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t>Załąc</w:t>
      </w:r>
      <w:bookmarkStart w:id="0" w:name="_GoBack"/>
      <w:bookmarkEnd w:id="0"/>
      <w:r w:rsidRPr="0067770B">
        <w:rPr>
          <w:rFonts w:ascii="Times New Roman" w:hAnsi="Times New Roman"/>
          <w:i w:val="0"/>
          <w:color w:val="000000"/>
        </w:rPr>
        <w:t xml:space="preserve">znik nr 1 </w:t>
      </w:r>
      <w:r w:rsidR="00B03E02">
        <w:rPr>
          <w:rFonts w:ascii="Times New Roman" w:hAnsi="Times New Roman"/>
          <w:b w:val="0"/>
          <w:i w:val="0"/>
          <w:color w:val="000000"/>
        </w:rPr>
        <w:t>do S</w:t>
      </w:r>
      <w:r w:rsidRPr="0067770B">
        <w:rPr>
          <w:rFonts w:ascii="Times New Roman" w:hAnsi="Times New Roman"/>
          <w:b w:val="0"/>
          <w:i w:val="0"/>
          <w:color w:val="000000"/>
        </w:rPr>
        <w:t>WZ</w:t>
      </w:r>
    </w:p>
    <w:p w:rsidR="005257FF" w:rsidRDefault="00C74E34" w:rsidP="005257FF">
      <w:pPr>
        <w:pStyle w:val="Default"/>
        <w:jc w:val="both"/>
        <w:rPr>
          <w:bCs/>
          <w:sz w:val="28"/>
          <w:szCs w:val="28"/>
        </w:rPr>
      </w:pPr>
      <w:r w:rsidRPr="0067770B">
        <w:rPr>
          <w:b/>
          <w:bCs/>
        </w:rPr>
        <w:t xml:space="preserve">Oznaczenie sprawy: </w:t>
      </w:r>
      <w:r w:rsidR="005257FF" w:rsidRPr="005257FF">
        <w:rPr>
          <w:bCs/>
        </w:rPr>
        <w:t>RGK.271.8.2022</w:t>
      </w:r>
    </w:p>
    <w:p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ab/>
      </w:r>
    </w:p>
    <w:p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67770B" w:rsidRPr="0067770B" w:rsidRDefault="0067770B" w:rsidP="00C74E34">
      <w:pPr>
        <w:pStyle w:val="Bezodstpw"/>
        <w:rPr>
          <w:rFonts w:ascii="Times New Roman" w:hAnsi="Times New Roman" w:cs="Times New Roman"/>
        </w:rPr>
      </w:pPr>
    </w:p>
    <w:p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rsidR="00A6538F" w:rsidRPr="00A6538F" w:rsidRDefault="00A6538F" w:rsidP="00C74E34">
      <w:pPr>
        <w:jc w:val="both"/>
        <w:rPr>
          <w:rFonts w:ascii="Times New Roman" w:hAnsi="Times New Roman" w:cs="Times New Roman"/>
          <w:sz w:val="10"/>
          <w:szCs w:val="10"/>
        </w:rPr>
      </w:pP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e-mail </w:t>
      </w:r>
      <w:r w:rsidR="005257FF">
        <w:rPr>
          <w:rFonts w:ascii="Times New Roman" w:hAnsi="Times New Roman" w:cs="Times New Roman"/>
        </w:rPr>
        <w:t>……………………………………………..</w:t>
      </w:r>
    </w:p>
    <w:p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w:t>
      </w:r>
      <w:r w:rsidR="00FB6906">
        <w:rPr>
          <w:rFonts w:ascii="Times New Roman" w:hAnsi="Times New Roman" w:cs="Times New Roman"/>
          <w:b/>
          <w:sz w:val="24"/>
          <w:szCs w:val="24"/>
        </w:rPr>
        <w:t>Zaręby Kościelne</w:t>
      </w:r>
    </w:p>
    <w:p w:rsidR="00FB6906"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FB6906">
        <w:rPr>
          <w:rFonts w:ascii="Times New Roman" w:hAnsi="Times New Roman" w:cs="Times New Roman"/>
          <w:b/>
          <w:sz w:val="24"/>
          <w:szCs w:val="24"/>
        </w:rPr>
        <w:t>Kowalska 14</w:t>
      </w:r>
    </w:p>
    <w:p w:rsidR="0067770B" w:rsidRPr="00A6538F" w:rsidRDefault="00FB6906" w:rsidP="00A653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67770B" w:rsidRDefault="00C74E34" w:rsidP="00C74E34">
      <w:pPr>
        <w:ind w:left="4820"/>
        <w:jc w:val="both"/>
        <w:rPr>
          <w:rFonts w:ascii="Times New Roman" w:hAnsi="Times New Roman" w:cs="Times New Roman"/>
          <w:b/>
        </w:rPr>
      </w:pPr>
    </w:p>
    <w:p w:rsidR="00C74E34" w:rsidRPr="003E1A10" w:rsidRDefault="00C74E34" w:rsidP="003E1A10">
      <w:pPr>
        <w:spacing w:after="120"/>
        <w:ind w:firstLine="708"/>
        <w:jc w:val="both"/>
        <w:rPr>
          <w:b/>
          <w:bCs/>
          <w:sz w:val="32"/>
          <w:szCs w:val="32"/>
        </w:rPr>
      </w:pPr>
      <w:r w:rsidRPr="0067770B">
        <w:rPr>
          <w:rFonts w:ascii="Times New Roman" w:hAnsi="Times New Roman" w:cs="Times New Roman"/>
        </w:rPr>
        <w:t xml:space="preserve">Nawiązując do </w:t>
      </w:r>
      <w:r w:rsidR="00F65C92">
        <w:rPr>
          <w:rFonts w:ascii="Times New Roman" w:hAnsi="Times New Roman" w:cs="Times New Roman"/>
        </w:rPr>
        <w:t>prowadzonego postępowania o udzielenie zamówienia publicznego</w:t>
      </w:r>
      <w:r w:rsidR="003E1A10">
        <w:rPr>
          <w:rFonts w:ascii="Times New Roman" w:hAnsi="Times New Roman" w:cs="Times New Roman"/>
        </w:rPr>
        <w:t xml:space="preserve"> w</w:t>
      </w:r>
      <w:r w:rsidR="00F65C92">
        <w:rPr>
          <w:rFonts w:ascii="Times New Roman" w:hAnsi="Times New Roman" w:cs="Times New Roman"/>
        </w:rPr>
        <w:t xml:space="preserve"> </w:t>
      </w:r>
      <w:r w:rsidR="003E1A10" w:rsidRPr="003E1A10">
        <w:rPr>
          <w:rFonts w:ascii="Times New Roman" w:hAnsi="Times New Roman" w:cs="Times New Roman"/>
          <w:bCs/>
        </w:rPr>
        <w:t>trybie podstawowym bez negocjacji</w:t>
      </w:r>
      <w:r w:rsidR="003E1A10" w:rsidRPr="003E1A10">
        <w:rPr>
          <w:rFonts w:ascii="Times New Roman" w:hAnsi="Times New Roman" w:cs="Times New Roman"/>
        </w:rPr>
        <w:t xml:space="preserve"> </w:t>
      </w:r>
      <w:r w:rsidRPr="0067770B">
        <w:rPr>
          <w:rFonts w:ascii="Times New Roman" w:hAnsi="Times New Roman" w:cs="Times New Roman"/>
        </w:rPr>
        <w:t>na</w:t>
      </w:r>
      <w:r w:rsidR="00F65C92">
        <w:rPr>
          <w:rFonts w:ascii="Times New Roman" w:hAnsi="Times New Roman" w:cs="Times New Roman"/>
        </w:rPr>
        <w:t xml:space="preserve"> usługę</w:t>
      </w:r>
      <w:r w:rsidR="003E1A10">
        <w:rPr>
          <w:rFonts w:ascii="Times New Roman" w:hAnsi="Times New Roman" w:cs="Times New Roman"/>
        </w:rPr>
        <w:t xml:space="preserve"> pn.</w:t>
      </w:r>
      <w:r w:rsidR="00F65C92">
        <w:rPr>
          <w:rFonts w:ascii="Times New Roman" w:hAnsi="Times New Roman" w:cs="Times New Roman"/>
        </w:rPr>
        <w:t xml:space="preserve"> </w:t>
      </w:r>
      <w:r w:rsidR="003E1A10" w:rsidRPr="003E1A10">
        <w:rPr>
          <w:rFonts w:ascii="Times New Roman" w:eastAsia="Arial Unicode MS" w:hAnsi="Times New Roman" w:cs="Times New Roman"/>
          <w:b/>
          <w:bCs/>
          <w:shd w:val="clear" w:color="auto" w:fill="FFFFFF"/>
        </w:rPr>
        <w:t>„Odbieranie i zagospodarowan</w:t>
      </w:r>
      <w:r w:rsidR="003E1A10">
        <w:rPr>
          <w:rFonts w:ascii="Times New Roman" w:eastAsia="Arial Unicode MS" w:hAnsi="Times New Roman" w:cs="Times New Roman"/>
          <w:b/>
          <w:bCs/>
          <w:shd w:val="clear" w:color="auto" w:fill="FFFFFF"/>
        </w:rPr>
        <w:t xml:space="preserve">ie odpadów komunalnych z terenu </w:t>
      </w:r>
      <w:r w:rsidR="003E1A10" w:rsidRPr="003E1A10">
        <w:rPr>
          <w:rFonts w:ascii="Times New Roman" w:eastAsia="Arial Unicode MS" w:hAnsi="Times New Roman" w:cs="Times New Roman"/>
          <w:b/>
          <w:bCs/>
          <w:shd w:val="clear" w:color="auto" w:fill="FFFFFF"/>
        </w:rPr>
        <w:t>nieruchomości zamieszkałych położonych na terenie gminy Zaręby Kościelne”</w:t>
      </w:r>
      <w:r w:rsidR="003E1A10">
        <w:rPr>
          <w:b/>
          <w:bCs/>
          <w:sz w:val="32"/>
          <w:szCs w:val="32"/>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w:t>
      </w:r>
      <w:r w:rsidR="009E6488">
        <w:rPr>
          <w:rFonts w:ascii="Times New Roman" w:hAnsi="Times New Roman" w:cs="Times New Roman"/>
          <w:b/>
        </w:rPr>
        <w:t xml:space="preserve"> </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1) Stawka za odbiór i zagospodarowanie 1 Mg odpadów wynosi:</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rsidR="009E6488" w:rsidRPr="00AA3CE3" w:rsidRDefault="009E6488" w:rsidP="009E6488">
      <w:pPr>
        <w:rPr>
          <w:rFonts w:ascii="Times New Roman" w:hAnsi="Times New Roman" w:cs="Times New Roman"/>
          <w:i/>
          <w:sz w:val="24"/>
          <w:szCs w:val="24"/>
        </w:rPr>
      </w:pPr>
      <w:r w:rsidRPr="00AA3CE3">
        <w:rPr>
          <w:rFonts w:ascii="Times New Roman" w:hAnsi="Times New Roman" w:cs="Times New Roman"/>
          <w:i/>
          <w:sz w:val="24"/>
          <w:szCs w:val="24"/>
        </w:rPr>
        <w:t>(słownie: …………………………………………………….)</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 xml:space="preserve">2) </w:t>
      </w:r>
      <w:r w:rsidRPr="00AA3CE3">
        <w:rPr>
          <w:rFonts w:ascii="Times New Roman" w:hAnsi="Times New Roman" w:cs="Times New Roman"/>
          <w:b/>
          <w:sz w:val="24"/>
          <w:szCs w:val="24"/>
        </w:rPr>
        <w:t>Szacunkowa wartość</w:t>
      </w:r>
      <w:r w:rsidRPr="00AA3CE3">
        <w:rPr>
          <w:rFonts w:ascii="Times New Roman" w:hAnsi="Times New Roman" w:cs="Times New Roman"/>
          <w:sz w:val="24"/>
          <w:szCs w:val="24"/>
        </w:rPr>
        <w:t xml:space="preserve"> za wykonanie całości przedmiotu zamówienia w okresie od dnia </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 xml:space="preserve">01 </w:t>
      </w:r>
      <w:r w:rsidR="00FB6906">
        <w:rPr>
          <w:rFonts w:ascii="Times New Roman" w:hAnsi="Times New Roman" w:cs="Times New Roman"/>
          <w:sz w:val="24"/>
          <w:szCs w:val="24"/>
        </w:rPr>
        <w:t xml:space="preserve">września </w:t>
      </w:r>
      <w:r w:rsidR="00BA70B7">
        <w:rPr>
          <w:rFonts w:ascii="Times New Roman" w:hAnsi="Times New Roman" w:cs="Times New Roman"/>
          <w:sz w:val="24"/>
          <w:szCs w:val="24"/>
        </w:rPr>
        <w:t>2022</w:t>
      </w:r>
      <w:r w:rsidR="003E2C84">
        <w:rPr>
          <w:rFonts w:ascii="Times New Roman" w:hAnsi="Times New Roman" w:cs="Times New Roman"/>
          <w:sz w:val="24"/>
          <w:szCs w:val="24"/>
        </w:rPr>
        <w:t xml:space="preserve">r. do dnia 31 </w:t>
      </w:r>
      <w:r w:rsidR="00FB6906">
        <w:rPr>
          <w:rFonts w:ascii="Times New Roman" w:hAnsi="Times New Roman" w:cs="Times New Roman"/>
          <w:sz w:val="24"/>
          <w:szCs w:val="24"/>
        </w:rPr>
        <w:t>sierpnia</w:t>
      </w:r>
      <w:r w:rsidR="003E2C84">
        <w:rPr>
          <w:rFonts w:ascii="Times New Roman" w:hAnsi="Times New Roman" w:cs="Times New Roman"/>
          <w:sz w:val="24"/>
          <w:szCs w:val="24"/>
        </w:rPr>
        <w:t xml:space="preserve"> 202</w:t>
      </w:r>
      <w:r w:rsidR="00BA70B7">
        <w:rPr>
          <w:rFonts w:ascii="Times New Roman" w:hAnsi="Times New Roman" w:cs="Times New Roman"/>
          <w:sz w:val="24"/>
          <w:szCs w:val="24"/>
        </w:rPr>
        <w:t>3</w:t>
      </w:r>
      <w:r w:rsidRPr="00AA3CE3">
        <w:rPr>
          <w:rFonts w:ascii="Times New Roman" w:hAnsi="Times New Roman" w:cs="Times New Roman"/>
          <w:sz w:val="24"/>
          <w:szCs w:val="24"/>
        </w:rPr>
        <w:t xml:space="preserve"> r. wynosi :</w:t>
      </w:r>
    </w:p>
    <w:p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xml:space="preserve">stawka za 1 Mg …………. odebranych i zagospodarowanych odpadów x  </w:t>
      </w:r>
      <w:r w:rsidR="003E1A10" w:rsidRPr="003E1A10">
        <w:rPr>
          <w:rFonts w:ascii="Times New Roman" w:hAnsi="Times New Roman" w:cs="Times New Roman"/>
          <w:b/>
          <w:sz w:val="24"/>
          <w:szCs w:val="24"/>
        </w:rPr>
        <w:t>560</w:t>
      </w:r>
      <w:r w:rsidRPr="003E1A10">
        <w:rPr>
          <w:rFonts w:ascii="Times New Roman" w:hAnsi="Times New Roman" w:cs="Times New Roman"/>
          <w:b/>
          <w:sz w:val="24"/>
          <w:szCs w:val="24"/>
        </w:rPr>
        <w:t xml:space="preserve">  Mg</w:t>
      </w:r>
      <w:r w:rsidRPr="00AA3CE3">
        <w:rPr>
          <w:rFonts w:ascii="Times New Roman" w:hAnsi="Times New Roman" w:cs="Times New Roman"/>
          <w:b/>
          <w:sz w:val="24"/>
          <w:szCs w:val="24"/>
        </w:rPr>
        <w:t xml:space="preserve"> </w:t>
      </w:r>
    </w:p>
    <w:p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szacunkowa masa odpadów objętych zamówieniem )</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rsidR="00AA3CE3" w:rsidRPr="005257FF" w:rsidRDefault="009E6488" w:rsidP="005257FF">
      <w:pPr>
        <w:rPr>
          <w:rFonts w:ascii="Times New Roman" w:hAnsi="Times New Roman" w:cs="Times New Roman"/>
          <w:i/>
          <w:sz w:val="24"/>
          <w:szCs w:val="24"/>
        </w:rPr>
      </w:pPr>
      <w:r w:rsidRPr="00AA3CE3">
        <w:rPr>
          <w:rFonts w:ascii="Times New Roman" w:hAnsi="Times New Roman" w:cs="Times New Roman"/>
          <w:i/>
          <w:sz w:val="24"/>
          <w:szCs w:val="24"/>
        </w:rPr>
        <w:t>(słownie: ……………………………………………….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Termin płatności</w:t>
      </w:r>
      <w:r w:rsidR="00F65C92">
        <w:rPr>
          <w:rFonts w:ascii="Times New Roman" w:hAnsi="Times New Roman" w:cs="Times New Roman"/>
        </w:rPr>
        <w:t xml:space="preserve"> faktury  </w:t>
      </w:r>
      <w:r w:rsidR="00385CE3">
        <w:rPr>
          <w:rFonts w:ascii="Times New Roman" w:hAnsi="Times New Roman" w:cs="Times New Roman"/>
        </w:rPr>
        <w:t>30</w:t>
      </w:r>
      <w:r w:rsidRPr="0067770B">
        <w:rPr>
          <w:rFonts w:ascii="Times New Roman" w:hAnsi="Times New Roman" w:cs="Times New Roman"/>
        </w:rPr>
        <w:t xml:space="preserve"> dni</w:t>
      </w:r>
      <w:r w:rsidR="00367A1B">
        <w:rPr>
          <w:rFonts w:ascii="Times New Roman" w:hAnsi="Times New Roman" w:cs="Times New Roman"/>
        </w:rPr>
        <w:t xml:space="preserve">  </w:t>
      </w:r>
      <w:bookmarkStart w:id="1" w:name="_Hlk74570982"/>
    </w:p>
    <w:bookmarkEnd w:id="1"/>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zamówienia </w:t>
      </w:r>
      <w:r w:rsidR="00FB6906" w:rsidRPr="00A12D5E">
        <w:rPr>
          <w:rFonts w:ascii="Times New Roman" w:hAnsi="Times New Roman" w:cs="Times New Roman"/>
        </w:rPr>
        <w:t>do 31.08</w:t>
      </w:r>
      <w:r w:rsidR="00367A1B" w:rsidRPr="00A12D5E">
        <w:rPr>
          <w:rFonts w:ascii="Times New Roman" w:hAnsi="Times New Roman" w:cs="Times New Roman"/>
        </w:rPr>
        <w:t>.202</w:t>
      </w:r>
      <w:r w:rsidR="00CE08BB">
        <w:rPr>
          <w:rFonts w:ascii="Times New Roman" w:hAnsi="Times New Roman" w:cs="Times New Roman"/>
        </w:rPr>
        <w:t>3</w:t>
      </w:r>
      <w:r w:rsidR="005F5237" w:rsidRPr="00A12D5E">
        <w:rPr>
          <w:rFonts w:ascii="Times New Roman" w:hAnsi="Times New Roman" w:cs="Times New Roman"/>
        </w:rPr>
        <w:t>r</w:t>
      </w:r>
    </w:p>
    <w:p w:rsidR="00C74E34" w:rsidRPr="0067770B" w:rsidRDefault="00C74E34" w:rsidP="00FB6906">
      <w:pPr>
        <w:spacing w:line="360" w:lineRule="auto"/>
        <w:rPr>
          <w:rFonts w:ascii="Times New Roman" w:hAnsi="Times New Roman" w:cs="Times New Roman"/>
          <w:b/>
        </w:rPr>
      </w:pPr>
      <w:r w:rsidRPr="0067770B">
        <w:rPr>
          <w:rFonts w:ascii="Times New Roman" w:hAnsi="Times New Roman" w:cs="Times New Roman"/>
          <w:b/>
        </w:rPr>
        <w:t>Oświadczam/-y, że:</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 xml:space="preserve">zdobyłem/-liśmy wszelkie informacje dotyczące przyszłej </w:t>
      </w:r>
      <w:r w:rsidR="005F5237">
        <w:rPr>
          <w:rFonts w:ascii="Times New Roman" w:hAnsi="Times New Roman" w:cs="Times New Roman"/>
        </w:rPr>
        <w:t>usługi</w:t>
      </w:r>
      <w:r w:rsidRPr="0067770B">
        <w:rPr>
          <w:rFonts w:ascii="Times New Roman" w:hAnsi="Times New Roman" w:cs="Times New Roman"/>
        </w:rPr>
        <w:t>, konieczne do przygotowania oferty;</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 xml:space="preserve">cena oferty odpowiada całemu zakresowi </w:t>
      </w:r>
      <w:r w:rsidR="005F5237">
        <w:rPr>
          <w:rFonts w:ascii="Times New Roman" w:hAnsi="Times New Roman" w:cs="Times New Roman"/>
        </w:rPr>
        <w:t>usług</w:t>
      </w:r>
      <w:r w:rsidRPr="0067770B">
        <w:rPr>
          <w:rFonts w:ascii="Times New Roman" w:hAnsi="Times New Roman" w:cs="Times New Roman"/>
        </w:rPr>
        <w:t xml:space="preserve"> wynikającemu z </w:t>
      </w:r>
      <w:r w:rsidR="005F5237">
        <w:rPr>
          <w:rFonts w:ascii="Times New Roman" w:hAnsi="Times New Roman" w:cs="Times New Roman"/>
        </w:rPr>
        <w:t>dokumentacji niniejszego postępowania</w:t>
      </w:r>
      <w:r w:rsidRPr="0067770B">
        <w:rPr>
          <w:rFonts w:ascii="Times New Roman" w:hAnsi="Times New Roman" w:cs="Times New Roman"/>
        </w:rPr>
        <w:t xml:space="preserve">, a ponadto zawiera koszty wszystkich </w:t>
      </w:r>
      <w:r w:rsidR="005F5237">
        <w:rPr>
          <w:rFonts w:ascii="Times New Roman" w:hAnsi="Times New Roman" w:cs="Times New Roman"/>
        </w:rPr>
        <w:t>usług</w:t>
      </w:r>
      <w:r w:rsidRPr="0067770B">
        <w:rPr>
          <w:rFonts w:ascii="Times New Roman" w:hAnsi="Times New Roman" w:cs="Times New Roman"/>
        </w:rPr>
        <w:t xml:space="preserve"> towarzyszących, bez których wykonanie zamówienia byłoby niemożliwe,</w:t>
      </w:r>
      <w:r w:rsidRPr="0067770B">
        <w:rPr>
          <w:rFonts w:ascii="Times New Roman" w:hAnsi="Times New Roman" w:cs="Times New Roman"/>
        </w:rPr>
        <w:tab/>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rsidR="00C74E34" w:rsidRPr="0067770B" w:rsidRDefault="00C74E34" w:rsidP="00FB6906">
      <w:pPr>
        <w:tabs>
          <w:tab w:val="left" w:pos="567"/>
        </w:tabs>
        <w:spacing w:line="360" w:lineRule="auto"/>
        <w:ind w:left="284"/>
        <w:jc w:val="both"/>
        <w:rPr>
          <w:rFonts w:ascii="Times New Roman" w:hAnsi="Times New Roman" w:cs="Times New Roman"/>
        </w:rPr>
      </w:pPr>
      <w:r w:rsidRPr="0067770B">
        <w:rPr>
          <w:rFonts w:ascii="Times New Roman" w:hAnsi="Times New Roman" w:cs="Times New Roman"/>
        </w:rPr>
        <w:t>…………………………………………………………………………………………………………………………………………………………………………………………</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rsidR="00C74E34" w:rsidRPr="0067770B" w:rsidRDefault="00C74E34" w:rsidP="00FB6906">
      <w:pPr>
        <w:numPr>
          <w:ilvl w:val="0"/>
          <w:numId w:val="6"/>
        </w:numPr>
        <w:spacing w:after="0" w:line="360"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w:t>
      </w:r>
      <w:r w:rsidR="00FB6906">
        <w:rPr>
          <w:rFonts w:ascii="Times New Roman" w:hAnsi="Times New Roman" w:cs="Times New Roman"/>
        </w:rPr>
        <w:t xml:space="preserve"> w treści SWZ, tj. przez okres 3</w:t>
      </w:r>
      <w:r w:rsidR="00C92673">
        <w:rPr>
          <w:rFonts w:ascii="Times New Roman" w:hAnsi="Times New Roman" w:cs="Times New Roman"/>
        </w:rPr>
        <w:t>0 dni.</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rsidR="00C74E34" w:rsidRPr="0067770B" w:rsidRDefault="00C74E34" w:rsidP="00FB6906">
      <w:pPr>
        <w:numPr>
          <w:ilvl w:val="0"/>
          <w:numId w:val="6"/>
        </w:numPr>
        <w:tabs>
          <w:tab w:val="left" w:pos="567"/>
        </w:tabs>
        <w:suppressAutoHyphens/>
        <w:spacing w:after="0" w:line="36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rsidR="00C74E34" w:rsidRPr="00376390" w:rsidRDefault="00C74E34" w:rsidP="00FB6906">
      <w:pPr>
        <w:pStyle w:val="Tekstprzypisudolnego1"/>
        <w:spacing w:line="360" w:lineRule="auto"/>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74E34" w:rsidRDefault="00C74E34" w:rsidP="00FB6906">
      <w:pPr>
        <w:pStyle w:val="Akapitzlist"/>
        <w:tabs>
          <w:tab w:val="left" w:pos="540"/>
        </w:tabs>
        <w:spacing w:line="360" w:lineRule="auto"/>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 xml:space="preserve">W przypadku, gdy wykonawca nie przekazuje danych osobowych innych niż bezpośrednio jego dotyczących lub zachodzi wyłączenie stosowania obowiązku informacyjnego, stosownie do art. 13 ust. 4 </w:t>
      </w:r>
      <w:r w:rsidRPr="00376390">
        <w:rPr>
          <w:rFonts w:ascii="Times New Roman" w:hAnsi="Times New Roman" w:cs="Times New Roman"/>
          <w:sz w:val="20"/>
          <w:szCs w:val="20"/>
        </w:rPr>
        <w:lastRenderedPageBreak/>
        <w:t>lub art. 14 ust. 5 RODO treści oświadczenia wykonawca nie składa (usunięcie treści oświadczenia np. przez jego wykreślenie).</w:t>
      </w:r>
    </w:p>
    <w:p w:rsidR="000A666A" w:rsidRPr="00382A83" w:rsidRDefault="000A666A" w:rsidP="00FB6906">
      <w:pPr>
        <w:tabs>
          <w:tab w:val="left" w:pos="540"/>
        </w:tabs>
        <w:spacing w:line="360" w:lineRule="auto"/>
        <w:ind w:left="644" w:hanging="360"/>
        <w:contextualSpacing/>
        <w:jc w:val="both"/>
        <w:rPr>
          <w:rFonts w:ascii="Times New Roman" w:hAnsi="Times New Roman" w:cs="Times New Roman"/>
        </w:rPr>
      </w:pPr>
      <w:r w:rsidRPr="00382A83">
        <w:rPr>
          <w:rFonts w:ascii="Times New Roman" w:hAnsi="Times New Roman" w:cs="Times New Roman"/>
        </w:rPr>
        <w:t xml:space="preserve">10) </w:t>
      </w:r>
      <w:r w:rsidRPr="00382A83">
        <w:rPr>
          <w:rFonts w:ascii="Times New Roman" w:eastAsia="Times New Roman" w:hAnsi="Times New Roman" w:cs="Times New Roman"/>
          <w:lang w:eastAsia="pl-PL"/>
        </w:rPr>
        <w:t>Zgodnie z definicją małych i średnich przedsiębiorstw zawartą w Rozporządzeniu Komisji UE nr 651/2014 z dnia 17 czerwca 2014r L 187/70 moja firma kwalifikuje się jako …………………………………………(Mikro, Małe, Średnie lub duże przedsiębiorstwo)</w:t>
      </w:r>
    </w:p>
    <w:p w:rsidR="000A666A" w:rsidRPr="00376390" w:rsidRDefault="000A666A" w:rsidP="00C74E34">
      <w:pPr>
        <w:pStyle w:val="Akapitzlist"/>
        <w:tabs>
          <w:tab w:val="left" w:pos="540"/>
        </w:tabs>
        <w:ind w:left="644"/>
        <w:jc w:val="both"/>
        <w:rPr>
          <w:rFonts w:ascii="Times New Roman" w:hAnsi="Times New Roman" w:cs="Times New Roman"/>
          <w:sz w:val="20"/>
          <w:szCs w:val="20"/>
        </w:rPr>
      </w:pPr>
    </w:p>
    <w:p w:rsidR="00C74E34" w:rsidRPr="0067770B" w:rsidRDefault="00C74E34" w:rsidP="005F5237">
      <w:p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rsidR="00C74E34" w:rsidRDefault="005F5237" w:rsidP="00C74E34">
      <w:pPr>
        <w:pStyle w:val="Bezodstpw"/>
        <w:ind w:left="720"/>
        <w:jc w:val="both"/>
        <w:rPr>
          <w:rFonts w:ascii="Times New Roman" w:hAnsi="Times New Roman" w:cs="Times New Roman"/>
        </w:rPr>
      </w:pPr>
      <w:r>
        <w:rPr>
          <w:rFonts w:ascii="Times New Roman" w:hAnsi="Times New Roman" w:cs="Times New Roman"/>
        </w:rPr>
        <w:t>………………………………</w:t>
      </w:r>
    </w:p>
    <w:p w:rsidR="005F5237" w:rsidRPr="0067770B" w:rsidRDefault="005F5237" w:rsidP="00C74E34">
      <w:pPr>
        <w:pStyle w:val="Bezodstpw"/>
        <w:ind w:left="720"/>
        <w:jc w:val="both"/>
        <w:rPr>
          <w:rFonts w:ascii="Times New Roman" w:hAnsi="Times New Roman" w:cs="Times New Roman"/>
        </w:rPr>
      </w:pPr>
      <w:r>
        <w:rPr>
          <w:rFonts w:ascii="Times New Roman" w:hAnsi="Times New Roman" w:cs="Times New Roman"/>
        </w:rPr>
        <w:t>………………………………</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Tekstpodstawowy22"/>
        <w:tabs>
          <w:tab w:val="left" w:pos="-1462"/>
          <w:tab w:val="left" w:pos="2127"/>
        </w:tabs>
        <w:ind w:left="644"/>
        <w:rPr>
          <w:rFonts w:cs="Times New Roman"/>
          <w:bCs/>
          <w:sz w:val="22"/>
          <w:szCs w:val="22"/>
        </w:rPr>
      </w:pPr>
    </w:p>
    <w:p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w:t>
      </w:r>
      <w:r w:rsidR="005F5237">
        <w:rPr>
          <w:rFonts w:ascii="Times New Roman" w:hAnsi="Times New Roman" w:cs="Times New Roman"/>
          <w:b/>
          <w:i/>
          <w:color w:val="FF0000"/>
        </w:rPr>
        <w:t>.</w:t>
      </w:r>
    </w:p>
    <w:p w:rsidR="00C74E34"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382A83" w:rsidRDefault="00382A83" w:rsidP="00376390">
      <w:pPr>
        <w:pStyle w:val="Akapitzlist"/>
        <w:tabs>
          <w:tab w:val="left" w:pos="1978"/>
          <w:tab w:val="left" w:pos="3828"/>
          <w:tab w:val="center" w:pos="4677"/>
        </w:tabs>
        <w:ind w:left="0"/>
        <w:rPr>
          <w:rFonts w:ascii="Times New Roman" w:hAnsi="Times New Roman" w:cs="Times New Roman"/>
          <w:b/>
          <w:i/>
          <w:color w:val="FF0000"/>
        </w:rPr>
      </w:pPr>
    </w:p>
    <w:p w:rsidR="00382A83" w:rsidRDefault="00382A83" w:rsidP="00376390">
      <w:pPr>
        <w:pStyle w:val="Akapitzlist"/>
        <w:tabs>
          <w:tab w:val="left" w:pos="1978"/>
          <w:tab w:val="left" w:pos="3828"/>
          <w:tab w:val="center" w:pos="4677"/>
        </w:tabs>
        <w:ind w:left="0"/>
        <w:rPr>
          <w:rFonts w:ascii="Times New Roman" w:hAnsi="Times New Roman" w:cs="Times New Roman"/>
          <w:b/>
          <w:i/>
          <w:color w:val="FF0000"/>
        </w:rPr>
      </w:pPr>
    </w:p>
    <w:p w:rsidR="00382A83" w:rsidRDefault="00382A83" w:rsidP="00376390">
      <w:pPr>
        <w:pStyle w:val="Akapitzlist"/>
        <w:tabs>
          <w:tab w:val="left" w:pos="1978"/>
          <w:tab w:val="left" w:pos="3828"/>
          <w:tab w:val="center" w:pos="4677"/>
        </w:tabs>
        <w:ind w:left="0"/>
        <w:rPr>
          <w:rFonts w:ascii="Times New Roman" w:hAnsi="Times New Roman" w:cs="Times New Roman"/>
          <w:b/>
          <w:i/>
          <w:color w:val="FF0000"/>
        </w:rPr>
      </w:pPr>
    </w:p>
    <w:p w:rsidR="00382A83" w:rsidRDefault="00382A83" w:rsidP="00376390">
      <w:pPr>
        <w:pStyle w:val="Akapitzlist"/>
        <w:tabs>
          <w:tab w:val="left" w:pos="1978"/>
          <w:tab w:val="left" w:pos="3828"/>
          <w:tab w:val="center" w:pos="4677"/>
        </w:tabs>
        <w:ind w:left="0"/>
        <w:rPr>
          <w:rFonts w:ascii="Times New Roman" w:hAnsi="Times New Roman" w:cs="Times New Roman"/>
          <w:b/>
          <w:i/>
          <w:color w:val="FF0000"/>
        </w:rPr>
      </w:pPr>
    </w:p>
    <w:p w:rsidR="00A12D5E" w:rsidRDefault="00A12D5E" w:rsidP="00376390">
      <w:pPr>
        <w:pStyle w:val="Akapitzlist"/>
        <w:tabs>
          <w:tab w:val="left" w:pos="1978"/>
          <w:tab w:val="left" w:pos="3828"/>
          <w:tab w:val="center" w:pos="4677"/>
        </w:tabs>
        <w:ind w:left="0"/>
        <w:rPr>
          <w:rFonts w:ascii="Times New Roman" w:hAnsi="Times New Roman" w:cs="Times New Roman"/>
          <w:b/>
          <w:i/>
          <w:color w:val="FF0000"/>
        </w:rPr>
      </w:pPr>
    </w:p>
    <w:p w:rsidR="00382A83" w:rsidRDefault="00382A83" w:rsidP="00376390">
      <w:pPr>
        <w:pStyle w:val="Akapitzlist"/>
        <w:tabs>
          <w:tab w:val="left" w:pos="1978"/>
          <w:tab w:val="left" w:pos="3828"/>
          <w:tab w:val="center" w:pos="4677"/>
        </w:tabs>
        <w:ind w:left="0"/>
        <w:rPr>
          <w:rFonts w:ascii="Times New Roman" w:hAnsi="Times New Roman" w:cs="Times New Roman"/>
          <w:b/>
          <w:i/>
          <w:color w:val="FF0000"/>
        </w:rPr>
      </w:pPr>
    </w:p>
    <w:p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rsidR="00CE08BB" w:rsidRDefault="00CE08BB" w:rsidP="00376390">
      <w:pPr>
        <w:pStyle w:val="Akapitzlist"/>
        <w:tabs>
          <w:tab w:val="left" w:pos="1978"/>
          <w:tab w:val="left" w:pos="3828"/>
          <w:tab w:val="center" w:pos="4677"/>
        </w:tabs>
        <w:ind w:left="0"/>
        <w:rPr>
          <w:rFonts w:ascii="Times New Roman" w:hAnsi="Times New Roman" w:cs="Times New Roman"/>
          <w:b/>
          <w:i/>
          <w:color w:val="FF0000"/>
        </w:rPr>
      </w:pPr>
    </w:p>
    <w:p w:rsidR="00CE08BB" w:rsidRDefault="00CE08BB" w:rsidP="00376390">
      <w:pPr>
        <w:pStyle w:val="Akapitzlist"/>
        <w:tabs>
          <w:tab w:val="left" w:pos="1978"/>
          <w:tab w:val="left" w:pos="3828"/>
          <w:tab w:val="center" w:pos="4677"/>
        </w:tabs>
        <w:ind w:left="0"/>
        <w:rPr>
          <w:rFonts w:ascii="Times New Roman" w:hAnsi="Times New Roman" w:cs="Times New Roman"/>
          <w:b/>
          <w:i/>
          <w:color w:val="FF0000"/>
        </w:rPr>
      </w:pPr>
    </w:p>
    <w:p w:rsidR="00885F58" w:rsidRPr="001D6BE5" w:rsidRDefault="00A12D5E" w:rsidP="00885F58">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Pr>
          <w:rFonts w:ascii="Times New Roman" w:eastAsia="Arial" w:hAnsi="Times New Roman" w:cs="Times New Roman"/>
          <w:i/>
          <w:iCs/>
          <w:kern w:val="1"/>
          <w:sz w:val="20"/>
          <w:szCs w:val="20"/>
          <w:lang w:eastAsia="zh-CN" w:bidi="hi-IN"/>
        </w:rPr>
        <w:lastRenderedPageBreak/>
        <w:t>Załącznik nr 3</w:t>
      </w:r>
      <w:r w:rsidR="00885F58" w:rsidRPr="001D6BE5">
        <w:rPr>
          <w:rFonts w:ascii="Times New Roman" w:eastAsia="Arial" w:hAnsi="Times New Roman" w:cs="Times New Roman"/>
          <w:i/>
          <w:iCs/>
          <w:kern w:val="1"/>
          <w:sz w:val="20"/>
          <w:szCs w:val="20"/>
          <w:lang w:eastAsia="zh-CN" w:bidi="hi-IN"/>
        </w:rPr>
        <w:t xml:space="preserve"> do SWZ</w:t>
      </w:r>
    </w:p>
    <w:p w:rsidR="00885F58" w:rsidRPr="001D6BE5" w:rsidRDefault="00885F58" w:rsidP="00885F58">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5257FF" w:rsidRDefault="00885F58" w:rsidP="005257FF">
      <w:pPr>
        <w:pStyle w:val="Default"/>
        <w:jc w:val="both"/>
        <w:rPr>
          <w:bCs/>
          <w:sz w:val="28"/>
          <w:szCs w:val="28"/>
        </w:rPr>
      </w:pPr>
      <w:r w:rsidRPr="007F4FF3">
        <w:rPr>
          <w:rFonts w:eastAsia="Arial"/>
          <w:b/>
          <w:bCs/>
          <w:kern w:val="1"/>
          <w:lang w:eastAsia="zh-CN" w:bidi="hi-IN"/>
        </w:rPr>
        <w:t xml:space="preserve">Oznaczenie sprawy: </w:t>
      </w:r>
      <w:r w:rsidR="005257FF" w:rsidRPr="005257FF">
        <w:rPr>
          <w:bCs/>
        </w:rPr>
        <w:t>RGK.271.8.2022</w:t>
      </w:r>
    </w:p>
    <w:p w:rsidR="00885F58" w:rsidRPr="007F4FF3" w:rsidRDefault="00885F58" w:rsidP="00885F58">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p>
    <w:p w:rsidR="00885F58" w:rsidRPr="007F4FF3" w:rsidRDefault="00885F58" w:rsidP="00885F58">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885F58" w:rsidRPr="007F4FF3" w:rsidRDefault="00885F58" w:rsidP="00885F58">
      <w:pPr>
        <w:suppressAutoHyphens/>
        <w:spacing w:after="0" w:line="240" w:lineRule="auto"/>
        <w:jc w:val="both"/>
        <w:rPr>
          <w:rFonts w:ascii="Times New Roman" w:eastAsia="Times New Roman" w:hAnsi="Times New Roman" w:cs="Times New Roman"/>
          <w:b/>
          <w:i/>
          <w:sz w:val="20"/>
          <w:szCs w:val="20"/>
          <w:lang w:eastAsia="zh-CN"/>
        </w:rPr>
      </w:pPr>
    </w:p>
    <w:p w:rsidR="00885F58" w:rsidRPr="007F4FF3" w:rsidRDefault="00885F58" w:rsidP="00885F58">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885F58" w:rsidRPr="00D446BE" w:rsidRDefault="00885F58" w:rsidP="00885F58">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885F58" w:rsidRPr="00D446BE" w:rsidRDefault="00885F58" w:rsidP="00885F58">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885F58" w:rsidRPr="00D446BE" w:rsidRDefault="00885F58" w:rsidP="00885F5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885F58" w:rsidRPr="007F4FF3" w:rsidRDefault="00885F58" w:rsidP="00885F58">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885F58" w:rsidRDefault="00885F58" w:rsidP="00885F58">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885F58" w:rsidRPr="007F4FF3" w:rsidRDefault="00885F58" w:rsidP="00885F58">
      <w:pPr>
        <w:suppressAutoHyphens/>
        <w:spacing w:after="0" w:line="240" w:lineRule="auto"/>
        <w:jc w:val="both"/>
        <w:rPr>
          <w:rFonts w:ascii="Times New Roman" w:eastAsia="Arial" w:hAnsi="Times New Roman" w:cs="Times New Roman"/>
          <w:sz w:val="20"/>
          <w:szCs w:val="20"/>
          <w:vertAlign w:val="superscript"/>
          <w:lang w:eastAsia="zh-CN"/>
        </w:rPr>
      </w:pPr>
    </w:p>
    <w:p w:rsidR="00885F58" w:rsidRDefault="00885F58" w:rsidP="00885F58">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885F58" w:rsidRDefault="00885F58" w:rsidP="00885F58">
      <w:pPr>
        <w:suppressAutoHyphens/>
        <w:spacing w:after="0" w:line="240" w:lineRule="auto"/>
        <w:ind w:right="5954"/>
        <w:contextualSpacing/>
        <w:jc w:val="both"/>
        <w:rPr>
          <w:rFonts w:ascii="Times New Roman" w:eastAsia="Arial" w:hAnsi="Times New Roman" w:cs="Times New Roman"/>
          <w:sz w:val="20"/>
          <w:szCs w:val="20"/>
          <w:lang w:eastAsia="zh-CN"/>
        </w:rPr>
      </w:pPr>
    </w:p>
    <w:p w:rsidR="00885F58" w:rsidRDefault="00885F58" w:rsidP="00885F58">
      <w:pPr>
        <w:suppressAutoHyphens/>
        <w:spacing w:after="0" w:line="240" w:lineRule="auto"/>
        <w:ind w:right="5954"/>
        <w:contextualSpacing/>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12D5E" w:rsidRPr="007F4FF3" w:rsidRDefault="00A12D5E" w:rsidP="00885F58">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885F58" w:rsidRPr="007F4FF3" w:rsidRDefault="00885F58" w:rsidP="00885F58">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885F58" w:rsidRDefault="00885F58" w:rsidP="00885F58">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885F58" w:rsidRPr="007F4FF3" w:rsidRDefault="00885F58" w:rsidP="00885F58">
      <w:pPr>
        <w:suppressAutoHyphens/>
        <w:spacing w:after="0" w:line="240" w:lineRule="auto"/>
        <w:jc w:val="both"/>
        <w:rPr>
          <w:rFonts w:ascii="Times New Roman" w:eastAsia="Arial" w:hAnsi="Times New Roman" w:cs="Times New Roman"/>
          <w:sz w:val="20"/>
          <w:szCs w:val="20"/>
          <w:lang w:eastAsia="zh-CN"/>
        </w:rPr>
      </w:pPr>
    </w:p>
    <w:p w:rsidR="00885F58" w:rsidRDefault="00885F58" w:rsidP="00885F58">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885F58" w:rsidRDefault="00885F58" w:rsidP="00885F58">
      <w:pPr>
        <w:suppressAutoHyphens/>
        <w:spacing w:after="0" w:line="240" w:lineRule="auto"/>
        <w:ind w:right="5954"/>
        <w:contextualSpacing/>
        <w:jc w:val="both"/>
        <w:rPr>
          <w:rFonts w:ascii="Times New Roman" w:eastAsia="Arial" w:hAnsi="Times New Roman" w:cs="Times New Roman"/>
          <w:sz w:val="20"/>
          <w:szCs w:val="20"/>
          <w:lang w:eastAsia="zh-CN"/>
        </w:rPr>
      </w:pPr>
    </w:p>
    <w:p w:rsidR="00885F58" w:rsidRDefault="00885F58" w:rsidP="00885F58">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12D5E" w:rsidRPr="007F4FF3" w:rsidRDefault="00A12D5E" w:rsidP="00885F58">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885F58" w:rsidRPr="007F4FF3" w:rsidRDefault="00885F58" w:rsidP="00885F58">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p>
    <w:p w:rsidR="00885F58" w:rsidRPr="007F4FF3" w:rsidRDefault="00885F58" w:rsidP="00885F58">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885F58" w:rsidRPr="007F4FF3" w:rsidRDefault="00885F58" w:rsidP="00885F58">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885F58" w:rsidRPr="007F4FF3" w:rsidRDefault="00885F58" w:rsidP="00885F58">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Prawo zamówień publicznych (dalej jako: Ustawa Pzp,</w:t>
      </w:r>
    </w:p>
    <w:p w:rsidR="00885F58" w:rsidRPr="007F4FF3" w:rsidRDefault="00885F58" w:rsidP="00885F58">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885F58" w:rsidRPr="007F4FF3" w:rsidRDefault="00885F58" w:rsidP="00885F58">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885F58" w:rsidRPr="007F4FF3" w:rsidRDefault="00885F58" w:rsidP="00885F58">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 xml:space="preserve">Na potrzeby postępowania o udzielenie zamówienia </w:t>
      </w:r>
      <w:r w:rsidR="00A12D5E">
        <w:rPr>
          <w:rFonts w:ascii="Times New Roman" w:eastAsia="Arial" w:hAnsi="Times New Roman" w:cs="Times New Roman"/>
          <w:kern w:val="1"/>
          <w:sz w:val="20"/>
          <w:szCs w:val="24"/>
          <w:lang w:eastAsia="zh-CN" w:bidi="hi-IN"/>
        </w:rPr>
        <w:t xml:space="preserve">publicznego pn. </w:t>
      </w:r>
      <w:r w:rsidRPr="007F4FF3">
        <w:rPr>
          <w:rFonts w:ascii="Times New Roman" w:eastAsia="Arial" w:hAnsi="Times New Roman" w:cs="Times New Roman"/>
          <w:kern w:val="1"/>
          <w:sz w:val="20"/>
          <w:szCs w:val="24"/>
          <w:lang w:eastAsia="zh-CN" w:bidi="hi-IN"/>
        </w:rPr>
        <w:t xml:space="preserve"> </w:t>
      </w:r>
      <w:r w:rsidR="00DA0366" w:rsidRPr="003E1A10">
        <w:rPr>
          <w:rFonts w:ascii="Times New Roman" w:eastAsia="Arial Unicode MS" w:hAnsi="Times New Roman" w:cs="Times New Roman"/>
          <w:b/>
          <w:bCs/>
          <w:shd w:val="clear" w:color="auto" w:fill="FFFFFF"/>
        </w:rPr>
        <w:t>„Odbieranie i zagospodarowan</w:t>
      </w:r>
      <w:r w:rsidR="00DA0366">
        <w:rPr>
          <w:rFonts w:ascii="Times New Roman" w:eastAsia="Arial Unicode MS" w:hAnsi="Times New Roman" w:cs="Times New Roman"/>
          <w:b/>
          <w:bCs/>
          <w:shd w:val="clear" w:color="auto" w:fill="FFFFFF"/>
        </w:rPr>
        <w:t xml:space="preserve">ie odpadów komunalnych z terenu </w:t>
      </w:r>
      <w:r w:rsidR="00DA0366" w:rsidRPr="003E1A10">
        <w:rPr>
          <w:rFonts w:ascii="Times New Roman" w:eastAsia="Arial Unicode MS" w:hAnsi="Times New Roman" w:cs="Times New Roman"/>
          <w:b/>
          <w:bCs/>
          <w:shd w:val="clear" w:color="auto" w:fill="FFFFFF"/>
        </w:rPr>
        <w:t>nieruchomości zamieszkałych położonych na terenie gminy Zaręby Kościelne”</w:t>
      </w:r>
      <w:r w:rsidR="005257FF">
        <w:rPr>
          <w:rFonts w:ascii="Times New Roman" w:eastAsia="Times New Roman" w:hAnsi="Times New Roman" w:cs="Times New Roman"/>
          <w:sz w:val="20"/>
          <w:szCs w:val="20"/>
        </w:rPr>
        <w:t xml:space="preserve"> , </w:t>
      </w:r>
      <w:r w:rsidRPr="007F4FF3">
        <w:rPr>
          <w:rFonts w:ascii="Times New Roman" w:eastAsia="Arial" w:hAnsi="Times New Roman" w:cs="Times New Roman"/>
          <w:kern w:val="1"/>
          <w:sz w:val="20"/>
          <w:szCs w:val="24"/>
          <w:lang w:eastAsia="zh-CN" w:bidi="hi-IN"/>
        </w:rPr>
        <w:t xml:space="preserve">prowadzonego przez </w:t>
      </w:r>
      <w:r w:rsidR="005257FF">
        <w:rPr>
          <w:rFonts w:ascii="Times New Roman" w:eastAsia="Arial" w:hAnsi="Times New Roman" w:cs="Times New Roman"/>
          <w:b/>
          <w:bCs/>
          <w:kern w:val="1"/>
          <w:sz w:val="20"/>
          <w:szCs w:val="24"/>
          <w:lang w:eastAsia="zh-CN" w:bidi="hi-IN"/>
        </w:rPr>
        <w:t>Gminę Zaręby Kościelne ,</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p>
    <w:p w:rsidR="00885F58" w:rsidRPr="007F4FF3" w:rsidRDefault="00885F58" w:rsidP="00885F58">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885F58" w:rsidRPr="007F4FF3" w:rsidRDefault="00885F58" w:rsidP="00885F58">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1. Oświadczam, że nie podlegam wykluczeniu z postępowania na podstawie art. 108 ust. 1 ustawy Pzp.</w:t>
      </w:r>
    </w:p>
    <w:p w:rsidR="00885F58" w:rsidRPr="007F4FF3" w:rsidRDefault="00885F58" w:rsidP="00885F58">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2. Oświadczam, że nie podlegam wykluczeniu z postępowania na podstawie art. 109 ust. 1 pkt 1, 4 i 7 ustawy Pzp</w:t>
      </w:r>
      <w:r w:rsidRPr="007F4FF3">
        <w:rPr>
          <w:rFonts w:ascii="Times New Roman" w:eastAsia="Times New Roman" w:hAnsi="Times New Roman" w:cs="Times New Roman"/>
          <w:sz w:val="20"/>
          <w:szCs w:val="20"/>
          <w:lang w:eastAsia="zh-CN"/>
        </w:rPr>
        <w:t>.</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885F58" w:rsidRPr="00A12D5E" w:rsidRDefault="00885F58" w:rsidP="00A12D5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p>
    <w:p w:rsidR="00885F58" w:rsidRPr="007F4FF3" w:rsidRDefault="00885F58" w:rsidP="00885F58">
      <w:pPr>
        <w:suppressAutoHyphens/>
        <w:spacing w:after="0" w:line="240" w:lineRule="auto"/>
        <w:ind w:left="6672" w:firstLine="264"/>
        <w:jc w:val="both"/>
        <w:rPr>
          <w:rFonts w:ascii="Times New Roman" w:eastAsia="Times New Roman" w:hAnsi="Times New Roman" w:cs="Times New Roman"/>
          <w:sz w:val="20"/>
          <w:szCs w:val="20"/>
          <w:lang w:eastAsia="zh-CN"/>
        </w:rPr>
      </w:pP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(podać mającą zastosowanie podstawę wykluczenia spośród wymienionych w art. 108 ust. 1 pkt 1, 2, 5 i 6 lub art. 109 ust. 1 pkt 1, 4 i 7 ustawy Pzp).</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Pzp podjąłem  następujące środki naprawcze: …………………………………………………………………………………...</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885F58" w:rsidRPr="007F4FF3" w:rsidRDefault="00885F58" w:rsidP="00885F58">
      <w:pPr>
        <w:suppressAutoHyphens/>
        <w:spacing w:after="0" w:line="240" w:lineRule="auto"/>
        <w:jc w:val="both"/>
        <w:rPr>
          <w:rFonts w:ascii="Times New Roman" w:eastAsia="Times New Roman" w:hAnsi="Times New Roman" w:cs="Times New Roman"/>
          <w:sz w:val="20"/>
          <w:szCs w:val="20"/>
          <w:lang w:eastAsia="zh-CN"/>
        </w:rPr>
      </w:pPr>
    </w:p>
    <w:p w:rsidR="00885F58" w:rsidRPr="007F4FF3" w:rsidRDefault="00885F58" w:rsidP="00885F5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885F58" w:rsidRPr="00995EAE" w:rsidRDefault="00885F58" w:rsidP="00885F5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885F58" w:rsidRPr="00733A98" w:rsidRDefault="00885F58" w:rsidP="00885F58">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00CE08BB">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 xml:space="preserve">                                                                                              </w:t>
      </w:r>
      <w:r w:rsidR="00A12D5E">
        <w:rPr>
          <w:rFonts w:ascii="Times New Roman" w:eastAsia="Times New Roman" w:hAnsi="Times New Roman" w:cs="Times New Roman"/>
          <w:bCs/>
          <w:sz w:val="20"/>
          <w:szCs w:val="20"/>
          <w:lang w:eastAsia="zh-CN"/>
        </w:rPr>
        <w:t>Załącznik nr 4</w:t>
      </w:r>
      <w:r w:rsidRPr="00F14CB8">
        <w:rPr>
          <w:rFonts w:ascii="Times New Roman" w:eastAsia="Times New Roman" w:hAnsi="Times New Roman" w:cs="Times New Roman"/>
          <w:bCs/>
          <w:sz w:val="20"/>
          <w:szCs w:val="20"/>
          <w:lang w:eastAsia="zh-CN"/>
        </w:rPr>
        <w:t xml:space="preserve"> do SWZ</w:t>
      </w:r>
    </w:p>
    <w:p w:rsidR="005257FF" w:rsidRDefault="00885F58" w:rsidP="005257FF">
      <w:pPr>
        <w:pStyle w:val="Default"/>
        <w:jc w:val="both"/>
        <w:rPr>
          <w:bCs/>
          <w:sz w:val="28"/>
          <w:szCs w:val="28"/>
        </w:rPr>
      </w:pPr>
      <w:r w:rsidRPr="00733A98">
        <w:rPr>
          <w:rFonts w:eastAsia="Arial"/>
          <w:b/>
          <w:bCs/>
          <w:kern w:val="1"/>
          <w:lang w:eastAsia="zh-CN" w:bidi="hi-IN"/>
        </w:rPr>
        <w:t xml:space="preserve">Oznaczenie sprawy: </w:t>
      </w:r>
      <w:r w:rsidR="005257FF" w:rsidRPr="005257FF">
        <w:rPr>
          <w:bCs/>
        </w:rPr>
        <w:t>RGK.271.8.2022</w:t>
      </w:r>
    </w:p>
    <w:p w:rsidR="00885F58" w:rsidRPr="00733A98" w:rsidRDefault="00885F58" w:rsidP="00885F58">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Pr>
          <w:rFonts w:ascii="Times New Roman" w:eastAsia="Arial" w:hAnsi="Times New Roman" w:cs="Times New Roman"/>
          <w:b/>
          <w:bCs/>
          <w:color w:val="000000"/>
          <w:kern w:val="1"/>
          <w:szCs w:val="24"/>
          <w:lang w:eastAsia="zh-CN" w:bidi="hi-IN"/>
        </w:rPr>
        <w:t xml:space="preserve">                                          </w:t>
      </w:r>
      <w:r w:rsidR="005257FF">
        <w:rPr>
          <w:rFonts w:ascii="Times New Roman" w:eastAsia="Arial" w:hAnsi="Times New Roman" w:cs="Times New Roman"/>
          <w:b/>
          <w:bCs/>
          <w:color w:val="000000"/>
          <w:kern w:val="1"/>
          <w:szCs w:val="24"/>
          <w:lang w:eastAsia="zh-CN" w:bidi="hi-IN"/>
        </w:rPr>
        <w:t xml:space="preserve">                                                                           </w:t>
      </w: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885F58" w:rsidRPr="00733A98" w:rsidRDefault="00885F58" w:rsidP="00885F58">
      <w:pPr>
        <w:suppressAutoHyphens/>
        <w:spacing w:after="0" w:line="240" w:lineRule="auto"/>
        <w:jc w:val="right"/>
        <w:rPr>
          <w:rFonts w:ascii="Times New Roman" w:eastAsia="Times New Roman" w:hAnsi="Times New Roman" w:cs="Times New Roman"/>
          <w:b/>
          <w:sz w:val="20"/>
          <w:szCs w:val="20"/>
          <w:lang w:eastAsia="zh-CN"/>
        </w:rPr>
      </w:pPr>
    </w:p>
    <w:p w:rsidR="00885F58" w:rsidRPr="007F4FF3" w:rsidRDefault="00885F58" w:rsidP="00885F58">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885F58" w:rsidRPr="007F4FF3" w:rsidRDefault="00885F58" w:rsidP="00885F58">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885F58" w:rsidRPr="00D446BE" w:rsidRDefault="00885F58" w:rsidP="00885F58">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885F58" w:rsidRPr="00D446BE" w:rsidRDefault="00885F58" w:rsidP="00885F58">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885F58" w:rsidRPr="00D446BE" w:rsidRDefault="00885F58" w:rsidP="00885F5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885F58" w:rsidRPr="00733A98" w:rsidRDefault="00885F58" w:rsidP="00885F5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885F58" w:rsidRPr="00733A98" w:rsidRDefault="00885F58" w:rsidP="00885F5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885F58" w:rsidRPr="00733A98" w:rsidRDefault="00885F58" w:rsidP="00885F58">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885F58" w:rsidRPr="00733A98" w:rsidRDefault="00885F58" w:rsidP="00885F5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885F58" w:rsidRPr="00733A98" w:rsidRDefault="00885F58" w:rsidP="00885F5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885F58" w:rsidRPr="00733A98" w:rsidRDefault="00885F58" w:rsidP="00885F58">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885F58" w:rsidRPr="00733A98" w:rsidRDefault="00885F58" w:rsidP="00885F58">
      <w:pPr>
        <w:suppressAutoHyphens/>
        <w:spacing w:after="0" w:line="240" w:lineRule="auto"/>
        <w:textAlignment w:val="baseline"/>
        <w:rPr>
          <w:rFonts w:ascii="Times New Roman" w:eastAsia="Arial" w:hAnsi="Times New Roman" w:cs="Times New Roman"/>
          <w:kern w:val="1"/>
          <w:sz w:val="21"/>
          <w:szCs w:val="21"/>
          <w:lang w:eastAsia="zh-CN" w:bidi="hi-IN"/>
        </w:rPr>
      </w:pPr>
    </w:p>
    <w:p w:rsidR="00885F58" w:rsidRPr="00733A98" w:rsidRDefault="00885F58" w:rsidP="00885F58">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885F58" w:rsidRPr="00733A98" w:rsidRDefault="00885F58" w:rsidP="00885F58">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885F58" w:rsidRPr="00733A98" w:rsidRDefault="00885F58" w:rsidP="00885F58">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Pzp),</w:t>
      </w:r>
    </w:p>
    <w:p w:rsidR="00885F58" w:rsidRPr="00733A98" w:rsidRDefault="00885F58" w:rsidP="00885F58">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885F58" w:rsidRPr="005257FF" w:rsidRDefault="00885F58" w:rsidP="005257FF">
      <w:pPr>
        <w:pStyle w:val="Default"/>
        <w:jc w:val="both"/>
        <w:rPr>
          <w:bCs/>
          <w:sz w:val="28"/>
          <w:szCs w:val="28"/>
        </w:rPr>
      </w:pPr>
      <w:r w:rsidRPr="00733A98">
        <w:rPr>
          <w:rFonts w:eastAsia="Arial"/>
          <w:kern w:val="1"/>
          <w:sz w:val="20"/>
          <w:lang w:eastAsia="zh-CN" w:bidi="hi-IN"/>
        </w:rPr>
        <w:t>Na potrzeby postępowania o ud</w:t>
      </w:r>
      <w:r w:rsidR="00DA0366">
        <w:rPr>
          <w:rFonts w:eastAsia="Arial"/>
          <w:kern w:val="1"/>
          <w:sz w:val="20"/>
          <w:lang w:eastAsia="zh-CN" w:bidi="hi-IN"/>
        </w:rPr>
        <w:t xml:space="preserve">zielenie zamówienia publiczneg </w:t>
      </w:r>
      <w:r w:rsidR="00DA0366">
        <w:t xml:space="preserve"> </w:t>
      </w:r>
      <w:r w:rsidR="00DA0366" w:rsidRPr="003E1A10">
        <w:rPr>
          <w:rFonts w:eastAsia="Arial Unicode MS"/>
          <w:b/>
          <w:bCs/>
          <w:shd w:val="clear" w:color="auto" w:fill="FFFFFF"/>
        </w:rPr>
        <w:t>„Odbieranie i zagospodarowan</w:t>
      </w:r>
      <w:r w:rsidR="00DA0366">
        <w:rPr>
          <w:rFonts w:eastAsia="Arial Unicode MS"/>
          <w:b/>
          <w:bCs/>
          <w:shd w:val="clear" w:color="auto" w:fill="FFFFFF"/>
        </w:rPr>
        <w:t xml:space="preserve">ie odpadów komunalnych z terenu </w:t>
      </w:r>
      <w:r w:rsidR="00DA0366" w:rsidRPr="003E1A10">
        <w:rPr>
          <w:rFonts w:eastAsia="Arial Unicode MS"/>
          <w:b/>
          <w:bCs/>
          <w:shd w:val="clear" w:color="auto" w:fill="FFFFFF"/>
        </w:rPr>
        <w:t>nieruchomości zamieszkałych położonych na terenie gminy Zaręby Kościelne”</w:t>
      </w:r>
      <w:r w:rsidR="00DA0366">
        <w:rPr>
          <w:b/>
          <w:bCs/>
          <w:sz w:val="32"/>
          <w:szCs w:val="32"/>
        </w:rPr>
        <w:t xml:space="preserve">, </w:t>
      </w:r>
      <w:r w:rsidRPr="00733A98">
        <w:rPr>
          <w:rFonts w:eastAsia="Times New Roman"/>
          <w:sz w:val="20"/>
          <w:szCs w:val="20"/>
        </w:rPr>
        <w:t xml:space="preserve"> nr ref. </w:t>
      </w:r>
      <w:r w:rsidR="005257FF" w:rsidRPr="005257FF">
        <w:rPr>
          <w:bCs/>
        </w:rPr>
        <w:t>RGK.271.8.2022</w:t>
      </w:r>
      <w:r w:rsidRPr="00733A98">
        <w:rPr>
          <w:rFonts w:eastAsia="Arial"/>
          <w:bCs/>
          <w:kern w:val="1"/>
          <w:sz w:val="20"/>
          <w:szCs w:val="20"/>
          <w:lang w:eastAsia="zh-CN" w:bidi="hi-IN"/>
        </w:rPr>
        <w:t xml:space="preserve"> </w:t>
      </w:r>
      <w:r w:rsidR="005257FF">
        <w:rPr>
          <w:rFonts w:eastAsia="Arial"/>
          <w:kern w:val="1"/>
          <w:sz w:val="20"/>
          <w:lang w:eastAsia="zh-CN" w:bidi="hi-IN"/>
        </w:rPr>
        <w:t>,</w:t>
      </w:r>
      <w:r w:rsidRPr="00733A98">
        <w:rPr>
          <w:rFonts w:eastAsia="Arial"/>
          <w:kern w:val="1"/>
          <w:sz w:val="20"/>
          <w:lang w:eastAsia="zh-CN" w:bidi="hi-IN"/>
        </w:rPr>
        <w:t xml:space="preserve"> prowadzonego przez </w:t>
      </w:r>
      <w:r w:rsidR="005257FF">
        <w:rPr>
          <w:rFonts w:eastAsia="Arial"/>
          <w:b/>
          <w:bCs/>
          <w:kern w:val="1"/>
          <w:sz w:val="20"/>
          <w:lang w:eastAsia="zh-CN" w:bidi="hi-IN"/>
        </w:rPr>
        <w:t>Gminę Zaręby Kościelne ,</w:t>
      </w:r>
      <w:r w:rsidR="005257FF" w:rsidRPr="007F4FF3">
        <w:rPr>
          <w:rFonts w:eastAsia="Arial"/>
          <w:i/>
          <w:kern w:val="1"/>
          <w:sz w:val="20"/>
          <w:lang w:eastAsia="zh-CN" w:bidi="hi-IN"/>
        </w:rPr>
        <w:t xml:space="preserve"> </w:t>
      </w:r>
      <w:r w:rsidRPr="00733A98">
        <w:rPr>
          <w:rFonts w:eastAsia="Arial"/>
          <w:kern w:val="1"/>
          <w:sz w:val="20"/>
          <w:lang w:eastAsia="zh-CN" w:bidi="hi-IN"/>
        </w:rPr>
        <w:t>oświadczam, co następuje:</w:t>
      </w:r>
    </w:p>
    <w:p w:rsidR="00885F58" w:rsidRPr="00733A98" w:rsidRDefault="00885F58" w:rsidP="00885F58">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885F58" w:rsidRPr="00733A98" w:rsidRDefault="00885F58" w:rsidP="00885F5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12D5E" w:rsidRDefault="00885F58" w:rsidP="00885F5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Oświadczam, że spełniam warunek udziału w postępowaniu określony przez Zamawiającego                       w ……………………..………………</w:t>
      </w:r>
      <w:r w:rsidR="00DA0366">
        <w:rPr>
          <w:rFonts w:ascii="Times New Roman" w:eastAsia="Arial" w:hAnsi="Times New Roman" w:cs="Times New Roman"/>
          <w:color w:val="000000"/>
          <w:kern w:val="1"/>
          <w:sz w:val="20"/>
          <w:szCs w:val="20"/>
          <w:lang w:eastAsia="zh-CN" w:bidi="hi-IN"/>
        </w:rPr>
        <w:t>…………………………………..………………………………………</w:t>
      </w:r>
    </w:p>
    <w:p w:rsidR="00885F58" w:rsidRPr="00733A98" w:rsidRDefault="00885F58" w:rsidP="00885F58">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885F58" w:rsidRPr="00733A98" w:rsidRDefault="00885F58" w:rsidP="00885F5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885F58" w:rsidRPr="00CE08BB" w:rsidRDefault="00885F58" w:rsidP="00CE08BB">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885F58" w:rsidRPr="00733A98" w:rsidRDefault="00885F58" w:rsidP="00885F58">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885F58" w:rsidRPr="00733A98" w:rsidRDefault="00885F58" w:rsidP="00885F5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885F58" w:rsidRPr="00733A98" w:rsidRDefault="00885F58" w:rsidP="00885F5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następującego/ych podmiotu/ów: ..…………………….…………………………………………</w:t>
      </w:r>
    </w:p>
    <w:p w:rsidR="00885F58" w:rsidRPr="00733A98" w:rsidRDefault="00885F58" w:rsidP="00885F5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885F58" w:rsidRPr="00733A98" w:rsidRDefault="00885F58" w:rsidP="00885F5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885F58" w:rsidRPr="00A12D5E" w:rsidRDefault="00885F58" w:rsidP="00A12D5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885F58" w:rsidRPr="00733A98" w:rsidRDefault="00885F58" w:rsidP="00885F5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885F58" w:rsidRPr="00733A98" w:rsidRDefault="00885F58" w:rsidP="00885F5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885F58" w:rsidRPr="00733A98" w:rsidRDefault="00885F58" w:rsidP="00885F5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2"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DA0366" w:rsidRPr="005257FF" w:rsidRDefault="00885F58" w:rsidP="005257FF">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bookmarkEnd w:id="2"/>
    </w:p>
    <w:p w:rsidR="005445A2" w:rsidRPr="00AA3CE3" w:rsidRDefault="00A12D5E" w:rsidP="005445A2">
      <w:pPr>
        <w:spacing w:after="60"/>
        <w:jc w:val="right"/>
        <w:rPr>
          <w:rFonts w:ascii="Times New Roman" w:hAnsi="Times New Roman" w:cs="Times New Roman"/>
          <w:sz w:val="24"/>
          <w:szCs w:val="24"/>
        </w:rPr>
      </w:pPr>
      <w:r>
        <w:rPr>
          <w:rFonts w:ascii="Times New Roman" w:hAnsi="Times New Roman" w:cs="Times New Roman"/>
          <w:bCs/>
          <w:sz w:val="24"/>
          <w:szCs w:val="24"/>
        </w:rPr>
        <w:lastRenderedPageBreak/>
        <w:t>Załącznik nr 5</w:t>
      </w:r>
      <w:r w:rsidR="005445A2" w:rsidRPr="00AA3CE3">
        <w:rPr>
          <w:rFonts w:ascii="Times New Roman" w:hAnsi="Times New Roman" w:cs="Times New Roman"/>
          <w:bCs/>
          <w:sz w:val="24"/>
          <w:szCs w:val="24"/>
        </w:rPr>
        <w:t xml:space="preserve"> do SWZ</w:t>
      </w:r>
    </w:p>
    <w:p w:rsidR="005445A2" w:rsidRPr="00AA3CE3" w:rsidRDefault="005445A2" w:rsidP="005445A2">
      <w:pPr>
        <w:jc w:val="right"/>
        <w:rPr>
          <w:rFonts w:ascii="Times New Roman" w:hAnsi="Times New Roman" w:cs="Times New Roman"/>
          <w:i/>
          <w:sz w:val="24"/>
          <w:szCs w:val="24"/>
        </w:rPr>
      </w:pPr>
      <w:r w:rsidRPr="00AA3CE3">
        <w:rPr>
          <w:rStyle w:val="Domylnaczcionkaakapitu7"/>
          <w:rFonts w:ascii="Times New Roman" w:hAnsi="Times New Roman" w:cs="Times New Roman"/>
          <w:sz w:val="24"/>
          <w:szCs w:val="24"/>
        </w:rPr>
        <w:t>(Składany wraz z ofertą)</w:t>
      </w:r>
    </w:p>
    <w:p w:rsidR="005257FF" w:rsidRDefault="005445A2" w:rsidP="005257FF">
      <w:pPr>
        <w:pStyle w:val="Default"/>
        <w:jc w:val="both"/>
        <w:rPr>
          <w:bCs/>
          <w:sz w:val="28"/>
          <w:szCs w:val="28"/>
        </w:rPr>
      </w:pPr>
      <w:r w:rsidRPr="00AA3CE3">
        <w:rPr>
          <w:b/>
          <w:bCs/>
        </w:rPr>
        <w:t xml:space="preserve">Oznaczenie sprawy: </w:t>
      </w:r>
      <w:r w:rsidR="005257FF" w:rsidRPr="005257FF">
        <w:rPr>
          <w:bCs/>
        </w:rPr>
        <w:t>RGK.271.8.2022</w:t>
      </w:r>
    </w:p>
    <w:p w:rsidR="005445A2" w:rsidRPr="00AA3CE3" w:rsidRDefault="005445A2" w:rsidP="005445A2">
      <w:pPr>
        <w:autoSpaceDE w:val="0"/>
        <w:autoSpaceDN w:val="0"/>
        <w:adjustRightInd w:val="0"/>
        <w:jc w:val="both"/>
        <w:rPr>
          <w:rFonts w:ascii="Times New Roman" w:hAnsi="Times New Roman" w:cs="Times New Roman"/>
          <w:b/>
          <w:bCs/>
          <w:sz w:val="24"/>
          <w:szCs w:val="24"/>
        </w:rPr>
      </w:pPr>
    </w:p>
    <w:p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sidR="007B1A1C">
        <w:rPr>
          <w:rFonts w:ascii="Times New Roman" w:hAnsi="Times New Roman" w:cs="Times New Roman"/>
          <w:b/>
          <w:sz w:val="24"/>
          <w:szCs w:val="24"/>
        </w:rPr>
        <w:t>Zaręby Kościelne</w:t>
      </w:r>
    </w:p>
    <w:p w:rsidR="00C92673"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B1A1C">
        <w:rPr>
          <w:rFonts w:ascii="Times New Roman" w:hAnsi="Times New Roman" w:cs="Times New Roman"/>
          <w:b/>
          <w:sz w:val="24"/>
          <w:szCs w:val="24"/>
        </w:rPr>
        <w:t>Kowalska 14</w:t>
      </w:r>
    </w:p>
    <w:p w:rsidR="007B1A1C" w:rsidRPr="00A6538F" w:rsidRDefault="007B1A1C" w:rsidP="00C92673">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5445A2" w:rsidRPr="00AA3CE3" w:rsidRDefault="005445A2" w:rsidP="005445A2">
      <w:pPr>
        <w:spacing w:after="60"/>
        <w:jc w:val="center"/>
        <w:rPr>
          <w:rFonts w:ascii="Times New Roman" w:hAnsi="Times New Roman" w:cs="Times New Roman"/>
          <w:b/>
          <w:sz w:val="24"/>
          <w:szCs w:val="24"/>
          <w:u w:val="single"/>
        </w:rPr>
      </w:pPr>
    </w:p>
    <w:p w:rsidR="005445A2" w:rsidRPr="00AA3CE3" w:rsidRDefault="005445A2" w:rsidP="005445A2">
      <w:pPr>
        <w:jc w:val="center"/>
        <w:rPr>
          <w:rFonts w:ascii="Times New Roman" w:hAnsi="Times New Roman" w:cs="Times New Roman"/>
          <w:sz w:val="24"/>
          <w:szCs w:val="24"/>
        </w:rPr>
      </w:pPr>
      <w:r w:rsidRPr="00AA3CE3">
        <w:rPr>
          <w:rFonts w:ascii="Times New Roman" w:hAnsi="Times New Roman" w:cs="Times New Roman"/>
          <w:b/>
          <w:sz w:val="24"/>
          <w:szCs w:val="24"/>
          <w:u w:val="single"/>
        </w:rPr>
        <w:t xml:space="preserve">Zobowiązanie  </w:t>
      </w:r>
      <w:r w:rsidRPr="00AA3CE3">
        <w:rPr>
          <w:rFonts w:ascii="Times New Roman" w:eastAsia="SimSun" w:hAnsi="Times New Roman" w:cs="Times New Roman"/>
          <w:b/>
          <w:sz w:val="24"/>
          <w:szCs w:val="24"/>
          <w:u w:val="single"/>
        </w:rPr>
        <w:t>podmiotu</w:t>
      </w:r>
      <w:r w:rsidRPr="00AA3CE3">
        <w:rPr>
          <w:rFonts w:ascii="Times New Roman" w:hAnsi="Times New Roman" w:cs="Times New Roman"/>
          <w:b/>
          <w:sz w:val="24"/>
          <w:szCs w:val="24"/>
          <w:u w:val="single"/>
        </w:rPr>
        <w:t xml:space="preserve"> </w:t>
      </w:r>
      <w:r w:rsidRPr="00AA3CE3">
        <w:rPr>
          <w:rFonts w:ascii="Times New Roman" w:eastAsia="SimSun" w:hAnsi="Times New Roman" w:cs="Times New Roman"/>
          <w:b/>
          <w:sz w:val="24"/>
          <w:szCs w:val="24"/>
          <w:u w:val="single"/>
        </w:rPr>
        <w:t>o oddaniu Wykonawcy swoich zasobów</w:t>
      </w:r>
    </w:p>
    <w:p w:rsidR="005445A2" w:rsidRPr="00AA3CE3" w:rsidRDefault="005445A2" w:rsidP="005445A2">
      <w:pPr>
        <w:jc w:val="center"/>
        <w:rPr>
          <w:rFonts w:ascii="Times New Roman" w:hAnsi="Times New Roman" w:cs="Times New Roman"/>
          <w:sz w:val="24"/>
          <w:szCs w:val="24"/>
        </w:rPr>
      </w:pPr>
      <w:r w:rsidRPr="00AA3CE3">
        <w:rPr>
          <w:rFonts w:ascii="Times New Roman" w:eastAsia="SimSun" w:hAnsi="Times New Roman" w:cs="Times New Roman"/>
          <w:b/>
          <w:sz w:val="24"/>
          <w:szCs w:val="24"/>
          <w:u w:val="single"/>
        </w:rPr>
        <w:t>w zakresie zdolności technicznych/zawodowych</w:t>
      </w:r>
    </w:p>
    <w:p w:rsidR="005445A2" w:rsidRPr="00AA3CE3" w:rsidRDefault="005445A2" w:rsidP="005445A2">
      <w:pPr>
        <w:jc w:val="right"/>
        <w:rPr>
          <w:rFonts w:ascii="Times New Roman" w:hAnsi="Times New Roman" w:cs="Times New Roman"/>
          <w:b/>
          <w:bCs/>
          <w:iCs/>
          <w:sz w:val="24"/>
          <w:szCs w:val="24"/>
          <w:u w:val="single"/>
        </w:rPr>
      </w:pPr>
    </w:p>
    <w:p w:rsidR="005445A2" w:rsidRPr="00AA3CE3" w:rsidRDefault="005445A2" w:rsidP="00AA3CE3">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Ja/My.......................................................................................................................................</w:t>
      </w:r>
      <w:r w:rsidRPr="00AA3CE3">
        <w:rPr>
          <w:rFonts w:ascii="Times New Roman" w:hAnsi="Times New Roman" w:cs="Times New Roman"/>
          <w:bCs/>
          <w:iCs/>
          <w:sz w:val="24"/>
          <w:szCs w:val="24"/>
          <w:vertAlign w:val="superscript"/>
        </w:rPr>
        <w:t>1</w:t>
      </w:r>
    </w:p>
    <w:p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Podmiotu udostępniającego zasoby)</w:t>
      </w:r>
    </w:p>
    <w:p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zobowiązujemy się do oddania do dyspozycji Wykonawcy:</w:t>
      </w:r>
    </w:p>
    <w:p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vertAlign w:val="superscript"/>
        </w:rPr>
      </w:pPr>
      <w:r w:rsidRPr="00AA3CE3">
        <w:rPr>
          <w:rFonts w:ascii="Times New Roman" w:hAnsi="Times New Roman" w:cs="Times New Roman"/>
          <w:bCs/>
          <w:iCs/>
          <w:sz w:val="24"/>
          <w:szCs w:val="24"/>
        </w:rPr>
        <w:t>.................................................................................................................................................</w:t>
      </w:r>
      <w:r w:rsidRPr="00AA3CE3">
        <w:rPr>
          <w:rFonts w:ascii="Times New Roman" w:hAnsi="Times New Roman" w:cs="Times New Roman"/>
          <w:bCs/>
          <w:iCs/>
          <w:sz w:val="24"/>
          <w:szCs w:val="24"/>
          <w:vertAlign w:val="superscript"/>
        </w:rPr>
        <w:t>1</w:t>
      </w:r>
    </w:p>
    <w:p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Wykonawcy ubiegającego się o udzielenie zamówienia)</w:t>
      </w:r>
    </w:p>
    <w:p w:rsidR="005445A2" w:rsidRPr="00AA3CE3" w:rsidRDefault="005445A2" w:rsidP="005445A2">
      <w:pPr>
        <w:pStyle w:val="Stopka"/>
        <w:spacing w:line="360" w:lineRule="auto"/>
        <w:jc w:val="both"/>
        <w:rPr>
          <w:rFonts w:ascii="Times New Roman" w:hAnsi="Times New Roman" w:cs="Times New Roman"/>
          <w:b/>
          <w:bCs/>
          <w:sz w:val="24"/>
          <w:szCs w:val="24"/>
        </w:rPr>
      </w:pPr>
      <w:r w:rsidRPr="00AA3CE3">
        <w:rPr>
          <w:rFonts w:ascii="Times New Roman" w:hAnsi="Times New Roman" w:cs="Times New Roman"/>
          <w:bCs/>
          <w:iCs/>
          <w:sz w:val="24"/>
          <w:szCs w:val="24"/>
        </w:rPr>
        <w:t>niezbędnych zasobów na potrzeby wykonania zamówienia ………………………………………..</w:t>
      </w:r>
      <w:r w:rsidRPr="00AA3CE3">
        <w:rPr>
          <w:rFonts w:ascii="Times New Roman" w:hAnsi="Times New Roman" w:cs="Times New Roman"/>
          <w:sz w:val="24"/>
          <w:szCs w:val="24"/>
        </w:rPr>
        <w:t>,  nr ref…………………………….</w:t>
      </w:r>
      <w:r w:rsidRPr="00AA3CE3">
        <w:rPr>
          <w:rFonts w:ascii="Times New Roman" w:hAnsi="Times New Roman" w:cs="Times New Roman"/>
          <w:b/>
          <w:bCs/>
          <w:iCs/>
          <w:sz w:val="24"/>
          <w:szCs w:val="24"/>
        </w:rPr>
        <w:t xml:space="preserve"> </w:t>
      </w:r>
      <w:r w:rsidRPr="00AA3CE3">
        <w:rPr>
          <w:rFonts w:ascii="Times New Roman" w:hAnsi="Times New Roman" w:cs="Times New Roman"/>
          <w:bCs/>
          <w:iCs/>
          <w:sz w:val="24"/>
          <w:szCs w:val="24"/>
        </w:rPr>
        <w:t xml:space="preserve">w związku  z powołaniem się na te zasoby w celu spełniania warunku udziału w postępowaniu przez Wykonawcę  w zakresie zdolności technicznych/zawodowych poprzez udział w realizacji zamówienia w charakterze </w:t>
      </w:r>
      <w:r w:rsidRPr="00AA3CE3">
        <w:rPr>
          <w:rFonts w:ascii="Times New Roman" w:hAnsi="Times New Roman" w:cs="Times New Roman"/>
          <w:b/>
          <w:bCs/>
          <w:iCs/>
          <w:sz w:val="24"/>
          <w:szCs w:val="24"/>
        </w:rPr>
        <w:t>Podwykonawcy/w innych charakterze</w:t>
      </w:r>
      <w:r w:rsidRPr="00AA3CE3">
        <w:rPr>
          <w:rFonts w:ascii="Times New Roman" w:hAnsi="Times New Roman" w:cs="Times New Roman"/>
          <w:b/>
          <w:bCs/>
          <w:iCs/>
          <w:sz w:val="24"/>
          <w:szCs w:val="24"/>
          <w:vertAlign w:val="superscript"/>
        </w:rPr>
        <w:t>2</w:t>
      </w:r>
      <w:r w:rsidRPr="00AA3CE3">
        <w:rPr>
          <w:rFonts w:ascii="Times New Roman" w:hAnsi="Times New Roman" w:cs="Times New Roman"/>
          <w:bCs/>
          <w:iCs/>
          <w:sz w:val="24"/>
          <w:szCs w:val="24"/>
        </w:rPr>
        <w:t xml:space="preserve"> w zakresie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r w:rsidRPr="00AA3CE3">
        <w:rPr>
          <w:rFonts w:ascii="Times New Roman" w:hAnsi="Times New Roman" w:cs="Times New Roman"/>
          <w:bCs/>
          <w:i/>
          <w:iCs/>
          <w:sz w:val="24"/>
          <w:szCs w:val="24"/>
        </w:rPr>
        <w:t>(należy wypełnić  w takim zakresie  w jakim podmiot zobowiązuje się oddać Wykonawcy swoje zasoby w zakresie zdolności technicznych/zawodowych)</w:t>
      </w:r>
      <w:r w:rsidRPr="00AA3CE3">
        <w:rPr>
          <w:rFonts w:ascii="Times New Roman" w:hAnsi="Times New Roman" w:cs="Times New Roman"/>
          <w:bCs/>
          <w:iCs/>
          <w:sz w:val="24"/>
          <w:szCs w:val="24"/>
        </w:rPr>
        <w:t xml:space="preserve"> </w:t>
      </w:r>
    </w:p>
    <w:p w:rsidR="005445A2" w:rsidRPr="00AA3CE3" w:rsidRDefault="005445A2" w:rsidP="005445A2">
      <w:pPr>
        <w:tabs>
          <w:tab w:val="left" w:pos="5415"/>
        </w:tabs>
        <w:spacing w:line="360" w:lineRule="auto"/>
        <w:ind w:right="-1"/>
        <w:jc w:val="both"/>
        <w:rPr>
          <w:rFonts w:ascii="Times New Roman" w:hAnsi="Times New Roman" w:cs="Times New Roman"/>
          <w:bCs/>
          <w:iCs/>
          <w:sz w:val="24"/>
          <w:szCs w:val="24"/>
        </w:rPr>
      </w:pPr>
      <w:r w:rsidRPr="00AA3CE3">
        <w:rPr>
          <w:rFonts w:ascii="Times New Roman" w:hAnsi="Times New Roman" w:cs="Times New Roman"/>
          <w:bCs/>
          <w:iCs/>
          <w:sz w:val="24"/>
          <w:szCs w:val="24"/>
        </w:rPr>
        <w:t>na okres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p>
    <w:p w:rsidR="005445A2" w:rsidRPr="00AA3CE3" w:rsidRDefault="005445A2" w:rsidP="005445A2">
      <w:pPr>
        <w:tabs>
          <w:tab w:val="left" w:pos="5415"/>
        </w:tabs>
        <w:rPr>
          <w:rFonts w:ascii="Times New Roman" w:hAnsi="Times New Roman" w:cs="Times New Roman"/>
          <w:b/>
          <w:bCs/>
          <w:i/>
          <w:iCs/>
          <w:sz w:val="24"/>
          <w:szCs w:val="24"/>
          <w:u w:val="single"/>
        </w:rPr>
      </w:pPr>
    </w:p>
    <w:p w:rsidR="005445A2" w:rsidRPr="00AA3CE3" w:rsidRDefault="005445A2" w:rsidP="005445A2">
      <w:pPr>
        <w:jc w:val="both"/>
        <w:rPr>
          <w:rFonts w:ascii="Times New Roman" w:hAnsi="Times New Roman" w:cs="Times New Roman"/>
          <w:b/>
          <w:sz w:val="24"/>
          <w:szCs w:val="24"/>
        </w:rPr>
      </w:pPr>
    </w:p>
    <w:p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1</w:t>
      </w:r>
      <w:r w:rsidRPr="00AA3CE3">
        <w:rPr>
          <w:rFonts w:ascii="Times New Roman" w:hAnsi="Times New Roman" w:cs="Times New Roman"/>
          <w:b/>
          <w:sz w:val="24"/>
          <w:szCs w:val="24"/>
        </w:rPr>
        <w:t xml:space="preserve"> – należy wypełnić</w:t>
      </w:r>
    </w:p>
    <w:p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2</w:t>
      </w:r>
      <w:r w:rsidRPr="00AA3CE3">
        <w:rPr>
          <w:rFonts w:ascii="Times New Roman" w:hAnsi="Times New Roman" w:cs="Times New Roman"/>
          <w:b/>
          <w:sz w:val="24"/>
          <w:szCs w:val="24"/>
        </w:rPr>
        <w:t xml:space="preserve"> – niepotrzebne skreślić</w:t>
      </w:r>
    </w:p>
    <w:p w:rsidR="005445A2" w:rsidRPr="00CF0C1E" w:rsidRDefault="005445A2" w:rsidP="005445A2">
      <w:pPr>
        <w:rPr>
          <w:rFonts w:cs="Times New Roman"/>
        </w:rPr>
      </w:pPr>
    </w:p>
    <w:p w:rsidR="005445A2" w:rsidRPr="00CF0C1E" w:rsidRDefault="005445A2" w:rsidP="005445A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5445A2" w:rsidRDefault="005445A2" w:rsidP="005445A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w:t>
      </w:r>
    </w:p>
    <w:p w:rsidR="00CE08BB" w:rsidRDefault="00CE08BB" w:rsidP="0046762F">
      <w:pPr>
        <w:spacing w:after="60"/>
        <w:jc w:val="right"/>
        <w:rPr>
          <w:rFonts w:cs="Times New Roman"/>
          <w:b/>
          <w:bCs/>
          <w:sz w:val="20"/>
          <w:szCs w:val="20"/>
        </w:rPr>
      </w:pPr>
    </w:p>
    <w:p w:rsidR="0046762F" w:rsidRPr="00CF0C1E" w:rsidRDefault="0046762F" w:rsidP="0046762F">
      <w:pPr>
        <w:spacing w:after="60"/>
        <w:jc w:val="right"/>
        <w:rPr>
          <w:rFonts w:cs="Times New Roman"/>
          <w:b/>
          <w:bCs/>
          <w:sz w:val="20"/>
          <w:szCs w:val="20"/>
        </w:rPr>
      </w:pPr>
      <w:r w:rsidRPr="00CF0C1E">
        <w:rPr>
          <w:rFonts w:cs="Times New Roman"/>
          <w:b/>
          <w:bCs/>
          <w:sz w:val="20"/>
          <w:szCs w:val="20"/>
        </w:rPr>
        <w:lastRenderedPageBreak/>
        <w:t xml:space="preserve">Załącznik nr </w:t>
      </w:r>
      <w:r w:rsidR="00A12D5E">
        <w:rPr>
          <w:rFonts w:cs="Times New Roman"/>
          <w:b/>
          <w:bCs/>
          <w:sz w:val="20"/>
          <w:szCs w:val="20"/>
        </w:rPr>
        <w:t>6</w:t>
      </w:r>
      <w:r w:rsidRPr="00CF0C1E">
        <w:rPr>
          <w:rFonts w:cs="Times New Roman"/>
          <w:b/>
          <w:bCs/>
          <w:sz w:val="20"/>
          <w:szCs w:val="20"/>
        </w:rPr>
        <w:t xml:space="preserve"> do SWZ</w:t>
      </w:r>
    </w:p>
    <w:p w:rsidR="00C92673" w:rsidRDefault="0046762F" w:rsidP="00C92673">
      <w:pPr>
        <w:spacing w:after="60"/>
        <w:jc w:val="right"/>
        <w:rPr>
          <w:rFonts w:cs="Times New Roman"/>
        </w:rPr>
      </w:pPr>
      <w:r w:rsidRPr="00CF0C1E">
        <w:rPr>
          <w:rFonts w:cs="Times New Roman"/>
        </w:rPr>
        <w:t>(składany na wezwan</w:t>
      </w:r>
      <w:r w:rsidR="001A2C93">
        <w:rPr>
          <w:rFonts w:cs="Times New Roman"/>
        </w:rPr>
        <w:t>ie, stosownie do treści art. 274</w:t>
      </w:r>
      <w:r>
        <w:rPr>
          <w:rFonts w:cs="Times New Roman"/>
        </w:rPr>
        <w:t xml:space="preserve"> ust. 1</w:t>
      </w:r>
      <w:r w:rsidRPr="00CF0C1E">
        <w:rPr>
          <w:rFonts w:cs="Times New Roman"/>
        </w:rPr>
        <w:t xml:space="preserve"> Pzp</w:t>
      </w:r>
    </w:p>
    <w:p w:rsidR="0046762F" w:rsidRDefault="0046762F" w:rsidP="0046762F">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sidR="00A12D5E">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C92673" w:rsidRDefault="00C92673" w:rsidP="0046762F">
      <w:pPr>
        <w:spacing w:after="0" w:line="240" w:lineRule="auto"/>
        <w:jc w:val="right"/>
        <w:rPr>
          <w:rFonts w:cs="Times New Roman"/>
        </w:rPr>
      </w:pPr>
    </w:p>
    <w:p w:rsidR="005257FF" w:rsidRDefault="0046762F" w:rsidP="005257FF">
      <w:pPr>
        <w:pStyle w:val="Default"/>
        <w:jc w:val="both"/>
        <w:rPr>
          <w:bCs/>
          <w:sz w:val="28"/>
          <w:szCs w:val="28"/>
        </w:rPr>
      </w:pPr>
      <w:r>
        <w:rPr>
          <w:b/>
          <w:bCs/>
        </w:rPr>
        <w:t>Oznaczenie</w:t>
      </w:r>
      <w:r w:rsidRPr="00CF0C1E">
        <w:rPr>
          <w:b/>
          <w:bCs/>
        </w:rPr>
        <w:t xml:space="preserve"> sprawy: </w:t>
      </w:r>
      <w:r w:rsidR="005257FF" w:rsidRPr="005257FF">
        <w:rPr>
          <w:bCs/>
        </w:rPr>
        <w:t>RGK.271.8.2022</w:t>
      </w:r>
    </w:p>
    <w:p w:rsidR="0046762F" w:rsidRPr="00CF0C1E" w:rsidRDefault="0046762F" w:rsidP="0046762F">
      <w:pPr>
        <w:autoSpaceDE w:val="0"/>
        <w:autoSpaceDN w:val="0"/>
        <w:adjustRightInd w:val="0"/>
        <w:jc w:val="both"/>
        <w:rPr>
          <w:rFonts w:cs="Times New Roman"/>
          <w:b/>
          <w:bCs/>
        </w:rPr>
      </w:pPr>
    </w:p>
    <w:p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sidR="007B1A1C">
        <w:rPr>
          <w:rFonts w:ascii="Times New Roman" w:hAnsi="Times New Roman" w:cs="Times New Roman"/>
          <w:b/>
          <w:sz w:val="24"/>
          <w:szCs w:val="24"/>
        </w:rPr>
        <w:t>Zaręby Kościelne</w:t>
      </w:r>
    </w:p>
    <w:p w:rsidR="007B1A1C"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B1A1C">
        <w:rPr>
          <w:rFonts w:ascii="Times New Roman" w:hAnsi="Times New Roman" w:cs="Times New Roman"/>
          <w:b/>
          <w:sz w:val="24"/>
          <w:szCs w:val="24"/>
        </w:rPr>
        <w:t>Kowalska 14</w:t>
      </w:r>
    </w:p>
    <w:p w:rsidR="00C92673" w:rsidRPr="00A6538F" w:rsidRDefault="007B1A1C" w:rsidP="00C92673">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07 – 323 Zaręby Kościelne</w:t>
      </w:r>
    </w:p>
    <w:p w:rsidR="0046762F" w:rsidRPr="00CF0C1E" w:rsidRDefault="0046762F" w:rsidP="0046762F">
      <w:pPr>
        <w:spacing w:after="60"/>
        <w:jc w:val="right"/>
        <w:rPr>
          <w:rFonts w:cs="Times New Roman"/>
          <w:b/>
          <w:bCs/>
          <w:sz w:val="20"/>
          <w:szCs w:val="20"/>
        </w:rPr>
      </w:pPr>
    </w:p>
    <w:p w:rsidR="0046762F" w:rsidRPr="00CF0C1E" w:rsidRDefault="0046762F" w:rsidP="0046762F">
      <w:pPr>
        <w:pStyle w:val="Textbody"/>
        <w:rPr>
          <w:rFonts w:eastAsia="Arial"/>
          <w:sz w:val="20"/>
          <w:vertAlign w:val="superscript"/>
        </w:rPr>
      </w:pPr>
      <w:r w:rsidRPr="00CF0C1E">
        <w:rPr>
          <w:b/>
          <w:sz w:val="20"/>
        </w:rPr>
        <w:t>Wykonawca</w:t>
      </w:r>
    </w:p>
    <w:p w:rsidR="0046762F" w:rsidRPr="00CF0C1E" w:rsidRDefault="0046762F" w:rsidP="0046762F">
      <w:pPr>
        <w:pStyle w:val="Textbody"/>
        <w:ind w:right="5954"/>
        <w:contextualSpacing/>
        <w:rPr>
          <w:i/>
          <w:sz w:val="16"/>
          <w:szCs w:val="16"/>
        </w:rPr>
      </w:pPr>
      <w:r w:rsidRPr="00CF0C1E">
        <w:rPr>
          <w:rFonts w:eastAsia="Arial"/>
          <w:sz w:val="16"/>
          <w:szCs w:val="16"/>
        </w:rPr>
        <w:t>……………………………………………………………………………</w:t>
      </w:r>
      <w:r w:rsidRPr="00CF0C1E">
        <w:rPr>
          <w:sz w:val="16"/>
          <w:szCs w:val="16"/>
        </w:rPr>
        <w:t>.....</w:t>
      </w:r>
    </w:p>
    <w:p w:rsidR="0046762F" w:rsidRPr="00CF0C1E" w:rsidRDefault="0046762F" w:rsidP="0046762F">
      <w:pPr>
        <w:pStyle w:val="Textbody"/>
        <w:ind w:right="5954"/>
        <w:contextualSpacing/>
        <w:rPr>
          <w:b/>
          <w:bCs/>
          <w:sz w:val="16"/>
          <w:szCs w:val="16"/>
        </w:rPr>
      </w:pPr>
      <w:r w:rsidRPr="00CF0C1E">
        <w:rPr>
          <w:i/>
          <w:sz w:val="16"/>
          <w:szCs w:val="16"/>
        </w:rPr>
        <w:t>(pełna nazwa/firma, adres, w zależności od podmiotu: NIP/KRS)</w:t>
      </w:r>
    </w:p>
    <w:p w:rsidR="0046762F" w:rsidRPr="00CF0C1E" w:rsidRDefault="0046762F" w:rsidP="0046762F">
      <w:pPr>
        <w:pStyle w:val="Textbody"/>
        <w:rPr>
          <w:rFonts w:eastAsia="Arial"/>
          <w:sz w:val="16"/>
          <w:szCs w:val="16"/>
        </w:rPr>
      </w:pPr>
      <w:r w:rsidRPr="00CF0C1E">
        <w:rPr>
          <w:b/>
          <w:bCs/>
          <w:sz w:val="16"/>
          <w:szCs w:val="16"/>
        </w:rPr>
        <w:t>reprezentowany przez:</w:t>
      </w:r>
    </w:p>
    <w:p w:rsidR="0046762F" w:rsidRPr="00CF0C1E" w:rsidRDefault="0046762F" w:rsidP="0046762F">
      <w:pPr>
        <w:pStyle w:val="Textbody"/>
        <w:ind w:right="5954"/>
        <w:contextualSpacing/>
        <w:rPr>
          <w:i/>
          <w:sz w:val="16"/>
          <w:szCs w:val="16"/>
        </w:rPr>
      </w:pPr>
      <w:r w:rsidRPr="00CF0C1E">
        <w:rPr>
          <w:rFonts w:eastAsia="Arial"/>
          <w:sz w:val="16"/>
          <w:szCs w:val="16"/>
        </w:rPr>
        <w:t>……………………………………………………………………………</w:t>
      </w:r>
    </w:p>
    <w:p w:rsidR="0046762F" w:rsidRPr="00AA5CA6" w:rsidRDefault="0046762F" w:rsidP="0046762F">
      <w:pPr>
        <w:pStyle w:val="Textbody"/>
        <w:ind w:right="5953"/>
        <w:contextualSpacing/>
        <w:jc w:val="left"/>
        <w:rPr>
          <w:sz w:val="16"/>
          <w:szCs w:val="16"/>
        </w:rPr>
      </w:pPr>
      <w:r w:rsidRPr="00CF0C1E">
        <w:rPr>
          <w:i/>
          <w:sz w:val="16"/>
          <w:szCs w:val="16"/>
        </w:rPr>
        <w:t>(imię, nazwisko, stanowisko/podstawa do reprezentacji)</w:t>
      </w:r>
    </w:p>
    <w:p w:rsidR="0046762F" w:rsidRPr="00AA5CA6" w:rsidRDefault="0046762F" w:rsidP="0046762F">
      <w:pPr>
        <w:spacing w:after="60"/>
        <w:jc w:val="center"/>
        <w:rPr>
          <w:rFonts w:ascii="Times New Roman" w:hAnsi="Times New Roman" w:cs="Times New Roman"/>
          <w:b/>
        </w:rPr>
      </w:pPr>
      <w:r w:rsidRPr="00AA5CA6">
        <w:rPr>
          <w:rFonts w:ascii="Times New Roman" w:hAnsi="Times New Roman" w:cs="Times New Roman"/>
          <w:b/>
        </w:rPr>
        <w:t xml:space="preserve">WYKAZ WYKONANYCH </w:t>
      </w:r>
      <w:r>
        <w:rPr>
          <w:rFonts w:ascii="Times New Roman" w:hAnsi="Times New Roman" w:cs="Times New Roman"/>
          <w:b/>
        </w:rPr>
        <w:t>USŁUG</w:t>
      </w:r>
    </w:p>
    <w:p w:rsidR="0046762F" w:rsidRPr="00615D4A" w:rsidRDefault="0046762F" w:rsidP="0046762F">
      <w:pPr>
        <w:spacing w:after="60"/>
        <w:jc w:val="both"/>
        <w:rPr>
          <w:rFonts w:cs="Times New Roman"/>
          <w:sz w:val="20"/>
          <w:szCs w:val="20"/>
        </w:rPr>
      </w:pPr>
      <w:r w:rsidRPr="00615D4A">
        <w:rPr>
          <w:rFonts w:cs="Times New Roman"/>
          <w:sz w:val="20"/>
          <w:szCs w:val="20"/>
        </w:rPr>
        <w:t xml:space="preserve">Dotyczy: postępowania </w:t>
      </w:r>
      <w:r w:rsidR="00DA0366">
        <w:rPr>
          <w:rFonts w:ascii="Times New Roman" w:hAnsi="Times New Roman" w:cs="Times New Roman"/>
        </w:rPr>
        <w:t xml:space="preserve"> </w:t>
      </w:r>
      <w:r w:rsidR="00DA0366" w:rsidRPr="003E1A10">
        <w:rPr>
          <w:rFonts w:ascii="Times New Roman" w:eastAsia="Arial Unicode MS" w:hAnsi="Times New Roman" w:cs="Times New Roman"/>
          <w:b/>
          <w:bCs/>
          <w:shd w:val="clear" w:color="auto" w:fill="FFFFFF"/>
        </w:rPr>
        <w:t>„Odbieranie i zagospodarowan</w:t>
      </w:r>
      <w:r w:rsidR="00DA0366">
        <w:rPr>
          <w:rFonts w:ascii="Times New Roman" w:eastAsia="Arial Unicode MS" w:hAnsi="Times New Roman" w:cs="Times New Roman"/>
          <w:b/>
          <w:bCs/>
          <w:shd w:val="clear" w:color="auto" w:fill="FFFFFF"/>
        </w:rPr>
        <w:t xml:space="preserve">ie odpadów komunalnych z terenu </w:t>
      </w:r>
      <w:r w:rsidR="00DA0366" w:rsidRPr="003E1A10">
        <w:rPr>
          <w:rFonts w:ascii="Times New Roman" w:eastAsia="Arial Unicode MS" w:hAnsi="Times New Roman" w:cs="Times New Roman"/>
          <w:b/>
          <w:bCs/>
          <w:shd w:val="clear" w:color="auto" w:fill="FFFFFF"/>
        </w:rPr>
        <w:t>nieruchomości zamieszkałych położonych na terenie gminy Zaręby Kościelne”</w:t>
      </w:r>
    </w:p>
    <w:p w:rsidR="0046762F" w:rsidRPr="00615D4A" w:rsidRDefault="0046762F" w:rsidP="0046762F">
      <w:pPr>
        <w:spacing w:after="0" w:line="240" w:lineRule="auto"/>
        <w:jc w:val="both"/>
        <w:rPr>
          <w:rFonts w:ascii="Times New Roman" w:hAnsi="Times New Roman" w:cs="Times New Roman"/>
          <w:sz w:val="20"/>
          <w:szCs w:val="20"/>
        </w:rPr>
      </w:pPr>
      <w:r w:rsidRPr="00615D4A">
        <w:rPr>
          <w:rFonts w:ascii="Times New Roman" w:hAnsi="Times New Roman" w:cs="Times New Roman"/>
          <w:sz w:val="20"/>
          <w:szCs w:val="20"/>
          <w:shd w:val="clear" w:color="auto" w:fill="FFFFFF"/>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46762F" w:rsidRPr="00CF0C1E" w:rsidTr="00865B17">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PODMIOT ZLECAJĄCY </w:t>
            </w:r>
          </w:p>
          <w:p w:rsidR="0046762F" w:rsidRPr="00CF0C1E" w:rsidRDefault="0046762F" w:rsidP="00865B17">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jc w:val="center"/>
              <w:rPr>
                <w:rFonts w:cs="Times New Roman"/>
                <w:b/>
                <w:bCs/>
                <w:sz w:val="20"/>
                <w:szCs w:val="20"/>
              </w:rPr>
            </w:pPr>
          </w:p>
          <w:p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Miejsce wykonania </w:t>
            </w:r>
            <w:r>
              <w:rPr>
                <w:rFonts w:cs="Times New Roman"/>
                <w:b/>
                <w:bCs/>
                <w:sz w:val="20"/>
                <w:szCs w:val="20"/>
              </w:rPr>
              <w:t>usług</w:t>
            </w:r>
          </w:p>
          <w:p w:rsidR="0046762F" w:rsidRPr="00CF0C1E" w:rsidRDefault="0046762F" w:rsidP="00865B17">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b/>
                <w:bCs/>
                <w:sz w:val="20"/>
                <w:szCs w:val="20"/>
              </w:rPr>
            </w:pPr>
            <w:r>
              <w:rPr>
                <w:rFonts w:cs="Times New Roman"/>
                <w:b/>
                <w:bCs/>
                <w:sz w:val="20"/>
                <w:szCs w:val="20"/>
              </w:rPr>
              <w:t>Przedmiot usługi</w:t>
            </w:r>
          </w:p>
        </w:tc>
        <w:tc>
          <w:tcPr>
            <w:tcW w:w="1276"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Wartość wykonanych </w:t>
            </w:r>
            <w:r>
              <w:rPr>
                <w:rFonts w:cs="Times New Roman"/>
                <w:b/>
                <w:bCs/>
                <w:sz w:val="20"/>
                <w:szCs w:val="20"/>
              </w:rPr>
              <w:t>usług</w:t>
            </w:r>
            <w:r w:rsidRPr="00CF0C1E">
              <w:rPr>
                <w:rFonts w:cs="Times New Roman"/>
                <w:b/>
                <w:bCs/>
                <w:sz w:val="20"/>
                <w:szCs w:val="20"/>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2F" w:rsidRPr="00CF0C1E" w:rsidRDefault="0046762F" w:rsidP="00865B17">
            <w:pPr>
              <w:widowControl w:val="0"/>
              <w:jc w:val="center"/>
              <w:rPr>
                <w:rFonts w:cs="Times New Roman"/>
                <w:b/>
                <w:bCs/>
                <w:i/>
                <w:iCs/>
                <w:sz w:val="20"/>
                <w:szCs w:val="20"/>
              </w:rPr>
            </w:pPr>
            <w:r w:rsidRPr="00CF0C1E">
              <w:rPr>
                <w:rFonts w:cs="Times New Roman"/>
                <w:b/>
                <w:bCs/>
                <w:sz w:val="20"/>
                <w:szCs w:val="20"/>
              </w:rPr>
              <w:t>Dat</w:t>
            </w:r>
            <w:r>
              <w:rPr>
                <w:rFonts w:cs="Times New Roman"/>
                <w:b/>
                <w:bCs/>
                <w:sz w:val="20"/>
                <w:szCs w:val="20"/>
              </w:rPr>
              <w:t>y</w:t>
            </w:r>
            <w:r w:rsidRPr="00CF0C1E">
              <w:rPr>
                <w:rFonts w:cs="Times New Roman"/>
                <w:b/>
                <w:bCs/>
                <w:sz w:val="20"/>
                <w:szCs w:val="20"/>
              </w:rPr>
              <w:t xml:space="preserve"> </w:t>
            </w:r>
            <w:r>
              <w:rPr>
                <w:rFonts w:cs="Times New Roman"/>
                <w:b/>
                <w:bCs/>
                <w:sz w:val="20"/>
                <w:szCs w:val="20"/>
              </w:rPr>
              <w:t>wykonywania</w:t>
            </w:r>
            <w:r w:rsidRPr="00CF0C1E">
              <w:rPr>
                <w:rFonts w:cs="Times New Roman"/>
                <w:b/>
                <w:bCs/>
                <w:sz w:val="20"/>
                <w:szCs w:val="20"/>
              </w:rPr>
              <w:t xml:space="preserve"> </w:t>
            </w:r>
          </w:p>
          <w:p w:rsidR="0046762F" w:rsidRPr="00CF0C1E" w:rsidRDefault="0046762F" w:rsidP="00865B17">
            <w:pPr>
              <w:widowControl w:val="0"/>
              <w:jc w:val="center"/>
              <w:rPr>
                <w:rFonts w:cs="Times New Roman"/>
                <w:sz w:val="20"/>
                <w:szCs w:val="20"/>
              </w:rPr>
            </w:pPr>
            <w:r w:rsidRPr="00CF0C1E">
              <w:rPr>
                <w:rFonts w:cs="Times New Roman"/>
                <w:b/>
                <w:bCs/>
                <w:i/>
                <w:iCs/>
                <w:sz w:val="20"/>
                <w:szCs w:val="20"/>
              </w:rPr>
              <w:t>dzień/miesiąc/ rok</w:t>
            </w:r>
          </w:p>
        </w:tc>
      </w:tr>
      <w:tr w:rsidR="0046762F" w:rsidRPr="00CF0C1E" w:rsidTr="00865B17">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2F" w:rsidRPr="00CF0C1E" w:rsidRDefault="0046762F" w:rsidP="00865B17">
            <w:pPr>
              <w:widowControl w:val="0"/>
              <w:jc w:val="center"/>
              <w:rPr>
                <w:rFonts w:cs="Times New Roman"/>
                <w:sz w:val="20"/>
                <w:szCs w:val="20"/>
              </w:rPr>
            </w:pPr>
            <w:r w:rsidRPr="00CF0C1E">
              <w:rPr>
                <w:rFonts w:cs="Times New Roman"/>
                <w:i/>
                <w:iCs/>
                <w:sz w:val="20"/>
                <w:szCs w:val="20"/>
              </w:rPr>
              <w:t>6</w:t>
            </w:r>
          </w:p>
        </w:tc>
      </w:tr>
      <w:tr w:rsidR="0046762F" w:rsidRPr="00CF0C1E" w:rsidTr="00865B17">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jc w:val="both"/>
              <w:rPr>
                <w:rFonts w:cs="Times New Roman"/>
                <w:sz w:val="20"/>
                <w:szCs w:val="20"/>
              </w:rPr>
            </w:pPr>
          </w:p>
          <w:p w:rsidR="0046762F" w:rsidRPr="00CF0C1E" w:rsidRDefault="0046762F" w:rsidP="00865B17">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62F" w:rsidRPr="00CF0C1E" w:rsidRDefault="0046762F" w:rsidP="00865B17">
            <w:pPr>
              <w:widowControl w:val="0"/>
              <w:snapToGrid w:val="0"/>
              <w:jc w:val="both"/>
              <w:rPr>
                <w:rFonts w:cs="Times New Roman"/>
                <w:sz w:val="20"/>
                <w:szCs w:val="20"/>
              </w:rPr>
            </w:pPr>
          </w:p>
        </w:tc>
      </w:tr>
      <w:tr w:rsidR="0046762F" w:rsidRPr="00CF0C1E" w:rsidTr="00865B17">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762F" w:rsidRPr="00CF0C1E" w:rsidRDefault="0046762F" w:rsidP="00865B17">
            <w:pPr>
              <w:widowControl w:val="0"/>
              <w:snapToGrid w:val="0"/>
              <w:rPr>
                <w:rFonts w:cs="Times New Roman"/>
                <w:sz w:val="20"/>
                <w:szCs w:val="20"/>
              </w:rPr>
            </w:pPr>
          </w:p>
        </w:tc>
      </w:tr>
    </w:tbl>
    <w:p w:rsidR="0046762F" w:rsidRPr="00CF0C1E" w:rsidRDefault="0046762F" w:rsidP="0046762F">
      <w:pPr>
        <w:spacing w:after="60"/>
        <w:rPr>
          <w:rFonts w:cs="Times New Roman"/>
          <w:sz w:val="20"/>
          <w:szCs w:val="20"/>
        </w:rPr>
      </w:pPr>
    </w:p>
    <w:p w:rsidR="0046762F" w:rsidRPr="00CF0C1E" w:rsidRDefault="0046762F" w:rsidP="00615D4A">
      <w:pPr>
        <w:spacing w:after="60"/>
        <w:ind w:left="426"/>
        <w:jc w:val="both"/>
        <w:rPr>
          <w:rFonts w:cs="Times New Roman"/>
          <w:sz w:val="20"/>
          <w:szCs w:val="20"/>
        </w:rPr>
      </w:pPr>
      <w:r w:rsidRPr="00CF0C1E">
        <w:rPr>
          <w:rFonts w:cs="Times New Roman"/>
          <w:sz w:val="20"/>
          <w:szCs w:val="20"/>
        </w:rPr>
        <w:t xml:space="preserve">Do Wykazu załączam dowody potwierdzające, że wskazane w wierszu </w:t>
      </w:r>
      <w:r>
        <w:rPr>
          <w:rFonts w:cs="Times New Roman"/>
          <w:sz w:val="20"/>
          <w:szCs w:val="20"/>
        </w:rPr>
        <w:t>…..</w:t>
      </w:r>
      <w:r w:rsidRPr="00CF0C1E">
        <w:rPr>
          <w:rFonts w:cs="Times New Roman"/>
          <w:sz w:val="20"/>
          <w:szCs w:val="20"/>
        </w:rPr>
        <w:t xml:space="preserve"> – …… </w:t>
      </w:r>
      <w:r>
        <w:rPr>
          <w:rFonts w:cs="Times New Roman"/>
          <w:sz w:val="20"/>
          <w:szCs w:val="20"/>
        </w:rPr>
        <w:t>usługi</w:t>
      </w:r>
      <w:r w:rsidRPr="00CF0C1E">
        <w:rPr>
          <w:rFonts w:cs="Times New Roman"/>
          <w:sz w:val="20"/>
          <w:szCs w:val="20"/>
        </w:rPr>
        <w:t xml:space="preserve"> wykonane zostały w sposób należyty oraz zgodnie z zasadami sztuki budowlanej i prawidłowo ukończone.</w:t>
      </w:r>
    </w:p>
    <w:p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CE08BB" w:rsidRPr="00DA0366" w:rsidRDefault="0046762F" w:rsidP="00DA0366">
      <w:pPr>
        <w:shd w:val="clear" w:color="auto" w:fill="FFFFFF"/>
        <w:rPr>
          <w:b/>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r w:rsidR="00BA3F4B">
        <w:rPr>
          <w:b/>
        </w:rPr>
        <w:t xml:space="preserve">                                                                                                                             </w:t>
      </w:r>
    </w:p>
    <w:p w:rsidR="002810DD" w:rsidRPr="00CF0C1E" w:rsidRDefault="002810DD" w:rsidP="002810DD">
      <w:pPr>
        <w:spacing w:after="60"/>
        <w:jc w:val="right"/>
        <w:rPr>
          <w:rFonts w:cs="Times New Roman"/>
          <w:b/>
          <w:bCs/>
          <w:sz w:val="20"/>
          <w:szCs w:val="20"/>
        </w:rPr>
      </w:pPr>
      <w:r w:rsidRPr="00CF0C1E">
        <w:rPr>
          <w:rFonts w:cs="Times New Roman"/>
          <w:b/>
          <w:bCs/>
          <w:sz w:val="20"/>
          <w:szCs w:val="20"/>
        </w:rPr>
        <w:lastRenderedPageBreak/>
        <w:t xml:space="preserve">Załącznik nr </w:t>
      </w:r>
      <w:r w:rsidR="00A12D5E">
        <w:rPr>
          <w:rFonts w:cs="Times New Roman"/>
          <w:b/>
          <w:bCs/>
          <w:sz w:val="20"/>
          <w:szCs w:val="20"/>
        </w:rPr>
        <w:t>7</w:t>
      </w:r>
      <w:r w:rsidRPr="00CF0C1E">
        <w:rPr>
          <w:rFonts w:cs="Times New Roman"/>
          <w:b/>
          <w:bCs/>
          <w:sz w:val="20"/>
          <w:szCs w:val="20"/>
        </w:rPr>
        <w:t xml:space="preserve"> do SWZ</w:t>
      </w:r>
    </w:p>
    <w:p w:rsidR="002810DD" w:rsidRDefault="002810DD" w:rsidP="002810DD">
      <w:pPr>
        <w:spacing w:after="60"/>
        <w:jc w:val="right"/>
        <w:rPr>
          <w:rFonts w:cs="Times New Roman"/>
        </w:rPr>
      </w:pPr>
      <w:r w:rsidRPr="00CF0C1E">
        <w:rPr>
          <w:rFonts w:cs="Times New Roman"/>
        </w:rPr>
        <w:t>(składany na wezwan</w:t>
      </w:r>
      <w:r w:rsidR="001A2C93">
        <w:rPr>
          <w:rFonts w:cs="Times New Roman"/>
        </w:rPr>
        <w:t>ie, stosownie do treści art. 274</w:t>
      </w:r>
      <w:r>
        <w:rPr>
          <w:rFonts w:cs="Times New Roman"/>
        </w:rPr>
        <w:t xml:space="preserve"> ust. 1</w:t>
      </w:r>
      <w:r w:rsidRPr="00CF0C1E">
        <w:rPr>
          <w:rFonts w:cs="Times New Roman"/>
        </w:rPr>
        <w:t xml:space="preserve"> Pzp</w:t>
      </w:r>
    </w:p>
    <w:p w:rsidR="002810DD" w:rsidRDefault="002810DD" w:rsidP="002810DD">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sidR="00A12D5E">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5257FF" w:rsidRDefault="00C92673" w:rsidP="005257FF">
      <w:pPr>
        <w:pStyle w:val="Default"/>
        <w:jc w:val="both"/>
        <w:rPr>
          <w:bCs/>
          <w:sz w:val="28"/>
          <w:szCs w:val="28"/>
        </w:rPr>
      </w:pPr>
      <w:r>
        <w:rPr>
          <w:b/>
          <w:bCs/>
        </w:rPr>
        <w:t>Oznaczenie</w:t>
      </w:r>
      <w:r w:rsidRPr="00CF0C1E">
        <w:rPr>
          <w:b/>
          <w:bCs/>
        </w:rPr>
        <w:t xml:space="preserve"> sprawy: </w:t>
      </w:r>
      <w:r w:rsidR="005257FF" w:rsidRPr="005257FF">
        <w:rPr>
          <w:bCs/>
        </w:rPr>
        <w:t>RGK.271.8.2022</w:t>
      </w:r>
    </w:p>
    <w:p w:rsidR="00C92673" w:rsidRPr="00CF0C1E" w:rsidRDefault="00C92673" w:rsidP="00C92673">
      <w:pPr>
        <w:autoSpaceDE w:val="0"/>
        <w:autoSpaceDN w:val="0"/>
        <w:adjustRightInd w:val="0"/>
        <w:jc w:val="both"/>
        <w:rPr>
          <w:rFonts w:cs="Times New Roman"/>
          <w:b/>
          <w:bCs/>
        </w:rPr>
      </w:pPr>
    </w:p>
    <w:p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 Gmina</w:t>
      </w:r>
      <w:r w:rsidR="007B1A1C">
        <w:rPr>
          <w:rFonts w:ascii="Times New Roman" w:hAnsi="Times New Roman" w:cs="Times New Roman"/>
          <w:b/>
          <w:sz w:val="24"/>
          <w:szCs w:val="24"/>
        </w:rPr>
        <w:t xml:space="preserve"> Zaręby Kościelne</w:t>
      </w:r>
      <w:r w:rsidRPr="00A6538F">
        <w:rPr>
          <w:rFonts w:ascii="Times New Roman" w:hAnsi="Times New Roman" w:cs="Times New Roman"/>
          <w:b/>
          <w:sz w:val="24"/>
          <w:szCs w:val="24"/>
        </w:rPr>
        <w:t xml:space="preserve"> </w:t>
      </w:r>
    </w:p>
    <w:p w:rsidR="00C92673"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B1A1C">
        <w:rPr>
          <w:rFonts w:ascii="Times New Roman" w:hAnsi="Times New Roman" w:cs="Times New Roman"/>
          <w:b/>
          <w:sz w:val="24"/>
          <w:szCs w:val="24"/>
        </w:rPr>
        <w:t>Kowalska 14</w:t>
      </w:r>
    </w:p>
    <w:p w:rsidR="007B1A1C" w:rsidRPr="00A6538F" w:rsidRDefault="007B1A1C" w:rsidP="00C92673">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BA3F4B" w:rsidRPr="00532794" w:rsidRDefault="00BA3F4B" w:rsidP="0046762F">
      <w:pPr>
        <w:shd w:val="clear" w:color="auto" w:fill="FFFFFF"/>
        <w:jc w:val="right"/>
        <w:rPr>
          <w:b/>
          <w:i/>
        </w:rPr>
      </w:pPr>
    </w:p>
    <w:p w:rsidR="00BA3F4B" w:rsidRPr="00B036C3" w:rsidRDefault="00BA3F4B" w:rsidP="00BA3F4B">
      <w:pPr>
        <w:shd w:val="clear" w:color="auto" w:fill="FFFFFF"/>
        <w:rPr>
          <w:b/>
        </w:rPr>
      </w:pPr>
    </w:p>
    <w:p w:rsidR="00BA3F4B" w:rsidRPr="00B036C3" w:rsidRDefault="00BA3F4B" w:rsidP="00BA3F4B">
      <w:pPr>
        <w:shd w:val="clear" w:color="auto" w:fill="FFFFFF"/>
        <w:jc w:val="center"/>
        <w:rPr>
          <w:b/>
        </w:rPr>
      </w:pPr>
      <w:r w:rsidRPr="00B036C3">
        <w:rPr>
          <w:b/>
        </w:rPr>
        <w:t>WYKAZ  NARZĘDZI</w:t>
      </w:r>
      <w:r w:rsidR="002E204A">
        <w:rPr>
          <w:b/>
        </w:rPr>
        <w:t>, WYPOSAŻENIA ZAKŁADU LUB</w:t>
      </w:r>
      <w:r w:rsidRPr="00B036C3">
        <w:rPr>
          <w:b/>
        </w:rPr>
        <w:t xml:space="preserve">  URZĄDZEŃ TECHNICZNYCH DOSTĘPNYCH WYKONAWCY USŁUG  W  CELU  REALIZACJI  ZAMÓWIENIA</w:t>
      </w:r>
    </w:p>
    <w:p w:rsidR="00BA3F4B" w:rsidRPr="00B036C3" w:rsidRDefault="00BA3F4B" w:rsidP="00BA3F4B">
      <w:pPr>
        <w:shd w:val="clear" w:color="auto" w:fill="FFFFFF"/>
        <w:jc w:val="center"/>
        <w:rPr>
          <w:b/>
        </w:rPr>
      </w:pPr>
    </w:p>
    <w:p w:rsidR="002E204A" w:rsidRPr="00CF0C1E" w:rsidRDefault="002E204A" w:rsidP="002E204A">
      <w:pPr>
        <w:spacing w:after="60"/>
        <w:jc w:val="both"/>
        <w:rPr>
          <w:rFonts w:cs="Times New Roman"/>
          <w:sz w:val="20"/>
          <w:szCs w:val="20"/>
        </w:rPr>
      </w:pPr>
      <w:r w:rsidRPr="00CF0C1E">
        <w:rPr>
          <w:rFonts w:cs="Times New Roman"/>
          <w:sz w:val="20"/>
          <w:szCs w:val="20"/>
        </w:rPr>
        <w:t xml:space="preserve">Dotyczy: postępowania </w:t>
      </w:r>
      <w:r w:rsidR="00DA0366">
        <w:rPr>
          <w:rFonts w:ascii="Times New Roman" w:hAnsi="Times New Roman" w:cs="Times New Roman"/>
        </w:rPr>
        <w:t xml:space="preserve"> </w:t>
      </w:r>
      <w:r w:rsidR="00DA0366" w:rsidRPr="003E1A10">
        <w:rPr>
          <w:rFonts w:ascii="Times New Roman" w:eastAsia="Arial Unicode MS" w:hAnsi="Times New Roman" w:cs="Times New Roman"/>
          <w:b/>
          <w:bCs/>
          <w:shd w:val="clear" w:color="auto" w:fill="FFFFFF"/>
        </w:rPr>
        <w:t>„Odbieranie i zagospodarowan</w:t>
      </w:r>
      <w:r w:rsidR="00DA0366">
        <w:rPr>
          <w:rFonts w:ascii="Times New Roman" w:eastAsia="Arial Unicode MS" w:hAnsi="Times New Roman" w:cs="Times New Roman"/>
          <w:b/>
          <w:bCs/>
          <w:shd w:val="clear" w:color="auto" w:fill="FFFFFF"/>
        </w:rPr>
        <w:t xml:space="preserve">ie odpadów komunalnych z terenu </w:t>
      </w:r>
      <w:r w:rsidR="00DA0366" w:rsidRPr="003E1A10">
        <w:rPr>
          <w:rFonts w:ascii="Times New Roman" w:eastAsia="Arial Unicode MS" w:hAnsi="Times New Roman" w:cs="Times New Roman"/>
          <w:b/>
          <w:bCs/>
          <w:shd w:val="clear" w:color="auto" w:fill="FFFFFF"/>
        </w:rPr>
        <w:t>nieruchomości zamieszkałych położonych na terenie gminy Zaręby Kościelne”</w:t>
      </w:r>
      <w:r w:rsidR="00DA0366">
        <w:rPr>
          <w:b/>
          <w:bCs/>
          <w:sz w:val="32"/>
          <w:szCs w:val="32"/>
        </w:rPr>
        <w:t>,</w:t>
      </w:r>
    </w:p>
    <w:p w:rsidR="00BA3F4B" w:rsidRPr="00B036C3" w:rsidRDefault="00BA3F4B" w:rsidP="00BA3F4B">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509"/>
        <w:gridCol w:w="1723"/>
        <w:gridCol w:w="1617"/>
        <w:gridCol w:w="2433"/>
      </w:tblGrid>
      <w:tr w:rsidR="002E204A" w:rsidRPr="00B036C3" w:rsidTr="00865B17">
        <w:tc>
          <w:tcPr>
            <w:tcW w:w="794" w:type="dxa"/>
            <w:shd w:val="clear" w:color="auto" w:fill="auto"/>
          </w:tcPr>
          <w:p w:rsidR="00BA3F4B" w:rsidRPr="00B036C3" w:rsidRDefault="00BA3F4B" w:rsidP="00865B17">
            <w:pPr>
              <w:rPr>
                <w:b/>
              </w:rPr>
            </w:pPr>
            <w:r w:rsidRPr="00B036C3">
              <w:rPr>
                <w:b/>
              </w:rPr>
              <w:t>L.p.</w:t>
            </w:r>
          </w:p>
        </w:tc>
        <w:tc>
          <w:tcPr>
            <w:tcW w:w="2620" w:type="dxa"/>
            <w:shd w:val="clear" w:color="auto" w:fill="auto"/>
          </w:tcPr>
          <w:p w:rsidR="00BA3F4B" w:rsidRPr="00B036C3" w:rsidRDefault="00BA3F4B" w:rsidP="00865B17">
            <w:pPr>
              <w:jc w:val="center"/>
              <w:rPr>
                <w:b/>
              </w:rPr>
            </w:pPr>
            <w:r w:rsidRPr="00B036C3">
              <w:rPr>
                <w:b/>
              </w:rPr>
              <w:t>Opis ( rodzaj )</w:t>
            </w:r>
          </w:p>
        </w:tc>
        <w:tc>
          <w:tcPr>
            <w:tcW w:w="1762" w:type="dxa"/>
            <w:shd w:val="clear" w:color="auto" w:fill="auto"/>
          </w:tcPr>
          <w:p w:rsidR="00BA3F4B" w:rsidRPr="00B036C3" w:rsidRDefault="00BA3F4B" w:rsidP="00865B17">
            <w:pPr>
              <w:jc w:val="center"/>
              <w:rPr>
                <w:b/>
              </w:rPr>
            </w:pPr>
            <w:r w:rsidRPr="00B036C3">
              <w:rPr>
                <w:b/>
              </w:rPr>
              <w:t>Liczba jednostek</w:t>
            </w:r>
          </w:p>
        </w:tc>
        <w:tc>
          <w:tcPr>
            <w:tcW w:w="1622" w:type="dxa"/>
            <w:shd w:val="clear" w:color="auto" w:fill="auto"/>
          </w:tcPr>
          <w:p w:rsidR="00BA3F4B" w:rsidRPr="00B036C3" w:rsidRDefault="00BA3F4B" w:rsidP="00865B17">
            <w:pPr>
              <w:rPr>
                <w:b/>
              </w:rPr>
            </w:pPr>
            <w:r w:rsidRPr="00B036C3">
              <w:rPr>
                <w:b/>
              </w:rPr>
              <w:t>Kubatura w m³/ładowność w t.</w:t>
            </w:r>
          </w:p>
        </w:tc>
        <w:tc>
          <w:tcPr>
            <w:tcW w:w="2490" w:type="dxa"/>
            <w:shd w:val="clear" w:color="auto" w:fill="auto"/>
          </w:tcPr>
          <w:p w:rsidR="00BA3F4B" w:rsidRPr="00B036C3" w:rsidRDefault="002E204A" w:rsidP="00865B17">
            <w:pPr>
              <w:jc w:val="center"/>
              <w:rPr>
                <w:b/>
              </w:rPr>
            </w:pPr>
            <w:r>
              <w:rPr>
                <w:b/>
              </w:rPr>
              <w:t>Informacja o podstawie dysponowania tym narzędziem</w:t>
            </w:r>
          </w:p>
        </w:tc>
      </w:tr>
      <w:tr w:rsidR="002E204A" w:rsidRPr="00B036C3" w:rsidTr="00865B17">
        <w:tc>
          <w:tcPr>
            <w:tcW w:w="794" w:type="dxa"/>
            <w:shd w:val="clear" w:color="auto" w:fill="auto"/>
          </w:tcPr>
          <w:p w:rsidR="00BA3F4B" w:rsidRPr="00B036C3" w:rsidRDefault="00BA3F4B" w:rsidP="00865B17">
            <w:pPr>
              <w:rPr>
                <w:b/>
              </w:rPr>
            </w:pPr>
          </w:p>
        </w:tc>
        <w:tc>
          <w:tcPr>
            <w:tcW w:w="2620" w:type="dxa"/>
            <w:shd w:val="clear" w:color="auto" w:fill="auto"/>
          </w:tcPr>
          <w:p w:rsidR="00BA3F4B" w:rsidRPr="00B036C3" w:rsidRDefault="00BA3F4B" w:rsidP="00865B17">
            <w:pPr>
              <w:rPr>
                <w:b/>
              </w:rPr>
            </w:pPr>
          </w:p>
          <w:p w:rsidR="00BA3F4B" w:rsidRPr="00B036C3" w:rsidRDefault="00BA3F4B" w:rsidP="00865B17">
            <w:pPr>
              <w:rPr>
                <w:b/>
              </w:rPr>
            </w:pPr>
          </w:p>
        </w:tc>
        <w:tc>
          <w:tcPr>
            <w:tcW w:w="1762" w:type="dxa"/>
            <w:shd w:val="clear" w:color="auto" w:fill="auto"/>
          </w:tcPr>
          <w:p w:rsidR="00BA3F4B" w:rsidRPr="00B036C3" w:rsidRDefault="00BA3F4B" w:rsidP="00865B17">
            <w:pPr>
              <w:rPr>
                <w:b/>
              </w:rPr>
            </w:pPr>
          </w:p>
        </w:tc>
        <w:tc>
          <w:tcPr>
            <w:tcW w:w="1622" w:type="dxa"/>
            <w:shd w:val="clear" w:color="auto" w:fill="auto"/>
          </w:tcPr>
          <w:p w:rsidR="00BA3F4B" w:rsidRPr="00B036C3" w:rsidRDefault="00BA3F4B" w:rsidP="00865B17">
            <w:pPr>
              <w:rPr>
                <w:b/>
              </w:rPr>
            </w:pPr>
          </w:p>
        </w:tc>
        <w:tc>
          <w:tcPr>
            <w:tcW w:w="2490" w:type="dxa"/>
            <w:shd w:val="clear" w:color="auto" w:fill="auto"/>
          </w:tcPr>
          <w:p w:rsidR="00BA3F4B" w:rsidRPr="00B036C3" w:rsidRDefault="00BA3F4B" w:rsidP="00865B17">
            <w:pPr>
              <w:rPr>
                <w:b/>
              </w:rPr>
            </w:pPr>
          </w:p>
        </w:tc>
      </w:tr>
      <w:tr w:rsidR="002E204A" w:rsidRPr="00B036C3" w:rsidTr="00865B17">
        <w:tc>
          <w:tcPr>
            <w:tcW w:w="794" w:type="dxa"/>
            <w:shd w:val="clear" w:color="auto" w:fill="auto"/>
          </w:tcPr>
          <w:p w:rsidR="00BA3F4B" w:rsidRPr="00B036C3" w:rsidRDefault="00BA3F4B" w:rsidP="00865B17">
            <w:pPr>
              <w:rPr>
                <w:b/>
              </w:rPr>
            </w:pPr>
          </w:p>
        </w:tc>
        <w:tc>
          <w:tcPr>
            <w:tcW w:w="2620" w:type="dxa"/>
            <w:shd w:val="clear" w:color="auto" w:fill="auto"/>
          </w:tcPr>
          <w:p w:rsidR="00BA3F4B" w:rsidRPr="00B036C3" w:rsidRDefault="00BA3F4B" w:rsidP="00865B17">
            <w:pPr>
              <w:rPr>
                <w:b/>
              </w:rPr>
            </w:pPr>
          </w:p>
          <w:p w:rsidR="00BA3F4B" w:rsidRPr="00B036C3" w:rsidRDefault="00BA3F4B" w:rsidP="00865B17">
            <w:pPr>
              <w:rPr>
                <w:b/>
              </w:rPr>
            </w:pPr>
          </w:p>
        </w:tc>
        <w:tc>
          <w:tcPr>
            <w:tcW w:w="1762" w:type="dxa"/>
            <w:shd w:val="clear" w:color="auto" w:fill="auto"/>
          </w:tcPr>
          <w:p w:rsidR="00BA3F4B" w:rsidRPr="00B036C3" w:rsidRDefault="00BA3F4B" w:rsidP="00865B17">
            <w:pPr>
              <w:rPr>
                <w:b/>
              </w:rPr>
            </w:pPr>
          </w:p>
        </w:tc>
        <w:tc>
          <w:tcPr>
            <w:tcW w:w="1622" w:type="dxa"/>
            <w:shd w:val="clear" w:color="auto" w:fill="auto"/>
          </w:tcPr>
          <w:p w:rsidR="00BA3F4B" w:rsidRPr="00B036C3" w:rsidRDefault="00BA3F4B" w:rsidP="00865B17">
            <w:pPr>
              <w:rPr>
                <w:b/>
              </w:rPr>
            </w:pPr>
          </w:p>
        </w:tc>
        <w:tc>
          <w:tcPr>
            <w:tcW w:w="2490" w:type="dxa"/>
            <w:shd w:val="clear" w:color="auto" w:fill="auto"/>
          </w:tcPr>
          <w:p w:rsidR="00BA3F4B" w:rsidRPr="00B036C3" w:rsidRDefault="00BA3F4B" w:rsidP="00865B17">
            <w:pPr>
              <w:rPr>
                <w:b/>
              </w:rPr>
            </w:pPr>
          </w:p>
        </w:tc>
      </w:tr>
      <w:tr w:rsidR="002E204A" w:rsidRPr="00B036C3" w:rsidTr="00865B17">
        <w:tc>
          <w:tcPr>
            <w:tcW w:w="794" w:type="dxa"/>
            <w:shd w:val="clear" w:color="auto" w:fill="auto"/>
          </w:tcPr>
          <w:p w:rsidR="00BA3F4B" w:rsidRPr="00B036C3" w:rsidRDefault="00BA3F4B" w:rsidP="00865B17">
            <w:pPr>
              <w:rPr>
                <w:b/>
              </w:rPr>
            </w:pPr>
          </w:p>
        </w:tc>
        <w:tc>
          <w:tcPr>
            <w:tcW w:w="2620" w:type="dxa"/>
            <w:shd w:val="clear" w:color="auto" w:fill="auto"/>
          </w:tcPr>
          <w:p w:rsidR="00BA3F4B" w:rsidRPr="00B036C3" w:rsidRDefault="00BA3F4B" w:rsidP="00865B17">
            <w:pPr>
              <w:rPr>
                <w:b/>
              </w:rPr>
            </w:pPr>
          </w:p>
          <w:p w:rsidR="00BA3F4B" w:rsidRPr="00B036C3" w:rsidRDefault="00BA3F4B" w:rsidP="00865B17">
            <w:pPr>
              <w:rPr>
                <w:b/>
              </w:rPr>
            </w:pPr>
          </w:p>
        </w:tc>
        <w:tc>
          <w:tcPr>
            <w:tcW w:w="1762" w:type="dxa"/>
            <w:shd w:val="clear" w:color="auto" w:fill="auto"/>
          </w:tcPr>
          <w:p w:rsidR="00BA3F4B" w:rsidRPr="00B036C3" w:rsidRDefault="00BA3F4B" w:rsidP="00865B17">
            <w:pPr>
              <w:rPr>
                <w:b/>
              </w:rPr>
            </w:pPr>
          </w:p>
        </w:tc>
        <w:tc>
          <w:tcPr>
            <w:tcW w:w="1622" w:type="dxa"/>
            <w:shd w:val="clear" w:color="auto" w:fill="auto"/>
          </w:tcPr>
          <w:p w:rsidR="00BA3F4B" w:rsidRPr="00B036C3" w:rsidRDefault="00BA3F4B" w:rsidP="00865B17">
            <w:pPr>
              <w:rPr>
                <w:b/>
              </w:rPr>
            </w:pPr>
          </w:p>
        </w:tc>
        <w:tc>
          <w:tcPr>
            <w:tcW w:w="2490" w:type="dxa"/>
            <w:shd w:val="clear" w:color="auto" w:fill="auto"/>
          </w:tcPr>
          <w:p w:rsidR="00BA3F4B" w:rsidRPr="00B036C3" w:rsidRDefault="00BA3F4B" w:rsidP="00865B17">
            <w:pPr>
              <w:rPr>
                <w:b/>
              </w:rPr>
            </w:pPr>
          </w:p>
        </w:tc>
      </w:tr>
      <w:tr w:rsidR="002E204A" w:rsidRPr="00B036C3" w:rsidTr="00865B17">
        <w:tc>
          <w:tcPr>
            <w:tcW w:w="794" w:type="dxa"/>
            <w:shd w:val="clear" w:color="auto" w:fill="auto"/>
          </w:tcPr>
          <w:p w:rsidR="00BA3F4B" w:rsidRPr="00B036C3" w:rsidRDefault="00BA3F4B" w:rsidP="00865B17">
            <w:pPr>
              <w:rPr>
                <w:b/>
              </w:rPr>
            </w:pPr>
          </w:p>
        </w:tc>
        <w:tc>
          <w:tcPr>
            <w:tcW w:w="2620" w:type="dxa"/>
            <w:shd w:val="clear" w:color="auto" w:fill="auto"/>
          </w:tcPr>
          <w:p w:rsidR="00BA3F4B" w:rsidRPr="00B036C3" w:rsidRDefault="00BA3F4B" w:rsidP="00865B17">
            <w:pPr>
              <w:rPr>
                <w:b/>
              </w:rPr>
            </w:pPr>
          </w:p>
          <w:p w:rsidR="00BA3F4B" w:rsidRPr="00B036C3" w:rsidRDefault="00BA3F4B" w:rsidP="00865B17">
            <w:pPr>
              <w:rPr>
                <w:b/>
              </w:rPr>
            </w:pPr>
          </w:p>
        </w:tc>
        <w:tc>
          <w:tcPr>
            <w:tcW w:w="1762" w:type="dxa"/>
            <w:shd w:val="clear" w:color="auto" w:fill="auto"/>
          </w:tcPr>
          <w:p w:rsidR="00BA3F4B" w:rsidRPr="00B036C3" w:rsidRDefault="00BA3F4B" w:rsidP="00865B17">
            <w:pPr>
              <w:rPr>
                <w:b/>
              </w:rPr>
            </w:pPr>
          </w:p>
        </w:tc>
        <w:tc>
          <w:tcPr>
            <w:tcW w:w="1622" w:type="dxa"/>
            <w:shd w:val="clear" w:color="auto" w:fill="auto"/>
          </w:tcPr>
          <w:p w:rsidR="00BA3F4B" w:rsidRPr="00B036C3" w:rsidRDefault="00BA3F4B" w:rsidP="00865B17">
            <w:pPr>
              <w:rPr>
                <w:b/>
              </w:rPr>
            </w:pPr>
          </w:p>
        </w:tc>
        <w:tc>
          <w:tcPr>
            <w:tcW w:w="2490" w:type="dxa"/>
            <w:shd w:val="clear" w:color="auto" w:fill="auto"/>
          </w:tcPr>
          <w:p w:rsidR="00BA3F4B" w:rsidRPr="00B036C3" w:rsidRDefault="00BA3F4B" w:rsidP="00865B17">
            <w:pPr>
              <w:rPr>
                <w:b/>
              </w:rPr>
            </w:pPr>
          </w:p>
        </w:tc>
      </w:tr>
    </w:tbl>
    <w:p w:rsidR="00BA3F4B" w:rsidRPr="00B036C3" w:rsidRDefault="00BA3F4B" w:rsidP="00BA3F4B">
      <w:pPr>
        <w:shd w:val="clear" w:color="auto" w:fill="FFFFFF"/>
        <w:rPr>
          <w:b/>
        </w:rPr>
      </w:pPr>
    </w:p>
    <w:p w:rsidR="00BA3F4B" w:rsidRPr="00B036C3" w:rsidRDefault="00BA3F4B" w:rsidP="0046762F">
      <w:pPr>
        <w:shd w:val="clear" w:color="auto" w:fill="FFFFFF"/>
        <w:jc w:val="both"/>
      </w:pPr>
      <w:r w:rsidRPr="00B036C3">
        <w:rPr>
          <w:b/>
        </w:rPr>
        <w:t>*</w:t>
      </w:r>
      <w:r w:rsidRPr="00B036C3">
        <w:t>Jeżeli w wykazie, Wykonawca wskazał narzędzia, urządzenia techniczne, którymi będzie</w:t>
      </w:r>
      <w:r w:rsidR="0046762F">
        <w:t xml:space="preserve"> </w:t>
      </w:r>
      <w:r w:rsidRPr="00B036C3">
        <w:t>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46762F" w:rsidRPr="00CF0C1E" w:rsidRDefault="0046762F" w:rsidP="0046762F">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DA0366" w:rsidRDefault="00DA0366" w:rsidP="00A12D5E">
      <w:pPr>
        <w:spacing w:after="60"/>
        <w:rPr>
          <w:rFonts w:cs="Times New Roman"/>
          <w:b/>
          <w:bCs/>
          <w:i/>
          <w:szCs w:val="20"/>
        </w:rPr>
      </w:pPr>
    </w:p>
    <w:p w:rsidR="00B72848" w:rsidRPr="0004550F" w:rsidRDefault="00B72848" w:rsidP="00B72848">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lastRenderedPageBreak/>
        <w:t>Załącznik nr 8</w:t>
      </w:r>
      <w:r w:rsidRPr="0004550F">
        <w:rPr>
          <w:rFonts w:ascii="Garamond" w:hAnsi="Garamond"/>
          <w:b/>
          <w:color w:val="000000"/>
        </w:rPr>
        <w:t xml:space="preserve"> do SWZ</w:t>
      </w:r>
    </w:p>
    <w:p w:rsidR="00B72848" w:rsidRPr="0004550F" w:rsidRDefault="00B72848" w:rsidP="00B72848">
      <w:pPr>
        <w:rPr>
          <w:rFonts w:ascii="Garamond" w:hAnsi="Garamond"/>
          <w:bCs/>
          <w:color w:val="000000"/>
        </w:rPr>
      </w:pPr>
      <w:r>
        <w:rPr>
          <w:b/>
          <w:bCs/>
          <w:sz w:val="24"/>
          <w:szCs w:val="24"/>
        </w:rPr>
        <w:t>RGK.271.8</w:t>
      </w:r>
      <w:r w:rsidRPr="007250C8">
        <w:rPr>
          <w:b/>
          <w:bCs/>
          <w:sz w:val="24"/>
          <w:szCs w:val="24"/>
        </w:rPr>
        <w:t>.2022</w:t>
      </w:r>
    </w:p>
    <w:p w:rsidR="00B72848" w:rsidRPr="0004550F" w:rsidRDefault="00B72848" w:rsidP="00B72848">
      <w:pPr>
        <w:pStyle w:val="Tekstprzypisudolnego"/>
        <w:spacing w:line="276" w:lineRule="auto"/>
        <w:jc w:val="center"/>
        <w:rPr>
          <w:rFonts w:ascii="Garamond" w:hAnsi="Garamond"/>
          <w:bCs/>
          <w:color w:val="000000"/>
          <w:spacing w:val="4"/>
          <w:sz w:val="24"/>
          <w:szCs w:val="24"/>
        </w:rPr>
      </w:pPr>
    </w:p>
    <w:p w:rsidR="00B72848" w:rsidRPr="0004550F" w:rsidRDefault="00B72848" w:rsidP="00B72848">
      <w:pPr>
        <w:pStyle w:val="Tekstprzypisudolnego"/>
        <w:spacing w:line="276" w:lineRule="auto"/>
        <w:jc w:val="center"/>
        <w:rPr>
          <w:rFonts w:ascii="Garamond" w:hAnsi="Garamond"/>
          <w:bCs/>
          <w:color w:val="000000"/>
          <w:spacing w:val="4"/>
          <w:sz w:val="24"/>
          <w:szCs w:val="24"/>
        </w:rPr>
      </w:pPr>
    </w:p>
    <w:p w:rsidR="00B72848" w:rsidRPr="0004550F" w:rsidRDefault="00B72848" w:rsidP="00B72848">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B72848" w:rsidRPr="0004550F" w:rsidRDefault="00B72848" w:rsidP="00B72848">
      <w:pPr>
        <w:spacing w:line="276" w:lineRule="auto"/>
        <w:jc w:val="both"/>
        <w:rPr>
          <w:rFonts w:ascii="Garamond" w:hAnsi="Garamond"/>
          <w:bCs/>
          <w:color w:val="000000"/>
          <w:spacing w:val="4"/>
        </w:rPr>
      </w:pPr>
    </w:p>
    <w:p w:rsidR="00B72848" w:rsidRPr="00EC57E5" w:rsidRDefault="00B72848" w:rsidP="00B72848">
      <w:pPr>
        <w:spacing w:line="276" w:lineRule="auto"/>
        <w:jc w:val="both"/>
        <w:rPr>
          <w:rFonts w:ascii="Times New Roman" w:hAnsi="Times New Roman" w:cs="Times New Roman"/>
          <w:bCs/>
          <w:color w:val="000000"/>
          <w:spacing w:val="4"/>
          <w:sz w:val="24"/>
          <w:szCs w:val="24"/>
        </w:rPr>
      </w:pPr>
    </w:p>
    <w:p w:rsidR="00B72848" w:rsidRPr="00EC57E5" w:rsidRDefault="00B72848" w:rsidP="00B72848">
      <w:pPr>
        <w:spacing w:line="276" w:lineRule="auto"/>
        <w:jc w:val="both"/>
        <w:rPr>
          <w:rFonts w:ascii="Times New Roman" w:hAnsi="Times New Roman" w:cs="Times New Roman"/>
          <w:bCs/>
          <w:color w:val="000000"/>
          <w:spacing w:val="4"/>
          <w:sz w:val="24"/>
          <w:szCs w:val="24"/>
        </w:rPr>
      </w:pPr>
    </w:p>
    <w:p w:rsidR="00B72848" w:rsidRPr="00EC57E5" w:rsidRDefault="00B72848" w:rsidP="00B72848">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My niżej podpisani:</w:t>
      </w:r>
    </w:p>
    <w:p w:rsidR="00B72848" w:rsidRPr="00EC57E5" w:rsidRDefault="00B72848" w:rsidP="00B72848">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B72848" w:rsidRPr="00EC57E5" w:rsidRDefault="00B72848" w:rsidP="00B72848">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 xml:space="preserve">działając w imieniu i na rzecz: </w:t>
      </w:r>
    </w:p>
    <w:p w:rsidR="00B72848" w:rsidRPr="00EC57E5" w:rsidRDefault="00B72848" w:rsidP="00B72848">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B72848" w:rsidRPr="00EC57E5" w:rsidRDefault="00B72848" w:rsidP="00B72848">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B72848" w:rsidRPr="00C23EA2" w:rsidRDefault="00B72848" w:rsidP="00B72848">
      <w:pPr>
        <w:pStyle w:val="Bezodstpw"/>
        <w:jc w:val="center"/>
        <w:rPr>
          <w:rFonts w:cs="Times New Roman"/>
          <w:b/>
          <w:i/>
          <w:sz w:val="32"/>
          <w:szCs w:val="32"/>
        </w:rPr>
      </w:pPr>
      <w:r w:rsidRPr="00EC57E5">
        <w:rPr>
          <w:rFonts w:ascii="Times New Roman" w:hAnsi="Times New Roman" w:cs="Times New Roman"/>
          <w:bCs/>
          <w:color w:val="000000"/>
          <w:spacing w:val="4"/>
          <w:sz w:val="24"/>
          <w:szCs w:val="24"/>
        </w:rPr>
        <w:t>ubiegając się o udzielenie zamówienia publicznego pn</w:t>
      </w:r>
      <w:r w:rsidRPr="00141BC6">
        <w:rPr>
          <w:rFonts w:ascii="Times New Roman" w:hAnsi="Times New Roman" w:cs="Times New Roman"/>
          <w:bCs/>
          <w:color w:val="000000"/>
          <w:spacing w:val="4"/>
          <w:sz w:val="24"/>
          <w:szCs w:val="24"/>
        </w:rPr>
        <w:t xml:space="preserve">. </w:t>
      </w:r>
      <w:r w:rsidR="00DA0366" w:rsidRPr="003E1A10">
        <w:rPr>
          <w:rFonts w:ascii="Times New Roman" w:eastAsia="Arial Unicode MS" w:hAnsi="Times New Roman" w:cs="Times New Roman"/>
          <w:b/>
          <w:bCs/>
          <w:shd w:val="clear" w:color="auto" w:fill="FFFFFF"/>
        </w:rPr>
        <w:t>„Odbieranie i zagospodarowan</w:t>
      </w:r>
      <w:r w:rsidR="00DA0366">
        <w:rPr>
          <w:rFonts w:ascii="Times New Roman" w:eastAsia="Arial Unicode MS" w:hAnsi="Times New Roman" w:cs="Times New Roman"/>
          <w:b/>
          <w:bCs/>
          <w:shd w:val="clear" w:color="auto" w:fill="FFFFFF"/>
        </w:rPr>
        <w:t xml:space="preserve">ie odpadów komunalnych z terenu </w:t>
      </w:r>
      <w:r w:rsidR="00DA0366" w:rsidRPr="003E1A10">
        <w:rPr>
          <w:rFonts w:ascii="Times New Roman" w:eastAsia="Arial Unicode MS" w:hAnsi="Times New Roman" w:cs="Times New Roman"/>
          <w:b/>
          <w:bCs/>
          <w:shd w:val="clear" w:color="auto" w:fill="FFFFFF"/>
        </w:rPr>
        <w:t>nieruchomości zamieszkałych położonych na terenie gminy Zaręby Kościelne”</w:t>
      </w:r>
      <w:r w:rsidR="00DA0366">
        <w:rPr>
          <w:b/>
          <w:bCs/>
          <w:sz w:val="32"/>
          <w:szCs w:val="32"/>
        </w:rPr>
        <w:t>,</w:t>
      </w:r>
    </w:p>
    <w:p w:rsidR="00B72848" w:rsidRDefault="00B72848" w:rsidP="00B72848">
      <w:pPr>
        <w:spacing w:line="360" w:lineRule="auto"/>
        <w:jc w:val="both"/>
        <w:rPr>
          <w:rFonts w:ascii="Times New Roman" w:hAnsi="Times New Roman" w:cs="Times New Roman"/>
          <w:color w:val="000000"/>
          <w:sz w:val="24"/>
          <w:szCs w:val="24"/>
        </w:rPr>
      </w:pPr>
    </w:p>
    <w:p w:rsidR="00B72848" w:rsidRPr="00EC57E5" w:rsidRDefault="00B72848" w:rsidP="00B72848">
      <w:pPr>
        <w:spacing w:line="360" w:lineRule="auto"/>
        <w:jc w:val="both"/>
        <w:rPr>
          <w:rFonts w:ascii="Times New Roman" w:hAnsi="Times New Roman" w:cs="Times New Roman"/>
          <w:bCs/>
          <w:color w:val="000000"/>
          <w:sz w:val="24"/>
          <w:szCs w:val="24"/>
        </w:rPr>
      </w:pPr>
      <w:r w:rsidRPr="00EC57E5">
        <w:rPr>
          <w:rFonts w:ascii="Times New Roman" w:hAnsi="Times New Roman" w:cs="Times New Roman"/>
          <w:color w:val="000000"/>
          <w:sz w:val="24"/>
          <w:szCs w:val="24"/>
        </w:rPr>
        <w:t xml:space="preserve">prowadzonym przez Gminę Zaręby Kościelne, </w:t>
      </w:r>
      <w:r w:rsidRPr="00EC57E5">
        <w:rPr>
          <w:rFonts w:ascii="Times New Roman" w:hAnsi="Times New Roman" w:cs="Times New Roman"/>
          <w:bCs/>
          <w:color w:val="000000"/>
          <w:sz w:val="24"/>
          <w:szCs w:val="24"/>
        </w:rPr>
        <w:t>oświadczamy , że informacje zawarte w oświadczeniu, o którym mowa w art. 125 ust. 1 p.z.p. w zakresie odnoszącym się do podstaw wykluczenia wskazanych w art. 108 ust. 1 p.z.p. oraz w zakresie podstaw wykluc</w:t>
      </w:r>
      <w:r>
        <w:rPr>
          <w:rFonts w:ascii="Times New Roman" w:hAnsi="Times New Roman" w:cs="Times New Roman"/>
          <w:bCs/>
          <w:color w:val="000000"/>
          <w:sz w:val="24"/>
          <w:szCs w:val="24"/>
        </w:rPr>
        <w:t xml:space="preserve">zenia wskazanych w art. </w:t>
      </w:r>
      <w:r w:rsidRPr="00EC57E5">
        <w:rPr>
          <w:rFonts w:ascii="Times New Roman" w:hAnsi="Times New Roman" w:cs="Times New Roman"/>
          <w:color w:val="000000"/>
          <w:sz w:val="24"/>
          <w:szCs w:val="24"/>
        </w:rPr>
        <w:t xml:space="preserve">109 ust. 1 pkt 1,4, i 7 </w:t>
      </w:r>
      <w:r w:rsidRPr="00EC57E5">
        <w:rPr>
          <w:rFonts w:ascii="Times New Roman" w:hAnsi="Times New Roman" w:cs="Times New Roman"/>
          <w:bCs/>
          <w:color w:val="000000"/>
          <w:sz w:val="24"/>
          <w:szCs w:val="24"/>
        </w:rPr>
        <w:t>p.z.p. są aktualne.</w:t>
      </w:r>
    </w:p>
    <w:p w:rsidR="00B72848" w:rsidRPr="0004550F" w:rsidRDefault="00B72848" w:rsidP="00B72848">
      <w:pPr>
        <w:spacing w:line="360" w:lineRule="auto"/>
        <w:jc w:val="both"/>
        <w:rPr>
          <w:rFonts w:ascii="Garamond" w:hAnsi="Garamond"/>
          <w:bCs/>
          <w:color w:val="000000"/>
        </w:rPr>
      </w:pPr>
    </w:p>
    <w:p w:rsidR="00B72848" w:rsidRPr="0004550F" w:rsidRDefault="00B72848" w:rsidP="00B72848">
      <w:pPr>
        <w:spacing w:line="360" w:lineRule="auto"/>
        <w:jc w:val="both"/>
        <w:rPr>
          <w:rFonts w:ascii="Garamond" w:hAnsi="Garamond"/>
          <w:bCs/>
          <w:color w:val="000000"/>
        </w:rPr>
      </w:pPr>
    </w:p>
    <w:p w:rsidR="00B72848" w:rsidRPr="0004550F" w:rsidRDefault="00B72848" w:rsidP="00B72848">
      <w:pPr>
        <w:spacing w:line="360" w:lineRule="auto"/>
        <w:jc w:val="both"/>
        <w:rPr>
          <w:rFonts w:ascii="Garamond" w:hAnsi="Garamond"/>
          <w:bCs/>
          <w:color w:val="000000"/>
        </w:rPr>
      </w:pPr>
    </w:p>
    <w:p w:rsidR="00B72848" w:rsidRPr="0004550F" w:rsidRDefault="00B72848" w:rsidP="00B72848">
      <w:pPr>
        <w:spacing w:line="360" w:lineRule="auto"/>
        <w:jc w:val="both"/>
        <w:rPr>
          <w:rFonts w:ascii="Garamond" w:hAnsi="Garamond"/>
          <w:bCs/>
          <w:color w:val="000000"/>
        </w:rPr>
      </w:pPr>
      <w:r w:rsidRPr="0004550F">
        <w:rPr>
          <w:rFonts w:ascii="Garamond" w:hAnsi="Garamond"/>
          <w:bCs/>
          <w:color w:val="000000"/>
        </w:rPr>
        <w:t>………………………………….</w:t>
      </w:r>
    </w:p>
    <w:p w:rsidR="00B72848" w:rsidRPr="0004550F" w:rsidRDefault="00B72848" w:rsidP="00B72848">
      <w:pPr>
        <w:spacing w:line="360" w:lineRule="auto"/>
        <w:jc w:val="both"/>
        <w:rPr>
          <w:rFonts w:ascii="Garamond" w:hAnsi="Garamond"/>
          <w:bCs/>
          <w:color w:val="000000"/>
        </w:rPr>
      </w:pPr>
      <w:r w:rsidRPr="0004550F">
        <w:rPr>
          <w:rFonts w:ascii="Garamond" w:hAnsi="Garamond"/>
          <w:bCs/>
          <w:color w:val="000000"/>
        </w:rPr>
        <w:t xml:space="preserve">Data podpis </w:t>
      </w:r>
    </w:p>
    <w:p w:rsidR="00B72848" w:rsidRDefault="00B72848" w:rsidP="00B72848">
      <w:pPr>
        <w:suppressAutoHyphens/>
        <w:spacing w:after="0" w:line="240" w:lineRule="auto"/>
        <w:textAlignment w:val="baseline"/>
        <w:rPr>
          <w:rFonts w:ascii="Times New Roman" w:eastAsia="Arial" w:hAnsi="Times New Roman" w:cs="Times New Roman"/>
          <w:color w:val="000000"/>
          <w:kern w:val="1"/>
          <w:lang w:eastAsia="zh-CN" w:bidi="hi-IN"/>
        </w:rPr>
      </w:pPr>
    </w:p>
    <w:p w:rsidR="00B72848" w:rsidRDefault="00B72848" w:rsidP="00B72848">
      <w:pPr>
        <w:suppressAutoHyphens/>
        <w:spacing w:after="0" w:line="240" w:lineRule="auto"/>
        <w:textAlignment w:val="baseline"/>
        <w:rPr>
          <w:rFonts w:ascii="Times New Roman" w:eastAsia="Arial" w:hAnsi="Times New Roman" w:cs="Times New Roman"/>
          <w:color w:val="000000"/>
          <w:kern w:val="1"/>
          <w:lang w:eastAsia="zh-CN" w:bidi="hi-IN"/>
        </w:rPr>
      </w:pPr>
    </w:p>
    <w:p w:rsidR="00B72848" w:rsidRDefault="00B72848" w:rsidP="00B72848">
      <w:pPr>
        <w:suppressAutoHyphens/>
        <w:spacing w:after="0" w:line="240" w:lineRule="auto"/>
        <w:textAlignment w:val="baseline"/>
        <w:rPr>
          <w:rFonts w:ascii="Times New Roman" w:eastAsia="Arial" w:hAnsi="Times New Roman" w:cs="Times New Roman"/>
          <w:color w:val="000000"/>
          <w:kern w:val="1"/>
          <w:lang w:eastAsia="zh-CN" w:bidi="hi-IN"/>
        </w:rPr>
      </w:pPr>
    </w:p>
    <w:p w:rsidR="00B72848" w:rsidRDefault="00B72848" w:rsidP="00B72848">
      <w:pPr>
        <w:suppressAutoHyphens/>
        <w:spacing w:after="0" w:line="240" w:lineRule="auto"/>
        <w:textAlignment w:val="baseline"/>
        <w:rPr>
          <w:rFonts w:ascii="Times New Roman" w:eastAsia="Arial" w:hAnsi="Times New Roman" w:cs="Times New Roman"/>
          <w:color w:val="000000"/>
          <w:kern w:val="1"/>
          <w:lang w:eastAsia="zh-CN" w:bidi="hi-IN"/>
        </w:rPr>
      </w:pPr>
    </w:p>
    <w:p w:rsidR="00B72848" w:rsidRDefault="00B72848" w:rsidP="00B72848">
      <w:pPr>
        <w:suppressAutoHyphens/>
        <w:spacing w:after="0" w:line="240" w:lineRule="auto"/>
        <w:textAlignment w:val="baseline"/>
        <w:rPr>
          <w:rFonts w:ascii="Times New Roman" w:eastAsia="Arial" w:hAnsi="Times New Roman" w:cs="Times New Roman"/>
          <w:color w:val="000000"/>
          <w:kern w:val="1"/>
          <w:lang w:eastAsia="zh-CN" w:bidi="hi-IN"/>
        </w:rPr>
      </w:pPr>
    </w:p>
    <w:p w:rsidR="00B72848" w:rsidRDefault="00B72848" w:rsidP="00AA5CA6">
      <w:pPr>
        <w:spacing w:after="60"/>
        <w:jc w:val="right"/>
        <w:rPr>
          <w:rFonts w:cs="Times New Roman"/>
          <w:b/>
          <w:bCs/>
          <w:sz w:val="20"/>
          <w:szCs w:val="20"/>
        </w:rPr>
      </w:pPr>
    </w:p>
    <w:p w:rsidR="00AA5CA6" w:rsidRPr="00CF0C1E"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B72848">
        <w:rPr>
          <w:rFonts w:cs="Times New Roman"/>
          <w:b/>
          <w:bCs/>
          <w:sz w:val="20"/>
          <w:szCs w:val="20"/>
        </w:rPr>
        <w:t>9</w:t>
      </w:r>
      <w:r w:rsidRPr="00CF0C1E">
        <w:rPr>
          <w:rFonts w:cs="Times New Roman"/>
          <w:b/>
          <w:bCs/>
          <w:sz w:val="20"/>
          <w:szCs w:val="20"/>
        </w:rPr>
        <w:t xml:space="preserve"> do SWZ</w:t>
      </w:r>
    </w:p>
    <w:p w:rsidR="001A2C93" w:rsidRPr="00241763" w:rsidRDefault="001A2C93" w:rsidP="001A2C93">
      <w:pPr>
        <w:pStyle w:val="Standard"/>
        <w:jc w:val="center"/>
        <w:rPr>
          <w:b/>
          <w:sz w:val="24"/>
          <w:szCs w:val="24"/>
        </w:rPr>
      </w:pPr>
      <w:r w:rsidRPr="00241763">
        <w:rPr>
          <w:b/>
          <w:sz w:val="24"/>
          <w:szCs w:val="24"/>
        </w:rPr>
        <w:t xml:space="preserve">                                                                                                  </w:t>
      </w:r>
    </w:p>
    <w:p w:rsidR="001A2C93" w:rsidRPr="00241763" w:rsidRDefault="001A2C93" w:rsidP="001A2C93">
      <w:pPr>
        <w:pStyle w:val="Standard"/>
        <w:jc w:val="center"/>
        <w:rPr>
          <w:sz w:val="24"/>
          <w:szCs w:val="24"/>
        </w:rPr>
      </w:pPr>
      <w:r w:rsidRPr="00241763">
        <w:rPr>
          <w:b/>
          <w:sz w:val="24"/>
          <w:szCs w:val="24"/>
        </w:rPr>
        <w:t>PROJEKTOWANE POSTANOWIENIA UMOWY</w:t>
      </w:r>
    </w:p>
    <w:p w:rsidR="001A2C93" w:rsidRPr="00241763" w:rsidRDefault="001A2C93" w:rsidP="001A2C93">
      <w:pPr>
        <w:pStyle w:val="Standard"/>
        <w:jc w:val="center"/>
        <w:rPr>
          <w:b/>
          <w:sz w:val="24"/>
          <w:szCs w:val="24"/>
        </w:rPr>
      </w:pP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zawarta w dniu ……………………. r.  pomiędzy Gminą Zaręby Kościelne reprezentowaną przez:</w:t>
      </w:r>
    </w:p>
    <w:p w:rsidR="001A2C93" w:rsidRPr="00241763" w:rsidRDefault="001A2C93" w:rsidP="001A2C93">
      <w:pPr>
        <w:jc w:val="both"/>
        <w:rPr>
          <w:rFonts w:ascii="Times New Roman" w:hAnsi="Times New Roman" w:cs="Times New Roman"/>
          <w:b/>
          <w:sz w:val="24"/>
          <w:szCs w:val="24"/>
        </w:rPr>
      </w:pPr>
      <w:r w:rsidRPr="00241763">
        <w:rPr>
          <w:rFonts w:ascii="Times New Roman" w:hAnsi="Times New Roman" w:cs="Times New Roman"/>
          <w:b/>
          <w:sz w:val="24"/>
          <w:szCs w:val="24"/>
        </w:rPr>
        <w:t>Urszuli Wołosiewicz – Wójta Gminy,</w:t>
      </w: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 xml:space="preserve">przy kontrasygnacie </w:t>
      </w:r>
    </w:p>
    <w:p w:rsidR="001A2C93" w:rsidRPr="00241763" w:rsidRDefault="001A2C93" w:rsidP="001A2C93">
      <w:pPr>
        <w:jc w:val="both"/>
        <w:rPr>
          <w:rFonts w:ascii="Times New Roman" w:hAnsi="Times New Roman" w:cs="Times New Roman"/>
          <w:b/>
          <w:sz w:val="24"/>
          <w:szCs w:val="24"/>
        </w:rPr>
      </w:pPr>
      <w:r w:rsidRPr="00241763">
        <w:rPr>
          <w:rFonts w:ascii="Times New Roman" w:hAnsi="Times New Roman" w:cs="Times New Roman"/>
          <w:b/>
          <w:sz w:val="24"/>
          <w:szCs w:val="24"/>
        </w:rPr>
        <w:t xml:space="preserve">Agnieszki Rostkowskiej – Skarbnika Gminy </w:t>
      </w: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zwaną w dalszej treści „Zamawiającym”</w:t>
      </w: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 xml:space="preserve">a </w:t>
      </w: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 NIP ……………………</w:t>
      </w:r>
    </w:p>
    <w:p w:rsidR="001A2C93" w:rsidRPr="00241763" w:rsidRDefault="001A2C93" w:rsidP="001A2C93">
      <w:pPr>
        <w:jc w:val="both"/>
        <w:rPr>
          <w:rFonts w:ascii="Times New Roman" w:hAnsi="Times New Roman" w:cs="Times New Roman"/>
          <w:sz w:val="24"/>
          <w:szCs w:val="24"/>
        </w:rPr>
      </w:pPr>
      <w:r w:rsidRPr="00241763">
        <w:rPr>
          <w:rFonts w:ascii="Times New Roman" w:hAnsi="Times New Roman" w:cs="Times New Roman"/>
          <w:sz w:val="24"/>
          <w:szCs w:val="24"/>
        </w:rPr>
        <w:t>zwanym dalej „Wykonawcą”</w:t>
      </w:r>
    </w:p>
    <w:p w:rsidR="001A2C93" w:rsidRPr="00241763" w:rsidRDefault="001A2C93" w:rsidP="001A2C93">
      <w:pPr>
        <w:pStyle w:val="BodyText24"/>
        <w:ind w:left="0" w:right="-2"/>
        <w:jc w:val="both"/>
        <w:rPr>
          <w:sz w:val="24"/>
          <w:szCs w:val="24"/>
        </w:rPr>
      </w:pPr>
    </w:p>
    <w:p w:rsidR="001A2C93" w:rsidRPr="00241763" w:rsidRDefault="001A2C93" w:rsidP="001A2C93">
      <w:pPr>
        <w:pStyle w:val="BodyText24"/>
        <w:ind w:left="0" w:right="-2"/>
        <w:jc w:val="both"/>
        <w:rPr>
          <w:sz w:val="24"/>
          <w:szCs w:val="24"/>
        </w:rPr>
      </w:pPr>
      <w:r w:rsidRPr="00241763">
        <w:rPr>
          <w:sz w:val="24"/>
          <w:szCs w:val="24"/>
        </w:rPr>
        <w:t>W rezultacie dokonania przez Zamawiającego wyboru najkorzystniejszej oferty Wykonawcy, w trybie podstawowym zgodnie z art. 275 pkt 1 ustawy z dnia 11 września 2019r. Pzp ( Dz. U z 2021r poz. 1129 ze zm. ), została zawarta umowa o następującej treści:</w:t>
      </w:r>
    </w:p>
    <w:p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rsidR="00796A5B" w:rsidRPr="002E0EA9" w:rsidRDefault="00796A5B" w:rsidP="00796A5B">
      <w:pPr>
        <w:pStyle w:val="Nagwek31"/>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rsidR="00796A5B" w:rsidRPr="002E0EA9" w:rsidRDefault="00796A5B" w:rsidP="00796A5B">
      <w:pPr>
        <w:pStyle w:val="Nagwek31"/>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rsidR="001A2C93" w:rsidRPr="001A2C93" w:rsidRDefault="001A2C93" w:rsidP="001A2C93">
      <w:pPr>
        <w:spacing w:after="120"/>
        <w:jc w:val="both"/>
        <w:rPr>
          <w:b/>
          <w:bCs/>
          <w:sz w:val="32"/>
          <w:szCs w:val="32"/>
        </w:rPr>
      </w:pPr>
      <w:r>
        <w:rPr>
          <w:rFonts w:ascii="Times New Roman" w:hAnsi="Times New Roman" w:cs="Times New Roman"/>
          <w:sz w:val="24"/>
          <w:szCs w:val="24"/>
        </w:rPr>
        <w:t>1.</w:t>
      </w:r>
      <w:r w:rsidR="0046762F" w:rsidRPr="001A2C93">
        <w:rPr>
          <w:rFonts w:ascii="Times New Roman" w:hAnsi="Times New Roman" w:cs="Times New Roman"/>
          <w:sz w:val="24"/>
          <w:szCs w:val="24"/>
        </w:rPr>
        <w:t xml:space="preserve">Zamawiający zleca, a Wykonawca przyjmuje do realizacji </w:t>
      </w:r>
      <w:r w:rsidRPr="001A2C93">
        <w:rPr>
          <w:rFonts w:ascii="Times New Roman" w:eastAsia="Arial Unicode MS" w:hAnsi="Times New Roman" w:cs="Times New Roman"/>
          <w:bCs/>
          <w:sz w:val="24"/>
          <w:szCs w:val="24"/>
          <w:shd w:val="clear" w:color="auto" w:fill="FFFFFF"/>
        </w:rPr>
        <w:t>„Odbieranie i zagospodarowanie odpadów komunalnych z terenu nieruchomości zamieszkałych położonych na terenie gminy Zaręby Kościelne”</w:t>
      </w:r>
    </w:p>
    <w:p w:rsidR="00EE0E1F" w:rsidRPr="001A2C93" w:rsidRDefault="001A2C93" w:rsidP="001A2C93">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2.</w:t>
      </w:r>
      <w:r w:rsidR="0046762F" w:rsidRPr="001A2C93">
        <w:rPr>
          <w:rFonts w:ascii="Times New Roman" w:hAnsi="Times New Roman" w:cs="Times New Roman"/>
          <w:sz w:val="24"/>
          <w:szCs w:val="24"/>
        </w:rPr>
        <w:t xml:space="preserve">Szczegółowy zakres i opis usług będących przedmiotem umowy zawarty jest w opisie przedmiotu zamówienia </w:t>
      </w:r>
      <w:r w:rsidR="003F3785" w:rsidRPr="001A2C93">
        <w:rPr>
          <w:rFonts w:ascii="Times New Roman" w:hAnsi="Times New Roman" w:cs="Times New Roman"/>
          <w:sz w:val="24"/>
          <w:szCs w:val="24"/>
        </w:rPr>
        <w:t>– załączniku nr 2 do</w:t>
      </w:r>
      <w:r w:rsidR="0046762F" w:rsidRPr="001A2C93">
        <w:rPr>
          <w:rFonts w:ascii="Times New Roman" w:hAnsi="Times New Roman" w:cs="Times New Roman"/>
          <w:sz w:val="24"/>
          <w:szCs w:val="24"/>
        </w:rPr>
        <w:t xml:space="preserve"> Specyfikacji Warunków Zamówienia, zwanej dalej SW</w:t>
      </w:r>
      <w:r w:rsidR="003F3785" w:rsidRPr="001A2C93">
        <w:rPr>
          <w:rFonts w:ascii="Times New Roman" w:hAnsi="Times New Roman" w:cs="Times New Roman"/>
          <w:sz w:val="24"/>
          <w:szCs w:val="24"/>
        </w:rPr>
        <w:t>Z</w:t>
      </w:r>
      <w:r w:rsidR="0046762F" w:rsidRPr="001A2C93">
        <w:rPr>
          <w:rFonts w:ascii="Times New Roman" w:hAnsi="Times New Roman" w:cs="Times New Roman"/>
          <w:sz w:val="24"/>
          <w:szCs w:val="24"/>
        </w:rPr>
        <w:t>, która stanowi integralną część niniejszej umowy.</w:t>
      </w:r>
    </w:p>
    <w:p w:rsidR="0046762F" w:rsidRPr="001A2C93" w:rsidRDefault="001A2C93" w:rsidP="001A2C93">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3.</w:t>
      </w:r>
      <w:r w:rsidR="0046762F" w:rsidRPr="001A2C93">
        <w:rPr>
          <w:rFonts w:ascii="Times New Roman" w:hAnsi="Times New Roman" w:cs="Times New Roman"/>
          <w:sz w:val="24"/>
          <w:szCs w:val="24"/>
        </w:rPr>
        <w:t xml:space="preserve">Integralną częścią niniejszej umowy jest </w:t>
      </w:r>
      <w:r w:rsidR="003F3785" w:rsidRPr="001A2C93">
        <w:rPr>
          <w:rFonts w:ascii="Times New Roman" w:hAnsi="Times New Roman" w:cs="Times New Roman"/>
          <w:sz w:val="24"/>
          <w:szCs w:val="24"/>
        </w:rPr>
        <w:t xml:space="preserve">także </w:t>
      </w:r>
      <w:r w:rsidR="0046762F" w:rsidRPr="001A2C93">
        <w:rPr>
          <w:rFonts w:ascii="Times New Roman" w:hAnsi="Times New Roman" w:cs="Times New Roman"/>
          <w:sz w:val="24"/>
          <w:szCs w:val="24"/>
        </w:rPr>
        <w:t xml:space="preserve">oferta Wykonawcy </w:t>
      </w:r>
      <w:r w:rsidR="003F3785" w:rsidRPr="001A2C93">
        <w:rPr>
          <w:rFonts w:ascii="Times New Roman" w:hAnsi="Times New Roman" w:cs="Times New Roman"/>
          <w:sz w:val="24"/>
          <w:szCs w:val="24"/>
        </w:rPr>
        <w:t>złożona w postępowaniu</w:t>
      </w:r>
      <w:r w:rsidR="0046762F" w:rsidRPr="001A2C93">
        <w:rPr>
          <w:rFonts w:ascii="Times New Roman" w:hAnsi="Times New Roman" w:cs="Times New Roman"/>
          <w:sz w:val="24"/>
          <w:szCs w:val="24"/>
        </w:rPr>
        <w:t>.</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rsidR="0046762F" w:rsidRPr="00EE0E1F" w:rsidRDefault="0046762F" w:rsidP="00EE0E1F">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2</w:t>
      </w:r>
    </w:p>
    <w:p w:rsidR="0046762F" w:rsidRPr="00EE0E1F" w:rsidRDefault="0046762F" w:rsidP="00E46CBF">
      <w:pPr>
        <w:shd w:val="clear" w:color="auto" w:fill="FFFFFF"/>
        <w:spacing w:after="0" w:line="276" w:lineRule="auto"/>
        <w:jc w:val="center"/>
        <w:rPr>
          <w:rFonts w:ascii="Times New Roman" w:hAnsi="Times New Roman" w:cs="Times New Roman"/>
          <w:b/>
          <w:i/>
          <w:sz w:val="24"/>
          <w:szCs w:val="24"/>
        </w:rPr>
      </w:pPr>
      <w:r w:rsidRPr="00EE0E1F">
        <w:rPr>
          <w:rFonts w:ascii="Times New Roman" w:hAnsi="Times New Roman" w:cs="Times New Roman"/>
          <w:b/>
          <w:i/>
          <w:sz w:val="24"/>
          <w:szCs w:val="24"/>
        </w:rPr>
        <w:t>Obowiązki Wykonawcy :</w:t>
      </w:r>
    </w:p>
    <w:p w:rsidR="00EE0E1F"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wykonania przedmiotu umowy na zasadach i zgodnie z zakresem podanym przez Zamawiającego w SWZ.</w:t>
      </w:r>
    </w:p>
    <w:p w:rsidR="00EE0E1F"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odbioru i zagospodarowania odpadów komunalnych zmieszanych oraz całej masy odpadów gromadzonych w sposób selektywny</w:t>
      </w:r>
      <w:r w:rsidR="00EE0E1F">
        <w:rPr>
          <w:rFonts w:ascii="Times New Roman" w:hAnsi="Times New Roman" w:cs="Times New Roman"/>
          <w:sz w:val="24"/>
          <w:szCs w:val="24"/>
        </w:rPr>
        <w:t>.</w:t>
      </w:r>
    </w:p>
    <w:p w:rsidR="00DE2F66"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 xml:space="preserve">Wykonawca zobowiązany jest również do prowadzenia i odbierania odpadów gromadzonych w sposób selektywny z Punktu Selektywnego Zbierania Odpadów Komunalnych usytuowany w </w:t>
      </w:r>
      <w:r w:rsidR="001A2C93">
        <w:rPr>
          <w:rFonts w:ascii="Times New Roman" w:hAnsi="Times New Roman" w:cs="Times New Roman"/>
          <w:sz w:val="24"/>
          <w:szCs w:val="24"/>
        </w:rPr>
        <w:t>Zarębach Kościelnych</w:t>
      </w:r>
      <w:r w:rsidRPr="00EE0E1F">
        <w:rPr>
          <w:rFonts w:ascii="Times New Roman" w:hAnsi="Times New Roman" w:cs="Times New Roman"/>
          <w:sz w:val="24"/>
          <w:szCs w:val="24"/>
        </w:rPr>
        <w:t xml:space="preserve"> przy ulicy</w:t>
      </w:r>
      <w:r w:rsidR="001A2C93">
        <w:rPr>
          <w:rFonts w:ascii="Times New Roman" w:hAnsi="Times New Roman" w:cs="Times New Roman"/>
          <w:sz w:val="24"/>
          <w:szCs w:val="24"/>
        </w:rPr>
        <w:t xml:space="preserve"> Czyżewskiej</w:t>
      </w:r>
      <w:r w:rsidRPr="00EE0E1F">
        <w:rPr>
          <w:rFonts w:ascii="Times New Roman" w:hAnsi="Times New Roman" w:cs="Times New Roman"/>
          <w:sz w:val="24"/>
          <w:szCs w:val="24"/>
        </w:rPr>
        <w:t xml:space="preserve">. </w:t>
      </w:r>
    </w:p>
    <w:p w:rsidR="009A1ADE"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Wykonawca jest zobowiązany do wykonywania kontroli segregacji odpadów prowadzonej przez właścicieli nieruchomości i informowania Zamawiającego o każdym fakcie stwierdzenia naruszenia zasad segregacji. Do informacji Wykonawca zobowiązany jest dołączyć dokumentację fotograficzną, adres nieruchomości, dane pracowników </w:t>
      </w:r>
      <w:r w:rsidRPr="009A1ADE">
        <w:rPr>
          <w:rFonts w:ascii="Times New Roman" w:hAnsi="Times New Roman" w:cs="Times New Roman"/>
          <w:sz w:val="24"/>
          <w:szCs w:val="24"/>
        </w:rPr>
        <w:lastRenderedPageBreak/>
        <w:t>Wykonawcy, którzy stwierdzili fakt niezgodnego z Regulaminem postępowania z odpadami komunalnymi.</w:t>
      </w:r>
      <w:r w:rsidR="00DE2F66" w:rsidRPr="009A1ADE">
        <w:rPr>
          <w:rFonts w:ascii="Times New Roman" w:hAnsi="Times New Roman" w:cs="Times New Roman"/>
          <w:sz w:val="24"/>
          <w:szCs w:val="24"/>
        </w:rPr>
        <w:t xml:space="preserve"> </w:t>
      </w:r>
      <w:r w:rsidRPr="009A1ADE">
        <w:rPr>
          <w:rFonts w:ascii="Times New Roman" w:hAnsi="Times New Roman" w:cs="Times New Roman"/>
          <w:sz w:val="24"/>
          <w:szCs w:val="24"/>
        </w:rPr>
        <w:t>Dokumentację</w:t>
      </w:r>
      <w:r w:rsidR="009A1ADE" w:rsidRPr="009A1ADE">
        <w:rPr>
          <w:rFonts w:ascii="Times New Roman" w:hAnsi="Times New Roman" w:cs="Times New Roman"/>
          <w:sz w:val="24"/>
          <w:szCs w:val="24"/>
        </w:rPr>
        <w:t xml:space="preserve"> tę </w:t>
      </w:r>
      <w:r w:rsidRPr="009A1ADE">
        <w:rPr>
          <w:rFonts w:ascii="Times New Roman" w:hAnsi="Times New Roman" w:cs="Times New Roman"/>
          <w:sz w:val="24"/>
          <w:szCs w:val="24"/>
        </w:rPr>
        <w:t xml:space="preserve">Wykonawca </w:t>
      </w:r>
      <w:r w:rsidR="009A1ADE" w:rsidRPr="009A1ADE">
        <w:rPr>
          <w:rFonts w:ascii="Times New Roman" w:hAnsi="Times New Roman" w:cs="Times New Roman"/>
          <w:sz w:val="24"/>
          <w:szCs w:val="24"/>
        </w:rPr>
        <w:t xml:space="preserve">przekaże Zamawiającemu </w:t>
      </w:r>
      <w:r w:rsidRPr="009A1ADE">
        <w:rPr>
          <w:rFonts w:ascii="Times New Roman" w:hAnsi="Times New Roman" w:cs="Times New Roman"/>
          <w:sz w:val="24"/>
          <w:szCs w:val="24"/>
        </w:rPr>
        <w:t xml:space="preserve">w terminie 3 dni roboczych </w:t>
      </w:r>
      <w:r w:rsidR="009A1ADE" w:rsidRPr="009A1ADE">
        <w:rPr>
          <w:rFonts w:ascii="Times New Roman" w:hAnsi="Times New Roman" w:cs="Times New Roman"/>
          <w:sz w:val="24"/>
          <w:szCs w:val="24"/>
        </w:rPr>
        <w:t xml:space="preserve">w formie </w:t>
      </w:r>
      <w:r w:rsidRPr="009A1ADE">
        <w:rPr>
          <w:rFonts w:ascii="Times New Roman" w:hAnsi="Times New Roman" w:cs="Times New Roman"/>
          <w:sz w:val="24"/>
          <w:szCs w:val="24"/>
        </w:rPr>
        <w:t>pisemn</w:t>
      </w:r>
      <w:r w:rsidR="009A1ADE" w:rsidRPr="009A1ADE">
        <w:rPr>
          <w:rFonts w:ascii="Times New Roman" w:hAnsi="Times New Roman" w:cs="Times New Roman"/>
          <w:sz w:val="24"/>
          <w:szCs w:val="24"/>
        </w:rPr>
        <w:t>ej</w:t>
      </w:r>
      <w:r w:rsidRPr="009A1ADE">
        <w:rPr>
          <w:rFonts w:ascii="Times New Roman" w:hAnsi="Times New Roman" w:cs="Times New Roman"/>
          <w:sz w:val="24"/>
          <w:szCs w:val="24"/>
        </w:rPr>
        <w:t xml:space="preserve"> i elektroniczne</w:t>
      </w:r>
      <w:r w:rsidR="009A1ADE" w:rsidRPr="009A1ADE">
        <w:rPr>
          <w:rFonts w:ascii="Times New Roman" w:hAnsi="Times New Roman" w:cs="Times New Roman"/>
          <w:sz w:val="24"/>
          <w:szCs w:val="24"/>
        </w:rPr>
        <w:t>j</w:t>
      </w:r>
      <w:r w:rsidRPr="009A1ADE">
        <w:rPr>
          <w:rFonts w:ascii="Times New Roman" w:hAnsi="Times New Roman" w:cs="Times New Roman"/>
          <w:sz w:val="24"/>
          <w:szCs w:val="24"/>
        </w:rPr>
        <w:t>.</w:t>
      </w:r>
    </w:p>
    <w:p w:rsidR="009A1ADE"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 przypadku, gdy zajdzie konieczność odbioru odpadów z nieruchomości nieujętej w wykazie, Wykonawca winien niezwłocznie poinformować o tym fakcie Zamawiającego. Po weryfikacji informacji, Zamawiający podejmie decyzję odbioru odpadów z tej nieruchomości i natychmiast przekaże ją Wykonawcy.</w:t>
      </w:r>
    </w:p>
    <w:p w:rsidR="00E40D3A"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Wykonawca zobowiązany jest do zabezpieczenia i ochrony danych osobowych zawartych w ewidencji właścicieli nieruchomości. Dane zawarte w ewidencji Wykonawca będzie wykorzystywał wyłącznie do celów realizacji niniejszej umowy.</w:t>
      </w:r>
    </w:p>
    <w:p w:rsidR="009507C7" w:rsidRPr="00E40D3A" w:rsidRDefault="0046762F" w:rsidP="00E46CBF">
      <w:pPr>
        <w:pStyle w:val="Akapitzlist"/>
        <w:numPr>
          <w:ilvl w:val="6"/>
          <w:numId w:val="20"/>
        </w:numPr>
        <w:shd w:val="clear" w:color="auto" w:fill="FFFFFF"/>
        <w:spacing w:after="0" w:line="276" w:lineRule="auto"/>
        <w:ind w:left="426"/>
        <w:jc w:val="both"/>
        <w:rPr>
          <w:rFonts w:ascii="Times New Roman" w:hAnsi="Times New Roman" w:cs="Times New Roman"/>
          <w:sz w:val="24"/>
          <w:szCs w:val="24"/>
        </w:rPr>
      </w:pPr>
      <w:r w:rsidRPr="00E40D3A">
        <w:rPr>
          <w:rFonts w:ascii="Times New Roman" w:hAnsi="Times New Roman" w:cs="Times New Roman"/>
          <w:sz w:val="24"/>
          <w:szCs w:val="24"/>
        </w:rPr>
        <w:t>Wykonawca podczas realizacji niniejszej umowy zobowiązany jest przestrzegać obowiązujących przepisów prawa, a w szczególności dotyczących :</w:t>
      </w:r>
    </w:p>
    <w:p w:rsidR="009507C7" w:rsidRPr="001A2C93" w:rsidRDefault="009507C7" w:rsidP="00E46CBF">
      <w:pPr>
        <w:spacing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 xml:space="preserve"> a)</w:t>
      </w:r>
      <w:r w:rsidRPr="001A2C93">
        <w:rPr>
          <w:rFonts w:ascii="Times New Roman" w:eastAsia="Times New Roman" w:hAnsi="Times New Roman" w:cs="Times New Roman"/>
          <w:sz w:val="24"/>
          <w:szCs w:val="24"/>
          <w:lang w:eastAsia="pl-PL"/>
        </w:rPr>
        <w:t xml:space="preserve"> ustawy z dnia 6 marca 2018 r.  Prawo przedsiębiorców ( Dz. U. z 2018 r., poz. 646 z późn. zm. ),</w:t>
      </w:r>
    </w:p>
    <w:p w:rsidR="009507C7" w:rsidRPr="001A2C93" w:rsidRDefault="009507C7" w:rsidP="00E46CBF">
      <w:pPr>
        <w:autoSpaceDE w:val="0"/>
        <w:autoSpaceDN w:val="0"/>
        <w:adjustRightInd w:val="0"/>
        <w:spacing w:after="0" w:line="276" w:lineRule="auto"/>
        <w:rPr>
          <w:rFonts w:ascii="Times New Roman" w:hAnsi="Times New Roman" w:cs="Times New Roman"/>
          <w:color w:val="000000"/>
          <w:sz w:val="24"/>
          <w:szCs w:val="24"/>
        </w:rPr>
      </w:pPr>
      <w:r w:rsidRPr="001A2C93">
        <w:rPr>
          <w:rFonts w:ascii="Times New Roman" w:hAnsi="Times New Roman" w:cs="Times New Roman"/>
          <w:b/>
          <w:i/>
          <w:color w:val="000000"/>
          <w:sz w:val="24"/>
          <w:szCs w:val="24"/>
        </w:rPr>
        <w:t>b)</w:t>
      </w:r>
      <w:r w:rsidRPr="001A2C93">
        <w:rPr>
          <w:rFonts w:ascii="Times New Roman" w:hAnsi="Times New Roman" w:cs="Times New Roman"/>
          <w:color w:val="000000"/>
          <w:sz w:val="24"/>
          <w:szCs w:val="24"/>
        </w:rPr>
        <w:t xml:space="preserve"> ustawy z dnia 14 grudnia 2012 r. o odpadach ( </w:t>
      </w:r>
      <w:r w:rsidRPr="001A2C93">
        <w:rPr>
          <w:rFonts w:ascii="Times New Roman" w:hAnsi="Times New Roman" w:cs="Times New Roman"/>
          <w:b/>
          <w:bCs/>
          <w:color w:val="000000"/>
          <w:sz w:val="24"/>
          <w:szCs w:val="24"/>
        </w:rPr>
        <w:t>t.j. Dz. U. z 2021 r. poz. 779, 784</w:t>
      </w:r>
      <w:r w:rsidRPr="001A2C93">
        <w:rPr>
          <w:rFonts w:ascii="Times New Roman" w:hAnsi="Times New Roman" w:cs="Times New Roman"/>
          <w:color w:val="000000"/>
          <w:sz w:val="24"/>
          <w:szCs w:val="24"/>
        </w:rPr>
        <w:t>)</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c)</w:t>
      </w:r>
      <w:r w:rsidRPr="001A2C93">
        <w:rPr>
          <w:rFonts w:ascii="Times New Roman" w:eastAsia="Times New Roman" w:hAnsi="Times New Roman" w:cs="Times New Roman"/>
          <w:sz w:val="24"/>
          <w:szCs w:val="24"/>
          <w:lang w:eastAsia="pl-PL"/>
        </w:rPr>
        <w:t xml:space="preserve"> ustawy z dnia 13 września 1996 r. o utrzymaniu czystości i porządku w gminach (t.j. Dz. U. z 12 maja 2021 roku, poz. 888).),</w:t>
      </w:r>
    </w:p>
    <w:p w:rsidR="009507C7" w:rsidRPr="001A2C93" w:rsidRDefault="009507C7" w:rsidP="00E46CBF">
      <w:pPr>
        <w:autoSpaceDE w:val="0"/>
        <w:autoSpaceDN w:val="0"/>
        <w:adjustRightInd w:val="0"/>
        <w:spacing w:after="0" w:line="276" w:lineRule="auto"/>
        <w:rPr>
          <w:rFonts w:ascii="Times New Roman" w:hAnsi="Times New Roman" w:cs="Times New Roman"/>
          <w:color w:val="000000"/>
          <w:sz w:val="24"/>
          <w:szCs w:val="24"/>
        </w:rPr>
      </w:pPr>
      <w:r w:rsidRPr="001A2C93">
        <w:rPr>
          <w:rFonts w:ascii="Times New Roman" w:hAnsi="Times New Roman" w:cs="Times New Roman"/>
          <w:b/>
          <w:i/>
          <w:color w:val="000000"/>
          <w:sz w:val="24"/>
          <w:szCs w:val="24"/>
        </w:rPr>
        <w:t>d)</w:t>
      </w:r>
      <w:r w:rsidRPr="001A2C93">
        <w:rPr>
          <w:rFonts w:ascii="Times New Roman" w:hAnsi="Times New Roman" w:cs="Times New Roman"/>
          <w:color w:val="000000"/>
          <w:sz w:val="24"/>
          <w:szCs w:val="24"/>
        </w:rPr>
        <w:t xml:space="preserve"> ustawy z dnia 11 września 2015 r. o zużytym sprzęcie elektrycznym i elektronicznym ( t.j. </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bCs/>
          <w:sz w:val="24"/>
          <w:szCs w:val="24"/>
          <w:lang w:eastAsia="pl-PL"/>
        </w:rPr>
        <w:t xml:space="preserve"> </w:t>
      </w:r>
      <w:r w:rsidRPr="001A2C93">
        <w:rPr>
          <w:rFonts w:ascii="Times New Roman" w:eastAsia="Times New Roman" w:hAnsi="Times New Roman" w:cs="Times New Roman"/>
          <w:bCs/>
          <w:sz w:val="24"/>
          <w:szCs w:val="24"/>
          <w:lang w:eastAsia="pl-PL"/>
        </w:rPr>
        <w:t>Dz. U. z 2020 r. poz. 1893, 2361</w:t>
      </w:r>
      <w:r w:rsidRPr="001A2C93">
        <w:rPr>
          <w:rFonts w:ascii="Times New Roman" w:eastAsia="Times New Roman" w:hAnsi="Times New Roman" w:cs="Times New Roman"/>
          <w:sz w:val="24"/>
          <w:szCs w:val="24"/>
          <w:lang w:eastAsia="pl-PL"/>
        </w:rPr>
        <w:t>),</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e)</w:t>
      </w:r>
      <w:r w:rsidRPr="001A2C93">
        <w:rPr>
          <w:rFonts w:ascii="Times New Roman" w:eastAsia="Times New Roman" w:hAnsi="Times New Roman" w:cs="Times New Roman"/>
          <w:sz w:val="24"/>
          <w:szCs w:val="24"/>
          <w:lang w:eastAsia="pl-PL"/>
        </w:rPr>
        <w:t xml:space="preserve"> ustawy z dnia 24 kwietnia 2009 r. o bateriach i akumulatorach (t.j. </w:t>
      </w:r>
      <w:r w:rsidRPr="001A2C93">
        <w:rPr>
          <w:rFonts w:ascii="Times New Roman" w:eastAsia="Times New Roman" w:hAnsi="Times New Roman" w:cs="Times New Roman"/>
          <w:color w:val="666666"/>
          <w:sz w:val="24"/>
          <w:szCs w:val="24"/>
          <w:shd w:val="clear" w:color="auto" w:fill="FFFFFF"/>
          <w:lang w:eastAsia="pl-PL"/>
        </w:rPr>
        <w:t>Dz.U.2020.0.1850)</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f)</w:t>
      </w:r>
      <w:r w:rsidRPr="001A2C93">
        <w:rPr>
          <w:rFonts w:ascii="Times New Roman" w:eastAsia="Times New Roman" w:hAnsi="Times New Roman" w:cs="Times New Roman"/>
          <w:sz w:val="24"/>
          <w:szCs w:val="24"/>
          <w:lang w:eastAsia="pl-PL"/>
        </w:rPr>
        <w:t xml:space="preserve"> Rozporządzenia Ministra Środowiska z dnia 29 grudnia 2016 r. w sprawie szczegółowego sposobu selektywnego zbierania wybranych frakcji odpadów ( t.j. Dz. U. z 2017 r., poz. 19 z późn. zm. ),</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g)</w:t>
      </w:r>
      <w:r w:rsidRPr="001A2C93">
        <w:rPr>
          <w:rFonts w:ascii="Times New Roman" w:eastAsia="Times New Roman" w:hAnsi="Times New Roman" w:cs="Times New Roman"/>
          <w:sz w:val="24"/>
          <w:szCs w:val="24"/>
          <w:lang w:eastAsia="pl-PL"/>
        </w:rPr>
        <w:t xml:space="preserve"> Rozporządzenia Ministra Środowiska z dnia 15 grudnia 2017 r. w sprawie poziomów ograniczenia składowania masy odpadów komunalnych ulegających biodegradacji  ( Dz. U. z 2017 r., poz. 2412 ),</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h)</w:t>
      </w:r>
      <w:r w:rsidRPr="001A2C93">
        <w:rPr>
          <w:rFonts w:ascii="Times New Roman" w:eastAsia="Times New Roman" w:hAnsi="Times New Roman" w:cs="Times New Roman"/>
          <w:sz w:val="24"/>
          <w:szCs w:val="24"/>
          <w:lang w:eastAsia="pl-PL"/>
        </w:rPr>
        <w:t xml:space="preserve"> ROZPORZĄDZENIE MINISTRA Klimatu z dnia 2 stycznia 2020 r. w sprawie katalogu odpadów (Dz. U. z 2020r., poz.10)</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i)</w:t>
      </w:r>
      <w:r w:rsidRPr="001A2C93">
        <w:rPr>
          <w:rFonts w:ascii="Times New Roman" w:eastAsia="Times New Roman" w:hAnsi="Times New Roman" w:cs="Times New Roman"/>
          <w:sz w:val="24"/>
          <w:szCs w:val="24"/>
          <w:lang w:eastAsia="pl-PL"/>
        </w:rPr>
        <w:t xml:space="preserve"> ROZPORZĄDZENIE MINISTRA KLIMATU z dnia 24 grudnia 2019 r. w sprawie warunków uznania odpadów za posiadające właściwości zakaźne oraz sposobu ustalania tych właściwości  (Dz. U. z 2020r., poz.3)</w:t>
      </w:r>
    </w:p>
    <w:p w:rsidR="009507C7" w:rsidRPr="001A2C93" w:rsidRDefault="009507C7" w:rsidP="00E46CBF">
      <w:pPr>
        <w:spacing w:after="0" w:line="276" w:lineRule="auto"/>
        <w:jc w:val="both"/>
        <w:rPr>
          <w:rFonts w:ascii="Times New Roman" w:eastAsia="Times New Roman" w:hAnsi="Times New Roman" w:cs="Times New Roman"/>
          <w:sz w:val="24"/>
          <w:szCs w:val="24"/>
          <w:lang w:eastAsia="pl-PL"/>
        </w:rPr>
      </w:pPr>
      <w:r w:rsidRPr="001A2C93">
        <w:rPr>
          <w:rFonts w:ascii="Times New Roman" w:eastAsia="Times New Roman" w:hAnsi="Times New Roman" w:cs="Times New Roman"/>
          <w:b/>
          <w:i/>
          <w:sz w:val="24"/>
          <w:szCs w:val="24"/>
          <w:lang w:eastAsia="pl-PL"/>
        </w:rPr>
        <w:t>j)</w:t>
      </w:r>
      <w:r w:rsidRPr="001A2C93">
        <w:rPr>
          <w:rFonts w:ascii="Times New Roman" w:eastAsia="Times New Roman" w:hAnsi="Times New Roman" w:cs="Times New Roman"/>
          <w:sz w:val="24"/>
          <w:szCs w:val="24"/>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rsidR="009507C7" w:rsidRPr="001A2C93" w:rsidRDefault="009507C7" w:rsidP="00E46CBF">
      <w:pPr>
        <w:autoSpaceDE w:val="0"/>
        <w:autoSpaceDN w:val="0"/>
        <w:adjustRightInd w:val="0"/>
        <w:spacing w:after="0" w:line="276" w:lineRule="auto"/>
        <w:rPr>
          <w:rFonts w:ascii="Times New Roman" w:hAnsi="Times New Roman" w:cs="Times New Roman"/>
          <w:color w:val="000000"/>
          <w:sz w:val="24"/>
          <w:szCs w:val="24"/>
        </w:rPr>
      </w:pPr>
      <w:r w:rsidRPr="001A2C93">
        <w:rPr>
          <w:rFonts w:ascii="Times New Roman" w:hAnsi="Times New Roman" w:cs="Times New Roman"/>
          <w:b/>
          <w:i/>
          <w:color w:val="000000"/>
          <w:sz w:val="24"/>
          <w:szCs w:val="24"/>
        </w:rPr>
        <w:t>k))</w:t>
      </w:r>
      <w:r w:rsidRPr="001A2C93">
        <w:rPr>
          <w:rFonts w:ascii="Times New Roman" w:hAnsi="Times New Roman" w:cs="Times New Roman"/>
          <w:color w:val="000000"/>
          <w:sz w:val="24"/>
          <w:szCs w:val="24"/>
        </w:rPr>
        <w:t xml:space="preserve"> Ustawy z dnia 27 kwietnia 2001 r. Prawo ochrony środowiska (</w:t>
      </w:r>
      <w:r w:rsidRPr="001A2C93">
        <w:rPr>
          <w:rFonts w:ascii="Times New Roman" w:hAnsi="Times New Roman" w:cs="Times New Roman"/>
          <w:b/>
          <w:bCs/>
          <w:color w:val="000000"/>
          <w:sz w:val="24"/>
          <w:szCs w:val="24"/>
        </w:rPr>
        <w:t>t.j. Dz. U. z 2020 r. poz. 1219, 1378, 1565, 2127, 2338, z 2021 r. poz. 802, 868),</w:t>
      </w:r>
    </w:p>
    <w:p w:rsidR="00E46CBF" w:rsidRPr="000C63BF" w:rsidRDefault="00E46CBF" w:rsidP="00E46CBF">
      <w:pPr>
        <w:spacing w:after="0" w:line="276" w:lineRule="auto"/>
        <w:jc w:val="both"/>
        <w:rPr>
          <w:rFonts w:ascii="Times New Roman" w:eastAsia="Times New Roman" w:hAnsi="Times New Roman" w:cs="Times New Roman"/>
          <w:lang w:eastAsia="pl-PL"/>
        </w:rPr>
      </w:pPr>
      <w:r w:rsidRPr="000C63BF">
        <w:rPr>
          <w:rFonts w:ascii="Times New Roman" w:eastAsia="Times New Roman" w:hAnsi="Times New Roman" w:cs="Times New Roman"/>
          <w:b/>
          <w:i/>
          <w:lang w:eastAsia="pl-PL"/>
        </w:rPr>
        <w:t>l)</w:t>
      </w:r>
      <w:r w:rsidRPr="000C63BF">
        <w:rPr>
          <w:rFonts w:ascii="Times New Roman" w:eastAsia="Times New Roman" w:hAnsi="Times New Roman" w:cs="Times New Roman"/>
          <w:lang w:eastAsia="pl-PL"/>
        </w:rPr>
        <w:t xml:space="preserve"> Uchwały nr XXII/162/21Rady Gminy Zaręby Kościelne z dnia 24 marca 2021r. w sprawie</w:t>
      </w:r>
    </w:p>
    <w:p w:rsidR="00E46CBF" w:rsidRPr="000C63BF" w:rsidRDefault="00E46CBF" w:rsidP="00E46CBF">
      <w:pPr>
        <w:spacing w:after="0" w:line="276" w:lineRule="auto"/>
        <w:jc w:val="both"/>
        <w:rPr>
          <w:rFonts w:ascii="Times New Roman" w:eastAsia="Times New Roman" w:hAnsi="Times New Roman" w:cs="Times New Roman"/>
          <w:lang w:eastAsia="pl-PL"/>
        </w:rPr>
      </w:pPr>
      <w:r w:rsidRPr="000C63BF">
        <w:rPr>
          <w:rFonts w:ascii="Times New Roman" w:eastAsia="Times New Roman" w:hAnsi="Times New Roman" w:cs="Times New Roman"/>
          <w:lang w:eastAsia="pl-PL"/>
        </w:rPr>
        <w:t>określenia szczegółowego sposobu i zakresu świadczenia usług w zakresie odbierania i zagospodarowania odpadów komunalnych od właścicieli nieruchomości i zagospodarowanie tych odpadów w zamian za uiszczoną przez właściciela nieruchomości opłatę za gospodarowanie odpadami komunalnymi (Dz. Urz. Woj. Maz. poz. 3235 z dnia 24.04.2021r),</w:t>
      </w:r>
    </w:p>
    <w:p w:rsidR="00E46CBF" w:rsidRPr="000C63BF" w:rsidRDefault="00E46CBF" w:rsidP="00E46CBF">
      <w:pPr>
        <w:spacing w:after="0" w:line="276" w:lineRule="auto"/>
        <w:jc w:val="both"/>
        <w:rPr>
          <w:rFonts w:ascii="Times New Roman" w:eastAsia="Times New Roman" w:hAnsi="Times New Roman" w:cs="Times New Roman"/>
          <w:lang w:eastAsia="pl-PL"/>
        </w:rPr>
      </w:pPr>
      <w:r w:rsidRPr="000C63BF">
        <w:rPr>
          <w:rFonts w:ascii="Times New Roman" w:eastAsia="Times New Roman" w:hAnsi="Times New Roman" w:cs="Times New Roman"/>
          <w:b/>
          <w:i/>
          <w:lang w:eastAsia="pl-PL"/>
        </w:rPr>
        <w:lastRenderedPageBreak/>
        <w:t>ł)</w:t>
      </w:r>
      <w:r w:rsidRPr="000C63BF">
        <w:rPr>
          <w:rFonts w:ascii="Times New Roman" w:eastAsia="Times New Roman" w:hAnsi="Times New Roman" w:cs="Times New Roman"/>
          <w:lang w:eastAsia="pl-PL"/>
        </w:rPr>
        <w:t xml:space="preserve"> Uchwały Nr XXII/161/21 Rady Gminy Zaręby Kościelne z dnia 24 marca 2021r  w sprawie Regulaminu utrzymania czystości i porządku na terenie Gminy Zaręby Kościelne (Dz. Urz. Woj. Maz. poz. 3234 z dnia 24 kwietnia 2021r).</w:t>
      </w:r>
    </w:p>
    <w:p w:rsidR="0046762F" w:rsidRPr="001A2C93" w:rsidRDefault="009507C7" w:rsidP="00E46CBF">
      <w:pPr>
        <w:shd w:val="clear" w:color="auto" w:fill="FFFFFF"/>
        <w:spacing w:after="0" w:line="276" w:lineRule="auto"/>
        <w:ind w:left="851"/>
        <w:jc w:val="both"/>
        <w:rPr>
          <w:rFonts w:ascii="Times New Roman" w:hAnsi="Times New Roman" w:cs="Times New Roman"/>
          <w:sz w:val="24"/>
          <w:szCs w:val="24"/>
        </w:rPr>
      </w:pPr>
      <w:r w:rsidRPr="001A2C93">
        <w:rPr>
          <w:rFonts w:ascii="Times New Roman" w:hAnsi="Times New Roman" w:cs="Times New Roman"/>
          <w:sz w:val="24"/>
          <w:szCs w:val="24"/>
        </w:rPr>
        <w:t>i innych</w:t>
      </w:r>
    </w:p>
    <w:p w:rsidR="0046762F" w:rsidRPr="00E40D3A" w:rsidRDefault="0046762F" w:rsidP="00E46CBF">
      <w:pPr>
        <w:pStyle w:val="Akapitzlist"/>
        <w:numPr>
          <w:ilvl w:val="4"/>
          <w:numId w:val="20"/>
        </w:numPr>
        <w:shd w:val="clear" w:color="auto" w:fill="FFFFFF"/>
        <w:spacing w:after="0" w:line="276" w:lineRule="auto"/>
        <w:ind w:left="426"/>
        <w:jc w:val="both"/>
        <w:rPr>
          <w:rFonts w:ascii="Times New Roman" w:hAnsi="Times New Roman" w:cs="Times New Roman"/>
          <w:sz w:val="24"/>
          <w:szCs w:val="24"/>
        </w:rPr>
      </w:pPr>
      <w:r w:rsidRPr="00E40D3A">
        <w:rPr>
          <w:rFonts w:ascii="Times New Roman" w:hAnsi="Times New Roman" w:cs="Times New Roman"/>
          <w:sz w:val="24"/>
          <w:szCs w:val="24"/>
        </w:rPr>
        <w:t xml:space="preserve">Wykonawca zobowiązany jest udostępnić każdą dokumentację związaną z przedmiotem umowy w terminie 7 dni od dnia powiadomienia </w:t>
      </w:r>
      <w:r w:rsidR="005E0AE7" w:rsidRPr="00E40D3A">
        <w:rPr>
          <w:rFonts w:ascii="Times New Roman" w:hAnsi="Times New Roman" w:cs="Times New Roman"/>
          <w:sz w:val="24"/>
          <w:szCs w:val="24"/>
        </w:rPr>
        <w:t>przez Zamawiającego.</w:t>
      </w:r>
      <w:r w:rsidRPr="00E40D3A">
        <w:rPr>
          <w:rFonts w:ascii="Times New Roman" w:hAnsi="Times New Roman" w:cs="Times New Roman"/>
          <w:sz w:val="24"/>
          <w:szCs w:val="24"/>
        </w:rPr>
        <w:t xml:space="preserve"> </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rsidR="0046762F" w:rsidRPr="00EE0E1F" w:rsidRDefault="0046762F" w:rsidP="009A1ADE">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3</w:t>
      </w:r>
    </w:p>
    <w:p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rsidR="00360DBD"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Wykonawca jest zobowiązany </w:t>
      </w:r>
      <w:r w:rsidRPr="005E0AE7">
        <w:rPr>
          <w:rFonts w:ascii="Times New Roman" w:hAnsi="Times New Roman" w:cs="Times New Roman"/>
          <w:sz w:val="24"/>
          <w:szCs w:val="24"/>
        </w:rPr>
        <w:t xml:space="preserve">do osiągnięcia przez Gminę </w:t>
      </w:r>
      <w:r w:rsidR="00E46CBF">
        <w:rPr>
          <w:rFonts w:ascii="Times New Roman" w:hAnsi="Times New Roman" w:cs="Times New Roman"/>
          <w:sz w:val="24"/>
          <w:szCs w:val="24"/>
        </w:rPr>
        <w:t xml:space="preserve">Zaręby Kościelne </w:t>
      </w:r>
      <w:r w:rsidRPr="005E0AE7">
        <w:rPr>
          <w:rFonts w:ascii="Times New Roman" w:hAnsi="Times New Roman" w:cs="Times New Roman"/>
          <w:sz w:val="24"/>
          <w:szCs w:val="24"/>
        </w:rPr>
        <w:t>wymaganego</w:t>
      </w:r>
      <w:r w:rsidRPr="009A1ADE">
        <w:rPr>
          <w:rFonts w:ascii="Times New Roman" w:hAnsi="Times New Roman" w:cs="Times New Roman"/>
          <w:sz w:val="24"/>
          <w:szCs w:val="24"/>
        </w:rPr>
        <w:t xml:space="preserve"> poziomu</w:t>
      </w:r>
      <w:r w:rsidR="00F531D3">
        <w:rPr>
          <w:rFonts w:ascii="Times New Roman" w:hAnsi="Times New Roman" w:cs="Times New Roman"/>
          <w:sz w:val="24"/>
          <w:szCs w:val="24"/>
        </w:rPr>
        <w:t>:</w:t>
      </w:r>
      <w:r w:rsidRPr="009A1ADE">
        <w:rPr>
          <w:rFonts w:ascii="Times New Roman" w:hAnsi="Times New Roman" w:cs="Times New Roman"/>
          <w:sz w:val="24"/>
          <w:szCs w:val="24"/>
        </w:rPr>
        <w:t xml:space="preserve">   </w:t>
      </w:r>
    </w:p>
    <w:p w:rsidR="00360DBD" w:rsidRDefault="00360DBD" w:rsidP="00360DBD">
      <w:pPr>
        <w:pStyle w:val="Akapitzlist"/>
        <w:shd w:val="clear" w:color="auto" w:fill="FFFFFF"/>
        <w:spacing w:after="0" w:line="23"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46762F" w:rsidRPr="009A1ADE">
        <w:rPr>
          <w:rFonts w:ascii="Times New Roman" w:hAnsi="Times New Roman" w:cs="Times New Roman"/>
          <w:sz w:val="24"/>
          <w:szCs w:val="24"/>
        </w:rPr>
        <w:t>recyklingu i przygotowania do ponownego użycia odpadów komunalnych, z wyłączeniem innych niż niebezpieczne odpadów budowlanych i rozbiórkowych stanowiących odpady komunalne;</w:t>
      </w:r>
    </w:p>
    <w:p w:rsidR="00360DBD"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2)</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w:t>
      </w:r>
    </w:p>
    <w:p w:rsidR="00F531D3"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3)</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ograniczenia masy odpadów komunalnych ulegających biodegradacji przekazywanych do składowania.</w:t>
      </w:r>
    </w:p>
    <w:p w:rsid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Ustalenie, czy Wykonawca osiągnął wymagane poziomy nastąpi na podstawie złożonego przez Wykonawcę sprawozdania, o którym mowa w art.9 n ustawy z dnia 13 września 1996r. o utrzymaniu czystości i porządku w gminach.</w:t>
      </w:r>
    </w:p>
    <w:p w:rsidR="00BF46E7"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miesięcznych raportów zawierających informacje, o których mowa w </w:t>
      </w:r>
      <w:r w:rsidRPr="005E0AE7">
        <w:rPr>
          <w:rFonts w:ascii="Times New Roman" w:hAnsi="Times New Roman" w:cs="Times New Roman"/>
          <w:sz w:val="24"/>
          <w:szCs w:val="24"/>
        </w:rPr>
        <w:t>§ 4 Umowy</w:t>
      </w:r>
      <w:r w:rsidR="00BF46E7">
        <w:rPr>
          <w:rFonts w:ascii="Times New Roman" w:hAnsi="Times New Roman" w:cs="Times New Roman"/>
          <w:color w:val="FF0000"/>
          <w:sz w:val="24"/>
          <w:szCs w:val="24"/>
        </w:rPr>
        <w:t>.</w:t>
      </w:r>
    </w:p>
    <w:p w:rsidR="0046762F"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Obowiązki Wykonawcy przy postępowaniu z odebranymi odpadami : </w:t>
      </w:r>
    </w:p>
    <w:p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w zakresie transportu:</w:t>
      </w:r>
    </w:p>
    <w:p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mieszania selektywnie zebranych odpadów komunalnych ze zmieszanymi odpadami komunalnymi odbieranymi od właścicieli nieruchomości; </w:t>
      </w:r>
    </w:p>
    <w:p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odbioru odpadów w niedzielę oraz dni ustawowo wolne od pracy. W przypadku, gdy dzień odbioru przypada w dzień ustawowo wolny od pracy, dniem odbioru odpadów jest pierwszy dzień roboczy następujący po dniu wolnym; </w:t>
      </w:r>
    </w:p>
    <w:p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odbiór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zabezpieczenie przewożonych odpadów przed wysypaniem na drogę. </w:t>
      </w:r>
    </w:p>
    <w:p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 xml:space="preserve">w zakresie zagospodarowania odpadami: </w:t>
      </w:r>
    </w:p>
    <w:p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przekazywanie odebranych od właścicieli nieruchomości zmieszanych odpadów komunalnych, odpadów zielonych oraz pozostałości z sortowania odpadów komunalnych przeznaczonych do składowania do instalacji do przetwarzania odpadów komunalnych, w tym instalacji komunalnych o których mowa w art.38b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ust.1</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pkt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 ustawy z dnia 14 grudnia 2012r. o odpadach </w:t>
      </w:r>
    </w:p>
    <w:p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przekazywanie odebranych od właścicieli nieruchomości zamieszkanych, selektywnie zebranych odpadów komunalnych do instalacji odzysku i unieszkodliwiania odpadów, zgodnie z hierarchią postępowania z odpadami, o której mowa w ustawie </w:t>
      </w:r>
      <w:r w:rsidR="002753E4">
        <w:rPr>
          <w:rFonts w:ascii="Times New Roman" w:hAnsi="Times New Roman" w:cs="Times New Roman"/>
          <w:sz w:val="24"/>
          <w:szCs w:val="24"/>
        </w:rPr>
        <w:t xml:space="preserve">z dnia </w:t>
      </w:r>
      <w:r w:rsidRPr="00BF46E7">
        <w:rPr>
          <w:rFonts w:ascii="Times New Roman" w:hAnsi="Times New Roman" w:cs="Times New Roman"/>
          <w:sz w:val="24"/>
          <w:szCs w:val="24"/>
        </w:rPr>
        <w:t>14 grudnia</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2012r. o odpadach; </w:t>
      </w:r>
    </w:p>
    <w:p w:rsidR="0046762F" w:rsidRPr="00E46CBF" w:rsidRDefault="0046762F" w:rsidP="00EE0E1F">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gospodarowanie odebranymi odpadami w sposób zapewniający wywiązywanie się Gminy z obowiązków nałożonych w rozporządzeniach wydanych na podstawie art.3b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ust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1 i 2 oraz art.3c</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ust.2 ustawy z dnia 13 września 1996r. o utrzymaniu czystości i porządku w gminach;</w:t>
      </w:r>
    </w:p>
    <w:p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lastRenderedPageBreak/>
        <w:t>§ 4</w:t>
      </w:r>
    </w:p>
    <w:p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w:t>
      </w:r>
      <w:r w:rsidRPr="00BF46E7">
        <w:rPr>
          <w:rFonts w:ascii="Times New Roman" w:hAnsi="Times New Roman" w:cs="Times New Roman"/>
          <w:b/>
          <w:sz w:val="24"/>
          <w:szCs w:val="24"/>
        </w:rPr>
        <w:t>miesięcznych raportów</w:t>
      </w:r>
      <w:r w:rsidRPr="00BF46E7">
        <w:rPr>
          <w:rFonts w:ascii="Times New Roman" w:hAnsi="Times New Roman" w:cs="Times New Roman"/>
          <w:sz w:val="24"/>
          <w:szCs w:val="24"/>
        </w:rPr>
        <w:t xml:space="preserve"> zawierających informacje, o ilości zebranych odpadów z podziałem na poszczególne rodzaje odpadów ,ze wskazaniem instalacji, do której zostały przekazane. </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sporządza raport w formie elektronicznej (tabela</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xls.</w:t>
      </w:r>
      <w:r w:rsidR="002753E4">
        <w:rPr>
          <w:rFonts w:ascii="Times New Roman" w:hAnsi="Times New Roman" w:cs="Times New Roman"/>
          <w:sz w:val="24"/>
          <w:szCs w:val="24"/>
        </w:rPr>
        <w:t xml:space="preserve"> l</w:t>
      </w:r>
      <w:r w:rsidRPr="00BF46E7">
        <w:rPr>
          <w:rFonts w:ascii="Times New Roman" w:hAnsi="Times New Roman" w:cs="Times New Roman"/>
          <w:sz w:val="24"/>
          <w:szCs w:val="24"/>
        </w:rPr>
        <w:t>ub</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inny</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 xml:space="preserve">format) uzgodnionej z Zamawiającym. </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przesyła raport d</w:t>
      </w:r>
      <w:r w:rsidR="001D4B81">
        <w:rPr>
          <w:rFonts w:ascii="Times New Roman" w:hAnsi="Times New Roman" w:cs="Times New Roman"/>
          <w:sz w:val="24"/>
          <w:szCs w:val="24"/>
        </w:rPr>
        <w:t>o Zamawiającego w terminie do 5</w:t>
      </w:r>
      <w:r w:rsidRPr="00BF46E7">
        <w:rPr>
          <w:rFonts w:ascii="Times New Roman" w:hAnsi="Times New Roman" w:cs="Times New Roman"/>
          <w:sz w:val="24"/>
          <w:szCs w:val="24"/>
        </w:rPr>
        <w:t xml:space="preserve"> dni od zakończenia miesiąca, którego dotyczy. </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akceptuje rapor</w:t>
      </w:r>
      <w:r w:rsidR="001D4B81">
        <w:rPr>
          <w:rFonts w:ascii="Times New Roman" w:hAnsi="Times New Roman" w:cs="Times New Roman"/>
          <w:sz w:val="24"/>
          <w:szCs w:val="24"/>
        </w:rPr>
        <w:t>t lub zgłasza uwagi w terminie 3</w:t>
      </w:r>
      <w:r w:rsidRPr="00BF46E7">
        <w:rPr>
          <w:rFonts w:ascii="Times New Roman" w:hAnsi="Times New Roman" w:cs="Times New Roman"/>
          <w:sz w:val="24"/>
          <w:szCs w:val="24"/>
        </w:rPr>
        <w:t xml:space="preserve"> dni od jego otrzymania.</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Zaakceptowany przez Zamawiającego raport jest podstawą do wystawienia faktury za wykonaną usługę. </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sporządza sprawozdanie, o którym mowa w </w:t>
      </w:r>
      <w:r w:rsidR="002753E4">
        <w:rPr>
          <w:rFonts w:ascii="Times New Roman" w:hAnsi="Times New Roman" w:cs="Times New Roman"/>
          <w:sz w:val="24"/>
          <w:szCs w:val="24"/>
        </w:rPr>
        <w:t>art</w:t>
      </w:r>
      <w:r w:rsidRPr="00BF46E7">
        <w:rPr>
          <w:rFonts w:ascii="Times New Roman" w:hAnsi="Times New Roman" w:cs="Times New Roman"/>
          <w:sz w:val="24"/>
          <w:szCs w:val="24"/>
        </w:rPr>
        <w:t>. 9n ustawy z dnia 13 września 1996r. o utrzymaniu czystości i porządku w gminach.</w:t>
      </w:r>
    </w:p>
    <w:p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zobowiązany jest poddać się kontroli Zamawiającego w trybie natychmiastowym w zakresie kontroli pojazdów, ich wagi, wagi odpadów zebranych i zgromadzonych w pojeździe, częstotliwości i jakości wykonanej usługi.</w:t>
      </w:r>
    </w:p>
    <w:p w:rsidR="0046762F" w:rsidRP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może dokonać w każdym momencie ważenia pojazdu i odpadów zgromadzonych w pojeździe na wadze instalacji do przetwarzania odpadów komunalnych, na wadze w bazie Wykonawcy lub na innej niezależnej wadze wskazanej przez Zamawiaj</w:t>
      </w:r>
      <w:r w:rsidR="00BF46E7">
        <w:rPr>
          <w:rFonts w:ascii="Times New Roman" w:hAnsi="Times New Roman" w:cs="Times New Roman"/>
          <w:sz w:val="24"/>
          <w:szCs w:val="24"/>
        </w:rPr>
        <w:t>ą</w:t>
      </w:r>
      <w:r w:rsidRPr="00BF46E7">
        <w:rPr>
          <w:rFonts w:ascii="Times New Roman" w:hAnsi="Times New Roman" w:cs="Times New Roman"/>
          <w:sz w:val="24"/>
          <w:szCs w:val="24"/>
        </w:rPr>
        <w:t>cego posiadającej stosowną legalizację.</w:t>
      </w:r>
    </w:p>
    <w:p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5</w:t>
      </w:r>
    </w:p>
    <w:p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rsidR="0046762F" w:rsidRPr="00EE0E1F" w:rsidRDefault="0046762F" w:rsidP="00EE0E1F">
      <w:pPr>
        <w:autoSpaceDE w:val="0"/>
        <w:autoSpaceDN w:val="0"/>
        <w:adjustRightInd w:val="0"/>
        <w:spacing w:after="0" w:line="23" w:lineRule="atLeast"/>
        <w:jc w:val="both"/>
        <w:rPr>
          <w:rFonts w:ascii="Times New Roman" w:eastAsia="Calibri" w:hAnsi="Times New Roman" w:cs="Times New Roman"/>
          <w:i/>
          <w:color w:val="000000"/>
          <w:sz w:val="24"/>
          <w:szCs w:val="24"/>
        </w:rPr>
      </w:pPr>
      <w:r w:rsidRPr="00EE0E1F">
        <w:rPr>
          <w:rFonts w:ascii="Times New Roman" w:eastAsia="Calibri" w:hAnsi="Times New Roman" w:cs="Times New Roman"/>
          <w:b/>
          <w:bCs/>
          <w:i/>
          <w:color w:val="000000"/>
          <w:sz w:val="24"/>
          <w:szCs w:val="24"/>
        </w:rPr>
        <w:t xml:space="preserve">Harmonogram odbioru odpadów komunalnych </w:t>
      </w:r>
    </w:p>
    <w:p w:rsidR="002748B2" w:rsidRPr="002748B2"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Wykonawca zobowiązuje się do sporządzenia harmonogramu odbioru odpadów komunalnych</w:t>
      </w:r>
      <w:r w:rsidR="00360DBD">
        <w:rPr>
          <w:rFonts w:ascii="Times New Roman" w:eastAsia="Calibri" w:hAnsi="Times New Roman" w:cs="Times New Roman"/>
          <w:color w:val="000000"/>
          <w:sz w:val="24"/>
          <w:szCs w:val="24"/>
        </w:rPr>
        <w:t xml:space="preserve"> </w:t>
      </w:r>
      <w:r w:rsidRPr="00BF46E7">
        <w:rPr>
          <w:rFonts w:ascii="Times New Roman" w:eastAsia="Calibri" w:hAnsi="Times New Roman" w:cs="Times New Roman"/>
          <w:color w:val="000000"/>
          <w:sz w:val="24"/>
          <w:szCs w:val="24"/>
        </w:rPr>
        <w:t xml:space="preserve">i przedłożenia go Zamawiającemu do zatwierdzenia w terminie </w:t>
      </w:r>
      <w:r w:rsidR="00BF46E7">
        <w:rPr>
          <w:rFonts w:ascii="Times New Roman" w:eastAsia="Calibri" w:hAnsi="Times New Roman" w:cs="Times New Roman"/>
          <w:sz w:val="24"/>
          <w:szCs w:val="24"/>
        </w:rPr>
        <w:t>7</w:t>
      </w:r>
      <w:r w:rsidRPr="00BF46E7">
        <w:rPr>
          <w:rFonts w:ascii="Times New Roman" w:eastAsia="Calibri" w:hAnsi="Times New Roman" w:cs="Times New Roman"/>
          <w:sz w:val="24"/>
          <w:szCs w:val="24"/>
        </w:rPr>
        <w:t xml:space="preserve"> dni </w:t>
      </w:r>
      <w:r w:rsidRPr="00BF46E7">
        <w:rPr>
          <w:rFonts w:ascii="Times New Roman" w:eastAsia="Calibri" w:hAnsi="Times New Roman" w:cs="Times New Roman"/>
          <w:color w:val="000000"/>
          <w:sz w:val="24"/>
          <w:szCs w:val="24"/>
        </w:rPr>
        <w:t xml:space="preserve">od dnia podpisania umowy. </w:t>
      </w:r>
      <w:r w:rsidR="00360DBD" w:rsidRPr="00DE2F66">
        <w:rPr>
          <w:rFonts w:ascii="Times New Roman" w:hAnsi="Times New Roman" w:cs="Times New Roman"/>
          <w:sz w:val="24"/>
          <w:szCs w:val="24"/>
        </w:rPr>
        <w:t>Harmonogram winien uwzględnić odbi</w:t>
      </w:r>
      <w:r w:rsidR="00360DBD">
        <w:rPr>
          <w:rFonts w:ascii="Times New Roman" w:hAnsi="Times New Roman" w:cs="Times New Roman"/>
          <w:sz w:val="24"/>
          <w:szCs w:val="24"/>
        </w:rPr>
        <w:t>ór</w:t>
      </w:r>
      <w:r w:rsidR="00360DBD" w:rsidRPr="00DE2F66">
        <w:rPr>
          <w:rFonts w:ascii="Times New Roman" w:hAnsi="Times New Roman" w:cs="Times New Roman"/>
          <w:sz w:val="24"/>
          <w:szCs w:val="24"/>
        </w:rPr>
        <w:t xml:space="preserve"> odpadów selektywnie zebranych oraz zmieszanych. Częstotliwość odbioru odpadów i adresy nieruchomości, z których należy odebrać odpady określa </w:t>
      </w:r>
      <w:r w:rsidR="00360DBD">
        <w:rPr>
          <w:rFonts w:ascii="Times New Roman" w:hAnsi="Times New Roman" w:cs="Times New Roman"/>
          <w:sz w:val="24"/>
          <w:szCs w:val="24"/>
        </w:rPr>
        <w:t>opis przedmiotu</w:t>
      </w:r>
      <w:r w:rsidR="00360DBD" w:rsidRPr="00DE2F66">
        <w:rPr>
          <w:rFonts w:ascii="Times New Roman" w:hAnsi="Times New Roman" w:cs="Times New Roman"/>
          <w:sz w:val="24"/>
          <w:szCs w:val="24"/>
        </w:rPr>
        <w:t xml:space="preserve"> zamówienia</w:t>
      </w:r>
      <w:r w:rsidR="002748B2">
        <w:rPr>
          <w:rFonts w:ascii="Times New Roman" w:hAnsi="Times New Roman" w:cs="Times New Roman"/>
          <w:sz w:val="24"/>
          <w:szCs w:val="24"/>
        </w:rPr>
        <w:t>.</w:t>
      </w:r>
      <w:r w:rsidR="002748B2" w:rsidRPr="002748B2">
        <w:rPr>
          <w:rFonts w:ascii="Times New Roman" w:hAnsi="Times New Roman" w:cs="Times New Roman"/>
          <w:sz w:val="24"/>
          <w:szCs w:val="24"/>
        </w:rPr>
        <w:t xml:space="preserve"> </w:t>
      </w:r>
    </w:p>
    <w:p w:rsidR="00BF46E7" w:rsidRDefault="002748B2"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DE2F66">
        <w:rPr>
          <w:rFonts w:ascii="Times New Roman" w:hAnsi="Times New Roman" w:cs="Times New Roman"/>
          <w:sz w:val="24"/>
          <w:szCs w:val="24"/>
        </w:rPr>
        <w:t>Wykonawca jest zobowiązany do przygotowania i dostarczenia mieszkańcom pierwszego harmonogramu odbioru odpadów komunalnych (</w:t>
      </w:r>
      <w:r w:rsidR="00E46CBF">
        <w:rPr>
          <w:rFonts w:ascii="Times New Roman" w:hAnsi="Times New Roman" w:cs="Times New Roman"/>
          <w:sz w:val="24"/>
          <w:szCs w:val="24"/>
        </w:rPr>
        <w:t>tj. na okres do 31.12.2021 r.)</w:t>
      </w:r>
      <w:r w:rsidRPr="00DE2F66">
        <w:rPr>
          <w:rFonts w:ascii="Times New Roman" w:hAnsi="Times New Roman" w:cs="Times New Roman"/>
          <w:sz w:val="24"/>
          <w:szCs w:val="24"/>
        </w:rPr>
        <w:t xml:space="preserve">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Wykonawca zobowiązany jest do informowania mieszkańców o zasadach i terminach odbierania poszczególnych rodzajów odpadów. </w:t>
      </w:r>
    </w:p>
    <w:p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Każdorazowa zmiana harmonogramu wywozu odpadów będzie wymagała akceptacji ze strony Zamawiającego. </w:t>
      </w:r>
    </w:p>
    <w:p w:rsidR="0046762F" w:rsidRP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Zamawiający dopuszcza możliwość odbioru odpadów zmieszanych i segregowanych w jednym dniu. </w:t>
      </w:r>
    </w:p>
    <w:p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6</w:t>
      </w:r>
    </w:p>
    <w:p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Obowiązki Zamawiającego</w:t>
      </w:r>
    </w:p>
    <w:p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przekaże Wykonawcy wykaz nieruchomości, z których odbierane będą odpady na min. 10 dni przed rozpoczęciem realizacji zamówienia</w:t>
      </w:r>
      <w:r w:rsidR="002753E4">
        <w:rPr>
          <w:rFonts w:ascii="Times New Roman" w:hAnsi="Times New Roman" w:cs="Times New Roman"/>
          <w:sz w:val="24"/>
          <w:szCs w:val="24"/>
        </w:rPr>
        <w:t>.</w:t>
      </w:r>
      <w:r w:rsidRPr="00321046">
        <w:rPr>
          <w:rFonts w:ascii="Times New Roman" w:hAnsi="Times New Roman" w:cs="Times New Roman"/>
          <w:sz w:val="24"/>
          <w:szCs w:val="24"/>
        </w:rPr>
        <w:t xml:space="preserve"> Zamawiający dostarczy Wykonawcy szczegółowy zakres adresów nieruchomości objętych umową odbioru odpadów. Do wykazu Zamawiający załączy również wykaz obejmujący poszczególne ulice.</w:t>
      </w:r>
    </w:p>
    <w:p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lastRenderedPageBreak/>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46762F" w:rsidRP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do niezwłocznego informowania Wykonawcy o zmianach mających wpływ na realizację niniejszej umowy.</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7</w:t>
      </w:r>
    </w:p>
    <w:p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Termin realizacji :</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bookmarkStart w:id="5" w:name="_Hlk74572732"/>
      <w:r w:rsidRPr="00EE0E1F">
        <w:rPr>
          <w:rFonts w:ascii="Times New Roman" w:hAnsi="Times New Roman" w:cs="Times New Roman"/>
          <w:sz w:val="24"/>
          <w:szCs w:val="24"/>
        </w:rPr>
        <w:t>Strony ustaliły następujące terminy realizacji zamówienia:</w:t>
      </w:r>
    </w:p>
    <w:p w:rsidR="0046762F" w:rsidRPr="00233C56" w:rsidRDefault="0046762F" w:rsidP="003B1C73">
      <w:pPr>
        <w:pStyle w:val="Akapitzlist"/>
        <w:numPr>
          <w:ilvl w:val="7"/>
          <w:numId w:val="59"/>
        </w:numPr>
        <w:shd w:val="clear" w:color="auto" w:fill="FFFFFF"/>
        <w:spacing w:after="0" w:line="23" w:lineRule="atLeast"/>
        <w:ind w:left="284"/>
        <w:jc w:val="both"/>
        <w:rPr>
          <w:rFonts w:ascii="Times New Roman" w:hAnsi="Times New Roman" w:cs="Times New Roman"/>
          <w:b/>
          <w:sz w:val="24"/>
          <w:szCs w:val="24"/>
        </w:rPr>
      </w:pPr>
      <w:r w:rsidRPr="00233C56">
        <w:rPr>
          <w:rFonts w:ascii="Times New Roman" w:hAnsi="Times New Roman" w:cs="Times New Roman"/>
          <w:sz w:val="24"/>
          <w:szCs w:val="24"/>
        </w:rPr>
        <w:t xml:space="preserve">Wykonawca </w:t>
      </w:r>
      <w:r w:rsidR="007C4BE5">
        <w:rPr>
          <w:rFonts w:ascii="Times New Roman" w:hAnsi="Times New Roman" w:cs="Times New Roman"/>
          <w:sz w:val="24"/>
          <w:szCs w:val="24"/>
        </w:rPr>
        <w:t>będzie realizował usługę</w:t>
      </w:r>
      <w:r w:rsidRPr="00233C56">
        <w:rPr>
          <w:rFonts w:ascii="Times New Roman" w:hAnsi="Times New Roman" w:cs="Times New Roman"/>
          <w:sz w:val="24"/>
          <w:szCs w:val="24"/>
        </w:rPr>
        <w:t xml:space="preserve"> objętą przedmiotem zamówienia </w:t>
      </w:r>
      <w:r w:rsidR="007C4BE5">
        <w:rPr>
          <w:rFonts w:ascii="Times New Roman" w:hAnsi="Times New Roman" w:cs="Times New Roman"/>
          <w:sz w:val="24"/>
          <w:szCs w:val="24"/>
        </w:rPr>
        <w:t xml:space="preserve">przez okres                   </w:t>
      </w:r>
      <w:r w:rsidR="00B31FED">
        <w:rPr>
          <w:rFonts w:ascii="Times New Roman" w:hAnsi="Times New Roman" w:cs="Times New Roman"/>
          <w:b/>
          <w:bCs/>
          <w:sz w:val="24"/>
          <w:szCs w:val="24"/>
        </w:rPr>
        <w:t>12</w:t>
      </w:r>
      <w:r w:rsidR="007C4BE5" w:rsidRPr="007C4BE5">
        <w:rPr>
          <w:rFonts w:ascii="Times New Roman" w:hAnsi="Times New Roman" w:cs="Times New Roman"/>
          <w:b/>
          <w:bCs/>
          <w:sz w:val="24"/>
          <w:szCs w:val="24"/>
        </w:rPr>
        <w:t xml:space="preserve"> miesięcy</w:t>
      </w:r>
      <w:r w:rsidR="007C4BE5">
        <w:rPr>
          <w:rFonts w:ascii="Times New Roman" w:hAnsi="Times New Roman" w:cs="Times New Roman"/>
          <w:b/>
          <w:bCs/>
          <w:sz w:val="24"/>
          <w:szCs w:val="24"/>
        </w:rPr>
        <w:t>.</w:t>
      </w:r>
      <w:r w:rsidR="007C4BE5">
        <w:rPr>
          <w:rFonts w:ascii="Times New Roman" w:hAnsi="Times New Roman" w:cs="Times New Roman"/>
          <w:sz w:val="24"/>
          <w:szCs w:val="24"/>
        </w:rPr>
        <w:t xml:space="preserve"> </w:t>
      </w:r>
      <w:r w:rsidRPr="00233C56">
        <w:rPr>
          <w:rFonts w:ascii="Times New Roman" w:hAnsi="Times New Roman" w:cs="Times New Roman"/>
          <w:sz w:val="24"/>
          <w:szCs w:val="24"/>
        </w:rPr>
        <w:t xml:space="preserve"> </w:t>
      </w:r>
    </w:p>
    <w:p w:rsidR="00233C56" w:rsidRDefault="00233C56"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sidRPr="00233C56">
        <w:rPr>
          <w:rFonts w:ascii="Times New Roman" w:hAnsi="Times New Roman" w:cs="Times New Roman"/>
          <w:bCs/>
          <w:sz w:val="24"/>
          <w:szCs w:val="24"/>
        </w:rPr>
        <w:t>R</w:t>
      </w:r>
      <w:r>
        <w:rPr>
          <w:rFonts w:ascii="Times New Roman" w:hAnsi="Times New Roman" w:cs="Times New Roman"/>
          <w:bCs/>
          <w:sz w:val="24"/>
          <w:szCs w:val="24"/>
        </w:rPr>
        <w:t>ozpoczęcie r</w:t>
      </w:r>
      <w:r w:rsidRPr="00233C56">
        <w:rPr>
          <w:rFonts w:ascii="Times New Roman" w:hAnsi="Times New Roman" w:cs="Times New Roman"/>
          <w:bCs/>
          <w:sz w:val="24"/>
          <w:szCs w:val="24"/>
        </w:rPr>
        <w:t>ealizacj</w:t>
      </w:r>
      <w:r>
        <w:rPr>
          <w:rFonts w:ascii="Times New Roman" w:hAnsi="Times New Roman" w:cs="Times New Roman"/>
          <w:bCs/>
          <w:sz w:val="24"/>
          <w:szCs w:val="24"/>
        </w:rPr>
        <w:t>i</w:t>
      </w:r>
      <w:r w:rsidRPr="00233C56">
        <w:rPr>
          <w:rFonts w:ascii="Times New Roman" w:hAnsi="Times New Roman" w:cs="Times New Roman"/>
          <w:bCs/>
          <w:sz w:val="24"/>
          <w:szCs w:val="24"/>
        </w:rPr>
        <w:t xml:space="preserve"> usługi nastąpi </w:t>
      </w:r>
      <w:r w:rsidR="007C4BE5">
        <w:rPr>
          <w:rFonts w:ascii="Times New Roman" w:hAnsi="Times New Roman" w:cs="Times New Roman"/>
          <w:bCs/>
          <w:sz w:val="24"/>
          <w:szCs w:val="24"/>
        </w:rPr>
        <w:t>w  dniu</w:t>
      </w:r>
      <w:r w:rsidRPr="00233C56">
        <w:rPr>
          <w:rFonts w:ascii="Times New Roman" w:hAnsi="Times New Roman" w:cs="Times New Roman"/>
          <w:bCs/>
          <w:sz w:val="24"/>
          <w:szCs w:val="24"/>
        </w:rPr>
        <w:t xml:space="preserve"> </w:t>
      </w:r>
      <w:r w:rsidR="00B31FED">
        <w:rPr>
          <w:rFonts w:ascii="Times New Roman" w:hAnsi="Times New Roman" w:cs="Times New Roman"/>
          <w:bCs/>
          <w:sz w:val="24"/>
          <w:szCs w:val="24"/>
        </w:rPr>
        <w:t>01.09</w:t>
      </w:r>
      <w:r w:rsidR="00FF54EC">
        <w:rPr>
          <w:rFonts w:ascii="Times New Roman" w:hAnsi="Times New Roman" w:cs="Times New Roman"/>
          <w:bCs/>
          <w:sz w:val="24"/>
          <w:szCs w:val="24"/>
        </w:rPr>
        <w:t>.202</w:t>
      </w:r>
      <w:r w:rsidR="00CE08BB">
        <w:rPr>
          <w:rFonts w:ascii="Times New Roman" w:hAnsi="Times New Roman" w:cs="Times New Roman"/>
          <w:bCs/>
          <w:sz w:val="24"/>
          <w:szCs w:val="24"/>
        </w:rPr>
        <w:t>2</w:t>
      </w:r>
      <w:r w:rsidR="00FF54EC">
        <w:rPr>
          <w:rFonts w:ascii="Times New Roman" w:hAnsi="Times New Roman" w:cs="Times New Roman"/>
          <w:bCs/>
          <w:sz w:val="24"/>
          <w:szCs w:val="24"/>
        </w:rPr>
        <w:t>r</w:t>
      </w:r>
      <w:r>
        <w:rPr>
          <w:rFonts w:ascii="Times New Roman" w:hAnsi="Times New Roman" w:cs="Times New Roman"/>
          <w:bCs/>
          <w:sz w:val="24"/>
          <w:szCs w:val="24"/>
        </w:rPr>
        <w:t>. Czynności przygotowawcze m.in. opracowanie harmonogramu, rozwiezienie pojemników i worków musi nastąpić przez rozpoczęciem realizacji usługi.</w:t>
      </w:r>
      <w:r w:rsidR="007C4BE5">
        <w:rPr>
          <w:rFonts w:ascii="Times New Roman" w:hAnsi="Times New Roman" w:cs="Times New Roman"/>
          <w:bCs/>
          <w:sz w:val="24"/>
          <w:szCs w:val="24"/>
        </w:rPr>
        <w:t xml:space="preserve"> </w:t>
      </w:r>
    </w:p>
    <w:p w:rsidR="007C4BE5" w:rsidRPr="00233C56" w:rsidRDefault="007C4BE5"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Pr>
          <w:rFonts w:ascii="Times New Roman" w:hAnsi="Times New Roman" w:cs="Times New Roman"/>
          <w:bCs/>
          <w:sz w:val="24"/>
          <w:szCs w:val="24"/>
        </w:rPr>
        <w:t>Planowany termin za</w:t>
      </w:r>
      <w:r w:rsidR="00B31FED">
        <w:rPr>
          <w:rFonts w:ascii="Times New Roman" w:hAnsi="Times New Roman" w:cs="Times New Roman"/>
          <w:bCs/>
          <w:sz w:val="24"/>
          <w:szCs w:val="24"/>
        </w:rPr>
        <w:t>kończ</w:t>
      </w:r>
      <w:r w:rsidR="00CE08BB">
        <w:rPr>
          <w:rFonts w:ascii="Times New Roman" w:hAnsi="Times New Roman" w:cs="Times New Roman"/>
          <w:bCs/>
          <w:sz w:val="24"/>
          <w:szCs w:val="24"/>
        </w:rPr>
        <w:t>enia realizacji umowy 31.08.2023</w:t>
      </w:r>
      <w:r>
        <w:rPr>
          <w:rFonts w:ascii="Times New Roman" w:hAnsi="Times New Roman" w:cs="Times New Roman"/>
          <w:bCs/>
          <w:sz w:val="24"/>
          <w:szCs w:val="24"/>
        </w:rPr>
        <w:t>r</w:t>
      </w:r>
    </w:p>
    <w:bookmarkEnd w:id="5"/>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8</w:t>
      </w:r>
    </w:p>
    <w:p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 xml:space="preserve">Wynagrodzenie </w:t>
      </w:r>
    </w:p>
    <w:p w:rsidR="003B2D53" w:rsidRPr="003B2D53" w:rsidRDefault="003B2D53"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Wartość niniejszej umowy wynosi …………………………………..….zł brutto </w:t>
      </w:r>
    </w:p>
    <w:p w:rsidR="003B2D53" w:rsidRDefault="003B2D53" w:rsidP="003B2D53">
      <w:pPr>
        <w:pStyle w:val="Akapitzlist"/>
        <w:shd w:val="clear" w:color="auto" w:fill="FFFFFF"/>
        <w:spacing w:after="0" w:line="23" w:lineRule="atLeast"/>
        <w:ind w:left="284"/>
        <w:jc w:val="both"/>
        <w:rPr>
          <w:rFonts w:ascii="Times New Roman" w:hAnsi="Times New Roman" w:cs="Times New Roman"/>
          <w:sz w:val="24"/>
          <w:szCs w:val="24"/>
        </w:rPr>
      </w:pPr>
      <w:r>
        <w:rPr>
          <w:rFonts w:ascii="Times New Roman" w:hAnsi="Times New Roman" w:cs="Times New Roman"/>
          <w:sz w:val="24"/>
          <w:szCs w:val="24"/>
        </w:rPr>
        <w:t>( słownie:………………………………………………………………………….) i została określona jako iloczyn szacunkowej ilości odpadów komunalnych i cen jednostkowych zgodnie  ze złożoną ofertą wykonawcy z dnia …………..</w:t>
      </w:r>
    </w:p>
    <w:p w:rsidR="003B2D53" w:rsidRDefault="003B2D53" w:rsidP="003B2D53">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Pr>
          <w:rFonts w:ascii="Times New Roman" w:hAnsi="Times New Roman" w:cs="Times New Roman"/>
          <w:sz w:val="24"/>
          <w:szCs w:val="24"/>
        </w:rPr>
        <w:t>Rzeczywiste wynagrodzenie należne Wykonawcy będzie zależne od ilości faktycznie zebranych i zagospodarowanych odpadów.</w:t>
      </w:r>
    </w:p>
    <w:p w:rsidR="00321046" w:rsidRPr="00CC6B70" w:rsidRDefault="0046762F" w:rsidP="003B2D53">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3B2D53">
        <w:rPr>
          <w:rFonts w:ascii="Times New Roman" w:hAnsi="Times New Roman" w:cs="Times New Roman"/>
          <w:sz w:val="24"/>
          <w:szCs w:val="24"/>
        </w:rPr>
        <w:t xml:space="preserve">Strony ustalają, że cena jednostkowa za odbieranie i zagospodarowanie 1 Mg odpadów komunalnych z terenu Gminy </w:t>
      </w:r>
      <w:r w:rsidR="00B31FED" w:rsidRPr="003B2D53">
        <w:rPr>
          <w:rFonts w:ascii="Times New Roman" w:hAnsi="Times New Roman" w:cs="Times New Roman"/>
          <w:sz w:val="24"/>
          <w:szCs w:val="24"/>
        </w:rPr>
        <w:t>Zaręby Kościelne</w:t>
      </w:r>
      <w:r w:rsidRPr="003B2D53">
        <w:rPr>
          <w:rFonts w:ascii="Times New Roman" w:hAnsi="Times New Roman" w:cs="Times New Roman"/>
          <w:sz w:val="24"/>
          <w:szCs w:val="24"/>
        </w:rPr>
        <w:t xml:space="preserve"> w okresie obowiązywania niniejszej umowy wynosić będzie:</w:t>
      </w:r>
      <w:r w:rsidRPr="003B2D53">
        <w:rPr>
          <w:rFonts w:ascii="Times New Roman" w:eastAsia="Calibri" w:hAnsi="Times New Roman" w:cs="Times New Roman"/>
          <w:color w:val="000000"/>
          <w:sz w:val="24"/>
          <w:szCs w:val="24"/>
        </w:rPr>
        <w:t xml:space="preserve"> </w:t>
      </w:r>
      <w:r w:rsidR="003B2D53">
        <w:rPr>
          <w:rFonts w:ascii="Times New Roman" w:eastAsia="Calibri" w:hAnsi="Times New Roman" w:cs="Times New Roman"/>
          <w:color w:val="000000"/>
          <w:sz w:val="24"/>
          <w:szCs w:val="24"/>
        </w:rPr>
        <w:t xml:space="preserve">cena netto za 1 Mg </w:t>
      </w:r>
      <w:r w:rsidRPr="003B2D53">
        <w:rPr>
          <w:rFonts w:ascii="Times New Roman" w:eastAsia="Calibri" w:hAnsi="Times New Roman" w:cs="Times New Roman"/>
          <w:color w:val="000000"/>
          <w:sz w:val="24"/>
          <w:szCs w:val="24"/>
        </w:rPr>
        <w:t xml:space="preserve">………………… zł </w:t>
      </w:r>
      <w:r w:rsidR="003B2D53">
        <w:rPr>
          <w:rFonts w:ascii="Times New Roman" w:eastAsia="Calibri" w:hAnsi="Times New Roman" w:cs="Times New Roman"/>
          <w:color w:val="000000"/>
          <w:sz w:val="24"/>
          <w:szCs w:val="24"/>
        </w:rPr>
        <w:t>+ …..%</w:t>
      </w:r>
      <w:r w:rsidRPr="003B2D53">
        <w:rPr>
          <w:rFonts w:ascii="Times New Roman" w:eastAsia="Calibri" w:hAnsi="Times New Roman" w:cs="Times New Roman"/>
          <w:color w:val="000000"/>
          <w:sz w:val="24"/>
          <w:szCs w:val="24"/>
        </w:rPr>
        <w:t>VAT</w:t>
      </w:r>
      <w:r w:rsidR="003B2D53">
        <w:rPr>
          <w:rFonts w:ascii="Times New Roman" w:eastAsia="Calibri" w:hAnsi="Times New Roman" w:cs="Times New Roman"/>
          <w:color w:val="000000"/>
          <w:sz w:val="24"/>
          <w:szCs w:val="24"/>
        </w:rPr>
        <w:t xml:space="preserve"> tj. </w:t>
      </w:r>
      <w:r w:rsidRPr="003B2D53">
        <w:rPr>
          <w:rFonts w:ascii="Times New Roman" w:eastAsia="Calibri" w:hAnsi="Times New Roman" w:cs="Times New Roman"/>
          <w:color w:val="000000"/>
          <w:sz w:val="24"/>
          <w:szCs w:val="24"/>
        </w:rPr>
        <w:t xml:space="preserve"> </w:t>
      </w:r>
      <w:r w:rsidR="003B2D53">
        <w:rPr>
          <w:rFonts w:ascii="Times New Roman" w:eastAsia="Calibri" w:hAnsi="Times New Roman" w:cs="Times New Roman"/>
          <w:color w:val="000000"/>
          <w:sz w:val="24"/>
          <w:szCs w:val="24"/>
        </w:rPr>
        <w:t xml:space="preserve">cena brutto za 1 Mg  ……… </w:t>
      </w:r>
      <w:r w:rsidRPr="003B2D53">
        <w:rPr>
          <w:rFonts w:ascii="Times New Roman" w:eastAsia="Calibri" w:hAnsi="Times New Roman" w:cs="Times New Roman"/>
          <w:color w:val="000000"/>
          <w:sz w:val="24"/>
          <w:szCs w:val="24"/>
        </w:rPr>
        <w:t xml:space="preserve"> (słownie :………………….. </w:t>
      </w:r>
      <w:r w:rsidR="003B2D53">
        <w:rPr>
          <w:rFonts w:ascii="Times New Roman" w:eastAsia="Calibri" w:hAnsi="Times New Roman" w:cs="Times New Roman"/>
          <w:color w:val="000000"/>
          <w:sz w:val="24"/>
          <w:szCs w:val="24"/>
        </w:rPr>
        <w:t xml:space="preserve">złotych </w:t>
      </w:r>
      <w:r w:rsidRPr="003B2D53">
        <w:rPr>
          <w:rFonts w:ascii="Times New Roman" w:eastAsia="Calibri" w:hAnsi="Times New Roman" w:cs="Times New Roman"/>
          <w:color w:val="000000"/>
          <w:sz w:val="24"/>
          <w:szCs w:val="24"/>
        </w:rPr>
        <w:t>brutto )</w:t>
      </w:r>
      <w:r w:rsidR="00CC6B70">
        <w:rPr>
          <w:rFonts w:ascii="Times New Roman" w:eastAsia="Calibri" w:hAnsi="Times New Roman" w:cs="Times New Roman"/>
          <w:color w:val="000000"/>
          <w:sz w:val="24"/>
          <w:szCs w:val="24"/>
        </w:rPr>
        <w:t>.</w:t>
      </w:r>
    </w:p>
    <w:p w:rsidR="00CC6B70" w:rsidRDefault="0046762F" w:rsidP="00CC6B70">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sz w:val="24"/>
          <w:szCs w:val="24"/>
        </w:rPr>
        <w:t>Ustala się miesięczny okres rozliczeniowy wykonania usług objętych umową.</w:t>
      </w:r>
    </w:p>
    <w:p w:rsidR="00321046" w:rsidRPr="00CC6B70" w:rsidRDefault="0046762F" w:rsidP="00CC6B70">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Cena określona w ust. 1 dotyczy wszystkich frakcji odpadów komunalnych odebranych od właścicieli nieruchomości zamieszkałych oraz odpadów zebranych w PSZOK</w:t>
      </w:r>
      <w:r w:rsidR="00CC6B70">
        <w:rPr>
          <w:rFonts w:ascii="Times New Roman" w:hAnsi="Times New Roman" w:cs="Times New Roman"/>
          <w:color w:val="000000"/>
          <w:kern w:val="2"/>
          <w:sz w:val="24"/>
          <w:szCs w:val="24"/>
          <w:lang w:eastAsia="hi-IN" w:bidi="hi-IN"/>
        </w:rPr>
        <w:t>.</w:t>
      </w:r>
    </w:p>
    <w:p w:rsidR="00321046" w:rsidRPr="00CC6B70" w:rsidRDefault="0046762F" w:rsidP="00CC6B70">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Wynagrodzenie Wykonawcy, wynikające z ceny jedn</w:t>
      </w:r>
      <w:r w:rsidR="003B2D53" w:rsidRPr="00CC6B70">
        <w:rPr>
          <w:rFonts w:ascii="Times New Roman" w:hAnsi="Times New Roman" w:cs="Times New Roman"/>
          <w:color w:val="000000"/>
          <w:kern w:val="2"/>
          <w:sz w:val="24"/>
          <w:szCs w:val="24"/>
          <w:lang w:eastAsia="hi-IN" w:bidi="hi-IN"/>
        </w:rPr>
        <w:t>ostkowej, o którym mowa w ust. 3</w:t>
      </w:r>
      <w:r w:rsidRPr="00CC6B70">
        <w:rPr>
          <w:rFonts w:ascii="Times New Roman" w:hAnsi="Times New Roman" w:cs="Times New Roman"/>
          <w:color w:val="000000"/>
          <w:kern w:val="2"/>
          <w:sz w:val="24"/>
          <w:szCs w:val="24"/>
          <w:lang w:eastAsia="hi-IN" w:bidi="hi-IN"/>
        </w:rPr>
        <w:t xml:space="preserve"> płatne będzie po zakończeniu danego miesiąca świadczenia usługi, na podstawie faktury VAT obejmującej faktycznie odebrane ilości odpadów ( faktycznie odebrane i zważone ilości odpadów ) po zaakceptowaniu przez Zamawiającego raportu, o którym mowa </w:t>
      </w:r>
      <w:r w:rsidRPr="00CC6B70">
        <w:rPr>
          <w:rFonts w:ascii="Times New Roman" w:hAnsi="Times New Roman" w:cs="Times New Roman"/>
          <w:kern w:val="2"/>
          <w:sz w:val="24"/>
          <w:szCs w:val="24"/>
          <w:lang w:eastAsia="hi-IN" w:bidi="hi-IN"/>
        </w:rPr>
        <w:t xml:space="preserve">w § 4 ust 1-5 </w:t>
      </w:r>
      <w:r w:rsidRPr="00CC6B70">
        <w:rPr>
          <w:rFonts w:ascii="Times New Roman" w:hAnsi="Times New Roman" w:cs="Times New Roman"/>
          <w:color w:val="000000"/>
          <w:kern w:val="2"/>
          <w:sz w:val="24"/>
          <w:szCs w:val="24"/>
          <w:lang w:eastAsia="hi-IN" w:bidi="hi-IN"/>
        </w:rPr>
        <w:t>umowy</w:t>
      </w:r>
      <w:r w:rsidR="00321046" w:rsidRPr="00CC6B70">
        <w:rPr>
          <w:rFonts w:ascii="Times New Roman" w:hAnsi="Times New Roman" w:cs="Times New Roman"/>
          <w:color w:val="000000"/>
          <w:kern w:val="2"/>
          <w:sz w:val="24"/>
          <w:szCs w:val="24"/>
          <w:lang w:eastAsia="hi-IN" w:bidi="hi-IN"/>
        </w:rPr>
        <w:t>.</w:t>
      </w:r>
    </w:p>
    <w:p w:rsidR="00321046" w:rsidRPr="00CC6B70" w:rsidRDefault="0046762F" w:rsidP="00CC6B70">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lang w:eastAsia="ar-SA"/>
        </w:rPr>
        <w:t>Wynagrodzenie płatne będzie na podstawie prawidłowo wystawionych faktur VAT na rachunek bankowy Wykonawcy wskazany w fakturze VAT, z terminem płatności ……. dni  od daty wpływu prawidłowo wystawionej faktury do Zamawiającego.</w:t>
      </w:r>
    </w:p>
    <w:p w:rsidR="0046762F" w:rsidRPr="00CC6B70" w:rsidRDefault="0046762F" w:rsidP="00CC6B70">
      <w:pPr>
        <w:pStyle w:val="Akapitzlist"/>
        <w:numPr>
          <w:ilvl w:val="3"/>
          <w:numId w:val="51"/>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rPr>
        <w:t xml:space="preserve">Do miesięcznej faktury Wykonawca jest zobowiązany dołączyć następujące dokumenty rozliczeniowe: </w:t>
      </w:r>
    </w:p>
    <w:p w:rsidR="002753E4" w:rsidRPr="002753E4" w:rsidRDefault="0046762F" w:rsidP="00AA1FE6">
      <w:pPr>
        <w:pStyle w:val="Akapitzlist"/>
        <w:numPr>
          <w:ilvl w:val="3"/>
          <w:numId w:val="63"/>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protokół wykonania usług zawierający m.in. </w:t>
      </w:r>
    </w:p>
    <w:p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opis wykonanych usług, </w:t>
      </w:r>
    </w:p>
    <w:p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ilość wykonanych jednostek miary, </w:t>
      </w:r>
      <w:r w:rsidRPr="002753E4">
        <w:rPr>
          <w:rFonts w:ascii="Times New Roman" w:eastAsia="Calibri" w:hAnsi="Times New Roman" w:cs="Times New Roman"/>
          <w:color w:val="000000"/>
          <w:sz w:val="24"/>
          <w:szCs w:val="24"/>
        </w:rPr>
        <w:t xml:space="preserve">z załączonymi dokumentami potwierdzającymi masę odpadów przekazanych do instalacji odzysku i unieszkodliwiania odpadów </w:t>
      </w: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cena jednostkowa brutto, wartość brutto, łączna wartość brutto, </w:t>
      </w:r>
    </w:p>
    <w:p w:rsidR="0046762F" w:rsidRP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ilość i rodzaj odpadów odebranych z nieruchomości zamieszkałych  z podaniem kodów tych odpadów. </w:t>
      </w:r>
    </w:p>
    <w:p w:rsidR="002753E4" w:rsidRDefault="0046762F" w:rsidP="00AA1FE6">
      <w:pPr>
        <w:pStyle w:val="Akapitzlist"/>
        <w:numPr>
          <w:ilvl w:val="3"/>
          <w:numId w:val="63"/>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dokumenty z dokonania ważenia pojazdów do odbioru odpadów</w:t>
      </w:r>
      <w:r w:rsidR="002753E4">
        <w:rPr>
          <w:rFonts w:ascii="Times New Roman" w:eastAsia="Calibri" w:hAnsi="Times New Roman" w:cs="Times New Roman"/>
          <w:color w:val="000000"/>
          <w:sz w:val="24"/>
          <w:szCs w:val="24"/>
        </w:rPr>
        <w:t>,</w:t>
      </w:r>
    </w:p>
    <w:p w:rsidR="002753E4" w:rsidRPr="002753E4" w:rsidRDefault="0046762F" w:rsidP="00AA1FE6">
      <w:pPr>
        <w:pStyle w:val="Akapitzlist"/>
        <w:numPr>
          <w:ilvl w:val="3"/>
          <w:numId w:val="63"/>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lastRenderedPageBreak/>
        <w:t xml:space="preserve">informację (raport) z instalacji odzysku i unieszkodliwienia odpadów o ilości odpadów przekazanych do tej instalacji z Gminy </w:t>
      </w:r>
      <w:r w:rsidR="00B31FED">
        <w:rPr>
          <w:rFonts w:ascii="Times New Roman" w:eastAsia="Calibri" w:hAnsi="Times New Roman" w:cs="Times New Roman"/>
          <w:color w:val="000000"/>
          <w:sz w:val="24"/>
          <w:szCs w:val="24"/>
        </w:rPr>
        <w:t xml:space="preserve">Zaręby Kościelne </w:t>
      </w:r>
      <w:r w:rsidR="002753E4" w:rsidRPr="002753E4">
        <w:rPr>
          <w:rFonts w:ascii="Times New Roman" w:hAnsi="Times New Roman" w:cs="Times New Roman"/>
          <w:color w:val="000000"/>
          <w:kern w:val="2"/>
          <w:sz w:val="24"/>
          <w:szCs w:val="24"/>
          <w:lang w:eastAsia="hi-IN" w:bidi="hi-IN"/>
        </w:rPr>
        <w:t xml:space="preserve">o którym mowa w </w:t>
      </w:r>
      <w:r w:rsidR="002753E4" w:rsidRPr="005E0AE7">
        <w:rPr>
          <w:rFonts w:ascii="Times New Roman" w:hAnsi="Times New Roman" w:cs="Times New Roman"/>
          <w:kern w:val="2"/>
          <w:sz w:val="24"/>
          <w:szCs w:val="24"/>
          <w:lang w:eastAsia="hi-IN" w:bidi="hi-IN"/>
        </w:rPr>
        <w:t xml:space="preserve">§ 4 ust 1-5 </w:t>
      </w:r>
      <w:r w:rsidR="002753E4" w:rsidRPr="002753E4">
        <w:rPr>
          <w:rFonts w:ascii="Times New Roman" w:hAnsi="Times New Roman" w:cs="Times New Roman"/>
          <w:color w:val="000000"/>
          <w:kern w:val="2"/>
          <w:sz w:val="24"/>
          <w:szCs w:val="24"/>
          <w:lang w:eastAsia="hi-IN" w:bidi="hi-IN"/>
        </w:rPr>
        <w:t>umowy.</w:t>
      </w:r>
    </w:p>
    <w:p w:rsidR="00233C56" w:rsidRDefault="00233C56"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Niekompletność dokumentów rozliczeniowych stanowi podstawę zwrotu faktury przez Zamawiającego. </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cs="Times New Roman"/>
          <w:sz w:val="24"/>
          <w:szCs w:val="24"/>
        </w:rPr>
        <w:t>Faktury VAT należy wystawiać na</w:t>
      </w:r>
      <w:r w:rsidR="003E6CAB">
        <w:rPr>
          <w:rFonts w:ascii="Times New Roman" w:eastAsia="Calibri" w:hAnsi="Times New Roman" w:cs="Times New Roman"/>
          <w:sz w:val="24"/>
          <w:szCs w:val="24"/>
        </w:rPr>
        <w:t xml:space="preserve"> dane</w:t>
      </w:r>
      <w:r w:rsidRPr="003E6CAB">
        <w:rPr>
          <w:rFonts w:ascii="Times New Roman" w:eastAsia="Calibri" w:hAnsi="Times New Roman" w:cs="Times New Roman"/>
          <w:sz w:val="24"/>
          <w:szCs w:val="24"/>
        </w:rPr>
        <w:t>:</w:t>
      </w:r>
    </w:p>
    <w:p w:rsidR="003E6CAB" w:rsidRDefault="0046762F" w:rsidP="003E6CAB">
      <w:pPr>
        <w:pStyle w:val="Akapitzlist"/>
        <w:shd w:val="clear" w:color="auto" w:fill="FFFFFF"/>
        <w:spacing w:after="0" w:line="23" w:lineRule="atLeast"/>
        <w:ind w:left="284"/>
        <w:jc w:val="both"/>
        <w:rPr>
          <w:rFonts w:ascii="Times New Roman" w:eastAsia="Calibri" w:hAnsi="Times New Roman"/>
          <w:sz w:val="24"/>
          <w:szCs w:val="24"/>
          <w:u w:val="single"/>
        </w:rPr>
      </w:pPr>
      <w:r w:rsidRPr="003E6CAB">
        <w:rPr>
          <w:rFonts w:ascii="Times New Roman" w:eastAsia="Calibri" w:hAnsi="Times New Roman"/>
          <w:sz w:val="24"/>
          <w:szCs w:val="24"/>
          <w:u w:val="single"/>
        </w:rPr>
        <w:t xml:space="preserve">Nadawca: Gmina </w:t>
      </w:r>
      <w:r w:rsidR="00B31FED">
        <w:rPr>
          <w:rFonts w:ascii="Times New Roman" w:eastAsia="Calibri" w:hAnsi="Times New Roman"/>
          <w:sz w:val="24"/>
          <w:szCs w:val="24"/>
          <w:u w:val="single"/>
        </w:rPr>
        <w:t>Zaręby Kościelne</w:t>
      </w:r>
      <w:r w:rsidRPr="003E6CAB">
        <w:rPr>
          <w:rFonts w:ascii="Times New Roman" w:eastAsia="Calibri" w:hAnsi="Times New Roman"/>
          <w:sz w:val="24"/>
          <w:szCs w:val="24"/>
          <w:u w:val="single"/>
        </w:rPr>
        <w:t xml:space="preserve">, ul. </w:t>
      </w:r>
      <w:r w:rsidR="00B31FED">
        <w:rPr>
          <w:rFonts w:ascii="Times New Roman" w:eastAsia="Calibri" w:hAnsi="Times New Roman"/>
          <w:sz w:val="24"/>
          <w:szCs w:val="24"/>
          <w:u w:val="single"/>
        </w:rPr>
        <w:t>Kowalska 14</w:t>
      </w:r>
      <w:r w:rsidRPr="003E6CAB">
        <w:rPr>
          <w:rFonts w:ascii="Times New Roman" w:eastAsia="Calibri" w:hAnsi="Times New Roman"/>
          <w:sz w:val="24"/>
          <w:szCs w:val="24"/>
          <w:u w:val="single"/>
        </w:rPr>
        <w:t xml:space="preserve">, </w:t>
      </w:r>
      <w:r w:rsidR="00B31FED">
        <w:rPr>
          <w:rFonts w:ascii="Times New Roman" w:eastAsia="Calibri" w:hAnsi="Times New Roman"/>
          <w:sz w:val="24"/>
          <w:szCs w:val="24"/>
          <w:u w:val="single"/>
        </w:rPr>
        <w:t>07 – 323 Zaręby Kościelne</w:t>
      </w:r>
      <w:r w:rsidRPr="003E6CAB">
        <w:rPr>
          <w:rFonts w:ascii="Times New Roman" w:eastAsia="Calibri" w:hAnsi="Times New Roman"/>
          <w:sz w:val="24"/>
          <w:szCs w:val="24"/>
          <w:u w:val="single"/>
        </w:rPr>
        <w:t>, NIP  7</w:t>
      </w:r>
      <w:r w:rsidR="00B31FED">
        <w:rPr>
          <w:rFonts w:ascii="Times New Roman" w:eastAsia="Calibri" w:hAnsi="Times New Roman"/>
          <w:sz w:val="24"/>
          <w:szCs w:val="24"/>
          <w:u w:val="single"/>
        </w:rPr>
        <w:t>59-162-49</w:t>
      </w:r>
      <w:r w:rsidRPr="003E6CAB">
        <w:rPr>
          <w:rFonts w:ascii="Times New Roman" w:eastAsia="Calibri" w:hAnsi="Times New Roman"/>
          <w:sz w:val="24"/>
          <w:szCs w:val="24"/>
          <w:u w:val="single"/>
        </w:rPr>
        <w:t>-</w:t>
      </w:r>
      <w:r w:rsidR="00B31FED">
        <w:rPr>
          <w:rFonts w:ascii="Times New Roman" w:eastAsia="Calibri" w:hAnsi="Times New Roman"/>
          <w:sz w:val="24"/>
          <w:szCs w:val="24"/>
          <w:u w:val="single"/>
        </w:rPr>
        <w:t>24</w:t>
      </w:r>
    </w:p>
    <w:p w:rsidR="003E6CAB" w:rsidRPr="003E6CAB" w:rsidRDefault="0046762F" w:rsidP="003E6CAB">
      <w:pPr>
        <w:pStyle w:val="Akapitzlist"/>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u w:val="single"/>
        </w:rPr>
        <w:t>Odbiorca: Ur</w:t>
      </w:r>
      <w:r w:rsidR="00B31FED">
        <w:rPr>
          <w:rFonts w:ascii="Times New Roman" w:eastAsia="Calibri" w:hAnsi="Times New Roman"/>
          <w:sz w:val="24"/>
          <w:szCs w:val="24"/>
          <w:u w:val="single"/>
        </w:rPr>
        <w:t>ząd Gminy Zaręby Kościelne</w:t>
      </w:r>
      <w:r w:rsidR="00B31FED" w:rsidRPr="003E6CAB">
        <w:rPr>
          <w:rFonts w:ascii="Times New Roman" w:eastAsia="Calibri" w:hAnsi="Times New Roman"/>
          <w:sz w:val="24"/>
          <w:szCs w:val="24"/>
          <w:u w:val="single"/>
        </w:rPr>
        <w:t xml:space="preserve">, ul. </w:t>
      </w:r>
      <w:r w:rsidR="00B31FED">
        <w:rPr>
          <w:rFonts w:ascii="Times New Roman" w:eastAsia="Calibri" w:hAnsi="Times New Roman"/>
          <w:sz w:val="24"/>
          <w:szCs w:val="24"/>
          <w:u w:val="single"/>
        </w:rPr>
        <w:t>Kowalska 14</w:t>
      </w:r>
      <w:r w:rsidR="00B31FED" w:rsidRPr="003E6CAB">
        <w:rPr>
          <w:rFonts w:ascii="Times New Roman" w:eastAsia="Calibri" w:hAnsi="Times New Roman"/>
          <w:sz w:val="24"/>
          <w:szCs w:val="24"/>
          <w:u w:val="single"/>
        </w:rPr>
        <w:t xml:space="preserve">, </w:t>
      </w:r>
      <w:r w:rsidR="00B31FED">
        <w:rPr>
          <w:rFonts w:ascii="Times New Roman" w:eastAsia="Calibri" w:hAnsi="Times New Roman"/>
          <w:sz w:val="24"/>
          <w:szCs w:val="24"/>
          <w:u w:val="single"/>
        </w:rPr>
        <w:t>07 – 323 Zaręby Kościelne</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hAnsi="Times New Roman" w:cs="Times New Roman"/>
          <w:sz w:val="24"/>
          <w:szCs w:val="24"/>
        </w:rPr>
        <w:t xml:space="preserve">Zapłata wynagrodzenia nastąpi metodą podzielonej płatności na rachunek bankowy wykonawcy  </w:t>
      </w:r>
      <w:r w:rsidR="003E6CAB">
        <w:rPr>
          <w:rFonts w:ascii="Times New Roman" w:hAnsi="Times New Roman" w:cs="Times New Roman"/>
          <w:sz w:val="24"/>
          <w:szCs w:val="24"/>
        </w:rPr>
        <w:t>wskazany na fakturze,</w:t>
      </w:r>
      <w:r w:rsidRPr="003E6CAB">
        <w:rPr>
          <w:rFonts w:ascii="Times New Roman" w:hAnsi="Times New Roman" w:cs="Times New Roman"/>
          <w:sz w:val="24"/>
          <w:szCs w:val="24"/>
        </w:rPr>
        <w:t xml:space="preserve"> do którego bank prowadzi rachunek VAT .</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bidi="hi-IN"/>
        </w:rPr>
        <w:t xml:space="preserve">Faktura wystawiona bezpodstawnie lub nieprawidłowo zostanie zwrócona Wykonawcy, a nowy okres płatności rozpoczyna swój bieg od dnia otrzymania prawidłowo wystawionej faktury. </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Za dzień zapłaty uznaje się dzień obciążenia rachunku bankowego Zamawiającego.</w:t>
      </w:r>
    </w:p>
    <w:p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Zamawiający nie przewiduje udzielania zaliczek. </w:t>
      </w:r>
    </w:p>
    <w:p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 nieterminową płatność faktur przysługują odsetki ustawowe. </w:t>
      </w:r>
    </w:p>
    <w:p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eastAsia="Calibri" w:hAnsi="Times New Roman"/>
          <w:sz w:val="24"/>
          <w:szCs w:val="24"/>
        </w:rPr>
        <w:t>Wykonawca wyraża zgodę na potrącenie z wynagrodzenia należności z tytułu kar umownych.</w:t>
      </w:r>
      <w:r w:rsidR="00CD2C18" w:rsidRPr="00CD2C18">
        <w:rPr>
          <w:rFonts w:ascii="Times New Roman" w:eastAsia="Calibri" w:hAnsi="Times New Roman"/>
          <w:sz w:val="24"/>
          <w:szCs w:val="24"/>
        </w:rPr>
        <w:t xml:space="preserve"> </w:t>
      </w:r>
    </w:p>
    <w:p w:rsidR="0046762F" w:rsidRPr="00CD2C18" w:rsidRDefault="00CD2C18"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usługi w ramach składanej faktury, tj. faktury nr …. z dnia ….:.”. Wykaz ten powinien zawierać: nazwę podmiotu, zakres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Zamiast podpisania wykazu, o którym mowa powyżej, dopuszcza się złożenie przez Podwykonawcę lub dalszego Podwykonawcę osobnego oświadczenia o akceptacji wykazu do faktury nr …. z dnia …</w:t>
      </w:r>
    </w:p>
    <w:p w:rsidR="003E6CAB" w:rsidRDefault="003E6CAB"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3E6CAB">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9</w:t>
      </w:r>
    </w:p>
    <w:p w:rsidR="00CD2C18" w:rsidRPr="00EE0E1F" w:rsidRDefault="00CD2C18" w:rsidP="00CD2C18">
      <w:pPr>
        <w:widowControl w:val="0"/>
        <w:suppressAutoHyphens/>
        <w:autoSpaceDE w:val="0"/>
        <w:spacing w:after="0" w:line="23" w:lineRule="atLeast"/>
        <w:jc w:val="both"/>
        <w:rPr>
          <w:rFonts w:ascii="Times New Roman" w:eastAsia="Cambria" w:hAnsi="Times New Roman" w:cs="Times New Roman"/>
          <w:i/>
          <w:kern w:val="1"/>
          <w:sz w:val="24"/>
          <w:szCs w:val="24"/>
        </w:rPr>
      </w:pPr>
      <w:r w:rsidRPr="00EE0E1F">
        <w:rPr>
          <w:rFonts w:ascii="Times New Roman" w:eastAsia="Cambria" w:hAnsi="Times New Roman" w:cs="Times New Roman"/>
          <w:b/>
          <w:bCs/>
          <w:i/>
          <w:color w:val="000000"/>
          <w:kern w:val="1"/>
          <w:sz w:val="24"/>
          <w:szCs w:val="24"/>
        </w:rPr>
        <w:t>Podwykonawcy :</w:t>
      </w:r>
    </w:p>
    <w:p w:rsidR="00CD2C18" w:rsidRPr="002E0EA9" w:rsidRDefault="00CD2C18" w:rsidP="00371AEC">
      <w:pPr>
        <w:widowControl w:val="0"/>
        <w:numPr>
          <w:ilvl w:val="0"/>
          <w:numId w:val="1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CD2C18" w:rsidRPr="002E0EA9" w:rsidRDefault="00CD2C18" w:rsidP="00371AEC">
      <w:pPr>
        <w:widowControl w:val="0"/>
        <w:numPr>
          <w:ilvl w:val="0"/>
          <w:numId w:val="1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w:t>
      </w:r>
      <w:r>
        <w:rPr>
          <w:rFonts w:ascii="Times New Roman" w:eastAsia="Arial" w:hAnsi="Times New Roman" w:cs="Times New Roman"/>
          <w:color w:val="000000"/>
          <w:sz w:val="24"/>
          <w:szCs w:val="24"/>
          <w:lang w:eastAsia="pl-PL" w:bidi="pl-PL"/>
        </w:rPr>
        <w:t>gdy</w:t>
      </w:r>
      <w:r w:rsidRPr="002E0EA9">
        <w:rPr>
          <w:rFonts w:ascii="Times New Roman" w:eastAsia="Arial" w:hAnsi="Times New Roman" w:cs="Times New Roman"/>
          <w:color w:val="000000"/>
          <w:sz w:val="24"/>
          <w:szCs w:val="24"/>
          <w:lang w:eastAsia="pl-PL" w:bidi="pl-PL"/>
        </w:rPr>
        <w:t xml:space="preserve"> Wykonawc</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w:t>
      </w:r>
      <w:r>
        <w:rPr>
          <w:rFonts w:ascii="Times New Roman" w:eastAsia="Arial" w:hAnsi="Times New Roman" w:cs="Times New Roman"/>
          <w:color w:val="000000"/>
          <w:sz w:val="24"/>
          <w:szCs w:val="24"/>
          <w:lang w:eastAsia="pl-PL" w:bidi="pl-PL"/>
        </w:rPr>
        <w:t xml:space="preserve">wskazał w ofercie że </w:t>
      </w:r>
      <w:r w:rsidRPr="002E0EA9">
        <w:rPr>
          <w:rFonts w:ascii="Times New Roman" w:eastAsia="Arial" w:hAnsi="Times New Roman" w:cs="Times New Roman"/>
          <w:color w:val="000000"/>
          <w:sz w:val="24"/>
          <w:szCs w:val="24"/>
          <w:lang w:eastAsia="pl-PL" w:bidi="pl-PL"/>
        </w:rPr>
        <w:t>wykona częś</w:t>
      </w:r>
      <w:r>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zamówienia przy pomocy podwykonawcy,</w:t>
      </w:r>
      <w:r>
        <w:rPr>
          <w:rFonts w:ascii="Times New Roman" w:eastAsia="Arial" w:hAnsi="Times New Roman" w:cs="Times New Roman"/>
          <w:color w:val="000000"/>
          <w:sz w:val="24"/>
          <w:szCs w:val="24"/>
          <w:lang w:eastAsia="pl-PL" w:bidi="pl-PL"/>
        </w:rPr>
        <w:t xml:space="preserve"> oraz w przypadku</w:t>
      </w:r>
      <w:r w:rsidRPr="002E0EA9">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2E0EA9">
        <w:rPr>
          <w:rFonts w:ascii="Times New Roman" w:eastAsia="Arial" w:hAnsi="Times New Roman" w:cs="Times New Roman"/>
          <w:color w:val="000000"/>
          <w:sz w:val="24"/>
          <w:szCs w:val="24"/>
          <w:lang w:eastAsia="pl-PL" w:bidi="pl-PL"/>
        </w:rPr>
        <w:t xml:space="preserv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Pzp, w celu wykazania spełnienia warunków udziału w postępowaniu, Wykonawca jest zobowiązany </w:t>
      </w:r>
      <w:r w:rsidRPr="002E0EA9">
        <w:rPr>
          <w:rFonts w:ascii="Times New Roman" w:eastAsia="Arial" w:hAnsi="Times New Roman" w:cs="Times New Roman"/>
          <w:color w:val="000000"/>
          <w:sz w:val="24"/>
          <w:szCs w:val="24"/>
          <w:lang w:eastAsia="pl-PL" w:bidi="pl-PL"/>
        </w:rPr>
        <w:lastRenderedPageBreak/>
        <w:t>wykazać Zamawiającemu, że proponowany inny podwykonawca lub Wykonawca samodzielnie spełnia je w stopniu nie mniejszym niż podwykonawca, na którego zasoby Wykonawca powoływał się w trakcie postępowania o udzielenie zamówienia.</w:t>
      </w:r>
    </w:p>
    <w:p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w:t>
      </w:r>
      <w:r>
        <w:rPr>
          <w:rFonts w:ascii="Times New Roman" w:eastAsia="Arial" w:hAnsi="Times New Roman" w:cs="Times New Roman"/>
          <w:color w:val="000000"/>
          <w:sz w:val="24"/>
          <w:szCs w:val="24"/>
          <w:lang w:eastAsia="pl-PL" w:bidi="pl-PL"/>
        </w:rPr>
        <w:t>2</w:t>
      </w:r>
      <w:r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r>
        <w:rPr>
          <w:rFonts w:ascii="Times New Roman" w:eastAsia="Arial" w:hAnsi="Times New Roman" w:cs="Times New Roman"/>
          <w:color w:val="000000"/>
          <w:sz w:val="24"/>
          <w:szCs w:val="24"/>
          <w:lang w:eastAsia="pl-PL" w:bidi="pl-PL"/>
        </w:rPr>
        <w:t xml:space="preserve">i 2 </w:t>
      </w:r>
      <w:r w:rsidRPr="002E0EA9">
        <w:rPr>
          <w:rFonts w:ascii="Times New Roman" w:eastAsia="Arial" w:hAnsi="Times New Roman" w:cs="Times New Roman"/>
          <w:color w:val="000000"/>
          <w:sz w:val="24"/>
          <w:szCs w:val="24"/>
          <w:lang w:eastAsia="pl-PL" w:bidi="pl-PL"/>
        </w:rPr>
        <w:t>Pzp.</w:t>
      </w:r>
    </w:p>
    <w:p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umowa o podwykonawstwo musi zawierać postanowienia niesprzeczne z postanowieniami niniejszej Umowy </w:t>
      </w:r>
    </w:p>
    <w:p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Zamawiającemu przysługuje prawo wstrzymania </w:t>
      </w:r>
      <w:r w:rsidR="00E341B6" w:rsidRPr="007C6172">
        <w:rPr>
          <w:rFonts w:ascii="Times New Roman" w:eastAsia="Cambria" w:hAnsi="Times New Roman" w:cs="Times New Roman"/>
          <w:kern w:val="1"/>
          <w:sz w:val="24"/>
          <w:szCs w:val="24"/>
        </w:rPr>
        <w:t>płatności</w:t>
      </w:r>
      <w:r w:rsidRPr="007C6172">
        <w:rPr>
          <w:rFonts w:ascii="Times New Roman" w:eastAsia="Cambria" w:hAnsi="Times New Roman" w:cs="Times New Roman"/>
          <w:kern w:val="1"/>
          <w:sz w:val="24"/>
          <w:szCs w:val="24"/>
        </w:rPr>
        <w:t xml:space="preserve"> w przypadku nie </w:t>
      </w:r>
      <w:r w:rsidR="00E341B6" w:rsidRPr="007C6172">
        <w:rPr>
          <w:rFonts w:ascii="Times New Roman" w:eastAsia="Cambria" w:hAnsi="Times New Roman" w:cs="Times New Roman"/>
          <w:kern w:val="1"/>
          <w:sz w:val="24"/>
          <w:szCs w:val="24"/>
        </w:rPr>
        <w:t>przedłożenia</w:t>
      </w:r>
      <w:r w:rsidRPr="007C6172">
        <w:rPr>
          <w:rFonts w:ascii="Times New Roman" w:eastAsia="Cambria" w:hAnsi="Times New Roman" w:cs="Times New Roman"/>
          <w:kern w:val="1"/>
          <w:sz w:val="24"/>
          <w:szCs w:val="24"/>
        </w:rPr>
        <w:t xml:space="preserve"> przez Wykonawcę do wystawionej faktury pisemnego potwierdzenia przez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których</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wierzytelność</w:t>
      </w:r>
      <w:r w:rsidRPr="007C6172">
        <w:rPr>
          <w:rFonts w:ascii="Times New Roman" w:eastAsia="Cambria" w:hAnsi="Times New Roman" w:cs="Times New Roman"/>
          <w:kern w:val="1"/>
          <w:sz w:val="24"/>
          <w:szCs w:val="24"/>
        </w:rPr>
        <w:t xml:space="preserve">́ jest </w:t>
      </w:r>
      <w:r w:rsidR="00E341B6" w:rsidRPr="007C6172">
        <w:rPr>
          <w:rFonts w:ascii="Times New Roman" w:eastAsia="Cambria" w:hAnsi="Times New Roman" w:cs="Times New Roman"/>
          <w:kern w:val="1"/>
          <w:sz w:val="24"/>
          <w:szCs w:val="24"/>
        </w:rPr>
        <w:t>częścią</w:t>
      </w:r>
      <w:r w:rsidRPr="007C6172">
        <w:rPr>
          <w:rFonts w:ascii="Times New Roman" w:eastAsia="Cambria" w:hAnsi="Times New Roman" w:cs="Times New Roman"/>
          <w:kern w:val="1"/>
          <w:sz w:val="24"/>
          <w:szCs w:val="24"/>
        </w:rPr>
        <w:t xml:space="preserve"> składową wystawionej faktury, </w:t>
      </w:r>
      <w:r w:rsidR="00E341B6" w:rsidRPr="007C6172">
        <w:rPr>
          <w:rFonts w:ascii="Times New Roman" w:eastAsia="Cambria" w:hAnsi="Times New Roman" w:cs="Times New Roman"/>
          <w:kern w:val="1"/>
          <w:sz w:val="24"/>
          <w:szCs w:val="24"/>
        </w:rPr>
        <w:t>iż</w:t>
      </w:r>
      <w:r w:rsidRPr="007C6172">
        <w:rPr>
          <w:rFonts w:ascii="Times New Roman" w:eastAsia="Cambria" w:hAnsi="Times New Roman" w:cs="Times New Roman"/>
          <w:kern w:val="1"/>
          <w:sz w:val="24"/>
          <w:szCs w:val="24"/>
        </w:rPr>
        <w:t xml:space="preserve">̇ dokonano na rzecz tych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zapłaty </w:t>
      </w:r>
      <w:r w:rsidR="00E341B6" w:rsidRPr="007C6172">
        <w:rPr>
          <w:rFonts w:ascii="Times New Roman" w:eastAsia="Cambria" w:hAnsi="Times New Roman" w:cs="Times New Roman"/>
          <w:kern w:val="1"/>
          <w:sz w:val="24"/>
          <w:szCs w:val="24"/>
        </w:rPr>
        <w:t>należnych</w:t>
      </w:r>
      <w:r w:rsidRPr="007C6172">
        <w:rPr>
          <w:rFonts w:ascii="Times New Roman" w:eastAsia="Cambria" w:hAnsi="Times New Roman" w:cs="Times New Roman"/>
          <w:kern w:val="1"/>
          <w:sz w:val="24"/>
          <w:szCs w:val="24"/>
        </w:rPr>
        <w:t xml:space="preserve"> im kwot lub nie przedstawi kserokopii potwierdzonego przelewu bankowego na kwotę </w:t>
      </w:r>
      <w:r w:rsidR="00E341B6" w:rsidRPr="007C6172">
        <w:rPr>
          <w:rFonts w:ascii="Times New Roman" w:eastAsia="Cambria" w:hAnsi="Times New Roman" w:cs="Times New Roman"/>
          <w:kern w:val="1"/>
          <w:sz w:val="24"/>
          <w:szCs w:val="24"/>
        </w:rPr>
        <w:t>należną</w:t>
      </w:r>
      <w:r w:rsidRPr="007C6172">
        <w:rPr>
          <w:rFonts w:ascii="Times New Roman" w:eastAsia="Cambria" w:hAnsi="Times New Roman" w:cs="Times New Roman"/>
          <w:kern w:val="1"/>
          <w:sz w:val="24"/>
          <w:szCs w:val="24"/>
        </w:rPr>
        <w:t xml:space="preserve"> podwykonawcom.</w:t>
      </w:r>
    </w:p>
    <w:p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Wykonawca obowiązany jest </w:t>
      </w:r>
      <w:r w:rsidR="00E341B6" w:rsidRPr="007C6172">
        <w:rPr>
          <w:rFonts w:ascii="Times New Roman" w:eastAsia="Cambria" w:hAnsi="Times New Roman" w:cs="Times New Roman"/>
          <w:kern w:val="1"/>
          <w:sz w:val="24"/>
          <w:szCs w:val="24"/>
        </w:rPr>
        <w:t>informować</w:t>
      </w:r>
      <w:r w:rsidRPr="007C6172">
        <w:rPr>
          <w:rFonts w:ascii="Times New Roman" w:eastAsia="Cambria" w:hAnsi="Times New Roman" w:cs="Times New Roman"/>
          <w:kern w:val="1"/>
          <w:sz w:val="24"/>
          <w:szCs w:val="24"/>
        </w:rPr>
        <w:t xml:space="preserve">́ Zamawiającego o </w:t>
      </w:r>
      <w:r w:rsidR="00E341B6" w:rsidRPr="007C6172">
        <w:rPr>
          <w:rFonts w:ascii="Times New Roman" w:eastAsia="Cambria" w:hAnsi="Times New Roman" w:cs="Times New Roman"/>
          <w:kern w:val="1"/>
          <w:sz w:val="24"/>
          <w:szCs w:val="24"/>
        </w:rPr>
        <w:t>wysokości</w:t>
      </w:r>
      <w:r w:rsidRPr="007C6172">
        <w:rPr>
          <w:rFonts w:ascii="Times New Roman" w:eastAsia="Cambria" w:hAnsi="Times New Roman" w:cs="Times New Roman"/>
          <w:kern w:val="1"/>
          <w:sz w:val="24"/>
          <w:szCs w:val="24"/>
        </w:rPr>
        <w:t xml:space="preserve"> wynagrodzenia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podwykonawcom i o ich zapłatach.</w:t>
      </w:r>
    </w:p>
    <w:p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 razie stwierdzenia, </w:t>
      </w:r>
      <w:r w:rsidR="00E341B6" w:rsidRPr="007C6172">
        <w:rPr>
          <w:rFonts w:ascii="Times New Roman" w:eastAsia="Cambria" w:hAnsi="Times New Roman" w:cs="Times New Roman"/>
          <w:kern w:val="1"/>
          <w:sz w:val="24"/>
          <w:szCs w:val="24"/>
        </w:rPr>
        <w:t>że</w:t>
      </w:r>
      <w:r w:rsidRPr="007C6172">
        <w:rPr>
          <w:rFonts w:ascii="Times New Roman" w:eastAsia="Cambria" w:hAnsi="Times New Roman" w:cs="Times New Roman"/>
          <w:kern w:val="1"/>
          <w:sz w:val="24"/>
          <w:szCs w:val="24"/>
        </w:rPr>
        <w:t xml:space="preserve"> Wykonawca nie zapłacił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wynagrodzenia podwykonawcy w </w:t>
      </w:r>
      <w:r w:rsidR="00E341B6" w:rsidRPr="007C6172">
        <w:rPr>
          <w:rFonts w:ascii="Times New Roman" w:eastAsia="Cambria" w:hAnsi="Times New Roman" w:cs="Times New Roman"/>
          <w:kern w:val="1"/>
          <w:sz w:val="24"/>
          <w:szCs w:val="24"/>
        </w:rPr>
        <w:t>całości</w:t>
      </w:r>
      <w:r w:rsidRPr="007C6172">
        <w:rPr>
          <w:rFonts w:ascii="Times New Roman" w:eastAsia="Cambria" w:hAnsi="Times New Roman" w:cs="Times New Roman"/>
          <w:kern w:val="1"/>
          <w:sz w:val="24"/>
          <w:szCs w:val="24"/>
        </w:rPr>
        <w:t xml:space="preserve"> lub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Zamawiający </w:t>
      </w:r>
      <w:r w:rsidR="00E341B6" w:rsidRPr="007C6172">
        <w:rPr>
          <w:rFonts w:ascii="Times New Roman" w:eastAsia="Cambria" w:hAnsi="Times New Roman" w:cs="Times New Roman"/>
          <w:kern w:val="1"/>
          <w:sz w:val="24"/>
          <w:szCs w:val="24"/>
        </w:rPr>
        <w:t>może</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wstrzymać</w:t>
      </w:r>
      <w:r w:rsidRPr="007C6172">
        <w:rPr>
          <w:rFonts w:ascii="Times New Roman" w:eastAsia="Cambria" w:hAnsi="Times New Roman" w:cs="Times New Roman"/>
          <w:kern w:val="1"/>
          <w:sz w:val="24"/>
          <w:szCs w:val="24"/>
        </w:rPr>
        <w:t xml:space="preserve">́ zapłatę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wynagrodzenia Wykonawcy, a </w:t>
      </w:r>
      <w:r w:rsidR="00E341B6" w:rsidRPr="007C6172">
        <w:rPr>
          <w:rFonts w:ascii="Times New Roman" w:eastAsia="Cambria" w:hAnsi="Times New Roman" w:cs="Times New Roman"/>
          <w:kern w:val="1"/>
          <w:sz w:val="24"/>
          <w:szCs w:val="24"/>
        </w:rPr>
        <w:t>należność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przekazać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bezpośrednio</w:t>
      </w:r>
      <w:r w:rsidRPr="007C6172">
        <w:rPr>
          <w:rFonts w:ascii="Times New Roman" w:eastAsia="Cambria" w:hAnsi="Times New Roman" w:cs="Times New Roman"/>
          <w:kern w:val="1"/>
          <w:sz w:val="24"/>
          <w:szCs w:val="24"/>
        </w:rPr>
        <w:t xml:space="preserve"> podwykonawcy.</w:t>
      </w:r>
    </w:p>
    <w:p w:rsidR="00CD2C18" w:rsidRPr="000D2EB0"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Do zawarcia przez podwykonawcę umowy z dalszym podwykonawcą jest wymagana zgoda Zamawiającego i Wykonawcy.</w:t>
      </w:r>
    </w:p>
    <w:p w:rsidR="000D2EB0" w:rsidRPr="00CD2C18" w:rsidRDefault="00E341B6"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Pr>
          <w:rFonts w:ascii="Times New Roman" w:eastAsia="Cambria" w:hAnsi="Times New Roman" w:cs="Times New Roman"/>
          <w:kern w:val="1"/>
          <w:sz w:val="24"/>
          <w:szCs w:val="24"/>
        </w:rPr>
        <w:t>Wykonawca musi zawrzeć w umowie z podwykonawcą zapisy dotyczące możliwości zmiany wynagrodzenia – zgodnie z zapisami w niniejszej umowie dotyczącymi tej kwestii.</w:t>
      </w:r>
    </w:p>
    <w:p w:rsidR="00CD2C18" w:rsidRDefault="00CD2C18" w:rsidP="00CD2C18">
      <w:pPr>
        <w:widowControl w:val="0"/>
        <w:tabs>
          <w:tab w:val="left" w:pos="423"/>
        </w:tabs>
        <w:spacing w:after="0"/>
        <w:ind w:left="380"/>
        <w:jc w:val="both"/>
        <w:rPr>
          <w:rFonts w:ascii="Times New Roman" w:eastAsia="Cambria" w:hAnsi="Times New Roman" w:cs="Times New Roman"/>
          <w:kern w:val="1"/>
          <w:sz w:val="24"/>
          <w:szCs w:val="24"/>
        </w:rPr>
      </w:pPr>
    </w:p>
    <w:p w:rsidR="00CD2C18" w:rsidRPr="00EE0E1F" w:rsidRDefault="00CD2C18" w:rsidP="00CD2C18">
      <w:pPr>
        <w:widowControl w:val="0"/>
        <w:suppressAutoHyphens/>
        <w:autoSpaceDE w:val="0"/>
        <w:spacing w:after="0" w:line="23" w:lineRule="atLeast"/>
        <w:jc w:val="center"/>
        <w:rPr>
          <w:rFonts w:ascii="Times New Roman" w:eastAsia="Cambria" w:hAnsi="Times New Roman" w:cs="Times New Roman"/>
          <w:b/>
          <w:bCs/>
          <w:color w:val="000000"/>
          <w:kern w:val="1"/>
          <w:sz w:val="24"/>
          <w:szCs w:val="24"/>
        </w:rPr>
      </w:pPr>
      <w:r w:rsidRPr="00EE0E1F">
        <w:rPr>
          <w:rFonts w:ascii="Times New Roman" w:eastAsia="Calibri" w:hAnsi="Times New Roman" w:cs="Times New Roman"/>
          <w:b/>
          <w:bCs/>
          <w:color w:val="000000"/>
          <w:kern w:val="1"/>
          <w:sz w:val="24"/>
          <w:szCs w:val="24"/>
        </w:rPr>
        <w:t>§ 10</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Zabezpieczenie należytego wykonania umowy:</w:t>
      </w:r>
    </w:p>
    <w:p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00630177">
        <w:rPr>
          <w:rFonts w:ascii="Times New Roman" w:eastAsia="Arial" w:hAnsi="Times New Roman" w:cs="Times New Roman"/>
          <w:b/>
          <w:bCs/>
          <w:color w:val="000000"/>
          <w:sz w:val="24"/>
          <w:szCs w:val="24"/>
          <w:lang w:eastAsia="pl-PL" w:bidi="pl-PL"/>
        </w:rPr>
        <w:t>3</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rsidR="003E6CAB" w:rsidRPr="005F0DDA" w:rsidRDefault="003E6CAB" w:rsidP="005F0DDA">
      <w:pPr>
        <w:spacing w:line="276" w:lineRule="auto"/>
        <w:jc w:val="both"/>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B31FED">
        <w:rPr>
          <w:rFonts w:ascii="Times New Roman" w:eastAsia="Arial" w:hAnsi="Times New Roman" w:cs="Times New Roman"/>
          <w:b/>
          <w:bCs/>
          <w:color w:val="000000"/>
          <w:sz w:val="24"/>
          <w:szCs w:val="24"/>
          <w:lang w:eastAsia="pl-PL" w:bidi="pl-PL"/>
        </w:rPr>
        <w:t>Zarębach Kościelnych</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nr </w:t>
      </w:r>
      <w:r w:rsidR="005F0DDA" w:rsidRPr="00AB37DC">
        <w:rPr>
          <w:b/>
        </w:rPr>
        <w:t>61</w:t>
      </w:r>
      <w:r w:rsidR="005F0DDA">
        <w:rPr>
          <w:b/>
        </w:rPr>
        <w:t xml:space="preserve"> </w:t>
      </w:r>
      <w:r w:rsidR="005F0DDA" w:rsidRPr="00AB37DC">
        <w:rPr>
          <w:b/>
        </w:rPr>
        <w:t>8923</w:t>
      </w:r>
      <w:r w:rsidR="005F0DDA">
        <w:rPr>
          <w:b/>
        </w:rPr>
        <w:t xml:space="preserve"> </w:t>
      </w:r>
      <w:r w:rsidR="005F0DDA" w:rsidRPr="00AB37DC">
        <w:rPr>
          <w:b/>
        </w:rPr>
        <w:t>1050</w:t>
      </w:r>
      <w:r w:rsidR="005F0DDA">
        <w:rPr>
          <w:b/>
        </w:rPr>
        <w:t xml:space="preserve"> </w:t>
      </w:r>
      <w:r w:rsidR="005F0DDA" w:rsidRPr="00AB37DC">
        <w:rPr>
          <w:b/>
        </w:rPr>
        <w:t>0800</w:t>
      </w:r>
      <w:r w:rsidR="005F0DDA">
        <w:rPr>
          <w:b/>
        </w:rPr>
        <w:t xml:space="preserve"> </w:t>
      </w:r>
      <w:r w:rsidR="005F0DDA" w:rsidRPr="00AB37DC">
        <w:rPr>
          <w:b/>
        </w:rPr>
        <w:t>0417</w:t>
      </w:r>
      <w:r w:rsidR="005F0DDA">
        <w:rPr>
          <w:b/>
        </w:rPr>
        <w:t xml:space="preserve"> </w:t>
      </w:r>
      <w:r w:rsidR="005F0DDA" w:rsidRPr="00AB37DC">
        <w:rPr>
          <w:b/>
        </w:rPr>
        <w:t>2008</w:t>
      </w:r>
      <w:r w:rsidR="005F0DDA">
        <w:rPr>
          <w:b/>
        </w:rPr>
        <w:t xml:space="preserve"> </w:t>
      </w:r>
      <w:r w:rsidR="005F0DDA" w:rsidRPr="00AB37DC">
        <w:rPr>
          <w:b/>
        </w:rPr>
        <w:t>0014</w:t>
      </w:r>
    </w:p>
    <w:p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gwarancjach bankowych;</w:t>
      </w:r>
    </w:p>
    <w:p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w:t>
      </w:r>
      <w:r w:rsidR="007C6172">
        <w:rPr>
          <w:rFonts w:ascii="Times New Roman" w:eastAsia="Arial" w:hAnsi="Times New Roman" w:cs="Times New Roman"/>
          <w:color w:val="000000"/>
          <w:sz w:val="24"/>
          <w:szCs w:val="24"/>
          <w:lang w:eastAsia="pl-PL" w:bidi="pl-PL"/>
        </w:rPr>
        <w:t>ywa</w:t>
      </w:r>
      <w:r w:rsidRPr="002E0EA9">
        <w:rPr>
          <w:rFonts w:ascii="Times New Roman" w:eastAsia="Arial" w:hAnsi="Times New Roman" w:cs="Times New Roman"/>
          <w:color w:val="000000"/>
          <w:sz w:val="24"/>
          <w:szCs w:val="24"/>
          <w:lang w:eastAsia="pl-PL" w:bidi="pl-PL"/>
        </w:rPr>
        <w:t>nia Umowy.</w:t>
      </w:r>
    </w:p>
    <w:p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rsidR="0046762F" w:rsidRPr="003E6CAB" w:rsidRDefault="003E6CAB" w:rsidP="00371AEC">
      <w:pPr>
        <w:widowControl w:val="0"/>
        <w:numPr>
          <w:ilvl w:val="0"/>
          <w:numId w:val="11"/>
        </w:numPr>
        <w:tabs>
          <w:tab w:val="left" w:pos="333"/>
        </w:tabs>
        <w:suppressAutoHyphens/>
        <w:autoSpaceDE w:val="0"/>
        <w:spacing w:after="0" w:line="23" w:lineRule="atLeast"/>
        <w:ind w:left="360" w:hanging="360"/>
        <w:jc w:val="both"/>
        <w:rPr>
          <w:rFonts w:ascii="Times New Roman" w:eastAsia="Calibri" w:hAnsi="Times New Roman" w:cs="Times New Roman"/>
          <w:b/>
          <w:bCs/>
          <w:color w:val="000000"/>
          <w:kern w:val="1"/>
          <w:sz w:val="24"/>
          <w:szCs w:val="24"/>
        </w:rPr>
      </w:pPr>
      <w:r w:rsidRPr="003E6CAB">
        <w:rPr>
          <w:rFonts w:ascii="Times New Roman" w:eastAsia="Arial" w:hAnsi="Times New Roman" w:cs="Times New Roman"/>
          <w:color w:val="000000"/>
          <w:sz w:val="24"/>
          <w:szCs w:val="24"/>
          <w:lang w:eastAsia="pl-PL" w:bidi="pl-PL"/>
        </w:rPr>
        <w:t>Zabezpieczenie zostanie z</w:t>
      </w:r>
      <w:r w:rsidR="00067D32">
        <w:rPr>
          <w:rFonts w:ascii="Times New Roman" w:eastAsia="Arial" w:hAnsi="Times New Roman" w:cs="Times New Roman"/>
          <w:color w:val="000000"/>
          <w:sz w:val="24"/>
          <w:szCs w:val="24"/>
          <w:lang w:eastAsia="pl-PL" w:bidi="pl-PL"/>
        </w:rPr>
        <w:t>wrócone</w:t>
      </w:r>
      <w:r w:rsidRPr="003E6CAB">
        <w:rPr>
          <w:rFonts w:ascii="Times New Roman" w:eastAsia="Arial" w:hAnsi="Times New Roman" w:cs="Times New Roman"/>
          <w:color w:val="000000"/>
          <w:sz w:val="24"/>
          <w:szCs w:val="24"/>
          <w:lang w:eastAsia="pl-PL" w:bidi="pl-PL"/>
        </w:rPr>
        <w:t xml:space="preserve"> w terminie 30 dni od dnia wykonania przedmiotu Umowy</w:t>
      </w:r>
      <w:r w:rsidR="00067D32">
        <w:rPr>
          <w:rFonts w:ascii="Times New Roman" w:eastAsia="Arial" w:hAnsi="Times New Roman" w:cs="Times New Roman"/>
          <w:color w:val="000000"/>
          <w:sz w:val="24"/>
          <w:szCs w:val="24"/>
          <w:lang w:eastAsia="pl-PL" w:bidi="pl-PL"/>
        </w:rPr>
        <w:t>.</w:t>
      </w:r>
    </w:p>
    <w:p w:rsidR="0046762F" w:rsidRPr="00EE0E1F" w:rsidRDefault="0046762F" w:rsidP="007C6172">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1</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Zamawiającego:</w:t>
      </w:r>
    </w:p>
    <w:p w:rsidR="0046762F" w:rsidRPr="00EF0DEF" w:rsidRDefault="0046762F" w:rsidP="00371AEC">
      <w:pPr>
        <w:pStyle w:val="Akapitzlist"/>
        <w:numPr>
          <w:ilvl w:val="8"/>
          <w:numId w:val="51"/>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Zamawiający</w:t>
      </w:r>
      <w:r w:rsidR="00EF0DEF" w:rsidRPr="00EF0DEF">
        <w:rPr>
          <w:rFonts w:ascii="Times New Roman" w:hAnsi="Times New Roman" w:cs="Times New Roman"/>
          <w:sz w:val="24"/>
          <w:szCs w:val="24"/>
        </w:rPr>
        <w:t>, oprócz przypadków określonych w art. 456 ustawy Pzp,</w:t>
      </w:r>
      <w:r w:rsidRPr="00EF0DEF">
        <w:rPr>
          <w:rFonts w:ascii="Times New Roman" w:hAnsi="Times New Roman" w:cs="Times New Roman"/>
          <w:sz w:val="24"/>
          <w:szCs w:val="24"/>
        </w:rPr>
        <w:t xml:space="preserve"> może odstąpić od umowy, jeżeli poweźmie wiadomość o tym, że:</w:t>
      </w:r>
    </w:p>
    <w:p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wszczęte zostało postępowanie upadłościowe Wykonawcy,</w:t>
      </w:r>
    </w:p>
    <w:p w:rsid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rozpoczęto likwidację firmy Wykonawcy,</w:t>
      </w:r>
    </w:p>
    <w:p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Wykonawca utracił uprawnienia do wykonywania przedmiotu umowy wynikające z</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przepisów szczególnych.</w:t>
      </w:r>
    </w:p>
    <w:p w:rsidR="0046762F" w:rsidRPr="00EF0DEF" w:rsidRDefault="0046762F" w:rsidP="00371AEC">
      <w:pPr>
        <w:pStyle w:val="Akapitzlist"/>
        <w:numPr>
          <w:ilvl w:val="8"/>
          <w:numId w:val="51"/>
        </w:numPr>
        <w:shd w:val="clear" w:color="auto" w:fill="FFFFFF"/>
        <w:spacing w:after="0" w:line="23" w:lineRule="atLeast"/>
        <w:ind w:left="142"/>
        <w:jc w:val="both"/>
        <w:rPr>
          <w:rFonts w:ascii="Times New Roman" w:hAnsi="Times New Roman" w:cs="Times New Roman"/>
          <w:sz w:val="24"/>
          <w:szCs w:val="24"/>
        </w:rPr>
      </w:pPr>
      <w:r w:rsidRPr="00EF0DEF">
        <w:rPr>
          <w:rFonts w:ascii="Times New Roman" w:hAnsi="Times New Roman" w:cs="Times New Roman"/>
          <w:sz w:val="24"/>
          <w:szCs w:val="24"/>
        </w:rPr>
        <w:t>Odstąpienie od umowy przez Zamawiającego może nastąpić również, jeżeli Wykonawca:</w:t>
      </w:r>
    </w:p>
    <w:p w:rsid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nie rozpoczął wykonywania usług w zakresie objętym umową</w:t>
      </w:r>
      <w:r w:rsidR="00EF0DEF" w:rsidRPr="00EF0DEF">
        <w:rPr>
          <w:rFonts w:ascii="Times New Roman" w:hAnsi="Times New Roman" w:cs="Times New Roman"/>
          <w:sz w:val="24"/>
          <w:szCs w:val="24"/>
        </w:rPr>
        <w:t xml:space="preserve"> wciągu 21 dni od podpisania umowy</w:t>
      </w:r>
      <w:r w:rsidRPr="00EF0DEF">
        <w:rPr>
          <w:rFonts w:ascii="Times New Roman" w:hAnsi="Times New Roman" w:cs="Times New Roman"/>
          <w:b/>
          <w:bCs/>
          <w:sz w:val="24"/>
          <w:szCs w:val="24"/>
        </w:rPr>
        <w:t>,</w:t>
      </w:r>
    </w:p>
    <w:p w:rsidR="00EF0DE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zaniechał realizacji umowy, tj. w sposób nieprzerwany nie realizuje jej przez kolejnych 7</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dni kalendarzowych,</w:t>
      </w:r>
    </w:p>
    <w:p w:rsidR="0046762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pomimo uprzednich, pisemnych, co najmniej dwukrotnych zastrzeżeń ze strony</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Zamawiającego nie wykonuje usług zgodnie z postanowieniami umowy lub w istotny sposób narusza zobowiązania umowne.</w:t>
      </w:r>
    </w:p>
    <w:p w:rsid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W przypadkach wymienionych w ustępie 1 i 2 Zamawiający może w terminie 7 dni po</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pisemnym uprzedzeniu, przejąć sam prowadzenie usług określonych niniejszą umową lub</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powierzyć je innemu podmiotowi, a kosztami tych usług obciąży Wykonawcę do wysokości</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odpowiadającej kwocie zabezpieczenia należytego wykonania umowy</w:t>
      </w:r>
    </w:p>
    <w:p w:rsidR="0046762F" w:rsidRP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2</w:t>
      </w: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Wykonawcę:</w:t>
      </w:r>
    </w:p>
    <w:p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może odstąpić od umowy, jeżeli Zamawiający nie dotrzymuje istotnych postanowień umowy a w szczególności gdy:</w:t>
      </w:r>
    </w:p>
    <w:p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lastRenderedPageBreak/>
        <w:t>nie wypłaca Wykonawcy wynagrodzenia za wykonane usługi w ciągu 30 dni od terminu płatności ustalonego w umowie,</w:t>
      </w:r>
    </w:p>
    <w:p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odmawia bez uzasadnienia zatwierdzenia protokołu wykonania usług w okresie</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rozliczeniowym.</w:t>
      </w:r>
    </w:p>
    <w:p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zawiadamia Wykonawcę, że w wyniku nieprzewidzianych okoliczności nie będzie mógł</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pokryć zobowiązania.</w:t>
      </w:r>
    </w:p>
    <w:p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Odstąpienie od umowy należy uzasadnić pisemnie. Jest ono dopiero wtedy skuteczne, jeżeli</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Wykonawca wyznaczył Zamawiającemu stosowny termin ( nie krótszy niż 7 dni ) do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wypełnienia postanowień umowy i poinformował go, że po bezskutecznym upływie tego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terminu odstąpi od umowy.</w:t>
      </w:r>
    </w:p>
    <w:p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Po upływie terminu określonego w zawiadomieniu, o którym mowa w ust.2, Wykonawca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powinien możliwie najszybciej usunąć z obsługiwanego terenu wszystkie swoje urządzenia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techniczne w szczególności urządzenia do gromadzenia odpadów.</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§1</w:t>
      </w:r>
      <w:r w:rsidR="00AE714E">
        <w:rPr>
          <w:rFonts w:ascii="Times New Roman" w:hAnsi="Times New Roman" w:cs="Times New Roman"/>
          <w:b/>
          <w:bCs/>
          <w:sz w:val="24"/>
          <w:szCs w:val="24"/>
        </w:rPr>
        <w:t>3</w:t>
      </w:r>
    </w:p>
    <w:p w:rsidR="00DA20F8"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rsidR="00DA20F8" w:rsidRPr="002E0EA9" w:rsidRDefault="00DA20F8" w:rsidP="00DA20F8">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DA20F8" w:rsidRPr="003B1C73" w:rsidRDefault="00DA20F8" w:rsidP="003B1C73">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3B1C73">
        <w:rPr>
          <w:rFonts w:ascii="Times New Roman" w:hAnsi="Times New Roman" w:cs="Times New Roman"/>
          <w:b/>
          <w:bCs/>
          <w:sz w:val="24"/>
          <w:szCs w:val="24"/>
        </w:rPr>
        <w:t>czynności pracowników fizycznych bezpośrednio przy realizacji usługi</w:t>
      </w:r>
      <w:r w:rsidR="003B1C73" w:rsidRPr="003B1C73">
        <w:rPr>
          <w:rFonts w:ascii="Times New Roman" w:hAnsi="Times New Roman" w:cs="Times New Roman"/>
          <w:b/>
          <w:bCs/>
          <w:sz w:val="24"/>
          <w:szCs w:val="24"/>
        </w:rPr>
        <w:t xml:space="preserve"> odbioru odpadów np. kierowanie pojazdem, obsługa śmieciarki</w:t>
      </w:r>
      <w:r w:rsidRPr="003B1C73">
        <w:rPr>
          <w:rFonts w:ascii="Times New Roman" w:hAnsi="Times New Roman" w:cs="Times New Roman"/>
          <w:b/>
          <w:bCs/>
          <w:sz w:val="24"/>
          <w:szCs w:val="24"/>
        </w:rPr>
        <w:t>.</w:t>
      </w:r>
    </w:p>
    <w:p w:rsidR="00DA20F8" w:rsidRPr="002E0EA9" w:rsidRDefault="00DA20F8" w:rsidP="00371AEC">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faktu zatrudniania na podstawie umowy o pracę, poprzez przedłożenie Zamawiającemu</w:t>
      </w:r>
      <w:r w:rsidR="003B1C73">
        <w:rPr>
          <w:rFonts w:ascii="Times New Roman" w:eastAsia="Arial" w:hAnsi="Times New Roman" w:cs="Times New Roman"/>
          <w:sz w:val="24"/>
          <w:szCs w:val="24"/>
          <w:lang w:eastAsia="pl-PL" w:bidi="pl-PL"/>
        </w:rPr>
        <w:t xml:space="preserve"> </w:t>
      </w:r>
      <w:r w:rsidR="0067194A">
        <w:rPr>
          <w:rFonts w:ascii="Times New Roman" w:eastAsia="Arial" w:hAnsi="Times New Roman" w:cs="Times New Roman"/>
          <w:sz w:val="24"/>
          <w:szCs w:val="24"/>
          <w:lang w:eastAsia="pl-PL" w:bidi="pl-PL"/>
        </w:rPr>
        <w:t>na wezwanie</w:t>
      </w:r>
      <w:r w:rsidRPr="002E0EA9">
        <w:rPr>
          <w:rFonts w:ascii="Times New Roman" w:eastAsia="Arial" w:hAnsi="Times New Roman" w:cs="Times New Roman"/>
          <w:sz w:val="24"/>
          <w:szCs w:val="24"/>
          <w:lang w:eastAsia="pl-PL" w:bidi="pl-PL"/>
        </w:rPr>
        <w:t>:</w:t>
      </w:r>
      <w:r w:rsidR="001E3763">
        <w:rPr>
          <w:rFonts w:ascii="Times New Roman" w:eastAsia="Arial" w:hAnsi="Times New Roman" w:cs="Times New Roman"/>
          <w:sz w:val="24"/>
          <w:szCs w:val="24"/>
          <w:lang w:eastAsia="pl-PL" w:bidi="pl-PL"/>
        </w:rPr>
        <w:t xml:space="preserve"> </w:t>
      </w:r>
    </w:p>
    <w:p w:rsidR="00DA20F8" w:rsidRPr="002E0EA9" w:rsidRDefault="00DA20F8" w:rsidP="00371AEC">
      <w:pPr>
        <w:widowControl w:val="0"/>
        <w:numPr>
          <w:ilvl w:val="0"/>
          <w:numId w:val="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DA20F8" w:rsidRPr="002E0EA9" w:rsidRDefault="00DA20F8" w:rsidP="00371AEC">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DA20F8" w:rsidRPr="002E0EA9" w:rsidRDefault="00DA20F8" w:rsidP="00371AEC">
      <w:pPr>
        <w:widowControl w:val="0"/>
        <w:numPr>
          <w:ilvl w:val="0"/>
          <w:numId w:val="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DA20F8" w:rsidRPr="002E0EA9" w:rsidRDefault="00DA20F8" w:rsidP="00371AEC">
      <w:pPr>
        <w:widowControl w:val="0"/>
        <w:numPr>
          <w:ilvl w:val="0"/>
          <w:numId w:val="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DA20F8" w:rsidRPr="002E0EA9" w:rsidRDefault="00DA20F8" w:rsidP="00DA20F8">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DA20F8" w:rsidRPr="002E0EA9" w:rsidRDefault="00DA20F8" w:rsidP="00371AEC">
      <w:pPr>
        <w:widowControl w:val="0"/>
        <w:numPr>
          <w:ilvl w:val="0"/>
          <w:numId w:val="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 xml:space="preserve">niedopełnienie wymogu zatrudniania osób na </w:t>
      </w:r>
      <w:r w:rsidRPr="00333C19">
        <w:rPr>
          <w:rFonts w:ascii="Times New Roman" w:eastAsia="Arial" w:hAnsi="Times New Roman" w:cs="Times New Roman"/>
          <w:color w:val="000000"/>
          <w:sz w:val="24"/>
          <w:szCs w:val="24"/>
          <w:lang w:eastAsia="pl-PL" w:bidi="pl-PL"/>
        </w:rPr>
        <w:lastRenderedPageBreak/>
        <w:t>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DA20F8"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DA20F8" w:rsidRPr="00EF5323"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4</w:t>
      </w:r>
    </w:p>
    <w:p w:rsidR="0046762F" w:rsidRPr="00030631" w:rsidRDefault="0046762F" w:rsidP="00EE0E1F">
      <w:pPr>
        <w:shd w:val="clear" w:color="auto" w:fill="FFFFFF"/>
        <w:spacing w:after="0" w:line="23" w:lineRule="atLeast"/>
        <w:jc w:val="both"/>
        <w:rPr>
          <w:rFonts w:ascii="Times New Roman" w:hAnsi="Times New Roman" w:cs="Times New Roman"/>
          <w:b/>
          <w:bCs/>
          <w:i/>
          <w:iCs/>
          <w:sz w:val="24"/>
          <w:szCs w:val="24"/>
        </w:rPr>
      </w:pPr>
      <w:r w:rsidRPr="00030631">
        <w:rPr>
          <w:rFonts w:ascii="Times New Roman" w:hAnsi="Times New Roman" w:cs="Times New Roman"/>
          <w:b/>
          <w:bCs/>
          <w:i/>
          <w:iCs/>
          <w:sz w:val="24"/>
          <w:szCs w:val="24"/>
        </w:rPr>
        <w:t>Kary umowne:</w:t>
      </w:r>
    </w:p>
    <w:p w:rsidR="009F39FE" w:rsidRPr="005E0AE7"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 xml:space="preserve">Wykonawca zobowiązany jest do zapłaty na rzecz Zamawiającego równowartości kary pieniężnej, o której mowa w art.9z ust.2 ustawy z dnia13 września 1996r. o utrzymaniu czystości i porządku w gminach w przypadku nieosiągnięcia wymaganego poziomu: </w:t>
      </w:r>
    </w:p>
    <w:p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1)</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i przygotowania do ponownego użycia odpadów komunalnych, z wyłączeniem innych niż niebezpieczne odpadów budowlanych i rozbiórkowych stanowiących odpady komunalne lub ; </w:t>
      </w:r>
    </w:p>
    <w:p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2)</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lub; </w:t>
      </w:r>
    </w:p>
    <w:p w:rsidR="0046762F"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3)</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ograniczenia masy odpadów komunalnych ulegających biodegradacji przekazywanych do składowania.</w:t>
      </w:r>
      <w:r w:rsidR="00A93455" w:rsidRPr="005E0AE7">
        <w:rPr>
          <w:rFonts w:ascii="Times New Roman" w:hAnsi="Times New Roman" w:cs="Times New Roman"/>
          <w:sz w:val="24"/>
          <w:szCs w:val="24"/>
        </w:rPr>
        <w:t xml:space="preserve">  </w:t>
      </w:r>
    </w:p>
    <w:p w:rsidR="0046762F" w:rsidRPr="00030631"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b/>
          <w:bCs/>
          <w:i/>
          <w:iCs/>
          <w:sz w:val="24"/>
          <w:szCs w:val="24"/>
        </w:rPr>
      </w:pPr>
      <w:r w:rsidRPr="005E0AE7">
        <w:rPr>
          <w:rFonts w:ascii="Times New Roman" w:hAnsi="Times New Roman" w:cs="Times New Roman"/>
          <w:sz w:val="24"/>
          <w:szCs w:val="24"/>
        </w:rPr>
        <w:t>Wysokość kary pieniężnej naliczona na podstawie ust.</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1 zostanie wyliczona zgodnie z </w:t>
      </w:r>
      <w:r w:rsidRPr="00030631">
        <w:rPr>
          <w:rFonts w:ascii="Times New Roman" w:hAnsi="Times New Roman" w:cs="Times New Roman"/>
          <w:sz w:val="24"/>
          <w:szCs w:val="24"/>
        </w:rPr>
        <w:t>ustawą.</w:t>
      </w:r>
    </w:p>
    <w:p w:rsidR="007D1548" w:rsidRPr="00030631" w:rsidRDefault="0046762F" w:rsidP="000864BE">
      <w:pPr>
        <w:pStyle w:val="Akapitzlist"/>
        <w:numPr>
          <w:ilvl w:val="7"/>
          <w:numId w:val="46"/>
        </w:numPr>
        <w:shd w:val="clear" w:color="auto" w:fill="FFFFFF"/>
        <w:spacing w:after="0" w:line="23" w:lineRule="atLeast"/>
        <w:ind w:left="284"/>
        <w:jc w:val="both"/>
        <w:rPr>
          <w:rFonts w:ascii="Times New Roman" w:hAnsi="Times New Roman" w:cs="Times New Roman"/>
          <w:sz w:val="24"/>
          <w:szCs w:val="24"/>
        </w:rPr>
      </w:pPr>
      <w:r w:rsidRPr="00030631">
        <w:rPr>
          <w:rFonts w:ascii="Times New Roman" w:hAnsi="Times New Roman" w:cs="Times New Roman"/>
          <w:sz w:val="24"/>
          <w:szCs w:val="24"/>
        </w:rPr>
        <w:t>Zamawiającemu przysługują od Wykonawcy kary umowne w poniższych</w:t>
      </w:r>
      <w:r w:rsidR="009F39FE" w:rsidRPr="00030631">
        <w:rPr>
          <w:rFonts w:ascii="Times New Roman" w:hAnsi="Times New Roman" w:cs="Times New Roman"/>
          <w:sz w:val="24"/>
          <w:szCs w:val="24"/>
        </w:rPr>
        <w:t xml:space="preserve"> </w:t>
      </w:r>
      <w:r w:rsidRPr="00030631">
        <w:rPr>
          <w:rFonts w:ascii="Times New Roman" w:hAnsi="Times New Roman" w:cs="Times New Roman"/>
          <w:sz w:val="24"/>
          <w:szCs w:val="24"/>
        </w:rPr>
        <w:t>przypadkach i wysokościach:</w:t>
      </w:r>
    </w:p>
    <w:p w:rsidR="007D1548" w:rsidRPr="00030631" w:rsidRDefault="00630177"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1</w:t>
      </w:r>
      <w:r w:rsidR="007D1548" w:rsidRPr="00030631">
        <w:rPr>
          <w:rFonts w:ascii="Times New Roman" w:hAnsi="Times New Roman" w:cs="Times New Roman"/>
          <w:sz w:val="24"/>
          <w:szCs w:val="24"/>
          <w:lang w:eastAsia="ar-SA"/>
        </w:rPr>
        <w:t>00,00 zł za każdy stwierdzony przypadek nieodebrania odpadów komunalnych od właścicieli nieruchomości</w:t>
      </w:r>
      <w:r w:rsidR="00737029">
        <w:rPr>
          <w:rFonts w:ascii="Times New Roman" w:hAnsi="Times New Roman" w:cs="Times New Roman"/>
          <w:sz w:val="24"/>
          <w:szCs w:val="24"/>
          <w:lang w:eastAsia="ar-SA"/>
        </w:rPr>
        <w:t xml:space="preserve"> pomimo zgłoszenia tego faktu przez Zamawiającego telefonicznie, </w:t>
      </w:r>
    </w:p>
    <w:p w:rsidR="007D1548" w:rsidRPr="00030631" w:rsidRDefault="00630177"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007D1548" w:rsidRPr="00030631">
        <w:rPr>
          <w:rFonts w:ascii="Times New Roman" w:hAnsi="Times New Roman" w:cs="Times New Roman"/>
          <w:sz w:val="24"/>
          <w:szCs w:val="24"/>
          <w:lang w:eastAsia="ar-SA"/>
        </w:rPr>
        <w:t xml:space="preserve">00,00 zł za każdy stwierdzony przypadek zmieszania przez Wykonawcę odpadów komunalnych zebranych selektywnie z odpadami zmieszanymi lub zmieszania poszczególnych frakcji odpadów segregowanych, </w:t>
      </w:r>
    </w:p>
    <w:p w:rsidR="007D1548" w:rsidRPr="00030631" w:rsidRDefault="00630177"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1</w:t>
      </w:r>
      <w:r w:rsidR="007D1548" w:rsidRPr="00030631">
        <w:rPr>
          <w:rFonts w:ascii="Times New Roman" w:hAnsi="Times New Roman" w:cs="Times New Roman"/>
          <w:sz w:val="24"/>
          <w:szCs w:val="24"/>
          <w:lang w:eastAsia="ar-SA"/>
        </w:rPr>
        <w:t>.000,00 zł za każdy ujawniony przypadek nieprzekazania odebranych od właścicieli nieruchomości zmieszanych odpadów komunalnych oraz pozostałości z sortowania odpadów,  do Instalacji Komunalnej,</w:t>
      </w:r>
    </w:p>
    <w:p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50.000,00 zł za odstąpienie od umowy wskutek okoliczności, za które odpowiada Wykonawca,</w:t>
      </w:r>
    </w:p>
    <w:p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przypadku niewykonania lub nienależytego wykonania umowy prowadzącego do odstąpienia przez Zamawiającego od umowy w wysokości 10 % ceny ofertowej brutto,</w:t>
      </w:r>
    </w:p>
    <w:p w:rsidR="007D1548" w:rsidRPr="00030631" w:rsidRDefault="005B60D1"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007D1548" w:rsidRPr="00030631">
        <w:rPr>
          <w:rFonts w:ascii="Times New Roman" w:hAnsi="Times New Roman" w:cs="Times New Roman"/>
          <w:sz w:val="24"/>
          <w:szCs w:val="24"/>
          <w:lang w:eastAsia="ar-SA"/>
        </w:rPr>
        <w:t xml:space="preserve">00,00 zł za przekazanie nierzetelnego (niekompletnego, zawierającego błędy) sprawozdania lub raportu, o którym mowa w § </w:t>
      </w:r>
      <w:r w:rsidR="009729CD" w:rsidRPr="00030631">
        <w:rPr>
          <w:rFonts w:ascii="Times New Roman" w:hAnsi="Times New Roman" w:cs="Times New Roman"/>
          <w:sz w:val="24"/>
          <w:szCs w:val="24"/>
          <w:lang w:eastAsia="ar-SA"/>
        </w:rPr>
        <w:t>4</w:t>
      </w:r>
      <w:r w:rsidR="007D1548" w:rsidRPr="00030631">
        <w:rPr>
          <w:rFonts w:ascii="Times New Roman" w:hAnsi="Times New Roman" w:cs="Times New Roman"/>
          <w:sz w:val="24"/>
          <w:szCs w:val="24"/>
          <w:lang w:eastAsia="ar-SA"/>
        </w:rPr>
        <w:t xml:space="preserve"> niniejszej umowy,</w:t>
      </w:r>
    </w:p>
    <w:p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5B60D1">
        <w:rPr>
          <w:rFonts w:ascii="Times New Roman" w:hAnsi="Times New Roman" w:cs="Times New Roman"/>
          <w:sz w:val="24"/>
          <w:szCs w:val="24"/>
          <w:lang w:eastAsia="ar-SA"/>
        </w:rPr>
        <w:t>2</w:t>
      </w:r>
      <w:r w:rsidRPr="00030631">
        <w:rPr>
          <w:rFonts w:ascii="Times New Roman" w:hAnsi="Times New Roman" w:cs="Times New Roman"/>
          <w:sz w:val="24"/>
          <w:szCs w:val="24"/>
          <w:lang w:eastAsia="ar-SA"/>
        </w:rPr>
        <w:t>00,00 zł za brak zapłaty lub nieterminową zapłatę wynagrodzenia należnego podwykonawcy z tytułu zmiany wysokości wynagrodzenia, o której mowa w § 22 umowy,</w:t>
      </w:r>
    </w:p>
    <w:p w:rsidR="00DA20F8" w:rsidRPr="00030631" w:rsidRDefault="00DA20F8" w:rsidP="00371AEC">
      <w:pPr>
        <w:numPr>
          <w:ilvl w:val="0"/>
          <w:numId w:val="52"/>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rPr>
        <w:t xml:space="preserve">za niezłożenie na wezwanie Zamawiającego oświadczeń, dokumentów lub wyjaśnień dotyczących zatrudniania </w:t>
      </w:r>
      <w:r w:rsidR="005B60D1">
        <w:rPr>
          <w:rFonts w:ascii="Times New Roman" w:hAnsi="Times New Roman" w:cs="Times New Roman"/>
          <w:sz w:val="24"/>
          <w:szCs w:val="24"/>
        </w:rPr>
        <w:t>na umowę o pracę – w wysokości 1</w:t>
      </w:r>
      <w:r w:rsidRPr="00030631">
        <w:rPr>
          <w:rFonts w:ascii="Times New Roman" w:hAnsi="Times New Roman" w:cs="Times New Roman"/>
          <w:sz w:val="24"/>
          <w:szCs w:val="24"/>
        </w:rPr>
        <w:t xml:space="preserve">.000,00 zł - kara może być nakładana po raz kolejny jeżeli Wykonawca pomimo wezwania ze strony Zamawiającego nadal nie przedkłada wymaganych dokumentów  </w:t>
      </w:r>
    </w:p>
    <w:p w:rsidR="00030631" w:rsidRPr="000864BE" w:rsidRDefault="00030631" w:rsidP="000864BE">
      <w:pPr>
        <w:pStyle w:val="Akapitzlist"/>
        <w:numPr>
          <w:ilvl w:val="3"/>
          <w:numId w:val="52"/>
        </w:numPr>
        <w:suppressAutoHyphens/>
        <w:spacing w:after="0" w:line="240" w:lineRule="auto"/>
        <w:ind w:left="284"/>
        <w:jc w:val="both"/>
        <w:rPr>
          <w:rFonts w:ascii="Times New Roman" w:hAnsi="Times New Roman" w:cs="Times New Roman"/>
          <w:sz w:val="24"/>
          <w:szCs w:val="24"/>
          <w:lang w:eastAsia="ar-SA"/>
        </w:rPr>
      </w:pPr>
      <w:r w:rsidRPr="000864BE">
        <w:rPr>
          <w:rFonts w:ascii="Times New Roman" w:hAnsi="Times New Roman" w:cs="Times New Roman"/>
          <w:sz w:val="24"/>
          <w:szCs w:val="24"/>
          <w:lang w:eastAsia="ar-SA"/>
        </w:rPr>
        <w:t>Wykonawca jest zobowiązany zapłacić Zamawiającemu karę umowną na podstawie pisemnego wezwania do zapłaty i noty księgowej w terminie 10 dni od ich wystawienia.</w:t>
      </w:r>
    </w:p>
    <w:p w:rsidR="00030631" w:rsidRPr="00030631" w:rsidRDefault="00030631"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Zamawiający zastrzega sobie prawo potrącenia kary umownej z wynagrodzenia przysługującego Wykonawcy na podstawie stosownego oświadczenia w przypadku jej nie zapłacenia w terminie określonym w ust powyżej.</w:t>
      </w:r>
    </w:p>
    <w:p w:rsidR="0046762F" w:rsidRPr="00030631" w:rsidRDefault="0046762F"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rPr>
        <w:lastRenderedPageBreak/>
        <w:t>Zamawiający zobowiązuje się zapłacić Wykonawcy :</w:t>
      </w:r>
    </w:p>
    <w:p w:rsidR="00030631"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ustawowe odsetki w przypadku zwłoki w uregulowaniu wynagrodzenia, </w:t>
      </w:r>
    </w:p>
    <w:p w:rsidR="0046762F"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karę umowną – </w:t>
      </w:r>
      <w:r w:rsidR="00030631" w:rsidRPr="00030631">
        <w:rPr>
          <w:rFonts w:ascii="Times New Roman" w:hAnsi="Times New Roman" w:cs="Times New Roman"/>
          <w:sz w:val="24"/>
          <w:szCs w:val="24"/>
        </w:rPr>
        <w:t>w wysokości 50 000,00 zł</w:t>
      </w:r>
      <w:r w:rsidRPr="00030631">
        <w:rPr>
          <w:rFonts w:ascii="Times New Roman" w:hAnsi="Times New Roman" w:cs="Times New Roman"/>
          <w:sz w:val="24"/>
          <w:szCs w:val="24"/>
        </w:rPr>
        <w:t xml:space="preserve"> za odstąpienie od umowy z przyczyn zawinionych przez Zamawiającego.</w:t>
      </w:r>
    </w:p>
    <w:p w:rsidR="00610973" w:rsidRPr="00030631" w:rsidRDefault="00610973" w:rsidP="00FA105E">
      <w:pPr>
        <w:pStyle w:val="Akapitzlist"/>
        <w:numPr>
          <w:ilvl w:val="5"/>
          <w:numId w:val="52"/>
        </w:numPr>
        <w:tabs>
          <w:tab w:val="left" w:pos="284"/>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030631">
        <w:rPr>
          <w:rFonts w:ascii="Times New Roman" w:hAnsi="Times New Roman" w:cs="Times New Roman"/>
          <w:b/>
          <w:bCs/>
          <w:sz w:val="24"/>
          <w:szCs w:val="24"/>
        </w:rPr>
        <w:t xml:space="preserve">Łączna maksymalna wysokość kar umownych </w:t>
      </w:r>
      <w:r w:rsidRPr="00FA105E">
        <w:rPr>
          <w:rFonts w:ascii="Times New Roman" w:hAnsi="Times New Roman" w:cs="Times New Roman"/>
          <w:sz w:val="24"/>
          <w:szCs w:val="24"/>
        </w:rPr>
        <w:t>które mogą dochodzić strony</w:t>
      </w:r>
      <w:r w:rsidRPr="00030631">
        <w:rPr>
          <w:rFonts w:ascii="Times New Roman" w:hAnsi="Times New Roman" w:cs="Times New Roman"/>
          <w:b/>
          <w:bCs/>
          <w:sz w:val="24"/>
          <w:szCs w:val="24"/>
        </w:rPr>
        <w:t xml:space="preserve"> </w:t>
      </w:r>
      <w:r w:rsidRPr="00030631">
        <w:rPr>
          <w:rFonts w:ascii="Times New Roman" w:eastAsiaTheme="minorEastAsia" w:hAnsi="Times New Roman" w:cs="Times New Roman"/>
          <w:sz w:val="24"/>
          <w:szCs w:val="24"/>
          <w:lang w:eastAsia="pl-PL"/>
        </w:rPr>
        <w:t>nie może przekroczyć 20% wynagrodzenia umownego.</w:t>
      </w:r>
    </w:p>
    <w:p w:rsidR="0046762F" w:rsidRDefault="0046762F" w:rsidP="00EE0E1F">
      <w:pPr>
        <w:shd w:val="clear" w:color="auto" w:fill="FFFFFF"/>
        <w:spacing w:after="0" w:line="23" w:lineRule="atLeast"/>
        <w:jc w:val="both"/>
        <w:rPr>
          <w:rFonts w:ascii="Times New Roman" w:hAnsi="Times New Roman" w:cs="Times New Roman"/>
          <w:b/>
          <w:bCs/>
          <w:sz w:val="24"/>
          <w:szCs w:val="24"/>
        </w:rPr>
      </w:pPr>
    </w:p>
    <w:p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6"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6"/>
      <w:r>
        <w:rPr>
          <w:rFonts w:ascii="Times New Roman" w:eastAsia="Arial" w:hAnsi="Times New Roman" w:cs="Times New Roman"/>
          <w:b/>
          <w:bCs/>
          <w:color w:val="000000"/>
          <w:sz w:val="24"/>
          <w:szCs w:val="24"/>
          <w:lang w:eastAsia="pl-PL" w:bidi="pl-PL"/>
        </w:rPr>
        <w:t>5</w:t>
      </w:r>
    </w:p>
    <w:p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7" w:name="bookmark25"/>
      <w:r w:rsidRPr="002E0EA9">
        <w:rPr>
          <w:rFonts w:ascii="Times New Roman" w:eastAsia="Arial" w:hAnsi="Times New Roman" w:cs="Times New Roman"/>
          <w:b/>
          <w:bCs/>
          <w:color w:val="000000"/>
          <w:sz w:val="24"/>
          <w:szCs w:val="24"/>
          <w:lang w:eastAsia="pl-PL" w:bidi="pl-PL"/>
        </w:rPr>
        <w:t>Warunki zmiany Umowy</w:t>
      </w:r>
      <w:bookmarkEnd w:id="7"/>
    </w:p>
    <w:p w:rsidR="00712787" w:rsidRPr="00123886" w:rsidRDefault="00712787" w:rsidP="00123886">
      <w:pPr>
        <w:widowControl w:val="0"/>
        <w:numPr>
          <w:ilvl w:val="0"/>
          <w:numId w:val="13"/>
        </w:numPr>
        <w:tabs>
          <w:tab w:val="left" w:pos="360"/>
        </w:tabs>
        <w:spacing w:after="120"/>
        <w:ind w:left="420" w:hanging="4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rsidR="00712787" w:rsidRPr="00123886" w:rsidRDefault="00712787" w:rsidP="00123886">
      <w:pPr>
        <w:widowControl w:val="0"/>
        <w:numPr>
          <w:ilvl w:val="0"/>
          <w:numId w:val="13"/>
        </w:numPr>
        <w:tabs>
          <w:tab w:val="left" w:pos="360"/>
        </w:tabs>
        <w:spacing w:after="120"/>
        <w:ind w:left="420" w:hanging="420"/>
        <w:jc w:val="both"/>
        <w:outlineLvl w:val="2"/>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zgodnie z art. 455 ust. 1 pkt 1 ustawy Pzp dopuszcza możliwość zmian postanowień Umowy </w:t>
      </w:r>
      <w:r w:rsidR="007B7531" w:rsidRPr="00123886">
        <w:rPr>
          <w:rFonts w:ascii="Times New Roman" w:eastAsia="Arial" w:hAnsi="Times New Roman" w:cs="Times New Roman"/>
          <w:color w:val="000000"/>
          <w:sz w:val="24"/>
          <w:szCs w:val="24"/>
          <w:lang w:eastAsia="pl-PL" w:bidi="pl-PL"/>
        </w:rPr>
        <w:t xml:space="preserve">w części dotyczącej </w:t>
      </w:r>
      <w:r w:rsidR="007B7531" w:rsidRPr="00123886">
        <w:rPr>
          <w:rFonts w:ascii="Times New Roman" w:eastAsia="Arial" w:hAnsi="Times New Roman" w:cs="Times New Roman"/>
          <w:color w:val="000000"/>
          <w:sz w:val="24"/>
          <w:szCs w:val="24"/>
          <w:u w:val="single"/>
          <w:lang w:eastAsia="pl-PL" w:bidi="pl-PL"/>
        </w:rPr>
        <w:t>terminu realizacji usługi</w:t>
      </w:r>
      <w:r w:rsidR="007B7531" w:rsidRPr="00123886">
        <w:rPr>
          <w:rFonts w:ascii="Times New Roman" w:eastAsia="Arial" w:hAnsi="Times New Roman" w:cs="Times New Roman"/>
          <w:color w:val="000000"/>
          <w:sz w:val="24"/>
          <w:szCs w:val="24"/>
          <w:lang w:eastAsia="pl-PL" w:bidi="pl-PL"/>
        </w:rPr>
        <w:t xml:space="preserve"> w przypadku</w:t>
      </w:r>
      <w:bookmarkStart w:id="8" w:name="bookmark26"/>
      <w:r w:rsidRPr="00123886">
        <w:rPr>
          <w:rFonts w:ascii="Times New Roman" w:eastAsia="Arial" w:hAnsi="Times New Roman" w:cs="Times New Roman"/>
          <w:color w:val="000000"/>
          <w:sz w:val="24"/>
          <w:szCs w:val="24"/>
          <w:lang w:eastAsia="pl-PL" w:bidi="pl-PL"/>
        </w:rPr>
        <w:t>:</w:t>
      </w:r>
      <w:bookmarkEnd w:id="8"/>
    </w:p>
    <w:p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nie przekazania Wykonawcy przez Zamawiającego dokumentacji do której przekazania Zamawiający był zobowiązany,</w:t>
      </w:r>
    </w:p>
    <w:p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okoliczności siły wyższej uniemożliwiając</w:t>
      </w:r>
      <w:r w:rsidR="00A64BBA" w:rsidRPr="00123886">
        <w:rPr>
          <w:rFonts w:ascii="Times New Roman" w:eastAsia="Arial" w:hAnsi="Times New Roman" w:cs="Times New Roman"/>
          <w:color w:val="000000"/>
          <w:sz w:val="24"/>
          <w:szCs w:val="24"/>
          <w:lang w:eastAsia="pl-PL" w:bidi="pl-PL"/>
        </w:rPr>
        <w:t>ej</w:t>
      </w:r>
      <w:r w:rsidRPr="00123886">
        <w:rPr>
          <w:rFonts w:ascii="Times New Roman" w:eastAsia="Arial" w:hAnsi="Times New Roman" w:cs="Times New Roman"/>
          <w:color w:val="000000"/>
          <w:sz w:val="24"/>
          <w:szCs w:val="24"/>
          <w:lang w:eastAsia="pl-PL" w:bidi="pl-PL"/>
        </w:rPr>
        <w:t xml:space="preserve"> prowadzenie </w:t>
      </w:r>
      <w:r w:rsidR="00A64BBA" w:rsidRPr="00123886">
        <w:rPr>
          <w:rFonts w:ascii="Times New Roman" w:eastAsia="Arial" w:hAnsi="Times New Roman" w:cs="Times New Roman"/>
          <w:color w:val="000000"/>
          <w:sz w:val="24"/>
          <w:szCs w:val="24"/>
          <w:lang w:eastAsia="pl-PL" w:bidi="pl-PL"/>
        </w:rPr>
        <w:t>usług</w:t>
      </w:r>
      <w:r w:rsidRPr="00123886">
        <w:rPr>
          <w:rFonts w:ascii="Times New Roman" w:eastAsia="Arial" w:hAnsi="Times New Roman" w:cs="Times New Roman"/>
          <w:color w:val="000000"/>
          <w:sz w:val="24"/>
          <w:szCs w:val="24"/>
          <w:lang w:eastAsia="pl-PL" w:bidi="pl-PL"/>
        </w:rPr>
        <w:t xml:space="preserve">, albo innych zdarzeń wymuszających przerwę w realizacji zamówienia niezależnych od Wykonawcy </w:t>
      </w:r>
    </w:p>
    <w:p w:rsidR="00712787" w:rsidRPr="00123886" w:rsidRDefault="00712787" w:rsidP="00123886">
      <w:pPr>
        <w:widowControl w:val="0"/>
        <w:numPr>
          <w:ilvl w:val="0"/>
          <w:numId w:val="14"/>
        </w:numPr>
        <w:tabs>
          <w:tab w:val="left" w:pos="709"/>
        </w:tabs>
        <w:spacing w:after="120"/>
        <w:ind w:left="709" w:hanging="3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r w:rsidR="00A64BBA" w:rsidRPr="00123886">
        <w:rPr>
          <w:rFonts w:ascii="Times New Roman" w:eastAsia="Arial" w:hAnsi="Times New Roman" w:cs="Times New Roman"/>
          <w:color w:val="000000"/>
          <w:sz w:val="24"/>
          <w:szCs w:val="24"/>
          <w:lang w:eastAsia="pl-PL" w:bidi="pl-PL"/>
        </w:rPr>
        <w:t>, a także procedury mającej na celu wyłonienie kolejnego Wykonawcy świadczącego</w:t>
      </w:r>
      <w:r w:rsidR="00FA105E" w:rsidRPr="00123886">
        <w:rPr>
          <w:rFonts w:ascii="Times New Roman" w:eastAsia="Arial" w:hAnsi="Times New Roman" w:cs="Times New Roman"/>
          <w:color w:val="000000"/>
          <w:sz w:val="24"/>
          <w:szCs w:val="24"/>
          <w:lang w:eastAsia="pl-PL" w:bidi="pl-PL"/>
        </w:rPr>
        <w:t xml:space="preserve"> przedmiotowe</w:t>
      </w:r>
      <w:r w:rsidR="00A64BBA" w:rsidRPr="00123886">
        <w:rPr>
          <w:rFonts w:ascii="Times New Roman" w:eastAsia="Arial" w:hAnsi="Times New Roman" w:cs="Times New Roman"/>
          <w:color w:val="000000"/>
          <w:sz w:val="24"/>
          <w:szCs w:val="24"/>
          <w:lang w:eastAsia="pl-PL" w:bidi="pl-PL"/>
        </w:rPr>
        <w:t xml:space="preserve"> usługi</w:t>
      </w:r>
      <w:r w:rsidR="00FA105E" w:rsidRPr="00123886">
        <w:rPr>
          <w:rFonts w:ascii="Times New Roman" w:eastAsia="Arial" w:hAnsi="Times New Roman" w:cs="Times New Roman"/>
          <w:color w:val="000000"/>
          <w:sz w:val="24"/>
          <w:szCs w:val="24"/>
          <w:lang w:eastAsia="pl-PL" w:bidi="pl-PL"/>
        </w:rPr>
        <w:t>.</w:t>
      </w:r>
    </w:p>
    <w:p w:rsidR="00712787" w:rsidRPr="00123886" w:rsidRDefault="00712787" w:rsidP="00123886">
      <w:pPr>
        <w:widowControl w:val="0"/>
        <w:spacing w:after="120"/>
        <w:ind w:left="70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123886" w:rsidRPr="00123886" w:rsidRDefault="00123886"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lang w:eastAsia="ar-SA"/>
        </w:rPr>
        <w:t xml:space="preserve">Zamawiający dopuszcza możliwość zmiany zawartej umowy w stosunku do treści oferty na podstawie, której dokonano wyboru Wykonawcy. Zmiana postanowień niniejszej umowy, może nastąpić w przypadku </w:t>
      </w:r>
      <w:r w:rsidRPr="00123886">
        <w:rPr>
          <w:rFonts w:ascii="Times New Roman" w:hAnsi="Times New Roman" w:cs="Times New Roman"/>
          <w:sz w:val="24"/>
          <w:szCs w:val="24"/>
        </w:rPr>
        <w:t>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Covid 19 lub innymi podobnymi zagrożeniami traktuje się jako siłę wyższą</w:t>
      </w:r>
    </w:p>
    <w:p w:rsidR="00712787"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bookmarkStart w:id="9" w:name="bookmark29"/>
      <w:r>
        <w:rPr>
          <w:rFonts w:ascii="Times New Roman" w:eastAsia="Arial" w:hAnsi="Times New Roman" w:cs="Times New Roman"/>
          <w:color w:val="000000"/>
          <w:sz w:val="24"/>
          <w:szCs w:val="24"/>
          <w:lang w:eastAsia="pl-PL" w:bidi="pl-PL"/>
        </w:rPr>
        <w:t>Zamawiający dopuszcza możliwość</w:t>
      </w:r>
      <w:r w:rsidR="00EC6967" w:rsidRPr="00123886">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00EC6967" w:rsidRPr="00123886">
        <w:rPr>
          <w:rFonts w:ascii="Times New Roman" w:eastAsia="Arial" w:hAnsi="Times New Roman" w:cs="Times New Roman"/>
          <w:color w:val="000000"/>
          <w:sz w:val="24"/>
          <w:szCs w:val="24"/>
          <w:lang w:eastAsia="pl-PL" w:bidi="pl-PL"/>
        </w:rPr>
        <w:t xml:space="preserve"> umowy </w:t>
      </w:r>
      <w:r w:rsidR="00712787" w:rsidRPr="00123886">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9"/>
    </w:p>
    <w:p w:rsidR="00123886" w:rsidRPr="00123886"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lastRenderedPageBreak/>
        <w:t>Wszelkie zmiany umowy wymagają formy pisemnej.</w:t>
      </w:r>
    </w:p>
    <w:p w:rsidR="00610973" w:rsidRPr="00EE0E1F" w:rsidRDefault="00610973"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6</w:t>
      </w: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Sprawy nieuregulowane:</w:t>
      </w:r>
    </w:p>
    <w:p w:rsidR="00123886" w:rsidRDefault="0046762F" w:rsidP="00123886">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bCs/>
          <w:iCs/>
          <w:sz w:val="24"/>
          <w:szCs w:val="24"/>
        </w:rPr>
        <w:t>Spory wynikłe w związku z realizacją przedmiotu umowy, strony zobowiązują się rozwiązywać w drodze wspólnych negocjacji, a w przypadku niemożliwości ustalenia kompromisu będą one rozstrzygane przez Sąd właściwy dla siedziby zamawiającego</w:t>
      </w:r>
      <w:r w:rsidR="00123886">
        <w:rPr>
          <w:rFonts w:ascii="Times New Roman" w:hAnsi="Times New Roman" w:cs="Times New Roman"/>
          <w:bCs/>
          <w:iCs/>
          <w:sz w:val="24"/>
          <w:szCs w:val="24"/>
        </w:rPr>
        <w:t>.</w:t>
      </w:r>
    </w:p>
    <w:p w:rsidR="00123886"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 xml:space="preserve">W sprawach nieuregulowanych w niniejszej umowie i SWZ mają zastosowanie przepisy ustawy </w:t>
      </w:r>
      <w:r w:rsidR="00123886" w:rsidRPr="00123886">
        <w:rPr>
          <w:rFonts w:ascii="Times New Roman" w:hAnsi="Times New Roman" w:cs="Times New Roman"/>
          <w:sz w:val="24"/>
          <w:szCs w:val="24"/>
        </w:rPr>
        <w:t xml:space="preserve">z dnia 11 wrześni 2019r </w:t>
      </w:r>
      <w:r w:rsidRPr="00123886">
        <w:rPr>
          <w:rFonts w:ascii="Times New Roman" w:hAnsi="Times New Roman" w:cs="Times New Roman"/>
          <w:sz w:val="24"/>
          <w:szCs w:val="24"/>
        </w:rPr>
        <w:t>Prawo Zamówień Publicznych, ustawy z dnia 13 września 1996r. o utrzymaniu czystości i porządku w gminach wraz z przepisami wykonawczymi do tej ustawy oraz przepisy Kodeksu Cywilnego.</w:t>
      </w:r>
    </w:p>
    <w:p w:rsidR="0046762F"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W trakcie trwania niniejszej umowy Wykonawca zobowiązuje się do pisemnego powiadamiania Zamawiającego o :</w:t>
      </w:r>
    </w:p>
    <w:p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zmianie siedziby lub nazwy firmy, w przypadku braku powiadomienia o zmianie aneksu doręczenie dokonane na ostatni wskazany adres będą uważane za skuteczne,</w:t>
      </w:r>
    </w:p>
    <w:p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upadłości,</w:t>
      </w:r>
    </w:p>
    <w:p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likwidacji,</w:t>
      </w:r>
    </w:p>
    <w:p w:rsidR="0046762F" w:rsidRP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zawieszeniu działalności,</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7</w:t>
      </w:r>
    </w:p>
    <w:p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Egzemplarze:</w:t>
      </w:r>
    </w:p>
    <w:p w:rsidR="0046762F" w:rsidRPr="00EE0E1F" w:rsidRDefault="0046762F" w:rsidP="00EE0E1F">
      <w:pPr>
        <w:shd w:val="clear" w:color="auto" w:fill="FFFFFF"/>
        <w:spacing w:after="0" w:line="23" w:lineRule="atLeast"/>
        <w:jc w:val="both"/>
        <w:rPr>
          <w:rFonts w:ascii="Times New Roman" w:hAnsi="Times New Roman" w:cs="Times New Roman"/>
          <w:sz w:val="24"/>
          <w:szCs w:val="24"/>
        </w:rPr>
      </w:pPr>
      <w:r w:rsidRPr="00EE0E1F">
        <w:rPr>
          <w:rFonts w:ascii="Times New Roman" w:hAnsi="Times New Roman" w:cs="Times New Roman"/>
          <w:sz w:val="24"/>
          <w:szCs w:val="24"/>
        </w:rPr>
        <w:t>Umowa została sporządzona w 3 jednobrzmiących egzemplarzach, 2 egz. dla Zamawiającego i 1 egz. dla Wykonawcy .</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r w:rsidRPr="00EE0E1F">
        <w:rPr>
          <w:rFonts w:ascii="Times New Roman" w:hAnsi="Times New Roman" w:cs="Times New Roman"/>
          <w:b/>
          <w:bCs/>
          <w:sz w:val="24"/>
          <w:szCs w:val="24"/>
        </w:rPr>
        <w:t xml:space="preserve">    </w:t>
      </w: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
          <w:bCs/>
          <w:sz w:val="24"/>
          <w:szCs w:val="24"/>
        </w:rPr>
        <w:t xml:space="preserve">      </w:t>
      </w:r>
      <w:r w:rsidRPr="00EE0E1F">
        <w:rPr>
          <w:rFonts w:ascii="Times New Roman" w:hAnsi="Times New Roman" w:cs="Times New Roman"/>
          <w:bCs/>
          <w:i/>
          <w:sz w:val="24"/>
          <w:szCs w:val="24"/>
        </w:rPr>
        <w:t>WYKONAWCA:                                                                        ZAMAWIAJĄCY:</w:t>
      </w:r>
    </w:p>
    <w:p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Cs/>
          <w:i/>
          <w:sz w:val="24"/>
          <w:szCs w:val="24"/>
        </w:rPr>
        <w:t xml:space="preserve">    ……………………….                                                                    ……………………</w:t>
      </w:r>
    </w:p>
    <w:p w:rsidR="0046762F" w:rsidRPr="0046762F" w:rsidRDefault="0046762F" w:rsidP="0046762F">
      <w:pPr>
        <w:shd w:val="clear" w:color="auto" w:fill="FFFFFF"/>
        <w:rPr>
          <w:rFonts w:ascii="Times New Roman" w:hAnsi="Times New Roman" w:cs="Times New Roman"/>
          <w:bCs/>
          <w:i/>
          <w:sz w:val="24"/>
          <w:szCs w:val="24"/>
        </w:rPr>
      </w:pPr>
    </w:p>
    <w:p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rsidR="00C74E34" w:rsidRDefault="00796A5B" w:rsidP="00333C19">
      <w:pPr>
        <w:spacing w:after="0"/>
        <w:jc w:val="both"/>
        <w:rPr>
          <w:rStyle w:val="Teksttreci5"/>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p w:rsidR="00BB4986" w:rsidRDefault="00BB4986" w:rsidP="00333C19">
      <w:pPr>
        <w:spacing w:after="0"/>
        <w:jc w:val="both"/>
        <w:rPr>
          <w:rStyle w:val="Teksttreci5"/>
          <w:rFonts w:ascii="Times New Roman" w:hAnsi="Times New Roman" w:cs="Times New Roman"/>
          <w:sz w:val="20"/>
          <w:szCs w:val="20"/>
        </w:rPr>
      </w:pPr>
    </w:p>
    <w:p w:rsidR="00BB4986" w:rsidRDefault="00BB4986" w:rsidP="00333C19">
      <w:pPr>
        <w:spacing w:after="0"/>
        <w:jc w:val="both"/>
        <w:rPr>
          <w:rStyle w:val="Teksttreci5"/>
          <w:rFonts w:ascii="Times New Roman" w:hAnsi="Times New Roman" w:cs="Times New Roman"/>
          <w:sz w:val="20"/>
          <w:szCs w:val="20"/>
        </w:rPr>
      </w:pPr>
    </w:p>
    <w:p w:rsidR="00BB4986" w:rsidRDefault="00BB4986" w:rsidP="00333C19">
      <w:pPr>
        <w:spacing w:after="0"/>
        <w:jc w:val="both"/>
        <w:rPr>
          <w:rStyle w:val="Teksttreci5"/>
          <w:rFonts w:ascii="Times New Roman" w:hAnsi="Times New Roman" w:cs="Times New Roman"/>
          <w:sz w:val="20"/>
          <w:szCs w:val="20"/>
        </w:rPr>
      </w:pPr>
    </w:p>
    <w:p w:rsidR="00BB4986" w:rsidRDefault="00BB4986" w:rsidP="00333C19">
      <w:pPr>
        <w:spacing w:after="0"/>
        <w:jc w:val="both"/>
        <w:rPr>
          <w:rStyle w:val="Teksttreci5"/>
          <w:rFonts w:ascii="Times New Roman" w:hAnsi="Times New Roman" w:cs="Times New Roman"/>
          <w:sz w:val="20"/>
          <w:szCs w:val="20"/>
        </w:rPr>
      </w:pPr>
    </w:p>
    <w:p w:rsidR="00BB4986" w:rsidRDefault="00BB4986"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Default="00CF5294" w:rsidP="00333C19">
      <w:pPr>
        <w:spacing w:after="0"/>
        <w:jc w:val="both"/>
        <w:rPr>
          <w:rFonts w:ascii="Times New Roman" w:hAnsi="Times New Roman" w:cs="Times New Roman"/>
          <w:sz w:val="20"/>
          <w:szCs w:val="20"/>
        </w:rPr>
      </w:pPr>
    </w:p>
    <w:p w:rsidR="00CF5294" w:rsidRPr="00333C19" w:rsidRDefault="00CF5294" w:rsidP="00333C19">
      <w:pPr>
        <w:spacing w:after="0"/>
        <w:jc w:val="both"/>
        <w:rPr>
          <w:rFonts w:ascii="Times New Roman" w:hAnsi="Times New Roman" w:cs="Times New Roman"/>
          <w:sz w:val="20"/>
          <w:szCs w:val="20"/>
        </w:rPr>
      </w:pPr>
    </w:p>
    <w:sectPr w:rsidR="00CF5294" w:rsidRPr="00333C19" w:rsidSect="00E748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1" w:rsidRDefault="00830B61" w:rsidP="008B0763">
      <w:pPr>
        <w:spacing w:after="0" w:line="240" w:lineRule="auto"/>
      </w:pPr>
      <w:r>
        <w:separator/>
      </w:r>
    </w:p>
  </w:endnote>
  <w:endnote w:type="continuationSeparator" w:id="0">
    <w:p w:rsidR="00830B61" w:rsidRDefault="00830B61"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44764"/>
      <w:docPartObj>
        <w:docPartGallery w:val="Page Numbers (Bottom of Page)"/>
        <w:docPartUnique/>
      </w:docPartObj>
    </w:sdtPr>
    <w:sdtEndPr/>
    <w:sdtContent>
      <w:p w:rsidR="00660593" w:rsidRDefault="00660593">
        <w:pPr>
          <w:pStyle w:val="Stopka"/>
          <w:jc w:val="right"/>
        </w:pPr>
        <w:r>
          <w:fldChar w:fldCharType="begin"/>
        </w:r>
        <w:r>
          <w:instrText>PAGE   \* MERGEFORMAT</w:instrText>
        </w:r>
        <w:r>
          <w:fldChar w:fldCharType="separate"/>
        </w:r>
        <w:r w:rsidR="00A07943">
          <w:rPr>
            <w:noProof/>
          </w:rPr>
          <w:t>21</w:t>
        </w:r>
        <w:r>
          <w:rPr>
            <w:noProof/>
          </w:rPr>
          <w:fldChar w:fldCharType="end"/>
        </w:r>
      </w:p>
    </w:sdtContent>
  </w:sdt>
  <w:p w:rsidR="00660593" w:rsidRDefault="0066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1" w:rsidRDefault="00830B61" w:rsidP="008B0763">
      <w:pPr>
        <w:spacing w:after="0" w:line="240" w:lineRule="auto"/>
      </w:pPr>
      <w:r>
        <w:separator/>
      </w:r>
    </w:p>
  </w:footnote>
  <w:footnote w:type="continuationSeparator" w:id="0">
    <w:p w:rsidR="00830B61" w:rsidRDefault="00830B61" w:rsidP="008B0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right"/>
      <w:pPr>
        <w:tabs>
          <w:tab w:val="num" w:pos="0"/>
        </w:tabs>
        <w:ind w:left="360" w:hanging="360"/>
      </w:pPr>
      <w:rPr>
        <w:rFonts w:cs="Times New Roman"/>
      </w:rPr>
    </w:lvl>
  </w:abstractNum>
  <w:abstractNum w:abstractNumId="1">
    <w:nsid w:val="0000000A"/>
    <w:multiLevelType w:val="singleLevel"/>
    <w:tmpl w:val="0000000A"/>
    <w:name w:val="WW8Num10"/>
    <w:lvl w:ilvl="0">
      <w:start w:val="2"/>
      <w:numFmt w:val="decimal"/>
      <w:lvlText w:val="%1."/>
      <w:lvlJc w:val="right"/>
      <w:pPr>
        <w:tabs>
          <w:tab w:val="num" w:pos="0"/>
        </w:tabs>
        <w:ind w:left="360" w:hanging="360"/>
      </w:pPr>
      <w:rPr>
        <w:rFonts w:cs="Times New Roman"/>
      </w:rPr>
    </w:lvl>
  </w:abstractNum>
  <w:abstractNum w:abstractNumId="2">
    <w:nsid w:val="0000000F"/>
    <w:multiLevelType w:val="singleLevel"/>
    <w:tmpl w:val="0000000F"/>
    <w:name w:val="WW8Num15"/>
    <w:lvl w:ilvl="0">
      <w:start w:val="2"/>
      <w:numFmt w:val="decimal"/>
      <w:lvlText w:val="%1."/>
      <w:lvlJc w:val="right"/>
      <w:pPr>
        <w:tabs>
          <w:tab w:val="num" w:pos="0"/>
        </w:tabs>
        <w:ind w:left="360" w:hanging="360"/>
      </w:pPr>
      <w:rPr>
        <w:rFonts w:cs="Times New Roman"/>
      </w:rPr>
    </w:lvl>
  </w:abstractNum>
  <w:abstractNum w:abstractNumId="3">
    <w:nsid w:val="00000012"/>
    <w:multiLevelType w:val="singleLevel"/>
    <w:tmpl w:val="9A704292"/>
    <w:lvl w:ilvl="0">
      <w:start w:val="1"/>
      <w:numFmt w:val="decimal"/>
      <w:lvlText w:val="%1)"/>
      <w:lvlJc w:val="left"/>
      <w:pPr>
        <w:ind w:left="644" w:hanging="360"/>
      </w:pPr>
    </w:lvl>
  </w:abstractNum>
  <w:abstractNum w:abstractNumId="4">
    <w:nsid w:val="00000024"/>
    <w:multiLevelType w:val="singleLevel"/>
    <w:tmpl w:val="00000024"/>
    <w:name w:val="WW8Num36"/>
    <w:lvl w:ilvl="0">
      <w:start w:val="1"/>
      <w:numFmt w:val="decimal"/>
      <w:lvlText w:val="%1."/>
      <w:lvlJc w:val="right"/>
      <w:pPr>
        <w:tabs>
          <w:tab w:val="num" w:pos="0"/>
        </w:tabs>
        <w:ind w:left="360" w:hanging="360"/>
      </w:pPr>
      <w:rPr>
        <w:rFonts w:cs="Times New Roman"/>
      </w:rPr>
    </w:lvl>
  </w:abstractNum>
  <w:abstractNum w:abstractNumId="5">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140419"/>
    <w:multiLevelType w:val="hybridMultilevel"/>
    <w:tmpl w:val="A16A0A9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092C123D"/>
    <w:multiLevelType w:val="multilevel"/>
    <w:tmpl w:val="5BE83C52"/>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0B183B22"/>
    <w:multiLevelType w:val="hybridMultilevel"/>
    <w:tmpl w:val="25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017438"/>
    <w:multiLevelType w:val="hybridMultilevel"/>
    <w:tmpl w:val="F12CDF82"/>
    <w:lvl w:ilvl="0" w:tplc="7F9E6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295D41"/>
    <w:multiLevelType w:val="multilevel"/>
    <w:tmpl w:val="97ECD820"/>
    <w:lvl w:ilvl="0">
      <w:start w:val="1"/>
      <w:numFmt w:val="decimal"/>
      <w:lvlText w:val="%1."/>
      <w:lvlJc w:val="left"/>
      <w:pPr>
        <w:ind w:left="720" w:hanging="360"/>
      </w:pPr>
      <w:rPr>
        <w:b w:val="0"/>
        <w:bCs w:val="0"/>
        <w:sz w:val="22"/>
        <w:szCs w:val="22"/>
      </w:rPr>
    </w:lvl>
    <w:lvl w:ilvl="1">
      <w:start w:val="1"/>
      <w:numFmt w:val="lowerLetter"/>
      <w:lvlText w:val="%2)"/>
      <w:lvlJc w:val="left"/>
      <w:pPr>
        <w:ind w:left="1080" w:hanging="360"/>
      </w:pPr>
      <w:rPr>
        <w:b w:val="0"/>
        <w:bCs w:val="0"/>
        <w:sz w:val="22"/>
        <w:szCs w:val="22"/>
      </w:r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3">
    <w:nsid w:val="0E394683"/>
    <w:multiLevelType w:val="multilevel"/>
    <w:tmpl w:val="20B2B03A"/>
    <w:lvl w:ilvl="0">
      <w:start w:val="2"/>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14">
    <w:nsid w:val="11CA316F"/>
    <w:multiLevelType w:val="multilevel"/>
    <w:tmpl w:val="4596F0E0"/>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80" w:hanging="72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2160" w:hanging="108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3240" w:hanging="144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4320" w:hanging="180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15">
    <w:nsid w:val="13F966DF"/>
    <w:multiLevelType w:val="hybridMultilevel"/>
    <w:tmpl w:val="E7FEA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1343D3"/>
    <w:multiLevelType w:val="multilevel"/>
    <w:tmpl w:val="E4E26AE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6F5CB5"/>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2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D2E5C"/>
    <w:multiLevelType w:val="hybridMultilevel"/>
    <w:tmpl w:val="13BC58D2"/>
    <w:lvl w:ilvl="0" w:tplc="B790AB14">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2">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23360A3D"/>
    <w:multiLevelType w:val="hybridMultilevel"/>
    <w:tmpl w:val="09A43DFA"/>
    <w:lvl w:ilvl="0" w:tplc="04150017">
      <w:start w:val="1"/>
      <w:numFmt w:val="lowerLetter"/>
      <w:lvlText w:val="%1)"/>
      <w:lvlJc w:val="left"/>
      <w:pPr>
        <w:ind w:left="720" w:hanging="360"/>
      </w:pPr>
      <w:rPr>
        <w:rFonts w:hint="default"/>
      </w:rPr>
    </w:lvl>
    <w:lvl w:ilvl="1" w:tplc="90AC8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CA201C"/>
    <w:multiLevelType w:val="multilevel"/>
    <w:tmpl w:val="5C36FD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EA6CAB"/>
    <w:multiLevelType w:val="multilevel"/>
    <w:tmpl w:val="3FCA855A"/>
    <w:lvl w:ilvl="0">
      <w:start w:val="1"/>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DD54C2"/>
    <w:multiLevelType w:val="hybridMultilevel"/>
    <w:tmpl w:val="B76C30F6"/>
    <w:lvl w:ilvl="0" w:tplc="B3149C70">
      <w:start w:val="1"/>
      <w:numFmt w:val="decimal"/>
      <w:lvlText w:val="%1)"/>
      <w:lvlJc w:val="left"/>
      <w:pPr>
        <w:ind w:left="31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4043C16"/>
    <w:multiLevelType w:val="hybridMultilevel"/>
    <w:tmpl w:val="D1369E0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4">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DD3897"/>
    <w:multiLevelType w:val="hybridMultilevel"/>
    <w:tmpl w:val="2C0EA1A2"/>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9C31A6"/>
    <w:multiLevelType w:val="hybridMultilevel"/>
    <w:tmpl w:val="C388EA40"/>
    <w:lvl w:ilvl="0" w:tplc="04150017">
      <w:start w:val="1"/>
      <w:numFmt w:val="lowerLetter"/>
      <w:lvlText w:val="%1)"/>
      <w:lvlJc w:val="left"/>
      <w:pPr>
        <w:ind w:left="720" w:hanging="360"/>
      </w:pPr>
      <w:rPr>
        <w:rFonts w:hint="default"/>
      </w:rPr>
    </w:lvl>
    <w:lvl w:ilvl="1" w:tplc="CCA8D7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1735D"/>
    <w:multiLevelType w:val="hybridMultilevel"/>
    <w:tmpl w:val="0C80E420"/>
    <w:lvl w:ilvl="0" w:tplc="C4C69D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44F119CD"/>
    <w:multiLevelType w:val="hybridMultilevel"/>
    <w:tmpl w:val="0952F34E"/>
    <w:lvl w:ilvl="0" w:tplc="2C425D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C40D8D"/>
    <w:multiLevelType w:val="multilevel"/>
    <w:tmpl w:val="90FA477C"/>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0">
    <w:nsid w:val="48594FE2"/>
    <w:multiLevelType w:val="hybridMultilevel"/>
    <w:tmpl w:val="85F208CC"/>
    <w:lvl w:ilvl="0" w:tplc="04150017">
      <w:start w:val="1"/>
      <w:numFmt w:val="lowerLetter"/>
      <w:lvlText w:val="%1)"/>
      <w:lvlJc w:val="left"/>
      <w:pPr>
        <w:ind w:left="2421" w:hanging="360"/>
      </w:pPr>
    </w:lvl>
    <w:lvl w:ilvl="1" w:tplc="B3149C70">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B065B67"/>
    <w:multiLevelType w:val="multilevel"/>
    <w:tmpl w:val="07D0342A"/>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3"/>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43">
    <w:nsid w:val="4C0D4873"/>
    <w:multiLevelType w:val="hybridMultilevel"/>
    <w:tmpl w:val="C9009616"/>
    <w:lvl w:ilvl="0" w:tplc="6B60AB28">
      <w:start w:val="1"/>
      <w:numFmt w:val="decimal"/>
      <w:lvlText w:val="%1."/>
      <w:lvlJc w:val="left"/>
      <w:pPr>
        <w:tabs>
          <w:tab w:val="num" w:pos="417"/>
        </w:tabs>
        <w:ind w:left="417" w:hanging="360"/>
      </w:pPr>
      <w:rPr>
        <w:rFonts w:hint="default"/>
      </w:rPr>
    </w:lvl>
    <w:lvl w:ilvl="1" w:tplc="E412244C">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CA35D0A"/>
    <w:multiLevelType w:val="hybridMultilevel"/>
    <w:tmpl w:val="96827896"/>
    <w:lvl w:ilvl="0" w:tplc="996AF1A0">
      <w:start w:val="1"/>
      <w:numFmt w:val="decimal"/>
      <w:lvlText w:val="%1)"/>
      <w:lvlJc w:val="left"/>
      <w:pPr>
        <w:ind w:left="720" w:hanging="360"/>
      </w:pPr>
      <w:rPr>
        <w:rFonts w:hint="default"/>
        <w:b w:val="0"/>
        <w:bCs w:val="0"/>
        <w:color w:val="auto"/>
      </w:rPr>
    </w:lvl>
    <w:lvl w:ilvl="1" w:tplc="55AC3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AE637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2C789E"/>
    <w:multiLevelType w:val="multilevel"/>
    <w:tmpl w:val="487E95F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7">
    <w:nsid w:val="511015C8"/>
    <w:multiLevelType w:val="hybridMultilevel"/>
    <w:tmpl w:val="CE147494"/>
    <w:lvl w:ilvl="0" w:tplc="16FADA20">
      <w:start w:val="3"/>
      <w:numFmt w:val="decimal"/>
      <w:lvlText w:val="%1."/>
      <w:lvlJc w:val="left"/>
      <w:pPr>
        <w:tabs>
          <w:tab w:val="num" w:pos="417"/>
        </w:tabs>
        <w:ind w:left="417" w:hanging="360"/>
      </w:pPr>
      <w:rPr>
        <w:rFonts w:hint="default"/>
      </w:rPr>
    </w:lvl>
    <w:lvl w:ilvl="1" w:tplc="D94E15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434168"/>
    <w:multiLevelType w:val="multilevel"/>
    <w:tmpl w:val="D130C5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14F174C"/>
    <w:multiLevelType w:val="hybridMultilevel"/>
    <w:tmpl w:val="AB265E7E"/>
    <w:lvl w:ilvl="0" w:tplc="B790AB1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nsid w:val="523B729C"/>
    <w:multiLevelType w:val="hybridMultilevel"/>
    <w:tmpl w:val="5BF429D2"/>
    <w:lvl w:ilvl="0" w:tplc="5086A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A03584"/>
    <w:multiLevelType w:val="multilevel"/>
    <w:tmpl w:val="FD7637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5A40FE"/>
    <w:multiLevelType w:val="hybridMultilevel"/>
    <w:tmpl w:val="6360CA78"/>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CD22CED"/>
    <w:multiLevelType w:val="hybridMultilevel"/>
    <w:tmpl w:val="519A0C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3620FE"/>
    <w:multiLevelType w:val="hybridMultilevel"/>
    <w:tmpl w:val="08645FF4"/>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066467"/>
    <w:multiLevelType w:val="multilevel"/>
    <w:tmpl w:val="A4362FF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6DDC5BB7"/>
    <w:multiLevelType w:val="multilevel"/>
    <w:tmpl w:val="5DFE3B3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4"/>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59">
    <w:nsid w:val="6F462827"/>
    <w:multiLevelType w:val="hybridMultilevel"/>
    <w:tmpl w:val="A80A1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97765A"/>
    <w:multiLevelType w:val="hybridMultilevel"/>
    <w:tmpl w:val="EB221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9644EE"/>
    <w:multiLevelType w:val="hybridMultilevel"/>
    <w:tmpl w:val="D4181900"/>
    <w:lvl w:ilvl="0" w:tplc="A36CFA6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58364BE"/>
    <w:multiLevelType w:val="hybridMultilevel"/>
    <w:tmpl w:val="7DA6E268"/>
    <w:lvl w:ilvl="0" w:tplc="25707CE4">
      <w:start w:val="1"/>
      <w:numFmt w:val="decimal"/>
      <w:lvlText w:val="%1)"/>
      <w:lvlJc w:val="left"/>
      <w:pPr>
        <w:tabs>
          <w:tab w:val="num" w:pos="361"/>
        </w:tabs>
        <w:ind w:left="361"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5AE7402"/>
    <w:multiLevelType w:val="hybridMultilevel"/>
    <w:tmpl w:val="63C02174"/>
    <w:lvl w:ilvl="0" w:tplc="2FF8A9FE">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41DB0"/>
    <w:multiLevelType w:val="multilevel"/>
    <w:tmpl w:val="18B42234"/>
    <w:lvl w:ilvl="0">
      <w:start w:val="2"/>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5">
    <w:nsid w:val="78BF172B"/>
    <w:multiLevelType w:val="hybridMultilevel"/>
    <w:tmpl w:val="EF6A5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7914AB"/>
    <w:multiLevelType w:val="hybridMultilevel"/>
    <w:tmpl w:val="1F86B2B6"/>
    <w:name w:val="WW8Num232222"/>
    <w:lvl w:ilvl="0" w:tplc="553A156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nsid w:val="7BB52334"/>
    <w:multiLevelType w:val="hybridMultilevel"/>
    <w:tmpl w:val="B302DECA"/>
    <w:name w:val="WW8Num3522"/>
    <w:lvl w:ilvl="0" w:tplc="98E643D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D9A570E"/>
    <w:multiLevelType w:val="hybridMultilevel"/>
    <w:tmpl w:val="2F6ED7CC"/>
    <w:lvl w:ilvl="0" w:tplc="04150017">
      <w:start w:val="1"/>
      <w:numFmt w:val="lowerLetter"/>
      <w:lvlText w:val="%1)"/>
      <w:lvlJc w:val="left"/>
      <w:pPr>
        <w:ind w:left="1080" w:hanging="360"/>
      </w:pPr>
    </w:lvl>
    <w:lvl w:ilvl="1" w:tplc="4404D02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26"/>
  </w:num>
  <w:num w:numId="3">
    <w:abstractNumId w:val="18"/>
  </w:num>
  <w:num w:numId="4">
    <w:abstractNumId w:val="32"/>
  </w:num>
  <w:num w:numId="5">
    <w:abstractNumId w:val="5"/>
  </w:num>
  <w:num w:numId="6">
    <w:abstractNumId w:val="3"/>
  </w:num>
  <w:num w:numId="7">
    <w:abstractNumId w:val="16"/>
  </w:num>
  <w:num w:numId="8">
    <w:abstractNumId w:val="24"/>
  </w:num>
  <w:num w:numId="9">
    <w:abstractNumId w:val="51"/>
  </w:num>
  <w:num w:numId="10">
    <w:abstractNumId w:val="7"/>
  </w:num>
  <w:num w:numId="11">
    <w:abstractNumId w:val="27"/>
  </w:num>
  <w:num w:numId="12">
    <w:abstractNumId w:val="54"/>
  </w:num>
  <w:num w:numId="13">
    <w:abstractNumId w:val="34"/>
  </w:num>
  <w:num w:numId="14">
    <w:abstractNumId w:val="56"/>
  </w:num>
  <w:num w:numId="15">
    <w:abstractNumId w:val="29"/>
  </w:num>
  <w:num w:numId="16">
    <w:abstractNumId w:val="31"/>
  </w:num>
  <w:num w:numId="17">
    <w:abstractNumId w:val="6"/>
  </w:num>
  <w:num w:numId="18">
    <w:abstractNumId w:val="9"/>
  </w:num>
  <w:num w:numId="19">
    <w:abstractNumId w:val="12"/>
  </w:num>
  <w:num w:numId="20">
    <w:abstractNumId w:val="13"/>
  </w:num>
  <w:num w:numId="21">
    <w:abstractNumId w:val="35"/>
  </w:num>
  <w:num w:numId="22">
    <w:abstractNumId w:val="44"/>
  </w:num>
  <w:num w:numId="23">
    <w:abstractNumId w:val="37"/>
  </w:num>
  <w:num w:numId="24">
    <w:abstractNumId w:val="14"/>
  </w:num>
  <w:num w:numId="25">
    <w:abstractNumId w:val="43"/>
  </w:num>
  <w:num w:numId="26">
    <w:abstractNumId w:val="55"/>
  </w:num>
  <w:num w:numId="27">
    <w:abstractNumId w:val="28"/>
  </w:num>
  <w:num w:numId="28">
    <w:abstractNumId w:val="21"/>
  </w:num>
  <w:num w:numId="29">
    <w:abstractNumId w:val="40"/>
  </w:num>
  <w:num w:numId="30">
    <w:abstractNumId w:val="49"/>
  </w:num>
  <w:num w:numId="31">
    <w:abstractNumId w:val="30"/>
  </w:num>
  <w:num w:numId="32">
    <w:abstractNumId w:val="17"/>
  </w:num>
  <w:num w:numId="33">
    <w:abstractNumId w:val="20"/>
  </w:num>
  <w:num w:numId="34">
    <w:abstractNumId w:val="8"/>
  </w:num>
  <w:num w:numId="35">
    <w:abstractNumId w:val="53"/>
  </w:num>
  <w:num w:numId="36">
    <w:abstractNumId w:val="68"/>
  </w:num>
  <w:num w:numId="37">
    <w:abstractNumId w:val="52"/>
  </w:num>
  <w:num w:numId="38">
    <w:abstractNumId w:val="22"/>
  </w:num>
  <w:num w:numId="39">
    <w:abstractNumId w:val="60"/>
  </w:num>
  <w:num w:numId="40">
    <w:abstractNumId w:val="36"/>
  </w:num>
  <w:num w:numId="41">
    <w:abstractNumId w:val="23"/>
  </w:num>
  <w:num w:numId="42">
    <w:abstractNumId w:val="42"/>
  </w:num>
  <w:num w:numId="43">
    <w:abstractNumId w:val="10"/>
  </w:num>
  <w:num w:numId="44">
    <w:abstractNumId w:val="15"/>
  </w:num>
  <w:num w:numId="45">
    <w:abstractNumId w:val="39"/>
  </w:num>
  <w:num w:numId="46">
    <w:abstractNumId w:val="4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58"/>
  </w:num>
  <w:num w:numId="53">
    <w:abstractNumId w:val="11"/>
  </w:num>
  <w:num w:numId="54">
    <w:abstractNumId w:val="65"/>
  </w:num>
  <w:num w:numId="55">
    <w:abstractNumId w:val="47"/>
  </w:num>
  <w:num w:numId="56">
    <w:abstractNumId w:val="38"/>
  </w:num>
  <w:num w:numId="57">
    <w:abstractNumId w:val="62"/>
  </w:num>
  <w:num w:numId="58">
    <w:abstractNumId w:val="45"/>
  </w:num>
  <w:num w:numId="59">
    <w:abstractNumId w:val="19"/>
  </w:num>
  <w:num w:numId="60">
    <w:abstractNumId w:val="63"/>
  </w:num>
  <w:num w:numId="61">
    <w:abstractNumId w:val="57"/>
  </w:num>
  <w:num w:numId="62">
    <w:abstractNumId w:val="50"/>
  </w:num>
  <w:num w:numId="63">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6"/>
    <w:rsid w:val="00001A6E"/>
    <w:rsid w:val="000131BE"/>
    <w:rsid w:val="00014245"/>
    <w:rsid w:val="0002026B"/>
    <w:rsid w:val="000244FB"/>
    <w:rsid w:val="00025404"/>
    <w:rsid w:val="00030462"/>
    <w:rsid w:val="000304D3"/>
    <w:rsid w:val="00030631"/>
    <w:rsid w:val="0003139C"/>
    <w:rsid w:val="000332D3"/>
    <w:rsid w:val="000375AB"/>
    <w:rsid w:val="00040324"/>
    <w:rsid w:val="00041DDF"/>
    <w:rsid w:val="00067D32"/>
    <w:rsid w:val="000864BE"/>
    <w:rsid w:val="00094582"/>
    <w:rsid w:val="000A666A"/>
    <w:rsid w:val="000A7DC2"/>
    <w:rsid w:val="000B6220"/>
    <w:rsid w:val="000C3FB0"/>
    <w:rsid w:val="000C63BF"/>
    <w:rsid w:val="000C64DF"/>
    <w:rsid w:val="000C6C1C"/>
    <w:rsid w:val="000D016E"/>
    <w:rsid w:val="000D0B14"/>
    <w:rsid w:val="000D1297"/>
    <w:rsid w:val="000D2EB0"/>
    <w:rsid w:val="000D4385"/>
    <w:rsid w:val="000E0564"/>
    <w:rsid w:val="000E7C42"/>
    <w:rsid w:val="00101E57"/>
    <w:rsid w:val="001029BF"/>
    <w:rsid w:val="00110E66"/>
    <w:rsid w:val="00113CFA"/>
    <w:rsid w:val="00121B18"/>
    <w:rsid w:val="00123886"/>
    <w:rsid w:val="00127D34"/>
    <w:rsid w:val="0013096A"/>
    <w:rsid w:val="00137BB4"/>
    <w:rsid w:val="001444DB"/>
    <w:rsid w:val="00145A0B"/>
    <w:rsid w:val="001462FD"/>
    <w:rsid w:val="00150F19"/>
    <w:rsid w:val="001551A3"/>
    <w:rsid w:val="00173189"/>
    <w:rsid w:val="00175166"/>
    <w:rsid w:val="00177048"/>
    <w:rsid w:val="00191DF8"/>
    <w:rsid w:val="00193174"/>
    <w:rsid w:val="0019368D"/>
    <w:rsid w:val="001A1867"/>
    <w:rsid w:val="001A2C93"/>
    <w:rsid w:val="001A57C0"/>
    <w:rsid w:val="001A7CF1"/>
    <w:rsid w:val="001C149C"/>
    <w:rsid w:val="001D0ADE"/>
    <w:rsid w:val="001D4B81"/>
    <w:rsid w:val="001D6E8D"/>
    <w:rsid w:val="001D79B3"/>
    <w:rsid w:val="001E3763"/>
    <w:rsid w:val="001E48D7"/>
    <w:rsid w:val="001F558E"/>
    <w:rsid w:val="001F6510"/>
    <w:rsid w:val="0020049A"/>
    <w:rsid w:val="00210E04"/>
    <w:rsid w:val="00214D3E"/>
    <w:rsid w:val="0021680D"/>
    <w:rsid w:val="00221310"/>
    <w:rsid w:val="00222C23"/>
    <w:rsid w:val="002277C5"/>
    <w:rsid w:val="00232F3D"/>
    <w:rsid w:val="00233C56"/>
    <w:rsid w:val="00236F4E"/>
    <w:rsid w:val="00241A1E"/>
    <w:rsid w:val="002533F6"/>
    <w:rsid w:val="00261E35"/>
    <w:rsid w:val="0026702A"/>
    <w:rsid w:val="002722F7"/>
    <w:rsid w:val="002748B2"/>
    <w:rsid w:val="002753E4"/>
    <w:rsid w:val="0027608D"/>
    <w:rsid w:val="002810DD"/>
    <w:rsid w:val="002828D8"/>
    <w:rsid w:val="00285EB1"/>
    <w:rsid w:val="00290304"/>
    <w:rsid w:val="00290EFF"/>
    <w:rsid w:val="00292ADB"/>
    <w:rsid w:val="00293BF4"/>
    <w:rsid w:val="002A0745"/>
    <w:rsid w:val="002B165C"/>
    <w:rsid w:val="002C5787"/>
    <w:rsid w:val="002C7452"/>
    <w:rsid w:val="002C7D51"/>
    <w:rsid w:val="002E0EA9"/>
    <w:rsid w:val="002E1A36"/>
    <w:rsid w:val="002E204A"/>
    <w:rsid w:val="002E4CF0"/>
    <w:rsid w:val="002E5F49"/>
    <w:rsid w:val="002F66AB"/>
    <w:rsid w:val="00302B83"/>
    <w:rsid w:val="00321046"/>
    <w:rsid w:val="00324FA1"/>
    <w:rsid w:val="00333C19"/>
    <w:rsid w:val="00341DAF"/>
    <w:rsid w:val="00341F46"/>
    <w:rsid w:val="00351970"/>
    <w:rsid w:val="003527D5"/>
    <w:rsid w:val="00360DBD"/>
    <w:rsid w:val="0036686E"/>
    <w:rsid w:val="00367A1B"/>
    <w:rsid w:val="00371644"/>
    <w:rsid w:val="003718AA"/>
    <w:rsid w:val="00371AEC"/>
    <w:rsid w:val="00372D11"/>
    <w:rsid w:val="00376390"/>
    <w:rsid w:val="00380C4D"/>
    <w:rsid w:val="00382A83"/>
    <w:rsid w:val="00385CE3"/>
    <w:rsid w:val="003878FF"/>
    <w:rsid w:val="00397902"/>
    <w:rsid w:val="003B1C73"/>
    <w:rsid w:val="003B2D53"/>
    <w:rsid w:val="003C0B75"/>
    <w:rsid w:val="003C3247"/>
    <w:rsid w:val="003C39D5"/>
    <w:rsid w:val="003D2DFB"/>
    <w:rsid w:val="003D383E"/>
    <w:rsid w:val="003E1A10"/>
    <w:rsid w:val="003E2C84"/>
    <w:rsid w:val="003E6604"/>
    <w:rsid w:val="003E6CAB"/>
    <w:rsid w:val="003F3785"/>
    <w:rsid w:val="003F65F3"/>
    <w:rsid w:val="00406FE3"/>
    <w:rsid w:val="0041209E"/>
    <w:rsid w:val="00415A2B"/>
    <w:rsid w:val="00417BC5"/>
    <w:rsid w:val="00423C53"/>
    <w:rsid w:val="00425F72"/>
    <w:rsid w:val="004263F7"/>
    <w:rsid w:val="00431EC7"/>
    <w:rsid w:val="0043269B"/>
    <w:rsid w:val="004433B0"/>
    <w:rsid w:val="004506CE"/>
    <w:rsid w:val="004511FB"/>
    <w:rsid w:val="00462539"/>
    <w:rsid w:val="00464E56"/>
    <w:rsid w:val="0046762F"/>
    <w:rsid w:val="00480468"/>
    <w:rsid w:val="00482E79"/>
    <w:rsid w:val="00484846"/>
    <w:rsid w:val="004A7E1B"/>
    <w:rsid w:val="004B438E"/>
    <w:rsid w:val="004B4B36"/>
    <w:rsid w:val="004C384B"/>
    <w:rsid w:val="004D17B0"/>
    <w:rsid w:val="004F1902"/>
    <w:rsid w:val="004F6DE6"/>
    <w:rsid w:val="00502C0C"/>
    <w:rsid w:val="005051D3"/>
    <w:rsid w:val="00512CA4"/>
    <w:rsid w:val="00513BE0"/>
    <w:rsid w:val="00517635"/>
    <w:rsid w:val="0052252E"/>
    <w:rsid w:val="005257FF"/>
    <w:rsid w:val="00532644"/>
    <w:rsid w:val="005445A2"/>
    <w:rsid w:val="005463EB"/>
    <w:rsid w:val="005664A0"/>
    <w:rsid w:val="00580E69"/>
    <w:rsid w:val="00592AA4"/>
    <w:rsid w:val="005A3265"/>
    <w:rsid w:val="005A4E4B"/>
    <w:rsid w:val="005B60D1"/>
    <w:rsid w:val="005B7AC6"/>
    <w:rsid w:val="005D1629"/>
    <w:rsid w:val="005D34ED"/>
    <w:rsid w:val="005E0AE7"/>
    <w:rsid w:val="005E2F2E"/>
    <w:rsid w:val="005E39AF"/>
    <w:rsid w:val="005E6369"/>
    <w:rsid w:val="005E79A2"/>
    <w:rsid w:val="005F0DDA"/>
    <w:rsid w:val="005F0EEC"/>
    <w:rsid w:val="005F194B"/>
    <w:rsid w:val="005F5237"/>
    <w:rsid w:val="005F55BE"/>
    <w:rsid w:val="005F5C3E"/>
    <w:rsid w:val="00610973"/>
    <w:rsid w:val="00615D4A"/>
    <w:rsid w:val="00617AD6"/>
    <w:rsid w:val="00620B00"/>
    <w:rsid w:val="006252F3"/>
    <w:rsid w:val="00630177"/>
    <w:rsid w:val="0063020B"/>
    <w:rsid w:val="006337B2"/>
    <w:rsid w:val="00641C26"/>
    <w:rsid w:val="006528C4"/>
    <w:rsid w:val="00656B24"/>
    <w:rsid w:val="00660593"/>
    <w:rsid w:val="006613E4"/>
    <w:rsid w:val="006627AA"/>
    <w:rsid w:val="0067194A"/>
    <w:rsid w:val="0067770B"/>
    <w:rsid w:val="006845E8"/>
    <w:rsid w:val="006901DA"/>
    <w:rsid w:val="00694AD7"/>
    <w:rsid w:val="00696392"/>
    <w:rsid w:val="006A3D2E"/>
    <w:rsid w:val="006B024F"/>
    <w:rsid w:val="006C41B4"/>
    <w:rsid w:val="006C7373"/>
    <w:rsid w:val="006E3BF7"/>
    <w:rsid w:val="006F3019"/>
    <w:rsid w:val="007117B3"/>
    <w:rsid w:val="00712787"/>
    <w:rsid w:val="00715E53"/>
    <w:rsid w:val="00723814"/>
    <w:rsid w:val="0072533D"/>
    <w:rsid w:val="00730B82"/>
    <w:rsid w:val="00737029"/>
    <w:rsid w:val="00737E4F"/>
    <w:rsid w:val="007412BF"/>
    <w:rsid w:val="007438BA"/>
    <w:rsid w:val="00744112"/>
    <w:rsid w:val="0074476C"/>
    <w:rsid w:val="00761838"/>
    <w:rsid w:val="00762028"/>
    <w:rsid w:val="00763801"/>
    <w:rsid w:val="007805BB"/>
    <w:rsid w:val="0079105D"/>
    <w:rsid w:val="00796A5B"/>
    <w:rsid w:val="007A2231"/>
    <w:rsid w:val="007B0375"/>
    <w:rsid w:val="007B1A1C"/>
    <w:rsid w:val="007B67FB"/>
    <w:rsid w:val="007B7531"/>
    <w:rsid w:val="007C1B20"/>
    <w:rsid w:val="007C4BE5"/>
    <w:rsid w:val="007C6172"/>
    <w:rsid w:val="007C739E"/>
    <w:rsid w:val="007D012C"/>
    <w:rsid w:val="007D1548"/>
    <w:rsid w:val="007D2D3C"/>
    <w:rsid w:val="007E07C7"/>
    <w:rsid w:val="007F55F4"/>
    <w:rsid w:val="007F76A1"/>
    <w:rsid w:val="00802BEB"/>
    <w:rsid w:val="008063B9"/>
    <w:rsid w:val="008076B6"/>
    <w:rsid w:val="008122BD"/>
    <w:rsid w:val="0082390C"/>
    <w:rsid w:val="008266B8"/>
    <w:rsid w:val="00830B61"/>
    <w:rsid w:val="008352E5"/>
    <w:rsid w:val="008504EA"/>
    <w:rsid w:val="00864540"/>
    <w:rsid w:val="00865B17"/>
    <w:rsid w:val="00870C2E"/>
    <w:rsid w:val="00871128"/>
    <w:rsid w:val="00871523"/>
    <w:rsid w:val="008729A0"/>
    <w:rsid w:val="00885F58"/>
    <w:rsid w:val="008921EA"/>
    <w:rsid w:val="00892412"/>
    <w:rsid w:val="008B0763"/>
    <w:rsid w:val="008B2951"/>
    <w:rsid w:val="008D63F2"/>
    <w:rsid w:val="008E7D82"/>
    <w:rsid w:val="008F0A96"/>
    <w:rsid w:val="008F6E1F"/>
    <w:rsid w:val="00907F66"/>
    <w:rsid w:val="00910778"/>
    <w:rsid w:val="00923562"/>
    <w:rsid w:val="00923FDD"/>
    <w:rsid w:val="0094084A"/>
    <w:rsid w:val="00941021"/>
    <w:rsid w:val="009411BE"/>
    <w:rsid w:val="009434F6"/>
    <w:rsid w:val="00946DC8"/>
    <w:rsid w:val="009507C7"/>
    <w:rsid w:val="0095105A"/>
    <w:rsid w:val="0095325C"/>
    <w:rsid w:val="00953635"/>
    <w:rsid w:val="00963F10"/>
    <w:rsid w:val="009729CD"/>
    <w:rsid w:val="009813D7"/>
    <w:rsid w:val="00982713"/>
    <w:rsid w:val="009841DE"/>
    <w:rsid w:val="00985256"/>
    <w:rsid w:val="00986119"/>
    <w:rsid w:val="00995C66"/>
    <w:rsid w:val="009A1ADE"/>
    <w:rsid w:val="009A5F68"/>
    <w:rsid w:val="009A703A"/>
    <w:rsid w:val="009B00E6"/>
    <w:rsid w:val="009B429C"/>
    <w:rsid w:val="009C0D9C"/>
    <w:rsid w:val="009C1276"/>
    <w:rsid w:val="009C1D88"/>
    <w:rsid w:val="009D5D7B"/>
    <w:rsid w:val="009D7D41"/>
    <w:rsid w:val="009E34A9"/>
    <w:rsid w:val="009E5D5A"/>
    <w:rsid w:val="009E6488"/>
    <w:rsid w:val="009E7800"/>
    <w:rsid w:val="009F2588"/>
    <w:rsid w:val="009F326D"/>
    <w:rsid w:val="009F39FE"/>
    <w:rsid w:val="00A006C4"/>
    <w:rsid w:val="00A03384"/>
    <w:rsid w:val="00A05055"/>
    <w:rsid w:val="00A07943"/>
    <w:rsid w:val="00A07B05"/>
    <w:rsid w:val="00A12D5E"/>
    <w:rsid w:val="00A241D8"/>
    <w:rsid w:val="00A26455"/>
    <w:rsid w:val="00A33A8A"/>
    <w:rsid w:val="00A52182"/>
    <w:rsid w:val="00A614C7"/>
    <w:rsid w:val="00A64407"/>
    <w:rsid w:val="00A64BBA"/>
    <w:rsid w:val="00A6538F"/>
    <w:rsid w:val="00A72DE6"/>
    <w:rsid w:val="00A7551A"/>
    <w:rsid w:val="00A93455"/>
    <w:rsid w:val="00A951D9"/>
    <w:rsid w:val="00A97CC6"/>
    <w:rsid w:val="00AA1FE6"/>
    <w:rsid w:val="00AA2DD5"/>
    <w:rsid w:val="00AA3CE3"/>
    <w:rsid w:val="00AA5CA6"/>
    <w:rsid w:val="00AC2EC9"/>
    <w:rsid w:val="00AC33CB"/>
    <w:rsid w:val="00AC6650"/>
    <w:rsid w:val="00AC7715"/>
    <w:rsid w:val="00AD437D"/>
    <w:rsid w:val="00AE714E"/>
    <w:rsid w:val="00AE79C5"/>
    <w:rsid w:val="00AF0D95"/>
    <w:rsid w:val="00B02777"/>
    <w:rsid w:val="00B03E02"/>
    <w:rsid w:val="00B15658"/>
    <w:rsid w:val="00B167C6"/>
    <w:rsid w:val="00B22B26"/>
    <w:rsid w:val="00B31FED"/>
    <w:rsid w:val="00B40403"/>
    <w:rsid w:val="00B404A3"/>
    <w:rsid w:val="00B43CEA"/>
    <w:rsid w:val="00B43FE4"/>
    <w:rsid w:val="00B45731"/>
    <w:rsid w:val="00B475D0"/>
    <w:rsid w:val="00B50D93"/>
    <w:rsid w:val="00B510F7"/>
    <w:rsid w:val="00B51268"/>
    <w:rsid w:val="00B63B35"/>
    <w:rsid w:val="00B64A99"/>
    <w:rsid w:val="00B72848"/>
    <w:rsid w:val="00B73454"/>
    <w:rsid w:val="00B742BD"/>
    <w:rsid w:val="00B75178"/>
    <w:rsid w:val="00B80205"/>
    <w:rsid w:val="00B9682E"/>
    <w:rsid w:val="00BA1269"/>
    <w:rsid w:val="00BA329C"/>
    <w:rsid w:val="00BA3F4B"/>
    <w:rsid w:val="00BA70B7"/>
    <w:rsid w:val="00BA777C"/>
    <w:rsid w:val="00BB05FB"/>
    <w:rsid w:val="00BB3F09"/>
    <w:rsid w:val="00BB4986"/>
    <w:rsid w:val="00BC7111"/>
    <w:rsid w:val="00BC768A"/>
    <w:rsid w:val="00BD065A"/>
    <w:rsid w:val="00BD176A"/>
    <w:rsid w:val="00BE3C83"/>
    <w:rsid w:val="00BE4289"/>
    <w:rsid w:val="00BE576B"/>
    <w:rsid w:val="00BF0E1F"/>
    <w:rsid w:val="00BF46E7"/>
    <w:rsid w:val="00BF66F6"/>
    <w:rsid w:val="00BF6B68"/>
    <w:rsid w:val="00BF7D19"/>
    <w:rsid w:val="00C000A7"/>
    <w:rsid w:val="00C042F3"/>
    <w:rsid w:val="00C06496"/>
    <w:rsid w:val="00C06E6B"/>
    <w:rsid w:val="00C07B1A"/>
    <w:rsid w:val="00C11592"/>
    <w:rsid w:val="00C14468"/>
    <w:rsid w:val="00C22BD4"/>
    <w:rsid w:val="00C22BD5"/>
    <w:rsid w:val="00C31F4C"/>
    <w:rsid w:val="00C341FF"/>
    <w:rsid w:val="00C3486A"/>
    <w:rsid w:val="00C378D8"/>
    <w:rsid w:val="00C41357"/>
    <w:rsid w:val="00C42192"/>
    <w:rsid w:val="00C45FAA"/>
    <w:rsid w:val="00C4606C"/>
    <w:rsid w:val="00C46CA8"/>
    <w:rsid w:val="00C52ADF"/>
    <w:rsid w:val="00C571AE"/>
    <w:rsid w:val="00C6595D"/>
    <w:rsid w:val="00C66A69"/>
    <w:rsid w:val="00C74E34"/>
    <w:rsid w:val="00C80884"/>
    <w:rsid w:val="00C82A1F"/>
    <w:rsid w:val="00C83330"/>
    <w:rsid w:val="00C86DD4"/>
    <w:rsid w:val="00C92673"/>
    <w:rsid w:val="00C96EF1"/>
    <w:rsid w:val="00CC35BA"/>
    <w:rsid w:val="00CC6B70"/>
    <w:rsid w:val="00CC797A"/>
    <w:rsid w:val="00CD24D7"/>
    <w:rsid w:val="00CD2B20"/>
    <w:rsid w:val="00CD2C18"/>
    <w:rsid w:val="00CD34D7"/>
    <w:rsid w:val="00CE08BB"/>
    <w:rsid w:val="00CE188E"/>
    <w:rsid w:val="00CE611A"/>
    <w:rsid w:val="00CE6A73"/>
    <w:rsid w:val="00CF3540"/>
    <w:rsid w:val="00CF4CCA"/>
    <w:rsid w:val="00CF5294"/>
    <w:rsid w:val="00CF6C38"/>
    <w:rsid w:val="00D0324A"/>
    <w:rsid w:val="00D10BC5"/>
    <w:rsid w:val="00D23874"/>
    <w:rsid w:val="00D31668"/>
    <w:rsid w:val="00D338D2"/>
    <w:rsid w:val="00D43ECD"/>
    <w:rsid w:val="00D4788C"/>
    <w:rsid w:val="00D51169"/>
    <w:rsid w:val="00D537D3"/>
    <w:rsid w:val="00D5525B"/>
    <w:rsid w:val="00D57D81"/>
    <w:rsid w:val="00D72F58"/>
    <w:rsid w:val="00D75E64"/>
    <w:rsid w:val="00D7748E"/>
    <w:rsid w:val="00D8449B"/>
    <w:rsid w:val="00D86D99"/>
    <w:rsid w:val="00D877BF"/>
    <w:rsid w:val="00D90B86"/>
    <w:rsid w:val="00D939EF"/>
    <w:rsid w:val="00D95D19"/>
    <w:rsid w:val="00DA0366"/>
    <w:rsid w:val="00DA0769"/>
    <w:rsid w:val="00DA1019"/>
    <w:rsid w:val="00DA20F8"/>
    <w:rsid w:val="00DA3F4B"/>
    <w:rsid w:val="00DB6356"/>
    <w:rsid w:val="00DC3979"/>
    <w:rsid w:val="00DC504F"/>
    <w:rsid w:val="00DD374B"/>
    <w:rsid w:val="00DD4092"/>
    <w:rsid w:val="00DE2F66"/>
    <w:rsid w:val="00DE5489"/>
    <w:rsid w:val="00DE631F"/>
    <w:rsid w:val="00DF57D5"/>
    <w:rsid w:val="00DF6C6E"/>
    <w:rsid w:val="00E05403"/>
    <w:rsid w:val="00E105BD"/>
    <w:rsid w:val="00E1238D"/>
    <w:rsid w:val="00E200A5"/>
    <w:rsid w:val="00E22CF6"/>
    <w:rsid w:val="00E2357D"/>
    <w:rsid w:val="00E341B6"/>
    <w:rsid w:val="00E34BB0"/>
    <w:rsid w:val="00E40D3A"/>
    <w:rsid w:val="00E41402"/>
    <w:rsid w:val="00E43F46"/>
    <w:rsid w:val="00E44968"/>
    <w:rsid w:val="00E46CBF"/>
    <w:rsid w:val="00E5551B"/>
    <w:rsid w:val="00E578F0"/>
    <w:rsid w:val="00E64961"/>
    <w:rsid w:val="00E66B7C"/>
    <w:rsid w:val="00E74894"/>
    <w:rsid w:val="00E74AD2"/>
    <w:rsid w:val="00E75930"/>
    <w:rsid w:val="00E7775F"/>
    <w:rsid w:val="00E936C2"/>
    <w:rsid w:val="00E95FCE"/>
    <w:rsid w:val="00EA5D2D"/>
    <w:rsid w:val="00EA6A88"/>
    <w:rsid w:val="00EB13DE"/>
    <w:rsid w:val="00EB5C09"/>
    <w:rsid w:val="00EB6DB0"/>
    <w:rsid w:val="00EC62F1"/>
    <w:rsid w:val="00EC6967"/>
    <w:rsid w:val="00ED1838"/>
    <w:rsid w:val="00ED52DD"/>
    <w:rsid w:val="00EE0E1F"/>
    <w:rsid w:val="00EE4DEA"/>
    <w:rsid w:val="00EE68A8"/>
    <w:rsid w:val="00EF0DEF"/>
    <w:rsid w:val="00EF2206"/>
    <w:rsid w:val="00EF5323"/>
    <w:rsid w:val="00F03952"/>
    <w:rsid w:val="00F043A9"/>
    <w:rsid w:val="00F13337"/>
    <w:rsid w:val="00F15FE2"/>
    <w:rsid w:val="00F36A40"/>
    <w:rsid w:val="00F431D3"/>
    <w:rsid w:val="00F4601B"/>
    <w:rsid w:val="00F531D3"/>
    <w:rsid w:val="00F54B6F"/>
    <w:rsid w:val="00F606AE"/>
    <w:rsid w:val="00F64CA8"/>
    <w:rsid w:val="00F65C92"/>
    <w:rsid w:val="00F70AD8"/>
    <w:rsid w:val="00F75143"/>
    <w:rsid w:val="00F76769"/>
    <w:rsid w:val="00F8139A"/>
    <w:rsid w:val="00FA105E"/>
    <w:rsid w:val="00FA7475"/>
    <w:rsid w:val="00FB0E11"/>
    <w:rsid w:val="00FB50C7"/>
    <w:rsid w:val="00FB6906"/>
    <w:rsid w:val="00FC2567"/>
    <w:rsid w:val="00FD014C"/>
    <w:rsid w:val="00FD0C4B"/>
    <w:rsid w:val="00FE4C3E"/>
    <w:rsid w:val="00FF1D0D"/>
    <w:rsid w:val="00FF54EC"/>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71A5B-EAF8-4313-B389-C9CF0DD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CF0"/>
  </w:style>
  <w:style w:type="paragraph" w:styleId="Nagwek1">
    <w:name w:val="heading 1"/>
    <w:basedOn w:val="Normalny"/>
    <w:next w:val="Nagwek2"/>
    <w:link w:val="Nagwek1Znak"/>
    <w:autoRedefine/>
    <w:qFormat/>
    <w:rsid w:val="0046762F"/>
    <w:pPr>
      <w:spacing w:before="360" w:after="120" w:line="240" w:lineRule="auto"/>
      <w:outlineLvl w:val="0"/>
    </w:pPr>
    <w:rPr>
      <w:rFonts w:ascii="Times New Roman" w:eastAsia="Times New Roman" w:hAnsi="Times New Roman" w:cs="Arial"/>
      <w:b/>
      <w:caps/>
      <w:kern w:val="32"/>
      <w:lang w:eastAsia="pl-PL"/>
    </w:rPr>
  </w:style>
  <w:style w:type="paragraph" w:styleId="Nagwek2">
    <w:name w:val="heading 2"/>
    <w:basedOn w:val="Normalny"/>
    <w:next w:val="Normalny"/>
    <w:link w:val="Nagwek2Znak"/>
    <w:qFormat/>
    <w:rsid w:val="0046762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46762F"/>
    <w:pPr>
      <w:numPr>
        <w:ilvl w:val="2"/>
        <w:numId w:val="38"/>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next w:val="Normalny"/>
    <w:link w:val="Nagwek4Znak"/>
    <w:qFormat/>
    <w:rsid w:val="00C74E34"/>
    <w:pPr>
      <w:keepNext/>
      <w:keepLines/>
      <w:spacing w:before="200" w:after="0" w:line="276" w:lineRule="auto"/>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46762F"/>
    <w:pPr>
      <w:numPr>
        <w:ilvl w:val="4"/>
        <w:numId w:val="3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6762F"/>
    <w:pPr>
      <w:numPr>
        <w:ilvl w:val="5"/>
        <w:numId w:val="3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6762F"/>
    <w:pPr>
      <w:numPr>
        <w:ilvl w:val="6"/>
        <w:numId w:val="3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6762F"/>
    <w:pPr>
      <w:numPr>
        <w:ilvl w:val="7"/>
        <w:numId w:val="3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6762F"/>
    <w:pPr>
      <w:numPr>
        <w:ilvl w:val="8"/>
        <w:numId w:val="3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wypunktowanie,List Paragraph1,L1,Akapit z listą5,T_SZ_List Paragraph,Akapit z listą BS,Kolorowa lista — akcent 11"/>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rsid w:val="00C7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wypunktowanie Znak,List Paragraph1 Znak,L1 Znak,Akapit z listą5 Znak,T_SZ_List Paragraph Znak,Akapit z listą BS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0">
    <w:name w:val="Nagłówek #3_"/>
    <w:basedOn w:val="Domylnaczcionkaakapitu"/>
    <w:link w:val="Nagwek31"/>
    <w:rsid w:val="00796A5B"/>
    <w:rPr>
      <w:rFonts w:ascii="Arial" w:eastAsia="Arial" w:hAnsi="Arial" w:cs="Arial"/>
      <w:b/>
      <w:bCs/>
      <w:shd w:val="clear" w:color="auto" w:fill="FFFFFF"/>
    </w:rPr>
  </w:style>
  <w:style w:type="paragraph" w:customStyle="1" w:styleId="Nagwek31">
    <w:name w:val="Nagłówek #3"/>
    <w:basedOn w:val="Normalny"/>
    <w:link w:val="Nagwek30"/>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375AB"/>
    <w:rPr>
      <w:sz w:val="20"/>
      <w:szCs w:val="20"/>
    </w:rPr>
  </w:style>
  <w:style w:type="character" w:styleId="Odwoanieprzypisukocowego">
    <w:name w:val="endnote reference"/>
    <w:basedOn w:val="Domylnaczcionkaakapitu"/>
    <w:unhideWhenUsed/>
    <w:rsid w:val="000375AB"/>
    <w:rPr>
      <w:vertAlign w:val="superscript"/>
    </w:rPr>
  </w:style>
  <w:style w:type="paragraph" w:styleId="Tekstdymka">
    <w:name w:val="Balloon Text"/>
    <w:basedOn w:val="Normalny"/>
    <w:link w:val="TekstdymkaZnak"/>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wcity2">
    <w:name w:val="Body Text Indent 2"/>
    <w:basedOn w:val="Normalny"/>
    <w:link w:val="Tekstpodstawowywcity2Znak"/>
    <w:rsid w:val="001A186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A1867"/>
    <w:rPr>
      <w:rFonts w:ascii="Times New Roman" w:eastAsia="Times New Roman" w:hAnsi="Times New Roman" w:cs="Times New Roman"/>
      <w:sz w:val="20"/>
      <w:szCs w:val="20"/>
      <w:lang w:eastAsia="pl-PL"/>
    </w:rPr>
  </w:style>
  <w:style w:type="character" w:customStyle="1" w:styleId="fn-ref">
    <w:name w:val="fn-ref"/>
    <w:basedOn w:val="Domylnaczcionkaakapitu"/>
    <w:rsid w:val="006528C4"/>
  </w:style>
  <w:style w:type="character" w:customStyle="1" w:styleId="TekstpodstawowyZnak1">
    <w:name w:val="Tekst podstawowy Znak1"/>
    <w:aliases w:val=" Znak Znak1,Tekst podstawow.(F2) Znak1,(F2) Znak1"/>
    <w:locked/>
    <w:rsid w:val="007B0375"/>
    <w:rPr>
      <w:sz w:val="24"/>
    </w:rPr>
  </w:style>
  <w:style w:type="paragraph" w:customStyle="1" w:styleId="p1">
    <w:name w:val="p1"/>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A57C0"/>
    <w:pPr>
      <w:spacing w:after="120"/>
    </w:pPr>
  </w:style>
  <w:style w:type="character" w:customStyle="1" w:styleId="TekstpodstawowyZnak">
    <w:name w:val="Tekst podstawowy Znak"/>
    <w:basedOn w:val="Domylnaczcionkaakapitu"/>
    <w:link w:val="Tekstpodstawowy"/>
    <w:rsid w:val="001A57C0"/>
  </w:style>
  <w:style w:type="character" w:customStyle="1" w:styleId="Nierozpoznanawzmianka2">
    <w:name w:val="Nierozpoznana wzmianka2"/>
    <w:basedOn w:val="Domylnaczcionkaakapitu"/>
    <w:uiPriority w:val="99"/>
    <w:semiHidden/>
    <w:unhideWhenUsed/>
    <w:rsid w:val="00030462"/>
    <w:rPr>
      <w:color w:val="605E5C"/>
      <w:shd w:val="clear" w:color="auto" w:fill="E1DFDD"/>
    </w:rPr>
  </w:style>
  <w:style w:type="character" w:styleId="UyteHipercze">
    <w:name w:val="FollowedHyperlink"/>
    <w:basedOn w:val="Domylnaczcionkaakapitu"/>
    <w:uiPriority w:val="99"/>
    <w:semiHidden/>
    <w:unhideWhenUsed/>
    <w:rsid w:val="00041DDF"/>
    <w:rPr>
      <w:color w:val="954F72" w:themeColor="followedHyperlink"/>
      <w:u w:val="single"/>
    </w:rPr>
  </w:style>
  <w:style w:type="character" w:customStyle="1" w:styleId="Nagwek1Znak">
    <w:name w:val="Nagłówek 1 Znak"/>
    <w:basedOn w:val="Domylnaczcionkaakapitu"/>
    <w:link w:val="Nagwek1"/>
    <w:rsid w:val="0046762F"/>
    <w:rPr>
      <w:rFonts w:ascii="Times New Roman" w:eastAsia="Times New Roman" w:hAnsi="Times New Roman" w:cs="Arial"/>
      <w:b/>
      <w:caps/>
      <w:kern w:val="32"/>
      <w:lang w:eastAsia="pl-PL"/>
    </w:rPr>
  </w:style>
  <w:style w:type="character" w:customStyle="1" w:styleId="Nagwek2Znak">
    <w:name w:val="Nagłówek 2 Znak"/>
    <w:basedOn w:val="Domylnaczcionkaakapitu"/>
    <w:link w:val="Nagwek2"/>
    <w:rsid w:val="0046762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6762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46762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6762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6762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6762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6762F"/>
    <w:rPr>
      <w:rFonts w:ascii="Arial" w:eastAsia="Times New Roman" w:hAnsi="Arial" w:cs="Arial"/>
      <w:lang w:eastAsia="pl-PL"/>
    </w:rPr>
  </w:style>
  <w:style w:type="character" w:styleId="Odwoaniedokomentarza">
    <w:name w:val="annotation reference"/>
    <w:semiHidden/>
    <w:rsid w:val="0046762F"/>
    <w:rPr>
      <w:sz w:val="16"/>
      <w:szCs w:val="16"/>
    </w:rPr>
  </w:style>
  <w:style w:type="paragraph" w:styleId="Tekstkomentarza">
    <w:name w:val="annotation text"/>
    <w:basedOn w:val="Normalny"/>
    <w:link w:val="TekstkomentarzaZnak"/>
    <w:semiHidden/>
    <w:rsid w:val="0046762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676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6762F"/>
    <w:rPr>
      <w:b/>
      <w:bCs/>
    </w:rPr>
  </w:style>
  <w:style w:type="character" w:customStyle="1" w:styleId="TematkomentarzaZnak">
    <w:name w:val="Temat komentarza Znak"/>
    <w:basedOn w:val="TekstkomentarzaZnak"/>
    <w:link w:val="Tematkomentarza"/>
    <w:semiHidden/>
    <w:rsid w:val="0046762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46762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6762F"/>
    <w:rPr>
      <w:rFonts w:ascii="Times New Roman" w:eastAsia="Times New Roman" w:hAnsi="Times New Roman" w:cs="Times New Roman"/>
      <w:sz w:val="24"/>
      <w:szCs w:val="24"/>
      <w:lang w:eastAsia="pl-PL"/>
    </w:rPr>
  </w:style>
  <w:style w:type="paragraph" w:customStyle="1" w:styleId="FR1">
    <w:name w:val="FR1"/>
    <w:rsid w:val="0046762F"/>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46762F"/>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6762F"/>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46762F"/>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46762F"/>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rsid w:val="0046762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46762F"/>
    <w:rPr>
      <w:rFonts w:ascii="Times New Roman" w:eastAsia="Times New Roman" w:hAnsi="Times New Roman" w:cs="Times New Roman"/>
      <w:sz w:val="20"/>
      <w:szCs w:val="20"/>
      <w:lang w:eastAsia="pl-PL"/>
    </w:rPr>
  </w:style>
  <w:style w:type="character" w:styleId="Odwoanieprzypisudolnego">
    <w:name w:val="footnote reference"/>
    <w:semiHidden/>
    <w:rsid w:val="0046762F"/>
    <w:rPr>
      <w:vertAlign w:val="superscript"/>
    </w:rPr>
  </w:style>
  <w:style w:type="character" w:customStyle="1" w:styleId="Bodytext2">
    <w:name w:val="Body text (2)_"/>
    <w:link w:val="Bodytext21"/>
    <w:rsid w:val="0046762F"/>
    <w:rPr>
      <w:shd w:val="clear" w:color="auto" w:fill="FFFFFF"/>
    </w:rPr>
  </w:style>
  <w:style w:type="character" w:customStyle="1" w:styleId="Heading3">
    <w:name w:val="Heading #3_"/>
    <w:link w:val="Heading31"/>
    <w:rsid w:val="0046762F"/>
    <w:rPr>
      <w:shd w:val="clear" w:color="auto" w:fill="FFFFFF"/>
    </w:rPr>
  </w:style>
  <w:style w:type="paragraph" w:customStyle="1" w:styleId="Bodytext21">
    <w:name w:val="Body text (2)1"/>
    <w:basedOn w:val="Normalny"/>
    <w:link w:val="Bodytext2"/>
    <w:rsid w:val="0046762F"/>
    <w:pPr>
      <w:widowControl w:val="0"/>
      <w:shd w:val="clear" w:color="auto" w:fill="FFFFFF"/>
      <w:spacing w:after="1740" w:line="0" w:lineRule="atLeast"/>
      <w:ind w:hanging="940"/>
    </w:pPr>
  </w:style>
  <w:style w:type="paragraph" w:customStyle="1" w:styleId="Heading31">
    <w:name w:val="Heading #31"/>
    <w:basedOn w:val="Normalny"/>
    <w:link w:val="Heading3"/>
    <w:rsid w:val="0046762F"/>
    <w:pPr>
      <w:widowControl w:val="0"/>
      <w:shd w:val="clear" w:color="auto" w:fill="FFFFFF"/>
      <w:spacing w:after="0" w:line="288" w:lineRule="exact"/>
      <w:ind w:hanging="760"/>
      <w:jc w:val="both"/>
      <w:outlineLvl w:val="2"/>
    </w:pPr>
  </w:style>
  <w:style w:type="paragraph" w:styleId="Tekstpodstawowywcity">
    <w:name w:val="Body Text Indent"/>
    <w:basedOn w:val="Normalny"/>
    <w:link w:val="TekstpodstawowywcityZnak"/>
    <w:uiPriority w:val="99"/>
    <w:unhideWhenUsed/>
    <w:rsid w:val="0046762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6762F"/>
    <w:rPr>
      <w:rFonts w:ascii="Calibri" w:eastAsia="Calibri" w:hAnsi="Calibri" w:cs="Times New Roman"/>
    </w:rPr>
  </w:style>
  <w:style w:type="numbering" w:customStyle="1" w:styleId="Bezlisty1">
    <w:name w:val="Bez listy1"/>
    <w:next w:val="Bezlisty"/>
    <w:uiPriority w:val="99"/>
    <w:semiHidden/>
    <w:unhideWhenUsed/>
    <w:rsid w:val="0046762F"/>
  </w:style>
  <w:style w:type="numbering" w:customStyle="1" w:styleId="Bezlisty11">
    <w:name w:val="Bez listy11"/>
    <w:next w:val="Bezlisty"/>
    <w:semiHidden/>
    <w:rsid w:val="0046762F"/>
  </w:style>
  <w:style w:type="table" w:customStyle="1" w:styleId="Tabela-Siatka1">
    <w:name w:val="Tabela - Siatka1"/>
    <w:basedOn w:val="Standardowy"/>
    <w:next w:val="Tabela-Siatka"/>
    <w:rsid w:val="0046762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uiPriority w:val="99"/>
    <w:semiHidden/>
    <w:rsid w:val="0046762F"/>
    <w:rPr>
      <w:color w:val="808080"/>
    </w:rPr>
  </w:style>
  <w:style w:type="paragraph" w:customStyle="1" w:styleId="Akapitzlist2">
    <w:name w:val="Akapit z listą2"/>
    <w:basedOn w:val="Normalny"/>
    <w:uiPriority w:val="99"/>
    <w:rsid w:val="0046762F"/>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ata1">
    <w:name w:val="Data1"/>
    <w:basedOn w:val="Domylnaczcionkaakapitu"/>
    <w:rsid w:val="0046762F"/>
  </w:style>
  <w:style w:type="paragraph" w:customStyle="1" w:styleId="western">
    <w:name w:val="western"/>
    <w:basedOn w:val="Normalny"/>
    <w:rsid w:val="008266B8"/>
    <w:pPr>
      <w:spacing w:before="100" w:beforeAutospacing="1" w:after="142" w:line="288" w:lineRule="auto"/>
    </w:pPr>
    <w:rPr>
      <w:rFonts w:ascii="Liberation Serif" w:eastAsia="Times New Roman" w:hAnsi="Liberation Serif" w:cs="Liberation Serif"/>
      <w:color w:val="00000A"/>
      <w:sz w:val="24"/>
      <w:szCs w:val="24"/>
      <w:lang w:eastAsia="pl-PL"/>
    </w:rPr>
  </w:style>
  <w:style w:type="character" w:customStyle="1" w:styleId="DefaultZnak">
    <w:name w:val="Default Znak"/>
    <w:link w:val="Default"/>
    <w:rsid w:val="00C92673"/>
    <w:rPr>
      <w:rFonts w:ascii="Times New Roman" w:hAnsi="Times New Roman" w:cs="Times New Roman"/>
      <w:color w:val="000000"/>
      <w:sz w:val="24"/>
      <w:szCs w:val="24"/>
    </w:rPr>
  </w:style>
  <w:style w:type="paragraph" w:customStyle="1" w:styleId="Tytu1">
    <w:name w:val="Tytuł1"/>
    <w:basedOn w:val="Normalny"/>
    <w:rsid w:val="001931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eld">
    <w:name w:val="field"/>
    <w:basedOn w:val="Normalny"/>
    <w:rsid w:val="001931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19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2862">
      <w:bodyDiv w:val="1"/>
      <w:marLeft w:val="0"/>
      <w:marRight w:val="0"/>
      <w:marTop w:val="0"/>
      <w:marBottom w:val="0"/>
      <w:divBdr>
        <w:top w:val="none" w:sz="0" w:space="0" w:color="auto"/>
        <w:left w:val="none" w:sz="0" w:space="0" w:color="auto"/>
        <w:bottom w:val="none" w:sz="0" w:space="0" w:color="auto"/>
        <w:right w:val="none" w:sz="0" w:space="0" w:color="auto"/>
      </w:divBdr>
    </w:div>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54">
      <w:bodyDiv w:val="1"/>
      <w:marLeft w:val="0"/>
      <w:marRight w:val="0"/>
      <w:marTop w:val="0"/>
      <w:marBottom w:val="0"/>
      <w:divBdr>
        <w:top w:val="none" w:sz="0" w:space="0" w:color="auto"/>
        <w:left w:val="none" w:sz="0" w:space="0" w:color="auto"/>
        <w:bottom w:val="none" w:sz="0" w:space="0" w:color="auto"/>
        <w:right w:val="none" w:sz="0" w:space="0" w:color="auto"/>
      </w:divBdr>
      <w:divsChild>
        <w:div w:id="629746692">
          <w:marLeft w:val="360"/>
          <w:marRight w:val="0"/>
          <w:marTop w:val="0"/>
          <w:marBottom w:val="0"/>
          <w:divBdr>
            <w:top w:val="none" w:sz="0" w:space="0" w:color="auto"/>
            <w:left w:val="none" w:sz="0" w:space="0" w:color="auto"/>
            <w:bottom w:val="none" w:sz="0" w:space="0" w:color="auto"/>
            <w:right w:val="none" w:sz="0" w:space="0" w:color="auto"/>
          </w:divBdr>
          <w:divsChild>
            <w:div w:id="1656373327">
              <w:marLeft w:val="0"/>
              <w:marRight w:val="0"/>
              <w:marTop w:val="0"/>
              <w:marBottom w:val="0"/>
              <w:divBdr>
                <w:top w:val="none" w:sz="0" w:space="0" w:color="auto"/>
                <w:left w:val="none" w:sz="0" w:space="0" w:color="auto"/>
                <w:bottom w:val="none" w:sz="0" w:space="0" w:color="auto"/>
                <w:right w:val="none" w:sz="0" w:space="0" w:color="auto"/>
              </w:divBdr>
            </w:div>
          </w:divsChild>
        </w:div>
        <w:div w:id="900334525">
          <w:marLeft w:val="360"/>
          <w:marRight w:val="0"/>
          <w:marTop w:val="0"/>
          <w:marBottom w:val="0"/>
          <w:divBdr>
            <w:top w:val="none" w:sz="0" w:space="0" w:color="auto"/>
            <w:left w:val="none" w:sz="0" w:space="0" w:color="auto"/>
            <w:bottom w:val="none" w:sz="0" w:space="0" w:color="auto"/>
            <w:right w:val="none" w:sz="0" w:space="0" w:color="auto"/>
          </w:divBdr>
          <w:divsChild>
            <w:div w:id="1436051615">
              <w:marLeft w:val="0"/>
              <w:marRight w:val="0"/>
              <w:marTop w:val="0"/>
              <w:marBottom w:val="0"/>
              <w:divBdr>
                <w:top w:val="none" w:sz="0" w:space="0" w:color="auto"/>
                <w:left w:val="none" w:sz="0" w:space="0" w:color="auto"/>
                <w:bottom w:val="none" w:sz="0" w:space="0" w:color="auto"/>
                <w:right w:val="none" w:sz="0" w:space="0" w:color="auto"/>
              </w:divBdr>
            </w:div>
          </w:divsChild>
        </w:div>
        <w:div w:id="1561134545">
          <w:marLeft w:val="360"/>
          <w:marRight w:val="0"/>
          <w:marTop w:val="0"/>
          <w:marBottom w:val="0"/>
          <w:divBdr>
            <w:top w:val="none" w:sz="0" w:space="0" w:color="auto"/>
            <w:left w:val="none" w:sz="0" w:space="0" w:color="auto"/>
            <w:bottom w:val="none" w:sz="0" w:space="0" w:color="auto"/>
            <w:right w:val="none" w:sz="0" w:space="0" w:color="auto"/>
          </w:divBdr>
          <w:divsChild>
            <w:div w:id="1030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69303">
      <w:bodyDiv w:val="1"/>
      <w:marLeft w:val="0"/>
      <w:marRight w:val="0"/>
      <w:marTop w:val="0"/>
      <w:marBottom w:val="0"/>
      <w:divBdr>
        <w:top w:val="none" w:sz="0" w:space="0" w:color="auto"/>
        <w:left w:val="none" w:sz="0" w:space="0" w:color="auto"/>
        <w:bottom w:val="none" w:sz="0" w:space="0" w:color="auto"/>
        <w:right w:val="none" w:sz="0" w:space="0" w:color="auto"/>
      </w:divBdr>
      <w:divsChild>
        <w:div w:id="228343807">
          <w:marLeft w:val="787"/>
          <w:marRight w:val="787"/>
          <w:marTop w:val="0"/>
          <w:marBottom w:val="0"/>
          <w:divBdr>
            <w:top w:val="none" w:sz="0" w:space="0" w:color="auto"/>
            <w:left w:val="none" w:sz="0" w:space="0" w:color="auto"/>
            <w:bottom w:val="none" w:sz="0" w:space="0" w:color="auto"/>
            <w:right w:val="none" w:sz="0" w:space="0" w:color="auto"/>
          </w:divBdr>
          <w:divsChild>
            <w:div w:id="2024891072">
              <w:marLeft w:val="0"/>
              <w:marRight w:val="0"/>
              <w:marTop w:val="0"/>
              <w:marBottom w:val="0"/>
              <w:divBdr>
                <w:top w:val="none" w:sz="0" w:space="0" w:color="auto"/>
                <w:left w:val="none" w:sz="0" w:space="0" w:color="auto"/>
                <w:bottom w:val="none" w:sz="0" w:space="0" w:color="auto"/>
                <w:right w:val="none" w:sz="0" w:space="0" w:color="auto"/>
              </w:divBdr>
              <w:divsChild>
                <w:div w:id="801508339">
                  <w:marLeft w:val="0"/>
                  <w:marRight w:val="0"/>
                  <w:marTop w:val="0"/>
                  <w:marBottom w:val="0"/>
                  <w:divBdr>
                    <w:top w:val="none" w:sz="0" w:space="0" w:color="auto"/>
                    <w:left w:val="none" w:sz="0" w:space="0" w:color="auto"/>
                    <w:bottom w:val="none" w:sz="0" w:space="0" w:color="auto"/>
                    <w:right w:val="none" w:sz="0" w:space="0" w:color="auto"/>
                  </w:divBdr>
                  <w:divsChild>
                    <w:div w:id="2073648776">
                      <w:marLeft w:val="0"/>
                      <w:marRight w:val="0"/>
                      <w:marTop w:val="0"/>
                      <w:marBottom w:val="0"/>
                      <w:divBdr>
                        <w:top w:val="none" w:sz="0" w:space="0" w:color="auto"/>
                        <w:left w:val="none" w:sz="0" w:space="0" w:color="auto"/>
                        <w:bottom w:val="none" w:sz="0" w:space="0" w:color="auto"/>
                        <w:right w:val="none" w:sz="0" w:space="0" w:color="auto"/>
                      </w:divBdr>
                      <w:divsChild>
                        <w:div w:id="679046502">
                          <w:marLeft w:val="0"/>
                          <w:marRight w:val="0"/>
                          <w:marTop w:val="0"/>
                          <w:marBottom w:val="0"/>
                          <w:divBdr>
                            <w:top w:val="none" w:sz="0" w:space="0" w:color="auto"/>
                            <w:left w:val="none" w:sz="0" w:space="0" w:color="auto"/>
                            <w:bottom w:val="none" w:sz="0" w:space="0" w:color="auto"/>
                            <w:right w:val="none" w:sz="0" w:space="0" w:color="auto"/>
                          </w:divBdr>
                          <w:divsChild>
                            <w:div w:id="981620977">
                              <w:marLeft w:val="0"/>
                              <w:marRight w:val="0"/>
                              <w:marTop w:val="0"/>
                              <w:marBottom w:val="0"/>
                              <w:divBdr>
                                <w:top w:val="none" w:sz="0" w:space="0" w:color="auto"/>
                                <w:left w:val="none" w:sz="0" w:space="0" w:color="auto"/>
                                <w:bottom w:val="none" w:sz="0" w:space="0" w:color="auto"/>
                                <w:right w:val="none" w:sz="0" w:space="0" w:color="auto"/>
                              </w:divBdr>
                            </w:div>
                            <w:div w:id="1092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213">
      <w:bodyDiv w:val="1"/>
      <w:marLeft w:val="0"/>
      <w:marRight w:val="0"/>
      <w:marTop w:val="0"/>
      <w:marBottom w:val="0"/>
      <w:divBdr>
        <w:top w:val="none" w:sz="0" w:space="0" w:color="auto"/>
        <w:left w:val="none" w:sz="0" w:space="0" w:color="auto"/>
        <w:bottom w:val="none" w:sz="0" w:space="0" w:color="auto"/>
        <w:right w:val="none" w:sz="0" w:space="0" w:color="auto"/>
      </w:divBdr>
    </w:div>
    <w:div w:id="928121993">
      <w:bodyDiv w:val="1"/>
      <w:marLeft w:val="0"/>
      <w:marRight w:val="0"/>
      <w:marTop w:val="0"/>
      <w:marBottom w:val="0"/>
      <w:divBdr>
        <w:top w:val="none" w:sz="0" w:space="0" w:color="auto"/>
        <w:left w:val="none" w:sz="0" w:space="0" w:color="auto"/>
        <w:bottom w:val="none" w:sz="0" w:space="0" w:color="auto"/>
        <w:right w:val="none" w:sz="0" w:space="0" w:color="auto"/>
      </w:divBdr>
      <w:divsChild>
        <w:div w:id="727800866">
          <w:marLeft w:val="0"/>
          <w:marRight w:val="0"/>
          <w:marTop w:val="0"/>
          <w:marBottom w:val="0"/>
          <w:divBdr>
            <w:top w:val="none" w:sz="0" w:space="0" w:color="auto"/>
            <w:left w:val="none" w:sz="0" w:space="0" w:color="auto"/>
            <w:bottom w:val="none" w:sz="0" w:space="0" w:color="auto"/>
            <w:right w:val="none" w:sz="0" w:space="0" w:color="auto"/>
          </w:divBdr>
          <w:divsChild>
            <w:div w:id="2182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4284">
      <w:bodyDiv w:val="1"/>
      <w:marLeft w:val="0"/>
      <w:marRight w:val="0"/>
      <w:marTop w:val="0"/>
      <w:marBottom w:val="0"/>
      <w:divBdr>
        <w:top w:val="none" w:sz="0" w:space="0" w:color="auto"/>
        <w:left w:val="none" w:sz="0" w:space="0" w:color="auto"/>
        <w:bottom w:val="none" w:sz="0" w:space="0" w:color="auto"/>
        <w:right w:val="none" w:sz="0" w:space="0" w:color="auto"/>
      </w:divBdr>
    </w:div>
    <w:div w:id="987630014">
      <w:bodyDiv w:val="1"/>
      <w:marLeft w:val="0"/>
      <w:marRight w:val="0"/>
      <w:marTop w:val="0"/>
      <w:marBottom w:val="0"/>
      <w:divBdr>
        <w:top w:val="none" w:sz="0" w:space="0" w:color="auto"/>
        <w:left w:val="none" w:sz="0" w:space="0" w:color="auto"/>
        <w:bottom w:val="none" w:sz="0" w:space="0" w:color="auto"/>
        <w:right w:val="none" w:sz="0" w:space="0" w:color="auto"/>
      </w:divBdr>
    </w:div>
    <w:div w:id="1708140848">
      <w:bodyDiv w:val="1"/>
      <w:marLeft w:val="0"/>
      <w:marRight w:val="0"/>
      <w:marTop w:val="0"/>
      <w:marBottom w:val="0"/>
      <w:divBdr>
        <w:top w:val="none" w:sz="0" w:space="0" w:color="auto"/>
        <w:left w:val="none" w:sz="0" w:space="0" w:color="auto"/>
        <w:bottom w:val="none" w:sz="0" w:space="0" w:color="auto"/>
        <w:right w:val="none" w:sz="0" w:space="0" w:color="auto"/>
      </w:divBdr>
    </w:div>
    <w:div w:id="2132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732F-13F9-4076-879E-2325F035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6941</Words>
  <Characters>41652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Administrator</cp:lastModifiedBy>
  <cp:revision>3</cp:revision>
  <cp:lastPrinted>2022-07-28T11:55:00Z</cp:lastPrinted>
  <dcterms:created xsi:type="dcterms:W3CDTF">2022-07-28T11:56:00Z</dcterms:created>
  <dcterms:modified xsi:type="dcterms:W3CDTF">2022-07-28T11:56:00Z</dcterms:modified>
</cp:coreProperties>
</file>