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49" w:rsidRPr="002E3BD5" w:rsidRDefault="00B03749" w:rsidP="00420753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  <w:r w:rsidRPr="002E3BD5">
        <w:rPr>
          <w:rFonts w:ascii="Arial" w:hAnsi="Arial" w:cs="Arial"/>
          <w:sz w:val="20"/>
          <w:szCs w:val="20"/>
          <w:lang w:val="pl-PL"/>
        </w:rPr>
        <w:t>.........................</w:t>
      </w:r>
      <w:r w:rsidR="00BB2B45">
        <w:rPr>
          <w:rFonts w:ascii="Arial" w:hAnsi="Arial" w:cs="Arial"/>
          <w:sz w:val="20"/>
          <w:szCs w:val="20"/>
          <w:lang w:val="pl-PL"/>
        </w:rPr>
        <w:t>............</w:t>
      </w:r>
      <w:r w:rsidRPr="002E3BD5">
        <w:rPr>
          <w:rFonts w:ascii="Arial" w:hAnsi="Arial" w:cs="Arial"/>
          <w:sz w:val="20"/>
          <w:szCs w:val="20"/>
          <w:lang w:val="pl-PL"/>
        </w:rPr>
        <w:t>.....</w:t>
      </w:r>
    </w:p>
    <w:p w:rsidR="00D4418F" w:rsidRDefault="00B03749" w:rsidP="00420753">
      <w:pPr>
        <w:pStyle w:val="Tekstpodstawowy3"/>
        <w:rPr>
          <w:rFonts w:ascii="Arial" w:hAnsi="Arial" w:cs="Arial"/>
          <w:b/>
          <w:sz w:val="20"/>
          <w:szCs w:val="20"/>
          <w:lang w:val="pl-PL"/>
        </w:rPr>
      </w:pPr>
      <w:r w:rsidRPr="00BB2B45">
        <w:rPr>
          <w:rFonts w:ascii="Arial" w:hAnsi="Arial" w:cs="Arial"/>
          <w:i/>
          <w:lang w:val="pl-PL"/>
        </w:rPr>
        <w:t>/pieczęć</w:t>
      </w:r>
      <w:r w:rsidR="00733CB2" w:rsidRPr="00BB2B45">
        <w:rPr>
          <w:rFonts w:ascii="Arial" w:hAnsi="Arial" w:cs="Arial"/>
          <w:i/>
          <w:lang w:val="pl-PL"/>
        </w:rPr>
        <w:t xml:space="preserve"> lub nazwa</w:t>
      </w:r>
      <w:r w:rsidRPr="00BB2B45">
        <w:rPr>
          <w:rFonts w:ascii="Arial" w:hAnsi="Arial" w:cs="Arial"/>
          <w:i/>
          <w:lang w:val="pl-PL"/>
        </w:rPr>
        <w:t xml:space="preserve"> Wykonawcy/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D4418F" w:rsidRPr="002E3BD5">
        <w:rPr>
          <w:rFonts w:ascii="Arial" w:hAnsi="Arial" w:cs="Arial"/>
          <w:b/>
          <w:sz w:val="20"/>
          <w:szCs w:val="20"/>
          <w:lang w:val="pl-PL"/>
        </w:rPr>
        <w:t xml:space="preserve">     </w:t>
      </w:r>
      <w:r w:rsidR="00FB0D97">
        <w:rPr>
          <w:rFonts w:ascii="Arial" w:hAnsi="Arial" w:cs="Arial"/>
          <w:b/>
          <w:sz w:val="20"/>
          <w:szCs w:val="20"/>
          <w:lang w:val="pl-PL"/>
        </w:rPr>
        <w:t xml:space="preserve">           </w:t>
      </w:r>
      <w:r w:rsidR="007B1088">
        <w:rPr>
          <w:rFonts w:ascii="Arial" w:hAnsi="Arial" w:cs="Arial"/>
          <w:b/>
          <w:sz w:val="20"/>
          <w:szCs w:val="20"/>
          <w:lang w:val="pl-PL"/>
        </w:rPr>
        <w:t xml:space="preserve">      </w:t>
      </w:r>
      <w:r w:rsidR="00D4418F" w:rsidRPr="00000D0E">
        <w:rPr>
          <w:rFonts w:ascii="Arial" w:hAnsi="Arial" w:cs="Arial"/>
          <w:b/>
          <w:sz w:val="20"/>
          <w:szCs w:val="20"/>
          <w:lang w:val="pl-PL"/>
        </w:rPr>
        <w:t>Załącznik nr 1</w:t>
      </w:r>
      <w:r w:rsidR="00996268">
        <w:rPr>
          <w:rFonts w:ascii="Arial" w:hAnsi="Arial" w:cs="Arial"/>
          <w:b/>
          <w:sz w:val="20"/>
          <w:szCs w:val="20"/>
          <w:lang w:val="pl-PL"/>
        </w:rPr>
        <w:t xml:space="preserve"> do S</w:t>
      </w:r>
      <w:r w:rsidR="000E725F" w:rsidRPr="00000D0E">
        <w:rPr>
          <w:rFonts w:ascii="Arial" w:hAnsi="Arial" w:cs="Arial"/>
          <w:b/>
          <w:sz w:val="20"/>
          <w:szCs w:val="20"/>
          <w:lang w:val="pl-PL"/>
        </w:rPr>
        <w:t>WZ</w:t>
      </w:r>
    </w:p>
    <w:p w:rsidR="00D4418F" w:rsidRDefault="00D4418F" w:rsidP="00420753">
      <w:pPr>
        <w:pStyle w:val="Nagwek1"/>
        <w:spacing w:after="120"/>
        <w:ind w:left="0"/>
        <w:rPr>
          <w:rFonts w:ascii="Arial" w:hAnsi="Arial" w:cs="Arial"/>
          <w:sz w:val="20"/>
          <w:u w:val="single"/>
        </w:rPr>
      </w:pPr>
      <w:r w:rsidRPr="009E7439">
        <w:rPr>
          <w:rFonts w:ascii="Arial" w:hAnsi="Arial" w:cs="Arial"/>
          <w:sz w:val="20"/>
          <w:u w:val="single"/>
        </w:rPr>
        <w:t>OFERTA</w:t>
      </w:r>
      <w:r w:rsidR="008272F7">
        <w:rPr>
          <w:rFonts w:ascii="Arial" w:hAnsi="Arial" w:cs="Arial"/>
          <w:sz w:val="20"/>
          <w:u w:val="single"/>
        </w:rPr>
        <w:t xml:space="preserve"> WYKONAWCY</w:t>
      </w:r>
    </w:p>
    <w:p w:rsidR="00733CB2" w:rsidRPr="00733CB2" w:rsidRDefault="00733CB2" w:rsidP="008037D6">
      <w:pPr>
        <w:spacing w:after="0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>*</w:t>
      </w:r>
      <w:r w:rsidRPr="00733CB2">
        <w:rPr>
          <w:rFonts w:ascii="Arial" w:eastAsia="Times New Roman" w:hAnsi="Arial" w:cs="Arial"/>
          <w:b/>
          <w:bCs/>
          <w:sz w:val="20"/>
        </w:rPr>
        <w:t>Wykonawca 1</w:t>
      </w:r>
    </w:p>
    <w:p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Pełna nazwa Wykonaw</w:t>
      </w:r>
      <w:r w:rsidR="00086C32">
        <w:rPr>
          <w:rFonts w:ascii="Arial" w:eastAsia="Times New Roman" w:hAnsi="Arial" w:cs="Arial"/>
          <w:sz w:val="20"/>
          <w:szCs w:val="20"/>
          <w:lang w:eastAsia="pl-PL"/>
        </w:rPr>
        <w:t>cy:………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</w:t>
      </w:r>
    </w:p>
    <w:p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:rsidR="009A5A3C" w:rsidRPr="009A5A3C" w:rsidRDefault="009A5A3C" w:rsidP="00244E2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Kod, miejscowość: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Nr telefonu: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</w:p>
    <w:p w:rsidR="009A5A3C" w:rsidRPr="00C729FD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29FD">
        <w:rPr>
          <w:rFonts w:ascii="Arial" w:eastAsia="Times New Roman" w:hAnsi="Arial" w:cs="Arial"/>
          <w:sz w:val="20"/>
          <w:szCs w:val="20"/>
          <w:lang w:eastAsia="pl-PL"/>
        </w:rPr>
        <w:t>Nr faksu:     ................................................................................................................</w:t>
      </w:r>
    </w:p>
    <w:p w:rsidR="009A5A3C" w:rsidRPr="00BC120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120C">
        <w:rPr>
          <w:rFonts w:ascii="Arial" w:eastAsia="Times New Roman" w:hAnsi="Arial" w:cs="Arial"/>
          <w:sz w:val="20"/>
          <w:szCs w:val="20"/>
          <w:lang w:eastAsia="pl-PL"/>
        </w:rPr>
        <w:t>E-mail:      ……………………………………….…………………………………..…..…</w:t>
      </w:r>
    </w:p>
    <w:p w:rsidR="009A5A3C" w:rsidRPr="00BC120C" w:rsidRDefault="009A5A3C" w:rsidP="00420753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BC120C">
        <w:rPr>
          <w:rFonts w:ascii="Arial" w:eastAsiaTheme="minorEastAsia" w:hAnsi="Arial" w:cs="Arial"/>
          <w:sz w:val="20"/>
          <w:szCs w:val="20"/>
          <w:lang w:eastAsia="pl-PL"/>
        </w:rPr>
        <w:t>KRS/CEIDG</w:t>
      </w:r>
      <w:r w:rsidRPr="00BC120C">
        <w:rPr>
          <w:rFonts w:ascii="Arial" w:eastAsia="Times New Roman" w:hAnsi="Arial" w:cs="Arial"/>
          <w:sz w:val="20"/>
          <w:szCs w:val="20"/>
          <w:lang w:eastAsia="pl-PL"/>
        </w:rPr>
        <w:t xml:space="preserve">        …………………………………</w:t>
      </w:r>
      <w:r w:rsidR="006B12C0" w:rsidRPr="00BC120C">
        <w:rPr>
          <w:rFonts w:ascii="Arial" w:eastAsiaTheme="minorEastAsia" w:hAnsi="Arial" w:cs="Arial"/>
          <w:sz w:val="20"/>
          <w:szCs w:val="20"/>
          <w:lang w:eastAsia="pl-PL"/>
        </w:rPr>
        <w:t xml:space="preserve"> NIP/PESEL     </w:t>
      </w:r>
      <w:r w:rsidR="006B12C0" w:rsidRPr="00BC120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:rsidR="009A5A3C" w:rsidRDefault="009A5A3C" w:rsidP="00420753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:rsidR="00733CB2" w:rsidRPr="00733CB2" w:rsidRDefault="00733CB2" w:rsidP="008037D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733C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Wykonawca 2</w:t>
      </w:r>
    </w:p>
    <w:p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Pełna nazwa Wykonawcy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086C32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</w:t>
      </w:r>
    </w:p>
    <w:p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Kod, miejscowość: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Nr telefonu: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</w:p>
    <w:p w:rsidR="00733CB2" w:rsidRPr="001A6CA6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1A6CA6">
        <w:rPr>
          <w:rFonts w:ascii="Arial" w:eastAsia="Times New Roman" w:hAnsi="Arial" w:cs="Arial"/>
          <w:sz w:val="20"/>
          <w:szCs w:val="20"/>
          <w:lang w:val="en-US" w:eastAsia="pl-PL"/>
        </w:rPr>
        <w:t xml:space="preserve">Nr </w:t>
      </w:r>
      <w:proofErr w:type="spellStart"/>
      <w:r w:rsidRPr="001A6CA6">
        <w:rPr>
          <w:rFonts w:ascii="Arial" w:eastAsia="Times New Roman" w:hAnsi="Arial" w:cs="Arial"/>
          <w:sz w:val="20"/>
          <w:szCs w:val="20"/>
          <w:lang w:val="en-US" w:eastAsia="pl-PL"/>
        </w:rPr>
        <w:t>faksu</w:t>
      </w:r>
      <w:proofErr w:type="spellEnd"/>
      <w:r w:rsidRPr="001A6CA6">
        <w:rPr>
          <w:rFonts w:ascii="Arial" w:eastAsia="Times New Roman" w:hAnsi="Arial" w:cs="Arial"/>
          <w:sz w:val="20"/>
          <w:szCs w:val="20"/>
          <w:lang w:val="en-US" w:eastAsia="pl-PL"/>
        </w:rPr>
        <w:t>:     ................................................................................................................</w:t>
      </w:r>
    </w:p>
    <w:p w:rsidR="00733CB2" w:rsidRPr="001A6CA6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1A6CA6">
        <w:rPr>
          <w:rFonts w:ascii="Arial" w:eastAsia="Times New Roman" w:hAnsi="Arial" w:cs="Arial"/>
          <w:sz w:val="20"/>
          <w:szCs w:val="20"/>
          <w:lang w:val="en-US" w:eastAsia="pl-PL"/>
        </w:rPr>
        <w:t>E-mail:      ……………………………………….…………………………………..…..…</w:t>
      </w:r>
    </w:p>
    <w:p w:rsidR="00733CB2" w:rsidRPr="00833D3E" w:rsidRDefault="00733CB2" w:rsidP="00733CB2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D14140">
        <w:rPr>
          <w:rFonts w:ascii="Arial" w:eastAsiaTheme="minorEastAsia" w:hAnsi="Arial" w:cs="Arial"/>
          <w:sz w:val="20"/>
          <w:szCs w:val="20"/>
          <w:lang w:val="en-US" w:eastAsia="pl-PL"/>
        </w:rPr>
        <w:t>KRS/CEIDG</w:t>
      </w:r>
      <w:r w:rsidRPr="00D14140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      …………………………………</w:t>
      </w:r>
      <w:r w:rsidRPr="00D14140">
        <w:rPr>
          <w:rFonts w:ascii="Arial" w:eastAsiaTheme="minorEastAsia" w:hAnsi="Arial" w:cs="Arial"/>
          <w:sz w:val="20"/>
          <w:szCs w:val="20"/>
          <w:lang w:val="en-US" w:eastAsia="pl-PL"/>
        </w:rPr>
        <w:t xml:space="preserve"> </w:t>
      </w:r>
      <w:r w:rsidRPr="00833D3E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Pr="00833D3E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:rsidR="00733CB2" w:rsidRDefault="00733CB2" w:rsidP="00733CB2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:rsidR="0011022F" w:rsidRPr="009A5A3C" w:rsidRDefault="0011022F" w:rsidP="00733CB2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</w:p>
    <w:p w:rsidR="00FC56C7" w:rsidRDefault="00791106" w:rsidP="006B1D58">
      <w:pPr>
        <w:pStyle w:val="Normalny3"/>
        <w:spacing w:after="120"/>
        <w:jc w:val="both"/>
        <w:rPr>
          <w:rFonts w:ascii="Arial" w:hAnsi="Arial" w:cs="Arial"/>
          <w:bCs/>
          <w:i/>
          <w:sz w:val="20"/>
        </w:rPr>
      </w:pPr>
      <w:r w:rsidRPr="00AC18BE">
        <w:rPr>
          <w:rFonts w:ascii="Arial" w:eastAsia="Times New Roman" w:hAnsi="Arial" w:cs="Arial"/>
          <w:i/>
          <w:sz w:val="20"/>
        </w:rPr>
        <w:t>w odpowiedzi na zaproszenie do złożenia oferty w trybie</w:t>
      </w:r>
      <w:r w:rsidR="00F17462">
        <w:rPr>
          <w:rFonts w:ascii="Arial" w:eastAsia="Times New Roman" w:hAnsi="Arial" w:cs="Arial"/>
          <w:i/>
          <w:sz w:val="20"/>
        </w:rPr>
        <w:t xml:space="preserve"> przetargu nieograniczonego</w:t>
      </w:r>
      <w:r w:rsidR="004A4994" w:rsidRPr="00AC18BE">
        <w:rPr>
          <w:rFonts w:ascii="Arial" w:eastAsiaTheme="majorEastAsia" w:hAnsi="Arial" w:cs="Arial"/>
          <w:i/>
          <w:sz w:val="20"/>
        </w:rPr>
        <w:t xml:space="preserve">, o którym mowa w art. </w:t>
      </w:r>
      <w:r w:rsidR="00F17462">
        <w:rPr>
          <w:rFonts w:ascii="Arial" w:eastAsiaTheme="majorEastAsia" w:hAnsi="Arial" w:cs="Arial"/>
          <w:i/>
          <w:sz w:val="20"/>
        </w:rPr>
        <w:t>132</w:t>
      </w:r>
      <w:r w:rsidR="002138FC" w:rsidRPr="00AC18BE">
        <w:rPr>
          <w:rFonts w:ascii="Arial" w:eastAsiaTheme="majorEastAsia" w:hAnsi="Arial" w:cs="Arial"/>
          <w:i/>
          <w:sz w:val="20"/>
        </w:rPr>
        <w:t xml:space="preserve"> ustawy </w:t>
      </w:r>
      <w:proofErr w:type="spellStart"/>
      <w:r w:rsidR="002138FC" w:rsidRPr="00AC18BE">
        <w:rPr>
          <w:rFonts w:ascii="Arial" w:eastAsiaTheme="majorEastAsia" w:hAnsi="Arial" w:cs="Arial"/>
          <w:i/>
          <w:sz w:val="20"/>
        </w:rPr>
        <w:t>Pzp</w:t>
      </w:r>
      <w:proofErr w:type="spellEnd"/>
      <w:r w:rsidRPr="00AC18BE">
        <w:rPr>
          <w:rFonts w:ascii="Arial" w:eastAsia="Times New Roman" w:hAnsi="Arial" w:cs="Arial"/>
          <w:i/>
          <w:sz w:val="20"/>
        </w:rPr>
        <w:t xml:space="preserve"> </w:t>
      </w:r>
      <w:r w:rsidR="009801A2" w:rsidRPr="00AC18BE">
        <w:rPr>
          <w:rFonts w:ascii="Arial" w:hAnsi="Arial" w:cs="Arial"/>
          <w:bCs/>
          <w:i/>
          <w:sz w:val="20"/>
        </w:rPr>
        <w:t>na:</w:t>
      </w:r>
      <w:r w:rsidR="006B1D58">
        <w:rPr>
          <w:rFonts w:ascii="Arial" w:hAnsi="Arial" w:cs="Arial"/>
          <w:bCs/>
          <w:i/>
          <w:sz w:val="20"/>
        </w:rPr>
        <w:t xml:space="preserve"> </w:t>
      </w:r>
    </w:p>
    <w:p w:rsidR="00D14140" w:rsidRPr="00BD163D" w:rsidRDefault="00E71477" w:rsidP="001A6CA6">
      <w:pPr>
        <w:pStyle w:val="Normalny3"/>
        <w:jc w:val="center"/>
        <w:rPr>
          <w:rFonts w:ascii="Arial" w:hAnsi="Arial" w:cs="Arial"/>
          <w:b/>
          <w:bCs/>
          <w:i/>
          <w:iCs/>
          <w:color w:val="auto"/>
          <w:sz w:val="20"/>
        </w:rPr>
      </w:pPr>
      <w:r w:rsidRPr="00BD163D">
        <w:rPr>
          <w:rFonts w:ascii="Arial" w:hAnsi="Arial" w:cs="Arial"/>
          <w:b/>
          <w:bCs/>
          <w:color w:val="auto"/>
          <w:sz w:val="20"/>
        </w:rPr>
        <w:t xml:space="preserve">Wykonanie projektu i robót w formule „zaprojektuj i wybuduj” oraz robót w formule „wybuduj” dla zadania </w:t>
      </w:r>
      <w:r w:rsidRPr="00BD163D">
        <w:rPr>
          <w:rFonts w:ascii="Arial" w:hAnsi="Arial" w:cs="Arial"/>
          <w:b/>
          <w:bCs/>
          <w:i/>
          <w:iCs/>
          <w:color w:val="auto"/>
          <w:sz w:val="20"/>
        </w:rPr>
        <w:t>Kompleksowe zagospodarowanie tarasów oraz odbudowa skrzydła północnego ZKP w Szczecinie.</w:t>
      </w:r>
    </w:p>
    <w:p w:rsidR="001A6CA6" w:rsidRDefault="001A6CA6" w:rsidP="00420753">
      <w:pPr>
        <w:pStyle w:val="Normalny3"/>
        <w:jc w:val="both"/>
        <w:rPr>
          <w:rFonts w:ascii="Arial" w:hAnsi="Arial" w:cs="Arial"/>
          <w:b/>
          <w:sz w:val="20"/>
        </w:rPr>
      </w:pPr>
    </w:p>
    <w:p w:rsidR="009A5A3C" w:rsidRPr="00F12D5B" w:rsidRDefault="00F12D5B" w:rsidP="00203867">
      <w:pPr>
        <w:pStyle w:val="Normalny3"/>
        <w:spacing w:after="120" w:line="276" w:lineRule="auto"/>
        <w:jc w:val="both"/>
        <w:rPr>
          <w:rFonts w:ascii="Arial" w:eastAsia="Times New Roman" w:hAnsi="Arial" w:cs="Arial"/>
          <w:b/>
          <w:bCs/>
          <w:sz w:val="20"/>
        </w:rPr>
      </w:pPr>
      <w:r w:rsidRPr="00F12D5B">
        <w:rPr>
          <w:rFonts w:ascii="Arial" w:eastAsia="Times New Roman" w:hAnsi="Arial" w:cs="Arial"/>
          <w:b/>
          <w:bCs/>
          <w:sz w:val="20"/>
        </w:rPr>
        <w:t>O</w:t>
      </w:r>
      <w:r w:rsidR="00A21695" w:rsidRPr="00F12D5B">
        <w:rPr>
          <w:rFonts w:ascii="Arial" w:eastAsia="Times New Roman" w:hAnsi="Arial" w:cs="Arial"/>
          <w:b/>
          <w:bCs/>
          <w:sz w:val="20"/>
        </w:rPr>
        <w:t xml:space="preserve">ferujemy cenę (ryczałtową) za wykonanie </w:t>
      </w:r>
      <w:r w:rsidRPr="00F12D5B">
        <w:rPr>
          <w:rFonts w:ascii="Arial" w:eastAsia="Times New Roman" w:hAnsi="Arial" w:cs="Arial"/>
          <w:b/>
          <w:bCs/>
          <w:sz w:val="20"/>
        </w:rPr>
        <w:t xml:space="preserve">całości </w:t>
      </w:r>
      <w:r w:rsidR="00A21695" w:rsidRPr="00F12D5B">
        <w:rPr>
          <w:rFonts w:ascii="Arial" w:eastAsia="Times New Roman" w:hAnsi="Arial" w:cs="Arial"/>
          <w:b/>
          <w:bCs/>
          <w:sz w:val="20"/>
        </w:rPr>
        <w:t xml:space="preserve">przedmiotu </w:t>
      </w:r>
      <w:proofErr w:type="spellStart"/>
      <w:r w:rsidR="00A21695" w:rsidRPr="00F12D5B">
        <w:rPr>
          <w:rFonts w:ascii="Arial" w:eastAsia="Times New Roman" w:hAnsi="Arial" w:cs="Arial"/>
          <w:b/>
          <w:bCs/>
          <w:sz w:val="20"/>
        </w:rPr>
        <w:t>zamówienia</w:t>
      </w:r>
      <w:proofErr w:type="spellEnd"/>
      <w:r w:rsidR="00A21695" w:rsidRPr="00F12D5B">
        <w:rPr>
          <w:rFonts w:ascii="Arial" w:eastAsia="Times New Roman" w:hAnsi="Arial" w:cs="Arial"/>
          <w:b/>
          <w:bCs/>
          <w:sz w:val="20"/>
        </w:rPr>
        <w:t>:</w:t>
      </w:r>
    </w:p>
    <w:p w:rsidR="007179D5" w:rsidRDefault="008C7355" w:rsidP="00203867">
      <w:pPr>
        <w:suppressAutoHyphens/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Hlk97625363"/>
      <w:bookmarkStart w:id="1" w:name="_Hlk23342116"/>
      <w:r w:rsidRPr="008C7355">
        <w:rPr>
          <w:rFonts w:ascii="Arial" w:hAnsi="Arial" w:cs="Arial"/>
          <w:sz w:val="20"/>
          <w:szCs w:val="20"/>
        </w:rPr>
        <w:t xml:space="preserve">brutto w wysokości: ............................................... zł </w:t>
      </w:r>
    </w:p>
    <w:p w:rsidR="008C7355" w:rsidRPr="008C7355" w:rsidRDefault="008C7355" w:rsidP="00203867">
      <w:pPr>
        <w:suppressAutoHyphens/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8C7355">
        <w:rPr>
          <w:rFonts w:ascii="Arial" w:hAnsi="Arial" w:cs="Arial"/>
          <w:sz w:val="20"/>
          <w:szCs w:val="20"/>
        </w:rPr>
        <w:t>(słownie: …………</w:t>
      </w:r>
      <w:r w:rsidR="00F12D5B">
        <w:rPr>
          <w:rFonts w:ascii="Arial" w:hAnsi="Arial" w:cs="Arial"/>
          <w:sz w:val="20"/>
          <w:szCs w:val="20"/>
        </w:rPr>
        <w:t>…………………</w:t>
      </w:r>
      <w:r w:rsidR="007179D5">
        <w:rPr>
          <w:rFonts w:ascii="Arial" w:hAnsi="Arial" w:cs="Arial"/>
          <w:sz w:val="20"/>
          <w:szCs w:val="20"/>
        </w:rPr>
        <w:t>…………………………………………………….</w:t>
      </w:r>
      <w:r w:rsidR="00F12D5B">
        <w:rPr>
          <w:rFonts w:ascii="Arial" w:hAnsi="Arial" w:cs="Arial"/>
          <w:sz w:val="20"/>
          <w:szCs w:val="20"/>
        </w:rPr>
        <w:t>…………</w:t>
      </w:r>
      <w:r w:rsidRPr="008C7355">
        <w:rPr>
          <w:rFonts w:ascii="Arial" w:hAnsi="Arial" w:cs="Arial"/>
          <w:sz w:val="20"/>
          <w:szCs w:val="20"/>
        </w:rPr>
        <w:t>……), w tym:</w:t>
      </w:r>
    </w:p>
    <w:p w:rsidR="008C7355" w:rsidRPr="008C7355" w:rsidRDefault="008C7355" w:rsidP="00203867">
      <w:pPr>
        <w:suppressAutoHyphens/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8C7355">
        <w:rPr>
          <w:rFonts w:ascii="Arial" w:hAnsi="Arial" w:cs="Arial"/>
          <w:sz w:val="20"/>
          <w:szCs w:val="20"/>
        </w:rPr>
        <w:t>wartość netto: ............</w:t>
      </w:r>
      <w:r w:rsidR="00F12D5B">
        <w:rPr>
          <w:rFonts w:ascii="Arial" w:hAnsi="Arial" w:cs="Arial"/>
          <w:sz w:val="20"/>
          <w:szCs w:val="20"/>
        </w:rPr>
        <w:t>.................</w:t>
      </w:r>
      <w:r w:rsidRPr="008C7355">
        <w:rPr>
          <w:rFonts w:ascii="Arial" w:hAnsi="Arial" w:cs="Arial"/>
          <w:sz w:val="20"/>
          <w:szCs w:val="20"/>
        </w:rPr>
        <w:t>................................... zł,</w:t>
      </w:r>
    </w:p>
    <w:p w:rsidR="008C7355" w:rsidRDefault="008C7355" w:rsidP="00203867">
      <w:pPr>
        <w:suppressAutoHyphens/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8C7355">
        <w:rPr>
          <w:rFonts w:ascii="Arial" w:hAnsi="Arial" w:cs="Arial"/>
          <w:sz w:val="20"/>
          <w:szCs w:val="20"/>
        </w:rPr>
        <w:t xml:space="preserve">podatek </w:t>
      </w:r>
      <w:proofErr w:type="spellStart"/>
      <w:r w:rsidRPr="008C7355">
        <w:rPr>
          <w:rFonts w:ascii="Arial" w:hAnsi="Arial" w:cs="Arial"/>
          <w:sz w:val="20"/>
          <w:szCs w:val="20"/>
        </w:rPr>
        <w:t>Vat</w:t>
      </w:r>
      <w:proofErr w:type="spellEnd"/>
      <w:r w:rsidRPr="008C7355">
        <w:rPr>
          <w:rFonts w:ascii="Arial" w:hAnsi="Arial" w:cs="Arial"/>
          <w:sz w:val="20"/>
          <w:szCs w:val="20"/>
        </w:rPr>
        <w:t xml:space="preserve"> w wysokości: .............................................. zł </w:t>
      </w:r>
    </w:p>
    <w:bookmarkEnd w:id="0"/>
    <w:p w:rsidR="00F12D5B" w:rsidRDefault="00F12D5B" w:rsidP="00203867">
      <w:pPr>
        <w:suppressAutoHyphens/>
        <w:spacing w:after="120"/>
        <w:contextualSpacing/>
        <w:jc w:val="both"/>
        <w:rPr>
          <w:rFonts w:ascii="Arial" w:hAnsi="Arial" w:cs="Arial"/>
          <w:sz w:val="20"/>
          <w:szCs w:val="20"/>
        </w:rPr>
      </w:pPr>
    </w:p>
    <w:p w:rsidR="00F12D5B" w:rsidRPr="008C7355" w:rsidRDefault="00F12D5B" w:rsidP="00203867">
      <w:pPr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 za poszczególne etapy i zakresy wynosi odpowiednio:</w:t>
      </w:r>
    </w:p>
    <w:p w:rsidR="008C7355" w:rsidRPr="008C7355" w:rsidRDefault="00FE0D51" w:rsidP="00F12D5B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="008C7355" w:rsidRPr="008C7355">
        <w:rPr>
          <w:rFonts w:ascii="Arial" w:hAnsi="Arial" w:cs="Arial"/>
          <w:b/>
          <w:sz w:val="20"/>
          <w:szCs w:val="20"/>
        </w:rPr>
        <w:t>Wynagrodzenie za ETAP I</w:t>
      </w:r>
    </w:p>
    <w:p w:rsidR="007179D5" w:rsidRDefault="007179D5" w:rsidP="007179D5">
      <w:pPr>
        <w:suppressAutoHyphens/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8C7355">
        <w:rPr>
          <w:rFonts w:ascii="Arial" w:hAnsi="Arial" w:cs="Arial"/>
          <w:sz w:val="20"/>
          <w:szCs w:val="20"/>
        </w:rPr>
        <w:t xml:space="preserve">brutto w wysokości: ............................................... zł </w:t>
      </w:r>
    </w:p>
    <w:p w:rsidR="007179D5" w:rsidRPr="008C7355" w:rsidRDefault="007179D5" w:rsidP="007179D5">
      <w:pPr>
        <w:suppressAutoHyphens/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8C7355">
        <w:rPr>
          <w:rFonts w:ascii="Arial" w:hAnsi="Arial" w:cs="Arial"/>
          <w:sz w:val="20"/>
          <w:szCs w:val="20"/>
        </w:rPr>
        <w:t>(słownie: 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……………………………………………………………………….…………</w:t>
      </w:r>
      <w:r w:rsidRPr="008C7355">
        <w:rPr>
          <w:rFonts w:ascii="Arial" w:hAnsi="Arial" w:cs="Arial"/>
          <w:sz w:val="20"/>
          <w:szCs w:val="20"/>
        </w:rPr>
        <w:t>……), w tym:</w:t>
      </w:r>
    </w:p>
    <w:p w:rsidR="007179D5" w:rsidRPr="008C7355" w:rsidRDefault="007179D5" w:rsidP="007179D5">
      <w:pPr>
        <w:suppressAutoHyphens/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8C7355">
        <w:rPr>
          <w:rFonts w:ascii="Arial" w:hAnsi="Arial" w:cs="Arial"/>
          <w:sz w:val="20"/>
          <w:szCs w:val="20"/>
        </w:rPr>
        <w:t>wartość netto: ............</w:t>
      </w:r>
      <w:r>
        <w:rPr>
          <w:rFonts w:ascii="Arial" w:hAnsi="Arial" w:cs="Arial"/>
          <w:sz w:val="20"/>
          <w:szCs w:val="20"/>
        </w:rPr>
        <w:t>.................</w:t>
      </w:r>
      <w:r w:rsidRPr="008C7355">
        <w:rPr>
          <w:rFonts w:ascii="Arial" w:hAnsi="Arial" w:cs="Arial"/>
          <w:sz w:val="20"/>
          <w:szCs w:val="20"/>
        </w:rPr>
        <w:t>................................... zł,</w:t>
      </w:r>
    </w:p>
    <w:p w:rsidR="007179D5" w:rsidRDefault="007179D5" w:rsidP="00082845">
      <w:pPr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8C7355">
        <w:rPr>
          <w:rFonts w:ascii="Arial" w:hAnsi="Arial" w:cs="Arial"/>
          <w:sz w:val="20"/>
          <w:szCs w:val="20"/>
        </w:rPr>
        <w:t xml:space="preserve">podatek </w:t>
      </w:r>
      <w:proofErr w:type="spellStart"/>
      <w:r w:rsidRPr="008C7355">
        <w:rPr>
          <w:rFonts w:ascii="Arial" w:hAnsi="Arial" w:cs="Arial"/>
          <w:sz w:val="20"/>
          <w:szCs w:val="20"/>
        </w:rPr>
        <w:t>Vat</w:t>
      </w:r>
      <w:proofErr w:type="spellEnd"/>
      <w:r w:rsidRPr="008C7355">
        <w:rPr>
          <w:rFonts w:ascii="Arial" w:hAnsi="Arial" w:cs="Arial"/>
          <w:sz w:val="20"/>
          <w:szCs w:val="20"/>
        </w:rPr>
        <w:t xml:space="preserve"> w wysokości: .............................................. zł </w:t>
      </w:r>
    </w:p>
    <w:p w:rsidR="00F12D5B" w:rsidRPr="00082845" w:rsidRDefault="00F12D5B" w:rsidP="00F12D5B">
      <w:pPr>
        <w:spacing w:after="120"/>
        <w:contextualSpacing/>
        <w:jc w:val="both"/>
        <w:rPr>
          <w:rFonts w:ascii="Arial" w:hAnsi="Arial" w:cs="Arial"/>
          <w:b/>
          <w:bCs/>
          <w:sz w:val="20"/>
        </w:rPr>
      </w:pPr>
      <w:r w:rsidRPr="00082845">
        <w:rPr>
          <w:rFonts w:ascii="Arial" w:hAnsi="Arial" w:cs="Arial"/>
          <w:b/>
          <w:bCs/>
          <w:sz w:val="20"/>
        </w:rPr>
        <w:t>w tym:</w:t>
      </w:r>
    </w:p>
    <w:p w:rsidR="00FE0D51" w:rsidRPr="00FE0D51" w:rsidRDefault="008C7355" w:rsidP="009F7DAE">
      <w:pPr>
        <w:pStyle w:val="Akapitzlist"/>
        <w:widowControl/>
        <w:numPr>
          <w:ilvl w:val="1"/>
          <w:numId w:val="8"/>
        </w:numPr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b/>
          <w:bCs/>
          <w:sz w:val="20"/>
        </w:rPr>
      </w:pPr>
      <w:r w:rsidRPr="00FE0D51">
        <w:rPr>
          <w:rFonts w:ascii="Arial" w:hAnsi="Arial" w:cs="Arial"/>
          <w:b/>
          <w:bCs/>
          <w:sz w:val="20"/>
        </w:rPr>
        <w:t>Wynagrodzenie za zakres 1</w:t>
      </w:r>
      <w:r w:rsidR="00FE0D51" w:rsidRPr="00FE0D51">
        <w:rPr>
          <w:rFonts w:ascii="Arial" w:hAnsi="Arial" w:cs="Arial"/>
          <w:b/>
          <w:bCs/>
          <w:sz w:val="20"/>
        </w:rPr>
        <w:t>:</w:t>
      </w:r>
    </w:p>
    <w:p w:rsidR="009F7DAE" w:rsidRPr="009F7DAE" w:rsidRDefault="009F7DAE" w:rsidP="009F7DAE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 xml:space="preserve">brutto w wysokości: ............................................... zł </w:t>
      </w:r>
    </w:p>
    <w:p w:rsidR="009F7DAE" w:rsidRPr="009F7DAE" w:rsidRDefault="009F7DAE" w:rsidP="009F7DAE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>(słownie: ………………………………………………………………………………….………………), w tym:</w:t>
      </w:r>
    </w:p>
    <w:p w:rsidR="009F7DAE" w:rsidRPr="009F7DAE" w:rsidRDefault="009F7DAE" w:rsidP="009F7DAE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>wartość netto: ................................................................ zł,</w:t>
      </w:r>
    </w:p>
    <w:p w:rsidR="009F7DAE" w:rsidRDefault="009F7DAE" w:rsidP="009F7DAE">
      <w:pPr>
        <w:pStyle w:val="Akapitzlist"/>
        <w:spacing w:after="120"/>
        <w:ind w:left="0"/>
        <w:contextualSpacing w:val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 xml:space="preserve">podatek </w:t>
      </w:r>
      <w:proofErr w:type="spellStart"/>
      <w:r w:rsidRPr="009F7DAE">
        <w:rPr>
          <w:rFonts w:ascii="Arial" w:hAnsi="Arial" w:cs="Arial"/>
          <w:sz w:val="20"/>
        </w:rPr>
        <w:t>Vat</w:t>
      </w:r>
      <w:proofErr w:type="spellEnd"/>
      <w:r w:rsidRPr="009F7DAE">
        <w:rPr>
          <w:rFonts w:ascii="Arial" w:hAnsi="Arial" w:cs="Arial"/>
          <w:sz w:val="20"/>
        </w:rPr>
        <w:t xml:space="preserve"> w wysokości: .............................................. zł </w:t>
      </w:r>
    </w:p>
    <w:p w:rsidR="00D4233B" w:rsidRPr="009F7DAE" w:rsidRDefault="00D4233B" w:rsidP="009F7DAE">
      <w:pPr>
        <w:pStyle w:val="Akapitzlist"/>
        <w:spacing w:after="120"/>
        <w:ind w:left="0"/>
        <w:contextualSpacing w:val="0"/>
        <w:jc w:val="both"/>
        <w:rPr>
          <w:rFonts w:ascii="Arial" w:hAnsi="Arial" w:cs="Arial"/>
          <w:sz w:val="20"/>
        </w:rPr>
      </w:pPr>
    </w:p>
    <w:p w:rsidR="00FE0D51" w:rsidRPr="00FE0D51" w:rsidRDefault="00FE0D51" w:rsidP="009F7DAE">
      <w:pPr>
        <w:pStyle w:val="Akapitzlist"/>
        <w:widowControl/>
        <w:numPr>
          <w:ilvl w:val="1"/>
          <w:numId w:val="8"/>
        </w:numPr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b/>
          <w:bCs/>
          <w:sz w:val="20"/>
        </w:rPr>
      </w:pPr>
      <w:r w:rsidRPr="00FE0D51">
        <w:rPr>
          <w:rFonts w:ascii="Arial" w:hAnsi="Arial" w:cs="Arial"/>
          <w:b/>
          <w:bCs/>
          <w:sz w:val="20"/>
        </w:rPr>
        <w:lastRenderedPageBreak/>
        <w:t xml:space="preserve">Wynagrodzenie za zakres </w:t>
      </w:r>
      <w:r>
        <w:rPr>
          <w:rFonts w:ascii="Arial" w:hAnsi="Arial" w:cs="Arial"/>
          <w:b/>
          <w:bCs/>
          <w:sz w:val="20"/>
        </w:rPr>
        <w:t>2</w:t>
      </w:r>
      <w:r w:rsidRPr="00FE0D51">
        <w:rPr>
          <w:rFonts w:ascii="Arial" w:hAnsi="Arial" w:cs="Arial"/>
          <w:b/>
          <w:bCs/>
          <w:sz w:val="20"/>
        </w:rPr>
        <w:t>:</w:t>
      </w:r>
    </w:p>
    <w:p w:rsidR="009F7DAE" w:rsidRPr="009F7DAE" w:rsidRDefault="009F7DAE" w:rsidP="009F7DAE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 xml:space="preserve">brutto w wysokości: ............................................... zł </w:t>
      </w:r>
    </w:p>
    <w:p w:rsidR="009F7DAE" w:rsidRPr="009F7DAE" w:rsidRDefault="009F7DAE" w:rsidP="009F7DAE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>(słownie: ………………………………………………………………………………….………………), w tym:</w:t>
      </w:r>
    </w:p>
    <w:p w:rsidR="009F7DAE" w:rsidRPr="009F7DAE" w:rsidRDefault="009F7DAE" w:rsidP="009F7DAE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>wartość netto: ................................................................ zł,</w:t>
      </w:r>
    </w:p>
    <w:p w:rsidR="009F7DAE" w:rsidRPr="009F7DAE" w:rsidRDefault="009F7DAE" w:rsidP="009F7DAE">
      <w:pPr>
        <w:pStyle w:val="Akapitzlist"/>
        <w:spacing w:after="120"/>
        <w:ind w:left="0"/>
        <w:contextualSpacing w:val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 xml:space="preserve">podatek </w:t>
      </w:r>
      <w:proofErr w:type="spellStart"/>
      <w:r w:rsidRPr="009F7DAE">
        <w:rPr>
          <w:rFonts w:ascii="Arial" w:hAnsi="Arial" w:cs="Arial"/>
          <w:sz w:val="20"/>
        </w:rPr>
        <w:t>Vat</w:t>
      </w:r>
      <w:proofErr w:type="spellEnd"/>
      <w:r w:rsidRPr="009F7DAE">
        <w:rPr>
          <w:rFonts w:ascii="Arial" w:hAnsi="Arial" w:cs="Arial"/>
          <w:sz w:val="20"/>
        </w:rPr>
        <w:t xml:space="preserve"> w wysokości: .............................................. zł </w:t>
      </w:r>
    </w:p>
    <w:p w:rsidR="00FE0D51" w:rsidRPr="00FE0D51" w:rsidRDefault="00FE0D51" w:rsidP="009F7DAE">
      <w:pPr>
        <w:pStyle w:val="Akapitzlist"/>
        <w:widowControl/>
        <w:numPr>
          <w:ilvl w:val="1"/>
          <w:numId w:val="8"/>
        </w:numPr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b/>
          <w:bCs/>
          <w:sz w:val="20"/>
        </w:rPr>
      </w:pPr>
      <w:r w:rsidRPr="00FE0D51">
        <w:rPr>
          <w:rFonts w:ascii="Arial" w:hAnsi="Arial" w:cs="Arial"/>
          <w:b/>
          <w:bCs/>
          <w:sz w:val="20"/>
        </w:rPr>
        <w:t xml:space="preserve">Wynagrodzenie za zakres </w:t>
      </w:r>
      <w:r>
        <w:rPr>
          <w:rFonts w:ascii="Arial" w:hAnsi="Arial" w:cs="Arial"/>
          <w:b/>
          <w:bCs/>
          <w:sz w:val="20"/>
        </w:rPr>
        <w:t>3</w:t>
      </w:r>
      <w:r w:rsidRPr="00FE0D51">
        <w:rPr>
          <w:rFonts w:ascii="Arial" w:hAnsi="Arial" w:cs="Arial"/>
          <w:b/>
          <w:bCs/>
          <w:sz w:val="20"/>
        </w:rPr>
        <w:t>:</w:t>
      </w:r>
    </w:p>
    <w:p w:rsidR="009F7DAE" w:rsidRPr="009F7DAE" w:rsidRDefault="009F7DAE" w:rsidP="009F7DAE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 xml:space="preserve">brutto w wysokości: ............................................... zł </w:t>
      </w:r>
    </w:p>
    <w:p w:rsidR="009F7DAE" w:rsidRPr="009F7DAE" w:rsidRDefault="009F7DAE" w:rsidP="009F7DAE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>(słownie: ………………………………………………………………………………….………………), w tym:</w:t>
      </w:r>
    </w:p>
    <w:p w:rsidR="009F7DAE" w:rsidRPr="009F7DAE" w:rsidRDefault="009F7DAE" w:rsidP="009F7DAE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>wartość netto: ................................................................ zł,</w:t>
      </w:r>
    </w:p>
    <w:p w:rsidR="009F7DAE" w:rsidRPr="009F7DAE" w:rsidRDefault="009F7DAE" w:rsidP="009F7DAE">
      <w:pPr>
        <w:pStyle w:val="Akapitzlist"/>
        <w:spacing w:after="120"/>
        <w:ind w:left="0"/>
        <w:contextualSpacing w:val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 xml:space="preserve">podatek </w:t>
      </w:r>
      <w:proofErr w:type="spellStart"/>
      <w:r w:rsidRPr="009F7DAE">
        <w:rPr>
          <w:rFonts w:ascii="Arial" w:hAnsi="Arial" w:cs="Arial"/>
          <w:sz w:val="20"/>
        </w:rPr>
        <w:t>Vat</w:t>
      </w:r>
      <w:proofErr w:type="spellEnd"/>
      <w:r w:rsidRPr="009F7DAE">
        <w:rPr>
          <w:rFonts w:ascii="Arial" w:hAnsi="Arial" w:cs="Arial"/>
          <w:sz w:val="20"/>
        </w:rPr>
        <w:t xml:space="preserve"> w wysokości: .............................................. zł </w:t>
      </w:r>
    </w:p>
    <w:p w:rsidR="00FE0D51" w:rsidRPr="00FE0D51" w:rsidRDefault="00FE0D51" w:rsidP="009F7DAE">
      <w:pPr>
        <w:pStyle w:val="Akapitzlist"/>
        <w:widowControl/>
        <w:numPr>
          <w:ilvl w:val="1"/>
          <w:numId w:val="8"/>
        </w:numPr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b/>
          <w:bCs/>
          <w:sz w:val="20"/>
        </w:rPr>
      </w:pPr>
      <w:r w:rsidRPr="00FE0D51">
        <w:rPr>
          <w:rFonts w:ascii="Arial" w:hAnsi="Arial" w:cs="Arial"/>
          <w:b/>
          <w:bCs/>
          <w:sz w:val="20"/>
        </w:rPr>
        <w:t xml:space="preserve">Wynagrodzenie za zakres </w:t>
      </w:r>
      <w:r>
        <w:rPr>
          <w:rFonts w:ascii="Arial" w:hAnsi="Arial" w:cs="Arial"/>
          <w:b/>
          <w:bCs/>
          <w:sz w:val="20"/>
        </w:rPr>
        <w:t>4</w:t>
      </w:r>
      <w:r w:rsidRPr="00FE0D51">
        <w:rPr>
          <w:rFonts w:ascii="Arial" w:hAnsi="Arial" w:cs="Arial"/>
          <w:b/>
          <w:bCs/>
          <w:sz w:val="20"/>
        </w:rPr>
        <w:t>:</w:t>
      </w:r>
    </w:p>
    <w:p w:rsidR="009F7DAE" w:rsidRPr="009F7DAE" w:rsidRDefault="009F7DAE" w:rsidP="009F7DAE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 xml:space="preserve">brutto w wysokości: ............................................... zł </w:t>
      </w:r>
    </w:p>
    <w:p w:rsidR="009F7DAE" w:rsidRPr="009F7DAE" w:rsidRDefault="009F7DAE" w:rsidP="009F7DAE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>(słownie: ………………………………………………………………………………….………………), w tym:</w:t>
      </w:r>
    </w:p>
    <w:p w:rsidR="009F7DAE" w:rsidRPr="009F7DAE" w:rsidRDefault="009F7DAE" w:rsidP="009F7DAE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>wartość netto: ................................................................ zł,</w:t>
      </w:r>
    </w:p>
    <w:p w:rsidR="009F7DAE" w:rsidRPr="009F7DAE" w:rsidRDefault="009F7DAE" w:rsidP="009F7DAE">
      <w:pPr>
        <w:pStyle w:val="Akapitzlist"/>
        <w:spacing w:after="120"/>
        <w:ind w:left="0"/>
        <w:contextualSpacing w:val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 xml:space="preserve">podatek </w:t>
      </w:r>
      <w:proofErr w:type="spellStart"/>
      <w:r w:rsidRPr="009F7DAE">
        <w:rPr>
          <w:rFonts w:ascii="Arial" w:hAnsi="Arial" w:cs="Arial"/>
          <w:sz w:val="20"/>
        </w:rPr>
        <w:t>Vat</w:t>
      </w:r>
      <w:proofErr w:type="spellEnd"/>
      <w:r w:rsidRPr="009F7DAE">
        <w:rPr>
          <w:rFonts w:ascii="Arial" w:hAnsi="Arial" w:cs="Arial"/>
          <w:sz w:val="20"/>
        </w:rPr>
        <w:t xml:space="preserve"> w wysokości: .............................................. zł </w:t>
      </w:r>
    </w:p>
    <w:p w:rsidR="00B82306" w:rsidRPr="00FE0D51" w:rsidRDefault="00B82306" w:rsidP="00B82306">
      <w:pPr>
        <w:pStyle w:val="Akapitzlist"/>
        <w:widowControl/>
        <w:numPr>
          <w:ilvl w:val="1"/>
          <w:numId w:val="8"/>
        </w:numPr>
        <w:spacing w:after="120" w:line="276" w:lineRule="auto"/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FE0D51">
        <w:rPr>
          <w:rFonts w:ascii="Arial" w:hAnsi="Arial" w:cs="Arial"/>
          <w:b/>
          <w:bCs/>
          <w:sz w:val="20"/>
        </w:rPr>
        <w:t xml:space="preserve">Wynagrodzenie za zakres </w:t>
      </w:r>
      <w:r>
        <w:rPr>
          <w:rFonts w:ascii="Arial" w:hAnsi="Arial" w:cs="Arial"/>
          <w:b/>
          <w:bCs/>
          <w:sz w:val="20"/>
        </w:rPr>
        <w:t>5</w:t>
      </w:r>
      <w:r w:rsidRPr="00FE0D51">
        <w:rPr>
          <w:rFonts w:ascii="Arial" w:hAnsi="Arial" w:cs="Arial"/>
          <w:b/>
          <w:bCs/>
          <w:sz w:val="20"/>
        </w:rPr>
        <w:t>:</w:t>
      </w:r>
    </w:p>
    <w:p w:rsidR="009F7DAE" w:rsidRPr="009F7DAE" w:rsidRDefault="009F7DAE" w:rsidP="009F7DAE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 xml:space="preserve">brutto w wysokości: ............................................... zł </w:t>
      </w:r>
    </w:p>
    <w:p w:rsidR="009F7DAE" w:rsidRPr="009F7DAE" w:rsidRDefault="009F7DAE" w:rsidP="009F7DAE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>(słownie: ………………………………………………………………………………….………………), w tym:</w:t>
      </w:r>
    </w:p>
    <w:p w:rsidR="009F7DAE" w:rsidRPr="009F7DAE" w:rsidRDefault="009F7DAE" w:rsidP="009F7DAE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>wartość netto: ................................................................ zł,</w:t>
      </w:r>
    </w:p>
    <w:p w:rsidR="009F7DAE" w:rsidRPr="009F7DAE" w:rsidRDefault="009F7DAE" w:rsidP="009F7DAE">
      <w:pPr>
        <w:pStyle w:val="Akapitzlist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 xml:space="preserve">podatek </w:t>
      </w:r>
      <w:proofErr w:type="spellStart"/>
      <w:r w:rsidRPr="009F7DAE">
        <w:rPr>
          <w:rFonts w:ascii="Arial" w:hAnsi="Arial" w:cs="Arial"/>
          <w:sz w:val="20"/>
        </w:rPr>
        <w:t>Vat</w:t>
      </w:r>
      <w:proofErr w:type="spellEnd"/>
      <w:r w:rsidRPr="009F7DAE">
        <w:rPr>
          <w:rFonts w:ascii="Arial" w:hAnsi="Arial" w:cs="Arial"/>
          <w:sz w:val="20"/>
        </w:rPr>
        <w:t xml:space="preserve"> w wysokości: .............................................. zł </w:t>
      </w:r>
    </w:p>
    <w:p w:rsidR="008C7355" w:rsidRDefault="008C7355" w:rsidP="00B82306">
      <w:pPr>
        <w:suppressAutoHyphens/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8C7355">
        <w:rPr>
          <w:rFonts w:ascii="Arial" w:hAnsi="Arial" w:cs="Arial"/>
          <w:sz w:val="20"/>
          <w:szCs w:val="20"/>
        </w:rPr>
        <w:t>przy czym ilość mieszanki iniekcyjnej przyjęta w kalkulacji wynagrodzenia ryczałtowego wynosi 350 </w:t>
      </w:r>
      <w:proofErr w:type="spellStart"/>
      <w:r w:rsidRPr="008C7355">
        <w:rPr>
          <w:rFonts w:ascii="Arial" w:hAnsi="Arial" w:cs="Arial"/>
          <w:sz w:val="20"/>
          <w:szCs w:val="20"/>
        </w:rPr>
        <w:t>m³</w:t>
      </w:r>
      <w:proofErr w:type="spellEnd"/>
      <w:r w:rsidRPr="008C7355">
        <w:rPr>
          <w:rFonts w:ascii="Arial" w:hAnsi="Arial" w:cs="Arial"/>
          <w:sz w:val="20"/>
          <w:szCs w:val="20"/>
        </w:rPr>
        <w:t xml:space="preserve">  zgodnie z zapisami PFU dla Etapu I.</w:t>
      </w:r>
    </w:p>
    <w:p w:rsidR="008C7355" w:rsidRPr="008C7355" w:rsidRDefault="008C7355" w:rsidP="00203867">
      <w:pPr>
        <w:suppressAutoHyphens/>
        <w:spacing w:after="120"/>
        <w:ind w:left="1350"/>
        <w:contextualSpacing/>
        <w:jc w:val="both"/>
        <w:rPr>
          <w:rFonts w:ascii="Arial" w:hAnsi="Arial" w:cs="Arial"/>
          <w:sz w:val="20"/>
          <w:szCs w:val="20"/>
        </w:rPr>
      </w:pPr>
    </w:p>
    <w:p w:rsidR="008C7355" w:rsidRDefault="00B82306" w:rsidP="00B82306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trike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="008C7355" w:rsidRPr="008C7355">
        <w:rPr>
          <w:rFonts w:ascii="Arial" w:hAnsi="Arial" w:cs="Arial"/>
          <w:b/>
          <w:sz w:val="20"/>
          <w:szCs w:val="20"/>
        </w:rPr>
        <w:t>Wynagrodzenie za ETAP II</w:t>
      </w:r>
      <w:r w:rsidR="008C7355" w:rsidRPr="008C7355">
        <w:rPr>
          <w:rFonts w:ascii="Arial" w:hAnsi="Arial" w:cs="Arial"/>
          <w:b/>
          <w:strike/>
          <w:sz w:val="20"/>
          <w:szCs w:val="20"/>
        </w:rPr>
        <w:t xml:space="preserve"> </w:t>
      </w:r>
    </w:p>
    <w:p w:rsidR="009F7DAE" w:rsidRPr="009F7DAE" w:rsidRDefault="009F7DAE" w:rsidP="009F7DAE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 xml:space="preserve">brutto w wysokości: ............................................... zł </w:t>
      </w:r>
    </w:p>
    <w:p w:rsidR="009F7DAE" w:rsidRPr="009F7DAE" w:rsidRDefault="009F7DAE" w:rsidP="009F7DAE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>(słownie: ………………………………………………………………………………….………………), w tym:</w:t>
      </w:r>
    </w:p>
    <w:p w:rsidR="009F7DAE" w:rsidRPr="009F7DAE" w:rsidRDefault="009F7DAE" w:rsidP="009F7DAE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>wartość netto: ................................................................ zł,</w:t>
      </w:r>
    </w:p>
    <w:p w:rsidR="009F7DAE" w:rsidRPr="009F7DAE" w:rsidRDefault="009F7DAE" w:rsidP="009F7DAE">
      <w:pPr>
        <w:pStyle w:val="Akapitzlist"/>
        <w:spacing w:after="120"/>
        <w:ind w:left="0"/>
        <w:contextualSpacing w:val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 xml:space="preserve">podatek </w:t>
      </w:r>
      <w:proofErr w:type="spellStart"/>
      <w:r w:rsidRPr="009F7DAE">
        <w:rPr>
          <w:rFonts w:ascii="Arial" w:hAnsi="Arial" w:cs="Arial"/>
          <w:sz w:val="20"/>
        </w:rPr>
        <w:t>Vat</w:t>
      </w:r>
      <w:proofErr w:type="spellEnd"/>
      <w:r w:rsidRPr="009F7DAE">
        <w:rPr>
          <w:rFonts w:ascii="Arial" w:hAnsi="Arial" w:cs="Arial"/>
          <w:sz w:val="20"/>
        </w:rPr>
        <w:t xml:space="preserve"> w wysokości: .............................................. zł </w:t>
      </w:r>
    </w:p>
    <w:p w:rsidR="008C7355" w:rsidRPr="00082845" w:rsidRDefault="00B82306" w:rsidP="00B82306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strike/>
          <w:sz w:val="20"/>
          <w:szCs w:val="20"/>
        </w:rPr>
      </w:pPr>
      <w:r w:rsidRPr="00082845">
        <w:rPr>
          <w:rFonts w:ascii="Arial" w:hAnsi="Arial" w:cs="Arial"/>
          <w:b/>
          <w:bCs/>
          <w:sz w:val="20"/>
        </w:rPr>
        <w:t>w tym:</w:t>
      </w:r>
    </w:p>
    <w:p w:rsidR="00B82306" w:rsidRPr="00B82306" w:rsidRDefault="008C7355" w:rsidP="00082845">
      <w:pPr>
        <w:pStyle w:val="Akapitzlist"/>
        <w:widowControl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b/>
          <w:bCs/>
          <w:sz w:val="20"/>
        </w:rPr>
      </w:pPr>
      <w:r w:rsidRPr="00B82306">
        <w:rPr>
          <w:rFonts w:ascii="Arial" w:hAnsi="Arial" w:cs="Arial"/>
          <w:b/>
          <w:bCs/>
          <w:sz w:val="20"/>
        </w:rPr>
        <w:t>Wynagrodzenie za zakres 1</w:t>
      </w:r>
      <w:r w:rsidR="00B82306" w:rsidRPr="00B82306">
        <w:rPr>
          <w:rFonts w:ascii="Arial" w:hAnsi="Arial" w:cs="Arial"/>
          <w:b/>
          <w:bCs/>
          <w:sz w:val="20"/>
        </w:rPr>
        <w:t>:</w:t>
      </w:r>
    </w:p>
    <w:p w:rsidR="00082845" w:rsidRPr="009F7DAE" w:rsidRDefault="00082845" w:rsidP="00082845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 xml:space="preserve">brutto w wysokości: ............................................... zł </w:t>
      </w:r>
    </w:p>
    <w:p w:rsidR="00082845" w:rsidRPr="009F7DAE" w:rsidRDefault="00082845" w:rsidP="00082845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>(słownie: ………………………………………………………………………………….………………), w tym:</w:t>
      </w:r>
    </w:p>
    <w:p w:rsidR="00082845" w:rsidRPr="009F7DAE" w:rsidRDefault="00082845" w:rsidP="00082845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>wartość netto: ................................................................ zł,</w:t>
      </w:r>
    </w:p>
    <w:p w:rsidR="00082845" w:rsidRPr="009F7DAE" w:rsidRDefault="00082845" w:rsidP="00082845">
      <w:pPr>
        <w:pStyle w:val="Akapitzlist"/>
        <w:spacing w:after="120"/>
        <w:ind w:left="0"/>
        <w:contextualSpacing w:val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 xml:space="preserve">podatek </w:t>
      </w:r>
      <w:proofErr w:type="spellStart"/>
      <w:r w:rsidRPr="009F7DAE">
        <w:rPr>
          <w:rFonts w:ascii="Arial" w:hAnsi="Arial" w:cs="Arial"/>
          <w:sz w:val="20"/>
        </w:rPr>
        <w:t>Vat</w:t>
      </w:r>
      <w:proofErr w:type="spellEnd"/>
      <w:r w:rsidRPr="009F7DAE">
        <w:rPr>
          <w:rFonts w:ascii="Arial" w:hAnsi="Arial" w:cs="Arial"/>
          <w:sz w:val="20"/>
        </w:rPr>
        <w:t xml:space="preserve"> w wysokości: .............................................. zł </w:t>
      </w:r>
    </w:p>
    <w:p w:rsidR="007179D5" w:rsidRPr="00B82306" w:rsidRDefault="007179D5" w:rsidP="00082845">
      <w:pPr>
        <w:pStyle w:val="Akapitzlist"/>
        <w:widowControl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b/>
          <w:bCs/>
          <w:sz w:val="20"/>
        </w:rPr>
      </w:pPr>
      <w:r w:rsidRPr="00B82306">
        <w:rPr>
          <w:rFonts w:ascii="Arial" w:hAnsi="Arial" w:cs="Arial"/>
          <w:b/>
          <w:bCs/>
          <w:sz w:val="20"/>
        </w:rPr>
        <w:t xml:space="preserve">Wynagrodzenie za zakres </w:t>
      </w:r>
      <w:r>
        <w:rPr>
          <w:rFonts w:ascii="Arial" w:hAnsi="Arial" w:cs="Arial"/>
          <w:b/>
          <w:bCs/>
          <w:sz w:val="20"/>
        </w:rPr>
        <w:t>2</w:t>
      </w:r>
      <w:r w:rsidRPr="00B82306">
        <w:rPr>
          <w:rFonts w:ascii="Arial" w:hAnsi="Arial" w:cs="Arial"/>
          <w:b/>
          <w:bCs/>
          <w:sz w:val="20"/>
        </w:rPr>
        <w:t>:</w:t>
      </w:r>
    </w:p>
    <w:p w:rsidR="00082845" w:rsidRPr="009F7DAE" w:rsidRDefault="00082845" w:rsidP="00082845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 xml:space="preserve">brutto w wysokości: ............................................... zł </w:t>
      </w:r>
    </w:p>
    <w:p w:rsidR="00082845" w:rsidRPr="009F7DAE" w:rsidRDefault="00082845" w:rsidP="00082845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>(słownie: ………………………………………………………………………………….………………), w tym:</w:t>
      </w:r>
    </w:p>
    <w:p w:rsidR="00082845" w:rsidRPr="009F7DAE" w:rsidRDefault="00082845" w:rsidP="00082845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>wartość netto: ................................................................ zł,</w:t>
      </w:r>
    </w:p>
    <w:p w:rsidR="00082845" w:rsidRPr="009F7DAE" w:rsidRDefault="00082845" w:rsidP="00082845">
      <w:pPr>
        <w:pStyle w:val="Akapitzlist"/>
        <w:spacing w:after="120"/>
        <w:ind w:left="0"/>
        <w:contextualSpacing w:val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 xml:space="preserve">podatek </w:t>
      </w:r>
      <w:proofErr w:type="spellStart"/>
      <w:r w:rsidRPr="009F7DAE">
        <w:rPr>
          <w:rFonts w:ascii="Arial" w:hAnsi="Arial" w:cs="Arial"/>
          <w:sz w:val="20"/>
        </w:rPr>
        <w:t>Vat</w:t>
      </w:r>
      <w:proofErr w:type="spellEnd"/>
      <w:r w:rsidRPr="009F7DAE">
        <w:rPr>
          <w:rFonts w:ascii="Arial" w:hAnsi="Arial" w:cs="Arial"/>
          <w:sz w:val="20"/>
        </w:rPr>
        <w:t xml:space="preserve"> w wysokości: .............................................. zł </w:t>
      </w:r>
    </w:p>
    <w:p w:rsidR="007179D5" w:rsidRPr="00B82306" w:rsidRDefault="007179D5" w:rsidP="00082845">
      <w:pPr>
        <w:pStyle w:val="Akapitzlist"/>
        <w:widowControl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b/>
          <w:bCs/>
          <w:sz w:val="20"/>
        </w:rPr>
      </w:pPr>
      <w:r w:rsidRPr="00B82306">
        <w:rPr>
          <w:rFonts w:ascii="Arial" w:hAnsi="Arial" w:cs="Arial"/>
          <w:b/>
          <w:bCs/>
          <w:sz w:val="20"/>
        </w:rPr>
        <w:t xml:space="preserve">Wynagrodzenie za zakres </w:t>
      </w:r>
      <w:r>
        <w:rPr>
          <w:rFonts w:ascii="Arial" w:hAnsi="Arial" w:cs="Arial"/>
          <w:b/>
          <w:bCs/>
          <w:sz w:val="20"/>
        </w:rPr>
        <w:t>3</w:t>
      </w:r>
      <w:r w:rsidRPr="00B82306">
        <w:rPr>
          <w:rFonts w:ascii="Arial" w:hAnsi="Arial" w:cs="Arial"/>
          <w:b/>
          <w:bCs/>
          <w:sz w:val="20"/>
        </w:rPr>
        <w:t>:</w:t>
      </w:r>
    </w:p>
    <w:p w:rsidR="00082845" w:rsidRPr="009F7DAE" w:rsidRDefault="00082845" w:rsidP="00082845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 xml:space="preserve">brutto w wysokości: ............................................... zł </w:t>
      </w:r>
    </w:p>
    <w:p w:rsidR="00082845" w:rsidRPr="009F7DAE" w:rsidRDefault="00082845" w:rsidP="00082845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>(słownie: ………………………………………………………………………………….………………), w tym:</w:t>
      </w:r>
    </w:p>
    <w:p w:rsidR="00082845" w:rsidRPr="009F7DAE" w:rsidRDefault="00082845" w:rsidP="00082845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>wartość netto: ................................................................ zł,</w:t>
      </w:r>
    </w:p>
    <w:p w:rsidR="00082845" w:rsidRPr="009F7DAE" w:rsidRDefault="00082845" w:rsidP="00082845">
      <w:pPr>
        <w:pStyle w:val="Akapitzlist"/>
        <w:ind w:left="0"/>
        <w:contextualSpacing w:val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 xml:space="preserve">podatek </w:t>
      </w:r>
      <w:proofErr w:type="spellStart"/>
      <w:r w:rsidRPr="009F7DAE">
        <w:rPr>
          <w:rFonts w:ascii="Arial" w:hAnsi="Arial" w:cs="Arial"/>
          <w:sz w:val="20"/>
        </w:rPr>
        <w:t>Vat</w:t>
      </w:r>
      <w:proofErr w:type="spellEnd"/>
      <w:r w:rsidRPr="009F7DAE">
        <w:rPr>
          <w:rFonts w:ascii="Arial" w:hAnsi="Arial" w:cs="Arial"/>
          <w:sz w:val="20"/>
        </w:rPr>
        <w:t xml:space="preserve"> w wysokości: .............................................. zł </w:t>
      </w:r>
    </w:p>
    <w:p w:rsidR="007179D5" w:rsidRDefault="007179D5" w:rsidP="007179D5">
      <w:pPr>
        <w:pStyle w:val="Akapitzlist"/>
        <w:widowControl/>
        <w:spacing w:after="120" w:line="276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8C7355">
        <w:rPr>
          <w:rFonts w:ascii="Arial" w:hAnsi="Arial" w:cs="Arial"/>
          <w:sz w:val="20"/>
        </w:rPr>
        <w:t>przy czym ilość mieszanki iniekcyjnej przyjęta w kalkulacji wynagrodzenia ryczałtowego wynosi 100 </w:t>
      </w:r>
      <w:proofErr w:type="spellStart"/>
      <w:r w:rsidRPr="008C7355">
        <w:rPr>
          <w:rFonts w:ascii="Arial" w:hAnsi="Arial" w:cs="Arial"/>
          <w:sz w:val="20"/>
        </w:rPr>
        <w:t>m³</w:t>
      </w:r>
      <w:proofErr w:type="spellEnd"/>
      <w:r w:rsidRPr="008C7355">
        <w:rPr>
          <w:rFonts w:ascii="Arial" w:hAnsi="Arial" w:cs="Arial"/>
          <w:sz w:val="20"/>
        </w:rPr>
        <w:t xml:space="preserve">  zgodnie z zapisami PFU dla Etapu II.</w:t>
      </w:r>
    </w:p>
    <w:p w:rsidR="007179D5" w:rsidRPr="00B82306" w:rsidRDefault="007179D5" w:rsidP="00082845">
      <w:pPr>
        <w:pStyle w:val="Akapitzlist"/>
        <w:widowControl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b/>
          <w:bCs/>
          <w:sz w:val="20"/>
        </w:rPr>
      </w:pPr>
      <w:r w:rsidRPr="00B82306">
        <w:rPr>
          <w:rFonts w:ascii="Arial" w:hAnsi="Arial" w:cs="Arial"/>
          <w:b/>
          <w:bCs/>
          <w:sz w:val="20"/>
        </w:rPr>
        <w:t xml:space="preserve">Wynagrodzenie za zakres </w:t>
      </w:r>
      <w:r>
        <w:rPr>
          <w:rFonts w:ascii="Arial" w:hAnsi="Arial" w:cs="Arial"/>
          <w:b/>
          <w:bCs/>
          <w:sz w:val="20"/>
        </w:rPr>
        <w:t>4</w:t>
      </w:r>
      <w:r w:rsidRPr="00B82306">
        <w:rPr>
          <w:rFonts w:ascii="Arial" w:hAnsi="Arial" w:cs="Arial"/>
          <w:b/>
          <w:bCs/>
          <w:sz w:val="20"/>
        </w:rPr>
        <w:t>:</w:t>
      </w:r>
    </w:p>
    <w:p w:rsidR="00082845" w:rsidRPr="009F7DAE" w:rsidRDefault="00082845" w:rsidP="00082845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 xml:space="preserve">brutto w wysokości: ............................................... zł </w:t>
      </w:r>
    </w:p>
    <w:p w:rsidR="00082845" w:rsidRPr="009F7DAE" w:rsidRDefault="00082845" w:rsidP="00082845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>(słownie: ………………………………………………………………………………….………………), w tym:</w:t>
      </w:r>
    </w:p>
    <w:p w:rsidR="00082845" w:rsidRPr="009F7DAE" w:rsidRDefault="00082845" w:rsidP="00082845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>wartość netto: ................................................................ zł,</w:t>
      </w:r>
    </w:p>
    <w:p w:rsidR="007179D5" w:rsidRDefault="00082845" w:rsidP="00D4233B">
      <w:pPr>
        <w:pStyle w:val="Akapitzlist"/>
        <w:spacing w:after="120"/>
        <w:ind w:left="0"/>
        <w:contextualSpacing w:val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 xml:space="preserve">podatek </w:t>
      </w:r>
      <w:proofErr w:type="spellStart"/>
      <w:r w:rsidRPr="009F7DAE">
        <w:rPr>
          <w:rFonts w:ascii="Arial" w:hAnsi="Arial" w:cs="Arial"/>
          <w:sz w:val="20"/>
        </w:rPr>
        <w:t>Vat</w:t>
      </w:r>
      <w:proofErr w:type="spellEnd"/>
      <w:r w:rsidRPr="009F7DAE">
        <w:rPr>
          <w:rFonts w:ascii="Arial" w:hAnsi="Arial" w:cs="Arial"/>
          <w:sz w:val="20"/>
        </w:rPr>
        <w:t xml:space="preserve"> w wysokości: .............................................. zł </w:t>
      </w:r>
    </w:p>
    <w:p w:rsidR="00D4233B" w:rsidRDefault="00D4233B" w:rsidP="00D4233B">
      <w:pPr>
        <w:pStyle w:val="Akapitzlist"/>
        <w:spacing w:after="120"/>
        <w:ind w:left="0"/>
        <w:contextualSpacing w:val="0"/>
        <w:jc w:val="both"/>
        <w:rPr>
          <w:rFonts w:ascii="Arial" w:hAnsi="Arial" w:cs="Arial"/>
          <w:sz w:val="20"/>
        </w:rPr>
      </w:pPr>
    </w:p>
    <w:p w:rsidR="00D90B35" w:rsidRDefault="002E66D2" w:rsidP="00D90B35">
      <w:pPr>
        <w:spacing w:after="120"/>
        <w:jc w:val="both"/>
        <w:rPr>
          <w:rFonts w:ascii="Arial" w:hAnsi="Arial" w:cs="Arial"/>
          <w:bCs/>
          <w:sz w:val="20"/>
        </w:rPr>
      </w:pPr>
      <w:r w:rsidRPr="007179D5">
        <w:rPr>
          <w:rFonts w:ascii="Arial" w:eastAsia="Times New Roman" w:hAnsi="Arial" w:cs="Arial"/>
          <w:bCs/>
          <w:sz w:val="20"/>
        </w:rPr>
        <w:t>Cena w ofercie Wykonawcy została ustalona przy stawce podatku VAT w wysokości …</w:t>
      </w:r>
      <w:r w:rsidR="007179D5">
        <w:rPr>
          <w:rFonts w:ascii="Arial" w:eastAsia="Times New Roman" w:hAnsi="Arial" w:cs="Arial"/>
          <w:bCs/>
          <w:sz w:val="20"/>
        </w:rPr>
        <w:t>…</w:t>
      </w:r>
      <w:r w:rsidRPr="007179D5">
        <w:rPr>
          <w:rFonts w:ascii="Arial" w:eastAsia="Times New Roman" w:hAnsi="Arial" w:cs="Arial"/>
          <w:bCs/>
          <w:sz w:val="20"/>
        </w:rPr>
        <w:t>…….</w:t>
      </w:r>
      <w:r w:rsidR="00890A0E" w:rsidRPr="007179D5">
        <w:rPr>
          <w:rFonts w:ascii="Arial" w:eastAsia="Times New Roman" w:hAnsi="Arial" w:cs="Arial"/>
          <w:bCs/>
          <w:sz w:val="20"/>
        </w:rPr>
        <w:t>.</w:t>
      </w:r>
      <w:r w:rsidRPr="007179D5">
        <w:rPr>
          <w:rFonts w:ascii="Arial" w:eastAsia="Times New Roman" w:hAnsi="Arial" w:cs="Arial"/>
          <w:bCs/>
          <w:sz w:val="20"/>
        </w:rPr>
        <w:t>.%</w:t>
      </w:r>
      <w:r w:rsidR="000C1D4E" w:rsidRPr="009A5A3C">
        <w:rPr>
          <w:rFonts w:ascii="Arial" w:hAnsi="Arial" w:cs="Arial"/>
          <w:bCs/>
          <w:sz w:val="20"/>
        </w:rPr>
        <w:t xml:space="preserve"> </w:t>
      </w:r>
    </w:p>
    <w:p w:rsidR="008F0B52" w:rsidRDefault="008F0B52" w:rsidP="00D90B35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B95920" w:rsidRPr="00D90B35" w:rsidRDefault="00B86984" w:rsidP="002C1D66">
      <w:pPr>
        <w:spacing w:after="120"/>
        <w:jc w:val="both"/>
        <w:rPr>
          <w:rFonts w:ascii="Arial" w:hAnsi="Arial" w:cs="Arial"/>
          <w:bCs/>
          <w:sz w:val="20"/>
        </w:rPr>
      </w:pPr>
      <w:r w:rsidRPr="000B729B">
        <w:rPr>
          <w:rFonts w:ascii="Arial" w:hAnsi="Arial" w:cs="Arial"/>
          <w:b/>
          <w:sz w:val="20"/>
          <w:szCs w:val="20"/>
        </w:rPr>
        <w:lastRenderedPageBreak/>
        <w:t xml:space="preserve">Oświadczamy, że </w:t>
      </w:r>
      <w:r w:rsidR="00EF6BF9" w:rsidRPr="000B729B">
        <w:rPr>
          <w:rFonts w:ascii="Arial" w:hAnsi="Arial" w:cs="Arial"/>
          <w:b/>
          <w:iCs/>
          <w:sz w:val="20"/>
          <w:szCs w:val="20"/>
        </w:rPr>
        <w:t>–</w:t>
      </w:r>
      <w:r w:rsidRPr="000B729B">
        <w:rPr>
          <w:rFonts w:ascii="Arial" w:hAnsi="Arial" w:cs="Arial"/>
          <w:b/>
          <w:iCs/>
          <w:sz w:val="20"/>
          <w:szCs w:val="20"/>
        </w:rPr>
        <w:t xml:space="preserve"> dysponujemy</w:t>
      </w:r>
      <w:r w:rsidR="00EF6BF9" w:rsidRPr="000B729B">
        <w:rPr>
          <w:rFonts w:ascii="Arial" w:hAnsi="Arial" w:cs="Arial"/>
          <w:b/>
          <w:iCs/>
          <w:sz w:val="20"/>
          <w:szCs w:val="20"/>
        </w:rPr>
        <w:t xml:space="preserve"> osobami posiadającymi kwalifikacje zawodowe i</w:t>
      </w:r>
      <w:r w:rsidR="000B729B">
        <w:rPr>
          <w:rFonts w:ascii="Arial" w:hAnsi="Arial" w:cs="Arial"/>
          <w:b/>
          <w:iCs/>
          <w:sz w:val="20"/>
          <w:szCs w:val="20"/>
        </w:rPr>
        <w:t> </w:t>
      </w:r>
      <w:r w:rsidR="00EF6BF9" w:rsidRPr="000B729B">
        <w:rPr>
          <w:rFonts w:ascii="Arial" w:hAnsi="Arial" w:cs="Arial"/>
          <w:b/>
          <w:iCs/>
          <w:sz w:val="20"/>
          <w:szCs w:val="20"/>
        </w:rPr>
        <w:t xml:space="preserve">doświadczenie </w:t>
      </w:r>
      <w:r w:rsidR="00B95920" w:rsidRPr="000B729B">
        <w:rPr>
          <w:rFonts w:ascii="Arial" w:hAnsi="Arial" w:cs="Arial"/>
          <w:b/>
          <w:iCs/>
          <w:sz w:val="20"/>
          <w:szCs w:val="20"/>
        </w:rPr>
        <w:t xml:space="preserve">do realizacji </w:t>
      </w:r>
      <w:proofErr w:type="spellStart"/>
      <w:r w:rsidR="00B95920" w:rsidRPr="000B729B">
        <w:rPr>
          <w:rFonts w:ascii="Arial" w:hAnsi="Arial" w:cs="Arial"/>
          <w:b/>
          <w:iCs/>
          <w:sz w:val="20"/>
          <w:szCs w:val="20"/>
        </w:rPr>
        <w:t>zamówienia</w:t>
      </w:r>
      <w:proofErr w:type="spellEnd"/>
      <w:r w:rsidR="00B95920" w:rsidRPr="000B729B">
        <w:rPr>
          <w:rFonts w:ascii="Arial" w:hAnsi="Arial" w:cs="Arial"/>
          <w:b/>
          <w:iCs/>
          <w:sz w:val="20"/>
          <w:szCs w:val="20"/>
        </w:rPr>
        <w:t xml:space="preserve"> w tym:</w:t>
      </w:r>
    </w:p>
    <w:p w:rsidR="00B86984" w:rsidRPr="002C1D66" w:rsidRDefault="00B86984" w:rsidP="00B86984">
      <w:pPr>
        <w:spacing w:before="120" w:after="0" w:line="240" w:lineRule="auto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 w:rsidRPr="002C1D66">
        <w:rPr>
          <w:rFonts w:ascii="Arial" w:hAnsi="Arial" w:cs="Arial"/>
          <w:b/>
          <w:bCs/>
          <w:color w:val="FF0000"/>
          <w:sz w:val="18"/>
          <w:szCs w:val="18"/>
        </w:rPr>
        <w:t>(zgodnie z zapisami Rozdziału XVII SWZ)</w:t>
      </w:r>
    </w:p>
    <w:p w:rsidR="002C1D66" w:rsidRPr="00FB3389" w:rsidRDefault="002C1D66" w:rsidP="00B86984">
      <w:pPr>
        <w:spacing w:before="120" w:after="0" w:line="240" w:lineRule="auto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tbl>
      <w:tblPr>
        <w:tblW w:w="923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077"/>
        <w:gridCol w:w="6736"/>
      </w:tblGrid>
      <w:tr w:rsidR="00D90B35" w:rsidRPr="00FC56C7" w:rsidTr="008F0B52">
        <w:trPr>
          <w:cantSplit/>
          <w:trHeight w:val="7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90B35" w:rsidRPr="00EB737E" w:rsidRDefault="00D90B35" w:rsidP="00EC60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37E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90B35" w:rsidRPr="00EB737E" w:rsidRDefault="00D90B35" w:rsidP="00EC608B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b/>
                <w:bCs/>
                <w:sz w:val="18"/>
                <w:szCs w:val="18"/>
                <w:lang w:val="pl-PL"/>
              </w:rPr>
            </w:pPr>
            <w:r w:rsidRPr="00EB737E">
              <w:rPr>
                <w:b/>
                <w:bCs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B35" w:rsidRPr="00EB737E" w:rsidRDefault="00D90B35" w:rsidP="00D90B35">
            <w:pPr>
              <w:spacing w:after="0"/>
              <w:ind w:firstLine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3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Doświadczenie zawodowe </w:t>
            </w:r>
          </w:p>
          <w:p w:rsidR="00D90B35" w:rsidRPr="002C1D66" w:rsidRDefault="00D90B35" w:rsidP="00D90B35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1D66">
              <w:rPr>
                <w:rFonts w:ascii="Arial" w:hAnsi="Arial" w:cs="Arial"/>
                <w:bCs/>
                <w:sz w:val="16"/>
                <w:szCs w:val="16"/>
              </w:rPr>
              <w:t>(ilość zrealizowanych dokumentacji projektowych lub prowadzonych budów i potwierdzenie ich wykonania)</w:t>
            </w:r>
          </w:p>
        </w:tc>
      </w:tr>
      <w:tr w:rsidR="00D90B35" w:rsidRPr="001D7C86" w:rsidTr="002C1D66">
        <w:trPr>
          <w:cantSplit/>
          <w:trHeight w:hRule="exact" w:val="8883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90B35" w:rsidRPr="00EB737E" w:rsidRDefault="00D90B35" w:rsidP="00EC60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Hlk97629086"/>
            <w:r w:rsidRPr="00EB737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B35" w:rsidRPr="00EB737E" w:rsidRDefault="00D90B35" w:rsidP="00EC608B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:rsidR="00D90B35" w:rsidRDefault="00D90B35" w:rsidP="00B95920">
            <w:pPr>
              <w:pStyle w:val="Default"/>
              <w:spacing w:line="276" w:lineRule="auto"/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A054F4"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  <w:t>Główn</w:t>
            </w:r>
            <w:r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  <w:t>y</w:t>
            </w:r>
            <w:r w:rsidRPr="00A054F4"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Projektant/</w:t>
            </w:r>
          </w:p>
          <w:p w:rsidR="00D90B35" w:rsidRPr="00A054F4" w:rsidRDefault="00D90B35" w:rsidP="00B95920">
            <w:pPr>
              <w:pStyle w:val="Default"/>
              <w:spacing w:line="276" w:lineRule="auto"/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A054F4"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Koordynator </w:t>
            </w:r>
          </w:p>
          <w:p w:rsidR="00D90B35" w:rsidRPr="00C97EC4" w:rsidRDefault="00D90B35" w:rsidP="00C97EC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97EC4">
              <w:rPr>
                <w:rFonts w:ascii="Arial" w:hAnsi="Arial" w:cs="Arial"/>
                <w:sz w:val="18"/>
                <w:szCs w:val="18"/>
              </w:rPr>
              <w:t>posiadający uprawnienia budowlane w specjalności architektonicznej do projektowania bez ograniczeń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1D66" w:rsidRDefault="002C1D66" w:rsidP="00B95920">
            <w:pPr>
              <w:pStyle w:val="Default"/>
              <w:spacing w:line="276" w:lineRule="auto"/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:rsidR="00D90B35" w:rsidRPr="00A054F4" w:rsidRDefault="00D90B35" w:rsidP="00B95920">
            <w:pPr>
              <w:pStyle w:val="Default"/>
              <w:spacing w:line="276" w:lineRule="auto"/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A054F4"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Doświadczenie Głównego Projektanta/Koordynatora </w:t>
            </w:r>
          </w:p>
          <w:p w:rsidR="00D90B35" w:rsidRDefault="00D90B35" w:rsidP="001638CF">
            <w:pPr>
              <w:pStyle w:val="Default"/>
              <w:spacing w:line="276" w:lineRule="auto"/>
              <w:rPr>
                <w:rStyle w:val="markedcontent"/>
                <w:rFonts w:ascii="Arial" w:hAnsi="Arial" w:cs="Arial"/>
                <w:color w:val="auto"/>
                <w:sz w:val="18"/>
                <w:szCs w:val="18"/>
                <w:vertAlign w:val="superscript"/>
              </w:rPr>
            </w:pPr>
            <w:r w:rsidRPr="00A054F4">
              <w:rPr>
                <w:rStyle w:val="markedcontent"/>
                <w:rFonts w:ascii="Arial" w:hAnsi="Arial" w:cs="Arial"/>
                <w:color w:val="auto"/>
                <w:sz w:val="18"/>
                <w:szCs w:val="18"/>
              </w:rPr>
              <w:t xml:space="preserve">polega na ocenie ilości opracowanych w charakterze głównego projektanta /koordynatora dokumentacji projektowych w okresie ostatnich 10 lat przed upływem terminu składania ofert polegających na zaprojektowaniu projektów </w:t>
            </w:r>
            <w:r w:rsidRPr="00FB3389">
              <w:rPr>
                <w:rStyle w:val="markedcontent"/>
                <w:rFonts w:ascii="Arial" w:hAnsi="Arial" w:cs="Arial"/>
                <w:color w:val="auto"/>
                <w:sz w:val="18"/>
                <w:szCs w:val="18"/>
              </w:rPr>
              <w:t>kubaturowych</w:t>
            </w:r>
            <w:r w:rsidR="00FB6E8D" w:rsidRPr="00FB3389">
              <w:rPr>
                <w:rStyle w:val="markedcontent"/>
                <w:rFonts w:ascii="Arial" w:hAnsi="Arial" w:cs="Arial"/>
                <w:color w:val="auto"/>
                <w:sz w:val="18"/>
                <w:szCs w:val="18"/>
              </w:rPr>
              <w:t xml:space="preserve"> co najmniej 5 000 m</w:t>
            </w:r>
            <w:r w:rsidR="00FB6E8D" w:rsidRPr="00FB3389">
              <w:rPr>
                <w:rStyle w:val="markedcontent"/>
                <w:rFonts w:ascii="Arial" w:hAnsi="Arial" w:cs="Arial"/>
                <w:color w:val="auto"/>
                <w:sz w:val="18"/>
                <w:szCs w:val="18"/>
                <w:vertAlign w:val="superscript"/>
              </w:rPr>
              <w:t>3</w:t>
            </w:r>
            <w:r w:rsidR="00FB6E8D" w:rsidRPr="00FB3389">
              <w:rPr>
                <w:rStyle w:val="markedcontent"/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FB3389">
              <w:rPr>
                <w:rStyle w:val="markedcontent"/>
                <w:rFonts w:ascii="Arial" w:hAnsi="Arial" w:cs="Arial"/>
                <w:color w:val="auto"/>
                <w:sz w:val="18"/>
                <w:szCs w:val="18"/>
              </w:rPr>
              <w:t xml:space="preserve"> w tym</w:t>
            </w:r>
            <w:r w:rsidRPr="00A054F4">
              <w:rPr>
                <w:rStyle w:val="markedcontent"/>
                <w:rFonts w:ascii="Arial" w:hAnsi="Arial" w:cs="Arial"/>
                <w:color w:val="auto"/>
                <w:sz w:val="18"/>
                <w:szCs w:val="18"/>
              </w:rPr>
              <w:t xml:space="preserve"> projektów zagospodarowania terenu o powierzchni co najmniej 3 000 m</w:t>
            </w:r>
            <w:r w:rsidRPr="00A054F4">
              <w:rPr>
                <w:rStyle w:val="markedcontent"/>
                <w:rFonts w:ascii="Arial" w:hAnsi="Arial" w:cs="Arial"/>
                <w:color w:val="auto"/>
                <w:sz w:val="18"/>
                <w:szCs w:val="18"/>
                <w:vertAlign w:val="superscript"/>
              </w:rPr>
              <w:t>2</w:t>
            </w:r>
          </w:p>
          <w:p w:rsidR="002C1D66" w:rsidRDefault="002C1D66" w:rsidP="001638CF">
            <w:pPr>
              <w:pStyle w:val="Default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90B35" w:rsidRDefault="00D90B35" w:rsidP="001638CF">
            <w:pPr>
              <w:spacing w:after="0"/>
              <w:ind w:right="7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Oświadczamy, że Główny Projektant/ Koordynator posiada doświadczenie w</w:t>
            </w:r>
            <w:r w:rsidR="008F0B52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opracowaniu: </w:t>
            </w:r>
          </w:p>
          <w:p w:rsidR="002C1D66" w:rsidRDefault="002C1D66" w:rsidP="001638CF">
            <w:pPr>
              <w:spacing w:after="0"/>
              <w:ind w:right="7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90B35" w:rsidRPr="00A16FA8" w:rsidRDefault="00B92B9E" w:rsidP="00EC608B">
            <w:pPr>
              <w:spacing w:after="0"/>
              <w:ind w:right="-9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37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B35" w:rsidRPr="00EB737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EB737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90B35" w:rsidRPr="00EB737E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D90B35" w:rsidRPr="00A16FA8">
              <w:rPr>
                <w:rFonts w:ascii="Arial" w:hAnsi="Arial" w:cs="Arial"/>
                <w:bCs/>
                <w:sz w:val="18"/>
                <w:szCs w:val="18"/>
              </w:rPr>
              <w:t>1 dokumentacji projektowej</w:t>
            </w:r>
          </w:p>
          <w:p w:rsidR="00D90B35" w:rsidRPr="00A16FA8" w:rsidRDefault="00B92B9E" w:rsidP="00EC608B">
            <w:pPr>
              <w:spacing w:after="0"/>
              <w:ind w:right="-9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6FA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B35" w:rsidRPr="00A16FA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16FA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90B35" w:rsidRPr="00A16FA8">
              <w:rPr>
                <w:rFonts w:ascii="Arial" w:hAnsi="Arial" w:cs="Arial"/>
                <w:bCs/>
                <w:sz w:val="18"/>
                <w:szCs w:val="18"/>
              </w:rPr>
              <w:t xml:space="preserve">  2 dokumentacji projektowych </w:t>
            </w:r>
          </w:p>
          <w:p w:rsidR="00D90B35" w:rsidRPr="00A16FA8" w:rsidRDefault="00B92B9E" w:rsidP="00EC608B">
            <w:pPr>
              <w:spacing w:after="0"/>
              <w:ind w:right="-9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6FA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B35" w:rsidRPr="00A16FA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16FA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90B35" w:rsidRPr="00A16FA8">
              <w:rPr>
                <w:rFonts w:ascii="Arial" w:hAnsi="Arial" w:cs="Arial"/>
                <w:bCs/>
                <w:sz w:val="18"/>
                <w:szCs w:val="18"/>
              </w:rPr>
              <w:t xml:space="preserve">  3 dokumentacji projektowych </w:t>
            </w:r>
          </w:p>
          <w:p w:rsidR="00D90B35" w:rsidRDefault="00D90B35" w:rsidP="00EC608B">
            <w:pPr>
              <w:spacing w:after="0"/>
              <w:ind w:right="-90"/>
              <w:rPr>
                <w:rFonts w:ascii="Arial" w:hAnsi="Arial" w:cs="Arial"/>
                <w:bCs/>
                <w:i/>
                <w:sz w:val="14"/>
                <w:szCs w:val="14"/>
              </w:rPr>
            </w:pPr>
            <w:r w:rsidRPr="009C246C">
              <w:rPr>
                <w:rFonts w:ascii="Arial" w:hAnsi="Arial" w:cs="Arial"/>
                <w:bCs/>
                <w:i/>
                <w:sz w:val="14"/>
                <w:szCs w:val="14"/>
              </w:rPr>
              <w:t>(zaznaczyć właściwy kwadrat przez</w:t>
            </w:r>
            <w:r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  </w:t>
            </w:r>
            <w:r w:rsidRPr="009C246C">
              <w:rPr>
                <w:rFonts w:ascii="Arial" w:hAnsi="Arial" w:cs="Arial"/>
                <w:bCs/>
                <w:i/>
                <w:sz w:val="14"/>
                <w:szCs w:val="14"/>
              </w:rPr>
              <w:t>dwukrotne klikniecie w szare pole</w:t>
            </w:r>
            <w:r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 lub zakreślenie krzyżykiem</w:t>
            </w:r>
            <w:r w:rsidRPr="009C246C">
              <w:rPr>
                <w:rFonts w:ascii="Arial" w:hAnsi="Arial" w:cs="Arial"/>
                <w:bCs/>
                <w:i/>
                <w:sz w:val="14"/>
                <w:szCs w:val="14"/>
              </w:rPr>
              <w:t>)</w:t>
            </w:r>
          </w:p>
          <w:p w:rsidR="002C1D66" w:rsidRPr="009C246C" w:rsidRDefault="002C1D66" w:rsidP="00EC608B">
            <w:pPr>
              <w:spacing w:after="0"/>
              <w:ind w:right="-90"/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  <w:p w:rsidR="00D90B35" w:rsidRPr="00EB737E" w:rsidRDefault="00D90B35" w:rsidP="00EC6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737E">
              <w:rPr>
                <w:rFonts w:ascii="Arial" w:hAnsi="Arial" w:cs="Arial"/>
                <w:b/>
                <w:sz w:val="18"/>
                <w:szCs w:val="18"/>
              </w:rPr>
              <w:t xml:space="preserve">1. Przedmiot </w:t>
            </w:r>
            <w:proofErr w:type="spellStart"/>
            <w:r w:rsidRPr="00EB737E">
              <w:rPr>
                <w:rFonts w:ascii="Arial" w:hAnsi="Arial" w:cs="Arial"/>
                <w:b/>
                <w:sz w:val="18"/>
                <w:szCs w:val="18"/>
              </w:rPr>
              <w:t>zamówienia</w:t>
            </w:r>
            <w:proofErr w:type="spellEnd"/>
            <w:r w:rsidRPr="00EB737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D90B35" w:rsidRDefault="00D90B35" w:rsidP="00EC6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………………………………………..…..*</w:t>
            </w:r>
          </w:p>
          <w:p w:rsidR="00961826" w:rsidRPr="00961826" w:rsidRDefault="00961826" w:rsidP="009618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826">
              <w:rPr>
                <w:rFonts w:ascii="Arial" w:hAnsi="Arial" w:cs="Arial"/>
                <w:sz w:val="18"/>
                <w:szCs w:val="18"/>
              </w:rPr>
              <w:t>Kubatura obiektu ……………………………*</w:t>
            </w:r>
          </w:p>
          <w:p w:rsidR="00961826" w:rsidRPr="00961826" w:rsidRDefault="00961826" w:rsidP="009618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826">
              <w:rPr>
                <w:rFonts w:ascii="Arial" w:hAnsi="Arial" w:cs="Arial"/>
                <w:sz w:val="18"/>
                <w:szCs w:val="18"/>
              </w:rPr>
              <w:t>Powierzchnia terenu ……………………….*</w:t>
            </w:r>
          </w:p>
          <w:p w:rsidR="00961826" w:rsidRPr="00EB737E" w:rsidRDefault="00961826" w:rsidP="00961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Nazwa inwestora: ……………………..……*</w:t>
            </w:r>
          </w:p>
          <w:p w:rsidR="00961826" w:rsidRPr="00EB737E" w:rsidRDefault="00961826" w:rsidP="00961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Pełniona funkcja: ………………….………..*</w:t>
            </w:r>
          </w:p>
          <w:p w:rsidR="00961826" w:rsidRPr="00EB737E" w:rsidRDefault="00961826" w:rsidP="00961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Termin wykonania: …………………………*</w:t>
            </w:r>
          </w:p>
          <w:p w:rsidR="00961826" w:rsidRDefault="00961826" w:rsidP="00EC6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0B35" w:rsidRPr="00EB737E" w:rsidRDefault="00D90B35" w:rsidP="00EC6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737E">
              <w:rPr>
                <w:rFonts w:ascii="Arial" w:hAnsi="Arial" w:cs="Arial"/>
                <w:b/>
                <w:sz w:val="18"/>
                <w:szCs w:val="18"/>
              </w:rPr>
              <w:t xml:space="preserve">2. Przedmiot </w:t>
            </w:r>
            <w:proofErr w:type="spellStart"/>
            <w:r w:rsidRPr="00EB737E">
              <w:rPr>
                <w:rFonts w:ascii="Arial" w:hAnsi="Arial" w:cs="Arial"/>
                <w:b/>
                <w:sz w:val="18"/>
                <w:szCs w:val="18"/>
              </w:rPr>
              <w:t>zamówienia</w:t>
            </w:r>
            <w:proofErr w:type="spellEnd"/>
            <w:r w:rsidRPr="00EB737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D90B35" w:rsidRPr="00EB737E" w:rsidRDefault="00D90B35" w:rsidP="00EC6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………………………………………..…..*</w:t>
            </w:r>
          </w:p>
          <w:p w:rsidR="00961826" w:rsidRPr="00961826" w:rsidRDefault="00961826" w:rsidP="009618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826">
              <w:rPr>
                <w:rFonts w:ascii="Arial" w:hAnsi="Arial" w:cs="Arial"/>
                <w:sz w:val="18"/>
                <w:szCs w:val="18"/>
              </w:rPr>
              <w:t>Kubatura obiektu ……………………………*</w:t>
            </w:r>
          </w:p>
          <w:p w:rsidR="00961826" w:rsidRPr="00961826" w:rsidRDefault="00961826" w:rsidP="009618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826">
              <w:rPr>
                <w:rFonts w:ascii="Arial" w:hAnsi="Arial" w:cs="Arial"/>
                <w:sz w:val="18"/>
                <w:szCs w:val="18"/>
              </w:rPr>
              <w:t>Powierzchnia terenu ……………………….*</w:t>
            </w:r>
          </w:p>
          <w:p w:rsidR="00961826" w:rsidRPr="00EB737E" w:rsidRDefault="00961826" w:rsidP="00961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Nazwa inwestora: ……………………..……*</w:t>
            </w:r>
          </w:p>
          <w:p w:rsidR="00961826" w:rsidRPr="00EB737E" w:rsidRDefault="00961826" w:rsidP="00961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Pełniona funkcja: ………………….………..*</w:t>
            </w:r>
          </w:p>
          <w:p w:rsidR="00961826" w:rsidRPr="00EB737E" w:rsidRDefault="00961826" w:rsidP="00961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Termin wykonania: …………………………*</w:t>
            </w:r>
          </w:p>
          <w:p w:rsidR="00D90B35" w:rsidRPr="00EB737E" w:rsidRDefault="00D90B35" w:rsidP="00EC6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0B35" w:rsidRPr="00EB737E" w:rsidRDefault="00D90B35" w:rsidP="00EC6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737E">
              <w:rPr>
                <w:rFonts w:ascii="Arial" w:hAnsi="Arial" w:cs="Arial"/>
                <w:b/>
                <w:sz w:val="18"/>
                <w:szCs w:val="18"/>
              </w:rPr>
              <w:t xml:space="preserve">3. Przedmiot </w:t>
            </w:r>
            <w:proofErr w:type="spellStart"/>
            <w:r w:rsidRPr="00EB737E">
              <w:rPr>
                <w:rFonts w:ascii="Arial" w:hAnsi="Arial" w:cs="Arial"/>
                <w:b/>
                <w:sz w:val="18"/>
                <w:szCs w:val="18"/>
              </w:rPr>
              <w:t>zamówienia</w:t>
            </w:r>
            <w:proofErr w:type="spellEnd"/>
            <w:r w:rsidRPr="00EB737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D90B35" w:rsidRPr="00EB737E" w:rsidRDefault="00D90B35" w:rsidP="00EC6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  <w:r w:rsidRPr="00EB737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961826" w:rsidRPr="00961826" w:rsidRDefault="00961826" w:rsidP="009618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826">
              <w:rPr>
                <w:rFonts w:ascii="Arial" w:hAnsi="Arial" w:cs="Arial"/>
                <w:sz w:val="18"/>
                <w:szCs w:val="18"/>
              </w:rPr>
              <w:t>Kubatura obiektu ……………………………*</w:t>
            </w:r>
          </w:p>
          <w:p w:rsidR="00961826" w:rsidRPr="00961826" w:rsidRDefault="00961826" w:rsidP="009618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826">
              <w:rPr>
                <w:rFonts w:ascii="Arial" w:hAnsi="Arial" w:cs="Arial"/>
                <w:sz w:val="18"/>
                <w:szCs w:val="18"/>
              </w:rPr>
              <w:t>Powierzchnia terenu ……………………….*</w:t>
            </w:r>
          </w:p>
          <w:p w:rsidR="00961826" w:rsidRPr="00EB737E" w:rsidRDefault="00961826" w:rsidP="00961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Nazwa inwestora: ……………………..……*</w:t>
            </w:r>
          </w:p>
          <w:p w:rsidR="00961826" w:rsidRPr="00EB737E" w:rsidRDefault="00961826" w:rsidP="00961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Pełniona funkcja: ………………….………..*</w:t>
            </w:r>
          </w:p>
          <w:p w:rsidR="00961826" w:rsidRPr="00EB737E" w:rsidRDefault="00961826" w:rsidP="00961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Termin wykonania: …………………………*</w:t>
            </w:r>
          </w:p>
          <w:p w:rsidR="00D90B35" w:rsidRPr="00EB737E" w:rsidRDefault="00D90B35" w:rsidP="00EC6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bookmarkEnd w:id="2"/>
      <w:tr w:rsidR="00D90B35" w:rsidRPr="00EB737E" w:rsidTr="002C1D66">
        <w:trPr>
          <w:cantSplit/>
          <w:trHeight w:hRule="exact" w:val="7991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90B35" w:rsidRPr="00EB737E" w:rsidRDefault="00D90B35" w:rsidP="00EC60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B35" w:rsidRPr="00EB737E" w:rsidRDefault="00D90B35" w:rsidP="00EC608B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:rsidR="00D90B35" w:rsidRPr="00A054F4" w:rsidRDefault="00D90B35" w:rsidP="00C97EC4">
            <w:pPr>
              <w:pStyle w:val="Default"/>
              <w:spacing w:line="276" w:lineRule="auto"/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  <w:t>Kierownik budowy</w:t>
            </w:r>
            <w:r w:rsidRPr="00A054F4"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D90B35" w:rsidRPr="00C97EC4" w:rsidRDefault="00D90B35" w:rsidP="00C97EC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97EC4">
              <w:rPr>
                <w:rFonts w:ascii="Arial" w:hAnsi="Arial" w:cs="Arial"/>
                <w:sz w:val="18"/>
                <w:szCs w:val="18"/>
              </w:rPr>
              <w:t>posiadający uprawnienia budowlane bez ograniczeń do kierowania robotami w specjalności konstrukcyjno-budowlanej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B35" w:rsidRPr="00A054F4" w:rsidRDefault="00D90B35" w:rsidP="00B0473B">
            <w:pPr>
              <w:pStyle w:val="Default"/>
              <w:spacing w:line="276" w:lineRule="auto"/>
              <w:jc w:val="both"/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  <w:r w:rsidRPr="00A054F4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 xml:space="preserve">Doświadczenie Kierownika budowy </w:t>
            </w:r>
          </w:p>
          <w:p w:rsidR="00D90B35" w:rsidRDefault="00D90B35" w:rsidP="00B0473B">
            <w:pPr>
              <w:spacing w:after="0"/>
              <w:ind w:right="71"/>
              <w:jc w:val="both"/>
              <w:rPr>
                <w:rStyle w:val="markedcontent"/>
                <w:rFonts w:ascii="Arial" w:hAnsi="Arial" w:cs="Arial"/>
                <w:sz w:val="18"/>
                <w:szCs w:val="18"/>
                <w:vertAlign w:val="superscript"/>
              </w:rPr>
            </w:pPr>
            <w:r w:rsidRPr="00A054F4">
              <w:rPr>
                <w:rStyle w:val="markedcontent"/>
                <w:rFonts w:ascii="Arial" w:hAnsi="Arial" w:cs="Arial"/>
                <w:sz w:val="18"/>
                <w:szCs w:val="18"/>
              </w:rPr>
              <w:t>polega na ocenie ilości prowadzonych budów w charakterze kierownika budowy w okresie ostatnich 10 lat przed upływem terminu składania ofert polegających na wykonaniu obiektów kubaturowych</w:t>
            </w:r>
            <w:r w:rsidR="00FB6E8D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="00FB6E8D" w:rsidRPr="00FB3389">
              <w:rPr>
                <w:rStyle w:val="markedcontent"/>
                <w:rFonts w:ascii="Arial" w:hAnsi="Arial" w:cs="Arial"/>
                <w:sz w:val="18"/>
                <w:szCs w:val="18"/>
              </w:rPr>
              <w:t>co najmniej 5 000 m</w:t>
            </w:r>
            <w:r w:rsidR="00FB6E8D" w:rsidRPr="00FB3389">
              <w:rPr>
                <w:rStyle w:val="markedcontent"/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FB6E8D" w:rsidRPr="00FB3389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, </w:t>
            </w:r>
            <w:r w:rsidRPr="00A054F4">
              <w:rPr>
                <w:rStyle w:val="markedcontent"/>
                <w:rFonts w:ascii="Arial" w:hAnsi="Arial" w:cs="Arial"/>
                <w:sz w:val="18"/>
                <w:szCs w:val="18"/>
              </w:rPr>
              <w:t>w tym zagospodarowania terenu o</w:t>
            </w:r>
            <w:r w:rsidR="008F0B52">
              <w:rPr>
                <w:rStyle w:val="markedcontent"/>
                <w:rFonts w:ascii="Arial" w:hAnsi="Arial" w:cs="Arial"/>
                <w:sz w:val="18"/>
                <w:szCs w:val="18"/>
              </w:rPr>
              <w:t> </w:t>
            </w:r>
            <w:r w:rsidRPr="00A054F4">
              <w:rPr>
                <w:rStyle w:val="markedcontent"/>
                <w:rFonts w:ascii="Arial" w:hAnsi="Arial" w:cs="Arial"/>
                <w:sz w:val="18"/>
                <w:szCs w:val="18"/>
              </w:rPr>
              <w:t>powierzchni co najmniej 3 000 m</w:t>
            </w:r>
            <w:r w:rsidRPr="00A054F4">
              <w:rPr>
                <w:rStyle w:val="markedcontent"/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2C1D66" w:rsidRDefault="002C1D66" w:rsidP="00B0473B">
            <w:pPr>
              <w:spacing w:after="0"/>
              <w:ind w:right="71"/>
              <w:jc w:val="both"/>
              <w:rPr>
                <w:rStyle w:val="markedcontent"/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D90B35" w:rsidRDefault="00D90B35" w:rsidP="00EC608B">
            <w:pPr>
              <w:spacing w:after="0"/>
              <w:ind w:right="7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Oświadczamy, że Kierownik budowy posiada doświadczenie w prowadzeniu: </w:t>
            </w:r>
          </w:p>
          <w:p w:rsidR="00D90B35" w:rsidRPr="00A16FA8" w:rsidRDefault="00B92B9E" w:rsidP="00EC608B">
            <w:pPr>
              <w:spacing w:after="0"/>
              <w:ind w:right="-9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37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B35" w:rsidRPr="00EB737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EB737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90B35" w:rsidRPr="00EB737E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D90B35" w:rsidRPr="00A16FA8">
              <w:rPr>
                <w:rFonts w:ascii="Arial" w:hAnsi="Arial" w:cs="Arial"/>
                <w:bCs/>
                <w:sz w:val="18"/>
                <w:szCs w:val="18"/>
              </w:rPr>
              <w:t xml:space="preserve">1 </w:t>
            </w:r>
            <w:r w:rsidR="00D90B35">
              <w:rPr>
                <w:rFonts w:ascii="Arial" w:hAnsi="Arial" w:cs="Arial"/>
                <w:bCs/>
                <w:sz w:val="18"/>
                <w:szCs w:val="18"/>
              </w:rPr>
              <w:t>inwestycji</w:t>
            </w:r>
          </w:p>
          <w:p w:rsidR="00D90B35" w:rsidRPr="00A16FA8" w:rsidRDefault="00B92B9E" w:rsidP="00EC608B">
            <w:pPr>
              <w:spacing w:after="0"/>
              <w:ind w:right="-9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6FA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B35" w:rsidRPr="00A16FA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16FA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90B35" w:rsidRPr="00A16FA8">
              <w:rPr>
                <w:rFonts w:ascii="Arial" w:hAnsi="Arial" w:cs="Arial"/>
                <w:bCs/>
                <w:sz w:val="18"/>
                <w:szCs w:val="18"/>
              </w:rPr>
              <w:t xml:space="preserve">  2 </w:t>
            </w:r>
            <w:r w:rsidR="00D90B35">
              <w:rPr>
                <w:rFonts w:ascii="Arial" w:hAnsi="Arial" w:cs="Arial"/>
                <w:bCs/>
                <w:sz w:val="18"/>
                <w:szCs w:val="18"/>
              </w:rPr>
              <w:t>inwestycji</w:t>
            </w:r>
            <w:r w:rsidR="00D90B35" w:rsidRPr="00A16FA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D90B35" w:rsidRPr="00A16FA8" w:rsidRDefault="00B92B9E" w:rsidP="00EC608B">
            <w:pPr>
              <w:spacing w:after="0"/>
              <w:ind w:right="-9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6FA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B35" w:rsidRPr="00A16FA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16FA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90B35" w:rsidRPr="00A16FA8">
              <w:rPr>
                <w:rFonts w:ascii="Arial" w:hAnsi="Arial" w:cs="Arial"/>
                <w:bCs/>
                <w:sz w:val="18"/>
                <w:szCs w:val="18"/>
              </w:rPr>
              <w:t xml:space="preserve">  3 </w:t>
            </w:r>
            <w:r w:rsidR="00D90B35">
              <w:rPr>
                <w:rFonts w:ascii="Arial" w:hAnsi="Arial" w:cs="Arial"/>
                <w:bCs/>
                <w:sz w:val="18"/>
                <w:szCs w:val="18"/>
              </w:rPr>
              <w:t>inwestycji</w:t>
            </w:r>
            <w:r w:rsidR="00D90B35" w:rsidRPr="00A16FA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D90B35" w:rsidRDefault="00D90B35" w:rsidP="00EC608B">
            <w:pPr>
              <w:spacing w:after="0"/>
              <w:ind w:right="-90"/>
              <w:rPr>
                <w:rFonts w:ascii="Arial" w:hAnsi="Arial" w:cs="Arial"/>
                <w:bCs/>
                <w:i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 </w:t>
            </w:r>
            <w:r w:rsidRPr="009C246C">
              <w:rPr>
                <w:rFonts w:ascii="Arial" w:hAnsi="Arial" w:cs="Arial"/>
                <w:bCs/>
                <w:i/>
                <w:sz w:val="14"/>
                <w:szCs w:val="14"/>
              </w:rPr>
              <w:t>(zaznaczyć właściwy kwadrat przez</w:t>
            </w:r>
            <w:r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 </w:t>
            </w:r>
            <w:r w:rsidRPr="009C246C">
              <w:rPr>
                <w:rFonts w:ascii="Arial" w:hAnsi="Arial" w:cs="Arial"/>
                <w:bCs/>
                <w:i/>
                <w:sz w:val="14"/>
                <w:szCs w:val="14"/>
              </w:rPr>
              <w:t>dwukrotne klikniecie w szare pole</w:t>
            </w:r>
            <w:r w:rsidR="00665A34"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 lub zakreślenie krzyż</w:t>
            </w:r>
            <w:r>
              <w:rPr>
                <w:rFonts w:ascii="Arial" w:hAnsi="Arial" w:cs="Arial"/>
                <w:bCs/>
                <w:i/>
                <w:sz w:val="14"/>
                <w:szCs w:val="14"/>
              </w:rPr>
              <w:t>ykiem</w:t>
            </w:r>
            <w:r w:rsidRPr="009C246C">
              <w:rPr>
                <w:rFonts w:ascii="Arial" w:hAnsi="Arial" w:cs="Arial"/>
                <w:bCs/>
                <w:i/>
                <w:sz w:val="14"/>
                <w:szCs w:val="14"/>
              </w:rPr>
              <w:t>)</w:t>
            </w:r>
          </w:p>
          <w:p w:rsidR="002C1D66" w:rsidRPr="009C246C" w:rsidRDefault="002C1D66" w:rsidP="00EC608B">
            <w:pPr>
              <w:spacing w:after="0"/>
              <w:ind w:right="-90"/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  <w:p w:rsidR="002C1D66" w:rsidRPr="00EB737E" w:rsidRDefault="00D90B35" w:rsidP="002C1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737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C1D66" w:rsidRPr="00EB737E">
              <w:rPr>
                <w:rFonts w:ascii="Arial" w:hAnsi="Arial" w:cs="Arial"/>
                <w:b/>
                <w:sz w:val="18"/>
                <w:szCs w:val="18"/>
              </w:rPr>
              <w:t xml:space="preserve">. Przedmiot </w:t>
            </w:r>
            <w:proofErr w:type="spellStart"/>
            <w:r w:rsidR="002C1D66" w:rsidRPr="00EB737E">
              <w:rPr>
                <w:rFonts w:ascii="Arial" w:hAnsi="Arial" w:cs="Arial"/>
                <w:b/>
                <w:sz w:val="18"/>
                <w:szCs w:val="18"/>
              </w:rPr>
              <w:t>zamówienia</w:t>
            </w:r>
            <w:proofErr w:type="spellEnd"/>
            <w:r w:rsidR="002C1D66" w:rsidRPr="00EB737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2C1D66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………………………………………..…..*</w:t>
            </w:r>
          </w:p>
          <w:p w:rsidR="002C1D66" w:rsidRPr="00961826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826">
              <w:rPr>
                <w:rFonts w:ascii="Arial" w:hAnsi="Arial" w:cs="Arial"/>
                <w:sz w:val="18"/>
                <w:szCs w:val="18"/>
              </w:rPr>
              <w:t>Kubatura obiektu ……………………………*</w:t>
            </w:r>
          </w:p>
          <w:p w:rsidR="002C1D66" w:rsidRPr="00961826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826">
              <w:rPr>
                <w:rFonts w:ascii="Arial" w:hAnsi="Arial" w:cs="Arial"/>
                <w:sz w:val="18"/>
                <w:szCs w:val="18"/>
              </w:rPr>
              <w:t>Powierzchnia terenu ……………………….*</w:t>
            </w:r>
          </w:p>
          <w:p w:rsidR="002C1D66" w:rsidRPr="00EB737E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Nazwa inwestora: ……………………..……*</w:t>
            </w:r>
          </w:p>
          <w:p w:rsidR="002C1D66" w:rsidRPr="00EB737E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Pełniona funkcja: ………………….………..*</w:t>
            </w:r>
          </w:p>
          <w:p w:rsidR="002C1D66" w:rsidRPr="00EB737E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Termin wykonania: …………………………*</w:t>
            </w:r>
          </w:p>
          <w:p w:rsidR="002C1D66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1D66" w:rsidRPr="00EB737E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737E">
              <w:rPr>
                <w:rFonts w:ascii="Arial" w:hAnsi="Arial" w:cs="Arial"/>
                <w:b/>
                <w:sz w:val="18"/>
                <w:szCs w:val="18"/>
              </w:rPr>
              <w:t xml:space="preserve">2. Przedmiot </w:t>
            </w:r>
            <w:proofErr w:type="spellStart"/>
            <w:r w:rsidRPr="00EB737E">
              <w:rPr>
                <w:rFonts w:ascii="Arial" w:hAnsi="Arial" w:cs="Arial"/>
                <w:b/>
                <w:sz w:val="18"/>
                <w:szCs w:val="18"/>
              </w:rPr>
              <w:t>zamówienia</w:t>
            </w:r>
            <w:proofErr w:type="spellEnd"/>
            <w:r w:rsidRPr="00EB737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2C1D66" w:rsidRPr="00EB737E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………………………………………..…..*</w:t>
            </w:r>
          </w:p>
          <w:p w:rsidR="002C1D66" w:rsidRPr="00961826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826">
              <w:rPr>
                <w:rFonts w:ascii="Arial" w:hAnsi="Arial" w:cs="Arial"/>
                <w:sz w:val="18"/>
                <w:szCs w:val="18"/>
              </w:rPr>
              <w:t>Kubatura obiektu ……………………………*</w:t>
            </w:r>
          </w:p>
          <w:p w:rsidR="002C1D66" w:rsidRPr="00961826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826">
              <w:rPr>
                <w:rFonts w:ascii="Arial" w:hAnsi="Arial" w:cs="Arial"/>
                <w:sz w:val="18"/>
                <w:szCs w:val="18"/>
              </w:rPr>
              <w:t>Powierzchnia terenu ……………………….*</w:t>
            </w:r>
          </w:p>
          <w:p w:rsidR="002C1D66" w:rsidRPr="00EB737E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Nazwa inwestora: ……………………..……*</w:t>
            </w:r>
          </w:p>
          <w:p w:rsidR="002C1D66" w:rsidRPr="00EB737E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Pełniona funkcja: ………………….………..*</w:t>
            </w:r>
          </w:p>
          <w:p w:rsidR="002C1D66" w:rsidRPr="00EB737E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Termin wykonania: …………………………*</w:t>
            </w:r>
          </w:p>
          <w:p w:rsidR="002C1D66" w:rsidRPr="00EB737E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C1D66" w:rsidRPr="00EB737E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737E">
              <w:rPr>
                <w:rFonts w:ascii="Arial" w:hAnsi="Arial" w:cs="Arial"/>
                <w:b/>
                <w:sz w:val="18"/>
                <w:szCs w:val="18"/>
              </w:rPr>
              <w:t xml:space="preserve">3. Przedmiot </w:t>
            </w:r>
            <w:proofErr w:type="spellStart"/>
            <w:r w:rsidRPr="00EB737E">
              <w:rPr>
                <w:rFonts w:ascii="Arial" w:hAnsi="Arial" w:cs="Arial"/>
                <w:b/>
                <w:sz w:val="18"/>
                <w:szCs w:val="18"/>
              </w:rPr>
              <w:t>zamówienia</w:t>
            </w:r>
            <w:proofErr w:type="spellEnd"/>
            <w:r w:rsidRPr="00EB737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2C1D66" w:rsidRPr="00EB737E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  <w:r w:rsidRPr="00EB737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2C1D66" w:rsidRPr="00961826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826">
              <w:rPr>
                <w:rFonts w:ascii="Arial" w:hAnsi="Arial" w:cs="Arial"/>
                <w:sz w:val="18"/>
                <w:szCs w:val="18"/>
              </w:rPr>
              <w:t>Kubatura obiektu ……………………………*</w:t>
            </w:r>
          </w:p>
          <w:p w:rsidR="002C1D66" w:rsidRPr="00961826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826">
              <w:rPr>
                <w:rFonts w:ascii="Arial" w:hAnsi="Arial" w:cs="Arial"/>
                <w:sz w:val="18"/>
                <w:szCs w:val="18"/>
              </w:rPr>
              <w:t>Powierzchnia terenu ……………………….*</w:t>
            </w:r>
          </w:p>
          <w:p w:rsidR="002C1D66" w:rsidRPr="00EB737E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Nazwa inwestora: ……………………..……*</w:t>
            </w:r>
          </w:p>
          <w:p w:rsidR="002C1D66" w:rsidRPr="00EB737E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Pełniona funkcja: ………………….………..*</w:t>
            </w:r>
          </w:p>
          <w:p w:rsidR="002C1D66" w:rsidRPr="00EB737E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Termin wykonania: …………………………*</w:t>
            </w:r>
          </w:p>
          <w:p w:rsidR="00D90B35" w:rsidRPr="00E42CB2" w:rsidRDefault="00D90B35" w:rsidP="00E42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1"/>
    <w:p w:rsid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Oświadczam(-y), że po zapoznaniu się ze Specyfikacją Waru</w:t>
      </w:r>
      <w:r w:rsidR="002138FC">
        <w:rPr>
          <w:rFonts w:ascii="Arial" w:eastAsiaTheme="minorEastAsia" w:hAnsi="Arial" w:cs="Arial"/>
          <w:sz w:val="20"/>
          <w:szCs w:val="20"/>
          <w:lang w:eastAsia="pl-PL"/>
        </w:rPr>
        <w:t xml:space="preserve">nków </w:t>
      </w:r>
      <w:proofErr w:type="spellStart"/>
      <w:r w:rsidR="002138FC">
        <w:rPr>
          <w:rFonts w:ascii="Arial" w:eastAsiaTheme="minorEastAsia" w:hAnsi="Arial" w:cs="Arial"/>
          <w:sz w:val="20"/>
          <w:szCs w:val="20"/>
          <w:lang w:eastAsia="pl-PL"/>
        </w:rPr>
        <w:t>Zamówienia</w:t>
      </w:r>
      <w:proofErr w:type="spellEnd"/>
      <w:r w:rsidR="002138FC">
        <w:rPr>
          <w:rFonts w:ascii="Arial" w:eastAsiaTheme="minorEastAsia" w:hAnsi="Arial" w:cs="Arial"/>
          <w:sz w:val="20"/>
          <w:szCs w:val="20"/>
          <w:lang w:eastAsia="pl-PL"/>
        </w:rPr>
        <w:t xml:space="preserve"> (zwaną dalej „S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WZ) i uznaję(-my) się za związanego(-</w:t>
      </w:r>
      <w:proofErr w:type="spellStart"/>
      <w:r w:rsidRPr="0057170A">
        <w:rPr>
          <w:rFonts w:ascii="Arial" w:eastAsiaTheme="minorEastAsia" w:hAnsi="Arial" w:cs="Arial"/>
          <w:sz w:val="20"/>
          <w:szCs w:val="20"/>
          <w:lang w:eastAsia="pl-PL"/>
        </w:rPr>
        <w:t>ych</w:t>
      </w:r>
      <w:proofErr w:type="spellEnd"/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) określonymi w niej postanowieniami i zasadami postępowania. </w:t>
      </w:r>
    </w:p>
    <w:p w:rsidR="00D14140" w:rsidRPr="00D14140" w:rsidRDefault="00D14140" w:rsidP="00D14140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A4994">
        <w:rPr>
          <w:rFonts w:ascii="Arial" w:eastAsiaTheme="minorEastAsia" w:hAnsi="Arial" w:cs="Arial"/>
          <w:sz w:val="20"/>
          <w:szCs w:val="20"/>
          <w:lang w:eastAsia="pl-PL"/>
        </w:rPr>
        <w:t>Oświadczam(-y), że</w:t>
      </w:r>
      <w:r>
        <w:rPr>
          <w:rFonts w:ascii="Arial" w:eastAsiaTheme="minorEastAsia" w:hAnsi="Arial" w:cs="Arial"/>
          <w:sz w:val="20"/>
          <w:szCs w:val="20"/>
          <w:lang w:eastAsia="pl-PL"/>
        </w:rPr>
        <w:t xml:space="preserve"> odbyliśmy wizję lokalną </w:t>
      </w:r>
      <w:r w:rsidRPr="00EC708A">
        <w:rPr>
          <w:rFonts w:ascii="Arial" w:hAnsi="Arial" w:cs="Arial"/>
          <w:b/>
          <w:bCs/>
          <w:sz w:val="20"/>
          <w:szCs w:val="20"/>
          <w:u w:val="single"/>
        </w:rPr>
        <w:t xml:space="preserve">pod rygorem odrzucenia oferty na podstawie art. 226 ust. 1 </w:t>
      </w:r>
      <w:proofErr w:type="spellStart"/>
      <w:r w:rsidRPr="00EC708A">
        <w:rPr>
          <w:rFonts w:ascii="Arial" w:hAnsi="Arial" w:cs="Arial"/>
          <w:b/>
          <w:bCs/>
          <w:sz w:val="20"/>
          <w:szCs w:val="20"/>
          <w:u w:val="single"/>
        </w:rPr>
        <w:t>pkt</w:t>
      </w:r>
      <w:proofErr w:type="spellEnd"/>
      <w:r w:rsidRPr="00EC708A">
        <w:rPr>
          <w:rFonts w:ascii="Arial" w:hAnsi="Arial" w:cs="Arial"/>
          <w:b/>
          <w:bCs/>
          <w:sz w:val="20"/>
          <w:szCs w:val="20"/>
          <w:u w:val="single"/>
        </w:rPr>
        <w:t xml:space="preserve"> 18</w:t>
      </w:r>
      <w:r>
        <w:rPr>
          <w:rFonts w:ascii="Arial" w:hAnsi="Arial" w:cs="Arial"/>
          <w:b/>
          <w:bCs/>
          <w:sz w:val="20"/>
          <w:szCs w:val="20"/>
          <w:u w:val="single"/>
        </w:rPr>
        <w:t>)</w:t>
      </w:r>
      <w:r w:rsidRPr="00D1414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C708A">
        <w:rPr>
          <w:rFonts w:ascii="Arial" w:hAnsi="Arial" w:cs="Arial"/>
          <w:sz w:val="20"/>
          <w:szCs w:val="20"/>
        </w:rPr>
        <w:t>w dniu…………………</w:t>
      </w:r>
      <w:r>
        <w:rPr>
          <w:rFonts w:ascii="Arial" w:hAnsi="Arial" w:cs="Arial"/>
          <w:sz w:val="20"/>
          <w:szCs w:val="20"/>
        </w:rPr>
        <w:t>. .</w:t>
      </w:r>
    </w:p>
    <w:p w:rsidR="0057170A" w:rsidRPr="004A4994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A4994">
        <w:rPr>
          <w:rFonts w:ascii="Arial" w:eastAsiaTheme="minorEastAsia" w:hAnsi="Arial" w:cs="Arial"/>
          <w:sz w:val="20"/>
          <w:szCs w:val="20"/>
          <w:lang w:eastAsia="pl-PL"/>
        </w:rPr>
        <w:t>Oświadczam(-y), że wybór oferty nie będzie prowadzić do powstania u Zamawiającego obowiązku podatkowego w zakresie podatku VAT (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vide Rozdział </w:t>
      </w:r>
      <w:r w:rsidR="007D33F3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XVI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ust. </w:t>
      </w:r>
      <w:r w:rsidR="003D1B05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1</w:t>
      </w:r>
      <w:r w:rsidR="00987559">
        <w:rPr>
          <w:rFonts w:ascii="Arial" w:eastAsiaTheme="minorEastAsia" w:hAnsi="Arial" w:cs="Arial"/>
          <w:i/>
          <w:sz w:val="20"/>
          <w:szCs w:val="20"/>
          <w:lang w:eastAsia="pl-PL"/>
        </w:rPr>
        <w:t>4</w:t>
      </w:r>
      <w:r w:rsidR="003D1B05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-1</w:t>
      </w:r>
      <w:r w:rsidR="00987559">
        <w:rPr>
          <w:rFonts w:ascii="Arial" w:eastAsiaTheme="minorEastAsia" w:hAnsi="Arial" w:cs="Arial"/>
          <w:i/>
          <w:sz w:val="20"/>
          <w:szCs w:val="20"/>
          <w:lang w:eastAsia="pl-PL"/>
        </w:rPr>
        <w:t>5</w:t>
      </w:r>
      <w:r w:rsidR="002138FC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S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WZ</w:t>
      </w:r>
      <w:r w:rsidRPr="004A4994">
        <w:rPr>
          <w:rFonts w:ascii="Arial" w:eastAsiaTheme="minorEastAsia" w:hAnsi="Arial" w:cs="Arial"/>
          <w:sz w:val="20"/>
          <w:szCs w:val="20"/>
          <w:lang w:eastAsia="pl-PL"/>
        </w:rPr>
        <w:t>).</w:t>
      </w:r>
    </w:p>
    <w:p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jesteśmy związani ofertą przez okres </w:t>
      </w:r>
      <w:r w:rsidR="00F17462">
        <w:rPr>
          <w:rFonts w:ascii="Arial" w:eastAsiaTheme="minorEastAsia" w:hAnsi="Arial" w:cs="Arial"/>
          <w:b/>
          <w:sz w:val="20"/>
          <w:szCs w:val="20"/>
          <w:lang w:eastAsia="pl-PL"/>
        </w:rPr>
        <w:t>9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>0 dni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licząc od upływu terminu skład</w:t>
      </w:r>
      <w:r w:rsidR="00BC120C">
        <w:rPr>
          <w:rFonts w:ascii="Arial" w:eastAsiaTheme="minorEastAsia" w:hAnsi="Arial" w:cs="Arial"/>
          <w:sz w:val="20"/>
          <w:szCs w:val="20"/>
          <w:lang w:eastAsia="pl-PL"/>
        </w:rPr>
        <w:t xml:space="preserve">ania ofert, tj. </w:t>
      </w:r>
      <w:r w:rsidR="00BC120C" w:rsidRPr="005C003D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do dnia </w:t>
      </w:r>
      <w:r w:rsidR="00157F86">
        <w:rPr>
          <w:rFonts w:ascii="Arial" w:eastAsiaTheme="minorEastAsia" w:hAnsi="Arial" w:cs="Arial"/>
          <w:b/>
          <w:sz w:val="20"/>
          <w:szCs w:val="20"/>
          <w:lang w:eastAsia="pl-PL"/>
        </w:rPr>
        <w:t>18</w:t>
      </w:r>
      <w:r w:rsidR="004C19A3">
        <w:rPr>
          <w:rFonts w:ascii="Arial" w:eastAsiaTheme="minorEastAsia" w:hAnsi="Arial" w:cs="Arial"/>
          <w:b/>
          <w:sz w:val="20"/>
          <w:szCs w:val="20"/>
          <w:lang w:eastAsia="pl-PL"/>
        </w:rPr>
        <w:t>.0</w:t>
      </w:r>
      <w:r w:rsidR="00157F86">
        <w:rPr>
          <w:rFonts w:ascii="Arial" w:eastAsiaTheme="minorEastAsia" w:hAnsi="Arial" w:cs="Arial"/>
          <w:b/>
          <w:sz w:val="20"/>
          <w:szCs w:val="20"/>
          <w:lang w:eastAsia="pl-PL"/>
        </w:rPr>
        <w:t>9</w:t>
      </w:r>
      <w:r w:rsidR="005C003D" w:rsidRPr="005C003D">
        <w:rPr>
          <w:rFonts w:ascii="Arial" w:eastAsiaTheme="minorEastAsia" w:hAnsi="Arial" w:cs="Arial"/>
          <w:b/>
          <w:sz w:val="20"/>
          <w:szCs w:val="20"/>
          <w:lang w:eastAsia="pl-PL"/>
        </w:rPr>
        <w:t>.202</w:t>
      </w:r>
      <w:r w:rsidR="00734D7B" w:rsidRPr="001A6CA6">
        <w:rPr>
          <w:rFonts w:ascii="Arial" w:eastAsiaTheme="minorEastAsia" w:hAnsi="Arial" w:cs="Arial"/>
          <w:b/>
          <w:sz w:val="20"/>
          <w:szCs w:val="20"/>
          <w:lang w:eastAsia="pl-PL"/>
        </w:rPr>
        <w:t>2</w:t>
      </w:r>
      <w:r w:rsidR="005C003D" w:rsidRPr="00734D7B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</w:t>
      </w:r>
      <w:r w:rsidR="005C003D" w:rsidRPr="005C003D">
        <w:rPr>
          <w:rFonts w:ascii="Arial" w:eastAsiaTheme="minorEastAsia" w:hAnsi="Arial" w:cs="Arial"/>
          <w:b/>
          <w:sz w:val="20"/>
          <w:szCs w:val="20"/>
          <w:lang w:eastAsia="pl-PL"/>
        </w:rPr>
        <w:t>r.</w:t>
      </w:r>
    </w:p>
    <w:p w:rsidR="000E2598" w:rsidRPr="0011022F" w:rsidRDefault="0057170A" w:rsidP="000E2598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*Oświadczam(-y), że powierzę(-my) podwykonawcom wykonanie następujących części </w:t>
      </w:r>
      <w:proofErr w:type="spellStart"/>
      <w:r w:rsidRPr="0057170A">
        <w:rPr>
          <w:rFonts w:ascii="Arial" w:eastAsiaTheme="minorEastAsia" w:hAnsi="Arial" w:cs="Arial"/>
          <w:sz w:val="20"/>
          <w:szCs w:val="20"/>
          <w:lang w:eastAsia="pl-PL"/>
        </w:rPr>
        <w:t>zamówienia</w:t>
      </w:r>
      <w:proofErr w:type="spellEnd"/>
    </w:p>
    <w:tbl>
      <w:tblPr>
        <w:tblStyle w:val="Tabela-Siatka1"/>
        <w:tblW w:w="4654" w:type="pct"/>
        <w:tblInd w:w="534" w:type="dxa"/>
        <w:tblLook w:val="04A0"/>
      </w:tblPr>
      <w:tblGrid>
        <w:gridCol w:w="572"/>
        <w:gridCol w:w="4249"/>
        <w:gridCol w:w="3824"/>
      </w:tblGrid>
      <w:tr w:rsidR="0057170A" w:rsidRPr="0057170A" w:rsidTr="001D39CF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Zakres powierzonych prac </w:t>
            </w: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57170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(części </w:t>
            </w:r>
            <w:proofErr w:type="spellStart"/>
            <w:r w:rsidRPr="0057170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zamówienia</w:t>
            </w:r>
            <w:proofErr w:type="spellEnd"/>
            <w:r w:rsidRPr="0057170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(o ile są wiadome)</w:t>
            </w:r>
          </w:p>
        </w:tc>
      </w:tr>
      <w:tr w:rsidR="0057170A" w:rsidRPr="0057170A" w:rsidTr="007B1088">
        <w:trPr>
          <w:trHeight w:val="325"/>
        </w:trPr>
        <w:tc>
          <w:tcPr>
            <w:tcW w:w="328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59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7170A" w:rsidRPr="0057170A" w:rsidTr="007B1088">
        <w:trPr>
          <w:trHeight w:val="359"/>
        </w:trPr>
        <w:tc>
          <w:tcPr>
            <w:tcW w:w="328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59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Oświadczam(-</w:t>
      </w:r>
      <w:r w:rsidR="001D39CF">
        <w:rPr>
          <w:rFonts w:ascii="Arial" w:eastAsiaTheme="minorEastAsia" w:hAnsi="Arial" w:cs="Arial"/>
          <w:sz w:val="20"/>
          <w:szCs w:val="20"/>
          <w:lang w:eastAsia="pl-PL"/>
        </w:rPr>
        <w:t>y), że zapoznałem(-</w:t>
      </w:r>
      <w:proofErr w:type="spellStart"/>
      <w:r w:rsidR="001D39CF">
        <w:rPr>
          <w:rFonts w:ascii="Arial" w:eastAsiaTheme="minorEastAsia" w:hAnsi="Arial" w:cs="Arial"/>
          <w:sz w:val="20"/>
          <w:szCs w:val="20"/>
          <w:lang w:eastAsia="pl-PL"/>
        </w:rPr>
        <w:t>liśmy</w:t>
      </w:r>
      <w:proofErr w:type="spellEnd"/>
      <w:r w:rsidR="001D39CF">
        <w:rPr>
          <w:rFonts w:ascii="Arial" w:eastAsiaTheme="minorEastAsia" w:hAnsi="Arial" w:cs="Arial"/>
          <w:sz w:val="20"/>
          <w:szCs w:val="20"/>
          <w:lang w:eastAsia="pl-PL"/>
        </w:rPr>
        <w:t>) się z projektowanymi postanowieniami umowy</w:t>
      </w:r>
      <w:r w:rsidR="008272F7">
        <w:rPr>
          <w:rFonts w:ascii="Arial" w:eastAsiaTheme="minorEastAsia" w:hAnsi="Arial" w:cs="Arial"/>
          <w:sz w:val="20"/>
          <w:szCs w:val="20"/>
          <w:lang w:eastAsia="pl-PL"/>
        </w:rPr>
        <w:t xml:space="preserve"> (wzór umowy)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, stanowiącym 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Załącznik nr </w:t>
      </w:r>
      <w:r>
        <w:rPr>
          <w:rFonts w:ascii="Arial" w:eastAsiaTheme="minorEastAsia" w:hAnsi="Arial" w:cs="Arial"/>
          <w:b/>
          <w:sz w:val="20"/>
          <w:szCs w:val="20"/>
          <w:lang w:eastAsia="pl-PL"/>
        </w:rPr>
        <w:t>3</w:t>
      </w:r>
      <w:r w:rsidR="006E5538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do</w:t>
      </w:r>
      <w:r w:rsidR="002138FC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S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>WZ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i</w:t>
      </w:r>
      <w:r w:rsidR="003B43A1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zobowiązujemy się, w przypadku wyboru naszej oferty, do zawarcia umowy zgodnej z</w:t>
      </w:r>
      <w:r w:rsidR="00170DCB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niniejszą ofertą, na </w:t>
      </w:r>
      <w:r w:rsidR="002138FC">
        <w:rPr>
          <w:rFonts w:ascii="Arial" w:eastAsiaTheme="minorEastAsia" w:hAnsi="Arial" w:cs="Arial"/>
          <w:sz w:val="20"/>
          <w:szCs w:val="20"/>
          <w:lang w:eastAsia="pl-PL"/>
        </w:rPr>
        <w:t>warunkach określonych w S</w:t>
      </w:r>
      <w:r w:rsidR="007D33F3">
        <w:rPr>
          <w:rFonts w:ascii="Arial" w:eastAsiaTheme="minorEastAsia" w:hAnsi="Arial" w:cs="Arial"/>
          <w:sz w:val="20"/>
          <w:szCs w:val="20"/>
          <w:lang w:eastAsia="pl-PL"/>
        </w:rPr>
        <w:t>WZ, w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miejscu i terminie wyznaczonym przez Zamawiającego.</w:t>
      </w:r>
    </w:p>
    <w:p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 w:line="300" w:lineRule="exact"/>
        <w:ind w:left="357" w:hanging="357"/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lastRenderedPageBreak/>
        <w:t>Oświadczam(-y), że wypełniłem(-</w:t>
      </w:r>
      <w:proofErr w:type="spellStart"/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>liśmy</w:t>
      </w:r>
      <w:proofErr w:type="spellEnd"/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) obowiązki informacyjne </w:t>
      </w:r>
      <w:r w:rsidRPr="000023B4">
        <w:rPr>
          <w:rFonts w:ascii="Arial" w:hAnsi="Arial" w:cs="Arial"/>
          <w:color w:val="000000"/>
          <w:sz w:val="20"/>
          <w:szCs w:val="20"/>
          <w:lang w:eastAsia="pl-PL"/>
        </w:rPr>
        <w:t>przewidziane w art. 13 lub art. 14 RODO (</w:t>
      </w:r>
      <w:r w:rsidRPr="000023B4">
        <w:rPr>
          <w:rFonts w:ascii="Arial" w:hAnsi="Arial" w:cs="Arial"/>
          <w:i/>
          <w:color w:val="000000"/>
          <w:sz w:val="20"/>
          <w:szCs w:val="20"/>
          <w:lang w:eastAsia="pl-PL"/>
        </w:rPr>
        <w:t>v</w:t>
      </w:r>
      <w:r w:rsidRPr="004A4994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ide </w:t>
      </w:r>
      <w:r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Rozdział </w:t>
      </w:r>
      <w:r w:rsidR="00503B05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X</w:t>
      </w:r>
      <w:r w:rsidR="007D33F3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XI</w:t>
      </w:r>
      <w:r w:rsidR="002138FC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S</w:t>
      </w:r>
      <w:r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WZ</w:t>
      </w:r>
      <w:r w:rsidRPr="004A4994">
        <w:rPr>
          <w:rFonts w:ascii="Arial" w:hAnsi="Arial" w:cs="Arial"/>
          <w:color w:val="000000"/>
          <w:sz w:val="20"/>
          <w:szCs w:val="20"/>
          <w:lang w:eastAsia="pl-PL"/>
        </w:rPr>
        <w:t>)</w:t>
      </w:r>
      <w:r w:rsidRPr="002138FC">
        <w:rPr>
          <w:rFonts w:ascii="Arial" w:hAnsi="Arial" w:cs="Arial"/>
          <w:color w:val="000000"/>
          <w:sz w:val="20"/>
          <w:szCs w:val="20"/>
          <w:lang w:eastAsia="pl-PL"/>
        </w:rPr>
        <w:t xml:space="preserve"> wobec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 osób fizycznych, </w:t>
      </w:r>
      <w:r w:rsidRPr="0057170A">
        <w:rPr>
          <w:rFonts w:ascii="Arial" w:hAnsi="Arial" w:cs="Arial"/>
          <w:sz w:val="20"/>
          <w:szCs w:val="20"/>
          <w:lang w:eastAsia="pl-PL"/>
        </w:rPr>
        <w:t>od których dane osobowe bezpośrednio lub pośrednio pozyskałem(-</w:t>
      </w:r>
      <w:proofErr w:type="spellStart"/>
      <w:r w:rsidRPr="0057170A">
        <w:rPr>
          <w:rFonts w:ascii="Arial" w:hAnsi="Arial" w:cs="Arial"/>
          <w:sz w:val="20"/>
          <w:szCs w:val="20"/>
          <w:lang w:eastAsia="pl-PL"/>
        </w:rPr>
        <w:t>liśmy</w:t>
      </w:r>
      <w:proofErr w:type="spellEnd"/>
      <w:r w:rsidRPr="0057170A">
        <w:rPr>
          <w:rFonts w:ascii="Arial" w:hAnsi="Arial" w:cs="Arial"/>
          <w:sz w:val="20"/>
          <w:szCs w:val="20"/>
          <w:lang w:eastAsia="pl-PL"/>
        </w:rPr>
        <w:t>)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 w celu ubiegania się o udzielenie </w:t>
      </w:r>
      <w:proofErr w:type="spellStart"/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 publicznego w</w:t>
      </w:r>
      <w:r w:rsidR="00170DCB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>niniejszym postępowaniu</w:t>
      </w:r>
      <w:r w:rsidRPr="0057170A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7170A">
        <w:rPr>
          <w:rFonts w:ascii="Arial" w:hAnsi="Arial" w:cs="Arial"/>
          <w:i/>
          <w:sz w:val="20"/>
          <w:szCs w:val="20"/>
          <w:lang w:eastAsia="pl-PL"/>
        </w:rPr>
        <w:t>(jeżeli dane osobowe tych osób były pozyskiwane)</w:t>
      </w:r>
      <w:r w:rsidRPr="0057170A">
        <w:rPr>
          <w:rFonts w:ascii="Arial" w:hAnsi="Arial" w:cs="Arial"/>
          <w:sz w:val="20"/>
          <w:szCs w:val="20"/>
          <w:lang w:eastAsia="pl-PL"/>
        </w:rPr>
        <w:t xml:space="preserve">. </w:t>
      </w:r>
    </w:p>
    <w:p w:rsidR="00D81DC2" w:rsidRPr="00D81DC2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="Times New Roman" w:hAnsi="Arial" w:cs="Arial"/>
          <w:sz w:val="20"/>
          <w:szCs w:val="20"/>
          <w:lang w:eastAsia="pl-PL"/>
        </w:rPr>
        <w:t>*Oświadczam(-y), iż informacje i dokumenty zawarte</w:t>
      </w:r>
      <w:r w:rsidR="00D81DC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81DC2" w:rsidRDefault="00D81DC2" w:rsidP="00BC120C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57170A" w:rsidRPr="0057170A">
        <w:rPr>
          <w:rFonts w:ascii="Arial" w:eastAsia="Times New Roman" w:hAnsi="Arial" w:cs="Arial"/>
          <w:sz w:val="20"/>
          <w:szCs w:val="20"/>
          <w:lang w:eastAsia="pl-PL"/>
        </w:rPr>
        <w:t xml:space="preserve">w ofercie na stronach nr od …… do ……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w odrębnym pliku załączonym w wyznaczonym</w:t>
      </w:r>
      <w:r w:rsidR="001D39CF">
        <w:rPr>
          <w:rFonts w:ascii="Arial" w:eastAsia="Times New Roman" w:hAnsi="Arial" w:cs="Arial"/>
          <w:sz w:val="20"/>
          <w:szCs w:val="20"/>
          <w:lang w:eastAsia="pl-PL"/>
        </w:rPr>
        <w:t xml:space="preserve"> do tego miejscu na Platformie</w:t>
      </w:r>
      <w:r w:rsidR="00BC120C">
        <w:rPr>
          <w:rFonts w:ascii="Arial" w:eastAsia="Times New Roman" w:hAnsi="Arial" w:cs="Arial"/>
          <w:sz w:val="20"/>
          <w:szCs w:val="20"/>
          <w:lang w:eastAsia="pl-PL"/>
        </w:rPr>
        <w:t>*</w:t>
      </w:r>
    </w:p>
    <w:p w:rsidR="0057170A" w:rsidRPr="0057170A" w:rsidRDefault="0057170A" w:rsidP="00D81DC2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="Times New Roman" w:hAnsi="Arial" w:cs="Arial"/>
          <w:sz w:val="20"/>
          <w:szCs w:val="20"/>
          <w:lang w:eastAsia="pl-PL"/>
        </w:rPr>
        <w:t>stanowią tajemnicę przedsiębiorstwa w rozumieniu ustawy o zwalczaniu nieuczciwej konkurencji. W tym celu przedkładam(-y) stosowne pismo (wyjaśnienia), wykazujące, iż zastrzeżone przez Wykonawcę informacje stanowią tajemnicę przedsiębiorstwa.</w:t>
      </w:r>
    </w:p>
    <w:p w:rsidR="00AC18BE" w:rsidRPr="00006C80" w:rsidRDefault="0057170A" w:rsidP="00006C80">
      <w:pPr>
        <w:pStyle w:val="Tekstpodstawowy3"/>
        <w:ind w:left="36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47F0F">
        <w:rPr>
          <w:rFonts w:ascii="Arial" w:hAnsi="Arial" w:cs="Arial"/>
          <w:b/>
          <w:sz w:val="20"/>
          <w:szCs w:val="20"/>
          <w:lang w:val="pl-PL"/>
        </w:rPr>
        <w:t>Uwaga! W przypadku braku wykazania, że informacje zastrzeżone stanowią tajemnice przedsiębiorstwa lub niewystarczającego uzasadnienia, informacje te zostaną uznane za jawne.</w:t>
      </w:r>
    </w:p>
    <w:p w:rsidR="00801181" w:rsidRDefault="00801181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należy do kategorii:</w:t>
      </w:r>
    </w:p>
    <w:p w:rsidR="00801181" w:rsidRDefault="00801181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8C0F20">
        <w:rPr>
          <w:rFonts w:ascii="Arial" w:hAnsi="Arial" w:cs="Arial"/>
          <w:sz w:val="20"/>
          <w:szCs w:val="20"/>
        </w:rPr>
        <w:t>Wykonawca 1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*Wykonawca 2:</w:t>
      </w:r>
    </w:p>
    <w:p w:rsidR="00801181" w:rsidRDefault="00B92B9E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proofErr w:type="spellStart"/>
      <w:r w:rsidR="00801181" w:rsidRPr="008C0F20">
        <w:rPr>
          <w:rFonts w:ascii="Arial" w:hAnsi="Arial" w:cs="Arial"/>
          <w:sz w:val="20"/>
          <w:szCs w:val="20"/>
        </w:rPr>
        <w:t>mikroprzedsiębiorstw</w:t>
      </w:r>
      <w:proofErr w:type="spellEnd"/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801181" w:rsidRPr="008C0F20">
        <w:rPr>
          <w:rFonts w:ascii="Arial" w:hAnsi="Arial" w:cs="Arial"/>
          <w:sz w:val="20"/>
          <w:szCs w:val="20"/>
        </w:rPr>
        <w:t>mikroprzedsiębiorstw</w:t>
      </w:r>
      <w:proofErr w:type="spellEnd"/>
    </w:p>
    <w:p w:rsidR="00801181" w:rsidRDefault="00B92B9E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małych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małych przedsiębiorstw</w:t>
      </w:r>
    </w:p>
    <w:p w:rsidR="00801181" w:rsidRDefault="00B92B9E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średnich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średnich przedsiębiorstw</w:t>
      </w:r>
    </w:p>
    <w:p w:rsidR="00801181" w:rsidRDefault="00B92B9E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dużych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dużych przedsiębiorstw</w:t>
      </w:r>
    </w:p>
    <w:p w:rsidR="00801181" w:rsidRDefault="00801181" w:rsidP="00E42CB2">
      <w:pPr>
        <w:autoSpaceDE w:val="0"/>
        <w:autoSpaceDN w:val="0"/>
        <w:spacing w:after="120" w:line="24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A94A37">
        <w:rPr>
          <w:rFonts w:ascii="Arial" w:hAnsi="Arial" w:cs="Arial"/>
          <w:sz w:val="16"/>
          <w:szCs w:val="16"/>
        </w:rPr>
        <w:t>(do kategorii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mikroprzedsiębiorstw</w:t>
      </w:r>
      <w:proofErr w:type="spellEnd"/>
      <w:r>
        <w:rPr>
          <w:rFonts w:ascii="Arial" w:hAnsi="Arial" w:cs="Arial"/>
          <w:sz w:val="16"/>
          <w:szCs w:val="16"/>
        </w:rPr>
        <w:t xml:space="preserve"> należą przedsiębiorstwa, które zatrudniają mniej niż 10 pracowników oraz których roczny obrót nie przekracza 2 mln euro lub całkowity bilans roczny nie przekracza 2 mln euro; </w:t>
      </w:r>
      <w:r w:rsidRPr="00A94A37">
        <w:rPr>
          <w:rFonts w:ascii="Arial" w:hAnsi="Arial" w:cs="Arial"/>
          <w:sz w:val="16"/>
          <w:szCs w:val="16"/>
        </w:rPr>
        <w:t>do kategorii</w:t>
      </w:r>
      <w:r>
        <w:rPr>
          <w:rFonts w:ascii="Arial" w:hAnsi="Arial" w:cs="Arial"/>
          <w:sz w:val="16"/>
          <w:szCs w:val="16"/>
        </w:rPr>
        <w:t xml:space="preserve"> małych przedsiębiorstw należą przedsiębiorstwa, które zatrudniają mniej niż 50 pracowników oraz których roczny obrót nie przekracza 10 mln euro lub całkowity bilans roczny nie przekracza 10 mln euro; </w:t>
      </w:r>
      <w:r w:rsidRPr="00A94A37">
        <w:rPr>
          <w:rFonts w:ascii="Arial" w:hAnsi="Arial" w:cs="Arial"/>
          <w:sz w:val="16"/>
          <w:szCs w:val="16"/>
        </w:rPr>
        <w:t>do kategorii</w:t>
      </w:r>
      <w:r>
        <w:rPr>
          <w:rFonts w:ascii="Arial" w:hAnsi="Arial" w:cs="Arial"/>
          <w:sz w:val="16"/>
          <w:szCs w:val="16"/>
        </w:rPr>
        <w:t xml:space="preserve"> średnich przedsiębiorstw należą przedsiębiorstwa, które zatrudniają mniej niż 250 pracowników oraz których roczny obrót nie przekracza 50 mln euro lub całkowity bilans roczny nie przekracza 43 mln euro; </w:t>
      </w:r>
      <w:r w:rsidRPr="008F1F1C">
        <w:rPr>
          <w:rFonts w:ascii="Arial" w:hAnsi="Arial" w:cs="Arial"/>
          <w:sz w:val="16"/>
          <w:szCs w:val="16"/>
        </w:rPr>
        <w:t>w przypadku Wykonawców wspólnie ubiegających się o</w:t>
      </w:r>
      <w:r>
        <w:rPr>
          <w:rFonts w:ascii="Arial" w:hAnsi="Arial" w:cs="Arial"/>
          <w:sz w:val="16"/>
          <w:szCs w:val="16"/>
        </w:rPr>
        <w:t> </w:t>
      </w:r>
      <w:r w:rsidRPr="008F1F1C">
        <w:rPr>
          <w:rFonts w:ascii="Arial" w:hAnsi="Arial" w:cs="Arial"/>
          <w:sz w:val="16"/>
          <w:szCs w:val="16"/>
        </w:rPr>
        <w:t xml:space="preserve">udzielenie </w:t>
      </w:r>
      <w:proofErr w:type="spellStart"/>
      <w:r w:rsidRPr="008F1F1C">
        <w:rPr>
          <w:rFonts w:ascii="Arial" w:hAnsi="Arial" w:cs="Arial"/>
          <w:sz w:val="16"/>
          <w:szCs w:val="16"/>
        </w:rPr>
        <w:t>zamówienia</w:t>
      </w:r>
      <w:proofErr w:type="spellEnd"/>
      <w:r w:rsidRPr="008F1F1C">
        <w:rPr>
          <w:rFonts w:ascii="Arial" w:hAnsi="Arial" w:cs="Arial"/>
          <w:sz w:val="16"/>
          <w:szCs w:val="16"/>
        </w:rPr>
        <w:t xml:space="preserve"> przedmiotową informację składa każdy z Wykonawców)</w:t>
      </w:r>
    </w:p>
    <w:p w:rsidR="00AC18BE" w:rsidRDefault="0057170A" w:rsidP="00AC18BE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Oświadczam(-y), pod rygorem wykluczenia z postępowania, iż wszystkie informacje zamieszczone w naszej ofercie i załącznikach do oferty są prawdziwe.</w:t>
      </w:r>
    </w:p>
    <w:p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Osobami upoważnionymi do kontaktu z Zamawiającym w sprawie niniejszego </w:t>
      </w:r>
      <w:proofErr w:type="spellStart"/>
      <w:r w:rsidRPr="0057170A">
        <w:rPr>
          <w:rFonts w:ascii="Arial" w:eastAsiaTheme="minorEastAsia" w:hAnsi="Arial" w:cs="Arial"/>
          <w:sz w:val="20"/>
          <w:szCs w:val="20"/>
          <w:lang w:eastAsia="pl-PL"/>
        </w:rPr>
        <w:t>zamówienia</w:t>
      </w:r>
      <w:proofErr w:type="spellEnd"/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są:</w:t>
      </w:r>
    </w:p>
    <w:p w:rsidR="0057170A" w:rsidRPr="0057170A" w:rsidRDefault="0057170A" w:rsidP="00E54959">
      <w:pPr>
        <w:numPr>
          <w:ilvl w:val="0"/>
          <w:numId w:val="2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……………………………….………, tel. ………………………, e-mail ……...…………….………;</w:t>
      </w:r>
    </w:p>
    <w:p w:rsidR="000E2598" w:rsidRPr="00E42CB2" w:rsidRDefault="0057170A" w:rsidP="00E42CB2">
      <w:pPr>
        <w:numPr>
          <w:ilvl w:val="0"/>
          <w:numId w:val="2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……………………………….………, tel. ………………………, e-mail ……...…………….……….</w:t>
      </w:r>
    </w:p>
    <w:p w:rsidR="0057170A" w:rsidRPr="00AC18BE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AC18BE">
        <w:rPr>
          <w:rFonts w:ascii="Arial" w:eastAsiaTheme="minorEastAsia" w:hAnsi="Arial" w:cs="Arial"/>
          <w:i/>
          <w:sz w:val="20"/>
          <w:szCs w:val="20"/>
          <w:lang w:eastAsia="pl-PL"/>
        </w:rPr>
        <w:t>Załącznikami</w:t>
      </w:r>
      <w:r w:rsidRPr="00AC18BE">
        <w:rPr>
          <w:rFonts w:ascii="Arial" w:eastAsiaTheme="minorEastAsia" w:hAnsi="Arial" w:cs="Arial"/>
          <w:b/>
          <w:bCs/>
          <w:i/>
          <w:sz w:val="20"/>
          <w:szCs w:val="20"/>
          <w:lang w:eastAsia="pl-PL"/>
        </w:rPr>
        <w:t xml:space="preserve"> </w:t>
      </w:r>
      <w:r w:rsidRPr="00AC18BE">
        <w:rPr>
          <w:rFonts w:ascii="Arial" w:eastAsiaTheme="minorEastAsia" w:hAnsi="Arial" w:cs="Arial"/>
          <w:i/>
          <w:sz w:val="20"/>
          <w:szCs w:val="20"/>
          <w:lang w:eastAsia="pl-PL"/>
        </w:rPr>
        <w:t>do niniejszej oferty są:</w:t>
      </w:r>
    </w:p>
    <w:p w:rsidR="0057170A" w:rsidRPr="0057170A" w:rsidRDefault="0057170A" w:rsidP="00E54959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………………………………………………………………………………..,</w:t>
      </w:r>
    </w:p>
    <w:p w:rsidR="00A813B6" w:rsidRPr="007B1088" w:rsidRDefault="0057170A" w:rsidP="007B1088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………………………………………………………………………………..,</w:t>
      </w:r>
    </w:p>
    <w:p w:rsidR="000E2598" w:rsidRPr="00CC1188" w:rsidRDefault="000E2598" w:rsidP="00BC1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120C" w:rsidRPr="00CC1188" w:rsidRDefault="00BC120C" w:rsidP="00BC1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 xml:space="preserve">…………….……. </w:t>
      </w:r>
      <w:r w:rsidRPr="00CC1188">
        <w:rPr>
          <w:rFonts w:ascii="Arial" w:hAnsi="Arial" w:cs="Arial"/>
          <w:i/>
          <w:sz w:val="20"/>
          <w:szCs w:val="20"/>
        </w:rPr>
        <w:t xml:space="preserve">(miejscowość), </w:t>
      </w:r>
      <w:r w:rsidRPr="00CC1188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:rsidR="00BC120C" w:rsidRPr="00636AEC" w:rsidRDefault="00BC120C" w:rsidP="00BC120C">
      <w:pPr>
        <w:spacing w:after="0" w:line="240" w:lineRule="auto"/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</w:t>
      </w:r>
    </w:p>
    <w:p w:rsidR="00F17462" w:rsidRDefault="00F17462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F17462" w:rsidRDefault="00F17462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4A4994" w:rsidRPr="00AC18BE" w:rsidRDefault="00BC120C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>Zamawiający zaleca za</w:t>
      </w:r>
      <w:r w:rsidR="00AC18BE">
        <w:rPr>
          <w:rFonts w:ascii="Arial" w:hAnsi="Arial" w:cs="Arial"/>
          <w:b/>
          <w:color w:val="FF0000"/>
          <w:sz w:val="16"/>
          <w:szCs w:val="16"/>
        </w:rPr>
        <w:t xml:space="preserve">pisanie dokumentu w formacie </w:t>
      </w:r>
      <w:r w:rsidR="00BB2B45">
        <w:rPr>
          <w:rFonts w:ascii="Arial" w:hAnsi="Arial" w:cs="Arial"/>
          <w:b/>
          <w:color w:val="FF0000"/>
          <w:sz w:val="16"/>
          <w:szCs w:val="16"/>
        </w:rPr>
        <w:t>PDF</w:t>
      </w:r>
    </w:p>
    <w:p w:rsidR="00BB2B45" w:rsidRDefault="00BC120C" w:rsidP="00000D0E">
      <w:pPr>
        <w:autoSpaceDE w:val="0"/>
        <w:autoSpaceDN w:val="0"/>
        <w:spacing w:before="120" w:after="120" w:line="300" w:lineRule="exact"/>
        <w:jc w:val="both"/>
        <w:rPr>
          <w:rFonts w:ascii="Arial" w:eastAsiaTheme="minorEastAsia" w:hAnsi="Arial" w:cs="Arial"/>
          <w:b/>
          <w:sz w:val="16"/>
          <w:szCs w:val="16"/>
          <w:lang w:eastAsia="pl-PL"/>
        </w:rPr>
      </w:pPr>
      <w:r w:rsidRPr="0057170A">
        <w:rPr>
          <w:rFonts w:ascii="Arial" w:eastAsiaTheme="minorEastAsia" w:hAnsi="Arial" w:cs="Arial"/>
          <w:b/>
          <w:sz w:val="16"/>
          <w:szCs w:val="16"/>
          <w:lang w:eastAsia="pl-PL"/>
        </w:rPr>
        <w:t>*przekreślić gdy nie dotyczy; wypełnić jeśli dotyczy</w:t>
      </w:r>
    </w:p>
    <w:p w:rsidR="00BB2B45" w:rsidRPr="00BB2B45" w:rsidRDefault="00BB2B45" w:rsidP="00BB2B45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BB2B45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</w:p>
    <w:p w:rsidR="00BB2B45" w:rsidRPr="007B1088" w:rsidRDefault="00BB2B45" w:rsidP="007B1088">
      <w:pPr>
        <w:pStyle w:val="TreA"/>
        <w:spacing w:before="120" w:after="120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BB2B45">
        <w:rPr>
          <w:rStyle w:val="Brak"/>
          <w:rFonts w:ascii="Arial" w:hAnsi="Arial" w:cs="Arial"/>
          <w:i/>
          <w:iCs/>
          <w:sz w:val="16"/>
          <w:szCs w:val="16"/>
        </w:rPr>
        <w:t>Formularz oferty musi być opatrzony przez osobę lub osoby uprawnione do reprezentowania firmy kwalifik</w:t>
      </w:r>
      <w:r w:rsidR="00165849">
        <w:rPr>
          <w:rStyle w:val="Brak"/>
          <w:rFonts w:ascii="Arial" w:hAnsi="Arial" w:cs="Arial"/>
          <w:i/>
          <w:iCs/>
          <w:sz w:val="16"/>
          <w:szCs w:val="16"/>
        </w:rPr>
        <w:t xml:space="preserve">owanym podpisem elektronicznym </w:t>
      </w:r>
      <w:r w:rsidRPr="00BB2B45">
        <w:rPr>
          <w:rStyle w:val="Brak"/>
          <w:rFonts w:ascii="Arial" w:hAnsi="Arial" w:cs="Arial"/>
          <w:i/>
          <w:iCs/>
          <w:sz w:val="16"/>
          <w:szCs w:val="16"/>
        </w:rPr>
        <w:t>i przekazany Zamawiającemu wraz z dokumentem (-</w:t>
      </w:r>
      <w:proofErr w:type="spellStart"/>
      <w:r w:rsidRPr="00BB2B45">
        <w:rPr>
          <w:rStyle w:val="Brak"/>
          <w:rFonts w:ascii="Arial" w:hAnsi="Arial" w:cs="Arial"/>
          <w:i/>
          <w:iCs/>
          <w:sz w:val="16"/>
          <w:szCs w:val="16"/>
        </w:rPr>
        <w:t>ami</w:t>
      </w:r>
      <w:proofErr w:type="spellEnd"/>
      <w:r w:rsidRPr="00BB2B45">
        <w:rPr>
          <w:rStyle w:val="Brak"/>
          <w:rFonts w:ascii="Arial" w:hAnsi="Arial" w:cs="Arial"/>
          <w:i/>
          <w:iCs/>
          <w:sz w:val="16"/>
          <w:szCs w:val="16"/>
        </w:rPr>
        <w:t>) potwierdzającymi prawo do reprezentacji Wykonawcy przez osobę podpisującą ofertę.</w:t>
      </w:r>
    </w:p>
    <w:sectPr w:rsidR="00BB2B45" w:rsidRPr="007B1088" w:rsidSect="008F0B52">
      <w:headerReference w:type="default" r:id="rId8"/>
      <w:footerReference w:type="default" r:id="rId9"/>
      <w:pgSz w:w="11906" w:h="16838"/>
      <w:pgMar w:top="426" w:right="1417" w:bottom="568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963" w:rsidRDefault="00FE3963" w:rsidP="00210801">
      <w:pPr>
        <w:spacing w:after="0" w:line="240" w:lineRule="auto"/>
      </w:pPr>
      <w:r>
        <w:separator/>
      </w:r>
    </w:p>
  </w:endnote>
  <w:endnote w:type="continuationSeparator" w:id="0">
    <w:p w:rsidR="00FE3963" w:rsidRDefault="00FE3963" w:rsidP="0021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17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D39CF" w:rsidRPr="00936275" w:rsidRDefault="00B92B9E" w:rsidP="00936275">
        <w:pPr>
          <w:pStyle w:val="Stopka"/>
          <w:spacing w:after="0" w:line="240" w:lineRule="auto"/>
          <w:jc w:val="right"/>
          <w:rPr>
            <w:rFonts w:ascii="Arial" w:hAnsi="Arial" w:cs="Arial"/>
            <w:sz w:val="20"/>
            <w:szCs w:val="20"/>
          </w:rPr>
        </w:pPr>
        <w:r w:rsidRPr="00936275">
          <w:rPr>
            <w:rFonts w:ascii="Arial" w:hAnsi="Arial" w:cs="Arial"/>
            <w:sz w:val="20"/>
            <w:szCs w:val="20"/>
          </w:rPr>
          <w:fldChar w:fldCharType="begin"/>
        </w:r>
        <w:r w:rsidR="001D39CF" w:rsidRPr="0093627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275">
          <w:rPr>
            <w:rFonts w:ascii="Arial" w:hAnsi="Arial" w:cs="Arial"/>
            <w:sz w:val="20"/>
            <w:szCs w:val="20"/>
          </w:rPr>
          <w:fldChar w:fldCharType="separate"/>
        </w:r>
        <w:r w:rsidR="00157F86">
          <w:rPr>
            <w:rFonts w:ascii="Arial" w:hAnsi="Arial" w:cs="Arial"/>
            <w:noProof/>
            <w:sz w:val="20"/>
            <w:szCs w:val="20"/>
          </w:rPr>
          <w:t>5</w:t>
        </w:r>
        <w:r w:rsidRPr="0093627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D39CF" w:rsidRDefault="001D39CF" w:rsidP="00936275">
    <w:pPr>
      <w:pStyle w:val="Stopka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963" w:rsidRDefault="00FE3963" w:rsidP="00210801">
      <w:pPr>
        <w:spacing w:after="0" w:line="240" w:lineRule="auto"/>
      </w:pPr>
      <w:r>
        <w:separator/>
      </w:r>
    </w:p>
  </w:footnote>
  <w:footnote w:type="continuationSeparator" w:id="0">
    <w:p w:rsidR="00FE3963" w:rsidRDefault="00FE3963" w:rsidP="0021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CF" w:rsidRDefault="001D39CF">
    <w:pPr>
      <w:pStyle w:val="Nagwek"/>
    </w:pPr>
  </w:p>
  <w:p w:rsidR="001D39CF" w:rsidRPr="008F0B52" w:rsidRDefault="00833D3E" w:rsidP="008F0B52">
    <w:pPr>
      <w:spacing w:after="240"/>
      <w:rPr>
        <w:rFonts w:ascii="Arial" w:hAnsi="Arial" w:cs="Arial"/>
        <w:i/>
        <w:sz w:val="16"/>
        <w:szCs w:val="16"/>
      </w:rPr>
    </w:pPr>
    <w:r w:rsidRPr="00EF0434">
      <w:rPr>
        <w:rFonts w:ascii="Arial" w:hAnsi="Arial" w:cs="Arial"/>
        <w:i/>
        <w:sz w:val="16"/>
        <w:szCs w:val="16"/>
      </w:rPr>
      <w:t>Nr sprawy: ZP.312.</w:t>
    </w:r>
    <w:r w:rsidR="00EF0434" w:rsidRPr="00EF0434">
      <w:rPr>
        <w:rFonts w:ascii="Arial" w:hAnsi="Arial" w:cs="Arial"/>
        <w:i/>
        <w:sz w:val="16"/>
        <w:szCs w:val="16"/>
      </w:rPr>
      <w:t>2</w:t>
    </w:r>
    <w:r w:rsidRPr="00EF0434">
      <w:rPr>
        <w:rFonts w:ascii="Arial" w:hAnsi="Arial" w:cs="Arial"/>
        <w:i/>
        <w:sz w:val="16"/>
        <w:szCs w:val="16"/>
      </w:rPr>
      <w:t>.202</w:t>
    </w:r>
    <w:r w:rsidR="00D4233B">
      <w:rPr>
        <w:rFonts w:ascii="Arial" w:hAnsi="Arial" w:cs="Arial"/>
        <w:i/>
        <w:sz w:val="16"/>
        <w:szCs w:val="16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2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pl-PL"/>
      </w:rPr>
    </w:lvl>
  </w:abstractNum>
  <w:abstractNum w:abstractNumId="7">
    <w:nsid w:val="00000021"/>
    <w:multiLevelType w:val="singleLevel"/>
    <w:tmpl w:val="00000021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23"/>
    <w:multiLevelType w:val="singleLevel"/>
    <w:tmpl w:val="00000023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10D7A72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052DD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424C4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4655A"/>
    <w:multiLevelType w:val="multilevel"/>
    <w:tmpl w:val="0E9E3230"/>
    <w:lvl w:ilvl="0">
      <w:start w:val="2"/>
      <w:numFmt w:val="decimal"/>
      <w:lvlText w:val="%1."/>
      <w:lvlJc w:val="left"/>
      <w:pPr>
        <w:ind w:left="384" w:hanging="384"/>
      </w:pPr>
    </w:lvl>
    <w:lvl w:ilvl="1">
      <w:start w:val="1"/>
      <w:numFmt w:val="decimal"/>
      <w:lvlText w:val="%1.%2)"/>
      <w:lvlJc w:val="left"/>
      <w:pPr>
        <w:ind w:left="1980" w:hanging="720"/>
      </w:pPr>
    </w:lvl>
    <w:lvl w:ilvl="2">
      <w:start w:val="1"/>
      <w:numFmt w:val="decimal"/>
      <w:lvlText w:val="%1.%2)%3."/>
      <w:lvlJc w:val="left"/>
      <w:pPr>
        <w:ind w:left="3240" w:hanging="720"/>
      </w:pPr>
    </w:lvl>
    <w:lvl w:ilvl="3">
      <w:start w:val="1"/>
      <w:numFmt w:val="decimal"/>
      <w:lvlText w:val="%1.%2)%3.%4."/>
      <w:lvlJc w:val="left"/>
      <w:pPr>
        <w:ind w:left="4860" w:hanging="1080"/>
      </w:pPr>
    </w:lvl>
    <w:lvl w:ilvl="4">
      <w:start w:val="1"/>
      <w:numFmt w:val="decimal"/>
      <w:lvlText w:val="%1.%2)%3.%4.%5."/>
      <w:lvlJc w:val="left"/>
      <w:pPr>
        <w:ind w:left="6120" w:hanging="1080"/>
      </w:pPr>
    </w:lvl>
    <w:lvl w:ilvl="5">
      <w:start w:val="1"/>
      <w:numFmt w:val="decimal"/>
      <w:lvlText w:val="%1.%2)%3.%4.%5.%6."/>
      <w:lvlJc w:val="left"/>
      <w:pPr>
        <w:ind w:left="7740" w:hanging="1440"/>
      </w:pPr>
    </w:lvl>
    <w:lvl w:ilvl="6">
      <w:start w:val="1"/>
      <w:numFmt w:val="decimal"/>
      <w:lvlText w:val="%1.%2)%3.%4.%5.%6.%7."/>
      <w:lvlJc w:val="left"/>
      <w:pPr>
        <w:ind w:left="9000" w:hanging="1440"/>
      </w:pPr>
    </w:lvl>
    <w:lvl w:ilvl="7">
      <w:start w:val="1"/>
      <w:numFmt w:val="decimal"/>
      <w:lvlText w:val="%1.%2)%3.%4.%5.%6.%7.%8."/>
      <w:lvlJc w:val="left"/>
      <w:pPr>
        <w:ind w:left="10620" w:hanging="1800"/>
      </w:pPr>
    </w:lvl>
    <w:lvl w:ilvl="8">
      <w:start w:val="1"/>
      <w:numFmt w:val="decimal"/>
      <w:lvlText w:val="%1.%2)%3.%4.%5.%6.%7.%8.%9."/>
      <w:lvlJc w:val="left"/>
      <w:pPr>
        <w:ind w:left="11880" w:hanging="1800"/>
      </w:pPr>
    </w:lvl>
  </w:abstractNum>
  <w:abstractNum w:abstractNumId="13">
    <w:nsid w:val="3D534795"/>
    <w:multiLevelType w:val="multilevel"/>
    <w:tmpl w:val="E938CB2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428" w:hanging="720"/>
      </w:pPr>
    </w:lvl>
    <w:lvl w:ilvl="2">
      <w:start w:val="1"/>
      <w:numFmt w:val="decimal"/>
      <w:lvlText w:val="%1.%2)%3."/>
      <w:lvlJc w:val="left"/>
      <w:pPr>
        <w:ind w:left="2136" w:hanging="720"/>
      </w:pPr>
    </w:lvl>
    <w:lvl w:ilvl="3">
      <w:start w:val="1"/>
      <w:numFmt w:val="decimal"/>
      <w:lvlText w:val="%1.%2)%3.%4."/>
      <w:lvlJc w:val="left"/>
      <w:pPr>
        <w:ind w:left="3204" w:hanging="1080"/>
      </w:pPr>
    </w:lvl>
    <w:lvl w:ilvl="4">
      <w:start w:val="1"/>
      <w:numFmt w:val="decimal"/>
      <w:lvlText w:val="%1.%2)%3.%4.%5."/>
      <w:lvlJc w:val="left"/>
      <w:pPr>
        <w:ind w:left="3912" w:hanging="1080"/>
      </w:pPr>
    </w:lvl>
    <w:lvl w:ilvl="5">
      <w:start w:val="1"/>
      <w:numFmt w:val="decimal"/>
      <w:lvlText w:val="%1.%2)%3.%4.%5.%6."/>
      <w:lvlJc w:val="left"/>
      <w:pPr>
        <w:ind w:left="4980" w:hanging="1440"/>
      </w:pPr>
    </w:lvl>
    <w:lvl w:ilvl="6">
      <w:start w:val="1"/>
      <w:numFmt w:val="decimal"/>
      <w:lvlText w:val="%1.%2)%3.%4.%5.%6.%7."/>
      <w:lvlJc w:val="left"/>
      <w:pPr>
        <w:ind w:left="5688" w:hanging="1440"/>
      </w:pPr>
    </w:lvl>
    <w:lvl w:ilvl="7">
      <w:start w:val="1"/>
      <w:numFmt w:val="decimal"/>
      <w:lvlText w:val="%1.%2)%3.%4.%5.%6.%7.%8."/>
      <w:lvlJc w:val="left"/>
      <w:pPr>
        <w:ind w:left="6756" w:hanging="1800"/>
      </w:pPr>
    </w:lvl>
    <w:lvl w:ilvl="8">
      <w:start w:val="1"/>
      <w:numFmt w:val="decimal"/>
      <w:lvlText w:val="%1.%2)%3.%4.%5.%6.%7.%8.%9."/>
      <w:lvlJc w:val="left"/>
      <w:pPr>
        <w:ind w:left="7464" w:hanging="1800"/>
      </w:pPr>
    </w:lvl>
  </w:abstractNum>
  <w:abstractNum w:abstractNumId="14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>
    <w:nsid w:val="4F4965F6"/>
    <w:multiLevelType w:val="hybridMultilevel"/>
    <w:tmpl w:val="C81A4358"/>
    <w:lvl w:ilvl="0" w:tplc="A7C23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C7867AE">
      <w:start w:val="1"/>
      <w:numFmt w:val="decimal"/>
      <w:lvlText w:val="%5)"/>
      <w:lvlJc w:val="left"/>
      <w:pPr>
        <w:tabs>
          <w:tab w:val="num" w:pos="647"/>
        </w:tabs>
        <w:ind w:left="647" w:hanging="363"/>
      </w:pPr>
      <w:rPr>
        <w:rFonts w:ascii="Times New Roman" w:eastAsia="Times New Roman" w:hAnsi="Times New Roman" w:cs="Times New Roman" w:hint="default"/>
        <w:b/>
        <w:strike w:val="0"/>
        <w:dstrike w:val="0"/>
        <w:u w:val="none"/>
        <w:effect w:val="none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590B37"/>
    <w:multiLevelType w:val="hybridMultilevel"/>
    <w:tmpl w:val="83304DD4"/>
    <w:lvl w:ilvl="0" w:tplc="2B6057A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1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47398"/>
    <w:rsid w:val="00000D0E"/>
    <w:rsid w:val="000023B4"/>
    <w:rsid w:val="000027E2"/>
    <w:rsid w:val="000052A7"/>
    <w:rsid w:val="00006C80"/>
    <w:rsid w:val="00020942"/>
    <w:rsid w:val="00027D9B"/>
    <w:rsid w:val="00037BE9"/>
    <w:rsid w:val="0004250F"/>
    <w:rsid w:val="00055EB0"/>
    <w:rsid w:val="000564C1"/>
    <w:rsid w:val="0005702F"/>
    <w:rsid w:val="000705F5"/>
    <w:rsid w:val="00082845"/>
    <w:rsid w:val="00082A73"/>
    <w:rsid w:val="000834E8"/>
    <w:rsid w:val="00085E85"/>
    <w:rsid w:val="00086C32"/>
    <w:rsid w:val="00092B2F"/>
    <w:rsid w:val="000A306A"/>
    <w:rsid w:val="000B729B"/>
    <w:rsid w:val="000C1D4E"/>
    <w:rsid w:val="000C35DE"/>
    <w:rsid w:val="000D1BC6"/>
    <w:rsid w:val="000D4F0C"/>
    <w:rsid w:val="000E2598"/>
    <w:rsid w:val="000E62D9"/>
    <w:rsid w:val="000E725F"/>
    <w:rsid w:val="000F03C6"/>
    <w:rsid w:val="000F207A"/>
    <w:rsid w:val="000F64BD"/>
    <w:rsid w:val="00100EDA"/>
    <w:rsid w:val="00103DAB"/>
    <w:rsid w:val="0011022F"/>
    <w:rsid w:val="00126DFB"/>
    <w:rsid w:val="0012720F"/>
    <w:rsid w:val="001339C6"/>
    <w:rsid w:val="00145151"/>
    <w:rsid w:val="00151A43"/>
    <w:rsid w:val="00157F86"/>
    <w:rsid w:val="00160D6A"/>
    <w:rsid w:val="001638CF"/>
    <w:rsid w:val="00165849"/>
    <w:rsid w:val="00166459"/>
    <w:rsid w:val="00170DCB"/>
    <w:rsid w:val="00171A45"/>
    <w:rsid w:val="00195926"/>
    <w:rsid w:val="001A643C"/>
    <w:rsid w:val="001A6CA6"/>
    <w:rsid w:val="001B1524"/>
    <w:rsid w:val="001B2881"/>
    <w:rsid w:val="001C4356"/>
    <w:rsid w:val="001C5E50"/>
    <w:rsid w:val="001C6028"/>
    <w:rsid w:val="001D3115"/>
    <w:rsid w:val="001D39CF"/>
    <w:rsid w:val="001D7BEA"/>
    <w:rsid w:val="001D7C86"/>
    <w:rsid w:val="001E3835"/>
    <w:rsid w:val="00203867"/>
    <w:rsid w:val="00203A0B"/>
    <w:rsid w:val="00205519"/>
    <w:rsid w:val="0020760D"/>
    <w:rsid w:val="00210801"/>
    <w:rsid w:val="00212739"/>
    <w:rsid w:val="002138FC"/>
    <w:rsid w:val="00216B4E"/>
    <w:rsid w:val="0022026C"/>
    <w:rsid w:val="002429E8"/>
    <w:rsid w:val="00244E22"/>
    <w:rsid w:val="0025095C"/>
    <w:rsid w:val="00270EBF"/>
    <w:rsid w:val="00296C4B"/>
    <w:rsid w:val="002C0859"/>
    <w:rsid w:val="002C1D66"/>
    <w:rsid w:val="002D42FF"/>
    <w:rsid w:val="002D65ED"/>
    <w:rsid w:val="002E15A2"/>
    <w:rsid w:val="002E3BD5"/>
    <w:rsid w:val="002E4B5C"/>
    <w:rsid w:val="002E5ED6"/>
    <w:rsid w:val="002E66D2"/>
    <w:rsid w:val="002E7EE2"/>
    <w:rsid w:val="002F2E75"/>
    <w:rsid w:val="00301046"/>
    <w:rsid w:val="00316526"/>
    <w:rsid w:val="003210BA"/>
    <w:rsid w:val="00322F21"/>
    <w:rsid w:val="003235D3"/>
    <w:rsid w:val="00332669"/>
    <w:rsid w:val="00341ACC"/>
    <w:rsid w:val="00342906"/>
    <w:rsid w:val="00350738"/>
    <w:rsid w:val="003554E4"/>
    <w:rsid w:val="003565AC"/>
    <w:rsid w:val="00357A49"/>
    <w:rsid w:val="0037010E"/>
    <w:rsid w:val="00376635"/>
    <w:rsid w:val="0039676C"/>
    <w:rsid w:val="003A1D1B"/>
    <w:rsid w:val="003A43A7"/>
    <w:rsid w:val="003B43A1"/>
    <w:rsid w:val="003C072D"/>
    <w:rsid w:val="003C17C2"/>
    <w:rsid w:val="003C3FA2"/>
    <w:rsid w:val="003D1B05"/>
    <w:rsid w:val="003D5A6E"/>
    <w:rsid w:val="003D5FFC"/>
    <w:rsid w:val="003E55CB"/>
    <w:rsid w:val="003F2B54"/>
    <w:rsid w:val="003F45A2"/>
    <w:rsid w:val="0041539D"/>
    <w:rsid w:val="00417517"/>
    <w:rsid w:val="004176C9"/>
    <w:rsid w:val="00420753"/>
    <w:rsid w:val="004220AA"/>
    <w:rsid w:val="0043341D"/>
    <w:rsid w:val="00440106"/>
    <w:rsid w:val="00442ADF"/>
    <w:rsid w:val="00447652"/>
    <w:rsid w:val="004500B1"/>
    <w:rsid w:val="004521A0"/>
    <w:rsid w:val="00457257"/>
    <w:rsid w:val="00457616"/>
    <w:rsid w:val="00463945"/>
    <w:rsid w:val="00466BBE"/>
    <w:rsid w:val="0046764C"/>
    <w:rsid w:val="004A3282"/>
    <w:rsid w:val="004A4994"/>
    <w:rsid w:val="004B2661"/>
    <w:rsid w:val="004B611F"/>
    <w:rsid w:val="004C19A3"/>
    <w:rsid w:val="004C45FA"/>
    <w:rsid w:val="004C4CDC"/>
    <w:rsid w:val="004C58E7"/>
    <w:rsid w:val="004C716A"/>
    <w:rsid w:val="004D4BC4"/>
    <w:rsid w:val="004D4C05"/>
    <w:rsid w:val="004E1D5B"/>
    <w:rsid w:val="004F4DA2"/>
    <w:rsid w:val="004F6E3C"/>
    <w:rsid w:val="00503B05"/>
    <w:rsid w:val="0050735E"/>
    <w:rsid w:val="00507D32"/>
    <w:rsid w:val="00507FDD"/>
    <w:rsid w:val="005115C3"/>
    <w:rsid w:val="005133C3"/>
    <w:rsid w:val="00526410"/>
    <w:rsid w:val="005304BE"/>
    <w:rsid w:val="00532C02"/>
    <w:rsid w:val="005377A6"/>
    <w:rsid w:val="005507A2"/>
    <w:rsid w:val="0057170A"/>
    <w:rsid w:val="00581673"/>
    <w:rsid w:val="005832D5"/>
    <w:rsid w:val="00590EC6"/>
    <w:rsid w:val="00597350"/>
    <w:rsid w:val="005A16C7"/>
    <w:rsid w:val="005B7670"/>
    <w:rsid w:val="005C003D"/>
    <w:rsid w:val="005C64D2"/>
    <w:rsid w:val="005D054F"/>
    <w:rsid w:val="005D2462"/>
    <w:rsid w:val="005D3123"/>
    <w:rsid w:val="005D35DE"/>
    <w:rsid w:val="005D5C15"/>
    <w:rsid w:val="005D60D2"/>
    <w:rsid w:val="005D6599"/>
    <w:rsid w:val="005D74D7"/>
    <w:rsid w:val="005E0968"/>
    <w:rsid w:val="005E2B35"/>
    <w:rsid w:val="005E560A"/>
    <w:rsid w:val="005F21EA"/>
    <w:rsid w:val="00606E33"/>
    <w:rsid w:val="006119F4"/>
    <w:rsid w:val="0062066E"/>
    <w:rsid w:val="00625148"/>
    <w:rsid w:val="0062643B"/>
    <w:rsid w:val="006303AA"/>
    <w:rsid w:val="00631979"/>
    <w:rsid w:val="006430F3"/>
    <w:rsid w:val="00647398"/>
    <w:rsid w:val="0065390E"/>
    <w:rsid w:val="00654518"/>
    <w:rsid w:val="006565D6"/>
    <w:rsid w:val="006635F6"/>
    <w:rsid w:val="00663732"/>
    <w:rsid w:val="00665A34"/>
    <w:rsid w:val="00674E6C"/>
    <w:rsid w:val="00682A24"/>
    <w:rsid w:val="00692EA4"/>
    <w:rsid w:val="006975FD"/>
    <w:rsid w:val="006A14F6"/>
    <w:rsid w:val="006A3B45"/>
    <w:rsid w:val="006B0C1E"/>
    <w:rsid w:val="006B12C0"/>
    <w:rsid w:val="006B1D58"/>
    <w:rsid w:val="006B6343"/>
    <w:rsid w:val="006B72A6"/>
    <w:rsid w:val="006C3E93"/>
    <w:rsid w:val="006C4620"/>
    <w:rsid w:val="006C7232"/>
    <w:rsid w:val="006E4200"/>
    <w:rsid w:val="006E5538"/>
    <w:rsid w:val="006E6278"/>
    <w:rsid w:val="006F3D83"/>
    <w:rsid w:val="006F3D97"/>
    <w:rsid w:val="006F7230"/>
    <w:rsid w:val="007035AF"/>
    <w:rsid w:val="00703867"/>
    <w:rsid w:val="00707DFC"/>
    <w:rsid w:val="00711606"/>
    <w:rsid w:val="0071529A"/>
    <w:rsid w:val="00715D19"/>
    <w:rsid w:val="007179D5"/>
    <w:rsid w:val="00720616"/>
    <w:rsid w:val="00722F4E"/>
    <w:rsid w:val="00733CB2"/>
    <w:rsid w:val="00734D7B"/>
    <w:rsid w:val="00737130"/>
    <w:rsid w:val="00751CB4"/>
    <w:rsid w:val="00755356"/>
    <w:rsid w:val="00757E79"/>
    <w:rsid w:val="00764127"/>
    <w:rsid w:val="00767900"/>
    <w:rsid w:val="00770DE1"/>
    <w:rsid w:val="00773272"/>
    <w:rsid w:val="00777B61"/>
    <w:rsid w:val="00785137"/>
    <w:rsid w:val="00785B6F"/>
    <w:rsid w:val="007864D1"/>
    <w:rsid w:val="007905B5"/>
    <w:rsid w:val="00790FBA"/>
    <w:rsid w:val="00791106"/>
    <w:rsid w:val="007941F0"/>
    <w:rsid w:val="007B1088"/>
    <w:rsid w:val="007B24B6"/>
    <w:rsid w:val="007B324D"/>
    <w:rsid w:val="007B64D9"/>
    <w:rsid w:val="007C0338"/>
    <w:rsid w:val="007C4668"/>
    <w:rsid w:val="007C7DDA"/>
    <w:rsid w:val="007C7F34"/>
    <w:rsid w:val="007D33F3"/>
    <w:rsid w:val="007D7FC4"/>
    <w:rsid w:val="007F194F"/>
    <w:rsid w:val="007F2E19"/>
    <w:rsid w:val="007F6AF1"/>
    <w:rsid w:val="00801181"/>
    <w:rsid w:val="008023E7"/>
    <w:rsid w:val="008037D6"/>
    <w:rsid w:val="008115C3"/>
    <w:rsid w:val="008170A4"/>
    <w:rsid w:val="00823F99"/>
    <w:rsid w:val="008245A0"/>
    <w:rsid w:val="008272F7"/>
    <w:rsid w:val="0083114D"/>
    <w:rsid w:val="00833D3E"/>
    <w:rsid w:val="008557F0"/>
    <w:rsid w:val="00861C06"/>
    <w:rsid w:val="0086607B"/>
    <w:rsid w:val="00866119"/>
    <w:rsid w:val="00874FC1"/>
    <w:rsid w:val="0087724D"/>
    <w:rsid w:val="0088283C"/>
    <w:rsid w:val="00882B2C"/>
    <w:rsid w:val="00883523"/>
    <w:rsid w:val="00883FD5"/>
    <w:rsid w:val="00890A0E"/>
    <w:rsid w:val="008B4788"/>
    <w:rsid w:val="008C1F6C"/>
    <w:rsid w:val="008C20C2"/>
    <w:rsid w:val="008C45A5"/>
    <w:rsid w:val="008C58C0"/>
    <w:rsid w:val="008C7355"/>
    <w:rsid w:val="008E56D7"/>
    <w:rsid w:val="008F0B52"/>
    <w:rsid w:val="009031AB"/>
    <w:rsid w:val="00911DA5"/>
    <w:rsid w:val="0091594E"/>
    <w:rsid w:val="0092165F"/>
    <w:rsid w:val="00923996"/>
    <w:rsid w:val="00936275"/>
    <w:rsid w:val="0095226A"/>
    <w:rsid w:val="00961826"/>
    <w:rsid w:val="0096435E"/>
    <w:rsid w:val="00964879"/>
    <w:rsid w:val="00971B05"/>
    <w:rsid w:val="00975FB9"/>
    <w:rsid w:val="009801A2"/>
    <w:rsid w:val="00983FEC"/>
    <w:rsid w:val="00985F16"/>
    <w:rsid w:val="00987559"/>
    <w:rsid w:val="00992390"/>
    <w:rsid w:val="00996268"/>
    <w:rsid w:val="009A1552"/>
    <w:rsid w:val="009A2CA4"/>
    <w:rsid w:val="009A5A3C"/>
    <w:rsid w:val="009B29C9"/>
    <w:rsid w:val="009B6B0B"/>
    <w:rsid w:val="009C173B"/>
    <w:rsid w:val="009D0031"/>
    <w:rsid w:val="009E7439"/>
    <w:rsid w:val="009F10AE"/>
    <w:rsid w:val="009F7DAE"/>
    <w:rsid w:val="00A04D47"/>
    <w:rsid w:val="00A14503"/>
    <w:rsid w:val="00A21667"/>
    <w:rsid w:val="00A21695"/>
    <w:rsid w:val="00A356FA"/>
    <w:rsid w:val="00A42C28"/>
    <w:rsid w:val="00A52007"/>
    <w:rsid w:val="00A54CC9"/>
    <w:rsid w:val="00A55A07"/>
    <w:rsid w:val="00A5629F"/>
    <w:rsid w:val="00A56DCF"/>
    <w:rsid w:val="00A5724E"/>
    <w:rsid w:val="00A671F1"/>
    <w:rsid w:val="00A72F1F"/>
    <w:rsid w:val="00A741BE"/>
    <w:rsid w:val="00A813B6"/>
    <w:rsid w:val="00A906C8"/>
    <w:rsid w:val="00A94AAD"/>
    <w:rsid w:val="00A94C6F"/>
    <w:rsid w:val="00A96DFA"/>
    <w:rsid w:val="00AA2B50"/>
    <w:rsid w:val="00AB0D14"/>
    <w:rsid w:val="00AB1184"/>
    <w:rsid w:val="00AB1CD1"/>
    <w:rsid w:val="00AC0E01"/>
    <w:rsid w:val="00AC18BE"/>
    <w:rsid w:val="00AE2AF9"/>
    <w:rsid w:val="00AE562C"/>
    <w:rsid w:val="00B03749"/>
    <w:rsid w:val="00B0473B"/>
    <w:rsid w:val="00B1698A"/>
    <w:rsid w:val="00B169E6"/>
    <w:rsid w:val="00B174A3"/>
    <w:rsid w:val="00B23D06"/>
    <w:rsid w:val="00B47D5A"/>
    <w:rsid w:val="00B51FC2"/>
    <w:rsid w:val="00B711DC"/>
    <w:rsid w:val="00B74DA0"/>
    <w:rsid w:val="00B812B0"/>
    <w:rsid w:val="00B82306"/>
    <w:rsid w:val="00B86984"/>
    <w:rsid w:val="00B92B9E"/>
    <w:rsid w:val="00B9414D"/>
    <w:rsid w:val="00B95920"/>
    <w:rsid w:val="00B960B1"/>
    <w:rsid w:val="00BA0C6A"/>
    <w:rsid w:val="00BA4CE1"/>
    <w:rsid w:val="00BA4D9C"/>
    <w:rsid w:val="00BA5D4D"/>
    <w:rsid w:val="00BB2B45"/>
    <w:rsid w:val="00BC120C"/>
    <w:rsid w:val="00BC67A0"/>
    <w:rsid w:val="00BD163D"/>
    <w:rsid w:val="00BD3FA4"/>
    <w:rsid w:val="00BD57F0"/>
    <w:rsid w:val="00BD71F2"/>
    <w:rsid w:val="00BE2F3D"/>
    <w:rsid w:val="00BF52C4"/>
    <w:rsid w:val="00BF52EC"/>
    <w:rsid w:val="00BF666A"/>
    <w:rsid w:val="00BF7DE1"/>
    <w:rsid w:val="00C01B51"/>
    <w:rsid w:val="00C0787E"/>
    <w:rsid w:val="00C1058B"/>
    <w:rsid w:val="00C12234"/>
    <w:rsid w:val="00C13FD4"/>
    <w:rsid w:val="00C22A21"/>
    <w:rsid w:val="00C330F6"/>
    <w:rsid w:val="00C400CF"/>
    <w:rsid w:val="00C43648"/>
    <w:rsid w:val="00C45415"/>
    <w:rsid w:val="00C50992"/>
    <w:rsid w:val="00C557FE"/>
    <w:rsid w:val="00C55E76"/>
    <w:rsid w:val="00C56C36"/>
    <w:rsid w:val="00C56FB8"/>
    <w:rsid w:val="00C57089"/>
    <w:rsid w:val="00C628E9"/>
    <w:rsid w:val="00C67F30"/>
    <w:rsid w:val="00C729FD"/>
    <w:rsid w:val="00C764D7"/>
    <w:rsid w:val="00C869CE"/>
    <w:rsid w:val="00C87764"/>
    <w:rsid w:val="00C921ED"/>
    <w:rsid w:val="00C97EC4"/>
    <w:rsid w:val="00CA1F26"/>
    <w:rsid w:val="00CC32FF"/>
    <w:rsid w:val="00CD0BAD"/>
    <w:rsid w:val="00CE3711"/>
    <w:rsid w:val="00CE3B86"/>
    <w:rsid w:val="00CE5D32"/>
    <w:rsid w:val="00CF2B8E"/>
    <w:rsid w:val="00CF6280"/>
    <w:rsid w:val="00D01BE3"/>
    <w:rsid w:val="00D059D3"/>
    <w:rsid w:val="00D14140"/>
    <w:rsid w:val="00D215A2"/>
    <w:rsid w:val="00D25B7C"/>
    <w:rsid w:val="00D30748"/>
    <w:rsid w:val="00D33548"/>
    <w:rsid w:val="00D4233B"/>
    <w:rsid w:val="00D4418F"/>
    <w:rsid w:val="00D46457"/>
    <w:rsid w:val="00D507C7"/>
    <w:rsid w:val="00D53973"/>
    <w:rsid w:val="00D60C8C"/>
    <w:rsid w:val="00D60DF1"/>
    <w:rsid w:val="00D678C4"/>
    <w:rsid w:val="00D70C3D"/>
    <w:rsid w:val="00D81DC2"/>
    <w:rsid w:val="00D8637E"/>
    <w:rsid w:val="00D90B35"/>
    <w:rsid w:val="00D97CB5"/>
    <w:rsid w:val="00DA291D"/>
    <w:rsid w:val="00DA2AEF"/>
    <w:rsid w:val="00DA5AB4"/>
    <w:rsid w:val="00DB04FE"/>
    <w:rsid w:val="00DB4C42"/>
    <w:rsid w:val="00DC1799"/>
    <w:rsid w:val="00DD17E4"/>
    <w:rsid w:val="00DD4820"/>
    <w:rsid w:val="00DE2B02"/>
    <w:rsid w:val="00DE5A1E"/>
    <w:rsid w:val="00DE5B49"/>
    <w:rsid w:val="00DF5E94"/>
    <w:rsid w:val="00DF747F"/>
    <w:rsid w:val="00E13690"/>
    <w:rsid w:val="00E14BDC"/>
    <w:rsid w:val="00E2253C"/>
    <w:rsid w:val="00E244CC"/>
    <w:rsid w:val="00E42CB2"/>
    <w:rsid w:val="00E47EF7"/>
    <w:rsid w:val="00E47F0F"/>
    <w:rsid w:val="00E54959"/>
    <w:rsid w:val="00E622FB"/>
    <w:rsid w:val="00E71477"/>
    <w:rsid w:val="00E74DA9"/>
    <w:rsid w:val="00E7606E"/>
    <w:rsid w:val="00E76C99"/>
    <w:rsid w:val="00E81696"/>
    <w:rsid w:val="00E94B1F"/>
    <w:rsid w:val="00EA1713"/>
    <w:rsid w:val="00EA179C"/>
    <w:rsid w:val="00EC33C6"/>
    <w:rsid w:val="00EC76F4"/>
    <w:rsid w:val="00ED4AA5"/>
    <w:rsid w:val="00EE4E81"/>
    <w:rsid w:val="00EF0434"/>
    <w:rsid w:val="00EF149C"/>
    <w:rsid w:val="00EF18FE"/>
    <w:rsid w:val="00EF5F36"/>
    <w:rsid w:val="00EF6BF9"/>
    <w:rsid w:val="00F00F48"/>
    <w:rsid w:val="00F06755"/>
    <w:rsid w:val="00F12D5B"/>
    <w:rsid w:val="00F17462"/>
    <w:rsid w:val="00F201C7"/>
    <w:rsid w:val="00F2778B"/>
    <w:rsid w:val="00F319CC"/>
    <w:rsid w:val="00F51CFF"/>
    <w:rsid w:val="00F57813"/>
    <w:rsid w:val="00F712A7"/>
    <w:rsid w:val="00F72201"/>
    <w:rsid w:val="00F73D82"/>
    <w:rsid w:val="00F776BE"/>
    <w:rsid w:val="00F858F4"/>
    <w:rsid w:val="00F929CD"/>
    <w:rsid w:val="00FA2CD5"/>
    <w:rsid w:val="00FB0D97"/>
    <w:rsid w:val="00FB3389"/>
    <w:rsid w:val="00FB388B"/>
    <w:rsid w:val="00FB6E8D"/>
    <w:rsid w:val="00FB7506"/>
    <w:rsid w:val="00FC56C7"/>
    <w:rsid w:val="00FC6C0B"/>
    <w:rsid w:val="00FE0D51"/>
    <w:rsid w:val="00FE3963"/>
    <w:rsid w:val="00FF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20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418F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73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08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0801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4418F"/>
    <w:rPr>
      <w:rFonts w:ascii="Times New Roman" w:eastAsia="Times New Roman" w:hAnsi="Times New Roman"/>
      <w:b/>
      <w:sz w:val="32"/>
    </w:rPr>
  </w:style>
  <w:style w:type="paragraph" w:styleId="Tekstpodstawowy3">
    <w:name w:val="Body Text 3"/>
    <w:basedOn w:val="Normalny"/>
    <w:link w:val="Tekstpodstawowy3Znak"/>
    <w:uiPriority w:val="99"/>
    <w:semiHidden/>
    <w:rsid w:val="00D4418F"/>
    <w:pPr>
      <w:spacing w:after="120" w:line="240" w:lineRule="auto"/>
    </w:pPr>
    <w:rPr>
      <w:rFonts w:ascii="Times" w:eastAsia="Times New Roman" w:hAnsi="Times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418F"/>
    <w:rPr>
      <w:rFonts w:ascii="Times" w:eastAsia="Times New Roman" w:hAnsi="Times"/>
      <w:sz w:val="16"/>
      <w:szCs w:val="16"/>
      <w:lang w:val="en-US"/>
    </w:rPr>
  </w:style>
  <w:style w:type="paragraph" w:customStyle="1" w:styleId="pkt">
    <w:name w:val="pkt"/>
    <w:basedOn w:val="Normalny"/>
    <w:uiPriority w:val="99"/>
    <w:rsid w:val="00D4418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4418F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418F"/>
    <w:rPr>
      <w:rFonts w:ascii="Arial Narrow" w:eastAsia="Times New Roman" w:hAnsi="Arial Narrow"/>
    </w:rPr>
  </w:style>
  <w:style w:type="character" w:styleId="Odwoanieprzypisudolnego">
    <w:name w:val="footnote reference"/>
    <w:rsid w:val="00D4418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4D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4DA9"/>
    <w:rPr>
      <w:sz w:val="22"/>
      <w:szCs w:val="22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BulletC Znak,Wyliczanie Znak,Obiekt Znak,normalny tekst Znak,Akapit z listą31 Znak,Bullets Znak,List Paragraph Znak,Akapit z list¹ Znak,Preambuła Znak"/>
    <w:link w:val="Akapitzlist"/>
    <w:uiPriority w:val="34"/>
    <w:qFormat/>
    <w:locked/>
    <w:rsid w:val="00E74DA9"/>
    <w:rPr>
      <w:rFonts w:ascii="Thorndale" w:eastAsia="HG Mincho Light J" w:hAnsi="Thorndale"/>
      <w:color w:val="000000"/>
      <w:sz w:val="24"/>
    </w:rPr>
  </w:style>
  <w:style w:type="paragraph" w:styleId="Akapitzlist">
    <w:name w:val="List Paragraph"/>
    <w:aliases w:val="CW_Lista,Wypunktowanie,L1,Numerowanie,Akapit z listą BS,BulletC,Wyliczanie,Obiekt,normalny tekst,Akapit z listą31,Bullets,List Paragraph,Akapit z list¹,maz_wyliczenie,opis dzialania,K-P_odwolanie,A_wyliczenie,Akapit z listą5,Preambuła,lp1"/>
    <w:basedOn w:val="Normalny"/>
    <w:link w:val="AkapitzlistZnak"/>
    <w:uiPriority w:val="34"/>
    <w:qFormat/>
    <w:rsid w:val="00E74DA9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customStyle="1" w:styleId="Czgwna">
    <w:name w:val="Część główn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customStyle="1" w:styleId="CzgwnaA">
    <w:name w:val="Część główna 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rsid w:val="00E74D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74DA9"/>
    <w:rPr>
      <w:rFonts w:ascii="Times New Roman" w:eastAsia="Times New Roman" w:hAnsi="Times New Roman"/>
    </w:rPr>
  </w:style>
  <w:style w:type="paragraph" w:customStyle="1" w:styleId="Normalny1">
    <w:name w:val="Normalny1"/>
    <w:basedOn w:val="Normalny"/>
    <w:uiPriority w:val="99"/>
    <w:rsid w:val="000F64BD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F64BD"/>
    <w:pPr>
      <w:widowControl w:val="0"/>
      <w:suppressAutoHyphens/>
      <w:spacing w:after="0" w:line="240" w:lineRule="auto"/>
    </w:pPr>
    <w:rPr>
      <w:rFonts w:ascii="Thorndale" w:eastAsia="HG Mincho Light J" w:hAnsi="Thorndale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F64BD"/>
    <w:rPr>
      <w:rFonts w:ascii="Thorndale" w:eastAsia="HG Mincho Light J" w:hAnsi="Thorndale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4BD"/>
    <w:rPr>
      <w:vertAlign w:val="superscript"/>
    </w:rPr>
  </w:style>
  <w:style w:type="paragraph" w:customStyle="1" w:styleId="Normalny2">
    <w:name w:val="Normalny2"/>
    <w:basedOn w:val="Normalny"/>
    <w:rsid w:val="00BC67A0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Lista">
    <w:name w:val="List"/>
    <w:basedOn w:val="Tekstpodstawowy"/>
    <w:semiHidden/>
    <w:rsid w:val="00BC67A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C67A0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BC67A0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uiPriority w:val="99"/>
    <w:rsid w:val="00BC67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eksttreci">
    <w:name w:val="Tekst treści_"/>
    <w:basedOn w:val="Domylnaczcionkaakapitu"/>
    <w:link w:val="Teksttreci1"/>
    <w:locked/>
    <w:rsid w:val="006B6343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6B6343"/>
    <w:pPr>
      <w:widowControl w:val="0"/>
      <w:shd w:val="clear" w:color="auto" w:fill="FFFFFF"/>
      <w:spacing w:before="180" w:after="180" w:line="226" w:lineRule="exact"/>
      <w:ind w:hanging="340"/>
      <w:jc w:val="both"/>
    </w:pPr>
    <w:rPr>
      <w:rFonts w:ascii="Times New Roman" w:hAnsi="Times New Roman"/>
      <w:sz w:val="19"/>
      <w:szCs w:val="19"/>
      <w:lang w:eastAsia="pl-PL"/>
    </w:rPr>
  </w:style>
  <w:style w:type="paragraph" w:customStyle="1" w:styleId="Normalny3">
    <w:name w:val="Normalny3"/>
    <w:basedOn w:val="Normalny"/>
    <w:rsid w:val="00791106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79110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791106"/>
    <w:rPr>
      <w:rFonts w:ascii="Courier New" w:eastAsia="Times New Roman" w:hAnsi="Courier New"/>
    </w:rPr>
  </w:style>
  <w:style w:type="table" w:styleId="Tabela-Siatka">
    <w:name w:val="Table Grid"/>
    <w:basedOn w:val="Standardowy"/>
    <w:uiPriority w:val="39"/>
    <w:rsid w:val="00301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7B24B6"/>
    <w:pPr>
      <w:ind w:left="1134"/>
      <w:jc w:val="both"/>
    </w:pPr>
    <w:rPr>
      <w:rFonts w:eastAsia="Times New Roman" w:cs="Calibr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57170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A">
    <w:name w:val="Treść A"/>
    <w:rsid w:val="00BB2B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character" w:customStyle="1" w:styleId="Brak">
    <w:name w:val="Brak"/>
    <w:rsid w:val="00BB2B45"/>
  </w:style>
  <w:style w:type="paragraph" w:customStyle="1" w:styleId="Tekstpodstawowy21">
    <w:name w:val="Tekst podstawowy 21"/>
    <w:basedOn w:val="Normalny"/>
    <w:uiPriority w:val="99"/>
    <w:rsid w:val="00B711DC"/>
    <w:pPr>
      <w:overflowPunct w:val="0"/>
      <w:autoSpaceDE w:val="0"/>
      <w:autoSpaceDN w:val="0"/>
      <w:adjustRightInd w:val="0"/>
      <w:spacing w:after="0" w:line="240" w:lineRule="auto"/>
      <w:ind w:firstLine="283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abulka">
    <w:name w:val="tabulka"/>
    <w:basedOn w:val="Normalny"/>
    <w:uiPriority w:val="99"/>
    <w:rsid w:val="00B711DC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  <w:style w:type="character" w:customStyle="1" w:styleId="markedcontent">
    <w:name w:val="markedcontent"/>
    <w:basedOn w:val="Domylnaczcionkaakapitu"/>
    <w:rsid w:val="00B86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1FFBB-970B-426B-9BB9-DD05CF00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1938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kpieciukiewicz</cp:lastModifiedBy>
  <cp:revision>81</cp:revision>
  <cp:lastPrinted>2022-03-16T10:23:00Z</cp:lastPrinted>
  <dcterms:created xsi:type="dcterms:W3CDTF">2021-01-02T19:48:00Z</dcterms:created>
  <dcterms:modified xsi:type="dcterms:W3CDTF">2022-05-23T09:12:00Z</dcterms:modified>
</cp:coreProperties>
</file>