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6F26C163" w:rsidR="00E47C39" w:rsidRPr="00497BE1" w:rsidRDefault="009C3410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881B81">
        <w:rPr>
          <w:rFonts w:ascii="Cambria" w:hAnsi="Cambria" w:cs="Cambria"/>
          <w:iCs/>
          <w:sz w:val="20"/>
          <w:szCs w:val="20"/>
        </w:rPr>
        <w:t>08</w:t>
      </w:r>
      <w:r w:rsidR="00A31667">
        <w:rPr>
          <w:rFonts w:ascii="Cambria" w:hAnsi="Cambria" w:cs="Cambria"/>
          <w:iCs/>
          <w:sz w:val="20"/>
          <w:szCs w:val="20"/>
        </w:rPr>
        <w:t>.07</w:t>
      </w:r>
      <w:r w:rsidR="000569C2">
        <w:rPr>
          <w:rFonts w:ascii="Cambria" w:hAnsi="Cambria" w:cs="Cambria"/>
          <w:iCs/>
          <w:sz w:val="20"/>
          <w:szCs w:val="20"/>
        </w:rPr>
        <w:t>.</w:t>
      </w:r>
      <w:r w:rsidR="00E47C39">
        <w:rPr>
          <w:rFonts w:ascii="Cambria" w:hAnsi="Cambria" w:cs="Cambria"/>
          <w:iCs/>
          <w:sz w:val="20"/>
          <w:szCs w:val="20"/>
        </w:rPr>
        <w:t>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2DD1B523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881B81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6C7C6F4C" w14:textId="7FBBAC83" w:rsidR="00E47C39" w:rsidRPr="00497BE1" w:rsidRDefault="00E47C39" w:rsidP="00E47C39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„</w:t>
      </w:r>
      <w:r w:rsidR="00A31667" w:rsidRPr="00575D74">
        <w:rPr>
          <w:rFonts w:ascii="Cambria" w:hAnsi="Cambria"/>
          <w:b/>
          <w:sz w:val="20"/>
          <w:szCs w:val="20"/>
        </w:rPr>
        <w:t>Dostawa samochodu osobowego typu SUV</w:t>
      </w:r>
      <w:r w:rsidRPr="00497BE1">
        <w:rPr>
          <w:rFonts w:ascii="Cambria" w:hAnsi="Cambria" w:cs="Arial"/>
          <w:b/>
          <w:bCs/>
          <w:sz w:val="20"/>
          <w:szCs w:val="20"/>
        </w:rPr>
        <w:t>”</w:t>
      </w:r>
    </w:p>
    <w:p w14:paraId="7CC6B89B" w14:textId="77777777" w:rsidR="00E47C39" w:rsidRPr="00497BE1" w:rsidRDefault="00E47C39" w:rsidP="00E47C39">
      <w:pPr>
        <w:shd w:val="clear" w:color="auto" w:fill="BFBFBF"/>
        <w:jc w:val="both"/>
        <w:rPr>
          <w:rFonts w:ascii="Cambria" w:hAnsi="Cambria" w:cs="†¯øw≥¸"/>
          <w:b/>
          <w:sz w:val="20"/>
          <w:szCs w:val="20"/>
        </w:rPr>
      </w:pPr>
    </w:p>
    <w:p w14:paraId="6EA51834" w14:textId="7EF2005E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A31667">
        <w:rPr>
          <w:rFonts w:ascii="Cambria" w:hAnsi="Cambria"/>
          <w:sz w:val="20"/>
          <w:szCs w:val="20"/>
        </w:rPr>
        <w:t>oraz 286</w:t>
      </w:r>
      <w:r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Dz. U. z </w:t>
      </w:r>
      <w:r w:rsidR="00881B81">
        <w:rPr>
          <w:rStyle w:val="Pogrubienie"/>
          <w:rFonts w:ascii="Cambria" w:hAnsi="Cambria" w:cs="Arial"/>
          <w:b w:val="0"/>
          <w:sz w:val="20"/>
          <w:szCs w:val="20"/>
        </w:rPr>
        <w:t>2021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881B81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bookmarkStart w:id="0" w:name="_GoBack"/>
      <w:bookmarkEnd w:id="0"/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>
        <w:rPr>
          <w:rFonts w:ascii="Cambria" w:hAnsi="Cambria"/>
          <w:sz w:val="20"/>
          <w:szCs w:val="20"/>
        </w:rPr>
        <w:t>modyfikuje treść SWZ</w:t>
      </w:r>
      <w:r w:rsidR="00A31667">
        <w:rPr>
          <w:rFonts w:ascii="Cambria" w:hAnsi="Cambria"/>
          <w:sz w:val="20"/>
          <w:szCs w:val="20"/>
        </w:rPr>
        <w:t xml:space="preserve"> oraz </w:t>
      </w:r>
      <w:proofErr w:type="spellStart"/>
      <w:r w:rsidR="00A31667">
        <w:rPr>
          <w:rFonts w:ascii="Cambria" w:hAnsi="Cambria"/>
          <w:sz w:val="20"/>
          <w:szCs w:val="20"/>
        </w:rPr>
        <w:t>udizela</w:t>
      </w:r>
      <w:proofErr w:type="spellEnd"/>
      <w:r w:rsidR="00A31667">
        <w:rPr>
          <w:rFonts w:ascii="Cambria" w:hAnsi="Cambria"/>
          <w:sz w:val="20"/>
          <w:szCs w:val="20"/>
        </w:rPr>
        <w:t xml:space="preserve">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6549B520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EBB712A" w14:textId="77777777" w:rsidR="00A31667" w:rsidRDefault="00A31667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3C14FD8" w14:textId="3CD5DB31" w:rsidR="00E74310" w:rsidRDefault="00E743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Pytanie 1:</w:t>
      </w:r>
    </w:p>
    <w:p w14:paraId="7346B3C0" w14:textId="173247CE" w:rsidR="00881B81" w:rsidRPr="00881B81" w:rsidRDefault="00881B81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881B81">
        <w:rPr>
          <w:rFonts w:ascii="Cambria" w:hAnsi="Cambria"/>
          <w:sz w:val="20"/>
          <w:szCs w:val="20"/>
        </w:rPr>
        <w:t>Uprzejmie proszę o dopuszczenie samochodu z napędem diesel</w:t>
      </w:r>
    </w:p>
    <w:p w14:paraId="639C27B7" w14:textId="7EF96A32" w:rsidR="00E74310" w:rsidRDefault="00E743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Odpowiedź:</w:t>
      </w:r>
    </w:p>
    <w:p w14:paraId="416C017E" w14:textId="6C48F055" w:rsidR="00881B81" w:rsidRDefault="00881B81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nie wyraża zgody </w:t>
      </w:r>
    </w:p>
    <w:p w14:paraId="2A054BB1" w14:textId="77777777" w:rsidR="00E47C39" w:rsidRPr="00E47C39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20A00BF" w14:textId="213765D1" w:rsidR="009568D4" w:rsidRPr="00A038F6" w:rsidRDefault="000569C2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sectPr w:rsidR="009568D4" w:rsidRPr="00A038F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†¯øw≥¸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977B" w14:textId="77777777" w:rsidR="00A31667" w:rsidRDefault="00A31667" w:rsidP="00A31667">
    <w:pPr>
      <w:rPr>
        <w:rFonts w:ascii="Cambria" w:hAnsi="Cambria" w:cs="Arial"/>
        <w:sz w:val="20"/>
        <w:szCs w:val="20"/>
      </w:rPr>
    </w:pPr>
  </w:p>
  <w:p w14:paraId="11232EFD" w14:textId="77777777" w:rsidR="00A31667" w:rsidRDefault="00881B81" w:rsidP="00A31667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1C090724">
        <v:line id="Łącznik prosty 2" o:spid="_x0000_s38917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A31667">
      <w:rPr>
        <w:smallCaps/>
        <w:noProof/>
      </w:rPr>
      <w:tab/>
    </w:r>
  </w:p>
  <w:p w14:paraId="0DCE6991" w14:textId="2F29AA94" w:rsidR="00A31667" w:rsidRDefault="00881B81" w:rsidP="00A31667">
    <w:pPr>
      <w:pStyle w:val="Nagwek"/>
    </w:pPr>
    <w:r>
      <w:rPr>
        <w:noProof/>
      </w:rPr>
      <w:pict w14:anchorId="2163BDE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6" type="#_x0000_t202" style="position:absolute;margin-left:59.85pt;margin-top:5.8pt;width:427pt;height:8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0A9366E2" w14:textId="77777777" w:rsidR="00A31667" w:rsidRPr="00A34E50" w:rsidRDefault="00A31667" w:rsidP="00A31667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53DEA4BF" w14:textId="77777777" w:rsidR="00A31667" w:rsidRPr="001E63FC" w:rsidRDefault="00A31667" w:rsidP="00A31667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1F631984" w14:textId="77777777" w:rsidR="00A31667" w:rsidRPr="001E63FC" w:rsidRDefault="00A31667" w:rsidP="00A31667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37D6A689" w14:textId="77777777" w:rsidR="00A31667" w:rsidRPr="00917FC9" w:rsidRDefault="00A31667" w:rsidP="00A31667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="00A31667" w:rsidRPr="002D6774">
      <w:rPr>
        <w:smallCaps/>
        <w:noProof/>
        <w:lang w:eastAsia="pl-PL"/>
      </w:rPr>
      <w:drawing>
        <wp:inline distT="0" distB="0" distL="0" distR="0" wp14:anchorId="0A7A22BD" wp14:editId="3123380A">
          <wp:extent cx="592455" cy="797560"/>
          <wp:effectExtent l="0" t="0" r="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08F6A" w14:textId="22749173" w:rsidR="00E4632B" w:rsidRDefault="00E4632B" w:rsidP="00A31667">
    <w:pPr>
      <w:pStyle w:val="Nagwek"/>
    </w:pPr>
  </w:p>
  <w:p w14:paraId="6CFCB799" w14:textId="361C6C15" w:rsidR="00A31667" w:rsidRDefault="00A31667" w:rsidP="00A31667">
    <w:pPr>
      <w:pStyle w:val="Nagwek"/>
    </w:pPr>
  </w:p>
  <w:p w14:paraId="5FA7827D" w14:textId="77777777" w:rsidR="00A31667" w:rsidRPr="00184A11" w:rsidRDefault="00A31667" w:rsidP="00A31667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>
      <w:rPr>
        <w:rFonts w:ascii="Calibri" w:hAnsi="Calibri" w:cs="Calibri"/>
        <w:sz w:val="20"/>
        <w:szCs w:val="16"/>
      </w:rPr>
      <w:t xml:space="preserve"> </w:t>
    </w:r>
    <w:r w:rsidRPr="00575D74">
      <w:rPr>
        <w:rFonts w:ascii="Calibri" w:hAnsi="Calibri" w:cs="Calibri"/>
        <w:sz w:val="20"/>
        <w:szCs w:val="16"/>
      </w:rPr>
      <w:t>PGO/0</w:t>
    </w:r>
    <w:r>
      <w:rPr>
        <w:rFonts w:ascii="Calibri" w:hAnsi="Calibri" w:cs="Calibri"/>
        <w:sz w:val="20"/>
        <w:szCs w:val="16"/>
      </w:rPr>
      <w:t>1</w:t>
    </w:r>
    <w:r w:rsidRPr="00575D74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07</w:t>
    </w:r>
    <w:r w:rsidRPr="00575D74">
      <w:rPr>
        <w:rFonts w:ascii="Calibri" w:hAnsi="Calibri" w:cs="Calibri"/>
        <w:sz w:val="20"/>
        <w:szCs w:val="16"/>
      </w:rPr>
      <w:t>/2021</w:t>
    </w:r>
  </w:p>
  <w:p w14:paraId="7B6B3313" w14:textId="77777777" w:rsidR="00A31667" w:rsidRPr="00A31667" w:rsidRDefault="00A31667" w:rsidP="00A31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CE4A7F"/>
    <w:multiLevelType w:val="hybridMultilevel"/>
    <w:tmpl w:val="50F2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8D2"/>
    <w:multiLevelType w:val="hybridMultilevel"/>
    <w:tmpl w:val="8D28A2CE"/>
    <w:lvl w:ilvl="0" w:tplc="3A6CD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33"/>
  </w:num>
  <w:num w:numId="4">
    <w:abstractNumId w:val="17"/>
  </w:num>
  <w:num w:numId="5">
    <w:abstractNumId w:val="16"/>
  </w:num>
  <w:num w:numId="6">
    <w:abstractNumId w:val="25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4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20"/>
  </w:num>
  <w:num w:numId="33">
    <w:abstractNumId w:val="30"/>
  </w:num>
  <w:num w:numId="34">
    <w:abstractNumId w:val="5"/>
  </w:num>
  <w:num w:numId="35">
    <w:abstractNumId w:val="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8919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69C2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1B81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410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67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9255E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9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0209-0318-4CB8-9CFE-910E0E7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32</cp:revision>
  <cp:lastPrinted>2015-10-29T05:39:00Z</cp:lastPrinted>
  <dcterms:created xsi:type="dcterms:W3CDTF">2018-09-11T07:42:00Z</dcterms:created>
  <dcterms:modified xsi:type="dcterms:W3CDTF">2021-07-08T11:13:00Z</dcterms:modified>
</cp:coreProperties>
</file>