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4CF5963D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924D1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1ED909DD" w14:textId="108FF81D" w:rsidR="00CE0E7D" w:rsidRDefault="004E3B48" w:rsidP="00AC4547">
      <w:pPr>
        <w:spacing w:after="120" w:line="276" w:lineRule="auto"/>
        <w:rPr>
          <w:rFonts w:ascii="Arial" w:hAnsi="Arial" w:cs="Arial"/>
          <w:b/>
          <w:shd w:val="clear" w:color="auto" w:fill="FFFFFF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CE0E7D" w:rsidRPr="00F663AB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F663AB" w:rsidRPr="00F663AB">
        <w:rPr>
          <w:rFonts w:ascii="Arial" w:hAnsi="Arial" w:cs="Arial"/>
          <w:b/>
          <w:sz w:val="22"/>
          <w:szCs w:val="22"/>
        </w:rPr>
        <w:t>Przebudowa drogi gminnej ulicy Wierzbowej w Kobylnicy wraz z budową sieci kanalizacji deszczowej oraz z wykonaniem inwentaryzacji geodezyjnej powykonawczej i dokumentacji odbiorowej</w:t>
      </w:r>
      <w:r w:rsidR="00CE0E7D" w:rsidRPr="00F663AB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</w:p>
    <w:p w14:paraId="2F67394A" w14:textId="5A1626BD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6528FAC3" w14:textId="77777777" w:rsidR="00CE0E7D" w:rsidRDefault="00813BF6" w:rsidP="00CE0E7D">
      <w:pPr>
        <w:spacing w:after="120"/>
        <w:rPr>
          <w:rFonts w:ascii="Arial" w:hAnsi="Arial" w:cs="Arial"/>
          <w:b/>
          <w:bCs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  <w:r w:rsidR="00CE0E7D" w:rsidRPr="00CE0E7D">
        <w:rPr>
          <w:rFonts w:ascii="Arial" w:hAnsi="Arial" w:cs="Arial"/>
          <w:b/>
          <w:bCs/>
        </w:rPr>
        <w:t xml:space="preserve"> </w:t>
      </w:r>
    </w:p>
    <w:p w14:paraId="2C3E57CF" w14:textId="339B3ABC" w:rsidR="00813BF6" w:rsidRPr="00CE0E7D" w:rsidRDefault="00CE0E7D" w:rsidP="00CE0E7D">
      <w:pPr>
        <w:spacing w:after="600"/>
        <w:rPr>
          <w:rFonts w:ascii="Arial" w:hAnsi="Arial" w:cs="Arial"/>
          <w:b/>
          <w:bCs/>
        </w:rPr>
      </w:pPr>
      <w:r w:rsidRPr="00CE0E7D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</w:t>
      </w:r>
      <w:r>
        <w:rPr>
          <w:rFonts w:ascii="Arial" w:hAnsi="Arial" w:cs="Arial"/>
          <w:b/>
          <w:bCs/>
        </w:rPr>
        <w:t>.</w:t>
      </w:r>
    </w:p>
    <w:sectPr w:rsidR="00813BF6" w:rsidRPr="00CE0E7D" w:rsidSect="00191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FE5E" w14:textId="77777777" w:rsidR="000A2063" w:rsidRDefault="000A2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01F1" w14:textId="77777777" w:rsidR="000A2063" w:rsidRDefault="000A20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75D" w14:textId="77777777" w:rsidR="000A2063" w:rsidRDefault="000A2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DCE7" w14:textId="77777777" w:rsidR="000A2063" w:rsidRDefault="000A2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C55E" w14:textId="77777777" w:rsidR="000A2063" w:rsidRDefault="000A2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29681BC5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0A2063">
      <w:rPr>
        <w:rFonts w:ascii="Arial" w:hAnsi="Arial" w:cs="Arial"/>
        <w:bCs/>
        <w:sz w:val="22"/>
        <w:szCs w:val="22"/>
      </w:rPr>
      <w:t>24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063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08A1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E0E7D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663AB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1546</TotalTime>
  <Pages>1</Pages>
  <Words>227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139</cp:revision>
  <cp:lastPrinted>2021-03-23T07:22:00Z</cp:lastPrinted>
  <dcterms:created xsi:type="dcterms:W3CDTF">2017-04-03T08:04:00Z</dcterms:created>
  <dcterms:modified xsi:type="dcterms:W3CDTF">2021-10-25T13:32:00Z</dcterms:modified>
</cp:coreProperties>
</file>