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3F7A" w14:textId="77777777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F644E">
        <w:rPr>
          <w:rFonts w:ascii="Arial" w:hAnsi="Arial" w:cs="Arial"/>
          <w:bCs/>
          <w:sz w:val="22"/>
          <w:szCs w:val="22"/>
        </w:rPr>
        <w:t>6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15642D19" w14:textId="77777777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3F22E2A3" w14:textId="77777777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14:paraId="385D56CA" w14:textId="60C01D0E" w:rsidR="003215F9" w:rsidRPr="00775F94" w:rsidRDefault="004E3B48" w:rsidP="00775F94">
      <w:pPr>
        <w:spacing w:after="240"/>
        <w:rPr>
          <w:b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Pzp</w:t>
      </w:r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EF51B3" w:rsidRPr="00EF51B3">
        <w:rPr>
          <w:b/>
          <w:sz w:val="21"/>
          <w:szCs w:val="21"/>
        </w:rPr>
        <w:t xml:space="preserve"> </w:t>
      </w:r>
      <w:r w:rsidR="000F15BE">
        <w:rPr>
          <w:b/>
          <w:sz w:val="21"/>
          <w:szCs w:val="21"/>
        </w:rPr>
        <w:br/>
      </w:r>
      <w:r w:rsidR="00775F94" w:rsidRPr="00775F94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7D06ED" w:rsidRPr="007D06ED">
        <w:rPr>
          <w:rFonts w:ascii="Arial" w:hAnsi="Arial" w:cs="Arial"/>
          <w:b/>
          <w:sz w:val="22"/>
          <w:szCs w:val="22"/>
          <w:shd w:val="clear" w:color="auto" w:fill="FFFFFF"/>
        </w:rPr>
        <w:t>Budowa nowej nawierzchni sztucznej boiska w Bolesławicach”.</w:t>
      </w:r>
      <w:r w:rsidR="00775F94">
        <w:rPr>
          <w:rFonts w:ascii="Arial" w:hAnsi="Arial" w:cs="Arial"/>
          <w:b/>
          <w:sz w:val="22"/>
          <w:szCs w:val="22"/>
        </w:rPr>
        <w:br/>
      </w:r>
      <w:r w:rsidR="000F15BE"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="003215F9"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</w:p>
    <w:p w14:paraId="6FD75979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33906BD9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46862518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2349EB94" w14:textId="77777777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65DF48C8" w14:textId="77777777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1F80D74" w14:textId="77777777" w:rsidR="00813BF6" w:rsidRPr="000F15BE" w:rsidRDefault="00CD1DB6" w:rsidP="000F1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6428EB16" w14:textId="77777777" w:rsidR="000F15BE" w:rsidRPr="00170D45" w:rsidRDefault="000F15BE" w:rsidP="000F15BE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Pr="00170D45">
        <w:rPr>
          <w:rFonts w:ascii="Arial" w:hAnsi="Arial" w:cs="Arial"/>
          <w:b/>
          <w:sz w:val="22"/>
          <w:szCs w:val="22"/>
        </w:rPr>
        <w:t>aga</w:t>
      </w:r>
      <w:r>
        <w:rPr>
          <w:rFonts w:ascii="Arial" w:hAnsi="Arial" w:cs="Arial"/>
          <w:b/>
          <w:sz w:val="22"/>
          <w:szCs w:val="22"/>
        </w:rPr>
        <w:t>:</w:t>
      </w:r>
    </w:p>
    <w:p w14:paraId="10CFA3EE" w14:textId="77777777" w:rsidR="000F15BE" w:rsidRDefault="000F15BE" w:rsidP="000F15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>Załącznik wypełnia i podpisuje podmiot udostępniający Wykonawcy swoje zasoby.</w:t>
      </w:r>
    </w:p>
    <w:p w14:paraId="08D09B62" w14:textId="77777777" w:rsidR="000F15BE" w:rsidRDefault="000F15BE" w:rsidP="000F15BE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45E5C1BD" w14:textId="77777777" w:rsidR="000F15BE" w:rsidRPr="000F15BE" w:rsidRDefault="000F15BE" w:rsidP="000F15BE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0F15BE" w:rsidRPr="000F15BE" w:rsidSect="00191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20F7" w14:textId="77777777" w:rsidR="00D359D1" w:rsidRDefault="00D359D1">
      <w:r>
        <w:separator/>
      </w:r>
    </w:p>
  </w:endnote>
  <w:endnote w:type="continuationSeparator" w:id="0">
    <w:p w14:paraId="7D88221F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C15A" w14:textId="77777777" w:rsidR="004E3B9D" w:rsidRDefault="004E3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D3A7" w14:textId="77777777" w:rsidR="004E3B9D" w:rsidRDefault="004E3B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74FC" w14:textId="77777777" w:rsidR="004E3B9D" w:rsidRDefault="004E3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3FE9" w14:textId="77777777" w:rsidR="00D359D1" w:rsidRDefault="00D359D1">
      <w:r>
        <w:separator/>
      </w:r>
    </w:p>
  </w:footnote>
  <w:footnote w:type="continuationSeparator" w:id="0">
    <w:p w14:paraId="0E92D05F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EB02" w14:textId="77777777" w:rsidR="004E3B9D" w:rsidRDefault="004E3B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195B" w14:textId="77777777" w:rsidR="004E3B9D" w:rsidRDefault="004E3B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EBBB" w14:textId="151F7119" w:rsidR="00775F94" w:rsidRPr="00775F94" w:rsidRDefault="00775F94" w:rsidP="00775F94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775F94">
      <w:rPr>
        <w:rFonts w:ascii="Arial" w:hAnsi="Arial" w:cs="Arial"/>
        <w:bCs/>
        <w:sz w:val="22"/>
        <w:szCs w:val="22"/>
      </w:rPr>
      <w:t>Znak sprawy: CUW-DOR.271.</w:t>
    </w:r>
    <w:r w:rsidR="007D06ED">
      <w:rPr>
        <w:rFonts w:ascii="Arial" w:hAnsi="Arial" w:cs="Arial"/>
        <w:bCs/>
        <w:sz w:val="22"/>
        <w:szCs w:val="22"/>
      </w:rPr>
      <w:t>1</w:t>
    </w:r>
    <w:r w:rsidR="004E3B9D">
      <w:rPr>
        <w:rFonts w:ascii="Arial" w:hAnsi="Arial" w:cs="Arial"/>
        <w:bCs/>
        <w:sz w:val="22"/>
        <w:szCs w:val="22"/>
      </w:rPr>
      <w:t>1</w:t>
    </w:r>
    <w:r w:rsidRPr="00775F94">
      <w:rPr>
        <w:rFonts w:ascii="Arial" w:hAnsi="Arial" w:cs="Arial"/>
        <w:bCs/>
        <w:sz w:val="22"/>
        <w:szCs w:val="22"/>
      </w:rPr>
      <w:t>.2022.OZ</w:t>
    </w:r>
  </w:p>
  <w:p w14:paraId="1F4C5B79" w14:textId="3B52AB90" w:rsidR="000A25DF" w:rsidRPr="00775F94" w:rsidRDefault="00415C52" w:rsidP="00415C52">
    <w:pPr>
      <w:pStyle w:val="Nagwek"/>
      <w:tabs>
        <w:tab w:val="center" w:pos="4322"/>
        <w:tab w:val="left" w:pos="4536"/>
        <w:tab w:val="left" w:pos="6840"/>
        <w:tab w:val="center" w:pos="9072"/>
      </w:tabs>
      <w:spacing w:before="120" w:after="360"/>
      <w:ind w:left="-426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  <w:t xml:space="preserve"> </w:t>
    </w:r>
    <w:r>
      <w:rPr>
        <w:rFonts w:ascii="Arial" w:hAnsi="Arial" w:cs="Arial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219988">
    <w:abstractNumId w:val="3"/>
  </w:num>
  <w:num w:numId="2" w16cid:durableId="1264149753">
    <w:abstractNumId w:val="5"/>
  </w:num>
  <w:num w:numId="3" w16cid:durableId="16275093">
    <w:abstractNumId w:val="7"/>
  </w:num>
  <w:num w:numId="4" w16cid:durableId="577981570">
    <w:abstractNumId w:val="1"/>
  </w:num>
  <w:num w:numId="5" w16cid:durableId="1855221599">
    <w:abstractNumId w:val="2"/>
  </w:num>
  <w:num w:numId="6" w16cid:durableId="1436484927">
    <w:abstractNumId w:val="10"/>
  </w:num>
  <w:num w:numId="7" w16cid:durableId="292562400">
    <w:abstractNumId w:val="14"/>
  </w:num>
  <w:num w:numId="8" w16cid:durableId="1790002246">
    <w:abstractNumId w:val="13"/>
  </w:num>
  <w:num w:numId="9" w16cid:durableId="1869565503">
    <w:abstractNumId w:val="8"/>
  </w:num>
  <w:num w:numId="10" w16cid:durableId="1586383627">
    <w:abstractNumId w:val="9"/>
  </w:num>
  <w:num w:numId="11" w16cid:durableId="1845392243">
    <w:abstractNumId w:val="12"/>
  </w:num>
  <w:num w:numId="12" w16cid:durableId="593709124">
    <w:abstractNumId w:val="0"/>
  </w:num>
  <w:num w:numId="13" w16cid:durableId="117455516">
    <w:abstractNumId w:val="15"/>
  </w:num>
  <w:num w:numId="14" w16cid:durableId="587888481">
    <w:abstractNumId w:val="6"/>
  </w:num>
  <w:num w:numId="15" w16cid:durableId="59096728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66590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15C52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4E3B9D"/>
    <w:rsid w:val="004F644E"/>
    <w:rsid w:val="0050129E"/>
    <w:rsid w:val="00507F8F"/>
    <w:rsid w:val="0052111D"/>
    <w:rsid w:val="005214C5"/>
    <w:rsid w:val="0052412F"/>
    <w:rsid w:val="00530727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27C83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5F94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06ED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A7740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510C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8715C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19E5"/>
    <w:rsid w:val="00D252CC"/>
    <w:rsid w:val="00D30ADD"/>
    <w:rsid w:val="00D359D1"/>
    <w:rsid w:val="00D43A0D"/>
    <w:rsid w:val="00D43C8C"/>
    <w:rsid w:val="00D46867"/>
    <w:rsid w:val="00D4785B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6FC0A8D"/>
  <w15:docId w15:val="{FEC4AD47-35E9-4237-9EC0-76BC390A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AC72-7E31-4F60-8277-77718B19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19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Anita Bogdańska</cp:lastModifiedBy>
  <cp:revision>12</cp:revision>
  <cp:lastPrinted>2020-12-02T07:36:00Z</cp:lastPrinted>
  <dcterms:created xsi:type="dcterms:W3CDTF">2021-03-09T12:37:00Z</dcterms:created>
  <dcterms:modified xsi:type="dcterms:W3CDTF">2022-04-08T11:14:00Z</dcterms:modified>
</cp:coreProperties>
</file>