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580563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953DF4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EF2285" w:rsidRDefault="00953DF4" w:rsidP="00953DF4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4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EF2285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580563">
        <w:rPr>
          <w:rFonts w:eastAsia="Arial" w:cs="Times New Roman"/>
          <w:kern w:val="1"/>
          <w:szCs w:val="20"/>
          <w:lang w:eastAsia="zh-CN" w:bidi="hi-IN"/>
        </w:rPr>
        <w:t>o nr referencyjnym: SR.272.u.16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58056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SR.272.u.16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80563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17" w:rsidRDefault="001C0F17">
      <w:pPr>
        <w:spacing w:after="0" w:line="240" w:lineRule="auto"/>
      </w:pPr>
      <w:r>
        <w:separator/>
      </w:r>
    </w:p>
  </w:endnote>
  <w:endnote w:type="continuationSeparator" w:id="0">
    <w:p w:rsidR="001C0F17" w:rsidRDefault="001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0437D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672E2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17" w:rsidRDefault="001C0F17">
      <w:pPr>
        <w:spacing w:after="0" w:line="240" w:lineRule="auto"/>
      </w:pPr>
      <w:r>
        <w:separator/>
      </w:r>
    </w:p>
  </w:footnote>
  <w:footnote w:type="continuationSeparator" w:id="0">
    <w:p w:rsidR="001C0F17" w:rsidRDefault="001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37D2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17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47F5F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2E20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0BCC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5A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FE95-E22A-47FB-B004-B82B55C8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2023-08-28T05:53:00Z</cp:lastPrinted>
  <dcterms:created xsi:type="dcterms:W3CDTF">2023-10-19T11:34:00Z</dcterms:created>
  <dcterms:modified xsi:type="dcterms:W3CDTF">2023-10-19T12:29:00Z</dcterms:modified>
</cp:coreProperties>
</file>