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29" w:rsidRPr="00DE0062" w:rsidRDefault="00AB4929" w:rsidP="00325C04">
      <w:pPr>
        <w:rPr>
          <w:rFonts w:ascii="Trebuchet MS" w:hAnsi="Trebuchet MS"/>
          <w:b/>
          <w:sz w:val="20"/>
          <w:szCs w:val="20"/>
        </w:rPr>
      </w:pPr>
    </w:p>
    <w:p w:rsidR="00FB5C8E" w:rsidRPr="00DE0062" w:rsidRDefault="00FB5C8E" w:rsidP="00325C04">
      <w:pPr>
        <w:rPr>
          <w:rFonts w:ascii="Trebuchet MS" w:hAnsi="Trebuchet MS"/>
          <w:b/>
          <w:sz w:val="20"/>
          <w:szCs w:val="20"/>
        </w:rPr>
      </w:pPr>
    </w:p>
    <w:p w:rsidR="00916CC4" w:rsidRPr="00DE0062" w:rsidRDefault="006C46FC" w:rsidP="00325C04">
      <w:pPr>
        <w:rPr>
          <w:rFonts w:ascii="Trebuchet MS" w:hAnsi="Trebuchet MS"/>
          <w:b/>
          <w:sz w:val="20"/>
          <w:szCs w:val="20"/>
        </w:rPr>
      </w:pPr>
      <w:r w:rsidRPr="00DE0062">
        <w:rPr>
          <w:rFonts w:ascii="Trebuchet MS" w:hAnsi="Trebuchet MS"/>
          <w:b/>
          <w:sz w:val="20"/>
          <w:szCs w:val="20"/>
        </w:rPr>
        <w:t xml:space="preserve">              </w:t>
      </w:r>
    </w:p>
    <w:p w:rsidR="00A458D1" w:rsidRPr="00DE0062" w:rsidRDefault="006C46FC">
      <w:pPr>
        <w:jc w:val="center"/>
        <w:rPr>
          <w:rFonts w:ascii="Trebuchet MS" w:hAnsi="Trebuchet MS"/>
          <w:i/>
          <w:sz w:val="20"/>
          <w:szCs w:val="20"/>
        </w:rPr>
      </w:pPr>
      <w:r w:rsidRPr="00DE0062">
        <w:rPr>
          <w:rFonts w:ascii="Trebuchet MS" w:hAnsi="Trebuchet MS"/>
          <w:b/>
          <w:sz w:val="20"/>
          <w:szCs w:val="20"/>
        </w:rPr>
        <w:t xml:space="preserve">                                         </w:t>
      </w:r>
      <w:r w:rsidR="00A458D1" w:rsidRPr="00DE0062">
        <w:rPr>
          <w:rFonts w:ascii="Trebuchet MS" w:hAnsi="Trebuchet MS"/>
          <w:b/>
          <w:sz w:val="20"/>
          <w:szCs w:val="20"/>
        </w:rPr>
        <w:tab/>
      </w:r>
      <w:r w:rsidR="00A458D1" w:rsidRPr="00DE0062">
        <w:rPr>
          <w:rFonts w:ascii="Trebuchet MS" w:hAnsi="Trebuchet MS"/>
          <w:b/>
          <w:sz w:val="20"/>
          <w:szCs w:val="20"/>
        </w:rPr>
        <w:tab/>
      </w:r>
      <w:r w:rsidR="00A458D1" w:rsidRPr="00DE0062">
        <w:rPr>
          <w:rFonts w:ascii="Trebuchet MS" w:hAnsi="Trebuchet MS"/>
          <w:b/>
          <w:sz w:val="20"/>
          <w:szCs w:val="20"/>
        </w:rPr>
        <w:tab/>
      </w:r>
      <w:r w:rsidR="00A458D1" w:rsidRPr="00DE0062">
        <w:rPr>
          <w:rFonts w:ascii="Trebuchet MS" w:hAnsi="Trebuchet MS"/>
          <w:b/>
          <w:sz w:val="20"/>
          <w:szCs w:val="20"/>
        </w:rPr>
        <w:tab/>
      </w:r>
      <w:r w:rsidR="00A458D1" w:rsidRPr="00DE0062">
        <w:rPr>
          <w:rFonts w:ascii="Trebuchet MS" w:hAnsi="Trebuchet MS"/>
          <w:b/>
          <w:sz w:val="20"/>
          <w:szCs w:val="20"/>
        </w:rPr>
        <w:tab/>
      </w:r>
      <w:r w:rsidR="00A458D1" w:rsidRPr="00DE0062">
        <w:rPr>
          <w:rFonts w:ascii="Trebuchet MS" w:hAnsi="Trebuchet MS"/>
          <w:b/>
          <w:sz w:val="20"/>
          <w:szCs w:val="20"/>
        </w:rPr>
        <w:tab/>
      </w:r>
      <w:r w:rsidR="00A458D1" w:rsidRPr="00DE0062">
        <w:rPr>
          <w:rFonts w:ascii="Trebuchet MS" w:hAnsi="Trebuchet MS"/>
          <w:b/>
          <w:sz w:val="20"/>
          <w:szCs w:val="20"/>
        </w:rPr>
        <w:tab/>
      </w:r>
      <w:r w:rsidR="00A458D1" w:rsidRPr="00DE0062">
        <w:rPr>
          <w:rFonts w:ascii="Trebuchet MS" w:hAnsi="Trebuchet MS"/>
          <w:b/>
          <w:sz w:val="20"/>
          <w:szCs w:val="20"/>
        </w:rPr>
        <w:tab/>
      </w:r>
    </w:p>
    <w:p w:rsidR="00A458D1" w:rsidRPr="00DE0062" w:rsidRDefault="00A458D1">
      <w:pPr>
        <w:ind w:left="3402" w:hanging="2551"/>
        <w:rPr>
          <w:rFonts w:ascii="Trebuchet MS" w:hAnsi="Trebuchet MS"/>
          <w:sz w:val="20"/>
          <w:szCs w:val="20"/>
        </w:rPr>
      </w:pPr>
    </w:p>
    <w:p w:rsidR="00916CC4" w:rsidRPr="00DE0062" w:rsidRDefault="00916CC4" w:rsidP="00A17ECB">
      <w:pPr>
        <w:rPr>
          <w:rFonts w:ascii="Trebuchet MS" w:hAnsi="Trebuchet MS"/>
          <w:sz w:val="20"/>
          <w:szCs w:val="20"/>
        </w:rPr>
      </w:pPr>
    </w:p>
    <w:p w:rsidR="00A458D1" w:rsidRPr="00DE0062" w:rsidRDefault="00916CC4" w:rsidP="00916CC4">
      <w:pPr>
        <w:jc w:val="center"/>
        <w:rPr>
          <w:rFonts w:ascii="Trebuchet MS" w:hAnsi="Trebuchet MS"/>
          <w:b/>
          <w:sz w:val="28"/>
          <w:szCs w:val="28"/>
        </w:rPr>
      </w:pPr>
      <w:r w:rsidRPr="00DE0062">
        <w:rPr>
          <w:rFonts w:ascii="Trebuchet MS" w:hAnsi="Trebuchet MS"/>
          <w:b/>
          <w:sz w:val="28"/>
          <w:szCs w:val="28"/>
        </w:rPr>
        <w:t>SPECYFIKACJA</w:t>
      </w:r>
    </w:p>
    <w:p w:rsidR="00772D30" w:rsidRPr="00DE0062" w:rsidRDefault="00772D30" w:rsidP="00772D30">
      <w:pPr>
        <w:jc w:val="center"/>
        <w:rPr>
          <w:rFonts w:ascii="Trebuchet MS" w:hAnsi="Trebuchet MS"/>
          <w:sz w:val="20"/>
          <w:szCs w:val="20"/>
          <w:u w:val="single"/>
        </w:rPr>
      </w:pPr>
    </w:p>
    <w:p w:rsidR="00F57655" w:rsidRPr="00DE0062" w:rsidRDefault="00F57655" w:rsidP="00F57655">
      <w:pPr>
        <w:jc w:val="center"/>
        <w:rPr>
          <w:rFonts w:ascii="Trebuchet MS" w:hAnsi="Trebuchet MS"/>
          <w:b/>
          <w:sz w:val="20"/>
          <w:szCs w:val="20"/>
        </w:rPr>
      </w:pPr>
      <w:r w:rsidRPr="00DE0062">
        <w:rPr>
          <w:rFonts w:ascii="Trebuchet MS" w:hAnsi="Trebuchet MS"/>
          <w:b/>
          <w:sz w:val="20"/>
          <w:szCs w:val="20"/>
        </w:rPr>
        <w:t xml:space="preserve">do postępowania prowadzonego w oparciu o Regulamin udzielania zamówień na dostawy, usługi </w:t>
      </w:r>
    </w:p>
    <w:p w:rsidR="00F57655" w:rsidRPr="00DE0062" w:rsidRDefault="00F57655" w:rsidP="00F57655">
      <w:pPr>
        <w:jc w:val="center"/>
        <w:rPr>
          <w:rFonts w:ascii="Trebuchet MS" w:hAnsi="Trebuchet MS"/>
          <w:b/>
          <w:sz w:val="20"/>
          <w:szCs w:val="20"/>
        </w:rPr>
      </w:pPr>
      <w:r w:rsidRPr="00DE0062">
        <w:rPr>
          <w:rFonts w:ascii="Trebuchet MS" w:hAnsi="Trebuchet MS"/>
          <w:b/>
          <w:sz w:val="20"/>
          <w:szCs w:val="20"/>
        </w:rPr>
        <w:t>i roboty budowlane Przedsiębiorstwa Wodociągów i Kanalizacji Sp. z o.o. w Rudzie Śląskiej (</w:t>
      </w:r>
      <w:hyperlink r:id="rId8" w:history="1">
        <w:r w:rsidRPr="00DE0062">
          <w:rPr>
            <w:rStyle w:val="Hipercze"/>
            <w:rFonts w:ascii="Trebuchet MS" w:hAnsi="Trebuchet MS"/>
            <w:b/>
            <w:color w:val="auto"/>
            <w:sz w:val="20"/>
            <w:szCs w:val="20"/>
          </w:rPr>
          <w:t>www.pwik.com.pl</w:t>
        </w:r>
      </w:hyperlink>
      <w:r w:rsidRPr="00DE0062">
        <w:rPr>
          <w:rFonts w:ascii="Trebuchet MS" w:hAnsi="Trebuchet MS"/>
          <w:b/>
          <w:sz w:val="20"/>
          <w:szCs w:val="20"/>
        </w:rPr>
        <w:t xml:space="preserve">), w trybie przetargu </w:t>
      </w:r>
      <w:r w:rsidR="007765C9" w:rsidRPr="00DE0062">
        <w:rPr>
          <w:rFonts w:ascii="Trebuchet MS" w:hAnsi="Trebuchet MS"/>
          <w:b/>
          <w:sz w:val="20"/>
          <w:szCs w:val="20"/>
        </w:rPr>
        <w:t>nie</w:t>
      </w:r>
      <w:r w:rsidR="005317FD" w:rsidRPr="00DE0062">
        <w:rPr>
          <w:rFonts w:ascii="Trebuchet MS" w:hAnsi="Trebuchet MS"/>
          <w:b/>
          <w:sz w:val="20"/>
          <w:szCs w:val="20"/>
        </w:rPr>
        <w:t>ograniczonego</w:t>
      </w:r>
      <w:r w:rsidR="009F3F07" w:rsidRPr="00DE0062">
        <w:rPr>
          <w:rFonts w:ascii="Trebuchet MS" w:hAnsi="Trebuchet MS"/>
          <w:b/>
          <w:sz w:val="20"/>
          <w:szCs w:val="20"/>
        </w:rPr>
        <w:t xml:space="preserve"> pn.</w:t>
      </w:r>
      <w:r w:rsidRPr="00DE0062">
        <w:rPr>
          <w:rFonts w:ascii="Trebuchet MS" w:hAnsi="Trebuchet MS"/>
          <w:b/>
          <w:sz w:val="20"/>
          <w:szCs w:val="20"/>
        </w:rPr>
        <w:t>:</w:t>
      </w:r>
    </w:p>
    <w:p w:rsidR="00A458D1" w:rsidRPr="00DE0062" w:rsidRDefault="00A458D1">
      <w:pPr>
        <w:ind w:left="1701"/>
        <w:jc w:val="both"/>
        <w:rPr>
          <w:rFonts w:ascii="Trebuchet MS" w:hAnsi="Trebuchet MS"/>
          <w:sz w:val="22"/>
          <w:szCs w:val="22"/>
        </w:rPr>
      </w:pPr>
    </w:p>
    <w:p w:rsidR="00A458D1" w:rsidRPr="00DE0062" w:rsidRDefault="00A458D1">
      <w:pPr>
        <w:ind w:left="1701"/>
        <w:jc w:val="both"/>
        <w:rPr>
          <w:rFonts w:ascii="Trebuchet MS" w:hAnsi="Trebuchet MS"/>
          <w:sz w:val="22"/>
          <w:szCs w:val="22"/>
        </w:rPr>
      </w:pPr>
    </w:p>
    <w:p w:rsidR="00A458D1" w:rsidRPr="00DE0062" w:rsidRDefault="00A458D1">
      <w:pPr>
        <w:ind w:left="1701"/>
        <w:jc w:val="both"/>
        <w:rPr>
          <w:rFonts w:ascii="Trebuchet MS" w:hAnsi="Trebuchet MS"/>
          <w:sz w:val="22"/>
          <w:szCs w:val="22"/>
        </w:rPr>
      </w:pPr>
    </w:p>
    <w:p w:rsidR="00A458D1" w:rsidRPr="00DE0062" w:rsidRDefault="00A458D1">
      <w:pPr>
        <w:ind w:left="1701"/>
        <w:jc w:val="both"/>
        <w:rPr>
          <w:rFonts w:ascii="Trebuchet MS" w:hAnsi="Trebuchet MS"/>
          <w:sz w:val="22"/>
          <w:szCs w:val="22"/>
        </w:rPr>
      </w:pPr>
    </w:p>
    <w:p w:rsidR="005F7EB8" w:rsidRPr="00DE0062" w:rsidRDefault="005F7EB8" w:rsidP="005F7EB8">
      <w:pPr>
        <w:jc w:val="center"/>
        <w:rPr>
          <w:rFonts w:ascii="Trebuchet MS" w:hAnsi="Trebuchet MS"/>
          <w:b/>
          <w:sz w:val="22"/>
          <w:szCs w:val="22"/>
        </w:rPr>
      </w:pPr>
      <w:r w:rsidRPr="00DE0062">
        <w:rPr>
          <w:rFonts w:ascii="Trebuchet MS" w:hAnsi="Trebuchet MS"/>
          <w:b/>
          <w:sz w:val="22"/>
          <w:szCs w:val="22"/>
        </w:rPr>
        <w:t>„</w:t>
      </w:r>
      <w:r w:rsidR="009F3F07" w:rsidRPr="00DE0062">
        <w:rPr>
          <w:rFonts w:ascii="Trebuchet MS" w:hAnsi="Trebuchet MS"/>
          <w:b/>
          <w:sz w:val="22"/>
          <w:szCs w:val="22"/>
        </w:rPr>
        <w:t>Dostawa</w:t>
      </w:r>
      <w:r w:rsidRPr="00DE0062">
        <w:rPr>
          <w:rFonts w:ascii="Trebuchet MS" w:hAnsi="Trebuchet MS"/>
          <w:b/>
          <w:sz w:val="22"/>
          <w:szCs w:val="22"/>
        </w:rPr>
        <w:t xml:space="preserve"> kształtek </w:t>
      </w:r>
      <w:r w:rsidR="00404A5E" w:rsidRPr="00DE0062">
        <w:rPr>
          <w:rFonts w:ascii="Trebuchet MS" w:hAnsi="Trebuchet MS"/>
          <w:b/>
          <w:sz w:val="22"/>
          <w:szCs w:val="22"/>
        </w:rPr>
        <w:t>z tworzyw sztucznych</w:t>
      </w:r>
      <w:r w:rsidR="00CA5D3C" w:rsidRPr="00DE0062">
        <w:rPr>
          <w:rFonts w:ascii="Trebuchet MS" w:hAnsi="Trebuchet MS"/>
          <w:b/>
          <w:sz w:val="22"/>
          <w:szCs w:val="22"/>
        </w:rPr>
        <w:t xml:space="preserve"> PE</w:t>
      </w:r>
      <w:r w:rsidR="00404A5E" w:rsidRPr="00DE0062">
        <w:rPr>
          <w:rFonts w:ascii="Trebuchet MS" w:hAnsi="Trebuchet MS"/>
          <w:b/>
          <w:sz w:val="22"/>
          <w:szCs w:val="22"/>
        </w:rPr>
        <w:t>: wtryskowych, elektrooporowych</w:t>
      </w:r>
      <w:r w:rsidRPr="00DE0062">
        <w:rPr>
          <w:rFonts w:ascii="Trebuchet MS" w:hAnsi="Trebuchet MS"/>
          <w:b/>
          <w:sz w:val="22"/>
          <w:szCs w:val="22"/>
        </w:rPr>
        <w:t>”</w:t>
      </w:r>
    </w:p>
    <w:p w:rsidR="00A458D1" w:rsidRPr="00DE0062" w:rsidRDefault="00A458D1">
      <w:pPr>
        <w:ind w:left="709"/>
        <w:rPr>
          <w:rFonts w:ascii="Trebuchet MS" w:hAnsi="Trebuchet MS"/>
          <w:sz w:val="22"/>
          <w:szCs w:val="22"/>
        </w:rPr>
      </w:pPr>
    </w:p>
    <w:p w:rsidR="00A458D1" w:rsidRPr="00DE0062" w:rsidRDefault="00A458D1">
      <w:pPr>
        <w:ind w:left="709"/>
        <w:rPr>
          <w:rFonts w:ascii="Trebuchet MS" w:hAnsi="Trebuchet MS"/>
          <w:sz w:val="20"/>
          <w:szCs w:val="20"/>
        </w:rPr>
      </w:pPr>
    </w:p>
    <w:p w:rsidR="00A17ECB" w:rsidRPr="00DE0062" w:rsidRDefault="00A17ECB">
      <w:pPr>
        <w:jc w:val="both"/>
        <w:rPr>
          <w:rFonts w:ascii="Trebuchet MS" w:hAnsi="Trebuchet MS"/>
          <w:b/>
          <w:i/>
          <w:sz w:val="20"/>
          <w:szCs w:val="20"/>
        </w:rPr>
      </w:pPr>
    </w:p>
    <w:p w:rsidR="00303118" w:rsidRPr="00DE0062" w:rsidRDefault="00303118">
      <w:pPr>
        <w:jc w:val="both"/>
        <w:rPr>
          <w:rFonts w:ascii="Trebuchet MS" w:hAnsi="Trebuchet MS"/>
          <w:b/>
          <w:i/>
          <w:sz w:val="20"/>
          <w:szCs w:val="20"/>
        </w:rPr>
      </w:pPr>
    </w:p>
    <w:p w:rsidR="00303118" w:rsidRPr="00DE0062" w:rsidRDefault="00303118">
      <w:pPr>
        <w:jc w:val="both"/>
        <w:rPr>
          <w:rFonts w:ascii="Trebuchet MS" w:hAnsi="Trebuchet MS"/>
          <w:b/>
          <w:i/>
          <w:sz w:val="20"/>
          <w:szCs w:val="20"/>
        </w:rPr>
      </w:pPr>
    </w:p>
    <w:p w:rsidR="00303118" w:rsidRPr="00DE0062" w:rsidRDefault="00303118">
      <w:pPr>
        <w:jc w:val="both"/>
        <w:rPr>
          <w:rFonts w:ascii="Trebuchet MS" w:hAnsi="Trebuchet MS"/>
          <w:b/>
          <w:i/>
          <w:sz w:val="20"/>
          <w:szCs w:val="20"/>
        </w:rPr>
      </w:pPr>
    </w:p>
    <w:p w:rsidR="00303118" w:rsidRPr="00DE0062" w:rsidRDefault="00303118">
      <w:pPr>
        <w:jc w:val="both"/>
        <w:rPr>
          <w:rFonts w:ascii="Trebuchet MS" w:hAnsi="Trebuchet MS"/>
          <w:b/>
          <w:i/>
          <w:sz w:val="20"/>
          <w:szCs w:val="20"/>
        </w:rPr>
      </w:pPr>
    </w:p>
    <w:p w:rsidR="00772D30" w:rsidRPr="00DE0062" w:rsidRDefault="00772D30">
      <w:pPr>
        <w:jc w:val="both"/>
        <w:rPr>
          <w:rFonts w:ascii="Trebuchet MS" w:hAnsi="Trebuchet MS"/>
          <w:b/>
          <w:i/>
          <w:sz w:val="20"/>
          <w:szCs w:val="20"/>
        </w:rPr>
      </w:pPr>
    </w:p>
    <w:p w:rsidR="00CE17B4" w:rsidRPr="00DE0062" w:rsidRDefault="00CE17B4">
      <w:pPr>
        <w:jc w:val="both"/>
        <w:rPr>
          <w:rFonts w:ascii="Trebuchet MS" w:hAnsi="Trebuchet MS"/>
          <w:b/>
          <w:i/>
          <w:sz w:val="20"/>
          <w:szCs w:val="20"/>
        </w:rPr>
      </w:pPr>
    </w:p>
    <w:p w:rsidR="007510E5" w:rsidRDefault="007510E5">
      <w:pPr>
        <w:jc w:val="both"/>
        <w:rPr>
          <w:rFonts w:ascii="Trebuchet MS" w:hAnsi="Trebuchet MS"/>
          <w:b/>
          <w:i/>
          <w:sz w:val="20"/>
          <w:szCs w:val="20"/>
        </w:rPr>
      </w:pPr>
    </w:p>
    <w:p w:rsidR="00DE0062" w:rsidRPr="00DE0062" w:rsidRDefault="00DE0062">
      <w:pPr>
        <w:jc w:val="both"/>
        <w:rPr>
          <w:rFonts w:ascii="Trebuchet MS" w:hAnsi="Trebuchet MS"/>
          <w:b/>
          <w:i/>
          <w:sz w:val="20"/>
          <w:szCs w:val="20"/>
        </w:rPr>
      </w:pPr>
    </w:p>
    <w:p w:rsidR="00A458D1" w:rsidRPr="00DE0062" w:rsidRDefault="00A458D1">
      <w:pPr>
        <w:jc w:val="both"/>
        <w:rPr>
          <w:rFonts w:ascii="Trebuchet MS" w:hAnsi="Trebuchet MS"/>
          <w:sz w:val="20"/>
          <w:szCs w:val="20"/>
        </w:rPr>
      </w:pPr>
    </w:p>
    <w:p w:rsidR="000F27B3" w:rsidRPr="00DE0062" w:rsidRDefault="000F27B3">
      <w:pPr>
        <w:jc w:val="both"/>
        <w:rPr>
          <w:rFonts w:ascii="Trebuchet MS" w:hAnsi="Trebuchet MS"/>
          <w:sz w:val="20"/>
          <w:szCs w:val="20"/>
        </w:rPr>
      </w:pPr>
    </w:p>
    <w:p w:rsidR="00A458D1" w:rsidRPr="00DE0062" w:rsidRDefault="00A458D1">
      <w:pPr>
        <w:jc w:val="both"/>
        <w:rPr>
          <w:rFonts w:ascii="Trebuchet MS" w:hAnsi="Trebuchet MS"/>
          <w:sz w:val="20"/>
          <w:szCs w:val="20"/>
        </w:rPr>
      </w:pPr>
    </w:p>
    <w:p w:rsidR="00A458D1" w:rsidRPr="00DE0062" w:rsidRDefault="00A458D1">
      <w:pPr>
        <w:jc w:val="both"/>
        <w:rPr>
          <w:rFonts w:ascii="Trebuchet MS" w:hAnsi="Trebuchet MS"/>
          <w:b/>
          <w:sz w:val="20"/>
          <w:szCs w:val="20"/>
          <w:u w:val="single"/>
        </w:rPr>
      </w:pPr>
      <w:r w:rsidRPr="00DE0062">
        <w:rPr>
          <w:rFonts w:ascii="Trebuchet MS" w:hAnsi="Trebuchet MS"/>
          <w:b/>
          <w:sz w:val="20"/>
          <w:szCs w:val="20"/>
          <w:u w:val="single"/>
        </w:rPr>
        <w:t>ZAMAWIAJĄCY:</w:t>
      </w:r>
    </w:p>
    <w:p w:rsidR="00533307" w:rsidRPr="00DE0062" w:rsidRDefault="00533307" w:rsidP="00533307">
      <w:pPr>
        <w:rPr>
          <w:rFonts w:ascii="Trebuchet MS" w:hAnsi="Trebuchet MS"/>
          <w:sz w:val="20"/>
          <w:szCs w:val="20"/>
          <w:u w:val="single"/>
        </w:rPr>
      </w:pPr>
    </w:p>
    <w:p w:rsidR="00A458D1" w:rsidRPr="00DE0062" w:rsidRDefault="00A458D1" w:rsidP="00533307">
      <w:pPr>
        <w:rPr>
          <w:rFonts w:ascii="Trebuchet MS" w:hAnsi="Trebuchet MS"/>
          <w:sz w:val="20"/>
          <w:szCs w:val="20"/>
        </w:rPr>
      </w:pPr>
      <w:r w:rsidRPr="00DE0062">
        <w:rPr>
          <w:rFonts w:ascii="Trebuchet MS" w:hAnsi="Trebuchet MS"/>
          <w:sz w:val="20"/>
          <w:szCs w:val="20"/>
        </w:rPr>
        <w:t xml:space="preserve">Przedsiębiorstwo Wodociągów i Kanalizacji Spółka z o.o. </w:t>
      </w:r>
    </w:p>
    <w:p w:rsidR="00533307" w:rsidRPr="00DE0062" w:rsidRDefault="00533307" w:rsidP="00533307">
      <w:pPr>
        <w:rPr>
          <w:rFonts w:ascii="Trebuchet MS" w:hAnsi="Trebuchet MS"/>
          <w:sz w:val="20"/>
          <w:szCs w:val="20"/>
        </w:rPr>
      </w:pPr>
      <w:r w:rsidRPr="00DE0062">
        <w:rPr>
          <w:rFonts w:ascii="Trebuchet MS" w:hAnsi="Trebuchet MS"/>
          <w:sz w:val="20"/>
          <w:szCs w:val="20"/>
        </w:rPr>
        <w:t xml:space="preserve">41 - 709 Ruda Śląska, ul. Pokoju 13. </w:t>
      </w:r>
    </w:p>
    <w:p w:rsidR="00A458D1" w:rsidRPr="00DE0062" w:rsidRDefault="002D7B79" w:rsidP="00533307">
      <w:pPr>
        <w:rPr>
          <w:rFonts w:ascii="Trebuchet MS" w:hAnsi="Trebuchet MS"/>
          <w:sz w:val="20"/>
          <w:szCs w:val="20"/>
        </w:rPr>
      </w:pPr>
      <w:r w:rsidRPr="00DE0062">
        <w:rPr>
          <w:rFonts w:ascii="Trebuchet MS" w:hAnsi="Trebuchet MS"/>
          <w:sz w:val="20"/>
          <w:szCs w:val="20"/>
        </w:rPr>
        <w:t>tel. (</w:t>
      </w:r>
      <w:r w:rsidR="009C46CC" w:rsidRPr="00DE0062">
        <w:rPr>
          <w:rFonts w:ascii="Trebuchet MS" w:hAnsi="Trebuchet MS"/>
          <w:sz w:val="20"/>
          <w:szCs w:val="20"/>
        </w:rPr>
        <w:t>32) 34-24-269</w:t>
      </w:r>
      <w:r w:rsidR="007F5DCB" w:rsidRPr="00DE0062">
        <w:rPr>
          <w:rFonts w:ascii="Trebuchet MS" w:hAnsi="Trebuchet MS"/>
          <w:sz w:val="20"/>
          <w:szCs w:val="20"/>
        </w:rPr>
        <w:t xml:space="preserve">, e-mail: </w:t>
      </w:r>
      <w:hyperlink r:id="rId9" w:history="1">
        <w:r w:rsidR="007F5DCB" w:rsidRPr="00DE0062">
          <w:rPr>
            <w:rStyle w:val="Hipercze"/>
            <w:rFonts w:ascii="Trebuchet MS" w:hAnsi="Trebuchet MS"/>
            <w:color w:val="auto"/>
            <w:sz w:val="20"/>
            <w:szCs w:val="20"/>
          </w:rPr>
          <w:t>przetargi@pwik.com.pl</w:t>
        </w:r>
      </w:hyperlink>
    </w:p>
    <w:p w:rsidR="00A458D1" w:rsidRPr="00DE0062" w:rsidRDefault="00A458D1">
      <w:pPr>
        <w:ind w:left="426"/>
        <w:jc w:val="both"/>
        <w:rPr>
          <w:rFonts w:ascii="Trebuchet MS" w:hAnsi="Trebuchet MS"/>
          <w:sz w:val="20"/>
          <w:szCs w:val="20"/>
        </w:rPr>
      </w:pPr>
    </w:p>
    <w:p w:rsidR="00A458D1" w:rsidRPr="00DE0062" w:rsidRDefault="00A458D1">
      <w:pPr>
        <w:jc w:val="both"/>
        <w:rPr>
          <w:rFonts w:ascii="Trebuchet MS" w:hAnsi="Trebuchet MS"/>
          <w:sz w:val="20"/>
          <w:szCs w:val="20"/>
        </w:rPr>
      </w:pPr>
    </w:p>
    <w:p w:rsidR="00A458D1" w:rsidRPr="00DE0062" w:rsidRDefault="00A458D1">
      <w:pPr>
        <w:ind w:left="426"/>
        <w:jc w:val="both"/>
        <w:rPr>
          <w:rFonts w:ascii="Trebuchet MS" w:hAnsi="Trebuchet MS"/>
          <w:sz w:val="20"/>
          <w:szCs w:val="20"/>
        </w:rPr>
      </w:pPr>
    </w:p>
    <w:p w:rsidR="00A458D1" w:rsidRDefault="00A458D1">
      <w:pPr>
        <w:jc w:val="both"/>
        <w:rPr>
          <w:rFonts w:ascii="Trebuchet MS" w:hAnsi="Trebuchet MS"/>
          <w:sz w:val="20"/>
          <w:szCs w:val="20"/>
        </w:rPr>
      </w:pPr>
    </w:p>
    <w:p w:rsidR="00DE0062" w:rsidRDefault="00DE0062">
      <w:pPr>
        <w:jc w:val="both"/>
        <w:rPr>
          <w:rFonts w:ascii="Trebuchet MS" w:hAnsi="Trebuchet MS"/>
          <w:sz w:val="20"/>
          <w:szCs w:val="20"/>
        </w:rPr>
      </w:pPr>
    </w:p>
    <w:p w:rsidR="00DE0062" w:rsidRPr="00DE0062" w:rsidRDefault="00DE0062">
      <w:pPr>
        <w:jc w:val="both"/>
        <w:rPr>
          <w:rFonts w:ascii="Trebuchet MS" w:hAnsi="Trebuchet MS"/>
          <w:sz w:val="20"/>
          <w:szCs w:val="20"/>
        </w:rPr>
      </w:pPr>
    </w:p>
    <w:p w:rsidR="00326913" w:rsidRPr="00D117A2" w:rsidRDefault="00326913" w:rsidP="00326913">
      <w:pPr>
        <w:autoSpaceDE w:val="0"/>
        <w:autoSpaceDN w:val="0"/>
        <w:adjustRightInd w:val="0"/>
        <w:rPr>
          <w:rFonts w:ascii="Trebuchet MS" w:hAnsi="Trebuchet MS" w:cs="Trebuchet MS"/>
          <w:color w:val="000000"/>
          <w:sz w:val="20"/>
          <w:szCs w:val="20"/>
        </w:rPr>
      </w:pPr>
      <w:r w:rsidRPr="00D117A2">
        <w:rPr>
          <w:rFonts w:ascii="Trebuchet MS" w:hAnsi="Trebuchet MS" w:cs="Trebuchet MS"/>
          <w:bCs/>
          <w:color w:val="000000"/>
          <w:sz w:val="20"/>
          <w:szCs w:val="20"/>
        </w:rPr>
        <w:t xml:space="preserve">Dokument podpisany przez: </w:t>
      </w:r>
    </w:p>
    <w:p w:rsidR="00326913" w:rsidRPr="00D117A2" w:rsidRDefault="00326913" w:rsidP="00326913">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 xml:space="preserve">Maciej Lesiak – Prezes Zarządu PWiK Sp. z o.o. w Rudzie Śląskiej </w:t>
      </w:r>
    </w:p>
    <w:p w:rsidR="00326913" w:rsidRPr="00D117A2" w:rsidRDefault="00326913" w:rsidP="00326913">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Marek Wilk – Wiceprezes Zarządu PWiK Sp. z o.o. w Rudzie Śląskiej</w:t>
      </w:r>
    </w:p>
    <w:p w:rsidR="001C2D57" w:rsidRPr="00DE0062" w:rsidRDefault="008B4DD0" w:rsidP="006A109F">
      <w:pPr>
        <w:rPr>
          <w:rFonts w:ascii="Trebuchet MS" w:hAnsi="Trebuchet MS"/>
          <w:i/>
          <w:sz w:val="20"/>
          <w:szCs w:val="20"/>
        </w:rPr>
      </w:pP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p>
    <w:p w:rsidR="00A458D1" w:rsidRPr="00DE0062" w:rsidRDefault="00A458D1">
      <w:pPr>
        <w:jc w:val="center"/>
        <w:rPr>
          <w:rFonts w:ascii="Trebuchet MS" w:hAnsi="Trebuchet MS"/>
          <w:b/>
          <w:sz w:val="20"/>
          <w:szCs w:val="20"/>
        </w:rPr>
      </w:pPr>
    </w:p>
    <w:p w:rsidR="00A458D1" w:rsidRPr="00DE0062" w:rsidRDefault="00A458D1">
      <w:pPr>
        <w:jc w:val="center"/>
        <w:rPr>
          <w:rFonts w:ascii="Trebuchet MS" w:hAnsi="Trebuchet MS"/>
          <w:b/>
          <w:sz w:val="20"/>
          <w:szCs w:val="20"/>
        </w:rPr>
      </w:pPr>
    </w:p>
    <w:p w:rsidR="00A458D1" w:rsidRPr="00DE0062" w:rsidRDefault="00A458D1">
      <w:pPr>
        <w:jc w:val="center"/>
        <w:rPr>
          <w:rFonts w:ascii="Trebuchet MS" w:hAnsi="Trebuchet MS"/>
          <w:b/>
          <w:sz w:val="20"/>
          <w:szCs w:val="20"/>
        </w:rPr>
      </w:pPr>
    </w:p>
    <w:p w:rsidR="00A458D1" w:rsidRPr="00DE0062" w:rsidRDefault="00A458D1">
      <w:pPr>
        <w:jc w:val="center"/>
        <w:rPr>
          <w:rFonts w:ascii="Trebuchet MS" w:hAnsi="Trebuchet MS"/>
          <w:b/>
          <w:sz w:val="20"/>
          <w:szCs w:val="20"/>
        </w:rPr>
      </w:pPr>
    </w:p>
    <w:p w:rsidR="00A458D1" w:rsidRPr="00DE0062" w:rsidRDefault="00A458D1">
      <w:pPr>
        <w:rPr>
          <w:rFonts w:ascii="Trebuchet MS" w:hAnsi="Trebuchet MS"/>
          <w:b/>
          <w:sz w:val="20"/>
          <w:szCs w:val="20"/>
        </w:rPr>
      </w:pPr>
    </w:p>
    <w:p w:rsidR="00834211" w:rsidRPr="00DE0062" w:rsidRDefault="00834211" w:rsidP="000B3EB9">
      <w:pPr>
        <w:rPr>
          <w:rFonts w:ascii="Trebuchet MS" w:hAnsi="Trebuchet MS"/>
          <w:b/>
          <w:sz w:val="20"/>
          <w:szCs w:val="20"/>
        </w:rPr>
      </w:pPr>
    </w:p>
    <w:p w:rsidR="009D2102" w:rsidRDefault="009D2102" w:rsidP="007765C9">
      <w:pPr>
        <w:jc w:val="center"/>
        <w:rPr>
          <w:rFonts w:ascii="Trebuchet MS" w:hAnsi="Trebuchet MS"/>
          <w:b/>
          <w:sz w:val="20"/>
          <w:szCs w:val="20"/>
        </w:rPr>
      </w:pPr>
    </w:p>
    <w:p w:rsidR="00DE0062" w:rsidRDefault="00DE0062" w:rsidP="007765C9">
      <w:pPr>
        <w:jc w:val="center"/>
        <w:rPr>
          <w:rFonts w:ascii="Trebuchet MS" w:hAnsi="Trebuchet MS"/>
          <w:b/>
          <w:sz w:val="20"/>
          <w:szCs w:val="20"/>
        </w:rPr>
      </w:pPr>
    </w:p>
    <w:p w:rsidR="00DE0062" w:rsidRDefault="00DE0062" w:rsidP="007765C9">
      <w:pPr>
        <w:jc w:val="center"/>
        <w:rPr>
          <w:rFonts w:ascii="Trebuchet MS" w:hAnsi="Trebuchet MS"/>
          <w:b/>
          <w:sz w:val="20"/>
          <w:szCs w:val="20"/>
        </w:rPr>
      </w:pPr>
    </w:p>
    <w:p w:rsidR="00DE0062" w:rsidRDefault="00DE0062" w:rsidP="007765C9">
      <w:pPr>
        <w:jc w:val="center"/>
        <w:rPr>
          <w:rFonts w:ascii="Trebuchet MS" w:hAnsi="Trebuchet MS"/>
          <w:b/>
          <w:sz w:val="20"/>
          <w:szCs w:val="20"/>
        </w:rPr>
      </w:pPr>
    </w:p>
    <w:p w:rsidR="00DE0062" w:rsidRDefault="00DE0062" w:rsidP="007765C9">
      <w:pPr>
        <w:jc w:val="center"/>
        <w:rPr>
          <w:rFonts w:ascii="Trebuchet MS" w:hAnsi="Trebuchet MS"/>
          <w:b/>
          <w:sz w:val="20"/>
          <w:szCs w:val="20"/>
        </w:rPr>
      </w:pPr>
    </w:p>
    <w:p w:rsidR="00DE0062" w:rsidRDefault="00DE0062" w:rsidP="007765C9">
      <w:pPr>
        <w:jc w:val="center"/>
        <w:rPr>
          <w:rFonts w:ascii="Trebuchet MS" w:hAnsi="Trebuchet MS"/>
          <w:b/>
          <w:sz w:val="20"/>
          <w:szCs w:val="20"/>
        </w:rPr>
      </w:pPr>
    </w:p>
    <w:p w:rsidR="00DE0062" w:rsidRDefault="00DE0062" w:rsidP="007765C9">
      <w:pPr>
        <w:jc w:val="center"/>
        <w:rPr>
          <w:rFonts w:ascii="Trebuchet MS" w:hAnsi="Trebuchet MS"/>
          <w:b/>
          <w:sz w:val="20"/>
          <w:szCs w:val="20"/>
        </w:rPr>
      </w:pPr>
    </w:p>
    <w:p w:rsidR="006A109F" w:rsidRPr="00DE0062" w:rsidRDefault="006A109F" w:rsidP="00EF1C0F">
      <w:pPr>
        <w:rPr>
          <w:rFonts w:ascii="Trebuchet MS" w:hAnsi="Trebuchet MS"/>
          <w:b/>
          <w:sz w:val="20"/>
          <w:szCs w:val="20"/>
        </w:rPr>
      </w:pPr>
      <w:bookmarkStart w:id="0" w:name="_GoBack"/>
      <w:bookmarkEnd w:id="0"/>
    </w:p>
    <w:p w:rsidR="005F7EB8" w:rsidRPr="00DE0062" w:rsidRDefault="005F7EB8" w:rsidP="00DE0062">
      <w:pPr>
        <w:pStyle w:val="Nagwek2"/>
        <w:rPr>
          <w:szCs w:val="20"/>
        </w:rPr>
      </w:pPr>
      <w:r w:rsidRPr="00DE0062">
        <w:rPr>
          <w:szCs w:val="20"/>
        </w:rPr>
        <w:lastRenderedPageBreak/>
        <w:t>SPECYFIKACJA DO PRZETAR</w:t>
      </w:r>
      <w:r w:rsidR="001251BE" w:rsidRPr="00DE0062">
        <w:rPr>
          <w:szCs w:val="20"/>
        </w:rPr>
        <w:t xml:space="preserve">GU </w:t>
      </w:r>
      <w:r w:rsidR="007765C9" w:rsidRPr="00DE0062">
        <w:rPr>
          <w:szCs w:val="20"/>
        </w:rPr>
        <w:t>NIE</w:t>
      </w:r>
      <w:r w:rsidRPr="00DE0062">
        <w:rPr>
          <w:szCs w:val="20"/>
        </w:rPr>
        <w:t>OGRANICZONEGO</w:t>
      </w:r>
    </w:p>
    <w:p w:rsidR="005F7EB8" w:rsidRPr="00DE0062" w:rsidRDefault="005F7EB8" w:rsidP="005F7EB8">
      <w:pPr>
        <w:rPr>
          <w:rFonts w:ascii="Trebuchet MS" w:hAnsi="Trebuchet MS"/>
          <w:b/>
          <w:sz w:val="20"/>
          <w:szCs w:val="20"/>
        </w:rPr>
      </w:pPr>
    </w:p>
    <w:p w:rsidR="005F7EB8" w:rsidRPr="00DE0062" w:rsidRDefault="005F7EB8" w:rsidP="005F7EB8">
      <w:pPr>
        <w:rPr>
          <w:rFonts w:ascii="Trebuchet MS" w:hAnsi="Trebuchet MS"/>
          <w:b/>
          <w:sz w:val="20"/>
          <w:szCs w:val="20"/>
        </w:rPr>
      </w:pPr>
      <w:r w:rsidRPr="00DE0062">
        <w:rPr>
          <w:rFonts w:ascii="Trebuchet MS" w:hAnsi="Trebuchet MS"/>
          <w:b/>
          <w:sz w:val="20"/>
          <w:szCs w:val="20"/>
        </w:rPr>
        <w:t>Zamawiający:</w:t>
      </w:r>
    </w:p>
    <w:p w:rsidR="005F7EB8" w:rsidRPr="00DE0062" w:rsidRDefault="005F7EB8" w:rsidP="005F7EB8">
      <w:pPr>
        <w:rPr>
          <w:rFonts w:ascii="Trebuchet MS" w:hAnsi="Trebuchet MS"/>
          <w:sz w:val="20"/>
          <w:szCs w:val="20"/>
        </w:rPr>
      </w:pPr>
      <w:r w:rsidRPr="00DE0062">
        <w:rPr>
          <w:rFonts w:ascii="Trebuchet MS" w:hAnsi="Trebuchet MS"/>
          <w:sz w:val="20"/>
          <w:szCs w:val="20"/>
        </w:rPr>
        <w:t xml:space="preserve">Przedsiębiorstwo Wodociągów i Kanalizacji Spółka z o.o. w Rudzie Śląskiej </w:t>
      </w:r>
    </w:p>
    <w:p w:rsidR="005F7EB8" w:rsidRPr="00DE0062" w:rsidRDefault="005F7EB8" w:rsidP="005F7EB8">
      <w:pPr>
        <w:rPr>
          <w:rFonts w:ascii="Trebuchet MS" w:hAnsi="Trebuchet MS"/>
          <w:sz w:val="20"/>
          <w:szCs w:val="20"/>
        </w:rPr>
      </w:pPr>
      <w:r w:rsidRPr="00DE0062">
        <w:rPr>
          <w:rFonts w:ascii="Trebuchet MS" w:hAnsi="Trebuchet MS"/>
          <w:sz w:val="20"/>
          <w:szCs w:val="20"/>
        </w:rPr>
        <w:t>ul. Pokoju 13, 41-709 Ruda Śląska</w:t>
      </w:r>
    </w:p>
    <w:p w:rsidR="005F7EB8" w:rsidRPr="00DE0062" w:rsidRDefault="00460DEC" w:rsidP="005F7EB8">
      <w:pPr>
        <w:jc w:val="both"/>
        <w:rPr>
          <w:rFonts w:ascii="Trebuchet MS" w:hAnsi="Trebuchet MS"/>
          <w:sz w:val="20"/>
          <w:szCs w:val="20"/>
          <w:lang w:val="en-US"/>
        </w:rPr>
      </w:pPr>
      <w:r w:rsidRPr="00DE0062">
        <w:rPr>
          <w:rFonts w:ascii="Trebuchet MS" w:hAnsi="Trebuchet MS"/>
          <w:sz w:val="20"/>
          <w:szCs w:val="20"/>
          <w:lang w:val="en-US"/>
        </w:rPr>
        <w:t>tel. 32/34-24-269,</w:t>
      </w:r>
      <w:r w:rsidR="005F7EB8" w:rsidRPr="00DE0062">
        <w:rPr>
          <w:rFonts w:ascii="Trebuchet MS" w:hAnsi="Trebuchet MS"/>
          <w:sz w:val="20"/>
          <w:szCs w:val="20"/>
          <w:lang w:val="en-US"/>
        </w:rPr>
        <w:t xml:space="preserve"> </w:t>
      </w:r>
      <w:proofErr w:type="spellStart"/>
      <w:r w:rsidR="005F7EB8" w:rsidRPr="00DE0062">
        <w:rPr>
          <w:rFonts w:ascii="Trebuchet MS" w:hAnsi="Trebuchet MS"/>
          <w:sz w:val="20"/>
          <w:szCs w:val="20"/>
          <w:lang w:val="en-US"/>
        </w:rPr>
        <w:t>adres</w:t>
      </w:r>
      <w:proofErr w:type="spellEnd"/>
      <w:r w:rsidR="005F7EB8" w:rsidRPr="00DE0062">
        <w:rPr>
          <w:rFonts w:ascii="Trebuchet MS" w:hAnsi="Trebuchet MS"/>
          <w:sz w:val="20"/>
          <w:szCs w:val="20"/>
          <w:lang w:val="en-US"/>
        </w:rPr>
        <w:t xml:space="preserve"> e-mail </w:t>
      </w:r>
      <w:hyperlink r:id="rId10" w:history="1">
        <w:r w:rsidR="005F7EB8" w:rsidRPr="00DE0062">
          <w:rPr>
            <w:rStyle w:val="Hipercze"/>
            <w:rFonts w:ascii="Trebuchet MS" w:hAnsi="Trebuchet MS"/>
            <w:color w:val="auto"/>
            <w:sz w:val="20"/>
            <w:szCs w:val="20"/>
            <w:lang w:val="en-US"/>
          </w:rPr>
          <w:t>przetargi@pwik.com.pl</w:t>
        </w:r>
      </w:hyperlink>
    </w:p>
    <w:p w:rsidR="005F7EB8" w:rsidRPr="00DE0062" w:rsidRDefault="005F7EB8" w:rsidP="005F7EB8">
      <w:pPr>
        <w:rPr>
          <w:rFonts w:ascii="Trebuchet MS" w:hAnsi="Trebuchet MS"/>
          <w:b/>
          <w:sz w:val="20"/>
          <w:szCs w:val="20"/>
          <w:lang w:val="en-US"/>
        </w:rPr>
      </w:pPr>
    </w:p>
    <w:p w:rsidR="005F7EB8" w:rsidRPr="00DE0062" w:rsidRDefault="005F7EB8" w:rsidP="00DE0062">
      <w:pPr>
        <w:pStyle w:val="Nagwek2"/>
      </w:pPr>
      <w:r w:rsidRPr="00DE0062">
        <w:t>WPROWADZENIE</w:t>
      </w:r>
    </w:p>
    <w:p w:rsidR="005F7EB8" w:rsidRPr="00DE0062" w:rsidRDefault="005F7EB8" w:rsidP="005F7EB8">
      <w:pPr>
        <w:jc w:val="center"/>
        <w:rPr>
          <w:rFonts w:ascii="Trebuchet MS" w:hAnsi="Trebuchet MS"/>
          <w:b/>
          <w:sz w:val="20"/>
          <w:szCs w:val="20"/>
        </w:rPr>
      </w:pPr>
    </w:p>
    <w:p w:rsidR="005F7EB8" w:rsidRPr="00DE0062" w:rsidRDefault="005F7EB8" w:rsidP="005F7EB8">
      <w:pPr>
        <w:jc w:val="both"/>
        <w:rPr>
          <w:rFonts w:ascii="Trebuchet MS" w:hAnsi="Trebuchet MS"/>
          <w:sz w:val="20"/>
          <w:szCs w:val="20"/>
        </w:rPr>
      </w:pPr>
      <w:r w:rsidRPr="00DE0062">
        <w:rPr>
          <w:rFonts w:ascii="Trebuchet MS" w:hAnsi="Trebuchet MS"/>
          <w:sz w:val="20"/>
          <w:szCs w:val="20"/>
        </w:rPr>
        <w:t>Przedsiębiorstwo Wodociągów i Kanalizacji Spółka z o.o. w Rudzie Śląskiej zwane dalej Zamawiającym, zap</w:t>
      </w:r>
      <w:r w:rsidR="001251BE" w:rsidRPr="00DE0062">
        <w:rPr>
          <w:rFonts w:ascii="Trebuchet MS" w:hAnsi="Trebuchet MS"/>
          <w:sz w:val="20"/>
          <w:szCs w:val="20"/>
        </w:rPr>
        <w:t xml:space="preserve">rasza do udziału w przetargu </w:t>
      </w:r>
      <w:r w:rsidR="007765C9" w:rsidRPr="00DE0062">
        <w:rPr>
          <w:rFonts w:ascii="Trebuchet MS" w:hAnsi="Trebuchet MS"/>
          <w:sz w:val="20"/>
          <w:szCs w:val="20"/>
        </w:rPr>
        <w:t>nie</w:t>
      </w:r>
      <w:r w:rsidRPr="00DE0062">
        <w:rPr>
          <w:rFonts w:ascii="Trebuchet MS" w:hAnsi="Trebuchet MS"/>
          <w:sz w:val="20"/>
          <w:szCs w:val="20"/>
        </w:rPr>
        <w:t xml:space="preserve">ograniczonym na </w:t>
      </w:r>
      <w:r w:rsidR="006D5BBE" w:rsidRPr="00DE0062">
        <w:rPr>
          <w:rFonts w:ascii="Trebuchet MS" w:hAnsi="Trebuchet MS"/>
          <w:sz w:val="20"/>
          <w:szCs w:val="20"/>
        </w:rPr>
        <w:t>dostawę kształtek z tworzyw sztucznych PE: wtryskowych, elektrooporowych</w:t>
      </w:r>
      <w:r w:rsidRPr="00DE0062">
        <w:rPr>
          <w:rFonts w:ascii="Trebuchet MS" w:hAnsi="Trebuchet MS"/>
          <w:sz w:val="20"/>
          <w:szCs w:val="20"/>
        </w:rPr>
        <w:t>, zgodnie z wymaganiami niniejsze</w:t>
      </w:r>
      <w:r w:rsidR="005E1657" w:rsidRPr="00DE0062">
        <w:rPr>
          <w:rFonts w:ascii="Trebuchet MS" w:hAnsi="Trebuchet MS"/>
          <w:sz w:val="20"/>
          <w:szCs w:val="20"/>
        </w:rPr>
        <w:t>j S</w:t>
      </w:r>
      <w:r w:rsidRPr="00DE0062">
        <w:rPr>
          <w:rFonts w:ascii="Trebuchet MS" w:hAnsi="Trebuchet MS"/>
          <w:sz w:val="20"/>
          <w:szCs w:val="20"/>
        </w:rPr>
        <w:t>pecyfikacji.</w:t>
      </w:r>
    </w:p>
    <w:p w:rsidR="005F7EB8" w:rsidRPr="00DE0062" w:rsidRDefault="005F7EB8" w:rsidP="0093155E">
      <w:pPr>
        <w:pStyle w:val="Nagwek2"/>
      </w:pPr>
    </w:p>
    <w:p w:rsidR="005F7EB8" w:rsidRPr="00DE0062" w:rsidRDefault="005F7EB8" w:rsidP="0093155E">
      <w:pPr>
        <w:pStyle w:val="Nagwek2"/>
      </w:pPr>
      <w:r w:rsidRPr="00DE0062">
        <w:t>§1 INFORMACJE O KONTAKCIE Z ZAMAWIAJĄCYM</w:t>
      </w:r>
    </w:p>
    <w:p w:rsidR="005F7EB8" w:rsidRPr="00DE0062" w:rsidRDefault="005F7EB8" w:rsidP="005F7EB8">
      <w:pPr>
        <w:jc w:val="both"/>
        <w:rPr>
          <w:rFonts w:ascii="Trebuchet MS" w:hAnsi="Trebuchet MS"/>
          <w:b/>
          <w:sz w:val="20"/>
          <w:szCs w:val="20"/>
        </w:rPr>
      </w:pPr>
    </w:p>
    <w:p w:rsidR="005F7EB8" w:rsidRPr="00DE0062" w:rsidRDefault="005F7EB8" w:rsidP="005F7EB8">
      <w:pPr>
        <w:jc w:val="both"/>
        <w:rPr>
          <w:rFonts w:ascii="Trebuchet MS" w:hAnsi="Trebuchet MS"/>
          <w:sz w:val="20"/>
          <w:szCs w:val="20"/>
        </w:rPr>
      </w:pPr>
      <w:r w:rsidRPr="00DE0062">
        <w:rPr>
          <w:rFonts w:ascii="Trebuchet MS" w:hAnsi="Trebuchet MS"/>
          <w:sz w:val="20"/>
          <w:szCs w:val="20"/>
        </w:rPr>
        <w:t>Osobami uprawnionymi do kontaktu z oferentami na etapie przygotowania i składania ofert są:</w:t>
      </w:r>
    </w:p>
    <w:p w:rsidR="005F7EB8" w:rsidRPr="00DE0062" w:rsidRDefault="007765C9" w:rsidP="005F7EB8">
      <w:pPr>
        <w:rPr>
          <w:rFonts w:ascii="Trebuchet MS" w:hAnsi="Trebuchet MS"/>
          <w:sz w:val="20"/>
          <w:szCs w:val="20"/>
        </w:rPr>
      </w:pPr>
      <w:r w:rsidRPr="00DE0062">
        <w:rPr>
          <w:rFonts w:ascii="Trebuchet MS" w:hAnsi="Trebuchet MS"/>
          <w:sz w:val="20"/>
          <w:szCs w:val="20"/>
        </w:rPr>
        <w:t xml:space="preserve">- sprawy formalne –  </w:t>
      </w:r>
      <w:r w:rsidR="00F95488" w:rsidRPr="00DE0062">
        <w:rPr>
          <w:rFonts w:ascii="Trebuchet MS" w:hAnsi="Trebuchet MS"/>
          <w:sz w:val="20"/>
          <w:szCs w:val="20"/>
        </w:rPr>
        <w:t xml:space="preserve">Iwona Rother, </w:t>
      </w:r>
      <w:r w:rsidR="005F7EB8" w:rsidRPr="00DE0062">
        <w:rPr>
          <w:rFonts w:ascii="Trebuchet MS" w:hAnsi="Trebuchet MS"/>
          <w:sz w:val="20"/>
          <w:szCs w:val="20"/>
        </w:rPr>
        <w:t>tel</w:t>
      </w:r>
      <w:r w:rsidR="00E55EDF" w:rsidRPr="00DE0062">
        <w:rPr>
          <w:rFonts w:ascii="Trebuchet MS" w:hAnsi="Trebuchet MS"/>
          <w:sz w:val="20"/>
          <w:szCs w:val="20"/>
        </w:rPr>
        <w:t>. 32/34-24-269</w:t>
      </w:r>
      <w:r w:rsidR="005F7EB8" w:rsidRPr="00DE0062">
        <w:rPr>
          <w:rFonts w:ascii="Trebuchet MS" w:hAnsi="Trebuchet MS"/>
          <w:sz w:val="20"/>
          <w:szCs w:val="20"/>
        </w:rPr>
        <w:t>,</w:t>
      </w:r>
    </w:p>
    <w:p w:rsidR="005F7EB8" w:rsidRPr="00DE0062" w:rsidRDefault="005F7EB8" w:rsidP="005F7EB8">
      <w:pPr>
        <w:rPr>
          <w:rFonts w:ascii="Trebuchet MS" w:hAnsi="Trebuchet MS"/>
          <w:b/>
          <w:sz w:val="20"/>
          <w:szCs w:val="20"/>
        </w:rPr>
      </w:pPr>
      <w:r w:rsidRPr="00DE0062">
        <w:rPr>
          <w:rFonts w:ascii="Trebuchet MS" w:hAnsi="Trebuchet MS"/>
          <w:sz w:val="20"/>
          <w:szCs w:val="20"/>
        </w:rPr>
        <w:tab/>
      </w:r>
      <w:r w:rsidRPr="00DE0062">
        <w:rPr>
          <w:rFonts w:ascii="Trebuchet MS" w:hAnsi="Trebuchet MS"/>
          <w:sz w:val="20"/>
          <w:szCs w:val="20"/>
        </w:rPr>
        <w:tab/>
      </w:r>
    </w:p>
    <w:p w:rsidR="005F7EB8" w:rsidRPr="00DE0062" w:rsidRDefault="005F7EB8" w:rsidP="0093155E">
      <w:pPr>
        <w:pStyle w:val="Nagwek2"/>
      </w:pPr>
      <w:r w:rsidRPr="00DE0062">
        <w:t>§2 MI</w:t>
      </w:r>
      <w:r w:rsidR="008A3742" w:rsidRPr="00DE0062">
        <w:t xml:space="preserve">EJSCE I TERMIN SKŁADANIA OFERT </w:t>
      </w:r>
    </w:p>
    <w:p w:rsidR="005F7EB8" w:rsidRPr="00DE0062" w:rsidRDefault="005F7EB8" w:rsidP="0093155E">
      <w:pPr>
        <w:pStyle w:val="Nagwek2"/>
      </w:pPr>
    </w:p>
    <w:p w:rsidR="00F95488" w:rsidRPr="00DE0062" w:rsidRDefault="00F95488" w:rsidP="00F95488">
      <w:pPr>
        <w:tabs>
          <w:tab w:val="left" w:pos="426"/>
        </w:tabs>
        <w:rPr>
          <w:rFonts w:ascii="Trebuchet MS" w:hAnsi="Trebuchet MS"/>
          <w:sz w:val="20"/>
          <w:szCs w:val="20"/>
        </w:rPr>
      </w:pPr>
      <w:r w:rsidRPr="00DE0062">
        <w:rPr>
          <w:rFonts w:ascii="Trebuchet MS" w:hAnsi="Trebuchet MS"/>
          <w:b/>
          <w:sz w:val="20"/>
          <w:szCs w:val="20"/>
        </w:rPr>
        <w:t xml:space="preserve">Oferty należy składać drogą elektroniczną poprzez platformę zakupową Open Nexus pod adresem: </w:t>
      </w:r>
      <w:hyperlink r:id="rId11" w:history="1">
        <w:r w:rsidRPr="00DE0062">
          <w:rPr>
            <w:rStyle w:val="Hipercze"/>
            <w:rFonts w:ascii="Trebuchet MS" w:hAnsi="Trebuchet MS"/>
            <w:b/>
            <w:color w:val="auto"/>
            <w:sz w:val="20"/>
            <w:szCs w:val="20"/>
          </w:rPr>
          <w:t>https://platformazakupowa.pl/pn/pwik</w:t>
        </w:r>
      </w:hyperlink>
      <w:r w:rsidRPr="00DE0062">
        <w:rPr>
          <w:rStyle w:val="Hipercze"/>
          <w:rFonts w:ascii="Trebuchet MS" w:hAnsi="Trebuchet MS"/>
          <w:b/>
          <w:color w:val="auto"/>
          <w:sz w:val="20"/>
          <w:szCs w:val="20"/>
        </w:rPr>
        <w:t xml:space="preserve"> </w:t>
      </w:r>
      <w:r w:rsidRPr="00DE0062">
        <w:rPr>
          <w:rFonts w:ascii="Trebuchet MS" w:hAnsi="Trebuchet MS"/>
          <w:sz w:val="20"/>
          <w:szCs w:val="20"/>
        </w:rPr>
        <w:t>na stronie dotyczącej odpowiedniego postępowania.</w:t>
      </w:r>
    </w:p>
    <w:p w:rsidR="00F95488" w:rsidRPr="00DE0062" w:rsidRDefault="00F95488" w:rsidP="00F95488">
      <w:pPr>
        <w:jc w:val="both"/>
        <w:rPr>
          <w:rFonts w:ascii="Trebuchet MS" w:hAnsi="Trebuchet MS"/>
          <w:sz w:val="20"/>
          <w:szCs w:val="20"/>
        </w:rPr>
      </w:pPr>
    </w:p>
    <w:p w:rsidR="00F95488" w:rsidRPr="00326913" w:rsidRDefault="00F95488" w:rsidP="00F95488">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326913">
        <w:rPr>
          <w:rFonts w:ascii="Trebuchet MS" w:hAnsi="Trebuchet MS"/>
          <w:b/>
          <w:sz w:val="20"/>
          <w:szCs w:val="20"/>
        </w:rPr>
        <w:t>Ostateczny termin składania ofert upływa</w:t>
      </w:r>
    </w:p>
    <w:p w:rsidR="00F95488" w:rsidRPr="00DE0062" w:rsidRDefault="00D953F9" w:rsidP="00F95488">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sz w:val="20"/>
          <w:szCs w:val="20"/>
        </w:rPr>
      </w:pPr>
      <w:r w:rsidRPr="00326913">
        <w:rPr>
          <w:rFonts w:ascii="Trebuchet MS" w:hAnsi="Trebuchet MS"/>
          <w:b/>
          <w:sz w:val="20"/>
          <w:szCs w:val="20"/>
        </w:rPr>
        <w:t xml:space="preserve">dnia </w:t>
      </w:r>
      <w:r w:rsidR="00326913" w:rsidRPr="00326913">
        <w:rPr>
          <w:rFonts w:ascii="Trebuchet MS" w:hAnsi="Trebuchet MS"/>
          <w:b/>
          <w:sz w:val="20"/>
          <w:szCs w:val="20"/>
        </w:rPr>
        <w:t>16.10.2023 r.</w:t>
      </w:r>
      <w:r w:rsidR="00F95488" w:rsidRPr="00326913">
        <w:rPr>
          <w:rFonts w:ascii="Trebuchet MS" w:hAnsi="Trebuchet MS"/>
          <w:b/>
          <w:sz w:val="20"/>
          <w:szCs w:val="20"/>
        </w:rPr>
        <w:t xml:space="preserve"> o godz. 11:00</w:t>
      </w:r>
    </w:p>
    <w:p w:rsidR="00F95488" w:rsidRPr="00DE0062" w:rsidRDefault="00F95488" w:rsidP="00F95488">
      <w:pPr>
        <w:jc w:val="center"/>
        <w:rPr>
          <w:rFonts w:ascii="Trebuchet MS" w:hAnsi="Trebuchet MS"/>
          <w:sz w:val="20"/>
          <w:szCs w:val="20"/>
        </w:rPr>
      </w:pPr>
    </w:p>
    <w:p w:rsidR="00F95488" w:rsidRPr="00DE0062" w:rsidRDefault="00F95488" w:rsidP="00F95488">
      <w:pPr>
        <w:jc w:val="both"/>
        <w:rPr>
          <w:rFonts w:ascii="Trebuchet MS" w:hAnsi="Trebuchet MS"/>
          <w:sz w:val="20"/>
          <w:szCs w:val="20"/>
        </w:rPr>
      </w:pPr>
      <w:r w:rsidRPr="00DE0062">
        <w:rPr>
          <w:rFonts w:ascii="Trebuchet MS" w:hAnsi="Trebuchet MS"/>
          <w:sz w:val="20"/>
          <w:szCs w:val="20"/>
        </w:rPr>
        <w:t>Za datę przekazania oferty przyjmuje się datę jej przekazania w systemie (platformie) poprzez kliknięcie przycisku “Złóż ofertę” i wyświetlenie się komunikatu, że oferta została złożona.</w:t>
      </w:r>
    </w:p>
    <w:p w:rsidR="005F7EB8" w:rsidRPr="00DE0062" w:rsidRDefault="005F7EB8" w:rsidP="00574A2B">
      <w:pPr>
        <w:rPr>
          <w:rFonts w:ascii="Trebuchet MS" w:hAnsi="Trebuchet MS"/>
          <w:sz w:val="20"/>
          <w:szCs w:val="20"/>
        </w:rPr>
      </w:pPr>
    </w:p>
    <w:p w:rsidR="00A458D1" w:rsidRPr="00DE0062" w:rsidRDefault="00A458D1" w:rsidP="0093155E">
      <w:pPr>
        <w:pStyle w:val="Nagwek2"/>
      </w:pPr>
      <w:r w:rsidRPr="00DE0062">
        <w:t xml:space="preserve"> §3 OKREŚLENIE PRZEDMIOTU ZAMÓWIENIA</w:t>
      </w:r>
    </w:p>
    <w:p w:rsidR="00A458D1" w:rsidRPr="00DE0062" w:rsidRDefault="00A458D1">
      <w:pPr>
        <w:rPr>
          <w:rFonts w:ascii="Trebuchet MS" w:hAnsi="Trebuchet MS"/>
          <w:sz w:val="20"/>
          <w:szCs w:val="20"/>
        </w:rPr>
      </w:pPr>
    </w:p>
    <w:p w:rsidR="00682CC7" w:rsidRPr="00DE0062" w:rsidRDefault="00A458D1" w:rsidP="0017051D">
      <w:pPr>
        <w:jc w:val="both"/>
        <w:rPr>
          <w:rFonts w:ascii="Trebuchet MS" w:hAnsi="Trebuchet MS"/>
          <w:b/>
          <w:sz w:val="20"/>
          <w:szCs w:val="20"/>
        </w:rPr>
      </w:pPr>
      <w:r w:rsidRPr="00DE0062">
        <w:rPr>
          <w:rFonts w:ascii="Trebuchet MS" w:hAnsi="Trebuchet MS"/>
          <w:b/>
          <w:sz w:val="20"/>
          <w:szCs w:val="20"/>
        </w:rPr>
        <w:t xml:space="preserve">Przedmiotem Zamówienia jest </w:t>
      </w:r>
      <w:r w:rsidR="0017051D" w:rsidRPr="00DE0062">
        <w:rPr>
          <w:rFonts w:ascii="Trebuchet MS" w:hAnsi="Trebuchet MS"/>
          <w:b/>
          <w:sz w:val="20"/>
          <w:szCs w:val="20"/>
        </w:rPr>
        <w:t xml:space="preserve">dostawa </w:t>
      </w:r>
      <w:r w:rsidR="00404A5E" w:rsidRPr="00DE0062">
        <w:rPr>
          <w:rFonts w:ascii="Trebuchet MS" w:hAnsi="Trebuchet MS"/>
          <w:b/>
          <w:sz w:val="20"/>
          <w:szCs w:val="20"/>
        </w:rPr>
        <w:t>kształtek z tworzyw sztucznych</w:t>
      </w:r>
      <w:r w:rsidR="00CA5D3C" w:rsidRPr="00DE0062">
        <w:rPr>
          <w:rFonts w:ascii="Trebuchet MS" w:hAnsi="Trebuchet MS"/>
          <w:b/>
          <w:sz w:val="20"/>
          <w:szCs w:val="20"/>
        </w:rPr>
        <w:t xml:space="preserve"> PE</w:t>
      </w:r>
      <w:r w:rsidR="001F18C2" w:rsidRPr="00DE0062">
        <w:rPr>
          <w:rFonts w:ascii="Trebuchet MS" w:hAnsi="Trebuchet MS"/>
          <w:b/>
          <w:sz w:val="20"/>
          <w:szCs w:val="20"/>
        </w:rPr>
        <w:t xml:space="preserve">: wtryskowych, </w:t>
      </w:r>
      <w:r w:rsidR="00404A5E" w:rsidRPr="00DE0062">
        <w:rPr>
          <w:rFonts w:ascii="Trebuchet MS" w:hAnsi="Trebuchet MS"/>
          <w:b/>
          <w:sz w:val="20"/>
          <w:szCs w:val="20"/>
        </w:rPr>
        <w:t>elektrooporowych.</w:t>
      </w:r>
    </w:p>
    <w:p w:rsidR="007765C9" w:rsidRPr="00DE0062" w:rsidRDefault="007765C9" w:rsidP="00D237A9">
      <w:pPr>
        <w:rPr>
          <w:rFonts w:ascii="Trebuchet MS" w:hAnsi="Trebuchet MS"/>
          <w:b/>
          <w:sz w:val="20"/>
          <w:szCs w:val="20"/>
        </w:rPr>
      </w:pPr>
    </w:p>
    <w:p w:rsidR="003D0824" w:rsidRPr="00DE0062" w:rsidRDefault="003D0824" w:rsidP="003D0824">
      <w:pPr>
        <w:rPr>
          <w:rFonts w:ascii="Trebuchet MS" w:hAnsi="Trebuchet MS"/>
          <w:b/>
          <w:sz w:val="20"/>
          <w:szCs w:val="20"/>
        </w:rPr>
      </w:pPr>
      <w:r w:rsidRPr="00DE0062">
        <w:rPr>
          <w:rFonts w:ascii="Trebuchet MS" w:hAnsi="Trebuchet MS"/>
          <w:b/>
          <w:sz w:val="20"/>
          <w:szCs w:val="20"/>
        </w:rPr>
        <w:t xml:space="preserve">ZADANIE I – </w:t>
      </w:r>
      <w:r w:rsidRPr="00DE0062">
        <w:rPr>
          <w:rFonts w:ascii="Trebuchet MS" w:hAnsi="Trebuchet MS"/>
          <w:sz w:val="20"/>
          <w:szCs w:val="20"/>
        </w:rPr>
        <w:t>Dostawa kształtek z tworzyw sztucznych PE wtryskowych</w:t>
      </w:r>
      <w:r w:rsidRPr="00DE0062">
        <w:rPr>
          <w:rFonts w:ascii="Trebuchet MS" w:hAnsi="Trebuchet MS"/>
          <w:b/>
          <w:sz w:val="20"/>
          <w:szCs w:val="20"/>
        </w:rPr>
        <w:br/>
        <w:t xml:space="preserve">ZADANIE II – </w:t>
      </w:r>
      <w:r w:rsidRPr="00DE0062">
        <w:rPr>
          <w:rFonts w:ascii="Trebuchet MS" w:hAnsi="Trebuchet MS"/>
          <w:sz w:val="20"/>
          <w:szCs w:val="20"/>
        </w:rPr>
        <w:t>Dostawa kształtek z tworzyw sztucznych PE elektrooporowych</w:t>
      </w:r>
    </w:p>
    <w:p w:rsidR="003D0824" w:rsidRPr="00DE0062" w:rsidRDefault="003D0824" w:rsidP="00D237A9">
      <w:pPr>
        <w:rPr>
          <w:rFonts w:ascii="Trebuchet MS" w:hAnsi="Trebuchet MS"/>
          <w:b/>
          <w:sz w:val="20"/>
          <w:szCs w:val="20"/>
        </w:rPr>
      </w:pPr>
    </w:p>
    <w:p w:rsidR="00D237A9" w:rsidRPr="00DE0062" w:rsidRDefault="00D237A9" w:rsidP="00D237A9">
      <w:pPr>
        <w:rPr>
          <w:rFonts w:ascii="Trebuchet MS" w:hAnsi="Trebuchet MS"/>
          <w:sz w:val="20"/>
          <w:szCs w:val="20"/>
        </w:rPr>
      </w:pPr>
      <w:r w:rsidRPr="00DE0062">
        <w:rPr>
          <w:rFonts w:ascii="Trebuchet MS" w:hAnsi="Trebuchet MS"/>
          <w:sz w:val="20"/>
          <w:szCs w:val="20"/>
        </w:rPr>
        <w:t xml:space="preserve">Szczegółowy opis przedmiotu zamówienia – </w:t>
      </w:r>
      <w:r w:rsidR="009B20DF" w:rsidRPr="00DE0062">
        <w:rPr>
          <w:rFonts w:ascii="Trebuchet MS" w:hAnsi="Trebuchet MS"/>
          <w:b/>
          <w:sz w:val="20"/>
          <w:szCs w:val="20"/>
        </w:rPr>
        <w:t>z</w:t>
      </w:r>
      <w:r w:rsidRPr="00DE0062">
        <w:rPr>
          <w:rFonts w:ascii="Trebuchet MS" w:hAnsi="Trebuchet MS"/>
          <w:b/>
          <w:sz w:val="20"/>
          <w:szCs w:val="20"/>
        </w:rPr>
        <w:t>ałącznik nr 1</w:t>
      </w:r>
      <w:r w:rsidRPr="00DE0062">
        <w:rPr>
          <w:rFonts w:ascii="Trebuchet MS" w:hAnsi="Trebuchet MS"/>
          <w:sz w:val="20"/>
          <w:szCs w:val="20"/>
        </w:rPr>
        <w:t>.</w:t>
      </w:r>
    </w:p>
    <w:p w:rsidR="00D237A9" w:rsidRPr="00DE0062" w:rsidRDefault="00D237A9" w:rsidP="00E41126">
      <w:pPr>
        <w:rPr>
          <w:rFonts w:ascii="Trebuchet MS" w:hAnsi="Trebuchet MS"/>
          <w:b/>
          <w:sz w:val="20"/>
          <w:szCs w:val="20"/>
        </w:rPr>
      </w:pPr>
    </w:p>
    <w:p w:rsidR="00A458D1" w:rsidRPr="00DE0062" w:rsidRDefault="00A458D1" w:rsidP="0093155E">
      <w:pPr>
        <w:pStyle w:val="Nagwek2"/>
      </w:pPr>
      <w:r w:rsidRPr="00DE0062">
        <w:t>§4 TERMIN WYKONANIA UMOWY</w:t>
      </w:r>
      <w:r w:rsidR="00D10605" w:rsidRPr="00DE0062">
        <w:t xml:space="preserve"> </w:t>
      </w:r>
    </w:p>
    <w:p w:rsidR="0090058D" w:rsidRPr="00DE0062" w:rsidRDefault="0090058D">
      <w:pPr>
        <w:jc w:val="center"/>
        <w:rPr>
          <w:rFonts w:ascii="Trebuchet MS" w:hAnsi="Trebuchet MS"/>
          <w:b/>
          <w:sz w:val="20"/>
          <w:szCs w:val="20"/>
        </w:rPr>
      </w:pPr>
    </w:p>
    <w:p w:rsidR="00F95488" w:rsidRPr="00DE0062" w:rsidRDefault="00F95488" w:rsidP="00F95488">
      <w:pPr>
        <w:rPr>
          <w:rFonts w:ascii="Trebuchet MS" w:hAnsi="Trebuchet MS"/>
          <w:b/>
          <w:sz w:val="20"/>
          <w:szCs w:val="20"/>
        </w:rPr>
      </w:pPr>
      <w:r w:rsidRPr="00DE0062">
        <w:rPr>
          <w:rFonts w:ascii="Trebuchet MS" w:hAnsi="Trebuchet MS"/>
          <w:sz w:val="20"/>
          <w:szCs w:val="20"/>
        </w:rPr>
        <w:t xml:space="preserve">Termin realizacji zamówienia: </w:t>
      </w:r>
      <w:r w:rsidR="0093155E">
        <w:rPr>
          <w:rFonts w:ascii="Trebuchet MS" w:hAnsi="Trebuchet MS"/>
          <w:b/>
          <w:sz w:val="20"/>
          <w:szCs w:val="20"/>
        </w:rPr>
        <w:t>12</w:t>
      </w:r>
      <w:r w:rsidRPr="00DE0062">
        <w:rPr>
          <w:rFonts w:ascii="Trebuchet MS" w:hAnsi="Trebuchet MS"/>
          <w:b/>
          <w:sz w:val="20"/>
          <w:szCs w:val="20"/>
        </w:rPr>
        <w:t xml:space="preserve"> miesięcy od daty zawarcia umowy</w:t>
      </w:r>
    </w:p>
    <w:p w:rsidR="003D0824" w:rsidRPr="00DE0062" w:rsidRDefault="003D0824" w:rsidP="00D071C2">
      <w:pPr>
        <w:jc w:val="center"/>
        <w:rPr>
          <w:rFonts w:ascii="Trebuchet MS" w:hAnsi="Trebuchet MS"/>
          <w:b/>
          <w:sz w:val="20"/>
          <w:szCs w:val="20"/>
        </w:rPr>
      </w:pPr>
    </w:p>
    <w:p w:rsidR="00D071C2" w:rsidRPr="00DE0062" w:rsidRDefault="00D071C2" w:rsidP="0093155E">
      <w:pPr>
        <w:pStyle w:val="Nagwek2"/>
      </w:pPr>
      <w:r w:rsidRPr="00DE0062">
        <w:t xml:space="preserve">§5 WARUNKI </w:t>
      </w:r>
      <w:r w:rsidR="007F6866" w:rsidRPr="00DE0062">
        <w:t>UDZIAŁU W POSTĘPOWANIU</w:t>
      </w:r>
    </w:p>
    <w:p w:rsidR="00725B4C" w:rsidRPr="00DE0062" w:rsidRDefault="00725B4C" w:rsidP="00D071C2">
      <w:pPr>
        <w:rPr>
          <w:rFonts w:ascii="Trebuchet MS" w:hAnsi="Trebuchet MS"/>
          <w:b/>
          <w:i/>
          <w:sz w:val="20"/>
          <w:szCs w:val="20"/>
          <w:u w:val="single"/>
        </w:rPr>
      </w:pPr>
    </w:p>
    <w:p w:rsidR="007F6866" w:rsidRPr="00DE0062" w:rsidRDefault="007F6866" w:rsidP="007F6866">
      <w:pPr>
        <w:contextualSpacing/>
        <w:jc w:val="both"/>
        <w:rPr>
          <w:rFonts w:ascii="Trebuchet MS" w:eastAsia="Calibri" w:hAnsi="Trebuchet MS"/>
          <w:sz w:val="20"/>
          <w:szCs w:val="20"/>
        </w:rPr>
      </w:pPr>
      <w:r w:rsidRPr="00DE0062">
        <w:rPr>
          <w:rFonts w:ascii="Trebuchet MS" w:eastAsia="Calibri" w:hAnsi="Trebuchet MS"/>
          <w:b/>
          <w:bCs/>
          <w:sz w:val="20"/>
          <w:szCs w:val="20"/>
        </w:rPr>
        <w:t>1.  O udzielenie zamówienia mogą ubiegać się Wykonawcy, którzy:</w:t>
      </w:r>
    </w:p>
    <w:p w:rsidR="007F6866" w:rsidRPr="00DE0062" w:rsidRDefault="007F6866" w:rsidP="00EC0FEB">
      <w:pPr>
        <w:numPr>
          <w:ilvl w:val="1"/>
          <w:numId w:val="18"/>
        </w:numPr>
        <w:suppressAutoHyphens/>
        <w:spacing w:line="276" w:lineRule="auto"/>
        <w:jc w:val="both"/>
        <w:rPr>
          <w:rFonts w:ascii="Trebuchet MS" w:eastAsia="Calibri" w:hAnsi="Trebuchet MS"/>
          <w:sz w:val="20"/>
          <w:szCs w:val="20"/>
        </w:rPr>
      </w:pPr>
      <w:r w:rsidRPr="00DE0062">
        <w:rPr>
          <w:rFonts w:ascii="Trebuchet MS" w:eastAsia="Calibri" w:hAnsi="Trebuchet MS"/>
          <w:sz w:val="20"/>
          <w:szCs w:val="20"/>
        </w:rPr>
        <w:t>nie podlegają wykluczeniu;</w:t>
      </w:r>
    </w:p>
    <w:p w:rsidR="005E1657" w:rsidRDefault="007F6866" w:rsidP="005E1657">
      <w:pPr>
        <w:numPr>
          <w:ilvl w:val="1"/>
          <w:numId w:val="18"/>
        </w:numPr>
        <w:suppressAutoHyphens/>
        <w:spacing w:line="276" w:lineRule="auto"/>
        <w:jc w:val="both"/>
        <w:rPr>
          <w:rFonts w:ascii="Trebuchet MS" w:eastAsia="Calibri" w:hAnsi="Trebuchet MS"/>
          <w:sz w:val="20"/>
          <w:szCs w:val="20"/>
        </w:rPr>
      </w:pPr>
      <w:r w:rsidRPr="00DE0062">
        <w:rPr>
          <w:rFonts w:ascii="Trebuchet MS" w:eastAsia="Calibri" w:hAnsi="Trebuchet MS"/>
          <w:sz w:val="20"/>
          <w:szCs w:val="20"/>
        </w:rPr>
        <w:t>spełniają warunki udziału w postępowaniu.</w:t>
      </w:r>
    </w:p>
    <w:p w:rsidR="007F2709" w:rsidRPr="007F2709" w:rsidRDefault="007F2709" w:rsidP="007F2709">
      <w:pPr>
        <w:suppressAutoHyphens/>
        <w:spacing w:line="276" w:lineRule="auto"/>
        <w:ind w:left="1440"/>
        <w:jc w:val="both"/>
        <w:rPr>
          <w:rFonts w:ascii="Trebuchet MS" w:eastAsia="Calibri" w:hAnsi="Trebuchet MS"/>
          <w:sz w:val="20"/>
          <w:szCs w:val="20"/>
        </w:rPr>
      </w:pPr>
    </w:p>
    <w:p w:rsidR="007F2709" w:rsidRPr="0099521D" w:rsidRDefault="007F2709" w:rsidP="007F2709">
      <w:pPr>
        <w:pStyle w:val="Akapitzlist1"/>
        <w:numPr>
          <w:ilvl w:val="1"/>
          <w:numId w:val="20"/>
        </w:numPr>
        <w:spacing w:after="0"/>
        <w:jc w:val="both"/>
        <w:rPr>
          <w:rFonts w:ascii="Trebuchet MS" w:hAnsi="Trebuchet MS"/>
          <w:sz w:val="20"/>
          <w:szCs w:val="20"/>
        </w:rPr>
      </w:pPr>
      <w:r w:rsidRPr="00631795">
        <w:rPr>
          <w:rFonts w:ascii="Trebuchet MS" w:hAnsi="Trebuchet MS"/>
          <w:b/>
          <w:sz w:val="20"/>
          <w:szCs w:val="20"/>
        </w:rPr>
        <w:t>Z postępowania o udzielenie zamówienia wyklucza się</w:t>
      </w:r>
      <w:r>
        <w:rPr>
          <w:rFonts w:ascii="Trebuchet MS" w:hAnsi="Trebuchet MS"/>
          <w:b/>
          <w:sz w:val="20"/>
          <w:szCs w:val="20"/>
        </w:rPr>
        <w:t xml:space="preserve"> Wykonawcę</w:t>
      </w:r>
      <w:r w:rsidRPr="00631795">
        <w:rPr>
          <w:rFonts w:ascii="Trebuchet MS" w:hAnsi="Trebuchet MS"/>
          <w:b/>
          <w:sz w:val="20"/>
          <w:szCs w:val="20"/>
        </w:rPr>
        <w:t>:</w:t>
      </w:r>
    </w:p>
    <w:p w:rsidR="007F2709" w:rsidRPr="00EE0E5C" w:rsidRDefault="007F2709" w:rsidP="007F2709">
      <w:pPr>
        <w:pStyle w:val="Akapitzlist"/>
        <w:ind w:left="0"/>
        <w:jc w:val="both"/>
        <w:rPr>
          <w:rFonts w:ascii="Trebuchet MS" w:hAnsi="Trebuchet MS"/>
          <w:sz w:val="20"/>
          <w:szCs w:val="20"/>
        </w:rPr>
      </w:pPr>
      <w:r w:rsidRPr="00EE0E5C">
        <w:rPr>
          <w:rFonts w:ascii="Trebuchet MS" w:hAnsi="Trebuchet MS"/>
          <w:sz w:val="20"/>
          <w:szCs w:val="20"/>
        </w:rPr>
        <w:t>1) będącego osobą fizyczną, którego prawomocnie skazano za przestępstwo:</w:t>
      </w:r>
    </w:p>
    <w:p w:rsidR="007F2709" w:rsidRPr="00EE0E5C" w:rsidRDefault="007F2709" w:rsidP="007F2709">
      <w:pPr>
        <w:pStyle w:val="Akapitzlist"/>
        <w:ind w:left="0"/>
        <w:jc w:val="both"/>
        <w:rPr>
          <w:rFonts w:ascii="Trebuchet MS" w:hAnsi="Trebuchet MS"/>
          <w:sz w:val="20"/>
          <w:szCs w:val="20"/>
        </w:rPr>
      </w:pPr>
      <w:r w:rsidRPr="00EE0E5C">
        <w:rPr>
          <w:rFonts w:ascii="Trebuchet MS" w:hAnsi="Trebuchet MS"/>
          <w:sz w:val="20"/>
          <w:szCs w:val="20"/>
        </w:rPr>
        <w:t>a) udziału w zorganizowanej grupie przestępczej albo związku mającym na celu popełnienie przestępstwa lub przestępstwa skarbowego, o którym mowa w art. 258 Kodeksu karnego,</w:t>
      </w:r>
    </w:p>
    <w:p w:rsidR="007F2709" w:rsidRPr="00EE0E5C" w:rsidRDefault="007F2709" w:rsidP="007F2709">
      <w:pPr>
        <w:pStyle w:val="Akapitzlist"/>
        <w:ind w:left="0"/>
        <w:jc w:val="both"/>
        <w:rPr>
          <w:rFonts w:ascii="Trebuchet MS" w:hAnsi="Trebuchet MS"/>
          <w:sz w:val="20"/>
          <w:szCs w:val="20"/>
        </w:rPr>
      </w:pPr>
      <w:r w:rsidRPr="00EE0E5C">
        <w:rPr>
          <w:rFonts w:ascii="Trebuchet MS" w:hAnsi="Trebuchet MS"/>
          <w:sz w:val="20"/>
          <w:szCs w:val="20"/>
        </w:rPr>
        <w:t>b) handlu ludźmi, o którym mowa w art. 189a Kodeksu karnego,</w:t>
      </w:r>
    </w:p>
    <w:p w:rsidR="007F2709" w:rsidRPr="00EE0E5C" w:rsidRDefault="007F2709" w:rsidP="007F2709">
      <w:pPr>
        <w:pStyle w:val="Akapitzlist"/>
        <w:ind w:left="0"/>
        <w:jc w:val="both"/>
        <w:rPr>
          <w:rFonts w:ascii="Trebuchet MS" w:hAnsi="Trebuchet MS"/>
          <w:sz w:val="20"/>
          <w:szCs w:val="20"/>
        </w:rPr>
      </w:pPr>
      <w:r w:rsidRPr="00EE0E5C">
        <w:rPr>
          <w:rFonts w:ascii="Trebuchet MS" w:hAnsi="Trebuchet MS"/>
          <w:sz w:val="20"/>
          <w:szCs w:val="20"/>
        </w:rPr>
        <w:t>c) o którym mowa w art. 228–230a, art. 250a Kodeksu karnego lub w art. 46 lub art. 48 ustawy z dnia 25 czerwca 2010 r. o sporcie,</w:t>
      </w:r>
    </w:p>
    <w:p w:rsidR="007F2709" w:rsidRPr="00EE0E5C" w:rsidRDefault="007F2709" w:rsidP="007F2709">
      <w:pPr>
        <w:pStyle w:val="Akapitzlist"/>
        <w:ind w:left="0"/>
        <w:jc w:val="both"/>
        <w:rPr>
          <w:rFonts w:ascii="Trebuchet MS" w:hAnsi="Trebuchet MS"/>
          <w:sz w:val="20"/>
          <w:szCs w:val="20"/>
        </w:rPr>
      </w:pPr>
      <w:r w:rsidRPr="00EE0E5C">
        <w:rPr>
          <w:rFonts w:ascii="Trebuchet MS" w:hAnsi="Trebuchet M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2709" w:rsidRPr="00EE0E5C" w:rsidRDefault="007F2709" w:rsidP="007F2709">
      <w:pPr>
        <w:pStyle w:val="Akapitzlist"/>
        <w:ind w:left="0"/>
        <w:jc w:val="both"/>
        <w:rPr>
          <w:rFonts w:ascii="Trebuchet MS" w:hAnsi="Trebuchet MS"/>
          <w:sz w:val="20"/>
          <w:szCs w:val="20"/>
        </w:rPr>
      </w:pPr>
      <w:r w:rsidRPr="00EE0E5C">
        <w:rPr>
          <w:rFonts w:ascii="Trebuchet MS" w:hAnsi="Trebuchet MS"/>
          <w:sz w:val="20"/>
          <w:szCs w:val="20"/>
        </w:rPr>
        <w:lastRenderedPageBreak/>
        <w:t>e) o charakterze terrorystycznym, o którym mowa w art. 115 § 20 Kodeksu karnego,  lub mające na celu popełnienie tego przestępstwa,</w:t>
      </w:r>
    </w:p>
    <w:p w:rsidR="007F2709" w:rsidRPr="00EE0E5C" w:rsidRDefault="007F2709" w:rsidP="007F2709">
      <w:pPr>
        <w:pStyle w:val="Akapitzlist"/>
        <w:ind w:left="0"/>
        <w:jc w:val="both"/>
        <w:rPr>
          <w:rFonts w:ascii="Trebuchet MS" w:hAnsi="Trebuchet MS"/>
          <w:sz w:val="20"/>
          <w:szCs w:val="20"/>
        </w:rPr>
      </w:pPr>
      <w:r w:rsidRPr="00EE0E5C">
        <w:rPr>
          <w:rFonts w:ascii="Trebuchet MS" w:hAnsi="Trebuchet MS"/>
          <w:sz w:val="20"/>
          <w:szCs w:val="20"/>
        </w:rPr>
        <w:t>f) powierzenia wykonywania pracy małoletniemu cudzoziemcowi, o którym mowa w art. 9 ust. 2 ustawy z dnia 15 czerwca 2012 r. o skutkach powierzania wykonywania pracy cudzoziemcom przebywającym wbrew przepisom na terytorium Rzeczypospolitej Polskiej,</w:t>
      </w:r>
    </w:p>
    <w:p w:rsidR="007F2709" w:rsidRPr="00EE0E5C" w:rsidRDefault="007F2709" w:rsidP="007F2709">
      <w:pPr>
        <w:pStyle w:val="Akapitzlist"/>
        <w:ind w:left="0"/>
        <w:jc w:val="both"/>
        <w:rPr>
          <w:rFonts w:ascii="Trebuchet MS" w:hAnsi="Trebuchet MS"/>
          <w:sz w:val="20"/>
          <w:szCs w:val="20"/>
        </w:rPr>
      </w:pPr>
      <w:r w:rsidRPr="00EE0E5C">
        <w:rPr>
          <w:rFonts w:ascii="Trebuchet MS" w:hAnsi="Trebuchet M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2709" w:rsidRPr="00EE0E5C" w:rsidRDefault="007F2709" w:rsidP="007F2709">
      <w:pPr>
        <w:pStyle w:val="Akapitzlist"/>
        <w:ind w:left="0"/>
        <w:jc w:val="both"/>
        <w:rPr>
          <w:rFonts w:ascii="Trebuchet MS" w:hAnsi="Trebuchet MS"/>
          <w:sz w:val="20"/>
          <w:szCs w:val="20"/>
        </w:rPr>
      </w:pPr>
      <w:r w:rsidRPr="00EE0E5C">
        <w:rPr>
          <w:rFonts w:ascii="Trebuchet MS" w:hAnsi="Trebuchet MS"/>
          <w:sz w:val="20"/>
          <w:szCs w:val="20"/>
        </w:rPr>
        <w:t>h) o którym mowa w art. 9 ust. 1 i 3 lub art. 10 ustawy z dnia 15 czerwca 2012 r. o skutkach powierzania wykonywania pracy cudzoziemcom przebywającym wbrew przepisom na terytorium Rzeczypospolitej Polskiej</w:t>
      </w:r>
    </w:p>
    <w:p w:rsidR="007F2709" w:rsidRPr="00EE0E5C" w:rsidRDefault="007F2709" w:rsidP="007F2709">
      <w:pPr>
        <w:pStyle w:val="Akapitzlist"/>
        <w:ind w:left="0"/>
        <w:jc w:val="both"/>
        <w:rPr>
          <w:rFonts w:ascii="Trebuchet MS" w:hAnsi="Trebuchet MS"/>
          <w:sz w:val="20"/>
          <w:szCs w:val="20"/>
        </w:rPr>
      </w:pPr>
      <w:r w:rsidRPr="00EE0E5C">
        <w:rPr>
          <w:rFonts w:ascii="Trebuchet MS" w:hAnsi="Trebuchet MS"/>
          <w:sz w:val="20"/>
          <w:szCs w:val="20"/>
        </w:rPr>
        <w:t xml:space="preserve"> – lub za odpowiedni czyn zabroniony określony w przepisach prawa obcego;</w:t>
      </w:r>
    </w:p>
    <w:p w:rsidR="007F2709" w:rsidRPr="00EE0E5C" w:rsidRDefault="007F2709" w:rsidP="007F2709">
      <w:pPr>
        <w:pStyle w:val="Akapitzlist"/>
        <w:ind w:left="0"/>
        <w:jc w:val="both"/>
        <w:rPr>
          <w:rFonts w:ascii="Trebuchet MS" w:hAnsi="Trebuchet MS"/>
          <w:sz w:val="20"/>
          <w:szCs w:val="20"/>
        </w:rPr>
      </w:pPr>
      <w:r w:rsidRPr="00EE0E5C">
        <w:rPr>
          <w:rFonts w:ascii="Trebuchet MS" w:hAnsi="Trebuchet M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F2709" w:rsidRPr="00EE0E5C" w:rsidRDefault="007F2709" w:rsidP="007F2709">
      <w:pPr>
        <w:pStyle w:val="Akapitzlist"/>
        <w:ind w:left="0"/>
        <w:jc w:val="both"/>
        <w:rPr>
          <w:rFonts w:ascii="Trebuchet MS" w:hAnsi="Trebuchet MS"/>
          <w:sz w:val="20"/>
          <w:szCs w:val="20"/>
        </w:rPr>
      </w:pPr>
      <w:r w:rsidRPr="00EE0E5C">
        <w:rPr>
          <w:rFonts w:ascii="Trebuchet MS" w:hAnsi="Trebuchet MS"/>
          <w:sz w:val="20"/>
          <w:szCs w:val="20"/>
        </w:rPr>
        <w:t>3) wobec którego wydano prawomocny wyrok sądu lub ostateczną decyzję administracyjną o zaleganiu</w:t>
      </w:r>
      <w:r w:rsidRPr="00EE0E5C">
        <w:rPr>
          <w:rFonts w:ascii="Trebuchet MS" w:hAnsi="Trebuchet MS"/>
          <w:sz w:val="20"/>
          <w:szCs w:val="20"/>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2709" w:rsidRPr="00EE0E5C" w:rsidRDefault="007F2709" w:rsidP="007F2709">
      <w:pPr>
        <w:pStyle w:val="Akapitzlist"/>
        <w:ind w:left="0"/>
        <w:jc w:val="both"/>
        <w:rPr>
          <w:rFonts w:ascii="Trebuchet MS" w:hAnsi="Trebuchet MS"/>
          <w:sz w:val="20"/>
          <w:szCs w:val="20"/>
        </w:rPr>
      </w:pPr>
      <w:r w:rsidRPr="00EE0E5C">
        <w:rPr>
          <w:rFonts w:ascii="Trebuchet MS" w:hAnsi="Trebuchet MS"/>
          <w:sz w:val="20"/>
          <w:szCs w:val="20"/>
        </w:rPr>
        <w:t>4) wobec którego prawomocnie  orzeczono zakaz ubiegania się o zamówienia publiczne;</w:t>
      </w:r>
    </w:p>
    <w:p w:rsidR="007F2709" w:rsidRPr="00EE0E5C" w:rsidRDefault="007F2709" w:rsidP="007F2709">
      <w:pPr>
        <w:pStyle w:val="Akapitzlist"/>
        <w:ind w:left="0"/>
        <w:jc w:val="both"/>
        <w:rPr>
          <w:rFonts w:ascii="Trebuchet MS" w:hAnsi="Trebuchet MS"/>
          <w:sz w:val="20"/>
          <w:szCs w:val="20"/>
        </w:rPr>
      </w:pPr>
      <w:r w:rsidRPr="00EE0E5C">
        <w:rPr>
          <w:rFonts w:ascii="Trebuchet MS" w:hAnsi="Trebuchet MS"/>
          <w:sz w:val="20"/>
          <w:szCs w:val="20"/>
        </w:rPr>
        <w:t>5) jeżeli zamawiający może stwierdzić, na podstawie wiarygodnych przesłanek, że wykonawca zawarł</w:t>
      </w:r>
      <w:r w:rsidRPr="00EE0E5C">
        <w:rPr>
          <w:rFonts w:ascii="Trebuchet MS" w:hAnsi="Trebuchet MS"/>
          <w:sz w:val="20"/>
          <w:szCs w:val="20"/>
        </w:rPr>
        <w:br/>
        <w:t>z innymi wykonawcami porozumienie mające na celu zakłócenie konkurencji, w szczególności jeżeli należąc do tej samej grupy kapitałowej w rozumieniu ustawy z dnia 16 lutego 2007 r. o ochronie konkurencji</w:t>
      </w:r>
      <w:r w:rsidRPr="00EE0E5C">
        <w:rPr>
          <w:rFonts w:ascii="Trebuchet MS" w:hAnsi="Trebuchet MS"/>
          <w:sz w:val="20"/>
          <w:szCs w:val="20"/>
        </w:rPr>
        <w:br/>
        <w:t>i konsumentów, złożyli odrębne oferty, oferty częściowe lub wnioski o dopuszczenie do udziału w postępowaniu, chyba że wykażą, że przygotowali te oferty lub wnioski niezależnie od siebie;</w:t>
      </w:r>
    </w:p>
    <w:p w:rsidR="007F2709" w:rsidRPr="00EE0E5C" w:rsidRDefault="007F2709" w:rsidP="007F2709">
      <w:pPr>
        <w:pStyle w:val="Akapitzlist"/>
        <w:ind w:left="0"/>
        <w:jc w:val="both"/>
        <w:rPr>
          <w:rFonts w:ascii="Trebuchet MS" w:hAnsi="Trebuchet MS"/>
          <w:sz w:val="20"/>
          <w:szCs w:val="20"/>
        </w:rPr>
      </w:pPr>
      <w:r w:rsidRPr="00EE0E5C">
        <w:rPr>
          <w:rFonts w:ascii="Trebuchet MS" w:hAnsi="Trebuchet MS"/>
          <w:sz w:val="20"/>
          <w:szCs w:val="20"/>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w:t>
      </w:r>
      <w:r w:rsidRPr="00EE0E5C">
        <w:rPr>
          <w:rFonts w:ascii="Trebuchet MS" w:hAnsi="Trebuchet MS"/>
          <w:sz w:val="20"/>
          <w:szCs w:val="20"/>
        </w:rPr>
        <w:br/>
        <w:t>i konsumentów, chyba że spowodowane tym zakłócenie konkurencji może być wyeliminowane w inny sposób niż przez wykluczenie wykonawcy z udziału w postępowaniu o udzielenie zamówienia.</w:t>
      </w:r>
    </w:p>
    <w:p w:rsidR="007F2709" w:rsidRDefault="007F2709" w:rsidP="007F2709">
      <w:pPr>
        <w:pStyle w:val="Akapitzlist"/>
        <w:ind w:left="0"/>
        <w:jc w:val="both"/>
        <w:rPr>
          <w:rFonts w:ascii="Trebuchet MS" w:hAnsi="Trebuchet MS"/>
          <w:sz w:val="20"/>
          <w:szCs w:val="20"/>
        </w:rPr>
      </w:pPr>
      <w:r w:rsidRPr="00EE0E5C">
        <w:rPr>
          <w:rFonts w:ascii="Trebuchet MS" w:hAnsi="Trebuchet MS"/>
          <w:sz w:val="20"/>
          <w:szCs w:val="20"/>
        </w:rPr>
        <w:t>7) w przypadkach wskazanych w przepisie art. 7 ust. 1 us</w:t>
      </w:r>
      <w:r>
        <w:rPr>
          <w:rFonts w:ascii="Trebuchet MS" w:hAnsi="Trebuchet MS"/>
          <w:sz w:val="20"/>
          <w:szCs w:val="20"/>
        </w:rPr>
        <w:t xml:space="preserve">tawy z dnia 13 kwietnia 2022r. </w:t>
      </w:r>
      <w:r w:rsidRPr="00EE0E5C">
        <w:rPr>
          <w:rFonts w:ascii="Trebuchet MS" w:hAnsi="Trebuchet MS"/>
          <w:sz w:val="20"/>
          <w:szCs w:val="20"/>
        </w:rPr>
        <w:t>o szczególnych rozwiązaniach w zakresie przeciwdziałania wspieraniu agresji na Ukrainę oraz służących ochronie bezpieczeństwa narodowego - okres wykluczenia ustala się na podstawie przepisów wskazanej ustawy.</w:t>
      </w:r>
    </w:p>
    <w:p w:rsidR="007F2709" w:rsidRPr="00EE0E5C" w:rsidRDefault="007F2709" w:rsidP="007F2709">
      <w:pPr>
        <w:pStyle w:val="Akapitzlist"/>
        <w:ind w:left="0"/>
        <w:jc w:val="both"/>
        <w:rPr>
          <w:rFonts w:ascii="Trebuchet MS" w:hAnsi="Trebuchet MS"/>
          <w:sz w:val="20"/>
          <w:szCs w:val="20"/>
        </w:rPr>
      </w:pPr>
    </w:p>
    <w:p w:rsidR="007F2709" w:rsidRDefault="007F2709" w:rsidP="007F2709">
      <w:pPr>
        <w:pStyle w:val="Akapitzlist"/>
        <w:ind w:left="0"/>
        <w:jc w:val="both"/>
        <w:rPr>
          <w:rFonts w:ascii="Trebuchet MS" w:hAnsi="Trebuchet MS"/>
          <w:sz w:val="20"/>
          <w:szCs w:val="20"/>
        </w:rPr>
      </w:pPr>
      <w:r w:rsidRPr="00EE0E5C">
        <w:rPr>
          <w:rFonts w:ascii="Trebuchet MS" w:hAnsi="Trebuchet MS"/>
          <w:sz w:val="20"/>
          <w:szCs w:val="20"/>
        </w:rPr>
        <w:t>Wystąpienie, którejkolwiek z wyżej wymienionych sytuacji skutkuje wykluczeniem Wykonawcy</w:t>
      </w:r>
      <w:r w:rsidRPr="00EE0E5C">
        <w:rPr>
          <w:rFonts w:ascii="Trebuchet MS" w:hAnsi="Trebuchet MS"/>
          <w:sz w:val="20"/>
          <w:szCs w:val="20"/>
        </w:rPr>
        <w:br/>
        <w:t>z postępowania. Ofertę Wykonawcy wykluczonego uznaje się za odrzuconą.</w:t>
      </w:r>
    </w:p>
    <w:p w:rsidR="00EF1C0F" w:rsidRDefault="00EF1C0F" w:rsidP="00EF1C0F">
      <w:pPr>
        <w:pStyle w:val="Akapitzlist1"/>
        <w:spacing w:after="0"/>
        <w:ind w:left="0"/>
        <w:jc w:val="both"/>
        <w:rPr>
          <w:rFonts w:ascii="Trebuchet MS" w:eastAsia="Times New Roman" w:hAnsi="Trebuchet MS"/>
          <w:sz w:val="20"/>
          <w:szCs w:val="20"/>
          <w:lang w:eastAsia="pl-PL"/>
        </w:rPr>
      </w:pPr>
    </w:p>
    <w:p w:rsidR="00EF1C0F" w:rsidRPr="00631795" w:rsidRDefault="00EF1C0F" w:rsidP="00EF1C0F">
      <w:pPr>
        <w:pStyle w:val="Akapitzlist1"/>
        <w:numPr>
          <w:ilvl w:val="1"/>
          <w:numId w:val="20"/>
        </w:numPr>
        <w:spacing w:after="0"/>
        <w:jc w:val="both"/>
        <w:rPr>
          <w:rFonts w:ascii="Trebuchet MS" w:hAnsi="Trebuchet MS"/>
          <w:b/>
          <w:sz w:val="20"/>
          <w:szCs w:val="20"/>
        </w:rPr>
      </w:pPr>
      <w:r w:rsidRPr="00631795">
        <w:rPr>
          <w:rFonts w:ascii="Trebuchet MS" w:hAnsi="Trebuchet MS"/>
          <w:b/>
          <w:sz w:val="20"/>
          <w:szCs w:val="20"/>
        </w:rPr>
        <w:t>Warunki udziału w postępowaniu:</w:t>
      </w:r>
    </w:p>
    <w:p w:rsidR="00EF1C0F" w:rsidRPr="00631795" w:rsidRDefault="00EF1C0F" w:rsidP="00EF1C0F">
      <w:pPr>
        <w:ind w:left="1080"/>
        <w:jc w:val="both"/>
        <w:rPr>
          <w:rFonts w:ascii="Trebuchet MS" w:hAnsi="Trebuchet MS"/>
          <w:sz w:val="20"/>
          <w:szCs w:val="20"/>
        </w:rPr>
      </w:pPr>
    </w:p>
    <w:p w:rsidR="00EF1C0F" w:rsidRPr="00631795" w:rsidRDefault="00EF1C0F" w:rsidP="00EF1C0F">
      <w:pPr>
        <w:suppressAutoHyphens/>
        <w:ind w:firstLine="360"/>
        <w:rPr>
          <w:rFonts w:ascii="Trebuchet MS" w:hAnsi="Trebuchet MS"/>
          <w:sz w:val="20"/>
          <w:szCs w:val="20"/>
        </w:rPr>
      </w:pPr>
      <w:r w:rsidRPr="00631795">
        <w:rPr>
          <w:rFonts w:ascii="Trebuchet MS" w:hAnsi="Trebuchet MS"/>
          <w:b/>
          <w:sz w:val="20"/>
          <w:szCs w:val="20"/>
        </w:rPr>
        <w:t>Wiedza i doświadczenie:</w:t>
      </w:r>
    </w:p>
    <w:p w:rsidR="00EF1C0F" w:rsidRDefault="00EF1C0F" w:rsidP="00EF1C0F">
      <w:pPr>
        <w:ind w:left="360"/>
        <w:jc w:val="both"/>
        <w:rPr>
          <w:rFonts w:ascii="Trebuchet MS" w:hAnsi="Trebuchet MS"/>
          <w:b/>
          <w:sz w:val="20"/>
          <w:szCs w:val="20"/>
        </w:rPr>
      </w:pPr>
      <w:r w:rsidRPr="00631795">
        <w:rPr>
          <w:rFonts w:ascii="Trebuchet MS" w:hAnsi="Trebuchet MS"/>
          <w:sz w:val="20"/>
          <w:szCs w:val="20"/>
        </w:rPr>
        <w:t xml:space="preserve">Zamawiający uzna, że Wykonawca spełnia warunek, jeżeli wykaże, iż w okresie </w:t>
      </w:r>
      <w:r w:rsidRPr="00631795">
        <w:rPr>
          <w:rFonts w:ascii="Trebuchet MS" w:hAnsi="Trebuchet MS"/>
          <w:b/>
          <w:sz w:val="20"/>
          <w:szCs w:val="20"/>
        </w:rPr>
        <w:t>ostatnich 3 lat</w:t>
      </w:r>
      <w:r w:rsidRPr="00631795">
        <w:rPr>
          <w:rFonts w:ascii="Trebuchet MS" w:hAnsi="Trebuchet MS"/>
          <w:sz w:val="20"/>
          <w:szCs w:val="20"/>
        </w:rPr>
        <w:t xml:space="preserve"> przed upływem terminu składania ofert, a w przypadku gdy okres prowadzenia działalności jest krótszy w tym okresie, wykonał należycie co najmniej </w:t>
      </w:r>
      <w:r w:rsidRPr="00631795">
        <w:rPr>
          <w:rFonts w:ascii="Trebuchet MS" w:hAnsi="Trebuchet MS"/>
          <w:b/>
          <w:sz w:val="20"/>
          <w:szCs w:val="20"/>
        </w:rPr>
        <w:t>2 dostawy,</w:t>
      </w:r>
      <w:r w:rsidRPr="00631795">
        <w:rPr>
          <w:rFonts w:ascii="Trebuchet MS" w:hAnsi="Trebuchet MS"/>
          <w:sz w:val="20"/>
          <w:szCs w:val="20"/>
        </w:rPr>
        <w:t xml:space="preserve"> o charakterze i złożoności porównywalnej z zakresem niniejszego zamówienia</w:t>
      </w:r>
      <w:r>
        <w:rPr>
          <w:rFonts w:ascii="Trebuchet MS" w:hAnsi="Trebuchet MS"/>
          <w:sz w:val="20"/>
          <w:szCs w:val="20"/>
        </w:rPr>
        <w:t>.</w:t>
      </w:r>
    </w:p>
    <w:p w:rsidR="007F6866" w:rsidRPr="00DE0062" w:rsidRDefault="007F6866" w:rsidP="00D071C2">
      <w:pPr>
        <w:rPr>
          <w:rFonts w:ascii="Trebuchet MS" w:hAnsi="Trebuchet MS"/>
          <w:b/>
          <w:i/>
          <w:sz w:val="20"/>
          <w:szCs w:val="20"/>
          <w:u w:val="single"/>
        </w:rPr>
      </w:pPr>
    </w:p>
    <w:p w:rsidR="00A03D12" w:rsidRPr="00DE0062" w:rsidRDefault="007F6866" w:rsidP="00EC0FEB">
      <w:pPr>
        <w:numPr>
          <w:ilvl w:val="0"/>
          <w:numId w:val="20"/>
        </w:numPr>
        <w:suppressAutoHyphens/>
        <w:spacing w:line="276" w:lineRule="auto"/>
        <w:jc w:val="both"/>
        <w:rPr>
          <w:rFonts w:ascii="Trebuchet MS" w:eastAsia="Calibri" w:hAnsi="Trebuchet MS"/>
          <w:b/>
          <w:sz w:val="20"/>
          <w:szCs w:val="20"/>
        </w:rPr>
      </w:pPr>
      <w:r w:rsidRPr="00DE0062">
        <w:rPr>
          <w:rFonts w:ascii="Trebuchet MS" w:eastAsia="Calibri" w:hAnsi="Trebuchet MS"/>
          <w:b/>
          <w:sz w:val="20"/>
          <w:szCs w:val="20"/>
        </w:rPr>
        <w:t>Warunki udziału w postępowaniu</w:t>
      </w:r>
      <w:r w:rsidRPr="00DE0062">
        <w:rPr>
          <w:rFonts w:ascii="Trebuchet MS" w:eastAsia="Verdana" w:hAnsi="Trebuchet MS"/>
          <w:b/>
          <w:sz w:val="20"/>
          <w:szCs w:val="20"/>
        </w:rPr>
        <w:t xml:space="preserve"> (warunki współpracy)</w:t>
      </w:r>
    </w:p>
    <w:p w:rsidR="00A03D12" w:rsidRPr="00DE0062" w:rsidRDefault="00A03D12" w:rsidP="008B75EF">
      <w:pPr>
        <w:pStyle w:val="Akapitzlist"/>
        <w:widowControl w:val="0"/>
        <w:numPr>
          <w:ilvl w:val="0"/>
          <w:numId w:val="3"/>
        </w:numPr>
        <w:adjustRightInd w:val="0"/>
        <w:jc w:val="both"/>
        <w:textAlignment w:val="baseline"/>
        <w:rPr>
          <w:rFonts w:ascii="Trebuchet MS" w:hAnsi="Trebuchet MS"/>
          <w:sz w:val="20"/>
          <w:szCs w:val="20"/>
        </w:rPr>
      </w:pPr>
      <w:r w:rsidRPr="00DE0062">
        <w:rPr>
          <w:rFonts w:ascii="Trebuchet MS" w:hAnsi="Trebuchet MS"/>
          <w:sz w:val="20"/>
          <w:szCs w:val="20"/>
        </w:rPr>
        <w:t>dostawy na w</w:t>
      </w:r>
      <w:r w:rsidR="00E87547" w:rsidRPr="00DE0062">
        <w:rPr>
          <w:rFonts w:ascii="Trebuchet MS" w:hAnsi="Trebuchet MS"/>
          <w:sz w:val="20"/>
          <w:szCs w:val="20"/>
        </w:rPr>
        <w:t>arunkach franco</w:t>
      </w:r>
      <w:r w:rsidRPr="00DE0062">
        <w:rPr>
          <w:rFonts w:ascii="Trebuchet MS" w:hAnsi="Trebuchet MS"/>
          <w:sz w:val="20"/>
          <w:szCs w:val="20"/>
        </w:rPr>
        <w:t xml:space="preserve"> </w:t>
      </w:r>
      <w:r w:rsidR="00FA02A0" w:rsidRPr="00DE0062">
        <w:rPr>
          <w:rFonts w:ascii="Trebuchet MS" w:hAnsi="Trebuchet MS"/>
          <w:sz w:val="20"/>
          <w:szCs w:val="20"/>
        </w:rPr>
        <w:t>magazyn Zamawiającego, ul. Pokoju 13, 41-709 Ruda Śląska,</w:t>
      </w:r>
    </w:p>
    <w:p w:rsidR="00A03D12" w:rsidRPr="00DE0062" w:rsidRDefault="00A03D12" w:rsidP="00EC0FEB">
      <w:pPr>
        <w:widowControl w:val="0"/>
        <w:numPr>
          <w:ilvl w:val="0"/>
          <w:numId w:val="3"/>
        </w:numPr>
        <w:adjustRightInd w:val="0"/>
        <w:jc w:val="both"/>
        <w:textAlignment w:val="baseline"/>
        <w:rPr>
          <w:rFonts w:ascii="Trebuchet MS" w:hAnsi="Trebuchet MS"/>
          <w:sz w:val="20"/>
          <w:szCs w:val="20"/>
        </w:rPr>
      </w:pPr>
      <w:r w:rsidRPr="00DE0062">
        <w:rPr>
          <w:rFonts w:ascii="Trebuchet MS" w:hAnsi="Trebuchet MS"/>
          <w:sz w:val="20"/>
          <w:szCs w:val="20"/>
        </w:rPr>
        <w:t xml:space="preserve">dostawy będą odbywały się wg potrzeb </w:t>
      </w:r>
      <w:r w:rsidR="00AE46FC" w:rsidRPr="00DE0062">
        <w:rPr>
          <w:rFonts w:ascii="Trebuchet MS" w:hAnsi="Trebuchet MS"/>
          <w:sz w:val="20"/>
          <w:szCs w:val="20"/>
        </w:rPr>
        <w:t>Zamawiającego</w:t>
      </w:r>
      <w:r w:rsidRPr="00DE0062">
        <w:rPr>
          <w:rFonts w:ascii="Trebuchet MS" w:hAnsi="Trebuchet MS"/>
          <w:sz w:val="20"/>
          <w:szCs w:val="20"/>
        </w:rPr>
        <w:t xml:space="preserve"> na podstawie odrębnego zamówie</w:t>
      </w:r>
      <w:r w:rsidR="005E1657" w:rsidRPr="00DE0062">
        <w:rPr>
          <w:rFonts w:ascii="Trebuchet MS" w:hAnsi="Trebuchet MS"/>
          <w:sz w:val="20"/>
          <w:szCs w:val="20"/>
        </w:rPr>
        <w:t xml:space="preserve">nia składanego każdorazowo </w:t>
      </w:r>
      <w:r w:rsidR="00DE7AF2" w:rsidRPr="00DE0062">
        <w:rPr>
          <w:rFonts w:ascii="Trebuchet MS" w:hAnsi="Trebuchet MS"/>
          <w:sz w:val="20"/>
          <w:szCs w:val="20"/>
        </w:rPr>
        <w:t>mailem</w:t>
      </w:r>
      <w:r w:rsidRPr="00DE0062">
        <w:rPr>
          <w:rFonts w:ascii="Trebuchet MS" w:hAnsi="Trebuchet MS"/>
          <w:sz w:val="20"/>
          <w:szCs w:val="20"/>
        </w:rPr>
        <w:t xml:space="preserve"> z podaniem</w:t>
      </w:r>
      <w:r w:rsidR="00FA02A0" w:rsidRPr="00DE0062">
        <w:rPr>
          <w:rFonts w:ascii="Trebuchet MS" w:hAnsi="Trebuchet MS"/>
          <w:sz w:val="20"/>
          <w:szCs w:val="20"/>
        </w:rPr>
        <w:t xml:space="preserve"> asortymentu i wielkości dostaw,</w:t>
      </w:r>
    </w:p>
    <w:p w:rsidR="00973B98" w:rsidRPr="00DE0062" w:rsidRDefault="00AE46FC" w:rsidP="00EC0FEB">
      <w:pPr>
        <w:widowControl w:val="0"/>
        <w:numPr>
          <w:ilvl w:val="0"/>
          <w:numId w:val="3"/>
        </w:numPr>
        <w:adjustRightInd w:val="0"/>
        <w:jc w:val="both"/>
        <w:textAlignment w:val="baseline"/>
        <w:rPr>
          <w:rFonts w:ascii="Trebuchet MS" w:hAnsi="Trebuchet MS"/>
          <w:sz w:val="20"/>
          <w:szCs w:val="20"/>
        </w:rPr>
      </w:pPr>
      <w:r w:rsidRPr="00DE0062">
        <w:rPr>
          <w:rFonts w:ascii="Trebuchet MS" w:hAnsi="Trebuchet MS"/>
          <w:sz w:val="20"/>
          <w:szCs w:val="20"/>
        </w:rPr>
        <w:t>Wykonawca</w:t>
      </w:r>
      <w:r w:rsidR="00973B98" w:rsidRPr="00DE0062">
        <w:rPr>
          <w:rFonts w:ascii="Trebuchet MS" w:hAnsi="Trebuchet MS"/>
          <w:sz w:val="20"/>
          <w:szCs w:val="20"/>
        </w:rPr>
        <w:t xml:space="preserve"> jest zobowiązany do utrzymania przez cały okres obowiązywania umowy </w:t>
      </w:r>
      <w:r w:rsidR="008B7ABC" w:rsidRPr="00DE0062">
        <w:rPr>
          <w:rFonts w:ascii="Trebuchet MS" w:hAnsi="Trebuchet MS"/>
          <w:sz w:val="20"/>
          <w:szCs w:val="20"/>
        </w:rPr>
        <w:t xml:space="preserve">stanu magazynowego </w:t>
      </w:r>
      <w:r w:rsidR="00973B98" w:rsidRPr="00DE0062">
        <w:rPr>
          <w:rFonts w:ascii="Trebuchet MS" w:hAnsi="Trebuchet MS"/>
          <w:sz w:val="20"/>
          <w:szCs w:val="20"/>
        </w:rPr>
        <w:t xml:space="preserve">min 10% </w:t>
      </w:r>
      <w:r w:rsidR="008B7ABC" w:rsidRPr="00DE0062">
        <w:rPr>
          <w:rFonts w:ascii="Trebuchet MS" w:hAnsi="Trebuchet MS"/>
          <w:sz w:val="20"/>
          <w:szCs w:val="20"/>
        </w:rPr>
        <w:t xml:space="preserve">ilości </w:t>
      </w:r>
      <w:r w:rsidR="00973B98" w:rsidRPr="00DE0062">
        <w:rPr>
          <w:rFonts w:ascii="Trebuchet MS" w:hAnsi="Trebuchet MS"/>
          <w:sz w:val="20"/>
          <w:szCs w:val="20"/>
        </w:rPr>
        <w:t>każdej pozycji zaoferowanego asortymentu,</w:t>
      </w:r>
    </w:p>
    <w:p w:rsidR="002E3DF8" w:rsidRPr="00DE0062" w:rsidRDefault="00AE46FC" w:rsidP="00EC0FEB">
      <w:pPr>
        <w:numPr>
          <w:ilvl w:val="0"/>
          <w:numId w:val="3"/>
        </w:numPr>
        <w:tabs>
          <w:tab w:val="left" w:pos="810"/>
        </w:tabs>
        <w:jc w:val="both"/>
        <w:rPr>
          <w:rFonts w:ascii="Trebuchet MS" w:hAnsi="Trebuchet MS"/>
          <w:sz w:val="20"/>
          <w:szCs w:val="20"/>
        </w:rPr>
      </w:pPr>
      <w:r w:rsidRPr="00DE0062">
        <w:rPr>
          <w:rFonts w:ascii="Trebuchet MS" w:hAnsi="Trebuchet MS"/>
          <w:sz w:val="20"/>
          <w:szCs w:val="20"/>
        </w:rPr>
        <w:t>Wykonawca</w:t>
      </w:r>
      <w:r w:rsidR="002E3DF8" w:rsidRPr="00DE0062">
        <w:rPr>
          <w:rFonts w:ascii="Trebuchet MS" w:hAnsi="Trebuchet MS"/>
          <w:sz w:val="20"/>
          <w:szCs w:val="20"/>
        </w:rPr>
        <w:t xml:space="preserve"> przyjmuje do wiadomości, iż ilości podane w przedmiocie zamówienia są ilościami przewidywanymi i nie stanowią zobowiązan</w:t>
      </w:r>
      <w:r w:rsidR="00FA02A0" w:rsidRPr="00DE0062">
        <w:rPr>
          <w:rFonts w:ascii="Trebuchet MS" w:hAnsi="Trebuchet MS"/>
          <w:sz w:val="20"/>
          <w:szCs w:val="20"/>
        </w:rPr>
        <w:t xml:space="preserve">ia </w:t>
      </w:r>
      <w:r w:rsidRPr="00DE0062">
        <w:rPr>
          <w:rFonts w:ascii="Trebuchet MS" w:hAnsi="Trebuchet MS"/>
          <w:sz w:val="20"/>
          <w:szCs w:val="20"/>
        </w:rPr>
        <w:t>Zamawiającego</w:t>
      </w:r>
      <w:r w:rsidR="00FA02A0" w:rsidRPr="00DE0062">
        <w:rPr>
          <w:rFonts w:ascii="Trebuchet MS" w:hAnsi="Trebuchet MS"/>
          <w:sz w:val="20"/>
          <w:szCs w:val="20"/>
        </w:rPr>
        <w:t xml:space="preserve"> do dokonania zakupu,</w:t>
      </w:r>
    </w:p>
    <w:p w:rsidR="00A03D12" w:rsidRPr="00DE0062" w:rsidRDefault="00A03D12" w:rsidP="00EC0FEB">
      <w:pPr>
        <w:widowControl w:val="0"/>
        <w:numPr>
          <w:ilvl w:val="0"/>
          <w:numId w:val="3"/>
        </w:numPr>
        <w:adjustRightInd w:val="0"/>
        <w:jc w:val="both"/>
        <w:textAlignment w:val="baseline"/>
        <w:rPr>
          <w:rFonts w:ascii="Trebuchet MS" w:hAnsi="Trebuchet MS"/>
          <w:sz w:val="20"/>
          <w:szCs w:val="20"/>
        </w:rPr>
      </w:pPr>
      <w:r w:rsidRPr="00DE0062">
        <w:rPr>
          <w:rFonts w:ascii="Trebuchet MS" w:hAnsi="Trebuchet MS"/>
          <w:sz w:val="20"/>
          <w:szCs w:val="20"/>
        </w:rPr>
        <w:t>terminy dostaw:</w:t>
      </w:r>
    </w:p>
    <w:p w:rsidR="00BA6BA0" w:rsidRPr="00DE0062" w:rsidRDefault="00BA6BA0" w:rsidP="00EC0FEB">
      <w:pPr>
        <w:widowControl w:val="0"/>
        <w:numPr>
          <w:ilvl w:val="0"/>
          <w:numId w:val="4"/>
        </w:numPr>
        <w:adjustRightInd w:val="0"/>
        <w:jc w:val="both"/>
        <w:textAlignment w:val="baseline"/>
        <w:rPr>
          <w:rFonts w:ascii="Trebuchet MS" w:hAnsi="Trebuchet MS"/>
          <w:sz w:val="20"/>
          <w:szCs w:val="20"/>
        </w:rPr>
      </w:pPr>
      <w:r w:rsidRPr="00DE0062">
        <w:rPr>
          <w:rFonts w:ascii="Trebuchet MS" w:hAnsi="Trebuchet MS"/>
          <w:sz w:val="20"/>
          <w:szCs w:val="20"/>
        </w:rPr>
        <w:t>do 3 dni roboczych od dnia złożenia zamówienia, dla zamówień nie przekraczających 10% ilości zaoferowanego asortymentu</w:t>
      </w:r>
    </w:p>
    <w:p w:rsidR="00BA6BA0" w:rsidRPr="00DE0062" w:rsidRDefault="00BA6BA0" w:rsidP="00EC0FEB">
      <w:pPr>
        <w:widowControl w:val="0"/>
        <w:numPr>
          <w:ilvl w:val="0"/>
          <w:numId w:val="4"/>
        </w:numPr>
        <w:adjustRightInd w:val="0"/>
        <w:jc w:val="both"/>
        <w:textAlignment w:val="baseline"/>
        <w:rPr>
          <w:rFonts w:ascii="Trebuchet MS" w:hAnsi="Trebuchet MS"/>
          <w:sz w:val="20"/>
          <w:szCs w:val="20"/>
        </w:rPr>
      </w:pPr>
      <w:r w:rsidRPr="00DE0062">
        <w:rPr>
          <w:rFonts w:ascii="Trebuchet MS" w:hAnsi="Trebuchet MS"/>
          <w:sz w:val="20"/>
          <w:szCs w:val="20"/>
        </w:rPr>
        <w:t>do 5 dni roboczych od dnia złożenia zamówienia, dla zamówień ponad 10% ilości danego asortymentu</w:t>
      </w:r>
    </w:p>
    <w:p w:rsidR="000465A7" w:rsidRPr="00DE0062" w:rsidRDefault="00A03D12" w:rsidP="00EC0FEB">
      <w:pPr>
        <w:widowControl w:val="0"/>
        <w:numPr>
          <w:ilvl w:val="0"/>
          <w:numId w:val="3"/>
        </w:numPr>
        <w:adjustRightInd w:val="0"/>
        <w:jc w:val="both"/>
        <w:textAlignment w:val="baseline"/>
        <w:rPr>
          <w:rFonts w:ascii="Trebuchet MS" w:hAnsi="Trebuchet MS"/>
          <w:sz w:val="20"/>
          <w:szCs w:val="20"/>
        </w:rPr>
      </w:pPr>
      <w:r w:rsidRPr="00DE0062">
        <w:rPr>
          <w:rFonts w:ascii="Trebuchet MS" w:hAnsi="Trebuchet MS"/>
          <w:sz w:val="20"/>
          <w:szCs w:val="20"/>
        </w:rPr>
        <w:lastRenderedPageBreak/>
        <w:t>oferowane wyroby muszą spełniać wymogi wyszczególnione w art. 10 prawa budowlanego</w:t>
      </w:r>
    </w:p>
    <w:p w:rsidR="00361C38" w:rsidRPr="00DE0062" w:rsidRDefault="00AE46FC" w:rsidP="00EC0FEB">
      <w:pPr>
        <w:widowControl w:val="0"/>
        <w:numPr>
          <w:ilvl w:val="0"/>
          <w:numId w:val="3"/>
        </w:numPr>
        <w:adjustRightInd w:val="0"/>
        <w:jc w:val="both"/>
        <w:textAlignment w:val="baseline"/>
        <w:rPr>
          <w:rFonts w:ascii="Trebuchet MS" w:hAnsi="Trebuchet MS"/>
          <w:sz w:val="20"/>
          <w:szCs w:val="20"/>
        </w:rPr>
      </w:pPr>
      <w:r w:rsidRPr="00DE0062">
        <w:rPr>
          <w:rFonts w:ascii="Trebuchet MS" w:hAnsi="Trebuchet MS"/>
          <w:sz w:val="20"/>
          <w:szCs w:val="20"/>
        </w:rPr>
        <w:t>Wykonawca</w:t>
      </w:r>
      <w:r w:rsidR="00A03D12" w:rsidRPr="00DE0062">
        <w:rPr>
          <w:rFonts w:ascii="Trebuchet MS" w:hAnsi="Trebuchet MS"/>
          <w:sz w:val="20"/>
          <w:szCs w:val="20"/>
        </w:rPr>
        <w:t xml:space="preserve"> zobowiązuje się do dostarczenia </w:t>
      </w:r>
    </w:p>
    <w:p w:rsidR="00A03D12" w:rsidRPr="00DE0062" w:rsidRDefault="00A03D12" w:rsidP="00EC0FEB">
      <w:pPr>
        <w:widowControl w:val="0"/>
        <w:numPr>
          <w:ilvl w:val="1"/>
          <w:numId w:val="3"/>
        </w:numPr>
        <w:adjustRightInd w:val="0"/>
        <w:jc w:val="both"/>
        <w:textAlignment w:val="baseline"/>
        <w:rPr>
          <w:rFonts w:ascii="Trebuchet MS" w:hAnsi="Trebuchet MS"/>
          <w:sz w:val="20"/>
          <w:szCs w:val="20"/>
        </w:rPr>
      </w:pPr>
      <w:r w:rsidRPr="00DE0062">
        <w:rPr>
          <w:rFonts w:ascii="Trebuchet MS" w:hAnsi="Trebuchet MS"/>
          <w:sz w:val="20"/>
          <w:szCs w:val="20"/>
        </w:rPr>
        <w:t>świadectwa jakości na każdą partię materiału</w:t>
      </w:r>
      <w:r w:rsidR="00BF7BC8" w:rsidRPr="00DE0062">
        <w:rPr>
          <w:rFonts w:ascii="Trebuchet MS" w:hAnsi="Trebuchet MS"/>
          <w:sz w:val="20"/>
          <w:szCs w:val="20"/>
        </w:rPr>
        <w:t>,</w:t>
      </w:r>
    </w:p>
    <w:p w:rsidR="00361C38" w:rsidRPr="00DE0062" w:rsidRDefault="00361C38" w:rsidP="00EC0FEB">
      <w:pPr>
        <w:widowControl w:val="0"/>
        <w:numPr>
          <w:ilvl w:val="1"/>
          <w:numId w:val="3"/>
        </w:numPr>
        <w:adjustRightInd w:val="0"/>
        <w:jc w:val="both"/>
        <w:textAlignment w:val="baseline"/>
        <w:rPr>
          <w:rFonts w:ascii="Trebuchet MS" w:hAnsi="Trebuchet MS"/>
          <w:sz w:val="20"/>
          <w:szCs w:val="20"/>
        </w:rPr>
      </w:pPr>
      <w:r w:rsidRPr="00DE0062">
        <w:rPr>
          <w:rFonts w:ascii="Trebuchet MS" w:hAnsi="Trebuchet MS"/>
          <w:sz w:val="20"/>
          <w:szCs w:val="20"/>
        </w:rPr>
        <w:t>instrukcji przechowywania danego materiału</w:t>
      </w:r>
      <w:r w:rsidR="00BF7BC8" w:rsidRPr="00DE0062">
        <w:rPr>
          <w:rFonts w:ascii="Trebuchet MS" w:hAnsi="Trebuchet MS"/>
          <w:sz w:val="20"/>
          <w:szCs w:val="20"/>
        </w:rPr>
        <w:t>,</w:t>
      </w:r>
    </w:p>
    <w:p w:rsidR="00361C38" w:rsidRPr="00DE0062" w:rsidRDefault="00361C38" w:rsidP="00EC0FEB">
      <w:pPr>
        <w:widowControl w:val="0"/>
        <w:numPr>
          <w:ilvl w:val="1"/>
          <w:numId w:val="3"/>
        </w:numPr>
        <w:adjustRightInd w:val="0"/>
        <w:jc w:val="both"/>
        <w:textAlignment w:val="baseline"/>
        <w:rPr>
          <w:rFonts w:ascii="Trebuchet MS" w:hAnsi="Trebuchet MS"/>
          <w:sz w:val="20"/>
          <w:szCs w:val="20"/>
        </w:rPr>
      </w:pPr>
      <w:r w:rsidRPr="00DE0062">
        <w:rPr>
          <w:rFonts w:ascii="Trebuchet MS" w:hAnsi="Trebuchet MS"/>
          <w:sz w:val="20"/>
          <w:szCs w:val="20"/>
        </w:rPr>
        <w:t>instrukcji konserwacji</w:t>
      </w:r>
      <w:r w:rsidR="00BF7BC8" w:rsidRPr="00DE0062">
        <w:rPr>
          <w:rFonts w:ascii="Trebuchet MS" w:hAnsi="Trebuchet MS"/>
          <w:sz w:val="20"/>
          <w:szCs w:val="20"/>
        </w:rPr>
        <w:t>.</w:t>
      </w:r>
    </w:p>
    <w:p w:rsidR="000F27B3" w:rsidRPr="00DE0062" w:rsidRDefault="00AE46FC" w:rsidP="00EC0FEB">
      <w:pPr>
        <w:widowControl w:val="0"/>
        <w:numPr>
          <w:ilvl w:val="0"/>
          <w:numId w:val="3"/>
        </w:numPr>
        <w:adjustRightInd w:val="0"/>
        <w:jc w:val="both"/>
        <w:textAlignment w:val="baseline"/>
        <w:rPr>
          <w:rFonts w:ascii="Trebuchet MS" w:hAnsi="Trebuchet MS"/>
          <w:sz w:val="20"/>
          <w:szCs w:val="20"/>
        </w:rPr>
      </w:pPr>
      <w:r w:rsidRPr="00DE0062">
        <w:rPr>
          <w:rFonts w:ascii="Trebuchet MS" w:hAnsi="Trebuchet MS"/>
          <w:sz w:val="20"/>
          <w:szCs w:val="20"/>
        </w:rPr>
        <w:t>Wykonawca</w:t>
      </w:r>
      <w:r w:rsidR="00A03D12" w:rsidRPr="00DE0062">
        <w:rPr>
          <w:rFonts w:ascii="Trebuchet MS" w:hAnsi="Trebuchet MS"/>
          <w:sz w:val="20"/>
          <w:szCs w:val="20"/>
        </w:rPr>
        <w:t xml:space="preserve"> zapewnia na oferowany asortyment 36-miesięczną gwarancję</w:t>
      </w:r>
      <w:r w:rsidR="00DD7A44" w:rsidRPr="00DE0062">
        <w:rPr>
          <w:rFonts w:ascii="Trebuchet MS" w:hAnsi="Trebuchet MS"/>
          <w:sz w:val="20"/>
          <w:szCs w:val="20"/>
        </w:rPr>
        <w:t>.</w:t>
      </w:r>
    </w:p>
    <w:p w:rsidR="005E1657" w:rsidRPr="00DE0062" w:rsidRDefault="005E1657" w:rsidP="008D0785">
      <w:pPr>
        <w:rPr>
          <w:rFonts w:ascii="Trebuchet MS" w:hAnsi="Trebuchet MS"/>
          <w:b/>
          <w:sz w:val="20"/>
          <w:szCs w:val="20"/>
        </w:rPr>
      </w:pPr>
    </w:p>
    <w:p w:rsidR="00E85491" w:rsidRPr="00DE0062" w:rsidRDefault="00060DE9" w:rsidP="00301C1A">
      <w:pPr>
        <w:pStyle w:val="Nagwek2"/>
      </w:pPr>
      <w:r w:rsidRPr="00DE0062">
        <w:t>§6</w:t>
      </w:r>
      <w:r w:rsidR="00E85491" w:rsidRPr="00DE0062">
        <w:t xml:space="preserve"> DOKUMENTY WYMAGANE OD </w:t>
      </w:r>
      <w:r w:rsidR="000465A7" w:rsidRPr="00DE0062">
        <w:t>WYKONAWCÓW</w:t>
      </w:r>
    </w:p>
    <w:p w:rsidR="0044238E" w:rsidRPr="00DE0062" w:rsidRDefault="0044238E" w:rsidP="0044238E">
      <w:pPr>
        <w:rPr>
          <w:rFonts w:ascii="Trebuchet MS" w:hAnsi="Trebuchet MS"/>
          <w:b/>
          <w:sz w:val="20"/>
          <w:szCs w:val="20"/>
        </w:rPr>
      </w:pPr>
    </w:p>
    <w:p w:rsidR="00AD2D9E" w:rsidRPr="00DE0062" w:rsidRDefault="00AD2D9E" w:rsidP="00AD2D9E">
      <w:pPr>
        <w:jc w:val="both"/>
        <w:rPr>
          <w:rFonts w:ascii="Trebuchet MS" w:hAnsi="Trebuchet MS"/>
          <w:sz w:val="20"/>
          <w:szCs w:val="20"/>
        </w:rPr>
      </w:pPr>
      <w:r w:rsidRPr="00DE0062">
        <w:rPr>
          <w:rFonts w:ascii="Trebuchet MS" w:hAnsi="Trebuchet MS"/>
          <w:sz w:val="20"/>
          <w:szCs w:val="20"/>
        </w:rPr>
        <w:t xml:space="preserve">Do oferty sporządzonej na wymaganym formularzu ofertowym </w:t>
      </w:r>
      <w:r w:rsidRPr="00DE0062">
        <w:rPr>
          <w:rFonts w:ascii="Trebuchet MS" w:hAnsi="Trebuchet MS"/>
          <w:b/>
          <w:sz w:val="20"/>
          <w:szCs w:val="20"/>
        </w:rPr>
        <w:t>(załącznik nr 2)</w:t>
      </w:r>
      <w:r w:rsidRPr="00DE0062">
        <w:rPr>
          <w:rFonts w:ascii="Trebuchet MS" w:hAnsi="Trebuchet MS"/>
          <w:sz w:val="20"/>
          <w:szCs w:val="20"/>
        </w:rPr>
        <w:t xml:space="preserve"> należy dołączyć następujące informacje, dokumenty, oświadczenia:</w:t>
      </w:r>
    </w:p>
    <w:p w:rsidR="004842BC" w:rsidRPr="00DE0062" w:rsidRDefault="00D76E19" w:rsidP="00EC0FEB">
      <w:pPr>
        <w:widowControl w:val="0"/>
        <w:numPr>
          <w:ilvl w:val="0"/>
          <w:numId w:val="1"/>
        </w:numPr>
        <w:adjustRightInd w:val="0"/>
        <w:jc w:val="both"/>
        <w:textAlignment w:val="baseline"/>
        <w:rPr>
          <w:rFonts w:ascii="Trebuchet MS" w:hAnsi="Trebuchet MS"/>
          <w:sz w:val="20"/>
          <w:szCs w:val="20"/>
        </w:rPr>
      </w:pPr>
      <w:r w:rsidRPr="00DE0062">
        <w:rPr>
          <w:rFonts w:ascii="Trebuchet MS" w:hAnsi="Trebuchet MS"/>
          <w:sz w:val="20"/>
          <w:szCs w:val="20"/>
        </w:rPr>
        <w:t xml:space="preserve">Formularz cenowy </w:t>
      </w:r>
      <w:r w:rsidR="004842BC" w:rsidRPr="00DE0062">
        <w:rPr>
          <w:rFonts w:ascii="Trebuchet MS" w:hAnsi="Trebuchet MS"/>
          <w:b/>
          <w:sz w:val="20"/>
          <w:szCs w:val="20"/>
        </w:rPr>
        <w:t>(załącznik nr 3</w:t>
      </w:r>
      <w:r w:rsidR="00376BEE" w:rsidRPr="00DE0062">
        <w:rPr>
          <w:rFonts w:ascii="Trebuchet MS" w:hAnsi="Trebuchet MS"/>
          <w:b/>
          <w:sz w:val="20"/>
          <w:szCs w:val="20"/>
        </w:rPr>
        <w:t>a, 3b</w:t>
      </w:r>
      <w:r w:rsidRPr="00DE0062">
        <w:rPr>
          <w:rFonts w:ascii="Trebuchet MS" w:hAnsi="Trebuchet MS"/>
          <w:b/>
          <w:sz w:val="20"/>
          <w:szCs w:val="20"/>
        </w:rPr>
        <w:t>)</w:t>
      </w:r>
    </w:p>
    <w:p w:rsidR="004842BC" w:rsidRPr="00DE0062" w:rsidRDefault="004842BC" w:rsidP="004842BC">
      <w:pPr>
        <w:widowControl w:val="0"/>
        <w:adjustRightInd w:val="0"/>
        <w:ind w:left="360"/>
        <w:jc w:val="both"/>
        <w:textAlignment w:val="baseline"/>
        <w:rPr>
          <w:rFonts w:ascii="Trebuchet MS" w:hAnsi="Trebuchet MS"/>
          <w:sz w:val="20"/>
          <w:szCs w:val="20"/>
        </w:rPr>
      </w:pPr>
      <w:r w:rsidRPr="00DE0062">
        <w:rPr>
          <w:rFonts w:ascii="Trebuchet MS" w:hAnsi="Trebuchet MS"/>
          <w:b/>
          <w:sz w:val="20"/>
          <w:szCs w:val="20"/>
        </w:rPr>
        <w:t>UWAGA</w:t>
      </w:r>
      <w:r w:rsidRPr="00DE0062">
        <w:rPr>
          <w:rFonts w:ascii="Trebuchet MS" w:hAnsi="Trebuchet MS"/>
          <w:sz w:val="20"/>
          <w:szCs w:val="20"/>
        </w:rPr>
        <w:t xml:space="preserve"> – formularz cenowy stanowi integralną część </w:t>
      </w:r>
      <w:r w:rsidR="00C77D5B" w:rsidRPr="00DE0062">
        <w:rPr>
          <w:rFonts w:ascii="Trebuchet MS" w:hAnsi="Trebuchet MS"/>
          <w:sz w:val="20"/>
          <w:szCs w:val="20"/>
        </w:rPr>
        <w:t>formularza ofertowego. B</w:t>
      </w:r>
      <w:r w:rsidRPr="00DE0062">
        <w:rPr>
          <w:rFonts w:ascii="Trebuchet MS" w:hAnsi="Trebuchet MS"/>
          <w:sz w:val="20"/>
          <w:szCs w:val="20"/>
        </w:rPr>
        <w:t>rak formularza cenowego skutkuje odrzuceniem oferty.</w:t>
      </w:r>
    </w:p>
    <w:p w:rsidR="00EF1C0F" w:rsidRDefault="0044238E" w:rsidP="00EF1C0F">
      <w:pPr>
        <w:numPr>
          <w:ilvl w:val="0"/>
          <w:numId w:val="1"/>
        </w:numPr>
        <w:tabs>
          <w:tab w:val="clear" w:pos="360"/>
        </w:tabs>
        <w:jc w:val="both"/>
        <w:rPr>
          <w:rFonts w:ascii="Trebuchet MS" w:hAnsi="Trebuchet MS"/>
          <w:sz w:val="20"/>
          <w:szCs w:val="20"/>
        </w:rPr>
      </w:pPr>
      <w:r w:rsidRPr="00DE0062">
        <w:rPr>
          <w:rFonts w:ascii="Trebuchet MS" w:hAnsi="Trebuchet MS"/>
          <w:sz w:val="20"/>
          <w:szCs w:val="20"/>
        </w:rPr>
        <w:t xml:space="preserve">Oświadczenie </w:t>
      </w:r>
      <w:r w:rsidR="007F6866" w:rsidRPr="00DE0062">
        <w:rPr>
          <w:rFonts w:ascii="Trebuchet MS" w:hAnsi="Trebuchet MS"/>
          <w:sz w:val="20"/>
          <w:szCs w:val="20"/>
        </w:rPr>
        <w:t>Wykonawcy</w:t>
      </w:r>
      <w:r w:rsidRPr="00DE0062">
        <w:rPr>
          <w:rFonts w:ascii="Trebuchet MS" w:hAnsi="Trebuchet MS"/>
          <w:sz w:val="20"/>
          <w:szCs w:val="20"/>
        </w:rPr>
        <w:t xml:space="preserve"> </w:t>
      </w:r>
      <w:r w:rsidRPr="00DE0062">
        <w:rPr>
          <w:rFonts w:ascii="Trebuchet MS" w:hAnsi="Trebuchet MS"/>
          <w:b/>
          <w:sz w:val="20"/>
          <w:szCs w:val="20"/>
        </w:rPr>
        <w:t xml:space="preserve">(załącznik nr </w:t>
      </w:r>
      <w:r w:rsidR="004842BC" w:rsidRPr="00DE0062">
        <w:rPr>
          <w:rFonts w:ascii="Trebuchet MS" w:hAnsi="Trebuchet MS"/>
          <w:b/>
          <w:sz w:val="20"/>
          <w:szCs w:val="20"/>
        </w:rPr>
        <w:t>4</w:t>
      </w:r>
      <w:r w:rsidRPr="00DE0062">
        <w:rPr>
          <w:rFonts w:ascii="Trebuchet MS" w:hAnsi="Trebuchet MS"/>
          <w:b/>
          <w:sz w:val="20"/>
          <w:szCs w:val="20"/>
        </w:rPr>
        <w:t>).</w:t>
      </w:r>
      <w:r w:rsidR="00EF1C0F">
        <w:rPr>
          <w:rFonts w:ascii="Trebuchet MS" w:hAnsi="Trebuchet MS"/>
          <w:sz w:val="20"/>
          <w:szCs w:val="20"/>
        </w:rPr>
        <w:t xml:space="preserve"> </w:t>
      </w:r>
    </w:p>
    <w:p w:rsidR="00EF1C0F" w:rsidRDefault="0044238E" w:rsidP="00EF1C0F">
      <w:pPr>
        <w:ind w:left="360"/>
        <w:jc w:val="both"/>
        <w:rPr>
          <w:rFonts w:ascii="Trebuchet MS" w:hAnsi="Trebuchet MS"/>
          <w:sz w:val="20"/>
          <w:szCs w:val="20"/>
        </w:rPr>
      </w:pPr>
      <w:r w:rsidRPr="00EF1C0F">
        <w:rPr>
          <w:rFonts w:ascii="Trebuchet MS" w:hAnsi="Trebuchet MS"/>
          <w:sz w:val="20"/>
          <w:szCs w:val="20"/>
        </w:rPr>
        <w:t xml:space="preserve">W przypadku </w:t>
      </w:r>
      <w:r w:rsidR="007F6866" w:rsidRPr="00EF1C0F">
        <w:rPr>
          <w:rFonts w:ascii="Trebuchet MS" w:hAnsi="Trebuchet MS"/>
          <w:sz w:val="20"/>
          <w:szCs w:val="20"/>
        </w:rPr>
        <w:t>Wykonawców</w:t>
      </w:r>
      <w:r w:rsidRPr="00EF1C0F">
        <w:rPr>
          <w:rFonts w:ascii="Trebuchet MS" w:hAnsi="Trebuchet MS"/>
          <w:sz w:val="20"/>
          <w:szCs w:val="20"/>
        </w:rPr>
        <w:t xml:space="preserve"> wspólnie ubiegających się o udzielenie zamówienia, każdy z nich składa przedmiotowy dokument oddzielnie.</w:t>
      </w:r>
    </w:p>
    <w:p w:rsidR="00EF1C0F" w:rsidRPr="00EF1C0F" w:rsidRDefault="00EF1C0F" w:rsidP="00EF1C0F">
      <w:pPr>
        <w:numPr>
          <w:ilvl w:val="0"/>
          <w:numId w:val="1"/>
        </w:numPr>
        <w:tabs>
          <w:tab w:val="clear" w:pos="360"/>
        </w:tabs>
        <w:jc w:val="both"/>
        <w:rPr>
          <w:rFonts w:ascii="Trebuchet MS" w:hAnsi="Trebuchet MS"/>
          <w:sz w:val="20"/>
          <w:szCs w:val="20"/>
        </w:rPr>
      </w:pPr>
      <w:r w:rsidRPr="00EF1C0F">
        <w:rPr>
          <w:rFonts w:ascii="Trebuchet MS" w:hAnsi="Trebuchet MS"/>
          <w:sz w:val="20"/>
          <w:szCs w:val="20"/>
        </w:rPr>
        <w:t xml:space="preserve">Wykaz wykonanych w ciągu ostatnich 3 lat dostaw </w:t>
      </w:r>
      <w:r w:rsidRPr="00EF1C0F">
        <w:rPr>
          <w:rFonts w:ascii="Trebuchet MS" w:hAnsi="Trebuchet MS"/>
          <w:b/>
          <w:sz w:val="20"/>
          <w:szCs w:val="20"/>
        </w:rPr>
        <w:t>min. 2</w:t>
      </w:r>
      <w:r w:rsidRPr="00EF1C0F">
        <w:rPr>
          <w:rFonts w:ascii="Trebuchet MS" w:hAnsi="Trebuchet MS"/>
          <w:sz w:val="20"/>
          <w:szCs w:val="20"/>
        </w:rPr>
        <w:t xml:space="preserve"> </w:t>
      </w:r>
      <w:r w:rsidR="00802FEB">
        <w:rPr>
          <w:rFonts w:ascii="Trebuchet MS" w:hAnsi="Trebuchet MS"/>
          <w:b/>
          <w:sz w:val="20"/>
          <w:szCs w:val="20"/>
        </w:rPr>
        <w:t>(załącznik nr 5)</w:t>
      </w:r>
      <w:r w:rsidRPr="00EF1C0F">
        <w:rPr>
          <w:rFonts w:ascii="Trebuchet MS" w:hAnsi="Trebuchet MS"/>
          <w:b/>
          <w:sz w:val="20"/>
          <w:szCs w:val="20"/>
        </w:rPr>
        <w:t>,</w:t>
      </w:r>
      <w:r w:rsidRPr="00EF1C0F">
        <w:rPr>
          <w:rFonts w:ascii="Trebuchet MS" w:hAnsi="Trebuchet MS"/>
          <w:sz w:val="20"/>
          <w:szCs w:val="20"/>
        </w:rPr>
        <w:t xml:space="preserve"> </w:t>
      </w:r>
      <w:r w:rsidRPr="00EF1C0F">
        <w:rPr>
          <w:rFonts w:ascii="Trebuchet MS" w:hAnsi="Trebuchet MS"/>
          <w:b/>
          <w:sz w:val="20"/>
          <w:szCs w:val="20"/>
        </w:rPr>
        <w:t>o których mowa</w:t>
      </w:r>
      <w:r w:rsidRPr="00EF1C0F">
        <w:rPr>
          <w:rFonts w:ascii="Trebuchet MS" w:hAnsi="Trebuchet MS"/>
          <w:sz w:val="20"/>
          <w:szCs w:val="20"/>
        </w:rPr>
        <w:t xml:space="preserve"> </w:t>
      </w:r>
      <w:r w:rsidRPr="00EF1C0F">
        <w:rPr>
          <w:rFonts w:ascii="Trebuchet MS" w:hAnsi="Trebuchet MS"/>
          <w:b/>
          <w:sz w:val="20"/>
          <w:szCs w:val="20"/>
        </w:rPr>
        <w:t>w</w:t>
      </w:r>
      <w:r w:rsidRPr="00EF1C0F">
        <w:rPr>
          <w:rFonts w:ascii="Trebuchet MS" w:hAnsi="Trebuchet MS"/>
          <w:sz w:val="20"/>
          <w:szCs w:val="20"/>
        </w:rPr>
        <w:t xml:space="preserve"> </w:t>
      </w:r>
      <w:r w:rsidRPr="00EF1C0F">
        <w:rPr>
          <w:rFonts w:ascii="Trebuchet MS" w:hAnsi="Trebuchet MS"/>
          <w:b/>
          <w:sz w:val="20"/>
          <w:szCs w:val="20"/>
        </w:rPr>
        <w:t xml:space="preserve">§ 5 ust. 1 pkt 1.2 Specyfikacji, </w:t>
      </w:r>
      <w:r w:rsidRPr="00EF1C0F">
        <w:rPr>
          <w:rFonts w:ascii="Trebuchet MS" w:hAnsi="Trebuchet MS"/>
          <w:sz w:val="20"/>
          <w:szCs w:val="20"/>
        </w:rPr>
        <w:t xml:space="preserve">o charakterze i złożoności porównywalnej z zakresem niniejszego zamówienia, </w:t>
      </w:r>
      <w:r w:rsidR="00DD02C6">
        <w:rPr>
          <w:rFonts w:ascii="Trebuchet MS" w:hAnsi="Trebuchet MS"/>
          <w:sz w:val="20"/>
          <w:szCs w:val="20"/>
        </w:rPr>
        <w:br/>
      </w:r>
      <w:r w:rsidRPr="00EF1C0F">
        <w:rPr>
          <w:rFonts w:ascii="Trebuchet MS" w:hAnsi="Trebuchet MS"/>
          <w:sz w:val="20"/>
          <w:szCs w:val="20"/>
        </w:rPr>
        <w:t xml:space="preserve">z podaniem ich zakresu zamówienia, dat wykonania oraz odbiorców. </w:t>
      </w:r>
    </w:p>
    <w:p w:rsidR="00EF1C0F" w:rsidRPr="00EF1C0F" w:rsidRDefault="00D76E19" w:rsidP="00EF1C0F">
      <w:pPr>
        <w:pStyle w:val="Akapitzlist"/>
        <w:numPr>
          <w:ilvl w:val="0"/>
          <w:numId w:val="1"/>
        </w:numPr>
        <w:jc w:val="both"/>
        <w:rPr>
          <w:rFonts w:ascii="Trebuchet MS" w:hAnsi="Trebuchet MS"/>
          <w:i/>
          <w:sz w:val="20"/>
          <w:szCs w:val="20"/>
        </w:rPr>
      </w:pPr>
      <w:r w:rsidRPr="00EF1C0F">
        <w:rPr>
          <w:rFonts w:ascii="Trebuchet MS" w:hAnsi="Trebuchet MS"/>
          <w:sz w:val="20"/>
          <w:szCs w:val="20"/>
        </w:rPr>
        <w:t xml:space="preserve">Aktualne dokumenty potwierdzające zgodność wyrobu z obowiązującymi normami technicznymi </w:t>
      </w:r>
      <w:r w:rsidRPr="00EF1C0F">
        <w:rPr>
          <w:rFonts w:ascii="Trebuchet MS" w:hAnsi="Trebuchet MS"/>
          <w:sz w:val="20"/>
          <w:szCs w:val="20"/>
        </w:rPr>
        <w:br/>
        <w:t>i sanitarnymi (certyfikat zgodności, deklaracja zgodności)</w:t>
      </w:r>
      <w:r w:rsidR="00E45035" w:rsidRPr="00EF1C0F">
        <w:rPr>
          <w:rFonts w:ascii="Trebuchet MS" w:hAnsi="Trebuchet MS"/>
          <w:sz w:val="20"/>
          <w:szCs w:val="20"/>
        </w:rPr>
        <w:t>.</w:t>
      </w:r>
    </w:p>
    <w:p w:rsidR="00EF1C0F" w:rsidRPr="00EF1C0F" w:rsidRDefault="00D76E19" w:rsidP="00EF1C0F">
      <w:pPr>
        <w:pStyle w:val="Akapitzlist"/>
        <w:numPr>
          <w:ilvl w:val="0"/>
          <w:numId w:val="1"/>
        </w:numPr>
        <w:jc w:val="both"/>
        <w:rPr>
          <w:rFonts w:ascii="Trebuchet MS" w:hAnsi="Trebuchet MS"/>
          <w:i/>
          <w:sz w:val="20"/>
          <w:szCs w:val="20"/>
        </w:rPr>
      </w:pPr>
      <w:r w:rsidRPr="00EF1C0F">
        <w:rPr>
          <w:rFonts w:ascii="Trebuchet MS" w:hAnsi="Trebuchet MS"/>
          <w:sz w:val="20"/>
          <w:szCs w:val="20"/>
        </w:rPr>
        <w:t>Atesty PZH</w:t>
      </w:r>
      <w:r w:rsidR="00E45035" w:rsidRPr="00EF1C0F">
        <w:rPr>
          <w:rFonts w:ascii="Trebuchet MS" w:hAnsi="Trebuchet MS"/>
          <w:sz w:val="20"/>
          <w:szCs w:val="20"/>
        </w:rPr>
        <w:t>.</w:t>
      </w:r>
    </w:p>
    <w:p w:rsidR="00EF1C0F" w:rsidRPr="00EF1C0F" w:rsidRDefault="00D76E19" w:rsidP="00EF1C0F">
      <w:pPr>
        <w:pStyle w:val="Akapitzlist"/>
        <w:numPr>
          <w:ilvl w:val="0"/>
          <w:numId w:val="1"/>
        </w:numPr>
        <w:jc w:val="both"/>
        <w:rPr>
          <w:rFonts w:ascii="Trebuchet MS" w:hAnsi="Trebuchet MS"/>
          <w:i/>
          <w:sz w:val="20"/>
          <w:szCs w:val="20"/>
        </w:rPr>
      </w:pPr>
      <w:r w:rsidRPr="00EF1C0F">
        <w:rPr>
          <w:rFonts w:ascii="Trebuchet MS" w:hAnsi="Trebuchet MS"/>
          <w:sz w:val="20"/>
          <w:szCs w:val="20"/>
        </w:rPr>
        <w:t>Aktualne karty katalogowe wraz z charakterystyką techniczną oferowanego asortymentu</w:t>
      </w:r>
      <w:r w:rsidR="00E45035" w:rsidRPr="00EF1C0F">
        <w:rPr>
          <w:rFonts w:ascii="Trebuchet MS" w:hAnsi="Trebuchet MS"/>
          <w:sz w:val="20"/>
          <w:szCs w:val="20"/>
        </w:rPr>
        <w:t>.</w:t>
      </w:r>
    </w:p>
    <w:p w:rsidR="00EF1C0F" w:rsidRPr="00EF1C0F" w:rsidRDefault="0044238E" w:rsidP="00EF1C0F">
      <w:pPr>
        <w:pStyle w:val="Akapitzlist"/>
        <w:numPr>
          <w:ilvl w:val="0"/>
          <w:numId w:val="1"/>
        </w:numPr>
        <w:jc w:val="both"/>
        <w:rPr>
          <w:rFonts w:ascii="Trebuchet MS" w:hAnsi="Trebuchet MS"/>
          <w:i/>
          <w:sz w:val="20"/>
          <w:szCs w:val="20"/>
        </w:rPr>
      </w:pPr>
      <w:r w:rsidRPr="00EF1C0F">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r w:rsidRPr="00EF1C0F">
        <w:rPr>
          <w:rFonts w:ascii="Trebuchet MS" w:hAnsi="Trebuchet MS"/>
          <w:b/>
          <w:sz w:val="20"/>
          <w:szCs w:val="20"/>
        </w:rPr>
        <w:t xml:space="preserve"> </w:t>
      </w:r>
    </w:p>
    <w:p w:rsidR="00EF1C0F" w:rsidRPr="00EF1C0F" w:rsidRDefault="0044238E" w:rsidP="00EF1C0F">
      <w:pPr>
        <w:pStyle w:val="Akapitzlist"/>
        <w:numPr>
          <w:ilvl w:val="0"/>
          <w:numId w:val="1"/>
        </w:numPr>
        <w:jc w:val="both"/>
        <w:rPr>
          <w:rFonts w:ascii="Trebuchet MS" w:hAnsi="Trebuchet MS"/>
          <w:i/>
          <w:sz w:val="20"/>
          <w:szCs w:val="20"/>
        </w:rPr>
      </w:pPr>
      <w:r w:rsidRPr="00EF1C0F">
        <w:rPr>
          <w:rFonts w:ascii="Trebuchet MS" w:hAnsi="Trebuchet MS"/>
          <w:sz w:val="20"/>
          <w:szCs w:val="20"/>
        </w:rPr>
        <w:t xml:space="preserve">Wykonawcy wspólnie ubiegający się o zamówienie ustanawiają Pełnomocnika (Lidera) </w:t>
      </w:r>
      <w:r w:rsidRPr="00EF1C0F">
        <w:rPr>
          <w:rFonts w:ascii="Trebuchet MS" w:hAnsi="Trebuchet MS"/>
          <w:sz w:val="20"/>
          <w:szCs w:val="20"/>
        </w:rPr>
        <w:br/>
        <w:t>do reprezentowania ich w postępowaniu albo do reprezentowania i zawarcia umowy w sprawie wykonania zamówienia. Przedmiotowe Pełnomocnictwo należy dołączyć do oferty.</w:t>
      </w:r>
      <w:r w:rsidRPr="00EF1C0F">
        <w:rPr>
          <w:rFonts w:ascii="Trebuchet MS" w:hAnsi="Trebuchet MS"/>
          <w:b/>
          <w:sz w:val="20"/>
          <w:szCs w:val="20"/>
        </w:rPr>
        <w:t xml:space="preserve"> </w:t>
      </w:r>
      <w:r w:rsidRPr="00EF1C0F">
        <w:rPr>
          <w:rFonts w:ascii="Trebuchet MS" w:hAnsi="Trebuchet MS"/>
          <w:sz w:val="20"/>
          <w:szCs w:val="20"/>
        </w:rPr>
        <w:t>W przypadku Wykonawców wspólnie ubiegających się o zamówienie kopie dokumentów dotyczących Wykonawcy mogą być poświadczone przez Wykonawcę (Lidera) lub przez Pod</w:t>
      </w:r>
      <w:r w:rsidR="001F18C2" w:rsidRPr="00EF1C0F">
        <w:rPr>
          <w:rFonts w:ascii="Trebuchet MS" w:hAnsi="Trebuchet MS"/>
          <w:sz w:val="20"/>
          <w:szCs w:val="20"/>
        </w:rPr>
        <w:t xml:space="preserve">mioty wspólnie ubiegające się </w:t>
      </w:r>
      <w:r w:rsidRPr="00EF1C0F">
        <w:rPr>
          <w:rFonts w:ascii="Trebuchet MS" w:hAnsi="Trebuchet MS"/>
          <w:sz w:val="20"/>
          <w:szCs w:val="20"/>
        </w:rPr>
        <w:t>o zamówienie.</w:t>
      </w:r>
      <w:r w:rsidRPr="00EF1C0F">
        <w:rPr>
          <w:rFonts w:ascii="Trebuchet MS" w:hAnsi="Trebuchet MS"/>
          <w:b/>
          <w:sz w:val="20"/>
          <w:szCs w:val="20"/>
        </w:rPr>
        <w:t xml:space="preserve"> </w:t>
      </w:r>
    </w:p>
    <w:p w:rsidR="00834213" w:rsidRPr="00EF1C0F" w:rsidRDefault="00834213" w:rsidP="00EF1C0F">
      <w:pPr>
        <w:pStyle w:val="Akapitzlist"/>
        <w:numPr>
          <w:ilvl w:val="0"/>
          <w:numId w:val="1"/>
        </w:numPr>
        <w:jc w:val="both"/>
        <w:rPr>
          <w:rFonts w:ascii="Trebuchet MS" w:hAnsi="Trebuchet MS"/>
          <w:i/>
          <w:sz w:val="20"/>
          <w:szCs w:val="20"/>
        </w:rPr>
      </w:pPr>
      <w:r w:rsidRPr="00EF1C0F">
        <w:rPr>
          <w:rFonts w:ascii="Trebuchet MS" w:hAnsi="Trebuchet MS"/>
          <w:sz w:val="20"/>
          <w:szCs w:val="20"/>
        </w:rPr>
        <w:t xml:space="preserve">W przypadku, gdy Wykonawcy prowadzą działalność w formie spółki cywilnej należy złożyć dokument, </w:t>
      </w:r>
      <w:r w:rsidR="00EF1C0F">
        <w:rPr>
          <w:rFonts w:ascii="Trebuchet MS" w:hAnsi="Trebuchet MS"/>
          <w:sz w:val="20"/>
          <w:szCs w:val="20"/>
        </w:rPr>
        <w:br/>
      </w:r>
      <w:r w:rsidRPr="00EF1C0F">
        <w:rPr>
          <w:rFonts w:ascii="Trebuchet MS" w:hAnsi="Trebuchet MS"/>
          <w:sz w:val="20"/>
          <w:szCs w:val="20"/>
        </w:rPr>
        <w:t>z którego wynikają zasady reprezentacji spółki (umowa spółki).</w:t>
      </w:r>
    </w:p>
    <w:p w:rsidR="008D0785" w:rsidRPr="00DE0062" w:rsidRDefault="008D0785" w:rsidP="008D0785">
      <w:pPr>
        <w:rPr>
          <w:rFonts w:ascii="Trebuchet MS" w:hAnsi="Trebuchet MS"/>
          <w:b/>
          <w:sz w:val="20"/>
          <w:szCs w:val="20"/>
        </w:rPr>
      </w:pPr>
    </w:p>
    <w:p w:rsidR="008D0785" w:rsidRPr="00DE0062" w:rsidRDefault="008D0785" w:rsidP="00D30C4F">
      <w:pPr>
        <w:pStyle w:val="Nagwek2"/>
      </w:pPr>
      <w:r w:rsidRPr="00DE0062">
        <w:t xml:space="preserve">§7 OPIS KRYTERIÓW </w:t>
      </w:r>
    </w:p>
    <w:p w:rsidR="008D0785" w:rsidRPr="00DE0062" w:rsidRDefault="008D0785" w:rsidP="008D0785">
      <w:pPr>
        <w:rPr>
          <w:rFonts w:ascii="Trebuchet MS" w:hAnsi="Trebuchet MS"/>
          <w:sz w:val="20"/>
          <w:szCs w:val="20"/>
        </w:rPr>
      </w:pPr>
    </w:p>
    <w:p w:rsidR="008D0785" w:rsidRPr="00DE0062" w:rsidRDefault="008D0785" w:rsidP="008D0785">
      <w:pPr>
        <w:numPr>
          <w:ilvl w:val="0"/>
          <w:numId w:val="9"/>
        </w:numPr>
        <w:suppressAutoHyphens/>
        <w:rPr>
          <w:rFonts w:ascii="Trebuchet MS" w:hAnsi="Trebuchet MS"/>
          <w:sz w:val="20"/>
          <w:szCs w:val="20"/>
        </w:rPr>
      </w:pPr>
      <w:r w:rsidRPr="00DE0062">
        <w:rPr>
          <w:rFonts w:ascii="Trebuchet MS" w:hAnsi="Trebuchet MS"/>
          <w:sz w:val="20"/>
          <w:szCs w:val="20"/>
        </w:rPr>
        <w:t xml:space="preserve">Zamawiający wyznaczył następujące kryterium wyboru ofert i jego znaczenie: </w:t>
      </w:r>
      <w:r w:rsidRPr="00DE0062">
        <w:rPr>
          <w:rFonts w:ascii="Trebuchet MS" w:hAnsi="Trebuchet MS"/>
          <w:b/>
          <w:sz w:val="20"/>
          <w:szCs w:val="20"/>
        </w:rPr>
        <w:t>cena oferty – 100%.</w:t>
      </w:r>
    </w:p>
    <w:p w:rsidR="008D0785" w:rsidRPr="00DE0062" w:rsidRDefault="008D0785" w:rsidP="008D0785">
      <w:pPr>
        <w:numPr>
          <w:ilvl w:val="0"/>
          <w:numId w:val="9"/>
        </w:numPr>
        <w:suppressAutoHyphens/>
        <w:jc w:val="both"/>
        <w:rPr>
          <w:rFonts w:ascii="Trebuchet MS" w:hAnsi="Trebuchet MS"/>
          <w:sz w:val="20"/>
          <w:szCs w:val="20"/>
        </w:rPr>
      </w:pPr>
      <w:r w:rsidRPr="00DE0062">
        <w:rPr>
          <w:rFonts w:ascii="Trebuchet MS" w:hAnsi="Trebuchet MS"/>
          <w:sz w:val="20"/>
          <w:szCs w:val="20"/>
        </w:rPr>
        <w:t>Zamawiający przyzna zamówienie Wykonawcy, którego oferta odpowiada zasadom określonym</w:t>
      </w:r>
      <w:r w:rsidRPr="00DE0062">
        <w:rPr>
          <w:rFonts w:ascii="Trebuchet MS" w:hAnsi="Trebuchet MS"/>
          <w:sz w:val="20"/>
          <w:szCs w:val="20"/>
        </w:rPr>
        <w:br/>
        <w:t>w Specyfikacji oraz zostanie uznana za najkorzystniejszą.</w:t>
      </w:r>
    </w:p>
    <w:p w:rsidR="008D0785" w:rsidRPr="00DE0062" w:rsidRDefault="008D0785" w:rsidP="008D0785">
      <w:pPr>
        <w:numPr>
          <w:ilvl w:val="0"/>
          <w:numId w:val="9"/>
        </w:numPr>
        <w:suppressAutoHyphens/>
        <w:jc w:val="both"/>
        <w:rPr>
          <w:rFonts w:ascii="Trebuchet MS" w:hAnsi="Trebuchet MS"/>
          <w:sz w:val="20"/>
          <w:szCs w:val="20"/>
        </w:rPr>
      </w:pPr>
      <w:r w:rsidRPr="00DE0062">
        <w:rPr>
          <w:rFonts w:ascii="Trebuchet MS" w:hAnsi="Trebuchet MS"/>
          <w:sz w:val="20"/>
          <w:szCs w:val="20"/>
        </w:rPr>
        <w:t>Jeżeli Zamawiający nie może dokonać wyboru oferty najkorzystniejszej ze względu na to, że zostały złożone oferty o tej samej cenie, Zamawiający wezwie Wykonawców, którzy złożyli te oferty,</w:t>
      </w:r>
      <w:r w:rsidRPr="00DE0062">
        <w:rPr>
          <w:rFonts w:ascii="Trebuchet MS" w:hAnsi="Trebuchet MS"/>
          <w:sz w:val="20"/>
          <w:szCs w:val="20"/>
        </w:rPr>
        <w:br/>
        <w:t>do złożenia w terminie określonym przez Zamawiającego ofert dodatkowych.</w:t>
      </w:r>
    </w:p>
    <w:p w:rsidR="008D0785" w:rsidRPr="00DE0062" w:rsidRDefault="008D0785" w:rsidP="008D0785">
      <w:pPr>
        <w:numPr>
          <w:ilvl w:val="0"/>
          <w:numId w:val="9"/>
        </w:numPr>
        <w:suppressAutoHyphens/>
        <w:jc w:val="both"/>
        <w:rPr>
          <w:rFonts w:ascii="Trebuchet MS" w:hAnsi="Trebuchet MS"/>
          <w:sz w:val="20"/>
          <w:szCs w:val="20"/>
        </w:rPr>
      </w:pPr>
      <w:r w:rsidRPr="00DE0062">
        <w:rPr>
          <w:rFonts w:ascii="Trebuchet MS" w:hAnsi="Trebuchet MS"/>
          <w:sz w:val="20"/>
          <w:szCs w:val="20"/>
        </w:rPr>
        <w:t>Wykonawcy składając oferty dodatkowe, nie mogą zaoferować cen wyższych niż zaoferowane</w:t>
      </w:r>
      <w:r w:rsidRPr="00DE0062">
        <w:rPr>
          <w:rFonts w:ascii="Trebuchet MS" w:hAnsi="Trebuchet MS"/>
          <w:sz w:val="20"/>
          <w:szCs w:val="20"/>
        </w:rPr>
        <w:br/>
        <w:t>w złożonych ofertach.</w:t>
      </w:r>
    </w:p>
    <w:p w:rsidR="008D0785" w:rsidRPr="00DE0062" w:rsidRDefault="008D0785" w:rsidP="008D0785">
      <w:pPr>
        <w:rPr>
          <w:rFonts w:ascii="Trebuchet MS" w:hAnsi="Trebuchet MS"/>
          <w:b/>
          <w:sz w:val="20"/>
          <w:szCs w:val="20"/>
        </w:rPr>
      </w:pPr>
    </w:p>
    <w:p w:rsidR="008D0785" w:rsidRPr="00DE0062" w:rsidRDefault="008D0785" w:rsidP="00D30C4F">
      <w:pPr>
        <w:pStyle w:val="Nagwek2"/>
      </w:pPr>
      <w:r w:rsidRPr="00DE0062">
        <w:t>§8 OPIS SPOSOBU OBLICZENIA CENY OFERTY</w:t>
      </w:r>
    </w:p>
    <w:p w:rsidR="008D0785" w:rsidRPr="00DE0062" w:rsidRDefault="008D0785" w:rsidP="008D0785">
      <w:pPr>
        <w:jc w:val="center"/>
        <w:rPr>
          <w:rFonts w:ascii="Trebuchet MS" w:hAnsi="Trebuchet MS"/>
          <w:b/>
          <w:sz w:val="20"/>
          <w:szCs w:val="20"/>
        </w:rPr>
      </w:pPr>
    </w:p>
    <w:p w:rsidR="008D0785" w:rsidRPr="00DE0062" w:rsidRDefault="008D0785" w:rsidP="008D0785">
      <w:pPr>
        <w:widowControl w:val="0"/>
        <w:numPr>
          <w:ilvl w:val="0"/>
          <w:numId w:val="6"/>
        </w:numPr>
        <w:tabs>
          <w:tab w:val="left" w:pos="851"/>
        </w:tabs>
        <w:adjustRightInd w:val="0"/>
        <w:jc w:val="both"/>
        <w:textAlignment w:val="baseline"/>
        <w:rPr>
          <w:rFonts w:ascii="Trebuchet MS" w:hAnsi="Trebuchet MS"/>
          <w:sz w:val="20"/>
          <w:szCs w:val="20"/>
        </w:rPr>
      </w:pPr>
      <w:r w:rsidRPr="00DE0062">
        <w:rPr>
          <w:rFonts w:ascii="Trebuchet MS" w:hAnsi="Trebuchet MS"/>
          <w:sz w:val="20"/>
          <w:szCs w:val="20"/>
        </w:rPr>
        <w:t xml:space="preserve">Wykonawca określi ceny jednostkowe wymienione w formularzu cenowym, na wszystkie pozycje </w:t>
      </w:r>
      <w:r w:rsidRPr="00DE0062">
        <w:rPr>
          <w:rFonts w:ascii="Trebuchet MS" w:hAnsi="Trebuchet MS"/>
          <w:sz w:val="20"/>
          <w:szCs w:val="20"/>
        </w:rPr>
        <w:br/>
        <w:t>w zakresie wybranego zadania.</w:t>
      </w:r>
    </w:p>
    <w:p w:rsidR="008D0785" w:rsidRPr="00DE0062" w:rsidRDefault="008D0785" w:rsidP="008D0785">
      <w:pPr>
        <w:widowControl w:val="0"/>
        <w:numPr>
          <w:ilvl w:val="0"/>
          <w:numId w:val="6"/>
        </w:numPr>
        <w:tabs>
          <w:tab w:val="left" w:pos="851"/>
        </w:tabs>
        <w:adjustRightInd w:val="0"/>
        <w:jc w:val="both"/>
        <w:textAlignment w:val="baseline"/>
        <w:rPr>
          <w:rFonts w:ascii="Trebuchet MS" w:hAnsi="Trebuchet MS"/>
          <w:sz w:val="20"/>
          <w:szCs w:val="20"/>
        </w:rPr>
      </w:pPr>
      <w:r w:rsidRPr="00DE0062">
        <w:rPr>
          <w:rFonts w:ascii="Trebuchet MS" w:hAnsi="Trebuchet MS"/>
          <w:sz w:val="20"/>
          <w:szCs w:val="20"/>
        </w:rPr>
        <w:t>Wykonawca obliczy wartość pozycji poprzez przemnożenie ceny jednostkowej dla danej pozycji przez ilość jednostek.</w:t>
      </w:r>
    </w:p>
    <w:p w:rsidR="008D0785" w:rsidRPr="00DE0062" w:rsidRDefault="008D0785" w:rsidP="008D0785">
      <w:pPr>
        <w:widowControl w:val="0"/>
        <w:numPr>
          <w:ilvl w:val="0"/>
          <w:numId w:val="6"/>
        </w:numPr>
        <w:tabs>
          <w:tab w:val="left" w:pos="851"/>
        </w:tabs>
        <w:adjustRightInd w:val="0"/>
        <w:jc w:val="both"/>
        <w:textAlignment w:val="baseline"/>
        <w:rPr>
          <w:rFonts w:ascii="Trebuchet MS" w:hAnsi="Trebuchet MS"/>
          <w:sz w:val="20"/>
          <w:szCs w:val="20"/>
        </w:rPr>
      </w:pPr>
      <w:r w:rsidRPr="00DE0062">
        <w:rPr>
          <w:rFonts w:ascii="Trebuchet MS" w:hAnsi="Trebuchet MS"/>
          <w:sz w:val="20"/>
          <w:szCs w:val="20"/>
        </w:rPr>
        <w:t>Ceny jednostkowe winny być określone przez Wykonawcę z uwzględnieniem ewentualnych upustów.</w:t>
      </w:r>
    </w:p>
    <w:p w:rsidR="008D0785" w:rsidRPr="00DE0062" w:rsidRDefault="008D0785" w:rsidP="008D0785">
      <w:pPr>
        <w:widowControl w:val="0"/>
        <w:numPr>
          <w:ilvl w:val="0"/>
          <w:numId w:val="6"/>
        </w:numPr>
        <w:tabs>
          <w:tab w:val="left" w:pos="851"/>
        </w:tabs>
        <w:adjustRightInd w:val="0"/>
        <w:jc w:val="both"/>
        <w:textAlignment w:val="baseline"/>
        <w:rPr>
          <w:rFonts w:ascii="Trebuchet MS" w:hAnsi="Trebuchet MS"/>
          <w:sz w:val="20"/>
          <w:szCs w:val="20"/>
        </w:rPr>
      </w:pPr>
      <w:r w:rsidRPr="00DE0062">
        <w:rPr>
          <w:rFonts w:ascii="Trebuchet MS" w:hAnsi="Trebuchet MS"/>
          <w:sz w:val="20"/>
          <w:szCs w:val="20"/>
        </w:rPr>
        <w:t>Cena ofertowa powinna być podana w jednym wariancie i określona cyfrowo i słownie.</w:t>
      </w:r>
    </w:p>
    <w:p w:rsidR="008D0785" w:rsidRPr="00DE0062" w:rsidRDefault="008D0785" w:rsidP="008D0785">
      <w:pPr>
        <w:widowControl w:val="0"/>
        <w:numPr>
          <w:ilvl w:val="0"/>
          <w:numId w:val="6"/>
        </w:numPr>
        <w:tabs>
          <w:tab w:val="left" w:pos="851"/>
        </w:tabs>
        <w:adjustRightInd w:val="0"/>
        <w:jc w:val="both"/>
        <w:textAlignment w:val="baseline"/>
        <w:rPr>
          <w:rFonts w:ascii="Trebuchet MS" w:hAnsi="Trebuchet MS"/>
          <w:sz w:val="20"/>
          <w:szCs w:val="20"/>
        </w:rPr>
      </w:pPr>
      <w:r w:rsidRPr="00DE0062">
        <w:rPr>
          <w:rFonts w:ascii="Trebuchet MS" w:hAnsi="Trebuchet MS"/>
          <w:sz w:val="20"/>
          <w:szCs w:val="20"/>
        </w:rPr>
        <w:t>Jeżeli wystąpi rozbieżność pomiędzy ceną wyrażoną cyframi i słownie, ważna będzie cena wyrażona</w:t>
      </w:r>
      <w:r w:rsidRPr="00DE0062">
        <w:rPr>
          <w:rFonts w:ascii="Trebuchet MS" w:hAnsi="Trebuchet MS"/>
          <w:sz w:val="20"/>
          <w:szCs w:val="20"/>
        </w:rPr>
        <w:br/>
        <w:t>słownie.</w:t>
      </w:r>
    </w:p>
    <w:p w:rsidR="006A7CD7" w:rsidRDefault="006A7CD7" w:rsidP="008D0785">
      <w:pPr>
        <w:tabs>
          <w:tab w:val="left" w:pos="426"/>
        </w:tabs>
        <w:jc w:val="center"/>
        <w:rPr>
          <w:rFonts w:ascii="Trebuchet MS" w:hAnsi="Trebuchet MS"/>
          <w:b/>
          <w:sz w:val="20"/>
          <w:szCs w:val="20"/>
        </w:rPr>
      </w:pPr>
    </w:p>
    <w:p w:rsidR="00D30C4F" w:rsidRDefault="00D30C4F" w:rsidP="008D0785">
      <w:pPr>
        <w:tabs>
          <w:tab w:val="left" w:pos="426"/>
        </w:tabs>
        <w:jc w:val="center"/>
        <w:rPr>
          <w:rFonts w:ascii="Trebuchet MS" w:hAnsi="Trebuchet MS"/>
          <w:b/>
          <w:sz w:val="20"/>
          <w:szCs w:val="20"/>
        </w:rPr>
      </w:pPr>
    </w:p>
    <w:p w:rsidR="00D30C4F" w:rsidRDefault="00D30C4F" w:rsidP="008D0785">
      <w:pPr>
        <w:tabs>
          <w:tab w:val="left" w:pos="426"/>
        </w:tabs>
        <w:jc w:val="center"/>
        <w:rPr>
          <w:rFonts w:ascii="Trebuchet MS" w:hAnsi="Trebuchet MS"/>
          <w:b/>
          <w:sz w:val="20"/>
          <w:szCs w:val="20"/>
        </w:rPr>
      </w:pPr>
    </w:p>
    <w:p w:rsidR="00D30C4F" w:rsidRDefault="00D30C4F" w:rsidP="008D0785">
      <w:pPr>
        <w:tabs>
          <w:tab w:val="left" w:pos="426"/>
        </w:tabs>
        <w:jc w:val="center"/>
        <w:rPr>
          <w:rFonts w:ascii="Trebuchet MS" w:hAnsi="Trebuchet MS"/>
          <w:b/>
          <w:sz w:val="20"/>
          <w:szCs w:val="20"/>
        </w:rPr>
      </w:pPr>
    </w:p>
    <w:p w:rsidR="00D30C4F" w:rsidRDefault="00D30C4F" w:rsidP="008D0785">
      <w:pPr>
        <w:tabs>
          <w:tab w:val="left" w:pos="426"/>
        </w:tabs>
        <w:jc w:val="center"/>
        <w:rPr>
          <w:rFonts w:ascii="Trebuchet MS" w:hAnsi="Trebuchet MS"/>
          <w:b/>
          <w:sz w:val="20"/>
          <w:szCs w:val="20"/>
        </w:rPr>
      </w:pPr>
    </w:p>
    <w:p w:rsidR="00D30C4F" w:rsidRPr="00DE0062" w:rsidRDefault="00D30C4F" w:rsidP="008D0785">
      <w:pPr>
        <w:tabs>
          <w:tab w:val="left" w:pos="426"/>
        </w:tabs>
        <w:jc w:val="center"/>
        <w:rPr>
          <w:rFonts w:ascii="Trebuchet MS" w:hAnsi="Trebuchet MS"/>
          <w:b/>
          <w:sz w:val="20"/>
          <w:szCs w:val="20"/>
        </w:rPr>
      </w:pPr>
    </w:p>
    <w:p w:rsidR="008D0785" w:rsidRPr="00DE0062" w:rsidRDefault="008D0785" w:rsidP="00D30C4F">
      <w:pPr>
        <w:pStyle w:val="Nagwek2"/>
      </w:pPr>
      <w:r w:rsidRPr="00DE0062">
        <w:t xml:space="preserve">§9 OKRES ZWIĄZANIA OFERTĄ </w:t>
      </w:r>
    </w:p>
    <w:p w:rsidR="008D0785" w:rsidRPr="00DE0062" w:rsidRDefault="008D0785" w:rsidP="008D0785">
      <w:pPr>
        <w:tabs>
          <w:tab w:val="left" w:pos="567"/>
        </w:tabs>
        <w:ind w:left="426" w:hanging="426"/>
        <w:rPr>
          <w:rFonts w:ascii="Trebuchet MS" w:hAnsi="Trebuchet MS"/>
          <w:b/>
          <w:sz w:val="20"/>
          <w:szCs w:val="20"/>
        </w:rPr>
      </w:pPr>
    </w:p>
    <w:p w:rsidR="008D0785" w:rsidRPr="00DE0062" w:rsidRDefault="008D0785" w:rsidP="008D0785">
      <w:pPr>
        <w:numPr>
          <w:ilvl w:val="0"/>
          <w:numId w:val="38"/>
        </w:numPr>
        <w:jc w:val="both"/>
        <w:rPr>
          <w:rFonts w:ascii="Trebuchet MS" w:hAnsi="Trebuchet MS"/>
          <w:sz w:val="20"/>
          <w:szCs w:val="20"/>
        </w:rPr>
      </w:pPr>
      <w:r w:rsidRPr="00DE0062">
        <w:rPr>
          <w:rFonts w:ascii="Trebuchet MS" w:hAnsi="Trebuchet MS"/>
          <w:sz w:val="20"/>
          <w:szCs w:val="20"/>
        </w:rPr>
        <w:t xml:space="preserve">Wykonawcy są związani złożoną ofertą do czasu zawarcia umowy z wybranym Wykonawcą, jednak nie dłużej niż </w:t>
      </w:r>
      <w:r w:rsidRPr="00DE0062">
        <w:rPr>
          <w:rFonts w:ascii="Trebuchet MS" w:hAnsi="Trebuchet MS"/>
          <w:b/>
          <w:sz w:val="20"/>
          <w:szCs w:val="20"/>
        </w:rPr>
        <w:t>30 dni</w:t>
      </w:r>
      <w:r w:rsidRPr="00DE0062">
        <w:rPr>
          <w:rFonts w:ascii="Trebuchet MS" w:hAnsi="Trebuchet MS"/>
          <w:sz w:val="20"/>
          <w:szCs w:val="20"/>
        </w:rPr>
        <w:t xml:space="preserve"> od dnia ostatecznego terminu składania ofert. Dzień ten jest pierwszym dniem terminu związania ofertą.</w:t>
      </w:r>
    </w:p>
    <w:p w:rsidR="008D0785" w:rsidRPr="00DE0062" w:rsidRDefault="008D0785" w:rsidP="008D0785">
      <w:pPr>
        <w:pStyle w:val="Akapitzlist"/>
        <w:numPr>
          <w:ilvl w:val="0"/>
          <w:numId w:val="38"/>
        </w:numPr>
        <w:shd w:val="clear" w:color="auto" w:fill="FFFFFF"/>
        <w:contextualSpacing w:val="0"/>
        <w:jc w:val="both"/>
        <w:rPr>
          <w:rFonts w:ascii="Trebuchet MS" w:hAnsi="Trebuchet MS"/>
          <w:sz w:val="20"/>
          <w:szCs w:val="20"/>
        </w:rPr>
      </w:pPr>
      <w:r w:rsidRPr="00DE0062">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rsidR="008D0785" w:rsidRPr="00DE0062" w:rsidRDefault="008D0785" w:rsidP="008D0785">
      <w:pPr>
        <w:pStyle w:val="Akapitzlist"/>
        <w:numPr>
          <w:ilvl w:val="0"/>
          <w:numId w:val="38"/>
        </w:numPr>
        <w:shd w:val="clear" w:color="auto" w:fill="FFFFFF"/>
        <w:contextualSpacing w:val="0"/>
        <w:jc w:val="both"/>
        <w:rPr>
          <w:rFonts w:ascii="Trebuchet MS" w:hAnsi="Trebuchet MS"/>
          <w:sz w:val="20"/>
          <w:szCs w:val="20"/>
        </w:rPr>
      </w:pPr>
      <w:r w:rsidRPr="00DE0062">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rsidR="001F18C2" w:rsidRPr="00DE0062" w:rsidRDefault="001F18C2" w:rsidP="00D30C4F">
      <w:pPr>
        <w:rPr>
          <w:rFonts w:ascii="Trebuchet MS" w:hAnsi="Trebuchet MS"/>
          <w:b/>
          <w:sz w:val="20"/>
          <w:szCs w:val="20"/>
        </w:rPr>
      </w:pPr>
    </w:p>
    <w:p w:rsidR="008D0785" w:rsidRPr="00DE0062" w:rsidRDefault="008D0785" w:rsidP="00D30C4F">
      <w:pPr>
        <w:pStyle w:val="Nagwek2"/>
      </w:pPr>
      <w:r w:rsidRPr="00DE0062">
        <w:t>§10 INFORMACJA NA TEMAT MOŻLIWOŚCI SKŁADANIA OFERT WARIANTOWYCH</w:t>
      </w:r>
    </w:p>
    <w:p w:rsidR="008D0785" w:rsidRPr="00DE0062" w:rsidRDefault="008D0785" w:rsidP="008D0785">
      <w:pPr>
        <w:ind w:left="1701" w:hanging="1701"/>
        <w:jc w:val="center"/>
        <w:rPr>
          <w:rFonts w:ascii="Trebuchet MS" w:hAnsi="Trebuchet MS"/>
          <w:sz w:val="20"/>
          <w:szCs w:val="20"/>
        </w:rPr>
      </w:pPr>
    </w:p>
    <w:p w:rsidR="008D0785" w:rsidRPr="00DE0062" w:rsidRDefault="008D0785" w:rsidP="008D0785">
      <w:pPr>
        <w:jc w:val="both"/>
        <w:rPr>
          <w:rFonts w:ascii="Trebuchet MS" w:hAnsi="Trebuchet MS"/>
          <w:sz w:val="20"/>
          <w:szCs w:val="20"/>
        </w:rPr>
      </w:pPr>
      <w:r w:rsidRPr="00DE0062">
        <w:rPr>
          <w:rFonts w:ascii="Trebuchet MS" w:hAnsi="Trebuchet MS"/>
          <w:sz w:val="20"/>
          <w:szCs w:val="20"/>
        </w:rPr>
        <w:t>Zamawiający nie dopuszcza możliwości złożenia oferty wariantowej.</w:t>
      </w:r>
    </w:p>
    <w:p w:rsidR="008D0785" w:rsidRPr="00DE0062" w:rsidRDefault="008D0785" w:rsidP="008D0785">
      <w:pPr>
        <w:jc w:val="both"/>
        <w:rPr>
          <w:rFonts w:ascii="Trebuchet MS" w:hAnsi="Trebuchet MS"/>
          <w:b/>
          <w:bCs/>
          <w:sz w:val="20"/>
          <w:szCs w:val="20"/>
        </w:rPr>
      </w:pPr>
    </w:p>
    <w:p w:rsidR="008D0785" w:rsidRPr="00DE0062" w:rsidRDefault="008D0785" w:rsidP="00D30C4F">
      <w:pPr>
        <w:pStyle w:val="Nagwek2"/>
      </w:pPr>
      <w:r w:rsidRPr="00DE0062">
        <w:t xml:space="preserve">§11 INFORMACJA NA TEMAT CZĘŚCI ZAMÓWIENIA </w:t>
      </w:r>
    </w:p>
    <w:p w:rsidR="008D0785" w:rsidRPr="00DE0062" w:rsidRDefault="008D0785" w:rsidP="008D0785">
      <w:pPr>
        <w:ind w:left="1418" w:hanging="1418"/>
        <w:jc w:val="center"/>
        <w:rPr>
          <w:rFonts w:ascii="Trebuchet MS" w:hAnsi="Trebuchet MS"/>
          <w:b/>
          <w:bCs/>
          <w:sz w:val="20"/>
          <w:szCs w:val="20"/>
        </w:rPr>
      </w:pPr>
      <w:r w:rsidRPr="00DE0062">
        <w:rPr>
          <w:rFonts w:ascii="Trebuchet MS" w:hAnsi="Trebuchet MS"/>
          <w:b/>
          <w:bCs/>
          <w:sz w:val="20"/>
          <w:szCs w:val="20"/>
        </w:rPr>
        <w:t>I MOŻLIWOŚCI SKŁADANIA OFERT CZĘŚCIOWYCH</w:t>
      </w:r>
    </w:p>
    <w:p w:rsidR="002F4BD8" w:rsidRPr="00DE0062" w:rsidRDefault="002F4BD8" w:rsidP="002F4BD8">
      <w:pPr>
        <w:tabs>
          <w:tab w:val="left" w:pos="426"/>
        </w:tabs>
        <w:suppressAutoHyphens/>
        <w:jc w:val="both"/>
        <w:rPr>
          <w:rFonts w:ascii="Trebuchet MS" w:hAnsi="Trebuchet MS"/>
          <w:b/>
          <w:bCs/>
          <w:sz w:val="20"/>
          <w:szCs w:val="20"/>
        </w:rPr>
      </w:pPr>
    </w:p>
    <w:p w:rsidR="008D0785" w:rsidRPr="00DE0062" w:rsidRDefault="008D0785" w:rsidP="002F4BD8">
      <w:pPr>
        <w:pStyle w:val="Akapitzlist"/>
        <w:numPr>
          <w:ilvl w:val="0"/>
          <w:numId w:val="33"/>
        </w:numPr>
        <w:tabs>
          <w:tab w:val="left" w:pos="426"/>
        </w:tabs>
        <w:suppressAutoHyphens/>
        <w:jc w:val="both"/>
        <w:rPr>
          <w:rFonts w:ascii="Trebuchet MS" w:hAnsi="Trebuchet MS"/>
          <w:sz w:val="20"/>
          <w:szCs w:val="20"/>
        </w:rPr>
      </w:pPr>
      <w:r w:rsidRPr="00DE0062">
        <w:rPr>
          <w:rFonts w:ascii="Trebuchet MS" w:hAnsi="Trebuchet MS"/>
          <w:sz w:val="20"/>
          <w:szCs w:val="20"/>
        </w:rPr>
        <w:t>Zamawiający dopuszcza możliwość składania ofert częściowych, na jedną lub więcej wybranych części (zadanie), także na wszystkie części (zadania).</w:t>
      </w:r>
    </w:p>
    <w:p w:rsidR="008D0785" w:rsidRPr="00DE0062" w:rsidRDefault="008D0785" w:rsidP="008D0785">
      <w:pPr>
        <w:numPr>
          <w:ilvl w:val="0"/>
          <w:numId w:val="33"/>
        </w:numPr>
        <w:tabs>
          <w:tab w:val="left" w:pos="426"/>
        </w:tabs>
        <w:suppressAutoHyphens/>
        <w:jc w:val="both"/>
        <w:rPr>
          <w:rFonts w:ascii="Trebuchet MS" w:hAnsi="Trebuchet MS"/>
          <w:sz w:val="20"/>
          <w:szCs w:val="20"/>
        </w:rPr>
      </w:pPr>
      <w:r w:rsidRPr="00DE0062">
        <w:rPr>
          <w:rFonts w:ascii="Trebuchet MS" w:hAnsi="Trebuchet MS"/>
          <w:sz w:val="20"/>
          <w:szCs w:val="20"/>
        </w:rPr>
        <w:t>Wybór oferty najkorzystniejszej nastąpi oddzielnie dla każdej części (zadania) zamówienia</w:t>
      </w:r>
    </w:p>
    <w:p w:rsidR="008D0785" w:rsidRPr="00DE0062" w:rsidRDefault="008D0785" w:rsidP="008D0785">
      <w:pPr>
        <w:tabs>
          <w:tab w:val="left" w:pos="567"/>
        </w:tabs>
        <w:jc w:val="center"/>
        <w:rPr>
          <w:rFonts w:ascii="Trebuchet MS" w:hAnsi="Trebuchet MS"/>
          <w:b/>
          <w:sz w:val="20"/>
          <w:szCs w:val="20"/>
        </w:rPr>
      </w:pPr>
    </w:p>
    <w:p w:rsidR="008D0785" w:rsidRPr="00DE0062" w:rsidRDefault="008D0785" w:rsidP="008D0785">
      <w:pPr>
        <w:tabs>
          <w:tab w:val="left" w:pos="567"/>
        </w:tabs>
        <w:jc w:val="center"/>
        <w:rPr>
          <w:rFonts w:ascii="Trebuchet MS" w:hAnsi="Trebuchet MS"/>
          <w:b/>
          <w:bCs/>
          <w:sz w:val="20"/>
          <w:szCs w:val="20"/>
        </w:rPr>
      </w:pPr>
      <w:r w:rsidRPr="00DE0062">
        <w:rPr>
          <w:rFonts w:ascii="Trebuchet MS" w:hAnsi="Trebuchet MS"/>
          <w:b/>
          <w:sz w:val="20"/>
          <w:szCs w:val="20"/>
        </w:rPr>
        <w:t xml:space="preserve">§12 </w:t>
      </w:r>
      <w:r w:rsidRPr="00DE0062">
        <w:rPr>
          <w:rFonts w:ascii="Trebuchet MS" w:hAnsi="Trebuchet MS"/>
          <w:b/>
          <w:bCs/>
          <w:sz w:val="20"/>
          <w:szCs w:val="20"/>
        </w:rPr>
        <w:t>WYMAGANIA DOTYCZĄCE WADIUM</w:t>
      </w:r>
    </w:p>
    <w:p w:rsidR="008D0785" w:rsidRPr="00DE0062" w:rsidRDefault="008D0785" w:rsidP="008D0785">
      <w:pPr>
        <w:tabs>
          <w:tab w:val="left" w:pos="567"/>
        </w:tabs>
        <w:jc w:val="center"/>
        <w:rPr>
          <w:rFonts w:ascii="Trebuchet MS" w:hAnsi="Trebuchet MS"/>
          <w:b/>
          <w:bCs/>
          <w:sz w:val="20"/>
          <w:szCs w:val="20"/>
        </w:rPr>
      </w:pPr>
    </w:p>
    <w:p w:rsidR="008D0785" w:rsidRPr="00DE0062" w:rsidRDefault="008D0785" w:rsidP="008D0785">
      <w:pPr>
        <w:rPr>
          <w:rFonts w:ascii="Trebuchet MS" w:hAnsi="Trebuchet MS"/>
          <w:b/>
          <w:sz w:val="20"/>
          <w:szCs w:val="20"/>
        </w:rPr>
      </w:pPr>
      <w:r w:rsidRPr="00DE0062">
        <w:rPr>
          <w:rFonts w:ascii="Trebuchet MS" w:hAnsi="Trebuchet MS"/>
          <w:bCs/>
          <w:sz w:val="20"/>
          <w:szCs w:val="20"/>
        </w:rPr>
        <w:t>Zamawiający nie wymaga wniesienia wadium w niniejszym postępowaniu</w:t>
      </w:r>
    </w:p>
    <w:p w:rsidR="008D0785" w:rsidRPr="00DE0062" w:rsidRDefault="008D0785" w:rsidP="008D0785">
      <w:pPr>
        <w:rPr>
          <w:rFonts w:ascii="Trebuchet MS" w:hAnsi="Trebuchet MS"/>
          <w:b/>
          <w:sz w:val="20"/>
          <w:szCs w:val="20"/>
        </w:rPr>
      </w:pPr>
    </w:p>
    <w:p w:rsidR="008D0785" w:rsidRPr="00DE0062" w:rsidRDefault="008D0785" w:rsidP="00D30C4F">
      <w:pPr>
        <w:pStyle w:val="Nagwek2"/>
      </w:pPr>
      <w:r w:rsidRPr="00DE0062">
        <w:t>§13 OPIS SPOSOBU PRZYGOTOWANIA OFERTY od strony formalnej</w:t>
      </w:r>
    </w:p>
    <w:p w:rsidR="008D0785" w:rsidRPr="00DE0062" w:rsidRDefault="008D0785" w:rsidP="008D0785">
      <w:pPr>
        <w:rPr>
          <w:rFonts w:ascii="Trebuchet MS" w:hAnsi="Trebuchet MS"/>
          <w:b/>
          <w:sz w:val="20"/>
          <w:szCs w:val="20"/>
        </w:rPr>
      </w:pPr>
    </w:p>
    <w:p w:rsidR="008D0785" w:rsidRPr="00DE0062" w:rsidRDefault="008D0785" w:rsidP="008D0785">
      <w:pPr>
        <w:numPr>
          <w:ilvl w:val="0"/>
          <w:numId w:val="40"/>
        </w:numPr>
        <w:suppressAutoHyphens/>
        <w:jc w:val="both"/>
        <w:rPr>
          <w:rFonts w:ascii="Trebuchet MS" w:hAnsi="Trebuchet MS"/>
          <w:sz w:val="20"/>
          <w:szCs w:val="20"/>
        </w:rPr>
      </w:pPr>
      <w:r w:rsidRPr="00DE0062">
        <w:rPr>
          <w:rFonts w:ascii="Trebuchet MS" w:hAnsi="Trebuchet MS"/>
          <w:sz w:val="20"/>
          <w:szCs w:val="20"/>
        </w:rPr>
        <w:t>Każdy Wykonawca może złożyć tylko jedną ofertę.</w:t>
      </w:r>
    </w:p>
    <w:p w:rsidR="008D0785" w:rsidRPr="00DE0062" w:rsidRDefault="008D0785" w:rsidP="008D0785">
      <w:pPr>
        <w:numPr>
          <w:ilvl w:val="0"/>
          <w:numId w:val="40"/>
        </w:numPr>
        <w:suppressAutoHyphens/>
        <w:jc w:val="both"/>
        <w:rPr>
          <w:rFonts w:ascii="Trebuchet MS" w:hAnsi="Trebuchet MS"/>
          <w:sz w:val="20"/>
          <w:szCs w:val="20"/>
        </w:rPr>
      </w:pPr>
      <w:r w:rsidRPr="00DE0062">
        <w:rPr>
          <w:rFonts w:ascii="Trebuchet MS" w:hAnsi="Trebuchet MS"/>
          <w:sz w:val="20"/>
          <w:szCs w:val="20"/>
        </w:rPr>
        <w:t xml:space="preserve">Oferta (formularz ofertowy wraz z wymaganymi dokumentami) musi być przygotowana w języku polskim, złożona w formie </w:t>
      </w:r>
      <w:r w:rsidRPr="00DE0062">
        <w:rPr>
          <w:rFonts w:ascii="Trebuchet MS" w:hAnsi="Trebuchet MS"/>
          <w:b/>
          <w:sz w:val="20"/>
          <w:szCs w:val="20"/>
        </w:rPr>
        <w:t xml:space="preserve">elektronicznej poprzez platformę zakupową Open Nexus pod adresem: </w:t>
      </w:r>
      <w:hyperlink r:id="rId12" w:history="1">
        <w:r w:rsidRPr="00DE0062">
          <w:rPr>
            <w:rStyle w:val="Hipercze"/>
            <w:rFonts w:ascii="Trebuchet MS" w:hAnsi="Trebuchet MS"/>
            <w:b/>
            <w:color w:val="auto"/>
            <w:sz w:val="20"/>
            <w:szCs w:val="20"/>
          </w:rPr>
          <w:t>https://platformazakupowa.pl/pn/pwik</w:t>
        </w:r>
      </w:hyperlink>
      <w:r w:rsidRPr="00DE0062">
        <w:rPr>
          <w:rStyle w:val="Hipercze"/>
          <w:rFonts w:ascii="Trebuchet MS" w:hAnsi="Trebuchet MS"/>
          <w:b/>
          <w:color w:val="auto"/>
          <w:sz w:val="20"/>
          <w:szCs w:val="20"/>
        </w:rPr>
        <w:t xml:space="preserve"> </w:t>
      </w:r>
      <w:r w:rsidRPr="00DE0062">
        <w:rPr>
          <w:rFonts w:ascii="Trebuchet MS" w:hAnsi="Trebuchet MS"/>
          <w:sz w:val="20"/>
          <w:szCs w:val="20"/>
        </w:rPr>
        <w:t xml:space="preserve">w wierszu oznaczonym tytułem oraz znakiem sprawy niniejszego postępowania </w:t>
      </w:r>
    </w:p>
    <w:p w:rsidR="008D0785" w:rsidRPr="00DE0062" w:rsidRDefault="008D0785" w:rsidP="008D0785">
      <w:pPr>
        <w:numPr>
          <w:ilvl w:val="0"/>
          <w:numId w:val="40"/>
        </w:numPr>
        <w:suppressAutoHyphens/>
        <w:jc w:val="both"/>
        <w:rPr>
          <w:rFonts w:ascii="Trebuchet MS" w:hAnsi="Trebuchet MS"/>
          <w:sz w:val="20"/>
          <w:szCs w:val="20"/>
        </w:rPr>
      </w:pPr>
      <w:r w:rsidRPr="00DE0062">
        <w:rPr>
          <w:rFonts w:ascii="Trebuchet MS" w:hAnsi="Trebuchet MS"/>
          <w:b/>
          <w:sz w:val="20"/>
          <w:szCs w:val="20"/>
        </w:rPr>
        <w:t>Wykonawca może złożyć ofertę:</w:t>
      </w:r>
    </w:p>
    <w:p w:rsidR="008D0785" w:rsidRPr="00DE0062" w:rsidRDefault="008D0785" w:rsidP="008D0785">
      <w:pPr>
        <w:numPr>
          <w:ilvl w:val="1"/>
          <w:numId w:val="40"/>
        </w:numPr>
        <w:suppressAutoHyphens/>
        <w:jc w:val="both"/>
        <w:rPr>
          <w:rFonts w:ascii="Trebuchet MS" w:hAnsi="Trebuchet MS"/>
          <w:sz w:val="20"/>
          <w:szCs w:val="20"/>
        </w:rPr>
      </w:pPr>
      <w:r w:rsidRPr="00DE0062">
        <w:rPr>
          <w:rFonts w:ascii="Trebuchet MS" w:hAnsi="Trebuchet MS"/>
          <w:b/>
          <w:sz w:val="20"/>
          <w:szCs w:val="20"/>
        </w:rPr>
        <w:t>jako skan podpisanej wersji papierowej (w formacie PDF) lub</w:t>
      </w:r>
    </w:p>
    <w:p w:rsidR="008D0785" w:rsidRPr="00DE0062" w:rsidRDefault="008D0785" w:rsidP="008D0785">
      <w:pPr>
        <w:numPr>
          <w:ilvl w:val="1"/>
          <w:numId w:val="40"/>
        </w:numPr>
        <w:suppressAutoHyphens/>
        <w:jc w:val="both"/>
        <w:rPr>
          <w:rFonts w:ascii="Trebuchet MS" w:hAnsi="Trebuchet MS"/>
          <w:sz w:val="20"/>
          <w:szCs w:val="20"/>
        </w:rPr>
      </w:pPr>
      <w:r w:rsidRPr="00DE0062">
        <w:rPr>
          <w:rFonts w:ascii="Trebuchet MS" w:hAnsi="Trebuchet MS"/>
          <w:b/>
          <w:sz w:val="20"/>
          <w:szCs w:val="20"/>
        </w:rPr>
        <w:t xml:space="preserve">załączyć dokumenty sporządzone elektronicznie i opatrzone kwalifikowanym podpisem elektronicznym lub podpisem zaufanym. </w:t>
      </w:r>
    </w:p>
    <w:p w:rsidR="008D0785" w:rsidRPr="00DE0062" w:rsidRDefault="008D0785" w:rsidP="008D0785">
      <w:pPr>
        <w:numPr>
          <w:ilvl w:val="0"/>
          <w:numId w:val="40"/>
        </w:numPr>
        <w:suppressAutoHyphens/>
        <w:jc w:val="both"/>
        <w:rPr>
          <w:rFonts w:ascii="Trebuchet MS" w:hAnsi="Trebuchet MS"/>
          <w:sz w:val="20"/>
          <w:szCs w:val="20"/>
        </w:rPr>
      </w:pPr>
      <w:r w:rsidRPr="00DE0062">
        <w:rPr>
          <w:rFonts w:ascii="Trebuchet MS" w:hAnsi="Trebuchet MS"/>
          <w:sz w:val="20"/>
          <w:szCs w:val="20"/>
        </w:rPr>
        <w:t xml:space="preserve">Formularz ofertowy wraz ze wszystkimi załącznikami stanowiącymi oświadczenia Wykonawcy, muszą być podpisane przez osobę upoważnioną do reprezentowania Wykonawcy (zgodnie ze sposobem reprezentacji wskazanym w Krajowym Rejestrze Sądowym, Centralnej Ewidencji i Informacji </w:t>
      </w:r>
      <w:r w:rsidRPr="00DE0062">
        <w:rPr>
          <w:rFonts w:ascii="Trebuchet MS" w:hAnsi="Trebuchet MS"/>
          <w:sz w:val="20"/>
          <w:szCs w:val="20"/>
        </w:rPr>
        <w:br/>
        <w:t>o Działalności Gospodarczej, bądź wynikającą z innego dokumentu),</w:t>
      </w:r>
    </w:p>
    <w:p w:rsidR="008D0785" w:rsidRPr="00DE0062" w:rsidRDefault="008D0785" w:rsidP="008D0785">
      <w:pPr>
        <w:numPr>
          <w:ilvl w:val="0"/>
          <w:numId w:val="40"/>
        </w:numPr>
        <w:suppressAutoHyphens/>
        <w:jc w:val="both"/>
        <w:rPr>
          <w:rFonts w:ascii="Trebuchet MS" w:hAnsi="Trebuchet MS"/>
          <w:sz w:val="20"/>
          <w:szCs w:val="20"/>
        </w:rPr>
      </w:pPr>
      <w:r w:rsidRPr="00DE0062">
        <w:rPr>
          <w:rFonts w:ascii="Trebuchet MS" w:hAnsi="Trebuchet MS"/>
          <w:sz w:val="20"/>
          <w:szCs w:val="20"/>
        </w:rPr>
        <w:t>Każda poprawka w ofercie musi być parafowana przez osobę upoważnioną do podpisania oferty,</w:t>
      </w:r>
    </w:p>
    <w:p w:rsidR="008D0785" w:rsidRPr="00DE0062" w:rsidRDefault="008D0785" w:rsidP="008D0785">
      <w:pPr>
        <w:numPr>
          <w:ilvl w:val="0"/>
          <w:numId w:val="40"/>
        </w:numPr>
        <w:suppressAutoHyphens/>
        <w:jc w:val="both"/>
        <w:rPr>
          <w:rFonts w:ascii="Trebuchet MS" w:hAnsi="Trebuchet MS"/>
          <w:sz w:val="20"/>
          <w:szCs w:val="20"/>
        </w:rPr>
      </w:pPr>
      <w:r w:rsidRPr="00DE0062">
        <w:rPr>
          <w:rFonts w:ascii="Trebuchet MS" w:hAnsi="Trebuchet MS"/>
          <w:sz w:val="20"/>
          <w:szCs w:val="20"/>
        </w:rPr>
        <w:t>Oferta powinna zawierać wszystkie dokumenty, informacje i oświadczenia wymagane w §6 Specyfikacji,</w:t>
      </w:r>
    </w:p>
    <w:p w:rsidR="008D0785" w:rsidRPr="00DE0062" w:rsidRDefault="008D0785" w:rsidP="008D0785">
      <w:pPr>
        <w:numPr>
          <w:ilvl w:val="0"/>
          <w:numId w:val="40"/>
        </w:numPr>
        <w:suppressAutoHyphens/>
        <w:jc w:val="both"/>
        <w:rPr>
          <w:rFonts w:ascii="Trebuchet MS" w:hAnsi="Trebuchet MS"/>
          <w:sz w:val="20"/>
          <w:szCs w:val="20"/>
        </w:rPr>
      </w:pPr>
      <w:r w:rsidRPr="00DE0062">
        <w:rPr>
          <w:rFonts w:ascii="Trebuchet MS" w:hAnsi="Trebuchet MS"/>
          <w:sz w:val="20"/>
          <w:szCs w:val="20"/>
        </w:rPr>
        <w:t>Oferta powinna zostać sporządzona zgodnie z postanowieniami niniejszej Specyfikacji.</w:t>
      </w:r>
    </w:p>
    <w:p w:rsidR="008D0785" w:rsidRPr="00DE0062" w:rsidRDefault="008D0785" w:rsidP="008D0785">
      <w:pPr>
        <w:rPr>
          <w:rFonts w:ascii="Trebuchet MS" w:hAnsi="Trebuchet MS"/>
          <w:b/>
          <w:sz w:val="20"/>
          <w:szCs w:val="20"/>
        </w:rPr>
      </w:pPr>
    </w:p>
    <w:p w:rsidR="008D0785" w:rsidRPr="00DE0062" w:rsidRDefault="008D0785" w:rsidP="008D0785">
      <w:pPr>
        <w:jc w:val="both"/>
        <w:rPr>
          <w:rFonts w:ascii="Trebuchet MS" w:hAnsi="Trebuchet MS"/>
          <w:sz w:val="20"/>
          <w:szCs w:val="20"/>
        </w:rPr>
      </w:pPr>
      <w:r w:rsidRPr="00DE0062">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p>
    <w:p w:rsidR="008D0785" w:rsidRPr="00DE0062" w:rsidRDefault="008D0785" w:rsidP="008D0785">
      <w:pPr>
        <w:suppressAutoHyphens/>
        <w:jc w:val="both"/>
        <w:rPr>
          <w:rFonts w:ascii="Trebuchet MS" w:hAnsi="Trebuchet MS"/>
          <w:b/>
          <w:sz w:val="20"/>
          <w:szCs w:val="20"/>
        </w:rPr>
      </w:pPr>
      <w:r w:rsidRPr="00DE0062">
        <w:rPr>
          <w:rFonts w:ascii="Trebuchet MS" w:hAnsi="Trebuchet MS"/>
          <w:b/>
          <w:sz w:val="20"/>
          <w:szCs w:val="20"/>
        </w:rPr>
        <w:t>tel. 22 101 02 02, e-mail: cwk@platformazakupowa.pl</w:t>
      </w:r>
    </w:p>
    <w:p w:rsidR="008D0785" w:rsidRDefault="008D0785" w:rsidP="008D0785">
      <w:pPr>
        <w:rPr>
          <w:rFonts w:ascii="Trebuchet MS" w:hAnsi="Trebuchet MS"/>
          <w:b/>
          <w:sz w:val="20"/>
          <w:szCs w:val="20"/>
        </w:rPr>
      </w:pPr>
    </w:p>
    <w:p w:rsidR="00D30C4F" w:rsidRPr="00DE0062" w:rsidRDefault="00D30C4F" w:rsidP="008D0785">
      <w:pPr>
        <w:rPr>
          <w:rFonts w:ascii="Trebuchet MS" w:hAnsi="Trebuchet MS"/>
          <w:b/>
          <w:sz w:val="20"/>
          <w:szCs w:val="20"/>
        </w:rPr>
      </w:pPr>
    </w:p>
    <w:p w:rsidR="008D0785" w:rsidRPr="00DE0062" w:rsidRDefault="008D0785" w:rsidP="00D30C4F">
      <w:pPr>
        <w:pStyle w:val="Nagwek2"/>
      </w:pPr>
      <w:r w:rsidRPr="00DE0062">
        <w:t>§ 14 KOMUNIKACJA POMIĘDZY ZAMAWIAJĄCYM I WYKONAWCĄ / ZADAWANIE PYTAŃ</w:t>
      </w:r>
    </w:p>
    <w:p w:rsidR="008D0785" w:rsidRPr="00DE0062" w:rsidRDefault="008D0785" w:rsidP="008D0785">
      <w:pPr>
        <w:rPr>
          <w:rFonts w:ascii="Trebuchet MS" w:hAnsi="Trebuchet MS"/>
          <w:b/>
          <w:sz w:val="20"/>
          <w:szCs w:val="20"/>
        </w:rPr>
      </w:pPr>
    </w:p>
    <w:p w:rsidR="008D0785" w:rsidRPr="00DE0062" w:rsidRDefault="008D0785" w:rsidP="008D0785">
      <w:pPr>
        <w:numPr>
          <w:ilvl w:val="0"/>
          <w:numId w:val="35"/>
        </w:numPr>
        <w:tabs>
          <w:tab w:val="clear" w:pos="720"/>
          <w:tab w:val="num" w:pos="360"/>
          <w:tab w:val="left" w:pos="993"/>
        </w:tabs>
        <w:suppressAutoHyphens/>
        <w:ind w:left="360" w:right="28"/>
        <w:jc w:val="both"/>
        <w:rPr>
          <w:rFonts w:ascii="Trebuchet MS" w:hAnsi="Trebuchet MS"/>
          <w:b/>
          <w:sz w:val="20"/>
          <w:szCs w:val="20"/>
        </w:rPr>
      </w:pPr>
      <w:r w:rsidRPr="00DE0062">
        <w:rPr>
          <w:rFonts w:ascii="Trebuchet MS" w:hAnsi="Trebuchet MS"/>
          <w:b/>
          <w:sz w:val="20"/>
          <w:szCs w:val="20"/>
        </w:rPr>
        <w:t xml:space="preserve">Komunikacja pomiędzy Zamawiającym i Wykonawcą odbywać się będzie drogą elektroniczną, </w:t>
      </w:r>
      <w:r w:rsidRPr="00DE0062">
        <w:rPr>
          <w:rFonts w:ascii="Trebuchet MS" w:hAnsi="Trebuchet MS"/>
          <w:b/>
          <w:sz w:val="20"/>
          <w:szCs w:val="20"/>
        </w:rPr>
        <w:br/>
        <w:t xml:space="preserve">za pośrednictwem platformy </w:t>
      </w:r>
      <w:hyperlink r:id="rId13"/>
      <w:r w:rsidRPr="00DE0062">
        <w:rPr>
          <w:rStyle w:val="czeinternetowe"/>
          <w:rFonts w:ascii="Trebuchet MS" w:hAnsi="Trebuchet MS"/>
          <w:b/>
          <w:color w:val="auto"/>
          <w:sz w:val="20"/>
          <w:szCs w:val="20"/>
        </w:rPr>
        <w:t>zakupowej</w:t>
      </w:r>
      <w:r w:rsidRPr="00DE0062">
        <w:rPr>
          <w:rFonts w:ascii="Trebuchet MS" w:hAnsi="Trebuchet MS"/>
          <w:b/>
          <w:sz w:val="20"/>
          <w:szCs w:val="20"/>
        </w:rPr>
        <w:t xml:space="preserve"> pod adresem: </w:t>
      </w:r>
      <w:hyperlink r:id="rId14">
        <w:r w:rsidRPr="00DE0062">
          <w:rPr>
            <w:rStyle w:val="czeinternetowe"/>
            <w:rFonts w:ascii="Trebuchet MS" w:hAnsi="Trebuchet MS"/>
            <w:b/>
            <w:color w:val="auto"/>
            <w:sz w:val="20"/>
            <w:szCs w:val="20"/>
          </w:rPr>
          <w:t>https://platformazakupowa.pl/pn/pwik</w:t>
        </w:r>
      </w:hyperlink>
      <w:r w:rsidRPr="00DE0062">
        <w:rPr>
          <w:rFonts w:ascii="Trebuchet MS" w:hAnsi="Trebuchet MS"/>
          <w:b/>
          <w:sz w:val="20"/>
          <w:szCs w:val="20"/>
        </w:rPr>
        <w:t xml:space="preserve"> </w:t>
      </w:r>
      <w:r w:rsidRPr="00DE0062">
        <w:rPr>
          <w:rFonts w:ascii="Trebuchet MS" w:hAnsi="Trebuchet MS"/>
          <w:b/>
          <w:sz w:val="20"/>
          <w:szCs w:val="20"/>
        </w:rPr>
        <w:br/>
        <w:t>na stronie dotyczącej odpowiedniego postępowania.</w:t>
      </w:r>
    </w:p>
    <w:p w:rsidR="008D0785" w:rsidRPr="00DE0062" w:rsidRDefault="008D0785" w:rsidP="008D0785">
      <w:pPr>
        <w:tabs>
          <w:tab w:val="left" w:pos="993"/>
        </w:tabs>
        <w:suppressAutoHyphens/>
        <w:ind w:left="360" w:right="28"/>
        <w:jc w:val="both"/>
        <w:rPr>
          <w:rFonts w:ascii="Trebuchet MS" w:hAnsi="Trebuchet MS"/>
          <w:b/>
          <w:sz w:val="20"/>
          <w:szCs w:val="20"/>
        </w:rPr>
      </w:pPr>
    </w:p>
    <w:p w:rsidR="008D0785" w:rsidRPr="00DE0062" w:rsidRDefault="008D0785" w:rsidP="008D0785">
      <w:pPr>
        <w:numPr>
          <w:ilvl w:val="0"/>
          <w:numId w:val="35"/>
        </w:numPr>
        <w:tabs>
          <w:tab w:val="clear" w:pos="720"/>
          <w:tab w:val="num" w:pos="360"/>
          <w:tab w:val="left" w:pos="993"/>
        </w:tabs>
        <w:suppressAutoHyphens/>
        <w:ind w:left="360" w:right="28"/>
        <w:jc w:val="both"/>
        <w:rPr>
          <w:rFonts w:ascii="Trebuchet MS" w:hAnsi="Trebuchet MS"/>
          <w:b/>
          <w:sz w:val="20"/>
          <w:szCs w:val="20"/>
        </w:rPr>
      </w:pPr>
      <w:r w:rsidRPr="00DE0062">
        <w:rPr>
          <w:rFonts w:ascii="Trebuchet MS" w:hAnsi="Trebuchet MS"/>
          <w:sz w:val="20"/>
          <w:szCs w:val="20"/>
        </w:rPr>
        <w:lastRenderedPageBreak/>
        <w:t xml:space="preserve">Wykonawca może zwrócić się do Zamawiającego o wyjaśnienie treści niniejszej Specyfikacji. Zamawiający jest obowiązany niezwłocznie udzielić wyjaśnień, </w:t>
      </w:r>
      <w:r w:rsidRPr="00DE0062">
        <w:rPr>
          <w:rFonts w:ascii="Trebuchet MS" w:hAnsi="Trebuchet MS"/>
          <w:b/>
          <w:sz w:val="20"/>
          <w:szCs w:val="20"/>
        </w:rPr>
        <w:t xml:space="preserve">pod warunkiem że wniosek </w:t>
      </w:r>
      <w:r w:rsidRPr="00DE0062">
        <w:rPr>
          <w:rFonts w:ascii="Trebuchet MS" w:hAnsi="Trebuchet MS"/>
          <w:b/>
          <w:sz w:val="20"/>
          <w:szCs w:val="20"/>
        </w:rPr>
        <w:br/>
        <w:t xml:space="preserve">o wyjaśnienie treści Specyfikacji wpłynął do Zamawiającego nie później niż do końca dnia, </w:t>
      </w:r>
      <w:r w:rsidRPr="00DE0062">
        <w:rPr>
          <w:rFonts w:ascii="Trebuchet MS" w:hAnsi="Trebuchet MS"/>
          <w:b/>
          <w:sz w:val="20"/>
          <w:szCs w:val="20"/>
        </w:rPr>
        <w:br/>
        <w:t>w którym upływa połowa wyznaczonego terminu składania ofert.</w:t>
      </w:r>
    </w:p>
    <w:p w:rsidR="008D0785" w:rsidRPr="00DE0062" w:rsidRDefault="008D0785" w:rsidP="008D0785">
      <w:pPr>
        <w:tabs>
          <w:tab w:val="left" w:pos="993"/>
        </w:tabs>
        <w:ind w:right="28"/>
        <w:jc w:val="both"/>
        <w:rPr>
          <w:rFonts w:ascii="Trebuchet MS" w:hAnsi="Trebuchet MS"/>
          <w:b/>
          <w:sz w:val="20"/>
          <w:szCs w:val="20"/>
        </w:rPr>
      </w:pPr>
    </w:p>
    <w:p w:rsidR="008D0785" w:rsidRPr="00DE0062" w:rsidRDefault="008D0785" w:rsidP="008D0785">
      <w:pPr>
        <w:numPr>
          <w:ilvl w:val="0"/>
          <w:numId w:val="35"/>
        </w:numPr>
        <w:tabs>
          <w:tab w:val="clear" w:pos="720"/>
          <w:tab w:val="num" w:pos="360"/>
          <w:tab w:val="left" w:pos="993"/>
        </w:tabs>
        <w:suppressAutoHyphens/>
        <w:ind w:left="360" w:right="28"/>
        <w:jc w:val="both"/>
        <w:rPr>
          <w:rFonts w:ascii="Trebuchet MS" w:hAnsi="Trebuchet MS"/>
          <w:b/>
          <w:sz w:val="20"/>
          <w:szCs w:val="20"/>
        </w:rPr>
      </w:pPr>
      <w:r w:rsidRPr="00DE0062">
        <w:rPr>
          <w:rFonts w:ascii="Trebuchet MS" w:hAnsi="Trebuchet MS"/>
          <w:b/>
          <w:sz w:val="20"/>
          <w:szCs w:val="20"/>
        </w:rPr>
        <w:t xml:space="preserve">Pytania należy zadawać za pośrednictwem platformy </w:t>
      </w:r>
      <w:hyperlink r:id="rId15"/>
      <w:r w:rsidRPr="00DE0062">
        <w:rPr>
          <w:rStyle w:val="czeinternetowe"/>
          <w:rFonts w:ascii="Trebuchet MS" w:hAnsi="Trebuchet MS"/>
          <w:b/>
          <w:color w:val="auto"/>
          <w:sz w:val="20"/>
          <w:szCs w:val="20"/>
        </w:rPr>
        <w:t>zakupowej</w:t>
      </w:r>
      <w:r w:rsidRPr="00DE0062">
        <w:rPr>
          <w:rFonts w:ascii="Trebuchet MS" w:hAnsi="Trebuchet MS"/>
          <w:sz w:val="20"/>
          <w:szCs w:val="20"/>
        </w:rPr>
        <w:t xml:space="preserve"> </w:t>
      </w:r>
      <w:r w:rsidRPr="00DE0062">
        <w:rPr>
          <w:rFonts w:ascii="Trebuchet MS" w:hAnsi="Trebuchet MS"/>
          <w:b/>
          <w:sz w:val="20"/>
          <w:szCs w:val="20"/>
        </w:rPr>
        <w:t xml:space="preserve">pod adresem: </w:t>
      </w:r>
      <w:hyperlink r:id="rId16">
        <w:r w:rsidRPr="00DE0062">
          <w:rPr>
            <w:rStyle w:val="czeinternetowe"/>
            <w:rFonts w:ascii="Trebuchet MS" w:hAnsi="Trebuchet MS"/>
            <w:b/>
            <w:color w:val="auto"/>
            <w:sz w:val="20"/>
            <w:szCs w:val="20"/>
          </w:rPr>
          <w:t>https://platformazakupowa.pl/pn/pwik</w:t>
        </w:r>
      </w:hyperlink>
      <w:r w:rsidRPr="00DE0062">
        <w:rPr>
          <w:rFonts w:ascii="Trebuchet MS" w:hAnsi="Trebuchet MS"/>
          <w:sz w:val="20"/>
          <w:szCs w:val="20"/>
        </w:rPr>
        <w:t xml:space="preserve"> na stronie dotyczącej odpowiedniego postępowania, </w:t>
      </w:r>
      <w:r w:rsidRPr="00DE0062">
        <w:rPr>
          <w:rFonts w:ascii="Trebuchet MS" w:hAnsi="Trebuchet MS"/>
          <w:sz w:val="20"/>
          <w:szCs w:val="20"/>
          <w:shd w:val="clear" w:color="auto" w:fill="FFFFFF"/>
        </w:rPr>
        <w:t>poprzez formularz "</w:t>
      </w:r>
      <w:r w:rsidRPr="00DE0062">
        <w:rPr>
          <w:rFonts w:ascii="Trebuchet MS" w:hAnsi="Trebuchet MS"/>
          <w:b/>
          <w:sz w:val="20"/>
          <w:szCs w:val="20"/>
          <w:shd w:val="clear" w:color="auto" w:fill="FFFFFF"/>
        </w:rPr>
        <w:t xml:space="preserve">Wyślij wiadomość do zamawiającego". </w:t>
      </w:r>
      <w:r w:rsidRPr="00DE0062">
        <w:rPr>
          <w:rFonts w:ascii="Trebuchet MS" w:hAnsi="Trebuchet MS"/>
          <w:sz w:val="20"/>
          <w:szCs w:val="20"/>
        </w:rPr>
        <w:t xml:space="preserve">Zamawiający treść zapytań wraz z wyjaśnieniami umieści na stronie z ogłoszeniem o przetargu w </w:t>
      </w:r>
      <w:r w:rsidRPr="00DE0062">
        <w:rPr>
          <w:rFonts w:ascii="Trebuchet MS" w:hAnsi="Trebuchet MS"/>
          <w:b/>
          <w:sz w:val="20"/>
          <w:szCs w:val="20"/>
        </w:rPr>
        <w:t>sekcji „Komunikaty”.</w:t>
      </w:r>
      <w:r w:rsidRPr="00DE0062">
        <w:rPr>
          <w:rFonts w:ascii="Trebuchet MS" w:hAnsi="Trebuchet MS"/>
          <w:sz w:val="20"/>
          <w:szCs w:val="20"/>
        </w:rPr>
        <w:t xml:space="preserve"> Udzielając wyjaśnień Zamawiający nie ujawni źródła zapytania.</w:t>
      </w:r>
    </w:p>
    <w:p w:rsidR="008D0785" w:rsidRPr="00DE0062" w:rsidRDefault="008D0785" w:rsidP="008D0785">
      <w:pPr>
        <w:tabs>
          <w:tab w:val="left" w:pos="993"/>
        </w:tabs>
        <w:ind w:right="28"/>
        <w:jc w:val="both"/>
        <w:rPr>
          <w:rFonts w:ascii="Trebuchet MS" w:hAnsi="Trebuchet MS"/>
          <w:b/>
          <w:sz w:val="20"/>
          <w:szCs w:val="20"/>
        </w:rPr>
      </w:pPr>
    </w:p>
    <w:p w:rsidR="008D0785" w:rsidRPr="00DE0062" w:rsidRDefault="008D0785" w:rsidP="008D0785">
      <w:pPr>
        <w:numPr>
          <w:ilvl w:val="0"/>
          <w:numId w:val="35"/>
        </w:numPr>
        <w:tabs>
          <w:tab w:val="clear" w:pos="720"/>
          <w:tab w:val="num" w:pos="360"/>
          <w:tab w:val="left" w:pos="993"/>
        </w:tabs>
        <w:suppressAutoHyphens/>
        <w:ind w:left="360" w:right="28"/>
        <w:jc w:val="both"/>
        <w:rPr>
          <w:rFonts w:ascii="Trebuchet MS" w:hAnsi="Trebuchet MS"/>
          <w:b/>
          <w:sz w:val="20"/>
          <w:szCs w:val="20"/>
        </w:rPr>
      </w:pPr>
      <w:r w:rsidRPr="00DE0062">
        <w:rPr>
          <w:rFonts w:ascii="Trebuchet MS" w:hAnsi="Trebuchet MS"/>
          <w:sz w:val="20"/>
          <w:szCs w:val="20"/>
        </w:rPr>
        <w:t xml:space="preserve">W uzasadnionych przypadkach Zamawiający może przedłużyć termin składania ofert, powiadamiając </w:t>
      </w:r>
      <w:r w:rsidRPr="00DE0062">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rsidR="002E6F7D" w:rsidRPr="00DE0062" w:rsidRDefault="002E6F7D" w:rsidP="008D0785">
      <w:pPr>
        <w:jc w:val="center"/>
        <w:rPr>
          <w:rFonts w:ascii="Trebuchet MS" w:hAnsi="Trebuchet MS"/>
          <w:b/>
          <w:sz w:val="20"/>
          <w:szCs w:val="20"/>
        </w:rPr>
      </w:pPr>
    </w:p>
    <w:p w:rsidR="008D0785" w:rsidRPr="00DE0062" w:rsidRDefault="008D0785" w:rsidP="00D30C4F">
      <w:pPr>
        <w:pStyle w:val="Nagwek2"/>
      </w:pPr>
      <w:r w:rsidRPr="00DE0062">
        <w:t>§ 15 JAWNOŚĆ OFERTY / TAJEMNICA PRZEDSIĘBIORSTWA</w:t>
      </w:r>
    </w:p>
    <w:p w:rsidR="008D0785" w:rsidRPr="00DE0062" w:rsidRDefault="008D0785" w:rsidP="008D0785">
      <w:pPr>
        <w:tabs>
          <w:tab w:val="left" w:pos="993"/>
        </w:tabs>
        <w:ind w:right="28"/>
        <w:jc w:val="both"/>
        <w:rPr>
          <w:rFonts w:ascii="Trebuchet MS" w:hAnsi="Trebuchet MS"/>
          <w:b/>
          <w:sz w:val="20"/>
          <w:szCs w:val="20"/>
        </w:rPr>
      </w:pPr>
    </w:p>
    <w:p w:rsidR="008D0785" w:rsidRPr="00DE0062" w:rsidRDefault="008D0785" w:rsidP="008D0785">
      <w:pPr>
        <w:numPr>
          <w:ilvl w:val="0"/>
          <w:numId w:val="39"/>
        </w:numPr>
        <w:tabs>
          <w:tab w:val="left" w:pos="993"/>
        </w:tabs>
        <w:suppressAutoHyphens/>
        <w:ind w:right="28"/>
        <w:jc w:val="both"/>
        <w:rPr>
          <w:rFonts w:ascii="Trebuchet MS" w:hAnsi="Trebuchet MS"/>
          <w:b/>
          <w:sz w:val="20"/>
          <w:szCs w:val="20"/>
        </w:rPr>
      </w:pPr>
      <w:r w:rsidRPr="00DE0062">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DE0062">
        <w:rPr>
          <w:rFonts w:ascii="Trebuchet MS" w:hAnsi="Trebuchet MS"/>
          <w:b/>
          <w:bCs/>
          <w:sz w:val="20"/>
          <w:szCs w:val="20"/>
          <w:u w:val="single"/>
        </w:rPr>
        <w:t>zastrzegł oraz wykazał</w:t>
      </w:r>
      <w:r w:rsidRPr="00DE0062">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DE0062">
        <w:rPr>
          <w:rFonts w:ascii="Trebuchet MS" w:hAnsi="Trebuchet MS"/>
          <w:sz w:val="20"/>
          <w:szCs w:val="20"/>
        </w:rPr>
        <w:br/>
        <w:t>i warunków płatności zawartych w ofertach.</w:t>
      </w:r>
    </w:p>
    <w:p w:rsidR="008D0785" w:rsidRPr="00DE0062" w:rsidRDefault="008D0785" w:rsidP="008D0785">
      <w:pPr>
        <w:numPr>
          <w:ilvl w:val="0"/>
          <w:numId w:val="39"/>
        </w:numPr>
        <w:tabs>
          <w:tab w:val="left" w:pos="993"/>
        </w:tabs>
        <w:suppressAutoHyphens/>
        <w:ind w:right="28"/>
        <w:jc w:val="both"/>
        <w:rPr>
          <w:rFonts w:ascii="Trebuchet MS" w:hAnsi="Trebuchet MS"/>
          <w:b/>
          <w:sz w:val="20"/>
          <w:szCs w:val="20"/>
        </w:rPr>
      </w:pPr>
      <w:r w:rsidRPr="00DE0062">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rsidR="008D0785" w:rsidRPr="00DE0062" w:rsidRDefault="008D0785" w:rsidP="008D0785">
      <w:pPr>
        <w:numPr>
          <w:ilvl w:val="0"/>
          <w:numId w:val="39"/>
        </w:numPr>
        <w:tabs>
          <w:tab w:val="left" w:pos="993"/>
        </w:tabs>
        <w:suppressAutoHyphens/>
        <w:ind w:right="28"/>
        <w:jc w:val="both"/>
        <w:rPr>
          <w:rFonts w:ascii="Trebuchet MS" w:hAnsi="Trebuchet MS"/>
          <w:b/>
          <w:sz w:val="20"/>
          <w:szCs w:val="20"/>
        </w:rPr>
      </w:pPr>
      <w:r w:rsidRPr="00DE0062">
        <w:rPr>
          <w:rFonts w:ascii="Trebuchet MS" w:hAnsi="Trebuchet MS"/>
          <w:sz w:val="20"/>
          <w:szCs w:val="20"/>
        </w:rPr>
        <w:t xml:space="preserve">Informacje stanowiące tajemnicę przedsiębiorstwa, powinny być zgrupowane i stanowić oddzielną  </w:t>
      </w:r>
      <w:r w:rsidRPr="00DE0062">
        <w:rPr>
          <w:rFonts w:ascii="Trebuchet MS" w:hAnsi="Trebuchet MS"/>
          <w:sz w:val="20"/>
          <w:szCs w:val="20"/>
        </w:rPr>
        <w:br/>
        <w:t>część oferty, opisaną w następujący sposób: „</w:t>
      </w:r>
      <w:r w:rsidRPr="00DE0062">
        <w:rPr>
          <w:rFonts w:ascii="Trebuchet MS" w:hAnsi="Trebuchet MS"/>
          <w:b/>
          <w:sz w:val="20"/>
          <w:szCs w:val="20"/>
        </w:rPr>
        <w:t>tajemnica przedsiębiorstwa – tylko do wglądu przez  Zamawiającego”.</w:t>
      </w:r>
    </w:p>
    <w:p w:rsidR="008D0785" w:rsidRPr="00DE0062" w:rsidRDefault="008D0785" w:rsidP="008D0785">
      <w:pPr>
        <w:numPr>
          <w:ilvl w:val="0"/>
          <w:numId w:val="39"/>
        </w:numPr>
        <w:tabs>
          <w:tab w:val="left" w:pos="993"/>
        </w:tabs>
        <w:suppressAutoHyphens/>
        <w:ind w:right="28"/>
        <w:jc w:val="both"/>
        <w:rPr>
          <w:rFonts w:ascii="Trebuchet MS" w:hAnsi="Trebuchet MS"/>
          <w:b/>
          <w:sz w:val="20"/>
          <w:szCs w:val="20"/>
        </w:rPr>
      </w:pPr>
      <w:r w:rsidRPr="00DE0062">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rsidR="002E6F7D" w:rsidRPr="00DE0062" w:rsidRDefault="002E6F7D" w:rsidP="005A6135">
      <w:pPr>
        <w:tabs>
          <w:tab w:val="left" w:pos="426"/>
        </w:tabs>
        <w:rPr>
          <w:rFonts w:ascii="Trebuchet MS" w:hAnsi="Trebuchet MS"/>
          <w:b/>
          <w:sz w:val="20"/>
          <w:szCs w:val="20"/>
        </w:rPr>
      </w:pPr>
    </w:p>
    <w:p w:rsidR="008D0785" w:rsidRPr="00DE0062" w:rsidRDefault="008D0785" w:rsidP="00D30C4F">
      <w:pPr>
        <w:pStyle w:val="Nagwek2"/>
      </w:pPr>
      <w:r w:rsidRPr="00DE0062">
        <w:t>§16 MIEJSCE I TERMIN OTWARCIA OFERT ORAZ TRYB OCENY OFERT</w:t>
      </w:r>
    </w:p>
    <w:p w:rsidR="008D0785" w:rsidRPr="00DE0062" w:rsidRDefault="008D0785" w:rsidP="008D0785">
      <w:pPr>
        <w:jc w:val="both"/>
        <w:rPr>
          <w:rFonts w:ascii="Trebuchet MS" w:hAnsi="Trebuchet MS"/>
          <w:sz w:val="20"/>
          <w:szCs w:val="20"/>
        </w:rPr>
      </w:pPr>
    </w:p>
    <w:p w:rsidR="008D0785" w:rsidRPr="00DE0062" w:rsidRDefault="008D0785" w:rsidP="008D0785">
      <w:pPr>
        <w:numPr>
          <w:ilvl w:val="0"/>
          <w:numId w:val="41"/>
        </w:numPr>
        <w:suppressAutoHyphens/>
        <w:jc w:val="both"/>
        <w:rPr>
          <w:rFonts w:ascii="Trebuchet MS" w:hAnsi="Trebuchet MS"/>
          <w:sz w:val="20"/>
          <w:szCs w:val="20"/>
        </w:rPr>
      </w:pPr>
      <w:r w:rsidRPr="00DE0062">
        <w:rPr>
          <w:rFonts w:ascii="Trebuchet MS" w:hAnsi="Trebuchet MS"/>
          <w:sz w:val="20"/>
          <w:szCs w:val="20"/>
        </w:rPr>
        <w:t xml:space="preserve">Otwarcie ofert nastąpi </w:t>
      </w:r>
      <w:r w:rsidRPr="00DE0062">
        <w:rPr>
          <w:rFonts w:ascii="Trebuchet MS" w:hAnsi="Trebuchet MS"/>
          <w:b/>
          <w:sz w:val="20"/>
          <w:szCs w:val="20"/>
        </w:rPr>
        <w:t xml:space="preserve">w dniu składania ofert o godz. 11.05 </w:t>
      </w:r>
      <w:r w:rsidR="00D30C4F">
        <w:rPr>
          <w:rFonts w:ascii="Trebuchet MS" w:hAnsi="Trebuchet MS"/>
          <w:sz w:val="20"/>
          <w:szCs w:val="20"/>
        </w:rPr>
        <w:t>w budynku nr 4</w:t>
      </w:r>
      <w:r w:rsidRPr="00DE0062">
        <w:rPr>
          <w:rFonts w:ascii="Trebuchet MS" w:hAnsi="Trebuchet MS"/>
          <w:sz w:val="20"/>
          <w:szCs w:val="20"/>
        </w:rPr>
        <w:t xml:space="preserve">, pok. nr </w:t>
      </w:r>
      <w:r w:rsidR="00D30C4F">
        <w:rPr>
          <w:rFonts w:ascii="Trebuchet MS" w:hAnsi="Trebuchet MS"/>
          <w:sz w:val="20"/>
          <w:szCs w:val="20"/>
        </w:rPr>
        <w:t>6</w:t>
      </w:r>
      <w:r w:rsidRPr="00DE0062">
        <w:rPr>
          <w:rFonts w:ascii="Trebuchet MS" w:hAnsi="Trebuchet MS"/>
          <w:sz w:val="20"/>
          <w:szCs w:val="20"/>
        </w:rPr>
        <w:t>2, na komputerze Zamawiającego, po pobraniu z Platformy zakupowej złożonych ofert</w:t>
      </w:r>
      <w:r w:rsidRPr="00DE0062">
        <w:rPr>
          <w:rFonts w:ascii="Trebuchet MS" w:hAnsi="Trebuchet MS"/>
          <w:b/>
          <w:sz w:val="20"/>
          <w:szCs w:val="20"/>
        </w:rPr>
        <w:t>.</w:t>
      </w:r>
      <w:r w:rsidRPr="00DE0062">
        <w:rPr>
          <w:rFonts w:ascii="Trebuchet MS" w:hAnsi="Trebuchet MS"/>
          <w:sz w:val="20"/>
          <w:szCs w:val="20"/>
        </w:rPr>
        <w:t xml:space="preserve">  Niezwłocznie po otwarciu ofert, Zamawiający zamieści na stronie </w:t>
      </w:r>
      <w:hyperlink r:id="rId17" w:history="1">
        <w:r w:rsidRPr="00DE0062">
          <w:rPr>
            <w:rStyle w:val="Hipercze"/>
            <w:rFonts w:ascii="Trebuchet MS" w:hAnsi="Trebuchet MS"/>
            <w:color w:val="auto"/>
            <w:sz w:val="20"/>
            <w:szCs w:val="20"/>
          </w:rPr>
          <w:t>https://platformazakupowa.pl/pn/pwik</w:t>
        </w:r>
      </w:hyperlink>
      <w:r w:rsidRPr="00DE0062">
        <w:rPr>
          <w:rFonts w:ascii="Trebuchet MS" w:hAnsi="Trebuchet MS"/>
          <w:sz w:val="20"/>
          <w:szCs w:val="20"/>
        </w:rPr>
        <w:t xml:space="preserve"> (podstronie z ogłoszeniem </w:t>
      </w:r>
      <w:r w:rsidRPr="00DE0062">
        <w:rPr>
          <w:rFonts w:ascii="Trebuchet MS" w:hAnsi="Trebuchet MS"/>
          <w:sz w:val="20"/>
          <w:szCs w:val="20"/>
        </w:rPr>
        <w:br/>
        <w:t xml:space="preserve">o postępowaniu) </w:t>
      </w:r>
      <w:r w:rsidRPr="00DE0062">
        <w:rPr>
          <w:rFonts w:ascii="Trebuchet MS" w:hAnsi="Trebuchet MS"/>
          <w:b/>
          <w:sz w:val="20"/>
          <w:szCs w:val="20"/>
        </w:rPr>
        <w:t>w sekcji „Komunikaty”</w:t>
      </w:r>
      <w:r w:rsidRPr="00DE0062">
        <w:rPr>
          <w:rFonts w:ascii="Trebuchet MS" w:hAnsi="Trebuchet MS"/>
          <w:sz w:val="20"/>
          <w:szCs w:val="20"/>
        </w:rPr>
        <w:t xml:space="preserve"> informacje dotyczące:</w:t>
      </w:r>
    </w:p>
    <w:p w:rsidR="008D0785" w:rsidRPr="00DE0062" w:rsidRDefault="008D0785" w:rsidP="008D0785">
      <w:pPr>
        <w:ind w:left="567"/>
        <w:jc w:val="both"/>
        <w:rPr>
          <w:rFonts w:ascii="Trebuchet MS" w:hAnsi="Trebuchet MS"/>
          <w:sz w:val="20"/>
          <w:szCs w:val="20"/>
        </w:rPr>
      </w:pPr>
      <w:r w:rsidRPr="00DE0062">
        <w:rPr>
          <w:rFonts w:ascii="Trebuchet MS" w:hAnsi="Trebuchet MS"/>
          <w:sz w:val="20"/>
          <w:szCs w:val="20"/>
        </w:rPr>
        <w:t>a) firm Wykonawców, którzy złożyli oferty w terminie (nazwa, miejscowość),</w:t>
      </w:r>
    </w:p>
    <w:p w:rsidR="008D0785" w:rsidRPr="00DE0062" w:rsidRDefault="008D0785" w:rsidP="008D0785">
      <w:pPr>
        <w:ind w:left="567"/>
        <w:jc w:val="both"/>
        <w:rPr>
          <w:rFonts w:ascii="Trebuchet MS" w:hAnsi="Trebuchet MS"/>
          <w:sz w:val="20"/>
          <w:szCs w:val="20"/>
        </w:rPr>
      </w:pPr>
      <w:r w:rsidRPr="00DE0062">
        <w:rPr>
          <w:rFonts w:ascii="Trebuchet MS" w:hAnsi="Trebuchet MS"/>
          <w:sz w:val="20"/>
          <w:szCs w:val="20"/>
        </w:rPr>
        <w:t>b) cen zawartych w ofertach.</w:t>
      </w:r>
    </w:p>
    <w:p w:rsidR="008D0785" w:rsidRPr="00DE0062" w:rsidRDefault="008D0785" w:rsidP="008D0785">
      <w:pPr>
        <w:numPr>
          <w:ilvl w:val="0"/>
          <w:numId w:val="41"/>
        </w:numPr>
        <w:suppressAutoHyphens/>
        <w:jc w:val="both"/>
        <w:rPr>
          <w:rFonts w:ascii="Trebuchet MS" w:hAnsi="Trebuchet MS"/>
          <w:sz w:val="20"/>
          <w:szCs w:val="20"/>
        </w:rPr>
      </w:pPr>
      <w:r w:rsidRPr="00DE0062">
        <w:rPr>
          <w:rFonts w:ascii="Trebuchet MS" w:hAnsi="Trebuchet MS"/>
          <w:sz w:val="20"/>
          <w:szCs w:val="20"/>
        </w:rPr>
        <w:t>Zamawiający zbada wyłącznie ofertę najkorzystniejszą. W przypadku odrzucenia tej oferty, badaniu będą podlegały kolejne najkorzystniejsze oferty.</w:t>
      </w:r>
    </w:p>
    <w:p w:rsidR="008D0785" w:rsidRPr="00DE0062" w:rsidRDefault="008D0785" w:rsidP="008D0785">
      <w:pPr>
        <w:numPr>
          <w:ilvl w:val="0"/>
          <w:numId w:val="41"/>
        </w:numPr>
        <w:suppressAutoHyphens/>
        <w:jc w:val="both"/>
        <w:rPr>
          <w:rFonts w:ascii="Trebuchet MS" w:hAnsi="Trebuchet MS"/>
          <w:sz w:val="20"/>
          <w:szCs w:val="20"/>
        </w:rPr>
      </w:pPr>
      <w:r w:rsidRPr="00DE0062">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rsidR="008D0785" w:rsidRPr="00DE0062" w:rsidRDefault="008D0785" w:rsidP="008D0785">
      <w:pPr>
        <w:ind w:left="360"/>
        <w:jc w:val="both"/>
        <w:rPr>
          <w:rFonts w:ascii="Trebuchet MS" w:hAnsi="Trebuchet MS"/>
          <w:sz w:val="20"/>
          <w:szCs w:val="20"/>
        </w:rPr>
      </w:pPr>
      <w:r w:rsidRPr="00DE0062">
        <w:rPr>
          <w:rFonts w:ascii="Trebuchet MS" w:hAnsi="Trebuchet MS"/>
          <w:sz w:val="20"/>
          <w:szCs w:val="20"/>
        </w:rPr>
        <w:t>W przypadku powzięcia uzasadnionych wątpliwości, w trakcie analizy oferty Zamawiający może wezwać do przedłożenia dodatkowych dokumentów, w tym łączącej Strony umowy Konsorcjum.</w:t>
      </w:r>
    </w:p>
    <w:p w:rsidR="008D0785" w:rsidRPr="00DE0062" w:rsidRDefault="008D0785" w:rsidP="008D0785">
      <w:pPr>
        <w:ind w:left="360"/>
        <w:jc w:val="both"/>
        <w:rPr>
          <w:rFonts w:ascii="Trebuchet MS" w:hAnsi="Trebuchet MS"/>
          <w:sz w:val="20"/>
          <w:szCs w:val="20"/>
        </w:rPr>
      </w:pPr>
      <w:r w:rsidRPr="00DE0062">
        <w:rPr>
          <w:rFonts w:ascii="Trebuchet MS" w:hAnsi="Trebuchet MS"/>
          <w:sz w:val="20"/>
          <w:szCs w:val="20"/>
        </w:rPr>
        <w:t>Zamawiający odrzuca ofertę Wykonawcy, który nie złożył wyjaśnień lub jeżeli dokonana ocena wyjaśnień nie spełnia wymagań Zamawiającego.</w:t>
      </w:r>
    </w:p>
    <w:p w:rsidR="008D0785" w:rsidRPr="00DE0062" w:rsidRDefault="008D0785" w:rsidP="008D0785">
      <w:pPr>
        <w:numPr>
          <w:ilvl w:val="0"/>
          <w:numId w:val="41"/>
        </w:numPr>
        <w:tabs>
          <w:tab w:val="left" w:pos="993"/>
        </w:tabs>
        <w:suppressAutoHyphens/>
        <w:jc w:val="both"/>
        <w:rPr>
          <w:rFonts w:ascii="Trebuchet MS" w:hAnsi="Trebuchet MS"/>
          <w:sz w:val="20"/>
          <w:szCs w:val="20"/>
        </w:rPr>
      </w:pPr>
      <w:r w:rsidRPr="00DE0062">
        <w:rPr>
          <w:rFonts w:ascii="Trebuchet MS" w:hAnsi="Trebuchet MS"/>
          <w:sz w:val="20"/>
          <w:szCs w:val="20"/>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rsidR="008D0785" w:rsidRPr="00DE0062" w:rsidRDefault="008D0785" w:rsidP="008D0785">
      <w:pPr>
        <w:tabs>
          <w:tab w:val="left" w:pos="993"/>
        </w:tabs>
        <w:ind w:left="360"/>
        <w:jc w:val="both"/>
        <w:rPr>
          <w:rFonts w:ascii="Trebuchet MS" w:hAnsi="Trebuchet MS"/>
          <w:sz w:val="20"/>
          <w:szCs w:val="20"/>
        </w:rPr>
      </w:pPr>
      <w:r w:rsidRPr="00DE0062">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rsidR="008D0785" w:rsidRPr="00DE0062" w:rsidRDefault="008D0785" w:rsidP="008D0785">
      <w:pPr>
        <w:numPr>
          <w:ilvl w:val="0"/>
          <w:numId w:val="41"/>
        </w:numPr>
        <w:tabs>
          <w:tab w:val="left" w:pos="993"/>
        </w:tabs>
        <w:suppressAutoHyphens/>
        <w:jc w:val="both"/>
        <w:rPr>
          <w:rFonts w:ascii="Trebuchet MS" w:hAnsi="Trebuchet MS"/>
          <w:sz w:val="20"/>
          <w:szCs w:val="20"/>
        </w:rPr>
      </w:pPr>
      <w:r w:rsidRPr="00DE0062">
        <w:rPr>
          <w:rFonts w:ascii="Trebuchet MS" w:hAnsi="Trebuchet MS"/>
          <w:sz w:val="20"/>
          <w:szCs w:val="20"/>
        </w:rPr>
        <w:t>Zamawiający poprawia w ofercie:</w:t>
      </w:r>
    </w:p>
    <w:p w:rsidR="008D0785" w:rsidRPr="00DE0062" w:rsidRDefault="008D0785" w:rsidP="008D0785">
      <w:pPr>
        <w:numPr>
          <w:ilvl w:val="2"/>
          <w:numId w:val="41"/>
        </w:numPr>
        <w:tabs>
          <w:tab w:val="clear" w:pos="720"/>
          <w:tab w:val="left" w:pos="709"/>
        </w:tabs>
        <w:suppressAutoHyphens/>
        <w:ind w:hanging="1554"/>
        <w:jc w:val="both"/>
        <w:rPr>
          <w:rFonts w:ascii="Trebuchet MS" w:hAnsi="Trebuchet MS"/>
          <w:sz w:val="20"/>
          <w:szCs w:val="20"/>
        </w:rPr>
      </w:pPr>
      <w:r w:rsidRPr="00DE0062">
        <w:rPr>
          <w:rFonts w:ascii="Trebuchet MS" w:hAnsi="Trebuchet MS"/>
          <w:sz w:val="20"/>
          <w:szCs w:val="20"/>
        </w:rPr>
        <w:t>oczywiste omyłki pisarskie,</w:t>
      </w:r>
    </w:p>
    <w:p w:rsidR="008D0785" w:rsidRPr="00DE0062" w:rsidRDefault="008D0785" w:rsidP="008D0785">
      <w:pPr>
        <w:numPr>
          <w:ilvl w:val="2"/>
          <w:numId w:val="41"/>
        </w:numPr>
        <w:tabs>
          <w:tab w:val="clear" w:pos="720"/>
          <w:tab w:val="left" w:pos="709"/>
        </w:tabs>
        <w:suppressAutoHyphens/>
        <w:ind w:left="709" w:hanging="283"/>
        <w:jc w:val="both"/>
        <w:rPr>
          <w:rFonts w:ascii="Trebuchet MS" w:hAnsi="Trebuchet MS"/>
          <w:sz w:val="20"/>
          <w:szCs w:val="20"/>
        </w:rPr>
      </w:pPr>
      <w:r w:rsidRPr="00DE0062">
        <w:rPr>
          <w:rFonts w:ascii="Trebuchet MS" w:hAnsi="Trebuchet MS"/>
          <w:sz w:val="20"/>
          <w:szCs w:val="20"/>
        </w:rPr>
        <w:lastRenderedPageBreak/>
        <w:t>oczywiste omyłki rachunkowe, z uwzględnieniem konsekwencji rachunkowych dokonanych poprawek,</w:t>
      </w:r>
    </w:p>
    <w:p w:rsidR="008D0785" w:rsidRPr="00DE0062" w:rsidRDefault="008D0785" w:rsidP="008D0785">
      <w:pPr>
        <w:numPr>
          <w:ilvl w:val="2"/>
          <w:numId w:val="41"/>
        </w:numPr>
        <w:tabs>
          <w:tab w:val="clear" w:pos="720"/>
          <w:tab w:val="left" w:pos="709"/>
        </w:tabs>
        <w:suppressAutoHyphens/>
        <w:ind w:left="709" w:hanging="283"/>
        <w:jc w:val="both"/>
        <w:rPr>
          <w:rFonts w:ascii="Trebuchet MS" w:hAnsi="Trebuchet MS"/>
          <w:sz w:val="20"/>
          <w:szCs w:val="20"/>
        </w:rPr>
      </w:pPr>
      <w:r w:rsidRPr="00DE0062">
        <w:rPr>
          <w:rFonts w:ascii="Trebuchet MS" w:hAnsi="Trebuchet MS"/>
          <w:sz w:val="20"/>
          <w:szCs w:val="20"/>
        </w:rPr>
        <w:t>inne omyłki polegające na niezgodności oferty z dokumentami zamówienia, niepowodujące istotnych zmian w treści oferty.</w:t>
      </w:r>
    </w:p>
    <w:p w:rsidR="008D0785" w:rsidRPr="00DE0062" w:rsidRDefault="008D0785" w:rsidP="008D0785">
      <w:pPr>
        <w:tabs>
          <w:tab w:val="left" w:pos="709"/>
        </w:tabs>
        <w:ind w:left="426"/>
        <w:jc w:val="both"/>
        <w:rPr>
          <w:rFonts w:ascii="Trebuchet MS" w:hAnsi="Trebuchet MS"/>
          <w:sz w:val="20"/>
          <w:szCs w:val="20"/>
        </w:rPr>
      </w:pPr>
      <w:r w:rsidRPr="00DE0062">
        <w:rPr>
          <w:rFonts w:ascii="Trebuchet MS" w:hAnsi="Trebuchet MS"/>
          <w:sz w:val="20"/>
          <w:szCs w:val="20"/>
        </w:rPr>
        <w:t>- niezwłocznie zawiadamiając o tym Wykonawcę, którego oferta została poprawiona.</w:t>
      </w:r>
    </w:p>
    <w:p w:rsidR="008D0785" w:rsidRPr="00DE0062" w:rsidRDefault="008D0785" w:rsidP="008D0785">
      <w:pPr>
        <w:tabs>
          <w:tab w:val="left" w:pos="709"/>
        </w:tabs>
        <w:ind w:left="426"/>
        <w:jc w:val="both"/>
        <w:rPr>
          <w:rFonts w:ascii="Trebuchet MS" w:hAnsi="Trebuchet MS"/>
          <w:sz w:val="20"/>
          <w:szCs w:val="20"/>
        </w:rPr>
      </w:pPr>
      <w:r w:rsidRPr="00DE0062">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DE0062">
        <w:rPr>
          <w:rFonts w:ascii="Trebuchet MS" w:hAnsi="Trebuchet MS"/>
          <w:sz w:val="20"/>
          <w:szCs w:val="20"/>
        </w:rPr>
        <w:br/>
        <w:t>Brak odpowiedzi w wyznaczonym terminie uznaje się za wyrażenie zgody na poprawienie omyłki.</w:t>
      </w:r>
    </w:p>
    <w:p w:rsidR="008D0785" w:rsidRPr="00DE0062" w:rsidRDefault="008D0785" w:rsidP="008D0785">
      <w:pPr>
        <w:numPr>
          <w:ilvl w:val="0"/>
          <w:numId w:val="41"/>
        </w:numPr>
        <w:tabs>
          <w:tab w:val="left" w:pos="993"/>
        </w:tabs>
        <w:suppressAutoHyphens/>
        <w:ind w:right="28"/>
        <w:jc w:val="both"/>
        <w:rPr>
          <w:rFonts w:ascii="Trebuchet MS" w:hAnsi="Trebuchet MS"/>
          <w:sz w:val="20"/>
          <w:szCs w:val="20"/>
        </w:rPr>
      </w:pPr>
      <w:r w:rsidRPr="00DE0062">
        <w:rPr>
          <w:rFonts w:ascii="Trebuchet MS" w:hAnsi="Trebuchet MS"/>
          <w:sz w:val="20"/>
          <w:szCs w:val="20"/>
        </w:rPr>
        <w:t>Dokumenty i wyja</w:t>
      </w:r>
      <w:r w:rsidR="002E6F7D">
        <w:rPr>
          <w:rFonts w:ascii="Trebuchet MS" w:hAnsi="Trebuchet MS"/>
          <w:sz w:val="20"/>
          <w:szCs w:val="20"/>
        </w:rPr>
        <w:t>śnienia, o których mowa w ust. 3-5</w:t>
      </w:r>
      <w:r w:rsidRPr="00DE0062">
        <w:rPr>
          <w:rFonts w:ascii="Trebuchet MS" w:hAnsi="Trebuchet MS"/>
          <w:sz w:val="20"/>
          <w:szCs w:val="20"/>
        </w:rPr>
        <w:t xml:space="preserve"> niniejszego paragrafu Wykonawca winien przygotować zgodnie z wymogami § 13 Specyfikacji.</w:t>
      </w:r>
    </w:p>
    <w:p w:rsidR="008D0785" w:rsidRPr="00DE0062" w:rsidRDefault="008D0785" w:rsidP="008D0785">
      <w:pPr>
        <w:numPr>
          <w:ilvl w:val="0"/>
          <w:numId w:val="41"/>
        </w:numPr>
        <w:tabs>
          <w:tab w:val="left" w:pos="993"/>
        </w:tabs>
        <w:suppressAutoHyphens/>
        <w:jc w:val="both"/>
        <w:rPr>
          <w:rFonts w:ascii="Trebuchet MS" w:hAnsi="Trebuchet MS"/>
          <w:sz w:val="20"/>
          <w:szCs w:val="20"/>
        </w:rPr>
      </w:pPr>
      <w:r w:rsidRPr="00DE0062">
        <w:rPr>
          <w:rFonts w:ascii="Trebuchet MS" w:hAnsi="Trebuchet MS"/>
          <w:sz w:val="20"/>
          <w:szCs w:val="20"/>
        </w:rPr>
        <w:t>Zamawiający odrzuca ofertę, jeżeli:</w:t>
      </w:r>
    </w:p>
    <w:p w:rsidR="008D0785" w:rsidRPr="00DE0062" w:rsidRDefault="008D0785" w:rsidP="008D0785">
      <w:pPr>
        <w:numPr>
          <w:ilvl w:val="1"/>
          <w:numId w:val="41"/>
        </w:numPr>
        <w:tabs>
          <w:tab w:val="left" w:pos="993"/>
        </w:tabs>
        <w:suppressAutoHyphens/>
        <w:jc w:val="both"/>
        <w:rPr>
          <w:rFonts w:ascii="Trebuchet MS" w:hAnsi="Trebuchet MS"/>
          <w:sz w:val="20"/>
          <w:szCs w:val="20"/>
        </w:rPr>
      </w:pPr>
      <w:r w:rsidRPr="00DE0062">
        <w:rPr>
          <w:rFonts w:ascii="Trebuchet MS" w:hAnsi="Trebuchet MS"/>
          <w:sz w:val="20"/>
          <w:szCs w:val="20"/>
        </w:rPr>
        <w:t>jej treść nie odpowiada treści Specyfikacji</w:t>
      </w:r>
      <w:r w:rsidR="002E6F7D">
        <w:rPr>
          <w:rFonts w:ascii="Trebuchet MS" w:hAnsi="Trebuchet MS"/>
          <w:sz w:val="20"/>
          <w:szCs w:val="20"/>
        </w:rPr>
        <w:t>, z zastrzeżeniem zapisów ust. 3,4</w:t>
      </w:r>
      <w:r w:rsidRPr="00DE0062">
        <w:rPr>
          <w:rFonts w:ascii="Trebuchet MS" w:hAnsi="Trebuchet MS"/>
          <w:sz w:val="20"/>
          <w:szCs w:val="20"/>
        </w:rPr>
        <w:t xml:space="preserve"> niniejszego paragrafu;</w:t>
      </w:r>
    </w:p>
    <w:p w:rsidR="008D0785" w:rsidRPr="00DE0062" w:rsidRDefault="008D0785" w:rsidP="008D0785">
      <w:pPr>
        <w:numPr>
          <w:ilvl w:val="1"/>
          <w:numId w:val="41"/>
        </w:numPr>
        <w:tabs>
          <w:tab w:val="left" w:pos="993"/>
        </w:tabs>
        <w:suppressAutoHyphens/>
        <w:jc w:val="both"/>
        <w:rPr>
          <w:rFonts w:ascii="Trebuchet MS" w:hAnsi="Trebuchet MS"/>
          <w:sz w:val="20"/>
          <w:szCs w:val="20"/>
        </w:rPr>
      </w:pPr>
      <w:r w:rsidRPr="00DE0062">
        <w:rPr>
          <w:rFonts w:ascii="Trebuchet MS" w:hAnsi="Trebuchet MS"/>
          <w:sz w:val="20"/>
          <w:szCs w:val="20"/>
        </w:rPr>
        <w:t>jej treść jest nieczytelna tj. została wypełniona odręcznym pismem uniemożliwiającym jego prawidłowe odczytanie;</w:t>
      </w:r>
    </w:p>
    <w:p w:rsidR="008D0785" w:rsidRPr="00DE0062" w:rsidRDefault="008D0785" w:rsidP="008D0785">
      <w:pPr>
        <w:numPr>
          <w:ilvl w:val="1"/>
          <w:numId w:val="41"/>
        </w:numPr>
        <w:tabs>
          <w:tab w:val="left" w:pos="993"/>
        </w:tabs>
        <w:suppressAutoHyphens/>
        <w:jc w:val="both"/>
        <w:rPr>
          <w:rFonts w:ascii="Trebuchet MS" w:hAnsi="Trebuchet MS"/>
          <w:sz w:val="20"/>
          <w:szCs w:val="20"/>
        </w:rPr>
      </w:pPr>
      <w:r w:rsidRPr="00DE0062">
        <w:rPr>
          <w:rFonts w:ascii="Trebuchet MS" w:hAnsi="Trebuchet MS"/>
          <w:sz w:val="20"/>
          <w:szCs w:val="20"/>
        </w:rPr>
        <w:t>jej złożenie stanowi czyn nieuczciwej konkurencji w rozumieniu przepisów o zwalczaniu nieuczciwej konkurencji;</w:t>
      </w:r>
    </w:p>
    <w:p w:rsidR="008D0785" w:rsidRPr="00DE0062" w:rsidRDefault="008D0785" w:rsidP="008D0785">
      <w:pPr>
        <w:numPr>
          <w:ilvl w:val="1"/>
          <w:numId w:val="41"/>
        </w:numPr>
        <w:tabs>
          <w:tab w:val="left" w:pos="993"/>
        </w:tabs>
        <w:suppressAutoHyphens/>
        <w:jc w:val="both"/>
        <w:rPr>
          <w:rFonts w:ascii="Trebuchet MS" w:hAnsi="Trebuchet MS"/>
          <w:sz w:val="20"/>
          <w:szCs w:val="20"/>
        </w:rPr>
      </w:pPr>
      <w:r w:rsidRPr="00DE0062">
        <w:rPr>
          <w:rFonts w:ascii="Trebuchet MS" w:hAnsi="Trebuchet MS"/>
          <w:sz w:val="20"/>
          <w:szCs w:val="20"/>
        </w:rPr>
        <w:t>została złożona przez Wykonawcę podlegającego wykluczeniu z postępowania;</w:t>
      </w:r>
    </w:p>
    <w:p w:rsidR="008D0785" w:rsidRPr="00DE0062" w:rsidRDefault="008D0785" w:rsidP="008D0785">
      <w:pPr>
        <w:numPr>
          <w:ilvl w:val="1"/>
          <w:numId w:val="41"/>
        </w:numPr>
        <w:tabs>
          <w:tab w:val="left" w:pos="993"/>
        </w:tabs>
        <w:suppressAutoHyphens/>
        <w:jc w:val="both"/>
        <w:rPr>
          <w:rFonts w:ascii="Trebuchet MS" w:hAnsi="Trebuchet MS"/>
          <w:sz w:val="20"/>
          <w:szCs w:val="20"/>
        </w:rPr>
      </w:pPr>
      <w:r w:rsidRPr="00DE0062">
        <w:rPr>
          <w:rFonts w:ascii="Trebuchet MS" w:hAnsi="Trebuchet MS"/>
          <w:sz w:val="20"/>
          <w:szCs w:val="20"/>
        </w:rPr>
        <w:t>została złożona przez Wykonawcę niespełniającego warunków udziału w postępowaniu;</w:t>
      </w:r>
    </w:p>
    <w:p w:rsidR="008D0785" w:rsidRPr="00DE0062" w:rsidRDefault="008D0785" w:rsidP="008D0785">
      <w:pPr>
        <w:numPr>
          <w:ilvl w:val="1"/>
          <w:numId w:val="41"/>
        </w:numPr>
        <w:tabs>
          <w:tab w:val="left" w:pos="993"/>
        </w:tabs>
        <w:suppressAutoHyphens/>
        <w:jc w:val="both"/>
        <w:rPr>
          <w:rFonts w:ascii="Trebuchet MS" w:hAnsi="Trebuchet MS"/>
          <w:sz w:val="20"/>
          <w:szCs w:val="20"/>
        </w:rPr>
      </w:pPr>
      <w:r w:rsidRPr="00DE0062">
        <w:rPr>
          <w:rFonts w:ascii="Trebuchet MS" w:hAnsi="Trebuchet MS"/>
          <w:sz w:val="20"/>
          <w:szCs w:val="20"/>
        </w:rPr>
        <w:t>Wykonawca nie wyraził pisemnej zgody, na przedłużenie terminu związania ofertą;</w:t>
      </w:r>
    </w:p>
    <w:p w:rsidR="008D0785" w:rsidRPr="00DE0062" w:rsidRDefault="008D0785" w:rsidP="008D0785">
      <w:pPr>
        <w:numPr>
          <w:ilvl w:val="1"/>
          <w:numId w:val="41"/>
        </w:numPr>
        <w:tabs>
          <w:tab w:val="left" w:pos="993"/>
        </w:tabs>
        <w:suppressAutoHyphens/>
        <w:jc w:val="both"/>
        <w:rPr>
          <w:rFonts w:ascii="Trebuchet MS" w:hAnsi="Trebuchet MS"/>
          <w:sz w:val="20"/>
          <w:szCs w:val="20"/>
        </w:rPr>
      </w:pPr>
      <w:r w:rsidRPr="00DE0062">
        <w:rPr>
          <w:rFonts w:ascii="Trebuchet MS" w:hAnsi="Trebuchet MS"/>
          <w:sz w:val="20"/>
          <w:szCs w:val="20"/>
        </w:rPr>
        <w:t>wadium nie zostało wniesione lub zostało wniesione w sposób nieprawidłowy;</w:t>
      </w:r>
    </w:p>
    <w:p w:rsidR="008D0785" w:rsidRPr="00DE0062" w:rsidRDefault="008D0785" w:rsidP="008D0785">
      <w:pPr>
        <w:numPr>
          <w:ilvl w:val="1"/>
          <w:numId w:val="41"/>
        </w:numPr>
        <w:tabs>
          <w:tab w:val="left" w:pos="993"/>
        </w:tabs>
        <w:suppressAutoHyphens/>
        <w:jc w:val="both"/>
        <w:rPr>
          <w:rFonts w:ascii="Trebuchet MS" w:hAnsi="Trebuchet MS"/>
          <w:sz w:val="20"/>
          <w:szCs w:val="20"/>
        </w:rPr>
      </w:pPr>
      <w:r w:rsidRPr="00DE0062">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rsidR="008D0785" w:rsidRPr="00DE0062" w:rsidRDefault="008D0785" w:rsidP="008D0785">
      <w:pPr>
        <w:numPr>
          <w:ilvl w:val="1"/>
          <w:numId w:val="41"/>
        </w:numPr>
        <w:tabs>
          <w:tab w:val="left" w:pos="993"/>
        </w:tabs>
        <w:suppressAutoHyphens/>
        <w:jc w:val="both"/>
        <w:rPr>
          <w:rFonts w:ascii="Trebuchet MS" w:hAnsi="Trebuchet MS"/>
          <w:sz w:val="20"/>
          <w:szCs w:val="20"/>
        </w:rPr>
      </w:pPr>
      <w:r w:rsidRPr="00DE0062">
        <w:rPr>
          <w:rFonts w:ascii="Trebuchet MS" w:hAnsi="Trebuchet MS"/>
          <w:sz w:val="20"/>
          <w:szCs w:val="20"/>
        </w:rPr>
        <w:t xml:space="preserve">jej przyjęcie naruszałoby bezpieczeństwo publiczne lub istotny interes bezpieczeństwa państwa, </w:t>
      </w:r>
      <w:r w:rsidRPr="00DE0062">
        <w:rPr>
          <w:rFonts w:ascii="Trebuchet MS" w:hAnsi="Trebuchet MS"/>
          <w:sz w:val="20"/>
          <w:szCs w:val="20"/>
        </w:rPr>
        <w:br/>
        <w:t>a tego bezpieczeństwa lub interesu nie można zagwarantować w inny sposób;</w:t>
      </w:r>
    </w:p>
    <w:p w:rsidR="008D0785" w:rsidRPr="00DE0062" w:rsidRDefault="008D0785" w:rsidP="008D0785">
      <w:pPr>
        <w:numPr>
          <w:ilvl w:val="1"/>
          <w:numId w:val="41"/>
        </w:numPr>
        <w:tabs>
          <w:tab w:val="left" w:pos="993"/>
        </w:tabs>
        <w:suppressAutoHyphens/>
        <w:jc w:val="both"/>
        <w:rPr>
          <w:rFonts w:ascii="Trebuchet MS" w:hAnsi="Trebuchet MS"/>
          <w:sz w:val="20"/>
          <w:szCs w:val="20"/>
        </w:rPr>
      </w:pPr>
      <w:r w:rsidRPr="00DE0062">
        <w:rPr>
          <w:rFonts w:ascii="Trebuchet MS" w:hAnsi="Trebuchet MS"/>
          <w:sz w:val="20"/>
          <w:szCs w:val="20"/>
        </w:rPr>
        <w:t>jest nieważna na podstawie odrębnych przepisów;</w:t>
      </w:r>
    </w:p>
    <w:p w:rsidR="008D0785" w:rsidRPr="00DE0062" w:rsidRDefault="008D0785" w:rsidP="008D0785">
      <w:pPr>
        <w:ind w:left="363"/>
        <w:jc w:val="both"/>
        <w:rPr>
          <w:rFonts w:ascii="Trebuchet MS" w:hAnsi="Trebuchet MS"/>
          <w:sz w:val="20"/>
          <w:szCs w:val="20"/>
        </w:rPr>
      </w:pPr>
      <w:r w:rsidRPr="00DE0062">
        <w:rPr>
          <w:rFonts w:ascii="Trebuchet MS" w:hAnsi="Trebuchet MS"/>
          <w:sz w:val="20"/>
          <w:szCs w:val="20"/>
        </w:rPr>
        <w:t>Zamawiający niezwłocznie poinformuje Wykonawcę, którego ofertę odrzucił. Informacja ta będzie zawierać uzasadnienie czynności odrzucenia.</w:t>
      </w:r>
    </w:p>
    <w:p w:rsidR="008D0785" w:rsidRPr="00DE0062" w:rsidRDefault="008D0785" w:rsidP="008D0785">
      <w:pPr>
        <w:jc w:val="center"/>
        <w:rPr>
          <w:rFonts w:ascii="Trebuchet MS" w:hAnsi="Trebuchet MS"/>
          <w:b/>
          <w:sz w:val="20"/>
          <w:szCs w:val="20"/>
        </w:rPr>
      </w:pPr>
    </w:p>
    <w:p w:rsidR="008D0785" w:rsidRPr="00DE0062" w:rsidRDefault="008D0785" w:rsidP="002E6F7D">
      <w:pPr>
        <w:pStyle w:val="Nagwek2"/>
      </w:pPr>
      <w:r w:rsidRPr="00DE0062">
        <w:t>§ 17 OGŁOSZENIE WYNIKÓW I ZAWARCIE UMOWY</w:t>
      </w:r>
    </w:p>
    <w:p w:rsidR="008D0785" w:rsidRPr="00DE0062" w:rsidRDefault="008D0785" w:rsidP="008D0785">
      <w:pPr>
        <w:jc w:val="center"/>
        <w:rPr>
          <w:rFonts w:ascii="Trebuchet MS" w:hAnsi="Trebuchet MS"/>
          <w:sz w:val="20"/>
          <w:szCs w:val="20"/>
        </w:rPr>
      </w:pPr>
    </w:p>
    <w:p w:rsidR="008D0785" w:rsidRPr="00DE0062" w:rsidRDefault="008D0785" w:rsidP="008D0785">
      <w:pPr>
        <w:numPr>
          <w:ilvl w:val="0"/>
          <w:numId w:val="16"/>
        </w:numPr>
        <w:suppressAutoHyphens/>
        <w:jc w:val="both"/>
        <w:rPr>
          <w:rFonts w:ascii="Trebuchet MS" w:hAnsi="Trebuchet MS"/>
          <w:sz w:val="20"/>
          <w:szCs w:val="20"/>
        </w:rPr>
      </w:pPr>
      <w:r w:rsidRPr="00DE0062">
        <w:rPr>
          <w:rFonts w:ascii="Trebuchet MS" w:hAnsi="Trebuchet MS"/>
          <w:sz w:val="20"/>
          <w:szCs w:val="20"/>
        </w:rPr>
        <w:t xml:space="preserve">Wykonawcy biorący udział w postępowaniu powiadomieni zostaną o wyborze oferty pisemnie oraz poprzez stronę </w:t>
      </w:r>
      <w:hyperlink r:id="rId18" w:history="1">
        <w:r w:rsidRPr="00DE0062">
          <w:rPr>
            <w:rStyle w:val="Hipercze"/>
            <w:rFonts w:ascii="Trebuchet MS" w:hAnsi="Trebuchet MS"/>
            <w:color w:val="auto"/>
            <w:sz w:val="20"/>
            <w:szCs w:val="20"/>
          </w:rPr>
          <w:t>www.platformazakupowa.pl/pn/pwik</w:t>
        </w:r>
      </w:hyperlink>
      <w:r w:rsidRPr="00DE0062">
        <w:rPr>
          <w:rFonts w:ascii="Trebuchet MS" w:hAnsi="Trebuchet MS"/>
          <w:sz w:val="20"/>
          <w:szCs w:val="20"/>
        </w:rPr>
        <w:t xml:space="preserve"> (podstronę z ogłoszeniem o postępowaniu), </w:t>
      </w:r>
      <w:r w:rsidRPr="00DE0062">
        <w:rPr>
          <w:rFonts w:ascii="Trebuchet MS" w:hAnsi="Trebuchet MS"/>
          <w:sz w:val="20"/>
          <w:szCs w:val="20"/>
        </w:rPr>
        <w:br/>
        <w:t>w zakładce „Komunikaty”.  Informacja powyższa zawierać będzie dane wyłonionego Wykonawcy (nazwę, miejscowość) oraz cenę ofertową. Wykonawca, którego</w:t>
      </w:r>
      <w:r w:rsidR="001F18C2" w:rsidRPr="00DE0062">
        <w:rPr>
          <w:rFonts w:ascii="Trebuchet MS" w:hAnsi="Trebuchet MS"/>
          <w:sz w:val="20"/>
          <w:szCs w:val="20"/>
        </w:rPr>
        <w:t xml:space="preserve"> oferta zostanie wybrana, wraz </w:t>
      </w:r>
      <w:r w:rsidRPr="00DE0062">
        <w:rPr>
          <w:rFonts w:ascii="Trebuchet MS" w:hAnsi="Trebuchet MS"/>
          <w:sz w:val="20"/>
          <w:szCs w:val="20"/>
        </w:rPr>
        <w:t>z zawiadomieniem o wyniku przetargu otrzyma wskazówki dotyczące miejsca i terminu podpisania umowy.</w:t>
      </w:r>
    </w:p>
    <w:p w:rsidR="008D0785" w:rsidRPr="00DE0062" w:rsidRDefault="008D0785" w:rsidP="008D0785">
      <w:pPr>
        <w:numPr>
          <w:ilvl w:val="0"/>
          <w:numId w:val="16"/>
        </w:numPr>
        <w:suppressAutoHyphens/>
        <w:jc w:val="both"/>
        <w:rPr>
          <w:rFonts w:ascii="Trebuchet MS" w:hAnsi="Trebuchet MS"/>
          <w:sz w:val="20"/>
          <w:szCs w:val="20"/>
        </w:rPr>
      </w:pPr>
      <w:r w:rsidRPr="00DE0062">
        <w:rPr>
          <w:rFonts w:ascii="Trebuchet MS" w:hAnsi="Trebuchet MS"/>
          <w:sz w:val="20"/>
          <w:szCs w:val="20"/>
        </w:rPr>
        <w:t>Jeżeli wybrany Wykonawca uchyli się od podpisania umowy, wybór ofert zostanie przeprowadzony ponownie spośród ofert złożonych, o ile nie zostały one odrzucone.</w:t>
      </w:r>
    </w:p>
    <w:p w:rsidR="008D0785" w:rsidRPr="00DE0062" w:rsidRDefault="008D0785" w:rsidP="006A7CD7">
      <w:pPr>
        <w:tabs>
          <w:tab w:val="left" w:pos="426"/>
        </w:tabs>
        <w:rPr>
          <w:rFonts w:ascii="Trebuchet MS" w:hAnsi="Trebuchet MS"/>
          <w:b/>
          <w:sz w:val="20"/>
          <w:szCs w:val="20"/>
        </w:rPr>
      </w:pPr>
    </w:p>
    <w:p w:rsidR="008D0785" w:rsidRPr="00DE0062" w:rsidRDefault="008D0785" w:rsidP="002E6F7D">
      <w:pPr>
        <w:pStyle w:val="Nagwek2"/>
      </w:pPr>
      <w:r w:rsidRPr="00DE0062">
        <w:t>§18 ZAMKNIĘCIE PRZETARGU BEZ DOKONANIA WYBORU OFERTY</w:t>
      </w:r>
    </w:p>
    <w:p w:rsidR="008D0785" w:rsidRPr="00DE0062" w:rsidRDefault="008D0785" w:rsidP="008D0785">
      <w:pPr>
        <w:tabs>
          <w:tab w:val="left" w:pos="426"/>
        </w:tabs>
        <w:jc w:val="center"/>
        <w:rPr>
          <w:rFonts w:ascii="Trebuchet MS" w:hAnsi="Trebuchet MS"/>
          <w:b/>
          <w:sz w:val="20"/>
          <w:szCs w:val="20"/>
        </w:rPr>
      </w:pPr>
      <w:r w:rsidRPr="00DE0062">
        <w:rPr>
          <w:rFonts w:ascii="Trebuchet MS" w:hAnsi="Trebuchet MS"/>
          <w:b/>
          <w:sz w:val="20"/>
          <w:szCs w:val="20"/>
        </w:rPr>
        <w:t>ORAZ POSTĘPOWANIA PRZYGOTOWUJĄCEGO UMOWĘ</w:t>
      </w:r>
    </w:p>
    <w:p w:rsidR="008D0785" w:rsidRPr="00DE0062" w:rsidRDefault="008D0785" w:rsidP="008D0785">
      <w:pPr>
        <w:tabs>
          <w:tab w:val="left" w:pos="426"/>
        </w:tabs>
        <w:jc w:val="center"/>
        <w:rPr>
          <w:rFonts w:ascii="Trebuchet MS" w:hAnsi="Trebuchet MS"/>
          <w:b/>
          <w:sz w:val="20"/>
          <w:szCs w:val="20"/>
        </w:rPr>
      </w:pPr>
    </w:p>
    <w:p w:rsidR="008D0785" w:rsidRPr="00DE0062" w:rsidRDefault="008D0785" w:rsidP="008D0785">
      <w:pPr>
        <w:numPr>
          <w:ilvl w:val="0"/>
          <w:numId w:val="17"/>
        </w:numPr>
        <w:tabs>
          <w:tab w:val="left" w:pos="426"/>
        </w:tabs>
        <w:suppressAutoHyphens/>
        <w:jc w:val="both"/>
        <w:rPr>
          <w:rFonts w:ascii="Trebuchet MS" w:hAnsi="Trebuchet MS"/>
          <w:sz w:val="20"/>
          <w:szCs w:val="20"/>
        </w:rPr>
      </w:pPr>
      <w:r w:rsidRPr="00DE0062">
        <w:rPr>
          <w:rFonts w:ascii="Trebuchet MS" w:hAnsi="Trebuchet MS"/>
          <w:sz w:val="20"/>
          <w:szCs w:val="20"/>
        </w:rPr>
        <w:t xml:space="preserve">Zamawiający zastrzega sobie prawo do zamknięcia przetargu lub zakończenia postępowania przygotowującego umowę, bez podania przyczyn </w:t>
      </w:r>
      <w:r w:rsidRPr="00DE0062">
        <w:rPr>
          <w:rFonts w:ascii="Trebuchet MS" w:hAnsi="Trebuchet MS"/>
          <w:sz w:val="20"/>
          <w:szCs w:val="20"/>
          <w:shd w:val="clear" w:color="auto" w:fill="FFFFFF"/>
        </w:rPr>
        <w:t>i bez ponoszenia z tego tytułu jakichkolwiek negatywnych konsekwencji, w tym odszkodowania oraz zwrotu kosztów przygotowania i złożenia ofert.</w:t>
      </w:r>
    </w:p>
    <w:p w:rsidR="008D0785" w:rsidRPr="00DE0062" w:rsidRDefault="008D0785" w:rsidP="008D0785">
      <w:pPr>
        <w:numPr>
          <w:ilvl w:val="0"/>
          <w:numId w:val="17"/>
        </w:numPr>
        <w:tabs>
          <w:tab w:val="left" w:pos="426"/>
          <w:tab w:val="left" w:pos="8080"/>
        </w:tabs>
        <w:suppressAutoHyphens/>
        <w:jc w:val="both"/>
        <w:rPr>
          <w:rFonts w:ascii="Trebuchet MS" w:hAnsi="Trebuchet MS"/>
          <w:b/>
          <w:sz w:val="20"/>
          <w:szCs w:val="20"/>
        </w:rPr>
      </w:pPr>
      <w:r w:rsidRPr="00DE0062">
        <w:rPr>
          <w:rFonts w:ascii="Trebuchet MS" w:hAnsi="Trebuchet MS"/>
          <w:sz w:val="20"/>
          <w:szCs w:val="20"/>
        </w:rPr>
        <w:t xml:space="preserve">Informację o zamknięciu przetargu lub zakończeniu postępowania przygotowującego umowę Zamawiający zamieszcza na stronie </w:t>
      </w:r>
      <w:hyperlink r:id="rId19" w:history="1">
        <w:r w:rsidRPr="00DE0062">
          <w:rPr>
            <w:rStyle w:val="Hipercze"/>
            <w:rFonts w:ascii="Trebuchet MS" w:hAnsi="Trebuchet MS"/>
            <w:color w:val="auto"/>
            <w:sz w:val="20"/>
            <w:szCs w:val="20"/>
          </w:rPr>
          <w:t>www.platformazakupowa.pl/pn/pwik</w:t>
        </w:r>
      </w:hyperlink>
      <w:r w:rsidRPr="00DE0062">
        <w:rPr>
          <w:rFonts w:ascii="Trebuchet MS" w:hAnsi="Trebuchet MS"/>
          <w:sz w:val="20"/>
          <w:szCs w:val="20"/>
        </w:rPr>
        <w:t xml:space="preserve">  (podstronie z ogłoszeniem o postępowaniu), w zakładce „Komunikaty”.</w:t>
      </w:r>
    </w:p>
    <w:p w:rsidR="008D0785" w:rsidRPr="00DE0062" w:rsidRDefault="008D0785" w:rsidP="008D0785">
      <w:pPr>
        <w:tabs>
          <w:tab w:val="left" w:pos="426"/>
          <w:tab w:val="left" w:pos="8080"/>
        </w:tabs>
        <w:jc w:val="center"/>
        <w:rPr>
          <w:rFonts w:ascii="Trebuchet MS" w:hAnsi="Trebuchet MS"/>
          <w:b/>
          <w:sz w:val="20"/>
          <w:szCs w:val="20"/>
        </w:rPr>
      </w:pPr>
    </w:p>
    <w:p w:rsidR="008D0785" w:rsidRPr="00DE0062" w:rsidRDefault="008D0785" w:rsidP="002E6F7D">
      <w:pPr>
        <w:pStyle w:val="Nagwek2"/>
      </w:pPr>
      <w:r w:rsidRPr="00DE0062">
        <w:t>§19 REGULACJA PRAWNA</w:t>
      </w:r>
    </w:p>
    <w:p w:rsidR="008D0785" w:rsidRPr="00DE0062" w:rsidRDefault="008D0785" w:rsidP="008D0785">
      <w:pPr>
        <w:tabs>
          <w:tab w:val="left" w:pos="426"/>
          <w:tab w:val="left" w:pos="8080"/>
        </w:tabs>
        <w:jc w:val="center"/>
        <w:rPr>
          <w:rFonts w:ascii="Trebuchet MS" w:hAnsi="Trebuchet MS"/>
          <w:b/>
          <w:sz w:val="20"/>
          <w:szCs w:val="20"/>
        </w:rPr>
      </w:pPr>
    </w:p>
    <w:p w:rsidR="008D0785" w:rsidRPr="00DE0062" w:rsidRDefault="008D0785" w:rsidP="008D0785">
      <w:pPr>
        <w:numPr>
          <w:ilvl w:val="0"/>
          <w:numId w:val="34"/>
        </w:numPr>
        <w:tabs>
          <w:tab w:val="left" w:pos="8080"/>
        </w:tabs>
        <w:suppressAutoHyphens/>
        <w:jc w:val="both"/>
        <w:rPr>
          <w:rFonts w:ascii="Trebuchet MS" w:hAnsi="Trebuchet MS"/>
          <w:sz w:val="20"/>
          <w:szCs w:val="20"/>
        </w:rPr>
      </w:pPr>
      <w:r w:rsidRPr="00DE0062">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0" w:history="1">
        <w:r w:rsidRPr="00DE0062">
          <w:rPr>
            <w:rStyle w:val="Hipercze"/>
            <w:rFonts w:ascii="Trebuchet MS" w:hAnsi="Trebuchet MS"/>
            <w:color w:val="auto"/>
            <w:sz w:val="20"/>
            <w:szCs w:val="20"/>
          </w:rPr>
          <w:t>www.pwik.com.pl</w:t>
        </w:r>
      </w:hyperlink>
      <w:r w:rsidRPr="00DE0062">
        <w:rPr>
          <w:rFonts w:ascii="Trebuchet MS" w:hAnsi="Trebuchet MS"/>
          <w:sz w:val="20"/>
          <w:szCs w:val="20"/>
        </w:rPr>
        <w:t xml:space="preserve">  </w:t>
      </w:r>
    </w:p>
    <w:p w:rsidR="008D0785" w:rsidRPr="00DE0062" w:rsidRDefault="008D0785" w:rsidP="008D0785">
      <w:pPr>
        <w:numPr>
          <w:ilvl w:val="0"/>
          <w:numId w:val="34"/>
        </w:numPr>
        <w:tabs>
          <w:tab w:val="left" w:pos="8080"/>
        </w:tabs>
        <w:suppressAutoHyphens/>
        <w:jc w:val="both"/>
        <w:rPr>
          <w:rFonts w:ascii="Trebuchet MS" w:hAnsi="Trebuchet MS"/>
          <w:sz w:val="20"/>
          <w:szCs w:val="20"/>
        </w:rPr>
      </w:pPr>
      <w:r w:rsidRPr="00DE0062">
        <w:rPr>
          <w:rFonts w:ascii="Trebuchet MS" w:hAnsi="Trebuchet MS"/>
          <w:sz w:val="20"/>
          <w:szCs w:val="20"/>
        </w:rPr>
        <w:t xml:space="preserve">Sprawy nie ujęte w niniejszej Specyfikacji regulują przepisy powszechnie obowiązujące, w szczególności Kodeksu Cywilnego. </w:t>
      </w:r>
    </w:p>
    <w:p w:rsidR="008D0785" w:rsidRPr="00DE0062" w:rsidRDefault="008D0785" w:rsidP="008D0785">
      <w:pPr>
        <w:tabs>
          <w:tab w:val="left" w:pos="426"/>
          <w:tab w:val="left" w:pos="8080"/>
        </w:tabs>
        <w:rPr>
          <w:rFonts w:ascii="Trebuchet MS" w:hAnsi="Trebuchet MS"/>
          <w:b/>
          <w:sz w:val="20"/>
          <w:szCs w:val="20"/>
        </w:rPr>
      </w:pPr>
    </w:p>
    <w:p w:rsidR="006A7CD7" w:rsidRPr="00DE0062" w:rsidRDefault="006A7CD7" w:rsidP="008D0785">
      <w:pPr>
        <w:tabs>
          <w:tab w:val="left" w:pos="426"/>
          <w:tab w:val="left" w:pos="8080"/>
        </w:tabs>
        <w:jc w:val="center"/>
        <w:rPr>
          <w:rFonts w:ascii="Trebuchet MS" w:hAnsi="Trebuchet MS"/>
          <w:b/>
          <w:sz w:val="20"/>
          <w:szCs w:val="20"/>
        </w:rPr>
      </w:pPr>
    </w:p>
    <w:p w:rsidR="006A7CD7" w:rsidRDefault="006A7CD7" w:rsidP="008D0785">
      <w:pPr>
        <w:tabs>
          <w:tab w:val="left" w:pos="426"/>
          <w:tab w:val="left" w:pos="8080"/>
        </w:tabs>
        <w:jc w:val="center"/>
        <w:rPr>
          <w:rFonts w:ascii="Trebuchet MS" w:hAnsi="Trebuchet MS"/>
          <w:b/>
          <w:sz w:val="20"/>
          <w:szCs w:val="20"/>
        </w:rPr>
      </w:pPr>
    </w:p>
    <w:p w:rsidR="002E6F7D" w:rsidRPr="00DE0062" w:rsidRDefault="002E6F7D" w:rsidP="008D0785">
      <w:pPr>
        <w:tabs>
          <w:tab w:val="left" w:pos="426"/>
          <w:tab w:val="left" w:pos="8080"/>
        </w:tabs>
        <w:jc w:val="center"/>
        <w:rPr>
          <w:rFonts w:ascii="Trebuchet MS" w:hAnsi="Trebuchet MS"/>
          <w:b/>
          <w:sz w:val="20"/>
          <w:szCs w:val="20"/>
        </w:rPr>
      </w:pPr>
    </w:p>
    <w:p w:rsidR="008D0785" w:rsidRPr="00DE0062" w:rsidRDefault="008D0785" w:rsidP="002E6F7D">
      <w:pPr>
        <w:pStyle w:val="Nagwek2"/>
      </w:pPr>
      <w:r w:rsidRPr="00DE0062">
        <w:t xml:space="preserve">§20 KLAUZULA INFORMACYJNA </w:t>
      </w:r>
    </w:p>
    <w:p w:rsidR="008D0785" w:rsidRPr="00DE0062" w:rsidRDefault="008D0785" w:rsidP="008D0785">
      <w:pPr>
        <w:tabs>
          <w:tab w:val="left" w:pos="426"/>
          <w:tab w:val="left" w:pos="8080"/>
        </w:tabs>
        <w:jc w:val="center"/>
        <w:rPr>
          <w:rFonts w:ascii="Trebuchet MS" w:hAnsi="Trebuchet MS"/>
          <w:sz w:val="20"/>
          <w:szCs w:val="20"/>
        </w:rPr>
      </w:pPr>
      <w:r w:rsidRPr="00DE0062">
        <w:rPr>
          <w:rFonts w:ascii="Trebuchet MS" w:hAnsi="Trebuchet MS"/>
          <w:b/>
          <w:sz w:val="20"/>
          <w:szCs w:val="20"/>
        </w:rPr>
        <w:t>DOT. POSTĘ</w:t>
      </w:r>
      <w:r w:rsidR="002E6F7D">
        <w:rPr>
          <w:rFonts w:ascii="Trebuchet MS" w:hAnsi="Trebuchet MS"/>
          <w:b/>
          <w:sz w:val="20"/>
          <w:szCs w:val="20"/>
        </w:rPr>
        <w:t xml:space="preserve">POWAŃ O UDZIELENIE ZAMÓWIENIA </w:t>
      </w:r>
      <w:r w:rsidRPr="00DE0062">
        <w:rPr>
          <w:rFonts w:ascii="Trebuchet MS" w:hAnsi="Trebuchet MS"/>
          <w:b/>
          <w:sz w:val="20"/>
          <w:szCs w:val="20"/>
        </w:rPr>
        <w:t xml:space="preserve">DLA SKŁADAJACYCH OFERTĘ </w:t>
      </w:r>
    </w:p>
    <w:p w:rsidR="008D0785" w:rsidRPr="00DE0062" w:rsidRDefault="008D0785" w:rsidP="008D0785">
      <w:pPr>
        <w:jc w:val="both"/>
        <w:rPr>
          <w:rFonts w:ascii="Trebuchet MS" w:hAnsi="Trebuchet MS" w:cs="Calibri"/>
          <w:sz w:val="20"/>
          <w:szCs w:val="20"/>
        </w:rPr>
      </w:pPr>
    </w:p>
    <w:p w:rsidR="008D0785" w:rsidRPr="00DE0062" w:rsidRDefault="008D0785" w:rsidP="008D0785">
      <w:pPr>
        <w:jc w:val="both"/>
        <w:rPr>
          <w:rFonts w:ascii="Trebuchet MS" w:hAnsi="Trebuchet MS"/>
          <w:sz w:val="20"/>
          <w:szCs w:val="20"/>
        </w:rPr>
      </w:pPr>
      <w:r w:rsidRPr="00DE0062">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8D0785" w:rsidRPr="00DE0062" w:rsidRDefault="008D0785" w:rsidP="008D0785">
      <w:pPr>
        <w:jc w:val="both"/>
        <w:rPr>
          <w:rFonts w:ascii="Trebuchet MS" w:hAnsi="Trebuchet MS"/>
          <w:sz w:val="20"/>
          <w:szCs w:val="20"/>
        </w:rPr>
      </w:pPr>
    </w:p>
    <w:p w:rsidR="008D0785" w:rsidRPr="00DE0062" w:rsidRDefault="008D0785" w:rsidP="008D0785">
      <w:pPr>
        <w:numPr>
          <w:ilvl w:val="0"/>
          <w:numId w:val="23"/>
        </w:numPr>
        <w:tabs>
          <w:tab w:val="left" w:pos="284"/>
        </w:tabs>
        <w:contextualSpacing/>
        <w:jc w:val="both"/>
        <w:rPr>
          <w:rFonts w:ascii="Trebuchet MS" w:hAnsi="Trebuchet MS"/>
          <w:sz w:val="20"/>
          <w:szCs w:val="20"/>
        </w:rPr>
      </w:pPr>
      <w:r w:rsidRPr="00DE0062">
        <w:rPr>
          <w:rFonts w:ascii="Trebuchet MS" w:hAnsi="Trebuchet MS"/>
          <w:sz w:val="20"/>
          <w:szCs w:val="20"/>
        </w:rPr>
        <w:t xml:space="preserve"> Administratorem danych osobowych (w skrócie ADO) będzie Przedsiębiorstwo Wodociągów </w:t>
      </w:r>
      <w:r w:rsidRPr="00DE0062">
        <w:rPr>
          <w:rFonts w:ascii="Trebuchet MS" w:hAnsi="Trebuchet MS"/>
          <w:sz w:val="20"/>
          <w:szCs w:val="20"/>
        </w:rPr>
        <w:br/>
        <w:t xml:space="preserve">i Kanalizacji Sp. z o.o. z siedzibą w Rudzie Śląskiej. Można skontaktować się z ADO pisząc na adres: Ruda Śląska (41-709) ul. Pokoju 13 lub mailowo: </w:t>
      </w:r>
      <w:hyperlink r:id="rId21" w:history="1">
        <w:r w:rsidRPr="00DE0062">
          <w:rPr>
            <w:rStyle w:val="Hipercze"/>
            <w:rFonts w:ascii="Trebuchet MS" w:hAnsi="Trebuchet MS"/>
            <w:color w:val="auto"/>
            <w:sz w:val="20"/>
            <w:szCs w:val="20"/>
          </w:rPr>
          <w:t>bok@pwik.com.pl</w:t>
        </w:r>
      </w:hyperlink>
      <w:r w:rsidRPr="00DE0062">
        <w:rPr>
          <w:rFonts w:ascii="Trebuchet MS" w:hAnsi="Trebuchet MS"/>
          <w:sz w:val="20"/>
          <w:szCs w:val="20"/>
        </w:rPr>
        <w:t>.</w:t>
      </w:r>
    </w:p>
    <w:p w:rsidR="008D0785" w:rsidRPr="00DE0062" w:rsidRDefault="008D0785" w:rsidP="008D0785">
      <w:pPr>
        <w:numPr>
          <w:ilvl w:val="0"/>
          <w:numId w:val="23"/>
        </w:numPr>
        <w:tabs>
          <w:tab w:val="left" w:pos="284"/>
        </w:tabs>
        <w:contextualSpacing/>
        <w:jc w:val="both"/>
        <w:rPr>
          <w:rFonts w:ascii="Trebuchet MS" w:hAnsi="Trebuchet MS"/>
          <w:sz w:val="20"/>
          <w:szCs w:val="20"/>
        </w:rPr>
      </w:pPr>
      <w:r w:rsidRPr="00DE0062">
        <w:rPr>
          <w:rFonts w:ascii="Trebuchet MS" w:hAnsi="Trebuchet MS"/>
          <w:sz w:val="20"/>
          <w:szCs w:val="20"/>
        </w:rPr>
        <w:t>Dane będą przetwarzane:</w:t>
      </w:r>
    </w:p>
    <w:p w:rsidR="008D0785" w:rsidRPr="00DE0062" w:rsidRDefault="008D0785" w:rsidP="008D0785">
      <w:pPr>
        <w:numPr>
          <w:ilvl w:val="0"/>
          <w:numId w:val="24"/>
        </w:numPr>
        <w:jc w:val="both"/>
        <w:rPr>
          <w:rFonts w:ascii="Trebuchet MS" w:hAnsi="Trebuchet MS"/>
          <w:sz w:val="20"/>
          <w:szCs w:val="20"/>
        </w:rPr>
      </w:pPr>
      <w:r w:rsidRPr="00DE0062">
        <w:rPr>
          <w:rFonts w:ascii="Trebuchet MS" w:hAnsi="Trebuchet MS"/>
          <w:sz w:val="20"/>
          <w:szCs w:val="20"/>
        </w:rPr>
        <w:t>aby rozpatrzyć złożoną ofertę tj. w celu podjęcia działań przed zawarciem umowy, a także w celu realizacji umowy, w przypadku jej zawarcia, zgodnie z art. 6 ust. 1 lit. b RODO,</w:t>
      </w:r>
    </w:p>
    <w:p w:rsidR="008D0785" w:rsidRPr="00DE0062" w:rsidRDefault="008D0785" w:rsidP="008D0785">
      <w:pPr>
        <w:numPr>
          <w:ilvl w:val="0"/>
          <w:numId w:val="24"/>
        </w:numPr>
        <w:jc w:val="both"/>
        <w:rPr>
          <w:rFonts w:ascii="Trebuchet MS" w:hAnsi="Trebuchet MS"/>
          <w:sz w:val="20"/>
          <w:szCs w:val="20"/>
        </w:rPr>
      </w:pPr>
      <w:r w:rsidRPr="00DE0062">
        <w:rPr>
          <w:rFonts w:ascii="Trebuchet MS" w:hAnsi="Trebuchet MS"/>
          <w:sz w:val="20"/>
          <w:szCs w:val="20"/>
        </w:rPr>
        <w:t xml:space="preserve">aby wypełnić obowiązki prawne związane z prowadzonym postępowaniem, wynikające w szczególności z ustawy Prawo zamówień publicznych (w przypadku zamówień publicznych) oraz związane z umową, </w:t>
      </w:r>
      <w:r w:rsidRPr="00DE0062">
        <w:rPr>
          <w:rFonts w:ascii="Trebuchet MS" w:hAnsi="Trebuchet MS"/>
          <w:sz w:val="20"/>
          <w:szCs w:val="20"/>
        </w:rPr>
        <w:br/>
        <w:t xml:space="preserve">w przypadku jej zawarcia, tj. wynikające w szczególności z przepisów prawa rachunkowego </w:t>
      </w:r>
      <w:r w:rsidRPr="00DE0062">
        <w:rPr>
          <w:rFonts w:ascii="Trebuchet MS" w:hAnsi="Trebuchet MS"/>
          <w:sz w:val="20"/>
          <w:szCs w:val="20"/>
        </w:rPr>
        <w:br/>
        <w:t xml:space="preserve">i podatkowego, zgodnie z art. 6 ust. 1 lit. c RODO,  </w:t>
      </w:r>
    </w:p>
    <w:p w:rsidR="008D0785" w:rsidRPr="00DE0062" w:rsidRDefault="008D0785" w:rsidP="008D0785">
      <w:pPr>
        <w:numPr>
          <w:ilvl w:val="0"/>
          <w:numId w:val="24"/>
        </w:numPr>
        <w:jc w:val="both"/>
        <w:rPr>
          <w:rFonts w:ascii="Trebuchet MS" w:hAnsi="Trebuchet MS"/>
          <w:sz w:val="20"/>
          <w:szCs w:val="20"/>
        </w:rPr>
      </w:pPr>
      <w:r w:rsidRPr="00DE0062">
        <w:rPr>
          <w:rFonts w:ascii="Trebuchet MS" w:hAnsi="Trebuchet MS"/>
          <w:sz w:val="20"/>
          <w:szCs w:val="20"/>
        </w:rPr>
        <w:t xml:space="preserve">w celu kontaktu w związku z prowadzonym postępowaniem lub realizacją umowy (w przypadku jej zawarcia) na podstawie wyrażonej zgody, zgodnie z art. 6 ust. 1 lit. a RODO, </w:t>
      </w:r>
    </w:p>
    <w:p w:rsidR="008D0785" w:rsidRPr="00DE0062" w:rsidRDefault="008D0785" w:rsidP="008D0785">
      <w:pPr>
        <w:numPr>
          <w:ilvl w:val="0"/>
          <w:numId w:val="24"/>
        </w:numPr>
        <w:jc w:val="both"/>
        <w:rPr>
          <w:rFonts w:ascii="Trebuchet MS" w:hAnsi="Trebuchet MS"/>
          <w:sz w:val="20"/>
          <w:szCs w:val="20"/>
        </w:rPr>
      </w:pPr>
      <w:r w:rsidRPr="00DE0062">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DE0062">
        <w:rPr>
          <w:rFonts w:ascii="Trebuchet MS" w:hAnsi="Trebuchet MS"/>
          <w:sz w:val="20"/>
          <w:szCs w:val="20"/>
        </w:rPr>
        <w:br/>
        <w:t>(w przypadku jej zawarcia), zgodnie z art. 6 ust. 1 lit. f RODO.</w:t>
      </w:r>
    </w:p>
    <w:p w:rsidR="008D0785" w:rsidRPr="00DE0062" w:rsidRDefault="008D0785" w:rsidP="008D0785">
      <w:pPr>
        <w:numPr>
          <w:ilvl w:val="0"/>
          <w:numId w:val="23"/>
        </w:numPr>
        <w:tabs>
          <w:tab w:val="left" w:pos="284"/>
        </w:tabs>
        <w:ind w:left="284" w:hanging="284"/>
        <w:contextualSpacing/>
        <w:jc w:val="both"/>
        <w:rPr>
          <w:rFonts w:ascii="Trebuchet MS" w:hAnsi="Trebuchet MS"/>
          <w:sz w:val="20"/>
          <w:szCs w:val="20"/>
        </w:rPr>
      </w:pPr>
      <w:r w:rsidRPr="00DE0062">
        <w:rPr>
          <w:rFonts w:ascii="Trebuchet MS" w:hAnsi="Trebuchet MS"/>
          <w:sz w:val="20"/>
          <w:szCs w:val="20"/>
        </w:rPr>
        <w:t xml:space="preserve">Podanie danych osobowych w oparciu o zgodę  jest dobrowolne. Podanie pozostałych danych osobowych jest niezbędne, aby wziąć udział w postępowaniu. </w:t>
      </w:r>
    </w:p>
    <w:p w:rsidR="008D0785" w:rsidRPr="00DE0062" w:rsidRDefault="008D0785" w:rsidP="008D0785">
      <w:pPr>
        <w:numPr>
          <w:ilvl w:val="0"/>
          <w:numId w:val="23"/>
        </w:numPr>
        <w:tabs>
          <w:tab w:val="left" w:pos="284"/>
        </w:tabs>
        <w:contextualSpacing/>
        <w:jc w:val="both"/>
        <w:rPr>
          <w:rFonts w:ascii="Trebuchet MS" w:hAnsi="Trebuchet MS"/>
          <w:sz w:val="20"/>
          <w:szCs w:val="20"/>
        </w:rPr>
      </w:pPr>
      <w:r w:rsidRPr="00DE0062">
        <w:rPr>
          <w:rFonts w:ascii="Trebuchet MS" w:hAnsi="Trebuchet MS"/>
          <w:sz w:val="20"/>
          <w:szCs w:val="20"/>
        </w:rPr>
        <w:t>Twoje dane będą przekazywane:</w:t>
      </w:r>
    </w:p>
    <w:p w:rsidR="008D0785" w:rsidRPr="00DE0062" w:rsidRDefault="008D0785" w:rsidP="008D0785">
      <w:pPr>
        <w:numPr>
          <w:ilvl w:val="0"/>
          <w:numId w:val="22"/>
        </w:numPr>
        <w:ind w:left="284" w:hanging="284"/>
        <w:jc w:val="both"/>
        <w:rPr>
          <w:rFonts w:ascii="Trebuchet MS" w:hAnsi="Trebuchet MS"/>
          <w:sz w:val="20"/>
          <w:szCs w:val="20"/>
        </w:rPr>
      </w:pPr>
      <w:r w:rsidRPr="00DE0062">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8D0785" w:rsidRPr="00DE0062" w:rsidRDefault="008D0785" w:rsidP="008D0785">
      <w:pPr>
        <w:numPr>
          <w:ilvl w:val="0"/>
          <w:numId w:val="22"/>
        </w:numPr>
        <w:ind w:left="284" w:hanging="284"/>
        <w:jc w:val="both"/>
        <w:rPr>
          <w:rFonts w:ascii="Trebuchet MS" w:hAnsi="Trebuchet MS"/>
          <w:sz w:val="20"/>
          <w:szCs w:val="20"/>
        </w:rPr>
      </w:pPr>
      <w:r w:rsidRPr="00DE0062">
        <w:rPr>
          <w:rFonts w:ascii="Trebuchet MS" w:hAnsi="Trebuchet MS"/>
          <w:sz w:val="20"/>
          <w:szCs w:val="20"/>
        </w:rPr>
        <w:t>podmiotom/osobom upoważnionym do ich otrzymania na podstawie przepisów prawa.</w:t>
      </w:r>
    </w:p>
    <w:p w:rsidR="008D0785" w:rsidRPr="00DE0062" w:rsidRDefault="008D0785" w:rsidP="008D0785">
      <w:pPr>
        <w:numPr>
          <w:ilvl w:val="0"/>
          <w:numId w:val="23"/>
        </w:numPr>
        <w:tabs>
          <w:tab w:val="left" w:pos="284"/>
        </w:tabs>
        <w:contextualSpacing/>
        <w:jc w:val="both"/>
        <w:rPr>
          <w:rFonts w:ascii="Trebuchet MS" w:hAnsi="Trebuchet MS"/>
          <w:sz w:val="20"/>
          <w:szCs w:val="20"/>
        </w:rPr>
      </w:pPr>
      <w:r w:rsidRPr="00DE0062">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DE0062">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rsidR="008D0785" w:rsidRPr="00DE0062" w:rsidRDefault="008D0785" w:rsidP="008D0785">
      <w:pPr>
        <w:numPr>
          <w:ilvl w:val="0"/>
          <w:numId w:val="23"/>
        </w:numPr>
        <w:tabs>
          <w:tab w:val="left" w:pos="284"/>
        </w:tabs>
        <w:contextualSpacing/>
        <w:jc w:val="both"/>
        <w:rPr>
          <w:rFonts w:ascii="Trebuchet MS" w:hAnsi="Trebuchet MS"/>
          <w:sz w:val="20"/>
          <w:szCs w:val="20"/>
        </w:rPr>
      </w:pPr>
      <w:r w:rsidRPr="00DE0062">
        <w:rPr>
          <w:rFonts w:ascii="Trebuchet MS" w:hAnsi="Trebuchet MS"/>
          <w:sz w:val="20"/>
          <w:szCs w:val="20"/>
        </w:rPr>
        <w:t xml:space="preserve"> Podane dane osobowe nie będą wykorzystywane przez ADO do podejmowania decyzji w sposób zautomatyzowany (czyli bez udziału człowieka), w tym do profilowania. </w:t>
      </w:r>
    </w:p>
    <w:p w:rsidR="008D0785" w:rsidRPr="00DE0062" w:rsidRDefault="008D0785" w:rsidP="008D0785">
      <w:pPr>
        <w:numPr>
          <w:ilvl w:val="0"/>
          <w:numId w:val="23"/>
        </w:numPr>
        <w:tabs>
          <w:tab w:val="left" w:pos="284"/>
        </w:tabs>
        <w:contextualSpacing/>
        <w:jc w:val="both"/>
        <w:rPr>
          <w:rFonts w:ascii="Trebuchet MS" w:hAnsi="Trebuchet MS"/>
          <w:sz w:val="20"/>
          <w:szCs w:val="20"/>
        </w:rPr>
      </w:pPr>
      <w:r w:rsidRPr="00DE0062">
        <w:rPr>
          <w:rFonts w:ascii="Trebuchet MS" w:hAnsi="Trebuchet MS"/>
          <w:sz w:val="20"/>
          <w:szCs w:val="20"/>
        </w:rPr>
        <w:t xml:space="preserve"> Przysługuje Ci prawo do:</w:t>
      </w:r>
    </w:p>
    <w:p w:rsidR="008D0785" w:rsidRPr="00DE0062" w:rsidRDefault="008D0785" w:rsidP="008D0785">
      <w:pPr>
        <w:numPr>
          <w:ilvl w:val="0"/>
          <w:numId w:val="25"/>
        </w:numPr>
        <w:tabs>
          <w:tab w:val="left" w:pos="426"/>
        </w:tabs>
        <w:suppressAutoHyphens/>
        <w:ind w:left="426" w:hanging="426"/>
        <w:jc w:val="both"/>
        <w:rPr>
          <w:rFonts w:ascii="Trebuchet MS" w:hAnsi="Trebuchet MS"/>
          <w:sz w:val="20"/>
          <w:szCs w:val="20"/>
        </w:rPr>
      </w:pPr>
      <w:r w:rsidRPr="00DE0062">
        <w:rPr>
          <w:rFonts w:ascii="Trebuchet MS" w:hAnsi="Trebuchet MS"/>
          <w:sz w:val="20"/>
          <w:szCs w:val="20"/>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8D0785" w:rsidRPr="00DE0062" w:rsidRDefault="008D0785" w:rsidP="008D0785">
      <w:pPr>
        <w:numPr>
          <w:ilvl w:val="0"/>
          <w:numId w:val="25"/>
        </w:numPr>
        <w:tabs>
          <w:tab w:val="left" w:pos="426"/>
        </w:tabs>
        <w:suppressAutoHyphens/>
        <w:ind w:left="426" w:hanging="426"/>
        <w:jc w:val="both"/>
        <w:rPr>
          <w:rFonts w:ascii="Trebuchet MS" w:hAnsi="Trebuchet MS"/>
          <w:sz w:val="20"/>
          <w:szCs w:val="20"/>
        </w:rPr>
      </w:pPr>
      <w:r w:rsidRPr="00DE0062">
        <w:rPr>
          <w:rFonts w:ascii="Trebuchet MS" w:hAnsi="Trebuchet MS"/>
          <w:sz w:val="20"/>
          <w:szCs w:val="20"/>
        </w:rPr>
        <w:t xml:space="preserve">sprostowania danych - jeśli są nieprawidłowe lub niekompletne, przy czym skorzystanie z tego prawa,  </w:t>
      </w:r>
      <w:r w:rsidRPr="00DE0062">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8D0785" w:rsidRPr="00DE0062" w:rsidRDefault="008D0785" w:rsidP="008D0785">
      <w:pPr>
        <w:numPr>
          <w:ilvl w:val="0"/>
          <w:numId w:val="25"/>
        </w:numPr>
        <w:tabs>
          <w:tab w:val="left" w:pos="426"/>
        </w:tabs>
        <w:suppressAutoHyphens/>
        <w:ind w:left="426" w:hanging="426"/>
        <w:jc w:val="both"/>
        <w:rPr>
          <w:rFonts w:ascii="Trebuchet MS" w:hAnsi="Trebuchet MS"/>
          <w:sz w:val="20"/>
          <w:szCs w:val="20"/>
        </w:rPr>
      </w:pPr>
      <w:r w:rsidRPr="00DE0062">
        <w:rPr>
          <w:rFonts w:ascii="Trebuchet MS" w:hAnsi="Trebuchet MS"/>
          <w:sz w:val="20"/>
          <w:szCs w:val="20"/>
        </w:rPr>
        <w:t xml:space="preserve">usunięcia danych (w określonych przypadkach), </w:t>
      </w:r>
    </w:p>
    <w:p w:rsidR="008D0785" w:rsidRPr="00DE0062" w:rsidRDefault="008D0785" w:rsidP="008D0785">
      <w:pPr>
        <w:numPr>
          <w:ilvl w:val="0"/>
          <w:numId w:val="25"/>
        </w:numPr>
        <w:tabs>
          <w:tab w:val="left" w:pos="426"/>
        </w:tabs>
        <w:suppressAutoHyphens/>
        <w:ind w:left="426" w:hanging="426"/>
        <w:jc w:val="both"/>
        <w:rPr>
          <w:rFonts w:ascii="Trebuchet MS" w:hAnsi="Trebuchet MS"/>
          <w:sz w:val="20"/>
          <w:szCs w:val="20"/>
        </w:rPr>
      </w:pPr>
      <w:r w:rsidRPr="00DE0062">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8D0785" w:rsidRPr="00DE0062" w:rsidRDefault="008D0785" w:rsidP="008D0785">
      <w:pPr>
        <w:numPr>
          <w:ilvl w:val="0"/>
          <w:numId w:val="25"/>
        </w:numPr>
        <w:tabs>
          <w:tab w:val="left" w:pos="426"/>
        </w:tabs>
        <w:suppressAutoHyphens/>
        <w:ind w:left="426" w:hanging="426"/>
        <w:jc w:val="both"/>
        <w:rPr>
          <w:rFonts w:ascii="Trebuchet MS" w:hAnsi="Trebuchet MS"/>
          <w:sz w:val="20"/>
          <w:szCs w:val="20"/>
        </w:rPr>
      </w:pPr>
      <w:r w:rsidRPr="00DE0062">
        <w:rPr>
          <w:rFonts w:ascii="Trebuchet MS" w:hAnsi="Trebuchet MS"/>
          <w:sz w:val="20"/>
          <w:szCs w:val="20"/>
        </w:rPr>
        <w:t xml:space="preserve">wniesienia do ADO sprzeciwu wobec przetwarzania podanych danych osobowych z uwagi </w:t>
      </w:r>
      <w:r w:rsidRPr="00DE0062">
        <w:rPr>
          <w:rFonts w:ascii="Trebuchet MS" w:hAnsi="Trebuchet MS"/>
          <w:sz w:val="20"/>
          <w:szCs w:val="20"/>
        </w:rPr>
        <w:br/>
        <w:t>na szczególną sytuację (dotyczy danych przetwarzanych w celu realizacji prawnie uzasadnionego interesu ADO),</w:t>
      </w:r>
    </w:p>
    <w:p w:rsidR="008D0785" w:rsidRPr="00DE0062" w:rsidRDefault="008D0785" w:rsidP="008D0785">
      <w:pPr>
        <w:numPr>
          <w:ilvl w:val="0"/>
          <w:numId w:val="25"/>
        </w:numPr>
        <w:tabs>
          <w:tab w:val="left" w:pos="426"/>
        </w:tabs>
        <w:suppressAutoHyphens/>
        <w:ind w:left="426" w:hanging="426"/>
        <w:jc w:val="both"/>
        <w:rPr>
          <w:rFonts w:ascii="Trebuchet MS" w:hAnsi="Trebuchet MS"/>
          <w:sz w:val="20"/>
          <w:szCs w:val="20"/>
        </w:rPr>
      </w:pPr>
      <w:r w:rsidRPr="00DE0062">
        <w:rPr>
          <w:rFonts w:ascii="Trebuchet MS" w:hAnsi="Trebuchet MS"/>
          <w:sz w:val="20"/>
          <w:szCs w:val="20"/>
        </w:rPr>
        <w:t>przenoszenia danych osobowych (pod określonymi warunkami),</w:t>
      </w:r>
    </w:p>
    <w:p w:rsidR="008D0785" w:rsidRPr="00DE0062" w:rsidRDefault="008D0785" w:rsidP="008D0785">
      <w:pPr>
        <w:numPr>
          <w:ilvl w:val="0"/>
          <w:numId w:val="25"/>
        </w:numPr>
        <w:tabs>
          <w:tab w:val="left" w:pos="426"/>
        </w:tabs>
        <w:suppressAutoHyphens/>
        <w:ind w:left="426" w:hanging="426"/>
        <w:jc w:val="both"/>
        <w:rPr>
          <w:rFonts w:ascii="Trebuchet MS" w:hAnsi="Trebuchet MS"/>
          <w:sz w:val="20"/>
          <w:szCs w:val="20"/>
        </w:rPr>
      </w:pPr>
      <w:r w:rsidRPr="00DE0062">
        <w:rPr>
          <w:rFonts w:ascii="Trebuchet MS" w:hAnsi="Trebuchet MS"/>
          <w:sz w:val="20"/>
          <w:szCs w:val="20"/>
        </w:rPr>
        <w:t>wniesienia skargi do Prezesa Urzędu Ochrony Danych Osobowych,</w:t>
      </w:r>
    </w:p>
    <w:p w:rsidR="008D0785" w:rsidRPr="00DE0062" w:rsidRDefault="008D0785" w:rsidP="008D0785">
      <w:pPr>
        <w:numPr>
          <w:ilvl w:val="0"/>
          <w:numId w:val="25"/>
        </w:numPr>
        <w:tabs>
          <w:tab w:val="left" w:pos="426"/>
        </w:tabs>
        <w:suppressAutoHyphens/>
        <w:ind w:left="426" w:hanging="426"/>
        <w:jc w:val="both"/>
        <w:rPr>
          <w:rFonts w:ascii="Trebuchet MS" w:hAnsi="Trebuchet MS"/>
          <w:sz w:val="20"/>
          <w:szCs w:val="20"/>
        </w:rPr>
      </w:pPr>
      <w:r w:rsidRPr="00DE0062">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rsidR="008D0785" w:rsidRPr="00DE0062" w:rsidRDefault="008D0785" w:rsidP="008D0785">
      <w:pPr>
        <w:jc w:val="both"/>
        <w:rPr>
          <w:rFonts w:ascii="Trebuchet MS" w:hAnsi="Trebuchet MS"/>
          <w:sz w:val="20"/>
          <w:szCs w:val="20"/>
        </w:rPr>
      </w:pPr>
    </w:p>
    <w:p w:rsidR="008D0785" w:rsidRPr="00DE0062" w:rsidRDefault="008D0785" w:rsidP="008D0785">
      <w:pPr>
        <w:jc w:val="both"/>
        <w:rPr>
          <w:rFonts w:ascii="Trebuchet MS" w:hAnsi="Trebuchet MS"/>
          <w:sz w:val="20"/>
          <w:szCs w:val="20"/>
        </w:rPr>
      </w:pPr>
    </w:p>
    <w:p w:rsidR="008D0785" w:rsidRPr="00DE0062" w:rsidRDefault="008D0785" w:rsidP="008D0785">
      <w:pPr>
        <w:jc w:val="both"/>
        <w:rPr>
          <w:rFonts w:ascii="Trebuchet MS" w:hAnsi="Trebuchet MS"/>
          <w:sz w:val="20"/>
          <w:szCs w:val="20"/>
        </w:rPr>
      </w:pPr>
    </w:p>
    <w:p w:rsidR="008D0785" w:rsidRPr="00DE0062" w:rsidRDefault="008D0785" w:rsidP="008D0785">
      <w:pPr>
        <w:jc w:val="both"/>
        <w:rPr>
          <w:rFonts w:ascii="Trebuchet MS" w:hAnsi="Trebuchet MS"/>
          <w:sz w:val="20"/>
          <w:szCs w:val="20"/>
        </w:rPr>
      </w:pPr>
    </w:p>
    <w:p w:rsidR="008D0785" w:rsidRPr="00DE0062" w:rsidRDefault="008D0785" w:rsidP="008D0785">
      <w:pPr>
        <w:rPr>
          <w:rFonts w:ascii="Trebuchet MS" w:hAnsi="Trebuchet MS"/>
          <w:b/>
          <w:sz w:val="20"/>
          <w:szCs w:val="20"/>
        </w:rPr>
      </w:pPr>
    </w:p>
    <w:p w:rsidR="008D0785" w:rsidRPr="00DE0062" w:rsidRDefault="008D0785" w:rsidP="008D0785">
      <w:pPr>
        <w:rPr>
          <w:rFonts w:ascii="Trebuchet MS" w:hAnsi="Trebuchet MS"/>
          <w:b/>
          <w:sz w:val="20"/>
          <w:szCs w:val="20"/>
        </w:rPr>
      </w:pPr>
    </w:p>
    <w:p w:rsidR="008D0785" w:rsidRPr="00DE0062" w:rsidRDefault="008D0785" w:rsidP="008D0785">
      <w:pPr>
        <w:tabs>
          <w:tab w:val="left" w:pos="426"/>
          <w:tab w:val="left" w:pos="8080"/>
        </w:tabs>
        <w:rPr>
          <w:rFonts w:ascii="Trebuchet MS" w:hAnsi="Trebuchet MS"/>
          <w:b/>
          <w:sz w:val="20"/>
          <w:szCs w:val="20"/>
        </w:rPr>
      </w:pPr>
    </w:p>
    <w:p w:rsidR="008D0785" w:rsidRPr="00DE0062" w:rsidRDefault="008D0785" w:rsidP="008D0785">
      <w:pPr>
        <w:tabs>
          <w:tab w:val="left" w:pos="426"/>
          <w:tab w:val="left" w:pos="8080"/>
        </w:tabs>
        <w:rPr>
          <w:rFonts w:ascii="Trebuchet MS" w:hAnsi="Trebuchet MS"/>
          <w:b/>
          <w:sz w:val="20"/>
          <w:szCs w:val="20"/>
        </w:rPr>
      </w:pPr>
    </w:p>
    <w:p w:rsidR="008D0785" w:rsidRPr="00DE0062" w:rsidRDefault="008D0785" w:rsidP="008D0785">
      <w:pPr>
        <w:tabs>
          <w:tab w:val="left" w:pos="426"/>
          <w:tab w:val="left" w:pos="8080"/>
        </w:tabs>
        <w:rPr>
          <w:rFonts w:ascii="Trebuchet MS" w:hAnsi="Trebuchet MS"/>
          <w:b/>
          <w:sz w:val="20"/>
          <w:szCs w:val="20"/>
        </w:rPr>
      </w:pPr>
    </w:p>
    <w:p w:rsidR="008D0785" w:rsidRPr="00DE0062" w:rsidRDefault="008D0785" w:rsidP="008D0785">
      <w:pPr>
        <w:tabs>
          <w:tab w:val="left" w:pos="426"/>
          <w:tab w:val="left" w:pos="8080"/>
        </w:tabs>
        <w:rPr>
          <w:rFonts w:ascii="Trebuchet MS" w:hAnsi="Trebuchet MS"/>
          <w:b/>
          <w:sz w:val="20"/>
          <w:szCs w:val="20"/>
        </w:rPr>
      </w:pPr>
    </w:p>
    <w:p w:rsidR="00FE2E42" w:rsidRPr="00DE0062" w:rsidRDefault="00FE2E42" w:rsidP="00E45035">
      <w:pPr>
        <w:tabs>
          <w:tab w:val="left" w:pos="426"/>
          <w:tab w:val="left" w:pos="8080"/>
        </w:tabs>
        <w:rPr>
          <w:rFonts w:ascii="Trebuchet MS" w:hAnsi="Trebuchet MS"/>
          <w:b/>
          <w:sz w:val="20"/>
          <w:szCs w:val="20"/>
        </w:rPr>
      </w:pPr>
    </w:p>
    <w:p w:rsidR="00FE2E42" w:rsidRPr="00DE0062" w:rsidRDefault="00FE2E42" w:rsidP="00E45035">
      <w:pPr>
        <w:tabs>
          <w:tab w:val="left" w:pos="426"/>
          <w:tab w:val="left" w:pos="8080"/>
        </w:tabs>
        <w:rPr>
          <w:rFonts w:ascii="Trebuchet MS" w:hAnsi="Trebuchet MS"/>
          <w:b/>
          <w:sz w:val="20"/>
          <w:szCs w:val="20"/>
        </w:rPr>
      </w:pPr>
    </w:p>
    <w:p w:rsidR="00E45035" w:rsidRPr="00DE0062" w:rsidRDefault="00E45035" w:rsidP="00E45035">
      <w:pPr>
        <w:tabs>
          <w:tab w:val="left" w:pos="426"/>
          <w:tab w:val="left" w:pos="8080"/>
        </w:tabs>
        <w:rPr>
          <w:rFonts w:ascii="Trebuchet MS" w:hAnsi="Trebuchet MS"/>
          <w:b/>
          <w:sz w:val="20"/>
          <w:szCs w:val="20"/>
        </w:rPr>
      </w:pPr>
    </w:p>
    <w:p w:rsidR="00E45035" w:rsidRPr="00DE0062" w:rsidRDefault="00E45035" w:rsidP="00E45035">
      <w:pPr>
        <w:tabs>
          <w:tab w:val="left" w:pos="426"/>
          <w:tab w:val="left" w:pos="8080"/>
        </w:tabs>
        <w:jc w:val="both"/>
        <w:rPr>
          <w:rFonts w:ascii="Trebuchet MS" w:hAnsi="Trebuchet MS"/>
          <w:sz w:val="20"/>
          <w:szCs w:val="20"/>
        </w:rPr>
      </w:pPr>
      <w:r w:rsidRPr="00DE0062">
        <w:rPr>
          <w:rFonts w:ascii="Trebuchet MS" w:hAnsi="Trebuchet MS"/>
          <w:b/>
          <w:sz w:val="20"/>
          <w:szCs w:val="20"/>
        </w:rPr>
        <w:t>WYKAZ ZAŁĄCZNIKÓW</w:t>
      </w:r>
    </w:p>
    <w:p w:rsidR="00E45035" w:rsidRPr="00DE0062" w:rsidRDefault="00E45035" w:rsidP="00E45035">
      <w:pPr>
        <w:jc w:val="both"/>
        <w:rPr>
          <w:rFonts w:ascii="Trebuchet MS" w:hAnsi="Trebuchet MS"/>
          <w:sz w:val="20"/>
          <w:szCs w:val="20"/>
        </w:rPr>
      </w:pPr>
    </w:p>
    <w:p w:rsidR="00E45035" w:rsidRPr="00DE0062" w:rsidRDefault="00E45035" w:rsidP="00E45035">
      <w:pPr>
        <w:jc w:val="both"/>
        <w:rPr>
          <w:rFonts w:ascii="Trebuchet MS" w:hAnsi="Trebuchet MS"/>
          <w:sz w:val="20"/>
          <w:szCs w:val="20"/>
        </w:rPr>
      </w:pPr>
    </w:p>
    <w:tbl>
      <w:tblPr>
        <w:tblW w:w="0" w:type="auto"/>
        <w:tblInd w:w="-10" w:type="dxa"/>
        <w:tblLayout w:type="fixed"/>
        <w:tblLook w:val="0000" w:firstRow="0" w:lastRow="0" w:firstColumn="0" w:lastColumn="0" w:noHBand="0" w:noVBand="0"/>
      </w:tblPr>
      <w:tblGrid>
        <w:gridCol w:w="491"/>
        <w:gridCol w:w="2677"/>
        <w:gridCol w:w="6320"/>
      </w:tblGrid>
      <w:tr w:rsidR="00A56510" w:rsidRPr="00DE0062" w:rsidTr="005745FE">
        <w:tc>
          <w:tcPr>
            <w:tcW w:w="491" w:type="dxa"/>
            <w:tcBorders>
              <w:top w:val="single" w:sz="4" w:space="0" w:color="000000"/>
              <w:left w:val="single" w:sz="4" w:space="0" w:color="000000"/>
              <w:bottom w:val="single" w:sz="4" w:space="0" w:color="000000"/>
            </w:tcBorders>
            <w:shd w:val="clear" w:color="auto" w:fill="auto"/>
          </w:tcPr>
          <w:p w:rsidR="00E45035" w:rsidRPr="00DE0062" w:rsidRDefault="00E45035" w:rsidP="005745FE">
            <w:pPr>
              <w:rPr>
                <w:rFonts w:ascii="Trebuchet MS" w:hAnsi="Trebuchet MS"/>
                <w:sz w:val="20"/>
                <w:szCs w:val="20"/>
              </w:rPr>
            </w:pPr>
            <w:r w:rsidRPr="00DE0062">
              <w:rPr>
                <w:rFonts w:ascii="Trebuchet MS" w:hAnsi="Trebuchet MS"/>
                <w:sz w:val="20"/>
                <w:szCs w:val="20"/>
              </w:rPr>
              <w:t>1.</w:t>
            </w:r>
          </w:p>
        </w:tc>
        <w:tc>
          <w:tcPr>
            <w:tcW w:w="2677" w:type="dxa"/>
            <w:tcBorders>
              <w:top w:val="single" w:sz="4" w:space="0" w:color="000000"/>
              <w:left w:val="single" w:sz="4" w:space="0" w:color="000000"/>
              <w:bottom w:val="single" w:sz="4" w:space="0" w:color="000000"/>
            </w:tcBorders>
            <w:shd w:val="clear" w:color="auto" w:fill="auto"/>
          </w:tcPr>
          <w:p w:rsidR="00E45035" w:rsidRPr="00DE0062" w:rsidRDefault="00E45035" w:rsidP="005745FE">
            <w:pPr>
              <w:rPr>
                <w:rFonts w:ascii="Trebuchet MS" w:hAnsi="Trebuchet MS"/>
                <w:sz w:val="20"/>
                <w:szCs w:val="20"/>
              </w:rPr>
            </w:pPr>
            <w:r w:rsidRPr="00DE0062">
              <w:rPr>
                <w:rFonts w:ascii="Trebuchet MS" w:hAnsi="Trebuchet MS"/>
                <w:sz w:val="20"/>
                <w:szCs w:val="20"/>
              </w:rPr>
              <w:t xml:space="preserve">Załącznik nr 1 </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E45035" w:rsidRPr="00DE0062" w:rsidRDefault="00E45035" w:rsidP="005745FE">
            <w:pPr>
              <w:rPr>
                <w:rFonts w:ascii="Trebuchet MS" w:hAnsi="Trebuchet MS"/>
                <w:sz w:val="20"/>
                <w:szCs w:val="20"/>
              </w:rPr>
            </w:pPr>
            <w:r w:rsidRPr="00DE0062">
              <w:rPr>
                <w:rFonts w:ascii="Trebuchet MS" w:hAnsi="Trebuchet MS"/>
                <w:sz w:val="20"/>
                <w:szCs w:val="20"/>
              </w:rPr>
              <w:t>Przedmiot zamówienia</w:t>
            </w:r>
          </w:p>
        </w:tc>
      </w:tr>
      <w:tr w:rsidR="00A56510" w:rsidRPr="00DE0062" w:rsidTr="005745FE">
        <w:tc>
          <w:tcPr>
            <w:tcW w:w="491" w:type="dxa"/>
            <w:tcBorders>
              <w:top w:val="single" w:sz="4" w:space="0" w:color="000000"/>
              <w:left w:val="single" w:sz="4" w:space="0" w:color="000000"/>
              <w:bottom w:val="single" w:sz="4" w:space="0" w:color="000000"/>
            </w:tcBorders>
            <w:shd w:val="clear" w:color="auto" w:fill="auto"/>
          </w:tcPr>
          <w:p w:rsidR="00E45035" w:rsidRPr="00DE0062" w:rsidRDefault="00E45035" w:rsidP="005745FE">
            <w:pPr>
              <w:rPr>
                <w:rFonts w:ascii="Trebuchet MS" w:hAnsi="Trebuchet MS"/>
                <w:sz w:val="20"/>
                <w:szCs w:val="20"/>
              </w:rPr>
            </w:pPr>
            <w:r w:rsidRPr="00DE0062">
              <w:rPr>
                <w:rFonts w:ascii="Trebuchet MS" w:hAnsi="Trebuchet MS"/>
                <w:sz w:val="20"/>
                <w:szCs w:val="20"/>
              </w:rPr>
              <w:t>2.</w:t>
            </w:r>
          </w:p>
        </w:tc>
        <w:tc>
          <w:tcPr>
            <w:tcW w:w="2677" w:type="dxa"/>
            <w:tcBorders>
              <w:top w:val="single" w:sz="4" w:space="0" w:color="000000"/>
              <w:left w:val="single" w:sz="4" w:space="0" w:color="000000"/>
              <w:bottom w:val="single" w:sz="4" w:space="0" w:color="000000"/>
            </w:tcBorders>
            <w:shd w:val="clear" w:color="auto" w:fill="auto"/>
          </w:tcPr>
          <w:p w:rsidR="00E45035" w:rsidRPr="00DE0062" w:rsidRDefault="00E45035" w:rsidP="005745FE">
            <w:pPr>
              <w:rPr>
                <w:rFonts w:ascii="Trebuchet MS" w:hAnsi="Trebuchet MS"/>
                <w:sz w:val="20"/>
                <w:szCs w:val="20"/>
              </w:rPr>
            </w:pPr>
            <w:r w:rsidRPr="00DE0062">
              <w:rPr>
                <w:rFonts w:ascii="Trebuchet MS" w:hAnsi="Trebuchet MS"/>
                <w:sz w:val="20"/>
                <w:szCs w:val="20"/>
              </w:rPr>
              <w:t>Załącznik nr 2</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E45035" w:rsidRPr="00DE0062" w:rsidRDefault="00E45035" w:rsidP="005745FE">
            <w:pPr>
              <w:rPr>
                <w:rFonts w:ascii="Trebuchet MS" w:hAnsi="Trebuchet MS"/>
                <w:sz w:val="20"/>
                <w:szCs w:val="20"/>
              </w:rPr>
            </w:pPr>
            <w:r w:rsidRPr="00DE0062">
              <w:rPr>
                <w:rFonts w:ascii="Trebuchet MS" w:hAnsi="Trebuchet MS"/>
                <w:sz w:val="20"/>
                <w:szCs w:val="20"/>
              </w:rPr>
              <w:t>Formularz ofertowy</w:t>
            </w:r>
          </w:p>
        </w:tc>
      </w:tr>
      <w:tr w:rsidR="00A56510" w:rsidRPr="00DE0062" w:rsidTr="005745FE">
        <w:tc>
          <w:tcPr>
            <w:tcW w:w="491" w:type="dxa"/>
            <w:tcBorders>
              <w:top w:val="single" w:sz="4" w:space="0" w:color="000000"/>
              <w:left w:val="single" w:sz="4" w:space="0" w:color="000000"/>
              <w:bottom w:val="single" w:sz="4" w:space="0" w:color="000000"/>
            </w:tcBorders>
            <w:shd w:val="clear" w:color="auto" w:fill="auto"/>
          </w:tcPr>
          <w:p w:rsidR="00E45035" w:rsidRPr="00DE0062" w:rsidRDefault="00E45035" w:rsidP="005745FE">
            <w:pPr>
              <w:rPr>
                <w:rFonts w:ascii="Trebuchet MS" w:hAnsi="Trebuchet MS"/>
                <w:sz w:val="20"/>
                <w:szCs w:val="20"/>
              </w:rPr>
            </w:pPr>
            <w:r w:rsidRPr="00DE0062">
              <w:rPr>
                <w:rFonts w:ascii="Trebuchet MS" w:hAnsi="Trebuchet MS"/>
                <w:sz w:val="20"/>
                <w:szCs w:val="20"/>
              </w:rPr>
              <w:t>3.</w:t>
            </w:r>
          </w:p>
        </w:tc>
        <w:tc>
          <w:tcPr>
            <w:tcW w:w="2677" w:type="dxa"/>
            <w:tcBorders>
              <w:top w:val="single" w:sz="4" w:space="0" w:color="000000"/>
              <w:left w:val="single" w:sz="4" w:space="0" w:color="000000"/>
              <w:bottom w:val="single" w:sz="4" w:space="0" w:color="000000"/>
            </w:tcBorders>
            <w:shd w:val="clear" w:color="auto" w:fill="auto"/>
          </w:tcPr>
          <w:p w:rsidR="00E45035" w:rsidRPr="00DE0062" w:rsidRDefault="00DB5FDE" w:rsidP="005745FE">
            <w:pPr>
              <w:rPr>
                <w:rFonts w:ascii="Trebuchet MS" w:hAnsi="Trebuchet MS"/>
                <w:sz w:val="20"/>
                <w:szCs w:val="20"/>
              </w:rPr>
            </w:pPr>
            <w:r w:rsidRPr="00DE0062">
              <w:rPr>
                <w:rFonts w:ascii="Trebuchet MS" w:hAnsi="Trebuchet MS"/>
                <w:sz w:val="20"/>
                <w:szCs w:val="20"/>
              </w:rPr>
              <w:t>Załącznik nr 3</w:t>
            </w:r>
            <w:r w:rsidR="00376BEE" w:rsidRPr="00DE0062">
              <w:rPr>
                <w:rFonts w:ascii="Trebuchet MS" w:hAnsi="Trebuchet MS"/>
                <w:sz w:val="20"/>
                <w:szCs w:val="20"/>
              </w:rPr>
              <w:t>a, 3b</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E45035" w:rsidRPr="00DE0062" w:rsidRDefault="00E45035" w:rsidP="005745FE">
            <w:pPr>
              <w:rPr>
                <w:rFonts w:ascii="Trebuchet MS" w:hAnsi="Trebuchet MS"/>
                <w:sz w:val="20"/>
                <w:szCs w:val="20"/>
              </w:rPr>
            </w:pPr>
            <w:r w:rsidRPr="00DE0062">
              <w:rPr>
                <w:rFonts w:ascii="Trebuchet MS" w:hAnsi="Trebuchet MS"/>
                <w:sz w:val="20"/>
                <w:szCs w:val="20"/>
              </w:rPr>
              <w:t>Formularz cenowy</w:t>
            </w:r>
          </w:p>
        </w:tc>
      </w:tr>
      <w:tr w:rsidR="00A56510" w:rsidRPr="00DE0062" w:rsidTr="005745FE">
        <w:tc>
          <w:tcPr>
            <w:tcW w:w="491" w:type="dxa"/>
            <w:tcBorders>
              <w:top w:val="single" w:sz="4" w:space="0" w:color="000000"/>
              <w:left w:val="single" w:sz="4" w:space="0" w:color="000000"/>
              <w:bottom w:val="single" w:sz="4" w:space="0" w:color="000000"/>
            </w:tcBorders>
            <w:shd w:val="clear" w:color="auto" w:fill="auto"/>
          </w:tcPr>
          <w:p w:rsidR="00E45035" w:rsidRPr="00DE0062" w:rsidRDefault="00E45035" w:rsidP="005745FE">
            <w:pPr>
              <w:rPr>
                <w:rFonts w:ascii="Trebuchet MS" w:hAnsi="Trebuchet MS"/>
                <w:sz w:val="20"/>
                <w:szCs w:val="20"/>
              </w:rPr>
            </w:pPr>
            <w:r w:rsidRPr="00DE0062">
              <w:rPr>
                <w:rFonts w:ascii="Trebuchet MS" w:hAnsi="Trebuchet MS"/>
                <w:sz w:val="20"/>
                <w:szCs w:val="20"/>
              </w:rPr>
              <w:t>4.</w:t>
            </w:r>
          </w:p>
        </w:tc>
        <w:tc>
          <w:tcPr>
            <w:tcW w:w="2677" w:type="dxa"/>
            <w:tcBorders>
              <w:top w:val="single" w:sz="4" w:space="0" w:color="000000"/>
              <w:left w:val="single" w:sz="4" w:space="0" w:color="000000"/>
              <w:bottom w:val="single" w:sz="4" w:space="0" w:color="000000"/>
            </w:tcBorders>
            <w:shd w:val="clear" w:color="auto" w:fill="auto"/>
          </w:tcPr>
          <w:p w:rsidR="00E45035" w:rsidRPr="00DE0062" w:rsidRDefault="00E45035" w:rsidP="005745FE">
            <w:pPr>
              <w:rPr>
                <w:rFonts w:ascii="Trebuchet MS" w:hAnsi="Trebuchet MS"/>
                <w:sz w:val="20"/>
                <w:szCs w:val="20"/>
              </w:rPr>
            </w:pPr>
            <w:r w:rsidRPr="00DE0062">
              <w:rPr>
                <w:rFonts w:ascii="Trebuchet MS" w:hAnsi="Trebuchet MS"/>
                <w:sz w:val="20"/>
                <w:szCs w:val="20"/>
              </w:rPr>
              <w:t>Załącznik nr 4</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E45035" w:rsidRPr="00DE0062" w:rsidRDefault="00E45035" w:rsidP="005745FE">
            <w:pPr>
              <w:rPr>
                <w:rFonts w:ascii="Trebuchet MS" w:hAnsi="Trebuchet MS"/>
                <w:sz w:val="20"/>
                <w:szCs w:val="20"/>
              </w:rPr>
            </w:pPr>
            <w:r w:rsidRPr="00DE0062">
              <w:rPr>
                <w:rFonts w:ascii="Trebuchet MS" w:hAnsi="Trebuchet MS"/>
                <w:sz w:val="20"/>
                <w:szCs w:val="20"/>
              </w:rPr>
              <w:t>Oświadczenie Wykonawcy</w:t>
            </w:r>
          </w:p>
        </w:tc>
      </w:tr>
      <w:tr w:rsidR="002E6F7D" w:rsidRPr="00DE0062" w:rsidTr="005745FE">
        <w:tc>
          <w:tcPr>
            <w:tcW w:w="491" w:type="dxa"/>
            <w:tcBorders>
              <w:top w:val="single" w:sz="4" w:space="0" w:color="000000"/>
              <w:left w:val="single" w:sz="4" w:space="0" w:color="000000"/>
              <w:bottom w:val="single" w:sz="4" w:space="0" w:color="000000"/>
            </w:tcBorders>
            <w:shd w:val="clear" w:color="auto" w:fill="auto"/>
          </w:tcPr>
          <w:p w:rsidR="002E6F7D" w:rsidRPr="00DE0062" w:rsidRDefault="002E6F7D" w:rsidP="005745FE">
            <w:pPr>
              <w:rPr>
                <w:rFonts w:ascii="Trebuchet MS" w:hAnsi="Trebuchet MS"/>
                <w:sz w:val="20"/>
                <w:szCs w:val="20"/>
              </w:rPr>
            </w:pPr>
            <w:r>
              <w:rPr>
                <w:rFonts w:ascii="Trebuchet MS" w:hAnsi="Trebuchet MS"/>
                <w:sz w:val="20"/>
                <w:szCs w:val="20"/>
              </w:rPr>
              <w:t>5.</w:t>
            </w:r>
          </w:p>
        </w:tc>
        <w:tc>
          <w:tcPr>
            <w:tcW w:w="2677" w:type="dxa"/>
            <w:tcBorders>
              <w:top w:val="single" w:sz="4" w:space="0" w:color="000000"/>
              <w:left w:val="single" w:sz="4" w:space="0" w:color="000000"/>
              <w:bottom w:val="single" w:sz="4" w:space="0" w:color="000000"/>
            </w:tcBorders>
            <w:shd w:val="clear" w:color="auto" w:fill="auto"/>
          </w:tcPr>
          <w:p w:rsidR="002E6F7D" w:rsidRPr="00DE0062" w:rsidRDefault="002E6F7D" w:rsidP="005745FE">
            <w:pPr>
              <w:rPr>
                <w:rFonts w:ascii="Trebuchet MS" w:hAnsi="Trebuchet MS"/>
                <w:sz w:val="20"/>
                <w:szCs w:val="20"/>
              </w:rPr>
            </w:pPr>
            <w:r>
              <w:rPr>
                <w:rFonts w:ascii="Trebuchet MS" w:hAnsi="Trebuchet MS"/>
                <w:sz w:val="20"/>
                <w:szCs w:val="20"/>
              </w:rPr>
              <w:t>Załącznik nr 5</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2E6F7D" w:rsidRPr="00DE0062" w:rsidRDefault="002E6F7D" w:rsidP="005745FE">
            <w:pPr>
              <w:rPr>
                <w:rFonts w:ascii="Trebuchet MS" w:hAnsi="Trebuchet MS"/>
                <w:sz w:val="20"/>
                <w:szCs w:val="20"/>
              </w:rPr>
            </w:pPr>
            <w:r>
              <w:rPr>
                <w:rFonts w:ascii="Trebuchet MS" w:hAnsi="Trebuchet MS"/>
                <w:sz w:val="20"/>
                <w:szCs w:val="20"/>
              </w:rPr>
              <w:t>Wykaz wykonanych dostaw</w:t>
            </w:r>
          </w:p>
        </w:tc>
      </w:tr>
      <w:tr w:rsidR="00A56510" w:rsidRPr="00DE0062" w:rsidTr="005745FE">
        <w:tc>
          <w:tcPr>
            <w:tcW w:w="491" w:type="dxa"/>
            <w:tcBorders>
              <w:top w:val="single" w:sz="4" w:space="0" w:color="000000"/>
              <w:left w:val="single" w:sz="4" w:space="0" w:color="000000"/>
              <w:bottom w:val="single" w:sz="4" w:space="0" w:color="000000"/>
            </w:tcBorders>
            <w:shd w:val="clear" w:color="auto" w:fill="auto"/>
          </w:tcPr>
          <w:p w:rsidR="00E45035" w:rsidRPr="00DE0062" w:rsidRDefault="002E6F7D" w:rsidP="005745FE">
            <w:pPr>
              <w:rPr>
                <w:rFonts w:ascii="Trebuchet MS" w:hAnsi="Trebuchet MS"/>
                <w:sz w:val="20"/>
                <w:szCs w:val="20"/>
              </w:rPr>
            </w:pPr>
            <w:r>
              <w:rPr>
                <w:rFonts w:ascii="Trebuchet MS" w:hAnsi="Trebuchet MS"/>
                <w:sz w:val="20"/>
                <w:szCs w:val="20"/>
              </w:rPr>
              <w:t>6</w:t>
            </w:r>
            <w:r w:rsidR="00E45035" w:rsidRPr="00DE0062">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E45035" w:rsidRPr="00DE0062" w:rsidRDefault="00997187" w:rsidP="005745FE">
            <w:pPr>
              <w:rPr>
                <w:rFonts w:ascii="Trebuchet MS" w:hAnsi="Trebuchet MS"/>
                <w:sz w:val="20"/>
                <w:szCs w:val="20"/>
              </w:rPr>
            </w:pPr>
            <w:r w:rsidRPr="00DE0062">
              <w:rPr>
                <w:rFonts w:ascii="Trebuchet MS" w:hAnsi="Trebuchet MS"/>
                <w:sz w:val="20"/>
                <w:szCs w:val="20"/>
              </w:rPr>
              <w:t xml:space="preserve">Załącznik nr </w:t>
            </w:r>
            <w:r w:rsidR="002E6F7D">
              <w:rPr>
                <w:rFonts w:ascii="Trebuchet MS" w:hAnsi="Trebuchet MS"/>
                <w:sz w:val="20"/>
                <w:szCs w:val="20"/>
              </w:rPr>
              <w:t>6</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E45035" w:rsidRPr="00DE0062" w:rsidRDefault="00E45035" w:rsidP="005745FE">
            <w:pPr>
              <w:rPr>
                <w:rFonts w:ascii="Trebuchet MS" w:hAnsi="Trebuchet MS"/>
                <w:sz w:val="20"/>
                <w:szCs w:val="20"/>
              </w:rPr>
            </w:pPr>
            <w:r w:rsidRPr="00DE0062">
              <w:rPr>
                <w:rFonts w:ascii="Trebuchet MS" w:hAnsi="Trebuchet MS"/>
                <w:sz w:val="20"/>
                <w:szCs w:val="20"/>
              </w:rPr>
              <w:t>Klauzula informacyjna</w:t>
            </w:r>
          </w:p>
        </w:tc>
      </w:tr>
      <w:tr w:rsidR="00A56510" w:rsidRPr="00DE0062" w:rsidTr="005745FE">
        <w:tc>
          <w:tcPr>
            <w:tcW w:w="491" w:type="dxa"/>
            <w:tcBorders>
              <w:top w:val="single" w:sz="4" w:space="0" w:color="000000"/>
              <w:left w:val="single" w:sz="4" w:space="0" w:color="000000"/>
              <w:bottom w:val="single" w:sz="4" w:space="0" w:color="000000"/>
            </w:tcBorders>
            <w:shd w:val="clear" w:color="auto" w:fill="auto"/>
          </w:tcPr>
          <w:p w:rsidR="00E45035" w:rsidRPr="00DE0062" w:rsidRDefault="002E6F7D" w:rsidP="005745FE">
            <w:pPr>
              <w:rPr>
                <w:rFonts w:ascii="Trebuchet MS" w:hAnsi="Trebuchet MS"/>
                <w:sz w:val="20"/>
                <w:szCs w:val="20"/>
              </w:rPr>
            </w:pPr>
            <w:r>
              <w:rPr>
                <w:rFonts w:ascii="Trebuchet MS" w:hAnsi="Trebuchet MS"/>
                <w:sz w:val="20"/>
                <w:szCs w:val="20"/>
              </w:rPr>
              <w:t>7</w:t>
            </w:r>
            <w:r w:rsidR="00E45035" w:rsidRPr="00DE0062">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E45035" w:rsidRPr="00DE0062" w:rsidRDefault="00997187" w:rsidP="005745FE">
            <w:pPr>
              <w:rPr>
                <w:rFonts w:ascii="Trebuchet MS" w:hAnsi="Trebuchet MS"/>
                <w:sz w:val="20"/>
                <w:szCs w:val="20"/>
              </w:rPr>
            </w:pPr>
            <w:r w:rsidRPr="00DE0062">
              <w:rPr>
                <w:rFonts w:ascii="Trebuchet MS" w:hAnsi="Trebuchet MS"/>
                <w:sz w:val="20"/>
                <w:szCs w:val="20"/>
              </w:rPr>
              <w:t xml:space="preserve">Załącznik nr </w:t>
            </w:r>
            <w:r w:rsidR="002E6F7D">
              <w:rPr>
                <w:rFonts w:ascii="Trebuchet MS" w:hAnsi="Trebuchet MS"/>
                <w:sz w:val="20"/>
                <w:szCs w:val="20"/>
              </w:rPr>
              <w:t>7</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E45035" w:rsidRPr="00DE0062" w:rsidRDefault="00E45035" w:rsidP="005745FE">
            <w:pPr>
              <w:rPr>
                <w:rFonts w:ascii="Trebuchet MS" w:hAnsi="Trebuchet MS"/>
                <w:sz w:val="20"/>
                <w:szCs w:val="20"/>
              </w:rPr>
            </w:pPr>
            <w:r w:rsidRPr="00DE0062">
              <w:rPr>
                <w:rFonts w:ascii="Trebuchet MS" w:hAnsi="Trebuchet MS"/>
                <w:sz w:val="20"/>
                <w:szCs w:val="20"/>
              </w:rPr>
              <w:t>Projekt umowy</w:t>
            </w:r>
          </w:p>
        </w:tc>
      </w:tr>
    </w:tbl>
    <w:p w:rsidR="00E45035" w:rsidRPr="00DE0062" w:rsidRDefault="00E45035" w:rsidP="00E45035">
      <w:pPr>
        <w:tabs>
          <w:tab w:val="left" w:pos="426"/>
          <w:tab w:val="left" w:pos="8080"/>
        </w:tabs>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376BEE" w:rsidRPr="00DE0062" w:rsidRDefault="00376BEE" w:rsidP="00E45035">
      <w:pPr>
        <w:tabs>
          <w:tab w:val="left" w:pos="426"/>
          <w:tab w:val="left" w:pos="8080"/>
        </w:tabs>
        <w:jc w:val="right"/>
        <w:rPr>
          <w:rFonts w:ascii="Trebuchet MS" w:hAnsi="Trebuchet MS"/>
          <w:b/>
          <w:sz w:val="20"/>
          <w:szCs w:val="20"/>
        </w:rPr>
      </w:pPr>
    </w:p>
    <w:p w:rsidR="00376BEE" w:rsidRPr="00DE0062" w:rsidRDefault="00376BEE" w:rsidP="00E45035">
      <w:pPr>
        <w:tabs>
          <w:tab w:val="left" w:pos="426"/>
          <w:tab w:val="left" w:pos="8080"/>
        </w:tabs>
        <w:jc w:val="right"/>
        <w:rPr>
          <w:rFonts w:ascii="Trebuchet MS" w:hAnsi="Trebuchet MS"/>
          <w:b/>
          <w:sz w:val="20"/>
          <w:szCs w:val="20"/>
        </w:rPr>
      </w:pPr>
    </w:p>
    <w:p w:rsidR="00376BEE" w:rsidRPr="00DE0062" w:rsidRDefault="00376BEE" w:rsidP="00E45035">
      <w:pPr>
        <w:tabs>
          <w:tab w:val="left" w:pos="426"/>
          <w:tab w:val="left" w:pos="8080"/>
        </w:tabs>
        <w:jc w:val="right"/>
        <w:rPr>
          <w:rFonts w:ascii="Trebuchet MS" w:hAnsi="Trebuchet MS"/>
          <w:b/>
          <w:sz w:val="20"/>
          <w:szCs w:val="20"/>
        </w:rPr>
      </w:pPr>
    </w:p>
    <w:p w:rsidR="00376BEE" w:rsidRPr="00DE0062" w:rsidRDefault="00376BEE" w:rsidP="00E45035">
      <w:pPr>
        <w:tabs>
          <w:tab w:val="left" w:pos="426"/>
          <w:tab w:val="left" w:pos="8080"/>
        </w:tabs>
        <w:jc w:val="right"/>
        <w:rPr>
          <w:rFonts w:ascii="Trebuchet MS" w:hAnsi="Trebuchet MS"/>
          <w:b/>
          <w:sz w:val="20"/>
          <w:szCs w:val="20"/>
        </w:rPr>
      </w:pPr>
    </w:p>
    <w:p w:rsidR="00376BEE" w:rsidRDefault="00376BEE" w:rsidP="00E45035">
      <w:pPr>
        <w:tabs>
          <w:tab w:val="left" w:pos="426"/>
          <w:tab w:val="left" w:pos="8080"/>
        </w:tabs>
        <w:jc w:val="right"/>
        <w:rPr>
          <w:rFonts w:ascii="Trebuchet MS" w:hAnsi="Trebuchet MS"/>
          <w:b/>
          <w:sz w:val="20"/>
          <w:szCs w:val="20"/>
        </w:rPr>
      </w:pPr>
    </w:p>
    <w:p w:rsidR="002E6F7D" w:rsidRDefault="002E6F7D" w:rsidP="00E45035">
      <w:pPr>
        <w:tabs>
          <w:tab w:val="left" w:pos="426"/>
          <w:tab w:val="left" w:pos="8080"/>
        </w:tabs>
        <w:jc w:val="right"/>
        <w:rPr>
          <w:rFonts w:ascii="Trebuchet MS" w:hAnsi="Trebuchet MS"/>
          <w:b/>
          <w:sz w:val="20"/>
          <w:szCs w:val="20"/>
        </w:rPr>
      </w:pPr>
    </w:p>
    <w:p w:rsidR="002E6F7D" w:rsidRDefault="002E6F7D" w:rsidP="00E45035">
      <w:pPr>
        <w:tabs>
          <w:tab w:val="left" w:pos="426"/>
          <w:tab w:val="left" w:pos="8080"/>
        </w:tabs>
        <w:jc w:val="right"/>
        <w:rPr>
          <w:rFonts w:ascii="Trebuchet MS" w:hAnsi="Trebuchet MS"/>
          <w:b/>
          <w:sz w:val="20"/>
          <w:szCs w:val="20"/>
        </w:rPr>
      </w:pPr>
    </w:p>
    <w:p w:rsidR="002E6F7D" w:rsidRDefault="002E6F7D" w:rsidP="00E45035">
      <w:pPr>
        <w:tabs>
          <w:tab w:val="left" w:pos="426"/>
          <w:tab w:val="left" w:pos="8080"/>
        </w:tabs>
        <w:jc w:val="right"/>
        <w:rPr>
          <w:rFonts w:ascii="Trebuchet MS" w:hAnsi="Trebuchet MS"/>
          <w:b/>
          <w:sz w:val="20"/>
          <w:szCs w:val="20"/>
        </w:rPr>
      </w:pPr>
    </w:p>
    <w:p w:rsidR="002E6F7D" w:rsidRDefault="002E6F7D" w:rsidP="00E45035">
      <w:pPr>
        <w:tabs>
          <w:tab w:val="left" w:pos="426"/>
          <w:tab w:val="left" w:pos="8080"/>
        </w:tabs>
        <w:jc w:val="right"/>
        <w:rPr>
          <w:rFonts w:ascii="Trebuchet MS" w:hAnsi="Trebuchet MS"/>
          <w:b/>
          <w:sz w:val="20"/>
          <w:szCs w:val="20"/>
        </w:rPr>
      </w:pPr>
    </w:p>
    <w:p w:rsidR="002E6F7D" w:rsidRDefault="002E6F7D" w:rsidP="00E45035">
      <w:pPr>
        <w:tabs>
          <w:tab w:val="left" w:pos="426"/>
          <w:tab w:val="left" w:pos="8080"/>
        </w:tabs>
        <w:jc w:val="right"/>
        <w:rPr>
          <w:rFonts w:ascii="Trebuchet MS" w:hAnsi="Trebuchet MS"/>
          <w:b/>
          <w:sz w:val="20"/>
          <w:szCs w:val="20"/>
        </w:rPr>
      </w:pPr>
    </w:p>
    <w:p w:rsidR="002E6F7D" w:rsidRPr="00DE0062" w:rsidRDefault="002E6F7D"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E45035" w:rsidRPr="00DE0062" w:rsidRDefault="00E45035" w:rsidP="00E45035">
      <w:pPr>
        <w:tabs>
          <w:tab w:val="left" w:pos="426"/>
          <w:tab w:val="left" w:pos="8080"/>
        </w:tabs>
        <w:jc w:val="right"/>
        <w:rPr>
          <w:rFonts w:ascii="Trebuchet MS" w:hAnsi="Trebuchet MS"/>
          <w:b/>
          <w:sz w:val="20"/>
          <w:szCs w:val="20"/>
        </w:rPr>
      </w:pPr>
    </w:p>
    <w:p w:rsidR="00FE2E42" w:rsidRPr="00DE0062" w:rsidRDefault="00FE2E42" w:rsidP="00376BEE">
      <w:pPr>
        <w:tabs>
          <w:tab w:val="left" w:pos="426"/>
          <w:tab w:val="left" w:pos="8080"/>
        </w:tabs>
        <w:rPr>
          <w:rFonts w:ascii="Trebuchet MS" w:hAnsi="Trebuchet MS"/>
          <w:b/>
          <w:sz w:val="20"/>
          <w:szCs w:val="20"/>
        </w:rPr>
      </w:pPr>
    </w:p>
    <w:p w:rsidR="00E42BF9" w:rsidRPr="00DE0062" w:rsidRDefault="00751843" w:rsidP="00396F0D">
      <w:pPr>
        <w:pStyle w:val="Nagwek2"/>
        <w:jc w:val="right"/>
      </w:pPr>
      <w:r w:rsidRPr="00DE0062">
        <w:t>ZAŁĄCZNIK NR 1</w:t>
      </w:r>
    </w:p>
    <w:p w:rsidR="00673976" w:rsidRPr="00DE0062" w:rsidRDefault="00673976" w:rsidP="00675A13">
      <w:pPr>
        <w:pStyle w:val="Tytu"/>
        <w:spacing w:line="360" w:lineRule="auto"/>
        <w:rPr>
          <w:rFonts w:ascii="Trebuchet MS" w:hAnsi="Trebuchet MS"/>
          <w:sz w:val="20"/>
        </w:rPr>
      </w:pPr>
    </w:p>
    <w:p w:rsidR="001E2563" w:rsidRPr="00DE0062" w:rsidRDefault="00751843" w:rsidP="00675A13">
      <w:pPr>
        <w:pStyle w:val="Tytu"/>
        <w:spacing w:line="360" w:lineRule="auto"/>
        <w:rPr>
          <w:rFonts w:ascii="Trebuchet MS" w:hAnsi="Trebuchet MS"/>
          <w:sz w:val="20"/>
        </w:rPr>
      </w:pPr>
      <w:r w:rsidRPr="00DE0062">
        <w:rPr>
          <w:rFonts w:ascii="Trebuchet MS" w:hAnsi="Trebuchet MS"/>
          <w:sz w:val="20"/>
        </w:rPr>
        <w:t>PRZEDMIOT ZAMÓWIENIA</w:t>
      </w:r>
    </w:p>
    <w:p w:rsidR="00673976" w:rsidRPr="00DE0062" w:rsidRDefault="00673976" w:rsidP="003F081C">
      <w:pPr>
        <w:pStyle w:val="Tekstpodstawowy2"/>
        <w:rPr>
          <w:rFonts w:ascii="Trebuchet MS" w:hAnsi="Trebuchet MS"/>
          <w:b/>
          <w:sz w:val="20"/>
          <w:szCs w:val="20"/>
        </w:rPr>
      </w:pPr>
    </w:p>
    <w:p w:rsidR="003F081C" w:rsidRPr="00DE0062" w:rsidRDefault="00751843" w:rsidP="003F081C">
      <w:pPr>
        <w:pStyle w:val="Tekstpodstawowy2"/>
        <w:rPr>
          <w:rFonts w:ascii="Trebuchet MS" w:hAnsi="Trebuchet MS"/>
          <w:b/>
          <w:sz w:val="20"/>
          <w:szCs w:val="20"/>
        </w:rPr>
      </w:pPr>
      <w:r w:rsidRPr="00DE0062">
        <w:rPr>
          <w:rFonts w:ascii="Trebuchet MS" w:hAnsi="Trebuchet MS"/>
          <w:b/>
          <w:sz w:val="20"/>
          <w:szCs w:val="20"/>
        </w:rPr>
        <w:t>O</w:t>
      </w:r>
      <w:r w:rsidR="003F081C" w:rsidRPr="00DE0062">
        <w:rPr>
          <w:rFonts w:ascii="Trebuchet MS" w:hAnsi="Trebuchet MS"/>
          <w:b/>
          <w:sz w:val="20"/>
          <w:szCs w:val="20"/>
        </w:rPr>
        <w:t xml:space="preserve">kreślenie przedmiotu zamówienia – </w:t>
      </w:r>
    </w:p>
    <w:p w:rsidR="002A00B2" w:rsidRPr="00DE0062" w:rsidRDefault="00053268" w:rsidP="0096331F">
      <w:pPr>
        <w:rPr>
          <w:rFonts w:ascii="Trebuchet MS" w:hAnsi="Trebuchet MS"/>
          <w:b/>
          <w:sz w:val="20"/>
          <w:szCs w:val="20"/>
        </w:rPr>
      </w:pPr>
      <w:r w:rsidRPr="00DE0062">
        <w:rPr>
          <w:rFonts w:ascii="Trebuchet MS" w:hAnsi="Trebuchet MS"/>
          <w:b/>
          <w:sz w:val="20"/>
          <w:szCs w:val="20"/>
        </w:rPr>
        <w:t xml:space="preserve">Przedmiotem </w:t>
      </w:r>
      <w:r w:rsidR="003A06A6" w:rsidRPr="00DE0062">
        <w:rPr>
          <w:rFonts w:ascii="Trebuchet MS" w:hAnsi="Trebuchet MS"/>
          <w:b/>
          <w:sz w:val="20"/>
          <w:szCs w:val="20"/>
        </w:rPr>
        <w:t>z</w:t>
      </w:r>
      <w:r w:rsidRPr="00DE0062">
        <w:rPr>
          <w:rFonts w:ascii="Trebuchet MS" w:hAnsi="Trebuchet MS"/>
          <w:b/>
          <w:sz w:val="20"/>
          <w:szCs w:val="20"/>
        </w:rPr>
        <w:t xml:space="preserve">amówienia jest </w:t>
      </w:r>
      <w:r w:rsidR="002A00B2" w:rsidRPr="00DE0062">
        <w:rPr>
          <w:rFonts w:ascii="Trebuchet MS" w:hAnsi="Trebuchet MS"/>
          <w:b/>
          <w:sz w:val="20"/>
          <w:szCs w:val="20"/>
        </w:rPr>
        <w:t xml:space="preserve">dostawa </w:t>
      </w:r>
      <w:r w:rsidR="005D01EF" w:rsidRPr="00DE0062">
        <w:rPr>
          <w:rFonts w:ascii="Trebuchet MS" w:hAnsi="Trebuchet MS"/>
          <w:b/>
          <w:sz w:val="20"/>
          <w:szCs w:val="20"/>
        </w:rPr>
        <w:t xml:space="preserve">kształtek z tworzyw sztucznych </w:t>
      </w:r>
      <w:r w:rsidR="008F3857" w:rsidRPr="00DE0062">
        <w:rPr>
          <w:rFonts w:ascii="Trebuchet MS" w:hAnsi="Trebuchet MS"/>
          <w:b/>
          <w:sz w:val="20"/>
          <w:szCs w:val="20"/>
        </w:rPr>
        <w:t xml:space="preserve">PE </w:t>
      </w:r>
      <w:r w:rsidR="005D01EF" w:rsidRPr="00DE0062">
        <w:rPr>
          <w:rFonts w:ascii="Trebuchet MS" w:hAnsi="Trebuchet MS"/>
          <w:b/>
          <w:sz w:val="20"/>
          <w:szCs w:val="20"/>
        </w:rPr>
        <w:t>wtryskowych, elektrooporowych</w:t>
      </w:r>
    </w:p>
    <w:p w:rsidR="0096331F" w:rsidRPr="00DE0062" w:rsidRDefault="0096331F" w:rsidP="00D0259B">
      <w:pPr>
        <w:pStyle w:val="Tekstpodstawowy2"/>
        <w:rPr>
          <w:rFonts w:ascii="Trebuchet MS" w:hAnsi="Trebuchet MS"/>
          <w:b/>
          <w:sz w:val="20"/>
          <w:szCs w:val="20"/>
        </w:rPr>
      </w:pPr>
    </w:p>
    <w:p w:rsidR="00404A5E" w:rsidRPr="00DE0062" w:rsidRDefault="002A00B2" w:rsidP="00F77335">
      <w:pPr>
        <w:pStyle w:val="Tekstpodstawowy2"/>
        <w:rPr>
          <w:rFonts w:ascii="Trebuchet MS" w:hAnsi="Trebuchet MS"/>
          <w:b/>
          <w:sz w:val="20"/>
          <w:szCs w:val="20"/>
        </w:rPr>
      </w:pPr>
      <w:r w:rsidRPr="00DE0062">
        <w:rPr>
          <w:rFonts w:ascii="Trebuchet MS" w:hAnsi="Trebuchet MS"/>
          <w:b/>
          <w:sz w:val="20"/>
          <w:szCs w:val="20"/>
        </w:rPr>
        <w:t>Wyszczególniony asortyment wraz z il</w:t>
      </w:r>
      <w:r w:rsidR="005D01EF" w:rsidRPr="00DE0062">
        <w:rPr>
          <w:rFonts w:ascii="Trebuchet MS" w:hAnsi="Trebuchet MS"/>
          <w:b/>
          <w:sz w:val="20"/>
          <w:szCs w:val="20"/>
        </w:rPr>
        <w:t>ościami zawiera formularz cenowy.</w:t>
      </w:r>
    </w:p>
    <w:p w:rsidR="00D0259B" w:rsidRPr="00DE0062" w:rsidRDefault="00D0259B" w:rsidP="00053268">
      <w:pPr>
        <w:rPr>
          <w:rFonts w:ascii="Trebuchet MS" w:hAnsi="Trebuchet MS"/>
          <w:sz w:val="20"/>
          <w:szCs w:val="20"/>
        </w:rPr>
      </w:pPr>
    </w:p>
    <w:p w:rsidR="00443761" w:rsidRPr="00DE0062" w:rsidRDefault="00682FE7" w:rsidP="00D36E36">
      <w:pPr>
        <w:jc w:val="both"/>
        <w:rPr>
          <w:rFonts w:ascii="Trebuchet MS" w:hAnsi="Trebuchet MS"/>
          <w:sz w:val="20"/>
          <w:szCs w:val="20"/>
        </w:rPr>
      </w:pPr>
      <w:r w:rsidRPr="00DE0062">
        <w:rPr>
          <w:rFonts w:ascii="Trebuchet MS" w:hAnsi="Trebuchet MS"/>
          <w:sz w:val="20"/>
          <w:szCs w:val="20"/>
        </w:rPr>
        <w:t>Wykonawca</w:t>
      </w:r>
      <w:r w:rsidR="00D36E36" w:rsidRPr="00DE0062">
        <w:rPr>
          <w:rFonts w:ascii="Trebuchet MS" w:hAnsi="Trebuchet MS"/>
          <w:sz w:val="20"/>
          <w:szCs w:val="20"/>
        </w:rPr>
        <w:t xml:space="preserve"> zobowiązany jest do wypełnienia w formularzu cenowym również rubryk „producent” oraz </w:t>
      </w:r>
      <w:r w:rsidR="00443761" w:rsidRPr="00DE0062">
        <w:rPr>
          <w:rFonts w:ascii="Trebuchet MS" w:hAnsi="Trebuchet MS"/>
          <w:sz w:val="20"/>
          <w:szCs w:val="20"/>
        </w:rPr>
        <w:t xml:space="preserve"> </w:t>
      </w:r>
    </w:p>
    <w:p w:rsidR="00D36E36" w:rsidRPr="00DE0062" w:rsidRDefault="00D36E36" w:rsidP="00D36E36">
      <w:pPr>
        <w:jc w:val="both"/>
        <w:rPr>
          <w:rFonts w:ascii="Trebuchet MS" w:hAnsi="Trebuchet MS"/>
          <w:sz w:val="20"/>
          <w:szCs w:val="20"/>
        </w:rPr>
      </w:pPr>
      <w:r w:rsidRPr="00DE0062">
        <w:rPr>
          <w:rFonts w:ascii="Trebuchet MS" w:hAnsi="Trebuchet MS"/>
          <w:sz w:val="20"/>
          <w:szCs w:val="20"/>
        </w:rPr>
        <w:t>„nr katalogowy”</w:t>
      </w:r>
    </w:p>
    <w:p w:rsidR="00D65DCB" w:rsidRPr="00DE0062" w:rsidRDefault="00D65DCB" w:rsidP="00D0259B">
      <w:pPr>
        <w:rPr>
          <w:rFonts w:ascii="Trebuchet MS" w:hAnsi="Trebuchet MS"/>
          <w:sz w:val="20"/>
          <w:szCs w:val="20"/>
        </w:rPr>
      </w:pPr>
    </w:p>
    <w:p w:rsidR="00D0259B" w:rsidRPr="00DE0062" w:rsidRDefault="00D0259B" w:rsidP="00D0259B">
      <w:pPr>
        <w:widowControl w:val="0"/>
        <w:adjustRightInd w:val="0"/>
        <w:textAlignment w:val="baseline"/>
        <w:rPr>
          <w:rFonts w:ascii="Trebuchet MS" w:hAnsi="Trebuchet MS"/>
          <w:b/>
          <w:sz w:val="20"/>
          <w:szCs w:val="20"/>
        </w:rPr>
      </w:pPr>
      <w:r w:rsidRPr="00DE0062">
        <w:rPr>
          <w:rFonts w:ascii="Trebuchet MS" w:hAnsi="Trebuchet MS"/>
          <w:b/>
          <w:sz w:val="20"/>
          <w:szCs w:val="20"/>
        </w:rPr>
        <w:t>Wymagania dotyczące asortymentu stanowiącego przedmiot zamówienia:</w:t>
      </w:r>
    </w:p>
    <w:p w:rsidR="00443761" w:rsidRPr="00DE0062" w:rsidRDefault="00443761" w:rsidP="00D0259B">
      <w:pPr>
        <w:widowControl w:val="0"/>
        <w:adjustRightInd w:val="0"/>
        <w:textAlignment w:val="baseline"/>
        <w:rPr>
          <w:rFonts w:ascii="Trebuchet MS" w:hAnsi="Trebuchet MS"/>
          <w:b/>
          <w:sz w:val="20"/>
          <w:szCs w:val="20"/>
        </w:rPr>
      </w:pPr>
    </w:p>
    <w:p w:rsidR="00376BEE" w:rsidRPr="00DE0062" w:rsidRDefault="00376BEE" w:rsidP="00376BEE">
      <w:pPr>
        <w:pBdr>
          <w:top w:val="single" w:sz="4" w:space="1" w:color="auto"/>
          <w:left w:val="single" w:sz="4" w:space="4" w:color="auto"/>
          <w:bottom w:val="single" w:sz="4" w:space="1" w:color="auto"/>
          <w:right w:val="single" w:sz="4" w:space="4" w:color="auto"/>
        </w:pBdr>
        <w:jc w:val="center"/>
        <w:rPr>
          <w:rFonts w:ascii="Trebuchet MS" w:hAnsi="Trebuchet MS"/>
          <w:b/>
          <w:sz w:val="20"/>
          <w:szCs w:val="20"/>
        </w:rPr>
      </w:pPr>
      <w:r w:rsidRPr="00DE0062">
        <w:rPr>
          <w:rFonts w:ascii="Trebuchet MS" w:hAnsi="Trebuchet MS"/>
          <w:b/>
          <w:sz w:val="20"/>
          <w:szCs w:val="20"/>
        </w:rPr>
        <w:t xml:space="preserve">ZADANIE I – dostawa kształtek z tworzyw sztucznych PE wtryskowych </w:t>
      </w:r>
    </w:p>
    <w:p w:rsidR="00376BEE" w:rsidRPr="00DE0062" w:rsidRDefault="00376BEE" w:rsidP="00D0259B">
      <w:pPr>
        <w:widowControl w:val="0"/>
        <w:adjustRightInd w:val="0"/>
        <w:textAlignment w:val="baseline"/>
        <w:rPr>
          <w:rFonts w:ascii="Trebuchet MS" w:hAnsi="Trebuchet MS"/>
          <w:b/>
          <w:sz w:val="20"/>
          <w:szCs w:val="20"/>
        </w:rPr>
      </w:pPr>
    </w:p>
    <w:p w:rsidR="005D01EF" w:rsidRPr="00DE0062" w:rsidRDefault="005D01EF" w:rsidP="005D01EF">
      <w:pPr>
        <w:widowControl w:val="0"/>
        <w:adjustRightInd w:val="0"/>
        <w:jc w:val="both"/>
        <w:textAlignment w:val="baseline"/>
        <w:rPr>
          <w:rFonts w:ascii="Trebuchet MS" w:hAnsi="Trebuchet MS"/>
          <w:sz w:val="20"/>
          <w:szCs w:val="20"/>
        </w:rPr>
      </w:pPr>
      <w:r w:rsidRPr="00DE0062">
        <w:rPr>
          <w:rFonts w:ascii="Trebuchet MS" w:hAnsi="Trebuchet MS"/>
          <w:b/>
          <w:sz w:val="20"/>
          <w:szCs w:val="20"/>
        </w:rPr>
        <w:t>Kształtki z tworzyw sztucznych – wtryskowe</w:t>
      </w:r>
      <w:r w:rsidRPr="00DE0062">
        <w:rPr>
          <w:rFonts w:ascii="Trebuchet MS" w:hAnsi="Trebuchet MS"/>
          <w:sz w:val="20"/>
          <w:szCs w:val="20"/>
        </w:rPr>
        <w:t xml:space="preserve">, muszą posiadać deklarację zgodności z PN EN 12201-3 </w:t>
      </w:r>
      <w:r w:rsidRPr="00DE0062">
        <w:rPr>
          <w:rFonts w:ascii="Trebuchet MS" w:hAnsi="Trebuchet MS"/>
          <w:sz w:val="20"/>
          <w:szCs w:val="20"/>
        </w:rPr>
        <w:br/>
        <w:t>oraz atest higienic</w:t>
      </w:r>
      <w:r w:rsidR="00EB027B" w:rsidRPr="00DE0062">
        <w:rPr>
          <w:rFonts w:ascii="Trebuchet MS" w:hAnsi="Trebuchet MS"/>
          <w:sz w:val="20"/>
          <w:szCs w:val="20"/>
        </w:rPr>
        <w:t>zny Państwowego Zakładu Higieny.</w:t>
      </w:r>
    </w:p>
    <w:p w:rsidR="005D01EF" w:rsidRPr="00DE0062" w:rsidRDefault="005D01EF" w:rsidP="005D01EF">
      <w:pPr>
        <w:jc w:val="both"/>
        <w:rPr>
          <w:rFonts w:ascii="Trebuchet MS" w:hAnsi="Trebuchet MS"/>
          <w:sz w:val="20"/>
          <w:szCs w:val="20"/>
        </w:rPr>
      </w:pPr>
      <w:r w:rsidRPr="00DE0062">
        <w:rPr>
          <w:rFonts w:ascii="Trebuchet MS" w:hAnsi="Trebuchet MS"/>
          <w:sz w:val="20"/>
          <w:szCs w:val="20"/>
        </w:rPr>
        <w:t xml:space="preserve">Wszystkie kształtki – dla rur PE 100 SDR 11 ( 16 bar ) wersja długa umożliwiająca wykonanie </w:t>
      </w:r>
      <w:proofErr w:type="spellStart"/>
      <w:r w:rsidRPr="00DE0062">
        <w:rPr>
          <w:rFonts w:ascii="Trebuchet MS" w:hAnsi="Trebuchet MS"/>
          <w:sz w:val="20"/>
          <w:szCs w:val="20"/>
        </w:rPr>
        <w:t>zgrzewu</w:t>
      </w:r>
      <w:proofErr w:type="spellEnd"/>
      <w:r w:rsidRPr="00DE0062">
        <w:rPr>
          <w:rFonts w:ascii="Trebuchet MS" w:hAnsi="Trebuchet MS"/>
          <w:sz w:val="20"/>
          <w:szCs w:val="20"/>
        </w:rPr>
        <w:t xml:space="preserve"> przy użyciu kształt</w:t>
      </w:r>
      <w:r w:rsidR="00D701C9" w:rsidRPr="00DE0062">
        <w:rPr>
          <w:rFonts w:ascii="Trebuchet MS" w:hAnsi="Trebuchet MS"/>
          <w:sz w:val="20"/>
          <w:szCs w:val="20"/>
        </w:rPr>
        <w:t xml:space="preserve">ek elektrooporowych oraz </w:t>
      </w:r>
      <w:proofErr w:type="spellStart"/>
      <w:r w:rsidR="00D701C9" w:rsidRPr="00DE0062">
        <w:rPr>
          <w:rFonts w:ascii="Trebuchet MS" w:hAnsi="Trebuchet MS"/>
          <w:sz w:val="20"/>
          <w:szCs w:val="20"/>
        </w:rPr>
        <w:t>zgrzewu</w:t>
      </w:r>
      <w:proofErr w:type="spellEnd"/>
      <w:r w:rsidRPr="00DE0062">
        <w:rPr>
          <w:rFonts w:ascii="Trebuchet MS" w:hAnsi="Trebuchet MS"/>
          <w:sz w:val="20"/>
          <w:szCs w:val="20"/>
        </w:rPr>
        <w:t xml:space="preserve"> doczołowego.</w:t>
      </w:r>
    </w:p>
    <w:p w:rsidR="005D01EF" w:rsidRPr="00DE0062" w:rsidRDefault="005D01EF" w:rsidP="005D01EF">
      <w:pPr>
        <w:jc w:val="both"/>
        <w:rPr>
          <w:rFonts w:ascii="Trebuchet MS" w:hAnsi="Trebuchet MS"/>
          <w:sz w:val="20"/>
          <w:szCs w:val="20"/>
        </w:rPr>
      </w:pPr>
      <w:proofErr w:type="spellStart"/>
      <w:r w:rsidRPr="00DE0062">
        <w:rPr>
          <w:rFonts w:ascii="Trebuchet MS" w:hAnsi="Trebuchet MS"/>
          <w:sz w:val="20"/>
          <w:szCs w:val="20"/>
        </w:rPr>
        <w:t>Adaptory</w:t>
      </w:r>
      <w:proofErr w:type="spellEnd"/>
      <w:r w:rsidRPr="00DE0062">
        <w:rPr>
          <w:rFonts w:ascii="Trebuchet MS" w:hAnsi="Trebuchet MS"/>
          <w:sz w:val="20"/>
          <w:szCs w:val="20"/>
        </w:rPr>
        <w:t xml:space="preserve"> muszą posiadać z jednej strony gwint stalowy lub mosiężny zewnętrzny, a z drugiej końcówkę z PE </w:t>
      </w:r>
      <w:r w:rsidRPr="00DE0062">
        <w:rPr>
          <w:rFonts w:ascii="Trebuchet MS" w:hAnsi="Trebuchet MS"/>
          <w:sz w:val="20"/>
          <w:szCs w:val="20"/>
        </w:rPr>
        <w:br/>
        <w:t xml:space="preserve">o długości umożliwiającej wykonanie </w:t>
      </w:r>
      <w:proofErr w:type="spellStart"/>
      <w:r w:rsidRPr="00DE0062">
        <w:rPr>
          <w:rFonts w:ascii="Trebuchet MS" w:hAnsi="Trebuchet MS"/>
          <w:sz w:val="20"/>
          <w:szCs w:val="20"/>
        </w:rPr>
        <w:t>zgrzewu</w:t>
      </w:r>
      <w:proofErr w:type="spellEnd"/>
      <w:r w:rsidRPr="00DE0062">
        <w:rPr>
          <w:rFonts w:ascii="Trebuchet MS" w:hAnsi="Trebuchet MS"/>
          <w:sz w:val="20"/>
          <w:szCs w:val="20"/>
        </w:rPr>
        <w:t xml:space="preserve"> elektrooporowego. </w:t>
      </w:r>
    </w:p>
    <w:p w:rsidR="00DB27A3" w:rsidRPr="00DE0062" w:rsidRDefault="00DB27A3" w:rsidP="00DB27A3">
      <w:pPr>
        <w:rPr>
          <w:rFonts w:ascii="Trebuchet MS" w:hAnsi="Trebuchet MS"/>
          <w:b/>
          <w:sz w:val="20"/>
          <w:szCs w:val="20"/>
        </w:rPr>
      </w:pPr>
    </w:p>
    <w:p w:rsidR="00376BEE" w:rsidRPr="00DE0062" w:rsidRDefault="00376BEE" w:rsidP="00376BEE">
      <w:pPr>
        <w:pBdr>
          <w:top w:val="single" w:sz="4" w:space="1" w:color="auto"/>
          <w:left w:val="single" w:sz="4" w:space="4" w:color="auto"/>
          <w:bottom w:val="single" w:sz="4" w:space="1" w:color="auto"/>
          <w:right w:val="single" w:sz="4" w:space="4" w:color="auto"/>
        </w:pBdr>
        <w:jc w:val="center"/>
        <w:rPr>
          <w:rFonts w:ascii="Trebuchet MS" w:hAnsi="Trebuchet MS"/>
          <w:b/>
          <w:sz w:val="20"/>
          <w:szCs w:val="20"/>
        </w:rPr>
      </w:pPr>
      <w:r w:rsidRPr="00DE0062">
        <w:rPr>
          <w:rFonts w:ascii="Trebuchet MS" w:hAnsi="Trebuchet MS"/>
          <w:b/>
          <w:sz w:val="20"/>
          <w:szCs w:val="20"/>
        </w:rPr>
        <w:t>ZADANIE II – dostawa kształtek z tworzyw sztucznych PE elektrooporowych</w:t>
      </w:r>
    </w:p>
    <w:p w:rsidR="00376BEE" w:rsidRPr="00DE0062" w:rsidRDefault="00376BEE" w:rsidP="00DB27A3">
      <w:pPr>
        <w:rPr>
          <w:rFonts w:ascii="Trebuchet MS" w:hAnsi="Trebuchet MS"/>
          <w:b/>
          <w:sz w:val="20"/>
          <w:szCs w:val="20"/>
        </w:rPr>
      </w:pPr>
    </w:p>
    <w:p w:rsidR="005D01EF" w:rsidRPr="00DE0062" w:rsidRDefault="005D01EF" w:rsidP="005D01EF">
      <w:pPr>
        <w:widowControl w:val="0"/>
        <w:adjustRightInd w:val="0"/>
        <w:jc w:val="both"/>
        <w:textAlignment w:val="baseline"/>
        <w:rPr>
          <w:rFonts w:ascii="Trebuchet MS" w:hAnsi="Trebuchet MS"/>
          <w:sz w:val="20"/>
          <w:szCs w:val="20"/>
        </w:rPr>
      </w:pPr>
      <w:r w:rsidRPr="00DE0062">
        <w:rPr>
          <w:rFonts w:ascii="Trebuchet MS" w:hAnsi="Trebuchet MS"/>
          <w:b/>
          <w:sz w:val="20"/>
          <w:szCs w:val="20"/>
        </w:rPr>
        <w:t>Kształtki z tworzyw sztucznych – elektrooporowe</w:t>
      </w:r>
      <w:r w:rsidRPr="00DE0062">
        <w:rPr>
          <w:rFonts w:ascii="Trebuchet MS" w:hAnsi="Trebuchet MS"/>
          <w:sz w:val="20"/>
          <w:szCs w:val="20"/>
        </w:rPr>
        <w:t xml:space="preserve">, muszą posiadać deklarację zgodności z PN EN 12201-3 </w:t>
      </w:r>
      <w:r w:rsidRPr="00DE0062">
        <w:rPr>
          <w:rFonts w:ascii="Trebuchet MS" w:hAnsi="Trebuchet MS"/>
          <w:sz w:val="20"/>
          <w:szCs w:val="20"/>
        </w:rPr>
        <w:br/>
        <w:t>oraz atest higienic</w:t>
      </w:r>
      <w:r w:rsidR="00EB027B" w:rsidRPr="00DE0062">
        <w:rPr>
          <w:rFonts w:ascii="Trebuchet MS" w:hAnsi="Trebuchet MS"/>
          <w:sz w:val="20"/>
          <w:szCs w:val="20"/>
        </w:rPr>
        <w:t>zny Państwowego Zakładu Higieny.</w:t>
      </w:r>
    </w:p>
    <w:p w:rsidR="005D01EF" w:rsidRPr="00DE0062" w:rsidRDefault="005D01EF" w:rsidP="005D01EF">
      <w:pPr>
        <w:jc w:val="both"/>
        <w:rPr>
          <w:rFonts w:ascii="Trebuchet MS" w:hAnsi="Trebuchet MS"/>
          <w:sz w:val="20"/>
          <w:szCs w:val="20"/>
        </w:rPr>
      </w:pPr>
      <w:r w:rsidRPr="00DE0062">
        <w:rPr>
          <w:rFonts w:ascii="Trebuchet MS" w:hAnsi="Trebuchet MS"/>
          <w:sz w:val="20"/>
          <w:szCs w:val="20"/>
        </w:rPr>
        <w:t>Kształtka musi zapewnić możliwość wprowadzenia parametrów manualnie przy pomocy czytnika kodów kreskowych lub automatycznie.</w:t>
      </w:r>
    </w:p>
    <w:p w:rsidR="00A95787" w:rsidRPr="00DE0062" w:rsidRDefault="005D01EF" w:rsidP="005D01EF">
      <w:pPr>
        <w:jc w:val="both"/>
        <w:rPr>
          <w:rFonts w:ascii="Trebuchet MS" w:hAnsi="Trebuchet MS"/>
          <w:sz w:val="20"/>
          <w:szCs w:val="20"/>
        </w:rPr>
      </w:pPr>
      <w:r w:rsidRPr="00DE0062">
        <w:rPr>
          <w:rFonts w:ascii="Trebuchet MS" w:hAnsi="Trebuchet MS"/>
          <w:sz w:val="20"/>
          <w:szCs w:val="20"/>
        </w:rPr>
        <w:t xml:space="preserve">Mocowanie kształtek elektrooporowych o średnicach 25 do 63 mm musi być skręcane wkrętami </w:t>
      </w:r>
      <w:r w:rsidR="00A95787" w:rsidRPr="00DE0062">
        <w:rPr>
          <w:rFonts w:ascii="Trebuchet MS" w:hAnsi="Trebuchet MS"/>
          <w:sz w:val="20"/>
          <w:szCs w:val="20"/>
        </w:rPr>
        <w:t>(nie dotyczy pozycji 63 Formularza cenowego)</w:t>
      </w:r>
    </w:p>
    <w:p w:rsidR="005D01EF" w:rsidRPr="00DE0062" w:rsidRDefault="005D01EF" w:rsidP="005D01EF">
      <w:pPr>
        <w:jc w:val="both"/>
        <w:rPr>
          <w:rFonts w:ascii="Trebuchet MS" w:hAnsi="Trebuchet MS"/>
          <w:sz w:val="20"/>
          <w:szCs w:val="20"/>
        </w:rPr>
      </w:pPr>
    </w:p>
    <w:p w:rsidR="00DB27A3" w:rsidRPr="00DE0062" w:rsidRDefault="00DB27A3" w:rsidP="00DB27A3">
      <w:pPr>
        <w:rPr>
          <w:rFonts w:ascii="Trebuchet MS" w:hAnsi="Trebuchet MS"/>
          <w:b/>
          <w:sz w:val="20"/>
          <w:szCs w:val="20"/>
        </w:rPr>
      </w:pPr>
      <w:r w:rsidRPr="00DE0062">
        <w:rPr>
          <w:rFonts w:ascii="Trebuchet MS" w:hAnsi="Trebuchet MS"/>
          <w:b/>
          <w:sz w:val="20"/>
          <w:szCs w:val="20"/>
        </w:rPr>
        <w:t>Nie dopuszcza się składania ofert na kształtki złożone z zestawów.</w:t>
      </w:r>
    </w:p>
    <w:p w:rsidR="00A95787" w:rsidRPr="00DE0062" w:rsidRDefault="00A95787" w:rsidP="00DB27A3">
      <w:pPr>
        <w:rPr>
          <w:rFonts w:ascii="Trebuchet MS" w:hAnsi="Trebuchet MS"/>
          <w:b/>
          <w:sz w:val="20"/>
          <w:szCs w:val="20"/>
        </w:rPr>
      </w:pPr>
    </w:p>
    <w:p w:rsidR="00DB27A3" w:rsidRPr="00DE0062" w:rsidRDefault="00A95787" w:rsidP="00FE2E42">
      <w:pPr>
        <w:jc w:val="both"/>
        <w:rPr>
          <w:rFonts w:ascii="Trebuchet MS" w:hAnsi="Trebuchet MS"/>
          <w:b/>
          <w:sz w:val="20"/>
          <w:szCs w:val="20"/>
        </w:rPr>
      </w:pPr>
      <w:r w:rsidRPr="00DE0062">
        <w:rPr>
          <w:rFonts w:ascii="Trebuchet MS" w:hAnsi="Trebuchet MS"/>
          <w:b/>
          <w:sz w:val="20"/>
          <w:szCs w:val="20"/>
        </w:rPr>
        <w:t xml:space="preserve">Zamawiający dopuszcza dostawę kształtek elektrooporowych maksymalnie dwóch dostawców </w:t>
      </w:r>
      <w:r w:rsidR="00FE2E42" w:rsidRPr="00DE0062">
        <w:rPr>
          <w:rFonts w:ascii="Trebuchet MS" w:hAnsi="Trebuchet MS"/>
          <w:b/>
          <w:sz w:val="20"/>
          <w:szCs w:val="20"/>
        </w:rPr>
        <w:br/>
      </w:r>
      <w:r w:rsidRPr="00DE0062">
        <w:rPr>
          <w:rFonts w:ascii="Trebuchet MS" w:hAnsi="Trebuchet MS"/>
          <w:b/>
          <w:sz w:val="20"/>
          <w:szCs w:val="20"/>
        </w:rPr>
        <w:t>( nie dotyczy poz. 63 Formularza cenowego)</w:t>
      </w:r>
    </w:p>
    <w:p w:rsidR="00DB27A3" w:rsidRPr="00DE0062" w:rsidRDefault="00DB27A3" w:rsidP="00053268">
      <w:pPr>
        <w:rPr>
          <w:rFonts w:ascii="Trebuchet MS" w:hAnsi="Trebuchet MS"/>
          <w:sz w:val="20"/>
          <w:szCs w:val="20"/>
        </w:rPr>
      </w:pPr>
    </w:p>
    <w:p w:rsidR="00834211" w:rsidRPr="00DE0062" w:rsidRDefault="00834211" w:rsidP="00D75F2C">
      <w:pPr>
        <w:rPr>
          <w:rFonts w:ascii="Trebuchet MS" w:hAnsi="Trebuchet MS"/>
          <w:b/>
          <w:sz w:val="20"/>
          <w:szCs w:val="20"/>
        </w:rPr>
      </w:pPr>
    </w:p>
    <w:p w:rsidR="005013F0" w:rsidRPr="00DE0062" w:rsidRDefault="005013F0" w:rsidP="00D87E64">
      <w:pPr>
        <w:ind w:left="4956" w:firstLine="708"/>
        <w:jc w:val="right"/>
        <w:rPr>
          <w:rFonts w:ascii="Trebuchet MS" w:hAnsi="Trebuchet MS"/>
          <w:b/>
          <w:sz w:val="20"/>
          <w:szCs w:val="20"/>
        </w:rPr>
      </w:pPr>
    </w:p>
    <w:p w:rsidR="00CC7EF1" w:rsidRPr="00DE0062" w:rsidRDefault="00CC7EF1" w:rsidP="00D87E64">
      <w:pPr>
        <w:ind w:left="4956" w:firstLine="708"/>
        <w:jc w:val="right"/>
        <w:rPr>
          <w:rFonts w:ascii="Trebuchet MS" w:hAnsi="Trebuchet MS"/>
          <w:b/>
          <w:sz w:val="20"/>
          <w:szCs w:val="20"/>
        </w:rPr>
      </w:pPr>
    </w:p>
    <w:p w:rsidR="00CC7EF1" w:rsidRPr="00DE0062" w:rsidRDefault="00CC7EF1" w:rsidP="00D87E64">
      <w:pPr>
        <w:ind w:left="4956" w:firstLine="708"/>
        <w:jc w:val="right"/>
        <w:rPr>
          <w:rFonts w:ascii="Trebuchet MS" w:hAnsi="Trebuchet MS"/>
          <w:b/>
          <w:sz w:val="20"/>
          <w:szCs w:val="20"/>
        </w:rPr>
      </w:pPr>
    </w:p>
    <w:p w:rsidR="00487EB5" w:rsidRPr="00DE0062" w:rsidRDefault="00487EB5" w:rsidP="00D87E64">
      <w:pPr>
        <w:ind w:left="4956" w:firstLine="708"/>
        <w:jc w:val="right"/>
        <w:rPr>
          <w:rFonts w:ascii="Trebuchet MS" w:hAnsi="Trebuchet MS"/>
          <w:b/>
          <w:sz w:val="20"/>
          <w:szCs w:val="20"/>
        </w:rPr>
      </w:pPr>
    </w:p>
    <w:p w:rsidR="00487EB5" w:rsidRPr="00DE0062" w:rsidRDefault="00487EB5" w:rsidP="00D87E64">
      <w:pPr>
        <w:ind w:left="4956" w:firstLine="708"/>
        <w:jc w:val="right"/>
        <w:rPr>
          <w:rFonts w:ascii="Trebuchet MS" w:hAnsi="Trebuchet MS"/>
          <w:b/>
          <w:sz w:val="20"/>
          <w:szCs w:val="20"/>
        </w:rPr>
      </w:pPr>
    </w:p>
    <w:p w:rsidR="00487EB5" w:rsidRPr="00DE0062" w:rsidRDefault="00487EB5" w:rsidP="00D87E64">
      <w:pPr>
        <w:ind w:left="4956" w:firstLine="708"/>
        <w:jc w:val="right"/>
        <w:rPr>
          <w:rFonts w:ascii="Trebuchet MS" w:hAnsi="Trebuchet MS"/>
          <w:b/>
          <w:sz w:val="20"/>
          <w:szCs w:val="20"/>
        </w:rPr>
      </w:pPr>
    </w:p>
    <w:p w:rsidR="00487EB5" w:rsidRPr="00DE0062" w:rsidRDefault="00487EB5" w:rsidP="00D87E64">
      <w:pPr>
        <w:ind w:left="4956" w:firstLine="708"/>
        <w:jc w:val="right"/>
        <w:rPr>
          <w:rFonts w:ascii="Trebuchet MS" w:hAnsi="Trebuchet MS"/>
          <w:b/>
          <w:sz w:val="20"/>
          <w:szCs w:val="20"/>
        </w:rPr>
      </w:pPr>
    </w:p>
    <w:p w:rsidR="00487EB5" w:rsidRDefault="00487EB5" w:rsidP="00D87E64">
      <w:pPr>
        <w:ind w:left="4956" w:firstLine="708"/>
        <w:jc w:val="right"/>
        <w:rPr>
          <w:rFonts w:ascii="Trebuchet MS" w:hAnsi="Trebuchet MS"/>
          <w:b/>
          <w:sz w:val="20"/>
          <w:szCs w:val="20"/>
        </w:rPr>
      </w:pPr>
    </w:p>
    <w:p w:rsidR="002E6F7D" w:rsidRDefault="002E6F7D" w:rsidP="00D87E64">
      <w:pPr>
        <w:ind w:left="4956" w:firstLine="708"/>
        <w:jc w:val="right"/>
        <w:rPr>
          <w:rFonts w:ascii="Trebuchet MS" w:hAnsi="Trebuchet MS"/>
          <w:b/>
          <w:sz w:val="20"/>
          <w:szCs w:val="20"/>
        </w:rPr>
      </w:pPr>
    </w:p>
    <w:p w:rsidR="002E6F7D" w:rsidRDefault="002E6F7D" w:rsidP="00D87E64">
      <w:pPr>
        <w:ind w:left="4956" w:firstLine="708"/>
        <w:jc w:val="right"/>
        <w:rPr>
          <w:rFonts w:ascii="Trebuchet MS" w:hAnsi="Trebuchet MS"/>
          <w:b/>
          <w:sz w:val="20"/>
          <w:szCs w:val="20"/>
        </w:rPr>
      </w:pPr>
    </w:p>
    <w:p w:rsidR="002E6F7D" w:rsidRDefault="002E6F7D" w:rsidP="00D87E64">
      <w:pPr>
        <w:ind w:left="4956" w:firstLine="708"/>
        <w:jc w:val="right"/>
        <w:rPr>
          <w:rFonts w:ascii="Trebuchet MS" w:hAnsi="Trebuchet MS"/>
          <w:b/>
          <w:sz w:val="20"/>
          <w:szCs w:val="20"/>
        </w:rPr>
      </w:pPr>
    </w:p>
    <w:p w:rsidR="002E6F7D" w:rsidRDefault="002E6F7D" w:rsidP="00D87E64">
      <w:pPr>
        <w:ind w:left="4956" w:firstLine="708"/>
        <w:jc w:val="right"/>
        <w:rPr>
          <w:rFonts w:ascii="Trebuchet MS" w:hAnsi="Trebuchet MS"/>
          <w:b/>
          <w:sz w:val="20"/>
          <w:szCs w:val="20"/>
        </w:rPr>
      </w:pPr>
    </w:p>
    <w:p w:rsidR="002E6F7D" w:rsidRDefault="002E6F7D" w:rsidP="00D87E64">
      <w:pPr>
        <w:ind w:left="4956" w:firstLine="708"/>
        <w:jc w:val="right"/>
        <w:rPr>
          <w:rFonts w:ascii="Trebuchet MS" w:hAnsi="Trebuchet MS"/>
          <w:b/>
          <w:sz w:val="20"/>
          <w:szCs w:val="20"/>
        </w:rPr>
      </w:pPr>
    </w:p>
    <w:p w:rsidR="002E6F7D" w:rsidRDefault="002E6F7D" w:rsidP="00D87E64">
      <w:pPr>
        <w:ind w:left="4956" w:firstLine="708"/>
        <w:jc w:val="right"/>
        <w:rPr>
          <w:rFonts w:ascii="Trebuchet MS" w:hAnsi="Trebuchet MS"/>
          <w:b/>
          <w:sz w:val="20"/>
          <w:szCs w:val="20"/>
        </w:rPr>
      </w:pPr>
    </w:p>
    <w:p w:rsidR="002E6F7D" w:rsidRPr="00DE0062" w:rsidRDefault="002E6F7D" w:rsidP="00D87E64">
      <w:pPr>
        <w:ind w:left="4956" w:firstLine="708"/>
        <w:jc w:val="right"/>
        <w:rPr>
          <w:rFonts w:ascii="Trebuchet MS" w:hAnsi="Trebuchet MS"/>
          <w:b/>
          <w:sz w:val="20"/>
          <w:szCs w:val="20"/>
        </w:rPr>
      </w:pPr>
    </w:p>
    <w:p w:rsidR="00487EB5" w:rsidRPr="00DE0062" w:rsidRDefault="00487EB5" w:rsidP="00D87E64">
      <w:pPr>
        <w:ind w:left="4956" w:firstLine="708"/>
        <w:jc w:val="right"/>
        <w:rPr>
          <w:rFonts w:ascii="Trebuchet MS" w:hAnsi="Trebuchet MS"/>
          <w:b/>
          <w:sz w:val="20"/>
          <w:szCs w:val="20"/>
        </w:rPr>
      </w:pPr>
    </w:p>
    <w:p w:rsidR="006B3A0F" w:rsidRPr="00DE0062" w:rsidRDefault="006B3A0F" w:rsidP="00D87E64">
      <w:pPr>
        <w:ind w:left="4956" w:firstLine="708"/>
        <w:jc w:val="right"/>
        <w:rPr>
          <w:rFonts w:ascii="Trebuchet MS" w:hAnsi="Trebuchet MS"/>
          <w:b/>
          <w:sz w:val="20"/>
          <w:szCs w:val="20"/>
        </w:rPr>
      </w:pPr>
    </w:p>
    <w:p w:rsidR="005C2DAF" w:rsidRPr="00DE0062" w:rsidRDefault="005C2DAF" w:rsidP="007A34E0">
      <w:pPr>
        <w:rPr>
          <w:rFonts w:ascii="Trebuchet MS" w:hAnsi="Trebuchet MS"/>
          <w:b/>
          <w:sz w:val="20"/>
          <w:szCs w:val="20"/>
        </w:rPr>
      </w:pPr>
    </w:p>
    <w:p w:rsidR="00DB5FDE" w:rsidRPr="00DE0062" w:rsidRDefault="00F058A5" w:rsidP="00396F0D">
      <w:pPr>
        <w:pStyle w:val="Nagwek2"/>
        <w:jc w:val="right"/>
      </w:pPr>
      <w:r w:rsidRPr="00DE0062">
        <w:lastRenderedPageBreak/>
        <w:t xml:space="preserve">ZAŁĄCZNIK NR 2 </w:t>
      </w:r>
    </w:p>
    <w:p w:rsidR="00F058A5" w:rsidRPr="00DE0062" w:rsidRDefault="00F058A5" w:rsidP="00222D83">
      <w:pPr>
        <w:pStyle w:val="Nagwek2"/>
      </w:pPr>
      <w:r w:rsidRPr="00DE0062">
        <w:t xml:space="preserve">FORMULARZ OFERTOWY </w:t>
      </w:r>
    </w:p>
    <w:p w:rsidR="0062435B" w:rsidRPr="00DE0062" w:rsidRDefault="0062435B" w:rsidP="00F058A5">
      <w:pPr>
        <w:rPr>
          <w:rFonts w:ascii="Trebuchet MS" w:hAnsi="Trebuchet MS"/>
          <w:b/>
          <w:sz w:val="20"/>
          <w:szCs w:val="20"/>
        </w:rPr>
      </w:pPr>
    </w:p>
    <w:p w:rsidR="00F058A5" w:rsidRPr="00DE0062" w:rsidRDefault="00F058A5" w:rsidP="00F058A5">
      <w:pPr>
        <w:rPr>
          <w:rFonts w:ascii="Trebuchet MS" w:hAnsi="Trebuchet MS"/>
          <w:b/>
          <w:sz w:val="20"/>
          <w:szCs w:val="20"/>
        </w:rPr>
      </w:pPr>
      <w:r w:rsidRPr="00DE0062">
        <w:rPr>
          <w:rFonts w:ascii="Trebuchet MS" w:hAnsi="Trebuchet MS"/>
          <w:b/>
          <w:sz w:val="20"/>
          <w:szCs w:val="20"/>
        </w:rPr>
        <w:t xml:space="preserve">Przedmiot przetargu – </w:t>
      </w:r>
      <w:r w:rsidR="005D01EF" w:rsidRPr="00DE0062">
        <w:rPr>
          <w:rFonts w:ascii="Trebuchet MS" w:hAnsi="Trebuchet MS"/>
          <w:sz w:val="20"/>
          <w:szCs w:val="20"/>
        </w:rPr>
        <w:t>Dostawa kształtek z tworzyw sztucznych</w:t>
      </w:r>
      <w:r w:rsidR="008F3857" w:rsidRPr="00DE0062">
        <w:rPr>
          <w:rFonts w:ascii="Trebuchet MS" w:hAnsi="Trebuchet MS"/>
          <w:sz w:val="20"/>
          <w:szCs w:val="20"/>
        </w:rPr>
        <w:t xml:space="preserve"> PE: </w:t>
      </w:r>
      <w:r w:rsidR="005D01EF" w:rsidRPr="00DE0062">
        <w:rPr>
          <w:rFonts w:ascii="Trebuchet MS" w:hAnsi="Trebuchet MS"/>
          <w:sz w:val="20"/>
          <w:szCs w:val="20"/>
        </w:rPr>
        <w:t>wtryskowych, elektrooporowych</w:t>
      </w:r>
    </w:p>
    <w:p w:rsidR="003A06A6" w:rsidRPr="00DE0062" w:rsidRDefault="003A06A6" w:rsidP="002331EF">
      <w:pPr>
        <w:rPr>
          <w:rFonts w:ascii="Trebuchet MS" w:hAnsi="Trebuchet MS"/>
          <w:b/>
          <w:sz w:val="20"/>
          <w:szCs w:val="20"/>
        </w:rPr>
      </w:pPr>
    </w:p>
    <w:p w:rsidR="00C92310" w:rsidRPr="00DE0062" w:rsidRDefault="00C92310" w:rsidP="002331EF">
      <w:pPr>
        <w:rPr>
          <w:rFonts w:ascii="Trebuchet MS" w:hAnsi="Trebuchet MS"/>
          <w:sz w:val="20"/>
          <w:szCs w:val="20"/>
        </w:rPr>
      </w:pPr>
      <w:r w:rsidRPr="00DE0062">
        <w:rPr>
          <w:rFonts w:ascii="Trebuchet MS" w:hAnsi="Trebuchet MS"/>
          <w:b/>
          <w:sz w:val="20"/>
          <w:szCs w:val="20"/>
        </w:rPr>
        <w:t xml:space="preserve">Zamawiający – </w:t>
      </w:r>
      <w:r w:rsidRPr="00DE0062">
        <w:rPr>
          <w:rFonts w:ascii="Trebuchet MS" w:hAnsi="Trebuchet MS"/>
          <w:sz w:val="20"/>
          <w:szCs w:val="20"/>
        </w:rPr>
        <w:t xml:space="preserve">Przedsiębiorstwo Wodociągów i Kanalizacji Spółka z o.o. w Rudzie Śląskiej </w:t>
      </w:r>
    </w:p>
    <w:p w:rsidR="00C92310" w:rsidRPr="00DE0062" w:rsidRDefault="00C92310" w:rsidP="002331EF">
      <w:pPr>
        <w:ind w:left="1416"/>
        <w:rPr>
          <w:rFonts w:ascii="Trebuchet MS" w:hAnsi="Trebuchet MS"/>
          <w:sz w:val="20"/>
          <w:szCs w:val="20"/>
        </w:rPr>
      </w:pPr>
      <w:r w:rsidRPr="00DE0062">
        <w:rPr>
          <w:rFonts w:ascii="Trebuchet MS" w:hAnsi="Trebuchet MS"/>
          <w:sz w:val="20"/>
          <w:szCs w:val="20"/>
        </w:rPr>
        <w:t xml:space="preserve">    ul. Pokoju 13, 41-709 Ruda Śląska</w:t>
      </w:r>
    </w:p>
    <w:p w:rsidR="00C92310" w:rsidRPr="00DE0062" w:rsidRDefault="00C92310" w:rsidP="002331EF">
      <w:pPr>
        <w:ind w:left="1416"/>
        <w:rPr>
          <w:rFonts w:ascii="Trebuchet MS" w:hAnsi="Trebuchet MS"/>
          <w:sz w:val="20"/>
          <w:szCs w:val="20"/>
        </w:rPr>
      </w:pPr>
    </w:p>
    <w:p w:rsidR="00C92310" w:rsidRPr="00DE0062" w:rsidRDefault="00C92310" w:rsidP="002331EF">
      <w:pPr>
        <w:rPr>
          <w:rFonts w:ascii="Trebuchet MS" w:hAnsi="Trebuchet MS"/>
          <w:sz w:val="20"/>
          <w:szCs w:val="20"/>
        </w:rPr>
      </w:pPr>
      <w:r w:rsidRPr="00DE0062">
        <w:rPr>
          <w:rFonts w:ascii="Trebuchet MS" w:hAnsi="Trebuchet MS"/>
          <w:b/>
          <w:sz w:val="20"/>
          <w:szCs w:val="20"/>
        </w:rPr>
        <w:t xml:space="preserve">Wykonawca – </w:t>
      </w:r>
      <w:r w:rsidR="00CC7EF1" w:rsidRPr="00DE0062">
        <w:rPr>
          <w:rFonts w:ascii="Trebuchet MS" w:hAnsi="Trebuchet MS"/>
          <w:sz w:val="20"/>
          <w:szCs w:val="20"/>
        </w:rPr>
        <w:t>(nazwa)</w:t>
      </w:r>
      <w:r w:rsidRPr="00DE0062">
        <w:rPr>
          <w:rFonts w:ascii="Trebuchet MS" w:hAnsi="Trebuchet MS"/>
          <w:sz w:val="20"/>
          <w:szCs w:val="20"/>
        </w:rPr>
        <w:t>…………………………………………………………………………</w:t>
      </w:r>
    </w:p>
    <w:p w:rsidR="00CC7EF1" w:rsidRPr="00DE0062" w:rsidRDefault="00CC7EF1" w:rsidP="002331EF">
      <w:pPr>
        <w:rPr>
          <w:rFonts w:ascii="Trebuchet MS" w:hAnsi="Trebuchet MS"/>
          <w:sz w:val="20"/>
          <w:szCs w:val="20"/>
        </w:rPr>
      </w:pPr>
    </w:p>
    <w:p w:rsidR="00CC7EF1" w:rsidRPr="00DE0062" w:rsidRDefault="00CC7EF1" w:rsidP="002331EF">
      <w:pPr>
        <w:rPr>
          <w:rFonts w:ascii="Trebuchet MS" w:hAnsi="Trebuchet MS"/>
          <w:sz w:val="20"/>
          <w:szCs w:val="20"/>
        </w:rPr>
      </w:pPr>
      <w:r w:rsidRPr="00DE0062">
        <w:rPr>
          <w:rFonts w:ascii="Trebuchet MS" w:hAnsi="Trebuchet MS"/>
          <w:sz w:val="20"/>
          <w:szCs w:val="20"/>
        </w:rPr>
        <w:t>(adres)…………………………………………………………………………………………..</w:t>
      </w:r>
    </w:p>
    <w:p w:rsidR="00C92310" w:rsidRPr="00DE0062" w:rsidRDefault="00C92310" w:rsidP="002331EF">
      <w:pPr>
        <w:rPr>
          <w:rFonts w:ascii="Trebuchet MS" w:hAnsi="Trebuchet MS"/>
          <w:sz w:val="20"/>
          <w:szCs w:val="20"/>
        </w:rPr>
      </w:pPr>
    </w:p>
    <w:p w:rsidR="00C92310" w:rsidRPr="00DE0062" w:rsidRDefault="00C92310" w:rsidP="002331EF">
      <w:pPr>
        <w:rPr>
          <w:rFonts w:ascii="Trebuchet MS" w:hAnsi="Trebuchet MS"/>
          <w:sz w:val="20"/>
          <w:szCs w:val="20"/>
        </w:rPr>
      </w:pPr>
      <w:r w:rsidRPr="00DE0062">
        <w:rPr>
          <w:rFonts w:ascii="Trebuchet MS" w:hAnsi="Trebuchet MS"/>
          <w:sz w:val="20"/>
          <w:szCs w:val="20"/>
        </w:rPr>
        <w:t>NIP............................</w:t>
      </w:r>
      <w:r w:rsidR="002340F9" w:rsidRPr="00DE0062">
        <w:rPr>
          <w:rFonts w:ascii="Trebuchet MS" w:hAnsi="Trebuchet MS"/>
          <w:sz w:val="20"/>
          <w:szCs w:val="20"/>
        </w:rPr>
        <w:t xml:space="preserve"> REGON ……………………..</w:t>
      </w:r>
      <w:r w:rsidRPr="00DE0062">
        <w:rPr>
          <w:rFonts w:ascii="Trebuchet MS" w:hAnsi="Trebuchet MS"/>
          <w:sz w:val="20"/>
          <w:szCs w:val="20"/>
        </w:rPr>
        <w:t xml:space="preserve"> nr KRS (jeżeli dotyczy) ..................................</w:t>
      </w:r>
      <w:r w:rsidR="002E6F7D">
        <w:rPr>
          <w:rFonts w:ascii="Trebuchet MS" w:hAnsi="Trebuchet MS"/>
          <w:sz w:val="20"/>
          <w:szCs w:val="20"/>
        </w:rPr>
        <w:t>.</w:t>
      </w:r>
    </w:p>
    <w:p w:rsidR="00C92310" w:rsidRPr="00DE0062" w:rsidRDefault="00C92310" w:rsidP="002331EF">
      <w:pPr>
        <w:rPr>
          <w:rFonts w:ascii="Trebuchet MS" w:hAnsi="Trebuchet MS"/>
          <w:sz w:val="20"/>
          <w:szCs w:val="20"/>
          <w:lang w:val="de-DE"/>
        </w:rPr>
      </w:pPr>
    </w:p>
    <w:p w:rsidR="00C92310" w:rsidRPr="00DE0062" w:rsidRDefault="00C92310" w:rsidP="002331EF">
      <w:pPr>
        <w:rPr>
          <w:rFonts w:ascii="Trebuchet MS" w:hAnsi="Trebuchet MS"/>
          <w:sz w:val="20"/>
          <w:szCs w:val="20"/>
          <w:lang w:val="de-DE"/>
        </w:rPr>
      </w:pPr>
      <w:proofErr w:type="spellStart"/>
      <w:r w:rsidRPr="00DE0062">
        <w:rPr>
          <w:rFonts w:ascii="Trebuchet MS" w:hAnsi="Trebuchet MS"/>
          <w:sz w:val="20"/>
          <w:szCs w:val="20"/>
          <w:lang w:val="de-DE"/>
        </w:rPr>
        <w:t>nr</w:t>
      </w:r>
      <w:proofErr w:type="spellEnd"/>
      <w:r w:rsidRPr="00DE0062">
        <w:rPr>
          <w:rFonts w:ascii="Trebuchet MS" w:hAnsi="Trebuchet MS"/>
          <w:sz w:val="20"/>
          <w:szCs w:val="20"/>
          <w:lang w:val="de-DE"/>
        </w:rPr>
        <w:t xml:space="preserve"> </w:t>
      </w:r>
      <w:proofErr w:type="spellStart"/>
      <w:r w:rsidRPr="00DE0062">
        <w:rPr>
          <w:rFonts w:ascii="Trebuchet MS" w:hAnsi="Trebuchet MS"/>
          <w:sz w:val="20"/>
          <w:szCs w:val="20"/>
          <w:lang w:val="de-DE"/>
        </w:rPr>
        <w:t>telefonu</w:t>
      </w:r>
      <w:proofErr w:type="spellEnd"/>
      <w:r w:rsidRPr="00DE0062">
        <w:rPr>
          <w:rFonts w:ascii="Trebuchet MS" w:hAnsi="Trebuchet MS"/>
          <w:sz w:val="20"/>
          <w:szCs w:val="20"/>
          <w:lang w:val="de-DE"/>
        </w:rPr>
        <w:t xml:space="preserve">* .................................  </w:t>
      </w:r>
      <w:proofErr w:type="spellStart"/>
      <w:r w:rsidRPr="00DE0062">
        <w:rPr>
          <w:rFonts w:ascii="Trebuchet MS" w:hAnsi="Trebuchet MS"/>
          <w:sz w:val="20"/>
          <w:szCs w:val="20"/>
          <w:lang w:val="de-DE"/>
        </w:rPr>
        <w:t>adres</w:t>
      </w:r>
      <w:proofErr w:type="spellEnd"/>
      <w:r w:rsidRPr="00DE0062">
        <w:rPr>
          <w:rFonts w:ascii="Trebuchet MS" w:hAnsi="Trebuchet MS"/>
          <w:sz w:val="20"/>
          <w:szCs w:val="20"/>
          <w:lang w:val="de-DE"/>
        </w:rPr>
        <w:t xml:space="preserve"> </w:t>
      </w:r>
      <w:proofErr w:type="spellStart"/>
      <w:r w:rsidRPr="00DE0062">
        <w:rPr>
          <w:rFonts w:ascii="Trebuchet MS" w:hAnsi="Trebuchet MS"/>
          <w:sz w:val="20"/>
          <w:szCs w:val="20"/>
          <w:lang w:val="de-DE"/>
        </w:rPr>
        <w:t>e-mail</w:t>
      </w:r>
      <w:proofErr w:type="spellEnd"/>
      <w:r w:rsidRPr="00DE0062">
        <w:rPr>
          <w:rFonts w:ascii="Trebuchet MS" w:hAnsi="Trebuchet MS"/>
          <w:sz w:val="20"/>
          <w:szCs w:val="20"/>
          <w:lang w:val="de-DE"/>
        </w:rPr>
        <w:t>*....................................</w:t>
      </w:r>
    </w:p>
    <w:p w:rsidR="00C92310" w:rsidRPr="002E6F7D" w:rsidRDefault="00C92310" w:rsidP="002331EF">
      <w:pPr>
        <w:rPr>
          <w:rFonts w:ascii="Trebuchet MS" w:hAnsi="Trebuchet MS"/>
          <w:sz w:val="18"/>
          <w:szCs w:val="18"/>
          <w:lang w:val="de-DE"/>
        </w:rPr>
      </w:pPr>
    </w:p>
    <w:p w:rsidR="00C92310" w:rsidRPr="002E6F7D" w:rsidRDefault="00C92310" w:rsidP="00C92310">
      <w:pPr>
        <w:jc w:val="both"/>
        <w:rPr>
          <w:rFonts w:ascii="Trebuchet MS" w:hAnsi="Trebuchet MS"/>
          <w:sz w:val="18"/>
          <w:szCs w:val="18"/>
        </w:rPr>
      </w:pPr>
      <w:r w:rsidRPr="002E6F7D">
        <w:rPr>
          <w:rFonts w:ascii="Trebuchet MS" w:hAnsi="Trebuchet MS"/>
          <w:sz w:val="18"/>
          <w:szCs w:val="18"/>
        </w:rPr>
        <w:t xml:space="preserve">* Pola wypełniane nieobowiązkowo. Wypełnienie któregokolwiek z powyższych pól (telefon lub fax lub e-mail) oznacza, że wyrażasz zgodę na </w:t>
      </w:r>
      <w:r w:rsidRPr="002E6F7D">
        <w:rPr>
          <w:rFonts w:ascii="Trebuchet MS" w:hAnsi="Trebuchet MS"/>
          <w:b/>
          <w:sz w:val="18"/>
          <w:szCs w:val="18"/>
        </w:rPr>
        <w:t>przetwarzanie przez Zamawiającego podanych danych w celu kontaktu w związku z prowadzonym postępowaniem.</w:t>
      </w:r>
      <w:r w:rsidRPr="002E6F7D">
        <w:rPr>
          <w:rFonts w:ascii="Trebuchet MS" w:hAnsi="Trebuchet MS"/>
          <w:sz w:val="18"/>
          <w:szCs w:val="18"/>
        </w:rPr>
        <w:t xml:space="preserve"> Zgodę można wycofać w dowolnym momencie, przy czym wycofanie zgody nie będzie miało wpływu na zgodność z prawem przetwarzania, którego dokonano na podstawie zgody przed jej cofnięciem. </w:t>
      </w:r>
    </w:p>
    <w:p w:rsidR="00514030" w:rsidRPr="00DE0062" w:rsidRDefault="00514030" w:rsidP="00C92310">
      <w:pPr>
        <w:jc w:val="both"/>
        <w:rPr>
          <w:rFonts w:ascii="Trebuchet MS" w:hAnsi="Trebuchet MS"/>
          <w:b/>
          <w:sz w:val="20"/>
          <w:szCs w:val="20"/>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3780"/>
      </w:tblGrid>
      <w:tr w:rsidR="00A56510" w:rsidRPr="00DE0062" w:rsidTr="009668C2">
        <w:trPr>
          <w:trHeight w:val="240"/>
        </w:trPr>
        <w:tc>
          <w:tcPr>
            <w:tcW w:w="5220" w:type="dxa"/>
          </w:tcPr>
          <w:p w:rsidR="00376BEE" w:rsidRPr="00DE0062" w:rsidRDefault="00376BEE" w:rsidP="009668C2">
            <w:pPr>
              <w:rPr>
                <w:rFonts w:ascii="Trebuchet MS" w:hAnsi="Trebuchet MS"/>
                <w:b/>
                <w:sz w:val="20"/>
                <w:szCs w:val="20"/>
                <w:lang w:val="de-DE"/>
              </w:rPr>
            </w:pPr>
          </w:p>
        </w:tc>
        <w:tc>
          <w:tcPr>
            <w:tcW w:w="3780" w:type="dxa"/>
          </w:tcPr>
          <w:p w:rsidR="00376BEE" w:rsidRPr="00DE0062" w:rsidRDefault="00376BEE" w:rsidP="009668C2">
            <w:pPr>
              <w:jc w:val="center"/>
              <w:rPr>
                <w:rFonts w:ascii="Trebuchet MS" w:hAnsi="Trebuchet MS"/>
                <w:b/>
                <w:sz w:val="20"/>
                <w:szCs w:val="20"/>
              </w:rPr>
            </w:pPr>
            <w:r w:rsidRPr="00DE0062">
              <w:rPr>
                <w:rFonts w:ascii="Trebuchet MS" w:hAnsi="Trebuchet MS"/>
                <w:b/>
                <w:sz w:val="20"/>
                <w:szCs w:val="20"/>
              </w:rPr>
              <w:t>cena ofertowa netto</w:t>
            </w:r>
          </w:p>
          <w:p w:rsidR="00376BEE" w:rsidRPr="00DE0062" w:rsidRDefault="00376BEE" w:rsidP="009668C2">
            <w:pPr>
              <w:jc w:val="center"/>
              <w:rPr>
                <w:rFonts w:ascii="Trebuchet MS" w:hAnsi="Trebuchet MS"/>
                <w:b/>
                <w:sz w:val="20"/>
                <w:szCs w:val="20"/>
              </w:rPr>
            </w:pPr>
            <w:r w:rsidRPr="00DE0062">
              <w:rPr>
                <w:rFonts w:ascii="Trebuchet MS" w:hAnsi="Trebuchet MS"/>
                <w:b/>
                <w:sz w:val="20"/>
                <w:szCs w:val="20"/>
              </w:rPr>
              <w:t>/w złotych/</w:t>
            </w:r>
          </w:p>
        </w:tc>
      </w:tr>
      <w:tr w:rsidR="00A56510" w:rsidRPr="00DE0062" w:rsidTr="009668C2">
        <w:trPr>
          <w:trHeight w:val="240"/>
        </w:trPr>
        <w:tc>
          <w:tcPr>
            <w:tcW w:w="5220" w:type="dxa"/>
            <w:tcBorders>
              <w:top w:val="single" w:sz="4" w:space="0" w:color="auto"/>
              <w:left w:val="single" w:sz="4" w:space="0" w:color="auto"/>
              <w:bottom w:val="single" w:sz="4" w:space="0" w:color="auto"/>
            </w:tcBorders>
          </w:tcPr>
          <w:p w:rsidR="00376BEE" w:rsidRPr="00DE0062" w:rsidRDefault="00376BEE" w:rsidP="009668C2">
            <w:pPr>
              <w:rPr>
                <w:rFonts w:ascii="Trebuchet MS" w:hAnsi="Trebuchet MS"/>
                <w:b/>
                <w:i/>
                <w:sz w:val="20"/>
                <w:szCs w:val="20"/>
              </w:rPr>
            </w:pPr>
            <w:r w:rsidRPr="00DE0062">
              <w:rPr>
                <w:rFonts w:ascii="Trebuchet MS" w:hAnsi="Trebuchet MS"/>
                <w:b/>
                <w:i/>
                <w:sz w:val="20"/>
                <w:szCs w:val="20"/>
              </w:rPr>
              <w:t xml:space="preserve">ZADANIE I – dostawa kształtek z tworzyw sztucznych PE wtryskowych </w:t>
            </w:r>
          </w:p>
          <w:p w:rsidR="00376BEE" w:rsidRPr="00DE0062" w:rsidRDefault="00376BEE" w:rsidP="009668C2">
            <w:pPr>
              <w:rPr>
                <w:rFonts w:ascii="Trebuchet MS" w:hAnsi="Trebuchet MS"/>
                <w:b/>
                <w:sz w:val="20"/>
                <w:szCs w:val="20"/>
              </w:rPr>
            </w:pPr>
          </w:p>
        </w:tc>
        <w:tc>
          <w:tcPr>
            <w:tcW w:w="3780" w:type="dxa"/>
            <w:tcBorders>
              <w:top w:val="single" w:sz="4" w:space="0" w:color="auto"/>
              <w:bottom w:val="single" w:sz="4" w:space="0" w:color="auto"/>
            </w:tcBorders>
          </w:tcPr>
          <w:p w:rsidR="00376BEE" w:rsidRPr="00DE0062" w:rsidRDefault="00376BEE" w:rsidP="009668C2">
            <w:pPr>
              <w:jc w:val="center"/>
              <w:rPr>
                <w:rFonts w:ascii="Trebuchet MS" w:hAnsi="Trebuchet MS"/>
                <w:b/>
                <w:sz w:val="20"/>
                <w:szCs w:val="20"/>
              </w:rPr>
            </w:pPr>
          </w:p>
        </w:tc>
      </w:tr>
      <w:tr w:rsidR="00A56510" w:rsidRPr="00DE0062" w:rsidTr="009668C2">
        <w:trPr>
          <w:trHeight w:val="240"/>
        </w:trPr>
        <w:tc>
          <w:tcPr>
            <w:tcW w:w="9000" w:type="dxa"/>
            <w:gridSpan w:val="2"/>
            <w:tcBorders>
              <w:top w:val="single" w:sz="4" w:space="0" w:color="auto"/>
              <w:left w:val="single" w:sz="4" w:space="0" w:color="auto"/>
              <w:bottom w:val="single" w:sz="4" w:space="0" w:color="auto"/>
            </w:tcBorders>
          </w:tcPr>
          <w:p w:rsidR="00376BEE" w:rsidRPr="00DE0062" w:rsidRDefault="00376BEE" w:rsidP="009668C2">
            <w:pPr>
              <w:rPr>
                <w:rFonts w:ascii="Trebuchet MS" w:hAnsi="Trebuchet MS"/>
                <w:b/>
                <w:sz w:val="20"/>
                <w:szCs w:val="20"/>
              </w:rPr>
            </w:pPr>
            <w:r w:rsidRPr="00DE0062">
              <w:rPr>
                <w:rFonts w:ascii="Trebuchet MS" w:hAnsi="Trebuchet MS"/>
                <w:b/>
                <w:sz w:val="20"/>
                <w:szCs w:val="20"/>
              </w:rPr>
              <w:t xml:space="preserve">Słownie: </w:t>
            </w:r>
          </w:p>
          <w:p w:rsidR="00376BEE" w:rsidRPr="00DE0062" w:rsidRDefault="00376BEE" w:rsidP="009668C2">
            <w:pPr>
              <w:ind w:left="215" w:hanging="215"/>
              <w:rPr>
                <w:rFonts w:ascii="Trebuchet MS" w:hAnsi="Trebuchet MS"/>
                <w:sz w:val="20"/>
                <w:szCs w:val="20"/>
              </w:rPr>
            </w:pPr>
            <w:r w:rsidRPr="00DE0062">
              <w:rPr>
                <w:rFonts w:ascii="Trebuchet MS" w:hAnsi="Trebuchet MS"/>
                <w:i/>
                <w:sz w:val="20"/>
                <w:szCs w:val="20"/>
              </w:rPr>
              <w:t>Wartość netto</w:t>
            </w:r>
            <w:r w:rsidRPr="00DE0062">
              <w:rPr>
                <w:rFonts w:ascii="Trebuchet MS" w:hAnsi="Trebuchet MS"/>
                <w:sz w:val="20"/>
                <w:szCs w:val="20"/>
              </w:rPr>
              <w:t>………………………………………………………………….</w:t>
            </w:r>
          </w:p>
          <w:p w:rsidR="00376BEE" w:rsidRPr="00DE0062" w:rsidRDefault="00376BEE" w:rsidP="009668C2">
            <w:pPr>
              <w:ind w:left="215" w:hanging="215"/>
              <w:rPr>
                <w:rFonts w:ascii="Trebuchet MS" w:hAnsi="Trebuchet MS"/>
                <w:sz w:val="20"/>
                <w:szCs w:val="20"/>
              </w:rPr>
            </w:pPr>
          </w:p>
        </w:tc>
      </w:tr>
      <w:tr w:rsidR="00A56510" w:rsidRPr="00DE0062" w:rsidTr="009668C2">
        <w:trPr>
          <w:trHeight w:val="240"/>
        </w:trPr>
        <w:tc>
          <w:tcPr>
            <w:tcW w:w="5220" w:type="dxa"/>
            <w:tcBorders>
              <w:top w:val="single" w:sz="4" w:space="0" w:color="auto"/>
              <w:left w:val="single" w:sz="4" w:space="0" w:color="auto"/>
              <w:bottom w:val="single" w:sz="4" w:space="0" w:color="auto"/>
            </w:tcBorders>
          </w:tcPr>
          <w:p w:rsidR="00376BEE" w:rsidRPr="00DE0062" w:rsidRDefault="00376BEE" w:rsidP="009668C2">
            <w:pPr>
              <w:rPr>
                <w:rFonts w:ascii="Trebuchet MS" w:hAnsi="Trebuchet MS"/>
                <w:b/>
                <w:i/>
                <w:sz w:val="20"/>
                <w:szCs w:val="20"/>
              </w:rPr>
            </w:pPr>
            <w:r w:rsidRPr="00DE0062">
              <w:rPr>
                <w:rFonts w:ascii="Trebuchet MS" w:hAnsi="Trebuchet MS"/>
                <w:b/>
                <w:i/>
                <w:sz w:val="20"/>
                <w:szCs w:val="20"/>
              </w:rPr>
              <w:t>ZADANIE II – dostawa kształtek z tworzyw sztucznych PE elektrooporowych</w:t>
            </w:r>
          </w:p>
          <w:p w:rsidR="00376BEE" w:rsidRPr="00DE0062" w:rsidRDefault="00376BEE" w:rsidP="009668C2">
            <w:pPr>
              <w:rPr>
                <w:rFonts w:ascii="Trebuchet MS" w:hAnsi="Trebuchet MS"/>
                <w:b/>
                <w:sz w:val="20"/>
                <w:szCs w:val="20"/>
              </w:rPr>
            </w:pPr>
          </w:p>
        </w:tc>
        <w:tc>
          <w:tcPr>
            <w:tcW w:w="3780" w:type="dxa"/>
            <w:tcBorders>
              <w:top w:val="single" w:sz="4" w:space="0" w:color="auto"/>
              <w:bottom w:val="single" w:sz="4" w:space="0" w:color="auto"/>
            </w:tcBorders>
          </w:tcPr>
          <w:p w:rsidR="00376BEE" w:rsidRPr="00DE0062" w:rsidRDefault="00376BEE" w:rsidP="009668C2">
            <w:pPr>
              <w:jc w:val="center"/>
              <w:rPr>
                <w:rFonts w:ascii="Trebuchet MS" w:hAnsi="Trebuchet MS"/>
                <w:b/>
                <w:sz w:val="20"/>
                <w:szCs w:val="20"/>
              </w:rPr>
            </w:pPr>
          </w:p>
        </w:tc>
      </w:tr>
      <w:tr w:rsidR="00A56510" w:rsidRPr="00DE0062" w:rsidTr="009668C2">
        <w:trPr>
          <w:trHeight w:val="240"/>
        </w:trPr>
        <w:tc>
          <w:tcPr>
            <w:tcW w:w="9000" w:type="dxa"/>
            <w:gridSpan w:val="2"/>
            <w:tcBorders>
              <w:top w:val="single" w:sz="4" w:space="0" w:color="auto"/>
              <w:left w:val="single" w:sz="4" w:space="0" w:color="auto"/>
              <w:bottom w:val="single" w:sz="4" w:space="0" w:color="auto"/>
            </w:tcBorders>
          </w:tcPr>
          <w:p w:rsidR="00376BEE" w:rsidRPr="00DE0062" w:rsidRDefault="00376BEE" w:rsidP="009668C2">
            <w:pPr>
              <w:rPr>
                <w:rFonts w:ascii="Trebuchet MS" w:hAnsi="Trebuchet MS"/>
                <w:b/>
                <w:sz w:val="20"/>
                <w:szCs w:val="20"/>
              </w:rPr>
            </w:pPr>
            <w:r w:rsidRPr="00DE0062">
              <w:rPr>
                <w:rFonts w:ascii="Trebuchet MS" w:hAnsi="Trebuchet MS"/>
                <w:b/>
                <w:sz w:val="20"/>
                <w:szCs w:val="20"/>
              </w:rPr>
              <w:t xml:space="preserve">Słownie: </w:t>
            </w:r>
          </w:p>
          <w:p w:rsidR="00376BEE" w:rsidRPr="00DE0062" w:rsidRDefault="00376BEE" w:rsidP="002E6F7D">
            <w:pPr>
              <w:ind w:left="215" w:hanging="215"/>
              <w:rPr>
                <w:rFonts w:ascii="Trebuchet MS" w:hAnsi="Trebuchet MS"/>
                <w:sz w:val="20"/>
                <w:szCs w:val="20"/>
              </w:rPr>
            </w:pPr>
            <w:r w:rsidRPr="00DE0062">
              <w:rPr>
                <w:rFonts w:ascii="Trebuchet MS" w:hAnsi="Trebuchet MS"/>
                <w:i/>
                <w:sz w:val="20"/>
                <w:szCs w:val="20"/>
              </w:rPr>
              <w:t>Wartość netto</w:t>
            </w:r>
            <w:r w:rsidRPr="00DE0062">
              <w:rPr>
                <w:rFonts w:ascii="Trebuchet MS" w:hAnsi="Trebuchet MS"/>
                <w:sz w:val="20"/>
                <w:szCs w:val="20"/>
              </w:rPr>
              <w:t>………………………………………………………………….</w:t>
            </w:r>
          </w:p>
        </w:tc>
      </w:tr>
    </w:tbl>
    <w:p w:rsidR="00F058A5" w:rsidRPr="00DE0062" w:rsidRDefault="00F058A5" w:rsidP="00F058A5">
      <w:pPr>
        <w:pStyle w:val="Nagwek"/>
        <w:tabs>
          <w:tab w:val="clear" w:pos="4536"/>
          <w:tab w:val="clear" w:pos="9072"/>
          <w:tab w:val="left" w:pos="6645"/>
        </w:tabs>
        <w:rPr>
          <w:rFonts w:ascii="Trebuchet MS" w:hAnsi="Trebuchet MS"/>
          <w:sz w:val="20"/>
          <w:szCs w:val="20"/>
        </w:rPr>
      </w:pPr>
    </w:p>
    <w:p w:rsidR="00514030" w:rsidRPr="00DE0062" w:rsidRDefault="00514030" w:rsidP="00514030">
      <w:pPr>
        <w:autoSpaceDE w:val="0"/>
        <w:autoSpaceDN w:val="0"/>
        <w:adjustRightInd w:val="0"/>
        <w:jc w:val="both"/>
        <w:rPr>
          <w:rFonts w:ascii="Trebuchet MS" w:hAnsi="Trebuchet MS"/>
          <w:sz w:val="20"/>
          <w:szCs w:val="20"/>
        </w:rPr>
      </w:pPr>
      <w:r w:rsidRPr="00DE0062">
        <w:rPr>
          <w:rFonts w:ascii="Trebuchet MS" w:hAnsi="Trebuchet MS"/>
          <w:b/>
          <w:bCs/>
          <w:sz w:val="20"/>
          <w:szCs w:val="20"/>
        </w:rPr>
        <w:t xml:space="preserve">Rodzaj przedsiębiorstwa jakim jest Wykonawca </w:t>
      </w:r>
      <w:r w:rsidRPr="00DE0062">
        <w:rPr>
          <w:rFonts w:ascii="Trebuchet MS" w:hAnsi="Trebuchet MS"/>
          <w:bCs/>
          <w:sz w:val="20"/>
          <w:szCs w:val="20"/>
        </w:rPr>
        <w:t xml:space="preserve">(zaznaczyć właściwą opcję). </w:t>
      </w:r>
    </w:p>
    <w:p w:rsidR="00514030" w:rsidRPr="00DE0062" w:rsidRDefault="00514030" w:rsidP="00514030">
      <w:pPr>
        <w:pStyle w:val="Tekstpodstawowy"/>
        <w:spacing w:after="0"/>
        <w:ind w:right="28"/>
        <w:rPr>
          <w:rFonts w:ascii="Trebuchet MS" w:hAnsi="Trebuchet MS"/>
          <w:b/>
          <w:sz w:val="20"/>
          <w:szCs w:val="20"/>
        </w:rPr>
      </w:pPr>
      <w:r w:rsidRPr="00DE0062">
        <w:rPr>
          <w:rFonts w:ascii="Trebuchet MS" w:eastAsia="Calibri" w:hAnsi="Trebuchet MS"/>
          <w:b/>
          <w:bCs/>
          <w:sz w:val="20"/>
          <w:szCs w:val="20"/>
          <w:lang w:eastAsia="en-US"/>
        </w:rPr>
        <w:t>Należę do grupy:</w:t>
      </w:r>
    </w:p>
    <w:p w:rsidR="00514030" w:rsidRPr="00DE0062" w:rsidRDefault="00514030" w:rsidP="00514030">
      <w:pPr>
        <w:pStyle w:val="Akapitzlist"/>
        <w:ind w:left="284" w:firstLine="56"/>
        <w:rPr>
          <w:rFonts w:ascii="Trebuchet MS" w:hAnsi="Trebuchet MS"/>
          <w:b/>
          <w:bCs/>
          <w:sz w:val="20"/>
          <w:szCs w:val="20"/>
        </w:rPr>
      </w:pPr>
      <w:r w:rsidRPr="00DE0062">
        <w:rPr>
          <w:rFonts w:ascii="Segoe UI Symbol" w:hAnsi="Segoe UI Symbol" w:cs="Segoe UI Symbol"/>
          <w:b/>
          <w:sz w:val="20"/>
          <w:szCs w:val="20"/>
        </w:rPr>
        <w:t>☐</w:t>
      </w:r>
      <w:r w:rsidRPr="00DE0062">
        <w:rPr>
          <w:rFonts w:ascii="Trebuchet MS" w:hAnsi="Trebuchet MS"/>
          <w:sz w:val="20"/>
          <w:szCs w:val="20"/>
        </w:rPr>
        <w:t xml:space="preserve">     </w:t>
      </w:r>
      <w:r w:rsidRPr="00DE0062">
        <w:rPr>
          <w:rFonts w:ascii="Trebuchet MS" w:hAnsi="Trebuchet MS"/>
          <w:b/>
          <w:bCs/>
          <w:sz w:val="20"/>
          <w:szCs w:val="20"/>
        </w:rPr>
        <w:t>mikroprzedsiębiorstw;</w:t>
      </w:r>
    </w:p>
    <w:p w:rsidR="00514030" w:rsidRPr="00DE0062" w:rsidRDefault="00514030" w:rsidP="00514030">
      <w:pPr>
        <w:pStyle w:val="Akapitzlist"/>
        <w:ind w:left="284" w:firstLine="56"/>
        <w:rPr>
          <w:rFonts w:ascii="Trebuchet MS" w:hAnsi="Trebuchet MS"/>
          <w:b/>
          <w:bCs/>
          <w:sz w:val="20"/>
          <w:szCs w:val="20"/>
        </w:rPr>
      </w:pPr>
      <w:r w:rsidRPr="00DE0062">
        <w:rPr>
          <w:rFonts w:ascii="Segoe UI Symbol" w:eastAsia="Calibri" w:hAnsi="Segoe UI Symbol" w:cs="Segoe UI Symbol"/>
          <w:b/>
          <w:bCs/>
          <w:sz w:val="20"/>
          <w:szCs w:val="20"/>
          <w:lang w:eastAsia="en-US"/>
        </w:rPr>
        <w:t>☐</w:t>
      </w:r>
      <w:r w:rsidRPr="00DE0062">
        <w:rPr>
          <w:rFonts w:ascii="Trebuchet MS" w:eastAsia="Calibri" w:hAnsi="Trebuchet MS"/>
          <w:b/>
          <w:bCs/>
          <w:sz w:val="20"/>
          <w:szCs w:val="20"/>
          <w:lang w:eastAsia="en-US"/>
        </w:rPr>
        <w:t xml:space="preserve">     małych przedsiębiorstw;</w:t>
      </w:r>
    </w:p>
    <w:p w:rsidR="00514030" w:rsidRPr="00DE0062" w:rsidRDefault="00514030" w:rsidP="00514030">
      <w:pPr>
        <w:ind w:left="1077" w:hanging="737"/>
        <w:rPr>
          <w:rFonts w:ascii="Trebuchet MS" w:eastAsia="Calibri" w:hAnsi="Trebuchet MS"/>
          <w:b/>
          <w:bCs/>
          <w:sz w:val="20"/>
          <w:szCs w:val="20"/>
          <w:lang w:eastAsia="en-US"/>
        </w:rPr>
      </w:pPr>
      <w:r w:rsidRPr="00DE0062">
        <w:rPr>
          <w:rFonts w:ascii="Segoe UI Symbol" w:eastAsia="Calibri" w:hAnsi="Segoe UI Symbol" w:cs="Segoe UI Symbol"/>
          <w:b/>
          <w:bCs/>
          <w:sz w:val="20"/>
          <w:szCs w:val="20"/>
          <w:lang w:eastAsia="en-US"/>
        </w:rPr>
        <w:t>☐</w:t>
      </w:r>
      <w:r w:rsidRPr="00DE0062">
        <w:rPr>
          <w:rFonts w:ascii="Trebuchet MS" w:eastAsia="Calibri" w:hAnsi="Trebuchet MS"/>
          <w:b/>
          <w:bCs/>
          <w:sz w:val="20"/>
          <w:szCs w:val="20"/>
          <w:lang w:eastAsia="en-US"/>
        </w:rPr>
        <w:t xml:space="preserve">     średnich przedsiębiorstw;</w:t>
      </w:r>
    </w:p>
    <w:p w:rsidR="005914D0" w:rsidRPr="005914D0" w:rsidRDefault="00514030" w:rsidP="005914D0">
      <w:pPr>
        <w:pStyle w:val="Akapitzlist"/>
        <w:ind w:left="284" w:hanging="737"/>
        <w:rPr>
          <w:rFonts w:ascii="Trebuchet MS" w:hAnsi="Trebuchet MS"/>
          <w:b/>
          <w:bCs/>
          <w:sz w:val="20"/>
          <w:szCs w:val="20"/>
        </w:rPr>
      </w:pPr>
      <w:r w:rsidRPr="00DE0062">
        <w:rPr>
          <w:rFonts w:ascii="Trebuchet MS" w:hAnsi="Trebuchet MS"/>
          <w:b/>
          <w:sz w:val="20"/>
          <w:szCs w:val="20"/>
        </w:rPr>
        <w:tab/>
        <w:t xml:space="preserve"> </w:t>
      </w:r>
      <w:r w:rsidRPr="00DE0062">
        <w:rPr>
          <w:rFonts w:ascii="Segoe UI Symbol" w:hAnsi="Segoe UI Symbol" w:cs="Segoe UI Symbol"/>
          <w:b/>
          <w:sz w:val="20"/>
          <w:szCs w:val="20"/>
        </w:rPr>
        <w:t>☐</w:t>
      </w:r>
      <w:r w:rsidRPr="00DE0062">
        <w:rPr>
          <w:rFonts w:ascii="Trebuchet MS" w:hAnsi="Trebuchet MS"/>
          <w:sz w:val="20"/>
          <w:szCs w:val="20"/>
        </w:rPr>
        <w:t xml:space="preserve">     </w:t>
      </w:r>
      <w:r w:rsidRPr="00DE0062">
        <w:rPr>
          <w:rFonts w:ascii="Trebuchet MS" w:hAnsi="Trebuchet MS"/>
          <w:b/>
          <w:bCs/>
          <w:sz w:val="20"/>
          <w:szCs w:val="20"/>
        </w:rPr>
        <w:t>dużych przedsiębiorstw;</w:t>
      </w:r>
    </w:p>
    <w:p w:rsidR="00514030" w:rsidRPr="002E6F7D" w:rsidRDefault="00514030" w:rsidP="00514030">
      <w:pPr>
        <w:tabs>
          <w:tab w:val="left" w:pos="360"/>
        </w:tabs>
        <w:ind w:right="28"/>
        <w:jc w:val="both"/>
        <w:rPr>
          <w:rFonts w:ascii="Trebuchet MS" w:hAnsi="Trebuchet MS"/>
          <w:i/>
          <w:sz w:val="18"/>
          <w:szCs w:val="18"/>
        </w:rPr>
      </w:pPr>
      <w:r w:rsidRPr="002E6F7D">
        <w:rPr>
          <w:rFonts w:ascii="Trebuchet MS" w:hAnsi="Trebuchet MS"/>
          <w:i/>
          <w:sz w:val="18"/>
          <w:szCs w:val="18"/>
        </w:rPr>
        <w:t xml:space="preserve">W przypadku Wykonawców składających ofertę wspólną należy wypełnić dla każdego podmiotu osobno. </w:t>
      </w:r>
    </w:p>
    <w:p w:rsidR="00514030" w:rsidRPr="002E6F7D" w:rsidRDefault="00514030" w:rsidP="00514030">
      <w:pPr>
        <w:ind w:right="28"/>
        <w:jc w:val="both"/>
        <w:rPr>
          <w:rFonts w:ascii="Trebuchet MS" w:hAnsi="Trebuchet MS"/>
          <w:i/>
          <w:sz w:val="18"/>
          <w:szCs w:val="18"/>
        </w:rPr>
      </w:pPr>
      <w:r w:rsidRPr="002E6F7D">
        <w:rPr>
          <w:rFonts w:ascii="Trebuchet MS" w:hAnsi="Trebuchet MS"/>
          <w:i/>
          <w:sz w:val="18"/>
          <w:szCs w:val="18"/>
        </w:rPr>
        <w:t>Mikroprzedsiębiorstwo: przedsiębiorstwo, które zatrudnia mniej niż 10 osób i którego roczny obrót lub roczna suma bilansowa nie przekracza 2 milionów EURO.</w:t>
      </w:r>
    </w:p>
    <w:p w:rsidR="00514030" w:rsidRPr="002E6F7D" w:rsidRDefault="00514030" w:rsidP="00514030">
      <w:pPr>
        <w:ind w:right="28"/>
        <w:jc w:val="both"/>
        <w:rPr>
          <w:rFonts w:ascii="Trebuchet MS" w:hAnsi="Trebuchet MS"/>
          <w:i/>
          <w:sz w:val="18"/>
          <w:szCs w:val="18"/>
        </w:rPr>
      </w:pPr>
      <w:r w:rsidRPr="002E6F7D">
        <w:rPr>
          <w:rFonts w:ascii="Trebuchet MS" w:hAnsi="Trebuchet MS"/>
          <w:i/>
          <w:sz w:val="18"/>
          <w:szCs w:val="18"/>
        </w:rPr>
        <w:t xml:space="preserve">Małe przedsiębiorstwo: przedsiębiorstwo, które zatrudnia mniej niż 50 osób i katorgo roczny obrót lub roczna suma bilansowa nie przekracza 10 milionów EURO. </w:t>
      </w:r>
    </w:p>
    <w:p w:rsidR="00514030" w:rsidRPr="002E6F7D" w:rsidRDefault="00514030" w:rsidP="00514030">
      <w:pPr>
        <w:ind w:right="28"/>
        <w:jc w:val="both"/>
        <w:rPr>
          <w:rFonts w:ascii="Trebuchet MS" w:hAnsi="Trebuchet MS"/>
          <w:i/>
          <w:sz w:val="18"/>
          <w:szCs w:val="18"/>
        </w:rPr>
      </w:pPr>
      <w:r w:rsidRPr="002E6F7D">
        <w:rPr>
          <w:rFonts w:ascii="Trebuchet MS" w:hAnsi="Trebuchet MS"/>
          <w:i/>
          <w:sz w:val="18"/>
          <w:szCs w:val="18"/>
        </w:rPr>
        <w:t xml:space="preserve">Średnie przedsiębiorstwo: przedsiębiorstwo, które nie jest mikro przedsiębiorstwem ani małym przedsiębiorstwem </w:t>
      </w:r>
      <w:r w:rsidRPr="002E6F7D">
        <w:rPr>
          <w:rFonts w:ascii="Trebuchet MS" w:hAnsi="Trebuchet MS"/>
          <w:i/>
          <w:sz w:val="18"/>
          <w:szCs w:val="18"/>
        </w:rPr>
        <w:br/>
        <w:t>i które zatrudnia mniej niż 250 osób i którego roczny obrót nie przekracza 50 milionów EUR. lub roczna suma bilansowa nie przekracza 43 milionów EURO.</w:t>
      </w:r>
    </w:p>
    <w:p w:rsidR="00514030" w:rsidRPr="00DE0062" w:rsidRDefault="00514030" w:rsidP="00F058A5">
      <w:pPr>
        <w:pStyle w:val="Nagwek"/>
        <w:tabs>
          <w:tab w:val="clear" w:pos="4536"/>
          <w:tab w:val="clear" w:pos="9072"/>
          <w:tab w:val="left" w:pos="6645"/>
        </w:tabs>
        <w:rPr>
          <w:rFonts w:ascii="Trebuchet MS" w:hAnsi="Trebuchet MS"/>
          <w:sz w:val="20"/>
          <w:szCs w:val="20"/>
        </w:rPr>
      </w:pPr>
    </w:p>
    <w:p w:rsidR="00F058A5" w:rsidRPr="00DE0062" w:rsidRDefault="00F058A5" w:rsidP="00F058A5">
      <w:pPr>
        <w:rPr>
          <w:rFonts w:ascii="Trebuchet MS" w:hAnsi="Trebuchet MS"/>
          <w:b/>
          <w:sz w:val="20"/>
          <w:szCs w:val="20"/>
        </w:rPr>
      </w:pPr>
      <w:r w:rsidRPr="00DE0062">
        <w:rPr>
          <w:rFonts w:ascii="Trebuchet MS" w:hAnsi="Trebuchet MS"/>
          <w:b/>
          <w:sz w:val="20"/>
          <w:szCs w:val="20"/>
        </w:rPr>
        <w:t>Oświadczenia ofertowe</w:t>
      </w:r>
    </w:p>
    <w:p w:rsidR="00F058A5" w:rsidRPr="00DE0062" w:rsidRDefault="00F058A5" w:rsidP="00EC0FEB">
      <w:pPr>
        <w:numPr>
          <w:ilvl w:val="0"/>
          <w:numId w:val="5"/>
        </w:numPr>
        <w:jc w:val="both"/>
        <w:rPr>
          <w:rFonts w:ascii="Trebuchet MS" w:hAnsi="Trebuchet MS"/>
          <w:sz w:val="20"/>
          <w:szCs w:val="20"/>
        </w:rPr>
      </w:pPr>
      <w:r w:rsidRPr="00DE0062">
        <w:rPr>
          <w:rFonts w:ascii="Trebuchet MS" w:hAnsi="Trebuchet MS"/>
          <w:sz w:val="20"/>
          <w:szCs w:val="20"/>
        </w:rPr>
        <w:t>oświadczamy, ze zapoznaliśmy się z warunkami Specyfikacji i nie wnosimy do niej zastrzeżeń oraz przyjmujemy warunki w niej zawarte.</w:t>
      </w:r>
    </w:p>
    <w:p w:rsidR="00F058A5" w:rsidRPr="00DE0062" w:rsidRDefault="00F058A5" w:rsidP="00EC0FEB">
      <w:pPr>
        <w:numPr>
          <w:ilvl w:val="0"/>
          <w:numId w:val="5"/>
        </w:numPr>
        <w:jc w:val="both"/>
        <w:rPr>
          <w:rFonts w:ascii="Trebuchet MS" w:hAnsi="Trebuchet MS"/>
          <w:sz w:val="20"/>
          <w:szCs w:val="20"/>
        </w:rPr>
      </w:pPr>
      <w:r w:rsidRPr="00DE0062">
        <w:rPr>
          <w:rFonts w:ascii="Trebuchet MS" w:hAnsi="Trebuchet MS"/>
          <w:sz w:val="20"/>
          <w:szCs w:val="20"/>
        </w:rPr>
        <w:t>oświadczamy, że zawarty w dokumentacji przetargowej projekt umowy został przez nas zaakceptowany.</w:t>
      </w:r>
    </w:p>
    <w:p w:rsidR="00B032EE" w:rsidRDefault="00F058A5" w:rsidP="00F058A5">
      <w:pPr>
        <w:numPr>
          <w:ilvl w:val="0"/>
          <w:numId w:val="5"/>
        </w:numPr>
        <w:jc w:val="both"/>
        <w:rPr>
          <w:rFonts w:ascii="Trebuchet MS" w:hAnsi="Trebuchet MS"/>
          <w:sz w:val="20"/>
          <w:szCs w:val="20"/>
        </w:rPr>
      </w:pPr>
      <w:r w:rsidRPr="00DE0062">
        <w:rPr>
          <w:rFonts w:ascii="Trebuchet MS" w:hAnsi="Trebuchet MS"/>
          <w:sz w:val="20"/>
          <w:szCs w:val="20"/>
        </w:rPr>
        <w:t xml:space="preserve">oświadczamy, że pozyskaliśmy wszystkie informacje pozwalające na sporządzenie oferty </w:t>
      </w:r>
      <w:r w:rsidRPr="00DE0062">
        <w:rPr>
          <w:rFonts w:ascii="Trebuchet MS" w:hAnsi="Trebuchet MS"/>
          <w:sz w:val="20"/>
          <w:szCs w:val="20"/>
        </w:rPr>
        <w:br/>
        <w:t>oraz wykonanie w/w zamówienia.</w:t>
      </w:r>
    </w:p>
    <w:p w:rsidR="005914D0" w:rsidRPr="005914D0" w:rsidRDefault="005914D0" w:rsidP="005914D0">
      <w:pPr>
        <w:ind w:left="720"/>
        <w:jc w:val="both"/>
        <w:rPr>
          <w:rFonts w:ascii="Trebuchet MS" w:hAnsi="Trebuchet MS"/>
          <w:sz w:val="20"/>
          <w:szCs w:val="20"/>
        </w:rPr>
      </w:pPr>
    </w:p>
    <w:p w:rsidR="00F058A5" w:rsidRPr="00DE0062" w:rsidRDefault="00F058A5" w:rsidP="00F058A5">
      <w:pPr>
        <w:ind w:left="360"/>
        <w:rPr>
          <w:rFonts w:ascii="Trebuchet MS" w:hAnsi="Trebuchet MS"/>
          <w:sz w:val="20"/>
          <w:szCs w:val="20"/>
        </w:rPr>
      </w:pPr>
      <w:r w:rsidRPr="00DE0062">
        <w:rPr>
          <w:rFonts w:ascii="Trebuchet MS" w:hAnsi="Trebuchet MS"/>
          <w:sz w:val="20"/>
          <w:szCs w:val="20"/>
        </w:rPr>
        <w:t>…………………..</w:t>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t>…………………………………</w:t>
      </w:r>
    </w:p>
    <w:p w:rsidR="00514030" w:rsidRPr="001F2EC8" w:rsidRDefault="00F058A5" w:rsidP="001F2EC8">
      <w:pPr>
        <w:ind w:left="360"/>
        <w:rPr>
          <w:rFonts w:ascii="Trebuchet MS" w:hAnsi="Trebuchet MS"/>
          <w:sz w:val="20"/>
          <w:szCs w:val="20"/>
        </w:rPr>
      </w:pPr>
      <w:r w:rsidRPr="00DE0062">
        <w:rPr>
          <w:rFonts w:ascii="Trebuchet MS" w:hAnsi="Trebuchet MS"/>
          <w:sz w:val="20"/>
          <w:szCs w:val="20"/>
        </w:rPr>
        <w:t>miejsce i data</w:t>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t>pod</w:t>
      </w:r>
      <w:r w:rsidR="001F2EC8">
        <w:rPr>
          <w:rFonts w:ascii="Trebuchet MS" w:hAnsi="Trebuchet MS"/>
          <w:sz w:val="20"/>
          <w:szCs w:val="20"/>
        </w:rPr>
        <w:t>pis i pieczęć osoby upoważnionej</w:t>
      </w:r>
    </w:p>
    <w:p w:rsidR="00514030" w:rsidRPr="00DE0062" w:rsidRDefault="00514030" w:rsidP="005C2DAF">
      <w:pPr>
        <w:rPr>
          <w:rFonts w:ascii="Trebuchet MS" w:hAnsi="Trebuchet MS"/>
          <w:b/>
          <w:sz w:val="20"/>
          <w:szCs w:val="20"/>
        </w:rPr>
      </w:pPr>
    </w:p>
    <w:p w:rsidR="00376BEE" w:rsidRPr="00DE0062" w:rsidRDefault="00376BEE" w:rsidP="00396F0D">
      <w:pPr>
        <w:pStyle w:val="Nagwek2"/>
        <w:jc w:val="right"/>
      </w:pPr>
      <w:r w:rsidRPr="00DE0062">
        <w:t>ZAŁĄCZNIK NR 3a</w:t>
      </w:r>
    </w:p>
    <w:p w:rsidR="001D07E8" w:rsidRPr="00396F0D" w:rsidRDefault="00376BEE" w:rsidP="00396F0D">
      <w:pPr>
        <w:pStyle w:val="Nagwek2"/>
      </w:pPr>
      <w:r w:rsidRPr="00DE0062">
        <w:t>FORMULARZ CENOWY</w:t>
      </w:r>
    </w:p>
    <w:p w:rsidR="00376BEE" w:rsidRPr="00DE0062" w:rsidRDefault="00376BEE" w:rsidP="00376BEE">
      <w:pPr>
        <w:jc w:val="center"/>
        <w:rPr>
          <w:rFonts w:ascii="Trebuchet MS" w:hAnsi="Trebuchet MS"/>
          <w:sz w:val="20"/>
          <w:szCs w:val="20"/>
          <w:u w:val="single"/>
        </w:rPr>
      </w:pPr>
      <w:r w:rsidRPr="00DE0062">
        <w:rPr>
          <w:rFonts w:ascii="Trebuchet MS" w:hAnsi="Trebuchet MS"/>
          <w:b/>
          <w:sz w:val="20"/>
          <w:szCs w:val="20"/>
        </w:rPr>
        <w:t xml:space="preserve"> </w:t>
      </w:r>
      <w:r w:rsidRPr="00DE0062">
        <w:rPr>
          <w:rFonts w:ascii="Trebuchet MS" w:hAnsi="Trebuchet MS"/>
          <w:b/>
          <w:sz w:val="20"/>
          <w:szCs w:val="20"/>
        </w:rPr>
        <w:br/>
        <w:t>dla Zadania I</w:t>
      </w:r>
      <w:r w:rsidRPr="00DE0062">
        <w:rPr>
          <w:rFonts w:ascii="Trebuchet MS" w:hAnsi="Trebuchet MS"/>
          <w:b/>
          <w:sz w:val="20"/>
          <w:szCs w:val="20"/>
          <w:u w:val="single"/>
        </w:rPr>
        <w:t xml:space="preserve"> – kształtki z tworzyw sztucznych PE wtryskowe</w:t>
      </w:r>
    </w:p>
    <w:p w:rsidR="00830803" w:rsidRPr="00DE0062" w:rsidRDefault="00830803" w:rsidP="005C2DAF">
      <w:pPr>
        <w:jc w:val="center"/>
        <w:rPr>
          <w:rFonts w:ascii="Trebuchet MS" w:hAnsi="Trebuchet MS"/>
          <w:sz w:val="20"/>
          <w:szCs w:val="20"/>
          <w:u w:val="single"/>
        </w:rPr>
      </w:pPr>
    </w:p>
    <w:p w:rsidR="00730474" w:rsidRPr="00DE0062" w:rsidRDefault="00730474" w:rsidP="0062435B">
      <w:pPr>
        <w:rPr>
          <w:rFonts w:ascii="Trebuchet MS" w:hAnsi="Trebuchet MS"/>
          <w:b/>
          <w:sz w:val="20"/>
          <w:szCs w:val="20"/>
        </w:rPr>
      </w:pPr>
      <w:r w:rsidRPr="00DE0062">
        <w:rPr>
          <w:rFonts w:ascii="Trebuchet MS" w:hAnsi="Trebuchet MS"/>
          <w:b/>
          <w:sz w:val="20"/>
          <w:szCs w:val="20"/>
        </w:rPr>
        <w:t xml:space="preserve">Przedmiot przetargu – </w:t>
      </w:r>
      <w:r w:rsidR="00BD46E5" w:rsidRPr="00DE0062">
        <w:rPr>
          <w:rFonts w:ascii="Trebuchet MS" w:hAnsi="Trebuchet MS"/>
          <w:sz w:val="20"/>
          <w:szCs w:val="20"/>
        </w:rPr>
        <w:t xml:space="preserve">Dostawa kształtek z tworzyw sztucznych </w:t>
      </w:r>
      <w:r w:rsidR="008F3857" w:rsidRPr="00DE0062">
        <w:rPr>
          <w:rFonts w:ascii="Trebuchet MS" w:hAnsi="Trebuchet MS"/>
          <w:sz w:val="20"/>
          <w:szCs w:val="20"/>
        </w:rPr>
        <w:t xml:space="preserve">PE: </w:t>
      </w:r>
      <w:r w:rsidR="00BD46E5" w:rsidRPr="00DE0062">
        <w:rPr>
          <w:rFonts w:ascii="Trebuchet MS" w:hAnsi="Trebuchet MS"/>
          <w:sz w:val="20"/>
          <w:szCs w:val="20"/>
        </w:rPr>
        <w:t>wtryskowych, elektrooporowych</w:t>
      </w:r>
    </w:p>
    <w:p w:rsidR="00730474" w:rsidRPr="00DE0062" w:rsidRDefault="00730474" w:rsidP="00730474">
      <w:pPr>
        <w:rPr>
          <w:rFonts w:ascii="Trebuchet MS" w:hAnsi="Trebuchet MS"/>
          <w:b/>
          <w:i/>
          <w:sz w:val="20"/>
          <w:szCs w:val="20"/>
        </w:rPr>
      </w:pPr>
    </w:p>
    <w:p w:rsidR="00730474" w:rsidRPr="00DE0062" w:rsidRDefault="00730474" w:rsidP="00730474">
      <w:pPr>
        <w:rPr>
          <w:rFonts w:ascii="Trebuchet MS" w:hAnsi="Trebuchet MS"/>
          <w:sz w:val="20"/>
          <w:szCs w:val="20"/>
        </w:rPr>
      </w:pPr>
      <w:r w:rsidRPr="00DE0062">
        <w:rPr>
          <w:rFonts w:ascii="Trebuchet MS" w:hAnsi="Trebuchet MS"/>
          <w:b/>
          <w:sz w:val="20"/>
          <w:szCs w:val="20"/>
        </w:rPr>
        <w:t xml:space="preserve">Zamawiający – </w:t>
      </w:r>
      <w:r w:rsidRPr="00DE0062">
        <w:rPr>
          <w:rFonts w:ascii="Trebuchet MS" w:hAnsi="Trebuchet MS"/>
          <w:sz w:val="20"/>
          <w:szCs w:val="20"/>
        </w:rPr>
        <w:t xml:space="preserve">Przedsiębiorstwo Wodociągów i Kanalizacji Spółka z o.o. w Rudzie Śląskiej </w:t>
      </w:r>
    </w:p>
    <w:p w:rsidR="00730474" w:rsidRPr="00DE0062" w:rsidRDefault="00730474" w:rsidP="00730474">
      <w:pPr>
        <w:ind w:left="1416"/>
        <w:rPr>
          <w:rFonts w:ascii="Trebuchet MS" w:hAnsi="Trebuchet MS"/>
          <w:sz w:val="20"/>
          <w:szCs w:val="20"/>
        </w:rPr>
      </w:pPr>
      <w:r w:rsidRPr="00DE0062">
        <w:rPr>
          <w:rFonts w:ascii="Trebuchet MS" w:hAnsi="Trebuchet MS"/>
          <w:sz w:val="20"/>
          <w:szCs w:val="20"/>
        </w:rPr>
        <w:t xml:space="preserve">    ul. Pokoju 13, 41-709 Ruda Śląska</w:t>
      </w:r>
    </w:p>
    <w:p w:rsidR="00730474" w:rsidRPr="00DE0062" w:rsidRDefault="00730474" w:rsidP="00730474">
      <w:pPr>
        <w:ind w:left="1416"/>
        <w:rPr>
          <w:rFonts w:ascii="Trebuchet MS" w:hAnsi="Trebuchet MS"/>
          <w:sz w:val="20"/>
          <w:szCs w:val="20"/>
        </w:rPr>
      </w:pPr>
    </w:p>
    <w:p w:rsidR="00730474" w:rsidRPr="00DE0062" w:rsidRDefault="00682FE7" w:rsidP="00730474">
      <w:pPr>
        <w:rPr>
          <w:rFonts w:ascii="Trebuchet MS" w:hAnsi="Trebuchet MS"/>
          <w:sz w:val="20"/>
          <w:szCs w:val="20"/>
        </w:rPr>
      </w:pPr>
      <w:r w:rsidRPr="00DE0062">
        <w:rPr>
          <w:rFonts w:ascii="Trebuchet MS" w:hAnsi="Trebuchet MS"/>
          <w:b/>
          <w:sz w:val="20"/>
          <w:szCs w:val="20"/>
        </w:rPr>
        <w:t>Wykonawca</w:t>
      </w:r>
      <w:r w:rsidR="00730474" w:rsidRPr="00DE0062">
        <w:rPr>
          <w:rFonts w:ascii="Trebuchet MS" w:hAnsi="Trebuchet MS"/>
          <w:b/>
          <w:sz w:val="20"/>
          <w:szCs w:val="20"/>
        </w:rPr>
        <w:t xml:space="preserve"> – </w:t>
      </w:r>
      <w:r w:rsidR="00730474" w:rsidRPr="00DE0062">
        <w:rPr>
          <w:rFonts w:ascii="Trebuchet MS" w:hAnsi="Trebuchet MS"/>
          <w:sz w:val="20"/>
          <w:szCs w:val="20"/>
        </w:rPr>
        <w:t>( nazwa i adres ) …………………………………………………………………………</w:t>
      </w:r>
    </w:p>
    <w:p w:rsidR="00730474" w:rsidRPr="00DE0062" w:rsidRDefault="00730474" w:rsidP="00730474">
      <w:pPr>
        <w:rPr>
          <w:rFonts w:ascii="Trebuchet MS" w:hAnsi="Trebuchet MS"/>
          <w:sz w:val="20"/>
          <w:szCs w:val="20"/>
        </w:rPr>
      </w:pPr>
    </w:p>
    <w:p w:rsidR="00730474" w:rsidRPr="00DE0062" w:rsidRDefault="00730474" w:rsidP="00730474">
      <w:pPr>
        <w:rPr>
          <w:rFonts w:ascii="Trebuchet MS" w:hAnsi="Trebuchet MS"/>
          <w:sz w:val="20"/>
          <w:szCs w:val="20"/>
        </w:rPr>
      </w:pPr>
      <w:r w:rsidRPr="00DE0062">
        <w:rPr>
          <w:rFonts w:ascii="Trebuchet MS" w:hAnsi="Trebuchet MS"/>
          <w:sz w:val="20"/>
          <w:szCs w:val="20"/>
        </w:rPr>
        <w:t>…………………………………………………………………………………………………….</w:t>
      </w:r>
    </w:p>
    <w:p w:rsidR="0033548C" w:rsidRPr="00DE0062" w:rsidRDefault="0033548C" w:rsidP="00730474">
      <w:pPr>
        <w:rPr>
          <w:rFonts w:ascii="Trebuchet MS" w:hAnsi="Trebuchet MS"/>
          <w:b/>
          <w: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288"/>
        <w:gridCol w:w="1275"/>
        <w:gridCol w:w="993"/>
        <w:gridCol w:w="1275"/>
        <w:gridCol w:w="1134"/>
        <w:gridCol w:w="1134"/>
      </w:tblGrid>
      <w:tr w:rsidR="00A56510" w:rsidRPr="00284F1B" w:rsidTr="0005696C">
        <w:tc>
          <w:tcPr>
            <w:tcW w:w="610" w:type="dxa"/>
            <w:tcBorders>
              <w:top w:val="single" w:sz="4" w:space="0" w:color="auto"/>
              <w:left w:val="single" w:sz="4" w:space="0" w:color="auto"/>
              <w:bottom w:val="single" w:sz="4" w:space="0" w:color="auto"/>
              <w:right w:val="single" w:sz="4" w:space="0" w:color="auto"/>
            </w:tcBorders>
          </w:tcPr>
          <w:p w:rsidR="00BD46E5" w:rsidRPr="00284F1B" w:rsidRDefault="00BD46E5" w:rsidP="00891877">
            <w:pPr>
              <w:rPr>
                <w:rFonts w:ascii="Trebuchet MS" w:hAnsi="Trebuchet MS"/>
                <w:b/>
                <w:sz w:val="18"/>
                <w:szCs w:val="18"/>
              </w:rPr>
            </w:pPr>
            <w:r w:rsidRPr="00284F1B">
              <w:rPr>
                <w:rFonts w:ascii="Trebuchet MS" w:hAnsi="Trebuchet MS"/>
                <w:b/>
                <w:sz w:val="18"/>
                <w:szCs w:val="18"/>
              </w:rPr>
              <w:t>L.p.</w:t>
            </w:r>
          </w:p>
        </w:tc>
        <w:tc>
          <w:tcPr>
            <w:tcW w:w="3288" w:type="dxa"/>
            <w:tcBorders>
              <w:top w:val="single" w:sz="4" w:space="0" w:color="auto"/>
              <w:left w:val="single" w:sz="4" w:space="0" w:color="auto"/>
              <w:bottom w:val="single" w:sz="4" w:space="0" w:color="auto"/>
              <w:right w:val="single" w:sz="4" w:space="0" w:color="auto"/>
            </w:tcBorders>
          </w:tcPr>
          <w:p w:rsidR="00BD46E5" w:rsidRPr="00284F1B" w:rsidRDefault="00BD46E5" w:rsidP="005C2DAF">
            <w:pPr>
              <w:rPr>
                <w:rFonts w:ascii="Trebuchet MS" w:hAnsi="Trebuchet MS"/>
                <w:b/>
                <w:sz w:val="18"/>
                <w:szCs w:val="18"/>
              </w:rPr>
            </w:pPr>
            <w:r w:rsidRPr="00284F1B">
              <w:rPr>
                <w:rFonts w:ascii="Trebuchet MS" w:hAnsi="Trebuchet MS"/>
                <w:b/>
                <w:sz w:val="18"/>
                <w:szCs w:val="18"/>
              </w:rPr>
              <w:t>ASORTYMENT</w:t>
            </w:r>
          </w:p>
        </w:tc>
        <w:tc>
          <w:tcPr>
            <w:tcW w:w="1275" w:type="dxa"/>
            <w:tcBorders>
              <w:top w:val="single" w:sz="4" w:space="0" w:color="auto"/>
              <w:left w:val="single" w:sz="4" w:space="0" w:color="auto"/>
              <w:bottom w:val="single" w:sz="4" w:space="0" w:color="auto"/>
              <w:right w:val="single" w:sz="4" w:space="0" w:color="auto"/>
            </w:tcBorders>
          </w:tcPr>
          <w:p w:rsidR="00BD46E5" w:rsidRPr="00284F1B" w:rsidRDefault="00BD46E5" w:rsidP="00891877">
            <w:pPr>
              <w:jc w:val="center"/>
              <w:rPr>
                <w:rFonts w:ascii="Trebuchet MS" w:hAnsi="Trebuchet MS"/>
                <w:b/>
                <w:sz w:val="18"/>
                <w:szCs w:val="18"/>
              </w:rPr>
            </w:pPr>
            <w:r w:rsidRPr="00284F1B">
              <w:rPr>
                <w:rFonts w:ascii="Trebuchet MS" w:hAnsi="Trebuchet MS"/>
                <w:b/>
                <w:sz w:val="18"/>
                <w:szCs w:val="18"/>
              </w:rPr>
              <w:t>Planowana ilość (szt.)</w:t>
            </w:r>
          </w:p>
        </w:tc>
        <w:tc>
          <w:tcPr>
            <w:tcW w:w="993" w:type="dxa"/>
            <w:tcBorders>
              <w:top w:val="single" w:sz="4" w:space="0" w:color="auto"/>
              <w:left w:val="single" w:sz="4" w:space="0" w:color="auto"/>
              <w:bottom w:val="single" w:sz="4" w:space="0" w:color="auto"/>
              <w:right w:val="single" w:sz="4" w:space="0" w:color="auto"/>
            </w:tcBorders>
          </w:tcPr>
          <w:p w:rsidR="00BD46E5" w:rsidRPr="00284F1B" w:rsidRDefault="00BD46E5" w:rsidP="00891877">
            <w:pPr>
              <w:jc w:val="center"/>
              <w:rPr>
                <w:rFonts w:ascii="Trebuchet MS" w:hAnsi="Trebuchet MS"/>
                <w:b/>
                <w:sz w:val="18"/>
                <w:szCs w:val="18"/>
              </w:rPr>
            </w:pPr>
            <w:r w:rsidRPr="00284F1B">
              <w:rPr>
                <w:rFonts w:ascii="Trebuchet MS" w:hAnsi="Trebuchet MS"/>
                <w:b/>
                <w:sz w:val="18"/>
                <w:szCs w:val="18"/>
              </w:rPr>
              <w:t>Cena jednostkowa netto (1 szt.)</w:t>
            </w:r>
          </w:p>
        </w:tc>
        <w:tc>
          <w:tcPr>
            <w:tcW w:w="1275" w:type="dxa"/>
            <w:tcBorders>
              <w:top w:val="single" w:sz="4" w:space="0" w:color="auto"/>
              <w:left w:val="single" w:sz="4" w:space="0" w:color="auto"/>
              <w:bottom w:val="single" w:sz="4" w:space="0" w:color="auto"/>
              <w:right w:val="single" w:sz="4" w:space="0" w:color="auto"/>
            </w:tcBorders>
          </w:tcPr>
          <w:p w:rsidR="00BD46E5" w:rsidRPr="00284F1B" w:rsidRDefault="00BD46E5" w:rsidP="00891877">
            <w:pPr>
              <w:pStyle w:val="Nagwek"/>
              <w:tabs>
                <w:tab w:val="clear" w:pos="4536"/>
                <w:tab w:val="clear" w:pos="9072"/>
                <w:tab w:val="left" w:pos="6645"/>
              </w:tabs>
              <w:rPr>
                <w:rFonts w:ascii="Trebuchet MS" w:hAnsi="Trebuchet MS"/>
                <w:b/>
                <w:sz w:val="18"/>
                <w:szCs w:val="18"/>
              </w:rPr>
            </w:pPr>
            <w:r w:rsidRPr="00284F1B">
              <w:rPr>
                <w:rFonts w:ascii="Trebuchet MS" w:hAnsi="Trebuchet MS"/>
                <w:b/>
                <w:sz w:val="18"/>
                <w:szCs w:val="18"/>
              </w:rPr>
              <w:t>Wartość netto zł</w:t>
            </w:r>
          </w:p>
        </w:tc>
        <w:tc>
          <w:tcPr>
            <w:tcW w:w="1134" w:type="dxa"/>
            <w:tcBorders>
              <w:top w:val="single" w:sz="4" w:space="0" w:color="auto"/>
              <w:left w:val="single" w:sz="4" w:space="0" w:color="auto"/>
              <w:bottom w:val="single" w:sz="4" w:space="0" w:color="auto"/>
              <w:right w:val="single" w:sz="4" w:space="0" w:color="auto"/>
            </w:tcBorders>
          </w:tcPr>
          <w:p w:rsidR="00BD46E5" w:rsidRPr="00284F1B" w:rsidRDefault="00BD46E5" w:rsidP="00891877">
            <w:pPr>
              <w:pStyle w:val="Nagwek"/>
              <w:tabs>
                <w:tab w:val="clear" w:pos="4536"/>
                <w:tab w:val="clear" w:pos="9072"/>
                <w:tab w:val="left" w:pos="6645"/>
              </w:tabs>
              <w:rPr>
                <w:rFonts w:ascii="Trebuchet MS" w:hAnsi="Trebuchet MS"/>
                <w:b/>
                <w:sz w:val="18"/>
                <w:szCs w:val="18"/>
              </w:rPr>
            </w:pPr>
            <w:r w:rsidRPr="00284F1B">
              <w:rPr>
                <w:rFonts w:ascii="Trebuchet MS" w:hAnsi="Trebuchet MS"/>
                <w:b/>
                <w:sz w:val="18"/>
                <w:szCs w:val="18"/>
              </w:rPr>
              <w:t>Nr katalogowy</w:t>
            </w:r>
          </w:p>
        </w:tc>
        <w:tc>
          <w:tcPr>
            <w:tcW w:w="1134" w:type="dxa"/>
            <w:tcBorders>
              <w:top w:val="single" w:sz="4" w:space="0" w:color="auto"/>
              <w:left w:val="single" w:sz="4" w:space="0" w:color="auto"/>
              <w:bottom w:val="single" w:sz="4" w:space="0" w:color="auto"/>
              <w:right w:val="single" w:sz="4" w:space="0" w:color="auto"/>
            </w:tcBorders>
          </w:tcPr>
          <w:p w:rsidR="00BD46E5" w:rsidRPr="00284F1B" w:rsidRDefault="00BD46E5" w:rsidP="00891877">
            <w:pPr>
              <w:pStyle w:val="Nagwek"/>
              <w:tabs>
                <w:tab w:val="clear" w:pos="4536"/>
                <w:tab w:val="clear" w:pos="9072"/>
                <w:tab w:val="left" w:pos="6645"/>
              </w:tabs>
              <w:rPr>
                <w:rFonts w:ascii="Trebuchet MS" w:hAnsi="Trebuchet MS"/>
                <w:b/>
                <w:sz w:val="18"/>
                <w:szCs w:val="18"/>
              </w:rPr>
            </w:pPr>
            <w:r w:rsidRPr="00284F1B">
              <w:rPr>
                <w:rFonts w:ascii="Trebuchet MS" w:hAnsi="Trebuchet MS"/>
                <w:b/>
                <w:sz w:val="18"/>
                <w:szCs w:val="18"/>
              </w:rPr>
              <w:t>Producent</w:t>
            </w:r>
          </w:p>
        </w:tc>
      </w:tr>
      <w:tr w:rsidR="00A56510" w:rsidRPr="00DE0062" w:rsidTr="00676124">
        <w:tc>
          <w:tcPr>
            <w:tcW w:w="9709" w:type="dxa"/>
            <w:gridSpan w:val="7"/>
            <w:tcBorders>
              <w:top w:val="single" w:sz="4" w:space="0" w:color="auto"/>
              <w:left w:val="single" w:sz="4" w:space="0" w:color="auto"/>
              <w:bottom w:val="single" w:sz="4" w:space="0" w:color="auto"/>
              <w:right w:val="single" w:sz="4" w:space="0" w:color="auto"/>
            </w:tcBorders>
          </w:tcPr>
          <w:p w:rsidR="005C2DAF" w:rsidRPr="00DE0062" w:rsidRDefault="005C2DAF" w:rsidP="00891877">
            <w:pPr>
              <w:jc w:val="center"/>
              <w:rPr>
                <w:rFonts w:ascii="Trebuchet MS" w:hAnsi="Trebuchet MS"/>
                <w:b/>
                <w:sz w:val="20"/>
                <w:szCs w:val="20"/>
              </w:rPr>
            </w:pPr>
            <w:r w:rsidRPr="00DE0062">
              <w:rPr>
                <w:rFonts w:ascii="Trebuchet MS" w:hAnsi="Trebuchet MS"/>
                <w:b/>
                <w:sz w:val="20"/>
                <w:szCs w:val="20"/>
              </w:rPr>
              <w:t>Kształtki z tworzyw sztucznych PE wtryskowe</w:t>
            </w:r>
          </w:p>
        </w:tc>
      </w:tr>
      <w:tr w:rsidR="00A56510" w:rsidRPr="00DE0062" w:rsidTr="0005696C">
        <w:tc>
          <w:tcPr>
            <w:tcW w:w="610"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sz w:val="20"/>
                <w:szCs w:val="20"/>
              </w:rPr>
            </w:pPr>
          </w:p>
        </w:tc>
        <w:tc>
          <w:tcPr>
            <w:tcW w:w="3288"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25</w:t>
            </w: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993"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sz w:val="20"/>
                <w:szCs w:val="20"/>
              </w:rPr>
            </w:pPr>
            <w:r w:rsidRPr="00DE0062">
              <w:rPr>
                <w:rFonts w:ascii="Trebuchet MS" w:hAnsi="Trebuchet MS"/>
                <w:sz w:val="20"/>
                <w:szCs w:val="20"/>
              </w:rPr>
              <w:t>1.</w:t>
            </w:r>
          </w:p>
        </w:tc>
        <w:tc>
          <w:tcPr>
            <w:tcW w:w="3288"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sz w:val="20"/>
                <w:szCs w:val="20"/>
              </w:rPr>
            </w:pPr>
            <w:proofErr w:type="spellStart"/>
            <w:r w:rsidRPr="00DE0062">
              <w:rPr>
                <w:rFonts w:ascii="Trebuchet MS" w:hAnsi="Trebuchet MS"/>
                <w:sz w:val="20"/>
                <w:szCs w:val="20"/>
              </w:rPr>
              <w:t>Adaptor</w:t>
            </w:r>
            <w:proofErr w:type="spellEnd"/>
            <w:r w:rsidRPr="00DE0062">
              <w:rPr>
                <w:rFonts w:ascii="Trebuchet MS" w:hAnsi="Trebuchet MS"/>
                <w:sz w:val="20"/>
                <w:szCs w:val="20"/>
              </w:rPr>
              <w:t xml:space="preserve"> ze stalowym gwintem zewnętrznym ø 20</w:t>
            </w: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F0573A" w:rsidP="00891877">
            <w:pPr>
              <w:jc w:val="center"/>
              <w:rPr>
                <w:rFonts w:ascii="Trebuchet MS" w:hAnsi="Trebuchet MS"/>
                <w:sz w:val="20"/>
                <w:szCs w:val="20"/>
              </w:rPr>
            </w:pPr>
            <w:r>
              <w:rPr>
                <w:rFonts w:ascii="Trebuchet MS" w:hAnsi="Trebuchet MS"/>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sz w:val="20"/>
                <w:szCs w:val="20"/>
              </w:rPr>
            </w:pPr>
          </w:p>
        </w:tc>
        <w:tc>
          <w:tcPr>
            <w:tcW w:w="3288"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b/>
                <w:sz w:val="20"/>
                <w:szCs w:val="20"/>
              </w:rPr>
            </w:pPr>
            <w:r w:rsidRPr="00DE0062">
              <w:rPr>
                <w:rFonts w:ascii="Trebuchet MS" w:hAnsi="Trebuchet MS"/>
                <w:sz w:val="20"/>
                <w:szCs w:val="20"/>
              </w:rPr>
              <w:t xml:space="preserve"> </w:t>
            </w:r>
            <w:r w:rsidRPr="00DE0062">
              <w:rPr>
                <w:rFonts w:ascii="Trebuchet MS" w:hAnsi="Trebuchet MS"/>
                <w:b/>
                <w:sz w:val="20"/>
                <w:szCs w:val="20"/>
              </w:rPr>
              <w:t>ø 32</w:t>
            </w: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993"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Borders>
              <w:top w:val="single" w:sz="4" w:space="0" w:color="auto"/>
              <w:left w:val="single" w:sz="4" w:space="0" w:color="auto"/>
              <w:bottom w:val="single" w:sz="4" w:space="0" w:color="auto"/>
              <w:right w:val="single" w:sz="4" w:space="0" w:color="auto"/>
            </w:tcBorders>
          </w:tcPr>
          <w:p w:rsidR="00BD46E5" w:rsidRPr="00DE0062" w:rsidRDefault="00BF7BC4" w:rsidP="008F3857">
            <w:pPr>
              <w:rPr>
                <w:rFonts w:ascii="Trebuchet MS" w:hAnsi="Trebuchet MS"/>
                <w:sz w:val="20"/>
                <w:szCs w:val="20"/>
              </w:rPr>
            </w:pPr>
            <w:r w:rsidRPr="00DE0062">
              <w:rPr>
                <w:rFonts w:ascii="Trebuchet MS" w:hAnsi="Trebuchet MS"/>
                <w:sz w:val="20"/>
                <w:szCs w:val="20"/>
              </w:rPr>
              <w:t>2</w:t>
            </w:r>
            <w:r w:rsidR="00BD46E5" w:rsidRPr="00DE0062">
              <w:rPr>
                <w:rFonts w:ascii="Trebuchet MS" w:hAnsi="Trebuchet MS"/>
                <w:sz w:val="20"/>
                <w:szCs w:val="20"/>
              </w:rPr>
              <w:t>.</w:t>
            </w:r>
          </w:p>
        </w:tc>
        <w:tc>
          <w:tcPr>
            <w:tcW w:w="3288"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sz w:val="20"/>
                <w:szCs w:val="20"/>
              </w:rPr>
            </w:pPr>
            <w:proofErr w:type="spellStart"/>
            <w:r w:rsidRPr="00DE0062">
              <w:rPr>
                <w:rFonts w:ascii="Trebuchet MS" w:hAnsi="Trebuchet MS"/>
                <w:sz w:val="20"/>
                <w:szCs w:val="20"/>
              </w:rPr>
              <w:t>Adaptor</w:t>
            </w:r>
            <w:proofErr w:type="spellEnd"/>
            <w:r w:rsidRPr="00DE0062">
              <w:rPr>
                <w:rFonts w:ascii="Trebuchet MS" w:hAnsi="Trebuchet MS"/>
                <w:sz w:val="20"/>
                <w:szCs w:val="20"/>
              </w:rPr>
              <w:t xml:space="preserve"> ze stalowym gwintem zewnętrznym ø 25</w:t>
            </w: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F0573A" w:rsidP="00891877">
            <w:pPr>
              <w:jc w:val="center"/>
              <w:rPr>
                <w:rFonts w:ascii="Trebuchet MS" w:hAnsi="Trebuchet MS"/>
                <w:sz w:val="20"/>
                <w:szCs w:val="20"/>
              </w:rPr>
            </w:pPr>
            <w:r>
              <w:rPr>
                <w:rFonts w:ascii="Trebuchet MS" w:hAnsi="Trebuchet MS"/>
                <w:sz w:val="20"/>
                <w:szCs w:val="20"/>
              </w:rPr>
              <w:t>2</w:t>
            </w:r>
            <w:r w:rsidR="00BD46E5" w:rsidRPr="00DE0062">
              <w:rPr>
                <w:rFonts w:ascii="Trebuchet MS" w:hAnsi="Trebuchet MS"/>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sz w:val="20"/>
                <w:szCs w:val="20"/>
              </w:rPr>
            </w:pPr>
          </w:p>
        </w:tc>
        <w:tc>
          <w:tcPr>
            <w:tcW w:w="3288"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40</w:t>
            </w: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993"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Borders>
              <w:top w:val="single" w:sz="4" w:space="0" w:color="auto"/>
              <w:left w:val="single" w:sz="4" w:space="0" w:color="auto"/>
              <w:bottom w:val="single" w:sz="4" w:space="0" w:color="auto"/>
              <w:right w:val="single" w:sz="4" w:space="0" w:color="auto"/>
            </w:tcBorders>
          </w:tcPr>
          <w:p w:rsidR="00BD46E5" w:rsidRPr="00DE0062" w:rsidRDefault="00BF7BC4" w:rsidP="00891877">
            <w:pPr>
              <w:rPr>
                <w:rFonts w:ascii="Trebuchet MS" w:hAnsi="Trebuchet MS"/>
                <w:sz w:val="20"/>
                <w:szCs w:val="20"/>
              </w:rPr>
            </w:pPr>
            <w:r w:rsidRPr="00DE0062">
              <w:rPr>
                <w:rFonts w:ascii="Trebuchet MS" w:hAnsi="Trebuchet MS"/>
                <w:sz w:val="20"/>
                <w:szCs w:val="20"/>
              </w:rPr>
              <w:t>3</w:t>
            </w:r>
            <w:r w:rsidR="00BD46E5" w:rsidRPr="00DE0062">
              <w:rPr>
                <w:rFonts w:ascii="Trebuchet MS" w:hAnsi="Trebuchet MS"/>
                <w:sz w:val="20"/>
                <w:szCs w:val="20"/>
              </w:rPr>
              <w:t>.</w:t>
            </w:r>
          </w:p>
        </w:tc>
        <w:tc>
          <w:tcPr>
            <w:tcW w:w="3288"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sz w:val="20"/>
                <w:szCs w:val="20"/>
              </w:rPr>
            </w:pPr>
            <w:proofErr w:type="spellStart"/>
            <w:r w:rsidRPr="00DE0062">
              <w:rPr>
                <w:rFonts w:ascii="Trebuchet MS" w:hAnsi="Trebuchet MS"/>
                <w:sz w:val="20"/>
                <w:szCs w:val="20"/>
              </w:rPr>
              <w:t>Adaptor</w:t>
            </w:r>
            <w:proofErr w:type="spellEnd"/>
            <w:r w:rsidRPr="00DE0062">
              <w:rPr>
                <w:rFonts w:ascii="Trebuchet MS" w:hAnsi="Trebuchet MS"/>
                <w:sz w:val="20"/>
                <w:szCs w:val="20"/>
              </w:rPr>
              <w:t xml:space="preserve"> ze stalowym gwintem zewnętrznym ø 32</w:t>
            </w: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F0573A" w:rsidP="00891877">
            <w:pPr>
              <w:jc w:val="center"/>
              <w:rPr>
                <w:rFonts w:ascii="Trebuchet MS" w:hAnsi="Trebuchet MS"/>
                <w:sz w:val="20"/>
                <w:szCs w:val="20"/>
              </w:rPr>
            </w:pPr>
            <w:r>
              <w:rPr>
                <w:rFonts w:ascii="Trebuchet MS" w:hAnsi="Trebuchet MS"/>
                <w:sz w:val="20"/>
                <w:szCs w:val="20"/>
              </w:rPr>
              <w:t>2</w:t>
            </w:r>
            <w:r w:rsidR="00BD46E5" w:rsidRPr="00DE0062">
              <w:rPr>
                <w:rFonts w:ascii="Trebuchet MS" w:hAnsi="Trebuchet MS"/>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sz w:val="20"/>
                <w:szCs w:val="20"/>
              </w:rPr>
            </w:pPr>
          </w:p>
        </w:tc>
        <w:tc>
          <w:tcPr>
            <w:tcW w:w="3288"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50</w:t>
            </w: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993"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Borders>
              <w:top w:val="single" w:sz="4" w:space="0" w:color="auto"/>
              <w:left w:val="single" w:sz="4" w:space="0" w:color="auto"/>
              <w:bottom w:val="single" w:sz="4" w:space="0" w:color="auto"/>
              <w:right w:val="single" w:sz="4" w:space="0" w:color="auto"/>
            </w:tcBorders>
          </w:tcPr>
          <w:p w:rsidR="00BD46E5" w:rsidRPr="00DE0062" w:rsidRDefault="00BF7BC4" w:rsidP="00891877">
            <w:pPr>
              <w:rPr>
                <w:rFonts w:ascii="Trebuchet MS" w:hAnsi="Trebuchet MS"/>
                <w:sz w:val="20"/>
                <w:szCs w:val="20"/>
              </w:rPr>
            </w:pPr>
            <w:r w:rsidRPr="00DE0062">
              <w:rPr>
                <w:rFonts w:ascii="Trebuchet MS" w:hAnsi="Trebuchet MS"/>
                <w:sz w:val="20"/>
                <w:szCs w:val="20"/>
              </w:rPr>
              <w:t>4</w:t>
            </w:r>
            <w:r w:rsidR="00BD46E5" w:rsidRPr="00DE0062">
              <w:rPr>
                <w:rFonts w:ascii="Trebuchet MS" w:hAnsi="Trebuchet MS"/>
                <w:sz w:val="20"/>
                <w:szCs w:val="20"/>
              </w:rPr>
              <w:t>.</w:t>
            </w:r>
          </w:p>
        </w:tc>
        <w:tc>
          <w:tcPr>
            <w:tcW w:w="3288"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sz w:val="20"/>
                <w:szCs w:val="20"/>
              </w:rPr>
            </w:pPr>
            <w:proofErr w:type="spellStart"/>
            <w:r w:rsidRPr="00DE0062">
              <w:rPr>
                <w:rFonts w:ascii="Trebuchet MS" w:hAnsi="Trebuchet MS"/>
                <w:sz w:val="20"/>
                <w:szCs w:val="20"/>
              </w:rPr>
              <w:t>Adaptor</w:t>
            </w:r>
            <w:proofErr w:type="spellEnd"/>
            <w:r w:rsidRPr="00DE0062">
              <w:rPr>
                <w:rFonts w:ascii="Trebuchet MS" w:hAnsi="Trebuchet MS"/>
                <w:sz w:val="20"/>
                <w:szCs w:val="20"/>
              </w:rPr>
              <w:t xml:space="preserve"> ze stalowym gwintem zewnętrznym ø 40</w:t>
            </w: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F0573A" w:rsidP="00891877">
            <w:pPr>
              <w:jc w:val="center"/>
              <w:rPr>
                <w:rFonts w:ascii="Trebuchet MS" w:hAnsi="Trebuchet MS"/>
                <w:sz w:val="20"/>
                <w:szCs w:val="20"/>
              </w:rPr>
            </w:pPr>
            <w:r>
              <w:rPr>
                <w:rFonts w:ascii="Trebuchet MS" w:hAnsi="Trebuchet MS"/>
                <w:sz w:val="20"/>
                <w:szCs w:val="20"/>
              </w:rPr>
              <w:t>2</w:t>
            </w:r>
            <w:r w:rsidR="00BD46E5" w:rsidRPr="00DE0062">
              <w:rPr>
                <w:rFonts w:ascii="Trebuchet MS" w:hAnsi="Trebuchet MS"/>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Borders>
              <w:top w:val="single" w:sz="4" w:space="0" w:color="auto"/>
              <w:left w:val="single" w:sz="4" w:space="0" w:color="auto"/>
              <w:bottom w:val="single" w:sz="4" w:space="0" w:color="auto"/>
              <w:right w:val="single" w:sz="4" w:space="0" w:color="auto"/>
            </w:tcBorders>
          </w:tcPr>
          <w:p w:rsidR="00BD46E5" w:rsidRPr="00DE0062" w:rsidRDefault="00BF7BC4" w:rsidP="00891877">
            <w:pPr>
              <w:rPr>
                <w:rFonts w:ascii="Trebuchet MS" w:hAnsi="Trebuchet MS"/>
                <w:sz w:val="20"/>
                <w:szCs w:val="20"/>
              </w:rPr>
            </w:pPr>
            <w:r w:rsidRPr="00DE0062">
              <w:rPr>
                <w:rFonts w:ascii="Trebuchet MS" w:hAnsi="Trebuchet MS"/>
                <w:sz w:val="20"/>
                <w:szCs w:val="20"/>
              </w:rPr>
              <w:t>5</w:t>
            </w:r>
            <w:r w:rsidR="00BD46E5" w:rsidRPr="00DE0062">
              <w:rPr>
                <w:rFonts w:ascii="Trebuchet MS" w:hAnsi="Trebuchet MS"/>
                <w:sz w:val="20"/>
                <w:szCs w:val="20"/>
              </w:rPr>
              <w:t>.</w:t>
            </w:r>
          </w:p>
        </w:tc>
        <w:tc>
          <w:tcPr>
            <w:tcW w:w="3288"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sz w:val="20"/>
                <w:szCs w:val="20"/>
              </w:rPr>
            </w:pPr>
            <w:r w:rsidRPr="00DE0062">
              <w:rPr>
                <w:rFonts w:ascii="Trebuchet MS" w:hAnsi="Trebuchet MS"/>
                <w:sz w:val="20"/>
                <w:szCs w:val="20"/>
              </w:rPr>
              <w:t xml:space="preserve">Tuleja PE 50 </w:t>
            </w: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F0573A" w:rsidP="00891877">
            <w:pPr>
              <w:jc w:val="center"/>
              <w:rPr>
                <w:rFonts w:ascii="Trebuchet MS" w:hAnsi="Trebuchet MS"/>
                <w:sz w:val="20"/>
                <w:szCs w:val="20"/>
              </w:rPr>
            </w:pPr>
            <w:r>
              <w:rPr>
                <w:rFonts w:ascii="Trebuchet MS" w:hAnsi="Trebuchet MS"/>
                <w:sz w:val="20"/>
                <w:szCs w:val="20"/>
              </w:rPr>
              <w:t>2</w:t>
            </w:r>
            <w:r w:rsidR="00BD46E5" w:rsidRPr="00DE0062">
              <w:rPr>
                <w:rFonts w:ascii="Trebuchet MS" w:hAnsi="Trebuchet MS"/>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Borders>
              <w:top w:val="single" w:sz="4" w:space="0" w:color="auto"/>
              <w:left w:val="single" w:sz="4" w:space="0" w:color="auto"/>
              <w:bottom w:val="single" w:sz="4" w:space="0" w:color="auto"/>
              <w:right w:val="single" w:sz="4" w:space="0" w:color="auto"/>
            </w:tcBorders>
          </w:tcPr>
          <w:p w:rsidR="00BD46E5" w:rsidRPr="00DE0062" w:rsidRDefault="00BF7BC4" w:rsidP="00891877">
            <w:pPr>
              <w:rPr>
                <w:rFonts w:ascii="Trebuchet MS" w:hAnsi="Trebuchet MS"/>
                <w:sz w:val="20"/>
                <w:szCs w:val="20"/>
              </w:rPr>
            </w:pPr>
            <w:r w:rsidRPr="00DE0062">
              <w:rPr>
                <w:rFonts w:ascii="Trebuchet MS" w:hAnsi="Trebuchet MS"/>
                <w:sz w:val="20"/>
                <w:szCs w:val="20"/>
              </w:rPr>
              <w:t>6</w:t>
            </w:r>
            <w:r w:rsidR="00F14BFC" w:rsidRPr="00DE0062">
              <w:rPr>
                <w:rFonts w:ascii="Trebuchet MS" w:hAnsi="Trebuchet MS"/>
                <w:sz w:val="20"/>
                <w:szCs w:val="20"/>
              </w:rPr>
              <w:t>.</w:t>
            </w:r>
          </w:p>
        </w:tc>
        <w:tc>
          <w:tcPr>
            <w:tcW w:w="3288" w:type="dxa"/>
            <w:tcBorders>
              <w:top w:val="single" w:sz="4" w:space="0" w:color="auto"/>
              <w:left w:val="single" w:sz="4" w:space="0" w:color="auto"/>
              <w:bottom w:val="single" w:sz="4" w:space="0" w:color="auto"/>
              <w:right w:val="single" w:sz="4" w:space="0" w:color="auto"/>
            </w:tcBorders>
          </w:tcPr>
          <w:p w:rsidR="00BD46E5" w:rsidRPr="00DE0062" w:rsidRDefault="00F0573A" w:rsidP="00891877">
            <w:pPr>
              <w:rPr>
                <w:rFonts w:ascii="Trebuchet MS" w:hAnsi="Trebuchet MS"/>
                <w:sz w:val="20"/>
                <w:szCs w:val="20"/>
              </w:rPr>
            </w:pPr>
            <w:r>
              <w:rPr>
                <w:rFonts w:ascii="Trebuchet MS" w:hAnsi="Trebuchet MS"/>
                <w:sz w:val="20"/>
                <w:szCs w:val="20"/>
              </w:rPr>
              <w:t xml:space="preserve">Docisk </w:t>
            </w:r>
            <w:r w:rsidR="00BD46E5" w:rsidRPr="00DE0062">
              <w:rPr>
                <w:rFonts w:ascii="Trebuchet MS" w:hAnsi="Trebuchet MS"/>
                <w:sz w:val="20"/>
                <w:szCs w:val="20"/>
              </w:rPr>
              <w:t>50</w:t>
            </w: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F0573A" w:rsidP="00891877">
            <w:pPr>
              <w:jc w:val="center"/>
              <w:rPr>
                <w:rFonts w:ascii="Trebuchet MS" w:hAnsi="Trebuchet MS"/>
                <w:sz w:val="20"/>
                <w:szCs w:val="20"/>
              </w:rPr>
            </w:pPr>
            <w:r>
              <w:rPr>
                <w:rFonts w:ascii="Trebuchet MS" w:hAnsi="Trebuchet MS"/>
                <w:sz w:val="20"/>
                <w:szCs w:val="20"/>
              </w:rPr>
              <w:t>2</w:t>
            </w:r>
            <w:r w:rsidR="00BD46E5" w:rsidRPr="00DE0062">
              <w:rPr>
                <w:rFonts w:ascii="Trebuchet MS" w:hAnsi="Trebuchet MS"/>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Borders>
              <w:top w:val="single" w:sz="4" w:space="0" w:color="auto"/>
              <w:left w:val="single" w:sz="4" w:space="0" w:color="auto"/>
              <w:bottom w:val="single" w:sz="4" w:space="0" w:color="auto"/>
              <w:right w:val="single" w:sz="4" w:space="0" w:color="auto"/>
            </w:tcBorders>
          </w:tcPr>
          <w:p w:rsidR="00BD46E5" w:rsidRPr="00DE0062" w:rsidRDefault="00BF7BC4" w:rsidP="00891877">
            <w:pPr>
              <w:rPr>
                <w:rFonts w:ascii="Trebuchet MS" w:hAnsi="Trebuchet MS"/>
                <w:sz w:val="20"/>
                <w:szCs w:val="20"/>
              </w:rPr>
            </w:pPr>
            <w:r w:rsidRPr="00DE0062">
              <w:rPr>
                <w:rFonts w:ascii="Trebuchet MS" w:hAnsi="Trebuchet MS"/>
                <w:sz w:val="20"/>
                <w:szCs w:val="20"/>
              </w:rPr>
              <w:t>7</w:t>
            </w:r>
            <w:r w:rsidR="00BD46E5" w:rsidRPr="00DE0062">
              <w:rPr>
                <w:rFonts w:ascii="Trebuchet MS" w:hAnsi="Trebuchet MS"/>
                <w:sz w:val="20"/>
                <w:szCs w:val="20"/>
              </w:rPr>
              <w:t>.</w:t>
            </w:r>
          </w:p>
        </w:tc>
        <w:tc>
          <w:tcPr>
            <w:tcW w:w="3288"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sz w:val="20"/>
                <w:szCs w:val="20"/>
              </w:rPr>
            </w:pPr>
            <w:r w:rsidRPr="00DE0062">
              <w:rPr>
                <w:rFonts w:ascii="Trebuchet MS" w:hAnsi="Trebuchet MS"/>
                <w:sz w:val="20"/>
                <w:szCs w:val="20"/>
              </w:rPr>
              <w:t>Zaślepka doczołowa</w:t>
            </w: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sz w:val="20"/>
                <w:szCs w:val="20"/>
              </w:rPr>
            </w:pPr>
          </w:p>
        </w:tc>
        <w:tc>
          <w:tcPr>
            <w:tcW w:w="3288"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63</w:t>
            </w: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993"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Borders>
              <w:top w:val="single" w:sz="4" w:space="0" w:color="auto"/>
              <w:left w:val="single" w:sz="4" w:space="0" w:color="auto"/>
              <w:bottom w:val="single" w:sz="4" w:space="0" w:color="auto"/>
              <w:right w:val="single" w:sz="4" w:space="0" w:color="auto"/>
            </w:tcBorders>
          </w:tcPr>
          <w:p w:rsidR="00BD46E5" w:rsidRPr="00DE0062" w:rsidRDefault="00BF7BC4" w:rsidP="00891877">
            <w:pPr>
              <w:rPr>
                <w:rFonts w:ascii="Trebuchet MS" w:hAnsi="Trebuchet MS"/>
                <w:sz w:val="20"/>
                <w:szCs w:val="20"/>
              </w:rPr>
            </w:pPr>
            <w:r w:rsidRPr="00DE0062">
              <w:rPr>
                <w:rFonts w:ascii="Trebuchet MS" w:hAnsi="Trebuchet MS"/>
                <w:sz w:val="20"/>
                <w:szCs w:val="20"/>
              </w:rPr>
              <w:t>8</w:t>
            </w:r>
            <w:r w:rsidR="00BD46E5" w:rsidRPr="00DE0062">
              <w:rPr>
                <w:rFonts w:ascii="Trebuchet MS" w:hAnsi="Trebuchet MS"/>
                <w:sz w:val="20"/>
                <w:szCs w:val="20"/>
              </w:rPr>
              <w:t>.</w:t>
            </w:r>
          </w:p>
        </w:tc>
        <w:tc>
          <w:tcPr>
            <w:tcW w:w="3288"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sz w:val="20"/>
                <w:szCs w:val="20"/>
              </w:rPr>
            </w:pPr>
            <w:proofErr w:type="spellStart"/>
            <w:r w:rsidRPr="00DE0062">
              <w:rPr>
                <w:rFonts w:ascii="Trebuchet MS" w:hAnsi="Trebuchet MS"/>
                <w:sz w:val="20"/>
                <w:szCs w:val="20"/>
              </w:rPr>
              <w:t>Adaptor</w:t>
            </w:r>
            <w:proofErr w:type="spellEnd"/>
            <w:r w:rsidRPr="00DE0062">
              <w:rPr>
                <w:rFonts w:ascii="Trebuchet MS" w:hAnsi="Trebuchet MS"/>
                <w:sz w:val="20"/>
                <w:szCs w:val="20"/>
              </w:rPr>
              <w:t xml:space="preserve"> ze stalowym gwintem zewnętrznym ø 50</w:t>
            </w: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F0573A" w:rsidP="00891877">
            <w:pPr>
              <w:jc w:val="center"/>
              <w:rPr>
                <w:rFonts w:ascii="Trebuchet MS" w:hAnsi="Trebuchet MS"/>
                <w:sz w:val="20"/>
                <w:szCs w:val="20"/>
              </w:rPr>
            </w:pPr>
            <w:r>
              <w:rPr>
                <w:rFonts w:ascii="Trebuchet MS" w:hAnsi="Trebuchet MS"/>
                <w:sz w:val="20"/>
                <w:szCs w:val="20"/>
              </w:rPr>
              <w:t>2</w:t>
            </w:r>
            <w:r w:rsidR="00BD46E5" w:rsidRPr="00DE0062">
              <w:rPr>
                <w:rFonts w:ascii="Trebuchet MS" w:hAnsi="Trebuchet MS"/>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Borders>
              <w:top w:val="single" w:sz="4" w:space="0" w:color="auto"/>
              <w:left w:val="single" w:sz="4" w:space="0" w:color="auto"/>
              <w:bottom w:val="single" w:sz="4" w:space="0" w:color="auto"/>
              <w:right w:val="single" w:sz="4" w:space="0" w:color="auto"/>
            </w:tcBorders>
          </w:tcPr>
          <w:p w:rsidR="00BD46E5" w:rsidRPr="00DE0062" w:rsidRDefault="00BF7BC4" w:rsidP="00891877">
            <w:pPr>
              <w:rPr>
                <w:rFonts w:ascii="Trebuchet MS" w:hAnsi="Trebuchet MS"/>
                <w:sz w:val="20"/>
                <w:szCs w:val="20"/>
              </w:rPr>
            </w:pPr>
            <w:r w:rsidRPr="00DE0062">
              <w:rPr>
                <w:rFonts w:ascii="Trebuchet MS" w:hAnsi="Trebuchet MS"/>
                <w:sz w:val="20"/>
                <w:szCs w:val="20"/>
              </w:rPr>
              <w:t>9</w:t>
            </w:r>
            <w:r w:rsidR="00BD46E5" w:rsidRPr="00DE0062">
              <w:rPr>
                <w:rFonts w:ascii="Trebuchet MS" w:hAnsi="Trebuchet MS"/>
                <w:sz w:val="20"/>
                <w:szCs w:val="20"/>
              </w:rPr>
              <w:t>.</w:t>
            </w:r>
          </w:p>
        </w:tc>
        <w:tc>
          <w:tcPr>
            <w:tcW w:w="3288"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sz w:val="20"/>
                <w:szCs w:val="20"/>
              </w:rPr>
            </w:pPr>
            <w:r w:rsidRPr="00DE0062">
              <w:rPr>
                <w:rFonts w:ascii="Trebuchet MS" w:hAnsi="Trebuchet MS"/>
                <w:sz w:val="20"/>
                <w:szCs w:val="20"/>
              </w:rPr>
              <w:t>Tuleja PE 63</w:t>
            </w: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F0573A" w:rsidP="00891877">
            <w:pPr>
              <w:jc w:val="center"/>
              <w:rPr>
                <w:rFonts w:ascii="Trebuchet MS" w:hAnsi="Trebuchet MS"/>
                <w:sz w:val="20"/>
                <w:szCs w:val="20"/>
              </w:rPr>
            </w:pPr>
            <w:r>
              <w:rPr>
                <w:rFonts w:ascii="Trebuchet MS" w:hAnsi="Trebuchet MS"/>
                <w:sz w:val="20"/>
                <w:szCs w:val="20"/>
              </w:rPr>
              <w:t>30</w:t>
            </w:r>
            <w:r w:rsidR="00BD46E5" w:rsidRPr="00DE0062">
              <w:rPr>
                <w:rFonts w:ascii="Trebuchet MS" w:hAnsi="Trebuchet MS"/>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Borders>
              <w:top w:val="single" w:sz="4" w:space="0" w:color="auto"/>
              <w:left w:val="single" w:sz="4" w:space="0" w:color="auto"/>
              <w:bottom w:val="single" w:sz="4" w:space="0" w:color="auto"/>
              <w:right w:val="single" w:sz="4" w:space="0" w:color="auto"/>
            </w:tcBorders>
          </w:tcPr>
          <w:p w:rsidR="00BD46E5" w:rsidRPr="00DE0062" w:rsidRDefault="00BF7BC4" w:rsidP="00891877">
            <w:pPr>
              <w:rPr>
                <w:rFonts w:ascii="Trebuchet MS" w:hAnsi="Trebuchet MS"/>
                <w:sz w:val="20"/>
                <w:szCs w:val="20"/>
              </w:rPr>
            </w:pPr>
            <w:r w:rsidRPr="00DE0062">
              <w:rPr>
                <w:rFonts w:ascii="Trebuchet MS" w:hAnsi="Trebuchet MS"/>
                <w:sz w:val="20"/>
                <w:szCs w:val="20"/>
              </w:rPr>
              <w:t>10</w:t>
            </w:r>
            <w:r w:rsidR="00F14BFC" w:rsidRPr="00DE0062">
              <w:rPr>
                <w:rFonts w:ascii="Trebuchet MS" w:hAnsi="Trebuchet MS"/>
                <w:sz w:val="20"/>
                <w:szCs w:val="20"/>
              </w:rPr>
              <w:t>.</w:t>
            </w:r>
          </w:p>
        </w:tc>
        <w:tc>
          <w:tcPr>
            <w:tcW w:w="3288" w:type="dxa"/>
            <w:tcBorders>
              <w:top w:val="single" w:sz="4" w:space="0" w:color="auto"/>
              <w:left w:val="single" w:sz="4" w:space="0" w:color="auto"/>
              <w:bottom w:val="single" w:sz="4" w:space="0" w:color="auto"/>
              <w:right w:val="single" w:sz="4" w:space="0" w:color="auto"/>
            </w:tcBorders>
          </w:tcPr>
          <w:p w:rsidR="00BD46E5" w:rsidRPr="00DE0062" w:rsidRDefault="00F0573A" w:rsidP="00891877">
            <w:pPr>
              <w:rPr>
                <w:rFonts w:ascii="Trebuchet MS" w:hAnsi="Trebuchet MS"/>
                <w:sz w:val="20"/>
                <w:szCs w:val="20"/>
              </w:rPr>
            </w:pPr>
            <w:r>
              <w:rPr>
                <w:rFonts w:ascii="Trebuchet MS" w:hAnsi="Trebuchet MS"/>
                <w:sz w:val="20"/>
                <w:szCs w:val="20"/>
              </w:rPr>
              <w:t xml:space="preserve">Docisk </w:t>
            </w:r>
            <w:r w:rsidR="00BD46E5" w:rsidRPr="00DE0062">
              <w:rPr>
                <w:rFonts w:ascii="Trebuchet MS" w:hAnsi="Trebuchet MS"/>
                <w:sz w:val="20"/>
                <w:szCs w:val="20"/>
              </w:rPr>
              <w:t>63</w:t>
            </w: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F0573A" w:rsidP="00891877">
            <w:pPr>
              <w:jc w:val="center"/>
              <w:rPr>
                <w:rFonts w:ascii="Trebuchet MS" w:hAnsi="Trebuchet MS"/>
                <w:sz w:val="20"/>
                <w:szCs w:val="20"/>
              </w:rPr>
            </w:pPr>
            <w:r>
              <w:rPr>
                <w:rFonts w:ascii="Trebuchet MS" w:hAnsi="Trebuchet MS"/>
                <w:sz w:val="20"/>
                <w:szCs w:val="20"/>
              </w:rPr>
              <w:t>30</w:t>
            </w:r>
            <w:r w:rsidR="00BD46E5" w:rsidRPr="00DE0062">
              <w:rPr>
                <w:rFonts w:ascii="Trebuchet MS" w:hAnsi="Trebuchet MS"/>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Borders>
              <w:top w:val="single" w:sz="4" w:space="0" w:color="auto"/>
              <w:left w:val="single" w:sz="4" w:space="0" w:color="auto"/>
              <w:bottom w:val="single" w:sz="4" w:space="0" w:color="auto"/>
              <w:right w:val="single" w:sz="4" w:space="0" w:color="auto"/>
            </w:tcBorders>
          </w:tcPr>
          <w:p w:rsidR="00BD46E5" w:rsidRPr="00DE0062" w:rsidRDefault="00BF7BC4" w:rsidP="00891877">
            <w:pPr>
              <w:rPr>
                <w:rFonts w:ascii="Trebuchet MS" w:hAnsi="Trebuchet MS"/>
                <w:sz w:val="20"/>
                <w:szCs w:val="20"/>
              </w:rPr>
            </w:pPr>
            <w:r w:rsidRPr="00DE0062">
              <w:rPr>
                <w:rFonts w:ascii="Trebuchet MS" w:hAnsi="Trebuchet MS"/>
                <w:sz w:val="20"/>
                <w:szCs w:val="20"/>
              </w:rPr>
              <w:t>11</w:t>
            </w:r>
            <w:r w:rsidR="00BD46E5" w:rsidRPr="00DE0062">
              <w:rPr>
                <w:rFonts w:ascii="Trebuchet MS" w:hAnsi="Trebuchet MS"/>
                <w:sz w:val="20"/>
                <w:szCs w:val="20"/>
              </w:rPr>
              <w:t>.</w:t>
            </w:r>
          </w:p>
        </w:tc>
        <w:tc>
          <w:tcPr>
            <w:tcW w:w="3288"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rPr>
                <w:rFonts w:ascii="Trebuchet MS" w:hAnsi="Trebuchet MS"/>
                <w:sz w:val="20"/>
                <w:szCs w:val="20"/>
              </w:rPr>
            </w:pPr>
            <w:r w:rsidRPr="00DE0062">
              <w:rPr>
                <w:rFonts w:ascii="Trebuchet MS" w:hAnsi="Trebuchet MS"/>
                <w:sz w:val="20"/>
                <w:szCs w:val="20"/>
              </w:rPr>
              <w:t>Zaślepka doczołowa</w:t>
            </w: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90</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12</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Trójnik 90/90 wtryskowy</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4</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13</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doczołowa 90/63</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14</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xml:space="preserve">Tuleja </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8</w:t>
            </w:r>
            <w:r w:rsidR="00BD46E5"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15</w:t>
            </w:r>
            <w:r w:rsidR="00850EE9"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xml:space="preserve">Docisk </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8</w:t>
            </w:r>
            <w:r w:rsidR="00BD46E5"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16</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xml:space="preserve">Redukcja doczołowa 90/75 </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17</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Zaślepka doczołowa</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18</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Kolano PE 90 wtryskowe 90°</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4</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19</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Kolano PE 90 wtryskowe 45°</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4</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110</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20</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doczołowa 110/90</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21</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xml:space="preserve">Tuleja </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6</w:t>
            </w:r>
            <w:r w:rsidR="00BD46E5"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F14BFC" w:rsidP="00891877">
            <w:pPr>
              <w:rPr>
                <w:rFonts w:ascii="Trebuchet MS" w:hAnsi="Trebuchet MS"/>
                <w:sz w:val="20"/>
                <w:szCs w:val="20"/>
              </w:rPr>
            </w:pPr>
            <w:r w:rsidRPr="00DE0062">
              <w:rPr>
                <w:rFonts w:ascii="Trebuchet MS" w:hAnsi="Trebuchet MS"/>
                <w:sz w:val="20"/>
                <w:szCs w:val="20"/>
              </w:rPr>
              <w:t>22</w:t>
            </w:r>
            <w:r w:rsidR="00850EE9"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Docisk</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6</w:t>
            </w:r>
            <w:r w:rsidR="00BD46E5"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23</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doczołowa 110/63</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4</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24</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Trójnik wtryskowy:</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- 110/110</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10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- 110/63</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- 110/90</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lastRenderedPageBreak/>
              <w:t>25</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Zaślepka doczołowa</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26</w:t>
            </w:r>
            <w:r w:rsidR="00F14BFC"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Kolano PE 110 wtryskowe 90°</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10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27</w:t>
            </w:r>
            <w:r w:rsidR="00F14BFC"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Kolano PE 110 wtryskowe 45°</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8</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160</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50EE9">
            <w:pPr>
              <w:rPr>
                <w:rFonts w:ascii="Trebuchet MS" w:hAnsi="Trebuchet MS"/>
                <w:sz w:val="20"/>
                <w:szCs w:val="20"/>
              </w:rPr>
            </w:pPr>
            <w:r w:rsidRPr="00DE0062">
              <w:rPr>
                <w:rFonts w:ascii="Trebuchet MS" w:hAnsi="Trebuchet MS"/>
                <w:sz w:val="20"/>
                <w:szCs w:val="20"/>
              </w:rPr>
              <w:t>2</w:t>
            </w:r>
            <w:r w:rsidR="00BF7BC4" w:rsidRPr="00DE0062">
              <w:rPr>
                <w:rFonts w:ascii="Trebuchet MS" w:hAnsi="Trebuchet MS"/>
                <w:sz w:val="20"/>
                <w:szCs w:val="20"/>
              </w:rPr>
              <w:t>8</w:t>
            </w:r>
            <w:r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Trójnik 160/160 wtryskowy</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29</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doczołowa</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- 160/110</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- 160/90</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30</w:t>
            </w:r>
            <w:r w:rsidR="00850EE9"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Kolanko PE 160 wtryskowe 90°</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31</w:t>
            </w:r>
            <w:r w:rsidR="00850EE9"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Kolanko PE 160 wtryskowe 45°</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32</w:t>
            </w:r>
            <w:r w:rsidR="00850EE9"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Trójnik wtryskowy 160/110</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33</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xml:space="preserve">Tuleja </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3</w:t>
            </w:r>
            <w:r w:rsidR="00787CB8"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34</w:t>
            </w:r>
            <w:r w:rsidR="00850EE9"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Docisk</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3</w:t>
            </w:r>
            <w:r w:rsidR="00BD46E5"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35</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Zaślepka doczołowa</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225</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36</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Kolanko PE 225 wtryskowe 90°</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37</w:t>
            </w:r>
            <w:r w:rsidR="00850EE9"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Kolanko PE 225 wtryskowe 45°</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38</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Trójnik wtryskowy</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1</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39</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doczołowa</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- 225/160</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40</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xml:space="preserve">Tuleja </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2</w:t>
            </w:r>
            <w:r w:rsidR="00BD46E5"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F14BFC" w:rsidP="00891877">
            <w:pPr>
              <w:rPr>
                <w:rFonts w:ascii="Trebuchet MS" w:hAnsi="Trebuchet MS"/>
                <w:sz w:val="20"/>
                <w:szCs w:val="20"/>
              </w:rPr>
            </w:pPr>
            <w:r w:rsidRPr="00DE0062">
              <w:rPr>
                <w:rFonts w:ascii="Trebuchet MS" w:hAnsi="Trebuchet MS"/>
                <w:sz w:val="20"/>
                <w:szCs w:val="20"/>
              </w:rPr>
              <w:t>4</w:t>
            </w:r>
            <w:r w:rsidR="00BF7BC4" w:rsidRPr="00DE0062">
              <w:rPr>
                <w:rFonts w:ascii="Trebuchet MS" w:hAnsi="Trebuchet MS"/>
                <w:sz w:val="20"/>
                <w:szCs w:val="20"/>
              </w:rPr>
              <w:t>1</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Docisk</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2</w:t>
            </w:r>
            <w:r w:rsidR="00BD46E5"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42</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Zaślepka doczołowa</w:t>
            </w:r>
          </w:p>
        </w:tc>
        <w:tc>
          <w:tcPr>
            <w:tcW w:w="1275" w:type="dxa"/>
          </w:tcPr>
          <w:p w:rsidR="00BD46E5" w:rsidRPr="00DE0062" w:rsidRDefault="00787CB8" w:rsidP="00891877">
            <w:pPr>
              <w:jc w:val="center"/>
              <w:rPr>
                <w:rFonts w:ascii="Trebuchet MS" w:hAnsi="Trebuchet MS"/>
                <w:sz w:val="20"/>
                <w:szCs w:val="20"/>
              </w:rPr>
            </w:pPr>
            <w:r w:rsidRPr="00DE0062">
              <w:rPr>
                <w:rFonts w:ascii="Trebuchet MS" w:hAnsi="Trebuchet MS"/>
                <w:sz w:val="20"/>
                <w:szCs w:val="20"/>
              </w:rPr>
              <w:t>1</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315</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43</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Kolano wtryskowe</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4</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44</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Trójnik wtryskowy</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1</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45</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Trójnik redukcyjny 315/110</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1</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46</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Trójnik redukcyjny 315/160</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1</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47</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doczołowa</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- 315/225</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48</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xml:space="preserve">Tuleja </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4</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49</w:t>
            </w:r>
            <w:r w:rsidR="00850EE9"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Docisk</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4</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50</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Zaślepka doczołowa</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1</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355</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51</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doczołowa</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- 355/315</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1</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F7BC4" w:rsidP="00891877">
            <w:pPr>
              <w:rPr>
                <w:rFonts w:ascii="Trebuchet MS" w:hAnsi="Trebuchet MS"/>
                <w:sz w:val="20"/>
                <w:szCs w:val="20"/>
              </w:rPr>
            </w:pPr>
            <w:r w:rsidRPr="00DE0062">
              <w:rPr>
                <w:rFonts w:ascii="Trebuchet MS" w:hAnsi="Trebuchet MS"/>
                <w:sz w:val="20"/>
                <w:szCs w:val="20"/>
              </w:rPr>
              <w:t>52</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xml:space="preserve">Tuleja </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1</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850EE9" w:rsidP="00891877">
            <w:pPr>
              <w:rPr>
                <w:rFonts w:ascii="Trebuchet MS" w:hAnsi="Trebuchet MS"/>
                <w:sz w:val="20"/>
                <w:szCs w:val="20"/>
              </w:rPr>
            </w:pPr>
            <w:r w:rsidRPr="00DE0062">
              <w:rPr>
                <w:rFonts w:ascii="Trebuchet MS" w:hAnsi="Trebuchet MS"/>
                <w:sz w:val="20"/>
                <w:szCs w:val="20"/>
              </w:rPr>
              <w:t>5</w:t>
            </w:r>
            <w:r w:rsidR="00BF7BC4" w:rsidRPr="00DE0062">
              <w:rPr>
                <w:rFonts w:ascii="Trebuchet MS" w:hAnsi="Trebuchet MS"/>
                <w:sz w:val="20"/>
                <w:szCs w:val="20"/>
              </w:rPr>
              <w:t>3</w:t>
            </w:r>
            <w:r w:rsidR="00F14BFC"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Docisk</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1</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9668C2">
        <w:tc>
          <w:tcPr>
            <w:tcW w:w="6166" w:type="dxa"/>
            <w:gridSpan w:val="4"/>
          </w:tcPr>
          <w:p w:rsidR="00376BEE" w:rsidRPr="00DE0062" w:rsidRDefault="00376BEE" w:rsidP="00376BEE">
            <w:pPr>
              <w:jc w:val="right"/>
              <w:rPr>
                <w:rFonts w:ascii="Trebuchet MS" w:hAnsi="Trebuchet MS"/>
                <w:b/>
                <w:sz w:val="20"/>
                <w:szCs w:val="20"/>
              </w:rPr>
            </w:pPr>
          </w:p>
          <w:p w:rsidR="00376BEE" w:rsidRPr="00DE0062" w:rsidRDefault="00376BEE" w:rsidP="00376BEE">
            <w:pPr>
              <w:jc w:val="right"/>
              <w:rPr>
                <w:rFonts w:ascii="Trebuchet MS" w:hAnsi="Trebuchet MS"/>
                <w:b/>
                <w:sz w:val="20"/>
                <w:szCs w:val="20"/>
              </w:rPr>
            </w:pPr>
            <w:r w:rsidRPr="00DE0062">
              <w:rPr>
                <w:rFonts w:ascii="Trebuchet MS" w:hAnsi="Trebuchet MS"/>
                <w:b/>
                <w:sz w:val="20"/>
                <w:szCs w:val="20"/>
              </w:rPr>
              <w:t>WARTOŚĆ ŁĄCZNA = CENA OFERTOWA Zadania I</w:t>
            </w:r>
          </w:p>
          <w:p w:rsidR="00376BEE" w:rsidRPr="00DE0062" w:rsidRDefault="00376BEE" w:rsidP="00891877">
            <w:pPr>
              <w:jc w:val="center"/>
              <w:rPr>
                <w:rFonts w:ascii="Trebuchet MS" w:hAnsi="Trebuchet MS"/>
                <w:sz w:val="20"/>
                <w:szCs w:val="20"/>
              </w:rPr>
            </w:pPr>
          </w:p>
        </w:tc>
        <w:tc>
          <w:tcPr>
            <w:tcW w:w="1275" w:type="dxa"/>
          </w:tcPr>
          <w:p w:rsidR="00376BEE" w:rsidRPr="00DE0062" w:rsidRDefault="00376BEE" w:rsidP="00891877">
            <w:pPr>
              <w:jc w:val="center"/>
              <w:rPr>
                <w:rFonts w:ascii="Trebuchet MS" w:hAnsi="Trebuchet MS"/>
                <w:sz w:val="20"/>
                <w:szCs w:val="20"/>
              </w:rPr>
            </w:pPr>
          </w:p>
        </w:tc>
        <w:tc>
          <w:tcPr>
            <w:tcW w:w="1134" w:type="dxa"/>
          </w:tcPr>
          <w:p w:rsidR="00376BEE" w:rsidRPr="00DE0062" w:rsidRDefault="00376BEE" w:rsidP="00891877">
            <w:pPr>
              <w:jc w:val="center"/>
              <w:rPr>
                <w:rFonts w:ascii="Trebuchet MS" w:hAnsi="Trebuchet MS"/>
                <w:sz w:val="20"/>
                <w:szCs w:val="20"/>
              </w:rPr>
            </w:pPr>
          </w:p>
        </w:tc>
        <w:tc>
          <w:tcPr>
            <w:tcW w:w="1134" w:type="dxa"/>
          </w:tcPr>
          <w:p w:rsidR="00376BEE" w:rsidRPr="00DE0062" w:rsidRDefault="00376BEE" w:rsidP="00891877">
            <w:pPr>
              <w:jc w:val="center"/>
              <w:rPr>
                <w:rFonts w:ascii="Trebuchet MS" w:hAnsi="Trebuchet MS"/>
                <w:sz w:val="20"/>
                <w:szCs w:val="20"/>
              </w:rPr>
            </w:pPr>
          </w:p>
        </w:tc>
      </w:tr>
    </w:tbl>
    <w:p w:rsidR="009E6279" w:rsidRPr="00DE0062" w:rsidRDefault="009E6279" w:rsidP="005C2DAF">
      <w:pPr>
        <w:rPr>
          <w:rFonts w:ascii="Trebuchet MS" w:hAnsi="Trebuchet MS"/>
          <w:b/>
          <w:sz w:val="20"/>
          <w:szCs w:val="20"/>
        </w:rPr>
      </w:pPr>
    </w:p>
    <w:p w:rsidR="00376BEE" w:rsidRPr="00DE0062" w:rsidRDefault="00376BEE" w:rsidP="005C2DAF">
      <w:pPr>
        <w:rPr>
          <w:rFonts w:ascii="Trebuchet MS" w:hAnsi="Trebuchet MS"/>
          <w:b/>
          <w:sz w:val="20"/>
          <w:szCs w:val="20"/>
        </w:rPr>
      </w:pPr>
    </w:p>
    <w:p w:rsidR="00376BEE" w:rsidRPr="00DE0062" w:rsidRDefault="00376BEE" w:rsidP="00376BEE">
      <w:pPr>
        <w:rPr>
          <w:rFonts w:ascii="Trebuchet MS" w:hAnsi="Trebuchet MS"/>
          <w:sz w:val="20"/>
          <w:szCs w:val="20"/>
        </w:rPr>
      </w:pPr>
    </w:p>
    <w:p w:rsidR="00376BEE" w:rsidRPr="00DE0062" w:rsidRDefault="00376BEE" w:rsidP="00376BEE">
      <w:pPr>
        <w:ind w:left="360"/>
        <w:rPr>
          <w:rFonts w:ascii="Trebuchet MS" w:hAnsi="Trebuchet MS"/>
          <w:sz w:val="20"/>
          <w:szCs w:val="20"/>
        </w:rPr>
      </w:pPr>
      <w:r w:rsidRPr="00DE0062">
        <w:rPr>
          <w:rFonts w:ascii="Trebuchet MS" w:hAnsi="Trebuchet MS"/>
          <w:sz w:val="20"/>
          <w:szCs w:val="20"/>
        </w:rPr>
        <w:t>…………………..</w:t>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t>…………………………………</w:t>
      </w:r>
    </w:p>
    <w:p w:rsidR="00376BEE" w:rsidRPr="00DE0062" w:rsidRDefault="00376BEE" w:rsidP="00376BEE">
      <w:pPr>
        <w:ind w:left="360"/>
        <w:rPr>
          <w:rFonts w:ascii="Trebuchet MS" w:hAnsi="Trebuchet MS"/>
          <w:sz w:val="20"/>
          <w:szCs w:val="20"/>
        </w:rPr>
      </w:pPr>
      <w:r w:rsidRPr="00DE0062">
        <w:rPr>
          <w:rFonts w:ascii="Trebuchet MS" w:hAnsi="Trebuchet MS"/>
          <w:sz w:val="20"/>
          <w:szCs w:val="20"/>
        </w:rPr>
        <w:t>miejsce i data</w:t>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t>podpis i pieczęć osoby upoważnionej</w:t>
      </w:r>
    </w:p>
    <w:p w:rsidR="00376BEE" w:rsidRPr="00DE0062" w:rsidRDefault="00376BEE" w:rsidP="005C2DAF">
      <w:pPr>
        <w:rPr>
          <w:rFonts w:ascii="Trebuchet MS" w:hAnsi="Trebuchet MS"/>
          <w:b/>
          <w:sz w:val="20"/>
          <w:szCs w:val="20"/>
        </w:rPr>
      </w:pPr>
    </w:p>
    <w:p w:rsidR="00376BEE" w:rsidRPr="00DE0062" w:rsidRDefault="00376BEE" w:rsidP="005C2DAF">
      <w:pPr>
        <w:rPr>
          <w:rFonts w:ascii="Trebuchet MS" w:hAnsi="Trebuchet MS"/>
          <w:b/>
          <w:sz w:val="20"/>
          <w:szCs w:val="20"/>
        </w:rPr>
      </w:pPr>
    </w:p>
    <w:p w:rsidR="00376BEE" w:rsidRPr="00DE0062" w:rsidRDefault="00376BEE" w:rsidP="00376BEE">
      <w:pPr>
        <w:jc w:val="right"/>
        <w:rPr>
          <w:rFonts w:ascii="Trebuchet MS" w:hAnsi="Trebuchet MS"/>
          <w:b/>
          <w:sz w:val="20"/>
          <w:szCs w:val="20"/>
        </w:rPr>
      </w:pPr>
    </w:p>
    <w:p w:rsidR="00376BEE" w:rsidRDefault="00376BEE" w:rsidP="00376BEE">
      <w:pPr>
        <w:jc w:val="right"/>
        <w:rPr>
          <w:rFonts w:ascii="Trebuchet MS" w:hAnsi="Trebuchet MS"/>
          <w:b/>
          <w:sz w:val="20"/>
          <w:szCs w:val="20"/>
        </w:rPr>
      </w:pPr>
    </w:p>
    <w:p w:rsidR="00F0573A" w:rsidRDefault="00F0573A" w:rsidP="00376BEE">
      <w:pPr>
        <w:jc w:val="right"/>
        <w:rPr>
          <w:rFonts w:ascii="Trebuchet MS" w:hAnsi="Trebuchet MS"/>
          <w:b/>
          <w:sz w:val="20"/>
          <w:szCs w:val="20"/>
        </w:rPr>
      </w:pPr>
    </w:p>
    <w:p w:rsidR="00F0573A" w:rsidRDefault="00F0573A" w:rsidP="00376BEE">
      <w:pPr>
        <w:jc w:val="right"/>
        <w:rPr>
          <w:rFonts w:ascii="Trebuchet MS" w:hAnsi="Trebuchet MS"/>
          <w:b/>
          <w:sz w:val="20"/>
          <w:szCs w:val="20"/>
        </w:rPr>
      </w:pPr>
    </w:p>
    <w:p w:rsidR="00F0573A" w:rsidRDefault="00F0573A" w:rsidP="00376BEE">
      <w:pPr>
        <w:jc w:val="right"/>
        <w:rPr>
          <w:rFonts w:ascii="Trebuchet MS" w:hAnsi="Trebuchet MS"/>
          <w:b/>
          <w:sz w:val="20"/>
          <w:szCs w:val="20"/>
        </w:rPr>
      </w:pPr>
    </w:p>
    <w:p w:rsidR="00F0573A" w:rsidRDefault="00F0573A" w:rsidP="00376BEE">
      <w:pPr>
        <w:jc w:val="right"/>
        <w:rPr>
          <w:rFonts w:ascii="Trebuchet MS" w:hAnsi="Trebuchet MS"/>
          <w:b/>
          <w:sz w:val="20"/>
          <w:szCs w:val="20"/>
        </w:rPr>
      </w:pPr>
    </w:p>
    <w:p w:rsidR="00F0573A" w:rsidRDefault="00F0573A" w:rsidP="00376BEE">
      <w:pPr>
        <w:jc w:val="right"/>
        <w:rPr>
          <w:rFonts w:ascii="Trebuchet MS" w:hAnsi="Trebuchet MS"/>
          <w:b/>
          <w:sz w:val="20"/>
          <w:szCs w:val="20"/>
        </w:rPr>
      </w:pPr>
    </w:p>
    <w:p w:rsidR="00F0573A" w:rsidRDefault="00F0573A" w:rsidP="00376BEE">
      <w:pPr>
        <w:jc w:val="right"/>
        <w:rPr>
          <w:rFonts w:ascii="Trebuchet MS" w:hAnsi="Trebuchet MS"/>
          <w:b/>
          <w:sz w:val="20"/>
          <w:szCs w:val="20"/>
        </w:rPr>
      </w:pPr>
    </w:p>
    <w:p w:rsidR="001D07E8" w:rsidRPr="00DE0062" w:rsidRDefault="001D07E8" w:rsidP="00376BEE">
      <w:pPr>
        <w:jc w:val="right"/>
        <w:rPr>
          <w:rFonts w:ascii="Trebuchet MS" w:hAnsi="Trebuchet MS"/>
          <w:b/>
          <w:sz w:val="20"/>
          <w:szCs w:val="20"/>
        </w:rPr>
      </w:pPr>
    </w:p>
    <w:p w:rsidR="00376BEE" w:rsidRPr="00DE0062" w:rsidRDefault="00376BEE" w:rsidP="00396F0D">
      <w:pPr>
        <w:pStyle w:val="Nagwek2"/>
        <w:jc w:val="right"/>
      </w:pPr>
      <w:r w:rsidRPr="00DE0062">
        <w:lastRenderedPageBreak/>
        <w:t>ZAŁĄCZNIK NR 3b</w:t>
      </w:r>
    </w:p>
    <w:p w:rsidR="001D07E8" w:rsidRDefault="001D07E8" w:rsidP="00376BEE">
      <w:pPr>
        <w:jc w:val="center"/>
        <w:rPr>
          <w:rFonts w:ascii="Trebuchet MS" w:hAnsi="Trebuchet MS"/>
          <w:b/>
          <w:sz w:val="20"/>
          <w:szCs w:val="20"/>
        </w:rPr>
      </w:pPr>
    </w:p>
    <w:p w:rsidR="001D07E8" w:rsidRDefault="00376BEE" w:rsidP="00222D83">
      <w:pPr>
        <w:pStyle w:val="Nagwek2"/>
      </w:pPr>
      <w:r w:rsidRPr="00DE0062">
        <w:t xml:space="preserve">FORMULARZ CENOWY </w:t>
      </w:r>
    </w:p>
    <w:p w:rsidR="00376BEE" w:rsidRPr="00DE0062" w:rsidRDefault="00376BEE" w:rsidP="00376BEE">
      <w:pPr>
        <w:jc w:val="center"/>
        <w:rPr>
          <w:rFonts w:ascii="Trebuchet MS" w:hAnsi="Trebuchet MS"/>
          <w:b/>
          <w:sz w:val="20"/>
          <w:szCs w:val="20"/>
          <w:u w:val="single"/>
        </w:rPr>
      </w:pPr>
      <w:r w:rsidRPr="00DE0062">
        <w:rPr>
          <w:rFonts w:ascii="Trebuchet MS" w:hAnsi="Trebuchet MS"/>
          <w:b/>
          <w:sz w:val="20"/>
          <w:szCs w:val="20"/>
        </w:rPr>
        <w:br/>
      </w:r>
      <w:r w:rsidRPr="00DE0062">
        <w:rPr>
          <w:rFonts w:ascii="Trebuchet MS" w:hAnsi="Trebuchet MS"/>
          <w:b/>
          <w:sz w:val="20"/>
          <w:szCs w:val="20"/>
          <w:u w:val="single"/>
        </w:rPr>
        <w:t>dla Zadania II - kształtki z tworzyw sztucznych PE elektrooporowe</w:t>
      </w:r>
    </w:p>
    <w:p w:rsidR="00376BEE" w:rsidRPr="00DE0062" w:rsidRDefault="00376BEE" w:rsidP="00376BEE">
      <w:pPr>
        <w:jc w:val="center"/>
        <w:rPr>
          <w:rFonts w:ascii="Trebuchet MS" w:hAnsi="Trebuchet MS"/>
          <w:b/>
          <w:sz w:val="20"/>
          <w:szCs w:val="20"/>
          <w:u w:val="single"/>
        </w:rPr>
      </w:pPr>
    </w:p>
    <w:p w:rsidR="00284F1B" w:rsidRDefault="00284F1B" w:rsidP="00376BEE">
      <w:pPr>
        <w:rPr>
          <w:rFonts w:ascii="Trebuchet MS" w:hAnsi="Trebuchet MS"/>
          <w:b/>
          <w:sz w:val="20"/>
          <w:szCs w:val="20"/>
        </w:rPr>
      </w:pPr>
    </w:p>
    <w:p w:rsidR="00376BEE" w:rsidRPr="00DE0062" w:rsidRDefault="00376BEE" w:rsidP="00376BEE">
      <w:pPr>
        <w:rPr>
          <w:rFonts w:ascii="Trebuchet MS" w:hAnsi="Trebuchet MS"/>
          <w:b/>
          <w:sz w:val="20"/>
          <w:szCs w:val="20"/>
        </w:rPr>
      </w:pPr>
      <w:r w:rsidRPr="00DE0062">
        <w:rPr>
          <w:rFonts w:ascii="Trebuchet MS" w:hAnsi="Trebuchet MS"/>
          <w:b/>
          <w:sz w:val="20"/>
          <w:szCs w:val="20"/>
        </w:rPr>
        <w:t xml:space="preserve">Przedmiot przetargu – </w:t>
      </w:r>
      <w:r w:rsidRPr="00DE0062">
        <w:rPr>
          <w:rFonts w:ascii="Trebuchet MS" w:hAnsi="Trebuchet MS"/>
          <w:sz w:val="20"/>
          <w:szCs w:val="20"/>
        </w:rPr>
        <w:t>Dostawa kształtek z tworzyw sztucznych PE: wtryskowych, elektrooporowych</w:t>
      </w:r>
    </w:p>
    <w:p w:rsidR="00376BEE" w:rsidRPr="00DE0062" w:rsidRDefault="00376BEE" w:rsidP="00376BEE">
      <w:pPr>
        <w:rPr>
          <w:rFonts w:ascii="Trebuchet MS" w:hAnsi="Trebuchet MS"/>
          <w:b/>
          <w:i/>
          <w:sz w:val="20"/>
          <w:szCs w:val="20"/>
        </w:rPr>
      </w:pPr>
    </w:p>
    <w:p w:rsidR="00376BEE" w:rsidRPr="00DE0062" w:rsidRDefault="00376BEE" w:rsidP="00376BEE">
      <w:pPr>
        <w:rPr>
          <w:rFonts w:ascii="Trebuchet MS" w:hAnsi="Trebuchet MS"/>
          <w:sz w:val="20"/>
          <w:szCs w:val="20"/>
        </w:rPr>
      </w:pPr>
      <w:r w:rsidRPr="00DE0062">
        <w:rPr>
          <w:rFonts w:ascii="Trebuchet MS" w:hAnsi="Trebuchet MS"/>
          <w:b/>
          <w:sz w:val="20"/>
          <w:szCs w:val="20"/>
        </w:rPr>
        <w:t xml:space="preserve">Zamawiający – </w:t>
      </w:r>
      <w:r w:rsidRPr="00DE0062">
        <w:rPr>
          <w:rFonts w:ascii="Trebuchet MS" w:hAnsi="Trebuchet MS"/>
          <w:sz w:val="20"/>
          <w:szCs w:val="20"/>
        </w:rPr>
        <w:t xml:space="preserve">Przedsiębiorstwo Wodociągów i Kanalizacji Spółka z o.o. w Rudzie Śląskiej </w:t>
      </w:r>
    </w:p>
    <w:p w:rsidR="00376BEE" w:rsidRPr="00DE0062" w:rsidRDefault="00376BEE" w:rsidP="00376BEE">
      <w:pPr>
        <w:ind w:left="1416"/>
        <w:rPr>
          <w:rFonts w:ascii="Trebuchet MS" w:hAnsi="Trebuchet MS"/>
          <w:sz w:val="20"/>
          <w:szCs w:val="20"/>
        </w:rPr>
      </w:pPr>
      <w:r w:rsidRPr="00DE0062">
        <w:rPr>
          <w:rFonts w:ascii="Trebuchet MS" w:hAnsi="Trebuchet MS"/>
          <w:sz w:val="20"/>
          <w:szCs w:val="20"/>
        </w:rPr>
        <w:t xml:space="preserve">    ul. Pokoju 13, 41-709 Ruda Śląska</w:t>
      </w:r>
    </w:p>
    <w:p w:rsidR="00376BEE" w:rsidRPr="00DE0062" w:rsidRDefault="00376BEE" w:rsidP="00376BEE">
      <w:pPr>
        <w:ind w:left="1416"/>
        <w:rPr>
          <w:rFonts w:ascii="Trebuchet MS" w:hAnsi="Trebuchet MS"/>
          <w:sz w:val="20"/>
          <w:szCs w:val="20"/>
        </w:rPr>
      </w:pPr>
    </w:p>
    <w:p w:rsidR="00376BEE" w:rsidRPr="00DE0062" w:rsidRDefault="00376BEE" w:rsidP="00376BEE">
      <w:pPr>
        <w:rPr>
          <w:rFonts w:ascii="Trebuchet MS" w:hAnsi="Trebuchet MS"/>
          <w:sz w:val="20"/>
          <w:szCs w:val="20"/>
        </w:rPr>
      </w:pPr>
      <w:r w:rsidRPr="00DE0062">
        <w:rPr>
          <w:rFonts w:ascii="Trebuchet MS" w:hAnsi="Trebuchet MS"/>
          <w:b/>
          <w:sz w:val="20"/>
          <w:szCs w:val="20"/>
        </w:rPr>
        <w:t xml:space="preserve">Wykonawca – </w:t>
      </w:r>
      <w:r w:rsidRPr="00DE0062">
        <w:rPr>
          <w:rFonts w:ascii="Trebuchet MS" w:hAnsi="Trebuchet MS"/>
          <w:sz w:val="20"/>
          <w:szCs w:val="20"/>
        </w:rPr>
        <w:t>( nazwa i adres ) …………………………………………………………………………</w:t>
      </w:r>
    </w:p>
    <w:p w:rsidR="00376BEE" w:rsidRPr="00DE0062" w:rsidRDefault="00376BEE" w:rsidP="00376BEE">
      <w:pPr>
        <w:rPr>
          <w:rFonts w:ascii="Trebuchet MS" w:hAnsi="Trebuchet MS"/>
          <w:sz w:val="20"/>
          <w:szCs w:val="20"/>
        </w:rPr>
      </w:pPr>
    </w:p>
    <w:p w:rsidR="00376BEE" w:rsidRDefault="00376BEE" w:rsidP="00376BEE">
      <w:pPr>
        <w:rPr>
          <w:rFonts w:ascii="Trebuchet MS" w:hAnsi="Trebuchet MS"/>
          <w:sz w:val="20"/>
          <w:szCs w:val="20"/>
        </w:rPr>
      </w:pPr>
      <w:r w:rsidRPr="00DE0062">
        <w:rPr>
          <w:rFonts w:ascii="Trebuchet MS" w:hAnsi="Trebuchet MS"/>
          <w:sz w:val="20"/>
          <w:szCs w:val="20"/>
        </w:rPr>
        <w:t>…………………………………………………………………………………………………….</w:t>
      </w:r>
    </w:p>
    <w:p w:rsidR="001D07E8" w:rsidRPr="00DE0062" w:rsidRDefault="001D07E8" w:rsidP="00376BEE">
      <w:pPr>
        <w:rPr>
          <w:rFonts w:ascii="Trebuchet MS" w:hAnsi="Trebuchet MS"/>
          <w:sz w:val="20"/>
          <w:szCs w:val="20"/>
        </w:rPr>
      </w:pPr>
    </w:p>
    <w:p w:rsidR="00376BEE" w:rsidRPr="00DE0062" w:rsidRDefault="00376BEE" w:rsidP="005C2DAF">
      <w:pPr>
        <w:rPr>
          <w:rFonts w:ascii="Trebuchet MS" w:hAnsi="Trebuchet MS"/>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288"/>
        <w:gridCol w:w="1275"/>
        <w:gridCol w:w="993"/>
        <w:gridCol w:w="1275"/>
        <w:gridCol w:w="1134"/>
        <w:gridCol w:w="1134"/>
      </w:tblGrid>
      <w:tr w:rsidR="00A56510" w:rsidRPr="00284F1B" w:rsidTr="009668C2">
        <w:tc>
          <w:tcPr>
            <w:tcW w:w="610" w:type="dxa"/>
            <w:tcBorders>
              <w:top w:val="single" w:sz="4" w:space="0" w:color="auto"/>
              <w:left w:val="single" w:sz="4" w:space="0" w:color="auto"/>
              <w:bottom w:val="single" w:sz="4" w:space="0" w:color="auto"/>
              <w:right w:val="single" w:sz="4" w:space="0" w:color="auto"/>
            </w:tcBorders>
          </w:tcPr>
          <w:p w:rsidR="00376BEE" w:rsidRPr="00284F1B" w:rsidRDefault="00376BEE" w:rsidP="009668C2">
            <w:pPr>
              <w:rPr>
                <w:rFonts w:ascii="Trebuchet MS" w:hAnsi="Trebuchet MS"/>
                <w:b/>
                <w:sz w:val="18"/>
                <w:szCs w:val="18"/>
              </w:rPr>
            </w:pPr>
            <w:r w:rsidRPr="00284F1B">
              <w:rPr>
                <w:rFonts w:ascii="Trebuchet MS" w:hAnsi="Trebuchet MS"/>
                <w:b/>
                <w:sz w:val="18"/>
                <w:szCs w:val="18"/>
              </w:rPr>
              <w:t>L.p.</w:t>
            </w:r>
          </w:p>
        </w:tc>
        <w:tc>
          <w:tcPr>
            <w:tcW w:w="3288" w:type="dxa"/>
            <w:tcBorders>
              <w:top w:val="single" w:sz="4" w:space="0" w:color="auto"/>
              <w:left w:val="single" w:sz="4" w:space="0" w:color="auto"/>
              <w:bottom w:val="single" w:sz="4" w:space="0" w:color="auto"/>
              <w:right w:val="single" w:sz="4" w:space="0" w:color="auto"/>
            </w:tcBorders>
          </w:tcPr>
          <w:p w:rsidR="00376BEE" w:rsidRPr="00284F1B" w:rsidRDefault="00376BEE" w:rsidP="009668C2">
            <w:pPr>
              <w:rPr>
                <w:rFonts w:ascii="Trebuchet MS" w:hAnsi="Trebuchet MS"/>
                <w:b/>
                <w:sz w:val="18"/>
                <w:szCs w:val="18"/>
              </w:rPr>
            </w:pPr>
            <w:r w:rsidRPr="00284F1B">
              <w:rPr>
                <w:rFonts w:ascii="Trebuchet MS" w:hAnsi="Trebuchet MS"/>
                <w:b/>
                <w:sz w:val="18"/>
                <w:szCs w:val="18"/>
              </w:rPr>
              <w:t>ASORTYMENT</w:t>
            </w:r>
          </w:p>
        </w:tc>
        <w:tc>
          <w:tcPr>
            <w:tcW w:w="1275" w:type="dxa"/>
            <w:tcBorders>
              <w:top w:val="single" w:sz="4" w:space="0" w:color="auto"/>
              <w:left w:val="single" w:sz="4" w:space="0" w:color="auto"/>
              <w:bottom w:val="single" w:sz="4" w:space="0" w:color="auto"/>
              <w:right w:val="single" w:sz="4" w:space="0" w:color="auto"/>
            </w:tcBorders>
          </w:tcPr>
          <w:p w:rsidR="00376BEE" w:rsidRPr="00284F1B" w:rsidRDefault="00376BEE" w:rsidP="009668C2">
            <w:pPr>
              <w:jc w:val="center"/>
              <w:rPr>
                <w:rFonts w:ascii="Trebuchet MS" w:hAnsi="Trebuchet MS"/>
                <w:b/>
                <w:sz w:val="18"/>
                <w:szCs w:val="18"/>
              </w:rPr>
            </w:pPr>
            <w:r w:rsidRPr="00284F1B">
              <w:rPr>
                <w:rFonts w:ascii="Trebuchet MS" w:hAnsi="Trebuchet MS"/>
                <w:b/>
                <w:sz w:val="18"/>
                <w:szCs w:val="18"/>
              </w:rPr>
              <w:t>Planowana ilość (szt.)</w:t>
            </w:r>
          </w:p>
        </w:tc>
        <w:tc>
          <w:tcPr>
            <w:tcW w:w="993" w:type="dxa"/>
            <w:tcBorders>
              <w:top w:val="single" w:sz="4" w:space="0" w:color="auto"/>
              <w:left w:val="single" w:sz="4" w:space="0" w:color="auto"/>
              <w:bottom w:val="single" w:sz="4" w:space="0" w:color="auto"/>
              <w:right w:val="single" w:sz="4" w:space="0" w:color="auto"/>
            </w:tcBorders>
          </w:tcPr>
          <w:p w:rsidR="00376BEE" w:rsidRPr="00284F1B" w:rsidRDefault="00376BEE" w:rsidP="009668C2">
            <w:pPr>
              <w:jc w:val="center"/>
              <w:rPr>
                <w:rFonts w:ascii="Trebuchet MS" w:hAnsi="Trebuchet MS"/>
                <w:b/>
                <w:sz w:val="18"/>
                <w:szCs w:val="18"/>
              </w:rPr>
            </w:pPr>
            <w:r w:rsidRPr="00284F1B">
              <w:rPr>
                <w:rFonts w:ascii="Trebuchet MS" w:hAnsi="Trebuchet MS"/>
                <w:b/>
                <w:sz w:val="18"/>
                <w:szCs w:val="18"/>
              </w:rPr>
              <w:t>Cena jednostkowa netto (1 szt.)</w:t>
            </w:r>
          </w:p>
        </w:tc>
        <w:tc>
          <w:tcPr>
            <w:tcW w:w="1275" w:type="dxa"/>
            <w:tcBorders>
              <w:top w:val="single" w:sz="4" w:space="0" w:color="auto"/>
              <w:left w:val="single" w:sz="4" w:space="0" w:color="auto"/>
              <w:bottom w:val="single" w:sz="4" w:space="0" w:color="auto"/>
              <w:right w:val="single" w:sz="4" w:space="0" w:color="auto"/>
            </w:tcBorders>
          </w:tcPr>
          <w:p w:rsidR="00376BEE" w:rsidRPr="00284F1B" w:rsidRDefault="00376BEE" w:rsidP="009668C2">
            <w:pPr>
              <w:pStyle w:val="Nagwek"/>
              <w:tabs>
                <w:tab w:val="clear" w:pos="4536"/>
                <w:tab w:val="clear" w:pos="9072"/>
                <w:tab w:val="left" w:pos="6645"/>
              </w:tabs>
              <w:rPr>
                <w:rFonts w:ascii="Trebuchet MS" w:hAnsi="Trebuchet MS"/>
                <w:b/>
                <w:sz w:val="18"/>
                <w:szCs w:val="18"/>
              </w:rPr>
            </w:pPr>
            <w:r w:rsidRPr="00284F1B">
              <w:rPr>
                <w:rFonts w:ascii="Trebuchet MS" w:hAnsi="Trebuchet MS"/>
                <w:b/>
                <w:sz w:val="18"/>
                <w:szCs w:val="18"/>
              </w:rPr>
              <w:t>Wartość netto zł</w:t>
            </w:r>
          </w:p>
        </w:tc>
        <w:tc>
          <w:tcPr>
            <w:tcW w:w="1134" w:type="dxa"/>
            <w:tcBorders>
              <w:top w:val="single" w:sz="4" w:space="0" w:color="auto"/>
              <w:left w:val="single" w:sz="4" w:space="0" w:color="auto"/>
              <w:bottom w:val="single" w:sz="4" w:space="0" w:color="auto"/>
              <w:right w:val="single" w:sz="4" w:space="0" w:color="auto"/>
            </w:tcBorders>
          </w:tcPr>
          <w:p w:rsidR="00376BEE" w:rsidRPr="00284F1B" w:rsidRDefault="00376BEE" w:rsidP="009668C2">
            <w:pPr>
              <w:pStyle w:val="Nagwek"/>
              <w:tabs>
                <w:tab w:val="clear" w:pos="4536"/>
                <w:tab w:val="clear" w:pos="9072"/>
                <w:tab w:val="left" w:pos="6645"/>
              </w:tabs>
              <w:rPr>
                <w:rFonts w:ascii="Trebuchet MS" w:hAnsi="Trebuchet MS"/>
                <w:b/>
                <w:sz w:val="18"/>
                <w:szCs w:val="18"/>
              </w:rPr>
            </w:pPr>
            <w:r w:rsidRPr="00284F1B">
              <w:rPr>
                <w:rFonts w:ascii="Trebuchet MS" w:hAnsi="Trebuchet MS"/>
                <w:b/>
                <w:sz w:val="18"/>
                <w:szCs w:val="18"/>
              </w:rPr>
              <w:t>Nr katalogowy</w:t>
            </w:r>
          </w:p>
        </w:tc>
        <w:tc>
          <w:tcPr>
            <w:tcW w:w="1134" w:type="dxa"/>
            <w:tcBorders>
              <w:top w:val="single" w:sz="4" w:space="0" w:color="auto"/>
              <w:left w:val="single" w:sz="4" w:space="0" w:color="auto"/>
              <w:bottom w:val="single" w:sz="4" w:space="0" w:color="auto"/>
              <w:right w:val="single" w:sz="4" w:space="0" w:color="auto"/>
            </w:tcBorders>
          </w:tcPr>
          <w:p w:rsidR="00376BEE" w:rsidRPr="00284F1B" w:rsidRDefault="00376BEE" w:rsidP="009668C2">
            <w:pPr>
              <w:pStyle w:val="Nagwek"/>
              <w:tabs>
                <w:tab w:val="clear" w:pos="4536"/>
                <w:tab w:val="clear" w:pos="9072"/>
                <w:tab w:val="left" w:pos="6645"/>
              </w:tabs>
              <w:rPr>
                <w:rFonts w:ascii="Trebuchet MS" w:hAnsi="Trebuchet MS"/>
                <w:b/>
                <w:sz w:val="18"/>
                <w:szCs w:val="18"/>
              </w:rPr>
            </w:pPr>
            <w:r w:rsidRPr="00284F1B">
              <w:rPr>
                <w:rFonts w:ascii="Trebuchet MS" w:hAnsi="Trebuchet MS"/>
                <w:b/>
                <w:sz w:val="18"/>
                <w:szCs w:val="18"/>
              </w:rPr>
              <w:t>Producent</w:t>
            </w:r>
          </w:p>
        </w:tc>
      </w:tr>
      <w:tr w:rsidR="00A56510" w:rsidRPr="00DE0062" w:rsidTr="009668C2">
        <w:tc>
          <w:tcPr>
            <w:tcW w:w="9709" w:type="dxa"/>
            <w:gridSpan w:val="7"/>
          </w:tcPr>
          <w:p w:rsidR="00376BEE" w:rsidRPr="00DE0062" w:rsidRDefault="00376BEE" w:rsidP="00891877">
            <w:pPr>
              <w:jc w:val="center"/>
              <w:rPr>
                <w:rFonts w:ascii="Trebuchet MS" w:hAnsi="Trebuchet MS"/>
                <w:sz w:val="20"/>
                <w:szCs w:val="20"/>
              </w:rPr>
            </w:pPr>
            <w:r w:rsidRPr="00DE0062">
              <w:rPr>
                <w:rFonts w:ascii="Trebuchet MS" w:hAnsi="Trebuchet MS"/>
                <w:b/>
                <w:sz w:val="20"/>
                <w:szCs w:val="20"/>
              </w:rPr>
              <w:t>Kształtki z tworzyw sztucznych PE elektrooporowe</w:t>
            </w: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25</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5C2DAF" w:rsidP="00891877">
            <w:pPr>
              <w:rPr>
                <w:rFonts w:ascii="Trebuchet MS" w:hAnsi="Trebuchet MS"/>
                <w:sz w:val="20"/>
                <w:szCs w:val="20"/>
              </w:rPr>
            </w:pPr>
            <w:r w:rsidRPr="00DE0062">
              <w:rPr>
                <w:rFonts w:ascii="Trebuchet MS" w:hAnsi="Trebuchet MS"/>
                <w:sz w:val="20"/>
                <w:szCs w:val="20"/>
              </w:rPr>
              <w:t>54.</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Kolanko elektrooporowe 90º</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30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5C2DAF" w:rsidP="00891877">
            <w:pPr>
              <w:rPr>
                <w:rFonts w:ascii="Trebuchet MS" w:hAnsi="Trebuchet MS"/>
                <w:sz w:val="20"/>
                <w:szCs w:val="20"/>
              </w:rPr>
            </w:pPr>
            <w:r w:rsidRPr="00DE0062">
              <w:rPr>
                <w:rFonts w:ascii="Trebuchet MS" w:hAnsi="Trebuchet MS"/>
                <w:sz w:val="20"/>
                <w:szCs w:val="20"/>
              </w:rPr>
              <w:t>55</w:t>
            </w:r>
            <w:r w:rsidR="00BD46E5" w:rsidRPr="00DE0062">
              <w:rPr>
                <w:rFonts w:ascii="Trebuchet MS" w:hAnsi="Trebuchet MS"/>
                <w:sz w:val="20"/>
                <w:szCs w:val="20"/>
              </w:rPr>
              <w:t>.</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Trójnik elektrooporowy</w:t>
            </w:r>
          </w:p>
        </w:tc>
        <w:tc>
          <w:tcPr>
            <w:tcW w:w="1275" w:type="dxa"/>
          </w:tcPr>
          <w:p w:rsidR="00BD46E5" w:rsidRPr="00DE0062" w:rsidRDefault="001F12E4"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5C2DAF" w:rsidP="00891877">
            <w:pPr>
              <w:rPr>
                <w:rFonts w:ascii="Trebuchet MS" w:hAnsi="Trebuchet MS"/>
                <w:sz w:val="20"/>
                <w:szCs w:val="20"/>
              </w:rPr>
            </w:pPr>
            <w:r w:rsidRPr="00DE0062">
              <w:rPr>
                <w:rFonts w:ascii="Trebuchet MS" w:hAnsi="Trebuchet MS"/>
                <w:sz w:val="20"/>
                <w:szCs w:val="20"/>
              </w:rPr>
              <w:t>56.</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Mufka elektrooporowa</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4</w:t>
            </w:r>
            <w:r w:rsidR="001F12E4"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91877">
            <w:pPr>
              <w:rPr>
                <w:rFonts w:ascii="Trebuchet MS" w:hAnsi="Trebuchet MS"/>
                <w:sz w:val="20"/>
                <w:szCs w:val="20"/>
              </w:rPr>
            </w:pPr>
            <w:r w:rsidRPr="00DE0062">
              <w:rPr>
                <w:rFonts w:ascii="Trebuchet MS" w:hAnsi="Trebuchet MS"/>
                <w:sz w:val="20"/>
                <w:szCs w:val="20"/>
              </w:rPr>
              <w:t>57.</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elektrooporowa 25/20</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6</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sz w:val="20"/>
                <w:szCs w:val="20"/>
              </w:rPr>
              <w:t xml:space="preserve"> </w:t>
            </w:r>
            <w:r w:rsidRPr="00DE0062">
              <w:rPr>
                <w:rFonts w:ascii="Trebuchet MS" w:hAnsi="Trebuchet MS"/>
                <w:b/>
                <w:sz w:val="20"/>
                <w:szCs w:val="20"/>
              </w:rPr>
              <w:t>ø 32</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91877">
            <w:pPr>
              <w:rPr>
                <w:rFonts w:ascii="Trebuchet MS" w:hAnsi="Trebuchet MS"/>
                <w:sz w:val="20"/>
                <w:szCs w:val="20"/>
              </w:rPr>
            </w:pPr>
            <w:r w:rsidRPr="00DE0062">
              <w:rPr>
                <w:rFonts w:ascii="Trebuchet MS" w:hAnsi="Trebuchet MS"/>
                <w:sz w:val="20"/>
                <w:szCs w:val="20"/>
              </w:rPr>
              <w:t>58.</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Kolanko elektrooporowe 90º</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4</w:t>
            </w:r>
            <w:r w:rsidR="00BD46E5" w:rsidRPr="00DE0062">
              <w:rPr>
                <w:rFonts w:ascii="Trebuchet MS" w:hAnsi="Trebuchet MS"/>
                <w:sz w:val="20"/>
                <w:szCs w:val="20"/>
              </w:rPr>
              <w:t>00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91877">
            <w:pPr>
              <w:rPr>
                <w:rFonts w:ascii="Trebuchet MS" w:hAnsi="Trebuchet MS"/>
                <w:sz w:val="20"/>
                <w:szCs w:val="20"/>
              </w:rPr>
            </w:pPr>
            <w:r w:rsidRPr="00DE0062">
              <w:rPr>
                <w:rFonts w:ascii="Trebuchet MS" w:hAnsi="Trebuchet MS"/>
                <w:sz w:val="20"/>
                <w:szCs w:val="20"/>
              </w:rPr>
              <w:t>59.</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Trójnik elektrooporowy</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6</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91877">
            <w:pPr>
              <w:rPr>
                <w:rFonts w:ascii="Trebuchet MS" w:hAnsi="Trebuchet MS"/>
                <w:sz w:val="20"/>
                <w:szCs w:val="20"/>
              </w:rPr>
            </w:pPr>
            <w:r w:rsidRPr="00DE0062">
              <w:rPr>
                <w:rFonts w:ascii="Trebuchet MS" w:hAnsi="Trebuchet MS"/>
                <w:sz w:val="20"/>
                <w:szCs w:val="20"/>
              </w:rPr>
              <w:t>60.</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Mufka elektrooporowa</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4</w:t>
            </w:r>
            <w:r w:rsidR="001F12E4" w:rsidRPr="00DE0062">
              <w:rPr>
                <w:rFonts w:ascii="Trebuchet MS" w:hAnsi="Trebuchet MS"/>
                <w:sz w:val="20"/>
                <w:szCs w:val="20"/>
              </w:rPr>
              <w:t>0</w:t>
            </w:r>
            <w:r w:rsidR="00BD46E5"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91877">
            <w:pPr>
              <w:rPr>
                <w:rFonts w:ascii="Trebuchet MS" w:hAnsi="Trebuchet MS"/>
                <w:sz w:val="20"/>
                <w:szCs w:val="20"/>
              </w:rPr>
            </w:pPr>
            <w:r w:rsidRPr="00DE0062">
              <w:rPr>
                <w:rFonts w:ascii="Trebuchet MS" w:hAnsi="Trebuchet MS"/>
                <w:sz w:val="20"/>
                <w:szCs w:val="20"/>
              </w:rPr>
              <w:t>61.</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elektrooporowa</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- 32/25</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4</w:t>
            </w:r>
            <w:r w:rsidR="001F12E4"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- 32/20</w:t>
            </w:r>
          </w:p>
        </w:tc>
        <w:tc>
          <w:tcPr>
            <w:tcW w:w="1275" w:type="dxa"/>
          </w:tcPr>
          <w:p w:rsidR="00BD46E5" w:rsidRPr="00DE0062" w:rsidRDefault="001F12E4" w:rsidP="00891877">
            <w:pPr>
              <w:jc w:val="center"/>
              <w:rPr>
                <w:rFonts w:ascii="Trebuchet MS" w:hAnsi="Trebuchet MS"/>
                <w:sz w:val="20"/>
                <w:szCs w:val="20"/>
              </w:rPr>
            </w:pPr>
            <w:r w:rsidRPr="00DE0062">
              <w:rPr>
                <w:rFonts w:ascii="Trebuchet MS" w:hAnsi="Trebuchet MS"/>
                <w:sz w:val="20"/>
                <w:szCs w:val="20"/>
              </w:rPr>
              <w:t>4</w:t>
            </w:r>
            <w:r w:rsidR="00F0573A">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91877">
            <w:pPr>
              <w:rPr>
                <w:rFonts w:ascii="Trebuchet MS" w:hAnsi="Trebuchet MS"/>
                <w:sz w:val="20"/>
                <w:szCs w:val="20"/>
              </w:rPr>
            </w:pPr>
            <w:r w:rsidRPr="00DE0062">
              <w:rPr>
                <w:rFonts w:ascii="Trebuchet MS" w:hAnsi="Trebuchet MS"/>
                <w:sz w:val="20"/>
                <w:szCs w:val="20"/>
              </w:rPr>
              <w:t>62.</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Zaślepka elektrooporowa</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20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7D6B58" w:rsidRPr="00DE0062" w:rsidRDefault="009D5283" w:rsidP="00891877">
            <w:pPr>
              <w:rPr>
                <w:rFonts w:ascii="Trebuchet MS" w:hAnsi="Trebuchet MS"/>
                <w:sz w:val="20"/>
                <w:szCs w:val="20"/>
              </w:rPr>
            </w:pPr>
            <w:r w:rsidRPr="00DE0062">
              <w:rPr>
                <w:rFonts w:ascii="Trebuchet MS" w:hAnsi="Trebuchet MS"/>
                <w:sz w:val="20"/>
                <w:szCs w:val="20"/>
              </w:rPr>
              <w:t>63.</w:t>
            </w:r>
          </w:p>
        </w:tc>
        <w:tc>
          <w:tcPr>
            <w:tcW w:w="3288" w:type="dxa"/>
          </w:tcPr>
          <w:p w:rsidR="007D6B58" w:rsidRPr="00DE0062" w:rsidRDefault="007D6B58" w:rsidP="00891877">
            <w:pPr>
              <w:rPr>
                <w:rFonts w:ascii="Trebuchet MS" w:hAnsi="Trebuchet MS"/>
                <w:sz w:val="20"/>
                <w:szCs w:val="20"/>
              </w:rPr>
            </w:pPr>
            <w:r w:rsidRPr="00DE0062">
              <w:rPr>
                <w:rFonts w:ascii="Trebuchet MS" w:hAnsi="Trebuchet MS"/>
                <w:sz w:val="20"/>
                <w:szCs w:val="20"/>
              </w:rPr>
              <w:t xml:space="preserve">Mufa elektrooporowa z </w:t>
            </w:r>
            <w:proofErr w:type="spellStart"/>
            <w:r w:rsidRPr="00DE0062">
              <w:rPr>
                <w:rFonts w:ascii="Trebuchet MS" w:hAnsi="Trebuchet MS"/>
                <w:sz w:val="20"/>
                <w:szCs w:val="20"/>
              </w:rPr>
              <w:t>gz</w:t>
            </w:r>
            <w:proofErr w:type="spellEnd"/>
            <w:r w:rsidRPr="00DE0062">
              <w:rPr>
                <w:rFonts w:ascii="Trebuchet MS" w:hAnsi="Trebuchet MS"/>
                <w:sz w:val="20"/>
                <w:szCs w:val="20"/>
              </w:rPr>
              <w:t xml:space="preserve"> 32/25</w:t>
            </w:r>
          </w:p>
        </w:tc>
        <w:tc>
          <w:tcPr>
            <w:tcW w:w="1275" w:type="dxa"/>
          </w:tcPr>
          <w:p w:rsidR="007D6B58" w:rsidRPr="00DE0062" w:rsidRDefault="00F0573A" w:rsidP="00891877">
            <w:pPr>
              <w:jc w:val="center"/>
              <w:rPr>
                <w:rFonts w:ascii="Trebuchet MS" w:hAnsi="Trebuchet MS"/>
                <w:sz w:val="20"/>
                <w:szCs w:val="20"/>
              </w:rPr>
            </w:pPr>
            <w:r>
              <w:rPr>
                <w:rFonts w:ascii="Trebuchet MS" w:hAnsi="Trebuchet MS"/>
                <w:sz w:val="20"/>
                <w:szCs w:val="20"/>
              </w:rPr>
              <w:t>2</w:t>
            </w:r>
            <w:r w:rsidR="007D6B58" w:rsidRPr="00DE0062">
              <w:rPr>
                <w:rFonts w:ascii="Trebuchet MS" w:hAnsi="Trebuchet MS"/>
                <w:sz w:val="20"/>
                <w:szCs w:val="20"/>
              </w:rPr>
              <w:t>00</w:t>
            </w:r>
          </w:p>
        </w:tc>
        <w:tc>
          <w:tcPr>
            <w:tcW w:w="993" w:type="dxa"/>
          </w:tcPr>
          <w:p w:rsidR="007D6B58" w:rsidRPr="00DE0062" w:rsidRDefault="007D6B58" w:rsidP="00891877">
            <w:pPr>
              <w:jc w:val="center"/>
              <w:rPr>
                <w:rFonts w:ascii="Trebuchet MS" w:hAnsi="Trebuchet MS"/>
                <w:sz w:val="20"/>
                <w:szCs w:val="20"/>
              </w:rPr>
            </w:pPr>
          </w:p>
        </w:tc>
        <w:tc>
          <w:tcPr>
            <w:tcW w:w="1275" w:type="dxa"/>
          </w:tcPr>
          <w:p w:rsidR="007D6B58" w:rsidRPr="00DE0062" w:rsidRDefault="007D6B58" w:rsidP="00891877">
            <w:pPr>
              <w:jc w:val="center"/>
              <w:rPr>
                <w:rFonts w:ascii="Trebuchet MS" w:hAnsi="Trebuchet MS"/>
                <w:sz w:val="20"/>
                <w:szCs w:val="20"/>
              </w:rPr>
            </w:pPr>
          </w:p>
        </w:tc>
        <w:tc>
          <w:tcPr>
            <w:tcW w:w="1134" w:type="dxa"/>
          </w:tcPr>
          <w:p w:rsidR="007D6B58" w:rsidRPr="00DE0062" w:rsidRDefault="007D6B58" w:rsidP="00891877">
            <w:pPr>
              <w:jc w:val="center"/>
              <w:rPr>
                <w:rFonts w:ascii="Trebuchet MS" w:hAnsi="Trebuchet MS"/>
                <w:sz w:val="20"/>
                <w:szCs w:val="20"/>
              </w:rPr>
            </w:pPr>
          </w:p>
        </w:tc>
        <w:tc>
          <w:tcPr>
            <w:tcW w:w="1134" w:type="dxa"/>
          </w:tcPr>
          <w:p w:rsidR="007D6B58" w:rsidRPr="00DE0062" w:rsidRDefault="007D6B58" w:rsidP="00891877">
            <w:pPr>
              <w:jc w:val="center"/>
              <w:rPr>
                <w:rFonts w:ascii="Trebuchet MS" w:hAnsi="Trebuchet MS"/>
                <w:sz w:val="20"/>
                <w:szCs w:val="20"/>
              </w:rPr>
            </w:pPr>
          </w:p>
        </w:tc>
      </w:tr>
      <w:tr w:rsidR="00A56510" w:rsidRPr="00DE0062" w:rsidTr="0005696C">
        <w:tc>
          <w:tcPr>
            <w:tcW w:w="610" w:type="dxa"/>
          </w:tcPr>
          <w:p w:rsidR="007D6B58" w:rsidRPr="00DE0062" w:rsidRDefault="009D5283" w:rsidP="00891877">
            <w:pPr>
              <w:rPr>
                <w:rFonts w:ascii="Trebuchet MS" w:hAnsi="Trebuchet MS"/>
                <w:sz w:val="20"/>
                <w:szCs w:val="20"/>
              </w:rPr>
            </w:pPr>
            <w:r w:rsidRPr="00DE0062">
              <w:rPr>
                <w:rFonts w:ascii="Trebuchet MS" w:hAnsi="Trebuchet MS"/>
                <w:sz w:val="20"/>
                <w:szCs w:val="20"/>
              </w:rPr>
              <w:t>64.</w:t>
            </w:r>
          </w:p>
        </w:tc>
        <w:tc>
          <w:tcPr>
            <w:tcW w:w="3288" w:type="dxa"/>
          </w:tcPr>
          <w:p w:rsidR="007D6B58" w:rsidRPr="00DE0062" w:rsidRDefault="00ED20CA" w:rsidP="00891877">
            <w:pPr>
              <w:rPr>
                <w:rFonts w:ascii="Trebuchet MS" w:hAnsi="Trebuchet MS"/>
                <w:sz w:val="20"/>
                <w:szCs w:val="20"/>
              </w:rPr>
            </w:pPr>
            <w:r w:rsidRPr="00DE0062">
              <w:rPr>
                <w:rFonts w:ascii="Trebuchet MS" w:hAnsi="Trebuchet MS"/>
                <w:sz w:val="20"/>
                <w:szCs w:val="20"/>
              </w:rPr>
              <w:t xml:space="preserve">Kolano 90° z </w:t>
            </w:r>
            <w:proofErr w:type="spellStart"/>
            <w:r w:rsidRPr="00DE0062">
              <w:rPr>
                <w:rFonts w:ascii="Trebuchet MS" w:hAnsi="Trebuchet MS"/>
                <w:sz w:val="20"/>
                <w:szCs w:val="20"/>
              </w:rPr>
              <w:t>gz</w:t>
            </w:r>
            <w:proofErr w:type="spellEnd"/>
            <w:r w:rsidRPr="00DE0062">
              <w:rPr>
                <w:rFonts w:ascii="Trebuchet MS" w:hAnsi="Trebuchet MS"/>
                <w:sz w:val="20"/>
                <w:szCs w:val="20"/>
              </w:rPr>
              <w:t xml:space="preserve"> 32/25</w:t>
            </w:r>
          </w:p>
        </w:tc>
        <w:tc>
          <w:tcPr>
            <w:tcW w:w="1275" w:type="dxa"/>
          </w:tcPr>
          <w:p w:rsidR="007D6B58" w:rsidRPr="00DE0062" w:rsidRDefault="00F0573A" w:rsidP="00891877">
            <w:pPr>
              <w:jc w:val="center"/>
              <w:rPr>
                <w:rFonts w:ascii="Trebuchet MS" w:hAnsi="Trebuchet MS"/>
                <w:sz w:val="20"/>
                <w:szCs w:val="20"/>
              </w:rPr>
            </w:pPr>
            <w:r>
              <w:rPr>
                <w:rFonts w:ascii="Trebuchet MS" w:hAnsi="Trebuchet MS"/>
                <w:sz w:val="20"/>
                <w:szCs w:val="20"/>
              </w:rPr>
              <w:t>2</w:t>
            </w:r>
            <w:r w:rsidR="00ED20CA" w:rsidRPr="00DE0062">
              <w:rPr>
                <w:rFonts w:ascii="Trebuchet MS" w:hAnsi="Trebuchet MS"/>
                <w:sz w:val="20"/>
                <w:szCs w:val="20"/>
              </w:rPr>
              <w:t>0</w:t>
            </w:r>
          </w:p>
        </w:tc>
        <w:tc>
          <w:tcPr>
            <w:tcW w:w="993" w:type="dxa"/>
          </w:tcPr>
          <w:p w:rsidR="007D6B58" w:rsidRPr="00DE0062" w:rsidRDefault="007D6B58" w:rsidP="00891877">
            <w:pPr>
              <w:jc w:val="center"/>
              <w:rPr>
                <w:rFonts w:ascii="Trebuchet MS" w:hAnsi="Trebuchet MS"/>
                <w:sz w:val="20"/>
                <w:szCs w:val="20"/>
              </w:rPr>
            </w:pPr>
          </w:p>
        </w:tc>
        <w:tc>
          <w:tcPr>
            <w:tcW w:w="1275" w:type="dxa"/>
          </w:tcPr>
          <w:p w:rsidR="007D6B58" w:rsidRPr="00DE0062" w:rsidRDefault="007D6B58" w:rsidP="00891877">
            <w:pPr>
              <w:jc w:val="center"/>
              <w:rPr>
                <w:rFonts w:ascii="Trebuchet MS" w:hAnsi="Trebuchet MS"/>
                <w:sz w:val="20"/>
                <w:szCs w:val="20"/>
              </w:rPr>
            </w:pPr>
          </w:p>
        </w:tc>
        <w:tc>
          <w:tcPr>
            <w:tcW w:w="1134" w:type="dxa"/>
          </w:tcPr>
          <w:p w:rsidR="007D6B58" w:rsidRPr="00DE0062" w:rsidRDefault="007D6B58" w:rsidP="00891877">
            <w:pPr>
              <w:jc w:val="center"/>
              <w:rPr>
                <w:rFonts w:ascii="Trebuchet MS" w:hAnsi="Trebuchet MS"/>
                <w:sz w:val="20"/>
                <w:szCs w:val="20"/>
              </w:rPr>
            </w:pPr>
          </w:p>
        </w:tc>
        <w:tc>
          <w:tcPr>
            <w:tcW w:w="1134" w:type="dxa"/>
          </w:tcPr>
          <w:p w:rsidR="007D6B58" w:rsidRPr="00DE0062" w:rsidRDefault="007D6B58"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40</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BD2DF2">
            <w:pPr>
              <w:rPr>
                <w:rFonts w:ascii="Trebuchet MS" w:hAnsi="Trebuchet MS"/>
                <w:sz w:val="20"/>
                <w:szCs w:val="20"/>
              </w:rPr>
            </w:pPr>
            <w:r w:rsidRPr="00DE0062">
              <w:rPr>
                <w:rFonts w:ascii="Trebuchet MS" w:hAnsi="Trebuchet MS"/>
                <w:sz w:val="20"/>
                <w:szCs w:val="20"/>
              </w:rPr>
              <w:t>65.</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Kolanko elektrooporowe 90º</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50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91877">
            <w:pPr>
              <w:rPr>
                <w:rFonts w:ascii="Trebuchet MS" w:hAnsi="Trebuchet MS"/>
                <w:sz w:val="20"/>
                <w:szCs w:val="20"/>
              </w:rPr>
            </w:pPr>
            <w:r w:rsidRPr="00DE0062">
              <w:rPr>
                <w:rFonts w:ascii="Trebuchet MS" w:hAnsi="Trebuchet MS"/>
                <w:sz w:val="20"/>
                <w:szCs w:val="20"/>
              </w:rPr>
              <w:t>66.</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Trójnik elektrooporowy</w:t>
            </w:r>
          </w:p>
        </w:tc>
        <w:tc>
          <w:tcPr>
            <w:tcW w:w="1275" w:type="dxa"/>
          </w:tcPr>
          <w:p w:rsidR="00BD46E5" w:rsidRPr="00DE0062" w:rsidRDefault="001F12E4"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91877">
            <w:pPr>
              <w:rPr>
                <w:rFonts w:ascii="Trebuchet MS" w:hAnsi="Trebuchet MS"/>
                <w:sz w:val="20"/>
                <w:szCs w:val="20"/>
              </w:rPr>
            </w:pPr>
            <w:r w:rsidRPr="00DE0062">
              <w:rPr>
                <w:rFonts w:ascii="Trebuchet MS" w:hAnsi="Trebuchet MS"/>
                <w:sz w:val="20"/>
                <w:szCs w:val="20"/>
              </w:rPr>
              <w:t>67.</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Mufka elektrooporowa</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50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91877">
            <w:pPr>
              <w:rPr>
                <w:rFonts w:ascii="Trebuchet MS" w:hAnsi="Trebuchet MS"/>
                <w:sz w:val="20"/>
                <w:szCs w:val="20"/>
              </w:rPr>
            </w:pPr>
            <w:r w:rsidRPr="00DE0062">
              <w:rPr>
                <w:rFonts w:ascii="Trebuchet MS" w:hAnsi="Trebuchet MS"/>
                <w:sz w:val="20"/>
                <w:szCs w:val="20"/>
              </w:rPr>
              <w:t>68.</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elektrooporowa</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- 40/25</w:t>
            </w:r>
          </w:p>
        </w:tc>
        <w:tc>
          <w:tcPr>
            <w:tcW w:w="1275" w:type="dxa"/>
          </w:tcPr>
          <w:p w:rsidR="00BD46E5" w:rsidRPr="00DE0062" w:rsidRDefault="001F12E4"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- 40/32</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50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91877">
            <w:pPr>
              <w:rPr>
                <w:rFonts w:ascii="Trebuchet MS" w:hAnsi="Trebuchet MS"/>
                <w:sz w:val="20"/>
                <w:szCs w:val="20"/>
              </w:rPr>
            </w:pPr>
            <w:r w:rsidRPr="00DE0062">
              <w:rPr>
                <w:rFonts w:ascii="Trebuchet MS" w:hAnsi="Trebuchet MS"/>
                <w:sz w:val="20"/>
                <w:szCs w:val="20"/>
              </w:rPr>
              <w:t>69.</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Zaślepka elektrooporowa</w:t>
            </w:r>
          </w:p>
        </w:tc>
        <w:tc>
          <w:tcPr>
            <w:tcW w:w="1275" w:type="dxa"/>
          </w:tcPr>
          <w:p w:rsidR="00BD46E5" w:rsidRPr="00DE0062" w:rsidRDefault="001F12E4" w:rsidP="00891877">
            <w:pPr>
              <w:jc w:val="center"/>
              <w:rPr>
                <w:rFonts w:ascii="Trebuchet MS" w:hAnsi="Trebuchet MS"/>
                <w:sz w:val="20"/>
                <w:szCs w:val="20"/>
              </w:rPr>
            </w:pPr>
            <w:r w:rsidRPr="00DE0062">
              <w:rPr>
                <w:rFonts w:ascii="Trebuchet MS" w:hAnsi="Trebuchet MS"/>
                <w:sz w:val="20"/>
                <w:szCs w:val="20"/>
              </w:rPr>
              <w:t>4</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50</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70.</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Kolanko elektrooporowe 90º</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30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71.</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Trójnik elektrooporowy</w:t>
            </w:r>
          </w:p>
        </w:tc>
        <w:tc>
          <w:tcPr>
            <w:tcW w:w="1275" w:type="dxa"/>
          </w:tcPr>
          <w:p w:rsidR="00BD46E5" w:rsidRPr="00DE0062" w:rsidRDefault="001F12E4"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91877">
            <w:pPr>
              <w:rPr>
                <w:rFonts w:ascii="Trebuchet MS" w:hAnsi="Trebuchet MS"/>
                <w:sz w:val="20"/>
                <w:szCs w:val="20"/>
              </w:rPr>
            </w:pPr>
            <w:r w:rsidRPr="00DE0062">
              <w:rPr>
                <w:rFonts w:ascii="Trebuchet MS" w:hAnsi="Trebuchet MS"/>
                <w:sz w:val="20"/>
                <w:szCs w:val="20"/>
              </w:rPr>
              <w:t>72.</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Mufka elektrooporowa</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40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73.</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elektrooporowa:</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- 50/32</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30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74.</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Zaślepka elektrooporowa</w:t>
            </w:r>
          </w:p>
        </w:tc>
        <w:tc>
          <w:tcPr>
            <w:tcW w:w="1275" w:type="dxa"/>
          </w:tcPr>
          <w:p w:rsidR="00BD46E5" w:rsidRPr="00DE0062" w:rsidRDefault="001F12E4"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63</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75.</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Kolanko elektrooporowe 90º</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10</w:t>
            </w:r>
            <w:r w:rsidR="00BD46E5"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76.</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Trójnik elektrooporowy</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6</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77.</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Mufka elektrooporowa</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150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78.</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elektrooporowa</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- 63/32</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200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- 63/40</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50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- 63/50</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50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79.</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Zaślepka elektrooporowa</w:t>
            </w:r>
          </w:p>
        </w:tc>
        <w:tc>
          <w:tcPr>
            <w:tcW w:w="1275" w:type="dxa"/>
          </w:tcPr>
          <w:p w:rsidR="00BD46E5" w:rsidRPr="00DE0062" w:rsidRDefault="001F12E4" w:rsidP="00891877">
            <w:pPr>
              <w:jc w:val="center"/>
              <w:rPr>
                <w:rFonts w:ascii="Trebuchet MS" w:hAnsi="Trebuchet MS"/>
                <w:sz w:val="20"/>
                <w:szCs w:val="20"/>
              </w:rPr>
            </w:pPr>
            <w:r w:rsidRPr="00DE0062">
              <w:rPr>
                <w:rFonts w:ascii="Trebuchet MS" w:hAnsi="Trebuchet MS"/>
                <w:sz w:val="20"/>
                <w:szCs w:val="20"/>
              </w:rPr>
              <w:t>6</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b/>
                <w:sz w:val="20"/>
                <w:szCs w:val="20"/>
              </w:rPr>
              <w:t>ø 75</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80.</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elektrooporowa 75/63</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8</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81.</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Mufa elektrooporowa 75</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8</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90</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91877">
            <w:pPr>
              <w:rPr>
                <w:rFonts w:ascii="Trebuchet MS" w:hAnsi="Trebuchet MS"/>
                <w:sz w:val="20"/>
                <w:szCs w:val="20"/>
              </w:rPr>
            </w:pPr>
            <w:r w:rsidRPr="00DE0062">
              <w:rPr>
                <w:rFonts w:ascii="Trebuchet MS" w:hAnsi="Trebuchet MS"/>
                <w:sz w:val="20"/>
                <w:szCs w:val="20"/>
              </w:rPr>
              <w:t>82.</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Trójnik elektrooporowy redukcyjny 90/63</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4</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83.</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Kolano elektrooporowe 90º</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4</w:t>
            </w:r>
            <w:r w:rsidR="001F12E4"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84.</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Kolano elektrooporowe 45°</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6</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85.</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Mufa elektrooporowa</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10</w:t>
            </w:r>
            <w:r w:rsidR="00BD46E5"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91877">
            <w:pPr>
              <w:rPr>
                <w:rFonts w:ascii="Trebuchet MS" w:hAnsi="Trebuchet MS"/>
                <w:sz w:val="20"/>
                <w:szCs w:val="20"/>
              </w:rPr>
            </w:pPr>
            <w:r w:rsidRPr="00DE0062">
              <w:rPr>
                <w:rFonts w:ascii="Trebuchet MS" w:hAnsi="Trebuchet MS"/>
                <w:sz w:val="20"/>
                <w:szCs w:val="20"/>
              </w:rPr>
              <w:t>86.</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elektrooporowa 90/63</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4</w:t>
            </w:r>
            <w:r w:rsidR="001F12E4"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110</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87.</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Trójnik elektrooporowy redukcyjny 110/63</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4</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88.</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Trójnik elektrooporowy redukcyjny 110/90</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4</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89.</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Kolano elektrooporowe 90º</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50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C5154" w:rsidRPr="00DE0062" w:rsidRDefault="009D5283" w:rsidP="008F3857">
            <w:pPr>
              <w:rPr>
                <w:rFonts w:ascii="Trebuchet MS" w:hAnsi="Trebuchet MS"/>
                <w:sz w:val="20"/>
                <w:szCs w:val="20"/>
              </w:rPr>
            </w:pPr>
            <w:r w:rsidRPr="00DE0062">
              <w:rPr>
                <w:rFonts w:ascii="Trebuchet MS" w:hAnsi="Trebuchet MS"/>
                <w:sz w:val="20"/>
                <w:szCs w:val="20"/>
              </w:rPr>
              <w:t>90.</w:t>
            </w:r>
          </w:p>
        </w:tc>
        <w:tc>
          <w:tcPr>
            <w:tcW w:w="3288" w:type="dxa"/>
          </w:tcPr>
          <w:p w:rsidR="00BC5154" w:rsidRPr="00DE0062" w:rsidRDefault="00BC5154" w:rsidP="00891877">
            <w:pPr>
              <w:rPr>
                <w:rFonts w:ascii="Trebuchet MS" w:hAnsi="Trebuchet MS"/>
                <w:sz w:val="20"/>
                <w:szCs w:val="20"/>
              </w:rPr>
            </w:pPr>
            <w:r w:rsidRPr="00DE0062">
              <w:rPr>
                <w:rFonts w:ascii="Trebuchet MS" w:hAnsi="Trebuchet MS"/>
                <w:sz w:val="20"/>
                <w:szCs w:val="20"/>
              </w:rPr>
              <w:t>Kolano elektrooporowe 45º</w:t>
            </w:r>
          </w:p>
        </w:tc>
        <w:tc>
          <w:tcPr>
            <w:tcW w:w="1275" w:type="dxa"/>
          </w:tcPr>
          <w:p w:rsidR="00BC5154" w:rsidRPr="00DE0062" w:rsidRDefault="00F0573A" w:rsidP="00891877">
            <w:pPr>
              <w:jc w:val="center"/>
              <w:rPr>
                <w:rFonts w:ascii="Trebuchet MS" w:hAnsi="Trebuchet MS"/>
                <w:sz w:val="20"/>
                <w:szCs w:val="20"/>
              </w:rPr>
            </w:pPr>
            <w:r>
              <w:rPr>
                <w:rFonts w:ascii="Trebuchet MS" w:hAnsi="Trebuchet MS"/>
                <w:sz w:val="20"/>
                <w:szCs w:val="20"/>
              </w:rPr>
              <w:t>50</w:t>
            </w:r>
          </w:p>
        </w:tc>
        <w:tc>
          <w:tcPr>
            <w:tcW w:w="993" w:type="dxa"/>
          </w:tcPr>
          <w:p w:rsidR="00BC5154" w:rsidRPr="00DE0062" w:rsidRDefault="00BC5154" w:rsidP="00891877">
            <w:pPr>
              <w:jc w:val="center"/>
              <w:rPr>
                <w:rFonts w:ascii="Trebuchet MS" w:hAnsi="Trebuchet MS"/>
                <w:sz w:val="20"/>
                <w:szCs w:val="20"/>
              </w:rPr>
            </w:pPr>
          </w:p>
        </w:tc>
        <w:tc>
          <w:tcPr>
            <w:tcW w:w="1275" w:type="dxa"/>
          </w:tcPr>
          <w:p w:rsidR="00BC5154" w:rsidRPr="00DE0062" w:rsidRDefault="00BC5154" w:rsidP="00891877">
            <w:pPr>
              <w:jc w:val="center"/>
              <w:rPr>
                <w:rFonts w:ascii="Trebuchet MS" w:hAnsi="Trebuchet MS"/>
                <w:sz w:val="20"/>
                <w:szCs w:val="20"/>
              </w:rPr>
            </w:pPr>
          </w:p>
        </w:tc>
        <w:tc>
          <w:tcPr>
            <w:tcW w:w="1134" w:type="dxa"/>
          </w:tcPr>
          <w:p w:rsidR="00BC5154" w:rsidRPr="00DE0062" w:rsidRDefault="00BC5154" w:rsidP="00891877">
            <w:pPr>
              <w:jc w:val="center"/>
              <w:rPr>
                <w:rFonts w:ascii="Trebuchet MS" w:hAnsi="Trebuchet MS"/>
                <w:sz w:val="20"/>
                <w:szCs w:val="20"/>
              </w:rPr>
            </w:pPr>
          </w:p>
        </w:tc>
        <w:tc>
          <w:tcPr>
            <w:tcW w:w="1134" w:type="dxa"/>
          </w:tcPr>
          <w:p w:rsidR="00BC5154" w:rsidRPr="00DE0062" w:rsidRDefault="00BC5154"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91.</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Mufa elektrooporowa</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100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92.</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elektrooporowa 110/90</w:t>
            </w:r>
          </w:p>
        </w:tc>
        <w:tc>
          <w:tcPr>
            <w:tcW w:w="1275" w:type="dxa"/>
          </w:tcPr>
          <w:p w:rsidR="00BD46E5" w:rsidRPr="00DE0062" w:rsidRDefault="00F0573A" w:rsidP="001F12E4">
            <w:pPr>
              <w:jc w:val="center"/>
              <w:rPr>
                <w:rFonts w:ascii="Trebuchet MS" w:hAnsi="Trebuchet MS"/>
                <w:sz w:val="20"/>
                <w:szCs w:val="20"/>
              </w:rPr>
            </w:pPr>
            <w:r>
              <w:rPr>
                <w:rFonts w:ascii="Trebuchet MS" w:hAnsi="Trebuchet MS"/>
                <w:sz w:val="20"/>
                <w:szCs w:val="20"/>
              </w:rPr>
              <w:t>2</w:t>
            </w:r>
            <w:r w:rsidR="001F12E4"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91877">
            <w:pPr>
              <w:rPr>
                <w:rFonts w:ascii="Trebuchet MS" w:hAnsi="Trebuchet MS"/>
                <w:sz w:val="20"/>
                <w:szCs w:val="20"/>
              </w:rPr>
            </w:pPr>
            <w:r w:rsidRPr="00DE0062">
              <w:rPr>
                <w:rFonts w:ascii="Trebuchet MS" w:hAnsi="Trebuchet MS"/>
                <w:sz w:val="20"/>
                <w:szCs w:val="20"/>
              </w:rPr>
              <w:t>93.</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elektrooporowa 110/63</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4</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125</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94.</w:t>
            </w: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sz w:val="20"/>
                <w:szCs w:val="20"/>
              </w:rPr>
              <w:t>Mufa elektrooporowa</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95.</w:t>
            </w: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sz w:val="20"/>
                <w:szCs w:val="20"/>
              </w:rPr>
              <w:t>Redukcja elektrooporowa 125/90</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b/>
                <w:sz w:val="20"/>
                <w:szCs w:val="20"/>
              </w:rPr>
              <w:t>ø 140</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96.</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Mufa elektrooporowa</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160</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97.</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Kolano elektrooporowe 90º</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2</w:t>
            </w:r>
            <w:r w:rsidR="00BD46E5"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98.</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Kolano elektrooporowe 45°</w:t>
            </w:r>
          </w:p>
        </w:tc>
        <w:tc>
          <w:tcPr>
            <w:tcW w:w="1275" w:type="dxa"/>
          </w:tcPr>
          <w:p w:rsidR="00BD46E5" w:rsidRPr="00DE0062" w:rsidRDefault="001F12E4"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99.</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Mufa elektrooporowa</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2</w:t>
            </w:r>
            <w:r w:rsidR="00BD46E5" w:rsidRPr="00DE0062">
              <w:rPr>
                <w:rFonts w:ascii="Trebuchet MS" w:hAnsi="Trebuchet MS"/>
                <w:sz w:val="20"/>
                <w:szCs w:val="20"/>
              </w:rPr>
              <w:t>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100.</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Zaślepka elektrooporowa</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101.</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elektrooporowa 160/90</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102.</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elektrooporowa 160/110</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180</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91877">
            <w:pPr>
              <w:rPr>
                <w:rFonts w:ascii="Trebuchet MS" w:hAnsi="Trebuchet MS"/>
                <w:sz w:val="20"/>
                <w:szCs w:val="20"/>
              </w:rPr>
            </w:pPr>
            <w:r w:rsidRPr="00DE0062">
              <w:rPr>
                <w:rFonts w:ascii="Trebuchet MS" w:hAnsi="Trebuchet MS"/>
                <w:sz w:val="20"/>
                <w:szCs w:val="20"/>
              </w:rPr>
              <w:t>103.</w:t>
            </w: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sz w:val="20"/>
                <w:szCs w:val="20"/>
              </w:rPr>
              <w:t>Mufa elektrooporowa</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200</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104.</w:t>
            </w: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sz w:val="20"/>
                <w:szCs w:val="20"/>
              </w:rPr>
              <w:t>Mufa elektrooporowa</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225</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105.</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Kolano elektrooporowe 90º</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4</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106.</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Mufa elektrooporowa</w:t>
            </w:r>
          </w:p>
        </w:tc>
        <w:tc>
          <w:tcPr>
            <w:tcW w:w="1275" w:type="dxa"/>
          </w:tcPr>
          <w:p w:rsidR="00BD46E5" w:rsidRPr="00DE0062" w:rsidRDefault="00F0573A" w:rsidP="00891877">
            <w:pPr>
              <w:jc w:val="center"/>
              <w:rPr>
                <w:rFonts w:ascii="Trebuchet MS" w:hAnsi="Trebuchet MS"/>
                <w:sz w:val="20"/>
                <w:szCs w:val="20"/>
              </w:rPr>
            </w:pPr>
            <w:r>
              <w:rPr>
                <w:rFonts w:ascii="Trebuchet MS" w:hAnsi="Trebuchet MS"/>
                <w:sz w:val="20"/>
                <w:szCs w:val="20"/>
              </w:rPr>
              <w:t>10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107.</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elektrooporowa 225/160</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108.</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Redukcja elektrooporowa 225/200</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250</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F3857">
            <w:pPr>
              <w:rPr>
                <w:rFonts w:ascii="Trebuchet MS" w:hAnsi="Trebuchet MS"/>
                <w:sz w:val="20"/>
                <w:szCs w:val="20"/>
              </w:rPr>
            </w:pPr>
            <w:r w:rsidRPr="00DE0062">
              <w:rPr>
                <w:rFonts w:ascii="Trebuchet MS" w:hAnsi="Trebuchet MS"/>
                <w:sz w:val="20"/>
                <w:szCs w:val="20"/>
              </w:rPr>
              <w:t>109.</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Mufa elektrooporowa</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2</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315</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512BAE">
            <w:pPr>
              <w:rPr>
                <w:rFonts w:ascii="Trebuchet MS" w:hAnsi="Trebuchet MS"/>
                <w:sz w:val="20"/>
                <w:szCs w:val="20"/>
              </w:rPr>
            </w:pPr>
            <w:r w:rsidRPr="00DE0062">
              <w:rPr>
                <w:rFonts w:ascii="Trebuchet MS" w:hAnsi="Trebuchet MS"/>
                <w:sz w:val="20"/>
                <w:szCs w:val="20"/>
              </w:rPr>
              <w:t>110.</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Mufa elektrooporowa</w:t>
            </w:r>
          </w:p>
        </w:tc>
        <w:tc>
          <w:tcPr>
            <w:tcW w:w="1275" w:type="dxa"/>
          </w:tcPr>
          <w:p w:rsidR="00BD46E5" w:rsidRPr="00DE0062" w:rsidRDefault="001D07E8" w:rsidP="001D07E8">
            <w:pPr>
              <w:jc w:val="center"/>
              <w:rPr>
                <w:rFonts w:ascii="Trebuchet MS" w:hAnsi="Trebuchet MS"/>
                <w:sz w:val="20"/>
                <w:szCs w:val="20"/>
              </w:rPr>
            </w:pPr>
            <w:r>
              <w:rPr>
                <w:rFonts w:ascii="Trebuchet MS" w:hAnsi="Trebuchet MS"/>
                <w:sz w:val="20"/>
                <w:szCs w:val="20"/>
              </w:rPr>
              <w:t>4</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rPr>
                <w:rFonts w:ascii="Trebuchet MS" w:hAnsi="Trebuchet MS"/>
                <w:b/>
                <w:sz w:val="20"/>
                <w:szCs w:val="20"/>
              </w:rPr>
            </w:pPr>
            <w:r w:rsidRPr="00DE0062">
              <w:rPr>
                <w:rFonts w:ascii="Trebuchet MS" w:hAnsi="Trebuchet MS"/>
                <w:b/>
                <w:sz w:val="20"/>
                <w:szCs w:val="20"/>
              </w:rPr>
              <w:t>ø 355</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512BAE">
            <w:pPr>
              <w:rPr>
                <w:rFonts w:ascii="Trebuchet MS" w:hAnsi="Trebuchet MS"/>
                <w:sz w:val="20"/>
                <w:szCs w:val="20"/>
              </w:rPr>
            </w:pPr>
            <w:r w:rsidRPr="00DE0062">
              <w:rPr>
                <w:rFonts w:ascii="Trebuchet MS" w:hAnsi="Trebuchet MS"/>
                <w:sz w:val="20"/>
                <w:szCs w:val="20"/>
              </w:rPr>
              <w:t>111.</w:t>
            </w:r>
          </w:p>
        </w:tc>
        <w:tc>
          <w:tcPr>
            <w:tcW w:w="3288" w:type="dxa"/>
          </w:tcPr>
          <w:p w:rsidR="00F37B50" w:rsidRPr="00DE0062" w:rsidRDefault="00BD46E5" w:rsidP="00891877">
            <w:pPr>
              <w:rPr>
                <w:rFonts w:ascii="Trebuchet MS" w:hAnsi="Trebuchet MS"/>
                <w:sz w:val="20"/>
                <w:szCs w:val="20"/>
              </w:rPr>
            </w:pPr>
            <w:r w:rsidRPr="00DE0062">
              <w:rPr>
                <w:rFonts w:ascii="Trebuchet MS" w:hAnsi="Trebuchet MS"/>
                <w:sz w:val="20"/>
                <w:szCs w:val="20"/>
              </w:rPr>
              <w:t>Mufa elektrooporowa</w:t>
            </w:r>
          </w:p>
        </w:tc>
        <w:tc>
          <w:tcPr>
            <w:tcW w:w="1275" w:type="dxa"/>
          </w:tcPr>
          <w:p w:rsidR="00BD46E5" w:rsidRPr="00DE0062" w:rsidRDefault="00BD46E5" w:rsidP="00891877">
            <w:pPr>
              <w:jc w:val="center"/>
              <w:rPr>
                <w:rFonts w:ascii="Trebuchet MS" w:hAnsi="Trebuchet MS"/>
                <w:sz w:val="20"/>
                <w:szCs w:val="20"/>
              </w:rPr>
            </w:pPr>
            <w:r w:rsidRPr="00DE0062">
              <w:rPr>
                <w:rFonts w:ascii="Trebuchet MS" w:hAnsi="Trebuchet MS"/>
                <w:sz w:val="20"/>
                <w:szCs w:val="20"/>
              </w:rPr>
              <w:t>1</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BD46E5" w:rsidP="00891877">
            <w:pPr>
              <w:rPr>
                <w:rFonts w:ascii="Trebuchet MS" w:hAnsi="Trebuchet MS"/>
                <w:sz w:val="20"/>
                <w:szCs w:val="20"/>
              </w:rPr>
            </w:pPr>
          </w:p>
        </w:tc>
        <w:tc>
          <w:tcPr>
            <w:tcW w:w="3288" w:type="dxa"/>
          </w:tcPr>
          <w:p w:rsidR="00BD46E5" w:rsidRPr="00DE0062" w:rsidRDefault="00BD46E5" w:rsidP="00891877">
            <w:pPr>
              <w:jc w:val="both"/>
              <w:rPr>
                <w:rFonts w:ascii="Trebuchet MS" w:hAnsi="Trebuchet MS"/>
                <w:b/>
                <w:sz w:val="20"/>
                <w:szCs w:val="20"/>
              </w:rPr>
            </w:pPr>
            <w:r w:rsidRPr="00DE0062">
              <w:rPr>
                <w:rFonts w:ascii="Trebuchet MS" w:hAnsi="Trebuchet MS"/>
                <w:b/>
                <w:sz w:val="20"/>
                <w:szCs w:val="20"/>
              </w:rPr>
              <w:t xml:space="preserve">Odejście siodłowe z </w:t>
            </w:r>
            <w:proofErr w:type="spellStart"/>
            <w:r w:rsidRPr="00DE0062">
              <w:rPr>
                <w:rFonts w:ascii="Trebuchet MS" w:hAnsi="Trebuchet MS"/>
                <w:b/>
                <w:sz w:val="20"/>
                <w:szCs w:val="20"/>
              </w:rPr>
              <w:t>nawiertką</w:t>
            </w:r>
            <w:proofErr w:type="spellEnd"/>
            <w:r w:rsidRPr="00DE0062">
              <w:rPr>
                <w:rFonts w:ascii="Trebuchet MS" w:hAnsi="Trebuchet MS"/>
                <w:b/>
                <w:sz w:val="20"/>
                <w:szCs w:val="20"/>
              </w:rPr>
              <w:t xml:space="preserve"> obrotową z bosym końcem PE </w:t>
            </w:r>
            <w:r w:rsidR="003F48CE" w:rsidRPr="00DE0062">
              <w:rPr>
                <w:rFonts w:ascii="Trebuchet MS" w:hAnsi="Trebuchet MS"/>
                <w:b/>
                <w:sz w:val="20"/>
                <w:szCs w:val="20"/>
              </w:rPr>
              <w:br/>
            </w:r>
            <w:r w:rsidRPr="00DE0062">
              <w:rPr>
                <w:rFonts w:ascii="Trebuchet MS" w:hAnsi="Trebuchet MS"/>
                <w:b/>
                <w:sz w:val="20"/>
                <w:szCs w:val="20"/>
              </w:rPr>
              <w:t xml:space="preserve">o długości umożliwiającej wykonanie </w:t>
            </w:r>
            <w:proofErr w:type="spellStart"/>
            <w:r w:rsidRPr="00DE0062">
              <w:rPr>
                <w:rFonts w:ascii="Trebuchet MS" w:hAnsi="Trebuchet MS"/>
                <w:b/>
                <w:sz w:val="20"/>
                <w:szCs w:val="20"/>
              </w:rPr>
              <w:t>zgrzewu</w:t>
            </w:r>
            <w:proofErr w:type="spellEnd"/>
            <w:r w:rsidRPr="00DE0062">
              <w:rPr>
                <w:rFonts w:ascii="Trebuchet MS" w:hAnsi="Trebuchet MS"/>
                <w:b/>
                <w:sz w:val="20"/>
                <w:szCs w:val="20"/>
              </w:rPr>
              <w:t xml:space="preserve"> elektrooporowego</w:t>
            </w:r>
          </w:p>
        </w:tc>
        <w:tc>
          <w:tcPr>
            <w:tcW w:w="1275" w:type="dxa"/>
          </w:tcPr>
          <w:p w:rsidR="00BD46E5" w:rsidRPr="00DE0062" w:rsidRDefault="00BD46E5" w:rsidP="00891877">
            <w:pPr>
              <w:jc w:val="center"/>
              <w:rPr>
                <w:rFonts w:ascii="Trebuchet MS" w:hAnsi="Trebuchet MS"/>
                <w:sz w:val="20"/>
                <w:szCs w:val="20"/>
              </w:rPr>
            </w:pP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891877">
            <w:pPr>
              <w:rPr>
                <w:rFonts w:ascii="Trebuchet MS" w:hAnsi="Trebuchet MS"/>
                <w:sz w:val="20"/>
                <w:szCs w:val="20"/>
              </w:rPr>
            </w:pPr>
            <w:r w:rsidRPr="00DE0062">
              <w:rPr>
                <w:rFonts w:ascii="Trebuchet MS" w:hAnsi="Trebuchet MS"/>
                <w:sz w:val="20"/>
                <w:szCs w:val="20"/>
              </w:rPr>
              <w:t>112.</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PE 90/63 z obejmą</w:t>
            </w:r>
          </w:p>
        </w:tc>
        <w:tc>
          <w:tcPr>
            <w:tcW w:w="1275" w:type="dxa"/>
          </w:tcPr>
          <w:p w:rsidR="00BD46E5" w:rsidRPr="00DE0062" w:rsidRDefault="001D07E8" w:rsidP="00891877">
            <w:pPr>
              <w:jc w:val="center"/>
              <w:rPr>
                <w:rFonts w:ascii="Trebuchet MS" w:hAnsi="Trebuchet MS"/>
                <w:sz w:val="20"/>
                <w:szCs w:val="20"/>
              </w:rPr>
            </w:pPr>
            <w:r>
              <w:rPr>
                <w:rFonts w:ascii="Trebuchet MS" w:hAnsi="Trebuchet MS"/>
                <w:sz w:val="20"/>
                <w:szCs w:val="20"/>
              </w:rPr>
              <w:t>30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512BAE">
            <w:pPr>
              <w:rPr>
                <w:rFonts w:ascii="Trebuchet MS" w:hAnsi="Trebuchet MS"/>
                <w:sz w:val="20"/>
                <w:szCs w:val="20"/>
              </w:rPr>
            </w:pPr>
            <w:r w:rsidRPr="00DE0062">
              <w:rPr>
                <w:rFonts w:ascii="Trebuchet MS" w:hAnsi="Trebuchet MS"/>
                <w:sz w:val="20"/>
                <w:szCs w:val="20"/>
              </w:rPr>
              <w:t>113.</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PE 110/63 z obejmą</w:t>
            </w:r>
          </w:p>
        </w:tc>
        <w:tc>
          <w:tcPr>
            <w:tcW w:w="1275" w:type="dxa"/>
          </w:tcPr>
          <w:p w:rsidR="00BD46E5" w:rsidRPr="00DE0062" w:rsidRDefault="001D07E8" w:rsidP="00891877">
            <w:pPr>
              <w:jc w:val="center"/>
              <w:rPr>
                <w:rFonts w:ascii="Trebuchet MS" w:hAnsi="Trebuchet MS"/>
                <w:sz w:val="20"/>
                <w:szCs w:val="20"/>
              </w:rPr>
            </w:pPr>
            <w:r>
              <w:rPr>
                <w:rFonts w:ascii="Trebuchet MS" w:hAnsi="Trebuchet MS"/>
                <w:sz w:val="20"/>
                <w:szCs w:val="20"/>
              </w:rPr>
              <w:t>40</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512BAE">
            <w:pPr>
              <w:rPr>
                <w:rFonts w:ascii="Trebuchet MS" w:hAnsi="Trebuchet MS"/>
                <w:sz w:val="20"/>
                <w:szCs w:val="20"/>
              </w:rPr>
            </w:pPr>
            <w:r w:rsidRPr="00DE0062">
              <w:rPr>
                <w:rFonts w:ascii="Trebuchet MS" w:hAnsi="Trebuchet MS"/>
                <w:sz w:val="20"/>
                <w:szCs w:val="20"/>
              </w:rPr>
              <w:t>114.</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PE 160/63 z obejmą</w:t>
            </w:r>
          </w:p>
        </w:tc>
        <w:tc>
          <w:tcPr>
            <w:tcW w:w="1275" w:type="dxa"/>
          </w:tcPr>
          <w:p w:rsidR="00BD46E5" w:rsidRPr="00DE0062" w:rsidRDefault="001D07E8" w:rsidP="00891877">
            <w:pPr>
              <w:jc w:val="center"/>
              <w:rPr>
                <w:rFonts w:ascii="Trebuchet MS" w:hAnsi="Trebuchet MS"/>
                <w:sz w:val="20"/>
                <w:szCs w:val="20"/>
              </w:rPr>
            </w:pPr>
            <w:r>
              <w:rPr>
                <w:rFonts w:ascii="Trebuchet MS" w:hAnsi="Trebuchet MS"/>
                <w:sz w:val="20"/>
                <w:szCs w:val="20"/>
              </w:rPr>
              <w:t>6</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512BAE">
            <w:pPr>
              <w:rPr>
                <w:rFonts w:ascii="Trebuchet MS" w:hAnsi="Trebuchet MS"/>
                <w:sz w:val="20"/>
                <w:szCs w:val="20"/>
              </w:rPr>
            </w:pPr>
            <w:r w:rsidRPr="00DE0062">
              <w:rPr>
                <w:rFonts w:ascii="Trebuchet MS" w:hAnsi="Trebuchet MS"/>
                <w:sz w:val="20"/>
                <w:szCs w:val="20"/>
              </w:rPr>
              <w:lastRenderedPageBreak/>
              <w:t>115.</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PE 225/63 z obejmą</w:t>
            </w:r>
          </w:p>
        </w:tc>
        <w:tc>
          <w:tcPr>
            <w:tcW w:w="1275" w:type="dxa"/>
          </w:tcPr>
          <w:p w:rsidR="00BD46E5" w:rsidRPr="00DE0062" w:rsidRDefault="00FB47EC" w:rsidP="00891877">
            <w:pPr>
              <w:jc w:val="center"/>
              <w:rPr>
                <w:rFonts w:ascii="Trebuchet MS" w:hAnsi="Trebuchet MS"/>
                <w:sz w:val="20"/>
                <w:szCs w:val="20"/>
              </w:rPr>
            </w:pPr>
            <w:r w:rsidRPr="00DE0062">
              <w:rPr>
                <w:rFonts w:ascii="Trebuchet MS" w:hAnsi="Trebuchet MS"/>
                <w:sz w:val="20"/>
                <w:szCs w:val="20"/>
              </w:rPr>
              <w:t>1</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0" w:type="dxa"/>
          </w:tcPr>
          <w:p w:rsidR="00BD46E5" w:rsidRPr="00DE0062" w:rsidRDefault="009D5283" w:rsidP="00512BAE">
            <w:pPr>
              <w:rPr>
                <w:rFonts w:ascii="Trebuchet MS" w:hAnsi="Trebuchet MS"/>
                <w:sz w:val="20"/>
                <w:szCs w:val="20"/>
              </w:rPr>
            </w:pPr>
            <w:r w:rsidRPr="00DE0062">
              <w:rPr>
                <w:rFonts w:ascii="Trebuchet MS" w:hAnsi="Trebuchet MS"/>
                <w:sz w:val="20"/>
                <w:szCs w:val="20"/>
              </w:rPr>
              <w:t>116.</w:t>
            </w:r>
          </w:p>
        </w:tc>
        <w:tc>
          <w:tcPr>
            <w:tcW w:w="3288" w:type="dxa"/>
          </w:tcPr>
          <w:p w:rsidR="00BD46E5" w:rsidRPr="00DE0062" w:rsidRDefault="00BD46E5" w:rsidP="00891877">
            <w:pPr>
              <w:rPr>
                <w:rFonts w:ascii="Trebuchet MS" w:hAnsi="Trebuchet MS"/>
                <w:sz w:val="20"/>
                <w:szCs w:val="20"/>
              </w:rPr>
            </w:pPr>
            <w:r w:rsidRPr="00DE0062">
              <w:rPr>
                <w:rFonts w:ascii="Trebuchet MS" w:hAnsi="Trebuchet MS"/>
                <w:sz w:val="20"/>
                <w:szCs w:val="20"/>
              </w:rPr>
              <w:t>PE 63/40 z obejmą</w:t>
            </w:r>
          </w:p>
        </w:tc>
        <w:tc>
          <w:tcPr>
            <w:tcW w:w="1275" w:type="dxa"/>
          </w:tcPr>
          <w:p w:rsidR="00BD46E5" w:rsidRPr="00DE0062" w:rsidRDefault="001D07E8" w:rsidP="00891877">
            <w:pPr>
              <w:jc w:val="center"/>
              <w:rPr>
                <w:rFonts w:ascii="Trebuchet MS" w:hAnsi="Trebuchet MS"/>
                <w:sz w:val="20"/>
                <w:szCs w:val="20"/>
              </w:rPr>
            </w:pPr>
            <w:r>
              <w:rPr>
                <w:rFonts w:ascii="Trebuchet MS" w:hAnsi="Trebuchet MS"/>
                <w:sz w:val="20"/>
                <w:szCs w:val="20"/>
              </w:rPr>
              <w:t>6</w:t>
            </w:r>
          </w:p>
        </w:tc>
        <w:tc>
          <w:tcPr>
            <w:tcW w:w="993" w:type="dxa"/>
          </w:tcPr>
          <w:p w:rsidR="00BD46E5" w:rsidRPr="00DE0062" w:rsidRDefault="00BD46E5" w:rsidP="00891877">
            <w:pPr>
              <w:jc w:val="center"/>
              <w:rPr>
                <w:rFonts w:ascii="Trebuchet MS" w:hAnsi="Trebuchet MS"/>
                <w:sz w:val="20"/>
                <w:szCs w:val="20"/>
              </w:rPr>
            </w:pPr>
          </w:p>
        </w:tc>
        <w:tc>
          <w:tcPr>
            <w:tcW w:w="1275"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c>
          <w:tcPr>
            <w:tcW w:w="1134" w:type="dxa"/>
          </w:tcPr>
          <w:p w:rsidR="00BD46E5" w:rsidRPr="00DE0062" w:rsidRDefault="00BD46E5" w:rsidP="00891877">
            <w:pPr>
              <w:jc w:val="center"/>
              <w:rPr>
                <w:rFonts w:ascii="Trebuchet MS" w:hAnsi="Trebuchet MS"/>
                <w:sz w:val="20"/>
                <w:szCs w:val="20"/>
              </w:rPr>
            </w:pPr>
          </w:p>
        </w:tc>
      </w:tr>
      <w:tr w:rsidR="00A56510" w:rsidRPr="00DE0062" w:rsidTr="0005696C">
        <w:tc>
          <w:tcPr>
            <w:tcW w:w="6166" w:type="dxa"/>
            <w:gridSpan w:val="4"/>
          </w:tcPr>
          <w:p w:rsidR="00BD46E5" w:rsidRPr="00DE0062" w:rsidRDefault="00BD46E5" w:rsidP="00891877">
            <w:pPr>
              <w:jc w:val="center"/>
              <w:rPr>
                <w:rFonts w:ascii="Trebuchet MS" w:hAnsi="Trebuchet MS"/>
                <w:sz w:val="20"/>
                <w:szCs w:val="20"/>
              </w:rPr>
            </w:pPr>
          </w:p>
          <w:p w:rsidR="00BD46E5" w:rsidRPr="00DE0062" w:rsidRDefault="009D5283" w:rsidP="00891877">
            <w:pPr>
              <w:jc w:val="right"/>
              <w:rPr>
                <w:rFonts w:ascii="Trebuchet MS" w:hAnsi="Trebuchet MS"/>
                <w:b/>
                <w:sz w:val="20"/>
                <w:szCs w:val="20"/>
              </w:rPr>
            </w:pPr>
            <w:r w:rsidRPr="00DE0062">
              <w:rPr>
                <w:rFonts w:ascii="Trebuchet MS" w:hAnsi="Trebuchet MS"/>
                <w:b/>
                <w:sz w:val="20"/>
                <w:szCs w:val="20"/>
              </w:rPr>
              <w:t>WARTOŚĆ ŁĄCZNA = CENA OFERTOWA</w:t>
            </w:r>
            <w:r w:rsidR="00376BEE" w:rsidRPr="00DE0062">
              <w:rPr>
                <w:rFonts w:ascii="Trebuchet MS" w:hAnsi="Trebuchet MS"/>
                <w:b/>
                <w:sz w:val="20"/>
                <w:szCs w:val="20"/>
              </w:rPr>
              <w:t xml:space="preserve"> Zadania II</w:t>
            </w:r>
          </w:p>
          <w:p w:rsidR="009D5283" w:rsidRPr="00DE0062" w:rsidRDefault="009D5283" w:rsidP="00891877">
            <w:pPr>
              <w:jc w:val="right"/>
              <w:rPr>
                <w:rFonts w:ascii="Trebuchet MS" w:hAnsi="Trebuchet MS"/>
                <w:b/>
                <w:sz w:val="20"/>
                <w:szCs w:val="20"/>
              </w:rPr>
            </w:pPr>
          </w:p>
        </w:tc>
        <w:tc>
          <w:tcPr>
            <w:tcW w:w="3543" w:type="dxa"/>
            <w:gridSpan w:val="3"/>
          </w:tcPr>
          <w:p w:rsidR="00BD46E5" w:rsidRPr="00DE0062" w:rsidRDefault="00BD46E5" w:rsidP="00891877">
            <w:pPr>
              <w:jc w:val="center"/>
              <w:rPr>
                <w:rFonts w:ascii="Trebuchet MS" w:hAnsi="Trebuchet MS"/>
                <w:sz w:val="20"/>
                <w:szCs w:val="20"/>
              </w:rPr>
            </w:pPr>
          </w:p>
        </w:tc>
      </w:tr>
    </w:tbl>
    <w:p w:rsidR="00BD46E5" w:rsidRPr="00DE0062" w:rsidRDefault="00BD46E5" w:rsidP="00BD46E5">
      <w:pPr>
        <w:rPr>
          <w:rFonts w:ascii="Trebuchet MS" w:hAnsi="Trebuchet MS"/>
          <w:sz w:val="20"/>
          <w:szCs w:val="20"/>
        </w:rPr>
      </w:pPr>
    </w:p>
    <w:p w:rsidR="00BD46E5" w:rsidRPr="00DE0062" w:rsidRDefault="00BD46E5" w:rsidP="00BD46E5">
      <w:pPr>
        <w:rPr>
          <w:rFonts w:ascii="Trebuchet MS" w:hAnsi="Trebuchet MS"/>
          <w:sz w:val="20"/>
          <w:szCs w:val="20"/>
        </w:rPr>
      </w:pPr>
    </w:p>
    <w:p w:rsidR="00BD46E5" w:rsidRPr="00DE0062" w:rsidRDefault="00BD46E5" w:rsidP="00BD46E5">
      <w:pPr>
        <w:rPr>
          <w:rFonts w:ascii="Trebuchet MS" w:hAnsi="Trebuchet MS"/>
          <w:sz w:val="20"/>
          <w:szCs w:val="20"/>
        </w:rPr>
      </w:pPr>
    </w:p>
    <w:p w:rsidR="007A34E0" w:rsidRPr="00DE0062" w:rsidRDefault="007A34E0" w:rsidP="00BD46E5">
      <w:pPr>
        <w:rPr>
          <w:rFonts w:ascii="Trebuchet MS" w:hAnsi="Trebuchet MS"/>
          <w:sz w:val="20"/>
          <w:szCs w:val="20"/>
        </w:rPr>
      </w:pPr>
    </w:p>
    <w:p w:rsidR="00BD46E5" w:rsidRPr="00DE0062" w:rsidRDefault="00BD46E5" w:rsidP="00BD46E5">
      <w:pPr>
        <w:ind w:left="360"/>
        <w:rPr>
          <w:rFonts w:ascii="Trebuchet MS" w:hAnsi="Trebuchet MS"/>
          <w:sz w:val="20"/>
          <w:szCs w:val="20"/>
        </w:rPr>
      </w:pPr>
      <w:r w:rsidRPr="00DE0062">
        <w:rPr>
          <w:rFonts w:ascii="Trebuchet MS" w:hAnsi="Trebuchet MS"/>
          <w:sz w:val="20"/>
          <w:szCs w:val="20"/>
        </w:rPr>
        <w:t>…………………..</w:t>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t>…………………………………</w:t>
      </w:r>
    </w:p>
    <w:p w:rsidR="00BD46E5" w:rsidRPr="00DE0062" w:rsidRDefault="00BD46E5" w:rsidP="00BD46E5">
      <w:pPr>
        <w:ind w:left="360"/>
        <w:rPr>
          <w:rFonts w:ascii="Trebuchet MS" w:hAnsi="Trebuchet MS"/>
          <w:sz w:val="20"/>
          <w:szCs w:val="20"/>
        </w:rPr>
      </w:pPr>
      <w:r w:rsidRPr="00DE0062">
        <w:rPr>
          <w:rFonts w:ascii="Trebuchet MS" w:hAnsi="Trebuchet MS"/>
          <w:sz w:val="20"/>
          <w:szCs w:val="20"/>
        </w:rPr>
        <w:t>miejsce i data</w:t>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t>podpis i pieczęć osoby upoważnionej</w:t>
      </w:r>
    </w:p>
    <w:p w:rsidR="00E569CA" w:rsidRPr="00DE0062" w:rsidRDefault="00E569CA" w:rsidP="0062435B">
      <w:pPr>
        <w:rPr>
          <w:rFonts w:ascii="Trebuchet MS" w:hAnsi="Trebuchet MS"/>
          <w:sz w:val="20"/>
          <w:szCs w:val="20"/>
        </w:rPr>
      </w:pPr>
    </w:p>
    <w:p w:rsidR="00834211" w:rsidRPr="00DE0062" w:rsidRDefault="00834211" w:rsidP="00834211">
      <w:pPr>
        <w:jc w:val="right"/>
        <w:rPr>
          <w:rFonts w:ascii="Trebuchet MS" w:hAnsi="Trebuchet MS"/>
          <w:sz w:val="20"/>
          <w:szCs w:val="20"/>
        </w:rPr>
      </w:pPr>
    </w:p>
    <w:p w:rsidR="00BD46E5" w:rsidRPr="00DE0062" w:rsidRDefault="00BD46E5" w:rsidP="00834211">
      <w:pPr>
        <w:jc w:val="right"/>
        <w:rPr>
          <w:rFonts w:ascii="Trebuchet MS" w:hAnsi="Trebuchet MS"/>
          <w:sz w:val="20"/>
          <w:szCs w:val="20"/>
        </w:rPr>
      </w:pPr>
    </w:p>
    <w:p w:rsidR="00BD46E5" w:rsidRPr="00DE0062" w:rsidRDefault="00BD46E5" w:rsidP="00834211">
      <w:pPr>
        <w:jc w:val="right"/>
        <w:rPr>
          <w:rFonts w:ascii="Trebuchet MS" w:hAnsi="Trebuchet MS"/>
          <w:sz w:val="20"/>
          <w:szCs w:val="20"/>
        </w:rPr>
      </w:pPr>
    </w:p>
    <w:p w:rsidR="005A3AD4" w:rsidRPr="00DE0062" w:rsidRDefault="005A3AD4" w:rsidP="00834211">
      <w:pPr>
        <w:jc w:val="right"/>
        <w:rPr>
          <w:rFonts w:ascii="Trebuchet MS" w:hAnsi="Trebuchet MS"/>
          <w:sz w:val="20"/>
          <w:szCs w:val="20"/>
        </w:rPr>
      </w:pPr>
    </w:p>
    <w:p w:rsidR="005A3AD4" w:rsidRPr="00DE0062" w:rsidRDefault="005A3AD4" w:rsidP="00834211">
      <w:pPr>
        <w:jc w:val="right"/>
        <w:rPr>
          <w:rFonts w:ascii="Trebuchet MS" w:hAnsi="Trebuchet MS"/>
          <w:sz w:val="20"/>
          <w:szCs w:val="20"/>
        </w:rPr>
      </w:pPr>
    </w:p>
    <w:p w:rsidR="00BD46E5" w:rsidRPr="00DE0062" w:rsidRDefault="00BD46E5" w:rsidP="00834211">
      <w:pPr>
        <w:jc w:val="right"/>
        <w:rPr>
          <w:rFonts w:ascii="Trebuchet MS" w:hAnsi="Trebuchet MS"/>
          <w:sz w:val="20"/>
          <w:szCs w:val="20"/>
        </w:rPr>
      </w:pPr>
    </w:p>
    <w:p w:rsidR="00BD46E5" w:rsidRPr="00DE0062" w:rsidRDefault="00BD46E5"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Pr="00DE0062" w:rsidRDefault="00376BEE" w:rsidP="00834211">
      <w:pPr>
        <w:jc w:val="right"/>
        <w:rPr>
          <w:rFonts w:ascii="Trebuchet MS" w:hAnsi="Trebuchet MS"/>
          <w:sz w:val="20"/>
          <w:szCs w:val="20"/>
        </w:rPr>
      </w:pPr>
    </w:p>
    <w:p w:rsidR="00376BEE" w:rsidRDefault="00376BEE" w:rsidP="00834211">
      <w:pPr>
        <w:jc w:val="right"/>
        <w:rPr>
          <w:rFonts w:ascii="Trebuchet MS" w:hAnsi="Trebuchet MS"/>
          <w:sz w:val="20"/>
          <w:szCs w:val="20"/>
        </w:rPr>
      </w:pPr>
    </w:p>
    <w:p w:rsidR="001D07E8" w:rsidRDefault="001D07E8" w:rsidP="00834211">
      <w:pPr>
        <w:jc w:val="right"/>
        <w:rPr>
          <w:rFonts w:ascii="Trebuchet MS" w:hAnsi="Trebuchet MS"/>
          <w:sz w:val="20"/>
          <w:szCs w:val="20"/>
        </w:rPr>
      </w:pPr>
    </w:p>
    <w:p w:rsidR="001D07E8" w:rsidRDefault="001D07E8" w:rsidP="00834211">
      <w:pPr>
        <w:jc w:val="right"/>
        <w:rPr>
          <w:rFonts w:ascii="Trebuchet MS" w:hAnsi="Trebuchet MS"/>
          <w:sz w:val="20"/>
          <w:szCs w:val="20"/>
        </w:rPr>
      </w:pPr>
    </w:p>
    <w:p w:rsidR="001D07E8" w:rsidRDefault="001D07E8" w:rsidP="00834211">
      <w:pPr>
        <w:jc w:val="right"/>
        <w:rPr>
          <w:rFonts w:ascii="Trebuchet MS" w:hAnsi="Trebuchet MS"/>
          <w:sz w:val="20"/>
          <w:szCs w:val="20"/>
        </w:rPr>
      </w:pPr>
    </w:p>
    <w:p w:rsidR="001D07E8" w:rsidRDefault="001D07E8" w:rsidP="00834211">
      <w:pPr>
        <w:jc w:val="right"/>
        <w:rPr>
          <w:rFonts w:ascii="Trebuchet MS" w:hAnsi="Trebuchet MS"/>
          <w:sz w:val="20"/>
          <w:szCs w:val="20"/>
        </w:rPr>
      </w:pPr>
    </w:p>
    <w:p w:rsidR="001D07E8" w:rsidRDefault="001D07E8" w:rsidP="00834211">
      <w:pPr>
        <w:jc w:val="right"/>
        <w:rPr>
          <w:rFonts w:ascii="Trebuchet MS" w:hAnsi="Trebuchet MS"/>
          <w:sz w:val="20"/>
          <w:szCs w:val="20"/>
        </w:rPr>
      </w:pPr>
    </w:p>
    <w:p w:rsidR="001D07E8" w:rsidRDefault="001D07E8" w:rsidP="00834211">
      <w:pPr>
        <w:jc w:val="right"/>
        <w:rPr>
          <w:rFonts w:ascii="Trebuchet MS" w:hAnsi="Trebuchet MS"/>
          <w:sz w:val="20"/>
          <w:szCs w:val="20"/>
        </w:rPr>
      </w:pPr>
    </w:p>
    <w:p w:rsidR="001D07E8" w:rsidRDefault="001D07E8" w:rsidP="00834211">
      <w:pPr>
        <w:jc w:val="right"/>
        <w:rPr>
          <w:rFonts w:ascii="Trebuchet MS" w:hAnsi="Trebuchet MS"/>
          <w:sz w:val="20"/>
          <w:szCs w:val="20"/>
        </w:rPr>
      </w:pPr>
    </w:p>
    <w:p w:rsidR="001D07E8" w:rsidRDefault="001D07E8" w:rsidP="00834211">
      <w:pPr>
        <w:jc w:val="right"/>
        <w:rPr>
          <w:rFonts w:ascii="Trebuchet MS" w:hAnsi="Trebuchet MS"/>
          <w:sz w:val="20"/>
          <w:szCs w:val="20"/>
        </w:rPr>
      </w:pPr>
    </w:p>
    <w:p w:rsidR="001D07E8" w:rsidRDefault="001D07E8" w:rsidP="00834211">
      <w:pPr>
        <w:jc w:val="right"/>
        <w:rPr>
          <w:rFonts w:ascii="Trebuchet MS" w:hAnsi="Trebuchet MS"/>
          <w:sz w:val="20"/>
          <w:szCs w:val="20"/>
        </w:rPr>
      </w:pPr>
    </w:p>
    <w:p w:rsidR="001D07E8" w:rsidRDefault="001D07E8" w:rsidP="00834211">
      <w:pPr>
        <w:jc w:val="right"/>
        <w:rPr>
          <w:rFonts w:ascii="Trebuchet MS" w:hAnsi="Trebuchet MS"/>
          <w:sz w:val="20"/>
          <w:szCs w:val="20"/>
        </w:rPr>
      </w:pPr>
    </w:p>
    <w:p w:rsidR="001D07E8" w:rsidRDefault="001D07E8" w:rsidP="00834211">
      <w:pPr>
        <w:jc w:val="right"/>
        <w:rPr>
          <w:rFonts w:ascii="Trebuchet MS" w:hAnsi="Trebuchet MS"/>
          <w:sz w:val="20"/>
          <w:szCs w:val="20"/>
        </w:rPr>
      </w:pPr>
    </w:p>
    <w:p w:rsidR="001D07E8" w:rsidRPr="00DE0062" w:rsidRDefault="001D07E8" w:rsidP="00834211">
      <w:pPr>
        <w:jc w:val="right"/>
        <w:rPr>
          <w:rFonts w:ascii="Trebuchet MS" w:hAnsi="Trebuchet MS"/>
          <w:sz w:val="20"/>
          <w:szCs w:val="20"/>
        </w:rPr>
      </w:pPr>
    </w:p>
    <w:p w:rsidR="00BD46E5" w:rsidRPr="00DE0062" w:rsidRDefault="00BD46E5" w:rsidP="00834211">
      <w:pPr>
        <w:jc w:val="right"/>
        <w:rPr>
          <w:rFonts w:ascii="Trebuchet MS" w:hAnsi="Trebuchet MS"/>
          <w:sz w:val="20"/>
          <w:szCs w:val="20"/>
        </w:rPr>
      </w:pPr>
    </w:p>
    <w:p w:rsidR="00376BEE" w:rsidRPr="00DE0062" w:rsidRDefault="00376BEE" w:rsidP="00834211">
      <w:pPr>
        <w:jc w:val="right"/>
        <w:rPr>
          <w:rFonts w:ascii="Trebuchet MS" w:hAnsi="Trebuchet MS"/>
          <w:b/>
          <w:sz w:val="20"/>
          <w:szCs w:val="20"/>
        </w:rPr>
      </w:pPr>
    </w:p>
    <w:p w:rsidR="00376BEE" w:rsidRPr="00DE0062" w:rsidRDefault="00376BEE" w:rsidP="00834211">
      <w:pPr>
        <w:jc w:val="right"/>
        <w:rPr>
          <w:rFonts w:ascii="Trebuchet MS" w:hAnsi="Trebuchet MS"/>
          <w:b/>
          <w:sz w:val="20"/>
          <w:szCs w:val="20"/>
        </w:rPr>
      </w:pPr>
    </w:p>
    <w:p w:rsidR="009E6279" w:rsidRPr="00DE0062" w:rsidRDefault="009E6279" w:rsidP="00396F0D">
      <w:pPr>
        <w:pStyle w:val="Nagwek2"/>
        <w:jc w:val="right"/>
      </w:pPr>
      <w:r w:rsidRPr="00DE0062">
        <w:lastRenderedPageBreak/>
        <w:t xml:space="preserve">ZAŁĄCZNIK NR 4   </w:t>
      </w:r>
    </w:p>
    <w:p w:rsidR="009E6279" w:rsidRPr="00DE0062" w:rsidRDefault="009E6279" w:rsidP="00396F0D">
      <w:pPr>
        <w:pStyle w:val="Nagwek2"/>
        <w:jc w:val="right"/>
      </w:pPr>
    </w:p>
    <w:p w:rsidR="009E6279" w:rsidRPr="00DE0062" w:rsidRDefault="009E6279" w:rsidP="009E6279">
      <w:pPr>
        <w:rPr>
          <w:rFonts w:ascii="Trebuchet MS" w:hAnsi="Trebuchet MS"/>
          <w:sz w:val="20"/>
          <w:szCs w:val="20"/>
        </w:rPr>
      </w:pPr>
    </w:p>
    <w:p w:rsidR="009E6279" w:rsidRPr="00DE0062" w:rsidRDefault="009E6279" w:rsidP="00222D83">
      <w:pPr>
        <w:pStyle w:val="Nagwek2"/>
      </w:pPr>
      <w:r w:rsidRPr="00DE0062">
        <w:t xml:space="preserve">OŚWIADCZENIE </w:t>
      </w:r>
      <w:r w:rsidR="00834211" w:rsidRPr="00DE0062">
        <w:t>WYKONAWCY</w:t>
      </w:r>
    </w:p>
    <w:p w:rsidR="00834211" w:rsidRPr="00DE0062" w:rsidRDefault="00834211" w:rsidP="00834211">
      <w:pPr>
        <w:rPr>
          <w:rFonts w:ascii="Trebuchet MS" w:hAnsi="Trebuchet MS"/>
          <w:sz w:val="20"/>
          <w:szCs w:val="20"/>
        </w:rPr>
      </w:pPr>
    </w:p>
    <w:p w:rsidR="00834211" w:rsidRPr="00DE0062" w:rsidRDefault="00834211" w:rsidP="00834211">
      <w:pPr>
        <w:rPr>
          <w:rFonts w:ascii="Trebuchet MS" w:hAnsi="Trebuchet MS"/>
          <w:sz w:val="20"/>
          <w:szCs w:val="20"/>
        </w:rPr>
      </w:pPr>
    </w:p>
    <w:p w:rsidR="00834211" w:rsidRPr="00DE0062" w:rsidRDefault="00834211" w:rsidP="00834211">
      <w:pPr>
        <w:rPr>
          <w:rFonts w:ascii="Trebuchet MS" w:hAnsi="Trebuchet MS"/>
          <w:sz w:val="20"/>
          <w:szCs w:val="20"/>
        </w:rPr>
      </w:pPr>
      <w:r w:rsidRPr="00DE0062">
        <w:rPr>
          <w:rFonts w:ascii="Trebuchet MS" w:hAnsi="Trebuchet MS"/>
          <w:sz w:val="20"/>
          <w:szCs w:val="20"/>
        </w:rPr>
        <w:t>Nazwa firmy ................................................................................................</w:t>
      </w:r>
    </w:p>
    <w:p w:rsidR="00834211" w:rsidRPr="00DE0062" w:rsidRDefault="00834211" w:rsidP="00834211">
      <w:pPr>
        <w:rPr>
          <w:rFonts w:ascii="Trebuchet MS" w:hAnsi="Trebuchet MS"/>
          <w:sz w:val="20"/>
          <w:szCs w:val="20"/>
        </w:rPr>
      </w:pPr>
    </w:p>
    <w:p w:rsidR="00834211" w:rsidRPr="00DE0062" w:rsidRDefault="00834211" w:rsidP="00834211">
      <w:pPr>
        <w:rPr>
          <w:rFonts w:ascii="Trebuchet MS" w:hAnsi="Trebuchet MS"/>
          <w:sz w:val="20"/>
          <w:szCs w:val="20"/>
        </w:rPr>
      </w:pPr>
      <w:r w:rsidRPr="00DE0062">
        <w:rPr>
          <w:rFonts w:ascii="Trebuchet MS" w:hAnsi="Trebuchet MS"/>
          <w:sz w:val="20"/>
          <w:szCs w:val="20"/>
        </w:rPr>
        <w:t>.....................................................................................................................</w:t>
      </w:r>
    </w:p>
    <w:p w:rsidR="00834211" w:rsidRPr="00DE0062" w:rsidRDefault="00834211" w:rsidP="00834211">
      <w:pPr>
        <w:rPr>
          <w:rFonts w:ascii="Trebuchet MS" w:hAnsi="Trebuchet MS"/>
          <w:sz w:val="20"/>
          <w:szCs w:val="20"/>
        </w:rPr>
      </w:pPr>
    </w:p>
    <w:p w:rsidR="00834211" w:rsidRPr="00DE0062" w:rsidRDefault="00834211" w:rsidP="00834211">
      <w:pPr>
        <w:rPr>
          <w:rFonts w:ascii="Trebuchet MS" w:hAnsi="Trebuchet MS"/>
          <w:b/>
          <w:sz w:val="20"/>
          <w:szCs w:val="20"/>
          <w:lang w:val="de-DE"/>
        </w:rPr>
      </w:pPr>
      <w:r w:rsidRPr="00DE0062">
        <w:rPr>
          <w:rFonts w:ascii="Trebuchet MS" w:hAnsi="Trebuchet MS"/>
          <w:sz w:val="20"/>
          <w:szCs w:val="20"/>
        </w:rPr>
        <w:t>Adres ...........................................................................................................</w:t>
      </w:r>
    </w:p>
    <w:p w:rsidR="00834211" w:rsidRPr="00DE0062" w:rsidRDefault="00834211" w:rsidP="00834211">
      <w:pPr>
        <w:jc w:val="center"/>
        <w:rPr>
          <w:rFonts w:ascii="Trebuchet MS" w:hAnsi="Trebuchet MS"/>
          <w:b/>
          <w:sz w:val="20"/>
          <w:szCs w:val="20"/>
        </w:rPr>
      </w:pPr>
    </w:p>
    <w:p w:rsidR="009E6279" w:rsidRPr="00DE0062" w:rsidRDefault="009E6279" w:rsidP="009E6279">
      <w:pPr>
        <w:rPr>
          <w:rFonts w:ascii="Trebuchet MS" w:hAnsi="Trebuchet MS"/>
          <w:sz w:val="20"/>
          <w:szCs w:val="20"/>
        </w:rPr>
      </w:pPr>
    </w:p>
    <w:p w:rsidR="009E6279" w:rsidRPr="00DE0062" w:rsidRDefault="009E6279" w:rsidP="009E6279">
      <w:pPr>
        <w:jc w:val="both"/>
        <w:rPr>
          <w:rFonts w:ascii="Trebuchet MS" w:hAnsi="Trebuchet MS"/>
          <w:b/>
          <w:sz w:val="20"/>
          <w:szCs w:val="20"/>
        </w:rPr>
      </w:pPr>
      <w:r w:rsidRPr="00DE0062">
        <w:rPr>
          <w:rFonts w:ascii="Trebuchet MS" w:hAnsi="Trebuchet MS"/>
          <w:b/>
          <w:sz w:val="20"/>
          <w:szCs w:val="20"/>
        </w:rPr>
        <w:t xml:space="preserve">Przystępując do przetargu </w:t>
      </w:r>
      <w:r w:rsidR="00834211" w:rsidRPr="00DE0062">
        <w:rPr>
          <w:rFonts w:ascii="Trebuchet MS" w:hAnsi="Trebuchet MS"/>
          <w:b/>
          <w:sz w:val="20"/>
          <w:szCs w:val="20"/>
        </w:rPr>
        <w:t>pn</w:t>
      </w:r>
      <w:r w:rsidR="0060305C" w:rsidRPr="00DE0062">
        <w:rPr>
          <w:rFonts w:ascii="Trebuchet MS" w:hAnsi="Trebuchet MS"/>
          <w:b/>
          <w:sz w:val="20"/>
          <w:szCs w:val="20"/>
        </w:rPr>
        <w:t>.</w:t>
      </w:r>
      <w:r w:rsidRPr="00DE0062">
        <w:rPr>
          <w:rFonts w:ascii="Trebuchet MS" w:hAnsi="Trebuchet MS"/>
          <w:b/>
          <w:sz w:val="20"/>
          <w:szCs w:val="20"/>
        </w:rPr>
        <w:t xml:space="preserve">: </w:t>
      </w:r>
      <w:r w:rsidR="00834211" w:rsidRPr="00DE0062">
        <w:rPr>
          <w:rFonts w:ascii="Trebuchet MS" w:hAnsi="Trebuchet MS"/>
          <w:b/>
          <w:sz w:val="20"/>
          <w:szCs w:val="20"/>
        </w:rPr>
        <w:t xml:space="preserve">„Dostawa kształtek </w:t>
      </w:r>
      <w:r w:rsidR="008F3857" w:rsidRPr="00DE0062">
        <w:rPr>
          <w:rFonts w:ascii="Trebuchet MS" w:hAnsi="Trebuchet MS"/>
          <w:b/>
          <w:sz w:val="20"/>
          <w:szCs w:val="20"/>
        </w:rPr>
        <w:t xml:space="preserve">z tworzyw sztucznych </w:t>
      </w:r>
      <w:r w:rsidR="00834211" w:rsidRPr="00DE0062">
        <w:rPr>
          <w:rFonts w:ascii="Trebuchet MS" w:hAnsi="Trebuchet MS"/>
          <w:b/>
          <w:sz w:val="20"/>
          <w:szCs w:val="20"/>
        </w:rPr>
        <w:t xml:space="preserve">PE </w:t>
      </w:r>
      <w:r w:rsidR="008F3857" w:rsidRPr="00DE0062">
        <w:rPr>
          <w:rFonts w:ascii="Trebuchet MS" w:hAnsi="Trebuchet MS"/>
          <w:b/>
          <w:sz w:val="20"/>
          <w:szCs w:val="20"/>
        </w:rPr>
        <w:t>wtryskowych, elektrooporowych</w:t>
      </w:r>
      <w:r w:rsidR="00834211" w:rsidRPr="00DE0062">
        <w:rPr>
          <w:rFonts w:ascii="Trebuchet MS" w:hAnsi="Trebuchet MS"/>
          <w:b/>
          <w:sz w:val="20"/>
          <w:szCs w:val="20"/>
        </w:rPr>
        <w:t xml:space="preserve">” </w:t>
      </w:r>
      <w:r w:rsidRPr="00DE0062">
        <w:rPr>
          <w:rFonts w:ascii="Trebuchet MS" w:hAnsi="Trebuchet MS"/>
          <w:b/>
          <w:sz w:val="20"/>
          <w:szCs w:val="20"/>
        </w:rPr>
        <w:t>niniejszym Wykonawca oświadcza iż:</w:t>
      </w:r>
    </w:p>
    <w:p w:rsidR="00834211" w:rsidRPr="00DE0062" w:rsidRDefault="00834211" w:rsidP="00834211">
      <w:pPr>
        <w:jc w:val="both"/>
        <w:rPr>
          <w:rFonts w:ascii="Trebuchet MS" w:hAnsi="Trebuchet MS"/>
          <w:b/>
          <w:sz w:val="20"/>
          <w:szCs w:val="20"/>
        </w:rPr>
      </w:pPr>
    </w:p>
    <w:p w:rsidR="00301C1A" w:rsidRPr="00631795" w:rsidRDefault="00301C1A" w:rsidP="00301C1A">
      <w:pPr>
        <w:numPr>
          <w:ilvl w:val="0"/>
          <w:numId w:val="26"/>
        </w:numPr>
        <w:suppressAutoHyphens/>
        <w:spacing w:line="276" w:lineRule="auto"/>
        <w:jc w:val="both"/>
        <w:rPr>
          <w:rFonts w:ascii="Trebuchet MS" w:hAnsi="Trebuchet MS"/>
          <w:sz w:val="20"/>
          <w:szCs w:val="20"/>
        </w:rPr>
      </w:pPr>
      <w:r w:rsidRPr="00631795">
        <w:rPr>
          <w:rFonts w:ascii="Trebuchet MS" w:hAnsi="Trebuchet MS"/>
          <w:sz w:val="20"/>
          <w:szCs w:val="20"/>
        </w:rPr>
        <w:t>nie podlega wykluczeniu z postępowania na podstawie §5 ust. 1 pkt 1.1. Specyfikacji,</w:t>
      </w:r>
    </w:p>
    <w:p w:rsidR="00301C1A" w:rsidRPr="00631795" w:rsidRDefault="00301C1A" w:rsidP="00301C1A">
      <w:pPr>
        <w:numPr>
          <w:ilvl w:val="0"/>
          <w:numId w:val="26"/>
        </w:numPr>
        <w:suppressAutoHyphens/>
        <w:spacing w:line="276" w:lineRule="auto"/>
        <w:jc w:val="both"/>
        <w:rPr>
          <w:rFonts w:ascii="Trebuchet MS" w:hAnsi="Trebuchet MS"/>
          <w:sz w:val="20"/>
          <w:szCs w:val="20"/>
        </w:rPr>
      </w:pPr>
      <w:r w:rsidRPr="00631795">
        <w:rPr>
          <w:rFonts w:ascii="Trebuchet MS" w:hAnsi="Trebuchet MS"/>
          <w:sz w:val="20"/>
          <w:szCs w:val="20"/>
        </w:rPr>
        <w:t xml:space="preserve">spełnia warunki udziału w postępowaniu określone w §5 ust. 1 pkt 1.2. Specyfikacji, </w:t>
      </w:r>
    </w:p>
    <w:p w:rsidR="00301C1A" w:rsidRPr="00631795" w:rsidRDefault="00301C1A" w:rsidP="00301C1A">
      <w:pPr>
        <w:pStyle w:val="Akapitzlist"/>
        <w:numPr>
          <w:ilvl w:val="0"/>
          <w:numId w:val="26"/>
        </w:numPr>
        <w:suppressAutoHyphens/>
        <w:spacing w:line="276" w:lineRule="auto"/>
        <w:jc w:val="both"/>
        <w:rPr>
          <w:rFonts w:ascii="Trebuchet MS" w:eastAsia="Calibri" w:hAnsi="Trebuchet MS"/>
          <w:sz w:val="20"/>
          <w:szCs w:val="20"/>
        </w:rPr>
      </w:pPr>
      <w:r w:rsidRPr="00631795">
        <w:rPr>
          <w:rFonts w:ascii="Trebuchet MS" w:eastAsia="Calibri" w:hAnsi="Trebuchet MS"/>
          <w:sz w:val="20"/>
          <w:szCs w:val="20"/>
        </w:rPr>
        <w:t xml:space="preserve">nie podlega wykluczeniu z postępowania na podstawie art. 7 ust. 1 ustawy </w:t>
      </w:r>
      <w:r w:rsidRPr="00631795">
        <w:rPr>
          <w:rFonts w:ascii="Trebuchet MS" w:hAnsi="Trebuchet MS"/>
          <w:sz w:val="20"/>
          <w:szCs w:val="20"/>
        </w:rPr>
        <w:t>z dnia 13 kwietnia 2022r.</w:t>
      </w:r>
      <w:r w:rsidRPr="00631795">
        <w:rPr>
          <w:rFonts w:ascii="Trebuchet MS" w:hAnsi="Trebuchet MS"/>
          <w:sz w:val="20"/>
          <w:szCs w:val="20"/>
        </w:rPr>
        <w:br/>
        <w:t>o szczególnych rozwiązaniach w zakresie przeciwdziałania wspieraniu agresji na Ukrainę oraz służących ochronie bezpieczeństwa narodowego (Dz.U. poz. 835)</w:t>
      </w:r>
      <w:r w:rsidRPr="00631795">
        <w:rPr>
          <w:rFonts w:ascii="Trebuchet MS" w:eastAsia="Calibri" w:hAnsi="Trebuchet MS"/>
          <w:sz w:val="20"/>
          <w:szCs w:val="20"/>
        </w:rPr>
        <w:t>,</w:t>
      </w:r>
      <w:r w:rsidRPr="00631795">
        <w:rPr>
          <w:rFonts w:ascii="Trebuchet MS" w:hAnsi="Trebuchet MS"/>
          <w:sz w:val="20"/>
          <w:szCs w:val="20"/>
        </w:rPr>
        <w:t xml:space="preserve"> </w:t>
      </w:r>
    </w:p>
    <w:p w:rsidR="00301C1A" w:rsidRPr="00631795" w:rsidRDefault="00301C1A" w:rsidP="00301C1A">
      <w:pPr>
        <w:numPr>
          <w:ilvl w:val="0"/>
          <w:numId w:val="26"/>
        </w:numPr>
        <w:tabs>
          <w:tab w:val="left" w:pos="0"/>
        </w:tabs>
        <w:suppressAutoHyphens/>
        <w:spacing w:line="276" w:lineRule="auto"/>
        <w:jc w:val="both"/>
        <w:rPr>
          <w:rFonts w:ascii="Trebuchet MS" w:hAnsi="Trebuchet MS"/>
          <w:sz w:val="20"/>
          <w:szCs w:val="20"/>
        </w:rPr>
      </w:pPr>
      <w:r w:rsidRPr="00631795">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631795">
        <w:rPr>
          <w:rFonts w:ascii="Trebuchet MS" w:hAnsi="Trebuchet MS"/>
          <w:b/>
          <w:sz w:val="20"/>
          <w:szCs w:val="20"/>
        </w:rPr>
        <w:t xml:space="preserve">Załącznik nr </w:t>
      </w:r>
      <w:r>
        <w:rPr>
          <w:rFonts w:ascii="Trebuchet MS" w:hAnsi="Trebuchet MS"/>
          <w:b/>
          <w:sz w:val="20"/>
          <w:szCs w:val="20"/>
        </w:rPr>
        <w:t>6</w:t>
      </w:r>
      <w:r w:rsidRPr="00631795">
        <w:rPr>
          <w:rFonts w:ascii="Trebuchet MS" w:hAnsi="Trebuchet MS"/>
          <w:sz w:val="20"/>
          <w:szCs w:val="20"/>
        </w:rPr>
        <w:t xml:space="preserve"> do postępowania wraz z informacją dotyczącą przedmiotu postępowania, w związku </w:t>
      </w:r>
      <w:r w:rsidRPr="00631795">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301C1A" w:rsidRPr="00631795" w:rsidRDefault="00301C1A" w:rsidP="00301C1A">
      <w:pPr>
        <w:numPr>
          <w:ilvl w:val="0"/>
          <w:numId w:val="26"/>
        </w:numPr>
        <w:tabs>
          <w:tab w:val="left" w:pos="0"/>
        </w:tabs>
        <w:suppressAutoHyphens/>
        <w:spacing w:line="276" w:lineRule="auto"/>
        <w:jc w:val="both"/>
        <w:rPr>
          <w:rFonts w:ascii="Trebuchet MS" w:hAnsi="Trebuchet MS"/>
          <w:sz w:val="20"/>
          <w:szCs w:val="20"/>
        </w:rPr>
      </w:pPr>
      <w:r w:rsidRPr="00631795">
        <w:rPr>
          <w:rFonts w:ascii="Trebuchet MS" w:hAnsi="Trebuchet MS"/>
          <w:sz w:val="20"/>
          <w:szCs w:val="20"/>
        </w:rPr>
        <w:t>zobowiązuje się przekazać osobom, o których mowa w pkt 3 powyżej</w:t>
      </w:r>
      <w:r w:rsidRPr="00631795">
        <w:rPr>
          <w:rFonts w:ascii="Trebuchet MS" w:hAnsi="Trebuchet MS"/>
          <w:b/>
          <w:sz w:val="20"/>
          <w:szCs w:val="20"/>
        </w:rPr>
        <w:t xml:space="preserve"> Załącznik nr </w:t>
      </w:r>
      <w:r>
        <w:rPr>
          <w:rFonts w:ascii="Trebuchet MS" w:hAnsi="Trebuchet MS"/>
          <w:b/>
          <w:sz w:val="20"/>
          <w:szCs w:val="20"/>
        </w:rPr>
        <w:t>6</w:t>
      </w:r>
      <w:r w:rsidRPr="00631795">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rsidR="00993110" w:rsidRPr="00DE0062" w:rsidRDefault="00993110" w:rsidP="00993110">
      <w:pPr>
        <w:shd w:val="clear" w:color="auto" w:fill="FFFFFF"/>
        <w:ind w:left="284" w:hanging="284"/>
        <w:rPr>
          <w:rFonts w:ascii="Trebuchet MS" w:hAnsi="Trebuchet MS" w:cs="Segoe UI"/>
          <w:sz w:val="20"/>
          <w:szCs w:val="20"/>
        </w:rPr>
      </w:pPr>
      <w:r w:rsidRPr="00DE0062">
        <w:rPr>
          <w:rFonts w:ascii="Trebuchet MS" w:hAnsi="Trebuchet MS" w:cs="Segoe UI"/>
          <w:sz w:val="20"/>
          <w:szCs w:val="20"/>
        </w:rPr>
        <w:t> </w:t>
      </w:r>
    </w:p>
    <w:p w:rsidR="00993110" w:rsidRPr="00DE0062" w:rsidRDefault="00993110" w:rsidP="00993110">
      <w:pPr>
        <w:rPr>
          <w:rFonts w:ascii="Trebuchet MS" w:hAnsi="Trebuchet MS"/>
          <w:sz w:val="20"/>
          <w:szCs w:val="20"/>
        </w:rPr>
      </w:pPr>
    </w:p>
    <w:p w:rsidR="00993110" w:rsidRPr="00DE0062" w:rsidRDefault="00993110" w:rsidP="00993110">
      <w:pPr>
        <w:rPr>
          <w:rFonts w:ascii="Trebuchet MS" w:hAnsi="Trebuchet MS"/>
          <w:sz w:val="20"/>
          <w:szCs w:val="20"/>
        </w:rPr>
      </w:pPr>
    </w:p>
    <w:p w:rsidR="00993110" w:rsidRPr="00DE0062" w:rsidRDefault="00993110" w:rsidP="00993110">
      <w:pPr>
        <w:rPr>
          <w:rFonts w:ascii="Trebuchet MS" w:hAnsi="Trebuchet MS"/>
          <w:sz w:val="20"/>
          <w:szCs w:val="20"/>
        </w:rPr>
      </w:pPr>
    </w:p>
    <w:p w:rsidR="00993110" w:rsidRPr="00DE0062" w:rsidRDefault="00993110" w:rsidP="00993110">
      <w:pPr>
        <w:rPr>
          <w:rFonts w:ascii="Trebuchet MS" w:hAnsi="Trebuchet MS"/>
          <w:sz w:val="20"/>
          <w:szCs w:val="20"/>
        </w:rPr>
      </w:pPr>
    </w:p>
    <w:p w:rsidR="00993110" w:rsidRPr="00DE0062" w:rsidRDefault="00993110" w:rsidP="00993110">
      <w:pPr>
        <w:rPr>
          <w:rFonts w:ascii="Trebuchet MS" w:hAnsi="Trebuchet MS"/>
          <w:sz w:val="20"/>
          <w:szCs w:val="20"/>
        </w:rPr>
      </w:pPr>
    </w:p>
    <w:p w:rsidR="00993110" w:rsidRPr="00DE0062" w:rsidRDefault="00301C1A" w:rsidP="00993110">
      <w:pPr>
        <w:ind w:left="360" w:firstLine="348"/>
        <w:rPr>
          <w:rFonts w:ascii="Trebuchet MS" w:hAnsi="Trebuchet MS"/>
          <w:sz w:val="20"/>
          <w:szCs w:val="20"/>
        </w:rPr>
      </w:pPr>
      <w:r>
        <w:rPr>
          <w:rFonts w:ascii="Trebuchet MS" w:hAnsi="Trebuchet MS"/>
          <w:sz w:val="20"/>
          <w:szCs w:val="20"/>
        </w:rPr>
        <w:t xml:space="preserve">      </w:t>
      </w:r>
      <w:r w:rsidR="00993110" w:rsidRPr="00DE0062">
        <w:rPr>
          <w:rFonts w:ascii="Trebuchet MS" w:hAnsi="Trebuchet MS"/>
          <w:sz w:val="20"/>
          <w:szCs w:val="20"/>
        </w:rPr>
        <w:t>…………………..</w:t>
      </w:r>
      <w:r w:rsidR="00993110" w:rsidRPr="00DE0062">
        <w:rPr>
          <w:rFonts w:ascii="Trebuchet MS" w:hAnsi="Trebuchet MS"/>
          <w:sz w:val="20"/>
          <w:szCs w:val="20"/>
        </w:rPr>
        <w:tab/>
      </w:r>
      <w:r w:rsidR="00993110" w:rsidRPr="00DE0062">
        <w:rPr>
          <w:rFonts w:ascii="Trebuchet MS" w:hAnsi="Trebuchet MS"/>
          <w:sz w:val="20"/>
          <w:szCs w:val="20"/>
        </w:rPr>
        <w:tab/>
      </w:r>
      <w:r w:rsidR="00993110" w:rsidRPr="00DE0062">
        <w:rPr>
          <w:rFonts w:ascii="Trebuchet MS" w:hAnsi="Trebuchet MS"/>
          <w:sz w:val="20"/>
          <w:szCs w:val="20"/>
        </w:rPr>
        <w:tab/>
      </w:r>
      <w:r w:rsidR="00993110" w:rsidRPr="00DE0062">
        <w:rPr>
          <w:rFonts w:ascii="Trebuchet MS" w:hAnsi="Trebuchet MS"/>
          <w:sz w:val="20"/>
          <w:szCs w:val="20"/>
        </w:rPr>
        <w:tab/>
      </w:r>
      <w:r w:rsidR="00993110" w:rsidRPr="00DE0062">
        <w:rPr>
          <w:rFonts w:ascii="Trebuchet MS" w:hAnsi="Trebuchet MS"/>
          <w:sz w:val="20"/>
          <w:szCs w:val="20"/>
        </w:rPr>
        <w:tab/>
      </w:r>
      <w:r w:rsidR="00993110" w:rsidRPr="00DE0062">
        <w:rPr>
          <w:rFonts w:ascii="Trebuchet MS" w:hAnsi="Trebuchet MS"/>
          <w:sz w:val="20"/>
          <w:szCs w:val="20"/>
        </w:rPr>
        <w:tab/>
      </w:r>
      <w:r>
        <w:rPr>
          <w:rFonts w:ascii="Trebuchet MS" w:hAnsi="Trebuchet MS"/>
          <w:sz w:val="20"/>
          <w:szCs w:val="20"/>
        </w:rPr>
        <w:t xml:space="preserve">           </w:t>
      </w:r>
      <w:r w:rsidR="00993110" w:rsidRPr="00DE0062">
        <w:rPr>
          <w:rFonts w:ascii="Trebuchet MS" w:hAnsi="Trebuchet MS"/>
          <w:sz w:val="20"/>
          <w:szCs w:val="20"/>
        </w:rPr>
        <w:t>…………………………………</w:t>
      </w:r>
    </w:p>
    <w:p w:rsidR="00993110" w:rsidRPr="00DE0062" w:rsidRDefault="00993110" w:rsidP="00993110">
      <w:pPr>
        <w:ind w:left="1068"/>
        <w:rPr>
          <w:rFonts w:ascii="Trebuchet MS" w:hAnsi="Trebuchet MS"/>
          <w:sz w:val="20"/>
          <w:szCs w:val="20"/>
        </w:rPr>
      </w:pPr>
      <w:r w:rsidRPr="00DE0062">
        <w:rPr>
          <w:rFonts w:ascii="Trebuchet MS" w:hAnsi="Trebuchet MS"/>
          <w:sz w:val="20"/>
          <w:szCs w:val="20"/>
        </w:rPr>
        <w:t>miejsce i data</w:t>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r>
      <w:r w:rsidRPr="00DE0062">
        <w:rPr>
          <w:rFonts w:ascii="Trebuchet MS" w:hAnsi="Trebuchet MS"/>
          <w:sz w:val="20"/>
          <w:szCs w:val="20"/>
        </w:rPr>
        <w:tab/>
        <w:t xml:space="preserve">podpis i pieczęć </w:t>
      </w:r>
    </w:p>
    <w:p w:rsidR="00993110" w:rsidRPr="00DE0062" w:rsidRDefault="00993110" w:rsidP="00993110">
      <w:pPr>
        <w:ind w:left="6732" w:firstLine="348"/>
        <w:rPr>
          <w:rFonts w:ascii="Trebuchet MS" w:hAnsi="Trebuchet MS"/>
          <w:sz w:val="20"/>
          <w:szCs w:val="20"/>
        </w:rPr>
      </w:pPr>
      <w:r w:rsidRPr="00DE0062">
        <w:rPr>
          <w:rFonts w:ascii="Trebuchet MS" w:hAnsi="Trebuchet MS"/>
          <w:sz w:val="20"/>
          <w:szCs w:val="20"/>
        </w:rPr>
        <w:t>osoby upoważnionej</w:t>
      </w:r>
    </w:p>
    <w:p w:rsidR="00993110" w:rsidRPr="00DE0062" w:rsidRDefault="00993110" w:rsidP="00993110">
      <w:pPr>
        <w:ind w:left="360"/>
        <w:jc w:val="both"/>
        <w:rPr>
          <w:rFonts w:ascii="Trebuchet MS" w:hAnsi="Trebuchet MS"/>
          <w:sz w:val="20"/>
          <w:szCs w:val="20"/>
        </w:rPr>
      </w:pPr>
    </w:p>
    <w:p w:rsidR="00993110" w:rsidRPr="00DE0062" w:rsidRDefault="00993110" w:rsidP="00993110">
      <w:pPr>
        <w:jc w:val="both"/>
        <w:rPr>
          <w:rFonts w:ascii="Trebuchet MS" w:hAnsi="Trebuchet MS"/>
          <w:i/>
          <w:iCs/>
          <w:sz w:val="20"/>
          <w:szCs w:val="20"/>
        </w:rPr>
      </w:pPr>
    </w:p>
    <w:p w:rsidR="00993110" w:rsidRPr="00DE0062" w:rsidRDefault="00993110" w:rsidP="00993110">
      <w:pPr>
        <w:jc w:val="both"/>
        <w:rPr>
          <w:rFonts w:ascii="Trebuchet MS" w:hAnsi="Trebuchet MS"/>
          <w:i/>
          <w:iCs/>
          <w:sz w:val="20"/>
          <w:szCs w:val="20"/>
        </w:rPr>
      </w:pPr>
    </w:p>
    <w:p w:rsidR="00993110" w:rsidRPr="00DE0062" w:rsidRDefault="00993110" w:rsidP="00993110">
      <w:pPr>
        <w:jc w:val="both"/>
        <w:rPr>
          <w:rFonts w:ascii="Trebuchet MS" w:hAnsi="Trebuchet MS"/>
          <w:i/>
          <w:iCs/>
          <w:sz w:val="20"/>
          <w:szCs w:val="20"/>
        </w:rPr>
      </w:pPr>
    </w:p>
    <w:p w:rsidR="00993110" w:rsidRPr="00DE0062" w:rsidRDefault="00993110" w:rsidP="00993110">
      <w:pPr>
        <w:jc w:val="both"/>
        <w:rPr>
          <w:rFonts w:ascii="Trebuchet MS" w:hAnsi="Trebuchet MS"/>
          <w:i/>
          <w:iCs/>
          <w:sz w:val="20"/>
          <w:szCs w:val="20"/>
        </w:rPr>
      </w:pPr>
    </w:p>
    <w:p w:rsidR="00993110" w:rsidRPr="00DE0062" w:rsidRDefault="00993110" w:rsidP="00993110">
      <w:pPr>
        <w:jc w:val="both"/>
        <w:rPr>
          <w:rFonts w:ascii="Trebuchet MS" w:hAnsi="Trebuchet MS"/>
          <w:i/>
          <w:iCs/>
          <w:sz w:val="20"/>
          <w:szCs w:val="20"/>
        </w:rPr>
      </w:pPr>
      <w:r w:rsidRPr="00DE0062">
        <w:rPr>
          <w:rFonts w:ascii="Trebuchet MS" w:hAnsi="Trebuchet MS"/>
          <w:i/>
          <w:iCs/>
          <w:sz w:val="20"/>
          <w:szCs w:val="20"/>
        </w:rPr>
        <w:t xml:space="preserve">*RODO - Rozporządzenie Parlamentu Europejskiego i Rady (UE) 2016/679 z dnia 27 kwietnia 2016 r. </w:t>
      </w:r>
      <w:r w:rsidRPr="00DE0062">
        <w:rPr>
          <w:rFonts w:ascii="Trebuchet MS" w:hAnsi="Trebuchet MS"/>
          <w:i/>
          <w:iCs/>
          <w:sz w:val="20"/>
          <w:szCs w:val="20"/>
        </w:rPr>
        <w:br/>
        <w:t>w sprawie ochrony osób fizycznych w związku z przetwarzaniem danych osobowych i w sprawie swobodnego przepływu takich danych oraz uchylenia dyrektywy 95/46/WE</w:t>
      </w:r>
    </w:p>
    <w:p w:rsidR="00993110" w:rsidRPr="00DE0062" w:rsidRDefault="00993110" w:rsidP="00993110">
      <w:pPr>
        <w:jc w:val="both"/>
        <w:rPr>
          <w:rFonts w:ascii="Trebuchet MS" w:hAnsi="Trebuchet MS"/>
          <w:i/>
          <w:iCs/>
          <w:sz w:val="20"/>
          <w:szCs w:val="20"/>
        </w:rPr>
      </w:pPr>
    </w:p>
    <w:p w:rsidR="00993110" w:rsidRPr="00DE0062" w:rsidRDefault="00993110" w:rsidP="00993110">
      <w:pPr>
        <w:tabs>
          <w:tab w:val="left" w:pos="8080"/>
        </w:tabs>
        <w:rPr>
          <w:rFonts w:ascii="Trebuchet MS" w:hAnsi="Trebuchet MS"/>
          <w:b/>
          <w:sz w:val="20"/>
          <w:szCs w:val="20"/>
        </w:rPr>
      </w:pPr>
    </w:p>
    <w:p w:rsidR="00993110" w:rsidRPr="00DE0062" w:rsidRDefault="00993110" w:rsidP="00993110">
      <w:pPr>
        <w:tabs>
          <w:tab w:val="left" w:pos="8080"/>
        </w:tabs>
        <w:jc w:val="right"/>
        <w:rPr>
          <w:rFonts w:ascii="Trebuchet MS" w:hAnsi="Trebuchet MS"/>
          <w:b/>
          <w:sz w:val="20"/>
          <w:szCs w:val="20"/>
        </w:rPr>
      </w:pPr>
    </w:p>
    <w:p w:rsidR="00993110" w:rsidRPr="00DE0062" w:rsidRDefault="00993110" w:rsidP="00843739">
      <w:pPr>
        <w:rPr>
          <w:rFonts w:ascii="Trebuchet MS" w:hAnsi="Trebuchet MS"/>
          <w:b/>
          <w:sz w:val="20"/>
          <w:szCs w:val="20"/>
        </w:rPr>
      </w:pPr>
    </w:p>
    <w:p w:rsidR="00802FEB" w:rsidRDefault="00802FEB" w:rsidP="00843739">
      <w:pPr>
        <w:ind w:left="6372" w:firstLine="708"/>
        <w:jc w:val="right"/>
        <w:rPr>
          <w:rFonts w:ascii="Trebuchet MS" w:hAnsi="Trebuchet MS"/>
          <w:b/>
          <w:sz w:val="20"/>
          <w:szCs w:val="20"/>
        </w:rPr>
      </w:pPr>
    </w:p>
    <w:p w:rsidR="001D07E8" w:rsidRDefault="001D07E8" w:rsidP="00843739">
      <w:pPr>
        <w:ind w:left="6372" w:firstLine="708"/>
        <w:jc w:val="right"/>
        <w:rPr>
          <w:rFonts w:ascii="Trebuchet MS" w:hAnsi="Trebuchet MS"/>
          <w:b/>
          <w:sz w:val="20"/>
          <w:szCs w:val="20"/>
        </w:rPr>
      </w:pPr>
    </w:p>
    <w:p w:rsidR="001D07E8" w:rsidRDefault="001D07E8" w:rsidP="00843739">
      <w:pPr>
        <w:ind w:left="6372" w:firstLine="708"/>
        <w:jc w:val="right"/>
        <w:rPr>
          <w:rFonts w:ascii="Trebuchet MS" w:hAnsi="Trebuchet MS"/>
          <w:b/>
          <w:sz w:val="20"/>
          <w:szCs w:val="20"/>
        </w:rPr>
      </w:pPr>
    </w:p>
    <w:p w:rsidR="001D07E8" w:rsidRDefault="001D07E8" w:rsidP="00843739">
      <w:pPr>
        <w:ind w:left="6372" w:firstLine="708"/>
        <w:jc w:val="right"/>
        <w:rPr>
          <w:rFonts w:ascii="Trebuchet MS" w:hAnsi="Trebuchet MS"/>
          <w:b/>
          <w:sz w:val="20"/>
          <w:szCs w:val="20"/>
        </w:rPr>
      </w:pPr>
    </w:p>
    <w:p w:rsidR="001D07E8" w:rsidRDefault="001D07E8" w:rsidP="00843739">
      <w:pPr>
        <w:ind w:left="6372" w:firstLine="708"/>
        <w:jc w:val="right"/>
        <w:rPr>
          <w:rFonts w:ascii="Trebuchet MS" w:hAnsi="Trebuchet MS"/>
          <w:b/>
          <w:sz w:val="20"/>
          <w:szCs w:val="20"/>
        </w:rPr>
      </w:pPr>
    </w:p>
    <w:p w:rsidR="00802FEB" w:rsidRPr="00631795" w:rsidRDefault="00802FEB" w:rsidP="00396F0D">
      <w:pPr>
        <w:pStyle w:val="Nagwek2"/>
        <w:jc w:val="right"/>
      </w:pPr>
      <w:r>
        <w:lastRenderedPageBreak/>
        <w:t>ZAŁĄCZNIK NR 5</w:t>
      </w:r>
    </w:p>
    <w:p w:rsidR="00802FEB" w:rsidRPr="00631795" w:rsidRDefault="00802FEB" w:rsidP="00802FEB">
      <w:pPr>
        <w:jc w:val="center"/>
        <w:rPr>
          <w:rFonts w:ascii="Trebuchet MS" w:hAnsi="Trebuchet MS"/>
          <w:sz w:val="20"/>
          <w:szCs w:val="20"/>
        </w:rPr>
      </w:pPr>
    </w:p>
    <w:p w:rsidR="00802FEB" w:rsidRPr="00631795" w:rsidRDefault="00802FEB" w:rsidP="00222D83">
      <w:pPr>
        <w:pStyle w:val="Nagwek2"/>
      </w:pPr>
      <w:r w:rsidRPr="00631795">
        <w:t>WYKAZ WYKONANYCH DOSTAW</w:t>
      </w:r>
    </w:p>
    <w:p w:rsidR="00802FEB" w:rsidRPr="00631795" w:rsidRDefault="00802FEB" w:rsidP="00802FEB">
      <w:pPr>
        <w:rPr>
          <w:rFonts w:ascii="Trebuchet MS" w:hAnsi="Trebuchet MS"/>
          <w:sz w:val="20"/>
          <w:szCs w:val="20"/>
        </w:rPr>
      </w:pPr>
    </w:p>
    <w:p w:rsidR="00802FEB" w:rsidRPr="00631795" w:rsidRDefault="00802FEB" w:rsidP="00802FEB">
      <w:pPr>
        <w:rPr>
          <w:rFonts w:ascii="Trebuchet MS" w:hAnsi="Trebuchet MS"/>
          <w:b/>
          <w:sz w:val="20"/>
          <w:szCs w:val="20"/>
        </w:rPr>
      </w:pPr>
      <w:r w:rsidRPr="00631795">
        <w:rPr>
          <w:rFonts w:ascii="Trebuchet MS" w:hAnsi="Trebuchet MS"/>
          <w:b/>
          <w:sz w:val="20"/>
          <w:szCs w:val="20"/>
        </w:rPr>
        <w:t xml:space="preserve">Przedmiot przetargu – </w:t>
      </w:r>
      <w:r w:rsidR="001D07E8" w:rsidRPr="001D07E8">
        <w:rPr>
          <w:rFonts w:ascii="Trebuchet MS" w:hAnsi="Trebuchet MS"/>
          <w:b/>
          <w:sz w:val="20"/>
          <w:szCs w:val="20"/>
        </w:rPr>
        <w:t>Dostawa kształtek z tworzyw sztucznych PE: wtryskowych, elektrooporowych</w:t>
      </w:r>
    </w:p>
    <w:p w:rsidR="00802FEB" w:rsidRPr="00631795" w:rsidRDefault="00802FEB" w:rsidP="00802FEB">
      <w:pPr>
        <w:rPr>
          <w:rFonts w:ascii="Trebuchet MS" w:hAnsi="Trebuchet MS"/>
          <w:sz w:val="20"/>
          <w:szCs w:val="20"/>
        </w:rPr>
      </w:pPr>
    </w:p>
    <w:p w:rsidR="00802FEB" w:rsidRPr="00631795" w:rsidRDefault="00802FEB" w:rsidP="00802FEB">
      <w:pPr>
        <w:rPr>
          <w:rFonts w:ascii="Trebuchet MS" w:hAnsi="Trebuchet MS"/>
          <w:sz w:val="20"/>
          <w:szCs w:val="20"/>
        </w:rPr>
      </w:pPr>
      <w:r w:rsidRPr="00631795">
        <w:rPr>
          <w:rFonts w:ascii="Trebuchet MS" w:hAnsi="Trebuchet MS"/>
          <w:b/>
          <w:sz w:val="20"/>
          <w:szCs w:val="20"/>
        </w:rPr>
        <w:t xml:space="preserve">Zamawiający – </w:t>
      </w:r>
      <w:r w:rsidRPr="00631795">
        <w:rPr>
          <w:rFonts w:ascii="Trebuchet MS" w:hAnsi="Trebuchet MS"/>
          <w:sz w:val="20"/>
          <w:szCs w:val="20"/>
        </w:rPr>
        <w:t xml:space="preserve">Przedsiębiorstwo Wodociągów i Kanalizacji Spółka z o.o. w Rudzie Śląskiej </w:t>
      </w:r>
    </w:p>
    <w:p w:rsidR="00802FEB" w:rsidRPr="00631795" w:rsidRDefault="00802FEB" w:rsidP="00802FEB">
      <w:pPr>
        <w:ind w:left="1416"/>
        <w:rPr>
          <w:rFonts w:ascii="Trebuchet MS" w:hAnsi="Trebuchet MS"/>
          <w:sz w:val="20"/>
          <w:szCs w:val="20"/>
        </w:rPr>
      </w:pPr>
      <w:r w:rsidRPr="00631795">
        <w:rPr>
          <w:rFonts w:ascii="Trebuchet MS" w:hAnsi="Trebuchet MS"/>
          <w:sz w:val="20"/>
          <w:szCs w:val="20"/>
        </w:rPr>
        <w:t xml:space="preserve">    ul. Pokoju 13, 41-709 Ruda Śląska</w:t>
      </w:r>
    </w:p>
    <w:p w:rsidR="00802FEB" w:rsidRPr="00631795" w:rsidRDefault="00802FEB" w:rsidP="00802FEB">
      <w:pPr>
        <w:ind w:left="1416"/>
        <w:rPr>
          <w:rFonts w:ascii="Trebuchet MS" w:hAnsi="Trebuchet MS"/>
          <w:sz w:val="20"/>
          <w:szCs w:val="20"/>
        </w:rPr>
      </w:pPr>
    </w:p>
    <w:p w:rsidR="00802FEB" w:rsidRPr="00631795" w:rsidRDefault="00802FEB" w:rsidP="00802FEB">
      <w:pPr>
        <w:rPr>
          <w:rFonts w:ascii="Trebuchet MS" w:hAnsi="Trebuchet MS"/>
          <w:sz w:val="20"/>
          <w:szCs w:val="20"/>
        </w:rPr>
      </w:pPr>
      <w:r w:rsidRPr="00631795">
        <w:rPr>
          <w:rFonts w:ascii="Trebuchet MS" w:hAnsi="Trebuchet MS"/>
          <w:b/>
          <w:sz w:val="20"/>
          <w:szCs w:val="20"/>
        </w:rPr>
        <w:t xml:space="preserve">Wykonawca – </w:t>
      </w:r>
      <w:r w:rsidRPr="00631795">
        <w:rPr>
          <w:rFonts w:ascii="Trebuchet MS" w:hAnsi="Trebuchet MS"/>
          <w:sz w:val="20"/>
          <w:szCs w:val="20"/>
        </w:rPr>
        <w:t>( nazwa i adres ) …………………………………………………………………………</w:t>
      </w:r>
    </w:p>
    <w:p w:rsidR="00802FEB" w:rsidRPr="00631795" w:rsidRDefault="00802FEB" w:rsidP="00802FEB">
      <w:pPr>
        <w:rPr>
          <w:rFonts w:ascii="Trebuchet MS" w:hAnsi="Trebuchet MS"/>
          <w:sz w:val="20"/>
          <w:szCs w:val="20"/>
        </w:rPr>
      </w:pPr>
    </w:p>
    <w:p w:rsidR="00802FEB" w:rsidRDefault="00802FEB" w:rsidP="00802FEB">
      <w:pPr>
        <w:rPr>
          <w:rFonts w:ascii="Trebuchet MS" w:hAnsi="Trebuchet MS"/>
          <w:sz w:val="20"/>
          <w:szCs w:val="20"/>
        </w:rPr>
      </w:pPr>
      <w:r w:rsidRPr="00631795">
        <w:rPr>
          <w:rFonts w:ascii="Trebuchet MS" w:hAnsi="Trebuchet MS"/>
          <w:sz w:val="20"/>
          <w:szCs w:val="20"/>
        </w:rPr>
        <w:t>…………………………………………………………………………………………………….</w:t>
      </w:r>
    </w:p>
    <w:p w:rsidR="001D07E8" w:rsidRDefault="001D07E8" w:rsidP="00802FEB">
      <w:pPr>
        <w:rPr>
          <w:rFonts w:ascii="Trebuchet MS" w:hAnsi="Trebuchet MS"/>
          <w:sz w:val="20"/>
          <w:szCs w:val="20"/>
        </w:rPr>
      </w:pPr>
    </w:p>
    <w:p w:rsidR="001D07E8" w:rsidRPr="00631795" w:rsidRDefault="001D07E8" w:rsidP="00802FEB">
      <w:pPr>
        <w:rPr>
          <w:rFonts w:ascii="Trebuchet MS" w:hAnsi="Trebuchet MS"/>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394"/>
        <w:gridCol w:w="2410"/>
        <w:gridCol w:w="1701"/>
      </w:tblGrid>
      <w:tr w:rsidR="00301C1A" w:rsidRPr="00631795" w:rsidTr="001D07E8">
        <w:tc>
          <w:tcPr>
            <w:tcW w:w="596" w:type="dxa"/>
            <w:shd w:val="clear" w:color="auto" w:fill="auto"/>
          </w:tcPr>
          <w:p w:rsidR="00301C1A" w:rsidRPr="00631795" w:rsidRDefault="00301C1A" w:rsidP="00802FEB">
            <w:pPr>
              <w:rPr>
                <w:rFonts w:ascii="Trebuchet MS" w:hAnsi="Trebuchet MS"/>
                <w:b/>
                <w:sz w:val="20"/>
                <w:szCs w:val="20"/>
              </w:rPr>
            </w:pPr>
            <w:r w:rsidRPr="00631795">
              <w:rPr>
                <w:rFonts w:ascii="Trebuchet MS" w:hAnsi="Trebuchet MS"/>
                <w:b/>
                <w:sz w:val="20"/>
                <w:szCs w:val="20"/>
              </w:rPr>
              <w:t>L.p.</w:t>
            </w:r>
          </w:p>
        </w:tc>
        <w:tc>
          <w:tcPr>
            <w:tcW w:w="4394" w:type="dxa"/>
            <w:shd w:val="clear" w:color="auto" w:fill="auto"/>
          </w:tcPr>
          <w:p w:rsidR="00301C1A" w:rsidRPr="00631795" w:rsidRDefault="00301C1A" w:rsidP="00802FEB">
            <w:pPr>
              <w:rPr>
                <w:rFonts w:ascii="Trebuchet MS" w:hAnsi="Trebuchet MS"/>
                <w:b/>
                <w:sz w:val="20"/>
                <w:szCs w:val="20"/>
              </w:rPr>
            </w:pPr>
            <w:r w:rsidRPr="00631795">
              <w:rPr>
                <w:rFonts w:ascii="Trebuchet MS" w:hAnsi="Trebuchet MS"/>
                <w:b/>
                <w:sz w:val="20"/>
                <w:szCs w:val="20"/>
              </w:rPr>
              <w:t>Zakres zamówienia</w:t>
            </w:r>
          </w:p>
          <w:p w:rsidR="00301C1A" w:rsidRPr="00631795" w:rsidRDefault="00301C1A" w:rsidP="00802FEB">
            <w:pPr>
              <w:rPr>
                <w:rFonts w:ascii="Trebuchet MS" w:hAnsi="Trebuchet MS"/>
                <w:b/>
                <w:sz w:val="20"/>
                <w:szCs w:val="20"/>
              </w:rPr>
            </w:pPr>
          </w:p>
        </w:tc>
        <w:tc>
          <w:tcPr>
            <w:tcW w:w="2410" w:type="dxa"/>
            <w:shd w:val="clear" w:color="auto" w:fill="auto"/>
          </w:tcPr>
          <w:p w:rsidR="00301C1A" w:rsidRPr="00631795" w:rsidRDefault="00301C1A" w:rsidP="00802FEB">
            <w:pPr>
              <w:rPr>
                <w:rFonts w:ascii="Trebuchet MS" w:hAnsi="Trebuchet MS"/>
                <w:b/>
                <w:sz w:val="20"/>
                <w:szCs w:val="20"/>
              </w:rPr>
            </w:pPr>
            <w:r w:rsidRPr="00631795">
              <w:rPr>
                <w:rFonts w:ascii="Trebuchet MS" w:hAnsi="Trebuchet MS"/>
                <w:b/>
                <w:sz w:val="20"/>
                <w:szCs w:val="20"/>
              </w:rPr>
              <w:t>Odbiorca</w:t>
            </w:r>
          </w:p>
        </w:tc>
        <w:tc>
          <w:tcPr>
            <w:tcW w:w="1701" w:type="dxa"/>
            <w:shd w:val="clear" w:color="auto" w:fill="auto"/>
          </w:tcPr>
          <w:p w:rsidR="00301C1A" w:rsidRPr="00631795" w:rsidRDefault="00301C1A" w:rsidP="00802FEB">
            <w:pPr>
              <w:rPr>
                <w:rFonts w:ascii="Trebuchet MS" w:hAnsi="Trebuchet MS"/>
                <w:b/>
                <w:sz w:val="20"/>
                <w:szCs w:val="20"/>
              </w:rPr>
            </w:pPr>
            <w:r w:rsidRPr="00631795">
              <w:rPr>
                <w:rFonts w:ascii="Trebuchet MS" w:hAnsi="Trebuchet MS"/>
                <w:b/>
                <w:sz w:val="20"/>
                <w:szCs w:val="20"/>
              </w:rPr>
              <w:t>Data wykonania</w:t>
            </w:r>
          </w:p>
        </w:tc>
      </w:tr>
      <w:tr w:rsidR="00301C1A" w:rsidRPr="00631795" w:rsidTr="001D07E8">
        <w:tc>
          <w:tcPr>
            <w:tcW w:w="596" w:type="dxa"/>
            <w:shd w:val="clear" w:color="auto" w:fill="auto"/>
          </w:tcPr>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tc>
        <w:tc>
          <w:tcPr>
            <w:tcW w:w="4394" w:type="dxa"/>
            <w:shd w:val="clear" w:color="auto" w:fill="auto"/>
          </w:tcPr>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Default="00301C1A" w:rsidP="00802FEB">
            <w:pPr>
              <w:rPr>
                <w:rFonts w:ascii="Trebuchet MS" w:hAnsi="Trebuchet MS"/>
                <w:sz w:val="20"/>
                <w:szCs w:val="20"/>
              </w:rPr>
            </w:pPr>
          </w:p>
          <w:p w:rsidR="00301C1A" w:rsidRDefault="00301C1A" w:rsidP="00802FEB">
            <w:pPr>
              <w:rPr>
                <w:rFonts w:ascii="Trebuchet MS" w:hAnsi="Trebuchet MS"/>
                <w:sz w:val="20"/>
                <w:szCs w:val="20"/>
              </w:rPr>
            </w:pPr>
          </w:p>
          <w:p w:rsidR="00301C1A" w:rsidRDefault="00301C1A" w:rsidP="00802FEB">
            <w:pPr>
              <w:rPr>
                <w:rFonts w:ascii="Trebuchet MS" w:hAnsi="Trebuchet MS"/>
                <w:sz w:val="20"/>
                <w:szCs w:val="20"/>
              </w:rPr>
            </w:pPr>
          </w:p>
          <w:p w:rsidR="00301C1A" w:rsidRDefault="00301C1A" w:rsidP="00802FEB">
            <w:pPr>
              <w:rPr>
                <w:rFonts w:ascii="Trebuchet MS" w:hAnsi="Trebuchet MS"/>
                <w:sz w:val="20"/>
                <w:szCs w:val="20"/>
              </w:rPr>
            </w:pPr>
          </w:p>
          <w:p w:rsidR="00301C1A" w:rsidRDefault="00301C1A" w:rsidP="00802FEB">
            <w:pPr>
              <w:rPr>
                <w:rFonts w:ascii="Trebuchet MS" w:hAnsi="Trebuchet MS"/>
                <w:sz w:val="20"/>
                <w:szCs w:val="20"/>
              </w:rPr>
            </w:pPr>
          </w:p>
          <w:p w:rsidR="00301C1A" w:rsidRDefault="00301C1A" w:rsidP="00802FEB">
            <w:pPr>
              <w:rPr>
                <w:rFonts w:ascii="Trebuchet MS" w:hAnsi="Trebuchet MS"/>
                <w:sz w:val="20"/>
                <w:szCs w:val="20"/>
              </w:rPr>
            </w:pPr>
          </w:p>
          <w:p w:rsidR="00301C1A" w:rsidRDefault="00301C1A" w:rsidP="00802FEB">
            <w:pPr>
              <w:rPr>
                <w:rFonts w:ascii="Trebuchet MS" w:hAnsi="Trebuchet MS"/>
                <w:sz w:val="20"/>
                <w:szCs w:val="20"/>
              </w:rPr>
            </w:pPr>
          </w:p>
          <w:p w:rsidR="00301C1A"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p w:rsidR="00301C1A" w:rsidRPr="00631795" w:rsidRDefault="00301C1A" w:rsidP="00802FEB">
            <w:pPr>
              <w:rPr>
                <w:rFonts w:ascii="Trebuchet MS" w:hAnsi="Trebuchet MS"/>
                <w:sz w:val="20"/>
                <w:szCs w:val="20"/>
              </w:rPr>
            </w:pPr>
          </w:p>
        </w:tc>
        <w:tc>
          <w:tcPr>
            <w:tcW w:w="2410" w:type="dxa"/>
            <w:shd w:val="clear" w:color="auto" w:fill="auto"/>
          </w:tcPr>
          <w:p w:rsidR="00301C1A" w:rsidRPr="00631795" w:rsidRDefault="00301C1A" w:rsidP="00802FEB">
            <w:pPr>
              <w:rPr>
                <w:rFonts w:ascii="Trebuchet MS" w:hAnsi="Trebuchet MS"/>
                <w:sz w:val="20"/>
                <w:szCs w:val="20"/>
              </w:rPr>
            </w:pPr>
          </w:p>
        </w:tc>
        <w:tc>
          <w:tcPr>
            <w:tcW w:w="1701" w:type="dxa"/>
            <w:shd w:val="clear" w:color="auto" w:fill="auto"/>
          </w:tcPr>
          <w:p w:rsidR="00301C1A" w:rsidRPr="00631795" w:rsidRDefault="00301C1A" w:rsidP="00802FEB">
            <w:pPr>
              <w:rPr>
                <w:rFonts w:ascii="Trebuchet MS" w:hAnsi="Trebuchet MS"/>
                <w:sz w:val="20"/>
                <w:szCs w:val="20"/>
              </w:rPr>
            </w:pPr>
          </w:p>
        </w:tc>
      </w:tr>
    </w:tbl>
    <w:p w:rsidR="00802FEB" w:rsidRPr="00631795" w:rsidRDefault="00802FEB" w:rsidP="00802FEB">
      <w:pPr>
        <w:rPr>
          <w:rFonts w:ascii="Trebuchet MS" w:hAnsi="Trebuchet MS"/>
          <w:sz w:val="20"/>
          <w:szCs w:val="20"/>
        </w:rPr>
      </w:pPr>
    </w:p>
    <w:p w:rsidR="00802FEB" w:rsidRPr="00631795" w:rsidRDefault="00802FEB" w:rsidP="00802FEB">
      <w:pPr>
        <w:jc w:val="center"/>
        <w:rPr>
          <w:rFonts w:ascii="Trebuchet MS" w:hAnsi="Trebuchet MS"/>
          <w:sz w:val="20"/>
          <w:szCs w:val="20"/>
        </w:rPr>
      </w:pPr>
    </w:p>
    <w:p w:rsidR="00802FEB" w:rsidRPr="00631795" w:rsidRDefault="00802FEB" w:rsidP="00802FEB">
      <w:pPr>
        <w:rPr>
          <w:rFonts w:ascii="Trebuchet MS" w:hAnsi="Trebuchet MS"/>
          <w:sz w:val="20"/>
          <w:szCs w:val="20"/>
        </w:rPr>
      </w:pPr>
    </w:p>
    <w:p w:rsidR="00802FEB" w:rsidRPr="00631795" w:rsidRDefault="00802FEB" w:rsidP="00802FEB">
      <w:pPr>
        <w:rPr>
          <w:rFonts w:ascii="Trebuchet MS" w:hAnsi="Trebuchet MS"/>
          <w:sz w:val="20"/>
          <w:szCs w:val="20"/>
        </w:rPr>
      </w:pPr>
    </w:p>
    <w:p w:rsidR="00802FEB" w:rsidRPr="00631795" w:rsidRDefault="00802FEB" w:rsidP="00802FEB">
      <w:pPr>
        <w:spacing w:line="360" w:lineRule="auto"/>
        <w:rPr>
          <w:rFonts w:ascii="Trebuchet MS" w:hAnsi="Trebuchet MS"/>
          <w:i/>
          <w:sz w:val="20"/>
          <w:szCs w:val="20"/>
        </w:rPr>
      </w:pPr>
    </w:p>
    <w:p w:rsidR="00802FEB" w:rsidRPr="00631795" w:rsidRDefault="00802FEB" w:rsidP="00802FEB">
      <w:pPr>
        <w:spacing w:line="360" w:lineRule="auto"/>
        <w:rPr>
          <w:rFonts w:ascii="Trebuchet MS" w:hAnsi="Trebuchet MS"/>
          <w:i/>
          <w:sz w:val="20"/>
          <w:szCs w:val="20"/>
        </w:rPr>
      </w:pPr>
    </w:p>
    <w:p w:rsidR="00802FEB" w:rsidRPr="00631795" w:rsidRDefault="00802FEB" w:rsidP="00802FEB">
      <w:pPr>
        <w:ind w:left="360"/>
        <w:rPr>
          <w:rFonts w:ascii="Trebuchet MS" w:hAnsi="Trebuchet MS"/>
          <w:sz w:val="20"/>
          <w:szCs w:val="20"/>
        </w:rPr>
      </w:pPr>
      <w:r w:rsidRPr="00631795">
        <w:rPr>
          <w:rFonts w:ascii="Trebuchet MS" w:hAnsi="Trebuchet MS"/>
          <w:sz w:val="20"/>
          <w:szCs w:val="20"/>
        </w:rPr>
        <w:t>…………………..</w:t>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t>…………………………………</w:t>
      </w:r>
    </w:p>
    <w:p w:rsidR="00802FEB" w:rsidRPr="00631795" w:rsidRDefault="00802FEB" w:rsidP="00802FEB">
      <w:pPr>
        <w:ind w:left="360"/>
        <w:rPr>
          <w:rFonts w:ascii="Trebuchet MS" w:hAnsi="Trebuchet MS"/>
          <w:sz w:val="20"/>
          <w:szCs w:val="20"/>
        </w:rPr>
      </w:pPr>
      <w:r w:rsidRPr="00631795">
        <w:rPr>
          <w:rFonts w:ascii="Trebuchet MS" w:hAnsi="Trebuchet MS"/>
          <w:sz w:val="20"/>
          <w:szCs w:val="20"/>
        </w:rPr>
        <w:t>miejsce i data</w:t>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t>podpis i pieczęć osoby upoważnionej</w:t>
      </w:r>
    </w:p>
    <w:p w:rsidR="00802FEB" w:rsidRPr="00631795" w:rsidRDefault="00802FEB" w:rsidP="00802FEB">
      <w:pPr>
        <w:rPr>
          <w:rFonts w:ascii="Trebuchet MS" w:hAnsi="Trebuchet MS"/>
          <w:b/>
          <w:sz w:val="20"/>
          <w:szCs w:val="20"/>
        </w:rPr>
      </w:pPr>
      <w:r w:rsidRPr="00631795">
        <w:rPr>
          <w:rFonts w:ascii="Trebuchet MS" w:hAnsi="Trebuchet MS"/>
          <w:b/>
          <w:sz w:val="20"/>
          <w:szCs w:val="20"/>
        </w:rPr>
        <w:t xml:space="preserve"> </w:t>
      </w:r>
    </w:p>
    <w:p w:rsidR="00802FEB" w:rsidRPr="00631795" w:rsidRDefault="00802FEB" w:rsidP="00802FEB">
      <w:pPr>
        <w:jc w:val="center"/>
        <w:rPr>
          <w:rFonts w:ascii="Trebuchet MS" w:hAnsi="Trebuchet MS"/>
          <w:b/>
          <w:sz w:val="20"/>
          <w:szCs w:val="20"/>
        </w:rPr>
      </w:pPr>
    </w:p>
    <w:p w:rsidR="00802FEB" w:rsidRPr="00631795" w:rsidRDefault="00802FEB" w:rsidP="00802FEB">
      <w:pPr>
        <w:jc w:val="center"/>
        <w:rPr>
          <w:rFonts w:ascii="Trebuchet MS" w:hAnsi="Trebuchet MS"/>
          <w:b/>
          <w:sz w:val="20"/>
          <w:szCs w:val="20"/>
        </w:rPr>
      </w:pPr>
    </w:p>
    <w:p w:rsidR="00802FEB" w:rsidRPr="00631795" w:rsidRDefault="00802FEB" w:rsidP="00802FEB">
      <w:pPr>
        <w:jc w:val="center"/>
        <w:rPr>
          <w:rFonts w:ascii="Trebuchet MS" w:hAnsi="Trebuchet MS"/>
          <w:b/>
          <w:sz w:val="20"/>
          <w:szCs w:val="20"/>
        </w:rPr>
      </w:pPr>
    </w:p>
    <w:p w:rsidR="00802FEB" w:rsidRPr="00631795" w:rsidRDefault="00802FEB" w:rsidP="00802FEB">
      <w:pPr>
        <w:tabs>
          <w:tab w:val="left" w:pos="8080"/>
        </w:tabs>
        <w:jc w:val="right"/>
        <w:rPr>
          <w:rFonts w:ascii="Trebuchet MS" w:hAnsi="Trebuchet MS"/>
          <w:b/>
          <w:sz w:val="20"/>
          <w:szCs w:val="20"/>
        </w:rPr>
      </w:pPr>
    </w:p>
    <w:p w:rsidR="00802FEB" w:rsidRDefault="00802FEB" w:rsidP="00843739">
      <w:pPr>
        <w:ind w:left="6372" w:firstLine="708"/>
        <w:jc w:val="right"/>
        <w:rPr>
          <w:rFonts w:ascii="Trebuchet MS" w:hAnsi="Trebuchet MS"/>
          <w:b/>
          <w:sz w:val="20"/>
          <w:szCs w:val="20"/>
        </w:rPr>
      </w:pPr>
    </w:p>
    <w:p w:rsidR="001D07E8" w:rsidRDefault="001D07E8" w:rsidP="00843739">
      <w:pPr>
        <w:ind w:left="6372" w:firstLine="708"/>
        <w:jc w:val="right"/>
        <w:rPr>
          <w:rFonts w:ascii="Trebuchet MS" w:hAnsi="Trebuchet MS"/>
          <w:b/>
          <w:sz w:val="20"/>
          <w:szCs w:val="20"/>
        </w:rPr>
      </w:pPr>
    </w:p>
    <w:p w:rsidR="001D07E8" w:rsidRDefault="001D07E8" w:rsidP="00843739">
      <w:pPr>
        <w:ind w:left="6372" w:firstLine="708"/>
        <w:jc w:val="right"/>
        <w:rPr>
          <w:rFonts w:ascii="Trebuchet MS" w:hAnsi="Trebuchet MS"/>
          <w:b/>
          <w:sz w:val="20"/>
          <w:szCs w:val="20"/>
        </w:rPr>
      </w:pPr>
    </w:p>
    <w:p w:rsidR="001D07E8" w:rsidRDefault="001D07E8" w:rsidP="00843739">
      <w:pPr>
        <w:ind w:left="6372" w:firstLine="708"/>
        <w:jc w:val="right"/>
        <w:rPr>
          <w:rFonts w:ascii="Trebuchet MS" w:hAnsi="Trebuchet MS"/>
          <w:b/>
          <w:sz w:val="20"/>
          <w:szCs w:val="20"/>
        </w:rPr>
      </w:pPr>
    </w:p>
    <w:p w:rsidR="00802FEB" w:rsidRDefault="00802FEB" w:rsidP="00222D83">
      <w:pPr>
        <w:rPr>
          <w:rFonts w:ascii="Trebuchet MS" w:hAnsi="Trebuchet MS"/>
          <w:b/>
          <w:sz w:val="20"/>
          <w:szCs w:val="20"/>
        </w:rPr>
      </w:pPr>
    </w:p>
    <w:p w:rsidR="00802FEB" w:rsidRDefault="00802FEB" w:rsidP="00843739">
      <w:pPr>
        <w:ind w:left="6372" w:firstLine="708"/>
        <w:jc w:val="right"/>
        <w:rPr>
          <w:rFonts w:ascii="Trebuchet MS" w:hAnsi="Trebuchet MS"/>
          <w:b/>
          <w:sz w:val="20"/>
          <w:szCs w:val="20"/>
        </w:rPr>
      </w:pPr>
    </w:p>
    <w:p w:rsidR="00993110" w:rsidRPr="00DE0062" w:rsidRDefault="00993110" w:rsidP="00396F0D">
      <w:pPr>
        <w:pStyle w:val="Nagwek2"/>
        <w:jc w:val="right"/>
        <w:rPr>
          <w:rFonts w:cs="Trebuchet MS"/>
        </w:rPr>
      </w:pPr>
      <w:r w:rsidRPr="00DE0062">
        <w:lastRenderedPageBreak/>
        <w:t xml:space="preserve">ZAŁĄCZNIK NR </w:t>
      </w:r>
      <w:r w:rsidR="00802FEB">
        <w:t>6</w:t>
      </w:r>
    </w:p>
    <w:p w:rsidR="00993110" w:rsidRPr="00DE0062" w:rsidRDefault="00993110" w:rsidP="00364662">
      <w:pPr>
        <w:rPr>
          <w:rFonts w:ascii="Trebuchet MS" w:hAnsi="Trebuchet MS"/>
          <w:b/>
          <w:sz w:val="20"/>
          <w:szCs w:val="20"/>
        </w:rPr>
      </w:pPr>
    </w:p>
    <w:p w:rsidR="00993110" w:rsidRPr="00DE0062" w:rsidRDefault="00993110" w:rsidP="00222D83">
      <w:pPr>
        <w:pStyle w:val="Nagwek2"/>
      </w:pPr>
      <w:r w:rsidRPr="00DE0062">
        <w:t xml:space="preserve">KLAUZULA INFORMACYJNA </w:t>
      </w:r>
    </w:p>
    <w:p w:rsidR="00993110" w:rsidRPr="00DE0062" w:rsidRDefault="00993110" w:rsidP="00993110">
      <w:pPr>
        <w:jc w:val="center"/>
        <w:rPr>
          <w:rFonts w:ascii="Trebuchet MS" w:hAnsi="Trebuchet MS"/>
          <w:b/>
          <w:sz w:val="20"/>
          <w:szCs w:val="20"/>
        </w:rPr>
      </w:pPr>
      <w:r w:rsidRPr="00DE0062">
        <w:rPr>
          <w:rFonts w:ascii="Trebuchet MS" w:hAnsi="Trebuchet MS"/>
          <w:b/>
          <w:sz w:val="20"/>
          <w:szCs w:val="20"/>
        </w:rPr>
        <w:t>DOT. POST</w:t>
      </w:r>
      <w:r w:rsidR="00222D83">
        <w:rPr>
          <w:rFonts w:ascii="Trebuchet MS" w:hAnsi="Trebuchet MS"/>
          <w:b/>
          <w:sz w:val="20"/>
          <w:szCs w:val="20"/>
        </w:rPr>
        <w:t xml:space="preserve">ĘPOWAŃ O UDZIELENIE ZAMÓWIENIA </w:t>
      </w:r>
      <w:r w:rsidRPr="00DE0062">
        <w:rPr>
          <w:rFonts w:ascii="Trebuchet MS" w:hAnsi="Trebuchet MS"/>
          <w:b/>
          <w:sz w:val="20"/>
          <w:szCs w:val="20"/>
        </w:rPr>
        <w:t xml:space="preserve">DLA OSÓB, KTÓRYCH DANE POZYSKALIŚMY </w:t>
      </w:r>
      <w:r w:rsidRPr="00DE0062">
        <w:rPr>
          <w:rFonts w:ascii="Trebuchet MS" w:hAnsi="Trebuchet MS"/>
          <w:b/>
          <w:sz w:val="20"/>
          <w:szCs w:val="20"/>
        </w:rPr>
        <w:br/>
        <w:t xml:space="preserve">OD SKŁADAJĄCEGO OFERTĘ (NP. JEGO PRACOWNIKÓW/WSPÓŁPRACOWNIKÓW, PODWYKONAWCÓW, PRACOWNIKÓW PODWYKONAWCÓW)   </w:t>
      </w:r>
    </w:p>
    <w:p w:rsidR="00993110" w:rsidRPr="00DE0062" w:rsidRDefault="00993110" w:rsidP="00993110">
      <w:pPr>
        <w:jc w:val="center"/>
        <w:rPr>
          <w:rFonts w:ascii="Trebuchet MS" w:hAnsi="Trebuchet MS" w:cs="Calibri"/>
          <w:b/>
          <w:sz w:val="20"/>
          <w:szCs w:val="20"/>
        </w:rPr>
      </w:pPr>
    </w:p>
    <w:p w:rsidR="00993110" w:rsidRPr="00DE0062" w:rsidRDefault="00993110" w:rsidP="00993110">
      <w:pPr>
        <w:spacing w:line="276" w:lineRule="auto"/>
        <w:jc w:val="both"/>
        <w:rPr>
          <w:rFonts w:ascii="Trebuchet MS" w:hAnsi="Trebuchet MS"/>
          <w:sz w:val="20"/>
          <w:szCs w:val="20"/>
        </w:rPr>
      </w:pPr>
      <w:r w:rsidRPr="00DE0062">
        <w:rPr>
          <w:rFonts w:ascii="Trebuchet MS" w:hAnsi="Trebuchet MS"/>
          <w:sz w:val="20"/>
          <w:szCs w:val="20"/>
        </w:rPr>
        <w:t xml:space="preserve">Zgodnie z art. 14 Rozporządzenia Parlamentu Europejskiego i Rady (UE) 2016/679 z dnia 27 kwietnia </w:t>
      </w:r>
      <w:r w:rsidRPr="00DE0062">
        <w:rPr>
          <w:rFonts w:ascii="Trebuchet MS" w:hAnsi="Trebuchet MS"/>
          <w:sz w:val="20"/>
          <w:szCs w:val="20"/>
        </w:rPr>
        <w:br/>
        <w:t xml:space="preserve">2016 r. w sprawie ochrony osób fizycznych w związku z przetwarzaniem danych osobowych i w sprawie swobodnego przepływu takich danych oraz uchylenia dyrektywy 95/46/WE dalej „RODO”, informujemy, że: </w:t>
      </w:r>
    </w:p>
    <w:p w:rsidR="00993110" w:rsidRPr="00DE0062" w:rsidRDefault="00993110" w:rsidP="00993110">
      <w:pPr>
        <w:jc w:val="both"/>
        <w:rPr>
          <w:rFonts w:ascii="Trebuchet MS" w:hAnsi="Trebuchet MS"/>
          <w:sz w:val="20"/>
          <w:szCs w:val="20"/>
        </w:rPr>
      </w:pPr>
    </w:p>
    <w:p w:rsidR="00993110" w:rsidRPr="00DE0062" w:rsidRDefault="00993110" w:rsidP="00EC0FEB">
      <w:pPr>
        <w:numPr>
          <w:ilvl w:val="1"/>
          <w:numId w:val="30"/>
        </w:numPr>
        <w:tabs>
          <w:tab w:val="clear" w:pos="1080"/>
          <w:tab w:val="left" w:pos="284"/>
        </w:tabs>
        <w:ind w:left="284" w:hanging="284"/>
        <w:contextualSpacing/>
        <w:jc w:val="both"/>
        <w:rPr>
          <w:rFonts w:ascii="Trebuchet MS" w:hAnsi="Trebuchet MS"/>
          <w:sz w:val="20"/>
          <w:szCs w:val="20"/>
        </w:rPr>
      </w:pPr>
      <w:r w:rsidRPr="00DE0062">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2" w:history="1">
        <w:r w:rsidRPr="00DE0062">
          <w:rPr>
            <w:rFonts w:ascii="Trebuchet MS" w:hAnsi="Trebuchet MS"/>
            <w:sz w:val="20"/>
            <w:szCs w:val="20"/>
            <w:u w:val="single"/>
          </w:rPr>
          <w:t>bok@pwik.com.pl</w:t>
        </w:r>
      </w:hyperlink>
      <w:r w:rsidRPr="00DE0062">
        <w:rPr>
          <w:rFonts w:ascii="Trebuchet MS" w:hAnsi="Trebuchet MS"/>
          <w:sz w:val="20"/>
          <w:szCs w:val="20"/>
        </w:rPr>
        <w:t>.</w:t>
      </w:r>
    </w:p>
    <w:p w:rsidR="00993110" w:rsidRPr="00DE0062" w:rsidRDefault="00993110" w:rsidP="00993110">
      <w:pPr>
        <w:tabs>
          <w:tab w:val="left" w:pos="851"/>
        </w:tabs>
        <w:ind w:left="284" w:hanging="284"/>
        <w:contextualSpacing/>
        <w:jc w:val="both"/>
        <w:rPr>
          <w:rFonts w:ascii="Trebuchet MS" w:hAnsi="Trebuchet MS"/>
          <w:sz w:val="20"/>
          <w:szCs w:val="20"/>
        </w:rPr>
      </w:pPr>
    </w:p>
    <w:p w:rsidR="00993110" w:rsidRPr="00DE0062" w:rsidRDefault="00993110" w:rsidP="00EC0FEB">
      <w:pPr>
        <w:numPr>
          <w:ilvl w:val="0"/>
          <w:numId w:val="30"/>
        </w:numPr>
        <w:tabs>
          <w:tab w:val="clear" w:pos="360"/>
          <w:tab w:val="left" w:pos="284"/>
        </w:tabs>
        <w:ind w:left="284" w:hanging="284"/>
        <w:contextualSpacing/>
        <w:jc w:val="both"/>
        <w:rPr>
          <w:rFonts w:ascii="Trebuchet MS" w:hAnsi="Trebuchet MS"/>
          <w:sz w:val="20"/>
          <w:szCs w:val="20"/>
        </w:rPr>
      </w:pPr>
      <w:r w:rsidRPr="00DE0062">
        <w:rPr>
          <w:rFonts w:ascii="Trebuchet MS" w:hAnsi="Trebuchet MS"/>
          <w:sz w:val="20"/>
          <w:szCs w:val="20"/>
        </w:rPr>
        <w:t xml:space="preserve">Twoje dane pozyskaliśmy z dokumentacji ofertowej złożonej przez Wykonawcę, </w:t>
      </w:r>
      <w:r w:rsidRPr="00DE0062">
        <w:rPr>
          <w:rFonts w:ascii="Trebuchet MS" w:hAnsi="Trebuchet MS"/>
          <w:sz w:val="20"/>
          <w:szCs w:val="20"/>
        </w:rPr>
        <w:br/>
        <w:t>w związku z prowadzonym przez nas postępowaniem o udzielenie zamówienia.</w:t>
      </w:r>
    </w:p>
    <w:p w:rsidR="00993110" w:rsidRPr="00DE0062" w:rsidRDefault="00993110" w:rsidP="00993110">
      <w:pPr>
        <w:rPr>
          <w:rFonts w:ascii="Trebuchet MS" w:hAnsi="Trebuchet MS"/>
          <w:sz w:val="20"/>
          <w:szCs w:val="20"/>
        </w:rPr>
      </w:pPr>
    </w:p>
    <w:p w:rsidR="00993110" w:rsidRPr="00DE0062" w:rsidRDefault="00993110" w:rsidP="00993110">
      <w:pPr>
        <w:tabs>
          <w:tab w:val="left" w:pos="284"/>
        </w:tabs>
        <w:contextualSpacing/>
        <w:jc w:val="both"/>
        <w:rPr>
          <w:rFonts w:ascii="Trebuchet MS" w:hAnsi="Trebuchet MS"/>
          <w:sz w:val="20"/>
          <w:szCs w:val="20"/>
        </w:rPr>
      </w:pPr>
      <w:r w:rsidRPr="00DE0062">
        <w:rPr>
          <w:rFonts w:ascii="Trebuchet MS" w:hAnsi="Trebuchet MS"/>
          <w:sz w:val="20"/>
          <w:szCs w:val="20"/>
        </w:rPr>
        <w:t xml:space="preserve">3. Dane będą przetwarzane: </w:t>
      </w:r>
    </w:p>
    <w:p w:rsidR="00993110" w:rsidRPr="00DE0062" w:rsidRDefault="00993110" w:rsidP="00EC0FEB">
      <w:pPr>
        <w:numPr>
          <w:ilvl w:val="0"/>
          <w:numId w:val="28"/>
        </w:numPr>
        <w:tabs>
          <w:tab w:val="left" w:pos="284"/>
        </w:tabs>
        <w:ind w:left="1134" w:hanging="1134"/>
        <w:contextualSpacing/>
        <w:jc w:val="both"/>
        <w:rPr>
          <w:rFonts w:ascii="Trebuchet MS" w:hAnsi="Trebuchet MS"/>
          <w:sz w:val="20"/>
          <w:szCs w:val="20"/>
        </w:rPr>
      </w:pPr>
      <w:r w:rsidRPr="00DE0062">
        <w:rPr>
          <w:rFonts w:ascii="Trebuchet MS" w:hAnsi="Trebuchet MS"/>
          <w:sz w:val="20"/>
          <w:szCs w:val="20"/>
        </w:rPr>
        <w:t>w oparciu o uzasadniony interes ADO, zgodnie z art. 6 ust. 1 lit. f RODO w celu:</w:t>
      </w:r>
    </w:p>
    <w:p w:rsidR="00993110" w:rsidRPr="00DE0062" w:rsidRDefault="00993110" w:rsidP="00EC0FEB">
      <w:pPr>
        <w:numPr>
          <w:ilvl w:val="2"/>
          <w:numId w:val="28"/>
        </w:numPr>
        <w:tabs>
          <w:tab w:val="left" w:pos="426"/>
        </w:tabs>
        <w:ind w:left="709" w:hanging="283"/>
        <w:contextualSpacing/>
        <w:jc w:val="both"/>
        <w:rPr>
          <w:rFonts w:ascii="Trebuchet MS" w:hAnsi="Trebuchet MS"/>
          <w:sz w:val="20"/>
          <w:szCs w:val="20"/>
        </w:rPr>
      </w:pPr>
      <w:r w:rsidRPr="00DE0062">
        <w:rPr>
          <w:rFonts w:ascii="Trebuchet MS" w:hAnsi="Trebuchet MS"/>
          <w:sz w:val="20"/>
          <w:szCs w:val="20"/>
        </w:rPr>
        <w:t xml:space="preserve">kontaktu z Tobą w związku z prowadzonym postępowaniem lub wykonaniem umowy (w przypadku jej zawarcia z Wykonawcą), </w:t>
      </w:r>
    </w:p>
    <w:p w:rsidR="00993110" w:rsidRPr="00DE0062" w:rsidRDefault="00993110" w:rsidP="00EC0FEB">
      <w:pPr>
        <w:numPr>
          <w:ilvl w:val="2"/>
          <w:numId w:val="28"/>
        </w:numPr>
        <w:tabs>
          <w:tab w:val="left" w:pos="426"/>
        </w:tabs>
        <w:ind w:left="709" w:hanging="283"/>
        <w:contextualSpacing/>
        <w:jc w:val="both"/>
        <w:rPr>
          <w:rFonts w:ascii="Trebuchet MS" w:hAnsi="Trebuchet MS"/>
          <w:sz w:val="20"/>
          <w:szCs w:val="20"/>
        </w:rPr>
      </w:pPr>
      <w:r w:rsidRPr="00DE0062">
        <w:rPr>
          <w:rFonts w:ascii="Trebuchet MS" w:hAnsi="Trebuchet MS"/>
          <w:sz w:val="20"/>
          <w:szCs w:val="20"/>
        </w:rPr>
        <w:t xml:space="preserve">zapewnienia wyboru Wykonawcy spełniającego wymagania wskazane w ofercie, w tym posiadania wykwalifikowanych podwykonawców lub w celu wykonania umowy (w przypadku jej zawarcia </w:t>
      </w:r>
      <w:r w:rsidRPr="00DE0062">
        <w:rPr>
          <w:rFonts w:ascii="Trebuchet MS" w:hAnsi="Trebuchet MS"/>
          <w:sz w:val="20"/>
          <w:szCs w:val="20"/>
        </w:rPr>
        <w:br/>
        <w:t xml:space="preserve">z Wykonawcą), </w:t>
      </w:r>
    </w:p>
    <w:p w:rsidR="00993110" w:rsidRPr="00DE0062" w:rsidRDefault="00993110" w:rsidP="00EC0FEB">
      <w:pPr>
        <w:numPr>
          <w:ilvl w:val="0"/>
          <w:numId w:val="28"/>
        </w:numPr>
        <w:tabs>
          <w:tab w:val="left" w:pos="284"/>
        </w:tabs>
        <w:ind w:left="284" w:hanging="284"/>
        <w:contextualSpacing/>
        <w:jc w:val="both"/>
        <w:rPr>
          <w:rFonts w:ascii="Trebuchet MS" w:hAnsi="Trebuchet MS"/>
          <w:sz w:val="20"/>
          <w:szCs w:val="20"/>
        </w:rPr>
      </w:pPr>
      <w:r w:rsidRPr="00DE0062">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rsidR="00993110" w:rsidRPr="00DE0062" w:rsidRDefault="00993110" w:rsidP="00EC0FEB">
      <w:pPr>
        <w:numPr>
          <w:ilvl w:val="0"/>
          <w:numId w:val="28"/>
        </w:numPr>
        <w:tabs>
          <w:tab w:val="left" w:pos="284"/>
        </w:tabs>
        <w:ind w:left="284" w:hanging="284"/>
        <w:contextualSpacing/>
        <w:jc w:val="both"/>
        <w:rPr>
          <w:rFonts w:ascii="Trebuchet MS" w:hAnsi="Trebuchet MS"/>
          <w:sz w:val="20"/>
          <w:szCs w:val="20"/>
        </w:rPr>
      </w:pPr>
      <w:r w:rsidRPr="00DE0062">
        <w:rPr>
          <w:rFonts w:ascii="Trebuchet MS" w:hAnsi="Trebuchet MS"/>
          <w:sz w:val="20"/>
          <w:szCs w:val="20"/>
        </w:rPr>
        <w:t xml:space="preserve">w celu dochodzenia lub obrony przed roszczeniami związanymi z prowadzonymi postępowaniami </w:t>
      </w:r>
      <w:r w:rsidRPr="00DE0062">
        <w:rPr>
          <w:rFonts w:ascii="Trebuchet MS" w:hAnsi="Trebuchet MS"/>
          <w:sz w:val="20"/>
          <w:szCs w:val="20"/>
        </w:rPr>
        <w:br/>
        <w:t xml:space="preserve">o udzielenie zamówienia w oparciu o uzasadniony interes ADO, zgodnie z art. 6 ust. 1 lit. f RODO. </w:t>
      </w:r>
    </w:p>
    <w:p w:rsidR="00993110" w:rsidRPr="00DE0062" w:rsidRDefault="00993110" w:rsidP="00993110">
      <w:pPr>
        <w:jc w:val="both"/>
        <w:rPr>
          <w:rFonts w:ascii="Trebuchet MS" w:hAnsi="Trebuchet MS"/>
          <w:sz w:val="20"/>
          <w:szCs w:val="20"/>
        </w:rPr>
      </w:pPr>
    </w:p>
    <w:p w:rsidR="00993110" w:rsidRPr="00DE0062" w:rsidRDefault="00993110" w:rsidP="00993110">
      <w:pPr>
        <w:tabs>
          <w:tab w:val="left" w:pos="426"/>
        </w:tabs>
        <w:contextualSpacing/>
        <w:jc w:val="both"/>
        <w:rPr>
          <w:rFonts w:ascii="Trebuchet MS" w:hAnsi="Trebuchet MS"/>
          <w:sz w:val="20"/>
          <w:szCs w:val="20"/>
        </w:rPr>
      </w:pPr>
      <w:r w:rsidRPr="00DE0062">
        <w:rPr>
          <w:rFonts w:ascii="Trebuchet MS" w:hAnsi="Trebuchet MS"/>
          <w:sz w:val="20"/>
          <w:szCs w:val="20"/>
        </w:rPr>
        <w:t xml:space="preserve">4. ADO będzie przetwarzał następujące kategorie Twoich danych osobowych: </w:t>
      </w:r>
    </w:p>
    <w:p w:rsidR="00993110" w:rsidRPr="00DE0062" w:rsidRDefault="00993110" w:rsidP="00993110">
      <w:pPr>
        <w:tabs>
          <w:tab w:val="left" w:pos="426"/>
        </w:tabs>
        <w:ind w:left="360"/>
        <w:contextualSpacing/>
        <w:jc w:val="both"/>
        <w:rPr>
          <w:rFonts w:ascii="Trebuchet MS" w:hAnsi="Trebuchet MS"/>
          <w:sz w:val="20"/>
          <w:szCs w:val="20"/>
        </w:rPr>
      </w:pPr>
      <w:r w:rsidRPr="00DE0062">
        <w:rPr>
          <w:rFonts w:ascii="Trebuchet MS" w:hAnsi="Trebuchet MS"/>
          <w:sz w:val="20"/>
          <w:szCs w:val="20"/>
        </w:rPr>
        <w:t>- dane identyfikacyjne (Imię, Nazwisko),</w:t>
      </w:r>
    </w:p>
    <w:p w:rsidR="00993110" w:rsidRPr="00DE0062" w:rsidRDefault="00993110" w:rsidP="00993110">
      <w:pPr>
        <w:tabs>
          <w:tab w:val="left" w:pos="426"/>
        </w:tabs>
        <w:ind w:left="360"/>
        <w:contextualSpacing/>
        <w:jc w:val="both"/>
        <w:rPr>
          <w:rFonts w:ascii="Trebuchet MS" w:hAnsi="Trebuchet MS"/>
          <w:sz w:val="20"/>
          <w:szCs w:val="20"/>
        </w:rPr>
      </w:pPr>
      <w:r w:rsidRPr="00DE0062">
        <w:rPr>
          <w:rFonts w:ascii="Trebuchet MS" w:hAnsi="Trebuchet MS"/>
          <w:sz w:val="20"/>
          <w:szCs w:val="20"/>
        </w:rPr>
        <w:t xml:space="preserve">- dane </w:t>
      </w:r>
      <w:proofErr w:type="spellStart"/>
      <w:r w:rsidRPr="00DE0062">
        <w:rPr>
          <w:rFonts w:ascii="Trebuchet MS" w:hAnsi="Trebuchet MS"/>
          <w:sz w:val="20"/>
          <w:szCs w:val="20"/>
        </w:rPr>
        <w:t>telekontaktowe</w:t>
      </w:r>
      <w:proofErr w:type="spellEnd"/>
      <w:r w:rsidRPr="00DE0062">
        <w:rPr>
          <w:rFonts w:ascii="Trebuchet MS" w:hAnsi="Trebuchet MS"/>
          <w:sz w:val="20"/>
          <w:szCs w:val="20"/>
        </w:rPr>
        <w:t xml:space="preserve">, </w:t>
      </w:r>
    </w:p>
    <w:p w:rsidR="00993110" w:rsidRPr="00DE0062" w:rsidRDefault="00993110" w:rsidP="00993110">
      <w:pPr>
        <w:tabs>
          <w:tab w:val="left" w:pos="426"/>
        </w:tabs>
        <w:ind w:left="360"/>
        <w:contextualSpacing/>
        <w:jc w:val="both"/>
        <w:rPr>
          <w:rFonts w:ascii="Trebuchet MS" w:hAnsi="Trebuchet MS"/>
          <w:sz w:val="20"/>
          <w:szCs w:val="20"/>
        </w:rPr>
      </w:pPr>
      <w:r w:rsidRPr="00DE0062">
        <w:rPr>
          <w:rFonts w:ascii="Trebuchet MS" w:hAnsi="Trebuchet MS"/>
          <w:sz w:val="20"/>
          <w:szCs w:val="20"/>
        </w:rPr>
        <w:t>- dane dotyczące prowadzonej działalności,</w:t>
      </w:r>
    </w:p>
    <w:p w:rsidR="00993110" w:rsidRPr="00DE0062" w:rsidRDefault="00993110" w:rsidP="00993110">
      <w:pPr>
        <w:tabs>
          <w:tab w:val="left" w:pos="426"/>
        </w:tabs>
        <w:ind w:left="360"/>
        <w:contextualSpacing/>
        <w:jc w:val="both"/>
        <w:rPr>
          <w:rFonts w:ascii="Trebuchet MS" w:hAnsi="Trebuchet MS"/>
          <w:sz w:val="20"/>
          <w:szCs w:val="20"/>
        </w:rPr>
      </w:pPr>
      <w:r w:rsidRPr="00DE0062">
        <w:rPr>
          <w:rFonts w:ascii="Trebuchet MS" w:hAnsi="Trebuchet MS"/>
          <w:sz w:val="20"/>
          <w:szCs w:val="20"/>
        </w:rPr>
        <w:t xml:space="preserve">- posiadane uprawnienia. </w:t>
      </w:r>
    </w:p>
    <w:p w:rsidR="00993110" w:rsidRPr="00DE0062" w:rsidRDefault="00993110" w:rsidP="00993110">
      <w:pPr>
        <w:tabs>
          <w:tab w:val="left" w:pos="426"/>
        </w:tabs>
        <w:ind w:left="360"/>
        <w:contextualSpacing/>
        <w:jc w:val="both"/>
        <w:rPr>
          <w:rFonts w:ascii="Trebuchet MS" w:hAnsi="Trebuchet MS"/>
          <w:sz w:val="20"/>
          <w:szCs w:val="20"/>
        </w:rPr>
      </w:pPr>
      <w:r w:rsidRPr="00DE0062">
        <w:rPr>
          <w:rFonts w:ascii="Trebuchet MS" w:hAnsi="Trebuchet MS"/>
          <w:sz w:val="20"/>
          <w:szCs w:val="20"/>
        </w:rPr>
        <w:t xml:space="preserve">- dane związane z weryfikacją zatrudnienia na podstawie umowy o pracę (wyłącznie w przypadku zamówień na usługi lub roboty budowlane)  </w:t>
      </w:r>
    </w:p>
    <w:p w:rsidR="00993110" w:rsidRPr="00DE0062" w:rsidRDefault="00993110" w:rsidP="00993110">
      <w:pPr>
        <w:tabs>
          <w:tab w:val="left" w:pos="851"/>
        </w:tabs>
        <w:contextualSpacing/>
        <w:jc w:val="both"/>
        <w:rPr>
          <w:rFonts w:ascii="Trebuchet MS" w:hAnsi="Trebuchet MS"/>
          <w:sz w:val="20"/>
          <w:szCs w:val="20"/>
        </w:rPr>
      </w:pPr>
    </w:p>
    <w:p w:rsidR="00993110" w:rsidRPr="00DE0062" w:rsidRDefault="00993110" w:rsidP="00993110">
      <w:pPr>
        <w:contextualSpacing/>
        <w:jc w:val="both"/>
        <w:rPr>
          <w:rFonts w:ascii="Trebuchet MS" w:hAnsi="Trebuchet MS"/>
          <w:sz w:val="20"/>
          <w:szCs w:val="20"/>
        </w:rPr>
      </w:pPr>
      <w:r w:rsidRPr="00DE0062">
        <w:rPr>
          <w:rFonts w:ascii="Trebuchet MS" w:hAnsi="Trebuchet MS"/>
          <w:sz w:val="20"/>
          <w:szCs w:val="20"/>
        </w:rPr>
        <w:t>5. Twoje dane będą przekazywane:</w:t>
      </w:r>
    </w:p>
    <w:p w:rsidR="00993110" w:rsidRPr="00DE0062" w:rsidRDefault="00993110" w:rsidP="00EC0FEB">
      <w:pPr>
        <w:numPr>
          <w:ilvl w:val="0"/>
          <w:numId w:val="29"/>
        </w:numPr>
        <w:ind w:left="284" w:hanging="284"/>
        <w:contextualSpacing/>
        <w:jc w:val="both"/>
        <w:rPr>
          <w:rFonts w:ascii="Trebuchet MS" w:hAnsi="Trebuchet MS"/>
          <w:sz w:val="20"/>
          <w:szCs w:val="20"/>
        </w:rPr>
      </w:pPr>
      <w:r w:rsidRPr="00DE0062">
        <w:rPr>
          <w:rFonts w:ascii="Trebuchet MS" w:hAnsi="Trebuchet MS"/>
          <w:sz w:val="20"/>
          <w:szCs w:val="20"/>
        </w:rPr>
        <w:t xml:space="preserve">podmiotom, które na zlecenie ADO wykonują czynności wspierające jego działalność, </w:t>
      </w:r>
      <w:r w:rsidRPr="00DE0062">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rsidR="00993110" w:rsidRPr="00DE0062" w:rsidRDefault="00993110" w:rsidP="00EC0FEB">
      <w:pPr>
        <w:numPr>
          <w:ilvl w:val="0"/>
          <w:numId w:val="22"/>
        </w:numPr>
        <w:ind w:left="284" w:hanging="284"/>
        <w:jc w:val="both"/>
        <w:rPr>
          <w:rFonts w:ascii="Trebuchet MS" w:hAnsi="Trebuchet MS"/>
          <w:sz w:val="20"/>
          <w:szCs w:val="20"/>
        </w:rPr>
      </w:pPr>
      <w:r w:rsidRPr="00DE0062">
        <w:rPr>
          <w:rFonts w:ascii="Trebuchet MS" w:hAnsi="Trebuchet MS"/>
          <w:sz w:val="20"/>
          <w:szCs w:val="20"/>
        </w:rPr>
        <w:t>podmiotom/osobom upoważnionym do ich otrzymania na podstawie przepisów prawa.</w:t>
      </w:r>
    </w:p>
    <w:p w:rsidR="00993110" w:rsidRPr="00DE0062" w:rsidRDefault="00993110" w:rsidP="00993110">
      <w:pPr>
        <w:tabs>
          <w:tab w:val="left" w:pos="851"/>
        </w:tabs>
        <w:contextualSpacing/>
        <w:jc w:val="both"/>
        <w:rPr>
          <w:rFonts w:ascii="Trebuchet MS" w:hAnsi="Trebuchet MS"/>
          <w:sz w:val="20"/>
          <w:szCs w:val="20"/>
        </w:rPr>
      </w:pPr>
    </w:p>
    <w:p w:rsidR="00993110" w:rsidRPr="00DE0062" w:rsidRDefault="00993110" w:rsidP="00993110">
      <w:pPr>
        <w:spacing w:line="276" w:lineRule="auto"/>
        <w:ind w:left="284" w:hanging="284"/>
        <w:contextualSpacing/>
        <w:jc w:val="both"/>
        <w:rPr>
          <w:rFonts w:ascii="Trebuchet MS" w:hAnsi="Trebuchet MS"/>
          <w:sz w:val="20"/>
          <w:szCs w:val="20"/>
        </w:rPr>
      </w:pPr>
      <w:r w:rsidRPr="00DE0062">
        <w:rPr>
          <w:rFonts w:ascii="Trebuchet MS" w:hAnsi="Trebuchet MS"/>
          <w:sz w:val="20"/>
          <w:szCs w:val="20"/>
        </w:rPr>
        <w:t>6. Twoje dane zebrane w celu realizacji obowiązków prawnych będą przetwarzane przez okres wskazany 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993110" w:rsidRPr="00DE0062" w:rsidRDefault="00993110" w:rsidP="00993110">
      <w:pPr>
        <w:tabs>
          <w:tab w:val="left" w:pos="851"/>
        </w:tabs>
        <w:contextualSpacing/>
        <w:jc w:val="both"/>
        <w:rPr>
          <w:rFonts w:ascii="Trebuchet MS" w:eastAsia="Calibri" w:hAnsi="Trebuchet MS"/>
          <w:sz w:val="20"/>
          <w:szCs w:val="20"/>
        </w:rPr>
      </w:pPr>
    </w:p>
    <w:p w:rsidR="00993110" w:rsidRPr="00DE0062" w:rsidRDefault="00993110" w:rsidP="00993110">
      <w:pPr>
        <w:tabs>
          <w:tab w:val="left" w:pos="284"/>
        </w:tabs>
        <w:contextualSpacing/>
        <w:jc w:val="both"/>
        <w:rPr>
          <w:rFonts w:ascii="Trebuchet MS" w:hAnsi="Trebuchet MS"/>
          <w:sz w:val="20"/>
          <w:szCs w:val="20"/>
        </w:rPr>
      </w:pPr>
      <w:r w:rsidRPr="00DE0062">
        <w:rPr>
          <w:rFonts w:ascii="Trebuchet MS" w:hAnsi="Trebuchet MS"/>
          <w:sz w:val="20"/>
          <w:szCs w:val="20"/>
        </w:rPr>
        <w:t xml:space="preserve">7. Twoje dane osobowe nie będą wykorzystywane przez ADO do podejmowania wobec Ciebie decyzji </w:t>
      </w:r>
      <w:r w:rsidRPr="00DE0062">
        <w:rPr>
          <w:rFonts w:ascii="Trebuchet MS" w:hAnsi="Trebuchet MS"/>
          <w:sz w:val="20"/>
          <w:szCs w:val="20"/>
        </w:rPr>
        <w:tab/>
      </w:r>
      <w:r w:rsidRPr="00DE0062">
        <w:rPr>
          <w:rFonts w:ascii="Trebuchet MS" w:hAnsi="Trebuchet MS"/>
          <w:sz w:val="20"/>
          <w:szCs w:val="20"/>
        </w:rPr>
        <w:br/>
        <w:t xml:space="preserve">w sposób zautomatyzowany (czyli bez udziału człowieka), w tym do profilowania. </w:t>
      </w:r>
    </w:p>
    <w:p w:rsidR="00993110" w:rsidRPr="00DE0062" w:rsidRDefault="00993110" w:rsidP="00993110">
      <w:pPr>
        <w:tabs>
          <w:tab w:val="left" w:pos="851"/>
        </w:tabs>
        <w:contextualSpacing/>
        <w:jc w:val="both"/>
        <w:rPr>
          <w:rFonts w:ascii="Trebuchet MS" w:hAnsi="Trebuchet MS"/>
          <w:sz w:val="20"/>
          <w:szCs w:val="20"/>
        </w:rPr>
      </w:pPr>
    </w:p>
    <w:p w:rsidR="00993110" w:rsidRPr="00DE0062" w:rsidRDefault="00993110" w:rsidP="00993110">
      <w:pPr>
        <w:tabs>
          <w:tab w:val="left" w:pos="284"/>
        </w:tabs>
        <w:contextualSpacing/>
        <w:jc w:val="both"/>
        <w:rPr>
          <w:rFonts w:ascii="Trebuchet MS" w:hAnsi="Trebuchet MS"/>
          <w:sz w:val="20"/>
          <w:szCs w:val="20"/>
        </w:rPr>
      </w:pPr>
      <w:r w:rsidRPr="00DE0062">
        <w:rPr>
          <w:rFonts w:ascii="Trebuchet MS" w:hAnsi="Trebuchet MS"/>
          <w:sz w:val="20"/>
          <w:szCs w:val="20"/>
        </w:rPr>
        <w:t>8. Przysługuje Ci prawo do:</w:t>
      </w:r>
    </w:p>
    <w:p w:rsidR="00993110" w:rsidRPr="00DE0062" w:rsidRDefault="00993110" w:rsidP="00EC0FEB">
      <w:pPr>
        <w:numPr>
          <w:ilvl w:val="0"/>
          <w:numId w:val="27"/>
        </w:numPr>
        <w:spacing w:line="276" w:lineRule="auto"/>
        <w:ind w:left="284" w:hanging="284"/>
        <w:contextualSpacing/>
        <w:jc w:val="both"/>
        <w:rPr>
          <w:rFonts w:ascii="Trebuchet MS" w:hAnsi="Trebuchet MS"/>
          <w:sz w:val="20"/>
          <w:szCs w:val="20"/>
        </w:rPr>
      </w:pPr>
      <w:r w:rsidRPr="00DE0062">
        <w:rPr>
          <w:rFonts w:ascii="Trebuchet MS" w:hAnsi="Trebuchet MS"/>
          <w:sz w:val="20"/>
          <w:szCs w:val="20"/>
        </w:rPr>
        <w:t xml:space="preserve">dostępu do Twoich danych osobowych, przy czym, gdyby zrealizowanie tego obowiązku przez ADO, </w:t>
      </w:r>
      <w:r w:rsidRPr="00DE0062">
        <w:rPr>
          <w:rFonts w:ascii="Trebuchet MS" w:hAnsi="Trebuchet MS"/>
          <w:sz w:val="20"/>
          <w:szCs w:val="20"/>
        </w:rPr>
        <w:br/>
        <w:t xml:space="preserve">w przypadku zamówień publicznych, wymagałoby niewspółmiernie dużego wysiłku, ADO może żądać </w:t>
      </w:r>
      <w:r w:rsidRPr="00DE0062">
        <w:rPr>
          <w:rFonts w:ascii="Trebuchet MS" w:hAnsi="Trebuchet MS"/>
          <w:sz w:val="20"/>
          <w:szCs w:val="20"/>
        </w:rPr>
        <w:br/>
        <w:t xml:space="preserve">od Ciebie, wskazania dodatkowych informacji mających na celu sprecyzowanie żądania, w szczególności </w:t>
      </w:r>
      <w:r w:rsidRPr="00DE0062">
        <w:rPr>
          <w:rFonts w:ascii="Trebuchet MS" w:hAnsi="Trebuchet MS"/>
          <w:sz w:val="20"/>
          <w:szCs w:val="20"/>
        </w:rPr>
        <w:lastRenderedPageBreak/>
        <w:t>podania nazwy lub daty postępowania/zakończonego postępowania  o udzielenie zamówienia publicznego,</w:t>
      </w:r>
    </w:p>
    <w:p w:rsidR="00993110" w:rsidRPr="00DE0062" w:rsidRDefault="00993110" w:rsidP="00EC0FEB">
      <w:pPr>
        <w:numPr>
          <w:ilvl w:val="0"/>
          <w:numId w:val="27"/>
        </w:numPr>
        <w:spacing w:line="276" w:lineRule="auto"/>
        <w:ind w:left="284" w:hanging="284"/>
        <w:contextualSpacing/>
        <w:jc w:val="both"/>
        <w:rPr>
          <w:rFonts w:ascii="Trebuchet MS" w:hAnsi="Trebuchet MS"/>
          <w:sz w:val="20"/>
          <w:szCs w:val="20"/>
        </w:rPr>
      </w:pPr>
      <w:r w:rsidRPr="00DE0062">
        <w:rPr>
          <w:rFonts w:ascii="Trebuchet MS" w:hAnsi="Trebuchet MS"/>
          <w:sz w:val="20"/>
          <w:szCs w:val="20"/>
        </w:rPr>
        <w:t xml:space="preserve">sprostowania danych - jeśli są nieprawidłowe lub niekompletne, przy czym skorzystanie z tego prawa, </w:t>
      </w:r>
      <w:r w:rsidRPr="00DE0062">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993110" w:rsidRPr="00DE0062" w:rsidRDefault="00993110" w:rsidP="00EC0FEB">
      <w:pPr>
        <w:numPr>
          <w:ilvl w:val="0"/>
          <w:numId w:val="27"/>
        </w:numPr>
        <w:ind w:left="284" w:hanging="284"/>
        <w:contextualSpacing/>
        <w:jc w:val="both"/>
        <w:rPr>
          <w:rFonts w:ascii="Trebuchet MS" w:hAnsi="Trebuchet MS"/>
          <w:sz w:val="20"/>
          <w:szCs w:val="20"/>
        </w:rPr>
      </w:pPr>
      <w:r w:rsidRPr="00DE0062">
        <w:rPr>
          <w:rFonts w:ascii="Trebuchet MS" w:hAnsi="Trebuchet MS"/>
          <w:sz w:val="20"/>
          <w:szCs w:val="20"/>
        </w:rPr>
        <w:t>usunięcia danych (w określonych przypadkach),</w:t>
      </w:r>
    </w:p>
    <w:p w:rsidR="00993110" w:rsidRPr="00DE0062" w:rsidRDefault="00993110" w:rsidP="00EC0FEB">
      <w:pPr>
        <w:numPr>
          <w:ilvl w:val="0"/>
          <w:numId w:val="27"/>
        </w:numPr>
        <w:spacing w:line="276" w:lineRule="auto"/>
        <w:ind w:left="284" w:hanging="284"/>
        <w:contextualSpacing/>
        <w:jc w:val="both"/>
        <w:rPr>
          <w:rFonts w:ascii="Trebuchet MS" w:hAnsi="Trebuchet MS"/>
          <w:sz w:val="20"/>
          <w:szCs w:val="20"/>
        </w:rPr>
      </w:pPr>
      <w:r w:rsidRPr="00DE0062">
        <w:rPr>
          <w:rFonts w:ascii="Trebuchet MS" w:hAnsi="Trebuchet MS"/>
          <w:sz w:val="20"/>
          <w:szCs w:val="20"/>
        </w:rPr>
        <w:t xml:space="preserve">ograniczenia przetwarzania danych (w określonych przypadkach), przy czym skorzystanie z tego prawa, </w:t>
      </w:r>
      <w:r w:rsidRPr="00DE0062">
        <w:rPr>
          <w:rFonts w:ascii="Trebuchet MS" w:hAnsi="Trebuchet MS"/>
          <w:sz w:val="20"/>
          <w:szCs w:val="20"/>
        </w:rPr>
        <w:br/>
        <w:t xml:space="preserve">w przypadku zamówień publicznych, nie ogranicza przetwarzania Twoich danych osobowych do czasu zakończenia postępowania o udzielenie zamówienia publicznego, </w:t>
      </w:r>
    </w:p>
    <w:p w:rsidR="00993110" w:rsidRPr="00DE0062" w:rsidRDefault="00993110" w:rsidP="00EC0FEB">
      <w:pPr>
        <w:numPr>
          <w:ilvl w:val="0"/>
          <w:numId w:val="27"/>
        </w:numPr>
        <w:ind w:left="284" w:hanging="284"/>
        <w:contextualSpacing/>
        <w:jc w:val="both"/>
        <w:rPr>
          <w:rFonts w:ascii="Trebuchet MS" w:hAnsi="Trebuchet MS"/>
          <w:sz w:val="20"/>
          <w:szCs w:val="20"/>
          <w:lang w:val="de-DE"/>
        </w:rPr>
      </w:pPr>
      <w:r w:rsidRPr="00DE0062">
        <w:rPr>
          <w:rFonts w:ascii="Trebuchet MS" w:hAnsi="Trebuchet MS"/>
          <w:sz w:val="20"/>
          <w:szCs w:val="20"/>
        </w:rPr>
        <w:t>wniesienia skargi do Prezesa Urzędu Ochrony Danych Osobowych</w:t>
      </w:r>
      <w:r w:rsidRPr="00DE0062">
        <w:rPr>
          <w:rFonts w:ascii="Trebuchet MS" w:hAnsi="Trebuchet MS"/>
          <w:sz w:val="20"/>
          <w:szCs w:val="20"/>
          <w:lang w:val="de-DE"/>
        </w:rPr>
        <w:t>,</w:t>
      </w:r>
    </w:p>
    <w:p w:rsidR="00993110" w:rsidRPr="00DE0062" w:rsidRDefault="00993110" w:rsidP="00EC0FEB">
      <w:pPr>
        <w:numPr>
          <w:ilvl w:val="0"/>
          <w:numId w:val="27"/>
        </w:numPr>
        <w:ind w:left="284" w:hanging="284"/>
        <w:jc w:val="both"/>
        <w:rPr>
          <w:rFonts w:ascii="Trebuchet MS" w:hAnsi="Trebuchet MS"/>
          <w:sz w:val="20"/>
          <w:szCs w:val="20"/>
        </w:rPr>
      </w:pPr>
      <w:r w:rsidRPr="00DE0062">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rsidR="00993110" w:rsidRPr="00DE0062" w:rsidRDefault="00993110" w:rsidP="00993110">
      <w:pPr>
        <w:tabs>
          <w:tab w:val="left" w:pos="8080"/>
        </w:tabs>
        <w:jc w:val="right"/>
        <w:rPr>
          <w:rFonts w:ascii="Trebuchet MS" w:hAnsi="Trebuchet MS"/>
          <w:b/>
          <w:sz w:val="20"/>
          <w:szCs w:val="20"/>
        </w:rPr>
      </w:pPr>
    </w:p>
    <w:p w:rsidR="00993110" w:rsidRPr="00DE0062" w:rsidRDefault="00993110" w:rsidP="00993110">
      <w:pPr>
        <w:rPr>
          <w:rFonts w:ascii="Trebuchet MS" w:hAnsi="Trebuchet MS"/>
          <w:sz w:val="20"/>
          <w:szCs w:val="20"/>
        </w:rPr>
      </w:pPr>
    </w:p>
    <w:p w:rsidR="00993110" w:rsidRPr="00DE0062" w:rsidRDefault="00993110" w:rsidP="00993110">
      <w:pPr>
        <w:rPr>
          <w:rFonts w:ascii="Trebuchet MS" w:hAnsi="Trebuchet MS"/>
          <w:sz w:val="20"/>
          <w:szCs w:val="20"/>
        </w:rPr>
      </w:pPr>
    </w:p>
    <w:p w:rsidR="00993110" w:rsidRPr="00DE0062" w:rsidRDefault="00993110" w:rsidP="00993110">
      <w:pPr>
        <w:rPr>
          <w:rFonts w:ascii="Trebuchet MS" w:hAnsi="Trebuchet MS"/>
          <w:sz w:val="20"/>
          <w:szCs w:val="20"/>
        </w:rPr>
      </w:pPr>
    </w:p>
    <w:p w:rsidR="00993110" w:rsidRPr="00DE0062" w:rsidRDefault="00993110" w:rsidP="00993110">
      <w:pPr>
        <w:rPr>
          <w:rFonts w:ascii="Trebuchet MS" w:hAnsi="Trebuchet MS"/>
          <w:sz w:val="20"/>
          <w:szCs w:val="20"/>
        </w:rPr>
      </w:pPr>
    </w:p>
    <w:p w:rsidR="00993110" w:rsidRPr="00DE0062" w:rsidRDefault="00993110" w:rsidP="00993110">
      <w:pPr>
        <w:rPr>
          <w:rFonts w:ascii="Trebuchet MS" w:hAnsi="Trebuchet MS"/>
          <w:sz w:val="20"/>
          <w:szCs w:val="20"/>
        </w:rPr>
      </w:pPr>
    </w:p>
    <w:p w:rsidR="00993110" w:rsidRPr="00DE0062" w:rsidRDefault="00993110" w:rsidP="00993110">
      <w:pPr>
        <w:rPr>
          <w:rFonts w:ascii="Trebuchet MS" w:hAnsi="Trebuchet MS"/>
          <w:sz w:val="20"/>
          <w:szCs w:val="20"/>
        </w:rPr>
      </w:pPr>
    </w:p>
    <w:p w:rsidR="00993110" w:rsidRPr="00DE0062" w:rsidRDefault="00993110" w:rsidP="00993110">
      <w:pPr>
        <w:rPr>
          <w:rFonts w:ascii="Trebuchet MS" w:hAnsi="Trebuchet MS"/>
          <w:sz w:val="20"/>
          <w:szCs w:val="20"/>
        </w:rPr>
      </w:pPr>
    </w:p>
    <w:p w:rsidR="00993110" w:rsidRPr="00DE0062" w:rsidRDefault="00993110" w:rsidP="00993110">
      <w:pPr>
        <w:rPr>
          <w:rFonts w:ascii="Trebuchet MS" w:hAnsi="Trebuchet MS"/>
          <w:sz w:val="20"/>
          <w:szCs w:val="20"/>
        </w:rPr>
      </w:pPr>
    </w:p>
    <w:p w:rsidR="00993110" w:rsidRPr="00DE0062" w:rsidRDefault="00993110" w:rsidP="00993110">
      <w:pPr>
        <w:rPr>
          <w:rFonts w:ascii="Trebuchet MS" w:hAnsi="Trebuchet MS"/>
          <w:sz w:val="20"/>
          <w:szCs w:val="20"/>
        </w:rPr>
      </w:pPr>
    </w:p>
    <w:p w:rsidR="00993110" w:rsidRPr="00DE0062" w:rsidRDefault="00993110" w:rsidP="00993110">
      <w:pPr>
        <w:rPr>
          <w:rFonts w:ascii="Trebuchet MS" w:hAnsi="Trebuchet MS"/>
          <w:sz w:val="20"/>
          <w:szCs w:val="20"/>
        </w:rPr>
      </w:pPr>
    </w:p>
    <w:p w:rsidR="00993110" w:rsidRPr="00DE0062" w:rsidRDefault="00993110" w:rsidP="00993110">
      <w:pPr>
        <w:rPr>
          <w:rFonts w:ascii="Trebuchet MS" w:hAnsi="Trebuchet MS"/>
          <w:sz w:val="20"/>
          <w:szCs w:val="20"/>
        </w:rPr>
      </w:pPr>
    </w:p>
    <w:p w:rsidR="00993110" w:rsidRPr="00DE0062" w:rsidRDefault="00993110" w:rsidP="00834211">
      <w:pPr>
        <w:jc w:val="both"/>
        <w:rPr>
          <w:rFonts w:ascii="Trebuchet MS" w:hAnsi="Trebuchet MS"/>
          <w:b/>
          <w:sz w:val="20"/>
          <w:szCs w:val="20"/>
        </w:rPr>
      </w:pPr>
    </w:p>
    <w:p w:rsidR="00993110" w:rsidRPr="00DE0062" w:rsidRDefault="00993110" w:rsidP="00834211">
      <w:pPr>
        <w:jc w:val="both"/>
        <w:rPr>
          <w:rFonts w:ascii="Trebuchet MS" w:hAnsi="Trebuchet MS"/>
          <w:b/>
          <w:sz w:val="20"/>
          <w:szCs w:val="20"/>
        </w:rPr>
      </w:pPr>
    </w:p>
    <w:p w:rsidR="00993110" w:rsidRPr="00DE0062" w:rsidRDefault="00993110" w:rsidP="00834211">
      <w:pPr>
        <w:jc w:val="both"/>
        <w:rPr>
          <w:rFonts w:ascii="Trebuchet MS" w:hAnsi="Trebuchet MS"/>
          <w:b/>
          <w:sz w:val="20"/>
          <w:szCs w:val="20"/>
        </w:rPr>
      </w:pPr>
    </w:p>
    <w:p w:rsidR="00993110" w:rsidRPr="00DE0062" w:rsidRDefault="00993110" w:rsidP="00834211">
      <w:pPr>
        <w:jc w:val="both"/>
        <w:rPr>
          <w:rFonts w:ascii="Trebuchet MS" w:hAnsi="Trebuchet MS"/>
          <w:b/>
          <w:sz w:val="20"/>
          <w:szCs w:val="20"/>
        </w:rPr>
      </w:pPr>
    </w:p>
    <w:p w:rsidR="009E6279" w:rsidRPr="00DE0062" w:rsidRDefault="009E6279" w:rsidP="00490A15">
      <w:pPr>
        <w:rPr>
          <w:rFonts w:ascii="Trebuchet MS" w:hAnsi="Trebuchet MS"/>
          <w:sz w:val="20"/>
          <w:szCs w:val="20"/>
        </w:rPr>
      </w:pPr>
    </w:p>
    <w:p w:rsidR="009E6279" w:rsidRPr="00DE0062" w:rsidRDefault="009E6279" w:rsidP="00490A15">
      <w:pPr>
        <w:rPr>
          <w:rFonts w:ascii="Trebuchet MS" w:hAnsi="Trebuchet MS"/>
          <w:sz w:val="20"/>
          <w:szCs w:val="20"/>
        </w:rPr>
      </w:pPr>
    </w:p>
    <w:p w:rsidR="009E6279" w:rsidRPr="00DE0062" w:rsidRDefault="009E6279" w:rsidP="00490A15">
      <w:pPr>
        <w:rPr>
          <w:rFonts w:ascii="Trebuchet MS" w:hAnsi="Trebuchet MS"/>
          <w:sz w:val="20"/>
          <w:szCs w:val="20"/>
        </w:rPr>
      </w:pPr>
    </w:p>
    <w:p w:rsidR="009E6279" w:rsidRPr="00DE0062" w:rsidRDefault="009E6279" w:rsidP="00490A15">
      <w:pPr>
        <w:rPr>
          <w:rFonts w:ascii="Trebuchet MS" w:hAnsi="Trebuchet MS"/>
          <w:sz w:val="20"/>
          <w:szCs w:val="20"/>
        </w:rPr>
      </w:pPr>
    </w:p>
    <w:p w:rsidR="009E6279" w:rsidRPr="00DE0062" w:rsidRDefault="009E6279" w:rsidP="00490A15">
      <w:pPr>
        <w:rPr>
          <w:rFonts w:ascii="Trebuchet MS" w:hAnsi="Trebuchet MS"/>
          <w:sz w:val="20"/>
          <w:szCs w:val="20"/>
        </w:rPr>
      </w:pPr>
    </w:p>
    <w:p w:rsidR="009E6279" w:rsidRPr="00DE0062" w:rsidRDefault="009E6279" w:rsidP="00490A15">
      <w:pPr>
        <w:rPr>
          <w:rFonts w:ascii="Trebuchet MS" w:hAnsi="Trebuchet MS"/>
          <w:sz w:val="20"/>
          <w:szCs w:val="20"/>
        </w:rPr>
      </w:pPr>
    </w:p>
    <w:p w:rsidR="009E6279" w:rsidRPr="00DE0062" w:rsidRDefault="009E6279" w:rsidP="00490A15">
      <w:pPr>
        <w:rPr>
          <w:rFonts w:ascii="Trebuchet MS" w:hAnsi="Trebuchet MS"/>
          <w:sz w:val="20"/>
          <w:szCs w:val="20"/>
        </w:rPr>
      </w:pPr>
    </w:p>
    <w:p w:rsidR="009E6279" w:rsidRPr="00DE0062" w:rsidRDefault="009E6279" w:rsidP="00490A15">
      <w:pPr>
        <w:rPr>
          <w:rFonts w:ascii="Trebuchet MS" w:hAnsi="Trebuchet MS"/>
          <w:sz w:val="20"/>
          <w:szCs w:val="20"/>
        </w:rPr>
      </w:pPr>
    </w:p>
    <w:p w:rsidR="009E6279" w:rsidRPr="00DE0062" w:rsidRDefault="009E6279" w:rsidP="00490A15">
      <w:pPr>
        <w:rPr>
          <w:rFonts w:ascii="Trebuchet MS" w:hAnsi="Trebuchet MS"/>
          <w:sz w:val="20"/>
          <w:szCs w:val="20"/>
        </w:rPr>
      </w:pPr>
    </w:p>
    <w:p w:rsidR="009E6279" w:rsidRDefault="009E6279" w:rsidP="00490A15">
      <w:pPr>
        <w:rPr>
          <w:rFonts w:ascii="Trebuchet MS" w:hAnsi="Trebuchet MS"/>
          <w:sz w:val="20"/>
          <w:szCs w:val="20"/>
        </w:rPr>
      </w:pPr>
    </w:p>
    <w:p w:rsidR="00222D83" w:rsidRDefault="00222D83" w:rsidP="00490A15">
      <w:pPr>
        <w:rPr>
          <w:rFonts w:ascii="Trebuchet MS" w:hAnsi="Trebuchet MS"/>
          <w:sz w:val="20"/>
          <w:szCs w:val="20"/>
        </w:rPr>
      </w:pPr>
    </w:p>
    <w:p w:rsidR="00222D83" w:rsidRDefault="00222D83" w:rsidP="00490A15">
      <w:pPr>
        <w:rPr>
          <w:rFonts w:ascii="Trebuchet MS" w:hAnsi="Trebuchet MS"/>
          <w:sz w:val="20"/>
          <w:szCs w:val="20"/>
        </w:rPr>
      </w:pPr>
    </w:p>
    <w:p w:rsidR="00222D83" w:rsidRDefault="00222D83" w:rsidP="00490A15">
      <w:pPr>
        <w:rPr>
          <w:rFonts w:ascii="Trebuchet MS" w:hAnsi="Trebuchet MS"/>
          <w:sz w:val="20"/>
          <w:szCs w:val="20"/>
        </w:rPr>
      </w:pPr>
    </w:p>
    <w:p w:rsidR="00222D83" w:rsidRDefault="00222D83" w:rsidP="00490A15">
      <w:pPr>
        <w:rPr>
          <w:rFonts w:ascii="Trebuchet MS" w:hAnsi="Trebuchet MS"/>
          <w:sz w:val="20"/>
          <w:szCs w:val="20"/>
        </w:rPr>
      </w:pPr>
    </w:p>
    <w:p w:rsidR="00222D83" w:rsidRDefault="00222D83" w:rsidP="00490A15">
      <w:pPr>
        <w:rPr>
          <w:rFonts w:ascii="Trebuchet MS" w:hAnsi="Trebuchet MS"/>
          <w:sz w:val="20"/>
          <w:szCs w:val="20"/>
        </w:rPr>
      </w:pPr>
    </w:p>
    <w:p w:rsidR="00222D83" w:rsidRDefault="00222D83" w:rsidP="00490A15">
      <w:pPr>
        <w:rPr>
          <w:rFonts w:ascii="Trebuchet MS" w:hAnsi="Trebuchet MS"/>
          <w:sz w:val="20"/>
          <w:szCs w:val="20"/>
        </w:rPr>
      </w:pPr>
    </w:p>
    <w:p w:rsidR="00222D83" w:rsidRDefault="00222D83" w:rsidP="00490A15">
      <w:pPr>
        <w:rPr>
          <w:rFonts w:ascii="Trebuchet MS" w:hAnsi="Trebuchet MS"/>
          <w:sz w:val="20"/>
          <w:szCs w:val="20"/>
        </w:rPr>
      </w:pPr>
    </w:p>
    <w:p w:rsidR="00222D83" w:rsidRDefault="00222D83" w:rsidP="00490A15">
      <w:pPr>
        <w:rPr>
          <w:rFonts w:ascii="Trebuchet MS" w:hAnsi="Trebuchet MS"/>
          <w:sz w:val="20"/>
          <w:szCs w:val="20"/>
        </w:rPr>
      </w:pPr>
    </w:p>
    <w:p w:rsidR="00222D83" w:rsidRDefault="00222D83" w:rsidP="00490A15">
      <w:pPr>
        <w:rPr>
          <w:rFonts w:ascii="Trebuchet MS" w:hAnsi="Trebuchet MS"/>
          <w:sz w:val="20"/>
          <w:szCs w:val="20"/>
        </w:rPr>
      </w:pPr>
    </w:p>
    <w:p w:rsidR="00222D83" w:rsidRDefault="00222D83" w:rsidP="00490A15">
      <w:pPr>
        <w:rPr>
          <w:rFonts w:ascii="Trebuchet MS" w:hAnsi="Trebuchet MS"/>
          <w:sz w:val="20"/>
          <w:szCs w:val="20"/>
        </w:rPr>
      </w:pPr>
    </w:p>
    <w:p w:rsidR="00222D83" w:rsidRDefault="00222D83" w:rsidP="00490A15">
      <w:pPr>
        <w:rPr>
          <w:rFonts w:ascii="Trebuchet MS" w:hAnsi="Trebuchet MS"/>
          <w:sz w:val="20"/>
          <w:szCs w:val="20"/>
        </w:rPr>
      </w:pPr>
    </w:p>
    <w:p w:rsidR="00222D83" w:rsidRDefault="00222D83" w:rsidP="00490A15">
      <w:pPr>
        <w:rPr>
          <w:rFonts w:ascii="Trebuchet MS" w:hAnsi="Trebuchet MS"/>
          <w:sz w:val="20"/>
          <w:szCs w:val="20"/>
        </w:rPr>
      </w:pPr>
    </w:p>
    <w:p w:rsidR="00222D83" w:rsidRPr="00DE0062" w:rsidRDefault="00222D83" w:rsidP="00490A15">
      <w:pPr>
        <w:rPr>
          <w:rFonts w:ascii="Trebuchet MS" w:hAnsi="Trebuchet MS"/>
          <w:sz w:val="20"/>
          <w:szCs w:val="20"/>
        </w:rPr>
      </w:pPr>
    </w:p>
    <w:p w:rsidR="00C2664D" w:rsidRPr="00DE0062" w:rsidRDefault="00C2664D" w:rsidP="00490A15">
      <w:pPr>
        <w:rPr>
          <w:rFonts w:ascii="Trebuchet MS" w:hAnsi="Trebuchet MS"/>
          <w:sz w:val="20"/>
          <w:szCs w:val="20"/>
        </w:rPr>
      </w:pPr>
    </w:p>
    <w:p w:rsidR="00C2664D" w:rsidRPr="00DE0062" w:rsidRDefault="00C2664D" w:rsidP="00490A15">
      <w:pPr>
        <w:rPr>
          <w:rFonts w:ascii="Trebuchet MS" w:hAnsi="Trebuchet MS"/>
          <w:sz w:val="20"/>
          <w:szCs w:val="20"/>
        </w:rPr>
      </w:pPr>
    </w:p>
    <w:p w:rsidR="00C2664D" w:rsidRPr="00DE0062" w:rsidRDefault="00C2664D" w:rsidP="00364662">
      <w:pPr>
        <w:rPr>
          <w:rFonts w:ascii="Trebuchet MS" w:hAnsi="Trebuchet MS"/>
          <w:b/>
          <w:sz w:val="20"/>
          <w:szCs w:val="20"/>
        </w:rPr>
      </w:pPr>
    </w:p>
    <w:p w:rsidR="00843739" w:rsidRPr="00DE0062" w:rsidRDefault="00843739" w:rsidP="00364662">
      <w:pPr>
        <w:rPr>
          <w:rFonts w:ascii="Trebuchet MS" w:hAnsi="Trebuchet MS"/>
          <w:b/>
          <w:sz w:val="20"/>
          <w:szCs w:val="20"/>
        </w:rPr>
      </w:pPr>
    </w:p>
    <w:p w:rsidR="00843739" w:rsidRPr="00DE0062" w:rsidRDefault="00843739" w:rsidP="00364662">
      <w:pPr>
        <w:rPr>
          <w:rFonts w:ascii="Trebuchet MS" w:hAnsi="Trebuchet MS"/>
          <w:b/>
          <w:sz w:val="20"/>
          <w:szCs w:val="20"/>
        </w:rPr>
      </w:pPr>
    </w:p>
    <w:p w:rsidR="00123C38" w:rsidRPr="00DE0062" w:rsidRDefault="00123C38" w:rsidP="00396F0D">
      <w:pPr>
        <w:pStyle w:val="Nagwek2"/>
        <w:jc w:val="right"/>
      </w:pPr>
      <w:r w:rsidRPr="00DE0062">
        <w:lastRenderedPageBreak/>
        <w:t xml:space="preserve">ZAŁĄCZNIK NR </w:t>
      </w:r>
      <w:r w:rsidR="00396F0D">
        <w:t>7</w:t>
      </w:r>
    </w:p>
    <w:p w:rsidR="00123C38" w:rsidRPr="00DE0062" w:rsidRDefault="00123C38" w:rsidP="00123C38">
      <w:pPr>
        <w:rPr>
          <w:rFonts w:ascii="Trebuchet MS" w:hAnsi="Trebuchet MS"/>
          <w:b/>
          <w:sz w:val="20"/>
          <w:szCs w:val="20"/>
        </w:rPr>
      </w:pPr>
    </w:p>
    <w:p w:rsidR="00123C38" w:rsidRPr="00DE0062" w:rsidRDefault="00123C38" w:rsidP="00396F0D">
      <w:pPr>
        <w:pStyle w:val="Nagwek2"/>
      </w:pPr>
      <w:r w:rsidRPr="00DE0062">
        <w:t xml:space="preserve">PROJEKT UMOWY </w:t>
      </w:r>
    </w:p>
    <w:p w:rsidR="00123C38" w:rsidRPr="00DE0062" w:rsidRDefault="00123C38" w:rsidP="00123C38">
      <w:pPr>
        <w:jc w:val="center"/>
        <w:rPr>
          <w:rFonts w:ascii="Trebuchet MS" w:hAnsi="Trebuchet MS"/>
          <w:sz w:val="20"/>
          <w:szCs w:val="20"/>
        </w:rPr>
      </w:pPr>
      <w:r w:rsidRPr="00DE0062">
        <w:rPr>
          <w:rFonts w:ascii="Trebuchet MS" w:hAnsi="Trebuchet MS"/>
          <w:sz w:val="20"/>
          <w:szCs w:val="20"/>
        </w:rPr>
        <w:t>z dnia ……………..</w:t>
      </w:r>
    </w:p>
    <w:p w:rsidR="00123C38" w:rsidRPr="00DE0062" w:rsidRDefault="00123C38" w:rsidP="00123C38">
      <w:pPr>
        <w:jc w:val="center"/>
        <w:rPr>
          <w:rFonts w:ascii="Trebuchet MS" w:hAnsi="Trebuchet MS"/>
          <w:sz w:val="20"/>
          <w:szCs w:val="20"/>
        </w:rPr>
      </w:pPr>
    </w:p>
    <w:p w:rsidR="000A0D9A" w:rsidRPr="00DE0062" w:rsidRDefault="00633BF7" w:rsidP="00123C38">
      <w:pPr>
        <w:jc w:val="both"/>
        <w:rPr>
          <w:rFonts w:ascii="Trebuchet MS" w:hAnsi="Trebuchet MS"/>
          <w:b/>
          <w:sz w:val="20"/>
          <w:szCs w:val="20"/>
        </w:rPr>
      </w:pPr>
      <w:r w:rsidRPr="00DE0062">
        <w:rPr>
          <w:rFonts w:ascii="Trebuchet MS" w:hAnsi="Trebuchet MS"/>
          <w:b/>
          <w:sz w:val="20"/>
          <w:szCs w:val="20"/>
        </w:rPr>
        <w:t>pn</w:t>
      </w:r>
      <w:r w:rsidR="00005E80" w:rsidRPr="00DE0062">
        <w:rPr>
          <w:rFonts w:ascii="Trebuchet MS" w:hAnsi="Trebuchet MS"/>
          <w:b/>
          <w:sz w:val="20"/>
          <w:szCs w:val="20"/>
        </w:rPr>
        <w:t>.</w:t>
      </w:r>
      <w:r w:rsidR="00123C38" w:rsidRPr="00DE0062">
        <w:rPr>
          <w:rFonts w:ascii="Trebuchet MS" w:hAnsi="Trebuchet MS"/>
          <w:b/>
          <w:sz w:val="20"/>
          <w:szCs w:val="20"/>
        </w:rPr>
        <w:t xml:space="preserve"> </w:t>
      </w:r>
      <w:r w:rsidR="00834211" w:rsidRPr="00DE0062">
        <w:rPr>
          <w:rFonts w:ascii="Trebuchet MS" w:hAnsi="Trebuchet MS"/>
          <w:b/>
          <w:sz w:val="20"/>
          <w:szCs w:val="20"/>
        </w:rPr>
        <w:t>„</w:t>
      </w:r>
      <w:r w:rsidR="008F3857" w:rsidRPr="00DE0062">
        <w:rPr>
          <w:rFonts w:ascii="Trebuchet MS" w:hAnsi="Trebuchet MS"/>
          <w:b/>
          <w:sz w:val="20"/>
          <w:szCs w:val="20"/>
        </w:rPr>
        <w:t>Dostawa kształtek z tworzyw sztucznych PE wtryskowych, elektrooporowych”</w:t>
      </w:r>
    </w:p>
    <w:p w:rsidR="00123C38" w:rsidRPr="00DE0062" w:rsidRDefault="000A0D9A" w:rsidP="00123C38">
      <w:pPr>
        <w:jc w:val="both"/>
        <w:rPr>
          <w:rFonts w:ascii="Trebuchet MS" w:hAnsi="Trebuchet MS"/>
          <w:b/>
          <w:sz w:val="20"/>
          <w:szCs w:val="20"/>
        </w:rPr>
      </w:pPr>
      <w:r w:rsidRPr="00DE0062">
        <w:rPr>
          <w:rFonts w:ascii="Trebuchet MS" w:hAnsi="Trebuchet MS"/>
          <w:b/>
          <w:sz w:val="20"/>
          <w:szCs w:val="20"/>
        </w:rPr>
        <w:t xml:space="preserve"> </w:t>
      </w:r>
    </w:p>
    <w:p w:rsidR="00917445" w:rsidRPr="00DE0062" w:rsidRDefault="00917445" w:rsidP="00917445">
      <w:pPr>
        <w:jc w:val="both"/>
        <w:rPr>
          <w:rFonts w:ascii="Trebuchet MS" w:hAnsi="Trebuchet MS"/>
          <w:sz w:val="20"/>
          <w:szCs w:val="20"/>
        </w:rPr>
      </w:pPr>
      <w:r w:rsidRPr="00DE0062">
        <w:rPr>
          <w:rFonts w:ascii="Trebuchet MS" w:hAnsi="Trebuchet MS"/>
          <w:sz w:val="20"/>
          <w:szCs w:val="20"/>
        </w:rPr>
        <w:t>pomiędzy:</w:t>
      </w:r>
    </w:p>
    <w:p w:rsidR="00917445" w:rsidRPr="00DE0062" w:rsidRDefault="00917445" w:rsidP="00917445">
      <w:pPr>
        <w:pStyle w:val="Tekstpodstawowy"/>
        <w:spacing w:after="0"/>
        <w:jc w:val="both"/>
        <w:rPr>
          <w:rFonts w:ascii="Trebuchet MS" w:hAnsi="Trebuchet MS"/>
          <w:sz w:val="20"/>
          <w:szCs w:val="20"/>
        </w:rPr>
      </w:pPr>
      <w:r w:rsidRPr="00DE0062">
        <w:rPr>
          <w:rFonts w:ascii="Trebuchet MS" w:hAnsi="Trebuchet MS"/>
          <w:sz w:val="20"/>
          <w:szCs w:val="20"/>
        </w:rPr>
        <w:t xml:space="preserve">Przedsiębiorstwem Wodociągów i Kanalizacji Spółką z ograniczoną odpowiedzialnością w Rudzie Śląskiej, 41-709 Ruda Śląska, ul. Pokoju 13, wpisaną do Krajowego Rejestru Sądowego – Rejestru Przedsiębiorców pod numerem 0000048747, NIP 6410014068, REGON 271909683, kapitał zakładowy: 46.408.000,00 zł, która oświadcza, iż posiada status dużego przedsiębiorcy, </w:t>
      </w:r>
    </w:p>
    <w:p w:rsidR="00917445" w:rsidRPr="00DE0062" w:rsidRDefault="00917445" w:rsidP="00917445">
      <w:pPr>
        <w:rPr>
          <w:rFonts w:ascii="Trebuchet MS" w:hAnsi="Trebuchet MS"/>
          <w:sz w:val="20"/>
          <w:szCs w:val="20"/>
        </w:rPr>
      </w:pPr>
      <w:r w:rsidRPr="00DE0062">
        <w:rPr>
          <w:rFonts w:ascii="Trebuchet MS" w:hAnsi="Trebuchet MS"/>
          <w:sz w:val="20"/>
          <w:szCs w:val="20"/>
        </w:rPr>
        <w:t>zwaną w dalszym ciągu umowy „Odbiorcą”, w imieniu, której działają:</w:t>
      </w:r>
    </w:p>
    <w:p w:rsidR="00917445" w:rsidRPr="00DE0062" w:rsidRDefault="00917445" w:rsidP="00917445">
      <w:pPr>
        <w:rPr>
          <w:rFonts w:ascii="Trebuchet MS" w:hAnsi="Trebuchet MS"/>
          <w:sz w:val="20"/>
          <w:szCs w:val="20"/>
        </w:rPr>
      </w:pPr>
    </w:p>
    <w:p w:rsidR="00917445" w:rsidRPr="00DE0062" w:rsidRDefault="00917445" w:rsidP="00917445">
      <w:pPr>
        <w:rPr>
          <w:rFonts w:ascii="Trebuchet MS" w:hAnsi="Trebuchet MS"/>
          <w:sz w:val="20"/>
          <w:szCs w:val="20"/>
        </w:rPr>
      </w:pPr>
      <w:r w:rsidRPr="00DE0062">
        <w:rPr>
          <w:rFonts w:ascii="Trebuchet MS" w:hAnsi="Trebuchet MS"/>
          <w:sz w:val="20"/>
          <w:szCs w:val="20"/>
        </w:rPr>
        <w:t>………………………………..</w:t>
      </w:r>
    </w:p>
    <w:p w:rsidR="00917445" w:rsidRPr="00DE0062" w:rsidRDefault="00917445" w:rsidP="00917445">
      <w:pPr>
        <w:rPr>
          <w:rFonts w:ascii="Trebuchet MS" w:hAnsi="Trebuchet MS"/>
          <w:sz w:val="20"/>
          <w:szCs w:val="20"/>
        </w:rPr>
      </w:pPr>
      <w:r w:rsidRPr="00DE0062">
        <w:rPr>
          <w:rFonts w:ascii="Trebuchet MS" w:hAnsi="Trebuchet MS"/>
          <w:sz w:val="20"/>
          <w:szCs w:val="20"/>
        </w:rPr>
        <w:t>………………………………..</w:t>
      </w:r>
    </w:p>
    <w:p w:rsidR="00917445" w:rsidRPr="00DE0062" w:rsidRDefault="00917445" w:rsidP="00917445">
      <w:pPr>
        <w:rPr>
          <w:rFonts w:ascii="Trebuchet MS" w:hAnsi="Trebuchet MS"/>
          <w:b/>
          <w:sz w:val="20"/>
          <w:szCs w:val="20"/>
        </w:rPr>
      </w:pPr>
    </w:p>
    <w:p w:rsidR="00917445" w:rsidRPr="00DE0062" w:rsidRDefault="00917445" w:rsidP="00917445">
      <w:pPr>
        <w:rPr>
          <w:rFonts w:ascii="Trebuchet MS" w:hAnsi="Trebuchet MS"/>
          <w:sz w:val="20"/>
          <w:szCs w:val="20"/>
        </w:rPr>
      </w:pPr>
      <w:r w:rsidRPr="00DE0062">
        <w:rPr>
          <w:rFonts w:ascii="Trebuchet MS" w:hAnsi="Trebuchet MS"/>
          <w:b/>
          <w:sz w:val="20"/>
          <w:szCs w:val="20"/>
        </w:rPr>
        <w:t>oraz</w:t>
      </w:r>
    </w:p>
    <w:p w:rsidR="00917445" w:rsidRPr="00DE0062" w:rsidRDefault="00917445" w:rsidP="00917445">
      <w:pPr>
        <w:pStyle w:val="Tekstpodstawowy"/>
        <w:spacing w:after="0"/>
        <w:jc w:val="both"/>
        <w:rPr>
          <w:rFonts w:ascii="Trebuchet MS" w:hAnsi="Trebuchet MS"/>
          <w:sz w:val="20"/>
          <w:szCs w:val="20"/>
        </w:rPr>
      </w:pPr>
      <w:r w:rsidRPr="00DE0062">
        <w:rPr>
          <w:rFonts w:ascii="Trebuchet MS" w:hAnsi="Trebuchet MS"/>
          <w:sz w:val="20"/>
          <w:szCs w:val="20"/>
        </w:rPr>
        <w:t xml:space="preserve">Wykonawcą ………………………..…, , który oświadcza, iż posiada status ………………. </w:t>
      </w:r>
    </w:p>
    <w:p w:rsidR="00917445" w:rsidRPr="00DE0062" w:rsidRDefault="00917445" w:rsidP="00917445">
      <w:pPr>
        <w:rPr>
          <w:rFonts w:ascii="Trebuchet MS" w:hAnsi="Trebuchet MS"/>
          <w:sz w:val="20"/>
          <w:szCs w:val="20"/>
        </w:rPr>
      </w:pPr>
    </w:p>
    <w:p w:rsidR="00917445" w:rsidRPr="00DE0062" w:rsidRDefault="00917445" w:rsidP="00917445">
      <w:pPr>
        <w:rPr>
          <w:rFonts w:ascii="Trebuchet MS" w:hAnsi="Trebuchet MS"/>
          <w:sz w:val="20"/>
          <w:szCs w:val="20"/>
        </w:rPr>
      </w:pPr>
      <w:r w:rsidRPr="00DE0062">
        <w:rPr>
          <w:rFonts w:ascii="Trebuchet MS" w:hAnsi="Trebuchet MS"/>
          <w:sz w:val="20"/>
          <w:szCs w:val="20"/>
        </w:rPr>
        <w:t>zwanym w dalszym ciągu umowy „Dostawcą”, w imieniu którego działają :</w:t>
      </w:r>
    </w:p>
    <w:p w:rsidR="00917445" w:rsidRPr="00DE0062" w:rsidRDefault="00917445" w:rsidP="00917445">
      <w:pPr>
        <w:rPr>
          <w:rFonts w:ascii="Trebuchet MS" w:hAnsi="Trebuchet MS"/>
          <w:sz w:val="20"/>
          <w:szCs w:val="20"/>
        </w:rPr>
      </w:pPr>
    </w:p>
    <w:p w:rsidR="00917445" w:rsidRPr="00DE0062" w:rsidRDefault="00917445" w:rsidP="00917445">
      <w:pPr>
        <w:rPr>
          <w:rFonts w:ascii="Trebuchet MS" w:hAnsi="Trebuchet MS"/>
          <w:sz w:val="20"/>
          <w:szCs w:val="20"/>
        </w:rPr>
      </w:pPr>
      <w:r w:rsidRPr="00DE0062">
        <w:rPr>
          <w:rFonts w:ascii="Trebuchet MS" w:hAnsi="Trebuchet MS"/>
          <w:sz w:val="20"/>
          <w:szCs w:val="20"/>
        </w:rPr>
        <w:t>…………………………………</w:t>
      </w:r>
    </w:p>
    <w:p w:rsidR="00917445" w:rsidRPr="00DE0062" w:rsidRDefault="00917445" w:rsidP="00917445">
      <w:pPr>
        <w:rPr>
          <w:rFonts w:ascii="Trebuchet MS" w:hAnsi="Trebuchet MS"/>
          <w:sz w:val="20"/>
          <w:szCs w:val="20"/>
        </w:rPr>
      </w:pPr>
      <w:r w:rsidRPr="00DE0062">
        <w:rPr>
          <w:rFonts w:ascii="Trebuchet MS" w:hAnsi="Trebuchet MS"/>
          <w:sz w:val="20"/>
          <w:szCs w:val="20"/>
        </w:rPr>
        <w:t>…………………………………</w:t>
      </w:r>
    </w:p>
    <w:p w:rsidR="00123C38" w:rsidRPr="00DE0062" w:rsidRDefault="00123C38" w:rsidP="00123C38">
      <w:pPr>
        <w:ind w:left="360"/>
        <w:rPr>
          <w:rFonts w:ascii="Trebuchet MS" w:hAnsi="Trebuchet MS"/>
          <w:sz w:val="20"/>
          <w:szCs w:val="20"/>
        </w:rPr>
      </w:pPr>
    </w:p>
    <w:p w:rsidR="00123C38" w:rsidRPr="00DE0062" w:rsidRDefault="00123C38" w:rsidP="00123C38">
      <w:pPr>
        <w:rPr>
          <w:rFonts w:ascii="Trebuchet MS" w:hAnsi="Trebuchet MS"/>
          <w:sz w:val="20"/>
          <w:szCs w:val="20"/>
        </w:rPr>
      </w:pPr>
      <w:r w:rsidRPr="00DE0062">
        <w:rPr>
          <w:rFonts w:ascii="Trebuchet MS" w:hAnsi="Trebuchet MS"/>
          <w:sz w:val="20"/>
          <w:szCs w:val="20"/>
        </w:rPr>
        <w:t>Wyszczególnione wyżej strony postanawiają zawrzeć umowę następującej treści:</w:t>
      </w:r>
    </w:p>
    <w:p w:rsidR="00123C38" w:rsidRPr="00DE0062" w:rsidRDefault="00123C38" w:rsidP="00123C38">
      <w:pPr>
        <w:jc w:val="center"/>
        <w:rPr>
          <w:rFonts w:ascii="Trebuchet MS" w:hAnsi="Trebuchet MS"/>
          <w:sz w:val="20"/>
          <w:szCs w:val="20"/>
        </w:rPr>
      </w:pPr>
    </w:p>
    <w:p w:rsidR="00BE226D" w:rsidRPr="00DE0062" w:rsidRDefault="00523D1E" w:rsidP="00523D1E">
      <w:pPr>
        <w:jc w:val="center"/>
        <w:rPr>
          <w:rFonts w:ascii="Trebuchet MS" w:hAnsi="Trebuchet MS"/>
          <w:sz w:val="20"/>
          <w:szCs w:val="20"/>
        </w:rPr>
      </w:pPr>
      <w:r w:rsidRPr="00DE0062">
        <w:rPr>
          <w:rFonts w:ascii="Trebuchet MS" w:hAnsi="Trebuchet MS"/>
          <w:sz w:val="20"/>
          <w:szCs w:val="20"/>
        </w:rPr>
        <w:t>§ 1</w:t>
      </w:r>
    </w:p>
    <w:p w:rsidR="00BE226D" w:rsidRPr="00DE0062" w:rsidRDefault="00BE226D" w:rsidP="00EC0FEB">
      <w:pPr>
        <w:numPr>
          <w:ilvl w:val="0"/>
          <w:numId w:val="8"/>
        </w:numPr>
        <w:jc w:val="both"/>
        <w:rPr>
          <w:rFonts w:ascii="Trebuchet MS" w:hAnsi="Trebuchet MS"/>
          <w:i/>
          <w:sz w:val="20"/>
          <w:szCs w:val="20"/>
        </w:rPr>
      </w:pPr>
      <w:r w:rsidRPr="00DE0062">
        <w:rPr>
          <w:rFonts w:ascii="Trebuchet MS" w:hAnsi="Trebuchet MS"/>
          <w:sz w:val="20"/>
          <w:szCs w:val="20"/>
        </w:rPr>
        <w:t>Przedmiote</w:t>
      </w:r>
      <w:r w:rsidR="008F3857" w:rsidRPr="00DE0062">
        <w:rPr>
          <w:rFonts w:ascii="Trebuchet MS" w:hAnsi="Trebuchet MS"/>
          <w:sz w:val="20"/>
          <w:szCs w:val="20"/>
        </w:rPr>
        <w:t xml:space="preserve">m niniejszej umowy jest dostawa kształtek z tworzyw sztucznych PE wtryskowych, elektrooporowych </w:t>
      </w:r>
      <w:r w:rsidRPr="00DE0062">
        <w:rPr>
          <w:rFonts w:ascii="Trebuchet MS" w:hAnsi="Trebuchet MS"/>
          <w:sz w:val="20"/>
          <w:szCs w:val="20"/>
        </w:rPr>
        <w:t>(dalej: Towar), w zakresie zgodnym z przedmiotem zamówienia (dalej Przedmiot zamówienia), stanowiącym integralną c</w:t>
      </w:r>
      <w:r w:rsidR="00222D83">
        <w:rPr>
          <w:rFonts w:ascii="Trebuchet MS" w:hAnsi="Trebuchet MS"/>
          <w:sz w:val="20"/>
          <w:szCs w:val="20"/>
        </w:rPr>
        <w:t>ześć specyfikacji nr PT/261</w:t>
      </w:r>
      <w:r w:rsidR="009E6279" w:rsidRPr="00DE0062">
        <w:rPr>
          <w:rFonts w:ascii="Trebuchet MS" w:hAnsi="Trebuchet MS"/>
          <w:sz w:val="20"/>
          <w:szCs w:val="20"/>
        </w:rPr>
        <w:t>/</w:t>
      </w:r>
      <w:r w:rsidR="00917445" w:rsidRPr="00DE0062">
        <w:rPr>
          <w:rFonts w:ascii="Trebuchet MS" w:hAnsi="Trebuchet MS"/>
          <w:sz w:val="20"/>
          <w:szCs w:val="20"/>
        </w:rPr>
        <w:t>19</w:t>
      </w:r>
      <w:r w:rsidR="00222D83">
        <w:rPr>
          <w:rFonts w:ascii="Trebuchet MS" w:hAnsi="Trebuchet MS"/>
          <w:sz w:val="20"/>
          <w:szCs w:val="20"/>
        </w:rPr>
        <w:t>-WS</w:t>
      </w:r>
      <w:r w:rsidRPr="00DE0062">
        <w:rPr>
          <w:rFonts w:ascii="Trebuchet MS" w:hAnsi="Trebuchet MS"/>
          <w:sz w:val="20"/>
          <w:szCs w:val="20"/>
        </w:rPr>
        <w:t>/20</w:t>
      </w:r>
      <w:r w:rsidR="00917445" w:rsidRPr="00DE0062">
        <w:rPr>
          <w:rFonts w:ascii="Trebuchet MS" w:hAnsi="Trebuchet MS"/>
          <w:sz w:val="20"/>
          <w:szCs w:val="20"/>
        </w:rPr>
        <w:t>23</w:t>
      </w:r>
      <w:r w:rsidRPr="00DE0062">
        <w:rPr>
          <w:rFonts w:ascii="Trebuchet MS" w:hAnsi="Trebuchet MS"/>
          <w:sz w:val="20"/>
          <w:szCs w:val="20"/>
        </w:rPr>
        <w:t xml:space="preserve"> (dalej: Specyfikacja), tj. w ilości i po cenach jednostkowych wskazanych w ofercie Dostawcy (dalej: Oferta) i niniejszej umowie. </w:t>
      </w:r>
    </w:p>
    <w:p w:rsidR="00BE226D" w:rsidRPr="00DE0062" w:rsidRDefault="00BE226D" w:rsidP="00EC0FEB">
      <w:pPr>
        <w:numPr>
          <w:ilvl w:val="0"/>
          <w:numId w:val="8"/>
        </w:numPr>
        <w:jc w:val="both"/>
        <w:rPr>
          <w:rFonts w:ascii="Trebuchet MS" w:hAnsi="Trebuchet MS"/>
          <w:i/>
          <w:sz w:val="20"/>
          <w:szCs w:val="20"/>
        </w:rPr>
      </w:pPr>
      <w:r w:rsidRPr="00DE0062">
        <w:rPr>
          <w:rFonts w:ascii="Trebuchet MS" w:hAnsi="Trebuchet MS"/>
          <w:sz w:val="20"/>
          <w:szCs w:val="20"/>
        </w:rPr>
        <w:t xml:space="preserve">Dostawca został wybrany w wyniku </w:t>
      </w:r>
      <w:r w:rsidR="00CB1E7E" w:rsidRPr="00DE0062">
        <w:rPr>
          <w:rFonts w:ascii="Trebuchet MS" w:hAnsi="Trebuchet MS"/>
          <w:sz w:val="20"/>
          <w:szCs w:val="20"/>
        </w:rPr>
        <w:t xml:space="preserve">rozstrzygnięcia </w:t>
      </w:r>
      <w:r w:rsidRPr="00DE0062">
        <w:rPr>
          <w:rFonts w:ascii="Trebuchet MS" w:hAnsi="Trebuchet MS"/>
          <w:sz w:val="20"/>
          <w:szCs w:val="20"/>
        </w:rPr>
        <w:t>przetarg</w:t>
      </w:r>
      <w:r w:rsidR="001B37A8" w:rsidRPr="00DE0062">
        <w:rPr>
          <w:rFonts w:ascii="Trebuchet MS" w:hAnsi="Trebuchet MS"/>
          <w:sz w:val="20"/>
          <w:szCs w:val="20"/>
        </w:rPr>
        <w:t xml:space="preserve">u </w:t>
      </w:r>
      <w:r w:rsidR="002C1C0C" w:rsidRPr="00DE0062">
        <w:rPr>
          <w:rFonts w:ascii="Trebuchet MS" w:hAnsi="Trebuchet MS"/>
          <w:sz w:val="20"/>
          <w:szCs w:val="20"/>
        </w:rPr>
        <w:t>nie</w:t>
      </w:r>
      <w:r w:rsidRPr="00DE0062">
        <w:rPr>
          <w:rFonts w:ascii="Trebuchet MS" w:hAnsi="Trebuchet MS"/>
          <w:sz w:val="20"/>
          <w:szCs w:val="20"/>
        </w:rPr>
        <w:t>ograniczonego, zgodnie z Protokołem Komisji Przetargowej.</w:t>
      </w:r>
    </w:p>
    <w:p w:rsidR="00BE226D" w:rsidRPr="00DE0062" w:rsidRDefault="00BE226D" w:rsidP="00EC0FEB">
      <w:pPr>
        <w:numPr>
          <w:ilvl w:val="0"/>
          <w:numId w:val="8"/>
        </w:numPr>
        <w:jc w:val="both"/>
        <w:rPr>
          <w:rFonts w:ascii="Trebuchet MS" w:hAnsi="Trebuchet MS"/>
          <w:i/>
          <w:sz w:val="20"/>
          <w:szCs w:val="20"/>
        </w:rPr>
      </w:pPr>
      <w:r w:rsidRPr="00DE0062">
        <w:rPr>
          <w:rFonts w:ascii="Trebuchet MS" w:hAnsi="Trebuchet MS"/>
          <w:sz w:val="20"/>
          <w:szCs w:val="20"/>
        </w:rPr>
        <w:t>Dostawca przyjmuje do wiadomości, iż ilości podane w przedmiocie zamówienia są ilościami przewidywanymi i nie stanowią zobowiązania Odbiorcy do dokonania zakupu. Odbiorca zastrzega sobie prawo odbioru mniejszej ilości dostaw lub za</w:t>
      </w:r>
      <w:r w:rsidR="00DA523E" w:rsidRPr="00DE0062">
        <w:rPr>
          <w:rFonts w:ascii="Trebuchet MS" w:hAnsi="Trebuchet MS"/>
          <w:sz w:val="20"/>
          <w:szCs w:val="20"/>
        </w:rPr>
        <w:t xml:space="preserve">mówienia większej ilości </w:t>
      </w:r>
      <w:r w:rsidRPr="00DE0062">
        <w:rPr>
          <w:rFonts w:ascii="Trebuchet MS" w:hAnsi="Trebuchet MS"/>
          <w:sz w:val="20"/>
          <w:szCs w:val="20"/>
        </w:rPr>
        <w:t xml:space="preserve">w stosunku do ilości określonej </w:t>
      </w:r>
      <w:r w:rsidR="00CB1E7E" w:rsidRPr="00DE0062">
        <w:rPr>
          <w:rFonts w:ascii="Trebuchet MS" w:hAnsi="Trebuchet MS"/>
          <w:sz w:val="20"/>
          <w:szCs w:val="20"/>
        </w:rPr>
        <w:br/>
      </w:r>
      <w:r w:rsidRPr="00DE0062">
        <w:rPr>
          <w:rFonts w:ascii="Trebuchet MS" w:hAnsi="Trebuchet MS"/>
          <w:sz w:val="20"/>
          <w:szCs w:val="20"/>
        </w:rPr>
        <w:t>w niniejszej umowie (załącznik nr 1 do</w:t>
      </w:r>
      <w:r w:rsidR="005D0C22" w:rsidRPr="00DE0062">
        <w:rPr>
          <w:rFonts w:ascii="Trebuchet MS" w:hAnsi="Trebuchet MS"/>
          <w:sz w:val="20"/>
          <w:szCs w:val="20"/>
        </w:rPr>
        <w:t xml:space="preserve"> S</w:t>
      </w:r>
      <w:r w:rsidRPr="00DE0062">
        <w:rPr>
          <w:rFonts w:ascii="Trebuchet MS" w:hAnsi="Trebuchet MS"/>
          <w:sz w:val="20"/>
          <w:szCs w:val="20"/>
        </w:rPr>
        <w:t xml:space="preserve">pecyfikacji), co nie stanowi niewykonania bądź nienależytego wykonania niniejszej umowy i nie rodzi odpowiedzialności kontraktowej Odbiorcy. </w:t>
      </w:r>
      <w:r w:rsidR="004E0C66" w:rsidRPr="00DE0062">
        <w:rPr>
          <w:rFonts w:ascii="Trebuchet MS" w:hAnsi="Trebuchet MS"/>
          <w:sz w:val="20"/>
          <w:szCs w:val="20"/>
        </w:rPr>
        <w:t>Zapis §7 ust. 2 umowy stosuje się odpowiednio.</w:t>
      </w:r>
    </w:p>
    <w:p w:rsidR="00BE226D" w:rsidRPr="00DE0062" w:rsidRDefault="00BE226D" w:rsidP="00EC0FEB">
      <w:pPr>
        <w:numPr>
          <w:ilvl w:val="0"/>
          <w:numId w:val="8"/>
        </w:numPr>
        <w:jc w:val="both"/>
        <w:rPr>
          <w:rFonts w:ascii="Trebuchet MS" w:hAnsi="Trebuchet MS"/>
          <w:i/>
          <w:sz w:val="20"/>
          <w:szCs w:val="20"/>
        </w:rPr>
      </w:pPr>
      <w:r w:rsidRPr="00DE0062">
        <w:rPr>
          <w:rFonts w:ascii="Trebuchet MS" w:hAnsi="Trebuchet MS"/>
          <w:sz w:val="20"/>
          <w:szCs w:val="20"/>
        </w:rPr>
        <w:t>Dostawca jest zobowiązany do utrzymania przez cały okres obowiązywania umowy min 10% każdej pozycji asortymentu objętego umową.</w:t>
      </w:r>
    </w:p>
    <w:p w:rsidR="00BE226D" w:rsidRPr="00DE0062" w:rsidRDefault="00BE226D" w:rsidP="00EC0FEB">
      <w:pPr>
        <w:numPr>
          <w:ilvl w:val="0"/>
          <w:numId w:val="8"/>
        </w:numPr>
        <w:jc w:val="both"/>
        <w:rPr>
          <w:rFonts w:ascii="Trebuchet MS" w:hAnsi="Trebuchet MS"/>
          <w:i/>
          <w:sz w:val="20"/>
          <w:szCs w:val="20"/>
        </w:rPr>
      </w:pPr>
      <w:r w:rsidRPr="00DE0062">
        <w:rPr>
          <w:rFonts w:ascii="Trebuchet MS" w:hAnsi="Trebuchet MS"/>
          <w:sz w:val="20"/>
          <w:szCs w:val="20"/>
        </w:rPr>
        <w:t>Dostawca nie może zlecić wykonania ni</w:t>
      </w:r>
      <w:r w:rsidR="00127C35" w:rsidRPr="00DE0062">
        <w:rPr>
          <w:rFonts w:ascii="Trebuchet MS" w:hAnsi="Trebuchet MS"/>
          <w:sz w:val="20"/>
          <w:szCs w:val="20"/>
        </w:rPr>
        <w:t xml:space="preserve">niejszej umowy osobie trzeciej </w:t>
      </w:r>
      <w:r w:rsidRPr="00DE0062">
        <w:rPr>
          <w:rFonts w:ascii="Trebuchet MS" w:hAnsi="Trebuchet MS"/>
          <w:sz w:val="20"/>
          <w:szCs w:val="20"/>
        </w:rPr>
        <w:t xml:space="preserve">bez uprzedniej pisemnej, </w:t>
      </w:r>
      <w:r w:rsidR="00E569CA" w:rsidRPr="00DE0062">
        <w:rPr>
          <w:rFonts w:ascii="Trebuchet MS" w:hAnsi="Trebuchet MS"/>
          <w:sz w:val="20"/>
          <w:szCs w:val="20"/>
        </w:rPr>
        <w:br/>
      </w:r>
      <w:r w:rsidRPr="00DE0062">
        <w:rPr>
          <w:rFonts w:ascii="Trebuchet MS" w:hAnsi="Trebuchet MS"/>
          <w:sz w:val="20"/>
          <w:szCs w:val="20"/>
        </w:rPr>
        <w:t>pod rygorem nieważności, zgody Odbiorcy.</w:t>
      </w:r>
    </w:p>
    <w:p w:rsidR="00BE226D" w:rsidRPr="00DE0062" w:rsidRDefault="00BE226D" w:rsidP="00127C35">
      <w:pPr>
        <w:tabs>
          <w:tab w:val="left" w:pos="810"/>
        </w:tabs>
        <w:rPr>
          <w:rFonts w:ascii="Trebuchet MS" w:hAnsi="Trebuchet MS"/>
          <w:sz w:val="20"/>
          <w:szCs w:val="20"/>
        </w:rPr>
      </w:pPr>
    </w:p>
    <w:p w:rsidR="00BE226D" w:rsidRPr="00DE0062" w:rsidRDefault="00BE226D" w:rsidP="00BE226D">
      <w:pPr>
        <w:tabs>
          <w:tab w:val="left" w:pos="810"/>
        </w:tabs>
        <w:jc w:val="center"/>
        <w:rPr>
          <w:rFonts w:ascii="Trebuchet MS" w:hAnsi="Trebuchet MS"/>
          <w:sz w:val="20"/>
          <w:szCs w:val="20"/>
        </w:rPr>
      </w:pPr>
      <w:r w:rsidRPr="00DE0062">
        <w:rPr>
          <w:rFonts w:ascii="Trebuchet MS" w:hAnsi="Trebuchet MS"/>
          <w:sz w:val="20"/>
          <w:szCs w:val="20"/>
        </w:rPr>
        <w:t>§2</w:t>
      </w:r>
    </w:p>
    <w:p w:rsidR="00584E42" w:rsidRPr="00DE0062" w:rsidRDefault="00584E42" w:rsidP="00EC0FEB">
      <w:pPr>
        <w:numPr>
          <w:ilvl w:val="0"/>
          <w:numId w:val="13"/>
        </w:numPr>
        <w:tabs>
          <w:tab w:val="left" w:pos="810"/>
        </w:tabs>
        <w:jc w:val="both"/>
        <w:rPr>
          <w:rFonts w:ascii="Trebuchet MS" w:hAnsi="Trebuchet MS"/>
          <w:sz w:val="20"/>
          <w:szCs w:val="20"/>
        </w:rPr>
      </w:pPr>
      <w:r w:rsidRPr="00DE0062">
        <w:rPr>
          <w:rFonts w:ascii="Trebuchet MS" w:hAnsi="Trebuchet MS"/>
          <w:sz w:val="20"/>
          <w:szCs w:val="20"/>
        </w:rPr>
        <w:t>Dostawca zobowiązuje się do dostarczenia Odbiorcy Towarów w zakresie i po cenach jednostkowych zgodnych z Ofertą, której łączna wartość wynosi ……………… netto. Cena, o której mowa w zdaniu poprzednim niniejszego ustępu zawiera koszty transportu, opakowania, załadunku i rozładunku w miejscu dostawy.</w:t>
      </w:r>
    </w:p>
    <w:p w:rsidR="00BE226D" w:rsidRPr="00DE0062" w:rsidRDefault="00BE226D" w:rsidP="00EC0FEB">
      <w:pPr>
        <w:numPr>
          <w:ilvl w:val="0"/>
          <w:numId w:val="13"/>
        </w:numPr>
        <w:tabs>
          <w:tab w:val="left" w:pos="810"/>
        </w:tabs>
        <w:jc w:val="both"/>
        <w:rPr>
          <w:rFonts w:ascii="Trebuchet MS" w:hAnsi="Trebuchet MS"/>
          <w:sz w:val="20"/>
          <w:szCs w:val="20"/>
        </w:rPr>
      </w:pPr>
      <w:r w:rsidRPr="00DE0062">
        <w:rPr>
          <w:rFonts w:ascii="Trebuchet MS" w:hAnsi="Trebuchet MS"/>
          <w:sz w:val="20"/>
          <w:szCs w:val="20"/>
        </w:rPr>
        <w:t xml:space="preserve">Dostawca dolicza do kwoty netto o której mowa w ust. poprzedzającym, obowiązujący w dacie świadczenia usługi podatek VAT. </w:t>
      </w:r>
    </w:p>
    <w:p w:rsidR="005D0C22" w:rsidRPr="00DE0062" w:rsidRDefault="005D0C22" w:rsidP="00222D83">
      <w:pPr>
        <w:tabs>
          <w:tab w:val="left" w:pos="810"/>
        </w:tabs>
        <w:rPr>
          <w:rFonts w:ascii="Trebuchet MS" w:hAnsi="Trebuchet MS"/>
          <w:sz w:val="20"/>
          <w:szCs w:val="20"/>
        </w:rPr>
      </w:pPr>
    </w:p>
    <w:p w:rsidR="00BE226D" w:rsidRPr="00DE0062" w:rsidRDefault="00BE226D" w:rsidP="00BE226D">
      <w:pPr>
        <w:tabs>
          <w:tab w:val="left" w:pos="810"/>
        </w:tabs>
        <w:jc w:val="center"/>
        <w:rPr>
          <w:rFonts w:ascii="Trebuchet MS" w:hAnsi="Trebuchet MS"/>
          <w:sz w:val="20"/>
          <w:szCs w:val="20"/>
        </w:rPr>
      </w:pPr>
      <w:r w:rsidRPr="00DE0062">
        <w:rPr>
          <w:rFonts w:ascii="Trebuchet MS" w:hAnsi="Trebuchet MS"/>
          <w:sz w:val="20"/>
          <w:szCs w:val="20"/>
        </w:rPr>
        <w:t>§3</w:t>
      </w:r>
    </w:p>
    <w:p w:rsidR="00BE226D" w:rsidRPr="00DE0062" w:rsidRDefault="00BE226D" w:rsidP="00EC0FEB">
      <w:pPr>
        <w:numPr>
          <w:ilvl w:val="0"/>
          <w:numId w:val="11"/>
        </w:numPr>
        <w:tabs>
          <w:tab w:val="left" w:pos="810"/>
        </w:tabs>
        <w:jc w:val="both"/>
        <w:rPr>
          <w:rFonts w:ascii="Trebuchet MS" w:hAnsi="Trebuchet MS"/>
          <w:sz w:val="20"/>
          <w:szCs w:val="20"/>
        </w:rPr>
      </w:pPr>
      <w:r w:rsidRPr="00DE0062">
        <w:rPr>
          <w:rFonts w:ascii="Trebuchet MS" w:hAnsi="Trebuchet MS"/>
          <w:sz w:val="20"/>
          <w:szCs w:val="20"/>
        </w:rPr>
        <w:t>Dostawy będą odbywały się wg potrzeb Odbiorcy na podstawie odrębnego zamówienia, składanego</w:t>
      </w:r>
      <w:r w:rsidR="00474E3B" w:rsidRPr="00DE0062">
        <w:rPr>
          <w:rFonts w:ascii="Trebuchet MS" w:hAnsi="Trebuchet MS"/>
          <w:sz w:val="20"/>
          <w:szCs w:val="20"/>
        </w:rPr>
        <w:t xml:space="preserve"> każdorazowo e-mailem na adres: ………………………….,</w:t>
      </w:r>
      <w:r w:rsidRPr="00DE0062">
        <w:rPr>
          <w:rFonts w:ascii="Trebuchet MS" w:hAnsi="Trebuchet MS"/>
          <w:sz w:val="20"/>
          <w:szCs w:val="20"/>
        </w:rPr>
        <w:t xml:space="preserve"> z podaniem co najmniej asortymentu </w:t>
      </w:r>
      <w:r w:rsidR="00474E3B" w:rsidRPr="00DE0062">
        <w:rPr>
          <w:rFonts w:ascii="Trebuchet MS" w:hAnsi="Trebuchet MS"/>
          <w:sz w:val="20"/>
          <w:szCs w:val="20"/>
        </w:rPr>
        <w:br/>
      </w:r>
      <w:r w:rsidRPr="00DE0062">
        <w:rPr>
          <w:rFonts w:ascii="Trebuchet MS" w:hAnsi="Trebuchet MS"/>
          <w:sz w:val="20"/>
          <w:szCs w:val="20"/>
        </w:rPr>
        <w:t>i wielkości dostawy. Przyjmuje się, że datą złożenia zamówienia jest data wysłania wiadomości e-mail przez Odbiorcę.</w:t>
      </w:r>
    </w:p>
    <w:p w:rsidR="00BE226D" w:rsidRPr="00DE0062" w:rsidRDefault="00BE226D" w:rsidP="00EC0FEB">
      <w:pPr>
        <w:numPr>
          <w:ilvl w:val="0"/>
          <w:numId w:val="11"/>
        </w:numPr>
        <w:tabs>
          <w:tab w:val="left" w:pos="810"/>
        </w:tabs>
        <w:jc w:val="both"/>
        <w:rPr>
          <w:rFonts w:ascii="Trebuchet MS" w:hAnsi="Trebuchet MS"/>
          <w:sz w:val="20"/>
          <w:szCs w:val="20"/>
        </w:rPr>
      </w:pPr>
      <w:r w:rsidRPr="00DE0062">
        <w:rPr>
          <w:rFonts w:ascii="Trebuchet MS" w:hAnsi="Trebuchet MS"/>
          <w:sz w:val="20"/>
          <w:szCs w:val="20"/>
        </w:rPr>
        <w:t xml:space="preserve">Strony ustalają, że </w:t>
      </w:r>
      <w:r w:rsidR="00474E3B" w:rsidRPr="00DE0062">
        <w:rPr>
          <w:rFonts w:ascii="Trebuchet MS" w:hAnsi="Trebuchet MS"/>
          <w:sz w:val="20"/>
          <w:szCs w:val="20"/>
        </w:rPr>
        <w:t>z</w:t>
      </w:r>
      <w:r w:rsidRPr="00DE0062">
        <w:rPr>
          <w:rFonts w:ascii="Trebuchet MS" w:hAnsi="Trebuchet MS"/>
          <w:sz w:val="20"/>
          <w:szCs w:val="20"/>
        </w:rPr>
        <w:t>amówienia będą realizowane w terminie:</w:t>
      </w:r>
    </w:p>
    <w:p w:rsidR="00076902" w:rsidRPr="00DE0062" w:rsidRDefault="00076902" w:rsidP="00EC0FEB">
      <w:pPr>
        <w:widowControl w:val="0"/>
        <w:numPr>
          <w:ilvl w:val="0"/>
          <w:numId w:val="4"/>
        </w:numPr>
        <w:adjustRightInd w:val="0"/>
        <w:jc w:val="both"/>
        <w:textAlignment w:val="baseline"/>
        <w:rPr>
          <w:rFonts w:ascii="Trebuchet MS" w:hAnsi="Trebuchet MS"/>
          <w:sz w:val="20"/>
          <w:szCs w:val="20"/>
        </w:rPr>
      </w:pPr>
      <w:r w:rsidRPr="00DE0062">
        <w:rPr>
          <w:rFonts w:ascii="Trebuchet MS" w:hAnsi="Trebuchet MS"/>
          <w:sz w:val="20"/>
          <w:szCs w:val="20"/>
        </w:rPr>
        <w:lastRenderedPageBreak/>
        <w:t>do 3 dni roboczych od dnia złożenia zamówienia, dla zamówień nie przekraczających 10% ilości zaoferowanego asortymentu</w:t>
      </w:r>
    </w:p>
    <w:p w:rsidR="00076902" w:rsidRPr="00DE0062" w:rsidRDefault="00076902" w:rsidP="00EC0FEB">
      <w:pPr>
        <w:widowControl w:val="0"/>
        <w:numPr>
          <w:ilvl w:val="0"/>
          <w:numId w:val="4"/>
        </w:numPr>
        <w:adjustRightInd w:val="0"/>
        <w:jc w:val="both"/>
        <w:textAlignment w:val="baseline"/>
        <w:rPr>
          <w:rFonts w:ascii="Trebuchet MS" w:hAnsi="Trebuchet MS"/>
          <w:sz w:val="20"/>
          <w:szCs w:val="20"/>
        </w:rPr>
      </w:pPr>
      <w:r w:rsidRPr="00DE0062">
        <w:rPr>
          <w:rFonts w:ascii="Trebuchet MS" w:hAnsi="Trebuchet MS"/>
          <w:sz w:val="20"/>
          <w:szCs w:val="20"/>
        </w:rPr>
        <w:t>do 5 dni roboczych od dnia złożenia zamówienia, dla zamówień ponad 10% ilości danego asortymentu</w:t>
      </w:r>
    </w:p>
    <w:p w:rsidR="00BE226D" w:rsidRPr="00DE0062" w:rsidRDefault="00BE226D" w:rsidP="00EC0FEB">
      <w:pPr>
        <w:numPr>
          <w:ilvl w:val="0"/>
          <w:numId w:val="11"/>
        </w:numPr>
        <w:tabs>
          <w:tab w:val="left" w:pos="810"/>
        </w:tabs>
        <w:jc w:val="both"/>
        <w:rPr>
          <w:rFonts w:ascii="Trebuchet MS" w:hAnsi="Trebuchet MS"/>
          <w:sz w:val="20"/>
          <w:szCs w:val="20"/>
        </w:rPr>
      </w:pPr>
      <w:r w:rsidRPr="00DE0062">
        <w:rPr>
          <w:rFonts w:ascii="Trebuchet MS" w:hAnsi="Trebuchet MS"/>
          <w:sz w:val="20"/>
          <w:szCs w:val="20"/>
        </w:rPr>
        <w:t>Odbiorca zastrzega sobie prawo skorygowania zamówienia w każdym czasie, jednakże nie później niż 24 godz. prz</w:t>
      </w:r>
      <w:r w:rsidR="00474E3B" w:rsidRPr="00DE0062">
        <w:rPr>
          <w:rFonts w:ascii="Trebuchet MS" w:hAnsi="Trebuchet MS"/>
          <w:sz w:val="20"/>
          <w:szCs w:val="20"/>
        </w:rPr>
        <w:t>ed planowanym terminem dostawy.</w:t>
      </w:r>
    </w:p>
    <w:p w:rsidR="00BE226D" w:rsidRPr="00DE0062" w:rsidRDefault="00BE226D" w:rsidP="00EC0FEB">
      <w:pPr>
        <w:numPr>
          <w:ilvl w:val="0"/>
          <w:numId w:val="11"/>
        </w:numPr>
        <w:tabs>
          <w:tab w:val="left" w:pos="810"/>
        </w:tabs>
        <w:jc w:val="both"/>
        <w:rPr>
          <w:rFonts w:ascii="Trebuchet MS" w:hAnsi="Trebuchet MS"/>
          <w:sz w:val="20"/>
          <w:szCs w:val="20"/>
        </w:rPr>
      </w:pPr>
      <w:r w:rsidRPr="00DE0062">
        <w:rPr>
          <w:rFonts w:ascii="Trebuchet MS" w:hAnsi="Trebuchet MS"/>
          <w:sz w:val="20"/>
          <w:szCs w:val="20"/>
        </w:rPr>
        <w:t>Towary określone w § 1 ust.1 Dostawca dostarczy własnym środkiem transportu lub za pośrednictwem wybranego przez siebie przewoźnika do miejsca dostawy</w:t>
      </w:r>
      <w:r w:rsidR="009E6279" w:rsidRPr="00DE0062">
        <w:rPr>
          <w:rFonts w:ascii="Trebuchet MS" w:hAnsi="Trebuchet MS"/>
          <w:sz w:val="20"/>
          <w:szCs w:val="20"/>
        </w:rPr>
        <w:t xml:space="preserve"> (Magazyn PWiK Sp. z o.o. w Rudzie Śląskiej, ul. Pokoju 13, 41-709 Ruda Śląska)</w:t>
      </w:r>
      <w:r w:rsidRPr="00DE0062">
        <w:rPr>
          <w:rFonts w:ascii="Trebuchet MS" w:hAnsi="Trebuchet MS"/>
          <w:sz w:val="20"/>
          <w:szCs w:val="20"/>
        </w:rPr>
        <w:t>, na własny koszt i ryzyko.</w:t>
      </w:r>
    </w:p>
    <w:p w:rsidR="00BE226D" w:rsidRPr="00DE0062" w:rsidRDefault="00BE226D" w:rsidP="00EC0FEB">
      <w:pPr>
        <w:numPr>
          <w:ilvl w:val="0"/>
          <w:numId w:val="11"/>
        </w:numPr>
        <w:tabs>
          <w:tab w:val="left" w:pos="810"/>
        </w:tabs>
        <w:jc w:val="both"/>
        <w:rPr>
          <w:rFonts w:ascii="Trebuchet MS" w:hAnsi="Trebuchet MS"/>
          <w:sz w:val="20"/>
          <w:szCs w:val="20"/>
        </w:rPr>
      </w:pPr>
      <w:r w:rsidRPr="00DE0062">
        <w:rPr>
          <w:rFonts w:ascii="Trebuchet MS" w:hAnsi="Trebuchet MS"/>
          <w:sz w:val="20"/>
          <w:szCs w:val="20"/>
        </w:rPr>
        <w:t xml:space="preserve">Odbiorca jest zobowiązany do sprawdzenia otrzymanej dostawy co do ilości, asortymentu i jakości </w:t>
      </w:r>
      <w:r w:rsidRPr="00DE0062">
        <w:rPr>
          <w:rFonts w:ascii="Trebuchet MS" w:hAnsi="Trebuchet MS"/>
          <w:sz w:val="20"/>
          <w:szCs w:val="20"/>
        </w:rPr>
        <w:br/>
        <w:t xml:space="preserve">(pod względem wad widocznych bez rozpakowywania towaru) w terminie 21 dni od daty dostarczenia towaru do miejsca dostawy oraz dokonania czynności zabezpieczających prowadzenie ewentualnego postępowania reklamacyjnego odnośnie danej dostawy, przez co rozumie się wyodrębnienie towarów pochodzących z danej dostawy w magazynie Odbiorcy, pozwalające na zidentyfikowanie tych towarów. Wniesienie reklamacji dotyczącej dostawy, powoduje zawieszenie terminu zapłaty za daną fakturę obejmującą zakwestionowaną partię towaru do czasu rozstrzygnięcia zasadności reklamacji. </w:t>
      </w:r>
      <w:r w:rsidR="004D2E6B" w:rsidRPr="00DE0062">
        <w:rPr>
          <w:rFonts w:ascii="Trebuchet MS" w:hAnsi="Trebuchet MS"/>
          <w:sz w:val="20"/>
          <w:szCs w:val="20"/>
        </w:rPr>
        <w:br/>
      </w:r>
      <w:r w:rsidRPr="00DE0062">
        <w:rPr>
          <w:rFonts w:ascii="Trebuchet MS" w:hAnsi="Trebuchet MS"/>
          <w:sz w:val="20"/>
          <w:szCs w:val="20"/>
        </w:rPr>
        <w:t>W zgłoszonej reklamacji Odbiorca zobowiązany jest wskazać żądany sposób rozpatrzenia reklamacji, który wiąże Dostawcę.</w:t>
      </w:r>
    </w:p>
    <w:p w:rsidR="00BE226D" w:rsidRPr="00DE0062" w:rsidRDefault="00BE226D" w:rsidP="00EC0FEB">
      <w:pPr>
        <w:numPr>
          <w:ilvl w:val="0"/>
          <w:numId w:val="11"/>
        </w:numPr>
        <w:tabs>
          <w:tab w:val="left" w:pos="810"/>
        </w:tabs>
        <w:jc w:val="both"/>
        <w:rPr>
          <w:rFonts w:ascii="Trebuchet MS" w:hAnsi="Trebuchet MS"/>
          <w:sz w:val="20"/>
          <w:szCs w:val="20"/>
        </w:rPr>
      </w:pPr>
      <w:r w:rsidRPr="00DE0062">
        <w:rPr>
          <w:rFonts w:ascii="Trebuchet MS" w:hAnsi="Trebuchet MS"/>
          <w:sz w:val="20"/>
          <w:szCs w:val="20"/>
        </w:rPr>
        <w:t>Zgłoszenie przez Odbiorcę reklamacji dostawy na</w:t>
      </w:r>
      <w:r w:rsidR="00175C80" w:rsidRPr="00DE0062">
        <w:rPr>
          <w:rFonts w:ascii="Trebuchet MS" w:hAnsi="Trebuchet MS"/>
          <w:sz w:val="20"/>
          <w:szCs w:val="20"/>
        </w:rPr>
        <w:t xml:space="preserve">stępuje mailem </w:t>
      </w:r>
      <w:r w:rsidRPr="00DE0062">
        <w:rPr>
          <w:rFonts w:ascii="Trebuchet MS" w:hAnsi="Trebuchet MS"/>
          <w:sz w:val="20"/>
          <w:szCs w:val="20"/>
        </w:rPr>
        <w:t xml:space="preserve">lub poprzez sporządzenie zastrzeżeń na specyfikacji dostawy. Dostawca </w:t>
      </w:r>
      <w:r w:rsidR="00175C80" w:rsidRPr="00DE0062">
        <w:rPr>
          <w:rFonts w:ascii="Trebuchet MS" w:hAnsi="Trebuchet MS"/>
          <w:sz w:val="20"/>
          <w:szCs w:val="20"/>
        </w:rPr>
        <w:t>z</w:t>
      </w:r>
      <w:r w:rsidRPr="00DE0062">
        <w:rPr>
          <w:rFonts w:ascii="Trebuchet MS" w:hAnsi="Trebuchet MS"/>
          <w:sz w:val="20"/>
          <w:szCs w:val="20"/>
        </w:rPr>
        <w:t xml:space="preserve">obowiązany jest do przybycia do miejsca dostawy w celu zbadania dostawy oraz udzielenia Odbiorcy pełnej i wyczerpującej informacji, w formie pisemnej pod rygorem nieważności, w przedmiocie uznania reklamacji, w terminie 14 dni od daty zgłoszenia reklamacji. Jeśli </w:t>
      </w:r>
      <w:r w:rsidR="006A2895" w:rsidRPr="00DE0062">
        <w:rPr>
          <w:rFonts w:ascii="Trebuchet MS" w:hAnsi="Trebuchet MS"/>
          <w:sz w:val="20"/>
          <w:szCs w:val="20"/>
        </w:rPr>
        <w:br/>
      </w:r>
      <w:r w:rsidRPr="00DE0062">
        <w:rPr>
          <w:rFonts w:ascii="Trebuchet MS" w:hAnsi="Trebuchet MS"/>
          <w:sz w:val="20"/>
          <w:szCs w:val="20"/>
        </w:rPr>
        <w:t xml:space="preserve">w ww. terminie Dostawca nie odmówi uznania reklamacji, reklamacje uważa się za uznaną zgodnie </w:t>
      </w:r>
      <w:r w:rsidR="006A2895" w:rsidRPr="00DE0062">
        <w:rPr>
          <w:rFonts w:ascii="Trebuchet MS" w:hAnsi="Trebuchet MS"/>
          <w:sz w:val="20"/>
          <w:szCs w:val="20"/>
        </w:rPr>
        <w:br/>
      </w:r>
      <w:r w:rsidRPr="00DE0062">
        <w:rPr>
          <w:rFonts w:ascii="Trebuchet MS" w:hAnsi="Trebuchet MS"/>
          <w:sz w:val="20"/>
          <w:szCs w:val="20"/>
        </w:rPr>
        <w:t>z żądaniem Odbiorcy.</w:t>
      </w:r>
    </w:p>
    <w:p w:rsidR="00BE226D" w:rsidRPr="00DE0062" w:rsidRDefault="00BE226D" w:rsidP="00BE226D">
      <w:pPr>
        <w:tabs>
          <w:tab w:val="left" w:pos="810"/>
        </w:tabs>
        <w:ind w:left="360"/>
        <w:jc w:val="both"/>
        <w:rPr>
          <w:rFonts w:ascii="Trebuchet MS" w:hAnsi="Trebuchet MS"/>
          <w:sz w:val="20"/>
          <w:szCs w:val="20"/>
        </w:rPr>
      </w:pPr>
      <w:r w:rsidRPr="00DE0062">
        <w:rPr>
          <w:rFonts w:ascii="Trebuchet MS" w:hAnsi="Trebuchet MS"/>
          <w:sz w:val="20"/>
          <w:szCs w:val="20"/>
        </w:rPr>
        <w:t xml:space="preserve">Jeśli Dostawca uwzględnił reklamację, zobowiązany jest do dostawy towaru wolnego od wad, </w:t>
      </w:r>
      <w:r w:rsidRPr="00DE0062">
        <w:rPr>
          <w:rFonts w:ascii="Trebuchet MS" w:hAnsi="Trebuchet MS"/>
          <w:sz w:val="20"/>
          <w:szCs w:val="20"/>
        </w:rPr>
        <w:br/>
        <w:t xml:space="preserve">w odpowiedniej ilości lub jakości, stosownego obniżenia ceny lub zwrotu pełnej ceny za reklamowaną partię towaru - według wyboru Odbiorcy, w terminie 14 dni od daty doręczenia Odbiorcy pisma </w:t>
      </w:r>
      <w:r w:rsidRPr="00DE0062">
        <w:rPr>
          <w:rFonts w:ascii="Trebuchet MS" w:hAnsi="Trebuchet MS"/>
          <w:sz w:val="20"/>
          <w:szCs w:val="20"/>
        </w:rPr>
        <w:br/>
        <w:t>w przedmiocie uznania reklamacji lub od daty upływu terminu, o którym mowa w zdaniu drugim niniejszego ustępu.</w:t>
      </w:r>
    </w:p>
    <w:p w:rsidR="00BE226D" w:rsidRPr="00DE0062" w:rsidRDefault="00BE226D" w:rsidP="00EC0FEB">
      <w:pPr>
        <w:numPr>
          <w:ilvl w:val="0"/>
          <w:numId w:val="11"/>
        </w:numPr>
        <w:tabs>
          <w:tab w:val="left" w:pos="810"/>
        </w:tabs>
        <w:jc w:val="both"/>
        <w:rPr>
          <w:rFonts w:ascii="Trebuchet MS" w:hAnsi="Trebuchet MS"/>
          <w:sz w:val="20"/>
          <w:szCs w:val="20"/>
        </w:rPr>
      </w:pPr>
      <w:r w:rsidRPr="00DE0062">
        <w:rPr>
          <w:rFonts w:ascii="Trebuchet MS" w:hAnsi="Trebuchet MS"/>
          <w:sz w:val="20"/>
          <w:szCs w:val="20"/>
        </w:rPr>
        <w:t xml:space="preserve">Postanowienia ust. 5 i 6 nie dotyczą wad jakościowych towaru, nie widocznych na pierwszy rzut oka, </w:t>
      </w:r>
      <w:r w:rsidRPr="00DE0062">
        <w:rPr>
          <w:rFonts w:ascii="Trebuchet MS" w:hAnsi="Trebuchet MS"/>
          <w:sz w:val="20"/>
          <w:szCs w:val="20"/>
        </w:rPr>
        <w:br/>
        <w:t>do których stosuje się postanowienia dotyczące rękojmi za wady lub gwarancji jakości - według wyboru Odbiorcy.</w:t>
      </w:r>
    </w:p>
    <w:p w:rsidR="00BE226D" w:rsidRPr="00DE0062" w:rsidRDefault="00BE226D" w:rsidP="00EC0FEB">
      <w:pPr>
        <w:numPr>
          <w:ilvl w:val="0"/>
          <w:numId w:val="11"/>
        </w:numPr>
        <w:shd w:val="clear" w:color="auto" w:fill="FFFFFF"/>
        <w:autoSpaceDE w:val="0"/>
        <w:autoSpaceDN w:val="0"/>
        <w:adjustRightInd w:val="0"/>
        <w:jc w:val="both"/>
        <w:rPr>
          <w:rFonts w:ascii="Trebuchet MS" w:hAnsi="Trebuchet MS"/>
          <w:sz w:val="20"/>
          <w:szCs w:val="20"/>
        </w:rPr>
      </w:pPr>
      <w:r w:rsidRPr="00DE0062">
        <w:rPr>
          <w:rFonts w:ascii="Trebuchet MS" w:hAnsi="Trebuchet MS"/>
          <w:sz w:val="20"/>
          <w:szCs w:val="20"/>
        </w:rPr>
        <w:t xml:space="preserve">Za datę dostawy uważa się datę powiadomienia </w:t>
      </w:r>
      <w:r w:rsidR="00175C80" w:rsidRPr="00DE0062">
        <w:rPr>
          <w:rFonts w:ascii="Trebuchet MS" w:hAnsi="Trebuchet MS"/>
          <w:sz w:val="20"/>
          <w:szCs w:val="20"/>
        </w:rPr>
        <w:t xml:space="preserve">Dostawcy mailem </w:t>
      </w:r>
      <w:r w:rsidRPr="00DE0062">
        <w:rPr>
          <w:rFonts w:ascii="Trebuchet MS" w:hAnsi="Trebuchet MS"/>
          <w:sz w:val="20"/>
          <w:szCs w:val="20"/>
        </w:rPr>
        <w:t xml:space="preserve">przez Odbiorcę o braku wad dostawy, w terminie, o którym mowa w ust. 5 zdanie pierwsze niniejszego </w:t>
      </w:r>
      <w:r w:rsidR="00175C80" w:rsidRPr="00DE0062">
        <w:rPr>
          <w:rFonts w:ascii="Trebuchet MS" w:hAnsi="Trebuchet MS"/>
          <w:sz w:val="20"/>
          <w:szCs w:val="20"/>
        </w:rPr>
        <w:t xml:space="preserve">paragrafu. </w:t>
      </w:r>
      <w:r w:rsidRPr="00DE0062">
        <w:rPr>
          <w:rFonts w:ascii="Trebuchet MS" w:hAnsi="Trebuchet MS"/>
          <w:sz w:val="20"/>
          <w:szCs w:val="20"/>
        </w:rPr>
        <w:t>Brak powiadomienia Dostawcy, zgodnie ze zdaniem poprzedzaj</w:t>
      </w:r>
      <w:r w:rsidR="00175C80" w:rsidRPr="00DE0062">
        <w:rPr>
          <w:rFonts w:ascii="Trebuchet MS" w:hAnsi="Trebuchet MS"/>
          <w:sz w:val="20"/>
          <w:szCs w:val="20"/>
        </w:rPr>
        <w:t xml:space="preserve">ącym oznacza przyjęcie dostawy </w:t>
      </w:r>
      <w:r w:rsidRPr="00DE0062">
        <w:rPr>
          <w:rFonts w:ascii="Trebuchet MS" w:hAnsi="Trebuchet MS"/>
          <w:sz w:val="20"/>
          <w:szCs w:val="20"/>
        </w:rPr>
        <w:t>bez zastrzeżeń. W przypadku zgłoszenia reklamacji dostawy, za datę dostawy przyjmuje się datę dostarczenia towaru wolnego od wad (przy czym do ponownej dostawy - wskutek reklamacji - towaru wolnego od wad stosuje się ust. 5 - 8 odpowiednio) lub datę zwrotu lub obniżenia ceny (wpływu na rachunek Odbiorcy) zgodnego z żądaniem reklamacji. W dacie dostawy prawo własności towaru przechodzi na Odbiorcę.</w:t>
      </w:r>
    </w:p>
    <w:p w:rsidR="00BE226D" w:rsidRPr="00DE0062" w:rsidRDefault="00BE226D" w:rsidP="00EC0FEB">
      <w:pPr>
        <w:numPr>
          <w:ilvl w:val="0"/>
          <w:numId w:val="11"/>
        </w:numPr>
        <w:shd w:val="clear" w:color="auto" w:fill="FFFFFF"/>
        <w:autoSpaceDE w:val="0"/>
        <w:autoSpaceDN w:val="0"/>
        <w:adjustRightInd w:val="0"/>
        <w:jc w:val="both"/>
        <w:rPr>
          <w:rFonts w:ascii="Trebuchet MS" w:hAnsi="Trebuchet MS"/>
          <w:sz w:val="20"/>
          <w:szCs w:val="20"/>
        </w:rPr>
      </w:pPr>
      <w:r w:rsidRPr="00DE0062">
        <w:rPr>
          <w:rFonts w:ascii="Trebuchet MS" w:hAnsi="Trebuchet MS"/>
          <w:sz w:val="20"/>
          <w:szCs w:val="20"/>
        </w:rPr>
        <w:t xml:space="preserve">Miejscem dostawy jest magazyn Odbiorcy, chyba że z </w:t>
      </w:r>
      <w:r w:rsidR="00630B18" w:rsidRPr="00DE0062">
        <w:rPr>
          <w:rFonts w:ascii="Trebuchet MS" w:hAnsi="Trebuchet MS"/>
          <w:sz w:val="20"/>
          <w:szCs w:val="20"/>
        </w:rPr>
        <w:t>zamówienia, o którym mowa w ust.</w:t>
      </w:r>
      <w:r w:rsidRPr="00DE0062">
        <w:rPr>
          <w:rFonts w:ascii="Trebuchet MS" w:hAnsi="Trebuchet MS"/>
          <w:sz w:val="20"/>
          <w:szCs w:val="20"/>
        </w:rPr>
        <w:t xml:space="preserve"> 1 niniejszego § wynika inne miejsce.</w:t>
      </w:r>
    </w:p>
    <w:p w:rsidR="00BE226D" w:rsidRPr="00DE0062" w:rsidRDefault="00BE226D" w:rsidP="00EC0FEB">
      <w:pPr>
        <w:numPr>
          <w:ilvl w:val="0"/>
          <w:numId w:val="11"/>
        </w:numPr>
        <w:tabs>
          <w:tab w:val="left" w:pos="810"/>
        </w:tabs>
        <w:jc w:val="both"/>
        <w:rPr>
          <w:rFonts w:ascii="Trebuchet MS" w:hAnsi="Trebuchet MS"/>
          <w:sz w:val="20"/>
          <w:szCs w:val="20"/>
        </w:rPr>
      </w:pPr>
      <w:r w:rsidRPr="00DE0062">
        <w:rPr>
          <w:rFonts w:ascii="Trebuchet MS" w:hAnsi="Trebuchet MS"/>
          <w:sz w:val="20"/>
          <w:szCs w:val="20"/>
        </w:rPr>
        <w:t>Dostawca zapewni przekazanie z każdą partią towaru, dowodu wydania towaru ze specyfikacją dostawy oraz świadectwem jakości stwierdzającym zgodność towaru z powszechnie obowiązującymi przepisami prawa oraz normami technicznymi i sanitarnymi.</w:t>
      </w:r>
    </w:p>
    <w:p w:rsidR="00BE226D" w:rsidRPr="00DE0062" w:rsidRDefault="00BE226D" w:rsidP="00EC0FEB">
      <w:pPr>
        <w:numPr>
          <w:ilvl w:val="0"/>
          <w:numId w:val="11"/>
        </w:numPr>
        <w:tabs>
          <w:tab w:val="left" w:pos="810"/>
        </w:tabs>
        <w:jc w:val="both"/>
        <w:rPr>
          <w:rFonts w:ascii="Trebuchet MS" w:hAnsi="Trebuchet MS"/>
          <w:sz w:val="20"/>
          <w:szCs w:val="20"/>
        </w:rPr>
      </w:pPr>
      <w:r w:rsidRPr="00DE0062">
        <w:rPr>
          <w:rFonts w:ascii="Trebuchet MS" w:hAnsi="Trebuchet MS"/>
          <w:sz w:val="20"/>
          <w:szCs w:val="20"/>
        </w:rPr>
        <w:t xml:space="preserve"> W przypadku wykrycia przez Odbiorcę wad fizycznych towaru, nie dostrzeżonych przy sprawdzaniu dostawy, zgodnie z ust. 5 niniejszego paragrafu, lub wad prawnych, Odbiorca uprawniony jest </w:t>
      </w:r>
      <w:r w:rsidRPr="00DE0062">
        <w:rPr>
          <w:rFonts w:ascii="Trebuchet MS" w:hAnsi="Trebuchet MS"/>
          <w:sz w:val="20"/>
          <w:szCs w:val="20"/>
        </w:rPr>
        <w:br/>
        <w:t>do zgłoszenia rekl</w:t>
      </w:r>
      <w:r w:rsidR="00B441A0" w:rsidRPr="00DE0062">
        <w:rPr>
          <w:rFonts w:ascii="Trebuchet MS" w:hAnsi="Trebuchet MS"/>
          <w:sz w:val="20"/>
          <w:szCs w:val="20"/>
        </w:rPr>
        <w:t>amacji mailem</w:t>
      </w:r>
      <w:r w:rsidRPr="00DE0062">
        <w:rPr>
          <w:rFonts w:ascii="Trebuchet MS" w:hAnsi="Trebuchet MS"/>
          <w:sz w:val="20"/>
          <w:szCs w:val="20"/>
        </w:rPr>
        <w:t xml:space="preserve"> w terminie 30 dni od daty wykrycia wady, ze wskazaniem sposobu rozpatrzenia reklamacji, który wiąże Dostawcę. W pozostałym zakresie do zgłoszonej reklamacji i do sposobu jej załatwienia stosuje się odpowiednio postanowieni</w:t>
      </w:r>
      <w:r w:rsidR="005D0C22" w:rsidRPr="00DE0062">
        <w:rPr>
          <w:rFonts w:ascii="Trebuchet MS" w:hAnsi="Trebuchet MS"/>
          <w:sz w:val="20"/>
          <w:szCs w:val="20"/>
        </w:rPr>
        <w:t>e</w:t>
      </w:r>
      <w:r w:rsidRPr="00DE0062">
        <w:rPr>
          <w:rFonts w:ascii="Trebuchet MS" w:hAnsi="Trebuchet MS"/>
          <w:sz w:val="20"/>
          <w:szCs w:val="20"/>
        </w:rPr>
        <w:t xml:space="preserve"> ust. 5 i 6 niniejszego paragrafu. </w:t>
      </w:r>
    </w:p>
    <w:p w:rsidR="00BE226D" w:rsidRPr="00DE0062" w:rsidRDefault="00BE226D" w:rsidP="00EC0FEB">
      <w:pPr>
        <w:numPr>
          <w:ilvl w:val="0"/>
          <w:numId w:val="11"/>
        </w:numPr>
        <w:tabs>
          <w:tab w:val="left" w:pos="810"/>
        </w:tabs>
        <w:jc w:val="both"/>
        <w:rPr>
          <w:rFonts w:ascii="Trebuchet MS" w:hAnsi="Trebuchet MS"/>
          <w:sz w:val="20"/>
          <w:szCs w:val="20"/>
        </w:rPr>
      </w:pPr>
      <w:r w:rsidRPr="00DE0062">
        <w:rPr>
          <w:rFonts w:ascii="Trebuchet MS" w:hAnsi="Trebuchet MS"/>
          <w:sz w:val="20"/>
          <w:szCs w:val="20"/>
        </w:rPr>
        <w:t>Dostawca ponosi odpowiedzialność z tytułu rękojmi na podstawie przepisów kodeksu cywilnego.</w:t>
      </w:r>
    </w:p>
    <w:p w:rsidR="00B16909" w:rsidRPr="00DE0062" w:rsidRDefault="00B16909" w:rsidP="006A2895">
      <w:pPr>
        <w:tabs>
          <w:tab w:val="left" w:pos="810"/>
        </w:tabs>
        <w:rPr>
          <w:rFonts w:ascii="Trebuchet MS" w:hAnsi="Trebuchet MS"/>
          <w:sz w:val="20"/>
          <w:szCs w:val="20"/>
        </w:rPr>
      </w:pPr>
    </w:p>
    <w:p w:rsidR="00BE226D" w:rsidRPr="00DE0062" w:rsidRDefault="00BE226D" w:rsidP="00BE226D">
      <w:pPr>
        <w:tabs>
          <w:tab w:val="left" w:pos="810"/>
        </w:tabs>
        <w:jc w:val="center"/>
        <w:rPr>
          <w:rFonts w:ascii="Trebuchet MS" w:hAnsi="Trebuchet MS"/>
          <w:sz w:val="20"/>
          <w:szCs w:val="20"/>
        </w:rPr>
      </w:pPr>
      <w:r w:rsidRPr="00DE0062">
        <w:rPr>
          <w:rFonts w:ascii="Trebuchet MS" w:hAnsi="Trebuchet MS"/>
          <w:sz w:val="20"/>
          <w:szCs w:val="20"/>
        </w:rPr>
        <w:t>§4</w:t>
      </w:r>
    </w:p>
    <w:p w:rsidR="00BE226D" w:rsidRPr="00DE0062" w:rsidRDefault="00BE226D" w:rsidP="00EC0FEB">
      <w:pPr>
        <w:numPr>
          <w:ilvl w:val="3"/>
          <w:numId w:val="2"/>
        </w:numPr>
        <w:tabs>
          <w:tab w:val="clear" w:pos="2520"/>
          <w:tab w:val="num" w:pos="360"/>
          <w:tab w:val="left" w:pos="810"/>
        </w:tabs>
        <w:ind w:left="360"/>
        <w:jc w:val="both"/>
        <w:rPr>
          <w:rFonts w:ascii="Trebuchet MS" w:hAnsi="Trebuchet MS"/>
          <w:sz w:val="20"/>
          <w:szCs w:val="20"/>
        </w:rPr>
      </w:pPr>
      <w:r w:rsidRPr="00DE0062">
        <w:rPr>
          <w:rFonts w:ascii="Trebuchet MS" w:hAnsi="Trebuchet MS"/>
          <w:sz w:val="20"/>
          <w:szCs w:val="20"/>
        </w:rPr>
        <w:t>Dostawca zobowiązuje się dostarczać towary należytej jakości o parametrach określonych w specyfikacji, stanowiącej integralną część niniejszej umowy.</w:t>
      </w:r>
    </w:p>
    <w:p w:rsidR="00BE226D" w:rsidRPr="00DE0062" w:rsidRDefault="00BE226D" w:rsidP="00EC0FEB">
      <w:pPr>
        <w:numPr>
          <w:ilvl w:val="3"/>
          <w:numId w:val="2"/>
        </w:numPr>
        <w:tabs>
          <w:tab w:val="clear" w:pos="2520"/>
          <w:tab w:val="num" w:pos="360"/>
          <w:tab w:val="left" w:pos="810"/>
        </w:tabs>
        <w:ind w:left="360"/>
        <w:jc w:val="both"/>
        <w:rPr>
          <w:rFonts w:ascii="Trebuchet MS" w:hAnsi="Trebuchet MS"/>
          <w:sz w:val="20"/>
          <w:szCs w:val="20"/>
        </w:rPr>
      </w:pPr>
      <w:r w:rsidRPr="00DE0062">
        <w:rPr>
          <w:rFonts w:ascii="Trebuchet MS" w:hAnsi="Trebuchet MS"/>
          <w:sz w:val="20"/>
          <w:szCs w:val="20"/>
        </w:rPr>
        <w:t>Dostawca udziela gwarancji należytej jakości towaru na okres 36 miesięcy od daty dostawy towaru.</w:t>
      </w:r>
    </w:p>
    <w:p w:rsidR="00BE226D" w:rsidRPr="00DE0062" w:rsidRDefault="00BE226D" w:rsidP="00EC0FEB">
      <w:pPr>
        <w:numPr>
          <w:ilvl w:val="3"/>
          <w:numId w:val="2"/>
        </w:numPr>
        <w:tabs>
          <w:tab w:val="clear" w:pos="2520"/>
          <w:tab w:val="num" w:pos="360"/>
          <w:tab w:val="left" w:pos="810"/>
        </w:tabs>
        <w:ind w:left="360"/>
        <w:jc w:val="both"/>
        <w:rPr>
          <w:rFonts w:ascii="Trebuchet MS" w:hAnsi="Trebuchet MS"/>
          <w:sz w:val="20"/>
          <w:szCs w:val="20"/>
        </w:rPr>
      </w:pPr>
      <w:r w:rsidRPr="00DE0062">
        <w:rPr>
          <w:rFonts w:ascii="Trebuchet MS" w:hAnsi="Trebuchet MS"/>
          <w:sz w:val="20"/>
          <w:szCs w:val="20"/>
        </w:rPr>
        <w:t>Termin realizacji obowiązków gwarancyjnych przez Dostawcę liczony jest od daty zgłoszenia mailem przez Odbiorcę reklamacji towaru.</w:t>
      </w:r>
    </w:p>
    <w:p w:rsidR="00BE226D" w:rsidRPr="00DE0062" w:rsidRDefault="00BE226D" w:rsidP="00EC0FEB">
      <w:pPr>
        <w:numPr>
          <w:ilvl w:val="3"/>
          <w:numId w:val="2"/>
        </w:numPr>
        <w:tabs>
          <w:tab w:val="clear" w:pos="2520"/>
          <w:tab w:val="num" w:pos="360"/>
          <w:tab w:val="left" w:pos="810"/>
        </w:tabs>
        <w:ind w:left="360"/>
        <w:jc w:val="both"/>
        <w:rPr>
          <w:rFonts w:ascii="Trebuchet MS" w:hAnsi="Trebuchet MS"/>
          <w:sz w:val="20"/>
          <w:szCs w:val="20"/>
        </w:rPr>
      </w:pPr>
      <w:r w:rsidRPr="00DE0062">
        <w:rPr>
          <w:rFonts w:ascii="Trebuchet MS" w:hAnsi="Trebuchet MS"/>
          <w:sz w:val="20"/>
          <w:szCs w:val="20"/>
        </w:rPr>
        <w:t xml:space="preserve">W ramach obowiązków gwarancyjnych, Dostawca jest zobowiązany do dostarczenia towaru wolnego od wad w terminie, o którym mowa w ustępie poprzedzającym. W razie niewykonania tego obowiązku, Odbiorca ma prawo skorzystać z wykonania zastępczego na koszt i ryzyko Dostawcy, po uprzednim </w:t>
      </w:r>
      <w:r w:rsidRPr="00DE0062">
        <w:rPr>
          <w:rFonts w:ascii="Trebuchet MS" w:hAnsi="Trebuchet MS"/>
          <w:sz w:val="20"/>
          <w:szCs w:val="20"/>
        </w:rPr>
        <w:lastRenderedPageBreak/>
        <w:t>jednokrotnym pisemnym wezwaniu Dostawcy do realizacji obowiązków gwarancyjnych w terminie wskazanym przez Odbiorcę.</w:t>
      </w:r>
    </w:p>
    <w:p w:rsidR="00BE226D" w:rsidRPr="00DE0062" w:rsidRDefault="00BE226D" w:rsidP="00BE226D">
      <w:pPr>
        <w:tabs>
          <w:tab w:val="left" w:pos="810"/>
        </w:tabs>
        <w:rPr>
          <w:rFonts w:ascii="Trebuchet MS" w:hAnsi="Trebuchet MS"/>
          <w:sz w:val="20"/>
          <w:szCs w:val="20"/>
        </w:rPr>
      </w:pPr>
    </w:p>
    <w:p w:rsidR="00BE226D" w:rsidRPr="00DE0062" w:rsidRDefault="00BE226D" w:rsidP="00BE226D">
      <w:pPr>
        <w:tabs>
          <w:tab w:val="left" w:pos="810"/>
        </w:tabs>
        <w:jc w:val="center"/>
        <w:rPr>
          <w:rFonts w:ascii="Trebuchet MS" w:hAnsi="Trebuchet MS"/>
          <w:sz w:val="20"/>
          <w:szCs w:val="20"/>
        </w:rPr>
      </w:pPr>
      <w:r w:rsidRPr="00DE0062">
        <w:rPr>
          <w:rFonts w:ascii="Trebuchet MS" w:hAnsi="Trebuchet MS"/>
          <w:sz w:val="20"/>
          <w:szCs w:val="20"/>
        </w:rPr>
        <w:t>§5</w:t>
      </w:r>
    </w:p>
    <w:p w:rsidR="00DE7AF2" w:rsidRPr="00DE0062" w:rsidRDefault="00DE7AF2" w:rsidP="00EC0FEB">
      <w:pPr>
        <w:numPr>
          <w:ilvl w:val="0"/>
          <w:numId w:val="12"/>
        </w:numPr>
        <w:tabs>
          <w:tab w:val="left" w:pos="810"/>
        </w:tabs>
        <w:ind w:left="357" w:hanging="357"/>
        <w:jc w:val="both"/>
        <w:rPr>
          <w:rFonts w:ascii="Trebuchet MS" w:hAnsi="Trebuchet MS"/>
          <w:sz w:val="20"/>
          <w:szCs w:val="20"/>
        </w:rPr>
      </w:pPr>
      <w:r w:rsidRPr="00DE0062">
        <w:rPr>
          <w:rFonts w:ascii="Trebuchet MS" w:hAnsi="Trebuchet MS"/>
          <w:sz w:val="20"/>
          <w:szCs w:val="20"/>
        </w:rPr>
        <w:t xml:space="preserve">Odbiorca zobowiązuje się dokonać zapłaty ceny za otrzymane towary w terminie </w:t>
      </w:r>
      <w:r w:rsidRPr="00DE0062">
        <w:rPr>
          <w:rFonts w:ascii="Trebuchet MS" w:hAnsi="Trebuchet MS"/>
          <w:b/>
          <w:sz w:val="20"/>
          <w:szCs w:val="20"/>
        </w:rPr>
        <w:t>30 dni</w:t>
      </w:r>
      <w:r w:rsidRPr="00DE0062">
        <w:rPr>
          <w:rFonts w:ascii="Trebuchet MS" w:hAnsi="Trebuchet MS"/>
          <w:sz w:val="20"/>
          <w:szCs w:val="20"/>
        </w:rPr>
        <w:t xml:space="preserve"> od daty otrzymania prawidłowo wystawionej faktury VAT. Podstawą wystawienia faktury VAT przez Dostawcę jest specyfikacja dostawy, podpisana bez zastrzeżeń przez Odbiorcę, pod warunkiem niezgłoszenia reklamacji dostawy przez Odbiorcę, w terminie o którym mowa w § 3 ust. 6 umowy.</w:t>
      </w:r>
    </w:p>
    <w:p w:rsidR="00DE7AF2" w:rsidRPr="00DE0062" w:rsidRDefault="00DE7AF2" w:rsidP="00EC0FEB">
      <w:pPr>
        <w:numPr>
          <w:ilvl w:val="0"/>
          <w:numId w:val="12"/>
        </w:numPr>
        <w:tabs>
          <w:tab w:val="left" w:pos="810"/>
        </w:tabs>
        <w:ind w:left="357" w:hanging="357"/>
        <w:jc w:val="both"/>
        <w:rPr>
          <w:rFonts w:ascii="Trebuchet MS" w:hAnsi="Trebuchet MS"/>
          <w:sz w:val="20"/>
          <w:szCs w:val="20"/>
        </w:rPr>
      </w:pPr>
      <w:r w:rsidRPr="00DE0062">
        <w:rPr>
          <w:rFonts w:ascii="Trebuchet MS" w:hAnsi="Trebuchet MS"/>
          <w:sz w:val="20"/>
          <w:szCs w:val="20"/>
        </w:rPr>
        <w:t>Odbiorca oświadcza, że jest płatnikiem podatku VAT i jest uprawniony do otrzymywania faktur VAT.</w:t>
      </w:r>
    </w:p>
    <w:p w:rsidR="00DE7AF2" w:rsidRPr="00DE0062" w:rsidRDefault="00DE7AF2" w:rsidP="00EC0FEB">
      <w:pPr>
        <w:numPr>
          <w:ilvl w:val="0"/>
          <w:numId w:val="12"/>
        </w:numPr>
        <w:tabs>
          <w:tab w:val="left" w:pos="810"/>
        </w:tabs>
        <w:ind w:left="357" w:hanging="357"/>
        <w:jc w:val="both"/>
        <w:rPr>
          <w:rFonts w:ascii="Trebuchet MS" w:hAnsi="Trebuchet MS"/>
          <w:sz w:val="20"/>
          <w:szCs w:val="20"/>
        </w:rPr>
      </w:pPr>
      <w:r w:rsidRPr="00DE0062">
        <w:rPr>
          <w:rFonts w:ascii="Trebuchet MS" w:hAnsi="Trebuchet MS"/>
          <w:sz w:val="20"/>
          <w:szCs w:val="20"/>
        </w:rPr>
        <w:t>Płatność jest uważana za skutecznie dokonaną z chwilą wydania dyspozycji przelewu przez Odbiorcę.</w:t>
      </w:r>
    </w:p>
    <w:p w:rsidR="00DE7AF2" w:rsidRPr="00DE0062" w:rsidRDefault="00DE7AF2" w:rsidP="00EC0FEB">
      <w:pPr>
        <w:pStyle w:val="Tekstpodstawowy"/>
        <w:numPr>
          <w:ilvl w:val="0"/>
          <w:numId w:val="12"/>
        </w:numPr>
        <w:spacing w:after="0"/>
        <w:ind w:left="357" w:hanging="357"/>
        <w:jc w:val="both"/>
        <w:rPr>
          <w:rFonts w:ascii="Trebuchet MS" w:hAnsi="Trebuchet MS"/>
          <w:sz w:val="20"/>
          <w:szCs w:val="20"/>
        </w:rPr>
      </w:pPr>
      <w:r w:rsidRPr="00DE0062">
        <w:rPr>
          <w:rFonts w:ascii="Trebuchet MS" w:hAnsi="Trebuchet MS"/>
          <w:sz w:val="20"/>
          <w:szCs w:val="20"/>
        </w:rPr>
        <w:t>Odbiorca wyłącza stosowanie ustrukturyzowanych faktur elektronicznych zgodnie z przepisem art. 4 ust.3 ustawy z 9 listopada 2018r.  o elektronicznym fakturowaniu w zamówieniach publicznych, koncesjach na roboty budowlane lub usługi oraz partnerstwie publiczno-prywatnym.</w:t>
      </w:r>
    </w:p>
    <w:p w:rsidR="00DE7AF2" w:rsidRPr="00DE0062" w:rsidRDefault="00DE7AF2" w:rsidP="00EC0FEB">
      <w:pPr>
        <w:numPr>
          <w:ilvl w:val="0"/>
          <w:numId w:val="12"/>
        </w:numPr>
        <w:tabs>
          <w:tab w:val="left" w:pos="810"/>
        </w:tabs>
        <w:ind w:left="357" w:hanging="357"/>
        <w:jc w:val="both"/>
        <w:rPr>
          <w:rFonts w:ascii="Trebuchet MS" w:hAnsi="Trebuchet MS"/>
          <w:sz w:val="20"/>
          <w:szCs w:val="20"/>
        </w:rPr>
      </w:pPr>
      <w:r w:rsidRPr="00DE0062">
        <w:rPr>
          <w:rFonts w:ascii="Trebuchet MS" w:hAnsi="Trebuchet MS"/>
          <w:sz w:val="20"/>
          <w:szCs w:val="20"/>
        </w:rPr>
        <w:t>Przelew wierzytelności wynikający z umowy na osoby trzecie może nastąpić wyłącznie za uprzednią pisemną, pod rygorem nieważności, zgodą Odbiorcy, udzieloną wyłącznie po upływie terminu płatności faktury. Dotyczy to zarówno należności głównych jak i odsetek.</w:t>
      </w:r>
    </w:p>
    <w:p w:rsidR="00917445" w:rsidRPr="00DE0062" w:rsidRDefault="00917445" w:rsidP="00917445">
      <w:pPr>
        <w:pStyle w:val="Akapitzlist"/>
        <w:numPr>
          <w:ilvl w:val="0"/>
          <w:numId w:val="12"/>
        </w:numPr>
        <w:jc w:val="both"/>
        <w:rPr>
          <w:rFonts w:ascii="Trebuchet MS" w:hAnsi="Trebuchet MS"/>
          <w:i/>
          <w:sz w:val="20"/>
          <w:szCs w:val="20"/>
        </w:rPr>
      </w:pPr>
      <w:r w:rsidRPr="00DE0062">
        <w:rPr>
          <w:rFonts w:ascii="Trebuchet MS" w:hAnsi="Trebuchet MS"/>
          <w:sz w:val="20"/>
          <w:szCs w:val="20"/>
        </w:rPr>
        <w:t>Dostawca zobowiązuje się do złożenia oświadczenia o uzyskaniu lub utracie statusu „dużego przedsiębiorcy”</w:t>
      </w:r>
    </w:p>
    <w:p w:rsidR="00BE226D" w:rsidRPr="00DE0062" w:rsidRDefault="00BE226D" w:rsidP="00BE226D">
      <w:pPr>
        <w:tabs>
          <w:tab w:val="left" w:pos="810"/>
        </w:tabs>
        <w:jc w:val="both"/>
        <w:rPr>
          <w:rFonts w:ascii="Trebuchet MS" w:hAnsi="Trebuchet MS"/>
          <w:sz w:val="20"/>
          <w:szCs w:val="20"/>
        </w:rPr>
      </w:pPr>
    </w:p>
    <w:p w:rsidR="00BE226D" w:rsidRPr="00DE0062" w:rsidRDefault="00BE226D" w:rsidP="00BE226D">
      <w:pPr>
        <w:tabs>
          <w:tab w:val="left" w:pos="810"/>
        </w:tabs>
        <w:jc w:val="center"/>
        <w:rPr>
          <w:rFonts w:ascii="Trebuchet MS" w:hAnsi="Trebuchet MS"/>
          <w:sz w:val="20"/>
          <w:szCs w:val="20"/>
        </w:rPr>
      </w:pPr>
      <w:r w:rsidRPr="00DE0062">
        <w:rPr>
          <w:rFonts w:ascii="Trebuchet MS" w:hAnsi="Trebuchet MS"/>
          <w:sz w:val="20"/>
          <w:szCs w:val="20"/>
        </w:rPr>
        <w:t>§6</w:t>
      </w:r>
    </w:p>
    <w:p w:rsidR="00B05DF1" w:rsidRPr="00DE0062" w:rsidRDefault="00BE226D" w:rsidP="00B05DF1">
      <w:pPr>
        <w:tabs>
          <w:tab w:val="left" w:pos="810"/>
        </w:tabs>
        <w:jc w:val="both"/>
        <w:rPr>
          <w:rFonts w:ascii="Trebuchet MS" w:hAnsi="Trebuchet MS"/>
          <w:sz w:val="20"/>
          <w:szCs w:val="20"/>
        </w:rPr>
      </w:pPr>
      <w:r w:rsidRPr="00DE0062">
        <w:rPr>
          <w:rFonts w:ascii="Trebuchet MS" w:hAnsi="Trebuchet MS"/>
          <w:sz w:val="20"/>
          <w:szCs w:val="20"/>
        </w:rPr>
        <w:t xml:space="preserve">W przypadku niedotrzymania przez Odbiorcę uzgodnionych warunków zapłaty należności za otrzymane towary Dostawca ma prawo naliczyć odsetki za zwłokę w płatnościach i wstrzymać dostawy kolejnych partii towaru. Wstrzymanie dostaw może nastąpić wyłącznie pod warunkiem uprzedniego pisemnego (pod rygorem nieważności) wezwania Odbiorcy do uregulowania zaległości, z wyznaczeniem mu dodatkowego, co najmniej 14-dniowego terminu i zastrzeżeniem, że po jego bezskutecznym upływie, dalsze dostawy będą wstrzymane. </w:t>
      </w:r>
    </w:p>
    <w:p w:rsidR="005D0C22" w:rsidRPr="00DE0062" w:rsidRDefault="005D0C22" w:rsidP="004E0C66">
      <w:pPr>
        <w:tabs>
          <w:tab w:val="left" w:pos="810"/>
        </w:tabs>
        <w:jc w:val="center"/>
        <w:rPr>
          <w:rFonts w:ascii="Trebuchet MS" w:hAnsi="Trebuchet MS"/>
          <w:sz w:val="20"/>
          <w:szCs w:val="20"/>
        </w:rPr>
      </w:pPr>
    </w:p>
    <w:p w:rsidR="004E0C66" w:rsidRPr="00DE0062" w:rsidRDefault="00BE226D" w:rsidP="004E0C66">
      <w:pPr>
        <w:tabs>
          <w:tab w:val="left" w:pos="810"/>
        </w:tabs>
        <w:jc w:val="center"/>
        <w:rPr>
          <w:rFonts w:ascii="Trebuchet MS" w:hAnsi="Trebuchet MS"/>
          <w:sz w:val="20"/>
          <w:szCs w:val="20"/>
        </w:rPr>
      </w:pPr>
      <w:r w:rsidRPr="00DE0062">
        <w:rPr>
          <w:rFonts w:ascii="Trebuchet MS" w:hAnsi="Trebuchet MS"/>
          <w:sz w:val="20"/>
          <w:szCs w:val="20"/>
        </w:rPr>
        <w:t>§7</w:t>
      </w:r>
    </w:p>
    <w:p w:rsidR="004E0C66" w:rsidRPr="00DE0062" w:rsidRDefault="004E0C66" w:rsidP="00EC0FEB">
      <w:pPr>
        <w:numPr>
          <w:ilvl w:val="0"/>
          <w:numId w:val="14"/>
        </w:numPr>
        <w:tabs>
          <w:tab w:val="left" w:pos="810"/>
        </w:tabs>
        <w:jc w:val="both"/>
        <w:rPr>
          <w:rFonts w:ascii="Trebuchet MS" w:hAnsi="Trebuchet MS"/>
          <w:sz w:val="20"/>
          <w:szCs w:val="20"/>
        </w:rPr>
      </w:pPr>
      <w:r w:rsidRPr="00DE0062">
        <w:rPr>
          <w:rFonts w:ascii="Trebuchet MS" w:hAnsi="Trebuchet MS"/>
          <w:sz w:val="20"/>
          <w:szCs w:val="20"/>
        </w:rPr>
        <w:t xml:space="preserve">Niniejsza umowa obowiązuje na czas określony tj. </w:t>
      </w:r>
      <w:r w:rsidR="00222D83">
        <w:rPr>
          <w:rFonts w:ascii="Trebuchet MS" w:hAnsi="Trebuchet MS"/>
          <w:b/>
          <w:sz w:val="20"/>
          <w:szCs w:val="20"/>
        </w:rPr>
        <w:t>12</w:t>
      </w:r>
      <w:r w:rsidR="00917445" w:rsidRPr="00DE0062">
        <w:rPr>
          <w:rFonts w:ascii="Trebuchet MS" w:hAnsi="Trebuchet MS"/>
          <w:b/>
          <w:sz w:val="20"/>
          <w:szCs w:val="20"/>
        </w:rPr>
        <w:t xml:space="preserve"> miesięcy</w:t>
      </w:r>
      <w:r w:rsidR="00917445" w:rsidRPr="00DE0062">
        <w:rPr>
          <w:rFonts w:ascii="Trebuchet MS" w:hAnsi="Trebuchet MS"/>
          <w:sz w:val="20"/>
          <w:szCs w:val="20"/>
        </w:rPr>
        <w:t xml:space="preserve"> </w:t>
      </w:r>
      <w:r w:rsidR="009B5C0B" w:rsidRPr="00DE0062">
        <w:rPr>
          <w:rFonts w:ascii="Trebuchet MS" w:hAnsi="Trebuchet MS"/>
          <w:b/>
          <w:sz w:val="20"/>
          <w:szCs w:val="20"/>
        </w:rPr>
        <w:t xml:space="preserve">od </w:t>
      </w:r>
      <w:r w:rsidR="00917445" w:rsidRPr="00DE0062">
        <w:rPr>
          <w:rFonts w:ascii="Trebuchet MS" w:hAnsi="Trebuchet MS"/>
          <w:b/>
          <w:sz w:val="20"/>
          <w:szCs w:val="20"/>
        </w:rPr>
        <w:t xml:space="preserve">daty jej zawarcia, </w:t>
      </w:r>
      <w:r w:rsidRPr="00DE0062">
        <w:rPr>
          <w:rFonts w:ascii="Trebuchet MS" w:hAnsi="Trebuchet MS"/>
          <w:b/>
          <w:sz w:val="20"/>
          <w:szCs w:val="20"/>
        </w:rPr>
        <w:t xml:space="preserve"> </w:t>
      </w:r>
      <w:r w:rsidRPr="00DE0062">
        <w:rPr>
          <w:rFonts w:ascii="Trebuchet MS" w:hAnsi="Trebuchet MS"/>
          <w:sz w:val="20"/>
          <w:szCs w:val="20"/>
        </w:rPr>
        <w:t xml:space="preserve">z zastrzeżeniem </w:t>
      </w:r>
      <w:r w:rsidR="00917445" w:rsidRPr="00DE0062">
        <w:rPr>
          <w:rFonts w:ascii="Trebuchet MS" w:hAnsi="Trebuchet MS"/>
          <w:sz w:val="20"/>
          <w:szCs w:val="20"/>
        </w:rPr>
        <w:br/>
      </w:r>
      <w:r w:rsidRPr="00DE0062">
        <w:rPr>
          <w:rFonts w:ascii="Trebuchet MS" w:hAnsi="Trebuchet MS"/>
          <w:sz w:val="20"/>
          <w:szCs w:val="20"/>
        </w:rPr>
        <w:t>ust. 2 poniżej.</w:t>
      </w:r>
    </w:p>
    <w:p w:rsidR="004E0C66" w:rsidRPr="00DE0062" w:rsidRDefault="004E0C66" w:rsidP="00EC0FEB">
      <w:pPr>
        <w:numPr>
          <w:ilvl w:val="0"/>
          <w:numId w:val="14"/>
        </w:numPr>
        <w:tabs>
          <w:tab w:val="left" w:pos="810"/>
        </w:tabs>
        <w:jc w:val="both"/>
        <w:rPr>
          <w:rFonts w:ascii="Trebuchet MS" w:hAnsi="Trebuchet MS"/>
          <w:sz w:val="20"/>
          <w:szCs w:val="20"/>
        </w:rPr>
      </w:pPr>
      <w:r w:rsidRPr="00DE0062">
        <w:rPr>
          <w:rFonts w:ascii="Trebuchet MS" w:hAnsi="Trebuchet MS"/>
          <w:sz w:val="20"/>
          <w:szCs w:val="20"/>
        </w:rPr>
        <w:t>Umowa będzie obowiązywała do czasu zaistnienia jednego z dwóch zdarzeń:</w:t>
      </w:r>
    </w:p>
    <w:p w:rsidR="004E0C66" w:rsidRPr="00DE0062" w:rsidRDefault="004E0C66" w:rsidP="00EC0FEB">
      <w:pPr>
        <w:numPr>
          <w:ilvl w:val="1"/>
          <w:numId w:val="14"/>
        </w:numPr>
        <w:tabs>
          <w:tab w:val="left" w:pos="810"/>
        </w:tabs>
        <w:jc w:val="both"/>
        <w:rPr>
          <w:rFonts w:ascii="Trebuchet MS" w:hAnsi="Trebuchet MS"/>
          <w:sz w:val="20"/>
          <w:szCs w:val="20"/>
        </w:rPr>
      </w:pPr>
      <w:r w:rsidRPr="00DE0062">
        <w:rPr>
          <w:rFonts w:ascii="Trebuchet MS" w:hAnsi="Trebuchet MS"/>
          <w:sz w:val="20"/>
          <w:szCs w:val="20"/>
        </w:rPr>
        <w:t>wykorzystania kwoty określonej w §2 ust.1 niniejszej umowy,</w:t>
      </w:r>
    </w:p>
    <w:p w:rsidR="004E0C66" w:rsidRPr="00DE0062" w:rsidRDefault="004E0C66" w:rsidP="00EC0FEB">
      <w:pPr>
        <w:numPr>
          <w:ilvl w:val="1"/>
          <w:numId w:val="14"/>
        </w:numPr>
        <w:tabs>
          <w:tab w:val="left" w:pos="810"/>
        </w:tabs>
        <w:jc w:val="both"/>
        <w:rPr>
          <w:rFonts w:ascii="Trebuchet MS" w:hAnsi="Trebuchet MS"/>
          <w:sz w:val="20"/>
          <w:szCs w:val="20"/>
        </w:rPr>
      </w:pPr>
      <w:r w:rsidRPr="00DE0062">
        <w:rPr>
          <w:rFonts w:ascii="Trebuchet MS" w:hAnsi="Trebuchet MS"/>
          <w:sz w:val="20"/>
          <w:szCs w:val="20"/>
        </w:rPr>
        <w:t>upływu terminu, na który umowa została zawarta w przypadku, jeżeli kwota §2 ust.1 nie zostanie wykorzystana.</w:t>
      </w:r>
    </w:p>
    <w:p w:rsidR="004E0C66" w:rsidRPr="00DE0062" w:rsidRDefault="004E0C66" w:rsidP="00EC0FEB">
      <w:pPr>
        <w:numPr>
          <w:ilvl w:val="0"/>
          <w:numId w:val="14"/>
        </w:numPr>
        <w:tabs>
          <w:tab w:val="left" w:pos="810"/>
        </w:tabs>
        <w:jc w:val="both"/>
        <w:rPr>
          <w:rFonts w:ascii="Trebuchet MS" w:hAnsi="Trebuchet MS"/>
          <w:sz w:val="20"/>
          <w:szCs w:val="20"/>
        </w:rPr>
      </w:pPr>
      <w:r w:rsidRPr="00DE0062">
        <w:rPr>
          <w:rFonts w:ascii="Trebuchet MS" w:hAnsi="Trebuchet MS"/>
          <w:sz w:val="20"/>
          <w:szCs w:val="20"/>
        </w:rPr>
        <w:t xml:space="preserve">Odbiorca zastrzega sobie prawo do odstąpienia od umowy w przypadku naruszenia jej postanowień przez Dostawcę, w szczególności, niedostarczenia towarów w terminie określonym w umowie lub poszczególnych zaakceptowanych zamówieniach lub dostarczenia towarów nienależytej jakości, </w:t>
      </w:r>
      <w:r w:rsidRPr="00DE0062">
        <w:rPr>
          <w:rFonts w:ascii="Trebuchet MS" w:hAnsi="Trebuchet MS"/>
          <w:sz w:val="20"/>
          <w:szCs w:val="20"/>
        </w:rPr>
        <w:br/>
        <w:t>w szczególności nie spełniającego parametrów wskazanych w specyfikacji załączonej do niniejszej umowy.</w:t>
      </w:r>
    </w:p>
    <w:p w:rsidR="005D0C22" w:rsidRPr="00222D83" w:rsidRDefault="004E0C66" w:rsidP="00222D83">
      <w:pPr>
        <w:numPr>
          <w:ilvl w:val="0"/>
          <w:numId w:val="14"/>
        </w:numPr>
        <w:tabs>
          <w:tab w:val="left" w:pos="810"/>
        </w:tabs>
        <w:jc w:val="both"/>
        <w:rPr>
          <w:rFonts w:ascii="Trebuchet MS" w:hAnsi="Trebuchet MS"/>
          <w:sz w:val="20"/>
          <w:szCs w:val="20"/>
        </w:rPr>
      </w:pPr>
      <w:r w:rsidRPr="00DE0062">
        <w:rPr>
          <w:rFonts w:ascii="Trebuchet MS" w:hAnsi="Trebuchet MS"/>
          <w:sz w:val="20"/>
          <w:szCs w:val="20"/>
        </w:rPr>
        <w:t>Prawo do odstąpienia od umowy może zostać wykonane wg ust.</w:t>
      </w:r>
      <w:r w:rsidR="00222D83">
        <w:rPr>
          <w:rFonts w:ascii="Trebuchet MS" w:hAnsi="Trebuchet MS"/>
          <w:sz w:val="20"/>
          <w:szCs w:val="20"/>
        </w:rPr>
        <w:t xml:space="preserve"> </w:t>
      </w:r>
      <w:r w:rsidRPr="00DE0062">
        <w:rPr>
          <w:rFonts w:ascii="Trebuchet MS" w:hAnsi="Trebuchet MS"/>
          <w:sz w:val="20"/>
          <w:szCs w:val="20"/>
        </w:rPr>
        <w:t>3 powyżej w terminie 30 dni od daty</w:t>
      </w:r>
      <w:r w:rsidR="00B11E48" w:rsidRPr="00DE0062">
        <w:rPr>
          <w:rFonts w:ascii="Trebuchet MS" w:hAnsi="Trebuchet MS"/>
          <w:sz w:val="20"/>
          <w:szCs w:val="20"/>
        </w:rPr>
        <w:t xml:space="preserve"> </w:t>
      </w:r>
      <w:r w:rsidRPr="00DE0062">
        <w:rPr>
          <w:rFonts w:ascii="Trebuchet MS" w:hAnsi="Trebuchet MS"/>
          <w:sz w:val="20"/>
          <w:szCs w:val="20"/>
        </w:rPr>
        <w:t>ujawnienia okoliczności stanowiących podstawę do odstąpienia.</w:t>
      </w:r>
    </w:p>
    <w:p w:rsidR="005D0C22" w:rsidRPr="00DE0062" w:rsidRDefault="005D0C22" w:rsidP="00F223CC">
      <w:pPr>
        <w:tabs>
          <w:tab w:val="left" w:pos="810"/>
        </w:tabs>
        <w:jc w:val="center"/>
        <w:rPr>
          <w:rFonts w:ascii="Trebuchet MS" w:hAnsi="Trebuchet MS"/>
          <w:sz w:val="20"/>
          <w:szCs w:val="20"/>
        </w:rPr>
      </w:pPr>
    </w:p>
    <w:p w:rsidR="00F223CC" w:rsidRPr="00DE0062" w:rsidRDefault="00F223CC" w:rsidP="00F223CC">
      <w:pPr>
        <w:tabs>
          <w:tab w:val="left" w:pos="810"/>
        </w:tabs>
        <w:jc w:val="center"/>
        <w:rPr>
          <w:rFonts w:ascii="Trebuchet MS" w:hAnsi="Trebuchet MS"/>
          <w:sz w:val="20"/>
          <w:szCs w:val="20"/>
        </w:rPr>
      </w:pPr>
      <w:r w:rsidRPr="00DE0062">
        <w:rPr>
          <w:rFonts w:ascii="Trebuchet MS" w:hAnsi="Trebuchet MS"/>
          <w:sz w:val="20"/>
          <w:szCs w:val="20"/>
        </w:rPr>
        <w:t>§8</w:t>
      </w:r>
    </w:p>
    <w:p w:rsidR="00F223CC" w:rsidRPr="00DE0062" w:rsidRDefault="00F223CC" w:rsidP="00EF1C0F">
      <w:pPr>
        <w:numPr>
          <w:ilvl w:val="1"/>
          <w:numId w:val="44"/>
        </w:numPr>
        <w:tabs>
          <w:tab w:val="left" w:pos="810"/>
        </w:tabs>
        <w:ind w:left="360"/>
        <w:jc w:val="both"/>
        <w:rPr>
          <w:rFonts w:ascii="Trebuchet MS" w:hAnsi="Trebuchet MS"/>
          <w:sz w:val="20"/>
          <w:szCs w:val="20"/>
        </w:rPr>
      </w:pPr>
      <w:r w:rsidRPr="00DE0062">
        <w:rPr>
          <w:rFonts w:ascii="Trebuchet MS" w:hAnsi="Trebuchet MS"/>
          <w:sz w:val="20"/>
          <w:szCs w:val="20"/>
        </w:rPr>
        <w:t xml:space="preserve">Dostawca zapłaci Odbiorcy kary </w:t>
      </w:r>
      <w:r w:rsidR="006C24DB" w:rsidRPr="00DE0062">
        <w:rPr>
          <w:rFonts w:ascii="Trebuchet MS" w:hAnsi="Trebuchet MS"/>
          <w:sz w:val="20"/>
          <w:szCs w:val="20"/>
        </w:rPr>
        <w:t>umowne za każdy dzień zwłoki</w:t>
      </w:r>
      <w:r w:rsidRPr="00DE0062">
        <w:rPr>
          <w:rFonts w:ascii="Trebuchet MS" w:hAnsi="Trebuchet MS"/>
          <w:sz w:val="20"/>
          <w:szCs w:val="20"/>
        </w:rPr>
        <w:t xml:space="preserve"> w dostawie</w:t>
      </w:r>
      <w:r w:rsidR="00213302" w:rsidRPr="00DE0062">
        <w:rPr>
          <w:rFonts w:ascii="Trebuchet MS" w:hAnsi="Trebuchet MS"/>
          <w:sz w:val="20"/>
          <w:szCs w:val="20"/>
        </w:rPr>
        <w:t xml:space="preserve"> oraz za każdy dzień zwłoki w usunięciu wad w dostawie</w:t>
      </w:r>
      <w:r w:rsidRPr="00DE0062">
        <w:rPr>
          <w:rFonts w:ascii="Trebuchet MS" w:hAnsi="Trebuchet MS"/>
          <w:sz w:val="20"/>
          <w:szCs w:val="20"/>
        </w:rPr>
        <w:t>, w wysokości 0,2% wartości partii towaru brutto, którego dostawa jest spóźniona</w:t>
      </w:r>
      <w:r w:rsidR="00DE7AF2" w:rsidRPr="00DE0062">
        <w:rPr>
          <w:rFonts w:ascii="Trebuchet MS" w:hAnsi="Trebuchet MS"/>
          <w:sz w:val="20"/>
          <w:szCs w:val="20"/>
        </w:rPr>
        <w:t xml:space="preserve"> lub co do którego Odbiorca zgłosił wady</w:t>
      </w:r>
      <w:r w:rsidRPr="00DE0062">
        <w:rPr>
          <w:rFonts w:ascii="Trebuchet MS" w:hAnsi="Trebuchet MS"/>
          <w:sz w:val="20"/>
          <w:szCs w:val="20"/>
        </w:rPr>
        <w:t>, niezależnie od faktu poniesienia i wysokości ewentualnej szkody Odbiorcy. Jednocześnie Odbiorca zastrzega sobie prawo dochodzenia pełnego odszkodowania niezależnie od zastrzeżonej kary umownej.</w:t>
      </w:r>
    </w:p>
    <w:p w:rsidR="00F223CC" w:rsidRPr="00DE0062" w:rsidRDefault="006C24DB" w:rsidP="00EF1C0F">
      <w:pPr>
        <w:numPr>
          <w:ilvl w:val="1"/>
          <w:numId w:val="44"/>
        </w:numPr>
        <w:tabs>
          <w:tab w:val="left" w:pos="810"/>
        </w:tabs>
        <w:ind w:left="360"/>
        <w:jc w:val="both"/>
        <w:rPr>
          <w:rFonts w:ascii="Trebuchet MS" w:hAnsi="Trebuchet MS"/>
          <w:sz w:val="20"/>
          <w:szCs w:val="20"/>
        </w:rPr>
      </w:pPr>
      <w:r w:rsidRPr="00DE0062">
        <w:rPr>
          <w:rFonts w:ascii="Trebuchet MS" w:hAnsi="Trebuchet MS"/>
          <w:sz w:val="20"/>
          <w:szCs w:val="20"/>
        </w:rPr>
        <w:t>W przypadku zwłoki przekraczającej</w:t>
      </w:r>
      <w:r w:rsidR="00F223CC" w:rsidRPr="00DE0062">
        <w:rPr>
          <w:rFonts w:ascii="Trebuchet MS" w:hAnsi="Trebuchet MS"/>
          <w:sz w:val="20"/>
          <w:szCs w:val="20"/>
        </w:rPr>
        <w:t xml:space="preserve"> 3 dni, Odbiorca może zamówić towar u dowolnego innego dostawcy na koszt i ryzyko Dostawcy. Odbiorca powiadomi D</w:t>
      </w:r>
      <w:r w:rsidR="005223D9" w:rsidRPr="00DE0062">
        <w:rPr>
          <w:rFonts w:ascii="Trebuchet MS" w:hAnsi="Trebuchet MS"/>
          <w:sz w:val="20"/>
          <w:szCs w:val="20"/>
        </w:rPr>
        <w:t xml:space="preserve">ostawcę mailem </w:t>
      </w:r>
      <w:r w:rsidR="00F223CC" w:rsidRPr="00DE0062">
        <w:rPr>
          <w:rFonts w:ascii="Trebuchet MS" w:hAnsi="Trebuchet MS"/>
          <w:sz w:val="20"/>
          <w:szCs w:val="20"/>
        </w:rPr>
        <w:t>o fakcie dokonania zamówienia zastępczego. W sytuacji opisanej w zdaniu poprzednim, od momentu powiadomienia Dostawcy e-mailem o wykonaniu zastępczym, Odbiorca nie jest zobowiązany do zapłaty za wykonanie danego zamówienia przez Dostawcę.</w:t>
      </w:r>
    </w:p>
    <w:p w:rsidR="00F223CC" w:rsidRPr="00DE0062" w:rsidRDefault="00F223CC" w:rsidP="00EF1C0F">
      <w:pPr>
        <w:numPr>
          <w:ilvl w:val="1"/>
          <w:numId w:val="44"/>
        </w:numPr>
        <w:tabs>
          <w:tab w:val="left" w:pos="810"/>
        </w:tabs>
        <w:ind w:left="360"/>
        <w:jc w:val="both"/>
        <w:rPr>
          <w:rFonts w:ascii="Trebuchet MS" w:hAnsi="Trebuchet MS"/>
          <w:sz w:val="20"/>
          <w:szCs w:val="20"/>
        </w:rPr>
      </w:pPr>
      <w:r w:rsidRPr="00DE0062">
        <w:rPr>
          <w:rFonts w:ascii="Trebuchet MS" w:hAnsi="Trebuchet MS"/>
          <w:sz w:val="20"/>
          <w:szCs w:val="20"/>
        </w:rPr>
        <w:t>W przypadku odstąpienia od umowy z przyczyn leżących po stronie Dostawcy, Dostawca zapłaci Od</w:t>
      </w:r>
      <w:r w:rsidR="006C4AC3" w:rsidRPr="00DE0062">
        <w:rPr>
          <w:rFonts w:ascii="Trebuchet MS" w:hAnsi="Trebuchet MS"/>
          <w:sz w:val="20"/>
          <w:szCs w:val="20"/>
        </w:rPr>
        <w:t>biorcy karę umowną w wysokości 1</w:t>
      </w:r>
      <w:r w:rsidRPr="00DE0062">
        <w:rPr>
          <w:rFonts w:ascii="Trebuchet MS" w:hAnsi="Trebuchet MS"/>
          <w:sz w:val="20"/>
          <w:szCs w:val="20"/>
        </w:rPr>
        <w:t>0 % wart</w:t>
      </w:r>
      <w:r w:rsidR="006C24DB" w:rsidRPr="00DE0062">
        <w:rPr>
          <w:rFonts w:ascii="Trebuchet MS" w:hAnsi="Trebuchet MS"/>
          <w:sz w:val="20"/>
          <w:szCs w:val="20"/>
        </w:rPr>
        <w:t>ości wynagrodzenia</w:t>
      </w:r>
      <w:r w:rsidRPr="00DE0062">
        <w:rPr>
          <w:rFonts w:ascii="Trebuchet MS" w:hAnsi="Trebuchet MS"/>
          <w:sz w:val="20"/>
          <w:szCs w:val="20"/>
        </w:rPr>
        <w:t xml:space="preserve"> brutto, o którym mowa w § 2 ust. 1 Umowy, niezależnie od faktu poniesienia lub wysokości ewentualnej szkody Obiorcy. </w:t>
      </w:r>
    </w:p>
    <w:p w:rsidR="00BE226D" w:rsidRDefault="00F223CC" w:rsidP="00EF1C0F">
      <w:pPr>
        <w:numPr>
          <w:ilvl w:val="1"/>
          <w:numId w:val="44"/>
        </w:numPr>
        <w:tabs>
          <w:tab w:val="left" w:pos="810"/>
        </w:tabs>
        <w:ind w:left="360"/>
        <w:jc w:val="both"/>
        <w:rPr>
          <w:rFonts w:ascii="Trebuchet MS" w:hAnsi="Trebuchet MS"/>
          <w:sz w:val="20"/>
          <w:szCs w:val="20"/>
        </w:rPr>
      </w:pPr>
      <w:r w:rsidRPr="00DE0062">
        <w:rPr>
          <w:rFonts w:ascii="Trebuchet MS" w:hAnsi="Trebuchet MS"/>
          <w:sz w:val="20"/>
          <w:szCs w:val="20"/>
        </w:rPr>
        <w:t>Zapłata kary umownej za odstąpienie, nie zwalnia Dostawcy z obowiązku zapłaty kary umownej za opóźnienie do daty złożenia przez Odbiorcę oświadczenia o odstąpieniu lub powiadomienia o wykonaniu zastępczym.</w:t>
      </w:r>
    </w:p>
    <w:p w:rsidR="00396F0D" w:rsidRDefault="00396F0D" w:rsidP="00396F0D">
      <w:pPr>
        <w:tabs>
          <w:tab w:val="left" w:pos="810"/>
        </w:tabs>
        <w:jc w:val="both"/>
        <w:rPr>
          <w:rFonts w:ascii="Trebuchet MS" w:hAnsi="Trebuchet MS"/>
          <w:sz w:val="20"/>
          <w:szCs w:val="20"/>
        </w:rPr>
      </w:pPr>
    </w:p>
    <w:p w:rsidR="00396F0D" w:rsidRDefault="00396F0D" w:rsidP="00396F0D">
      <w:pPr>
        <w:tabs>
          <w:tab w:val="left" w:pos="810"/>
        </w:tabs>
        <w:jc w:val="both"/>
        <w:rPr>
          <w:rFonts w:ascii="Trebuchet MS" w:hAnsi="Trebuchet MS"/>
          <w:sz w:val="20"/>
          <w:szCs w:val="20"/>
        </w:rPr>
      </w:pPr>
    </w:p>
    <w:p w:rsidR="00396F0D" w:rsidRDefault="00396F0D" w:rsidP="00396F0D">
      <w:pPr>
        <w:tabs>
          <w:tab w:val="left" w:pos="810"/>
        </w:tabs>
        <w:jc w:val="both"/>
        <w:rPr>
          <w:rFonts w:ascii="Trebuchet MS" w:hAnsi="Trebuchet MS"/>
          <w:sz w:val="20"/>
          <w:szCs w:val="20"/>
        </w:rPr>
      </w:pPr>
    </w:p>
    <w:p w:rsidR="00396F0D" w:rsidRPr="00631795" w:rsidRDefault="00396F0D" w:rsidP="00396F0D">
      <w:pPr>
        <w:tabs>
          <w:tab w:val="left" w:pos="810"/>
        </w:tabs>
        <w:jc w:val="center"/>
        <w:rPr>
          <w:rFonts w:ascii="Trebuchet MS" w:hAnsi="Trebuchet MS"/>
          <w:sz w:val="20"/>
          <w:szCs w:val="20"/>
        </w:rPr>
      </w:pPr>
      <w:r>
        <w:rPr>
          <w:rFonts w:ascii="Trebuchet MS" w:hAnsi="Trebuchet MS"/>
          <w:sz w:val="20"/>
          <w:szCs w:val="20"/>
        </w:rPr>
        <w:t>§9</w:t>
      </w:r>
    </w:p>
    <w:p w:rsidR="00396F0D" w:rsidRPr="00631795" w:rsidRDefault="00396F0D" w:rsidP="00396F0D">
      <w:pPr>
        <w:numPr>
          <w:ilvl w:val="0"/>
          <w:numId w:val="45"/>
        </w:numPr>
        <w:suppressAutoHyphens/>
        <w:jc w:val="both"/>
        <w:rPr>
          <w:rFonts w:ascii="Trebuchet MS" w:hAnsi="Trebuchet MS"/>
          <w:sz w:val="20"/>
          <w:szCs w:val="20"/>
        </w:rPr>
      </w:pPr>
      <w:r w:rsidRPr="00631795">
        <w:rPr>
          <w:rFonts w:ascii="Trebuchet MS" w:hAnsi="Trebuchet MS"/>
          <w:sz w:val="20"/>
          <w:szCs w:val="20"/>
        </w:rPr>
        <w:t>Dopuszczalna jest zmiana umowy bez przeprowadzenia nowego postępowania według zasad określonych w umowie, jeżeli konieczność wprowadzenia takich zmian wynika z następujących okoliczności:</w:t>
      </w:r>
    </w:p>
    <w:p w:rsidR="00396F0D" w:rsidRPr="00631795" w:rsidRDefault="00396F0D" w:rsidP="00396F0D">
      <w:pPr>
        <w:numPr>
          <w:ilvl w:val="1"/>
          <w:numId w:val="45"/>
        </w:numPr>
        <w:suppressAutoHyphens/>
        <w:jc w:val="both"/>
        <w:rPr>
          <w:rFonts w:ascii="Trebuchet MS" w:hAnsi="Trebuchet MS"/>
          <w:sz w:val="20"/>
          <w:szCs w:val="20"/>
        </w:rPr>
      </w:pPr>
      <w:r w:rsidRPr="00631795">
        <w:rPr>
          <w:rFonts w:ascii="Trebuchet MS" w:hAnsi="Trebuchet MS"/>
          <w:sz w:val="20"/>
          <w:szCs w:val="20"/>
        </w:rPr>
        <w:t>zmiany terminu wykonania  umowy w następstwie siły wyższej, rozumianej jako wystąpienie zdarzenia bądź połączenia zdarzeń nadzwyczajnego/</w:t>
      </w:r>
      <w:proofErr w:type="spellStart"/>
      <w:r w:rsidRPr="00631795">
        <w:rPr>
          <w:rFonts w:ascii="Trebuchet MS" w:hAnsi="Trebuchet MS"/>
          <w:sz w:val="20"/>
          <w:szCs w:val="20"/>
        </w:rPr>
        <w:t>ych</w:t>
      </w:r>
      <w:proofErr w:type="spellEnd"/>
      <w:r w:rsidRPr="00631795">
        <w:rPr>
          <w:rFonts w:ascii="Trebuchet MS" w:hAnsi="Trebuchet MS"/>
          <w:sz w:val="20"/>
          <w:szCs w:val="20"/>
        </w:rPr>
        <w:t>, zewnętrznego/</w:t>
      </w:r>
      <w:proofErr w:type="spellStart"/>
      <w:r w:rsidRPr="00631795">
        <w:rPr>
          <w:rFonts w:ascii="Trebuchet MS" w:hAnsi="Trebuchet MS"/>
          <w:sz w:val="20"/>
          <w:szCs w:val="20"/>
        </w:rPr>
        <w:t>ych</w:t>
      </w:r>
      <w:proofErr w:type="spellEnd"/>
      <w:r w:rsidRPr="00631795">
        <w:rPr>
          <w:rFonts w:ascii="Trebuchet MS" w:hAnsi="Trebuchet MS"/>
          <w:sz w:val="20"/>
          <w:szCs w:val="20"/>
        </w:rPr>
        <w:t>, niemożliwego/</w:t>
      </w:r>
      <w:proofErr w:type="spellStart"/>
      <w:r w:rsidRPr="00631795">
        <w:rPr>
          <w:rFonts w:ascii="Trebuchet MS" w:hAnsi="Trebuchet MS"/>
          <w:sz w:val="20"/>
          <w:szCs w:val="20"/>
        </w:rPr>
        <w:t>ych</w:t>
      </w:r>
      <w:proofErr w:type="spellEnd"/>
      <w:r w:rsidRPr="00631795">
        <w:rPr>
          <w:rFonts w:ascii="Trebuchet MS" w:hAnsi="Trebuchet MS"/>
          <w:sz w:val="20"/>
          <w:szCs w:val="20"/>
        </w:rPr>
        <w:t xml:space="preserve"> do przewidzenia i zapobieżenia, którego/</w:t>
      </w:r>
      <w:proofErr w:type="spellStart"/>
      <w:r w:rsidRPr="00631795">
        <w:rPr>
          <w:rFonts w:ascii="Trebuchet MS" w:hAnsi="Trebuchet MS"/>
          <w:sz w:val="20"/>
          <w:szCs w:val="20"/>
        </w:rPr>
        <w:t>ych</w:t>
      </w:r>
      <w:proofErr w:type="spellEnd"/>
      <w:r w:rsidRPr="00631795">
        <w:rPr>
          <w:rFonts w:ascii="Trebuchet MS" w:hAnsi="Trebuchet MS"/>
          <w:sz w:val="20"/>
          <w:szCs w:val="20"/>
        </w:rPr>
        <w:t xml:space="preserve"> nie dało się uniknąć ani przezwyciężyć nawet przy zachowaniu należytej staranności ogólnie przewidzianej dla cywilnoprawnych stosunków zobowiązaniowych, a które uniemożliwia/ją Dostawcy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w:t>
      </w:r>
    </w:p>
    <w:p w:rsidR="00396F0D" w:rsidRPr="00631795" w:rsidRDefault="00396F0D" w:rsidP="00396F0D">
      <w:pPr>
        <w:numPr>
          <w:ilvl w:val="1"/>
          <w:numId w:val="45"/>
        </w:numPr>
        <w:suppressAutoHyphens/>
        <w:jc w:val="both"/>
        <w:rPr>
          <w:rFonts w:ascii="Trebuchet MS" w:hAnsi="Trebuchet MS"/>
          <w:sz w:val="20"/>
          <w:szCs w:val="20"/>
        </w:rPr>
      </w:pPr>
      <w:r w:rsidRPr="00631795">
        <w:rPr>
          <w:rFonts w:ascii="Trebuchet MS" w:hAnsi="Trebuchet MS"/>
          <w:sz w:val="20"/>
          <w:szCs w:val="20"/>
        </w:rPr>
        <w:t>zmiany wysokości wynagrodzenia Dostawcy wskutek zmiany należnej od tego wynagrodzenia stawki podatku od towarów i usług oraz podatku akcyzowego. W takim przypadku wartość wynagrodzenia netto nie ulega zmianie, jedynie wartość wynagrodzenia brutto zostanie wyliczona zgodnie ze zmienionymi przepisami. Zmiana wynagrodzenia, o której mowa powyżej odnosić się będzie do niewykonanej, w dniu wejścia w życie znowelizowanych przepisów prawa, części przedmiotu świadczenia Dostawcy. Dostawca, o ile chce ubiegać się o zmianę wynagrodzenia zwróci się do Odbiorcy z wnioskiem, w którym wskaże zakres rzeczowy zamówienia, którego zmiana ma dotyczyć, kwotę, o którą, jego zdaniem, wynagrodzenie ma ulec zmianie oraz datę, od której zmiana ma nastąpić. Tożsame uprawnienia i obowiązki co do zmiany wynagrodzenia w związku ze zmianami stawek podatku od towarów i usług oraz podatku akcyzowego służą Odbiorcy;</w:t>
      </w:r>
    </w:p>
    <w:p w:rsidR="00396F0D" w:rsidRPr="00631795" w:rsidRDefault="00396F0D" w:rsidP="00396F0D">
      <w:pPr>
        <w:numPr>
          <w:ilvl w:val="1"/>
          <w:numId w:val="45"/>
        </w:numPr>
        <w:suppressAutoHyphens/>
        <w:jc w:val="both"/>
        <w:rPr>
          <w:rFonts w:ascii="Trebuchet MS" w:hAnsi="Trebuchet MS"/>
          <w:sz w:val="20"/>
          <w:szCs w:val="20"/>
        </w:rPr>
      </w:pPr>
      <w:r w:rsidRPr="00631795">
        <w:rPr>
          <w:rFonts w:ascii="Trebuchet MS" w:hAnsi="Trebuchet MS"/>
          <w:sz w:val="20"/>
          <w:szCs w:val="20"/>
        </w:rPr>
        <w:t>zmiany powszechnie obowiązujących przepisów prawa, mających istotny wpływ na treść oferty lub sposób wykonywania umowy albo celowość jej realizacji – w takim przypadku Strony zgodnie z prawem, dobrymi obyczajami oraz kierując się obowiązkiem wzajemnego poszanowania swoich uzasadnionych interesów, dokonają   zmian umowy w takim zakresie, w jakim będzie to niezbędne w celu dostosowania umowy, w szczególności przedmiotu świadczenia Dostawcy do następstw zmienionego stanu prawnego;</w:t>
      </w:r>
    </w:p>
    <w:p w:rsidR="00396F0D" w:rsidRPr="00631795" w:rsidRDefault="00396F0D" w:rsidP="00396F0D">
      <w:pPr>
        <w:numPr>
          <w:ilvl w:val="1"/>
          <w:numId w:val="45"/>
        </w:numPr>
        <w:suppressAutoHyphens/>
        <w:jc w:val="both"/>
        <w:rPr>
          <w:rFonts w:ascii="Trebuchet MS" w:hAnsi="Trebuchet MS"/>
          <w:sz w:val="20"/>
          <w:szCs w:val="20"/>
        </w:rPr>
      </w:pPr>
      <w:r w:rsidRPr="00631795">
        <w:rPr>
          <w:rFonts w:ascii="Trebuchet MS" w:hAnsi="Trebuchet MS"/>
          <w:sz w:val="20"/>
          <w:szCs w:val="20"/>
        </w:rPr>
        <w:t xml:space="preserve">zastąpienia Dostawcy, któremu Odbiorca udzielił zamówienia, nowym Dostawcą w wyniku sukcesji, wstępującemu w prawa i obowiązki Dostawcy, w następstwie przejęcia, połączenia, podziału, przekształcenia, upadłości, restrukturyzacji, dziedziczenia lub nabycia dotychczasowego Dostawcy lub jego przedsiębiorstwa, o ile nowy Dostawca spełnia warunki udziału </w:t>
      </w:r>
      <w:r w:rsidRPr="00631795">
        <w:rPr>
          <w:rFonts w:ascii="Trebuchet MS" w:hAnsi="Trebuchet MS"/>
          <w:sz w:val="20"/>
          <w:szCs w:val="20"/>
        </w:rPr>
        <w:br/>
        <w:t xml:space="preserve">w postępowaniu, nie zachodzą wobec niego podstawy wykluczenia wskazane w Specyfikacji oraz nie pociąga to za sobą innych istotnych zmian umowy, a także nie ma na celu uniknięcia stosowania przepisów prawa; </w:t>
      </w:r>
    </w:p>
    <w:p w:rsidR="00396F0D" w:rsidRPr="00631795" w:rsidRDefault="00396F0D" w:rsidP="00396F0D">
      <w:pPr>
        <w:numPr>
          <w:ilvl w:val="1"/>
          <w:numId w:val="45"/>
        </w:numPr>
        <w:suppressAutoHyphens/>
        <w:jc w:val="both"/>
        <w:rPr>
          <w:rFonts w:ascii="Trebuchet MS" w:hAnsi="Trebuchet MS"/>
          <w:sz w:val="20"/>
          <w:szCs w:val="20"/>
        </w:rPr>
      </w:pPr>
      <w:r w:rsidRPr="00631795">
        <w:rPr>
          <w:rFonts w:ascii="Trebuchet MS" w:hAnsi="Trebuchet MS"/>
          <w:sz w:val="20"/>
          <w:szCs w:val="20"/>
        </w:rPr>
        <w:t>dopuszczalne są również zmiany umowy, których łączna wartość jest niższa niż 10% wartości pierwotnej umowy w przypadku zamówień na usługi, a zmiany te nie powodują zmiany ogólnego charakteru umowy.</w:t>
      </w:r>
    </w:p>
    <w:p w:rsidR="00BE226D" w:rsidRPr="00DE0062" w:rsidRDefault="00BE226D" w:rsidP="00BE226D">
      <w:pPr>
        <w:tabs>
          <w:tab w:val="left" w:pos="810"/>
        </w:tabs>
        <w:rPr>
          <w:rFonts w:ascii="Trebuchet MS" w:hAnsi="Trebuchet MS"/>
          <w:sz w:val="20"/>
          <w:szCs w:val="20"/>
        </w:rPr>
      </w:pPr>
    </w:p>
    <w:p w:rsidR="00BE226D" w:rsidRPr="00DE0062" w:rsidRDefault="00396F0D" w:rsidP="00BE226D">
      <w:pPr>
        <w:tabs>
          <w:tab w:val="left" w:pos="810"/>
        </w:tabs>
        <w:jc w:val="center"/>
        <w:rPr>
          <w:rFonts w:ascii="Trebuchet MS" w:hAnsi="Trebuchet MS"/>
          <w:sz w:val="20"/>
          <w:szCs w:val="20"/>
        </w:rPr>
      </w:pPr>
      <w:r>
        <w:rPr>
          <w:rFonts w:ascii="Trebuchet MS" w:hAnsi="Trebuchet MS"/>
          <w:sz w:val="20"/>
          <w:szCs w:val="20"/>
        </w:rPr>
        <w:t>§10</w:t>
      </w:r>
    </w:p>
    <w:p w:rsidR="00BE226D" w:rsidRPr="00DE0062" w:rsidRDefault="00BE226D" w:rsidP="00EC0FEB">
      <w:pPr>
        <w:numPr>
          <w:ilvl w:val="0"/>
          <w:numId w:val="15"/>
        </w:numPr>
        <w:tabs>
          <w:tab w:val="left" w:pos="810"/>
        </w:tabs>
        <w:jc w:val="both"/>
        <w:rPr>
          <w:rFonts w:ascii="Trebuchet MS" w:hAnsi="Trebuchet MS"/>
          <w:sz w:val="20"/>
          <w:szCs w:val="20"/>
        </w:rPr>
      </w:pPr>
      <w:r w:rsidRPr="00DE0062">
        <w:rPr>
          <w:rFonts w:ascii="Trebuchet MS" w:hAnsi="Trebuchet MS"/>
          <w:sz w:val="20"/>
          <w:szCs w:val="20"/>
        </w:rPr>
        <w:t xml:space="preserve">W sprawach nieuregulowanych niniejszą umową mają zastosowanie przepisy Kodeksu Cywilnego. </w:t>
      </w:r>
    </w:p>
    <w:p w:rsidR="00BE226D" w:rsidRPr="00DE0062" w:rsidRDefault="00BE226D" w:rsidP="00EC0FEB">
      <w:pPr>
        <w:numPr>
          <w:ilvl w:val="0"/>
          <w:numId w:val="15"/>
        </w:numPr>
        <w:tabs>
          <w:tab w:val="left" w:pos="810"/>
        </w:tabs>
        <w:jc w:val="both"/>
        <w:rPr>
          <w:rFonts w:ascii="Trebuchet MS" w:hAnsi="Trebuchet MS"/>
          <w:sz w:val="20"/>
          <w:szCs w:val="20"/>
        </w:rPr>
      </w:pPr>
      <w:r w:rsidRPr="00DE0062">
        <w:rPr>
          <w:rFonts w:ascii="Trebuchet MS" w:hAnsi="Trebuchet MS"/>
          <w:sz w:val="20"/>
          <w:szCs w:val="20"/>
        </w:rPr>
        <w:t xml:space="preserve">W przypadku ewentualnych sporów mogących wyniknąć z wykonywania niniejszej Umowy, </w:t>
      </w:r>
      <w:r w:rsidR="00E569CA" w:rsidRPr="00DE0062">
        <w:rPr>
          <w:rFonts w:ascii="Trebuchet MS" w:hAnsi="Trebuchet MS"/>
          <w:sz w:val="20"/>
          <w:szCs w:val="20"/>
        </w:rPr>
        <w:br/>
      </w:r>
      <w:r w:rsidRPr="00DE0062">
        <w:rPr>
          <w:rFonts w:ascii="Trebuchet MS" w:hAnsi="Trebuchet MS"/>
          <w:sz w:val="20"/>
          <w:szCs w:val="20"/>
        </w:rPr>
        <w:t>strony zobowiązują się do rozstrzygnięcia ich na drodze wzajemnego porozumienia, a w przypadku braku porozumienia, skierują spory na drogę postępowania sądowego według właściwości sądu siedziby Odbiorcy.</w:t>
      </w:r>
    </w:p>
    <w:p w:rsidR="00BE226D" w:rsidRPr="00DE0062" w:rsidRDefault="00BE226D" w:rsidP="00EC0FEB">
      <w:pPr>
        <w:numPr>
          <w:ilvl w:val="0"/>
          <w:numId w:val="15"/>
        </w:numPr>
        <w:tabs>
          <w:tab w:val="left" w:pos="810"/>
        </w:tabs>
        <w:jc w:val="both"/>
        <w:rPr>
          <w:rFonts w:ascii="Trebuchet MS" w:hAnsi="Trebuchet MS"/>
          <w:sz w:val="20"/>
          <w:szCs w:val="20"/>
        </w:rPr>
      </w:pPr>
      <w:r w:rsidRPr="00DE0062">
        <w:rPr>
          <w:rFonts w:ascii="Trebuchet MS" w:hAnsi="Trebuchet MS"/>
          <w:sz w:val="20"/>
          <w:szCs w:val="20"/>
        </w:rPr>
        <w:t>Wszelkie zmiany treści niniejszej umowy wymagają dla swej ważności formy pisemnej w postaci</w:t>
      </w:r>
      <w:r w:rsidRPr="00DE0062">
        <w:rPr>
          <w:rFonts w:ascii="Trebuchet MS" w:hAnsi="Trebuchet MS"/>
          <w:sz w:val="20"/>
          <w:szCs w:val="20"/>
        </w:rPr>
        <w:br/>
        <w:t xml:space="preserve">aneksu podpisanego przez dwie strony. </w:t>
      </w:r>
    </w:p>
    <w:p w:rsidR="008377CF" w:rsidRPr="00DE0062" w:rsidRDefault="008377CF" w:rsidP="00EC0FEB">
      <w:pPr>
        <w:pStyle w:val="Teksttreci0"/>
        <w:numPr>
          <w:ilvl w:val="0"/>
          <w:numId w:val="15"/>
        </w:numPr>
        <w:shd w:val="clear" w:color="auto" w:fill="auto"/>
        <w:tabs>
          <w:tab w:val="left" w:pos="426"/>
        </w:tabs>
        <w:spacing w:after="0" w:line="240" w:lineRule="auto"/>
        <w:rPr>
          <w:rFonts w:ascii="Trebuchet MS" w:hAnsi="Trebuchet MS"/>
          <w:sz w:val="20"/>
          <w:szCs w:val="20"/>
        </w:rPr>
      </w:pPr>
      <w:r w:rsidRPr="00DE0062">
        <w:rPr>
          <w:rFonts w:ascii="Trebuchet MS" w:eastAsia="Calibri" w:hAnsi="Trebuchet MS"/>
          <w:sz w:val="20"/>
          <w:szCs w:val="20"/>
          <w:shd w:val="clear" w:color="auto" w:fill="FFFFFF"/>
        </w:rPr>
        <w:t xml:space="preserve">Umowę sporządzono w 3 jednobrzmiących egzemplarzach, 2 egzemplarze dla </w:t>
      </w:r>
      <w:r w:rsidR="00630B18" w:rsidRPr="00DE0062">
        <w:rPr>
          <w:rFonts w:ascii="Trebuchet MS" w:eastAsia="Calibri" w:hAnsi="Trebuchet MS"/>
          <w:sz w:val="20"/>
          <w:szCs w:val="20"/>
          <w:shd w:val="clear" w:color="auto" w:fill="FFFFFF"/>
        </w:rPr>
        <w:t>Odbiorcy</w:t>
      </w:r>
      <w:r w:rsidRPr="00DE0062">
        <w:rPr>
          <w:rFonts w:ascii="Trebuchet MS" w:eastAsia="Calibri" w:hAnsi="Trebuchet MS"/>
          <w:sz w:val="20"/>
          <w:szCs w:val="20"/>
          <w:shd w:val="clear" w:color="auto" w:fill="FFFFFF"/>
        </w:rPr>
        <w:t xml:space="preserve">, </w:t>
      </w:r>
      <w:r w:rsidR="00190E9C" w:rsidRPr="00DE0062">
        <w:rPr>
          <w:rFonts w:ascii="Trebuchet MS" w:eastAsia="Calibri" w:hAnsi="Trebuchet MS"/>
          <w:sz w:val="20"/>
          <w:szCs w:val="20"/>
          <w:shd w:val="clear" w:color="auto" w:fill="FFFFFF"/>
        </w:rPr>
        <w:t xml:space="preserve">1 </w:t>
      </w:r>
      <w:r w:rsidRPr="00DE0062">
        <w:rPr>
          <w:rFonts w:ascii="Trebuchet MS" w:eastAsia="Calibri" w:hAnsi="Trebuchet MS"/>
          <w:sz w:val="20"/>
          <w:szCs w:val="20"/>
          <w:shd w:val="clear" w:color="auto" w:fill="FFFFFF"/>
        </w:rPr>
        <w:t xml:space="preserve">egzemplarz dla </w:t>
      </w:r>
      <w:r w:rsidR="00630B18" w:rsidRPr="00DE0062">
        <w:rPr>
          <w:rFonts w:ascii="Trebuchet MS" w:eastAsia="Calibri" w:hAnsi="Trebuchet MS"/>
          <w:sz w:val="20"/>
          <w:szCs w:val="20"/>
          <w:shd w:val="clear" w:color="auto" w:fill="FFFFFF"/>
        </w:rPr>
        <w:t>Dostawcy</w:t>
      </w:r>
      <w:r w:rsidRPr="00DE0062">
        <w:rPr>
          <w:rFonts w:ascii="Trebuchet MS" w:eastAsia="Calibri" w:hAnsi="Trebuchet MS"/>
          <w:sz w:val="20"/>
          <w:szCs w:val="20"/>
          <w:shd w:val="clear" w:color="auto" w:fill="FFFFFF"/>
        </w:rPr>
        <w:t>.</w:t>
      </w:r>
    </w:p>
    <w:p w:rsidR="00BE226D" w:rsidRPr="00DE0062" w:rsidRDefault="00BE226D" w:rsidP="00BE226D">
      <w:pPr>
        <w:tabs>
          <w:tab w:val="left" w:pos="810"/>
        </w:tabs>
        <w:jc w:val="both"/>
        <w:rPr>
          <w:rFonts w:ascii="Trebuchet MS" w:hAnsi="Trebuchet MS"/>
          <w:sz w:val="20"/>
          <w:szCs w:val="20"/>
        </w:rPr>
      </w:pPr>
    </w:p>
    <w:p w:rsidR="00DE6CA6" w:rsidRPr="00DE0062" w:rsidRDefault="00DE6CA6" w:rsidP="00BE226D">
      <w:pPr>
        <w:tabs>
          <w:tab w:val="left" w:pos="810"/>
        </w:tabs>
        <w:jc w:val="both"/>
        <w:rPr>
          <w:rFonts w:ascii="Trebuchet MS" w:hAnsi="Trebuchet MS"/>
          <w:sz w:val="20"/>
          <w:szCs w:val="20"/>
        </w:rPr>
      </w:pPr>
    </w:p>
    <w:p w:rsidR="00BE226D" w:rsidRPr="00DE0062" w:rsidRDefault="00BE226D" w:rsidP="00BE226D">
      <w:pPr>
        <w:tabs>
          <w:tab w:val="left" w:pos="810"/>
        </w:tabs>
        <w:jc w:val="both"/>
        <w:rPr>
          <w:rFonts w:ascii="Trebuchet MS" w:hAnsi="Trebuchet MS"/>
          <w:sz w:val="20"/>
          <w:szCs w:val="20"/>
        </w:rPr>
      </w:pPr>
    </w:p>
    <w:p w:rsidR="00BE226D" w:rsidRPr="00DE0062" w:rsidRDefault="00BE226D" w:rsidP="00BE226D">
      <w:pPr>
        <w:ind w:left="708" w:firstLine="708"/>
        <w:rPr>
          <w:rFonts w:ascii="Trebuchet MS" w:hAnsi="Trebuchet MS"/>
          <w:sz w:val="20"/>
          <w:szCs w:val="20"/>
        </w:rPr>
      </w:pPr>
      <w:r w:rsidRPr="00DE0062">
        <w:rPr>
          <w:rFonts w:ascii="Trebuchet MS" w:hAnsi="Trebuchet MS"/>
          <w:b/>
          <w:sz w:val="20"/>
          <w:szCs w:val="20"/>
        </w:rPr>
        <w:t>ODBIORCA</w:t>
      </w:r>
      <w:r w:rsidRPr="00DE0062">
        <w:rPr>
          <w:rFonts w:ascii="Trebuchet MS" w:hAnsi="Trebuchet MS"/>
          <w:b/>
          <w:sz w:val="20"/>
          <w:szCs w:val="20"/>
        </w:rPr>
        <w:tab/>
      </w:r>
      <w:r w:rsidRPr="00DE0062">
        <w:rPr>
          <w:rFonts w:ascii="Trebuchet MS" w:hAnsi="Trebuchet MS"/>
          <w:b/>
          <w:sz w:val="20"/>
          <w:szCs w:val="20"/>
        </w:rPr>
        <w:tab/>
      </w:r>
      <w:r w:rsidRPr="00DE0062">
        <w:rPr>
          <w:rFonts w:ascii="Trebuchet MS" w:hAnsi="Trebuchet MS"/>
          <w:b/>
          <w:sz w:val="20"/>
          <w:szCs w:val="20"/>
        </w:rPr>
        <w:tab/>
      </w:r>
      <w:r w:rsidRPr="00DE0062">
        <w:rPr>
          <w:rFonts w:ascii="Trebuchet MS" w:hAnsi="Trebuchet MS"/>
          <w:b/>
          <w:sz w:val="20"/>
          <w:szCs w:val="20"/>
        </w:rPr>
        <w:tab/>
      </w:r>
      <w:r w:rsidRPr="00DE0062">
        <w:rPr>
          <w:rFonts w:ascii="Trebuchet MS" w:hAnsi="Trebuchet MS"/>
          <w:b/>
          <w:sz w:val="20"/>
          <w:szCs w:val="20"/>
        </w:rPr>
        <w:tab/>
      </w:r>
      <w:r w:rsidRPr="00DE0062">
        <w:rPr>
          <w:rFonts w:ascii="Trebuchet MS" w:hAnsi="Trebuchet MS"/>
          <w:b/>
          <w:sz w:val="20"/>
          <w:szCs w:val="20"/>
        </w:rPr>
        <w:tab/>
        <w:t>DOSTAWCA</w:t>
      </w:r>
    </w:p>
    <w:p w:rsidR="00BE226D" w:rsidRPr="00DE0062" w:rsidRDefault="00BE226D" w:rsidP="00BE226D">
      <w:pPr>
        <w:jc w:val="center"/>
        <w:rPr>
          <w:rFonts w:ascii="Trebuchet MS" w:hAnsi="Trebuchet MS"/>
          <w:sz w:val="20"/>
          <w:szCs w:val="20"/>
        </w:rPr>
      </w:pPr>
    </w:p>
    <w:p w:rsidR="00BE226D" w:rsidRPr="00DE0062" w:rsidRDefault="00BE226D" w:rsidP="00BE226D">
      <w:pPr>
        <w:jc w:val="both"/>
        <w:rPr>
          <w:rFonts w:ascii="Trebuchet MS" w:hAnsi="Trebuchet MS"/>
          <w:i/>
          <w:sz w:val="20"/>
          <w:szCs w:val="20"/>
        </w:rPr>
      </w:pPr>
    </w:p>
    <w:p w:rsidR="00BE226D" w:rsidRPr="00DE0062" w:rsidRDefault="00BE226D" w:rsidP="00BE226D">
      <w:pPr>
        <w:jc w:val="center"/>
        <w:rPr>
          <w:rFonts w:ascii="Trebuchet MS" w:hAnsi="Trebuchet MS"/>
          <w:sz w:val="20"/>
          <w:szCs w:val="20"/>
        </w:rPr>
      </w:pPr>
    </w:p>
    <w:p w:rsidR="00BE226D" w:rsidRPr="00DE0062" w:rsidRDefault="00BE226D" w:rsidP="00123C38">
      <w:pPr>
        <w:jc w:val="center"/>
        <w:rPr>
          <w:rFonts w:ascii="Trebuchet MS" w:hAnsi="Trebuchet MS"/>
          <w:sz w:val="20"/>
          <w:szCs w:val="20"/>
        </w:rPr>
      </w:pPr>
    </w:p>
    <w:p w:rsidR="00A458D1" w:rsidRPr="00DE0062" w:rsidRDefault="00A458D1" w:rsidP="004C0805">
      <w:pPr>
        <w:pStyle w:val="Bezodstpw"/>
        <w:rPr>
          <w:rFonts w:ascii="Trebuchet MS" w:hAnsi="Trebuchet MS"/>
          <w:sz w:val="20"/>
          <w:szCs w:val="20"/>
        </w:rPr>
      </w:pPr>
    </w:p>
    <w:sectPr w:rsidR="00A458D1" w:rsidRPr="00DE0062">
      <w:headerReference w:type="even" r:id="rId23"/>
      <w:headerReference w:type="default" r:id="rId24"/>
      <w:footerReference w:type="even" r:id="rId25"/>
      <w:pgSz w:w="11906" w:h="16838"/>
      <w:pgMar w:top="1417" w:right="746"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98" w:rsidRDefault="00E02F98">
      <w:r>
        <w:separator/>
      </w:r>
    </w:p>
  </w:endnote>
  <w:endnote w:type="continuationSeparator" w:id="0">
    <w:p w:rsidR="00E02F98" w:rsidRDefault="00E0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Symbol">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EB" w:rsidRDefault="00802FEB" w:rsidP="008507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02FEB" w:rsidRDefault="00802FEB" w:rsidP="0085070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98" w:rsidRDefault="00E02F98">
      <w:r>
        <w:separator/>
      </w:r>
    </w:p>
  </w:footnote>
  <w:footnote w:type="continuationSeparator" w:id="0">
    <w:p w:rsidR="00E02F98" w:rsidRDefault="00E02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EB" w:rsidRDefault="00802FEB"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02FEB" w:rsidRDefault="00802FEB" w:rsidP="0085070F">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EB" w:rsidRDefault="00802FEB"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C19A2">
      <w:rPr>
        <w:rStyle w:val="Numerstrony"/>
        <w:noProof/>
      </w:rPr>
      <w:t>3</w:t>
    </w:r>
    <w:r>
      <w:rPr>
        <w:rStyle w:val="Numerstrony"/>
      </w:rPr>
      <w:fldChar w:fldCharType="end"/>
    </w:r>
  </w:p>
  <w:p w:rsidR="00802FEB" w:rsidRPr="00DE0062" w:rsidRDefault="00802FEB" w:rsidP="00550517">
    <w:pPr>
      <w:pStyle w:val="Nagwek"/>
      <w:ind w:right="360"/>
      <w:rPr>
        <w:rFonts w:ascii="Trebuchet MS" w:hAnsi="Trebuchet MS"/>
        <w:sz w:val="20"/>
      </w:rPr>
    </w:pPr>
    <w:r w:rsidRPr="00DE0062">
      <w:rPr>
        <w:rFonts w:ascii="Trebuchet MS" w:hAnsi="Trebuchet MS"/>
        <w:sz w:val="20"/>
      </w:rPr>
      <w:t>PWiK Sp. z o.o. w Rudzie Śląs</w:t>
    </w:r>
    <w:r>
      <w:rPr>
        <w:rFonts w:ascii="Trebuchet MS" w:hAnsi="Trebuchet MS"/>
        <w:sz w:val="20"/>
      </w:rPr>
      <w:t>kiej - Specyfikacja  nr ref. PT/261/19-WS</w:t>
    </w:r>
    <w:r w:rsidRPr="00DE0062">
      <w:rPr>
        <w:rFonts w:ascii="Trebuchet MS" w:hAnsi="Trebuchet MS"/>
        <w:sz w:val="20"/>
      </w:rPr>
      <w:t xml:space="preserve">/2023  </w:t>
    </w:r>
  </w:p>
  <w:p w:rsidR="00802FEB" w:rsidRDefault="00802F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2DB4D0B2"/>
    <w:lvl w:ilvl="0">
      <w:start w:val="1"/>
      <w:numFmt w:val="decimal"/>
      <w:lvlText w:val="%1."/>
      <w:lvlJc w:val="left"/>
      <w:pPr>
        <w:tabs>
          <w:tab w:val="num" w:pos="360"/>
        </w:tabs>
        <w:ind w:left="360" w:hanging="360"/>
      </w:pPr>
      <w:rPr>
        <w:rFonts w:hint="default"/>
        <w:i w:val="0"/>
        <w:sz w:val="22"/>
        <w:szCs w:val="22"/>
      </w:rPr>
    </w:lvl>
  </w:abstractNum>
  <w:abstractNum w:abstractNumId="1" w15:restartNumberingAfterBreak="0">
    <w:nsid w:val="00000004"/>
    <w:multiLevelType w:val="singleLevel"/>
    <w:tmpl w:val="ADAAF9A6"/>
    <w:name w:val="WW8Num4"/>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F"/>
    <w:multiLevelType w:val="multilevel"/>
    <w:tmpl w:val="F6060FA2"/>
    <w:name w:val="WW8Num16"/>
    <w:lvl w:ilvl="0">
      <w:start w:val="1"/>
      <w:numFmt w:val="decimal"/>
      <w:lvlText w:val="%1."/>
      <w:lvlJc w:val="left"/>
      <w:pPr>
        <w:tabs>
          <w:tab w:val="num" w:pos="360"/>
        </w:tabs>
        <w:ind w:left="360" w:hanging="360"/>
      </w:pPr>
      <w:rPr>
        <w:rFonts w:ascii="Symbol" w:eastAsia="Times New Roman" w:hAnsi="Symbol" w:cs="Symbol" w:hint="default"/>
        <w:b/>
        <w:bCs/>
        <w:color w:val="auto"/>
        <w:sz w:val="22"/>
        <w:szCs w:val="22"/>
        <w:shd w:val="clear" w:color="auto" w:fill="FFFFFF"/>
      </w:rPr>
    </w:lvl>
    <w:lvl w:ilvl="1">
      <w:start w:val="1"/>
      <w:numFmt w:val="decimal"/>
      <w:lvlText w:val="%1.%2."/>
      <w:lvlJc w:val="left"/>
      <w:pPr>
        <w:tabs>
          <w:tab w:val="num" w:pos="218"/>
        </w:tabs>
        <w:ind w:left="218" w:hanging="360"/>
      </w:pPr>
      <w:rPr>
        <w:rFonts w:ascii="Courier New" w:hAnsi="Courier New" w:cs="Courier New" w:hint="default"/>
      </w:rPr>
    </w:lvl>
    <w:lvl w:ilvl="2">
      <w:start w:val="1"/>
      <w:numFmt w:val="decimal"/>
      <w:lvlText w:val="%1.%2.%3."/>
      <w:lvlJc w:val="left"/>
      <w:pPr>
        <w:tabs>
          <w:tab w:val="num" w:pos="578"/>
        </w:tabs>
        <w:ind w:left="578" w:hanging="720"/>
      </w:pPr>
      <w:rPr>
        <w:rFonts w:ascii="Wingdings" w:hAnsi="Wingdings" w:cs="Wingdings" w:hint="default"/>
      </w:rPr>
    </w:lvl>
    <w:lvl w:ilvl="3">
      <w:start w:val="1"/>
      <w:numFmt w:val="decimal"/>
      <w:lvlText w:val="%1.%2.%3.%4."/>
      <w:lvlJc w:val="left"/>
      <w:pPr>
        <w:tabs>
          <w:tab w:val="num" w:pos="578"/>
        </w:tabs>
        <w:ind w:left="578" w:hanging="720"/>
      </w:pPr>
      <w:rPr>
        <w:rFonts w:ascii="Wingdings" w:hAnsi="Wingdings" w:cs="Wingdings" w:hint="default"/>
      </w:rPr>
    </w:lvl>
    <w:lvl w:ilvl="4">
      <w:start w:val="1"/>
      <w:numFmt w:val="decimal"/>
      <w:lvlText w:val="%1.%2.%3.%4.%5."/>
      <w:lvlJc w:val="left"/>
      <w:pPr>
        <w:tabs>
          <w:tab w:val="num" w:pos="938"/>
        </w:tabs>
        <w:ind w:left="938" w:hanging="1080"/>
      </w:pPr>
      <w:rPr>
        <w:rFonts w:ascii="Wingdings" w:hAnsi="Wingdings" w:cs="Wingdings" w:hint="default"/>
      </w:rPr>
    </w:lvl>
    <w:lvl w:ilvl="5">
      <w:start w:val="1"/>
      <w:numFmt w:val="decimal"/>
      <w:lvlText w:val="%1.%2.%3.%4.%5.%6."/>
      <w:lvlJc w:val="left"/>
      <w:pPr>
        <w:tabs>
          <w:tab w:val="num" w:pos="938"/>
        </w:tabs>
        <w:ind w:left="938" w:hanging="1080"/>
      </w:pPr>
      <w:rPr>
        <w:rFonts w:ascii="Wingdings" w:hAnsi="Wingdings" w:cs="Wingdings" w:hint="default"/>
      </w:rPr>
    </w:lvl>
    <w:lvl w:ilvl="6">
      <w:start w:val="1"/>
      <w:numFmt w:val="decimal"/>
      <w:lvlText w:val="%1.%2.%3.%4.%5.%6.%7."/>
      <w:lvlJc w:val="left"/>
      <w:pPr>
        <w:tabs>
          <w:tab w:val="num" w:pos="1298"/>
        </w:tabs>
        <w:ind w:left="1298" w:hanging="1440"/>
      </w:pPr>
      <w:rPr>
        <w:rFonts w:ascii="Wingdings" w:hAnsi="Wingdings" w:cs="Wingdings" w:hint="default"/>
      </w:rPr>
    </w:lvl>
    <w:lvl w:ilvl="7">
      <w:start w:val="1"/>
      <w:numFmt w:val="decimal"/>
      <w:lvlText w:val="%1.%2.%3.%4.%5.%6.%7.%8."/>
      <w:lvlJc w:val="left"/>
      <w:pPr>
        <w:tabs>
          <w:tab w:val="num" w:pos="1298"/>
        </w:tabs>
        <w:ind w:left="1298" w:hanging="1440"/>
      </w:pPr>
      <w:rPr>
        <w:rFonts w:ascii="Wingdings" w:hAnsi="Wingdings" w:cs="Wingdings" w:hint="default"/>
      </w:rPr>
    </w:lvl>
    <w:lvl w:ilvl="8">
      <w:start w:val="1"/>
      <w:numFmt w:val="decimal"/>
      <w:lvlText w:val="%1.%2.%3.%4.%5.%6.%7.%8.%9."/>
      <w:lvlJc w:val="left"/>
      <w:pPr>
        <w:tabs>
          <w:tab w:val="num" w:pos="1658"/>
        </w:tabs>
        <w:ind w:left="1658" w:hanging="1800"/>
      </w:pPr>
      <w:rPr>
        <w:rFonts w:ascii="Wingdings" w:hAnsi="Wingdings" w:cs="Wingdings" w:hint="default"/>
      </w:rPr>
    </w:lvl>
  </w:abstractNum>
  <w:abstractNum w:abstractNumId="3" w15:restartNumberingAfterBreak="0">
    <w:nsid w:val="00000013"/>
    <w:multiLevelType w:val="singleLevel"/>
    <w:tmpl w:val="00000013"/>
    <w:name w:val="WW8Num19"/>
    <w:lvl w:ilvl="0">
      <w:start w:val="1"/>
      <w:numFmt w:val="decimal"/>
      <w:lvlText w:val="%1."/>
      <w:lvlJc w:val="left"/>
      <w:pPr>
        <w:tabs>
          <w:tab w:val="num" w:pos="360"/>
        </w:tabs>
        <w:ind w:left="360" w:hanging="360"/>
      </w:pPr>
      <w:rPr>
        <w:b w:val="0"/>
        <w:sz w:val="22"/>
        <w:szCs w:val="22"/>
      </w:rPr>
    </w:lvl>
  </w:abstractNum>
  <w:abstractNum w:abstractNumId="4" w15:restartNumberingAfterBreak="0">
    <w:nsid w:val="00000014"/>
    <w:multiLevelType w:val="singleLevel"/>
    <w:tmpl w:val="00000014"/>
    <w:name w:val="WW8Num20"/>
    <w:lvl w:ilvl="0">
      <w:start w:val="1"/>
      <w:numFmt w:val="decimal"/>
      <w:lvlText w:val="%1."/>
      <w:lvlJc w:val="left"/>
      <w:pPr>
        <w:tabs>
          <w:tab w:val="num" w:pos="360"/>
        </w:tabs>
        <w:ind w:left="360" w:hanging="360"/>
      </w:pPr>
      <w:rPr>
        <w:b w:val="0"/>
        <w:i w:val="0"/>
        <w:sz w:val="22"/>
        <w:szCs w:val="22"/>
      </w:rPr>
    </w:lvl>
  </w:abstractNum>
  <w:abstractNum w:abstractNumId="5" w15:restartNumberingAfterBreak="0">
    <w:nsid w:val="00000015"/>
    <w:multiLevelType w:val="singleLevel"/>
    <w:tmpl w:val="00000015"/>
    <w:name w:val="WW8Num21"/>
    <w:lvl w:ilvl="0">
      <w:start w:val="1"/>
      <w:numFmt w:val="decimal"/>
      <w:pStyle w:val="1"/>
      <w:lvlText w:val="%1."/>
      <w:lvlJc w:val="left"/>
      <w:pPr>
        <w:tabs>
          <w:tab w:val="num" w:pos="360"/>
        </w:tabs>
        <w:ind w:left="360" w:hanging="360"/>
      </w:pPr>
      <w:rPr>
        <w:sz w:val="22"/>
        <w:szCs w:val="22"/>
      </w:rPr>
    </w:lvl>
  </w:abstractNum>
  <w:abstractNum w:abstractNumId="6" w15:restartNumberingAfterBreak="0">
    <w:nsid w:val="00000016"/>
    <w:multiLevelType w:val="singleLevel"/>
    <w:tmpl w:val="00000016"/>
    <w:name w:val="WW8Num22"/>
    <w:lvl w:ilvl="0">
      <w:start w:val="1"/>
      <w:numFmt w:val="decimal"/>
      <w:lvlText w:val="%1."/>
      <w:lvlJc w:val="left"/>
      <w:pPr>
        <w:tabs>
          <w:tab w:val="num" w:pos="360"/>
        </w:tabs>
        <w:ind w:left="360" w:hanging="360"/>
      </w:pPr>
      <w:rPr>
        <w:b w:val="0"/>
        <w:sz w:val="22"/>
      </w:rPr>
    </w:lvl>
  </w:abstractNum>
  <w:abstractNum w:abstractNumId="7" w15:restartNumberingAfterBreak="0">
    <w:nsid w:val="00000017"/>
    <w:multiLevelType w:val="multilevel"/>
    <w:tmpl w:val="74EACA82"/>
    <w:name w:val="WW8Num23"/>
    <w:lvl w:ilvl="0">
      <w:start w:val="1"/>
      <w:numFmt w:val="decimal"/>
      <w:lvlText w:val="%1."/>
      <w:lvlJc w:val="left"/>
      <w:pPr>
        <w:tabs>
          <w:tab w:val="num" w:pos="720"/>
        </w:tabs>
        <w:ind w:left="720" w:hanging="360"/>
      </w:pPr>
      <w:rPr>
        <w:rFonts w:ascii="Times New Roman" w:eastAsia="Times New Roman" w:hAnsi="Times New Roman" w:cs="Times New Roman"/>
        <w:b w:val="0"/>
        <w:strike w:val="0"/>
        <w:dstrike w:val="0"/>
        <w:sz w:val="22"/>
        <w:szCs w:val="22"/>
      </w:r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8"/>
    <w:multiLevelType w:val="singleLevel"/>
    <w:tmpl w:val="E926DC36"/>
    <w:name w:val="WW8Num24"/>
    <w:lvl w:ilvl="0">
      <w:start w:val="1"/>
      <w:numFmt w:val="decimal"/>
      <w:lvlText w:val="%1."/>
      <w:lvlJc w:val="left"/>
      <w:pPr>
        <w:tabs>
          <w:tab w:val="num" w:pos="720"/>
        </w:tabs>
        <w:ind w:left="720" w:hanging="360"/>
      </w:pPr>
      <w:rPr>
        <w:rFonts w:ascii="Times New Roman" w:eastAsia="Times New Roman" w:hAnsi="Times New Roman" w:cs="Times New Roman"/>
        <w:color w:val="auto"/>
        <w:sz w:val="22"/>
        <w:szCs w:val="22"/>
      </w:rPr>
    </w:lvl>
  </w:abstractNum>
  <w:abstractNum w:abstractNumId="9" w15:restartNumberingAfterBreak="0">
    <w:nsid w:val="00000019"/>
    <w:multiLevelType w:val="singleLevel"/>
    <w:tmpl w:val="EB362B4C"/>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2"/>
        <w:szCs w:val="22"/>
      </w:rPr>
    </w:lvl>
  </w:abstractNum>
  <w:abstractNum w:abstractNumId="10" w15:restartNumberingAfterBreak="0">
    <w:nsid w:val="0000001A"/>
    <w:multiLevelType w:val="singleLevel"/>
    <w:tmpl w:val="0000001A"/>
    <w:name w:val="WW8Num26"/>
    <w:lvl w:ilvl="0">
      <w:start w:val="1"/>
      <w:numFmt w:val="decimal"/>
      <w:lvlText w:val="%1."/>
      <w:lvlJc w:val="left"/>
      <w:pPr>
        <w:tabs>
          <w:tab w:val="num" w:pos="360"/>
        </w:tabs>
        <w:ind w:left="360" w:hanging="360"/>
      </w:pPr>
      <w:rPr>
        <w:b/>
        <w:sz w:val="22"/>
        <w:szCs w:val="22"/>
      </w:rPr>
    </w:lvl>
  </w:abstractNum>
  <w:abstractNum w:abstractNumId="11" w15:restartNumberingAfterBreak="0">
    <w:nsid w:val="0000001B"/>
    <w:multiLevelType w:val="multilevel"/>
    <w:tmpl w:val="85EE60E8"/>
    <w:name w:val="WW8Num27"/>
    <w:lvl w:ilvl="0">
      <w:start w:val="1"/>
      <w:numFmt w:val="decimal"/>
      <w:lvlText w:val="%1."/>
      <w:lvlJc w:val="left"/>
      <w:pPr>
        <w:tabs>
          <w:tab w:val="num" w:pos="720"/>
        </w:tabs>
        <w:ind w:left="720" w:hanging="360"/>
      </w:pPr>
      <w:rPr>
        <w:rFonts w:ascii="Times New Roman" w:eastAsia="Calibri" w:hAnsi="Times New Roman" w:cs="Times New Roman"/>
        <w:b w:val="0"/>
        <w:i/>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20"/>
    <w:multiLevelType w:val="singleLevel"/>
    <w:tmpl w:val="00000020"/>
    <w:name w:val="WW8Num32"/>
    <w:lvl w:ilvl="0">
      <w:start w:val="1"/>
      <w:numFmt w:val="decimal"/>
      <w:lvlText w:val="%1."/>
      <w:lvlJc w:val="left"/>
      <w:pPr>
        <w:tabs>
          <w:tab w:val="num" w:pos="360"/>
        </w:tabs>
        <w:ind w:left="360" w:hanging="360"/>
      </w:pPr>
      <w:rPr>
        <w:i w:val="0"/>
        <w:color w:val="auto"/>
        <w:sz w:val="22"/>
        <w:szCs w:val="22"/>
      </w:rPr>
    </w:lvl>
  </w:abstractNum>
  <w:abstractNum w:abstractNumId="13"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00000026"/>
    <w:multiLevelType w:val="multilevel"/>
    <w:tmpl w:val="392A5DEC"/>
    <w:name w:val="WW8Num6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6" w15:restartNumberingAfterBreak="0">
    <w:nsid w:val="049F0A60"/>
    <w:multiLevelType w:val="multilevel"/>
    <w:tmpl w:val="59A44A48"/>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6830914"/>
    <w:multiLevelType w:val="hybridMultilevel"/>
    <w:tmpl w:val="138C4122"/>
    <w:lvl w:ilvl="0" w:tplc="153C1C1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0C302FA6"/>
    <w:multiLevelType w:val="multilevel"/>
    <w:tmpl w:val="4E06BF4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19"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175D59"/>
    <w:multiLevelType w:val="hybridMultilevel"/>
    <w:tmpl w:val="E296209C"/>
    <w:lvl w:ilvl="0" w:tplc="4CE2F5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181578"/>
    <w:multiLevelType w:val="hybridMultilevel"/>
    <w:tmpl w:val="46942BBA"/>
    <w:lvl w:ilvl="0" w:tplc="905A6B44">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D1E4DDF"/>
    <w:multiLevelType w:val="hybridMultilevel"/>
    <w:tmpl w:val="149A9A02"/>
    <w:lvl w:ilvl="0" w:tplc="E6CCCD20">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F172FA0"/>
    <w:multiLevelType w:val="hybridMultilevel"/>
    <w:tmpl w:val="BDB2D238"/>
    <w:lvl w:ilvl="0" w:tplc="4C524BDC">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28" w15:restartNumberingAfterBreak="0">
    <w:nsid w:val="325B0D7C"/>
    <w:multiLevelType w:val="multilevel"/>
    <w:tmpl w:val="613CC14E"/>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335A3172"/>
    <w:multiLevelType w:val="multilevel"/>
    <w:tmpl w:val="C5D65430"/>
    <w:lvl w:ilvl="0">
      <w:start w:val="1"/>
      <w:numFmt w:val="decimal"/>
      <w:lvlText w:val="%1."/>
      <w:lvlJc w:val="left"/>
      <w:pPr>
        <w:tabs>
          <w:tab w:val="num" w:pos="360"/>
        </w:tabs>
        <w:ind w:left="360" w:hanging="360"/>
      </w:pPr>
      <w:rPr>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0"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1B15C6"/>
    <w:multiLevelType w:val="hybridMultilevel"/>
    <w:tmpl w:val="D8500874"/>
    <w:lvl w:ilvl="0" w:tplc="AB4AA85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FFE7789"/>
    <w:multiLevelType w:val="multilevel"/>
    <w:tmpl w:val="67F6CB20"/>
    <w:name w:val="WW8Num233"/>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7FC1BA7"/>
    <w:multiLevelType w:val="hybridMultilevel"/>
    <w:tmpl w:val="01F212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8AA44A7"/>
    <w:multiLevelType w:val="hybridMultilevel"/>
    <w:tmpl w:val="136EEB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B0D55F7"/>
    <w:multiLevelType w:val="hybridMultilevel"/>
    <w:tmpl w:val="1416DFC0"/>
    <w:lvl w:ilvl="0" w:tplc="5E5672D6">
      <w:start w:val="1"/>
      <w:numFmt w:val="lowerLetter"/>
      <w:lvlText w:val="%1)"/>
      <w:lvlJc w:val="left"/>
      <w:pPr>
        <w:tabs>
          <w:tab w:val="num" w:pos="720"/>
        </w:tabs>
        <w:ind w:left="720" w:hanging="360"/>
      </w:pPr>
      <w:rPr>
        <w:rFonts w:ascii="Times New Roman" w:eastAsia="Times New Roman" w:hAnsi="Times New Roman" w:cs="Times New Roman"/>
      </w:rPr>
    </w:lvl>
    <w:lvl w:ilvl="1" w:tplc="AB4AA85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5BC84623"/>
    <w:multiLevelType w:val="hybridMultilevel"/>
    <w:tmpl w:val="3EFA600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EC613B5"/>
    <w:multiLevelType w:val="hybridMultilevel"/>
    <w:tmpl w:val="89A4DCE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5FF62AC9"/>
    <w:multiLevelType w:val="hybridMultilevel"/>
    <w:tmpl w:val="E14EEE24"/>
    <w:lvl w:ilvl="0" w:tplc="9516FD8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63E460F1"/>
    <w:multiLevelType w:val="multilevel"/>
    <w:tmpl w:val="59A44A48"/>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E0033A4"/>
    <w:multiLevelType w:val="hybridMultilevel"/>
    <w:tmpl w:val="C700DEB6"/>
    <w:lvl w:ilvl="0" w:tplc="0415000F">
      <w:start w:val="1"/>
      <w:numFmt w:val="decimal"/>
      <w:lvlText w:val="%1."/>
      <w:lvlJc w:val="left"/>
      <w:pPr>
        <w:tabs>
          <w:tab w:val="num" w:pos="360"/>
        </w:tabs>
        <w:ind w:left="360" w:hanging="360"/>
      </w:pPr>
      <w:rPr>
        <w:rFonts w:hint="default"/>
      </w:rPr>
    </w:lvl>
    <w:lvl w:ilvl="1" w:tplc="EA242FDA" w:tentative="1">
      <w:start w:val="1"/>
      <w:numFmt w:val="bullet"/>
      <w:lvlText w:val="o"/>
      <w:lvlJc w:val="left"/>
      <w:pPr>
        <w:tabs>
          <w:tab w:val="num" w:pos="1080"/>
        </w:tabs>
        <w:ind w:left="1080" w:hanging="360"/>
      </w:pPr>
      <w:rPr>
        <w:rFonts w:ascii="Courier New" w:hAnsi="Courier New" w:cs="Courier New" w:hint="default"/>
      </w:rPr>
    </w:lvl>
    <w:lvl w:ilvl="2" w:tplc="23EA5100" w:tentative="1">
      <w:start w:val="1"/>
      <w:numFmt w:val="bullet"/>
      <w:lvlText w:val=""/>
      <w:lvlJc w:val="left"/>
      <w:pPr>
        <w:tabs>
          <w:tab w:val="num" w:pos="1800"/>
        </w:tabs>
        <w:ind w:left="1800" w:hanging="360"/>
      </w:pPr>
      <w:rPr>
        <w:rFonts w:ascii="Wingdings" w:hAnsi="Wingdings" w:hint="default"/>
      </w:rPr>
    </w:lvl>
    <w:lvl w:ilvl="3" w:tplc="075824AA" w:tentative="1">
      <w:start w:val="1"/>
      <w:numFmt w:val="bullet"/>
      <w:lvlText w:val=""/>
      <w:lvlJc w:val="left"/>
      <w:pPr>
        <w:tabs>
          <w:tab w:val="num" w:pos="2520"/>
        </w:tabs>
        <w:ind w:left="2520" w:hanging="360"/>
      </w:pPr>
      <w:rPr>
        <w:rFonts w:ascii="Symbol" w:hAnsi="Symbol" w:hint="default"/>
      </w:rPr>
    </w:lvl>
    <w:lvl w:ilvl="4" w:tplc="E6DC1A2E" w:tentative="1">
      <w:start w:val="1"/>
      <w:numFmt w:val="bullet"/>
      <w:lvlText w:val="o"/>
      <w:lvlJc w:val="left"/>
      <w:pPr>
        <w:tabs>
          <w:tab w:val="num" w:pos="3240"/>
        </w:tabs>
        <w:ind w:left="3240" w:hanging="360"/>
      </w:pPr>
      <w:rPr>
        <w:rFonts w:ascii="Courier New" w:hAnsi="Courier New" w:cs="Courier New" w:hint="default"/>
      </w:rPr>
    </w:lvl>
    <w:lvl w:ilvl="5" w:tplc="DC428CC2" w:tentative="1">
      <w:start w:val="1"/>
      <w:numFmt w:val="bullet"/>
      <w:lvlText w:val=""/>
      <w:lvlJc w:val="left"/>
      <w:pPr>
        <w:tabs>
          <w:tab w:val="num" w:pos="3960"/>
        </w:tabs>
        <w:ind w:left="3960" w:hanging="360"/>
      </w:pPr>
      <w:rPr>
        <w:rFonts w:ascii="Wingdings" w:hAnsi="Wingdings" w:hint="default"/>
      </w:rPr>
    </w:lvl>
    <w:lvl w:ilvl="6" w:tplc="92CC118E" w:tentative="1">
      <w:start w:val="1"/>
      <w:numFmt w:val="bullet"/>
      <w:lvlText w:val=""/>
      <w:lvlJc w:val="left"/>
      <w:pPr>
        <w:tabs>
          <w:tab w:val="num" w:pos="4680"/>
        </w:tabs>
        <w:ind w:left="4680" w:hanging="360"/>
      </w:pPr>
      <w:rPr>
        <w:rFonts w:ascii="Symbol" w:hAnsi="Symbol" w:hint="default"/>
      </w:rPr>
    </w:lvl>
    <w:lvl w:ilvl="7" w:tplc="EB942EE2" w:tentative="1">
      <w:start w:val="1"/>
      <w:numFmt w:val="bullet"/>
      <w:lvlText w:val="o"/>
      <w:lvlJc w:val="left"/>
      <w:pPr>
        <w:tabs>
          <w:tab w:val="num" w:pos="5400"/>
        </w:tabs>
        <w:ind w:left="5400" w:hanging="360"/>
      </w:pPr>
      <w:rPr>
        <w:rFonts w:ascii="Courier New" w:hAnsi="Courier New" w:cs="Courier New" w:hint="default"/>
      </w:rPr>
    </w:lvl>
    <w:lvl w:ilvl="8" w:tplc="08CAADCA"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320706F"/>
    <w:multiLevelType w:val="hybridMultilevel"/>
    <w:tmpl w:val="406CDE00"/>
    <w:lvl w:ilvl="0" w:tplc="04150017">
      <w:start w:val="1"/>
      <w:numFmt w:val="lowerLetter"/>
      <w:lvlText w:val="%1)"/>
      <w:lvlJc w:val="left"/>
      <w:pPr>
        <w:tabs>
          <w:tab w:val="num" w:pos="720"/>
        </w:tabs>
        <w:ind w:left="720" w:hanging="360"/>
      </w:pPr>
      <w:rPr>
        <w:rFonts w:hint="default"/>
      </w:rPr>
    </w:lvl>
    <w:lvl w:ilvl="1" w:tplc="1750ABD0" w:tentative="1">
      <w:start w:val="1"/>
      <w:numFmt w:val="bullet"/>
      <w:lvlText w:val="o"/>
      <w:lvlJc w:val="left"/>
      <w:pPr>
        <w:tabs>
          <w:tab w:val="num" w:pos="1440"/>
        </w:tabs>
        <w:ind w:left="1440" w:hanging="360"/>
      </w:pPr>
      <w:rPr>
        <w:rFonts w:ascii="Courier New" w:hAnsi="Courier New" w:cs="Courier New" w:hint="default"/>
      </w:rPr>
    </w:lvl>
    <w:lvl w:ilvl="2" w:tplc="E0604A1A" w:tentative="1">
      <w:start w:val="1"/>
      <w:numFmt w:val="bullet"/>
      <w:lvlText w:val=""/>
      <w:lvlJc w:val="left"/>
      <w:pPr>
        <w:tabs>
          <w:tab w:val="num" w:pos="2160"/>
        </w:tabs>
        <w:ind w:left="2160" w:hanging="360"/>
      </w:pPr>
      <w:rPr>
        <w:rFonts w:ascii="Wingdings" w:hAnsi="Wingdings" w:hint="default"/>
      </w:rPr>
    </w:lvl>
    <w:lvl w:ilvl="3" w:tplc="49D2662C" w:tentative="1">
      <w:start w:val="1"/>
      <w:numFmt w:val="bullet"/>
      <w:lvlText w:val=""/>
      <w:lvlJc w:val="left"/>
      <w:pPr>
        <w:tabs>
          <w:tab w:val="num" w:pos="2880"/>
        </w:tabs>
        <w:ind w:left="2880" w:hanging="360"/>
      </w:pPr>
      <w:rPr>
        <w:rFonts w:ascii="Symbol" w:hAnsi="Symbol" w:hint="default"/>
      </w:rPr>
    </w:lvl>
    <w:lvl w:ilvl="4" w:tplc="08724842" w:tentative="1">
      <w:start w:val="1"/>
      <w:numFmt w:val="bullet"/>
      <w:lvlText w:val="o"/>
      <w:lvlJc w:val="left"/>
      <w:pPr>
        <w:tabs>
          <w:tab w:val="num" w:pos="3600"/>
        </w:tabs>
        <w:ind w:left="3600" w:hanging="360"/>
      </w:pPr>
      <w:rPr>
        <w:rFonts w:ascii="Courier New" w:hAnsi="Courier New" w:cs="Courier New" w:hint="default"/>
      </w:rPr>
    </w:lvl>
    <w:lvl w:ilvl="5" w:tplc="77603580" w:tentative="1">
      <w:start w:val="1"/>
      <w:numFmt w:val="bullet"/>
      <w:lvlText w:val=""/>
      <w:lvlJc w:val="left"/>
      <w:pPr>
        <w:tabs>
          <w:tab w:val="num" w:pos="4320"/>
        </w:tabs>
        <w:ind w:left="4320" w:hanging="360"/>
      </w:pPr>
      <w:rPr>
        <w:rFonts w:ascii="Wingdings" w:hAnsi="Wingdings" w:hint="default"/>
      </w:rPr>
    </w:lvl>
    <w:lvl w:ilvl="6" w:tplc="000C0A6A" w:tentative="1">
      <w:start w:val="1"/>
      <w:numFmt w:val="bullet"/>
      <w:lvlText w:val=""/>
      <w:lvlJc w:val="left"/>
      <w:pPr>
        <w:tabs>
          <w:tab w:val="num" w:pos="5040"/>
        </w:tabs>
        <w:ind w:left="5040" w:hanging="360"/>
      </w:pPr>
      <w:rPr>
        <w:rFonts w:ascii="Symbol" w:hAnsi="Symbol" w:hint="default"/>
      </w:rPr>
    </w:lvl>
    <w:lvl w:ilvl="7" w:tplc="FAC0192A" w:tentative="1">
      <w:start w:val="1"/>
      <w:numFmt w:val="bullet"/>
      <w:lvlText w:val="o"/>
      <w:lvlJc w:val="left"/>
      <w:pPr>
        <w:tabs>
          <w:tab w:val="num" w:pos="5760"/>
        </w:tabs>
        <w:ind w:left="5760" w:hanging="360"/>
      </w:pPr>
      <w:rPr>
        <w:rFonts w:ascii="Courier New" w:hAnsi="Courier New" w:cs="Courier New" w:hint="default"/>
      </w:rPr>
    </w:lvl>
    <w:lvl w:ilvl="8" w:tplc="C094A36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B23EC3"/>
    <w:multiLevelType w:val="multilevel"/>
    <w:tmpl w:val="71C4F3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2"/>
  </w:num>
  <w:num w:numId="2">
    <w:abstractNumId w:val="41"/>
  </w:num>
  <w:num w:numId="3">
    <w:abstractNumId w:val="36"/>
  </w:num>
  <w:num w:numId="4">
    <w:abstractNumId w:val="32"/>
  </w:num>
  <w:num w:numId="5">
    <w:abstractNumId w:val="46"/>
  </w:num>
  <w:num w:numId="6">
    <w:abstractNumId w:val="44"/>
  </w:num>
  <w:num w:numId="7">
    <w:abstractNumId w:val="4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2"/>
  </w:num>
  <w:num w:numId="12">
    <w:abstractNumId w:val="26"/>
  </w:num>
  <w:num w:numId="13">
    <w:abstractNumId w:val="38"/>
  </w:num>
  <w:num w:numId="14">
    <w:abstractNumId w:val="35"/>
  </w:num>
  <w:num w:numId="15">
    <w:abstractNumId w:val="34"/>
  </w:num>
  <w:num w:numId="16">
    <w:abstractNumId w:val="4"/>
  </w:num>
  <w:num w:numId="17">
    <w:abstractNumId w:val="6"/>
  </w:num>
  <w:num w:numId="18">
    <w:abstractNumId w:val="11"/>
  </w:num>
  <w:num w:numId="19">
    <w:abstractNumId w:val="21"/>
  </w:num>
  <w:num w:numId="20">
    <w:abstractNumId w:val="18"/>
  </w:num>
  <w:num w:numId="21">
    <w:abstractNumId w:val="0"/>
  </w:num>
  <w:num w:numId="22">
    <w:abstractNumId w:val="27"/>
  </w:num>
  <w:num w:numId="23">
    <w:abstractNumId w:val="20"/>
  </w:num>
  <w:num w:numId="24">
    <w:abstractNumId w:val="39"/>
  </w:num>
  <w:num w:numId="25">
    <w:abstractNumId w:val="30"/>
  </w:num>
  <w:num w:numId="26">
    <w:abstractNumId w:val="9"/>
  </w:num>
  <w:num w:numId="27">
    <w:abstractNumId w:val="45"/>
  </w:num>
  <w:num w:numId="28">
    <w:abstractNumId w:val="31"/>
  </w:num>
  <w:num w:numId="29">
    <w:abstractNumId w:val="19"/>
  </w:num>
  <w:num w:numId="30">
    <w:abstractNumId w:val="24"/>
  </w:num>
  <w:num w:numId="31">
    <w:abstractNumId w:val="47"/>
  </w:num>
  <w:num w:numId="32">
    <w:abstractNumId w:val="25"/>
  </w:num>
  <w:num w:numId="33">
    <w:abstractNumId w:val="2"/>
  </w:num>
  <w:num w:numId="34">
    <w:abstractNumId w:val="29"/>
  </w:num>
  <w:num w:numId="35">
    <w:abstractNumId w:val="7"/>
  </w:num>
  <w:num w:numId="36">
    <w:abstractNumId w:val="15"/>
    <w:lvlOverride w:ilvl="0">
      <w:startOverride w:val="1"/>
    </w:lvlOverride>
  </w:num>
  <w:num w:numId="37">
    <w:abstractNumId w:val="37"/>
  </w:num>
  <w:num w:numId="38">
    <w:abstractNumId w:val="43"/>
  </w:num>
  <w:num w:numId="39">
    <w:abstractNumId w:val="33"/>
  </w:num>
  <w:num w:numId="40">
    <w:abstractNumId w:val="23"/>
  </w:num>
  <w:num w:numId="41">
    <w:abstractNumId w:val="14"/>
  </w:num>
  <w:num w:numId="42">
    <w:abstractNumId w:val="12"/>
  </w:num>
  <w:num w:numId="43">
    <w:abstractNumId w:val="17"/>
  </w:num>
  <w:num w:numId="44">
    <w:abstractNumId w:val="16"/>
  </w:num>
  <w:num w:numId="45">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11B2"/>
    <w:rsid w:val="0000134B"/>
    <w:rsid w:val="000018D2"/>
    <w:rsid w:val="00001B6E"/>
    <w:rsid w:val="00002365"/>
    <w:rsid w:val="00004CBF"/>
    <w:rsid w:val="00005E80"/>
    <w:rsid w:val="00005F1A"/>
    <w:rsid w:val="000061B0"/>
    <w:rsid w:val="00006439"/>
    <w:rsid w:val="00007BC1"/>
    <w:rsid w:val="000110A4"/>
    <w:rsid w:val="00012095"/>
    <w:rsid w:val="0001298F"/>
    <w:rsid w:val="000149AE"/>
    <w:rsid w:val="00016F35"/>
    <w:rsid w:val="00020850"/>
    <w:rsid w:val="00021984"/>
    <w:rsid w:val="00023427"/>
    <w:rsid w:val="000236EE"/>
    <w:rsid w:val="000241FA"/>
    <w:rsid w:val="00026643"/>
    <w:rsid w:val="00030754"/>
    <w:rsid w:val="0003145E"/>
    <w:rsid w:val="00031DDC"/>
    <w:rsid w:val="0003313E"/>
    <w:rsid w:val="00034621"/>
    <w:rsid w:val="00035A35"/>
    <w:rsid w:val="00036F28"/>
    <w:rsid w:val="00037414"/>
    <w:rsid w:val="000400E2"/>
    <w:rsid w:val="000406A4"/>
    <w:rsid w:val="00042E8C"/>
    <w:rsid w:val="00044B0E"/>
    <w:rsid w:val="000465A7"/>
    <w:rsid w:val="00046BD8"/>
    <w:rsid w:val="00046D02"/>
    <w:rsid w:val="00047D65"/>
    <w:rsid w:val="00052A85"/>
    <w:rsid w:val="00053268"/>
    <w:rsid w:val="00053F80"/>
    <w:rsid w:val="0005474E"/>
    <w:rsid w:val="000565F6"/>
    <w:rsid w:val="0005696C"/>
    <w:rsid w:val="00057292"/>
    <w:rsid w:val="00060408"/>
    <w:rsid w:val="00060DE9"/>
    <w:rsid w:val="00064997"/>
    <w:rsid w:val="00065BB2"/>
    <w:rsid w:val="00067EC8"/>
    <w:rsid w:val="0007223E"/>
    <w:rsid w:val="00072A22"/>
    <w:rsid w:val="00072BBA"/>
    <w:rsid w:val="000759D4"/>
    <w:rsid w:val="00076178"/>
    <w:rsid w:val="000762C0"/>
    <w:rsid w:val="00076902"/>
    <w:rsid w:val="000772CB"/>
    <w:rsid w:val="00081052"/>
    <w:rsid w:val="000810D6"/>
    <w:rsid w:val="00081928"/>
    <w:rsid w:val="00081FC7"/>
    <w:rsid w:val="0008235D"/>
    <w:rsid w:val="00082AE7"/>
    <w:rsid w:val="00083668"/>
    <w:rsid w:val="000845CF"/>
    <w:rsid w:val="00086C68"/>
    <w:rsid w:val="00087213"/>
    <w:rsid w:val="00090052"/>
    <w:rsid w:val="00090E23"/>
    <w:rsid w:val="00095112"/>
    <w:rsid w:val="00095322"/>
    <w:rsid w:val="0009643C"/>
    <w:rsid w:val="00096553"/>
    <w:rsid w:val="0009670A"/>
    <w:rsid w:val="00097BE8"/>
    <w:rsid w:val="000A0A5B"/>
    <w:rsid w:val="000A0D9A"/>
    <w:rsid w:val="000A37EF"/>
    <w:rsid w:val="000A3B42"/>
    <w:rsid w:val="000A5AC3"/>
    <w:rsid w:val="000A6665"/>
    <w:rsid w:val="000A798F"/>
    <w:rsid w:val="000B191B"/>
    <w:rsid w:val="000B21D9"/>
    <w:rsid w:val="000B2283"/>
    <w:rsid w:val="000B2E12"/>
    <w:rsid w:val="000B3EB9"/>
    <w:rsid w:val="000B46CD"/>
    <w:rsid w:val="000B47CD"/>
    <w:rsid w:val="000B5630"/>
    <w:rsid w:val="000B7632"/>
    <w:rsid w:val="000C08E6"/>
    <w:rsid w:val="000C1F7F"/>
    <w:rsid w:val="000C208F"/>
    <w:rsid w:val="000C32BB"/>
    <w:rsid w:val="000C434E"/>
    <w:rsid w:val="000C450D"/>
    <w:rsid w:val="000C5090"/>
    <w:rsid w:val="000C5A37"/>
    <w:rsid w:val="000C6431"/>
    <w:rsid w:val="000C6F83"/>
    <w:rsid w:val="000C6F8B"/>
    <w:rsid w:val="000C7C13"/>
    <w:rsid w:val="000C7E85"/>
    <w:rsid w:val="000C7F58"/>
    <w:rsid w:val="000D076E"/>
    <w:rsid w:val="000D0E87"/>
    <w:rsid w:val="000D139F"/>
    <w:rsid w:val="000D2568"/>
    <w:rsid w:val="000D2B67"/>
    <w:rsid w:val="000D3D2E"/>
    <w:rsid w:val="000D62C2"/>
    <w:rsid w:val="000D6823"/>
    <w:rsid w:val="000D739F"/>
    <w:rsid w:val="000E0964"/>
    <w:rsid w:val="000E2D4F"/>
    <w:rsid w:val="000E2D7D"/>
    <w:rsid w:val="000E3206"/>
    <w:rsid w:val="000E527B"/>
    <w:rsid w:val="000E5E8A"/>
    <w:rsid w:val="000E7284"/>
    <w:rsid w:val="000F019F"/>
    <w:rsid w:val="000F05FA"/>
    <w:rsid w:val="000F08DC"/>
    <w:rsid w:val="000F2458"/>
    <w:rsid w:val="000F27B3"/>
    <w:rsid w:val="000F30EF"/>
    <w:rsid w:val="000F31F8"/>
    <w:rsid w:val="000F7438"/>
    <w:rsid w:val="00100342"/>
    <w:rsid w:val="00102112"/>
    <w:rsid w:val="00106B6E"/>
    <w:rsid w:val="00106D1F"/>
    <w:rsid w:val="001071EE"/>
    <w:rsid w:val="001110C3"/>
    <w:rsid w:val="00111B53"/>
    <w:rsid w:val="00113441"/>
    <w:rsid w:val="001139B6"/>
    <w:rsid w:val="00113A1E"/>
    <w:rsid w:val="00113F3F"/>
    <w:rsid w:val="0011415C"/>
    <w:rsid w:val="001155AA"/>
    <w:rsid w:val="00121209"/>
    <w:rsid w:val="00121B08"/>
    <w:rsid w:val="00121ED0"/>
    <w:rsid w:val="00123C38"/>
    <w:rsid w:val="00123E95"/>
    <w:rsid w:val="001251BE"/>
    <w:rsid w:val="00125A73"/>
    <w:rsid w:val="001273FE"/>
    <w:rsid w:val="00127C35"/>
    <w:rsid w:val="001300D4"/>
    <w:rsid w:val="00130F9E"/>
    <w:rsid w:val="0013238E"/>
    <w:rsid w:val="001338FE"/>
    <w:rsid w:val="00133A08"/>
    <w:rsid w:val="00134986"/>
    <w:rsid w:val="00135D3E"/>
    <w:rsid w:val="00137342"/>
    <w:rsid w:val="0013748B"/>
    <w:rsid w:val="0014103D"/>
    <w:rsid w:val="00142400"/>
    <w:rsid w:val="00142707"/>
    <w:rsid w:val="00143B04"/>
    <w:rsid w:val="001452A6"/>
    <w:rsid w:val="0014652A"/>
    <w:rsid w:val="00146FB9"/>
    <w:rsid w:val="001503F9"/>
    <w:rsid w:val="00150963"/>
    <w:rsid w:val="00150D47"/>
    <w:rsid w:val="00151A26"/>
    <w:rsid w:val="0015300D"/>
    <w:rsid w:val="00153FF2"/>
    <w:rsid w:val="00154884"/>
    <w:rsid w:val="00154D48"/>
    <w:rsid w:val="00154FA9"/>
    <w:rsid w:val="001562D2"/>
    <w:rsid w:val="001604FA"/>
    <w:rsid w:val="001605C2"/>
    <w:rsid w:val="00160888"/>
    <w:rsid w:val="00163434"/>
    <w:rsid w:val="00164602"/>
    <w:rsid w:val="00164E31"/>
    <w:rsid w:val="001650E4"/>
    <w:rsid w:val="00165951"/>
    <w:rsid w:val="00166239"/>
    <w:rsid w:val="001704D1"/>
    <w:rsid w:val="0017051D"/>
    <w:rsid w:val="00173AAF"/>
    <w:rsid w:val="00175C80"/>
    <w:rsid w:val="00176010"/>
    <w:rsid w:val="001801F7"/>
    <w:rsid w:val="00180205"/>
    <w:rsid w:val="001802EA"/>
    <w:rsid w:val="00181EAB"/>
    <w:rsid w:val="0018200D"/>
    <w:rsid w:val="00182BF0"/>
    <w:rsid w:val="001841AC"/>
    <w:rsid w:val="00184B92"/>
    <w:rsid w:val="00184EF8"/>
    <w:rsid w:val="001906D7"/>
    <w:rsid w:val="00190935"/>
    <w:rsid w:val="00190E9C"/>
    <w:rsid w:val="00191F33"/>
    <w:rsid w:val="0019317A"/>
    <w:rsid w:val="0019450C"/>
    <w:rsid w:val="00195003"/>
    <w:rsid w:val="001968D2"/>
    <w:rsid w:val="00196CEB"/>
    <w:rsid w:val="00196EE0"/>
    <w:rsid w:val="001A078F"/>
    <w:rsid w:val="001A09FF"/>
    <w:rsid w:val="001A2619"/>
    <w:rsid w:val="001A4403"/>
    <w:rsid w:val="001A4B3E"/>
    <w:rsid w:val="001A7A6B"/>
    <w:rsid w:val="001A7D58"/>
    <w:rsid w:val="001B1E6F"/>
    <w:rsid w:val="001B3784"/>
    <w:rsid w:val="001B37A8"/>
    <w:rsid w:val="001B4E5B"/>
    <w:rsid w:val="001B526C"/>
    <w:rsid w:val="001C2D57"/>
    <w:rsid w:val="001C2EB6"/>
    <w:rsid w:val="001C4082"/>
    <w:rsid w:val="001C4A2F"/>
    <w:rsid w:val="001C4BD9"/>
    <w:rsid w:val="001C7417"/>
    <w:rsid w:val="001D07E8"/>
    <w:rsid w:val="001D0C99"/>
    <w:rsid w:val="001D106A"/>
    <w:rsid w:val="001D1AF2"/>
    <w:rsid w:val="001D3073"/>
    <w:rsid w:val="001D368C"/>
    <w:rsid w:val="001D5D3B"/>
    <w:rsid w:val="001D6CDB"/>
    <w:rsid w:val="001D7BBC"/>
    <w:rsid w:val="001D7CE1"/>
    <w:rsid w:val="001E2563"/>
    <w:rsid w:val="001E2731"/>
    <w:rsid w:val="001E4B9B"/>
    <w:rsid w:val="001F0141"/>
    <w:rsid w:val="001F12E4"/>
    <w:rsid w:val="001F18C2"/>
    <w:rsid w:val="001F2237"/>
    <w:rsid w:val="001F23DB"/>
    <w:rsid w:val="001F2630"/>
    <w:rsid w:val="001F2EC8"/>
    <w:rsid w:val="001F570C"/>
    <w:rsid w:val="001F7B85"/>
    <w:rsid w:val="0020013B"/>
    <w:rsid w:val="002013EF"/>
    <w:rsid w:val="002017F7"/>
    <w:rsid w:val="00203478"/>
    <w:rsid w:val="00204729"/>
    <w:rsid w:val="0020751F"/>
    <w:rsid w:val="00207D4B"/>
    <w:rsid w:val="00210E7C"/>
    <w:rsid w:val="00210FB4"/>
    <w:rsid w:val="00213302"/>
    <w:rsid w:val="00213467"/>
    <w:rsid w:val="0021348E"/>
    <w:rsid w:val="00213613"/>
    <w:rsid w:val="00213E54"/>
    <w:rsid w:val="00215E26"/>
    <w:rsid w:val="00222D83"/>
    <w:rsid w:val="00222E13"/>
    <w:rsid w:val="002239C1"/>
    <w:rsid w:val="002240CD"/>
    <w:rsid w:val="002275C7"/>
    <w:rsid w:val="002308A1"/>
    <w:rsid w:val="002309BE"/>
    <w:rsid w:val="00231630"/>
    <w:rsid w:val="002323DA"/>
    <w:rsid w:val="002331EF"/>
    <w:rsid w:val="00233F98"/>
    <w:rsid w:val="002340F9"/>
    <w:rsid w:val="00234681"/>
    <w:rsid w:val="00236C40"/>
    <w:rsid w:val="00237464"/>
    <w:rsid w:val="002377D9"/>
    <w:rsid w:val="00237847"/>
    <w:rsid w:val="00240254"/>
    <w:rsid w:val="0024228E"/>
    <w:rsid w:val="00242968"/>
    <w:rsid w:val="002440F4"/>
    <w:rsid w:val="00250129"/>
    <w:rsid w:val="00250EEA"/>
    <w:rsid w:val="00255913"/>
    <w:rsid w:val="0025697C"/>
    <w:rsid w:val="00256CB4"/>
    <w:rsid w:val="0025707A"/>
    <w:rsid w:val="00257392"/>
    <w:rsid w:val="002579F3"/>
    <w:rsid w:val="00261C89"/>
    <w:rsid w:val="00261ED4"/>
    <w:rsid w:val="002622F2"/>
    <w:rsid w:val="002631A2"/>
    <w:rsid w:val="00263C3A"/>
    <w:rsid w:val="002644EB"/>
    <w:rsid w:val="00265439"/>
    <w:rsid w:val="00267712"/>
    <w:rsid w:val="002730B8"/>
    <w:rsid w:val="002741EE"/>
    <w:rsid w:val="00275A9C"/>
    <w:rsid w:val="00275C10"/>
    <w:rsid w:val="00275E03"/>
    <w:rsid w:val="00276CAD"/>
    <w:rsid w:val="002812CD"/>
    <w:rsid w:val="002813B4"/>
    <w:rsid w:val="00281C0A"/>
    <w:rsid w:val="0028210B"/>
    <w:rsid w:val="00282338"/>
    <w:rsid w:val="0028246A"/>
    <w:rsid w:val="00282C69"/>
    <w:rsid w:val="00284B73"/>
    <w:rsid w:val="00284F1B"/>
    <w:rsid w:val="002858BC"/>
    <w:rsid w:val="002866A3"/>
    <w:rsid w:val="00286B66"/>
    <w:rsid w:val="00287432"/>
    <w:rsid w:val="00287589"/>
    <w:rsid w:val="00287774"/>
    <w:rsid w:val="002933CC"/>
    <w:rsid w:val="002954A3"/>
    <w:rsid w:val="002968C1"/>
    <w:rsid w:val="002972CD"/>
    <w:rsid w:val="002A00B2"/>
    <w:rsid w:val="002A1049"/>
    <w:rsid w:val="002A2781"/>
    <w:rsid w:val="002A493E"/>
    <w:rsid w:val="002B15F4"/>
    <w:rsid w:val="002B25EA"/>
    <w:rsid w:val="002B2FE9"/>
    <w:rsid w:val="002B4E36"/>
    <w:rsid w:val="002B5B22"/>
    <w:rsid w:val="002B7A04"/>
    <w:rsid w:val="002C0836"/>
    <w:rsid w:val="002C1AB7"/>
    <w:rsid w:val="002C1C0C"/>
    <w:rsid w:val="002C1D45"/>
    <w:rsid w:val="002C1F84"/>
    <w:rsid w:val="002C34E2"/>
    <w:rsid w:val="002C4837"/>
    <w:rsid w:val="002C5385"/>
    <w:rsid w:val="002C55C1"/>
    <w:rsid w:val="002C755A"/>
    <w:rsid w:val="002C77B7"/>
    <w:rsid w:val="002C7D88"/>
    <w:rsid w:val="002C7EF7"/>
    <w:rsid w:val="002D0C17"/>
    <w:rsid w:val="002D0E6A"/>
    <w:rsid w:val="002D3013"/>
    <w:rsid w:val="002D3238"/>
    <w:rsid w:val="002D507C"/>
    <w:rsid w:val="002D6527"/>
    <w:rsid w:val="002D65E4"/>
    <w:rsid w:val="002D6AF6"/>
    <w:rsid w:val="002D738B"/>
    <w:rsid w:val="002D76D7"/>
    <w:rsid w:val="002D79E9"/>
    <w:rsid w:val="002D7B79"/>
    <w:rsid w:val="002E0BC7"/>
    <w:rsid w:val="002E0D65"/>
    <w:rsid w:val="002E0E59"/>
    <w:rsid w:val="002E14D4"/>
    <w:rsid w:val="002E2791"/>
    <w:rsid w:val="002E3DF8"/>
    <w:rsid w:val="002E5273"/>
    <w:rsid w:val="002E5ABC"/>
    <w:rsid w:val="002E6F7D"/>
    <w:rsid w:val="002E75BE"/>
    <w:rsid w:val="002F1247"/>
    <w:rsid w:val="002F151D"/>
    <w:rsid w:val="002F279B"/>
    <w:rsid w:val="002F41D4"/>
    <w:rsid w:val="002F4AFD"/>
    <w:rsid w:val="002F4BD8"/>
    <w:rsid w:val="002F6467"/>
    <w:rsid w:val="002F6CD3"/>
    <w:rsid w:val="003015FE"/>
    <w:rsid w:val="00301C1A"/>
    <w:rsid w:val="003021E7"/>
    <w:rsid w:val="0030253A"/>
    <w:rsid w:val="00303062"/>
    <w:rsid w:val="00303118"/>
    <w:rsid w:val="00303961"/>
    <w:rsid w:val="003039D9"/>
    <w:rsid w:val="00303BDC"/>
    <w:rsid w:val="00304AD3"/>
    <w:rsid w:val="00306227"/>
    <w:rsid w:val="0030668B"/>
    <w:rsid w:val="003075F3"/>
    <w:rsid w:val="00310A59"/>
    <w:rsid w:val="003121D0"/>
    <w:rsid w:val="003131F1"/>
    <w:rsid w:val="0031497B"/>
    <w:rsid w:val="003155B5"/>
    <w:rsid w:val="003173B5"/>
    <w:rsid w:val="00320759"/>
    <w:rsid w:val="00320C59"/>
    <w:rsid w:val="00322FF9"/>
    <w:rsid w:val="00324136"/>
    <w:rsid w:val="003244E6"/>
    <w:rsid w:val="00325555"/>
    <w:rsid w:val="00325C04"/>
    <w:rsid w:val="00325D7E"/>
    <w:rsid w:val="00326913"/>
    <w:rsid w:val="00330F99"/>
    <w:rsid w:val="0033209C"/>
    <w:rsid w:val="0033372B"/>
    <w:rsid w:val="0033507D"/>
    <w:rsid w:val="0033548C"/>
    <w:rsid w:val="003356AE"/>
    <w:rsid w:val="003367B1"/>
    <w:rsid w:val="003373BA"/>
    <w:rsid w:val="00337A35"/>
    <w:rsid w:val="0034036C"/>
    <w:rsid w:val="00341082"/>
    <w:rsid w:val="00341BB8"/>
    <w:rsid w:val="00343249"/>
    <w:rsid w:val="00343662"/>
    <w:rsid w:val="00343B0C"/>
    <w:rsid w:val="0034498B"/>
    <w:rsid w:val="00344CDD"/>
    <w:rsid w:val="003458F2"/>
    <w:rsid w:val="003459CB"/>
    <w:rsid w:val="00345DB6"/>
    <w:rsid w:val="003518D3"/>
    <w:rsid w:val="00352710"/>
    <w:rsid w:val="003561BE"/>
    <w:rsid w:val="003564A6"/>
    <w:rsid w:val="00360D78"/>
    <w:rsid w:val="00361C38"/>
    <w:rsid w:val="0036279E"/>
    <w:rsid w:val="00362822"/>
    <w:rsid w:val="00362E0D"/>
    <w:rsid w:val="00363F52"/>
    <w:rsid w:val="00364662"/>
    <w:rsid w:val="00364B0A"/>
    <w:rsid w:val="003652AC"/>
    <w:rsid w:val="00365CFF"/>
    <w:rsid w:val="00366E67"/>
    <w:rsid w:val="003672D9"/>
    <w:rsid w:val="003674B3"/>
    <w:rsid w:val="00367E62"/>
    <w:rsid w:val="0037046F"/>
    <w:rsid w:val="00370A7A"/>
    <w:rsid w:val="00371001"/>
    <w:rsid w:val="00371926"/>
    <w:rsid w:val="00371B98"/>
    <w:rsid w:val="003731E0"/>
    <w:rsid w:val="003732B1"/>
    <w:rsid w:val="00373A9A"/>
    <w:rsid w:val="00375ECB"/>
    <w:rsid w:val="00375EFC"/>
    <w:rsid w:val="00375F59"/>
    <w:rsid w:val="00376BEE"/>
    <w:rsid w:val="00376D72"/>
    <w:rsid w:val="00376F29"/>
    <w:rsid w:val="00377A33"/>
    <w:rsid w:val="0038046A"/>
    <w:rsid w:val="00380649"/>
    <w:rsid w:val="0038068A"/>
    <w:rsid w:val="003818F2"/>
    <w:rsid w:val="00381CAF"/>
    <w:rsid w:val="00382B78"/>
    <w:rsid w:val="00382FDE"/>
    <w:rsid w:val="00383BC6"/>
    <w:rsid w:val="00387EA5"/>
    <w:rsid w:val="003918A3"/>
    <w:rsid w:val="00392E66"/>
    <w:rsid w:val="003946C8"/>
    <w:rsid w:val="0039501E"/>
    <w:rsid w:val="0039619A"/>
    <w:rsid w:val="00396949"/>
    <w:rsid w:val="00396AE7"/>
    <w:rsid w:val="00396F0D"/>
    <w:rsid w:val="003A0491"/>
    <w:rsid w:val="003A06A6"/>
    <w:rsid w:val="003A0E01"/>
    <w:rsid w:val="003A1212"/>
    <w:rsid w:val="003A2E2D"/>
    <w:rsid w:val="003A326D"/>
    <w:rsid w:val="003B0660"/>
    <w:rsid w:val="003B35D3"/>
    <w:rsid w:val="003B46AE"/>
    <w:rsid w:val="003B5132"/>
    <w:rsid w:val="003B69BE"/>
    <w:rsid w:val="003B7A12"/>
    <w:rsid w:val="003B7B12"/>
    <w:rsid w:val="003C062D"/>
    <w:rsid w:val="003C14CA"/>
    <w:rsid w:val="003C1A15"/>
    <w:rsid w:val="003C446E"/>
    <w:rsid w:val="003C549D"/>
    <w:rsid w:val="003C5E50"/>
    <w:rsid w:val="003C6CAA"/>
    <w:rsid w:val="003C7B2C"/>
    <w:rsid w:val="003D0824"/>
    <w:rsid w:val="003D1A38"/>
    <w:rsid w:val="003D4830"/>
    <w:rsid w:val="003D5E9D"/>
    <w:rsid w:val="003D6BD2"/>
    <w:rsid w:val="003D6E2A"/>
    <w:rsid w:val="003D7BF6"/>
    <w:rsid w:val="003E07A1"/>
    <w:rsid w:val="003E0F79"/>
    <w:rsid w:val="003E2098"/>
    <w:rsid w:val="003E4111"/>
    <w:rsid w:val="003E4599"/>
    <w:rsid w:val="003E4E11"/>
    <w:rsid w:val="003E58E6"/>
    <w:rsid w:val="003E5B4D"/>
    <w:rsid w:val="003E5E55"/>
    <w:rsid w:val="003E65CD"/>
    <w:rsid w:val="003F081C"/>
    <w:rsid w:val="003F3CC4"/>
    <w:rsid w:val="003F48CE"/>
    <w:rsid w:val="003F6E64"/>
    <w:rsid w:val="00400ACD"/>
    <w:rsid w:val="004038A7"/>
    <w:rsid w:val="00404A5E"/>
    <w:rsid w:val="00404B6A"/>
    <w:rsid w:val="00405D22"/>
    <w:rsid w:val="00406C7D"/>
    <w:rsid w:val="00407F1C"/>
    <w:rsid w:val="00413B89"/>
    <w:rsid w:val="004143B0"/>
    <w:rsid w:val="00414F0D"/>
    <w:rsid w:val="004157BF"/>
    <w:rsid w:val="00415C02"/>
    <w:rsid w:val="0041788E"/>
    <w:rsid w:val="00417CA2"/>
    <w:rsid w:val="004205E8"/>
    <w:rsid w:val="00420B34"/>
    <w:rsid w:val="00420B7F"/>
    <w:rsid w:val="004212FA"/>
    <w:rsid w:val="00422D6D"/>
    <w:rsid w:val="004230F3"/>
    <w:rsid w:val="004233B6"/>
    <w:rsid w:val="0043359B"/>
    <w:rsid w:val="00433D1F"/>
    <w:rsid w:val="00436838"/>
    <w:rsid w:val="004369AF"/>
    <w:rsid w:val="0044238E"/>
    <w:rsid w:val="00443761"/>
    <w:rsid w:val="0044574C"/>
    <w:rsid w:val="00447B81"/>
    <w:rsid w:val="0045170B"/>
    <w:rsid w:val="0045242E"/>
    <w:rsid w:val="00454400"/>
    <w:rsid w:val="004602AB"/>
    <w:rsid w:val="00460B0F"/>
    <w:rsid w:val="00460DEC"/>
    <w:rsid w:val="004616FB"/>
    <w:rsid w:val="00462BCE"/>
    <w:rsid w:val="00463250"/>
    <w:rsid w:val="004642BD"/>
    <w:rsid w:val="004647F6"/>
    <w:rsid w:val="00466BD7"/>
    <w:rsid w:val="00467860"/>
    <w:rsid w:val="004718D6"/>
    <w:rsid w:val="00471CEE"/>
    <w:rsid w:val="004720EA"/>
    <w:rsid w:val="004724EF"/>
    <w:rsid w:val="00472E47"/>
    <w:rsid w:val="00474E3B"/>
    <w:rsid w:val="00476DF6"/>
    <w:rsid w:val="00477684"/>
    <w:rsid w:val="00481752"/>
    <w:rsid w:val="00482382"/>
    <w:rsid w:val="00483409"/>
    <w:rsid w:val="004842BC"/>
    <w:rsid w:val="0048668D"/>
    <w:rsid w:val="00486F55"/>
    <w:rsid w:val="00487667"/>
    <w:rsid w:val="00487EB5"/>
    <w:rsid w:val="00490A15"/>
    <w:rsid w:val="004915F0"/>
    <w:rsid w:val="004916DE"/>
    <w:rsid w:val="00491A31"/>
    <w:rsid w:val="00492A15"/>
    <w:rsid w:val="00493193"/>
    <w:rsid w:val="00493A27"/>
    <w:rsid w:val="00495528"/>
    <w:rsid w:val="00495BBC"/>
    <w:rsid w:val="00495DA8"/>
    <w:rsid w:val="004964D2"/>
    <w:rsid w:val="00496E74"/>
    <w:rsid w:val="004970F9"/>
    <w:rsid w:val="004A1DCC"/>
    <w:rsid w:val="004A3E94"/>
    <w:rsid w:val="004A72C4"/>
    <w:rsid w:val="004B0B76"/>
    <w:rsid w:val="004B1015"/>
    <w:rsid w:val="004B1359"/>
    <w:rsid w:val="004B5A55"/>
    <w:rsid w:val="004B60C8"/>
    <w:rsid w:val="004B68C9"/>
    <w:rsid w:val="004B709B"/>
    <w:rsid w:val="004B7B6E"/>
    <w:rsid w:val="004B7F56"/>
    <w:rsid w:val="004C0805"/>
    <w:rsid w:val="004C09AC"/>
    <w:rsid w:val="004C1161"/>
    <w:rsid w:val="004C19A2"/>
    <w:rsid w:val="004C1EAC"/>
    <w:rsid w:val="004C30DA"/>
    <w:rsid w:val="004C6441"/>
    <w:rsid w:val="004D1F66"/>
    <w:rsid w:val="004D2C0E"/>
    <w:rsid w:val="004D2E6B"/>
    <w:rsid w:val="004D3019"/>
    <w:rsid w:val="004D3D05"/>
    <w:rsid w:val="004D54F6"/>
    <w:rsid w:val="004D62E4"/>
    <w:rsid w:val="004D68DB"/>
    <w:rsid w:val="004E00E1"/>
    <w:rsid w:val="004E0581"/>
    <w:rsid w:val="004E0C66"/>
    <w:rsid w:val="004E403F"/>
    <w:rsid w:val="004E4346"/>
    <w:rsid w:val="004E4A6F"/>
    <w:rsid w:val="004E4B86"/>
    <w:rsid w:val="004E6830"/>
    <w:rsid w:val="004E7FE8"/>
    <w:rsid w:val="004F16CC"/>
    <w:rsid w:val="004F2F59"/>
    <w:rsid w:val="004F4C35"/>
    <w:rsid w:val="004F5AC6"/>
    <w:rsid w:val="004F5C5D"/>
    <w:rsid w:val="004F6CBC"/>
    <w:rsid w:val="004F6FEA"/>
    <w:rsid w:val="004F78E1"/>
    <w:rsid w:val="004F7FAE"/>
    <w:rsid w:val="00500747"/>
    <w:rsid w:val="005013F0"/>
    <w:rsid w:val="00501BED"/>
    <w:rsid w:val="00501F54"/>
    <w:rsid w:val="00501F9C"/>
    <w:rsid w:val="00502CED"/>
    <w:rsid w:val="0050383B"/>
    <w:rsid w:val="005058E3"/>
    <w:rsid w:val="0050751B"/>
    <w:rsid w:val="005104EC"/>
    <w:rsid w:val="005114F1"/>
    <w:rsid w:val="00512BAE"/>
    <w:rsid w:val="00514030"/>
    <w:rsid w:val="00516A33"/>
    <w:rsid w:val="00520640"/>
    <w:rsid w:val="005223D9"/>
    <w:rsid w:val="00523D1E"/>
    <w:rsid w:val="00523DD9"/>
    <w:rsid w:val="005241AA"/>
    <w:rsid w:val="00524E80"/>
    <w:rsid w:val="0052583F"/>
    <w:rsid w:val="005272BF"/>
    <w:rsid w:val="0052752C"/>
    <w:rsid w:val="0053093D"/>
    <w:rsid w:val="005317FD"/>
    <w:rsid w:val="005322AA"/>
    <w:rsid w:val="00532788"/>
    <w:rsid w:val="00532C33"/>
    <w:rsid w:val="00533307"/>
    <w:rsid w:val="00533EF5"/>
    <w:rsid w:val="0053466C"/>
    <w:rsid w:val="005366BF"/>
    <w:rsid w:val="00537BBB"/>
    <w:rsid w:val="00540995"/>
    <w:rsid w:val="0054201F"/>
    <w:rsid w:val="00546862"/>
    <w:rsid w:val="005472FF"/>
    <w:rsid w:val="00550517"/>
    <w:rsid w:val="00550842"/>
    <w:rsid w:val="00550D6F"/>
    <w:rsid w:val="00551273"/>
    <w:rsid w:val="00551D53"/>
    <w:rsid w:val="00551E58"/>
    <w:rsid w:val="0055310B"/>
    <w:rsid w:val="005538C8"/>
    <w:rsid w:val="00553F69"/>
    <w:rsid w:val="0055631A"/>
    <w:rsid w:val="005566F9"/>
    <w:rsid w:val="00556AE0"/>
    <w:rsid w:val="00556D26"/>
    <w:rsid w:val="0056149B"/>
    <w:rsid w:val="00561915"/>
    <w:rsid w:val="005643BE"/>
    <w:rsid w:val="005670DA"/>
    <w:rsid w:val="0056780E"/>
    <w:rsid w:val="00567A1C"/>
    <w:rsid w:val="005705C5"/>
    <w:rsid w:val="00570806"/>
    <w:rsid w:val="00571458"/>
    <w:rsid w:val="00573A56"/>
    <w:rsid w:val="005745FE"/>
    <w:rsid w:val="00574A2B"/>
    <w:rsid w:val="0057532E"/>
    <w:rsid w:val="005754FA"/>
    <w:rsid w:val="00575C42"/>
    <w:rsid w:val="00576808"/>
    <w:rsid w:val="00576842"/>
    <w:rsid w:val="0057712A"/>
    <w:rsid w:val="005772B9"/>
    <w:rsid w:val="005805E3"/>
    <w:rsid w:val="00581958"/>
    <w:rsid w:val="00582869"/>
    <w:rsid w:val="005849FF"/>
    <w:rsid w:val="00584E42"/>
    <w:rsid w:val="00585707"/>
    <w:rsid w:val="00585FB2"/>
    <w:rsid w:val="00586B57"/>
    <w:rsid w:val="00586C4F"/>
    <w:rsid w:val="00587B22"/>
    <w:rsid w:val="005914D0"/>
    <w:rsid w:val="005928BD"/>
    <w:rsid w:val="00593D83"/>
    <w:rsid w:val="00593EB7"/>
    <w:rsid w:val="00594D0A"/>
    <w:rsid w:val="00594FC2"/>
    <w:rsid w:val="00596314"/>
    <w:rsid w:val="00597CC0"/>
    <w:rsid w:val="005A0FC1"/>
    <w:rsid w:val="005A1745"/>
    <w:rsid w:val="005A1B73"/>
    <w:rsid w:val="005A28F1"/>
    <w:rsid w:val="005A3593"/>
    <w:rsid w:val="005A3AD4"/>
    <w:rsid w:val="005A54E9"/>
    <w:rsid w:val="005A5DB9"/>
    <w:rsid w:val="005A5DC7"/>
    <w:rsid w:val="005A6135"/>
    <w:rsid w:val="005A7063"/>
    <w:rsid w:val="005B00BD"/>
    <w:rsid w:val="005B0F0B"/>
    <w:rsid w:val="005B1C47"/>
    <w:rsid w:val="005B3F4C"/>
    <w:rsid w:val="005B4A6B"/>
    <w:rsid w:val="005B697E"/>
    <w:rsid w:val="005B7EDB"/>
    <w:rsid w:val="005C02DD"/>
    <w:rsid w:val="005C0DD8"/>
    <w:rsid w:val="005C1994"/>
    <w:rsid w:val="005C251A"/>
    <w:rsid w:val="005C2DAF"/>
    <w:rsid w:val="005C6927"/>
    <w:rsid w:val="005D010C"/>
    <w:rsid w:val="005D01EF"/>
    <w:rsid w:val="005D0C22"/>
    <w:rsid w:val="005D102B"/>
    <w:rsid w:val="005D1E2C"/>
    <w:rsid w:val="005D44BA"/>
    <w:rsid w:val="005D575A"/>
    <w:rsid w:val="005D6D8B"/>
    <w:rsid w:val="005E102A"/>
    <w:rsid w:val="005E1657"/>
    <w:rsid w:val="005E2CB3"/>
    <w:rsid w:val="005E30E7"/>
    <w:rsid w:val="005E3382"/>
    <w:rsid w:val="005E3C58"/>
    <w:rsid w:val="005E3D2F"/>
    <w:rsid w:val="005E435F"/>
    <w:rsid w:val="005E455D"/>
    <w:rsid w:val="005E6316"/>
    <w:rsid w:val="005F023F"/>
    <w:rsid w:val="005F0AC0"/>
    <w:rsid w:val="005F2F7F"/>
    <w:rsid w:val="005F5F2A"/>
    <w:rsid w:val="005F7130"/>
    <w:rsid w:val="005F7DD9"/>
    <w:rsid w:val="005F7EB8"/>
    <w:rsid w:val="00600106"/>
    <w:rsid w:val="00600296"/>
    <w:rsid w:val="00602115"/>
    <w:rsid w:val="00602120"/>
    <w:rsid w:val="006027D1"/>
    <w:rsid w:val="0060305C"/>
    <w:rsid w:val="00603A25"/>
    <w:rsid w:val="006048C2"/>
    <w:rsid w:val="00604D5F"/>
    <w:rsid w:val="006067B4"/>
    <w:rsid w:val="0060767C"/>
    <w:rsid w:val="00607EDC"/>
    <w:rsid w:val="00607FD7"/>
    <w:rsid w:val="0061007C"/>
    <w:rsid w:val="00610B51"/>
    <w:rsid w:val="0061171C"/>
    <w:rsid w:val="00614DFC"/>
    <w:rsid w:val="0062115A"/>
    <w:rsid w:val="00621A0D"/>
    <w:rsid w:val="00622756"/>
    <w:rsid w:val="0062435B"/>
    <w:rsid w:val="00624A28"/>
    <w:rsid w:val="006253E2"/>
    <w:rsid w:val="00627535"/>
    <w:rsid w:val="0063007D"/>
    <w:rsid w:val="00630121"/>
    <w:rsid w:val="00630257"/>
    <w:rsid w:val="00630B18"/>
    <w:rsid w:val="00631708"/>
    <w:rsid w:val="00632FF6"/>
    <w:rsid w:val="00633386"/>
    <w:rsid w:val="00633BF7"/>
    <w:rsid w:val="00640B86"/>
    <w:rsid w:val="0064192E"/>
    <w:rsid w:val="0064274B"/>
    <w:rsid w:val="00643948"/>
    <w:rsid w:val="00644F29"/>
    <w:rsid w:val="006453E6"/>
    <w:rsid w:val="00645720"/>
    <w:rsid w:val="006465CD"/>
    <w:rsid w:val="00646760"/>
    <w:rsid w:val="00650847"/>
    <w:rsid w:val="00651055"/>
    <w:rsid w:val="006517A8"/>
    <w:rsid w:val="0065248A"/>
    <w:rsid w:val="00653F2A"/>
    <w:rsid w:val="00656AE0"/>
    <w:rsid w:val="00656CBB"/>
    <w:rsid w:val="00660836"/>
    <w:rsid w:val="00660B7D"/>
    <w:rsid w:val="006632F6"/>
    <w:rsid w:val="00671207"/>
    <w:rsid w:val="0067211D"/>
    <w:rsid w:val="00672AC0"/>
    <w:rsid w:val="00673976"/>
    <w:rsid w:val="0067543D"/>
    <w:rsid w:val="006757E5"/>
    <w:rsid w:val="00675A13"/>
    <w:rsid w:val="00676124"/>
    <w:rsid w:val="006773D8"/>
    <w:rsid w:val="0067747C"/>
    <w:rsid w:val="00677766"/>
    <w:rsid w:val="0068073C"/>
    <w:rsid w:val="00680CC8"/>
    <w:rsid w:val="00680D63"/>
    <w:rsid w:val="00680F4C"/>
    <w:rsid w:val="00681947"/>
    <w:rsid w:val="00682CC7"/>
    <w:rsid w:val="00682CF1"/>
    <w:rsid w:val="00682FE7"/>
    <w:rsid w:val="00683505"/>
    <w:rsid w:val="00683AAE"/>
    <w:rsid w:val="00684231"/>
    <w:rsid w:val="0068501D"/>
    <w:rsid w:val="006858BC"/>
    <w:rsid w:val="0068596A"/>
    <w:rsid w:val="00686C99"/>
    <w:rsid w:val="00686F29"/>
    <w:rsid w:val="00687B3B"/>
    <w:rsid w:val="00691C48"/>
    <w:rsid w:val="00691C69"/>
    <w:rsid w:val="00694E57"/>
    <w:rsid w:val="00697342"/>
    <w:rsid w:val="006A054D"/>
    <w:rsid w:val="006A0F0D"/>
    <w:rsid w:val="006A109F"/>
    <w:rsid w:val="006A1B6F"/>
    <w:rsid w:val="006A2895"/>
    <w:rsid w:val="006A2F74"/>
    <w:rsid w:val="006A3C9B"/>
    <w:rsid w:val="006A4F60"/>
    <w:rsid w:val="006A6148"/>
    <w:rsid w:val="006A649A"/>
    <w:rsid w:val="006A7CD7"/>
    <w:rsid w:val="006B02C7"/>
    <w:rsid w:val="006B0712"/>
    <w:rsid w:val="006B190F"/>
    <w:rsid w:val="006B1A1E"/>
    <w:rsid w:val="006B29AD"/>
    <w:rsid w:val="006B3A0F"/>
    <w:rsid w:val="006B3E0E"/>
    <w:rsid w:val="006B4A39"/>
    <w:rsid w:val="006B4C93"/>
    <w:rsid w:val="006B66CF"/>
    <w:rsid w:val="006C078A"/>
    <w:rsid w:val="006C1284"/>
    <w:rsid w:val="006C1613"/>
    <w:rsid w:val="006C1724"/>
    <w:rsid w:val="006C1CD1"/>
    <w:rsid w:val="006C1E45"/>
    <w:rsid w:val="006C1ED6"/>
    <w:rsid w:val="006C24DB"/>
    <w:rsid w:val="006C3D50"/>
    <w:rsid w:val="006C46FC"/>
    <w:rsid w:val="006C4AC3"/>
    <w:rsid w:val="006C5BDC"/>
    <w:rsid w:val="006D43A3"/>
    <w:rsid w:val="006D4802"/>
    <w:rsid w:val="006D5BBE"/>
    <w:rsid w:val="006D5C4D"/>
    <w:rsid w:val="006E21AB"/>
    <w:rsid w:val="006E2FD8"/>
    <w:rsid w:val="006E3505"/>
    <w:rsid w:val="006E3C7C"/>
    <w:rsid w:val="006E3F51"/>
    <w:rsid w:val="006E63A3"/>
    <w:rsid w:val="006E7CD0"/>
    <w:rsid w:val="006F03CE"/>
    <w:rsid w:val="006F0BDF"/>
    <w:rsid w:val="006F1785"/>
    <w:rsid w:val="006F1A18"/>
    <w:rsid w:val="006F1C23"/>
    <w:rsid w:val="006F31EE"/>
    <w:rsid w:val="006F4C0F"/>
    <w:rsid w:val="006F5393"/>
    <w:rsid w:val="006F53C0"/>
    <w:rsid w:val="006F679E"/>
    <w:rsid w:val="006F6F40"/>
    <w:rsid w:val="006F7317"/>
    <w:rsid w:val="006F739B"/>
    <w:rsid w:val="00700A3F"/>
    <w:rsid w:val="00702925"/>
    <w:rsid w:val="00703447"/>
    <w:rsid w:val="007044D0"/>
    <w:rsid w:val="00704605"/>
    <w:rsid w:val="00707C98"/>
    <w:rsid w:val="00707FD1"/>
    <w:rsid w:val="0071141A"/>
    <w:rsid w:val="007147DE"/>
    <w:rsid w:val="00716AA3"/>
    <w:rsid w:val="00717EB4"/>
    <w:rsid w:val="00717FA3"/>
    <w:rsid w:val="0072326C"/>
    <w:rsid w:val="00723DF4"/>
    <w:rsid w:val="0072591D"/>
    <w:rsid w:val="00725B4C"/>
    <w:rsid w:val="00726420"/>
    <w:rsid w:val="00727238"/>
    <w:rsid w:val="00730474"/>
    <w:rsid w:val="00730635"/>
    <w:rsid w:val="007313D3"/>
    <w:rsid w:val="0073142E"/>
    <w:rsid w:val="007314F7"/>
    <w:rsid w:val="00732A69"/>
    <w:rsid w:val="00733374"/>
    <w:rsid w:val="00735522"/>
    <w:rsid w:val="00735FE0"/>
    <w:rsid w:val="00736A82"/>
    <w:rsid w:val="007400AB"/>
    <w:rsid w:val="00740B0B"/>
    <w:rsid w:val="00741315"/>
    <w:rsid w:val="0074260C"/>
    <w:rsid w:val="00742B2D"/>
    <w:rsid w:val="00742F2C"/>
    <w:rsid w:val="00745ABD"/>
    <w:rsid w:val="00745FD0"/>
    <w:rsid w:val="007460BA"/>
    <w:rsid w:val="0074610A"/>
    <w:rsid w:val="0074622E"/>
    <w:rsid w:val="007471CD"/>
    <w:rsid w:val="007510E5"/>
    <w:rsid w:val="0075170D"/>
    <w:rsid w:val="00751843"/>
    <w:rsid w:val="00751FB8"/>
    <w:rsid w:val="0075325D"/>
    <w:rsid w:val="00753409"/>
    <w:rsid w:val="007535A2"/>
    <w:rsid w:val="00754978"/>
    <w:rsid w:val="007562CD"/>
    <w:rsid w:val="0075667D"/>
    <w:rsid w:val="00756B3D"/>
    <w:rsid w:val="00756C88"/>
    <w:rsid w:val="00757603"/>
    <w:rsid w:val="00757E88"/>
    <w:rsid w:val="00757FF4"/>
    <w:rsid w:val="00757FF6"/>
    <w:rsid w:val="00760596"/>
    <w:rsid w:val="00761594"/>
    <w:rsid w:val="00763D81"/>
    <w:rsid w:val="00764032"/>
    <w:rsid w:val="00764185"/>
    <w:rsid w:val="007648F8"/>
    <w:rsid w:val="007650A0"/>
    <w:rsid w:val="007654E3"/>
    <w:rsid w:val="0076562E"/>
    <w:rsid w:val="007670C1"/>
    <w:rsid w:val="00771702"/>
    <w:rsid w:val="00771D19"/>
    <w:rsid w:val="00772D30"/>
    <w:rsid w:val="00773034"/>
    <w:rsid w:val="007738DD"/>
    <w:rsid w:val="00774528"/>
    <w:rsid w:val="00775189"/>
    <w:rsid w:val="00775A9B"/>
    <w:rsid w:val="007765C9"/>
    <w:rsid w:val="00777212"/>
    <w:rsid w:val="00785B8D"/>
    <w:rsid w:val="00785E13"/>
    <w:rsid w:val="007875E1"/>
    <w:rsid w:val="007878F3"/>
    <w:rsid w:val="00787CB8"/>
    <w:rsid w:val="007901C7"/>
    <w:rsid w:val="007910B8"/>
    <w:rsid w:val="00791C62"/>
    <w:rsid w:val="00793445"/>
    <w:rsid w:val="00794468"/>
    <w:rsid w:val="00796595"/>
    <w:rsid w:val="00796760"/>
    <w:rsid w:val="007975BC"/>
    <w:rsid w:val="007979A3"/>
    <w:rsid w:val="007A2131"/>
    <w:rsid w:val="007A2475"/>
    <w:rsid w:val="007A25A5"/>
    <w:rsid w:val="007A34E0"/>
    <w:rsid w:val="007A4B1F"/>
    <w:rsid w:val="007A4E89"/>
    <w:rsid w:val="007A6519"/>
    <w:rsid w:val="007A6F26"/>
    <w:rsid w:val="007B0D04"/>
    <w:rsid w:val="007B13AD"/>
    <w:rsid w:val="007B4B4F"/>
    <w:rsid w:val="007B4DA8"/>
    <w:rsid w:val="007B5272"/>
    <w:rsid w:val="007B58AF"/>
    <w:rsid w:val="007B71DD"/>
    <w:rsid w:val="007B7285"/>
    <w:rsid w:val="007C08B3"/>
    <w:rsid w:val="007C0E0D"/>
    <w:rsid w:val="007C5FAB"/>
    <w:rsid w:val="007C7357"/>
    <w:rsid w:val="007D120D"/>
    <w:rsid w:val="007D36C0"/>
    <w:rsid w:val="007D5E5A"/>
    <w:rsid w:val="007D6B58"/>
    <w:rsid w:val="007D7717"/>
    <w:rsid w:val="007E03CF"/>
    <w:rsid w:val="007E0E94"/>
    <w:rsid w:val="007E0F1A"/>
    <w:rsid w:val="007E1203"/>
    <w:rsid w:val="007E22D2"/>
    <w:rsid w:val="007E257B"/>
    <w:rsid w:val="007E35FA"/>
    <w:rsid w:val="007E59B6"/>
    <w:rsid w:val="007E5E0A"/>
    <w:rsid w:val="007E6246"/>
    <w:rsid w:val="007E6551"/>
    <w:rsid w:val="007E6D19"/>
    <w:rsid w:val="007F0BCB"/>
    <w:rsid w:val="007F2709"/>
    <w:rsid w:val="007F543C"/>
    <w:rsid w:val="007F564E"/>
    <w:rsid w:val="007F5DCB"/>
    <w:rsid w:val="007F60CD"/>
    <w:rsid w:val="007F6256"/>
    <w:rsid w:val="007F6866"/>
    <w:rsid w:val="007F7373"/>
    <w:rsid w:val="007F77FA"/>
    <w:rsid w:val="00801603"/>
    <w:rsid w:val="008018DD"/>
    <w:rsid w:val="00801AD4"/>
    <w:rsid w:val="00801CB3"/>
    <w:rsid w:val="008029A8"/>
    <w:rsid w:val="00802C74"/>
    <w:rsid w:val="00802FEB"/>
    <w:rsid w:val="00805B1D"/>
    <w:rsid w:val="008065CD"/>
    <w:rsid w:val="0081045A"/>
    <w:rsid w:val="00810C70"/>
    <w:rsid w:val="0081115D"/>
    <w:rsid w:val="00811E6B"/>
    <w:rsid w:val="00814308"/>
    <w:rsid w:val="00814A3A"/>
    <w:rsid w:val="00814E73"/>
    <w:rsid w:val="00814F24"/>
    <w:rsid w:val="00815431"/>
    <w:rsid w:val="00815EC4"/>
    <w:rsid w:val="00816A18"/>
    <w:rsid w:val="008234F9"/>
    <w:rsid w:val="008247C5"/>
    <w:rsid w:val="008261A1"/>
    <w:rsid w:val="008279FC"/>
    <w:rsid w:val="008306FE"/>
    <w:rsid w:val="008307F2"/>
    <w:rsid w:val="00830803"/>
    <w:rsid w:val="0083164E"/>
    <w:rsid w:val="00831F24"/>
    <w:rsid w:val="00833AF7"/>
    <w:rsid w:val="00834211"/>
    <w:rsid w:val="00834213"/>
    <w:rsid w:val="00835F99"/>
    <w:rsid w:val="00836CD9"/>
    <w:rsid w:val="00837309"/>
    <w:rsid w:val="00837362"/>
    <w:rsid w:val="008377CF"/>
    <w:rsid w:val="0084333E"/>
    <w:rsid w:val="00843515"/>
    <w:rsid w:val="00843739"/>
    <w:rsid w:val="00843E42"/>
    <w:rsid w:val="008440B5"/>
    <w:rsid w:val="00844736"/>
    <w:rsid w:val="00847201"/>
    <w:rsid w:val="008476E3"/>
    <w:rsid w:val="008477BE"/>
    <w:rsid w:val="0085070F"/>
    <w:rsid w:val="00850C33"/>
    <w:rsid w:val="00850EE9"/>
    <w:rsid w:val="008514CF"/>
    <w:rsid w:val="00851BBF"/>
    <w:rsid w:val="00852852"/>
    <w:rsid w:val="00853952"/>
    <w:rsid w:val="00853A27"/>
    <w:rsid w:val="00853D45"/>
    <w:rsid w:val="0085428B"/>
    <w:rsid w:val="0085461E"/>
    <w:rsid w:val="00855C3B"/>
    <w:rsid w:val="008565F0"/>
    <w:rsid w:val="008568E7"/>
    <w:rsid w:val="008574C9"/>
    <w:rsid w:val="00857EAB"/>
    <w:rsid w:val="0086075D"/>
    <w:rsid w:val="00860986"/>
    <w:rsid w:val="00861519"/>
    <w:rsid w:val="00861AAC"/>
    <w:rsid w:val="00863EFE"/>
    <w:rsid w:val="00863F50"/>
    <w:rsid w:val="00864E7C"/>
    <w:rsid w:val="00866247"/>
    <w:rsid w:val="0087016B"/>
    <w:rsid w:val="00871512"/>
    <w:rsid w:val="008731B3"/>
    <w:rsid w:val="00873CAA"/>
    <w:rsid w:val="0087781E"/>
    <w:rsid w:val="0088057B"/>
    <w:rsid w:val="00880A2D"/>
    <w:rsid w:val="00880AD1"/>
    <w:rsid w:val="00883A3F"/>
    <w:rsid w:val="00884D8B"/>
    <w:rsid w:val="00884F94"/>
    <w:rsid w:val="00885B81"/>
    <w:rsid w:val="00891877"/>
    <w:rsid w:val="0089224B"/>
    <w:rsid w:val="0089231A"/>
    <w:rsid w:val="0089533B"/>
    <w:rsid w:val="00897093"/>
    <w:rsid w:val="00897448"/>
    <w:rsid w:val="0089792A"/>
    <w:rsid w:val="00897D71"/>
    <w:rsid w:val="008A1F6E"/>
    <w:rsid w:val="008A3742"/>
    <w:rsid w:val="008A41B7"/>
    <w:rsid w:val="008A6778"/>
    <w:rsid w:val="008A71F3"/>
    <w:rsid w:val="008A7DF8"/>
    <w:rsid w:val="008B1511"/>
    <w:rsid w:val="008B15CF"/>
    <w:rsid w:val="008B28D0"/>
    <w:rsid w:val="008B320D"/>
    <w:rsid w:val="008B39B7"/>
    <w:rsid w:val="008B4BA3"/>
    <w:rsid w:val="008B4DD0"/>
    <w:rsid w:val="008B5E41"/>
    <w:rsid w:val="008B6846"/>
    <w:rsid w:val="008B7528"/>
    <w:rsid w:val="008B75EF"/>
    <w:rsid w:val="008B7ABC"/>
    <w:rsid w:val="008C0F27"/>
    <w:rsid w:val="008C0F83"/>
    <w:rsid w:val="008C1D6E"/>
    <w:rsid w:val="008C369E"/>
    <w:rsid w:val="008C43DC"/>
    <w:rsid w:val="008C7EEF"/>
    <w:rsid w:val="008D043D"/>
    <w:rsid w:val="008D0785"/>
    <w:rsid w:val="008D0B3B"/>
    <w:rsid w:val="008D0E1C"/>
    <w:rsid w:val="008D1FC4"/>
    <w:rsid w:val="008D3B19"/>
    <w:rsid w:val="008D41E8"/>
    <w:rsid w:val="008D4C83"/>
    <w:rsid w:val="008D53F1"/>
    <w:rsid w:val="008D6669"/>
    <w:rsid w:val="008D6900"/>
    <w:rsid w:val="008D7056"/>
    <w:rsid w:val="008D7062"/>
    <w:rsid w:val="008E5D5F"/>
    <w:rsid w:val="008F3857"/>
    <w:rsid w:val="008F3E88"/>
    <w:rsid w:val="008F4CFF"/>
    <w:rsid w:val="008F6912"/>
    <w:rsid w:val="0090058D"/>
    <w:rsid w:val="00901E10"/>
    <w:rsid w:val="00901FA5"/>
    <w:rsid w:val="009041B5"/>
    <w:rsid w:val="00904506"/>
    <w:rsid w:val="00904AF2"/>
    <w:rsid w:val="0090616E"/>
    <w:rsid w:val="00906427"/>
    <w:rsid w:val="00906C5D"/>
    <w:rsid w:val="009070B6"/>
    <w:rsid w:val="00907551"/>
    <w:rsid w:val="00911B86"/>
    <w:rsid w:val="009124FE"/>
    <w:rsid w:val="00916617"/>
    <w:rsid w:val="00916CC4"/>
    <w:rsid w:val="00917321"/>
    <w:rsid w:val="00917445"/>
    <w:rsid w:val="00921386"/>
    <w:rsid w:val="00921D8F"/>
    <w:rsid w:val="00925D62"/>
    <w:rsid w:val="00926C63"/>
    <w:rsid w:val="009277D6"/>
    <w:rsid w:val="00927CDC"/>
    <w:rsid w:val="00930221"/>
    <w:rsid w:val="00930D51"/>
    <w:rsid w:val="0093155E"/>
    <w:rsid w:val="00932177"/>
    <w:rsid w:val="0093226A"/>
    <w:rsid w:val="0093306F"/>
    <w:rsid w:val="009345ED"/>
    <w:rsid w:val="00936077"/>
    <w:rsid w:val="0093754E"/>
    <w:rsid w:val="0094230A"/>
    <w:rsid w:val="00942B8D"/>
    <w:rsid w:val="009454E5"/>
    <w:rsid w:val="0094579D"/>
    <w:rsid w:val="0094693A"/>
    <w:rsid w:val="009524B4"/>
    <w:rsid w:val="00952C69"/>
    <w:rsid w:val="0095360C"/>
    <w:rsid w:val="00956CC5"/>
    <w:rsid w:val="0095750A"/>
    <w:rsid w:val="0096331F"/>
    <w:rsid w:val="00966574"/>
    <w:rsid w:val="009668C2"/>
    <w:rsid w:val="00967FD4"/>
    <w:rsid w:val="00972219"/>
    <w:rsid w:val="00973B98"/>
    <w:rsid w:val="0097434A"/>
    <w:rsid w:val="0097533C"/>
    <w:rsid w:val="00977BFC"/>
    <w:rsid w:val="00977DC6"/>
    <w:rsid w:val="00981616"/>
    <w:rsid w:val="00981918"/>
    <w:rsid w:val="00982BF4"/>
    <w:rsid w:val="009833EA"/>
    <w:rsid w:val="00984376"/>
    <w:rsid w:val="009854C0"/>
    <w:rsid w:val="00985B9B"/>
    <w:rsid w:val="00985D86"/>
    <w:rsid w:val="00990866"/>
    <w:rsid w:val="00991742"/>
    <w:rsid w:val="00993110"/>
    <w:rsid w:val="0099314A"/>
    <w:rsid w:val="009937AF"/>
    <w:rsid w:val="009955FA"/>
    <w:rsid w:val="00997187"/>
    <w:rsid w:val="009972F3"/>
    <w:rsid w:val="00997A4B"/>
    <w:rsid w:val="00997CBF"/>
    <w:rsid w:val="009A05EB"/>
    <w:rsid w:val="009A245E"/>
    <w:rsid w:val="009A265D"/>
    <w:rsid w:val="009A33B2"/>
    <w:rsid w:val="009A4442"/>
    <w:rsid w:val="009A4DFC"/>
    <w:rsid w:val="009A5AE4"/>
    <w:rsid w:val="009A7D3A"/>
    <w:rsid w:val="009B0739"/>
    <w:rsid w:val="009B0F98"/>
    <w:rsid w:val="009B20DF"/>
    <w:rsid w:val="009B395E"/>
    <w:rsid w:val="009B42C1"/>
    <w:rsid w:val="009B5C0B"/>
    <w:rsid w:val="009B65D5"/>
    <w:rsid w:val="009B66C4"/>
    <w:rsid w:val="009C0352"/>
    <w:rsid w:val="009C07A4"/>
    <w:rsid w:val="009C0955"/>
    <w:rsid w:val="009C1221"/>
    <w:rsid w:val="009C1AF7"/>
    <w:rsid w:val="009C1FE2"/>
    <w:rsid w:val="009C211E"/>
    <w:rsid w:val="009C29C2"/>
    <w:rsid w:val="009C3836"/>
    <w:rsid w:val="009C3BA7"/>
    <w:rsid w:val="009C46CC"/>
    <w:rsid w:val="009C6B86"/>
    <w:rsid w:val="009C75D3"/>
    <w:rsid w:val="009D06E7"/>
    <w:rsid w:val="009D1709"/>
    <w:rsid w:val="009D2102"/>
    <w:rsid w:val="009D3570"/>
    <w:rsid w:val="009D5283"/>
    <w:rsid w:val="009D5849"/>
    <w:rsid w:val="009D6689"/>
    <w:rsid w:val="009E0752"/>
    <w:rsid w:val="009E1B4D"/>
    <w:rsid w:val="009E1F30"/>
    <w:rsid w:val="009E2696"/>
    <w:rsid w:val="009E37FB"/>
    <w:rsid w:val="009E48BD"/>
    <w:rsid w:val="009E4BB5"/>
    <w:rsid w:val="009E5BD9"/>
    <w:rsid w:val="009E6279"/>
    <w:rsid w:val="009E6583"/>
    <w:rsid w:val="009E76ED"/>
    <w:rsid w:val="009E78D1"/>
    <w:rsid w:val="009F0A26"/>
    <w:rsid w:val="009F0E21"/>
    <w:rsid w:val="009F1BF4"/>
    <w:rsid w:val="009F218F"/>
    <w:rsid w:val="009F22ED"/>
    <w:rsid w:val="009F2303"/>
    <w:rsid w:val="009F2D8D"/>
    <w:rsid w:val="009F2F89"/>
    <w:rsid w:val="009F3F07"/>
    <w:rsid w:val="009F431A"/>
    <w:rsid w:val="009F4362"/>
    <w:rsid w:val="009F44C9"/>
    <w:rsid w:val="009F51C6"/>
    <w:rsid w:val="009F65EA"/>
    <w:rsid w:val="009F7112"/>
    <w:rsid w:val="009F714E"/>
    <w:rsid w:val="009F7FA5"/>
    <w:rsid w:val="00A005B4"/>
    <w:rsid w:val="00A00D18"/>
    <w:rsid w:val="00A02CA2"/>
    <w:rsid w:val="00A030CB"/>
    <w:rsid w:val="00A03D12"/>
    <w:rsid w:val="00A043F9"/>
    <w:rsid w:val="00A06F95"/>
    <w:rsid w:val="00A07C1B"/>
    <w:rsid w:val="00A12934"/>
    <w:rsid w:val="00A12DE1"/>
    <w:rsid w:val="00A145B7"/>
    <w:rsid w:val="00A15774"/>
    <w:rsid w:val="00A16394"/>
    <w:rsid w:val="00A1736F"/>
    <w:rsid w:val="00A17ECB"/>
    <w:rsid w:val="00A211CE"/>
    <w:rsid w:val="00A21643"/>
    <w:rsid w:val="00A21D96"/>
    <w:rsid w:val="00A2336C"/>
    <w:rsid w:val="00A233FD"/>
    <w:rsid w:val="00A266C4"/>
    <w:rsid w:val="00A26A71"/>
    <w:rsid w:val="00A303AE"/>
    <w:rsid w:val="00A30FFE"/>
    <w:rsid w:val="00A3157F"/>
    <w:rsid w:val="00A32142"/>
    <w:rsid w:val="00A32CF5"/>
    <w:rsid w:val="00A33D42"/>
    <w:rsid w:val="00A42888"/>
    <w:rsid w:val="00A44A2B"/>
    <w:rsid w:val="00A4522F"/>
    <w:rsid w:val="00A458D1"/>
    <w:rsid w:val="00A45D48"/>
    <w:rsid w:val="00A4728B"/>
    <w:rsid w:val="00A47738"/>
    <w:rsid w:val="00A50419"/>
    <w:rsid w:val="00A53B05"/>
    <w:rsid w:val="00A541F0"/>
    <w:rsid w:val="00A56510"/>
    <w:rsid w:val="00A56F33"/>
    <w:rsid w:val="00A61545"/>
    <w:rsid w:val="00A61BC3"/>
    <w:rsid w:val="00A623C4"/>
    <w:rsid w:val="00A63CB1"/>
    <w:rsid w:val="00A64E98"/>
    <w:rsid w:val="00A67785"/>
    <w:rsid w:val="00A67B86"/>
    <w:rsid w:val="00A67D4D"/>
    <w:rsid w:val="00A709FC"/>
    <w:rsid w:val="00A72357"/>
    <w:rsid w:val="00A73D23"/>
    <w:rsid w:val="00A76BDB"/>
    <w:rsid w:val="00A7770B"/>
    <w:rsid w:val="00A77B4B"/>
    <w:rsid w:val="00A810F1"/>
    <w:rsid w:val="00A81302"/>
    <w:rsid w:val="00A81CFF"/>
    <w:rsid w:val="00A822D2"/>
    <w:rsid w:val="00A82C32"/>
    <w:rsid w:val="00A8410A"/>
    <w:rsid w:val="00A84FD8"/>
    <w:rsid w:val="00A867F8"/>
    <w:rsid w:val="00A900C8"/>
    <w:rsid w:val="00A9057F"/>
    <w:rsid w:val="00A90A8C"/>
    <w:rsid w:val="00A90B5F"/>
    <w:rsid w:val="00A930F8"/>
    <w:rsid w:val="00A94887"/>
    <w:rsid w:val="00A94DD6"/>
    <w:rsid w:val="00A95486"/>
    <w:rsid w:val="00A95787"/>
    <w:rsid w:val="00A95792"/>
    <w:rsid w:val="00A95E52"/>
    <w:rsid w:val="00A968B8"/>
    <w:rsid w:val="00A969F9"/>
    <w:rsid w:val="00A97DE5"/>
    <w:rsid w:val="00AA0AEE"/>
    <w:rsid w:val="00AA1627"/>
    <w:rsid w:val="00AA1A6F"/>
    <w:rsid w:val="00AA3213"/>
    <w:rsid w:val="00AA3374"/>
    <w:rsid w:val="00AA4484"/>
    <w:rsid w:val="00AA4650"/>
    <w:rsid w:val="00AA46AD"/>
    <w:rsid w:val="00AA5550"/>
    <w:rsid w:val="00AA7104"/>
    <w:rsid w:val="00AB2197"/>
    <w:rsid w:val="00AB2B11"/>
    <w:rsid w:val="00AB3E4B"/>
    <w:rsid w:val="00AB4929"/>
    <w:rsid w:val="00AB61A6"/>
    <w:rsid w:val="00AB6957"/>
    <w:rsid w:val="00AB7483"/>
    <w:rsid w:val="00AC2228"/>
    <w:rsid w:val="00AC367E"/>
    <w:rsid w:val="00AC3DBC"/>
    <w:rsid w:val="00AC4EDD"/>
    <w:rsid w:val="00AC52C8"/>
    <w:rsid w:val="00AC5BCC"/>
    <w:rsid w:val="00AC6303"/>
    <w:rsid w:val="00AC6A20"/>
    <w:rsid w:val="00AC7C68"/>
    <w:rsid w:val="00AD2D9E"/>
    <w:rsid w:val="00AD36A2"/>
    <w:rsid w:val="00AD41BE"/>
    <w:rsid w:val="00AD489F"/>
    <w:rsid w:val="00AD5D22"/>
    <w:rsid w:val="00AD60F0"/>
    <w:rsid w:val="00AD6E82"/>
    <w:rsid w:val="00AD7F2D"/>
    <w:rsid w:val="00AE2B7D"/>
    <w:rsid w:val="00AE3BB8"/>
    <w:rsid w:val="00AE46FC"/>
    <w:rsid w:val="00AE4EEB"/>
    <w:rsid w:val="00AE55C0"/>
    <w:rsid w:val="00AE5FF2"/>
    <w:rsid w:val="00AE659C"/>
    <w:rsid w:val="00AE67A9"/>
    <w:rsid w:val="00AE6C37"/>
    <w:rsid w:val="00AF128E"/>
    <w:rsid w:val="00AF1F7B"/>
    <w:rsid w:val="00AF59E5"/>
    <w:rsid w:val="00AF67BD"/>
    <w:rsid w:val="00B008BC"/>
    <w:rsid w:val="00B02418"/>
    <w:rsid w:val="00B02500"/>
    <w:rsid w:val="00B02EA9"/>
    <w:rsid w:val="00B0308E"/>
    <w:rsid w:val="00B032EE"/>
    <w:rsid w:val="00B05DF1"/>
    <w:rsid w:val="00B0679E"/>
    <w:rsid w:val="00B104B0"/>
    <w:rsid w:val="00B11E48"/>
    <w:rsid w:val="00B16424"/>
    <w:rsid w:val="00B16909"/>
    <w:rsid w:val="00B2027D"/>
    <w:rsid w:val="00B2274C"/>
    <w:rsid w:val="00B24537"/>
    <w:rsid w:val="00B247CE"/>
    <w:rsid w:val="00B300BE"/>
    <w:rsid w:val="00B30A08"/>
    <w:rsid w:val="00B32961"/>
    <w:rsid w:val="00B3422C"/>
    <w:rsid w:val="00B34A5D"/>
    <w:rsid w:val="00B35ED1"/>
    <w:rsid w:val="00B36901"/>
    <w:rsid w:val="00B36AF5"/>
    <w:rsid w:val="00B3727F"/>
    <w:rsid w:val="00B37D6E"/>
    <w:rsid w:val="00B40CD7"/>
    <w:rsid w:val="00B412F9"/>
    <w:rsid w:val="00B41A2F"/>
    <w:rsid w:val="00B441A0"/>
    <w:rsid w:val="00B446E7"/>
    <w:rsid w:val="00B4754F"/>
    <w:rsid w:val="00B47D54"/>
    <w:rsid w:val="00B47E75"/>
    <w:rsid w:val="00B50483"/>
    <w:rsid w:val="00B52FDF"/>
    <w:rsid w:val="00B532E2"/>
    <w:rsid w:val="00B54A3C"/>
    <w:rsid w:val="00B54AC0"/>
    <w:rsid w:val="00B54BF8"/>
    <w:rsid w:val="00B5678B"/>
    <w:rsid w:val="00B57690"/>
    <w:rsid w:val="00B57D2B"/>
    <w:rsid w:val="00B6086D"/>
    <w:rsid w:val="00B6219D"/>
    <w:rsid w:val="00B63F59"/>
    <w:rsid w:val="00B65812"/>
    <w:rsid w:val="00B67565"/>
    <w:rsid w:val="00B67E0F"/>
    <w:rsid w:val="00B7033C"/>
    <w:rsid w:val="00B70B73"/>
    <w:rsid w:val="00B7385C"/>
    <w:rsid w:val="00B754D2"/>
    <w:rsid w:val="00B77F05"/>
    <w:rsid w:val="00B852EA"/>
    <w:rsid w:val="00B86833"/>
    <w:rsid w:val="00B873F1"/>
    <w:rsid w:val="00B90063"/>
    <w:rsid w:val="00B90F2C"/>
    <w:rsid w:val="00B923DF"/>
    <w:rsid w:val="00B94610"/>
    <w:rsid w:val="00B955E6"/>
    <w:rsid w:val="00B95F95"/>
    <w:rsid w:val="00B97495"/>
    <w:rsid w:val="00B97D40"/>
    <w:rsid w:val="00BA2D62"/>
    <w:rsid w:val="00BA358D"/>
    <w:rsid w:val="00BA36B6"/>
    <w:rsid w:val="00BA64E0"/>
    <w:rsid w:val="00BA6BA0"/>
    <w:rsid w:val="00BA7923"/>
    <w:rsid w:val="00BA7A7A"/>
    <w:rsid w:val="00BA7CB1"/>
    <w:rsid w:val="00BA7D67"/>
    <w:rsid w:val="00BB0B80"/>
    <w:rsid w:val="00BB10D9"/>
    <w:rsid w:val="00BB1F78"/>
    <w:rsid w:val="00BB25F2"/>
    <w:rsid w:val="00BB2DA2"/>
    <w:rsid w:val="00BB44D0"/>
    <w:rsid w:val="00BB4724"/>
    <w:rsid w:val="00BB61B5"/>
    <w:rsid w:val="00BC0873"/>
    <w:rsid w:val="00BC0A63"/>
    <w:rsid w:val="00BC2A17"/>
    <w:rsid w:val="00BC5154"/>
    <w:rsid w:val="00BC7285"/>
    <w:rsid w:val="00BC7D63"/>
    <w:rsid w:val="00BD00AE"/>
    <w:rsid w:val="00BD0CCE"/>
    <w:rsid w:val="00BD1A03"/>
    <w:rsid w:val="00BD20BB"/>
    <w:rsid w:val="00BD25F5"/>
    <w:rsid w:val="00BD2DF2"/>
    <w:rsid w:val="00BD3763"/>
    <w:rsid w:val="00BD3B59"/>
    <w:rsid w:val="00BD46E5"/>
    <w:rsid w:val="00BD5CF6"/>
    <w:rsid w:val="00BD606E"/>
    <w:rsid w:val="00BE0446"/>
    <w:rsid w:val="00BE1B89"/>
    <w:rsid w:val="00BE226D"/>
    <w:rsid w:val="00BE2388"/>
    <w:rsid w:val="00BE45F2"/>
    <w:rsid w:val="00BE46A9"/>
    <w:rsid w:val="00BE6A75"/>
    <w:rsid w:val="00BE6CDE"/>
    <w:rsid w:val="00BE7C33"/>
    <w:rsid w:val="00BF03AE"/>
    <w:rsid w:val="00BF0D09"/>
    <w:rsid w:val="00BF26FE"/>
    <w:rsid w:val="00BF4105"/>
    <w:rsid w:val="00BF7A87"/>
    <w:rsid w:val="00BF7BC4"/>
    <w:rsid w:val="00BF7BC8"/>
    <w:rsid w:val="00BF7CDF"/>
    <w:rsid w:val="00C00CD8"/>
    <w:rsid w:val="00C01904"/>
    <w:rsid w:val="00C02223"/>
    <w:rsid w:val="00C03130"/>
    <w:rsid w:val="00C0452F"/>
    <w:rsid w:val="00C0480B"/>
    <w:rsid w:val="00C0487E"/>
    <w:rsid w:val="00C054FC"/>
    <w:rsid w:val="00C05A04"/>
    <w:rsid w:val="00C06866"/>
    <w:rsid w:val="00C068C8"/>
    <w:rsid w:val="00C068D0"/>
    <w:rsid w:val="00C07912"/>
    <w:rsid w:val="00C07BFC"/>
    <w:rsid w:val="00C10FE4"/>
    <w:rsid w:val="00C11739"/>
    <w:rsid w:val="00C13117"/>
    <w:rsid w:val="00C15396"/>
    <w:rsid w:val="00C16068"/>
    <w:rsid w:val="00C163C4"/>
    <w:rsid w:val="00C20918"/>
    <w:rsid w:val="00C21193"/>
    <w:rsid w:val="00C23BAB"/>
    <w:rsid w:val="00C256B6"/>
    <w:rsid w:val="00C26215"/>
    <w:rsid w:val="00C2664D"/>
    <w:rsid w:val="00C27465"/>
    <w:rsid w:val="00C27EAC"/>
    <w:rsid w:val="00C30111"/>
    <w:rsid w:val="00C31582"/>
    <w:rsid w:val="00C3181B"/>
    <w:rsid w:val="00C32CBB"/>
    <w:rsid w:val="00C332F8"/>
    <w:rsid w:val="00C33F42"/>
    <w:rsid w:val="00C40FD9"/>
    <w:rsid w:val="00C414F6"/>
    <w:rsid w:val="00C50998"/>
    <w:rsid w:val="00C51B85"/>
    <w:rsid w:val="00C52E1E"/>
    <w:rsid w:val="00C52E5B"/>
    <w:rsid w:val="00C55B1D"/>
    <w:rsid w:val="00C57C85"/>
    <w:rsid w:val="00C62DAF"/>
    <w:rsid w:val="00C63031"/>
    <w:rsid w:val="00C631FC"/>
    <w:rsid w:val="00C63635"/>
    <w:rsid w:val="00C63B3D"/>
    <w:rsid w:val="00C64A30"/>
    <w:rsid w:val="00C7037D"/>
    <w:rsid w:val="00C70382"/>
    <w:rsid w:val="00C711A5"/>
    <w:rsid w:val="00C74277"/>
    <w:rsid w:val="00C74887"/>
    <w:rsid w:val="00C76A8A"/>
    <w:rsid w:val="00C7719B"/>
    <w:rsid w:val="00C77D5B"/>
    <w:rsid w:val="00C8252C"/>
    <w:rsid w:val="00C83216"/>
    <w:rsid w:val="00C836E1"/>
    <w:rsid w:val="00C83B1C"/>
    <w:rsid w:val="00C86256"/>
    <w:rsid w:val="00C8705B"/>
    <w:rsid w:val="00C9177C"/>
    <w:rsid w:val="00C92310"/>
    <w:rsid w:val="00C92675"/>
    <w:rsid w:val="00C92C24"/>
    <w:rsid w:val="00C94A0B"/>
    <w:rsid w:val="00CA1206"/>
    <w:rsid w:val="00CA33AC"/>
    <w:rsid w:val="00CA4568"/>
    <w:rsid w:val="00CA470B"/>
    <w:rsid w:val="00CA484E"/>
    <w:rsid w:val="00CA5D3C"/>
    <w:rsid w:val="00CB0DA7"/>
    <w:rsid w:val="00CB134C"/>
    <w:rsid w:val="00CB1E7E"/>
    <w:rsid w:val="00CB3A64"/>
    <w:rsid w:val="00CB60CB"/>
    <w:rsid w:val="00CC0249"/>
    <w:rsid w:val="00CC2275"/>
    <w:rsid w:val="00CC369D"/>
    <w:rsid w:val="00CC379D"/>
    <w:rsid w:val="00CC5080"/>
    <w:rsid w:val="00CC51BB"/>
    <w:rsid w:val="00CC5779"/>
    <w:rsid w:val="00CC590E"/>
    <w:rsid w:val="00CC7EF1"/>
    <w:rsid w:val="00CD173B"/>
    <w:rsid w:val="00CD266F"/>
    <w:rsid w:val="00CD2727"/>
    <w:rsid w:val="00CD285B"/>
    <w:rsid w:val="00CD2F73"/>
    <w:rsid w:val="00CD314E"/>
    <w:rsid w:val="00CD39F9"/>
    <w:rsid w:val="00CD46B0"/>
    <w:rsid w:val="00CD4C50"/>
    <w:rsid w:val="00CD6312"/>
    <w:rsid w:val="00CD71D6"/>
    <w:rsid w:val="00CD7762"/>
    <w:rsid w:val="00CD7AC4"/>
    <w:rsid w:val="00CE17B4"/>
    <w:rsid w:val="00CE3E86"/>
    <w:rsid w:val="00CE3F44"/>
    <w:rsid w:val="00CE44B6"/>
    <w:rsid w:val="00CE48E3"/>
    <w:rsid w:val="00CE51F4"/>
    <w:rsid w:val="00CE54B2"/>
    <w:rsid w:val="00CE5CB0"/>
    <w:rsid w:val="00CE62E6"/>
    <w:rsid w:val="00CF4701"/>
    <w:rsid w:val="00D0120C"/>
    <w:rsid w:val="00D0259B"/>
    <w:rsid w:val="00D027B6"/>
    <w:rsid w:val="00D050E9"/>
    <w:rsid w:val="00D06784"/>
    <w:rsid w:val="00D071C2"/>
    <w:rsid w:val="00D072B1"/>
    <w:rsid w:val="00D10605"/>
    <w:rsid w:val="00D11168"/>
    <w:rsid w:val="00D1535D"/>
    <w:rsid w:val="00D16DC6"/>
    <w:rsid w:val="00D17112"/>
    <w:rsid w:val="00D173B3"/>
    <w:rsid w:val="00D17833"/>
    <w:rsid w:val="00D2037F"/>
    <w:rsid w:val="00D20C30"/>
    <w:rsid w:val="00D20DC3"/>
    <w:rsid w:val="00D2166E"/>
    <w:rsid w:val="00D22BF9"/>
    <w:rsid w:val="00D2336A"/>
    <w:rsid w:val="00D237A9"/>
    <w:rsid w:val="00D23A3A"/>
    <w:rsid w:val="00D2481D"/>
    <w:rsid w:val="00D25F19"/>
    <w:rsid w:val="00D272CD"/>
    <w:rsid w:val="00D30C4F"/>
    <w:rsid w:val="00D30D5D"/>
    <w:rsid w:val="00D33797"/>
    <w:rsid w:val="00D33E96"/>
    <w:rsid w:val="00D36E36"/>
    <w:rsid w:val="00D404A8"/>
    <w:rsid w:val="00D43F0E"/>
    <w:rsid w:val="00D44627"/>
    <w:rsid w:val="00D44834"/>
    <w:rsid w:val="00D45B7F"/>
    <w:rsid w:val="00D46A43"/>
    <w:rsid w:val="00D46EAC"/>
    <w:rsid w:val="00D46F95"/>
    <w:rsid w:val="00D474E2"/>
    <w:rsid w:val="00D5067D"/>
    <w:rsid w:val="00D50928"/>
    <w:rsid w:val="00D513C3"/>
    <w:rsid w:val="00D51877"/>
    <w:rsid w:val="00D51C15"/>
    <w:rsid w:val="00D52A3F"/>
    <w:rsid w:val="00D531F5"/>
    <w:rsid w:val="00D54B52"/>
    <w:rsid w:val="00D54D7C"/>
    <w:rsid w:val="00D54E7B"/>
    <w:rsid w:val="00D54F31"/>
    <w:rsid w:val="00D56514"/>
    <w:rsid w:val="00D57441"/>
    <w:rsid w:val="00D6005F"/>
    <w:rsid w:val="00D620E1"/>
    <w:rsid w:val="00D621B0"/>
    <w:rsid w:val="00D64238"/>
    <w:rsid w:val="00D65AC3"/>
    <w:rsid w:val="00D65DCB"/>
    <w:rsid w:val="00D67854"/>
    <w:rsid w:val="00D6793A"/>
    <w:rsid w:val="00D701C9"/>
    <w:rsid w:val="00D71D3C"/>
    <w:rsid w:val="00D71D49"/>
    <w:rsid w:val="00D72364"/>
    <w:rsid w:val="00D72562"/>
    <w:rsid w:val="00D728EC"/>
    <w:rsid w:val="00D73729"/>
    <w:rsid w:val="00D7548C"/>
    <w:rsid w:val="00D75A07"/>
    <w:rsid w:val="00D75CDA"/>
    <w:rsid w:val="00D75F2C"/>
    <w:rsid w:val="00D76A6C"/>
    <w:rsid w:val="00D76E19"/>
    <w:rsid w:val="00D76FEE"/>
    <w:rsid w:val="00D828D4"/>
    <w:rsid w:val="00D82E54"/>
    <w:rsid w:val="00D83392"/>
    <w:rsid w:val="00D83F99"/>
    <w:rsid w:val="00D86BCC"/>
    <w:rsid w:val="00D87618"/>
    <w:rsid w:val="00D87E64"/>
    <w:rsid w:val="00D91CD1"/>
    <w:rsid w:val="00D923BB"/>
    <w:rsid w:val="00D92ECA"/>
    <w:rsid w:val="00D94599"/>
    <w:rsid w:val="00D94C6F"/>
    <w:rsid w:val="00D95198"/>
    <w:rsid w:val="00D953F9"/>
    <w:rsid w:val="00D97D4A"/>
    <w:rsid w:val="00DA0693"/>
    <w:rsid w:val="00DA164C"/>
    <w:rsid w:val="00DA1E85"/>
    <w:rsid w:val="00DA28E2"/>
    <w:rsid w:val="00DA3570"/>
    <w:rsid w:val="00DA4722"/>
    <w:rsid w:val="00DA523E"/>
    <w:rsid w:val="00DA57D5"/>
    <w:rsid w:val="00DA6886"/>
    <w:rsid w:val="00DA6967"/>
    <w:rsid w:val="00DB1597"/>
    <w:rsid w:val="00DB19D2"/>
    <w:rsid w:val="00DB25DC"/>
    <w:rsid w:val="00DB27A3"/>
    <w:rsid w:val="00DB42B0"/>
    <w:rsid w:val="00DB4314"/>
    <w:rsid w:val="00DB5717"/>
    <w:rsid w:val="00DB5FDE"/>
    <w:rsid w:val="00DB6052"/>
    <w:rsid w:val="00DB6215"/>
    <w:rsid w:val="00DB6D66"/>
    <w:rsid w:val="00DB7154"/>
    <w:rsid w:val="00DB7F1C"/>
    <w:rsid w:val="00DC16BD"/>
    <w:rsid w:val="00DC36FE"/>
    <w:rsid w:val="00DC432C"/>
    <w:rsid w:val="00DC450F"/>
    <w:rsid w:val="00DC4F8E"/>
    <w:rsid w:val="00DC588F"/>
    <w:rsid w:val="00DC5AF3"/>
    <w:rsid w:val="00DC633E"/>
    <w:rsid w:val="00DC64AC"/>
    <w:rsid w:val="00DC6C27"/>
    <w:rsid w:val="00DD02C6"/>
    <w:rsid w:val="00DD0FC8"/>
    <w:rsid w:val="00DD24FD"/>
    <w:rsid w:val="00DD3894"/>
    <w:rsid w:val="00DD405A"/>
    <w:rsid w:val="00DD4213"/>
    <w:rsid w:val="00DD4700"/>
    <w:rsid w:val="00DD58AB"/>
    <w:rsid w:val="00DD6604"/>
    <w:rsid w:val="00DD7156"/>
    <w:rsid w:val="00DD7A44"/>
    <w:rsid w:val="00DE0062"/>
    <w:rsid w:val="00DE22EC"/>
    <w:rsid w:val="00DE4E9B"/>
    <w:rsid w:val="00DE51DB"/>
    <w:rsid w:val="00DE6CA6"/>
    <w:rsid w:val="00DE7558"/>
    <w:rsid w:val="00DE78B3"/>
    <w:rsid w:val="00DE7AF2"/>
    <w:rsid w:val="00DF0585"/>
    <w:rsid w:val="00DF24F3"/>
    <w:rsid w:val="00DF3BC8"/>
    <w:rsid w:val="00DF3F40"/>
    <w:rsid w:val="00DF3FB6"/>
    <w:rsid w:val="00DF4B04"/>
    <w:rsid w:val="00DF4F8A"/>
    <w:rsid w:val="00DF5AD1"/>
    <w:rsid w:val="00DF6EAC"/>
    <w:rsid w:val="00DF7129"/>
    <w:rsid w:val="00E01E2D"/>
    <w:rsid w:val="00E02140"/>
    <w:rsid w:val="00E02A97"/>
    <w:rsid w:val="00E02F98"/>
    <w:rsid w:val="00E03154"/>
    <w:rsid w:val="00E039AB"/>
    <w:rsid w:val="00E03BEB"/>
    <w:rsid w:val="00E046E8"/>
    <w:rsid w:val="00E103DB"/>
    <w:rsid w:val="00E11FDE"/>
    <w:rsid w:val="00E1296D"/>
    <w:rsid w:val="00E12994"/>
    <w:rsid w:val="00E13CDE"/>
    <w:rsid w:val="00E1454F"/>
    <w:rsid w:val="00E14E0D"/>
    <w:rsid w:val="00E15C20"/>
    <w:rsid w:val="00E1603E"/>
    <w:rsid w:val="00E161C8"/>
    <w:rsid w:val="00E16252"/>
    <w:rsid w:val="00E16351"/>
    <w:rsid w:val="00E178D4"/>
    <w:rsid w:val="00E17F22"/>
    <w:rsid w:val="00E223AC"/>
    <w:rsid w:val="00E23500"/>
    <w:rsid w:val="00E23741"/>
    <w:rsid w:val="00E25509"/>
    <w:rsid w:val="00E26449"/>
    <w:rsid w:val="00E27E91"/>
    <w:rsid w:val="00E30C97"/>
    <w:rsid w:val="00E33162"/>
    <w:rsid w:val="00E34A12"/>
    <w:rsid w:val="00E3561F"/>
    <w:rsid w:val="00E360CA"/>
    <w:rsid w:val="00E37EAC"/>
    <w:rsid w:val="00E37EDD"/>
    <w:rsid w:val="00E41126"/>
    <w:rsid w:val="00E427A8"/>
    <w:rsid w:val="00E42BF9"/>
    <w:rsid w:val="00E43EC7"/>
    <w:rsid w:val="00E4410A"/>
    <w:rsid w:val="00E4441F"/>
    <w:rsid w:val="00E45035"/>
    <w:rsid w:val="00E45DDE"/>
    <w:rsid w:val="00E46C3F"/>
    <w:rsid w:val="00E4727A"/>
    <w:rsid w:val="00E503A4"/>
    <w:rsid w:val="00E506AF"/>
    <w:rsid w:val="00E50E56"/>
    <w:rsid w:val="00E53BD5"/>
    <w:rsid w:val="00E55EDF"/>
    <w:rsid w:val="00E560A4"/>
    <w:rsid w:val="00E56750"/>
    <w:rsid w:val="00E569CA"/>
    <w:rsid w:val="00E569D6"/>
    <w:rsid w:val="00E57AF1"/>
    <w:rsid w:val="00E6088D"/>
    <w:rsid w:val="00E614E8"/>
    <w:rsid w:val="00E6165B"/>
    <w:rsid w:val="00E632B1"/>
    <w:rsid w:val="00E64177"/>
    <w:rsid w:val="00E6638A"/>
    <w:rsid w:val="00E678E3"/>
    <w:rsid w:val="00E71CC0"/>
    <w:rsid w:val="00E72B9B"/>
    <w:rsid w:val="00E730A5"/>
    <w:rsid w:val="00E7636A"/>
    <w:rsid w:val="00E77766"/>
    <w:rsid w:val="00E827EF"/>
    <w:rsid w:val="00E8289E"/>
    <w:rsid w:val="00E844AD"/>
    <w:rsid w:val="00E845D0"/>
    <w:rsid w:val="00E85206"/>
    <w:rsid w:val="00E85491"/>
    <w:rsid w:val="00E85492"/>
    <w:rsid w:val="00E855F5"/>
    <w:rsid w:val="00E85786"/>
    <w:rsid w:val="00E85E82"/>
    <w:rsid w:val="00E87547"/>
    <w:rsid w:val="00E87C5E"/>
    <w:rsid w:val="00E90C26"/>
    <w:rsid w:val="00E915ED"/>
    <w:rsid w:val="00E92248"/>
    <w:rsid w:val="00E9257C"/>
    <w:rsid w:val="00E928F3"/>
    <w:rsid w:val="00E94765"/>
    <w:rsid w:val="00E95705"/>
    <w:rsid w:val="00E96BCF"/>
    <w:rsid w:val="00E9701C"/>
    <w:rsid w:val="00E978A4"/>
    <w:rsid w:val="00EA1499"/>
    <w:rsid w:val="00EA3F10"/>
    <w:rsid w:val="00EA5D8C"/>
    <w:rsid w:val="00EA6038"/>
    <w:rsid w:val="00EA63D0"/>
    <w:rsid w:val="00EA6CBB"/>
    <w:rsid w:val="00EA75F9"/>
    <w:rsid w:val="00EB027B"/>
    <w:rsid w:val="00EB141C"/>
    <w:rsid w:val="00EB2C43"/>
    <w:rsid w:val="00EB32FF"/>
    <w:rsid w:val="00EB4188"/>
    <w:rsid w:val="00EB4D03"/>
    <w:rsid w:val="00EB73C7"/>
    <w:rsid w:val="00EB76D9"/>
    <w:rsid w:val="00EC042C"/>
    <w:rsid w:val="00EC0FEB"/>
    <w:rsid w:val="00EC2707"/>
    <w:rsid w:val="00EC4901"/>
    <w:rsid w:val="00EC4E44"/>
    <w:rsid w:val="00EC6B39"/>
    <w:rsid w:val="00EC7CF1"/>
    <w:rsid w:val="00EC7D52"/>
    <w:rsid w:val="00ED1686"/>
    <w:rsid w:val="00ED20CA"/>
    <w:rsid w:val="00ED2C96"/>
    <w:rsid w:val="00ED7964"/>
    <w:rsid w:val="00EE1554"/>
    <w:rsid w:val="00EE1C97"/>
    <w:rsid w:val="00EE1EBB"/>
    <w:rsid w:val="00EE249F"/>
    <w:rsid w:val="00EE5A0C"/>
    <w:rsid w:val="00EE6F42"/>
    <w:rsid w:val="00EE71CA"/>
    <w:rsid w:val="00EE7420"/>
    <w:rsid w:val="00EE799B"/>
    <w:rsid w:val="00EF1C0F"/>
    <w:rsid w:val="00EF33C4"/>
    <w:rsid w:val="00EF5C05"/>
    <w:rsid w:val="00EF6E81"/>
    <w:rsid w:val="00EF7006"/>
    <w:rsid w:val="00EF718B"/>
    <w:rsid w:val="00F004C3"/>
    <w:rsid w:val="00F00C10"/>
    <w:rsid w:val="00F00C33"/>
    <w:rsid w:val="00F00C41"/>
    <w:rsid w:val="00F00EDF"/>
    <w:rsid w:val="00F0201C"/>
    <w:rsid w:val="00F042E0"/>
    <w:rsid w:val="00F0573A"/>
    <w:rsid w:val="00F058A5"/>
    <w:rsid w:val="00F06101"/>
    <w:rsid w:val="00F06D8B"/>
    <w:rsid w:val="00F072A5"/>
    <w:rsid w:val="00F07A7C"/>
    <w:rsid w:val="00F107A3"/>
    <w:rsid w:val="00F118FC"/>
    <w:rsid w:val="00F123FD"/>
    <w:rsid w:val="00F13640"/>
    <w:rsid w:val="00F13EFD"/>
    <w:rsid w:val="00F14BFC"/>
    <w:rsid w:val="00F1530B"/>
    <w:rsid w:val="00F15FA9"/>
    <w:rsid w:val="00F17777"/>
    <w:rsid w:val="00F1783B"/>
    <w:rsid w:val="00F17856"/>
    <w:rsid w:val="00F17B3B"/>
    <w:rsid w:val="00F2074C"/>
    <w:rsid w:val="00F20817"/>
    <w:rsid w:val="00F21519"/>
    <w:rsid w:val="00F21AB3"/>
    <w:rsid w:val="00F223CC"/>
    <w:rsid w:val="00F22AA9"/>
    <w:rsid w:val="00F23E13"/>
    <w:rsid w:val="00F24556"/>
    <w:rsid w:val="00F2455D"/>
    <w:rsid w:val="00F2534A"/>
    <w:rsid w:val="00F25DF8"/>
    <w:rsid w:val="00F26F46"/>
    <w:rsid w:val="00F27A03"/>
    <w:rsid w:val="00F31191"/>
    <w:rsid w:val="00F31A33"/>
    <w:rsid w:val="00F3297C"/>
    <w:rsid w:val="00F32D56"/>
    <w:rsid w:val="00F3344A"/>
    <w:rsid w:val="00F33789"/>
    <w:rsid w:val="00F33B06"/>
    <w:rsid w:val="00F35A9B"/>
    <w:rsid w:val="00F36097"/>
    <w:rsid w:val="00F368FE"/>
    <w:rsid w:val="00F37B50"/>
    <w:rsid w:val="00F4104D"/>
    <w:rsid w:val="00F44DFC"/>
    <w:rsid w:val="00F4535F"/>
    <w:rsid w:val="00F4540C"/>
    <w:rsid w:val="00F45B31"/>
    <w:rsid w:val="00F473E0"/>
    <w:rsid w:val="00F47A47"/>
    <w:rsid w:val="00F47F30"/>
    <w:rsid w:val="00F50C8D"/>
    <w:rsid w:val="00F53DB4"/>
    <w:rsid w:val="00F56384"/>
    <w:rsid w:val="00F57655"/>
    <w:rsid w:val="00F60455"/>
    <w:rsid w:val="00F616A8"/>
    <w:rsid w:val="00F61DD9"/>
    <w:rsid w:val="00F61F70"/>
    <w:rsid w:val="00F624DB"/>
    <w:rsid w:val="00F64AAD"/>
    <w:rsid w:val="00F6585A"/>
    <w:rsid w:val="00F706AC"/>
    <w:rsid w:val="00F70B96"/>
    <w:rsid w:val="00F7141B"/>
    <w:rsid w:val="00F71B0B"/>
    <w:rsid w:val="00F71F52"/>
    <w:rsid w:val="00F72488"/>
    <w:rsid w:val="00F73440"/>
    <w:rsid w:val="00F73FA2"/>
    <w:rsid w:val="00F7638A"/>
    <w:rsid w:val="00F76BF8"/>
    <w:rsid w:val="00F77335"/>
    <w:rsid w:val="00F809BD"/>
    <w:rsid w:val="00F81DA6"/>
    <w:rsid w:val="00F8387C"/>
    <w:rsid w:val="00F839A7"/>
    <w:rsid w:val="00F83B3D"/>
    <w:rsid w:val="00F84683"/>
    <w:rsid w:val="00F84A76"/>
    <w:rsid w:val="00F856DF"/>
    <w:rsid w:val="00F8798D"/>
    <w:rsid w:val="00F90A16"/>
    <w:rsid w:val="00F9186A"/>
    <w:rsid w:val="00F922D3"/>
    <w:rsid w:val="00F9307D"/>
    <w:rsid w:val="00F93B5D"/>
    <w:rsid w:val="00F95488"/>
    <w:rsid w:val="00F96B8F"/>
    <w:rsid w:val="00FA02A0"/>
    <w:rsid w:val="00FA2606"/>
    <w:rsid w:val="00FA2839"/>
    <w:rsid w:val="00FA3C72"/>
    <w:rsid w:val="00FA3DF5"/>
    <w:rsid w:val="00FA62A2"/>
    <w:rsid w:val="00FA7849"/>
    <w:rsid w:val="00FA7D71"/>
    <w:rsid w:val="00FB1582"/>
    <w:rsid w:val="00FB190D"/>
    <w:rsid w:val="00FB2734"/>
    <w:rsid w:val="00FB2D13"/>
    <w:rsid w:val="00FB3369"/>
    <w:rsid w:val="00FB385D"/>
    <w:rsid w:val="00FB47EC"/>
    <w:rsid w:val="00FB4E3D"/>
    <w:rsid w:val="00FB5C8E"/>
    <w:rsid w:val="00FB7A72"/>
    <w:rsid w:val="00FC1AC3"/>
    <w:rsid w:val="00FC703D"/>
    <w:rsid w:val="00FC746F"/>
    <w:rsid w:val="00FC74D6"/>
    <w:rsid w:val="00FD0A7E"/>
    <w:rsid w:val="00FD15D2"/>
    <w:rsid w:val="00FD2653"/>
    <w:rsid w:val="00FD61D2"/>
    <w:rsid w:val="00FD73B9"/>
    <w:rsid w:val="00FD7F73"/>
    <w:rsid w:val="00FE192C"/>
    <w:rsid w:val="00FE1B76"/>
    <w:rsid w:val="00FE2970"/>
    <w:rsid w:val="00FE2E42"/>
    <w:rsid w:val="00FE3ADF"/>
    <w:rsid w:val="00FE4600"/>
    <w:rsid w:val="00FE543D"/>
    <w:rsid w:val="00FE5AA3"/>
    <w:rsid w:val="00FE6DFC"/>
    <w:rsid w:val="00FE7D48"/>
    <w:rsid w:val="00FE7E0C"/>
    <w:rsid w:val="00FF2DC3"/>
    <w:rsid w:val="00FF3159"/>
    <w:rsid w:val="00FF325A"/>
    <w:rsid w:val="00FF3633"/>
    <w:rsid w:val="00FF3F4A"/>
    <w:rsid w:val="00FF41D1"/>
    <w:rsid w:val="00FF6A0A"/>
    <w:rsid w:val="00FF6D3E"/>
    <w:rsid w:val="00FF7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4BDA4"/>
  <w15:chartTrackingRefBased/>
  <w15:docId w15:val="{F7A5CF8D-C875-4874-B929-7472A56E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884"/>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rsid w:val="00DE0062"/>
    <w:pPr>
      <w:keepNext/>
      <w:jc w:val="center"/>
      <w:outlineLvl w:val="1"/>
    </w:pPr>
    <w:rPr>
      <w:rFonts w:ascii="Trebuchet MS" w:hAnsi="Trebuchet MS"/>
      <w:b/>
      <w:sz w:val="20"/>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table" w:styleId="Tabela-Siatka">
    <w:name w:val="Table Grid"/>
    <w:basedOn w:val="Standardowy"/>
    <w:rsid w:val="00C0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7D4B"/>
    <w:rPr>
      <w:color w:val="0000FF"/>
      <w:u w:val="single"/>
    </w:rPr>
  </w:style>
  <w:style w:type="paragraph" w:styleId="Bezodstpw">
    <w:name w:val="No Spacing"/>
    <w:qFormat/>
    <w:rsid w:val="00E632B1"/>
    <w:rPr>
      <w:rFonts w:ascii="Calibri" w:eastAsia="Calibri" w:hAnsi="Calibri"/>
      <w:sz w:val="22"/>
      <w:szCs w:val="22"/>
      <w:lang w:eastAsia="en-US"/>
    </w:rPr>
  </w:style>
  <w:style w:type="paragraph" w:styleId="Akapitzlist">
    <w:name w:val="List Paragraph"/>
    <w:aliases w:val="wypunktowanie"/>
    <w:basedOn w:val="Normalny"/>
    <w:link w:val="AkapitzlistZnak"/>
    <w:uiPriority w:val="34"/>
    <w:qFormat/>
    <w:rsid w:val="00E632B1"/>
    <w:pPr>
      <w:ind w:left="720"/>
      <w:contextualSpacing/>
    </w:pPr>
  </w:style>
  <w:style w:type="paragraph" w:customStyle="1" w:styleId="Akapitzlist1">
    <w:name w:val="Akapit z listą1"/>
    <w:basedOn w:val="Normalny"/>
    <w:rsid w:val="00E632B1"/>
    <w:pPr>
      <w:suppressAutoHyphens/>
      <w:spacing w:after="200" w:line="276" w:lineRule="auto"/>
      <w:ind w:left="720"/>
    </w:pPr>
    <w:rPr>
      <w:rFonts w:ascii="Calibri" w:eastAsia="Calibri" w:hAnsi="Calibri"/>
      <w:sz w:val="22"/>
      <w:szCs w:val="22"/>
      <w:lang w:eastAsia="ar-SA"/>
    </w:rPr>
  </w:style>
  <w:style w:type="character" w:customStyle="1" w:styleId="Teksttreci">
    <w:name w:val="Tekst treści_"/>
    <w:link w:val="Teksttreci0"/>
    <w:rsid w:val="00DC588F"/>
    <w:rPr>
      <w:sz w:val="22"/>
      <w:szCs w:val="22"/>
      <w:lang w:val="pl-PL" w:eastAsia="pl-PL" w:bidi="ar-SA"/>
    </w:rPr>
  </w:style>
  <w:style w:type="paragraph" w:customStyle="1" w:styleId="Teksttreci0">
    <w:name w:val="Tekst treści"/>
    <w:basedOn w:val="Normalny"/>
    <w:link w:val="Teksttreci"/>
    <w:rsid w:val="00DC588F"/>
    <w:pPr>
      <w:widowControl w:val="0"/>
      <w:shd w:val="clear" w:color="auto" w:fill="FFFFFF"/>
      <w:spacing w:after="240" w:line="0" w:lineRule="atLeast"/>
      <w:ind w:hanging="220"/>
      <w:jc w:val="both"/>
    </w:pPr>
    <w:rPr>
      <w:sz w:val="22"/>
      <w:szCs w:val="22"/>
    </w:rPr>
  </w:style>
  <w:style w:type="character" w:styleId="Odwoaniedokomentarza">
    <w:name w:val="annotation reference"/>
    <w:uiPriority w:val="99"/>
    <w:semiHidden/>
    <w:unhideWhenUsed/>
    <w:rsid w:val="00BE226D"/>
    <w:rPr>
      <w:sz w:val="16"/>
      <w:szCs w:val="16"/>
    </w:rPr>
  </w:style>
  <w:style w:type="paragraph" w:styleId="Tekstkomentarza">
    <w:name w:val="annotation text"/>
    <w:basedOn w:val="Normalny"/>
    <w:link w:val="TekstkomentarzaZnak"/>
    <w:uiPriority w:val="99"/>
    <w:semiHidden/>
    <w:unhideWhenUsed/>
    <w:rsid w:val="00BE226D"/>
    <w:rPr>
      <w:sz w:val="20"/>
      <w:szCs w:val="20"/>
    </w:rPr>
  </w:style>
  <w:style w:type="character" w:customStyle="1" w:styleId="TekstkomentarzaZnak">
    <w:name w:val="Tekst komentarza Znak"/>
    <w:basedOn w:val="Domylnaczcionkaakapitu"/>
    <w:link w:val="Tekstkomentarza"/>
    <w:uiPriority w:val="99"/>
    <w:semiHidden/>
    <w:rsid w:val="00BE226D"/>
  </w:style>
  <w:style w:type="character" w:customStyle="1" w:styleId="TekstpodstawowyZnak">
    <w:name w:val="Tekst podstawowy Znak"/>
    <w:link w:val="Tekstpodstawowy"/>
    <w:rsid w:val="009E6279"/>
    <w:rPr>
      <w:sz w:val="24"/>
      <w:szCs w:val="24"/>
    </w:rPr>
  </w:style>
  <w:style w:type="paragraph" w:customStyle="1" w:styleId="1">
    <w:name w:val="1."/>
    <w:basedOn w:val="Normalny"/>
    <w:rsid w:val="000D139F"/>
    <w:pPr>
      <w:numPr>
        <w:numId w:val="10"/>
      </w:numPr>
      <w:suppressAutoHyphens/>
      <w:jc w:val="both"/>
    </w:pPr>
    <w:rPr>
      <w:rFonts w:ascii="Trebuchet MS" w:hAnsi="Trebuchet MS" w:cs="Arial"/>
      <w:sz w:val="20"/>
      <w:szCs w:val="20"/>
      <w:lang w:eastAsia="ar-SA"/>
    </w:rPr>
  </w:style>
  <w:style w:type="paragraph" w:styleId="NormalnyWeb">
    <w:name w:val="Normal (Web)"/>
    <w:basedOn w:val="Normalny"/>
    <w:rsid w:val="00E45035"/>
    <w:pPr>
      <w:suppressAutoHyphens/>
      <w:spacing w:before="100" w:after="100"/>
    </w:pPr>
    <w:rPr>
      <w:lang w:eastAsia="ar-SA"/>
    </w:rPr>
  </w:style>
  <w:style w:type="character" w:customStyle="1" w:styleId="czeinternetowe">
    <w:name w:val="Łącze internetowe"/>
    <w:rsid w:val="005B00BD"/>
    <w:rPr>
      <w:color w:val="0000FF"/>
      <w:u w:val="single"/>
    </w:rPr>
  </w:style>
  <w:style w:type="character" w:customStyle="1" w:styleId="AkapitzlistZnak">
    <w:name w:val="Akapit z listą Znak"/>
    <w:aliases w:val="wypunktowanie Znak"/>
    <w:link w:val="Akapitzlist"/>
    <w:uiPriority w:val="99"/>
    <w:qFormat/>
    <w:locked/>
    <w:rsid w:val="008D07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035">
      <w:bodyDiv w:val="1"/>
      <w:marLeft w:val="0"/>
      <w:marRight w:val="0"/>
      <w:marTop w:val="0"/>
      <w:marBottom w:val="0"/>
      <w:divBdr>
        <w:top w:val="none" w:sz="0" w:space="0" w:color="auto"/>
        <w:left w:val="none" w:sz="0" w:space="0" w:color="auto"/>
        <w:bottom w:val="none" w:sz="0" w:space="0" w:color="auto"/>
        <w:right w:val="none" w:sz="0" w:space="0" w:color="auto"/>
      </w:divBdr>
    </w:div>
    <w:div w:id="637762153">
      <w:bodyDiv w:val="1"/>
      <w:marLeft w:val="0"/>
      <w:marRight w:val="0"/>
      <w:marTop w:val="0"/>
      <w:marBottom w:val="0"/>
      <w:divBdr>
        <w:top w:val="none" w:sz="0" w:space="0" w:color="auto"/>
        <w:left w:val="none" w:sz="0" w:space="0" w:color="auto"/>
        <w:bottom w:val="none" w:sz="0" w:space="0" w:color="auto"/>
        <w:right w:val="none" w:sz="0" w:space="0" w:color="auto"/>
      </w:divBdr>
      <w:divsChild>
        <w:div w:id="900599046">
          <w:marLeft w:val="0"/>
          <w:marRight w:val="0"/>
          <w:marTop w:val="0"/>
          <w:marBottom w:val="0"/>
          <w:divBdr>
            <w:top w:val="none" w:sz="0" w:space="0" w:color="auto"/>
            <w:left w:val="none" w:sz="0" w:space="0" w:color="auto"/>
            <w:bottom w:val="none" w:sz="0" w:space="0" w:color="auto"/>
            <w:right w:val="none" w:sz="0" w:space="0" w:color="auto"/>
          </w:divBdr>
          <w:divsChild>
            <w:div w:id="338775130">
              <w:marLeft w:val="0"/>
              <w:marRight w:val="0"/>
              <w:marTop w:val="0"/>
              <w:marBottom w:val="0"/>
              <w:divBdr>
                <w:top w:val="none" w:sz="0" w:space="0" w:color="auto"/>
                <w:left w:val="none" w:sz="0" w:space="0" w:color="auto"/>
                <w:bottom w:val="none" w:sz="0" w:space="0" w:color="auto"/>
                <w:right w:val="none" w:sz="0" w:space="0" w:color="auto"/>
              </w:divBdr>
            </w:div>
            <w:div w:id="928193218">
              <w:marLeft w:val="0"/>
              <w:marRight w:val="0"/>
              <w:marTop w:val="0"/>
              <w:marBottom w:val="0"/>
              <w:divBdr>
                <w:top w:val="none" w:sz="0" w:space="0" w:color="auto"/>
                <w:left w:val="none" w:sz="0" w:space="0" w:color="auto"/>
                <w:bottom w:val="none" w:sz="0" w:space="0" w:color="auto"/>
                <w:right w:val="none" w:sz="0" w:space="0" w:color="auto"/>
              </w:divBdr>
            </w:div>
            <w:div w:id="979380438">
              <w:marLeft w:val="0"/>
              <w:marRight w:val="0"/>
              <w:marTop w:val="0"/>
              <w:marBottom w:val="0"/>
              <w:divBdr>
                <w:top w:val="none" w:sz="0" w:space="0" w:color="auto"/>
                <w:left w:val="none" w:sz="0" w:space="0" w:color="auto"/>
                <w:bottom w:val="none" w:sz="0" w:space="0" w:color="auto"/>
                <w:right w:val="none" w:sz="0" w:space="0" w:color="auto"/>
              </w:divBdr>
            </w:div>
            <w:div w:id="1018696954">
              <w:marLeft w:val="0"/>
              <w:marRight w:val="0"/>
              <w:marTop w:val="0"/>
              <w:marBottom w:val="0"/>
              <w:divBdr>
                <w:top w:val="none" w:sz="0" w:space="0" w:color="auto"/>
                <w:left w:val="none" w:sz="0" w:space="0" w:color="auto"/>
                <w:bottom w:val="none" w:sz="0" w:space="0" w:color="auto"/>
                <w:right w:val="none" w:sz="0" w:space="0" w:color="auto"/>
              </w:divBdr>
            </w:div>
            <w:div w:id="1083183704">
              <w:marLeft w:val="0"/>
              <w:marRight w:val="0"/>
              <w:marTop w:val="0"/>
              <w:marBottom w:val="0"/>
              <w:divBdr>
                <w:top w:val="none" w:sz="0" w:space="0" w:color="auto"/>
                <w:left w:val="none" w:sz="0" w:space="0" w:color="auto"/>
                <w:bottom w:val="none" w:sz="0" w:space="0" w:color="auto"/>
                <w:right w:val="none" w:sz="0" w:space="0" w:color="auto"/>
              </w:divBdr>
            </w:div>
            <w:div w:id="1404065676">
              <w:marLeft w:val="0"/>
              <w:marRight w:val="0"/>
              <w:marTop w:val="0"/>
              <w:marBottom w:val="0"/>
              <w:divBdr>
                <w:top w:val="none" w:sz="0" w:space="0" w:color="auto"/>
                <w:left w:val="none" w:sz="0" w:space="0" w:color="auto"/>
                <w:bottom w:val="none" w:sz="0" w:space="0" w:color="auto"/>
                <w:right w:val="none" w:sz="0" w:space="0" w:color="auto"/>
              </w:divBdr>
            </w:div>
            <w:div w:id="1812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 TargetMode="External"/><Relationship Id="rId18" Type="http://schemas.openxmlformats.org/officeDocument/2006/relationships/hyperlink" Target="http://www.platformazakupowa.pl/pn/pwi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ok@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pwik" TargetMode="External"/><Relationship Id="rId20" Type="http://schemas.openxmlformats.org/officeDocument/2006/relationships/hyperlink" Target="http://www.pwik.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i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pn/pwik" TargetMode="External"/><Relationship Id="rId22" Type="http://schemas.openxmlformats.org/officeDocument/2006/relationships/hyperlink" Target="mailto:bok@pwik.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29C00-6A71-41C8-BBDB-2FF9AE58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24</Pages>
  <Words>8657</Words>
  <Characters>51944</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60481</CharactersWithSpaces>
  <SharedDoc>false</SharedDoc>
  <HLinks>
    <vt:vector size="84" baseType="variant">
      <vt:variant>
        <vt:i4>7405575</vt:i4>
      </vt:variant>
      <vt:variant>
        <vt:i4>36</vt:i4>
      </vt:variant>
      <vt:variant>
        <vt:i4>0</vt:i4>
      </vt:variant>
      <vt:variant>
        <vt:i4>5</vt:i4>
      </vt:variant>
      <vt:variant>
        <vt:lpwstr>mailto:bok@pwik.com.pl</vt:lpwstr>
      </vt:variant>
      <vt:variant>
        <vt:lpwstr/>
      </vt:variant>
      <vt:variant>
        <vt:i4>3211314</vt:i4>
      </vt:variant>
      <vt:variant>
        <vt:i4>33</vt:i4>
      </vt:variant>
      <vt:variant>
        <vt:i4>0</vt:i4>
      </vt:variant>
      <vt:variant>
        <vt:i4>5</vt:i4>
      </vt:variant>
      <vt:variant>
        <vt:lpwstr>http://www.pwik.com.pl/</vt:lpwstr>
      </vt:variant>
      <vt:variant>
        <vt:lpwstr/>
      </vt:variant>
      <vt:variant>
        <vt:i4>8192054</vt:i4>
      </vt:variant>
      <vt:variant>
        <vt:i4>30</vt:i4>
      </vt:variant>
      <vt:variant>
        <vt:i4>0</vt:i4>
      </vt:variant>
      <vt:variant>
        <vt:i4>5</vt:i4>
      </vt:variant>
      <vt:variant>
        <vt:lpwstr>http://www.platformazakupowa.pl/pn/pwik</vt:lpwstr>
      </vt:variant>
      <vt:variant>
        <vt:lpwstr/>
      </vt:variant>
      <vt:variant>
        <vt:i4>8192054</vt:i4>
      </vt:variant>
      <vt:variant>
        <vt:i4>27</vt:i4>
      </vt:variant>
      <vt:variant>
        <vt:i4>0</vt:i4>
      </vt:variant>
      <vt:variant>
        <vt:i4>5</vt:i4>
      </vt:variant>
      <vt:variant>
        <vt:lpwstr>http://www.platformazakupowa.pl/pn/pwik</vt:lpwstr>
      </vt:variant>
      <vt:variant>
        <vt:lpwstr/>
      </vt:variant>
      <vt:variant>
        <vt:i4>1835030</vt:i4>
      </vt:variant>
      <vt:variant>
        <vt:i4>24</vt:i4>
      </vt:variant>
      <vt:variant>
        <vt:i4>0</vt:i4>
      </vt:variant>
      <vt:variant>
        <vt:i4>5</vt:i4>
      </vt:variant>
      <vt:variant>
        <vt:lpwstr>https://platformazakupowa.pl/pn/pwik</vt:lpwstr>
      </vt:variant>
      <vt:variant>
        <vt:lpwstr/>
      </vt:variant>
      <vt:variant>
        <vt:i4>6225998</vt:i4>
      </vt:variant>
      <vt:variant>
        <vt:i4>22</vt:i4>
      </vt:variant>
      <vt:variant>
        <vt:i4>0</vt:i4>
      </vt:variant>
      <vt:variant>
        <vt:i4>5</vt:i4>
      </vt:variant>
      <vt:variant>
        <vt:lpwstr>https://platformazakupowa.pl/</vt:lpwstr>
      </vt:variant>
      <vt:variant>
        <vt:lpwstr/>
      </vt:variant>
      <vt:variant>
        <vt:i4>1835030</vt:i4>
      </vt:variant>
      <vt:variant>
        <vt:i4>19</vt:i4>
      </vt:variant>
      <vt:variant>
        <vt:i4>0</vt:i4>
      </vt:variant>
      <vt:variant>
        <vt:i4>5</vt:i4>
      </vt:variant>
      <vt:variant>
        <vt:lpwstr>https://platformazakupowa.pl/pn/pwik</vt:lpwstr>
      </vt:variant>
      <vt:variant>
        <vt:lpwstr/>
      </vt:variant>
      <vt:variant>
        <vt:i4>6225998</vt:i4>
      </vt:variant>
      <vt:variant>
        <vt:i4>17</vt:i4>
      </vt:variant>
      <vt:variant>
        <vt:i4>0</vt:i4>
      </vt:variant>
      <vt:variant>
        <vt:i4>5</vt:i4>
      </vt:variant>
      <vt:variant>
        <vt:lpwstr>https://platformazakupowa.pl/</vt:lpwstr>
      </vt:variant>
      <vt:variant>
        <vt:lpwstr/>
      </vt:variant>
      <vt:variant>
        <vt:i4>1835030</vt:i4>
      </vt:variant>
      <vt:variant>
        <vt:i4>14</vt:i4>
      </vt:variant>
      <vt:variant>
        <vt:i4>0</vt:i4>
      </vt:variant>
      <vt:variant>
        <vt:i4>5</vt:i4>
      </vt:variant>
      <vt:variant>
        <vt:lpwstr>https://platformazakupowa.pl/pn/pwik</vt:lpwstr>
      </vt:variant>
      <vt:variant>
        <vt:lpwstr/>
      </vt:variant>
      <vt:variant>
        <vt:i4>6225998</vt:i4>
      </vt:variant>
      <vt:variant>
        <vt:i4>12</vt:i4>
      </vt:variant>
      <vt:variant>
        <vt:i4>0</vt:i4>
      </vt:variant>
      <vt:variant>
        <vt:i4>5</vt:i4>
      </vt:variant>
      <vt:variant>
        <vt:lpwstr>https://platformazakupowa.pl/</vt:lpwstr>
      </vt:variant>
      <vt:variant>
        <vt:lpwstr/>
      </vt:variant>
      <vt:variant>
        <vt:i4>1835030</vt:i4>
      </vt:variant>
      <vt:variant>
        <vt:i4>9</vt:i4>
      </vt:variant>
      <vt:variant>
        <vt:i4>0</vt:i4>
      </vt:variant>
      <vt:variant>
        <vt:i4>5</vt:i4>
      </vt:variant>
      <vt:variant>
        <vt:lpwstr>https://platformazakupowa.pl/pn/pwik</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Iwona Rother</cp:lastModifiedBy>
  <cp:revision>19</cp:revision>
  <cp:lastPrinted>2023-01-30T11:40:00Z</cp:lastPrinted>
  <dcterms:created xsi:type="dcterms:W3CDTF">2023-09-27T13:38:00Z</dcterms:created>
  <dcterms:modified xsi:type="dcterms:W3CDTF">2023-10-03T10:20:00Z</dcterms:modified>
</cp:coreProperties>
</file>