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9" w:rsidRPr="004905DA"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p>
    <w:p w:rsidR="001C20A9" w:rsidRPr="004905DA"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rsidR="001C20A9" w:rsidRPr="004905DA"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rsidR="00293BFA" w:rsidRPr="004905DA" w:rsidRDefault="00293BFA" w:rsidP="001C20A9">
      <w:pPr>
        <w:suppressAutoHyphens/>
        <w:spacing w:line="360" w:lineRule="auto"/>
        <w:jc w:val="center"/>
        <w:rPr>
          <w:rFonts w:ascii="Liberation Serif" w:eastAsia="Times New Roman" w:hAnsi="Liberation Serif" w:cs="Liberation Serif"/>
          <w:b/>
          <w:sz w:val="28"/>
          <w:szCs w:val="28"/>
          <w:lang w:eastAsia="zh-CN"/>
        </w:rPr>
      </w:pPr>
    </w:p>
    <w:p w:rsidR="00293BFA" w:rsidRDefault="00293BFA" w:rsidP="001C20A9">
      <w:pPr>
        <w:suppressAutoHyphens/>
        <w:spacing w:line="360" w:lineRule="auto"/>
        <w:jc w:val="center"/>
        <w:rPr>
          <w:rFonts w:ascii="Liberation Serif" w:eastAsia="Times New Roman" w:hAnsi="Liberation Serif" w:cs="Liberation Serif"/>
          <w:b/>
          <w:sz w:val="28"/>
          <w:szCs w:val="28"/>
          <w:lang w:eastAsia="zh-CN"/>
        </w:rPr>
      </w:pPr>
    </w:p>
    <w:p w:rsidR="001C59AE" w:rsidRPr="004905DA" w:rsidRDefault="001C59AE" w:rsidP="001C20A9">
      <w:pPr>
        <w:suppressAutoHyphens/>
        <w:spacing w:line="360" w:lineRule="auto"/>
        <w:jc w:val="center"/>
        <w:rPr>
          <w:rFonts w:ascii="Liberation Serif" w:eastAsia="Times New Roman" w:hAnsi="Liberation Serif" w:cs="Liberation Serif"/>
          <w:b/>
          <w:sz w:val="28"/>
          <w:szCs w:val="28"/>
          <w:lang w:eastAsia="zh-CN"/>
        </w:rPr>
      </w:pPr>
    </w:p>
    <w:p w:rsidR="001C20A9" w:rsidRPr="004905DA" w:rsidRDefault="00170819" w:rsidP="001C59AE">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Zakup</w:t>
      </w:r>
      <w:r w:rsidR="00293BFA" w:rsidRPr="004905DA">
        <w:rPr>
          <w:rFonts w:ascii="Liberation Serif" w:eastAsia="Times New Roman" w:hAnsi="Liberation Serif" w:cs="Liberation Serif"/>
          <w:b/>
          <w:sz w:val="28"/>
          <w:szCs w:val="28"/>
          <w:lang w:eastAsia="zh-CN"/>
        </w:rPr>
        <w:t xml:space="preserve"> </w:t>
      </w:r>
      <w:r w:rsidR="001C59AE">
        <w:rPr>
          <w:rFonts w:ascii="Liberation Serif" w:eastAsia="Times New Roman" w:hAnsi="Liberation Serif" w:cs="Liberation Serif"/>
          <w:b/>
          <w:sz w:val="28"/>
          <w:szCs w:val="28"/>
          <w:lang w:eastAsia="zh-CN"/>
        </w:rPr>
        <w:t>usług pocztowych dla Urzędu Gminy Szczytno</w:t>
      </w:r>
    </w:p>
    <w:p w:rsidR="001C20A9" w:rsidRPr="004905DA" w:rsidRDefault="001C20A9" w:rsidP="001C20A9">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sidR="001C59AE">
        <w:rPr>
          <w:rFonts w:ascii="Liberation Serif" w:hAnsi="Liberation Serif" w:cs="Liberation Serif"/>
          <w:sz w:val="22"/>
          <w:szCs w:val="22"/>
        </w:rPr>
        <w:t>7</w:t>
      </w:r>
      <w:r w:rsidRPr="005723B9">
        <w:rPr>
          <w:rFonts w:ascii="Liberation Serif" w:hAnsi="Liberation Serif" w:cs="Liberation Serif"/>
          <w:sz w:val="22"/>
          <w:szCs w:val="22"/>
        </w:rPr>
        <w:t>.2022)</w:t>
      </w:r>
    </w:p>
    <w:p w:rsidR="001C20A9" w:rsidRPr="004905DA" w:rsidRDefault="001C20A9"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59AE" w:rsidRDefault="001C59AE"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59AE" w:rsidRDefault="001C59AE"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59AE" w:rsidRDefault="001C59AE"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59AE" w:rsidRPr="004905DA" w:rsidRDefault="001C59AE"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Default="001C20A9" w:rsidP="001C20A9">
      <w:pPr>
        <w:suppressAutoHyphens/>
        <w:spacing w:line="360" w:lineRule="auto"/>
        <w:jc w:val="center"/>
        <w:rPr>
          <w:rFonts w:ascii="Liberation Serif" w:eastAsia="Times New Roman" w:hAnsi="Liberation Serif" w:cs="Liberation Serif"/>
          <w:b/>
          <w:sz w:val="22"/>
          <w:szCs w:val="22"/>
          <w:lang w:eastAsia="zh-CN"/>
        </w:rPr>
      </w:pPr>
      <w:r w:rsidRPr="005723B9">
        <w:rPr>
          <w:rFonts w:ascii="Liberation Serif" w:eastAsia="Times New Roman" w:hAnsi="Liberation Serif" w:cs="Liberation Serif"/>
          <w:b/>
          <w:sz w:val="22"/>
          <w:szCs w:val="22"/>
          <w:lang w:eastAsia="zh-CN"/>
        </w:rPr>
        <w:t xml:space="preserve">Szczytno, </w:t>
      </w:r>
      <w:r w:rsidR="001C59AE">
        <w:rPr>
          <w:rFonts w:ascii="Liberation Serif" w:eastAsia="Times New Roman" w:hAnsi="Liberation Serif" w:cs="Liberation Serif"/>
          <w:b/>
          <w:sz w:val="22"/>
          <w:szCs w:val="22"/>
          <w:lang w:eastAsia="zh-CN"/>
        </w:rPr>
        <w:t>0</w:t>
      </w:r>
      <w:r w:rsidR="005D1232">
        <w:rPr>
          <w:rFonts w:ascii="Liberation Serif" w:eastAsia="Times New Roman" w:hAnsi="Liberation Serif" w:cs="Liberation Serif"/>
          <w:b/>
          <w:sz w:val="22"/>
          <w:szCs w:val="22"/>
          <w:lang w:eastAsia="zh-CN"/>
        </w:rPr>
        <w:t>8</w:t>
      </w:r>
      <w:r w:rsidR="001C59AE">
        <w:rPr>
          <w:rFonts w:ascii="Liberation Serif" w:eastAsia="Times New Roman" w:hAnsi="Liberation Serif" w:cs="Liberation Serif"/>
          <w:b/>
          <w:sz w:val="22"/>
          <w:szCs w:val="22"/>
          <w:lang w:eastAsia="zh-CN"/>
        </w:rPr>
        <w:t>.04</w:t>
      </w:r>
      <w:r w:rsidRPr="005723B9">
        <w:rPr>
          <w:rFonts w:ascii="Liberation Serif" w:eastAsia="Times New Roman" w:hAnsi="Liberation Serif" w:cs="Liberation Serif"/>
          <w:b/>
          <w:sz w:val="22"/>
          <w:szCs w:val="22"/>
          <w:lang w:eastAsia="zh-CN"/>
        </w:rPr>
        <w:t>.2022 r.</w:t>
      </w:r>
      <w:bookmarkStart w:id="0" w:name="page3"/>
      <w:bookmarkEnd w:id="0"/>
    </w:p>
    <w:p w:rsidR="00B83B69" w:rsidRDefault="00B83B69" w:rsidP="001C20A9">
      <w:pPr>
        <w:suppressAutoHyphens/>
        <w:spacing w:line="360" w:lineRule="auto"/>
        <w:jc w:val="center"/>
        <w:rPr>
          <w:rFonts w:ascii="Liberation Serif" w:eastAsia="Times New Roman" w:hAnsi="Liberation Serif" w:cs="Liberation Serif"/>
          <w:b/>
          <w:sz w:val="22"/>
          <w:szCs w:val="22"/>
          <w:lang w:eastAsia="zh-CN"/>
        </w:rPr>
      </w:pPr>
    </w:p>
    <w:p w:rsidR="009F1D4D" w:rsidRDefault="009F1D4D" w:rsidP="001C20A9">
      <w:pPr>
        <w:suppressAutoHyphens/>
        <w:spacing w:line="360" w:lineRule="auto"/>
        <w:jc w:val="center"/>
        <w:rPr>
          <w:rFonts w:ascii="Liberation Serif" w:eastAsia="Times New Roman" w:hAnsi="Liberation Serif" w:cs="Liberation Serif"/>
          <w:b/>
          <w:sz w:val="22"/>
          <w:szCs w:val="22"/>
          <w:lang w:eastAsia="zh-CN"/>
        </w:rPr>
      </w:pPr>
    </w:p>
    <w:p w:rsidR="009F1D4D" w:rsidRPr="004905DA" w:rsidRDefault="009F1D4D"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4905DA" w:rsidRDefault="001C20A9" w:rsidP="001C20A9">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lastRenderedPageBreak/>
        <w:t>I.</w:t>
      </w:r>
      <w:r w:rsidRPr="004905DA">
        <w:rPr>
          <w:rFonts w:ascii="Liberation Serif" w:eastAsia="Century Gothic" w:hAnsi="Liberation Serif" w:cs="Liberation Serif"/>
          <w:b/>
          <w:sz w:val="24"/>
        </w:rPr>
        <w:t xml:space="preserve"> INFORMACJE O ZAMAWIAJĄCYM</w:t>
      </w:r>
    </w:p>
    <w:p w:rsidR="001C20A9" w:rsidRPr="004905DA" w:rsidRDefault="001C20A9" w:rsidP="001C20A9">
      <w:pPr>
        <w:spacing w:line="360" w:lineRule="auto"/>
        <w:rPr>
          <w:rFonts w:ascii="Liberation Serif" w:eastAsia="Century Gothic" w:hAnsi="Liberation Serif" w:cs="Liberation Serif"/>
          <w:b/>
          <w:sz w:val="22"/>
        </w:rPr>
      </w:pP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rsidR="001C20A9" w:rsidRPr="005A5BBD"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10" w:history="1">
        <w:r w:rsidRPr="004905DA">
          <w:rPr>
            <w:rFonts w:ascii="Liberation Serif" w:eastAsia="Times New Roman" w:hAnsi="Liberation Serif" w:cs="Liberation Serif"/>
            <w:color w:val="0000FF"/>
            <w:sz w:val="22"/>
            <w:szCs w:val="22"/>
            <w:u w:val="single"/>
            <w:lang w:val="en-US" w:eastAsia="zh-CN"/>
          </w:rPr>
          <w:t>ugszczytno@ug.szczytno.pl</w:t>
        </w:r>
      </w:hyperlink>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rsidR="001C20A9" w:rsidRPr="005A5BBD" w:rsidRDefault="001C20A9" w:rsidP="001C20A9">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rsidR="001C20A9" w:rsidRPr="004905DA" w:rsidRDefault="001C20A9" w:rsidP="001C20A9">
      <w:pPr>
        <w:spacing w:line="360" w:lineRule="auto"/>
        <w:rPr>
          <w:rFonts w:ascii="Liberation Serif" w:eastAsia="Century Gothic" w:hAnsi="Liberation Serif" w:cs="Liberation Serif"/>
        </w:rPr>
      </w:pPr>
    </w:p>
    <w:p w:rsidR="001C20A9" w:rsidRPr="004905DA" w:rsidRDefault="001C20A9" w:rsidP="001C20A9">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1C20A9" w:rsidRPr="004905DA" w:rsidRDefault="001C20A9" w:rsidP="001C20A9">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1"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rsidR="001C20A9" w:rsidRPr="004905DA" w:rsidRDefault="001C20A9" w:rsidP="001C20A9">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rsidR="001C20A9" w:rsidRPr="004905DA" w:rsidRDefault="001C20A9" w:rsidP="001C20A9">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r w:rsidRPr="004905DA">
        <w:rPr>
          <w:rFonts w:ascii="Liberation Serif" w:eastAsia="Times New Roman" w:hAnsi="Liberation Serif" w:cs="Liberation Serif"/>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20A9" w:rsidRDefault="001C20A9" w:rsidP="001C20A9">
      <w:pPr>
        <w:tabs>
          <w:tab w:val="left" w:pos="423"/>
        </w:tabs>
        <w:spacing w:line="360" w:lineRule="auto"/>
        <w:rPr>
          <w:rFonts w:ascii="Liberation Serif" w:eastAsia="Century Gothic" w:hAnsi="Liberation Serif" w:cs="Liberation Serif"/>
          <w:b/>
          <w:sz w:val="22"/>
        </w:rPr>
      </w:pPr>
    </w:p>
    <w:p w:rsidR="00B42E23" w:rsidRPr="004905DA" w:rsidRDefault="00B42E23" w:rsidP="001C20A9">
      <w:pPr>
        <w:tabs>
          <w:tab w:val="left" w:pos="423"/>
        </w:tabs>
        <w:spacing w:line="360" w:lineRule="auto"/>
        <w:rPr>
          <w:rFonts w:ascii="Liberation Serif" w:eastAsia="Century Gothic" w:hAnsi="Liberation Serif" w:cs="Liberation Serif"/>
          <w:b/>
          <w:sz w:val="22"/>
        </w:rPr>
      </w:pPr>
    </w:p>
    <w:p w:rsidR="001C20A9" w:rsidRPr="004905DA" w:rsidRDefault="001C20A9" w:rsidP="001C20A9">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 xml:space="preserve">IV. OPIS PRZEDMIOTU ZAMÓWIENIA </w:t>
      </w:r>
    </w:p>
    <w:p w:rsidR="00B42E23" w:rsidRPr="00B42E23" w:rsidRDefault="00293BFA" w:rsidP="00B42E23">
      <w:pPr>
        <w:pStyle w:val="Tekstpodstawowy"/>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Century Gothic" w:hAnsi="Liberation Serif" w:cs="Liberation Serif"/>
          <w:sz w:val="22"/>
          <w:szCs w:val="22"/>
        </w:rPr>
        <w:t xml:space="preserve">1. </w:t>
      </w:r>
      <w:r w:rsidR="00B42E23" w:rsidRPr="00B42E23">
        <w:rPr>
          <w:rFonts w:ascii="Liberation Serif" w:eastAsia="NSimSun" w:hAnsi="Liberation Serif" w:cs="Liberation Serif"/>
          <w:kern w:val="2"/>
          <w:sz w:val="22"/>
          <w:szCs w:val="22"/>
          <w:lang w:eastAsia="zh-CN" w:bidi="hi-IN"/>
        </w:rPr>
        <w:t>Przedmiotem zamówienia jest </w:t>
      </w:r>
      <w:r w:rsidR="00B42E23">
        <w:rPr>
          <w:rFonts w:ascii="Liberation Serif" w:eastAsia="NSimSun" w:hAnsi="Liberation Serif" w:cs="Liberation Serif"/>
          <w:kern w:val="2"/>
          <w:sz w:val="22"/>
          <w:szCs w:val="22"/>
          <w:lang w:eastAsia="zh-CN" w:bidi="hi-IN"/>
        </w:rPr>
        <w:t>ś</w:t>
      </w:r>
      <w:r w:rsidR="00B42E23" w:rsidRPr="00B42E23">
        <w:rPr>
          <w:rFonts w:ascii="Liberation Serif" w:eastAsia="NSimSun" w:hAnsi="Liberation Serif" w:cs="Liberation Serif"/>
          <w:kern w:val="2"/>
          <w:sz w:val="22"/>
          <w:szCs w:val="22"/>
          <w:lang w:eastAsia="zh-CN" w:bidi="hi-IN"/>
        </w:rPr>
        <w:t xml:space="preserve">wiadczenie usług pocztowych w obrocie krajowym i zagranicznym dla Urzędu Gminy Szczytno w zakresie: </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a) przyjmowania, przemieszczania i doręczania przesyłek listowych</w:t>
      </w:r>
      <w:r w:rsidRPr="00B42E23">
        <w:rPr>
          <w:rFonts w:ascii="Liberation Serif" w:eastAsia="NSimSun" w:hAnsi="Liberation Serif" w:cs="Liberation Serif"/>
          <w:kern w:val="2"/>
          <w:sz w:val="22"/>
          <w:szCs w:val="22"/>
          <w:lang w:eastAsia="zh-CN" w:bidi="pl-PL"/>
        </w:rPr>
        <w:t xml:space="preserve"> </w:t>
      </w:r>
      <w:r w:rsidRPr="00B42E23">
        <w:rPr>
          <w:rFonts w:ascii="Liberation Serif" w:eastAsia="NSimSun" w:hAnsi="Liberation Serif" w:cs="Liberation Serif"/>
          <w:kern w:val="2"/>
          <w:sz w:val="22"/>
          <w:szCs w:val="22"/>
          <w:lang w:eastAsia="zh-CN" w:bidi="hi-IN"/>
        </w:rPr>
        <w:t>(listy zwykłe, listy zwykłe priorytet, listy polecone, listy polecone priorytet, listy polecone ZPO, listy polecone ZPO priorytet),</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b) paczek i przesyłek kurierskich zgodnie z ustawą z dnia 23 listopada 2012r. Prawo pocztowe (Dz.U.</w:t>
      </w:r>
      <w:r>
        <w:rPr>
          <w:rFonts w:ascii="Liberation Serif" w:eastAsia="NSimSun" w:hAnsi="Liberation Serif" w:cs="Liberation Serif"/>
          <w:kern w:val="2"/>
          <w:sz w:val="22"/>
          <w:szCs w:val="22"/>
          <w:lang w:eastAsia="zh-CN" w:bidi="hi-IN"/>
        </w:rPr>
        <w:t xml:space="preserve"> z </w:t>
      </w:r>
      <w:r w:rsidRPr="00B42E23">
        <w:rPr>
          <w:rFonts w:ascii="Liberation Serif" w:eastAsia="NSimSun" w:hAnsi="Liberation Serif" w:cs="Liberation Serif"/>
          <w:kern w:val="2"/>
          <w:sz w:val="22"/>
          <w:szCs w:val="22"/>
          <w:lang w:eastAsia="zh-CN" w:bidi="hi-IN"/>
        </w:rPr>
        <w:t>2020</w:t>
      </w:r>
      <w:r>
        <w:rPr>
          <w:rFonts w:ascii="Liberation Serif" w:eastAsia="NSimSun" w:hAnsi="Liberation Serif" w:cs="Liberation Serif"/>
          <w:kern w:val="2"/>
          <w:sz w:val="22"/>
          <w:szCs w:val="22"/>
          <w:lang w:eastAsia="zh-CN" w:bidi="hi-IN"/>
        </w:rPr>
        <w:t xml:space="preserve"> poz. </w:t>
      </w:r>
      <w:r w:rsidRPr="00B42E23">
        <w:rPr>
          <w:rFonts w:ascii="Liberation Serif" w:eastAsia="NSimSun" w:hAnsi="Liberation Serif" w:cs="Liberation Serif"/>
          <w:kern w:val="2"/>
          <w:sz w:val="22"/>
          <w:szCs w:val="22"/>
          <w:lang w:eastAsia="zh-CN" w:bidi="hi-IN"/>
        </w:rPr>
        <w:t xml:space="preserve">1041 </w:t>
      </w:r>
      <w:r>
        <w:rPr>
          <w:rFonts w:ascii="Liberation Serif" w:eastAsia="NSimSun" w:hAnsi="Liberation Serif" w:cs="Liberation Serif"/>
          <w:kern w:val="2"/>
          <w:sz w:val="22"/>
          <w:szCs w:val="22"/>
          <w:lang w:eastAsia="zh-CN" w:bidi="hi-IN"/>
        </w:rPr>
        <w:t xml:space="preserve">z </w:t>
      </w:r>
      <w:proofErr w:type="spellStart"/>
      <w:r>
        <w:rPr>
          <w:rFonts w:ascii="Liberation Serif" w:eastAsia="NSimSun" w:hAnsi="Liberation Serif" w:cs="Liberation Serif"/>
          <w:kern w:val="2"/>
          <w:sz w:val="22"/>
          <w:szCs w:val="22"/>
          <w:lang w:eastAsia="zh-CN" w:bidi="hi-IN"/>
        </w:rPr>
        <w:t>późn</w:t>
      </w:r>
      <w:proofErr w:type="spellEnd"/>
      <w:r>
        <w:rPr>
          <w:rFonts w:ascii="Liberation Serif" w:eastAsia="NSimSun" w:hAnsi="Liberation Serif" w:cs="Liberation Serif"/>
          <w:kern w:val="2"/>
          <w:sz w:val="22"/>
          <w:szCs w:val="22"/>
          <w:lang w:eastAsia="zh-CN" w:bidi="hi-IN"/>
        </w:rPr>
        <w:t>. zm.</w:t>
      </w:r>
      <w:r w:rsidRPr="00B42E23">
        <w:rPr>
          <w:rFonts w:ascii="Liberation Serif" w:eastAsia="NSimSun" w:hAnsi="Liberation Serif" w:cs="Liberation Serif"/>
          <w:kern w:val="2"/>
          <w:sz w:val="22"/>
          <w:szCs w:val="22"/>
          <w:lang w:eastAsia="zh-CN" w:bidi="hi-IN"/>
        </w:rPr>
        <w:t xml:space="preserve">), </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c) zwrot przesyłek niedoręczonych, z podaniem przyczyny niedoręczenia,</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 doręczenie niezwłocznie do Zamawiającego zwrotnych potwierdzeń odbioru po ich skutecznym doręczeniu</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e) transport przesyłek od Zamawiającego do placówek nadawczych Wykonawcy</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Wykonawca zobowiązany jest do  świadczenia usług zgodnie z obowiązującymi przepisami, w szczególności zgodnie z Prawem pocztowym i aktami wydanymi na jego podstawie.</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Usługą objęte są wszelkie rodzaje przesyłek i paczek pocztowych określonych w Prawie pocztowym.</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Usługi pocztowe świadczone przez Wykonawcę, a nieobjęte przedmiotem zamówienia lub objęte przedmiotem zamówienia, a nie wycenione w formularzu cenowym w ofercie Wykonawcy -będą  świadczone w oparciu o obowiązujący regulamin  świadczenia usług pocztowych Wykonawcy oraz jego aktualny cennik.</w:t>
      </w:r>
    </w:p>
    <w:p w:rsid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Wykonawca zobowiązany będzie odbierać co najmniej raz dziennie, od poniedziałku do piątku, oprócz dni ustawowo wolnych od pracy, przesyłki i paczki pocztowe Zamawiającego w godzinach od 14:00 do 15:00 z siedziby Urzędu Gminy Szczytno, ul. Łomżyńska 3, 12-100 Szczytno</w:t>
      </w:r>
      <w:r>
        <w:rPr>
          <w:rFonts w:ascii="Liberation Serif" w:eastAsia="NSimSun" w:hAnsi="Liberation Serif" w:cs="Liberation Serif"/>
          <w:kern w:val="2"/>
          <w:sz w:val="22"/>
          <w:szCs w:val="22"/>
          <w:lang w:eastAsia="zh-CN" w:bidi="hi-IN"/>
        </w:rPr>
        <w:t>.</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Wykonawca zobowiązany będzie do dostarczania przesyłek adresowanych do Zamawiającego co najmniej raz dziennie w dni robocze, od poniedziałku do piątku w godz. 8:30</w:t>
      </w:r>
      <w:r w:rsidR="0004741C">
        <w:rPr>
          <w:rFonts w:ascii="Liberation Serif" w:eastAsia="NSimSun" w:hAnsi="Liberation Serif" w:cs="Liberation Serif"/>
          <w:kern w:val="2"/>
          <w:sz w:val="22"/>
          <w:szCs w:val="22"/>
          <w:lang w:eastAsia="zh-CN" w:bidi="hi-IN"/>
        </w:rPr>
        <w:t xml:space="preserve"> </w:t>
      </w:r>
      <w:r w:rsidRPr="00B42E23">
        <w:rPr>
          <w:rFonts w:ascii="Times New Roman" w:eastAsia="NSimSun" w:hAnsi="Times New Roman" w:cs="Times New Roman"/>
          <w:kern w:val="2"/>
          <w:sz w:val="22"/>
          <w:szCs w:val="22"/>
          <w:lang w:eastAsia="zh-CN" w:bidi="hi-IN"/>
        </w:rPr>
        <w:t>‐</w:t>
      </w:r>
      <w:r w:rsidR="0004741C">
        <w:rPr>
          <w:rFonts w:ascii="Times New Roman" w:eastAsia="NSimSun" w:hAnsi="Times New Roman" w:cs="Times New Roman"/>
          <w:kern w:val="2"/>
          <w:sz w:val="22"/>
          <w:szCs w:val="22"/>
          <w:lang w:eastAsia="zh-CN" w:bidi="hi-IN"/>
        </w:rPr>
        <w:t xml:space="preserve"> </w:t>
      </w:r>
      <w:r w:rsidRPr="00B42E23">
        <w:rPr>
          <w:rFonts w:ascii="Liberation Serif" w:eastAsia="NSimSun" w:hAnsi="Liberation Serif" w:cs="Liberation Serif"/>
          <w:kern w:val="2"/>
          <w:sz w:val="22"/>
          <w:szCs w:val="22"/>
          <w:lang w:eastAsia="zh-CN" w:bidi="hi-IN"/>
        </w:rPr>
        <w:t>10:00.</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Nadawanie przesyłek lub paczek pocztowych objętych przedmiotem zamówienia następować  będzie w dniu ich przekazania Wykonawcy przez Zamawiającego.</w:t>
      </w:r>
    </w:p>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Usługi pocztowe opłacane będą za pomocą opłaty z dołu.</w:t>
      </w:r>
    </w:p>
    <w:p w:rsid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Zamawiający nie dopuszcza obowiązku stosowania opakowań Wykonawcy przy nadawaniu przesyłek listowych lub paczek pocztowych.</w:t>
      </w:r>
    </w:p>
    <w:p w:rsidR="002C41C9" w:rsidRDefault="002C41C9" w:rsidP="00B42E23">
      <w:pPr>
        <w:pStyle w:val="Tekstpodstawowy"/>
        <w:spacing w:line="360" w:lineRule="auto"/>
        <w:jc w:val="both"/>
        <w:rPr>
          <w:rFonts w:ascii="Liberation Serif" w:eastAsia="NSimSun" w:hAnsi="Liberation Serif" w:cs="Liberation Serif"/>
          <w:kern w:val="2"/>
          <w:sz w:val="22"/>
          <w:szCs w:val="22"/>
          <w:lang w:eastAsia="zh-CN" w:bidi="hi-IN"/>
        </w:rPr>
      </w:pPr>
      <w:r w:rsidRPr="002C41C9">
        <w:rPr>
          <w:rFonts w:ascii="Liberation Serif" w:eastAsia="NSimSun" w:hAnsi="Liberation Serif" w:cs="Liberation Serif"/>
          <w:kern w:val="2"/>
          <w:sz w:val="22"/>
          <w:szCs w:val="22"/>
          <w:lang w:eastAsia="zh-CN" w:bidi="hi-IN"/>
        </w:rPr>
        <w:t>Płatności za  świadczone usługi zostaną  dokonane na podstawie faktur VAT wystawianych przez Wykonawcę  po zakończeniu okresu rozliczeniowego odpowiadającemu miesiącom kalendarzowym. Płatność nastąpi przelewem na konto Wykonawcy w terminie do 21 dni od daty doręczenia Zamawiającemu prawidłowo wystawionej faktury.</w:t>
      </w:r>
    </w:p>
    <w:p w:rsid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W ramach określenia skali wielkości przedmiotu zamówienia, Zamawiający podaje szacunkowe ilości przesyłek, z podziałem na ich rodzaje, które będą nadawane w okresie obowiązywania umowy. Podane niżej </w:t>
      </w:r>
      <w:r w:rsidRPr="00B42E23">
        <w:rPr>
          <w:rFonts w:ascii="Liberation Serif" w:eastAsia="NSimSun" w:hAnsi="Liberation Serif" w:cs="Liberation Serif"/>
          <w:kern w:val="2"/>
          <w:sz w:val="22"/>
          <w:szCs w:val="22"/>
          <w:lang w:eastAsia="zh-CN" w:bidi="hi-IN"/>
        </w:rPr>
        <w:lastRenderedPageBreak/>
        <w:t>ilości służą jedynie orientacyjnemu określeniu wielkości przedmiotu</w:t>
      </w:r>
      <w:r w:rsidR="00C26AE0">
        <w:rPr>
          <w:rFonts w:ascii="Liberation Serif" w:eastAsia="NSimSun" w:hAnsi="Liberation Serif" w:cs="Liberation Serif"/>
          <w:kern w:val="2"/>
          <w:sz w:val="22"/>
          <w:szCs w:val="22"/>
          <w:lang w:eastAsia="zh-CN" w:bidi="hi-IN"/>
        </w:rPr>
        <w:t xml:space="preserve"> umowy i będą ulegały zmianie w </w:t>
      </w:r>
      <w:r w:rsidRPr="00B42E23">
        <w:rPr>
          <w:rFonts w:ascii="Liberation Serif" w:eastAsia="NSimSun" w:hAnsi="Liberation Serif" w:cs="Liberation Serif"/>
          <w:kern w:val="2"/>
          <w:sz w:val="22"/>
          <w:szCs w:val="22"/>
          <w:lang w:eastAsia="zh-CN" w:bidi="hi-IN"/>
        </w:rPr>
        <w:t xml:space="preserve">zależności od potrzeb Zamawiającego, na co Wykonawca wyraża zgodę i </w:t>
      </w:r>
      <w:r w:rsidR="00C26AE0">
        <w:rPr>
          <w:rFonts w:ascii="Liberation Serif" w:eastAsia="NSimSun" w:hAnsi="Liberation Serif" w:cs="Liberation Serif"/>
          <w:kern w:val="2"/>
          <w:sz w:val="22"/>
          <w:szCs w:val="22"/>
          <w:lang w:eastAsia="zh-CN" w:bidi="hi-IN"/>
        </w:rPr>
        <w:t xml:space="preserve">nie będzie dochodził roszczeń z  </w:t>
      </w:r>
      <w:r w:rsidRPr="00B42E23">
        <w:rPr>
          <w:rFonts w:ascii="Liberation Serif" w:eastAsia="NSimSun" w:hAnsi="Liberation Serif" w:cs="Liberation Serif"/>
          <w:kern w:val="2"/>
          <w:sz w:val="22"/>
          <w:szCs w:val="22"/>
          <w:lang w:eastAsia="zh-CN" w:bidi="hi-IN"/>
        </w:rPr>
        <w:t>tytułu zmian ilościowych i rodzajowych w trakcie realizacji umowy:</w:t>
      </w:r>
    </w:p>
    <w:tbl>
      <w:tblPr>
        <w:tblW w:w="9645" w:type="dxa"/>
        <w:tblInd w:w="55" w:type="dxa"/>
        <w:tblCellMar>
          <w:left w:w="70" w:type="dxa"/>
          <w:right w:w="70" w:type="dxa"/>
        </w:tblCellMar>
        <w:tblLook w:val="04A0" w:firstRow="1" w:lastRow="0" w:firstColumn="1" w:lastColumn="0" w:noHBand="0" w:noVBand="1"/>
      </w:tblPr>
      <w:tblGrid>
        <w:gridCol w:w="465"/>
        <w:gridCol w:w="3940"/>
        <w:gridCol w:w="2440"/>
        <w:gridCol w:w="2800"/>
      </w:tblGrid>
      <w:tr w:rsidR="00B42E23" w:rsidRPr="00B42E23" w:rsidTr="00BB3900">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b/>
                <w:bCs/>
                <w:kern w:val="2"/>
                <w:sz w:val="22"/>
                <w:szCs w:val="22"/>
                <w:lang w:eastAsia="zh-CN" w:bidi="hi-IN"/>
              </w:rPr>
            </w:pPr>
            <w:r w:rsidRPr="00B42E23">
              <w:rPr>
                <w:rFonts w:ascii="Liberation Serif" w:eastAsia="NSimSun" w:hAnsi="Liberation Serif" w:cs="Liberation Serif"/>
                <w:b/>
                <w:bCs/>
                <w:kern w:val="2"/>
                <w:sz w:val="22"/>
                <w:szCs w:val="22"/>
                <w:lang w:eastAsia="zh-CN" w:bidi="hi-IN"/>
              </w:rPr>
              <w:t>Lp.</w:t>
            </w:r>
          </w:p>
        </w:tc>
        <w:tc>
          <w:tcPr>
            <w:tcW w:w="39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b/>
                <w:bCs/>
                <w:kern w:val="2"/>
                <w:sz w:val="22"/>
                <w:szCs w:val="22"/>
                <w:lang w:eastAsia="zh-CN" w:bidi="hi-IN"/>
              </w:rPr>
            </w:pPr>
            <w:r w:rsidRPr="00B42E23">
              <w:rPr>
                <w:rFonts w:ascii="Liberation Serif" w:eastAsia="NSimSun" w:hAnsi="Liberation Serif" w:cs="Liberation Serif"/>
                <w:b/>
                <w:bCs/>
                <w:kern w:val="2"/>
                <w:sz w:val="22"/>
                <w:szCs w:val="22"/>
                <w:lang w:eastAsia="zh-CN" w:bidi="hi-IN"/>
              </w:rPr>
              <w:t>Rodzaj przesyłki</w:t>
            </w:r>
          </w:p>
        </w:tc>
        <w:tc>
          <w:tcPr>
            <w:tcW w:w="2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b/>
                <w:bCs/>
                <w:kern w:val="2"/>
                <w:sz w:val="22"/>
                <w:szCs w:val="22"/>
                <w:lang w:eastAsia="zh-CN" w:bidi="hi-IN"/>
              </w:rPr>
            </w:pPr>
            <w:r w:rsidRPr="00B42E23">
              <w:rPr>
                <w:rFonts w:ascii="Liberation Serif" w:eastAsia="NSimSun" w:hAnsi="Liberation Serif" w:cs="Liberation Serif"/>
                <w:b/>
                <w:bCs/>
                <w:kern w:val="2"/>
                <w:sz w:val="22"/>
                <w:szCs w:val="22"/>
                <w:lang w:eastAsia="zh-CN" w:bidi="hi-IN"/>
              </w:rPr>
              <w:t>Waga przesyłki</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b/>
                <w:bCs/>
                <w:kern w:val="2"/>
                <w:sz w:val="22"/>
                <w:szCs w:val="22"/>
                <w:lang w:eastAsia="zh-CN" w:bidi="hi-IN"/>
              </w:rPr>
            </w:pPr>
            <w:r w:rsidRPr="00B42E23">
              <w:rPr>
                <w:rFonts w:ascii="Liberation Serif" w:eastAsia="NSimSun" w:hAnsi="Liberation Serif" w:cs="Liberation Serif"/>
                <w:b/>
                <w:bCs/>
                <w:kern w:val="2"/>
                <w:sz w:val="22"/>
                <w:szCs w:val="22"/>
                <w:lang w:eastAsia="zh-CN" w:bidi="hi-IN"/>
              </w:rPr>
              <w:t>Szacunkowa ilość 2022-2025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6 000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800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6</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7</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40 000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8</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3 000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9</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1 200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11</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12</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13</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Zwykły EK zagraniczny (kraje europejskie)</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14</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Zwykły EK zagraniczny (kraje </w:t>
            </w:r>
            <w:proofErr w:type="spellStart"/>
            <w:r w:rsidRPr="00B42E23">
              <w:rPr>
                <w:rFonts w:ascii="Liberation Serif" w:eastAsia="NSimSun" w:hAnsi="Liberation Serif" w:cs="Liberation Serif"/>
                <w:kern w:val="2"/>
                <w:sz w:val="22"/>
                <w:szCs w:val="22"/>
                <w:lang w:eastAsia="zh-CN" w:bidi="hi-IN"/>
              </w:rPr>
              <w:t>pozaeurop</w:t>
            </w:r>
            <w:proofErr w:type="spellEnd"/>
            <w:r w:rsidRPr="00B42E23">
              <w:rPr>
                <w:rFonts w:ascii="Liberation Serif" w:eastAsia="NSimSun" w:hAnsi="Liberation Serif" w:cs="Liberation Serif"/>
                <w:kern w:val="2"/>
                <w:sz w:val="22"/>
                <w:szCs w:val="22"/>
                <w:lang w:eastAsia="zh-CN" w:bidi="hi-IN"/>
              </w:rPr>
              <w:t>.)</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57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15</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Zwykły PR zagraniczny (Strefa A - Europa łącznie z Cyprem, całą Rosją i Izraelem)</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61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16</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Zwykły PR zagraniczny (Strefa A - Europa łącznie z Cyprem, całą Rosją i Izraelem)</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350g do 500g.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63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17</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Zwykły PR zagraniczny (Strefa B - Ameryka Północna, Afryka)</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18</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Polecony PR zagraniczny (Strefa A)</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150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19</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50 g. do 100g.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20</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100 g. do 350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21</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350 g. do 500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22</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500 g. do 1000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lastRenderedPageBreak/>
              <w:t>23</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1000 g. do 2000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24</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Polecony PR zagraniczny (Strefa B)</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25</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Paczki EK krajowe </w:t>
            </w:r>
            <w:proofErr w:type="spellStart"/>
            <w:r w:rsidRPr="00B42E23">
              <w:rPr>
                <w:rFonts w:ascii="Liberation Serif" w:eastAsia="NSimSun" w:hAnsi="Liberation Serif" w:cs="Liberation Serif"/>
                <w:kern w:val="2"/>
                <w:sz w:val="22"/>
                <w:szCs w:val="22"/>
                <w:lang w:eastAsia="zh-CN" w:bidi="hi-IN"/>
              </w:rPr>
              <w:t>Gab</w:t>
            </w:r>
            <w:proofErr w:type="spellEnd"/>
            <w:r w:rsidRPr="00B42E23">
              <w:rPr>
                <w:rFonts w:ascii="Liberation Serif" w:eastAsia="NSimSun" w:hAnsi="Liberation Serif" w:cs="Liberation Serif"/>
                <w:kern w:val="2"/>
                <w:sz w:val="22"/>
                <w:szCs w:val="22"/>
                <w:lang w:eastAsia="zh-CN" w:bidi="hi-IN"/>
              </w:rPr>
              <w:t>. A</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od 1 kg. do 2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26</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od 2 kg. do 5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20</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27</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5 kg. Do 10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28</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1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29</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Paczki EK krajowe </w:t>
            </w:r>
            <w:proofErr w:type="spellStart"/>
            <w:r w:rsidRPr="00B42E23">
              <w:rPr>
                <w:rFonts w:ascii="Liberation Serif" w:eastAsia="NSimSun" w:hAnsi="Liberation Serif" w:cs="Liberation Serif"/>
                <w:kern w:val="2"/>
                <w:sz w:val="22"/>
                <w:szCs w:val="22"/>
                <w:lang w:eastAsia="zh-CN" w:bidi="hi-IN"/>
              </w:rPr>
              <w:t>Gab</w:t>
            </w:r>
            <w:proofErr w:type="spellEnd"/>
            <w:r w:rsidRPr="00B42E23">
              <w:rPr>
                <w:rFonts w:ascii="Liberation Serif" w:eastAsia="NSimSun" w:hAnsi="Liberation Serif" w:cs="Liberation Serif"/>
                <w:kern w:val="2"/>
                <w:sz w:val="22"/>
                <w:szCs w:val="22"/>
                <w:lang w:eastAsia="zh-CN" w:bidi="hi-IN"/>
              </w:rPr>
              <w:t xml:space="preserve">. B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2 kg. do 5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30</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Opłata za podana wartość</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31</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proofErr w:type="spellStart"/>
            <w:r w:rsidRPr="00B42E23">
              <w:rPr>
                <w:rFonts w:ascii="Liberation Serif" w:eastAsia="NSimSun" w:hAnsi="Liberation Serif" w:cs="Liberation Serif"/>
                <w:kern w:val="2"/>
                <w:sz w:val="22"/>
                <w:szCs w:val="22"/>
                <w:lang w:eastAsia="zh-CN" w:bidi="hi-IN"/>
              </w:rPr>
              <w:t>Pocztex</w:t>
            </w:r>
            <w:proofErr w:type="spellEnd"/>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koperta firmowa do 1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32</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usługa doręczenia do 9:00</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33</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do 5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34</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ponad 5 kg do 10 kg</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3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35</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usługa OSTROŻNIE</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36</w:t>
            </w:r>
          </w:p>
        </w:tc>
        <w:tc>
          <w:tcPr>
            <w:tcW w:w="39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zadeklarowana wartość</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w:t>
            </w:r>
          </w:p>
        </w:tc>
      </w:tr>
      <w:tr w:rsidR="00B42E23" w:rsidRPr="00B42E23" w:rsidTr="00B42E23">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37</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POCZTEX - ZPO</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57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38</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Usługa "Potwierdzenie odbioru" w obrocie </w:t>
            </w:r>
            <w:r w:rsidRPr="00B42E23">
              <w:rPr>
                <w:rFonts w:ascii="Liberation Serif" w:eastAsia="NSimSun" w:hAnsi="Liberation Serif" w:cs="Liberation Serif"/>
                <w:b/>
                <w:bCs/>
                <w:kern w:val="2"/>
                <w:sz w:val="22"/>
                <w:szCs w:val="22"/>
                <w:lang w:eastAsia="zh-CN" w:bidi="hi-IN"/>
              </w:rPr>
              <w:t>krajowym</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40 000</w:t>
            </w:r>
          </w:p>
        </w:tc>
      </w:tr>
      <w:tr w:rsidR="00B42E23" w:rsidRPr="00B42E23" w:rsidTr="00B42E23">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39</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Usługa "Potwierdzenie odbioru" w obrocie </w:t>
            </w:r>
            <w:r w:rsidRPr="00B42E23">
              <w:rPr>
                <w:rFonts w:ascii="Liberation Serif" w:eastAsia="NSimSun" w:hAnsi="Liberation Serif" w:cs="Liberation Serif"/>
                <w:b/>
                <w:bCs/>
                <w:kern w:val="2"/>
                <w:sz w:val="22"/>
                <w:szCs w:val="22"/>
                <w:lang w:eastAsia="zh-CN" w:bidi="hi-IN"/>
              </w:rPr>
              <w:t>zagranicznym</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150</w:t>
            </w:r>
          </w:p>
        </w:tc>
      </w:tr>
      <w:tr w:rsidR="00B42E23" w:rsidRPr="00B42E23" w:rsidTr="00B42E23">
        <w:trPr>
          <w:trHeight w:val="6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40</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Zwrot przesyłek rejestrowanych krajowych (S)</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3 200</w:t>
            </w:r>
          </w:p>
        </w:tc>
      </w:tr>
      <w:tr w:rsidR="00B42E23" w:rsidRPr="00B42E23" w:rsidTr="00B42E23">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41</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Zwrot przesyłek rejestrowanych krajowych (M)</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50</w:t>
            </w:r>
          </w:p>
        </w:tc>
      </w:tr>
      <w:tr w:rsidR="00B42E23" w:rsidRPr="00B42E23" w:rsidTr="00B42E23">
        <w:trPr>
          <w:trHeight w:val="63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42</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Zwrot przesyłek rejestrowanych krajowych (L)</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5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43</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Zwrot usługa ZPO krajowe</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3 200</w:t>
            </w:r>
          </w:p>
        </w:tc>
      </w:tr>
      <w:tr w:rsidR="00B42E23" w:rsidRPr="00B42E23" w:rsidTr="00B42E23">
        <w:trPr>
          <w:trHeight w:val="6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44</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Zwrot przesyłek rejestrowanych zagranicznych Strefa A do 50g.</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3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45</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xml:space="preserve">Zwrot - usługa ZPO zagraniczne Strefa A  </w:t>
            </w:r>
          </w:p>
        </w:tc>
        <w:tc>
          <w:tcPr>
            <w:tcW w:w="244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10</w:t>
            </w:r>
          </w:p>
        </w:tc>
      </w:tr>
      <w:tr w:rsidR="00B42E23" w:rsidRPr="00B42E23" w:rsidTr="00B42E23">
        <w:trPr>
          <w:trHeight w:val="82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lastRenderedPageBreak/>
              <w:t>46</w:t>
            </w:r>
          </w:p>
        </w:tc>
        <w:tc>
          <w:tcPr>
            <w:tcW w:w="39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Opłata za stały odbiór korespondencji od Zamawiającego - opłata miesięczna POCZTA FIRMOWA</w:t>
            </w:r>
          </w:p>
        </w:tc>
        <w:tc>
          <w:tcPr>
            <w:tcW w:w="2440" w:type="dxa"/>
            <w:tcBorders>
              <w:top w:val="nil"/>
              <w:left w:val="nil"/>
              <w:bottom w:val="single" w:sz="4" w:space="0" w:color="auto"/>
              <w:right w:val="single" w:sz="4" w:space="0" w:color="auto"/>
            </w:tcBorders>
            <w:shd w:val="clear" w:color="auto" w:fill="auto"/>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B42E23" w:rsidRPr="00B42E23" w:rsidRDefault="00B42E23" w:rsidP="00B42E23">
            <w:pPr>
              <w:pStyle w:val="Tekstpodstawowy"/>
              <w:spacing w:line="360" w:lineRule="auto"/>
              <w:jc w:val="both"/>
              <w:rPr>
                <w:rFonts w:ascii="Liberation Serif" w:eastAsia="NSimSun" w:hAnsi="Liberation Serif" w:cs="Liberation Serif"/>
                <w:kern w:val="2"/>
                <w:sz w:val="22"/>
                <w:szCs w:val="22"/>
                <w:lang w:eastAsia="zh-CN" w:bidi="hi-IN"/>
              </w:rPr>
            </w:pPr>
            <w:r w:rsidRPr="00B42E23">
              <w:rPr>
                <w:rFonts w:ascii="Liberation Serif" w:eastAsia="NSimSun" w:hAnsi="Liberation Serif" w:cs="Liberation Serif"/>
                <w:kern w:val="2"/>
                <w:sz w:val="22"/>
                <w:szCs w:val="22"/>
                <w:lang w:eastAsia="zh-CN" w:bidi="hi-IN"/>
              </w:rPr>
              <w:t>36</w:t>
            </w:r>
          </w:p>
        </w:tc>
      </w:tr>
    </w:tbl>
    <w:bookmarkEnd w:id="1"/>
    <w:p w:rsidR="00C26AE0" w:rsidRDefault="001C20A9" w:rsidP="00C26AE0">
      <w:pPr>
        <w:tabs>
          <w:tab w:val="left" w:pos="843"/>
        </w:tabs>
        <w:spacing w:before="240" w:line="360" w:lineRule="auto"/>
        <w:jc w:val="both"/>
        <w:rPr>
          <w:rFonts w:ascii="Liberation Serif" w:eastAsia="Century Gothic" w:hAnsi="Liberation Serif" w:cs="Liberation Serif"/>
          <w:bCs/>
          <w:sz w:val="22"/>
        </w:rPr>
      </w:pPr>
      <w:r w:rsidRPr="005723B9">
        <w:rPr>
          <w:rFonts w:ascii="Liberation Serif" w:eastAsia="Century Gothic" w:hAnsi="Liberation Serif" w:cs="Liberation Serif"/>
          <w:sz w:val="22"/>
        </w:rPr>
        <w:t xml:space="preserve">2. </w:t>
      </w:r>
      <w:r w:rsidR="00C26AE0" w:rsidRPr="00C26AE0">
        <w:rPr>
          <w:rFonts w:ascii="Liberation Serif" w:eastAsia="Century Gothic" w:hAnsi="Liberation Serif" w:cs="Liberation Serif"/>
          <w:bCs/>
          <w:sz w:val="22"/>
        </w:rPr>
        <w:t xml:space="preserve"> </w:t>
      </w:r>
      <w:r w:rsidR="00C26AE0" w:rsidRPr="00C26AE0">
        <w:rPr>
          <w:rFonts w:ascii="Liberation Serif" w:eastAsia="Century Gothic" w:hAnsi="Liberation Serif" w:cs="Liberation Serif"/>
          <w:bCs/>
          <w:sz w:val="22"/>
          <w:lang w:bidi="pl-PL"/>
        </w:rPr>
        <w:t xml:space="preserve">Zamawiający wymaga </w:t>
      </w:r>
      <w:r w:rsidR="00C26AE0">
        <w:rPr>
          <w:rFonts w:ascii="Liberation Serif" w:eastAsia="Century Gothic" w:hAnsi="Liberation Serif" w:cs="Liberation Serif"/>
          <w:bCs/>
          <w:sz w:val="22"/>
          <w:lang w:bidi="pl-PL"/>
        </w:rPr>
        <w:t xml:space="preserve">w trakcie realizacji zamówienia </w:t>
      </w:r>
      <w:r w:rsidR="00C26AE0" w:rsidRPr="00C26AE0">
        <w:rPr>
          <w:rFonts w:ascii="Liberation Serif" w:eastAsia="Century Gothic" w:hAnsi="Liberation Serif" w:cs="Liberation Serif"/>
          <w:bCs/>
          <w:sz w:val="22"/>
          <w:lang w:bidi="pl-PL"/>
        </w:rPr>
        <w:t xml:space="preserve">zatrudnienia na podstawie umowy o pracę przez wykonawcę lub podwykonawcę osób do wykonywania czynności </w:t>
      </w:r>
      <w:r w:rsidR="00C26AE0" w:rsidRPr="00C26AE0">
        <w:rPr>
          <w:rFonts w:ascii="Liberation Serif" w:eastAsia="Century Gothic" w:hAnsi="Liberation Serif" w:cs="Liberation Serif"/>
          <w:bCs/>
          <w:sz w:val="22"/>
        </w:rPr>
        <w:t>polegających na przyjmowaniu oraz rejestrowaniu przesyłek w placówkach pocztowych bezpośrednio obsługujących Urząd Gminy w Szczytnie</w:t>
      </w:r>
      <w:r w:rsidR="00AF20BC">
        <w:rPr>
          <w:rFonts w:ascii="Liberation Serif" w:eastAsia="Century Gothic" w:hAnsi="Liberation Serif" w:cs="Liberation Serif"/>
          <w:bCs/>
          <w:sz w:val="22"/>
        </w:rPr>
        <w:t>.</w:t>
      </w:r>
      <w:r w:rsidR="00C26AE0" w:rsidRPr="00C26AE0">
        <w:rPr>
          <w:rFonts w:ascii="Liberation Serif" w:eastAsia="Century Gothic" w:hAnsi="Liberation Serif" w:cs="Liberation Serif"/>
          <w:bCs/>
          <w:sz w:val="22"/>
        </w:rPr>
        <w:t xml:space="preserve"> </w:t>
      </w:r>
    </w:p>
    <w:p w:rsidR="00C26AE0" w:rsidRPr="00C26AE0" w:rsidRDefault="005D1232" w:rsidP="00C26AE0">
      <w:pPr>
        <w:tabs>
          <w:tab w:val="left" w:pos="843"/>
        </w:tabs>
        <w:spacing w:before="240" w:line="360" w:lineRule="auto"/>
        <w:jc w:val="both"/>
        <w:rPr>
          <w:rFonts w:ascii="Liberation Serif" w:eastAsia="Century Gothic" w:hAnsi="Liberation Serif" w:cs="Liberation Serif"/>
          <w:sz w:val="22"/>
          <w:lang w:bidi="pl-PL"/>
        </w:rPr>
      </w:pPr>
      <w:r>
        <w:rPr>
          <w:rFonts w:ascii="Liberation Serif" w:eastAsia="Century Gothic" w:hAnsi="Liberation Serif" w:cs="Liberation Serif"/>
          <w:sz w:val="22"/>
          <w:lang w:bidi="pl-PL"/>
        </w:rPr>
        <w:t>3</w:t>
      </w:r>
      <w:r w:rsidR="00C26AE0" w:rsidRPr="00C26AE0">
        <w:rPr>
          <w:rFonts w:ascii="Liberation Serif" w:eastAsia="Century Gothic" w:hAnsi="Liberation Serif" w:cs="Liberation Serif"/>
          <w:sz w:val="22"/>
          <w:lang w:bidi="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w:t>
      </w:r>
      <w:r w:rsidR="00AF20BC">
        <w:rPr>
          <w:rFonts w:ascii="Liberation Serif" w:eastAsia="Century Gothic" w:hAnsi="Liberation Serif" w:cs="Liberation Serif"/>
          <w:sz w:val="22"/>
          <w:lang w:bidi="pl-PL"/>
        </w:rPr>
        <w:t>2</w:t>
      </w:r>
      <w:r w:rsidR="00C26AE0" w:rsidRPr="00C26AE0">
        <w:rPr>
          <w:rFonts w:ascii="Liberation Serif" w:eastAsia="Century Gothic" w:hAnsi="Liberation Serif" w:cs="Liberation Serif"/>
          <w:sz w:val="22"/>
          <w:lang w:bidi="pl-PL"/>
        </w:rPr>
        <w:t xml:space="preserve"> czynności. Zamawiający uprawniony jest w szczególności do: </w:t>
      </w:r>
    </w:p>
    <w:p w:rsidR="00C26AE0" w:rsidRPr="00C26AE0" w:rsidRDefault="00C26AE0" w:rsidP="00C26AE0">
      <w:pPr>
        <w:tabs>
          <w:tab w:val="left" w:pos="843"/>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sz w:val="22"/>
        </w:rPr>
        <w:t>a) żądania oświadczeń i dokumentów w zakresie potwierdzenia spełniania ww. wymogów i dokonywania ich oceny,</w:t>
      </w:r>
    </w:p>
    <w:p w:rsidR="00C26AE0" w:rsidRPr="00C26AE0" w:rsidRDefault="00C26AE0" w:rsidP="00C26AE0">
      <w:pPr>
        <w:tabs>
          <w:tab w:val="left" w:pos="843"/>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sz w:val="22"/>
        </w:rPr>
        <w:t>b) żądania wyjaśnień w przypadku wątpliwości w zakresie potwierdzenia spełniania ww. wymogów,</w:t>
      </w:r>
    </w:p>
    <w:p w:rsidR="00C26AE0" w:rsidRPr="00C26AE0" w:rsidRDefault="00C26AE0" w:rsidP="00C26AE0">
      <w:pPr>
        <w:tabs>
          <w:tab w:val="left" w:pos="843"/>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sz w:val="22"/>
        </w:rPr>
        <w:t>c) przeprowadzania kontroli na miejscu wykonywania świadczenia.</w:t>
      </w:r>
    </w:p>
    <w:p w:rsidR="00C26AE0" w:rsidRPr="00C26AE0" w:rsidRDefault="005D1232" w:rsidP="00C26AE0">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4</w:t>
      </w:r>
      <w:r w:rsidR="00C26AE0" w:rsidRPr="00C26AE0">
        <w:rPr>
          <w:rFonts w:ascii="Liberation Serif" w:eastAsia="Century Gothic" w:hAnsi="Liberation Serif" w:cs="Liberation Serif"/>
          <w:sz w:val="22"/>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26AE0" w:rsidRPr="00C26AE0" w:rsidRDefault="00C26AE0" w:rsidP="00C26AE0">
      <w:pPr>
        <w:tabs>
          <w:tab w:val="left" w:pos="843"/>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b/>
          <w:sz w:val="22"/>
        </w:rPr>
        <w:t xml:space="preserve">-  oświadczenie wykonawcy lub podwykonawcy </w:t>
      </w:r>
      <w:r w:rsidRPr="00C26AE0">
        <w:rPr>
          <w:rFonts w:ascii="Liberation Serif" w:eastAsia="Century Gothic" w:hAnsi="Liberation Serif" w:cs="Liberation Serif"/>
          <w:sz w:val="22"/>
        </w:rPr>
        <w:t>o zatrudnieniu na podstawie umowy o pracę osób wykonujących czynności, których dotyczy wezwanie zamawiającego.</w:t>
      </w:r>
      <w:r w:rsidRPr="00C26AE0">
        <w:rPr>
          <w:rFonts w:ascii="Liberation Serif" w:eastAsia="Century Gothic" w:hAnsi="Liberation Serif" w:cs="Liberation Serif"/>
          <w:b/>
          <w:sz w:val="22"/>
        </w:rPr>
        <w:t xml:space="preserve"> </w:t>
      </w:r>
      <w:r w:rsidRPr="00C26AE0">
        <w:rPr>
          <w:rFonts w:ascii="Liberation Serif" w:eastAsia="Century Gothic" w:hAnsi="Liberation Serif" w:cs="Liberation Serif"/>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26AE0" w:rsidRPr="00C26AE0" w:rsidRDefault="00C26AE0" w:rsidP="00C26AE0">
      <w:pPr>
        <w:tabs>
          <w:tab w:val="left" w:pos="843"/>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sz w:val="22"/>
        </w:rPr>
        <w:t>- poświadczoną za zgodność z oryginałem odpowiednio przez wykonawcę lub podwykonawcę</w:t>
      </w:r>
      <w:r w:rsidRPr="00C26AE0">
        <w:rPr>
          <w:rFonts w:ascii="Liberation Serif" w:eastAsia="Century Gothic" w:hAnsi="Liberation Serif" w:cs="Liberation Serif"/>
          <w:b/>
          <w:sz w:val="22"/>
        </w:rPr>
        <w:t xml:space="preserve"> kopię umowy/umów o pracę</w:t>
      </w:r>
      <w:r w:rsidRPr="00C26AE0">
        <w:rPr>
          <w:rFonts w:ascii="Liberation Serif" w:eastAsia="Century Gothic" w:hAnsi="Liberation Serif" w:cs="Liberation Serif"/>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C26AE0">
        <w:rPr>
          <w:rFonts w:ascii="Liberation Serif" w:eastAsia="Century Gothic" w:hAnsi="Liberation Serif" w:cs="Liberation Serif"/>
          <w:sz w:val="22"/>
        </w:rPr>
        <w:t>anonimizacji</w:t>
      </w:r>
      <w:proofErr w:type="spellEnd"/>
      <w:r w:rsidRPr="00C26AE0">
        <w:rPr>
          <w:rFonts w:ascii="Liberation Serif" w:eastAsia="Century Gothic" w:hAnsi="Liberation Serif" w:cs="Liberation Serif"/>
          <w:sz w:val="22"/>
        </w:rPr>
        <w:t>. Informacje takie jak: data zawarcia umowy, rodzaj umowy o pracę i wymiar etatu powinny być możliwe do zidentyfikowania;</w:t>
      </w:r>
    </w:p>
    <w:p w:rsidR="00C26AE0" w:rsidRPr="00C26AE0" w:rsidRDefault="00C26AE0" w:rsidP="00C26AE0">
      <w:pPr>
        <w:tabs>
          <w:tab w:val="left" w:pos="851"/>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b/>
          <w:sz w:val="22"/>
        </w:rPr>
        <w:lastRenderedPageBreak/>
        <w:t>- zaświadczenie właściwego oddziału ZUS,</w:t>
      </w:r>
      <w:r w:rsidRPr="00C26AE0">
        <w:rPr>
          <w:rFonts w:ascii="Liberation Serif" w:eastAsia="Century Gothic" w:hAnsi="Liberation Serif" w:cs="Liberation Serif"/>
          <w:sz w:val="22"/>
        </w:rPr>
        <w:t xml:space="preserve"> potwierdzające opłacanie przez wykonawcę lub podwykonawcę składek na ubezpieczenia społeczne i zdrowotne z tytułu zatrudnienia na podstawie umów o pracę za ostatni okres rozliczeniowy;</w:t>
      </w:r>
    </w:p>
    <w:p w:rsidR="00C26AE0" w:rsidRPr="00C26AE0" w:rsidRDefault="00C26AE0" w:rsidP="00C26AE0">
      <w:pPr>
        <w:tabs>
          <w:tab w:val="left" w:pos="851"/>
        </w:tabs>
        <w:spacing w:before="240" w:line="360" w:lineRule="auto"/>
        <w:jc w:val="both"/>
        <w:rPr>
          <w:rFonts w:ascii="Liberation Serif" w:eastAsia="Century Gothic" w:hAnsi="Liberation Serif" w:cs="Liberation Serif"/>
          <w:sz w:val="22"/>
        </w:rPr>
      </w:pPr>
      <w:r w:rsidRPr="00C26AE0">
        <w:rPr>
          <w:rFonts w:ascii="Liberation Serif" w:eastAsia="Century Gothic" w:hAnsi="Liberation Serif" w:cs="Liberation Serif"/>
          <w:sz w:val="22"/>
        </w:rPr>
        <w:t>- poświadczoną za zgodność z oryginałem odpowiednio przez wykonawcę lub podwykonawcę</w:t>
      </w:r>
      <w:r w:rsidRPr="00C26AE0">
        <w:rPr>
          <w:rFonts w:ascii="Liberation Serif" w:eastAsia="Century Gothic" w:hAnsi="Liberation Serif" w:cs="Liberation Serif"/>
          <w:b/>
          <w:sz w:val="22"/>
        </w:rPr>
        <w:t xml:space="preserve"> kopię dowodu potwierdzającego zgłoszenie pracownika przez pracodawcę do ubezpieczeń</w:t>
      </w:r>
      <w:r w:rsidRPr="00C26AE0">
        <w:rPr>
          <w:rFonts w:ascii="Liberation Serif" w:eastAsia="Century Gothic" w:hAnsi="Liberation Serif" w:cs="Liberation Serif"/>
          <w:sz w:val="22"/>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C26AE0">
        <w:rPr>
          <w:rFonts w:ascii="Liberation Serif" w:eastAsia="Century Gothic" w:hAnsi="Liberation Serif" w:cs="Liberation Serif"/>
          <w:sz w:val="22"/>
        </w:rPr>
        <w:t>anonimizacji</w:t>
      </w:r>
      <w:proofErr w:type="spellEnd"/>
      <w:r w:rsidRPr="00C26AE0">
        <w:rPr>
          <w:rFonts w:ascii="Liberation Serif" w:eastAsia="Century Gothic" w:hAnsi="Liberation Serif" w:cs="Liberation Serif"/>
          <w:sz w:val="22"/>
        </w:rPr>
        <w:t>.</w:t>
      </w:r>
    </w:p>
    <w:p w:rsidR="00C26AE0" w:rsidRPr="00C26AE0" w:rsidRDefault="005D1232" w:rsidP="00C26AE0">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5</w:t>
      </w:r>
      <w:r w:rsidR="00C26AE0" w:rsidRPr="00C26AE0">
        <w:rPr>
          <w:rFonts w:ascii="Liberation Serif" w:eastAsia="Century Gothic" w:hAnsi="Liberation Serif" w:cs="Liberation Serif"/>
          <w:sz w:val="22"/>
        </w:rPr>
        <w:t xml:space="preserve">. Z tytułu niespełnienia przez wykonawcę lub podwykonawcę wymogu zatrudnienia na   podstawie umowy o pracę osób wykonujących wskazane w punkcie </w:t>
      </w:r>
      <w:r>
        <w:rPr>
          <w:rFonts w:ascii="Liberation Serif" w:eastAsia="Century Gothic" w:hAnsi="Liberation Serif" w:cs="Liberation Serif"/>
          <w:sz w:val="22"/>
        </w:rPr>
        <w:t>2</w:t>
      </w:r>
      <w:r w:rsidR="00C26AE0" w:rsidRPr="00C26AE0">
        <w:rPr>
          <w:rFonts w:ascii="Liberation Serif" w:eastAsia="Century Gothic" w:hAnsi="Liberation Serif" w:cs="Liberation Serif"/>
          <w:sz w:val="22"/>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C26AE0" w:rsidRPr="00C26AE0" w:rsidRDefault="005D1232" w:rsidP="00C26AE0">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6</w:t>
      </w:r>
      <w:r w:rsidR="00C26AE0" w:rsidRPr="00C26AE0">
        <w:rPr>
          <w:rFonts w:ascii="Liberation Serif" w:eastAsia="Century Gothic" w:hAnsi="Liberation Serif" w:cs="Liberation Serif"/>
          <w:sz w:val="22"/>
        </w:rPr>
        <w:t>. W przypadku uzasadnionych wątpliwości co do przestrzegania prawa pracy przez wykonawcę lub podwykonawcę, zamawiający może zwrócić się o przeprowadzenie kontroli przez Państwową Inspekcję Pracy.</w:t>
      </w:r>
    </w:p>
    <w:p w:rsidR="001C20A9" w:rsidRPr="005723B9" w:rsidRDefault="005D1232" w:rsidP="001C20A9">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7</w:t>
      </w:r>
      <w:r w:rsidR="00AF20BC">
        <w:rPr>
          <w:rFonts w:ascii="Liberation Serif" w:eastAsia="Century Gothic" w:hAnsi="Liberation Serif" w:cs="Liberation Serif"/>
          <w:sz w:val="22"/>
        </w:rPr>
        <w:t xml:space="preserve">. </w:t>
      </w:r>
      <w:r w:rsidR="001C20A9" w:rsidRPr="005723B9">
        <w:rPr>
          <w:rFonts w:ascii="Liberation Serif" w:eastAsia="Century Gothic" w:hAnsi="Liberation Serif" w:cs="Liberation Serif"/>
          <w:sz w:val="22"/>
        </w:rPr>
        <w:t>Zamawiający dopuszcza powierzenie wykonania części zamówienia Podwykonawcy.</w:t>
      </w:r>
    </w:p>
    <w:p w:rsidR="001C20A9" w:rsidRPr="004905DA" w:rsidRDefault="005D1232" w:rsidP="00766C67">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8</w:t>
      </w:r>
      <w:r w:rsidR="001C20A9" w:rsidRPr="005723B9">
        <w:rPr>
          <w:rFonts w:ascii="Liberation Serif" w:eastAsia="Century Gothic" w:hAnsi="Liberation Serif" w:cs="Liberation Serif"/>
          <w:sz w:val="22"/>
        </w:rPr>
        <w:t>. Zamawiający żąda wskazania przez Wykonawcę w ofercie części zamówienia, których wykonanie powierzy Podwykonawcom oraz podania nazw ewentualnych Podwykonawców, jeżeli są już znani.</w:t>
      </w:r>
    </w:p>
    <w:p w:rsidR="001C59AE" w:rsidRDefault="005D1232" w:rsidP="00766C67">
      <w:pPr>
        <w:tabs>
          <w:tab w:val="left" w:pos="843"/>
        </w:tabs>
        <w:spacing w:before="240" w:line="360" w:lineRule="auto"/>
        <w:jc w:val="both"/>
        <w:rPr>
          <w:rFonts w:ascii="Liberation Serif" w:eastAsia="Times New Roman" w:hAnsi="Liberation Serif" w:cs="Liberation Serif"/>
          <w:sz w:val="22"/>
          <w:szCs w:val="22"/>
          <w:lang w:eastAsia="zh-CN"/>
        </w:rPr>
      </w:pPr>
      <w:r>
        <w:rPr>
          <w:rFonts w:ascii="Liberation Serif" w:eastAsia="Century Gothic" w:hAnsi="Liberation Serif" w:cs="Liberation Serif"/>
          <w:sz w:val="22"/>
        </w:rPr>
        <w:t>9</w:t>
      </w:r>
      <w:r w:rsidR="00766C67" w:rsidRPr="004905DA">
        <w:rPr>
          <w:rFonts w:ascii="Liberation Serif" w:eastAsia="Century Gothic" w:hAnsi="Liberation Serif" w:cs="Liberation Serif"/>
          <w:sz w:val="22"/>
        </w:rPr>
        <w:t xml:space="preserve">. </w:t>
      </w:r>
      <w:r w:rsidR="00B90932" w:rsidRPr="004905DA">
        <w:rPr>
          <w:rFonts w:ascii="Liberation Serif" w:eastAsia="Times New Roman" w:hAnsi="Liberation Serif" w:cs="Liberation Serif"/>
          <w:sz w:val="22"/>
          <w:szCs w:val="22"/>
          <w:lang w:eastAsia="zh-CN"/>
        </w:rPr>
        <w:t xml:space="preserve">Zamawiający nie dokonał podziału zamówienia na części, ponieważ przedmiotem zamówienia </w:t>
      </w:r>
      <w:r w:rsidR="001C59AE">
        <w:rPr>
          <w:rFonts w:ascii="Liberation Serif" w:eastAsia="Times New Roman" w:hAnsi="Liberation Serif" w:cs="Liberation Serif"/>
          <w:sz w:val="22"/>
          <w:szCs w:val="22"/>
          <w:lang w:eastAsia="zh-CN"/>
        </w:rPr>
        <w:t xml:space="preserve">jest </w:t>
      </w:r>
      <w:r w:rsidR="001C59AE" w:rsidRPr="001C59AE">
        <w:rPr>
          <w:rFonts w:ascii="Liberation Serif" w:eastAsia="Times New Roman" w:hAnsi="Liberation Serif" w:cs="Liberation Serif"/>
          <w:sz w:val="22"/>
          <w:szCs w:val="22"/>
          <w:lang w:eastAsia="zh-CN"/>
        </w:rPr>
        <w:t>świadczenie usług funkcjonalnie ze sobą związanych. Rozdzielenie przedmiotu zamówienia groziłoby niedającymi się wyeliminować problemami organizacyjnymi związanymi z odpowiedzialnością za poszczególne elementy wykonywanych usług przez różnych wykonawców. Dodatkowo potrzeba skoordynowania działań różnych wykonawców realizujących poszczególne części zamówienia mogłaby poważnie zagrozić właściwemu wykonaniu zamówienia. Przy tego typu usługach wykonywanych przez różnych wykonawców niemożliwe byłoby jednoznaczne określenie zasad odpowiedzialności za szkody np. w razie jednoczesnego wykonywania usługi przez wielu wykonawców. Ponadto podział zamówienia wpłynąłby na wzrost kosztów pośrednich wykonywanego zadania.</w:t>
      </w:r>
    </w:p>
    <w:p w:rsidR="00170819" w:rsidRPr="004905DA" w:rsidRDefault="005D1232" w:rsidP="00766C67">
      <w:pPr>
        <w:tabs>
          <w:tab w:val="left" w:pos="843"/>
        </w:tabs>
        <w:spacing w:before="240"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10</w:t>
      </w:r>
      <w:r w:rsidR="00766C67" w:rsidRPr="004905DA">
        <w:rPr>
          <w:rFonts w:ascii="Liberation Serif" w:eastAsia="Times New Roman" w:hAnsi="Liberation Serif" w:cs="Liberation Serif"/>
          <w:sz w:val="22"/>
          <w:szCs w:val="22"/>
          <w:lang w:eastAsia="zh-CN"/>
        </w:rPr>
        <w:t xml:space="preserve">. Wspólny Słownik Zamówień (kod CPV): </w:t>
      </w:r>
    </w:p>
    <w:p w:rsidR="001C59AE" w:rsidRPr="001C59AE" w:rsidRDefault="00D52F63" w:rsidP="001C59AE">
      <w:pPr>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kod CPV: 64110000-7</w:t>
      </w:r>
      <w:r w:rsidR="001C59AE" w:rsidRPr="001C59AE">
        <w:rPr>
          <w:rFonts w:ascii="Liberation Serif" w:eastAsia="Century Gothic" w:hAnsi="Liberation Serif" w:cs="Liberation Serif"/>
          <w:sz w:val="22"/>
          <w:szCs w:val="22"/>
        </w:rPr>
        <w:t xml:space="preserve">  usługi pocztowe </w:t>
      </w:r>
      <w:r>
        <w:rPr>
          <w:rFonts w:ascii="Liberation Serif" w:eastAsia="Century Gothic" w:hAnsi="Liberation Serif" w:cs="Liberation Serif"/>
          <w:sz w:val="22"/>
          <w:szCs w:val="22"/>
        </w:rPr>
        <w:t>i kurierskie</w:t>
      </w:r>
      <w:r w:rsidR="001C59AE" w:rsidRPr="001C59AE">
        <w:rPr>
          <w:rFonts w:ascii="Liberation Serif" w:eastAsia="Century Gothic" w:hAnsi="Liberation Serif" w:cs="Liberation Serif"/>
          <w:sz w:val="22"/>
          <w:szCs w:val="22"/>
        </w:rPr>
        <w:t xml:space="preserve">           </w:t>
      </w:r>
    </w:p>
    <w:p w:rsidR="001C59AE" w:rsidRPr="001C59AE" w:rsidRDefault="001C59AE" w:rsidP="001C59AE">
      <w:pPr>
        <w:spacing w:line="360" w:lineRule="auto"/>
        <w:jc w:val="both"/>
        <w:rPr>
          <w:rFonts w:ascii="Liberation Serif" w:eastAsia="Century Gothic" w:hAnsi="Liberation Serif" w:cs="Liberation Serif"/>
          <w:sz w:val="22"/>
          <w:szCs w:val="22"/>
        </w:rPr>
      </w:pPr>
      <w:r w:rsidRPr="001C59AE">
        <w:rPr>
          <w:rFonts w:ascii="Liberation Serif" w:eastAsia="Century Gothic" w:hAnsi="Liberation Serif" w:cs="Liberation Serif"/>
          <w:sz w:val="22"/>
          <w:szCs w:val="22"/>
        </w:rPr>
        <w:t>kod CPV: 64112000-4  usługi pocztowe dotyczące listów</w:t>
      </w:r>
    </w:p>
    <w:p w:rsidR="001C59AE" w:rsidRDefault="0018268A" w:rsidP="001C59AE">
      <w:pPr>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kod CPV: 64113000-1</w:t>
      </w:r>
      <w:r>
        <w:rPr>
          <w:rFonts w:ascii="Liberation Serif" w:eastAsia="Century Gothic" w:hAnsi="Liberation Serif" w:cs="Liberation Serif"/>
          <w:sz w:val="22"/>
          <w:szCs w:val="22"/>
        </w:rPr>
        <w:tab/>
      </w:r>
      <w:r w:rsidR="001C59AE" w:rsidRPr="001C59AE">
        <w:rPr>
          <w:rFonts w:ascii="Liberation Serif" w:eastAsia="Century Gothic" w:hAnsi="Liberation Serif" w:cs="Liberation Serif"/>
          <w:sz w:val="22"/>
          <w:szCs w:val="22"/>
        </w:rPr>
        <w:t>usługi pocztowe dotyczące paczek</w:t>
      </w:r>
    </w:p>
    <w:p w:rsidR="001C20A9" w:rsidRPr="004905DA" w:rsidRDefault="001C20A9" w:rsidP="001C20A9">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V. TERMIN WYKONANIA ZAMÓWIENIA</w:t>
      </w:r>
    </w:p>
    <w:p w:rsidR="001C20A9" w:rsidRPr="004905DA" w:rsidRDefault="001C20A9" w:rsidP="001C20A9">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00B42E23" w:rsidRPr="00AF20BC">
        <w:rPr>
          <w:rFonts w:ascii="Liberation Serif" w:hAnsi="Liberation Serif" w:cs="Liberation Serif"/>
          <w:b/>
          <w:color w:val="000000"/>
          <w:sz w:val="22"/>
          <w:szCs w:val="22"/>
          <w:lang w:eastAsia="en-US"/>
        </w:rPr>
        <w:t xml:space="preserve">36 </w:t>
      </w:r>
      <w:r w:rsidR="001C59AE" w:rsidRPr="00AF20BC">
        <w:rPr>
          <w:rFonts w:ascii="Liberation Serif" w:hAnsi="Liberation Serif" w:cs="Liberation Serif"/>
          <w:b/>
          <w:color w:val="000000"/>
          <w:sz w:val="22"/>
          <w:szCs w:val="22"/>
          <w:lang w:eastAsia="en-US"/>
        </w:rPr>
        <w:t>miesięcy</w:t>
      </w:r>
      <w:r w:rsidRPr="00AF20BC">
        <w:rPr>
          <w:rFonts w:ascii="Liberation Serif" w:hAnsi="Liberation Serif" w:cs="Liberation Serif"/>
          <w:b/>
          <w:color w:val="000000"/>
          <w:sz w:val="22"/>
          <w:szCs w:val="22"/>
          <w:lang w:eastAsia="en-US"/>
        </w:rPr>
        <w:t xml:space="preserve"> </w:t>
      </w:r>
      <w:r w:rsidR="004311E9" w:rsidRPr="00AF20BC">
        <w:rPr>
          <w:rFonts w:ascii="Liberation Serif" w:hAnsi="Liberation Serif" w:cs="Liberation Serif"/>
          <w:b/>
          <w:color w:val="000000"/>
          <w:sz w:val="22"/>
          <w:szCs w:val="22"/>
          <w:lang w:eastAsia="en-US"/>
        </w:rPr>
        <w:t xml:space="preserve">począwszy </w:t>
      </w:r>
      <w:r w:rsidRPr="00AF20BC">
        <w:rPr>
          <w:rFonts w:ascii="Liberation Serif" w:hAnsi="Liberation Serif" w:cs="Liberation Serif"/>
          <w:b/>
          <w:color w:val="000000"/>
          <w:sz w:val="22"/>
          <w:szCs w:val="22"/>
          <w:lang w:eastAsia="en-US"/>
        </w:rPr>
        <w:t xml:space="preserve">od </w:t>
      </w:r>
      <w:r w:rsidR="008F210C" w:rsidRPr="00AF20BC">
        <w:rPr>
          <w:rFonts w:ascii="Liberation Serif" w:hAnsi="Liberation Serif" w:cs="Liberation Serif"/>
          <w:b/>
          <w:color w:val="000000"/>
          <w:sz w:val="22"/>
          <w:szCs w:val="22"/>
          <w:lang w:eastAsia="en-US"/>
        </w:rPr>
        <w:t xml:space="preserve">dnia </w:t>
      </w:r>
      <w:r w:rsidR="004311E9" w:rsidRPr="00AF20BC">
        <w:rPr>
          <w:rFonts w:ascii="Liberation Serif" w:hAnsi="Liberation Serif" w:cs="Liberation Serif"/>
          <w:b/>
          <w:color w:val="000000"/>
          <w:sz w:val="22"/>
          <w:szCs w:val="22"/>
          <w:lang w:eastAsia="en-US"/>
        </w:rPr>
        <w:t>1 maja 2022 r.</w:t>
      </w:r>
    </w:p>
    <w:p w:rsidR="001C20A9" w:rsidRPr="004905DA" w:rsidRDefault="001C20A9" w:rsidP="001C20A9">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VI. INFORMACJE O ŚRODKACH KOMUNIKACJI ELEKTRONICZNEJ, PRZY UŻYCIU, KTÓRYCH ZAMAWIAJĄCY BĘDZIE KOMUNIKOWAŁ SIĘ Z WYKONAWCAMI, ORAZ INFORMACJE O WYMAGANIACH TECHNICZNYCH I ORGANIZACYJNYCH SPORZĄDZANIA, WYSYŁANIA I ODBIERANIA KORESPONDENCJI ELEKTRONICZNEJ</w:t>
      </w:r>
    </w:p>
    <w:p w:rsidR="001C20A9" w:rsidRPr="004905DA" w:rsidRDefault="001C20A9" w:rsidP="001C20A9">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adresem: </w:t>
      </w:r>
      <w:hyperlink r:id="rId12"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1C20A9" w:rsidRPr="004905DA" w:rsidRDefault="001C20A9" w:rsidP="001C20A9">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t>VII.</w:t>
      </w:r>
      <w:r w:rsidR="00AF20BC">
        <w:rPr>
          <w:rFonts w:ascii="Liberation Serif" w:hAnsi="Liberation Serif" w:cs="Liberation Serif"/>
          <w:b/>
          <w:sz w:val="24"/>
          <w:szCs w:val="22"/>
          <w:lang w:eastAsia="en-US"/>
        </w:rPr>
        <w:t xml:space="preserve"> </w:t>
      </w:r>
      <w:r w:rsidRPr="004905DA">
        <w:rPr>
          <w:rFonts w:ascii="Liberation Serif" w:eastAsia="Century Gothic" w:hAnsi="Liberation Serif" w:cs="Liberation Serif"/>
          <w:b/>
          <w:sz w:val="24"/>
        </w:rPr>
        <w:t>INFORMACJA O WARUNKACH UDZIAŁU W POSTĘPOWANIU</w:t>
      </w:r>
    </w:p>
    <w:p w:rsidR="001C20A9" w:rsidRPr="004905DA" w:rsidRDefault="001C20A9" w:rsidP="001C20A9">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rsidR="001C20A9" w:rsidRPr="004905DA"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rsidR="001C20A9" w:rsidRPr="004905DA" w:rsidRDefault="001C20A9" w:rsidP="001C20A9">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rsidR="001C20A9" w:rsidRPr="00AF20BC"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w:t>
      </w:r>
      <w:r w:rsidRPr="00BB3900">
        <w:rPr>
          <w:rFonts w:ascii="Liberation Serif" w:eastAsia="Century Gothic" w:hAnsi="Liberation Serif" w:cs="Liberation Serif"/>
          <w:sz w:val="22"/>
        </w:rPr>
        <w:t>ust. 2</w:t>
      </w:r>
      <w:r w:rsidRPr="004905DA">
        <w:rPr>
          <w:rFonts w:ascii="Liberation Serif" w:eastAsia="Century Gothic" w:hAnsi="Liberation Serif" w:cs="Liberation Serif"/>
          <w:sz w:val="22"/>
        </w:rPr>
        <w:t xml:space="preserve">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w:t>
      </w:r>
      <w:r w:rsidRPr="00AF20BC">
        <w:rPr>
          <w:rFonts w:ascii="Liberation Serif" w:eastAsia="Century Gothic" w:hAnsi="Liberation Serif" w:cs="Liberation Serif"/>
          <w:sz w:val="22"/>
        </w:rPr>
        <w:t xml:space="preserve">dotyczących </w:t>
      </w:r>
      <w:r w:rsidR="00C01ECD" w:rsidRPr="00AF20BC">
        <w:rPr>
          <w:rFonts w:ascii="Liberation Serif" w:eastAsia="Century Gothic" w:hAnsi="Liberation Serif" w:cs="Liberation Serif"/>
          <w:sz w:val="22"/>
        </w:rPr>
        <w:t>uprawnień do prowadzenia określonej działalności gospodarczej lub zawodowej</w:t>
      </w:r>
      <w:r w:rsidRPr="00AF20BC">
        <w:rPr>
          <w:rFonts w:ascii="Liberation Serif" w:eastAsia="Century Gothic" w:hAnsi="Liberation Serif" w:cs="Liberation Serif"/>
          <w:sz w:val="22"/>
        </w:rPr>
        <w:t>:</w:t>
      </w:r>
    </w:p>
    <w:p w:rsidR="00C01ECD" w:rsidRPr="00C01ECD" w:rsidRDefault="00C01ECD" w:rsidP="00C01ECD">
      <w:pPr>
        <w:tabs>
          <w:tab w:val="left" w:pos="703"/>
        </w:tabs>
        <w:spacing w:line="360" w:lineRule="auto"/>
        <w:ind w:left="703" w:right="20"/>
        <w:jc w:val="both"/>
        <w:rPr>
          <w:rFonts w:ascii="Liberation Serif" w:hAnsi="Liberation Serif" w:cs="Liberation Serif"/>
          <w:sz w:val="22"/>
          <w:szCs w:val="22"/>
        </w:rPr>
      </w:pPr>
      <w:r w:rsidRPr="00BB3900">
        <w:rPr>
          <w:rFonts w:ascii="Liberation Serif" w:hAnsi="Liberation Serif" w:cs="Liberation Serif"/>
          <w:sz w:val="22"/>
          <w:szCs w:val="22"/>
        </w:rPr>
        <w:t>1) O udzielenie zamówienia mogą się ubiegać Wykonawcy,</w:t>
      </w:r>
      <w:r w:rsidRPr="00C01ECD">
        <w:rPr>
          <w:rFonts w:ascii="Liberation Serif" w:hAnsi="Liberation Serif" w:cs="Liberation Serif"/>
          <w:b/>
          <w:sz w:val="22"/>
          <w:szCs w:val="22"/>
        </w:rPr>
        <w:t xml:space="preserve"> </w:t>
      </w:r>
      <w:r w:rsidRPr="00C01ECD">
        <w:rPr>
          <w:rFonts w:ascii="Liberation Serif" w:hAnsi="Liberation Serif" w:cs="Liberation Serif"/>
          <w:sz w:val="22"/>
          <w:szCs w:val="22"/>
        </w:rPr>
        <w:t>któ</w:t>
      </w:r>
      <w:r w:rsidR="00BB3900">
        <w:rPr>
          <w:rFonts w:ascii="Liberation Serif" w:hAnsi="Liberation Serif" w:cs="Liberation Serif"/>
          <w:sz w:val="22"/>
          <w:szCs w:val="22"/>
        </w:rPr>
        <w:t>rzy spełniają warunki udziału w </w:t>
      </w:r>
      <w:r w:rsidRPr="00C01ECD">
        <w:rPr>
          <w:rFonts w:ascii="Liberation Serif" w:hAnsi="Liberation Serif" w:cs="Liberation Serif"/>
          <w:sz w:val="22"/>
          <w:szCs w:val="22"/>
        </w:rPr>
        <w:t>postępowaniu dotyczące uprawnień do prowadzenia określonej działalności gospodarczej lub zawodowej, o ile wynika to z odrębnych przepisów:</w:t>
      </w:r>
    </w:p>
    <w:p w:rsidR="00C01ECD" w:rsidRPr="00C01ECD" w:rsidRDefault="00C01ECD" w:rsidP="00C01ECD">
      <w:pPr>
        <w:tabs>
          <w:tab w:val="left" w:pos="703"/>
        </w:tabs>
        <w:spacing w:line="360" w:lineRule="auto"/>
        <w:ind w:left="703" w:right="20"/>
        <w:jc w:val="both"/>
        <w:rPr>
          <w:rFonts w:ascii="Liberation Serif" w:hAnsi="Liberation Serif" w:cs="Liberation Serif"/>
          <w:sz w:val="22"/>
          <w:szCs w:val="22"/>
        </w:rPr>
      </w:pPr>
      <w:r>
        <w:rPr>
          <w:rFonts w:ascii="Liberation Serif" w:hAnsi="Liberation Serif" w:cs="Liberation Serif"/>
          <w:sz w:val="22"/>
          <w:szCs w:val="22"/>
        </w:rPr>
        <w:t xml:space="preserve">2) </w:t>
      </w:r>
      <w:r w:rsidRPr="00C01ECD">
        <w:rPr>
          <w:rFonts w:ascii="Liberation Serif" w:hAnsi="Liberation Serif" w:cs="Liberation Serif"/>
          <w:sz w:val="22"/>
          <w:szCs w:val="22"/>
        </w:rPr>
        <w:t>Warunkiem udziału w postepowaniu jest posiadanie przez Wykonawcę uprawnień niezbędnych do prowadzenia działalności pocztowej zgodnie z ustawą z dnia 23 listopada 2012r. Prawo pocztowe (Dz.U. z 2020</w:t>
      </w:r>
      <w:r>
        <w:rPr>
          <w:rFonts w:ascii="Liberation Serif" w:hAnsi="Liberation Serif" w:cs="Liberation Serif"/>
          <w:sz w:val="22"/>
          <w:szCs w:val="22"/>
        </w:rPr>
        <w:t xml:space="preserve"> </w:t>
      </w:r>
      <w:r w:rsidRPr="00C01ECD">
        <w:rPr>
          <w:rFonts w:ascii="Liberation Serif" w:hAnsi="Liberation Serif" w:cs="Liberation Serif"/>
          <w:sz w:val="22"/>
          <w:szCs w:val="22"/>
        </w:rPr>
        <w:t>r. poz. 1041</w:t>
      </w:r>
      <w:r w:rsidR="00706602">
        <w:rPr>
          <w:rFonts w:ascii="Liberation Serif" w:hAnsi="Liberation Serif" w:cs="Liberation Serif"/>
          <w:sz w:val="22"/>
          <w:szCs w:val="22"/>
        </w:rPr>
        <w:t xml:space="preserve"> z </w:t>
      </w:r>
      <w:proofErr w:type="spellStart"/>
      <w:r w:rsidR="00706602">
        <w:rPr>
          <w:rFonts w:ascii="Liberation Serif" w:hAnsi="Liberation Serif" w:cs="Liberation Serif"/>
          <w:sz w:val="22"/>
          <w:szCs w:val="22"/>
        </w:rPr>
        <w:t>późn</w:t>
      </w:r>
      <w:proofErr w:type="spellEnd"/>
      <w:r w:rsidR="00706602">
        <w:rPr>
          <w:rFonts w:ascii="Liberation Serif" w:hAnsi="Liberation Serif" w:cs="Liberation Serif"/>
          <w:sz w:val="22"/>
          <w:szCs w:val="22"/>
        </w:rPr>
        <w:t>. zm.</w:t>
      </w:r>
      <w:r w:rsidRPr="00C01ECD">
        <w:rPr>
          <w:rFonts w:ascii="Liberation Serif" w:hAnsi="Liberation Serif" w:cs="Liberation Serif"/>
          <w:sz w:val="22"/>
          <w:szCs w:val="22"/>
        </w:rPr>
        <w:t xml:space="preserve">), tj. </w:t>
      </w:r>
      <w:r w:rsidRPr="00BB3900">
        <w:rPr>
          <w:rFonts w:ascii="Liberation Serif" w:hAnsi="Liberation Serif" w:cs="Liberation Serif"/>
          <w:b/>
          <w:sz w:val="22"/>
          <w:szCs w:val="22"/>
        </w:rPr>
        <w:t>wpis do rejestru operatorów pocztowych prowadzonego przez Prezesa Urzędu Komunikacji Elektronicznej w zakresie obrotu krajowego i zagranicznego.</w:t>
      </w:r>
    </w:p>
    <w:p w:rsidR="00C01ECD" w:rsidRPr="00C01ECD" w:rsidRDefault="0018268A" w:rsidP="0018268A">
      <w:pPr>
        <w:tabs>
          <w:tab w:val="left" w:pos="703"/>
        </w:tabs>
        <w:spacing w:line="360" w:lineRule="auto"/>
        <w:ind w:left="703" w:right="20"/>
        <w:jc w:val="both"/>
        <w:rPr>
          <w:rFonts w:ascii="Liberation Serif" w:hAnsi="Liberation Serif" w:cs="Liberation Serif"/>
          <w:sz w:val="22"/>
          <w:szCs w:val="22"/>
        </w:rPr>
      </w:pPr>
      <w:r>
        <w:rPr>
          <w:rFonts w:ascii="Liberation Serif" w:hAnsi="Liberation Serif" w:cs="Liberation Serif"/>
          <w:sz w:val="22"/>
          <w:szCs w:val="22"/>
        </w:rPr>
        <w:t xml:space="preserve">3) </w:t>
      </w:r>
      <w:r w:rsidR="00C01ECD" w:rsidRPr="00C01ECD">
        <w:rPr>
          <w:rFonts w:ascii="Liberation Serif" w:hAnsi="Liberation Serif" w:cs="Liberation Serif"/>
          <w:sz w:val="22"/>
          <w:szCs w:val="22"/>
        </w:rPr>
        <w:t xml:space="preserve">Warunek dotyczący uprawnień do prowadzenia określonej działalności gospodarczej lub zawodowej, o którym mowa w </w:t>
      </w:r>
      <w:r>
        <w:rPr>
          <w:rFonts w:ascii="Liberation Serif" w:hAnsi="Liberation Serif" w:cs="Liberation Serif"/>
          <w:sz w:val="22"/>
          <w:szCs w:val="22"/>
        </w:rPr>
        <w:t>pkt</w:t>
      </w:r>
      <w:r w:rsidR="00C01ECD" w:rsidRPr="00C01ECD">
        <w:rPr>
          <w:rFonts w:ascii="Liberation Serif" w:hAnsi="Liberation Serif" w:cs="Liberation Serif"/>
          <w:sz w:val="22"/>
          <w:szCs w:val="22"/>
        </w:rPr>
        <w:t xml:space="preserve"> </w:t>
      </w:r>
      <w:r w:rsidR="0004741C">
        <w:rPr>
          <w:rFonts w:ascii="Liberation Serif" w:hAnsi="Liberation Serif" w:cs="Liberation Serif"/>
          <w:sz w:val="22"/>
          <w:szCs w:val="22"/>
        </w:rPr>
        <w:t>2</w:t>
      </w:r>
      <w:r>
        <w:rPr>
          <w:rFonts w:ascii="Liberation Serif" w:hAnsi="Liberation Serif" w:cs="Liberation Serif"/>
          <w:sz w:val="22"/>
          <w:szCs w:val="22"/>
        </w:rPr>
        <w:t>)</w:t>
      </w:r>
      <w:r w:rsidR="00C01ECD" w:rsidRPr="00C01ECD">
        <w:rPr>
          <w:rFonts w:ascii="Liberation Serif" w:hAnsi="Liberation Serif" w:cs="Liberation Serif"/>
          <w:sz w:val="22"/>
          <w:szCs w:val="22"/>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C01ECD" w:rsidRPr="00C01ECD" w:rsidRDefault="00C01ECD" w:rsidP="00C01ECD">
      <w:pPr>
        <w:numPr>
          <w:ilvl w:val="1"/>
          <w:numId w:val="1"/>
        </w:numPr>
        <w:tabs>
          <w:tab w:val="left" w:pos="703"/>
        </w:tabs>
        <w:spacing w:line="360" w:lineRule="auto"/>
        <w:ind w:left="703" w:right="20" w:hanging="276"/>
        <w:jc w:val="both"/>
        <w:rPr>
          <w:rFonts w:ascii="Liberation Serif" w:hAnsi="Liberation Serif" w:cs="Liberation Serif"/>
          <w:b/>
          <w:bCs/>
          <w:sz w:val="22"/>
          <w:szCs w:val="22"/>
        </w:rPr>
      </w:pPr>
      <w:r w:rsidRPr="00C01ECD">
        <w:rPr>
          <w:rFonts w:ascii="Liberation Serif" w:hAnsi="Liberation Serif" w:cs="Liberation Serif"/>
          <w:sz w:val="22"/>
          <w:szCs w:val="22"/>
        </w:rPr>
        <w:t xml:space="preserve">W przypadku, </w:t>
      </w:r>
      <w:r w:rsidRPr="00C26AE0">
        <w:rPr>
          <w:rFonts w:ascii="Liberation Serif" w:hAnsi="Liberation Serif" w:cs="Liberation Serif"/>
          <w:sz w:val="22"/>
          <w:szCs w:val="22"/>
        </w:rPr>
        <w:t>o którym mowa w ust. 2</w:t>
      </w:r>
      <w:r w:rsidR="00BB3900" w:rsidRPr="00C26AE0">
        <w:rPr>
          <w:rFonts w:ascii="Liberation Serif" w:hAnsi="Liberation Serif" w:cs="Liberation Serif"/>
          <w:sz w:val="22"/>
          <w:szCs w:val="22"/>
        </w:rPr>
        <w:t xml:space="preserve"> pkt. 3</w:t>
      </w:r>
      <w:r w:rsidRPr="00C26AE0">
        <w:rPr>
          <w:rFonts w:ascii="Liberation Serif" w:hAnsi="Liberation Serif" w:cs="Liberation Serif"/>
          <w:sz w:val="22"/>
          <w:szCs w:val="22"/>
        </w:rPr>
        <w:t>,</w:t>
      </w:r>
      <w:r w:rsidRPr="00C01ECD">
        <w:rPr>
          <w:rFonts w:ascii="Liberation Serif" w:hAnsi="Liberation Serif" w:cs="Liberation Serif"/>
          <w:sz w:val="22"/>
          <w:szCs w:val="22"/>
        </w:rPr>
        <w:t xml:space="preserve"> Wykonawcy wspólnie ubiegający się o udzielenie zamówienia </w:t>
      </w:r>
      <w:r w:rsidRPr="00C01ECD">
        <w:rPr>
          <w:rFonts w:ascii="Liberation Serif" w:hAnsi="Liberation Serif" w:cs="Liberation Serif"/>
          <w:b/>
          <w:sz w:val="22"/>
          <w:szCs w:val="22"/>
        </w:rPr>
        <w:t>dołączają odpowiednio do oferty oświadczenie</w:t>
      </w:r>
      <w:r w:rsidRPr="00C01ECD">
        <w:rPr>
          <w:rFonts w:ascii="Liberation Serif" w:hAnsi="Liberation Serif" w:cs="Liberation Serif"/>
          <w:sz w:val="22"/>
          <w:szCs w:val="22"/>
        </w:rPr>
        <w:t>, z którego wynika, które roboty budowlane, dostawy lub usługi wykonają poszczególni Wykonawcy.</w:t>
      </w:r>
    </w:p>
    <w:p w:rsidR="001C20A9" w:rsidRPr="005723B9" w:rsidRDefault="001C20A9" w:rsidP="001C20A9">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 xml:space="preserve">w stosownych sytuacjach polegać na zdolnościach technicznych lub zawodowych lub sytuacji </w:t>
      </w:r>
      <w:r w:rsidRPr="005723B9">
        <w:rPr>
          <w:rFonts w:ascii="Liberation Serif" w:eastAsia="Century Gothic" w:hAnsi="Liberation Serif" w:cs="Liberation Serif"/>
          <w:sz w:val="22"/>
        </w:rPr>
        <w:lastRenderedPageBreak/>
        <w:t>finansowej lub ekonomicznej podmiotów udostępniających zasoby, niezależnie od charakteru prawnego łączących go z nimi stosunków pranych.</w:t>
      </w:r>
    </w:p>
    <w:p w:rsidR="001C20A9" w:rsidRPr="005723B9"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rsidR="001C20A9" w:rsidRPr="004905DA"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Wykonawca, który polega na zdolnościach lub sytuacji podmiotów udostępniających zasoby,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w:t>
      </w:r>
      <w:r w:rsidR="003274A1" w:rsidRPr="005723B9">
        <w:rPr>
          <w:rFonts w:ascii="Liberation Serif" w:eastAsia="Century Gothic" w:hAnsi="Liberation Serif" w:cs="Liberation Serif"/>
          <w:sz w:val="22"/>
        </w:rPr>
        <w:t xml:space="preserve"> podmiotu </w:t>
      </w:r>
      <w:r w:rsidR="003274A1" w:rsidRPr="00C26AE0">
        <w:rPr>
          <w:rFonts w:ascii="Liberation Serif" w:eastAsia="Century Gothic" w:hAnsi="Liberation Serif" w:cs="Liberation Serif"/>
          <w:sz w:val="22"/>
        </w:rPr>
        <w:t>(wzór - załącznik nr 5</w:t>
      </w:r>
      <w:r w:rsidRPr="00C26AE0">
        <w:rPr>
          <w:rFonts w:ascii="Liberation Serif" w:eastAsia="Century Gothic" w:hAnsi="Liberation Serif" w:cs="Liberation Serif"/>
          <w:sz w:val="22"/>
        </w:rPr>
        <w:t xml:space="preserve">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1C20A9" w:rsidRPr="004905DA"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rsidR="001C20A9" w:rsidRPr="004905DA" w:rsidRDefault="001C20A9" w:rsidP="001C20A9">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1C20A9" w:rsidRPr="005723B9" w:rsidRDefault="001C20A9" w:rsidP="001C20A9">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w:t>
      </w:r>
      <w:r w:rsidR="005A5BBD" w:rsidRPr="005723B9">
        <w:rPr>
          <w:rFonts w:ascii="Liberation Serif" w:eastAsia="Century Gothic" w:hAnsi="Liberation Serif" w:cs="Liberation Serif"/>
          <w:sz w:val="22"/>
        </w:rPr>
        <w:t xml:space="preserve">, zrealizuje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rsidR="001C20A9" w:rsidRDefault="001C20A9" w:rsidP="001C20A9">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rsidR="001C20A9" w:rsidRPr="004905DA" w:rsidRDefault="004B5CB4" w:rsidP="001C20A9">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VIII</w:t>
      </w:r>
      <w:r w:rsidR="001C20A9" w:rsidRPr="004905DA">
        <w:rPr>
          <w:rFonts w:ascii="Liberation Serif" w:eastAsia="Century Gothic" w:hAnsi="Liberation Serif" w:cs="Liberation Serif"/>
          <w:b/>
          <w:sz w:val="24"/>
        </w:rPr>
        <w:t>.  PODSTAWY WYKLUCZENIA WYKONAWCY Z POSTĘPOWANIA</w:t>
      </w:r>
    </w:p>
    <w:p w:rsidR="001C20A9" w:rsidRPr="004905DA" w:rsidRDefault="001C20A9" w:rsidP="001C20A9">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3274A1" w:rsidRDefault="001C20A9" w:rsidP="001C20A9">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1C20A9" w:rsidRPr="003274A1" w:rsidRDefault="001C20A9" w:rsidP="001C20A9">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1C20A9" w:rsidRPr="004905DA" w:rsidRDefault="001C20A9" w:rsidP="001C20A9">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1C20A9" w:rsidRPr="004905DA" w:rsidRDefault="004B5CB4" w:rsidP="001C20A9">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I</w:t>
      </w:r>
      <w:r w:rsidR="001C20A9" w:rsidRPr="004905DA">
        <w:rPr>
          <w:rFonts w:ascii="Liberation Serif" w:eastAsia="Century Gothic" w:hAnsi="Liberation Serif" w:cs="Liberation Serif"/>
          <w:b/>
          <w:sz w:val="24"/>
        </w:rPr>
        <w:t>X. INFORMACJA O PODMIOTOWYCH ŚRODKACH DOWODOWYCH</w:t>
      </w:r>
    </w:p>
    <w:p w:rsidR="00FA4B3F" w:rsidRDefault="001C20A9" w:rsidP="001C20A9">
      <w:p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 </w:t>
      </w:r>
      <w:r w:rsidRPr="004905DA">
        <w:rPr>
          <w:rFonts w:ascii="Liberation Serif" w:eastAsia="Century Gothic" w:hAnsi="Liberation Serif" w:cs="Liberation Serif"/>
          <w:b/>
          <w:sz w:val="22"/>
        </w:rPr>
        <w:t>Wykonawca dołącza do oferty</w:t>
      </w:r>
      <w:r w:rsidRPr="004905DA">
        <w:rPr>
          <w:rFonts w:ascii="Liberation Serif" w:eastAsia="Century Gothic" w:hAnsi="Liberation Serif" w:cs="Liberation Serif"/>
          <w:sz w:val="22"/>
        </w:rPr>
        <w:t>, następujące podmiotowe środki dowodowe</w:t>
      </w:r>
      <w:r w:rsidR="00FA4B3F">
        <w:rPr>
          <w:rFonts w:ascii="Liberation Serif" w:eastAsia="Century Gothic" w:hAnsi="Liberation Serif" w:cs="Liberation Serif"/>
          <w:sz w:val="22"/>
        </w:rPr>
        <w:t>:</w:t>
      </w:r>
    </w:p>
    <w:p w:rsidR="001C20A9" w:rsidRPr="00C26AE0" w:rsidRDefault="00FA4B3F" w:rsidP="001C20A9">
      <w:pPr>
        <w:tabs>
          <w:tab w:val="left" w:pos="700"/>
        </w:tabs>
        <w:spacing w:before="240" w:line="360" w:lineRule="auto"/>
        <w:jc w:val="both"/>
        <w:rPr>
          <w:rFonts w:ascii="Liberation Serif" w:eastAsia="Century Gothic" w:hAnsi="Liberation Serif" w:cs="Liberation Serif"/>
          <w:sz w:val="22"/>
          <w:u w:val="single"/>
        </w:rPr>
      </w:pPr>
      <w:r w:rsidRPr="00C26AE0">
        <w:rPr>
          <w:rFonts w:ascii="Liberation Serif" w:eastAsia="Century Gothic" w:hAnsi="Liberation Serif" w:cs="Liberation Serif"/>
          <w:sz w:val="22"/>
          <w:u w:val="single"/>
        </w:rPr>
        <w:t>1)</w:t>
      </w:r>
      <w:r w:rsidRPr="00C26AE0">
        <w:rPr>
          <w:rFonts w:ascii="Liberation Serif" w:eastAsia="Century Gothic" w:hAnsi="Liberation Serif" w:cs="Liberation Serif"/>
          <w:b/>
          <w:sz w:val="22"/>
          <w:u w:val="single"/>
        </w:rPr>
        <w:t xml:space="preserve"> </w:t>
      </w:r>
      <w:r w:rsidR="001C20A9" w:rsidRPr="00C26AE0">
        <w:rPr>
          <w:rFonts w:ascii="Liberation Serif" w:eastAsia="Century Gothic" w:hAnsi="Liberation Serif" w:cs="Liberation Serif"/>
          <w:sz w:val="22"/>
          <w:u w:val="single"/>
        </w:rPr>
        <w:t xml:space="preserve"> potwierdzające spełnianie warunków udziału w postępowaniu:</w:t>
      </w:r>
    </w:p>
    <w:p w:rsidR="001C20A9" w:rsidRDefault="00FA4B3F" w:rsidP="001C20A9">
      <w:pPr>
        <w:tabs>
          <w:tab w:val="left" w:pos="986"/>
        </w:tabs>
        <w:spacing w:line="360" w:lineRule="auto"/>
        <w:jc w:val="both"/>
        <w:rPr>
          <w:rFonts w:ascii="Liberation Serif" w:eastAsia="Century Gothic" w:hAnsi="Liberation Serif" w:cs="Liberation Serif"/>
          <w:color w:val="00000A"/>
          <w:sz w:val="22"/>
        </w:rPr>
      </w:pPr>
      <w:r w:rsidRPr="00C26AE0">
        <w:rPr>
          <w:rFonts w:ascii="Liberation Serif" w:eastAsia="Century Gothic" w:hAnsi="Liberation Serif" w:cs="Liberation Serif"/>
          <w:color w:val="00000A"/>
          <w:sz w:val="22"/>
        </w:rPr>
        <w:t xml:space="preserve">a) </w:t>
      </w:r>
      <w:r w:rsidR="00706602" w:rsidRPr="00C26AE0">
        <w:rPr>
          <w:rFonts w:ascii="Liberation Serif" w:eastAsia="Century Gothic" w:hAnsi="Liberation Serif" w:cs="Liberation Serif"/>
          <w:color w:val="00000A"/>
          <w:sz w:val="22"/>
        </w:rPr>
        <w:t>wpis do rejestru operatorów pocztowych prowadzonego przez Prezesa Urzędu Komunikacji Elektronicznej w zakresie obrotu krajowego i zagranicznego.</w:t>
      </w:r>
    </w:p>
    <w:p w:rsidR="00FA4B3F" w:rsidRPr="00C26AE0" w:rsidRDefault="00FA4B3F" w:rsidP="00FA4B3F">
      <w:pPr>
        <w:tabs>
          <w:tab w:val="left" w:pos="986"/>
        </w:tabs>
        <w:spacing w:line="360" w:lineRule="auto"/>
        <w:jc w:val="both"/>
        <w:rPr>
          <w:rFonts w:ascii="Liberation Serif" w:eastAsia="Century Gothic" w:hAnsi="Liberation Serif" w:cs="Liberation Serif"/>
          <w:color w:val="00000A"/>
          <w:sz w:val="22"/>
        </w:rPr>
      </w:pPr>
      <w:r w:rsidRPr="00C26AE0">
        <w:rPr>
          <w:rFonts w:ascii="Liberation Serif" w:eastAsia="Century Gothic" w:hAnsi="Liberation Serif" w:cs="Liberation Serif"/>
          <w:color w:val="00000A"/>
          <w:sz w:val="22"/>
          <w:u w:val="single"/>
        </w:rPr>
        <w:t>2) w celu potwierdzenia braku podstaw wykluczenia z postępowania, Wykonawca składa:</w:t>
      </w:r>
    </w:p>
    <w:p w:rsidR="00FA4B3F" w:rsidRPr="00C26AE0" w:rsidRDefault="00FA4B3F" w:rsidP="00FA4B3F">
      <w:pPr>
        <w:tabs>
          <w:tab w:val="left" w:pos="986"/>
        </w:tabs>
        <w:spacing w:line="360" w:lineRule="auto"/>
        <w:jc w:val="both"/>
        <w:rPr>
          <w:rFonts w:ascii="Liberation Serif" w:eastAsia="Century Gothic" w:hAnsi="Liberation Serif" w:cs="Liberation Serif"/>
          <w:color w:val="00000A"/>
          <w:sz w:val="22"/>
        </w:rPr>
      </w:pPr>
      <w:r w:rsidRPr="00C26AE0">
        <w:rPr>
          <w:rFonts w:ascii="Liberation Serif" w:eastAsia="Century Gothic" w:hAnsi="Liberation Serif" w:cs="Liberation Serif"/>
          <w:color w:val="00000A"/>
          <w:sz w:val="22"/>
        </w:rPr>
        <w:t xml:space="preserve">a) Oświadczenie Wykonawcy w zakresie art. 108 ust. 1 pkt 5 ustawy </w:t>
      </w:r>
      <w:proofErr w:type="spellStart"/>
      <w:r w:rsidRPr="00C26AE0">
        <w:rPr>
          <w:rFonts w:ascii="Liberation Serif" w:eastAsia="Century Gothic" w:hAnsi="Liberation Serif" w:cs="Liberation Serif"/>
          <w:color w:val="00000A"/>
          <w:sz w:val="22"/>
        </w:rPr>
        <w:t>pzp</w:t>
      </w:r>
      <w:proofErr w:type="spellEnd"/>
      <w:r w:rsidRPr="00C26AE0">
        <w:rPr>
          <w:rFonts w:ascii="Liberation Serif" w:eastAsia="Century Gothic" w:hAnsi="Liberation Serif" w:cs="Liberation Serif"/>
          <w:color w:val="00000A"/>
          <w:sz w:val="22"/>
        </w:rPr>
        <w:t xml:space="preserve"> o braku przynależności do tej samej grupy kapitałowej, w rozumieniu ustawy z dnia 16 lutego 2007 r o ochronie konkurencji i konsumentów (Dz. U. z 2021 r. poz. 275</w:t>
      </w:r>
      <w:r w:rsidR="009E5857" w:rsidRPr="00C26AE0">
        <w:rPr>
          <w:rFonts w:ascii="Liberation Serif" w:eastAsia="Century Gothic" w:hAnsi="Liberation Serif" w:cs="Liberation Serif"/>
          <w:color w:val="00000A"/>
          <w:sz w:val="22"/>
        </w:rPr>
        <w:t xml:space="preserve"> z </w:t>
      </w:r>
      <w:proofErr w:type="spellStart"/>
      <w:r w:rsidR="009E5857" w:rsidRPr="00C26AE0">
        <w:rPr>
          <w:rFonts w:ascii="Liberation Serif" w:eastAsia="Century Gothic" w:hAnsi="Liberation Serif" w:cs="Liberation Serif"/>
          <w:color w:val="00000A"/>
          <w:sz w:val="22"/>
        </w:rPr>
        <w:t>późn</w:t>
      </w:r>
      <w:proofErr w:type="spellEnd"/>
      <w:r w:rsidR="009E5857" w:rsidRPr="00C26AE0">
        <w:rPr>
          <w:rFonts w:ascii="Liberation Serif" w:eastAsia="Century Gothic" w:hAnsi="Liberation Serif" w:cs="Liberation Serif"/>
          <w:color w:val="00000A"/>
          <w:sz w:val="22"/>
        </w:rPr>
        <w:t>. zm.</w:t>
      </w:r>
      <w:r w:rsidRPr="00C26AE0">
        <w:rPr>
          <w:rFonts w:ascii="Liberation Serif" w:eastAsia="Century Gothic" w:hAnsi="Liberation Serif" w:cs="Liberation Serif"/>
          <w:color w:val="00000A"/>
          <w:sz w:val="22"/>
        </w:rPr>
        <w:t>), z innym Wykonawcą, który złożył odrębną ofertę, ofertę częściową lub wniosek o dopuszczenie do udziału w postępowaniu,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E5857" w:rsidRPr="00C26AE0">
        <w:rPr>
          <w:rFonts w:ascii="Liberation Serif" w:eastAsia="Century Gothic" w:hAnsi="Liberation Serif" w:cs="Liberation Serif"/>
          <w:color w:val="00000A"/>
          <w:sz w:val="22"/>
        </w:rPr>
        <w:t>.</w:t>
      </w:r>
    </w:p>
    <w:p w:rsidR="00C26AE0" w:rsidRDefault="00C26AE0" w:rsidP="001C20A9">
      <w:pPr>
        <w:tabs>
          <w:tab w:val="left" w:pos="700"/>
        </w:tabs>
        <w:spacing w:line="360" w:lineRule="auto"/>
        <w:jc w:val="both"/>
        <w:rPr>
          <w:rFonts w:ascii="Liberation Serif" w:eastAsia="Century Gothic" w:hAnsi="Liberation Serif" w:cs="Liberation Serif"/>
          <w:sz w:val="22"/>
        </w:rPr>
      </w:pPr>
    </w:p>
    <w:p w:rsidR="001C20A9" w:rsidRDefault="00FA4B3F"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2</w:t>
      </w:r>
      <w:r w:rsidR="001C20A9" w:rsidRPr="004905DA">
        <w:rPr>
          <w:rFonts w:ascii="Liberation Serif" w:eastAsia="Century Gothic" w:hAnsi="Liberation Serif" w:cs="Liberation Serif"/>
          <w:sz w:val="22"/>
        </w:rPr>
        <w:t>. Podmiotowe środki dowodowe</w:t>
      </w:r>
      <w:r w:rsidR="00EF4C63">
        <w:rPr>
          <w:rFonts w:ascii="Liberation Serif" w:eastAsia="Century Gothic" w:hAnsi="Liberation Serif" w:cs="Liberation Serif"/>
          <w:sz w:val="22"/>
        </w:rPr>
        <w:t>, przedmiotowe środki dowodowe</w:t>
      </w:r>
      <w:r w:rsidR="001C20A9"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w:t>
      </w:r>
      <w:r w:rsidR="001102E1">
        <w:rPr>
          <w:rFonts w:ascii="Liberation Serif" w:eastAsia="Century Gothic" w:hAnsi="Liberation Serif" w:cs="Liberation Serif"/>
          <w:sz w:val="22"/>
        </w:rPr>
        <w:t>e środki dowodowe sporządzone w </w:t>
      </w:r>
      <w:r w:rsidR="001C20A9" w:rsidRPr="004905DA">
        <w:rPr>
          <w:rFonts w:ascii="Liberation Serif" w:eastAsia="Century Gothic" w:hAnsi="Liberation Serif" w:cs="Liberation Serif"/>
          <w:sz w:val="22"/>
        </w:rPr>
        <w:t>języku obcym muszą być złożone wraz z tłumaczeniem na język polski.</w:t>
      </w:r>
    </w:p>
    <w:p w:rsidR="001C20A9" w:rsidRPr="004905DA" w:rsidRDefault="001C20A9" w:rsidP="001C20A9">
      <w:pPr>
        <w:spacing w:before="240" w:after="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 TERMIN ZWIĄZANIA OFERTĄ</w:t>
      </w:r>
    </w:p>
    <w:p w:rsidR="001C20A9" w:rsidRPr="004905DA" w:rsidRDefault="001C20A9" w:rsidP="001C20A9">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4905DA">
        <w:rPr>
          <w:rFonts w:ascii="Liberation Serif" w:hAnsi="Liberation Serif" w:cs="Liberation Serif"/>
          <w:b/>
          <w:color w:val="FF0000"/>
          <w:sz w:val="22"/>
          <w:szCs w:val="22"/>
          <w:lang w:eastAsia="en-US"/>
        </w:rPr>
        <w:t xml:space="preserve">1. Wykonawca jest związany ofertą od dnia upływu terminu składania ofert </w:t>
      </w:r>
      <w:r w:rsidRPr="005723B9">
        <w:rPr>
          <w:rFonts w:ascii="Liberation Serif" w:hAnsi="Liberation Serif" w:cs="Liberation Serif"/>
          <w:b/>
          <w:color w:val="FF0000"/>
          <w:sz w:val="22"/>
          <w:szCs w:val="22"/>
          <w:lang w:eastAsia="en-US"/>
        </w:rPr>
        <w:t xml:space="preserve">do dnia </w:t>
      </w:r>
      <w:r w:rsidR="0018268A">
        <w:rPr>
          <w:rFonts w:ascii="Liberation Serif" w:hAnsi="Liberation Serif" w:cs="Liberation Serif"/>
          <w:b/>
          <w:color w:val="FF0000"/>
          <w:sz w:val="22"/>
          <w:szCs w:val="22"/>
          <w:lang w:eastAsia="en-US"/>
        </w:rPr>
        <w:t>1</w:t>
      </w:r>
      <w:r w:rsidR="002C41C9">
        <w:rPr>
          <w:rFonts w:ascii="Liberation Serif" w:hAnsi="Liberation Serif" w:cs="Liberation Serif"/>
          <w:b/>
          <w:color w:val="FF0000"/>
          <w:sz w:val="22"/>
          <w:szCs w:val="22"/>
          <w:lang w:eastAsia="en-US"/>
        </w:rPr>
        <w:t>8</w:t>
      </w:r>
      <w:r w:rsidRPr="005723B9">
        <w:rPr>
          <w:rFonts w:ascii="Liberation Serif" w:hAnsi="Liberation Serif" w:cs="Liberation Serif"/>
          <w:b/>
          <w:color w:val="FF0000"/>
          <w:sz w:val="22"/>
          <w:szCs w:val="22"/>
          <w:lang w:eastAsia="en-US"/>
        </w:rPr>
        <w:t>.0</w:t>
      </w:r>
      <w:r w:rsidR="00025614" w:rsidRPr="005723B9">
        <w:rPr>
          <w:rFonts w:ascii="Liberation Serif" w:hAnsi="Liberation Serif" w:cs="Liberation Serif"/>
          <w:b/>
          <w:color w:val="FF0000"/>
          <w:sz w:val="22"/>
          <w:szCs w:val="22"/>
          <w:lang w:eastAsia="en-US"/>
        </w:rPr>
        <w:t>5</w:t>
      </w:r>
      <w:r w:rsidRPr="005723B9">
        <w:rPr>
          <w:rFonts w:ascii="Liberation Serif" w:hAnsi="Liberation Serif" w:cs="Liberation Serif"/>
          <w:b/>
          <w:color w:val="FF0000"/>
          <w:sz w:val="22"/>
          <w:szCs w:val="22"/>
          <w:lang w:eastAsia="en-US"/>
        </w:rPr>
        <w:t>.2022 r.</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1C20A9" w:rsidRPr="004905DA" w:rsidRDefault="001C20A9" w:rsidP="001C20A9">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2" w:name="page6"/>
      <w:bookmarkEnd w:id="2"/>
    </w:p>
    <w:p w:rsidR="00F628E9" w:rsidRPr="004905DA" w:rsidRDefault="00F628E9" w:rsidP="001C20A9">
      <w:pPr>
        <w:tabs>
          <w:tab w:val="left" w:pos="402"/>
        </w:tabs>
        <w:spacing w:line="360" w:lineRule="auto"/>
        <w:ind w:left="3"/>
        <w:rPr>
          <w:rFonts w:ascii="Liberation Serif" w:eastAsia="Century Gothic" w:hAnsi="Liberation Serif" w:cs="Liberation Serif"/>
        </w:rPr>
      </w:pPr>
    </w:p>
    <w:p w:rsidR="001C20A9" w:rsidRPr="004905DA" w:rsidRDefault="001C20A9" w:rsidP="001C20A9">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Pr="004905DA">
        <w:rPr>
          <w:rFonts w:ascii="Liberation Serif" w:eastAsia="Century Gothic" w:hAnsi="Liberation Serif" w:cs="Liberation Serif"/>
          <w:b/>
          <w:sz w:val="24"/>
        </w:rPr>
        <w:tab/>
        <w:t>OPIS SPOSOBU PRZYGOTOWANIA OFERTY</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r w:rsidR="0004741C">
        <w:rPr>
          <w:rFonts w:ascii="Liberation Serif" w:hAnsi="Liberation Serif" w:cs="Liberation Serif"/>
          <w:color w:val="000000"/>
          <w:sz w:val="22"/>
          <w:szCs w:val="22"/>
          <w:lang w:eastAsia="en-US"/>
        </w:rPr>
        <w:t xml:space="preserve"> </w:t>
      </w:r>
      <w:r w:rsidRPr="004905DA">
        <w:rPr>
          <w:rFonts w:ascii="Liberation Serif" w:hAnsi="Liberation Serif" w:cs="Liberation Serif"/>
          <w:color w:val="000000"/>
          <w:sz w:val="22"/>
          <w:szCs w:val="22"/>
          <w:lang w:eastAsia="en-US"/>
        </w:rPr>
        <w:t>.</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rsidR="00EF4C63"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1C20A9" w:rsidRPr="005723B9" w:rsidRDefault="001C20A9" w:rsidP="001C20A9">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 xml:space="preserve">załączniki nr </w:t>
      </w:r>
      <w:r w:rsidR="005723B9" w:rsidRPr="005723B9">
        <w:rPr>
          <w:rFonts w:ascii="Liberation Serif" w:eastAsia="Century Gothic" w:hAnsi="Liberation Serif" w:cs="Liberation Serif"/>
          <w:b/>
          <w:color w:val="FF0000"/>
          <w:sz w:val="22"/>
          <w:szCs w:val="22"/>
        </w:rPr>
        <w:t>3</w:t>
      </w:r>
      <w:r w:rsidRPr="005723B9">
        <w:rPr>
          <w:rFonts w:ascii="Liberation Serif" w:eastAsia="Century Gothic" w:hAnsi="Liberation Serif" w:cs="Liberation Serif"/>
          <w:b/>
          <w:color w:val="FF0000"/>
          <w:sz w:val="22"/>
          <w:szCs w:val="22"/>
        </w:rPr>
        <w:t xml:space="preserve"> i </w:t>
      </w:r>
      <w:r w:rsidR="005723B9" w:rsidRPr="005723B9">
        <w:rPr>
          <w:rFonts w:ascii="Liberation Serif" w:eastAsia="Century Gothic" w:hAnsi="Liberation Serif" w:cs="Liberation Serif"/>
          <w:b/>
          <w:color w:val="FF0000"/>
          <w:sz w:val="22"/>
          <w:szCs w:val="22"/>
        </w:rPr>
        <w:t>4</w:t>
      </w:r>
      <w:r w:rsidRPr="005723B9">
        <w:rPr>
          <w:rFonts w:ascii="Liberation Serif" w:eastAsia="Century Gothic" w:hAnsi="Liberation Serif" w:cs="Liberation Serif"/>
          <w:b/>
          <w:color w:val="FF0000"/>
          <w:sz w:val="22"/>
          <w:szCs w:val="22"/>
        </w:rPr>
        <w:t xml:space="preserve">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1C20A9" w:rsidRPr="005723B9" w:rsidRDefault="001C20A9" w:rsidP="001C20A9">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lastRenderedPageBreak/>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w:t>
      </w:r>
      <w:r w:rsidR="005723B9" w:rsidRPr="005723B9">
        <w:rPr>
          <w:rFonts w:ascii="Liberation Serif" w:eastAsia="Century Gothic" w:hAnsi="Liberation Serif" w:cs="Liberation Serif"/>
          <w:sz w:val="22"/>
          <w:szCs w:val="22"/>
        </w:rPr>
        <w:t xml:space="preserve"> 3</w:t>
      </w:r>
      <w:r w:rsidRPr="005723B9">
        <w:rPr>
          <w:rFonts w:ascii="Liberation Serif" w:eastAsia="Century Gothic" w:hAnsi="Liberation Serif" w:cs="Liberation Serif"/>
          <w:sz w:val="22"/>
          <w:szCs w:val="22"/>
        </w:rPr>
        <w:t xml:space="preserve"> i </w:t>
      </w:r>
      <w:r w:rsidR="005723B9" w:rsidRPr="005723B9">
        <w:rPr>
          <w:rFonts w:ascii="Liberation Serif" w:eastAsia="Century Gothic" w:hAnsi="Liberation Serif" w:cs="Liberation Serif"/>
          <w:sz w:val="22"/>
          <w:szCs w:val="22"/>
        </w:rPr>
        <w:t>4</w:t>
      </w:r>
      <w:r w:rsidRPr="005723B9">
        <w:rPr>
          <w:rFonts w:ascii="Liberation Serif" w:eastAsia="Century Gothic" w:hAnsi="Liberation Serif" w:cs="Liberation Serif"/>
          <w:sz w:val="22"/>
          <w:szCs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rsidR="001C20A9" w:rsidRPr="004905DA" w:rsidRDefault="001C20A9" w:rsidP="001C20A9">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9.5. W przypadku polegania przez Wykonawcę na zdolnościach lub sytuacji podmiotów udostępniających zasoby, Wykonawca przedstawia, wraz z oświadczeniem, o którym mowa w ust. 2, także oświadczenie podmiotu udostępniającego zasoby - załączniki nr </w:t>
      </w:r>
      <w:r w:rsidR="005723B9" w:rsidRPr="005723B9">
        <w:rPr>
          <w:rFonts w:ascii="Liberation Serif" w:eastAsia="Century Gothic" w:hAnsi="Liberation Serif" w:cs="Liberation Serif"/>
          <w:sz w:val="22"/>
          <w:szCs w:val="22"/>
        </w:rPr>
        <w:t>3</w:t>
      </w:r>
      <w:r w:rsidRPr="005723B9">
        <w:rPr>
          <w:rFonts w:ascii="Liberation Serif" w:eastAsia="Century Gothic" w:hAnsi="Liberation Serif" w:cs="Liberation Serif"/>
          <w:sz w:val="22"/>
          <w:szCs w:val="22"/>
        </w:rPr>
        <w:t xml:space="preserve"> i </w:t>
      </w:r>
      <w:r w:rsidR="005723B9" w:rsidRPr="005723B9">
        <w:rPr>
          <w:rFonts w:ascii="Liberation Serif" w:eastAsia="Century Gothic" w:hAnsi="Liberation Serif" w:cs="Liberation Serif"/>
          <w:sz w:val="22"/>
          <w:szCs w:val="22"/>
        </w:rPr>
        <w:t>4</w:t>
      </w:r>
      <w:r w:rsidRPr="005723B9">
        <w:rPr>
          <w:rFonts w:ascii="Liberation Serif" w:eastAsia="Century Gothic" w:hAnsi="Liberation Serif" w:cs="Liberation Serif"/>
          <w:sz w:val="22"/>
          <w:szCs w:val="22"/>
        </w:rPr>
        <w:t xml:space="preserve">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rsidR="001C20A9" w:rsidRPr="004905DA" w:rsidRDefault="001C20A9" w:rsidP="001C20A9">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xml:space="preserve">- załącznik nr </w:t>
      </w:r>
      <w:r w:rsidR="005723B9" w:rsidRPr="005723B9">
        <w:rPr>
          <w:rFonts w:ascii="Liberation Serif" w:eastAsia="Century Gothic" w:hAnsi="Liberation Serif" w:cs="Liberation Serif"/>
          <w:sz w:val="22"/>
          <w:szCs w:val="22"/>
        </w:rPr>
        <w:t>3</w:t>
      </w:r>
      <w:r w:rsidRPr="005723B9">
        <w:rPr>
          <w:rFonts w:ascii="Liberation Serif" w:eastAsia="Century Gothic" w:hAnsi="Liberation Serif" w:cs="Liberation Serif"/>
          <w:sz w:val="22"/>
          <w:szCs w:val="22"/>
        </w:rPr>
        <w:t xml:space="preserve"> do SWZ</w:t>
      </w:r>
      <w:r w:rsidRPr="004905DA">
        <w:rPr>
          <w:rFonts w:ascii="Liberation Serif" w:eastAsia="Century Gothic" w:hAnsi="Liberation Serif" w:cs="Liberation Serif"/>
          <w:sz w:val="22"/>
          <w:szCs w:val="22"/>
        </w:rPr>
        <w:t>, potwierdzające brak podstaw wykluczenia tego Podwykonawcy.</w:t>
      </w:r>
    </w:p>
    <w:p w:rsidR="001C20A9" w:rsidRPr="004905DA" w:rsidRDefault="001C20A9" w:rsidP="001C20A9">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sidR="005723B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F76807">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p>
    <w:p w:rsidR="001C20A9" w:rsidRDefault="001C20A9" w:rsidP="001C20A9">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XII. WYMAGANIA DOTYCZĄCE WADIUM</w:t>
      </w:r>
    </w:p>
    <w:p w:rsidR="0018268A" w:rsidRPr="0018268A" w:rsidRDefault="0018268A" w:rsidP="0018268A">
      <w:pPr>
        <w:tabs>
          <w:tab w:val="left" w:pos="423"/>
        </w:tabs>
        <w:spacing w:before="240" w:line="360" w:lineRule="auto"/>
        <w:jc w:val="both"/>
        <w:rPr>
          <w:rFonts w:ascii="Liberation Serif" w:eastAsia="Century Gothic" w:hAnsi="Liberation Serif" w:cs="Liberation Serif"/>
          <w:sz w:val="22"/>
          <w:szCs w:val="22"/>
        </w:rPr>
      </w:pPr>
      <w:r w:rsidRPr="0018268A">
        <w:rPr>
          <w:rFonts w:ascii="Liberation Serif" w:eastAsia="Century Gothic" w:hAnsi="Liberation Serif" w:cs="Liberation Serif"/>
          <w:sz w:val="22"/>
          <w:szCs w:val="22"/>
        </w:rPr>
        <w:t>Zamawiający nie wymaga wniesienia wadium.</w:t>
      </w:r>
    </w:p>
    <w:p w:rsidR="001C20A9" w:rsidRPr="004905DA" w:rsidRDefault="001C20A9" w:rsidP="001C20A9">
      <w:pPr>
        <w:spacing w:before="240" w:line="360" w:lineRule="auto"/>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w:t>
      </w:r>
      <w:r w:rsidR="00025614" w:rsidRPr="004905DA">
        <w:rPr>
          <w:rFonts w:ascii="Liberation Serif" w:eastAsia="Century Gothic" w:hAnsi="Liberation Serif" w:cs="Liberation Serif"/>
          <w:b/>
          <w:sz w:val="24"/>
        </w:rPr>
        <w:t>II</w:t>
      </w:r>
      <w:r w:rsidRPr="004905DA">
        <w:rPr>
          <w:rFonts w:ascii="Liberation Serif" w:eastAsia="Century Gothic" w:hAnsi="Liberation Serif" w:cs="Liberation Serif"/>
          <w:b/>
          <w:sz w:val="24"/>
        </w:rPr>
        <w:t>.  SPOSÓB ORAZ TERMIN SKŁADANIA OFERT</w:t>
      </w:r>
    </w:p>
    <w:p w:rsidR="001C20A9" w:rsidRPr="004905DA" w:rsidRDefault="001C20A9" w:rsidP="00B83B69">
      <w:pPr>
        <w:numPr>
          <w:ilvl w:val="0"/>
          <w:numId w:val="5"/>
        </w:numPr>
        <w:spacing w:before="240" w:line="360" w:lineRule="auto"/>
        <w:ind w:firstLine="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rsidR="001C20A9" w:rsidRPr="004905DA" w:rsidRDefault="001C20A9" w:rsidP="00567B52">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4"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rsidR="001C20A9" w:rsidRPr="004905DA" w:rsidRDefault="001C20A9" w:rsidP="00567B52">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11. </w:t>
      </w:r>
      <w:r w:rsidRPr="004905DA">
        <w:rPr>
          <w:rFonts w:ascii="Liberation Serif" w:eastAsia="Century Gothic" w:hAnsi="Liberation Serif" w:cs="Liberation Serif"/>
          <w:b/>
          <w:color w:val="FF0000"/>
          <w:sz w:val="22"/>
        </w:rPr>
        <w:t>Termin</w:t>
      </w:r>
      <w:r w:rsidR="005723B9">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upływa w </w:t>
      </w:r>
      <w:r w:rsidRPr="005723B9">
        <w:rPr>
          <w:rFonts w:ascii="Liberation Serif" w:eastAsia="Century Gothic" w:hAnsi="Liberation Serif" w:cs="Liberation Serif"/>
          <w:b/>
          <w:color w:val="FF0000"/>
          <w:sz w:val="22"/>
        </w:rPr>
        <w:t xml:space="preserve">dniu </w:t>
      </w:r>
      <w:r w:rsidR="002C41C9">
        <w:rPr>
          <w:rFonts w:ascii="Liberation Serif" w:eastAsia="Century Gothic" w:hAnsi="Liberation Serif" w:cs="Liberation Serif"/>
          <w:b/>
          <w:color w:val="FF0000"/>
          <w:sz w:val="22"/>
        </w:rPr>
        <w:t>19</w:t>
      </w:r>
      <w:r w:rsidR="005A03EC" w:rsidRPr="005723B9">
        <w:rPr>
          <w:rFonts w:ascii="Liberation Serif" w:eastAsia="Century Gothic" w:hAnsi="Liberation Serif" w:cs="Liberation Serif"/>
          <w:b/>
          <w:color w:val="FF0000"/>
          <w:sz w:val="22"/>
        </w:rPr>
        <w:t>.04</w:t>
      </w:r>
      <w:r w:rsidRPr="005723B9">
        <w:rPr>
          <w:rFonts w:ascii="Liberation Serif" w:eastAsia="Century Gothic" w:hAnsi="Liberation Serif" w:cs="Liberation Serif"/>
          <w:b/>
          <w:color w:val="FF0000"/>
          <w:sz w:val="22"/>
        </w:rPr>
        <w:t>.2022</w:t>
      </w:r>
      <w:r w:rsidRPr="004905DA">
        <w:rPr>
          <w:rFonts w:ascii="Liberation Serif" w:eastAsia="Century Gothic" w:hAnsi="Liberation Serif" w:cs="Liberation Serif"/>
          <w:b/>
          <w:color w:val="FF0000"/>
          <w:sz w:val="22"/>
        </w:rPr>
        <w:t xml:space="preserve"> r., o godz. 1</w:t>
      </w:r>
      <w:r w:rsidR="002C41C9">
        <w:rPr>
          <w:rFonts w:ascii="Liberation Serif" w:eastAsia="Century Gothic" w:hAnsi="Liberation Serif" w:cs="Liberation Serif"/>
          <w:b/>
          <w:color w:val="FF0000"/>
          <w:sz w:val="22"/>
        </w:rPr>
        <w:t>2</w:t>
      </w:r>
      <w:r w:rsidRPr="004905DA">
        <w:rPr>
          <w:rFonts w:ascii="Liberation Serif" w:eastAsia="Century Gothic" w:hAnsi="Liberation Serif" w:cs="Liberation Serif"/>
          <w:b/>
          <w:color w:val="FF0000"/>
          <w:sz w:val="22"/>
        </w:rPr>
        <w:t>:00.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5"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rsidR="001C20A9" w:rsidRPr="004905DA" w:rsidRDefault="001C20A9" w:rsidP="001C20A9">
      <w:pPr>
        <w:spacing w:before="240" w:line="360" w:lineRule="auto"/>
        <w:jc w:val="center"/>
        <w:rPr>
          <w:rFonts w:ascii="Liberation Serif" w:eastAsia="Century Gothic" w:hAnsi="Liberation Serif" w:cs="Liberation Serif"/>
          <w:b/>
          <w:sz w:val="24"/>
        </w:rPr>
      </w:pPr>
      <w:bookmarkStart w:id="3" w:name="page8"/>
      <w:bookmarkEnd w:id="3"/>
      <w:r w:rsidRPr="004905DA">
        <w:rPr>
          <w:rFonts w:ascii="Liberation Serif" w:eastAsia="Century Gothic" w:hAnsi="Liberation Serif" w:cs="Liberation Serif"/>
          <w:b/>
          <w:sz w:val="24"/>
        </w:rPr>
        <w:t>X</w:t>
      </w:r>
      <w:r w:rsidR="005A03EC" w:rsidRPr="004905DA">
        <w:rPr>
          <w:rFonts w:ascii="Liberation Serif" w:eastAsia="Century Gothic" w:hAnsi="Liberation Serif" w:cs="Liberation Serif"/>
          <w:b/>
          <w:sz w:val="24"/>
        </w:rPr>
        <w:t>I</w:t>
      </w:r>
      <w:r w:rsidRPr="004905DA">
        <w:rPr>
          <w:rFonts w:ascii="Liberation Serif" w:eastAsia="Century Gothic" w:hAnsi="Liberation Serif" w:cs="Liberation Serif"/>
          <w:b/>
          <w:sz w:val="24"/>
        </w:rPr>
        <w:t>V. TERMIN OTWARCIA OFERT</w:t>
      </w:r>
    </w:p>
    <w:p w:rsidR="001C20A9" w:rsidRPr="004905DA" w:rsidRDefault="001C20A9" w:rsidP="00567B52">
      <w:pPr>
        <w:numPr>
          <w:ilvl w:val="0"/>
          <w:numId w:val="6"/>
        </w:num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 dniu </w:t>
      </w:r>
      <w:r w:rsidR="0018268A">
        <w:rPr>
          <w:rFonts w:ascii="Liberation Serif" w:eastAsia="Century Gothic" w:hAnsi="Liberation Serif" w:cs="Liberation Serif"/>
          <w:b/>
          <w:sz w:val="22"/>
        </w:rPr>
        <w:t>1</w:t>
      </w:r>
      <w:r w:rsidR="002C41C9">
        <w:rPr>
          <w:rFonts w:ascii="Liberation Serif" w:eastAsia="Century Gothic" w:hAnsi="Liberation Serif" w:cs="Liberation Serif"/>
          <w:b/>
          <w:sz w:val="22"/>
        </w:rPr>
        <w:t>9</w:t>
      </w:r>
      <w:r w:rsidR="005A03EC" w:rsidRPr="005723B9">
        <w:rPr>
          <w:rFonts w:ascii="Liberation Serif" w:eastAsia="Century Gothic" w:hAnsi="Liberation Serif" w:cs="Liberation Serif"/>
          <w:b/>
          <w:sz w:val="22"/>
        </w:rPr>
        <w:t>.04</w:t>
      </w:r>
      <w:r w:rsidRPr="005723B9">
        <w:rPr>
          <w:rFonts w:ascii="Liberation Serif" w:eastAsia="Century Gothic" w:hAnsi="Liberation Serif" w:cs="Liberation Serif"/>
          <w:b/>
          <w:sz w:val="22"/>
        </w:rPr>
        <w:t>.2022</w:t>
      </w:r>
      <w:r w:rsidRPr="004905DA">
        <w:rPr>
          <w:rFonts w:ascii="Liberation Serif" w:eastAsia="Century Gothic" w:hAnsi="Liberation Serif" w:cs="Liberation Serif"/>
          <w:b/>
          <w:sz w:val="22"/>
        </w:rPr>
        <w:t xml:space="preserve"> roku o godz. 1</w:t>
      </w:r>
      <w:r w:rsidR="002C41C9">
        <w:rPr>
          <w:rFonts w:ascii="Liberation Serif" w:eastAsia="Century Gothic" w:hAnsi="Liberation Serif" w:cs="Liberation Serif"/>
          <w:b/>
          <w:sz w:val="22"/>
        </w:rPr>
        <w:t>2</w:t>
      </w:r>
      <w:r w:rsidRPr="004905DA">
        <w:rPr>
          <w:rFonts w:ascii="Liberation Serif" w:eastAsia="Century Gothic" w:hAnsi="Liberation Serif" w:cs="Liberation Serif"/>
          <w:b/>
          <w:sz w:val="22"/>
        </w:rPr>
        <w:t xml:space="preserve">:05. </w:t>
      </w:r>
      <w:r w:rsidRPr="004905DA">
        <w:rPr>
          <w:rFonts w:ascii="Liberation Serif" w:eastAsia="Century Gothic" w:hAnsi="Liberation Serif" w:cs="Liberation Serif"/>
          <w:sz w:val="22"/>
        </w:rPr>
        <w:t>Otwarcie ofert dokonywane jest przez odszyfrowanie i</w:t>
      </w:r>
      <w:r w:rsidR="005723B9">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1C20A9" w:rsidRPr="004905DA" w:rsidRDefault="001C20A9" w:rsidP="00567B52">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1C20A9" w:rsidRPr="004905DA" w:rsidRDefault="001C20A9" w:rsidP="00567B52">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rsidR="00CA0236" w:rsidRDefault="00CA0236" w:rsidP="001C20A9">
      <w:pPr>
        <w:spacing w:line="360" w:lineRule="auto"/>
        <w:jc w:val="center"/>
        <w:rPr>
          <w:rFonts w:ascii="Liberation Serif" w:eastAsia="Century Gothic" w:hAnsi="Liberation Serif" w:cs="Liberation Serif"/>
          <w:b/>
          <w:sz w:val="24"/>
        </w:rPr>
      </w:pPr>
    </w:p>
    <w:p w:rsidR="001C20A9" w:rsidRPr="004905DA" w:rsidRDefault="001C20A9" w:rsidP="001C20A9">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 SPOSÓB OBLICZENIA CENY</w:t>
      </w:r>
    </w:p>
    <w:p w:rsidR="001C20A9" w:rsidRPr="004905DA" w:rsidRDefault="001C20A9" w:rsidP="00567B52">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rsidR="001C20A9" w:rsidRPr="004905DA" w:rsidRDefault="001C20A9" w:rsidP="001C20A9">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rsidR="001C20A9" w:rsidRPr="004905DA" w:rsidRDefault="001C20A9" w:rsidP="001C20A9">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3. Wykonawca, uwzględniając wszystkie wymogi, o których mowa w SWZ, zobowiązany jest w cenie brutto ująć wszelkie koszty niezbędne dla prawidłowego oraz pełnego wykonania przedmiotu zamówienia, zgodnie z warunkami wynikającymi z zamówienia.</w:t>
      </w:r>
    </w:p>
    <w:p w:rsidR="001C20A9" w:rsidRPr="004905DA" w:rsidRDefault="001C20A9" w:rsidP="001C20A9">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rsidR="001C20A9" w:rsidRPr="004905DA" w:rsidRDefault="001C20A9" w:rsidP="001C20A9">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rsidR="001C20A9" w:rsidRPr="004905DA" w:rsidRDefault="001C20A9" w:rsidP="001C20A9">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t>
      </w:r>
      <w:r w:rsidRPr="004905DA">
        <w:rPr>
          <w:rFonts w:ascii="Liberation Serif" w:eastAsia="Century Gothic" w:hAnsi="Liberation Serif" w:cs="Liberation Serif"/>
          <w:sz w:val="22"/>
        </w:rPr>
        <w:lastRenderedPageBreak/>
        <w:t>Wykonawcy wynikające z umowy oraz ceny oferty brutto pomniejszone zostaną o wartość podatku od towarów i usług, którą Zamawiający miałby rozliczyć zgodnie z obowiązującymi przepisami.</w:t>
      </w:r>
    </w:p>
    <w:p w:rsidR="001C20A9" w:rsidRPr="004905DA" w:rsidRDefault="001C20A9" w:rsidP="001C20A9">
      <w:pPr>
        <w:spacing w:line="360" w:lineRule="auto"/>
        <w:jc w:val="both"/>
        <w:rPr>
          <w:rFonts w:ascii="Liberation Serif" w:eastAsia="Century Gothic" w:hAnsi="Liberation Serif" w:cs="Liberation Serif"/>
          <w:sz w:val="22"/>
        </w:rPr>
      </w:pPr>
    </w:p>
    <w:p w:rsidR="001C20A9" w:rsidRPr="004905DA" w:rsidRDefault="001C20A9" w:rsidP="001C20A9">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rsidR="001C20A9" w:rsidRPr="004905DA" w:rsidRDefault="001C20A9" w:rsidP="00567B52">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rsidR="001C20A9" w:rsidRPr="004905DA" w:rsidRDefault="001C20A9" w:rsidP="001C20A9">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rsidR="001C20A9" w:rsidRPr="004905DA" w:rsidRDefault="00F628E9" w:rsidP="00567B52">
      <w:pPr>
        <w:numPr>
          <w:ilvl w:val="2"/>
          <w:numId w:val="9"/>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monitorowanie przez Internet przesyłek rejestrowanych</w:t>
      </w:r>
      <w:r w:rsidR="001C20A9" w:rsidRPr="004905DA">
        <w:rPr>
          <w:rFonts w:ascii="Liberation Serif" w:eastAsia="Century Gothic" w:hAnsi="Liberation Serif" w:cs="Liberation Serif"/>
          <w:sz w:val="22"/>
          <w:szCs w:val="22"/>
        </w:rPr>
        <w:t xml:space="preserve"> – </w:t>
      </w:r>
      <w:r w:rsidR="00C02C1E">
        <w:rPr>
          <w:rFonts w:ascii="Liberation Serif" w:eastAsia="Century Gothic" w:hAnsi="Liberation Serif" w:cs="Liberation Serif"/>
          <w:sz w:val="22"/>
          <w:szCs w:val="22"/>
        </w:rPr>
        <w:t>4</w:t>
      </w:r>
      <w:r w:rsidR="001C20A9" w:rsidRPr="004905DA">
        <w:rPr>
          <w:rFonts w:ascii="Liberation Serif" w:eastAsia="Century Gothic" w:hAnsi="Liberation Serif" w:cs="Liberation Serif"/>
          <w:sz w:val="22"/>
          <w:szCs w:val="22"/>
        </w:rPr>
        <w:t>0%</w:t>
      </w:r>
    </w:p>
    <w:p w:rsidR="001C20A9" w:rsidRPr="004905DA" w:rsidRDefault="001C20A9" w:rsidP="00567B52">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rsidR="001C20A9" w:rsidRPr="004905DA" w:rsidRDefault="001C20A9" w:rsidP="00567B52">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t>Punkty w kryterium cena brutto oferty w PLN</w:t>
      </w:r>
      <w:r w:rsidR="005723B9">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sidR="005723B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1C20A9" w:rsidRPr="004905DA" w:rsidRDefault="001C20A9" w:rsidP="001C20A9">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r w:rsidR="00F628E9">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rsidR="001C20A9" w:rsidRPr="004905DA" w:rsidRDefault="001C20A9" w:rsidP="001C20A9">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rsidR="001C20A9" w:rsidRPr="004905DA" w:rsidRDefault="001C20A9" w:rsidP="001C20A9">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rsidR="001C20A9" w:rsidRPr="004905DA" w:rsidRDefault="001C20A9" w:rsidP="001C20A9">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rsidR="001C20A9" w:rsidRPr="004905DA" w:rsidRDefault="001C20A9" w:rsidP="001C20A9">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rsidR="001C20A9" w:rsidRPr="004905DA" w:rsidRDefault="001C20A9" w:rsidP="001C20A9">
      <w:pPr>
        <w:spacing w:line="360" w:lineRule="auto"/>
        <w:ind w:left="1140"/>
        <w:rPr>
          <w:rFonts w:ascii="Liberation Serif" w:eastAsia="Century Gothic" w:hAnsi="Liberation Serif" w:cs="Liberation Serif"/>
          <w:b/>
          <w:sz w:val="22"/>
          <w:szCs w:val="22"/>
        </w:rPr>
      </w:pPr>
    </w:p>
    <w:p w:rsidR="00C02C1E" w:rsidRPr="00C02C1E" w:rsidRDefault="00C02C1E" w:rsidP="00C02C1E">
      <w:pPr>
        <w:spacing w:line="360" w:lineRule="auto"/>
        <w:ind w:left="708"/>
        <w:jc w:val="both"/>
        <w:rPr>
          <w:rFonts w:ascii="Liberation Serif" w:eastAsia="Century Gothic" w:hAnsi="Liberation Serif" w:cs="Liberation Serif"/>
          <w:b/>
          <w:sz w:val="22"/>
          <w:szCs w:val="22"/>
        </w:rPr>
      </w:pPr>
      <w:r w:rsidRPr="00C02C1E">
        <w:rPr>
          <w:rFonts w:ascii="Liberation Serif" w:eastAsia="Century Gothic" w:hAnsi="Liberation Serif" w:cs="Liberation Serif"/>
          <w:sz w:val="22"/>
          <w:szCs w:val="22"/>
        </w:rPr>
        <w:t>2)</w:t>
      </w:r>
      <w:r w:rsidRPr="00C02C1E">
        <w:rPr>
          <w:rFonts w:ascii="Liberation Serif" w:eastAsia="Century Gothic" w:hAnsi="Liberation Serif" w:cs="Liberation Serif"/>
          <w:b/>
          <w:sz w:val="22"/>
          <w:szCs w:val="22"/>
        </w:rPr>
        <w:t xml:space="preserve"> </w:t>
      </w:r>
      <w:r w:rsidR="00F628E9" w:rsidRPr="00F628E9">
        <w:rPr>
          <w:rFonts w:ascii="Liberation Serif" w:eastAsia="Century Gothic" w:hAnsi="Liberation Serif" w:cs="Liberation Serif"/>
          <w:b/>
          <w:sz w:val="22"/>
          <w:szCs w:val="22"/>
          <w:u w:val="single"/>
        </w:rPr>
        <w:t>Punkty w kryterium - monitorowanie przez Internet przesyłek rejestrowanych</w:t>
      </w:r>
    </w:p>
    <w:p w:rsidR="00F628E9" w:rsidRDefault="00C02C1E" w:rsidP="00F628E9">
      <w:pPr>
        <w:spacing w:line="360" w:lineRule="auto"/>
        <w:jc w:val="both"/>
        <w:rPr>
          <w:rFonts w:ascii="Liberation Serif" w:eastAsia="Century Gothic" w:hAnsi="Liberation Serif" w:cs="Liberation Serif"/>
          <w:sz w:val="22"/>
          <w:szCs w:val="22"/>
        </w:rPr>
      </w:pPr>
      <w:r w:rsidRPr="00C02C1E">
        <w:rPr>
          <w:rFonts w:ascii="Liberation Serif" w:eastAsia="Century Gothic" w:hAnsi="Liberation Serif" w:cs="Liberation Serif"/>
          <w:sz w:val="22"/>
          <w:szCs w:val="22"/>
        </w:rPr>
        <w:t xml:space="preserve">W </w:t>
      </w:r>
      <w:r w:rsidR="00F628E9">
        <w:rPr>
          <w:rFonts w:ascii="Liberation Serif" w:eastAsia="Century Gothic" w:hAnsi="Liberation Serif" w:cs="Liberation Serif"/>
          <w:sz w:val="22"/>
          <w:szCs w:val="22"/>
        </w:rPr>
        <w:t xml:space="preserve">zależności od złożonej oferty przez Wykonawcę Zamawiający przyzna </w:t>
      </w:r>
    </w:p>
    <w:p w:rsidR="00C02C1E" w:rsidRDefault="00F628E9" w:rsidP="00F628E9">
      <w:pPr>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- 40 pkt, gdy Wykonawca zapewni bez dodatkowych opłat możliwość monitorowania przez Internet przesyłek rejestrowanych</w:t>
      </w:r>
      <w:r w:rsidR="00C02C1E" w:rsidRPr="005969E9">
        <w:rPr>
          <w:rFonts w:ascii="Liberation Serif" w:eastAsia="Century Gothic" w:hAnsi="Liberation Serif" w:cs="Liberation Serif"/>
          <w:sz w:val="22"/>
          <w:szCs w:val="22"/>
        </w:rPr>
        <w:t xml:space="preserve"> </w:t>
      </w:r>
    </w:p>
    <w:p w:rsidR="00F628E9" w:rsidRPr="005969E9" w:rsidRDefault="00F628E9" w:rsidP="00F628E9">
      <w:pPr>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 o pkt, </w:t>
      </w:r>
      <w:r w:rsidRPr="00F628E9">
        <w:rPr>
          <w:rFonts w:ascii="Liberation Serif" w:eastAsia="Century Gothic" w:hAnsi="Liberation Serif" w:cs="Liberation Serif"/>
          <w:sz w:val="22"/>
          <w:szCs w:val="22"/>
        </w:rPr>
        <w:t xml:space="preserve">gdy Wykonawca </w:t>
      </w:r>
      <w:r>
        <w:rPr>
          <w:rFonts w:ascii="Liberation Serif" w:eastAsia="Century Gothic" w:hAnsi="Liberation Serif" w:cs="Liberation Serif"/>
          <w:sz w:val="22"/>
          <w:szCs w:val="22"/>
        </w:rPr>
        <w:t xml:space="preserve">nie </w:t>
      </w:r>
      <w:r w:rsidRPr="00F628E9">
        <w:rPr>
          <w:rFonts w:ascii="Liberation Serif" w:eastAsia="Century Gothic" w:hAnsi="Liberation Serif" w:cs="Liberation Serif"/>
          <w:sz w:val="22"/>
          <w:szCs w:val="22"/>
        </w:rPr>
        <w:t>zapewni bez dodatkowych opłat możliwoś</w:t>
      </w:r>
      <w:r>
        <w:rPr>
          <w:rFonts w:ascii="Liberation Serif" w:eastAsia="Century Gothic" w:hAnsi="Liberation Serif" w:cs="Liberation Serif"/>
          <w:sz w:val="22"/>
          <w:szCs w:val="22"/>
        </w:rPr>
        <w:t>ci</w:t>
      </w:r>
      <w:r w:rsidRPr="00F628E9">
        <w:rPr>
          <w:rFonts w:ascii="Liberation Serif" w:eastAsia="Century Gothic" w:hAnsi="Liberation Serif" w:cs="Liberation Serif"/>
          <w:sz w:val="22"/>
          <w:szCs w:val="22"/>
        </w:rPr>
        <w:t xml:space="preserve"> monitorowania przez Internet przesyłek rejestrowanych</w:t>
      </w:r>
      <w:r>
        <w:rPr>
          <w:rFonts w:ascii="Liberation Serif" w:eastAsia="Century Gothic" w:hAnsi="Liberation Serif" w:cs="Liberation Serif"/>
          <w:sz w:val="22"/>
          <w:szCs w:val="22"/>
        </w:rPr>
        <w:t xml:space="preserve"> </w:t>
      </w:r>
    </w:p>
    <w:p w:rsidR="00F628E9" w:rsidRDefault="00F628E9" w:rsidP="00C02C1E">
      <w:pPr>
        <w:spacing w:line="360" w:lineRule="auto"/>
        <w:jc w:val="both"/>
        <w:rPr>
          <w:rFonts w:ascii="Liberation Serif" w:eastAsia="Century Gothic" w:hAnsi="Liberation Serif" w:cs="Liberation Serif"/>
          <w:sz w:val="22"/>
          <w:szCs w:val="22"/>
        </w:rPr>
      </w:pPr>
    </w:p>
    <w:p w:rsidR="001C20A9" w:rsidRPr="004905DA" w:rsidRDefault="001C20A9" w:rsidP="001C20A9">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B83B69" w:rsidRPr="004905DA" w:rsidRDefault="00B83B69" w:rsidP="001C20A9">
      <w:pPr>
        <w:spacing w:line="360" w:lineRule="auto"/>
        <w:rPr>
          <w:rFonts w:ascii="Liberation Serif" w:eastAsia="Century Gothic" w:hAnsi="Liberation Serif" w:cs="Liberation Serif"/>
          <w:sz w:val="22"/>
          <w:szCs w:val="22"/>
        </w:rPr>
      </w:pPr>
    </w:p>
    <w:p w:rsidR="001C20A9" w:rsidRPr="004905DA" w:rsidRDefault="001C20A9" w:rsidP="00F747E0">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w:t>
      </w:r>
      <w:r w:rsidR="00F628E9">
        <w:rPr>
          <w:rFonts w:ascii="Liberation Serif" w:eastAsia="Century Gothic" w:hAnsi="Liberation Serif" w:cs="Liberation Serif"/>
          <w:b/>
        </w:rPr>
        <w:t>M</w:t>
      </w:r>
    </w:p>
    <w:p w:rsidR="001C20A9" w:rsidRPr="004905DA" w:rsidRDefault="001C20A9" w:rsidP="001C20A9">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rsidR="001C20A9" w:rsidRPr="004905DA" w:rsidRDefault="001C20A9" w:rsidP="001C20A9">
      <w:pPr>
        <w:spacing w:line="360" w:lineRule="auto"/>
        <w:rPr>
          <w:rFonts w:ascii="Liberation Serif" w:eastAsia="Century Gothic" w:hAnsi="Liberation Serif" w:cs="Liberation Serif"/>
        </w:rPr>
      </w:pPr>
    </w:p>
    <w:p w:rsidR="001C20A9" w:rsidRPr="004905DA" w:rsidRDefault="001C20A9" w:rsidP="001C20A9">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rsidR="001C20A9" w:rsidRPr="004905DA" w:rsidRDefault="001C20A9" w:rsidP="001C20A9">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rsidR="001C20A9" w:rsidRPr="004905DA" w:rsidRDefault="00F628E9" w:rsidP="001C20A9">
      <w:pPr>
        <w:spacing w:line="360" w:lineRule="auto"/>
        <w:rPr>
          <w:rFonts w:ascii="Liberation Serif" w:eastAsia="Century Gothic" w:hAnsi="Liberation Serif" w:cs="Liberation Serif"/>
          <w:b/>
        </w:rPr>
      </w:pPr>
      <w:r>
        <w:rPr>
          <w:rFonts w:ascii="Liberation Serif" w:eastAsia="Century Gothic" w:hAnsi="Liberation Serif" w:cs="Liberation Serif"/>
          <w:b/>
        </w:rPr>
        <w:t>M</w:t>
      </w:r>
      <w:r w:rsidR="001C20A9" w:rsidRPr="004905DA">
        <w:rPr>
          <w:rFonts w:ascii="Liberation Serif" w:eastAsia="Century Gothic" w:hAnsi="Liberation Serif" w:cs="Liberation Serif"/>
          <w:b/>
        </w:rPr>
        <w:t xml:space="preserve"> – liczba punktów w kryterium</w:t>
      </w:r>
      <w:r>
        <w:rPr>
          <w:rFonts w:ascii="Liberation Serif" w:eastAsia="Century Gothic" w:hAnsi="Liberation Serif" w:cs="Liberation Serif"/>
          <w:b/>
        </w:rPr>
        <w:t xml:space="preserve"> monitorowanie</w:t>
      </w:r>
      <w:r w:rsidRPr="00F628E9">
        <w:rPr>
          <w:rFonts w:ascii="Liberation Serif" w:eastAsia="Century Gothic" w:hAnsi="Liberation Serif" w:cs="Liberation Serif"/>
          <w:b/>
        </w:rPr>
        <w:t xml:space="preserve"> przez Internet przesyłek rejestrowanych</w:t>
      </w:r>
      <w:r w:rsidR="001C20A9" w:rsidRPr="004905DA">
        <w:rPr>
          <w:rFonts w:ascii="Liberation Serif" w:eastAsia="Century Gothic" w:hAnsi="Liberation Serif" w:cs="Liberation Serif"/>
          <w:b/>
        </w:rPr>
        <w:t>.</w:t>
      </w:r>
    </w:p>
    <w:p w:rsidR="001C20A9" w:rsidRPr="004905DA" w:rsidRDefault="001C20A9" w:rsidP="001C20A9">
      <w:pPr>
        <w:spacing w:line="360" w:lineRule="auto"/>
        <w:rPr>
          <w:rFonts w:ascii="Liberation Serif" w:eastAsia="Century Gothic" w:hAnsi="Liberation Serif" w:cs="Liberation Serif"/>
          <w:b/>
          <w:sz w:val="22"/>
          <w:szCs w:val="22"/>
        </w:rPr>
      </w:pPr>
    </w:p>
    <w:p w:rsidR="001C20A9" w:rsidRPr="004905DA" w:rsidRDefault="001C20A9" w:rsidP="001C20A9">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rsidR="001C20A9" w:rsidRPr="004905DA" w:rsidRDefault="001C20A9" w:rsidP="001C20A9">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1C20A9" w:rsidRDefault="001C20A9" w:rsidP="001C20A9">
      <w:pPr>
        <w:spacing w:before="240" w:line="360" w:lineRule="auto"/>
        <w:jc w:val="center"/>
        <w:rPr>
          <w:rFonts w:ascii="Liberation Serif" w:eastAsia="Century Gothic" w:hAnsi="Liberation Serif" w:cs="Liberation Serif"/>
          <w:b/>
          <w:sz w:val="24"/>
        </w:rPr>
      </w:pPr>
      <w:bookmarkStart w:id="4" w:name="page9"/>
      <w:bookmarkEnd w:id="4"/>
      <w:r w:rsidRPr="004905DA">
        <w:rPr>
          <w:rFonts w:ascii="Liberation Serif" w:eastAsia="Century Gothic" w:hAnsi="Liberation Serif" w:cs="Liberation Serif"/>
          <w:b/>
          <w:sz w:val="24"/>
        </w:rPr>
        <w:t>XVII. INFORMACJE DOTYCZĄCE ZABEZPIECZENIA NALEŻYTEGO WYKONANIA UMOWY</w:t>
      </w:r>
    </w:p>
    <w:p w:rsidR="00C02C1E" w:rsidRPr="00586F4F" w:rsidRDefault="00C02C1E" w:rsidP="00C02C1E">
      <w:pPr>
        <w:spacing w:before="240" w:line="360" w:lineRule="auto"/>
        <w:jc w:val="both"/>
        <w:rPr>
          <w:rFonts w:ascii="Liberation Serif" w:eastAsia="Century Gothic" w:hAnsi="Liberation Serif" w:cs="Liberation Serif"/>
          <w:sz w:val="22"/>
          <w:szCs w:val="22"/>
        </w:rPr>
      </w:pPr>
      <w:r w:rsidRPr="00586F4F">
        <w:rPr>
          <w:rFonts w:ascii="Liberation Serif" w:eastAsia="Century Gothic" w:hAnsi="Liberation Serif" w:cs="Liberation Serif"/>
          <w:sz w:val="22"/>
          <w:szCs w:val="22"/>
        </w:rPr>
        <w:t>Zamawiający nie przewiduje obowiązku wniesienia zabezpieczenia należytego wykonania umowy.</w:t>
      </w:r>
    </w:p>
    <w:p w:rsidR="001C20A9" w:rsidRPr="004905DA" w:rsidRDefault="001C20A9" w:rsidP="001C20A9">
      <w:pPr>
        <w:tabs>
          <w:tab w:val="left" w:pos="540"/>
        </w:tabs>
        <w:spacing w:before="240"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204D31" w:rsidRPr="004905DA">
        <w:rPr>
          <w:rFonts w:ascii="Liberation Serif" w:eastAsia="Century Gothic" w:hAnsi="Liberation Serif" w:cs="Liberation Serif"/>
          <w:b/>
          <w:sz w:val="24"/>
        </w:rPr>
        <w:t>VIII</w:t>
      </w:r>
      <w:r w:rsidRPr="004905DA">
        <w:rPr>
          <w:rFonts w:ascii="Liberation Serif" w:eastAsia="Century Gothic" w:hAnsi="Liberation Serif" w:cs="Liberation Serif"/>
          <w:b/>
          <w:sz w:val="24"/>
        </w:rPr>
        <w:t>.</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1C20A9" w:rsidRPr="004905DA" w:rsidRDefault="001C20A9" w:rsidP="0065374B">
      <w:pPr>
        <w:numPr>
          <w:ilvl w:val="0"/>
          <w:numId w:val="11"/>
        </w:numPr>
        <w:tabs>
          <w:tab w:val="left" w:pos="700"/>
        </w:tabs>
        <w:spacing w:before="240"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1C20A9" w:rsidRPr="004905DA" w:rsidRDefault="001C20A9" w:rsidP="0065374B">
      <w:pPr>
        <w:numPr>
          <w:ilvl w:val="0"/>
          <w:numId w:val="11"/>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rsidR="001C20A9" w:rsidRPr="004905DA" w:rsidRDefault="001C20A9" w:rsidP="0065374B">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C20A9" w:rsidRPr="004905DA" w:rsidRDefault="001C20A9" w:rsidP="001C20A9">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4905DA" w:rsidRPr="004905DA" w:rsidRDefault="004905DA" w:rsidP="001C20A9">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5. Do zawarcia umowy w formie elektronicznej wymagane jest posiadanie kwalifikowanego podpisu elektronicznego.</w:t>
      </w:r>
    </w:p>
    <w:p w:rsidR="001C20A9" w:rsidRPr="004905DA"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w:t>
      </w:r>
      <w:r w:rsidR="00204D31" w:rsidRPr="004905DA">
        <w:rPr>
          <w:rFonts w:ascii="Liberation Serif" w:eastAsia="Century Gothic" w:hAnsi="Liberation Serif" w:cs="Liberation Serif"/>
          <w:b/>
          <w:sz w:val="24"/>
          <w:szCs w:val="24"/>
        </w:rPr>
        <w:t>I</w:t>
      </w:r>
      <w:r w:rsidRPr="004905DA">
        <w:rPr>
          <w:rFonts w:ascii="Liberation Serif" w:eastAsia="Century Gothic" w:hAnsi="Liberation Serif" w:cs="Liberation Serif"/>
          <w:b/>
          <w:sz w:val="24"/>
          <w:szCs w:val="24"/>
        </w:rPr>
        <w:t>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rsidR="001C20A9" w:rsidRPr="004905DA" w:rsidRDefault="001C20A9" w:rsidP="004905DA">
      <w:pPr>
        <w:spacing w:before="240"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Default="001C20A9" w:rsidP="001C20A9">
      <w:pPr>
        <w:spacing w:line="360" w:lineRule="auto"/>
        <w:rPr>
          <w:rFonts w:ascii="Liberation Serif" w:eastAsia="Times New Roman" w:hAnsi="Liberation Serif" w:cs="Liberation Serif"/>
        </w:rPr>
      </w:pPr>
    </w:p>
    <w:p w:rsidR="00CA0236" w:rsidRDefault="00CA0236" w:rsidP="001C20A9">
      <w:pPr>
        <w:spacing w:line="360" w:lineRule="auto"/>
        <w:rPr>
          <w:rFonts w:ascii="Liberation Serif" w:eastAsia="Times New Roman" w:hAnsi="Liberation Serif" w:cs="Liberation Serif"/>
        </w:rPr>
      </w:pPr>
    </w:p>
    <w:p w:rsidR="00CA0236" w:rsidRPr="004905DA" w:rsidRDefault="00CA0236" w:rsidP="001C20A9">
      <w:pPr>
        <w:spacing w:line="360" w:lineRule="auto"/>
        <w:rPr>
          <w:rFonts w:ascii="Liberation Serif" w:eastAsia="Times New Roman" w:hAnsi="Liberation Serif" w:cs="Liberation Serif"/>
        </w:rPr>
      </w:pPr>
      <w:bookmarkStart w:id="5" w:name="_GoBack"/>
      <w:bookmarkEnd w:id="5"/>
    </w:p>
    <w:p w:rsidR="001C20A9" w:rsidRPr="004905DA"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lastRenderedPageBreak/>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C20A9" w:rsidRPr="004905DA" w:rsidRDefault="001C20A9" w:rsidP="001C20A9">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2) inspektorem ochrony danych osobowych w Gminie Szczytno</w:t>
      </w:r>
      <w:r w:rsidR="009E5857">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 xml:space="preserve">jest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rsidR="001C20A9" w:rsidRPr="004905DA" w:rsidRDefault="001C20A9" w:rsidP="001C20A9">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związa</w:t>
      </w:r>
      <w:r w:rsidR="0004741C">
        <w:rPr>
          <w:rFonts w:ascii="Liberation Serif" w:hAnsi="Liberation Serif" w:cs="Liberation Serif"/>
          <w:sz w:val="22"/>
          <w:szCs w:val="22"/>
          <w:lang w:eastAsia="en-US"/>
        </w:rPr>
        <w:t>nym z udziałem w postępowaniu o </w:t>
      </w:r>
      <w:r w:rsidRPr="004905DA">
        <w:rPr>
          <w:rFonts w:ascii="Liberation Serif" w:hAnsi="Liberation Serif" w:cs="Liberation Serif"/>
          <w:sz w:val="22"/>
          <w:szCs w:val="22"/>
          <w:lang w:eastAsia="en-US"/>
        </w:rPr>
        <w:t xml:space="preserve">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1C20A9" w:rsidRPr="004905DA" w:rsidRDefault="001C20A9" w:rsidP="001C20A9">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rsidR="001C20A9" w:rsidRPr="004905DA" w:rsidRDefault="001C20A9" w:rsidP="001C20A9">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rsidR="001C20A9" w:rsidRDefault="001C20A9" w:rsidP="001C20A9">
      <w:pPr>
        <w:tabs>
          <w:tab w:val="left" w:pos="700"/>
        </w:tabs>
        <w:spacing w:line="360" w:lineRule="auto"/>
        <w:ind w:left="700" w:hanging="276"/>
        <w:jc w:val="both"/>
        <w:rPr>
          <w:rFonts w:ascii="Liberation Serif" w:hAnsi="Liberation Serif" w:cs="Liberation Serif"/>
          <w:sz w:val="22"/>
          <w:szCs w:val="22"/>
          <w:lang w:eastAsia="en-US"/>
        </w:rPr>
      </w:pPr>
    </w:p>
    <w:p w:rsidR="002C41C9" w:rsidRDefault="002C41C9" w:rsidP="001C20A9">
      <w:pPr>
        <w:tabs>
          <w:tab w:val="left" w:pos="700"/>
        </w:tabs>
        <w:spacing w:line="360" w:lineRule="auto"/>
        <w:ind w:left="700" w:hanging="276"/>
        <w:jc w:val="both"/>
        <w:rPr>
          <w:rFonts w:ascii="Liberation Serif" w:hAnsi="Liberation Serif" w:cs="Liberation Serif"/>
          <w:sz w:val="22"/>
          <w:szCs w:val="22"/>
          <w:lang w:eastAsia="en-US"/>
        </w:rPr>
      </w:pPr>
    </w:p>
    <w:p w:rsidR="002C41C9" w:rsidRDefault="002C41C9" w:rsidP="001C20A9">
      <w:pPr>
        <w:tabs>
          <w:tab w:val="left" w:pos="700"/>
        </w:tabs>
        <w:spacing w:line="360" w:lineRule="auto"/>
        <w:ind w:left="700" w:hanging="276"/>
        <w:jc w:val="both"/>
        <w:rPr>
          <w:rFonts w:ascii="Liberation Serif" w:hAnsi="Liberation Serif" w:cs="Liberation Serif"/>
          <w:sz w:val="22"/>
          <w:szCs w:val="22"/>
          <w:lang w:eastAsia="en-US"/>
        </w:rPr>
      </w:pPr>
    </w:p>
    <w:p w:rsidR="002C41C9" w:rsidRPr="004905DA" w:rsidRDefault="002C41C9" w:rsidP="001C20A9">
      <w:pPr>
        <w:tabs>
          <w:tab w:val="left" w:pos="700"/>
        </w:tabs>
        <w:spacing w:line="360" w:lineRule="auto"/>
        <w:ind w:left="700" w:hanging="276"/>
        <w:jc w:val="both"/>
        <w:rPr>
          <w:rFonts w:ascii="Liberation Serif" w:hAnsi="Liberation Serif" w:cs="Liberation Serif"/>
          <w:sz w:val="22"/>
          <w:szCs w:val="22"/>
          <w:lang w:eastAsia="en-US"/>
        </w:rPr>
      </w:pPr>
    </w:p>
    <w:p w:rsidR="001C20A9" w:rsidRPr="004905DA" w:rsidRDefault="001C20A9" w:rsidP="001C20A9">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XXI. PROJEKTOWANE POSTANOWIENIA UMOWY</w:t>
      </w:r>
    </w:p>
    <w:p w:rsidR="00A27EB5" w:rsidRPr="00A27EB5" w:rsidRDefault="00A27EB5" w:rsidP="0065374B">
      <w:pPr>
        <w:keepNext/>
        <w:widowControl w:val="0"/>
        <w:numPr>
          <w:ilvl w:val="0"/>
          <w:numId w:val="15"/>
        </w:numPr>
        <w:suppressAutoHyphens/>
        <w:overflowPunct w:val="0"/>
        <w:spacing w:line="360" w:lineRule="auto"/>
        <w:jc w:val="center"/>
        <w:outlineLvl w:val="0"/>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UMOWA nr RR.PFZ.272…..2022</w:t>
      </w:r>
    </w:p>
    <w:p w:rsidR="00A27EB5" w:rsidRPr="00A27EB5" w:rsidRDefault="00A27EB5" w:rsidP="0065374B">
      <w:pPr>
        <w:keepNext/>
        <w:widowControl w:val="0"/>
        <w:numPr>
          <w:ilvl w:val="0"/>
          <w:numId w:val="15"/>
        </w:numPr>
        <w:suppressAutoHyphens/>
        <w:overflowPunct w:val="0"/>
        <w:spacing w:line="360" w:lineRule="auto"/>
        <w:jc w:val="center"/>
        <w:outlineLvl w:val="0"/>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o świadczenie usług pocztowych w obrocie krajowym i zagranicznym</w:t>
      </w:r>
    </w:p>
    <w:p w:rsidR="00A27EB5" w:rsidRPr="00A27EB5" w:rsidRDefault="00A27EB5" w:rsidP="0065374B">
      <w:pPr>
        <w:keepNext/>
        <w:widowControl w:val="0"/>
        <w:numPr>
          <w:ilvl w:val="0"/>
          <w:numId w:val="15"/>
        </w:numPr>
        <w:suppressAutoHyphens/>
        <w:overflowPunct w:val="0"/>
        <w:spacing w:line="360" w:lineRule="auto"/>
        <w:jc w:val="center"/>
        <w:outlineLvl w:val="0"/>
        <w:rPr>
          <w:rFonts w:ascii="Liberation Serif" w:eastAsia="SimSun" w:hAnsi="Liberation Serif" w:cs="Liberation Serif"/>
          <w:b/>
          <w:bCs/>
          <w:color w:val="00000A"/>
          <w:sz w:val="22"/>
          <w:szCs w:val="22"/>
          <w:lang w:eastAsia="zh-CN" w:bidi="hi-IN"/>
        </w:rPr>
      </w:pPr>
    </w:p>
    <w:p w:rsidR="00A27EB5" w:rsidRPr="00A27EB5" w:rsidRDefault="00A27EB5" w:rsidP="00A27EB5">
      <w:pPr>
        <w:keepNext/>
        <w:widowControl w:val="0"/>
        <w:suppressAutoHyphens/>
        <w:overflowPunct w:val="0"/>
        <w:spacing w:after="240" w:line="360" w:lineRule="auto"/>
        <w:jc w:val="center"/>
        <w:outlineLvl w:val="0"/>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zawarta w dniu ……………….. roku, w Szczytnie, pomiędzy:</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xml:space="preserve">Gminą Szczytno z siedzibą w Szczytnie, ul. Łomżyńska 3, 12-100 Szczytno, NIP 745-181-12-30, </w:t>
      </w:r>
      <w:r w:rsidRPr="00A27EB5">
        <w:rPr>
          <w:rFonts w:ascii="Liberation Serif" w:eastAsia="SimSun" w:hAnsi="Liberation Serif" w:cs="Liberation Serif"/>
          <w:color w:val="00000A"/>
          <w:sz w:val="22"/>
          <w:szCs w:val="22"/>
          <w:lang w:eastAsia="zh-CN" w:bidi="hi-IN"/>
        </w:rPr>
        <w:t>reprezentowaną przez:</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Sławomira Wojciechowskiego – Wójta Gminy Szczytno</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przy kontrasygnacie Jolanty Godlewskiej - Skarbnika Gminy Szczytno</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FF0000"/>
          <w:sz w:val="22"/>
          <w:szCs w:val="22"/>
          <w:lang w:eastAsia="zh-CN" w:bidi="hi-IN"/>
        </w:rPr>
      </w:pPr>
      <w:r w:rsidRPr="00A27EB5">
        <w:rPr>
          <w:rFonts w:ascii="Liberation Serif" w:eastAsia="SimSun" w:hAnsi="Liberation Serif" w:cs="Liberation Serif"/>
          <w:color w:val="00000A"/>
          <w:sz w:val="22"/>
          <w:szCs w:val="22"/>
          <w:lang w:eastAsia="zh-CN" w:bidi="hi-IN"/>
        </w:rPr>
        <w:t>zwaną w dalszej treści umowy</w:t>
      </w:r>
      <w:r w:rsidRPr="00A27EB5">
        <w:rPr>
          <w:rFonts w:ascii="Liberation Serif" w:eastAsia="SimSun" w:hAnsi="Liberation Serif" w:cs="Liberation Serif"/>
          <w:b/>
          <w:color w:val="00000A"/>
          <w:sz w:val="22"/>
          <w:szCs w:val="22"/>
          <w:lang w:eastAsia="zh-CN" w:bidi="hi-IN"/>
        </w:rPr>
        <w:t xml:space="preserve"> „Zamawiającym”,</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a                                                                                </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b/>
          <w:color w:val="00000A"/>
          <w:sz w:val="22"/>
          <w:szCs w:val="22"/>
          <w:lang w:eastAsia="zh-CN" w:bidi="pl-PL"/>
        </w:rPr>
      </w:pPr>
      <w:r w:rsidRPr="00A27EB5">
        <w:rPr>
          <w:rFonts w:ascii="Liberation Serif" w:eastAsia="SimSun" w:hAnsi="Liberation Serif" w:cs="Liberation Serif"/>
          <w:b/>
          <w:color w:val="00000A"/>
          <w:sz w:val="22"/>
          <w:szCs w:val="22"/>
          <w:lang w:eastAsia="zh-CN" w:bidi="pl-PL"/>
        </w:rPr>
        <w:t xml:space="preserve">……………………………………………………………………………. </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b/>
          <w:color w:val="00000A"/>
          <w:sz w:val="22"/>
          <w:szCs w:val="22"/>
          <w:lang w:eastAsia="zh-CN" w:bidi="pl-PL"/>
        </w:rPr>
      </w:pPr>
      <w:r w:rsidRPr="00A27EB5">
        <w:rPr>
          <w:rFonts w:ascii="Liberation Serif" w:eastAsia="SimSun" w:hAnsi="Liberation Serif" w:cs="Liberation Serif"/>
          <w:b/>
          <w:color w:val="00000A"/>
          <w:sz w:val="22"/>
          <w:szCs w:val="22"/>
          <w:lang w:eastAsia="zh-CN" w:bidi="pl-PL"/>
        </w:rPr>
        <w:t xml:space="preserve">reprezentowanym przez: </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xml:space="preserve">zwanym dalej „Wykonawcą" </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  </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o następującej treści:</w:t>
      </w:r>
    </w:p>
    <w:p w:rsidR="00A27EB5" w:rsidRPr="00A27EB5" w:rsidRDefault="00A27EB5" w:rsidP="00A27EB5">
      <w:pPr>
        <w:widowControl w:val="0"/>
        <w:tabs>
          <w:tab w:val="left" w:pos="2507"/>
        </w:tabs>
        <w:suppressAutoHyphens/>
        <w:overflowPunct w:val="0"/>
        <w:spacing w:line="360" w:lineRule="auto"/>
        <w:jc w:val="both"/>
        <w:rPr>
          <w:rFonts w:ascii="Liberation Serif" w:eastAsia="SimSun" w:hAnsi="Liberation Serif" w:cs="Liberation Serif"/>
          <w:color w:val="000000"/>
          <w:sz w:val="22"/>
          <w:szCs w:val="22"/>
          <w:lang w:eastAsia="zh-CN" w:bidi="hi-IN"/>
        </w:rPr>
      </w:pP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A27EB5">
        <w:rPr>
          <w:rFonts w:ascii="Liberation Serif" w:eastAsia="SimSun" w:hAnsi="Liberation Serif" w:cs="Liberation Serif"/>
          <w:color w:val="00000A"/>
          <w:sz w:val="22"/>
          <w:szCs w:val="22"/>
          <w:lang w:eastAsia="zh-CN" w:bidi="hi-IN"/>
        </w:rPr>
        <w:t>poz</w:t>
      </w:r>
      <w:proofErr w:type="spellEnd"/>
      <w:r w:rsidRPr="00A27EB5">
        <w:rPr>
          <w:rFonts w:ascii="Liberation Serif" w:eastAsia="SimSun" w:hAnsi="Liberation Serif" w:cs="Liberation Serif"/>
          <w:color w:val="00000A"/>
          <w:sz w:val="22"/>
          <w:szCs w:val="22"/>
          <w:lang w:eastAsia="zh-CN" w:bidi="hi-IN"/>
        </w:rPr>
        <w:t xml:space="preserve"> 1129 ze zm.), Zamawiający zleca, a Wykonawca zobowiązuje się wykonać zamówienie pn. </w:t>
      </w:r>
      <w:r w:rsidRPr="00A27EB5">
        <w:rPr>
          <w:rFonts w:ascii="Liberation Serif" w:eastAsia="SimSun" w:hAnsi="Liberation Serif" w:cs="Liberation Serif"/>
          <w:b/>
          <w:bCs/>
          <w:color w:val="00000A"/>
          <w:sz w:val="22"/>
          <w:szCs w:val="22"/>
          <w:lang w:eastAsia="zh-CN" w:bidi="hi-IN"/>
        </w:rPr>
        <w:t>„Zakup usług pocztowych dla Urzędu Gminy Szczytno”</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1</w:t>
      </w:r>
    </w:p>
    <w:p w:rsidR="00A27EB5" w:rsidRPr="00A27EB5" w:rsidRDefault="00A27EB5" w:rsidP="0065374B">
      <w:pPr>
        <w:widowControl w:val="0"/>
        <w:numPr>
          <w:ilvl w:val="0"/>
          <w:numId w:val="21"/>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bCs/>
          <w:sz w:val="22"/>
          <w:szCs w:val="22"/>
          <w:lang w:eastAsia="en-US"/>
        </w:rPr>
        <w:t>Przedmiotem umowy jest</w:t>
      </w:r>
      <w:r w:rsidRPr="00A27EB5">
        <w:rPr>
          <w:rFonts w:ascii="Liberation Serif" w:hAnsi="Liberation Serif" w:cs="Liberation Serif"/>
          <w:sz w:val="22"/>
          <w:szCs w:val="22"/>
          <w:lang w:eastAsia="en-US"/>
        </w:rPr>
        <w:t xml:space="preserve"> świadczenie usług pocztowych na potrzeby Urzędu Gminy Szczytno w zakresie przyjmowania, przemieszczania, doręczania przesyłek i paczek pocztowych i ich ewentualnych zwrotów w obrocie krajowym na terytorium Rzeczypospolitej Polskiej i  w obrocie zagranicznym oraz usługi odbioru przesyłek i paczek z siedziby Zamawiającego.</w:t>
      </w:r>
    </w:p>
    <w:p w:rsidR="00A27EB5" w:rsidRPr="00A27EB5" w:rsidRDefault="00A27EB5" w:rsidP="0065374B">
      <w:pPr>
        <w:widowControl w:val="0"/>
        <w:numPr>
          <w:ilvl w:val="0"/>
          <w:numId w:val="21"/>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 xml:space="preserve">Szczegółowy opis przedmiotu zamówienia stanowi załącznik nr 1 do niniejszej umowy i wraz z formularzem asortymentowo -  cenowym Wykonawcy (załącznik nr 2 do niniejszej umowy), </w:t>
      </w:r>
      <w:r w:rsidRPr="00A27EB5">
        <w:rPr>
          <w:rFonts w:ascii="Liberation Serif" w:hAnsi="Liberation Serif" w:cs="Liberation Serif"/>
          <w:bCs/>
          <w:sz w:val="22"/>
          <w:szCs w:val="22"/>
          <w:lang w:eastAsia="en-US"/>
        </w:rPr>
        <w:t>stanowi integralną część umowy.</w:t>
      </w:r>
    </w:p>
    <w:p w:rsidR="00A27EB5" w:rsidRPr="00A27EB5" w:rsidRDefault="00A27EB5" w:rsidP="0065374B">
      <w:pPr>
        <w:widowControl w:val="0"/>
        <w:numPr>
          <w:ilvl w:val="0"/>
          <w:numId w:val="18"/>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Usługi będące przedmiotem zamówienia realizowane będą na zasadach określonych w:</w:t>
      </w:r>
    </w:p>
    <w:p w:rsidR="00A27EB5" w:rsidRPr="00A27EB5" w:rsidRDefault="00A27EB5" w:rsidP="0065374B">
      <w:pPr>
        <w:widowControl w:val="0"/>
        <w:numPr>
          <w:ilvl w:val="0"/>
          <w:numId w:val="22"/>
        </w:numPr>
        <w:tabs>
          <w:tab w:val="left" w:pos="-1156"/>
        </w:tabs>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powszechnie obowiązujących przepisach prawa, w szczególności:</w:t>
      </w:r>
    </w:p>
    <w:p w:rsidR="00A27EB5" w:rsidRPr="00A27EB5" w:rsidRDefault="00A27EB5" w:rsidP="0065374B">
      <w:pPr>
        <w:widowControl w:val="0"/>
        <w:numPr>
          <w:ilvl w:val="0"/>
          <w:numId w:val="23"/>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ustawy z dnia 23 listopada 2012 r. Prawo Pocztowe ( t.j. Dz. U. z 2020 r. poz. 1041 z późn. zm.),</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 xml:space="preserve">rozporządzenia Ministra Administracji i Cyfryzacji z dnia 26 listopada 2013 r. w sprawie reklamacji usługi pocztowej (t.j. </w:t>
      </w:r>
      <w:hyperlink r:id="rId16" w:history="1">
        <w:r w:rsidRPr="00A27EB5">
          <w:rPr>
            <w:rFonts w:ascii="Liberation Serif" w:eastAsia="Cambria" w:hAnsi="Liberation Serif" w:cs="Liberation Serif"/>
            <w:sz w:val="22"/>
            <w:szCs w:val="22"/>
            <w:lang w:val="cs-CZ" w:eastAsia="en-US"/>
          </w:rPr>
          <w:t xml:space="preserve">Dz.U. 2019 r. poz. 474 </w:t>
        </w:r>
      </w:hyperlink>
      <w:r w:rsidRPr="00A27EB5">
        <w:rPr>
          <w:rFonts w:ascii="Liberation Serif" w:eastAsia="Cambria" w:hAnsi="Liberation Serif" w:cs="Liberation Serif"/>
          <w:sz w:val="22"/>
          <w:szCs w:val="22"/>
          <w:lang w:val="cs-CZ" w:eastAsia="en-US"/>
        </w:rPr>
        <w:t>),</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lastRenderedPageBreak/>
        <w:t>rozporządzenia Ministra Administracji i Cyfryzacji z dnia 29 kwietnia 2013 r. w sprawie warunków wykonywania usług powszechnych przez operatora wyznaczonego (t.j. Dz. U. z 2020 r., poz. 1026 ),</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 xml:space="preserve">ustawy z dnia 30 sierpnia 2002 r. Prawo o postępowaniu przed sądami administracyjnymi (t.j. </w:t>
      </w:r>
      <w:r w:rsidRPr="00A27EB5">
        <w:rPr>
          <w:rFonts w:ascii="Liberation Serif" w:eastAsia="Cambria" w:hAnsi="Liberation Serif" w:cs="Liberation Serif"/>
          <w:bCs/>
          <w:sz w:val="22"/>
          <w:szCs w:val="22"/>
          <w:lang w:val="cs-CZ" w:eastAsia="en-US"/>
        </w:rPr>
        <w:t>Dz.U. z 2022 r. poz. 329 z późn. zm.</w:t>
      </w:r>
      <w:r w:rsidRPr="00A27EB5">
        <w:rPr>
          <w:rFonts w:ascii="Liberation Serif" w:eastAsia="Cambria" w:hAnsi="Liberation Serif" w:cs="Liberation Serif"/>
          <w:sz w:val="22"/>
          <w:szCs w:val="22"/>
          <w:lang w:val="cs-CZ" w:eastAsia="en-US"/>
        </w:rPr>
        <w:t>),</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międzynarodowych przepisów pocztowych wiążących Rzeczpospolitą Polską, w tym umów międzynarodowych dotyczących świadczenia usług pocztowych i regulaminów;</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ustawy z dnia 29 sierpnia 1997 r. Ordynacja podatkowa (t.j. Dz. U. z 2021 r. poz. 1540 z późn. zm.);</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ustawy z dnia 17 listopada 1964 r. Kodeks postępowania cywilnego (t.j. Dz. U. 2021 r. Poz. 1805 z późn. zm.),</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ustawy z dnia 14 czerwca 1960 r. Kodeks postępowania administracyjnego (t.j. Dz.U. 2021 r. poz. 735 z późn. zm.),</w:t>
      </w:r>
    </w:p>
    <w:p w:rsidR="00A27EB5" w:rsidRPr="00A27EB5" w:rsidRDefault="00A27EB5" w:rsidP="0065374B">
      <w:pPr>
        <w:widowControl w:val="0"/>
        <w:numPr>
          <w:ilvl w:val="0"/>
          <w:numId w:val="19"/>
        </w:numPr>
        <w:suppressAutoHyphens/>
        <w:overflowPunct w:val="0"/>
        <w:autoSpaceDN w:val="0"/>
        <w:spacing w:after="160" w:line="360" w:lineRule="auto"/>
        <w:jc w:val="both"/>
        <w:textAlignment w:val="baseline"/>
        <w:rPr>
          <w:rFonts w:ascii="Liberation Serif" w:eastAsia="Cambria" w:hAnsi="Liberation Serif" w:cs="Liberation Serif"/>
          <w:sz w:val="22"/>
          <w:szCs w:val="22"/>
          <w:lang w:val="cs-CZ" w:eastAsia="en-US"/>
        </w:rPr>
      </w:pPr>
      <w:r w:rsidRPr="00A27EB5">
        <w:rPr>
          <w:rFonts w:ascii="Liberation Serif" w:eastAsia="Cambria" w:hAnsi="Liberation Serif" w:cs="Liberation Serif"/>
          <w:sz w:val="22"/>
          <w:szCs w:val="22"/>
          <w:lang w:val="cs-CZ" w:eastAsia="en-US"/>
        </w:rPr>
        <w:t>innych aktach prawnych związanych z realizacją usług będących przedmiotem zamówienia.</w:t>
      </w:r>
    </w:p>
    <w:p w:rsidR="00A27EB5" w:rsidRPr="00A27EB5" w:rsidRDefault="00A27EB5" w:rsidP="00A27EB5">
      <w:pPr>
        <w:autoSpaceDN w:val="0"/>
        <w:spacing w:after="160" w:line="360" w:lineRule="auto"/>
        <w:ind w:left="284"/>
        <w:jc w:val="both"/>
        <w:textAlignment w:val="baseline"/>
        <w:rPr>
          <w:rFonts w:ascii="Liberation Serif" w:hAnsi="Liberation Serif" w:cs="Liberation Serif"/>
          <w:bCs/>
          <w:sz w:val="22"/>
          <w:szCs w:val="22"/>
          <w:lang w:eastAsia="en-US"/>
        </w:rPr>
      </w:pPr>
      <w:r w:rsidRPr="00A27EB5">
        <w:rPr>
          <w:rFonts w:ascii="Liberation Serif" w:eastAsia="Cambria" w:hAnsi="Liberation Serif" w:cs="Liberation Serif"/>
          <w:sz w:val="22"/>
          <w:szCs w:val="22"/>
          <w:lang w:val="cs-CZ" w:eastAsia="en-US"/>
        </w:rPr>
        <w:t xml:space="preserve">2) wewnętrznymi regulaminami Wykonawcy, wydanymi na podstawie obowiązujących przepisów prawa, o ile regulaminy te nie pozostają w sprzeczności z postanowieniami opisu przedmiotu zamówienia oraz specyfikacją warunków zamówienia. </w:t>
      </w:r>
      <w:r w:rsidRPr="00A27EB5">
        <w:rPr>
          <w:rFonts w:ascii="Liberation Serif" w:hAnsi="Liberation Serif" w:cs="Liberation Serif"/>
          <w:bCs/>
          <w:sz w:val="22"/>
          <w:szCs w:val="22"/>
          <w:lang w:eastAsia="en-US"/>
        </w:rPr>
        <w:t>Postanowienia wewnętrznych uregulowań Wykonawcy sprzeczne z niniejszą umową i opisem przedmiotu zamówienia, a nie wynikające z powyższych aktów prawnych, nie wiążą Zamawiającego.</w:t>
      </w:r>
    </w:p>
    <w:p w:rsidR="00A27EB5" w:rsidRPr="00A27EB5" w:rsidRDefault="00A27EB5" w:rsidP="0065374B">
      <w:pPr>
        <w:widowControl w:val="0"/>
        <w:numPr>
          <w:ilvl w:val="0"/>
          <w:numId w:val="18"/>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Usługi pocztowe świadczone przez Wykonawcę, a nie objęte przedmiotem zamówienia lub objęte przedmiotem zamówienia, a nie wycenione w formularzu cenowym w ofercie Wykonawcy będą świadczone w oparciu o obowiązujący regulamin świadczenia usług pocztowych Wykonawcy oraz jego aktualny cennik.</w:t>
      </w:r>
    </w:p>
    <w:p w:rsidR="00A27EB5" w:rsidRPr="00A27EB5" w:rsidRDefault="00A27EB5" w:rsidP="00A27EB5">
      <w:pPr>
        <w:tabs>
          <w:tab w:val="left" w:pos="568"/>
        </w:tabs>
        <w:autoSpaceDN w:val="0"/>
        <w:spacing w:after="160" w:line="360" w:lineRule="auto"/>
        <w:jc w:val="center"/>
        <w:textAlignment w:val="baseline"/>
        <w:rPr>
          <w:rFonts w:ascii="Liberation Serif" w:hAnsi="Liberation Serif" w:cs="Liberation Serif"/>
          <w:b/>
          <w:bCs/>
          <w:sz w:val="22"/>
          <w:szCs w:val="22"/>
          <w:lang w:eastAsia="en-US"/>
        </w:rPr>
      </w:pPr>
      <w:r w:rsidRPr="00A27EB5">
        <w:rPr>
          <w:rFonts w:ascii="Liberation Serif" w:hAnsi="Liberation Serif" w:cs="Liberation Serif"/>
          <w:b/>
          <w:bCs/>
          <w:sz w:val="22"/>
          <w:szCs w:val="22"/>
          <w:lang w:eastAsia="en-US"/>
        </w:rPr>
        <w:t>§ 2</w:t>
      </w:r>
    </w:p>
    <w:p w:rsidR="00A27EB5" w:rsidRPr="00A27EB5" w:rsidRDefault="00A27EB5" w:rsidP="0065374B">
      <w:pPr>
        <w:widowControl w:val="0"/>
        <w:numPr>
          <w:ilvl w:val="0"/>
          <w:numId w:val="25"/>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 xml:space="preserve">Szacunkowa wartość </w:t>
      </w:r>
      <w:r w:rsidRPr="00A27EB5">
        <w:rPr>
          <w:rFonts w:ascii="Liberation Serif" w:hAnsi="Liberation Serif" w:cs="Liberation Serif"/>
          <w:sz w:val="22"/>
          <w:szCs w:val="22"/>
          <w:lang w:eastAsia="en-US"/>
        </w:rPr>
        <w:t>wynagrodzen</w:t>
      </w:r>
      <w:r>
        <w:rPr>
          <w:rFonts w:ascii="Liberation Serif" w:hAnsi="Liberation Serif" w:cs="Liberation Serif"/>
          <w:sz w:val="22"/>
          <w:szCs w:val="22"/>
          <w:lang w:eastAsia="en-US"/>
        </w:rPr>
        <w:t>ia za okres objęty umową wynosi</w:t>
      </w:r>
      <w:r w:rsidRPr="00A27EB5">
        <w:rPr>
          <w:rFonts w:ascii="Liberation Serif" w:hAnsi="Liberation Serif" w:cs="Liberation Serif"/>
          <w:sz w:val="22"/>
          <w:szCs w:val="22"/>
          <w:lang w:eastAsia="en-US"/>
        </w:rPr>
        <w:t xml:space="preserve">: …………………………....… złotych (słownie: ………………………………………….), w tym należny podatek VAT. </w:t>
      </w:r>
    </w:p>
    <w:p w:rsidR="00A27EB5" w:rsidRPr="00A27EB5" w:rsidRDefault="00A27EB5" w:rsidP="0065374B">
      <w:pPr>
        <w:widowControl w:val="0"/>
        <w:numPr>
          <w:ilvl w:val="0"/>
          <w:numId w:val="25"/>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eastAsia="TimesNewRoman" w:hAnsi="Liberation Serif" w:cs="Liberation Serif"/>
          <w:sz w:val="22"/>
          <w:szCs w:val="22"/>
          <w:lang w:eastAsia="en-US"/>
        </w:rPr>
        <w:t>Zamówienie będzie realizowane sukcesywnie według bieżących potrzeb Zamawiającego po cenach jednostkowych określonych w formularzu asortymentowo-cenowym</w:t>
      </w:r>
      <w:r w:rsidRPr="00A27EB5">
        <w:rPr>
          <w:rFonts w:ascii="Liberation Serif" w:hAnsi="Liberation Serif" w:cs="Liberation Serif"/>
          <w:sz w:val="22"/>
          <w:szCs w:val="22"/>
          <w:lang w:eastAsia="en-US"/>
        </w:rPr>
        <w:t>. Ilość poszczególnych przesyłek lub paczek w stosunku do określonej w formularzu ofertowym może ulec zmianie. Wykonawcy nie przysługuje z tego tytułu jakiekolwiek roszczenie w stosunku do Zamawiającego</w:t>
      </w:r>
      <w:r w:rsidRPr="00A27EB5">
        <w:rPr>
          <w:rFonts w:ascii="Liberation Serif" w:hAnsi="Liberation Serif" w:cs="Liberation Serif"/>
          <w:b/>
          <w:sz w:val="22"/>
          <w:szCs w:val="22"/>
          <w:lang w:eastAsia="en-US"/>
        </w:rPr>
        <w:t>.</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Ceny jednostkowe brutto poszczególnych przesyłek, wymienione w formularzu asortymentowo- cenowym, stanowiącym załącznik nr 2 do niniejszej umowy, są stałe i obowiązujące przez cały okres trwania umowy, z zastrzeżeniem zaistnienia okoliczności, o których mowa w § 7 ust. 5 pkt 5 niniejszej umowy.</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Ceny, o których mowa w ust. 3 zawierają wszystkie koszty związane z realizacją umowy.</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lastRenderedPageBreak/>
        <w:t xml:space="preserve">Za wykonane usługi Zamawiający zapłaci kwotę wynikającą z rzeczywistej ilości przesyłek listowych i paczek (nadanych, zwracanych) oraz cen jednostkowych brutto określonych </w:t>
      </w:r>
      <w:r w:rsidRPr="00A27EB5">
        <w:rPr>
          <w:rFonts w:ascii="Liberation Serif" w:hAnsi="Liberation Serif" w:cs="Liberation Serif"/>
          <w:sz w:val="22"/>
          <w:szCs w:val="22"/>
          <w:lang w:eastAsia="en-US"/>
        </w:rPr>
        <w:br/>
        <w:t>w formularzu asortymentowo-cenowym Wykonawcy. Rozliczenia finansowe za wykonanie usługi będą dokonywane z dołu, tj. w terminie późniejszym niż dzień nadania przesyłek listowych i paczek, z zastrzeżeniem, iż obliczenie dokonuje się w ostatnim dniu okresu rozliczeniowego.</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 xml:space="preserve">W przypadku usług nieujętych (niewycenionych) w formularzu cenowym, podstawą rozliczeń będą ceny z aktualnego cennika usług Wykonawcy, który stanowi Załącznik nr …. do umowy, </w:t>
      </w:r>
      <w:r w:rsidRPr="00A27EB5">
        <w:rPr>
          <w:rFonts w:ascii="Liberation Serif" w:hAnsi="Liberation Serif" w:cs="Liberation Serif"/>
          <w:sz w:val="22"/>
          <w:szCs w:val="22"/>
          <w:lang w:eastAsia="en-US"/>
        </w:rPr>
        <w:br/>
        <w:t xml:space="preserve">z zastrzeżeniem art. 455 ust. 2 ustawy </w:t>
      </w:r>
      <w:proofErr w:type="spellStart"/>
      <w:r w:rsidRPr="00A27EB5">
        <w:rPr>
          <w:rFonts w:ascii="Liberation Serif" w:hAnsi="Liberation Serif" w:cs="Liberation Serif"/>
          <w:sz w:val="22"/>
          <w:szCs w:val="22"/>
          <w:lang w:eastAsia="en-US"/>
        </w:rPr>
        <w:t>Pzp</w:t>
      </w:r>
      <w:proofErr w:type="spellEnd"/>
      <w:r w:rsidRPr="00A27EB5">
        <w:rPr>
          <w:rFonts w:ascii="Liberation Serif" w:hAnsi="Liberation Serif" w:cs="Liberation Serif"/>
          <w:sz w:val="22"/>
          <w:szCs w:val="22"/>
          <w:lang w:eastAsia="en-US"/>
        </w:rPr>
        <w:t>. Na Wykonawcy spoczywa obowiązek każdorazowego dostarczania Zamawiającemu aktualnego cennika usług nieobjętych formularzem cenowym.</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 xml:space="preserve"> Przyjmuje się miesięczny okres rozliczeniowy na podstawie specyfikacji wykonanych usług pocztowych sporządzonej przez Wykonawcę, zawierającej w szczególności sumę opłat za przesyłki listowe i paczki faktycznie nadane i zwrócone w okresie rozliczeniowym, podpisanych przez upoważnionych przedstawicieli Stron.</w:t>
      </w:r>
    </w:p>
    <w:p w:rsidR="00A27EB5" w:rsidRPr="00A27EB5" w:rsidRDefault="00A27EB5" w:rsidP="0065374B">
      <w:pPr>
        <w:widowControl w:val="0"/>
        <w:numPr>
          <w:ilvl w:val="0"/>
          <w:numId w:val="24"/>
        </w:numPr>
        <w:tabs>
          <w:tab w:val="left" w:pos="568"/>
        </w:tabs>
        <w:suppressAutoHyphens/>
        <w:overflowPunct w:val="0"/>
        <w:autoSpaceDN w:val="0"/>
        <w:spacing w:before="100" w:beforeAutospacing="1" w:after="100" w:afterAutospacing="1" w:line="360" w:lineRule="auto"/>
        <w:ind w:left="284" w:hanging="284"/>
        <w:contextualSpacing/>
        <w:jc w:val="both"/>
        <w:textAlignment w:val="baseline"/>
        <w:rPr>
          <w:rFonts w:ascii="Liberation Serif" w:hAnsi="Liberation Serif" w:cs="Liberation Serif"/>
          <w:sz w:val="22"/>
          <w:szCs w:val="22"/>
          <w:lang w:eastAsia="en-US"/>
        </w:rPr>
      </w:pPr>
      <w:r w:rsidRPr="00A27EB5">
        <w:rPr>
          <w:rFonts w:ascii="Liberation Serif" w:hAnsi="Liberation Serif" w:cs="Liberation Serif"/>
          <w:sz w:val="22"/>
          <w:szCs w:val="22"/>
          <w:lang w:eastAsia="en-US"/>
        </w:rPr>
        <w:t>Faktury VAT z tytułu należności wynikających z realizacji przedmiotu umowy wystawione będą najpóźniej w terminie do 7 dni roboczych od zakończenia okresu rozliczeniowego na:</w:t>
      </w:r>
    </w:p>
    <w:p w:rsidR="00A27EB5" w:rsidRPr="00A27EB5" w:rsidRDefault="00A27EB5" w:rsidP="00A27EB5">
      <w:pPr>
        <w:suppressAutoHyphens/>
        <w:autoSpaceDN w:val="0"/>
        <w:spacing w:before="100" w:beforeAutospacing="1" w:after="100" w:afterAutospacing="1" w:line="360" w:lineRule="auto"/>
        <w:ind w:left="284"/>
        <w:contextualSpacing/>
        <w:jc w:val="both"/>
        <w:textAlignment w:val="baseline"/>
        <w:rPr>
          <w:rFonts w:ascii="Liberation Serif" w:eastAsia="Times New Roman" w:hAnsi="Liberation Serif" w:cs="Liberation Serif"/>
          <w:b/>
          <w:bCs/>
          <w:sz w:val="22"/>
          <w:szCs w:val="22"/>
        </w:rPr>
      </w:pPr>
      <w:r w:rsidRPr="00A27EB5">
        <w:rPr>
          <w:rFonts w:ascii="Liberation Serif" w:hAnsi="Liberation Serif" w:cs="Liberation Serif"/>
          <w:b/>
          <w:sz w:val="22"/>
          <w:szCs w:val="22"/>
          <w:lang w:eastAsia="en-US"/>
        </w:rPr>
        <w:t>Gmina Szczytno ul. Łomżyńska 3, 12-100 Szczytno NIP 745-181-12-30</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eastAsia="Times New Roman" w:hAnsi="Liberation Serif" w:cs="Liberation Serif"/>
          <w:bCs/>
          <w:sz w:val="22"/>
          <w:szCs w:val="22"/>
        </w:rPr>
      </w:pPr>
      <w:r w:rsidRPr="00A27EB5">
        <w:rPr>
          <w:rFonts w:ascii="Liberation Serif" w:eastAsia="Times New Roman" w:hAnsi="Liberation Serif" w:cs="Liberation Serif"/>
          <w:bCs/>
          <w:sz w:val="22"/>
          <w:szCs w:val="22"/>
        </w:rPr>
        <w:t xml:space="preserve"> Termin płatności faktury VAT, o której mowa w ust. 8 wynosi 21 dni kalendarzowych licząc od dnia otrzymania faktury. </w:t>
      </w:r>
    </w:p>
    <w:p w:rsidR="00A27EB5" w:rsidRPr="00A27EB5" w:rsidRDefault="00A27EB5" w:rsidP="0065374B">
      <w:pPr>
        <w:widowControl w:val="0"/>
        <w:numPr>
          <w:ilvl w:val="0"/>
          <w:numId w:val="24"/>
        </w:numPr>
        <w:tabs>
          <w:tab w:val="left" w:pos="568"/>
        </w:tabs>
        <w:suppressAutoHyphens/>
        <w:overflowPunct w:val="0"/>
        <w:autoSpaceDN w:val="0"/>
        <w:spacing w:after="160" w:line="360" w:lineRule="auto"/>
        <w:ind w:left="284" w:hanging="284"/>
        <w:jc w:val="both"/>
        <w:textAlignment w:val="baseline"/>
        <w:rPr>
          <w:rFonts w:ascii="Liberation Serif" w:eastAsia="Times New Roman" w:hAnsi="Liberation Serif" w:cs="Liberation Serif"/>
          <w:bCs/>
          <w:sz w:val="22"/>
          <w:szCs w:val="22"/>
        </w:rPr>
      </w:pPr>
      <w:r w:rsidRPr="00A27EB5">
        <w:rPr>
          <w:rFonts w:ascii="Liberation Serif" w:eastAsia="Times New Roman" w:hAnsi="Liberation Serif" w:cs="Liberation Serif"/>
          <w:bCs/>
          <w:sz w:val="22"/>
          <w:szCs w:val="22"/>
        </w:rPr>
        <w:t xml:space="preserve"> Za dzień zapłaty przyjmuje się dzień obciążenia rachunku Zamawiającego.</w:t>
      </w:r>
    </w:p>
    <w:p w:rsidR="00A27EB5" w:rsidRPr="00A27EB5" w:rsidRDefault="00A27EB5" w:rsidP="00A27EB5">
      <w:pPr>
        <w:tabs>
          <w:tab w:val="left" w:pos="568"/>
        </w:tabs>
        <w:autoSpaceDN w:val="0"/>
        <w:spacing w:after="160" w:line="360" w:lineRule="auto"/>
        <w:jc w:val="center"/>
        <w:textAlignment w:val="baseline"/>
        <w:rPr>
          <w:rFonts w:ascii="Liberation Serif" w:hAnsi="Liberation Serif" w:cs="Liberation Serif"/>
          <w:b/>
          <w:bCs/>
          <w:sz w:val="22"/>
          <w:szCs w:val="22"/>
          <w:lang w:eastAsia="en-US"/>
        </w:rPr>
      </w:pPr>
      <w:r w:rsidRPr="00A27EB5">
        <w:rPr>
          <w:rFonts w:ascii="Liberation Serif" w:hAnsi="Liberation Serif" w:cs="Liberation Serif"/>
          <w:b/>
          <w:bCs/>
          <w:sz w:val="22"/>
          <w:szCs w:val="22"/>
          <w:lang w:eastAsia="en-US"/>
        </w:rPr>
        <w:t>§ 3</w:t>
      </w:r>
    </w:p>
    <w:p w:rsidR="00A27EB5" w:rsidRPr="00A27EB5" w:rsidRDefault="00A27EB5" w:rsidP="00A27EB5">
      <w:pPr>
        <w:tabs>
          <w:tab w:val="left" w:pos="568"/>
        </w:tab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Umowa obowiązuje przez 36 miesięcy począwszy od dnia 01.05.2022 r., jednak nie dłużej niż do wyczerpania kwoty określonej w § 2 ust. 1 umowy.</w:t>
      </w:r>
    </w:p>
    <w:p w:rsidR="00A27EB5" w:rsidRPr="00A27EB5" w:rsidRDefault="00A27EB5" w:rsidP="00A27EB5">
      <w:pPr>
        <w:tabs>
          <w:tab w:val="left" w:pos="568"/>
        </w:tabs>
        <w:autoSpaceDN w:val="0"/>
        <w:spacing w:after="160" w:line="360" w:lineRule="auto"/>
        <w:jc w:val="center"/>
        <w:textAlignment w:val="baseline"/>
        <w:rPr>
          <w:rFonts w:ascii="Liberation Serif" w:hAnsi="Liberation Serif" w:cs="Liberation Serif"/>
          <w:b/>
          <w:bCs/>
          <w:sz w:val="22"/>
          <w:szCs w:val="22"/>
          <w:lang w:eastAsia="en-US"/>
        </w:rPr>
      </w:pPr>
      <w:r w:rsidRPr="00A27EB5">
        <w:rPr>
          <w:rFonts w:ascii="Liberation Serif" w:hAnsi="Liberation Serif" w:cs="Liberation Serif"/>
          <w:b/>
          <w:bCs/>
          <w:sz w:val="22"/>
          <w:szCs w:val="22"/>
          <w:lang w:eastAsia="en-US"/>
        </w:rPr>
        <w:t>§ 4</w:t>
      </w:r>
    </w:p>
    <w:p w:rsidR="00A27EB5" w:rsidRPr="00A27EB5" w:rsidRDefault="00A27EB5" w:rsidP="00A27EB5">
      <w:pPr>
        <w:tabs>
          <w:tab w:val="left" w:pos="568"/>
        </w:tab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1. Wykonawca oświadcza że osoby skierowane przez Wykonawcę lub podwykonawcę do wykonania czynności polegających na przyjmowaniu oraz rejestrowaniu przesyłek w placówkach pocztowych bezpośrednio obsługujących Urząd Gminy w Szczytnie są zatrudnione przez Wykonawcę lub podwykonawcę na podstawie stosunku pracy.</w:t>
      </w:r>
    </w:p>
    <w:p w:rsidR="00A27EB5" w:rsidRPr="00A27EB5" w:rsidRDefault="00A27EB5" w:rsidP="00A27EB5">
      <w:pPr>
        <w:widowControl w:val="0"/>
        <w:suppressAutoHyphens/>
        <w:overflowPunct w:val="0"/>
        <w:spacing w:line="360" w:lineRule="auto"/>
        <w:jc w:val="both"/>
        <w:rPr>
          <w:rFonts w:ascii="Liberation Serif" w:eastAsia="Lucida Sans Unicode" w:hAnsi="Liberation Serif" w:cs="Liberation Serif"/>
          <w:color w:val="00000A"/>
          <w:kern w:val="1"/>
          <w:sz w:val="22"/>
          <w:szCs w:val="22"/>
          <w:lang w:eastAsia="zh-CN" w:bidi="pl-PL"/>
        </w:rPr>
      </w:pPr>
      <w:r w:rsidRPr="00A27EB5">
        <w:rPr>
          <w:rFonts w:ascii="Liberation Serif" w:eastAsia="Lucida Sans Unicode" w:hAnsi="Liberation Serif" w:cs="Liberation Serif"/>
          <w:color w:val="00000A"/>
          <w:kern w:val="1"/>
          <w:sz w:val="22"/>
          <w:szCs w:val="22"/>
          <w:lang w:eastAsia="zh-CN" w:bidi="pl-PL"/>
        </w:rPr>
        <w:t xml:space="preserve">2. W trakcie realizacji zamówienia Zamawiający uprawniony jest do wykonywania czynności kontrolnych </w:t>
      </w:r>
      <w:r w:rsidRPr="00A27EB5">
        <w:rPr>
          <w:rFonts w:ascii="Liberation Serif" w:eastAsia="Lucida Sans Unicode" w:hAnsi="Liberation Serif" w:cs="Liberation Serif"/>
          <w:color w:val="000000"/>
          <w:kern w:val="1"/>
          <w:sz w:val="22"/>
          <w:szCs w:val="22"/>
          <w:lang w:eastAsia="zh-CN" w:bidi="pl-PL"/>
        </w:rPr>
        <w:t>wobec wykonawcy odnośnie</w:t>
      </w:r>
      <w:r w:rsidRPr="00A27EB5">
        <w:rPr>
          <w:rFonts w:ascii="Liberation Serif" w:eastAsia="Lucida Sans Unicode" w:hAnsi="Liberation Serif" w:cs="Liberation Serif"/>
          <w:color w:val="00000A"/>
          <w:kern w:val="1"/>
          <w:sz w:val="22"/>
          <w:szCs w:val="22"/>
          <w:lang w:eastAsia="zh-CN" w:bidi="pl-PL"/>
        </w:rPr>
        <w:t xml:space="preserve"> spełniania przez Wykonawcę lub podwykonawcę wymogu zatrudnienia na podstawie umowy o pracę osób wykonujących wskazane w punkcie 1 czynności. Zamawiający uprawniony jest w szczególności do: </w:t>
      </w:r>
    </w:p>
    <w:p w:rsidR="00A27EB5" w:rsidRPr="00A27EB5" w:rsidRDefault="00A27EB5" w:rsidP="00A27EB5">
      <w:pPr>
        <w:widowControl w:val="0"/>
        <w:suppressAutoHyphens/>
        <w:overflowPunct w:val="0"/>
        <w:spacing w:line="360" w:lineRule="auto"/>
        <w:ind w:firstLine="708"/>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a) żądania oświadczeń i dokumentów w zakresie potwierdzenia spełniania ww. wymogów i dokonywania ich oceny,</w:t>
      </w:r>
    </w:p>
    <w:p w:rsidR="00A27EB5" w:rsidRPr="00A27EB5" w:rsidRDefault="00A27EB5" w:rsidP="00A27EB5">
      <w:pPr>
        <w:widowControl w:val="0"/>
        <w:suppressAutoHyphens/>
        <w:overflowPunct w:val="0"/>
        <w:spacing w:before="120" w:line="360" w:lineRule="auto"/>
        <w:ind w:firstLine="708"/>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b) żądania wyjaśnień w przypadku wątpliwości w zakresie potwierdzenia spełniania ww. wymogów,</w:t>
      </w:r>
    </w:p>
    <w:p w:rsidR="00A27EB5" w:rsidRPr="00A27EB5" w:rsidRDefault="00A27EB5" w:rsidP="00A27EB5">
      <w:pPr>
        <w:widowControl w:val="0"/>
        <w:suppressAutoHyphens/>
        <w:overflowPunct w:val="0"/>
        <w:spacing w:before="240" w:after="200" w:line="360" w:lineRule="auto"/>
        <w:ind w:firstLine="708"/>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c) przeprowadzania kontroli na miejscu wykonywania świadczenia.</w:t>
      </w:r>
    </w:p>
    <w:p w:rsidR="00A27EB5" w:rsidRPr="00A27EB5" w:rsidRDefault="00A27EB5" w:rsidP="00A27EB5">
      <w:pPr>
        <w:widowControl w:val="0"/>
        <w:suppressAutoHyphens/>
        <w:overflowPunct w:val="0"/>
        <w:spacing w:before="240" w:after="200" w:line="360" w:lineRule="auto"/>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lastRenderedPageBreak/>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27EB5" w:rsidRPr="00A27EB5" w:rsidRDefault="00A27EB5" w:rsidP="00A27EB5">
      <w:pPr>
        <w:widowControl w:val="0"/>
        <w:tabs>
          <w:tab w:val="left" w:pos="142"/>
          <w:tab w:val="left" w:pos="284"/>
        </w:tabs>
        <w:suppressAutoHyphens/>
        <w:overflowPunct w:val="0"/>
        <w:spacing w:line="360" w:lineRule="auto"/>
        <w:ind w:left="284"/>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b/>
          <w:color w:val="00000A"/>
          <w:sz w:val="22"/>
          <w:szCs w:val="22"/>
          <w:lang w:eastAsia="en-US" w:bidi="hi-IN"/>
        </w:rPr>
        <w:t xml:space="preserve">-  oświadczenie wykonawcy lub podwykonawcy </w:t>
      </w:r>
      <w:r w:rsidRPr="00A27EB5">
        <w:rPr>
          <w:rFonts w:ascii="Liberation Serif" w:eastAsia="SimSun" w:hAnsi="Liberation Serif" w:cs="Liberation Serif"/>
          <w:color w:val="00000A"/>
          <w:sz w:val="22"/>
          <w:szCs w:val="22"/>
          <w:lang w:eastAsia="en-US" w:bidi="hi-IN"/>
        </w:rPr>
        <w:t>o zatrudnieniu na podstawie umowy o pracę osób wykonujących czynności, których dotyczy wezwanie zamawiającego.</w:t>
      </w:r>
      <w:r w:rsidRPr="00A27EB5">
        <w:rPr>
          <w:rFonts w:ascii="Liberation Serif" w:eastAsia="SimSun" w:hAnsi="Liberation Serif" w:cs="Liberation Serif"/>
          <w:b/>
          <w:color w:val="00000A"/>
          <w:sz w:val="22"/>
          <w:szCs w:val="22"/>
          <w:lang w:eastAsia="en-US" w:bidi="hi-IN"/>
        </w:rPr>
        <w:t xml:space="preserve"> </w:t>
      </w:r>
      <w:r w:rsidRPr="00A27EB5">
        <w:rPr>
          <w:rFonts w:ascii="Liberation Serif" w:eastAsia="SimSun" w:hAnsi="Liberation Serif" w:cs="Liberation Serif"/>
          <w:color w:val="00000A"/>
          <w:sz w:val="22"/>
          <w:szCs w:val="22"/>
          <w:lang w:eastAsia="en-US"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7EB5" w:rsidRPr="00A27EB5" w:rsidRDefault="00A27EB5" w:rsidP="00A27EB5">
      <w:pPr>
        <w:widowControl w:val="0"/>
        <w:tabs>
          <w:tab w:val="left" w:pos="142"/>
          <w:tab w:val="left" w:pos="709"/>
          <w:tab w:val="left" w:pos="993"/>
        </w:tabs>
        <w:suppressAutoHyphens/>
        <w:overflowPunct w:val="0"/>
        <w:spacing w:line="360" w:lineRule="auto"/>
        <w:ind w:left="284"/>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 poświadczoną za zgodność z oryginałem odpowiednio przez wykonawcę lub podwykonawcę</w:t>
      </w:r>
      <w:r w:rsidRPr="00A27EB5">
        <w:rPr>
          <w:rFonts w:ascii="Liberation Serif" w:eastAsia="SimSun" w:hAnsi="Liberation Serif" w:cs="Liberation Serif"/>
          <w:b/>
          <w:color w:val="00000A"/>
          <w:sz w:val="22"/>
          <w:szCs w:val="22"/>
          <w:lang w:eastAsia="en-US" w:bidi="hi-IN"/>
        </w:rPr>
        <w:t xml:space="preserve"> kopię umowy/umów o pracę</w:t>
      </w:r>
      <w:r w:rsidRPr="00A27EB5">
        <w:rPr>
          <w:rFonts w:ascii="Liberation Serif" w:eastAsia="SimSun" w:hAnsi="Liberation Serif" w:cs="Liberation Serif"/>
          <w:color w:val="00000A"/>
          <w:sz w:val="22"/>
          <w:szCs w:val="22"/>
          <w:lang w:eastAsia="en-US" w:bidi="hi-IN"/>
        </w:rPr>
        <w:t xml:space="preserve"> osób wykonujących w trakcie realizacji zamówienia czynności, których dotyczy ww. oświadczenie wykonawcy lub </w:t>
      </w:r>
      <w:r w:rsidRPr="00A27EB5">
        <w:rPr>
          <w:rFonts w:ascii="Liberation Serif" w:eastAsia="SimSun" w:hAnsi="Liberation Serif" w:cs="Liberation Serif"/>
          <w:color w:val="000000"/>
          <w:sz w:val="22"/>
          <w:szCs w:val="22"/>
          <w:lang w:eastAsia="en-US" w:bidi="hi-IN"/>
        </w:rPr>
        <w:t>podwykonawcy (wraz z dokumentem regulującym zakres obowiązków, jeżeli został sporządzony). Kopia</w:t>
      </w:r>
      <w:r w:rsidRPr="00A27EB5">
        <w:rPr>
          <w:rFonts w:ascii="Liberation Serif" w:eastAsia="SimSun" w:hAnsi="Liberation Serif" w:cs="Liberation Serif"/>
          <w:color w:val="00000A"/>
          <w:sz w:val="22"/>
          <w:szCs w:val="22"/>
          <w:lang w:eastAsia="en-US" w:bidi="hi-IN"/>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27EB5">
        <w:rPr>
          <w:rFonts w:ascii="Liberation Serif" w:eastAsia="SimSun" w:hAnsi="Liberation Serif" w:cs="Liberation Serif"/>
          <w:color w:val="00000A"/>
          <w:sz w:val="22"/>
          <w:szCs w:val="22"/>
          <w:lang w:eastAsia="en-US" w:bidi="hi-IN"/>
        </w:rPr>
        <w:t>anonimizacji</w:t>
      </w:r>
      <w:proofErr w:type="spellEnd"/>
      <w:r w:rsidRPr="00A27EB5">
        <w:rPr>
          <w:rFonts w:ascii="Liberation Serif" w:eastAsia="SimSun" w:hAnsi="Liberation Serif" w:cs="Liberation Serif"/>
          <w:color w:val="00000A"/>
          <w:sz w:val="22"/>
          <w:szCs w:val="22"/>
          <w:lang w:eastAsia="en-US" w:bidi="hi-IN"/>
        </w:rPr>
        <w:t>. Informacje takie jak: data zawarcia umowy, rodzaj umowy o pracę i wymiar etatu powinny być możliwe do zidentyfikowania;</w:t>
      </w:r>
    </w:p>
    <w:p w:rsidR="00A27EB5" w:rsidRPr="00A27EB5" w:rsidRDefault="00A27EB5" w:rsidP="00A27EB5">
      <w:pPr>
        <w:widowControl w:val="0"/>
        <w:tabs>
          <w:tab w:val="left" w:pos="142"/>
          <w:tab w:val="left" w:pos="851"/>
          <w:tab w:val="left" w:pos="1418"/>
        </w:tabs>
        <w:suppressAutoHyphens/>
        <w:overflowPunct w:val="0"/>
        <w:spacing w:line="360" w:lineRule="auto"/>
        <w:ind w:left="284"/>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b/>
          <w:color w:val="00000A"/>
          <w:sz w:val="22"/>
          <w:szCs w:val="22"/>
          <w:lang w:eastAsia="en-US" w:bidi="hi-IN"/>
        </w:rPr>
        <w:t>- zaświadczenie właściwego oddziału ZUS,</w:t>
      </w:r>
      <w:r w:rsidRPr="00A27EB5">
        <w:rPr>
          <w:rFonts w:ascii="Liberation Serif" w:eastAsia="SimSun" w:hAnsi="Liberation Serif" w:cs="Liberation Serif"/>
          <w:color w:val="00000A"/>
          <w:sz w:val="22"/>
          <w:szCs w:val="22"/>
          <w:lang w:eastAsia="en-US" w:bidi="hi-IN"/>
        </w:rPr>
        <w:t xml:space="preserve"> potwierdzające opłacanie </w:t>
      </w:r>
      <w:r w:rsidRPr="00A27EB5">
        <w:rPr>
          <w:rFonts w:ascii="Liberation Serif" w:eastAsia="SimSun" w:hAnsi="Liberation Serif" w:cs="Liberation Serif"/>
          <w:color w:val="000000"/>
          <w:sz w:val="22"/>
          <w:szCs w:val="22"/>
          <w:lang w:eastAsia="en-US" w:bidi="hi-IN"/>
        </w:rPr>
        <w:t>przez wykonawcę lub podwykonawcę składek na ubezpieczenia</w:t>
      </w:r>
      <w:r w:rsidRPr="00A27EB5">
        <w:rPr>
          <w:rFonts w:ascii="Liberation Serif" w:eastAsia="SimSun" w:hAnsi="Liberation Serif" w:cs="Liberation Serif"/>
          <w:color w:val="00000A"/>
          <w:sz w:val="22"/>
          <w:szCs w:val="22"/>
          <w:lang w:eastAsia="en-US" w:bidi="hi-IN"/>
        </w:rPr>
        <w:t xml:space="preserve"> społeczne i zdrowotne z tytułu zatrudnienia na podstawie umów o pracę za ostatni okres rozliczeniowy;</w:t>
      </w:r>
    </w:p>
    <w:p w:rsidR="00A27EB5" w:rsidRPr="00A27EB5" w:rsidRDefault="00A27EB5" w:rsidP="00A27EB5">
      <w:pPr>
        <w:widowControl w:val="0"/>
        <w:tabs>
          <w:tab w:val="left" w:pos="142"/>
          <w:tab w:val="left" w:pos="851"/>
          <w:tab w:val="left" w:pos="1843"/>
        </w:tabs>
        <w:suppressAutoHyphens/>
        <w:overflowPunct w:val="0"/>
        <w:spacing w:line="360" w:lineRule="auto"/>
        <w:ind w:left="284"/>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 poświadczoną za zgodność z oryginałem odpowiednio przez wykonawcę lub podwykonawcę</w:t>
      </w:r>
      <w:r w:rsidRPr="00A27EB5">
        <w:rPr>
          <w:rFonts w:ascii="Liberation Serif" w:eastAsia="SimSun" w:hAnsi="Liberation Serif" w:cs="Liberation Serif"/>
          <w:b/>
          <w:color w:val="00000A"/>
          <w:sz w:val="22"/>
          <w:szCs w:val="22"/>
          <w:lang w:eastAsia="en-US" w:bidi="hi-IN"/>
        </w:rPr>
        <w:t xml:space="preserve"> kopię dowodu potwierdzającego zgłoszenie pracownika przez pracodawcę do ubezpieczeń</w:t>
      </w:r>
      <w:r w:rsidRPr="00A27EB5">
        <w:rPr>
          <w:rFonts w:ascii="Liberation Serif" w:eastAsia="SimSun" w:hAnsi="Liberation Serif" w:cs="Liberation Serif"/>
          <w:color w:val="00000A"/>
          <w:sz w:val="22"/>
          <w:szCs w:val="22"/>
          <w:lang w:eastAsia="en-US" w:bidi="hi-IN"/>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27EB5">
        <w:rPr>
          <w:rFonts w:ascii="Liberation Serif" w:eastAsia="SimSun" w:hAnsi="Liberation Serif" w:cs="Liberation Serif"/>
          <w:color w:val="00000A"/>
          <w:sz w:val="22"/>
          <w:szCs w:val="22"/>
          <w:lang w:eastAsia="en-US" w:bidi="hi-IN"/>
        </w:rPr>
        <w:t>anonimizacji</w:t>
      </w:r>
      <w:proofErr w:type="spellEnd"/>
      <w:r w:rsidRPr="00A27EB5">
        <w:rPr>
          <w:rFonts w:ascii="Liberation Serif" w:eastAsia="SimSun" w:hAnsi="Liberation Serif" w:cs="Liberation Serif"/>
          <w:color w:val="00000A"/>
          <w:sz w:val="22"/>
          <w:szCs w:val="22"/>
          <w:lang w:eastAsia="en-US" w:bidi="hi-IN"/>
        </w:rPr>
        <w:t>.</w:t>
      </w:r>
    </w:p>
    <w:p w:rsidR="00A27EB5" w:rsidRPr="00A27EB5" w:rsidRDefault="00A27EB5" w:rsidP="00A27EB5">
      <w:pPr>
        <w:widowControl w:val="0"/>
        <w:suppressAutoHyphens/>
        <w:overflowPunct w:val="0"/>
        <w:spacing w:before="120" w:line="360" w:lineRule="auto"/>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A"/>
          <w:sz w:val="22"/>
          <w:szCs w:val="22"/>
          <w:lang w:eastAsia="en-US" w:bidi="hi-IN"/>
        </w:rPr>
        <w:t xml:space="preserve">4. Z tytułu niespełnienia przez </w:t>
      </w:r>
      <w:r w:rsidRPr="00A27EB5">
        <w:rPr>
          <w:rFonts w:ascii="Liberation Serif" w:eastAsia="SimSun" w:hAnsi="Liberation Serif" w:cs="Liberation Serif"/>
          <w:color w:val="000000"/>
          <w:sz w:val="22"/>
          <w:szCs w:val="22"/>
          <w:lang w:eastAsia="en-US" w:bidi="hi-IN"/>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27EB5">
        <w:rPr>
          <w:rFonts w:ascii="Liberation Serif" w:eastAsia="SimSun" w:hAnsi="Liberation Serif" w:cs="Liberation Serif"/>
          <w:color w:val="00000A"/>
          <w:sz w:val="22"/>
          <w:szCs w:val="22"/>
          <w:lang w:eastAsia="en-US" w:bidi="hi-IN"/>
        </w:rPr>
        <w:t xml:space="preserve">przez </w:t>
      </w:r>
      <w:r w:rsidRPr="00A27EB5">
        <w:rPr>
          <w:rFonts w:ascii="Liberation Serif" w:eastAsia="SimSun" w:hAnsi="Liberation Serif" w:cs="Liberation Serif"/>
          <w:color w:val="000000"/>
          <w:sz w:val="22"/>
          <w:szCs w:val="22"/>
          <w:lang w:eastAsia="en-US" w:bidi="hi-IN"/>
        </w:rPr>
        <w:t xml:space="preserve">wykonawcę lub podwykonawcę wymogu zatrudnienia na podstawie umowy o pracę traktowane będzie jako </w:t>
      </w:r>
      <w:r w:rsidRPr="00A27EB5">
        <w:rPr>
          <w:rFonts w:ascii="Liberation Serif" w:eastAsia="SimSun" w:hAnsi="Liberation Serif" w:cs="Liberation Serif"/>
          <w:color w:val="00000A"/>
          <w:sz w:val="22"/>
          <w:szCs w:val="22"/>
          <w:lang w:eastAsia="en-US" w:bidi="hi-IN"/>
        </w:rPr>
        <w:t xml:space="preserve">niespełnienie przez </w:t>
      </w:r>
      <w:r w:rsidRPr="00A27EB5">
        <w:rPr>
          <w:rFonts w:ascii="Liberation Serif" w:eastAsia="SimSun" w:hAnsi="Liberation Serif" w:cs="Liberation Serif"/>
          <w:color w:val="000000"/>
          <w:sz w:val="22"/>
          <w:szCs w:val="22"/>
          <w:lang w:eastAsia="en-US" w:bidi="hi-IN"/>
        </w:rPr>
        <w:t xml:space="preserve">wykonawcę lub podwykonawcę wymogu zatrudnienia na podstawie umowy o pracę osób wykonujących wskazane w punkcie 1 czynności. </w:t>
      </w:r>
    </w:p>
    <w:p w:rsidR="00A27EB5" w:rsidRPr="00A27EB5" w:rsidRDefault="00A27EB5" w:rsidP="00A27EB5">
      <w:pPr>
        <w:widowControl w:val="0"/>
        <w:suppressAutoHyphens/>
        <w:overflowPunct w:val="0"/>
        <w:spacing w:before="120" w:line="360" w:lineRule="auto"/>
        <w:contextualSpacing/>
        <w:jc w:val="both"/>
        <w:rPr>
          <w:rFonts w:ascii="Liberation Serif" w:eastAsia="SimSun" w:hAnsi="Liberation Serif" w:cs="Liberation Serif"/>
          <w:color w:val="00000A"/>
          <w:sz w:val="22"/>
          <w:szCs w:val="22"/>
          <w:lang w:eastAsia="en-US" w:bidi="hi-IN"/>
        </w:rPr>
      </w:pPr>
      <w:r w:rsidRPr="00A27EB5">
        <w:rPr>
          <w:rFonts w:ascii="Liberation Serif" w:eastAsia="SimSun" w:hAnsi="Liberation Serif" w:cs="Liberation Serif"/>
          <w:color w:val="000000"/>
          <w:sz w:val="22"/>
          <w:szCs w:val="22"/>
          <w:lang w:eastAsia="en-US" w:bidi="hi-IN"/>
        </w:rPr>
        <w:t>5. W przypadku uzasadnionych wątpliwości co do przestrzegania prawa pracy przez wykonawcę lub podwykonawcę, zamawiający może zwrócić się o przeprowadzenie kontroli przez Państwową</w:t>
      </w:r>
      <w:r w:rsidRPr="00A27EB5">
        <w:rPr>
          <w:rFonts w:ascii="Liberation Serif" w:eastAsia="SimSun" w:hAnsi="Liberation Serif" w:cs="Liberation Serif"/>
          <w:color w:val="00000A"/>
          <w:sz w:val="22"/>
          <w:szCs w:val="22"/>
          <w:lang w:eastAsia="en-US" w:bidi="hi-IN"/>
        </w:rPr>
        <w:t xml:space="preserve"> Inspekcję Pracy.</w:t>
      </w:r>
    </w:p>
    <w:p w:rsidR="00A27EB5" w:rsidRDefault="00A27EB5" w:rsidP="00A27EB5">
      <w:pPr>
        <w:suppressAutoHyphens/>
        <w:autoSpaceDN w:val="0"/>
        <w:spacing w:after="160" w:line="360" w:lineRule="auto"/>
        <w:jc w:val="center"/>
        <w:textAlignment w:val="baseline"/>
        <w:rPr>
          <w:rFonts w:ascii="Liberation Serif" w:hAnsi="Liberation Serif" w:cs="Liberation Serif"/>
          <w:b/>
          <w:bCs/>
          <w:sz w:val="22"/>
          <w:szCs w:val="22"/>
          <w:lang w:eastAsia="en-US"/>
        </w:rPr>
      </w:pPr>
    </w:p>
    <w:p w:rsidR="00A27EB5" w:rsidRDefault="00A27EB5" w:rsidP="00A27EB5">
      <w:pPr>
        <w:suppressAutoHyphens/>
        <w:autoSpaceDN w:val="0"/>
        <w:spacing w:after="160" w:line="360" w:lineRule="auto"/>
        <w:jc w:val="center"/>
        <w:textAlignment w:val="baseline"/>
        <w:rPr>
          <w:rFonts w:ascii="Liberation Serif" w:hAnsi="Liberation Serif" w:cs="Liberation Serif"/>
          <w:b/>
          <w:bCs/>
          <w:sz w:val="22"/>
          <w:szCs w:val="22"/>
          <w:lang w:eastAsia="en-US"/>
        </w:rPr>
      </w:pPr>
    </w:p>
    <w:p w:rsidR="00A27EB5" w:rsidRPr="00A27EB5" w:rsidRDefault="00A27EB5" w:rsidP="00A27EB5">
      <w:pPr>
        <w:suppressAutoHyphens/>
        <w:autoSpaceDN w:val="0"/>
        <w:spacing w:after="160" w:line="360" w:lineRule="auto"/>
        <w:jc w:val="center"/>
        <w:textAlignment w:val="baseline"/>
        <w:rPr>
          <w:rFonts w:ascii="Liberation Serif" w:hAnsi="Liberation Serif" w:cs="Liberation Serif"/>
          <w:b/>
          <w:bCs/>
          <w:sz w:val="22"/>
          <w:szCs w:val="22"/>
          <w:lang w:eastAsia="en-US"/>
        </w:rPr>
      </w:pPr>
      <w:r w:rsidRPr="00A27EB5">
        <w:rPr>
          <w:rFonts w:ascii="Liberation Serif" w:hAnsi="Liberation Serif" w:cs="Liberation Serif"/>
          <w:b/>
          <w:bCs/>
          <w:sz w:val="22"/>
          <w:szCs w:val="22"/>
          <w:lang w:eastAsia="en-US"/>
        </w:rPr>
        <w:lastRenderedPageBreak/>
        <w:t>§ 5</w:t>
      </w:r>
    </w:p>
    <w:p w:rsidR="00A27EB5" w:rsidRPr="00A27EB5" w:rsidRDefault="00A27EB5" w:rsidP="00A27EB5">
      <w:pPr>
        <w:suppressAutoHyphen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 xml:space="preserve">1. Wykonawca może powierzyć wykonanie części zamówienia podwykonawcom na warunkach określonych w niniejszej umowie. Powierzenie wykonania części zamówienia podwykonawcom nie zwalnia Wykonawcy z odpowiedzialności za należyte wykonanie tego zamówienia, Wykonawca ponosi pełna odpowiedzialność za działania i zaniechania podwykonawców jak za własne. </w:t>
      </w:r>
    </w:p>
    <w:p w:rsidR="00A27EB5" w:rsidRPr="00A27EB5" w:rsidRDefault="00A27EB5" w:rsidP="00A27EB5">
      <w:pPr>
        <w:suppressAutoHyphen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2 W terminie 14 dni od podpisania umowy Wykonawca przekaże Zamawiającemu listę podwykonawców, którym zamierza zlecić prace przy realizacji niniejszego zamówienia. Lista podwykonawców stanowić będzie załącznik do niniejszej umowy.</w:t>
      </w:r>
    </w:p>
    <w:p w:rsidR="00A27EB5" w:rsidRPr="00A27EB5" w:rsidRDefault="00A27EB5" w:rsidP="00A27EB5">
      <w:pPr>
        <w:suppressAutoHyphen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3. Zamawiającemu przysługuje żądania od Wykonawcy zmiany podwykonawcy w przypadku realizowania przedmiotu umowy w sposób wadliwy, niezgodny z warunkami umowy i przepisami obowiązującego prawa.</w:t>
      </w:r>
    </w:p>
    <w:p w:rsidR="00A27EB5" w:rsidRPr="00A27EB5" w:rsidRDefault="00A27EB5" w:rsidP="00A27EB5">
      <w:pPr>
        <w:suppressAutoHyphens/>
        <w:autoSpaceDN w:val="0"/>
        <w:spacing w:after="160" w:line="360" w:lineRule="auto"/>
        <w:jc w:val="both"/>
        <w:textAlignment w:val="baseline"/>
        <w:rPr>
          <w:rFonts w:ascii="Liberation Serif" w:hAnsi="Liberation Serif" w:cs="Liberation Serif"/>
          <w:bCs/>
          <w:sz w:val="22"/>
          <w:szCs w:val="22"/>
          <w:lang w:eastAsia="en-US"/>
        </w:rPr>
      </w:pPr>
      <w:r w:rsidRPr="00A27EB5">
        <w:rPr>
          <w:rFonts w:ascii="Liberation Serif" w:hAnsi="Liberation Serif" w:cs="Liberation Serif"/>
          <w:bCs/>
          <w:sz w:val="22"/>
          <w:szCs w:val="22"/>
          <w:lang w:eastAsia="en-US"/>
        </w:rPr>
        <w:t>4. Jeżeli w realizacji umowy będą występować podwykonawcy, na zasobach których Wykonawca opierał się wskazując spełnienie warunków udziału w postępowaniu, Wykonawca może w trakcie realizacji umowy zmienić takiego podwykonawcę, za zgodą Zamawiającego pod warunkiem, że nowy podwykonawca wykaże spełnienie warunków w zakresie nie mniejszym niż wskazany w postępowaniu o udzielenie zamówienia publicznego dotychczasowy podwykonawca.</w:t>
      </w:r>
    </w:p>
    <w:p w:rsidR="00A27EB5" w:rsidRPr="00A27EB5" w:rsidRDefault="00A27EB5" w:rsidP="00A27EB5">
      <w:pPr>
        <w:suppressAutoHyphens/>
        <w:autoSpaceDN w:val="0"/>
        <w:spacing w:after="160" w:line="360" w:lineRule="auto"/>
        <w:jc w:val="both"/>
        <w:textAlignment w:val="baseline"/>
        <w:rPr>
          <w:rFonts w:ascii="Liberation Serif" w:hAnsi="Liberation Serif" w:cs="Liberation Serif"/>
          <w:b/>
          <w:bCs/>
          <w:sz w:val="22"/>
          <w:szCs w:val="22"/>
          <w:lang w:eastAsia="en-US"/>
        </w:rPr>
      </w:pPr>
      <w:r w:rsidRPr="00A27EB5">
        <w:rPr>
          <w:rFonts w:ascii="Liberation Serif" w:hAnsi="Liberation Serif" w:cs="Liberation Serif"/>
          <w:bCs/>
          <w:sz w:val="22"/>
          <w:szCs w:val="22"/>
          <w:lang w:eastAsia="en-US"/>
        </w:rPr>
        <w:t>5. Wykonawca zobowiązany jest do składania Zamawiającemu wraz z fakturą pisemnego potwierdzenia przez podwykonawcę, którego wierzytelność jest częściową składową wystawionej faktury o  dokonaniu zapłaty na rzecz tego podwykonawcy. Potwierdzenie powinno zawierć zestawienie kwot, które były należne podwykonawcy z tej faktury.</w:t>
      </w:r>
      <w:r w:rsidRPr="00A27EB5">
        <w:rPr>
          <w:rFonts w:ascii="Liberation Serif" w:hAnsi="Liberation Serif" w:cs="Liberation Serif"/>
          <w:b/>
          <w:bCs/>
          <w:sz w:val="22"/>
          <w:szCs w:val="22"/>
          <w:lang w:eastAsia="en-US"/>
        </w:rPr>
        <w:t xml:space="preserve">  </w:t>
      </w:r>
    </w:p>
    <w:p w:rsidR="00A27EB5" w:rsidRPr="00A27EB5" w:rsidRDefault="00A27EB5" w:rsidP="00A27EB5">
      <w:pPr>
        <w:spacing w:before="100" w:beforeAutospacing="1" w:after="100" w:afterAutospacing="1" w:line="360" w:lineRule="auto"/>
        <w:contextualSpacing/>
        <w:jc w:val="center"/>
        <w:rPr>
          <w:rFonts w:ascii="Liberation Serif" w:hAnsi="Liberation Serif" w:cs="Liberation Serif"/>
          <w:b/>
          <w:sz w:val="22"/>
          <w:szCs w:val="22"/>
        </w:rPr>
      </w:pPr>
      <w:r w:rsidRPr="00A27EB5">
        <w:rPr>
          <w:rFonts w:ascii="Liberation Serif" w:hAnsi="Liberation Serif" w:cs="Liberation Serif"/>
          <w:b/>
          <w:sz w:val="22"/>
          <w:szCs w:val="22"/>
        </w:rPr>
        <w:t>§ 6</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lang w:val="cs-CZ"/>
        </w:rPr>
      </w:pPr>
      <w:r w:rsidRPr="00A27EB5">
        <w:rPr>
          <w:rFonts w:ascii="Liberation Serif" w:hAnsi="Liberation Serif" w:cs="Liberation Serif"/>
          <w:sz w:val="22"/>
          <w:szCs w:val="22"/>
          <w:lang w:val="cs-CZ"/>
        </w:rPr>
        <w:t>1. Wykonawca zapłaci Zamawijącemu kary umowne w następujących przypadkach i wysokościach:</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lang w:val="cs-CZ"/>
        </w:rPr>
      </w:pPr>
      <w:r w:rsidRPr="00A27EB5">
        <w:rPr>
          <w:rFonts w:ascii="Liberation Serif" w:hAnsi="Liberation Serif" w:cs="Liberation Serif"/>
          <w:sz w:val="22"/>
          <w:szCs w:val="22"/>
          <w:lang w:val="cs-CZ"/>
        </w:rPr>
        <w:t>1) w przypadku nieterminowego odbioru przesyłek przygotowanych do wyekspediowania, Wykonawca zapłaci Zamawiającemu karę umowną w wysokości 200% opłaty za jeden odbiór;</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2) w przypadku, gdy osoby wykonujące czynności związane z realizacją zamówienia nie będą zatrudnione na umowę o pracę, Wykonawca zapłaci Zamawiającemu karę umowną w wysokości 300 zł za każdy przypadek potwierdzający zaistnienie nieprawidłowości;</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3) w przypadku nieuzasadnionego odstąpienia od umowy przez Wykonawcę lub odstąpienia od umowy przez Zamawiającego z przyczyn, za które odpowiedzialność ponosi Wykonawca, Wykonawca zapłaci Zamawiającemu karę umowną w wysokości 20 % kwoty pozostałej do wykorzystania z całkowitej wartości brutto umowy, o której mowa w § 2 ust. 1 umowy, na dzień odstąpienia od umowy przez Zamawiającego.</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4) za każdy brak zapłaty wynagrodzenia należnego podwykonawcom lub dalszym podwykonawcom, w wysokości 10 % niezapłaconej wymagalnej należności;</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5) za każdą nieterminową zapłatę wynagrodzenia należnego podwykonawcom lub dalszym podwykonawcom, w wysokości 5 % niezapłaconej wymagalnej należności;</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 xml:space="preserve">6) za odmowę przedłożenia do wglądu lub nieprzedłożenie w terminie któregokolwiek z dowodów, o których mowa w § 4 ust. 3 w wysokości 50 zł za każdy przypadek. Kara może być nakładana wielokrotnie i </w:t>
      </w:r>
      <w:r w:rsidRPr="00A27EB5">
        <w:rPr>
          <w:rFonts w:ascii="Liberation Serif" w:hAnsi="Liberation Serif" w:cs="Liberation Serif"/>
          <w:sz w:val="22"/>
          <w:szCs w:val="22"/>
        </w:rPr>
        <w:lastRenderedPageBreak/>
        <w:t>dotyczyć tej samej osoby w przypadku nieprzedłożenia do wglądu lub nieprzedłożenia w terminie przez Wykonawcę ww. dokumentów.</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2. W przypadku nieuzasadnionego odstąpienia od umowy przez Zamawiającego lub odstąpienia od umowy przez Wykonawcę z przyczyn, za które odpowiedzialność ponosi Zamawiający, zapłaci Wykonawcy karę umowną w wysokości 10 % kwoty pozostałej do wykorzystania z całkowitej wartości brutto umowy, o której mowa w § 2 ust. 1 umowy, na dzień odstąpienia od umowy przez Wykonawcę.</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3. Wykonawca zapłaci kary umowne, wynikające z zapisów niniejszej umowy, w terminie 21 dni od dnia otrzymania noty obciążeniowej lub wezwania do zapłaty wystawionej z tego tytułu przez Zamawiającego. Za datę zapłaty uważa się datę obciążenia rachunku bankowego Wykonawcy kwotą wynikającą z noty obciążeniowej lub wezwania do zapłaty.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4. Zamawiający zapłaci karę umowną, o której mowa w § 6 ust. 2, w terminie 21 dni od dnia otrzymania noty obciążeniowej lub wezwania do zapłaty wystawionej z tego tytułu przez Wykonawcę. Za datę zapłaty uważa się datę obciążenia rachunku bankowego Zamawiającego kwotą wynikającą z noty obciążeniowej lub wezwania do zapłaty.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lang w:val="cs-CZ"/>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lang w:val="cs-CZ"/>
        </w:rPr>
      </w:pPr>
      <w:r w:rsidRPr="00A27EB5">
        <w:rPr>
          <w:rFonts w:ascii="Liberation Serif" w:hAnsi="Liberation Serif" w:cs="Liberation Serif"/>
          <w:sz w:val="22"/>
          <w:szCs w:val="22"/>
          <w:lang w:val="cs-CZ"/>
        </w:rPr>
        <w:t>5. W przypadku niewykonania lub nienależytego wykonania umowy, w tym utraty, ubytku lub uszkodzenia przesyłki listowej lub paczki oraz za opóźnienie w doręczeni przesyłki pocztowej w stosunku do gwarantowanego terminu doręczenia, Zamawiającemu niezależnie od przewidzianych w niniejszej umowie kar umownych przysługuje odszkodowanie oraz inne roszczenia na zasadach i wysokości określonych w ustawie z dnia 23 listopada 2012 r. Prawo pocztowe.</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6. Strony mogą dochodzić na zasadach ogólnych odszkodowania przekraczającego wysokość zastrzeżonych kar umownych.</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7. Łączna wysokość kar umownych, o których mowa w § 6 ust. 1 pkt. 1-2 nie może przekroczyć 20% kwoty całkowitego wynagrodzenia, o którym mowa w § 2 ust. 1.</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8.  Łączna maksymalna wysokość kar umownych, jakich każda ze Stron może dochodzić nie może przekroczyć 30 % wynagrodzenia brutto, określonego w § 2 ust. 1 umowy.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9. Naliczenie kar umownych, o których mowa w § 6 ust. 1 pkt. 1 i 2, będzie poprzedzone postępowaniem wyjaśniającym okoliczności pomiędzy Zamawiającym a Wykonawcą.</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10. Wykonawca odpowiada za niewykonanie lub nienależyte wykonanie usługi powszechnej, chyba że niewykonanie lub nienależyte wykonanie nastąpiło:</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1) wskutek siły wyższej,</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lastRenderedPageBreak/>
        <w:t>2) z przyczyn występujących po stronie nadawcy lub adresata, niewywołanych winą Wykonawcy,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3) z powodu naruszenia przez nadawcę lub adresata przepisów, o których mowa w § 1 ust. 3 umowy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4) z powodu właściwości przesyłanej rzeczy.</w:t>
      </w: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hAnsi="Liberation Serif" w:cs="Liberation Serif"/>
          <w:sz w:val="22"/>
          <w:szCs w:val="22"/>
        </w:rPr>
      </w:pPr>
      <w:r w:rsidRPr="00A27EB5">
        <w:rPr>
          <w:rFonts w:ascii="Liberation Serif" w:hAnsi="Liberation Serif" w:cs="Liberation Serif"/>
          <w:sz w:val="22"/>
          <w:szCs w:val="22"/>
        </w:rPr>
        <w:t>11. Powołując się na jedną z przyczyn wymienionych ust. 10 Wykonawca zobowiązany jest wykazać fakt zaistnienia ww. przyczyn oraz jego związek z niewykonaniem lub nienależytym wykonaniem umowy.</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 xml:space="preserve">12. Zamawiający jest uprawniony do potrącania należnych mu kar umownych z dowolnej należności przysługującej Wykonawcy. </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13. Zapłata kary przez Wykonawcę lub odliczenie przez Zamawiającego kwoty kary z płatności należnej Wykonawcy w przypadkach określonych powyżej nie zwalnia Wykonawcy z obowiązku realizacji usługi lub jakichkolwiek innych obowiązków i zobowiązań wynikających z umowy.</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14. Zamawiający ma prawo do sumowania kar, o których mowa w ust. 1 i obciążenia nimi Wykonawcę w ich łącznym wymiarze.</w:t>
      </w:r>
    </w:p>
    <w:p w:rsidR="00A27EB5" w:rsidRPr="00A27EB5" w:rsidRDefault="00A27EB5" w:rsidP="00A27EB5">
      <w:pPr>
        <w:spacing w:before="100" w:beforeAutospacing="1" w:after="100" w:afterAutospacing="1" w:line="360" w:lineRule="auto"/>
        <w:ind w:left="73"/>
        <w:contextualSpacing/>
        <w:jc w:val="center"/>
        <w:rPr>
          <w:rFonts w:ascii="Liberation Serif" w:eastAsia="Times New Roman" w:hAnsi="Liberation Serif" w:cs="Liberation Serif"/>
          <w:b/>
          <w:sz w:val="22"/>
          <w:szCs w:val="22"/>
        </w:rPr>
      </w:pPr>
      <w:r w:rsidRPr="00A27EB5">
        <w:rPr>
          <w:rFonts w:ascii="Liberation Serif" w:eastAsia="Times New Roman" w:hAnsi="Liberation Serif" w:cs="Liberation Serif"/>
          <w:b/>
          <w:sz w:val="22"/>
          <w:szCs w:val="22"/>
        </w:rPr>
        <w:t>§ 7</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1. Wszelkie zmiany w umowie pod rygorem nieważności muszą być dokonane w formie pisemnej.</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A27EB5">
        <w:rPr>
          <w:rFonts w:ascii="Liberation Serif" w:eastAsia="Times New Roman" w:hAnsi="Liberation Serif" w:cs="Liberation Serif"/>
          <w:sz w:val="22"/>
          <w:szCs w:val="22"/>
        </w:rPr>
        <w:t>pzp</w:t>
      </w:r>
      <w:proofErr w:type="spellEnd"/>
      <w:r w:rsidRPr="00A27EB5">
        <w:rPr>
          <w:rFonts w:ascii="Liberation Serif" w:eastAsia="Times New Roman" w:hAnsi="Liberation Serif" w:cs="Liberation Serif"/>
          <w:sz w:val="22"/>
          <w:szCs w:val="22"/>
        </w:rPr>
        <w:t>.</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r w:rsidRPr="00A27EB5">
        <w:rPr>
          <w:rFonts w:ascii="Liberation Serif" w:eastAsia="Times New Roman" w:hAnsi="Liberation Serif" w:cs="Liberation Serif"/>
          <w:sz w:val="22"/>
          <w:szCs w:val="22"/>
          <w:lang w:val="cs-CZ"/>
        </w:rPr>
        <w:t>3. Strony przewidują możliwość dokonania zmiany zawartej Umowy w przypadku, gdy konieczność wprowadzenia zmian wynika z okoliczności trudnych do przewidzenia, przy zachowaniu należytej staranności, w dniu zawarcia Umowy, na które to okoliczności Strony nie miały wpływu, w tym spowodowanych:</w:t>
      </w:r>
    </w:p>
    <w:p w:rsidR="00A27EB5" w:rsidRPr="00A27EB5" w:rsidRDefault="00A27EB5" w:rsidP="0065374B">
      <w:pPr>
        <w:widowControl w:val="0"/>
        <w:numPr>
          <w:ilvl w:val="0"/>
          <w:numId w:val="27"/>
        </w:numPr>
        <w:suppressAutoHyphens/>
        <w:overflowPunct w:val="0"/>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27EB5" w:rsidRPr="00A27EB5" w:rsidRDefault="00A27EB5" w:rsidP="0065374B">
      <w:pPr>
        <w:widowControl w:val="0"/>
        <w:numPr>
          <w:ilvl w:val="0"/>
          <w:numId w:val="26"/>
        </w:numPr>
        <w:suppressAutoHyphens/>
        <w:overflowPunct w:val="0"/>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 w takim zakresie, w jakim będzie to niezbędne w celu dostosowania postanowień Umowy do zaistniałego stanu prawnego lub faktycznego. W razie wystąpienia siły wyższej strony umowy zobowiązane są dołożyć wszelkich starań w celu ograniczenia skutków odziaływania siły wyższej na wykonanie zobowiązań umownych.</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r w:rsidRPr="00A27EB5">
        <w:rPr>
          <w:rFonts w:ascii="Liberation Serif" w:eastAsia="Times New Roman" w:hAnsi="Liberation Serif" w:cs="Liberation Serif"/>
          <w:sz w:val="22"/>
          <w:szCs w:val="22"/>
          <w:lang w:val="cs-CZ"/>
        </w:rPr>
        <w:lastRenderedPageBreak/>
        <w:t>4. 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r w:rsidRPr="00A27EB5">
        <w:rPr>
          <w:rFonts w:ascii="Liberation Serif" w:eastAsia="Times New Roman" w:hAnsi="Liberation Serif" w:cs="Liberation Serif"/>
          <w:sz w:val="22"/>
          <w:szCs w:val="22"/>
          <w:lang w:val="cs-CZ"/>
        </w:rPr>
        <w:t>5. Zamawiający dopuszcza możliwość dokonania zmiany wysokości wynagrodzenia należnego Wykonawcy, na skutek zmiany:</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1) stawki podatku od towarów i usług oraz podatku akcyzowego;</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2) wysokości minimalnego wynagrodzenia za pracę albo wysokości minimalnej stawki godzinowej ustalonych na podstawie przepisów ustawy z dnia 10 października 2002 r. o minimalnym wynagrodzeniu za pracę;</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3) zasad podlegania ubezpieczeniom społecznym lub ubezpieczeniu zdrowotnemu lub wysokości stawki składki na ubezpieczenia społeczne lub zdrowotne;</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 xml:space="preserve">4) zasad gromadzenia i wysokości wpłat do pracowniczych planów kapitałowych, o których mowa w ustawie z dnia 4 października 2018 r. o pracowniczych planach kapitałowych (Dz.U.2020.1342 </w:t>
      </w:r>
      <w:proofErr w:type="spellStart"/>
      <w:r w:rsidRPr="00A27EB5">
        <w:rPr>
          <w:rFonts w:ascii="Liberation Serif" w:eastAsia="Times New Roman" w:hAnsi="Liberation Serif" w:cs="Liberation Serif"/>
          <w:sz w:val="22"/>
          <w:szCs w:val="22"/>
        </w:rPr>
        <w:t>t.j</w:t>
      </w:r>
      <w:proofErr w:type="spellEnd"/>
      <w:r w:rsidRPr="00A27EB5">
        <w:rPr>
          <w:rFonts w:ascii="Liberation Serif" w:eastAsia="Times New Roman" w:hAnsi="Liberation Serif" w:cs="Liberation Serif"/>
          <w:sz w:val="22"/>
          <w:szCs w:val="22"/>
        </w:rPr>
        <w:t>.);</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 - jeżeli zmiany te będą miały wpływ ma koszty wykonania umowy przez Wykonawcę.</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27EB5">
        <w:rPr>
          <w:rFonts w:ascii="Liberation Serif" w:eastAsia="Times New Roman" w:hAnsi="Liberation Serif" w:cs="Liberation Serif"/>
          <w:sz w:val="22"/>
          <w:szCs w:val="22"/>
        </w:rPr>
        <w:t>5) Zmiany „cen jednostkowych brutto” w poszczególnych pozycjach wpisanych przez Wykonawcę w formularzu asortymentowo-cenowym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A27EB5" w:rsidRPr="00A27EB5" w:rsidRDefault="00A27EB5" w:rsidP="00A27EB5">
      <w:pPr>
        <w:spacing w:before="100" w:beforeAutospacing="1" w:after="100" w:afterAutospacing="1" w:line="360" w:lineRule="auto"/>
        <w:contextualSpacing/>
        <w:jc w:val="both"/>
        <w:rPr>
          <w:rFonts w:ascii="Liberation Serif" w:eastAsia="Times New Roman" w:hAnsi="Liberation Serif" w:cs="Liberation Serif"/>
          <w:sz w:val="22"/>
          <w:szCs w:val="22"/>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val="cs-CZ"/>
        </w:rPr>
      </w:pPr>
      <w:r w:rsidRPr="00A27EB5">
        <w:rPr>
          <w:rFonts w:ascii="Liberation Serif" w:eastAsia="Times New Roman" w:hAnsi="Liberation Serif" w:cs="Liberation Serif"/>
          <w:sz w:val="22"/>
          <w:szCs w:val="22"/>
          <w:lang w:val="cs-CZ"/>
        </w:rPr>
        <w:t>6. W przypadku wystąpienia którejkolwiek z okoliczności wymienionych w ust. 5 umowy każda ze Stron może zwrócić się z pisemnym wnioskiem do drugiej Strony o zmianę umowy w zakresie wynagrodzenia należnego Wykonawcy zawierającym stosowne uzasadnienie. Uzasadnienie wniosku powinno zawierać w szczególności wskazanie kosztów wykonania przez Wykonawcę zamówienia publicznego, które uległy zmianie na skutek zaistnienia którejkolwiek z tych okoliczności.</w:t>
      </w: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bidi="pl-PL"/>
        </w:rPr>
      </w:pPr>
    </w:p>
    <w:p w:rsidR="00A27EB5" w:rsidRPr="00A27EB5" w:rsidRDefault="00A27EB5" w:rsidP="00A27EB5">
      <w:pPr>
        <w:spacing w:before="100" w:beforeAutospacing="1" w:after="100" w:afterAutospacing="1" w:line="360" w:lineRule="auto"/>
        <w:ind w:left="73"/>
        <w:contextualSpacing/>
        <w:jc w:val="both"/>
        <w:rPr>
          <w:rFonts w:ascii="Liberation Serif" w:eastAsia="Times New Roman" w:hAnsi="Liberation Serif" w:cs="Liberation Serif"/>
          <w:sz w:val="22"/>
          <w:szCs w:val="22"/>
          <w:lang w:bidi="pl-PL"/>
        </w:rPr>
      </w:pPr>
      <w:r w:rsidRPr="00A27EB5">
        <w:rPr>
          <w:rFonts w:ascii="Liberation Serif" w:eastAsia="Times New Roman" w:hAnsi="Liberation Serif" w:cs="Liberation Serif"/>
          <w:sz w:val="22"/>
          <w:szCs w:val="22"/>
          <w:lang w:bidi="pl-PL"/>
        </w:rPr>
        <w:t>7. Dopuszcza się zmianę treści umowy w przypadku wystąpienia oczywistych omyłek pisarskich i rachunkowych w treści umowy.</w:t>
      </w:r>
    </w:p>
    <w:p w:rsidR="00A27EB5" w:rsidRPr="00A27EB5" w:rsidRDefault="00A27EB5" w:rsidP="00A27EB5">
      <w:pPr>
        <w:spacing w:line="360" w:lineRule="auto"/>
        <w:jc w:val="center"/>
        <w:rPr>
          <w:rFonts w:ascii="Liberation Serif" w:hAnsi="Liberation Serif" w:cs="Liberation Serif"/>
          <w:sz w:val="22"/>
          <w:szCs w:val="22"/>
        </w:rPr>
      </w:pPr>
      <w:r w:rsidRPr="00A27EB5">
        <w:rPr>
          <w:rFonts w:ascii="Liberation Serif" w:hAnsi="Liberation Serif" w:cs="Liberation Serif"/>
          <w:b/>
          <w:sz w:val="22"/>
          <w:szCs w:val="22"/>
        </w:rPr>
        <w:t>§ 8</w:t>
      </w:r>
    </w:p>
    <w:p w:rsidR="00A27EB5" w:rsidRPr="00A27EB5" w:rsidRDefault="00A27EB5" w:rsidP="0065374B">
      <w:pPr>
        <w:widowControl w:val="0"/>
        <w:numPr>
          <w:ilvl w:val="0"/>
          <w:numId w:val="16"/>
        </w:numPr>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Umowa może zostać rozwiązana przez każdą ze stron po uprzednim pisemnym wypowiedzeniu, z zachowaniem miesięcznego okresu wypowiedzenia, ze skutkiem na koniec następnego miesiąca kalendarzowego.</w:t>
      </w:r>
    </w:p>
    <w:p w:rsidR="00A27EB5" w:rsidRPr="00A27EB5" w:rsidRDefault="00A27EB5" w:rsidP="0065374B">
      <w:pPr>
        <w:widowControl w:val="0"/>
        <w:numPr>
          <w:ilvl w:val="0"/>
          <w:numId w:val="16"/>
        </w:numPr>
        <w:suppressAutoHyphens/>
        <w:overflowPunct w:val="0"/>
        <w:spacing w:line="360" w:lineRule="auto"/>
        <w:jc w:val="both"/>
        <w:rPr>
          <w:rFonts w:ascii="Liberation Serif" w:eastAsia="SimSun" w:hAnsi="Liberation Serif" w:cs="Liberation Serif"/>
          <w:color w:val="00000A"/>
          <w:sz w:val="22"/>
          <w:szCs w:val="22"/>
          <w:lang w:eastAsia="zh-CN" w:bidi="hi-IN"/>
        </w:rPr>
      </w:pPr>
      <w:bookmarkStart w:id="6" w:name="__Fieldmark__732_1989383946"/>
      <w:bookmarkEnd w:id="6"/>
      <w:r w:rsidRPr="00A27EB5">
        <w:rPr>
          <w:rFonts w:ascii="Liberation Serif" w:eastAsia="SimSun" w:hAnsi="Liberation Serif" w:cs="Liberation Serif"/>
          <w:color w:val="00000A"/>
          <w:sz w:val="22"/>
          <w:szCs w:val="22"/>
          <w:lang w:eastAsia="zh-CN" w:bidi="hi-IN"/>
        </w:rPr>
        <w:t>Stronom przysługuje prawo rozwiązania umowy bez zachowania okresu wypowiedzenia w przypadku, gdy druga Strona nie dotrzymuje warunków umowy i nie przywróciła stanu zgodnego z umową oraz obowiązującymi przepisami w terminie trzech dni od dnia otrzymania pisemnego wezwania w tym zakresie od drugiej Strony.</w:t>
      </w:r>
    </w:p>
    <w:p w:rsidR="00A27EB5" w:rsidRPr="00A27EB5" w:rsidRDefault="00A27EB5" w:rsidP="0065374B">
      <w:pPr>
        <w:widowControl w:val="0"/>
        <w:numPr>
          <w:ilvl w:val="0"/>
          <w:numId w:val="16"/>
        </w:numPr>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lastRenderedPageBreak/>
        <w:t xml:space="preserve">Rozwiązanie umowy wymaga zachowania formy pisemnej, a w przypadku rozwiązania umowy bez wypowiedzenia dodatkowo wskazania przyczyny rozwiązania. </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9</w:t>
      </w:r>
    </w:p>
    <w:p w:rsidR="00A27EB5" w:rsidRPr="00A27EB5" w:rsidRDefault="00A27EB5" w:rsidP="0065374B">
      <w:pPr>
        <w:widowControl w:val="0"/>
        <w:numPr>
          <w:ilvl w:val="0"/>
          <w:numId w:val="17"/>
        </w:numPr>
        <w:suppressAutoHyphens/>
        <w:overflowPunct w:val="0"/>
        <w:spacing w:line="360" w:lineRule="auto"/>
        <w:contextualSpacing/>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Wykonawca zobowiązany jest do zachowania tajemnicy wszelkich informacji mających wpływ na stan bezpieczeństwa Zamawiającego.</w:t>
      </w:r>
    </w:p>
    <w:p w:rsidR="00A27EB5" w:rsidRPr="00A27EB5" w:rsidRDefault="00A27EB5" w:rsidP="0065374B">
      <w:pPr>
        <w:widowControl w:val="0"/>
        <w:numPr>
          <w:ilvl w:val="0"/>
          <w:numId w:val="17"/>
        </w:numPr>
        <w:suppressAutoHyphens/>
        <w:overflowPunct w:val="0"/>
        <w:spacing w:line="360" w:lineRule="auto"/>
        <w:contextualSpacing/>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Wykonawca zapewnia przestrzeganie zasad przetwarzania i ochrony danych osobowych zgodnie z przepisami o ochronie danych osobowych.</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10</w:t>
      </w:r>
    </w:p>
    <w:p w:rsidR="00A27EB5" w:rsidRPr="00A27EB5" w:rsidRDefault="00A27EB5" w:rsidP="00A27EB5">
      <w:pPr>
        <w:widowControl w:val="0"/>
        <w:suppressAutoHyphens/>
        <w:overflowPunct w:val="0"/>
        <w:spacing w:line="360" w:lineRule="auto"/>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Strony określają osoby do kontaktu w zakresie współpracy w ramach realizacji niniejszej umowy:</w:t>
      </w:r>
    </w:p>
    <w:p w:rsidR="00A27EB5" w:rsidRPr="00A27EB5" w:rsidRDefault="00A27EB5" w:rsidP="00A27EB5">
      <w:pPr>
        <w:widowControl w:val="0"/>
        <w:suppressAutoHyphens/>
        <w:overflowPunct w:val="0"/>
        <w:spacing w:line="360" w:lineRule="auto"/>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xml:space="preserve">Zamawiający: Referat </w:t>
      </w:r>
      <w:proofErr w:type="spellStart"/>
      <w:r w:rsidRPr="00A27EB5">
        <w:rPr>
          <w:rFonts w:ascii="Liberation Serif" w:eastAsia="SimSun" w:hAnsi="Liberation Serif" w:cs="Liberation Serif"/>
          <w:b/>
          <w:color w:val="00000A"/>
          <w:sz w:val="22"/>
          <w:szCs w:val="22"/>
          <w:lang w:eastAsia="zh-CN" w:bidi="hi-IN"/>
        </w:rPr>
        <w:t>Ogólno</w:t>
      </w:r>
      <w:proofErr w:type="spellEnd"/>
      <w:r w:rsidRPr="00A27EB5">
        <w:rPr>
          <w:rFonts w:ascii="Liberation Serif" w:eastAsia="SimSun" w:hAnsi="Liberation Serif" w:cs="Liberation Serif"/>
          <w:b/>
          <w:color w:val="00000A"/>
          <w:sz w:val="22"/>
          <w:szCs w:val="22"/>
          <w:lang w:eastAsia="zh-CN" w:bidi="hi-IN"/>
        </w:rPr>
        <w:t xml:space="preserve"> - Organizacyjny </w:t>
      </w:r>
      <w:r w:rsidRPr="00A27EB5">
        <w:rPr>
          <w:rFonts w:ascii="Liberation Serif" w:eastAsia="SimSun" w:hAnsi="Liberation Serif" w:cs="Liberation Serif"/>
          <w:color w:val="00000A"/>
          <w:sz w:val="22"/>
          <w:szCs w:val="22"/>
          <w:lang w:eastAsia="zh-CN" w:bidi="hi-IN"/>
        </w:rPr>
        <w:t>–</w:t>
      </w:r>
      <w:r w:rsidRPr="00A27EB5">
        <w:rPr>
          <w:rFonts w:ascii="Liberation Serif" w:eastAsia="SimSun" w:hAnsi="Liberation Serif" w:cs="Liberation Serif"/>
          <w:b/>
          <w:color w:val="00000A"/>
          <w:sz w:val="22"/>
          <w:szCs w:val="22"/>
          <w:lang w:eastAsia="zh-CN" w:bidi="hi-IN"/>
        </w:rPr>
        <w:t xml:space="preserve"> </w:t>
      </w:r>
      <w:r w:rsidRPr="00A27EB5">
        <w:rPr>
          <w:rFonts w:ascii="Liberation Serif" w:eastAsia="SimSun" w:hAnsi="Liberation Serif" w:cs="Liberation Serif"/>
          <w:bCs/>
          <w:color w:val="00000A"/>
          <w:sz w:val="22"/>
          <w:szCs w:val="22"/>
          <w:lang w:eastAsia="zh-CN" w:bidi="hi-IN"/>
        </w:rPr>
        <w:t>tel. 89 623 25 80; e-mail – ugszczytno@ug.szczytno.pl</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xml:space="preserve">Wykonawca: ………………………….. – </w:t>
      </w:r>
      <w:r w:rsidRPr="00A27EB5">
        <w:rPr>
          <w:rFonts w:ascii="Liberation Serif" w:eastAsia="SimSun" w:hAnsi="Liberation Serif" w:cs="Liberation Serif"/>
          <w:bCs/>
          <w:color w:val="00000A"/>
          <w:sz w:val="22"/>
          <w:szCs w:val="22"/>
          <w:lang w:eastAsia="zh-CN" w:bidi="hi-IN"/>
        </w:rPr>
        <w:t>telefon …………………….; e-mail – .……………………</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11</w:t>
      </w:r>
    </w:p>
    <w:p w:rsidR="00A27EB5" w:rsidRPr="00A27EB5" w:rsidRDefault="00A27EB5" w:rsidP="00A27EB5">
      <w:pPr>
        <w:widowControl w:val="0"/>
        <w:suppressAutoHyphens/>
        <w:overflowPunct w:val="0"/>
        <w:spacing w:after="120" w:line="360" w:lineRule="auto"/>
        <w:rPr>
          <w:rFonts w:ascii="Liberation Serif" w:eastAsia="SimSun" w:hAnsi="Liberation Serif" w:cs="Liberation Serif"/>
          <w:color w:val="000000"/>
          <w:sz w:val="22"/>
          <w:szCs w:val="22"/>
          <w:lang w:eastAsia="zh-CN" w:bidi="hi-IN"/>
        </w:rPr>
      </w:pPr>
      <w:r w:rsidRPr="00A27EB5">
        <w:rPr>
          <w:rFonts w:ascii="Liberation Serif" w:eastAsia="SimSun" w:hAnsi="Liberation Serif" w:cs="Liberation Serif"/>
          <w:color w:val="000000"/>
          <w:sz w:val="22"/>
          <w:szCs w:val="22"/>
          <w:lang w:eastAsia="zh-CN" w:bidi="hi-IN"/>
        </w:rPr>
        <w:t>1. W sprawach nieuregulowanych niniejszą umową, będą miały zastosowanie przepisy ustawy Prawo zamówień publicznych i Kodeksu Cywilnego oraz prawa pocztowego.</w:t>
      </w:r>
    </w:p>
    <w:p w:rsidR="00A27EB5" w:rsidRPr="00A27EB5" w:rsidRDefault="00A27EB5" w:rsidP="00A27EB5">
      <w:pPr>
        <w:widowControl w:val="0"/>
        <w:suppressAutoHyphens/>
        <w:overflowPunct w:val="0"/>
        <w:spacing w:after="120" w:line="360" w:lineRule="auto"/>
        <w:rPr>
          <w:rFonts w:ascii="Liberation Serif" w:eastAsia="SimSun" w:hAnsi="Liberation Serif" w:cs="Liberation Serif"/>
          <w:color w:val="000000"/>
          <w:sz w:val="22"/>
          <w:szCs w:val="22"/>
          <w:lang w:eastAsia="zh-CN" w:bidi="hi-IN"/>
        </w:rPr>
      </w:pPr>
      <w:r w:rsidRPr="00A27EB5">
        <w:rPr>
          <w:rFonts w:ascii="Liberation Serif" w:eastAsia="SimSun" w:hAnsi="Liberation Serif" w:cs="Liberation Serif"/>
          <w:color w:val="000000"/>
          <w:sz w:val="22"/>
          <w:szCs w:val="22"/>
          <w:lang w:eastAsia="zh-CN" w:bidi="hi-IN"/>
        </w:rPr>
        <w:t xml:space="preserve">2. Spory, jakie mogą wyniknąć z realizacji umowy, strony poddają rozstrzygnięciu sądu </w:t>
      </w:r>
      <w:r w:rsidRPr="00A27EB5">
        <w:rPr>
          <w:rFonts w:ascii="Liberation Serif" w:eastAsia="SimSun" w:hAnsi="Liberation Serif" w:cs="Liberation Serif"/>
          <w:color w:val="000000"/>
          <w:sz w:val="22"/>
          <w:szCs w:val="22"/>
          <w:lang w:eastAsia="zh-CN" w:bidi="hi-IN"/>
        </w:rPr>
        <w:br/>
        <w:t>właściwego dla siedziby Zamawiającego, jako miejsca wykonania umowy.</w:t>
      </w:r>
    </w:p>
    <w:p w:rsidR="00A27EB5" w:rsidRPr="00A27EB5" w:rsidRDefault="00A27EB5" w:rsidP="00A27EB5">
      <w:pPr>
        <w:widowControl w:val="0"/>
        <w:suppressAutoHyphens/>
        <w:overflowPunct w:val="0"/>
        <w:spacing w:line="360" w:lineRule="auto"/>
        <w:jc w:val="center"/>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 12</w:t>
      </w:r>
    </w:p>
    <w:p w:rsidR="00A27EB5" w:rsidRPr="00A27EB5" w:rsidRDefault="00A27EB5" w:rsidP="00A27EB5">
      <w:pPr>
        <w:widowControl w:val="0"/>
        <w:suppressAutoHyphens/>
        <w:overflowPunct w:val="0"/>
        <w:spacing w:after="120" w:line="360" w:lineRule="auto"/>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Umowę sporządzono w formie elektronicznej.</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u w:val="single"/>
          <w:lang w:eastAsia="zh-CN" w:bidi="hi-IN"/>
        </w:rPr>
      </w:pPr>
    </w:p>
    <w:p w:rsidR="00A27EB5" w:rsidRPr="00A27EB5" w:rsidRDefault="00A27EB5" w:rsidP="00A27EB5">
      <w:pPr>
        <w:widowControl w:val="0"/>
        <w:suppressAutoHyphens/>
        <w:overflowPunct w:val="0"/>
        <w:spacing w:after="99" w:line="360" w:lineRule="auto"/>
        <w:ind w:left="-15"/>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u w:val="single" w:color="00000A"/>
          <w:lang w:eastAsia="zh-CN" w:bidi="hi-IN"/>
        </w:rPr>
        <w:t>Załączniki:</w:t>
      </w:r>
      <w:r w:rsidRPr="00A27EB5">
        <w:rPr>
          <w:rFonts w:ascii="Liberation Serif" w:eastAsia="SimSun" w:hAnsi="Liberation Serif" w:cs="Liberation Serif"/>
          <w:color w:val="00000A"/>
          <w:sz w:val="22"/>
          <w:szCs w:val="22"/>
          <w:lang w:eastAsia="zh-CN" w:bidi="hi-IN"/>
        </w:rPr>
        <w:t xml:space="preserve"> </w:t>
      </w:r>
    </w:p>
    <w:p w:rsidR="00A27EB5" w:rsidRPr="00A27EB5" w:rsidRDefault="00A27EB5" w:rsidP="00A27EB5">
      <w:pPr>
        <w:widowControl w:val="0"/>
        <w:suppressAutoHyphens/>
        <w:overflowPunct w:val="0"/>
        <w:spacing w:after="99" w:line="360" w:lineRule="auto"/>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Nr 1 – szczegółowy opis zamówienia</w:t>
      </w:r>
    </w:p>
    <w:p w:rsidR="00A27EB5" w:rsidRPr="00A27EB5" w:rsidRDefault="00A27EB5" w:rsidP="00A27EB5">
      <w:pPr>
        <w:widowControl w:val="0"/>
        <w:suppressAutoHyphens/>
        <w:overflowPunct w:val="0"/>
        <w:spacing w:after="99" w:line="360" w:lineRule="auto"/>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Nr 2 – formularz asortymentowo - cenowy </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b/>
          <w:color w:val="00000A"/>
          <w:sz w:val="22"/>
          <w:szCs w:val="22"/>
          <w:lang w:eastAsia="zh-CN" w:bidi="hi-IN"/>
        </w:rPr>
      </w:pPr>
      <w:r w:rsidRPr="00A27EB5">
        <w:rPr>
          <w:rFonts w:ascii="Liberation Serif" w:eastAsia="SimSun" w:hAnsi="Liberation Serif" w:cs="Liberation Serif"/>
          <w:b/>
          <w:color w:val="00000A"/>
          <w:sz w:val="22"/>
          <w:szCs w:val="22"/>
          <w:lang w:eastAsia="zh-CN" w:bidi="hi-IN"/>
        </w:rPr>
        <w:t>ZAMAWIAJĄCY:</w:t>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r>
      <w:r w:rsidRPr="00A27EB5">
        <w:rPr>
          <w:rFonts w:ascii="Liberation Serif" w:eastAsia="SimSun" w:hAnsi="Liberation Serif" w:cs="Liberation Serif"/>
          <w:b/>
          <w:color w:val="00000A"/>
          <w:sz w:val="22"/>
          <w:szCs w:val="22"/>
          <w:lang w:eastAsia="zh-CN" w:bidi="hi-IN"/>
        </w:rPr>
        <w:tab/>
        <w:t>WYKONAWCA:</w:t>
      </w: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b/>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b/>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b/>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both"/>
        <w:rPr>
          <w:rFonts w:ascii="Liberation Serif" w:eastAsia="SimSun" w:hAnsi="Liberation Serif" w:cs="Liberation Serif"/>
          <w:color w:val="00000A"/>
          <w:sz w:val="22"/>
          <w:szCs w:val="22"/>
          <w:lang w:eastAsia="zh-CN" w:bidi="hi-IN"/>
        </w:rPr>
      </w:pPr>
    </w:p>
    <w:p w:rsidR="00A27EB5" w:rsidRPr="00A27EB5" w:rsidRDefault="00A27EB5" w:rsidP="00A27EB5">
      <w:pPr>
        <w:widowControl w:val="0"/>
        <w:suppressAutoHyphens/>
        <w:overflowPunct w:val="0"/>
        <w:spacing w:line="360" w:lineRule="auto"/>
        <w:ind w:firstLine="708"/>
        <w:jc w:val="right"/>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lastRenderedPageBreak/>
        <w:t>Załącznik nr 1</w:t>
      </w:r>
    </w:p>
    <w:p w:rsidR="00A27EB5" w:rsidRPr="00A27EB5" w:rsidRDefault="00A27EB5" w:rsidP="00A27EB5">
      <w:pPr>
        <w:widowControl w:val="0"/>
        <w:suppressAutoHyphens/>
        <w:overflowPunct w:val="0"/>
        <w:spacing w:line="360" w:lineRule="auto"/>
        <w:ind w:firstLine="708"/>
        <w:jc w:val="right"/>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umowy z dnia …..</w:t>
      </w:r>
    </w:p>
    <w:p w:rsidR="00A27EB5" w:rsidRPr="00A27EB5" w:rsidRDefault="00A27EB5" w:rsidP="00A27EB5">
      <w:pPr>
        <w:widowControl w:val="0"/>
        <w:suppressAutoHyphens/>
        <w:overflowPunct w:val="0"/>
        <w:spacing w:line="360" w:lineRule="auto"/>
        <w:ind w:firstLine="708"/>
        <w:jc w:val="right"/>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Nr RR.PFZ.272. ….. 2022</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1. Przedmiotem zamówienia jest świadczenie usług pocztowych w obrocie krajowym i zagranicznym dla Urzędu Gminy Szczytno w zakresie: </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a) przyjmowania, przemieszczania i doręczania przesyłek listowych</w:t>
      </w:r>
      <w:r w:rsidRPr="00A27EB5">
        <w:rPr>
          <w:rFonts w:ascii="Liberation Serif" w:eastAsia="SimSun" w:hAnsi="Liberation Serif" w:cs="Liberation Serif"/>
          <w:color w:val="00000A"/>
          <w:sz w:val="22"/>
          <w:szCs w:val="22"/>
          <w:lang w:eastAsia="zh-CN" w:bidi="pl-PL"/>
        </w:rPr>
        <w:t xml:space="preserve"> </w:t>
      </w:r>
      <w:r w:rsidRPr="00A27EB5">
        <w:rPr>
          <w:rFonts w:ascii="Liberation Serif" w:eastAsia="SimSun" w:hAnsi="Liberation Serif" w:cs="Liberation Serif"/>
          <w:color w:val="00000A"/>
          <w:sz w:val="22"/>
          <w:szCs w:val="22"/>
          <w:lang w:eastAsia="zh-CN" w:bidi="hi-IN"/>
        </w:rPr>
        <w:t>(listy zwykłe, listy zwykłe priorytet, listy polecone, listy polecone priorytet, listy polecone ZPO, listy polecone ZPO priorytet),</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b) paczek i przesyłek kurierskich zgodnie z ustawą z dnia 23 listopada 2012r. Prawo pocztowe (Dz.U. z 2020 poz. 1041 z </w:t>
      </w:r>
      <w:proofErr w:type="spellStart"/>
      <w:r w:rsidRPr="00A27EB5">
        <w:rPr>
          <w:rFonts w:ascii="Liberation Serif" w:eastAsia="SimSun" w:hAnsi="Liberation Serif" w:cs="Liberation Serif"/>
          <w:color w:val="00000A"/>
          <w:sz w:val="22"/>
          <w:szCs w:val="22"/>
          <w:lang w:eastAsia="zh-CN" w:bidi="hi-IN"/>
        </w:rPr>
        <w:t>późn</w:t>
      </w:r>
      <w:proofErr w:type="spellEnd"/>
      <w:r w:rsidRPr="00A27EB5">
        <w:rPr>
          <w:rFonts w:ascii="Liberation Serif" w:eastAsia="SimSun" w:hAnsi="Liberation Serif" w:cs="Liberation Serif"/>
          <w:color w:val="00000A"/>
          <w:sz w:val="22"/>
          <w:szCs w:val="22"/>
          <w:lang w:eastAsia="zh-CN" w:bidi="hi-IN"/>
        </w:rPr>
        <w:t xml:space="preserve">. zm.), </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c) zwrot przesyłek niedoręczonych, z podaniem przyczyny niedoręczenia,</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 doręczenie niezwłocznie do Zamawiającego zwrotnych potwierdzeń odbioru po ich skutecznym doręczeniu</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e) transport przesyłek od Zamawiającego do placówek nadawczych Wykonawcy</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Wykonawca zobowiązany jest do  świadczenia usług zgodnie z obowiązującymi przepisami, w szczególności zgodnie z Prawem pocztowym i aktami wydanymi na jego podstawie.</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Usługą objęte są wszelkie rodzaje przesyłek i paczek pocztowych określonych w Prawie pocztowym.</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Usługi pocztowe świadczone przez Wykonawcę, a nieobjęte przedmiotem zamówienia lub objęte przedmiotem zamówienia, a nie wycenione w formularzu cenowym w ofercie Wykonawcy -będą  świadczone w oparciu o obowiązujący regulamin  świadczenia usług pocztowych Wykonawcy oraz jego aktualny cennik.</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Wykonawca zobowiązany będzie odbierać co najmniej raz dziennie, od poniedziałku do piątku, oprócz dni ustawowo wolnych od pracy, przesyłki i paczki pocztowe Zamawiającego w godzinach od 14:00 do 15:00 z siedziby Urzędu Gminy Szczytno, ul. Łomżyńska 3, 12-100 Szczytno.</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Wykonawca zobowiązany będzie do dostarczania przesyłek adresowanych do Zamawiającego co najmniej raz dziennie w dni robocze, od poniedziałku do piątku w godz. 8:30 </w:t>
      </w:r>
      <w:r w:rsidRPr="00A27EB5">
        <w:rPr>
          <w:rFonts w:ascii="Times New Roman" w:eastAsia="SimSun" w:hAnsi="Times New Roman" w:cs="Times New Roman"/>
          <w:color w:val="00000A"/>
          <w:sz w:val="22"/>
          <w:szCs w:val="22"/>
          <w:lang w:eastAsia="zh-CN" w:bidi="hi-IN"/>
        </w:rPr>
        <w:t>‐</w:t>
      </w:r>
      <w:r w:rsidRPr="00A27EB5">
        <w:rPr>
          <w:rFonts w:ascii="Liberation Serif" w:eastAsia="SimSun" w:hAnsi="Liberation Serif" w:cs="Liberation Serif"/>
          <w:color w:val="00000A"/>
          <w:sz w:val="22"/>
          <w:szCs w:val="22"/>
          <w:lang w:eastAsia="zh-CN" w:bidi="hi-IN"/>
        </w:rPr>
        <w:t xml:space="preserve"> 10:00.</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Nadawanie przesyłek lub paczek pocztowych objętych przedmiotem zamówienia następować  będzie w dniu ich przekazania Wykonawcy przez Zamawiającego.</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Usługi pocztowe opłacane będą za pomocą opłaty z dołu.</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Zamawiający nie dopuszcza obowiązku stosowania opakowań Wykonawcy przy nadawaniu przesyłek listowych lub paczek pocztowych.</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Płatności za  świadczone usługi zostaną  dokonane na podstawie faktur VAT wystawianych przez Wykonawcę  po zakończeniu okresu rozliczeniowego odpowiadającemu miesiącom kalendarzowym. Płatność nastąpi przelewem na konto Wykonawcy w terminie do 21 dni od daty doręczenia Zamawiającemu prawidłowo wystawionej faktury.</w:t>
      </w:r>
    </w:p>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W ramach określenia skali wielkości przedmiotu zamówienia, Zamawiający podaje szacunkowe ilości przesyłek, z podziałem na ich rodzaje, które będą nadawane w okresie obowiązywania umowy. Podane niżej ilości służą jedynie orientacyjnemu określeniu wielkości przedmiotu umowy i będą ulegały zmianie w zależności od potrzeb Zamawiającego, na co Wykonawca wyraża zgodę i nie będzie dochodził roszczeń z  tytułu zmian ilościowych i rodzajowych w trakcie realizacji umowy:</w:t>
      </w:r>
    </w:p>
    <w:tbl>
      <w:tblPr>
        <w:tblW w:w="9645" w:type="dxa"/>
        <w:tblInd w:w="55" w:type="dxa"/>
        <w:tblCellMar>
          <w:left w:w="70" w:type="dxa"/>
          <w:right w:w="70" w:type="dxa"/>
        </w:tblCellMar>
        <w:tblLook w:val="04A0" w:firstRow="1" w:lastRow="0" w:firstColumn="1" w:lastColumn="0" w:noHBand="0" w:noVBand="1"/>
      </w:tblPr>
      <w:tblGrid>
        <w:gridCol w:w="465"/>
        <w:gridCol w:w="3940"/>
        <w:gridCol w:w="2440"/>
        <w:gridCol w:w="2800"/>
      </w:tblGrid>
      <w:tr w:rsidR="00A27EB5" w:rsidRPr="00A27EB5" w:rsidTr="00F01FF7">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lastRenderedPageBreak/>
              <w:t>Lp.</w:t>
            </w:r>
          </w:p>
        </w:tc>
        <w:tc>
          <w:tcPr>
            <w:tcW w:w="39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Rodzaj przesyłki</w:t>
            </w:r>
          </w:p>
        </w:tc>
        <w:tc>
          <w:tcPr>
            <w:tcW w:w="2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Waga przesyłki</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b/>
                <w:bCs/>
                <w:color w:val="00000A"/>
                <w:sz w:val="22"/>
                <w:szCs w:val="22"/>
                <w:lang w:eastAsia="zh-CN" w:bidi="hi-IN"/>
              </w:rPr>
            </w:pPr>
            <w:r w:rsidRPr="00A27EB5">
              <w:rPr>
                <w:rFonts w:ascii="Liberation Serif" w:eastAsia="SimSun" w:hAnsi="Liberation Serif" w:cs="Liberation Serif"/>
                <w:b/>
                <w:bCs/>
                <w:color w:val="00000A"/>
                <w:sz w:val="22"/>
                <w:szCs w:val="22"/>
                <w:lang w:eastAsia="zh-CN" w:bidi="hi-IN"/>
              </w:rPr>
              <w:t>Szacunkowa ilość 2022-2025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6 000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800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6</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7</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40 000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8</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3 000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9</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EK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1 200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S do 500g.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11</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M do 1000g.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12</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Polecone PR krajowe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L do 2000g.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13</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Zwykły EK zagraniczny (kraje europejskie)</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14</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Zwykły EK zagraniczny (kraje </w:t>
            </w:r>
            <w:proofErr w:type="spellStart"/>
            <w:r w:rsidRPr="00A27EB5">
              <w:rPr>
                <w:rFonts w:ascii="Liberation Serif" w:eastAsia="SimSun" w:hAnsi="Liberation Serif" w:cs="Liberation Serif"/>
                <w:color w:val="00000A"/>
                <w:sz w:val="22"/>
                <w:szCs w:val="22"/>
                <w:lang w:eastAsia="zh-CN" w:bidi="hi-IN"/>
              </w:rPr>
              <w:t>pozaeurop</w:t>
            </w:r>
            <w:proofErr w:type="spellEnd"/>
            <w:r w:rsidRPr="00A27EB5">
              <w:rPr>
                <w:rFonts w:ascii="Liberation Serif" w:eastAsia="SimSun" w:hAnsi="Liberation Serif" w:cs="Liberation Serif"/>
                <w:color w:val="00000A"/>
                <w:sz w:val="22"/>
                <w:szCs w:val="22"/>
                <w:lang w:eastAsia="zh-CN" w:bidi="hi-IN"/>
              </w:rPr>
              <w:t>.)</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57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15</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Zwykły PR zagraniczny (Strefa A - Europa łącznie z Cyprem, całą Rosją i Izraelem)</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61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16</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Zwykły PR zagraniczny (Strefa A - Europa łącznie z Cyprem, całą Rosją i Izraelem)</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350g do 500g.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63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17</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Zwykły PR zagraniczny (Strefa B - Ameryka Północna, Afryka)</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18</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Polecony PR zagraniczny (Strefa A)</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150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19</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50 g. do 100g.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20</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100 g. do 350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21</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350 g. do 500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22</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500 g. do 1000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23</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1000 g. do 2000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24</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Polecony PR zagraniczny (Strefa B)</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50 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25</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Paczki EK krajowe </w:t>
            </w:r>
            <w:proofErr w:type="spellStart"/>
            <w:r w:rsidRPr="00A27EB5">
              <w:rPr>
                <w:rFonts w:ascii="Liberation Serif" w:eastAsia="SimSun" w:hAnsi="Liberation Serif" w:cs="Liberation Serif"/>
                <w:color w:val="00000A"/>
                <w:sz w:val="22"/>
                <w:szCs w:val="22"/>
                <w:lang w:eastAsia="zh-CN" w:bidi="hi-IN"/>
              </w:rPr>
              <w:t>Gab</w:t>
            </w:r>
            <w:proofErr w:type="spellEnd"/>
            <w:r w:rsidRPr="00A27EB5">
              <w:rPr>
                <w:rFonts w:ascii="Liberation Serif" w:eastAsia="SimSun" w:hAnsi="Liberation Serif" w:cs="Liberation Serif"/>
                <w:color w:val="00000A"/>
                <w:sz w:val="22"/>
                <w:szCs w:val="22"/>
                <w:lang w:eastAsia="zh-CN" w:bidi="hi-IN"/>
              </w:rPr>
              <w:t>. A</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od 1 kg. do 2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26</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od 2 kg. do 5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20</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27</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5 kg. Do 10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28</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1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29</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Paczki EK krajowe </w:t>
            </w:r>
            <w:proofErr w:type="spellStart"/>
            <w:r w:rsidRPr="00A27EB5">
              <w:rPr>
                <w:rFonts w:ascii="Liberation Serif" w:eastAsia="SimSun" w:hAnsi="Liberation Serif" w:cs="Liberation Serif"/>
                <w:color w:val="00000A"/>
                <w:sz w:val="22"/>
                <w:szCs w:val="22"/>
                <w:lang w:eastAsia="zh-CN" w:bidi="hi-IN"/>
              </w:rPr>
              <w:t>Gab</w:t>
            </w:r>
            <w:proofErr w:type="spellEnd"/>
            <w:r w:rsidRPr="00A27EB5">
              <w:rPr>
                <w:rFonts w:ascii="Liberation Serif" w:eastAsia="SimSun" w:hAnsi="Liberation Serif" w:cs="Liberation Serif"/>
                <w:color w:val="00000A"/>
                <w:sz w:val="22"/>
                <w:szCs w:val="22"/>
                <w:lang w:eastAsia="zh-CN" w:bidi="hi-IN"/>
              </w:rPr>
              <w:t xml:space="preserve">. B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2 kg. do 5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30</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Opłata za podana wartość</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lastRenderedPageBreak/>
              <w:t>31</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proofErr w:type="spellStart"/>
            <w:r w:rsidRPr="00A27EB5">
              <w:rPr>
                <w:rFonts w:ascii="Liberation Serif" w:eastAsia="SimSun" w:hAnsi="Liberation Serif" w:cs="Liberation Serif"/>
                <w:color w:val="00000A"/>
                <w:sz w:val="22"/>
                <w:szCs w:val="22"/>
                <w:lang w:eastAsia="zh-CN" w:bidi="hi-IN"/>
              </w:rPr>
              <w:t>Pocztex</w:t>
            </w:r>
            <w:proofErr w:type="spellEnd"/>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koperta firmowa do 1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32</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usługa doręczenia do 9:00</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33</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do 5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34</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ponad 5 kg do 10 kg</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3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35</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usługa OSTROŻNIE</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36</w:t>
            </w:r>
          </w:p>
        </w:tc>
        <w:tc>
          <w:tcPr>
            <w:tcW w:w="39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zadeklarowana wartość</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w:t>
            </w:r>
          </w:p>
        </w:tc>
      </w:tr>
      <w:tr w:rsidR="00A27EB5" w:rsidRPr="00A27EB5" w:rsidTr="00F01FF7">
        <w:trPr>
          <w:trHeight w:val="2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37</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POCZTEX - ZPO</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57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38</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Usługa "Potwierdzenie odbioru" w obrocie </w:t>
            </w:r>
            <w:r w:rsidRPr="00A27EB5">
              <w:rPr>
                <w:rFonts w:ascii="Liberation Serif" w:eastAsia="SimSun" w:hAnsi="Liberation Serif" w:cs="Liberation Serif"/>
                <w:b/>
                <w:bCs/>
                <w:color w:val="00000A"/>
                <w:sz w:val="22"/>
                <w:szCs w:val="22"/>
                <w:lang w:eastAsia="zh-CN" w:bidi="hi-IN"/>
              </w:rPr>
              <w:t>krajowym</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40 000</w:t>
            </w:r>
          </w:p>
        </w:tc>
      </w:tr>
      <w:tr w:rsidR="00A27EB5" w:rsidRPr="00A27EB5" w:rsidTr="00F01FF7">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39</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Usługa "Potwierdzenie odbioru" w obrocie </w:t>
            </w:r>
            <w:r w:rsidRPr="00A27EB5">
              <w:rPr>
                <w:rFonts w:ascii="Liberation Serif" w:eastAsia="SimSun" w:hAnsi="Liberation Serif" w:cs="Liberation Serif"/>
                <w:b/>
                <w:bCs/>
                <w:color w:val="00000A"/>
                <w:sz w:val="22"/>
                <w:szCs w:val="22"/>
                <w:lang w:eastAsia="zh-CN" w:bidi="hi-IN"/>
              </w:rPr>
              <w:t>zagranicznym</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150</w:t>
            </w:r>
          </w:p>
        </w:tc>
      </w:tr>
      <w:tr w:rsidR="00A27EB5" w:rsidRPr="00A27EB5" w:rsidTr="00F01FF7">
        <w:trPr>
          <w:trHeight w:val="6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40</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Zwrot przesyłek rejestrowanych krajowych (S)</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3 200</w:t>
            </w:r>
          </w:p>
        </w:tc>
      </w:tr>
      <w:tr w:rsidR="00A27EB5" w:rsidRPr="00A27EB5" w:rsidTr="00F01FF7">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41</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Zwrot przesyłek rejestrowanych krajowych (M)</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50</w:t>
            </w:r>
          </w:p>
        </w:tc>
      </w:tr>
      <w:tr w:rsidR="00A27EB5" w:rsidRPr="00A27EB5" w:rsidTr="00F01FF7">
        <w:trPr>
          <w:trHeight w:val="63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42</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Zwrot przesyłek rejestrowanych krajowych (L)</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58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43</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Zwrot usługa ZPO krajowe</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3 200</w:t>
            </w:r>
          </w:p>
        </w:tc>
      </w:tr>
      <w:tr w:rsidR="00A27EB5" w:rsidRPr="00A27EB5" w:rsidTr="00F01FF7">
        <w:trPr>
          <w:trHeight w:val="624"/>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44</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Zwrot przesyłek rejestrowanych zagranicznych Strefa A do 50g.</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3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45</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xml:space="preserve">Zwrot - usługa ZPO zagraniczne Strefa A  </w:t>
            </w:r>
          </w:p>
        </w:tc>
        <w:tc>
          <w:tcPr>
            <w:tcW w:w="244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10</w:t>
            </w:r>
          </w:p>
        </w:tc>
      </w:tr>
      <w:tr w:rsidR="00A27EB5" w:rsidRPr="00A27EB5" w:rsidTr="00F01FF7">
        <w:trPr>
          <w:trHeight w:val="82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46</w:t>
            </w:r>
          </w:p>
        </w:tc>
        <w:tc>
          <w:tcPr>
            <w:tcW w:w="39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Opłata za stały odbiór korespondencji od Zamawiającego - opłata miesięczna POCZTA FIRMOWA</w:t>
            </w:r>
          </w:p>
        </w:tc>
        <w:tc>
          <w:tcPr>
            <w:tcW w:w="2440" w:type="dxa"/>
            <w:tcBorders>
              <w:top w:val="nil"/>
              <w:left w:val="nil"/>
              <w:bottom w:val="single" w:sz="4" w:space="0" w:color="auto"/>
              <w:right w:val="single" w:sz="4" w:space="0" w:color="auto"/>
            </w:tcBorders>
            <w:shd w:val="clear" w:color="auto" w:fill="auto"/>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 </w:t>
            </w:r>
          </w:p>
        </w:tc>
        <w:tc>
          <w:tcPr>
            <w:tcW w:w="2800" w:type="dxa"/>
            <w:tcBorders>
              <w:top w:val="nil"/>
              <w:left w:val="nil"/>
              <w:bottom w:val="single" w:sz="4" w:space="0" w:color="auto"/>
              <w:right w:val="single" w:sz="4" w:space="0" w:color="auto"/>
            </w:tcBorders>
            <w:shd w:val="clear" w:color="auto" w:fill="auto"/>
            <w:noWrap/>
            <w:vAlign w:val="bottom"/>
            <w:hideMark/>
          </w:tcPr>
          <w:p w:rsidR="00A27EB5" w:rsidRPr="00A27EB5" w:rsidRDefault="00A27EB5" w:rsidP="00A27EB5">
            <w:pPr>
              <w:widowControl w:val="0"/>
              <w:suppressAutoHyphens/>
              <w:overflowPunct w:val="0"/>
              <w:spacing w:line="360" w:lineRule="auto"/>
              <w:jc w:val="both"/>
              <w:rPr>
                <w:rFonts w:ascii="Liberation Serif" w:eastAsia="SimSun" w:hAnsi="Liberation Serif" w:cs="Liberation Serif"/>
                <w:color w:val="00000A"/>
                <w:sz w:val="22"/>
                <w:szCs w:val="22"/>
                <w:lang w:eastAsia="zh-CN" w:bidi="hi-IN"/>
              </w:rPr>
            </w:pPr>
            <w:r w:rsidRPr="00A27EB5">
              <w:rPr>
                <w:rFonts w:ascii="Liberation Serif" w:eastAsia="SimSun" w:hAnsi="Liberation Serif" w:cs="Liberation Serif"/>
                <w:color w:val="00000A"/>
                <w:sz w:val="22"/>
                <w:szCs w:val="22"/>
                <w:lang w:eastAsia="zh-CN" w:bidi="hi-IN"/>
              </w:rPr>
              <w:t>36</w:t>
            </w:r>
          </w:p>
        </w:tc>
      </w:tr>
    </w:tbl>
    <w:p w:rsidR="001C20A9" w:rsidRPr="004905DA" w:rsidRDefault="001C20A9" w:rsidP="001C20A9">
      <w:pPr>
        <w:spacing w:line="360" w:lineRule="auto"/>
        <w:rPr>
          <w:rFonts w:ascii="Liberation Serif" w:hAnsi="Liberation Serif" w:cs="Liberation Serif"/>
          <w:b/>
          <w:sz w:val="22"/>
          <w:szCs w:val="22"/>
          <w:u w:val="single"/>
        </w:rPr>
      </w:pPr>
      <w:r w:rsidRPr="004905DA">
        <w:rPr>
          <w:rFonts w:ascii="Liberation Serif" w:hAnsi="Liberation Serif" w:cs="Liberation Serif"/>
          <w:b/>
          <w:sz w:val="22"/>
          <w:szCs w:val="22"/>
          <w:u w:val="single"/>
        </w:rPr>
        <w:t>Załączniki do SWZ:</w:t>
      </w:r>
    </w:p>
    <w:p w:rsidR="00F01773" w:rsidRPr="00D8064E" w:rsidRDefault="001C20A9"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 xml:space="preserve">1. </w:t>
      </w:r>
      <w:r w:rsidR="00BB3900" w:rsidRPr="00BB3900">
        <w:rPr>
          <w:rFonts w:ascii="Liberation Serif" w:hAnsi="Liberation Serif" w:cs="Liberation Serif"/>
          <w:sz w:val="22"/>
          <w:szCs w:val="22"/>
        </w:rPr>
        <w:t>Wzór – formularz oferty</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 xml:space="preserve">2. </w:t>
      </w:r>
      <w:r w:rsidR="001C20A9" w:rsidRPr="00D8064E">
        <w:rPr>
          <w:rFonts w:ascii="Liberation Serif" w:hAnsi="Liberation Serif" w:cs="Liberation Serif"/>
          <w:sz w:val="22"/>
          <w:szCs w:val="22"/>
        </w:rPr>
        <w:t xml:space="preserve">Wzór – formularz </w:t>
      </w:r>
      <w:r w:rsidR="00BB3900">
        <w:rPr>
          <w:rFonts w:ascii="Liberation Serif" w:hAnsi="Liberation Serif" w:cs="Liberation Serif"/>
          <w:sz w:val="22"/>
          <w:szCs w:val="22"/>
        </w:rPr>
        <w:t>asortymentowo-cenowy</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w:t>
      </w:r>
      <w:r w:rsidR="001C20A9" w:rsidRPr="00D8064E">
        <w:rPr>
          <w:rFonts w:ascii="Liberation Serif" w:hAnsi="Liberation Serif" w:cs="Liberation Serif"/>
          <w:sz w:val="22"/>
          <w:szCs w:val="22"/>
        </w:rPr>
        <w:t>. Wzór – oświadczenie dot. przesłanek wykluczenia z postępowania</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w:t>
      </w:r>
      <w:r w:rsidR="001C20A9" w:rsidRPr="00D8064E">
        <w:rPr>
          <w:rFonts w:ascii="Liberation Serif" w:hAnsi="Liberation Serif" w:cs="Liberation Serif"/>
          <w:sz w:val="22"/>
          <w:szCs w:val="22"/>
        </w:rPr>
        <w:t>. Wzór – oświadczenie dot. spełniania warunków udziału w postępowaniu</w:t>
      </w:r>
    </w:p>
    <w:p w:rsidR="001C20A9"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w:t>
      </w:r>
      <w:r w:rsidR="001C20A9" w:rsidRPr="00D8064E">
        <w:rPr>
          <w:rFonts w:ascii="Liberation Serif" w:hAnsi="Liberation Serif" w:cs="Liberation Serif"/>
          <w:sz w:val="22"/>
          <w:szCs w:val="22"/>
        </w:rPr>
        <w:t>. Wzór – zobowiązanie podmiotu</w:t>
      </w:r>
    </w:p>
    <w:p w:rsidR="00AF20BC" w:rsidRDefault="00AF20BC" w:rsidP="001C20A9">
      <w:pPr>
        <w:spacing w:line="360" w:lineRule="auto"/>
        <w:rPr>
          <w:rFonts w:ascii="Liberation Serif" w:hAnsi="Liberation Serif" w:cs="Liberation Serif"/>
          <w:sz w:val="22"/>
          <w:szCs w:val="22"/>
        </w:rPr>
      </w:pPr>
      <w:r>
        <w:rPr>
          <w:rFonts w:ascii="Liberation Serif" w:hAnsi="Liberation Serif" w:cs="Liberation Serif"/>
          <w:sz w:val="22"/>
          <w:szCs w:val="22"/>
        </w:rPr>
        <w:t xml:space="preserve">6. </w:t>
      </w:r>
      <w:r w:rsidRPr="00AF20BC">
        <w:rPr>
          <w:rFonts w:ascii="Liberation Serif" w:hAnsi="Liberation Serif" w:cs="Liberation Serif"/>
          <w:sz w:val="22"/>
          <w:szCs w:val="22"/>
        </w:rPr>
        <w:t>Wzór – oświadczenie</w:t>
      </w:r>
      <w:r>
        <w:rPr>
          <w:rFonts w:ascii="Liberation Serif" w:hAnsi="Liberation Serif" w:cs="Liberation Serif"/>
          <w:sz w:val="22"/>
          <w:szCs w:val="22"/>
        </w:rPr>
        <w:t xml:space="preserve"> o zatrudnieniu</w:t>
      </w:r>
    </w:p>
    <w:p w:rsidR="009E5857" w:rsidRPr="009E5857" w:rsidRDefault="00AF20BC" w:rsidP="001C20A9">
      <w:pPr>
        <w:spacing w:line="360" w:lineRule="auto"/>
        <w:rPr>
          <w:rFonts w:ascii="Liberation Serif" w:hAnsi="Liberation Serif" w:cs="Liberation Serif"/>
          <w:sz w:val="22"/>
          <w:szCs w:val="22"/>
        </w:rPr>
      </w:pPr>
      <w:r>
        <w:rPr>
          <w:rFonts w:ascii="Liberation Serif" w:hAnsi="Liberation Serif" w:cs="Liberation Serif"/>
          <w:sz w:val="22"/>
          <w:szCs w:val="22"/>
        </w:rPr>
        <w:t>7</w:t>
      </w:r>
      <w:r w:rsidR="009E5857">
        <w:rPr>
          <w:rFonts w:ascii="Liberation Serif" w:hAnsi="Liberation Serif" w:cs="Liberation Serif"/>
          <w:sz w:val="22"/>
          <w:szCs w:val="22"/>
        </w:rPr>
        <w:t xml:space="preserve">. </w:t>
      </w:r>
      <w:r w:rsidR="009E5857" w:rsidRPr="009E5857">
        <w:rPr>
          <w:rFonts w:ascii="Liberation Serif" w:hAnsi="Liberation Serif" w:cs="Liberation Serif"/>
          <w:sz w:val="22"/>
          <w:szCs w:val="22"/>
        </w:rPr>
        <w:t xml:space="preserve">Wzór – oświadczenie </w:t>
      </w:r>
      <w:r w:rsidR="009E5857" w:rsidRPr="009E5857">
        <w:rPr>
          <w:rFonts w:ascii="Liberation Serif" w:hAnsi="Liberation Serif" w:cs="Liberation Serif"/>
          <w:bCs/>
          <w:sz w:val="22"/>
          <w:szCs w:val="22"/>
        </w:rPr>
        <w:t>o braku przynależności do tej samej grupy kapitałowej</w:t>
      </w:r>
    </w:p>
    <w:p w:rsidR="004311E9" w:rsidRPr="004905DA" w:rsidRDefault="004311E9" w:rsidP="001C20A9">
      <w:pPr>
        <w:spacing w:line="360" w:lineRule="auto"/>
        <w:rPr>
          <w:rFonts w:ascii="Liberation Serif" w:hAnsi="Liberation Serif" w:cs="Liberation Serif"/>
          <w:sz w:val="22"/>
          <w:szCs w:val="22"/>
        </w:rPr>
      </w:pPr>
    </w:p>
    <w:p w:rsidR="00DC4304" w:rsidRPr="004905DA" w:rsidRDefault="00DC4304" w:rsidP="001C20A9">
      <w:pPr>
        <w:spacing w:line="360" w:lineRule="auto"/>
        <w:rPr>
          <w:rFonts w:ascii="Liberation Serif" w:hAnsi="Liberation Serif" w:cs="Liberation Serif"/>
          <w:sz w:val="22"/>
          <w:szCs w:val="22"/>
        </w:rPr>
      </w:pPr>
    </w:p>
    <w:p w:rsidR="001C20A9" w:rsidRPr="004905DA" w:rsidRDefault="001C20A9" w:rsidP="001C20A9">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Wójt Gminy Szczytno</w:t>
      </w:r>
    </w:p>
    <w:p w:rsidR="001C20A9" w:rsidRPr="004905DA" w:rsidRDefault="001C20A9" w:rsidP="001C20A9">
      <w:pPr>
        <w:spacing w:line="360" w:lineRule="auto"/>
        <w:ind w:left="4248"/>
        <w:jc w:val="center"/>
        <w:rPr>
          <w:rFonts w:ascii="Liberation Serif" w:eastAsia="Century Gothic" w:hAnsi="Liberation Serif" w:cs="Liberation Serif"/>
          <w:b/>
          <w:sz w:val="28"/>
        </w:rPr>
      </w:pPr>
      <w:r w:rsidRPr="004905DA">
        <w:rPr>
          <w:rFonts w:ascii="Liberation Serif" w:hAnsi="Liberation Serif" w:cs="Liberation Serif"/>
          <w:b/>
          <w:i/>
          <w:sz w:val="24"/>
          <w:szCs w:val="22"/>
        </w:rPr>
        <w:t>Sławomir Wojciechowski</w:t>
      </w:r>
    </w:p>
    <w:p w:rsidR="001C20A9" w:rsidRDefault="001C20A9" w:rsidP="001C20A9">
      <w:pPr>
        <w:spacing w:line="360" w:lineRule="auto"/>
        <w:ind w:left="4248"/>
        <w:jc w:val="center"/>
        <w:rPr>
          <w:rFonts w:ascii="Liberation Serif" w:eastAsia="Century Gothic" w:hAnsi="Liberation Serif" w:cs="Liberation Serif"/>
          <w:b/>
          <w:i/>
          <w:sz w:val="24"/>
        </w:rPr>
      </w:pPr>
      <w:r w:rsidRPr="00D8064E">
        <w:rPr>
          <w:rFonts w:ascii="Liberation Serif" w:eastAsia="Century Gothic" w:hAnsi="Liberation Serif" w:cs="Liberation Serif"/>
          <w:b/>
          <w:i/>
          <w:sz w:val="24"/>
        </w:rPr>
        <w:t xml:space="preserve">Szczytno, </w:t>
      </w:r>
      <w:r w:rsidR="00C02C1E">
        <w:rPr>
          <w:rFonts w:ascii="Liberation Serif" w:eastAsia="Century Gothic" w:hAnsi="Liberation Serif" w:cs="Liberation Serif"/>
          <w:b/>
          <w:i/>
          <w:sz w:val="24"/>
        </w:rPr>
        <w:t>0</w:t>
      </w:r>
      <w:r w:rsidR="005D1232">
        <w:rPr>
          <w:rFonts w:ascii="Liberation Serif" w:eastAsia="Century Gothic" w:hAnsi="Liberation Serif" w:cs="Liberation Serif"/>
          <w:b/>
          <w:i/>
          <w:sz w:val="24"/>
        </w:rPr>
        <w:t>8</w:t>
      </w:r>
      <w:r w:rsidRPr="00D8064E">
        <w:rPr>
          <w:rFonts w:ascii="Liberation Serif" w:eastAsia="Century Gothic" w:hAnsi="Liberation Serif" w:cs="Liberation Serif"/>
          <w:b/>
          <w:i/>
          <w:sz w:val="24"/>
        </w:rPr>
        <w:t>.0</w:t>
      </w:r>
      <w:r w:rsidR="00C02C1E">
        <w:rPr>
          <w:rFonts w:ascii="Liberation Serif" w:eastAsia="Century Gothic" w:hAnsi="Liberation Serif" w:cs="Liberation Serif"/>
          <w:b/>
          <w:i/>
          <w:sz w:val="24"/>
        </w:rPr>
        <w:t>4</w:t>
      </w:r>
      <w:r w:rsidRPr="00D8064E">
        <w:rPr>
          <w:rFonts w:ascii="Liberation Serif" w:eastAsia="Century Gothic" w:hAnsi="Liberation Serif" w:cs="Liberation Serif"/>
          <w:b/>
          <w:i/>
          <w:sz w:val="24"/>
        </w:rPr>
        <w:t>.2022 r.</w:t>
      </w:r>
    </w:p>
    <w:p w:rsidR="00556B26" w:rsidRPr="004905DA" w:rsidRDefault="00F01773" w:rsidP="00F01773">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Załącznik nr 1 do SWZ</w:t>
      </w: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7A4249" w:rsidRPr="007A4249" w:rsidTr="00DC6D93">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A4249" w:rsidRPr="007A4249" w:rsidRDefault="007A4249" w:rsidP="007A4249">
            <w:pPr>
              <w:widowControl w:val="0"/>
              <w:suppressAutoHyphens/>
              <w:snapToGrid w:val="0"/>
              <w:spacing w:line="360" w:lineRule="auto"/>
              <w:rPr>
                <w:rFonts w:ascii="Liberation Serif" w:eastAsia="Lucida Sans Unicode" w:hAnsi="Liberation Serif" w:cs="Liberation Serif"/>
                <w:kern w:val="1"/>
                <w:sz w:val="22"/>
                <w:szCs w:val="22"/>
                <w:lang w:eastAsia="zh-CN" w:bidi="pl-PL"/>
              </w:rPr>
            </w:pPr>
          </w:p>
          <w:p w:rsidR="007A4249" w:rsidRPr="007A4249" w:rsidRDefault="007A4249" w:rsidP="007A4249">
            <w:pPr>
              <w:widowControl w:val="0"/>
              <w:suppressAutoHyphens/>
              <w:spacing w:line="360" w:lineRule="auto"/>
              <w:jc w:val="right"/>
              <w:rPr>
                <w:rFonts w:ascii="Liberation Serif" w:eastAsia="Lucida Sans Unicode" w:hAnsi="Liberation Serif" w:cs="Liberation Serif"/>
                <w:kern w:val="1"/>
                <w:sz w:val="22"/>
                <w:szCs w:val="22"/>
                <w:lang w:eastAsia="zh-CN" w:bidi="pl-PL"/>
              </w:rPr>
            </w:pPr>
          </w:p>
          <w:p w:rsidR="007A4249" w:rsidRPr="007A4249" w:rsidRDefault="007A4249" w:rsidP="007A4249">
            <w:pPr>
              <w:widowControl w:val="0"/>
              <w:suppressAutoHyphens/>
              <w:spacing w:line="360" w:lineRule="auto"/>
              <w:jc w:val="center"/>
              <w:rPr>
                <w:rFonts w:ascii="Liberation Serif" w:eastAsia="Lucida Sans Unicode" w:hAnsi="Liberation Serif" w:cs="Liberation Serif"/>
                <w:kern w:val="1"/>
                <w:sz w:val="22"/>
                <w:szCs w:val="22"/>
                <w:lang w:eastAsia="zh-CN" w:bidi="pl-PL"/>
              </w:rPr>
            </w:pPr>
          </w:p>
          <w:p w:rsidR="007A4249" w:rsidRPr="007A4249" w:rsidRDefault="007A4249" w:rsidP="007A4249">
            <w:pPr>
              <w:widowControl w:val="0"/>
              <w:suppressAutoHyphens/>
              <w:spacing w:line="360" w:lineRule="auto"/>
              <w:jc w:val="center"/>
              <w:rPr>
                <w:rFonts w:ascii="Liberation Serif" w:eastAsia="Arial" w:hAnsi="Liberation Serif" w:cs="Liberation Serif"/>
                <w:kern w:val="1"/>
                <w:sz w:val="22"/>
                <w:szCs w:val="22"/>
                <w:lang w:eastAsia="zh-CN" w:bidi="pl-PL"/>
              </w:rPr>
            </w:pPr>
            <w:r w:rsidRPr="007A4249">
              <w:rPr>
                <w:rFonts w:ascii="Liberation Serif" w:eastAsia="Lucida Sans Unicode" w:hAnsi="Liberation Serif" w:cs="Liberation Serif"/>
                <w:kern w:val="1"/>
                <w:sz w:val="22"/>
                <w:szCs w:val="22"/>
                <w:lang w:eastAsia="zh-CN" w:bidi="pl-PL"/>
              </w:rPr>
              <w:t>Pieczęć firmowa Wykonawcy</w:t>
            </w:r>
          </w:p>
        </w:tc>
        <w:tc>
          <w:tcPr>
            <w:tcW w:w="5532" w:type="dxa"/>
            <w:tcBorders>
              <w:left w:val="single" w:sz="4" w:space="0" w:color="auto"/>
            </w:tcBorders>
            <w:shd w:val="clear" w:color="auto" w:fill="auto"/>
          </w:tcPr>
          <w:p w:rsidR="007A4249" w:rsidRPr="007A4249" w:rsidRDefault="007A4249" w:rsidP="007A4249">
            <w:pPr>
              <w:spacing w:after="200" w:line="360" w:lineRule="auto"/>
              <w:jc w:val="right"/>
              <w:rPr>
                <w:rFonts w:ascii="Liberation Serif" w:eastAsia="Arial" w:hAnsi="Liberation Serif" w:cs="Liberation Serif"/>
                <w:kern w:val="1"/>
                <w:lang w:bidi="pl-PL"/>
              </w:rPr>
            </w:pPr>
            <w:r w:rsidRPr="007A4249">
              <w:rPr>
                <w:rFonts w:ascii="Liberation Serif" w:eastAsia="Arial" w:hAnsi="Liberation Serif" w:cs="Liberation Serif"/>
                <w:kern w:val="1"/>
                <w:sz w:val="22"/>
                <w:szCs w:val="22"/>
                <w:lang w:bidi="pl-PL"/>
              </w:rPr>
              <w:t xml:space="preserve">                                  </w:t>
            </w:r>
          </w:p>
          <w:p w:rsidR="007A4249" w:rsidRPr="007A4249" w:rsidRDefault="007A4249" w:rsidP="007A4249">
            <w:pPr>
              <w:widowControl w:val="0"/>
              <w:suppressAutoHyphens/>
              <w:spacing w:line="360" w:lineRule="auto"/>
              <w:jc w:val="right"/>
              <w:rPr>
                <w:rFonts w:ascii="Liberation Serif" w:eastAsia="Lucida Sans Unicode" w:hAnsi="Liberation Serif" w:cs="Liberation Serif"/>
                <w:kern w:val="1"/>
                <w:sz w:val="22"/>
                <w:szCs w:val="22"/>
                <w:lang w:eastAsia="zh-CN" w:bidi="pl-PL"/>
              </w:rPr>
            </w:pPr>
          </w:p>
          <w:p w:rsidR="007A4249" w:rsidRPr="007A4249" w:rsidRDefault="007A4249" w:rsidP="007A4249">
            <w:pPr>
              <w:widowControl w:val="0"/>
              <w:suppressAutoHyphens/>
              <w:spacing w:line="360" w:lineRule="auto"/>
              <w:jc w:val="center"/>
              <w:rPr>
                <w:rFonts w:ascii="Liberation Serif" w:eastAsia="Lucida Sans Unicode" w:hAnsi="Liberation Serif" w:cs="Liberation Serif"/>
                <w:kern w:val="1"/>
                <w:sz w:val="22"/>
                <w:szCs w:val="22"/>
                <w:lang w:eastAsia="zh-CN" w:bidi="pl-PL"/>
              </w:rPr>
            </w:pPr>
          </w:p>
          <w:p w:rsidR="007A4249" w:rsidRPr="007A4249" w:rsidRDefault="007A4249" w:rsidP="007A4249">
            <w:pPr>
              <w:widowControl w:val="0"/>
              <w:suppressAutoHyphens/>
              <w:spacing w:line="360" w:lineRule="auto"/>
              <w:jc w:val="center"/>
              <w:rPr>
                <w:rFonts w:ascii="Liberation Serif" w:eastAsia="Arial" w:hAnsi="Liberation Serif" w:cs="Liberation Serif"/>
                <w:kern w:val="1"/>
                <w:sz w:val="22"/>
                <w:szCs w:val="22"/>
                <w:lang w:eastAsia="zh-CN" w:bidi="pl-PL"/>
              </w:rPr>
            </w:pPr>
          </w:p>
        </w:tc>
      </w:tr>
    </w:tbl>
    <w:p w:rsidR="007A4249" w:rsidRPr="007A4249" w:rsidRDefault="007A4249" w:rsidP="007A4249">
      <w:pPr>
        <w:widowControl w:val="0"/>
        <w:tabs>
          <w:tab w:val="left" w:pos="5954"/>
          <w:tab w:val="left" w:pos="6663"/>
        </w:tabs>
        <w:suppressAutoHyphens/>
        <w:spacing w:line="360" w:lineRule="auto"/>
        <w:rPr>
          <w:rFonts w:ascii="Liberation Serif" w:eastAsia="Arial" w:hAnsi="Liberation Serif" w:cs="Liberation Serif"/>
          <w:color w:val="000000"/>
          <w:kern w:val="1"/>
          <w:sz w:val="22"/>
          <w:szCs w:val="22"/>
          <w:lang w:eastAsia="zh-CN" w:bidi="pl-PL"/>
        </w:rPr>
      </w:pPr>
      <w:r w:rsidRPr="007A4249">
        <w:rPr>
          <w:rFonts w:ascii="Liberation Serif" w:eastAsia="Arial" w:hAnsi="Liberation Serif" w:cs="Liberation Serif"/>
          <w:kern w:val="1"/>
          <w:sz w:val="22"/>
          <w:szCs w:val="22"/>
          <w:lang w:eastAsia="zh-CN" w:bidi="pl-PL"/>
        </w:rPr>
        <w:tab/>
      </w:r>
      <w:r w:rsidRPr="007A4249">
        <w:rPr>
          <w:rFonts w:ascii="Liberation Serif" w:eastAsia="Arial" w:hAnsi="Liberation Serif" w:cs="Liberation Serif"/>
          <w:b/>
          <w:bCs/>
          <w:kern w:val="1"/>
          <w:sz w:val="22"/>
          <w:szCs w:val="22"/>
          <w:lang w:eastAsia="zh-CN" w:bidi="pl-PL"/>
        </w:rPr>
        <w:t xml:space="preserve">Gmina </w:t>
      </w:r>
      <w:r w:rsidRPr="007A4249">
        <w:rPr>
          <w:rFonts w:ascii="Liberation Serif" w:eastAsia="Arial" w:hAnsi="Liberation Serif" w:cs="Liberation Serif"/>
          <w:b/>
          <w:bCs/>
          <w:color w:val="000000"/>
          <w:kern w:val="1"/>
          <w:sz w:val="22"/>
          <w:szCs w:val="22"/>
          <w:lang w:eastAsia="zh-CN" w:bidi="pl-PL"/>
        </w:rPr>
        <w:t>Szczytno</w:t>
      </w:r>
    </w:p>
    <w:p w:rsidR="007A4249" w:rsidRPr="007A4249" w:rsidRDefault="007A4249" w:rsidP="007A4249">
      <w:pPr>
        <w:widowControl w:val="0"/>
        <w:tabs>
          <w:tab w:val="left" w:pos="5954"/>
          <w:tab w:val="left" w:pos="6663"/>
        </w:tabs>
        <w:suppressAutoHyphens/>
        <w:spacing w:line="360" w:lineRule="auto"/>
        <w:rPr>
          <w:rFonts w:ascii="Liberation Serif" w:eastAsia="Arial" w:hAnsi="Liberation Serif" w:cs="Liberation Serif"/>
          <w:color w:val="000000"/>
          <w:kern w:val="1"/>
          <w:sz w:val="22"/>
          <w:szCs w:val="22"/>
          <w:lang w:eastAsia="zh-CN" w:bidi="pl-PL"/>
        </w:rPr>
      </w:pPr>
      <w:r w:rsidRPr="007A4249">
        <w:rPr>
          <w:rFonts w:ascii="Liberation Serif" w:eastAsia="Arial" w:hAnsi="Liberation Serif" w:cs="Liberation Serif"/>
          <w:b/>
          <w:bCs/>
          <w:color w:val="000000"/>
          <w:kern w:val="1"/>
          <w:sz w:val="22"/>
          <w:szCs w:val="22"/>
          <w:lang w:eastAsia="zh-CN" w:bidi="pl-PL"/>
        </w:rPr>
        <w:tab/>
        <w:t>ul. Łomżyńska 3</w:t>
      </w:r>
    </w:p>
    <w:p w:rsidR="007A4249" w:rsidRPr="007A4249" w:rsidRDefault="007A4249" w:rsidP="007A4249">
      <w:pPr>
        <w:widowControl w:val="0"/>
        <w:tabs>
          <w:tab w:val="left" w:pos="5954"/>
          <w:tab w:val="left" w:pos="6663"/>
        </w:tabs>
        <w:suppressAutoHyphens/>
        <w:spacing w:line="360" w:lineRule="auto"/>
        <w:rPr>
          <w:rFonts w:ascii="Liberation Serif" w:eastAsia="Lucida Sans Unicode" w:hAnsi="Liberation Serif" w:cs="Liberation Serif"/>
          <w:kern w:val="1"/>
          <w:sz w:val="22"/>
          <w:szCs w:val="22"/>
          <w:lang w:eastAsia="zh-CN" w:bidi="pl-PL"/>
        </w:rPr>
      </w:pPr>
      <w:r w:rsidRPr="007A4249">
        <w:rPr>
          <w:rFonts w:ascii="Liberation Serif" w:eastAsia="Arial" w:hAnsi="Liberation Serif" w:cs="Liberation Serif"/>
          <w:b/>
          <w:bCs/>
          <w:color w:val="000000"/>
          <w:kern w:val="1"/>
          <w:sz w:val="22"/>
          <w:szCs w:val="22"/>
          <w:lang w:eastAsia="zh-CN" w:bidi="pl-PL"/>
        </w:rPr>
        <w:tab/>
        <w:t>12-100 Szczytno</w:t>
      </w:r>
    </w:p>
    <w:p w:rsidR="005969E9" w:rsidRPr="005969E9" w:rsidRDefault="005969E9" w:rsidP="005969E9">
      <w:pPr>
        <w:spacing w:before="120"/>
        <w:jc w:val="center"/>
        <w:rPr>
          <w:rFonts w:ascii="Liberation Serif" w:eastAsia="Times New Roman" w:hAnsi="Liberation Serif" w:cs="Liberation Serif"/>
          <w:b/>
          <w:sz w:val="22"/>
          <w:szCs w:val="22"/>
        </w:rPr>
      </w:pPr>
      <w:r w:rsidRPr="005969E9">
        <w:rPr>
          <w:rFonts w:ascii="Liberation Serif" w:eastAsia="Times New Roman" w:hAnsi="Liberation Serif" w:cs="Liberation Serif"/>
          <w:b/>
          <w:sz w:val="22"/>
          <w:szCs w:val="22"/>
        </w:rPr>
        <w:t>FORMULARZ OFERTOWY</w:t>
      </w:r>
    </w:p>
    <w:p w:rsidR="005969E9" w:rsidRPr="005969E9" w:rsidRDefault="005969E9" w:rsidP="005969E9">
      <w:pPr>
        <w:spacing w:line="360" w:lineRule="auto"/>
        <w:rPr>
          <w:rFonts w:ascii="Liberation Serif" w:eastAsia="Times New Roman" w:hAnsi="Liberation Serif" w:cs="Liberation Serif"/>
          <w:b/>
          <w:sz w:val="22"/>
          <w:szCs w:val="22"/>
        </w:rPr>
      </w:pP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Nazwa Wykonawcy: …..</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 xml:space="preserve">Adres Wykonawcy: </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 xml:space="preserve">NIP: </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r w:rsidRPr="005969E9">
        <w:rPr>
          <w:rFonts w:ascii="Liberation Serif" w:eastAsia="Times New Roman" w:hAnsi="Liberation Serif" w:cs="Liberation Serif"/>
          <w:b/>
          <w:sz w:val="22"/>
          <w:szCs w:val="22"/>
        </w:rPr>
        <w:t xml:space="preserve">      REGON: </w:t>
      </w:r>
      <w:r w:rsidRPr="005969E9">
        <w:rPr>
          <w:rFonts w:ascii="Liberation Serif" w:eastAsia="Times New Roman" w:hAnsi="Liberation Serif" w:cs="Liberation Serif"/>
          <w:sz w:val="22"/>
          <w:szCs w:val="22"/>
        </w:rPr>
        <w:t>....................................................................</w:t>
      </w: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 xml:space="preserve">Nr telefonu </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r w:rsidRPr="005969E9">
        <w:rPr>
          <w:rFonts w:ascii="Liberation Serif" w:eastAsia="Times New Roman" w:hAnsi="Liberation Serif" w:cs="Liberation Serif"/>
          <w:sz w:val="22"/>
          <w:szCs w:val="22"/>
        </w:rPr>
        <w:t>....</w:t>
      </w:r>
    </w:p>
    <w:p w:rsidR="005969E9" w:rsidRPr="005969E9" w:rsidRDefault="005969E9" w:rsidP="005969E9">
      <w:pPr>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Adres e-mail:</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r w:rsidRPr="005969E9">
        <w:rPr>
          <w:rFonts w:ascii="Liberation Serif" w:eastAsia="Times New Roman" w:hAnsi="Liberation Serif" w:cs="Liberation Serif"/>
          <w:sz w:val="22"/>
          <w:szCs w:val="22"/>
        </w:rPr>
        <w:t>.....</w:t>
      </w: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sz w:val="22"/>
          <w:szCs w:val="22"/>
        </w:rPr>
        <w:t>(na który Zamawiający będzie przesyłać korespondencję)</w:t>
      </w:r>
    </w:p>
    <w:p w:rsidR="005969E9" w:rsidRPr="005969E9" w:rsidRDefault="005969E9" w:rsidP="005969E9">
      <w:pPr>
        <w:spacing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b/>
          <w:sz w:val="22"/>
          <w:szCs w:val="22"/>
        </w:rPr>
        <w:t>Adres skrzynki ePUAP:</w:t>
      </w:r>
      <w:r w:rsidRPr="005969E9">
        <w:rPr>
          <w:rFonts w:ascii="Liberation Serif" w:eastAsia="Times New Roman" w:hAnsi="Liberation Serif" w:cs="Liberation Serif"/>
          <w:sz w:val="22"/>
          <w:szCs w:val="22"/>
        </w:rPr>
        <w:t>........................................................................................................................</w:t>
      </w:r>
      <w:r>
        <w:rPr>
          <w:rFonts w:ascii="Liberation Serif" w:eastAsia="Times New Roman" w:hAnsi="Liberation Serif" w:cs="Liberation Serif"/>
          <w:sz w:val="22"/>
          <w:szCs w:val="22"/>
        </w:rPr>
        <w:t>.</w:t>
      </w:r>
      <w:r w:rsidRPr="005969E9">
        <w:rPr>
          <w:rFonts w:ascii="Liberation Serif" w:eastAsia="Times New Roman" w:hAnsi="Liberation Serif" w:cs="Liberation Serif"/>
          <w:sz w:val="22"/>
          <w:szCs w:val="22"/>
        </w:rPr>
        <w:t>...........</w:t>
      </w:r>
    </w:p>
    <w:p w:rsidR="007A4249" w:rsidRPr="007A4249" w:rsidRDefault="007A4249" w:rsidP="00BB3900">
      <w:pPr>
        <w:widowControl w:val="0"/>
        <w:suppressAutoHyphens/>
        <w:spacing w:line="360" w:lineRule="auto"/>
        <w:jc w:val="center"/>
        <w:rPr>
          <w:rFonts w:ascii="Liberation Serif" w:eastAsia="Lucida Sans Unicode" w:hAnsi="Liberation Serif" w:cs="Liberation Serif"/>
          <w:bCs/>
          <w:kern w:val="1"/>
          <w:sz w:val="22"/>
          <w:szCs w:val="22"/>
          <w:lang w:eastAsia="zh-CN" w:bidi="pl-PL"/>
        </w:rPr>
      </w:pPr>
      <w:r w:rsidRPr="007A4249">
        <w:rPr>
          <w:rFonts w:ascii="Liberation Serif" w:eastAsia="Lucida Sans Unicode" w:hAnsi="Liberation Serif" w:cs="Liberation Serif"/>
          <w:kern w:val="1"/>
          <w:sz w:val="22"/>
          <w:szCs w:val="22"/>
          <w:lang w:eastAsia="zh-CN" w:bidi="pl-PL"/>
        </w:rPr>
        <w:t xml:space="preserve">składa ofertę w postępowaniu o udzielenie zamówienia publicznego prowadzonego w trybie podstawowym </w:t>
      </w:r>
      <w:r w:rsidRPr="007A4249">
        <w:rPr>
          <w:rFonts w:ascii="Liberation Serif" w:eastAsia="Lucida Sans Unicode" w:hAnsi="Liberation Serif" w:cs="Liberation Serif"/>
          <w:b/>
          <w:kern w:val="1"/>
          <w:sz w:val="22"/>
          <w:szCs w:val="22"/>
          <w:lang w:eastAsia="zh-CN" w:bidi="pl-PL"/>
        </w:rPr>
        <w:t>„</w:t>
      </w:r>
      <w:r w:rsidRPr="005969E9">
        <w:rPr>
          <w:rFonts w:ascii="Liberation Serif" w:eastAsia="Arial, Arial" w:hAnsi="Liberation Serif" w:cs="Liberation Serif"/>
          <w:b/>
          <w:bCs/>
          <w:i/>
          <w:kern w:val="1"/>
          <w:sz w:val="22"/>
          <w:szCs w:val="22"/>
          <w:lang w:eastAsia="zh-CN" w:bidi="pl-PL"/>
        </w:rPr>
        <w:t>Zakup usług pocztowych dla Urzędu Gminy Szczytno</w:t>
      </w:r>
      <w:r w:rsidRPr="007A4249">
        <w:rPr>
          <w:rFonts w:ascii="Liberation Serif" w:eastAsia="Lucida Sans Unicode" w:hAnsi="Liberation Serif" w:cs="Liberation Serif"/>
          <w:bCs/>
          <w:kern w:val="1"/>
          <w:sz w:val="22"/>
          <w:szCs w:val="22"/>
          <w:lang w:eastAsia="zh-CN" w:bidi="pl-PL"/>
        </w:rPr>
        <w:t>”:</w:t>
      </w:r>
    </w:p>
    <w:p w:rsidR="0063022F" w:rsidRDefault="0063022F" w:rsidP="0063022F">
      <w:pPr>
        <w:spacing w:line="360" w:lineRule="auto"/>
        <w:rPr>
          <w:rFonts w:ascii="Liberation Serif" w:eastAsia="Century Gothic" w:hAnsi="Liberation Serif" w:cs="Liberation Serif"/>
          <w:b/>
          <w:i/>
          <w:sz w:val="24"/>
        </w:rPr>
      </w:pPr>
    </w:p>
    <w:p w:rsidR="004311E9" w:rsidRPr="00586F4F" w:rsidRDefault="004311E9" w:rsidP="0065374B">
      <w:pPr>
        <w:numPr>
          <w:ilvl w:val="0"/>
          <w:numId w:val="14"/>
        </w:numPr>
        <w:spacing w:line="360" w:lineRule="auto"/>
        <w:jc w:val="both"/>
        <w:rPr>
          <w:rFonts w:ascii="Liberation Serif" w:eastAsia="Times New Roman" w:hAnsi="Liberation Serif" w:cs="Liberation Serif"/>
          <w:sz w:val="22"/>
          <w:szCs w:val="22"/>
          <w:lang w:val="x-none"/>
        </w:rPr>
      </w:pPr>
      <w:bookmarkStart w:id="7" w:name="page33"/>
      <w:bookmarkEnd w:id="7"/>
      <w:r w:rsidRPr="004311E9">
        <w:rPr>
          <w:rFonts w:ascii="Liberation Serif" w:eastAsia="Times New Roman" w:hAnsi="Liberation Serif" w:cs="Liberation Serif"/>
          <w:sz w:val="22"/>
          <w:szCs w:val="22"/>
          <w:lang w:val="x-none"/>
        </w:rPr>
        <w:t>Oferujemy całkowite wykonanie przedmiotu zamówienia, zgodnie z opisem przedmiotu zamówienia za cenę ofertową brutto: ..................</w:t>
      </w:r>
      <w:r>
        <w:rPr>
          <w:rFonts w:ascii="Liberation Serif" w:eastAsia="Times New Roman" w:hAnsi="Liberation Serif" w:cs="Liberation Serif"/>
          <w:sz w:val="22"/>
          <w:szCs w:val="22"/>
        </w:rPr>
        <w:t>...........</w:t>
      </w:r>
      <w:r w:rsidRPr="004311E9">
        <w:rPr>
          <w:rFonts w:ascii="Liberation Serif" w:eastAsia="Times New Roman" w:hAnsi="Liberation Serif" w:cs="Liberation Serif"/>
          <w:sz w:val="22"/>
          <w:szCs w:val="22"/>
          <w:lang w:val="x-none"/>
        </w:rPr>
        <w:t>............... zł</w:t>
      </w:r>
      <w:r>
        <w:rPr>
          <w:rFonts w:ascii="Liberation Serif" w:eastAsia="Times New Roman" w:hAnsi="Liberation Serif" w:cs="Liberation Serif"/>
          <w:sz w:val="22"/>
          <w:szCs w:val="22"/>
        </w:rPr>
        <w:t xml:space="preserve"> </w:t>
      </w:r>
      <w:r w:rsidRPr="004311E9">
        <w:rPr>
          <w:rFonts w:ascii="Liberation Serif" w:eastAsia="Times New Roman" w:hAnsi="Liberation Serif" w:cs="Liberation Serif"/>
          <w:sz w:val="22"/>
          <w:szCs w:val="22"/>
          <w:lang w:val="x-none"/>
        </w:rPr>
        <w:t>w tym należny podatek VAT</w:t>
      </w:r>
      <w:r w:rsidR="00BB3900">
        <w:rPr>
          <w:rFonts w:ascii="Liberation Serif" w:eastAsia="Times New Roman" w:hAnsi="Liberation Serif" w:cs="Liberation Serif"/>
          <w:sz w:val="22"/>
          <w:szCs w:val="22"/>
        </w:rPr>
        <w:t>.</w:t>
      </w:r>
    </w:p>
    <w:p w:rsidR="00586F4F" w:rsidRPr="004311E9" w:rsidRDefault="00586F4F" w:rsidP="0065374B">
      <w:pPr>
        <w:numPr>
          <w:ilvl w:val="0"/>
          <w:numId w:val="14"/>
        </w:numPr>
        <w:spacing w:line="360" w:lineRule="auto"/>
        <w:jc w:val="both"/>
        <w:rPr>
          <w:rFonts w:ascii="Liberation Serif" w:eastAsia="Times New Roman" w:hAnsi="Liberation Serif" w:cs="Liberation Serif"/>
          <w:sz w:val="22"/>
          <w:szCs w:val="22"/>
          <w:lang w:val="x-none"/>
        </w:rPr>
      </w:pPr>
      <w:r w:rsidRPr="00586F4F">
        <w:rPr>
          <w:rFonts w:ascii="Liberation Serif" w:eastAsia="Times New Roman" w:hAnsi="Liberation Serif" w:cs="Liberation Serif"/>
          <w:b/>
          <w:sz w:val="22"/>
          <w:szCs w:val="22"/>
        </w:rPr>
        <w:t>Cena ofertowa została obliczona na podstawie załączonego do oferty Formularza</w:t>
      </w:r>
      <w:r>
        <w:rPr>
          <w:rFonts w:ascii="Liberation Serif" w:eastAsia="Times New Roman" w:hAnsi="Liberation Serif" w:cs="Liberation Serif"/>
          <w:b/>
          <w:sz w:val="22"/>
          <w:szCs w:val="22"/>
        </w:rPr>
        <w:t xml:space="preserve"> asortymentowo-</w:t>
      </w:r>
      <w:r w:rsidRPr="00586F4F">
        <w:rPr>
          <w:rFonts w:ascii="Liberation Serif" w:eastAsia="Times New Roman" w:hAnsi="Liberation Serif" w:cs="Liberation Serif"/>
          <w:b/>
          <w:sz w:val="22"/>
          <w:szCs w:val="22"/>
        </w:rPr>
        <w:t xml:space="preserve"> cenowego - załącznik nr </w:t>
      </w:r>
      <w:r>
        <w:rPr>
          <w:rFonts w:ascii="Liberation Serif" w:eastAsia="Times New Roman" w:hAnsi="Liberation Serif" w:cs="Liberation Serif"/>
          <w:b/>
          <w:sz w:val="22"/>
          <w:szCs w:val="22"/>
        </w:rPr>
        <w:t>2</w:t>
      </w:r>
      <w:r w:rsidRPr="00586F4F">
        <w:rPr>
          <w:rFonts w:ascii="Liberation Serif" w:eastAsia="Times New Roman" w:hAnsi="Liberation Serif" w:cs="Liberation Serif"/>
          <w:b/>
          <w:sz w:val="22"/>
          <w:szCs w:val="22"/>
        </w:rPr>
        <w:t xml:space="preserve"> do SWZ</w:t>
      </w:r>
      <w:r w:rsidRPr="00586F4F">
        <w:rPr>
          <w:rFonts w:ascii="Liberation Serif" w:eastAsia="Times New Roman" w:hAnsi="Liberation Serif" w:cs="Liberation Serif"/>
          <w:sz w:val="22"/>
          <w:szCs w:val="22"/>
        </w:rPr>
        <w:t>.</w:t>
      </w:r>
    </w:p>
    <w:p w:rsidR="004311E9" w:rsidRPr="004311E9" w:rsidRDefault="004311E9" w:rsidP="0065374B">
      <w:pPr>
        <w:numPr>
          <w:ilvl w:val="0"/>
          <w:numId w:val="14"/>
        </w:numPr>
        <w:spacing w:line="360" w:lineRule="auto"/>
        <w:jc w:val="both"/>
        <w:rPr>
          <w:rFonts w:ascii="Liberation Serif" w:eastAsia="Times New Roman" w:hAnsi="Liberation Serif" w:cs="Liberation Serif"/>
          <w:sz w:val="22"/>
          <w:szCs w:val="22"/>
          <w:lang w:val="x-none"/>
        </w:rPr>
      </w:pPr>
      <w:r w:rsidRPr="004311E9">
        <w:rPr>
          <w:rFonts w:ascii="Liberation Serif" w:eastAsia="Times New Roman" w:hAnsi="Liberation Serif" w:cs="Liberation Serif"/>
          <w:sz w:val="22"/>
          <w:szCs w:val="22"/>
          <w:lang w:val="x-none"/>
        </w:rPr>
        <w:t>Cena ofertowa określona w pkt 1 zawiera wszystkie koszty związane z całkowitym wykonaniem przedmiotu  zamówienia.</w:t>
      </w:r>
    </w:p>
    <w:p w:rsidR="004311E9" w:rsidRPr="002705B5" w:rsidRDefault="002705B5" w:rsidP="0065374B">
      <w:pPr>
        <w:numPr>
          <w:ilvl w:val="0"/>
          <w:numId w:val="14"/>
        </w:numPr>
        <w:spacing w:line="360" w:lineRule="auto"/>
        <w:jc w:val="both"/>
        <w:rPr>
          <w:rFonts w:ascii="Liberation Serif" w:eastAsia="Times New Roman" w:hAnsi="Liberation Serif" w:cs="Liberation Serif"/>
          <w:b/>
          <w:sz w:val="22"/>
          <w:szCs w:val="22"/>
          <w:lang w:val="x-none"/>
        </w:rPr>
      </w:pPr>
      <w:r w:rsidRPr="002705B5">
        <w:rPr>
          <w:rFonts w:ascii="Liberation Serif" w:eastAsia="Times New Roman" w:hAnsi="Liberation Serif" w:cs="Liberation Serif"/>
          <w:b/>
          <w:sz w:val="22"/>
          <w:szCs w:val="22"/>
        </w:rPr>
        <w:t xml:space="preserve">Możliwość </w:t>
      </w:r>
      <w:r>
        <w:rPr>
          <w:rFonts w:ascii="Liberation Serif" w:eastAsia="Times New Roman" w:hAnsi="Liberation Serif" w:cs="Liberation Serif"/>
          <w:b/>
          <w:sz w:val="22"/>
          <w:szCs w:val="22"/>
        </w:rPr>
        <w:t>monitorowania</w:t>
      </w:r>
      <w:r w:rsidRPr="002705B5">
        <w:rPr>
          <w:rFonts w:ascii="Liberation Serif" w:eastAsia="Times New Roman" w:hAnsi="Liberation Serif" w:cs="Liberation Serif"/>
          <w:b/>
          <w:sz w:val="22"/>
          <w:szCs w:val="22"/>
        </w:rPr>
        <w:t xml:space="preserve"> przez Zamawiającego przez Internet rejestrowanych przesyłek pocztowych w obrocie krajowym i zagranicznym</w:t>
      </w:r>
      <w:r>
        <w:rPr>
          <w:rFonts w:ascii="Liberation Serif" w:eastAsia="Times New Roman" w:hAnsi="Liberation Serif" w:cs="Liberation Serif"/>
          <w:b/>
          <w:sz w:val="22"/>
          <w:szCs w:val="22"/>
        </w:rPr>
        <w:t xml:space="preserve"> TAK/ NIE</w:t>
      </w:r>
      <w:r w:rsidR="00F76807">
        <w:rPr>
          <w:rFonts w:ascii="Liberation Serif" w:eastAsia="Times New Roman" w:hAnsi="Liberation Serif" w:cs="Liberation Serif"/>
          <w:b/>
          <w:sz w:val="22"/>
          <w:szCs w:val="22"/>
        </w:rPr>
        <w:t>*</w:t>
      </w:r>
      <w:r w:rsidR="004311E9" w:rsidRPr="002705B5">
        <w:rPr>
          <w:rFonts w:ascii="Liberation Serif" w:eastAsia="Times New Roman" w:hAnsi="Liberation Serif" w:cs="Liberation Serif"/>
          <w:b/>
          <w:sz w:val="22"/>
          <w:szCs w:val="22"/>
          <w:lang w:val="x-none"/>
        </w:rPr>
        <w:t>.</w:t>
      </w:r>
    </w:p>
    <w:p w:rsidR="004311E9" w:rsidRPr="004311E9" w:rsidRDefault="004311E9" w:rsidP="0065374B">
      <w:pPr>
        <w:numPr>
          <w:ilvl w:val="0"/>
          <w:numId w:val="14"/>
        </w:numPr>
        <w:spacing w:line="360" w:lineRule="auto"/>
        <w:jc w:val="both"/>
        <w:rPr>
          <w:rFonts w:ascii="Liberation Serif" w:eastAsia="Times New Roman" w:hAnsi="Liberation Serif" w:cs="Liberation Serif"/>
          <w:sz w:val="22"/>
          <w:szCs w:val="22"/>
          <w:lang w:val="x-none"/>
        </w:rPr>
      </w:pPr>
      <w:r w:rsidRPr="004311E9">
        <w:rPr>
          <w:rFonts w:ascii="Liberation Serif" w:eastAsia="Times New Roman" w:hAnsi="Liberation Serif" w:cs="Liberation Serif"/>
          <w:sz w:val="22"/>
          <w:szCs w:val="22"/>
          <w:lang w:val="x-none"/>
        </w:rPr>
        <w:t>Oświadczam, że wypełniłem obowiązki informacyjne przewidziane w art. 13 lub art. 14 RODO</w:t>
      </w:r>
      <w:r w:rsidRPr="004311E9">
        <w:rPr>
          <w:rFonts w:ascii="Liberation Serif" w:eastAsia="Times New Roman" w:hAnsi="Liberation Serif" w:cs="Liberation Serif"/>
          <w:sz w:val="22"/>
          <w:szCs w:val="22"/>
          <w:vertAlign w:val="superscript"/>
          <w:lang w:val="x-none"/>
        </w:rPr>
        <w:t>1)</w:t>
      </w:r>
      <w:r w:rsidRPr="004311E9">
        <w:rPr>
          <w:rFonts w:ascii="Liberation Serif" w:eastAsia="Times New Roman" w:hAnsi="Liberation Serif" w:cs="Liberation Serif"/>
          <w:sz w:val="22"/>
          <w:szCs w:val="22"/>
          <w:lang w:val="x-none"/>
        </w:rPr>
        <w:t xml:space="preserve"> wobec osób fizycznych, od których dane osobowe bezpośrednio lub pośrednio pozyskałem w celu ubiegania się o udzielenie zamówienia publicznego w niniejszym postępowaniu.*</w:t>
      </w:r>
    </w:p>
    <w:p w:rsidR="004311E9" w:rsidRPr="004311E9" w:rsidRDefault="004311E9" w:rsidP="0065374B">
      <w:pPr>
        <w:numPr>
          <w:ilvl w:val="0"/>
          <w:numId w:val="14"/>
        </w:numPr>
        <w:spacing w:line="360" w:lineRule="auto"/>
        <w:jc w:val="both"/>
        <w:rPr>
          <w:rFonts w:ascii="Liberation Serif" w:eastAsia="Times New Roman" w:hAnsi="Liberation Serif" w:cs="Liberation Serif"/>
          <w:sz w:val="22"/>
          <w:szCs w:val="22"/>
          <w:lang w:val="x-none"/>
        </w:rPr>
      </w:pPr>
      <w:r w:rsidRPr="004311E9">
        <w:rPr>
          <w:rFonts w:ascii="Liberation Serif" w:eastAsia="Times New Roman" w:hAnsi="Liberation Serif" w:cs="Liberation Serif"/>
          <w:sz w:val="22"/>
          <w:szCs w:val="22"/>
          <w:lang w:val="x-none"/>
        </w:rPr>
        <w:t>Oświadczam, że ja (imię i nazwisko)…………..……….…………...………………..niżej podpisany jestem upoważniony do reprezentowania Wykonawcy w postępowaniu o udzielenie zamówienia publicznego na podstawie</w:t>
      </w:r>
      <w:r w:rsidR="005969E9">
        <w:rPr>
          <w:rFonts w:ascii="Liberation Serif" w:eastAsia="Times New Roman" w:hAnsi="Liberation Serif" w:cs="Liberation Serif"/>
          <w:sz w:val="22"/>
          <w:szCs w:val="22"/>
        </w:rPr>
        <w:t xml:space="preserve"> </w:t>
      </w:r>
      <w:r w:rsidR="005969E9">
        <w:rPr>
          <w:rFonts w:ascii="Liberation Serif" w:eastAsia="Times New Roman" w:hAnsi="Liberation Serif" w:cs="Liberation Serif"/>
          <w:sz w:val="22"/>
          <w:szCs w:val="22"/>
          <w:lang w:val="x-none"/>
        </w:rPr>
        <w:t>………………..</w:t>
      </w:r>
      <w:r w:rsidRPr="004311E9">
        <w:rPr>
          <w:rFonts w:ascii="Liberation Serif" w:eastAsia="Times New Roman" w:hAnsi="Liberation Serif" w:cs="Liberation Serif"/>
          <w:sz w:val="22"/>
          <w:szCs w:val="22"/>
          <w:lang w:val="x-none"/>
        </w:rPr>
        <w:t>…………………………………</w:t>
      </w:r>
      <w:r w:rsidR="00104128">
        <w:rPr>
          <w:rFonts w:ascii="Liberation Serif" w:eastAsia="Times New Roman" w:hAnsi="Liberation Serif" w:cs="Liberation Serif"/>
          <w:sz w:val="22"/>
          <w:szCs w:val="22"/>
        </w:rPr>
        <w:t>………………………</w:t>
      </w:r>
      <w:r w:rsidRPr="004311E9">
        <w:rPr>
          <w:rFonts w:ascii="Liberation Serif" w:eastAsia="Times New Roman" w:hAnsi="Liberation Serif" w:cs="Liberation Serif"/>
          <w:sz w:val="22"/>
          <w:szCs w:val="22"/>
          <w:lang w:val="x-none"/>
        </w:rPr>
        <w:t>………</w:t>
      </w:r>
    </w:p>
    <w:p w:rsidR="004311E9" w:rsidRPr="004311E9" w:rsidRDefault="004311E9" w:rsidP="0065374B">
      <w:pPr>
        <w:numPr>
          <w:ilvl w:val="0"/>
          <w:numId w:val="14"/>
        </w:numPr>
        <w:spacing w:line="360" w:lineRule="auto"/>
        <w:jc w:val="both"/>
        <w:rPr>
          <w:rFonts w:ascii="Liberation Serif" w:eastAsia="Times New Roman" w:hAnsi="Liberation Serif" w:cs="Liberation Serif"/>
          <w:sz w:val="22"/>
          <w:szCs w:val="22"/>
          <w:lang w:val="x-none"/>
        </w:rPr>
      </w:pPr>
      <w:r w:rsidRPr="004311E9">
        <w:rPr>
          <w:rFonts w:ascii="Liberation Serif" w:eastAsia="Times New Roman" w:hAnsi="Liberation Serif" w:cs="Liberation Serif"/>
          <w:sz w:val="22"/>
          <w:szCs w:val="22"/>
          <w:lang w:val="x-none"/>
        </w:rPr>
        <w:t>Oświadczamy, że uważamy się za związanych niniejszą ofertą zgodnie z terminem określonym w SWZ.</w:t>
      </w:r>
    </w:p>
    <w:p w:rsidR="0032090C" w:rsidRPr="005969E9" w:rsidRDefault="005969E9" w:rsidP="005969E9">
      <w:pPr>
        <w:tabs>
          <w:tab w:val="num" w:pos="426"/>
        </w:tabs>
        <w:spacing w:before="36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sz w:val="22"/>
          <w:szCs w:val="22"/>
        </w:rPr>
        <w:lastRenderedPageBreak/>
        <w:t>8</w:t>
      </w:r>
      <w:r w:rsidR="009F1D4D" w:rsidRPr="005969E9">
        <w:rPr>
          <w:rFonts w:ascii="Liberation Serif" w:eastAsia="Times New Roman" w:hAnsi="Liberation Serif" w:cs="Liberation Serif"/>
          <w:sz w:val="22"/>
          <w:szCs w:val="22"/>
        </w:rPr>
        <w:t xml:space="preserve">. </w:t>
      </w:r>
      <w:r w:rsidR="0032090C" w:rsidRPr="005969E9">
        <w:rPr>
          <w:rFonts w:ascii="Liberation Serif" w:eastAsia="Times New Roman" w:hAnsi="Liberation Serif" w:cs="Liberation Serif"/>
          <w:sz w:val="22"/>
          <w:szCs w:val="22"/>
        </w:rPr>
        <w:t xml:space="preserve">Oświadczamy, że zapoznaliśmy się z projektowanymi postanowieniami umowy </w:t>
      </w:r>
      <w:r w:rsidR="00FF627F">
        <w:rPr>
          <w:rFonts w:ascii="Liberation Serif" w:eastAsia="Times New Roman" w:hAnsi="Liberation Serif" w:cs="Liberation Serif"/>
          <w:sz w:val="22"/>
          <w:szCs w:val="22"/>
        </w:rPr>
        <w:t>i zobowiązujemy się w </w:t>
      </w:r>
      <w:r w:rsidR="0032090C" w:rsidRPr="005969E9">
        <w:rPr>
          <w:rFonts w:ascii="Liberation Serif" w:eastAsia="Times New Roman" w:hAnsi="Liberation Serif" w:cs="Liberation Serif"/>
          <w:sz w:val="22"/>
          <w:szCs w:val="22"/>
        </w:rPr>
        <w:t>przypadku wyboru niniejszej oferty do zawarcia umowy na warunkach w nich określonych.</w:t>
      </w:r>
    </w:p>
    <w:p w:rsidR="0032090C" w:rsidRPr="005969E9" w:rsidRDefault="00104128" w:rsidP="005969E9">
      <w:pPr>
        <w:tabs>
          <w:tab w:val="num" w:pos="426"/>
        </w:tabs>
        <w:spacing w:before="360" w:after="120"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9</w:t>
      </w:r>
      <w:r w:rsidR="009F1D4D" w:rsidRPr="005969E9">
        <w:rPr>
          <w:rFonts w:ascii="Liberation Serif" w:eastAsia="Times New Roman" w:hAnsi="Liberation Serif" w:cs="Liberation Serif"/>
          <w:sz w:val="22"/>
          <w:szCs w:val="22"/>
        </w:rPr>
        <w:t xml:space="preserve">. </w:t>
      </w:r>
      <w:r w:rsidR="0032090C" w:rsidRPr="005969E9">
        <w:rPr>
          <w:rFonts w:ascii="Liberation Serif" w:eastAsia="Times New Roman" w:hAnsi="Liberation Serif" w:cs="Liberation Serif"/>
          <w:sz w:val="22"/>
          <w:szCs w:val="22"/>
        </w:rPr>
        <w:t xml:space="preserve">Oświadczamy, że przedmiot zamówienia wykonamy </w:t>
      </w:r>
      <w:r w:rsidR="0032090C" w:rsidRPr="005969E9">
        <w:rPr>
          <w:rFonts w:ascii="Liberation Serif" w:eastAsia="Times New Roman" w:hAnsi="Liberation Serif" w:cs="Liberation Serif"/>
          <w:b/>
          <w:sz w:val="22"/>
          <w:szCs w:val="22"/>
        </w:rPr>
        <w:t>samodzielnie*/przy pomocy podwykonawców*</w:t>
      </w:r>
    </w:p>
    <w:p w:rsidR="0032090C" w:rsidRPr="005969E9" w:rsidRDefault="0032090C" w:rsidP="005969E9">
      <w:pPr>
        <w:tabs>
          <w:tab w:val="center" w:pos="4536"/>
          <w:tab w:val="right" w:pos="9072"/>
        </w:tabs>
        <w:spacing w:before="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sz w:val="22"/>
          <w:szCs w:val="22"/>
        </w:rPr>
        <w:t>…………………………………………………………………………………………….…………………………………………</w:t>
      </w:r>
      <w:r w:rsidR="00526FBD" w:rsidRPr="005969E9">
        <w:rPr>
          <w:rFonts w:ascii="Liberation Serif" w:eastAsia="Times New Roman" w:hAnsi="Liberation Serif" w:cs="Liberation Serif"/>
          <w:sz w:val="22"/>
          <w:szCs w:val="22"/>
        </w:rPr>
        <w:t>………………………………………………………………</w:t>
      </w:r>
      <w:r w:rsidR="005969E9">
        <w:rPr>
          <w:rFonts w:ascii="Liberation Serif" w:eastAsia="Times New Roman" w:hAnsi="Liberation Serif" w:cs="Liberation Serif"/>
          <w:sz w:val="22"/>
          <w:szCs w:val="22"/>
        </w:rPr>
        <w:t>…………………………</w:t>
      </w:r>
      <w:r w:rsidR="00526FBD" w:rsidRPr="005969E9">
        <w:rPr>
          <w:rFonts w:ascii="Liberation Serif" w:eastAsia="Times New Roman" w:hAnsi="Liberation Serif" w:cs="Liberation Serif"/>
          <w:sz w:val="22"/>
          <w:szCs w:val="22"/>
        </w:rPr>
        <w:t>….</w:t>
      </w:r>
    </w:p>
    <w:p w:rsidR="0032090C" w:rsidRPr="005969E9" w:rsidRDefault="0032090C" w:rsidP="005969E9">
      <w:pPr>
        <w:tabs>
          <w:tab w:val="center" w:pos="4536"/>
          <w:tab w:val="right" w:pos="9072"/>
        </w:tabs>
        <w:spacing w:after="120" w:line="360" w:lineRule="auto"/>
        <w:jc w:val="both"/>
        <w:rPr>
          <w:rFonts w:ascii="Liberation Serif" w:eastAsia="Times New Roman" w:hAnsi="Liberation Serif" w:cs="Liberation Serif"/>
          <w:i/>
          <w:sz w:val="18"/>
          <w:szCs w:val="18"/>
        </w:rPr>
      </w:pPr>
      <w:r w:rsidRPr="005969E9">
        <w:rPr>
          <w:rFonts w:ascii="Liberation Serif" w:eastAsia="Times New Roman" w:hAnsi="Liberation Serif" w:cs="Liberation Serif"/>
          <w:i/>
          <w:sz w:val="18"/>
          <w:szCs w:val="18"/>
        </w:rPr>
        <w:t>(należy wskazać część zamówienia, której wykonanie zamierza powierzyć podwykonawcom oraz podać nazwy podwykonawców jeżeli są już znani).</w:t>
      </w:r>
    </w:p>
    <w:p w:rsidR="0032090C" w:rsidRPr="005969E9" w:rsidRDefault="009F1D4D" w:rsidP="005969E9">
      <w:pPr>
        <w:tabs>
          <w:tab w:val="num" w:pos="426"/>
        </w:tabs>
        <w:spacing w:before="120" w:after="120"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sz w:val="22"/>
          <w:szCs w:val="22"/>
        </w:rPr>
        <w:t>1</w:t>
      </w:r>
      <w:r w:rsidR="00104128">
        <w:rPr>
          <w:rFonts w:ascii="Liberation Serif" w:eastAsia="Times New Roman" w:hAnsi="Liberation Serif" w:cs="Liberation Serif"/>
          <w:sz w:val="22"/>
          <w:szCs w:val="22"/>
        </w:rPr>
        <w:t>0</w:t>
      </w:r>
      <w:r w:rsidRPr="005969E9">
        <w:rPr>
          <w:rFonts w:ascii="Liberation Serif" w:eastAsia="Times New Roman" w:hAnsi="Liberation Serif" w:cs="Liberation Serif"/>
          <w:sz w:val="22"/>
          <w:szCs w:val="22"/>
        </w:rPr>
        <w:t xml:space="preserve">. </w:t>
      </w:r>
      <w:r w:rsidR="0032090C" w:rsidRPr="005969E9">
        <w:rPr>
          <w:rFonts w:ascii="Liberation Serif" w:eastAsia="Times New Roman" w:hAnsi="Liberation Serif" w:cs="Liberation Serif"/>
          <w:sz w:val="22"/>
          <w:szCs w:val="22"/>
        </w:rPr>
        <w:t xml:space="preserve">Oświadczamy, iż wybór naszej oferty </w:t>
      </w:r>
      <w:r w:rsidR="0032090C" w:rsidRPr="005969E9">
        <w:rPr>
          <w:rFonts w:ascii="Liberation Serif" w:eastAsia="Times New Roman" w:hAnsi="Liberation Serif" w:cs="Liberation Serif"/>
          <w:b/>
          <w:sz w:val="22"/>
          <w:szCs w:val="22"/>
        </w:rPr>
        <w:t>prowadzi* / nie prowadzi*</w:t>
      </w:r>
      <w:r w:rsidR="0032090C" w:rsidRPr="005969E9">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0032090C" w:rsidRPr="005969E9">
        <w:rPr>
          <w:rFonts w:ascii="Liberation Serif" w:eastAsia="Times New Roman" w:hAnsi="Liberation Serif" w:cs="Liberation Serif"/>
          <w:sz w:val="22"/>
          <w:szCs w:val="22"/>
        </w:rPr>
        <w:t>Pzp</w:t>
      </w:r>
      <w:proofErr w:type="spellEnd"/>
      <w:r w:rsidR="0032090C" w:rsidRPr="005969E9">
        <w:rPr>
          <w:rFonts w:ascii="Liberation Serif" w:eastAsia="Times New Roman" w:hAnsi="Liberation Serif" w:cs="Liberation Serif"/>
          <w:sz w:val="22"/>
          <w:szCs w:val="22"/>
        </w:rPr>
        <w:t>).</w:t>
      </w:r>
    </w:p>
    <w:p w:rsidR="0032090C" w:rsidRPr="005969E9" w:rsidRDefault="0032090C" w:rsidP="005969E9">
      <w:pPr>
        <w:spacing w:line="360" w:lineRule="auto"/>
        <w:jc w:val="both"/>
        <w:rPr>
          <w:rFonts w:ascii="Liberation Serif" w:eastAsia="Times New Roman" w:hAnsi="Liberation Serif" w:cs="Liberation Serif"/>
          <w:sz w:val="22"/>
          <w:szCs w:val="22"/>
        </w:rPr>
      </w:pPr>
      <w:r w:rsidRPr="005969E9">
        <w:rPr>
          <w:rFonts w:ascii="Liberation Serif" w:eastAsia="Times New Roman" w:hAnsi="Liberation Serif" w:cs="Liberation Serif"/>
          <w:sz w:val="22"/>
          <w:szCs w:val="22"/>
        </w:rPr>
        <w:t>…………………………………………………………………………</w:t>
      </w:r>
      <w:r w:rsidR="005969E9">
        <w:rPr>
          <w:rFonts w:ascii="Liberation Serif" w:eastAsia="Times New Roman" w:hAnsi="Liberation Serif" w:cs="Liberation Serif"/>
          <w:sz w:val="22"/>
          <w:szCs w:val="22"/>
        </w:rPr>
        <w:t>...</w:t>
      </w:r>
      <w:r w:rsidRPr="005969E9">
        <w:rPr>
          <w:rFonts w:ascii="Liberation Serif" w:eastAsia="Times New Roman" w:hAnsi="Liberation Serif" w:cs="Liberation Serif"/>
          <w:sz w:val="22"/>
          <w:szCs w:val="22"/>
        </w:rPr>
        <w:t>…………………………………………………………</w:t>
      </w:r>
      <w:r w:rsidR="00526FBD" w:rsidRPr="005969E9">
        <w:rPr>
          <w:rFonts w:ascii="Liberation Serif" w:eastAsia="Times New Roman" w:hAnsi="Liberation Serif" w:cs="Liberation Serif"/>
          <w:sz w:val="22"/>
          <w:szCs w:val="22"/>
        </w:rPr>
        <w:t>…………………………………………………</w:t>
      </w:r>
      <w:r w:rsidR="005969E9">
        <w:rPr>
          <w:rFonts w:ascii="Liberation Serif" w:eastAsia="Times New Roman" w:hAnsi="Liberation Serif" w:cs="Liberation Serif"/>
          <w:sz w:val="22"/>
          <w:szCs w:val="22"/>
        </w:rPr>
        <w:t>…………………………...</w:t>
      </w:r>
      <w:r w:rsidR="00526FBD" w:rsidRPr="005969E9">
        <w:rPr>
          <w:rFonts w:ascii="Liberation Serif" w:eastAsia="Times New Roman" w:hAnsi="Liberation Serif" w:cs="Liberation Serif"/>
          <w:sz w:val="22"/>
          <w:szCs w:val="22"/>
        </w:rPr>
        <w:t>……………..</w:t>
      </w:r>
      <w:r w:rsidRPr="005969E9">
        <w:rPr>
          <w:rFonts w:ascii="Liberation Serif" w:eastAsia="Times New Roman" w:hAnsi="Liberation Serif" w:cs="Liberation Serif"/>
          <w:sz w:val="22"/>
          <w:szCs w:val="22"/>
        </w:rPr>
        <w:t>…..</w:t>
      </w:r>
    </w:p>
    <w:p w:rsidR="0032090C" w:rsidRPr="005969E9" w:rsidRDefault="0032090C" w:rsidP="005969E9">
      <w:pPr>
        <w:spacing w:after="120" w:line="360" w:lineRule="auto"/>
        <w:jc w:val="both"/>
        <w:rPr>
          <w:rFonts w:ascii="Liberation Serif" w:hAnsi="Liberation Serif" w:cs="Liberation Serif"/>
          <w:color w:val="000000"/>
          <w:sz w:val="22"/>
          <w:szCs w:val="22"/>
          <w:lang w:eastAsia="en-GB"/>
        </w:rPr>
      </w:pPr>
      <w:r w:rsidRPr="00FF627F">
        <w:rPr>
          <w:rFonts w:ascii="Liberation Serif" w:eastAsia="Times New Roman" w:hAnsi="Liberation Serif" w:cs="Liberation Serif"/>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r w:rsidRPr="005969E9">
        <w:rPr>
          <w:rFonts w:ascii="Liberation Serif" w:eastAsia="Times New Roman" w:hAnsi="Liberation Serif" w:cs="Liberation Serif"/>
          <w:i/>
          <w:sz w:val="22"/>
          <w:szCs w:val="22"/>
        </w:rPr>
        <w:t>.</w:t>
      </w:r>
    </w:p>
    <w:p w:rsidR="0032090C" w:rsidRPr="005969E9" w:rsidRDefault="009F1D4D" w:rsidP="005969E9">
      <w:pPr>
        <w:tabs>
          <w:tab w:val="num" w:pos="426"/>
        </w:tabs>
        <w:autoSpaceDE w:val="0"/>
        <w:autoSpaceDN w:val="0"/>
        <w:adjustRightInd w:val="0"/>
        <w:spacing w:after="120" w:line="360" w:lineRule="auto"/>
        <w:jc w:val="both"/>
        <w:rPr>
          <w:rFonts w:ascii="Liberation Serif" w:hAnsi="Liberation Serif" w:cs="Liberation Serif"/>
          <w:sz w:val="22"/>
          <w:szCs w:val="22"/>
        </w:rPr>
      </w:pPr>
      <w:r w:rsidRPr="005969E9">
        <w:rPr>
          <w:rFonts w:ascii="Liberation Serif" w:hAnsi="Liberation Serif" w:cs="Liberation Serif"/>
          <w:bCs/>
          <w:sz w:val="22"/>
          <w:szCs w:val="22"/>
        </w:rPr>
        <w:t>1</w:t>
      </w:r>
      <w:r w:rsidR="00104128">
        <w:rPr>
          <w:rFonts w:ascii="Liberation Serif" w:hAnsi="Liberation Serif" w:cs="Liberation Serif"/>
          <w:bCs/>
          <w:sz w:val="22"/>
          <w:szCs w:val="22"/>
        </w:rPr>
        <w:t>1</w:t>
      </w:r>
      <w:r w:rsidRPr="005969E9">
        <w:rPr>
          <w:rFonts w:ascii="Liberation Serif" w:hAnsi="Liberation Serif" w:cs="Liberation Serif"/>
          <w:bCs/>
          <w:sz w:val="22"/>
          <w:szCs w:val="22"/>
        </w:rPr>
        <w:t xml:space="preserve">. </w:t>
      </w:r>
      <w:r w:rsidR="0032090C" w:rsidRPr="005969E9">
        <w:rPr>
          <w:rFonts w:ascii="Liberation Serif" w:hAnsi="Liberation Serif" w:cs="Liberation Serif"/>
          <w:bCs/>
          <w:sz w:val="22"/>
          <w:szCs w:val="22"/>
        </w:rPr>
        <w:t xml:space="preserve">Rodzaj Wykonawcy </w:t>
      </w:r>
      <w:r w:rsidR="0032090C" w:rsidRPr="005969E9">
        <w:rPr>
          <w:rFonts w:ascii="Liberation Serif" w:hAnsi="Liberation Serif" w:cs="Liberation Serif"/>
          <w:bCs/>
          <w:i/>
          <w:sz w:val="22"/>
          <w:szCs w:val="22"/>
        </w:rPr>
        <w:t>(należy wybrać właściwe)</w:t>
      </w:r>
      <w:r w:rsidR="0032090C" w:rsidRPr="005969E9">
        <w:rPr>
          <w:rFonts w:ascii="Liberation Serif" w:hAnsi="Liberation Serif" w:cs="Liberation Serif"/>
          <w:bCs/>
          <w:sz w:val="22"/>
          <w:szCs w:val="22"/>
        </w:rPr>
        <w:t>:</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bCs/>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bCs/>
          <w:sz w:val="22"/>
          <w:szCs w:val="22"/>
        </w:rPr>
        <w:t xml:space="preserve"> mikroprzedsiębiorstwo</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bCs/>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bCs/>
          <w:sz w:val="22"/>
          <w:szCs w:val="22"/>
        </w:rPr>
        <w:t xml:space="preserve"> małe przedsiębiorstwo</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bCs/>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bCs/>
          <w:sz w:val="22"/>
          <w:szCs w:val="22"/>
        </w:rPr>
        <w:t>średnie przedsiębiorstwo</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sz w:val="22"/>
          <w:szCs w:val="22"/>
        </w:rPr>
        <w:t>prowadzenie jednoosobowej działalności</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sz w:val="22"/>
          <w:szCs w:val="22"/>
        </w:rPr>
        <w:t xml:space="preserve"> osoba fizyczna nie prowadząca działalności gospodarczej</w:t>
      </w:r>
    </w:p>
    <w:p w:rsidR="0032090C" w:rsidRPr="005969E9" w:rsidRDefault="0032090C" w:rsidP="005969E9">
      <w:pPr>
        <w:autoSpaceDE w:val="0"/>
        <w:autoSpaceDN w:val="0"/>
        <w:adjustRightInd w:val="0"/>
        <w:spacing w:after="120" w:line="360" w:lineRule="auto"/>
        <w:ind w:left="426"/>
        <w:jc w:val="both"/>
        <w:rPr>
          <w:rFonts w:ascii="Liberation Serif" w:hAnsi="Liberation Serif" w:cs="Liberation Serif"/>
          <w:sz w:val="22"/>
          <w:szCs w:val="22"/>
        </w:rPr>
      </w:pPr>
      <w:r w:rsidRPr="005969E9">
        <w:rPr>
          <w:rFonts w:ascii="Liberation Serif" w:hAnsi="Liberation Serif" w:cs="Liberation Serif"/>
          <w:bCs/>
          <w:sz w:val="22"/>
          <w:szCs w:val="22"/>
        </w:rPr>
        <w:sym w:font="Symbol" w:char="F07F"/>
      </w:r>
      <w:r w:rsidRPr="005969E9">
        <w:rPr>
          <w:rFonts w:ascii="Liberation Serif" w:hAnsi="Liberation Serif" w:cs="Liberation Serif"/>
          <w:sz w:val="22"/>
          <w:szCs w:val="22"/>
        </w:rPr>
        <w:t xml:space="preserve"> inny rodzaj</w:t>
      </w:r>
    </w:p>
    <w:p w:rsidR="0032090C" w:rsidRPr="00526FBD" w:rsidRDefault="0032090C" w:rsidP="0032090C">
      <w:pPr>
        <w:autoSpaceDE w:val="0"/>
        <w:autoSpaceDN w:val="0"/>
        <w:adjustRightInd w:val="0"/>
        <w:spacing w:after="120"/>
        <w:ind w:left="426"/>
        <w:jc w:val="both"/>
        <w:rPr>
          <w:rFonts w:ascii="Liberation Serif" w:hAnsi="Liberation Serif" w:cs="Liberation Serif"/>
          <w:bCs/>
          <w:sz w:val="24"/>
          <w:szCs w:val="22"/>
        </w:rPr>
      </w:pPr>
    </w:p>
    <w:p w:rsidR="0032090C" w:rsidRPr="00526FBD" w:rsidRDefault="0032090C" w:rsidP="005969E9">
      <w:pPr>
        <w:tabs>
          <w:tab w:val="num" w:pos="567"/>
        </w:tabs>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32090C" w:rsidRPr="00526FBD" w:rsidRDefault="0032090C" w:rsidP="005969E9">
      <w:pPr>
        <w:tabs>
          <w:tab w:val="num" w:pos="567"/>
        </w:tabs>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32090C" w:rsidRPr="00526FBD" w:rsidRDefault="0032090C" w:rsidP="005969E9">
      <w:pPr>
        <w:tabs>
          <w:tab w:val="num" w:pos="567"/>
        </w:tabs>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rsidR="0032090C" w:rsidRPr="00526FBD" w:rsidRDefault="0032090C" w:rsidP="005969E9">
      <w:pPr>
        <w:tabs>
          <w:tab w:val="num" w:pos="567"/>
        </w:tabs>
        <w:spacing w:after="120"/>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Średnie przedsiębiorstwa: przedsiębiorstwa, które nie są mikroprzedsiębiorstwami ani małymi prze</w:t>
      </w:r>
      <w:r w:rsidR="009F1D4D">
        <w:rPr>
          <w:rFonts w:ascii="Liberation Serif" w:hAnsi="Liberation Serif" w:cs="Liberation Serif"/>
          <w:i/>
          <w:sz w:val="18"/>
          <w:szCs w:val="22"/>
          <w:lang w:eastAsia="en-GB"/>
        </w:rPr>
        <w:t>dsiębiorstwam</w:t>
      </w:r>
      <w:r w:rsidRPr="00526FBD">
        <w:rPr>
          <w:rFonts w:ascii="Liberation Serif" w:hAnsi="Liberation Serif" w:cs="Liberation Serif"/>
          <w:i/>
          <w:sz w:val="18"/>
          <w:szCs w:val="22"/>
          <w:lang w:eastAsia="en-GB"/>
        </w:rPr>
        <w:t>i</w:t>
      </w:r>
      <w:r w:rsidR="009F1D4D">
        <w:rPr>
          <w:rFonts w:ascii="Liberation Serif" w:hAnsi="Liberation Serif" w:cs="Liberation Serif"/>
          <w:i/>
          <w:sz w:val="18"/>
          <w:szCs w:val="22"/>
          <w:lang w:eastAsia="en-GB"/>
        </w:rPr>
        <w:t>,</w:t>
      </w:r>
      <w:r w:rsidRPr="00526FBD">
        <w:rPr>
          <w:rFonts w:ascii="Liberation Serif" w:hAnsi="Liberation Serif" w:cs="Liberation Serif"/>
          <w:i/>
          <w:sz w:val="18"/>
          <w:szCs w:val="22"/>
          <w:lang w:eastAsia="en-GB"/>
        </w:rPr>
        <w:t> które zatrudniają mniej niż 250 osób i których roczny obrót nie przekracza 50 milionów EUR lub roczna suma bilansowa nie przekracza 43 milionów EUR.</w:t>
      </w:r>
    </w:p>
    <w:p w:rsidR="0032090C" w:rsidRPr="00526FBD" w:rsidRDefault="0032090C" w:rsidP="0032090C">
      <w:pPr>
        <w:jc w:val="both"/>
        <w:rPr>
          <w:rFonts w:ascii="Liberation Serif" w:eastAsia="Times New Roman" w:hAnsi="Liberation Serif" w:cs="Liberation Serif"/>
          <w:sz w:val="24"/>
          <w:szCs w:val="22"/>
        </w:rPr>
      </w:pPr>
    </w:p>
    <w:p w:rsidR="0032090C" w:rsidRPr="00526FBD" w:rsidRDefault="0032090C" w:rsidP="0032090C">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32090C" w:rsidRPr="00526FBD" w:rsidRDefault="0032090C" w:rsidP="0032090C">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32090C" w:rsidRPr="009F1D4D" w:rsidRDefault="0032090C" w:rsidP="00526FBD">
      <w:pPr>
        <w:ind w:left="3540"/>
        <w:jc w:val="center"/>
        <w:rPr>
          <w:rFonts w:ascii="Liberation Serif" w:eastAsia="Times New Roman" w:hAnsi="Liberation Serif" w:cs="Liberation Serif"/>
          <w:i/>
          <w:color w:val="FF0000"/>
        </w:rPr>
      </w:pPr>
      <w:r w:rsidRPr="009F1D4D">
        <w:rPr>
          <w:rFonts w:ascii="Liberation Serif" w:eastAsia="Times New Roman" w:hAnsi="Liberation Serif" w:cs="Liberation Serif"/>
          <w:i/>
          <w:color w:val="FF0000"/>
        </w:rPr>
        <w:t>(należy opatrzyć kwalifikowanym podpisem elektronicznym lub</w:t>
      </w:r>
    </w:p>
    <w:p w:rsidR="0032090C" w:rsidRPr="009F1D4D" w:rsidRDefault="0032090C" w:rsidP="00526FBD">
      <w:pPr>
        <w:ind w:left="3966"/>
        <w:jc w:val="center"/>
        <w:rPr>
          <w:rFonts w:ascii="Liberation Serif" w:eastAsia="Times New Roman" w:hAnsi="Liberation Serif" w:cs="Liberation Serif"/>
          <w:i/>
          <w:color w:val="FF0000"/>
        </w:rPr>
      </w:pPr>
      <w:r w:rsidRPr="009F1D4D">
        <w:rPr>
          <w:rFonts w:ascii="Liberation Serif" w:eastAsia="Times New Roman" w:hAnsi="Liberation Serif" w:cs="Liberation Serif"/>
          <w:i/>
          <w:color w:val="FF0000"/>
        </w:rPr>
        <w:t>podpisem zaufanym lub podpisem osobistym osoby uprawnionej</w:t>
      </w:r>
    </w:p>
    <w:p w:rsidR="0032090C" w:rsidRPr="009F1D4D" w:rsidRDefault="0032090C" w:rsidP="00526FBD">
      <w:pPr>
        <w:ind w:left="3966"/>
        <w:jc w:val="center"/>
        <w:rPr>
          <w:rFonts w:ascii="Liberation Serif" w:eastAsia="Times New Roman" w:hAnsi="Liberation Serif" w:cs="Liberation Serif"/>
          <w:i/>
          <w:color w:val="FF0000"/>
        </w:rPr>
      </w:pPr>
      <w:r w:rsidRPr="009F1D4D">
        <w:rPr>
          <w:rFonts w:ascii="Liberation Serif" w:eastAsia="Times New Roman" w:hAnsi="Liberation Serif" w:cs="Liberation Serif"/>
          <w:i/>
          <w:color w:val="FF0000"/>
        </w:rPr>
        <w:t>lub osób uprawnionych do reprezentowania Wykonawcy)</w:t>
      </w:r>
    </w:p>
    <w:p w:rsidR="0032090C" w:rsidRPr="00526FBD" w:rsidRDefault="0032090C" w:rsidP="0032090C">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32090C" w:rsidRPr="00526FBD" w:rsidRDefault="0032090C" w:rsidP="0032090C">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20A9" w:rsidRPr="004905DA" w:rsidRDefault="001C20A9" w:rsidP="001C20A9">
      <w:pPr>
        <w:overflowPunct w:val="0"/>
        <w:autoSpaceDE w:val="0"/>
        <w:spacing w:line="360" w:lineRule="auto"/>
        <w:jc w:val="both"/>
        <w:rPr>
          <w:rFonts w:ascii="Liberation Serif" w:hAnsi="Liberation Serif" w:cs="Liberation Serif"/>
          <w:sz w:val="22"/>
          <w:szCs w:val="22"/>
        </w:rPr>
      </w:pPr>
    </w:p>
    <w:p w:rsidR="001C20A9" w:rsidRPr="004905DA" w:rsidRDefault="001C20A9" w:rsidP="001C20A9">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1C20A9" w:rsidRPr="004905DA" w:rsidRDefault="001C20A9" w:rsidP="001C20A9">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1C20A9" w:rsidRPr="004905DA" w:rsidRDefault="001C20A9" w:rsidP="001C20A9">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1C20A9" w:rsidRPr="004905DA" w:rsidRDefault="001C20A9" w:rsidP="001C20A9">
      <w:pPr>
        <w:spacing w:line="360" w:lineRule="auto"/>
        <w:ind w:left="3"/>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Zamawiający zaleca zapisanie dokumentu w formacie PDF.</w:t>
      </w:r>
    </w:p>
    <w:p w:rsidR="001C20A9" w:rsidRPr="004905DA" w:rsidRDefault="001C20A9" w:rsidP="001C20A9">
      <w:pPr>
        <w:spacing w:line="360" w:lineRule="auto"/>
        <w:ind w:left="3"/>
        <w:rPr>
          <w:rFonts w:ascii="Liberation Serif" w:eastAsia="Segoe UI" w:hAnsi="Liberation Serif" w:cs="Liberation Serif"/>
          <w:b/>
          <w:i/>
          <w:color w:val="FF0000"/>
          <w:sz w:val="18"/>
        </w:rPr>
        <w:sectPr w:rsidR="001C20A9" w:rsidRPr="004905DA" w:rsidSect="001C20A9">
          <w:headerReference w:type="default" r:id="rId17"/>
          <w:footerReference w:type="default" r:id="rId18"/>
          <w:pgSz w:w="11900" w:h="16838"/>
          <w:pgMar w:top="1047" w:right="986" w:bottom="0" w:left="1277" w:header="0" w:footer="624" w:gutter="0"/>
          <w:cols w:space="0" w:equalWidth="0">
            <w:col w:w="9643"/>
          </w:cols>
          <w:docGrid w:linePitch="360"/>
        </w:sectPr>
      </w:pPr>
    </w:p>
    <w:p w:rsidR="001C20A9" w:rsidRPr="004905DA" w:rsidRDefault="001C20A9" w:rsidP="001C20A9">
      <w:pPr>
        <w:spacing w:line="360" w:lineRule="auto"/>
        <w:rPr>
          <w:rFonts w:ascii="Liberation Serif" w:eastAsia="Times New Roman" w:hAnsi="Liberation Serif" w:cs="Liberation Serif"/>
        </w:rPr>
        <w:sectPr w:rsidR="001C20A9" w:rsidRPr="004905DA">
          <w:type w:val="continuous"/>
          <w:pgSz w:w="11900" w:h="16838"/>
          <w:pgMar w:top="1047" w:right="986" w:bottom="0" w:left="1277" w:header="0" w:footer="0" w:gutter="0"/>
          <w:cols w:space="0" w:equalWidth="0">
            <w:col w:w="9643"/>
          </w:cols>
          <w:docGrid w:linePitch="360"/>
        </w:sectPr>
      </w:pPr>
    </w:p>
    <w:p w:rsidR="001C20A9" w:rsidRPr="004905DA" w:rsidRDefault="001C20A9" w:rsidP="001C20A9">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 xml:space="preserve">Wzór - załącznik nr </w:t>
      </w:r>
      <w:r w:rsidR="00CA4DD1" w:rsidRPr="004905DA">
        <w:rPr>
          <w:rFonts w:ascii="Liberation Serif" w:eastAsia="Century Gothic" w:hAnsi="Liberation Serif" w:cs="Liberation Serif"/>
          <w:i/>
          <w:sz w:val="22"/>
          <w:szCs w:val="22"/>
        </w:rPr>
        <w:t>3</w:t>
      </w:r>
      <w:r w:rsidRPr="004905DA">
        <w:rPr>
          <w:rFonts w:ascii="Liberation Serif" w:eastAsia="Century Gothic" w:hAnsi="Liberation Serif" w:cs="Liberation Serif"/>
          <w:i/>
          <w:sz w:val="22"/>
          <w:szCs w:val="22"/>
        </w:rPr>
        <w:t xml:space="preserve"> do SWZ</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1C20A9" w:rsidRPr="004905DA" w:rsidRDefault="001C20A9" w:rsidP="001C20A9">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1C20A9" w:rsidRPr="004905DA" w:rsidRDefault="001C20A9" w:rsidP="001C20A9">
      <w:pPr>
        <w:spacing w:line="360" w:lineRule="auto"/>
        <w:ind w:left="3"/>
        <w:rPr>
          <w:rFonts w:ascii="Liberation Serif" w:eastAsia="Century Gothic" w:hAnsi="Liberation Serif" w:cs="Liberation Serif"/>
          <w:b/>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tabs>
          <w:tab w:val="left" w:pos="922"/>
          <w:tab w:val="left" w:pos="2482"/>
          <w:tab w:val="left" w:pos="3362"/>
        </w:tabs>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r w:rsidRPr="004905DA">
        <w:rPr>
          <w:rFonts w:ascii="Liberation Serif" w:eastAsia="Century Gothic" w:hAnsi="Liberation Serif" w:cs="Liberation Serif"/>
          <w:i/>
          <w:szCs w:val="22"/>
        </w:rPr>
        <w:t>w</w:t>
      </w:r>
    </w:p>
    <w:p w:rsidR="001C20A9" w:rsidRPr="004905DA" w:rsidRDefault="001C20A9" w:rsidP="001C20A9">
      <w:pPr>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zależności od podmiotu: NIP/KRS)</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200</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roofErr w:type="spellStart"/>
      <w:r w:rsidRPr="004905DA">
        <w:rPr>
          <w:rFonts w:ascii="Liberation Serif" w:eastAsia="Century Gothic" w:hAnsi="Liberation Serif" w:cs="Liberation Serif"/>
          <w:b/>
          <w:sz w:val="22"/>
          <w:szCs w:val="22"/>
          <w:u w:val="single"/>
        </w:rPr>
        <w:t>podywkonawcy</w:t>
      </w:r>
      <w:proofErr w:type="spellEnd"/>
      <w:r w:rsidRPr="004905DA">
        <w:rPr>
          <w:rFonts w:ascii="Liberation Serif" w:eastAsia="Century Gothic" w:hAnsi="Liberation Serif" w:cs="Liberation Serif"/>
          <w:b/>
          <w:sz w:val="22"/>
          <w:szCs w:val="22"/>
          <w:u w:val="single"/>
        </w:rPr>
        <w:t>*</w:t>
      </w:r>
    </w:p>
    <w:p w:rsidR="001C20A9" w:rsidRPr="004905DA" w:rsidRDefault="001C20A9" w:rsidP="001C20A9">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1C20A9" w:rsidRPr="004905DA" w:rsidRDefault="001C20A9" w:rsidP="001C20A9">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00BB3900">
        <w:rPr>
          <w:rFonts w:ascii="Liberation Serif" w:eastAsia="Century Gothic" w:hAnsi="Liberation Serif" w:cs="Liberation Serif"/>
          <w:sz w:val="22"/>
          <w:szCs w:val="22"/>
        </w:rPr>
        <w:t>„</w:t>
      </w:r>
      <w:r w:rsidR="004311E9" w:rsidRPr="004311E9">
        <w:rPr>
          <w:rFonts w:ascii="Liberation Serif" w:eastAsia="Century Gothic" w:hAnsi="Liberation Serif" w:cs="Liberation Serif"/>
          <w:b/>
          <w:sz w:val="22"/>
          <w:szCs w:val="22"/>
        </w:rPr>
        <w:t>Zakup usług pocztowych dla Urzędu Gminy Szczytno</w:t>
      </w:r>
      <w:r w:rsidR="00BB3900">
        <w:rPr>
          <w:rFonts w:ascii="Liberation Serif" w:eastAsia="Century Gothic" w:hAnsi="Liberation Serif" w:cs="Liberation Serif"/>
          <w:b/>
          <w:sz w:val="22"/>
          <w:szCs w:val="22"/>
        </w:rPr>
        <w:t>”</w:t>
      </w:r>
      <w:r w:rsidR="00D8064E">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sidR="00D8064E">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1C20A9" w:rsidRPr="004905DA" w:rsidRDefault="001C20A9" w:rsidP="001C20A9">
      <w:pPr>
        <w:spacing w:line="360" w:lineRule="auto"/>
        <w:ind w:left="3" w:firstLine="717"/>
        <w:jc w:val="both"/>
        <w:rPr>
          <w:rFonts w:ascii="Liberation Serif" w:eastAsia="Century Gothic" w:hAnsi="Liberation Serif" w:cs="Liberation Serif"/>
          <w:sz w:val="22"/>
          <w:szCs w:val="22"/>
        </w:rPr>
      </w:pPr>
    </w:p>
    <w:p w:rsidR="001C20A9" w:rsidRPr="004905DA" w:rsidRDefault="001C20A9" w:rsidP="001C20A9">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sidR="008E0DED">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rsidR="001C20A9" w:rsidRPr="004905DA" w:rsidRDefault="001C20A9" w:rsidP="0065374B">
      <w:pPr>
        <w:numPr>
          <w:ilvl w:val="0"/>
          <w:numId w:val="12"/>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4905DA" w:rsidRDefault="001C20A9" w:rsidP="0065374B">
      <w:pPr>
        <w:numPr>
          <w:ilvl w:val="0"/>
          <w:numId w:val="12"/>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rsidR="001C20A9" w:rsidRPr="004905DA" w:rsidRDefault="001C20A9" w:rsidP="0065374B">
      <w:pPr>
        <w:numPr>
          <w:ilvl w:val="0"/>
          <w:numId w:val="13"/>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4"/>
          <w:szCs w:val="24"/>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ind w:right="280"/>
        <w:jc w:val="both"/>
        <w:rPr>
          <w:rFonts w:ascii="Liberation Serif" w:eastAsia="Segoe UI" w:hAnsi="Liberation Serif" w:cs="Liberation Serif"/>
          <w:b/>
          <w:i/>
          <w:color w:val="FF0000"/>
          <w:sz w:val="18"/>
        </w:rPr>
        <w:sectPr w:rsidR="001C20A9" w:rsidRPr="004905DA" w:rsidSect="001C20A9">
          <w:pgSz w:w="11900" w:h="16838"/>
          <w:pgMar w:top="1129" w:right="1126" w:bottom="0" w:left="1277" w:header="0" w:footer="624" w:gutter="0"/>
          <w:cols w:space="0" w:equalWidth="0">
            <w:col w:w="9503"/>
          </w:cols>
          <w:docGrid w:linePitch="360"/>
        </w:sectPr>
      </w:pPr>
    </w:p>
    <w:p w:rsidR="001C20A9" w:rsidRPr="004905DA" w:rsidRDefault="001C20A9" w:rsidP="001C20A9">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 xml:space="preserve">Wzór - Załącznik nr </w:t>
      </w:r>
      <w:r w:rsidR="00CA4DD1" w:rsidRPr="004905DA">
        <w:rPr>
          <w:rFonts w:ascii="Liberation Serif" w:eastAsia="Century Gothic" w:hAnsi="Liberation Serif" w:cs="Liberation Serif"/>
          <w:i/>
        </w:rPr>
        <w:t>4</w:t>
      </w:r>
      <w:r w:rsidRPr="004905DA">
        <w:rPr>
          <w:rFonts w:ascii="Liberation Serif" w:eastAsia="Century Gothic" w:hAnsi="Liberation Serif" w:cs="Liberation Serif"/>
          <w:i/>
        </w:rPr>
        <w:t xml:space="preserve"> do SWZ</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rsidR="001C20A9" w:rsidRPr="004905DA" w:rsidRDefault="001C20A9" w:rsidP="001C20A9">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1C20A9" w:rsidRPr="004905DA" w:rsidRDefault="001C20A9" w:rsidP="001C20A9">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1C20A9" w:rsidRPr="004905DA" w:rsidRDefault="001C20A9" w:rsidP="001C20A9">
      <w:pPr>
        <w:spacing w:line="360" w:lineRule="auto"/>
        <w:ind w:left="3"/>
        <w:rPr>
          <w:rFonts w:ascii="Liberation Serif" w:eastAsia="Century Gothic" w:hAnsi="Liberation Serif" w:cs="Liberation Serif"/>
          <w:b/>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rsidR="001C20A9" w:rsidRPr="004905DA" w:rsidRDefault="001C20A9" w:rsidP="001C20A9">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rsidR="001C20A9" w:rsidRPr="004905DA" w:rsidRDefault="001C20A9" w:rsidP="001C20A9">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1C20A9" w:rsidRPr="004905DA" w:rsidRDefault="001C20A9" w:rsidP="001C20A9">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sidR="002C1372">
        <w:rPr>
          <w:rFonts w:ascii="Liberation Serif" w:eastAsia="Century Gothic" w:hAnsi="Liberation Serif" w:cs="Liberation Serif"/>
          <w:sz w:val="22"/>
          <w:szCs w:val="22"/>
        </w:rPr>
        <w:t xml:space="preserve"> </w:t>
      </w:r>
      <w:r w:rsidR="00BB3900">
        <w:rPr>
          <w:rFonts w:ascii="Liberation Serif" w:eastAsia="Century Gothic" w:hAnsi="Liberation Serif" w:cs="Liberation Serif"/>
          <w:sz w:val="22"/>
          <w:szCs w:val="22"/>
        </w:rPr>
        <w:t>„</w:t>
      </w:r>
      <w:r w:rsidR="004311E9" w:rsidRPr="004311E9">
        <w:rPr>
          <w:rFonts w:ascii="Liberation Serif" w:hAnsi="Liberation Serif" w:cs="Liberation Serif"/>
          <w:b/>
          <w:sz w:val="22"/>
          <w:szCs w:val="22"/>
        </w:rPr>
        <w:t>Zakup usług pocztowych dla Urzędu Gminy Szczytno</w:t>
      </w:r>
      <w:r w:rsidR="00BB3900">
        <w:rPr>
          <w:rFonts w:ascii="Liberation Serif" w:hAnsi="Liberation Serif" w:cs="Liberation Serif"/>
          <w:b/>
          <w:sz w:val="22"/>
          <w:szCs w:val="22"/>
        </w:rPr>
        <w:t>”</w:t>
      </w:r>
      <w:r w:rsidR="00D8064E">
        <w:rPr>
          <w:rFonts w:ascii="Liberation Serif"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sidR="00D8064E">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1C20A9" w:rsidRPr="004905DA" w:rsidRDefault="009C6FB9" w:rsidP="001C20A9">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spełniam warunek udziału w postępowaniu określony przez Zamawiającego w ……………………..…………………………………………………..……………………………………………………………………………………………………………………………………………………….</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9C6FB9" w:rsidP="001C20A9">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sidR="0015748D">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rsidR="001C20A9" w:rsidRPr="004905DA" w:rsidRDefault="001C20A9" w:rsidP="001C20A9">
      <w:pPr>
        <w:spacing w:line="360" w:lineRule="auto"/>
        <w:ind w:left="3"/>
        <w:jc w:val="both"/>
        <w:rPr>
          <w:rFonts w:ascii="Liberation Serif" w:eastAsia="Century Gothic"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rsidR="001C20A9" w:rsidRPr="004905DA" w:rsidRDefault="001C20A9" w:rsidP="001C20A9">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rsidR="001C20A9" w:rsidRPr="004905DA"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rsidR="001C20A9" w:rsidRPr="004905DA"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rsidR="001C20A9" w:rsidRPr="004905DA" w:rsidRDefault="001C20A9" w:rsidP="001C20A9">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rPr>
          <w:rFonts w:ascii="Liberation Serif" w:eastAsia="Segoe UI" w:hAnsi="Liberation Serif" w:cs="Liberation Serif"/>
          <w:b/>
          <w:i/>
          <w:color w:val="FF0000"/>
          <w:sz w:val="18"/>
        </w:rPr>
        <w:sectPr w:rsidR="001C20A9" w:rsidRPr="004905DA" w:rsidSect="001C20A9">
          <w:pgSz w:w="11900" w:h="16838"/>
          <w:pgMar w:top="1129" w:right="1126" w:bottom="0" w:left="1277" w:header="0" w:footer="624" w:gutter="0"/>
          <w:cols w:space="0" w:equalWidth="0">
            <w:col w:w="9503"/>
          </w:cols>
          <w:docGrid w:linePitch="360"/>
        </w:sectPr>
      </w:pPr>
    </w:p>
    <w:p w:rsidR="001C20A9" w:rsidRPr="004905DA" w:rsidRDefault="001C20A9" w:rsidP="001C20A9">
      <w:pPr>
        <w:spacing w:line="360" w:lineRule="auto"/>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lastRenderedPageBreak/>
        <w:t xml:space="preserve">Wzór - Załącznik nr </w:t>
      </w:r>
      <w:r w:rsidR="00526FBD">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004311E9" w:rsidRPr="004311E9">
        <w:rPr>
          <w:rFonts w:ascii="Liberation Serif" w:eastAsia="Century Gothic" w:hAnsi="Liberation Serif" w:cs="Liberation Serif"/>
          <w:b/>
          <w:sz w:val="22"/>
          <w:szCs w:val="22"/>
        </w:rPr>
        <w:t>Zakup usług pocztowych dla Urzędu Gminy Szczytno</w:t>
      </w:r>
      <w:r w:rsidRPr="004905DA">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Podwykonawcy/</w:t>
      </w:r>
      <w:r w:rsidR="004311E9">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 xml:space="preserve">w innych charakterze** </w:t>
      </w:r>
      <w:r w:rsidRPr="004905DA">
        <w:rPr>
          <w:rFonts w:ascii="Liberation Serif" w:eastAsia="Century Gothic" w:hAnsi="Liberation Serif" w:cs="Liberation Serif"/>
          <w:sz w:val="22"/>
          <w:szCs w:val="22"/>
        </w:rPr>
        <w:t>w zakresie</w:t>
      </w:r>
      <w:r w:rsidR="004311E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rsidR="001C20A9" w:rsidRPr="004905DA" w:rsidRDefault="001C20A9" w:rsidP="001C20A9">
      <w:pPr>
        <w:spacing w:line="360" w:lineRule="auto"/>
        <w:rPr>
          <w:rFonts w:ascii="Liberation Serif" w:eastAsia="Century Gothic" w:hAnsi="Liberation Serif" w:cs="Liberation Serif"/>
          <w:b/>
          <w:sz w:val="13"/>
        </w:rPr>
      </w:pPr>
    </w:p>
    <w:p w:rsidR="001C20A9" w:rsidRPr="004905DA" w:rsidRDefault="001C20A9" w:rsidP="001C20A9">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rsidR="001C20A9" w:rsidRPr="004905DA" w:rsidRDefault="001C20A9" w:rsidP="001C20A9">
      <w:pPr>
        <w:spacing w:line="360" w:lineRule="auto"/>
        <w:rPr>
          <w:rFonts w:ascii="Liberation Serif" w:eastAsia="Times New Roman" w:hAnsi="Liberation Serif" w:cs="Liberation Serif"/>
        </w:rPr>
      </w:pPr>
    </w:p>
    <w:p w:rsidR="00D73DA0" w:rsidRDefault="001C20A9" w:rsidP="004311E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bookmarkStart w:id="11" w:name="page37"/>
      <w:bookmarkEnd w:id="11"/>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AF20BC">
      <w:pPr>
        <w:spacing w:line="360" w:lineRule="auto"/>
        <w:ind w:left="140"/>
        <w:jc w:val="right"/>
        <w:rPr>
          <w:rFonts w:ascii="Liberation Serif" w:eastAsia="Segoe UI" w:hAnsi="Liberation Serif" w:cs="Liberation Serif"/>
          <w:i/>
          <w:sz w:val="18"/>
        </w:rPr>
      </w:pPr>
    </w:p>
    <w:p w:rsidR="00AF20BC" w:rsidRDefault="00AF20BC" w:rsidP="00AF20BC">
      <w:pPr>
        <w:spacing w:line="360" w:lineRule="auto"/>
        <w:ind w:left="140"/>
        <w:jc w:val="right"/>
        <w:rPr>
          <w:rFonts w:ascii="Liberation Serif" w:eastAsia="Segoe UI" w:hAnsi="Liberation Serif" w:cs="Liberation Serif"/>
          <w:i/>
          <w:sz w:val="18"/>
        </w:rPr>
      </w:pPr>
    </w:p>
    <w:p w:rsidR="00AF20BC" w:rsidRPr="00AF20BC" w:rsidRDefault="00AF20BC" w:rsidP="00AF20BC">
      <w:pPr>
        <w:spacing w:line="360" w:lineRule="auto"/>
        <w:ind w:left="140"/>
        <w:jc w:val="right"/>
        <w:rPr>
          <w:rFonts w:ascii="Liberation Serif" w:eastAsia="Segoe UI" w:hAnsi="Liberation Serif" w:cs="Liberation Serif"/>
          <w:i/>
          <w:sz w:val="18"/>
        </w:rPr>
      </w:pPr>
      <w:r w:rsidRPr="00AF20BC">
        <w:rPr>
          <w:rFonts w:ascii="Liberation Serif" w:eastAsia="Segoe UI" w:hAnsi="Liberation Serif" w:cs="Liberation Serif"/>
          <w:i/>
          <w:sz w:val="18"/>
        </w:rPr>
        <w:t>Wzór – Załącznik nr 6 do SWZ</w:t>
      </w:r>
    </w:p>
    <w:p w:rsidR="00AF20BC" w:rsidRPr="00AF20BC" w:rsidRDefault="00AF20BC" w:rsidP="00AF20BC">
      <w:pPr>
        <w:suppressAutoHyphens/>
        <w:spacing w:line="360" w:lineRule="auto"/>
        <w:outlineLvl w:val="0"/>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lastRenderedPageBreak/>
        <w:t>.................................................</w:t>
      </w:r>
    </w:p>
    <w:p w:rsidR="00AF20BC" w:rsidRPr="00AF20BC" w:rsidRDefault="00AF20BC" w:rsidP="00AF20BC">
      <w:pPr>
        <w:suppressAutoHyphens/>
        <w:spacing w:line="360" w:lineRule="auto"/>
        <w:rPr>
          <w:rFonts w:ascii="Liberation Serif" w:eastAsia="Times New Roman" w:hAnsi="Liberation Serif" w:cs="Liberation Serif"/>
          <w:b/>
          <w:sz w:val="22"/>
          <w:szCs w:val="22"/>
          <w:lang w:eastAsia="zh-CN"/>
        </w:rPr>
      </w:pPr>
      <w:r w:rsidRPr="00AF20BC">
        <w:rPr>
          <w:rFonts w:ascii="Liberation Serif" w:eastAsia="Times New Roman" w:hAnsi="Liberation Serif" w:cs="Liberation Serif"/>
          <w:sz w:val="22"/>
          <w:szCs w:val="22"/>
          <w:lang w:eastAsia="zh-CN"/>
        </w:rPr>
        <w:t xml:space="preserve">     (pieczęć firmowa oferenta)</w:t>
      </w:r>
    </w:p>
    <w:p w:rsidR="00AF20BC" w:rsidRPr="00AF20BC" w:rsidRDefault="00AF20BC" w:rsidP="00AF20BC">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AF20BC">
        <w:rPr>
          <w:rFonts w:ascii="Liberation Serif" w:eastAsia="Times New Roman" w:hAnsi="Liberation Serif" w:cs="Liberation Serif"/>
          <w:b/>
          <w:sz w:val="22"/>
          <w:szCs w:val="22"/>
          <w:lang w:eastAsia="zh-CN"/>
        </w:rPr>
        <w:t>Oświadczenie o zatrudnieniu</w:t>
      </w:r>
    </w:p>
    <w:p w:rsidR="00AF20BC" w:rsidRPr="00AF20BC" w:rsidRDefault="00AF20BC" w:rsidP="00AF20BC">
      <w:pPr>
        <w:suppressAutoHyphens/>
        <w:spacing w:line="360" w:lineRule="auto"/>
        <w:jc w:val="both"/>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AF20BC">
        <w:rPr>
          <w:rFonts w:ascii="Liberation Serif" w:eastAsia="Times New Roman" w:hAnsi="Liberation Serif" w:cs="Liberation Serif"/>
          <w:sz w:val="22"/>
          <w:szCs w:val="22"/>
          <w:lang w:eastAsia="zh-CN"/>
        </w:rPr>
        <w:t>późn</w:t>
      </w:r>
      <w:proofErr w:type="spellEnd"/>
      <w:r w:rsidRPr="00AF20BC">
        <w:rPr>
          <w:rFonts w:ascii="Liberation Serif" w:eastAsia="Times New Roman" w:hAnsi="Liberation Serif" w:cs="Liberation Serif"/>
          <w:sz w:val="22"/>
          <w:szCs w:val="22"/>
          <w:lang w:eastAsia="zh-CN"/>
        </w:rPr>
        <w:t>. zm.)</w:t>
      </w:r>
    </w:p>
    <w:p w:rsidR="00AF20BC" w:rsidRPr="00AF20BC" w:rsidRDefault="00AF20BC" w:rsidP="00AF20BC">
      <w:pPr>
        <w:suppressAutoHyphens/>
        <w:spacing w:line="360" w:lineRule="auto"/>
        <w:jc w:val="both"/>
        <w:rPr>
          <w:rFonts w:ascii="Liberation Serif" w:eastAsia="Times New Roman" w:hAnsi="Liberation Serif" w:cs="Liberation Serif"/>
          <w:sz w:val="22"/>
          <w:szCs w:val="22"/>
          <w:lang w:eastAsia="zh-CN"/>
        </w:rPr>
      </w:pP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w:t>
      </w:r>
    </w:p>
    <w:p w:rsidR="00AF20BC" w:rsidRPr="00AF20BC" w:rsidRDefault="00AF20BC" w:rsidP="00AF20BC">
      <w:pPr>
        <w:suppressAutoHyphens/>
        <w:spacing w:line="360" w:lineRule="auto"/>
        <w:jc w:val="center"/>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(imię i nazwisko osoby upoważnionej-stanowisko)</w:t>
      </w: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działając w imieniu i na rzecz………………………………………………………………</w:t>
      </w: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w:t>
      </w:r>
    </w:p>
    <w:p w:rsidR="00AF20BC" w:rsidRPr="00AF20BC" w:rsidRDefault="00AF20BC" w:rsidP="00AF20BC">
      <w:pPr>
        <w:suppressAutoHyphens/>
        <w:spacing w:line="360" w:lineRule="auto"/>
        <w:jc w:val="center"/>
        <w:rPr>
          <w:rFonts w:ascii="Liberation Serif" w:eastAsia="Times New Roman" w:hAnsi="Liberation Serif" w:cs="Liberation Serif"/>
          <w:sz w:val="16"/>
          <w:szCs w:val="16"/>
          <w:lang w:eastAsia="zh-CN"/>
        </w:rPr>
      </w:pPr>
      <w:r w:rsidRPr="00AF20BC">
        <w:rPr>
          <w:rFonts w:ascii="Liberation Serif" w:eastAsia="Times New Roman" w:hAnsi="Liberation Serif" w:cs="Liberation Serif"/>
          <w:sz w:val="16"/>
          <w:szCs w:val="16"/>
          <w:lang w:eastAsia="zh-CN"/>
        </w:rPr>
        <w:t>(nazwa firmy)</w:t>
      </w:r>
    </w:p>
    <w:p w:rsidR="00AF20BC" w:rsidRPr="00AF20BC" w:rsidRDefault="00AF20BC" w:rsidP="00AF20BC">
      <w:pPr>
        <w:suppressAutoHyphens/>
        <w:spacing w:line="360" w:lineRule="auto"/>
        <w:jc w:val="center"/>
        <w:rPr>
          <w:rFonts w:ascii="Liberation Serif" w:eastAsia="Times New Roman" w:hAnsi="Liberation Serif" w:cs="Liberation Serif"/>
          <w:sz w:val="22"/>
          <w:szCs w:val="22"/>
          <w:lang w:eastAsia="zh-CN"/>
        </w:rPr>
      </w:pPr>
    </w:p>
    <w:p w:rsidR="00AF20BC" w:rsidRDefault="00AF20BC" w:rsidP="00AF20BC">
      <w:pPr>
        <w:suppressAutoHyphens/>
        <w:spacing w:line="360" w:lineRule="auto"/>
        <w:rPr>
          <w:rFonts w:ascii="Liberation Serif" w:hAnsi="Liberation Serif" w:cs="Liberation Serif"/>
          <w:b/>
          <w:bCs/>
          <w:sz w:val="22"/>
          <w:szCs w:val="22"/>
        </w:rPr>
      </w:pPr>
      <w:r w:rsidRPr="00AF20BC">
        <w:rPr>
          <w:rFonts w:ascii="Liberation Serif" w:eastAsia="Times New Roman" w:hAnsi="Liberation Serif" w:cs="Liberation Serif"/>
          <w:sz w:val="22"/>
          <w:szCs w:val="22"/>
          <w:lang w:eastAsia="zh-CN"/>
        </w:rPr>
        <w:t xml:space="preserve">Przystępując do udziału w postępowaniu o zamówienie publiczne pn.: </w:t>
      </w:r>
      <w:r>
        <w:rPr>
          <w:rFonts w:ascii="Liberation Serif" w:eastAsia="Times New Roman" w:hAnsi="Liberation Serif" w:cs="Liberation Serif"/>
          <w:sz w:val="22"/>
          <w:szCs w:val="22"/>
          <w:lang w:eastAsia="zh-CN"/>
        </w:rPr>
        <w:t xml:space="preserve"> </w:t>
      </w:r>
      <w:r w:rsidRPr="00AF20BC">
        <w:rPr>
          <w:rFonts w:ascii="Liberation Serif" w:hAnsi="Liberation Serif" w:cs="Liberation Serif"/>
          <w:b/>
          <w:sz w:val="22"/>
          <w:szCs w:val="22"/>
        </w:rPr>
        <w:t>„Zakup usług pocztowych dla Urzędu Gminy Szczytno</w:t>
      </w:r>
      <w:r w:rsidRPr="00AF20BC">
        <w:rPr>
          <w:rFonts w:ascii="Liberation Serif" w:hAnsi="Liberation Serif" w:cs="Liberation Serif"/>
          <w:b/>
          <w:bCs/>
          <w:sz w:val="22"/>
          <w:szCs w:val="22"/>
        </w:rPr>
        <w:t>”</w:t>
      </w:r>
    </w:p>
    <w:p w:rsidR="00AF20BC" w:rsidRDefault="00AF20BC" w:rsidP="00AF20BC">
      <w:pPr>
        <w:suppressAutoHyphens/>
        <w:spacing w:line="360" w:lineRule="auto"/>
        <w:jc w:val="both"/>
        <w:rPr>
          <w:rFonts w:ascii="Liberation Serif" w:eastAsia="Times New Roman" w:hAnsi="Liberation Serif" w:cs="Liberation Serif"/>
          <w:sz w:val="22"/>
          <w:szCs w:val="22"/>
          <w:lang w:eastAsia="zh-CN"/>
        </w:rPr>
      </w:pPr>
    </w:p>
    <w:p w:rsidR="00AF20BC" w:rsidRPr="00AF20BC" w:rsidRDefault="00AF20BC" w:rsidP="00AF20BC">
      <w:pPr>
        <w:suppressAutoHyphens/>
        <w:spacing w:line="360" w:lineRule="auto"/>
        <w:jc w:val="both"/>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Oświadczam (-y), że: na czas realizacji  w/w zamówienia zatrudnię na podstawie umowy o pracę pracowników wykonujących czynności</w:t>
      </w:r>
      <w:r>
        <w:rPr>
          <w:rFonts w:ascii="Liberation Serif" w:eastAsia="Times New Roman" w:hAnsi="Liberation Serif" w:cs="Liberation Serif"/>
          <w:sz w:val="22"/>
          <w:szCs w:val="22"/>
          <w:lang w:eastAsia="zh-CN"/>
        </w:rPr>
        <w:t xml:space="preserve"> </w:t>
      </w:r>
      <w:r w:rsidRPr="00AF20BC">
        <w:rPr>
          <w:rFonts w:ascii="Liberation Serif" w:eastAsia="Times New Roman" w:hAnsi="Liberation Serif" w:cs="Liberation Serif"/>
          <w:bCs/>
          <w:sz w:val="22"/>
          <w:szCs w:val="22"/>
          <w:lang w:eastAsia="zh-CN"/>
        </w:rPr>
        <w:t>polegających na przyjmowaniu oraz rejestrowaniu przesyłek w placówkach pocztowych bezpośrednio obsługujących Urząd Gminy w Szczytnie</w:t>
      </w:r>
      <w:r>
        <w:rPr>
          <w:rFonts w:ascii="Liberation Serif" w:eastAsia="Times New Roman" w:hAnsi="Liberation Serif" w:cs="Liberation Serif"/>
          <w:bCs/>
          <w:sz w:val="22"/>
          <w:szCs w:val="22"/>
          <w:lang w:eastAsia="zh-CN"/>
        </w:rPr>
        <w:t xml:space="preserve"> </w:t>
      </w:r>
      <w:r w:rsidRPr="00AF20BC">
        <w:rPr>
          <w:rFonts w:ascii="Liberation Serif" w:eastAsia="Times New Roman" w:hAnsi="Liberation Serif" w:cs="Liberation Serif"/>
          <w:sz w:val="22"/>
          <w:szCs w:val="22"/>
          <w:lang w:eastAsia="zh-CN"/>
        </w:rPr>
        <w:t>w sposób określony w art. 22 § 1 ustawy z dnia 26 czerwca 1974 r. Kodeks pracy (</w:t>
      </w:r>
      <w:proofErr w:type="spellStart"/>
      <w:r w:rsidRPr="00AF20BC">
        <w:rPr>
          <w:rFonts w:ascii="Liberation Serif" w:eastAsia="Times New Roman" w:hAnsi="Liberation Serif" w:cs="Liberation Serif"/>
          <w:sz w:val="22"/>
          <w:szCs w:val="22"/>
          <w:lang w:eastAsia="zh-CN"/>
        </w:rPr>
        <w:t>t.j</w:t>
      </w:r>
      <w:proofErr w:type="spellEnd"/>
      <w:r w:rsidRPr="00AF20BC">
        <w:rPr>
          <w:rFonts w:ascii="Liberation Serif" w:eastAsia="Times New Roman" w:hAnsi="Liberation Serif" w:cs="Liberation Serif"/>
          <w:sz w:val="22"/>
          <w:szCs w:val="22"/>
          <w:lang w:eastAsia="zh-CN"/>
        </w:rPr>
        <w:t>. Dz. U. z 2020 r. poz.</w:t>
      </w:r>
      <w:r>
        <w:rPr>
          <w:rFonts w:ascii="Liberation Serif" w:eastAsia="Times New Roman" w:hAnsi="Liberation Serif" w:cs="Liberation Serif"/>
          <w:sz w:val="22"/>
          <w:szCs w:val="22"/>
          <w:lang w:eastAsia="zh-CN"/>
        </w:rPr>
        <w:t xml:space="preserve"> </w:t>
      </w:r>
      <w:r w:rsidRPr="00AF20BC">
        <w:rPr>
          <w:rFonts w:ascii="Liberation Serif" w:eastAsia="Times New Roman" w:hAnsi="Liberation Serif" w:cs="Liberation Serif"/>
          <w:sz w:val="22"/>
          <w:szCs w:val="22"/>
          <w:lang w:eastAsia="zh-CN"/>
        </w:rPr>
        <w:t>1320 z </w:t>
      </w:r>
      <w:proofErr w:type="spellStart"/>
      <w:r w:rsidRPr="00AF20BC">
        <w:rPr>
          <w:rFonts w:ascii="Liberation Serif" w:eastAsia="Times New Roman" w:hAnsi="Liberation Serif" w:cs="Liberation Serif"/>
          <w:sz w:val="22"/>
          <w:szCs w:val="22"/>
          <w:lang w:eastAsia="zh-CN"/>
        </w:rPr>
        <w:t>późn</w:t>
      </w:r>
      <w:proofErr w:type="spellEnd"/>
      <w:r w:rsidRPr="00AF20BC">
        <w:rPr>
          <w:rFonts w:ascii="Liberation Serif" w:eastAsia="Times New Roman" w:hAnsi="Liberation Serif" w:cs="Liberation Serif"/>
          <w:sz w:val="22"/>
          <w:szCs w:val="22"/>
          <w:lang w:eastAsia="zh-CN"/>
        </w:rPr>
        <w:t>. zm.).</w:t>
      </w:r>
    </w:p>
    <w:p w:rsidR="00AF20BC" w:rsidRDefault="00AF20BC" w:rsidP="00AF20BC">
      <w:pPr>
        <w:suppressAutoHyphens/>
        <w:spacing w:line="360" w:lineRule="auto"/>
        <w:ind w:firstLine="708"/>
        <w:jc w:val="both"/>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AF20BC" w:rsidRDefault="00AF20BC" w:rsidP="00AF20BC">
      <w:pPr>
        <w:suppressAutoHyphens/>
        <w:spacing w:line="360" w:lineRule="auto"/>
        <w:ind w:firstLine="708"/>
        <w:jc w:val="both"/>
        <w:rPr>
          <w:rFonts w:ascii="Liberation Serif" w:eastAsia="Times New Roman" w:hAnsi="Liberation Serif" w:cs="Liberation Serif"/>
          <w:sz w:val="22"/>
          <w:szCs w:val="22"/>
          <w:lang w:eastAsia="zh-CN"/>
        </w:rPr>
      </w:pPr>
    </w:p>
    <w:p w:rsidR="00AF20BC" w:rsidRPr="00AF20BC" w:rsidRDefault="00AF20BC" w:rsidP="00AF20BC">
      <w:pPr>
        <w:suppressAutoHyphens/>
        <w:spacing w:line="360" w:lineRule="auto"/>
        <w:ind w:firstLine="708"/>
        <w:jc w:val="both"/>
        <w:rPr>
          <w:rFonts w:ascii="Liberation Serif" w:eastAsia="Times New Roman" w:hAnsi="Liberation Serif" w:cs="Liberation Serif"/>
          <w:sz w:val="22"/>
          <w:szCs w:val="22"/>
          <w:lang w:eastAsia="zh-CN"/>
        </w:rPr>
      </w:pP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 xml:space="preserve">                                                                                        …………..………………………………</w:t>
      </w:r>
    </w:p>
    <w:p w:rsidR="00AF20BC" w:rsidRPr="00AF20BC" w:rsidRDefault="00AF20BC" w:rsidP="00AF20BC">
      <w:pPr>
        <w:suppressAutoHyphens/>
        <w:spacing w:line="360" w:lineRule="auto"/>
        <w:rPr>
          <w:rFonts w:ascii="Liberation Serif" w:eastAsia="Times New Roman" w:hAnsi="Liberation Serif" w:cs="Liberation Serif"/>
          <w:sz w:val="22"/>
          <w:szCs w:val="22"/>
          <w:lang w:eastAsia="zh-CN"/>
        </w:rPr>
      </w:pPr>
      <w:r w:rsidRPr="00AF20BC">
        <w:rPr>
          <w:rFonts w:ascii="Liberation Serif" w:eastAsia="Times New Roman" w:hAnsi="Liberation Serif" w:cs="Liberation Serif"/>
          <w:sz w:val="22"/>
          <w:szCs w:val="22"/>
          <w:lang w:eastAsia="zh-CN"/>
        </w:rPr>
        <w:t xml:space="preserve">                                                                                          (data i podpis osoby upoważnionej)</w:t>
      </w:r>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9E5857" w:rsidRDefault="009E5857"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AF20BC" w:rsidRDefault="00AF20BC" w:rsidP="004311E9">
      <w:pPr>
        <w:spacing w:line="360" w:lineRule="auto"/>
        <w:ind w:left="3" w:right="280"/>
        <w:jc w:val="both"/>
        <w:rPr>
          <w:rFonts w:ascii="Liberation Serif" w:eastAsia="Segoe UI" w:hAnsi="Liberation Serif" w:cs="Liberation Serif"/>
          <w:b/>
          <w:i/>
          <w:color w:val="FF0000"/>
          <w:sz w:val="18"/>
        </w:rPr>
      </w:pPr>
    </w:p>
    <w:p w:rsidR="009E5857" w:rsidRPr="009E5857" w:rsidRDefault="009E5857" w:rsidP="009E5857">
      <w:pPr>
        <w:spacing w:line="360" w:lineRule="auto"/>
        <w:ind w:left="3" w:right="280"/>
        <w:jc w:val="right"/>
        <w:rPr>
          <w:rFonts w:ascii="Liberation Serif" w:eastAsia="Segoe UI" w:hAnsi="Liberation Serif" w:cs="Liberation Serif"/>
          <w:sz w:val="18"/>
        </w:rPr>
      </w:pPr>
      <w:r w:rsidRPr="009E5857">
        <w:rPr>
          <w:rFonts w:ascii="Liberation Serif" w:eastAsia="Segoe UI" w:hAnsi="Liberation Serif" w:cs="Liberation Serif"/>
          <w:sz w:val="18"/>
        </w:rPr>
        <w:t xml:space="preserve">Załącznik nr </w:t>
      </w:r>
      <w:r w:rsidR="00AF20BC">
        <w:rPr>
          <w:rFonts w:ascii="Liberation Serif" w:eastAsia="Segoe UI" w:hAnsi="Liberation Serif" w:cs="Liberation Serif"/>
          <w:sz w:val="18"/>
        </w:rPr>
        <w:t>7</w:t>
      </w:r>
      <w:r w:rsidRPr="009E5857">
        <w:rPr>
          <w:rFonts w:ascii="Liberation Serif" w:eastAsia="Segoe UI" w:hAnsi="Liberation Serif" w:cs="Liberation Serif"/>
          <w:sz w:val="18"/>
        </w:rPr>
        <w:t xml:space="preserve"> do SWZ</w:t>
      </w:r>
    </w:p>
    <w:p w:rsidR="009E5857" w:rsidRPr="009E5857" w:rsidRDefault="009E5857" w:rsidP="009E5857">
      <w:pPr>
        <w:pStyle w:val="Zwykytekst"/>
        <w:spacing w:after="0" w:line="360" w:lineRule="auto"/>
        <w:jc w:val="center"/>
        <w:rPr>
          <w:rFonts w:ascii="Liberation Serif" w:hAnsi="Liberation Serif" w:cs="Liberation Serif"/>
          <w:b/>
          <w:sz w:val="22"/>
          <w:szCs w:val="22"/>
        </w:rPr>
      </w:pPr>
      <w:r w:rsidRPr="009E5857">
        <w:rPr>
          <w:rFonts w:ascii="Liberation Serif" w:hAnsi="Liberation Serif" w:cs="Liberation Serif"/>
          <w:b/>
          <w:sz w:val="22"/>
          <w:szCs w:val="22"/>
        </w:rPr>
        <w:lastRenderedPageBreak/>
        <w:t xml:space="preserve">OŚWIADCZENIE     </w:t>
      </w:r>
    </w:p>
    <w:p w:rsidR="009E5857" w:rsidRPr="009E5857" w:rsidRDefault="009E5857" w:rsidP="009E5857">
      <w:pPr>
        <w:pStyle w:val="Zwykytekst"/>
        <w:spacing w:after="0" w:line="360" w:lineRule="auto"/>
        <w:jc w:val="center"/>
        <w:rPr>
          <w:rFonts w:ascii="Liberation Serif" w:hAnsi="Liberation Serif" w:cs="Liberation Serif"/>
          <w:b/>
          <w:sz w:val="22"/>
          <w:szCs w:val="22"/>
        </w:rPr>
      </w:pPr>
    </w:p>
    <w:p w:rsidR="009E5857" w:rsidRPr="009E5857" w:rsidRDefault="009E5857" w:rsidP="009E5857">
      <w:pPr>
        <w:pStyle w:val="Zwykytekst"/>
        <w:spacing w:after="0" w:line="360" w:lineRule="auto"/>
        <w:jc w:val="center"/>
        <w:rPr>
          <w:rFonts w:ascii="Liberation Serif" w:hAnsi="Liberation Serif" w:cs="Liberation Serif"/>
          <w:sz w:val="22"/>
          <w:szCs w:val="22"/>
        </w:rPr>
      </w:pPr>
      <w:r w:rsidRPr="009E5857">
        <w:rPr>
          <w:rFonts w:ascii="Liberation Serif" w:hAnsi="Liberation Serif" w:cs="Liberation Serif"/>
          <w:b/>
          <w:bCs/>
          <w:sz w:val="22"/>
          <w:szCs w:val="22"/>
        </w:rPr>
        <w:t xml:space="preserve">w zakresie art. 108 ust. 1 pkt 5 ustawy </w:t>
      </w:r>
      <w:proofErr w:type="spellStart"/>
      <w:r w:rsidRPr="009E5857">
        <w:rPr>
          <w:rFonts w:ascii="Liberation Serif" w:hAnsi="Liberation Serif" w:cs="Liberation Serif"/>
          <w:b/>
          <w:bCs/>
          <w:sz w:val="22"/>
          <w:szCs w:val="22"/>
        </w:rPr>
        <w:t>Pzp</w:t>
      </w:r>
      <w:proofErr w:type="spellEnd"/>
      <w:r w:rsidRPr="009E5857">
        <w:rPr>
          <w:rFonts w:ascii="Liberation Serif" w:hAnsi="Liberation Serif" w:cs="Liberation Serif"/>
          <w:b/>
          <w:bCs/>
          <w:sz w:val="22"/>
          <w:szCs w:val="22"/>
        </w:rPr>
        <w:t xml:space="preserve"> o braku przynależności do tej samej grupy </w:t>
      </w:r>
      <w:r w:rsidRPr="009E5857">
        <w:rPr>
          <w:rFonts w:ascii="Liberation Serif" w:hAnsi="Liberation Serif" w:cs="Liberation Serif"/>
          <w:b/>
          <w:bCs/>
          <w:sz w:val="22"/>
          <w:szCs w:val="22"/>
        </w:rPr>
        <w:br/>
        <w:t xml:space="preserve">kapitałowej, w rozumieniu ustawy z dnia 16 lutego 2007 r. o ochronie konkurencji </w:t>
      </w:r>
      <w:r w:rsidRPr="009E5857">
        <w:rPr>
          <w:rFonts w:ascii="Liberation Serif" w:hAnsi="Liberation Serif" w:cs="Liberation Serif"/>
          <w:b/>
          <w:bCs/>
          <w:sz w:val="22"/>
          <w:szCs w:val="22"/>
        </w:rPr>
        <w:br/>
        <w:t xml:space="preserve">i konsumentów oraz braku porozumienia z innymi Wykonawcami mającego na celu zakłócenie </w:t>
      </w:r>
      <w:r>
        <w:rPr>
          <w:rFonts w:ascii="Liberation Serif" w:hAnsi="Liberation Serif" w:cs="Liberation Serif"/>
          <w:b/>
          <w:bCs/>
          <w:sz w:val="22"/>
          <w:szCs w:val="22"/>
        </w:rPr>
        <w:t>k</w:t>
      </w:r>
      <w:r w:rsidRPr="009E5857">
        <w:rPr>
          <w:rFonts w:ascii="Liberation Serif" w:hAnsi="Liberation Serif" w:cs="Liberation Serif"/>
          <w:b/>
          <w:bCs/>
          <w:sz w:val="22"/>
          <w:szCs w:val="22"/>
        </w:rPr>
        <w:t>onkurencji</w:t>
      </w:r>
    </w:p>
    <w:p w:rsidR="009E5857" w:rsidRPr="009E5857" w:rsidRDefault="009E5857" w:rsidP="009E5857">
      <w:pPr>
        <w:spacing w:line="360" w:lineRule="auto"/>
        <w:jc w:val="both"/>
        <w:rPr>
          <w:rFonts w:ascii="Liberation Serif" w:hAnsi="Liberation Serif" w:cs="Liberation Serif"/>
          <w:sz w:val="22"/>
          <w:szCs w:val="22"/>
        </w:rPr>
      </w:pPr>
    </w:p>
    <w:p w:rsidR="009E5857" w:rsidRPr="009E5857" w:rsidRDefault="009E5857" w:rsidP="009E5857">
      <w:pPr>
        <w:spacing w:line="360" w:lineRule="auto"/>
        <w:jc w:val="both"/>
        <w:rPr>
          <w:rFonts w:ascii="Liberation Serif" w:hAnsi="Liberation Serif" w:cs="Liberation Serif"/>
          <w:sz w:val="22"/>
          <w:szCs w:val="22"/>
        </w:rPr>
      </w:pPr>
      <w:r w:rsidRPr="009E5857">
        <w:rPr>
          <w:rFonts w:ascii="Liberation Serif" w:hAnsi="Liberation Serif" w:cs="Liberation Serif"/>
          <w:sz w:val="22"/>
          <w:szCs w:val="22"/>
        </w:rPr>
        <w:t>Na potrzeby postępowania o udzielenie zamówienia publicznego pn.</w:t>
      </w:r>
      <w:bookmarkStart w:id="12" w:name="__DdeLink__4864_39979678963"/>
      <w:r w:rsidRPr="009E5857">
        <w:rPr>
          <w:rFonts w:ascii="Liberation Serif" w:hAnsi="Liberation Serif" w:cs="Liberation Serif"/>
          <w:sz w:val="22"/>
          <w:szCs w:val="22"/>
        </w:rPr>
        <w:t xml:space="preserve"> </w:t>
      </w:r>
      <w:r w:rsidRPr="009E5857">
        <w:rPr>
          <w:rFonts w:ascii="Liberation Serif" w:eastAsia="Times New Roman" w:hAnsi="Liberation Serif" w:cs="Liberation Serif"/>
          <w:b/>
          <w:kern w:val="2"/>
          <w:sz w:val="22"/>
          <w:szCs w:val="22"/>
          <w:lang w:eastAsia="hi-IN" w:bidi="hi-IN"/>
        </w:rPr>
        <w:t>„Zakup usług pocztowych dla Urzędu Gminy Szczytno</w:t>
      </w:r>
      <w:r w:rsidRPr="009E5857">
        <w:rPr>
          <w:rFonts w:ascii="Liberation Serif" w:eastAsia="Times New Roman" w:hAnsi="Liberation Serif" w:cs="Liberation Serif"/>
          <w:b/>
          <w:bCs/>
          <w:kern w:val="2"/>
          <w:sz w:val="22"/>
          <w:szCs w:val="22"/>
          <w:lang w:eastAsia="hi-IN" w:bidi="hi-IN"/>
        </w:rPr>
        <w:t>”</w:t>
      </w:r>
      <w:bookmarkEnd w:id="12"/>
      <w:r w:rsidRPr="009E5857">
        <w:rPr>
          <w:rStyle w:val="Domylnaczcionkaakapitu7"/>
          <w:rFonts w:ascii="Liberation Serif" w:eastAsia="Century Gothic" w:hAnsi="Liberation Serif" w:cs="Liberation Serif"/>
          <w:b/>
          <w:bCs/>
          <w:iCs/>
          <w:sz w:val="22"/>
          <w:szCs w:val="22"/>
        </w:rPr>
        <w:t xml:space="preserve"> </w:t>
      </w:r>
    </w:p>
    <w:p w:rsidR="009E5857" w:rsidRPr="009E5857" w:rsidRDefault="009E5857" w:rsidP="009E5857">
      <w:pPr>
        <w:widowControl w:val="0"/>
        <w:spacing w:line="360" w:lineRule="auto"/>
        <w:rPr>
          <w:rFonts w:ascii="Liberation Serif" w:hAnsi="Liberation Serif" w:cs="Liberation Serif"/>
          <w:color w:val="000000"/>
          <w:sz w:val="22"/>
          <w:szCs w:val="22"/>
        </w:rPr>
      </w:pPr>
      <w:r w:rsidRPr="009E5857">
        <w:rPr>
          <w:rFonts w:ascii="Liberation Serif" w:hAnsi="Liberation Serif" w:cs="Liberation Serif"/>
          <w:color w:val="000000"/>
          <w:sz w:val="22"/>
          <w:szCs w:val="22"/>
        </w:rPr>
        <w:t>Nazwa Wykonawcy</w:t>
      </w:r>
      <w:r w:rsidRPr="009E5857">
        <w:rPr>
          <w:rFonts w:ascii="Liberation Serif" w:hAnsi="Liberation Serif" w:cs="Liberation Serif"/>
          <w:color w:val="000000"/>
          <w:sz w:val="22"/>
          <w:szCs w:val="22"/>
        </w:rPr>
        <w:tab/>
      </w:r>
    </w:p>
    <w:p w:rsidR="009E5857" w:rsidRPr="009E5857" w:rsidRDefault="009E5857" w:rsidP="009E5857">
      <w:pPr>
        <w:widowControl w:val="0"/>
        <w:spacing w:line="360" w:lineRule="auto"/>
        <w:rPr>
          <w:rFonts w:ascii="Liberation Serif" w:hAnsi="Liberation Serif" w:cs="Liberation Serif"/>
          <w:color w:val="000000"/>
          <w:sz w:val="22"/>
          <w:szCs w:val="22"/>
        </w:rPr>
      </w:pPr>
      <w:r w:rsidRPr="009E5857">
        <w:rPr>
          <w:rFonts w:ascii="Liberation Serif" w:hAnsi="Liberation Serif" w:cs="Liberation Serif"/>
          <w:color w:val="000000"/>
          <w:sz w:val="22"/>
          <w:szCs w:val="22"/>
        </w:rPr>
        <w:t>....................................................................................................………………………...............</w:t>
      </w:r>
    </w:p>
    <w:p w:rsidR="009E5857" w:rsidRPr="009E5857" w:rsidRDefault="009E5857" w:rsidP="009E5857">
      <w:pPr>
        <w:widowControl w:val="0"/>
        <w:spacing w:line="360" w:lineRule="auto"/>
        <w:rPr>
          <w:rFonts w:ascii="Liberation Serif" w:hAnsi="Liberation Serif" w:cs="Liberation Serif"/>
          <w:color w:val="000000"/>
          <w:sz w:val="22"/>
          <w:szCs w:val="22"/>
        </w:rPr>
      </w:pPr>
      <w:r w:rsidRPr="009E5857">
        <w:rPr>
          <w:rFonts w:ascii="Liberation Serif" w:hAnsi="Liberation Serif" w:cs="Liberation Serif"/>
          <w:color w:val="000000"/>
          <w:sz w:val="22"/>
          <w:szCs w:val="22"/>
        </w:rPr>
        <w:t>Adres Wykonawcy</w:t>
      </w:r>
      <w:r w:rsidRPr="009E5857">
        <w:rPr>
          <w:rFonts w:ascii="Liberation Serif" w:hAnsi="Liberation Serif" w:cs="Liberation Serif"/>
          <w:color w:val="000000"/>
          <w:sz w:val="22"/>
          <w:szCs w:val="22"/>
        </w:rPr>
        <w:tab/>
      </w:r>
    </w:p>
    <w:p w:rsidR="009E5857" w:rsidRPr="009E5857" w:rsidRDefault="009E5857" w:rsidP="009E5857">
      <w:pPr>
        <w:widowControl w:val="0"/>
        <w:spacing w:line="360" w:lineRule="auto"/>
        <w:rPr>
          <w:rFonts w:ascii="Liberation Serif" w:hAnsi="Liberation Serif" w:cs="Liberation Serif"/>
          <w:color w:val="000000"/>
          <w:sz w:val="22"/>
          <w:szCs w:val="22"/>
        </w:rPr>
      </w:pPr>
      <w:r w:rsidRPr="009E5857">
        <w:rPr>
          <w:rFonts w:ascii="Liberation Serif" w:hAnsi="Liberation Serif" w:cs="Liberation Serif"/>
          <w:color w:val="000000"/>
          <w:sz w:val="22"/>
          <w:szCs w:val="22"/>
        </w:rPr>
        <w:t>................................................................................................…………………………...............</w:t>
      </w:r>
    </w:p>
    <w:p w:rsidR="009E5857" w:rsidRPr="009E5857" w:rsidRDefault="009E5857" w:rsidP="009E5857">
      <w:pPr>
        <w:spacing w:line="360" w:lineRule="auto"/>
        <w:jc w:val="both"/>
        <w:rPr>
          <w:rFonts w:ascii="Liberation Serif" w:hAnsi="Liberation Serif" w:cs="Liberation Serif"/>
          <w:sz w:val="22"/>
          <w:szCs w:val="22"/>
        </w:rPr>
      </w:pPr>
      <w:r w:rsidRPr="009E5857">
        <w:rPr>
          <w:rFonts w:ascii="Liberation Serif" w:hAnsi="Liberation Serif" w:cs="Liberation Serif"/>
          <w:bCs/>
          <w:sz w:val="22"/>
          <w:szCs w:val="22"/>
        </w:rPr>
        <w:t xml:space="preserve">1. Oświadczam, że należymy do tej samej grupy kapitałowej </w:t>
      </w:r>
      <w:r w:rsidRPr="009E5857">
        <w:rPr>
          <w:rFonts w:ascii="Liberation Serif" w:hAnsi="Liberation Serif" w:cs="Liberation Serif"/>
          <w:sz w:val="22"/>
          <w:szCs w:val="22"/>
        </w:rPr>
        <w:t xml:space="preserve">co inni Wykonawcy, którzy w tym postępowaniu złożyli oferty </w:t>
      </w:r>
      <w:r w:rsidRPr="009E5857">
        <w:rPr>
          <w:rFonts w:ascii="Liberation Serif" w:hAnsi="Liberation Serif" w:cs="Liberation Serif"/>
          <w:bCs/>
          <w:sz w:val="22"/>
          <w:szCs w:val="22"/>
        </w:rPr>
        <w:t>i p</w:t>
      </w:r>
      <w:r w:rsidRPr="009E5857">
        <w:rPr>
          <w:rFonts w:ascii="Liberation Serif" w:hAnsi="Liberation Serif" w:cs="Liberation Serif"/>
          <w:sz w:val="22"/>
          <w:szCs w:val="22"/>
        </w:rPr>
        <w:t>rzedstawiamy/nie przedstawiamy* następujące dowody, że powiązania z innymi Wykonawcami nie prowadzą do zakłócenia konkurencji  w postępowaniu o udzielenie zamówienia*</w:t>
      </w:r>
    </w:p>
    <w:p w:rsidR="009E5857" w:rsidRPr="009E5857" w:rsidRDefault="009E5857" w:rsidP="009E5857">
      <w:pPr>
        <w:spacing w:line="360" w:lineRule="auto"/>
        <w:rPr>
          <w:rFonts w:ascii="Liberation Serif" w:hAnsi="Liberation Serif" w:cs="Liberation Serif"/>
          <w:sz w:val="22"/>
          <w:szCs w:val="22"/>
        </w:rPr>
      </w:pPr>
    </w:p>
    <w:p w:rsidR="009E5857" w:rsidRPr="009E5857" w:rsidRDefault="009E5857" w:rsidP="009E5857">
      <w:pPr>
        <w:spacing w:line="360" w:lineRule="auto"/>
        <w:rPr>
          <w:rFonts w:ascii="Liberation Serif" w:hAnsi="Liberation Serif" w:cs="Liberation Serif"/>
          <w:sz w:val="22"/>
          <w:szCs w:val="22"/>
        </w:rPr>
      </w:pPr>
      <w:r w:rsidRPr="009E5857">
        <w:rPr>
          <w:rFonts w:ascii="Liberation Serif" w:hAnsi="Liberation Serif" w:cs="Liberation Serif"/>
          <w:sz w:val="22"/>
          <w:szCs w:val="22"/>
        </w:rPr>
        <w:t>LUB</w:t>
      </w:r>
    </w:p>
    <w:p w:rsidR="009E5857" w:rsidRPr="009E5857" w:rsidRDefault="009E5857" w:rsidP="009E5857">
      <w:pPr>
        <w:spacing w:line="360" w:lineRule="auto"/>
        <w:jc w:val="both"/>
        <w:rPr>
          <w:rFonts w:ascii="Liberation Serif" w:hAnsi="Liberation Serif" w:cs="Liberation Serif"/>
          <w:bCs/>
          <w:sz w:val="22"/>
          <w:szCs w:val="22"/>
        </w:rPr>
      </w:pPr>
    </w:p>
    <w:p w:rsidR="009E5857" w:rsidRPr="009E5857" w:rsidRDefault="009E5857" w:rsidP="009E5857">
      <w:pPr>
        <w:spacing w:line="360" w:lineRule="auto"/>
        <w:jc w:val="both"/>
        <w:rPr>
          <w:rFonts w:ascii="Liberation Serif" w:hAnsi="Liberation Serif" w:cs="Liberation Serif"/>
          <w:sz w:val="22"/>
          <w:szCs w:val="22"/>
        </w:rPr>
      </w:pPr>
      <w:r w:rsidRPr="009E5857">
        <w:rPr>
          <w:rFonts w:ascii="Liberation Serif" w:hAnsi="Liberation Serif" w:cs="Liberation Serif"/>
          <w:bCs/>
          <w:sz w:val="22"/>
          <w:szCs w:val="22"/>
        </w:rPr>
        <w:t xml:space="preserve">2. Oświadczam, że </w:t>
      </w:r>
      <w:r w:rsidRPr="009E5857">
        <w:rPr>
          <w:rFonts w:ascii="Liberation Serif" w:hAnsi="Liberation Serif" w:cs="Liberation Serif"/>
          <w:sz w:val="22"/>
          <w:szCs w:val="22"/>
        </w:rPr>
        <w:t>nie należymy do tej samej grupy kapitałowej z żadnym z Wykonawców, którzy złożyli ofertę w niniejszym postępowaniu*</w:t>
      </w:r>
    </w:p>
    <w:p w:rsidR="00104128" w:rsidRDefault="00104128" w:rsidP="009E5857">
      <w:pPr>
        <w:spacing w:line="360" w:lineRule="auto"/>
        <w:rPr>
          <w:rFonts w:ascii="Liberation Serif" w:hAnsi="Liberation Serif" w:cs="Liberation Serif"/>
          <w:sz w:val="22"/>
          <w:szCs w:val="22"/>
        </w:rPr>
      </w:pPr>
    </w:p>
    <w:p w:rsidR="009E5857" w:rsidRPr="009E5857" w:rsidRDefault="009E5857" w:rsidP="009E5857">
      <w:pPr>
        <w:spacing w:line="360" w:lineRule="auto"/>
        <w:rPr>
          <w:rFonts w:ascii="Liberation Serif" w:hAnsi="Liberation Serif" w:cs="Liberation Serif"/>
          <w:sz w:val="22"/>
          <w:szCs w:val="22"/>
        </w:rPr>
      </w:pPr>
      <w:r w:rsidRPr="009E5857">
        <w:rPr>
          <w:rFonts w:ascii="Liberation Serif" w:hAnsi="Liberation Serif" w:cs="Liberation Serif"/>
          <w:sz w:val="22"/>
          <w:szCs w:val="22"/>
        </w:rPr>
        <w:t>LUB</w:t>
      </w:r>
    </w:p>
    <w:p w:rsidR="009E5857" w:rsidRPr="009E5857" w:rsidRDefault="009E5857" w:rsidP="009E5857">
      <w:pPr>
        <w:pStyle w:val="Akapitzlist"/>
        <w:spacing w:after="0" w:line="360" w:lineRule="auto"/>
        <w:ind w:left="0"/>
        <w:rPr>
          <w:rFonts w:ascii="Liberation Serif" w:hAnsi="Liberation Serif" w:cs="Liberation Serif"/>
        </w:rPr>
      </w:pPr>
    </w:p>
    <w:p w:rsidR="009E5857" w:rsidRPr="009E5857" w:rsidRDefault="009E5857" w:rsidP="009E5857">
      <w:pPr>
        <w:pStyle w:val="Akapitzlist"/>
        <w:spacing w:after="0" w:line="360" w:lineRule="auto"/>
        <w:ind w:left="0"/>
        <w:rPr>
          <w:rFonts w:ascii="Liberation Serif" w:hAnsi="Liberation Serif" w:cs="Liberation Serif"/>
        </w:rPr>
      </w:pPr>
      <w:r w:rsidRPr="009E5857">
        <w:rPr>
          <w:rFonts w:ascii="Liberation Serif" w:hAnsi="Liberation Serif" w:cs="Liberation Serif"/>
        </w:rPr>
        <w:t xml:space="preserve">3. Nie należymy do </w:t>
      </w:r>
      <w:r w:rsidRPr="009E5857">
        <w:rPr>
          <w:rFonts w:ascii="Liberation Serif" w:hAnsi="Liberation Serif" w:cs="Liberation Serif"/>
          <w:u w:val="single"/>
        </w:rPr>
        <w:t>żadnej grupy kapitałowej</w:t>
      </w:r>
      <w:r w:rsidRPr="009E5857">
        <w:rPr>
          <w:rFonts w:ascii="Liberation Serif" w:hAnsi="Liberation Serif" w:cs="Liberation Serif"/>
        </w:rPr>
        <w:t xml:space="preserve">, w rozumieniu ustawy z dnia 16 lutego 2007 r.  </w:t>
      </w:r>
    </w:p>
    <w:p w:rsidR="009E5857" w:rsidRPr="009E5857" w:rsidRDefault="009E5857" w:rsidP="009E5857">
      <w:pPr>
        <w:pStyle w:val="Akapitzlist"/>
        <w:spacing w:after="0" w:line="360" w:lineRule="auto"/>
        <w:ind w:left="0"/>
        <w:rPr>
          <w:rFonts w:ascii="Liberation Serif" w:hAnsi="Liberation Serif" w:cs="Liberation Serif"/>
        </w:rPr>
      </w:pPr>
      <w:r w:rsidRPr="009E5857">
        <w:rPr>
          <w:rFonts w:ascii="Liberation Serif" w:hAnsi="Liberation Serif" w:cs="Liberation Serif"/>
        </w:rPr>
        <w:t>o ochronie konkurencji i konsumentów (Dz. U. z  2021 r.  poz. 275)*</w:t>
      </w:r>
    </w:p>
    <w:p w:rsidR="009E5857" w:rsidRDefault="009E5857" w:rsidP="009E5857">
      <w:pPr>
        <w:pStyle w:val="Zwykytekst"/>
        <w:spacing w:after="0" w:line="360" w:lineRule="auto"/>
        <w:jc w:val="both"/>
        <w:rPr>
          <w:rFonts w:ascii="Liberation Serif" w:hAnsi="Liberation Serif" w:cs="Liberation Serif"/>
          <w:sz w:val="22"/>
          <w:szCs w:val="22"/>
        </w:rPr>
      </w:pPr>
    </w:p>
    <w:p w:rsidR="009E5857" w:rsidRPr="009E5857" w:rsidRDefault="009E5857" w:rsidP="009E5857">
      <w:pPr>
        <w:pStyle w:val="Zwykytekst"/>
        <w:spacing w:after="0" w:line="360" w:lineRule="auto"/>
        <w:jc w:val="both"/>
        <w:rPr>
          <w:rFonts w:ascii="Liberation Serif" w:hAnsi="Liberation Serif" w:cs="Liberation Serif"/>
          <w:sz w:val="22"/>
          <w:szCs w:val="22"/>
        </w:rPr>
      </w:pPr>
      <w:r w:rsidRPr="009E5857">
        <w:rPr>
          <w:rFonts w:ascii="Liberation Serif" w:hAnsi="Liberation Serif" w:cs="Liberation Serif"/>
          <w:sz w:val="22"/>
          <w:szCs w:val="22"/>
        </w:rPr>
        <w:t>ORAZ</w:t>
      </w:r>
    </w:p>
    <w:p w:rsidR="009E5857" w:rsidRPr="009E5857" w:rsidRDefault="009E5857" w:rsidP="009E5857">
      <w:pPr>
        <w:pStyle w:val="Zwykytekst"/>
        <w:spacing w:after="0" w:line="360" w:lineRule="auto"/>
        <w:jc w:val="both"/>
        <w:rPr>
          <w:rFonts w:ascii="Liberation Serif" w:hAnsi="Liberation Serif" w:cs="Liberation Serif"/>
          <w:sz w:val="22"/>
          <w:szCs w:val="22"/>
        </w:rPr>
      </w:pPr>
    </w:p>
    <w:p w:rsidR="009E5857" w:rsidRPr="009E5857" w:rsidRDefault="009E5857" w:rsidP="009E5857">
      <w:pPr>
        <w:pStyle w:val="Zwykytekst"/>
        <w:spacing w:after="0" w:line="360" w:lineRule="auto"/>
        <w:jc w:val="both"/>
        <w:rPr>
          <w:rFonts w:ascii="Liberation Serif" w:hAnsi="Liberation Serif" w:cs="Liberation Serif"/>
          <w:sz w:val="22"/>
          <w:szCs w:val="22"/>
        </w:rPr>
      </w:pPr>
      <w:r w:rsidRPr="009E5857">
        <w:rPr>
          <w:rFonts w:ascii="Liberation Serif" w:hAnsi="Liberation Serif" w:cs="Liberation Serif"/>
          <w:sz w:val="22"/>
          <w:szCs w:val="22"/>
        </w:rPr>
        <w:t>4. Nie zawarliśmy z innymi Wykonawcami porozumienia mającego na celu zakłócenie konkurencji</w:t>
      </w:r>
    </w:p>
    <w:p w:rsidR="009E5857" w:rsidRPr="009E5857" w:rsidRDefault="009E5857" w:rsidP="009E5857">
      <w:pPr>
        <w:pStyle w:val="Zwykytekst"/>
        <w:spacing w:after="0" w:line="360" w:lineRule="auto"/>
        <w:jc w:val="both"/>
        <w:rPr>
          <w:rFonts w:ascii="Liberation Serif" w:hAnsi="Liberation Serif" w:cs="Liberation Serif"/>
          <w:sz w:val="22"/>
          <w:szCs w:val="22"/>
          <w:u w:val="single"/>
        </w:rPr>
      </w:pPr>
    </w:p>
    <w:p w:rsidR="009E5857" w:rsidRPr="009E5857" w:rsidRDefault="009E5857" w:rsidP="009E5857">
      <w:pPr>
        <w:pStyle w:val="Zwykytekst"/>
        <w:ind w:left="3540" w:firstLine="708"/>
        <w:jc w:val="both"/>
        <w:rPr>
          <w:rFonts w:ascii="Liberation Serif" w:hAnsi="Liberation Serif" w:cs="Liberation Serif"/>
          <w:sz w:val="22"/>
          <w:szCs w:val="22"/>
        </w:rPr>
      </w:pPr>
      <w:r w:rsidRPr="009E5857">
        <w:rPr>
          <w:rFonts w:ascii="Liberation Serif" w:hAnsi="Liberation Serif" w:cs="Liberation Serif"/>
          <w:sz w:val="22"/>
          <w:szCs w:val="22"/>
        </w:rPr>
        <w:t>……………</w:t>
      </w:r>
      <w:r>
        <w:rPr>
          <w:rFonts w:ascii="Liberation Serif" w:hAnsi="Liberation Serif" w:cs="Liberation Serif"/>
          <w:sz w:val="22"/>
          <w:szCs w:val="22"/>
        </w:rPr>
        <w:t>……</w:t>
      </w:r>
      <w:r w:rsidRPr="009E5857">
        <w:rPr>
          <w:rFonts w:ascii="Liberation Serif" w:hAnsi="Liberation Serif" w:cs="Liberation Serif"/>
          <w:sz w:val="22"/>
          <w:szCs w:val="22"/>
        </w:rPr>
        <w:t xml:space="preserve">……. </w:t>
      </w:r>
      <w:r w:rsidRPr="009E5857">
        <w:rPr>
          <w:rFonts w:ascii="Liberation Serif" w:hAnsi="Liberation Serif" w:cs="Liberation Serif"/>
          <w:i/>
          <w:sz w:val="22"/>
          <w:szCs w:val="22"/>
        </w:rPr>
        <w:t>(miejscowość),</w:t>
      </w:r>
      <w:r w:rsidRPr="009E5857">
        <w:rPr>
          <w:rFonts w:ascii="Liberation Serif" w:hAnsi="Liberation Serif" w:cs="Liberation Serif"/>
          <w:sz w:val="22"/>
          <w:szCs w:val="22"/>
        </w:rPr>
        <w:t xml:space="preserve"> dnia ………….……. r.</w:t>
      </w:r>
    </w:p>
    <w:p w:rsidR="009E5857" w:rsidRDefault="009E5857" w:rsidP="009E5857">
      <w:pPr>
        <w:pStyle w:val="Zwykytekst"/>
        <w:spacing w:after="0" w:line="360" w:lineRule="auto"/>
        <w:jc w:val="both"/>
        <w:rPr>
          <w:rFonts w:ascii="Liberation Serif" w:hAnsi="Liberation Serif" w:cs="Liberation Serif"/>
          <w:sz w:val="22"/>
          <w:szCs w:val="22"/>
          <w:u w:val="single"/>
        </w:rPr>
      </w:pPr>
    </w:p>
    <w:p w:rsidR="009E5857" w:rsidRPr="009E5857" w:rsidRDefault="009E5857" w:rsidP="009E5857">
      <w:pPr>
        <w:pStyle w:val="Zwykytekst"/>
        <w:spacing w:after="0" w:line="360" w:lineRule="auto"/>
        <w:jc w:val="both"/>
        <w:rPr>
          <w:rFonts w:ascii="Liberation Serif" w:hAnsi="Liberation Serif" w:cs="Liberation Serif"/>
          <w:b/>
        </w:rPr>
      </w:pPr>
      <w:r w:rsidRPr="009E5857">
        <w:rPr>
          <w:rFonts w:ascii="Liberation Serif" w:hAnsi="Liberation Serif" w:cs="Liberation Serif"/>
          <w:b/>
        </w:rPr>
        <w:t>UWAGA:</w:t>
      </w:r>
    </w:p>
    <w:p w:rsidR="009E5857" w:rsidRPr="009E5857" w:rsidRDefault="009E5857" w:rsidP="009E5857">
      <w:pPr>
        <w:pStyle w:val="Akapitzlist"/>
        <w:widowControl w:val="0"/>
        <w:tabs>
          <w:tab w:val="left" w:pos="426"/>
        </w:tabs>
        <w:spacing w:after="0" w:line="360" w:lineRule="auto"/>
        <w:ind w:left="0"/>
        <w:rPr>
          <w:rFonts w:ascii="Liberation Serif" w:hAnsi="Liberation Serif" w:cs="Liberation Serif"/>
          <w:b/>
          <w:sz w:val="20"/>
          <w:szCs w:val="20"/>
        </w:rPr>
      </w:pPr>
      <w:r w:rsidRPr="009E5857">
        <w:rPr>
          <w:rFonts w:ascii="Liberation Serif" w:hAnsi="Liberation Serif" w:cs="Liberation Serif"/>
          <w:b/>
          <w:i/>
          <w:iCs/>
          <w:sz w:val="20"/>
          <w:szCs w:val="20"/>
        </w:rPr>
        <w:t>* jeżeli nie dotyczy należy przekreślić</w:t>
      </w:r>
    </w:p>
    <w:p w:rsidR="009E5857" w:rsidRPr="009E5857" w:rsidRDefault="009E5857" w:rsidP="009E5857">
      <w:pPr>
        <w:overflowPunct w:val="0"/>
        <w:spacing w:line="360" w:lineRule="auto"/>
        <w:jc w:val="both"/>
        <w:rPr>
          <w:rFonts w:ascii="Liberation Serif" w:eastAsia="Segoe UI" w:hAnsi="Liberation Serif" w:cs="Liberation Serif"/>
          <w:b/>
          <w:i/>
          <w:color w:val="FF0000"/>
          <w:sz w:val="22"/>
          <w:szCs w:val="22"/>
        </w:rPr>
      </w:pPr>
    </w:p>
    <w:p w:rsidR="009E5857" w:rsidRPr="009E5857" w:rsidRDefault="009E5857" w:rsidP="009E5857">
      <w:pPr>
        <w:overflowPunct w:val="0"/>
        <w:spacing w:line="360" w:lineRule="auto"/>
        <w:jc w:val="both"/>
        <w:rPr>
          <w:rFonts w:ascii="Liberation Serif" w:hAnsi="Liberation Serif" w:cs="Liberation Serif"/>
          <w:sz w:val="22"/>
          <w:szCs w:val="22"/>
        </w:rPr>
      </w:pPr>
      <w:r w:rsidRPr="009E5857">
        <w:rPr>
          <w:rFonts w:ascii="Liberation Serif" w:eastAsia="Segoe UI" w:hAnsi="Liberation Serif" w:cs="Liberation Serif"/>
          <w:b/>
          <w:i/>
          <w:color w:val="FF0000"/>
          <w:sz w:val="22"/>
          <w:szCs w:val="22"/>
        </w:rPr>
        <w:t>Dokument należy wypełnić i podpisać kwalifikowanym podpisem elektronicznym lub podpisem zaufanym lub podpisem osobistym. Zamawiający zaleca zapisanie dokumentu w formacie PDF.</w:t>
      </w:r>
    </w:p>
    <w:sectPr w:rsidR="009E5857" w:rsidRPr="009E5857" w:rsidSect="001C20A9">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4B" w:rsidRDefault="0065374B">
      <w:r>
        <w:separator/>
      </w:r>
    </w:p>
  </w:endnote>
  <w:endnote w:type="continuationSeparator" w:id="0">
    <w:p w:rsidR="0065374B" w:rsidRDefault="0065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32" w:rsidRDefault="005D1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4B" w:rsidRDefault="0065374B">
      <w:r>
        <w:separator/>
      </w:r>
    </w:p>
  </w:footnote>
  <w:footnote w:type="continuationSeparator" w:id="0">
    <w:p w:rsidR="0065374B" w:rsidRDefault="0065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32" w:rsidRDefault="005D1232" w:rsidP="001C20A9">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ascii="Tahoma" w:eastAsia="Calibri" w:hAnsi="Tahoma" w:cs="Tahoma"/>
        <w:color w:val="000000"/>
        <w:sz w:val="25"/>
        <w:szCs w:val="25"/>
      </w:rPr>
    </w:lvl>
  </w:abstractNum>
  <w:abstractNum w:abstractNumId="1">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6">
    <w:nsid w:val="00000012"/>
    <w:multiLevelType w:val="multilevel"/>
    <w:tmpl w:val="00000012"/>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7">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D9A0344"/>
    <w:multiLevelType w:val="multilevel"/>
    <w:tmpl w:val="9094FF2E"/>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nsid w:val="17AA12F3"/>
    <w:multiLevelType w:val="hybridMultilevel"/>
    <w:tmpl w:val="84F05E1A"/>
    <w:lvl w:ilvl="0" w:tplc="2B42ECA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9C37A1"/>
    <w:multiLevelType w:val="multilevel"/>
    <w:tmpl w:val="D4685844"/>
    <w:styleLink w:val="WWNum10"/>
    <w:lvl w:ilvl="0">
      <w:start w:val="1"/>
      <w:numFmt w:val="decimal"/>
      <w:lvlText w:val="%1."/>
      <w:lvlJc w:val="left"/>
      <w:pPr>
        <w:ind w:left="546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11B0C55"/>
    <w:multiLevelType w:val="multilevel"/>
    <w:tmpl w:val="469AEB92"/>
    <w:lvl w:ilvl="0">
      <w:start w:val="1"/>
      <w:numFmt w:val="decimal"/>
      <w:lvlText w:val="%1."/>
      <w:lvlJc w:val="left"/>
      <w:pPr>
        <w:tabs>
          <w:tab w:val="num" w:pos="360"/>
        </w:tabs>
        <w:ind w:left="360" w:hanging="360"/>
      </w:pPr>
      <w:rPr>
        <w:rFonts w:cs="Times New Roman"/>
        <w:b w:val="0"/>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4F73EC3"/>
    <w:multiLevelType w:val="multilevel"/>
    <w:tmpl w:val="1352731A"/>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BBB6FF8"/>
    <w:multiLevelType w:val="multilevel"/>
    <w:tmpl w:val="A47461AA"/>
    <w:styleLink w:val="WWNum1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EC857F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nsid w:val="5F102F31"/>
    <w:multiLevelType w:val="multilevel"/>
    <w:tmpl w:val="6F2C686C"/>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A150844"/>
    <w:multiLevelType w:val="multilevel"/>
    <w:tmpl w:val="7F66D774"/>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7"/>
  </w:num>
  <w:num w:numId="18">
    <w:abstractNumId w:val="23"/>
  </w:num>
  <w:num w:numId="19">
    <w:abstractNumId w:val="21"/>
  </w:num>
  <w:num w:numId="20">
    <w:abstractNumId w:val="24"/>
  </w:num>
  <w:num w:numId="21">
    <w:abstractNumId w:val="23"/>
    <w:lvlOverride w:ilvl="0">
      <w:startOverride w:val="1"/>
    </w:lvlOverride>
  </w:num>
  <w:num w:numId="22">
    <w:abstractNumId w:val="24"/>
    <w:lvlOverride w:ilvl="0">
      <w:startOverride w:val="1"/>
    </w:lvlOverride>
  </w:num>
  <w:num w:numId="23">
    <w:abstractNumId w:val="21"/>
    <w:lvlOverride w:ilvl="0">
      <w:startOverride w:val="1"/>
    </w:lvlOverride>
  </w:num>
  <w:num w:numId="24">
    <w:abstractNumId w:val="18"/>
  </w:num>
  <w:num w:numId="25">
    <w:abstractNumId w:val="18"/>
    <w:lvlOverride w:ilvl="0">
      <w:startOverride w:val="1"/>
    </w:lvlOverride>
  </w:num>
  <w:num w:numId="26">
    <w:abstractNumId w:val="20"/>
  </w:num>
  <w:num w:numId="27">
    <w:abstractNumId w:val="2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9"/>
    <w:rsid w:val="000101FD"/>
    <w:rsid w:val="00017740"/>
    <w:rsid w:val="00022D35"/>
    <w:rsid w:val="00025614"/>
    <w:rsid w:val="00032E17"/>
    <w:rsid w:val="0004741C"/>
    <w:rsid w:val="00055328"/>
    <w:rsid w:val="00070B87"/>
    <w:rsid w:val="000866D8"/>
    <w:rsid w:val="000A68CC"/>
    <w:rsid w:val="000A76BA"/>
    <w:rsid w:val="000B5056"/>
    <w:rsid w:val="000F0756"/>
    <w:rsid w:val="00104128"/>
    <w:rsid w:val="0010767E"/>
    <w:rsid w:val="00110217"/>
    <w:rsid w:val="001102E1"/>
    <w:rsid w:val="00131358"/>
    <w:rsid w:val="0015748D"/>
    <w:rsid w:val="0016645F"/>
    <w:rsid w:val="00170819"/>
    <w:rsid w:val="0018268A"/>
    <w:rsid w:val="00185822"/>
    <w:rsid w:val="00186792"/>
    <w:rsid w:val="001B3073"/>
    <w:rsid w:val="001B3A6A"/>
    <w:rsid w:val="001C20A9"/>
    <w:rsid w:val="001C59AE"/>
    <w:rsid w:val="002048CF"/>
    <w:rsid w:val="00204D31"/>
    <w:rsid w:val="002116FE"/>
    <w:rsid w:val="00223886"/>
    <w:rsid w:val="002270D6"/>
    <w:rsid w:val="002421C9"/>
    <w:rsid w:val="002421E4"/>
    <w:rsid w:val="00255632"/>
    <w:rsid w:val="002631F9"/>
    <w:rsid w:val="00263CDE"/>
    <w:rsid w:val="0026486E"/>
    <w:rsid w:val="002705B5"/>
    <w:rsid w:val="0028037E"/>
    <w:rsid w:val="00293BFA"/>
    <w:rsid w:val="002C1372"/>
    <w:rsid w:val="002C41C9"/>
    <w:rsid w:val="00311E12"/>
    <w:rsid w:val="0032090C"/>
    <w:rsid w:val="003274A1"/>
    <w:rsid w:val="00413A4C"/>
    <w:rsid w:val="0042037D"/>
    <w:rsid w:val="004311E9"/>
    <w:rsid w:val="004368E5"/>
    <w:rsid w:val="004905DA"/>
    <w:rsid w:val="004B5CB4"/>
    <w:rsid w:val="004C1926"/>
    <w:rsid w:val="004D2928"/>
    <w:rsid w:val="004D320A"/>
    <w:rsid w:val="004F439A"/>
    <w:rsid w:val="00526FBD"/>
    <w:rsid w:val="005536A8"/>
    <w:rsid w:val="00556B26"/>
    <w:rsid w:val="00563861"/>
    <w:rsid w:val="00567B52"/>
    <w:rsid w:val="005723B9"/>
    <w:rsid w:val="00586F4F"/>
    <w:rsid w:val="005969E9"/>
    <w:rsid w:val="005A03EC"/>
    <w:rsid w:val="005A2534"/>
    <w:rsid w:val="005A5BBD"/>
    <w:rsid w:val="005A7C74"/>
    <w:rsid w:val="005B3A12"/>
    <w:rsid w:val="005D1232"/>
    <w:rsid w:val="00620060"/>
    <w:rsid w:val="0063022F"/>
    <w:rsid w:val="0063438A"/>
    <w:rsid w:val="0065374B"/>
    <w:rsid w:val="006F0B43"/>
    <w:rsid w:val="006F3465"/>
    <w:rsid w:val="00706602"/>
    <w:rsid w:val="0071636B"/>
    <w:rsid w:val="00725D9C"/>
    <w:rsid w:val="007503E0"/>
    <w:rsid w:val="00766C67"/>
    <w:rsid w:val="007A4249"/>
    <w:rsid w:val="00812DAD"/>
    <w:rsid w:val="00837C7E"/>
    <w:rsid w:val="008E0DED"/>
    <w:rsid w:val="008F210C"/>
    <w:rsid w:val="00916EA0"/>
    <w:rsid w:val="00990DFA"/>
    <w:rsid w:val="0099257C"/>
    <w:rsid w:val="009A0713"/>
    <w:rsid w:val="009C6FB9"/>
    <w:rsid w:val="009D2FF9"/>
    <w:rsid w:val="009E5857"/>
    <w:rsid w:val="009F1D4D"/>
    <w:rsid w:val="00A27EB5"/>
    <w:rsid w:val="00A56BDE"/>
    <w:rsid w:val="00A75CA4"/>
    <w:rsid w:val="00A8326A"/>
    <w:rsid w:val="00A94CD8"/>
    <w:rsid w:val="00AB2DE7"/>
    <w:rsid w:val="00AB666D"/>
    <w:rsid w:val="00AE3002"/>
    <w:rsid w:val="00AF20BC"/>
    <w:rsid w:val="00B42E23"/>
    <w:rsid w:val="00B5141D"/>
    <w:rsid w:val="00B545F0"/>
    <w:rsid w:val="00B83B69"/>
    <w:rsid w:val="00B8512B"/>
    <w:rsid w:val="00B90932"/>
    <w:rsid w:val="00BB3900"/>
    <w:rsid w:val="00BC48CA"/>
    <w:rsid w:val="00C01ECD"/>
    <w:rsid w:val="00C02C1E"/>
    <w:rsid w:val="00C26AE0"/>
    <w:rsid w:val="00C422A7"/>
    <w:rsid w:val="00C77E54"/>
    <w:rsid w:val="00CA0236"/>
    <w:rsid w:val="00CA4DD1"/>
    <w:rsid w:val="00CD780D"/>
    <w:rsid w:val="00CE577E"/>
    <w:rsid w:val="00CE7666"/>
    <w:rsid w:val="00D52F63"/>
    <w:rsid w:val="00D73DA0"/>
    <w:rsid w:val="00D8064E"/>
    <w:rsid w:val="00D83A05"/>
    <w:rsid w:val="00DB7F04"/>
    <w:rsid w:val="00DC4304"/>
    <w:rsid w:val="00DC6D93"/>
    <w:rsid w:val="00E91920"/>
    <w:rsid w:val="00EA6900"/>
    <w:rsid w:val="00EB3C45"/>
    <w:rsid w:val="00ED2971"/>
    <w:rsid w:val="00ED64A5"/>
    <w:rsid w:val="00ED71DE"/>
    <w:rsid w:val="00EF4C63"/>
    <w:rsid w:val="00F01773"/>
    <w:rsid w:val="00F156FC"/>
    <w:rsid w:val="00F337C8"/>
    <w:rsid w:val="00F54430"/>
    <w:rsid w:val="00F546E5"/>
    <w:rsid w:val="00F55D1D"/>
    <w:rsid w:val="00F628E9"/>
    <w:rsid w:val="00F631CE"/>
    <w:rsid w:val="00F747E0"/>
    <w:rsid w:val="00F76807"/>
    <w:rsid w:val="00FA4B3F"/>
    <w:rsid w:val="00FF627F"/>
    <w:rsid w:val="00FF6E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99"/>
    <w:unhideWhenUsed/>
    <w:rsid w:val="00293BFA"/>
    <w:pPr>
      <w:spacing w:after="120"/>
    </w:pPr>
  </w:style>
  <w:style w:type="character" w:customStyle="1" w:styleId="TekstpodstawowyZnak">
    <w:name w:val="Tekst podstawowy Znak"/>
    <w:basedOn w:val="Domylnaczcionkaakapitu"/>
    <w:link w:val="Tekstpodstawowy"/>
    <w:uiPriority w:val="99"/>
    <w:rsid w:val="00293BFA"/>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B83B6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83B69"/>
    <w:rPr>
      <w:sz w:val="20"/>
      <w:szCs w:val="20"/>
    </w:rPr>
  </w:style>
  <w:style w:type="character" w:styleId="Odwoanieprzypisudolnego">
    <w:name w:val="footnote reference"/>
    <w:basedOn w:val="Domylnaczcionkaakapitu"/>
    <w:uiPriority w:val="99"/>
    <w:semiHidden/>
    <w:unhideWhenUsed/>
    <w:rsid w:val="00B83B69"/>
    <w:rPr>
      <w:vertAlign w:val="superscript"/>
    </w:rPr>
  </w:style>
  <w:style w:type="character" w:customStyle="1" w:styleId="Domylnaczcionkaakapitu7">
    <w:name w:val="Domyślna czcionka akapitu7"/>
    <w:qFormat/>
    <w:rsid w:val="009E5857"/>
  </w:style>
  <w:style w:type="paragraph" w:styleId="Zwykytekst">
    <w:name w:val="Plain Text"/>
    <w:basedOn w:val="Normalny"/>
    <w:link w:val="ZwykytekstZnak"/>
    <w:qFormat/>
    <w:rsid w:val="009E5857"/>
    <w:pPr>
      <w:spacing w:after="160" w:line="259" w:lineRule="auto"/>
    </w:pPr>
    <w:rPr>
      <w:rFonts w:ascii="Courier New" w:hAnsi="Courier New" w:cs="Courier New"/>
      <w:lang w:eastAsia="en-US"/>
    </w:rPr>
  </w:style>
  <w:style w:type="character" w:customStyle="1" w:styleId="ZwykytekstZnak">
    <w:name w:val="Zwykły tekst Znak"/>
    <w:basedOn w:val="Domylnaczcionkaakapitu"/>
    <w:link w:val="Zwykytekst"/>
    <w:rsid w:val="009E5857"/>
    <w:rPr>
      <w:rFonts w:ascii="Courier New" w:eastAsia="Calibri" w:hAnsi="Courier New" w:cs="Courier New"/>
      <w:sz w:val="20"/>
      <w:szCs w:val="20"/>
    </w:rPr>
  </w:style>
  <w:style w:type="numbering" w:customStyle="1" w:styleId="WWNum4">
    <w:name w:val="WWNum4"/>
    <w:basedOn w:val="Bezlisty"/>
    <w:rsid w:val="00A27EB5"/>
    <w:pPr>
      <w:numPr>
        <w:numId w:val="18"/>
      </w:numPr>
    </w:pPr>
  </w:style>
  <w:style w:type="numbering" w:customStyle="1" w:styleId="WWNum11">
    <w:name w:val="WWNum11"/>
    <w:basedOn w:val="Bezlisty"/>
    <w:rsid w:val="00A27EB5"/>
    <w:pPr>
      <w:numPr>
        <w:numId w:val="19"/>
      </w:numPr>
    </w:pPr>
  </w:style>
  <w:style w:type="numbering" w:customStyle="1" w:styleId="WWNum14">
    <w:name w:val="WWNum14"/>
    <w:basedOn w:val="Bezlisty"/>
    <w:rsid w:val="00A27EB5"/>
    <w:pPr>
      <w:numPr>
        <w:numId w:val="20"/>
      </w:numPr>
    </w:pPr>
  </w:style>
  <w:style w:type="numbering" w:customStyle="1" w:styleId="WWNum10">
    <w:name w:val="WWNum10"/>
    <w:basedOn w:val="Bezlisty"/>
    <w:rsid w:val="00A27EB5"/>
    <w:pPr>
      <w:numPr>
        <w:numId w:val="24"/>
      </w:numPr>
    </w:pPr>
  </w:style>
  <w:style w:type="numbering" w:customStyle="1" w:styleId="WWNum8">
    <w:name w:val="WWNum8"/>
    <w:basedOn w:val="Bezlisty"/>
    <w:rsid w:val="00A27EB5"/>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99"/>
    <w:unhideWhenUsed/>
    <w:rsid w:val="00293BFA"/>
    <w:pPr>
      <w:spacing w:after="120"/>
    </w:pPr>
  </w:style>
  <w:style w:type="character" w:customStyle="1" w:styleId="TekstpodstawowyZnak">
    <w:name w:val="Tekst podstawowy Znak"/>
    <w:basedOn w:val="Domylnaczcionkaakapitu"/>
    <w:link w:val="Tekstpodstawowy"/>
    <w:uiPriority w:val="99"/>
    <w:rsid w:val="00293BFA"/>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B83B6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83B69"/>
    <w:rPr>
      <w:sz w:val="20"/>
      <w:szCs w:val="20"/>
    </w:rPr>
  </w:style>
  <w:style w:type="character" w:styleId="Odwoanieprzypisudolnego">
    <w:name w:val="footnote reference"/>
    <w:basedOn w:val="Domylnaczcionkaakapitu"/>
    <w:uiPriority w:val="99"/>
    <w:semiHidden/>
    <w:unhideWhenUsed/>
    <w:rsid w:val="00B83B69"/>
    <w:rPr>
      <w:vertAlign w:val="superscript"/>
    </w:rPr>
  </w:style>
  <w:style w:type="character" w:customStyle="1" w:styleId="Domylnaczcionkaakapitu7">
    <w:name w:val="Domyślna czcionka akapitu7"/>
    <w:qFormat/>
    <w:rsid w:val="009E5857"/>
  </w:style>
  <w:style w:type="paragraph" w:styleId="Zwykytekst">
    <w:name w:val="Plain Text"/>
    <w:basedOn w:val="Normalny"/>
    <w:link w:val="ZwykytekstZnak"/>
    <w:qFormat/>
    <w:rsid w:val="009E5857"/>
    <w:pPr>
      <w:spacing w:after="160" w:line="259" w:lineRule="auto"/>
    </w:pPr>
    <w:rPr>
      <w:rFonts w:ascii="Courier New" w:hAnsi="Courier New" w:cs="Courier New"/>
      <w:lang w:eastAsia="en-US"/>
    </w:rPr>
  </w:style>
  <w:style w:type="character" w:customStyle="1" w:styleId="ZwykytekstZnak">
    <w:name w:val="Zwykły tekst Znak"/>
    <w:basedOn w:val="Domylnaczcionkaakapitu"/>
    <w:link w:val="Zwykytekst"/>
    <w:rsid w:val="009E5857"/>
    <w:rPr>
      <w:rFonts w:ascii="Courier New" w:eastAsia="Calibri" w:hAnsi="Courier New" w:cs="Courier New"/>
      <w:sz w:val="20"/>
      <w:szCs w:val="20"/>
    </w:rPr>
  </w:style>
  <w:style w:type="numbering" w:customStyle="1" w:styleId="WWNum4">
    <w:name w:val="WWNum4"/>
    <w:basedOn w:val="Bezlisty"/>
    <w:rsid w:val="00A27EB5"/>
    <w:pPr>
      <w:numPr>
        <w:numId w:val="18"/>
      </w:numPr>
    </w:pPr>
  </w:style>
  <w:style w:type="numbering" w:customStyle="1" w:styleId="WWNum11">
    <w:name w:val="WWNum11"/>
    <w:basedOn w:val="Bezlisty"/>
    <w:rsid w:val="00A27EB5"/>
    <w:pPr>
      <w:numPr>
        <w:numId w:val="19"/>
      </w:numPr>
    </w:pPr>
  </w:style>
  <w:style w:type="numbering" w:customStyle="1" w:styleId="WWNum14">
    <w:name w:val="WWNum14"/>
    <w:basedOn w:val="Bezlisty"/>
    <w:rsid w:val="00A27EB5"/>
    <w:pPr>
      <w:numPr>
        <w:numId w:val="20"/>
      </w:numPr>
    </w:pPr>
  </w:style>
  <w:style w:type="numbering" w:customStyle="1" w:styleId="WWNum10">
    <w:name w:val="WWNum10"/>
    <w:basedOn w:val="Bezlisty"/>
    <w:rsid w:val="00A27EB5"/>
    <w:pPr>
      <w:numPr>
        <w:numId w:val="24"/>
      </w:numPr>
    </w:pPr>
  </w:style>
  <w:style w:type="numbering" w:customStyle="1" w:styleId="WWNum8">
    <w:name w:val="WWNum8"/>
    <w:basedOn w:val="Bezlisty"/>
    <w:rsid w:val="00A27EB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577">
      <w:bodyDiv w:val="1"/>
      <w:marLeft w:val="0"/>
      <w:marRight w:val="0"/>
      <w:marTop w:val="0"/>
      <w:marBottom w:val="0"/>
      <w:divBdr>
        <w:top w:val="none" w:sz="0" w:space="0" w:color="auto"/>
        <w:left w:val="none" w:sz="0" w:space="0" w:color="auto"/>
        <w:bottom w:val="none" w:sz="0" w:space="0" w:color="auto"/>
        <w:right w:val="none" w:sz="0" w:space="0" w:color="auto"/>
      </w:divBdr>
    </w:div>
    <w:div w:id="1244949359">
      <w:bodyDiv w:val="1"/>
      <w:marLeft w:val="0"/>
      <w:marRight w:val="0"/>
      <w:marTop w:val="0"/>
      <w:marBottom w:val="0"/>
      <w:divBdr>
        <w:top w:val="none" w:sz="0" w:space="0" w:color="auto"/>
        <w:left w:val="none" w:sz="0" w:space="0" w:color="auto"/>
        <w:bottom w:val="none" w:sz="0" w:space="0" w:color="auto"/>
        <w:right w:val="none" w:sz="0" w:space="0" w:color="auto"/>
      </w:divBdr>
    </w:div>
    <w:div w:id="1879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ytno@ug.szczytn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g_szczytno/log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wo.sejm.gov.pl/isap.nsf/DocDetails.xsp?id=WDU201800016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ugszczytno@ug.szczytn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FF86D0-B0BB-4F0E-81A5-CD66780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40</Pages>
  <Words>12047</Words>
  <Characters>72286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16</cp:revision>
  <cp:lastPrinted>2022-04-08T11:44:00Z</cp:lastPrinted>
  <dcterms:created xsi:type="dcterms:W3CDTF">2022-03-30T10:17:00Z</dcterms:created>
  <dcterms:modified xsi:type="dcterms:W3CDTF">2022-04-08T11:44:00Z</dcterms:modified>
</cp:coreProperties>
</file>