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8AFD" w14:textId="77777777" w:rsidR="00805EF5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</w:p>
    <w:p w14:paraId="6918F6D6" w14:textId="30C68192" w:rsidR="00D67B69" w:rsidRPr="00F34EB8" w:rsidRDefault="00D67B69" w:rsidP="00805EF5">
      <w:pPr>
        <w:keepNext/>
        <w:tabs>
          <w:tab w:val="left" w:pos="5220"/>
        </w:tabs>
        <w:spacing w:after="0" w:line="240" w:lineRule="auto"/>
        <w:jc w:val="right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94E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do SWZ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0579FEE2" w:rsidR="00A22F8F" w:rsidRDefault="00A22F8F" w:rsidP="00805EF5">
      <w:pPr>
        <w:pStyle w:val="Default"/>
        <w:jc w:val="both"/>
        <w:rPr>
          <w:rFonts w:eastAsia="SimSun" w:cs="Mangal"/>
          <w:kern w:val="1"/>
          <w:lang w:eastAsia="hi-IN" w:bidi="hi-IN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7A3020" w:rsidRPr="007A3020">
        <w:rPr>
          <w:b/>
          <w:sz w:val="23"/>
          <w:szCs w:val="23"/>
        </w:rPr>
        <w:t xml:space="preserve">wykonanie remontu budynku warsztatów szkoleniowych </w:t>
      </w:r>
      <w:r w:rsidR="007A3020">
        <w:rPr>
          <w:b/>
          <w:sz w:val="23"/>
          <w:szCs w:val="23"/>
        </w:rPr>
        <w:br/>
      </w:r>
      <w:r w:rsidR="007A3020" w:rsidRPr="007A3020">
        <w:rPr>
          <w:b/>
          <w:sz w:val="23"/>
          <w:szCs w:val="23"/>
        </w:rPr>
        <w:t>– etap II Centrum Kształcenia 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3433C60C" w14:textId="77777777" w:rsidR="007A3020" w:rsidRPr="00D67B69" w:rsidRDefault="007A3020" w:rsidP="00805EF5">
      <w:pPr>
        <w:pStyle w:val="Default"/>
        <w:jc w:val="both"/>
        <w:rPr>
          <w:sz w:val="23"/>
          <w:szCs w:val="23"/>
        </w:rPr>
      </w:pP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30788133" w14:textId="077D84D4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1" w:name="_Hlk138152249"/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1A015E24" w14:textId="4C1E6479" w:rsidR="00AA1A4B" w:rsidRPr="00943F8A" w:rsidRDefault="00AA1A4B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..........zł, </w:t>
      </w:r>
    </w:p>
    <w:p w14:paraId="12D3DB75" w14:textId="2027F9A9" w:rsidR="00D67B69" w:rsidRDefault="00AA1A4B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..............zł, </w:t>
      </w:r>
    </w:p>
    <w:bookmarkEnd w:id="1"/>
    <w:p w14:paraId="32A8FDA2" w14:textId="7BC50228" w:rsidR="00AA1A4B" w:rsidRDefault="00AA1A4B" w:rsidP="00D67B69">
      <w:pPr>
        <w:pStyle w:val="Tekstpodstawowy"/>
        <w:spacing w:after="0" w:line="360" w:lineRule="auto"/>
        <w:jc w:val="both"/>
        <w:rPr>
          <w:b/>
        </w:rPr>
      </w:pPr>
      <w:r w:rsidRPr="00035B10">
        <w:rPr>
          <w:b/>
        </w:rPr>
        <w:t xml:space="preserve">2. </w:t>
      </w:r>
      <w:r w:rsidR="00994EE1" w:rsidRPr="00035B10">
        <w:rPr>
          <w:b/>
        </w:rPr>
        <w:t xml:space="preserve">z </w:t>
      </w:r>
      <w:r w:rsidR="008D6457" w:rsidRPr="00035B10">
        <w:rPr>
          <w:b/>
        </w:rPr>
        <w:t xml:space="preserve">okresem </w:t>
      </w:r>
      <w:r w:rsidR="00994EE1" w:rsidRPr="00035B10">
        <w:rPr>
          <w:b/>
        </w:rPr>
        <w:t>gwaranc</w:t>
      </w:r>
      <w:r w:rsidR="008D6457" w:rsidRPr="00035B10">
        <w:rPr>
          <w:b/>
        </w:rPr>
        <w:t>ji</w:t>
      </w:r>
      <w:r w:rsidR="00994EE1" w:rsidRPr="00035B10">
        <w:rPr>
          <w:b/>
        </w:rPr>
        <w:t xml:space="preserve"> na wykonane roboty, któ</w:t>
      </w:r>
      <w:r w:rsidR="008D6457" w:rsidRPr="00035B10">
        <w:rPr>
          <w:b/>
        </w:rPr>
        <w:t>ry</w:t>
      </w:r>
      <w:r w:rsidR="00F2151F">
        <w:rPr>
          <w:b/>
        </w:rPr>
        <w:t xml:space="preserve"> u</w:t>
      </w:r>
      <w:r w:rsidR="00994EE1" w:rsidRPr="00035B10">
        <w:rPr>
          <w:b/>
        </w:rPr>
        <w:t>dzielam</w:t>
      </w:r>
      <w:r w:rsidR="008D6457" w:rsidRPr="00035B10">
        <w:rPr>
          <w:b/>
        </w:rPr>
        <w:t>y</w:t>
      </w:r>
      <w:r w:rsidR="00994EE1" w:rsidRPr="00035B10">
        <w:rPr>
          <w:b/>
        </w:rPr>
        <w:t xml:space="preserve">  na </w:t>
      </w:r>
      <w:r w:rsidR="003B7C5E">
        <w:rPr>
          <w:b/>
        </w:rPr>
        <w:t>.</w:t>
      </w:r>
      <w:r w:rsidR="00994EE1" w:rsidRPr="00035B10">
        <w:rPr>
          <w:b/>
        </w:rPr>
        <w:t>…</w:t>
      </w:r>
      <w:r w:rsidR="003B7C5E">
        <w:rPr>
          <w:b/>
        </w:rPr>
        <w:t>..</w:t>
      </w:r>
      <w:r w:rsidR="00994EE1" w:rsidRPr="00035B10">
        <w:rPr>
          <w:b/>
        </w:rPr>
        <w:t xml:space="preserve">.. </w:t>
      </w:r>
      <w:r w:rsidR="00805EF5">
        <w:rPr>
          <w:b/>
        </w:rPr>
        <w:t>miesięcy</w:t>
      </w:r>
      <w:r w:rsidR="00994EE1" w:rsidRPr="00035B10">
        <w:rPr>
          <w:b/>
        </w:rPr>
        <w:t>.</w:t>
      </w:r>
    </w:p>
    <w:p w14:paraId="5822B0D6" w14:textId="6621D6E3" w:rsidR="001E67A9" w:rsidRPr="00A22F8F" w:rsidRDefault="001E67A9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3B3DBC4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4A6D96C9" w14:textId="693E7B6D" w:rsidR="001E67A9" w:rsidRDefault="001E67A9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623E91" w14:textId="6F89BA50" w:rsidR="00A22F8F" w:rsidRPr="00A22F8F" w:rsidRDefault="00805EF5" w:rsidP="001E67A9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 Zapoznaliśmy się, w pełni i bez żadnych zastrzeżeń akceptujemy treść Specyfikacji </w:t>
      </w:r>
      <w:r w:rsidR="001E67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Warunków Zamówienia, zwanej dalej SWZ oraz uzyskaliśmy niezbędne informacje potrzebne do właściwego wykonania zamówienia.</w:t>
      </w:r>
    </w:p>
    <w:p w14:paraId="7A071A23" w14:textId="2FD1F997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 W cenę wliczono wszystkie koszty niezbędne do wykonania zamówienia.</w:t>
      </w:r>
    </w:p>
    <w:p w14:paraId="5B712561" w14:textId="10968B55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1D200153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6CD4EC78" w:rsidR="00A22F8F" w:rsidRPr="00A22F8F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805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43DF0F7C" w:rsidR="00A22F8F" w:rsidRPr="00A22F8F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805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33537DE8" w14:textId="77777777" w:rsidR="001E67A9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14:paraId="28705797" w14:textId="469CD03C" w:rsidR="00A22F8F" w:rsidRPr="00A22F8F" w:rsidRDefault="00805EF5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17967F6A" w:rsidR="00A22F8F" w:rsidRPr="00A22F8F" w:rsidRDefault="00805EF5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10AF3857" w14:textId="03D2B343" w:rsidR="008D6457" w:rsidRDefault="00A22F8F" w:rsidP="008D645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nr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4533BD19" w14:textId="6CEA44EA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7262C73B" w14:textId="528216F2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7521A7D8" w14:textId="159CA4AA" w:rsidR="001E67A9" w:rsidRDefault="00805EF5" w:rsidP="001E67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035B10" w:rsidRPr="001E67A9">
        <w:rPr>
          <w:rFonts w:ascii="Times New Roman" w:hAnsi="Times New Roman" w:cs="Times New Roman"/>
          <w:sz w:val="24"/>
        </w:rPr>
        <w:t xml:space="preserve">. </w:t>
      </w:r>
      <w:r w:rsidR="008D6457" w:rsidRPr="001E67A9">
        <w:rPr>
          <w:rFonts w:ascii="Times New Roman" w:hAnsi="Times New Roman" w:cs="Times New Roman"/>
          <w:sz w:val="24"/>
        </w:rPr>
        <w:t xml:space="preserve">Realizację usługi objętej przedmiotem zamówienia wykonamy sami bez udziału </w:t>
      </w:r>
      <w:r w:rsidR="001E67A9">
        <w:rPr>
          <w:rFonts w:ascii="Times New Roman" w:hAnsi="Times New Roman" w:cs="Times New Roman"/>
          <w:sz w:val="24"/>
        </w:rPr>
        <w:t xml:space="preserve"> </w:t>
      </w:r>
    </w:p>
    <w:p w14:paraId="39E5CB0B" w14:textId="2AFEC90E" w:rsidR="008D6457" w:rsidRPr="001E67A9" w:rsidRDefault="001E67A9" w:rsidP="001E67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D6457" w:rsidRPr="001E67A9">
        <w:rPr>
          <w:rFonts w:ascii="Times New Roman" w:hAnsi="Times New Roman" w:cs="Times New Roman"/>
          <w:sz w:val="24"/>
        </w:rPr>
        <w:t>podwykonawców/ z udziałem podwykonawców*:</w:t>
      </w:r>
    </w:p>
    <w:tbl>
      <w:tblPr>
        <w:tblW w:w="863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308"/>
      </w:tblGrid>
      <w:tr w:rsidR="008D6457" w14:paraId="211D04FA" w14:textId="77777777" w:rsidTr="001574B5">
        <w:tc>
          <w:tcPr>
            <w:tcW w:w="4328" w:type="dxa"/>
          </w:tcPr>
          <w:p w14:paraId="3FAB3D69" w14:textId="77777777" w:rsidR="008D6457" w:rsidRDefault="008D6457" w:rsidP="001574B5">
            <w:pPr>
              <w:spacing w:line="276" w:lineRule="auto"/>
              <w:rPr>
                <w:i/>
              </w:rPr>
            </w:pPr>
            <w:r>
              <w:rPr>
                <w:i/>
              </w:rPr>
              <w:t>Część zamówienia, którą zamierzamy powierzyć podwykonawcom</w:t>
            </w:r>
          </w:p>
        </w:tc>
        <w:tc>
          <w:tcPr>
            <w:tcW w:w="4308" w:type="dxa"/>
          </w:tcPr>
          <w:p w14:paraId="275FCBE0" w14:textId="77777777" w:rsidR="008D6457" w:rsidRDefault="008D6457" w:rsidP="001574B5">
            <w:pPr>
              <w:spacing w:line="276" w:lineRule="auto"/>
              <w:rPr>
                <w:i/>
              </w:rPr>
            </w:pPr>
            <w:r>
              <w:rPr>
                <w:i/>
              </w:rPr>
              <w:t>Nazwa (firma) podwykonawcy</w:t>
            </w:r>
          </w:p>
        </w:tc>
      </w:tr>
      <w:tr w:rsidR="008D6457" w14:paraId="3CE751E6" w14:textId="77777777" w:rsidTr="001574B5">
        <w:tc>
          <w:tcPr>
            <w:tcW w:w="4328" w:type="dxa"/>
          </w:tcPr>
          <w:p w14:paraId="7154B1ED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  <w:tc>
          <w:tcPr>
            <w:tcW w:w="4308" w:type="dxa"/>
          </w:tcPr>
          <w:p w14:paraId="593AB966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</w:tr>
      <w:tr w:rsidR="008D6457" w14:paraId="6942CAD9" w14:textId="77777777" w:rsidTr="001574B5">
        <w:tc>
          <w:tcPr>
            <w:tcW w:w="4328" w:type="dxa"/>
          </w:tcPr>
          <w:p w14:paraId="113DC836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  <w:tc>
          <w:tcPr>
            <w:tcW w:w="4308" w:type="dxa"/>
          </w:tcPr>
          <w:p w14:paraId="0A36896D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</w:tr>
    </w:tbl>
    <w:p w14:paraId="14DAB64F" w14:textId="77777777" w:rsidR="00035B10" w:rsidRPr="00A22F8F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bookmarkStart w:id="2" w:name="_GoBack"/>
      <w:bookmarkEnd w:id="2"/>
    </w:p>
    <w:p w14:paraId="42089363" w14:textId="1C7663AD" w:rsidR="008D6457" w:rsidRPr="00035B10" w:rsidRDefault="00035B10" w:rsidP="00035B10">
      <w:pPr>
        <w:spacing w:after="0" w:line="276" w:lineRule="auto"/>
        <w:jc w:val="both"/>
        <w:rPr>
          <w:i/>
          <w:sz w:val="23"/>
          <w:szCs w:val="23"/>
          <w:u w:val="single"/>
        </w:rPr>
      </w:pPr>
      <w:r>
        <w:lastRenderedPageBreak/>
        <w:t>1</w:t>
      </w:r>
      <w:r w:rsidR="00805EF5">
        <w:t>0</w:t>
      </w:r>
      <w:r>
        <w:t xml:space="preserve">. </w:t>
      </w:r>
      <w:r w:rsidR="008D6457">
        <w:t>Jestem</w:t>
      </w:r>
      <w:r w:rsidR="008D6457">
        <w:rPr>
          <w:sz w:val="23"/>
          <w:szCs w:val="23"/>
        </w:rPr>
        <w:t>*</w:t>
      </w:r>
      <w:r w:rsidR="008D6457">
        <w:rPr>
          <w:sz w:val="19"/>
          <w:szCs w:val="19"/>
        </w:rPr>
        <w:t>:</w:t>
      </w:r>
    </w:p>
    <w:tbl>
      <w:tblPr>
        <w:tblW w:w="893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2185"/>
        <w:gridCol w:w="5954"/>
      </w:tblGrid>
      <w:tr w:rsidR="008D6457" w14:paraId="019BF1D5" w14:textId="77777777" w:rsidTr="00035B10"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0B069E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4"/>
                <w:szCs w:val="14"/>
              </w:rPr>
              <w:t>właściwe zaznaczyć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9CA71" w14:textId="77777777" w:rsidR="008D6457" w:rsidRDefault="008D6457" w:rsidP="001574B5">
            <w:pPr>
              <w:spacing w:line="276" w:lineRule="auto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A8323B" w14:textId="77777777" w:rsidR="008D6457" w:rsidRDefault="008D6457" w:rsidP="001574B5">
            <w:pPr>
              <w:spacing w:line="276" w:lineRule="auto"/>
            </w:pPr>
          </w:p>
        </w:tc>
      </w:tr>
      <w:tr w:rsidR="008D6457" w14:paraId="59942F98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72C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5ED" w14:textId="77777777" w:rsidR="008D6457" w:rsidRDefault="008D6457" w:rsidP="001574B5">
            <w:pPr>
              <w:spacing w:line="276" w:lineRule="auto"/>
            </w:pPr>
            <w:proofErr w:type="spellStart"/>
            <w:r>
              <w:t>mikroprzedsiębiorcą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C78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0E608321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10 pracowników oraz</w:t>
            </w:r>
          </w:p>
          <w:p w14:paraId="279350EC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8D6457" w14:paraId="76184212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D76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948" w14:textId="77777777" w:rsidR="008D6457" w:rsidRDefault="008D6457" w:rsidP="001574B5">
            <w:pPr>
              <w:spacing w:line="276" w:lineRule="auto"/>
            </w:pPr>
            <w:r>
              <w:t>małym przedsiębiorcą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3896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2601ACA2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50 pracowników oraz</w:t>
            </w:r>
          </w:p>
          <w:p w14:paraId="29488A09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5EE4442C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8D6457" w14:paraId="72D9B985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092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F766" w14:textId="77777777" w:rsidR="008D6457" w:rsidRDefault="008D6457" w:rsidP="001574B5">
            <w:pPr>
              <w:spacing w:line="276" w:lineRule="auto"/>
            </w:pPr>
            <w:r>
              <w:t>średnim przedsiębiorcą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14:paraId="6E80CD08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5E46A8F6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250 pracowników oraz</w:t>
            </w:r>
          </w:p>
          <w:p w14:paraId="57CCC559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65BBDB52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 xml:space="preserve"> ani małym przedsiębiorcą</w:t>
            </w:r>
          </w:p>
        </w:tc>
      </w:tr>
      <w:tr w:rsidR="008D6457" w14:paraId="75E824DD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044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860" w14:textId="77777777" w:rsidR="008D6457" w:rsidRDefault="008D6457" w:rsidP="001574B5">
            <w:pPr>
              <w:spacing w:line="276" w:lineRule="auto"/>
            </w:pPr>
            <w:r>
              <w:t>dużym przedsiębiorcą</w:t>
            </w: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1E211325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przedsiębiorca,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>, małym przedsiębiorcą ani średnim przedsiębiorcą</w:t>
            </w:r>
          </w:p>
        </w:tc>
      </w:tr>
    </w:tbl>
    <w:p w14:paraId="269406EB" w14:textId="7F2E0CB1" w:rsidR="008D6457" w:rsidRDefault="008D6457" w:rsidP="008D6457">
      <w:pPr>
        <w:spacing w:line="276" w:lineRule="auto"/>
      </w:pPr>
      <w:r>
        <w:rPr>
          <w:sz w:val="23"/>
          <w:szCs w:val="23"/>
        </w:rPr>
        <w:t xml:space="preserve">* </w:t>
      </w:r>
      <w:r>
        <w:rPr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oznaczyć właściwie, w przypadku konsorcjum należy wypełnić odrębnie dla każdego podmiotu</w:t>
      </w:r>
      <w:r>
        <w:rPr>
          <w:i/>
          <w:sz w:val="18"/>
          <w:szCs w:val="18"/>
        </w:rPr>
        <w:t>)</w:t>
      </w:r>
    </w:p>
    <w:p w14:paraId="17DA2E5B" w14:textId="77777777" w:rsidR="008D6457" w:rsidRPr="008077E1" w:rsidRDefault="008D6457" w:rsidP="00805EF5">
      <w:pPr>
        <w:numPr>
          <w:ilvl w:val="0"/>
          <w:numId w:val="35"/>
        </w:numPr>
        <w:spacing w:after="0" w:line="276" w:lineRule="auto"/>
        <w:jc w:val="both"/>
        <w:rPr>
          <w:i/>
          <w:iCs/>
        </w:rPr>
      </w:pPr>
      <w:r w:rsidRPr="008077E1">
        <w:rPr>
          <w:i/>
          <w:iCs/>
        </w:rPr>
        <w:t xml:space="preserve">Na podstawie Art. 18 ust.3 </w:t>
      </w:r>
      <w:proofErr w:type="spellStart"/>
      <w:r w:rsidRPr="008077E1">
        <w:rPr>
          <w:i/>
          <w:iCs/>
        </w:rPr>
        <w:t>Pzp</w:t>
      </w:r>
      <w:proofErr w:type="spellEnd"/>
      <w:r w:rsidRPr="008077E1">
        <w:rPr>
          <w:i/>
          <w:iCs/>
        </w:rPr>
        <w:t xml:space="preserve"> </w:t>
      </w:r>
      <w:r w:rsidRPr="008077E1">
        <w:t xml:space="preserve">oświadczamy, iż informacje i dokumenty zawarte w ofercie </w:t>
      </w:r>
      <w:r>
        <w:br/>
      </w:r>
      <w:r w:rsidRPr="008077E1">
        <w:t xml:space="preserve">na stronach nr od ___ do ___* stanowią tajemnicę przedsiębiorstwa w rozumieniu przepisów </w:t>
      </w:r>
      <w:r>
        <w:br/>
      </w:r>
      <w:r w:rsidRPr="008077E1">
        <w:t xml:space="preserve">o zwalczaniu nieuczciwej konkurencji </w:t>
      </w:r>
      <w:r w:rsidRPr="008077E1">
        <w:rPr>
          <w:i/>
          <w:iCs/>
        </w:rPr>
        <w:t>z następującego powodu:_____________________</w:t>
      </w:r>
    </w:p>
    <w:p w14:paraId="28310964" w14:textId="77777777" w:rsidR="008D6457" w:rsidRPr="0082656B" w:rsidRDefault="008D6457" w:rsidP="008D6457">
      <w:pPr>
        <w:spacing w:line="276" w:lineRule="auto"/>
        <w:ind w:left="426"/>
        <w:rPr>
          <w:i/>
        </w:rPr>
      </w:pPr>
      <w:r w:rsidRPr="0082656B">
        <w:rPr>
          <w:i/>
          <w:sz w:val="18"/>
          <w:szCs w:val="18"/>
        </w:rPr>
        <w:t xml:space="preserve">Jeżeli Wykonawca zastrzega tajemnicę przedsiębiorstwa zobowiązany jest do wykazania (przy składaniu oferty), </w:t>
      </w:r>
      <w:r>
        <w:rPr>
          <w:i/>
          <w:sz w:val="18"/>
          <w:szCs w:val="18"/>
        </w:rPr>
        <w:br/>
      </w:r>
      <w:r w:rsidRPr="0082656B">
        <w:rPr>
          <w:i/>
          <w:sz w:val="18"/>
          <w:szCs w:val="18"/>
        </w:rPr>
        <w:t>że zastrzeżone informacje stanowią tajemnicę przedsiębiorstwa w rozumieniu art. 11 ust. 4 ustawy z dnia 16 kwietnia 1993 r. o zwalczaniu nieuczciwej konkurencji.</w:t>
      </w:r>
    </w:p>
    <w:p w14:paraId="7C41FADF" w14:textId="6966527C" w:rsidR="008D6457" w:rsidRDefault="008D6457" w:rsidP="008D6457">
      <w:pPr>
        <w:spacing w:line="276" w:lineRule="auto"/>
        <w:ind w:left="426"/>
        <w:rPr>
          <w:i/>
        </w:rPr>
      </w:pPr>
      <w:r>
        <w:rPr>
          <w:i/>
        </w:rPr>
        <w:t xml:space="preserve">Zamawiający wskazuje, iż zgodnie z art. 18 ust. 3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Wykonawca nie może zastrzec informacji, o których mowa w art. 222 ust. 5 ustawy </w:t>
      </w:r>
      <w:proofErr w:type="spellStart"/>
      <w:r>
        <w:rPr>
          <w:i/>
        </w:rPr>
        <w:t>Pzp</w:t>
      </w:r>
      <w:proofErr w:type="spellEnd"/>
    </w:p>
    <w:p w14:paraId="15775510" w14:textId="1E06FD83" w:rsidR="004C2922" w:rsidRDefault="004C2922" w:rsidP="008D6457">
      <w:pPr>
        <w:spacing w:line="276" w:lineRule="auto"/>
        <w:ind w:left="426"/>
        <w:rPr>
          <w:i/>
        </w:rPr>
      </w:pPr>
    </w:p>
    <w:p w14:paraId="30A967C4" w14:textId="77777777" w:rsidR="004C2922" w:rsidRDefault="004C2922" w:rsidP="00805EF5">
      <w:pPr>
        <w:numPr>
          <w:ilvl w:val="0"/>
          <w:numId w:val="34"/>
        </w:numPr>
        <w:spacing w:after="0" w:line="276" w:lineRule="auto"/>
        <w:jc w:val="both"/>
      </w:pPr>
      <w:r>
        <w:rPr>
          <w:sz w:val="23"/>
          <w:szCs w:val="23"/>
        </w:rPr>
        <w:t xml:space="preserve">Oświadczam, że wypełniłem obowiązki informacyjne przewidziane w art. 13 lub art. 14 RODO </w:t>
      </w:r>
      <w:r>
        <w:t>wobec</w:t>
      </w:r>
      <w:r>
        <w:rPr>
          <w:sz w:val="23"/>
          <w:szCs w:val="23"/>
        </w:rPr>
        <w:t xml:space="preserve"> osób fizycznych, od których dane osobowe bezpośrednio lub pośrednio pozyskałem w celu ubiegania się o udzielenie zamówienia publicznego w niniejszym postępowaniu.</w:t>
      </w:r>
    </w:p>
    <w:p w14:paraId="6DFE97FA" w14:textId="77777777" w:rsidR="004C2922" w:rsidRPr="002B6075" w:rsidRDefault="004C2922" w:rsidP="004C2922">
      <w:pPr>
        <w:ind w:left="426"/>
        <w:rPr>
          <w:b/>
          <w:sz w:val="16"/>
          <w:szCs w:val="16"/>
        </w:rPr>
      </w:pPr>
      <w:r>
        <w:rPr>
          <w:sz w:val="16"/>
          <w:szCs w:val="16"/>
        </w:rPr>
        <w:t>W przypadku gdy Wykonawca nie przekazuje danych osobowych innych niż bezpośrednio jego dotyczących lub zachodzi wyłączenie stosowania obowiązku informacyjnego, stosownie do art. 13 ust. 4 lub art. 14 ust. 5 RODO</w:t>
      </w:r>
      <w:r>
        <w:rPr>
          <w:sz w:val="16"/>
          <w:szCs w:val="16"/>
          <w:vertAlign w:val="superscript"/>
        </w:rPr>
        <w:footnoteReference w:id="1"/>
      </w:r>
      <w:r>
        <w:rPr>
          <w:sz w:val="16"/>
          <w:szCs w:val="16"/>
        </w:rPr>
        <w:t xml:space="preserve"> treści oświadczenia Wykonawca nie składa </w:t>
      </w:r>
      <w:r>
        <w:rPr>
          <w:b/>
          <w:sz w:val="16"/>
          <w:szCs w:val="16"/>
        </w:rPr>
        <w:t>(</w:t>
      </w:r>
      <w:r>
        <w:rPr>
          <w:b/>
          <w:sz w:val="16"/>
          <w:szCs w:val="16"/>
          <w:u w:val="single"/>
        </w:rPr>
        <w:t>usunięcie treści oświadczenia np. przez jego wykreślenie</w:t>
      </w:r>
      <w:r>
        <w:rPr>
          <w:b/>
          <w:sz w:val="16"/>
          <w:szCs w:val="16"/>
        </w:rPr>
        <w:t>).</w:t>
      </w:r>
    </w:p>
    <w:p w14:paraId="5B19407D" w14:textId="77777777" w:rsidR="004C2922" w:rsidRDefault="004C2922" w:rsidP="00805EF5">
      <w:pPr>
        <w:numPr>
          <w:ilvl w:val="0"/>
          <w:numId w:val="34"/>
        </w:numPr>
        <w:spacing w:after="0" w:line="276" w:lineRule="auto"/>
        <w:jc w:val="both"/>
      </w:pPr>
      <w:r>
        <w:t>Wraz z ofertą składamy następujące oświadczenia i dokumenty:</w:t>
      </w:r>
    </w:p>
    <w:p w14:paraId="72CBE030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1264770B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3337A029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0D3854FF" w14:textId="77777777" w:rsidR="004C2922" w:rsidRDefault="004C2922" w:rsidP="008D6457">
      <w:pPr>
        <w:spacing w:line="276" w:lineRule="auto"/>
        <w:ind w:left="426"/>
        <w:rPr>
          <w:i/>
        </w:rPr>
      </w:pPr>
    </w:p>
    <w:p w14:paraId="73DE5B56" w14:textId="77777777" w:rsidR="008D6457" w:rsidRDefault="008D6457" w:rsidP="008D6457">
      <w:pPr>
        <w:spacing w:line="276" w:lineRule="auto"/>
        <w:ind w:left="426"/>
      </w:pPr>
    </w:p>
    <w:p w14:paraId="11E9DCEC" w14:textId="722B97E4" w:rsidR="00A22F8F" w:rsidRPr="00A22F8F" w:rsidRDefault="00A22F8F" w:rsidP="008D645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9196B3" w14:textId="5F9CE91A" w:rsidR="0000442C" w:rsidRPr="00185854" w:rsidRDefault="0000442C" w:rsidP="00185854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sectPr w:rsidR="0000442C" w:rsidRPr="0018585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7FA517" w16cex:dateUtc="2023-09-02T20:46:00Z"/>
  <w16cex:commentExtensible w16cex:durableId="5C20F37F" w16cex:dateUtc="2023-09-02T2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776F" w14:textId="77777777" w:rsidR="00C952F9" w:rsidRDefault="00C952F9" w:rsidP="0068577F">
      <w:pPr>
        <w:spacing w:after="0" w:line="240" w:lineRule="auto"/>
      </w:pPr>
      <w:r>
        <w:separator/>
      </w:r>
    </w:p>
  </w:endnote>
  <w:endnote w:type="continuationSeparator" w:id="0">
    <w:p w14:paraId="12724A48" w14:textId="77777777" w:rsidR="00C952F9" w:rsidRDefault="00C952F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E26E" w14:textId="77777777" w:rsidR="00C952F9" w:rsidRDefault="00C952F9" w:rsidP="0068577F">
      <w:pPr>
        <w:spacing w:after="0" w:line="240" w:lineRule="auto"/>
      </w:pPr>
      <w:r>
        <w:separator/>
      </w:r>
    </w:p>
  </w:footnote>
  <w:footnote w:type="continuationSeparator" w:id="0">
    <w:p w14:paraId="19826838" w14:textId="77777777" w:rsidR="00C952F9" w:rsidRDefault="00C952F9" w:rsidP="0068577F">
      <w:pPr>
        <w:spacing w:after="0" w:line="240" w:lineRule="auto"/>
      </w:pPr>
      <w:r>
        <w:continuationSeparator/>
      </w:r>
    </w:p>
  </w:footnote>
  <w:footnote w:id="1">
    <w:p w14:paraId="3CAB64C7" w14:textId="77777777" w:rsidR="00EF5201" w:rsidRPr="00D85A88" w:rsidRDefault="00EF5201" w:rsidP="00EF52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4608AD" w14:textId="77777777" w:rsidR="00EF5201" w:rsidRDefault="00EF5201" w:rsidP="00EF5201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17C79B48" w14:textId="77777777" w:rsidR="00EF5201" w:rsidRPr="00185854" w:rsidRDefault="00EF5201" w:rsidP="00EF5201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78082373" w14:textId="28367CA9" w:rsidR="004C2922" w:rsidRPr="00420E53" w:rsidRDefault="004C2922" w:rsidP="00420E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A83691" w14:paraId="3F869FE2" w14:textId="77777777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5BE223AE" w14:textId="77777777" w:rsidR="00A83691" w:rsidRDefault="00A83691" w:rsidP="00A83691">
          <w:pPr>
            <w:pStyle w:val="Nagwek"/>
          </w:pPr>
          <w:bookmarkStart w:id="3" w:name="_Hlk127883993"/>
          <w:r w:rsidRPr="001C1F32">
            <w:rPr>
              <w:noProof/>
            </w:rPr>
            <w:drawing>
              <wp:inline distT="0" distB="0" distL="0" distR="0" wp14:anchorId="410CBEBE" wp14:editId="20FE5139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0D7FB044" w14:textId="77777777" w:rsidR="00A83691" w:rsidRDefault="00A83691" w:rsidP="00A83691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7699E350" w14:textId="77777777" w:rsidR="00A83691" w:rsidRDefault="00A83691" w:rsidP="00A83691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08B26043" w14:textId="77777777" w:rsidR="00A83691" w:rsidRPr="00EF16C8" w:rsidRDefault="00A83691" w:rsidP="00A83691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3E23A8E8" w14:textId="77777777" w:rsidR="00A83691" w:rsidRPr="00EF16C8" w:rsidRDefault="00A83691" w:rsidP="00A83691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14:paraId="79139974" w14:textId="77777777" w:rsidR="00A83691" w:rsidRPr="00EF16C8" w:rsidRDefault="00A83691" w:rsidP="00A83691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14:paraId="7FF2FAC9" w14:textId="77777777" w:rsidR="00A83691" w:rsidRPr="00CB2C74" w:rsidRDefault="00A83691" w:rsidP="00A83691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eastAsia="Calibri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14:paraId="278BF6C5" w14:textId="77777777" w:rsidR="00A83691" w:rsidRPr="0068577F" w:rsidRDefault="00A83691" w:rsidP="00A83691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bookmarkEnd w:id="3"/>
  <w:p w14:paraId="2FCD5115" w14:textId="580F4FEF" w:rsidR="0068577F" w:rsidRPr="007A3020" w:rsidRDefault="007A3020" w:rsidP="007A3020">
    <w:pPr>
      <w:rPr>
        <w:rFonts w:ascii="Arial" w:eastAsia="Arial" w:hAnsi="Arial" w:cs="Arial"/>
        <w:b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Oznaczenie postępowania: CKiW.DZP.271.8.2023 – wykonanie remontu budynku warsztatów szkoleniowych – etap II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812B7"/>
    <w:multiLevelType w:val="multilevel"/>
    <w:tmpl w:val="EAE2982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4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CE3C74"/>
    <w:multiLevelType w:val="multilevel"/>
    <w:tmpl w:val="C61CAE0A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0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1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29"/>
  </w:num>
  <w:num w:numId="5">
    <w:abstractNumId w:val="30"/>
  </w:num>
  <w:num w:numId="6">
    <w:abstractNumId w:val="24"/>
    <w:lvlOverride w:ilvl="0">
      <w:startOverride w:val="1"/>
    </w:lvlOverride>
  </w:num>
  <w:num w:numId="7">
    <w:abstractNumId w:val="24"/>
  </w:num>
  <w:num w:numId="8">
    <w:abstractNumId w:val="31"/>
  </w:num>
  <w:num w:numId="9">
    <w:abstractNumId w:val="6"/>
  </w:num>
  <w:num w:numId="10">
    <w:abstractNumId w:val="26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10"/>
  </w:num>
  <w:num w:numId="15">
    <w:abstractNumId w:val="15"/>
  </w:num>
  <w:num w:numId="16">
    <w:abstractNumId w:val="18"/>
  </w:num>
  <w:num w:numId="17">
    <w:abstractNumId w:val="12"/>
  </w:num>
  <w:num w:numId="18">
    <w:abstractNumId w:val="19"/>
    <w:lvlOverride w:ilvl="0">
      <w:startOverride w:val="1"/>
    </w:lvlOverride>
  </w:num>
  <w:num w:numId="19">
    <w:abstractNumId w:val="19"/>
  </w:num>
  <w:num w:numId="20">
    <w:abstractNumId w:val="8"/>
  </w:num>
  <w:num w:numId="21">
    <w:abstractNumId w:val="25"/>
  </w:num>
  <w:num w:numId="22">
    <w:abstractNumId w:val="14"/>
  </w:num>
  <w:num w:numId="23">
    <w:abstractNumId w:val="23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1"/>
  </w:num>
  <w:num w:numId="29">
    <w:abstractNumId w:val="2"/>
  </w:num>
  <w:num w:numId="30">
    <w:abstractNumId w:val="9"/>
  </w:num>
  <w:num w:numId="31">
    <w:abstractNumId w:val="27"/>
  </w:num>
  <w:num w:numId="32">
    <w:abstractNumId w:val="0"/>
  </w:num>
  <w:num w:numId="33">
    <w:abstractNumId w:val="22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07D46"/>
    <w:rsid w:val="00011E00"/>
    <w:rsid w:val="00035B10"/>
    <w:rsid w:val="000364D6"/>
    <w:rsid w:val="0006792B"/>
    <w:rsid w:val="00067D6E"/>
    <w:rsid w:val="000B5E22"/>
    <w:rsid w:val="000F178E"/>
    <w:rsid w:val="001008C1"/>
    <w:rsid w:val="001245D6"/>
    <w:rsid w:val="00162538"/>
    <w:rsid w:val="00185854"/>
    <w:rsid w:val="00192CEF"/>
    <w:rsid w:val="001E67A9"/>
    <w:rsid w:val="00206F7F"/>
    <w:rsid w:val="00215D1F"/>
    <w:rsid w:val="00246189"/>
    <w:rsid w:val="002621EB"/>
    <w:rsid w:val="00286DFA"/>
    <w:rsid w:val="002D1087"/>
    <w:rsid w:val="002E4E39"/>
    <w:rsid w:val="0031579A"/>
    <w:rsid w:val="003456C1"/>
    <w:rsid w:val="003B7C5E"/>
    <w:rsid w:val="003C5ADE"/>
    <w:rsid w:val="003D79DD"/>
    <w:rsid w:val="00420E53"/>
    <w:rsid w:val="0044534F"/>
    <w:rsid w:val="00454020"/>
    <w:rsid w:val="004A0274"/>
    <w:rsid w:val="004B176C"/>
    <w:rsid w:val="004C0FBF"/>
    <w:rsid w:val="004C2922"/>
    <w:rsid w:val="004F1BF6"/>
    <w:rsid w:val="005A6A2F"/>
    <w:rsid w:val="005E3B77"/>
    <w:rsid w:val="00621FB9"/>
    <w:rsid w:val="00621FC9"/>
    <w:rsid w:val="006607A8"/>
    <w:rsid w:val="0068577F"/>
    <w:rsid w:val="006E3E35"/>
    <w:rsid w:val="00724636"/>
    <w:rsid w:val="0072626D"/>
    <w:rsid w:val="00797E7F"/>
    <w:rsid w:val="007A3020"/>
    <w:rsid w:val="007D0170"/>
    <w:rsid w:val="00805EF5"/>
    <w:rsid w:val="008A3ECE"/>
    <w:rsid w:val="008D6457"/>
    <w:rsid w:val="0092115F"/>
    <w:rsid w:val="00924E95"/>
    <w:rsid w:val="00933D56"/>
    <w:rsid w:val="00943F8A"/>
    <w:rsid w:val="00993916"/>
    <w:rsid w:val="00994EE1"/>
    <w:rsid w:val="009C7D6C"/>
    <w:rsid w:val="00A22F8F"/>
    <w:rsid w:val="00A35D34"/>
    <w:rsid w:val="00A83691"/>
    <w:rsid w:val="00AA1A4B"/>
    <w:rsid w:val="00AE28D7"/>
    <w:rsid w:val="00B115E5"/>
    <w:rsid w:val="00B45A20"/>
    <w:rsid w:val="00B53D31"/>
    <w:rsid w:val="00B614EE"/>
    <w:rsid w:val="00BA3A58"/>
    <w:rsid w:val="00BC4D49"/>
    <w:rsid w:val="00BD6309"/>
    <w:rsid w:val="00C20680"/>
    <w:rsid w:val="00C210DF"/>
    <w:rsid w:val="00C32342"/>
    <w:rsid w:val="00C42AE4"/>
    <w:rsid w:val="00C65F6C"/>
    <w:rsid w:val="00C70A6D"/>
    <w:rsid w:val="00C830C2"/>
    <w:rsid w:val="00C952F9"/>
    <w:rsid w:val="00CB3F90"/>
    <w:rsid w:val="00CB6CB4"/>
    <w:rsid w:val="00D112B6"/>
    <w:rsid w:val="00D12B66"/>
    <w:rsid w:val="00D369CF"/>
    <w:rsid w:val="00D67B69"/>
    <w:rsid w:val="00D85A88"/>
    <w:rsid w:val="00DC13D7"/>
    <w:rsid w:val="00DD2CFF"/>
    <w:rsid w:val="00E13E96"/>
    <w:rsid w:val="00E4488B"/>
    <w:rsid w:val="00E70C25"/>
    <w:rsid w:val="00ED7000"/>
    <w:rsid w:val="00EF16C8"/>
    <w:rsid w:val="00EF5201"/>
    <w:rsid w:val="00F2151F"/>
    <w:rsid w:val="00F5729E"/>
    <w:rsid w:val="00F7166A"/>
    <w:rsid w:val="00F726BB"/>
    <w:rsid w:val="00F76B88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aliases w:val="wasko-nazwadokumentacji,Pole tekstowe - kratka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5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2390-958B-490A-A12F-418E5CE6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2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7</cp:revision>
  <cp:lastPrinted>2021-01-27T08:58:00Z</cp:lastPrinted>
  <dcterms:created xsi:type="dcterms:W3CDTF">2023-09-02T21:03:00Z</dcterms:created>
  <dcterms:modified xsi:type="dcterms:W3CDTF">2023-09-29T13:58:00Z</dcterms:modified>
</cp:coreProperties>
</file>