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A" w:rsidRPr="00EF2285" w:rsidRDefault="00682979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SR.272.d.34</w:t>
      </w:r>
      <w:r w:rsidR="009F2BFA" w:rsidRPr="00EF2285">
        <w:rPr>
          <w:rFonts w:eastAsia="Arial" w:cs="Times New Roman"/>
          <w:b/>
          <w:kern w:val="1"/>
          <w:szCs w:val="20"/>
          <w:lang w:eastAsia="zh-CN" w:bidi="hi-IN"/>
        </w:rPr>
        <w:t>.2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023.RG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2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="009F2BFA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F2BFA" w:rsidRPr="00EF2285" w:rsidRDefault="009F2BFA" w:rsidP="009F2BFA">
      <w:pPr>
        <w:keepNext/>
        <w:widowControl w:val="0"/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9F2BF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F2BFA" w:rsidRDefault="009F2BFA" w:rsidP="009F2BFA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425D3F">
        <w:rPr>
          <w:rFonts w:eastAsia="Arial" w:cs="Times New Roman"/>
          <w:kern w:val="1"/>
          <w:szCs w:val="20"/>
        </w:rPr>
        <w:t xml:space="preserve">dotyczy </w:t>
      </w:r>
      <w:r w:rsidRPr="00425D3F">
        <w:rPr>
          <w:szCs w:val="20"/>
        </w:rPr>
        <w:t>c</w:t>
      </w:r>
      <w:r w:rsidR="00682979">
        <w:rPr>
          <w:szCs w:val="20"/>
        </w:rPr>
        <w:t>zęść nr 2</w:t>
      </w:r>
    </w:p>
    <w:p w:rsidR="00B4060D" w:rsidRDefault="00B4060D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t>wyposażenia i obiektów małej architektury</w:t>
      </w:r>
      <w: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>
        <w:rPr>
          <w:color w:val="000000"/>
          <w:szCs w:val="20"/>
        </w:rPr>
        <w:t>przystani</w:t>
      </w:r>
    </w:p>
    <w:p w:rsidR="009F2BFA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9F2BFA" w:rsidRPr="00F57024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>
        <w:rPr>
          <w:color w:val="000000"/>
          <w:szCs w:val="20"/>
        </w:rPr>
        <w:t>twa przyrodniczego w 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>
        <w:rPr>
          <w:color w:val="000000"/>
          <w:szCs w:val="20"/>
        </w:rPr>
        <w:t>nego Województwa Pomorskiego na 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9F2BFA" w:rsidRPr="00176D92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F2BFA" w:rsidRPr="008D1A81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F2BFA" w:rsidRPr="00D74475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F2BFA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851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DA7B8B" w:rsidRDefault="009F2BFA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DA7B8B" w:rsidRPr="00DA7B8B" w:rsidRDefault="00DA7B8B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DA7B8B" w:rsidRDefault="00DA7B8B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Tabela wyliczenia szczegółowego:</w:t>
      </w:r>
    </w:p>
    <w:p w:rsidR="00DA7B8B" w:rsidRDefault="00DA7B8B" w:rsidP="00DA7B8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3943"/>
        <w:gridCol w:w="851"/>
        <w:gridCol w:w="709"/>
        <w:gridCol w:w="1417"/>
        <w:gridCol w:w="1739"/>
      </w:tblGrid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Skrzynka na klucze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Talerze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Garnki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Patelnie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Sztućce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Szklanki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Zestaw wewnętrznych </w:t>
            </w:r>
            <w:r>
              <w:rPr>
                <w:rFonts w:cs="Times New Roman"/>
                <w:szCs w:val="20"/>
              </w:rPr>
              <w:t xml:space="preserve"> koszy do segregacji</w:t>
            </w:r>
          </w:p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śmieci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Suszarka na pranie stojąca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Kosz na pranie (miski)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Kosz</w:t>
            </w:r>
            <w:r w:rsidRPr="00AC5976">
              <w:rPr>
                <w:rFonts w:cs="Times New Roman"/>
                <w:szCs w:val="20"/>
              </w:rPr>
              <w:t xml:space="preserve"> na śmieci łazienkow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Śmietnik uliczny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eastAsia="SimSun" w:cs="Times New Roman"/>
                <w:color w:val="000000"/>
                <w:szCs w:val="20"/>
              </w:rPr>
              <w:t xml:space="preserve">Odbijacz okrągły na pomost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Wąż na bębnie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Miotła uliczna + trzonek</w:t>
            </w:r>
            <w:r w:rsidRPr="00AC597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Wiadro metalowe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Ściągaczka do wody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Stojak na ulotki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Tablica z regulaminem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Kamizelka ratunkowa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ogrodowy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promocyjny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</w:t>
            </w:r>
            <w:r w:rsidRPr="00AC5976">
              <w:rPr>
                <w:rFonts w:cs="Times New Roman"/>
                <w:szCs w:val="20"/>
              </w:rPr>
              <w:t xml:space="preserve"> miejs</w:t>
            </w:r>
            <w:r>
              <w:rPr>
                <w:rFonts w:cs="Times New Roman"/>
                <w:szCs w:val="20"/>
              </w:rPr>
              <w:t>ka</w:t>
            </w:r>
            <w:r w:rsidRPr="00AC5976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stylizowana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Krzesło cateringowe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Stół cateringowy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Lina cumownicza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DA7B8B" w:rsidRPr="00547779" w:rsidRDefault="00DA7B8B" w:rsidP="0054777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9F2BFA" w:rsidRPr="00896B81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9F2BFA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9F2BFA" w:rsidRPr="00D74475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9F2BFA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9F2BFA" w:rsidRPr="00821934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9F2BFA" w:rsidRPr="0040629C" w:rsidRDefault="009F2BFA" w:rsidP="0054777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>ogółem 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F2BFA" w:rsidRDefault="009F2BFA" w:rsidP="00EB2157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F2BFA" w:rsidRPr="00547779" w:rsidRDefault="009F2BFA" w:rsidP="009F2BFA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Pr="008416D2">
        <w:rPr>
          <w:rFonts w:eastAsia="Arial" w:cs="Times New Roman"/>
          <w:bCs/>
          <w:kern w:val="1"/>
          <w:szCs w:val="20"/>
          <w:lang w:eastAsia="zh-CN" w:bidi="hi-IN"/>
        </w:rPr>
        <w:t>terminie do 40 dni kalendarzowych od dnia podpisania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umowy.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 oraz Załączniku nr 1</w:t>
      </w:r>
      <w:r w:rsidR="00B4060D">
        <w:rPr>
          <w:rFonts w:eastAsia="Arial" w:cs="Times New Roman"/>
          <w:kern w:val="1"/>
          <w:szCs w:val="20"/>
          <w:lang w:eastAsia="zh-CN" w:bidi="hi-IN"/>
        </w:rPr>
        <w:t>c</w:t>
      </w:r>
      <w:r w:rsidRPr="00B4060D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B4060D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B4060D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F2BFA" w:rsidRPr="005A117D" w:rsidRDefault="009F2BFA" w:rsidP="009F2BFA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F2BFA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F2BFA" w:rsidRPr="00DF1174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9F2BFA" w:rsidRPr="00DA05CC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9F2BFA" w:rsidRPr="00745CE2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F2BFA" w:rsidRPr="00821934" w:rsidRDefault="009F2BFA" w:rsidP="009F2BFA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9F2BFA" w:rsidRPr="00DA05CC" w:rsidRDefault="009F2BFA" w:rsidP="009F2BFA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567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9F2BFA" w:rsidRPr="0056117F" w:rsidRDefault="009F2BFA" w:rsidP="00EB2157">
      <w:pPr>
        <w:numPr>
          <w:ilvl w:val="0"/>
          <w:numId w:val="10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9F2BFA" w:rsidRPr="00DA05CC" w:rsidRDefault="009F2BFA" w:rsidP="00EB2157">
      <w:pPr>
        <w:pStyle w:val="Akapitzlist"/>
        <w:numPr>
          <w:ilvl w:val="0"/>
          <w:numId w:val="10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F2BFA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F2BFA" w:rsidRPr="003E640F" w:rsidRDefault="009F2BFA" w:rsidP="009F2BFA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9F2BFA" w:rsidRPr="003E640F" w:rsidRDefault="009F2BFA" w:rsidP="009F2BFA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9F2BFA" w:rsidRPr="006B71EA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F2BFA" w:rsidRDefault="009F2BFA" w:rsidP="009F2BFA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F2BFA" w:rsidRPr="00DA05CC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F2BFA" w:rsidRPr="00DA05CC" w:rsidRDefault="009F2BFA" w:rsidP="009F2BFA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9F2BFA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F2BFA" w:rsidRPr="0040629C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40629C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F2BFA" w:rsidRPr="00925D14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F2BFA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47" w:rsidRDefault="00860C47">
      <w:pPr>
        <w:spacing w:after="0" w:line="240" w:lineRule="auto"/>
      </w:pPr>
      <w:r>
        <w:separator/>
      </w:r>
    </w:p>
  </w:endnote>
  <w:endnote w:type="continuationSeparator" w:id="0">
    <w:p w:rsidR="00860C47" w:rsidRDefault="0086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DE657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030E0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47" w:rsidRDefault="00860C47">
      <w:pPr>
        <w:spacing w:after="0" w:line="240" w:lineRule="auto"/>
      </w:pPr>
      <w:r>
        <w:separator/>
      </w:r>
    </w:p>
  </w:footnote>
  <w:footnote w:type="continuationSeparator" w:id="0">
    <w:p w:rsidR="00860C47" w:rsidRDefault="0086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0E03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0C47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570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8AFA-EA03-4263-8E10-B14B026B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2023-07-14T09:46:00Z</cp:lastPrinted>
  <dcterms:created xsi:type="dcterms:W3CDTF">2023-07-13T16:47:00Z</dcterms:created>
  <dcterms:modified xsi:type="dcterms:W3CDTF">2023-07-14T12:07:00Z</dcterms:modified>
</cp:coreProperties>
</file>