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:rsidR="00C55B30" w:rsidRPr="00C55B30" w:rsidRDefault="004E3B48" w:rsidP="00AC4547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 xml:space="preserve">art. 275 </w:t>
      </w:r>
      <w:proofErr w:type="spellStart"/>
      <w:r w:rsidR="001A372E" w:rsidRPr="00C55B30">
        <w:rPr>
          <w:rFonts w:ascii="Arial" w:hAnsi="Arial" w:cs="Arial"/>
          <w:sz w:val="22"/>
          <w:szCs w:val="22"/>
        </w:rPr>
        <w:t>pkt</w:t>
      </w:r>
      <w:proofErr w:type="spellEnd"/>
      <w:r w:rsidR="001A372E" w:rsidRPr="00C55B30">
        <w:rPr>
          <w:rFonts w:ascii="Arial" w:hAnsi="Arial" w:cs="Arial"/>
          <w:sz w:val="22"/>
          <w:szCs w:val="22"/>
        </w:rPr>
        <w:t xml:space="preserve">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F92740" w:rsidRPr="00F92740">
        <w:rPr>
          <w:rFonts w:ascii="Arial" w:hAnsi="Arial" w:cs="Arial"/>
          <w:b/>
          <w:sz w:val="22"/>
          <w:szCs w:val="22"/>
        </w:rPr>
        <w:t>„</w:t>
      </w:r>
      <w:r w:rsidR="00F92740" w:rsidRPr="00F92740">
        <w:rPr>
          <w:rFonts w:ascii="Arial" w:hAnsi="Arial" w:cs="Arial"/>
          <w:b/>
          <w:sz w:val="22"/>
          <w:szCs w:val="22"/>
          <w:shd w:val="clear" w:color="auto" w:fill="FFFFFF"/>
        </w:rPr>
        <w:t>Budowa drogi gminnej ulicy Migdałowej w Kobylnicy wraz z budową odwodnienia oraz z wykonaniem inwentaryzacji geodezyjnej powykonawczej i dokumentacji odbiorowej”.</w:t>
      </w:r>
    </w:p>
    <w:p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F92740">
      <w:rPr>
        <w:rFonts w:ascii="Arial" w:hAnsi="Arial" w:cs="Arial"/>
        <w:bCs/>
        <w:sz w:val="22"/>
        <w:szCs w:val="22"/>
      </w:rPr>
      <w:t>10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3F21-C746-4F94-9950-47F6AF92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k.pierzchalska</cp:lastModifiedBy>
  <cp:revision>5</cp:revision>
  <cp:lastPrinted>2021-03-23T07:22:00Z</cp:lastPrinted>
  <dcterms:created xsi:type="dcterms:W3CDTF">2021-04-14T11:36:00Z</dcterms:created>
  <dcterms:modified xsi:type="dcterms:W3CDTF">2021-06-09T12:06:00Z</dcterms:modified>
</cp:coreProperties>
</file>