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F58AF" w14:textId="77777777" w:rsidR="00A42CD8" w:rsidRPr="00C81C8D" w:rsidRDefault="00BD4895" w:rsidP="00A42CD8">
      <w:pPr>
        <w:ind w:left="4248"/>
        <w:jc w:val="right"/>
      </w:pPr>
      <w:bookmarkStart w:id="0" w:name="_GoBack"/>
      <w:bookmarkEnd w:id="0"/>
      <w:r w:rsidRPr="00A42CD8">
        <w:t xml:space="preserve"> </w:t>
      </w:r>
      <w:r w:rsidR="00A42CD8" w:rsidRPr="00C81C8D">
        <w:rPr>
          <w:rFonts w:ascii="Times New Roman" w:hAnsi="Times New Roman"/>
        </w:rPr>
        <w:t xml:space="preserve">Załącznik nr </w:t>
      </w:r>
      <w:r w:rsidR="00A42CD8">
        <w:rPr>
          <w:rFonts w:ascii="Times New Roman" w:hAnsi="Times New Roman"/>
        </w:rPr>
        <w:t>6</w:t>
      </w:r>
      <w:r w:rsidR="00A42CD8" w:rsidRPr="00C81C8D">
        <w:rPr>
          <w:rFonts w:ascii="Times New Roman" w:hAnsi="Times New Roman"/>
        </w:rPr>
        <w:t xml:space="preserve"> </w:t>
      </w:r>
    </w:p>
    <w:p w14:paraId="699A0BEF" w14:textId="77777777" w:rsidR="00A42CD8" w:rsidRPr="00C81C8D" w:rsidRDefault="00A42CD8" w:rsidP="00A42CD8">
      <w:pPr>
        <w:rPr>
          <w:rFonts w:ascii="Times New Roman" w:hAnsi="Times New Roman"/>
          <w:kern w:val="2"/>
          <w:sz w:val="21"/>
          <w:szCs w:val="21"/>
        </w:rPr>
      </w:pPr>
    </w:p>
    <w:p w14:paraId="55C8D246" w14:textId="77777777" w:rsidR="00A42CD8" w:rsidRPr="00C81C8D" w:rsidRDefault="00A42CD8" w:rsidP="00A42CD8">
      <w:pPr>
        <w:rPr>
          <w:rFonts w:ascii="Times New Roman" w:hAnsi="Times New Roman"/>
          <w:kern w:val="2"/>
          <w:sz w:val="21"/>
          <w:szCs w:val="21"/>
        </w:rPr>
      </w:pPr>
    </w:p>
    <w:p w14:paraId="1437AA57" w14:textId="77777777" w:rsidR="00A42CD8" w:rsidRPr="00C81C8D" w:rsidRDefault="00A42CD8" w:rsidP="00A42CD8">
      <w:pPr>
        <w:spacing w:after="120" w:line="360" w:lineRule="auto"/>
        <w:jc w:val="center"/>
      </w:pPr>
      <w:r w:rsidRPr="00C81C8D">
        <w:rPr>
          <w:rFonts w:ascii="Times New Roman" w:hAnsi="Times New Roman"/>
          <w:b/>
          <w:bCs/>
          <w:kern w:val="2"/>
          <w:sz w:val="28"/>
          <w:szCs w:val="28"/>
          <w:u w:val="single"/>
        </w:rPr>
        <w:t xml:space="preserve">Oświadczenie wykonawcy </w:t>
      </w:r>
    </w:p>
    <w:p w14:paraId="368E7617" w14:textId="77777777" w:rsidR="00A42CD8" w:rsidRPr="00C81C8D" w:rsidRDefault="00A42CD8" w:rsidP="00A42CD8">
      <w:pPr>
        <w:spacing w:after="120" w:line="360" w:lineRule="auto"/>
        <w:jc w:val="center"/>
        <w:rPr>
          <w:rFonts w:ascii="Times New Roman" w:hAnsi="Times New Roman"/>
          <w:b/>
          <w:bCs/>
          <w:kern w:val="2"/>
          <w:u w:val="single"/>
        </w:rPr>
      </w:pPr>
    </w:p>
    <w:p w14:paraId="125529D3" w14:textId="77777777" w:rsidR="00A42CD8" w:rsidRPr="00317FB0" w:rsidRDefault="00A42CD8" w:rsidP="00A42CD8">
      <w:pPr>
        <w:pStyle w:val="Akapitzlist"/>
        <w:spacing w:after="0" w:line="276" w:lineRule="auto"/>
        <w:ind w:left="0"/>
        <w:jc w:val="both"/>
        <w:rPr>
          <w:sz w:val="24"/>
          <w:szCs w:val="24"/>
        </w:rPr>
      </w:pPr>
      <w:r w:rsidRPr="00317FB0">
        <w:rPr>
          <w:rFonts w:ascii="Times New Roman" w:hAnsi="Times New Roman"/>
          <w:kern w:val="2"/>
          <w:sz w:val="24"/>
          <w:szCs w:val="24"/>
        </w:rPr>
        <w:t>Oświadczam, że wypełniłem obowiązki informacyjne przewidziane w art. 13 lub 14 RODO</w:t>
      </w:r>
      <w:r w:rsidR="00D02DD8">
        <w:rPr>
          <w:rFonts w:ascii="Times New Roman" w:hAnsi="Times New Roman"/>
          <w:kern w:val="2"/>
          <w:sz w:val="24"/>
          <w:szCs w:val="24"/>
          <w:vertAlign w:val="superscript"/>
        </w:rPr>
        <w:t>1)</w:t>
      </w:r>
      <w:r w:rsidRPr="00317FB0">
        <w:rPr>
          <w:rFonts w:ascii="Times New Roman" w:hAnsi="Times New Roman"/>
          <w:kern w:val="2"/>
          <w:sz w:val="24"/>
          <w:szCs w:val="24"/>
        </w:rPr>
        <w:t xml:space="preserve"> wobec osób fizycznych, od których dane osobowe bezpośrednio lub pośrednio pozyskałem</w:t>
      </w:r>
      <w:r w:rsidR="00D02DD8">
        <w:rPr>
          <w:rFonts w:ascii="Times New Roman" w:hAnsi="Times New Roman"/>
          <w:kern w:val="2"/>
          <w:sz w:val="24"/>
          <w:szCs w:val="24"/>
        </w:rPr>
        <w:t xml:space="preserve">      </w:t>
      </w:r>
      <w:r w:rsidRPr="00317FB0">
        <w:rPr>
          <w:rFonts w:ascii="Times New Roman" w:hAnsi="Times New Roman"/>
          <w:kern w:val="2"/>
          <w:sz w:val="24"/>
          <w:szCs w:val="24"/>
        </w:rPr>
        <w:t xml:space="preserve">w związku z ubieganiem się o realizację zamówienia pn.: </w:t>
      </w:r>
      <w:r w:rsidRPr="00317FB0">
        <w:rPr>
          <w:rFonts w:ascii="Times New Roman" w:hAnsi="Times New Roman"/>
          <w:sz w:val="24"/>
          <w:szCs w:val="24"/>
        </w:rPr>
        <w:t>„</w:t>
      </w:r>
      <w:r w:rsidR="00D02DD8" w:rsidRPr="00D02DD8">
        <w:rPr>
          <w:rFonts w:ascii="Times New Roman" w:hAnsi="Times New Roman"/>
          <w:i/>
          <w:sz w:val="24"/>
          <w:szCs w:val="24"/>
          <w:lang w:eastAsia="ar-SA"/>
        </w:rPr>
        <w:t>U</w:t>
      </w:r>
      <w:r w:rsidR="00D02DD8" w:rsidRPr="00D02DD8">
        <w:rPr>
          <w:rFonts w:ascii="Times New Roman" w:hAnsi="Times New Roman"/>
          <w:bCs/>
          <w:i/>
          <w:sz w:val="24"/>
          <w:szCs w:val="24"/>
          <w:lang w:eastAsia="ar-SA"/>
        </w:rPr>
        <w:t>trzymanie w należytym stanie technicznym infrastruktury oraz wiat przystankowych komunikacji autobusowej i tramwajowej w Świętochłowicach</w:t>
      </w:r>
      <w:r w:rsidRPr="00317FB0">
        <w:rPr>
          <w:rFonts w:ascii="Times New Roman" w:hAnsi="Times New Roman"/>
          <w:sz w:val="24"/>
          <w:szCs w:val="24"/>
        </w:rPr>
        <w:t>”</w:t>
      </w:r>
      <w:r w:rsidRPr="00317FB0">
        <w:rPr>
          <w:rFonts w:ascii="Times New Roman" w:hAnsi="Times New Roman"/>
          <w:kern w:val="2"/>
          <w:sz w:val="24"/>
          <w:szCs w:val="24"/>
        </w:rPr>
        <w:t>*, a</w:t>
      </w:r>
      <w:r w:rsidR="0000226F">
        <w:rPr>
          <w:rFonts w:ascii="Times New Roman" w:hAnsi="Times New Roman"/>
          <w:kern w:val="2"/>
          <w:sz w:val="24"/>
          <w:szCs w:val="24"/>
        </w:rPr>
        <w:t xml:space="preserve"> </w:t>
      </w:r>
      <w:r w:rsidRPr="00317FB0">
        <w:rPr>
          <w:rFonts w:ascii="Times New Roman" w:hAnsi="Times New Roman"/>
          <w:kern w:val="2"/>
          <w:sz w:val="24"/>
          <w:szCs w:val="24"/>
        </w:rPr>
        <w:t xml:space="preserve">w przypadku jego uzyskania zobowiązuje się do wypełniania w/w obowiązków w celu realizacji umowy. </w:t>
      </w:r>
    </w:p>
    <w:p w14:paraId="6832327B" w14:textId="77777777" w:rsidR="00A42CD8" w:rsidRPr="00317FB0" w:rsidRDefault="00A42CD8" w:rsidP="00A42CD8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68C786AD" w14:textId="77777777" w:rsidR="00A42CD8" w:rsidRPr="00317FB0" w:rsidRDefault="00A42CD8" w:rsidP="00A42CD8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49868D90" w14:textId="77777777" w:rsidR="00A42CD8" w:rsidRPr="00C81C8D" w:rsidRDefault="00A42CD8" w:rsidP="00A42CD8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49F1AAAC" w14:textId="77777777" w:rsidR="00A42CD8" w:rsidRPr="00C81C8D" w:rsidRDefault="00A42CD8" w:rsidP="00A42CD8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572D6EC3" w14:textId="77777777" w:rsidR="00A42CD8" w:rsidRPr="00C81C8D" w:rsidRDefault="00A42CD8" w:rsidP="00A42CD8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04FF065C" w14:textId="77777777" w:rsidR="00A42CD8" w:rsidRPr="00C81C8D" w:rsidRDefault="00A42CD8" w:rsidP="00A42CD8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46A3B0E4" w14:textId="77777777" w:rsidR="001F141F" w:rsidRPr="001F141F" w:rsidRDefault="001F141F" w:rsidP="001F141F">
      <w:pPr>
        <w:pStyle w:val="Akapitzlist"/>
        <w:ind w:left="426" w:hanging="360"/>
        <w:rPr>
          <w:rFonts w:ascii="Times New Roman" w:hAnsi="Times New Roman"/>
          <w:b/>
          <w:kern w:val="2"/>
          <w:sz w:val="18"/>
          <w:szCs w:val="18"/>
        </w:rPr>
      </w:pPr>
      <w:r w:rsidRPr="001F141F">
        <w:rPr>
          <w:rFonts w:ascii="Times New Roman" w:hAnsi="Times New Roman"/>
          <w:b/>
          <w:kern w:val="2"/>
          <w:sz w:val="18"/>
          <w:szCs w:val="18"/>
        </w:rPr>
        <w:t>Kwalifikowany podpis elektroniczny osoby/osób uprawnionej (ych) do reprezentowania wykonawcy</w:t>
      </w:r>
    </w:p>
    <w:p w14:paraId="10C600E2" w14:textId="77777777" w:rsidR="00A42CD8" w:rsidRPr="00867558" w:rsidRDefault="00A42CD8" w:rsidP="00A42CD8">
      <w:pPr>
        <w:pStyle w:val="Akapitzlist"/>
        <w:ind w:left="426" w:hanging="360"/>
        <w:jc w:val="both"/>
        <w:rPr>
          <w:rFonts w:ascii="Times New Roman" w:hAnsi="Times New Roman"/>
        </w:rPr>
      </w:pPr>
      <w:r w:rsidRPr="00C81C8D">
        <w:rPr>
          <w:rFonts w:ascii="Times New Roman" w:hAnsi="Times New Roman"/>
        </w:rPr>
        <w:t> </w:t>
      </w:r>
    </w:p>
    <w:p w14:paraId="171CA0B7" w14:textId="77777777" w:rsidR="00A42CD8" w:rsidRPr="00C81C8D" w:rsidRDefault="00A42CD8" w:rsidP="00A42CD8">
      <w:pPr>
        <w:jc w:val="right"/>
      </w:pPr>
      <w:r w:rsidRPr="00C81C8D">
        <w:rPr>
          <w:rFonts w:ascii="Times New Roman" w:hAnsi="Times New Roman"/>
        </w:rPr>
        <w:t>___________________________________________________________________________</w:t>
      </w:r>
    </w:p>
    <w:p w14:paraId="404E5250" w14:textId="77777777" w:rsidR="00A42CD8" w:rsidRPr="00C81C8D" w:rsidRDefault="00A42CD8" w:rsidP="00A42CD8">
      <w:pPr>
        <w:jc w:val="right"/>
        <w:rPr>
          <w:rFonts w:ascii="Times New Roman" w:hAnsi="Times New Roman"/>
        </w:rPr>
      </w:pPr>
    </w:p>
    <w:p w14:paraId="17B8ABFE" w14:textId="77777777" w:rsidR="00A42CD8" w:rsidRPr="00C81C8D" w:rsidRDefault="00A42CD8" w:rsidP="00A42CD8">
      <w:pPr>
        <w:widowControl/>
        <w:numPr>
          <w:ilvl w:val="0"/>
          <w:numId w:val="3"/>
        </w:numPr>
        <w:tabs>
          <w:tab w:val="num" w:pos="0"/>
        </w:tabs>
        <w:suppressAutoHyphens/>
        <w:spacing w:after="160" w:line="256" w:lineRule="auto"/>
        <w:ind w:left="284" w:hanging="284"/>
        <w:jc w:val="both"/>
      </w:pPr>
      <w:r w:rsidRPr="00C81C8D">
        <w:rPr>
          <w:rFonts w:ascii="Times New Roman" w:hAnsi="Times New Roman"/>
          <w:sz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04.05.2016, str. 1)</w:t>
      </w:r>
    </w:p>
    <w:p w14:paraId="22AAFC74" w14:textId="77777777" w:rsidR="00A42CD8" w:rsidRDefault="00A42CD8" w:rsidP="0000226F">
      <w:pPr>
        <w:ind w:left="284" w:hanging="284"/>
        <w:rPr>
          <w:rFonts w:ascii="Times New Roman" w:hAnsi="Times New Roman"/>
          <w:sz w:val="20"/>
          <w:lang w:eastAsia="ar-SA"/>
        </w:rPr>
      </w:pPr>
      <w:r w:rsidRPr="00C81C8D">
        <w:rPr>
          <w:rFonts w:ascii="Times New Roman" w:hAnsi="Times New Roman"/>
          <w:sz w:val="20"/>
          <w:lang w:eastAsia="ar-SA"/>
        </w:rPr>
        <w:t>*   w przypadku gdy wykonawca nie przekazuje danych osobowych innych niż bezpośrednio jego dotyczących lub zachodzi wyłączenie stosowania obowiązku informacyjnego, stosownie do ar. 13 ust. 4 lub art. 14 ust. 5 RODO treści oświadczenia wykonawca nie składa (usunięcie treści oświadczenie np. przez jego wykreślenie).</w:t>
      </w:r>
    </w:p>
    <w:p w14:paraId="14A3A511" w14:textId="77777777" w:rsidR="00A04479" w:rsidRPr="00A42CD8" w:rsidRDefault="00A04479" w:rsidP="00A42CD8"/>
    <w:sectPr w:rsidR="00A04479" w:rsidRPr="00A42CD8" w:rsidSect="00AC0C09">
      <w:footerReference w:type="default" r:id="rId7"/>
      <w:footerReference w:type="first" r:id="rId8"/>
      <w:pgSz w:w="11900" w:h="16840"/>
      <w:pgMar w:top="1418" w:right="1366" w:bottom="1843" w:left="1294" w:header="0" w:footer="3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CA1FA" w14:textId="77777777" w:rsidR="003A4AE1" w:rsidRDefault="003A4AE1">
      <w:r>
        <w:separator/>
      </w:r>
    </w:p>
  </w:endnote>
  <w:endnote w:type="continuationSeparator" w:id="0">
    <w:p w14:paraId="240D43D5" w14:textId="77777777" w:rsidR="003A4AE1" w:rsidRDefault="003A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2CCB2" w14:textId="4F50415B" w:rsidR="002245DF" w:rsidRDefault="00302BDD">
    <w:pPr>
      <w:spacing w:line="14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D8B96BF" wp14:editId="261A0576">
              <wp:simplePos x="0" y="0"/>
              <wp:positionH relativeFrom="page">
                <wp:posOffset>6623685</wp:posOffset>
              </wp:positionH>
              <wp:positionV relativeFrom="page">
                <wp:posOffset>9653905</wp:posOffset>
              </wp:positionV>
              <wp:extent cx="54610" cy="88265"/>
              <wp:effectExtent l="381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63106" w14:textId="77777777" w:rsidR="002245DF" w:rsidRDefault="002245DF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4895" w:rsidRPr="00BD4895">
                            <w:rPr>
                              <w:rStyle w:val="Nagweklubstopka2"/>
                              <w:rFonts w:ascii="Calibri" w:hAnsi="Calibri" w:cs="Calibri"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B96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1.55pt;margin-top:760.15pt;width:4.3pt;height:6.95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" filled="f" stroked="f">
              <v:textbox style="mso-fit-shape-to-text:t" inset="0,0,0,0">
                <w:txbxContent>
                  <w:p w14:paraId="40763106" w14:textId="77777777" w:rsidR="002245DF" w:rsidRDefault="002245DF">
                    <w:pPr>
                      <w:pStyle w:val="Nagweklubstopka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D4895" w:rsidRPr="00BD4895">
                      <w:rPr>
                        <w:rStyle w:val="Nagweklubstopka2"/>
                        <w:rFonts w:ascii="Calibri" w:hAnsi="Calibri" w:cs="Calibri"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225C7" w14:textId="77777777" w:rsidR="002245DF" w:rsidRDefault="002245DF">
    <w:pPr>
      <w:spacing w:line="14" w:lineRule="exact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0361F" w14:textId="77777777" w:rsidR="003A4AE1" w:rsidRDefault="003A4AE1">
      <w:r>
        <w:separator/>
      </w:r>
    </w:p>
  </w:footnote>
  <w:footnote w:type="continuationSeparator" w:id="0">
    <w:p w14:paraId="48933D03" w14:textId="77777777" w:rsidR="003A4AE1" w:rsidRDefault="003A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A8"/>
    <w:rsid w:val="0000226F"/>
    <w:rsid w:val="00015AF4"/>
    <w:rsid w:val="0004527B"/>
    <w:rsid w:val="001F141F"/>
    <w:rsid w:val="002245DF"/>
    <w:rsid w:val="00266925"/>
    <w:rsid w:val="00302BDD"/>
    <w:rsid w:val="00317FB0"/>
    <w:rsid w:val="003A4AE1"/>
    <w:rsid w:val="003F7646"/>
    <w:rsid w:val="00437B59"/>
    <w:rsid w:val="00475E2E"/>
    <w:rsid w:val="004866A2"/>
    <w:rsid w:val="004E4461"/>
    <w:rsid w:val="00523972"/>
    <w:rsid w:val="005E30EC"/>
    <w:rsid w:val="005E4AE8"/>
    <w:rsid w:val="006B655E"/>
    <w:rsid w:val="00774C45"/>
    <w:rsid w:val="008027EA"/>
    <w:rsid w:val="00867558"/>
    <w:rsid w:val="009845AB"/>
    <w:rsid w:val="00A04479"/>
    <w:rsid w:val="00A4195F"/>
    <w:rsid w:val="00A42CD8"/>
    <w:rsid w:val="00AC0C09"/>
    <w:rsid w:val="00B310A8"/>
    <w:rsid w:val="00BD4895"/>
    <w:rsid w:val="00C2688E"/>
    <w:rsid w:val="00C81C8D"/>
    <w:rsid w:val="00CF1044"/>
    <w:rsid w:val="00D02DD8"/>
    <w:rsid w:val="00D20999"/>
    <w:rsid w:val="00E9023A"/>
    <w:rsid w:val="00EA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5C17C7"/>
  <w14:defaultImageDpi w14:val="0"/>
  <w15:docId w15:val="{3162D18E-B40B-4CE1-96E9-A2BB92B5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Times New Roman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uiPriority w:val="99"/>
    <w:locked/>
    <w:rPr>
      <w:rFonts w:ascii="Calibri" w:hAnsi="Calibri" w:cs="Calibri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locked/>
    <w:rPr>
      <w:rFonts w:ascii="Calibri" w:hAnsi="Calibri" w:cs="Calibri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paragraph" w:customStyle="1" w:styleId="Podpisobrazu0">
    <w:name w:val="Podpis obrazu"/>
    <w:basedOn w:val="Normalny"/>
    <w:link w:val="Podpisobrazu"/>
    <w:uiPriority w:val="99"/>
    <w:pPr>
      <w:shd w:val="clear" w:color="auto" w:fill="FFFFFF"/>
      <w:jc w:val="both"/>
    </w:pPr>
    <w:rPr>
      <w:rFonts w:ascii="Calibri" w:hAnsi="Calibri" w:cs="Calibri"/>
      <w:color w:val="auto"/>
      <w:sz w:val="20"/>
      <w:szCs w:val="20"/>
    </w:rPr>
  </w:style>
  <w:style w:type="paragraph" w:customStyle="1" w:styleId="Teksttreci0">
    <w:name w:val="Tekst treści"/>
    <w:basedOn w:val="Normalny"/>
    <w:link w:val="Teksttreci"/>
    <w:uiPriority w:val="99"/>
    <w:pPr>
      <w:shd w:val="clear" w:color="auto" w:fill="FFFFFF"/>
      <w:spacing w:line="254" w:lineRule="auto"/>
      <w:jc w:val="both"/>
    </w:pPr>
    <w:rPr>
      <w:rFonts w:ascii="Calibri" w:hAnsi="Calibri" w:cs="Calibri"/>
      <w:color w:val="auto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6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66A2"/>
    <w:rPr>
      <w:rFonts w:ascii="Tahoma" w:hAnsi="Tahoma" w:cs="Tahoma"/>
      <w:color w:val="000000"/>
      <w:sz w:val="16"/>
      <w:szCs w:val="16"/>
    </w:rPr>
  </w:style>
  <w:style w:type="paragraph" w:styleId="Bezodstpw">
    <w:name w:val="No Spacing"/>
    <w:uiPriority w:val="1"/>
    <w:qFormat/>
    <w:rsid w:val="00BD4895"/>
    <w:pPr>
      <w:suppressAutoHyphens/>
    </w:pPr>
    <w:rPr>
      <w:rFonts w:ascii="Calibri" w:hAnsi="Calibri" w:cs="Times New Roman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5E30EC"/>
    <w:pPr>
      <w:widowControl/>
      <w:suppressAutoHyphens/>
      <w:spacing w:after="160" w:line="25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86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SUM-D-11-1418122015230</dc:title>
  <dc:subject/>
  <dc:creator>Urząd Miejski w Świetochłowicach - Drogi i Mosty</dc:creator>
  <cp:keywords/>
  <dc:description/>
  <cp:lastModifiedBy>Michał Palusiński</cp:lastModifiedBy>
  <cp:revision>2</cp:revision>
  <cp:lastPrinted>2019-11-22T07:51:00Z</cp:lastPrinted>
  <dcterms:created xsi:type="dcterms:W3CDTF">2019-12-04T09:14:00Z</dcterms:created>
  <dcterms:modified xsi:type="dcterms:W3CDTF">2019-12-04T09:14:00Z</dcterms:modified>
</cp:coreProperties>
</file>