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D18DD3" w14:textId="4FE2A924" w:rsidR="001368F0" w:rsidRPr="0063261A" w:rsidRDefault="001368F0" w:rsidP="001368F0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71806098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 w:rsidR="00D7570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6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283ABDC8" w14:textId="3822E63C" w:rsidR="001368F0" w:rsidRDefault="00001B09" w:rsidP="001368F0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="001368F0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/zp/</w:t>
      </w:r>
      <w:r w:rsidR="001368F0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14:paraId="53713C78" w14:textId="77777777" w:rsidR="00455D38" w:rsidRDefault="00455D38" w:rsidP="00E24EC0">
      <w:pPr>
        <w:spacing w:after="0"/>
        <w:jc w:val="center"/>
        <w:rPr>
          <w:rFonts w:eastAsia="Times New Roman" w:cstheme="minorHAnsi"/>
          <w:b/>
          <w:iCs/>
          <w:szCs w:val="20"/>
          <w:lang w:eastAsia="pl-PL"/>
        </w:rPr>
      </w:pPr>
    </w:p>
    <w:p w14:paraId="42677EE0" w14:textId="74344C57" w:rsidR="00E24EC0" w:rsidRPr="001F7EB0" w:rsidRDefault="000A5817" w:rsidP="00E24EC0">
      <w:pPr>
        <w:spacing w:after="0"/>
        <w:jc w:val="center"/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 xml:space="preserve">DOŚWIADCZENIE </w:t>
      </w:r>
      <w:r w:rsidR="00A2323E">
        <w:rPr>
          <w:rFonts w:eastAsia="Times New Roman" w:cstheme="minorHAnsi"/>
          <w:b/>
          <w:iCs/>
          <w:szCs w:val="20"/>
          <w:lang w:eastAsia="pl-PL"/>
        </w:rPr>
        <w:t>WYKONAWCY</w:t>
      </w:r>
    </w:p>
    <w:p w14:paraId="16B5B445" w14:textId="77777777" w:rsidR="00455D38" w:rsidRDefault="00455D38" w:rsidP="00141C65">
      <w:pPr>
        <w:spacing w:after="0"/>
        <w:jc w:val="both"/>
        <w:rPr>
          <w:rFonts w:eastAsia="Times New Roman" w:cs="Arial"/>
          <w:szCs w:val="21"/>
          <w:lang w:eastAsia="pl-PL"/>
        </w:rPr>
      </w:pPr>
    </w:p>
    <w:p w14:paraId="578EE65F" w14:textId="57E3F026" w:rsidR="00CD6035" w:rsidRPr="00A34092" w:rsidRDefault="00CD6035" w:rsidP="00CD6035">
      <w:pPr>
        <w:spacing w:after="0"/>
      </w:pPr>
      <w:r w:rsidRPr="00A34092">
        <w:t>Należy wskazać dokumentację projektową, która spełnia łącznie następujące warunki:</w:t>
      </w:r>
    </w:p>
    <w:p w14:paraId="2028B8F5" w14:textId="77777777" w:rsidR="00CD6035" w:rsidRPr="00A34092" w:rsidRDefault="00CD6035" w:rsidP="00CD6035">
      <w:pPr>
        <w:pStyle w:val="Akapitzlist"/>
        <w:numPr>
          <w:ilvl w:val="0"/>
          <w:numId w:val="44"/>
        </w:numPr>
        <w:spacing w:after="0"/>
      </w:pPr>
      <w:r w:rsidRPr="00A34092">
        <w:t>polega na zaprojektowaniu budowy, przebudowy lub remontu budynku biblioteki lub czytelni lub archiwum lub muzeum lub domu kultury o powierzchni użytkowej co najmniej 500 m</w:t>
      </w:r>
      <w:r w:rsidRPr="00A34092">
        <w:rPr>
          <w:vertAlign w:val="superscript"/>
        </w:rPr>
        <w:t>2</w:t>
      </w:r>
      <w:r w:rsidRPr="00A34092">
        <w:t>,</w:t>
      </w:r>
    </w:p>
    <w:p w14:paraId="6578DEA9" w14:textId="36DEE779" w:rsidR="00141C65" w:rsidRPr="00A34092" w:rsidRDefault="00CD6035" w:rsidP="00CD6035">
      <w:pPr>
        <w:pStyle w:val="Akapitzlist"/>
        <w:numPr>
          <w:ilvl w:val="0"/>
          <w:numId w:val="44"/>
        </w:numPr>
        <w:spacing w:after="0"/>
      </w:pPr>
      <w:r w:rsidRPr="00A34092">
        <w:t>została wykonana nie wcześniej niż w okresie ostatnich 5 lat</w:t>
      </w:r>
      <w:r w:rsidR="00141C65" w:rsidRPr="00A34092">
        <w:t>.</w:t>
      </w:r>
    </w:p>
    <w:p w14:paraId="0F329F73" w14:textId="4FC220C1" w:rsidR="00801C75" w:rsidRPr="00455D38" w:rsidRDefault="00CD6035" w:rsidP="00141C65">
      <w:pPr>
        <w:spacing w:after="0"/>
        <w:jc w:val="both"/>
      </w:pPr>
      <w:r>
        <w:t>N</w:t>
      </w:r>
      <w:r w:rsidR="00141C65" w:rsidRPr="00455D38">
        <w:t xml:space="preserve">ależy dołączyć dokumenty, </w:t>
      </w:r>
      <w:r w:rsidR="00D816FE" w:rsidRPr="00A728E7">
        <w:t xml:space="preserve">potwierdzające spełnianie wymagań, o których mowa w pkt. 1 ÷ </w:t>
      </w:r>
      <w:r>
        <w:t>2</w:t>
      </w:r>
      <w:r w:rsidR="00141C65" w:rsidRPr="00A728E7">
        <w:t>.</w:t>
      </w:r>
    </w:p>
    <w:p w14:paraId="77DA5C4E" w14:textId="7237042D" w:rsidR="00141C65" w:rsidRDefault="00801C75" w:rsidP="00A2323E">
      <w:pPr>
        <w:spacing w:after="120"/>
        <w:jc w:val="both"/>
      </w:pPr>
      <w:r w:rsidRPr="00A728E7">
        <w:t>Za każd</w:t>
      </w:r>
      <w:r w:rsidR="00CD6035">
        <w:t>ą</w:t>
      </w:r>
      <w:r w:rsidRPr="00A728E7">
        <w:t xml:space="preserve"> </w:t>
      </w:r>
      <w:r w:rsidR="00CD6035">
        <w:t>dokumentację projektową</w:t>
      </w:r>
      <w:r w:rsidRPr="00A728E7">
        <w:t xml:space="preserve">, spełniający ww. warunki, zamawiający przyzna </w:t>
      </w:r>
      <w:r w:rsidR="00A2323E">
        <w:t>10</w:t>
      </w:r>
      <w:r w:rsidRPr="00A728E7">
        <w:t xml:space="preserve"> pkt. Maksymalna liczba punktów, jaką w tym kryterium może uzyskać wykonawca, wynosi </w:t>
      </w:r>
      <w:r w:rsidR="00A2323E">
        <w:t>4</w:t>
      </w:r>
      <w:r w:rsidRPr="00A728E7">
        <w:t>0</w:t>
      </w:r>
      <w:r w:rsidR="00A2323E">
        <w:t xml:space="preserve"> </w:t>
      </w:r>
      <w:r w:rsidRPr="00A728E7">
        <w:t>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2268"/>
        <w:gridCol w:w="2551"/>
        <w:gridCol w:w="1559"/>
      </w:tblGrid>
      <w:tr w:rsidR="00A2323E" w:rsidRPr="001F7EB0" w14:paraId="06E266AD" w14:textId="77777777" w:rsidTr="00A2323E">
        <w:trPr>
          <w:trHeight w:val="624"/>
        </w:trPr>
        <w:tc>
          <w:tcPr>
            <w:tcW w:w="5382" w:type="dxa"/>
            <w:shd w:val="clear" w:color="auto" w:fill="auto"/>
            <w:vAlign w:val="center"/>
          </w:tcPr>
          <w:p w14:paraId="709A438D" w14:textId="77777777" w:rsidR="00A2323E" w:rsidRDefault="00A2323E" w:rsidP="00AC199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Nazwa projektu, zawartość projektu</w:t>
            </w:r>
          </w:p>
          <w:p w14:paraId="691E75E0" w14:textId="2BFC1BF6" w:rsidR="00A2323E" w:rsidRPr="00B50370" w:rsidRDefault="00A2323E" w:rsidP="00A2323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(budowa / przebudowa / remont, rodzaj budynku)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9D0F48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  <w:r w:rsidRPr="001F7EB0">
              <w:rPr>
                <w:rFonts w:eastAsia="Times New Roman" w:cs="Calibri"/>
                <w:bCs/>
                <w:sz w:val="20"/>
                <w:lang w:eastAsia="pl-PL"/>
              </w:rPr>
              <w:t>Adres inwestycji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00F21" w14:textId="77777777" w:rsidR="00A2323E" w:rsidRPr="001F7EB0" w:rsidRDefault="00A2323E" w:rsidP="00AC1998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eastAsia="pl-PL"/>
              </w:rPr>
            </w:pPr>
            <w:r w:rsidRPr="001F7EB0">
              <w:rPr>
                <w:rFonts w:eastAsia="Times New Roman" w:cs="Calibri"/>
                <w:bCs/>
                <w:sz w:val="20"/>
                <w:lang w:eastAsia="pl-PL"/>
              </w:rPr>
              <w:t xml:space="preserve">Daty wykonania </w:t>
            </w:r>
            <w:r>
              <w:rPr>
                <w:rFonts w:eastAsia="Times New Roman" w:cs="Calibri"/>
                <w:bCs/>
                <w:sz w:val="20"/>
                <w:lang w:eastAsia="pl-PL"/>
              </w:rPr>
              <w:t>projektu</w:t>
            </w:r>
          </w:p>
          <w:p w14:paraId="643133E3" w14:textId="77777777" w:rsidR="00A2323E" w:rsidRPr="001F7EB0" w:rsidRDefault="00A2323E" w:rsidP="00AC1998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eastAsia="pl-PL"/>
              </w:rPr>
            </w:pPr>
            <w:r w:rsidRPr="001F7EB0">
              <w:rPr>
                <w:rFonts w:eastAsia="Times New Roman" w:cs="Calibri"/>
                <w:bCs/>
                <w:sz w:val="20"/>
                <w:lang w:eastAsia="pl-PL"/>
              </w:rPr>
              <w:t>(od – do)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A06F92" w14:textId="77777777" w:rsidR="00A2323E" w:rsidRDefault="00A2323E" w:rsidP="00AC1998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eastAsia="pl-PL"/>
              </w:rPr>
            </w:pPr>
            <w:r w:rsidRPr="001F7EB0">
              <w:rPr>
                <w:rFonts w:eastAsia="Times New Roman" w:cs="Calibri"/>
                <w:bCs/>
                <w:sz w:val="20"/>
                <w:lang w:eastAsia="pl-PL"/>
              </w:rPr>
              <w:t xml:space="preserve">Podmiot, na rzecz </w:t>
            </w:r>
            <w:r>
              <w:rPr>
                <w:rFonts w:eastAsia="Times New Roman" w:cs="Calibri"/>
                <w:bCs/>
                <w:sz w:val="20"/>
                <w:lang w:eastAsia="pl-PL"/>
              </w:rPr>
              <w:t>projekt</w:t>
            </w:r>
          </w:p>
          <w:p w14:paraId="7BE50149" w14:textId="77777777" w:rsidR="00A2323E" w:rsidRPr="001F7EB0" w:rsidRDefault="00A2323E" w:rsidP="00AC1998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lang w:eastAsia="pl-PL"/>
              </w:rPr>
            </w:pPr>
            <w:r w:rsidRPr="001F7EB0">
              <w:rPr>
                <w:rFonts w:eastAsia="Times New Roman" w:cs="Calibri"/>
                <w:bCs/>
                <w:sz w:val="20"/>
                <w:lang w:eastAsia="pl-PL"/>
              </w:rPr>
              <w:t>został wykonan</w:t>
            </w:r>
            <w:r>
              <w:rPr>
                <w:rFonts w:eastAsia="Times New Roman" w:cs="Calibri"/>
                <w:bCs/>
                <w:sz w:val="20"/>
                <w:lang w:eastAsia="pl-PL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5120E" w14:textId="0207A8B2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Powierzchnia użytkowa w m</w:t>
            </w:r>
            <w:r w:rsidRPr="00A2323E">
              <w:rPr>
                <w:rFonts w:eastAsia="Times New Roman" w:cs="Calibri"/>
                <w:bCs/>
                <w:sz w:val="20"/>
                <w:vertAlign w:val="superscript"/>
                <w:lang w:eastAsia="pl-PL"/>
              </w:rPr>
              <w:t>2</w:t>
            </w:r>
          </w:p>
        </w:tc>
      </w:tr>
      <w:tr w:rsidR="00A2323E" w:rsidRPr="001F7EB0" w14:paraId="557FDD97" w14:textId="77777777" w:rsidTr="00A2323E">
        <w:trPr>
          <w:trHeight w:val="737"/>
        </w:trPr>
        <w:tc>
          <w:tcPr>
            <w:tcW w:w="5382" w:type="dxa"/>
            <w:vAlign w:val="center"/>
          </w:tcPr>
          <w:p w14:paraId="3689A82E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A05C26D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A00C802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B05CA97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3A0934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</w:tr>
      <w:tr w:rsidR="00A2323E" w:rsidRPr="001F7EB0" w14:paraId="2E53CB21" w14:textId="77777777" w:rsidTr="00A2323E">
        <w:trPr>
          <w:trHeight w:val="737"/>
        </w:trPr>
        <w:tc>
          <w:tcPr>
            <w:tcW w:w="5382" w:type="dxa"/>
            <w:vAlign w:val="center"/>
          </w:tcPr>
          <w:p w14:paraId="53B65D33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6225C6D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406E7B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5DB36F5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D81969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</w:tr>
      <w:tr w:rsidR="00A2323E" w:rsidRPr="001F7EB0" w14:paraId="023E327D" w14:textId="77777777" w:rsidTr="00A2323E">
        <w:trPr>
          <w:trHeight w:val="737"/>
        </w:trPr>
        <w:tc>
          <w:tcPr>
            <w:tcW w:w="5382" w:type="dxa"/>
            <w:vAlign w:val="center"/>
          </w:tcPr>
          <w:p w14:paraId="2564D18F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7C81D6A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31D2368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FE41396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D05447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</w:tr>
      <w:tr w:rsidR="00A2323E" w:rsidRPr="001F7EB0" w14:paraId="6C22A6ED" w14:textId="77777777" w:rsidTr="00A2323E">
        <w:trPr>
          <w:trHeight w:val="737"/>
        </w:trPr>
        <w:tc>
          <w:tcPr>
            <w:tcW w:w="5382" w:type="dxa"/>
            <w:vAlign w:val="center"/>
          </w:tcPr>
          <w:p w14:paraId="2723A148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CEEFFA8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7D298DD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53F1F0B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196AAC8" w14:textId="77777777" w:rsidR="00A2323E" w:rsidRPr="001F7EB0" w:rsidRDefault="00A2323E" w:rsidP="00AC1998">
            <w:pPr>
              <w:spacing w:after="0" w:line="240" w:lineRule="auto"/>
              <w:jc w:val="center"/>
              <w:rPr>
                <w:rFonts w:eastAsia="Calibri" w:cs="Arial"/>
                <w:sz w:val="20"/>
              </w:rPr>
            </w:pPr>
          </w:p>
        </w:tc>
      </w:tr>
    </w:tbl>
    <w:p w14:paraId="2316C149" w14:textId="2020860C" w:rsidR="00E24EC0" w:rsidRDefault="00A2323E" w:rsidP="00A2323E">
      <w:pPr>
        <w:spacing w:before="120" w:after="0"/>
        <w:jc w:val="both"/>
      </w:pPr>
      <w:r w:rsidRPr="00A728E7">
        <w:t>Dokumenty złożone przez wykonawcę w celu oceny w kryterium nie podlegają uzupełnieniu ani poprawieniu.</w:t>
      </w:r>
    </w:p>
    <w:p w14:paraId="60AB67D1" w14:textId="77777777" w:rsidR="008B7FCF" w:rsidRPr="001F7EB0" w:rsidRDefault="008B7FCF" w:rsidP="008B7FCF">
      <w:pPr>
        <w:spacing w:after="0"/>
        <w:jc w:val="both"/>
        <w:rPr>
          <w:rFonts w:eastAsia="Calibri" w:cs="Arial"/>
        </w:rPr>
      </w:pPr>
      <w:bookmarkStart w:id="1" w:name="_GoBack"/>
      <w:bookmarkEnd w:id="1"/>
    </w:p>
    <w:p w14:paraId="1D8A6F85" w14:textId="77777777" w:rsidR="000A0115" w:rsidRPr="003C1C02" w:rsidRDefault="000A0115" w:rsidP="000A0115">
      <w:pPr>
        <w:autoSpaceDN w:val="0"/>
        <w:spacing w:after="0"/>
        <w:ind w:left="7938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49CFB28" w14:textId="77777777" w:rsidR="000A0115" w:rsidRPr="000A0115" w:rsidRDefault="000A0115">
      <w:pPr>
        <w:snapToGrid w:val="0"/>
        <w:spacing w:after="0" w:line="100" w:lineRule="atLeast"/>
        <w:ind w:left="7938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14:paraId="755C26B0" w14:textId="77777777" w:rsidR="000A0115" w:rsidRPr="000A0115" w:rsidRDefault="000A0115" w:rsidP="000A0115">
      <w:pPr>
        <w:snapToGrid w:val="0"/>
        <w:spacing w:after="0" w:line="100" w:lineRule="atLeast"/>
        <w:ind w:left="7938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14:paraId="2DC0B448" w14:textId="1CB1D08D" w:rsidR="008E6342" w:rsidRPr="005F0441" w:rsidRDefault="000A0115" w:rsidP="008B7FCF">
      <w:pPr>
        <w:suppressAutoHyphens/>
        <w:autoSpaceDN w:val="0"/>
        <w:snapToGrid w:val="0"/>
        <w:spacing w:after="0" w:line="240" w:lineRule="auto"/>
        <w:ind w:left="7938"/>
        <w:jc w:val="center"/>
        <w:textAlignment w:val="baseline"/>
        <w:rPr>
          <w:rFonts w:ascii="Calibri" w:hAnsi="Calibri" w:cs="Calibri"/>
          <w:b/>
        </w:rPr>
      </w:pPr>
      <w:r w:rsidRPr="000A0115">
        <w:rPr>
          <w:rFonts w:cstheme="minorHAnsi"/>
          <w:sz w:val="20"/>
          <w:szCs w:val="18"/>
        </w:rPr>
        <w:t xml:space="preserve">lub podpisem </w:t>
      </w:r>
      <w:r w:rsidR="008B7FCF">
        <w:rPr>
          <w:rFonts w:cstheme="minorHAnsi"/>
          <w:sz w:val="20"/>
          <w:szCs w:val="18"/>
        </w:rPr>
        <w:t>zaufanym lub podpisem osobistym]</w:t>
      </w:r>
    </w:p>
    <w:sectPr w:rsidR="008E6342" w:rsidRPr="005F0441" w:rsidSect="008B7FCF">
      <w:headerReference w:type="default" r:id="rId11"/>
      <w:pgSz w:w="16838" w:h="11906" w:orient="landscape"/>
      <w:pgMar w:top="1276" w:right="1418" w:bottom="1416" w:left="1134" w:header="564" w:footer="73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AE30" w14:textId="77777777" w:rsidR="00D917E2" w:rsidRDefault="00D917E2">
      <w:r>
        <w:separator/>
      </w:r>
    </w:p>
  </w:endnote>
  <w:endnote w:type="continuationSeparator" w:id="0">
    <w:p w14:paraId="583DC8D6" w14:textId="77777777" w:rsidR="00D917E2" w:rsidRDefault="00D9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A60F" w14:textId="77777777" w:rsidR="00D917E2" w:rsidRDefault="00D917E2">
      <w:r>
        <w:separator/>
      </w:r>
    </w:p>
  </w:footnote>
  <w:footnote w:type="continuationSeparator" w:id="0">
    <w:p w14:paraId="765CAAA1" w14:textId="77777777" w:rsidR="00D917E2" w:rsidRDefault="00D9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FE7F" w14:textId="2D2EABB9" w:rsidR="00D917E2" w:rsidRPr="00EE7613" w:rsidRDefault="00D917E2" w:rsidP="00E62D20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9ECF8E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64C2CE16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963"/>
        </w:tabs>
        <w:ind w:left="96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90"/>
        </w:tabs>
        <w:ind w:left="119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17"/>
        </w:tabs>
        <w:ind w:left="141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</w:abstractNum>
  <w:abstractNum w:abstractNumId="5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46A23B38"/>
    <w:name w:val="WW8Num48"/>
    <w:lvl w:ilvl="0" w:tplc="02F612F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64B6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4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0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40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2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8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81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3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C0EEF4B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3" w15:restartNumberingAfterBreak="0">
    <w:nsid w:val="017E7C0E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4" w15:restartNumberingAfterBreak="0">
    <w:nsid w:val="04B66FDF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5" w15:restartNumberingAfterBreak="0">
    <w:nsid w:val="06006D95"/>
    <w:multiLevelType w:val="hybridMultilevel"/>
    <w:tmpl w:val="9348AD06"/>
    <w:lvl w:ilvl="0" w:tplc="954030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B7BB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7" w15:restartNumberingAfterBreak="0">
    <w:nsid w:val="0A493F00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8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0B531E20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0" w15:restartNumberingAfterBreak="0">
    <w:nsid w:val="0E366171"/>
    <w:multiLevelType w:val="hybridMultilevel"/>
    <w:tmpl w:val="5F666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0724D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2" w15:restartNumberingAfterBreak="0">
    <w:nsid w:val="13223F45"/>
    <w:multiLevelType w:val="hybridMultilevel"/>
    <w:tmpl w:val="AA2CD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1C2BC3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6072FA"/>
    <w:multiLevelType w:val="multilevel"/>
    <w:tmpl w:val="CA5CADCE"/>
    <w:lvl w:ilvl="0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66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66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66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66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66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6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6"/>
        </w:tabs>
        <w:ind w:left="6480" w:hanging="180"/>
      </w:pPr>
    </w:lvl>
  </w:abstractNum>
  <w:abstractNum w:abstractNumId="26" w15:restartNumberingAfterBreak="0">
    <w:nsid w:val="1F8150F8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27" w15:restartNumberingAfterBreak="0">
    <w:nsid w:val="20CF6651"/>
    <w:multiLevelType w:val="hybridMultilevel"/>
    <w:tmpl w:val="10726658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97"/>
        </w:tabs>
        <w:ind w:left="109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323"/>
        </w:tabs>
        <w:ind w:left="132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550"/>
        </w:tabs>
        <w:ind w:left="155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77"/>
        </w:tabs>
        <w:ind w:left="177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ascii="Arial" w:hAnsi="Arial" w:cs="Times New Roman"/>
        <w:sz w:val="22"/>
        <w:szCs w:val="22"/>
      </w:rPr>
    </w:lvl>
  </w:abstractNum>
  <w:abstractNum w:abstractNumId="29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0" w15:restartNumberingAfterBreak="0">
    <w:nsid w:val="2C4A5D5E"/>
    <w:multiLevelType w:val="hybridMultilevel"/>
    <w:tmpl w:val="551200FE"/>
    <w:name w:val="WW8Num23"/>
    <w:lvl w:ilvl="0" w:tplc="C2AA74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E2044E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2" w15:restartNumberingAfterBreak="0">
    <w:nsid w:val="2D240A9B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33" w15:restartNumberingAfterBreak="0">
    <w:nsid w:val="31350843"/>
    <w:multiLevelType w:val="hybridMultilevel"/>
    <w:tmpl w:val="E102AF32"/>
    <w:lvl w:ilvl="0" w:tplc="4774A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EA12DB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5" w15:restartNumberingAfterBreak="0">
    <w:nsid w:val="33BF540E"/>
    <w:multiLevelType w:val="hybridMultilevel"/>
    <w:tmpl w:val="D5420122"/>
    <w:name w:val="WW8Num2222"/>
    <w:lvl w:ilvl="0" w:tplc="30F8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B40CD"/>
    <w:multiLevelType w:val="hybridMultilevel"/>
    <w:tmpl w:val="81783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439C6"/>
    <w:multiLevelType w:val="multilevel"/>
    <w:tmpl w:val="0BCE4D4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8" w15:restartNumberingAfterBreak="0">
    <w:nsid w:val="35CD4401"/>
    <w:multiLevelType w:val="hybridMultilevel"/>
    <w:tmpl w:val="8178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F4E63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0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-660" w:hanging="360"/>
      </w:pPr>
    </w:lvl>
    <w:lvl w:ilvl="1" w:tplc="04150019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41" w15:restartNumberingAfterBreak="0">
    <w:nsid w:val="38803673"/>
    <w:multiLevelType w:val="hybridMultilevel"/>
    <w:tmpl w:val="F90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092BCF"/>
    <w:multiLevelType w:val="hybridMultilevel"/>
    <w:tmpl w:val="A4A600EA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D0A94"/>
    <w:multiLevelType w:val="hybridMultilevel"/>
    <w:tmpl w:val="EB04A0A4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B0B6094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5" w15:restartNumberingAfterBreak="0">
    <w:nsid w:val="3BCF2EE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6" w15:restartNumberingAfterBreak="0">
    <w:nsid w:val="3C530A0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7" w15:restartNumberingAfterBreak="0">
    <w:nsid w:val="3CFF349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8" w15:restartNumberingAfterBreak="0">
    <w:nsid w:val="3DDC6BB1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49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D1FC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2" w15:restartNumberingAfterBreak="0">
    <w:nsid w:val="40B07497"/>
    <w:multiLevelType w:val="hybridMultilevel"/>
    <w:tmpl w:val="0D0A7FE4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3055672"/>
    <w:multiLevelType w:val="multilevel"/>
    <w:tmpl w:val="FA567B2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4" w15:restartNumberingAfterBreak="0">
    <w:nsid w:val="449678AD"/>
    <w:multiLevelType w:val="hybridMultilevel"/>
    <w:tmpl w:val="A32EA978"/>
    <w:name w:val="WW8Num222222"/>
    <w:lvl w:ilvl="0" w:tplc="F6B2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84705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6E212B7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7" w15:restartNumberingAfterBreak="0">
    <w:nsid w:val="48121F00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8" w15:restartNumberingAfterBreak="0">
    <w:nsid w:val="487277C5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49A5159D"/>
    <w:multiLevelType w:val="multilevel"/>
    <w:tmpl w:val="D54E912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left="397" w:hanging="397"/>
      </w:pPr>
      <w:rPr>
        <w:rFonts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0" w15:restartNumberingAfterBreak="0">
    <w:nsid w:val="4A5D20D0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1" w15:restartNumberingAfterBreak="0">
    <w:nsid w:val="4B5C5386"/>
    <w:multiLevelType w:val="hybridMultilevel"/>
    <w:tmpl w:val="3298723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4B9008D0"/>
    <w:multiLevelType w:val="hybridMultilevel"/>
    <w:tmpl w:val="9486621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C7B5D3A"/>
    <w:multiLevelType w:val="hybridMultilevel"/>
    <w:tmpl w:val="9FC4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4"/>
        <w:szCs w:val="24"/>
      </w:rPr>
    </w:lvl>
  </w:abstractNum>
  <w:abstractNum w:abstractNumId="66" w15:restartNumberingAfterBreak="0">
    <w:nsid w:val="4DD6455F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7" w15:restartNumberingAfterBreak="0">
    <w:nsid w:val="4E346C87"/>
    <w:multiLevelType w:val="hybridMultilevel"/>
    <w:tmpl w:val="A8CC3F72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046D83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9" w15:restartNumberingAfterBreak="0">
    <w:nsid w:val="507C6751"/>
    <w:multiLevelType w:val="hybridMultilevel"/>
    <w:tmpl w:val="587AC22E"/>
    <w:lvl w:ilvl="0" w:tplc="11BCB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023C0D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56BF38A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3" w15:restartNumberingAfterBreak="0">
    <w:nsid w:val="58E16849"/>
    <w:multiLevelType w:val="hybridMultilevel"/>
    <w:tmpl w:val="22C659A0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1C5953"/>
    <w:multiLevelType w:val="hybridMultilevel"/>
    <w:tmpl w:val="0B1222EE"/>
    <w:lvl w:ilvl="0" w:tplc="7438ED6A">
      <w:start w:val="1"/>
      <w:numFmt w:val="decimal"/>
      <w:suff w:val="nothing"/>
      <w:lvlText w:val="Załącznik nr %1 –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905C3"/>
    <w:multiLevelType w:val="multilevel"/>
    <w:tmpl w:val="D2C089A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7" w15:restartNumberingAfterBreak="0">
    <w:nsid w:val="5EE12298"/>
    <w:multiLevelType w:val="hybridMultilevel"/>
    <w:tmpl w:val="3AAE86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7F517F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80" w15:restartNumberingAfterBreak="0">
    <w:nsid w:val="61DD160C"/>
    <w:multiLevelType w:val="hybridMultilevel"/>
    <w:tmpl w:val="41362F6E"/>
    <w:lvl w:ilvl="0" w:tplc="8496FF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82" w15:restartNumberingAfterBreak="0">
    <w:nsid w:val="660C1743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3" w15:restartNumberingAfterBreak="0">
    <w:nsid w:val="66E704D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4" w15:restartNumberingAfterBreak="0">
    <w:nsid w:val="673F236C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0F">
      <w:start w:val="1"/>
      <w:numFmt w:val="decimal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5" w15:restartNumberingAfterBreak="0">
    <w:nsid w:val="67EC054E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6C3EE7"/>
    <w:multiLevelType w:val="hybridMultilevel"/>
    <w:tmpl w:val="9CD06540"/>
    <w:lvl w:ilvl="0" w:tplc="04150011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9E3F48"/>
    <w:multiLevelType w:val="hybridMultilevel"/>
    <w:tmpl w:val="82AEC7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A72693F"/>
    <w:multiLevelType w:val="hybridMultilevel"/>
    <w:tmpl w:val="E8E8B2EA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9E684F"/>
    <w:multiLevelType w:val="hybridMultilevel"/>
    <w:tmpl w:val="D9122252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EE528B"/>
    <w:multiLevelType w:val="hybridMultilevel"/>
    <w:tmpl w:val="D64E0662"/>
    <w:name w:val="WW8Num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46734C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2" w15:restartNumberingAfterBreak="0">
    <w:nsid w:val="7407767E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3" w15:restartNumberingAfterBreak="0">
    <w:nsid w:val="742D2668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4" w15:restartNumberingAfterBreak="0">
    <w:nsid w:val="74401969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396761"/>
    <w:multiLevelType w:val="hybridMultilevel"/>
    <w:tmpl w:val="779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D7123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7" w15:restartNumberingAfterBreak="0">
    <w:nsid w:val="764F7FA6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8" w15:restartNumberingAfterBreak="0">
    <w:nsid w:val="77000272"/>
    <w:multiLevelType w:val="hybridMultilevel"/>
    <w:tmpl w:val="E274251E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8F76092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0" w15:restartNumberingAfterBreak="0">
    <w:nsid w:val="7A1A1949"/>
    <w:multiLevelType w:val="hybridMultilevel"/>
    <w:tmpl w:val="63FE745A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C40402"/>
    <w:multiLevelType w:val="hybridMultilevel"/>
    <w:tmpl w:val="D0A4E4DC"/>
    <w:lvl w:ilvl="0" w:tplc="50C27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385523"/>
    <w:multiLevelType w:val="hybridMultilevel"/>
    <w:tmpl w:val="00E0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41A5A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4" w15:restartNumberingAfterBreak="0">
    <w:nsid w:val="7CFB0478"/>
    <w:multiLevelType w:val="hybridMultilevel"/>
    <w:tmpl w:val="493E1CDA"/>
    <w:name w:val="WW8Num22222"/>
    <w:lvl w:ilvl="0" w:tplc="F4AE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72577B"/>
    <w:multiLevelType w:val="hybridMultilevel"/>
    <w:tmpl w:val="BC80EA10"/>
    <w:name w:val="WW8Num222"/>
    <w:lvl w:ilvl="0" w:tplc="FA7A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32033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1"/>
  </w:num>
  <w:num w:numId="6">
    <w:abstractNumId w:val="18"/>
  </w:num>
  <w:num w:numId="7">
    <w:abstractNumId w:val="83"/>
  </w:num>
  <w:num w:numId="8">
    <w:abstractNumId w:val="14"/>
  </w:num>
  <w:num w:numId="9">
    <w:abstractNumId w:val="82"/>
  </w:num>
  <w:num w:numId="10">
    <w:abstractNumId w:val="37"/>
  </w:num>
  <w:num w:numId="11">
    <w:abstractNumId w:val="32"/>
  </w:num>
  <w:num w:numId="12">
    <w:abstractNumId w:val="92"/>
  </w:num>
  <w:num w:numId="13">
    <w:abstractNumId w:val="96"/>
  </w:num>
  <w:num w:numId="14">
    <w:abstractNumId w:val="106"/>
  </w:num>
  <w:num w:numId="15">
    <w:abstractNumId w:val="46"/>
  </w:num>
  <w:num w:numId="16">
    <w:abstractNumId w:val="51"/>
  </w:num>
  <w:num w:numId="17">
    <w:abstractNumId w:val="19"/>
  </w:num>
  <w:num w:numId="18">
    <w:abstractNumId w:val="44"/>
  </w:num>
  <w:num w:numId="19">
    <w:abstractNumId w:val="16"/>
  </w:num>
  <w:num w:numId="20">
    <w:abstractNumId w:val="68"/>
  </w:num>
  <w:num w:numId="21">
    <w:abstractNumId w:val="99"/>
  </w:num>
  <w:num w:numId="22">
    <w:abstractNumId w:val="60"/>
  </w:num>
  <w:num w:numId="23">
    <w:abstractNumId w:val="59"/>
  </w:num>
  <w:num w:numId="24">
    <w:abstractNumId w:val="48"/>
  </w:num>
  <w:num w:numId="25">
    <w:abstractNumId w:val="13"/>
  </w:num>
  <w:num w:numId="26">
    <w:abstractNumId w:val="79"/>
  </w:num>
  <w:num w:numId="27">
    <w:abstractNumId w:val="97"/>
  </w:num>
  <w:num w:numId="28">
    <w:abstractNumId w:val="53"/>
  </w:num>
  <w:num w:numId="29">
    <w:abstractNumId w:val="93"/>
  </w:num>
  <w:num w:numId="30">
    <w:abstractNumId w:val="26"/>
  </w:num>
  <w:num w:numId="31">
    <w:abstractNumId w:val="21"/>
  </w:num>
  <w:num w:numId="32">
    <w:abstractNumId w:val="74"/>
  </w:num>
  <w:num w:numId="33">
    <w:abstractNumId w:val="84"/>
  </w:num>
  <w:num w:numId="34">
    <w:abstractNumId w:val="55"/>
  </w:num>
  <w:num w:numId="35">
    <w:abstractNumId w:val="78"/>
  </w:num>
  <w:num w:numId="36">
    <w:abstractNumId w:val="31"/>
  </w:num>
  <w:num w:numId="37">
    <w:abstractNumId w:val="76"/>
  </w:num>
  <w:num w:numId="38">
    <w:abstractNumId w:val="77"/>
  </w:num>
  <w:num w:numId="39">
    <w:abstractNumId w:val="103"/>
  </w:num>
  <w:num w:numId="40">
    <w:abstractNumId w:val="47"/>
  </w:num>
  <w:num w:numId="41">
    <w:abstractNumId w:val="70"/>
  </w:num>
  <w:num w:numId="42">
    <w:abstractNumId w:val="57"/>
  </w:num>
  <w:num w:numId="43">
    <w:abstractNumId w:val="49"/>
  </w:num>
  <w:num w:numId="44">
    <w:abstractNumId w:val="24"/>
  </w:num>
  <w:num w:numId="45">
    <w:abstractNumId w:val="29"/>
  </w:num>
  <w:num w:numId="46">
    <w:abstractNumId w:val="80"/>
  </w:num>
  <w:num w:numId="47">
    <w:abstractNumId w:val="98"/>
  </w:num>
  <w:num w:numId="48">
    <w:abstractNumId w:val="91"/>
  </w:num>
  <w:num w:numId="49">
    <w:abstractNumId w:val="100"/>
  </w:num>
  <w:num w:numId="50">
    <w:abstractNumId w:val="38"/>
  </w:num>
  <w:num w:numId="51">
    <w:abstractNumId w:val="88"/>
  </w:num>
  <w:num w:numId="52">
    <w:abstractNumId w:val="89"/>
  </w:num>
  <w:num w:numId="53">
    <w:abstractNumId w:val="22"/>
  </w:num>
  <w:num w:numId="54">
    <w:abstractNumId w:val="62"/>
  </w:num>
  <w:num w:numId="55">
    <w:abstractNumId w:val="43"/>
  </w:num>
  <w:num w:numId="56">
    <w:abstractNumId w:val="36"/>
  </w:num>
  <w:num w:numId="57">
    <w:abstractNumId w:val="52"/>
  </w:num>
  <w:num w:numId="58">
    <w:abstractNumId w:val="15"/>
  </w:num>
  <w:num w:numId="59">
    <w:abstractNumId w:val="27"/>
  </w:num>
  <w:num w:numId="60">
    <w:abstractNumId w:val="42"/>
  </w:num>
  <w:num w:numId="61">
    <w:abstractNumId w:val="67"/>
  </w:num>
  <w:num w:numId="62">
    <w:abstractNumId w:val="73"/>
  </w:num>
  <w:num w:numId="63">
    <w:abstractNumId w:val="87"/>
  </w:num>
  <w:num w:numId="64">
    <w:abstractNumId w:val="56"/>
  </w:num>
  <w:num w:numId="65">
    <w:abstractNumId w:val="41"/>
  </w:num>
  <w:num w:numId="66">
    <w:abstractNumId w:val="20"/>
  </w:num>
  <w:num w:numId="67">
    <w:abstractNumId w:val="85"/>
  </w:num>
  <w:num w:numId="68">
    <w:abstractNumId w:val="75"/>
  </w:num>
  <w:num w:numId="69">
    <w:abstractNumId w:val="28"/>
  </w:num>
  <w:num w:numId="70">
    <w:abstractNumId w:val="17"/>
  </w:num>
  <w:num w:numId="71">
    <w:abstractNumId w:val="25"/>
  </w:num>
  <w:num w:numId="72">
    <w:abstractNumId w:val="65"/>
  </w:num>
  <w:num w:numId="73">
    <w:abstractNumId w:val="95"/>
  </w:num>
  <w:num w:numId="74">
    <w:abstractNumId w:val="102"/>
  </w:num>
  <w:num w:numId="75">
    <w:abstractNumId w:val="63"/>
  </w:num>
  <w:num w:numId="76">
    <w:abstractNumId w:val="69"/>
  </w:num>
  <w:num w:numId="77">
    <w:abstractNumId w:val="33"/>
  </w:num>
  <w:num w:numId="78">
    <w:abstractNumId w:val="86"/>
  </w:num>
  <w:num w:numId="79">
    <w:abstractNumId w:val="101"/>
  </w:num>
  <w:num w:numId="80">
    <w:abstractNumId w:val="50"/>
  </w:num>
  <w:num w:numId="81">
    <w:abstractNumId w:val="40"/>
  </w:num>
  <w:num w:numId="82">
    <w:abstractNumId w:val="64"/>
  </w:num>
  <w:num w:numId="83">
    <w:abstractNumId w:val="45"/>
  </w:num>
  <w:num w:numId="84">
    <w:abstractNumId w:val="72"/>
  </w:num>
  <w:num w:numId="85">
    <w:abstractNumId w:val="58"/>
  </w:num>
  <w:num w:numId="86">
    <w:abstractNumId w:val="66"/>
  </w:num>
  <w:num w:numId="87">
    <w:abstractNumId w:val="34"/>
  </w:num>
  <w:num w:numId="88">
    <w:abstractNumId w:val="71"/>
  </w:num>
  <w:num w:numId="89">
    <w:abstractNumId w:val="23"/>
  </w:num>
  <w:num w:numId="90">
    <w:abstractNumId w:val="94"/>
  </w:num>
  <w:num w:numId="91">
    <w:abstractNumId w:val="81"/>
  </w:num>
  <w:num w:numId="92">
    <w:abstractNumId w:val="12"/>
  </w:num>
  <w:num w:numId="9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D"/>
    <w:rsid w:val="00001B09"/>
    <w:rsid w:val="0000337B"/>
    <w:rsid w:val="000046FD"/>
    <w:rsid w:val="00004A07"/>
    <w:rsid w:val="00005D60"/>
    <w:rsid w:val="00006037"/>
    <w:rsid w:val="00006AA3"/>
    <w:rsid w:val="00006B8C"/>
    <w:rsid w:val="00014475"/>
    <w:rsid w:val="00014AE4"/>
    <w:rsid w:val="00014C7C"/>
    <w:rsid w:val="00017541"/>
    <w:rsid w:val="00020135"/>
    <w:rsid w:val="00020BC4"/>
    <w:rsid w:val="00023AE7"/>
    <w:rsid w:val="00024C11"/>
    <w:rsid w:val="00025F64"/>
    <w:rsid w:val="00026560"/>
    <w:rsid w:val="000311E7"/>
    <w:rsid w:val="00031A62"/>
    <w:rsid w:val="00032DED"/>
    <w:rsid w:val="00033311"/>
    <w:rsid w:val="00033F7F"/>
    <w:rsid w:val="000344C7"/>
    <w:rsid w:val="00036351"/>
    <w:rsid w:val="0003695C"/>
    <w:rsid w:val="000425AF"/>
    <w:rsid w:val="000430BC"/>
    <w:rsid w:val="00043D01"/>
    <w:rsid w:val="00044078"/>
    <w:rsid w:val="00045765"/>
    <w:rsid w:val="000459C1"/>
    <w:rsid w:val="0004617A"/>
    <w:rsid w:val="000506CB"/>
    <w:rsid w:val="00051F70"/>
    <w:rsid w:val="00051FDC"/>
    <w:rsid w:val="000538F7"/>
    <w:rsid w:val="0005423F"/>
    <w:rsid w:val="0005480D"/>
    <w:rsid w:val="00055662"/>
    <w:rsid w:val="00055A0C"/>
    <w:rsid w:val="00056394"/>
    <w:rsid w:val="00056F13"/>
    <w:rsid w:val="00060D54"/>
    <w:rsid w:val="000614C3"/>
    <w:rsid w:val="0006157A"/>
    <w:rsid w:val="0006220A"/>
    <w:rsid w:val="00062D47"/>
    <w:rsid w:val="00062E12"/>
    <w:rsid w:val="00063FBD"/>
    <w:rsid w:val="000660B1"/>
    <w:rsid w:val="00067612"/>
    <w:rsid w:val="00067737"/>
    <w:rsid w:val="00071A00"/>
    <w:rsid w:val="000735D0"/>
    <w:rsid w:val="0007499C"/>
    <w:rsid w:val="0007574F"/>
    <w:rsid w:val="00075A58"/>
    <w:rsid w:val="000761E1"/>
    <w:rsid w:val="0008013A"/>
    <w:rsid w:val="00080199"/>
    <w:rsid w:val="000801CD"/>
    <w:rsid w:val="00080DF9"/>
    <w:rsid w:val="00081220"/>
    <w:rsid w:val="000832EC"/>
    <w:rsid w:val="00085F4D"/>
    <w:rsid w:val="00086129"/>
    <w:rsid w:val="0008643B"/>
    <w:rsid w:val="00087B1C"/>
    <w:rsid w:val="00087D26"/>
    <w:rsid w:val="00087D92"/>
    <w:rsid w:val="00096E81"/>
    <w:rsid w:val="00096FE1"/>
    <w:rsid w:val="000A0115"/>
    <w:rsid w:val="000A01AC"/>
    <w:rsid w:val="000A2EFE"/>
    <w:rsid w:val="000A3EED"/>
    <w:rsid w:val="000A406F"/>
    <w:rsid w:val="000A41F6"/>
    <w:rsid w:val="000A43A4"/>
    <w:rsid w:val="000A4A57"/>
    <w:rsid w:val="000A54FE"/>
    <w:rsid w:val="000A5817"/>
    <w:rsid w:val="000A6AF3"/>
    <w:rsid w:val="000B1134"/>
    <w:rsid w:val="000B165A"/>
    <w:rsid w:val="000B1664"/>
    <w:rsid w:val="000B65FD"/>
    <w:rsid w:val="000B6641"/>
    <w:rsid w:val="000C0CE8"/>
    <w:rsid w:val="000C23D3"/>
    <w:rsid w:val="000D0AB3"/>
    <w:rsid w:val="000D1596"/>
    <w:rsid w:val="000D4445"/>
    <w:rsid w:val="000E0CAE"/>
    <w:rsid w:val="000E127F"/>
    <w:rsid w:val="000E2CA7"/>
    <w:rsid w:val="000E400A"/>
    <w:rsid w:val="000E5E18"/>
    <w:rsid w:val="000E64BA"/>
    <w:rsid w:val="000E6C4F"/>
    <w:rsid w:val="000E6E73"/>
    <w:rsid w:val="000E7B7E"/>
    <w:rsid w:val="000F1F6C"/>
    <w:rsid w:val="000F4BF8"/>
    <w:rsid w:val="000F4E4F"/>
    <w:rsid w:val="000F760E"/>
    <w:rsid w:val="000F7EB9"/>
    <w:rsid w:val="001013E3"/>
    <w:rsid w:val="0010235F"/>
    <w:rsid w:val="00105B9F"/>
    <w:rsid w:val="00106C51"/>
    <w:rsid w:val="00106F77"/>
    <w:rsid w:val="001118AA"/>
    <w:rsid w:val="00111A1A"/>
    <w:rsid w:val="00111F1E"/>
    <w:rsid w:val="001130B8"/>
    <w:rsid w:val="00120932"/>
    <w:rsid w:val="0012205A"/>
    <w:rsid w:val="0012262A"/>
    <w:rsid w:val="001238C2"/>
    <w:rsid w:val="0012771C"/>
    <w:rsid w:val="00131CC9"/>
    <w:rsid w:val="00134C9B"/>
    <w:rsid w:val="00134CF2"/>
    <w:rsid w:val="001368F0"/>
    <w:rsid w:val="00136D85"/>
    <w:rsid w:val="0013734D"/>
    <w:rsid w:val="00140236"/>
    <w:rsid w:val="00141C65"/>
    <w:rsid w:val="001430F8"/>
    <w:rsid w:val="001432DB"/>
    <w:rsid w:val="001432FF"/>
    <w:rsid w:val="00145B19"/>
    <w:rsid w:val="00145B22"/>
    <w:rsid w:val="001470C1"/>
    <w:rsid w:val="0015013D"/>
    <w:rsid w:val="0015226E"/>
    <w:rsid w:val="001526CB"/>
    <w:rsid w:val="00156E3F"/>
    <w:rsid w:val="00157B2D"/>
    <w:rsid w:val="00160A7A"/>
    <w:rsid w:val="00160F91"/>
    <w:rsid w:val="001629D6"/>
    <w:rsid w:val="00163484"/>
    <w:rsid w:val="00163C9F"/>
    <w:rsid w:val="00164590"/>
    <w:rsid w:val="001653B1"/>
    <w:rsid w:val="00165EE1"/>
    <w:rsid w:val="0016727F"/>
    <w:rsid w:val="0017039F"/>
    <w:rsid w:val="00170572"/>
    <w:rsid w:val="00170A6F"/>
    <w:rsid w:val="00171ABD"/>
    <w:rsid w:val="001726D0"/>
    <w:rsid w:val="0017322C"/>
    <w:rsid w:val="00173C79"/>
    <w:rsid w:val="00174DF9"/>
    <w:rsid w:val="00175A51"/>
    <w:rsid w:val="00175D75"/>
    <w:rsid w:val="00182389"/>
    <w:rsid w:val="00183D18"/>
    <w:rsid w:val="00183DDC"/>
    <w:rsid w:val="001858BB"/>
    <w:rsid w:val="00185941"/>
    <w:rsid w:val="001872F3"/>
    <w:rsid w:val="001905D0"/>
    <w:rsid w:val="00190C45"/>
    <w:rsid w:val="00191115"/>
    <w:rsid w:val="0019479E"/>
    <w:rsid w:val="00195A71"/>
    <w:rsid w:val="00195BD3"/>
    <w:rsid w:val="00197386"/>
    <w:rsid w:val="001A1332"/>
    <w:rsid w:val="001A1E92"/>
    <w:rsid w:val="001A256C"/>
    <w:rsid w:val="001A3EAF"/>
    <w:rsid w:val="001A49FC"/>
    <w:rsid w:val="001A76FD"/>
    <w:rsid w:val="001A7A68"/>
    <w:rsid w:val="001B1F95"/>
    <w:rsid w:val="001B270F"/>
    <w:rsid w:val="001B30DC"/>
    <w:rsid w:val="001B3AD5"/>
    <w:rsid w:val="001B41C9"/>
    <w:rsid w:val="001B433A"/>
    <w:rsid w:val="001B470D"/>
    <w:rsid w:val="001B4E8B"/>
    <w:rsid w:val="001B6739"/>
    <w:rsid w:val="001B6E47"/>
    <w:rsid w:val="001C09EF"/>
    <w:rsid w:val="001C1119"/>
    <w:rsid w:val="001C1532"/>
    <w:rsid w:val="001C28E7"/>
    <w:rsid w:val="001C3523"/>
    <w:rsid w:val="001C3B6F"/>
    <w:rsid w:val="001C41B3"/>
    <w:rsid w:val="001C509B"/>
    <w:rsid w:val="001C7208"/>
    <w:rsid w:val="001C751D"/>
    <w:rsid w:val="001C7AAE"/>
    <w:rsid w:val="001D035D"/>
    <w:rsid w:val="001D036F"/>
    <w:rsid w:val="001D369C"/>
    <w:rsid w:val="001D375E"/>
    <w:rsid w:val="001D43C7"/>
    <w:rsid w:val="001D5E3A"/>
    <w:rsid w:val="001D6742"/>
    <w:rsid w:val="001D70E3"/>
    <w:rsid w:val="001D7D9B"/>
    <w:rsid w:val="001E2135"/>
    <w:rsid w:val="001E3240"/>
    <w:rsid w:val="001E430F"/>
    <w:rsid w:val="001E44FF"/>
    <w:rsid w:val="001E4834"/>
    <w:rsid w:val="001E4BB1"/>
    <w:rsid w:val="001E50ED"/>
    <w:rsid w:val="001E631C"/>
    <w:rsid w:val="001E78F0"/>
    <w:rsid w:val="001E7A0D"/>
    <w:rsid w:val="001F1694"/>
    <w:rsid w:val="001F2236"/>
    <w:rsid w:val="001F3635"/>
    <w:rsid w:val="001F3E3E"/>
    <w:rsid w:val="001F6818"/>
    <w:rsid w:val="001F717B"/>
    <w:rsid w:val="002002C2"/>
    <w:rsid w:val="002011F6"/>
    <w:rsid w:val="00202282"/>
    <w:rsid w:val="00203C52"/>
    <w:rsid w:val="00204661"/>
    <w:rsid w:val="002100DA"/>
    <w:rsid w:val="00212504"/>
    <w:rsid w:val="0021295A"/>
    <w:rsid w:val="00213805"/>
    <w:rsid w:val="00214524"/>
    <w:rsid w:val="00214835"/>
    <w:rsid w:val="0021524A"/>
    <w:rsid w:val="0021670A"/>
    <w:rsid w:val="00221BD7"/>
    <w:rsid w:val="00221C8B"/>
    <w:rsid w:val="00226CA8"/>
    <w:rsid w:val="00227084"/>
    <w:rsid w:val="00231D08"/>
    <w:rsid w:val="002339D0"/>
    <w:rsid w:val="002340E3"/>
    <w:rsid w:val="00234559"/>
    <w:rsid w:val="002348DB"/>
    <w:rsid w:val="00236AFC"/>
    <w:rsid w:val="00237D2C"/>
    <w:rsid w:val="00237D6A"/>
    <w:rsid w:val="00240B3A"/>
    <w:rsid w:val="0024361B"/>
    <w:rsid w:val="00245047"/>
    <w:rsid w:val="00245901"/>
    <w:rsid w:val="00245A30"/>
    <w:rsid w:val="002461C8"/>
    <w:rsid w:val="0024749A"/>
    <w:rsid w:val="00251B7B"/>
    <w:rsid w:val="00251F28"/>
    <w:rsid w:val="0025341B"/>
    <w:rsid w:val="00255242"/>
    <w:rsid w:val="0025553F"/>
    <w:rsid w:val="00256EEA"/>
    <w:rsid w:val="00257C07"/>
    <w:rsid w:val="00261C07"/>
    <w:rsid w:val="00261FC4"/>
    <w:rsid w:val="00262B91"/>
    <w:rsid w:val="00263E24"/>
    <w:rsid w:val="00265545"/>
    <w:rsid w:val="00267EC9"/>
    <w:rsid w:val="0027133B"/>
    <w:rsid w:val="00273079"/>
    <w:rsid w:val="00273E6E"/>
    <w:rsid w:val="0028006E"/>
    <w:rsid w:val="002810C3"/>
    <w:rsid w:val="00281E9A"/>
    <w:rsid w:val="00282222"/>
    <w:rsid w:val="00282DA9"/>
    <w:rsid w:val="00282F06"/>
    <w:rsid w:val="00283A0E"/>
    <w:rsid w:val="00286EC0"/>
    <w:rsid w:val="002879A6"/>
    <w:rsid w:val="00287D7B"/>
    <w:rsid w:val="0029097D"/>
    <w:rsid w:val="00290D5F"/>
    <w:rsid w:val="00291C54"/>
    <w:rsid w:val="0029202A"/>
    <w:rsid w:val="002923A7"/>
    <w:rsid w:val="00292A66"/>
    <w:rsid w:val="00292C51"/>
    <w:rsid w:val="002934D0"/>
    <w:rsid w:val="0029515A"/>
    <w:rsid w:val="0029569C"/>
    <w:rsid w:val="0029785D"/>
    <w:rsid w:val="00297EE1"/>
    <w:rsid w:val="002A0C07"/>
    <w:rsid w:val="002A3C37"/>
    <w:rsid w:val="002A4014"/>
    <w:rsid w:val="002A4278"/>
    <w:rsid w:val="002A50AF"/>
    <w:rsid w:val="002A5644"/>
    <w:rsid w:val="002B068C"/>
    <w:rsid w:val="002B697A"/>
    <w:rsid w:val="002C0072"/>
    <w:rsid w:val="002C2120"/>
    <w:rsid w:val="002C24BC"/>
    <w:rsid w:val="002C319B"/>
    <w:rsid w:val="002C331C"/>
    <w:rsid w:val="002C391C"/>
    <w:rsid w:val="002C5BCD"/>
    <w:rsid w:val="002C699B"/>
    <w:rsid w:val="002C6ADD"/>
    <w:rsid w:val="002D0ADF"/>
    <w:rsid w:val="002D1615"/>
    <w:rsid w:val="002D2002"/>
    <w:rsid w:val="002D36B0"/>
    <w:rsid w:val="002D4F98"/>
    <w:rsid w:val="002D75A4"/>
    <w:rsid w:val="002E273D"/>
    <w:rsid w:val="002E2DA5"/>
    <w:rsid w:val="002E3FC4"/>
    <w:rsid w:val="002E49B9"/>
    <w:rsid w:val="002E572D"/>
    <w:rsid w:val="002E5F0D"/>
    <w:rsid w:val="002E66B0"/>
    <w:rsid w:val="002F1238"/>
    <w:rsid w:val="002F197E"/>
    <w:rsid w:val="002F1BA3"/>
    <w:rsid w:val="002F547D"/>
    <w:rsid w:val="002F5B13"/>
    <w:rsid w:val="002F685B"/>
    <w:rsid w:val="002F7987"/>
    <w:rsid w:val="002F7C71"/>
    <w:rsid w:val="0030288B"/>
    <w:rsid w:val="0030794E"/>
    <w:rsid w:val="00310BE5"/>
    <w:rsid w:val="0031108D"/>
    <w:rsid w:val="003116CA"/>
    <w:rsid w:val="00313091"/>
    <w:rsid w:val="0031532A"/>
    <w:rsid w:val="003157D1"/>
    <w:rsid w:val="00315D46"/>
    <w:rsid w:val="0031778B"/>
    <w:rsid w:val="00317ECC"/>
    <w:rsid w:val="00320125"/>
    <w:rsid w:val="003202FE"/>
    <w:rsid w:val="00321D27"/>
    <w:rsid w:val="0032292D"/>
    <w:rsid w:val="00324899"/>
    <w:rsid w:val="00326089"/>
    <w:rsid w:val="00326E0C"/>
    <w:rsid w:val="00330FB8"/>
    <w:rsid w:val="00331493"/>
    <w:rsid w:val="0033182E"/>
    <w:rsid w:val="00332377"/>
    <w:rsid w:val="003327F9"/>
    <w:rsid w:val="003336FB"/>
    <w:rsid w:val="00333D3B"/>
    <w:rsid w:val="003344C1"/>
    <w:rsid w:val="00334A49"/>
    <w:rsid w:val="00334BD6"/>
    <w:rsid w:val="0033506D"/>
    <w:rsid w:val="00336FBA"/>
    <w:rsid w:val="003405E7"/>
    <w:rsid w:val="00342150"/>
    <w:rsid w:val="00345CDC"/>
    <w:rsid w:val="003463C6"/>
    <w:rsid w:val="00346594"/>
    <w:rsid w:val="00350613"/>
    <w:rsid w:val="00351611"/>
    <w:rsid w:val="00351C2E"/>
    <w:rsid w:val="00351CDE"/>
    <w:rsid w:val="00352D99"/>
    <w:rsid w:val="00355DC9"/>
    <w:rsid w:val="003565CC"/>
    <w:rsid w:val="00361520"/>
    <w:rsid w:val="00362CFB"/>
    <w:rsid w:val="00364D25"/>
    <w:rsid w:val="00365ABB"/>
    <w:rsid w:val="00365DD0"/>
    <w:rsid w:val="0036706C"/>
    <w:rsid w:val="003675DC"/>
    <w:rsid w:val="00370B1A"/>
    <w:rsid w:val="0037182C"/>
    <w:rsid w:val="00372E4D"/>
    <w:rsid w:val="003732E4"/>
    <w:rsid w:val="00373E24"/>
    <w:rsid w:val="00374549"/>
    <w:rsid w:val="00374E10"/>
    <w:rsid w:val="00376148"/>
    <w:rsid w:val="003764BB"/>
    <w:rsid w:val="00376CDD"/>
    <w:rsid w:val="0037701F"/>
    <w:rsid w:val="00377E02"/>
    <w:rsid w:val="00377EA5"/>
    <w:rsid w:val="00380B4E"/>
    <w:rsid w:val="003840D0"/>
    <w:rsid w:val="00385333"/>
    <w:rsid w:val="003909CD"/>
    <w:rsid w:val="00393394"/>
    <w:rsid w:val="00394E88"/>
    <w:rsid w:val="00396040"/>
    <w:rsid w:val="003962CE"/>
    <w:rsid w:val="003969A2"/>
    <w:rsid w:val="00396AA6"/>
    <w:rsid w:val="00397178"/>
    <w:rsid w:val="003A2066"/>
    <w:rsid w:val="003A2383"/>
    <w:rsid w:val="003A326A"/>
    <w:rsid w:val="003A6489"/>
    <w:rsid w:val="003B0A25"/>
    <w:rsid w:val="003B29A5"/>
    <w:rsid w:val="003B3932"/>
    <w:rsid w:val="003B3953"/>
    <w:rsid w:val="003B5B37"/>
    <w:rsid w:val="003B621F"/>
    <w:rsid w:val="003B7E6E"/>
    <w:rsid w:val="003C06F0"/>
    <w:rsid w:val="003C1C02"/>
    <w:rsid w:val="003C7F1A"/>
    <w:rsid w:val="003D0888"/>
    <w:rsid w:val="003D1CA4"/>
    <w:rsid w:val="003D3E84"/>
    <w:rsid w:val="003D4320"/>
    <w:rsid w:val="003D59D0"/>
    <w:rsid w:val="003D67A9"/>
    <w:rsid w:val="003D6E81"/>
    <w:rsid w:val="003D724A"/>
    <w:rsid w:val="003E01BF"/>
    <w:rsid w:val="003E062C"/>
    <w:rsid w:val="003E067B"/>
    <w:rsid w:val="003E33AA"/>
    <w:rsid w:val="003E6F48"/>
    <w:rsid w:val="003E74BC"/>
    <w:rsid w:val="003F0596"/>
    <w:rsid w:val="003F12FF"/>
    <w:rsid w:val="003F2E15"/>
    <w:rsid w:val="003F42F6"/>
    <w:rsid w:val="003F4EAB"/>
    <w:rsid w:val="003F7271"/>
    <w:rsid w:val="00400609"/>
    <w:rsid w:val="004013A0"/>
    <w:rsid w:val="00402555"/>
    <w:rsid w:val="00404A45"/>
    <w:rsid w:val="0040501B"/>
    <w:rsid w:val="0040579C"/>
    <w:rsid w:val="00406304"/>
    <w:rsid w:val="00406A4D"/>
    <w:rsid w:val="0041265E"/>
    <w:rsid w:val="00413276"/>
    <w:rsid w:val="00415B32"/>
    <w:rsid w:val="00422A81"/>
    <w:rsid w:val="00422F5A"/>
    <w:rsid w:val="00423829"/>
    <w:rsid w:val="004254FE"/>
    <w:rsid w:val="0042640B"/>
    <w:rsid w:val="004306AC"/>
    <w:rsid w:val="004321AE"/>
    <w:rsid w:val="00433B46"/>
    <w:rsid w:val="004367C8"/>
    <w:rsid w:val="00437A14"/>
    <w:rsid w:val="00441E18"/>
    <w:rsid w:val="00443C0F"/>
    <w:rsid w:val="0044474B"/>
    <w:rsid w:val="00447082"/>
    <w:rsid w:val="00451A96"/>
    <w:rsid w:val="0045529F"/>
    <w:rsid w:val="00455D38"/>
    <w:rsid w:val="004564FE"/>
    <w:rsid w:val="0045655C"/>
    <w:rsid w:val="00456C88"/>
    <w:rsid w:val="004610BB"/>
    <w:rsid w:val="00461CE5"/>
    <w:rsid w:val="00461D08"/>
    <w:rsid w:val="00462E07"/>
    <w:rsid w:val="00462F91"/>
    <w:rsid w:val="00463563"/>
    <w:rsid w:val="004636F4"/>
    <w:rsid w:val="00465976"/>
    <w:rsid w:val="00470A21"/>
    <w:rsid w:val="00470E30"/>
    <w:rsid w:val="00470E97"/>
    <w:rsid w:val="004714E8"/>
    <w:rsid w:val="0047288E"/>
    <w:rsid w:val="0047399C"/>
    <w:rsid w:val="004747E8"/>
    <w:rsid w:val="004757A3"/>
    <w:rsid w:val="00475AE7"/>
    <w:rsid w:val="00477483"/>
    <w:rsid w:val="004802A9"/>
    <w:rsid w:val="004825B1"/>
    <w:rsid w:val="004827BF"/>
    <w:rsid w:val="0048399B"/>
    <w:rsid w:val="00484C69"/>
    <w:rsid w:val="004869C3"/>
    <w:rsid w:val="00486BF7"/>
    <w:rsid w:val="00490B98"/>
    <w:rsid w:val="00490D28"/>
    <w:rsid w:val="0049265B"/>
    <w:rsid w:val="0049492F"/>
    <w:rsid w:val="004965FC"/>
    <w:rsid w:val="004A1D18"/>
    <w:rsid w:val="004A23D0"/>
    <w:rsid w:val="004A2CE2"/>
    <w:rsid w:val="004B021C"/>
    <w:rsid w:val="004B0514"/>
    <w:rsid w:val="004B3638"/>
    <w:rsid w:val="004B4B4A"/>
    <w:rsid w:val="004B4D81"/>
    <w:rsid w:val="004B5105"/>
    <w:rsid w:val="004B5D2B"/>
    <w:rsid w:val="004B60E8"/>
    <w:rsid w:val="004B7011"/>
    <w:rsid w:val="004B73D3"/>
    <w:rsid w:val="004C2EEC"/>
    <w:rsid w:val="004C5F29"/>
    <w:rsid w:val="004C7A40"/>
    <w:rsid w:val="004C7F3D"/>
    <w:rsid w:val="004D0FB0"/>
    <w:rsid w:val="004D2405"/>
    <w:rsid w:val="004D367A"/>
    <w:rsid w:val="004D3C8A"/>
    <w:rsid w:val="004D3F1D"/>
    <w:rsid w:val="004D441C"/>
    <w:rsid w:val="004D4463"/>
    <w:rsid w:val="004D4C98"/>
    <w:rsid w:val="004D6A9A"/>
    <w:rsid w:val="004D765F"/>
    <w:rsid w:val="004E2410"/>
    <w:rsid w:val="004E370E"/>
    <w:rsid w:val="004E37E2"/>
    <w:rsid w:val="004E3F47"/>
    <w:rsid w:val="004E5C3A"/>
    <w:rsid w:val="004E6362"/>
    <w:rsid w:val="004E6624"/>
    <w:rsid w:val="004E6EDD"/>
    <w:rsid w:val="004E7B45"/>
    <w:rsid w:val="004F1D5E"/>
    <w:rsid w:val="004F23DD"/>
    <w:rsid w:val="004F23FC"/>
    <w:rsid w:val="004F2BF2"/>
    <w:rsid w:val="004F3B0C"/>
    <w:rsid w:val="004F3B1B"/>
    <w:rsid w:val="004F402F"/>
    <w:rsid w:val="004F5533"/>
    <w:rsid w:val="004F5604"/>
    <w:rsid w:val="004F5625"/>
    <w:rsid w:val="004F6155"/>
    <w:rsid w:val="005024F8"/>
    <w:rsid w:val="00502981"/>
    <w:rsid w:val="00502FE7"/>
    <w:rsid w:val="0050418E"/>
    <w:rsid w:val="00504B59"/>
    <w:rsid w:val="00505189"/>
    <w:rsid w:val="00506228"/>
    <w:rsid w:val="00507A73"/>
    <w:rsid w:val="00507F90"/>
    <w:rsid w:val="005128A0"/>
    <w:rsid w:val="005164F3"/>
    <w:rsid w:val="005167FC"/>
    <w:rsid w:val="00516DCA"/>
    <w:rsid w:val="005171FF"/>
    <w:rsid w:val="0052386A"/>
    <w:rsid w:val="00524EBA"/>
    <w:rsid w:val="005268D0"/>
    <w:rsid w:val="0052796C"/>
    <w:rsid w:val="00530209"/>
    <w:rsid w:val="00534B33"/>
    <w:rsid w:val="005352D3"/>
    <w:rsid w:val="0053568D"/>
    <w:rsid w:val="00537343"/>
    <w:rsid w:val="00537761"/>
    <w:rsid w:val="00537FB4"/>
    <w:rsid w:val="00540EB9"/>
    <w:rsid w:val="00542581"/>
    <w:rsid w:val="0054281C"/>
    <w:rsid w:val="0054349D"/>
    <w:rsid w:val="0054559B"/>
    <w:rsid w:val="00546FBB"/>
    <w:rsid w:val="0054771D"/>
    <w:rsid w:val="0055053A"/>
    <w:rsid w:val="00550E00"/>
    <w:rsid w:val="00553674"/>
    <w:rsid w:val="00555B9E"/>
    <w:rsid w:val="005567D6"/>
    <w:rsid w:val="005600EB"/>
    <w:rsid w:val="0056014E"/>
    <w:rsid w:val="00561815"/>
    <w:rsid w:val="00563DB5"/>
    <w:rsid w:val="00564BD8"/>
    <w:rsid w:val="00565998"/>
    <w:rsid w:val="00567157"/>
    <w:rsid w:val="005705E9"/>
    <w:rsid w:val="00570D71"/>
    <w:rsid w:val="005715D3"/>
    <w:rsid w:val="00572985"/>
    <w:rsid w:val="00573D6C"/>
    <w:rsid w:val="005761D2"/>
    <w:rsid w:val="00577CA3"/>
    <w:rsid w:val="0058158A"/>
    <w:rsid w:val="0058162C"/>
    <w:rsid w:val="005822A3"/>
    <w:rsid w:val="00582D08"/>
    <w:rsid w:val="00582F51"/>
    <w:rsid w:val="00583C13"/>
    <w:rsid w:val="00584065"/>
    <w:rsid w:val="005852B3"/>
    <w:rsid w:val="005852D4"/>
    <w:rsid w:val="005860FB"/>
    <w:rsid w:val="00586C28"/>
    <w:rsid w:val="00587AF6"/>
    <w:rsid w:val="00590748"/>
    <w:rsid w:val="00591407"/>
    <w:rsid w:val="0059228B"/>
    <w:rsid w:val="00594353"/>
    <w:rsid w:val="0059592B"/>
    <w:rsid w:val="00595E0A"/>
    <w:rsid w:val="00597DD6"/>
    <w:rsid w:val="00597F00"/>
    <w:rsid w:val="00597FE1"/>
    <w:rsid w:val="005A192E"/>
    <w:rsid w:val="005A2FE3"/>
    <w:rsid w:val="005A5381"/>
    <w:rsid w:val="005B0F1C"/>
    <w:rsid w:val="005B2058"/>
    <w:rsid w:val="005B3DDB"/>
    <w:rsid w:val="005B58E3"/>
    <w:rsid w:val="005B731D"/>
    <w:rsid w:val="005C28D6"/>
    <w:rsid w:val="005C3154"/>
    <w:rsid w:val="005C4DF7"/>
    <w:rsid w:val="005C67B6"/>
    <w:rsid w:val="005D05B0"/>
    <w:rsid w:val="005D0A9B"/>
    <w:rsid w:val="005D4778"/>
    <w:rsid w:val="005E0CD5"/>
    <w:rsid w:val="005E2A07"/>
    <w:rsid w:val="005E2CAD"/>
    <w:rsid w:val="005E6378"/>
    <w:rsid w:val="005E7298"/>
    <w:rsid w:val="005E7F91"/>
    <w:rsid w:val="005F0441"/>
    <w:rsid w:val="005F0DA3"/>
    <w:rsid w:val="005F1059"/>
    <w:rsid w:val="005F19B6"/>
    <w:rsid w:val="005F4A1D"/>
    <w:rsid w:val="005F6135"/>
    <w:rsid w:val="005F78AD"/>
    <w:rsid w:val="00600A79"/>
    <w:rsid w:val="00602775"/>
    <w:rsid w:val="00602C2D"/>
    <w:rsid w:val="006031BE"/>
    <w:rsid w:val="00603A03"/>
    <w:rsid w:val="00604107"/>
    <w:rsid w:val="00604F09"/>
    <w:rsid w:val="00605A0E"/>
    <w:rsid w:val="00605BD7"/>
    <w:rsid w:val="00606316"/>
    <w:rsid w:val="00606591"/>
    <w:rsid w:val="00606F65"/>
    <w:rsid w:val="00607609"/>
    <w:rsid w:val="006078DF"/>
    <w:rsid w:val="00610419"/>
    <w:rsid w:val="00611143"/>
    <w:rsid w:val="00611DDD"/>
    <w:rsid w:val="0061219B"/>
    <w:rsid w:val="00612959"/>
    <w:rsid w:val="00612DB7"/>
    <w:rsid w:val="00613A3F"/>
    <w:rsid w:val="0061465A"/>
    <w:rsid w:val="00614C1F"/>
    <w:rsid w:val="0061606E"/>
    <w:rsid w:val="006168FF"/>
    <w:rsid w:val="0061758B"/>
    <w:rsid w:val="00620964"/>
    <w:rsid w:val="006225AC"/>
    <w:rsid w:val="00624D53"/>
    <w:rsid w:val="00630E08"/>
    <w:rsid w:val="00630F16"/>
    <w:rsid w:val="0063261A"/>
    <w:rsid w:val="00633074"/>
    <w:rsid w:val="00633BAF"/>
    <w:rsid w:val="006367FF"/>
    <w:rsid w:val="00636818"/>
    <w:rsid w:val="00636863"/>
    <w:rsid w:val="00636ED2"/>
    <w:rsid w:val="006409B9"/>
    <w:rsid w:val="00641B2E"/>
    <w:rsid w:val="00642FE1"/>
    <w:rsid w:val="00643540"/>
    <w:rsid w:val="00644C43"/>
    <w:rsid w:val="00645C2D"/>
    <w:rsid w:val="00646629"/>
    <w:rsid w:val="00646ABC"/>
    <w:rsid w:val="00646DBB"/>
    <w:rsid w:val="00652134"/>
    <w:rsid w:val="00653339"/>
    <w:rsid w:val="00653417"/>
    <w:rsid w:val="00653A39"/>
    <w:rsid w:val="00657250"/>
    <w:rsid w:val="006609E5"/>
    <w:rsid w:val="00661145"/>
    <w:rsid w:val="006615B4"/>
    <w:rsid w:val="00664C1D"/>
    <w:rsid w:val="00666D8D"/>
    <w:rsid w:val="00667847"/>
    <w:rsid w:val="00667993"/>
    <w:rsid w:val="006724ED"/>
    <w:rsid w:val="00677D63"/>
    <w:rsid w:val="00681C45"/>
    <w:rsid w:val="00683546"/>
    <w:rsid w:val="006836C9"/>
    <w:rsid w:val="00684D9F"/>
    <w:rsid w:val="00685ED2"/>
    <w:rsid w:val="00686289"/>
    <w:rsid w:val="006872FD"/>
    <w:rsid w:val="0069385A"/>
    <w:rsid w:val="00694704"/>
    <w:rsid w:val="006953C6"/>
    <w:rsid w:val="00695D3C"/>
    <w:rsid w:val="00695D47"/>
    <w:rsid w:val="00696DA0"/>
    <w:rsid w:val="00697028"/>
    <w:rsid w:val="00697C76"/>
    <w:rsid w:val="006A1F19"/>
    <w:rsid w:val="006A38F3"/>
    <w:rsid w:val="006A3E10"/>
    <w:rsid w:val="006A495B"/>
    <w:rsid w:val="006A4A18"/>
    <w:rsid w:val="006A4F0C"/>
    <w:rsid w:val="006A61C2"/>
    <w:rsid w:val="006A7AE5"/>
    <w:rsid w:val="006B058A"/>
    <w:rsid w:val="006B0FE6"/>
    <w:rsid w:val="006B633D"/>
    <w:rsid w:val="006B70DD"/>
    <w:rsid w:val="006C311E"/>
    <w:rsid w:val="006C4642"/>
    <w:rsid w:val="006C47B3"/>
    <w:rsid w:val="006C5BBB"/>
    <w:rsid w:val="006C689A"/>
    <w:rsid w:val="006C7D86"/>
    <w:rsid w:val="006D0447"/>
    <w:rsid w:val="006D0933"/>
    <w:rsid w:val="006D0DEC"/>
    <w:rsid w:val="006D12A3"/>
    <w:rsid w:val="006D1369"/>
    <w:rsid w:val="006D1593"/>
    <w:rsid w:val="006D1CAE"/>
    <w:rsid w:val="006D34BE"/>
    <w:rsid w:val="006D71B9"/>
    <w:rsid w:val="006D72DC"/>
    <w:rsid w:val="006E7A7E"/>
    <w:rsid w:val="006F0C23"/>
    <w:rsid w:val="006F14FB"/>
    <w:rsid w:val="006F3D58"/>
    <w:rsid w:val="006F5D81"/>
    <w:rsid w:val="006F75EF"/>
    <w:rsid w:val="006F76F4"/>
    <w:rsid w:val="0070190F"/>
    <w:rsid w:val="0070244A"/>
    <w:rsid w:val="00704730"/>
    <w:rsid w:val="00704E2D"/>
    <w:rsid w:val="00705096"/>
    <w:rsid w:val="00705D82"/>
    <w:rsid w:val="007107D8"/>
    <w:rsid w:val="00710ED7"/>
    <w:rsid w:val="00714387"/>
    <w:rsid w:val="00714547"/>
    <w:rsid w:val="00714CC0"/>
    <w:rsid w:val="00715EDC"/>
    <w:rsid w:val="00716C18"/>
    <w:rsid w:val="0072146A"/>
    <w:rsid w:val="0072166A"/>
    <w:rsid w:val="007216EA"/>
    <w:rsid w:val="0072173E"/>
    <w:rsid w:val="00722476"/>
    <w:rsid w:val="007262FB"/>
    <w:rsid w:val="00727E8E"/>
    <w:rsid w:val="0073037F"/>
    <w:rsid w:val="007347BB"/>
    <w:rsid w:val="007349B8"/>
    <w:rsid w:val="00734BBA"/>
    <w:rsid w:val="00735575"/>
    <w:rsid w:val="007356D4"/>
    <w:rsid w:val="007373E7"/>
    <w:rsid w:val="007446D7"/>
    <w:rsid w:val="007447BD"/>
    <w:rsid w:val="0074508D"/>
    <w:rsid w:val="00750CD1"/>
    <w:rsid w:val="007524BA"/>
    <w:rsid w:val="007533BF"/>
    <w:rsid w:val="00755F5B"/>
    <w:rsid w:val="007573AB"/>
    <w:rsid w:val="00757B09"/>
    <w:rsid w:val="007610D0"/>
    <w:rsid w:val="0076214B"/>
    <w:rsid w:val="00762389"/>
    <w:rsid w:val="00762EC5"/>
    <w:rsid w:val="00763A00"/>
    <w:rsid w:val="0076554A"/>
    <w:rsid w:val="00765CCB"/>
    <w:rsid w:val="00766032"/>
    <w:rsid w:val="00766244"/>
    <w:rsid w:val="00766CBC"/>
    <w:rsid w:val="007706EA"/>
    <w:rsid w:val="00770BE8"/>
    <w:rsid w:val="00772777"/>
    <w:rsid w:val="007734DF"/>
    <w:rsid w:val="007742EA"/>
    <w:rsid w:val="007743AB"/>
    <w:rsid w:val="0077479A"/>
    <w:rsid w:val="0077551F"/>
    <w:rsid w:val="00775849"/>
    <w:rsid w:val="00777761"/>
    <w:rsid w:val="00780CBA"/>
    <w:rsid w:val="0078173C"/>
    <w:rsid w:val="007824DF"/>
    <w:rsid w:val="00782622"/>
    <w:rsid w:val="00783B96"/>
    <w:rsid w:val="00784EA7"/>
    <w:rsid w:val="00785775"/>
    <w:rsid w:val="0078689C"/>
    <w:rsid w:val="00787093"/>
    <w:rsid w:val="00791D15"/>
    <w:rsid w:val="00791E81"/>
    <w:rsid w:val="007920CF"/>
    <w:rsid w:val="007938B4"/>
    <w:rsid w:val="007953DB"/>
    <w:rsid w:val="0079605F"/>
    <w:rsid w:val="007964DF"/>
    <w:rsid w:val="0079658D"/>
    <w:rsid w:val="00796ED0"/>
    <w:rsid w:val="0079779A"/>
    <w:rsid w:val="007A1078"/>
    <w:rsid w:val="007A282F"/>
    <w:rsid w:val="007A5845"/>
    <w:rsid w:val="007A5B9F"/>
    <w:rsid w:val="007A693A"/>
    <w:rsid w:val="007A777F"/>
    <w:rsid w:val="007A7B30"/>
    <w:rsid w:val="007A7D58"/>
    <w:rsid w:val="007B0193"/>
    <w:rsid w:val="007B69C8"/>
    <w:rsid w:val="007B7E38"/>
    <w:rsid w:val="007C06A0"/>
    <w:rsid w:val="007C2490"/>
    <w:rsid w:val="007C286E"/>
    <w:rsid w:val="007C4AC7"/>
    <w:rsid w:val="007C5817"/>
    <w:rsid w:val="007C65EC"/>
    <w:rsid w:val="007C7100"/>
    <w:rsid w:val="007D11B0"/>
    <w:rsid w:val="007D3FA3"/>
    <w:rsid w:val="007D6F88"/>
    <w:rsid w:val="007E02C1"/>
    <w:rsid w:val="007E079C"/>
    <w:rsid w:val="007E25C4"/>
    <w:rsid w:val="007E360F"/>
    <w:rsid w:val="007E46F4"/>
    <w:rsid w:val="007E5F07"/>
    <w:rsid w:val="007E77A8"/>
    <w:rsid w:val="007F1755"/>
    <w:rsid w:val="007F1F97"/>
    <w:rsid w:val="007F27C1"/>
    <w:rsid w:val="007F38BD"/>
    <w:rsid w:val="007F38CC"/>
    <w:rsid w:val="007F3DA2"/>
    <w:rsid w:val="008017F9"/>
    <w:rsid w:val="00801854"/>
    <w:rsid w:val="00801C75"/>
    <w:rsid w:val="008044A2"/>
    <w:rsid w:val="008076A1"/>
    <w:rsid w:val="00810570"/>
    <w:rsid w:val="00810D85"/>
    <w:rsid w:val="00812B2B"/>
    <w:rsid w:val="00813A10"/>
    <w:rsid w:val="008143B6"/>
    <w:rsid w:val="00814E55"/>
    <w:rsid w:val="00815382"/>
    <w:rsid w:val="008163E7"/>
    <w:rsid w:val="00820200"/>
    <w:rsid w:val="0082252B"/>
    <w:rsid w:val="008268B0"/>
    <w:rsid w:val="0082723C"/>
    <w:rsid w:val="0082733B"/>
    <w:rsid w:val="00827720"/>
    <w:rsid w:val="008334ED"/>
    <w:rsid w:val="00834B29"/>
    <w:rsid w:val="0083692C"/>
    <w:rsid w:val="00837C6F"/>
    <w:rsid w:val="0084360C"/>
    <w:rsid w:val="008436F6"/>
    <w:rsid w:val="00844100"/>
    <w:rsid w:val="0084451E"/>
    <w:rsid w:val="008451AA"/>
    <w:rsid w:val="00845644"/>
    <w:rsid w:val="00845BBE"/>
    <w:rsid w:val="00847E32"/>
    <w:rsid w:val="00851526"/>
    <w:rsid w:val="00851AB5"/>
    <w:rsid w:val="00852A61"/>
    <w:rsid w:val="00852EFD"/>
    <w:rsid w:val="00856949"/>
    <w:rsid w:val="008569B2"/>
    <w:rsid w:val="008569C1"/>
    <w:rsid w:val="00861282"/>
    <w:rsid w:val="00862616"/>
    <w:rsid w:val="008649D9"/>
    <w:rsid w:val="00871AE9"/>
    <w:rsid w:val="00874BBF"/>
    <w:rsid w:val="00876067"/>
    <w:rsid w:val="00876AB2"/>
    <w:rsid w:val="00877E21"/>
    <w:rsid w:val="00881C1A"/>
    <w:rsid w:val="00882368"/>
    <w:rsid w:val="00882A1C"/>
    <w:rsid w:val="008831E3"/>
    <w:rsid w:val="008841E2"/>
    <w:rsid w:val="00886945"/>
    <w:rsid w:val="00887B0D"/>
    <w:rsid w:val="008926DF"/>
    <w:rsid w:val="00892F3B"/>
    <w:rsid w:val="00892FAA"/>
    <w:rsid w:val="00893B21"/>
    <w:rsid w:val="00895BA4"/>
    <w:rsid w:val="008A1125"/>
    <w:rsid w:val="008A1A09"/>
    <w:rsid w:val="008A2211"/>
    <w:rsid w:val="008A36F0"/>
    <w:rsid w:val="008A580C"/>
    <w:rsid w:val="008A621A"/>
    <w:rsid w:val="008A6BE3"/>
    <w:rsid w:val="008B0E18"/>
    <w:rsid w:val="008B7076"/>
    <w:rsid w:val="008B7FCF"/>
    <w:rsid w:val="008C1D49"/>
    <w:rsid w:val="008C256B"/>
    <w:rsid w:val="008C2BC6"/>
    <w:rsid w:val="008C64CE"/>
    <w:rsid w:val="008C6BF7"/>
    <w:rsid w:val="008D01DF"/>
    <w:rsid w:val="008D3EA4"/>
    <w:rsid w:val="008D55F0"/>
    <w:rsid w:val="008D635C"/>
    <w:rsid w:val="008D636B"/>
    <w:rsid w:val="008D6AB7"/>
    <w:rsid w:val="008E04DD"/>
    <w:rsid w:val="008E1239"/>
    <w:rsid w:val="008E1C5C"/>
    <w:rsid w:val="008E2473"/>
    <w:rsid w:val="008E292A"/>
    <w:rsid w:val="008E4286"/>
    <w:rsid w:val="008E48B5"/>
    <w:rsid w:val="008E6342"/>
    <w:rsid w:val="008E76A7"/>
    <w:rsid w:val="008F2499"/>
    <w:rsid w:val="008F32E4"/>
    <w:rsid w:val="008F3949"/>
    <w:rsid w:val="008F3954"/>
    <w:rsid w:val="008F3C49"/>
    <w:rsid w:val="008F5177"/>
    <w:rsid w:val="008F5699"/>
    <w:rsid w:val="008F5746"/>
    <w:rsid w:val="008F6165"/>
    <w:rsid w:val="008F6580"/>
    <w:rsid w:val="008F6B49"/>
    <w:rsid w:val="0090061D"/>
    <w:rsid w:val="0090095E"/>
    <w:rsid w:val="00900DB5"/>
    <w:rsid w:val="00905799"/>
    <w:rsid w:val="00906719"/>
    <w:rsid w:val="0090765B"/>
    <w:rsid w:val="00907747"/>
    <w:rsid w:val="00910379"/>
    <w:rsid w:val="00910E98"/>
    <w:rsid w:val="00912931"/>
    <w:rsid w:val="00913C7B"/>
    <w:rsid w:val="00917D66"/>
    <w:rsid w:val="00920F62"/>
    <w:rsid w:val="009217C9"/>
    <w:rsid w:val="009238EA"/>
    <w:rsid w:val="00923FDF"/>
    <w:rsid w:val="00925223"/>
    <w:rsid w:val="009258C9"/>
    <w:rsid w:val="00926661"/>
    <w:rsid w:val="00926941"/>
    <w:rsid w:val="00926968"/>
    <w:rsid w:val="00927104"/>
    <w:rsid w:val="00931FFB"/>
    <w:rsid w:val="00932770"/>
    <w:rsid w:val="0093317F"/>
    <w:rsid w:val="00934F66"/>
    <w:rsid w:val="00935FEF"/>
    <w:rsid w:val="00936427"/>
    <w:rsid w:val="00937DC0"/>
    <w:rsid w:val="0094088B"/>
    <w:rsid w:val="0094091A"/>
    <w:rsid w:val="00940D42"/>
    <w:rsid w:val="00941826"/>
    <w:rsid w:val="00943A42"/>
    <w:rsid w:val="00943FD5"/>
    <w:rsid w:val="009448A4"/>
    <w:rsid w:val="009455E2"/>
    <w:rsid w:val="00947649"/>
    <w:rsid w:val="00947D12"/>
    <w:rsid w:val="00947E51"/>
    <w:rsid w:val="00951778"/>
    <w:rsid w:val="00951D78"/>
    <w:rsid w:val="00954680"/>
    <w:rsid w:val="00954D7A"/>
    <w:rsid w:val="00957925"/>
    <w:rsid w:val="00960DB2"/>
    <w:rsid w:val="009612AE"/>
    <w:rsid w:val="00961E3A"/>
    <w:rsid w:val="009629D8"/>
    <w:rsid w:val="00963963"/>
    <w:rsid w:val="00963E73"/>
    <w:rsid w:val="009645DA"/>
    <w:rsid w:val="00964B9D"/>
    <w:rsid w:val="00966298"/>
    <w:rsid w:val="00971E30"/>
    <w:rsid w:val="00972822"/>
    <w:rsid w:val="00972E9B"/>
    <w:rsid w:val="009765AA"/>
    <w:rsid w:val="00976CCD"/>
    <w:rsid w:val="0097729E"/>
    <w:rsid w:val="00977D15"/>
    <w:rsid w:val="00980911"/>
    <w:rsid w:val="00980EB4"/>
    <w:rsid w:val="00982A7F"/>
    <w:rsid w:val="00984572"/>
    <w:rsid w:val="0098535B"/>
    <w:rsid w:val="009859F9"/>
    <w:rsid w:val="009860A6"/>
    <w:rsid w:val="009876EA"/>
    <w:rsid w:val="00991F6F"/>
    <w:rsid w:val="00992979"/>
    <w:rsid w:val="009933C2"/>
    <w:rsid w:val="00994A17"/>
    <w:rsid w:val="00994AA0"/>
    <w:rsid w:val="00994BB5"/>
    <w:rsid w:val="00994BC6"/>
    <w:rsid w:val="00995FC7"/>
    <w:rsid w:val="009968AC"/>
    <w:rsid w:val="00996CFE"/>
    <w:rsid w:val="00997D92"/>
    <w:rsid w:val="009A1DDD"/>
    <w:rsid w:val="009A2821"/>
    <w:rsid w:val="009A2BD1"/>
    <w:rsid w:val="009A3F9B"/>
    <w:rsid w:val="009A4788"/>
    <w:rsid w:val="009A498C"/>
    <w:rsid w:val="009A5129"/>
    <w:rsid w:val="009A71BA"/>
    <w:rsid w:val="009B05B1"/>
    <w:rsid w:val="009B12E7"/>
    <w:rsid w:val="009B3680"/>
    <w:rsid w:val="009B3D4F"/>
    <w:rsid w:val="009B4C51"/>
    <w:rsid w:val="009B56A2"/>
    <w:rsid w:val="009B5F22"/>
    <w:rsid w:val="009C04F8"/>
    <w:rsid w:val="009C1242"/>
    <w:rsid w:val="009C1820"/>
    <w:rsid w:val="009C4100"/>
    <w:rsid w:val="009C5D00"/>
    <w:rsid w:val="009C6EFA"/>
    <w:rsid w:val="009C720F"/>
    <w:rsid w:val="009C7807"/>
    <w:rsid w:val="009C7888"/>
    <w:rsid w:val="009D4EA4"/>
    <w:rsid w:val="009D69A5"/>
    <w:rsid w:val="009D6C1D"/>
    <w:rsid w:val="009D6FFC"/>
    <w:rsid w:val="009D7356"/>
    <w:rsid w:val="009D7436"/>
    <w:rsid w:val="009E0062"/>
    <w:rsid w:val="009E44A0"/>
    <w:rsid w:val="009E4D07"/>
    <w:rsid w:val="009E5017"/>
    <w:rsid w:val="009E5C53"/>
    <w:rsid w:val="009E7BDC"/>
    <w:rsid w:val="009F11D9"/>
    <w:rsid w:val="009F1E5E"/>
    <w:rsid w:val="009F2E25"/>
    <w:rsid w:val="009F44D6"/>
    <w:rsid w:val="009F5DDB"/>
    <w:rsid w:val="009F67F1"/>
    <w:rsid w:val="009F6C5A"/>
    <w:rsid w:val="00A00061"/>
    <w:rsid w:val="00A00289"/>
    <w:rsid w:val="00A026B9"/>
    <w:rsid w:val="00A02AF4"/>
    <w:rsid w:val="00A02F3F"/>
    <w:rsid w:val="00A04718"/>
    <w:rsid w:val="00A0492C"/>
    <w:rsid w:val="00A06586"/>
    <w:rsid w:val="00A066AF"/>
    <w:rsid w:val="00A0735C"/>
    <w:rsid w:val="00A07670"/>
    <w:rsid w:val="00A12940"/>
    <w:rsid w:val="00A12B11"/>
    <w:rsid w:val="00A12DAA"/>
    <w:rsid w:val="00A1314F"/>
    <w:rsid w:val="00A140C5"/>
    <w:rsid w:val="00A16405"/>
    <w:rsid w:val="00A16E32"/>
    <w:rsid w:val="00A20083"/>
    <w:rsid w:val="00A21E63"/>
    <w:rsid w:val="00A222C2"/>
    <w:rsid w:val="00A22CDA"/>
    <w:rsid w:val="00A22F59"/>
    <w:rsid w:val="00A2323E"/>
    <w:rsid w:val="00A23E37"/>
    <w:rsid w:val="00A2676D"/>
    <w:rsid w:val="00A309B1"/>
    <w:rsid w:val="00A32A22"/>
    <w:rsid w:val="00A34092"/>
    <w:rsid w:val="00A40F36"/>
    <w:rsid w:val="00A42EB6"/>
    <w:rsid w:val="00A448AC"/>
    <w:rsid w:val="00A47111"/>
    <w:rsid w:val="00A51049"/>
    <w:rsid w:val="00A5325B"/>
    <w:rsid w:val="00A53629"/>
    <w:rsid w:val="00A5377D"/>
    <w:rsid w:val="00A56B9D"/>
    <w:rsid w:val="00A56F37"/>
    <w:rsid w:val="00A5768B"/>
    <w:rsid w:val="00A57E8B"/>
    <w:rsid w:val="00A610F0"/>
    <w:rsid w:val="00A62619"/>
    <w:rsid w:val="00A62822"/>
    <w:rsid w:val="00A62BB6"/>
    <w:rsid w:val="00A62F0F"/>
    <w:rsid w:val="00A649CC"/>
    <w:rsid w:val="00A6652C"/>
    <w:rsid w:val="00A70339"/>
    <w:rsid w:val="00A71229"/>
    <w:rsid w:val="00A728E7"/>
    <w:rsid w:val="00A7297B"/>
    <w:rsid w:val="00A72EE0"/>
    <w:rsid w:val="00A737EB"/>
    <w:rsid w:val="00A77B9C"/>
    <w:rsid w:val="00A80C27"/>
    <w:rsid w:val="00A80CD3"/>
    <w:rsid w:val="00A848B0"/>
    <w:rsid w:val="00A86A46"/>
    <w:rsid w:val="00A87400"/>
    <w:rsid w:val="00A90AE7"/>
    <w:rsid w:val="00A9170E"/>
    <w:rsid w:val="00A93EB6"/>
    <w:rsid w:val="00A93F84"/>
    <w:rsid w:val="00A94470"/>
    <w:rsid w:val="00A949FF"/>
    <w:rsid w:val="00A974EF"/>
    <w:rsid w:val="00AA5519"/>
    <w:rsid w:val="00AA6E0F"/>
    <w:rsid w:val="00AA7A70"/>
    <w:rsid w:val="00AB024A"/>
    <w:rsid w:val="00AB0418"/>
    <w:rsid w:val="00AB0B2E"/>
    <w:rsid w:val="00AB125B"/>
    <w:rsid w:val="00AB523C"/>
    <w:rsid w:val="00AB5484"/>
    <w:rsid w:val="00AB68FC"/>
    <w:rsid w:val="00AB70CC"/>
    <w:rsid w:val="00AB73D1"/>
    <w:rsid w:val="00AB7E41"/>
    <w:rsid w:val="00AC1475"/>
    <w:rsid w:val="00AC1998"/>
    <w:rsid w:val="00AC4C48"/>
    <w:rsid w:val="00AC6223"/>
    <w:rsid w:val="00AC6D8C"/>
    <w:rsid w:val="00AC76CC"/>
    <w:rsid w:val="00AC7FCA"/>
    <w:rsid w:val="00AD1CDC"/>
    <w:rsid w:val="00AD2725"/>
    <w:rsid w:val="00AD2A18"/>
    <w:rsid w:val="00AD494A"/>
    <w:rsid w:val="00AD7484"/>
    <w:rsid w:val="00AE02DB"/>
    <w:rsid w:val="00AE04CB"/>
    <w:rsid w:val="00AE0DE7"/>
    <w:rsid w:val="00AE2771"/>
    <w:rsid w:val="00AE328D"/>
    <w:rsid w:val="00AE34AE"/>
    <w:rsid w:val="00AE3820"/>
    <w:rsid w:val="00AE5394"/>
    <w:rsid w:val="00AE7196"/>
    <w:rsid w:val="00AE7D94"/>
    <w:rsid w:val="00AF0FBE"/>
    <w:rsid w:val="00AF1C3B"/>
    <w:rsid w:val="00AF39D6"/>
    <w:rsid w:val="00AF3B5C"/>
    <w:rsid w:val="00AF3F51"/>
    <w:rsid w:val="00B0053B"/>
    <w:rsid w:val="00B029A6"/>
    <w:rsid w:val="00B077F5"/>
    <w:rsid w:val="00B1277B"/>
    <w:rsid w:val="00B132CB"/>
    <w:rsid w:val="00B13C8D"/>
    <w:rsid w:val="00B17E94"/>
    <w:rsid w:val="00B272ED"/>
    <w:rsid w:val="00B32108"/>
    <w:rsid w:val="00B3216C"/>
    <w:rsid w:val="00B321F4"/>
    <w:rsid w:val="00B40EC5"/>
    <w:rsid w:val="00B413D0"/>
    <w:rsid w:val="00B41C91"/>
    <w:rsid w:val="00B41DAC"/>
    <w:rsid w:val="00B4233C"/>
    <w:rsid w:val="00B4248A"/>
    <w:rsid w:val="00B42496"/>
    <w:rsid w:val="00B43F97"/>
    <w:rsid w:val="00B44A21"/>
    <w:rsid w:val="00B44E93"/>
    <w:rsid w:val="00B50370"/>
    <w:rsid w:val="00B50594"/>
    <w:rsid w:val="00B511BE"/>
    <w:rsid w:val="00B523B5"/>
    <w:rsid w:val="00B5265B"/>
    <w:rsid w:val="00B52BA9"/>
    <w:rsid w:val="00B5410D"/>
    <w:rsid w:val="00B55DE2"/>
    <w:rsid w:val="00B6108C"/>
    <w:rsid w:val="00B638E0"/>
    <w:rsid w:val="00B67BFC"/>
    <w:rsid w:val="00B67D80"/>
    <w:rsid w:val="00B74AF3"/>
    <w:rsid w:val="00B7550B"/>
    <w:rsid w:val="00B764CA"/>
    <w:rsid w:val="00B76EC5"/>
    <w:rsid w:val="00B77102"/>
    <w:rsid w:val="00B804C5"/>
    <w:rsid w:val="00B812FB"/>
    <w:rsid w:val="00B81381"/>
    <w:rsid w:val="00B81D7B"/>
    <w:rsid w:val="00B9084F"/>
    <w:rsid w:val="00B91674"/>
    <w:rsid w:val="00B9244E"/>
    <w:rsid w:val="00B93B1E"/>
    <w:rsid w:val="00B964F2"/>
    <w:rsid w:val="00BA0265"/>
    <w:rsid w:val="00BA2B35"/>
    <w:rsid w:val="00BA5DCB"/>
    <w:rsid w:val="00BB3EC3"/>
    <w:rsid w:val="00BB4AAC"/>
    <w:rsid w:val="00BB586C"/>
    <w:rsid w:val="00BB5B46"/>
    <w:rsid w:val="00BC108D"/>
    <w:rsid w:val="00BC2022"/>
    <w:rsid w:val="00BC2370"/>
    <w:rsid w:val="00BC24A3"/>
    <w:rsid w:val="00BC3029"/>
    <w:rsid w:val="00BC65FF"/>
    <w:rsid w:val="00BD0329"/>
    <w:rsid w:val="00BD2BB8"/>
    <w:rsid w:val="00BD2D11"/>
    <w:rsid w:val="00BD33FF"/>
    <w:rsid w:val="00BD38D9"/>
    <w:rsid w:val="00BD6269"/>
    <w:rsid w:val="00BD7DD1"/>
    <w:rsid w:val="00BE189A"/>
    <w:rsid w:val="00BE1961"/>
    <w:rsid w:val="00BE437D"/>
    <w:rsid w:val="00BE4A14"/>
    <w:rsid w:val="00BE5422"/>
    <w:rsid w:val="00BE6235"/>
    <w:rsid w:val="00BE7CF3"/>
    <w:rsid w:val="00BF1604"/>
    <w:rsid w:val="00BF340C"/>
    <w:rsid w:val="00BF56B1"/>
    <w:rsid w:val="00BF7551"/>
    <w:rsid w:val="00C012A2"/>
    <w:rsid w:val="00C0202E"/>
    <w:rsid w:val="00C026C8"/>
    <w:rsid w:val="00C03336"/>
    <w:rsid w:val="00C057BC"/>
    <w:rsid w:val="00C07825"/>
    <w:rsid w:val="00C12214"/>
    <w:rsid w:val="00C12339"/>
    <w:rsid w:val="00C125B8"/>
    <w:rsid w:val="00C134AA"/>
    <w:rsid w:val="00C141EB"/>
    <w:rsid w:val="00C15ACF"/>
    <w:rsid w:val="00C15B0F"/>
    <w:rsid w:val="00C17CAA"/>
    <w:rsid w:val="00C17F5C"/>
    <w:rsid w:val="00C20BD3"/>
    <w:rsid w:val="00C22C20"/>
    <w:rsid w:val="00C22D55"/>
    <w:rsid w:val="00C2300F"/>
    <w:rsid w:val="00C2423E"/>
    <w:rsid w:val="00C27600"/>
    <w:rsid w:val="00C27960"/>
    <w:rsid w:val="00C27DE9"/>
    <w:rsid w:val="00C3011B"/>
    <w:rsid w:val="00C305C9"/>
    <w:rsid w:val="00C30780"/>
    <w:rsid w:val="00C31A8B"/>
    <w:rsid w:val="00C32294"/>
    <w:rsid w:val="00C326BC"/>
    <w:rsid w:val="00C34423"/>
    <w:rsid w:val="00C349C0"/>
    <w:rsid w:val="00C37E96"/>
    <w:rsid w:val="00C41D38"/>
    <w:rsid w:val="00C41D74"/>
    <w:rsid w:val="00C43310"/>
    <w:rsid w:val="00C43665"/>
    <w:rsid w:val="00C44ED5"/>
    <w:rsid w:val="00C4591B"/>
    <w:rsid w:val="00C462CE"/>
    <w:rsid w:val="00C509DC"/>
    <w:rsid w:val="00C53146"/>
    <w:rsid w:val="00C542F4"/>
    <w:rsid w:val="00C56ACB"/>
    <w:rsid w:val="00C57070"/>
    <w:rsid w:val="00C57AEC"/>
    <w:rsid w:val="00C627AA"/>
    <w:rsid w:val="00C63E4A"/>
    <w:rsid w:val="00C6547A"/>
    <w:rsid w:val="00C666D8"/>
    <w:rsid w:val="00C67781"/>
    <w:rsid w:val="00C77E2F"/>
    <w:rsid w:val="00C82E07"/>
    <w:rsid w:val="00C87469"/>
    <w:rsid w:val="00C9170D"/>
    <w:rsid w:val="00C92400"/>
    <w:rsid w:val="00C92537"/>
    <w:rsid w:val="00C93BE7"/>
    <w:rsid w:val="00C95997"/>
    <w:rsid w:val="00C95BE8"/>
    <w:rsid w:val="00CA1B8F"/>
    <w:rsid w:val="00CA2A94"/>
    <w:rsid w:val="00CA4BB6"/>
    <w:rsid w:val="00CA4F89"/>
    <w:rsid w:val="00CA58F6"/>
    <w:rsid w:val="00CA6093"/>
    <w:rsid w:val="00CA60ED"/>
    <w:rsid w:val="00CA61AA"/>
    <w:rsid w:val="00CA6D80"/>
    <w:rsid w:val="00CA6EAE"/>
    <w:rsid w:val="00CA71F2"/>
    <w:rsid w:val="00CA7A34"/>
    <w:rsid w:val="00CB0DC7"/>
    <w:rsid w:val="00CB169B"/>
    <w:rsid w:val="00CB17B1"/>
    <w:rsid w:val="00CB24C3"/>
    <w:rsid w:val="00CB2947"/>
    <w:rsid w:val="00CB5ADD"/>
    <w:rsid w:val="00CB60B9"/>
    <w:rsid w:val="00CB7C51"/>
    <w:rsid w:val="00CC0997"/>
    <w:rsid w:val="00CC223F"/>
    <w:rsid w:val="00CC3AA5"/>
    <w:rsid w:val="00CC3C5E"/>
    <w:rsid w:val="00CC3D29"/>
    <w:rsid w:val="00CC4BBC"/>
    <w:rsid w:val="00CC5CC8"/>
    <w:rsid w:val="00CC64AA"/>
    <w:rsid w:val="00CD1E7E"/>
    <w:rsid w:val="00CD21DB"/>
    <w:rsid w:val="00CD554A"/>
    <w:rsid w:val="00CD6035"/>
    <w:rsid w:val="00CD6998"/>
    <w:rsid w:val="00CD71ED"/>
    <w:rsid w:val="00CE00EA"/>
    <w:rsid w:val="00CE1C2F"/>
    <w:rsid w:val="00CE2175"/>
    <w:rsid w:val="00CE237C"/>
    <w:rsid w:val="00CE3568"/>
    <w:rsid w:val="00CE52FE"/>
    <w:rsid w:val="00CE718D"/>
    <w:rsid w:val="00CE7FBE"/>
    <w:rsid w:val="00CF1EBC"/>
    <w:rsid w:val="00CF26B1"/>
    <w:rsid w:val="00CF274D"/>
    <w:rsid w:val="00CF277D"/>
    <w:rsid w:val="00CF2BC4"/>
    <w:rsid w:val="00D00472"/>
    <w:rsid w:val="00D00B39"/>
    <w:rsid w:val="00D01C16"/>
    <w:rsid w:val="00D02F3A"/>
    <w:rsid w:val="00D0323B"/>
    <w:rsid w:val="00D035C6"/>
    <w:rsid w:val="00D03776"/>
    <w:rsid w:val="00D043E2"/>
    <w:rsid w:val="00D04647"/>
    <w:rsid w:val="00D07DF6"/>
    <w:rsid w:val="00D11210"/>
    <w:rsid w:val="00D1389D"/>
    <w:rsid w:val="00D139D9"/>
    <w:rsid w:val="00D143C8"/>
    <w:rsid w:val="00D14AC7"/>
    <w:rsid w:val="00D17E60"/>
    <w:rsid w:val="00D20B2D"/>
    <w:rsid w:val="00D23800"/>
    <w:rsid w:val="00D23BA1"/>
    <w:rsid w:val="00D25245"/>
    <w:rsid w:val="00D25B93"/>
    <w:rsid w:val="00D312C5"/>
    <w:rsid w:val="00D32F58"/>
    <w:rsid w:val="00D339C7"/>
    <w:rsid w:val="00D3692B"/>
    <w:rsid w:val="00D46725"/>
    <w:rsid w:val="00D47AF2"/>
    <w:rsid w:val="00D504DE"/>
    <w:rsid w:val="00D511FA"/>
    <w:rsid w:val="00D51230"/>
    <w:rsid w:val="00D5180C"/>
    <w:rsid w:val="00D52BB4"/>
    <w:rsid w:val="00D53C1A"/>
    <w:rsid w:val="00D54545"/>
    <w:rsid w:val="00D55B47"/>
    <w:rsid w:val="00D561B4"/>
    <w:rsid w:val="00D57A96"/>
    <w:rsid w:val="00D60328"/>
    <w:rsid w:val="00D60499"/>
    <w:rsid w:val="00D604C1"/>
    <w:rsid w:val="00D60652"/>
    <w:rsid w:val="00D61EE6"/>
    <w:rsid w:val="00D61F5A"/>
    <w:rsid w:val="00D62B85"/>
    <w:rsid w:val="00D6508F"/>
    <w:rsid w:val="00D65941"/>
    <w:rsid w:val="00D65B6B"/>
    <w:rsid w:val="00D66B44"/>
    <w:rsid w:val="00D6793B"/>
    <w:rsid w:val="00D75701"/>
    <w:rsid w:val="00D76B06"/>
    <w:rsid w:val="00D77698"/>
    <w:rsid w:val="00D80F46"/>
    <w:rsid w:val="00D80FA6"/>
    <w:rsid w:val="00D816FE"/>
    <w:rsid w:val="00D81DFA"/>
    <w:rsid w:val="00D8283C"/>
    <w:rsid w:val="00D829CC"/>
    <w:rsid w:val="00D868AD"/>
    <w:rsid w:val="00D869D3"/>
    <w:rsid w:val="00D86EFF"/>
    <w:rsid w:val="00D87165"/>
    <w:rsid w:val="00D87E0B"/>
    <w:rsid w:val="00D917E2"/>
    <w:rsid w:val="00D94A36"/>
    <w:rsid w:val="00D95005"/>
    <w:rsid w:val="00D95D5C"/>
    <w:rsid w:val="00D97E19"/>
    <w:rsid w:val="00DA14B3"/>
    <w:rsid w:val="00DA19CF"/>
    <w:rsid w:val="00DA2726"/>
    <w:rsid w:val="00DA369C"/>
    <w:rsid w:val="00DA44DB"/>
    <w:rsid w:val="00DA4DC5"/>
    <w:rsid w:val="00DA5E02"/>
    <w:rsid w:val="00DA6C7A"/>
    <w:rsid w:val="00DB030C"/>
    <w:rsid w:val="00DB0D73"/>
    <w:rsid w:val="00DB158A"/>
    <w:rsid w:val="00DB2AB2"/>
    <w:rsid w:val="00DB4C86"/>
    <w:rsid w:val="00DB5A04"/>
    <w:rsid w:val="00DC0111"/>
    <w:rsid w:val="00DC0E04"/>
    <w:rsid w:val="00DC2E4A"/>
    <w:rsid w:val="00DC3357"/>
    <w:rsid w:val="00DC5FB6"/>
    <w:rsid w:val="00DC6733"/>
    <w:rsid w:val="00DC68A3"/>
    <w:rsid w:val="00DC6CDE"/>
    <w:rsid w:val="00DD00F3"/>
    <w:rsid w:val="00DD0AFD"/>
    <w:rsid w:val="00DD1B3F"/>
    <w:rsid w:val="00DD1BD4"/>
    <w:rsid w:val="00DD281B"/>
    <w:rsid w:val="00DD3F62"/>
    <w:rsid w:val="00DD68FD"/>
    <w:rsid w:val="00DD6E06"/>
    <w:rsid w:val="00DE133E"/>
    <w:rsid w:val="00DE16E2"/>
    <w:rsid w:val="00DE3323"/>
    <w:rsid w:val="00DE3885"/>
    <w:rsid w:val="00DE5681"/>
    <w:rsid w:val="00DE5F5B"/>
    <w:rsid w:val="00DE6AC4"/>
    <w:rsid w:val="00DE70F7"/>
    <w:rsid w:val="00DF073C"/>
    <w:rsid w:val="00DF1D38"/>
    <w:rsid w:val="00DF263E"/>
    <w:rsid w:val="00DF30AB"/>
    <w:rsid w:val="00DF4B67"/>
    <w:rsid w:val="00DF70E9"/>
    <w:rsid w:val="00E01B86"/>
    <w:rsid w:val="00E02E8A"/>
    <w:rsid w:val="00E03D08"/>
    <w:rsid w:val="00E03D3A"/>
    <w:rsid w:val="00E05B39"/>
    <w:rsid w:val="00E065B0"/>
    <w:rsid w:val="00E068A6"/>
    <w:rsid w:val="00E111D2"/>
    <w:rsid w:val="00E13010"/>
    <w:rsid w:val="00E1541C"/>
    <w:rsid w:val="00E158E3"/>
    <w:rsid w:val="00E1591F"/>
    <w:rsid w:val="00E162DC"/>
    <w:rsid w:val="00E16BBA"/>
    <w:rsid w:val="00E17907"/>
    <w:rsid w:val="00E17B09"/>
    <w:rsid w:val="00E17C97"/>
    <w:rsid w:val="00E207A9"/>
    <w:rsid w:val="00E2225B"/>
    <w:rsid w:val="00E227F1"/>
    <w:rsid w:val="00E233EC"/>
    <w:rsid w:val="00E24EC0"/>
    <w:rsid w:val="00E25A19"/>
    <w:rsid w:val="00E262C9"/>
    <w:rsid w:val="00E267EA"/>
    <w:rsid w:val="00E311A7"/>
    <w:rsid w:val="00E3393D"/>
    <w:rsid w:val="00E33EB4"/>
    <w:rsid w:val="00E340C1"/>
    <w:rsid w:val="00E354EC"/>
    <w:rsid w:val="00E3603F"/>
    <w:rsid w:val="00E36492"/>
    <w:rsid w:val="00E36D64"/>
    <w:rsid w:val="00E40C23"/>
    <w:rsid w:val="00E41FD4"/>
    <w:rsid w:val="00E42A74"/>
    <w:rsid w:val="00E45703"/>
    <w:rsid w:val="00E46DCF"/>
    <w:rsid w:val="00E47773"/>
    <w:rsid w:val="00E506BE"/>
    <w:rsid w:val="00E50D30"/>
    <w:rsid w:val="00E54795"/>
    <w:rsid w:val="00E56E8C"/>
    <w:rsid w:val="00E5713C"/>
    <w:rsid w:val="00E577BE"/>
    <w:rsid w:val="00E614FF"/>
    <w:rsid w:val="00E61662"/>
    <w:rsid w:val="00E62D20"/>
    <w:rsid w:val="00E636F7"/>
    <w:rsid w:val="00E641D6"/>
    <w:rsid w:val="00E661B1"/>
    <w:rsid w:val="00E6678A"/>
    <w:rsid w:val="00E71760"/>
    <w:rsid w:val="00E72D0A"/>
    <w:rsid w:val="00E72E72"/>
    <w:rsid w:val="00E733F8"/>
    <w:rsid w:val="00E73E0D"/>
    <w:rsid w:val="00E756D8"/>
    <w:rsid w:val="00E76617"/>
    <w:rsid w:val="00E768E5"/>
    <w:rsid w:val="00E772E0"/>
    <w:rsid w:val="00E809A8"/>
    <w:rsid w:val="00E80CB3"/>
    <w:rsid w:val="00E826DE"/>
    <w:rsid w:val="00E82BEC"/>
    <w:rsid w:val="00E83C3B"/>
    <w:rsid w:val="00E84848"/>
    <w:rsid w:val="00E87503"/>
    <w:rsid w:val="00E91A79"/>
    <w:rsid w:val="00E91B31"/>
    <w:rsid w:val="00E93125"/>
    <w:rsid w:val="00E9382E"/>
    <w:rsid w:val="00E95C58"/>
    <w:rsid w:val="00E95DC4"/>
    <w:rsid w:val="00E972D1"/>
    <w:rsid w:val="00EA09DD"/>
    <w:rsid w:val="00EA16DE"/>
    <w:rsid w:val="00EA21BC"/>
    <w:rsid w:val="00EA2399"/>
    <w:rsid w:val="00EA2695"/>
    <w:rsid w:val="00EA35AA"/>
    <w:rsid w:val="00EA505B"/>
    <w:rsid w:val="00EA75FB"/>
    <w:rsid w:val="00EA768E"/>
    <w:rsid w:val="00EB14A7"/>
    <w:rsid w:val="00EB15F2"/>
    <w:rsid w:val="00EB19CD"/>
    <w:rsid w:val="00EB2BF5"/>
    <w:rsid w:val="00EB3E31"/>
    <w:rsid w:val="00EB6CA4"/>
    <w:rsid w:val="00EC3112"/>
    <w:rsid w:val="00EC7B0E"/>
    <w:rsid w:val="00EC7B6B"/>
    <w:rsid w:val="00ED0815"/>
    <w:rsid w:val="00ED1438"/>
    <w:rsid w:val="00ED194F"/>
    <w:rsid w:val="00ED2E94"/>
    <w:rsid w:val="00ED3C80"/>
    <w:rsid w:val="00ED4878"/>
    <w:rsid w:val="00ED49B4"/>
    <w:rsid w:val="00ED6121"/>
    <w:rsid w:val="00ED6355"/>
    <w:rsid w:val="00ED6FB8"/>
    <w:rsid w:val="00ED726C"/>
    <w:rsid w:val="00EE0021"/>
    <w:rsid w:val="00EE194E"/>
    <w:rsid w:val="00EE40C5"/>
    <w:rsid w:val="00EE4B5F"/>
    <w:rsid w:val="00EE6876"/>
    <w:rsid w:val="00EE6D42"/>
    <w:rsid w:val="00EE74C4"/>
    <w:rsid w:val="00EE7613"/>
    <w:rsid w:val="00EE7DDE"/>
    <w:rsid w:val="00EF17CD"/>
    <w:rsid w:val="00EF21BF"/>
    <w:rsid w:val="00EF30C8"/>
    <w:rsid w:val="00EF3358"/>
    <w:rsid w:val="00EF39C1"/>
    <w:rsid w:val="00EF47B5"/>
    <w:rsid w:val="00EF717E"/>
    <w:rsid w:val="00EF7C81"/>
    <w:rsid w:val="00F01F3C"/>
    <w:rsid w:val="00F0233A"/>
    <w:rsid w:val="00F0386D"/>
    <w:rsid w:val="00F0403C"/>
    <w:rsid w:val="00F04E02"/>
    <w:rsid w:val="00F05B5C"/>
    <w:rsid w:val="00F07081"/>
    <w:rsid w:val="00F077CA"/>
    <w:rsid w:val="00F11A9F"/>
    <w:rsid w:val="00F157DA"/>
    <w:rsid w:val="00F1654C"/>
    <w:rsid w:val="00F16EBC"/>
    <w:rsid w:val="00F17D96"/>
    <w:rsid w:val="00F22975"/>
    <w:rsid w:val="00F22A88"/>
    <w:rsid w:val="00F22E0B"/>
    <w:rsid w:val="00F23431"/>
    <w:rsid w:val="00F25012"/>
    <w:rsid w:val="00F251B1"/>
    <w:rsid w:val="00F2596A"/>
    <w:rsid w:val="00F26044"/>
    <w:rsid w:val="00F26EAB"/>
    <w:rsid w:val="00F32864"/>
    <w:rsid w:val="00F339B4"/>
    <w:rsid w:val="00F35223"/>
    <w:rsid w:val="00F416A3"/>
    <w:rsid w:val="00F42906"/>
    <w:rsid w:val="00F430D7"/>
    <w:rsid w:val="00F4484F"/>
    <w:rsid w:val="00F45806"/>
    <w:rsid w:val="00F45A2F"/>
    <w:rsid w:val="00F46C61"/>
    <w:rsid w:val="00F4709B"/>
    <w:rsid w:val="00F4725B"/>
    <w:rsid w:val="00F47997"/>
    <w:rsid w:val="00F52BFE"/>
    <w:rsid w:val="00F53012"/>
    <w:rsid w:val="00F54A9B"/>
    <w:rsid w:val="00F54BFE"/>
    <w:rsid w:val="00F572C7"/>
    <w:rsid w:val="00F6084F"/>
    <w:rsid w:val="00F61496"/>
    <w:rsid w:val="00F617A5"/>
    <w:rsid w:val="00F61973"/>
    <w:rsid w:val="00F64F31"/>
    <w:rsid w:val="00F65729"/>
    <w:rsid w:val="00F66A01"/>
    <w:rsid w:val="00F676EE"/>
    <w:rsid w:val="00F72734"/>
    <w:rsid w:val="00F72B8B"/>
    <w:rsid w:val="00F75196"/>
    <w:rsid w:val="00F7569E"/>
    <w:rsid w:val="00F833BE"/>
    <w:rsid w:val="00F842AE"/>
    <w:rsid w:val="00F8603B"/>
    <w:rsid w:val="00F86BDC"/>
    <w:rsid w:val="00F87ADB"/>
    <w:rsid w:val="00F9280E"/>
    <w:rsid w:val="00F9344F"/>
    <w:rsid w:val="00F93594"/>
    <w:rsid w:val="00F93AA9"/>
    <w:rsid w:val="00F9445C"/>
    <w:rsid w:val="00FA0510"/>
    <w:rsid w:val="00FA05BC"/>
    <w:rsid w:val="00FA1839"/>
    <w:rsid w:val="00FA45ED"/>
    <w:rsid w:val="00FA5197"/>
    <w:rsid w:val="00FA633E"/>
    <w:rsid w:val="00FB16DE"/>
    <w:rsid w:val="00FB1E98"/>
    <w:rsid w:val="00FB3209"/>
    <w:rsid w:val="00FB3B26"/>
    <w:rsid w:val="00FB491F"/>
    <w:rsid w:val="00FB4965"/>
    <w:rsid w:val="00FC0B8D"/>
    <w:rsid w:val="00FC0CE9"/>
    <w:rsid w:val="00FC118C"/>
    <w:rsid w:val="00FC2F3C"/>
    <w:rsid w:val="00FC344D"/>
    <w:rsid w:val="00FC34B8"/>
    <w:rsid w:val="00FC393D"/>
    <w:rsid w:val="00FD1E5C"/>
    <w:rsid w:val="00FD295A"/>
    <w:rsid w:val="00FD3D7B"/>
    <w:rsid w:val="00FD4C8A"/>
    <w:rsid w:val="00FE164A"/>
    <w:rsid w:val="00FE214F"/>
    <w:rsid w:val="00FE2E63"/>
    <w:rsid w:val="00FE3122"/>
    <w:rsid w:val="00FE4DD4"/>
    <w:rsid w:val="00FE5042"/>
    <w:rsid w:val="00FE6E91"/>
    <w:rsid w:val="00FE7272"/>
    <w:rsid w:val="00FE797C"/>
    <w:rsid w:val="00FF01A9"/>
    <w:rsid w:val="00FF21B2"/>
    <w:rsid w:val="00FF60D6"/>
    <w:rsid w:val="00FF618B"/>
    <w:rsid w:val="00FF699A"/>
    <w:rsid w:val="00FF6B6E"/>
    <w:rsid w:val="00FF7989"/>
    <w:rsid w:val="01A84D8A"/>
    <w:rsid w:val="178A9D98"/>
    <w:rsid w:val="218F3138"/>
    <w:rsid w:val="29F770CD"/>
    <w:rsid w:val="2B882EAA"/>
    <w:rsid w:val="30FC9033"/>
    <w:rsid w:val="31E4CF33"/>
    <w:rsid w:val="39FF97A9"/>
    <w:rsid w:val="3B47E97A"/>
    <w:rsid w:val="3CCDD308"/>
    <w:rsid w:val="3E0255A6"/>
    <w:rsid w:val="49968D88"/>
    <w:rsid w:val="532362DC"/>
    <w:rsid w:val="547F029A"/>
    <w:rsid w:val="5AC83229"/>
    <w:rsid w:val="5F95B42C"/>
    <w:rsid w:val="61135EF5"/>
    <w:rsid w:val="67131152"/>
    <w:rsid w:val="6E8DB411"/>
    <w:rsid w:val="6FE3581F"/>
    <w:rsid w:val="726AE66C"/>
    <w:rsid w:val="74C2429D"/>
    <w:rsid w:val="755C8A58"/>
    <w:rsid w:val="78BEAF97"/>
    <w:rsid w:val="7D6E8EE3"/>
    <w:rsid w:val="7E90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BEE6CAF"/>
  <w15:docId w15:val="{04A7AA78-FF1C-4CA0-A28D-B8D4BF5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AB68FC"/>
    <w:pPr>
      <w:numPr>
        <w:numId w:val="1"/>
      </w:numPr>
      <w:spacing w:before="160" w:after="80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980911"/>
    <w:pPr>
      <w:numPr>
        <w:ilvl w:val="1"/>
        <w:numId w:val="1"/>
      </w:numPr>
      <w:spacing w:before="0" w:after="0"/>
      <w:outlineLvl w:val="1"/>
    </w:pPr>
    <w:rPr>
      <w:rFonts w:ascii="Tahoma" w:hAnsi="Tahoma"/>
      <w:b/>
      <w:bCs/>
      <w:iCs/>
      <w:sz w:val="22"/>
    </w:rPr>
  </w:style>
  <w:style w:type="paragraph" w:styleId="Nagwek3">
    <w:name w:val="heading 3"/>
    <w:basedOn w:val="Nagwek"/>
    <w:next w:val="Tekstpodstawowy"/>
    <w:link w:val="Nagwek3Znak"/>
    <w:qFormat/>
    <w:rsid w:val="00980911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980911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0911"/>
    <w:pPr>
      <w:suppressAutoHyphens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rsid w:val="00980911"/>
  </w:style>
  <w:style w:type="character" w:customStyle="1" w:styleId="Znakinumeracji">
    <w:name w:val="Znaki numeracji"/>
    <w:rsid w:val="00980911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9809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980911"/>
    <w:rPr>
      <w:color w:val="000000"/>
      <w:u w:val="single"/>
    </w:rPr>
  </w:style>
  <w:style w:type="character" w:styleId="UyteHipercze">
    <w:name w:val="FollowedHyperlink"/>
    <w:rsid w:val="00980911"/>
    <w:rPr>
      <w:color w:val="000000"/>
      <w:u w:val="single"/>
    </w:rPr>
  </w:style>
  <w:style w:type="character" w:styleId="Pogrubienie">
    <w:name w:val="Strong"/>
    <w:uiPriority w:val="22"/>
    <w:qFormat/>
    <w:rsid w:val="00980911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980911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980911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980911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980911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980911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980911"/>
    <w:rPr>
      <w:rFonts w:ascii="Symbol" w:hAnsi="Symbol"/>
      <w:sz w:val="20"/>
    </w:rPr>
  </w:style>
  <w:style w:type="character" w:customStyle="1" w:styleId="WW8Num6z1">
    <w:name w:val="WW8Num6z1"/>
    <w:rsid w:val="00980911"/>
    <w:rPr>
      <w:rFonts w:ascii="Courier New" w:hAnsi="Courier New"/>
      <w:sz w:val="20"/>
    </w:rPr>
  </w:style>
  <w:style w:type="character" w:customStyle="1" w:styleId="WW8Num6z2">
    <w:name w:val="WW8Num6z2"/>
    <w:rsid w:val="00980911"/>
    <w:rPr>
      <w:rFonts w:ascii="Wingdings" w:hAnsi="Wingdings"/>
      <w:sz w:val="20"/>
    </w:rPr>
  </w:style>
  <w:style w:type="character" w:customStyle="1" w:styleId="WW8Num6z3">
    <w:name w:val="WW8Num6z3"/>
    <w:rsid w:val="00980911"/>
    <w:rPr>
      <w:rFonts w:ascii="Wingdings" w:hAnsi="Wingdings"/>
    </w:rPr>
  </w:style>
  <w:style w:type="character" w:customStyle="1" w:styleId="WW8Num7z0">
    <w:name w:val="WW8Num7z0"/>
    <w:rsid w:val="00980911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980911"/>
    <w:rPr>
      <w:rFonts w:ascii="Times New Roman" w:hAnsi="Times New Roman" w:cs="Times New Roman"/>
    </w:rPr>
  </w:style>
  <w:style w:type="character" w:customStyle="1" w:styleId="WW8Num14z0">
    <w:name w:val="WW8Num14z0"/>
    <w:rsid w:val="00980911"/>
    <w:rPr>
      <w:rFonts w:ascii="Symbol" w:hAnsi="Symbol" w:cs="Times New Roman"/>
    </w:rPr>
  </w:style>
  <w:style w:type="character" w:customStyle="1" w:styleId="WW8Num14z4">
    <w:name w:val="WW8Num14z4"/>
    <w:rsid w:val="00980911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980911"/>
    <w:rPr>
      <w:rFonts w:ascii="Symbol" w:hAnsi="Symbol"/>
      <w:sz w:val="20"/>
    </w:rPr>
  </w:style>
  <w:style w:type="character" w:customStyle="1" w:styleId="Domylnaczcionkaakapitu4">
    <w:name w:val="Domyślna czcionka akapitu4"/>
    <w:rsid w:val="00980911"/>
  </w:style>
  <w:style w:type="character" w:customStyle="1" w:styleId="Absatz-Standardschriftart">
    <w:name w:val="Absatz-Standardschriftart"/>
    <w:rsid w:val="00980911"/>
  </w:style>
  <w:style w:type="character" w:customStyle="1" w:styleId="WW8Num8z1">
    <w:name w:val="WW8Num8z1"/>
    <w:rsid w:val="00980911"/>
    <w:rPr>
      <w:rFonts w:ascii="Courier New" w:hAnsi="Courier New" w:cs="Courier New"/>
    </w:rPr>
  </w:style>
  <w:style w:type="character" w:customStyle="1" w:styleId="WW8Num8z2">
    <w:name w:val="WW8Num8z2"/>
    <w:rsid w:val="00980911"/>
    <w:rPr>
      <w:rFonts w:ascii="Wingdings" w:hAnsi="Wingdings"/>
    </w:rPr>
  </w:style>
  <w:style w:type="character" w:customStyle="1" w:styleId="WW8Num8z3">
    <w:name w:val="WW8Num8z3"/>
    <w:rsid w:val="00980911"/>
    <w:rPr>
      <w:rFonts w:ascii="Symbol" w:hAnsi="Symbol"/>
    </w:rPr>
  </w:style>
  <w:style w:type="character" w:customStyle="1" w:styleId="WW8Num9z0">
    <w:name w:val="WW8Num9z0"/>
    <w:rsid w:val="00980911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980911"/>
    <w:rPr>
      <w:rFonts w:ascii="Times New Roman" w:hAnsi="Times New Roman" w:cs="Times New Roman"/>
    </w:rPr>
  </w:style>
  <w:style w:type="character" w:customStyle="1" w:styleId="WW8Num16z0">
    <w:name w:val="WW8Num16z0"/>
    <w:rsid w:val="00980911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980911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980911"/>
  </w:style>
  <w:style w:type="character" w:customStyle="1" w:styleId="WW8Num14z1">
    <w:name w:val="WW8Num14z1"/>
    <w:rsid w:val="00980911"/>
    <w:rPr>
      <w:rFonts w:ascii="Symbol" w:hAnsi="Symbol" w:cs="Courier New"/>
    </w:rPr>
  </w:style>
  <w:style w:type="character" w:customStyle="1" w:styleId="WW8Num14z2">
    <w:name w:val="WW8Num14z2"/>
    <w:rsid w:val="00980911"/>
    <w:rPr>
      <w:rFonts w:ascii="Wingdings" w:hAnsi="Wingdings"/>
    </w:rPr>
  </w:style>
  <w:style w:type="character" w:customStyle="1" w:styleId="WW-Absatz-Standardschriftart1">
    <w:name w:val="WW-Absatz-Standardschriftart1"/>
    <w:rsid w:val="00980911"/>
  </w:style>
  <w:style w:type="character" w:customStyle="1" w:styleId="WW8Num5z2">
    <w:name w:val="WW8Num5z2"/>
    <w:rsid w:val="00980911"/>
    <w:rPr>
      <w:rFonts w:ascii="Wingdings" w:hAnsi="Wingdings"/>
      <w:sz w:val="20"/>
    </w:rPr>
  </w:style>
  <w:style w:type="character" w:customStyle="1" w:styleId="WW8Num9z1">
    <w:name w:val="WW8Num9z1"/>
    <w:rsid w:val="00980911"/>
    <w:rPr>
      <w:rFonts w:ascii="Courier New" w:hAnsi="Courier New" w:cs="Courier New"/>
    </w:rPr>
  </w:style>
  <w:style w:type="character" w:customStyle="1" w:styleId="WW8Num9z2">
    <w:name w:val="WW8Num9z2"/>
    <w:rsid w:val="00980911"/>
    <w:rPr>
      <w:rFonts w:ascii="Wingdings" w:hAnsi="Wingdings"/>
    </w:rPr>
  </w:style>
  <w:style w:type="character" w:customStyle="1" w:styleId="WW8Num19z1">
    <w:name w:val="WW8Num19z1"/>
    <w:rsid w:val="00980911"/>
    <w:rPr>
      <w:rFonts w:ascii="Courier New" w:hAnsi="Courier New" w:cs="Courier New"/>
    </w:rPr>
  </w:style>
  <w:style w:type="character" w:customStyle="1" w:styleId="WW8Num19z2">
    <w:name w:val="WW8Num19z2"/>
    <w:rsid w:val="00980911"/>
    <w:rPr>
      <w:rFonts w:ascii="Wingdings" w:hAnsi="Wingdings"/>
    </w:rPr>
  </w:style>
  <w:style w:type="character" w:customStyle="1" w:styleId="WW8Num20z1">
    <w:name w:val="WW8Num20z1"/>
    <w:rsid w:val="00980911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980911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980911"/>
    <w:rPr>
      <w:rFonts w:ascii="Courier New" w:hAnsi="Courier New" w:cs="Courier New"/>
    </w:rPr>
  </w:style>
  <w:style w:type="character" w:customStyle="1" w:styleId="WW8Num22z0">
    <w:name w:val="WW8Num22z0"/>
    <w:rsid w:val="00980911"/>
    <w:rPr>
      <w:rFonts w:ascii="Symbol" w:hAnsi="Symbol"/>
      <w:sz w:val="20"/>
    </w:rPr>
  </w:style>
  <w:style w:type="character" w:customStyle="1" w:styleId="WW8Num23z1">
    <w:name w:val="WW8Num23z1"/>
    <w:rsid w:val="00980911"/>
    <w:rPr>
      <w:rFonts w:ascii="Courier New" w:hAnsi="Courier New"/>
      <w:sz w:val="20"/>
    </w:rPr>
  </w:style>
  <w:style w:type="character" w:customStyle="1" w:styleId="WW8Num24z0">
    <w:name w:val="WW8Num24z0"/>
    <w:rsid w:val="00980911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980911"/>
    <w:rPr>
      <w:rFonts w:ascii="Symbol" w:hAnsi="Symbol" w:cs="Times New Roman"/>
    </w:rPr>
  </w:style>
  <w:style w:type="character" w:customStyle="1" w:styleId="WW8Num25z1">
    <w:name w:val="WW8Num25z1"/>
    <w:rsid w:val="00980911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980911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980911"/>
    <w:rPr>
      <w:rFonts w:ascii="Symbol" w:hAnsi="Symbol"/>
    </w:rPr>
  </w:style>
  <w:style w:type="character" w:customStyle="1" w:styleId="WW8Num26z0">
    <w:name w:val="WW8Num26z0"/>
    <w:rsid w:val="00980911"/>
    <w:rPr>
      <w:rFonts w:ascii="Arial" w:hAnsi="Arial" w:cs="Arial"/>
    </w:rPr>
  </w:style>
  <w:style w:type="character" w:customStyle="1" w:styleId="WW8Num26z4">
    <w:name w:val="WW8Num26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980911"/>
    <w:rPr>
      <w:rFonts w:ascii="Courier New" w:hAnsi="Courier New" w:cs="Courier New"/>
    </w:rPr>
  </w:style>
  <w:style w:type="character" w:customStyle="1" w:styleId="WW8Num28z2">
    <w:name w:val="WW8Num28z2"/>
    <w:rsid w:val="00980911"/>
    <w:rPr>
      <w:rFonts w:ascii="Wingdings" w:hAnsi="Wingdings"/>
    </w:rPr>
  </w:style>
  <w:style w:type="character" w:customStyle="1" w:styleId="WW8Num28z3">
    <w:name w:val="WW8Num28z3"/>
    <w:rsid w:val="00980911"/>
    <w:rPr>
      <w:rFonts w:ascii="Symbol" w:hAnsi="Symbol"/>
    </w:rPr>
  </w:style>
  <w:style w:type="character" w:customStyle="1" w:styleId="WW8Num29z1">
    <w:name w:val="WW8Num29z1"/>
    <w:rsid w:val="00980911"/>
    <w:rPr>
      <w:rFonts w:ascii="Courier New" w:hAnsi="Courier New" w:cs="Courier New"/>
    </w:rPr>
  </w:style>
  <w:style w:type="character" w:customStyle="1" w:styleId="WW8Num30z0">
    <w:name w:val="WW8Num30z0"/>
    <w:rsid w:val="00980911"/>
    <w:rPr>
      <w:rFonts w:ascii="Times New Roman" w:hAnsi="Times New Roman" w:cs="Times New Roman"/>
    </w:rPr>
  </w:style>
  <w:style w:type="character" w:customStyle="1" w:styleId="WW8Num30z1">
    <w:name w:val="WW8Num30z1"/>
    <w:rsid w:val="00980911"/>
    <w:rPr>
      <w:rFonts w:ascii="Courier New" w:hAnsi="Courier New" w:cs="Courier New"/>
    </w:rPr>
  </w:style>
  <w:style w:type="character" w:customStyle="1" w:styleId="WW8Num30z2">
    <w:name w:val="WW8Num30z2"/>
    <w:rsid w:val="00980911"/>
    <w:rPr>
      <w:rFonts w:ascii="Wingdings" w:hAnsi="Wingdings"/>
    </w:rPr>
  </w:style>
  <w:style w:type="character" w:customStyle="1" w:styleId="WW8Num30z3">
    <w:name w:val="WW8Num30z3"/>
    <w:rsid w:val="00980911"/>
    <w:rPr>
      <w:rFonts w:ascii="Symbol" w:hAnsi="Symbol"/>
    </w:rPr>
  </w:style>
  <w:style w:type="character" w:customStyle="1" w:styleId="WW8Num31z0">
    <w:name w:val="WW8Num31z0"/>
    <w:rsid w:val="00980911"/>
    <w:rPr>
      <w:rFonts w:ascii="Times New Roman" w:hAnsi="Times New Roman" w:cs="Times New Roman"/>
    </w:rPr>
  </w:style>
  <w:style w:type="character" w:customStyle="1" w:styleId="WW8Num34z0">
    <w:name w:val="WW8Num34z0"/>
    <w:rsid w:val="00980911"/>
    <w:rPr>
      <w:rFonts w:ascii="Symbol" w:hAnsi="Symbol"/>
    </w:rPr>
  </w:style>
  <w:style w:type="character" w:customStyle="1" w:styleId="WW8Num34z1">
    <w:name w:val="WW8Num34z1"/>
    <w:rsid w:val="00980911"/>
    <w:rPr>
      <w:rFonts w:ascii="Courier New" w:hAnsi="Courier New" w:cs="Courier New"/>
    </w:rPr>
  </w:style>
  <w:style w:type="character" w:customStyle="1" w:styleId="WW8Num34z2">
    <w:name w:val="WW8Num34z2"/>
    <w:rsid w:val="00980911"/>
    <w:rPr>
      <w:rFonts w:ascii="Wingdings" w:hAnsi="Wingdings"/>
    </w:rPr>
  </w:style>
  <w:style w:type="character" w:customStyle="1" w:styleId="WW8Num36z0">
    <w:name w:val="WW8Num36z0"/>
    <w:rsid w:val="00980911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980911"/>
    <w:rPr>
      <w:rFonts w:ascii="Courier New" w:hAnsi="Courier New" w:cs="Courier New"/>
    </w:rPr>
  </w:style>
  <w:style w:type="character" w:customStyle="1" w:styleId="WW8Num36z2">
    <w:name w:val="WW8Num36z2"/>
    <w:rsid w:val="00980911"/>
    <w:rPr>
      <w:rFonts w:ascii="Wingdings" w:hAnsi="Wingdings"/>
    </w:rPr>
  </w:style>
  <w:style w:type="character" w:customStyle="1" w:styleId="Domylnaczcionkaakapitu3">
    <w:name w:val="Domyślna czcionka akapitu3"/>
    <w:rsid w:val="00980911"/>
  </w:style>
  <w:style w:type="character" w:customStyle="1" w:styleId="WW8Num7z1">
    <w:name w:val="WW8Num7z1"/>
    <w:rsid w:val="00980911"/>
    <w:rPr>
      <w:rFonts w:ascii="Courier New" w:hAnsi="Courier New" w:cs="Courier New"/>
    </w:rPr>
  </w:style>
  <w:style w:type="character" w:customStyle="1" w:styleId="WW8Num7z3">
    <w:name w:val="WW8Num7z3"/>
    <w:rsid w:val="00980911"/>
    <w:rPr>
      <w:rFonts w:ascii="Symbol" w:hAnsi="Symbol"/>
    </w:rPr>
  </w:style>
  <w:style w:type="character" w:customStyle="1" w:styleId="WW8Num12z1">
    <w:name w:val="WW8Num12z1"/>
    <w:rsid w:val="00980911"/>
    <w:rPr>
      <w:rFonts w:ascii="Courier New" w:hAnsi="Courier New" w:cs="Courier New"/>
    </w:rPr>
  </w:style>
  <w:style w:type="character" w:customStyle="1" w:styleId="WW8Num12z2">
    <w:name w:val="WW8Num12z2"/>
    <w:rsid w:val="00980911"/>
    <w:rPr>
      <w:rFonts w:ascii="Wingdings" w:hAnsi="Wingdings"/>
    </w:rPr>
  </w:style>
  <w:style w:type="character" w:customStyle="1" w:styleId="WW8Num13z0">
    <w:name w:val="WW8Num13z0"/>
    <w:rsid w:val="00980911"/>
    <w:rPr>
      <w:rFonts w:ascii="Times New Roman" w:hAnsi="Times New Roman" w:cs="Times New Roman"/>
    </w:rPr>
  </w:style>
  <w:style w:type="character" w:customStyle="1" w:styleId="WW8Num18z0">
    <w:name w:val="WW8Num18z0"/>
    <w:rsid w:val="00980911"/>
    <w:rPr>
      <w:rFonts w:ascii="Times New Roman" w:hAnsi="Times New Roman" w:cs="Times New Roman"/>
    </w:rPr>
  </w:style>
  <w:style w:type="character" w:customStyle="1" w:styleId="WW8Num23z2">
    <w:name w:val="WW8Num23z2"/>
    <w:rsid w:val="00980911"/>
    <w:rPr>
      <w:rFonts w:ascii="Wingdings" w:hAnsi="Wingdings"/>
      <w:sz w:val="20"/>
    </w:rPr>
  </w:style>
  <w:style w:type="character" w:customStyle="1" w:styleId="WW8Num26z1">
    <w:name w:val="WW8Num26z1"/>
    <w:rsid w:val="00980911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980911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980911"/>
    <w:rPr>
      <w:rFonts w:ascii="Courier New" w:hAnsi="Courier New" w:cs="Courier New"/>
    </w:rPr>
  </w:style>
  <w:style w:type="character" w:customStyle="1" w:styleId="WW8Num31z2">
    <w:name w:val="WW8Num31z2"/>
    <w:rsid w:val="00980911"/>
    <w:rPr>
      <w:rFonts w:ascii="Wingdings" w:hAnsi="Wingdings"/>
    </w:rPr>
  </w:style>
  <w:style w:type="character" w:customStyle="1" w:styleId="WW8Num31z3">
    <w:name w:val="WW8Num31z3"/>
    <w:rsid w:val="00980911"/>
    <w:rPr>
      <w:rFonts w:ascii="Symbol" w:hAnsi="Symbol"/>
    </w:rPr>
  </w:style>
  <w:style w:type="character" w:customStyle="1" w:styleId="WW8Num32z0">
    <w:name w:val="WW8Num32z0"/>
    <w:rsid w:val="00980911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980911"/>
    <w:rPr>
      <w:rFonts w:ascii="Symbol" w:hAnsi="Symbol"/>
    </w:rPr>
  </w:style>
  <w:style w:type="character" w:customStyle="1" w:styleId="WW8Num35z1">
    <w:name w:val="WW8Num35z1"/>
    <w:rsid w:val="00980911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980911"/>
    <w:rPr>
      <w:rFonts w:ascii="Symbol" w:hAnsi="Symbol"/>
    </w:rPr>
  </w:style>
  <w:style w:type="character" w:customStyle="1" w:styleId="Domylnaczcionkaakapitu2">
    <w:name w:val="Domyślna czcionka akapitu2"/>
    <w:rsid w:val="00980911"/>
  </w:style>
  <w:style w:type="character" w:customStyle="1" w:styleId="Domylnaczcionkaakapitu1">
    <w:name w:val="Domyślna czcionka akapitu1"/>
    <w:rsid w:val="00980911"/>
  </w:style>
  <w:style w:type="character" w:customStyle="1" w:styleId="WW8Num1z0">
    <w:name w:val="WW8Num1z0"/>
    <w:rsid w:val="00980911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980911"/>
    <w:rPr>
      <w:rFonts w:ascii="Courier New" w:hAnsi="Courier New" w:cs="Courier New"/>
    </w:rPr>
  </w:style>
  <w:style w:type="character" w:customStyle="1" w:styleId="WW8Num2z2">
    <w:name w:val="WW8Num2z2"/>
    <w:rsid w:val="00980911"/>
    <w:rPr>
      <w:rFonts w:ascii="Wingdings" w:hAnsi="Wingdings"/>
    </w:rPr>
  </w:style>
  <w:style w:type="character" w:customStyle="1" w:styleId="WW8Num2z3">
    <w:name w:val="WW8Num2z3"/>
    <w:rsid w:val="00980911"/>
    <w:rPr>
      <w:rFonts w:ascii="Symbol" w:hAnsi="Symbol"/>
    </w:rPr>
  </w:style>
  <w:style w:type="character" w:customStyle="1" w:styleId="WW8Num7z2">
    <w:name w:val="WW8Num7z2"/>
    <w:rsid w:val="00980911"/>
    <w:rPr>
      <w:rFonts w:ascii="Wingdings" w:hAnsi="Wingdings"/>
    </w:rPr>
  </w:style>
  <w:style w:type="character" w:customStyle="1" w:styleId="WW8Num10z1">
    <w:name w:val="WW8Num10z1"/>
    <w:rsid w:val="00980911"/>
    <w:rPr>
      <w:rFonts w:ascii="Courier New" w:hAnsi="Courier New" w:cs="Courier New"/>
    </w:rPr>
  </w:style>
  <w:style w:type="character" w:customStyle="1" w:styleId="WW8Num10z2">
    <w:name w:val="WW8Num10z2"/>
    <w:rsid w:val="00980911"/>
    <w:rPr>
      <w:rFonts w:ascii="Wingdings" w:hAnsi="Wingdings"/>
    </w:rPr>
  </w:style>
  <w:style w:type="character" w:customStyle="1" w:styleId="WW8Num10z3">
    <w:name w:val="WW8Num10z3"/>
    <w:rsid w:val="00980911"/>
    <w:rPr>
      <w:rFonts w:ascii="Symbol" w:hAnsi="Symbol"/>
    </w:rPr>
  </w:style>
  <w:style w:type="character" w:customStyle="1" w:styleId="WW8Num11z0">
    <w:name w:val="WW8Num11z0"/>
    <w:rsid w:val="00980911"/>
    <w:rPr>
      <w:rFonts w:ascii="Symbol" w:hAnsi="Symbol"/>
      <w:sz w:val="20"/>
    </w:rPr>
  </w:style>
  <w:style w:type="character" w:customStyle="1" w:styleId="WW8Num11z1">
    <w:name w:val="WW8Num11z1"/>
    <w:rsid w:val="00980911"/>
    <w:rPr>
      <w:rFonts w:ascii="Courier New" w:hAnsi="Courier New"/>
      <w:sz w:val="20"/>
    </w:rPr>
  </w:style>
  <w:style w:type="character" w:customStyle="1" w:styleId="WW8Num11z2">
    <w:name w:val="WW8Num11z2"/>
    <w:rsid w:val="00980911"/>
    <w:rPr>
      <w:rFonts w:ascii="Wingdings" w:hAnsi="Wingdings"/>
      <w:sz w:val="20"/>
    </w:rPr>
  </w:style>
  <w:style w:type="character" w:customStyle="1" w:styleId="WW8Num12z0">
    <w:name w:val="WW8Num12z0"/>
    <w:rsid w:val="00980911"/>
    <w:rPr>
      <w:rFonts w:ascii="Times New Roman" w:hAnsi="Times New Roman" w:cs="Times New Roman"/>
    </w:rPr>
  </w:style>
  <w:style w:type="character" w:customStyle="1" w:styleId="WW8Num12z3">
    <w:name w:val="WW8Num12z3"/>
    <w:rsid w:val="00980911"/>
    <w:rPr>
      <w:rFonts w:ascii="Symbol" w:hAnsi="Symbol"/>
    </w:rPr>
  </w:style>
  <w:style w:type="character" w:customStyle="1" w:styleId="WW8Num13z1">
    <w:name w:val="WW8Num13z1"/>
    <w:rsid w:val="00980911"/>
    <w:rPr>
      <w:rFonts w:ascii="Courier New" w:hAnsi="Courier New" w:cs="Courier New"/>
    </w:rPr>
  </w:style>
  <w:style w:type="character" w:customStyle="1" w:styleId="WW8Num13z2">
    <w:name w:val="WW8Num13z2"/>
    <w:rsid w:val="00980911"/>
    <w:rPr>
      <w:rFonts w:ascii="Wingdings" w:hAnsi="Wingdings"/>
    </w:rPr>
  </w:style>
  <w:style w:type="character" w:customStyle="1" w:styleId="WW8Num13z3">
    <w:name w:val="WW8Num13z3"/>
    <w:rsid w:val="00980911"/>
    <w:rPr>
      <w:rFonts w:ascii="Symbol" w:hAnsi="Symbol"/>
    </w:rPr>
  </w:style>
  <w:style w:type="character" w:customStyle="1" w:styleId="WW8Num18z1">
    <w:name w:val="WW8Num18z1"/>
    <w:rsid w:val="00980911"/>
    <w:rPr>
      <w:rFonts w:ascii="Courier New" w:hAnsi="Courier New" w:cs="Courier New"/>
    </w:rPr>
  </w:style>
  <w:style w:type="character" w:customStyle="1" w:styleId="WW8Num18z2">
    <w:name w:val="WW8Num18z2"/>
    <w:rsid w:val="00980911"/>
    <w:rPr>
      <w:rFonts w:ascii="Wingdings" w:hAnsi="Wingdings"/>
    </w:rPr>
  </w:style>
  <w:style w:type="character" w:customStyle="1" w:styleId="WW8Num18z3">
    <w:name w:val="WW8Num18z3"/>
    <w:rsid w:val="00980911"/>
    <w:rPr>
      <w:rFonts w:ascii="Symbol" w:hAnsi="Symbol"/>
    </w:rPr>
  </w:style>
  <w:style w:type="character" w:customStyle="1" w:styleId="WW8Num19z0">
    <w:name w:val="WW8Num19z0"/>
    <w:rsid w:val="00980911"/>
    <w:rPr>
      <w:rFonts w:ascii="Times New Roman" w:hAnsi="Times New Roman" w:cs="Times New Roman"/>
    </w:rPr>
  </w:style>
  <w:style w:type="character" w:customStyle="1" w:styleId="WW8Num19z3">
    <w:name w:val="WW8Num19z3"/>
    <w:rsid w:val="00980911"/>
    <w:rPr>
      <w:rFonts w:ascii="Symbol" w:hAnsi="Symbol"/>
    </w:rPr>
  </w:style>
  <w:style w:type="character" w:customStyle="1" w:styleId="WW8Num21z0">
    <w:name w:val="WW8Num21z0"/>
    <w:rsid w:val="00980911"/>
    <w:rPr>
      <w:rFonts w:ascii="Times New Roman" w:hAnsi="Times New Roman" w:cs="Times New Roman"/>
    </w:rPr>
  </w:style>
  <w:style w:type="character" w:customStyle="1" w:styleId="WW8Num21z2">
    <w:name w:val="WW8Num21z2"/>
    <w:rsid w:val="00980911"/>
    <w:rPr>
      <w:rFonts w:ascii="Wingdings" w:hAnsi="Wingdings"/>
    </w:rPr>
  </w:style>
  <w:style w:type="character" w:customStyle="1" w:styleId="WW8Num21z3">
    <w:name w:val="WW8Num21z3"/>
    <w:rsid w:val="00980911"/>
    <w:rPr>
      <w:rFonts w:ascii="Symbol" w:hAnsi="Symbol"/>
    </w:rPr>
  </w:style>
  <w:style w:type="character" w:customStyle="1" w:styleId="WW8Num22z1">
    <w:name w:val="WW8Num22z1"/>
    <w:rsid w:val="00980911"/>
    <w:rPr>
      <w:rFonts w:ascii="Courier New" w:hAnsi="Courier New"/>
      <w:sz w:val="20"/>
    </w:rPr>
  </w:style>
  <w:style w:type="character" w:customStyle="1" w:styleId="WW8Num22z2">
    <w:name w:val="WW8Num22z2"/>
    <w:rsid w:val="00980911"/>
    <w:rPr>
      <w:rFonts w:ascii="Wingdings" w:hAnsi="Wingdings"/>
      <w:sz w:val="20"/>
    </w:rPr>
  </w:style>
  <w:style w:type="character" w:customStyle="1" w:styleId="WW8Num23z0">
    <w:name w:val="WW8Num23z0"/>
    <w:rsid w:val="00980911"/>
    <w:rPr>
      <w:rFonts w:ascii="Symbol" w:hAnsi="Symbol"/>
      <w:sz w:val="20"/>
    </w:rPr>
  </w:style>
  <w:style w:type="character" w:customStyle="1" w:styleId="WW8Num28z0">
    <w:name w:val="WW8Num28z0"/>
    <w:rsid w:val="00980911"/>
    <w:rPr>
      <w:rFonts w:ascii="Times New Roman" w:hAnsi="Times New Roman" w:cs="Times New Roman"/>
    </w:rPr>
  </w:style>
  <w:style w:type="character" w:customStyle="1" w:styleId="WW8Num29z0">
    <w:name w:val="WW8Num29z0"/>
    <w:rsid w:val="00980911"/>
    <w:rPr>
      <w:rFonts w:ascii="Times New Roman" w:hAnsi="Times New Roman" w:cs="Times New Roman"/>
    </w:rPr>
  </w:style>
  <w:style w:type="character" w:customStyle="1" w:styleId="WW8Num29z2">
    <w:name w:val="WW8Num29z2"/>
    <w:rsid w:val="00980911"/>
    <w:rPr>
      <w:rFonts w:ascii="Wingdings" w:hAnsi="Wingdings"/>
    </w:rPr>
  </w:style>
  <w:style w:type="character" w:customStyle="1" w:styleId="WW8Num29z3">
    <w:name w:val="WW8Num29z3"/>
    <w:rsid w:val="00980911"/>
    <w:rPr>
      <w:rFonts w:ascii="Symbol" w:hAnsi="Symbol"/>
    </w:rPr>
  </w:style>
  <w:style w:type="character" w:customStyle="1" w:styleId="WW8Num17z0">
    <w:name w:val="WW8Num17z0"/>
    <w:rsid w:val="00980911"/>
    <w:rPr>
      <w:rFonts w:ascii="Times New Roman" w:hAnsi="Times New Roman" w:cs="Times New Roman"/>
    </w:rPr>
  </w:style>
  <w:style w:type="character" w:customStyle="1" w:styleId="WW8Num17z1">
    <w:name w:val="WW8Num17z1"/>
    <w:rsid w:val="00980911"/>
    <w:rPr>
      <w:rFonts w:ascii="Wingdings 2" w:hAnsi="Wingdings 2" w:cs="Courier New"/>
    </w:rPr>
  </w:style>
  <w:style w:type="character" w:customStyle="1" w:styleId="WW8Num17z2">
    <w:name w:val="WW8Num17z2"/>
    <w:rsid w:val="00980911"/>
    <w:rPr>
      <w:rFonts w:ascii="StarSymbol" w:hAnsi="StarSymbol"/>
    </w:rPr>
  </w:style>
  <w:style w:type="character" w:customStyle="1" w:styleId="WW8Num24z1">
    <w:name w:val="WW8Num24z1"/>
    <w:rsid w:val="00980911"/>
    <w:rPr>
      <w:rFonts w:ascii="Courier New" w:hAnsi="Courier New" w:cs="Courier New"/>
    </w:rPr>
  </w:style>
  <w:style w:type="character" w:customStyle="1" w:styleId="WW8Num24z2">
    <w:name w:val="WW8Num24z2"/>
    <w:rsid w:val="00980911"/>
    <w:rPr>
      <w:rFonts w:ascii="Courier New" w:hAnsi="Courier New"/>
      <w:sz w:val="20"/>
    </w:rPr>
  </w:style>
  <w:style w:type="character" w:customStyle="1" w:styleId="WW8Num25z4">
    <w:name w:val="WW8Num25z4"/>
    <w:rsid w:val="00980911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980911"/>
  </w:style>
  <w:style w:type="character" w:styleId="Odwoanieprzypisudolnego">
    <w:name w:val="footnote reference"/>
    <w:uiPriority w:val="99"/>
    <w:rsid w:val="00980911"/>
    <w:rPr>
      <w:vertAlign w:val="superscript"/>
    </w:rPr>
  </w:style>
  <w:style w:type="character" w:customStyle="1" w:styleId="apple-style-span">
    <w:name w:val="apple-style-span"/>
    <w:basedOn w:val="Domylnaczcionkaakapitu1"/>
    <w:rsid w:val="00980911"/>
  </w:style>
  <w:style w:type="character" w:customStyle="1" w:styleId="apple-converted-space">
    <w:name w:val="apple-converted-space"/>
    <w:basedOn w:val="Domylnaczcionkaakapitu1"/>
    <w:rsid w:val="00980911"/>
  </w:style>
  <w:style w:type="character" w:customStyle="1" w:styleId="jm">
    <w:name w:val="jm"/>
    <w:basedOn w:val="Domylnaczcionkaakapitu1"/>
    <w:rsid w:val="00980911"/>
  </w:style>
  <w:style w:type="paragraph" w:styleId="Tekstpodstawowy">
    <w:name w:val="Body Text"/>
    <w:basedOn w:val="Normalny"/>
    <w:link w:val="TekstpodstawowyZnak"/>
    <w:rsid w:val="00980911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0911"/>
    <w:pPr>
      <w:tabs>
        <w:tab w:val="left" w:pos="4800"/>
      </w:tabs>
      <w:suppressAutoHyphens/>
      <w:spacing w:after="0" w:line="240" w:lineRule="auto"/>
      <w:ind w:left="720"/>
      <w:jc w:val="both"/>
    </w:pPr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980911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980911"/>
    <w:rPr>
      <w:rFonts w:cs="Tahoma"/>
    </w:rPr>
  </w:style>
  <w:style w:type="paragraph" w:styleId="Stopka">
    <w:name w:val="footer"/>
    <w:basedOn w:val="Normalny"/>
    <w:link w:val="StopkaZnak"/>
    <w:uiPriority w:val="99"/>
    <w:rsid w:val="00980911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980911"/>
    <w:pPr>
      <w:jc w:val="center"/>
    </w:pPr>
    <w:rPr>
      <w:b/>
      <w:bCs/>
    </w:rPr>
  </w:style>
  <w:style w:type="paragraph" w:customStyle="1" w:styleId="Tabela">
    <w:name w:val="Tabela"/>
    <w:basedOn w:val="Podpis1"/>
    <w:rsid w:val="00980911"/>
  </w:style>
  <w:style w:type="paragraph" w:customStyle="1" w:styleId="Zawartoramki">
    <w:name w:val="Zawartość ramki"/>
    <w:basedOn w:val="Tekstpodstawowy"/>
    <w:rsid w:val="00980911"/>
  </w:style>
  <w:style w:type="paragraph" w:customStyle="1" w:styleId="Indeks">
    <w:name w:val="Indeks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98091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980911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980911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980911"/>
    <w:pPr>
      <w:suppressAutoHyphens/>
      <w:spacing w:before="280" w:after="0" w:line="240" w:lineRule="auto"/>
      <w:jc w:val="both"/>
    </w:pPr>
    <w:rPr>
      <w:rFonts w:eastAsia="Times New Roman" w:cs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980911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Web2">
    <w:name w:val="Normalny (Web)2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80911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80911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DC2E4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BC4"/>
  </w:style>
  <w:style w:type="character" w:styleId="Odwoanieprzypisukocowego">
    <w:name w:val="endnote reference"/>
    <w:uiPriority w:val="99"/>
    <w:semiHidden/>
    <w:unhideWhenUsed/>
    <w:rsid w:val="00CF2BC4"/>
    <w:rPr>
      <w:vertAlign w:val="superscript"/>
    </w:rPr>
  </w:style>
  <w:style w:type="table" w:styleId="Tabela-Siatka">
    <w:name w:val="Table Grid"/>
    <w:basedOn w:val="Standardowy"/>
    <w:uiPriority w:val="59"/>
    <w:rsid w:val="000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7D3FA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rsid w:val="00F229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22975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229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9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297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D1CA4"/>
    <w:rPr>
      <w:sz w:val="24"/>
      <w:szCs w:val="24"/>
    </w:rPr>
  </w:style>
  <w:style w:type="paragraph" w:customStyle="1" w:styleId="Textbody">
    <w:name w:val="Text body"/>
    <w:basedOn w:val="Normalny"/>
    <w:rsid w:val="00ED6121"/>
    <w:pPr>
      <w:suppressAutoHyphens/>
      <w:autoSpaceDN w:val="0"/>
      <w:spacing w:after="120" w:line="240" w:lineRule="auto"/>
      <w:jc w:val="both"/>
      <w:textAlignment w:val="baseline"/>
    </w:pPr>
    <w:rPr>
      <w:rFonts w:eastAsia="Times New Roman" w:cs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ED6121"/>
    <w:rPr>
      <w:b/>
      <w:bCs/>
    </w:rPr>
  </w:style>
  <w:style w:type="paragraph" w:customStyle="1" w:styleId="Default">
    <w:name w:val="Default"/>
    <w:rsid w:val="0025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61282"/>
  </w:style>
  <w:style w:type="table" w:customStyle="1" w:styleId="Tabela-Siatka3">
    <w:name w:val="Tabela - Siatka3"/>
    <w:basedOn w:val="Standardowy"/>
    <w:next w:val="Tabela-Siatka"/>
    <w:uiPriority w:val="39"/>
    <w:rsid w:val="0086128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61282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861282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641D6"/>
  </w:style>
  <w:style w:type="paragraph" w:customStyle="1" w:styleId="ust">
    <w:name w:val="ust"/>
    <w:uiPriority w:val="99"/>
    <w:rsid w:val="00E641D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character" w:styleId="Uwydatnienie">
    <w:name w:val="Emphasis"/>
    <w:rsid w:val="009C7807"/>
    <w:rPr>
      <w:i/>
      <w:iCs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C7807"/>
    <w:rPr>
      <w:rFonts w:ascii="Calibri" w:eastAsia="Calibri" w:hAnsi="Calibri"/>
      <w:sz w:val="22"/>
      <w:szCs w:val="22"/>
      <w:lang w:eastAsia="en-US"/>
    </w:rPr>
  </w:style>
  <w:style w:type="character" w:customStyle="1" w:styleId="TeksttreciPogrubienie">
    <w:name w:val="Tekst treści + Pogrubienie"/>
    <w:rsid w:val="009C780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58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7AAE"/>
    <w:rPr>
      <w:color w:val="808080"/>
    </w:rPr>
  </w:style>
  <w:style w:type="paragraph" w:customStyle="1" w:styleId="Akapitzlist1">
    <w:name w:val="Akapit z listą1"/>
    <w:basedOn w:val="Normalny"/>
    <w:rsid w:val="006C5BBB"/>
    <w:pPr>
      <w:suppressAutoHyphens/>
      <w:spacing w:after="0" w:line="240" w:lineRule="auto"/>
      <w:ind w:left="720"/>
      <w:jc w:val="both"/>
    </w:pPr>
    <w:rPr>
      <w:rFonts w:eastAsia="Times New Roman" w:cs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8E2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8E292A"/>
    <w:pPr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8E292A"/>
    <w:pPr>
      <w:keepLines/>
      <w:numPr>
        <w:numId w:val="6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365F91" w:themeColor="accent1" w:themeShade="BF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8E29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Styl3">
    <w:name w:val="Styl3"/>
    <w:basedOn w:val="Nagwek3"/>
    <w:rsid w:val="008E292A"/>
    <w:pPr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E292A"/>
    <w:pPr>
      <w:keepNext/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B68FC"/>
    <w:rPr>
      <w:rFonts w:asciiTheme="minorHAnsi" w:eastAsia="MS Mincho" w:hAnsiTheme="minorHAnsi" w:cs="Tahoma"/>
      <w:b/>
      <w:bCs/>
      <w:sz w:val="22"/>
      <w:szCs w:val="32"/>
    </w:rPr>
  </w:style>
  <w:style w:type="character" w:customStyle="1" w:styleId="CytatZnak">
    <w:name w:val="Cytat Znak"/>
    <w:basedOn w:val="Domylnaczcionkaakapitu"/>
    <w:link w:val="Cytat"/>
    <w:rsid w:val="00DC2E4A"/>
    <w:rPr>
      <w:rFonts w:asciiTheme="minorHAnsi" w:hAnsiTheme="minorHAnsi"/>
      <w:i/>
      <w:szCs w:val="24"/>
    </w:rPr>
  </w:style>
  <w:style w:type="paragraph" w:customStyle="1" w:styleId="Standarduser">
    <w:name w:val="Standard (user)"/>
    <w:rsid w:val="0090671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rsid w:val="00994A17"/>
    <w:pPr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0053B"/>
  </w:style>
  <w:style w:type="character" w:customStyle="1" w:styleId="footnote">
    <w:name w:val="footnote"/>
    <w:basedOn w:val="Domylnaczcionkaakapitu"/>
    <w:rsid w:val="000311E7"/>
  </w:style>
  <w:style w:type="paragraph" w:styleId="Nagwekspisutreci">
    <w:name w:val="TOC Heading"/>
    <w:basedOn w:val="Nagwek1"/>
    <w:next w:val="Normalny"/>
    <w:uiPriority w:val="39"/>
    <w:unhideWhenUsed/>
    <w:qFormat/>
    <w:rsid w:val="001E2135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E21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2214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rsid w:val="00475AE7"/>
    <w:rPr>
      <w:rFonts w:ascii="Tahoma" w:eastAsia="MS Mincho" w:hAnsi="Tahoma" w:cs="Tahoma"/>
      <w:b/>
      <w:bCs/>
      <w:iCs/>
      <w:sz w:val="22"/>
      <w:szCs w:val="28"/>
    </w:rPr>
  </w:style>
  <w:style w:type="paragraph" w:customStyle="1" w:styleId="nagwek31">
    <w:name w:val="nagłówek 3"/>
    <w:basedOn w:val="Normalny"/>
    <w:link w:val="nagwek3Znak0"/>
    <w:autoRedefine/>
    <w:qFormat/>
    <w:rsid w:val="00475AE7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1"/>
    <w:rsid w:val="00475AE7"/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75AE7"/>
    <w:rPr>
      <w:rFonts w:ascii="Arial" w:eastAsia="MS Mincho" w:hAnsi="Arial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75AE7"/>
    <w:rPr>
      <w:rFonts w:ascii="Arial" w:hAnsi="Arial" w:cs="Arial"/>
      <w:b/>
      <w:bCs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75AE7"/>
    <w:rPr>
      <w:rFonts w:asciiTheme="minorHAnsi" w:hAnsiTheme="minorHAnsi"/>
      <w:b/>
      <w:bCs/>
      <w:i/>
      <w:i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75AE7"/>
    <w:rPr>
      <w:rFonts w:asciiTheme="minorHAnsi" w:hAnsiTheme="minorHAnsi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AE7"/>
    <w:rPr>
      <w:rFonts w:ascii="Mangal" w:hAnsi="Mangal"/>
      <w:sz w:val="22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5AE7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75AE7"/>
    <w:rPr>
      <w:rFonts w:ascii="Arial" w:hAnsi="Arial" w:cs="Arial"/>
      <w:vanish/>
      <w:sz w:val="16"/>
      <w:szCs w:val="16"/>
    </w:rPr>
  </w:style>
  <w:style w:type="character" w:customStyle="1" w:styleId="PodtytuZnak">
    <w:name w:val="Podtytuł Znak"/>
    <w:basedOn w:val="Domylnaczcionkaakapitu"/>
    <w:link w:val="Podtytu"/>
    <w:rsid w:val="00475AE7"/>
    <w:rPr>
      <w:rFonts w:ascii="Cambria" w:hAnsi="Cambria"/>
      <w:sz w:val="22"/>
      <w:szCs w:val="24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7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62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6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A14555AB5C4D983CEEE15122697C" ma:contentTypeVersion="4" ma:contentTypeDescription="Create a new document." ma:contentTypeScope="" ma:versionID="a040e84b0fd02b731a58da5548b39ef3">
  <xsd:schema xmlns:xsd="http://www.w3.org/2001/XMLSchema" xmlns:xs="http://www.w3.org/2001/XMLSchema" xmlns:p="http://schemas.microsoft.com/office/2006/metadata/properties" xmlns:ns2="f33eae97-1b07-478f-a745-907b6cf277e0" targetNamespace="http://schemas.microsoft.com/office/2006/metadata/properties" ma:root="true" ma:fieldsID="2d717250e179672d4f431cb975231eed" ns2:_="">
    <xsd:import namespace="f33eae97-1b07-478f-a745-907b6cf27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ae97-1b07-478f-a745-907b6cf27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BF54-1114-4C9E-BEBD-9502C5A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ae97-1b07-478f-a745-907b6cf2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D56E7-3BD6-46CA-8288-7F1653E402F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33eae97-1b07-478f-a745-907b6cf277e0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6B5091-EBA7-4CA8-83A2-EDD308522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14AA1-EB1A-45B5-9EFB-51553B9D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Anna Lisiak</cp:lastModifiedBy>
  <cp:revision>3</cp:revision>
  <cp:lastPrinted>2021-05-14T07:39:00Z</cp:lastPrinted>
  <dcterms:created xsi:type="dcterms:W3CDTF">2021-05-14T09:34:00Z</dcterms:created>
  <dcterms:modified xsi:type="dcterms:W3CDTF">2021-05-14T09:35:00Z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0x0101007E18A14555AB5C4D983CEEE15122697C</vt:lpwstr>
  </property>
</Properties>
</file>