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8EF40" w14:textId="77777777" w:rsidR="007678A3" w:rsidRPr="005B64C5" w:rsidRDefault="007678A3" w:rsidP="00291D47">
      <w:pPr>
        <w:spacing w:line="240" w:lineRule="atLeast"/>
        <w:ind w:left="5664" w:firstLine="708"/>
        <w:rPr>
          <w:sz w:val="22"/>
          <w:szCs w:val="22"/>
        </w:rPr>
      </w:pPr>
    </w:p>
    <w:p w14:paraId="1EBF2F1D" w14:textId="25510677" w:rsidR="00FF6EF5" w:rsidRPr="00B217B3" w:rsidRDefault="00FF6EF5" w:rsidP="00FF6EF5">
      <w:pPr>
        <w:pStyle w:val="Nagwek"/>
        <w:jc w:val="right"/>
        <w:rPr>
          <w:rFonts w:ascii="Fira Sans" w:hAnsi="Fira Sans"/>
          <w:sz w:val="22"/>
          <w:szCs w:val="22"/>
        </w:rPr>
      </w:pPr>
      <w:r w:rsidRPr="007F6D88">
        <w:rPr>
          <w:sz w:val="20"/>
          <w:szCs w:val="20"/>
        </w:rPr>
        <w:tab/>
      </w:r>
      <w:r w:rsidRPr="00B217B3">
        <w:rPr>
          <w:rFonts w:ascii="Fira Sans" w:hAnsi="Fira Sans"/>
          <w:noProof/>
          <w:sz w:val="22"/>
          <w:szCs w:val="22"/>
        </w:rPr>
        <w:t xml:space="preserve">Słupsk, dnia </w:t>
      </w:r>
      <w:r w:rsidR="00BC63C0">
        <w:rPr>
          <w:rFonts w:ascii="Fira Sans" w:hAnsi="Fira Sans"/>
          <w:noProof/>
          <w:sz w:val="22"/>
          <w:szCs w:val="22"/>
        </w:rPr>
        <w:t>22 maja 2024</w:t>
      </w:r>
      <w:r w:rsidRPr="00B217B3">
        <w:rPr>
          <w:rFonts w:ascii="Fira Sans" w:hAnsi="Fira Sans"/>
          <w:noProof/>
          <w:sz w:val="22"/>
          <w:szCs w:val="22"/>
        </w:rPr>
        <w:t xml:space="preserve"> r.</w:t>
      </w:r>
    </w:p>
    <w:p w14:paraId="277F1C3E" w14:textId="77777777" w:rsidR="00FF6EF5" w:rsidRPr="00B217B3" w:rsidRDefault="00FF6EF5" w:rsidP="004D6E29">
      <w:pPr>
        <w:widowControl w:val="0"/>
        <w:autoSpaceDE w:val="0"/>
        <w:autoSpaceDN w:val="0"/>
        <w:adjustRightInd w:val="0"/>
        <w:jc w:val="both"/>
        <w:rPr>
          <w:rFonts w:ascii="Fira Sans" w:hAnsi="Fira Sans"/>
          <w:b/>
          <w:sz w:val="22"/>
          <w:szCs w:val="22"/>
        </w:rPr>
      </w:pPr>
    </w:p>
    <w:p w14:paraId="526B2C8C" w14:textId="6CE0CAA9" w:rsidR="007678A3" w:rsidRPr="00B217B3" w:rsidRDefault="00CB226E" w:rsidP="00EE4917">
      <w:pPr>
        <w:spacing w:line="240" w:lineRule="atLeast"/>
        <w:jc w:val="both"/>
        <w:rPr>
          <w:rFonts w:ascii="Fira Sans" w:hAnsi="Fira Sans"/>
          <w:sz w:val="22"/>
          <w:szCs w:val="22"/>
        </w:rPr>
      </w:pPr>
      <w:r>
        <w:rPr>
          <w:rFonts w:ascii="Fira Sans" w:hAnsi="Fira Sans"/>
          <w:b/>
          <w:sz w:val="22"/>
          <w:szCs w:val="22"/>
        </w:rPr>
        <w:t>D</w:t>
      </w:r>
      <w:r w:rsidR="00EE4917" w:rsidRPr="00B217B3">
        <w:rPr>
          <w:rFonts w:ascii="Fira Sans" w:hAnsi="Fira Sans"/>
          <w:b/>
          <w:sz w:val="22"/>
          <w:szCs w:val="22"/>
        </w:rPr>
        <w:t xml:space="preserve">otyczy: postępowania o udzielenie zamówienia publicznego w </w:t>
      </w:r>
      <w:r w:rsidR="00EE4917" w:rsidRPr="00F16591">
        <w:rPr>
          <w:rFonts w:ascii="Fira Sans" w:hAnsi="Fira Sans"/>
          <w:b/>
          <w:sz w:val="22"/>
          <w:szCs w:val="22"/>
        </w:rPr>
        <w:t>trybie podstawowym bez</w:t>
      </w:r>
      <w:r w:rsidR="00F16591" w:rsidRPr="00F16591">
        <w:rPr>
          <w:rFonts w:ascii="Fira Sans" w:hAnsi="Fira Sans"/>
          <w:b/>
          <w:sz w:val="22"/>
          <w:szCs w:val="22"/>
        </w:rPr>
        <w:t> </w:t>
      </w:r>
      <w:r w:rsidR="00EE4917" w:rsidRPr="00F16591">
        <w:rPr>
          <w:rFonts w:ascii="Fira Sans" w:hAnsi="Fira Sans"/>
          <w:b/>
          <w:sz w:val="22"/>
          <w:szCs w:val="22"/>
        </w:rPr>
        <w:t>negocjacji, pn.: „</w:t>
      </w:r>
      <w:r w:rsidR="00F16591" w:rsidRPr="00F16591">
        <w:rPr>
          <w:rFonts w:ascii="Fira Sans" w:hAnsi="Fira Sans"/>
          <w:b/>
          <w:sz w:val="22"/>
          <w:szCs w:val="22"/>
        </w:rPr>
        <w:t xml:space="preserve">Dostawa </w:t>
      </w:r>
      <w:proofErr w:type="spellStart"/>
      <w:r w:rsidR="00F16591" w:rsidRPr="00F16591">
        <w:rPr>
          <w:rFonts w:ascii="Fira Sans" w:hAnsi="Fira Sans"/>
          <w:b/>
          <w:sz w:val="22"/>
          <w:szCs w:val="22"/>
        </w:rPr>
        <w:t>obłożeń</w:t>
      </w:r>
      <w:proofErr w:type="spellEnd"/>
      <w:r w:rsidR="00F16591" w:rsidRPr="00F16591">
        <w:rPr>
          <w:rFonts w:ascii="Fira Sans" w:hAnsi="Fira Sans"/>
          <w:b/>
          <w:sz w:val="22"/>
          <w:szCs w:val="22"/>
        </w:rPr>
        <w:t xml:space="preserve"> jednorazowego użytku, kompresów bawełnianych  oraz akcesoriów okulistycznych</w:t>
      </w:r>
      <w:r w:rsidR="00EE4917" w:rsidRPr="00B217B3">
        <w:rPr>
          <w:rFonts w:ascii="Fira Sans" w:hAnsi="Fira Sans"/>
          <w:b/>
          <w:sz w:val="22"/>
          <w:szCs w:val="22"/>
        </w:rPr>
        <w:t xml:space="preserve">”- nr postępowania </w:t>
      </w:r>
      <w:r w:rsidR="00F16591">
        <w:rPr>
          <w:rFonts w:ascii="Fira Sans" w:hAnsi="Fira Sans"/>
          <w:b/>
          <w:sz w:val="22"/>
          <w:szCs w:val="22"/>
        </w:rPr>
        <w:t>50</w:t>
      </w:r>
      <w:r w:rsidR="00EE4917" w:rsidRPr="00B217B3">
        <w:rPr>
          <w:rFonts w:ascii="Fira Sans" w:hAnsi="Fira Sans"/>
          <w:b/>
          <w:sz w:val="22"/>
          <w:szCs w:val="22"/>
        </w:rPr>
        <w:t>/TP/202</w:t>
      </w:r>
      <w:r w:rsidR="00CA61FC">
        <w:rPr>
          <w:rFonts w:ascii="Fira Sans" w:hAnsi="Fira Sans"/>
          <w:b/>
          <w:sz w:val="22"/>
          <w:szCs w:val="22"/>
        </w:rPr>
        <w:t>4</w:t>
      </w:r>
    </w:p>
    <w:p w14:paraId="7498CF46" w14:textId="77777777" w:rsidR="00E70BBD" w:rsidRPr="00B217B3" w:rsidRDefault="00E70BBD" w:rsidP="00291D47">
      <w:pPr>
        <w:spacing w:line="240" w:lineRule="atLeast"/>
        <w:ind w:firstLine="360"/>
        <w:jc w:val="both"/>
        <w:rPr>
          <w:rFonts w:ascii="Fira Sans" w:hAnsi="Fira Sans"/>
          <w:sz w:val="22"/>
          <w:szCs w:val="22"/>
        </w:rPr>
      </w:pPr>
    </w:p>
    <w:p w14:paraId="25549729" w14:textId="79F91E95" w:rsidR="00834415" w:rsidRPr="00B217B3" w:rsidRDefault="00C342C9" w:rsidP="001901A6">
      <w:pPr>
        <w:spacing w:line="240" w:lineRule="atLeast"/>
        <w:jc w:val="both"/>
        <w:rPr>
          <w:rFonts w:ascii="Fira Sans" w:hAnsi="Fira Sans"/>
          <w:sz w:val="22"/>
          <w:szCs w:val="22"/>
        </w:rPr>
      </w:pPr>
      <w:r w:rsidRPr="00B217B3">
        <w:rPr>
          <w:rFonts w:ascii="Fira Sans" w:hAnsi="Fira Sans"/>
          <w:sz w:val="22"/>
          <w:szCs w:val="22"/>
        </w:rPr>
        <w:t xml:space="preserve">Na </w:t>
      </w:r>
      <w:r w:rsidRPr="00F16591">
        <w:rPr>
          <w:rFonts w:ascii="Fira Sans" w:hAnsi="Fira Sans"/>
          <w:sz w:val="22"/>
          <w:szCs w:val="22"/>
        </w:rPr>
        <w:t xml:space="preserve">podstawie </w:t>
      </w:r>
      <w:bookmarkStart w:id="0" w:name="_Hlk63335437"/>
      <w:r w:rsidR="00B256FA" w:rsidRPr="00F16591">
        <w:rPr>
          <w:rFonts w:ascii="Fira Sans" w:hAnsi="Fira Sans"/>
          <w:b/>
          <w:bCs/>
          <w:sz w:val="22"/>
          <w:szCs w:val="22"/>
        </w:rPr>
        <w:t>art. 284 ust. 6</w:t>
      </w:r>
      <w:r w:rsidR="001F56C8" w:rsidRPr="00F16591">
        <w:rPr>
          <w:rFonts w:ascii="Fira Sans" w:hAnsi="Fira Sans"/>
          <w:b/>
          <w:bCs/>
          <w:sz w:val="22"/>
          <w:szCs w:val="22"/>
        </w:rPr>
        <w:t xml:space="preserve"> </w:t>
      </w:r>
      <w:r w:rsidR="001F56C8" w:rsidRPr="00F16591">
        <w:rPr>
          <w:rFonts w:ascii="Fira Sans" w:hAnsi="Fira Sans"/>
          <w:sz w:val="22"/>
          <w:szCs w:val="22"/>
        </w:rPr>
        <w:t>– tryb podstawowy</w:t>
      </w:r>
      <w:r w:rsidR="00B256FA" w:rsidRPr="00F16591">
        <w:rPr>
          <w:rFonts w:ascii="Fira Sans" w:hAnsi="Fira Sans"/>
          <w:b/>
          <w:bCs/>
          <w:sz w:val="22"/>
          <w:szCs w:val="22"/>
        </w:rPr>
        <w:t xml:space="preserve"> </w:t>
      </w:r>
      <w:bookmarkEnd w:id="0"/>
      <w:r w:rsidR="00EE091B" w:rsidRPr="00F16591">
        <w:rPr>
          <w:rFonts w:ascii="Fira Sans" w:hAnsi="Fira Sans"/>
          <w:sz w:val="22"/>
          <w:szCs w:val="22"/>
        </w:rPr>
        <w:t>ustawy</w:t>
      </w:r>
      <w:r w:rsidR="00EE091B" w:rsidRPr="00F16591">
        <w:rPr>
          <w:rFonts w:ascii="Fira Sans" w:hAnsi="Fira Sans"/>
          <w:b/>
          <w:bCs/>
          <w:sz w:val="22"/>
          <w:szCs w:val="22"/>
        </w:rPr>
        <w:t xml:space="preserve"> </w:t>
      </w:r>
      <w:r w:rsidR="00D95164" w:rsidRPr="00F16591">
        <w:rPr>
          <w:rFonts w:ascii="Fira Sans" w:hAnsi="Fira Sans"/>
          <w:sz w:val="22"/>
          <w:szCs w:val="22"/>
        </w:rPr>
        <w:t>z dnia 11 września 2019 r. - Prawo zamówień publicznych (</w:t>
      </w:r>
      <w:r w:rsidR="00F858BE" w:rsidRPr="00F16591">
        <w:rPr>
          <w:rFonts w:ascii="Fira Sans" w:hAnsi="Fira Sans"/>
          <w:sz w:val="22"/>
          <w:szCs w:val="22"/>
        </w:rPr>
        <w:t xml:space="preserve">t. j. </w:t>
      </w:r>
      <w:r w:rsidR="009D531A" w:rsidRPr="00F16591">
        <w:rPr>
          <w:rFonts w:ascii="Fira Sans" w:hAnsi="Fira Sans"/>
          <w:sz w:val="22"/>
          <w:szCs w:val="22"/>
        </w:rPr>
        <w:t>Dz. U. z 202</w:t>
      </w:r>
      <w:r w:rsidR="00C36A02" w:rsidRPr="00F16591">
        <w:rPr>
          <w:rFonts w:ascii="Fira Sans" w:hAnsi="Fira Sans"/>
          <w:sz w:val="22"/>
          <w:szCs w:val="22"/>
        </w:rPr>
        <w:t>3</w:t>
      </w:r>
      <w:r w:rsidR="009D531A" w:rsidRPr="00F16591">
        <w:rPr>
          <w:rFonts w:ascii="Fira Sans" w:hAnsi="Fira Sans"/>
          <w:sz w:val="22"/>
          <w:szCs w:val="22"/>
        </w:rPr>
        <w:t xml:space="preserve"> r. poz. </w:t>
      </w:r>
      <w:r w:rsidR="00C36A02" w:rsidRPr="00F16591">
        <w:rPr>
          <w:rFonts w:ascii="Fira Sans" w:hAnsi="Fira Sans"/>
          <w:sz w:val="22"/>
          <w:szCs w:val="22"/>
        </w:rPr>
        <w:t>1605</w:t>
      </w:r>
      <w:r w:rsidR="00F858BE" w:rsidRPr="00F16591">
        <w:rPr>
          <w:rFonts w:ascii="Fira Sans" w:hAnsi="Fira Sans"/>
          <w:sz w:val="22"/>
          <w:szCs w:val="22"/>
        </w:rPr>
        <w:t xml:space="preserve"> ze zm.</w:t>
      </w:r>
      <w:r w:rsidR="00965A24" w:rsidRPr="00F16591">
        <w:rPr>
          <w:rFonts w:ascii="Fira Sans" w:hAnsi="Fira Sans"/>
          <w:sz w:val="22"/>
          <w:szCs w:val="22"/>
        </w:rPr>
        <w:t>)</w:t>
      </w:r>
      <w:r w:rsidR="00C36A02" w:rsidRPr="00F16591">
        <w:rPr>
          <w:rFonts w:ascii="Fira Sans" w:hAnsi="Fira Sans"/>
          <w:sz w:val="22"/>
          <w:szCs w:val="22"/>
        </w:rPr>
        <w:t>,</w:t>
      </w:r>
      <w:r w:rsidR="009D531A" w:rsidRPr="00F16591">
        <w:rPr>
          <w:rFonts w:ascii="Fira Sans" w:hAnsi="Fira Sans"/>
          <w:sz w:val="22"/>
          <w:szCs w:val="22"/>
        </w:rPr>
        <w:t xml:space="preserve"> </w:t>
      </w:r>
      <w:r w:rsidR="00965A24" w:rsidRPr="00F16591">
        <w:rPr>
          <w:rFonts w:ascii="Fira Sans" w:hAnsi="Fira Sans"/>
          <w:sz w:val="22"/>
          <w:szCs w:val="22"/>
        </w:rPr>
        <w:t xml:space="preserve">[zwanej dalej także „PZP”] </w:t>
      </w:r>
      <w:r w:rsidRPr="00F16591">
        <w:rPr>
          <w:rFonts w:ascii="Fira Sans" w:hAnsi="Fira Sans"/>
          <w:sz w:val="22"/>
          <w:szCs w:val="22"/>
        </w:rPr>
        <w:t xml:space="preserve">Zamawiający </w:t>
      </w:r>
      <w:r w:rsidR="00F73439" w:rsidRPr="00F16591">
        <w:rPr>
          <w:rFonts w:ascii="Fira Sans" w:hAnsi="Fira Sans"/>
          <w:sz w:val="22"/>
          <w:szCs w:val="22"/>
        </w:rPr>
        <w:t>udostępnia</w:t>
      </w:r>
      <w:r w:rsidRPr="00F16591">
        <w:rPr>
          <w:rFonts w:ascii="Fira Sans" w:hAnsi="Fira Sans"/>
          <w:sz w:val="22"/>
          <w:szCs w:val="22"/>
        </w:rPr>
        <w:t xml:space="preserve"> treść zapytań dotyczących</w:t>
      </w:r>
      <w:r w:rsidRPr="00B217B3">
        <w:rPr>
          <w:rFonts w:ascii="Fira Sans" w:hAnsi="Fira Sans"/>
          <w:sz w:val="22"/>
          <w:szCs w:val="22"/>
        </w:rPr>
        <w:t xml:space="preserve"> zapisów specyfikacji warunków zamówienia</w:t>
      </w:r>
      <w:r w:rsidR="004C70A5" w:rsidRPr="00B217B3">
        <w:rPr>
          <w:rFonts w:ascii="Fira Sans" w:hAnsi="Fira Sans"/>
          <w:sz w:val="22"/>
          <w:szCs w:val="22"/>
        </w:rPr>
        <w:t xml:space="preserve"> (dalej „SWZ”)</w:t>
      </w:r>
      <w:r w:rsidRPr="00B217B3">
        <w:rPr>
          <w:rFonts w:ascii="Fira Sans" w:hAnsi="Fira Sans"/>
          <w:sz w:val="22"/>
          <w:szCs w:val="22"/>
        </w:rPr>
        <w:t xml:space="preserve"> wraz z wyjaśnieniami. W przedmiotowym postępowaniu wpłynęły następujące zapytania:</w:t>
      </w:r>
    </w:p>
    <w:p w14:paraId="3937B492" w14:textId="77777777" w:rsidR="004C283F" w:rsidRPr="00B217B3" w:rsidRDefault="004C283F" w:rsidP="00487A5F">
      <w:pPr>
        <w:spacing w:line="240" w:lineRule="atLeast"/>
        <w:jc w:val="both"/>
        <w:rPr>
          <w:rFonts w:ascii="Fira Sans" w:hAnsi="Fira Sans"/>
          <w:sz w:val="22"/>
          <w:szCs w:val="22"/>
        </w:rPr>
      </w:pPr>
    </w:p>
    <w:p w14:paraId="2917131E" w14:textId="344E4F8A" w:rsidR="00A45294" w:rsidRPr="00B217B3" w:rsidRDefault="00A45294" w:rsidP="00487A5F">
      <w:pPr>
        <w:spacing w:line="240" w:lineRule="atLeast"/>
        <w:jc w:val="both"/>
        <w:rPr>
          <w:rFonts w:ascii="Fira Sans" w:hAnsi="Fira Sans"/>
          <w:b/>
          <w:sz w:val="22"/>
          <w:szCs w:val="22"/>
          <w:u w:val="single"/>
        </w:rPr>
      </w:pPr>
      <w:r w:rsidRPr="00B217B3">
        <w:rPr>
          <w:rFonts w:ascii="Fira Sans" w:hAnsi="Fira Sans"/>
          <w:b/>
          <w:sz w:val="22"/>
          <w:szCs w:val="22"/>
          <w:u w:val="single"/>
        </w:rPr>
        <w:t>Pytanie nr 1:</w:t>
      </w:r>
      <w:r w:rsidR="00F16591">
        <w:rPr>
          <w:rFonts w:ascii="Fira Sans" w:hAnsi="Fira Sans"/>
          <w:b/>
          <w:sz w:val="22"/>
          <w:szCs w:val="22"/>
          <w:u w:val="single"/>
        </w:rPr>
        <w:t xml:space="preserve"> Dotyczy część nr 2 poz. 1 </w:t>
      </w:r>
    </w:p>
    <w:p w14:paraId="61FD07F7" w14:textId="77777777" w:rsidR="00F16591" w:rsidRPr="00F16591" w:rsidRDefault="00F16591" w:rsidP="00487A5F">
      <w:pPr>
        <w:spacing w:line="240" w:lineRule="atLeast"/>
        <w:jc w:val="both"/>
        <w:rPr>
          <w:rFonts w:ascii="Fira Sans" w:hAnsi="Fira Sans"/>
          <w:bCs/>
          <w:iCs/>
          <w:sz w:val="22"/>
          <w:szCs w:val="22"/>
        </w:rPr>
      </w:pPr>
      <w:r w:rsidRPr="00F16591">
        <w:rPr>
          <w:rFonts w:ascii="Fira Sans" w:hAnsi="Fira Sans"/>
          <w:bCs/>
          <w:iCs/>
          <w:sz w:val="22"/>
          <w:szCs w:val="22"/>
        </w:rPr>
        <w:t xml:space="preserve">Zwracamy się z wnioskiem o dopuszczenie zestawu równoważnego: </w:t>
      </w:r>
    </w:p>
    <w:p w14:paraId="43277216" w14:textId="77777777" w:rsidR="00F16591" w:rsidRPr="00F16591" w:rsidRDefault="00F16591" w:rsidP="00487A5F">
      <w:pPr>
        <w:spacing w:line="240" w:lineRule="atLeast"/>
        <w:jc w:val="both"/>
        <w:rPr>
          <w:rFonts w:ascii="Fira Sans" w:hAnsi="Fira Sans"/>
          <w:bCs/>
          <w:iCs/>
          <w:sz w:val="22"/>
          <w:szCs w:val="22"/>
        </w:rPr>
      </w:pPr>
      <w:r w:rsidRPr="00F16591">
        <w:rPr>
          <w:rFonts w:ascii="Fira Sans" w:hAnsi="Fira Sans"/>
          <w:bCs/>
          <w:iCs/>
          <w:sz w:val="22"/>
          <w:szCs w:val="22"/>
        </w:rPr>
        <w:t xml:space="preserve">Skład: 1 x osłona na stolik Mayo 79x145cm, wzmocnienie 66x85cm; </w:t>
      </w:r>
    </w:p>
    <w:p w14:paraId="5B508A49" w14:textId="77777777" w:rsidR="00F16591" w:rsidRPr="00F16591" w:rsidRDefault="00F16591" w:rsidP="00487A5F">
      <w:pPr>
        <w:spacing w:line="240" w:lineRule="atLeast"/>
        <w:jc w:val="both"/>
        <w:rPr>
          <w:rFonts w:ascii="Fira Sans" w:hAnsi="Fira Sans"/>
          <w:bCs/>
          <w:iCs/>
          <w:sz w:val="22"/>
          <w:szCs w:val="22"/>
        </w:rPr>
      </w:pPr>
      <w:r w:rsidRPr="00F16591">
        <w:rPr>
          <w:rFonts w:ascii="Fira Sans" w:hAnsi="Fira Sans"/>
          <w:bCs/>
          <w:iCs/>
          <w:sz w:val="22"/>
          <w:szCs w:val="22"/>
        </w:rPr>
        <w:t xml:space="preserve">1 x taśma mocująca 9x50cm; </w:t>
      </w:r>
    </w:p>
    <w:p w14:paraId="3BD5F99F" w14:textId="77777777" w:rsidR="00F16591" w:rsidRPr="00F16591" w:rsidRDefault="00F16591" w:rsidP="00487A5F">
      <w:pPr>
        <w:spacing w:line="240" w:lineRule="atLeast"/>
        <w:jc w:val="both"/>
        <w:rPr>
          <w:rFonts w:ascii="Fira Sans" w:hAnsi="Fira Sans"/>
          <w:bCs/>
          <w:iCs/>
          <w:sz w:val="22"/>
          <w:szCs w:val="22"/>
        </w:rPr>
      </w:pPr>
      <w:r w:rsidRPr="00F16591">
        <w:rPr>
          <w:rFonts w:ascii="Fira Sans" w:hAnsi="Fira Sans"/>
          <w:bCs/>
          <w:iCs/>
          <w:sz w:val="22"/>
          <w:szCs w:val="22"/>
        </w:rPr>
        <w:t xml:space="preserve">2 x ręcznik do rąk 30,5x34cm; </w:t>
      </w:r>
    </w:p>
    <w:p w14:paraId="1AD62035" w14:textId="77777777" w:rsidR="00F16591" w:rsidRPr="00F16591" w:rsidRDefault="00F16591" w:rsidP="00487A5F">
      <w:pPr>
        <w:spacing w:line="240" w:lineRule="atLeast"/>
        <w:jc w:val="both"/>
        <w:rPr>
          <w:rFonts w:ascii="Fira Sans" w:hAnsi="Fira Sans"/>
          <w:bCs/>
          <w:iCs/>
          <w:sz w:val="22"/>
          <w:szCs w:val="22"/>
        </w:rPr>
      </w:pPr>
      <w:r w:rsidRPr="00F16591">
        <w:rPr>
          <w:rFonts w:ascii="Fira Sans" w:hAnsi="Fira Sans"/>
          <w:bCs/>
          <w:iCs/>
          <w:sz w:val="22"/>
          <w:szCs w:val="22"/>
        </w:rPr>
        <w:t xml:space="preserve">2 x serweta boczna 75x90cm; </w:t>
      </w:r>
    </w:p>
    <w:p w14:paraId="239E43C2" w14:textId="77777777" w:rsidR="00F16591" w:rsidRPr="00F16591" w:rsidRDefault="00F16591" w:rsidP="00487A5F">
      <w:pPr>
        <w:spacing w:line="240" w:lineRule="atLeast"/>
        <w:jc w:val="both"/>
        <w:rPr>
          <w:rFonts w:ascii="Fira Sans" w:hAnsi="Fira Sans"/>
          <w:bCs/>
          <w:iCs/>
          <w:sz w:val="22"/>
          <w:szCs w:val="22"/>
        </w:rPr>
      </w:pPr>
      <w:r w:rsidRPr="00F16591">
        <w:rPr>
          <w:rFonts w:ascii="Fira Sans" w:hAnsi="Fira Sans"/>
          <w:bCs/>
          <w:iCs/>
          <w:sz w:val="22"/>
          <w:szCs w:val="22"/>
        </w:rPr>
        <w:t xml:space="preserve">1 x serweta dolna 180x180cm; 1 x serweta górna 150x240cm; </w:t>
      </w:r>
    </w:p>
    <w:p w14:paraId="099A2D4A" w14:textId="77777777" w:rsidR="00F16591" w:rsidRPr="00F16591" w:rsidRDefault="00F16591" w:rsidP="00487A5F">
      <w:pPr>
        <w:spacing w:line="240" w:lineRule="atLeast"/>
        <w:jc w:val="both"/>
        <w:rPr>
          <w:rFonts w:ascii="Fira Sans" w:hAnsi="Fira Sans"/>
          <w:bCs/>
          <w:iCs/>
          <w:sz w:val="22"/>
          <w:szCs w:val="22"/>
        </w:rPr>
      </w:pPr>
      <w:r w:rsidRPr="00F16591">
        <w:rPr>
          <w:rFonts w:ascii="Fira Sans" w:hAnsi="Fira Sans"/>
          <w:bCs/>
          <w:iCs/>
          <w:sz w:val="22"/>
          <w:szCs w:val="22"/>
        </w:rPr>
        <w:t>1 serweta na stół do instrumentarium 150x190cm, wzmocnienie 75x190cm (owinięcie zestawu)</w:t>
      </w:r>
    </w:p>
    <w:p w14:paraId="7AC8321E" w14:textId="77777777" w:rsidR="00F16591" w:rsidRPr="00F16591" w:rsidRDefault="00F16591" w:rsidP="00487A5F">
      <w:pPr>
        <w:spacing w:line="240" w:lineRule="atLeast"/>
        <w:jc w:val="both"/>
        <w:rPr>
          <w:rFonts w:ascii="Fira Sans" w:hAnsi="Fira Sans"/>
          <w:bCs/>
          <w:iCs/>
          <w:sz w:val="22"/>
          <w:szCs w:val="22"/>
        </w:rPr>
      </w:pPr>
      <w:r w:rsidRPr="00F16591">
        <w:rPr>
          <w:rFonts w:ascii="Fira Sans" w:hAnsi="Fira Sans"/>
          <w:bCs/>
          <w:iCs/>
          <w:sz w:val="22"/>
          <w:szCs w:val="22"/>
        </w:rPr>
        <w:t>Serwety główne na całej powierzchni wykonane z laminatu dwuwarstwowego PE+PP (nieprzemakalna folia polietylenowa o grubości 25µm + chłonna włóknina polipropylenowa) o gramaturze 55g/m2. Materiał serwet spełnia wymagania wysokie normy EN 13795-1:2019. Odporność na penetrację płynów 115cm H2O, odporność na rozerwanie na sucho/mokro 179/172kPa</w:t>
      </w:r>
    </w:p>
    <w:p w14:paraId="6D37989D" w14:textId="36AFF9FC" w:rsidR="00F16591" w:rsidRPr="00F16591" w:rsidRDefault="00F16591" w:rsidP="00487A5F">
      <w:pPr>
        <w:spacing w:line="240" w:lineRule="atLeast"/>
        <w:jc w:val="both"/>
        <w:rPr>
          <w:rFonts w:ascii="Fira Sans" w:hAnsi="Fira Sans"/>
          <w:bCs/>
          <w:iCs/>
          <w:sz w:val="22"/>
          <w:szCs w:val="22"/>
        </w:rPr>
      </w:pPr>
      <w:r w:rsidRPr="00F16591">
        <w:rPr>
          <w:rFonts w:ascii="Fira Sans" w:hAnsi="Fira Sans"/>
          <w:bCs/>
          <w:iCs/>
          <w:sz w:val="22"/>
          <w:szCs w:val="22"/>
        </w:rPr>
        <w:t>Osłona na stolik  MAYO wykonana z nieprzemakalnej, piaskowanej folii polietylenowej o</w:t>
      </w:r>
      <w:r w:rsidR="000852EE">
        <w:rPr>
          <w:rFonts w:ascii="Fira Sans" w:hAnsi="Fira Sans"/>
          <w:bCs/>
          <w:iCs/>
          <w:sz w:val="22"/>
          <w:szCs w:val="22"/>
        </w:rPr>
        <w:t> </w:t>
      </w:r>
      <w:r w:rsidRPr="00F16591">
        <w:rPr>
          <w:rFonts w:ascii="Fira Sans" w:hAnsi="Fira Sans"/>
          <w:bCs/>
          <w:iCs/>
          <w:sz w:val="22"/>
          <w:szCs w:val="22"/>
        </w:rPr>
        <w:t>grubości 60μm z dodatkowym wzmocnieniem dwuwarstwowym PE+PP o gramaturze min. 55g/m2 (łączna gramatura min. 115g/m2)</w:t>
      </w:r>
    </w:p>
    <w:p w14:paraId="08E6B8A6" w14:textId="22BAC6E8" w:rsidR="00F16591" w:rsidRPr="00F16591" w:rsidRDefault="00F16591" w:rsidP="00487A5F">
      <w:pPr>
        <w:spacing w:line="240" w:lineRule="atLeast"/>
        <w:jc w:val="both"/>
        <w:rPr>
          <w:rFonts w:ascii="Fira Sans" w:hAnsi="Fira Sans"/>
          <w:bCs/>
          <w:iCs/>
          <w:sz w:val="22"/>
          <w:szCs w:val="22"/>
        </w:rPr>
      </w:pPr>
      <w:r w:rsidRPr="00F16591">
        <w:rPr>
          <w:rFonts w:ascii="Fira Sans" w:hAnsi="Fira Sans"/>
          <w:bCs/>
          <w:iCs/>
          <w:sz w:val="22"/>
          <w:szCs w:val="22"/>
        </w:rPr>
        <w:t>Serweta na stół instrumentariuszki wykonana z nieprzemakalnej folii polietylenowej o</w:t>
      </w:r>
      <w:r w:rsidR="000852EE">
        <w:rPr>
          <w:rFonts w:ascii="Fira Sans" w:hAnsi="Fira Sans"/>
          <w:bCs/>
          <w:iCs/>
          <w:sz w:val="22"/>
          <w:szCs w:val="22"/>
        </w:rPr>
        <w:t> </w:t>
      </w:r>
      <w:r w:rsidRPr="00F16591">
        <w:rPr>
          <w:rFonts w:ascii="Fira Sans" w:hAnsi="Fira Sans"/>
          <w:bCs/>
          <w:iCs/>
          <w:sz w:val="22"/>
          <w:szCs w:val="22"/>
        </w:rPr>
        <w:t>grubości 50μm z dodatkowym wzmocnieniem włókninowym o łącznej gramaturze min. 80g/m2</w:t>
      </w:r>
    </w:p>
    <w:p w14:paraId="1646644A" w14:textId="77777777" w:rsidR="00F16591" w:rsidRPr="00F16591" w:rsidRDefault="00F16591" w:rsidP="00487A5F">
      <w:pPr>
        <w:spacing w:line="240" w:lineRule="atLeast"/>
        <w:jc w:val="both"/>
        <w:rPr>
          <w:rFonts w:ascii="Fira Sans" w:hAnsi="Fira Sans"/>
          <w:bCs/>
          <w:iCs/>
          <w:sz w:val="22"/>
          <w:szCs w:val="22"/>
        </w:rPr>
      </w:pPr>
      <w:r w:rsidRPr="00F16591">
        <w:rPr>
          <w:rFonts w:ascii="Fira Sans" w:hAnsi="Fira Sans"/>
          <w:bCs/>
          <w:iCs/>
          <w:sz w:val="22"/>
          <w:szCs w:val="22"/>
        </w:rPr>
        <w:t>Zestaw spełnia wymagania normy EN 13795.</w:t>
      </w:r>
    </w:p>
    <w:p w14:paraId="754523B6" w14:textId="6A4FF05C" w:rsidR="004C046B" w:rsidRPr="00F16591" w:rsidRDefault="00F16591" w:rsidP="00487A5F">
      <w:pPr>
        <w:spacing w:line="240" w:lineRule="atLeast"/>
        <w:jc w:val="both"/>
        <w:rPr>
          <w:rFonts w:ascii="Fira Sans" w:hAnsi="Fira Sans"/>
          <w:bCs/>
          <w:iCs/>
          <w:sz w:val="22"/>
          <w:szCs w:val="22"/>
        </w:rPr>
      </w:pPr>
      <w:r w:rsidRPr="00F16591">
        <w:rPr>
          <w:rFonts w:ascii="Fira Sans" w:hAnsi="Fira Sans"/>
          <w:bCs/>
          <w:iCs/>
          <w:sz w:val="22"/>
          <w:szCs w:val="22"/>
        </w:rPr>
        <w:t xml:space="preserve">Zestaw sterylny, pakowany w sposób gwarantujący aseptyczny sposób aplikacji zawartości pakietu. Opakowanie jednostkowe papierowo-foliowe. Na opakowaniu 4 </w:t>
      </w:r>
      <w:proofErr w:type="spellStart"/>
      <w:r w:rsidRPr="00F16591">
        <w:rPr>
          <w:rFonts w:ascii="Fira Sans" w:hAnsi="Fira Sans"/>
          <w:bCs/>
          <w:iCs/>
          <w:sz w:val="22"/>
          <w:szCs w:val="22"/>
        </w:rPr>
        <w:t>repozycjonowalne</w:t>
      </w:r>
      <w:proofErr w:type="spellEnd"/>
      <w:r w:rsidRPr="00F16591">
        <w:rPr>
          <w:rFonts w:ascii="Fira Sans" w:hAnsi="Fira Sans"/>
          <w:bCs/>
          <w:iCs/>
          <w:sz w:val="22"/>
          <w:szCs w:val="22"/>
        </w:rPr>
        <w:t xml:space="preserve"> etykiety samoprzylepne zawierające nr REF, LOT, datę ważności, nazwę marki, dodatkowo na 2 etykietach kod QR. W dobrze widocznej części opakowania umieszczona etykieta pokazująca obrazkowo elementy wchodzące w skład zestawu oraz ich rozmiary. Opakowanie pośrednie dyspenser kartonowy z perforowanym jednym brzegiem oraz karton transportowy – w celu zapewnienia bezpieczeństwa transportu i przechowywania w</w:t>
      </w:r>
      <w:r w:rsidR="000852EE">
        <w:rPr>
          <w:rFonts w:ascii="Fira Sans" w:hAnsi="Fira Sans"/>
          <w:bCs/>
          <w:iCs/>
          <w:sz w:val="22"/>
          <w:szCs w:val="22"/>
        </w:rPr>
        <w:t> </w:t>
      </w:r>
      <w:r w:rsidRPr="00F16591">
        <w:rPr>
          <w:rFonts w:ascii="Fira Sans" w:hAnsi="Fira Sans"/>
          <w:bCs/>
          <w:iCs/>
          <w:sz w:val="22"/>
          <w:szCs w:val="22"/>
        </w:rPr>
        <w:t>warunkach bloku operacyjnego.</w:t>
      </w:r>
    </w:p>
    <w:p w14:paraId="649B252F" w14:textId="77777777" w:rsidR="00F16591" w:rsidRPr="00B217B3" w:rsidRDefault="00F16591" w:rsidP="00487A5F">
      <w:pPr>
        <w:spacing w:line="240" w:lineRule="atLeast"/>
        <w:jc w:val="both"/>
        <w:rPr>
          <w:rFonts w:ascii="Fira Sans" w:hAnsi="Fira Sans"/>
          <w:b/>
          <w:i/>
          <w:sz w:val="22"/>
          <w:szCs w:val="22"/>
        </w:rPr>
      </w:pPr>
    </w:p>
    <w:p w14:paraId="7877F7B2" w14:textId="2D7EA106" w:rsidR="00A45294" w:rsidRPr="00B217B3" w:rsidRDefault="00A45294" w:rsidP="00487A5F">
      <w:pPr>
        <w:spacing w:line="240" w:lineRule="atLeast"/>
        <w:jc w:val="both"/>
        <w:rPr>
          <w:rFonts w:ascii="Fira Sans" w:hAnsi="Fira Sans"/>
          <w:b/>
          <w:sz w:val="22"/>
          <w:szCs w:val="22"/>
        </w:rPr>
      </w:pPr>
      <w:r w:rsidRPr="008E67E0">
        <w:rPr>
          <w:rFonts w:ascii="Fira Sans" w:hAnsi="Fira Sans"/>
          <w:b/>
          <w:i/>
          <w:sz w:val="22"/>
          <w:szCs w:val="22"/>
        </w:rPr>
        <w:t>Odp. Zamawiającego:</w:t>
      </w:r>
      <w:r w:rsidR="008E67E0">
        <w:rPr>
          <w:rFonts w:ascii="Fira Sans" w:hAnsi="Fira Sans"/>
          <w:b/>
          <w:i/>
          <w:sz w:val="22"/>
          <w:szCs w:val="22"/>
        </w:rPr>
        <w:t xml:space="preserve"> Zamawiający dopuszcza. </w:t>
      </w:r>
    </w:p>
    <w:p w14:paraId="2D666E29" w14:textId="77777777" w:rsidR="006F47E0" w:rsidRPr="00B217B3" w:rsidRDefault="006F47E0" w:rsidP="00487A5F">
      <w:pPr>
        <w:spacing w:line="240" w:lineRule="atLeast"/>
        <w:jc w:val="both"/>
        <w:rPr>
          <w:rFonts w:ascii="Fira Sans" w:hAnsi="Fira Sans"/>
          <w:sz w:val="22"/>
          <w:szCs w:val="22"/>
        </w:rPr>
      </w:pPr>
    </w:p>
    <w:p w14:paraId="35CA423B" w14:textId="77777777" w:rsidR="00F16591" w:rsidRDefault="00F16591" w:rsidP="00487A5F">
      <w:pPr>
        <w:spacing w:line="240" w:lineRule="atLeast"/>
        <w:jc w:val="both"/>
        <w:rPr>
          <w:rFonts w:ascii="Fira Sans" w:hAnsi="Fira Sans"/>
          <w:b/>
          <w:sz w:val="22"/>
          <w:szCs w:val="22"/>
          <w:u w:val="single"/>
        </w:rPr>
      </w:pPr>
    </w:p>
    <w:p w14:paraId="75B27A84" w14:textId="77777777" w:rsidR="00F16591" w:rsidRDefault="00F16591" w:rsidP="00487A5F">
      <w:pPr>
        <w:spacing w:line="240" w:lineRule="atLeast"/>
        <w:jc w:val="both"/>
        <w:rPr>
          <w:rFonts w:ascii="Fira Sans" w:hAnsi="Fira Sans"/>
          <w:b/>
          <w:sz w:val="22"/>
          <w:szCs w:val="22"/>
          <w:u w:val="single"/>
        </w:rPr>
      </w:pPr>
    </w:p>
    <w:p w14:paraId="02DA3095" w14:textId="77777777" w:rsidR="00F16591" w:rsidRDefault="00F16591" w:rsidP="00487A5F">
      <w:pPr>
        <w:spacing w:line="240" w:lineRule="atLeast"/>
        <w:jc w:val="both"/>
        <w:rPr>
          <w:rFonts w:ascii="Fira Sans" w:hAnsi="Fira Sans"/>
          <w:b/>
          <w:sz w:val="22"/>
          <w:szCs w:val="22"/>
          <w:u w:val="single"/>
        </w:rPr>
      </w:pPr>
    </w:p>
    <w:p w14:paraId="4D9CF688" w14:textId="4A10E397" w:rsidR="00A45294" w:rsidRPr="00B217B3" w:rsidRDefault="00A45294" w:rsidP="00487A5F">
      <w:pPr>
        <w:spacing w:line="240" w:lineRule="atLeast"/>
        <w:jc w:val="both"/>
        <w:rPr>
          <w:rFonts w:ascii="Fira Sans" w:hAnsi="Fira Sans"/>
          <w:b/>
          <w:sz w:val="22"/>
          <w:szCs w:val="22"/>
          <w:u w:val="single"/>
        </w:rPr>
      </w:pPr>
      <w:r w:rsidRPr="00B217B3">
        <w:rPr>
          <w:rFonts w:ascii="Fira Sans" w:hAnsi="Fira Sans"/>
          <w:b/>
          <w:sz w:val="22"/>
          <w:szCs w:val="22"/>
          <w:u w:val="single"/>
        </w:rPr>
        <w:lastRenderedPageBreak/>
        <w:t>Pytanie nr 2:</w:t>
      </w:r>
      <w:r w:rsidR="00F16591">
        <w:rPr>
          <w:rFonts w:ascii="Fira Sans" w:hAnsi="Fira Sans"/>
          <w:b/>
          <w:sz w:val="22"/>
          <w:szCs w:val="22"/>
          <w:u w:val="single"/>
        </w:rPr>
        <w:t xml:space="preserve"> Dotyczy części nr 2, poz. 2 </w:t>
      </w:r>
    </w:p>
    <w:p w14:paraId="1D7AEE97" w14:textId="77777777" w:rsidR="00F16591" w:rsidRPr="00F16591" w:rsidRDefault="00F16591" w:rsidP="00487A5F">
      <w:pPr>
        <w:spacing w:line="240" w:lineRule="atLeast"/>
        <w:jc w:val="both"/>
        <w:rPr>
          <w:rFonts w:ascii="Fira Sans" w:hAnsi="Fira Sans"/>
          <w:sz w:val="22"/>
          <w:szCs w:val="22"/>
        </w:rPr>
      </w:pPr>
      <w:r w:rsidRPr="00F16591">
        <w:rPr>
          <w:rFonts w:ascii="Fira Sans" w:hAnsi="Fira Sans"/>
          <w:sz w:val="22"/>
          <w:szCs w:val="22"/>
        </w:rPr>
        <w:t xml:space="preserve">Zwracamy się z wnioskiem o dopuszczenie zestawu równoważnego: </w:t>
      </w:r>
    </w:p>
    <w:p w14:paraId="101FDC9E" w14:textId="77777777" w:rsidR="00F16591" w:rsidRPr="00F16591" w:rsidRDefault="00F16591" w:rsidP="00487A5F">
      <w:pPr>
        <w:spacing w:line="240" w:lineRule="atLeast"/>
        <w:jc w:val="both"/>
        <w:rPr>
          <w:rFonts w:ascii="Fira Sans" w:hAnsi="Fira Sans"/>
          <w:sz w:val="22"/>
          <w:szCs w:val="22"/>
        </w:rPr>
      </w:pPr>
      <w:r w:rsidRPr="00F16591">
        <w:rPr>
          <w:rFonts w:ascii="Fira Sans" w:hAnsi="Fira Sans"/>
          <w:sz w:val="22"/>
          <w:szCs w:val="22"/>
        </w:rPr>
        <w:t xml:space="preserve">Skład: 1 osłona na stolik Mayo 79x145cm, wzmocnienie 66x85cm; </w:t>
      </w:r>
    </w:p>
    <w:p w14:paraId="315F5C7F" w14:textId="77777777" w:rsidR="00F16591" w:rsidRPr="00F16591" w:rsidRDefault="00F16591" w:rsidP="00487A5F">
      <w:pPr>
        <w:spacing w:line="240" w:lineRule="atLeast"/>
        <w:jc w:val="both"/>
        <w:rPr>
          <w:rFonts w:ascii="Fira Sans" w:hAnsi="Fira Sans"/>
          <w:sz w:val="22"/>
          <w:szCs w:val="22"/>
        </w:rPr>
      </w:pPr>
      <w:r w:rsidRPr="00F16591">
        <w:rPr>
          <w:rFonts w:ascii="Fira Sans" w:hAnsi="Fira Sans"/>
          <w:sz w:val="22"/>
          <w:szCs w:val="22"/>
        </w:rPr>
        <w:t xml:space="preserve">1 x taśma mocująca 9x50cm; </w:t>
      </w:r>
    </w:p>
    <w:p w14:paraId="326C5415" w14:textId="77777777" w:rsidR="00F16591" w:rsidRPr="00F16591" w:rsidRDefault="00F16591" w:rsidP="00487A5F">
      <w:pPr>
        <w:spacing w:line="240" w:lineRule="atLeast"/>
        <w:jc w:val="both"/>
        <w:rPr>
          <w:rFonts w:ascii="Fira Sans" w:hAnsi="Fira Sans"/>
          <w:sz w:val="22"/>
          <w:szCs w:val="22"/>
        </w:rPr>
      </w:pPr>
      <w:r w:rsidRPr="00F16591">
        <w:rPr>
          <w:rFonts w:ascii="Fira Sans" w:hAnsi="Fira Sans"/>
          <w:sz w:val="22"/>
          <w:szCs w:val="22"/>
        </w:rPr>
        <w:t xml:space="preserve">4 x ręcznik do rąk 30,5x34cm; </w:t>
      </w:r>
    </w:p>
    <w:p w14:paraId="00E286F5" w14:textId="77777777" w:rsidR="00F16591" w:rsidRPr="00F16591" w:rsidRDefault="00F16591" w:rsidP="00487A5F">
      <w:pPr>
        <w:spacing w:line="240" w:lineRule="atLeast"/>
        <w:jc w:val="both"/>
        <w:rPr>
          <w:rFonts w:ascii="Fira Sans" w:hAnsi="Fira Sans"/>
          <w:sz w:val="22"/>
          <w:szCs w:val="22"/>
        </w:rPr>
      </w:pPr>
      <w:r w:rsidRPr="00F16591">
        <w:rPr>
          <w:rFonts w:ascii="Fira Sans" w:hAnsi="Fira Sans"/>
          <w:sz w:val="22"/>
          <w:szCs w:val="22"/>
        </w:rPr>
        <w:t xml:space="preserve">2 x serweta boczna 75x90cm, wzmocnienie 15x50cm, podwójny organizator przewodów; </w:t>
      </w:r>
    </w:p>
    <w:p w14:paraId="0D600E41" w14:textId="77777777" w:rsidR="00F16591" w:rsidRPr="00F16591" w:rsidRDefault="00F16591" w:rsidP="00487A5F">
      <w:pPr>
        <w:spacing w:line="240" w:lineRule="atLeast"/>
        <w:jc w:val="both"/>
        <w:rPr>
          <w:rFonts w:ascii="Fira Sans" w:hAnsi="Fira Sans"/>
          <w:sz w:val="22"/>
          <w:szCs w:val="22"/>
        </w:rPr>
      </w:pPr>
      <w:r w:rsidRPr="00F16591">
        <w:rPr>
          <w:rFonts w:ascii="Fira Sans" w:hAnsi="Fira Sans"/>
          <w:sz w:val="22"/>
          <w:szCs w:val="22"/>
        </w:rPr>
        <w:t xml:space="preserve">1 x serweta dolna 180x180cm, wzmocnienie 15x50cm, 2 podwójne organizatory przewodów; </w:t>
      </w:r>
    </w:p>
    <w:p w14:paraId="390F9A03" w14:textId="77777777" w:rsidR="00F16591" w:rsidRPr="00F16591" w:rsidRDefault="00F16591" w:rsidP="00487A5F">
      <w:pPr>
        <w:spacing w:line="240" w:lineRule="atLeast"/>
        <w:jc w:val="both"/>
        <w:rPr>
          <w:rFonts w:ascii="Fira Sans" w:hAnsi="Fira Sans"/>
          <w:sz w:val="22"/>
          <w:szCs w:val="22"/>
        </w:rPr>
      </w:pPr>
      <w:r w:rsidRPr="00F16591">
        <w:rPr>
          <w:rFonts w:ascii="Fira Sans" w:hAnsi="Fira Sans"/>
          <w:sz w:val="22"/>
          <w:szCs w:val="22"/>
        </w:rPr>
        <w:t xml:space="preserve">1 x serweta górna 150x240cm, wzmocnienie 15x50cm, 2 podwójne organizatory przewodów; </w:t>
      </w:r>
    </w:p>
    <w:p w14:paraId="269429E0" w14:textId="77777777" w:rsidR="00F16591" w:rsidRPr="00F16591" w:rsidRDefault="00F16591" w:rsidP="00487A5F">
      <w:pPr>
        <w:spacing w:line="240" w:lineRule="atLeast"/>
        <w:jc w:val="both"/>
        <w:rPr>
          <w:rFonts w:ascii="Fira Sans" w:hAnsi="Fira Sans"/>
          <w:sz w:val="22"/>
          <w:szCs w:val="22"/>
        </w:rPr>
      </w:pPr>
      <w:r w:rsidRPr="00F16591">
        <w:rPr>
          <w:rFonts w:ascii="Fira Sans" w:hAnsi="Fira Sans"/>
          <w:sz w:val="22"/>
          <w:szCs w:val="22"/>
        </w:rPr>
        <w:t>1 x serweta na stół do instrumentarium 150x190cm, wzmocnienie 75x190cm (owinięcie zestawu)</w:t>
      </w:r>
    </w:p>
    <w:p w14:paraId="1D17467A" w14:textId="77777777" w:rsidR="00F16591" w:rsidRPr="00F16591" w:rsidRDefault="00F16591" w:rsidP="00487A5F">
      <w:pPr>
        <w:spacing w:line="240" w:lineRule="atLeast"/>
        <w:jc w:val="both"/>
        <w:rPr>
          <w:rFonts w:ascii="Fira Sans" w:hAnsi="Fira Sans"/>
          <w:sz w:val="22"/>
          <w:szCs w:val="22"/>
        </w:rPr>
      </w:pPr>
      <w:r w:rsidRPr="00F16591">
        <w:rPr>
          <w:rFonts w:ascii="Fira Sans" w:hAnsi="Fira Sans"/>
          <w:sz w:val="22"/>
          <w:szCs w:val="22"/>
        </w:rPr>
        <w:t>Serwety główne na całej powierzchni wykonane z laminatu dwuwarstwowego PE+PP (nieprzemakalna folia polietylenowa o grubości 25µm + chłonna włóknina polipropylenowa) o gramaturze 55g/m2 z dodatkowym padem chłonnym o gramaturze min. 55g/m2 (łączna gramatura 110g/m2).  Materiał serwet spełnia wymagania wysokie normy EN 13795-1:2019. Odporność na penetrację płynów 120cm H2O, odporność na rozerwanie na sucho/mokro 146/140kPa.</w:t>
      </w:r>
    </w:p>
    <w:p w14:paraId="20F77078" w14:textId="7AC03FC2" w:rsidR="00F16591" w:rsidRPr="00F16591" w:rsidRDefault="00F16591" w:rsidP="00487A5F">
      <w:pPr>
        <w:spacing w:line="240" w:lineRule="atLeast"/>
        <w:jc w:val="both"/>
        <w:rPr>
          <w:rFonts w:ascii="Fira Sans" w:hAnsi="Fira Sans"/>
          <w:sz w:val="22"/>
          <w:szCs w:val="22"/>
        </w:rPr>
      </w:pPr>
      <w:r w:rsidRPr="00F16591">
        <w:rPr>
          <w:rFonts w:ascii="Fira Sans" w:hAnsi="Fira Sans"/>
          <w:sz w:val="22"/>
          <w:szCs w:val="22"/>
        </w:rPr>
        <w:t>Osłona na stolik  MAYO wykonana z nieprzemakalnej, piaskowanej folii polietylenowej o</w:t>
      </w:r>
      <w:r w:rsidR="000852EE">
        <w:rPr>
          <w:rFonts w:ascii="Fira Sans" w:hAnsi="Fira Sans"/>
          <w:sz w:val="22"/>
          <w:szCs w:val="22"/>
        </w:rPr>
        <w:t> </w:t>
      </w:r>
      <w:r w:rsidRPr="00F16591">
        <w:rPr>
          <w:rFonts w:ascii="Fira Sans" w:hAnsi="Fira Sans"/>
          <w:sz w:val="22"/>
          <w:szCs w:val="22"/>
        </w:rPr>
        <w:t>grubości 60μm z dodatkowym wzmocnieniem dwuwarstwowym PE+PP o gramaturze min. 55g/m2 (łączna gramatura min. 115g/m2)</w:t>
      </w:r>
    </w:p>
    <w:p w14:paraId="4FA25D45" w14:textId="094D9D6D" w:rsidR="00F16591" w:rsidRPr="00F16591" w:rsidRDefault="00F16591" w:rsidP="00487A5F">
      <w:pPr>
        <w:spacing w:line="240" w:lineRule="atLeast"/>
        <w:jc w:val="both"/>
        <w:rPr>
          <w:rFonts w:ascii="Fira Sans" w:hAnsi="Fira Sans"/>
          <w:sz w:val="22"/>
          <w:szCs w:val="22"/>
        </w:rPr>
      </w:pPr>
      <w:r w:rsidRPr="00F16591">
        <w:rPr>
          <w:rFonts w:ascii="Fira Sans" w:hAnsi="Fira Sans"/>
          <w:sz w:val="22"/>
          <w:szCs w:val="22"/>
        </w:rPr>
        <w:t>Serweta na stół instrumentariuszki wykonana z nieprzemakalnej folii polietylenowej o</w:t>
      </w:r>
      <w:r w:rsidR="000852EE">
        <w:rPr>
          <w:rFonts w:ascii="Fira Sans" w:hAnsi="Fira Sans"/>
          <w:sz w:val="22"/>
          <w:szCs w:val="22"/>
        </w:rPr>
        <w:t> </w:t>
      </w:r>
      <w:r w:rsidRPr="00F16591">
        <w:rPr>
          <w:rFonts w:ascii="Fira Sans" w:hAnsi="Fira Sans"/>
          <w:sz w:val="22"/>
          <w:szCs w:val="22"/>
        </w:rPr>
        <w:t>grubości 50μm z dodatkowym wzmocnieniem włókninowym o łącznej gramaturze min. 80g/m2</w:t>
      </w:r>
    </w:p>
    <w:p w14:paraId="22E10A51" w14:textId="77777777" w:rsidR="00F16591" w:rsidRPr="00F16591" w:rsidRDefault="00F16591" w:rsidP="00487A5F">
      <w:pPr>
        <w:spacing w:line="240" w:lineRule="atLeast"/>
        <w:jc w:val="both"/>
        <w:rPr>
          <w:rFonts w:ascii="Fira Sans" w:hAnsi="Fira Sans"/>
          <w:sz w:val="22"/>
          <w:szCs w:val="22"/>
        </w:rPr>
      </w:pPr>
      <w:r w:rsidRPr="00F16591">
        <w:rPr>
          <w:rFonts w:ascii="Fira Sans" w:hAnsi="Fira Sans"/>
          <w:sz w:val="22"/>
          <w:szCs w:val="22"/>
        </w:rPr>
        <w:t>Zestaw spełnia wymagania normy EN 13795.</w:t>
      </w:r>
    </w:p>
    <w:p w14:paraId="19AA9EDE" w14:textId="02410F47" w:rsidR="004A5AA1" w:rsidRDefault="00F16591" w:rsidP="00487A5F">
      <w:pPr>
        <w:spacing w:line="240" w:lineRule="atLeast"/>
        <w:jc w:val="both"/>
        <w:rPr>
          <w:rFonts w:ascii="Fira Sans" w:hAnsi="Fira Sans"/>
          <w:sz w:val="22"/>
          <w:szCs w:val="22"/>
        </w:rPr>
      </w:pPr>
      <w:r w:rsidRPr="00F16591">
        <w:rPr>
          <w:rFonts w:ascii="Fira Sans" w:hAnsi="Fira Sans"/>
          <w:sz w:val="22"/>
          <w:szCs w:val="22"/>
        </w:rPr>
        <w:t xml:space="preserve">Zestaw sterylny, pakowany w sposób gwarantujący aseptyczny sposób aplikacji zawartości pakietu. Opakowanie jednostkowe papierowo-foliowe. Na opakowaniu 4 </w:t>
      </w:r>
      <w:proofErr w:type="spellStart"/>
      <w:r w:rsidRPr="00F16591">
        <w:rPr>
          <w:rFonts w:ascii="Fira Sans" w:hAnsi="Fira Sans"/>
          <w:sz w:val="22"/>
          <w:szCs w:val="22"/>
        </w:rPr>
        <w:t>repozycjonowalne</w:t>
      </w:r>
      <w:proofErr w:type="spellEnd"/>
      <w:r w:rsidRPr="00F16591">
        <w:rPr>
          <w:rFonts w:ascii="Fira Sans" w:hAnsi="Fira Sans"/>
          <w:sz w:val="22"/>
          <w:szCs w:val="22"/>
        </w:rPr>
        <w:t xml:space="preserve"> etykiety samoprzylepne zawierające nr REF, LOT, datę ważności, nazwę marki, dodatkowo na 2 etykietach kod QR. W dobrze widocznej części opakowania umieszczona etykieta pokazująca obrazkowo elementy wchodzące w skład zestawu oraz ich rozmiary. Opakowanie pośrednie dyspenser kartonowy z perforowanym jednym brzegiem oraz karton transportowy – w celu zapewnienia bezpieczeństwa transportu i przechowywania w</w:t>
      </w:r>
      <w:r w:rsidR="000852EE">
        <w:rPr>
          <w:rFonts w:ascii="Fira Sans" w:hAnsi="Fira Sans"/>
          <w:sz w:val="22"/>
          <w:szCs w:val="22"/>
        </w:rPr>
        <w:t> </w:t>
      </w:r>
      <w:r w:rsidRPr="00F16591">
        <w:rPr>
          <w:rFonts w:ascii="Fira Sans" w:hAnsi="Fira Sans"/>
          <w:sz w:val="22"/>
          <w:szCs w:val="22"/>
        </w:rPr>
        <w:t>warunkach bloku operacyjnego.</w:t>
      </w:r>
    </w:p>
    <w:p w14:paraId="744FF989" w14:textId="77777777" w:rsidR="00F16591" w:rsidRPr="00B217B3" w:rsidRDefault="00F16591" w:rsidP="00487A5F">
      <w:pPr>
        <w:spacing w:line="240" w:lineRule="atLeast"/>
        <w:jc w:val="both"/>
        <w:rPr>
          <w:rFonts w:ascii="Fira Sans" w:hAnsi="Fira Sans"/>
          <w:sz w:val="22"/>
          <w:szCs w:val="22"/>
        </w:rPr>
      </w:pPr>
    </w:p>
    <w:p w14:paraId="419D6DDC" w14:textId="3EB98435" w:rsidR="00A45294" w:rsidRPr="00B217B3" w:rsidRDefault="00A45294" w:rsidP="00487A5F">
      <w:pPr>
        <w:spacing w:line="240" w:lineRule="atLeast"/>
        <w:jc w:val="both"/>
        <w:rPr>
          <w:rFonts w:ascii="Fira Sans" w:hAnsi="Fira Sans"/>
          <w:b/>
          <w:sz w:val="22"/>
          <w:szCs w:val="22"/>
        </w:rPr>
      </w:pPr>
      <w:r w:rsidRPr="008E67E0">
        <w:rPr>
          <w:rFonts w:ascii="Fira Sans" w:hAnsi="Fira Sans"/>
          <w:b/>
          <w:i/>
          <w:sz w:val="22"/>
          <w:szCs w:val="22"/>
        </w:rPr>
        <w:t>Odp. Zamawiającego:</w:t>
      </w:r>
      <w:r w:rsidR="008E67E0" w:rsidRPr="008E67E0">
        <w:rPr>
          <w:rFonts w:ascii="Fira Sans" w:hAnsi="Fira Sans"/>
          <w:b/>
          <w:i/>
          <w:sz w:val="22"/>
          <w:szCs w:val="22"/>
        </w:rPr>
        <w:t xml:space="preserve"> Zama</w:t>
      </w:r>
      <w:r w:rsidR="008E67E0">
        <w:rPr>
          <w:rFonts w:ascii="Fira Sans" w:hAnsi="Fira Sans"/>
          <w:b/>
          <w:i/>
          <w:sz w:val="22"/>
          <w:szCs w:val="22"/>
        </w:rPr>
        <w:t xml:space="preserve">wiający dopuszcza. </w:t>
      </w:r>
    </w:p>
    <w:p w14:paraId="4F8C6823" w14:textId="77777777" w:rsidR="006250EE" w:rsidRPr="00B217B3" w:rsidRDefault="006250EE" w:rsidP="00487A5F">
      <w:pPr>
        <w:spacing w:line="240" w:lineRule="atLeast"/>
        <w:jc w:val="both"/>
        <w:rPr>
          <w:rFonts w:ascii="Fira Sans" w:hAnsi="Fira Sans"/>
          <w:sz w:val="22"/>
          <w:szCs w:val="22"/>
          <w:highlight w:val="yellow"/>
        </w:rPr>
      </w:pPr>
    </w:p>
    <w:p w14:paraId="5883F109" w14:textId="3BAD62DC" w:rsidR="00A45294" w:rsidRPr="00B217B3" w:rsidRDefault="00A45294" w:rsidP="00487A5F">
      <w:pPr>
        <w:spacing w:line="240" w:lineRule="atLeast"/>
        <w:jc w:val="both"/>
        <w:rPr>
          <w:rFonts w:ascii="Fira Sans" w:hAnsi="Fira Sans"/>
          <w:b/>
          <w:sz w:val="22"/>
          <w:szCs w:val="22"/>
          <w:u w:val="single"/>
        </w:rPr>
      </w:pPr>
      <w:r w:rsidRPr="00B217B3">
        <w:rPr>
          <w:rFonts w:ascii="Fira Sans" w:hAnsi="Fira Sans"/>
          <w:b/>
          <w:sz w:val="22"/>
          <w:szCs w:val="22"/>
          <w:u w:val="single"/>
        </w:rPr>
        <w:t>Pytanie nr 3:</w:t>
      </w:r>
      <w:r w:rsidR="001151DD">
        <w:rPr>
          <w:rFonts w:ascii="Fira Sans" w:hAnsi="Fira Sans"/>
          <w:b/>
          <w:sz w:val="22"/>
          <w:szCs w:val="22"/>
          <w:u w:val="single"/>
        </w:rPr>
        <w:t xml:space="preserve"> Dotyczy części nr 19</w:t>
      </w:r>
    </w:p>
    <w:p w14:paraId="58C2DCCE" w14:textId="10BD5960" w:rsidR="004C046B" w:rsidRDefault="001151DD" w:rsidP="00487A5F">
      <w:pPr>
        <w:spacing w:line="240" w:lineRule="atLeast"/>
        <w:jc w:val="both"/>
        <w:rPr>
          <w:rFonts w:ascii="Fira Sans" w:hAnsi="Fira Sans"/>
          <w:bCs/>
          <w:iCs/>
          <w:sz w:val="22"/>
          <w:szCs w:val="22"/>
        </w:rPr>
      </w:pPr>
      <w:r w:rsidRPr="001151DD">
        <w:rPr>
          <w:rFonts w:ascii="Fira Sans" w:hAnsi="Fira Sans"/>
          <w:bCs/>
          <w:iCs/>
          <w:sz w:val="22"/>
          <w:szCs w:val="22"/>
        </w:rPr>
        <w:t>Czy w Części nr 19 Zamawiający dopuści produkt równoważny tj.: pierścień do</w:t>
      </w:r>
      <w:r>
        <w:rPr>
          <w:rFonts w:ascii="Fira Sans" w:hAnsi="Fira Sans"/>
          <w:bCs/>
          <w:iCs/>
          <w:sz w:val="22"/>
          <w:szCs w:val="22"/>
        </w:rPr>
        <w:t> </w:t>
      </w:r>
      <w:r w:rsidRPr="001151DD">
        <w:rPr>
          <w:rFonts w:ascii="Fira Sans" w:hAnsi="Fira Sans"/>
          <w:bCs/>
          <w:iCs/>
          <w:sz w:val="22"/>
          <w:szCs w:val="22"/>
        </w:rPr>
        <w:t>mechanicznego</w:t>
      </w:r>
      <w:r>
        <w:rPr>
          <w:rFonts w:ascii="Fira Sans" w:hAnsi="Fira Sans"/>
          <w:bCs/>
          <w:iCs/>
          <w:sz w:val="22"/>
          <w:szCs w:val="22"/>
        </w:rPr>
        <w:t xml:space="preserve"> </w:t>
      </w:r>
      <w:r w:rsidRPr="001151DD">
        <w:rPr>
          <w:rFonts w:ascii="Fira Sans" w:hAnsi="Fira Sans"/>
          <w:bCs/>
          <w:iCs/>
          <w:sz w:val="22"/>
          <w:szCs w:val="22"/>
        </w:rPr>
        <w:t xml:space="preserve">rozszerzania źrenicy w trakcie operacji okulistycznych wstępnie załadowany do jednorazowego </w:t>
      </w:r>
      <w:proofErr w:type="spellStart"/>
      <w:r w:rsidRPr="001151DD">
        <w:rPr>
          <w:rFonts w:ascii="Fira Sans" w:hAnsi="Fira Sans"/>
          <w:bCs/>
          <w:iCs/>
          <w:sz w:val="22"/>
          <w:szCs w:val="22"/>
        </w:rPr>
        <w:t>injektora</w:t>
      </w:r>
      <w:proofErr w:type="spellEnd"/>
      <w:r w:rsidRPr="001151DD">
        <w:rPr>
          <w:rFonts w:ascii="Fira Sans" w:hAnsi="Fira Sans"/>
          <w:bCs/>
          <w:iCs/>
          <w:sz w:val="22"/>
          <w:szCs w:val="22"/>
        </w:rPr>
        <w:t>,</w:t>
      </w:r>
      <w:r>
        <w:rPr>
          <w:rFonts w:ascii="Fira Sans" w:hAnsi="Fira Sans"/>
          <w:bCs/>
          <w:iCs/>
          <w:sz w:val="22"/>
          <w:szCs w:val="22"/>
        </w:rPr>
        <w:t xml:space="preserve"> </w:t>
      </w:r>
      <w:r w:rsidRPr="001151DD">
        <w:rPr>
          <w:rFonts w:ascii="Fira Sans" w:hAnsi="Fira Sans"/>
          <w:bCs/>
          <w:iCs/>
          <w:sz w:val="22"/>
          <w:szCs w:val="22"/>
        </w:rPr>
        <w:t xml:space="preserve">wykonany z </w:t>
      </w:r>
      <w:proofErr w:type="spellStart"/>
      <w:r w:rsidRPr="001151DD">
        <w:rPr>
          <w:rFonts w:ascii="Fira Sans" w:hAnsi="Fira Sans"/>
          <w:bCs/>
          <w:iCs/>
          <w:sz w:val="22"/>
          <w:szCs w:val="22"/>
        </w:rPr>
        <w:t>polypropylenu</w:t>
      </w:r>
      <w:proofErr w:type="spellEnd"/>
      <w:r w:rsidRPr="001151DD">
        <w:rPr>
          <w:rFonts w:ascii="Fira Sans" w:hAnsi="Fira Sans"/>
          <w:bCs/>
          <w:iCs/>
          <w:sz w:val="22"/>
          <w:szCs w:val="22"/>
        </w:rPr>
        <w:t>, w kształcie kwadratu, w rogach zamiast pętli kieszonki na tęczówkę - górna i</w:t>
      </w:r>
      <w:r>
        <w:rPr>
          <w:rFonts w:ascii="Fira Sans" w:hAnsi="Fira Sans"/>
          <w:bCs/>
          <w:iCs/>
          <w:sz w:val="22"/>
          <w:szCs w:val="22"/>
        </w:rPr>
        <w:t xml:space="preserve"> </w:t>
      </w:r>
      <w:r w:rsidRPr="001151DD">
        <w:rPr>
          <w:rFonts w:ascii="Fira Sans" w:hAnsi="Fira Sans"/>
          <w:bCs/>
          <w:iCs/>
          <w:sz w:val="22"/>
          <w:szCs w:val="22"/>
        </w:rPr>
        <w:t>dolna, w każdym rogu po dwa otwory do mocowania pierścienia ?</w:t>
      </w:r>
      <w:r w:rsidRPr="001151DD">
        <w:t xml:space="preserve"> </w:t>
      </w:r>
      <w:r w:rsidRPr="001151DD">
        <w:rPr>
          <w:rFonts w:ascii="Fira Sans" w:hAnsi="Fira Sans"/>
          <w:bCs/>
          <w:iCs/>
          <w:sz w:val="22"/>
          <w:szCs w:val="22"/>
        </w:rPr>
        <w:t xml:space="preserve">W komplecie </w:t>
      </w:r>
      <w:proofErr w:type="spellStart"/>
      <w:r w:rsidRPr="001151DD">
        <w:rPr>
          <w:rFonts w:ascii="Fira Sans" w:hAnsi="Fira Sans"/>
          <w:bCs/>
          <w:iCs/>
          <w:sz w:val="22"/>
          <w:szCs w:val="22"/>
        </w:rPr>
        <w:t>injektor</w:t>
      </w:r>
      <w:proofErr w:type="spellEnd"/>
      <w:r w:rsidRPr="001151DD">
        <w:rPr>
          <w:rFonts w:ascii="Fira Sans" w:hAnsi="Fira Sans"/>
          <w:bCs/>
          <w:iCs/>
          <w:sz w:val="22"/>
          <w:szCs w:val="22"/>
        </w:rPr>
        <w:t xml:space="preserve"> jednorazowego użytku do wszczepiania i</w:t>
      </w:r>
      <w:r>
        <w:rPr>
          <w:rFonts w:ascii="Fira Sans" w:hAnsi="Fira Sans"/>
          <w:bCs/>
          <w:iCs/>
          <w:sz w:val="22"/>
          <w:szCs w:val="22"/>
        </w:rPr>
        <w:t> </w:t>
      </w:r>
      <w:r w:rsidRPr="001151DD">
        <w:rPr>
          <w:rFonts w:ascii="Fira Sans" w:hAnsi="Fira Sans"/>
          <w:bCs/>
          <w:iCs/>
          <w:sz w:val="22"/>
          <w:szCs w:val="22"/>
        </w:rPr>
        <w:t>usuwania ringu z jednego portu</w:t>
      </w:r>
      <w:r>
        <w:rPr>
          <w:rFonts w:ascii="Fira Sans" w:hAnsi="Fira Sans"/>
          <w:bCs/>
          <w:iCs/>
          <w:sz w:val="22"/>
          <w:szCs w:val="22"/>
        </w:rPr>
        <w:t xml:space="preserve"> </w:t>
      </w:r>
      <w:r w:rsidRPr="001151DD">
        <w:rPr>
          <w:rFonts w:ascii="Fira Sans" w:hAnsi="Fira Sans"/>
          <w:bCs/>
          <w:iCs/>
          <w:sz w:val="22"/>
          <w:szCs w:val="22"/>
        </w:rPr>
        <w:t>operacyjnego.</w:t>
      </w:r>
    </w:p>
    <w:p w14:paraId="55F991B6" w14:textId="77777777" w:rsidR="001151DD" w:rsidRPr="001151DD" w:rsidRDefault="001151DD" w:rsidP="00487A5F">
      <w:pPr>
        <w:spacing w:line="240" w:lineRule="atLeast"/>
        <w:jc w:val="both"/>
        <w:rPr>
          <w:rFonts w:ascii="Fira Sans" w:hAnsi="Fira Sans"/>
          <w:bCs/>
          <w:iCs/>
          <w:sz w:val="22"/>
          <w:szCs w:val="22"/>
        </w:rPr>
      </w:pPr>
    </w:p>
    <w:p w14:paraId="469DB250" w14:textId="5BA1EFD0" w:rsidR="00A45294" w:rsidRPr="00B217B3" w:rsidRDefault="00A45294" w:rsidP="00487A5F">
      <w:pPr>
        <w:spacing w:line="240" w:lineRule="atLeast"/>
        <w:jc w:val="both"/>
        <w:rPr>
          <w:rFonts w:ascii="Fira Sans" w:hAnsi="Fira Sans"/>
          <w:b/>
          <w:sz w:val="22"/>
          <w:szCs w:val="22"/>
        </w:rPr>
      </w:pPr>
      <w:bookmarkStart w:id="1" w:name="_Hlk167259208"/>
      <w:r w:rsidRPr="00FD7668">
        <w:rPr>
          <w:rFonts w:ascii="Fira Sans" w:hAnsi="Fira Sans"/>
          <w:b/>
          <w:i/>
          <w:sz w:val="22"/>
          <w:szCs w:val="22"/>
        </w:rPr>
        <w:t>Odp. Zamawiającego:</w:t>
      </w:r>
      <w:r w:rsidR="00FD7668" w:rsidRPr="00FD7668">
        <w:rPr>
          <w:rFonts w:ascii="Fira Sans" w:hAnsi="Fira Sans"/>
          <w:b/>
          <w:i/>
          <w:sz w:val="22"/>
          <w:szCs w:val="22"/>
        </w:rPr>
        <w:t xml:space="preserve"> Zamawiający</w:t>
      </w:r>
      <w:r w:rsidR="00FD7668">
        <w:rPr>
          <w:rFonts w:ascii="Fira Sans" w:hAnsi="Fira Sans"/>
          <w:b/>
          <w:i/>
          <w:sz w:val="22"/>
          <w:szCs w:val="22"/>
        </w:rPr>
        <w:t xml:space="preserve"> podtrzymuje zapisy SWZ. </w:t>
      </w:r>
    </w:p>
    <w:bookmarkEnd w:id="1"/>
    <w:p w14:paraId="2ACE7AFC" w14:textId="77777777" w:rsidR="003B404E" w:rsidRPr="00B217B3" w:rsidRDefault="003B404E" w:rsidP="00487A5F">
      <w:pPr>
        <w:spacing w:line="240" w:lineRule="atLeast"/>
        <w:jc w:val="both"/>
        <w:rPr>
          <w:rFonts w:ascii="Fira Sans" w:hAnsi="Fira Sans"/>
          <w:sz w:val="22"/>
          <w:szCs w:val="22"/>
          <w:highlight w:val="yellow"/>
        </w:rPr>
      </w:pPr>
    </w:p>
    <w:p w14:paraId="4E50D9CE" w14:textId="7FA1168E" w:rsidR="00A45294" w:rsidRPr="00B217B3" w:rsidRDefault="00A45294" w:rsidP="00487A5F">
      <w:pPr>
        <w:spacing w:line="240" w:lineRule="atLeast"/>
        <w:jc w:val="both"/>
        <w:rPr>
          <w:rFonts w:ascii="Fira Sans" w:hAnsi="Fira Sans"/>
          <w:b/>
          <w:sz w:val="22"/>
          <w:szCs w:val="22"/>
          <w:u w:val="single"/>
        </w:rPr>
      </w:pPr>
      <w:r w:rsidRPr="00B217B3">
        <w:rPr>
          <w:rFonts w:ascii="Fira Sans" w:hAnsi="Fira Sans"/>
          <w:b/>
          <w:sz w:val="22"/>
          <w:szCs w:val="22"/>
          <w:u w:val="single"/>
        </w:rPr>
        <w:t>Pytanie nr 4:</w:t>
      </w:r>
      <w:r w:rsidR="001151DD">
        <w:rPr>
          <w:rFonts w:ascii="Fira Sans" w:hAnsi="Fira Sans"/>
          <w:b/>
          <w:sz w:val="22"/>
          <w:szCs w:val="22"/>
          <w:u w:val="single"/>
        </w:rPr>
        <w:t xml:space="preserve"> Dotyczy części nr 16 </w:t>
      </w:r>
    </w:p>
    <w:p w14:paraId="0EC09FE3" w14:textId="0D4C7D86" w:rsidR="004C046B" w:rsidRDefault="001151DD" w:rsidP="00487A5F">
      <w:pPr>
        <w:spacing w:line="240" w:lineRule="atLeast"/>
        <w:jc w:val="both"/>
        <w:rPr>
          <w:rFonts w:ascii="Fira Sans" w:hAnsi="Fira Sans"/>
          <w:bCs/>
          <w:iCs/>
          <w:sz w:val="22"/>
          <w:szCs w:val="22"/>
        </w:rPr>
      </w:pPr>
      <w:r w:rsidRPr="001151DD">
        <w:rPr>
          <w:rFonts w:ascii="Fira Sans" w:hAnsi="Fira Sans"/>
          <w:bCs/>
          <w:iCs/>
          <w:sz w:val="22"/>
          <w:szCs w:val="22"/>
        </w:rPr>
        <w:t>Czy w Części nr 16 pozycja 2 Zamawiający dopuści nici nylonowe 9/0 o krzywiźnie 3/8 koła lub</w:t>
      </w:r>
      <w:r>
        <w:rPr>
          <w:rFonts w:ascii="Fira Sans" w:hAnsi="Fira Sans"/>
          <w:bCs/>
          <w:iCs/>
          <w:sz w:val="22"/>
          <w:szCs w:val="22"/>
        </w:rPr>
        <w:t xml:space="preserve"> </w:t>
      </w:r>
      <w:r w:rsidRPr="001151DD">
        <w:rPr>
          <w:rFonts w:ascii="Fira Sans" w:hAnsi="Fira Sans"/>
          <w:bCs/>
          <w:iCs/>
          <w:sz w:val="22"/>
          <w:szCs w:val="22"/>
        </w:rPr>
        <w:t>7/16 koła?</w:t>
      </w:r>
    </w:p>
    <w:p w14:paraId="4A782731" w14:textId="77777777" w:rsidR="001151DD" w:rsidRPr="001151DD" w:rsidRDefault="001151DD" w:rsidP="00487A5F">
      <w:pPr>
        <w:spacing w:line="240" w:lineRule="atLeast"/>
        <w:jc w:val="both"/>
        <w:rPr>
          <w:rFonts w:ascii="Fira Sans" w:hAnsi="Fira Sans"/>
          <w:bCs/>
          <w:iCs/>
          <w:sz w:val="22"/>
          <w:szCs w:val="22"/>
        </w:rPr>
      </w:pPr>
    </w:p>
    <w:p w14:paraId="2025C270" w14:textId="77777777" w:rsidR="00FD7668" w:rsidRPr="00B217B3" w:rsidRDefault="00FD7668" w:rsidP="00FD7668">
      <w:pPr>
        <w:spacing w:line="240" w:lineRule="atLeast"/>
        <w:jc w:val="both"/>
        <w:rPr>
          <w:rFonts w:ascii="Fira Sans" w:hAnsi="Fira Sans"/>
          <w:b/>
          <w:sz w:val="22"/>
          <w:szCs w:val="22"/>
        </w:rPr>
      </w:pPr>
      <w:r w:rsidRPr="00FD7668">
        <w:rPr>
          <w:rFonts w:ascii="Fira Sans" w:hAnsi="Fira Sans"/>
          <w:b/>
          <w:i/>
          <w:sz w:val="22"/>
          <w:szCs w:val="22"/>
        </w:rPr>
        <w:t>Odp. Zamawiającego: Zamawiający</w:t>
      </w:r>
      <w:r>
        <w:rPr>
          <w:rFonts w:ascii="Fira Sans" w:hAnsi="Fira Sans"/>
          <w:b/>
          <w:i/>
          <w:sz w:val="22"/>
          <w:szCs w:val="22"/>
        </w:rPr>
        <w:t xml:space="preserve"> podtrzymuje zapisy SWZ. </w:t>
      </w:r>
    </w:p>
    <w:p w14:paraId="55860623" w14:textId="7E844E66" w:rsidR="003B404E" w:rsidRDefault="003B404E" w:rsidP="00487A5F">
      <w:pPr>
        <w:spacing w:line="240" w:lineRule="atLeast"/>
        <w:jc w:val="both"/>
        <w:rPr>
          <w:rFonts w:ascii="Fira Sans" w:hAnsi="Fira Sans"/>
          <w:sz w:val="22"/>
          <w:szCs w:val="22"/>
        </w:rPr>
      </w:pPr>
    </w:p>
    <w:p w14:paraId="34C0A9D3" w14:textId="5E3FC669" w:rsidR="001151DD" w:rsidRDefault="001151DD" w:rsidP="00487A5F">
      <w:pPr>
        <w:spacing w:line="240" w:lineRule="atLeast"/>
        <w:jc w:val="both"/>
        <w:rPr>
          <w:rFonts w:ascii="Fira Sans" w:hAnsi="Fira Sans"/>
          <w:sz w:val="22"/>
          <w:szCs w:val="22"/>
        </w:rPr>
      </w:pPr>
    </w:p>
    <w:p w14:paraId="4FABA447" w14:textId="06CA147C" w:rsidR="001151DD" w:rsidRDefault="001151DD" w:rsidP="00487A5F">
      <w:pPr>
        <w:spacing w:line="240" w:lineRule="atLeast"/>
        <w:jc w:val="both"/>
        <w:rPr>
          <w:rFonts w:ascii="Fira Sans" w:hAnsi="Fira Sans"/>
          <w:sz w:val="22"/>
          <w:szCs w:val="22"/>
        </w:rPr>
      </w:pPr>
    </w:p>
    <w:p w14:paraId="1180809D" w14:textId="77777777" w:rsidR="001151DD" w:rsidRPr="00B217B3" w:rsidRDefault="001151DD" w:rsidP="00487A5F">
      <w:pPr>
        <w:spacing w:line="240" w:lineRule="atLeast"/>
        <w:jc w:val="both"/>
        <w:rPr>
          <w:rFonts w:ascii="Fira Sans" w:hAnsi="Fira Sans"/>
          <w:sz w:val="22"/>
          <w:szCs w:val="22"/>
        </w:rPr>
      </w:pPr>
    </w:p>
    <w:p w14:paraId="11A64941" w14:textId="42A61DB6" w:rsidR="00A45294" w:rsidRPr="00B217B3" w:rsidRDefault="00A45294" w:rsidP="00487A5F">
      <w:pPr>
        <w:spacing w:line="240" w:lineRule="atLeast"/>
        <w:jc w:val="both"/>
        <w:rPr>
          <w:rFonts w:ascii="Fira Sans" w:hAnsi="Fira Sans"/>
          <w:b/>
          <w:sz w:val="22"/>
          <w:szCs w:val="22"/>
          <w:u w:val="single"/>
        </w:rPr>
      </w:pPr>
      <w:r w:rsidRPr="00B217B3">
        <w:rPr>
          <w:rFonts w:ascii="Fira Sans" w:hAnsi="Fira Sans"/>
          <w:b/>
          <w:sz w:val="22"/>
          <w:szCs w:val="22"/>
          <w:u w:val="single"/>
        </w:rPr>
        <w:lastRenderedPageBreak/>
        <w:t>Pytanie nr 5:</w:t>
      </w:r>
      <w:r w:rsidR="001151DD">
        <w:rPr>
          <w:rFonts w:ascii="Fira Sans" w:hAnsi="Fira Sans"/>
          <w:b/>
          <w:sz w:val="22"/>
          <w:szCs w:val="22"/>
          <w:u w:val="single"/>
        </w:rPr>
        <w:t xml:space="preserve"> Dotyczy części nr 16 </w:t>
      </w:r>
    </w:p>
    <w:p w14:paraId="3355029A" w14:textId="1A549E95" w:rsidR="004C046B" w:rsidRDefault="001151DD" w:rsidP="00487A5F">
      <w:pPr>
        <w:spacing w:line="240" w:lineRule="atLeast"/>
        <w:jc w:val="both"/>
        <w:rPr>
          <w:rFonts w:ascii="Fira Sans" w:hAnsi="Fira Sans"/>
          <w:bCs/>
          <w:iCs/>
          <w:sz w:val="22"/>
          <w:szCs w:val="22"/>
        </w:rPr>
      </w:pPr>
      <w:r w:rsidRPr="001151DD">
        <w:rPr>
          <w:rFonts w:ascii="Fira Sans" w:hAnsi="Fira Sans"/>
          <w:bCs/>
          <w:iCs/>
          <w:sz w:val="22"/>
          <w:szCs w:val="22"/>
        </w:rPr>
        <w:t>Czy w Części nr 16 pozycja 3 Zamawiający dopuści nici polipropylenowe 10/0 z dwoma igłami –</w:t>
      </w:r>
      <w:r>
        <w:rPr>
          <w:rFonts w:ascii="Fira Sans" w:hAnsi="Fira Sans"/>
          <w:bCs/>
          <w:iCs/>
          <w:sz w:val="22"/>
          <w:szCs w:val="22"/>
        </w:rPr>
        <w:t xml:space="preserve"> </w:t>
      </w:r>
      <w:r w:rsidRPr="001151DD">
        <w:rPr>
          <w:rFonts w:ascii="Fira Sans" w:hAnsi="Fira Sans"/>
          <w:bCs/>
          <w:iCs/>
          <w:sz w:val="22"/>
          <w:szCs w:val="22"/>
        </w:rPr>
        <w:t>każda z pętlą?</w:t>
      </w:r>
    </w:p>
    <w:p w14:paraId="3B5469DC" w14:textId="77777777" w:rsidR="001151DD" w:rsidRPr="001151DD" w:rsidRDefault="001151DD" w:rsidP="00487A5F">
      <w:pPr>
        <w:spacing w:line="240" w:lineRule="atLeast"/>
        <w:jc w:val="both"/>
        <w:rPr>
          <w:rFonts w:ascii="Fira Sans" w:hAnsi="Fira Sans"/>
          <w:bCs/>
          <w:iCs/>
          <w:sz w:val="22"/>
          <w:szCs w:val="22"/>
        </w:rPr>
      </w:pPr>
    </w:p>
    <w:p w14:paraId="54F387C8" w14:textId="77777777" w:rsidR="00FD7668" w:rsidRPr="00B217B3" w:rsidRDefault="00FD7668" w:rsidP="00FD7668">
      <w:pPr>
        <w:spacing w:line="240" w:lineRule="atLeast"/>
        <w:jc w:val="both"/>
        <w:rPr>
          <w:rFonts w:ascii="Fira Sans" w:hAnsi="Fira Sans"/>
          <w:b/>
          <w:sz w:val="22"/>
          <w:szCs w:val="22"/>
        </w:rPr>
      </w:pPr>
      <w:r w:rsidRPr="00FD7668">
        <w:rPr>
          <w:rFonts w:ascii="Fira Sans" w:hAnsi="Fira Sans"/>
          <w:b/>
          <w:i/>
          <w:sz w:val="22"/>
          <w:szCs w:val="22"/>
        </w:rPr>
        <w:t>Odp. Zamawiającego: Zamawiający</w:t>
      </w:r>
      <w:r>
        <w:rPr>
          <w:rFonts w:ascii="Fira Sans" w:hAnsi="Fira Sans"/>
          <w:b/>
          <w:i/>
          <w:sz w:val="22"/>
          <w:szCs w:val="22"/>
        </w:rPr>
        <w:t xml:space="preserve"> podtrzymuje zapisy SWZ. </w:t>
      </w:r>
    </w:p>
    <w:p w14:paraId="5B50D3AC" w14:textId="77777777" w:rsidR="00B32F5D" w:rsidRPr="00B217B3" w:rsidRDefault="00B32F5D" w:rsidP="00487A5F">
      <w:pPr>
        <w:spacing w:line="240" w:lineRule="atLeast"/>
        <w:jc w:val="both"/>
        <w:rPr>
          <w:rFonts w:ascii="Fira Sans" w:hAnsi="Fira Sans"/>
          <w:sz w:val="22"/>
          <w:szCs w:val="22"/>
        </w:rPr>
      </w:pPr>
    </w:p>
    <w:p w14:paraId="46D553E9" w14:textId="26A36F93" w:rsidR="00A45294" w:rsidRPr="00B217B3" w:rsidRDefault="00A45294" w:rsidP="00487A5F">
      <w:pPr>
        <w:spacing w:line="240" w:lineRule="atLeast"/>
        <w:jc w:val="both"/>
        <w:rPr>
          <w:rFonts w:ascii="Fira Sans" w:hAnsi="Fira Sans"/>
          <w:b/>
          <w:sz w:val="22"/>
          <w:szCs w:val="22"/>
          <w:u w:val="single"/>
        </w:rPr>
      </w:pPr>
      <w:r w:rsidRPr="00B217B3">
        <w:rPr>
          <w:rFonts w:ascii="Fira Sans" w:hAnsi="Fira Sans"/>
          <w:b/>
          <w:sz w:val="22"/>
          <w:szCs w:val="22"/>
          <w:u w:val="single"/>
        </w:rPr>
        <w:t>Pytanie nr 6:</w:t>
      </w:r>
      <w:r w:rsidR="001151DD" w:rsidRPr="001151DD">
        <w:t xml:space="preserve"> </w:t>
      </w:r>
      <w:r w:rsidR="001151DD" w:rsidRPr="001151DD">
        <w:rPr>
          <w:rFonts w:ascii="Fira Sans" w:hAnsi="Fira Sans"/>
          <w:b/>
          <w:sz w:val="22"/>
          <w:szCs w:val="22"/>
          <w:u w:val="single"/>
        </w:rPr>
        <w:t xml:space="preserve">Dotyczy </w:t>
      </w:r>
      <w:r w:rsidR="001151DD">
        <w:rPr>
          <w:rFonts w:ascii="Fira Sans" w:hAnsi="Fira Sans"/>
          <w:b/>
          <w:sz w:val="22"/>
          <w:szCs w:val="22"/>
          <w:u w:val="single"/>
        </w:rPr>
        <w:t>c</w:t>
      </w:r>
      <w:r w:rsidR="001151DD" w:rsidRPr="001151DD">
        <w:rPr>
          <w:rFonts w:ascii="Fira Sans" w:hAnsi="Fira Sans"/>
          <w:b/>
          <w:sz w:val="22"/>
          <w:szCs w:val="22"/>
          <w:u w:val="single"/>
        </w:rPr>
        <w:t xml:space="preserve">zęści </w:t>
      </w:r>
      <w:r w:rsidR="001151DD">
        <w:rPr>
          <w:rFonts w:ascii="Fira Sans" w:hAnsi="Fira Sans"/>
          <w:b/>
          <w:sz w:val="22"/>
          <w:szCs w:val="22"/>
          <w:u w:val="single"/>
        </w:rPr>
        <w:t xml:space="preserve">nr </w:t>
      </w:r>
      <w:r w:rsidR="001151DD" w:rsidRPr="001151DD">
        <w:rPr>
          <w:rFonts w:ascii="Fira Sans" w:hAnsi="Fira Sans"/>
          <w:b/>
          <w:sz w:val="22"/>
          <w:szCs w:val="22"/>
          <w:u w:val="single"/>
        </w:rPr>
        <w:t>3 poz. 1</w:t>
      </w:r>
    </w:p>
    <w:p w14:paraId="0D35591F" w14:textId="653F51C8" w:rsidR="001151DD" w:rsidRPr="001151DD" w:rsidRDefault="001151DD" w:rsidP="00487A5F">
      <w:pPr>
        <w:spacing w:line="240" w:lineRule="atLeast"/>
        <w:jc w:val="both"/>
        <w:rPr>
          <w:rFonts w:ascii="Fira Sans" w:hAnsi="Fira Sans"/>
          <w:bCs/>
          <w:iCs/>
          <w:sz w:val="22"/>
          <w:szCs w:val="22"/>
        </w:rPr>
      </w:pPr>
      <w:r w:rsidRPr="001151DD">
        <w:rPr>
          <w:rFonts w:ascii="Fira Sans" w:hAnsi="Fira Sans"/>
          <w:bCs/>
          <w:iCs/>
          <w:sz w:val="22"/>
          <w:szCs w:val="22"/>
        </w:rPr>
        <w:t>Czy Zamawiający wyrazi zgodę na zaoferowanie zestawu do cesarskiego cięcia zgodnego z</w:t>
      </w:r>
      <w:r w:rsidR="000852EE">
        <w:rPr>
          <w:rFonts w:ascii="Fira Sans" w:hAnsi="Fira Sans"/>
          <w:bCs/>
          <w:iCs/>
          <w:sz w:val="22"/>
          <w:szCs w:val="22"/>
        </w:rPr>
        <w:t> </w:t>
      </w:r>
      <w:r w:rsidRPr="001151DD">
        <w:rPr>
          <w:rFonts w:ascii="Fira Sans" w:hAnsi="Fira Sans"/>
          <w:bCs/>
          <w:iCs/>
          <w:sz w:val="22"/>
          <w:szCs w:val="22"/>
        </w:rPr>
        <w:t>SWZ, z następującymi różnicami:</w:t>
      </w:r>
    </w:p>
    <w:p w14:paraId="52A8BC6C" w14:textId="77777777" w:rsidR="001151DD" w:rsidRPr="001151DD" w:rsidRDefault="001151DD" w:rsidP="00487A5F">
      <w:pPr>
        <w:spacing w:line="240" w:lineRule="atLeast"/>
        <w:jc w:val="both"/>
        <w:rPr>
          <w:rFonts w:ascii="Fira Sans" w:hAnsi="Fira Sans"/>
          <w:bCs/>
          <w:iCs/>
          <w:sz w:val="22"/>
          <w:szCs w:val="22"/>
        </w:rPr>
      </w:pPr>
      <w:r w:rsidRPr="001151DD">
        <w:rPr>
          <w:rFonts w:ascii="Fira Sans" w:hAnsi="Fira Sans"/>
          <w:bCs/>
          <w:iCs/>
          <w:sz w:val="22"/>
          <w:szCs w:val="22"/>
        </w:rPr>
        <w:t>- 1x serweta do cesarskiego cięcia 300x 250/ 175 cm z otworem 23 x 37 cm otoczonym folią chirurgiczną (wymiar okna bez folii 16 x 17 cm) posiadająca zintegrowany okalający worek do zbiórki płynów z mocnej folii polietylenowej ze sztywnikiem z 2 zaworami drenażowymi</w:t>
      </w:r>
    </w:p>
    <w:p w14:paraId="2E5163FC" w14:textId="77777777" w:rsidR="001151DD" w:rsidRPr="001151DD" w:rsidRDefault="001151DD" w:rsidP="00487A5F">
      <w:pPr>
        <w:spacing w:line="240" w:lineRule="atLeast"/>
        <w:jc w:val="both"/>
        <w:rPr>
          <w:rFonts w:ascii="Fira Sans" w:hAnsi="Fira Sans"/>
          <w:bCs/>
          <w:iCs/>
          <w:sz w:val="22"/>
          <w:szCs w:val="22"/>
        </w:rPr>
      </w:pPr>
      <w:r w:rsidRPr="001151DD">
        <w:rPr>
          <w:rFonts w:ascii="Fira Sans" w:hAnsi="Fira Sans"/>
          <w:bCs/>
          <w:iCs/>
          <w:sz w:val="22"/>
          <w:szCs w:val="22"/>
        </w:rPr>
        <w:t xml:space="preserve">- 1x serweta dla noworodka 75 x 90 cm z białej miękkiej chłonnej włókniny </w:t>
      </w:r>
      <w:proofErr w:type="spellStart"/>
      <w:r w:rsidRPr="001151DD">
        <w:rPr>
          <w:rFonts w:ascii="Fira Sans" w:hAnsi="Fira Sans"/>
          <w:bCs/>
          <w:iCs/>
          <w:sz w:val="22"/>
          <w:szCs w:val="22"/>
        </w:rPr>
        <w:t>Spunlace</w:t>
      </w:r>
      <w:proofErr w:type="spellEnd"/>
    </w:p>
    <w:p w14:paraId="037591D8" w14:textId="77777777" w:rsidR="001151DD" w:rsidRPr="001151DD" w:rsidRDefault="001151DD" w:rsidP="00487A5F">
      <w:pPr>
        <w:spacing w:line="240" w:lineRule="atLeast"/>
        <w:jc w:val="both"/>
        <w:rPr>
          <w:rFonts w:ascii="Fira Sans" w:hAnsi="Fira Sans"/>
          <w:bCs/>
          <w:iCs/>
          <w:sz w:val="22"/>
          <w:szCs w:val="22"/>
        </w:rPr>
      </w:pPr>
      <w:r w:rsidRPr="001151DD">
        <w:rPr>
          <w:rFonts w:ascii="Fira Sans" w:hAnsi="Fira Sans"/>
          <w:bCs/>
          <w:iCs/>
          <w:sz w:val="22"/>
          <w:szCs w:val="22"/>
        </w:rPr>
        <w:t>- 1x serweta na stolik Mayo 80 x 145 cm z folii polietylenowej z dodatkowym wzmocnieniem z włókniny polipropylenowej o wymiarach 64 x 145 cm</w:t>
      </w:r>
    </w:p>
    <w:p w14:paraId="5068B008" w14:textId="77777777" w:rsidR="001151DD" w:rsidRPr="001151DD" w:rsidRDefault="001151DD" w:rsidP="00487A5F">
      <w:pPr>
        <w:spacing w:line="240" w:lineRule="atLeast"/>
        <w:jc w:val="both"/>
        <w:rPr>
          <w:rFonts w:ascii="Fira Sans" w:hAnsi="Fira Sans"/>
          <w:bCs/>
          <w:iCs/>
          <w:sz w:val="22"/>
          <w:szCs w:val="22"/>
        </w:rPr>
      </w:pPr>
      <w:r w:rsidRPr="001151DD">
        <w:rPr>
          <w:rFonts w:ascii="Fira Sans" w:hAnsi="Fira Sans"/>
          <w:bCs/>
          <w:iCs/>
          <w:sz w:val="22"/>
          <w:szCs w:val="22"/>
        </w:rPr>
        <w:t>- 4x ręcznik do rąk min. 30 x 40 cm</w:t>
      </w:r>
    </w:p>
    <w:p w14:paraId="5B361552" w14:textId="77777777" w:rsidR="001151DD" w:rsidRPr="001151DD" w:rsidRDefault="001151DD" w:rsidP="00487A5F">
      <w:pPr>
        <w:spacing w:line="240" w:lineRule="atLeast"/>
        <w:jc w:val="both"/>
        <w:rPr>
          <w:rFonts w:ascii="Fira Sans" w:hAnsi="Fira Sans"/>
          <w:bCs/>
          <w:iCs/>
          <w:sz w:val="22"/>
          <w:szCs w:val="22"/>
        </w:rPr>
      </w:pPr>
      <w:r w:rsidRPr="001151DD">
        <w:rPr>
          <w:rFonts w:ascii="Fira Sans" w:hAnsi="Fira Sans"/>
          <w:bCs/>
          <w:iCs/>
          <w:sz w:val="22"/>
          <w:szCs w:val="22"/>
        </w:rPr>
        <w:t>- 1x taśma włókninowa 9 x 50 cm</w:t>
      </w:r>
    </w:p>
    <w:p w14:paraId="0100F71A" w14:textId="44DCD2A4" w:rsidR="004C046B" w:rsidRPr="001151DD" w:rsidRDefault="001151DD" w:rsidP="00487A5F">
      <w:pPr>
        <w:spacing w:line="240" w:lineRule="atLeast"/>
        <w:jc w:val="both"/>
        <w:rPr>
          <w:rFonts w:ascii="Fira Sans" w:hAnsi="Fira Sans"/>
          <w:bCs/>
          <w:iCs/>
          <w:sz w:val="22"/>
          <w:szCs w:val="22"/>
        </w:rPr>
      </w:pPr>
      <w:r w:rsidRPr="001151DD">
        <w:rPr>
          <w:rFonts w:ascii="Fira Sans" w:hAnsi="Fira Sans"/>
          <w:bCs/>
          <w:iCs/>
          <w:sz w:val="22"/>
          <w:szCs w:val="22"/>
        </w:rPr>
        <w:t>- 1x serweta na stolik instrumentariuszki 150 x 190 cm- owinięcie zestawu</w:t>
      </w:r>
    </w:p>
    <w:p w14:paraId="4AE425D6" w14:textId="77777777" w:rsidR="001151DD" w:rsidRDefault="001151DD" w:rsidP="00487A5F">
      <w:pPr>
        <w:spacing w:line="240" w:lineRule="atLeast"/>
        <w:jc w:val="both"/>
        <w:rPr>
          <w:rFonts w:ascii="Fira Sans" w:hAnsi="Fira Sans"/>
          <w:b/>
          <w:i/>
          <w:sz w:val="22"/>
          <w:szCs w:val="22"/>
        </w:rPr>
      </w:pPr>
    </w:p>
    <w:p w14:paraId="1D1451AD" w14:textId="15BB40D5" w:rsidR="00A45294" w:rsidRPr="00B217B3" w:rsidRDefault="00A45294" w:rsidP="00487A5F">
      <w:pPr>
        <w:spacing w:line="240" w:lineRule="atLeast"/>
        <w:jc w:val="both"/>
        <w:rPr>
          <w:rFonts w:ascii="Fira Sans" w:hAnsi="Fira Sans"/>
          <w:b/>
          <w:sz w:val="22"/>
          <w:szCs w:val="22"/>
        </w:rPr>
      </w:pPr>
      <w:r w:rsidRPr="00AB6639">
        <w:rPr>
          <w:rFonts w:ascii="Fira Sans" w:hAnsi="Fira Sans"/>
          <w:b/>
          <w:i/>
          <w:sz w:val="22"/>
          <w:szCs w:val="22"/>
        </w:rPr>
        <w:t>Odp. Zamawiającego:</w:t>
      </w:r>
      <w:r w:rsidR="00AB6639" w:rsidRPr="00AB6639">
        <w:rPr>
          <w:rFonts w:ascii="Fira Sans" w:hAnsi="Fira Sans"/>
          <w:b/>
          <w:i/>
          <w:sz w:val="22"/>
          <w:szCs w:val="22"/>
        </w:rPr>
        <w:t xml:space="preserve"> Zamawiający podtrzymuje zapisy SWZ</w:t>
      </w:r>
      <w:r w:rsidR="00AB6639">
        <w:rPr>
          <w:rFonts w:ascii="Fira Sans" w:hAnsi="Fira Sans"/>
          <w:b/>
          <w:i/>
          <w:sz w:val="22"/>
          <w:szCs w:val="22"/>
        </w:rPr>
        <w:t xml:space="preserve">. </w:t>
      </w:r>
    </w:p>
    <w:p w14:paraId="2F8E1A4A" w14:textId="77777777" w:rsidR="00D71DB3" w:rsidRPr="00B217B3" w:rsidRDefault="00D71DB3" w:rsidP="00487A5F">
      <w:pPr>
        <w:spacing w:line="240" w:lineRule="atLeast"/>
        <w:jc w:val="both"/>
        <w:rPr>
          <w:rFonts w:ascii="Fira Sans" w:hAnsi="Fira Sans"/>
          <w:sz w:val="22"/>
          <w:szCs w:val="22"/>
        </w:rPr>
      </w:pPr>
    </w:p>
    <w:p w14:paraId="79934FF3" w14:textId="4ADC8146" w:rsidR="00A45294" w:rsidRPr="00B217B3" w:rsidRDefault="00A45294" w:rsidP="00487A5F">
      <w:pPr>
        <w:spacing w:line="240" w:lineRule="atLeast"/>
        <w:jc w:val="both"/>
        <w:rPr>
          <w:rFonts w:ascii="Fira Sans" w:hAnsi="Fira Sans"/>
          <w:b/>
          <w:sz w:val="22"/>
          <w:szCs w:val="22"/>
          <w:u w:val="single"/>
        </w:rPr>
      </w:pPr>
      <w:r w:rsidRPr="00B217B3">
        <w:rPr>
          <w:rFonts w:ascii="Fira Sans" w:hAnsi="Fira Sans"/>
          <w:b/>
          <w:sz w:val="22"/>
          <w:szCs w:val="22"/>
          <w:u w:val="single"/>
        </w:rPr>
        <w:t>Pytanie nr 7:</w:t>
      </w:r>
      <w:r w:rsidR="001151DD" w:rsidRPr="001151DD">
        <w:t xml:space="preserve"> </w:t>
      </w:r>
      <w:r w:rsidR="001151DD" w:rsidRPr="001151DD">
        <w:rPr>
          <w:rFonts w:ascii="Fira Sans" w:hAnsi="Fira Sans"/>
          <w:b/>
          <w:sz w:val="22"/>
          <w:szCs w:val="22"/>
          <w:u w:val="single"/>
        </w:rPr>
        <w:t xml:space="preserve">Dotyczy </w:t>
      </w:r>
      <w:r w:rsidR="001151DD">
        <w:rPr>
          <w:rFonts w:ascii="Fira Sans" w:hAnsi="Fira Sans"/>
          <w:b/>
          <w:sz w:val="22"/>
          <w:szCs w:val="22"/>
          <w:u w:val="single"/>
        </w:rPr>
        <w:t>cz</w:t>
      </w:r>
      <w:r w:rsidR="001151DD" w:rsidRPr="001151DD">
        <w:rPr>
          <w:rFonts w:ascii="Fira Sans" w:hAnsi="Fira Sans"/>
          <w:b/>
          <w:sz w:val="22"/>
          <w:szCs w:val="22"/>
          <w:u w:val="single"/>
        </w:rPr>
        <w:t xml:space="preserve">ęści </w:t>
      </w:r>
      <w:r w:rsidR="001151DD">
        <w:rPr>
          <w:rFonts w:ascii="Fira Sans" w:hAnsi="Fira Sans"/>
          <w:b/>
          <w:sz w:val="22"/>
          <w:szCs w:val="22"/>
          <w:u w:val="single"/>
        </w:rPr>
        <w:t xml:space="preserve"> nr </w:t>
      </w:r>
      <w:r w:rsidR="001151DD" w:rsidRPr="001151DD">
        <w:rPr>
          <w:rFonts w:ascii="Fira Sans" w:hAnsi="Fira Sans"/>
          <w:b/>
          <w:sz w:val="22"/>
          <w:szCs w:val="22"/>
          <w:u w:val="single"/>
        </w:rPr>
        <w:t>3 poz. 2</w:t>
      </w:r>
    </w:p>
    <w:p w14:paraId="0A91CAA4" w14:textId="051C61B8" w:rsidR="001151DD" w:rsidRPr="001151DD" w:rsidRDefault="001151DD" w:rsidP="00487A5F">
      <w:pPr>
        <w:spacing w:line="240" w:lineRule="atLeast"/>
        <w:jc w:val="both"/>
        <w:rPr>
          <w:rFonts w:ascii="Fira Sans" w:hAnsi="Fira Sans"/>
          <w:bCs/>
          <w:iCs/>
          <w:sz w:val="22"/>
          <w:szCs w:val="22"/>
        </w:rPr>
      </w:pPr>
      <w:r w:rsidRPr="001151DD">
        <w:rPr>
          <w:rFonts w:ascii="Fira Sans" w:hAnsi="Fira Sans"/>
          <w:bCs/>
          <w:iCs/>
          <w:sz w:val="22"/>
          <w:szCs w:val="22"/>
        </w:rPr>
        <w:t>Czy Zamawiający wyrazi zgodę na zaoferowanie zestawu do cesarskiego cięcia o</w:t>
      </w:r>
      <w:r w:rsidR="000852EE">
        <w:rPr>
          <w:rFonts w:ascii="Fira Sans" w:hAnsi="Fira Sans"/>
          <w:bCs/>
          <w:iCs/>
          <w:sz w:val="22"/>
          <w:szCs w:val="22"/>
        </w:rPr>
        <w:t> </w:t>
      </w:r>
      <w:r w:rsidRPr="001151DD">
        <w:rPr>
          <w:rFonts w:ascii="Fira Sans" w:hAnsi="Fira Sans"/>
          <w:bCs/>
          <w:iCs/>
          <w:sz w:val="22"/>
          <w:szCs w:val="22"/>
        </w:rPr>
        <w:t>następującym składzie i parametrach:</w:t>
      </w:r>
    </w:p>
    <w:p w14:paraId="1617B917" w14:textId="4A7961A6" w:rsidR="001151DD" w:rsidRPr="001151DD" w:rsidRDefault="001151DD" w:rsidP="00487A5F">
      <w:pPr>
        <w:spacing w:line="240" w:lineRule="atLeast"/>
        <w:jc w:val="both"/>
        <w:rPr>
          <w:rFonts w:ascii="Fira Sans" w:hAnsi="Fira Sans"/>
          <w:bCs/>
          <w:iCs/>
          <w:sz w:val="22"/>
          <w:szCs w:val="22"/>
        </w:rPr>
      </w:pPr>
      <w:r w:rsidRPr="001151DD">
        <w:rPr>
          <w:rFonts w:ascii="Fira Sans" w:hAnsi="Fira Sans"/>
          <w:bCs/>
          <w:iCs/>
          <w:sz w:val="22"/>
          <w:szCs w:val="22"/>
        </w:rPr>
        <w:t>- 1x serweta na stolik instrumentariuszki 150 x 190 cm- owinięcie zestawu. Serweta wykonana z folii polietylenowej min. 50 µm ze wzmocnieniem z włókniny polipropylenowej 40 g/ m2 o</w:t>
      </w:r>
      <w:r w:rsidR="000852EE">
        <w:rPr>
          <w:rFonts w:ascii="Fira Sans" w:hAnsi="Fira Sans"/>
          <w:bCs/>
          <w:iCs/>
          <w:sz w:val="22"/>
          <w:szCs w:val="22"/>
        </w:rPr>
        <w:t> </w:t>
      </w:r>
      <w:r w:rsidRPr="001151DD">
        <w:rPr>
          <w:rFonts w:ascii="Fira Sans" w:hAnsi="Fira Sans"/>
          <w:bCs/>
          <w:iCs/>
          <w:sz w:val="22"/>
          <w:szCs w:val="22"/>
        </w:rPr>
        <w:t xml:space="preserve">wymiarach min. 64 x 190 cm. Odporność na wypychanie na sucho/ mokro: min. 120/ 150 </w:t>
      </w:r>
      <w:proofErr w:type="spellStart"/>
      <w:r w:rsidRPr="001151DD">
        <w:rPr>
          <w:rFonts w:ascii="Fira Sans" w:hAnsi="Fira Sans"/>
          <w:bCs/>
          <w:iCs/>
          <w:sz w:val="22"/>
          <w:szCs w:val="22"/>
        </w:rPr>
        <w:t>kPa</w:t>
      </w:r>
      <w:proofErr w:type="spellEnd"/>
      <w:r w:rsidRPr="001151DD">
        <w:rPr>
          <w:rFonts w:ascii="Fira Sans" w:hAnsi="Fira Sans"/>
          <w:bCs/>
          <w:iCs/>
          <w:sz w:val="22"/>
          <w:szCs w:val="22"/>
        </w:rPr>
        <w:t>.  Odporność na przenikanie płynów &gt; 240 cm H2O</w:t>
      </w:r>
    </w:p>
    <w:p w14:paraId="27247415" w14:textId="77777777" w:rsidR="001151DD" w:rsidRPr="001151DD" w:rsidRDefault="001151DD" w:rsidP="00487A5F">
      <w:pPr>
        <w:spacing w:line="240" w:lineRule="atLeast"/>
        <w:jc w:val="both"/>
        <w:rPr>
          <w:rFonts w:ascii="Fira Sans" w:hAnsi="Fira Sans"/>
          <w:bCs/>
          <w:iCs/>
          <w:sz w:val="22"/>
          <w:szCs w:val="22"/>
        </w:rPr>
      </w:pPr>
      <w:r w:rsidRPr="001151DD">
        <w:rPr>
          <w:rFonts w:ascii="Fira Sans" w:hAnsi="Fira Sans"/>
          <w:bCs/>
          <w:iCs/>
          <w:sz w:val="22"/>
          <w:szCs w:val="22"/>
        </w:rPr>
        <w:t xml:space="preserve">- 1x serweta do cesarskiego cięcia 300x 250/ 175 cm z otworem 23 x 37 cm otoczonym folią chirurgiczną (wymiar okna bez folii 16 x 17 cm) posiadająca zintegrowany okalający worek do zbiórki płynów z mocnej folii polietylenowej ze sztywnikiem z 2 zaworami drenażowymi. Laminat dwuwarstwowy powyżej 67 g/ m2, odporność na wypychanie na sucho/ mokro: min. 120/ 150 </w:t>
      </w:r>
      <w:proofErr w:type="spellStart"/>
      <w:r w:rsidRPr="001151DD">
        <w:rPr>
          <w:rFonts w:ascii="Fira Sans" w:hAnsi="Fira Sans"/>
          <w:bCs/>
          <w:iCs/>
          <w:sz w:val="22"/>
          <w:szCs w:val="22"/>
        </w:rPr>
        <w:t>kPa</w:t>
      </w:r>
      <w:proofErr w:type="spellEnd"/>
      <w:r w:rsidRPr="001151DD">
        <w:rPr>
          <w:rFonts w:ascii="Fira Sans" w:hAnsi="Fira Sans"/>
          <w:bCs/>
          <w:iCs/>
          <w:sz w:val="22"/>
          <w:szCs w:val="22"/>
        </w:rPr>
        <w:t xml:space="preserve"> w strefie krytycznej i na całej pozostałej powierzchni; odporność na przenikanie cieczy min. 240 cm H2O, poziom absorbcji cieczy min. 298%, poziom chłonności min. 196 ml/ m2.</w:t>
      </w:r>
    </w:p>
    <w:p w14:paraId="3C862378" w14:textId="77777777" w:rsidR="001151DD" w:rsidRPr="001151DD" w:rsidRDefault="001151DD" w:rsidP="00487A5F">
      <w:pPr>
        <w:spacing w:line="240" w:lineRule="atLeast"/>
        <w:jc w:val="both"/>
        <w:rPr>
          <w:rFonts w:ascii="Fira Sans" w:hAnsi="Fira Sans"/>
          <w:bCs/>
          <w:iCs/>
          <w:sz w:val="22"/>
          <w:szCs w:val="22"/>
        </w:rPr>
      </w:pPr>
      <w:r w:rsidRPr="001151DD">
        <w:rPr>
          <w:rFonts w:ascii="Fira Sans" w:hAnsi="Fira Sans"/>
          <w:bCs/>
          <w:iCs/>
          <w:sz w:val="22"/>
          <w:szCs w:val="22"/>
        </w:rPr>
        <w:t xml:space="preserve">- 1x serweta dla noworodka 100 x150 cm z białej miękkiej chłonnej włókniny </w:t>
      </w:r>
      <w:proofErr w:type="spellStart"/>
      <w:r w:rsidRPr="001151DD">
        <w:rPr>
          <w:rFonts w:ascii="Fira Sans" w:hAnsi="Fira Sans"/>
          <w:bCs/>
          <w:iCs/>
          <w:sz w:val="22"/>
          <w:szCs w:val="22"/>
        </w:rPr>
        <w:t>Spunlace</w:t>
      </w:r>
      <w:proofErr w:type="spellEnd"/>
    </w:p>
    <w:p w14:paraId="010B8445" w14:textId="77777777" w:rsidR="001151DD" w:rsidRPr="001151DD" w:rsidRDefault="001151DD" w:rsidP="00487A5F">
      <w:pPr>
        <w:spacing w:line="240" w:lineRule="atLeast"/>
        <w:jc w:val="both"/>
        <w:rPr>
          <w:rFonts w:ascii="Fira Sans" w:hAnsi="Fira Sans"/>
          <w:bCs/>
          <w:iCs/>
          <w:sz w:val="22"/>
          <w:szCs w:val="22"/>
        </w:rPr>
      </w:pPr>
      <w:r w:rsidRPr="001151DD">
        <w:rPr>
          <w:rFonts w:ascii="Fira Sans" w:hAnsi="Fira Sans"/>
          <w:bCs/>
          <w:iCs/>
          <w:sz w:val="22"/>
          <w:szCs w:val="22"/>
        </w:rPr>
        <w:t>- 6x serweta gazowa 20- nitek, 6- warstwowa, z nitką RTG i tasiemką, składana 45 x 45 cm</w:t>
      </w:r>
    </w:p>
    <w:p w14:paraId="31DDFE18" w14:textId="754D1D20" w:rsidR="001151DD" w:rsidRPr="001151DD" w:rsidRDefault="001151DD" w:rsidP="00487A5F">
      <w:pPr>
        <w:spacing w:line="240" w:lineRule="atLeast"/>
        <w:jc w:val="both"/>
        <w:rPr>
          <w:rFonts w:ascii="Fira Sans" w:hAnsi="Fira Sans"/>
          <w:bCs/>
          <w:iCs/>
          <w:sz w:val="22"/>
          <w:szCs w:val="22"/>
        </w:rPr>
      </w:pPr>
      <w:r w:rsidRPr="001151DD">
        <w:rPr>
          <w:rFonts w:ascii="Fira Sans" w:hAnsi="Fira Sans"/>
          <w:bCs/>
          <w:iCs/>
          <w:sz w:val="22"/>
          <w:szCs w:val="22"/>
        </w:rPr>
        <w:t>- 2x fartuch chirurgiczny z 5- warstwowej antystatycznej włókniny SSMMS 35 g/ m2 ze</w:t>
      </w:r>
      <w:r w:rsidR="000852EE">
        <w:rPr>
          <w:rFonts w:ascii="Fira Sans" w:hAnsi="Fira Sans"/>
          <w:bCs/>
          <w:iCs/>
          <w:sz w:val="22"/>
          <w:szCs w:val="22"/>
        </w:rPr>
        <w:t> </w:t>
      </w:r>
      <w:r w:rsidRPr="001151DD">
        <w:rPr>
          <w:rFonts w:ascii="Fira Sans" w:hAnsi="Fira Sans"/>
          <w:bCs/>
          <w:iCs/>
          <w:sz w:val="22"/>
          <w:szCs w:val="22"/>
        </w:rPr>
        <w:t>wzmocnieniami z laminatu 2- warstwowego na przodzie i na rękawach. Mankiety min. 7</w:t>
      </w:r>
      <w:r w:rsidR="000852EE">
        <w:rPr>
          <w:rFonts w:ascii="Fira Sans" w:hAnsi="Fira Sans"/>
          <w:bCs/>
          <w:iCs/>
          <w:sz w:val="22"/>
          <w:szCs w:val="22"/>
        </w:rPr>
        <w:t> </w:t>
      </w:r>
      <w:r w:rsidRPr="001151DD">
        <w:rPr>
          <w:rFonts w:ascii="Fira Sans" w:hAnsi="Fira Sans"/>
          <w:bCs/>
          <w:iCs/>
          <w:sz w:val="22"/>
          <w:szCs w:val="22"/>
        </w:rPr>
        <w:t>cm, metka z rozmiarem wszyta w miejscu widocznym przed rozłożeniem, kolor fartucha zielony. Rozmiar XL. Odporność na przenikanie cieczy w miejscach wzmocnionych, min. 170</w:t>
      </w:r>
      <w:r w:rsidR="00487A5F">
        <w:rPr>
          <w:rFonts w:ascii="Fira Sans" w:hAnsi="Fira Sans"/>
          <w:bCs/>
          <w:iCs/>
          <w:sz w:val="22"/>
          <w:szCs w:val="22"/>
        </w:rPr>
        <w:t> </w:t>
      </w:r>
      <w:r w:rsidRPr="001151DD">
        <w:rPr>
          <w:rFonts w:ascii="Fira Sans" w:hAnsi="Fira Sans"/>
          <w:bCs/>
          <w:iCs/>
          <w:sz w:val="22"/>
          <w:szCs w:val="22"/>
        </w:rPr>
        <w:t xml:space="preserve">cm H2O; odporność na wypychanie min. 105/ 81,4 </w:t>
      </w:r>
      <w:proofErr w:type="spellStart"/>
      <w:r w:rsidRPr="001151DD">
        <w:rPr>
          <w:rFonts w:ascii="Fira Sans" w:hAnsi="Fira Sans"/>
          <w:bCs/>
          <w:iCs/>
          <w:sz w:val="22"/>
          <w:szCs w:val="22"/>
        </w:rPr>
        <w:t>kPa</w:t>
      </w:r>
      <w:proofErr w:type="spellEnd"/>
      <w:r w:rsidRPr="001151DD">
        <w:rPr>
          <w:rFonts w:ascii="Fira Sans" w:hAnsi="Fira Sans"/>
          <w:bCs/>
          <w:iCs/>
          <w:sz w:val="22"/>
          <w:szCs w:val="22"/>
        </w:rPr>
        <w:t>. Zgodny z normą PN EN 13795.</w:t>
      </w:r>
    </w:p>
    <w:p w14:paraId="2C69ACF2" w14:textId="646682B8" w:rsidR="001151DD" w:rsidRPr="001151DD" w:rsidRDefault="001151DD" w:rsidP="00487A5F">
      <w:pPr>
        <w:spacing w:line="240" w:lineRule="atLeast"/>
        <w:jc w:val="both"/>
        <w:rPr>
          <w:rFonts w:ascii="Fira Sans" w:hAnsi="Fira Sans"/>
          <w:bCs/>
          <w:iCs/>
          <w:sz w:val="22"/>
          <w:szCs w:val="22"/>
        </w:rPr>
      </w:pPr>
      <w:r w:rsidRPr="001151DD">
        <w:rPr>
          <w:rFonts w:ascii="Fira Sans" w:hAnsi="Fira Sans"/>
          <w:bCs/>
          <w:iCs/>
          <w:sz w:val="22"/>
          <w:szCs w:val="22"/>
        </w:rPr>
        <w:t>- 1x fartuch chirurgiczny z 5- warstwowej antystatycznej włókniny SSMMS 35 g/ m2. Mankiety min. 7 cm, metka z rozmiarem wszyta w miejscu widocznym przed rozłożeniem, kolor fartucha zielony. Rozmiar XL. Odporność na przenikanie cieczy na całej powierzchni, min.</w:t>
      </w:r>
      <w:r w:rsidR="00487A5F">
        <w:rPr>
          <w:rFonts w:ascii="Fira Sans" w:hAnsi="Fira Sans"/>
          <w:bCs/>
          <w:iCs/>
          <w:sz w:val="22"/>
          <w:szCs w:val="22"/>
        </w:rPr>
        <w:t> </w:t>
      </w:r>
      <w:r w:rsidRPr="001151DD">
        <w:rPr>
          <w:rFonts w:ascii="Fira Sans" w:hAnsi="Fira Sans"/>
          <w:bCs/>
          <w:iCs/>
          <w:sz w:val="22"/>
          <w:szCs w:val="22"/>
        </w:rPr>
        <w:t>39</w:t>
      </w:r>
      <w:r w:rsidR="00487A5F">
        <w:rPr>
          <w:rFonts w:ascii="Fira Sans" w:hAnsi="Fira Sans"/>
          <w:bCs/>
          <w:iCs/>
          <w:sz w:val="22"/>
          <w:szCs w:val="22"/>
        </w:rPr>
        <w:t> </w:t>
      </w:r>
      <w:r w:rsidRPr="001151DD">
        <w:rPr>
          <w:rFonts w:ascii="Fira Sans" w:hAnsi="Fira Sans"/>
          <w:bCs/>
          <w:iCs/>
          <w:sz w:val="22"/>
          <w:szCs w:val="22"/>
        </w:rPr>
        <w:t xml:space="preserve">cm H2O; odporność na wypychanie min. 105/ 81,4 </w:t>
      </w:r>
      <w:proofErr w:type="spellStart"/>
      <w:r w:rsidRPr="001151DD">
        <w:rPr>
          <w:rFonts w:ascii="Fira Sans" w:hAnsi="Fira Sans"/>
          <w:bCs/>
          <w:iCs/>
          <w:sz w:val="22"/>
          <w:szCs w:val="22"/>
        </w:rPr>
        <w:t>kPa</w:t>
      </w:r>
      <w:proofErr w:type="spellEnd"/>
      <w:r w:rsidRPr="001151DD">
        <w:rPr>
          <w:rFonts w:ascii="Fira Sans" w:hAnsi="Fira Sans"/>
          <w:bCs/>
          <w:iCs/>
          <w:sz w:val="22"/>
          <w:szCs w:val="22"/>
        </w:rPr>
        <w:t>. Zgodny z normą PN EN 13795.</w:t>
      </w:r>
    </w:p>
    <w:p w14:paraId="6D1C972A" w14:textId="77777777" w:rsidR="001151DD" w:rsidRPr="001151DD" w:rsidRDefault="001151DD" w:rsidP="00487A5F">
      <w:pPr>
        <w:spacing w:line="240" w:lineRule="atLeast"/>
        <w:jc w:val="both"/>
        <w:rPr>
          <w:rFonts w:ascii="Fira Sans" w:hAnsi="Fira Sans"/>
          <w:bCs/>
          <w:iCs/>
          <w:sz w:val="22"/>
          <w:szCs w:val="22"/>
        </w:rPr>
      </w:pPr>
      <w:r w:rsidRPr="001151DD">
        <w:rPr>
          <w:rFonts w:ascii="Fira Sans" w:hAnsi="Fira Sans"/>
          <w:bCs/>
          <w:iCs/>
          <w:sz w:val="22"/>
          <w:szCs w:val="22"/>
        </w:rPr>
        <w:t>- 1x ostrze do skalpela nr 24</w:t>
      </w:r>
    </w:p>
    <w:p w14:paraId="7CE0273E" w14:textId="77777777" w:rsidR="001151DD" w:rsidRPr="001151DD" w:rsidRDefault="001151DD" w:rsidP="00487A5F">
      <w:pPr>
        <w:spacing w:line="240" w:lineRule="atLeast"/>
        <w:jc w:val="both"/>
        <w:rPr>
          <w:rFonts w:ascii="Fira Sans" w:hAnsi="Fira Sans"/>
          <w:bCs/>
          <w:iCs/>
          <w:sz w:val="22"/>
          <w:szCs w:val="22"/>
        </w:rPr>
      </w:pPr>
      <w:r w:rsidRPr="001151DD">
        <w:rPr>
          <w:rFonts w:ascii="Fira Sans" w:hAnsi="Fira Sans"/>
          <w:bCs/>
          <w:iCs/>
          <w:sz w:val="22"/>
          <w:szCs w:val="22"/>
        </w:rPr>
        <w:t>- 20x kompres 10 x 10 cm gaza 17- nitkowa, 16- warstwowa z nitką RTG</w:t>
      </w:r>
    </w:p>
    <w:p w14:paraId="3E4E7D38" w14:textId="4C982823" w:rsidR="001151DD" w:rsidRPr="001151DD" w:rsidRDefault="001151DD" w:rsidP="00487A5F">
      <w:pPr>
        <w:spacing w:line="240" w:lineRule="atLeast"/>
        <w:jc w:val="both"/>
        <w:rPr>
          <w:rFonts w:ascii="Fira Sans" w:hAnsi="Fira Sans"/>
          <w:bCs/>
          <w:iCs/>
          <w:sz w:val="22"/>
          <w:szCs w:val="22"/>
        </w:rPr>
      </w:pPr>
      <w:r w:rsidRPr="001151DD">
        <w:rPr>
          <w:rFonts w:ascii="Fira Sans" w:hAnsi="Fira Sans"/>
          <w:bCs/>
          <w:iCs/>
          <w:sz w:val="22"/>
          <w:szCs w:val="22"/>
        </w:rPr>
        <w:t>- 1x serweta na stolik Mayo 80 x 145 cm z folii polietylenowej 50 µm  ze wzmocnieniem z</w:t>
      </w:r>
      <w:r w:rsidR="000852EE">
        <w:rPr>
          <w:rFonts w:ascii="Fira Sans" w:hAnsi="Fira Sans"/>
          <w:bCs/>
          <w:iCs/>
          <w:sz w:val="22"/>
          <w:szCs w:val="22"/>
        </w:rPr>
        <w:t> </w:t>
      </w:r>
      <w:r w:rsidRPr="001151DD">
        <w:rPr>
          <w:rFonts w:ascii="Fira Sans" w:hAnsi="Fira Sans"/>
          <w:bCs/>
          <w:iCs/>
          <w:sz w:val="22"/>
          <w:szCs w:val="22"/>
        </w:rPr>
        <w:t>włókniny polipropylenowej 30 g/ m2 o wymiarach min. 64 x 145 cm</w:t>
      </w:r>
    </w:p>
    <w:p w14:paraId="236F1547" w14:textId="6426A562" w:rsidR="004C046B" w:rsidRPr="001151DD" w:rsidRDefault="001151DD" w:rsidP="00487A5F">
      <w:pPr>
        <w:spacing w:line="240" w:lineRule="atLeast"/>
        <w:jc w:val="both"/>
        <w:rPr>
          <w:rFonts w:ascii="Fira Sans" w:hAnsi="Fira Sans"/>
          <w:bCs/>
          <w:iCs/>
          <w:sz w:val="22"/>
          <w:szCs w:val="22"/>
        </w:rPr>
      </w:pPr>
      <w:r w:rsidRPr="001151DD">
        <w:rPr>
          <w:rFonts w:ascii="Fira Sans" w:hAnsi="Fira Sans"/>
          <w:bCs/>
          <w:iCs/>
          <w:sz w:val="22"/>
          <w:szCs w:val="22"/>
        </w:rPr>
        <w:t>- 2x ręcznik chłonny min. 30 x 40 cm</w:t>
      </w:r>
    </w:p>
    <w:p w14:paraId="7151313D" w14:textId="77777777" w:rsidR="001151DD" w:rsidRDefault="001151DD" w:rsidP="00487A5F">
      <w:pPr>
        <w:spacing w:line="240" w:lineRule="atLeast"/>
        <w:jc w:val="both"/>
        <w:rPr>
          <w:rFonts w:ascii="Fira Sans" w:hAnsi="Fira Sans"/>
          <w:b/>
          <w:i/>
          <w:sz w:val="22"/>
          <w:szCs w:val="22"/>
        </w:rPr>
      </w:pPr>
    </w:p>
    <w:p w14:paraId="6B7EA65A" w14:textId="6AED1771" w:rsidR="004C046B" w:rsidRPr="00B217B3" w:rsidRDefault="00AB6639" w:rsidP="00487A5F">
      <w:pPr>
        <w:spacing w:line="240" w:lineRule="atLeast"/>
        <w:jc w:val="both"/>
        <w:rPr>
          <w:rFonts w:ascii="Fira Sans" w:hAnsi="Fira Sans"/>
          <w:b/>
          <w:sz w:val="22"/>
          <w:szCs w:val="22"/>
          <w:u w:val="single"/>
        </w:rPr>
      </w:pPr>
      <w:r w:rsidRPr="00AB6639">
        <w:rPr>
          <w:rFonts w:ascii="Fira Sans" w:hAnsi="Fira Sans"/>
          <w:b/>
          <w:i/>
          <w:sz w:val="22"/>
          <w:szCs w:val="22"/>
        </w:rPr>
        <w:t>Odp. Zamawiającego: Zamawiający podtrzymuje</w:t>
      </w:r>
      <w:r>
        <w:rPr>
          <w:rFonts w:ascii="Fira Sans" w:hAnsi="Fira Sans"/>
          <w:b/>
          <w:i/>
          <w:sz w:val="22"/>
          <w:szCs w:val="22"/>
        </w:rPr>
        <w:t xml:space="preserve"> zapisy SWZ. </w:t>
      </w:r>
    </w:p>
    <w:p w14:paraId="23A7A621" w14:textId="5D8F369D" w:rsidR="004C046B" w:rsidRPr="00B217B3" w:rsidRDefault="00A45294" w:rsidP="00487A5F">
      <w:pPr>
        <w:spacing w:line="240" w:lineRule="atLeast"/>
        <w:jc w:val="both"/>
        <w:rPr>
          <w:rFonts w:ascii="Fira Sans" w:hAnsi="Fira Sans"/>
          <w:b/>
          <w:i/>
          <w:sz w:val="22"/>
          <w:szCs w:val="22"/>
        </w:rPr>
      </w:pPr>
      <w:r w:rsidRPr="00B217B3">
        <w:rPr>
          <w:rFonts w:ascii="Fira Sans" w:hAnsi="Fira Sans"/>
          <w:b/>
          <w:sz w:val="22"/>
          <w:szCs w:val="22"/>
          <w:u w:val="single"/>
        </w:rPr>
        <w:lastRenderedPageBreak/>
        <w:t>Pytanie nr 8:</w:t>
      </w:r>
      <w:r w:rsidR="001151DD" w:rsidRPr="001151DD">
        <w:t xml:space="preserve"> </w:t>
      </w:r>
      <w:r w:rsidR="001151DD" w:rsidRPr="001151DD">
        <w:rPr>
          <w:rFonts w:ascii="Fira Sans" w:hAnsi="Fira Sans"/>
          <w:b/>
          <w:sz w:val="22"/>
          <w:szCs w:val="22"/>
          <w:u w:val="single"/>
        </w:rPr>
        <w:t xml:space="preserve">Dotyczy </w:t>
      </w:r>
      <w:r w:rsidR="001151DD">
        <w:rPr>
          <w:rFonts w:ascii="Fira Sans" w:hAnsi="Fira Sans"/>
          <w:b/>
          <w:sz w:val="22"/>
          <w:szCs w:val="22"/>
          <w:u w:val="single"/>
        </w:rPr>
        <w:t>c</w:t>
      </w:r>
      <w:r w:rsidR="001151DD" w:rsidRPr="001151DD">
        <w:rPr>
          <w:rFonts w:ascii="Fira Sans" w:hAnsi="Fira Sans"/>
          <w:b/>
          <w:sz w:val="22"/>
          <w:szCs w:val="22"/>
          <w:u w:val="single"/>
        </w:rPr>
        <w:t xml:space="preserve">zęści </w:t>
      </w:r>
      <w:r w:rsidR="001151DD">
        <w:rPr>
          <w:rFonts w:ascii="Fira Sans" w:hAnsi="Fira Sans"/>
          <w:b/>
          <w:sz w:val="22"/>
          <w:szCs w:val="22"/>
          <w:u w:val="single"/>
        </w:rPr>
        <w:t xml:space="preserve">nr </w:t>
      </w:r>
      <w:r w:rsidR="001151DD" w:rsidRPr="001151DD">
        <w:rPr>
          <w:rFonts w:ascii="Fira Sans" w:hAnsi="Fira Sans"/>
          <w:b/>
          <w:sz w:val="22"/>
          <w:szCs w:val="22"/>
          <w:u w:val="single"/>
        </w:rPr>
        <w:t>6</w:t>
      </w:r>
    </w:p>
    <w:p w14:paraId="5AECDF45" w14:textId="77777777" w:rsidR="001151DD" w:rsidRPr="001151DD" w:rsidRDefault="001151DD" w:rsidP="00487A5F">
      <w:pPr>
        <w:spacing w:line="240" w:lineRule="atLeast"/>
        <w:jc w:val="both"/>
        <w:rPr>
          <w:rFonts w:ascii="Fira Sans" w:hAnsi="Fira Sans"/>
          <w:bCs/>
          <w:iCs/>
          <w:sz w:val="22"/>
          <w:szCs w:val="22"/>
        </w:rPr>
      </w:pPr>
      <w:r w:rsidRPr="001151DD">
        <w:rPr>
          <w:rFonts w:ascii="Fira Sans" w:hAnsi="Fira Sans"/>
          <w:bCs/>
          <w:iCs/>
          <w:sz w:val="22"/>
          <w:szCs w:val="22"/>
        </w:rPr>
        <w:t>Czy Zamawiający wyrazi zgodę na zaoferowanie zestawu do procedur TUR o następującym składzie i parametrach:</w:t>
      </w:r>
    </w:p>
    <w:p w14:paraId="4C3E4D61" w14:textId="77777777" w:rsidR="001151DD" w:rsidRPr="001151DD" w:rsidRDefault="001151DD" w:rsidP="00487A5F">
      <w:pPr>
        <w:spacing w:line="240" w:lineRule="atLeast"/>
        <w:jc w:val="both"/>
        <w:rPr>
          <w:rFonts w:ascii="Fira Sans" w:hAnsi="Fira Sans"/>
          <w:bCs/>
          <w:iCs/>
          <w:sz w:val="22"/>
          <w:szCs w:val="22"/>
        </w:rPr>
      </w:pPr>
      <w:r w:rsidRPr="001151DD">
        <w:rPr>
          <w:rFonts w:ascii="Fira Sans" w:hAnsi="Fira Sans"/>
          <w:bCs/>
          <w:iCs/>
          <w:sz w:val="22"/>
          <w:szCs w:val="22"/>
        </w:rPr>
        <w:t>1x serweta na stolik instrumentariuszki 150 x190 cm (owinięcie zestawu)</w:t>
      </w:r>
    </w:p>
    <w:p w14:paraId="0D2B70FC" w14:textId="77777777" w:rsidR="001151DD" w:rsidRPr="001151DD" w:rsidRDefault="001151DD" w:rsidP="00487A5F">
      <w:pPr>
        <w:spacing w:line="240" w:lineRule="atLeast"/>
        <w:jc w:val="both"/>
        <w:rPr>
          <w:rFonts w:ascii="Fira Sans" w:hAnsi="Fira Sans"/>
          <w:bCs/>
          <w:iCs/>
          <w:sz w:val="22"/>
          <w:szCs w:val="22"/>
        </w:rPr>
      </w:pPr>
      <w:r w:rsidRPr="001151DD">
        <w:rPr>
          <w:rFonts w:ascii="Fira Sans" w:hAnsi="Fira Sans"/>
          <w:bCs/>
          <w:iCs/>
          <w:sz w:val="22"/>
          <w:szCs w:val="22"/>
        </w:rPr>
        <w:t>1x ręcznik min. 30x40 cm;</w:t>
      </w:r>
    </w:p>
    <w:p w14:paraId="569A38DB" w14:textId="77777777" w:rsidR="001151DD" w:rsidRPr="001151DD" w:rsidRDefault="001151DD" w:rsidP="00487A5F">
      <w:pPr>
        <w:spacing w:line="240" w:lineRule="atLeast"/>
        <w:jc w:val="both"/>
        <w:rPr>
          <w:rFonts w:ascii="Fira Sans" w:hAnsi="Fira Sans"/>
          <w:bCs/>
          <w:iCs/>
          <w:sz w:val="22"/>
          <w:szCs w:val="22"/>
        </w:rPr>
      </w:pPr>
      <w:r w:rsidRPr="001151DD">
        <w:rPr>
          <w:rFonts w:ascii="Fira Sans" w:hAnsi="Fira Sans"/>
          <w:bCs/>
          <w:iCs/>
          <w:sz w:val="22"/>
          <w:szCs w:val="22"/>
        </w:rPr>
        <w:t>1x rzep samoprzylepny 2 x 25 cm;</w:t>
      </w:r>
    </w:p>
    <w:p w14:paraId="75840412" w14:textId="0448B503" w:rsidR="001151DD" w:rsidRPr="001151DD" w:rsidRDefault="001151DD" w:rsidP="00487A5F">
      <w:pPr>
        <w:spacing w:line="240" w:lineRule="atLeast"/>
        <w:jc w:val="both"/>
        <w:rPr>
          <w:rFonts w:ascii="Fira Sans" w:hAnsi="Fira Sans"/>
          <w:bCs/>
          <w:iCs/>
          <w:sz w:val="22"/>
          <w:szCs w:val="22"/>
        </w:rPr>
      </w:pPr>
      <w:r w:rsidRPr="001151DD">
        <w:rPr>
          <w:rFonts w:ascii="Fira Sans" w:hAnsi="Fira Sans"/>
          <w:bCs/>
          <w:iCs/>
          <w:sz w:val="22"/>
          <w:szCs w:val="22"/>
        </w:rPr>
        <w:t xml:space="preserve">1 serweta do procedur TUR 190 x 150/ 250 cm ze zintegrowanymi osłonami na kończyny dolne, z otworem na krocze 5cm oraz </w:t>
      </w:r>
      <w:proofErr w:type="spellStart"/>
      <w:r w:rsidRPr="001151DD">
        <w:rPr>
          <w:rFonts w:ascii="Fira Sans" w:hAnsi="Fira Sans"/>
          <w:bCs/>
          <w:iCs/>
          <w:sz w:val="22"/>
          <w:szCs w:val="22"/>
        </w:rPr>
        <w:t>bezlateksową</w:t>
      </w:r>
      <w:proofErr w:type="spellEnd"/>
      <w:r w:rsidRPr="001151DD">
        <w:rPr>
          <w:rFonts w:ascii="Fira Sans" w:hAnsi="Fira Sans"/>
          <w:bCs/>
          <w:iCs/>
          <w:sz w:val="22"/>
          <w:szCs w:val="22"/>
        </w:rPr>
        <w:t xml:space="preserve"> osłoną na palec do badań per </w:t>
      </w:r>
      <w:proofErr w:type="spellStart"/>
      <w:r w:rsidRPr="001151DD">
        <w:rPr>
          <w:rFonts w:ascii="Fira Sans" w:hAnsi="Fira Sans"/>
          <w:bCs/>
          <w:iCs/>
          <w:sz w:val="22"/>
          <w:szCs w:val="22"/>
        </w:rPr>
        <w:t>rectum</w:t>
      </w:r>
      <w:proofErr w:type="spellEnd"/>
      <w:r w:rsidRPr="001151DD">
        <w:rPr>
          <w:rFonts w:ascii="Fira Sans" w:hAnsi="Fira Sans"/>
          <w:bCs/>
          <w:iCs/>
          <w:sz w:val="22"/>
          <w:szCs w:val="22"/>
        </w:rPr>
        <w:t>. Serweta posiada zintegrowany worek w kształcie trójkąta 80 x 55 cm do przechwytywania płynów z sitem i zaworem odprowadzającym płyny.</w:t>
      </w:r>
    </w:p>
    <w:p w14:paraId="0D990D1F" w14:textId="7A174DC0" w:rsidR="001151DD" w:rsidRPr="001151DD" w:rsidRDefault="001151DD" w:rsidP="00487A5F">
      <w:pPr>
        <w:spacing w:line="240" w:lineRule="atLeast"/>
        <w:jc w:val="both"/>
        <w:rPr>
          <w:rFonts w:ascii="Fira Sans" w:hAnsi="Fira Sans"/>
          <w:bCs/>
          <w:iCs/>
          <w:sz w:val="22"/>
          <w:szCs w:val="22"/>
        </w:rPr>
      </w:pPr>
      <w:r w:rsidRPr="001151DD">
        <w:rPr>
          <w:rFonts w:ascii="Fira Sans" w:hAnsi="Fira Sans"/>
          <w:bCs/>
          <w:iCs/>
          <w:sz w:val="22"/>
          <w:szCs w:val="22"/>
        </w:rPr>
        <w:t>Serweta wykonana z laminatu dwuwarstwowego o gramaturze &gt;65 g/m2. Odporność</w:t>
      </w:r>
      <w:r w:rsidR="000852EE">
        <w:rPr>
          <w:rFonts w:ascii="Fira Sans" w:hAnsi="Fira Sans"/>
          <w:bCs/>
          <w:iCs/>
          <w:sz w:val="22"/>
          <w:szCs w:val="22"/>
        </w:rPr>
        <w:t> </w:t>
      </w:r>
      <w:r w:rsidRPr="001151DD">
        <w:rPr>
          <w:rFonts w:ascii="Fira Sans" w:hAnsi="Fira Sans"/>
          <w:bCs/>
          <w:iCs/>
          <w:sz w:val="22"/>
          <w:szCs w:val="22"/>
        </w:rPr>
        <w:t>na</w:t>
      </w:r>
      <w:r w:rsidR="000852EE">
        <w:rPr>
          <w:rFonts w:ascii="Fira Sans" w:hAnsi="Fira Sans"/>
          <w:bCs/>
          <w:iCs/>
          <w:sz w:val="22"/>
          <w:szCs w:val="22"/>
        </w:rPr>
        <w:t> </w:t>
      </w:r>
      <w:r w:rsidRPr="001151DD">
        <w:rPr>
          <w:rFonts w:ascii="Fira Sans" w:hAnsi="Fira Sans"/>
          <w:bCs/>
          <w:iCs/>
          <w:sz w:val="22"/>
          <w:szCs w:val="22"/>
        </w:rPr>
        <w:t>przenikanie cieczy &gt;200 cm słupa H2O. Wytrzymałość na wypychanie na</w:t>
      </w:r>
      <w:r w:rsidR="000852EE">
        <w:rPr>
          <w:rFonts w:ascii="Fira Sans" w:hAnsi="Fira Sans"/>
          <w:bCs/>
          <w:iCs/>
          <w:sz w:val="22"/>
          <w:szCs w:val="22"/>
        </w:rPr>
        <w:t> </w:t>
      </w:r>
      <w:r w:rsidRPr="001151DD">
        <w:rPr>
          <w:rFonts w:ascii="Fira Sans" w:hAnsi="Fira Sans"/>
          <w:bCs/>
          <w:iCs/>
          <w:sz w:val="22"/>
          <w:szCs w:val="22"/>
        </w:rPr>
        <w:t xml:space="preserve">sucho/mokro: min. 120/ 150 </w:t>
      </w:r>
      <w:proofErr w:type="spellStart"/>
      <w:r w:rsidRPr="001151DD">
        <w:rPr>
          <w:rFonts w:ascii="Fira Sans" w:hAnsi="Fira Sans"/>
          <w:bCs/>
          <w:iCs/>
          <w:sz w:val="22"/>
          <w:szCs w:val="22"/>
        </w:rPr>
        <w:t>kPa</w:t>
      </w:r>
      <w:proofErr w:type="spellEnd"/>
      <w:r w:rsidRPr="001151DD">
        <w:rPr>
          <w:rFonts w:ascii="Fira Sans" w:hAnsi="Fira Sans"/>
          <w:bCs/>
          <w:iCs/>
          <w:sz w:val="22"/>
          <w:szCs w:val="22"/>
        </w:rPr>
        <w:t>. Wytrzymałość na rozciąganie (rozrywanie) na</w:t>
      </w:r>
      <w:r w:rsidR="000852EE">
        <w:rPr>
          <w:rFonts w:ascii="Fira Sans" w:hAnsi="Fira Sans"/>
          <w:bCs/>
          <w:iCs/>
          <w:sz w:val="22"/>
          <w:szCs w:val="22"/>
        </w:rPr>
        <w:t> </w:t>
      </w:r>
      <w:r w:rsidRPr="001151DD">
        <w:rPr>
          <w:rFonts w:ascii="Fira Sans" w:hAnsi="Fira Sans"/>
          <w:bCs/>
          <w:iCs/>
          <w:sz w:val="22"/>
          <w:szCs w:val="22"/>
        </w:rPr>
        <w:t>sucho/mokro min. 120/120 N. Obłożenie spełnia wymagania wysokie normy PN EN 13795 na całej powierzchni serwety. Sterylizacja EO. Opakowanie jednostkowe- worek polietylenowy z</w:t>
      </w:r>
      <w:r w:rsidR="000852EE">
        <w:rPr>
          <w:rFonts w:ascii="Fira Sans" w:hAnsi="Fira Sans"/>
          <w:bCs/>
          <w:iCs/>
          <w:sz w:val="22"/>
          <w:szCs w:val="22"/>
        </w:rPr>
        <w:t> </w:t>
      </w:r>
      <w:r w:rsidRPr="001151DD">
        <w:rPr>
          <w:rFonts w:ascii="Fira Sans" w:hAnsi="Fira Sans"/>
          <w:bCs/>
          <w:iCs/>
          <w:sz w:val="22"/>
          <w:szCs w:val="22"/>
        </w:rPr>
        <w:t>zamknięciem TYVEC. Na opakowaniu jednostkowym min. dwie naklejki samoprzylepne do</w:t>
      </w:r>
      <w:r w:rsidR="000852EE">
        <w:rPr>
          <w:rFonts w:ascii="Fira Sans" w:hAnsi="Fira Sans"/>
          <w:bCs/>
          <w:iCs/>
          <w:sz w:val="22"/>
          <w:szCs w:val="22"/>
        </w:rPr>
        <w:t> </w:t>
      </w:r>
      <w:r w:rsidRPr="001151DD">
        <w:rPr>
          <w:rFonts w:ascii="Fira Sans" w:hAnsi="Fira Sans"/>
          <w:bCs/>
          <w:iCs/>
          <w:sz w:val="22"/>
          <w:szCs w:val="22"/>
        </w:rPr>
        <w:t>dokumentacji zawierające nr REF, LOT i datę ważności oraz kod kreskowy EAN.</w:t>
      </w:r>
    </w:p>
    <w:p w14:paraId="772CAE49" w14:textId="77777777" w:rsidR="001151DD" w:rsidRDefault="001151DD" w:rsidP="00487A5F">
      <w:pPr>
        <w:spacing w:line="240" w:lineRule="atLeast"/>
        <w:jc w:val="both"/>
        <w:rPr>
          <w:rFonts w:ascii="Fira Sans" w:hAnsi="Fira Sans"/>
          <w:b/>
          <w:i/>
          <w:sz w:val="22"/>
          <w:szCs w:val="22"/>
        </w:rPr>
      </w:pPr>
    </w:p>
    <w:p w14:paraId="719D1507" w14:textId="3C87FF5D" w:rsidR="00A45294" w:rsidRPr="00B217B3" w:rsidRDefault="00A45294" w:rsidP="00487A5F">
      <w:pPr>
        <w:spacing w:line="240" w:lineRule="atLeast"/>
        <w:jc w:val="both"/>
        <w:rPr>
          <w:rFonts w:ascii="Fira Sans" w:hAnsi="Fira Sans"/>
          <w:b/>
          <w:sz w:val="22"/>
          <w:szCs w:val="22"/>
        </w:rPr>
      </w:pPr>
      <w:r w:rsidRPr="001151DD">
        <w:rPr>
          <w:rFonts w:ascii="Fira Sans" w:hAnsi="Fira Sans"/>
          <w:b/>
          <w:i/>
          <w:sz w:val="22"/>
          <w:szCs w:val="22"/>
        </w:rPr>
        <w:t>Odp. Zamawiającego:</w:t>
      </w:r>
      <w:r w:rsidR="001151DD">
        <w:rPr>
          <w:rFonts w:ascii="Fira Sans" w:hAnsi="Fira Sans"/>
          <w:b/>
          <w:i/>
          <w:sz w:val="22"/>
          <w:szCs w:val="22"/>
        </w:rPr>
        <w:t xml:space="preserve"> Zamawiający </w:t>
      </w:r>
      <w:r w:rsidR="003953E9">
        <w:rPr>
          <w:rFonts w:ascii="Fira Sans" w:hAnsi="Fira Sans"/>
          <w:b/>
          <w:i/>
          <w:sz w:val="22"/>
          <w:szCs w:val="22"/>
        </w:rPr>
        <w:t>dopuszcza</w:t>
      </w:r>
      <w:r w:rsidR="001151DD">
        <w:rPr>
          <w:rFonts w:ascii="Fira Sans" w:hAnsi="Fira Sans"/>
          <w:b/>
          <w:i/>
          <w:sz w:val="22"/>
          <w:szCs w:val="22"/>
        </w:rPr>
        <w:t xml:space="preserve">. </w:t>
      </w:r>
    </w:p>
    <w:p w14:paraId="323CB3F7" w14:textId="77777777" w:rsidR="004C781B" w:rsidRPr="00B217B3" w:rsidRDefault="004C781B" w:rsidP="00487A5F">
      <w:pPr>
        <w:spacing w:line="240" w:lineRule="atLeast"/>
        <w:jc w:val="both"/>
        <w:rPr>
          <w:rFonts w:ascii="Fira Sans" w:hAnsi="Fira Sans"/>
          <w:sz w:val="22"/>
          <w:szCs w:val="22"/>
          <w:highlight w:val="yellow"/>
        </w:rPr>
      </w:pPr>
    </w:p>
    <w:p w14:paraId="5DD0DF79" w14:textId="707E7C45" w:rsidR="00A45294" w:rsidRPr="00B217B3" w:rsidRDefault="00A45294" w:rsidP="00487A5F">
      <w:pPr>
        <w:spacing w:line="240" w:lineRule="atLeast"/>
        <w:jc w:val="both"/>
        <w:rPr>
          <w:rFonts w:ascii="Fira Sans" w:hAnsi="Fira Sans"/>
          <w:b/>
          <w:sz w:val="22"/>
          <w:szCs w:val="22"/>
          <w:u w:val="single"/>
        </w:rPr>
      </w:pPr>
      <w:r w:rsidRPr="00B217B3">
        <w:rPr>
          <w:rFonts w:ascii="Fira Sans" w:hAnsi="Fira Sans"/>
          <w:b/>
          <w:sz w:val="22"/>
          <w:szCs w:val="22"/>
          <w:u w:val="single"/>
        </w:rPr>
        <w:t>Pytanie nr 9:</w:t>
      </w:r>
      <w:r w:rsidR="001151DD">
        <w:rPr>
          <w:rFonts w:ascii="Fira Sans" w:hAnsi="Fira Sans"/>
          <w:b/>
          <w:sz w:val="22"/>
          <w:szCs w:val="22"/>
          <w:u w:val="single"/>
        </w:rPr>
        <w:t xml:space="preserve"> Dotyczy części nr 12 </w:t>
      </w:r>
    </w:p>
    <w:p w14:paraId="1D93E433" w14:textId="77777777" w:rsidR="001151DD" w:rsidRPr="001151DD" w:rsidRDefault="001151DD" w:rsidP="00487A5F">
      <w:pPr>
        <w:spacing w:line="240" w:lineRule="atLeast"/>
        <w:jc w:val="both"/>
        <w:rPr>
          <w:rFonts w:ascii="Fira Sans" w:hAnsi="Fira Sans"/>
          <w:bCs/>
          <w:iCs/>
          <w:sz w:val="22"/>
          <w:szCs w:val="22"/>
        </w:rPr>
      </w:pPr>
      <w:r w:rsidRPr="001151DD">
        <w:rPr>
          <w:rFonts w:ascii="Fira Sans" w:hAnsi="Fira Sans"/>
          <w:bCs/>
          <w:iCs/>
          <w:sz w:val="22"/>
          <w:szCs w:val="22"/>
        </w:rPr>
        <w:t>Czy Zamawiający wyrazi zgodę na zaoferowanie osłony do lampy operacyjnej o parametrach nieznacznie różniących się od OPZ:</w:t>
      </w:r>
    </w:p>
    <w:p w14:paraId="311A0F82" w14:textId="7C5A43DE" w:rsidR="004C046B" w:rsidRDefault="001151DD" w:rsidP="00487A5F">
      <w:pPr>
        <w:spacing w:line="240" w:lineRule="atLeast"/>
        <w:jc w:val="both"/>
        <w:rPr>
          <w:rFonts w:ascii="Fira Sans" w:hAnsi="Fira Sans"/>
          <w:bCs/>
          <w:iCs/>
          <w:sz w:val="22"/>
          <w:szCs w:val="22"/>
        </w:rPr>
      </w:pPr>
      <w:r w:rsidRPr="001151DD">
        <w:rPr>
          <w:rFonts w:ascii="Fira Sans" w:hAnsi="Fira Sans"/>
          <w:bCs/>
          <w:iCs/>
          <w:sz w:val="22"/>
          <w:szCs w:val="22"/>
        </w:rPr>
        <w:t>Uniwersalna osłona lampy operacyjnej, jałowa, jednorazowa, pakowana pojedynczo, średnica otworu wlotowego 1,4 cm (14 mm), jasnoniebieska folia polietylenowa o grubości 41 µm; zewnętrzna średnica dysku z 16 nacięciami wynosi 11,8 cm, grubość 1,8 mm; opakowanie zewnętrzna folia/ papier 15,24x9,53 cm zawierające 2 naklejki transferowe. Sterylizacja tlenek etylenu. Wyrób medyczny zgodny z wymaganiami normy PN EN 13795.</w:t>
      </w:r>
    </w:p>
    <w:p w14:paraId="2DEA8AFE" w14:textId="77777777" w:rsidR="001151DD" w:rsidRPr="001151DD" w:rsidRDefault="001151DD" w:rsidP="00487A5F">
      <w:pPr>
        <w:spacing w:line="240" w:lineRule="atLeast"/>
        <w:jc w:val="both"/>
        <w:rPr>
          <w:rFonts w:ascii="Fira Sans" w:hAnsi="Fira Sans"/>
          <w:bCs/>
          <w:iCs/>
          <w:sz w:val="22"/>
          <w:szCs w:val="22"/>
        </w:rPr>
      </w:pPr>
    </w:p>
    <w:p w14:paraId="4FD1ACF1" w14:textId="0A2714A3" w:rsidR="00A45294" w:rsidRPr="00B217B3" w:rsidRDefault="00A45294" w:rsidP="00487A5F">
      <w:pPr>
        <w:spacing w:line="240" w:lineRule="atLeast"/>
        <w:jc w:val="both"/>
        <w:rPr>
          <w:rFonts w:ascii="Fira Sans" w:hAnsi="Fira Sans"/>
          <w:b/>
          <w:sz w:val="22"/>
          <w:szCs w:val="22"/>
        </w:rPr>
      </w:pPr>
      <w:r w:rsidRPr="00AB6639">
        <w:rPr>
          <w:rFonts w:ascii="Fira Sans" w:hAnsi="Fira Sans"/>
          <w:b/>
          <w:i/>
          <w:sz w:val="22"/>
          <w:szCs w:val="22"/>
        </w:rPr>
        <w:t>Odp. Zamawiającego:</w:t>
      </w:r>
      <w:r w:rsidR="00AB6639" w:rsidRPr="00AB6639">
        <w:rPr>
          <w:rFonts w:ascii="Fira Sans" w:hAnsi="Fira Sans"/>
          <w:b/>
          <w:i/>
          <w:sz w:val="22"/>
          <w:szCs w:val="22"/>
        </w:rPr>
        <w:t xml:space="preserve"> Zama</w:t>
      </w:r>
      <w:r w:rsidR="00AB6639">
        <w:rPr>
          <w:rFonts w:ascii="Fira Sans" w:hAnsi="Fira Sans"/>
          <w:b/>
          <w:i/>
          <w:sz w:val="22"/>
          <w:szCs w:val="22"/>
        </w:rPr>
        <w:t xml:space="preserve">wiający </w:t>
      </w:r>
      <w:r w:rsidR="003953E9">
        <w:rPr>
          <w:rFonts w:ascii="Fira Sans" w:hAnsi="Fira Sans"/>
          <w:b/>
          <w:i/>
          <w:sz w:val="22"/>
          <w:szCs w:val="22"/>
        </w:rPr>
        <w:t>dopuszcza</w:t>
      </w:r>
      <w:r w:rsidR="00AB6639">
        <w:rPr>
          <w:rFonts w:ascii="Fira Sans" w:hAnsi="Fira Sans"/>
          <w:b/>
          <w:i/>
          <w:sz w:val="22"/>
          <w:szCs w:val="22"/>
        </w:rPr>
        <w:t xml:space="preserve">. </w:t>
      </w:r>
    </w:p>
    <w:p w14:paraId="39E474AA" w14:textId="77777777" w:rsidR="00EB67CA" w:rsidRPr="00B217B3" w:rsidRDefault="00EB67CA" w:rsidP="00487A5F">
      <w:pPr>
        <w:spacing w:line="240" w:lineRule="atLeast"/>
        <w:jc w:val="both"/>
        <w:rPr>
          <w:rFonts w:ascii="Fira Sans" w:hAnsi="Fira Sans"/>
          <w:b/>
          <w:sz w:val="22"/>
          <w:szCs w:val="22"/>
        </w:rPr>
      </w:pPr>
    </w:p>
    <w:p w14:paraId="0C5C72CE" w14:textId="53BEEE21" w:rsidR="00317850" w:rsidRPr="00B217B3" w:rsidRDefault="00317850" w:rsidP="00487A5F">
      <w:pPr>
        <w:spacing w:line="240" w:lineRule="atLeast"/>
        <w:jc w:val="both"/>
        <w:rPr>
          <w:rFonts w:ascii="Fira Sans" w:hAnsi="Fira Sans"/>
          <w:b/>
          <w:sz w:val="22"/>
          <w:szCs w:val="22"/>
        </w:rPr>
      </w:pPr>
      <w:r w:rsidRPr="00B217B3">
        <w:rPr>
          <w:rFonts w:ascii="Fira Sans" w:hAnsi="Fira Sans"/>
          <w:b/>
          <w:sz w:val="22"/>
          <w:szCs w:val="22"/>
          <w:u w:val="single"/>
        </w:rPr>
        <w:t>Pytanie nr 10:</w:t>
      </w:r>
      <w:r w:rsidR="009871EE">
        <w:rPr>
          <w:rFonts w:ascii="Fira Sans" w:hAnsi="Fira Sans"/>
          <w:b/>
          <w:sz w:val="22"/>
          <w:szCs w:val="22"/>
          <w:u w:val="single"/>
        </w:rPr>
        <w:t xml:space="preserve"> Dotyczy części nr 21 </w:t>
      </w:r>
    </w:p>
    <w:p w14:paraId="56943BFD" w14:textId="24D70FF5" w:rsidR="009871EE" w:rsidRPr="009871EE" w:rsidRDefault="009871EE" w:rsidP="00487A5F">
      <w:pPr>
        <w:spacing w:line="240" w:lineRule="atLeast"/>
        <w:jc w:val="both"/>
        <w:rPr>
          <w:rFonts w:ascii="Fira Sans" w:hAnsi="Fira Sans"/>
          <w:bCs/>
          <w:iCs/>
          <w:sz w:val="22"/>
          <w:szCs w:val="22"/>
        </w:rPr>
      </w:pPr>
      <w:r w:rsidRPr="009871EE">
        <w:rPr>
          <w:rFonts w:ascii="Fira Sans" w:hAnsi="Fira Sans"/>
          <w:bCs/>
          <w:iCs/>
          <w:sz w:val="22"/>
          <w:szCs w:val="22"/>
        </w:rPr>
        <w:t>Czy Zamawiający dopuści opakowanie zawierające 10 szt.?</w:t>
      </w:r>
    </w:p>
    <w:p w14:paraId="7532D945" w14:textId="77777777" w:rsidR="009871EE" w:rsidRDefault="009871EE" w:rsidP="00487A5F">
      <w:pPr>
        <w:spacing w:line="240" w:lineRule="atLeast"/>
        <w:jc w:val="both"/>
        <w:rPr>
          <w:rFonts w:ascii="Fira Sans" w:hAnsi="Fira Sans"/>
          <w:b/>
          <w:i/>
          <w:sz w:val="22"/>
          <w:szCs w:val="22"/>
        </w:rPr>
      </w:pPr>
    </w:p>
    <w:p w14:paraId="7C6E7D13" w14:textId="77777777" w:rsidR="00FD7668" w:rsidRPr="00B217B3" w:rsidRDefault="00FD7668" w:rsidP="00FD7668">
      <w:pPr>
        <w:spacing w:line="240" w:lineRule="atLeast"/>
        <w:jc w:val="both"/>
        <w:rPr>
          <w:rFonts w:ascii="Fira Sans" w:hAnsi="Fira Sans"/>
          <w:b/>
          <w:sz w:val="22"/>
          <w:szCs w:val="22"/>
        </w:rPr>
      </w:pPr>
      <w:r w:rsidRPr="00FD7668">
        <w:rPr>
          <w:rFonts w:ascii="Fira Sans" w:hAnsi="Fira Sans"/>
          <w:b/>
          <w:i/>
          <w:sz w:val="22"/>
          <w:szCs w:val="22"/>
        </w:rPr>
        <w:t>Odp. Zamawiającego: Zamawiający</w:t>
      </w:r>
      <w:r>
        <w:rPr>
          <w:rFonts w:ascii="Fira Sans" w:hAnsi="Fira Sans"/>
          <w:b/>
          <w:i/>
          <w:sz w:val="22"/>
          <w:szCs w:val="22"/>
        </w:rPr>
        <w:t xml:space="preserve"> podtrzymuje zapisy SWZ. </w:t>
      </w:r>
    </w:p>
    <w:p w14:paraId="7546EFFF" w14:textId="77777777" w:rsidR="00992F47" w:rsidRPr="00B217B3" w:rsidRDefault="00992F47" w:rsidP="00487A5F">
      <w:pPr>
        <w:spacing w:line="240" w:lineRule="atLeast"/>
        <w:jc w:val="both"/>
        <w:rPr>
          <w:rFonts w:ascii="Fira Sans" w:hAnsi="Fira Sans"/>
          <w:b/>
          <w:sz w:val="22"/>
          <w:szCs w:val="22"/>
        </w:rPr>
      </w:pPr>
    </w:p>
    <w:p w14:paraId="3D720C9D" w14:textId="77777777" w:rsidR="002C5C1D" w:rsidRPr="00B217B3" w:rsidRDefault="002C5C1D" w:rsidP="00487A5F">
      <w:pPr>
        <w:spacing w:line="240" w:lineRule="atLeast"/>
        <w:jc w:val="both"/>
        <w:rPr>
          <w:rFonts w:ascii="Fira Sans" w:hAnsi="Fira Sans"/>
          <w:b/>
          <w:sz w:val="22"/>
          <w:szCs w:val="22"/>
          <w:u w:val="single"/>
        </w:rPr>
      </w:pPr>
      <w:r w:rsidRPr="00B217B3">
        <w:rPr>
          <w:rFonts w:ascii="Fira Sans" w:hAnsi="Fira Sans"/>
          <w:b/>
          <w:sz w:val="22"/>
          <w:szCs w:val="22"/>
          <w:u w:val="single"/>
        </w:rPr>
        <w:t>Pytanie nr 11:</w:t>
      </w:r>
    </w:p>
    <w:p w14:paraId="5B5AA9FE" w14:textId="3F377463" w:rsidR="002C5C1D" w:rsidRPr="009871EE" w:rsidRDefault="009871EE" w:rsidP="00487A5F">
      <w:pPr>
        <w:spacing w:line="240" w:lineRule="atLeast"/>
        <w:jc w:val="both"/>
        <w:rPr>
          <w:rFonts w:ascii="Fira Sans" w:hAnsi="Fira Sans"/>
          <w:bCs/>
          <w:iCs/>
          <w:sz w:val="22"/>
          <w:szCs w:val="22"/>
        </w:rPr>
      </w:pPr>
      <w:r w:rsidRPr="009871EE">
        <w:rPr>
          <w:rFonts w:ascii="Fira Sans" w:hAnsi="Fira Sans"/>
          <w:bCs/>
          <w:iCs/>
          <w:sz w:val="22"/>
          <w:szCs w:val="22"/>
        </w:rPr>
        <w:t xml:space="preserve">Czy Zamawiający dopuści </w:t>
      </w:r>
      <w:proofErr w:type="spellStart"/>
      <w:r w:rsidRPr="009871EE">
        <w:rPr>
          <w:rFonts w:ascii="Fira Sans" w:hAnsi="Fira Sans"/>
          <w:bCs/>
          <w:iCs/>
          <w:sz w:val="22"/>
          <w:szCs w:val="22"/>
        </w:rPr>
        <w:t>hialuronian</w:t>
      </w:r>
      <w:proofErr w:type="spellEnd"/>
      <w:r w:rsidRPr="009871EE">
        <w:rPr>
          <w:rFonts w:ascii="Fira Sans" w:hAnsi="Fira Sans"/>
          <w:bCs/>
          <w:iCs/>
          <w:sz w:val="22"/>
          <w:szCs w:val="22"/>
        </w:rPr>
        <w:t xml:space="preserve"> sodu 2% pochodzenia syntetycznego o masie cząsteczkowej 2,3-3,2mln D, lepkości  300 000- 400 000mPas, </w:t>
      </w:r>
      <w:proofErr w:type="spellStart"/>
      <w:r w:rsidRPr="009871EE">
        <w:rPr>
          <w:rFonts w:ascii="Fira Sans" w:hAnsi="Fira Sans"/>
          <w:bCs/>
          <w:iCs/>
          <w:sz w:val="22"/>
          <w:szCs w:val="22"/>
        </w:rPr>
        <w:t>osmolarności</w:t>
      </w:r>
      <w:proofErr w:type="spellEnd"/>
      <w:r w:rsidRPr="009871EE">
        <w:rPr>
          <w:rFonts w:ascii="Fira Sans" w:hAnsi="Fira Sans"/>
          <w:bCs/>
          <w:iCs/>
          <w:sz w:val="22"/>
          <w:szCs w:val="22"/>
        </w:rPr>
        <w:t xml:space="preserve"> 280-400 </w:t>
      </w:r>
      <w:proofErr w:type="spellStart"/>
      <w:r w:rsidRPr="009871EE">
        <w:rPr>
          <w:rFonts w:ascii="Fira Sans" w:hAnsi="Fira Sans"/>
          <w:bCs/>
          <w:iCs/>
          <w:sz w:val="22"/>
          <w:szCs w:val="22"/>
        </w:rPr>
        <w:t>mOsm</w:t>
      </w:r>
      <w:proofErr w:type="spellEnd"/>
      <w:r w:rsidRPr="009871EE">
        <w:rPr>
          <w:rFonts w:ascii="Fira Sans" w:hAnsi="Fira Sans"/>
          <w:bCs/>
          <w:iCs/>
          <w:sz w:val="22"/>
          <w:szCs w:val="22"/>
        </w:rPr>
        <w:t xml:space="preserve">, </w:t>
      </w:r>
      <w:proofErr w:type="spellStart"/>
      <w:r w:rsidRPr="009871EE">
        <w:rPr>
          <w:rFonts w:ascii="Fira Sans" w:hAnsi="Fira Sans"/>
          <w:bCs/>
          <w:iCs/>
          <w:sz w:val="22"/>
          <w:szCs w:val="22"/>
        </w:rPr>
        <w:t>pH</w:t>
      </w:r>
      <w:proofErr w:type="spellEnd"/>
      <w:r w:rsidRPr="009871EE">
        <w:rPr>
          <w:rFonts w:ascii="Fira Sans" w:hAnsi="Fira Sans"/>
          <w:bCs/>
          <w:iCs/>
          <w:sz w:val="22"/>
          <w:szCs w:val="22"/>
        </w:rPr>
        <w:t xml:space="preserve"> 6,8-7,6 oraz objętości 1ml?</w:t>
      </w:r>
    </w:p>
    <w:p w14:paraId="02BB5A3D" w14:textId="77777777" w:rsidR="009871EE" w:rsidRPr="00B217B3" w:rsidRDefault="009871EE" w:rsidP="00487A5F">
      <w:pPr>
        <w:spacing w:line="240" w:lineRule="atLeast"/>
        <w:jc w:val="both"/>
        <w:rPr>
          <w:rFonts w:ascii="Fira Sans" w:hAnsi="Fira Sans"/>
          <w:b/>
          <w:i/>
          <w:sz w:val="22"/>
          <w:szCs w:val="22"/>
        </w:rPr>
      </w:pPr>
    </w:p>
    <w:p w14:paraId="5BBDF9E7" w14:textId="77777777" w:rsidR="00FD7668" w:rsidRPr="00B217B3" w:rsidRDefault="00FD7668" w:rsidP="00FD7668">
      <w:pPr>
        <w:spacing w:line="240" w:lineRule="atLeast"/>
        <w:jc w:val="both"/>
        <w:rPr>
          <w:rFonts w:ascii="Fira Sans" w:hAnsi="Fira Sans"/>
          <w:b/>
          <w:sz w:val="22"/>
          <w:szCs w:val="22"/>
        </w:rPr>
      </w:pPr>
      <w:r w:rsidRPr="00FD7668">
        <w:rPr>
          <w:rFonts w:ascii="Fira Sans" w:hAnsi="Fira Sans"/>
          <w:b/>
          <w:i/>
          <w:sz w:val="22"/>
          <w:szCs w:val="22"/>
        </w:rPr>
        <w:t>Odp. Zamawiającego: Zamawiający</w:t>
      </w:r>
      <w:r>
        <w:rPr>
          <w:rFonts w:ascii="Fira Sans" w:hAnsi="Fira Sans"/>
          <w:b/>
          <w:i/>
          <w:sz w:val="22"/>
          <w:szCs w:val="22"/>
        </w:rPr>
        <w:t xml:space="preserve"> podtrzymuje zapisy SWZ. </w:t>
      </w:r>
    </w:p>
    <w:p w14:paraId="4B53FC4D" w14:textId="77777777" w:rsidR="002C5C1D" w:rsidRPr="00B217B3" w:rsidRDefault="002C5C1D" w:rsidP="00487A5F">
      <w:pPr>
        <w:spacing w:line="240" w:lineRule="atLeast"/>
        <w:jc w:val="both"/>
        <w:rPr>
          <w:rFonts w:ascii="Fira Sans" w:hAnsi="Fira Sans"/>
          <w:sz w:val="22"/>
          <w:szCs w:val="22"/>
        </w:rPr>
      </w:pPr>
    </w:p>
    <w:p w14:paraId="7002F8E0" w14:textId="6D1CE86B" w:rsidR="002C5C1D" w:rsidRPr="00B217B3" w:rsidRDefault="002C5C1D" w:rsidP="00487A5F">
      <w:pPr>
        <w:spacing w:line="240" w:lineRule="atLeast"/>
        <w:jc w:val="both"/>
        <w:rPr>
          <w:rFonts w:ascii="Fira Sans" w:hAnsi="Fira Sans"/>
          <w:b/>
          <w:sz w:val="22"/>
          <w:szCs w:val="22"/>
          <w:u w:val="single"/>
        </w:rPr>
      </w:pPr>
      <w:r w:rsidRPr="00B217B3">
        <w:rPr>
          <w:rFonts w:ascii="Fira Sans" w:hAnsi="Fira Sans"/>
          <w:b/>
          <w:sz w:val="22"/>
          <w:szCs w:val="22"/>
          <w:u w:val="single"/>
        </w:rPr>
        <w:t>Pytanie nr 12:</w:t>
      </w:r>
      <w:r w:rsidR="005C292B" w:rsidRPr="005C292B">
        <w:t xml:space="preserve"> </w:t>
      </w:r>
      <w:r w:rsidR="005C292B" w:rsidRPr="005C292B">
        <w:rPr>
          <w:rFonts w:ascii="Fira Sans" w:hAnsi="Fira Sans"/>
          <w:b/>
          <w:sz w:val="22"/>
          <w:szCs w:val="22"/>
          <w:u w:val="single"/>
        </w:rPr>
        <w:t xml:space="preserve">Dotyczy </w:t>
      </w:r>
      <w:r w:rsidR="005C292B">
        <w:rPr>
          <w:rFonts w:ascii="Fira Sans" w:hAnsi="Fira Sans"/>
          <w:b/>
          <w:sz w:val="22"/>
          <w:szCs w:val="22"/>
          <w:u w:val="single"/>
        </w:rPr>
        <w:t>w</w:t>
      </w:r>
      <w:r w:rsidR="005C292B" w:rsidRPr="005C292B">
        <w:rPr>
          <w:rFonts w:ascii="Fira Sans" w:hAnsi="Fira Sans"/>
          <w:b/>
          <w:sz w:val="22"/>
          <w:szCs w:val="22"/>
          <w:u w:val="single"/>
        </w:rPr>
        <w:t>zoru umowy - § 7 ust. 1 – 4</w:t>
      </w:r>
    </w:p>
    <w:p w14:paraId="1136D6E2" w14:textId="2EBAD415" w:rsidR="005C292B" w:rsidRPr="005C292B" w:rsidRDefault="005C292B" w:rsidP="00487A5F">
      <w:pPr>
        <w:spacing w:line="240" w:lineRule="atLeast"/>
        <w:jc w:val="both"/>
        <w:rPr>
          <w:rFonts w:ascii="Fira Sans" w:hAnsi="Fira Sans"/>
          <w:sz w:val="22"/>
          <w:szCs w:val="22"/>
        </w:rPr>
      </w:pPr>
      <w:r w:rsidRPr="005C292B">
        <w:rPr>
          <w:rFonts w:ascii="Fira Sans" w:hAnsi="Fira Sans"/>
          <w:sz w:val="22"/>
          <w:szCs w:val="22"/>
        </w:rPr>
        <w:t>Czy Zamawiający wyrazi zgodę na zmniejszenie kar umownych zgodnie z poniższym</w:t>
      </w:r>
      <w:r w:rsidR="000852EE">
        <w:rPr>
          <w:rFonts w:ascii="Fira Sans" w:hAnsi="Fira Sans"/>
          <w:sz w:val="22"/>
          <w:szCs w:val="22"/>
        </w:rPr>
        <w:t xml:space="preserve"> </w:t>
      </w:r>
      <w:r w:rsidRPr="005C292B">
        <w:rPr>
          <w:rFonts w:ascii="Fira Sans" w:hAnsi="Fira Sans"/>
          <w:sz w:val="22"/>
          <w:szCs w:val="22"/>
        </w:rPr>
        <w:t>zapisem:</w:t>
      </w:r>
    </w:p>
    <w:p w14:paraId="3B26ADFA" w14:textId="5B63A8CF" w:rsidR="005C292B" w:rsidRPr="005C292B" w:rsidRDefault="005C292B" w:rsidP="00487A5F">
      <w:pPr>
        <w:spacing w:line="240" w:lineRule="atLeast"/>
        <w:jc w:val="both"/>
        <w:rPr>
          <w:rFonts w:ascii="Fira Sans" w:hAnsi="Fira Sans"/>
          <w:sz w:val="22"/>
          <w:szCs w:val="22"/>
        </w:rPr>
      </w:pPr>
      <w:r w:rsidRPr="005C292B">
        <w:rPr>
          <w:rFonts w:ascii="Fira Sans" w:hAnsi="Fira Sans"/>
          <w:sz w:val="22"/>
          <w:szCs w:val="22"/>
        </w:rPr>
        <w:t>1. Wykonawca zapłaci Zamawiającemu karę w wysokości 2,5% wartości niezrealizowanej części</w:t>
      </w:r>
      <w:r>
        <w:rPr>
          <w:rFonts w:ascii="Fira Sans" w:hAnsi="Fira Sans"/>
          <w:sz w:val="22"/>
          <w:szCs w:val="22"/>
        </w:rPr>
        <w:t xml:space="preserve"> </w:t>
      </w:r>
      <w:r w:rsidRPr="005C292B">
        <w:rPr>
          <w:rFonts w:ascii="Fira Sans" w:hAnsi="Fira Sans"/>
          <w:sz w:val="22"/>
          <w:szCs w:val="22"/>
        </w:rPr>
        <w:t>umowy, w razie odstąpienia przez Zamawiającego od niniejszej umowy z powodu okoliczności, za</w:t>
      </w:r>
      <w:r>
        <w:rPr>
          <w:rFonts w:ascii="Fira Sans" w:hAnsi="Fira Sans"/>
          <w:sz w:val="22"/>
          <w:szCs w:val="22"/>
        </w:rPr>
        <w:t xml:space="preserve"> </w:t>
      </w:r>
      <w:r w:rsidRPr="005C292B">
        <w:rPr>
          <w:rFonts w:ascii="Fira Sans" w:hAnsi="Fira Sans"/>
          <w:sz w:val="22"/>
          <w:szCs w:val="22"/>
        </w:rPr>
        <w:t>które odpowiada Wykonawca.</w:t>
      </w:r>
    </w:p>
    <w:p w14:paraId="05D73068" w14:textId="2E0546C4" w:rsidR="005C292B" w:rsidRPr="005C292B" w:rsidRDefault="005C292B" w:rsidP="00487A5F">
      <w:pPr>
        <w:spacing w:line="240" w:lineRule="atLeast"/>
        <w:jc w:val="both"/>
        <w:rPr>
          <w:rFonts w:ascii="Fira Sans" w:hAnsi="Fira Sans"/>
          <w:sz w:val="22"/>
          <w:szCs w:val="22"/>
        </w:rPr>
      </w:pPr>
      <w:r w:rsidRPr="005C292B">
        <w:rPr>
          <w:rFonts w:ascii="Fira Sans" w:hAnsi="Fira Sans"/>
          <w:sz w:val="22"/>
          <w:szCs w:val="22"/>
        </w:rPr>
        <w:t>2. Wykonawca zapłaci Zamawiającemu karę w wysokości 0,1% wartości zamówionej partii towaru za</w:t>
      </w:r>
      <w:r>
        <w:rPr>
          <w:rFonts w:ascii="Fira Sans" w:hAnsi="Fira Sans"/>
          <w:sz w:val="22"/>
          <w:szCs w:val="22"/>
        </w:rPr>
        <w:t xml:space="preserve"> </w:t>
      </w:r>
      <w:r w:rsidRPr="005C292B">
        <w:rPr>
          <w:rFonts w:ascii="Fira Sans" w:hAnsi="Fira Sans"/>
          <w:sz w:val="22"/>
          <w:szCs w:val="22"/>
        </w:rPr>
        <w:t>każdy rozpoczęty dzień (§ 3 ust. 1 pkt 1) zwłoki w dostawie.</w:t>
      </w:r>
    </w:p>
    <w:p w14:paraId="6D0AB9F7" w14:textId="5308749C" w:rsidR="005C292B" w:rsidRPr="005C292B" w:rsidRDefault="005C292B" w:rsidP="00487A5F">
      <w:pPr>
        <w:spacing w:line="240" w:lineRule="atLeast"/>
        <w:jc w:val="both"/>
        <w:rPr>
          <w:rFonts w:ascii="Fira Sans" w:hAnsi="Fira Sans"/>
          <w:sz w:val="22"/>
          <w:szCs w:val="22"/>
        </w:rPr>
      </w:pPr>
      <w:r w:rsidRPr="005C292B">
        <w:rPr>
          <w:rFonts w:ascii="Fira Sans" w:hAnsi="Fira Sans"/>
          <w:sz w:val="22"/>
          <w:szCs w:val="22"/>
        </w:rPr>
        <w:lastRenderedPageBreak/>
        <w:t>3. Wykonawca zapłaci Zamawiającemu karę w wysokości 0,1% wartości zamówionej partii towaru za</w:t>
      </w:r>
      <w:r>
        <w:rPr>
          <w:rFonts w:ascii="Fira Sans" w:hAnsi="Fira Sans"/>
          <w:sz w:val="22"/>
          <w:szCs w:val="22"/>
        </w:rPr>
        <w:t xml:space="preserve"> </w:t>
      </w:r>
      <w:r w:rsidRPr="005C292B">
        <w:rPr>
          <w:rFonts w:ascii="Fira Sans" w:hAnsi="Fira Sans"/>
          <w:sz w:val="22"/>
          <w:szCs w:val="22"/>
        </w:rPr>
        <w:t>każdy rozpoczęty dzień zwłoki w usunięciu wady towaru w okresie gwarancji</w:t>
      </w:r>
      <w:r w:rsidR="000852EE">
        <w:rPr>
          <w:rFonts w:ascii="Fira Sans" w:hAnsi="Fira Sans"/>
          <w:sz w:val="22"/>
          <w:szCs w:val="22"/>
        </w:rPr>
        <w:t xml:space="preserve"> </w:t>
      </w:r>
      <w:r w:rsidRPr="005C292B">
        <w:rPr>
          <w:rFonts w:ascii="Fira Sans" w:hAnsi="Fira Sans"/>
          <w:sz w:val="22"/>
          <w:szCs w:val="22"/>
        </w:rPr>
        <w:t>jakości.</w:t>
      </w:r>
    </w:p>
    <w:p w14:paraId="3D12A096" w14:textId="19A3F3CA" w:rsidR="002C5C1D" w:rsidRPr="00B217B3" w:rsidRDefault="005C292B" w:rsidP="00487A5F">
      <w:pPr>
        <w:spacing w:line="240" w:lineRule="atLeast"/>
        <w:jc w:val="both"/>
        <w:rPr>
          <w:rFonts w:ascii="Fira Sans" w:hAnsi="Fira Sans"/>
          <w:sz w:val="22"/>
          <w:szCs w:val="22"/>
        </w:rPr>
      </w:pPr>
      <w:r w:rsidRPr="005C292B">
        <w:rPr>
          <w:rFonts w:ascii="Fira Sans" w:hAnsi="Fira Sans"/>
          <w:sz w:val="22"/>
          <w:szCs w:val="22"/>
        </w:rPr>
        <w:t>4. Wykonawca zapłaci Zamawiającemu karę w wysokości 0,1% wartości zamówionej partii towaru za</w:t>
      </w:r>
      <w:r>
        <w:rPr>
          <w:rFonts w:ascii="Fira Sans" w:hAnsi="Fira Sans"/>
          <w:sz w:val="22"/>
          <w:szCs w:val="22"/>
        </w:rPr>
        <w:t xml:space="preserve"> </w:t>
      </w:r>
      <w:r w:rsidRPr="005C292B">
        <w:rPr>
          <w:rFonts w:ascii="Fira Sans" w:hAnsi="Fira Sans"/>
          <w:sz w:val="22"/>
          <w:szCs w:val="22"/>
        </w:rPr>
        <w:t>każdy rozpoczęty dzień zwłoki w wykonaniu reklamacji uznanej jako zasadnej w</w:t>
      </w:r>
      <w:r w:rsidR="000852EE">
        <w:rPr>
          <w:rFonts w:ascii="Fira Sans" w:hAnsi="Fira Sans"/>
          <w:sz w:val="22"/>
          <w:szCs w:val="22"/>
        </w:rPr>
        <w:t> </w:t>
      </w:r>
      <w:r w:rsidRPr="005C292B">
        <w:rPr>
          <w:rFonts w:ascii="Fira Sans" w:hAnsi="Fira Sans"/>
          <w:sz w:val="22"/>
          <w:szCs w:val="22"/>
        </w:rPr>
        <w:t>przypadku, o którym</w:t>
      </w:r>
      <w:r>
        <w:rPr>
          <w:rFonts w:ascii="Fira Sans" w:hAnsi="Fira Sans"/>
          <w:sz w:val="22"/>
          <w:szCs w:val="22"/>
        </w:rPr>
        <w:t xml:space="preserve"> </w:t>
      </w:r>
      <w:r w:rsidRPr="005C292B">
        <w:rPr>
          <w:rFonts w:ascii="Fira Sans" w:hAnsi="Fira Sans"/>
          <w:sz w:val="22"/>
          <w:szCs w:val="22"/>
        </w:rPr>
        <w:t>mowa w § 5 ust. 6 i 7 niniejszej umowy?</w:t>
      </w:r>
    </w:p>
    <w:p w14:paraId="719FE8F3" w14:textId="77777777" w:rsidR="005C292B" w:rsidRDefault="005C292B" w:rsidP="00487A5F">
      <w:pPr>
        <w:spacing w:line="240" w:lineRule="atLeast"/>
        <w:jc w:val="both"/>
        <w:rPr>
          <w:rFonts w:ascii="Fira Sans" w:hAnsi="Fira Sans"/>
          <w:b/>
          <w:i/>
          <w:sz w:val="22"/>
          <w:szCs w:val="22"/>
        </w:rPr>
      </w:pPr>
    </w:p>
    <w:p w14:paraId="0EA77409" w14:textId="7F46F17B" w:rsidR="002C5C1D" w:rsidRPr="00B217B3" w:rsidRDefault="002C5C1D" w:rsidP="00487A5F">
      <w:pPr>
        <w:spacing w:line="240" w:lineRule="atLeast"/>
        <w:jc w:val="both"/>
        <w:rPr>
          <w:rFonts w:ascii="Fira Sans" w:hAnsi="Fira Sans"/>
          <w:b/>
          <w:sz w:val="22"/>
          <w:szCs w:val="22"/>
        </w:rPr>
      </w:pPr>
      <w:r w:rsidRPr="00B217B3">
        <w:rPr>
          <w:rFonts w:ascii="Fira Sans" w:hAnsi="Fira Sans"/>
          <w:b/>
          <w:i/>
          <w:sz w:val="22"/>
          <w:szCs w:val="22"/>
        </w:rPr>
        <w:t>Odp. Zamawiającego:</w:t>
      </w:r>
      <w:r w:rsidR="005C292B">
        <w:rPr>
          <w:rFonts w:ascii="Fira Sans" w:hAnsi="Fira Sans"/>
          <w:b/>
          <w:i/>
          <w:sz w:val="22"/>
          <w:szCs w:val="22"/>
        </w:rPr>
        <w:t xml:space="preserve"> </w:t>
      </w:r>
      <w:r w:rsidR="002B3E6E">
        <w:rPr>
          <w:rFonts w:ascii="Fira Sans" w:hAnsi="Fira Sans"/>
          <w:b/>
          <w:i/>
          <w:sz w:val="22"/>
          <w:szCs w:val="22"/>
        </w:rPr>
        <w:t>Zamawiający podtrzymuje zapisy SWZ</w:t>
      </w:r>
      <w:r w:rsidR="005C292B">
        <w:rPr>
          <w:rFonts w:ascii="Fira Sans" w:hAnsi="Fira Sans"/>
          <w:b/>
          <w:i/>
          <w:sz w:val="22"/>
          <w:szCs w:val="22"/>
        </w:rPr>
        <w:t xml:space="preserve">. </w:t>
      </w:r>
    </w:p>
    <w:p w14:paraId="491B3311" w14:textId="77777777" w:rsidR="002C5C1D" w:rsidRPr="00B217B3" w:rsidRDefault="002C5C1D" w:rsidP="00487A5F">
      <w:pPr>
        <w:spacing w:line="240" w:lineRule="atLeast"/>
        <w:jc w:val="both"/>
        <w:rPr>
          <w:rFonts w:ascii="Fira Sans" w:hAnsi="Fira Sans"/>
          <w:sz w:val="22"/>
          <w:szCs w:val="22"/>
          <w:highlight w:val="yellow"/>
        </w:rPr>
      </w:pPr>
    </w:p>
    <w:p w14:paraId="3382FD0D" w14:textId="47D68F2F" w:rsidR="002C5C1D" w:rsidRPr="00B217B3" w:rsidRDefault="002C5C1D" w:rsidP="00487A5F">
      <w:pPr>
        <w:spacing w:line="240" w:lineRule="atLeast"/>
        <w:jc w:val="both"/>
        <w:rPr>
          <w:rFonts w:ascii="Fira Sans" w:hAnsi="Fira Sans"/>
          <w:b/>
          <w:sz w:val="22"/>
          <w:szCs w:val="22"/>
          <w:u w:val="single"/>
        </w:rPr>
      </w:pPr>
      <w:r w:rsidRPr="00B217B3">
        <w:rPr>
          <w:rFonts w:ascii="Fira Sans" w:hAnsi="Fira Sans"/>
          <w:b/>
          <w:sz w:val="22"/>
          <w:szCs w:val="22"/>
          <w:u w:val="single"/>
        </w:rPr>
        <w:t>Pytanie nr 13:</w:t>
      </w:r>
      <w:r w:rsidR="005C292B" w:rsidRPr="005C292B">
        <w:t xml:space="preserve"> </w:t>
      </w:r>
      <w:r w:rsidR="005C292B" w:rsidRPr="005C292B">
        <w:rPr>
          <w:rFonts w:ascii="Fira Sans" w:hAnsi="Fira Sans"/>
          <w:b/>
          <w:sz w:val="22"/>
          <w:szCs w:val="22"/>
          <w:u w:val="single"/>
        </w:rPr>
        <w:t>: Dotyczy wzoru umowy</w:t>
      </w:r>
    </w:p>
    <w:p w14:paraId="7C5359D7" w14:textId="77777777" w:rsidR="005C292B" w:rsidRPr="005C292B" w:rsidRDefault="005C292B" w:rsidP="00487A5F">
      <w:pPr>
        <w:spacing w:line="240" w:lineRule="atLeast"/>
        <w:jc w:val="both"/>
        <w:rPr>
          <w:rFonts w:ascii="Fira Sans" w:hAnsi="Fira Sans"/>
          <w:bCs/>
          <w:iCs/>
          <w:sz w:val="22"/>
          <w:szCs w:val="22"/>
        </w:rPr>
      </w:pPr>
      <w:r w:rsidRPr="005C292B">
        <w:rPr>
          <w:rFonts w:ascii="Fira Sans" w:hAnsi="Fira Sans"/>
          <w:bCs/>
          <w:iCs/>
          <w:sz w:val="22"/>
          <w:szCs w:val="22"/>
        </w:rPr>
        <w:t>Uprzejmie prosimy o wprowadzenie do Wzorów umów poniższego zapisu:</w:t>
      </w:r>
    </w:p>
    <w:p w14:paraId="4332A873" w14:textId="02194A24" w:rsidR="002C5C1D" w:rsidRPr="005C292B" w:rsidRDefault="005C292B" w:rsidP="00487A5F">
      <w:pPr>
        <w:spacing w:line="240" w:lineRule="atLeast"/>
        <w:jc w:val="both"/>
        <w:rPr>
          <w:rFonts w:ascii="Fira Sans" w:hAnsi="Fira Sans"/>
          <w:bCs/>
          <w:iCs/>
          <w:sz w:val="22"/>
          <w:szCs w:val="22"/>
        </w:rPr>
      </w:pPr>
      <w:r w:rsidRPr="005C292B">
        <w:rPr>
          <w:rFonts w:ascii="Fira Sans" w:hAnsi="Fira Sans"/>
          <w:bCs/>
          <w:iCs/>
          <w:sz w:val="22"/>
          <w:szCs w:val="22"/>
        </w:rPr>
        <w:t>„Zmniejszenie ilości przedmiotu Umowy w toku jej realizacji nie może przekroczyć 20% ilości określonych w niniejszej</w:t>
      </w:r>
      <w:r>
        <w:rPr>
          <w:rFonts w:ascii="Fira Sans" w:hAnsi="Fira Sans"/>
          <w:bCs/>
          <w:iCs/>
          <w:sz w:val="22"/>
          <w:szCs w:val="22"/>
        </w:rPr>
        <w:t xml:space="preserve"> </w:t>
      </w:r>
      <w:r w:rsidRPr="005C292B">
        <w:rPr>
          <w:rFonts w:ascii="Fira Sans" w:hAnsi="Fira Sans"/>
          <w:bCs/>
          <w:iCs/>
          <w:sz w:val="22"/>
          <w:szCs w:val="22"/>
        </w:rPr>
        <w:t>Umowie</w:t>
      </w:r>
    </w:p>
    <w:p w14:paraId="2538487D" w14:textId="77777777" w:rsidR="005C292B" w:rsidRDefault="005C292B" w:rsidP="00487A5F">
      <w:pPr>
        <w:spacing w:line="240" w:lineRule="atLeast"/>
        <w:jc w:val="both"/>
        <w:rPr>
          <w:rFonts w:ascii="Fira Sans" w:hAnsi="Fira Sans"/>
          <w:b/>
          <w:i/>
          <w:sz w:val="22"/>
          <w:szCs w:val="22"/>
        </w:rPr>
      </w:pPr>
    </w:p>
    <w:p w14:paraId="09751D9F" w14:textId="3D4290DA" w:rsidR="002C5C1D" w:rsidRPr="00B217B3" w:rsidRDefault="002C5C1D" w:rsidP="00487A5F">
      <w:pPr>
        <w:spacing w:line="240" w:lineRule="atLeast"/>
        <w:jc w:val="both"/>
        <w:rPr>
          <w:rFonts w:ascii="Fira Sans" w:hAnsi="Fira Sans"/>
          <w:b/>
          <w:sz w:val="22"/>
          <w:szCs w:val="22"/>
        </w:rPr>
      </w:pPr>
      <w:r w:rsidRPr="00B217B3">
        <w:rPr>
          <w:rFonts w:ascii="Fira Sans" w:hAnsi="Fira Sans"/>
          <w:b/>
          <w:i/>
          <w:sz w:val="22"/>
          <w:szCs w:val="22"/>
        </w:rPr>
        <w:t>Odp. Zamawiającego:</w:t>
      </w:r>
      <w:r w:rsidR="005C292B">
        <w:rPr>
          <w:rFonts w:ascii="Fira Sans" w:hAnsi="Fira Sans"/>
          <w:b/>
          <w:i/>
          <w:sz w:val="22"/>
          <w:szCs w:val="22"/>
        </w:rPr>
        <w:t xml:space="preserve"> Zamawiający podtrzymuje zapisy SWZ. </w:t>
      </w:r>
    </w:p>
    <w:p w14:paraId="6CFE0811" w14:textId="77777777" w:rsidR="002C5C1D" w:rsidRPr="00B217B3" w:rsidRDefault="002C5C1D" w:rsidP="00487A5F">
      <w:pPr>
        <w:spacing w:line="240" w:lineRule="atLeast"/>
        <w:jc w:val="both"/>
        <w:rPr>
          <w:rFonts w:ascii="Fira Sans" w:hAnsi="Fira Sans"/>
          <w:sz w:val="22"/>
          <w:szCs w:val="22"/>
          <w:highlight w:val="yellow"/>
        </w:rPr>
      </w:pPr>
    </w:p>
    <w:p w14:paraId="688873ED" w14:textId="58C0EC82" w:rsidR="002C5C1D" w:rsidRPr="00B217B3" w:rsidRDefault="002C5C1D" w:rsidP="00487A5F">
      <w:pPr>
        <w:spacing w:line="240" w:lineRule="atLeast"/>
        <w:jc w:val="both"/>
        <w:rPr>
          <w:rFonts w:ascii="Fira Sans" w:hAnsi="Fira Sans"/>
          <w:b/>
          <w:sz w:val="22"/>
          <w:szCs w:val="22"/>
          <w:u w:val="single"/>
        </w:rPr>
      </w:pPr>
      <w:r w:rsidRPr="00B217B3">
        <w:rPr>
          <w:rFonts w:ascii="Fira Sans" w:hAnsi="Fira Sans"/>
          <w:b/>
          <w:sz w:val="22"/>
          <w:szCs w:val="22"/>
          <w:u w:val="single"/>
        </w:rPr>
        <w:t>Pytanie nr 14:</w:t>
      </w:r>
      <w:r w:rsidR="005C292B" w:rsidRPr="005C292B">
        <w:t xml:space="preserve"> </w:t>
      </w:r>
      <w:r w:rsidR="005C292B" w:rsidRPr="005C292B">
        <w:rPr>
          <w:rFonts w:ascii="Fira Sans" w:hAnsi="Fira Sans"/>
          <w:b/>
          <w:sz w:val="22"/>
          <w:szCs w:val="22"/>
          <w:u w:val="single"/>
        </w:rPr>
        <w:t>Dotyczy wzoru umowy</w:t>
      </w:r>
    </w:p>
    <w:p w14:paraId="55D43FC3" w14:textId="011C6F7B" w:rsidR="002C5C1D" w:rsidRPr="005C292B" w:rsidRDefault="005C292B" w:rsidP="00487A5F">
      <w:pPr>
        <w:spacing w:line="240" w:lineRule="atLeast"/>
        <w:jc w:val="both"/>
        <w:rPr>
          <w:rFonts w:ascii="Fira Sans" w:hAnsi="Fira Sans"/>
          <w:bCs/>
          <w:iCs/>
          <w:sz w:val="22"/>
          <w:szCs w:val="22"/>
        </w:rPr>
      </w:pPr>
      <w:r w:rsidRPr="005C292B">
        <w:rPr>
          <w:rFonts w:ascii="Fira Sans" w:hAnsi="Fira Sans"/>
          <w:bCs/>
          <w:iCs/>
          <w:sz w:val="22"/>
          <w:szCs w:val="22"/>
        </w:rPr>
        <w:t>Czy Zamawiający wyrazi zgodę aby termin płatności liczony był od daty sprzedaży, oraz</w:t>
      </w:r>
      <w:r w:rsidR="000852EE">
        <w:rPr>
          <w:rFonts w:ascii="Fira Sans" w:hAnsi="Fira Sans"/>
          <w:bCs/>
          <w:iCs/>
          <w:sz w:val="22"/>
          <w:szCs w:val="22"/>
        </w:rPr>
        <w:t> </w:t>
      </w:r>
      <w:r w:rsidRPr="005C292B">
        <w:rPr>
          <w:rFonts w:ascii="Fira Sans" w:hAnsi="Fira Sans"/>
          <w:bCs/>
          <w:iCs/>
          <w:sz w:val="22"/>
          <w:szCs w:val="22"/>
        </w:rPr>
        <w:t>żeby</w:t>
      </w:r>
      <w:r w:rsidR="000852EE">
        <w:rPr>
          <w:rFonts w:ascii="Fira Sans" w:hAnsi="Fira Sans"/>
          <w:bCs/>
          <w:iCs/>
          <w:sz w:val="22"/>
          <w:szCs w:val="22"/>
        </w:rPr>
        <w:t> </w:t>
      </w:r>
      <w:r w:rsidRPr="005C292B">
        <w:rPr>
          <w:rFonts w:ascii="Fira Sans" w:hAnsi="Fira Sans"/>
          <w:bCs/>
          <w:iCs/>
          <w:sz w:val="22"/>
          <w:szCs w:val="22"/>
        </w:rPr>
        <w:t>za termin zapłaty</w:t>
      </w:r>
      <w:r>
        <w:rPr>
          <w:rFonts w:ascii="Fira Sans" w:hAnsi="Fira Sans"/>
          <w:bCs/>
          <w:iCs/>
          <w:sz w:val="22"/>
          <w:szCs w:val="22"/>
        </w:rPr>
        <w:t xml:space="preserve"> </w:t>
      </w:r>
      <w:r w:rsidRPr="005C292B">
        <w:rPr>
          <w:rFonts w:ascii="Fira Sans" w:hAnsi="Fira Sans"/>
          <w:bCs/>
          <w:iCs/>
          <w:sz w:val="22"/>
          <w:szCs w:val="22"/>
        </w:rPr>
        <w:t>uznawana była data wpływu zapłaty na rachunek wykonawcy?</w:t>
      </w:r>
    </w:p>
    <w:p w14:paraId="28B234E8" w14:textId="77777777" w:rsidR="005C292B" w:rsidRDefault="005C292B" w:rsidP="00487A5F">
      <w:pPr>
        <w:spacing w:line="240" w:lineRule="atLeast"/>
        <w:jc w:val="both"/>
        <w:rPr>
          <w:rFonts w:ascii="Fira Sans" w:hAnsi="Fira Sans"/>
          <w:b/>
          <w:i/>
          <w:sz w:val="22"/>
          <w:szCs w:val="22"/>
        </w:rPr>
      </w:pPr>
    </w:p>
    <w:p w14:paraId="4E32D22B" w14:textId="08DB3B11" w:rsidR="002C5C1D" w:rsidRPr="00B217B3" w:rsidRDefault="002B3E6E" w:rsidP="00487A5F">
      <w:pPr>
        <w:spacing w:line="240" w:lineRule="atLeast"/>
        <w:jc w:val="both"/>
        <w:rPr>
          <w:rFonts w:ascii="Fira Sans" w:hAnsi="Fira Sans"/>
          <w:sz w:val="22"/>
          <w:szCs w:val="22"/>
        </w:rPr>
      </w:pPr>
      <w:r w:rsidRPr="00B217B3">
        <w:rPr>
          <w:rFonts w:ascii="Fira Sans" w:hAnsi="Fira Sans"/>
          <w:b/>
          <w:i/>
          <w:sz w:val="22"/>
          <w:szCs w:val="22"/>
        </w:rPr>
        <w:t>Odp. Zamawiającego:</w:t>
      </w:r>
      <w:r>
        <w:rPr>
          <w:rFonts w:ascii="Fira Sans" w:hAnsi="Fira Sans"/>
          <w:b/>
          <w:i/>
          <w:sz w:val="22"/>
          <w:szCs w:val="22"/>
        </w:rPr>
        <w:t xml:space="preserve"> Zamawiający podtrzymuje zapisy SWZ.</w:t>
      </w:r>
    </w:p>
    <w:p w14:paraId="0486A7B1" w14:textId="77777777" w:rsidR="002B3E6E" w:rsidRDefault="002B3E6E" w:rsidP="00487A5F">
      <w:pPr>
        <w:spacing w:line="240" w:lineRule="atLeast"/>
        <w:jc w:val="both"/>
        <w:rPr>
          <w:rFonts w:ascii="Fira Sans" w:hAnsi="Fira Sans"/>
          <w:b/>
          <w:sz w:val="22"/>
          <w:szCs w:val="22"/>
          <w:u w:val="single"/>
        </w:rPr>
      </w:pPr>
    </w:p>
    <w:p w14:paraId="0EB59CE2" w14:textId="5D759FF7" w:rsidR="002C5C1D" w:rsidRPr="00B217B3" w:rsidRDefault="002C5C1D" w:rsidP="00487A5F">
      <w:pPr>
        <w:spacing w:line="240" w:lineRule="atLeast"/>
        <w:jc w:val="both"/>
        <w:rPr>
          <w:rFonts w:ascii="Fira Sans" w:hAnsi="Fira Sans"/>
          <w:b/>
          <w:sz w:val="22"/>
          <w:szCs w:val="22"/>
          <w:u w:val="single"/>
        </w:rPr>
      </w:pPr>
      <w:r w:rsidRPr="00B217B3">
        <w:rPr>
          <w:rFonts w:ascii="Fira Sans" w:hAnsi="Fira Sans"/>
          <w:b/>
          <w:sz w:val="22"/>
          <w:szCs w:val="22"/>
          <w:u w:val="single"/>
        </w:rPr>
        <w:t>Pytanie nr 15:</w:t>
      </w:r>
    </w:p>
    <w:p w14:paraId="685034BC" w14:textId="70AA5F7F" w:rsidR="002C5C1D" w:rsidRDefault="005C292B" w:rsidP="00487A5F">
      <w:pPr>
        <w:spacing w:line="240" w:lineRule="atLeast"/>
        <w:jc w:val="both"/>
        <w:rPr>
          <w:rFonts w:ascii="Fira Sans" w:hAnsi="Fira Sans"/>
          <w:bCs/>
          <w:iCs/>
          <w:sz w:val="22"/>
          <w:szCs w:val="22"/>
        </w:rPr>
      </w:pPr>
      <w:r w:rsidRPr="005C292B">
        <w:rPr>
          <w:rFonts w:ascii="Fira Sans" w:hAnsi="Fira Sans"/>
          <w:bCs/>
          <w:iCs/>
          <w:sz w:val="22"/>
          <w:szCs w:val="22"/>
        </w:rPr>
        <w:t>Czy Zamawiający wyrazi na cesję praw i obowiązków z wzoru umowy na bank kredytujący grupę kapitałową</w:t>
      </w:r>
      <w:r>
        <w:rPr>
          <w:rFonts w:ascii="Fira Sans" w:hAnsi="Fira Sans"/>
          <w:bCs/>
          <w:iCs/>
          <w:sz w:val="22"/>
          <w:szCs w:val="22"/>
        </w:rPr>
        <w:t xml:space="preserve"> </w:t>
      </w:r>
      <w:r w:rsidRPr="005C292B">
        <w:rPr>
          <w:rFonts w:ascii="Fira Sans" w:hAnsi="Fira Sans"/>
          <w:bCs/>
          <w:iCs/>
          <w:sz w:val="22"/>
          <w:szCs w:val="22"/>
        </w:rPr>
        <w:t>Wykonawcy? Wykonawca zobowiązuje się powiadomić Zamawiającego o</w:t>
      </w:r>
      <w:r w:rsidR="000852EE">
        <w:rPr>
          <w:rFonts w:ascii="Fira Sans" w:hAnsi="Fira Sans"/>
          <w:bCs/>
          <w:iCs/>
          <w:sz w:val="22"/>
          <w:szCs w:val="22"/>
        </w:rPr>
        <w:t> </w:t>
      </w:r>
      <w:r w:rsidRPr="005C292B">
        <w:rPr>
          <w:rFonts w:ascii="Fira Sans" w:hAnsi="Fira Sans"/>
          <w:bCs/>
          <w:iCs/>
          <w:sz w:val="22"/>
          <w:szCs w:val="22"/>
        </w:rPr>
        <w:t>dokonaniu takiej cesji. Jednocześnie</w:t>
      </w:r>
      <w:r>
        <w:rPr>
          <w:rFonts w:ascii="Fira Sans" w:hAnsi="Fira Sans"/>
          <w:bCs/>
          <w:iCs/>
          <w:sz w:val="22"/>
          <w:szCs w:val="22"/>
        </w:rPr>
        <w:t xml:space="preserve"> </w:t>
      </w:r>
      <w:r w:rsidRPr="005C292B">
        <w:rPr>
          <w:rFonts w:ascii="Fira Sans" w:hAnsi="Fira Sans"/>
          <w:bCs/>
          <w:iCs/>
          <w:sz w:val="22"/>
          <w:szCs w:val="22"/>
        </w:rPr>
        <w:t>Wykonawca potwierdza, iż mimo cesji jest uprawniony do wykonywania praw i obowiązków z Umowy przelanych</w:t>
      </w:r>
      <w:r>
        <w:rPr>
          <w:rFonts w:ascii="Fira Sans" w:hAnsi="Fira Sans"/>
          <w:bCs/>
          <w:iCs/>
          <w:sz w:val="22"/>
          <w:szCs w:val="22"/>
        </w:rPr>
        <w:t xml:space="preserve"> </w:t>
      </w:r>
      <w:r w:rsidRPr="005C292B">
        <w:rPr>
          <w:rFonts w:ascii="Fira Sans" w:hAnsi="Fira Sans"/>
          <w:bCs/>
          <w:iCs/>
          <w:sz w:val="22"/>
          <w:szCs w:val="22"/>
        </w:rPr>
        <w:t xml:space="preserve">na bank </w:t>
      </w:r>
      <w:r w:rsidR="000852EE">
        <w:rPr>
          <w:rFonts w:ascii="Fira Sans" w:hAnsi="Fira Sans"/>
          <w:bCs/>
          <w:iCs/>
          <w:sz w:val="22"/>
          <w:szCs w:val="22"/>
        </w:rPr>
        <w:t>–</w:t>
      </w:r>
      <w:r w:rsidRPr="005C292B">
        <w:rPr>
          <w:rFonts w:ascii="Fira Sans" w:hAnsi="Fira Sans"/>
          <w:bCs/>
          <w:iCs/>
          <w:sz w:val="22"/>
          <w:szCs w:val="22"/>
        </w:rPr>
        <w:t xml:space="preserve"> do</w:t>
      </w:r>
      <w:r w:rsidR="000852EE">
        <w:rPr>
          <w:rFonts w:ascii="Fira Sans" w:hAnsi="Fira Sans"/>
          <w:bCs/>
          <w:iCs/>
          <w:sz w:val="22"/>
          <w:szCs w:val="22"/>
        </w:rPr>
        <w:t> </w:t>
      </w:r>
      <w:r w:rsidRPr="005C292B">
        <w:rPr>
          <w:rFonts w:ascii="Fira Sans" w:hAnsi="Fira Sans"/>
          <w:bCs/>
          <w:iCs/>
          <w:sz w:val="22"/>
          <w:szCs w:val="22"/>
        </w:rPr>
        <w:t>momentu odmiennego zarządzenia przez bank, które zostanie przesłane w formie pisemnej.</w:t>
      </w:r>
    </w:p>
    <w:p w14:paraId="4C480CBE" w14:textId="77777777" w:rsidR="005C292B" w:rsidRPr="005C292B" w:rsidRDefault="005C292B" w:rsidP="00487A5F">
      <w:pPr>
        <w:spacing w:line="240" w:lineRule="atLeast"/>
        <w:jc w:val="both"/>
        <w:rPr>
          <w:rFonts w:ascii="Fira Sans" w:hAnsi="Fira Sans"/>
          <w:bCs/>
          <w:iCs/>
          <w:sz w:val="22"/>
          <w:szCs w:val="22"/>
        </w:rPr>
      </w:pPr>
    </w:p>
    <w:p w14:paraId="6803F7B2" w14:textId="7F6A6051" w:rsidR="002C5C1D" w:rsidRPr="00B217B3" w:rsidRDefault="002C5C1D" w:rsidP="00487A5F">
      <w:pPr>
        <w:spacing w:line="240" w:lineRule="atLeast"/>
        <w:jc w:val="both"/>
        <w:rPr>
          <w:rFonts w:ascii="Fira Sans" w:hAnsi="Fira Sans"/>
          <w:b/>
          <w:sz w:val="22"/>
          <w:szCs w:val="22"/>
        </w:rPr>
      </w:pPr>
      <w:r w:rsidRPr="00B217B3">
        <w:rPr>
          <w:rFonts w:ascii="Fira Sans" w:hAnsi="Fira Sans"/>
          <w:b/>
          <w:i/>
          <w:sz w:val="22"/>
          <w:szCs w:val="22"/>
        </w:rPr>
        <w:t>Odp. Zamawiającego:</w:t>
      </w:r>
      <w:r w:rsidR="005C292B">
        <w:rPr>
          <w:rFonts w:ascii="Fira Sans" w:hAnsi="Fira Sans"/>
          <w:b/>
          <w:i/>
          <w:sz w:val="22"/>
          <w:szCs w:val="22"/>
        </w:rPr>
        <w:t xml:space="preserve"> Zamawiający nie wyraża zgody. </w:t>
      </w:r>
    </w:p>
    <w:p w14:paraId="7B425AFA" w14:textId="77777777" w:rsidR="002C5C1D" w:rsidRPr="00B217B3" w:rsidRDefault="002C5C1D" w:rsidP="00487A5F">
      <w:pPr>
        <w:spacing w:line="240" w:lineRule="atLeast"/>
        <w:jc w:val="both"/>
        <w:rPr>
          <w:rFonts w:ascii="Fira Sans" w:hAnsi="Fira Sans"/>
          <w:sz w:val="22"/>
          <w:szCs w:val="22"/>
        </w:rPr>
      </w:pPr>
    </w:p>
    <w:p w14:paraId="3BA91791" w14:textId="04E19FDD" w:rsidR="002C5C1D" w:rsidRPr="00B217B3" w:rsidRDefault="002C5C1D" w:rsidP="00487A5F">
      <w:pPr>
        <w:spacing w:line="240" w:lineRule="atLeast"/>
        <w:jc w:val="both"/>
        <w:rPr>
          <w:rFonts w:ascii="Fira Sans" w:hAnsi="Fira Sans"/>
          <w:b/>
          <w:sz w:val="22"/>
          <w:szCs w:val="22"/>
          <w:u w:val="single"/>
        </w:rPr>
      </w:pPr>
      <w:r w:rsidRPr="00B217B3">
        <w:rPr>
          <w:rFonts w:ascii="Fira Sans" w:hAnsi="Fira Sans"/>
          <w:b/>
          <w:sz w:val="22"/>
          <w:szCs w:val="22"/>
          <w:u w:val="single"/>
        </w:rPr>
        <w:t>Pytanie nr 16:</w:t>
      </w:r>
      <w:r w:rsidR="005C292B">
        <w:rPr>
          <w:rFonts w:ascii="Fira Sans" w:hAnsi="Fira Sans"/>
          <w:b/>
          <w:sz w:val="22"/>
          <w:szCs w:val="22"/>
          <w:u w:val="single"/>
        </w:rPr>
        <w:t xml:space="preserve"> Dotyczy części nr 15 </w:t>
      </w:r>
    </w:p>
    <w:p w14:paraId="60F9DB22" w14:textId="59FB27EE" w:rsidR="002C5C1D" w:rsidRPr="005C292B" w:rsidRDefault="005C292B" w:rsidP="00487A5F">
      <w:pPr>
        <w:spacing w:line="240" w:lineRule="atLeast"/>
        <w:jc w:val="both"/>
        <w:rPr>
          <w:rFonts w:ascii="Fira Sans" w:hAnsi="Fira Sans"/>
          <w:bCs/>
          <w:iCs/>
          <w:sz w:val="22"/>
          <w:szCs w:val="22"/>
        </w:rPr>
      </w:pPr>
      <w:r w:rsidRPr="005C292B">
        <w:rPr>
          <w:rFonts w:ascii="Fira Sans" w:hAnsi="Fira Sans"/>
          <w:bCs/>
          <w:iCs/>
          <w:sz w:val="22"/>
          <w:szCs w:val="22"/>
        </w:rPr>
        <w:t xml:space="preserve">Czy Zamawiający dopuści w Części nr 15 pierścień </w:t>
      </w:r>
      <w:proofErr w:type="spellStart"/>
      <w:r w:rsidRPr="005C292B">
        <w:rPr>
          <w:rFonts w:ascii="Fira Sans" w:hAnsi="Fira Sans"/>
          <w:bCs/>
          <w:iCs/>
          <w:sz w:val="22"/>
          <w:szCs w:val="22"/>
        </w:rPr>
        <w:t>dotorebkowy</w:t>
      </w:r>
      <w:proofErr w:type="spellEnd"/>
      <w:r w:rsidRPr="005C292B">
        <w:rPr>
          <w:rFonts w:ascii="Fira Sans" w:hAnsi="Fira Sans"/>
          <w:bCs/>
          <w:iCs/>
          <w:sz w:val="22"/>
          <w:szCs w:val="22"/>
        </w:rPr>
        <w:t xml:space="preserve"> napinający o średnicy wyłącznie 11mm</w:t>
      </w:r>
      <w:r>
        <w:rPr>
          <w:rFonts w:ascii="Fira Sans" w:hAnsi="Fira Sans"/>
          <w:bCs/>
          <w:iCs/>
          <w:sz w:val="22"/>
          <w:szCs w:val="22"/>
        </w:rPr>
        <w:t xml:space="preserve"> </w:t>
      </w:r>
      <w:r w:rsidRPr="005C292B">
        <w:rPr>
          <w:rFonts w:ascii="Fira Sans" w:hAnsi="Fira Sans"/>
          <w:bCs/>
          <w:iCs/>
          <w:sz w:val="22"/>
          <w:szCs w:val="22"/>
        </w:rPr>
        <w:t xml:space="preserve">fabrycznie zapakowany w </w:t>
      </w:r>
      <w:proofErr w:type="spellStart"/>
      <w:r w:rsidRPr="005C292B">
        <w:rPr>
          <w:rFonts w:ascii="Fira Sans" w:hAnsi="Fira Sans"/>
          <w:bCs/>
          <w:iCs/>
          <w:sz w:val="22"/>
          <w:szCs w:val="22"/>
        </w:rPr>
        <w:t>injektorze</w:t>
      </w:r>
      <w:proofErr w:type="spellEnd"/>
      <w:r w:rsidRPr="005C292B">
        <w:rPr>
          <w:rFonts w:ascii="Fira Sans" w:hAnsi="Fira Sans"/>
          <w:bCs/>
          <w:iCs/>
          <w:sz w:val="22"/>
          <w:szCs w:val="22"/>
        </w:rPr>
        <w:t xml:space="preserve"> </w:t>
      </w:r>
      <w:proofErr w:type="spellStart"/>
      <w:r w:rsidRPr="005C292B">
        <w:rPr>
          <w:rFonts w:ascii="Fira Sans" w:hAnsi="Fira Sans"/>
          <w:bCs/>
          <w:iCs/>
          <w:sz w:val="22"/>
          <w:szCs w:val="22"/>
        </w:rPr>
        <w:t>jadnorazowym</w:t>
      </w:r>
      <w:proofErr w:type="spellEnd"/>
      <w:r w:rsidRPr="005C292B">
        <w:rPr>
          <w:rFonts w:ascii="Fira Sans" w:hAnsi="Fira Sans"/>
          <w:bCs/>
          <w:iCs/>
          <w:sz w:val="22"/>
          <w:szCs w:val="22"/>
        </w:rPr>
        <w:t>, kształt elipsowaty, na</w:t>
      </w:r>
      <w:r>
        <w:rPr>
          <w:rFonts w:ascii="Fira Sans" w:hAnsi="Fira Sans"/>
          <w:bCs/>
          <w:iCs/>
          <w:sz w:val="22"/>
          <w:szCs w:val="22"/>
        </w:rPr>
        <w:t> </w:t>
      </w:r>
      <w:r w:rsidRPr="005C292B">
        <w:rPr>
          <w:rFonts w:ascii="Fira Sans" w:hAnsi="Fira Sans"/>
          <w:bCs/>
          <w:iCs/>
          <w:sz w:val="22"/>
          <w:szCs w:val="22"/>
        </w:rPr>
        <w:t>obu końcach otwarty?</w:t>
      </w:r>
      <w:r>
        <w:rPr>
          <w:rFonts w:ascii="Fira Sans" w:hAnsi="Fira Sans"/>
          <w:bCs/>
          <w:iCs/>
          <w:sz w:val="22"/>
          <w:szCs w:val="22"/>
        </w:rPr>
        <w:t xml:space="preserve"> </w:t>
      </w:r>
    </w:p>
    <w:p w14:paraId="5E15A30F" w14:textId="77777777" w:rsidR="005C292B" w:rsidRDefault="005C292B" w:rsidP="00487A5F">
      <w:pPr>
        <w:spacing w:line="240" w:lineRule="atLeast"/>
        <w:jc w:val="both"/>
        <w:rPr>
          <w:rFonts w:ascii="Fira Sans" w:hAnsi="Fira Sans"/>
          <w:b/>
          <w:i/>
          <w:sz w:val="22"/>
          <w:szCs w:val="22"/>
        </w:rPr>
      </w:pPr>
    </w:p>
    <w:p w14:paraId="6C588FCD" w14:textId="6A91404B" w:rsidR="002C5C1D" w:rsidRPr="00B217B3" w:rsidRDefault="002C5C1D" w:rsidP="00487A5F">
      <w:pPr>
        <w:spacing w:line="240" w:lineRule="atLeast"/>
        <w:jc w:val="both"/>
        <w:rPr>
          <w:rFonts w:ascii="Fira Sans" w:hAnsi="Fira Sans"/>
          <w:b/>
          <w:sz w:val="22"/>
          <w:szCs w:val="22"/>
        </w:rPr>
      </w:pPr>
      <w:bookmarkStart w:id="2" w:name="_Hlk167259391"/>
      <w:r w:rsidRPr="00FD7668">
        <w:rPr>
          <w:rFonts w:ascii="Fira Sans" w:hAnsi="Fira Sans"/>
          <w:b/>
          <w:i/>
          <w:sz w:val="22"/>
          <w:szCs w:val="22"/>
        </w:rPr>
        <w:t>Odp. Zamawiającego:</w:t>
      </w:r>
      <w:r w:rsidR="00FD7668" w:rsidRPr="00FD7668">
        <w:rPr>
          <w:rFonts w:ascii="Fira Sans" w:hAnsi="Fira Sans"/>
          <w:b/>
          <w:i/>
          <w:sz w:val="22"/>
          <w:szCs w:val="22"/>
        </w:rPr>
        <w:t xml:space="preserve"> Zamawiający</w:t>
      </w:r>
      <w:r w:rsidR="00FD7668">
        <w:rPr>
          <w:rFonts w:ascii="Fira Sans" w:hAnsi="Fira Sans"/>
          <w:b/>
          <w:i/>
          <w:sz w:val="22"/>
          <w:szCs w:val="22"/>
        </w:rPr>
        <w:t xml:space="preserve"> dopuszcza. </w:t>
      </w:r>
    </w:p>
    <w:bookmarkEnd w:id="2"/>
    <w:p w14:paraId="1C918D42" w14:textId="77777777" w:rsidR="002C5C1D" w:rsidRPr="00B217B3" w:rsidRDefault="002C5C1D" w:rsidP="00487A5F">
      <w:pPr>
        <w:spacing w:line="240" w:lineRule="atLeast"/>
        <w:jc w:val="both"/>
        <w:rPr>
          <w:rFonts w:ascii="Fira Sans" w:hAnsi="Fira Sans"/>
          <w:sz w:val="22"/>
          <w:szCs w:val="22"/>
        </w:rPr>
      </w:pPr>
    </w:p>
    <w:p w14:paraId="16E4D21B" w14:textId="56BFC127" w:rsidR="002C5C1D" w:rsidRPr="00B217B3" w:rsidRDefault="002C5C1D" w:rsidP="00487A5F">
      <w:pPr>
        <w:spacing w:line="240" w:lineRule="atLeast"/>
        <w:jc w:val="both"/>
        <w:rPr>
          <w:rFonts w:ascii="Fira Sans" w:hAnsi="Fira Sans"/>
          <w:b/>
          <w:sz w:val="22"/>
          <w:szCs w:val="22"/>
          <w:u w:val="single"/>
        </w:rPr>
      </w:pPr>
      <w:r w:rsidRPr="00B217B3">
        <w:rPr>
          <w:rFonts w:ascii="Fira Sans" w:hAnsi="Fira Sans"/>
          <w:b/>
          <w:sz w:val="22"/>
          <w:szCs w:val="22"/>
          <w:u w:val="single"/>
        </w:rPr>
        <w:t>Pytanie nr 17:</w:t>
      </w:r>
      <w:r w:rsidR="005C292B" w:rsidRPr="005C292B">
        <w:t xml:space="preserve"> </w:t>
      </w:r>
      <w:r w:rsidR="005C292B" w:rsidRPr="005C292B">
        <w:rPr>
          <w:rFonts w:ascii="Fira Sans" w:hAnsi="Fira Sans"/>
          <w:b/>
          <w:sz w:val="22"/>
          <w:szCs w:val="22"/>
          <w:u w:val="single"/>
        </w:rPr>
        <w:t xml:space="preserve">Dotyczy części nr </w:t>
      </w:r>
      <w:r w:rsidR="005C292B">
        <w:rPr>
          <w:rFonts w:ascii="Fira Sans" w:hAnsi="Fira Sans"/>
          <w:b/>
          <w:sz w:val="22"/>
          <w:szCs w:val="22"/>
          <w:u w:val="single"/>
        </w:rPr>
        <w:t>23</w:t>
      </w:r>
    </w:p>
    <w:p w14:paraId="635D00F7" w14:textId="3A59391D" w:rsidR="002C5C1D" w:rsidRDefault="005C292B" w:rsidP="00487A5F">
      <w:pPr>
        <w:spacing w:line="240" w:lineRule="atLeast"/>
        <w:jc w:val="both"/>
        <w:rPr>
          <w:rFonts w:ascii="Fira Sans" w:hAnsi="Fira Sans"/>
          <w:bCs/>
          <w:iCs/>
          <w:sz w:val="22"/>
          <w:szCs w:val="22"/>
        </w:rPr>
      </w:pPr>
      <w:r w:rsidRPr="005C292B">
        <w:rPr>
          <w:rFonts w:ascii="Fira Sans" w:hAnsi="Fira Sans"/>
          <w:bCs/>
          <w:iCs/>
          <w:sz w:val="22"/>
          <w:szCs w:val="22"/>
        </w:rPr>
        <w:t xml:space="preserve">Czy Zamawiający dopuści w Części nr 23 materiał </w:t>
      </w:r>
      <w:proofErr w:type="spellStart"/>
      <w:r w:rsidRPr="005C292B">
        <w:rPr>
          <w:rFonts w:ascii="Fira Sans" w:hAnsi="Fira Sans"/>
          <w:bCs/>
          <w:iCs/>
          <w:sz w:val="22"/>
          <w:szCs w:val="22"/>
        </w:rPr>
        <w:t>wiskoelastyczny</w:t>
      </w:r>
      <w:proofErr w:type="spellEnd"/>
      <w:r w:rsidRPr="005C292B">
        <w:rPr>
          <w:rFonts w:ascii="Fira Sans" w:hAnsi="Fira Sans"/>
          <w:bCs/>
          <w:iCs/>
          <w:sz w:val="22"/>
          <w:szCs w:val="22"/>
        </w:rPr>
        <w:t xml:space="preserve"> o masie cząsteczkowej 2,8</w:t>
      </w:r>
      <w:r w:rsidR="00FC49D5">
        <w:rPr>
          <w:rFonts w:ascii="Fira Sans" w:hAnsi="Fira Sans"/>
          <w:bCs/>
          <w:iCs/>
          <w:sz w:val="22"/>
          <w:szCs w:val="22"/>
        </w:rPr>
        <w:t> </w:t>
      </w:r>
      <w:r w:rsidRPr="005C292B">
        <w:rPr>
          <w:rFonts w:ascii="Fira Sans" w:hAnsi="Fira Sans"/>
          <w:bCs/>
          <w:iCs/>
          <w:sz w:val="22"/>
          <w:szCs w:val="22"/>
        </w:rPr>
        <w:t>miliona Daltonów i</w:t>
      </w:r>
      <w:r>
        <w:rPr>
          <w:rFonts w:ascii="Fira Sans" w:hAnsi="Fira Sans"/>
          <w:bCs/>
          <w:iCs/>
          <w:sz w:val="22"/>
          <w:szCs w:val="22"/>
        </w:rPr>
        <w:t xml:space="preserve"> </w:t>
      </w:r>
      <w:r w:rsidRPr="005C292B">
        <w:rPr>
          <w:rFonts w:ascii="Fira Sans" w:hAnsi="Fira Sans"/>
          <w:bCs/>
          <w:iCs/>
          <w:sz w:val="22"/>
          <w:szCs w:val="22"/>
        </w:rPr>
        <w:t xml:space="preserve">lepkości 55 000-100 00 </w:t>
      </w:r>
      <w:proofErr w:type="spellStart"/>
      <w:r w:rsidRPr="005C292B">
        <w:rPr>
          <w:rFonts w:ascii="Fira Sans" w:hAnsi="Fira Sans"/>
          <w:bCs/>
          <w:iCs/>
          <w:sz w:val="22"/>
          <w:szCs w:val="22"/>
        </w:rPr>
        <w:t>mPa.s</w:t>
      </w:r>
      <w:proofErr w:type="spellEnd"/>
      <w:r w:rsidRPr="005C292B">
        <w:rPr>
          <w:rFonts w:ascii="Fira Sans" w:hAnsi="Fira Sans"/>
          <w:bCs/>
          <w:iCs/>
          <w:sz w:val="22"/>
          <w:szCs w:val="22"/>
        </w:rPr>
        <w:t>, pozostałe parametry bez zmian?</w:t>
      </w:r>
    </w:p>
    <w:p w14:paraId="743530B7" w14:textId="77777777" w:rsidR="005C292B" w:rsidRPr="005C292B" w:rsidRDefault="005C292B" w:rsidP="00487A5F">
      <w:pPr>
        <w:spacing w:line="240" w:lineRule="atLeast"/>
        <w:jc w:val="both"/>
        <w:rPr>
          <w:rFonts w:ascii="Fira Sans" w:hAnsi="Fira Sans"/>
          <w:bCs/>
          <w:iCs/>
          <w:sz w:val="22"/>
          <w:szCs w:val="22"/>
        </w:rPr>
      </w:pPr>
    </w:p>
    <w:p w14:paraId="01FAF58D" w14:textId="4EBE8575" w:rsidR="002C5C1D" w:rsidRPr="00B217B3" w:rsidRDefault="002C5C1D" w:rsidP="00487A5F">
      <w:pPr>
        <w:spacing w:line="240" w:lineRule="atLeast"/>
        <w:jc w:val="both"/>
        <w:rPr>
          <w:rFonts w:ascii="Fira Sans" w:hAnsi="Fira Sans"/>
          <w:b/>
          <w:sz w:val="22"/>
          <w:szCs w:val="22"/>
        </w:rPr>
      </w:pPr>
      <w:r w:rsidRPr="005D540F">
        <w:rPr>
          <w:rFonts w:ascii="Fira Sans" w:hAnsi="Fira Sans"/>
          <w:b/>
          <w:i/>
          <w:sz w:val="22"/>
          <w:szCs w:val="22"/>
        </w:rPr>
        <w:t>Odp. Zamawiającego:</w:t>
      </w:r>
      <w:r w:rsidR="005D540F">
        <w:rPr>
          <w:rFonts w:ascii="Fira Sans" w:hAnsi="Fira Sans"/>
          <w:b/>
          <w:i/>
          <w:sz w:val="22"/>
          <w:szCs w:val="22"/>
        </w:rPr>
        <w:t xml:space="preserve"> Zamawiający podtrzymuje zapisy SWZ. </w:t>
      </w:r>
    </w:p>
    <w:p w14:paraId="13AAD254" w14:textId="77777777" w:rsidR="002C5C1D" w:rsidRPr="00B217B3" w:rsidRDefault="002C5C1D" w:rsidP="00487A5F">
      <w:pPr>
        <w:spacing w:line="240" w:lineRule="atLeast"/>
        <w:jc w:val="both"/>
        <w:rPr>
          <w:rFonts w:ascii="Fira Sans" w:hAnsi="Fira Sans"/>
          <w:b/>
          <w:sz w:val="22"/>
          <w:szCs w:val="22"/>
          <w:u w:val="single"/>
        </w:rPr>
      </w:pPr>
    </w:p>
    <w:p w14:paraId="1B53AB86" w14:textId="27CEF230" w:rsidR="002C5C1D" w:rsidRPr="00B217B3" w:rsidRDefault="002C5C1D" w:rsidP="00487A5F">
      <w:pPr>
        <w:spacing w:line="240" w:lineRule="atLeast"/>
        <w:jc w:val="both"/>
        <w:rPr>
          <w:rFonts w:ascii="Fira Sans" w:hAnsi="Fira Sans"/>
          <w:b/>
          <w:sz w:val="22"/>
          <w:szCs w:val="22"/>
          <w:u w:val="single"/>
        </w:rPr>
      </w:pPr>
      <w:r w:rsidRPr="00B217B3">
        <w:rPr>
          <w:rFonts w:ascii="Fira Sans" w:hAnsi="Fira Sans"/>
          <w:b/>
          <w:sz w:val="22"/>
          <w:szCs w:val="22"/>
          <w:u w:val="single"/>
        </w:rPr>
        <w:t>Pytanie nr 18:</w:t>
      </w:r>
      <w:r w:rsidR="005C292B" w:rsidRPr="005C292B">
        <w:t xml:space="preserve"> </w:t>
      </w:r>
      <w:r w:rsidR="005C292B" w:rsidRPr="005C292B">
        <w:rPr>
          <w:rFonts w:ascii="Fira Sans" w:hAnsi="Fira Sans"/>
          <w:b/>
          <w:sz w:val="22"/>
          <w:szCs w:val="22"/>
          <w:u w:val="single"/>
        </w:rPr>
        <w:t>Dotyczy części nr 2</w:t>
      </w:r>
      <w:r w:rsidR="005C292B">
        <w:rPr>
          <w:rFonts w:ascii="Fira Sans" w:hAnsi="Fira Sans"/>
          <w:b/>
          <w:sz w:val="22"/>
          <w:szCs w:val="22"/>
          <w:u w:val="single"/>
        </w:rPr>
        <w:t>5</w:t>
      </w:r>
    </w:p>
    <w:p w14:paraId="73E7F756" w14:textId="0E34C476" w:rsidR="002C5C1D" w:rsidRDefault="005C292B" w:rsidP="00487A5F">
      <w:pPr>
        <w:spacing w:line="240" w:lineRule="atLeast"/>
        <w:jc w:val="both"/>
        <w:rPr>
          <w:rFonts w:ascii="Fira Sans" w:hAnsi="Fira Sans"/>
          <w:bCs/>
          <w:iCs/>
          <w:sz w:val="22"/>
          <w:szCs w:val="22"/>
        </w:rPr>
      </w:pPr>
      <w:r w:rsidRPr="005C292B">
        <w:rPr>
          <w:rFonts w:ascii="Fira Sans" w:hAnsi="Fira Sans"/>
          <w:bCs/>
          <w:iCs/>
          <w:sz w:val="22"/>
          <w:szCs w:val="22"/>
        </w:rPr>
        <w:t>Czy Zamawiający dopuści w Części nr 25 roztwór płuczący, fizjologiczny, sterylny, wolny od</w:t>
      </w:r>
      <w:r>
        <w:rPr>
          <w:rFonts w:ascii="Fira Sans" w:hAnsi="Fira Sans"/>
          <w:bCs/>
          <w:iCs/>
          <w:sz w:val="22"/>
          <w:szCs w:val="22"/>
        </w:rPr>
        <w:t> </w:t>
      </w:r>
      <w:r w:rsidRPr="005C292B">
        <w:rPr>
          <w:rFonts w:ascii="Fira Sans" w:hAnsi="Fira Sans"/>
          <w:bCs/>
          <w:iCs/>
          <w:sz w:val="22"/>
          <w:szCs w:val="22"/>
        </w:rPr>
        <w:t>pirogenów, stosowany</w:t>
      </w:r>
      <w:r>
        <w:rPr>
          <w:rFonts w:ascii="Fira Sans" w:hAnsi="Fira Sans"/>
          <w:bCs/>
          <w:iCs/>
          <w:sz w:val="22"/>
          <w:szCs w:val="22"/>
        </w:rPr>
        <w:t xml:space="preserve"> </w:t>
      </w:r>
      <w:r w:rsidRPr="005C292B">
        <w:rPr>
          <w:rFonts w:ascii="Fira Sans" w:hAnsi="Fira Sans"/>
          <w:bCs/>
          <w:iCs/>
          <w:sz w:val="22"/>
          <w:szCs w:val="22"/>
        </w:rPr>
        <w:t>w okulistyce, opakowanie z możliwością zawieszenia na statywie, w plastikowej butelce poj. 500ml?</w:t>
      </w:r>
    </w:p>
    <w:p w14:paraId="40CADC2D" w14:textId="77777777" w:rsidR="005C292B" w:rsidRPr="005C292B" w:rsidRDefault="005C292B" w:rsidP="00487A5F">
      <w:pPr>
        <w:spacing w:line="240" w:lineRule="atLeast"/>
        <w:jc w:val="both"/>
        <w:rPr>
          <w:rFonts w:ascii="Fira Sans" w:hAnsi="Fira Sans"/>
          <w:bCs/>
          <w:iCs/>
          <w:sz w:val="22"/>
          <w:szCs w:val="22"/>
        </w:rPr>
      </w:pPr>
    </w:p>
    <w:p w14:paraId="305D2375" w14:textId="77777777" w:rsidR="00FD7668" w:rsidRPr="00B217B3" w:rsidRDefault="00FD7668" w:rsidP="00FD7668">
      <w:pPr>
        <w:spacing w:line="240" w:lineRule="atLeast"/>
        <w:jc w:val="both"/>
        <w:rPr>
          <w:rFonts w:ascii="Fira Sans" w:hAnsi="Fira Sans"/>
          <w:b/>
          <w:sz w:val="22"/>
          <w:szCs w:val="22"/>
        </w:rPr>
      </w:pPr>
      <w:r w:rsidRPr="00FD7668">
        <w:rPr>
          <w:rFonts w:ascii="Fira Sans" w:hAnsi="Fira Sans"/>
          <w:b/>
          <w:i/>
          <w:sz w:val="22"/>
          <w:szCs w:val="22"/>
        </w:rPr>
        <w:t>Odp. Zamawiającego: Zamawiający</w:t>
      </w:r>
      <w:r>
        <w:rPr>
          <w:rFonts w:ascii="Fira Sans" w:hAnsi="Fira Sans"/>
          <w:b/>
          <w:i/>
          <w:sz w:val="22"/>
          <w:szCs w:val="22"/>
        </w:rPr>
        <w:t xml:space="preserve"> dopuszcza. </w:t>
      </w:r>
    </w:p>
    <w:p w14:paraId="56D2EBD0" w14:textId="77777777" w:rsidR="002C5C1D" w:rsidRPr="00B217B3" w:rsidRDefault="002C5C1D" w:rsidP="00487A5F">
      <w:pPr>
        <w:spacing w:line="240" w:lineRule="atLeast"/>
        <w:jc w:val="both"/>
        <w:rPr>
          <w:rFonts w:ascii="Fira Sans" w:hAnsi="Fira Sans"/>
          <w:sz w:val="22"/>
          <w:szCs w:val="22"/>
          <w:highlight w:val="yellow"/>
        </w:rPr>
      </w:pPr>
    </w:p>
    <w:p w14:paraId="4448ACA8" w14:textId="77777777" w:rsidR="006F352A" w:rsidRDefault="006F352A" w:rsidP="00487A5F">
      <w:pPr>
        <w:spacing w:line="240" w:lineRule="atLeast"/>
        <w:jc w:val="both"/>
        <w:rPr>
          <w:rFonts w:ascii="Fira Sans" w:hAnsi="Fira Sans"/>
          <w:b/>
          <w:sz w:val="22"/>
          <w:szCs w:val="22"/>
          <w:u w:val="single"/>
        </w:rPr>
      </w:pPr>
    </w:p>
    <w:p w14:paraId="74AD6AEB" w14:textId="5AC74D93" w:rsidR="002C5C1D" w:rsidRPr="00B217B3" w:rsidRDefault="002C5C1D" w:rsidP="00487A5F">
      <w:pPr>
        <w:spacing w:line="240" w:lineRule="atLeast"/>
        <w:jc w:val="both"/>
        <w:rPr>
          <w:rFonts w:ascii="Fira Sans" w:hAnsi="Fira Sans"/>
          <w:b/>
          <w:sz w:val="22"/>
          <w:szCs w:val="22"/>
          <w:u w:val="single"/>
        </w:rPr>
      </w:pPr>
      <w:r w:rsidRPr="00B217B3">
        <w:rPr>
          <w:rFonts w:ascii="Fira Sans" w:hAnsi="Fira Sans"/>
          <w:b/>
          <w:sz w:val="22"/>
          <w:szCs w:val="22"/>
          <w:u w:val="single"/>
        </w:rPr>
        <w:lastRenderedPageBreak/>
        <w:t>Pytanie nr 19:</w:t>
      </w:r>
      <w:r w:rsidR="006F352A">
        <w:rPr>
          <w:rFonts w:ascii="Fira Sans" w:hAnsi="Fira Sans"/>
          <w:b/>
          <w:sz w:val="22"/>
          <w:szCs w:val="22"/>
          <w:u w:val="single"/>
        </w:rPr>
        <w:t xml:space="preserve"> </w:t>
      </w:r>
      <w:bookmarkStart w:id="3" w:name="_Hlk166843174"/>
      <w:r w:rsidR="006F352A">
        <w:rPr>
          <w:rFonts w:ascii="Fira Sans" w:hAnsi="Fira Sans"/>
          <w:b/>
          <w:sz w:val="22"/>
          <w:szCs w:val="22"/>
          <w:u w:val="single"/>
        </w:rPr>
        <w:t xml:space="preserve">Dotyczy części 2, poz. 1 </w:t>
      </w:r>
      <w:bookmarkEnd w:id="3"/>
    </w:p>
    <w:p w14:paraId="627F65F9" w14:textId="56167774" w:rsidR="006F352A" w:rsidRPr="006F352A" w:rsidRDefault="006F352A" w:rsidP="00487A5F">
      <w:pPr>
        <w:spacing w:line="240" w:lineRule="atLeast"/>
        <w:jc w:val="both"/>
        <w:rPr>
          <w:rFonts w:ascii="Fira Sans" w:hAnsi="Fira Sans"/>
          <w:bCs/>
          <w:iCs/>
          <w:sz w:val="22"/>
          <w:szCs w:val="22"/>
        </w:rPr>
      </w:pPr>
      <w:r w:rsidRPr="006F352A">
        <w:rPr>
          <w:rFonts w:ascii="Fira Sans" w:hAnsi="Fira Sans"/>
          <w:bCs/>
          <w:iCs/>
          <w:sz w:val="22"/>
          <w:szCs w:val="22"/>
        </w:rPr>
        <w:t xml:space="preserve">Czy Zamawiający wyrazi zgodę na zaoferowanie zestawu uniwersalnego z laminatu dwuwarstwowego na całej powierzchni, gdzie serwety z poz. 1-3 są wykonane z laminatu dwuwarstwowego włóknina polipropylenowa i folia polietylenowa o gramaturze całkowitej 57,4 g/m2? Materiał obłożenia spełnia wymagania wysokie normy PN EN 13795. 2 ręczniki chłonne o rozmiar: 30 cm x 40 cm. Osłona na stolik Mayo wykonana z włókniny polipropylenowej na obszarze wzmocnionym o gramaturze min. 30 g/m2 oraz folii PE grubości min. 55 µ, obszar chłonny w rozmiarze: 75 x 90 cm. Taśma </w:t>
      </w:r>
      <w:proofErr w:type="spellStart"/>
      <w:r w:rsidRPr="006F352A">
        <w:rPr>
          <w:rFonts w:ascii="Fira Sans" w:hAnsi="Fira Sans"/>
          <w:bCs/>
          <w:iCs/>
          <w:sz w:val="22"/>
          <w:szCs w:val="22"/>
        </w:rPr>
        <w:t>lepna</w:t>
      </w:r>
      <w:proofErr w:type="spellEnd"/>
      <w:r w:rsidRPr="006F352A">
        <w:rPr>
          <w:rFonts w:ascii="Fira Sans" w:hAnsi="Fira Sans"/>
          <w:bCs/>
          <w:iCs/>
          <w:sz w:val="22"/>
          <w:szCs w:val="22"/>
        </w:rPr>
        <w:t xml:space="preserve"> 9x50 cm wykonana z włókniny poliestrowej, folii PE oraz kleju o gramaturze łącznej 108 g/ m2. Na opakowaniu zewnętrznym min. 2 naklejki transferowe.</w:t>
      </w:r>
      <w:r w:rsidR="000852EE">
        <w:rPr>
          <w:rFonts w:ascii="Fira Sans" w:hAnsi="Fira Sans"/>
          <w:bCs/>
          <w:iCs/>
          <w:sz w:val="22"/>
          <w:szCs w:val="22"/>
        </w:rPr>
        <w:t xml:space="preserve"> </w:t>
      </w:r>
      <w:r w:rsidRPr="006F352A">
        <w:rPr>
          <w:rFonts w:ascii="Fira Sans" w:hAnsi="Fira Sans"/>
          <w:bCs/>
          <w:iCs/>
          <w:sz w:val="22"/>
          <w:szCs w:val="22"/>
        </w:rPr>
        <w:t>Serweta na stolik instrumentariuszki 150x190cm</w:t>
      </w:r>
    </w:p>
    <w:p w14:paraId="3BEBA9D7" w14:textId="4C77E530" w:rsidR="002C5C1D" w:rsidRPr="006F352A" w:rsidRDefault="006F352A" w:rsidP="00487A5F">
      <w:pPr>
        <w:spacing w:line="240" w:lineRule="atLeast"/>
        <w:jc w:val="both"/>
        <w:rPr>
          <w:rFonts w:ascii="Fira Sans" w:hAnsi="Fira Sans"/>
          <w:bCs/>
          <w:iCs/>
          <w:sz w:val="22"/>
          <w:szCs w:val="22"/>
        </w:rPr>
      </w:pPr>
      <w:r w:rsidRPr="006F352A">
        <w:rPr>
          <w:rFonts w:ascii="Fira Sans" w:hAnsi="Fira Sans"/>
          <w:bCs/>
          <w:iCs/>
          <w:sz w:val="22"/>
          <w:szCs w:val="22"/>
        </w:rPr>
        <w:t>Pozostałe wymagania zgodne z SWZ.</w:t>
      </w:r>
    </w:p>
    <w:p w14:paraId="52D9711D" w14:textId="77777777" w:rsidR="006F352A" w:rsidRDefault="006F352A" w:rsidP="00487A5F">
      <w:pPr>
        <w:spacing w:line="240" w:lineRule="atLeast"/>
        <w:jc w:val="both"/>
        <w:rPr>
          <w:rFonts w:ascii="Fira Sans" w:hAnsi="Fira Sans"/>
          <w:b/>
          <w:i/>
          <w:sz w:val="22"/>
          <w:szCs w:val="22"/>
          <w:highlight w:val="yellow"/>
        </w:rPr>
      </w:pPr>
    </w:p>
    <w:p w14:paraId="5ADF694E" w14:textId="0F675DB7" w:rsidR="002C5C1D" w:rsidRPr="00B217B3" w:rsidRDefault="002C5C1D" w:rsidP="00487A5F">
      <w:pPr>
        <w:spacing w:line="240" w:lineRule="atLeast"/>
        <w:jc w:val="both"/>
        <w:rPr>
          <w:rFonts w:ascii="Fira Sans" w:hAnsi="Fira Sans"/>
          <w:b/>
          <w:sz w:val="22"/>
          <w:szCs w:val="22"/>
        </w:rPr>
      </w:pPr>
      <w:r w:rsidRPr="00AB6639">
        <w:rPr>
          <w:rFonts w:ascii="Fira Sans" w:hAnsi="Fira Sans"/>
          <w:b/>
          <w:i/>
          <w:sz w:val="22"/>
          <w:szCs w:val="22"/>
        </w:rPr>
        <w:t>Odp. Zamawiającego:</w:t>
      </w:r>
      <w:r w:rsidR="00AB6639" w:rsidRPr="00AB6639">
        <w:rPr>
          <w:rFonts w:ascii="Fira Sans" w:hAnsi="Fira Sans"/>
          <w:b/>
          <w:i/>
          <w:sz w:val="22"/>
          <w:szCs w:val="22"/>
        </w:rPr>
        <w:t xml:space="preserve"> Zamawiający</w:t>
      </w:r>
      <w:r w:rsidR="00AB6639">
        <w:rPr>
          <w:rFonts w:ascii="Fira Sans" w:hAnsi="Fira Sans"/>
          <w:b/>
          <w:i/>
          <w:sz w:val="22"/>
          <w:szCs w:val="22"/>
        </w:rPr>
        <w:t xml:space="preserve"> dopuszcza. </w:t>
      </w:r>
    </w:p>
    <w:p w14:paraId="47D7CB20" w14:textId="77777777" w:rsidR="002C5C1D" w:rsidRPr="00B217B3" w:rsidRDefault="002C5C1D" w:rsidP="00487A5F">
      <w:pPr>
        <w:spacing w:line="240" w:lineRule="atLeast"/>
        <w:jc w:val="both"/>
        <w:rPr>
          <w:rFonts w:ascii="Fira Sans" w:hAnsi="Fira Sans"/>
          <w:b/>
          <w:sz w:val="22"/>
          <w:szCs w:val="22"/>
        </w:rPr>
      </w:pPr>
    </w:p>
    <w:p w14:paraId="3C9852C8" w14:textId="07F1D5CB" w:rsidR="002C5C1D" w:rsidRPr="00B217B3" w:rsidRDefault="002C5C1D" w:rsidP="00487A5F">
      <w:pPr>
        <w:spacing w:line="240" w:lineRule="atLeast"/>
        <w:jc w:val="both"/>
        <w:rPr>
          <w:rFonts w:ascii="Fira Sans" w:hAnsi="Fira Sans"/>
          <w:b/>
          <w:sz w:val="22"/>
          <w:szCs w:val="22"/>
        </w:rPr>
      </w:pPr>
      <w:r w:rsidRPr="00B217B3">
        <w:rPr>
          <w:rFonts w:ascii="Fira Sans" w:hAnsi="Fira Sans"/>
          <w:b/>
          <w:sz w:val="22"/>
          <w:szCs w:val="22"/>
          <w:u w:val="single"/>
        </w:rPr>
        <w:t>Pytanie nr 20:</w:t>
      </w:r>
      <w:r w:rsidR="006F352A" w:rsidRPr="006F352A">
        <w:t xml:space="preserve"> </w:t>
      </w:r>
      <w:r w:rsidR="006F352A" w:rsidRPr="006F352A">
        <w:rPr>
          <w:rFonts w:ascii="Fira Sans" w:hAnsi="Fira Sans"/>
          <w:b/>
          <w:sz w:val="22"/>
          <w:szCs w:val="22"/>
          <w:u w:val="single"/>
        </w:rPr>
        <w:t xml:space="preserve">Dotyczy części 2, poz. </w:t>
      </w:r>
      <w:r w:rsidR="006F352A">
        <w:rPr>
          <w:rFonts w:ascii="Fira Sans" w:hAnsi="Fira Sans"/>
          <w:b/>
          <w:sz w:val="22"/>
          <w:szCs w:val="22"/>
          <w:u w:val="single"/>
        </w:rPr>
        <w:t>2</w:t>
      </w:r>
    </w:p>
    <w:p w14:paraId="0C6E6C52" w14:textId="198A8A23" w:rsidR="006F352A" w:rsidRPr="006F352A" w:rsidRDefault="006F352A" w:rsidP="00487A5F">
      <w:pPr>
        <w:spacing w:line="240" w:lineRule="atLeast"/>
        <w:jc w:val="both"/>
        <w:rPr>
          <w:rFonts w:ascii="Fira Sans" w:hAnsi="Fira Sans"/>
          <w:bCs/>
          <w:iCs/>
          <w:sz w:val="22"/>
          <w:szCs w:val="22"/>
        </w:rPr>
      </w:pPr>
      <w:r w:rsidRPr="006F352A">
        <w:rPr>
          <w:rFonts w:ascii="Fira Sans" w:hAnsi="Fira Sans"/>
          <w:bCs/>
          <w:iCs/>
          <w:sz w:val="22"/>
          <w:szCs w:val="22"/>
        </w:rPr>
        <w:t xml:space="preserve">Czy Zamawiający wyrazi zgodę na zaoferowanie zestawu uniwersalnego z laminatu trójwarstwowego na całej powierzchni, gdzie serwety z poz. 1-3 są wykonane z laminatu trzywarstwowego: włóknina polipropylenowa folia polietylenowa i włóknina polipropylenowa? Gramatura laminatu 74 g/m2. Materiał obłożenia spełnia wymagania wysokie normy PN EN 13795. Ręczniki chłonne o rozmiarze: 30 cm x 40 cm. Osłona na stolik Mayo wykonana z włókniny polipropylenowej na obszarze wzmocnionym o gramaturze min. 30 g/m2 oraz folii PE grubości min. 55 µ, obszar chłonny w rozmiarze: 75 x 90 cm. Taśma </w:t>
      </w:r>
      <w:proofErr w:type="spellStart"/>
      <w:r w:rsidRPr="006F352A">
        <w:rPr>
          <w:rFonts w:ascii="Fira Sans" w:hAnsi="Fira Sans"/>
          <w:bCs/>
          <w:iCs/>
          <w:sz w:val="22"/>
          <w:szCs w:val="22"/>
        </w:rPr>
        <w:t>lepna</w:t>
      </w:r>
      <w:proofErr w:type="spellEnd"/>
      <w:r w:rsidRPr="006F352A">
        <w:rPr>
          <w:rFonts w:ascii="Fira Sans" w:hAnsi="Fira Sans"/>
          <w:bCs/>
          <w:iCs/>
          <w:sz w:val="22"/>
          <w:szCs w:val="22"/>
        </w:rPr>
        <w:t xml:space="preserve"> 9x50 cm wykonana z włókniny poliestrowej, folii PE oraz kleju o gramaturze łącznej 108 g/ m2. Odporność na przenikanie płynów dla serwet min. 172 cm H20. Zestaw wyposażony w minimum dwie samoprzylepne etykiety z danymi producenta, z</w:t>
      </w:r>
      <w:r w:rsidR="000852EE">
        <w:rPr>
          <w:rFonts w:ascii="Fira Sans" w:hAnsi="Fira Sans"/>
          <w:bCs/>
          <w:iCs/>
          <w:sz w:val="22"/>
          <w:szCs w:val="22"/>
        </w:rPr>
        <w:t> </w:t>
      </w:r>
      <w:r w:rsidRPr="006F352A">
        <w:rPr>
          <w:rFonts w:ascii="Fira Sans" w:hAnsi="Fira Sans"/>
          <w:bCs/>
          <w:iCs/>
          <w:sz w:val="22"/>
          <w:szCs w:val="22"/>
        </w:rPr>
        <w:t>nr</w:t>
      </w:r>
      <w:r w:rsidR="000852EE">
        <w:rPr>
          <w:rFonts w:ascii="Fira Sans" w:hAnsi="Fira Sans"/>
          <w:bCs/>
          <w:iCs/>
          <w:sz w:val="22"/>
          <w:szCs w:val="22"/>
        </w:rPr>
        <w:t> </w:t>
      </w:r>
      <w:r w:rsidRPr="006F352A">
        <w:rPr>
          <w:rFonts w:ascii="Fira Sans" w:hAnsi="Fira Sans"/>
          <w:bCs/>
          <w:iCs/>
          <w:sz w:val="22"/>
          <w:szCs w:val="22"/>
        </w:rPr>
        <w:t>katalogowym, datą ważności i numerem serii służące do archiwizacji danych. Pozostałe wymagania zgodne z SWZ.</w:t>
      </w:r>
    </w:p>
    <w:p w14:paraId="033C2D7E" w14:textId="77777777" w:rsidR="006F352A" w:rsidRDefault="006F352A" w:rsidP="00487A5F">
      <w:pPr>
        <w:spacing w:line="240" w:lineRule="atLeast"/>
        <w:jc w:val="both"/>
        <w:rPr>
          <w:rFonts w:ascii="Fira Sans" w:hAnsi="Fira Sans"/>
          <w:b/>
          <w:i/>
          <w:sz w:val="22"/>
          <w:szCs w:val="22"/>
        </w:rPr>
      </w:pPr>
    </w:p>
    <w:p w14:paraId="3AAC996D" w14:textId="104595E0" w:rsidR="002C5C1D" w:rsidRPr="00B217B3" w:rsidRDefault="002C5C1D" w:rsidP="00487A5F">
      <w:pPr>
        <w:spacing w:line="240" w:lineRule="atLeast"/>
        <w:jc w:val="both"/>
        <w:rPr>
          <w:rFonts w:ascii="Fira Sans" w:hAnsi="Fira Sans"/>
          <w:b/>
          <w:i/>
          <w:sz w:val="22"/>
          <w:szCs w:val="22"/>
        </w:rPr>
      </w:pPr>
      <w:r w:rsidRPr="00AB6639">
        <w:rPr>
          <w:rFonts w:ascii="Fira Sans" w:hAnsi="Fira Sans"/>
          <w:b/>
          <w:i/>
          <w:sz w:val="22"/>
          <w:szCs w:val="22"/>
        </w:rPr>
        <w:t>Odp. Zamawiającego:</w:t>
      </w:r>
      <w:r w:rsidR="00AB6639">
        <w:rPr>
          <w:rFonts w:ascii="Fira Sans" w:hAnsi="Fira Sans"/>
          <w:b/>
          <w:i/>
          <w:sz w:val="22"/>
          <w:szCs w:val="22"/>
        </w:rPr>
        <w:t xml:space="preserve"> Zamawiający dopuszcza. </w:t>
      </w:r>
    </w:p>
    <w:p w14:paraId="0A86AB1D" w14:textId="77777777" w:rsidR="00F85971" w:rsidRPr="00B217B3" w:rsidRDefault="00F85971" w:rsidP="00487A5F">
      <w:pPr>
        <w:spacing w:line="240" w:lineRule="atLeast"/>
        <w:jc w:val="both"/>
        <w:rPr>
          <w:rFonts w:ascii="Fira Sans" w:hAnsi="Fira Sans"/>
          <w:b/>
          <w:i/>
          <w:sz w:val="22"/>
          <w:szCs w:val="22"/>
        </w:rPr>
      </w:pPr>
    </w:p>
    <w:p w14:paraId="6B5F3A12" w14:textId="0199FECB" w:rsidR="00F85971" w:rsidRPr="00B217B3" w:rsidRDefault="00F85971" w:rsidP="00487A5F">
      <w:pPr>
        <w:spacing w:line="240" w:lineRule="atLeast"/>
        <w:jc w:val="both"/>
        <w:rPr>
          <w:rFonts w:ascii="Fira Sans" w:hAnsi="Fira Sans"/>
          <w:b/>
          <w:sz w:val="22"/>
          <w:szCs w:val="22"/>
          <w:u w:val="single"/>
        </w:rPr>
      </w:pPr>
      <w:r w:rsidRPr="00B217B3">
        <w:rPr>
          <w:rFonts w:ascii="Fira Sans" w:hAnsi="Fira Sans"/>
          <w:b/>
          <w:sz w:val="22"/>
          <w:szCs w:val="22"/>
          <w:u w:val="single"/>
        </w:rPr>
        <w:t>Pytanie nr 21:</w:t>
      </w:r>
      <w:r w:rsidR="006F352A" w:rsidRPr="006F352A">
        <w:t xml:space="preserve"> </w:t>
      </w:r>
      <w:r w:rsidR="006F352A" w:rsidRPr="006F352A">
        <w:rPr>
          <w:rFonts w:ascii="Fira Sans" w:hAnsi="Fira Sans"/>
          <w:b/>
          <w:sz w:val="22"/>
          <w:szCs w:val="22"/>
          <w:u w:val="single"/>
        </w:rPr>
        <w:t xml:space="preserve">Dotyczy części </w:t>
      </w:r>
      <w:r w:rsidR="006F352A">
        <w:rPr>
          <w:rFonts w:ascii="Fira Sans" w:hAnsi="Fira Sans"/>
          <w:b/>
          <w:sz w:val="22"/>
          <w:szCs w:val="22"/>
          <w:u w:val="single"/>
        </w:rPr>
        <w:t>3</w:t>
      </w:r>
      <w:r w:rsidR="006F352A" w:rsidRPr="006F352A">
        <w:rPr>
          <w:rFonts w:ascii="Fira Sans" w:hAnsi="Fira Sans"/>
          <w:b/>
          <w:sz w:val="22"/>
          <w:szCs w:val="22"/>
          <w:u w:val="single"/>
        </w:rPr>
        <w:t>, poz. 1</w:t>
      </w:r>
    </w:p>
    <w:p w14:paraId="076C64AB" w14:textId="67837E15" w:rsidR="006F352A" w:rsidRPr="006F352A" w:rsidRDefault="006F352A" w:rsidP="00487A5F">
      <w:pPr>
        <w:spacing w:line="240" w:lineRule="atLeast"/>
        <w:jc w:val="both"/>
        <w:rPr>
          <w:rFonts w:ascii="Fira Sans" w:hAnsi="Fira Sans"/>
          <w:bCs/>
          <w:iCs/>
          <w:sz w:val="22"/>
          <w:szCs w:val="22"/>
        </w:rPr>
      </w:pPr>
      <w:r w:rsidRPr="006F352A">
        <w:rPr>
          <w:rFonts w:ascii="Fira Sans" w:hAnsi="Fira Sans"/>
          <w:bCs/>
          <w:iCs/>
          <w:sz w:val="22"/>
          <w:szCs w:val="22"/>
        </w:rPr>
        <w:t>Czy Zamawiający wyrazi zgodę na zaoferowanie zestawu do cesarskiego cięcia o</w:t>
      </w:r>
      <w:r w:rsidR="000852EE">
        <w:rPr>
          <w:rFonts w:ascii="Fira Sans" w:hAnsi="Fira Sans"/>
          <w:bCs/>
          <w:iCs/>
          <w:sz w:val="22"/>
          <w:szCs w:val="22"/>
        </w:rPr>
        <w:t> </w:t>
      </w:r>
      <w:r w:rsidRPr="006F352A">
        <w:rPr>
          <w:rFonts w:ascii="Fira Sans" w:hAnsi="Fira Sans"/>
          <w:bCs/>
          <w:iCs/>
          <w:sz w:val="22"/>
          <w:szCs w:val="22"/>
        </w:rPr>
        <w:t>następującym składzie i parametrach:</w:t>
      </w:r>
    </w:p>
    <w:p w14:paraId="645EA592" w14:textId="77777777" w:rsidR="006F352A" w:rsidRPr="006F352A" w:rsidRDefault="006F352A" w:rsidP="00487A5F">
      <w:pPr>
        <w:spacing w:line="240" w:lineRule="atLeast"/>
        <w:jc w:val="both"/>
        <w:rPr>
          <w:rFonts w:ascii="Fira Sans" w:hAnsi="Fira Sans"/>
          <w:bCs/>
          <w:iCs/>
          <w:sz w:val="22"/>
          <w:szCs w:val="22"/>
        </w:rPr>
      </w:pPr>
      <w:r w:rsidRPr="006F352A">
        <w:rPr>
          <w:rFonts w:ascii="Fira Sans" w:hAnsi="Fira Sans"/>
          <w:bCs/>
          <w:iCs/>
          <w:sz w:val="22"/>
          <w:szCs w:val="22"/>
        </w:rPr>
        <w:t>1.</w:t>
      </w:r>
      <w:r w:rsidRPr="006F352A">
        <w:rPr>
          <w:rFonts w:ascii="Fira Sans" w:hAnsi="Fira Sans"/>
          <w:bCs/>
          <w:iCs/>
          <w:sz w:val="22"/>
          <w:szCs w:val="22"/>
        </w:rPr>
        <w:tab/>
        <w:t>1x serweta na stolik instrumentariuszki 150 x 190 cm- owinięcie zestawu</w:t>
      </w:r>
    </w:p>
    <w:p w14:paraId="1E02CDC0" w14:textId="77777777" w:rsidR="006F352A" w:rsidRPr="006F352A" w:rsidRDefault="006F352A" w:rsidP="00487A5F">
      <w:pPr>
        <w:spacing w:line="240" w:lineRule="atLeast"/>
        <w:jc w:val="both"/>
        <w:rPr>
          <w:rFonts w:ascii="Fira Sans" w:hAnsi="Fira Sans"/>
          <w:bCs/>
          <w:iCs/>
          <w:sz w:val="22"/>
          <w:szCs w:val="22"/>
        </w:rPr>
      </w:pPr>
      <w:r w:rsidRPr="006F352A">
        <w:rPr>
          <w:rFonts w:ascii="Fira Sans" w:hAnsi="Fira Sans"/>
          <w:bCs/>
          <w:iCs/>
          <w:sz w:val="22"/>
          <w:szCs w:val="22"/>
        </w:rPr>
        <w:t>2.</w:t>
      </w:r>
      <w:r w:rsidRPr="006F352A">
        <w:rPr>
          <w:rFonts w:ascii="Fira Sans" w:hAnsi="Fira Sans"/>
          <w:bCs/>
          <w:iCs/>
          <w:sz w:val="22"/>
          <w:szCs w:val="22"/>
        </w:rPr>
        <w:tab/>
        <w:t>1x serweta na stolik Mayo 80 x 145 cm ze wzmocnieniem włókninowym o wymiarach 75 x 90 cm</w:t>
      </w:r>
    </w:p>
    <w:p w14:paraId="6C9BEDF4" w14:textId="2D3D108F" w:rsidR="006F352A" w:rsidRPr="006F352A" w:rsidRDefault="006F352A" w:rsidP="00487A5F">
      <w:pPr>
        <w:spacing w:line="240" w:lineRule="atLeast"/>
        <w:jc w:val="both"/>
        <w:rPr>
          <w:rFonts w:ascii="Fira Sans" w:hAnsi="Fira Sans"/>
          <w:bCs/>
          <w:iCs/>
          <w:sz w:val="22"/>
          <w:szCs w:val="22"/>
        </w:rPr>
      </w:pPr>
      <w:r w:rsidRPr="006F352A">
        <w:rPr>
          <w:rFonts w:ascii="Fira Sans" w:hAnsi="Fira Sans"/>
          <w:bCs/>
          <w:iCs/>
          <w:sz w:val="22"/>
          <w:szCs w:val="22"/>
        </w:rPr>
        <w:t>3.</w:t>
      </w:r>
      <w:r w:rsidRPr="006F352A">
        <w:rPr>
          <w:rFonts w:ascii="Fira Sans" w:hAnsi="Fira Sans"/>
          <w:bCs/>
          <w:iCs/>
          <w:sz w:val="22"/>
          <w:szCs w:val="22"/>
        </w:rPr>
        <w:tab/>
        <w:t>1x serweta do cesarskiego cięcia w ułożeniu na plecach o wymiarach: 260/ 200 x 335 cm z otworem wokół jamy brzusznej 27 x 33 cm otoczonym folią chirurgiczną, rozmiar okna 14 x 20 cm ze zintegrowanym okalającym dookoła  workiem do zbiórki płynów ze</w:t>
      </w:r>
      <w:r w:rsidR="000852EE">
        <w:rPr>
          <w:rFonts w:ascii="Fira Sans" w:hAnsi="Fira Sans"/>
          <w:bCs/>
          <w:iCs/>
          <w:sz w:val="22"/>
          <w:szCs w:val="22"/>
        </w:rPr>
        <w:t> </w:t>
      </w:r>
      <w:r w:rsidRPr="006F352A">
        <w:rPr>
          <w:rFonts w:ascii="Fira Sans" w:hAnsi="Fira Sans"/>
          <w:bCs/>
          <w:iCs/>
          <w:sz w:val="22"/>
          <w:szCs w:val="22"/>
        </w:rPr>
        <w:t>sztywnikiem i zaworem drenażowym</w:t>
      </w:r>
    </w:p>
    <w:p w14:paraId="3504941D" w14:textId="77777777" w:rsidR="006F352A" w:rsidRPr="006F352A" w:rsidRDefault="006F352A" w:rsidP="00487A5F">
      <w:pPr>
        <w:spacing w:line="240" w:lineRule="atLeast"/>
        <w:jc w:val="both"/>
        <w:rPr>
          <w:rFonts w:ascii="Fira Sans" w:hAnsi="Fira Sans"/>
          <w:bCs/>
          <w:iCs/>
          <w:sz w:val="22"/>
          <w:szCs w:val="22"/>
        </w:rPr>
      </w:pPr>
      <w:r w:rsidRPr="006F352A">
        <w:rPr>
          <w:rFonts w:ascii="Fira Sans" w:hAnsi="Fira Sans"/>
          <w:bCs/>
          <w:iCs/>
          <w:sz w:val="22"/>
          <w:szCs w:val="22"/>
        </w:rPr>
        <w:t>4.</w:t>
      </w:r>
      <w:r w:rsidRPr="006F352A">
        <w:rPr>
          <w:rFonts w:ascii="Fira Sans" w:hAnsi="Fira Sans"/>
          <w:bCs/>
          <w:iCs/>
          <w:sz w:val="22"/>
          <w:szCs w:val="22"/>
        </w:rPr>
        <w:tab/>
        <w:t xml:space="preserve">1x serweta dla noworodka 90 x 100 z miękkiej chłonnej włókniny typu </w:t>
      </w:r>
      <w:proofErr w:type="spellStart"/>
      <w:r w:rsidRPr="006F352A">
        <w:rPr>
          <w:rFonts w:ascii="Fira Sans" w:hAnsi="Fira Sans"/>
          <w:bCs/>
          <w:iCs/>
          <w:sz w:val="22"/>
          <w:szCs w:val="22"/>
        </w:rPr>
        <w:t>Spunlace</w:t>
      </w:r>
      <w:proofErr w:type="spellEnd"/>
    </w:p>
    <w:p w14:paraId="0BB2FAB9" w14:textId="77777777" w:rsidR="006F352A" w:rsidRPr="006F352A" w:rsidRDefault="006F352A" w:rsidP="00487A5F">
      <w:pPr>
        <w:spacing w:line="240" w:lineRule="atLeast"/>
        <w:jc w:val="both"/>
        <w:rPr>
          <w:rFonts w:ascii="Fira Sans" w:hAnsi="Fira Sans"/>
          <w:bCs/>
          <w:iCs/>
          <w:sz w:val="22"/>
          <w:szCs w:val="22"/>
        </w:rPr>
      </w:pPr>
      <w:r w:rsidRPr="006F352A">
        <w:rPr>
          <w:rFonts w:ascii="Fira Sans" w:hAnsi="Fira Sans"/>
          <w:bCs/>
          <w:iCs/>
          <w:sz w:val="22"/>
          <w:szCs w:val="22"/>
        </w:rPr>
        <w:t>5.</w:t>
      </w:r>
      <w:r w:rsidRPr="006F352A">
        <w:rPr>
          <w:rFonts w:ascii="Fira Sans" w:hAnsi="Fira Sans"/>
          <w:bCs/>
          <w:iCs/>
          <w:sz w:val="22"/>
          <w:szCs w:val="22"/>
        </w:rPr>
        <w:tab/>
        <w:t>4x ręcznik do rąk 30 x 40 cm</w:t>
      </w:r>
    </w:p>
    <w:p w14:paraId="6C494B0B" w14:textId="77777777" w:rsidR="006F352A" w:rsidRPr="006F352A" w:rsidRDefault="006F352A" w:rsidP="00487A5F">
      <w:pPr>
        <w:spacing w:line="240" w:lineRule="atLeast"/>
        <w:jc w:val="both"/>
        <w:rPr>
          <w:rFonts w:ascii="Fira Sans" w:hAnsi="Fira Sans"/>
          <w:bCs/>
          <w:iCs/>
          <w:sz w:val="22"/>
          <w:szCs w:val="22"/>
        </w:rPr>
      </w:pPr>
    </w:p>
    <w:p w14:paraId="52D0DBE8" w14:textId="77777777" w:rsidR="006F352A" w:rsidRPr="006F352A" w:rsidRDefault="006F352A" w:rsidP="00487A5F">
      <w:pPr>
        <w:spacing w:line="240" w:lineRule="atLeast"/>
        <w:jc w:val="both"/>
        <w:rPr>
          <w:rFonts w:ascii="Fira Sans" w:hAnsi="Fira Sans"/>
          <w:bCs/>
          <w:iCs/>
          <w:sz w:val="22"/>
          <w:szCs w:val="22"/>
        </w:rPr>
      </w:pPr>
      <w:r w:rsidRPr="006F352A">
        <w:rPr>
          <w:rFonts w:ascii="Fira Sans" w:hAnsi="Fira Sans"/>
          <w:bCs/>
          <w:iCs/>
          <w:sz w:val="22"/>
          <w:szCs w:val="22"/>
        </w:rPr>
        <w:t>- Obłożenie pacjenta z laminatu dwuwarstwowego 57,4 g/m2;</w:t>
      </w:r>
    </w:p>
    <w:p w14:paraId="31913750" w14:textId="77777777" w:rsidR="006F352A" w:rsidRPr="006F352A" w:rsidRDefault="006F352A" w:rsidP="00487A5F">
      <w:pPr>
        <w:spacing w:line="240" w:lineRule="atLeast"/>
        <w:jc w:val="both"/>
        <w:rPr>
          <w:rFonts w:ascii="Fira Sans" w:hAnsi="Fira Sans"/>
          <w:bCs/>
          <w:iCs/>
          <w:sz w:val="22"/>
          <w:szCs w:val="22"/>
        </w:rPr>
      </w:pPr>
      <w:r w:rsidRPr="006F352A">
        <w:rPr>
          <w:rFonts w:ascii="Fira Sans" w:hAnsi="Fira Sans"/>
          <w:bCs/>
          <w:iCs/>
          <w:sz w:val="22"/>
          <w:szCs w:val="22"/>
        </w:rPr>
        <w:t xml:space="preserve">- Odporność na rozerwanie na sucho/ mokro: 175/ 185 </w:t>
      </w:r>
      <w:proofErr w:type="spellStart"/>
      <w:r w:rsidRPr="006F352A">
        <w:rPr>
          <w:rFonts w:ascii="Fira Sans" w:hAnsi="Fira Sans"/>
          <w:bCs/>
          <w:iCs/>
          <w:sz w:val="22"/>
          <w:szCs w:val="22"/>
        </w:rPr>
        <w:t>kPa</w:t>
      </w:r>
      <w:proofErr w:type="spellEnd"/>
    </w:p>
    <w:p w14:paraId="2B03BE59" w14:textId="77777777" w:rsidR="006F352A" w:rsidRPr="006F352A" w:rsidRDefault="006F352A" w:rsidP="00487A5F">
      <w:pPr>
        <w:spacing w:line="240" w:lineRule="atLeast"/>
        <w:jc w:val="both"/>
        <w:rPr>
          <w:rFonts w:ascii="Fira Sans" w:hAnsi="Fira Sans"/>
          <w:bCs/>
          <w:iCs/>
          <w:sz w:val="22"/>
          <w:szCs w:val="22"/>
        </w:rPr>
      </w:pPr>
      <w:r w:rsidRPr="006F352A">
        <w:rPr>
          <w:rFonts w:ascii="Fira Sans" w:hAnsi="Fira Sans"/>
          <w:bCs/>
          <w:iCs/>
          <w:sz w:val="22"/>
          <w:szCs w:val="22"/>
        </w:rPr>
        <w:t>- Odporność na przenikanie cieczy min. 129 cm H2O</w:t>
      </w:r>
    </w:p>
    <w:p w14:paraId="49AA1E58" w14:textId="14A00C71" w:rsidR="006F352A" w:rsidRPr="006F352A" w:rsidRDefault="006F352A" w:rsidP="00487A5F">
      <w:pPr>
        <w:spacing w:line="240" w:lineRule="atLeast"/>
        <w:jc w:val="both"/>
        <w:rPr>
          <w:rFonts w:ascii="Fira Sans" w:hAnsi="Fira Sans"/>
          <w:bCs/>
          <w:iCs/>
          <w:sz w:val="22"/>
          <w:szCs w:val="22"/>
        </w:rPr>
      </w:pPr>
      <w:r w:rsidRPr="006F352A">
        <w:rPr>
          <w:rFonts w:ascii="Fira Sans" w:hAnsi="Fira Sans"/>
          <w:bCs/>
          <w:iCs/>
          <w:sz w:val="22"/>
          <w:szCs w:val="22"/>
        </w:rPr>
        <w:t>- Zdolność absorbcji cieczy laminatu (czyli gotowego wyrobu po procesie sterylizacji, który</w:t>
      </w:r>
      <w:r w:rsidR="000852EE">
        <w:rPr>
          <w:rFonts w:ascii="Fira Sans" w:hAnsi="Fira Sans"/>
          <w:bCs/>
          <w:iCs/>
          <w:sz w:val="22"/>
          <w:szCs w:val="22"/>
        </w:rPr>
        <w:t> </w:t>
      </w:r>
      <w:r w:rsidRPr="006F352A">
        <w:rPr>
          <w:rFonts w:ascii="Fira Sans" w:hAnsi="Fira Sans"/>
          <w:bCs/>
          <w:iCs/>
          <w:sz w:val="22"/>
          <w:szCs w:val="22"/>
        </w:rPr>
        <w:t>jako finalny produkt jest badany przez normę PN EN 13795 ) = 340 %</w:t>
      </w:r>
    </w:p>
    <w:p w14:paraId="1E5AF0C9" w14:textId="77777777" w:rsidR="006F352A" w:rsidRPr="006F352A" w:rsidRDefault="006F352A" w:rsidP="00487A5F">
      <w:pPr>
        <w:spacing w:line="240" w:lineRule="atLeast"/>
        <w:jc w:val="both"/>
        <w:rPr>
          <w:rFonts w:ascii="Fira Sans" w:hAnsi="Fira Sans"/>
          <w:bCs/>
          <w:iCs/>
          <w:sz w:val="22"/>
          <w:szCs w:val="22"/>
        </w:rPr>
      </w:pPr>
      <w:r w:rsidRPr="006F352A">
        <w:rPr>
          <w:rFonts w:ascii="Fira Sans" w:hAnsi="Fira Sans"/>
          <w:bCs/>
          <w:iCs/>
          <w:sz w:val="22"/>
          <w:szCs w:val="22"/>
        </w:rPr>
        <w:t>- a w związku z tym, że norma PN EN 13795 nie wymaga badania parametru „prędkość absorbcji” zwracamy się z prośbą o zgodę na udostępnienie wartości parametru „zdolność absorbcji cieczy laminatu” wg ISO 9073-6, który wynosi dla naszego laminatu: 200 ml/ m2.</w:t>
      </w:r>
    </w:p>
    <w:p w14:paraId="3F43A9C4" w14:textId="28E6992F" w:rsidR="00F85971" w:rsidRPr="006F352A" w:rsidRDefault="006F352A" w:rsidP="00487A5F">
      <w:pPr>
        <w:spacing w:line="240" w:lineRule="atLeast"/>
        <w:jc w:val="both"/>
        <w:rPr>
          <w:rFonts w:ascii="Fira Sans" w:hAnsi="Fira Sans"/>
          <w:bCs/>
          <w:iCs/>
          <w:sz w:val="22"/>
          <w:szCs w:val="22"/>
        </w:rPr>
      </w:pPr>
      <w:r w:rsidRPr="006F352A">
        <w:rPr>
          <w:rFonts w:ascii="Fira Sans" w:hAnsi="Fira Sans"/>
          <w:bCs/>
          <w:iCs/>
          <w:sz w:val="22"/>
          <w:szCs w:val="22"/>
        </w:rPr>
        <w:lastRenderedPageBreak/>
        <w:t>Opakowanie jednostkowe papierowo- foliowe z wyraźnie zaznaczonym miejscem otwierania. Min. 2 naklejki transferowe z nazwą producenta, datą ważności, numerem REF i</w:t>
      </w:r>
      <w:r w:rsidR="000852EE">
        <w:rPr>
          <w:rFonts w:ascii="Fira Sans" w:hAnsi="Fira Sans"/>
          <w:bCs/>
          <w:iCs/>
          <w:sz w:val="22"/>
          <w:szCs w:val="22"/>
        </w:rPr>
        <w:t> </w:t>
      </w:r>
      <w:r w:rsidRPr="006F352A">
        <w:rPr>
          <w:rFonts w:ascii="Fira Sans" w:hAnsi="Fira Sans"/>
          <w:bCs/>
          <w:iCs/>
          <w:sz w:val="22"/>
          <w:szCs w:val="22"/>
        </w:rPr>
        <w:t>LOT. Sterylizacja tlenkiem etylenu.</w:t>
      </w:r>
    </w:p>
    <w:p w14:paraId="7FCAB547" w14:textId="77777777" w:rsidR="006F352A" w:rsidRDefault="006F352A" w:rsidP="00487A5F">
      <w:pPr>
        <w:spacing w:line="240" w:lineRule="atLeast"/>
        <w:jc w:val="both"/>
        <w:rPr>
          <w:rFonts w:ascii="Fira Sans" w:hAnsi="Fira Sans"/>
          <w:b/>
          <w:i/>
          <w:sz w:val="22"/>
          <w:szCs w:val="22"/>
          <w:highlight w:val="yellow"/>
        </w:rPr>
      </w:pPr>
    </w:p>
    <w:p w14:paraId="21D4AD54" w14:textId="0AAD0EDA" w:rsidR="00F85971" w:rsidRPr="00B217B3" w:rsidRDefault="00F85971" w:rsidP="00487A5F">
      <w:pPr>
        <w:spacing w:line="240" w:lineRule="atLeast"/>
        <w:jc w:val="both"/>
        <w:rPr>
          <w:rFonts w:ascii="Fira Sans" w:hAnsi="Fira Sans"/>
          <w:b/>
          <w:sz w:val="22"/>
          <w:szCs w:val="22"/>
        </w:rPr>
      </w:pPr>
      <w:r w:rsidRPr="00AB6639">
        <w:rPr>
          <w:rFonts w:ascii="Fira Sans" w:hAnsi="Fira Sans"/>
          <w:b/>
          <w:i/>
          <w:sz w:val="22"/>
          <w:szCs w:val="22"/>
        </w:rPr>
        <w:t>Odp. Zamawiającego:</w:t>
      </w:r>
      <w:r w:rsidR="00AB6639" w:rsidRPr="00AB6639">
        <w:rPr>
          <w:rFonts w:ascii="Fira Sans" w:hAnsi="Fira Sans"/>
          <w:b/>
          <w:i/>
          <w:sz w:val="22"/>
          <w:szCs w:val="22"/>
        </w:rPr>
        <w:t xml:space="preserve"> Zamawiający</w:t>
      </w:r>
      <w:r w:rsidR="00AB6639">
        <w:rPr>
          <w:rFonts w:ascii="Fira Sans" w:hAnsi="Fira Sans"/>
          <w:b/>
          <w:i/>
          <w:sz w:val="22"/>
          <w:szCs w:val="22"/>
        </w:rPr>
        <w:t xml:space="preserve"> podtrzymuje zapisy SWZ. </w:t>
      </w:r>
    </w:p>
    <w:p w14:paraId="770A4348" w14:textId="77777777" w:rsidR="00F85971" w:rsidRPr="00B217B3" w:rsidRDefault="00F85971" w:rsidP="00487A5F">
      <w:pPr>
        <w:spacing w:line="240" w:lineRule="atLeast"/>
        <w:jc w:val="both"/>
        <w:rPr>
          <w:rFonts w:ascii="Fira Sans" w:hAnsi="Fira Sans"/>
          <w:sz w:val="22"/>
          <w:szCs w:val="22"/>
        </w:rPr>
      </w:pPr>
    </w:p>
    <w:p w14:paraId="5FC42434" w14:textId="11B39B89" w:rsidR="00F85971" w:rsidRPr="00B217B3" w:rsidRDefault="00F85971" w:rsidP="00487A5F">
      <w:pPr>
        <w:spacing w:line="240" w:lineRule="atLeast"/>
        <w:jc w:val="both"/>
        <w:rPr>
          <w:rFonts w:ascii="Fira Sans" w:hAnsi="Fira Sans"/>
          <w:b/>
          <w:sz w:val="22"/>
          <w:szCs w:val="22"/>
          <w:u w:val="single"/>
        </w:rPr>
      </w:pPr>
      <w:r w:rsidRPr="00B217B3">
        <w:rPr>
          <w:rFonts w:ascii="Fira Sans" w:hAnsi="Fira Sans"/>
          <w:b/>
          <w:sz w:val="22"/>
          <w:szCs w:val="22"/>
          <w:u w:val="single"/>
        </w:rPr>
        <w:t>Pytanie nr 22:</w:t>
      </w:r>
      <w:r w:rsidR="006F352A" w:rsidRPr="006F352A">
        <w:t xml:space="preserve"> </w:t>
      </w:r>
      <w:r w:rsidR="006F352A" w:rsidRPr="006F352A">
        <w:rPr>
          <w:rFonts w:ascii="Fira Sans" w:hAnsi="Fira Sans"/>
          <w:b/>
          <w:sz w:val="22"/>
          <w:szCs w:val="22"/>
          <w:u w:val="single"/>
        </w:rPr>
        <w:t xml:space="preserve">Dotyczy części 2, poz. </w:t>
      </w:r>
      <w:r w:rsidR="006F352A">
        <w:rPr>
          <w:rFonts w:ascii="Fira Sans" w:hAnsi="Fira Sans"/>
          <w:b/>
          <w:sz w:val="22"/>
          <w:szCs w:val="22"/>
          <w:u w:val="single"/>
        </w:rPr>
        <w:t>3</w:t>
      </w:r>
    </w:p>
    <w:p w14:paraId="0D1870A4" w14:textId="64960219" w:rsidR="006F352A" w:rsidRPr="006F352A" w:rsidRDefault="006F352A" w:rsidP="00487A5F">
      <w:pPr>
        <w:spacing w:line="240" w:lineRule="atLeast"/>
        <w:jc w:val="both"/>
        <w:rPr>
          <w:rFonts w:ascii="Fira Sans" w:hAnsi="Fira Sans"/>
          <w:sz w:val="22"/>
          <w:szCs w:val="22"/>
        </w:rPr>
      </w:pPr>
      <w:r w:rsidRPr="006F352A">
        <w:rPr>
          <w:rFonts w:ascii="Fira Sans" w:hAnsi="Fira Sans"/>
          <w:sz w:val="22"/>
          <w:szCs w:val="22"/>
        </w:rPr>
        <w:t>Czy Zamawiający wyrazi zgodę na zaoferowanie zestawu do pilnego cesarskiego cięcia o</w:t>
      </w:r>
      <w:r w:rsidR="000852EE">
        <w:rPr>
          <w:rFonts w:ascii="Fira Sans" w:hAnsi="Fira Sans"/>
          <w:sz w:val="22"/>
          <w:szCs w:val="22"/>
        </w:rPr>
        <w:t> </w:t>
      </w:r>
      <w:r w:rsidRPr="006F352A">
        <w:rPr>
          <w:rFonts w:ascii="Fira Sans" w:hAnsi="Fira Sans"/>
          <w:sz w:val="22"/>
          <w:szCs w:val="22"/>
        </w:rPr>
        <w:t>następującym składzie i parametrach:</w:t>
      </w:r>
    </w:p>
    <w:p w14:paraId="7DA5F3D4" w14:textId="77777777" w:rsidR="006F352A" w:rsidRPr="006F352A" w:rsidRDefault="006F352A" w:rsidP="00487A5F">
      <w:pPr>
        <w:spacing w:line="240" w:lineRule="atLeast"/>
        <w:jc w:val="both"/>
        <w:rPr>
          <w:rFonts w:ascii="Fira Sans" w:hAnsi="Fira Sans"/>
          <w:sz w:val="22"/>
          <w:szCs w:val="22"/>
        </w:rPr>
      </w:pPr>
      <w:r w:rsidRPr="006F352A">
        <w:rPr>
          <w:rFonts w:ascii="Fira Sans" w:hAnsi="Fira Sans"/>
          <w:sz w:val="22"/>
          <w:szCs w:val="22"/>
        </w:rPr>
        <w:t>1.</w:t>
      </w:r>
      <w:r w:rsidRPr="006F352A">
        <w:rPr>
          <w:rFonts w:ascii="Fira Sans" w:hAnsi="Fira Sans"/>
          <w:sz w:val="22"/>
          <w:szCs w:val="22"/>
        </w:rPr>
        <w:tab/>
        <w:t>1x serweta na stolik instrumentariuszki 150 x 190 cm- owinięcie zestawu.</w:t>
      </w:r>
    </w:p>
    <w:p w14:paraId="62880B51" w14:textId="20BDF154" w:rsidR="006F352A" w:rsidRPr="006F352A" w:rsidRDefault="006F352A" w:rsidP="00487A5F">
      <w:pPr>
        <w:spacing w:line="240" w:lineRule="atLeast"/>
        <w:jc w:val="both"/>
        <w:rPr>
          <w:rFonts w:ascii="Fira Sans" w:hAnsi="Fira Sans"/>
          <w:sz w:val="22"/>
          <w:szCs w:val="22"/>
        </w:rPr>
      </w:pPr>
      <w:r w:rsidRPr="006F352A">
        <w:rPr>
          <w:rFonts w:ascii="Fira Sans" w:hAnsi="Fira Sans"/>
          <w:sz w:val="22"/>
          <w:szCs w:val="22"/>
        </w:rPr>
        <w:t>Folia 50 µm, wzmocnienie z włókniny polipropylenowej 30 g/ m2; odporność na</w:t>
      </w:r>
      <w:r w:rsidR="000852EE">
        <w:rPr>
          <w:rFonts w:ascii="Fira Sans" w:hAnsi="Fira Sans"/>
          <w:sz w:val="22"/>
          <w:szCs w:val="22"/>
        </w:rPr>
        <w:t> </w:t>
      </w:r>
      <w:r w:rsidRPr="006F352A">
        <w:rPr>
          <w:rFonts w:ascii="Fira Sans" w:hAnsi="Fira Sans"/>
          <w:sz w:val="22"/>
          <w:szCs w:val="22"/>
        </w:rPr>
        <w:t xml:space="preserve">wypychanie na sucho/ mokro: 251/ 226 </w:t>
      </w:r>
      <w:proofErr w:type="spellStart"/>
      <w:r w:rsidRPr="006F352A">
        <w:rPr>
          <w:rFonts w:ascii="Fira Sans" w:hAnsi="Fira Sans"/>
          <w:sz w:val="22"/>
          <w:szCs w:val="22"/>
        </w:rPr>
        <w:t>kPa</w:t>
      </w:r>
      <w:proofErr w:type="spellEnd"/>
      <w:r w:rsidRPr="006F352A">
        <w:rPr>
          <w:rFonts w:ascii="Fira Sans" w:hAnsi="Fira Sans"/>
          <w:sz w:val="22"/>
          <w:szCs w:val="22"/>
        </w:rPr>
        <w:t>. Odporność na przenikanie cieczy: 150 cm H2O.</w:t>
      </w:r>
    </w:p>
    <w:p w14:paraId="182713A5" w14:textId="409CC564" w:rsidR="006F352A" w:rsidRPr="006F352A" w:rsidRDefault="006F352A" w:rsidP="00487A5F">
      <w:pPr>
        <w:spacing w:line="240" w:lineRule="atLeast"/>
        <w:jc w:val="both"/>
        <w:rPr>
          <w:rFonts w:ascii="Fira Sans" w:hAnsi="Fira Sans"/>
          <w:sz w:val="22"/>
          <w:szCs w:val="22"/>
        </w:rPr>
      </w:pPr>
      <w:r w:rsidRPr="006F352A">
        <w:rPr>
          <w:rFonts w:ascii="Fira Sans" w:hAnsi="Fira Sans"/>
          <w:sz w:val="22"/>
          <w:szCs w:val="22"/>
        </w:rPr>
        <w:t>2.</w:t>
      </w:r>
      <w:r w:rsidRPr="006F352A">
        <w:rPr>
          <w:rFonts w:ascii="Fira Sans" w:hAnsi="Fira Sans"/>
          <w:sz w:val="22"/>
          <w:szCs w:val="22"/>
        </w:rPr>
        <w:tab/>
        <w:t>1x serweta do cesarskiego cięcia w ułożeniu na plecach o wymiarach: 260/200x335</w:t>
      </w:r>
      <w:r w:rsidR="00487A5F">
        <w:rPr>
          <w:rFonts w:ascii="Fira Sans" w:hAnsi="Fira Sans"/>
          <w:sz w:val="22"/>
          <w:szCs w:val="22"/>
        </w:rPr>
        <w:t> </w:t>
      </w:r>
      <w:r w:rsidRPr="006F352A">
        <w:rPr>
          <w:rFonts w:ascii="Fira Sans" w:hAnsi="Fira Sans"/>
          <w:sz w:val="22"/>
          <w:szCs w:val="22"/>
        </w:rPr>
        <w:t>cm z otworem wokół jamy brzusznej 27 x 33 cm otoczonym folią chirurgiczną, rozmiar okna 14 x 20 cm ze zintegrowanym okalającym dookoła  workiem do zbiórki płynów ze</w:t>
      </w:r>
      <w:r w:rsidR="000852EE">
        <w:rPr>
          <w:rFonts w:ascii="Fira Sans" w:hAnsi="Fira Sans"/>
          <w:sz w:val="22"/>
          <w:szCs w:val="22"/>
        </w:rPr>
        <w:t xml:space="preserve"> </w:t>
      </w:r>
      <w:r w:rsidRPr="006F352A">
        <w:rPr>
          <w:rFonts w:ascii="Fira Sans" w:hAnsi="Fira Sans"/>
          <w:sz w:val="22"/>
          <w:szCs w:val="22"/>
        </w:rPr>
        <w:t>sztywnikiem i zaworem drenażowym</w:t>
      </w:r>
    </w:p>
    <w:p w14:paraId="2E296607" w14:textId="77777777" w:rsidR="006F352A" w:rsidRPr="006F352A" w:rsidRDefault="006F352A" w:rsidP="00487A5F">
      <w:pPr>
        <w:spacing w:line="240" w:lineRule="atLeast"/>
        <w:jc w:val="both"/>
        <w:rPr>
          <w:rFonts w:ascii="Fira Sans" w:hAnsi="Fira Sans"/>
          <w:sz w:val="22"/>
          <w:szCs w:val="22"/>
        </w:rPr>
      </w:pPr>
      <w:r w:rsidRPr="006F352A">
        <w:rPr>
          <w:rFonts w:ascii="Fira Sans" w:hAnsi="Fira Sans"/>
          <w:sz w:val="22"/>
          <w:szCs w:val="22"/>
        </w:rPr>
        <w:t>3.</w:t>
      </w:r>
      <w:r w:rsidRPr="006F352A">
        <w:rPr>
          <w:rFonts w:ascii="Fira Sans" w:hAnsi="Fira Sans"/>
          <w:sz w:val="22"/>
          <w:szCs w:val="22"/>
        </w:rPr>
        <w:tab/>
        <w:t xml:space="preserve">1x serweta dla noworodka 90 x 100 z miękkiej chłonnej włókniny typu </w:t>
      </w:r>
      <w:proofErr w:type="spellStart"/>
      <w:r w:rsidRPr="006F352A">
        <w:rPr>
          <w:rFonts w:ascii="Fira Sans" w:hAnsi="Fira Sans"/>
          <w:sz w:val="22"/>
          <w:szCs w:val="22"/>
        </w:rPr>
        <w:t>Spunlace</w:t>
      </w:r>
      <w:proofErr w:type="spellEnd"/>
    </w:p>
    <w:p w14:paraId="053BE028" w14:textId="77777777" w:rsidR="006F352A" w:rsidRPr="006F352A" w:rsidRDefault="006F352A" w:rsidP="00487A5F">
      <w:pPr>
        <w:spacing w:line="240" w:lineRule="atLeast"/>
        <w:jc w:val="both"/>
        <w:rPr>
          <w:rFonts w:ascii="Fira Sans" w:hAnsi="Fira Sans"/>
          <w:sz w:val="22"/>
          <w:szCs w:val="22"/>
        </w:rPr>
      </w:pPr>
      <w:r w:rsidRPr="006F352A">
        <w:rPr>
          <w:rFonts w:ascii="Fira Sans" w:hAnsi="Fira Sans"/>
          <w:sz w:val="22"/>
          <w:szCs w:val="22"/>
        </w:rPr>
        <w:t>4.</w:t>
      </w:r>
      <w:r w:rsidRPr="006F352A">
        <w:rPr>
          <w:rFonts w:ascii="Fira Sans" w:hAnsi="Fira Sans"/>
          <w:sz w:val="22"/>
          <w:szCs w:val="22"/>
        </w:rPr>
        <w:tab/>
        <w:t>6x serwety gazowe 50 x 60 cm z gazy 20- nitkowej ze znacznikiem RTG i tasiemką poddane wstępnemu praniu, białe</w:t>
      </w:r>
    </w:p>
    <w:p w14:paraId="65130830" w14:textId="5B89EFCF" w:rsidR="006F352A" w:rsidRPr="006F352A" w:rsidRDefault="006F352A" w:rsidP="00487A5F">
      <w:pPr>
        <w:spacing w:line="240" w:lineRule="atLeast"/>
        <w:jc w:val="both"/>
        <w:rPr>
          <w:rFonts w:ascii="Fira Sans" w:hAnsi="Fira Sans"/>
          <w:sz w:val="22"/>
          <w:szCs w:val="22"/>
        </w:rPr>
      </w:pPr>
      <w:r w:rsidRPr="006F352A">
        <w:rPr>
          <w:rFonts w:ascii="Fira Sans" w:hAnsi="Fira Sans"/>
          <w:sz w:val="22"/>
          <w:szCs w:val="22"/>
        </w:rPr>
        <w:t>5.</w:t>
      </w:r>
      <w:r w:rsidRPr="006F352A">
        <w:rPr>
          <w:rFonts w:ascii="Fira Sans" w:hAnsi="Fira Sans"/>
          <w:sz w:val="22"/>
          <w:szCs w:val="22"/>
        </w:rPr>
        <w:tab/>
        <w:t>2x fartuch chirurgiczny wykonany z włókniny SMMS wyposażony w nieprzemakalne wstawki w części przedniej i na rękawach, szwy ultradźwiękowe, z tyłu u góry zapinany na</w:t>
      </w:r>
      <w:r w:rsidR="000852EE">
        <w:rPr>
          <w:rFonts w:ascii="Fira Sans" w:hAnsi="Fira Sans"/>
          <w:sz w:val="22"/>
          <w:szCs w:val="22"/>
        </w:rPr>
        <w:t> </w:t>
      </w:r>
      <w:r w:rsidRPr="006F352A">
        <w:rPr>
          <w:rFonts w:ascii="Fira Sans" w:hAnsi="Fira Sans"/>
          <w:sz w:val="22"/>
          <w:szCs w:val="22"/>
        </w:rPr>
        <w:t xml:space="preserve">rzepy, mankiety poliestrowe o dł. min. 6 cm, troki łączone kartonikiem, sposób złożenia pozwalający na aseptyczne nałożenie fartucha, rozmiar w postaci naklejki na każdym fartuchu w celu łatwej identyfikacji wielkości, kolor zielony, </w:t>
      </w:r>
      <w:proofErr w:type="spellStart"/>
      <w:r w:rsidRPr="006F352A">
        <w:rPr>
          <w:rFonts w:ascii="Fira Sans" w:hAnsi="Fira Sans"/>
          <w:sz w:val="22"/>
          <w:szCs w:val="22"/>
        </w:rPr>
        <w:t>rozm</w:t>
      </w:r>
      <w:proofErr w:type="spellEnd"/>
      <w:r w:rsidRPr="006F352A">
        <w:rPr>
          <w:rFonts w:ascii="Fira Sans" w:hAnsi="Fira Sans"/>
          <w:sz w:val="22"/>
          <w:szCs w:val="22"/>
        </w:rPr>
        <w:t>. XL. Nieprzemakalność w</w:t>
      </w:r>
      <w:r w:rsidR="000852EE">
        <w:rPr>
          <w:rFonts w:ascii="Fira Sans" w:hAnsi="Fira Sans"/>
          <w:sz w:val="22"/>
          <w:szCs w:val="22"/>
        </w:rPr>
        <w:t> </w:t>
      </w:r>
      <w:r w:rsidRPr="006F352A">
        <w:rPr>
          <w:rFonts w:ascii="Fira Sans" w:hAnsi="Fira Sans"/>
          <w:sz w:val="22"/>
          <w:szCs w:val="22"/>
        </w:rPr>
        <w:t xml:space="preserve">strefie krytycznej: 158 cm H2O, gramatura 35 g/ m2, odporność na wypychanie w strefie krytycznej na sucho/ mokro odpowiednio: 251/ 223 </w:t>
      </w:r>
      <w:proofErr w:type="spellStart"/>
      <w:r w:rsidRPr="006F352A">
        <w:rPr>
          <w:rFonts w:ascii="Fira Sans" w:hAnsi="Fira Sans"/>
          <w:sz w:val="22"/>
          <w:szCs w:val="22"/>
        </w:rPr>
        <w:t>kPa</w:t>
      </w:r>
      <w:proofErr w:type="spellEnd"/>
      <w:r w:rsidRPr="006F352A">
        <w:rPr>
          <w:rFonts w:ascii="Fira Sans" w:hAnsi="Fira Sans"/>
          <w:sz w:val="22"/>
          <w:szCs w:val="22"/>
        </w:rPr>
        <w:t>. Zgodny z normą PN EN 13795.</w:t>
      </w:r>
    </w:p>
    <w:p w14:paraId="262E1958" w14:textId="77777777" w:rsidR="006F352A" w:rsidRPr="006F352A" w:rsidRDefault="006F352A" w:rsidP="00487A5F">
      <w:pPr>
        <w:spacing w:line="240" w:lineRule="atLeast"/>
        <w:jc w:val="both"/>
        <w:rPr>
          <w:rFonts w:ascii="Fira Sans" w:hAnsi="Fira Sans"/>
          <w:sz w:val="22"/>
          <w:szCs w:val="22"/>
        </w:rPr>
      </w:pPr>
      <w:r w:rsidRPr="006F352A">
        <w:rPr>
          <w:rFonts w:ascii="Fira Sans" w:hAnsi="Fira Sans"/>
          <w:sz w:val="22"/>
          <w:szCs w:val="22"/>
        </w:rPr>
        <w:t>6.</w:t>
      </w:r>
      <w:r w:rsidRPr="006F352A">
        <w:rPr>
          <w:rFonts w:ascii="Fira Sans" w:hAnsi="Fira Sans"/>
          <w:sz w:val="22"/>
          <w:szCs w:val="22"/>
        </w:rPr>
        <w:tab/>
        <w:t xml:space="preserve">1x fartuch chirurgiczny standardowy wykonany z włókniny SMMS, szwy ultradźwiękowe, z tyłu u góry zapinany na rzepy, mankiety poliestrowe o dł. min. 6 cm, troki łączone kartonikiem, sposób złożenia pozwalający na aseptyczne nałożenie fartucha, rozmiar w postaci naklejki na każdym fartuchu w celu łatwej identyfikacji wielkości, kolor zielony, </w:t>
      </w:r>
      <w:proofErr w:type="spellStart"/>
      <w:r w:rsidRPr="006F352A">
        <w:rPr>
          <w:rFonts w:ascii="Fira Sans" w:hAnsi="Fira Sans"/>
          <w:sz w:val="22"/>
          <w:szCs w:val="22"/>
        </w:rPr>
        <w:t>rozm</w:t>
      </w:r>
      <w:proofErr w:type="spellEnd"/>
      <w:r w:rsidRPr="006F352A">
        <w:rPr>
          <w:rFonts w:ascii="Fira Sans" w:hAnsi="Fira Sans"/>
          <w:sz w:val="22"/>
          <w:szCs w:val="22"/>
        </w:rPr>
        <w:t xml:space="preserve">. XL. Nieprzemakalność na całej powierzchni 36 cm H2O, gramatura 35 g/ m2, odporność na wypychanie w strefie krytycznej oraz na pozostałej powierzchni na sucho/ mokro odpowiednio: 188/ 170 </w:t>
      </w:r>
      <w:proofErr w:type="spellStart"/>
      <w:r w:rsidRPr="006F352A">
        <w:rPr>
          <w:rFonts w:ascii="Fira Sans" w:hAnsi="Fira Sans"/>
          <w:sz w:val="22"/>
          <w:szCs w:val="22"/>
        </w:rPr>
        <w:t>kPa</w:t>
      </w:r>
      <w:proofErr w:type="spellEnd"/>
      <w:r w:rsidRPr="006F352A">
        <w:rPr>
          <w:rFonts w:ascii="Fira Sans" w:hAnsi="Fira Sans"/>
          <w:sz w:val="22"/>
          <w:szCs w:val="22"/>
        </w:rPr>
        <w:t>. Zgodny z normą PN EN 13795.</w:t>
      </w:r>
    </w:p>
    <w:p w14:paraId="518EFAC4" w14:textId="77777777" w:rsidR="006F352A" w:rsidRPr="006F352A" w:rsidRDefault="006F352A" w:rsidP="00487A5F">
      <w:pPr>
        <w:spacing w:line="240" w:lineRule="atLeast"/>
        <w:jc w:val="both"/>
        <w:rPr>
          <w:rFonts w:ascii="Fira Sans" w:hAnsi="Fira Sans"/>
          <w:sz w:val="22"/>
          <w:szCs w:val="22"/>
        </w:rPr>
      </w:pPr>
      <w:r w:rsidRPr="006F352A">
        <w:rPr>
          <w:rFonts w:ascii="Fira Sans" w:hAnsi="Fira Sans"/>
          <w:sz w:val="22"/>
          <w:szCs w:val="22"/>
        </w:rPr>
        <w:t>7.</w:t>
      </w:r>
      <w:r w:rsidRPr="006F352A">
        <w:rPr>
          <w:rFonts w:ascii="Fira Sans" w:hAnsi="Fira Sans"/>
          <w:sz w:val="22"/>
          <w:szCs w:val="22"/>
        </w:rPr>
        <w:tab/>
        <w:t>1x ostrze nr 24 z grawerem producenta na pojedynczym ostrzu</w:t>
      </w:r>
    </w:p>
    <w:p w14:paraId="75371B13" w14:textId="77777777" w:rsidR="006F352A" w:rsidRPr="006F352A" w:rsidRDefault="006F352A" w:rsidP="00487A5F">
      <w:pPr>
        <w:spacing w:line="240" w:lineRule="atLeast"/>
        <w:jc w:val="both"/>
        <w:rPr>
          <w:rFonts w:ascii="Fira Sans" w:hAnsi="Fira Sans"/>
          <w:sz w:val="22"/>
          <w:szCs w:val="22"/>
        </w:rPr>
      </w:pPr>
      <w:r w:rsidRPr="006F352A">
        <w:rPr>
          <w:rFonts w:ascii="Fira Sans" w:hAnsi="Fira Sans"/>
          <w:sz w:val="22"/>
          <w:szCs w:val="22"/>
        </w:rPr>
        <w:t>8.</w:t>
      </w:r>
      <w:r w:rsidRPr="006F352A">
        <w:rPr>
          <w:rFonts w:ascii="Fira Sans" w:hAnsi="Fira Sans"/>
          <w:sz w:val="22"/>
          <w:szCs w:val="22"/>
        </w:rPr>
        <w:tab/>
        <w:t>20x kompres gazowy 10 x 10 cm z gazy 17- nitkowej 16- warstwowej z nitką RTG, biały</w:t>
      </w:r>
    </w:p>
    <w:p w14:paraId="5E169AFE" w14:textId="05A97AD9" w:rsidR="006F352A" w:rsidRPr="006F352A" w:rsidRDefault="006F352A" w:rsidP="00487A5F">
      <w:pPr>
        <w:spacing w:line="240" w:lineRule="atLeast"/>
        <w:jc w:val="both"/>
        <w:rPr>
          <w:rFonts w:ascii="Fira Sans" w:hAnsi="Fira Sans"/>
          <w:sz w:val="22"/>
          <w:szCs w:val="22"/>
        </w:rPr>
      </w:pPr>
      <w:r w:rsidRPr="006F352A">
        <w:rPr>
          <w:rFonts w:ascii="Fira Sans" w:hAnsi="Fira Sans"/>
          <w:sz w:val="22"/>
          <w:szCs w:val="22"/>
        </w:rPr>
        <w:t>9.</w:t>
      </w:r>
      <w:r w:rsidRPr="006F352A">
        <w:rPr>
          <w:rFonts w:ascii="Fira Sans" w:hAnsi="Fira Sans"/>
          <w:sz w:val="22"/>
          <w:szCs w:val="22"/>
        </w:rPr>
        <w:tab/>
        <w:t>1x serweta na stolik Mayo 80 x 145 cm ze wzmocnieniem włókninowym 30 g/m2 o</w:t>
      </w:r>
      <w:r w:rsidR="000852EE">
        <w:rPr>
          <w:rFonts w:ascii="Fira Sans" w:hAnsi="Fira Sans"/>
          <w:sz w:val="22"/>
          <w:szCs w:val="22"/>
        </w:rPr>
        <w:t> </w:t>
      </w:r>
      <w:r w:rsidRPr="006F352A">
        <w:rPr>
          <w:rFonts w:ascii="Fira Sans" w:hAnsi="Fira Sans"/>
          <w:sz w:val="22"/>
          <w:szCs w:val="22"/>
        </w:rPr>
        <w:t xml:space="preserve">wymiarach 75 x 90 cm, grubość folii min. 55 µm </w:t>
      </w:r>
    </w:p>
    <w:p w14:paraId="2444DC1D" w14:textId="77777777" w:rsidR="006F352A" w:rsidRPr="006F352A" w:rsidRDefault="006F352A" w:rsidP="00487A5F">
      <w:pPr>
        <w:spacing w:line="240" w:lineRule="atLeast"/>
        <w:jc w:val="both"/>
        <w:rPr>
          <w:rFonts w:ascii="Fira Sans" w:hAnsi="Fira Sans"/>
          <w:sz w:val="22"/>
          <w:szCs w:val="22"/>
        </w:rPr>
      </w:pPr>
      <w:r w:rsidRPr="006F352A">
        <w:rPr>
          <w:rFonts w:ascii="Fira Sans" w:hAnsi="Fira Sans"/>
          <w:sz w:val="22"/>
          <w:szCs w:val="22"/>
        </w:rPr>
        <w:t>10.</w:t>
      </w:r>
      <w:r w:rsidRPr="006F352A">
        <w:rPr>
          <w:rFonts w:ascii="Fira Sans" w:hAnsi="Fira Sans"/>
          <w:sz w:val="22"/>
          <w:szCs w:val="22"/>
        </w:rPr>
        <w:tab/>
        <w:t>2x ręcznik do rąk 30 x 20 cm</w:t>
      </w:r>
    </w:p>
    <w:p w14:paraId="00BD1636" w14:textId="77777777" w:rsidR="006F352A" w:rsidRPr="006F352A" w:rsidRDefault="006F352A" w:rsidP="00487A5F">
      <w:pPr>
        <w:spacing w:line="240" w:lineRule="atLeast"/>
        <w:jc w:val="both"/>
        <w:rPr>
          <w:rFonts w:ascii="Fira Sans" w:hAnsi="Fira Sans"/>
          <w:sz w:val="22"/>
          <w:szCs w:val="22"/>
        </w:rPr>
      </w:pPr>
    </w:p>
    <w:p w14:paraId="7109C8A4" w14:textId="77777777" w:rsidR="006F352A" w:rsidRPr="006F352A" w:rsidRDefault="006F352A" w:rsidP="00487A5F">
      <w:pPr>
        <w:spacing w:line="240" w:lineRule="atLeast"/>
        <w:jc w:val="both"/>
        <w:rPr>
          <w:rFonts w:ascii="Fira Sans" w:hAnsi="Fira Sans"/>
          <w:sz w:val="22"/>
          <w:szCs w:val="22"/>
        </w:rPr>
      </w:pPr>
      <w:r w:rsidRPr="006F352A">
        <w:rPr>
          <w:rFonts w:ascii="Fira Sans" w:hAnsi="Fira Sans"/>
          <w:sz w:val="22"/>
          <w:szCs w:val="22"/>
        </w:rPr>
        <w:t>- Obłożenie pacjenta z laminatu dwuwarstwowego 57,4 g/m2;</w:t>
      </w:r>
    </w:p>
    <w:p w14:paraId="1F63302C" w14:textId="77777777" w:rsidR="006F352A" w:rsidRPr="006F352A" w:rsidRDefault="006F352A" w:rsidP="00487A5F">
      <w:pPr>
        <w:spacing w:line="240" w:lineRule="atLeast"/>
        <w:jc w:val="both"/>
        <w:rPr>
          <w:rFonts w:ascii="Fira Sans" w:hAnsi="Fira Sans"/>
          <w:sz w:val="22"/>
          <w:szCs w:val="22"/>
        </w:rPr>
      </w:pPr>
      <w:r w:rsidRPr="006F352A">
        <w:rPr>
          <w:rFonts w:ascii="Fira Sans" w:hAnsi="Fira Sans"/>
          <w:sz w:val="22"/>
          <w:szCs w:val="22"/>
        </w:rPr>
        <w:t xml:space="preserve">- Odporność na rozerwanie na sucho/ mokro: 175/ 185 </w:t>
      </w:r>
      <w:proofErr w:type="spellStart"/>
      <w:r w:rsidRPr="006F352A">
        <w:rPr>
          <w:rFonts w:ascii="Fira Sans" w:hAnsi="Fira Sans"/>
          <w:sz w:val="22"/>
          <w:szCs w:val="22"/>
        </w:rPr>
        <w:t>kPa</w:t>
      </w:r>
      <w:proofErr w:type="spellEnd"/>
    </w:p>
    <w:p w14:paraId="3B3BB8EA" w14:textId="77777777" w:rsidR="006F352A" w:rsidRPr="006F352A" w:rsidRDefault="006F352A" w:rsidP="00487A5F">
      <w:pPr>
        <w:spacing w:line="240" w:lineRule="atLeast"/>
        <w:jc w:val="both"/>
        <w:rPr>
          <w:rFonts w:ascii="Fira Sans" w:hAnsi="Fira Sans"/>
          <w:sz w:val="22"/>
          <w:szCs w:val="22"/>
        </w:rPr>
      </w:pPr>
      <w:r w:rsidRPr="006F352A">
        <w:rPr>
          <w:rFonts w:ascii="Fira Sans" w:hAnsi="Fira Sans"/>
          <w:sz w:val="22"/>
          <w:szCs w:val="22"/>
        </w:rPr>
        <w:t>- Odporność na przenikanie cieczy min. 129 cm H2O</w:t>
      </w:r>
    </w:p>
    <w:p w14:paraId="7D31B3EF" w14:textId="602369EC" w:rsidR="006F352A" w:rsidRPr="006F352A" w:rsidRDefault="006F352A" w:rsidP="00487A5F">
      <w:pPr>
        <w:spacing w:line="240" w:lineRule="atLeast"/>
        <w:jc w:val="both"/>
        <w:rPr>
          <w:rFonts w:ascii="Fira Sans" w:hAnsi="Fira Sans"/>
          <w:sz w:val="22"/>
          <w:szCs w:val="22"/>
        </w:rPr>
      </w:pPr>
      <w:r w:rsidRPr="006F352A">
        <w:rPr>
          <w:rFonts w:ascii="Fira Sans" w:hAnsi="Fira Sans"/>
          <w:sz w:val="22"/>
          <w:szCs w:val="22"/>
        </w:rPr>
        <w:t>- Zdolność absorbcji cieczy laminatu (czyli gotowego wyrobu po procesie sterylizacji, który</w:t>
      </w:r>
      <w:r w:rsidR="000852EE">
        <w:rPr>
          <w:rFonts w:ascii="Fira Sans" w:hAnsi="Fira Sans"/>
          <w:sz w:val="22"/>
          <w:szCs w:val="22"/>
        </w:rPr>
        <w:t> </w:t>
      </w:r>
      <w:r w:rsidRPr="006F352A">
        <w:rPr>
          <w:rFonts w:ascii="Fira Sans" w:hAnsi="Fira Sans"/>
          <w:sz w:val="22"/>
          <w:szCs w:val="22"/>
        </w:rPr>
        <w:t>jako finalny produkt jest badany przez normę PN EN 13795 ) = 340 %</w:t>
      </w:r>
    </w:p>
    <w:p w14:paraId="76D0CA3D" w14:textId="77777777" w:rsidR="006F352A" w:rsidRPr="006F352A" w:rsidRDefault="006F352A" w:rsidP="00487A5F">
      <w:pPr>
        <w:spacing w:line="240" w:lineRule="atLeast"/>
        <w:jc w:val="both"/>
        <w:rPr>
          <w:rFonts w:ascii="Fira Sans" w:hAnsi="Fira Sans"/>
          <w:sz w:val="22"/>
          <w:szCs w:val="22"/>
        </w:rPr>
      </w:pPr>
      <w:r w:rsidRPr="006F352A">
        <w:rPr>
          <w:rFonts w:ascii="Fira Sans" w:hAnsi="Fira Sans"/>
          <w:sz w:val="22"/>
          <w:szCs w:val="22"/>
        </w:rPr>
        <w:t>- a w związku z tym, że norma PN EN 13795 nie wymaga badania parametru „prędkość absorbcji” zwracamy się z prośbą o zgodę na udostępnienie wartości parametru „zdolność absorbcji cieczy laminatu” wg ISO 9073-6, który wynosi dla naszego laminatu: 200 ml/ m2.</w:t>
      </w:r>
    </w:p>
    <w:p w14:paraId="02ADD342" w14:textId="1FD7AEE4" w:rsidR="00F85971" w:rsidRPr="00B217B3" w:rsidRDefault="006F352A" w:rsidP="00487A5F">
      <w:pPr>
        <w:spacing w:line="240" w:lineRule="atLeast"/>
        <w:jc w:val="both"/>
        <w:rPr>
          <w:rFonts w:ascii="Fira Sans" w:hAnsi="Fira Sans"/>
          <w:sz w:val="22"/>
          <w:szCs w:val="22"/>
        </w:rPr>
      </w:pPr>
      <w:r w:rsidRPr="006F352A">
        <w:rPr>
          <w:rFonts w:ascii="Fira Sans" w:hAnsi="Fira Sans"/>
          <w:sz w:val="22"/>
          <w:szCs w:val="22"/>
        </w:rPr>
        <w:t xml:space="preserve">Opakowanie jednostkowe w formie worka z folii PE „z klapką” i dodatkowym marginesem chroniącym przed przypadkowym </w:t>
      </w:r>
      <w:proofErr w:type="spellStart"/>
      <w:r w:rsidRPr="006F352A">
        <w:rPr>
          <w:rFonts w:ascii="Fira Sans" w:hAnsi="Fira Sans"/>
          <w:sz w:val="22"/>
          <w:szCs w:val="22"/>
        </w:rPr>
        <w:t>rozjałowieniem</w:t>
      </w:r>
      <w:proofErr w:type="spellEnd"/>
      <w:r w:rsidRPr="006F352A">
        <w:rPr>
          <w:rFonts w:ascii="Fira Sans" w:hAnsi="Fira Sans"/>
          <w:sz w:val="22"/>
          <w:szCs w:val="22"/>
        </w:rPr>
        <w:t xml:space="preserve"> podczas wyjmowania zestawu. Na</w:t>
      </w:r>
      <w:r w:rsidR="000852EE">
        <w:rPr>
          <w:rFonts w:ascii="Fira Sans" w:hAnsi="Fira Sans"/>
          <w:sz w:val="22"/>
          <w:szCs w:val="22"/>
        </w:rPr>
        <w:t> </w:t>
      </w:r>
      <w:r w:rsidRPr="006F352A">
        <w:rPr>
          <w:rFonts w:ascii="Fira Sans" w:hAnsi="Fira Sans"/>
          <w:sz w:val="22"/>
          <w:szCs w:val="22"/>
        </w:rPr>
        <w:t>opakowaniu naklejka główna zawierająca m. in. nazwę zestawu, skład zestawu oraz</w:t>
      </w:r>
      <w:r w:rsidR="000852EE">
        <w:rPr>
          <w:rFonts w:ascii="Fira Sans" w:hAnsi="Fira Sans"/>
          <w:sz w:val="22"/>
          <w:szCs w:val="22"/>
        </w:rPr>
        <w:t> </w:t>
      </w:r>
      <w:r w:rsidRPr="006F352A">
        <w:rPr>
          <w:rFonts w:ascii="Fira Sans" w:hAnsi="Fira Sans"/>
          <w:sz w:val="22"/>
          <w:szCs w:val="22"/>
        </w:rPr>
        <w:t xml:space="preserve">cztery naklejki transferowe z nazwą zestawu, nazwą producenta, datą ważności, numerem REF i LOT. Sterylizacja tlenkiem etylenu. Opakowanie zbiorcze dwa kartony. </w:t>
      </w:r>
      <w:r w:rsidRPr="006F352A">
        <w:rPr>
          <w:rFonts w:ascii="Fira Sans" w:hAnsi="Fira Sans"/>
          <w:sz w:val="22"/>
          <w:szCs w:val="22"/>
        </w:rPr>
        <w:lastRenderedPageBreak/>
        <w:t>Pragniemy podkreślić, iż powyższy zestaw jest Państwu znany, gdyż był dostarczany na</w:t>
      </w:r>
      <w:r w:rsidR="000852EE">
        <w:rPr>
          <w:rFonts w:ascii="Fira Sans" w:hAnsi="Fira Sans"/>
          <w:sz w:val="22"/>
          <w:szCs w:val="22"/>
        </w:rPr>
        <w:t> </w:t>
      </w:r>
      <w:r w:rsidRPr="006F352A">
        <w:rPr>
          <w:rFonts w:ascii="Fira Sans" w:hAnsi="Fira Sans"/>
          <w:sz w:val="22"/>
          <w:szCs w:val="22"/>
        </w:rPr>
        <w:t>podstawie umowy przetargowej w latach 2020/2021.</w:t>
      </w:r>
    </w:p>
    <w:p w14:paraId="423B9030" w14:textId="77777777" w:rsidR="006F352A" w:rsidRDefault="006F352A" w:rsidP="00487A5F">
      <w:pPr>
        <w:spacing w:line="240" w:lineRule="atLeast"/>
        <w:jc w:val="both"/>
        <w:rPr>
          <w:rFonts w:ascii="Fira Sans" w:hAnsi="Fira Sans"/>
          <w:b/>
          <w:i/>
          <w:sz w:val="22"/>
          <w:szCs w:val="22"/>
          <w:highlight w:val="yellow"/>
        </w:rPr>
      </w:pPr>
    </w:p>
    <w:p w14:paraId="618E41D3" w14:textId="1735F88F" w:rsidR="00F85971" w:rsidRPr="00B217B3" w:rsidRDefault="00F85971" w:rsidP="00487A5F">
      <w:pPr>
        <w:spacing w:line="240" w:lineRule="atLeast"/>
        <w:jc w:val="both"/>
        <w:rPr>
          <w:rFonts w:ascii="Fira Sans" w:hAnsi="Fira Sans"/>
          <w:b/>
          <w:sz w:val="22"/>
          <w:szCs w:val="22"/>
        </w:rPr>
      </w:pPr>
      <w:r w:rsidRPr="00AB6639">
        <w:rPr>
          <w:rFonts w:ascii="Fira Sans" w:hAnsi="Fira Sans"/>
          <w:b/>
          <w:i/>
          <w:sz w:val="22"/>
          <w:szCs w:val="22"/>
        </w:rPr>
        <w:t>Odp. Zamawiającego:</w:t>
      </w:r>
      <w:r w:rsidR="00AB6639" w:rsidRPr="00AB6639">
        <w:rPr>
          <w:rFonts w:ascii="Fira Sans" w:hAnsi="Fira Sans"/>
          <w:b/>
          <w:i/>
          <w:sz w:val="22"/>
          <w:szCs w:val="22"/>
        </w:rPr>
        <w:t xml:space="preserve"> Zamawiający</w:t>
      </w:r>
      <w:r w:rsidR="00AB6639">
        <w:rPr>
          <w:rFonts w:ascii="Fira Sans" w:hAnsi="Fira Sans"/>
          <w:b/>
          <w:i/>
          <w:sz w:val="22"/>
          <w:szCs w:val="22"/>
        </w:rPr>
        <w:t xml:space="preserve"> podtrzymuje zapisy SWZ. </w:t>
      </w:r>
    </w:p>
    <w:p w14:paraId="298013FF" w14:textId="77777777" w:rsidR="00F85971" w:rsidRPr="00B217B3" w:rsidRDefault="00F85971" w:rsidP="00487A5F">
      <w:pPr>
        <w:spacing w:line="240" w:lineRule="atLeast"/>
        <w:jc w:val="both"/>
        <w:rPr>
          <w:rFonts w:ascii="Fira Sans" w:hAnsi="Fira Sans"/>
          <w:sz w:val="22"/>
          <w:szCs w:val="22"/>
          <w:highlight w:val="yellow"/>
        </w:rPr>
      </w:pPr>
    </w:p>
    <w:p w14:paraId="318BEE09" w14:textId="073FE6BE" w:rsidR="00F85971" w:rsidRPr="00B217B3" w:rsidRDefault="00F85971" w:rsidP="00487A5F">
      <w:pPr>
        <w:spacing w:line="240" w:lineRule="atLeast"/>
        <w:jc w:val="both"/>
        <w:rPr>
          <w:rFonts w:ascii="Fira Sans" w:hAnsi="Fira Sans"/>
          <w:b/>
          <w:sz w:val="22"/>
          <w:szCs w:val="22"/>
          <w:u w:val="single"/>
        </w:rPr>
      </w:pPr>
      <w:r w:rsidRPr="00B217B3">
        <w:rPr>
          <w:rFonts w:ascii="Fira Sans" w:hAnsi="Fira Sans"/>
          <w:b/>
          <w:sz w:val="22"/>
          <w:szCs w:val="22"/>
          <w:u w:val="single"/>
        </w:rPr>
        <w:t>Pytanie nr 23:</w:t>
      </w:r>
      <w:r w:rsidR="006F352A">
        <w:rPr>
          <w:rFonts w:ascii="Fira Sans" w:hAnsi="Fira Sans"/>
          <w:b/>
          <w:sz w:val="22"/>
          <w:szCs w:val="22"/>
          <w:u w:val="single"/>
        </w:rPr>
        <w:t xml:space="preserve"> Dotyczy części 4, poz. 4 </w:t>
      </w:r>
    </w:p>
    <w:p w14:paraId="6037A549" w14:textId="1A6E3B24" w:rsidR="00F85971" w:rsidRDefault="006F352A" w:rsidP="00487A5F">
      <w:pPr>
        <w:spacing w:line="240" w:lineRule="atLeast"/>
        <w:jc w:val="both"/>
        <w:rPr>
          <w:rFonts w:ascii="Fira Sans" w:hAnsi="Fira Sans"/>
          <w:bCs/>
          <w:iCs/>
          <w:sz w:val="22"/>
          <w:szCs w:val="22"/>
        </w:rPr>
      </w:pPr>
      <w:r w:rsidRPr="006F352A">
        <w:rPr>
          <w:rFonts w:ascii="Fira Sans" w:hAnsi="Fira Sans"/>
          <w:bCs/>
          <w:iCs/>
          <w:sz w:val="22"/>
          <w:szCs w:val="22"/>
        </w:rPr>
        <w:t>Czy Zamawiający wyrazi zgodę na zaoferowanie serwety na stół instrumentariuszki pakowanej osobno?</w:t>
      </w:r>
      <w:r w:rsidRPr="006F352A">
        <w:rPr>
          <w:rFonts w:ascii="Fira Sans" w:hAnsi="Fira Sans"/>
          <w:bCs/>
          <w:iCs/>
          <w:sz w:val="22"/>
          <w:szCs w:val="22"/>
        </w:rPr>
        <w:tab/>
      </w:r>
    </w:p>
    <w:p w14:paraId="7BEDE79B" w14:textId="77777777" w:rsidR="006F352A" w:rsidRPr="006F352A" w:rsidRDefault="006F352A" w:rsidP="00487A5F">
      <w:pPr>
        <w:spacing w:line="240" w:lineRule="atLeast"/>
        <w:jc w:val="both"/>
        <w:rPr>
          <w:rFonts w:ascii="Fira Sans" w:hAnsi="Fira Sans"/>
          <w:bCs/>
          <w:iCs/>
          <w:sz w:val="22"/>
          <w:szCs w:val="22"/>
        </w:rPr>
      </w:pPr>
    </w:p>
    <w:p w14:paraId="4BC3B732" w14:textId="77777777" w:rsidR="00AB6639" w:rsidRPr="00B217B3" w:rsidRDefault="00AB6639" w:rsidP="00487A5F">
      <w:pPr>
        <w:spacing w:line="240" w:lineRule="atLeast"/>
        <w:jc w:val="both"/>
        <w:rPr>
          <w:rFonts w:ascii="Fira Sans" w:hAnsi="Fira Sans"/>
          <w:b/>
          <w:sz w:val="22"/>
          <w:szCs w:val="22"/>
        </w:rPr>
      </w:pPr>
      <w:r w:rsidRPr="00AB6639">
        <w:rPr>
          <w:rFonts w:ascii="Fira Sans" w:hAnsi="Fira Sans"/>
          <w:b/>
          <w:i/>
          <w:sz w:val="22"/>
          <w:szCs w:val="22"/>
        </w:rPr>
        <w:t>Odp. Zamawiającego: Zamawiający</w:t>
      </w:r>
      <w:r>
        <w:rPr>
          <w:rFonts w:ascii="Fira Sans" w:hAnsi="Fira Sans"/>
          <w:b/>
          <w:i/>
          <w:sz w:val="22"/>
          <w:szCs w:val="22"/>
        </w:rPr>
        <w:t xml:space="preserve"> podtrzymuje zapisy SWZ. </w:t>
      </w:r>
    </w:p>
    <w:p w14:paraId="393EE76F" w14:textId="77777777" w:rsidR="00F85971" w:rsidRPr="00B217B3" w:rsidRDefault="00F85971" w:rsidP="00487A5F">
      <w:pPr>
        <w:spacing w:line="240" w:lineRule="atLeast"/>
        <w:jc w:val="both"/>
        <w:rPr>
          <w:rFonts w:ascii="Fira Sans" w:hAnsi="Fira Sans"/>
          <w:sz w:val="22"/>
          <w:szCs w:val="22"/>
          <w:highlight w:val="yellow"/>
        </w:rPr>
      </w:pPr>
    </w:p>
    <w:p w14:paraId="3D416ECE" w14:textId="68925467" w:rsidR="00F85971" w:rsidRPr="00B217B3" w:rsidRDefault="00F85971" w:rsidP="00487A5F">
      <w:pPr>
        <w:spacing w:line="240" w:lineRule="atLeast"/>
        <w:jc w:val="both"/>
        <w:rPr>
          <w:rFonts w:ascii="Fira Sans" w:hAnsi="Fira Sans"/>
          <w:b/>
          <w:sz w:val="22"/>
          <w:szCs w:val="22"/>
          <w:u w:val="single"/>
        </w:rPr>
      </w:pPr>
      <w:r w:rsidRPr="00B217B3">
        <w:rPr>
          <w:rFonts w:ascii="Fira Sans" w:hAnsi="Fira Sans"/>
          <w:b/>
          <w:sz w:val="22"/>
          <w:szCs w:val="22"/>
          <w:u w:val="single"/>
        </w:rPr>
        <w:t>Pytanie nr 24:</w:t>
      </w:r>
      <w:r w:rsidR="006F352A" w:rsidRPr="006F352A">
        <w:t xml:space="preserve"> </w:t>
      </w:r>
      <w:r w:rsidR="006F352A" w:rsidRPr="006F352A">
        <w:rPr>
          <w:rFonts w:ascii="Fira Sans" w:hAnsi="Fira Sans"/>
          <w:b/>
          <w:sz w:val="22"/>
          <w:szCs w:val="22"/>
          <w:u w:val="single"/>
        </w:rPr>
        <w:t xml:space="preserve">: Dotyczy części </w:t>
      </w:r>
      <w:r w:rsidR="006F352A">
        <w:rPr>
          <w:rFonts w:ascii="Fira Sans" w:hAnsi="Fira Sans"/>
          <w:b/>
          <w:sz w:val="22"/>
          <w:szCs w:val="22"/>
          <w:u w:val="single"/>
        </w:rPr>
        <w:t>5</w:t>
      </w:r>
      <w:r w:rsidR="006F352A" w:rsidRPr="006F352A">
        <w:rPr>
          <w:rFonts w:ascii="Fira Sans" w:hAnsi="Fira Sans"/>
          <w:b/>
          <w:sz w:val="22"/>
          <w:szCs w:val="22"/>
          <w:u w:val="single"/>
        </w:rPr>
        <w:t xml:space="preserve">, poz. </w:t>
      </w:r>
      <w:r w:rsidR="006F352A">
        <w:rPr>
          <w:rFonts w:ascii="Fira Sans" w:hAnsi="Fira Sans"/>
          <w:b/>
          <w:sz w:val="22"/>
          <w:szCs w:val="22"/>
          <w:u w:val="single"/>
        </w:rPr>
        <w:t>3</w:t>
      </w:r>
    </w:p>
    <w:p w14:paraId="1244BABE" w14:textId="319428C3" w:rsidR="00F85971" w:rsidRPr="006F352A" w:rsidRDefault="006F352A" w:rsidP="00487A5F">
      <w:pPr>
        <w:spacing w:line="240" w:lineRule="atLeast"/>
        <w:jc w:val="both"/>
        <w:rPr>
          <w:rFonts w:ascii="Fira Sans" w:hAnsi="Fira Sans"/>
          <w:bCs/>
          <w:iCs/>
          <w:sz w:val="22"/>
          <w:szCs w:val="22"/>
        </w:rPr>
      </w:pPr>
      <w:r w:rsidRPr="006F352A">
        <w:rPr>
          <w:rFonts w:ascii="Fira Sans" w:hAnsi="Fira Sans"/>
          <w:bCs/>
          <w:iCs/>
          <w:sz w:val="22"/>
          <w:szCs w:val="22"/>
        </w:rPr>
        <w:t>Czy Zamawiający wyrazi zgodę na zaoferowanie serwety  samoprzylepnej w rozmiarze 90</w:t>
      </w:r>
      <w:r w:rsidR="00487A5F">
        <w:rPr>
          <w:rFonts w:ascii="Fira Sans" w:hAnsi="Fira Sans"/>
          <w:bCs/>
          <w:iCs/>
          <w:sz w:val="22"/>
          <w:szCs w:val="22"/>
        </w:rPr>
        <w:t> </w:t>
      </w:r>
      <w:r w:rsidRPr="006F352A">
        <w:rPr>
          <w:rFonts w:ascii="Fira Sans" w:hAnsi="Fira Sans"/>
          <w:bCs/>
          <w:iCs/>
          <w:sz w:val="22"/>
          <w:szCs w:val="22"/>
        </w:rPr>
        <w:t>cm</w:t>
      </w:r>
      <w:r w:rsidR="00487A5F">
        <w:rPr>
          <w:rFonts w:ascii="Fira Sans" w:hAnsi="Fira Sans"/>
          <w:bCs/>
          <w:iCs/>
          <w:sz w:val="22"/>
          <w:szCs w:val="22"/>
        </w:rPr>
        <w:t> </w:t>
      </w:r>
      <w:r w:rsidRPr="006F352A">
        <w:rPr>
          <w:rFonts w:ascii="Fira Sans" w:hAnsi="Fira Sans"/>
          <w:bCs/>
          <w:iCs/>
          <w:sz w:val="22"/>
          <w:szCs w:val="22"/>
        </w:rPr>
        <w:t>x 150 cm?</w:t>
      </w:r>
    </w:p>
    <w:p w14:paraId="11FF58D4" w14:textId="77777777" w:rsidR="006F352A" w:rsidRDefault="006F352A" w:rsidP="00487A5F">
      <w:pPr>
        <w:spacing w:line="240" w:lineRule="atLeast"/>
        <w:jc w:val="both"/>
        <w:rPr>
          <w:rFonts w:ascii="Fira Sans" w:hAnsi="Fira Sans"/>
          <w:b/>
          <w:i/>
          <w:sz w:val="22"/>
          <w:szCs w:val="22"/>
          <w:highlight w:val="yellow"/>
        </w:rPr>
      </w:pPr>
    </w:p>
    <w:p w14:paraId="71BCBFB2" w14:textId="311562F3" w:rsidR="00F85971" w:rsidRPr="00B217B3" w:rsidRDefault="00F85971" w:rsidP="00487A5F">
      <w:pPr>
        <w:spacing w:line="240" w:lineRule="atLeast"/>
        <w:jc w:val="both"/>
        <w:rPr>
          <w:rFonts w:ascii="Fira Sans" w:hAnsi="Fira Sans"/>
          <w:b/>
          <w:sz w:val="22"/>
          <w:szCs w:val="22"/>
        </w:rPr>
      </w:pPr>
      <w:bookmarkStart w:id="4" w:name="_Hlk167179138"/>
      <w:r w:rsidRPr="00AB6639">
        <w:rPr>
          <w:rFonts w:ascii="Fira Sans" w:hAnsi="Fira Sans"/>
          <w:b/>
          <w:i/>
          <w:sz w:val="22"/>
          <w:szCs w:val="22"/>
        </w:rPr>
        <w:t>Odp. Zamawiającego:</w:t>
      </w:r>
      <w:r w:rsidR="00AB6639" w:rsidRPr="00AB6639">
        <w:rPr>
          <w:rFonts w:ascii="Fira Sans" w:hAnsi="Fira Sans"/>
          <w:b/>
          <w:i/>
          <w:sz w:val="22"/>
          <w:szCs w:val="22"/>
        </w:rPr>
        <w:t xml:space="preserve"> Zamawiający dopuszcza.</w:t>
      </w:r>
      <w:r w:rsidR="00AB6639">
        <w:rPr>
          <w:rFonts w:ascii="Fira Sans" w:hAnsi="Fira Sans"/>
          <w:b/>
          <w:i/>
          <w:sz w:val="22"/>
          <w:szCs w:val="22"/>
        </w:rPr>
        <w:t xml:space="preserve"> </w:t>
      </w:r>
    </w:p>
    <w:bookmarkEnd w:id="4"/>
    <w:p w14:paraId="7113041A" w14:textId="77777777" w:rsidR="00F85971" w:rsidRPr="00B217B3" w:rsidRDefault="00F85971" w:rsidP="00487A5F">
      <w:pPr>
        <w:spacing w:line="240" w:lineRule="atLeast"/>
        <w:jc w:val="both"/>
        <w:rPr>
          <w:rFonts w:ascii="Fira Sans" w:hAnsi="Fira Sans"/>
          <w:sz w:val="22"/>
          <w:szCs w:val="22"/>
        </w:rPr>
      </w:pPr>
    </w:p>
    <w:p w14:paraId="01913DC7" w14:textId="65E5FA51" w:rsidR="00F85971" w:rsidRPr="00B217B3" w:rsidRDefault="00F85971" w:rsidP="00487A5F">
      <w:pPr>
        <w:spacing w:line="240" w:lineRule="atLeast"/>
        <w:jc w:val="both"/>
        <w:rPr>
          <w:rFonts w:ascii="Fira Sans" w:hAnsi="Fira Sans"/>
          <w:b/>
          <w:sz w:val="22"/>
          <w:szCs w:val="22"/>
          <w:u w:val="single"/>
        </w:rPr>
      </w:pPr>
      <w:r w:rsidRPr="00B217B3">
        <w:rPr>
          <w:rFonts w:ascii="Fira Sans" w:hAnsi="Fira Sans"/>
          <w:b/>
          <w:sz w:val="22"/>
          <w:szCs w:val="22"/>
          <w:u w:val="single"/>
        </w:rPr>
        <w:t>Pytanie nr 25:</w:t>
      </w:r>
      <w:r w:rsidR="006F352A" w:rsidRPr="006F352A">
        <w:t xml:space="preserve"> </w:t>
      </w:r>
      <w:r w:rsidR="006F352A" w:rsidRPr="006F352A">
        <w:rPr>
          <w:rFonts w:ascii="Fira Sans" w:hAnsi="Fira Sans"/>
          <w:b/>
          <w:sz w:val="22"/>
          <w:szCs w:val="22"/>
          <w:u w:val="single"/>
        </w:rPr>
        <w:t xml:space="preserve">Dotyczy części 5, poz. </w:t>
      </w:r>
      <w:r w:rsidR="006F352A">
        <w:rPr>
          <w:rFonts w:ascii="Fira Sans" w:hAnsi="Fira Sans"/>
          <w:b/>
          <w:sz w:val="22"/>
          <w:szCs w:val="22"/>
          <w:u w:val="single"/>
        </w:rPr>
        <w:t>4</w:t>
      </w:r>
    </w:p>
    <w:p w14:paraId="3BFBB729" w14:textId="5DEE62C7" w:rsidR="00F85971" w:rsidRDefault="006F352A" w:rsidP="00487A5F">
      <w:pPr>
        <w:spacing w:line="240" w:lineRule="atLeast"/>
        <w:jc w:val="both"/>
        <w:rPr>
          <w:rFonts w:ascii="Fira Sans" w:hAnsi="Fira Sans"/>
          <w:bCs/>
          <w:iCs/>
          <w:sz w:val="22"/>
          <w:szCs w:val="22"/>
        </w:rPr>
      </w:pPr>
      <w:r w:rsidRPr="006F352A">
        <w:rPr>
          <w:rFonts w:ascii="Fira Sans" w:hAnsi="Fira Sans"/>
          <w:bCs/>
          <w:iCs/>
          <w:sz w:val="22"/>
          <w:szCs w:val="22"/>
        </w:rPr>
        <w:t>Czy Zamawiający wyrazi zgodę na zaoferowanie serwety 125x150 cm z wycięciem „U” 10x45</w:t>
      </w:r>
      <w:r w:rsidR="00487A5F">
        <w:rPr>
          <w:rFonts w:ascii="Fira Sans" w:hAnsi="Fira Sans"/>
          <w:bCs/>
          <w:iCs/>
          <w:sz w:val="22"/>
          <w:szCs w:val="22"/>
        </w:rPr>
        <w:t> </w:t>
      </w:r>
      <w:r w:rsidRPr="006F352A">
        <w:rPr>
          <w:rFonts w:ascii="Fira Sans" w:hAnsi="Fira Sans"/>
          <w:bCs/>
          <w:iCs/>
          <w:sz w:val="22"/>
          <w:szCs w:val="22"/>
        </w:rPr>
        <w:t>cm?</w:t>
      </w:r>
      <w:r>
        <w:rPr>
          <w:rFonts w:ascii="Fira Sans" w:hAnsi="Fira Sans"/>
          <w:bCs/>
          <w:iCs/>
          <w:sz w:val="22"/>
          <w:szCs w:val="22"/>
        </w:rPr>
        <w:t xml:space="preserve"> </w:t>
      </w:r>
    </w:p>
    <w:p w14:paraId="41E6C7ED" w14:textId="77777777" w:rsidR="006F352A" w:rsidRPr="006F352A" w:rsidRDefault="006F352A" w:rsidP="00487A5F">
      <w:pPr>
        <w:spacing w:line="240" w:lineRule="atLeast"/>
        <w:jc w:val="both"/>
        <w:rPr>
          <w:rFonts w:ascii="Fira Sans" w:hAnsi="Fira Sans"/>
          <w:bCs/>
          <w:iCs/>
          <w:sz w:val="22"/>
          <w:szCs w:val="22"/>
        </w:rPr>
      </w:pPr>
    </w:p>
    <w:p w14:paraId="09733EDA" w14:textId="77777777" w:rsidR="00AB6639" w:rsidRPr="00B217B3" w:rsidRDefault="00AB6639" w:rsidP="00487A5F">
      <w:pPr>
        <w:spacing w:line="240" w:lineRule="atLeast"/>
        <w:jc w:val="both"/>
        <w:rPr>
          <w:rFonts w:ascii="Fira Sans" w:hAnsi="Fira Sans"/>
          <w:b/>
          <w:sz w:val="22"/>
          <w:szCs w:val="22"/>
        </w:rPr>
      </w:pPr>
      <w:r w:rsidRPr="00AB6639">
        <w:rPr>
          <w:rFonts w:ascii="Fira Sans" w:hAnsi="Fira Sans"/>
          <w:b/>
          <w:i/>
          <w:sz w:val="22"/>
          <w:szCs w:val="22"/>
        </w:rPr>
        <w:t>Odp. Zamawiającego: Zamawiający dopuszcza.</w:t>
      </w:r>
      <w:r>
        <w:rPr>
          <w:rFonts w:ascii="Fira Sans" w:hAnsi="Fira Sans"/>
          <w:b/>
          <w:i/>
          <w:sz w:val="22"/>
          <w:szCs w:val="22"/>
        </w:rPr>
        <w:t xml:space="preserve"> </w:t>
      </w:r>
    </w:p>
    <w:p w14:paraId="3B4195C5" w14:textId="77777777" w:rsidR="00F85971" w:rsidRPr="00B217B3" w:rsidRDefault="00F85971" w:rsidP="00487A5F">
      <w:pPr>
        <w:spacing w:line="240" w:lineRule="atLeast"/>
        <w:jc w:val="both"/>
        <w:rPr>
          <w:rFonts w:ascii="Fira Sans" w:hAnsi="Fira Sans"/>
          <w:sz w:val="22"/>
          <w:szCs w:val="22"/>
        </w:rPr>
      </w:pPr>
    </w:p>
    <w:p w14:paraId="5E1B705F" w14:textId="61978FCD" w:rsidR="00F85971" w:rsidRPr="00B217B3" w:rsidRDefault="00F85971" w:rsidP="00487A5F">
      <w:pPr>
        <w:spacing w:line="240" w:lineRule="atLeast"/>
        <w:jc w:val="both"/>
        <w:rPr>
          <w:rFonts w:ascii="Fira Sans" w:hAnsi="Fira Sans"/>
          <w:b/>
          <w:sz w:val="22"/>
          <w:szCs w:val="22"/>
          <w:u w:val="single"/>
        </w:rPr>
      </w:pPr>
      <w:r w:rsidRPr="00B217B3">
        <w:rPr>
          <w:rFonts w:ascii="Fira Sans" w:hAnsi="Fira Sans"/>
          <w:b/>
          <w:sz w:val="22"/>
          <w:szCs w:val="22"/>
          <w:u w:val="single"/>
        </w:rPr>
        <w:t>Pytanie nr 26:</w:t>
      </w:r>
      <w:r w:rsidR="006F352A" w:rsidRPr="006F352A">
        <w:t xml:space="preserve"> </w:t>
      </w:r>
      <w:r w:rsidR="006F352A" w:rsidRPr="006F352A">
        <w:rPr>
          <w:rFonts w:ascii="Fira Sans" w:hAnsi="Fira Sans"/>
          <w:b/>
          <w:sz w:val="22"/>
          <w:szCs w:val="22"/>
          <w:u w:val="single"/>
        </w:rPr>
        <w:t>Dotyczy części 5, poz. 4</w:t>
      </w:r>
    </w:p>
    <w:p w14:paraId="5DB2C321" w14:textId="0CACC8C1" w:rsidR="00F85971" w:rsidRPr="006F352A" w:rsidRDefault="006F352A" w:rsidP="00487A5F">
      <w:pPr>
        <w:spacing w:line="240" w:lineRule="atLeast"/>
        <w:jc w:val="both"/>
        <w:rPr>
          <w:rFonts w:ascii="Fira Sans" w:hAnsi="Fira Sans"/>
          <w:bCs/>
          <w:iCs/>
          <w:sz w:val="22"/>
          <w:szCs w:val="22"/>
        </w:rPr>
      </w:pPr>
      <w:r w:rsidRPr="006F352A">
        <w:rPr>
          <w:rFonts w:ascii="Fira Sans" w:hAnsi="Fira Sans"/>
          <w:bCs/>
          <w:iCs/>
          <w:sz w:val="22"/>
          <w:szCs w:val="22"/>
        </w:rPr>
        <w:t>Czy Zamawiający wyrazi zgodę na zaoferowanie serwety 150x200 cm z wycięciem „U” 10x65cm?</w:t>
      </w:r>
    </w:p>
    <w:p w14:paraId="2C3570AD" w14:textId="77777777" w:rsidR="006F352A" w:rsidRDefault="006F352A" w:rsidP="00487A5F">
      <w:pPr>
        <w:spacing w:line="240" w:lineRule="atLeast"/>
        <w:jc w:val="both"/>
        <w:rPr>
          <w:rFonts w:ascii="Fira Sans" w:hAnsi="Fira Sans"/>
          <w:b/>
          <w:i/>
          <w:sz w:val="22"/>
          <w:szCs w:val="22"/>
          <w:highlight w:val="yellow"/>
        </w:rPr>
      </w:pPr>
    </w:p>
    <w:p w14:paraId="253EF289" w14:textId="77777777" w:rsidR="00AB6639" w:rsidRPr="00B217B3" w:rsidRDefault="00AB6639" w:rsidP="00487A5F">
      <w:pPr>
        <w:spacing w:line="240" w:lineRule="atLeast"/>
        <w:jc w:val="both"/>
        <w:rPr>
          <w:rFonts w:ascii="Fira Sans" w:hAnsi="Fira Sans"/>
          <w:b/>
          <w:sz w:val="22"/>
          <w:szCs w:val="22"/>
        </w:rPr>
      </w:pPr>
      <w:r w:rsidRPr="00AB6639">
        <w:rPr>
          <w:rFonts w:ascii="Fira Sans" w:hAnsi="Fira Sans"/>
          <w:b/>
          <w:i/>
          <w:sz w:val="22"/>
          <w:szCs w:val="22"/>
        </w:rPr>
        <w:t>Odp. Zamawiającego: Zamawiający dopuszcza.</w:t>
      </w:r>
      <w:r>
        <w:rPr>
          <w:rFonts w:ascii="Fira Sans" w:hAnsi="Fira Sans"/>
          <w:b/>
          <w:i/>
          <w:sz w:val="22"/>
          <w:szCs w:val="22"/>
        </w:rPr>
        <w:t xml:space="preserve"> </w:t>
      </w:r>
    </w:p>
    <w:p w14:paraId="1CF4F23E" w14:textId="77777777" w:rsidR="00F85971" w:rsidRPr="00B217B3" w:rsidRDefault="00F85971" w:rsidP="00487A5F">
      <w:pPr>
        <w:spacing w:line="240" w:lineRule="atLeast"/>
        <w:jc w:val="both"/>
        <w:rPr>
          <w:rFonts w:ascii="Fira Sans" w:hAnsi="Fira Sans"/>
          <w:sz w:val="22"/>
          <w:szCs w:val="22"/>
        </w:rPr>
      </w:pPr>
    </w:p>
    <w:p w14:paraId="7BFDF2A3" w14:textId="25D5B9E7" w:rsidR="00F85971" w:rsidRPr="00B217B3" w:rsidRDefault="00F85971" w:rsidP="00487A5F">
      <w:pPr>
        <w:spacing w:line="240" w:lineRule="atLeast"/>
        <w:jc w:val="both"/>
        <w:rPr>
          <w:rFonts w:ascii="Fira Sans" w:hAnsi="Fira Sans"/>
          <w:b/>
          <w:sz w:val="22"/>
          <w:szCs w:val="22"/>
          <w:u w:val="single"/>
        </w:rPr>
      </w:pPr>
      <w:r w:rsidRPr="00B217B3">
        <w:rPr>
          <w:rFonts w:ascii="Fira Sans" w:hAnsi="Fira Sans"/>
          <w:b/>
          <w:sz w:val="22"/>
          <w:szCs w:val="22"/>
          <w:u w:val="single"/>
        </w:rPr>
        <w:t>Pytanie nr 27:</w:t>
      </w:r>
      <w:r w:rsidR="006F352A">
        <w:rPr>
          <w:rFonts w:ascii="Fira Sans" w:hAnsi="Fira Sans"/>
          <w:b/>
          <w:sz w:val="22"/>
          <w:szCs w:val="22"/>
          <w:u w:val="single"/>
        </w:rPr>
        <w:t xml:space="preserve"> Dotyczy części 5, poz. 5 </w:t>
      </w:r>
    </w:p>
    <w:p w14:paraId="5852474E" w14:textId="670E2957" w:rsidR="00F85971" w:rsidRPr="006F352A" w:rsidRDefault="006F352A" w:rsidP="00487A5F">
      <w:pPr>
        <w:spacing w:line="240" w:lineRule="atLeast"/>
        <w:jc w:val="both"/>
        <w:rPr>
          <w:rFonts w:ascii="Fira Sans" w:hAnsi="Fira Sans"/>
          <w:bCs/>
          <w:iCs/>
          <w:sz w:val="22"/>
          <w:szCs w:val="22"/>
        </w:rPr>
      </w:pPr>
      <w:r w:rsidRPr="006F352A">
        <w:rPr>
          <w:rFonts w:ascii="Fira Sans" w:hAnsi="Fira Sans"/>
          <w:bCs/>
          <w:iCs/>
          <w:sz w:val="22"/>
          <w:szCs w:val="22"/>
        </w:rPr>
        <w:t>Czy Zamawiający wyrazi zgodę na zaoferowanie osłony na kończynę 33x55cm z 1 taśmą samoprzylepną?</w:t>
      </w:r>
    </w:p>
    <w:p w14:paraId="42411C13" w14:textId="77777777" w:rsidR="006F352A" w:rsidRDefault="006F352A" w:rsidP="00487A5F">
      <w:pPr>
        <w:spacing w:line="240" w:lineRule="atLeast"/>
        <w:jc w:val="both"/>
        <w:rPr>
          <w:rFonts w:ascii="Fira Sans" w:hAnsi="Fira Sans"/>
          <w:b/>
          <w:i/>
          <w:sz w:val="22"/>
          <w:szCs w:val="22"/>
          <w:highlight w:val="yellow"/>
        </w:rPr>
      </w:pPr>
    </w:p>
    <w:p w14:paraId="7AEB343A" w14:textId="77777777" w:rsidR="00AB6639" w:rsidRPr="00B217B3" w:rsidRDefault="00AB6639" w:rsidP="00487A5F">
      <w:pPr>
        <w:spacing w:line="240" w:lineRule="atLeast"/>
        <w:jc w:val="both"/>
        <w:rPr>
          <w:rFonts w:ascii="Fira Sans" w:hAnsi="Fira Sans"/>
          <w:b/>
          <w:sz w:val="22"/>
          <w:szCs w:val="22"/>
        </w:rPr>
      </w:pPr>
      <w:r w:rsidRPr="00AB6639">
        <w:rPr>
          <w:rFonts w:ascii="Fira Sans" w:hAnsi="Fira Sans"/>
          <w:b/>
          <w:i/>
          <w:sz w:val="22"/>
          <w:szCs w:val="22"/>
        </w:rPr>
        <w:t>Odp. Zamawiającego: Zamawiający dopuszcza.</w:t>
      </w:r>
      <w:r>
        <w:rPr>
          <w:rFonts w:ascii="Fira Sans" w:hAnsi="Fira Sans"/>
          <w:b/>
          <w:i/>
          <w:sz w:val="22"/>
          <w:szCs w:val="22"/>
        </w:rPr>
        <w:t xml:space="preserve"> </w:t>
      </w:r>
    </w:p>
    <w:p w14:paraId="2BB74065" w14:textId="77777777" w:rsidR="00F85971" w:rsidRPr="00B217B3" w:rsidRDefault="00F85971" w:rsidP="00487A5F">
      <w:pPr>
        <w:spacing w:line="240" w:lineRule="atLeast"/>
        <w:jc w:val="both"/>
        <w:rPr>
          <w:rFonts w:ascii="Fira Sans" w:hAnsi="Fira Sans"/>
          <w:b/>
          <w:sz w:val="22"/>
          <w:szCs w:val="22"/>
          <w:u w:val="single"/>
        </w:rPr>
      </w:pPr>
    </w:p>
    <w:p w14:paraId="302E2D19" w14:textId="13AF4A1C" w:rsidR="00F85971" w:rsidRPr="00B217B3" w:rsidRDefault="00F85971" w:rsidP="00487A5F">
      <w:pPr>
        <w:spacing w:line="240" w:lineRule="atLeast"/>
        <w:jc w:val="both"/>
        <w:rPr>
          <w:rFonts w:ascii="Fira Sans" w:hAnsi="Fira Sans"/>
          <w:b/>
          <w:sz w:val="22"/>
          <w:szCs w:val="22"/>
          <w:u w:val="single"/>
        </w:rPr>
      </w:pPr>
      <w:r w:rsidRPr="00B217B3">
        <w:rPr>
          <w:rFonts w:ascii="Fira Sans" w:hAnsi="Fira Sans"/>
          <w:b/>
          <w:sz w:val="22"/>
          <w:szCs w:val="22"/>
          <w:u w:val="single"/>
        </w:rPr>
        <w:t>Pytanie nr 28:</w:t>
      </w:r>
      <w:r w:rsidR="006F352A" w:rsidRPr="006F352A">
        <w:t xml:space="preserve"> </w:t>
      </w:r>
      <w:r w:rsidR="006F352A" w:rsidRPr="006F352A">
        <w:rPr>
          <w:rFonts w:ascii="Fira Sans" w:hAnsi="Fira Sans"/>
          <w:b/>
          <w:sz w:val="22"/>
          <w:szCs w:val="22"/>
          <w:u w:val="single"/>
        </w:rPr>
        <w:t>Dotyczy części 5, poz. 5</w:t>
      </w:r>
    </w:p>
    <w:p w14:paraId="7684D9B7" w14:textId="599FDCE5" w:rsidR="00F85971" w:rsidRPr="006F352A" w:rsidRDefault="006F352A" w:rsidP="00487A5F">
      <w:pPr>
        <w:spacing w:line="240" w:lineRule="atLeast"/>
        <w:jc w:val="both"/>
        <w:rPr>
          <w:rFonts w:ascii="Fira Sans" w:hAnsi="Fira Sans"/>
          <w:bCs/>
          <w:iCs/>
          <w:sz w:val="22"/>
          <w:szCs w:val="22"/>
        </w:rPr>
      </w:pPr>
      <w:r w:rsidRPr="006F352A">
        <w:rPr>
          <w:rFonts w:ascii="Fira Sans" w:hAnsi="Fira Sans"/>
          <w:bCs/>
          <w:iCs/>
          <w:sz w:val="22"/>
          <w:szCs w:val="22"/>
        </w:rPr>
        <w:t>Czy Zamawiający wyrazi zgodę na zaoferowanie osłony na kończynę górną 24 x 80 cm z</w:t>
      </w:r>
      <w:r w:rsidR="000852EE">
        <w:rPr>
          <w:rFonts w:ascii="Fira Sans" w:hAnsi="Fira Sans"/>
          <w:bCs/>
          <w:iCs/>
          <w:sz w:val="22"/>
          <w:szCs w:val="22"/>
        </w:rPr>
        <w:t> </w:t>
      </w:r>
      <w:r w:rsidRPr="006F352A">
        <w:rPr>
          <w:rFonts w:ascii="Fira Sans" w:hAnsi="Fira Sans"/>
          <w:bCs/>
          <w:iCs/>
          <w:sz w:val="22"/>
          <w:szCs w:val="22"/>
        </w:rPr>
        <w:t>1</w:t>
      </w:r>
      <w:r w:rsidR="000852EE">
        <w:rPr>
          <w:rFonts w:ascii="Fira Sans" w:hAnsi="Fira Sans"/>
          <w:bCs/>
          <w:iCs/>
          <w:sz w:val="22"/>
          <w:szCs w:val="22"/>
        </w:rPr>
        <w:t> </w:t>
      </w:r>
      <w:r w:rsidRPr="006F352A">
        <w:rPr>
          <w:rFonts w:ascii="Fira Sans" w:hAnsi="Fira Sans"/>
          <w:bCs/>
          <w:iCs/>
          <w:sz w:val="22"/>
          <w:szCs w:val="22"/>
        </w:rPr>
        <w:t>taśmą samoprzylepną zbudowaną na zewnątrz z elastycznej folii elastomerowej a</w:t>
      </w:r>
      <w:r w:rsidR="000852EE">
        <w:rPr>
          <w:rFonts w:ascii="Fira Sans" w:hAnsi="Fira Sans"/>
          <w:bCs/>
          <w:iCs/>
          <w:sz w:val="22"/>
          <w:szCs w:val="22"/>
        </w:rPr>
        <w:t> </w:t>
      </w:r>
      <w:r w:rsidRPr="006F352A">
        <w:rPr>
          <w:rFonts w:ascii="Fira Sans" w:hAnsi="Fira Sans"/>
          <w:bCs/>
          <w:iCs/>
          <w:sz w:val="22"/>
          <w:szCs w:val="22"/>
        </w:rPr>
        <w:t>wewnątrz z białej miękkiej włókniny?</w:t>
      </w:r>
    </w:p>
    <w:p w14:paraId="00F27AD7" w14:textId="77777777" w:rsidR="006F352A" w:rsidRDefault="006F352A" w:rsidP="00487A5F">
      <w:pPr>
        <w:spacing w:line="240" w:lineRule="atLeast"/>
        <w:jc w:val="both"/>
        <w:rPr>
          <w:rFonts w:ascii="Fira Sans" w:hAnsi="Fira Sans"/>
          <w:b/>
          <w:i/>
          <w:sz w:val="22"/>
          <w:szCs w:val="22"/>
          <w:highlight w:val="yellow"/>
        </w:rPr>
      </w:pPr>
    </w:p>
    <w:p w14:paraId="2C3F99B2" w14:textId="77777777" w:rsidR="00AB6639" w:rsidRPr="00B217B3" w:rsidRDefault="00AB6639" w:rsidP="00487A5F">
      <w:pPr>
        <w:spacing w:line="240" w:lineRule="atLeast"/>
        <w:jc w:val="both"/>
        <w:rPr>
          <w:rFonts w:ascii="Fira Sans" w:hAnsi="Fira Sans"/>
          <w:b/>
          <w:sz w:val="22"/>
          <w:szCs w:val="22"/>
        </w:rPr>
      </w:pPr>
      <w:r w:rsidRPr="00AB6639">
        <w:rPr>
          <w:rFonts w:ascii="Fira Sans" w:hAnsi="Fira Sans"/>
          <w:b/>
          <w:i/>
          <w:sz w:val="22"/>
          <w:szCs w:val="22"/>
        </w:rPr>
        <w:t>Odp. Zamawiającego: Zamawiający dopuszcza.</w:t>
      </w:r>
      <w:r>
        <w:rPr>
          <w:rFonts w:ascii="Fira Sans" w:hAnsi="Fira Sans"/>
          <w:b/>
          <w:i/>
          <w:sz w:val="22"/>
          <w:szCs w:val="22"/>
        </w:rPr>
        <w:t xml:space="preserve"> </w:t>
      </w:r>
    </w:p>
    <w:p w14:paraId="030E2091" w14:textId="77777777" w:rsidR="00F85971" w:rsidRPr="00B217B3" w:rsidRDefault="00F85971" w:rsidP="00487A5F">
      <w:pPr>
        <w:spacing w:line="240" w:lineRule="atLeast"/>
        <w:jc w:val="both"/>
        <w:rPr>
          <w:rFonts w:ascii="Fira Sans" w:hAnsi="Fira Sans"/>
          <w:sz w:val="22"/>
          <w:szCs w:val="22"/>
          <w:highlight w:val="yellow"/>
        </w:rPr>
      </w:pPr>
    </w:p>
    <w:p w14:paraId="50040396" w14:textId="21398C4E" w:rsidR="00F85971" w:rsidRPr="00B217B3" w:rsidRDefault="00F85971" w:rsidP="00487A5F">
      <w:pPr>
        <w:spacing w:line="240" w:lineRule="atLeast"/>
        <w:jc w:val="both"/>
        <w:rPr>
          <w:rFonts w:ascii="Fira Sans" w:hAnsi="Fira Sans"/>
          <w:b/>
          <w:sz w:val="22"/>
          <w:szCs w:val="22"/>
          <w:u w:val="single"/>
        </w:rPr>
      </w:pPr>
      <w:r w:rsidRPr="00B217B3">
        <w:rPr>
          <w:rFonts w:ascii="Fira Sans" w:hAnsi="Fira Sans"/>
          <w:b/>
          <w:sz w:val="22"/>
          <w:szCs w:val="22"/>
          <w:u w:val="single"/>
        </w:rPr>
        <w:t>Pytanie nr 29:</w:t>
      </w:r>
      <w:r w:rsidR="006F352A">
        <w:rPr>
          <w:rFonts w:ascii="Fira Sans" w:hAnsi="Fira Sans"/>
          <w:b/>
          <w:sz w:val="22"/>
          <w:szCs w:val="22"/>
          <w:u w:val="single"/>
        </w:rPr>
        <w:t xml:space="preserve"> Dotyczy części nr 5, poz. 7 </w:t>
      </w:r>
    </w:p>
    <w:p w14:paraId="450A7214" w14:textId="7E43FC83" w:rsidR="00F85971" w:rsidRPr="006F352A" w:rsidRDefault="006F352A" w:rsidP="00487A5F">
      <w:pPr>
        <w:spacing w:line="240" w:lineRule="atLeast"/>
        <w:jc w:val="both"/>
        <w:rPr>
          <w:rFonts w:ascii="Fira Sans" w:hAnsi="Fira Sans"/>
          <w:bCs/>
          <w:iCs/>
          <w:sz w:val="22"/>
          <w:szCs w:val="22"/>
        </w:rPr>
      </w:pPr>
      <w:r w:rsidRPr="006F352A">
        <w:rPr>
          <w:rFonts w:ascii="Fira Sans" w:hAnsi="Fira Sans"/>
          <w:bCs/>
          <w:iCs/>
          <w:sz w:val="22"/>
          <w:szCs w:val="22"/>
        </w:rPr>
        <w:t xml:space="preserve">Czy Zamawiający wyrazi zgodę na zaoferowanie serwety sterylnej z dwuwarstwowego nieprzemakalnego laminatu w </w:t>
      </w:r>
      <w:proofErr w:type="spellStart"/>
      <w:r w:rsidRPr="006F352A">
        <w:rPr>
          <w:rFonts w:ascii="Fira Sans" w:hAnsi="Fira Sans"/>
          <w:bCs/>
          <w:iCs/>
          <w:sz w:val="22"/>
          <w:szCs w:val="22"/>
        </w:rPr>
        <w:t>rozm</w:t>
      </w:r>
      <w:proofErr w:type="spellEnd"/>
      <w:r w:rsidRPr="006F352A">
        <w:rPr>
          <w:rFonts w:ascii="Fira Sans" w:hAnsi="Fira Sans"/>
          <w:bCs/>
          <w:iCs/>
          <w:sz w:val="22"/>
          <w:szCs w:val="22"/>
        </w:rPr>
        <w:t xml:space="preserve">. 75 x 90 cm z okrągłym otworem o średnicy 8cm otoczonym taśmą </w:t>
      </w:r>
      <w:proofErr w:type="spellStart"/>
      <w:r w:rsidRPr="006F352A">
        <w:rPr>
          <w:rFonts w:ascii="Fira Sans" w:hAnsi="Fira Sans"/>
          <w:bCs/>
          <w:iCs/>
          <w:sz w:val="22"/>
          <w:szCs w:val="22"/>
        </w:rPr>
        <w:t>lepną</w:t>
      </w:r>
      <w:proofErr w:type="spellEnd"/>
      <w:r w:rsidRPr="006F352A">
        <w:rPr>
          <w:rFonts w:ascii="Fira Sans" w:hAnsi="Fira Sans"/>
          <w:bCs/>
          <w:iCs/>
          <w:sz w:val="22"/>
          <w:szCs w:val="22"/>
        </w:rPr>
        <w:t>?</w:t>
      </w:r>
    </w:p>
    <w:p w14:paraId="24394F03" w14:textId="77777777" w:rsidR="006F352A" w:rsidRDefault="006F352A" w:rsidP="00487A5F">
      <w:pPr>
        <w:spacing w:line="240" w:lineRule="atLeast"/>
        <w:jc w:val="both"/>
        <w:rPr>
          <w:rFonts w:ascii="Fira Sans" w:hAnsi="Fira Sans"/>
          <w:b/>
          <w:i/>
          <w:sz w:val="22"/>
          <w:szCs w:val="22"/>
        </w:rPr>
      </w:pPr>
    </w:p>
    <w:p w14:paraId="1EF808A0" w14:textId="77777777" w:rsidR="00AB6639" w:rsidRPr="00B217B3" w:rsidRDefault="00AB6639" w:rsidP="00487A5F">
      <w:pPr>
        <w:spacing w:line="240" w:lineRule="atLeast"/>
        <w:jc w:val="both"/>
        <w:rPr>
          <w:rFonts w:ascii="Fira Sans" w:hAnsi="Fira Sans"/>
          <w:b/>
          <w:sz w:val="22"/>
          <w:szCs w:val="22"/>
        </w:rPr>
      </w:pPr>
      <w:r w:rsidRPr="00AB6639">
        <w:rPr>
          <w:rFonts w:ascii="Fira Sans" w:hAnsi="Fira Sans"/>
          <w:b/>
          <w:i/>
          <w:sz w:val="22"/>
          <w:szCs w:val="22"/>
        </w:rPr>
        <w:t>Odp. Zamawiającego: Zamawiający dopuszcza.</w:t>
      </w:r>
      <w:r>
        <w:rPr>
          <w:rFonts w:ascii="Fira Sans" w:hAnsi="Fira Sans"/>
          <w:b/>
          <w:i/>
          <w:sz w:val="22"/>
          <w:szCs w:val="22"/>
        </w:rPr>
        <w:t xml:space="preserve"> </w:t>
      </w:r>
    </w:p>
    <w:p w14:paraId="41DF4612" w14:textId="77777777" w:rsidR="00F85971" w:rsidRPr="00B217B3" w:rsidRDefault="00F85971" w:rsidP="00487A5F">
      <w:pPr>
        <w:spacing w:line="240" w:lineRule="atLeast"/>
        <w:jc w:val="both"/>
        <w:rPr>
          <w:rFonts w:ascii="Fira Sans" w:hAnsi="Fira Sans"/>
          <w:b/>
          <w:sz w:val="22"/>
          <w:szCs w:val="22"/>
        </w:rPr>
      </w:pPr>
    </w:p>
    <w:p w14:paraId="5A247FA7" w14:textId="77777777" w:rsidR="00A0689C" w:rsidRDefault="00A0689C" w:rsidP="00487A5F">
      <w:pPr>
        <w:tabs>
          <w:tab w:val="left" w:pos="1841"/>
        </w:tabs>
        <w:spacing w:line="240" w:lineRule="atLeast"/>
        <w:jc w:val="both"/>
        <w:rPr>
          <w:rFonts w:ascii="Fira Sans" w:hAnsi="Fira Sans"/>
          <w:b/>
          <w:sz w:val="22"/>
          <w:szCs w:val="22"/>
          <w:u w:val="single"/>
        </w:rPr>
      </w:pPr>
    </w:p>
    <w:p w14:paraId="150E100B" w14:textId="77777777" w:rsidR="00A0689C" w:rsidRDefault="00A0689C" w:rsidP="00487A5F">
      <w:pPr>
        <w:tabs>
          <w:tab w:val="left" w:pos="1841"/>
        </w:tabs>
        <w:spacing w:line="240" w:lineRule="atLeast"/>
        <w:jc w:val="both"/>
        <w:rPr>
          <w:rFonts w:ascii="Fira Sans" w:hAnsi="Fira Sans"/>
          <w:b/>
          <w:sz w:val="22"/>
          <w:szCs w:val="22"/>
          <w:u w:val="single"/>
        </w:rPr>
      </w:pPr>
    </w:p>
    <w:p w14:paraId="69E47E72" w14:textId="77777777" w:rsidR="00A0689C" w:rsidRDefault="00A0689C" w:rsidP="00487A5F">
      <w:pPr>
        <w:tabs>
          <w:tab w:val="left" w:pos="1841"/>
        </w:tabs>
        <w:spacing w:line="240" w:lineRule="atLeast"/>
        <w:jc w:val="both"/>
        <w:rPr>
          <w:rFonts w:ascii="Fira Sans" w:hAnsi="Fira Sans"/>
          <w:b/>
          <w:sz w:val="22"/>
          <w:szCs w:val="22"/>
          <w:u w:val="single"/>
        </w:rPr>
      </w:pPr>
    </w:p>
    <w:p w14:paraId="429779D7" w14:textId="77777777" w:rsidR="00A0689C" w:rsidRDefault="00A0689C" w:rsidP="00487A5F">
      <w:pPr>
        <w:tabs>
          <w:tab w:val="left" w:pos="1841"/>
        </w:tabs>
        <w:spacing w:line="240" w:lineRule="atLeast"/>
        <w:jc w:val="both"/>
        <w:rPr>
          <w:rFonts w:ascii="Fira Sans" w:hAnsi="Fira Sans"/>
          <w:b/>
          <w:sz w:val="22"/>
          <w:szCs w:val="22"/>
          <w:u w:val="single"/>
        </w:rPr>
      </w:pPr>
    </w:p>
    <w:p w14:paraId="2D8FEAF2" w14:textId="7DD3D4CB" w:rsidR="00F85971" w:rsidRPr="00B217B3" w:rsidRDefault="00F85971" w:rsidP="00487A5F">
      <w:pPr>
        <w:tabs>
          <w:tab w:val="left" w:pos="1841"/>
        </w:tabs>
        <w:spacing w:line="240" w:lineRule="atLeast"/>
        <w:jc w:val="both"/>
        <w:rPr>
          <w:rFonts w:ascii="Fira Sans" w:hAnsi="Fira Sans"/>
          <w:b/>
          <w:sz w:val="22"/>
          <w:szCs w:val="22"/>
        </w:rPr>
      </w:pPr>
      <w:r w:rsidRPr="00B217B3">
        <w:rPr>
          <w:rFonts w:ascii="Fira Sans" w:hAnsi="Fira Sans"/>
          <w:b/>
          <w:sz w:val="22"/>
          <w:szCs w:val="22"/>
          <w:u w:val="single"/>
        </w:rPr>
        <w:lastRenderedPageBreak/>
        <w:t>Pytanie nr 30:</w:t>
      </w:r>
      <w:r w:rsidR="006F352A">
        <w:rPr>
          <w:rFonts w:ascii="Fira Sans" w:hAnsi="Fira Sans"/>
          <w:b/>
          <w:sz w:val="22"/>
          <w:szCs w:val="22"/>
          <w:u w:val="single"/>
        </w:rPr>
        <w:t xml:space="preserve"> Dotyczy części nr 5, poz. 9-11</w:t>
      </w:r>
    </w:p>
    <w:p w14:paraId="6C1AA200" w14:textId="6BDC7FEB" w:rsidR="00A0689C" w:rsidRPr="00A0689C" w:rsidRDefault="00A0689C" w:rsidP="00487A5F">
      <w:pPr>
        <w:spacing w:line="240" w:lineRule="atLeast"/>
        <w:jc w:val="both"/>
        <w:rPr>
          <w:rFonts w:ascii="Fira Sans" w:hAnsi="Fira Sans"/>
          <w:bCs/>
          <w:iCs/>
          <w:sz w:val="22"/>
          <w:szCs w:val="22"/>
        </w:rPr>
      </w:pPr>
      <w:r w:rsidRPr="00A0689C">
        <w:rPr>
          <w:rFonts w:ascii="Fira Sans" w:hAnsi="Fira Sans"/>
          <w:bCs/>
          <w:iCs/>
          <w:sz w:val="22"/>
          <w:szCs w:val="22"/>
        </w:rPr>
        <w:t>Czy Zamawiający wyrazi zgodę na zaoferowanie sterylnej serwety wykonanej z laminatu dwuwarstwowego (włóknina polipropylenowa i folia polietylenowa) reszta parametrów zgodna z SWZ?</w:t>
      </w:r>
    </w:p>
    <w:p w14:paraId="0E00531C" w14:textId="77777777" w:rsidR="00A0689C" w:rsidRDefault="00A0689C" w:rsidP="00487A5F">
      <w:pPr>
        <w:spacing w:line="240" w:lineRule="atLeast"/>
        <w:jc w:val="both"/>
        <w:rPr>
          <w:rFonts w:ascii="Fira Sans" w:hAnsi="Fira Sans"/>
          <w:b/>
          <w:i/>
          <w:sz w:val="22"/>
          <w:szCs w:val="22"/>
          <w:highlight w:val="yellow"/>
        </w:rPr>
      </w:pPr>
    </w:p>
    <w:p w14:paraId="2C6F9620" w14:textId="77777777" w:rsidR="00AB6639" w:rsidRPr="00B217B3" w:rsidRDefault="00AB6639" w:rsidP="00487A5F">
      <w:pPr>
        <w:spacing w:line="240" w:lineRule="atLeast"/>
        <w:jc w:val="both"/>
        <w:rPr>
          <w:rFonts w:ascii="Fira Sans" w:hAnsi="Fira Sans"/>
          <w:b/>
          <w:sz w:val="22"/>
          <w:szCs w:val="22"/>
        </w:rPr>
      </w:pPr>
      <w:r w:rsidRPr="00AB6639">
        <w:rPr>
          <w:rFonts w:ascii="Fira Sans" w:hAnsi="Fira Sans"/>
          <w:b/>
          <w:i/>
          <w:sz w:val="22"/>
          <w:szCs w:val="22"/>
        </w:rPr>
        <w:t>Odp. Zamawiającego: Zamawiający dopuszcza.</w:t>
      </w:r>
      <w:r>
        <w:rPr>
          <w:rFonts w:ascii="Fira Sans" w:hAnsi="Fira Sans"/>
          <w:b/>
          <w:i/>
          <w:sz w:val="22"/>
          <w:szCs w:val="22"/>
        </w:rPr>
        <w:t xml:space="preserve"> </w:t>
      </w:r>
    </w:p>
    <w:p w14:paraId="5E6F8A8E" w14:textId="77777777" w:rsidR="00F85971" w:rsidRPr="00B217B3" w:rsidRDefault="00F85971" w:rsidP="00487A5F">
      <w:pPr>
        <w:spacing w:line="240" w:lineRule="atLeast"/>
        <w:jc w:val="both"/>
        <w:rPr>
          <w:rFonts w:ascii="Fira Sans" w:hAnsi="Fira Sans"/>
          <w:b/>
          <w:sz w:val="22"/>
          <w:szCs w:val="22"/>
        </w:rPr>
      </w:pPr>
    </w:p>
    <w:p w14:paraId="78235DB9" w14:textId="00E1235F" w:rsidR="009E2A7B" w:rsidRPr="00B217B3" w:rsidRDefault="009E2A7B" w:rsidP="00487A5F">
      <w:pPr>
        <w:spacing w:line="240" w:lineRule="atLeast"/>
        <w:jc w:val="both"/>
        <w:rPr>
          <w:rFonts w:ascii="Fira Sans" w:hAnsi="Fira Sans"/>
          <w:b/>
          <w:sz w:val="22"/>
          <w:szCs w:val="22"/>
          <w:u w:val="single"/>
        </w:rPr>
      </w:pPr>
      <w:r w:rsidRPr="00B217B3">
        <w:rPr>
          <w:rFonts w:ascii="Fira Sans" w:hAnsi="Fira Sans"/>
          <w:b/>
          <w:sz w:val="22"/>
          <w:szCs w:val="22"/>
          <w:u w:val="single"/>
        </w:rPr>
        <w:t>Pytanie nr 31:</w:t>
      </w:r>
      <w:r w:rsidR="00A0689C">
        <w:rPr>
          <w:rFonts w:ascii="Fira Sans" w:hAnsi="Fira Sans"/>
          <w:b/>
          <w:sz w:val="22"/>
          <w:szCs w:val="22"/>
          <w:u w:val="single"/>
        </w:rPr>
        <w:t xml:space="preserve"> Dotyczy części nr 5, poz. 12 </w:t>
      </w:r>
    </w:p>
    <w:p w14:paraId="7FCF70DF" w14:textId="23042ABA" w:rsidR="009E2A7B" w:rsidRDefault="00A0689C" w:rsidP="00487A5F">
      <w:pPr>
        <w:spacing w:line="240" w:lineRule="atLeast"/>
        <w:jc w:val="both"/>
        <w:rPr>
          <w:rFonts w:ascii="Fira Sans" w:hAnsi="Fira Sans"/>
          <w:bCs/>
          <w:iCs/>
          <w:sz w:val="22"/>
          <w:szCs w:val="22"/>
        </w:rPr>
      </w:pPr>
      <w:r w:rsidRPr="00A0689C">
        <w:rPr>
          <w:rFonts w:ascii="Fira Sans" w:hAnsi="Fira Sans"/>
          <w:bCs/>
          <w:iCs/>
          <w:sz w:val="22"/>
          <w:szCs w:val="22"/>
        </w:rPr>
        <w:t xml:space="preserve">Czy Zamawiający wyrazi zgodę na zaoferowanie sterylnej serwety z dwuwarstwowego nieprzemakalnego laminatu w </w:t>
      </w:r>
      <w:proofErr w:type="spellStart"/>
      <w:r w:rsidRPr="00A0689C">
        <w:rPr>
          <w:rFonts w:ascii="Fira Sans" w:hAnsi="Fira Sans"/>
          <w:bCs/>
          <w:iCs/>
          <w:sz w:val="22"/>
          <w:szCs w:val="22"/>
        </w:rPr>
        <w:t>rozm</w:t>
      </w:r>
      <w:proofErr w:type="spellEnd"/>
      <w:r w:rsidRPr="00A0689C">
        <w:rPr>
          <w:rFonts w:ascii="Fira Sans" w:hAnsi="Fira Sans"/>
          <w:bCs/>
          <w:iCs/>
          <w:sz w:val="22"/>
          <w:szCs w:val="22"/>
        </w:rPr>
        <w:t>. 100 x 75 cm z kieszenią na płyny, pozostałe parametry zgodne z SWZ?</w:t>
      </w:r>
    </w:p>
    <w:p w14:paraId="71E7F6B0" w14:textId="77777777" w:rsidR="00A0689C" w:rsidRPr="00A0689C" w:rsidRDefault="00A0689C" w:rsidP="00487A5F">
      <w:pPr>
        <w:spacing w:line="240" w:lineRule="atLeast"/>
        <w:jc w:val="both"/>
        <w:rPr>
          <w:rFonts w:ascii="Fira Sans" w:hAnsi="Fira Sans"/>
          <w:bCs/>
          <w:iCs/>
          <w:sz w:val="22"/>
          <w:szCs w:val="22"/>
        </w:rPr>
      </w:pPr>
    </w:p>
    <w:p w14:paraId="7E3FA906" w14:textId="77777777" w:rsidR="00AB6639" w:rsidRPr="00B217B3" w:rsidRDefault="00AB6639" w:rsidP="00487A5F">
      <w:pPr>
        <w:spacing w:line="240" w:lineRule="atLeast"/>
        <w:jc w:val="both"/>
        <w:rPr>
          <w:rFonts w:ascii="Fira Sans" w:hAnsi="Fira Sans"/>
          <w:b/>
          <w:sz w:val="22"/>
          <w:szCs w:val="22"/>
        </w:rPr>
      </w:pPr>
      <w:bookmarkStart w:id="5" w:name="_Hlk167179233"/>
      <w:r w:rsidRPr="00AB6639">
        <w:rPr>
          <w:rFonts w:ascii="Fira Sans" w:hAnsi="Fira Sans"/>
          <w:b/>
          <w:i/>
          <w:sz w:val="22"/>
          <w:szCs w:val="22"/>
        </w:rPr>
        <w:t>Odp. Zamawiającego: Zamawiający dopuszcza.</w:t>
      </w:r>
      <w:r>
        <w:rPr>
          <w:rFonts w:ascii="Fira Sans" w:hAnsi="Fira Sans"/>
          <w:b/>
          <w:i/>
          <w:sz w:val="22"/>
          <w:szCs w:val="22"/>
        </w:rPr>
        <w:t xml:space="preserve"> </w:t>
      </w:r>
    </w:p>
    <w:bookmarkEnd w:id="5"/>
    <w:p w14:paraId="70068BD8" w14:textId="77777777" w:rsidR="009E2A7B" w:rsidRPr="00B217B3" w:rsidRDefault="009E2A7B" w:rsidP="00487A5F">
      <w:pPr>
        <w:spacing w:line="240" w:lineRule="atLeast"/>
        <w:jc w:val="both"/>
        <w:rPr>
          <w:rFonts w:ascii="Fira Sans" w:hAnsi="Fira Sans"/>
          <w:sz w:val="22"/>
          <w:szCs w:val="22"/>
        </w:rPr>
      </w:pPr>
    </w:p>
    <w:p w14:paraId="462FC9F7" w14:textId="38A4256F" w:rsidR="009E2A7B" w:rsidRPr="00B217B3" w:rsidRDefault="009E2A7B" w:rsidP="00487A5F">
      <w:pPr>
        <w:spacing w:line="240" w:lineRule="atLeast"/>
        <w:jc w:val="both"/>
        <w:rPr>
          <w:rFonts w:ascii="Fira Sans" w:hAnsi="Fira Sans"/>
          <w:b/>
          <w:sz w:val="22"/>
          <w:szCs w:val="22"/>
          <w:u w:val="single"/>
        </w:rPr>
      </w:pPr>
      <w:r w:rsidRPr="00B217B3">
        <w:rPr>
          <w:rFonts w:ascii="Fira Sans" w:hAnsi="Fira Sans"/>
          <w:b/>
          <w:sz w:val="22"/>
          <w:szCs w:val="22"/>
          <w:u w:val="single"/>
        </w:rPr>
        <w:t>Pytanie nr 32:</w:t>
      </w:r>
      <w:r w:rsidR="00A0689C" w:rsidRPr="00A0689C">
        <w:t xml:space="preserve"> </w:t>
      </w:r>
      <w:r w:rsidR="00A0689C" w:rsidRPr="00A0689C">
        <w:rPr>
          <w:rFonts w:ascii="Fira Sans" w:hAnsi="Fira Sans"/>
          <w:b/>
          <w:sz w:val="22"/>
          <w:szCs w:val="22"/>
          <w:u w:val="single"/>
        </w:rPr>
        <w:t>Dotyczy części nr 5, poz. 1</w:t>
      </w:r>
      <w:r w:rsidR="00A0689C">
        <w:rPr>
          <w:rFonts w:ascii="Fira Sans" w:hAnsi="Fira Sans"/>
          <w:b/>
          <w:sz w:val="22"/>
          <w:szCs w:val="22"/>
          <w:u w:val="single"/>
        </w:rPr>
        <w:t>4</w:t>
      </w:r>
    </w:p>
    <w:p w14:paraId="3263E32C" w14:textId="06B87A98" w:rsidR="009E2A7B" w:rsidRPr="00B217B3" w:rsidRDefault="00A0689C" w:rsidP="00487A5F">
      <w:pPr>
        <w:spacing w:line="240" w:lineRule="atLeast"/>
        <w:jc w:val="both"/>
        <w:rPr>
          <w:rFonts w:ascii="Fira Sans" w:hAnsi="Fira Sans"/>
          <w:sz w:val="22"/>
          <w:szCs w:val="22"/>
        </w:rPr>
      </w:pPr>
      <w:r w:rsidRPr="00A0689C">
        <w:rPr>
          <w:rFonts w:ascii="Fira Sans" w:hAnsi="Fira Sans"/>
          <w:sz w:val="22"/>
          <w:szCs w:val="22"/>
        </w:rPr>
        <w:t>Czy Zamawiający wyrazi zgodę na zaoferowanie serwety sterylnej z dwuwarstwowego laminatu- osłona na kończynę dolną do zabiegów urologicznych i ginekologicznych w</w:t>
      </w:r>
      <w:r w:rsidR="000852EE">
        <w:rPr>
          <w:rFonts w:ascii="Fira Sans" w:hAnsi="Fira Sans"/>
          <w:sz w:val="22"/>
          <w:szCs w:val="22"/>
        </w:rPr>
        <w:t> </w:t>
      </w:r>
      <w:r w:rsidRPr="00A0689C">
        <w:rPr>
          <w:rFonts w:ascii="Fira Sans" w:hAnsi="Fira Sans"/>
          <w:sz w:val="22"/>
          <w:szCs w:val="22"/>
        </w:rPr>
        <w:t>rozmiarze 110 x 50 cm pakowaną podwójnie z przeliczeniem ilości?</w:t>
      </w:r>
    </w:p>
    <w:p w14:paraId="41D04C09" w14:textId="77777777" w:rsidR="00A0689C" w:rsidRDefault="00A0689C" w:rsidP="00487A5F">
      <w:pPr>
        <w:spacing w:line="240" w:lineRule="atLeast"/>
        <w:jc w:val="both"/>
        <w:rPr>
          <w:rFonts w:ascii="Fira Sans" w:hAnsi="Fira Sans"/>
          <w:b/>
          <w:i/>
          <w:sz w:val="22"/>
          <w:szCs w:val="22"/>
        </w:rPr>
      </w:pPr>
    </w:p>
    <w:p w14:paraId="3D0ECBAD" w14:textId="0FE301F7" w:rsidR="009E2A7B" w:rsidRPr="00B217B3" w:rsidRDefault="009E2A7B" w:rsidP="00487A5F">
      <w:pPr>
        <w:spacing w:line="240" w:lineRule="atLeast"/>
        <w:jc w:val="both"/>
        <w:rPr>
          <w:rFonts w:ascii="Fira Sans" w:hAnsi="Fira Sans"/>
          <w:b/>
          <w:sz w:val="22"/>
          <w:szCs w:val="22"/>
        </w:rPr>
      </w:pPr>
      <w:r w:rsidRPr="00AB6639">
        <w:rPr>
          <w:rFonts w:ascii="Fira Sans" w:hAnsi="Fira Sans"/>
          <w:b/>
          <w:i/>
          <w:sz w:val="22"/>
          <w:szCs w:val="22"/>
        </w:rPr>
        <w:t>Odp. Zamawiającego:</w:t>
      </w:r>
      <w:r w:rsidR="00AB6639" w:rsidRPr="00AB6639">
        <w:rPr>
          <w:rFonts w:ascii="Fira Sans" w:hAnsi="Fira Sans"/>
          <w:b/>
          <w:i/>
          <w:sz w:val="22"/>
          <w:szCs w:val="22"/>
        </w:rPr>
        <w:t xml:space="preserve"> Zamawiający</w:t>
      </w:r>
      <w:r w:rsidR="00AB6639">
        <w:rPr>
          <w:rFonts w:ascii="Fira Sans" w:hAnsi="Fira Sans"/>
          <w:b/>
          <w:i/>
          <w:sz w:val="22"/>
          <w:szCs w:val="22"/>
        </w:rPr>
        <w:t xml:space="preserve"> podtrzymuje zapisy SWZ. </w:t>
      </w:r>
    </w:p>
    <w:p w14:paraId="7BA88AA1" w14:textId="77777777" w:rsidR="009E2A7B" w:rsidRPr="00B217B3" w:rsidRDefault="009E2A7B" w:rsidP="00487A5F">
      <w:pPr>
        <w:spacing w:line="240" w:lineRule="atLeast"/>
        <w:jc w:val="both"/>
        <w:rPr>
          <w:rFonts w:ascii="Fira Sans" w:hAnsi="Fira Sans"/>
          <w:sz w:val="22"/>
          <w:szCs w:val="22"/>
          <w:highlight w:val="yellow"/>
        </w:rPr>
      </w:pPr>
    </w:p>
    <w:p w14:paraId="0BDB3A14" w14:textId="75B0D5D6" w:rsidR="009E2A7B" w:rsidRPr="00B217B3" w:rsidRDefault="009E2A7B" w:rsidP="00487A5F">
      <w:pPr>
        <w:spacing w:line="240" w:lineRule="atLeast"/>
        <w:jc w:val="both"/>
        <w:rPr>
          <w:rFonts w:ascii="Fira Sans" w:hAnsi="Fira Sans"/>
          <w:b/>
          <w:sz w:val="22"/>
          <w:szCs w:val="22"/>
          <w:u w:val="single"/>
        </w:rPr>
      </w:pPr>
      <w:r w:rsidRPr="00B217B3">
        <w:rPr>
          <w:rFonts w:ascii="Fira Sans" w:hAnsi="Fira Sans"/>
          <w:b/>
          <w:sz w:val="22"/>
          <w:szCs w:val="22"/>
          <w:u w:val="single"/>
        </w:rPr>
        <w:t>Pytanie nr 33:</w:t>
      </w:r>
      <w:r w:rsidR="00A0689C" w:rsidRPr="00A0689C">
        <w:t xml:space="preserve"> </w:t>
      </w:r>
      <w:r w:rsidR="00A0689C" w:rsidRPr="00A0689C">
        <w:rPr>
          <w:rFonts w:ascii="Fira Sans" w:hAnsi="Fira Sans"/>
          <w:b/>
          <w:sz w:val="22"/>
          <w:szCs w:val="22"/>
          <w:u w:val="single"/>
        </w:rPr>
        <w:t>Dotyczy części nr 5, poz. 1</w:t>
      </w:r>
      <w:r w:rsidR="00A0689C">
        <w:rPr>
          <w:rFonts w:ascii="Fira Sans" w:hAnsi="Fira Sans"/>
          <w:b/>
          <w:sz w:val="22"/>
          <w:szCs w:val="22"/>
          <w:u w:val="single"/>
        </w:rPr>
        <w:t>4</w:t>
      </w:r>
    </w:p>
    <w:p w14:paraId="744FC0D8" w14:textId="3B9788C0" w:rsidR="009E2A7B" w:rsidRPr="00A0689C" w:rsidRDefault="00A0689C" w:rsidP="00487A5F">
      <w:pPr>
        <w:spacing w:line="240" w:lineRule="atLeast"/>
        <w:jc w:val="both"/>
        <w:rPr>
          <w:rFonts w:ascii="Fira Sans" w:hAnsi="Fira Sans"/>
          <w:bCs/>
          <w:iCs/>
          <w:sz w:val="22"/>
          <w:szCs w:val="22"/>
        </w:rPr>
      </w:pPr>
      <w:r w:rsidRPr="00A0689C">
        <w:rPr>
          <w:rFonts w:ascii="Fira Sans" w:hAnsi="Fira Sans"/>
          <w:bCs/>
          <w:iCs/>
          <w:sz w:val="22"/>
          <w:szCs w:val="22"/>
        </w:rPr>
        <w:t>Czy Zamawiający wyrazi zgodę na zaoferowanie serwety sterylnej z dwuwarstwowego laminatu- osłona na kończynę dolną do zabiegów urologicznych i ginekologicznych w</w:t>
      </w:r>
      <w:r w:rsidR="000852EE">
        <w:rPr>
          <w:rFonts w:ascii="Fira Sans" w:hAnsi="Fira Sans"/>
          <w:bCs/>
          <w:iCs/>
          <w:sz w:val="22"/>
          <w:szCs w:val="22"/>
        </w:rPr>
        <w:t> </w:t>
      </w:r>
      <w:r w:rsidRPr="00A0689C">
        <w:rPr>
          <w:rFonts w:ascii="Fira Sans" w:hAnsi="Fira Sans"/>
          <w:bCs/>
          <w:iCs/>
          <w:sz w:val="22"/>
          <w:szCs w:val="22"/>
        </w:rPr>
        <w:t>rozmiarze 120 x 75 cm pakowaną podwójnie z przeliczeniem ilości?</w:t>
      </w:r>
    </w:p>
    <w:p w14:paraId="06ACFD86" w14:textId="77777777" w:rsidR="00A0689C" w:rsidRDefault="00A0689C" w:rsidP="00487A5F">
      <w:pPr>
        <w:spacing w:line="240" w:lineRule="atLeast"/>
        <w:jc w:val="both"/>
        <w:rPr>
          <w:rFonts w:ascii="Fira Sans" w:hAnsi="Fira Sans"/>
          <w:b/>
          <w:i/>
          <w:sz w:val="22"/>
          <w:szCs w:val="22"/>
        </w:rPr>
      </w:pPr>
    </w:p>
    <w:p w14:paraId="4E019A1E" w14:textId="77777777" w:rsidR="00AB6639" w:rsidRPr="00B217B3" w:rsidRDefault="00AB6639" w:rsidP="00487A5F">
      <w:pPr>
        <w:spacing w:line="240" w:lineRule="atLeast"/>
        <w:jc w:val="both"/>
        <w:rPr>
          <w:rFonts w:ascii="Fira Sans" w:hAnsi="Fira Sans"/>
          <w:b/>
          <w:sz w:val="22"/>
          <w:szCs w:val="22"/>
        </w:rPr>
      </w:pPr>
      <w:r w:rsidRPr="00AB6639">
        <w:rPr>
          <w:rFonts w:ascii="Fira Sans" w:hAnsi="Fira Sans"/>
          <w:b/>
          <w:i/>
          <w:sz w:val="22"/>
          <w:szCs w:val="22"/>
        </w:rPr>
        <w:t>Odp. Zamawiającego: Zamawiający dopuszcza.</w:t>
      </w:r>
      <w:r>
        <w:rPr>
          <w:rFonts w:ascii="Fira Sans" w:hAnsi="Fira Sans"/>
          <w:b/>
          <w:i/>
          <w:sz w:val="22"/>
          <w:szCs w:val="22"/>
        </w:rPr>
        <w:t xml:space="preserve"> </w:t>
      </w:r>
    </w:p>
    <w:p w14:paraId="262AC9E4" w14:textId="77777777" w:rsidR="009E2A7B" w:rsidRPr="00B217B3" w:rsidRDefault="009E2A7B" w:rsidP="00487A5F">
      <w:pPr>
        <w:spacing w:line="240" w:lineRule="atLeast"/>
        <w:jc w:val="both"/>
        <w:rPr>
          <w:rFonts w:ascii="Fira Sans" w:hAnsi="Fira Sans"/>
          <w:sz w:val="22"/>
          <w:szCs w:val="22"/>
          <w:highlight w:val="yellow"/>
        </w:rPr>
      </w:pPr>
    </w:p>
    <w:p w14:paraId="528FF882" w14:textId="1CCC8C94" w:rsidR="009E2A7B" w:rsidRPr="00B217B3" w:rsidRDefault="009E2A7B" w:rsidP="00487A5F">
      <w:pPr>
        <w:spacing w:line="240" w:lineRule="atLeast"/>
        <w:jc w:val="both"/>
        <w:rPr>
          <w:rFonts w:ascii="Fira Sans" w:hAnsi="Fira Sans"/>
          <w:b/>
          <w:sz w:val="22"/>
          <w:szCs w:val="22"/>
          <w:u w:val="single"/>
        </w:rPr>
      </w:pPr>
      <w:r w:rsidRPr="00B217B3">
        <w:rPr>
          <w:rFonts w:ascii="Fira Sans" w:hAnsi="Fira Sans"/>
          <w:b/>
          <w:sz w:val="22"/>
          <w:szCs w:val="22"/>
          <w:u w:val="single"/>
        </w:rPr>
        <w:t>Pytanie nr 34:</w:t>
      </w:r>
      <w:r w:rsidR="00A0689C" w:rsidRPr="00A0689C">
        <w:t xml:space="preserve"> </w:t>
      </w:r>
      <w:r w:rsidR="00A0689C" w:rsidRPr="00A0689C">
        <w:rPr>
          <w:rFonts w:ascii="Fira Sans" w:hAnsi="Fira Sans"/>
          <w:b/>
          <w:sz w:val="22"/>
          <w:szCs w:val="22"/>
          <w:u w:val="single"/>
        </w:rPr>
        <w:t>: Dotyczy części nr 5, poz. 1</w:t>
      </w:r>
      <w:r w:rsidR="00A0689C">
        <w:rPr>
          <w:rFonts w:ascii="Fira Sans" w:hAnsi="Fira Sans"/>
          <w:b/>
          <w:sz w:val="22"/>
          <w:szCs w:val="22"/>
          <w:u w:val="single"/>
        </w:rPr>
        <w:t>5</w:t>
      </w:r>
    </w:p>
    <w:p w14:paraId="783D7468" w14:textId="30A15E58" w:rsidR="009E2A7B" w:rsidRDefault="00A0689C" w:rsidP="00487A5F">
      <w:pPr>
        <w:spacing w:line="240" w:lineRule="atLeast"/>
        <w:jc w:val="both"/>
        <w:rPr>
          <w:rFonts w:ascii="Fira Sans" w:hAnsi="Fira Sans"/>
          <w:bCs/>
          <w:iCs/>
          <w:sz w:val="22"/>
          <w:szCs w:val="22"/>
        </w:rPr>
      </w:pPr>
      <w:r w:rsidRPr="00A0689C">
        <w:rPr>
          <w:rFonts w:ascii="Fira Sans" w:hAnsi="Fira Sans"/>
          <w:bCs/>
          <w:iCs/>
          <w:sz w:val="22"/>
          <w:szCs w:val="22"/>
        </w:rPr>
        <w:t>Czy Zamawiający wyrazi zgodę na zaoferowanie serwety z dwuwarstwowego laminatu 50x60</w:t>
      </w:r>
      <w:r w:rsidR="00487A5F">
        <w:rPr>
          <w:rFonts w:ascii="Fira Sans" w:hAnsi="Fira Sans"/>
          <w:bCs/>
          <w:iCs/>
          <w:sz w:val="22"/>
          <w:szCs w:val="22"/>
        </w:rPr>
        <w:t> </w:t>
      </w:r>
      <w:r w:rsidRPr="00A0689C">
        <w:rPr>
          <w:rFonts w:ascii="Fira Sans" w:hAnsi="Fira Sans"/>
          <w:bCs/>
          <w:iCs/>
          <w:sz w:val="22"/>
          <w:szCs w:val="22"/>
        </w:rPr>
        <w:t xml:space="preserve">cm z otworem otoczonym taśmą </w:t>
      </w:r>
      <w:proofErr w:type="spellStart"/>
      <w:r w:rsidRPr="00A0689C">
        <w:rPr>
          <w:rFonts w:ascii="Fira Sans" w:hAnsi="Fira Sans"/>
          <w:bCs/>
          <w:iCs/>
          <w:sz w:val="22"/>
          <w:szCs w:val="22"/>
        </w:rPr>
        <w:t>lepną</w:t>
      </w:r>
      <w:proofErr w:type="spellEnd"/>
      <w:r w:rsidRPr="00A0689C">
        <w:rPr>
          <w:rFonts w:ascii="Fira Sans" w:hAnsi="Fira Sans"/>
          <w:bCs/>
          <w:iCs/>
          <w:sz w:val="22"/>
          <w:szCs w:val="22"/>
        </w:rPr>
        <w:t xml:space="preserve"> o średnicy 6 cm?</w:t>
      </w:r>
    </w:p>
    <w:p w14:paraId="729155D9" w14:textId="77777777" w:rsidR="00A0689C" w:rsidRPr="00A0689C" w:rsidRDefault="00A0689C" w:rsidP="00487A5F">
      <w:pPr>
        <w:spacing w:line="240" w:lineRule="atLeast"/>
        <w:jc w:val="both"/>
        <w:rPr>
          <w:rFonts w:ascii="Fira Sans" w:hAnsi="Fira Sans"/>
          <w:bCs/>
          <w:iCs/>
          <w:sz w:val="22"/>
          <w:szCs w:val="22"/>
        </w:rPr>
      </w:pPr>
    </w:p>
    <w:p w14:paraId="68A7AA2C" w14:textId="5AD1118B" w:rsidR="009E2A7B" w:rsidRPr="00B217B3" w:rsidRDefault="009E2A7B" w:rsidP="00487A5F">
      <w:pPr>
        <w:spacing w:line="240" w:lineRule="atLeast"/>
        <w:jc w:val="both"/>
        <w:rPr>
          <w:rFonts w:ascii="Fira Sans" w:hAnsi="Fira Sans"/>
          <w:b/>
          <w:sz w:val="22"/>
          <w:szCs w:val="22"/>
        </w:rPr>
      </w:pPr>
      <w:r w:rsidRPr="00AB6639">
        <w:rPr>
          <w:rFonts w:ascii="Fira Sans" w:hAnsi="Fira Sans"/>
          <w:b/>
          <w:i/>
          <w:sz w:val="22"/>
          <w:szCs w:val="22"/>
        </w:rPr>
        <w:t>Odp. Zamawiającego:</w:t>
      </w:r>
      <w:r w:rsidR="00AB6639" w:rsidRPr="00AB6639">
        <w:rPr>
          <w:rFonts w:ascii="Fira Sans" w:hAnsi="Fira Sans"/>
          <w:b/>
          <w:i/>
          <w:sz w:val="22"/>
          <w:szCs w:val="22"/>
        </w:rPr>
        <w:t xml:space="preserve"> Zamawiający</w:t>
      </w:r>
      <w:r w:rsidR="00AB6639">
        <w:rPr>
          <w:rFonts w:ascii="Fira Sans" w:hAnsi="Fira Sans"/>
          <w:b/>
          <w:i/>
          <w:sz w:val="22"/>
          <w:szCs w:val="22"/>
        </w:rPr>
        <w:t xml:space="preserve"> podtrzymuje zapisy SWZ. </w:t>
      </w:r>
    </w:p>
    <w:p w14:paraId="03384583" w14:textId="77777777" w:rsidR="009E2A7B" w:rsidRPr="00B217B3" w:rsidRDefault="009E2A7B" w:rsidP="00487A5F">
      <w:pPr>
        <w:spacing w:line="240" w:lineRule="atLeast"/>
        <w:jc w:val="both"/>
        <w:rPr>
          <w:rFonts w:ascii="Fira Sans" w:hAnsi="Fira Sans"/>
          <w:sz w:val="22"/>
          <w:szCs w:val="22"/>
        </w:rPr>
      </w:pPr>
    </w:p>
    <w:p w14:paraId="20CF58CE" w14:textId="2F65BACF" w:rsidR="009E2A7B" w:rsidRPr="00B217B3" w:rsidRDefault="009E2A7B" w:rsidP="00487A5F">
      <w:pPr>
        <w:spacing w:line="240" w:lineRule="atLeast"/>
        <w:jc w:val="both"/>
        <w:rPr>
          <w:rFonts w:ascii="Fira Sans" w:hAnsi="Fira Sans"/>
          <w:b/>
          <w:sz w:val="22"/>
          <w:szCs w:val="22"/>
          <w:u w:val="single"/>
        </w:rPr>
      </w:pPr>
      <w:r w:rsidRPr="00B217B3">
        <w:rPr>
          <w:rFonts w:ascii="Fira Sans" w:hAnsi="Fira Sans"/>
          <w:b/>
          <w:sz w:val="22"/>
          <w:szCs w:val="22"/>
          <w:u w:val="single"/>
        </w:rPr>
        <w:t>Pytanie nr 35:</w:t>
      </w:r>
      <w:r w:rsidR="00A0689C" w:rsidRPr="00A0689C">
        <w:t xml:space="preserve"> </w:t>
      </w:r>
      <w:r w:rsidR="00A0689C" w:rsidRPr="00A0689C">
        <w:rPr>
          <w:rFonts w:ascii="Fira Sans" w:hAnsi="Fira Sans"/>
          <w:b/>
          <w:sz w:val="22"/>
          <w:szCs w:val="22"/>
          <w:u w:val="single"/>
        </w:rPr>
        <w:t>: Dotyczy części nr 5, poz. 1</w:t>
      </w:r>
      <w:r w:rsidR="00A0689C">
        <w:rPr>
          <w:rFonts w:ascii="Fira Sans" w:hAnsi="Fira Sans"/>
          <w:b/>
          <w:sz w:val="22"/>
          <w:szCs w:val="22"/>
          <w:u w:val="single"/>
        </w:rPr>
        <w:t>5</w:t>
      </w:r>
    </w:p>
    <w:p w14:paraId="4D8EA2BD" w14:textId="6B7A59E1" w:rsidR="009E2A7B" w:rsidRPr="00A0689C" w:rsidRDefault="00A0689C" w:rsidP="00487A5F">
      <w:pPr>
        <w:spacing w:line="240" w:lineRule="atLeast"/>
        <w:jc w:val="both"/>
        <w:rPr>
          <w:rFonts w:ascii="Fira Sans" w:hAnsi="Fira Sans"/>
          <w:bCs/>
          <w:iCs/>
          <w:sz w:val="22"/>
          <w:szCs w:val="22"/>
        </w:rPr>
      </w:pPr>
      <w:r w:rsidRPr="00A0689C">
        <w:rPr>
          <w:rFonts w:ascii="Fira Sans" w:hAnsi="Fira Sans"/>
          <w:bCs/>
          <w:iCs/>
          <w:sz w:val="22"/>
          <w:szCs w:val="22"/>
        </w:rPr>
        <w:t xml:space="preserve">Czy Zamawiający wyrazi zgodę na zaoferowanie serwety z dwuwarstwowego laminatu 75x90cm z otworem otoczonym taśmą </w:t>
      </w:r>
      <w:proofErr w:type="spellStart"/>
      <w:r w:rsidRPr="00A0689C">
        <w:rPr>
          <w:rFonts w:ascii="Fira Sans" w:hAnsi="Fira Sans"/>
          <w:bCs/>
          <w:iCs/>
          <w:sz w:val="22"/>
          <w:szCs w:val="22"/>
        </w:rPr>
        <w:t>lepną</w:t>
      </w:r>
      <w:proofErr w:type="spellEnd"/>
      <w:r w:rsidRPr="00A0689C">
        <w:rPr>
          <w:rFonts w:ascii="Fira Sans" w:hAnsi="Fira Sans"/>
          <w:bCs/>
          <w:iCs/>
          <w:sz w:val="22"/>
          <w:szCs w:val="22"/>
        </w:rPr>
        <w:t xml:space="preserve"> o średnicy 8cm?</w:t>
      </w:r>
    </w:p>
    <w:p w14:paraId="756A03D4" w14:textId="77777777" w:rsidR="00A0689C" w:rsidRDefault="00A0689C" w:rsidP="00487A5F">
      <w:pPr>
        <w:spacing w:line="240" w:lineRule="atLeast"/>
        <w:jc w:val="both"/>
        <w:rPr>
          <w:rFonts w:ascii="Fira Sans" w:hAnsi="Fira Sans"/>
          <w:b/>
          <w:i/>
          <w:sz w:val="22"/>
          <w:szCs w:val="22"/>
          <w:highlight w:val="yellow"/>
        </w:rPr>
      </w:pPr>
    </w:p>
    <w:p w14:paraId="29A98657" w14:textId="00D41770" w:rsidR="009E2A7B" w:rsidRDefault="00AB6639" w:rsidP="00487A5F">
      <w:pPr>
        <w:spacing w:line="240" w:lineRule="atLeast"/>
        <w:jc w:val="both"/>
        <w:rPr>
          <w:rFonts w:ascii="Fira Sans" w:hAnsi="Fira Sans"/>
          <w:b/>
          <w:i/>
          <w:sz w:val="22"/>
          <w:szCs w:val="22"/>
        </w:rPr>
      </w:pPr>
      <w:r w:rsidRPr="00AB6639">
        <w:rPr>
          <w:rFonts w:ascii="Fira Sans" w:hAnsi="Fira Sans"/>
          <w:b/>
          <w:i/>
          <w:sz w:val="22"/>
          <w:szCs w:val="22"/>
        </w:rPr>
        <w:t>Odp. Zamawiającego: Zamawiający</w:t>
      </w:r>
      <w:r>
        <w:rPr>
          <w:rFonts w:ascii="Fira Sans" w:hAnsi="Fira Sans"/>
          <w:b/>
          <w:i/>
          <w:sz w:val="22"/>
          <w:szCs w:val="22"/>
        </w:rPr>
        <w:t xml:space="preserve"> </w:t>
      </w:r>
      <w:r w:rsidR="002B3E6E">
        <w:rPr>
          <w:rFonts w:ascii="Fira Sans" w:hAnsi="Fira Sans"/>
          <w:b/>
          <w:i/>
          <w:sz w:val="22"/>
          <w:szCs w:val="22"/>
        </w:rPr>
        <w:t>dopuszcza</w:t>
      </w:r>
      <w:r>
        <w:rPr>
          <w:rFonts w:ascii="Fira Sans" w:hAnsi="Fira Sans"/>
          <w:b/>
          <w:i/>
          <w:sz w:val="22"/>
          <w:szCs w:val="22"/>
        </w:rPr>
        <w:t xml:space="preserve">. </w:t>
      </w:r>
    </w:p>
    <w:p w14:paraId="0D774AB9" w14:textId="77777777" w:rsidR="00AB6639" w:rsidRPr="00B217B3" w:rsidRDefault="00AB6639" w:rsidP="00487A5F">
      <w:pPr>
        <w:spacing w:line="240" w:lineRule="atLeast"/>
        <w:jc w:val="both"/>
        <w:rPr>
          <w:rFonts w:ascii="Fira Sans" w:hAnsi="Fira Sans"/>
          <w:sz w:val="22"/>
          <w:szCs w:val="22"/>
        </w:rPr>
      </w:pPr>
    </w:p>
    <w:p w14:paraId="67938DD9" w14:textId="4366963D" w:rsidR="009E2A7B" w:rsidRPr="00B217B3" w:rsidRDefault="009E2A7B" w:rsidP="00487A5F">
      <w:pPr>
        <w:spacing w:line="240" w:lineRule="atLeast"/>
        <w:jc w:val="both"/>
        <w:rPr>
          <w:rFonts w:ascii="Fira Sans" w:hAnsi="Fira Sans"/>
          <w:b/>
          <w:sz w:val="22"/>
          <w:szCs w:val="22"/>
          <w:u w:val="single"/>
        </w:rPr>
      </w:pPr>
      <w:r w:rsidRPr="00B217B3">
        <w:rPr>
          <w:rFonts w:ascii="Fira Sans" w:hAnsi="Fira Sans"/>
          <w:b/>
          <w:sz w:val="22"/>
          <w:szCs w:val="22"/>
          <w:u w:val="single"/>
        </w:rPr>
        <w:t>Pytanie nr 36:</w:t>
      </w:r>
      <w:r w:rsidR="00A0689C" w:rsidRPr="00A0689C">
        <w:t xml:space="preserve"> </w:t>
      </w:r>
      <w:r w:rsidR="00A0689C" w:rsidRPr="00A0689C">
        <w:rPr>
          <w:rFonts w:ascii="Fira Sans" w:hAnsi="Fira Sans"/>
          <w:b/>
          <w:sz w:val="22"/>
          <w:szCs w:val="22"/>
          <w:u w:val="single"/>
        </w:rPr>
        <w:t xml:space="preserve">Dotyczy części nr </w:t>
      </w:r>
      <w:r w:rsidR="00A0689C">
        <w:rPr>
          <w:rFonts w:ascii="Fira Sans" w:hAnsi="Fira Sans"/>
          <w:b/>
          <w:sz w:val="22"/>
          <w:szCs w:val="22"/>
          <w:u w:val="single"/>
        </w:rPr>
        <w:t>6</w:t>
      </w:r>
    </w:p>
    <w:p w14:paraId="4FA9956A" w14:textId="77777777" w:rsidR="00A0689C" w:rsidRPr="00A0689C" w:rsidRDefault="00A0689C" w:rsidP="00487A5F">
      <w:pPr>
        <w:spacing w:line="240" w:lineRule="atLeast"/>
        <w:jc w:val="both"/>
        <w:rPr>
          <w:rFonts w:ascii="Fira Sans" w:hAnsi="Fira Sans"/>
          <w:bCs/>
          <w:iCs/>
          <w:sz w:val="22"/>
          <w:szCs w:val="22"/>
        </w:rPr>
      </w:pPr>
      <w:r w:rsidRPr="00A0689C">
        <w:rPr>
          <w:rFonts w:ascii="Fira Sans" w:hAnsi="Fira Sans"/>
          <w:bCs/>
          <w:iCs/>
          <w:sz w:val="22"/>
          <w:szCs w:val="22"/>
        </w:rPr>
        <w:t xml:space="preserve">Czy Zamawiający wyrazi zgodę na zaoferowanie zestawu do procedur TUR z </w:t>
      </w:r>
    </w:p>
    <w:p w14:paraId="37D5EFA1" w14:textId="6E4947FB" w:rsidR="00A0689C" w:rsidRPr="00A0689C" w:rsidRDefault="00A0689C" w:rsidP="00487A5F">
      <w:pPr>
        <w:spacing w:line="240" w:lineRule="atLeast"/>
        <w:jc w:val="both"/>
        <w:rPr>
          <w:rFonts w:ascii="Fira Sans" w:hAnsi="Fira Sans"/>
          <w:bCs/>
          <w:iCs/>
          <w:sz w:val="22"/>
          <w:szCs w:val="22"/>
        </w:rPr>
      </w:pPr>
      <w:r w:rsidRPr="00A0689C">
        <w:rPr>
          <w:rFonts w:ascii="Fira Sans" w:hAnsi="Fira Sans"/>
          <w:bCs/>
          <w:iCs/>
          <w:sz w:val="22"/>
          <w:szCs w:val="22"/>
        </w:rPr>
        <w:t>wytrzymałością na rozciąganie (rozrywanie) laminatu wynoszącą odpowiednio: 99/104.</w:t>
      </w:r>
    </w:p>
    <w:p w14:paraId="22B59A4C" w14:textId="435F87D0" w:rsidR="009E2A7B" w:rsidRDefault="00A0689C" w:rsidP="00487A5F">
      <w:pPr>
        <w:spacing w:line="240" w:lineRule="atLeast"/>
        <w:jc w:val="both"/>
        <w:rPr>
          <w:rFonts w:ascii="Fira Sans" w:hAnsi="Fira Sans"/>
          <w:bCs/>
          <w:iCs/>
          <w:sz w:val="22"/>
          <w:szCs w:val="22"/>
        </w:rPr>
      </w:pPr>
      <w:r w:rsidRPr="00A0689C">
        <w:rPr>
          <w:rFonts w:ascii="Fira Sans" w:hAnsi="Fira Sans"/>
          <w:bCs/>
          <w:iCs/>
          <w:sz w:val="22"/>
          <w:szCs w:val="22"/>
        </w:rPr>
        <w:t>Pozostałe parametry zgodnie z SWZ</w:t>
      </w:r>
      <w:r>
        <w:rPr>
          <w:rFonts w:ascii="Fira Sans" w:hAnsi="Fira Sans"/>
          <w:bCs/>
          <w:iCs/>
          <w:sz w:val="22"/>
          <w:szCs w:val="22"/>
        </w:rPr>
        <w:t xml:space="preserve"> </w:t>
      </w:r>
    </w:p>
    <w:p w14:paraId="42EA1965" w14:textId="77777777" w:rsidR="00A0689C" w:rsidRPr="00A0689C" w:rsidRDefault="00A0689C" w:rsidP="00487A5F">
      <w:pPr>
        <w:spacing w:line="240" w:lineRule="atLeast"/>
        <w:jc w:val="both"/>
        <w:rPr>
          <w:rFonts w:ascii="Fira Sans" w:hAnsi="Fira Sans"/>
          <w:bCs/>
          <w:iCs/>
          <w:sz w:val="22"/>
          <w:szCs w:val="22"/>
        </w:rPr>
      </w:pPr>
    </w:p>
    <w:p w14:paraId="2BED0EA2" w14:textId="51CF8B06" w:rsidR="009E2A7B" w:rsidRPr="00B217B3" w:rsidRDefault="009E2A7B" w:rsidP="00487A5F">
      <w:pPr>
        <w:spacing w:line="240" w:lineRule="atLeast"/>
        <w:jc w:val="both"/>
        <w:rPr>
          <w:rFonts w:ascii="Fira Sans" w:hAnsi="Fira Sans"/>
          <w:b/>
          <w:sz w:val="22"/>
          <w:szCs w:val="22"/>
        </w:rPr>
      </w:pPr>
      <w:r w:rsidRPr="009E6D33">
        <w:rPr>
          <w:rFonts w:ascii="Fira Sans" w:hAnsi="Fira Sans"/>
          <w:b/>
          <w:i/>
          <w:sz w:val="22"/>
          <w:szCs w:val="22"/>
        </w:rPr>
        <w:t>Odp. Zamawiającego:</w:t>
      </w:r>
      <w:r w:rsidR="009E6D33" w:rsidRPr="009E6D33">
        <w:rPr>
          <w:rFonts w:ascii="Fira Sans" w:hAnsi="Fira Sans"/>
          <w:b/>
          <w:i/>
          <w:sz w:val="22"/>
          <w:szCs w:val="22"/>
        </w:rPr>
        <w:t xml:space="preserve"> Zamawiający dopuszcza.</w:t>
      </w:r>
      <w:r w:rsidR="009E6D33">
        <w:rPr>
          <w:rFonts w:ascii="Fira Sans" w:hAnsi="Fira Sans"/>
          <w:b/>
          <w:i/>
          <w:sz w:val="22"/>
          <w:szCs w:val="22"/>
        </w:rPr>
        <w:t xml:space="preserve"> </w:t>
      </w:r>
    </w:p>
    <w:p w14:paraId="40571918" w14:textId="77777777" w:rsidR="009E2A7B" w:rsidRPr="00B217B3" w:rsidRDefault="009E2A7B" w:rsidP="00487A5F">
      <w:pPr>
        <w:spacing w:line="240" w:lineRule="atLeast"/>
        <w:jc w:val="both"/>
        <w:rPr>
          <w:rFonts w:ascii="Fira Sans" w:hAnsi="Fira Sans"/>
          <w:sz w:val="22"/>
          <w:szCs w:val="22"/>
        </w:rPr>
      </w:pPr>
    </w:p>
    <w:p w14:paraId="686A890E" w14:textId="70DE15B5" w:rsidR="009E2A7B" w:rsidRPr="00B217B3" w:rsidRDefault="009E2A7B" w:rsidP="00487A5F">
      <w:pPr>
        <w:spacing w:line="240" w:lineRule="atLeast"/>
        <w:jc w:val="both"/>
        <w:rPr>
          <w:rFonts w:ascii="Fira Sans" w:hAnsi="Fira Sans"/>
          <w:b/>
          <w:sz w:val="22"/>
          <w:szCs w:val="22"/>
          <w:u w:val="single"/>
        </w:rPr>
      </w:pPr>
      <w:r w:rsidRPr="00B217B3">
        <w:rPr>
          <w:rFonts w:ascii="Fira Sans" w:hAnsi="Fira Sans"/>
          <w:b/>
          <w:sz w:val="22"/>
          <w:szCs w:val="22"/>
          <w:u w:val="single"/>
        </w:rPr>
        <w:t>Pytanie nr 37:</w:t>
      </w:r>
      <w:r w:rsidR="00A0689C">
        <w:rPr>
          <w:rFonts w:ascii="Fira Sans" w:hAnsi="Fira Sans"/>
          <w:b/>
          <w:sz w:val="22"/>
          <w:szCs w:val="22"/>
          <w:u w:val="single"/>
        </w:rPr>
        <w:t xml:space="preserve"> Dotyczy części nr 9 </w:t>
      </w:r>
    </w:p>
    <w:p w14:paraId="19AACBA3" w14:textId="27846960" w:rsidR="00A0689C" w:rsidRPr="00A0689C" w:rsidRDefault="00A0689C" w:rsidP="00487A5F">
      <w:pPr>
        <w:spacing w:line="240" w:lineRule="atLeast"/>
        <w:jc w:val="both"/>
        <w:rPr>
          <w:rFonts w:ascii="Fira Sans" w:hAnsi="Fira Sans"/>
          <w:bCs/>
          <w:iCs/>
          <w:sz w:val="22"/>
          <w:szCs w:val="22"/>
        </w:rPr>
      </w:pPr>
      <w:r w:rsidRPr="00A0689C">
        <w:rPr>
          <w:rFonts w:ascii="Fira Sans" w:hAnsi="Fira Sans"/>
          <w:bCs/>
          <w:iCs/>
          <w:sz w:val="22"/>
          <w:szCs w:val="22"/>
        </w:rPr>
        <w:t>Czy Zamawiający wyrazi zgodę na zaoferowanie zestawu do porodu naturalnego o</w:t>
      </w:r>
      <w:r w:rsidR="000852EE">
        <w:rPr>
          <w:rFonts w:ascii="Fira Sans" w:hAnsi="Fira Sans"/>
          <w:bCs/>
          <w:iCs/>
          <w:sz w:val="22"/>
          <w:szCs w:val="22"/>
        </w:rPr>
        <w:t> </w:t>
      </w:r>
      <w:r w:rsidRPr="00A0689C">
        <w:rPr>
          <w:rFonts w:ascii="Fira Sans" w:hAnsi="Fira Sans"/>
          <w:bCs/>
          <w:iCs/>
          <w:sz w:val="22"/>
          <w:szCs w:val="22"/>
        </w:rPr>
        <w:t>następującym składzie i parametrach:</w:t>
      </w:r>
    </w:p>
    <w:p w14:paraId="4852DD5E" w14:textId="77777777" w:rsidR="00A0689C" w:rsidRPr="00A0689C" w:rsidRDefault="00A0689C" w:rsidP="00487A5F">
      <w:pPr>
        <w:spacing w:line="240" w:lineRule="atLeast"/>
        <w:jc w:val="both"/>
        <w:rPr>
          <w:rFonts w:ascii="Fira Sans" w:hAnsi="Fira Sans"/>
          <w:bCs/>
          <w:iCs/>
          <w:sz w:val="22"/>
          <w:szCs w:val="22"/>
        </w:rPr>
      </w:pPr>
      <w:r w:rsidRPr="00A0689C">
        <w:rPr>
          <w:rFonts w:ascii="Fira Sans" w:hAnsi="Fira Sans"/>
          <w:bCs/>
          <w:iCs/>
          <w:sz w:val="22"/>
          <w:szCs w:val="22"/>
        </w:rPr>
        <w:t>1.</w:t>
      </w:r>
      <w:r w:rsidRPr="00A0689C">
        <w:rPr>
          <w:rFonts w:ascii="Fira Sans" w:hAnsi="Fira Sans"/>
          <w:bCs/>
          <w:iCs/>
          <w:sz w:val="22"/>
          <w:szCs w:val="22"/>
        </w:rPr>
        <w:tab/>
        <w:t>1x serweta pod pacjentkę 90 x 92 cm z laminatu dwuwarstwowego ze zintegrowanym workiem do zbiórki płynów z podziałką</w:t>
      </w:r>
    </w:p>
    <w:p w14:paraId="2E033EFC" w14:textId="77777777" w:rsidR="00A0689C" w:rsidRPr="00A0689C" w:rsidRDefault="00A0689C" w:rsidP="00487A5F">
      <w:pPr>
        <w:spacing w:line="240" w:lineRule="atLeast"/>
        <w:jc w:val="both"/>
        <w:rPr>
          <w:rFonts w:ascii="Fira Sans" w:hAnsi="Fira Sans"/>
          <w:bCs/>
          <w:iCs/>
          <w:sz w:val="22"/>
          <w:szCs w:val="22"/>
        </w:rPr>
      </w:pPr>
      <w:r w:rsidRPr="00A0689C">
        <w:rPr>
          <w:rFonts w:ascii="Fira Sans" w:hAnsi="Fira Sans"/>
          <w:bCs/>
          <w:iCs/>
          <w:sz w:val="22"/>
          <w:szCs w:val="22"/>
        </w:rPr>
        <w:lastRenderedPageBreak/>
        <w:t>2.</w:t>
      </w:r>
      <w:r w:rsidRPr="00A0689C">
        <w:rPr>
          <w:rFonts w:ascii="Fira Sans" w:hAnsi="Fira Sans"/>
          <w:bCs/>
          <w:iCs/>
          <w:sz w:val="22"/>
          <w:szCs w:val="22"/>
        </w:rPr>
        <w:tab/>
        <w:t>2x osłona ginekologiczna na kończynę 50 x 110 cm z laminatu dwuwarstwowego 57,4 g/m2</w:t>
      </w:r>
    </w:p>
    <w:p w14:paraId="4D94093C" w14:textId="45F6DED4" w:rsidR="00A0689C" w:rsidRPr="00A0689C" w:rsidRDefault="00A0689C" w:rsidP="00487A5F">
      <w:pPr>
        <w:spacing w:line="240" w:lineRule="atLeast"/>
        <w:jc w:val="both"/>
        <w:rPr>
          <w:rFonts w:ascii="Fira Sans" w:hAnsi="Fira Sans"/>
          <w:bCs/>
          <w:iCs/>
          <w:sz w:val="22"/>
          <w:szCs w:val="22"/>
        </w:rPr>
      </w:pPr>
      <w:r w:rsidRPr="00A0689C">
        <w:rPr>
          <w:rFonts w:ascii="Fira Sans" w:hAnsi="Fira Sans"/>
          <w:bCs/>
          <w:iCs/>
          <w:sz w:val="22"/>
          <w:szCs w:val="22"/>
        </w:rPr>
        <w:t>3.</w:t>
      </w:r>
      <w:r w:rsidRPr="00A0689C">
        <w:rPr>
          <w:rFonts w:ascii="Fira Sans" w:hAnsi="Fira Sans"/>
          <w:bCs/>
          <w:iCs/>
          <w:sz w:val="22"/>
          <w:szCs w:val="22"/>
        </w:rPr>
        <w:tab/>
        <w:t>1x fartuch chirurgiczny standardowy wykonany z włókniny SMMS, szwy ultradźwiękowe, z tyłu u góry zapinany na rzepy, rękawy proste, mankiety poliestrowe bezszwowe o dł. min. 6 cm, troki łączone kartonikiem, sposób złożenia pozwalający na</w:t>
      </w:r>
      <w:r w:rsidR="000852EE">
        <w:rPr>
          <w:rFonts w:ascii="Fira Sans" w:hAnsi="Fira Sans"/>
          <w:bCs/>
          <w:iCs/>
          <w:sz w:val="22"/>
          <w:szCs w:val="22"/>
        </w:rPr>
        <w:t> </w:t>
      </w:r>
      <w:r w:rsidRPr="00A0689C">
        <w:rPr>
          <w:rFonts w:ascii="Fira Sans" w:hAnsi="Fira Sans"/>
          <w:bCs/>
          <w:iCs/>
          <w:sz w:val="22"/>
          <w:szCs w:val="22"/>
        </w:rPr>
        <w:t xml:space="preserve">aseptyczne nałożenie fartucha, rozmiar w postaci naklejki na każdym fartuchu w celu łatwej identyfikacji wielkości, kolor zielony, </w:t>
      </w:r>
      <w:proofErr w:type="spellStart"/>
      <w:r w:rsidRPr="00A0689C">
        <w:rPr>
          <w:rFonts w:ascii="Fira Sans" w:hAnsi="Fira Sans"/>
          <w:bCs/>
          <w:iCs/>
          <w:sz w:val="22"/>
          <w:szCs w:val="22"/>
        </w:rPr>
        <w:t>rozm</w:t>
      </w:r>
      <w:proofErr w:type="spellEnd"/>
      <w:r w:rsidRPr="00A0689C">
        <w:rPr>
          <w:rFonts w:ascii="Fira Sans" w:hAnsi="Fira Sans"/>
          <w:bCs/>
          <w:iCs/>
          <w:sz w:val="22"/>
          <w:szCs w:val="22"/>
        </w:rPr>
        <w:t xml:space="preserve">. M- L. Nieprzemakalność na całej powierzchni 36 cm H2O, gramatura 35 g/ m2, odporność na wypychanie w strefie krytycznej oraz na pozostałej powierzchni na sucho/ mokro odpowiednio: 188/ 170 </w:t>
      </w:r>
      <w:proofErr w:type="spellStart"/>
      <w:r w:rsidRPr="00A0689C">
        <w:rPr>
          <w:rFonts w:ascii="Fira Sans" w:hAnsi="Fira Sans"/>
          <w:bCs/>
          <w:iCs/>
          <w:sz w:val="22"/>
          <w:szCs w:val="22"/>
        </w:rPr>
        <w:t>kPa</w:t>
      </w:r>
      <w:proofErr w:type="spellEnd"/>
      <w:r w:rsidRPr="00A0689C">
        <w:rPr>
          <w:rFonts w:ascii="Fira Sans" w:hAnsi="Fira Sans"/>
          <w:bCs/>
          <w:iCs/>
          <w:sz w:val="22"/>
          <w:szCs w:val="22"/>
        </w:rPr>
        <w:t>. Zgodny</w:t>
      </w:r>
      <w:r w:rsidR="000852EE">
        <w:rPr>
          <w:rFonts w:ascii="Fira Sans" w:hAnsi="Fira Sans"/>
          <w:bCs/>
          <w:iCs/>
          <w:sz w:val="22"/>
          <w:szCs w:val="22"/>
        </w:rPr>
        <w:t> </w:t>
      </w:r>
      <w:r w:rsidRPr="00A0689C">
        <w:rPr>
          <w:rFonts w:ascii="Fira Sans" w:hAnsi="Fira Sans"/>
          <w:bCs/>
          <w:iCs/>
          <w:sz w:val="22"/>
          <w:szCs w:val="22"/>
        </w:rPr>
        <w:t>z</w:t>
      </w:r>
      <w:r w:rsidR="000852EE">
        <w:rPr>
          <w:rFonts w:ascii="Fira Sans" w:hAnsi="Fira Sans"/>
          <w:bCs/>
          <w:iCs/>
          <w:sz w:val="22"/>
          <w:szCs w:val="22"/>
        </w:rPr>
        <w:t> </w:t>
      </w:r>
      <w:r w:rsidRPr="00A0689C">
        <w:rPr>
          <w:rFonts w:ascii="Fira Sans" w:hAnsi="Fira Sans"/>
          <w:bCs/>
          <w:iCs/>
          <w:sz w:val="22"/>
          <w:szCs w:val="22"/>
        </w:rPr>
        <w:t>normą PN EN 13795.</w:t>
      </w:r>
    </w:p>
    <w:p w14:paraId="43332BC6" w14:textId="77777777" w:rsidR="00A0689C" w:rsidRPr="00A0689C" w:rsidRDefault="00A0689C" w:rsidP="00487A5F">
      <w:pPr>
        <w:spacing w:line="240" w:lineRule="atLeast"/>
        <w:jc w:val="both"/>
        <w:rPr>
          <w:rFonts w:ascii="Fira Sans" w:hAnsi="Fira Sans"/>
          <w:bCs/>
          <w:iCs/>
          <w:sz w:val="22"/>
          <w:szCs w:val="22"/>
        </w:rPr>
      </w:pPr>
      <w:r w:rsidRPr="00A0689C">
        <w:rPr>
          <w:rFonts w:ascii="Fira Sans" w:hAnsi="Fira Sans"/>
          <w:bCs/>
          <w:iCs/>
          <w:sz w:val="22"/>
          <w:szCs w:val="22"/>
        </w:rPr>
        <w:t>4.</w:t>
      </w:r>
      <w:r w:rsidRPr="00A0689C">
        <w:rPr>
          <w:rFonts w:ascii="Fira Sans" w:hAnsi="Fira Sans"/>
          <w:bCs/>
          <w:iCs/>
          <w:sz w:val="22"/>
          <w:szCs w:val="22"/>
        </w:rPr>
        <w:tab/>
        <w:t>10x kompres gazowy 7,5 x 7,5 cm z gazy 17- nitkowej 12- warstwowej, biały</w:t>
      </w:r>
    </w:p>
    <w:p w14:paraId="1D2310C4" w14:textId="77777777" w:rsidR="00A0689C" w:rsidRPr="00A0689C" w:rsidRDefault="00A0689C" w:rsidP="00487A5F">
      <w:pPr>
        <w:spacing w:line="240" w:lineRule="atLeast"/>
        <w:jc w:val="both"/>
        <w:rPr>
          <w:rFonts w:ascii="Fira Sans" w:hAnsi="Fira Sans"/>
          <w:bCs/>
          <w:iCs/>
          <w:sz w:val="22"/>
          <w:szCs w:val="22"/>
        </w:rPr>
      </w:pPr>
      <w:r w:rsidRPr="00A0689C">
        <w:rPr>
          <w:rFonts w:ascii="Fira Sans" w:hAnsi="Fira Sans"/>
          <w:bCs/>
          <w:iCs/>
          <w:sz w:val="22"/>
          <w:szCs w:val="22"/>
        </w:rPr>
        <w:t>5.</w:t>
      </w:r>
      <w:r w:rsidRPr="00A0689C">
        <w:rPr>
          <w:rFonts w:ascii="Fira Sans" w:hAnsi="Fira Sans"/>
          <w:bCs/>
          <w:iCs/>
          <w:sz w:val="22"/>
          <w:szCs w:val="22"/>
        </w:rPr>
        <w:tab/>
        <w:t>1x owinięcie zestawu- papier do sterylizacji 75 x 75 cm</w:t>
      </w:r>
    </w:p>
    <w:p w14:paraId="6546EDC4" w14:textId="77777777" w:rsidR="00A0689C" w:rsidRPr="00A0689C" w:rsidRDefault="00A0689C" w:rsidP="00487A5F">
      <w:pPr>
        <w:spacing w:line="240" w:lineRule="atLeast"/>
        <w:jc w:val="both"/>
        <w:rPr>
          <w:rFonts w:ascii="Fira Sans" w:hAnsi="Fira Sans"/>
          <w:bCs/>
          <w:iCs/>
          <w:sz w:val="22"/>
          <w:szCs w:val="22"/>
        </w:rPr>
      </w:pPr>
    </w:p>
    <w:p w14:paraId="6D1C6BBD" w14:textId="77777777" w:rsidR="00A0689C" w:rsidRPr="00A0689C" w:rsidRDefault="00A0689C" w:rsidP="00487A5F">
      <w:pPr>
        <w:spacing w:line="240" w:lineRule="atLeast"/>
        <w:jc w:val="both"/>
        <w:rPr>
          <w:rFonts w:ascii="Fira Sans" w:hAnsi="Fira Sans"/>
          <w:bCs/>
          <w:iCs/>
          <w:sz w:val="22"/>
          <w:szCs w:val="22"/>
        </w:rPr>
      </w:pPr>
      <w:r w:rsidRPr="00A0689C">
        <w:rPr>
          <w:rFonts w:ascii="Fira Sans" w:hAnsi="Fira Sans"/>
          <w:bCs/>
          <w:iCs/>
          <w:sz w:val="22"/>
          <w:szCs w:val="22"/>
        </w:rPr>
        <w:t>- Obłożenie pacjenta z laminatu dwuwarstwowego min. 48 g/m2;</w:t>
      </w:r>
    </w:p>
    <w:p w14:paraId="765E354E" w14:textId="77777777" w:rsidR="00A0689C" w:rsidRPr="00A0689C" w:rsidRDefault="00A0689C" w:rsidP="00487A5F">
      <w:pPr>
        <w:spacing w:line="240" w:lineRule="atLeast"/>
        <w:jc w:val="both"/>
        <w:rPr>
          <w:rFonts w:ascii="Fira Sans" w:hAnsi="Fira Sans"/>
          <w:bCs/>
          <w:iCs/>
          <w:sz w:val="22"/>
          <w:szCs w:val="22"/>
        </w:rPr>
      </w:pPr>
      <w:r w:rsidRPr="00A0689C">
        <w:rPr>
          <w:rFonts w:ascii="Fira Sans" w:hAnsi="Fira Sans"/>
          <w:bCs/>
          <w:iCs/>
          <w:sz w:val="22"/>
          <w:szCs w:val="22"/>
        </w:rPr>
        <w:t xml:space="preserve">- Odporność na rozerwanie na sucho/ mokro: 94/114 </w:t>
      </w:r>
      <w:proofErr w:type="spellStart"/>
      <w:r w:rsidRPr="00A0689C">
        <w:rPr>
          <w:rFonts w:ascii="Fira Sans" w:hAnsi="Fira Sans"/>
          <w:bCs/>
          <w:iCs/>
          <w:sz w:val="22"/>
          <w:szCs w:val="22"/>
        </w:rPr>
        <w:t>kPa</w:t>
      </w:r>
      <w:proofErr w:type="spellEnd"/>
    </w:p>
    <w:p w14:paraId="172FF716" w14:textId="77777777" w:rsidR="00A0689C" w:rsidRPr="00A0689C" w:rsidRDefault="00A0689C" w:rsidP="00487A5F">
      <w:pPr>
        <w:spacing w:line="240" w:lineRule="atLeast"/>
        <w:jc w:val="both"/>
        <w:rPr>
          <w:rFonts w:ascii="Fira Sans" w:hAnsi="Fira Sans"/>
          <w:bCs/>
          <w:iCs/>
          <w:sz w:val="22"/>
          <w:szCs w:val="22"/>
        </w:rPr>
      </w:pPr>
      <w:r w:rsidRPr="00A0689C">
        <w:rPr>
          <w:rFonts w:ascii="Fira Sans" w:hAnsi="Fira Sans"/>
          <w:bCs/>
          <w:iCs/>
          <w:sz w:val="22"/>
          <w:szCs w:val="22"/>
        </w:rPr>
        <w:t>- Zdolność absorbcji cieczy 300 % oraz 145 ml/ m2</w:t>
      </w:r>
    </w:p>
    <w:p w14:paraId="2626C350" w14:textId="77777777" w:rsidR="00A0689C" w:rsidRPr="00A0689C" w:rsidRDefault="00A0689C" w:rsidP="00487A5F">
      <w:pPr>
        <w:spacing w:line="240" w:lineRule="atLeast"/>
        <w:jc w:val="both"/>
        <w:rPr>
          <w:rFonts w:ascii="Fira Sans" w:hAnsi="Fira Sans"/>
          <w:bCs/>
          <w:iCs/>
          <w:sz w:val="22"/>
          <w:szCs w:val="22"/>
        </w:rPr>
      </w:pPr>
      <w:r w:rsidRPr="00A0689C">
        <w:rPr>
          <w:rFonts w:ascii="Fira Sans" w:hAnsi="Fira Sans"/>
          <w:bCs/>
          <w:iCs/>
          <w:sz w:val="22"/>
          <w:szCs w:val="22"/>
        </w:rPr>
        <w:t>Opakowanie jednostkowe w formie rękawa foliowo- papierowego z wyraźnie zaznaczonym miejscem otwierania. Min. 2 naklejki transferowe z nazwą zestawu, nazwą producenta, datą ważności, numerem REF i LOT. Pakowanie transportowe- 2 kartony. Sterylizacja tlenkiem etylenu.</w:t>
      </w:r>
    </w:p>
    <w:p w14:paraId="5A18C809" w14:textId="6E602268" w:rsidR="009E2A7B" w:rsidRPr="00A0689C" w:rsidRDefault="00A0689C" w:rsidP="00487A5F">
      <w:pPr>
        <w:spacing w:line="240" w:lineRule="atLeast"/>
        <w:jc w:val="both"/>
        <w:rPr>
          <w:rFonts w:ascii="Fira Sans" w:hAnsi="Fira Sans"/>
          <w:bCs/>
          <w:iCs/>
          <w:sz w:val="22"/>
          <w:szCs w:val="22"/>
        </w:rPr>
      </w:pPr>
      <w:r w:rsidRPr="00A0689C">
        <w:rPr>
          <w:rFonts w:ascii="Fira Sans" w:hAnsi="Fira Sans"/>
          <w:bCs/>
          <w:iCs/>
          <w:sz w:val="22"/>
          <w:szCs w:val="22"/>
        </w:rPr>
        <w:t>Pragniemy podkreślić, iż powyższy zestaw jest Państwu znany, gdyż był dostarczany na</w:t>
      </w:r>
      <w:r w:rsidR="000852EE">
        <w:rPr>
          <w:rFonts w:ascii="Fira Sans" w:hAnsi="Fira Sans"/>
          <w:bCs/>
          <w:iCs/>
          <w:sz w:val="22"/>
          <w:szCs w:val="22"/>
        </w:rPr>
        <w:t> </w:t>
      </w:r>
      <w:r w:rsidRPr="00A0689C">
        <w:rPr>
          <w:rFonts w:ascii="Fira Sans" w:hAnsi="Fira Sans"/>
          <w:bCs/>
          <w:iCs/>
          <w:sz w:val="22"/>
          <w:szCs w:val="22"/>
        </w:rPr>
        <w:t>podstawie umowy przetargowej w latach 2022/2023</w:t>
      </w:r>
    </w:p>
    <w:p w14:paraId="2A69BDC2" w14:textId="77777777" w:rsidR="00A0689C" w:rsidRDefault="00A0689C" w:rsidP="00487A5F">
      <w:pPr>
        <w:spacing w:line="240" w:lineRule="atLeast"/>
        <w:jc w:val="both"/>
        <w:rPr>
          <w:rFonts w:ascii="Fira Sans" w:hAnsi="Fira Sans"/>
          <w:b/>
          <w:i/>
          <w:sz w:val="22"/>
          <w:szCs w:val="22"/>
          <w:highlight w:val="yellow"/>
        </w:rPr>
      </w:pPr>
    </w:p>
    <w:p w14:paraId="03BED4F8" w14:textId="2A79D1BE" w:rsidR="009E2A7B" w:rsidRPr="00B217B3" w:rsidRDefault="009E2A7B" w:rsidP="00487A5F">
      <w:pPr>
        <w:spacing w:line="240" w:lineRule="atLeast"/>
        <w:jc w:val="both"/>
        <w:rPr>
          <w:rFonts w:ascii="Fira Sans" w:hAnsi="Fira Sans"/>
          <w:b/>
          <w:sz w:val="22"/>
          <w:szCs w:val="22"/>
        </w:rPr>
      </w:pPr>
      <w:r w:rsidRPr="00AB6639">
        <w:rPr>
          <w:rFonts w:ascii="Fira Sans" w:hAnsi="Fira Sans"/>
          <w:b/>
          <w:i/>
          <w:sz w:val="22"/>
          <w:szCs w:val="22"/>
        </w:rPr>
        <w:t>Odp. Zamawiającego:</w:t>
      </w:r>
      <w:r w:rsidR="00AB6639" w:rsidRPr="00AB6639">
        <w:rPr>
          <w:rFonts w:ascii="Fira Sans" w:hAnsi="Fira Sans"/>
          <w:b/>
          <w:i/>
          <w:sz w:val="22"/>
          <w:szCs w:val="22"/>
        </w:rPr>
        <w:t xml:space="preserve"> Zamawiający</w:t>
      </w:r>
      <w:r w:rsidR="00AB6639">
        <w:rPr>
          <w:rFonts w:ascii="Fira Sans" w:hAnsi="Fira Sans"/>
          <w:b/>
          <w:i/>
          <w:sz w:val="22"/>
          <w:szCs w:val="22"/>
        </w:rPr>
        <w:t xml:space="preserve"> dopuszcza.</w:t>
      </w:r>
    </w:p>
    <w:p w14:paraId="4AFCDD73" w14:textId="77777777" w:rsidR="009E2A7B" w:rsidRPr="00B217B3" w:rsidRDefault="009E2A7B" w:rsidP="00487A5F">
      <w:pPr>
        <w:spacing w:line="240" w:lineRule="atLeast"/>
        <w:jc w:val="both"/>
        <w:rPr>
          <w:rFonts w:ascii="Fira Sans" w:hAnsi="Fira Sans"/>
          <w:b/>
          <w:sz w:val="22"/>
          <w:szCs w:val="22"/>
          <w:u w:val="single"/>
        </w:rPr>
      </w:pPr>
    </w:p>
    <w:p w14:paraId="61C856D2" w14:textId="28F9841A" w:rsidR="009E2A7B" w:rsidRPr="00B217B3" w:rsidRDefault="009E2A7B" w:rsidP="00487A5F">
      <w:pPr>
        <w:spacing w:line="240" w:lineRule="atLeast"/>
        <w:jc w:val="both"/>
        <w:rPr>
          <w:rFonts w:ascii="Fira Sans" w:hAnsi="Fira Sans"/>
          <w:b/>
          <w:sz w:val="22"/>
          <w:szCs w:val="22"/>
          <w:u w:val="single"/>
        </w:rPr>
      </w:pPr>
      <w:r w:rsidRPr="00B217B3">
        <w:rPr>
          <w:rFonts w:ascii="Fira Sans" w:hAnsi="Fira Sans"/>
          <w:b/>
          <w:sz w:val="22"/>
          <w:szCs w:val="22"/>
          <w:u w:val="single"/>
        </w:rPr>
        <w:t>Pytanie nr 38:</w:t>
      </w:r>
      <w:r w:rsidR="00A0689C">
        <w:rPr>
          <w:rFonts w:ascii="Fira Sans" w:hAnsi="Fira Sans"/>
          <w:b/>
          <w:sz w:val="22"/>
          <w:szCs w:val="22"/>
          <w:u w:val="single"/>
        </w:rPr>
        <w:t xml:space="preserve"> Dotyczy części nr 11 </w:t>
      </w:r>
    </w:p>
    <w:p w14:paraId="223C4671" w14:textId="77777777" w:rsidR="00A0689C" w:rsidRPr="00A0689C" w:rsidRDefault="00A0689C" w:rsidP="00487A5F">
      <w:pPr>
        <w:spacing w:line="240" w:lineRule="atLeast"/>
        <w:jc w:val="both"/>
        <w:rPr>
          <w:rFonts w:ascii="Fira Sans" w:hAnsi="Fira Sans"/>
          <w:bCs/>
          <w:iCs/>
          <w:sz w:val="22"/>
          <w:szCs w:val="22"/>
        </w:rPr>
      </w:pPr>
      <w:r w:rsidRPr="00A0689C">
        <w:rPr>
          <w:rFonts w:ascii="Fira Sans" w:hAnsi="Fira Sans"/>
          <w:bCs/>
          <w:iCs/>
          <w:sz w:val="22"/>
          <w:szCs w:val="22"/>
        </w:rPr>
        <w:t>Czy Zamawiający wyrazi zgodę na zaoferowanie zestawu do porodu o następującym składzie i parametrach:</w:t>
      </w:r>
    </w:p>
    <w:p w14:paraId="7D672534" w14:textId="77777777" w:rsidR="00A0689C" w:rsidRPr="00A0689C" w:rsidRDefault="00A0689C" w:rsidP="00487A5F">
      <w:pPr>
        <w:spacing w:line="240" w:lineRule="atLeast"/>
        <w:jc w:val="both"/>
        <w:rPr>
          <w:rFonts w:ascii="Fira Sans" w:hAnsi="Fira Sans"/>
          <w:bCs/>
          <w:iCs/>
          <w:sz w:val="22"/>
          <w:szCs w:val="22"/>
        </w:rPr>
      </w:pPr>
      <w:r w:rsidRPr="00A0689C">
        <w:rPr>
          <w:rFonts w:ascii="Fira Sans" w:hAnsi="Fira Sans"/>
          <w:bCs/>
          <w:iCs/>
          <w:sz w:val="22"/>
          <w:szCs w:val="22"/>
        </w:rPr>
        <w:t>1.</w:t>
      </w:r>
      <w:r w:rsidRPr="00A0689C">
        <w:rPr>
          <w:rFonts w:ascii="Fira Sans" w:hAnsi="Fira Sans"/>
          <w:bCs/>
          <w:iCs/>
          <w:sz w:val="22"/>
          <w:szCs w:val="22"/>
        </w:rPr>
        <w:tab/>
        <w:t>1x serweta dwuwarstwowa na całej powierzchni 100 x 100 cm- owinięcie zestawu</w:t>
      </w:r>
    </w:p>
    <w:p w14:paraId="790B3905" w14:textId="77777777" w:rsidR="00A0689C" w:rsidRPr="00A0689C" w:rsidRDefault="00A0689C" w:rsidP="00487A5F">
      <w:pPr>
        <w:spacing w:line="240" w:lineRule="atLeast"/>
        <w:jc w:val="both"/>
        <w:rPr>
          <w:rFonts w:ascii="Fira Sans" w:hAnsi="Fira Sans"/>
          <w:bCs/>
          <w:iCs/>
          <w:sz w:val="22"/>
          <w:szCs w:val="22"/>
        </w:rPr>
      </w:pPr>
      <w:r w:rsidRPr="00A0689C">
        <w:rPr>
          <w:rFonts w:ascii="Fira Sans" w:hAnsi="Fira Sans"/>
          <w:bCs/>
          <w:iCs/>
          <w:sz w:val="22"/>
          <w:szCs w:val="22"/>
        </w:rPr>
        <w:t>2.</w:t>
      </w:r>
      <w:r w:rsidRPr="00A0689C">
        <w:rPr>
          <w:rFonts w:ascii="Fira Sans" w:hAnsi="Fira Sans"/>
          <w:bCs/>
          <w:iCs/>
          <w:sz w:val="22"/>
          <w:szCs w:val="22"/>
        </w:rPr>
        <w:tab/>
        <w:t>1x serweta pod pacjentkę 90 x 92 cm z laminatu dwuwarstwowego ze zintegrowanym polietylenowym workiem do zbiórki płynów z podziałką z szeroką zakładką do aseptycznej aplikacji pod pośladki</w:t>
      </w:r>
    </w:p>
    <w:p w14:paraId="3E975BD8" w14:textId="77777777" w:rsidR="00A0689C" w:rsidRPr="00A0689C" w:rsidRDefault="00A0689C" w:rsidP="00487A5F">
      <w:pPr>
        <w:spacing w:line="240" w:lineRule="atLeast"/>
        <w:jc w:val="both"/>
        <w:rPr>
          <w:rFonts w:ascii="Fira Sans" w:hAnsi="Fira Sans"/>
          <w:bCs/>
          <w:iCs/>
          <w:sz w:val="22"/>
          <w:szCs w:val="22"/>
        </w:rPr>
      </w:pPr>
      <w:r w:rsidRPr="00A0689C">
        <w:rPr>
          <w:rFonts w:ascii="Fira Sans" w:hAnsi="Fira Sans"/>
          <w:bCs/>
          <w:iCs/>
          <w:sz w:val="22"/>
          <w:szCs w:val="22"/>
        </w:rPr>
        <w:t>3.</w:t>
      </w:r>
      <w:r w:rsidRPr="00A0689C">
        <w:rPr>
          <w:rFonts w:ascii="Fira Sans" w:hAnsi="Fira Sans"/>
          <w:bCs/>
          <w:iCs/>
          <w:sz w:val="22"/>
          <w:szCs w:val="22"/>
        </w:rPr>
        <w:tab/>
        <w:t>1x podkład chłonny nieprzemakalny 60 x 90 cm o chłonności 2100 ml</w:t>
      </w:r>
    </w:p>
    <w:p w14:paraId="4FAB3E04" w14:textId="77777777" w:rsidR="00A0689C" w:rsidRPr="00A0689C" w:rsidRDefault="00A0689C" w:rsidP="00487A5F">
      <w:pPr>
        <w:spacing w:line="240" w:lineRule="atLeast"/>
        <w:jc w:val="both"/>
        <w:rPr>
          <w:rFonts w:ascii="Fira Sans" w:hAnsi="Fira Sans"/>
          <w:bCs/>
          <w:iCs/>
          <w:sz w:val="22"/>
          <w:szCs w:val="22"/>
        </w:rPr>
      </w:pPr>
      <w:r w:rsidRPr="00A0689C">
        <w:rPr>
          <w:rFonts w:ascii="Fira Sans" w:hAnsi="Fira Sans"/>
          <w:bCs/>
          <w:iCs/>
          <w:sz w:val="22"/>
          <w:szCs w:val="22"/>
        </w:rPr>
        <w:t>4.</w:t>
      </w:r>
      <w:r w:rsidRPr="00A0689C">
        <w:rPr>
          <w:rFonts w:ascii="Fira Sans" w:hAnsi="Fira Sans"/>
          <w:bCs/>
          <w:iCs/>
          <w:sz w:val="22"/>
          <w:szCs w:val="22"/>
        </w:rPr>
        <w:tab/>
        <w:t xml:space="preserve">3x serweta dla noworodka 90 x 90 z miękkiej chłonnej włókniny typu </w:t>
      </w:r>
      <w:proofErr w:type="spellStart"/>
      <w:r w:rsidRPr="00A0689C">
        <w:rPr>
          <w:rFonts w:ascii="Fira Sans" w:hAnsi="Fira Sans"/>
          <w:bCs/>
          <w:iCs/>
          <w:sz w:val="22"/>
          <w:szCs w:val="22"/>
        </w:rPr>
        <w:t>Spunlace</w:t>
      </w:r>
      <w:proofErr w:type="spellEnd"/>
    </w:p>
    <w:p w14:paraId="77770368" w14:textId="77777777" w:rsidR="00A0689C" w:rsidRPr="00A0689C" w:rsidRDefault="00A0689C" w:rsidP="00487A5F">
      <w:pPr>
        <w:spacing w:line="240" w:lineRule="atLeast"/>
        <w:jc w:val="both"/>
        <w:rPr>
          <w:rFonts w:ascii="Fira Sans" w:hAnsi="Fira Sans"/>
          <w:bCs/>
          <w:iCs/>
          <w:sz w:val="22"/>
          <w:szCs w:val="22"/>
        </w:rPr>
      </w:pPr>
      <w:r w:rsidRPr="00A0689C">
        <w:rPr>
          <w:rFonts w:ascii="Fira Sans" w:hAnsi="Fira Sans"/>
          <w:bCs/>
          <w:iCs/>
          <w:sz w:val="22"/>
          <w:szCs w:val="22"/>
        </w:rPr>
        <w:t>5.</w:t>
      </w:r>
      <w:r w:rsidRPr="00A0689C">
        <w:rPr>
          <w:rFonts w:ascii="Fira Sans" w:hAnsi="Fira Sans"/>
          <w:bCs/>
          <w:iCs/>
          <w:sz w:val="22"/>
          <w:szCs w:val="22"/>
        </w:rPr>
        <w:tab/>
        <w:t>20x kompres gazowy 10 x 10 cm z gazy 17- nitkowej 8- warstwowej, biały- umieszczone w torebce papierowej</w:t>
      </w:r>
    </w:p>
    <w:p w14:paraId="2BCA9276" w14:textId="77777777" w:rsidR="00A0689C" w:rsidRPr="00A0689C" w:rsidRDefault="00A0689C" w:rsidP="00487A5F">
      <w:pPr>
        <w:spacing w:line="240" w:lineRule="atLeast"/>
        <w:jc w:val="both"/>
        <w:rPr>
          <w:rFonts w:ascii="Fira Sans" w:hAnsi="Fira Sans"/>
          <w:bCs/>
          <w:iCs/>
          <w:sz w:val="22"/>
          <w:szCs w:val="22"/>
        </w:rPr>
      </w:pPr>
      <w:r w:rsidRPr="00A0689C">
        <w:rPr>
          <w:rFonts w:ascii="Fira Sans" w:hAnsi="Fira Sans"/>
          <w:bCs/>
          <w:iCs/>
          <w:sz w:val="22"/>
          <w:szCs w:val="22"/>
        </w:rPr>
        <w:t>6.</w:t>
      </w:r>
      <w:r w:rsidRPr="00A0689C">
        <w:rPr>
          <w:rFonts w:ascii="Fira Sans" w:hAnsi="Fira Sans"/>
          <w:bCs/>
          <w:iCs/>
          <w:sz w:val="22"/>
          <w:szCs w:val="22"/>
        </w:rPr>
        <w:tab/>
        <w:t>1x zacisk do pępowiny plastikowy, niebieski</w:t>
      </w:r>
    </w:p>
    <w:p w14:paraId="15617F14" w14:textId="77777777" w:rsidR="00A0689C" w:rsidRPr="00A0689C" w:rsidRDefault="00A0689C" w:rsidP="00487A5F">
      <w:pPr>
        <w:spacing w:line="240" w:lineRule="atLeast"/>
        <w:jc w:val="both"/>
        <w:rPr>
          <w:rFonts w:ascii="Fira Sans" w:hAnsi="Fira Sans"/>
          <w:bCs/>
          <w:iCs/>
          <w:sz w:val="22"/>
          <w:szCs w:val="22"/>
        </w:rPr>
      </w:pPr>
      <w:r w:rsidRPr="00A0689C">
        <w:rPr>
          <w:rFonts w:ascii="Fira Sans" w:hAnsi="Fira Sans"/>
          <w:bCs/>
          <w:iCs/>
          <w:sz w:val="22"/>
          <w:szCs w:val="22"/>
        </w:rPr>
        <w:t>7.</w:t>
      </w:r>
      <w:r w:rsidRPr="00A0689C">
        <w:rPr>
          <w:rFonts w:ascii="Fira Sans" w:hAnsi="Fira Sans"/>
          <w:bCs/>
          <w:iCs/>
          <w:sz w:val="22"/>
          <w:szCs w:val="22"/>
        </w:rPr>
        <w:tab/>
        <w:t>1x nożyczki jednorazowe chirurgiczne stalowe do cięcia pępowiny 16,5 cm</w:t>
      </w:r>
    </w:p>
    <w:p w14:paraId="5854DD4F" w14:textId="77777777" w:rsidR="00A0689C" w:rsidRPr="00A0689C" w:rsidRDefault="00A0689C" w:rsidP="00487A5F">
      <w:pPr>
        <w:spacing w:line="240" w:lineRule="atLeast"/>
        <w:jc w:val="both"/>
        <w:rPr>
          <w:rFonts w:ascii="Fira Sans" w:hAnsi="Fira Sans"/>
          <w:bCs/>
          <w:iCs/>
          <w:sz w:val="22"/>
          <w:szCs w:val="22"/>
        </w:rPr>
      </w:pPr>
      <w:r w:rsidRPr="00A0689C">
        <w:rPr>
          <w:rFonts w:ascii="Fira Sans" w:hAnsi="Fira Sans"/>
          <w:bCs/>
          <w:iCs/>
          <w:sz w:val="22"/>
          <w:szCs w:val="22"/>
        </w:rPr>
        <w:t>8.</w:t>
      </w:r>
      <w:r w:rsidRPr="00A0689C">
        <w:rPr>
          <w:rFonts w:ascii="Fira Sans" w:hAnsi="Fira Sans"/>
          <w:bCs/>
          <w:iCs/>
          <w:sz w:val="22"/>
          <w:szCs w:val="22"/>
        </w:rPr>
        <w:tab/>
        <w:t>1x kleszczyki jednorazowe chirurgiczne Kocher stalowe 18 cm</w:t>
      </w:r>
    </w:p>
    <w:p w14:paraId="4ABAFEA2" w14:textId="77777777" w:rsidR="00A0689C" w:rsidRPr="00A0689C" w:rsidRDefault="00A0689C" w:rsidP="00487A5F">
      <w:pPr>
        <w:spacing w:line="240" w:lineRule="atLeast"/>
        <w:jc w:val="both"/>
        <w:rPr>
          <w:rFonts w:ascii="Fira Sans" w:hAnsi="Fira Sans"/>
          <w:bCs/>
          <w:iCs/>
          <w:sz w:val="22"/>
          <w:szCs w:val="22"/>
        </w:rPr>
      </w:pPr>
      <w:r w:rsidRPr="00A0689C">
        <w:rPr>
          <w:rFonts w:ascii="Fira Sans" w:hAnsi="Fira Sans"/>
          <w:bCs/>
          <w:iCs/>
          <w:sz w:val="22"/>
          <w:szCs w:val="22"/>
        </w:rPr>
        <w:t>9.</w:t>
      </w:r>
      <w:r w:rsidRPr="00A0689C">
        <w:rPr>
          <w:rFonts w:ascii="Fira Sans" w:hAnsi="Fira Sans"/>
          <w:bCs/>
          <w:iCs/>
          <w:sz w:val="22"/>
          <w:szCs w:val="22"/>
        </w:rPr>
        <w:tab/>
        <w:t>1x kleszczyki jednorazowe chirurgiczne Pean stalowe 18 cm</w:t>
      </w:r>
    </w:p>
    <w:p w14:paraId="02C76C04" w14:textId="77777777" w:rsidR="00A0689C" w:rsidRPr="00A0689C" w:rsidRDefault="00A0689C" w:rsidP="00487A5F">
      <w:pPr>
        <w:spacing w:line="240" w:lineRule="atLeast"/>
        <w:jc w:val="both"/>
        <w:rPr>
          <w:rFonts w:ascii="Fira Sans" w:hAnsi="Fira Sans"/>
          <w:bCs/>
          <w:iCs/>
          <w:sz w:val="22"/>
          <w:szCs w:val="22"/>
        </w:rPr>
      </w:pPr>
      <w:r w:rsidRPr="00A0689C">
        <w:rPr>
          <w:rFonts w:ascii="Fira Sans" w:hAnsi="Fira Sans"/>
          <w:bCs/>
          <w:iCs/>
          <w:sz w:val="22"/>
          <w:szCs w:val="22"/>
        </w:rPr>
        <w:t>10.</w:t>
      </w:r>
      <w:r w:rsidRPr="00A0689C">
        <w:rPr>
          <w:rFonts w:ascii="Fira Sans" w:hAnsi="Fira Sans"/>
          <w:bCs/>
          <w:iCs/>
          <w:sz w:val="22"/>
          <w:szCs w:val="22"/>
        </w:rPr>
        <w:tab/>
        <w:t xml:space="preserve">1x nożyczki jednorazowe chirurgiczne stalowe do cięcia krocza zagięte tępo/ tępe typu Braun- </w:t>
      </w:r>
      <w:proofErr w:type="spellStart"/>
      <w:r w:rsidRPr="00A0689C">
        <w:rPr>
          <w:rFonts w:ascii="Fira Sans" w:hAnsi="Fira Sans"/>
          <w:bCs/>
          <w:iCs/>
          <w:sz w:val="22"/>
          <w:szCs w:val="22"/>
        </w:rPr>
        <w:t>Stadler</w:t>
      </w:r>
      <w:proofErr w:type="spellEnd"/>
      <w:r w:rsidRPr="00A0689C">
        <w:rPr>
          <w:rFonts w:ascii="Fira Sans" w:hAnsi="Fira Sans"/>
          <w:bCs/>
          <w:iCs/>
          <w:sz w:val="22"/>
          <w:szCs w:val="22"/>
        </w:rPr>
        <w:t xml:space="preserve"> 22 cm</w:t>
      </w:r>
    </w:p>
    <w:p w14:paraId="37877CCB" w14:textId="77777777" w:rsidR="00A0689C" w:rsidRPr="00A0689C" w:rsidRDefault="00A0689C" w:rsidP="00487A5F">
      <w:pPr>
        <w:spacing w:line="240" w:lineRule="atLeast"/>
        <w:jc w:val="both"/>
        <w:rPr>
          <w:rFonts w:ascii="Fira Sans" w:hAnsi="Fira Sans"/>
          <w:bCs/>
          <w:iCs/>
          <w:sz w:val="22"/>
          <w:szCs w:val="22"/>
        </w:rPr>
      </w:pPr>
      <w:r w:rsidRPr="00A0689C">
        <w:rPr>
          <w:rFonts w:ascii="Fira Sans" w:hAnsi="Fira Sans"/>
          <w:bCs/>
          <w:iCs/>
          <w:sz w:val="22"/>
          <w:szCs w:val="22"/>
        </w:rPr>
        <w:t>- Obłożenie pacjenta z laminatu dwuwarstwowego min. 48 g/m2;</w:t>
      </w:r>
    </w:p>
    <w:p w14:paraId="63CB3916" w14:textId="77777777" w:rsidR="00A0689C" w:rsidRPr="00A0689C" w:rsidRDefault="00A0689C" w:rsidP="00487A5F">
      <w:pPr>
        <w:spacing w:line="240" w:lineRule="atLeast"/>
        <w:jc w:val="both"/>
        <w:rPr>
          <w:rFonts w:ascii="Fira Sans" w:hAnsi="Fira Sans"/>
          <w:bCs/>
          <w:iCs/>
          <w:sz w:val="22"/>
          <w:szCs w:val="22"/>
        </w:rPr>
      </w:pPr>
      <w:r w:rsidRPr="00A0689C">
        <w:rPr>
          <w:rFonts w:ascii="Fira Sans" w:hAnsi="Fira Sans"/>
          <w:bCs/>
          <w:iCs/>
          <w:sz w:val="22"/>
          <w:szCs w:val="22"/>
        </w:rPr>
        <w:t xml:space="preserve">- Odporność na rozerwanie na sucho/ mokro: 94/114  </w:t>
      </w:r>
      <w:proofErr w:type="spellStart"/>
      <w:r w:rsidRPr="00A0689C">
        <w:rPr>
          <w:rFonts w:ascii="Fira Sans" w:hAnsi="Fira Sans"/>
          <w:bCs/>
          <w:iCs/>
          <w:sz w:val="22"/>
          <w:szCs w:val="22"/>
        </w:rPr>
        <w:t>kPa</w:t>
      </w:r>
      <w:proofErr w:type="spellEnd"/>
    </w:p>
    <w:p w14:paraId="5DB7B285" w14:textId="31841CAD" w:rsidR="009E2A7B" w:rsidRPr="00A0689C" w:rsidRDefault="00A0689C" w:rsidP="00487A5F">
      <w:pPr>
        <w:spacing w:line="240" w:lineRule="atLeast"/>
        <w:jc w:val="both"/>
        <w:rPr>
          <w:rFonts w:ascii="Fira Sans" w:hAnsi="Fira Sans"/>
          <w:bCs/>
          <w:iCs/>
          <w:sz w:val="22"/>
          <w:szCs w:val="22"/>
        </w:rPr>
      </w:pPr>
      <w:r w:rsidRPr="00A0689C">
        <w:rPr>
          <w:rFonts w:ascii="Fira Sans" w:hAnsi="Fira Sans"/>
          <w:bCs/>
          <w:iCs/>
          <w:sz w:val="22"/>
          <w:szCs w:val="22"/>
        </w:rPr>
        <w:t>Opakowanie jednostkowe w formie rękawa foliowo- papierowego z wyraźnie zaznaczonym miejscem otwierania. Min. 2 naklejki transferowe z nazwą zestawu, nazwą producenta, datą</w:t>
      </w:r>
      <w:r w:rsidR="000852EE">
        <w:rPr>
          <w:rFonts w:ascii="Fira Sans" w:hAnsi="Fira Sans"/>
          <w:bCs/>
          <w:iCs/>
          <w:sz w:val="22"/>
          <w:szCs w:val="22"/>
        </w:rPr>
        <w:t> </w:t>
      </w:r>
      <w:r w:rsidRPr="00A0689C">
        <w:rPr>
          <w:rFonts w:ascii="Fira Sans" w:hAnsi="Fira Sans"/>
          <w:bCs/>
          <w:iCs/>
          <w:sz w:val="22"/>
          <w:szCs w:val="22"/>
        </w:rPr>
        <w:t>ważności, numerem REF i LOT. Opakowanie transportowe- 2 kartony. Sterylizacja tlenkiem etylenu.</w:t>
      </w:r>
    </w:p>
    <w:p w14:paraId="6F7B8DA8" w14:textId="77777777" w:rsidR="00A0689C" w:rsidRDefault="00A0689C" w:rsidP="00487A5F">
      <w:pPr>
        <w:spacing w:line="240" w:lineRule="atLeast"/>
        <w:jc w:val="both"/>
        <w:rPr>
          <w:rFonts w:ascii="Fira Sans" w:hAnsi="Fira Sans"/>
          <w:b/>
          <w:i/>
          <w:sz w:val="22"/>
          <w:szCs w:val="22"/>
          <w:highlight w:val="yellow"/>
        </w:rPr>
      </w:pPr>
    </w:p>
    <w:p w14:paraId="6B48784C" w14:textId="4F8DBD00" w:rsidR="009E2A7B" w:rsidRPr="00B217B3" w:rsidRDefault="009E2A7B" w:rsidP="00487A5F">
      <w:pPr>
        <w:spacing w:line="240" w:lineRule="atLeast"/>
        <w:jc w:val="both"/>
        <w:rPr>
          <w:rFonts w:ascii="Fira Sans" w:hAnsi="Fira Sans"/>
          <w:b/>
          <w:sz w:val="22"/>
          <w:szCs w:val="22"/>
        </w:rPr>
      </w:pPr>
      <w:r w:rsidRPr="000E3B56">
        <w:rPr>
          <w:rFonts w:ascii="Fira Sans" w:hAnsi="Fira Sans"/>
          <w:b/>
          <w:i/>
          <w:sz w:val="22"/>
          <w:szCs w:val="22"/>
        </w:rPr>
        <w:t>Odp. Zamawiającego:</w:t>
      </w:r>
      <w:r w:rsidR="00AB6639" w:rsidRPr="000E3B56">
        <w:rPr>
          <w:rFonts w:ascii="Fira Sans" w:hAnsi="Fira Sans"/>
          <w:b/>
          <w:i/>
          <w:sz w:val="22"/>
          <w:szCs w:val="22"/>
        </w:rPr>
        <w:t xml:space="preserve"> Zamawiający</w:t>
      </w:r>
      <w:r w:rsidR="00AB6639">
        <w:rPr>
          <w:rFonts w:ascii="Fira Sans" w:hAnsi="Fira Sans"/>
          <w:b/>
          <w:i/>
          <w:sz w:val="22"/>
          <w:szCs w:val="22"/>
        </w:rPr>
        <w:t xml:space="preserve"> dopuszcza. </w:t>
      </w:r>
    </w:p>
    <w:p w14:paraId="563BEF99" w14:textId="77777777" w:rsidR="009E2A7B" w:rsidRPr="00B217B3" w:rsidRDefault="009E2A7B" w:rsidP="00487A5F">
      <w:pPr>
        <w:spacing w:line="240" w:lineRule="atLeast"/>
        <w:jc w:val="both"/>
        <w:rPr>
          <w:rFonts w:ascii="Fira Sans" w:hAnsi="Fira Sans"/>
          <w:sz w:val="22"/>
          <w:szCs w:val="22"/>
          <w:highlight w:val="yellow"/>
        </w:rPr>
      </w:pPr>
    </w:p>
    <w:p w14:paraId="66AECB26" w14:textId="77777777" w:rsidR="00A02CFF" w:rsidRDefault="00A02CFF" w:rsidP="00487A5F">
      <w:pPr>
        <w:spacing w:line="240" w:lineRule="atLeast"/>
        <w:jc w:val="both"/>
        <w:rPr>
          <w:rFonts w:ascii="Fira Sans" w:hAnsi="Fira Sans"/>
          <w:b/>
          <w:sz w:val="22"/>
          <w:szCs w:val="22"/>
          <w:u w:val="single"/>
        </w:rPr>
      </w:pPr>
    </w:p>
    <w:p w14:paraId="566336C7" w14:textId="77777777" w:rsidR="00A02CFF" w:rsidRDefault="00A02CFF" w:rsidP="00487A5F">
      <w:pPr>
        <w:spacing w:line="240" w:lineRule="atLeast"/>
        <w:jc w:val="both"/>
        <w:rPr>
          <w:rFonts w:ascii="Fira Sans" w:hAnsi="Fira Sans"/>
          <w:b/>
          <w:sz w:val="22"/>
          <w:szCs w:val="22"/>
          <w:u w:val="single"/>
        </w:rPr>
      </w:pPr>
    </w:p>
    <w:p w14:paraId="5463A150" w14:textId="344CD4B7" w:rsidR="009E2A7B" w:rsidRPr="00B217B3" w:rsidRDefault="009E2A7B" w:rsidP="00487A5F">
      <w:pPr>
        <w:spacing w:line="240" w:lineRule="atLeast"/>
        <w:jc w:val="both"/>
        <w:rPr>
          <w:rFonts w:ascii="Fira Sans" w:hAnsi="Fira Sans"/>
          <w:b/>
          <w:sz w:val="22"/>
          <w:szCs w:val="22"/>
          <w:u w:val="single"/>
        </w:rPr>
      </w:pPr>
      <w:r w:rsidRPr="00B217B3">
        <w:rPr>
          <w:rFonts w:ascii="Fira Sans" w:hAnsi="Fira Sans"/>
          <w:b/>
          <w:sz w:val="22"/>
          <w:szCs w:val="22"/>
          <w:u w:val="single"/>
        </w:rPr>
        <w:lastRenderedPageBreak/>
        <w:t>Pytanie nr 39:</w:t>
      </w:r>
      <w:r w:rsidR="00A02CFF">
        <w:rPr>
          <w:rFonts w:ascii="Fira Sans" w:hAnsi="Fira Sans"/>
          <w:b/>
          <w:sz w:val="22"/>
          <w:szCs w:val="22"/>
          <w:u w:val="single"/>
        </w:rPr>
        <w:t xml:space="preserve"> Dotyczy części nr 12, poz. 1</w:t>
      </w:r>
    </w:p>
    <w:p w14:paraId="2F5D3608" w14:textId="1B7AD3CB" w:rsidR="00A02CFF" w:rsidRPr="00A02CFF" w:rsidRDefault="00A02CFF" w:rsidP="00487A5F">
      <w:pPr>
        <w:spacing w:line="240" w:lineRule="atLeast"/>
        <w:jc w:val="both"/>
        <w:rPr>
          <w:rFonts w:ascii="Fira Sans" w:hAnsi="Fira Sans"/>
          <w:bCs/>
          <w:iCs/>
          <w:sz w:val="22"/>
          <w:szCs w:val="22"/>
        </w:rPr>
      </w:pPr>
      <w:r w:rsidRPr="00A02CFF">
        <w:rPr>
          <w:rFonts w:ascii="Fira Sans" w:hAnsi="Fira Sans"/>
          <w:bCs/>
          <w:iCs/>
          <w:sz w:val="22"/>
          <w:szCs w:val="22"/>
        </w:rPr>
        <w:t>W ramach zwiększenia konkurencyjności ofert, zwracamy się do Zamawiającego o</w:t>
      </w:r>
      <w:r w:rsidR="000852EE">
        <w:rPr>
          <w:rFonts w:ascii="Fira Sans" w:hAnsi="Fira Sans"/>
          <w:bCs/>
          <w:iCs/>
          <w:sz w:val="22"/>
          <w:szCs w:val="22"/>
        </w:rPr>
        <w:t> </w:t>
      </w:r>
      <w:r w:rsidRPr="00A02CFF">
        <w:rPr>
          <w:rFonts w:ascii="Fira Sans" w:hAnsi="Fira Sans"/>
          <w:bCs/>
          <w:iCs/>
          <w:sz w:val="22"/>
          <w:szCs w:val="22"/>
        </w:rPr>
        <w:t>dopuszczenie</w:t>
      </w:r>
      <w:r w:rsidR="000852EE">
        <w:rPr>
          <w:rFonts w:ascii="Fira Sans" w:hAnsi="Fira Sans"/>
          <w:bCs/>
          <w:iCs/>
          <w:sz w:val="22"/>
          <w:szCs w:val="22"/>
        </w:rPr>
        <w:t xml:space="preserve"> </w:t>
      </w:r>
      <w:r w:rsidRPr="00A02CFF">
        <w:rPr>
          <w:rFonts w:ascii="Fira Sans" w:hAnsi="Fira Sans"/>
          <w:bCs/>
          <w:iCs/>
          <w:sz w:val="22"/>
          <w:szCs w:val="22"/>
        </w:rPr>
        <w:t>produktu na zasadzie równoważności ofert.</w:t>
      </w:r>
    </w:p>
    <w:p w14:paraId="25EE93BF" w14:textId="77777777" w:rsidR="00A02CFF" w:rsidRPr="00A02CFF" w:rsidRDefault="00A02CFF" w:rsidP="00487A5F">
      <w:pPr>
        <w:spacing w:line="240" w:lineRule="atLeast"/>
        <w:jc w:val="both"/>
        <w:rPr>
          <w:rFonts w:ascii="Fira Sans" w:hAnsi="Fira Sans"/>
          <w:bCs/>
          <w:iCs/>
          <w:sz w:val="22"/>
          <w:szCs w:val="22"/>
        </w:rPr>
      </w:pPr>
      <w:r w:rsidRPr="00A02CFF">
        <w:rPr>
          <w:rFonts w:ascii="Fira Sans" w:hAnsi="Fira Sans"/>
          <w:bCs/>
          <w:iCs/>
          <w:sz w:val="22"/>
          <w:szCs w:val="22"/>
        </w:rPr>
        <w:t>Zamiast:</w:t>
      </w:r>
    </w:p>
    <w:p w14:paraId="4B5E4759" w14:textId="2DE897C8" w:rsidR="00A02CFF" w:rsidRPr="00A02CFF" w:rsidRDefault="00A02CFF" w:rsidP="00487A5F">
      <w:pPr>
        <w:spacing w:line="240" w:lineRule="atLeast"/>
        <w:jc w:val="both"/>
        <w:rPr>
          <w:rFonts w:ascii="Fira Sans" w:hAnsi="Fira Sans"/>
          <w:bCs/>
          <w:iCs/>
          <w:sz w:val="22"/>
          <w:szCs w:val="22"/>
        </w:rPr>
      </w:pPr>
      <w:r w:rsidRPr="00A02CFF">
        <w:rPr>
          <w:rFonts w:ascii="Fira Sans" w:hAnsi="Fira Sans"/>
          <w:bCs/>
          <w:iCs/>
          <w:sz w:val="22"/>
          <w:szCs w:val="22"/>
        </w:rPr>
        <w:t>„Osłona na uchwyty lamp operacyjnych, jałowa, jednorazowa, pakowana pojedynczo, do</w:t>
      </w:r>
      <w:r w:rsidR="0073025E">
        <w:rPr>
          <w:rFonts w:ascii="Fira Sans" w:hAnsi="Fira Sans"/>
          <w:bCs/>
          <w:iCs/>
          <w:sz w:val="22"/>
          <w:szCs w:val="22"/>
        </w:rPr>
        <w:t> </w:t>
      </w:r>
      <w:r w:rsidRPr="00A02CFF">
        <w:rPr>
          <w:rFonts w:ascii="Fira Sans" w:hAnsi="Fira Sans"/>
          <w:bCs/>
          <w:iCs/>
          <w:sz w:val="22"/>
          <w:szCs w:val="22"/>
        </w:rPr>
        <w:t>uchwytów 20-40mm,</w:t>
      </w:r>
      <w:r w:rsidR="000852EE">
        <w:rPr>
          <w:rFonts w:ascii="Fira Sans" w:hAnsi="Fira Sans"/>
          <w:bCs/>
          <w:iCs/>
          <w:sz w:val="22"/>
          <w:szCs w:val="22"/>
        </w:rPr>
        <w:t xml:space="preserve"> </w:t>
      </w:r>
      <w:r w:rsidRPr="00A02CFF">
        <w:rPr>
          <w:rFonts w:ascii="Fira Sans" w:hAnsi="Fira Sans"/>
          <w:bCs/>
          <w:iCs/>
          <w:sz w:val="22"/>
          <w:szCs w:val="22"/>
        </w:rPr>
        <w:t>średnica otworu 1.6-4.8mm, średnica dysku 11.8cm, grubość dysku 1.3-1.6mm, kołnierz z 16 elementami</w:t>
      </w:r>
      <w:r w:rsidR="000852EE">
        <w:rPr>
          <w:rFonts w:ascii="Fira Sans" w:hAnsi="Fira Sans"/>
          <w:bCs/>
          <w:iCs/>
          <w:sz w:val="22"/>
          <w:szCs w:val="22"/>
        </w:rPr>
        <w:t xml:space="preserve"> </w:t>
      </w:r>
      <w:r w:rsidRPr="00A02CFF">
        <w:rPr>
          <w:rFonts w:ascii="Fira Sans" w:hAnsi="Fira Sans"/>
          <w:bCs/>
          <w:iCs/>
          <w:sz w:val="22"/>
          <w:szCs w:val="22"/>
        </w:rPr>
        <w:t xml:space="preserve">blokującymi ,uchwyt w miejscu użycia, </w:t>
      </w:r>
      <w:proofErr w:type="spellStart"/>
      <w:r w:rsidRPr="00A02CFF">
        <w:rPr>
          <w:rFonts w:ascii="Fira Sans" w:hAnsi="Fira Sans"/>
          <w:bCs/>
          <w:iCs/>
          <w:sz w:val="22"/>
          <w:szCs w:val="22"/>
        </w:rPr>
        <w:t>biokompatybilna</w:t>
      </w:r>
      <w:proofErr w:type="spellEnd"/>
      <w:r w:rsidRPr="00A02CFF">
        <w:rPr>
          <w:rFonts w:ascii="Fira Sans" w:hAnsi="Fira Sans"/>
          <w:bCs/>
          <w:iCs/>
          <w:sz w:val="22"/>
          <w:szCs w:val="22"/>
        </w:rPr>
        <w:t>, woreczek z polietylenu, wymiary woreczka 9.5x12cm lub</w:t>
      </w:r>
      <w:r w:rsidR="000852EE">
        <w:rPr>
          <w:rFonts w:ascii="Fira Sans" w:hAnsi="Fira Sans"/>
          <w:bCs/>
          <w:iCs/>
          <w:sz w:val="22"/>
          <w:szCs w:val="22"/>
        </w:rPr>
        <w:t xml:space="preserve"> </w:t>
      </w:r>
      <w:r w:rsidRPr="00A02CFF">
        <w:rPr>
          <w:rFonts w:ascii="Fira Sans" w:hAnsi="Fira Sans"/>
          <w:bCs/>
          <w:iCs/>
          <w:sz w:val="22"/>
          <w:szCs w:val="22"/>
        </w:rPr>
        <w:t>9.5x15cm (do wyboru zamawiającego), wolna od lateksu, zgodny z Rozporządzeniem UE 2017/745, pakowane</w:t>
      </w:r>
    </w:p>
    <w:p w14:paraId="7AE40F8C" w14:textId="77777777" w:rsidR="00A02CFF" w:rsidRPr="00A02CFF" w:rsidRDefault="00A02CFF" w:rsidP="00487A5F">
      <w:pPr>
        <w:spacing w:line="240" w:lineRule="atLeast"/>
        <w:jc w:val="both"/>
        <w:rPr>
          <w:rFonts w:ascii="Fira Sans" w:hAnsi="Fira Sans"/>
          <w:bCs/>
          <w:iCs/>
          <w:sz w:val="22"/>
          <w:szCs w:val="22"/>
        </w:rPr>
      </w:pPr>
      <w:r w:rsidRPr="00A02CFF">
        <w:rPr>
          <w:rFonts w:ascii="Fira Sans" w:hAnsi="Fira Sans"/>
          <w:bCs/>
          <w:iCs/>
          <w:sz w:val="22"/>
          <w:szCs w:val="22"/>
        </w:rPr>
        <w:t>pojedynczo w dodatkową zamkniętą folię z zabezpieczeniem przed ponownym użyciem,"</w:t>
      </w:r>
    </w:p>
    <w:p w14:paraId="1A35757B" w14:textId="77777777" w:rsidR="00A02CFF" w:rsidRPr="00A02CFF" w:rsidRDefault="00A02CFF" w:rsidP="00487A5F">
      <w:pPr>
        <w:spacing w:line="240" w:lineRule="atLeast"/>
        <w:jc w:val="both"/>
        <w:rPr>
          <w:rFonts w:ascii="Fira Sans" w:hAnsi="Fira Sans"/>
          <w:bCs/>
          <w:iCs/>
          <w:sz w:val="22"/>
          <w:szCs w:val="22"/>
        </w:rPr>
      </w:pPr>
      <w:r w:rsidRPr="00A02CFF">
        <w:rPr>
          <w:rFonts w:ascii="Fira Sans" w:hAnsi="Fira Sans"/>
          <w:bCs/>
          <w:iCs/>
          <w:sz w:val="22"/>
          <w:szCs w:val="22"/>
        </w:rPr>
        <w:t>Produktu o poniższych parametrach:</w:t>
      </w:r>
    </w:p>
    <w:p w14:paraId="660783C5" w14:textId="6F80AA90" w:rsidR="00A02CFF" w:rsidRPr="00A02CFF" w:rsidRDefault="00A02CFF" w:rsidP="00487A5F">
      <w:pPr>
        <w:spacing w:line="240" w:lineRule="atLeast"/>
        <w:jc w:val="both"/>
        <w:rPr>
          <w:rFonts w:ascii="Fira Sans" w:hAnsi="Fira Sans"/>
          <w:bCs/>
          <w:iCs/>
          <w:sz w:val="22"/>
          <w:szCs w:val="22"/>
        </w:rPr>
      </w:pPr>
      <w:r w:rsidRPr="00A02CFF">
        <w:rPr>
          <w:rFonts w:ascii="Fira Sans" w:hAnsi="Fira Sans"/>
          <w:bCs/>
          <w:iCs/>
          <w:sz w:val="22"/>
          <w:szCs w:val="22"/>
        </w:rPr>
        <w:t>„Jednorazowa, sterylna osłona na uchwyt lampy operacyjnej z jednorzędowym systemem mocowania. Umożliwia</w:t>
      </w:r>
      <w:r w:rsidR="000852EE">
        <w:rPr>
          <w:rFonts w:ascii="Fira Sans" w:hAnsi="Fira Sans"/>
          <w:bCs/>
          <w:iCs/>
          <w:sz w:val="22"/>
          <w:szCs w:val="22"/>
        </w:rPr>
        <w:t xml:space="preserve"> </w:t>
      </w:r>
      <w:r w:rsidRPr="00A02CFF">
        <w:rPr>
          <w:rFonts w:ascii="Fira Sans" w:hAnsi="Fira Sans"/>
          <w:bCs/>
          <w:iCs/>
          <w:sz w:val="22"/>
          <w:szCs w:val="22"/>
        </w:rPr>
        <w:t>manewrowanie lampą bez zanieczyszczenia jej uchwytu. Długość osłony 12 cm. Osłona wykonana z</w:t>
      </w:r>
      <w:r w:rsidR="000852EE">
        <w:rPr>
          <w:rFonts w:ascii="Fira Sans" w:hAnsi="Fira Sans"/>
          <w:bCs/>
          <w:iCs/>
          <w:sz w:val="22"/>
          <w:szCs w:val="22"/>
        </w:rPr>
        <w:t xml:space="preserve"> </w:t>
      </w:r>
      <w:r w:rsidRPr="00A02CFF">
        <w:rPr>
          <w:rFonts w:ascii="Fira Sans" w:hAnsi="Fira Sans"/>
          <w:bCs/>
          <w:iCs/>
          <w:sz w:val="22"/>
          <w:szCs w:val="22"/>
        </w:rPr>
        <w:t>przeźroczystego materiału, umożliwiającego widoczność uchwytu lampy operacyjnej. Zakończona kontrastowym</w:t>
      </w:r>
      <w:r w:rsidR="000852EE">
        <w:rPr>
          <w:rFonts w:ascii="Fira Sans" w:hAnsi="Fira Sans"/>
          <w:bCs/>
          <w:iCs/>
          <w:sz w:val="22"/>
          <w:szCs w:val="22"/>
        </w:rPr>
        <w:t xml:space="preserve"> </w:t>
      </w:r>
      <w:r w:rsidRPr="00A02CFF">
        <w:rPr>
          <w:rFonts w:ascii="Fira Sans" w:hAnsi="Fira Sans"/>
          <w:bCs/>
          <w:iCs/>
          <w:sz w:val="22"/>
          <w:szCs w:val="22"/>
        </w:rPr>
        <w:t>kolorystycznie systemem mocowania w kształcie okręgu, posiadającego od wewnątrz elastyczne ząbki tzw.</w:t>
      </w:r>
    </w:p>
    <w:p w14:paraId="2AE106CE" w14:textId="75C8B35F" w:rsidR="00A02CFF" w:rsidRPr="00A02CFF" w:rsidRDefault="00A02CFF" w:rsidP="00487A5F">
      <w:pPr>
        <w:spacing w:line="240" w:lineRule="atLeast"/>
        <w:jc w:val="both"/>
        <w:rPr>
          <w:rFonts w:ascii="Fira Sans" w:hAnsi="Fira Sans"/>
          <w:bCs/>
          <w:iCs/>
          <w:sz w:val="22"/>
          <w:szCs w:val="22"/>
        </w:rPr>
      </w:pPr>
      <w:r w:rsidRPr="00A02CFF">
        <w:rPr>
          <w:rFonts w:ascii="Fira Sans" w:hAnsi="Fira Sans"/>
          <w:bCs/>
          <w:iCs/>
          <w:sz w:val="22"/>
          <w:szCs w:val="22"/>
        </w:rPr>
        <w:t>Elementy blokujące (minimum 16 ząbków) w celu dopasowania się do średnicy uchwytu lampy operacyjnej.</w:t>
      </w:r>
      <w:r w:rsidR="000852EE">
        <w:rPr>
          <w:rFonts w:ascii="Fira Sans" w:hAnsi="Fira Sans"/>
          <w:bCs/>
          <w:iCs/>
          <w:sz w:val="22"/>
          <w:szCs w:val="22"/>
        </w:rPr>
        <w:t xml:space="preserve"> </w:t>
      </w:r>
      <w:r w:rsidRPr="00A02CFF">
        <w:rPr>
          <w:rFonts w:ascii="Fira Sans" w:hAnsi="Fira Sans"/>
          <w:bCs/>
          <w:iCs/>
          <w:sz w:val="22"/>
          <w:szCs w:val="22"/>
        </w:rPr>
        <w:t xml:space="preserve">Osłona nie zawiera lateksu oraz nie zawiera </w:t>
      </w:r>
      <w:proofErr w:type="spellStart"/>
      <w:r w:rsidRPr="00A02CFF">
        <w:rPr>
          <w:rFonts w:ascii="Fira Sans" w:hAnsi="Fira Sans"/>
          <w:bCs/>
          <w:iCs/>
          <w:sz w:val="22"/>
          <w:szCs w:val="22"/>
        </w:rPr>
        <w:t>ftalanów</w:t>
      </w:r>
      <w:proofErr w:type="spellEnd"/>
      <w:r w:rsidRPr="00A02CFF">
        <w:rPr>
          <w:rFonts w:ascii="Fira Sans" w:hAnsi="Fira Sans"/>
          <w:bCs/>
          <w:iCs/>
          <w:sz w:val="22"/>
          <w:szCs w:val="22"/>
        </w:rPr>
        <w:t xml:space="preserve"> DEHP. Pakowana pojedynczo folia-papier, w opakowaniu</w:t>
      </w:r>
    </w:p>
    <w:p w14:paraId="0D306703" w14:textId="15CED49F" w:rsidR="009E2A7B" w:rsidRPr="00A02CFF" w:rsidRDefault="00A02CFF" w:rsidP="00487A5F">
      <w:pPr>
        <w:spacing w:line="240" w:lineRule="atLeast"/>
        <w:jc w:val="both"/>
        <w:rPr>
          <w:rFonts w:ascii="Fira Sans" w:hAnsi="Fira Sans"/>
          <w:bCs/>
          <w:iCs/>
          <w:sz w:val="22"/>
          <w:szCs w:val="22"/>
        </w:rPr>
      </w:pPr>
      <w:r w:rsidRPr="00A02CFF">
        <w:rPr>
          <w:rFonts w:ascii="Fira Sans" w:hAnsi="Fira Sans"/>
          <w:bCs/>
          <w:iCs/>
          <w:sz w:val="22"/>
          <w:szCs w:val="22"/>
        </w:rPr>
        <w:t>zbiorczym 50 szt. ”</w:t>
      </w:r>
    </w:p>
    <w:p w14:paraId="615EB40E" w14:textId="77777777" w:rsidR="00A02CFF" w:rsidRDefault="00A02CFF" w:rsidP="00487A5F">
      <w:pPr>
        <w:spacing w:line="240" w:lineRule="atLeast"/>
        <w:jc w:val="both"/>
        <w:rPr>
          <w:rFonts w:ascii="Fira Sans" w:hAnsi="Fira Sans"/>
          <w:b/>
          <w:i/>
          <w:sz w:val="22"/>
          <w:szCs w:val="22"/>
        </w:rPr>
      </w:pPr>
    </w:p>
    <w:p w14:paraId="53C37D02" w14:textId="7678C8DD" w:rsidR="00A02CFF" w:rsidRDefault="00A02CFF" w:rsidP="00487A5F">
      <w:pPr>
        <w:spacing w:line="240" w:lineRule="atLeast"/>
        <w:jc w:val="both"/>
        <w:rPr>
          <w:rFonts w:ascii="Fira Sans" w:hAnsi="Fira Sans"/>
          <w:b/>
          <w:i/>
          <w:sz w:val="22"/>
          <w:szCs w:val="22"/>
        </w:rPr>
      </w:pPr>
      <w:r w:rsidRPr="00A02CFF">
        <w:rPr>
          <w:rFonts w:ascii="Fira Sans" w:hAnsi="Fira Sans"/>
          <w:b/>
          <w:i/>
          <w:noProof/>
          <w:sz w:val="22"/>
          <w:szCs w:val="22"/>
        </w:rPr>
        <w:drawing>
          <wp:inline distT="0" distB="0" distL="0" distR="0" wp14:anchorId="1B796A68" wp14:editId="315E30BB">
            <wp:extent cx="1709531" cy="1246721"/>
            <wp:effectExtent l="0" t="0" r="508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7003" cy="1259463"/>
                    </a:xfrm>
                    <a:prstGeom prst="rect">
                      <a:avLst/>
                    </a:prstGeom>
                    <a:noFill/>
                    <a:ln>
                      <a:noFill/>
                    </a:ln>
                  </pic:spPr>
                </pic:pic>
              </a:graphicData>
            </a:graphic>
          </wp:inline>
        </w:drawing>
      </w:r>
    </w:p>
    <w:p w14:paraId="6D7C79F2" w14:textId="77777777" w:rsidR="00A02CFF" w:rsidRDefault="00A02CFF" w:rsidP="00487A5F">
      <w:pPr>
        <w:spacing w:line="240" w:lineRule="atLeast"/>
        <w:jc w:val="both"/>
        <w:rPr>
          <w:rFonts w:ascii="Fira Sans" w:hAnsi="Fira Sans"/>
          <w:b/>
          <w:i/>
          <w:sz w:val="22"/>
          <w:szCs w:val="22"/>
        </w:rPr>
      </w:pPr>
    </w:p>
    <w:p w14:paraId="14EC959D" w14:textId="1546076A" w:rsidR="009E2A7B" w:rsidRPr="00B217B3" w:rsidRDefault="009E2A7B" w:rsidP="00487A5F">
      <w:pPr>
        <w:spacing w:line="240" w:lineRule="atLeast"/>
        <w:jc w:val="both"/>
        <w:rPr>
          <w:rFonts w:ascii="Fira Sans" w:hAnsi="Fira Sans"/>
          <w:b/>
          <w:sz w:val="22"/>
          <w:szCs w:val="22"/>
        </w:rPr>
      </w:pPr>
      <w:bookmarkStart w:id="6" w:name="_Hlk167107271"/>
      <w:r w:rsidRPr="005E2FBE">
        <w:rPr>
          <w:rFonts w:ascii="Fira Sans" w:hAnsi="Fira Sans"/>
          <w:b/>
          <w:i/>
          <w:sz w:val="22"/>
          <w:szCs w:val="22"/>
        </w:rPr>
        <w:t>Odp. Zamawiającego:</w:t>
      </w:r>
      <w:r w:rsidR="005E2FBE" w:rsidRPr="005E2FBE">
        <w:rPr>
          <w:rFonts w:ascii="Fira Sans" w:hAnsi="Fira Sans"/>
          <w:b/>
          <w:i/>
          <w:sz w:val="22"/>
          <w:szCs w:val="22"/>
        </w:rPr>
        <w:t xml:space="preserve"> Zamawiający</w:t>
      </w:r>
      <w:r w:rsidR="005E2FBE">
        <w:rPr>
          <w:rFonts w:ascii="Fira Sans" w:hAnsi="Fira Sans"/>
          <w:b/>
          <w:i/>
          <w:sz w:val="22"/>
          <w:szCs w:val="22"/>
        </w:rPr>
        <w:t xml:space="preserve"> dopuszcza. </w:t>
      </w:r>
    </w:p>
    <w:bookmarkEnd w:id="6"/>
    <w:p w14:paraId="5334725D" w14:textId="77777777" w:rsidR="009E2A7B" w:rsidRPr="00B217B3" w:rsidRDefault="009E2A7B" w:rsidP="00487A5F">
      <w:pPr>
        <w:spacing w:line="240" w:lineRule="atLeast"/>
        <w:jc w:val="both"/>
        <w:rPr>
          <w:rFonts w:ascii="Fira Sans" w:hAnsi="Fira Sans"/>
          <w:b/>
          <w:sz w:val="22"/>
          <w:szCs w:val="22"/>
        </w:rPr>
      </w:pPr>
    </w:p>
    <w:p w14:paraId="1E143AD2" w14:textId="54125DC1" w:rsidR="009E2A7B" w:rsidRPr="00B217B3" w:rsidRDefault="009E2A7B" w:rsidP="00487A5F">
      <w:pPr>
        <w:spacing w:line="240" w:lineRule="atLeast"/>
        <w:jc w:val="both"/>
        <w:rPr>
          <w:rFonts w:ascii="Fira Sans" w:hAnsi="Fira Sans"/>
          <w:b/>
          <w:sz w:val="22"/>
          <w:szCs w:val="22"/>
        </w:rPr>
      </w:pPr>
      <w:r w:rsidRPr="00B217B3">
        <w:rPr>
          <w:rFonts w:ascii="Fira Sans" w:hAnsi="Fira Sans"/>
          <w:b/>
          <w:sz w:val="22"/>
          <w:szCs w:val="22"/>
          <w:u w:val="single"/>
        </w:rPr>
        <w:t>Pytanie nr 40:</w:t>
      </w:r>
      <w:r w:rsidR="00A02CFF">
        <w:rPr>
          <w:rFonts w:ascii="Fira Sans" w:hAnsi="Fira Sans"/>
          <w:b/>
          <w:sz w:val="22"/>
          <w:szCs w:val="22"/>
          <w:u w:val="single"/>
        </w:rPr>
        <w:t xml:space="preserve"> Dotyczy części nr 3 </w:t>
      </w:r>
    </w:p>
    <w:p w14:paraId="20CF96E4" w14:textId="34856AE3" w:rsidR="00A02CFF" w:rsidRPr="00A02CFF" w:rsidRDefault="00A02CFF" w:rsidP="00487A5F">
      <w:pPr>
        <w:spacing w:line="240" w:lineRule="atLeast"/>
        <w:jc w:val="both"/>
        <w:rPr>
          <w:rFonts w:ascii="Fira Sans" w:hAnsi="Fira Sans"/>
          <w:bCs/>
          <w:iCs/>
          <w:sz w:val="22"/>
          <w:szCs w:val="22"/>
        </w:rPr>
      </w:pPr>
      <w:r w:rsidRPr="00A02CFF">
        <w:rPr>
          <w:rFonts w:ascii="Fira Sans" w:hAnsi="Fira Sans"/>
          <w:bCs/>
          <w:iCs/>
          <w:sz w:val="22"/>
          <w:szCs w:val="22"/>
        </w:rPr>
        <w:t>Czy zamawiający dopuści serwetę o wymiarach 150 cm x 190 cm na stolik, służącą jako owinięcie zestawu przy zachowaniu pozostałych parametrów SWZ?</w:t>
      </w:r>
    </w:p>
    <w:p w14:paraId="3FF91B82" w14:textId="77777777" w:rsidR="00A02CFF" w:rsidRDefault="00A02CFF" w:rsidP="00487A5F">
      <w:pPr>
        <w:spacing w:line="240" w:lineRule="atLeast"/>
        <w:jc w:val="both"/>
        <w:rPr>
          <w:rFonts w:ascii="Fira Sans" w:hAnsi="Fira Sans"/>
          <w:b/>
          <w:i/>
          <w:sz w:val="22"/>
          <w:szCs w:val="22"/>
          <w:highlight w:val="yellow"/>
        </w:rPr>
      </w:pPr>
    </w:p>
    <w:p w14:paraId="42387AA3" w14:textId="77777777" w:rsidR="00ED5B0C" w:rsidRPr="00B217B3" w:rsidRDefault="00ED5B0C" w:rsidP="00487A5F">
      <w:pPr>
        <w:spacing w:line="240" w:lineRule="atLeast"/>
        <w:jc w:val="both"/>
        <w:rPr>
          <w:rFonts w:ascii="Fira Sans" w:hAnsi="Fira Sans"/>
          <w:b/>
          <w:sz w:val="22"/>
          <w:szCs w:val="22"/>
        </w:rPr>
      </w:pPr>
      <w:r w:rsidRPr="005E2FBE">
        <w:rPr>
          <w:rFonts w:ascii="Fira Sans" w:hAnsi="Fira Sans"/>
          <w:b/>
          <w:i/>
          <w:sz w:val="22"/>
          <w:szCs w:val="22"/>
        </w:rPr>
        <w:t>Odp. Zamawiającego: Zamawiający</w:t>
      </w:r>
      <w:r>
        <w:rPr>
          <w:rFonts w:ascii="Fira Sans" w:hAnsi="Fira Sans"/>
          <w:b/>
          <w:i/>
          <w:sz w:val="22"/>
          <w:szCs w:val="22"/>
        </w:rPr>
        <w:t xml:space="preserve"> dopuszcza. </w:t>
      </w:r>
    </w:p>
    <w:p w14:paraId="5C95EB00" w14:textId="77777777" w:rsidR="002C5C1D" w:rsidRPr="00B217B3" w:rsidRDefault="002C5C1D" w:rsidP="00487A5F">
      <w:pPr>
        <w:spacing w:line="240" w:lineRule="atLeast"/>
        <w:jc w:val="both"/>
        <w:rPr>
          <w:rFonts w:ascii="Fira Sans" w:hAnsi="Fira Sans"/>
          <w:b/>
          <w:sz w:val="22"/>
          <w:szCs w:val="22"/>
        </w:rPr>
      </w:pPr>
    </w:p>
    <w:p w14:paraId="7E655130" w14:textId="7A4F5B2F" w:rsidR="003A2D9A" w:rsidRPr="00B217B3" w:rsidRDefault="003A2D9A" w:rsidP="00487A5F">
      <w:pPr>
        <w:spacing w:line="240" w:lineRule="atLeast"/>
        <w:jc w:val="both"/>
        <w:rPr>
          <w:rFonts w:ascii="Fira Sans" w:hAnsi="Fira Sans"/>
          <w:b/>
          <w:sz w:val="22"/>
          <w:szCs w:val="22"/>
          <w:u w:val="single"/>
        </w:rPr>
      </w:pPr>
      <w:r w:rsidRPr="00B217B3">
        <w:rPr>
          <w:rFonts w:ascii="Fira Sans" w:hAnsi="Fira Sans"/>
          <w:b/>
          <w:sz w:val="22"/>
          <w:szCs w:val="22"/>
          <w:u w:val="single"/>
        </w:rPr>
        <w:t>Pytanie nr 41:</w:t>
      </w:r>
      <w:r w:rsidR="00A02CFF">
        <w:rPr>
          <w:rFonts w:ascii="Fira Sans" w:hAnsi="Fira Sans"/>
          <w:b/>
          <w:sz w:val="22"/>
          <w:szCs w:val="22"/>
          <w:u w:val="single"/>
        </w:rPr>
        <w:t xml:space="preserve"> Dotyczy części nr 3 </w:t>
      </w:r>
    </w:p>
    <w:p w14:paraId="0FE897C0" w14:textId="33996AAE" w:rsidR="003A2D9A" w:rsidRPr="00A02CFF" w:rsidRDefault="00A02CFF" w:rsidP="00487A5F">
      <w:pPr>
        <w:spacing w:line="240" w:lineRule="atLeast"/>
        <w:jc w:val="both"/>
        <w:rPr>
          <w:rFonts w:ascii="Fira Sans" w:hAnsi="Fira Sans"/>
          <w:bCs/>
          <w:iCs/>
          <w:sz w:val="22"/>
          <w:szCs w:val="22"/>
        </w:rPr>
      </w:pPr>
      <w:r w:rsidRPr="00A02CFF">
        <w:rPr>
          <w:rFonts w:ascii="Fira Sans" w:hAnsi="Fira Sans"/>
          <w:bCs/>
          <w:iCs/>
          <w:sz w:val="22"/>
          <w:szCs w:val="22"/>
        </w:rPr>
        <w:t>Czy zamawiający dopuści owinięcie noworodka o wymiarach 100 cm x 100 cm, przy</w:t>
      </w:r>
      <w:r w:rsidR="000852EE">
        <w:rPr>
          <w:rFonts w:ascii="Fira Sans" w:hAnsi="Fira Sans"/>
          <w:bCs/>
          <w:iCs/>
          <w:sz w:val="22"/>
          <w:szCs w:val="22"/>
        </w:rPr>
        <w:t> </w:t>
      </w:r>
      <w:r w:rsidRPr="00A02CFF">
        <w:rPr>
          <w:rFonts w:ascii="Fira Sans" w:hAnsi="Fira Sans"/>
          <w:bCs/>
          <w:iCs/>
          <w:sz w:val="22"/>
          <w:szCs w:val="22"/>
        </w:rPr>
        <w:t>zachowaniu pozostałych parametrów SWZ?</w:t>
      </w:r>
    </w:p>
    <w:p w14:paraId="541945E7" w14:textId="77777777" w:rsidR="00A02CFF" w:rsidRDefault="00A02CFF" w:rsidP="00487A5F">
      <w:pPr>
        <w:spacing w:line="240" w:lineRule="atLeast"/>
        <w:jc w:val="both"/>
        <w:rPr>
          <w:rFonts w:ascii="Fira Sans" w:hAnsi="Fira Sans"/>
          <w:b/>
          <w:i/>
          <w:sz w:val="22"/>
          <w:szCs w:val="22"/>
          <w:highlight w:val="yellow"/>
        </w:rPr>
      </w:pPr>
    </w:p>
    <w:p w14:paraId="6F51F2ED" w14:textId="77777777" w:rsidR="00ED5B0C" w:rsidRPr="00B217B3" w:rsidRDefault="00ED5B0C" w:rsidP="00487A5F">
      <w:pPr>
        <w:spacing w:line="240" w:lineRule="atLeast"/>
        <w:jc w:val="both"/>
        <w:rPr>
          <w:rFonts w:ascii="Fira Sans" w:hAnsi="Fira Sans"/>
          <w:b/>
          <w:sz w:val="22"/>
          <w:szCs w:val="22"/>
        </w:rPr>
      </w:pPr>
      <w:r w:rsidRPr="005E2FBE">
        <w:rPr>
          <w:rFonts w:ascii="Fira Sans" w:hAnsi="Fira Sans"/>
          <w:b/>
          <w:i/>
          <w:sz w:val="22"/>
          <w:szCs w:val="22"/>
        </w:rPr>
        <w:t>Odp. Zamawiającego: Zamawiający</w:t>
      </w:r>
      <w:r>
        <w:rPr>
          <w:rFonts w:ascii="Fira Sans" w:hAnsi="Fira Sans"/>
          <w:b/>
          <w:i/>
          <w:sz w:val="22"/>
          <w:szCs w:val="22"/>
        </w:rPr>
        <w:t xml:space="preserve"> dopuszcza. </w:t>
      </w:r>
    </w:p>
    <w:p w14:paraId="1087F81B" w14:textId="77777777" w:rsidR="00A02CFF" w:rsidRDefault="00A02CFF" w:rsidP="00487A5F">
      <w:pPr>
        <w:spacing w:line="240" w:lineRule="atLeast"/>
        <w:jc w:val="both"/>
        <w:rPr>
          <w:rFonts w:ascii="Fira Sans" w:hAnsi="Fira Sans"/>
          <w:sz w:val="22"/>
          <w:szCs w:val="22"/>
        </w:rPr>
      </w:pPr>
    </w:p>
    <w:p w14:paraId="52B6EDCD" w14:textId="77777777" w:rsidR="00A02CFF" w:rsidRDefault="00A02CFF" w:rsidP="00487A5F">
      <w:pPr>
        <w:spacing w:line="240" w:lineRule="atLeast"/>
        <w:jc w:val="both"/>
        <w:rPr>
          <w:rFonts w:ascii="Fira Sans" w:hAnsi="Fira Sans"/>
          <w:sz w:val="22"/>
          <w:szCs w:val="22"/>
        </w:rPr>
      </w:pPr>
    </w:p>
    <w:p w14:paraId="11AE0C0B" w14:textId="62283C1E" w:rsidR="003A2D9A" w:rsidRPr="00B217B3" w:rsidRDefault="003A2D9A" w:rsidP="00487A5F">
      <w:pPr>
        <w:spacing w:line="240" w:lineRule="atLeast"/>
        <w:jc w:val="both"/>
        <w:rPr>
          <w:rFonts w:ascii="Fira Sans" w:hAnsi="Fira Sans"/>
          <w:b/>
          <w:sz w:val="22"/>
          <w:szCs w:val="22"/>
          <w:u w:val="single"/>
        </w:rPr>
      </w:pPr>
      <w:r w:rsidRPr="00B217B3">
        <w:rPr>
          <w:rFonts w:ascii="Fira Sans" w:hAnsi="Fira Sans"/>
          <w:b/>
          <w:sz w:val="22"/>
          <w:szCs w:val="22"/>
          <w:u w:val="single"/>
        </w:rPr>
        <w:t>Pytanie nr 42:</w:t>
      </w:r>
      <w:r w:rsidR="00805957">
        <w:rPr>
          <w:rFonts w:ascii="Fira Sans" w:hAnsi="Fira Sans"/>
          <w:b/>
          <w:sz w:val="22"/>
          <w:szCs w:val="22"/>
          <w:u w:val="single"/>
        </w:rPr>
        <w:t xml:space="preserve"> </w:t>
      </w:r>
      <w:bookmarkStart w:id="7" w:name="_Hlk167085565"/>
      <w:r w:rsidR="00805957">
        <w:rPr>
          <w:rFonts w:ascii="Fira Sans" w:hAnsi="Fira Sans"/>
          <w:b/>
          <w:sz w:val="22"/>
          <w:szCs w:val="22"/>
          <w:u w:val="single"/>
        </w:rPr>
        <w:t xml:space="preserve">Dotyczy wzoru umowy </w:t>
      </w:r>
      <w:bookmarkEnd w:id="7"/>
    </w:p>
    <w:p w14:paraId="4123BCCE" w14:textId="27A52FD1" w:rsidR="00805957" w:rsidRPr="00805957" w:rsidRDefault="00805957" w:rsidP="00487A5F">
      <w:pPr>
        <w:spacing w:line="240" w:lineRule="atLeast"/>
        <w:jc w:val="both"/>
        <w:rPr>
          <w:rFonts w:ascii="Fira Sans" w:hAnsi="Fira Sans"/>
          <w:sz w:val="22"/>
          <w:szCs w:val="22"/>
        </w:rPr>
      </w:pPr>
      <w:r w:rsidRPr="00805957">
        <w:rPr>
          <w:rFonts w:ascii="Fira Sans" w:hAnsi="Fira Sans"/>
          <w:sz w:val="22"/>
          <w:szCs w:val="22"/>
        </w:rPr>
        <w:t>Czy Zamawiający zgodzi się na wskazanie w treści §3 ust. 2 umowy, że Zamawiający zrealizuje umowę w min. 80% jej wartości i w tym zakresie Wykonawcy przysługuje roszczenie o</w:t>
      </w:r>
      <w:r w:rsidR="0073025E">
        <w:rPr>
          <w:rFonts w:ascii="Fira Sans" w:hAnsi="Fira Sans"/>
          <w:sz w:val="22"/>
          <w:szCs w:val="22"/>
        </w:rPr>
        <w:t> </w:t>
      </w:r>
      <w:r w:rsidRPr="00805957">
        <w:rPr>
          <w:rFonts w:ascii="Fira Sans" w:hAnsi="Fira Sans"/>
          <w:sz w:val="22"/>
          <w:szCs w:val="22"/>
        </w:rPr>
        <w:t>realizację umowy?</w:t>
      </w:r>
    </w:p>
    <w:p w14:paraId="130EEF2C" w14:textId="77777777" w:rsidR="00805957" w:rsidRPr="00805957" w:rsidRDefault="00805957" w:rsidP="00487A5F">
      <w:pPr>
        <w:spacing w:line="240" w:lineRule="atLeast"/>
        <w:jc w:val="both"/>
        <w:rPr>
          <w:rFonts w:ascii="Fira Sans" w:hAnsi="Fira Sans"/>
          <w:sz w:val="22"/>
          <w:szCs w:val="22"/>
        </w:rPr>
      </w:pPr>
      <w:r w:rsidRPr="00805957">
        <w:rPr>
          <w:rFonts w:ascii="Fira Sans" w:hAnsi="Fira Sans"/>
          <w:sz w:val="22"/>
          <w:szCs w:val="22"/>
        </w:rPr>
        <w:t xml:space="preserve">Uzasadnienie: </w:t>
      </w:r>
    </w:p>
    <w:p w14:paraId="5D10B8EB" w14:textId="3EFA37A3" w:rsidR="003A2D9A" w:rsidRPr="00B217B3" w:rsidRDefault="00805957" w:rsidP="00487A5F">
      <w:pPr>
        <w:spacing w:line="240" w:lineRule="atLeast"/>
        <w:jc w:val="both"/>
        <w:rPr>
          <w:rFonts w:ascii="Fira Sans" w:hAnsi="Fira Sans"/>
          <w:sz w:val="22"/>
          <w:szCs w:val="22"/>
        </w:rPr>
      </w:pPr>
      <w:r w:rsidRPr="00805957">
        <w:rPr>
          <w:rFonts w:ascii="Fira Sans" w:hAnsi="Fira Sans"/>
          <w:sz w:val="22"/>
          <w:szCs w:val="22"/>
        </w:rPr>
        <w:t xml:space="preserve">Zagwarantowanie Wykonawcy realizacji umowy na poziomie niższym niż 80% uniemożliwia mu racjonalne skalkulowanie oferty i należytą ocenę ryzyka, co byłoby niekorzystne dla </w:t>
      </w:r>
      <w:r w:rsidRPr="00805957">
        <w:rPr>
          <w:rFonts w:ascii="Fira Sans" w:hAnsi="Fira Sans"/>
          <w:sz w:val="22"/>
          <w:szCs w:val="22"/>
        </w:rPr>
        <w:lastRenderedPageBreak/>
        <w:t>każdej ze stron. W ww. zakresie Wykonawcy powinno służyć roszczenie o realizację umowy, bowiem w innym przypadku ochrona interesów Wykonawcy byłaby w zasadzie jedynie iluzoryczna.</w:t>
      </w:r>
    </w:p>
    <w:p w14:paraId="352890C9" w14:textId="77777777" w:rsidR="00805957" w:rsidRDefault="00805957" w:rsidP="00487A5F">
      <w:pPr>
        <w:spacing w:line="240" w:lineRule="atLeast"/>
        <w:jc w:val="both"/>
        <w:rPr>
          <w:rFonts w:ascii="Fira Sans" w:hAnsi="Fira Sans"/>
          <w:b/>
          <w:i/>
          <w:sz w:val="22"/>
          <w:szCs w:val="22"/>
        </w:rPr>
      </w:pPr>
    </w:p>
    <w:p w14:paraId="6592EEAE" w14:textId="133279BB" w:rsidR="003A2D9A" w:rsidRPr="00B217B3" w:rsidRDefault="003A2D9A" w:rsidP="00487A5F">
      <w:pPr>
        <w:spacing w:line="240" w:lineRule="atLeast"/>
        <w:jc w:val="both"/>
        <w:rPr>
          <w:rFonts w:ascii="Fira Sans" w:hAnsi="Fira Sans"/>
          <w:b/>
          <w:sz w:val="22"/>
          <w:szCs w:val="22"/>
        </w:rPr>
      </w:pPr>
      <w:r w:rsidRPr="00C863B6">
        <w:rPr>
          <w:rFonts w:ascii="Fira Sans" w:hAnsi="Fira Sans"/>
          <w:b/>
          <w:i/>
          <w:sz w:val="22"/>
          <w:szCs w:val="22"/>
        </w:rPr>
        <w:t>Odp. Zamawiającego:</w:t>
      </w:r>
      <w:r w:rsidR="00C863B6" w:rsidRPr="00C863B6">
        <w:rPr>
          <w:rFonts w:ascii="Fira Sans" w:hAnsi="Fira Sans"/>
          <w:b/>
          <w:i/>
          <w:sz w:val="22"/>
          <w:szCs w:val="22"/>
        </w:rPr>
        <w:t xml:space="preserve"> Zamawiający</w:t>
      </w:r>
      <w:r w:rsidR="00C863B6">
        <w:rPr>
          <w:rFonts w:ascii="Fira Sans" w:hAnsi="Fira Sans"/>
          <w:b/>
          <w:i/>
          <w:sz w:val="22"/>
          <w:szCs w:val="22"/>
        </w:rPr>
        <w:t xml:space="preserve"> podtrzymuje zapisy SWZ. </w:t>
      </w:r>
    </w:p>
    <w:p w14:paraId="50DB64D9" w14:textId="77777777" w:rsidR="003A2D9A" w:rsidRPr="00B217B3" w:rsidRDefault="003A2D9A" w:rsidP="00487A5F">
      <w:pPr>
        <w:spacing w:line="240" w:lineRule="atLeast"/>
        <w:jc w:val="both"/>
        <w:rPr>
          <w:rFonts w:ascii="Fira Sans" w:hAnsi="Fira Sans"/>
          <w:sz w:val="22"/>
          <w:szCs w:val="22"/>
          <w:highlight w:val="yellow"/>
        </w:rPr>
      </w:pPr>
    </w:p>
    <w:p w14:paraId="0BB8B84B" w14:textId="7309BE15" w:rsidR="003A2D9A" w:rsidRPr="00B217B3" w:rsidRDefault="003A2D9A" w:rsidP="00487A5F">
      <w:pPr>
        <w:spacing w:line="240" w:lineRule="atLeast"/>
        <w:jc w:val="both"/>
        <w:rPr>
          <w:rFonts w:ascii="Fira Sans" w:hAnsi="Fira Sans"/>
          <w:b/>
          <w:sz w:val="22"/>
          <w:szCs w:val="22"/>
          <w:u w:val="single"/>
        </w:rPr>
      </w:pPr>
      <w:r w:rsidRPr="00B217B3">
        <w:rPr>
          <w:rFonts w:ascii="Fira Sans" w:hAnsi="Fira Sans"/>
          <w:b/>
          <w:sz w:val="22"/>
          <w:szCs w:val="22"/>
          <w:u w:val="single"/>
        </w:rPr>
        <w:t>Pytanie nr 43:</w:t>
      </w:r>
      <w:r w:rsidR="00805957" w:rsidRPr="00805957">
        <w:t xml:space="preserve"> </w:t>
      </w:r>
      <w:r w:rsidR="00805957" w:rsidRPr="00805957">
        <w:rPr>
          <w:rFonts w:ascii="Fira Sans" w:hAnsi="Fira Sans"/>
          <w:b/>
          <w:sz w:val="22"/>
          <w:szCs w:val="22"/>
          <w:u w:val="single"/>
        </w:rPr>
        <w:t>Dotyczy wzoru umowy</w:t>
      </w:r>
    </w:p>
    <w:p w14:paraId="3B746E2B" w14:textId="77777777" w:rsidR="00805957" w:rsidRPr="00805957" w:rsidRDefault="00805957" w:rsidP="00487A5F">
      <w:pPr>
        <w:spacing w:line="240" w:lineRule="atLeast"/>
        <w:jc w:val="both"/>
        <w:rPr>
          <w:rFonts w:ascii="Fira Sans" w:hAnsi="Fira Sans"/>
          <w:bCs/>
          <w:iCs/>
          <w:sz w:val="22"/>
          <w:szCs w:val="22"/>
        </w:rPr>
      </w:pPr>
      <w:r w:rsidRPr="00805957">
        <w:rPr>
          <w:rFonts w:ascii="Fira Sans" w:hAnsi="Fira Sans"/>
          <w:bCs/>
          <w:iCs/>
          <w:sz w:val="22"/>
          <w:szCs w:val="22"/>
        </w:rPr>
        <w:t xml:space="preserve">Czy Zamawiający zgodzi się na wskazanie w treści §3 ust. 6-9 umowy, że prawo dokonania zakupu zastępczego i obciążenia Wykonawcy różnicą w cenie oraz naliczenia kar umownych będzie przysługiwało Zamawiającemu tylko w przypadkach zawinionych przez Wykonawcę zaś kary będą należne tylko do czasu wykonania dostawy przez dostawcę zastępczego? </w:t>
      </w:r>
    </w:p>
    <w:p w14:paraId="7CB34667" w14:textId="77777777" w:rsidR="00805957" w:rsidRPr="00805957" w:rsidRDefault="00805957" w:rsidP="00487A5F">
      <w:pPr>
        <w:spacing w:line="240" w:lineRule="atLeast"/>
        <w:jc w:val="both"/>
        <w:rPr>
          <w:rFonts w:ascii="Fira Sans" w:hAnsi="Fira Sans"/>
          <w:bCs/>
          <w:iCs/>
          <w:sz w:val="22"/>
          <w:szCs w:val="22"/>
        </w:rPr>
      </w:pPr>
      <w:r w:rsidRPr="00805957">
        <w:rPr>
          <w:rFonts w:ascii="Fira Sans" w:hAnsi="Fira Sans"/>
          <w:bCs/>
          <w:iCs/>
          <w:sz w:val="22"/>
          <w:szCs w:val="22"/>
        </w:rPr>
        <w:t xml:space="preserve">Uzasadnienie: </w:t>
      </w:r>
    </w:p>
    <w:p w14:paraId="4882D875" w14:textId="4482E4B3" w:rsidR="003A2D9A" w:rsidRPr="00805957" w:rsidRDefault="00805957" w:rsidP="00487A5F">
      <w:pPr>
        <w:spacing w:line="240" w:lineRule="atLeast"/>
        <w:jc w:val="both"/>
        <w:rPr>
          <w:rFonts w:ascii="Fira Sans" w:hAnsi="Fira Sans"/>
          <w:bCs/>
          <w:iCs/>
          <w:sz w:val="22"/>
          <w:szCs w:val="22"/>
        </w:rPr>
      </w:pPr>
      <w:r w:rsidRPr="00805957">
        <w:rPr>
          <w:rFonts w:ascii="Fira Sans" w:hAnsi="Fira Sans"/>
          <w:bCs/>
          <w:iCs/>
          <w:sz w:val="22"/>
          <w:szCs w:val="22"/>
        </w:rPr>
        <w:t>Wykonawca nie może ponosić odpowiedzialności za okoliczności, na które nie ma wpływu i</w:t>
      </w:r>
      <w:r w:rsidR="00487A5F">
        <w:rPr>
          <w:rFonts w:ascii="Fira Sans" w:hAnsi="Fira Sans"/>
          <w:bCs/>
          <w:iCs/>
          <w:sz w:val="22"/>
          <w:szCs w:val="22"/>
        </w:rPr>
        <w:t> </w:t>
      </w:r>
      <w:r w:rsidRPr="00805957">
        <w:rPr>
          <w:rFonts w:ascii="Fira Sans" w:hAnsi="Fira Sans"/>
          <w:bCs/>
          <w:iCs/>
          <w:sz w:val="22"/>
          <w:szCs w:val="22"/>
        </w:rPr>
        <w:t>które nie są przez niego zawinione, wobec czego brak jest podstaw do tego, by ponosił koszty różnicy w cenie w każdym przypadku niedostarczenia zamówionych towarów. Naliczanie kar umownych powinno tez być dopuszczalne jedynie w okresie do chwili dostarczenia brakujących produktów przez podmiot trzeci w ramach dostawy zastępczej – w innym bowiem wypadku kary te byłyby naliczane do momentu osiągnięcia limitu umownego, co byłoby dla Wykonawcy krzywdzące i niesprawiedliwe.</w:t>
      </w:r>
    </w:p>
    <w:p w14:paraId="26C0604A" w14:textId="77777777" w:rsidR="00805957" w:rsidRDefault="00805957" w:rsidP="00487A5F">
      <w:pPr>
        <w:spacing w:line="240" w:lineRule="atLeast"/>
        <w:jc w:val="both"/>
        <w:rPr>
          <w:rFonts w:ascii="Fira Sans" w:hAnsi="Fira Sans"/>
          <w:b/>
          <w:i/>
          <w:sz w:val="22"/>
          <w:szCs w:val="22"/>
        </w:rPr>
      </w:pPr>
    </w:p>
    <w:p w14:paraId="5EB6D7B8" w14:textId="4BF9E91F" w:rsidR="003A2D9A" w:rsidRPr="00B217B3" w:rsidRDefault="003A2D9A" w:rsidP="00487A5F">
      <w:pPr>
        <w:spacing w:line="240" w:lineRule="atLeast"/>
        <w:jc w:val="both"/>
        <w:rPr>
          <w:rFonts w:ascii="Fira Sans" w:hAnsi="Fira Sans"/>
          <w:b/>
          <w:sz w:val="22"/>
          <w:szCs w:val="22"/>
        </w:rPr>
      </w:pPr>
      <w:r w:rsidRPr="00C863B6">
        <w:rPr>
          <w:rFonts w:ascii="Fira Sans" w:hAnsi="Fira Sans"/>
          <w:b/>
          <w:i/>
          <w:sz w:val="22"/>
          <w:szCs w:val="22"/>
        </w:rPr>
        <w:t>Odp. Zamawiającego:</w:t>
      </w:r>
      <w:r w:rsidR="00C863B6" w:rsidRPr="00C863B6">
        <w:rPr>
          <w:rFonts w:ascii="Fira Sans" w:hAnsi="Fira Sans"/>
          <w:b/>
          <w:i/>
          <w:sz w:val="22"/>
          <w:szCs w:val="22"/>
        </w:rPr>
        <w:t xml:space="preserve"> Za</w:t>
      </w:r>
      <w:r w:rsidR="00C863B6">
        <w:rPr>
          <w:rFonts w:ascii="Fira Sans" w:hAnsi="Fira Sans"/>
          <w:b/>
          <w:i/>
          <w:sz w:val="22"/>
          <w:szCs w:val="22"/>
        </w:rPr>
        <w:t xml:space="preserve">mawiający podtrzymuje zapisy SWZ. </w:t>
      </w:r>
    </w:p>
    <w:p w14:paraId="277E982B" w14:textId="77777777" w:rsidR="003A2D9A" w:rsidRPr="00B217B3" w:rsidRDefault="003A2D9A" w:rsidP="00487A5F">
      <w:pPr>
        <w:spacing w:line="240" w:lineRule="atLeast"/>
        <w:jc w:val="both"/>
        <w:rPr>
          <w:rFonts w:ascii="Fira Sans" w:hAnsi="Fira Sans"/>
          <w:sz w:val="22"/>
          <w:szCs w:val="22"/>
          <w:highlight w:val="yellow"/>
        </w:rPr>
      </w:pPr>
    </w:p>
    <w:p w14:paraId="3EA079CB" w14:textId="28CADE7A" w:rsidR="003A2D9A" w:rsidRPr="00B217B3" w:rsidRDefault="003A2D9A" w:rsidP="00487A5F">
      <w:pPr>
        <w:spacing w:line="240" w:lineRule="atLeast"/>
        <w:jc w:val="both"/>
        <w:rPr>
          <w:rFonts w:ascii="Fira Sans" w:hAnsi="Fira Sans"/>
          <w:b/>
          <w:sz w:val="22"/>
          <w:szCs w:val="22"/>
          <w:u w:val="single"/>
        </w:rPr>
      </w:pPr>
      <w:r w:rsidRPr="00B217B3">
        <w:rPr>
          <w:rFonts w:ascii="Fira Sans" w:hAnsi="Fira Sans"/>
          <w:b/>
          <w:sz w:val="22"/>
          <w:szCs w:val="22"/>
          <w:u w:val="single"/>
        </w:rPr>
        <w:t>Pytanie nr 44:</w:t>
      </w:r>
      <w:r w:rsidR="00805957" w:rsidRPr="00805957">
        <w:t xml:space="preserve"> </w:t>
      </w:r>
      <w:r w:rsidR="00805957" w:rsidRPr="00805957">
        <w:rPr>
          <w:rFonts w:ascii="Fira Sans" w:hAnsi="Fira Sans"/>
          <w:b/>
          <w:sz w:val="22"/>
          <w:szCs w:val="22"/>
          <w:u w:val="single"/>
        </w:rPr>
        <w:t>Dotyczy wzoru umowy</w:t>
      </w:r>
    </w:p>
    <w:p w14:paraId="2EB462C8" w14:textId="77777777" w:rsidR="00805957" w:rsidRPr="00805957" w:rsidRDefault="00805957" w:rsidP="00487A5F">
      <w:pPr>
        <w:spacing w:line="240" w:lineRule="atLeast"/>
        <w:jc w:val="both"/>
        <w:rPr>
          <w:rFonts w:ascii="Fira Sans" w:hAnsi="Fira Sans"/>
          <w:bCs/>
          <w:iCs/>
          <w:sz w:val="22"/>
          <w:szCs w:val="22"/>
        </w:rPr>
      </w:pPr>
      <w:r w:rsidRPr="00805957">
        <w:rPr>
          <w:rFonts w:ascii="Fira Sans" w:hAnsi="Fira Sans"/>
          <w:bCs/>
          <w:iCs/>
          <w:sz w:val="22"/>
          <w:szCs w:val="22"/>
        </w:rPr>
        <w:t>Czy Zamawiający zgodzi się na przyjęcie §5 ust. 5-6 projektu umowy, że czas rozpatrzenia reklamacji co do jakości towaru rozpocznie bieg z chwilą otrzymania od Zamawiającego reklamowanego asortymentu oraz zgłoszenia reklamacyjnego – oraz, że w takim samym terminie nastąpi skutek uznania reklamacji w przypadku braku odpowiedzi?</w:t>
      </w:r>
    </w:p>
    <w:p w14:paraId="593E5A10" w14:textId="77777777" w:rsidR="00805957" w:rsidRPr="00805957" w:rsidRDefault="00805957" w:rsidP="00487A5F">
      <w:pPr>
        <w:spacing w:line="240" w:lineRule="atLeast"/>
        <w:jc w:val="both"/>
        <w:rPr>
          <w:rFonts w:ascii="Fira Sans" w:hAnsi="Fira Sans"/>
          <w:bCs/>
          <w:iCs/>
          <w:sz w:val="22"/>
          <w:szCs w:val="22"/>
        </w:rPr>
      </w:pPr>
      <w:r w:rsidRPr="00805957">
        <w:rPr>
          <w:rFonts w:ascii="Fira Sans" w:hAnsi="Fira Sans"/>
          <w:bCs/>
          <w:iCs/>
          <w:sz w:val="22"/>
          <w:szCs w:val="22"/>
        </w:rPr>
        <w:t xml:space="preserve">Uzasadnienie: </w:t>
      </w:r>
    </w:p>
    <w:p w14:paraId="2D6D4839" w14:textId="4811F59F" w:rsidR="003A2D9A" w:rsidRPr="00805957" w:rsidRDefault="00805957" w:rsidP="00487A5F">
      <w:pPr>
        <w:spacing w:line="240" w:lineRule="atLeast"/>
        <w:jc w:val="both"/>
        <w:rPr>
          <w:rFonts w:ascii="Fira Sans" w:hAnsi="Fira Sans"/>
          <w:bCs/>
          <w:iCs/>
          <w:sz w:val="22"/>
          <w:szCs w:val="22"/>
        </w:rPr>
      </w:pPr>
      <w:r w:rsidRPr="00805957">
        <w:rPr>
          <w:rFonts w:ascii="Fira Sans" w:hAnsi="Fira Sans"/>
          <w:bCs/>
          <w:iCs/>
          <w:sz w:val="22"/>
          <w:szCs w:val="22"/>
        </w:rPr>
        <w:t>Wykonawca nie ma możliwości rozpatrzenia reklamacji co do jakości towaru bez jego naocznego zbadania, wobec czego termin na jej załatwienie powinien rozpoczynać bieg dopiero z chwilą otrzymania nie tylko zgłoszenia reklamacyjnego, lecz także objętego zgłoszeniem towaru – w przeciwnym bowiem wypadku część terminu byłaby w zasadzie niemożliwa do wykorzystania.</w:t>
      </w:r>
    </w:p>
    <w:p w14:paraId="0E808034" w14:textId="77777777" w:rsidR="00805957" w:rsidRDefault="00805957" w:rsidP="00487A5F">
      <w:pPr>
        <w:spacing w:line="240" w:lineRule="atLeast"/>
        <w:jc w:val="both"/>
        <w:rPr>
          <w:rFonts w:ascii="Fira Sans" w:hAnsi="Fira Sans"/>
          <w:b/>
          <w:i/>
          <w:sz w:val="22"/>
          <w:szCs w:val="22"/>
        </w:rPr>
      </w:pPr>
    </w:p>
    <w:p w14:paraId="547886A0" w14:textId="238B065A" w:rsidR="003A2D9A" w:rsidRPr="00B217B3" w:rsidRDefault="003A2D9A" w:rsidP="00487A5F">
      <w:pPr>
        <w:spacing w:line="240" w:lineRule="atLeast"/>
        <w:jc w:val="both"/>
        <w:rPr>
          <w:rFonts w:ascii="Fira Sans" w:hAnsi="Fira Sans"/>
          <w:b/>
          <w:sz w:val="22"/>
          <w:szCs w:val="22"/>
        </w:rPr>
      </w:pPr>
      <w:bookmarkStart w:id="8" w:name="_Hlk167096554"/>
      <w:r w:rsidRPr="00C863B6">
        <w:rPr>
          <w:rFonts w:ascii="Fira Sans" w:hAnsi="Fira Sans"/>
          <w:b/>
          <w:i/>
          <w:sz w:val="22"/>
          <w:szCs w:val="22"/>
        </w:rPr>
        <w:t>Odp. Zamawiającego:</w:t>
      </w:r>
      <w:r w:rsidR="00C863B6" w:rsidRPr="00C863B6">
        <w:rPr>
          <w:rFonts w:ascii="Fira Sans" w:hAnsi="Fira Sans"/>
          <w:b/>
          <w:i/>
          <w:sz w:val="22"/>
          <w:szCs w:val="22"/>
        </w:rPr>
        <w:t xml:space="preserve"> Zamawiający</w:t>
      </w:r>
      <w:r w:rsidR="00C863B6">
        <w:rPr>
          <w:rFonts w:ascii="Fira Sans" w:hAnsi="Fira Sans"/>
          <w:b/>
          <w:i/>
          <w:sz w:val="22"/>
          <w:szCs w:val="22"/>
        </w:rPr>
        <w:t xml:space="preserve"> podtrzymuje zapisy SWZ. </w:t>
      </w:r>
    </w:p>
    <w:bookmarkEnd w:id="8"/>
    <w:p w14:paraId="2ED192C0" w14:textId="77777777" w:rsidR="003A2D9A" w:rsidRPr="00B217B3" w:rsidRDefault="003A2D9A" w:rsidP="00487A5F">
      <w:pPr>
        <w:spacing w:line="240" w:lineRule="atLeast"/>
        <w:jc w:val="both"/>
        <w:rPr>
          <w:rFonts w:ascii="Fira Sans" w:hAnsi="Fira Sans"/>
          <w:sz w:val="22"/>
          <w:szCs w:val="22"/>
        </w:rPr>
      </w:pPr>
    </w:p>
    <w:p w14:paraId="38F7956F" w14:textId="20C2D46E" w:rsidR="003A2D9A" w:rsidRPr="00B217B3" w:rsidRDefault="003A2D9A" w:rsidP="00487A5F">
      <w:pPr>
        <w:spacing w:line="240" w:lineRule="atLeast"/>
        <w:jc w:val="both"/>
        <w:rPr>
          <w:rFonts w:ascii="Fira Sans" w:hAnsi="Fira Sans"/>
          <w:b/>
          <w:sz w:val="22"/>
          <w:szCs w:val="22"/>
          <w:u w:val="single"/>
        </w:rPr>
      </w:pPr>
      <w:r w:rsidRPr="00B217B3">
        <w:rPr>
          <w:rFonts w:ascii="Fira Sans" w:hAnsi="Fira Sans"/>
          <w:b/>
          <w:sz w:val="22"/>
          <w:szCs w:val="22"/>
          <w:u w:val="single"/>
        </w:rPr>
        <w:t>Pytanie nr 45:</w:t>
      </w:r>
      <w:r w:rsidR="00805957" w:rsidRPr="00805957">
        <w:t xml:space="preserve"> </w:t>
      </w:r>
      <w:r w:rsidR="00805957" w:rsidRPr="00805957">
        <w:rPr>
          <w:rFonts w:ascii="Fira Sans" w:hAnsi="Fira Sans"/>
          <w:b/>
          <w:sz w:val="22"/>
          <w:szCs w:val="22"/>
          <w:u w:val="single"/>
        </w:rPr>
        <w:t>Dotyczy wzoru umowy</w:t>
      </w:r>
    </w:p>
    <w:p w14:paraId="657759F9" w14:textId="77777777" w:rsidR="00805957" w:rsidRPr="00805957" w:rsidRDefault="00805957" w:rsidP="00487A5F">
      <w:pPr>
        <w:spacing w:line="240" w:lineRule="atLeast"/>
        <w:jc w:val="both"/>
        <w:rPr>
          <w:rFonts w:ascii="Fira Sans" w:hAnsi="Fira Sans"/>
          <w:bCs/>
          <w:iCs/>
          <w:sz w:val="22"/>
          <w:szCs w:val="22"/>
        </w:rPr>
      </w:pPr>
      <w:r w:rsidRPr="00805957">
        <w:rPr>
          <w:rFonts w:ascii="Fira Sans" w:hAnsi="Fira Sans"/>
          <w:bCs/>
          <w:iCs/>
          <w:sz w:val="22"/>
          <w:szCs w:val="22"/>
        </w:rPr>
        <w:t xml:space="preserve">Czy Zamawiający zgodzi się na wykreślenie z treści umowy terminu na wystawienie oraz na dostarczenie faktury Zamawiającemu przez Wykonawcę? </w:t>
      </w:r>
    </w:p>
    <w:p w14:paraId="2EC3854B" w14:textId="77777777" w:rsidR="00805957" w:rsidRPr="00805957" w:rsidRDefault="00805957" w:rsidP="00487A5F">
      <w:pPr>
        <w:spacing w:line="240" w:lineRule="atLeast"/>
        <w:jc w:val="both"/>
        <w:rPr>
          <w:rFonts w:ascii="Fira Sans" w:hAnsi="Fira Sans"/>
          <w:bCs/>
          <w:iCs/>
          <w:sz w:val="22"/>
          <w:szCs w:val="22"/>
        </w:rPr>
      </w:pPr>
      <w:r w:rsidRPr="00805957">
        <w:rPr>
          <w:rFonts w:ascii="Fira Sans" w:hAnsi="Fira Sans"/>
          <w:bCs/>
          <w:iCs/>
          <w:sz w:val="22"/>
          <w:szCs w:val="22"/>
        </w:rPr>
        <w:t>Uzasadnienie:</w:t>
      </w:r>
    </w:p>
    <w:p w14:paraId="0D2C9A52" w14:textId="1DDD4DF0" w:rsidR="003A2D9A" w:rsidRPr="00805957" w:rsidRDefault="00805957" w:rsidP="00487A5F">
      <w:pPr>
        <w:spacing w:line="240" w:lineRule="atLeast"/>
        <w:jc w:val="both"/>
        <w:rPr>
          <w:rFonts w:ascii="Fira Sans" w:hAnsi="Fira Sans"/>
          <w:bCs/>
          <w:iCs/>
          <w:sz w:val="22"/>
          <w:szCs w:val="22"/>
        </w:rPr>
      </w:pPr>
      <w:r w:rsidRPr="00805957">
        <w:rPr>
          <w:rFonts w:ascii="Fira Sans" w:hAnsi="Fira Sans"/>
          <w:bCs/>
          <w:iCs/>
          <w:sz w:val="22"/>
          <w:szCs w:val="22"/>
        </w:rPr>
        <w:t>Terminy wystawiania faktur są regulowane przez powszechnie obowiązujące przepisy prawa, które nie mogą być modyfikowane w drodze postanowień umownych. Wykonawca nie ma obowiązku wystawiać faktury w terminie wyznaczonym przez Zamawiającego. W kwestii terminu doręczenia faktur należy zaś wskazać, że przepis art. 8a ustawy z dnia 8 marca 2013 r. o przeciwdziałaniu nadmiernym opóźnieniom w transakcjach handlowych przewiduje wprost zakaz regulowania ww. kwestii w umowie: Strony transakcji handlowej nie mogą ustalać daty doręczenia faktury lub rachunku, potwierdzających dostawę towaru lub wykonanie usługi.</w:t>
      </w:r>
    </w:p>
    <w:p w14:paraId="7EEF284D" w14:textId="77777777" w:rsidR="00805957" w:rsidRDefault="00805957" w:rsidP="00487A5F">
      <w:pPr>
        <w:spacing w:line="240" w:lineRule="atLeast"/>
        <w:jc w:val="both"/>
        <w:rPr>
          <w:rFonts w:ascii="Fira Sans" w:hAnsi="Fira Sans"/>
          <w:b/>
          <w:i/>
          <w:sz w:val="22"/>
          <w:szCs w:val="22"/>
        </w:rPr>
      </w:pPr>
    </w:p>
    <w:p w14:paraId="0328EAD9" w14:textId="39671130" w:rsidR="003A2D9A" w:rsidRPr="00B217B3" w:rsidRDefault="003A2D9A" w:rsidP="00487A5F">
      <w:pPr>
        <w:spacing w:line="240" w:lineRule="atLeast"/>
        <w:jc w:val="both"/>
        <w:rPr>
          <w:rFonts w:ascii="Fira Sans" w:hAnsi="Fira Sans"/>
          <w:b/>
          <w:sz w:val="22"/>
          <w:szCs w:val="22"/>
        </w:rPr>
      </w:pPr>
      <w:r w:rsidRPr="00D914BE">
        <w:rPr>
          <w:rFonts w:ascii="Fira Sans" w:hAnsi="Fira Sans"/>
          <w:b/>
          <w:i/>
          <w:sz w:val="22"/>
          <w:szCs w:val="22"/>
        </w:rPr>
        <w:t>Odp. Zamawiającego:</w:t>
      </w:r>
      <w:r w:rsidR="00C863B6" w:rsidRPr="00D914BE">
        <w:rPr>
          <w:rFonts w:ascii="Fira Sans" w:hAnsi="Fira Sans"/>
          <w:b/>
          <w:i/>
          <w:sz w:val="22"/>
          <w:szCs w:val="22"/>
        </w:rPr>
        <w:t xml:space="preserve"> </w:t>
      </w:r>
      <w:r w:rsidR="00D914BE" w:rsidRPr="00D914BE">
        <w:rPr>
          <w:rFonts w:ascii="Fira Sans" w:hAnsi="Fira Sans"/>
          <w:b/>
          <w:i/>
          <w:sz w:val="22"/>
          <w:szCs w:val="22"/>
        </w:rPr>
        <w:t>Zamawiający</w:t>
      </w:r>
      <w:r w:rsidR="00D914BE">
        <w:rPr>
          <w:rFonts w:ascii="Fira Sans" w:hAnsi="Fira Sans"/>
          <w:b/>
          <w:i/>
          <w:sz w:val="22"/>
          <w:szCs w:val="22"/>
        </w:rPr>
        <w:t xml:space="preserve"> wprowadza modyfikację do Część II SWZ Wzór Umowy. Wzór umowy z naniesioną modyfikacją </w:t>
      </w:r>
      <w:r w:rsidR="00684BBA">
        <w:rPr>
          <w:rFonts w:ascii="Fira Sans" w:hAnsi="Fira Sans"/>
          <w:b/>
          <w:i/>
          <w:sz w:val="22"/>
          <w:szCs w:val="22"/>
        </w:rPr>
        <w:t>stanowi załącznik</w:t>
      </w:r>
      <w:r w:rsidR="00D914BE">
        <w:rPr>
          <w:rFonts w:ascii="Fira Sans" w:hAnsi="Fira Sans"/>
          <w:b/>
          <w:i/>
          <w:sz w:val="22"/>
          <w:szCs w:val="22"/>
        </w:rPr>
        <w:t xml:space="preserve">. </w:t>
      </w:r>
    </w:p>
    <w:p w14:paraId="53C63D01" w14:textId="77777777" w:rsidR="003A2D9A" w:rsidRPr="00B217B3" w:rsidRDefault="003A2D9A" w:rsidP="00487A5F">
      <w:pPr>
        <w:spacing w:line="240" w:lineRule="atLeast"/>
        <w:jc w:val="both"/>
        <w:rPr>
          <w:rFonts w:ascii="Fira Sans" w:hAnsi="Fira Sans"/>
          <w:sz w:val="22"/>
          <w:szCs w:val="22"/>
        </w:rPr>
      </w:pPr>
    </w:p>
    <w:p w14:paraId="3BA9414D" w14:textId="77777777" w:rsidR="002B3E6E" w:rsidRDefault="002B3E6E" w:rsidP="00487A5F">
      <w:pPr>
        <w:spacing w:line="240" w:lineRule="atLeast"/>
        <w:jc w:val="both"/>
        <w:rPr>
          <w:rFonts w:ascii="Fira Sans" w:hAnsi="Fira Sans"/>
          <w:b/>
          <w:sz w:val="22"/>
          <w:szCs w:val="22"/>
          <w:u w:val="single"/>
        </w:rPr>
      </w:pPr>
    </w:p>
    <w:p w14:paraId="771F35B7" w14:textId="6393E446" w:rsidR="003A2D9A" w:rsidRPr="00B217B3" w:rsidRDefault="003A2D9A" w:rsidP="00487A5F">
      <w:pPr>
        <w:spacing w:line="240" w:lineRule="atLeast"/>
        <w:jc w:val="both"/>
        <w:rPr>
          <w:rFonts w:ascii="Fira Sans" w:hAnsi="Fira Sans"/>
          <w:b/>
          <w:sz w:val="22"/>
          <w:szCs w:val="22"/>
          <w:u w:val="single"/>
        </w:rPr>
      </w:pPr>
      <w:r w:rsidRPr="00B217B3">
        <w:rPr>
          <w:rFonts w:ascii="Fira Sans" w:hAnsi="Fira Sans"/>
          <w:b/>
          <w:sz w:val="22"/>
          <w:szCs w:val="22"/>
          <w:u w:val="single"/>
        </w:rPr>
        <w:lastRenderedPageBreak/>
        <w:t>Pytanie nr 46:</w:t>
      </w:r>
      <w:r w:rsidR="00805957" w:rsidRPr="00805957">
        <w:t xml:space="preserve"> </w:t>
      </w:r>
      <w:r w:rsidR="00805957" w:rsidRPr="00805957">
        <w:rPr>
          <w:rFonts w:ascii="Fira Sans" w:hAnsi="Fira Sans"/>
          <w:b/>
          <w:sz w:val="22"/>
          <w:szCs w:val="22"/>
          <w:u w:val="single"/>
        </w:rPr>
        <w:t>Dotyczy wzoru umowy</w:t>
      </w:r>
    </w:p>
    <w:p w14:paraId="32A1C622" w14:textId="77777777" w:rsidR="00805957" w:rsidRPr="00805957" w:rsidRDefault="00805957" w:rsidP="00487A5F">
      <w:pPr>
        <w:spacing w:line="240" w:lineRule="atLeast"/>
        <w:jc w:val="both"/>
        <w:rPr>
          <w:rFonts w:ascii="Fira Sans" w:hAnsi="Fira Sans"/>
          <w:bCs/>
          <w:iCs/>
          <w:sz w:val="22"/>
          <w:szCs w:val="22"/>
        </w:rPr>
      </w:pPr>
      <w:r w:rsidRPr="00805957">
        <w:rPr>
          <w:rFonts w:ascii="Fira Sans" w:hAnsi="Fira Sans"/>
          <w:bCs/>
          <w:iCs/>
          <w:sz w:val="22"/>
          <w:szCs w:val="22"/>
        </w:rPr>
        <w:t>Czy Zamawiający zgodzi się na przyjęcie §7 ust. 1-4 projektu umowy, że:</w:t>
      </w:r>
    </w:p>
    <w:p w14:paraId="033AE78A" w14:textId="63726AC0" w:rsidR="00805957" w:rsidRPr="00805957" w:rsidRDefault="00805957" w:rsidP="00487A5F">
      <w:pPr>
        <w:spacing w:line="240" w:lineRule="atLeast"/>
        <w:jc w:val="both"/>
        <w:rPr>
          <w:rFonts w:ascii="Fira Sans" w:hAnsi="Fira Sans"/>
          <w:bCs/>
          <w:iCs/>
          <w:sz w:val="22"/>
          <w:szCs w:val="22"/>
        </w:rPr>
      </w:pPr>
      <w:r w:rsidRPr="00805957">
        <w:rPr>
          <w:rFonts w:ascii="Fira Sans" w:hAnsi="Fira Sans"/>
          <w:bCs/>
          <w:iCs/>
          <w:sz w:val="22"/>
          <w:szCs w:val="22"/>
        </w:rPr>
        <w:t>1.</w:t>
      </w:r>
      <w:r w:rsidRPr="00805957">
        <w:rPr>
          <w:rFonts w:ascii="Fira Sans" w:hAnsi="Fira Sans"/>
          <w:bCs/>
          <w:iCs/>
          <w:sz w:val="22"/>
          <w:szCs w:val="22"/>
        </w:rPr>
        <w:tab/>
        <w:t>kara określona w ust. 2 będzie naliczana od wartości towaru niedostarczonego w</w:t>
      </w:r>
      <w:r w:rsidR="00487A5F">
        <w:rPr>
          <w:rFonts w:ascii="Fira Sans" w:hAnsi="Fira Sans"/>
          <w:bCs/>
          <w:iCs/>
          <w:sz w:val="22"/>
          <w:szCs w:val="22"/>
        </w:rPr>
        <w:t> </w:t>
      </w:r>
      <w:r w:rsidRPr="00805957">
        <w:rPr>
          <w:rFonts w:ascii="Fira Sans" w:hAnsi="Fira Sans"/>
          <w:bCs/>
          <w:iCs/>
          <w:sz w:val="22"/>
          <w:szCs w:val="22"/>
        </w:rPr>
        <w:t xml:space="preserve">terminie; </w:t>
      </w:r>
    </w:p>
    <w:p w14:paraId="05D13CCD" w14:textId="4F79AFE6" w:rsidR="00805957" w:rsidRPr="00805957" w:rsidRDefault="00805957" w:rsidP="00487A5F">
      <w:pPr>
        <w:spacing w:line="240" w:lineRule="atLeast"/>
        <w:jc w:val="both"/>
        <w:rPr>
          <w:rFonts w:ascii="Fira Sans" w:hAnsi="Fira Sans"/>
          <w:bCs/>
          <w:iCs/>
          <w:sz w:val="22"/>
          <w:szCs w:val="22"/>
        </w:rPr>
      </w:pPr>
      <w:r w:rsidRPr="00805957">
        <w:rPr>
          <w:rFonts w:ascii="Fira Sans" w:hAnsi="Fira Sans"/>
          <w:bCs/>
          <w:iCs/>
          <w:sz w:val="22"/>
          <w:szCs w:val="22"/>
        </w:rPr>
        <w:t>2.</w:t>
      </w:r>
      <w:r w:rsidRPr="00805957">
        <w:rPr>
          <w:rFonts w:ascii="Fira Sans" w:hAnsi="Fira Sans"/>
          <w:bCs/>
          <w:iCs/>
          <w:sz w:val="22"/>
          <w:szCs w:val="22"/>
        </w:rPr>
        <w:tab/>
        <w:t>kara określona w ust. 3 naliczana będzie od wartości towaru wadliwego i</w:t>
      </w:r>
      <w:r w:rsidR="00487A5F">
        <w:rPr>
          <w:rFonts w:ascii="Fira Sans" w:hAnsi="Fira Sans"/>
          <w:bCs/>
          <w:iCs/>
          <w:sz w:val="22"/>
          <w:szCs w:val="22"/>
        </w:rPr>
        <w:t> </w:t>
      </w:r>
      <w:r w:rsidRPr="00805957">
        <w:rPr>
          <w:rFonts w:ascii="Fira Sans" w:hAnsi="Fira Sans"/>
          <w:bCs/>
          <w:iCs/>
          <w:sz w:val="22"/>
          <w:szCs w:val="22"/>
        </w:rPr>
        <w:t xml:space="preserve">niewymienionego w terminie na wolny od wad; </w:t>
      </w:r>
    </w:p>
    <w:p w14:paraId="471649A2" w14:textId="4FD8FF4F" w:rsidR="00805957" w:rsidRPr="00805957" w:rsidRDefault="00805957" w:rsidP="00487A5F">
      <w:pPr>
        <w:spacing w:line="240" w:lineRule="atLeast"/>
        <w:jc w:val="both"/>
        <w:rPr>
          <w:rFonts w:ascii="Fira Sans" w:hAnsi="Fira Sans"/>
          <w:bCs/>
          <w:iCs/>
          <w:sz w:val="22"/>
          <w:szCs w:val="22"/>
        </w:rPr>
      </w:pPr>
      <w:r w:rsidRPr="00805957">
        <w:rPr>
          <w:rFonts w:ascii="Fira Sans" w:hAnsi="Fira Sans"/>
          <w:bCs/>
          <w:iCs/>
          <w:sz w:val="22"/>
          <w:szCs w:val="22"/>
        </w:rPr>
        <w:t>3.</w:t>
      </w:r>
      <w:r w:rsidRPr="00805957">
        <w:rPr>
          <w:rFonts w:ascii="Fira Sans" w:hAnsi="Fira Sans"/>
          <w:bCs/>
          <w:iCs/>
          <w:sz w:val="22"/>
          <w:szCs w:val="22"/>
        </w:rPr>
        <w:tab/>
        <w:t>kara określona w ust. 4 naliczana będzie od wartości towaru wadliwego i</w:t>
      </w:r>
      <w:r w:rsidR="00487A5F">
        <w:rPr>
          <w:rFonts w:ascii="Fira Sans" w:hAnsi="Fira Sans"/>
          <w:bCs/>
          <w:iCs/>
          <w:sz w:val="22"/>
          <w:szCs w:val="22"/>
        </w:rPr>
        <w:t> </w:t>
      </w:r>
      <w:r w:rsidRPr="00805957">
        <w:rPr>
          <w:rFonts w:ascii="Fira Sans" w:hAnsi="Fira Sans"/>
          <w:bCs/>
          <w:iCs/>
          <w:sz w:val="22"/>
          <w:szCs w:val="22"/>
        </w:rPr>
        <w:t>niewymienionego w terminie na wolny od wad;</w:t>
      </w:r>
    </w:p>
    <w:p w14:paraId="3D13AF6C" w14:textId="468E87C4" w:rsidR="00805957" w:rsidRPr="00805957" w:rsidRDefault="00805957" w:rsidP="00487A5F">
      <w:pPr>
        <w:spacing w:line="240" w:lineRule="atLeast"/>
        <w:jc w:val="both"/>
        <w:rPr>
          <w:rFonts w:ascii="Fira Sans" w:hAnsi="Fira Sans"/>
          <w:bCs/>
          <w:iCs/>
          <w:sz w:val="22"/>
          <w:szCs w:val="22"/>
        </w:rPr>
      </w:pPr>
      <w:r w:rsidRPr="00805957">
        <w:rPr>
          <w:rFonts w:ascii="Fira Sans" w:hAnsi="Fira Sans"/>
          <w:bCs/>
          <w:iCs/>
          <w:sz w:val="22"/>
          <w:szCs w:val="22"/>
        </w:rPr>
        <w:t>4.</w:t>
      </w:r>
      <w:r w:rsidRPr="00805957">
        <w:rPr>
          <w:rFonts w:ascii="Fira Sans" w:hAnsi="Fira Sans"/>
          <w:bCs/>
          <w:iCs/>
          <w:sz w:val="22"/>
          <w:szCs w:val="22"/>
        </w:rPr>
        <w:tab/>
        <w:t>kary umowne naliczane za każdy dzień będą naliczane nie dłużej niż przez okres 20</w:t>
      </w:r>
      <w:r w:rsidR="00487A5F">
        <w:rPr>
          <w:rFonts w:ascii="Fira Sans" w:hAnsi="Fira Sans"/>
          <w:bCs/>
          <w:iCs/>
          <w:sz w:val="22"/>
          <w:szCs w:val="22"/>
        </w:rPr>
        <w:t> </w:t>
      </w:r>
      <w:r w:rsidRPr="00805957">
        <w:rPr>
          <w:rFonts w:ascii="Fira Sans" w:hAnsi="Fira Sans"/>
          <w:bCs/>
          <w:iCs/>
          <w:sz w:val="22"/>
          <w:szCs w:val="22"/>
        </w:rPr>
        <w:t>dni?</w:t>
      </w:r>
    </w:p>
    <w:p w14:paraId="373D9C26" w14:textId="77777777" w:rsidR="00805957" w:rsidRPr="00805957" w:rsidRDefault="00805957" w:rsidP="00487A5F">
      <w:pPr>
        <w:spacing w:line="240" w:lineRule="atLeast"/>
        <w:jc w:val="both"/>
        <w:rPr>
          <w:rFonts w:ascii="Fira Sans" w:hAnsi="Fira Sans"/>
          <w:bCs/>
          <w:iCs/>
          <w:sz w:val="22"/>
          <w:szCs w:val="22"/>
        </w:rPr>
      </w:pPr>
      <w:r w:rsidRPr="00805957">
        <w:rPr>
          <w:rFonts w:ascii="Fira Sans" w:hAnsi="Fira Sans"/>
          <w:bCs/>
          <w:iCs/>
          <w:sz w:val="22"/>
          <w:szCs w:val="22"/>
        </w:rPr>
        <w:t>Uzasadnienie:</w:t>
      </w:r>
    </w:p>
    <w:p w14:paraId="519C3672" w14:textId="179EDDF6" w:rsidR="00805957" w:rsidRPr="00805957" w:rsidRDefault="00805957" w:rsidP="00487A5F">
      <w:pPr>
        <w:spacing w:line="240" w:lineRule="atLeast"/>
        <w:jc w:val="both"/>
        <w:rPr>
          <w:rFonts w:ascii="Fira Sans" w:hAnsi="Fira Sans"/>
          <w:bCs/>
          <w:iCs/>
          <w:sz w:val="22"/>
          <w:szCs w:val="22"/>
        </w:rPr>
      </w:pPr>
      <w:r w:rsidRPr="00805957">
        <w:rPr>
          <w:rFonts w:ascii="Fira Sans" w:hAnsi="Fira Sans"/>
          <w:bCs/>
          <w:iCs/>
          <w:sz w:val="22"/>
          <w:szCs w:val="22"/>
        </w:rPr>
        <w:t>- Kary umowne powinny być naliczane w oparciu o wartość wadliwie zrealizowanej części umowy lub danego zamówienia – w przeciwnym wypadku byłyby niezasadnie zawyżone, co</w:t>
      </w:r>
      <w:r w:rsidR="00487A5F">
        <w:rPr>
          <w:rFonts w:ascii="Fira Sans" w:hAnsi="Fira Sans"/>
          <w:bCs/>
          <w:iCs/>
          <w:sz w:val="22"/>
          <w:szCs w:val="22"/>
        </w:rPr>
        <w:t> </w:t>
      </w:r>
      <w:r w:rsidRPr="00805957">
        <w:rPr>
          <w:rFonts w:ascii="Fira Sans" w:hAnsi="Fira Sans"/>
          <w:bCs/>
          <w:iCs/>
          <w:sz w:val="22"/>
          <w:szCs w:val="22"/>
        </w:rPr>
        <w:t xml:space="preserve">naraziłoby Wykonawcę na bezpodstawną szkodę. </w:t>
      </w:r>
    </w:p>
    <w:p w14:paraId="035CA2F9" w14:textId="12E85D50" w:rsidR="003A2D9A" w:rsidRPr="00805957" w:rsidRDefault="00805957" w:rsidP="00487A5F">
      <w:pPr>
        <w:spacing w:line="240" w:lineRule="atLeast"/>
        <w:jc w:val="both"/>
        <w:rPr>
          <w:rFonts w:ascii="Fira Sans" w:hAnsi="Fira Sans"/>
          <w:bCs/>
          <w:iCs/>
          <w:sz w:val="22"/>
          <w:szCs w:val="22"/>
        </w:rPr>
      </w:pPr>
      <w:r w:rsidRPr="00805957">
        <w:rPr>
          <w:rFonts w:ascii="Fira Sans" w:hAnsi="Fira Sans"/>
          <w:bCs/>
          <w:iCs/>
          <w:sz w:val="22"/>
          <w:szCs w:val="22"/>
        </w:rPr>
        <w:t>- W ocenie Wykonawcy górny limit naliczania kar umownych powinien być ustanowiony dodatkowo osobno dla każdego uchybienia, tj. każdej zwłoki w realizacji zobowiązań. W</w:t>
      </w:r>
      <w:r w:rsidR="00487A5F">
        <w:rPr>
          <w:rFonts w:ascii="Fira Sans" w:hAnsi="Fira Sans"/>
          <w:bCs/>
          <w:iCs/>
          <w:sz w:val="22"/>
          <w:szCs w:val="22"/>
        </w:rPr>
        <w:t> </w:t>
      </w:r>
      <w:r w:rsidRPr="00805957">
        <w:rPr>
          <w:rFonts w:ascii="Fira Sans" w:hAnsi="Fira Sans"/>
          <w:bCs/>
          <w:iCs/>
          <w:sz w:val="22"/>
          <w:szCs w:val="22"/>
        </w:rPr>
        <w:t>przeciwnym wypadku jedno dłuższe uchybienie po stronie Wykonawcy mogłoby skutkować naliczeniem kary umownej przekraczającej wartość danego pojedynczego świadczenia.</w:t>
      </w:r>
    </w:p>
    <w:p w14:paraId="5DED36A7" w14:textId="77777777" w:rsidR="00805957" w:rsidRDefault="00805957" w:rsidP="00487A5F">
      <w:pPr>
        <w:spacing w:line="240" w:lineRule="atLeast"/>
        <w:jc w:val="both"/>
        <w:rPr>
          <w:rFonts w:ascii="Fira Sans" w:hAnsi="Fira Sans"/>
          <w:b/>
          <w:i/>
          <w:sz w:val="22"/>
          <w:szCs w:val="22"/>
        </w:rPr>
      </w:pPr>
    </w:p>
    <w:p w14:paraId="2C35C808" w14:textId="77777777" w:rsidR="00C863B6" w:rsidRPr="00B217B3" w:rsidRDefault="00C863B6" w:rsidP="00487A5F">
      <w:pPr>
        <w:spacing w:line="240" w:lineRule="atLeast"/>
        <w:jc w:val="both"/>
        <w:rPr>
          <w:rFonts w:ascii="Fira Sans" w:hAnsi="Fira Sans"/>
          <w:b/>
          <w:sz w:val="22"/>
          <w:szCs w:val="22"/>
        </w:rPr>
      </w:pPr>
      <w:r w:rsidRPr="00C863B6">
        <w:rPr>
          <w:rFonts w:ascii="Fira Sans" w:hAnsi="Fira Sans"/>
          <w:b/>
          <w:i/>
          <w:sz w:val="22"/>
          <w:szCs w:val="22"/>
        </w:rPr>
        <w:t>Odp. Zamawiającego: Zamawiający</w:t>
      </w:r>
      <w:r>
        <w:rPr>
          <w:rFonts w:ascii="Fira Sans" w:hAnsi="Fira Sans"/>
          <w:b/>
          <w:i/>
          <w:sz w:val="22"/>
          <w:szCs w:val="22"/>
        </w:rPr>
        <w:t xml:space="preserve"> podtrzymuje zapisy SWZ. </w:t>
      </w:r>
    </w:p>
    <w:p w14:paraId="4D0EF7E9" w14:textId="77777777" w:rsidR="003A2D9A" w:rsidRPr="00B217B3" w:rsidRDefault="003A2D9A" w:rsidP="00487A5F">
      <w:pPr>
        <w:spacing w:line="240" w:lineRule="atLeast"/>
        <w:jc w:val="both"/>
        <w:rPr>
          <w:rFonts w:ascii="Fira Sans" w:hAnsi="Fira Sans"/>
          <w:sz w:val="22"/>
          <w:szCs w:val="22"/>
        </w:rPr>
      </w:pPr>
    </w:p>
    <w:p w14:paraId="52498B06" w14:textId="561A5F18" w:rsidR="003A2D9A" w:rsidRPr="00B217B3" w:rsidRDefault="003A2D9A" w:rsidP="00487A5F">
      <w:pPr>
        <w:spacing w:line="240" w:lineRule="atLeast"/>
        <w:jc w:val="both"/>
        <w:rPr>
          <w:rFonts w:ascii="Fira Sans" w:hAnsi="Fira Sans"/>
          <w:b/>
          <w:sz w:val="22"/>
          <w:szCs w:val="22"/>
          <w:u w:val="single"/>
        </w:rPr>
      </w:pPr>
      <w:r w:rsidRPr="00B217B3">
        <w:rPr>
          <w:rFonts w:ascii="Fira Sans" w:hAnsi="Fira Sans"/>
          <w:b/>
          <w:sz w:val="22"/>
          <w:szCs w:val="22"/>
          <w:u w:val="single"/>
        </w:rPr>
        <w:t>Pytanie nr 47:</w:t>
      </w:r>
      <w:r w:rsidR="00805957" w:rsidRPr="00805957">
        <w:t xml:space="preserve"> </w:t>
      </w:r>
      <w:r w:rsidR="00805957" w:rsidRPr="00805957">
        <w:rPr>
          <w:rFonts w:ascii="Fira Sans" w:hAnsi="Fira Sans"/>
          <w:b/>
          <w:sz w:val="22"/>
          <w:szCs w:val="22"/>
          <w:u w:val="single"/>
        </w:rPr>
        <w:t>Dotyczy wzoru umowy</w:t>
      </w:r>
    </w:p>
    <w:p w14:paraId="53672EF5" w14:textId="77777777" w:rsidR="00805957" w:rsidRPr="00805957" w:rsidRDefault="00805957" w:rsidP="00487A5F">
      <w:pPr>
        <w:spacing w:line="240" w:lineRule="atLeast"/>
        <w:jc w:val="both"/>
        <w:rPr>
          <w:rFonts w:ascii="Fira Sans" w:hAnsi="Fira Sans"/>
          <w:bCs/>
          <w:iCs/>
          <w:sz w:val="22"/>
          <w:szCs w:val="22"/>
        </w:rPr>
      </w:pPr>
      <w:r w:rsidRPr="00805957">
        <w:rPr>
          <w:rFonts w:ascii="Fira Sans" w:hAnsi="Fira Sans"/>
          <w:bCs/>
          <w:iCs/>
          <w:sz w:val="22"/>
          <w:szCs w:val="22"/>
        </w:rPr>
        <w:t>Czy Zamawiający zgodzi się na doprecyzowanie w §8 ust. 3 pkt 2 umowy, że zmiana ceny brutto spowodowana zmianą ustawowej stawki VAT nastąpi z dniem wejścia w życie odpowiednich przepisów prawa i nie wymaga zawarcia przez strony aneksu do umowy?</w:t>
      </w:r>
    </w:p>
    <w:p w14:paraId="3881450C" w14:textId="77777777" w:rsidR="00805957" w:rsidRPr="00805957" w:rsidRDefault="00805957" w:rsidP="00487A5F">
      <w:pPr>
        <w:spacing w:line="240" w:lineRule="atLeast"/>
        <w:jc w:val="both"/>
        <w:rPr>
          <w:rFonts w:ascii="Fira Sans" w:hAnsi="Fira Sans"/>
          <w:bCs/>
          <w:iCs/>
          <w:sz w:val="22"/>
          <w:szCs w:val="22"/>
        </w:rPr>
      </w:pPr>
      <w:r w:rsidRPr="00805957">
        <w:rPr>
          <w:rFonts w:ascii="Fira Sans" w:hAnsi="Fira Sans"/>
          <w:bCs/>
          <w:iCs/>
          <w:sz w:val="22"/>
          <w:szCs w:val="22"/>
        </w:rPr>
        <w:t>Uzasadnienie:</w:t>
      </w:r>
    </w:p>
    <w:p w14:paraId="6A6735CD" w14:textId="5242A13E" w:rsidR="003A2D9A" w:rsidRPr="00805957" w:rsidRDefault="00805957" w:rsidP="00487A5F">
      <w:pPr>
        <w:spacing w:line="240" w:lineRule="atLeast"/>
        <w:jc w:val="both"/>
        <w:rPr>
          <w:rFonts w:ascii="Fira Sans" w:hAnsi="Fira Sans"/>
          <w:bCs/>
          <w:iCs/>
          <w:sz w:val="22"/>
          <w:szCs w:val="22"/>
        </w:rPr>
      </w:pPr>
      <w:r w:rsidRPr="00805957">
        <w:rPr>
          <w:rFonts w:ascii="Fira Sans" w:hAnsi="Fira Sans"/>
          <w:bCs/>
          <w:iCs/>
          <w:sz w:val="22"/>
          <w:szCs w:val="22"/>
        </w:rPr>
        <w:t>Wykonawca nie ma wpływu na obowiązującą stawkę podatku VAT ani na zmianę przepisów regulujących jej wysokość, nie może też wystawić faktury z nieobowiązującą stawką, wobec czego prosi, by zmiana umowy w tym zakresie następowała bez konieczności zawierania przez strony aneksu do umowy. Zamawiający mógłby celowo uchylać się od zawarcia aneksu do umowy po to, by Wykonawca był obciążony dodatkowymi kosztami, które powinny obciążać Zamawiającego.</w:t>
      </w:r>
    </w:p>
    <w:p w14:paraId="24ECD8F4" w14:textId="77777777" w:rsidR="00805957" w:rsidRDefault="00805957" w:rsidP="00487A5F">
      <w:pPr>
        <w:spacing w:line="240" w:lineRule="atLeast"/>
        <w:jc w:val="both"/>
        <w:rPr>
          <w:rFonts w:ascii="Fira Sans" w:hAnsi="Fira Sans"/>
          <w:b/>
          <w:i/>
          <w:sz w:val="22"/>
          <w:szCs w:val="22"/>
          <w:highlight w:val="yellow"/>
        </w:rPr>
      </w:pPr>
    </w:p>
    <w:p w14:paraId="0DE3FD62" w14:textId="77777777" w:rsidR="00C863B6" w:rsidRPr="00B217B3" w:rsidRDefault="00C863B6" w:rsidP="00487A5F">
      <w:pPr>
        <w:spacing w:line="240" w:lineRule="atLeast"/>
        <w:jc w:val="both"/>
        <w:rPr>
          <w:rFonts w:ascii="Fira Sans" w:hAnsi="Fira Sans"/>
          <w:b/>
          <w:sz w:val="22"/>
          <w:szCs w:val="22"/>
        </w:rPr>
      </w:pPr>
      <w:r w:rsidRPr="00C863B6">
        <w:rPr>
          <w:rFonts w:ascii="Fira Sans" w:hAnsi="Fira Sans"/>
          <w:b/>
          <w:i/>
          <w:sz w:val="22"/>
          <w:szCs w:val="22"/>
        </w:rPr>
        <w:t>Odp. Zamawiającego: Zamawiający</w:t>
      </w:r>
      <w:r>
        <w:rPr>
          <w:rFonts w:ascii="Fira Sans" w:hAnsi="Fira Sans"/>
          <w:b/>
          <w:i/>
          <w:sz w:val="22"/>
          <w:szCs w:val="22"/>
        </w:rPr>
        <w:t xml:space="preserve"> podtrzymuje zapisy SWZ. </w:t>
      </w:r>
    </w:p>
    <w:p w14:paraId="3C51D840" w14:textId="77777777" w:rsidR="003A2D9A" w:rsidRPr="00B217B3" w:rsidRDefault="003A2D9A" w:rsidP="00487A5F">
      <w:pPr>
        <w:spacing w:line="240" w:lineRule="atLeast"/>
        <w:jc w:val="both"/>
        <w:rPr>
          <w:rFonts w:ascii="Fira Sans" w:hAnsi="Fira Sans"/>
          <w:b/>
          <w:sz w:val="22"/>
          <w:szCs w:val="22"/>
          <w:u w:val="single"/>
        </w:rPr>
      </w:pPr>
    </w:p>
    <w:p w14:paraId="2AE1D5C2" w14:textId="72F6F16C" w:rsidR="003A2D9A" w:rsidRPr="00B217B3" w:rsidRDefault="003A2D9A" w:rsidP="00487A5F">
      <w:pPr>
        <w:spacing w:line="240" w:lineRule="atLeast"/>
        <w:jc w:val="both"/>
        <w:rPr>
          <w:rFonts w:ascii="Fira Sans" w:hAnsi="Fira Sans"/>
          <w:b/>
          <w:sz w:val="22"/>
          <w:szCs w:val="22"/>
          <w:u w:val="single"/>
        </w:rPr>
      </w:pPr>
      <w:r w:rsidRPr="00B217B3">
        <w:rPr>
          <w:rFonts w:ascii="Fira Sans" w:hAnsi="Fira Sans"/>
          <w:b/>
          <w:sz w:val="22"/>
          <w:szCs w:val="22"/>
          <w:u w:val="single"/>
        </w:rPr>
        <w:t>Pytanie nr 48:</w:t>
      </w:r>
      <w:r w:rsidR="00805957" w:rsidRPr="00805957">
        <w:t xml:space="preserve"> </w:t>
      </w:r>
      <w:r w:rsidR="00805957" w:rsidRPr="00805957">
        <w:rPr>
          <w:rFonts w:ascii="Fira Sans" w:hAnsi="Fira Sans"/>
          <w:b/>
          <w:sz w:val="22"/>
          <w:szCs w:val="22"/>
          <w:u w:val="single"/>
        </w:rPr>
        <w:t>Dotyczy wzoru umowy</w:t>
      </w:r>
    </w:p>
    <w:p w14:paraId="6650CF20" w14:textId="77777777" w:rsidR="00805957" w:rsidRPr="00805957" w:rsidRDefault="00805957" w:rsidP="00487A5F">
      <w:pPr>
        <w:spacing w:line="240" w:lineRule="atLeast"/>
        <w:jc w:val="both"/>
        <w:rPr>
          <w:rFonts w:ascii="Fira Sans" w:hAnsi="Fira Sans"/>
          <w:bCs/>
          <w:iCs/>
          <w:sz w:val="22"/>
          <w:szCs w:val="22"/>
        </w:rPr>
      </w:pPr>
      <w:r w:rsidRPr="00805957">
        <w:rPr>
          <w:rFonts w:ascii="Fira Sans" w:hAnsi="Fira Sans"/>
          <w:bCs/>
          <w:iCs/>
          <w:sz w:val="22"/>
          <w:szCs w:val="22"/>
        </w:rPr>
        <w:t>Czy Zamawiający zgodzi się na wykreślenie pkt 3 w §8 ust. 3 umowy (tj. klauzuli dot. rabatów)?</w:t>
      </w:r>
    </w:p>
    <w:p w14:paraId="4526DEC2" w14:textId="77777777" w:rsidR="00805957" w:rsidRPr="00805957" w:rsidRDefault="00805957" w:rsidP="00487A5F">
      <w:pPr>
        <w:spacing w:line="240" w:lineRule="atLeast"/>
        <w:jc w:val="both"/>
        <w:rPr>
          <w:rFonts w:ascii="Fira Sans" w:hAnsi="Fira Sans"/>
          <w:bCs/>
          <w:iCs/>
          <w:sz w:val="22"/>
          <w:szCs w:val="22"/>
        </w:rPr>
      </w:pPr>
      <w:r w:rsidRPr="00805957">
        <w:rPr>
          <w:rFonts w:ascii="Fira Sans" w:hAnsi="Fira Sans"/>
          <w:bCs/>
          <w:iCs/>
          <w:sz w:val="22"/>
          <w:szCs w:val="22"/>
        </w:rPr>
        <w:t>Uzasadnienie:</w:t>
      </w:r>
    </w:p>
    <w:p w14:paraId="34D24A65" w14:textId="64C3BB45" w:rsidR="003A2D9A" w:rsidRPr="00805957" w:rsidRDefault="00805957" w:rsidP="00487A5F">
      <w:pPr>
        <w:spacing w:line="240" w:lineRule="atLeast"/>
        <w:jc w:val="both"/>
        <w:rPr>
          <w:rFonts w:ascii="Fira Sans" w:hAnsi="Fira Sans"/>
          <w:bCs/>
          <w:iCs/>
          <w:sz w:val="22"/>
          <w:szCs w:val="22"/>
        </w:rPr>
      </w:pPr>
      <w:r w:rsidRPr="00805957">
        <w:rPr>
          <w:rFonts w:ascii="Fira Sans" w:hAnsi="Fira Sans"/>
          <w:bCs/>
          <w:iCs/>
          <w:sz w:val="22"/>
          <w:szCs w:val="22"/>
        </w:rPr>
        <w:t>Wykonawca nie ma obowiązku oferować korzystniejszych warunków realizacji umowy ani zapewniać Zamawiającemu możliwości skorzystania z rabatów i upustów oferowanych przez producentów – oferta Wykonawcy stanowi najkorzystniejszą (zwycięską) ofertę w</w:t>
      </w:r>
      <w:r w:rsidR="00487A5F">
        <w:rPr>
          <w:rFonts w:ascii="Fira Sans" w:hAnsi="Fira Sans"/>
          <w:bCs/>
          <w:iCs/>
          <w:sz w:val="22"/>
          <w:szCs w:val="22"/>
        </w:rPr>
        <w:t> </w:t>
      </w:r>
      <w:r w:rsidRPr="00805957">
        <w:rPr>
          <w:rFonts w:ascii="Fira Sans" w:hAnsi="Fira Sans"/>
          <w:bCs/>
          <w:iCs/>
          <w:sz w:val="22"/>
          <w:szCs w:val="22"/>
        </w:rPr>
        <w:t>postępowaniu o udzielenie zamówienia publicznego i jest wynikiem szczegółowej analizy rynku i kalkulacji ryzyka – zarówno w zakresie obniżek, jak i podwyżek na rynku producenckim. Funkcję waloryzacji wynagrodzenia (zarówno na plus, jak i na minus) pełnią stosowne klauzule przewidujące możliwość zmiany wynagrodzenia w sytuacji zmiany kosztów realizacji umowy.</w:t>
      </w:r>
    </w:p>
    <w:p w14:paraId="1C2BBF09" w14:textId="77777777" w:rsidR="00805957" w:rsidRDefault="00805957" w:rsidP="00487A5F">
      <w:pPr>
        <w:spacing w:line="240" w:lineRule="atLeast"/>
        <w:jc w:val="both"/>
        <w:rPr>
          <w:rFonts w:ascii="Fira Sans" w:hAnsi="Fira Sans"/>
          <w:b/>
          <w:i/>
          <w:sz w:val="22"/>
          <w:szCs w:val="22"/>
        </w:rPr>
      </w:pPr>
    </w:p>
    <w:p w14:paraId="7E7C4362" w14:textId="77777777" w:rsidR="00C863B6" w:rsidRPr="00B217B3" w:rsidRDefault="00C863B6" w:rsidP="00487A5F">
      <w:pPr>
        <w:spacing w:line="240" w:lineRule="atLeast"/>
        <w:jc w:val="both"/>
        <w:rPr>
          <w:rFonts w:ascii="Fira Sans" w:hAnsi="Fira Sans"/>
          <w:b/>
          <w:sz w:val="22"/>
          <w:szCs w:val="22"/>
        </w:rPr>
      </w:pPr>
      <w:r w:rsidRPr="00C863B6">
        <w:rPr>
          <w:rFonts w:ascii="Fira Sans" w:hAnsi="Fira Sans"/>
          <w:b/>
          <w:i/>
          <w:sz w:val="22"/>
          <w:szCs w:val="22"/>
        </w:rPr>
        <w:t>Odp. Zamawiającego: Zamawiający</w:t>
      </w:r>
      <w:r>
        <w:rPr>
          <w:rFonts w:ascii="Fira Sans" w:hAnsi="Fira Sans"/>
          <w:b/>
          <w:i/>
          <w:sz w:val="22"/>
          <w:szCs w:val="22"/>
        </w:rPr>
        <w:t xml:space="preserve"> podtrzymuje zapisy SWZ. </w:t>
      </w:r>
    </w:p>
    <w:p w14:paraId="09BCECBD" w14:textId="77777777" w:rsidR="003A2D9A" w:rsidRPr="00B217B3" w:rsidRDefault="003A2D9A" w:rsidP="00487A5F">
      <w:pPr>
        <w:spacing w:line="240" w:lineRule="atLeast"/>
        <w:jc w:val="both"/>
        <w:rPr>
          <w:rFonts w:ascii="Fira Sans" w:hAnsi="Fira Sans"/>
          <w:sz w:val="22"/>
          <w:szCs w:val="22"/>
          <w:highlight w:val="yellow"/>
        </w:rPr>
      </w:pPr>
    </w:p>
    <w:p w14:paraId="5AA9DF1E" w14:textId="77777777" w:rsidR="002B3E6E" w:rsidRDefault="002B3E6E" w:rsidP="00487A5F">
      <w:pPr>
        <w:spacing w:line="240" w:lineRule="atLeast"/>
        <w:jc w:val="both"/>
        <w:rPr>
          <w:rFonts w:ascii="Fira Sans" w:hAnsi="Fira Sans"/>
          <w:b/>
          <w:sz w:val="22"/>
          <w:szCs w:val="22"/>
          <w:u w:val="single"/>
        </w:rPr>
      </w:pPr>
    </w:p>
    <w:p w14:paraId="7E4CAA89" w14:textId="77777777" w:rsidR="002B3E6E" w:rsidRDefault="002B3E6E" w:rsidP="00487A5F">
      <w:pPr>
        <w:spacing w:line="240" w:lineRule="atLeast"/>
        <w:jc w:val="both"/>
        <w:rPr>
          <w:rFonts w:ascii="Fira Sans" w:hAnsi="Fira Sans"/>
          <w:b/>
          <w:sz w:val="22"/>
          <w:szCs w:val="22"/>
          <w:u w:val="single"/>
        </w:rPr>
      </w:pPr>
    </w:p>
    <w:p w14:paraId="2FD2CE47" w14:textId="41E160D5" w:rsidR="003A2D9A" w:rsidRPr="00B217B3" w:rsidRDefault="003A2D9A" w:rsidP="00487A5F">
      <w:pPr>
        <w:spacing w:line="240" w:lineRule="atLeast"/>
        <w:jc w:val="both"/>
        <w:rPr>
          <w:rFonts w:ascii="Fira Sans" w:hAnsi="Fira Sans"/>
          <w:b/>
          <w:sz w:val="22"/>
          <w:szCs w:val="22"/>
          <w:u w:val="single"/>
        </w:rPr>
      </w:pPr>
      <w:r w:rsidRPr="00B217B3">
        <w:rPr>
          <w:rFonts w:ascii="Fira Sans" w:hAnsi="Fira Sans"/>
          <w:b/>
          <w:sz w:val="22"/>
          <w:szCs w:val="22"/>
          <w:u w:val="single"/>
        </w:rPr>
        <w:lastRenderedPageBreak/>
        <w:t>Pytanie nr 49:</w:t>
      </w:r>
      <w:r w:rsidR="00805957" w:rsidRPr="00805957">
        <w:t xml:space="preserve"> </w:t>
      </w:r>
      <w:r w:rsidR="00805957" w:rsidRPr="00805957">
        <w:rPr>
          <w:rFonts w:ascii="Fira Sans" w:hAnsi="Fira Sans"/>
          <w:b/>
          <w:sz w:val="22"/>
          <w:szCs w:val="22"/>
          <w:u w:val="single"/>
        </w:rPr>
        <w:t>Dotyczy wzoru umowy</w:t>
      </w:r>
    </w:p>
    <w:p w14:paraId="2955B3A9" w14:textId="77777777" w:rsidR="00805957" w:rsidRPr="00805957" w:rsidRDefault="00805957" w:rsidP="00487A5F">
      <w:pPr>
        <w:spacing w:line="240" w:lineRule="atLeast"/>
        <w:jc w:val="both"/>
        <w:rPr>
          <w:rFonts w:ascii="Fira Sans" w:hAnsi="Fira Sans"/>
          <w:bCs/>
          <w:iCs/>
          <w:sz w:val="22"/>
          <w:szCs w:val="22"/>
        </w:rPr>
      </w:pPr>
      <w:r w:rsidRPr="00805957">
        <w:rPr>
          <w:rFonts w:ascii="Fira Sans" w:hAnsi="Fira Sans"/>
          <w:bCs/>
          <w:iCs/>
          <w:sz w:val="22"/>
          <w:szCs w:val="22"/>
        </w:rPr>
        <w:t>Czy Zamawiający zgodzi się na wskazanie w §8 ust. 3 umowy, że:</w:t>
      </w:r>
    </w:p>
    <w:p w14:paraId="57DA2698" w14:textId="77777777" w:rsidR="00805957" w:rsidRPr="00805957" w:rsidRDefault="00805957" w:rsidP="00487A5F">
      <w:pPr>
        <w:spacing w:line="240" w:lineRule="atLeast"/>
        <w:jc w:val="both"/>
        <w:rPr>
          <w:rFonts w:ascii="Fira Sans" w:hAnsi="Fira Sans"/>
          <w:bCs/>
          <w:iCs/>
          <w:sz w:val="22"/>
          <w:szCs w:val="22"/>
        </w:rPr>
      </w:pPr>
      <w:r w:rsidRPr="00805957">
        <w:rPr>
          <w:rFonts w:ascii="Fira Sans" w:hAnsi="Fira Sans"/>
          <w:bCs/>
          <w:iCs/>
          <w:sz w:val="22"/>
          <w:szCs w:val="22"/>
        </w:rPr>
        <w:t>1.</w:t>
      </w:r>
      <w:r w:rsidRPr="00805957">
        <w:rPr>
          <w:rFonts w:ascii="Fira Sans" w:hAnsi="Fira Sans"/>
          <w:bCs/>
          <w:iCs/>
          <w:sz w:val="22"/>
          <w:szCs w:val="22"/>
        </w:rPr>
        <w:tab/>
        <w:t xml:space="preserve">zmiana cen umownych będzie dopuszczalna, gdy nastąpi zmiana cen materiałów lub kosztów na poziomie min. 4% w stosunku do wartości z chwili ustalenia ceny ofertowej; </w:t>
      </w:r>
    </w:p>
    <w:p w14:paraId="67078B01" w14:textId="77777777" w:rsidR="00805957" w:rsidRPr="00805957" w:rsidRDefault="00805957" w:rsidP="00487A5F">
      <w:pPr>
        <w:spacing w:line="240" w:lineRule="atLeast"/>
        <w:jc w:val="both"/>
        <w:rPr>
          <w:rFonts w:ascii="Fira Sans" w:hAnsi="Fira Sans"/>
          <w:bCs/>
          <w:iCs/>
          <w:sz w:val="22"/>
          <w:szCs w:val="22"/>
        </w:rPr>
      </w:pPr>
      <w:r w:rsidRPr="00805957">
        <w:rPr>
          <w:rFonts w:ascii="Fira Sans" w:hAnsi="Fira Sans"/>
          <w:bCs/>
          <w:iCs/>
          <w:sz w:val="22"/>
          <w:szCs w:val="22"/>
        </w:rPr>
        <w:t>2.</w:t>
      </w:r>
      <w:r w:rsidRPr="00805957">
        <w:rPr>
          <w:rFonts w:ascii="Fira Sans" w:hAnsi="Fira Sans"/>
          <w:bCs/>
          <w:iCs/>
          <w:sz w:val="22"/>
          <w:szCs w:val="22"/>
        </w:rPr>
        <w:tab/>
        <w:t>łączna maksymalna wartość wzrostu wynagrodzenia wskutek waloryzacji zostanie określona na poziomie 15% wartości  pierwotnego wynagrodzenia umownego?</w:t>
      </w:r>
    </w:p>
    <w:p w14:paraId="276C93E2" w14:textId="77777777" w:rsidR="00805957" w:rsidRPr="00805957" w:rsidRDefault="00805957" w:rsidP="00487A5F">
      <w:pPr>
        <w:spacing w:line="240" w:lineRule="atLeast"/>
        <w:jc w:val="both"/>
        <w:rPr>
          <w:rFonts w:ascii="Fira Sans" w:hAnsi="Fira Sans"/>
          <w:bCs/>
          <w:iCs/>
          <w:sz w:val="22"/>
          <w:szCs w:val="22"/>
        </w:rPr>
      </w:pPr>
      <w:r w:rsidRPr="00805957">
        <w:rPr>
          <w:rFonts w:ascii="Fira Sans" w:hAnsi="Fira Sans"/>
          <w:bCs/>
          <w:iCs/>
          <w:sz w:val="22"/>
          <w:szCs w:val="22"/>
        </w:rPr>
        <w:t>Uzasadnienie:</w:t>
      </w:r>
    </w:p>
    <w:p w14:paraId="0B721BDF" w14:textId="451ABF07" w:rsidR="00805957" w:rsidRPr="00805957" w:rsidRDefault="00805957" w:rsidP="00487A5F">
      <w:pPr>
        <w:spacing w:line="240" w:lineRule="atLeast"/>
        <w:jc w:val="both"/>
        <w:rPr>
          <w:rFonts w:ascii="Fira Sans" w:hAnsi="Fira Sans"/>
          <w:bCs/>
          <w:iCs/>
          <w:sz w:val="22"/>
          <w:szCs w:val="22"/>
        </w:rPr>
      </w:pPr>
      <w:r w:rsidRPr="00805957">
        <w:rPr>
          <w:rFonts w:ascii="Fira Sans" w:hAnsi="Fira Sans"/>
          <w:bCs/>
          <w:iCs/>
          <w:sz w:val="22"/>
          <w:szCs w:val="22"/>
        </w:rPr>
        <w:t xml:space="preserve">- Określenie w umowie poziomu zmiany ceny materiałów lub kosztów, uprawniającego strony umowy do żądania zmiany wynagrodzenia jest wymogiem wynikającym z </w:t>
      </w:r>
      <w:r w:rsidR="00684BBA">
        <w:rPr>
          <w:rFonts w:ascii="Fira Sans" w:hAnsi="Fira Sans"/>
          <w:bCs/>
          <w:iCs/>
          <w:sz w:val="22"/>
          <w:szCs w:val="22"/>
        </w:rPr>
        <w:t>art</w:t>
      </w:r>
      <w:r w:rsidRPr="00805957">
        <w:rPr>
          <w:rFonts w:ascii="Fira Sans" w:hAnsi="Fira Sans"/>
          <w:bCs/>
          <w:iCs/>
          <w:sz w:val="22"/>
          <w:szCs w:val="22"/>
        </w:rPr>
        <w:t xml:space="preserve">. 439 ust. 2 pkt 1 ustawy PZP, wobec czego Wykonawca prosi o uzupełnienie umowy w ww. zakresie. </w:t>
      </w:r>
    </w:p>
    <w:p w14:paraId="33A3FA87" w14:textId="77777777" w:rsidR="00805957" w:rsidRPr="00805957" w:rsidRDefault="00805957" w:rsidP="00487A5F">
      <w:pPr>
        <w:spacing w:line="240" w:lineRule="atLeast"/>
        <w:jc w:val="both"/>
        <w:rPr>
          <w:rFonts w:ascii="Fira Sans" w:hAnsi="Fira Sans"/>
          <w:bCs/>
          <w:iCs/>
          <w:sz w:val="22"/>
          <w:szCs w:val="22"/>
        </w:rPr>
      </w:pPr>
      <w:r w:rsidRPr="00805957">
        <w:rPr>
          <w:rFonts w:ascii="Fira Sans" w:hAnsi="Fira Sans"/>
          <w:bCs/>
          <w:iCs/>
          <w:sz w:val="22"/>
          <w:szCs w:val="22"/>
        </w:rPr>
        <w:t xml:space="preserve">- W ocenie Wykonawcy, aktualna treść projektu umowy nie zapewnia wystarczającego zabezpieczenia interesów stron, dlatego próg sumy wszystkich zmian w ramach stosowania ww. klauzuli powinien zostać podwyższony do 15%. </w:t>
      </w:r>
    </w:p>
    <w:p w14:paraId="45404C6E" w14:textId="0989C129" w:rsidR="003A2D9A" w:rsidRPr="00805957" w:rsidRDefault="00805957" w:rsidP="00487A5F">
      <w:pPr>
        <w:spacing w:line="240" w:lineRule="atLeast"/>
        <w:jc w:val="both"/>
        <w:rPr>
          <w:rFonts w:ascii="Fira Sans" w:hAnsi="Fira Sans"/>
          <w:bCs/>
          <w:iCs/>
          <w:sz w:val="22"/>
          <w:szCs w:val="22"/>
        </w:rPr>
      </w:pPr>
      <w:r w:rsidRPr="00805957">
        <w:rPr>
          <w:rFonts w:ascii="Fira Sans" w:hAnsi="Fira Sans"/>
          <w:bCs/>
          <w:iCs/>
          <w:sz w:val="22"/>
          <w:szCs w:val="22"/>
        </w:rPr>
        <w:t>- Mając na względzie zmiany na rynku widoczne obecnie, wskazane przez Zamawiającego w</w:t>
      </w:r>
      <w:r w:rsidR="00487A5F">
        <w:rPr>
          <w:rFonts w:ascii="Fira Sans" w:hAnsi="Fira Sans"/>
          <w:bCs/>
          <w:iCs/>
          <w:sz w:val="22"/>
          <w:szCs w:val="22"/>
        </w:rPr>
        <w:t> </w:t>
      </w:r>
      <w:r w:rsidRPr="00805957">
        <w:rPr>
          <w:rFonts w:ascii="Fira Sans" w:hAnsi="Fira Sans"/>
          <w:bCs/>
          <w:iCs/>
          <w:sz w:val="22"/>
          <w:szCs w:val="22"/>
        </w:rPr>
        <w:t>treści projektu umowy parametry narażają Wykonawcę na szkodę. Należy także podkreślić, że ww. zmiany dotyczyć mają zarówno podwyżki, jak i obniżki cen – w zależności od sytuacji na rynku – w związku z czym ww. zmiany będą korzystne dla każdej ze stron umowy.</w:t>
      </w:r>
    </w:p>
    <w:p w14:paraId="41D00A53" w14:textId="77777777" w:rsidR="00805957" w:rsidRDefault="00805957" w:rsidP="00487A5F">
      <w:pPr>
        <w:spacing w:line="240" w:lineRule="atLeast"/>
        <w:jc w:val="both"/>
        <w:rPr>
          <w:rFonts w:ascii="Fira Sans" w:hAnsi="Fira Sans"/>
          <w:b/>
          <w:i/>
          <w:sz w:val="22"/>
          <w:szCs w:val="22"/>
        </w:rPr>
      </w:pPr>
    </w:p>
    <w:p w14:paraId="0031FBF2" w14:textId="77777777" w:rsidR="00C863B6" w:rsidRPr="00B217B3" w:rsidRDefault="00C863B6" w:rsidP="00487A5F">
      <w:pPr>
        <w:spacing w:line="240" w:lineRule="atLeast"/>
        <w:jc w:val="both"/>
        <w:rPr>
          <w:rFonts w:ascii="Fira Sans" w:hAnsi="Fira Sans"/>
          <w:b/>
          <w:sz w:val="22"/>
          <w:szCs w:val="22"/>
        </w:rPr>
      </w:pPr>
      <w:r w:rsidRPr="00C863B6">
        <w:rPr>
          <w:rFonts w:ascii="Fira Sans" w:hAnsi="Fira Sans"/>
          <w:b/>
          <w:i/>
          <w:sz w:val="22"/>
          <w:szCs w:val="22"/>
        </w:rPr>
        <w:t>Odp. Zamawiającego: Zamawiający</w:t>
      </w:r>
      <w:r>
        <w:rPr>
          <w:rFonts w:ascii="Fira Sans" w:hAnsi="Fira Sans"/>
          <w:b/>
          <w:i/>
          <w:sz w:val="22"/>
          <w:szCs w:val="22"/>
        </w:rPr>
        <w:t xml:space="preserve"> podtrzymuje zapisy SWZ. </w:t>
      </w:r>
    </w:p>
    <w:p w14:paraId="5AC2AA59" w14:textId="77777777" w:rsidR="003A2D9A" w:rsidRPr="00B217B3" w:rsidRDefault="003A2D9A" w:rsidP="00487A5F">
      <w:pPr>
        <w:spacing w:line="240" w:lineRule="atLeast"/>
        <w:jc w:val="both"/>
        <w:rPr>
          <w:rFonts w:ascii="Fira Sans" w:hAnsi="Fira Sans"/>
          <w:b/>
          <w:sz w:val="22"/>
          <w:szCs w:val="22"/>
        </w:rPr>
      </w:pPr>
    </w:p>
    <w:p w14:paraId="790E0D71" w14:textId="2F9CED7A" w:rsidR="003A2D9A" w:rsidRPr="00B217B3" w:rsidRDefault="003A2D9A" w:rsidP="00487A5F">
      <w:pPr>
        <w:spacing w:line="240" w:lineRule="atLeast"/>
        <w:jc w:val="both"/>
        <w:rPr>
          <w:rFonts w:ascii="Fira Sans" w:hAnsi="Fira Sans"/>
          <w:b/>
          <w:sz w:val="22"/>
          <w:szCs w:val="22"/>
        </w:rPr>
      </w:pPr>
      <w:r w:rsidRPr="00B217B3">
        <w:rPr>
          <w:rFonts w:ascii="Fira Sans" w:hAnsi="Fira Sans"/>
          <w:b/>
          <w:sz w:val="22"/>
          <w:szCs w:val="22"/>
          <w:u w:val="single"/>
        </w:rPr>
        <w:t>Pytanie nr 50:</w:t>
      </w:r>
      <w:r w:rsidR="00661741">
        <w:rPr>
          <w:rFonts w:ascii="Fira Sans" w:hAnsi="Fira Sans"/>
          <w:b/>
          <w:sz w:val="22"/>
          <w:szCs w:val="22"/>
          <w:u w:val="single"/>
        </w:rPr>
        <w:t xml:space="preserve"> Dotyczy części nr 6, poz. 1 </w:t>
      </w:r>
    </w:p>
    <w:p w14:paraId="658C8113" w14:textId="64C3030C" w:rsidR="00661741" w:rsidRPr="00661741" w:rsidRDefault="00661741" w:rsidP="00487A5F">
      <w:pPr>
        <w:spacing w:line="240" w:lineRule="atLeast"/>
        <w:jc w:val="both"/>
        <w:rPr>
          <w:rFonts w:ascii="Fira Sans" w:hAnsi="Fira Sans"/>
          <w:bCs/>
          <w:iCs/>
          <w:sz w:val="22"/>
          <w:szCs w:val="22"/>
        </w:rPr>
      </w:pPr>
      <w:r w:rsidRPr="00661741">
        <w:rPr>
          <w:rFonts w:ascii="Fira Sans" w:hAnsi="Fira Sans"/>
          <w:bCs/>
          <w:iCs/>
          <w:sz w:val="22"/>
          <w:szCs w:val="22"/>
        </w:rPr>
        <w:t xml:space="preserve">Czy Zamawiający dopuści możliwość zaoferowania zestawu do zabiegów </w:t>
      </w:r>
      <w:proofErr w:type="spellStart"/>
      <w:r w:rsidRPr="00661741">
        <w:rPr>
          <w:rFonts w:ascii="Fira Sans" w:hAnsi="Fira Sans"/>
          <w:bCs/>
          <w:iCs/>
          <w:sz w:val="22"/>
          <w:szCs w:val="22"/>
        </w:rPr>
        <w:t>przezcewkowych</w:t>
      </w:r>
      <w:proofErr w:type="spellEnd"/>
      <w:r w:rsidRPr="00661741">
        <w:rPr>
          <w:rFonts w:ascii="Fira Sans" w:hAnsi="Fira Sans"/>
          <w:bCs/>
          <w:iCs/>
          <w:sz w:val="22"/>
          <w:szCs w:val="22"/>
        </w:rPr>
        <w:t>, w</w:t>
      </w:r>
      <w:r w:rsidR="00487A5F">
        <w:rPr>
          <w:rFonts w:ascii="Fira Sans" w:hAnsi="Fira Sans"/>
          <w:bCs/>
          <w:iCs/>
          <w:sz w:val="22"/>
          <w:szCs w:val="22"/>
        </w:rPr>
        <w:t> </w:t>
      </w:r>
      <w:r w:rsidRPr="00661741">
        <w:rPr>
          <w:rFonts w:ascii="Fira Sans" w:hAnsi="Fira Sans"/>
          <w:bCs/>
          <w:iCs/>
          <w:sz w:val="22"/>
          <w:szCs w:val="22"/>
        </w:rPr>
        <w:t xml:space="preserve">którym są 4 ręczniki 30 x 33cm; w zamian za organizator przewodów typu rzep jest 1 taśma przylepna o wymiarach 10 x 50cm; 1 serweta do procedur TUR ma rozmiar 200/280 x 185cm, ze zintegrowanymi osłonami na kończyny dolne, z otworem na krocze 7cm, z otworem nadłonowym 7 x 10cm, otoczonym taśmą </w:t>
      </w:r>
      <w:proofErr w:type="spellStart"/>
      <w:r w:rsidRPr="00661741">
        <w:rPr>
          <w:rFonts w:ascii="Fira Sans" w:hAnsi="Fira Sans"/>
          <w:bCs/>
          <w:iCs/>
          <w:sz w:val="22"/>
          <w:szCs w:val="22"/>
        </w:rPr>
        <w:t>lepną</w:t>
      </w:r>
      <w:proofErr w:type="spellEnd"/>
      <w:r w:rsidRPr="00661741">
        <w:rPr>
          <w:rFonts w:ascii="Fira Sans" w:hAnsi="Fira Sans"/>
          <w:bCs/>
          <w:iCs/>
          <w:sz w:val="22"/>
          <w:szCs w:val="22"/>
        </w:rPr>
        <w:t>. Serweta posiada zintegrowany worek w</w:t>
      </w:r>
      <w:r w:rsidR="00487A5F">
        <w:rPr>
          <w:rFonts w:ascii="Fira Sans" w:hAnsi="Fira Sans"/>
          <w:bCs/>
          <w:iCs/>
          <w:sz w:val="22"/>
          <w:szCs w:val="22"/>
        </w:rPr>
        <w:t> </w:t>
      </w:r>
      <w:r w:rsidRPr="00661741">
        <w:rPr>
          <w:rFonts w:ascii="Fira Sans" w:hAnsi="Fira Sans"/>
          <w:bCs/>
          <w:iCs/>
          <w:sz w:val="22"/>
          <w:szCs w:val="22"/>
        </w:rPr>
        <w:t xml:space="preserve">kształcie trójkąta do przechwytywania płynów z sitem i zaworem odprowadzającym płyny (wymiar worka 90 x 56cm) oraz </w:t>
      </w:r>
      <w:proofErr w:type="spellStart"/>
      <w:r w:rsidRPr="00661741">
        <w:rPr>
          <w:rFonts w:ascii="Fira Sans" w:hAnsi="Fira Sans"/>
          <w:bCs/>
          <w:iCs/>
          <w:sz w:val="22"/>
          <w:szCs w:val="22"/>
        </w:rPr>
        <w:t>bezlateksową</w:t>
      </w:r>
      <w:proofErr w:type="spellEnd"/>
      <w:r w:rsidRPr="00661741">
        <w:rPr>
          <w:rFonts w:ascii="Fira Sans" w:hAnsi="Fira Sans"/>
          <w:bCs/>
          <w:iCs/>
          <w:sz w:val="22"/>
          <w:szCs w:val="22"/>
        </w:rPr>
        <w:t xml:space="preserve"> osłonę na palec do badań per </w:t>
      </w:r>
      <w:proofErr w:type="spellStart"/>
      <w:r w:rsidRPr="00661741">
        <w:rPr>
          <w:rFonts w:ascii="Fira Sans" w:hAnsi="Fira Sans"/>
          <w:bCs/>
          <w:iCs/>
          <w:sz w:val="22"/>
          <w:szCs w:val="22"/>
        </w:rPr>
        <w:t>rektum</w:t>
      </w:r>
      <w:proofErr w:type="spellEnd"/>
      <w:r w:rsidRPr="00661741">
        <w:rPr>
          <w:rFonts w:ascii="Fira Sans" w:hAnsi="Fira Sans"/>
          <w:bCs/>
          <w:iCs/>
          <w:sz w:val="22"/>
          <w:szCs w:val="22"/>
        </w:rPr>
        <w:t>. Przy</w:t>
      </w:r>
      <w:r w:rsidR="00487A5F">
        <w:rPr>
          <w:rFonts w:ascii="Fira Sans" w:hAnsi="Fira Sans"/>
          <w:bCs/>
          <w:iCs/>
          <w:sz w:val="22"/>
          <w:szCs w:val="22"/>
        </w:rPr>
        <w:t> </w:t>
      </w:r>
      <w:r w:rsidRPr="00661741">
        <w:rPr>
          <w:rFonts w:ascii="Fira Sans" w:hAnsi="Fira Sans"/>
          <w:bCs/>
          <w:iCs/>
          <w:sz w:val="22"/>
          <w:szCs w:val="22"/>
        </w:rPr>
        <w:t>worku brak troków, którymi operator może owiązać się wokół bioder natomiast jest przylepiec umożliwiający przyklejenie worka do fartucha operatora. Serweta wykonana z</w:t>
      </w:r>
      <w:r w:rsidR="00487A5F">
        <w:rPr>
          <w:rFonts w:ascii="Fira Sans" w:hAnsi="Fira Sans"/>
          <w:bCs/>
          <w:iCs/>
          <w:sz w:val="22"/>
          <w:szCs w:val="22"/>
        </w:rPr>
        <w:t> </w:t>
      </w:r>
      <w:r w:rsidRPr="00661741">
        <w:rPr>
          <w:rFonts w:ascii="Fira Sans" w:hAnsi="Fira Sans"/>
          <w:bCs/>
          <w:iCs/>
          <w:sz w:val="22"/>
          <w:szCs w:val="22"/>
        </w:rPr>
        <w:t xml:space="preserve">laminatu dwuwarstwowego o gramaturze 55 g/m2. Wytrzymałość na wypychanie sucho/mokro: minimum 145/134 </w:t>
      </w:r>
      <w:proofErr w:type="spellStart"/>
      <w:r w:rsidRPr="00661741">
        <w:rPr>
          <w:rFonts w:ascii="Fira Sans" w:hAnsi="Fira Sans"/>
          <w:bCs/>
          <w:iCs/>
          <w:sz w:val="22"/>
          <w:szCs w:val="22"/>
        </w:rPr>
        <w:t>kPa</w:t>
      </w:r>
      <w:proofErr w:type="spellEnd"/>
      <w:r w:rsidRPr="00661741">
        <w:rPr>
          <w:rFonts w:ascii="Fira Sans" w:hAnsi="Fira Sans"/>
          <w:bCs/>
          <w:iCs/>
          <w:sz w:val="22"/>
          <w:szCs w:val="22"/>
        </w:rPr>
        <w:t>. Wytrzymałość na rozciąganie (rozrywanie) na</w:t>
      </w:r>
      <w:r w:rsidR="00487A5F">
        <w:rPr>
          <w:rFonts w:ascii="Fira Sans" w:hAnsi="Fira Sans"/>
          <w:bCs/>
          <w:iCs/>
          <w:sz w:val="22"/>
          <w:szCs w:val="22"/>
        </w:rPr>
        <w:t> </w:t>
      </w:r>
      <w:r w:rsidRPr="00661741">
        <w:rPr>
          <w:rFonts w:ascii="Fira Sans" w:hAnsi="Fira Sans"/>
          <w:bCs/>
          <w:iCs/>
          <w:sz w:val="22"/>
          <w:szCs w:val="22"/>
        </w:rPr>
        <w:t>sucho/mokro minimum 78/82N.</w:t>
      </w:r>
    </w:p>
    <w:p w14:paraId="1B40883B" w14:textId="5A40ACBD" w:rsidR="00661741" w:rsidRPr="00661741" w:rsidRDefault="00661741" w:rsidP="00487A5F">
      <w:pPr>
        <w:spacing w:line="240" w:lineRule="atLeast"/>
        <w:jc w:val="both"/>
        <w:rPr>
          <w:rFonts w:ascii="Fira Sans" w:hAnsi="Fira Sans"/>
          <w:bCs/>
          <w:iCs/>
          <w:sz w:val="22"/>
          <w:szCs w:val="22"/>
        </w:rPr>
      </w:pPr>
      <w:r w:rsidRPr="00661741">
        <w:rPr>
          <w:rFonts w:ascii="Fira Sans" w:hAnsi="Fira Sans"/>
          <w:bCs/>
          <w:iCs/>
          <w:sz w:val="22"/>
          <w:szCs w:val="22"/>
        </w:rPr>
        <w:t>Pozostały skład i parametry zestawu bez zmian.</w:t>
      </w:r>
    </w:p>
    <w:p w14:paraId="05D8C2BE" w14:textId="77777777" w:rsidR="00661741" w:rsidRDefault="00661741" w:rsidP="00487A5F">
      <w:pPr>
        <w:spacing w:line="240" w:lineRule="atLeast"/>
        <w:jc w:val="both"/>
        <w:rPr>
          <w:rFonts w:ascii="Fira Sans" w:hAnsi="Fira Sans"/>
          <w:b/>
          <w:i/>
          <w:sz w:val="22"/>
          <w:szCs w:val="22"/>
        </w:rPr>
      </w:pPr>
    </w:p>
    <w:p w14:paraId="2B26A495" w14:textId="039CF0D3" w:rsidR="003A2D9A" w:rsidRPr="00B217B3" w:rsidRDefault="003A2D9A" w:rsidP="00487A5F">
      <w:pPr>
        <w:spacing w:line="240" w:lineRule="atLeast"/>
        <w:jc w:val="both"/>
        <w:rPr>
          <w:rFonts w:ascii="Fira Sans" w:hAnsi="Fira Sans"/>
          <w:b/>
          <w:sz w:val="22"/>
          <w:szCs w:val="22"/>
        </w:rPr>
      </w:pPr>
      <w:r w:rsidRPr="009E6D33">
        <w:rPr>
          <w:rFonts w:ascii="Fira Sans" w:hAnsi="Fira Sans"/>
          <w:b/>
          <w:i/>
          <w:sz w:val="22"/>
          <w:szCs w:val="22"/>
        </w:rPr>
        <w:t>Odp. Zamawiającego:</w:t>
      </w:r>
      <w:r w:rsidR="009E6D33" w:rsidRPr="009E6D33">
        <w:rPr>
          <w:rFonts w:ascii="Fira Sans" w:hAnsi="Fira Sans"/>
          <w:b/>
          <w:i/>
          <w:sz w:val="22"/>
          <w:szCs w:val="22"/>
        </w:rPr>
        <w:t xml:space="preserve"> Zamawiający</w:t>
      </w:r>
      <w:r w:rsidR="009E6D33">
        <w:rPr>
          <w:rFonts w:ascii="Fira Sans" w:hAnsi="Fira Sans"/>
          <w:b/>
          <w:i/>
          <w:sz w:val="22"/>
          <w:szCs w:val="22"/>
        </w:rPr>
        <w:t xml:space="preserve"> podtrzymuje zapisy SWZ. </w:t>
      </w:r>
    </w:p>
    <w:p w14:paraId="0484BDC7" w14:textId="77777777" w:rsidR="003A2D9A" w:rsidRPr="00B217B3" w:rsidRDefault="003A2D9A" w:rsidP="00487A5F">
      <w:pPr>
        <w:spacing w:line="240" w:lineRule="atLeast"/>
        <w:jc w:val="both"/>
        <w:rPr>
          <w:rFonts w:ascii="Fira Sans" w:hAnsi="Fira Sans"/>
          <w:b/>
          <w:sz w:val="22"/>
          <w:szCs w:val="22"/>
        </w:rPr>
      </w:pPr>
    </w:p>
    <w:p w14:paraId="73712001" w14:textId="644CF3AB" w:rsidR="001F617C" w:rsidRPr="00B217B3" w:rsidRDefault="001F617C" w:rsidP="00487A5F">
      <w:pPr>
        <w:spacing w:line="240" w:lineRule="atLeast"/>
        <w:jc w:val="both"/>
        <w:rPr>
          <w:rFonts w:ascii="Fira Sans" w:hAnsi="Fira Sans"/>
          <w:b/>
          <w:sz w:val="22"/>
          <w:szCs w:val="22"/>
          <w:u w:val="single"/>
        </w:rPr>
      </w:pPr>
      <w:r w:rsidRPr="00B217B3">
        <w:rPr>
          <w:rFonts w:ascii="Fira Sans" w:hAnsi="Fira Sans"/>
          <w:b/>
          <w:sz w:val="22"/>
          <w:szCs w:val="22"/>
          <w:u w:val="single"/>
        </w:rPr>
        <w:t>Pytanie nr 51:</w:t>
      </w:r>
      <w:r w:rsidR="00661741" w:rsidRPr="00661741">
        <w:t xml:space="preserve"> </w:t>
      </w:r>
      <w:bookmarkStart w:id="9" w:name="_Hlk167085839"/>
      <w:r w:rsidR="00661741" w:rsidRPr="00661741">
        <w:rPr>
          <w:rFonts w:ascii="Fira Sans" w:hAnsi="Fira Sans"/>
          <w:b/>
          <w:sz w:val="22"/>
          <w:szCs w:val="22"/>
          <w:u w:val="single"/>
        </w:rPr>
        <w:t xml:space="preserve">Dotyczy części nr </w:t>
      </w:r>
      <w:r w:rsidR="00661741">
        <w:rPr>
          <w:rFonts w:ascii="Fira Sans" w:hAnsi="Fira Sans"/>
          <w:b/>
          <w:sz w:val="22"/>
          <w:szCs w:val="22"/>
          <w:u w:val="single"/>
        </w:rPr>
        <w:t>8</w:t>
      </w:r>
      <w:r w:rsidR="00661741" w:rsidRPr="00661741">
        <w:rPr>
          <w:rFonts w:ascii="Fira Sans" w:hAnsi="Fira Sans"/>
          <w:b/>
          <w:sz w:val="22"/>
          <w:szCs w:val="22"/>
          <w:u w:val="single"/>
        </w:rPr>
        <w:t>, poz. 1</w:t>
      </w:r>
      <w:bookmarkEnd w:id="9"/>
    </w:p>
    <w:p w14:paraId="55E5C6B7" w14:textId="07C85A6B" w:rsidR="001F617C" w:rsidRDefault="00661741" w:rsidP="00487A5F">
      <w:pPr>
        <w:spacing w:line="240" w:lineRule="atLeast"/>
        <w:jc w:val="both"/>
        <w:rPr>
          <w:rFonts w:ascii="Fira Sans" w:hAnsi="Fira Sans"/>
          <w:bCs/>
          <w:iCs/>
          <w:sz w:val="22"/>
          <w:szCs w:val="22"/>
        </w:rPr>
      </w:pPr>
      <w:r w:rsidRPr="00661741">
        <w:rPr>
          <w:rFonts w:ascii="Fira Sans" w:hAnsi="Fira Sans"/>
          <w:bCs/>
          <w:iCs/>
          <w:sz w:val="22"/>
          <w:szCs w:val="22"/>
        </w:rPr>
        <w:t>Czy Zamawiający dopuści możliwość zaoferowania zestawu serwet do operacji ginekologicznych wykonanego z laminatu dwuwarstwowego (włóknina polipropylenowa, folia polietylenowa), ze wzmocnieniem w części krytycznej serwet? W obszarze wzmocnionym gramatura laminatu wynosi 110g/m², chłonność min. 350%, (ok. 386 ml/m²) w pozostałej części serwet gramatura 55g/m². W oferowanym zestawie serweta ginekologiczna ma rozmiar min. 250 x 280cm (zamiast 260x290cm), z otworem zgodnym z</w:t>
      </w:r>
      <w:r w:rsidR="00487A5F">
        <w:rPr>
          <w:rFonts w:ascii="Fira Sans" w:hAnsi="Fira Sans"/>
          <w:bCs/>
          <w:iCs/>
          <w:sz w:val="22"/>
          <w:szCs w:val="22"/>
        </w:rPr>
        <w:t> </w:t>
      </w:r>
      <w:r w:rsidRPr="00661741">
        <w:rPr>
          <w:rFonts w:ascii="Fira Sans" w:hAnsi="Fira Sans"/>
          <w:bCs/>
          <w:iCs/>
          <w:sz w:val="22"/>
          <w:szCs w:val="22"/>
        </w:rPr>
        <w:t>wymaganiami SWZ, serweta na stolik instrumentariuszki ma rozmiar 150 x 190cm, serweta samoprzylepna do zakrycia okolicy odbytu wykonana jest z laminatu</w:t>
      </w:r>
      <w:r w:rsidRPr="00661741">
        <w:t xml:space="preserve"> </w:t>
      </w:r>
      <w:r w:rsidRPr="00661741">
        <w:rPr>
          <w:rFonts w:ascii="Fira Sans" w:hAnsi="Fira Sans"/>
          <w:bCs/>
          <w:iCs/>
          <w:sz w:val="22"/>
          <w:szCs w:val="22"/>
        </w:rPr>
        <w:t>dwuwarstwowego PP/PE oraz w zestawie znajdują się ręczniki celulozowe w rozmiarze 30 x 33 cm. Zestaw zawiera dodatkowo nieprzylepną serwetę w rozmiarze 75 x 90cm, do podłożenia pod pośladki. Pozostałe parametry zestawu bez zmian</w:t>
      </w:r>
    </w:p>
    <w:p w14:paraId="198F28FA" w14:textId="77777777" w:rsidR="00661741" w:rsidRPr="00661741" w:rsidRDefault="00661741" w:rsidP="00487A5F">
      <w:pPr>
        <w:spacing w:line="240" w:lineRule="atLeast"/>
        <w:jc w:val="both"/>
        <w:rPr>
          <w:rFonts w:ascii="Fira Sans" w:hAnsi="Fira Sans"/>
          <w:bCs/>
          <w:iCs/>
          <w:sz w:val="22"/>
          <w:szCs w:val="22"/>
        </w:rPr>
      </w:pPr>
    </w:p>
    <w:p w14:paraId="6B053A29" w14:textId="66371482" w:rsidR="001F617C" w:rsidRPr="00B217B3" w:rsidRDefault="001F617C" w:rsidP="00487A5F">
      <w:pPr>
        <w:spacing w:line="240" w:lineRule="atLeast"/>
        <w:jc w:val="both"/>
        <w:rPr>
          <w:rFonts w:ascii="Fira Sans" w:hAnsi="Fira Sans"/>
          <w:b/>
          <w:sz w:val="22"/>
          <w:szCs w:val="22"/>
        </w:rPr>
      </w:pPr>
      <w:r w:rsidRPr="00E44525">
        <w:rPr>
          <w:rFonts w:ascii="Fira Sans" w:hAnsi="Fira Sans"/>
          <w:b/>
          <w:i/>
          <w:sz w:val="22"/>
          <w:szCs w:val="22"/>
        </w:rPr>
        <w:t>Odp. Zamawiającego:</w:t>
      </w:r>
      <w:r w:rsidR="00E44525" w:rsidRPr="00E44525">
        <w:rPr>
          <w:rFonts w:ascii="Fira Sans" w:hAnsi="Fira Sans"/>
          <w:b/>
          <w:i/>
          <w:sz w:val="22"/>
          <w:szCs w:val="22"/>
        </w:rPr>
        <w:t xml:space="preserve"> Zamawiający dopuszcza.</w:t>
      </w:r>
      <w:r w:rsidR="00E44525">
        <w:rPr>
          <w:rFonts w:ascii="Fira Sans" w:hAnsi="Fira Sans"/>
          <w:b/>
          <w:i/>
          <w:sz w:val="22"/>
          <w:szCs w:val="22"/>
        </w:rPr>
        <w:t xml:space="preserve"> </w:t>
      </w:r>
    </w:p>
    <w:p w14:paraId="3D4DE8B1" w14:textId="77777777" w:rsidR="00086348" w:rsidRDefault="00086348" w:rsidP="00487A5F">
      <w:pPr>
        <w:spacing w:line="240" w:lineRule="atLeast"/>
        <w:jc w:val="both"/>
        <w:rPr>
          <w:rFonts w:ascii="Fira Sans" w:hAnsi="Fira Sans"/>
          <w:sz w:val="22"/>
          <w:szCs w:val="22"/>
        </w:rPr>
      </w:pPr>
    </w:p>
    <w:p w14:paraId="712D6EBA" w14:textId="02060DD9" w:rsidR="001F617C" w:rsidRPr="00B217B3" w:rsidRDefault="001F617C" w:rsidP="00487A5F">
      <w:pPr>
        <w:spacing w:line="240" w:lineRule="atLeast"/>
        <w:jc w:val="both"/>
        <w:rPr>
          <w:rFonts w:ascii="Fira Sans" w:hAnsi="Fira Sans"/>
          <w:b/>
          <w:sz w:val="22"/>
          <w:szCs w:val="22"/>
          <w:u w:val="single"/>
        </w:rPr>
      </w:pPr>
      <w:r w:rsidRPr="00B217B3">
        <w:rPr>
          <w:rFonts w:ascii="Fira Sans" w:hAnsi="Fira Sans"/>
          <w:b/>
          <w:sz w:val="22"/>
          <w:szCs w:val="22"/>
          <w:u w:val="single"/>
        </w:rPr>
        <w:lastRenderedPageBreak/>
        <w:t>Pytanie nr 52:</w:t>
      </w:r>
      <w:r w:rsidR="00661741" w:rsidRPr="00661741">
        <w:t xml:space="preserve"> </w:t>
      </w:r>
      <w:bookmarkStart w:id="10" w:name="_Hlk167085875"/>
      <w:r w:rsidR="00661741" w:rsidRPr="00661741">
        <w:rPr>
          <w:rFonts w:ascii="Fira Sans" w:hAnsi="Fira Sans"/>
          <w:b/>
          <w:sz w:val="22"/>
          <w:szCs w:val="22"/>
          <w:u w:val="single"/>
        </w:rPr>
        <w:t xml:space="preserve">Dotyczy części nr 8, poz. </w:t>
      </w:r>
      <w:r w:rsidR="00661741">
        <w:rPr>
          <w:rFonts w:ascii="Fira Sans" w:hAnsi="Fira Sans"/>
          <w:b/>
          <w:sz w:val="22"/>
          <w:szCs w:val="22"/>
          <w:u w:val="single"/>
        </w:rPr>
        <w:t>2</w:t>
      </w:r>
      <w:bookmarkEnd w:id="10"/>
    </w:p>
    <w:p w14:paraId="76FDC104" w14:textId="57D22581" w:rsidR="001F617C" w:rsidRPr="00B217B3" w:rsidRDefault="00661741" w:rsidP="00487A5F">
      <w:pPr>
        <w:spacing w:line="240" w:lineRule="atLeast"/>
        <w:jc w:val="both"/>
        <w:rPr>
          <w:rFonts w:ascii="Fira Sans" w:hAnsi="Fira Sans"/>
          <w:sz w:val="22"/>
          <w:szCs w:val="22"/>
        </w:rPr>
      </w:pPr>
      <w:r w:rsidRPr="00661741">
        <w:rPr>
          <w:rFonts w:ascii="Fira Sans" w:hAnsi="Fira Sans"/>
          <w:sz w:val="22"/>
          <w:szCs w:val="22"/>
        </w:rPr>
        <w:t>Czy Zamawiający traktuje podany skład Zestawu do zabiegów ginekologicznych jako skład minimalny?</w:t>
      </w:r>
    </w:p>
    <w:p w14:paraId="7183A7FB" w14:textId="77777777" w:rsidR="00661741" w:rsidRDefault="00661741" w:rsidP="00487A5F">
      <w:pPr>
        <w:spacing w:line="240" w:lineRule="atLeast"/>
        <w:jc w:val="both"/>
        <w:rPr>
          <w:rFonts w:ascii="Fira Sans" w:hAnsi="Fira Sans"/>
          <w:b/>
          <w:i/>
          <w:sz w:val="22"/>
          <w:szCs w:val="22"/>
        </w:rPr>
      </w:pPr>
    </w:p>
    <w:p w14:paraId="7FE2A292" w14:textId="3150D4B2" w:rsidR="001F617C" w:rsidRPr="00B217B3" w:rsidRDefault="001F617C" w:rsidP="00487A5F">
      <w:pPr>
        <w:spacing w:line="240" w:lineRule="atLeast"/>
        <w:jc w:val="both"/>
        <w:rPr>
          <w:rFonts w:ascii="Fira Sans" w:hAnsi="Fira Sans"/>
          <w:b/>
          <w:sz w:val="22"/>
          <w:szCs w:val="22"/>
        </w:rPr>
      </w:pPr>
      <w:r w:rsidRPr="00E44525">
        <w:rPr>
          <w:rFonts w:ascii="Fira Sans" w:hAnsi="Fira Sans"/>
          <w:b/>
          <w:i/>
          <w:sz w:val="22"/>
          <w:szCs w:val="22"/>
        </w:rPr>
        <w:t>Odp. Zamawiającego:</w:t>
      </w:r>
      <w:r w:rsidR="00E44525" w:rsidRPr="00E44525">
        <w:rPr>
          <w:rFonts w:ascii="Fira Sans" w:hAnsi="Fira Sans"/>
          <w:b/>
          <w:i/>
          <w:sz w:val="22"/>
          <w:szCs w:val="22"/>
        </w:rPr>
        <w:t xml:space="preserve"> Tak, jest to skład minimalny</w:t>
      </w:r>
      <w:r w:rsidR="00E44525">
        <w:rPr>
          <w:rFonts w:ascii="Fira Sans" w:hAnsi="Fira Sans"/>
          <w:b/>
          <w:i/>
          <w:sz w:val="22"/>
          <w:szCs w:val="22"/>
        </w:rPr>
        <w:t xml:space="preserve">. </w:t>
      </w:r>
    </w:p>
    <w:p w14:paraId="3483BF70" w14:textId="77777777" w:rsidR="001F617C" w:rsidRPr="00B217B3" w:rsidRDefault="001F617C" w:rsidP="00487A5F">
      <w:pPr>
        <w:spacing w:line="240" w:lineRule="atLeast"/>
        <w:jc w:val="both"/>
        <w:rPr>
          <w:rFonts w:ascii="Fira Sans" w:hAnsi="Fira Sans"/>
          <w:sz w:val="22"/>
          <w:szCs w:val="22"/>
          <w:highlight w:val="yellow"/>
        </w:rPr>
      </w:pPr>
    </w:p>
    <w:p w14:paraId="3D540407" w14:textId="3446E8A9" w:rsidR="001F617C" w:rsidRPr="00B217B3" w:rsidRDefault="001F617C" w:rsidP="00487A5F">
      <w:pPr>
        <w:spacing w:line="240" w:lineRule="atLeast"/>
        <w:jc w:val="both"/>
        <w:rPr>
          <w:rFonts w:ascii="Fira Sans" w:hAnsi="Fira Sans"/>
          <w:b/>
          <w:sz w:val="22"/>
          <w:szCs w:val="22"/>
          <w:u w:val="single"/>
        </w:rPr>
      </w:pPr>
      <w:r w:rsidRPr="00B217B3">
        <w:rPr>
          <w:rFonts w:ascii="Fira Sans" w:hAnsi="Fira Sans"/>
          <w:b/>
          <w:sz w:val="22"/>
          <w:szCs w:val="22"/>
          <w:u w:val="single"/>
        </w:rPr>
        <w:t>Pytanie nr 53:</w:t>
      </w:r>
      <w:r w:rsidR="00661741" w:rsidRPr="00661741">
        <w:t xml:space="preserve"> </w:t>
      </w:r>
      <w:r w:rsidR="00661741" w:rsidRPr="00661741">
        <w:rPr>
          <w:rFonts w:ascii="Fira Sans" w:hAnsi="Fira Sans"/>
          <w:b/>
          <w:sz w:val="22"/>
          <w:szCs w:val="22"/>
          <w:u w:val="single"/>
        </w:rPr>
        <w:t>Dotyczy części nr 8, poz. 2</w:t>
      </w:r>
    </w:p>
    <w:p w14:paraId="5B2B604D" w14:textId="3BB340E2" w:rsidR="001F617C" w:rsidRPr="00661741" w:rsidRDefault="00661741" w:rsidP="00487A5F">
      <w:pPr>
        <w:spacing w:line="240" w:lineRule="atLeast"/>
        <w:jc w:val="both"/>
        <w:rPr>
          <w:rFonts w:ascii="Fira Sans" w:hAnsi="Fira Sans"/>
          <w:bCs/>
          <w:iCs/>
          <w:sz w:val="22"/>
          <w:szCs w:val="22"/>
        </w:rPr>
      </w:pPr>
      <w:r w:rsidRPr="00661741">
        <w:rPr>
          <w:rFonts w:ascii="Fira Sans" w:hAnsi="Fira Sans"/>
          <w:bCs/>
          <w:iCs/>
          <w:sz w:val="22"/>
          <w:szCs w:val="22"/>
        </w:rPr>
        <w:t>Czy Zamawiający dopuści możliwość zaoferowania zestawu do zabiegów ginekologicznych wykonanego z laminatu 2 warstwowego (folia polietylenowa, włóknina polipropylenowa) o</w:t>
      </w:r>
      <w:r w:rsidR="00487A5F">
        <w:rPr>
          <w:rFonts w:ascii="Fira Sans" w:hAnsi="Fira Sans"/>
          <w:bCs/>
          <w:iCs/>
          <w:sz w:val="22"/>
          <w:szCs w:val="22"/>
        </w:rPr>
        <w:t> </w:t>
      </w:r>
      <w:r w:rsidRPr="00661741">
        <w:rPr>
          <w:rFonts w:ascii="Fira Sans" w:hAnsi="Fira Sans"/>
          <w:bCs/>
          <w:iCs/>
          <w:sz w:val="22"/>
          <w:szCs w:val="22"/>
        </w:rPr>
        <w:t>gramaturze 55g/m2, odporności na penetracje płynów min.158 cmH2O? Pozostałe parametry zestawu bez zmian.</w:t>
      </w:r>
      <w:r w:rsidRPr="00661741">
        <w:t xml:space="preserve"> </w:t>
      </w:r>
      <w:r w:rsidRPr="00661741">
        <w:rPr>
          <w:rFonts w:ascii="Fira Sans" w:hAnsi="Fira Sans"/>
          <w:bCs/>
          <w:iCs/>
          <w:sz w:val="22"/>
          <w:szCs w:val="22"/>
        </w:rPr>
        <w:t>Wyżej opisany zestaw był przez Państwa używany, i nie zgłaszano uwag co do jakości, składu i walorów użytkowych produktu</w:t>
      </w:r>
    </w:p>
    <w:p w14:paraId="4B4BC96F" w14:textId="77777777" w:rsidR="00661741" w:rsidRDefault="00661741" w:rsidP="00487A5F">
      <w:pPr>
        <w:spacing w:line="240" w:lineRule="atLeast"/>
        <w:jc w:val="both"/>
        <w:rPr>
          <w:rFonts w:ascii="Fira Sans" w:hAnsi="Fira Sans"/>
          <w:b/>
          <w:i/>
          <w:sz w:val="22"/>
          <w:szCs w:val="22"/>
        </w:rPr>
      </w:pPr>
    </w:p>
    <w:p w14:paraId="2A1A490F" w14:textId="419C25FE" w:rsidR="001F617C" w:rsidRPr="00B217B3" w:rsidRDefault="001F617C" w:rsidP="00487A5F">
      <w:pPr>
        <w:spacing w:line="240" w:lineRule="atLeast"/>
        <w:jc w:val="both"/>
        <w:rPr>
          <w:rFonts w:ascii="Fira Sans" w:hAnsi="Fira Sans"/>
          <w:b/>
          <w:sz w:val="22"/>
          <w:szCs w:val="22"/>
        </w:rPr>
      </w:pPr>
      <w:bookmarkStart w:id="11" w:name="_Hlk167177579"/>
      <w:r w:rsidRPr="00E44525">
        <w:rPr>
          <w:rFonts w:ascii="Fira Sans" w:hAnsi="Fira Sans"/>
          <w:b/>
          <w:i/>
          <w:sz w:val="22"/>
          <w:szCs w:val="22"/>
        </w:rPr>
        <w:t>Odp. Zamawiającego:</w:t>
      </w:r>
      <w:r w:rsidR="00E44525" w:rsidRPr="00E44525">
        <w:rPr>
          <w:rFonts w:ascii="Fira Sans" w:hAnsi="Fira Sans"/>
          <w:b/>
          <w:i/>
          <w:sz w:val="22"/>
          <w:szCs w:val="22"/>
        </w:rPr>
        <w:t xml:space="preserve"> Zamawiający</w:t>
      </w:r>
      <w:r w:rsidR="00E44525">
        <w:rPr>
          <w:rFonts w:ascii="Fira Sans" w:hAnsi="Fira Sans"/>
          <w:b/>
          <w:i/>
          <w:sz w:val="22"/>
          <w:szCs w:val="22"/>
        </w:rPr>
        <w:t xml:space="preserve"> dopuszcza. </w:t>
      </w:r>
    </w:p>
    <w:bookmarkEnd w:id="11"/>
    <w:p w14:paraId="4D718B2E" w14:textId="77777777" w:rsidR="001F617C" w:rsidRPr="00B217B3" w:rsidRDefault="001F617C" w:rsidP="00487A5F">
      <w:pPr>
        <w:spacing w:line="240" w:lineRule="atLeast"/>
        <w:jc w:val="both"/>
        <w:rPr>
          <w:rFonts w:ascii="Fira Sans" w:hAnsi="Fira Sans"/>
          <w:sz w:val="22"/>
          <w:szCs w:val="22"/>
          <w:highlight w:val="yellow"/>
        </w:rPr>
      </w:pPr>
    </w:p>
    <w:p w14:paraId="17F54F89" w14:textId="24496503" w:rsidR="001F617C" w:rsidRPr="00B217B3" w:rsidRDefault="001F617C" w:rsidP="00487A5F">
      <w:pPr>
        <w:spacing w:line="240" w:lineRule="atLeast"/>
        <w:jc w:val="both"/>
        <w:rPr>
          <w:rFonts w:ascii="Fira Sans" w:hAnsi="Fira Sans"/>
          <w:b/>
          <w:sz w:val="22"/>
          <w:szCs w:val="22"/>
          <w:u w:val="single"/>
        </w:rPr>
      </w:pPr>
      <w:r w:rsidRPr="00B217B3">
        <w:rPr>
          <w:rFonts w:ascii="Fira Sans" w:hAnsi="Fira Sans"/>
          <w:b/>
          <w:sz w:val="22"/>
          <w:szCs w:val="22"/>
          <w:u w:val="single"/>
        </w:rPr>
        <w:t>Pytanie nr 54:</w:t>
      </w:r>
      <w:r w:rsidR="00661741" w:rsidRPr="00661741">
        <w:t xml:space="preserve"> </w:t>
      </w:r>
      <w:r w:rsidR="00661741" w:rsidRPr="00661741">
        <w:rPr>
          <w:rFonts w:ascii="Fira Sans" w:hAnsi="Fira Sans"/>
          <w:b/>
          <w:sz w:val="22"/>
          <w:szCs w:val="22"/>
          <w:u w:val="single"/>
        </w:rPr>
        <w:t xml:space="preserve">Dotyczy części nr 8, poz. </w:t>
      </w:r>
      <w:r w:rsidR="00661741">
        <w:rPr>
          <w:rFonts w:ascii="Fira Sans" w:hAnsi="Fira Sans"/>
          <w:b/>
          <w:sz w:val="22"/>
          <w:szCs w:val="22"/>
          <w:u w:val="single"/>
        </w:rPr>
        <w:t>3</w:t>
      </w:r>
    </w:p>
    <w:p w14:paraId="03790365" w14:textId="5E458D39" w:rsidR="00661741" w:rsidRPr="00661741" w:rsidRDefault="00661741" w:rsidP="00487A5F">
      <w:pPr>
        <w:spacing w:line="240" w:lineRule="atLeast"/>
        <w:jc w:val="both"/>
        <w:rPr>
          <w:rFonts w:ascii="Fira Sans" w:hAnsi="Fira Sans"/>
          <w:bCs/>
          <w:iCs/>
          <w:sz w:val="22"/>
          <w:szCs w:val="22"/>
        </w:rPr>
      </w:pPr>
      <w:r w:rsidRPr="00661741">
        <w:rPr>
          <w:rFonts w:ascii="Fira Sans" w:hAnsi="Fira Sans"/>
          <w:bCs/>
          <w:iCs/>
          <w:sz w:val="22"/>
          <w:szCs w:val="22"/>
        </w:rPr>
        <w:t>Czy Zamawiający dopuszcza możliwość zaoferowania zestawu do szycia po episiotomii o</w:t>
      </w:r>
      <w:r w:rsidR="00487A5F">
        <w:rPr>
          <w:rFonts w:ascii="Fira Sans" w:hAnsi="Fira Sans"/>
          <w:bCs/>
          <w:iCs/>
          <w:sz w:val="22"/>
          <w:szCs w:val="22"/>
        </w:rPr>
        <w:t> </w:t>
      </w:r>
      <w:r w:rsidRPr="00661741">
        <w:rPr>
          <w:rFonts w:ascii="Fira Sans" w:hAnsi="Fira Sans"/>
          <w:bCs/>
          <w:iCs/>
          <w:sz w:val="22"/>
          <w:szCs w:val="22"/>
        </w:rPr>
        <w:t>następującym składzie i parametrach:</w:t>
      </w:r>
    </w:p>
    <w:p w14:paraId="5483F69B" w14:textId="77777777" w:rsidR="00661741" w:rsidRPr="00661741" w:rsidRDefault="00661741" w:rsidP="00487A5F">
      <w:pPr>
        <w:spacing w:line="240" w:lineRule="atLeast"/>
        <w:jc w:val="both"/>
        <w:rPr>
          <w:rFonts w:ascii="Fira Sans" w:hAnsi="Fira Sans"/>
          <w:bCs/>
          <w:iCs/>
          <w:sz w:val="22"/>
          <w:szCs w:val="22"/>
        </w:rPr>
      </w:pPr>
      <w:r w:rsidRPr="00661741">
        <w:rPr>
          <w:rFonts w:ascii="Fira Sans" w:hAnsi="Fira Sans"/>
          <w:bCs/>
          <w:iCs/>
          <w:sz w:val="22"/>
          <w:szCs w:val="22"/>
        </w:rPr>
        <w:t>• - 1 serweta na stół narzędziowy dwuwarstwowa (owinięcie pakietu) 75 x 90 cm</w:t>
      </w:r>
    </w:p>
    <w:p w14:paraId="65988BFF" w14:textId="77777777" w:rsidR="00661741" w:rsidRPr="00661741" w:rsidRDefault="00661741" w:rsidP="00487A5F">
      <w:pPr>
        <w:spacing w:line="240" w:lineRule="atLeast"/>
        <w:jc w:val="both"/>
        <w:rPr>
          <w:rFonts w:ascii="Fira Sans" w:hAnsi="Fira Sans"/>
          <w:bCs/>
          <w:iCs/>
          <w:sz w:val="22"/>
          <w:szCs w:val="22"/>
        </w:rPr>
      </w:pPr>
      <w:r w:rsidRPr="00661741">
        <w:rPr>
          <w:rFonts w:ascii="Fira Sans" w:hAnsi="Fira Sans"/>
          <w:bCs/>
          <w:iCs/>
          <w:sz w:val="22"/>
          <w:szCs w:val="22"/>
        </w:rPr>
        <w:t>• - 1 serweta operacyjna dwuwarstwowa 90 x 75 cm</w:t>
      </w:r>
    </w:p>
    <w:p w14:paraId="283FA0DC" w14:textId="77777777" w:rsidR="00661741" w:rsidRPr="00661741" w:rsidRDefault="00661741" w:rsidP="00487A5F">
      <w:pPr>
        <w:spacing w:line="240" w:lineRule="atLeast"/>
        <w:jc w:val="both"/>
        <w:rPr>
          <w:rFonts w:ascii="Fira Sans" w:hAnsi="Fira Sans"/>
          <w:bCs/>
          <w:iCs/>
          <w:sz w:val="22"/>
          <w:szCs w:val="22"/>
        </w:rPr>
      </w:pPr>
      <w:r w:rsidRPr="00661741">
        <w:rPr>
          <w:rFonts w:ascii="Fira Sans" w:hAnsi="Fira Sans"/>
          <w:bCs/>
          <w:iCs/>
          <w:sz w:val="22"/>
          <w:szCs w:val="22"/>
        </w:rPr>
        <w:t>• - 1 nożyczki chirurgiczne proste ostro tępe 14,5 cm</w:t>
      </w:r>
    </w:p>
    <w:p w14:paraId="2C0AEEFD" w14:textId="77777777" w:rsidR="00661741" w:rsidRPr="00661741" w:rsidRDefault="00661741" w:rsidP="00487A5F">
      <w:pPr>
        <w:spacing w:line="240" w:lineRule="atLeast"/>
        <w:jc w:val="both"/>
        <w:rPr>
          <w:rFonts w:ascii="Fira Sans" w:hAnsi="Fira Sans"/>
          <w:bCs/>
          <w:iCs/>
          <w:sz w:val="22"/>
          <w:szCs w:val="22"/>
        </w:rPr>
      </w:pPr>
      <w:r w:rsidRPr="00661741">
        <w:rPr>
          <w:rFonts w:ascii="Fira Sans" w:hAnsi="Fira Sans"/>
          <w:bCs/>
          <w:iCs/>
          <w:sz w:val="22"/>
          <w:szCs w:val="22"/>
        </w:rPr>
        <w:t>• - 1 imadło chirurgiczne typu Mayo-</w:t>
      </w:r>
      <w:proofErr w:type="spellStart"/>
      <w:r w:rsidRPr="00661741">
        <w:rPr>
          <w:rFonts w:ascii="Fira Sans" w:hAnsi="Fira Sans"/>
          <w:bCs/>
          <w:iCs/>
          <w:sz w:val="22"/>
          <w:szCs w:val="22"/>
        </w:rPr>
        <w:t>Hegar</w:t>
      </w:r>
      <w:proofErr w:type="spellEnd"/>
      <w:r w:rsidRPr="00661741">
        <w:rPr>
          <w:rFonts w:ascii="Fira Sans" w:hAnsi="Fira Sans"/>
          <w:bCs/>
          <w:iCs/>
          <w:sz w:val="22"/>
          <w:szCs w:val="22"/>
        </w:rPr>
        <w:t xml:space="preserve"> 16 cm</w:t>
      </w:r>
    </w:p>
    <w:p w14:paraId="3A7F3C4C" w14:textId="77777777" w:rsidR="00661741" w:rsidRPr="00661741" w:rsidRDefault="00661741" w:rsidP="00487A5F">
      <w:pPr>
        <w:spacing w:line="240" w:lineRule="atLeast"/>
        <w:jc w:val="both"/>
        <w:rPr>
          <w:rFonts w:ascii="Fira Sans" w:hAnsi="Fira Sans"/>
          <w:bCs/>
          <w:iCs/>
          <w:sz w:val="22"/>
          <w:szCs w:val="22"/>
        </w:rPr>
      </w:pPr>
      <w:r w:rsidRPr="00661741">
        <w:rPr>
          <w:rFonts w:ascii="Fira Sans" w:hAnsi="Fira Sans"/>
          <w:bCs/>
          <w:iCs/>
          <w:sz w:val="22"/>
          <w:szCs w:val="22"/>
        </w:rPr>
        <w:t>• - 1 pęseta chirurgiczna standardowa prosta 14 cm</w:t>
      </w:r>
    </w:p>
    <w:p w14:paraId="3E390806" w14:textId="77777777" w:rsidR="00661741" w:rsidRPr="00661741" w:rsidRDefault="00661741" w:rsidP="00487A5F">
      <w:pPr>
        <w:spacing w:line="240" w:lineRule="atLeast"/>
        <w:jc w:val="both"/>
        <w:rPr>
          <w:rFonts w:ascii="Fira Sans" w:hAnsi="Fira Sans"/>
          <w:bCs/>
          <w:iCs/>
          <w:sz w:val="22"/>
          <w:szCs w:val="22"/>
        </w:rPr>
      </w:pPr>
      <w:r w:rsidRPr="00661741">
        <w:rPr>
          <w:rFonts w:ascii="Fira Sans" w:hAnsi="Fira Sans"/>
          <w:bCs/>
          <w:iCs/>
          <w:sz w:val="22"/>
          <w:szCs w:val="22"/>
        </w:rPr>
        <w:t>• - 1 kleszczyki plastikowe proste (do mycia pola operacyjnego) 19 cm</w:t>
      </w:r>
    </w:p>
    <w:p w14:paraId="2CF5B4E8" w14:textId="77777777" w:rsidR="00661741" w:rsidRPr="00661741" w:rsidRDefault="00661741" w:rsidP="00487A5F">
      <w:pPr>
        <w:spacing w:line="240" w:lineRule="atLeast"/>
        <w:jc w:val="both"/>
        <w:rPr>
          <w:rFonts w:ascii="Fira Sans" w:hAnsi="Fira Sans"/>
          <w:bCs/>
          <w:iCs/>
          <w:sz w:val="22"/>
          <w:szCs w:val="22"/>
        </w:rPr>
      </w:pPr>
      <w:r w:rsidRPr="00661741">
        <w:rPr>
          <w:rFonts w:ascii="Fira Sans" w:hAnsi="Fira Sans"/>
          <w:bCs/>
          <w:iCs/>
          <w:sz w:val="22"/>
          <w:szCs w:val="22"/>
        </w:rPr>
        <w:t>• - 1 ręcznik celulozowy 30 x 33 cm</w:t>
      </w:r>
    </w:p>
    <w:p w14:paraId="692A033E" w14:textId="77777777" w:rsidR="00661741" w:rsidRPr="00661741" w:rsidRDefault="00661741" w:rsidP="00487A5F">
      <w:pPr>
        <w:spacing w:line="240" w:lineRule="atLeast"/>
        <w:jc w:val="both"/>
        <w:rPr>
          <w:rFonts w:ascii="Fira Sans" w:hAnsi="Fira Sans"/>
          <w:bCs/>
          <w:iCs/>
          <w:sz w:val="22"/>
          <w:szCs w:val="22"/>
        </w:rPr>
      </w:pPr>
      <w:r w:rsidRPr="00661741">
        <w:rPr>
          <w:rFonts w:ascii="Fira Sans" w:hAnsi="Fira Sans"/>
          <w:bCs/>
          <w:iCs/>
          <w:sz w:val="22"/>
          <w:szCs w:val="22"/>
        </w:rPr>
        <w:t>• - 10 kompresów włókninowych 7,5 x 7,5 cm 4 warstwy 40g/m2</w:t>
      </w:r>
    </w:p>
    <w:p w14:paraId="0BCB4EFF" w14:textId="77777777" w:rsidR="00661741" w:rsidRPr="00661741" w:rsidRDefault="00661741" w:rsidP="00487A5F">
      <w:pPr>
        <w:spacing w:line="240" w:lineRule="atLeast"/>
        <w:jc w:val="both"/>
        <w:rPr>
          <w:rFonts w:ascii="Fira Sans" w:hAnsi="Fira Sans"/>
          <w:bCs/>
          <w:iCs/>
          <w:sz w:val="22"/>
          <w:szCs w:val="22"/>
        </w:rPr>
      </w:pPr>
      <w:r w:rsidRPr="00661741">
        <w:rPr>
          <w:rFonts w:ascii="Fira Sans" w:hAnsi="Fira Sans"/>
          <w:bCs/>
          <w:iCs/>
          <w:sz w:val="22"/>
          <w:szCs w:val="22"/>
        </w:rPr>
        <w:t xml:space="preserve">• - 5 </w:t>
      </w:r>
      <w:proofErr w:type="spellStart"/>
      <w:r w:rsidRPr="00661741">
        <w:rPr>
          <w:rFonts w:ascii="Fira Sans" w:hAnsi="Fira Sans"/>
          <w:bCs/>
          <w:iCs/>
          <w:sz w:val="22"/>
          <w:szCs w:val="22"/>
        </w:rPr>
        <w:t>tupferów</w:t>
      </w:r>
      <w:proofErr w:type="spellEnd"/>
      <w:r w:rsidRPr="00661741">
        <w:rPr>
          <w:rFonts w:ascii="Fira Sans" w:hAnsi="Fira Sans"/>
          <w:bCs/>
          <w:iCs/>
          <w:sz w:val="22"/>
          <w:szCs w:val="22"/>
        </w:rPr>
        <w:t xml:space="preserve"> 24 x 24 cm, 20 nitek</w:t>
      </w:r>
    </w:p>
    <w:p w14:paraId="11A24E94" w14:textId="77777777" w:rsidR="00661741" w:rsidRPr="00661741" w:rsidRDefault="00661741" w:rsidP="00487A5F">
      <w:pPr>
        <w:spacing w:line="240" w:lineRule="atLeast"/>
        <w:jc w:val="both"/>
        <w:rPr>
          <w:rFonts w:ascii="Fira Sans" w:hAnsi="Fira Sans"/>
          <w:bCs/>
          <w:iCs/>
          <w:sz w:val="22"/>
          <w:szCs w:val="22"/>
        </w:rPr>
      </w:pPr>
      <w:r w:rsidRPr="00661741">
        <w:rPr>
          <w:rFonts w:ascii="Fira Sans" w:hAnsi="Fira Sans"/>
          <w:bCs/>
          <w:iCs/>
          <w:sz w:val="22"/>
          <w:szCs w:val="22"/>
        </w:rPr>
        <w:t>Wyżej opisany zestaw był przez Państwa używany, i nie zgłaszano uwag co do jakości, składu</w:t>
      </w:r>
    </w:p>
    <w:p w14:paraId="38F8FCDB" w14:textId="1AAD3140" w:rsidR="001F617C" w:rsidRPr="00661741" w:rsidRDefault="00661741" w:rsidP="00487A5F">
      <w:pPr>
        <w:spacing w:line="240" w:lineRule="atLeast"/>
        <w:jc w:val="both"/>
        <w:rPr>
          <w:rFonts w:ascii="Fira Sans" w:hAnsi="Fira Sans"/>
          <w:bCs/>
          <w:iCs/>
          <w:sz w:val="22"/>
          <w:szCs w:val="22"/>
        </w:rPr>
      </w:pPr>
      <w:r w:rsidRPr="00661741">
        <w:rPr>
          <w:rFonts w:ascii="Fira Sans" w:hAnsi="Fira Sans"/>
          <w:bCs/>
          <w:iCs/>
          <w:sz w:val="22"/>
          <w:szCs w:val="22"/>
        </w:rPr>
        <w:t>i walorów użytkowych produktu.</w:t>
      </w:r>
    </w:p>
    <w:p w14:paraId="20DE9B4D" w14:textId="77777777" w:rsidR="00661741" w:rsidRDefault="00661741" w:rsidP="00487A5F">
      <w:pPr>
        <w:spacing w:line="240" w:lineRule="atLeast"/>
        <w:jc w:val="both"/>
        <w:rPr>
          <w:rFonts w:ascii="Fira Sans" w:hAnsi="Fira Sans"/>
          <w:b/>
          <w:i/>
          <w:sz w:val="22"/>
          <w:szCs w:val="22"/>
        </w:rPr>
      </w:pPr>
    </w:p>
    <w:p w14:paraId="26AD2555" w14:textId="77777777" w:rsidR="00E44525" w:rsidRPr="00B217B3" w:rsidRDefault="00E44525" w:rsidP="00487A5F">
      <w:pPr>
        <w:spacing w:line="240" w:lineRule="atLeast"/>
        <w:jc w:val="both"/>
        <w:rPr>
          <w:rFonts w:ascii="Fira Sans" w:hAnsi="Fira Sans"/>
          <w:b/>
          <w:sz w:val="22"/>
          <w:szCs w:val="22"/>
        </w:rPr>
      </w:pPr>
      <w:r w:rsidRPr="00E44525">
        <w:rPr>
          <w:rFonts w:ascii="Fira Sans" w:hAnsi="Fira Sans"/>
          <w:b/>
          <w:i/>
          <w:sz w:val="22"/>
          <w:szCs w:val="22"/>
        </w:rPr>
        <w:t>Odp. Zamawiającego: Zamawiający</w:t>
      </w:r>
      <w:r>
        <w:rPr>
          <w:rFonts w:ascii="Fira Sans" w:hAnsi="Fira Sans"/>
          <w:b/>
          <w:i/>
          <w:sz w:val="22"/>
          <w:szCs w:val="22"/>
        </w:rPr>
        <w:t xml:space="preserve"> dopuszcza. </w:t>
      </w:r>
    </w:p>
    <w:p w14:paraId="54CFC804" w14:textId="77777777" w:rsidR="001F617C" w:rsidRPr="00B217B3" w:rsidRDefault="001F617C" w:rsidP="00487A5F">
      <w:pPr>
        <w:spacing w:line="240" w:lineRule="atLeast"/>
        <w:jc w:val="both"/>
        <w:rPr>
          <w:rFonts w:ascii="Fira Sans" w:hAnsi="Fira Sans"/>
          <w:sz w:val="22"/>
          <w:szCs w:val="22"/>
        </w:rPr>
      </w:pPr>
    </w:p>
    <w:p w14:paraId="4239325F" w14:textId="45969BD4" w:rsidR="001F617C" w:rsidRPr="00B217B3" w:rsidRDefault="001F617C" w:rsidP="00487A5F">
      <w:pPr>
        <w:spacing w:line="240" w:lineRule="atLeast"/>
        <w:jc w:val="both"/>
        <w:rPr>
          <w:rFonts w:ascii="Fira Sans" w:hAnsi="Fira Sans"/>
          <w:b/>
          <w:sz w:val="22"/>
          <w:szCs w:val="22"/>
          <w:u w:val="single"/>
        </w:rPr>
      </w:pPr>
      <w:r w:rsidRPr="00B217B3">
        <w:rPr>
          <w:rFonts w:ascii="Fira Sans" w:hAnsi="Fira Sans"/>
          <w:b/>
          <w:sz w:val="22"/>
          <w:szCs w:val="22"/>
          <w:u w:val="single"/>
        </w:rPr>
        <w:t>Pytanie nr 55:</w:t>
      </w:r>
      <w:r w:rsidR="00661741" w:rsidRPr="00661741">
        <w:t xml:space="preserve"> </w:t>
      </w:r>
      <w:r w:rsidR="00661741" w:rsidRPr="00661741">
        <w:rPr>
          <w:rFonts w:ascii="Fira Sans" w:hAnsi="Fira Sans"/>
          <w:b/>
          <w:sz w:val="22"/>
          <w:szCs w:val="22"/>
          <w:u w:val="single"/>
        </w:rPr>
        <w:t xml:space="preserve">Dotyczy części nr </w:t>
      </w:r>
      <w:r w:rsidR="00661741">
        <w:rPr>
          <w:rFonts w:ascii="Fira Sans" w:hAnsi="Fira Sans"/>
          <w:b/>
          <w:sz w:val="22"/>
          <w:szCs w:val="22"/>
          <w:u w:val="single"/>
        </w:rPr>
        <w:t>10</w:t>
      </w:r>
      <w:r w:rsidR="00661741" w:rsidRPr="00661741">
        <w:rPr>
          <w:rFonts w:ascii="Fira Sans" w:hAnsi="Fira Sans"/>
          <w:b/>
          <w:sz w:val="22"/>
          <w:szCs w:val="22"/>
          <w:u w:val="single"/>
        </w:rPr>
        <w:t>, poz. 3</w:t>
      </w:r>
    </w:p>
    <w:p w14:paraId="274E3616" w14:textId="7CAD7072" w:rsidR="001F617C" w:rsidRPr="00661741" w:rsidRDefault="00661741" w:rsidP="00487A5F">
      <w:pPr>
        <w:spacing w:line="240" w:lineRule="atLeast"/>
        <w:jc w:val="both"/>
        <w:rPr>
          <w:rFonts w:ascii="Fira Sans" w:hAnsi="Fira Sans"/>
          <w:bCs/>
          <w:iCs/>
          <w:sz w:val="22"/>
          <w:szCs w:val="22"/>
        </w:rPr>
      </w:pPr>
      <w:r w:rsidRPr="00661741">
        <w:rPr>
          <w:rFonts w:ascii="Fira Sans" w:hAnsi="Fira Sans"/>
          <w:bCs/>
          <w:iCs/>
          <w:sz w:val="22"/>
          <w:szCs w:val="22"/>
        </w:rPr>
        <w:t>Czy Zamawiający dopuści możliwość zaoferowania serwety operacyjnej z gazy, spełniającej wymagania SWZ, jednakże w rozmiarze 45 cm x 70cm?</w:t>
      </w:r>
    </w:p>
    <w:p w14:paraId="6CAB291B" w14:textId="77777777" w:rsidR="00661741" w:rsidRDefault="00661741" w:rsidP="00487A5F">
      <w:pPr>
        <w:spacing w:line="240" w:lineRule="atLeast"/>
        <w:jc w:val="both"/>
        <w:rPr>
          <w:rFonts w:ascii="Fira Sans" w:hAnsi="Fira Sans"/>
          <w:b/>
          <w:i/>
          <w:sz w:val="22"/>
          <w:szCs w:val="22"/>
        </w:rPr>
      </w:pPr>
    </w:p>
    <w:p w14:paraId="5B7E0000" w14:textId="77777777" w:rsidR="00E44525" w:rsidRPr="00B217B3" w:rsidRDefault="00E44525" w:rsidP="00487A5F">
      <w:pPr>
        <w:spacing w:line="240" w:lineRule="atLeast"/>
        <w:jc w:val="both"/>
        <w:rPr>
          <w:rFonts w:ascii="Fira Sans" w:hAnsi="Fira Sans"/>
          <w:b/>
          <w:sz w:val="22"/>
          <w:szCs w:val="22"/>
        </w:rPr>
      </w:pPr>
      <w:r w:rsidRPr="00E44525">
        <w:rPr>
          <w:rFonts w:ascii="Fira Sans" w:hAnsi="Fira Sans"/>
          <w:b/>
          <w:i/>
          <w:sz w:val="22"/>
          <w:szCs w:val="22"/>
        </w:rPr>
        <w:t>Odp. Zamawiającego: Zamawiający</w:t>
      </w:r>
      <w:r>
        <w:rPr>
          <w:rFonts w:ascii="Fira Sans" w:hAnsi="Fira Sans"/>
          <w:b/>
          <w:i/>
          <w:sz w:val="22"/>
          <w:szCs w:val="22"/>
        </w:rPr>
        <w:t xml:space="preserve"> dopuszcza. </w:t>
      </w:r>
    </w:p>
    <w:p w14:paraId="393EDA85" w14:textId="77777777" w:rsidR="001F617C" w:rsidRPr="00B217B3" w:rsidRDefault="001F617C" w:rsidP="00487A5F">
      <w:pPr>
        <w:spacing w:line="240" w:lineRule="atLeast"/>
        <w:jc w:val="both"/>
        <w:rPr>
          <w:rFonts w:ascii="Fira Sans" w:hAnsi="Fira Sans"/>
          <w:sz w:val="22"/>
          <w:szCs w:val="22"/>
        </w:rPr>
      </w:pPr>
    </w:p>
    <w:p w14:paraId="3B51E194" w14:textId="1C68412B" w:rsidR="001F617C" w:rsidRPr="00B217B3" w:rsidRDefault="001F617C" w:rsidP="00487A5F">
      <w:pPr>
        <w:spacing w:line="240" w:lineRule="atLeast"/>
        <w:jc w:val="both"/>
        <w:rPr>
          <w:rFonts w:ascii="Fira Sans" w:hAnsi="Fira Sans"/>
          <w:b/>
          <w:sz w:val="22"/>
          <w:szCs w:val="22"/>
          <w:u w:val="single"/>
        </w:rPr>
      </w:pPr>
      <w:r w:rsidRPr="00B217B3">
        <w:rPr>
          <w:rFonts w:ascii="Fira Sans" w:hAnsi="Fira Sans"/>
          <w:b/>
          <w:sz w:val="22"/>
          <w:szCs w:val="22"/>
          <w:u w:val="single"/>
        </w:rPr>
        <w:t>Pytanie nr 56:</w:t>
      </w:r>
      <w:r w:rsidR="00661741" w:rsidRPr="00661741">
        <w:t xml:space="preserve"> </w:t>
      </w:r>
      <w:r w:rsidR="00661741" w:rsidRPr="00661741">
        <w:rPr>
          <w:rFonts w:ascii="Fira Sans" w:hAnsi="Fira Sans"/>
          <w:b/>
          <w:sz w:val="22"/>
          <w:szCs w:val="22"/>
          <w:u w:val="single"/>
        </w:rPr>
        <w:t>Dotyczy części nr 10, poz. 3</w:t>
      </w:r>
    </w:p>
    <w:p w14:paraId="4F47CC9F" w14:textId="7EFEE0E9" w:rsidR="001F617C" w:rsidRPr="00661741" w:rsidRDefault="00661741" w:rsidP="00487A5F">
      <w:pPr>
        <w:spacing w:line="240" w:lineRule="atLeast"/>
        <w:jc w:val="both"/>
        <w:rPr>
          <w:rFonts w:ascii="Fira Sans" w:hAnsi="Fira Sans"/>
          <w:bCs/>
          <w:iCs/>
          <w:sz w:val="22"/>
          <w:szCs w:val="22"/>
        </w:rPr>
      </w:pPr>
      <w:r w:rsidRPr="00661741">
        <w:rPr>
          <w:rFonts w:ascii="Fira Sans" w:hAnsi="Fira Sans"/>
          <w:bCs/>
          <w:iCs/>
          <w:sz w:val="22"/>
          <w:szCs w:val="22"/>
        </w:rPr>
        <w:t>Czy Zamawiający wymaga aby zaoferowana serweta poddana była procesowi prania (płukania) wstępnego także jako produkt gotowy? Pragniemy zwrócić Państwa uwagę na fakt, że proces prania wstępnego gotowego wyrobu zwiększa zdolności absorpcyjne gazy a</w:t>
      </w:r>
      <w:r w:rsidR="00487A5F">
        <w:rPr>
          <w:rFonts w:ascii="Fira Sans" w:hAnsi="Fira Sans"/>
          <w:bCs/>
          <w:iCs/>
          <w:sz w:val="22"/>
          <w:szCs w:val="22"/>
        </w:rPr>
        <w:t> </w:t>
      </w:r>
      <w:r w:rsidRPr="00661741">
        <w:rPr>
          <w:rFonts w:ascii="Fira Sans" w:hAnsi="Fira Sans"/>
          <w:bCs/>
          <w:iCs/>
          <w:sz w:val="22"/>
          <w:szCs w:val="22"/>
        </w:rPr>
        <w:t xml:space="preserve">ponadto, poza zwiększeniem miękkości i chłonności serwety, gwarantuje większe bezpieczeństwo jej użytkowania (dodatkowe płukanie powoduje usunięcie ewentualnych pozostałości z fazy neutralizacji procesu bielenia </w:t>
      </w:r>
      <w:r w:rsidR="00684BBA">
        <w:rPr>
          <w:rFonts w:ascii="Fira Sans" w:hAnsi="Fira Sans"/>
          <w:bCs/>
          <w:iCs/>
          <w:sz w:val="22"/>
          <w:szCs w:val="22"/>
        </w:rPr>
        <w:t>–</w:t>
      </w:r>
      <w:r w:rsidRPr="00661741">
        <w:rPr>
          <w:rFonts w:ascii="Fira Sans" w:hAnsi="Fira Sans"/>
          <w:bCs/>
          <w:iCs/>
          <w:sz w:val="22"/>
          <w:szCs w:val="22"/>
        </w:rPr>
        <w:t xml:space="preserve"> środków pianotwórczych, redukujących lub innych, które pod wpływem czynników sterylizacji podlegają procesom chemicznym, mogącym mieć szkodliwy wpływ na organizm).</w:t>
      </w:r>
    </w:p>
    <w:p w14:paraId="1E01656E" w14:textId="77777777" w:rsidR="00661741" w:rsidRDefault="00661741" w:rsidP="00487A5F">
      <w:pPr>
        <w:spacing w:line="240" w:lineRule="atLeast"/>
        <w:jc w:val="both"/>
        <w:rPr>
          <w:rFonts w:ascii="Fira Sans" w:hAnsi="Fira Sans"/>
          <w:b/>
          <w:i/>
          <w:sz w:val="22"/>
          <w:szCs w:val="22"/>
        </w:rPr>
      </w:pPr>
    </w:p>
    <w:p w14:paraId="36C21308" w14:textId="0BF0E415" w:rsidR="00661741" w:rsidRPr="00FC49D5" w:rsidRDefault="00E44525" w:rsidP="00487A5F">
      <w:pPr>
        <w:spacing w:line="240" w:lineRule="atLeast"/>
        <w:jc w:val="both"/>
        <w:rPr>
          <w:rFonts w:ascii="Fira Sans" w:hAnsi="Fira Sans"/>
          <w:b/>
          <w:sz w:val="22"/>
          <w:szCs w:val="22"/>
        </w:rPr>
      </w:pPr>
      <w:r w:rsidRPr="00E44525">
        <w:rPr>
          <w:rFonts w:ascii="Fira Sans" w:hAnsi="Fira Sans"/>
          <w:b/>
          <w:i/>
          <w:sz w:val="22"/>
          <w:szCs w:val="22"/>
        </w:rPr>
        <w:t>Odp. Zamawiającego: Zamawiający</w:t>
      </w:r>
      <w:r>
        <w:rPr>
          <w:rFonts w:ascii="Fira Sans" w:hAnsi="Fira Sans"/>
          <w:b/>
          <w:i/>
          <w:sz w:val="22"/>
          <w:szCs w:val="22"/>
        </w:rPr>
        <w:t xml:space="preserve"> dopuszcza. </w:t>
      </w:r>
    </w:p>
    <w:p w14:paraId="59411D3F" w14:textId="77777777" w:rsidR="00467A66" w:rsidRDefault="00467A66" w:rsidP="00487A5F">
      <w:pPr>
        <w:spacing w:line="240" w:lineRule="atLeast"/>
        <w:jc w:val="both"/>
        <w:rPr>
          <w:rFonts w:ascii="Fira Sans" w:hAnsi="Fira Sans"/>
          <w:b/>
          <w:sz w:val="22"/>
          <w:szCs w:val="22"/>
          <w:u w:val="single"/>
        </w:rPr>
      </w:pPr>
    </w:p>
    <w:p w14:paraId="0DC5D5B7" w14:textId="77777777" w:rsidR="00467A66" w:rsidRDefault="00467A66" w:rsidP="00487A5F">
      <w:pPr>
        <w:spacing w:line="240" w:lineRule="atLeast"/>
        <w:jc w:val="both"/>
        <w:rPr>
          <w:rFonts w:ascii="Fira Sans" w:hAnsi="Fira Sans"/>
          <w:b/>
          <w:sz w:val="22"/>
          <w:szCs w:val="22"/>
          <w:u w:val="single"/>
        </w:rPr>
      </w:pPr>
    </w:p>
    <w:p w14:paraId="38B7545F" w14:textId="77777777" w:rsidR="00467A66" w:rsidRDefault="00467A66" w:rsidP="00487A5F">
      <w:pPr>
        <w:spacing w:line="240" w:lineRule="atLeast"/>
        <w:jc w:val="both"/>
        <w:rPr>
          <w:rFonts w:ascii="Fira Sans" w:hAnsi="Fira Sans"/>
          <w:b/>
          <w:sz w:val="22"/>
          <w:szCs w:val="22"/>
          <w:u w:val="single"/>
        </w:rPr>
      </w:pPr>
    </w:p>
    <w:p w14:paraId="06E23818" w14:textId="77777777" w:rsidR="00467A66" w:rsidRDefault="00467A66" w:rsidP="00487A5F">
      <w:pPr>
        <w:spacing w:line="240" w:lineRule="atLeast"/>
        <w:jc w:val="both"/>
        <w:rPr>
          <w:rFonts w:ascii="Fira Sans" w:hAnsi="Fira Sans"/>
          <w:b/>
          <w:sz w:val="22"/>
          <w:szCs w:val="22"/>
          <w:u w:val="single"/>
        </w:rPr>
      </w:pPr>
    </w:p>
    <w:p w14:paraId="24D3B053" w14:textId="6C2C9F25" w:rsidR="001F617C" w:rsidRPr="00B217B3" w:rsidRDefault="001F617C" w:rsidP="00487A5F">
      <w:pPr>
        <w:spacing w:line="240" w:lineRule="atLeast"/>
        <w:jc w:val="both"/>
        <w:rPr>
          <w:rFonts w:ascii="Fira Sans" w:hAnsi="Fira Sans"/>
          <w:b/>
          <w:sz w:val="22"/>
          <w:szCs w:val="22"/>
          <w:u w:val="single"/>
        </w:rPr>
      </w:pPr>
      <w:r w:rsidRPr="00B217B3">
        <w:rPr>
          <w:rFonts w:ascii="Fira Sans" w:hAnsi="Fira Sans"/>
          <w:b/>
          <w:sz w:val="22"/>
          <w:szCs w:val="22"/>
          <w:u w:val="single"/>
        </w:rPr>
        <w:lastRenderedPageBreak/>
        <w:t>Pytanie nr 57:</w:t>
      </w:r>
      <w:r w:rsidR="00011303">
        <w:rPr>
          <w:rFonts w:ascii="Fira Sans" w:hAnsi="Fira Sans"/>
          <w:b/>
          <w:sz w:val="22"/>
          <w:szCs w:val="22"/>
          <w:u w:val="single"/>
        </w:rPr>
        <w:t xml:space="preserve"> Dotyczy części nr 2, poz. 1 </w:t>
      </w:r>
    </w:p>
    <w:p w14:paraId="44706C63" w14:textId="77777777"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Zwracamy się z prośbą o wyrażenie zgody na zaoferowanie zestawu serwet uniwersalnych wykonany z wytrzymałego,</w:t>
      </w:r>
    </w:p>
    <w:p w14:paraId="27FAE9B5" w14:textId="4D05CACD"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nieprzemakalnego laminatu ( PP + PE) o gramaturze 62g/m2 o poniższym składzie i</w:t>
      </w:r>
      <w:r w:rsidR="00487A5F">
        <w:rPr>
          <w:rFonts w:ascii="Fira Sans" w:hAnsi="Fira Sans"/>
          <w:bCs/>
          <w:iCs/>
          <w:sz w:val="22"/>
          <w:szCs w:val="22"/>
        </w:rPr>
        <w:t> </w:t>
      </w:r>
      <w:r w:rsidRPr="00011303">
        <w:rPr>
          <w:rFonts w:ascii="Fira Sans" w:hAnsi="Fira Sans"/>
          <w:bCs/>
          <w:iCs/>
          <w:sz w:val="22"/>
          <w:szCs w:val="22"/>
        </w:rPr>
        <w:t>parametrach:</w:t>
      </w:r>
    </w:p>
    <w:p w14:paraId="5FE49321" w14:textId="77777777"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 1 x serweta na stół instrumentariuszki 140x190cm, wzmocnienie 80x190cm</w:t>
      </w:r>
    </w:p>
    <w:p w14:paraId="5EED32AD" w14:textId="77777777"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 1 x czerwona osłona na stolik Mayo 80x145cm ze wzmocnieniem 60x145cm, składana teleskopowo</w:t>
      </w:r>
    </w:p>
    <w:p w14:paraId="4CBE00F2" w14:textId="77777777"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 1 x serweta przylepna 150x240cm</w:t>
      </w:r>
    </w:p>
    <w:p w14:paraId="3037258C" w14:textId="77777777"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 1 x serweta przylepna 170x180cm</w:t>
      </w:r>
    </w:p>
    <w:p w14:paraId="4EA83956" w14:textId="77777777"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 2 serwety przylepne 75x90cm</w:t>
      </w:r>
    </w:p>
    <w:p w14:paraId="26AC6B0A" w14:textId="77777777"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 1 x włókninowa taśma samoprzylepna 9x50cm,</w:t>
      </w:r>
    </w:p>
    <w:p w14:paraId="3F932D75" w14:textId="77777777"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 4 x ręczniki celulozowe wzmacniane nitką 30x40cm</w:t>
      </w:r>
    </w:p>
    <w:p w14:paraId="0C43BEA5" w14:textId="77777777"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PARAMETRY TECHNICZNE MATERIAŁU :</w:t>
      </w:r>
    </w:p>
    <w:p w14:paraId="1DF56AF4" w14:textId="77777777"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Serwety: górna, dolna oraz serwety boczne wykonane z włókniny polipropylenowej i folii PE o łącznej gramaturze 62 g/m²</w:t>
      </w:r>
    </w:p>
    <w:p w14:paraId="6B14D028" w14:textId="77777777"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Serweta na stół instrumentariuszki folia piaskowana PE 50g/m2 + wzmocnienie: chłonna włóknina polipropylenowa</w:t>
      </w:r>
    </w:p>
    <w:p w14:paraId="18826D3E" w14:textId="77777777"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30g/m2</w:t>
      </w:r>
    </w:p>
    <w:p w14:paraId="5EA5ADC7" w14:textId="77777777"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 xml:space="preserve">Taśma </w:t>
      </w:r>
      <w:proofErr w:type="spellStart"/>
      <w:r w:rsidRPr="00011303">
        <w:rPr>
          <w:rFonts w:ascii="Fira Sans" w:hAnsi="Fira Sans"/>
          <w:bCs/>
          <w:iCs/>
          <w:sz w:val="22"/>
          <w:szCs w:val="22"/>
        </w:rPr>
        <w:t>lepna</w:t>
      </w:r>
      <w:proofErr w:type="spellEnd"/>
      <w:r w:rsidRPr="00011303">
        <w:rPr>
          <w:rFonts w:ascii="Fira Sans" w:hAnsi="Fira Sans"/>
          <w:bCs/>
          <w:iCs/>
          <w:sz w:val="22"/>
          <w:szCs w:val="22"/>
        </w:rPr>
        <w:t xml:space="preserve"> wykonana z hydrofobowej włókniny SPUNLACE o gramaturze min. 68 g/m2</w:t>
      </w:r>
    </w:p>
    <w:p w14:paraId="1508855C" w14:textId="77777777"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Osłona na stolik Mayo wykonana w strefie pozakrytycznej z folii PE 0,065mm, w strefie krytycznej dodatkowe</w:t>
      </w:r>
    </w:p>
    <w:p w14:paraId="02F0DAA4" w14:textId="77777777"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wzmocnienie włóknina polipropylenowa o gramaturze 40 g/m2.</w:t>
      </w:r>
    </w:p>
    <w:p w14:paraId="6D006C3D" w14:textId="77777777"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WYMAGANIA :</w:t>
      </w:r>
    </w:p>
    <w:p w14:paraId="444555E0" w14:textId="77777777"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Przedmiot dostawy odpowiada wymogom normy EN 13795-1:2019 ( potwierdzone kartą techniczną gotowego wyrobu)</w:t>
      </w:r>
    </w:p>
    <w:p w14:paraId="32FC4A91" w14:textId="77777777"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Opakowania jednostkowe wyposażone w dwie samoprzylepne naklejki transferowe zawierające nazwę</w:t>
      </w:r>
    </w:p>
    <w:p w14:paraId="13C56E80" w14:textId="77777777"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producenta/importera, numer referencyjny produktu, numer serii i datę ważności</w:t>
      </w:r>
    </w:p>
    <w:p w14:paraId="682032B9" w14:textId="182CE577" w:rsidR="001F617C"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Zawartość zestawu wskazana na etykiecie produktowej.</w:t>
      </w:r>
    </w:p>
    <w:p w14:paraId="2CDC744D" w14:textId="77777777" w:rsidR="00011303" w:rsidRDefault="00011303" w:rsidP="00487A5F">
      <w:pPr>
        <w:spacing w:line="240" w:lineRule="atLeast"/>
        <w:jc w:val="both"/>
        <w:rPr>
          <w:rFonts w:ascii="Fira Sans" w:hAnsi="Fira Sans"/>
          <w:b/>
          <w:i/>
          <w:sz w:val="22"/>
          <w:szCs w:val="22"/>
        </w:rPr>
      </w:pPr>
    </w:p>
    <w:p w14:paraId="3646C37E" w14:textId="516C4D66" w:rsidR="001F617C" w:rsidRPr="00B217B3" w:rsidRDefault="001F617C" w:rsidP="00487A5F">
      <w:pPr>
        <w:spacing w:line="240" w:lineRule="atLeast"/>
        <w:jc w:val="both"/>
        <w:rPr>
          <w:rFonts w:ascii="Fira Sans" w:hAnsi="Fira Sans"/>
          <w:b/>
          <w:sz w:val="22"/>
          <w:szCs w:val="22"/>
        </w:rPr>
      </w:pPr>
      <w:r w:rsidRPr="00262A69">
        <w:rPr>
          <w:rFonts w:ascii="Fira Sans" w:hAnsi="Fira Sans"/>
          <w:b/>
          <w:i/>
          <w:sz w:val="22"/>
          <w:szCs w:val="22"/>
        </w:rPr>
        <w:t>Odp. Zamawiającego:</w:t>
      </w:r>
      <w:r w:rsidR="00262A69">
        <w:rPr>
          <w:rFonts w:ascii="Fira Sans" w:hAnsi="Fira Sans"/>
          <w:b/>
          <w:i/>
          <w:sz w:val="22"/>
          <w:szCs w:val="22"/>
        </w:rPr>
        <w:t xml:space="preserve"> Zamawiający dopuszcza. </w:t>
      </w:r>
    </w:p>
    <w:p w14:paraId="53C67BE9" w14:textId="77777777" w:rsidR="001F617C" w:rsidRPr="00B217B3" w:rsidRDefault="001F617C" w:rsidP="00487A5F">
      <w:pPr>
        <w:spacing w:line="240" w:lineRule="atLeast"/>
        <w:jc w:val="both"/>
        <w:rPr>
          <w:rFonts w:ascii="Fira Sans" w:hAnsi="Fira Sans"/>
          <w:b/>
          <w:sz w:val="22"/>
          <w:szCs w:val="22"/>
          <w:u w:val="single"/>
        </w:rPr>
      </w:pPr>
    </w:p>
    <w:p w14:paraId="008C69E6" w14:textId="4F0E6F5F" w:rsidR="001F617C" w:rsidRPr="00B217B3" w:rsidRDefault="001F617C" w:rsidP="00487A5F">
      <w:pPr>
        <w:spacing w:line="240" w:lineRule="atLeast"/>
        <w:jc w:val="both"/>
        <w:rPr>
          <w:rFonts w:ascii="Fira Sans" w:hAnsi="Fira Sans"/>
          <w:b/>
          <w:sz w:val="22"/>
          <w:szCs w:val="22"/>
          <w:u w:val="single"/>
        </w:rPr>
      </w:pPr>
      <w:r w:rsidRPr="00B217B3">
        <w:rPr>
          <w:rFonts w:ascii="Fira Sans" w:hAnsi="Fira Sans"/>
          <w:b/>
          <w:sz w:val="22"/>
          <w:szCs w:val="22"/>
          <w:u w:val="single"/>
        </w:rPr>
        <w:t>Pytanie nr 58:</w:t>
      </w:r>
      <w:r w:rsidR="00011303">
        <w:rPr>
          <w:rFonts w:ascii="Fira Sans" w:hAnsi="Fira Sans"/>
          <w:b/>
          <w:sz w:val="22"/>
          <w:szCs w:val="22"/>
          <w:u w:val="single"/>
        </w:rPr>
        <w:t xml:space="preserve"> Dotyczy części nr 2, poz. 2 </w:t>
      </w:r>
    </w:p>
    <w:p w14:paraId="7EC2FF3F" w14:textId="77777777"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Zwracamy się z prośbą o wyrażenie zgody na zaoferowanie zestawu serwet uniwersalnych wykonany z wytrzymałego,</w:t>
      </w:r>
    </w:p>
    <w:p w14:paraId="19C70D0C" w14:textId="69C775E4"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 xml:space="preserve">nieprzemakalnego laminatu o gramaturze 62g/m2 + wzmocnienie: </w:t>
      </w:r>
      <w:proofErr w:type="spellStart"/>
      <w:r w:rsidRPr="00011303">
        <w:rPr>
          <w:rFonts w:ascii="Fira Sans" w:hAnsi="Fira Sans"/>
          <w:bCs/>
          <w:iCs/>
          <w:sz w:val="22"/>
          <w:szCs w:val="22"/>
        </w:rPr>
        <w:t>spunlace</w:t>
      </w:r>
      <w:proofErr w:type="spellEnd"/>
      <w:r w:rsidRPr="00011303">
        <w:rPr>
          <w:rFonts w:ascii="Fira Sans" w:hAnsi="Fira Sans"/>
          <w:bCs/>
          <w:iCs/>
          <w:sz w:val="22"/>
          <w:szCs w:val="22"/>
        </w:rPr>
        <w:t xml:space="preserve"> 70 g/m2 o</w:t>
      </w:r>
      <w:r w:rsidR="00487A5F">
        <w:rPr>
          <w:rFonts w:ascii="Fira Sans" w:hAnsi="Fira Sans"/>
          <w:bCs/>
          <w:iCs/>
          <w:sz w:val="22"/>
          <w:szCs w:val="22"/>
        </w:rPr>
        <w:t> </w:t>
      </w:r>
      <w:r w:rsidRPr="00011303">
        <w:rPr>
          <w:rFonts w:ascii="Fira Sans" w:hAnsi="Fira Sans"/>
          <w:bCs/>
          <w:iCs/>
          <w:sz w:val="22"/>
          <w:szCs w:val="22"/>
        </w:rPr>
        <w:t>poniższym składzie i parametrach:</w:t>
      </w:r>
    </w:p>
    <w:p w14:paraId="044C5443" w14:textId="77777777"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 1 x serweta na stół instrumentariuszki 140x190cm, wzmocnienie 80x190cm,</w:t>
      </w:r>
    </w:p>
    <w:p w14:paraId="7F494C14" w14:textId="77777777"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 1 x czerwona osłona na stolik Mayo 80x145cmze wzmocnieniem 60x145cm, składana teleskopowo</w:t>
      </w:r>
    </w:p>
    <w:p w14:paraId="39F88EE1" w14:textId="77777777"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 1 x serweta przylepna 150x240cm z przylepną taśmą przy dłuższym boku o wym. 5x90cm, wzmocniona na</w:t>
      </w:r>
    </w:p>
    <w:p w14:paraId="0F8E3212" w14:textId="77777777"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powierzchni 50x75cm</w:t>
      </w:r>
    </w:p>
    <w:p w14:paraId="5D239855" w14:textId="77777777"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 1 x serweta przylepna 175x200cm, z przylepną taśmą na krótszym boku o wym. 5x90 cm, wzmocniona na</w:t>
      </w:r>
    </w:p>
    <w:p w14:paraId="25C73E46" w14:textId="0F977DE2" w:rsidR="001F617C"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powierzchni 50x75cm</w:t>
      </w:r>
    </w:p>
    <w:p w14:paraId="4D6FACD7" w14:textId="77777777"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 2 x serwety przylepne 75x90cm z przylepną taśmą na dłuższym boku o wym. 5x90cm, wzmocniona na</w:t>
      </w:r>
    </w:p>
    <w:p w14:paraId="50469B6E" w14:textId="77777777"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powierzchni 45x60cm</w:t>
      </w:r>
    </w:p>
    <w:p w14:paraId="3FC5B74F" w14:textId="77777777"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 1 x włókninowa taśma samoprzylepna 9x50cm,</w:t>
      </w:r>
    </w:p>
    <w:p w14:paraId="1F161E34" w14:textId="77777777"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 4 x ręczniki celulozowe wzmacniane nitką 30x40cm</w:t>
      </w:r>
    </w:p>
    <w:p w14:paraId="2E9175D3" w14:textId="77777777"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PARAMETRY TECHNICZNE MATERIAŁU :</w:t>
      </w:r>
    </w:p>
    <w:p w14:paraId="1D61FDB1" w14:textId="77777777"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lastRenderedPageBreak/>
        <w:t>Serwety: górna, dolna oraz serwety boczne wykonane z włókniny polipropylenowej i folii PE o łącznej gramaturze 62 g/m²</w:t>
      </w:r>
    </w:p>
    <w:p w14:paraId="534E2134" w14:textId="15C23E41"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 xml:space="preserve">oraz wzmocnienie w obszarze krytycznym wykonane z włókniny </w:t>
      </w:r>
      <w:proofErr w:type="spellStart"/>
      <w:r w:rsidRPr="00011303">
        <w:rPr>
          <w:rFonts w:ascii="Fira Sans" w:hAnsi="Fira Sans"/>
          <w:bCs/>
          <w:iCs/>
          <w:sz w:val="22"/>
          <w:szCs w:val="22"/>
        </w:rPr>
        <w:t>spunlace</w:t>
      </w:r>
      <w:proofErr w:type="spellEnd"/>
      <w:r w:rsidRPr="00011303">
        <w:rPr>
          <w:rFonts w:ascii="Fira Sans" w:hAnsi="Fira Sans"/>
          <w:bCs/>
          <w:iCs/>
          <w:sz w:val="22"/>
          <w:szCs w:val="22"/>
        </w:rPr>
        <w:t xml:space="preserve"> o gramaturze 70</w:t>
      </w:r>
      <w:r w:rsidR="00487A5F">
        <w:rPr>
          <w:rFonts w:ascii="Fira Sans" w:hAnsi="Fira Sans"/>
          <w:bCs/>
          <w:iCs/>
          <w:sz w:val="22"/>
          <w:szCs w:val="22"/>
        </w:rPr>
        <w:t> </w:t>
      </w:r>
      <w:r w:rsidRPr="00011303">
        <w:rPr>
          <w:rFonts w:ascii="Fira Sans" w:hAnsi="Fira Sans"/>
          <w:bCs/>
          <w:iCs/>
          <w:sz w:val="22"/>
          <w:szCs w:val="22"/>
        </w:rPr>
        <w:t>g/m². Łączna gramatura serwet</w:t>
      </w:r>
    </w:p>
    <w:p w14:paraId="775CA0AD" w14:textId="77777777"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w strefach wzmocnionych min. 132 g/m²</w:t>
      </w:r>
    </w:p>
    <w:p w14:paraId="378D166B" w14:textId="77777777"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Nieprzemakalność laminatu min.200 cm H2O</w:t>
      </w:r>
    </w:p>
    <w:p w14:paraId="3AA1CD3B" w14:textId="77777777"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Wytrzymałość laminatu na rozrywanie (na sucho) min. 300kPA (na mokro) min. 200kPA</w:t>
      </w:r>
    </w:p>
    <w:p w14:paraId="6C4B1969" w14:textId="77777777"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Osłona na stolik Mayo wykonana w strefie pozakrytycznej z folii PE0,065mm, w strefie krytycznej dodatkowe wzmocnienie</w:t>
      </w:r>
    </w:p>
    <w:p w14:paraId="181ACE34" w14:textId="77777777"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włóknina polipropylenowa o gramaturze 40 g/m2.</w:t>
      </w:r>
    </w:p>
    <w:p w14:paraId="57655A82" w14:textId="77777777"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WYMAGANIA :</w:t>
      </w:r>
    </w:p>
    <w:p w14:paraId="664E2137" w14:textId="57DAF930"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Przedmiot dostawy odpowiada wymogom normy EN 13795-1:2019 (potwierdzone kartą techniczną gotowego wyrobu)</w:t>
      </w:r>
    </w:p>
    <w:p w14:paraId="5E5D1BB6" w14:textId="77777777"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Opakowania jednostkowe wyposażone w dwie samoprzylepne naklejki transferowe zawierające nazwę dostawcy,</w:t>
      </w:r>
    </w:p>
    <w:p w14:paraId="34FD0210" w14:textId="77777777"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numer referencyjny produktu, numer serii i datę ważności</w:t>
      </w:r>
    </w:p>
    <w:p w14:paraId="41C4F230" w14:textId="6944FDB2"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Zawartość zestawu wskazana na etykiecie produktowej.</w:t>
      </w:r>
    </w:p>
    <w:p w14:paraId="708AFD07" w14:textId="77777777" w:rsidR="00011303" w:rsidRPr="00B217B3" w:rsidRDefault="00011303" w:rsidP="00487A5F">
      <w:pPr>
        <w:spacing w:line="240" w:lineRule="atLeast"/>
        <w:jc w:val="both"/>
        <w:rPr>
          <w:rFonts w:ascii="Fira Sans" w:hAnsi="Fira Sans"/>
          <w:b/>
          <w:i/>
          <w:sz w:val="22"/>
          <w:szCs w:val="22"/>
        </w:rPr>
      </w:pPr>
    </w:p>
    <w:p w14:paraId="67ACD33A" w14:textId="63E39F69" w:rsidR="001F617C" w:rsidRPr="00B217B3" w:rsidRDefault="001F617C" w:rsidP="00487A5F">
      <w:pPr>
        <w:spacing w:line="240" w:lineRule="atLeast"/>
        <w:jc w:val="both"/>
        <w:rPr>
          <w:rFonts w:ascii="Fira Sans" w:hAnsi="Fira Sans"/>
          <w:b/>
          <w:sz w:val="22"/>
          <w:szCs w:val="22"/>
        </w:rPr>
      </w:pPr>
      <w:r w:rsidRPr="00262A69">
        <w:rPr>
          <w:rFonts w:ascii="Fira Sans" w:hAnsi="Fira Sans"/>
          <w:b/>
          <w:i/>
          <w:sz w:val="22"/>
          <w:szCs w:val="22"/>
        </w:rPr>
        <w:t>Odp. Zamawiającego:</w:t>
      </w:r>
      <w:r w:rsidR="00262A69" w:rsidRPr="00262A69">
        <w:rPr>
          <w:rFonts w:ascii="Fira Sans" w:hAnsi="Fira Sans"/>
          <w:b/>
          <w:i/>
          <w:sz w:val="22"/>
          <w:szCs w:val="22"/>
        </w:rPr>
        <w:t xml:space="preserve"> Zamawiający</w:t>
      </w:r>
      <w:r w:rsidR="00262A69">
        <w:rPr>
          <w:rFonts w:ascii="Fira Sans" w:hAnsi="Fira Sans"/>
          <w:b/>
          <w:i/>
          <w:sz w:val="22"/>
          <w:szCs w:val="22"/>
        </w:rPr>
        <w:t xml:space="preserve"> dopuszcza. </w:t>
      </w:r>
    </w:p>
    <w:p w14:paraId="6C304E91" w14:textId="77777777" w:rsidR="001F617C" w:rsidRPr="00B217B3" w:rsidRDefault="001F617C" w:rsidP="00487A5F">
      <w:pPr>
        <w:spacing w:line="240" w:lineRule="atLeast"/>
        <w:jc w:val="both"/>
        <w:rPr>
          <w:rFonts w:ascii="Fira Sans" w:hAnsi="Fira Sans"/>
          <w:sz w:val="22"/>
          <w:szCs w:val="22"/>
          <w:highlight w:val="yellow"/>
        </w:rPr>
      </w:pPr>
    </w:p>
    <w:p w14:paraId="144307D1" w14:textId="5EF84CB5" w:rsidR="001F617C" w:rsidRPr="00B217B3" w:rsidRDefault="001F617C" w:rsidP="00487A5F">
      <w:pPr>
        <w:spacing w:line="240" w:lineRule="atLeast"/>
        <w:jc w:val="both"/>
        <w:rPr>
          <w:rFonts w:ascii="Fira Sans" w:hAnsi="Fira Sans"/>
          <w:b/>
          <w:sz w:val="22"/>
          <w:szCs w:val="22"/>
          <w:u w:val="single"/>
        </w:rPr>
      </w:pPr>
      <w:r w:rsidRPr="00B217B3">
        <w:rPr>
          <w:rFonts w:ascii="Fira Sans" w:hAnsi="Fira Sans"/>
          <w:b/>
          <w:sz w:val="22"/>
          <w:szCs w:val="22"/>
          <w:u w:val="single"/>
        </w:rPr>
        <w:t>Pytanie nr 59:</w:t>
      </w:r>
      <w:r w:rsidR="000E36DD">
        <w:rPr>
          <w:rFonts w:ascii="Fira Sans" w:hAnsi="Fira Sans"/>
          <w:b/>
          <w:sz w:val="22"/>
          <w:szCs w:val="22"/>
          <w:u w:val="single"/>
        </w:rPr>
        <w:t xml:space="preserve"> Dotyczy części nr 6, poz. 1 </w:t>
      </w:r>
    </w:p>
    <w:p w14:paraId="63609DFC" w14:textId="56091DDF"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 xml:space="preserve">Zwracamy się z prośbą o wyrażenie zgody na zaoferowanie zestawu serwet do zabiegów </w:t>
      </w:r>
      <w:proofErr w:type="spellStart"/>
      <w:r w:rsidRPr="00011303">
        <w:rPr>
          <w:rFonts w:ascii="Fira Sans" w:hAnsi="Fira Sans"/>
          <w:bCs/>
          <w:iCs/>
          <w:sz w:val="22"/>
          <w:szCs w:val="22"/>
        </w:rPr>
        <w:t>przezcewkowych</w:t>
      </w:r>
      <w:proofErr w:type="spellEnd"/>
      <w:r w:rsidRPr="00011303">
        <w:rPr>
          <w:rFonts w:ascii="Fira Sans" w:hAnsi="Fira Sans"/>
          <w:bCs/>
          <w:iCs/>
          <w:sz w:val="22"/>
          <w:szCs w:val="22"/>
        </w:rPr>
        <w:t xml:space="preserve"> TUR</w:t>
      </w:r>
      <w:r w:rsidR="00495980">
        <w:rPr>
          <w:rFonts w:ascii="Fira Sans" w:hAnsi="Fira Sans"/>
          <w:bCs/>
          <w:iCs/>
          <w:sz w:val="22"/>
          <w:szCs w:val="22"/>
        </w:rPr>
        <w:t xml:space="preserve"> </w:t>
      </w:r>
      <w:r w:rsidRPr="00011303">
        <w:rPr>
          <w:rFonts w:ascii="Fira Sans" w:hAnsi="Fira Sans"/>
          <w:bCs/>
          <w:iCs/>
          <w:sz w:val="22"/>
          <w:szCs w:val="22"/>
        </w:rPr>
        <w:t>wykonanego z wytrzymałego, nieprzemakalnego laminatu o</w:t>
      </w:r>
      <w:r w:rsidR="00487A5F">
        <w:rPr>
          <w:rFonts w:ascii="Fira Sans" w:hAnsi="Fira Sans"/>
          <w:bCs/>
          <w:iCs/>
          <w:sz w:val="22"/>
          <w:szCs w:val="22"/>
        </w:rPr>
        <w:t> </w:t>
      </w:r>
      <w:r w:rsidRPr="00011303">
        <w:rPr>
          <w:rFonts w:ascii="Fira Sans" w:hAnsi="Fira Sans"/>
          <w:bCs/>
          <w:iCs/>
          <w:sz w:val="22"/>
          <w:szCs w:val="22"/>
        </w:rPr>
        <w:t>gramaturze 62g/m2 o poniższym składzie i parametrach:</w:t>
      </w:r>
    </w:p>
    <w:p w14:paraId="0C99C94E" w14:textId="77777777"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 1 x serweta na stół instrumentariuszki 140x190cm, wzmocnienie 80x190cm</w:t>
      </w:r>
    </w:p>
    <w:p w14:paraId="02CC7960" w14:textId="77777777"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 1 x serweta główna o minimalnych wymiarach 200/260x185cm posiadająca : zintegrowane nogawice, torbę na</w:t>
      </w:r>
    </w:p>
    <w:p w14:paraId="65B0D539" w14:textId="4379D7CF"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płyny z sitem, zaworkiem i kształtownikiem (wymiar worka: szerokość minimum 68 cm wysokość worka od podstawy do</w:t>
      </w:r>
      <w:r w:rsidR="00495980">
        <w:rPr>
          <w:rFonts w:ascii="Fira Sans" w:hAnsi="Fira Sans"/>
          <w:bCs/>
          <w:iCs/>
          <w:sz w:val="22"/>
          <w:szCs w:val="22"/>
        </w:rPr>
        <w:t xml:space="preserve"> </w:t>
      </w:r>
      <w:r w:rsidRPr="00011303">
        <w:rPr>
          <w:rFonts w:ascii="Fira Sans" w:hAnsi="Fira Sans"/>
          <w:bCs/>
          <w:iCs/>
          <w:sz w:val="22"/>
          <w:szCs w:val="22"/>
        </w:rPr>
        <w:t>zaworu minimum 51cm), worek wyposażony w dwie taśmy samoprzylepne umożliwiające przyklejenie worka do fartucha</w:t>
      </w:r>
      <w:r w:rsidR="00495980">
        <w:rPr>
          <w:rFonts w:ascii="Fira Sans" w:hAnsi="Fira Sans"/>
          <w:bCs/>
          <w:iCs/>
          <w:sz w:val="22"/>
          <w:szCs w:val="22"/>
        </w:rPr>
        <w:t xml:space="preserve"> </w:t>
      </w:r>
      <w:r w:rsidRPr="00011303">
        <w:rPr>
          <w:rFonts w:ascii="Fira Sans" w:hAnsi="Fira Sans"/>
          <w:bCs/>
          <w:iCs/>
          <w:sz w:val="22"/>
          <w:szCs w:val="22"/>
        </w:rPr>
        <w:t>operatora ( bez troków), 2</w:t>
      </w:r>
      <w:r w:rsidR="00487A5F">
        <w:rPr>
          <w:rFonts w:ascii="Fira Sans" w:hAnsi="Fira Sans"/>
          <w:bCs/>
          <w:iCs/>
          <w:sz w:val="22"/>
          <w:szCs w:val="22"/>
        </w:rPr>
        <w:t> </w:t>
      </w:r>
      <w:r w:rsidRPr="00011303">
        <w:rPr>
          <w:rFonts w:ascii="Fira Sans" w:hAnsi="Fira Sans"/>
          <w:bCs/>
          <w:iCs/>
          <w:sz w:val="22"/>
          <w:szCs w:val="22"/>
        </w:rPr>
        <w:t>samoprzylepne okna : okno nadłonowe o średnicy 7cm i okno do obłożenia okolic krocza o</w:t>
      </w:r>
      <w:r w:rsidR="00495980">
        <w:rPr>
          <w:rFonts w:ascii="Fira Sans" w:hAnsi="Fira Sans"/>
          <w:bCs/>
          <w:iCs/>
          <w:sz w:val="22"/>
          <w:szCs w:val="22"/>
        </w:rPr>
        <w:t xml:space="preserve"> </w:t>
      </w:r>
      <w:r w:rsidRPr="00011303">
        <w:rPr>
          <w:rFonts w:ascii="Fira Sans" w:hAnsi="Fira Sans"/>
          <w:bCs/>
          <w:iCs/>
          <w:sz w:val="22"/>
          <w:szCs w:val="22"/>
        </w:rPr>
        <w:t xml:space="preserve">wymiarach 7x10cm, a także </w:t>
      </w:r>
      <w:proofErr w:type="spellStart"/>
      <w:r w:rsidRPr="00011303">
        <w:rPr>
          <w:rFonts w:ascii="Fira Sans" w:hAnsi="Fira Sans"/>
          <w:bCs/>
          <w:iCs/>
          <w:sz w:val="22"/>
          <w:szCs w:val="22"/>
        </w:rPr>
        <w:t>bezlateksową</w:t>
      </w:r>
      <w:proofErr w:type="spellEnd"/>
      <w:r w:rsidRPr="00011303">
        <w:rPr>
          <w:rFonts w:ascii="Fira Sans" w:hAnsi="Fira Sans"/>
          <w:bCs/>
          <w:iCs/>
          <w:sz w:val="22"/>
          <w:szCs w:val="22"/>
        </w:rPr>
        <w:t xml:space="preserve"> osłonę na palec o średnicy 3,5cm</w:t>
      </w:r>
    </w:p>
    <w:p w14:paraId="4BF0E637" w14:textId="77777777"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 1 x włókninowa taśma samoprzylepna 9x50cm</w:t>
      </w:r>
    </w:p>
    <w:p w14:paraId="73BCA524" w14:textId="77777777"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 2 x ręczniki celulozowe wzmocnione syntetyczną nitką 30x40cm</w:t>
      </w:r>
    </w:p>
    <w:p w14:paraId="27185C20" w14:textId="77777777"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PARAMETRY TECHNICZNE MATERIAŁU :</w:t>
      </w:r>
    </w:p>
    <w:p w14:paraId="6C930FD0" w14:textId="77777777"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Odporność na przenikanie cieczy minimum 200 cm słupa H2O.</w:t>
      </w:r>
    </w:p>
    <w:p w14:paraId="60D296BF" w14:textId="77777777"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 xml:space="preserve">Wytrzymałość na wypychanie sucho/mokro: minimum 300/200 </w:t>
      </w:r>
      <w:proofErr w:type="spellStart"/>
      <w:r w:rsidRPr="00011303">
        <w:rPr>
          <w:rFonts w:ascii="Fira Sans" w:hAnsi="Fira Sans"/>
          <w:bCs/>
          <w:iCs/>
          <w:sz w:val="22"/>
          <w:szCs w:val="22"/>
        </w:rPr>
        <w:t>kPa</w:t>
      </w:r>
      <w:proofErr w:type="spellEnd"/>
      <w:r w:rsidRPr="00011303">
        <w:rPr>
          <w:rFonts w:ascii="Fira Sans" w:hAnsi="Fira Sans"/>
          <w:bCs/>
          <w:iCs/>
          <w:sz w:val="22"/>
          <w:szCs w:val="22"/>
        </w:rPr>
        <w:t>.</w:t>
      </w:r>
    </w:p>
    <w:p w14:paraId="09EE04B7" w14:textId="77777777"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Wytrzymałość na rozciąganie (rozrywanie) na sucho/mokro minimum 160/44N.</w:t>
      </w:r>
    </w:p>
    <w:p w14:paraId="0B37A678" w14:textId="13DCF97A" w:rsidR="00011303" w:rsidRPr="00011303" w:rsidRDefault="00011303" w:rsidP="00487A5F">
      <w:pPr>
        <w:spacing w:line="240" w:lineRule="atLeast"/>
        <w:jc w:val="both"/>
        <w:rPr>
          <w:rFonts w:ascii="Fira Sans" w:hAnsi="Fira Sans"/>
          <w:bCs/>
          <w:iCs/>
          <w:sz w:val="22"/>
          <w:szCs w:val="22"/>
        </w:rPr>
      </w:pPr>
      <w:proofErr w:type="spellStart"/>
      <w:r w:rsidRPr="00011303">
        <w:rPr>
          <w:rFonts w:ascii="Fira Sans" w:hAnsi="Fira Sans"/>
          <w:bCs/>
          <w:iCs/>
          <w:sz w:val="22"/>
          <w:szCs w:val="22"/>
        </w:rPr>
        <w:t>O</w:t>
      </w:r>
      <w:r w:rsidR="00495980">
        <w:rPr>
          <w:rFonts w:ascii="Fira Sans" w:hAnsi="Fira Sans"/>
          <w:bCs/>
          <w:iCs/>
          <w:sz w:val="22"/>
          <w:szCs w:val="22"/>
        </w:rPr>
        <w:t>,</w:t>
      </w:r>
      <w:r w:rsidRPr="00011303">
        <w:rPr>
          <w:rFonts w:ascii="Fira Sans" w:hAnsi="Fira Sans"/>
          <w:bCs/>
          <w:iCs/>
          <w:sz w:val="22"/>
          <w:szCs w:val="22"/>
        </w:rPr>
        <w:t>błożenie</w:t>
      </w:r>
      <w:proofErr w:type="spellEnd"/>
      <w:r w:rsidRPr="00011303">
        <w:rPr>
          <w:rFonts w:ascii="Fira Sans" w:hAnsi="Fira Sans"/>
          <w:bCs/>
          <w:iCs/>
          <w:sz w:val="22"/>
          <w:szCs w:val="22"/>
        </w:rPr>
        <w:t xml:space="preserve"> spełnia wymagania normy PN EN 13795-1:2019 wymagania wysokie (na całej powierzchni serwety)</w:t>
      </w:r>
    </w:p>
    <w:p w14:paraId="70F9EFBB" w14:textId="77777777"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WYMAGANIA :</w:t>
      </w:r>
    </w:p>
    <w:p w14:paraId="3F6EC43B" w14:textId="3458EAAE" w:rsidR="00011303" w:rsidRPr="00011303"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Przedmiot dostawy odpowiada wymogom normy EN 13795-1:2019 (potwierdzone kartą techniczną gotowego wyrobu)</w:t>
      </w:r>
    </w:p>
    <w:p w14:paraId="6A8F8935" w14:textId="6681D6E7" w:rsidR="001F617C" w:rsidRDefault="00011303" w:rsidP="00487A5F">
      <w:pPr>
        <w:spacing w:line="240" w:lineRule="atLeast"/>
        <w:jc w:val="both"/>
        <w:rPr>
          <w:rFonts w:ascii="Fira Sans" w:hAnsi="Fira Sans"/>
          <w:bCs/>
          <w:iCs/>
          <w:sz w:val="22"/>
          <w:szCs w:val="22"/>
        </w:rPr>
      </w:pPr>
      <w:r w:rsidRPr="00011303">
        <w:rPr>
          <w:rFonts w:ascii="Fira Sans" w:hAnsi="Fira Sans"/>
          <w:bCs/>
          <w:iCs/>
          <w:sz w:val="22"/>
          <w:szCs w:val="22"/>
        </w:rPr>
        <w:t>Opakowania jednostkowe wyposażone w dwie samoprzylepne naklejki transferowe zawierające nazwę dostawcy,</w:t>
      </w:r>
      <w:r w:rsidR="00495980">
        <w:rPr>
          <w:rFonts w:ascii="Fira Sans" w:hAnsi="Fira Sans"/>
          <w:bCs/>
          <w:iCs/>
          <w:sz w:val="22"/>
          <w:szCs w:val="22"/>
        </w:rPr>
        <w:t xml:space="preserve"> </w:t>
      </w:r>
      <w:r w:rsidRPr="00011303">
        <w:rPr>
          <w:rFonts w:ascii="Fira Sans" w:hAnsi="Fira Sans"/>
          <w:bCs/>
          <w:iCs/>
          <w:sz w:val="22"/>
          <w:szCs w:val="22"/>
        </w:rPr>
        <w:t>numer referencyjny produktu, numer serii i datę ważności</w:t>
      </w:r>
    </w:p>
    <w:p w14:paraId="69A88942" w14:textId="77777777" w:rsidR="00011303" w:rsidRPr="00011303" w:rsidRDefault="00011303" w:rsidP="00487A5F">
      <w:pPr>
        <w:spacing w:line="240" w:lineRule="atLeast"/>
        <w:jc w:val="both"/>
        <w:rPr>
          <w:rFonts w:ascii="Fira Sans" w:hAnsi="Fira Sans"/>
          <w:bCs/>
          <w:iCs/>
          <w:sz w:val="22"/>
          <w:szCs w:val="22"/>
        </w:rPr>
      </w:pPr>
    </w:p>
    <w:p w14:paraId="1F8F9D82" w14:textId="3326608D" w:rsidR="001F617C" w:rsidRPr="00B217B3" w:rsidRDefault="001F617C" w:rsidP="00487A5F">
      <w:pPr>
        <w:spacing w:line="240" w:lineRule="atLeast"/>
        <w:jc w:val="both"/>
        <w:rPr>
          <w:rFonts w:ascii="Fira Sans" w:hAnsi="Fira Sans"/>
          <w:b/>
          <w:sz w:val="22"/>
          <w:szCs w:val="22"/>
        </w:rPr>
      </w:pPr>
      <w:r w:rsidRPr="00495980">
        <w:rPr>
          <w:rFonts w:ascii="Fira Sans" w:hAnsi="Fira Sans"/>
          <w:b/>
          <w:i/>
          <w:sz w:val="22"/>
          <w:szCs w:val="22"/>
        </w:rPr>
        <w:t>Odp. Zamawiającego:</w:t>
      </w:r>
      <w:r w:rsidR="00495980" w:rsidRPr="00495980">
        <w:rPr>
          <w:rFonts w:ascii="Fira Sans" w:hAnsi="Fira Sans"/>
          <w:b/>
          <w:i/>
          <w:sz w:val="22"/>
          <w:szCs w:val="22"/>
        </w:rPr>
        <w:t xml:space="preserve"> Zamawiający</w:t>
      </w:r>
      <w:r w:rsidR="00495980">
        <w:rPr>
          <w:rFonts w:ascii="Fira Sans" w:hAnsi="Fira Sans"/>
          <w:b/>
          <w:i/>
          <w:sz w:val="22"/>
          <w:szCs w:val="22"/>
        </w:rPr>
        <w:t xml:space="preserve"> podtrzymuje zapisy SWZ. </w:t>
      </w:r>
    </w:p>
    <w:p w14:paraId="142DC8B3" w14:textId="77777777" w:rsidR="00FC49D5" w:rsidRDefault="00FC49D5" w:rsidP="00487A5F">
      <w:pPr>
        <w:spacing w:line="240" w:lineRule="atLeast"/>
        <w:jc w:val="both"/>
        <w:rPr>
          <w:rFonts w:ascii="Fira Sans" w:hAnsi="Fira Sans"/>
          <w:b/>
          <w:sz w:val="22"/>
          <w:szCs w:val="22"/>
          <w:u w:val="single"/>
        </w:rPr>
      </w:pPr>
    </w:p>
    <w:p w14:paraId="0EEA5C14" w14:textId="77777777" w:rsidR="00467A66" w:rsidRDefault="00467A66" w:rsidP="00487A5F">
      <w:pPr>
        <w:spacing w:line="240" w:lineRule="atLeast"/>
        <w:jc w:val="both"/>
        <w:rPr>
          <w:rFonts w:ascii="Fira Sans" w:hAnsi="Fira Sans"/>
          <w:b/>
          <w:sz w:val="22"/>
          <w:szCs w:val="22"/>
          <w:u w:val="single"/>
        </w:rPr>
      </w:pPr>
    </w:p>
    <w:p w14:paraId="27564CBF" w14:textId="77777777" w:rsidR="00467A66" w:rsidRDefault="00467A66" w:rsidP="00487A5F">
      <w:pPr>
        <w:spacing w:line="240" w:lineRule="atLeast"/>
        <w:jc w:val="both"/>
        <w:rPr>
          <w:rFonts w:ascii="Fira Sans" w:hAnsi="Fira Sans"/>
          <w:b/>
          <w:sz w:val="22"/>
          <w:szCs w:val="22"/>
          <w:u w:val="single"/>
        </w:rPr>
      </w:pPr>
    </w:p>
    <w:p w14:paraId="68F25DAE" w14:textId="77777777" w:rsidR="00467A66" w:rsidRDefault="00467A66" w:rsidP="00487A5F">
      <w:pPr>
        <w:spacing w:line="240" w:lineRule="atLeast"/>
        <w:jc w:val="both"/>
        <w:rPr>
          <w:rFonts w:ascii="Fira Sans" w:hAnsi="Fira Sans"/>
          <w:b/>
          <w:sz w:val="22"/>
          <w:szCs w:val="22"/>
          <w:u w:val="single"/>
        </w:rPr>
      </w:pPr>
    </w:p>
    <w:p w14:paraId="77FB9AE4" w14:textId="77777777" w:rsidR="00467A66" w:rsidRDefault="00467A66" w:rsidP="00487A5F">
      <w:pPr>
        <w:spacing w:line="240" w:lineRule="atLeast"/>
        <w:jc w:val="both"/>
        <w:rPr>
          <w:rFonts w:ascii="Fira Sans" w:hAnsi="Fira Sans"/>
          <w:b/>
          <w:sz w:val="22"/>
          <w:szCs w:val="22"/>
          <w:u w:val="single"/>
        </w:rPr>
      </w:pPr>
    </w:p>
    <w:p w14:paraId="556C1DB0" w14:textId="77777777" w:rsidR="00467A66" w:rsidRDefault="00467A66" w:rsidP="00487A5F">
      <w:pPr>
        <w:spacing w:line="240" w:lineRule="atLeast"/>
        <w:jc w:val="both"/>
        <w:rPr>
          <w:rFonts w:ascii="Fira Sans" w:hAnsi="Fira Sans"/>
          <w:b/>
          <w:sz w:val="22"/>
          <w:szCs w:val="22"/>
          <w:u w:val="single"/>
        </w:rPr>
      </w:pPr>
    </w:p>
    <w:p w14:paraId="30127226" w14:textId="0A7213BE" w:rsidR="001F617C" w:rsidRPr="00B217B3" w:rsidRDefault="001F617C" w:rsidP="00487A5F">
      <w:pPr>
        <w:spacing w:line="240" w:lineRule="atLeast"/>
        <w:jc w:val="both"/>
        <w:rPr>
          <w:rFonts w:ascii="Fira Sans" w:hAnsi="Fira Sans"/>
          <w:b/>
          <w:sz w:val="22"/>
          <w:szCs w:val="22"/>
        </w:rPr>
      </w:pPr>
      <w:r w:rsidRPr="00B217B3">
        <w:rPr>
          <w:rFonts w:ascii="Fira Sans" w:hAnsi="Fira Sans"/>
          <w:b/>
          <w:sz w:val="22"/>
          <w:szCs w:val="22"/>
          <w:u w:val="single"/>
        </w:rPr>
        <w:lastRenderedPageBreak/>
        <w:t>Pytanie nr 60:</w:t>
      </w:r>
      <w:r w:rsidR="000E36DD">
        <w:rPr>
          <w:rFonts w:ascii="Fira Sans" w:hAnsi="Fira Sans"/>
          <w:b/>
          <w:sz w:val="22"/>
          <w:szCs w:val="22"/>
          <w:u w:val="single"/>
        </w:rPr>
        <w:t xml:space="preserve"> Dotyczy części nr 21 </w:t>
      </w:r>
    </w:p>
    <w:p w14:paraId="00D19A82" w14:textId="77777777" w:rsidR="000E36DD" w:rsidRPr="000E36DD" w:rsidRDefault="000E36DD" w:rsidP="00487A5F">
      <w:pPr>
        <w:spacing w:line="240" w:lineRule="atLeast"/>
        <w:jc w:val="both"/>
        <w:rPr>
          <w:rFonts w:ascii="Fira Sans" w:hAnsi="Fira Sans"/>
          <w:bCs/>
          <w:iCs/>
          <w:sz w:val="22"/>
          <w:szCs w:val="22"/>
        </w:rPr>
      </w:pPr>
      <w:r w:rsidRPr="000E36DD">
        <w:rPr>
          <w:rFonts w:ascii="Fira Sans" w:hAnsi="Fira Sans"/>
          <w:bCs/>
          <w:iCs/>
          <w:sz w:val="22"/>
          <w:szCs w:val="22"/>
        </w:rPr>
        <w:t xml:space="preserve">Zwracamy się z prośbą do Zamawiającego o dopuszczenie noża </w:t>
      </w:r>
      <w:proofErr w:type="spellStart"/>
      <w:r w:rsidRPr="000E36DD">
        <w:rPr>
          <w:rFonts w:ascii="Fira Sans" w:hAnsi="Fira Sans"/>
          <w:bCs/>
          <w:iCs/>
          <w:sz w:val="22"/>
          <w:szCs w:val="22"/>
        </w:rPr>
        <w:t>Slit</w:t>
      </w:r>
      <w:proofErr w:type="spellEnd"/>
      <w:r w:rsidRPr="000E36DD">
        <w:rPr>
          <w:rFonts w:ascii="Fira Sans" w:hAnsi="Fira Sans"/>
          <w:bCs/>
          <w:iCs/>
          <w:sz w:val="22"/>
          <w:szCs w:val="22"/>
        </w:rPr>
        <w:t xml:space="preserve"> 2,4 ostrzonego od góry. Opakowanie 5 sztuk, możliwość zamawiania na sztuki.</w:t>
      </w:r>
    </w:p>
    <w:p w14:paraId="4EB1E05D" w14:textId="0421105F" w:rsidR="001F617C" w:rsidRPr="000E36DD" w:rsidRDefault="000E36DD" w:rsidP="00487A5F">
      <w:pPr>
        <w:spacing w:line="240" w:lineRule="atLeast"/>
        <w:jc w:val="both"/>
        <w:rPr>
          <w:rFonts w:ascii="Fira Sans" w:hAnsi="Fira Sans"/>
          <w:bCs/>
          <w:iCs/>
          <w:sz w:val="22"/>
          <w:szCs w:val="22"/>
        </w:rPr>
      </w:pPr>
      <w:r w:rsidRPr="000E36DD">
        <w:rPr>
          <w:rFonts w:ascii="Fira Sans" w:hAnsi="Fira Sans"/>
          <w:bCs/>
          <w:iCs/>
          <w:sz w:val="22"/>
          <w:szCs w:val="22"/>
        </w:rPr>
        <w:t>Jaką ilość wówczas należy zaoferować?</w:t>
      </w:r>
    </w:p>
    <w:p w14:paraId="0B51FD8A" w14:textId="77777777" w:rsidR="000E36DD" w:rsidRDefault="000E36DD" w:rsidP="00487A5F">
      <w:pPr>
        <w:spacing w:line="240" w:lineRule="atLeast"/>
        <w:jc w:val="both"/>
        <w:rPr>
          <w:rFonts w:ascii="Fira Sans" w:hAnsi="Fira Sans"/>
          <w:b/>
          <w:i/>
          <w:sz w:val="22"/>
          <w:szCs w:val="22"/>
        </w:rPr>
      </w:pPr>
    </w:p>
    <w:p w14:paraId="008B3A2E" w14:textId="77777777" w:rsidR="00FD7668" w:rsidRPr="00B217B3" w:rsidRDefault="00FD7668" w:rsidP="00FD7668">
      <w:pPr>
        <w:spacing w:line="240" w:lineRule="atLeast"/>
        <w:jc w:val="both"/>
        <w:rPr>
          <w:rFonts w:ascii="Fira Sans" w:hAnsi="Fira Sans"/>
          <w:b/>
          <w:sz w:val="22"/>
          <w:szCs w:val="22"/>
        </w:rPr>
      </w:pPr>
      <w:r w:rsidRPr="00FD7668">
        <w:rPr>
          <w:rFonts w:ascii="Fira Sans" w:hAnsi="Fira Sans"/>
          <w:b/>
          <w:i/>
          <w:sz w:val="22"/>
          <w:szCs w:val="22"/>
        </w:rPr>
        <w:t>Odp. Zamawiającego: Zamawiający</w:t>
      </w:r>
      <w:r>
        <w:rPr>
          <w:rFonts w:ascii="Fira Sans" w:hAnsi="Fira Sans"/>
          <w:b/>
          <w:i/>
          <w:sz w:val="22"/>
          <w:szCs w:val="22"/>
        </w:rPr>
        <w:t xml:space="preserve"> dopuszcza. </w:t>
      </w:r>
    </w:p>
    <w:p w14:paraId="2AE6C37A" w14:textId="77777777" w:rsidR="002C5C1D" w:rsidRPr="00B217B3" w:rsidRDefault="002C5C1D" w:rsidP="00487A5F">
      <w:pPr>
        <w:spacing w:line="240" w:lineRule="atLeast"/>
        <w:jc w:val="both"/>
        <w:rPr>
          <w:rFonts w:ascii="Fira Sans" w:hAnsi="Fira Sans"/>
          <w:b/>
          <w:sz w:val="22"/>
          <w:szCs w:val="22"/>
        </w:rPr>
      </w:pPr>
    </w:p>
    <w:p w14:paraId="5FFC75D0" w14:textId="47C3654A" w:rsidR="000E36DD" w:rsidRPr="000E36DD" w:rsidRDefault="000E36DD" w:rsidP="00487A5F">
      <w:pPr>
        <w:jc w:val="both"/>
        <w:rPr>
          <w:rFonts w:ascii="Fira Sans" w:hAnsi="Fira Sans"/>
          <w:b/>
          <w:sz w:val="22"/>
          <w:szCs w:val="22"/>
          <w:u w:val="single"/>
        </w:rPr>
      </w:pPr>
      <w:r w:rsidRPr="000E36DD">
        <w:rPr>
          <w:rFonts w:ascii="Fira Sans" w:hAnsi="Fira Sans"/>
          <w:b/>
          <w:sz w:val="22"/>
          <w:szCs w:val="22"/>
          <w:u w:val="single"/>
        </w:rPr>
        <w:t>Pytanie nr 61:</w:t>
      </w:r>
      <w:r>
        <w:rPr>
          <w:rFonts w:ascii="Fira Sans" w:hAnsi="Fira Sans"/>
          <w:b/>
          <w:sz w:val="22"/>
          <w:szCs w:val="22"/>
          <w:u w:val="single"/>
        </w:rPr>
        <w:t xml:space="preserve"> Dotyczy części nr 23 </w:t>
      </w:r>
    </w:p>
    <w:p w14:paraId="6B3B9878" w14:textId="77777777" w:rsidR="000E36DD" w:rsidRPr="000E36DD" w:rsidRDefault="000E36DD" w:rsidP="00487A5F">
      <w:pPr>
        <w:jc w:val="both"/>
        <w:rPr>
          <w:rFonts w:ascii="Fira Sans" w:hAnsi="Fira Sans"/>
          <w:bCs/>
          <w:sz w:val="22"/>
          <w:szCs w:val="22"/>
        </w:rPr>
      </w:pPr>
      <w:r w:rsidRPr="000E36DD">
        <w:rPr>
          <w:rFonts w:ascii="Fira Sans" w:hAnsi="Fira Sans"/>
          <w:bCs/>
          <w:sz w:val="22"/>
          <w:szCs w:val="22"/>
        </w:rPr>
        <w:t xml:space="preserve">Czy zamawiający dopuści również </w:t>
      </w:r>
      <w:proofErr w:type="spellStart"/>
      <w:r w:rsidRPr="000E36DD">
        <w:rPr>
          <w:rFonts w:ascii="Fira Sans" w:hAnsi="Fira Sans"/>
          <w:bCs/>
          <w:sz w:val="22"/>
          <w:szCs w:val="22"/>
        </w:rPr>
        <w:t>wiskoelastyk</w:t>
      </w:r>
      <w:proofErr w:type="spellEnd"/>
      <w:r w:rsidRPr="000E36DD">
        <w:rPr>
          <w:rFonts w:ascii="Fira Sans" w:hAnsi="Fira Sans"/>
          <w:bCs/>
          <w:sz w:val="22"/>
          <w:szCs w:val="22"/>
        </w:rPr>
        <w:t xml:space="preserve"> o poniższych parametrach:</w:t>
      </w:r>
    </w:p>
    <w:p w14:paraId="68552A47" w14:textId="77777777" w:rsidR="000E36DD" w:rsidRPr="000E36DD" w:rsidRDefault="000E36DD" w:rsidP="00487A5F">
      <w:pPr>
        <w:jc w:val="both"/>
        <w:rPr>
          <w:rFonts w:ascii="Fira Sans" w:hAnsi="Fira Sans"/>
          <w:bCs/>
          <w:sz w:val="22"/>
          <w:szCs w:val="22"/>
        </w:rPr>
      </w:pPr>
      <w:r w:rsidRPr="000E36DD">
        <w:rPr>
          <w:rFonts w:ascii="Fira Sans" w:hAnsi="Fira Sans"/>
          <w:bCs/>
          <w:sz w:val="22"/>
          <w:szCs w:val="22"/>
        </w:rPr>
        <w:t>1,0% roztwór kwasu hialuronowego o stężeniu 1,0%, waga molekularna 1.0-1.5 mln Da,</w:t>
      </w:r>
    </w:p>
    <w:p w14:paraId="2643DB35" w14:textId="77777777" w:rsidR="000E36DD" w:rsidRPr="000E36DD" w:rsidRDefault="000E36DD" w:rsidP="00487A5F">
      <w:pPr>
        <w:jc w:val="both"/>
        <w:rPr>
          <w:rFonts w:ascii="Fira Sans" w:hAnsi="Fira Sans"/>
          <w:bCs/>
          <w:sz w:val="22"/>
          <w:szCs w:val="22"/>
        </w:rPr>
      </w:pPr>
      <w:r w:rsidRPr="000E36DD">
        <w:rPr>
          <w:rFonts w:ascii="Fira Sans" w:hAnsi="Fira Sans"/>
          <w:bCs/>
          <w:sz w:val="22"/>
          <w:szCs w:val="22"/>
        </w:rPr>
        <w:t xml:space="preserve">lepkość 30 000 </w:t>
      </w:r>
      <w:proofErr w:type="spellStart"/>
      <w:r w:rsidRPr="000E36DD">
        <w:rPr>
          <w:rFonts w:ascii="Fira Sans" w:hAnsi="Fira Sans"/>
          <w:bCs/>
          <w:sz w:val="22"/>
          <w:szCs w:val="22"/>
        </w:rPr>
        <w:t>mPas</w:t>
      </w:r>
      <w:proofErr w:type="spellEnd"/>
      <w:r w:rsidRPr="000E36DD">
        <w:rPr>
          <w:rFonts w:ascii="Fira Sans" w:hAnsi="Fira Sans"/>
          <w:bCs/>
          <w:sz w:val="22"/>
          <w:szCs w:val="22"/>
        </w:rPr>
        <w:t xml:space="preserve">, </w:t>
      </w:r>
      <w:proofErr w:type="spellStart"/>
      <w:r w:rsidRPr="000E36DD">
        <w:rPr>
          <w:rFonts w:ascii="Fira Sans" w:hAnsi="Fira Sans"/>
          <w:bCs/>
          <w:sz w:val="22"/>
          <w:szCs w:val="22"/>
        </w:rPr>
        <w:t>osmolarność</w:t>
      </w:r>
      <w:proofErr w:type="spellEnd"/>
      <w:r w:rsidRPr="000E36DD">
        <w:rPr>
          <w:rFonts w:ascii="Fira Sans" w:hAnsi="Fira Sans"/>
          <w:bCs/>
          <w:sz w:val="22"/>
          <w:szCs w:val="22"/>
        </w:rPr>
        <w:t xml:space="preserve"> 270-400mOsm/kg, przechowywanie 2-25˚C, </w:t>
      </w:r>
      <w:proofErr w:type="spellStart"/>
      <w:r w:rsidRPr="000E36DD">
        <w:rPr>
          <w:rFonts w:ascii="Fira Sans" w:hAnsi="Fira Sans"/>
          <w:bCs/>
          <w:sz w:val="22"/>
          <w:szCs w:val="22"/>
        </w:rPr>
        <w:t>Ph</w:t>
      </w:r>
      <w:proofErr w:type="spellEnd"/>
      <w:r w:rsidRPr="000E36DD">
        <w:rPr>
          <w:rFonts w:ascii="Fira Sans" w:hAnsi="Fira Sans"/>
          <w:bCs/>
          <w:sz w:val="22"/>
          <w:szCs w:val="22"/>
        </w:rPr>
        <w:t xml:space="preserve"> 6.8-7.4,</w:t>
      </w:r>
    </w:p>
    <w:p w14:paraId="73408919" w14:textId="143D4BEF" w:rsidR="000E36DD" w:rsidRPr="000E36DD" w:rsidRDefault="000E36DD" w:rsidP="00487A5F">
      <w:pPr>
        <w:jc w:val="both"/>
        <w:rPr>
          <w:rFonts w:ascii="Fira Sans" w:hAnsi="Fira Sans"/>
          <w:bCs/>
          <w:sz w:val="22"/>
          <w:szCs w:val="22"/>
        </w:rPr>
      </w:pPr>
      <w:r w:rsidRPr="000E36DD">
        <w:rPr>
          <w:rFonts w:ascii="Fira Sans" w:hAnsi="Fira Sans"/>
          <w:bCs/>
          <w:sz w:val="22"/>
          <w:szCs w:val="22"/>
        </w:rPr>
        <w:t>objętość ampułkostrzykawki 1 ml, opakowanie 1 sztuka?</w:t>
      </w:r>
    </w:p>
    <w:p w14:paraId="4B6FD462" w14:textId="77777777" w:rsidR="000E36DD" w:rsidRDefault="000E36DD" w:rsidP="00487A5F">
      <w:pPr>
        <w:jc w:val="both"/>
        <w:rPr>
          <w:rFonts w:ascii="Fira Sans" w:hAnsi="Fira Sans"/>
          <w:b/>
          <w:i/>
          <w:iCs/>
          <w:sz w:val="22"/>
          <w:szCs w:val="22"/>
        </w:rPr>
      </w:pPr>
    </w:p>
    <w:p w14:paraId="4CFC5B80" w14:textId="58F96155" w:rsidR="00075737" w:rsidRDefault="000E36DD" w:rsidP="00487A5F">
      <w:pPr>
        <w:jc w:val="both"/>
        <w:rPr>
          <w:rFonts w:ascii="Fira Sans" w:hAnsi="Fira Sans"/>
          <w:b/>
          <w:i/>
          <w:iCs/>
          <w:sz w:val="22"/>
          <w:szCs w:val="22"/>
        </w:rPr>
      </w:pPr>
      <w:r w:rsidRPr="00FD7668">
        <w:rPr>
          <w:rFonts w:ascii="Fira Sans" w:hAnsi="Fira Sans"/>
          <w:b/>
          <w:i/>
          <w:iCs/>
          <w:sz w:val="22"/>
          <w:szCs w:val="22"/>
        </w:rPr>
        <w:t>Odp. Zamawiającego</w:t>
      </w:r>
      <w:r w:rsidR="00FD7668" w:rsidRPr="00FD7668">
        <w:rPr>
          <w:rFonts w:ascii="Fira Sans" w:hAnsi="Fira Sans"/>
          <w:b/>
          <w:i/>
          <w:iCs/>
          <w:sz w:val="22"/>
          <w:szCs w:val="22"/>
        </w:rPr>
        <w:t>: Zamawiający</w:t>
      </w:r>
      <w:r w:rsidR="00FD7668">
        <w:rPr>
          <w:rFonts w:ascii="Fira Sans" w:hAnsi="Fira Sans"/>
          <w:b/>
          <w:i/>
          <w:iCs/>
          <w:sz w:val="22"/>
          <w:szCs w:val="22"/>
        </w:rPr>
        <w:t xml:space="preserve"> podtrzymuje zapisy SWZ. </w:t>
      </w:r>
    </w:p>
    <w:p w14:paraId="11331A82" w14:textId="708CBA7A" w:rsidR="000E36DD" w:rsidRDefault="000E36DD" w:rsidP="00487A5F">
      <w:pPr>
        <w:jc w:val="both"/>
        <w:rPr>
          <w:rFonts w:ascii="Fira Sans" w:hAnsi="Fira Sans"/>
          <w:b/>
          <w:i/>
          <w:iCs/>
          <w:sz w:val="22"/>
          <w:szCs w:val="22"/>
        </w:rPr>
      </w:pPr>
    </w:p>
    <w:p w14:paraId="2CFA285E" w14:textId="5AAA5529" w:rsidR="000E36DD" w:rsidRPr="000E36DD" w:rsidRDefault="000E36DD" w:rsidP="00487A5F">
      <w:pPr>
        <w:jc w:val="both"/>
        <w:rPr>
          <w:rFonts w:ascii="Fira Sans" w:hAnsi="Fira Sans"/>
          <w:b/>
          <w:sz w:val="22"/>
          <w:szCs w:val="22"/>
          <w:u w:val="single"/>
        </w:rPr>
      </w:pPr>
      <w:r w:rsidRPr="000E36DD">
        <w:rPr>
          <w:rFonts w:ascii="Fira Sans" w:hAnsi="Fira Sans"/>
          <w:b/>
          <w:sz w:val="22"/>
          <w:szCs w:val="22"/>
          <w:u w:val="single"/>
        </w:rPr>
        <w:t>Pytanie nr 6</w:t>
      </w:r>
      <w:r>
        <w:rPr>
          <w:rFonts w:ascii="Fira Sans" w:hAnsi="Fira Sans"/>
          <w:b/>
          <w:sz w:val="22"/>
          <w:szCs w:val="22"/>
          <w:u w:val="single"/>
        </w:rPr>
        <w:t>2</w:t>
      </w:r>
      <w:r w:rsidRPr="000E36DD">
        <w:rPr>
          <w:rFonts w:ascii="Fira Sans" w:hAnsi="Fira Sans"/>
          <w:b/>
          <w:sz w:val="22"/>
          <w:szCs w:val="22"/>
          <w:u w:val="single"/>
        </w:rPr>
        <w:t>:</w:t>
      </w:r>
      <w:r>
        <w:rPr>
          <w:rFonts w:ascii="Fira Sans" w:hAnsi="Fira Sans"/>
          <w:b/>
          <w:sz w:val="22"/>
          <w:szCs w:val="22"/>
          <w:u w:val="single"/>
        </w:rPr>
        <w:t xml:space="preserve"> Dotyczy części nr 25 </w:t>
      </w:r>
    </w:p>
    <w:p w14:paraId="13EB73DF" w14:textId="007075DD" w:rsidR="000E36DD" w:rsidRPr="000E36DD" w:rsidRDefault="000E36DD" w:rsidP="00487A5F">
      <w:pPr>
        <w:jc w:val="both"/>
        <w:rPr>
          <w:rFonts w:ascii="Fira Sans" w:hAnsi="Fira Sans"/>
          <w:bCs/>
          <w:sz w:val="22"/>
          <w:szCs w:val="22"/>
        </w:rPr>
      </w:pPr>
      <w:r w:rsidRPr="000E36DD">
        <w:rPr>
          <w:rFonts w:ascii="Fira Sans" w:hAnsi="Fira Sans"/>
          <w:bCs/>
          <w:sz w:val="22"/>
          <w:szCs w:val="22"/>
        </w:rPr>
        <w:t>Czy zamawiający dopuści również płyn BSS w plastikowej sztywnej butelce?</w:t>
      </w:r>
    </w:p>
    <w:p w14:paraId="6F70EC4E" w14:textId="77777777" w:rsidR="000E36DD" w:rsidRDefault="000E36DD" w:rsidP="00487A5F">
      <w:pPr>
        <w:jc w:val="both"/>
        <w:rPr>
          <w:rFonts w:ascii="Fira Sans" w:hAnsi="Fira Sans"/>
          <w:b/>
          <w:i/>
          <w:iCs/>
          <w:sz w:val="22"/>
          <w:szCs w:val="22"/>
          <w:highlight w:val="yellow"/>
        </w:rPr>
      </w:pPr>
    </w:p>
    <w:p w14:paraId="7843A769" w14:textId="77777777" w:rsidR="00FD7668" w:rsidRPr="00B217B3" w:rsidRDefault="00FD7668" w:rsidP="00FD7668">
      <w:pPr>
        <w:spacing w:line="240" w:lineRule="atLeast"/>
        <w:jc w:val="both"/>
        <w:rPr>
          <w:rFonts w:ascii="Fira Sans" w:hAnsi="Fira Sans"/>
          <w:b/>
          <w:sz w:val="22"/>
          <w:szCs w:val="22"/>
        </w:rPr>
      </w:pPr>
      <w:r w:rsidRPr="00FD7668">
        <w:rPr>
          <w:rFonts w:ascii="Fira Sans" w:hAnsi="Fira Sans"/>
          <w:b/>
          <w:i/>
          <w:sz w:val="22"/>
          <w:szCs w:val="22"/>
        </w:rPr>
        <w:t>Odp. Zamawiającego: Zamawiający</w:t>
      </w:r>
      <w:r>
        <w:rPr>
          <w:rFonts w:ascii="Fira Sans" w:hAnsi="Fira Sans"/>
          <w:b/>
          <w:i/>
          <w:sz w:val="22"/>
          <w:szCs w:val="22"/>
        </w:rPr>
        <w:t xml:space="preserve"> dopuszcza. </w:t>
      </w:r>
    </w:p>
    <w:p w14:paraId="61DABE93" w14:textId="6A69C9F4" w:rsidR="000E36DD" w:rsidRDefault="000E36DD" w:rsidP="00487A5F">
      <w:pPr>
        <w:jc w:val="both"/>
        <w:rPr>
          <w:rFonts w:ascii="Fira Sans" w:hAnsi="Fira Sans"/>
          <w:b/>
          <w:i/>
          <w:iCs/>
          <w:sz w:val="22"/>
          <w:szCs w:val="22"/>
        </w:rPr>
      </w:pPr>
    </w:p>
    <w:p w14:paraId="575B2810" w14:textId="594455A8" w:rsidR="000E36DD" w:rsidRPr="000E36DD" w:rsidRDefault="000E36DD" w:rsidP="00487A5F">
      <w:pPr>
        <w:jc w:val="both"/>
        <w:rPr>
          <w:rFonts w:ascii="Fira Sans" w:hAnsi="Fira Sans"/>
          <w:b/>
          <w:sz w:val="22"/>
          <w:szCs w:val="22"/>
          <w:u w:val="single"/>
        </w:rPr>
      </w:pPr>
      <w:bookmarkStart w:id="12" w:name="_Hlk167094605"/>
      <w:r w:rsidRPr="000E36DD">
        <w:rPr>
          <w:rFonts w:ascii="Fira Sans" w:hAnsi="Fira Sans"/>
          <w:b/>
          <w:sz w:val="22"/>
          <w:szCs w:val="22"/>
          <w:u w:val="single"/>
        </w:rPr>
        <w:t>Pytanie nr 6</w:t>
      </w:r>
      <w:r>
        <w:rPr>
          <w:rFonts w:ascii="Fira Sans" w:hAnsi="Fira Sans"/>
          <w:b/>
          <w:sz w:val="22"/>
          <w:szCs w:val="22"/>
          <w:u w:val="single"/>
        </w:rPr>
        <w:t>3</w:t>
      </w:r>
      <w:r w:rsidRPr="000E36DD">
        <w:rPr>
          <w:rFonts w:ascii="Fira Sans" w:hAnsi="Fira Sans"/>
          <w:b/>
          <w:sz w:val="22"/>
          <w:szCs w:val="22"/>
          <w:u w:val="single"/>
        </w:rPr>
        <w:t>:</w:t>
      </w:r>
      <w:r w:rsidR="00296FDD">
        <w:rPr>
          <w:rFonts w:ascii="Fira Sans" w:hAnsi="Fira Sans"/>
          <w:b/>
          <w:sz w:val="22"/>
          <w:szCs w:val="22"/>
          <w:u w:val="single"/>
        </w:rPr>
        <w:t xml:space="preserve"> Dotyczy części nr 2, poz. 1 </w:t>
      </w:r>
    </w:p>
    <w:p w14:paraId="43D26926" w14:textId="77777777" w:rsidR="00296FDD" w:rsidRPr="00296FDD" w:rsidRDefault="00296FDD" w:rsidP="00487A5F">
      <w:pPr>
        <w:jc w:val="both"/>
        <w:rPr>
          <w:rFonts w:ascii="Fira Sans" w:hAnsi="Fira Sans"/>
          <w:bCs/>
          <w:sz w:val="22"/>
          <w:szCs w:val="22"/>
        </w:rPr>
      </w:pPr>
      <w:r w:rsidRPr="00296FDD">
        <w:rPr>
          <w:rFonts w:ascii="Fira Sans" w:hAnsi="Fira Sans"/>
          <w:bCs/>
          <w:sz w:val="22"/>
          <w:szCs w:val="22"/>
        </w:rPr>
        <w:t>Czy Zamawiający dopuści zestaw serwet uniwersalny, który spełnia w pełnym zakresie normę PN EN 13795 i jest pozytywnie oceniany przez większość szpitali, o składzie:</w:t>
      </w:r>
    </w:p>
    <w:p w14:paraId="7A18ABFF" w14:textId="1F9D0C81" w:rsidR="00296FDD" w:rsidRPr="00296FDD" w:rsidRDefault="00296FDD" w:rsidP="00487A5F">
      <w:pPr>
        <w:jc w:val="both"/>
        <w:rPr>
          <w:rFonts w:ascii="Fira Sans" w:hAnsi="Fira Sans"/>
          <w:bCs/>
          <w:sz w:val="22"/>
          <w:szCs w:val="22"/>
        </w:rPr>
      </w:pPr>
      <w:r w:rsidRPr="00296FDD">
        <w:rPr>
          <w:rFonts w:ascii="Fira Sans" w:hAnsi="Fira Sans"/>
          <w:bCs/>
          <w:sz w:val="22"/>
          <w:szCs w:val="22"/>
        </w:rPr>
        <w:t>1.Serweta górna z taśmą samoprzylepną i ekranem anestezjologicznym 240x150cm – 1szt.</w:t>
      </w:r>
    </w:p>
    <w:p w14:paraId="1F8B43A2" w14:textId="66F57D70" w:rsidR="00296FDD" w:rsidRPr="00296FDD" w:rsidRDefault="00296FDD" w:rsidP="00487A5F">
      <w:pPr>
        <w:jc w:val="both"/>
        <w:rPr>
          <w:rFonts w:ascii="Fira Sans" w:hAnsi="Fira Sans"/>
          <w:bCs/>
          <w:sz w:val="22"/>
          <w:szCs w:val="22"/>
        </w:rPr>
      </w:pPr>
      <w:r w:rsidRPr="00296FDD">
        <w:rPr>
          <w:rFonts w:ascii="Fira Sans" w:hAnsi="Fira Sans"/>
          <w:bCs/>
          <w:sz w:val="22"/>
          <w:szCs w:val="22"/>
        </w:rPr>
        <w:t>2.Serwety boczne z taśmą samoprzylepną 90x75cm – 2 szt.</w:t>
      </w:r>
    </w:p>
    <w:p w14:paraId="3CAE6A34" w14:textId="72DA23F3" w:rsidR="00296FDD" w:rsidRPr="00296FDD" w:rsidRDefault="00296FDD" w:rsidP="00487A5F">
      <w:pPr>
        <w:jc w:val="both"/>
        <w:rPr>
          <w:rFonts w:ascii="Fira Sans" w:hAnsi="Fira Sans"/>
          <w:bCs/>
          <w:sz w:val="22"/>
          <w:szCs w:val="22"/>
        </w:rPr>
      </w:pPr>
      <w:r w:rsidRPr="00296FDD">
        <w:rPr>
          <w:rFonts w:ascii="Fira Sans" w:hAnsi="Fira Sans"/>
          <w:bCs/>
          <w:sz w:val="22"/>
          <w:szCs w:val="22"/>
        </w:rPr>
        <w:t>3.Serweta dolna z taśmą samoprzylepną 180x170cm – 1 szt.</w:t>
      </w:r>
    </w:p>
    <w:p w14:paraId="0A2D2A41" w14:textId="35A2218E" w:rsidR="00296FDD" w:rsidRPr="00296FDD" w:rsidRDefault="00296FDD" w:rsidP="00487A5F">
      <w:pPr>
        <w:jc w:val="both"/>
        <w:rPr>
          <w:rFonts w:ascii="Fira Sans" w:hAnsi="Fira Sans"/>
          <w:bCs/>
          <w:sz w:val="22"/>
          <w:szCs w:val="22"/>
        </w:rPr>
      </w:pPr>
      <w:r w:rsidRPr="00296FDD">
        <w:rPr>
          <w:rFonts w:ascii="Fira Sans" w:hAnsi="Fira Sans"/>
          <w:bCs/>
          <w:sz w:val="22"/>
          <w:szCs w:val="22"/>
        </w:rPr>
        <w:t>4.Taśma samoprzylepna 9x50cm – 1szt.</w:t>
      </w:r>
    </w:p>
    <w:p w14:paraId="01BABF88" w14:textId="27EE1D3A" w:rsidR="00296FDD" w:rsidRPr="00296FDD" w:rsidRDefault="00296FDD" w:rsidP="00487A5F">
      <w:pPr>
        <w:jc w:val="both"/>
        <w:rPr>
          <w:rFonts w:ascii="Fira Sans" w:hAnsi="Fira Sans"/>
          <w:bCs/>
          <w:sz w:val="22"/>
          <w:szCs w:val="22"/>
        </w:rPr>
      </w:pPr>
      <w:r w:rsidRPr="00296FDD">
        <w:rPr>
          <w:rFonts w:ascii="Fira Sans" w:hAnsi="Fira Sans"/>
          <w:bCs/>
          <w:sz w:val="22"/>
          <w:szCs w:val="22"/>
        </w:rPr>
        <w:t>5.Ręczniki chłonne 10x20 cm – 4 szt.</w:t>
      </w:r>
    </w:p>
    <w:p w14:paraId="7452758E" w14:textId="74E40F56" w:rsidR="00296FDD" w:rsidRPr="00296FDD" w:rsidRDefault="00296FDD" w:rsidP="00487A5F">
      <w:pPr>
        <w:jc w:val="both"/>
        <w:rPr>
          <w:rFonts w:ascii="Fira Sans" w:hAnsi="Fira Sans"/>
          <w:bCs/>
          <w:sz w:val="22"/>
          <w:szCs w:val="22"/>
        </w:rPr>
      </w:pPr>
      <w:r w:rsidRPr="00296FDD">
        <w:rPr>
          <w:rFonts w:ascii="Fira Sans" w:hAnsi="Fira Sans"/>
          <w:bCs/>
          <w:sz w:val="22"/>
          <w:szCs w:val="22"/>
        </w:rPr>
        <w:t>6.Osłona na stolik Mayo 145x80cm, obszar chłonny 76x85cm- 1 szt.</w:t>
      </w:r>
    </w:p>
    <w:p w14:paraId="1A74CECA" w14:textId="6C2D4B34" w:rsidR="00296FDD" w:rsidRPr="00296FDD" w:rsidRDefault="00296FDD" w:rsidP="00487A5F">
      <w:pPr>
        <w:jc w:val="both"/>
        <w:rPr>
          <w:rFonts w:ascii="Fira Sans" w:hAnsi="Fira Sans"/>
          <w:bCs/>
          <w:sz w:val="22"/>
          <w:szCs w:val="22"/>
        </w:rPr>
      </w:pPr>
      <w:r w:rsidRPr="00296FDD">
        <w:rPr>
          <w:rFonts w:ascii="Fira Sans" w:hAnsi="Fira Sans"/>
          <w:bCs/>
          <w:sz w:val="22"/>
          <w:szCs w:val="22"/>
        </w:rPr>
        <w:t>7.Serweta na stolik instrumentarium stanowiąca owinięcie zestawu 190x150cm – 1 szt.</w:t>
      </w:r>
    </w:p>
    <w:p w14:paraId="0E2DCBB7" w14:textId="77777777" w:rsidR="00296FDD" w:rsidRPr="00296FDD" w:rsidRDefault="00296FDD" w:rsidP="00487A5F">
      <w:pPr>
        <w:jc w:val="both"/>
        <w:rPr>
          <w:rFonts w:ascii="Fira Sans" w:hAnsi="Fira Sans"/>
          <w:bCs/>
          <w:sz w:val="22"/>
          <w:szCs w:val="22"/>
        </w:rPr>
      </w:pPr>
      <w:r w:rsidRPr="00296FDD">
        <w:rPr>
          <w:rFonts w:ascii="Fira Sans" w:hAnsi="Fira Sans"/>
          <w:bCs/>
          <w:sz w:val="22"/>
          <w:szCs w:val="22"/>
        </w:rPr>
        <w:t>Serwety z pkt. 1, 2, 3 wykonane z włókniny wiskozowej o gramaturze 22g/m2 oraz folii PE grubości 24μm, serwety o łącznej gramaturze 47 g/m2</w:t>
      </w:r>
    </w:p>
    <w:p w14:paraId="0DECE507" w14:textId="77777777" w:rsidR="00296FDD" w:rsidRPr="00296FDD" w:rsidRDefault="00296FDD" w:rsidP="00487A5F">
      <w:pPr>
        <w:jc w:val="both"/>
        <w:rPr>
          <w:rFonts w:ascii="Fira Sans" w:hAnsi="Fira Sans"/>
          <w:bCs/>
          <w:sz w:val="22"/>
          <w:szCs w:val="22"/>
        </w:rPr>
      </w:pPr>
      <w:r w:rsidRPr="00296FDD">
        <w:rPr>
          <w:rFonts w:ascii="Fira Sans" w:hAnsi="Fira Sans"/>
          <w:bCs/>
          <w:sz w:val="22"/>
          <w:szCs w:val="22"/>
        </w:rPr>
        <w:t>Serweta z pkt. 6 wykonana z włókniny o gramaturze 30g/m2 oraz folii PE o grubości 50μ,</w:t>
      </w:r>
    </w:p>
    <w:p w14:paraId="3A00D914" w14:textId="541B0433" w:rsidR="000E36DD" w:rsidRPr="00296FDD" w:rsidRDefault="00296FDD" w:rsidP="00487A5F">
      <w:pPr>
        <w:jc w:val="both"/>
        <w:rPr>
          <w:rFonts w:ascii="Fira Sans" w:hAnsi="Fira Sans"/>
          <w:bCs/>
          <w:sz w:val="22"/>
          <w:szCs w:val="22"/>
        </w:rPr>
      </w:pPr>
      <w:r w:rsidRPr="00296FDD">
        <w:rPr>
          <w:rFonts w:ascii="Fira Sans" w:hAnsi="Fira Sans"/>
          <w:bCs/>
          <w:sz w:val="22"/>
          <w:szCs w:val="22"/>
        </w:rPr>
        <w:t xml:space="preserve">Taśma </w:t>
      </w:r>
      <w:proofErr w:type="spellStart"/>
      <w:r w:rsidRPr="00296FDD">
        <w:rPr>
          <w:rFonts w:ascii="Fira Sans" w:hAnsi="Fira Sans"/>
          <w:bCs/>
          <w:sz w:val="22"/>
          <w:szCs w:val="22"/>
        </w:rPr>
        <w:t>lepna</w:t>
      </w:r>
      <w:proofErr w:type="spellEnd"/>
      <w:r w:rsidRPr="00296FDD">
        <w:rPr>
          <w:rFonts w:ascii="Fira Sans" w:hAnsi="Fira Sans"/>
          <w:bCs/>
          <w:sz w:val="22"/>
          <w:szCs w:val="22"/>
        </w:rPr>
        <w:t xml:space="preserve"> wykonana z włókniny poliestrowej 40g/m2 oraz folii PE27,5μ.</w:t>
      </w:r>
    </w:p>
    <w:p w14:paraId="693E7841" w14:textId="77777777" w:rsidR="00296FDD" w:rsidRDefault="00296FDD" w:rsidP="00487A5F">
      <w:pPr>
        <w:jc w:val="both"/>
        <w:rPr>
          <w:rFonts w:ascii="Fira Sans" w:hAnsi="Fira Sans"/>
          <w:b/>
          <w:i/>
          <w:iCs/>
          <w:sz w:val="22"/>
          <w:szCs w:val="22"/>
        </w:rPr>
      </w:pPr>
    </w:p>
    <w:p w14:paraId="70ADC61C" w14:textId="51A97E76" w:rsidR="000E36DD" w:rsidRPr="000E36DD" w:rsidRDefault="000E36DD" w:rsidP="00487A5F">
      <w:pPr>
        <w:jc w:val="both"/>
        <w:rPr>
          <w:rFonts w:ascii="Fira Sans" w:hAnsi="Fira Sans"/>
          <w:b/>
          <w:i/>
          <w:iCs/>
          <w:sz w:val="22"/>
          <w:szCs w:val="22"/>
        </w:rPr>
      </w:pPr>
      <w:r w:rsidRPr="009659AA">
        <w:rPr>
          <w:rFonts w:ascii="Fira Sans" w:hAnsi="Fira Sans"/>
          <w:b/>
          <w:i/>
          <w:iCs/>
          <w:sz w:val="22"/>
          <w:szCs w:val="22"/>
        </w:rPr>
        <w:t>Odp. Zamawiającego</w:t>
      </w:r>
      <w:r w:rsidR="009659AA" w:rsidRPr="009659AA">
        <w:rPr>
          <w:rFonts w:ascii="Fira Sans" w:hAnsi="Fira Sans"/>
          <w:b/>
          <w:i/>
          <w:iCs/>
          <w:sz w:val="22"/>
          <w:szCs w:val="22"/>
        </w:rPr>
        <w:t>: Zamawiający podtrzymuje zapisy SWZ.</w:t>
      </w:r>
      <w:r w:rsidR="009659AA">
        <w:rPr>
          <w:rFonts w:ascii="Fira Sans" w:hAnsi="Fira Sans"/>
          <w:b/>
          <w:i/>
          <w:iCs/>
          <w:sz w:val="22"/>
          <w:szCs w:val="22"/>
        </w:rPr>
        <w:t xml:space="preserve"> </w:t>
      </w:r>
    </w:p>
    <w:bookmarkEnd w:id="12"/>
    <w:p w14:paraId="7775765F" w14:textId="0726087C" w:rsidR="000E36DD" w:rsidRDefault="000E36DD" w:rsidP="00487A5F">
      <w:pPr>
        <w:jc w:val="both"/>
        <w:rPr>
          <w:rFonts w:ascii="Fira Sans" w:hAnsi="Fira Sans"/>
          <w:b/>
          <w:i/>
          <w:iCs/>
          <w:sz w:val="22"/>
          <w:szCs w:val="22"/>
        </w:rPr>
      </w:pPr>
    </w:p>
    <w:p w14:paraId="107B3692" w14:textId="531536A9" w:rsidR="00296FDD" w:rsidRPr="000E36DD" w:rsidRDefault="00296FDD" w:rsidP="00487A5F">
      <w:pPr>
        <w:jc w:val="both"/>
        <w:rPr>
          <w:rFonts w:ascii="Fira Sans" w:hAnsi="Fira Sans"/>
          <w:b/>
          <w:sz w:val="22"/>
          <w:szCs w:val="22"/>
          <w:u w:val="single"/>
        </w:rPr>
      </w:pPr>
      <w:bookmarkStart w:id="13" w:name="_Hlk167094625"/>
      <w:r w:rsidRPr="000E36DD">
        <w:rPr>
          <w:rFonts w:ascii="Fira Sans" w:hAnsi="Fira Sans"/>
          <w:b/>
          <w:sz w:val="22"/>
          <w:szCs w:val="22"/>
          <w:u w:val="single"/>
        </w:rPr>
        <w:t>Pytanie nr 6</w:t>
      </w:r>
      <w:r>
        <w:rPr>
          <w:rFonts w:ascii="Fira Sans" w:hAnsi="Fira Sans"/>
          <w:b/>
          <w:sz w:val="22"/>
          <w:szCs w:val="22"/>
          <w:u w:val="single"/>
        </w:rPr>
        <w:t>4</w:t>
      </w:r>
      <w:r w:rsidRPr="000E36DD">
        <w:rPr>
          <w:rFonts w:ascii="Fira Sans" w:hAnsi="Fira Sans"/>
          <w:b/>
          <w:sz w:val="22"/>
          <w:szCs w:val="22"/>
          <w:u w:val="single"/>
        </w:rPr>
        <w:t>:</w:t>
      </w:r>
      <w:r>
        <w:rPr>
          <w:rFonts w:ascii="Fira Sans" w:hAnsi="Fira Sans"/>
          <w:b/>
          <w:sz w:val="22"/>
          <w:szCs w:val="22"/>
          <w:u w:val="single"/>
        </w:rPr>
        <w:t xml:space="preserve"> Dotyczy części nr 2, poz. 1 </w:t>
      </w:r>
    </w:p>
    <w:p w14:paraId="3B3DA8A7" w14:textId="77777777" w:rsidR="00296FDD" w:rsidRPr="00296FDD" w:rsidRDefault="00296FDD" w:rsidP="00487A5F">
      <w:pPr>
        <w:jc w:val="both"/>
        <w:rPr>
          <w:rFonts w:ascii="Fira Sans" w:hAnsi="Fira Sans"/>
          <w:bCs/>
          <w:sz w:val="22"/>
          <w:szCs w:val="22"/>
        </w:rPr>
      </w:pPr>
      <w:r w:rsidRPr="00296FDD">
        <w:rPr>
          <w:rFonts w:ascii="Fira Sans" w:hAnsi="Fira Sans"/>
          <w:bCs/>
          <w:sz w:val="22"/>
          <w:szCs w:val="22"/>
        </w:rPr>
        <w:t>Czy Zamawiający dopuści zestaw serwet uniwersalny, który spełnia w pełnym zakresie normę PN EN 13795 i jest pozytywnie oceniany przez większość szpitali, o składzie:</w:t>
      </w:r>
    </w:p>
    <w:p w14:paraId="477BE9B5" w14:textId="1A7BB0D2" w:rsidR="00296FDD" w:rsidRPr="00296FDD" w:rsidRDefault="00296FDD" w:rsidP="00487A5F">
      <w:pPr>
        <w:jc w:val="both"/>
        <w:rPr>
          <w:rFonts w:ascii="Fira Sans" w:hAnsi="Fira Sans"/>
          <w:bCs/>
          <w:sz w:val="22"/>
          <w:szCs w:val="22"/>
        </w:rPr>
      </w:pPr>
      <w:r w:rsidRPr="00296FDD">
        <w:rPr>
          <w:rFonts w:ascii="Fira Sans" w:hAnsi="Fira Sans"/>
          <w:bCs/>
          <w:sz w:val="22"/>
          <w:szCs w:val="22"/>
        </w:rPr>
        <w:t xml:space="preserve">1.Serweta górna z taśmą samoprzylepną – ekran anestezjologiczny </w:t>
      </w:r>
      <w:r w:rsidR="00684BBA">
        <w:rPr>
          <w:rFonts w:ascii="Fira Sans" w:hAnsi="Fira Sans"/>
          <w:bCs/>
          <w:sz w:val="22"/>
          <w:szCs w:val="22"/>
        </w:rPr>
        <w:t>–</w:t>
      </w:r>
      <w:r w:rsidRPr="00296FDD">
        <w:rPr>
          <w:rFonts w:ascii="Fira Sans" w:hAnsi="Fira Sans"/>
          <w:bCs/>
          <w:sz w:val="22"/>
          <w:szCs w:val="22"/>
        </w:rPr>
        <w:t xml:space="preserve"> 240x150cm -1szt.</w:t>
      </w:r>
    </w:p>
    <w:p w14:paraId="77C192D3" w14:textId="78CF6FE4" w:rsidR="00296FDD" w:rsidRPr="00296FDD" w:rsidRDefault="00296FDD" w:rsidP="00487A5F">
      <w:pPr>
        <w:jc w:val="both"/>
        <w:rPr>
          <w:rFonts w:ascii="Fira Sans" w:hAnsi="Fira Sans"/>
          <w:bCs/>
          <w:sz w:val="22"/>
          <w:szCs w:val="22"/>
        </w:rPr>
      </w:pPr>
      <w:r w:rsidRPr="00296FDD">
        <w:rPr>
          <w:rFonts w:ascii="Fira Sans" w:hAnsi="Fira Sans"/>
          <w:bCs/>
          <w:sz w:val="22"/>
          <w:szCs w:val="22"/>
        </w:rPr>
        <w:t xml:space="preserve">2.Serwety boczne z taśmą samoprzylepną 90x75cm </w:t>
      </w:r>
      <w:r w:rsidR="00684BBA">
        <w:rPr>
          <w:rFonts w:ascii="Fira Sans" w:hAnsi="Fira Sans"/>
          <w:bCs/>
          <w:sz w:val="22"/>
          <w:szCs w:val="22"/>
        </w:rPr>
        <w:t>–</w:t>
      </w:r>
      <w:r w:rsidRPr="00296FDD">
        <w:rPr>
          <w:rFonts w:ascii="Fira Sans" w:hAnsi="Fira Sans"/>
          <w:bCs/>
          <w:sz w:val="22"/>
          <w:szCs w:val="22"/>
        </w:rPr>
        <w:t xml:space="preserve"> 2szt.</w:t>
      </w:r>
    </w:p>
    <w:p w14:paraId="582AB332" w14:textId="4D2A21A7" w:rsidR="00296FDD" w:rsidRPr="00296FDD" w:rsidRDefault="00296FDD" w:rsidP="00487A5F">
      <w:pPr>
        <w:jc w:val="both"/>
        <w:rPr>
          <w:rFonts w:ascii="Fira Sans" w:hAnsi="Fira Sans"/>
          <w:bCs/>
          <w:sz w:val="22"/>
          <w:szCs w:val="22"/>
        </w:rPr>
      </w:pPr>
      <w:r w:rsidRPr="00296FDD">
        <w:rPr>
          <w:rFonts w:ascii="Fira Sans" w:hAnsi="Fira Sans"/>
          <w:bCs/>
          <w:sz w:val="22"/>
          <w:szCs w:val="22"/>
        </w:rPr>
        <w:t xml:space="preserve">3.Serweta dolna z taśmą samoprzylepną 180x170cm </w:t>
      </w:r>
      <w:r w:rsidR="00684BBA">
        <w:rPr>
          <w:rFonts w:ascii="Fira Sans" w:hAnsi="Fira Sans"/>
          <w:bCs/>
          <w:sz w:val="22"/>
          <w:szCs w:val="22"/>
        </w:rPr>
        <w:t>–</w:t>
      </w:r>
      <w:r w:rsidRPr="00296FDD">
        <w:rPr>
          <w:rFonts w:ascii="Fira Sans" w:hAnsi="Fira Sans"/>
          <w:bCs/>
          <w:sz w:val="22"/>
          <w:szCs w:val="22"/>
        </w:rPr>
        <w:t xml:space="preserve"> 1szt.</w:t>
      </w:r>
    </w:p>
    <w:p w14:paraId="79295975" w14:textId="662EF842" w:rsidR="00296FDD" w:rsidRPr="00296FDD" w:rsidRDefault="00296FDD" w:rsidP="00487A5F">
      <w:pPr>
        <w:jc w:val="both"/>
        <w:rPr>
          <w:rFonts w:ascii="Fira Sans" w:hAnsi="Fira Sans"/>
          <w:bCs/>
          <w:sz w:val="22"/>
          <w:szCs w:val="22"/>
        </w:rPr>
      </w:pPr>
      <w:r w:rsidRPr="00296FDD">
        <w:rPr>
          <w:rFonts w:ascii="Fira Sans" w:hAnsi="Fira Sans"/>
          <w:bCs/>
          <w:sz w:val="22"/>
          <w:szCs w:val="22"/>
        </w:rPr>
        <w:t>4.Taśma samoprzylepna 9x50cm -1szt.</w:t>
      </w:r>
    </w:p>
    <w:p w14:paraId="4259C49B" w14:textId="69E38FBF" w:rsidR="00296FDD" w:rsidRPr="00296FDD" w:rsidRDefault="00296FDD" w:rsidP="00487A5F">
      <w:pPr>
        <w:jc w:val="both"/>
        <w:rPr>
          <w:rFonts w:ascii="Fira Sans" w:hAnsi="Fira Sans"/>
          <w:bCs/>
          <w:sz w:val="22"/>
          <w:szCs w:val="22"/>
        </w:rPr>
      </w:pPr>
      <w:r w:rsidRPr="00296FDD">
        <w:rPr>
          <w:rFonts w:ascii="Fira Sans" w:hAnsi="Fira Sans"/>
          <w:bCs/>
          <w:sz w:val="22"/>
          <w:szCs w:val="22"/>
        </w:rPr>
        <w:t xml:space="preserve">5.Ręczniki chłonne 10x20cm </w:t>
      </w:r>
      <w:r w:rsidR="00684BBA">
        <w:rPr>
          <w:rFonts w:ascii="Fira Sans" w:hAnsi="Fira Sans"/>
          <w:bCs/>
          <w:sz w:val="22"/>
          <w:szCs w:val="22"/>
        </w:rPr>
        <w:t>–</w:t>
      </w:r>
      <w:r w:rsidRPr="00296FDD">
        <w:rPr>
          <w:rFonts w:ascii="Fira Sans" w:hAnsi="Fira Sans"/>
          <w:bCs/>
          <w:sz w:val="22"/>
          <w:szCs w:val="22"/>
        </w:rPr>
        <w:t xml:space="preserve"> 4szt.</w:t>
      </w:r>
    </w:p>
    <w:p w14:paraId="08D845C1" w14:textId="78128AF4" w:rsidR="00296FDD" w:rsidRPr="00296FDD" w:rsidRDefault="00296FDD" w:rsidP="00487A5F">
      <w:pPr>
        <w:jc w:val="both"/>
        <w:rPr>
          <w:rFonts w:ascii="Fira Sans" w:hAnsi="Fira Sans"/>
          <w:bCs/>
          <w:sz w:val="22"/>
          <w:szCs w:val="22"/>
        </w:rPr>
      </w:pPr>
      <w:r w:rsidRPr="00296FDD">
        <w:rPr>
          <w:rFonts w:ascii="Fira Sans" w:hAnsi="Fira Sans"/>
          <w:bCs/>
          <w:sz w:val="22"/>
          <w:szCs w:val="22"/>
        </w:rPr>
        <w:t xml:space="preserve">6.Osłona na stolik Mayo 145x80cm, obszar chłonny 76x85cm </w:t>
      </w:r>
      <w:r w:rsidR="00684BBA">
        <w:rPr>
          <w:rFonts w:ascii="Fira Sans" w:hAnsi="Fira Sans"/>
          <w:bCs/>
          <w:sz w:val="22"/>
          <w:szCs w:val="22"/>
        </w:rPr>
        <w:t>–</w:t>
      </w:r>
      <w:r w:rsidRPr="00296FDD">
        <w:rPr>
          <w:rFonts w:ascii="Fira Sans" w:hAnsi="Fira Sans"/>
          <w:bCs/>
          <w:sz w:val="22"/>
          <w:szCs w:val="22"/>
        </w:rPr>
        <w:t xml:space="preserve"> 1szt.</w:t>
      </w:r>
    </w:p>
    <w:p w14:paraId="3E760435" w14:textId="519BAA00" w:rsidR="00296FDD" w:rsidRPr="00296FDD" w:rsidRDefault="00296FDD" w:rsidP="00487A5F">
      <w:pPr>
        <w:jc w:val="both"/>
        <w:rPr>
          <w:rFonts w:ascii="Fira Sans" w:hAnsi="Fira Sans"/>
          <w:bCs/>
          <w:sz w:val="22"/>
          <w:szCs w:val="22"/>
        </w:rPr>
      </w:pPr>
      <w:r w:rsidRPr="00296FDD">
        <w:rPr>
          <w:rFonts w:ascii="Fira Sans" w:hAnsi="Fira Sans"/>
          <w:bCs/>
          <w:sz w:val="22"/>
          <w:szCs w:val="22"/>
        </w:rPr>
        <w:t>7.Serweta na stolik narzędziowy (owinięcie zestawu) 190x150cm – 1szt.</w:t>
      </w:r>
    </w:p>
    <w:p w14:paraId="508C4DEE" w14:textId="77777777" w:rsidR="00296FDD" w:rsidRPr="00296FDD" w:rsidRDefault="00296FDD" w:rsidP="00487A5F">
      <w:pPr>
        <w:jc w:val="both"/>
        <w:rPr>
          <w:rFonts w:ascii="Fira Sans" w:hAnsi="Fira Sans"/>
          <w:bCs/>
          <w:sz w:val="22"/>
          <w:szCs w:val="22"/>
        </w:rPr>
      </w:pPr>
      <w:r w:rsidRPr="00296FDD">
        <w:rPr>
          <w:rFonts w:ascii="Fira Sans" w:hAnsi="Fira Sans"/>
          <w:bCs/>
          <w:sz w:val="22"/>
          <w:szCs w:val="22"/>
        </w:rPr>
        <w:t>Serwety z pkt. 1, 2, 3 wykonane z włókniny wiskozowej o gramaturze 30g/m2 oraz folii PE grubości 24μm, serwety o łącznej gramaturze 55 g/m2</w:t>
      </w:r>
    </w:p>
    <w:p w14:paraId="319673C9" w14:textId="77777777" w:rsidR="00296FDD" w:rsidRPr="00296FDD" w:rsidRDefault="00296FDD" w:rsidP="00487A5F">
      <w:pPr>
        <w:jc w:val="both"/>
        <w:rPr>
          <w:rFonts w:ascii="Fira Sans" w:hAnsi="Fira Sans"/>
          <w:bCs/>
          <w:sz w:val="22"/>
          <w:szCs w:val="22"/>
        </w:rPr>
      </w:pPr>
      <w:r w:rsidRPr="00296FDD">
        <w:rPr>
          <w:rFonts w:ascii="Fira Sans" w:hAnsi="Fira Sans"/>
          <w:bCs/>
          <w:sz w:val="22"/>
          <w:szCs w:val="22"/>
        </w:rPr>
        <w:t>Serweta z pkt. 6 wykonana z włókniny o gramaturze 30g/m2 oraz folii PE o grubości 50μ,</w:t>
      </w:r>
    </w:p>
    <w:p w14:paraId="61E94086" w14:textId="73E4B511" w:rsidR="00296FDD" w:rsidRDefault="00296FDD" w:rsidP="00487A5F">
      <w:pPr>
        <w:jc w:val="both"/>
        <w:rPr>
          <w:rFonts w:ascii="Fira Sans" w:hAnsi="Fira Sans"/>
          <w:bCs/>
          <w:sz w:val="22"/>
          <w:szCs w:val="22"/>
        </w:rPr>
      </w:pPr>
      <w:r w:rsidRPr="00296FDD">
        <w:rPr>
          <w:rFonts w:ascii="Fira Sans" w:hAnsi="Fira Sans"/>
          <w:bCs/>
          <w:sz w:val="22"/>
          <w:szCs w:val="22"/>
        </w:rPr>
        <w:t xml:space="preserve">Taśma </w:t>
      </w:r>
      <w:proofErr w:type="spellStart"/>
      <w:r w:rsidRPr="00296FDD">
        <w:rPr>
          <w:rFonts w:ascii="Fira Sans" w:hAnsi="Fira Sans"/>
          <w:bCs/>
          <w:sz w:val="22"/>
          <w:szCs w:val="22"/>
        </w:rPr>
        <w:t>lepna</w:t>
      </w:r>
      <w:proofErr w:type="spellEnd"/>
      <w:r w:rsidRPr="00296FDD">
        <w:rPr>
          <w:rFonts w:ascii="Fira Sans" w:hAnsi="Fira Sans"/>
          <w:bCs/>
          <w:sz w:val="22"/>
          <w:szCs w:val="22"/>
        </w:rPr>
        <w:t xml:space="preserve"> wykonana z włókniny poliestrowej 40g/m2 oraz folii PE 27,5μ.</w:t>
      </w:r>
    </w:p>
    <w:p w14:paraId="4C528F26" w14:textId="77777777" w:rsidR="00296FDD" w:rsidRPr="00296FDD" w:rsidRDefault="00296FDD" w:rsidP="00487A5F">
      <w:pPr>
        <w:jc w:val="both"/>
        <w:rPr>
          <w:rFonts w:ascii="Fira Sans" w:hAnsi="Fira Sans"/>
          <w:bCs/>
          <w:sz w:val="22"/>
          <w:szCs w:val="22"/>
        </w:rPr>
      </w:pPr>
    </w:p>
    <w:p w14:paraId="4C5D4B71" w14:textId="00942ED8" w:rsidR="00296FDD" w:rsidRPr="000E36DD" w:rsidRDefault="00296FDD" w:rsidP="00487A5F">
      <w:pPr>
        <w:jc w:val="both"/>
        <w:rPr>
          <w:rFonts w:ascii="Fira Sans" w:hAnsi="Fira Sans"/>
          <w:b/>
          <w:i/>
          <w:iCs/>
          <w:sz w:val="22"/>
          <w:szCs w:val="22"/>
        </w:rPr>
      </w:pPr>
      <w:r w:rsidRPr="009659AA">
        <w:rPr>
          <w:rFonts w:ascii="Fira Sans" w:hAnsi="Fira Sans"/>
          <w:b/>
          <w:i/>
          <w:iCs/>
          <w:sz w:val="22"/>
          <w:szCs w:val="22"/>
        </w:rPr>
        <w:t>Odp. Zamawiającego</w:t>
      </w:r>
      <w:r w:rsidR="009659AA" w:rsidRPr="009659AA">
        <w:rPr>
          <w:rFonts w:ascii="Fira Sans" w:hAnsi="Fira Sans"/>
          <w:b/>
          <w:i/>
          <w:iCs/>
          <w:sz w:val="22"/>
          <w:szCs w:val="22"/>
        </w:rPr>
        <w:t>: Zamawiający</w:t>
      </w:r>
      <w:r w:rsidR="009659AA">
        <w:rPr>
          <w:rFonts w:ascii="Fira Sans" w:hAnsi="Fira Sans"/>
          <w:b/>
          <w:i/>
          <w:iCs/>
          <w:sz w:val="22"/>
          <w:szCs w:val="22"/>
        </w:rPr>
        <w:t xml:space="preserve"> dopuszcza. </w:t>
      </w:r>
    </w:p>
    <w:bookmarkEnd w:id="13"/>
    <w:p w14:paraId="59203F6F" w14:textId="1CF5C5E8" w:rsidR="00296FDD" w:rsidRDefault="00296FDD" w:rsidP="00487A5F">
      <w:pPr>
        <w:jc w:val="both"/>
        <w:rPr>
          <w:rFonts w:ascii="Fira Sans" w:hAnsi="Fira Sans"/>
          <w:b/>
          <w:i/>
          <w:iCs/>
          <w:sz w:val="22"/>
          <w:szCs w:val="22"/>
        </w:rPr>
      </w:pPr>
    </w:p>
    <w:p w14:paraId="71D2E73D" w14:textId="29239B39" w:rsidR="00296FDD" w:rsidRPr="000E36DD" w:rsidRDefault="00296FDD" w:rsidP="00487A5F">
      <w:pPr>
        <w:jc w:val="both"/>
        <w:rPr>
          <w:rFonts w:ascii="Fira Sans" w:hAnsi="Fira Sans"/>
          <w:b/>
          <w:sz w:val="22"/>
          <w:szCs w:val="22"/>
          <w:u w:val="single"/>
        </w:rPr>
      </w:pPr>
      <w:r w:rsidRPr="000E36DD">
        <w:rPr>
          <w:rFonts w:ascii="Fira Sans" w:hAnsi="Fira Sans"/>
          <w:b/>
          <w:sz w:val="22"/>
          <w:szCs w:val="22"/>
          <w:u w:val="single"/>
        </w:rPr>
        <w:t>Pytanie nr 6</w:t>
      </w:r>
      <w:r>
        <w:rPr>
          <w:rFonts w:ascii="Fira Sans" w:hAnsi="Fira Sans"/>
          <w:b/>
          <w:sz w:val="22"/>
          <w:szCs w:val="22"/>
          <w:u w:val="single"/>
        </w:rPr>
        <w:t>5</w:t>
      </w:r>
      <w:r w:rsidRPr="000E36DD">
        <w:rPr>
          <w:rFonts w:ascii="Fira Sans" w:hAnsi="Fira Sans"/>
          <w:b/>
          <w:sz w:val="22"/>
          <w:szCs w:val="22"/>
          <w:u w:val="single"/>
        </w:rPr>
        <w:t>:</w:t>
      </w:r>
      <w:r>
        <w:rPr>
          <w:rFonts w:ascii="Fira Sans" w:hAnsi="Fira Sans"/>
          <w:b/>
          <w:sz w:val="22"/>
          <w:szCs w:val="22"/>
          <w:u w:val="single"/>
        </w:rPr>
        <w:t xml:space="preserve"> Dotyczy części nr 2, poz. 2 </w:t>
      </w:r>
    </w:p>
    <w:p w14:paraId="30E6C5EE" w14:textId="77777777" w:rsidR="00296FDD" w:rsidRPr="00296FDD" w:rsidRDefault="00296FDD" w:rsidP="00487A5F">
      <w:pPr>
        <w:jc w:val="both"/>
        <w:rPr>
          <w:rFonts w:ascii="Fira Sans" w:hAnsi="Fira Sans"/>
          <w:bCs/>
          <w:sz w:val="22"/>
          <w:szCs w:val="22"/>
        </w:rPr>
      </w:pPr>
      <w:r w:rsidRPr="00296FDD">
        <w:rPr>
          <w:rFonts w:ascii="Fira Sans" w:hAnsi="Fira Sans"/>
          <w:bCs/>
          <w:sz w:val="22"/>
          <w:szCs w:val="22"/>
        </w:rPr>
        <w:t>Czy Zamawiający dopuści zestaw serwet uniwersalny, który spełnia w pełnym zakresie normę PN EN 13795 i jest pozytywnie oceniany przez większość szpitali, o składzie:</w:t>
      </w:r>
    </w:p>
    <w:p w14:paraId="204418C0" w14:textId="3F4A6F0A" w:rsidR="00296FDD" w:rsidRPr="00296FDD" w:rsidRDefault="00296FDD" w:rsidP="00487A5F">
      <w:pPr>
        <w:jc w:val="both"/>
        <w:rPr>
          <w:rFonts w:ascii="Fira Sans" w:hAnsi="Fira Sans"/>
          <w:bCs/>
          <w:sz w:val="22"/>
          <w:szCs w:val="22"/>
        </w:rPr>
      </w:pPr>
      <w:r w:rsidRPr="00296FDD">
        <w:rPr>
          <w:rFonts w:ascii="Fira Sans" w:hAnsi="Fira Sans"/>
          <w:bCs/>
          <w:sz w:val="22"/>
          <w:szCs w:val="22"/>
        </w:rPr>
        <w:t xml:space="preserve">1.Serweta górna z taśmą samoprzylepną – ekran anestezjologiczny </w:t>
      </w:r>
      <w:r w:rsidR="00684BBA">
        <w:rPr>
          <w:rFonts w:ascii="Fira Sans" w:hAnsi="Fira Sans"/>
          <w:bCs/>
          <w:sz w:val="22"/>
          <w:szCs w:val="22"/>
        </w:rPr>
        <w:t>–</w:t>
      </w:r>
      <w:r w:rsidRPr="00296FDD">
        <w:rPr>
          <w:rFonts w:ascii="Fira Sans" w:hAnsi="Fira Sans"/>
          <w:bCs/>
          <w:sz w:val="22"/>
          <w:szCs w:val="22"/>
        </w:rPr>
        <w:t xml:space="preserve"> 240x150cm </w:t>
      </w:r>
      <w:r w:rsidR="00684BBA">
        <w:rPr>
          <w:rFonts w:ascii="Fira Sans" w:hAnsi="Fira Sans"/>
          <w:bCs/>
          <w:sz w:val="22"/>
          <w:szCs w:val="22"/>
        </w:rPr>
        <w:t>–</w:t>
      </w:r>
      <w:r w:rsidRPr="00296FDD">
        <w:rPr>
          <w:rFonts w:ascii="Fira Sans" w:hAnsi="Fira Sans"/>
          <w:bCs/>
          <w:sz w:val="22"/>
          <w:szCs w:val="22"/>
        </w:rPr>
        <w:t xml:space="preserve"> 1szt.</w:t>
      </w:r>
    </w:p>
    <w:p w14:paraId="6F7636B1" w14:textId="04770C16" w:rsidR="00296FDD" w:rsidRPr="00296FDD" w:rsidRDefault="00296FDD" w:rsidP="00487A5F">
      <w:pPr>
        <w:jc w:val="both"/>
        <w:rPr>
          <w:rFonts w:ascii="Fira Sans" w:hAnsi="Fira Sans"/>
          <w:bCs/>
          <w:sz w:val="22"/>
          <w:szCs w:val="22"/>
        </w:rPr>
      </w:pPr>
      <w:r w:rsidRPr="00296FDD">
        <w:rPr>
          <w:rFonts w:ascii="Fira Sans" w:hAnsi="Fira Sans"/>
          <w:bCs/>
          <w:sz w:val="22"/>
          <w:szCs w:val="22"/>
        </w:rPr>
        <w:t xml:space="preserve">2.Serwety boczne z taśmą samoprzylepną 90x75cm </w:t>
      </w:r>
      <w:r w:rsidR="00684BBA">
        <w:rPr>
          <w:rFonts w:ascii="Fira Sans" w:hAnsi="Fira Sans"/>
          <w:bCs/>
          <w:sz w:val="22"/>
          <w:szCs w:val="22"/>
        </w:rPr>
        <w:t>–</w:t>
      </w:r>
      <w:r w:rsidRPr="00296FDD">
        <w:rPr>
          <w:rFonts w:ascii="Fira Sans" w:hAnsi="Fira Sans"/>
          <w:bCs/>
          <w:sz w:val="22"/>
          <w:szCs w:val="22"/>
        </w:rPr>
        <w:t xml:space="preserve"> 2szt.</w:t>
      </w:r>
    </w:p>
    <w:p w14:paraId="251D264E" w14:textId="26EF355B" w:rsidR="00296FDD" w:rsidRPr="00296FDD" w:rsidRDefault="00296FDD" w:rsidP="00487A5F">
      <w:pPr>
        <w:jc w:val="both"/>
        <w:rPr>
          <w:rFonts w:ascii="Fira Sans" w:hAnsi="Fira Sans"/>
          <w:bCs/>
          <w:sz w:val="22"/>
          <w:szCs w:val="22"/>
        </w:rPr>
      </w:pPr>
      <w:r w:rsidRPr="00296FDD">
        <w:rPr>
          <w:rFonts w:ascii="Fira Sans" w:hAnsi="Fira Sans"/>
          <w:bCs/>
          <w:sz w:val="22"/>
          <w:szCs w:val="22"/>
        </w:rPr>
        <w:t xml:space="preserve">3.Serweta dolna z taśmą samoprzylepną 180x170cm </w:t>
      </w:r>
      <w:r w:rsidR="00684BBA">
        <w:rPr>
          <w:rFonts w:ascii="Fira Sans" w:hAnsi="Fira Sans"/>
          <w:bCs/>
          <w:sz w:val="22"/>
          <w:szCs w:val="22"/>
        </w:rPr>
        <w:t>–</w:t>
      </w:r>
      <w:r w:rsidRPr="00296FDD">
        <w:rPr>
          <w:rFonts w:ascii="Fira Sans" w:hAnsi="Fira Sans"/>
          <w:bCs/>
          <w:sz w:val="22"/>
          <w:szCs w:val="22"/>
        </w:rPr>
        <w:t xml:space="preserve"> 1szt.</w:t>
      </w:r>
    </w:p>
    <w:p w14:paraId="6A533781" w14:textId="12B8E9A7" w:rsidR="00296FDD" w:rsidRPr="00296FDD" w:rsidRDefault="00296FDD" w:rsidP="00487A5F">
      <w:pPr>
        <w:jc w:val="both"/>
        <w:rPr>
          <w:rFonts w:ascii="Fira Sans" w:hAnsi="Fira Sans"/>
          <w:bCs/>
          <w:sz w:val="22"/>
          <w:szCs w:val="22"/>
        </w:rPr>
      </w:pPr>
      <w:r w:rsidRPr="00296FDD">
        <w:rPr>
          <w:rFonts w:ascii="Fira Sans" w:hAnsi="Fira Sans"/>
          <w:bCs/>
          <w:sz w:val="22"/>
          <w:szCs w:val="22"/>
        </w:rPr>
        <w:t>4.Taśma samoprzylepna 9x50cm -1szt.</w:t>
      </w:r>
    </w:p>
    <w:p w14:paraId="15854069" w14:textId="182AFD9C" w:rsidR="00296FDD" w:rsidRPr="00296FDD" w:rsidRDefault="00296FDD" w:rsidP="00487A5F">
      <w:pPr>
        <w:jc w:val="both"/>
        <w:rPr>
          <w:rFonts w:ascii="Fira Sans" w:hAnsi="Fira Sans"/>
          <w:bCs/>
          <w:sz w:val="22"/>
          <w:szCs w:val="22"/>
        </w:rPr>
      </w:pPr>
      <w:r w:rsidRPr="00296FDD">
        <w:rPr>
          <w:rFonts w:ascii="Fira Sans" w:hAnsi="Fira Sans"/>
          <w:bCs/>
          <w:sz w:val="22"/>
          <w:szCs w:val="22"/>
        </w:rPr>
        <w:t xml:space="preserve">5.Ręczniki chłonne 10x20cm </w:t>
      </w:r>
      <w:r w:rsidR="00684BBA">
        <w:rPr>
          <w:rFonts w:ascii="Fira Sans" w:hAnsi="Fira Sans"/>
          <w:bCs/>
          <w:sz w:val="22"/>
          <w:szCs w:val="22"/>
        </w:rPr>
        <w:t>–</w:t>
      </w:r>
      <w:r w:rsidRPr="00296FDD">
        <w:rPr>
          <w:rFonts w:ascii="Fira Sans" w:hAnsi="Fira Sans"/>
          <w:bCs/>
          <w:sz w:val="22"/>
          <w:szCs w:val="22"/>
        </w:rPr>
        <w:t xml:space="preserve"> 4szt.</w:t>
      </w:r>
    </w:p>
    <w:p w14:paraId="3404A8E1" w14:textId="4E390F40" w:rsidR="00296FDD" w:rsidRPr="00296FDD" w:rsidRDefault="00296FDD" w:rsidP="00487A5F">
      <w:pPr>
        <w:jc w:val="both"/>
        <w:rPr>
          <w:rFonts w:ascii="Fira Sans" w:hAnsi="Fira Sans"/>
          <w:bCs/>
          <w:sz w:val="22"/>
          <w:szCs w:val="22"/>
        </w:rPr>
      </w:pPr>
      <w:r w:rsidRPr="00296FDD">
        <w:rPr>
          <w:rFonts w:ascii="Fira Sans" w:hAnsi="Fira Sans"/>
          <w:bCs/>
          <w:sz w:val="22"/>
          <w:szCs w:val="22"/>
        </w:rPr>
        <w:t xml:space="preserve">6.Osłona na stolik Mayo 80x145cm, obszar chłonny 76x85cm </w:t>
      </w:r>
      <w:r w:rsidR="00684BBA">
        <w:rPr>
          <w:rFonts w:ascii="Fira Sans" w:hAnsi="Fira Sans"/>
          <w:bCs/>
          <w:sz w:val="22"/>
          <w:szCs w:val="22"/>
        </w:rPr>
        <w:t>–</w:t>
      </w:r>
      <w:r w:rsidRPr="00296FDD">
        <w:rPr>
          <w:rFonts w:ascii="Fira Sans" w:hAnsi="Fira Sans"/>
          <w:bCs/>
          <w:sz w:val="22"/>
          <w:szCs w:val="22"/>
        </w:rPr>
        <w:t xml:space="preserve"> 1szt.</w:t>
      </w:r>
    </w:p>
    <w:p w14:paraId="31CF8413" w14:textId="329EA7F4" w:rsidR="00296FDD" w:rsidRPr="00296FDD" w:rsidRDefault="00296FDD" w:rsidP="00487A5F">
      <w:pPr>
        <w:jc w:val="both"/>
        <w:rPr>
          <w:rFonts w:ascii="Fira Sans" w:hAnsi="Fira Sans"/>
          <w:bCs/>
          <w:sz w:val="22"/>
          <w:szCs w:val="22"/>
        </w:rPr>
      </w:pPr>
      <w:r w:rsidRPr="00296FDD">
        <w:rPr>
          <w:rFonts w:ascii="Fira Sans" w:hAnsi="Fira Sans"/>
          <w:bCs/>
          <w:sz w:val="22"/>
          <w:szCs w:val="22"/>
        </w:rPr>
        <w:t xml:space="preserve">7.Serweta na stolik narzędziowy (owinięcie zestawu) 190x150cm, obszar chłonny 66x190cm </w:t>
      </w:r>
    </w:p>
    <w:p w14:paraId="010A998F" w14:textId="245BBC20" w:rsidR="00296FDD" w:rsidRPr="00296FDD" w:rsidRDefault="00296FDD" w:rsidP="00487A5F">
      <w:pPr>
        <w:jc w:val="both"/>
        <w:rPr>
          <w:rFonts w:ascii="Fira Sans" w:hAnsi="Fira Sans"/>
          <w:bCs/>
          <w:sz w:val="22"/>
          <w:szCs w:val="22"/>
        </w:rPr>
      </w:pPr>
      <w:r w:rsidRPr="00296FDD">
        <w:rPr>
          <w:rFonts w:ascii="Fira Sans" w:hAnsi="Fira Sans"/>
          <w:bCs/>
          <w:sz w:val="22"/>
          <w:szCs w:val="22"/>
        </w:rPr>
        <w:t xml:space="preserve">Serwety w pozycji 1,2 oraz 3 wykonane z laminatu 3-warstwowego (włóknina polipropylenowa 12g/m2 /folia </w:t>
      </w:r>
      <w:proofErr w:type="spellStart"/>
      <w:r w:rsidRPr="00296FDD">
        <w:rPr>
          <w:rFonts w:ascii="Fira Sans" w:hAnsi="Fira Sans"/>
          <w:bCs/>
          <w:sz w:val="22"/>
          <w:szCs w:val="22"/>
        </w:rPr>
        <w:t>polietylenowo-polipropylenowa</w:t>
      </w:r>
      <w:proofErr w:type="spellEnd"/>
      <w:r w:rsidRPr="00296FDD">
        <w:rPr>
          <w:rFonts w:ascii="Fira Sans" w:hAnsi="Fira Sans"/>
          <w:bCs/>
          <w:sz w:val="22"/>
          <w:szCs w:val="22"/>
        </w:rPr>
        <w:t xml:space="preserve"> 42 mikronów / włóknina wiskozowa 23g/m2). Łączna gramatura każdej z serwet min. 73 g/m2. Odporność na</w:t>
      </w:r>
      <w:r w:rsidR="00992FB6">
        <w:rPr>
          <w:rFonts w:ascii="Fira Sans" w:hAnsi="Fira Sans"/>
          <w:bCs/>
          <w:sz w:val="22"/>
          <w:szCs w:val="22"/>
        </w:rPr>
        <w:t> </w:t>
      </w:r>
      <w:r w:rsidRPr="00296FDD">
        <w:rPr>
          <w:rFonts w:ascii="Fira Sans" w:hAnsi="Fira Sans"/>
          <w:bCs/>
          <w:sz w:val="22"/>
          <w:szCs w:val="22"/>
        </w:rPr>
        <w:t>przenikanie płynów dla wszystkich serwet w strefie krytycznej oraz pozakrytycznej 191 cm H2O zamiast 203cm H2O. – norma PN EN 13795 wymaga odporności min. 100 H2O.</w:t>
      </w:r>
    </w:p>
    <w:p w14:paraId="42FE0E2A" w14:textId="0EB1AF76" w:rsidR="00296FDD" w:rsidRPr="00296FDD" w:rsidRDefault="00296FDD" w:rsidP="00487A5F">
      <w:pPr>
        <w:jc w:val="both"/>
        <w:rPr>
          <w:rFonts w:ascii="Fira Sans" w:hAnsi="Fira Sans"/>
          <w:bCs/>
          <w:sz w:val="22"/>
          <w:szCs w:val="22"/>
        </w:rPr>
      </w:pPr>
      <w:r w:rsidRPr="00296FDD">
        <w:rPr>
          <w:rFonts w:ascii="Fira Sans" w:hAnsi="Fira Sans"/>
          <w:bCs/>
          <w:sz w:val="22"/>
          <w:szCs w:val="22"/>
        </w:rPr>
        <w:t>Osłona na stolik Mayo wykonana w strefie pozakrytycznej z folii PE 50 mikronów, w strefie krytycznej dodatkowe wzmocnienie włóknina 30g/m2.</w:t>
      </w:r>
    </w:p>
    <w:p w14:paraId="4A26A74E" w14:textId="77777777" w:rsidR="00296FDD" w:rsidRDefault="00296FDD" w:rsidP="00487A5F">
      <w:pPr>
        <w:jc w:val="both"/>
        <w:rPr>
          <w:rFonts w:ascii="Fira Sans" w:hAnsi="Fira Sans"/>
          <w:b/>
          <w:i/>
          <w:iCs/>
          <w:sz w:val="22"/>
          <w:szCs w:val="22"/>
        </w:rPr>
      </w:pPr>
    </w:p>
    <w:p w14:paraId="2772369A" w14:textId="521F847A" w:rsidR="00296FDD" w:rsidRPr="000E36DD" w:rsidRDefault="00296FDD" w:rsidP="00487A5F">
      <w:pPr>
        <w:jc w:val="both"/>
        <w:rPr>
          <w:rFonts w:ascii="Fira Sans" w:hAnsi="Fira Sans"/>
          <w:b/>
          <w:i/>
          <w:iCs/>
          <w:sz w:val="22"/>
          <w:szCs w:val="22"/>
        </w:rPr>
      </w:pPr>
      <w:bookmarkStart w:id="14" w:name="_Hlk167107883"/>
      <w:r w:rsidRPr="009659AA">
        <w:rPr>
          <w:rFonts w:ascii="Fira Sans" w:hAnsi="Fira Sans"/>
          <w:b/>
          <w:i/>
          <w:iCs/>
          <w:sz w:val="22"/>
          <w:szCs w:val="22"/>
        </w:rPr>
        <w:t>Odp. Zamawiającego</w:t>
      </w:r>
      <w:r w:rsidR="009659AA" w:rsidRPr="009659AA">
        <w:rPr>
          <w:rFonts w:ascii="Fira Sans" w:hAnsi="Fira Sans"/>
          <w:b/>
          <w:i/>
          <w:iCs/>
          <w:sz w:val="22"/>
          <w:szCs w:val="22"/>
        </w:rPr>
        <w:t>: Zamawiający</w:t>
      </w:r>
      <w:r w:rsidR="009659AA">
        <w:rPr>
          <w:rFonts w:ascii="Fira Sans" w:hAnsi="Fira Sans"/>
          <w:b/>
          <w:i/>
          <w:iCs/>
          <w:sz w:val="22"/>
          <w:szCs w:val="22"/>
        </w:rPr>
        <w:t xml:space="preserve"> dopuszcza. </w:t>
      </w:r>
    </w:p>
    <w:bookmarkEnd w:id="14"/>
    <w:p w14:paraId="1BB61A71" w14:textId="754C1EEB" w:rsidR="00296FDD" w:rsidRDefault="00296FDD" w:rsidP="00487A5F">
      <w:pPr>
        <w:jc w:val="both"/>
        <w:rPr>
          <w:rFonts w:ascii="Fira Sans" w:hAnsi="Fira Sans"/>
          <w:b/>
          <w:i/>
          <w:iCs/>
          <w:sz w:val="22"/>
          <w:szCs w:val="22"/>
        </w:rPr>
      </w:pPr>
    </w:p>
    <w:p w14:paraId="3AA59FF6" w14:textId="7B0BAF7B" w:rsidR="00296FDD" w:rsidRPr="000E36DD" w:rsidRDefault="00296FDD" w:rsidP="00487A5F">
      <w:pPr>
        <w:jc w:val="both"/>
        <w:rPr>
          <w:rFonts w:ascii="Fira Sans" w:hAnsi="Fira Sans"/>
          <w:b/>
          <w:sz w:val="22"/>
          <w:szCs w:val="22"/>
          <w:u w:val="single"/>
        </w:rPr>
      </w:pPr>
      <w:r w:rsidRPr="000E36DD">
        <w:rPr>
          <w:rFonts w:ascii="Fira Sans" w:hAnsi="Fira Sans"/>
          <w:b/>
          <w:sz w:val="22"/>
          <w:szCs w:val="22"/>
          <w:u w:val="single"/>
        </w:rPr>
        <w:t>Pytanie nr 6</w:t>
      </w:r>
      <w:r>
        <w:rPr>
          <w:rFonts w:ascii="Fira Sans" w:hAnsi="Fira Sans"/>
          <w:b/>
          <w:sz w:val="22"/>
          <w:szCs w:val="22"/>
          <w:u w:val="single"/>
        </w:rPr>
        <w:t>6</w:t>
      </w:r>
      <w:r w:rsidRPr="000E36DD">
        <w:rPr>
          <w:rFonts w:ascii="Fira Sans" w:hAnsi="Fira Sans"/>
          <w:b/>
          <w:sz w:val="22"/>
          <w:szCs w:val="22"/>
          <w:u w:val="single"/>
        </w:rPr>
        <w:t>:</w:t>
      </w:r>
      <w:r>
        <w:rPr>
          <w:rFonts w:ascii="Fira Sans" w:hAnsi="Fira Sans"/>
          <w:b/>
          <w:sz w:val="22"/>
          <w:szCs w:val="22"/>
          <w:u w:val="single"/>
        </w:rPr>
        <w:t xml:space="preserve"> Dotyczy części nr 2, poz. 1 </w:t>
      </w:r>
    </w:p>
    <w:p w14:paraId="7EF67B7A" w14:textId="5A1FCAEE" w:rsidR="00296FDD" w:rsidRDefault="00296FDD" w:rsidP="00487A5F">
      <w:pPr>
        <w:jc w:val="both"/>
        <w:rPr>
          <w:rFonts w:ascii="Fira Sans" w:hAnsi="Fira Sans"/>
          <w:bCs/>
          <w:sz w:val="22"/>
          <w:szCs w:val="22"/>
        </w:rPr>
      </w:pPr>
      <w:r w:rsidRPr="00296FDD">
        <w:rPr>
          <w:rFonts w:ascii="Fira Sans" w:hAnsi="Fira Sans"/>
          <w:bCs/>
          <w:sz w:val="22"/>
          <w:szCs w:val="22"/>
        </w:rPr>
        <w:t>Czy Zamawiający wymaga zaoferowania zestawów, które są wyrobem medycznym tj. na</w:t>
      </w:r>
      <w:r w:rsidR="00992FB6">
        <w:rPr>
          <w:rFonts w:ascii="Fira Sans" w:hAnsi="Fira Sans"/>
          <w:bCs/>
          <w:sz w:val="22"/>
          <w:szCs w:val="22"/>
        </w:rPr>
        <w:t> </w:t>
      </w:r>
      <w:r w:rsidRPr="00296FDD">
        <w:rPr>
          <w:rFonts w:ascii="Fira Sans" w:hAnsi="Fira Sans"/>
          <w:bCs/>
          <w:sz w:val="22"/>
          <w:szCs w:val="22"/>
        </w:rPr>
        <w:t>etykiecie umieszczony jest jeden znak CE z numerem jednostki notyfikującej dla całego zestawu?</w:t>
      </w:r>
      <w:r>
        <w:rPr>
          <w:rFonts w:ascii="Fira Sans" w:hAnsi="Fira Sans"/>
          <w:bCs/>
          <w:sz w:val="22"/>
          <w:szCs w:val="22"/>
        </w:rPr>
        <w:t xml:space="preserve"> </w:t>
      </w:r>
    </w:p>
    <w:p w14:paraId="6C9CCB83" w14:textId="77777777" w:rsidR="00296FDD" w:rsidRPr="00296FDD" w:rsidRDefault="00296FDD" w:rsidP="00487A5F">
      <w:pPr>
        <w:jc w:val="both"/>
        <w:rPr>
          <w:rFonts w:ascii="Fira Sans" w:hAnsi="Fira Sans"/>
          <w:bCs/>
          <w:sz w:val="22"/>
          <w:szCs w:val="22"/>
        </w:rPr>
      </w:pPr>
    </w:p>
    <w:p w14:paraId="50532C8C" w14:textId="77777777" w:rsidR="009659AA" w:rsidRPr="000E36DD" w:rsidRDefault="009659AA" w:rsidP="00487A5F">
      <w:pPr>
        <w:jc w:val="both"/>
        <w:rPr>
          <w:rFonts w:ascii="Fira Sans" w:hAnsi="Fira Sans"/>
          <w:b/>
          <w:i/>
          <w:iCs/>
          <w:sz w:val="22"/>
          <w:szCs w:val="22"/>
        </w:rPr>
      </w:pPr>
      <w:r w:rsidRPr="009659AA">
        <w:rPr>
          <w:rFonts w:ascii="Fira Sans" w:hAnsi="Fira Sans"/>
          <w:b/>
          <w:i/>
          <w:iCs/>
          <w:sz w:val="22"/>
          <w:szCs w:val="22"/>
        </w:rPr>
        <w:t>Odp. Zamawiającego: Zamawiający</w:t>
      </w:r>
      <w:r>
        <w:rPr>
          <w:rFonts w:ascii="Fira Sans" w:hAnsi="Fira Sans"/>
          <w:b/>
          <w:i/>
          <w:iCs/>
          <w:sz w:val="22"/>
          <w:szCs w:val="22"/>
        </w:rPr>
        <w:t xml:space="preserve"> dopuszcza. </w:t>
      </w:r>
    </w:p>
    <w:p w14:paraId="044B22F9" w14:textId="2ACE1E22" w:rsidR="00296FDD" w:rsidRDefault="00296FDD" w:rsidP="00487A5F">
      <w:pPr>
        <w:jc w:val="both"/>
        <w:rPr>
          <w:rFonts w:ascii="Fira Sans" w:hAnsi="Fira Sans"/>
          <w:b/>
          <w:i/>
          <w:iCs/>
          <w:sz w:val="22"/>
          <w:szCs w:val="22"/>
        </w:rPr>
      </w:pPr>
    </w:p>
    <w:p w14:paraId="3ED75A79" w14:textId="11F1DB85" w:rsidR="00296FDD" w:rsidRPr="000E36DD" w:rsidRDefault="00296FDD" w:rsidP="00487A5F">
      <w:pPr>
        <w:jc w:val="both"/>
        <w:rPr>
          <w:rFonts w:ascii="Fira Sans" w:hAnsi="Fira Sans"/>
          <w:b/>
          <w:sz w:val="22"/>
          <w:szCs w:val="22"/>
          <w:u w:val="single"/>
        </w:rPr>
      </w:pPr>
      <w:r w:rsidRPr="000E36DD">
        <w:rPr>
          <w:rFonts w:ascii="Fira Sans" w:hAnsi="Fira Sans"/>
          <w:b/>
          <w:sz w:val="22"/>
          <w:szCs w:val="22"/>
          <w:u w:val="single"/>
        </w:rPr>
        <w:t>Pytanie nr 6</w:t>
      </w:r>
      <w:r>
        <w:rPr>
          <w:rFonts w:ascii="Fira Sans" w:hAnsi="Fira Sans"/>
          <w:b/>
          <w:sz w:val="22"/>
          <w:szCs w:val="22"/>
          <w:u w:val="single"/>
        </w:rPr>
        <w:t>7</w:t>
      </w:r>
      <w:r w:rsidRPr="000E36DD">
        <w:rPr>
          <w:rFonts w:ascii="Fira Sans" w:hAnsi="Fira Sans"/>
          <w:b/>
          <w:sz w:val="22"/>
          <w:szCs w:val="22"/>
          <w:u w:val="single"/>
        </w:rPr>
        <w:t>:</w:t>
      </w:r>
      <w:r>
        <w:rPr>
          <w:rFonts w:ascii="Fira Sans" w:hAnsi="Fira Sans"/>
          <w:b/>
          <w:sz w:val="22"/>
          <w:szCs w:val="22"/>
          <w:u w:val="single"/>
        </w:rPr>
        <w:t xml:space="preserve"> Dotyczy części nr 2, poz. 2 </w:t>
      </w:r>
    </w:p>
    <w:p w14:paraId="66B6B98F" w14:textId="615A65C7" w:rsidR="00296FDD" w:rsidRDefault="00296FDD" w:rsidP="00487A5F">
      <w:pPr>
        <w:jc w:val="both"/>
        <w:rPr>
          <w:rFonts w:ascii="Fira Sans" w:hAnsi="Fira Sans"/>
          <w:bCs/>
          <w:sz w:val="22"/>
          <w:szCs w:val="22"/>
        </w:rPr>
      </w:pPr>
      <w:r w:rsidRPr="00296FDD">
        <w:rPr>
          <w:rFonts w:ascii="Fira Sans" w:hAnsi="Fira Sans"/>
          <w:bCs/>
          <w:sz w:val="22"/>
          <w:szCs w:val="22"/>
        </w:rPr>
        <w:t>Czy Zamawiający wymaga zaoferowania zestawów, które są wyrobem medycznym tj. na</w:t>
      </w:r>
      <w:r w:rsidR="00992FB6">
        <w:rPr>
          <w:rFonts w:ascii="Fira Sans" w:hAnsi="Fira Sans"/>
          <w:bCs/>
          <w:sz w:val="22"/>
          <w:szCs w:val="22"/>
        </w:rPr>
        <w:t> </w:t>
      </w:r>
      <w:r w:rsidRPr="00296FDD">
        <w:rPr>
          <w:rFonts w:ascii="Fira Sans" w:hAnsi="Fira Sans"/>
          <w:bCs/>
          <w:sz w:val="22"/>
          <w:szCs w:val="22"/>
        </w:rPr>
        <w:t>etykiecie umieszczony jest jeden znak CE z numerem jednostki notyfikującej dla całego zestawu?</w:t>
      </w:r>
      <w:r>
        <w:rPr>
          <w:rFonts w:ascii="Fira Sans" w:hAnsi="Fira Sans"/>
          <w:bCs/>
          <w:sz w:val="22"/>
          <w:szCs w:val="22"/>
        </w:rPr>
        <w:t xml:space="preserve"> </w:t>
      </w:r>
    </w:p>
    <w:p w14:paraId="7B3CA745" w14:textId="77777777" w:rsidR="00296FDD" w:rsidRPr="00296FDD" w:rsidRDefault="00296FDD" w:rsidP="00487A5F">
      <w:pPr>
        <w:jc w:val="both"/>
        <w:rPr>
          <w:rFonts w:ascii="Fira Sans" w:hAnsi="Fira Sans"/>
          <w:bCs/>
          <w:sz w:val="22"/>
          <w:szCs w:val="22"/>
        </w:rPr>
      </w:pPr>
    </w:p>
    <w:p w14:paraId="21E0DD4A" w14:textId="77777777" w:rsidR="009659AA" w:rsidRPr="000E36DD" w:rsidRDefault="009659AA" w:rsidP="00487A5F">
      <w:pPr>
        <w:jc w:val="both"/>
        <w:rPr>
          <w:rFonts w:ascii="Fira Sans" w:hAnsi="Fira Sans"/>
          <w:b/>
          <w:i/>
          <w:iCs/>
          <w:sz w:val="22"/>
          <w:szCs w:val="22"/>
        </w:rPr>
      </w:pPr>
      <w:r w:rsidRPr="009659AA">
        <w:rPr>
          <w:rFonts w:ascii="Fira Sans" w:hAnsi="Fira Sans"/>
          <w:b/>
          <w:i/>
          <w:iCs/>
          <w:sz w:val="22"/>
          <w:szCs w:val="22"/>
        </w:rPr>
        <w:t>Odp. Zamawiającego: Zamawiający</w:t>
      </w:r>
      <w:r>
        <w:rPr>
          <w:rFonts w:ascii="Fira Sans" w:hAnsi="Fira Sans"/>
          <w:b/>
          <w:i/>
          <w:iCs/>
          <w:sz w:val="22"/>
          <w:szCs w:val="22"/>
        </w:rPr>
        <w:t xml:space="preserve"> dopuszcza. </w:t>
      </w:r>
    </w:p>
    <w:p w14:paraId="4066C5AF" w14:textId="4B895B2D" w:rsidR="00296FDD" w:rsidRDefault="00296FDD" w:rsidP="00487A5F">
      <w:pPr>
        <w:jc w:val="both"/>
        <w:rPr>
          <w:rFonts w:ascii="Fira Sans" w:hAnsi="Fira Sans"/>
          <w:b/>
          <w:i/>
          <w:iCs/>
          <w:sz w:val="22"/>
          <w:szCs w:val="22"/>
        </w:rPr>
      </w:pPr>
    </w:p>
    <w:p w14:paraId="3A7CDFCC" w14:textId="4EEA970A" w:rsidR="00296FDD" w:rsidRPr="000E36DD" w:rsidRDefault="00296FDD" w:rsidP="00487A5F">
      <w:pPr>
        <w:jc w:val="both"/>
        <w:rPr>
          <w:rFonts w:ascii="Fira Sans" w:hAnsi="Fira Sans"/>
          <w:b/>
          <w:sz w:val="22"/>
          <w:szCs w:val="22"/>
          <w:u w:val="single"/>
        </w:rPr>
      </w:pPr>
      <w:r w:rsidRPr="000E36DD">
        <w:rPr>
          <w:rFonts w:ascii="Fira Sans" w:hAnsi="Fira Sans"/>
          <w:b/>
          <w:sz w:val="22"/>
          <w:szCs w:val="22"/>
          <w:u w:val="single"/>
        </w:rPr>
        <w:t>Pytanie nr 6</w:t>
      </w:r>
      <w:r>
        <w:rPr>
          <w:rFonts w:ascii="Fira Sans" w:hAnsi="Fira Sans"/>
          <w:b/>
          <w:sz w:val="22"/>
          <w:szCs w:val="22"/>
          <w:u w:val="single"/>
        </w:rPr>
        <w:t>8</w:t>
      </w:r>
      <w:r w:rsidRPr="000E36DD">
        <w:rPr>
          <w:rFonts w:ascii="Fira Sans" w:hAnsi="Fira Sans"/>
          <w:b/>
          <w:sz w:val="22"/>
          <w:szCs w:val="22"/>
          <w:u w:val="single"/>
        </w:rPr>
        <w:t>:</w:t>
      </w:r>
      <w:r>
        <w:rPr>
          <w:rFonts w:ascii="Fira Sans" w:hAnsi="Fira Sans"/>
          <w:b/>
          <w:sz w:val="22"/>
          <w:szCs w:val="22"/>
          <w:u w:val="single"/>
        </w:rPr>
        <w:t xml:space="preserve"> Dotyczy części nr 3, poz. 1 </w:t>
      </w:r>
    </w:p>
    <w:p w14:paraId="694EEAFA" w14:textId="77777777" w:rsidR="00296FDD" w:rsidRPr="00296FDD" w:rsidRDefault="00296FDD" w:rsidP="00487A5F">
      <w:pPr>
        <w:jc w:val="both"/>
        <w:rPr>
          <w:rFonts w:ascii="Fira Sans" w:hAnsi="Fira Sans"/>
          <w:bCs/>
          <w:sz w:val="22"/>
          <w:szCs w:val="22"/>
        </w:rPr>
      </w:pPr>
      <w:r w:rsidRPr="00296FDD">
        <w:rPr>
          <w:rFonts w:ascii="Fira Sans" w:hAnsi="Fira Sans"/>
          <w:bCs/>
          <w:sz w:val="22"/>
          <w:szCs w:val="22"/>
        </w:rPr>
        <w:t>Czy zamawiający dopuści zestaw docięcia cesarskiego, który kupował w 2023 roku z umowy przetargowej i nie składał żadnych reklamacji o składzie:</w:t>
      </w:r>
    </w:p>
    <w:p w14:paraId="13995596" w14:textId="7E0AD8FF" w:rsidR="00296FDD" w:rsidRPr="00684BBA" w:rsidRDefault="00296FDD" w:rsidP="00684BBA">
      <w:pPr>
        <w:pStyle w:val="Akapitzlist"/>
        <w:numPr>
          <w:ilvl w:val="0"/>
          <w:numId w:val="43"/>
        </w:numPr>
        <w:jc w:val="both"/>
        <w:rPr>
          <w:rFonts w:ascii="Fira Sans" w:hAnsi="Fira Sans"/>
          <w:bCs/>
          <w:sz w:val="22"/>
          <w:szCs w:val="22"/>
        </w:rPr>
      </w:pPr>
      <w:r w:rsidRPr="00684BBA">
        <w:rPr>
          <w:rFonts w:ascii="Fira Sans" w:hAnsi="Fira Sans"/>
          <w:bCs/>
          <w:sz w:val="22"/>
          <w:szCs w:val="22"/>
        </w:rPr>
        <w:t xml:space="preserve">1x sterylna serweta chirurgiczna 320x180 cm posiadająca otwór w kształcie prostokąta </w:t>
      </w:r>
    </w:p>
    <w:p w14:paraId="7C750A05" w14:textId="77777777" w:rsidR="00296FDD" w:rsidRPr="00296FDD" w:rsidRDefault="00296FDD" w:rsidP="00487A5F">
      <w:pPr>
        <w:jc w:val="both"/>
        <w:rPr>
          <w:rFonts w:ascii="Fira Sans" w:hAnsi="Fira Sans"/>
          <w:bCs/>
          <w:sz w:val="22"/>
          <w:szCs w:val="22"/>
        </w:rPr>
      </w:pPr>
      <w:r w:rsidRPr="00296FDD">
        <w:rPr>
          <w:rFonts w:ascii="Fira Sans" w:hAnsi="Fira Sans"/>
          <w:bCs/>
          <w:sz w:val="22"/>
          <w:szCs w:val="22"/>
        </w:rPr>
        <w:t xml:space="preserve">o wymiarach: wysokość: 35cm, dolna podstawa: 32cm, wypełniony folią chirurgiczną, posiadająca zintegrowany, okalający worek do przechowywania płynów wyposażony </w:t>
      </w:r>
    </w:p>
    <w:p w14:paraId="310E5A4D" w14:textId="77777777" w:rsidR="00296FDD" w:rsidRPr="00296FDD" w:rsidRDefault="00296FDD" w:rsidP="00487A5F">
      <w:pPr>
        <w:jc w:val="both"/>
        <w:rPr>
          <w:rFonts w:ascii="Fira Sans" w:hAnsi="Fira Sans"/>
          <w:bCs/>
          <w:sz w:val="22"/>
          <w:szCs w:val="22"/>
        </w:rPr>
      </w:pPr>
      <w:r w:rsidRPr="00296FDD">
        <w:rPr>
          <w:rFonts w:ascii="Fira Sans" w:hAnsi="Fira Sans"/>
          <w:bCs/>
          <w:sz w:val="22"/>
          <w:szCs w:val="22"/>
        </w:rPr>
        <w:t>w sztywnik i zawór drenażowy;</w:t>
      </w:r>
    </w:p>
    <w:p w14:paraId="0EAB18D0" w14:textId="77777777" w:rsidR="00296FDD" w:rsidRPr="00296FDD" w:rsidRDefault="00296FDD" w:rsidP="00487A5F">
      <w:pPr>
        <w:jc w:val="both"/>
        <w:rPr>
          <w:rFonts w:ascii="Fira Sans" w:hAnsi="Fira Sans"/>
          <w:bCs/>
          <w:sz w:val="22"/>
          <w:szCs w:val="22"/>
        </w:rPr>
      </w:pPr>
      <w:r w:rsidRPr="00296FDD">
        <w:rPr>
          <w:rFonts w:ascii="Fira Sans" w:hAnsi="Fira Sans"/>
          <w:bCs/>
          <w:sz w:val="22"/>
          <w:szCs w:val="22"/>
        </w:rPr>
        <w:t>2.</w:t>
      </w:r>
      <w:r w:rsidRPr="00296FDD">
        <w:rPr>
          <w:rFonts w:ascii="Fira Sans" w:hAnsi="Fira Sans"/>
          <w:bCs/>
          <w:sz w:val="22"/>
          <w:szCs w:val="22"/>
        </w:rPr>
        <w:tab/>
        <w:t xml:space="preserve">1x serweta-owinięcie noworodka, wykonana z bardzo chłonnego podkładu higienicznego 90x60cm; </w:t>
      </w:r>
    </w:p>
    <w:p w14:paraId="54E3990F" w14:textId="2E1610D2" w:rsidR="00296FDD" w:rsidRPr="00296FDD" w:rsidRDefault="00296FDD" w:rsidP="00487A5F">
      <w:pPr>
        <w:jc w:val="both"/>
        <w:rPr>
          <w:rFonts w:ascii="Fira Sans" w:hAnsi="Fira Sans"/>
          <w:bCs/>
          <w:sz w:val="22"/>
          <w:szCs w:val="22"/>
        </w:rPr>
      </w:pPr>
      <w:r w:rsidRPr="00296FDD">
        <w:rPr>
          <w:rFonts w:ascii="Fira Sans" w:hAnsi="Fira Sans"/>
          <w:bCs/>
          <w:sz w:val="22"/>
          <w:szCs w:val="22"/>
        </w:rPr>
        <w:t>3.</w:t>
      </w:r>
      <w:r w:rsidRPr="00296FDD">
        <w:rPr>
          <w:rFonts w:ascii="Fira Sans" w:hAnsi="Fira Sans"/>
          <w:bCs/>
          <w:sz w:val="22"/>
          <w:szCs w:val="22"/>
        </w:rPr>
        <w:tab/>
        <w:t xml:space="preserve">1x osłona na stolik Mayo z mocnej folii z dodatkową zewnętrzną warstwą ochronną w górnej części (pod narzędzia) o wym. </w:t>
      </w:r>
      <w:r w:rsidR="00684BBA" w:rsidRPr="00296FDD">
        <w:rPr>
          <w:rFonts w:ascii="Fira Sans" w:hAnsi="Fira Sans"/>
          <w:bCs/>
          <w:sz w:val="22"/>
          <w:szCs w:val="22"/>
        </w:rPr>
        <w:t>M</w:t>
      </w:r>
      <w:r w:rsidRPr="00296FDD">
        <w:rPr>
          <w:rFonts w:ascii="Fira Sans" w:hAnsi="Fira Sans"/>
          <w:bCs/>
          <w:sz w:val="22"/>
          <w:szCs w:val="22"/>
        </w:rPr>
        <w:t>in 76x85cm, rozmiar całkowity min. 145cmx80cm;</w:t>
      </w:r>
    </w:p>
    <w:p w14:paraId="3A73C8D0" w14:textId="77777777" w:rsidR="00296FDD" w:rsidRPr="00296FDD" w:rsidRDefault="00296FDD" w:rsidP="00487A5F">
      <w:pPr>
        <w:jc w:val="both"/>
        <w:rPr>
          <w:rFonts w:ascii="Fira Sans" w:hAnsi="Fira Sans"/>
          <w:bCs/>
          <w:sz w:val="22"/>
          <w:szCs w:val="22"/>
        </w:rPr>
      </w:pPr>
      <w:r w:rsidRPr="00296FDD">
        <w:rPr>
          <w:rFonts w:ascii="Fira Sans" w:hAnsi="Fira Sans"/>
          <w:bCs/>
          <w:sz w:val="22"/>
          <w:szCs w:val="22"/>
        </w:rPr>
        <w:t>4.</w:t>
      </w:r>
      <w:r w:rsidRPr="00296FDD">
        <w:rPr>
          <w:rFonts w:ascii="Fira Sans" w:hAnsi="Fira Sans"/>
          <w:bCs/>
          <w:sz w:val="22"/>
          <w:szCs w:val="22"/>
        </w:rPr>
        <w:tab/>
        <w:t xml:space="preserve">2x ściereczki chłonne z włókniny </w:t>
      </w:r>
      <w:proofErr w:type="spellStart"/>
      <w:r w:rsidRPr="00296FDD">
        <w:rPr>
          <w:rFonts w:ascii="Fira Sans" w:hAnsi="Fira Sans"/>
          <w:bCs/>
          <w:sz w:val="22"/>
          <w:szCs w:val="22"/>
        </w:rPr>
        <w:t>kompresowej</w:t>
      </w:r>
      <w:proofErr w:type="spellEnd"/>
      <w:r w:rsidRPr="00296FDD">
        <w:rPr>
          <w:rFonts w:ascii="Fira Sans" w:hAnsi="Fira Sans"/>
          <w:bCs/>
          <w:sz w:val="22"/>
          <w:szCs w:val="22"/>
        </w:rPr>
        <w:t xml:space="preserve"> 10x20cm.</w:t>
      </w:r>
    </w:p>
    <w:p w14:paraId="06EBB0C7" w14:textId="77777777" w:rsidR="00296FDD" w:rsidRPr="00296FDD" w:rsidRDefault="00296FDD" w:rsidP="00487A5F">
      <w:pPr>
        <w:jc w:val="both"/>
        <w:rPr>
          <w:rFonts w:ascii="Fira Sans" w:hAnsi="Fira Sans"/>
          <w:bCs/>
          <w:sz w:val="22"/>
          <w:szCs w:val="22"/>
        </w:rPr>
      </w:pPr>
      <w:r w:rsidRPr="00296FDD">
        <w:rPr>
          <w:rFonts w:ascii="Fira Sans" w:hAnsi="Fira Sans"/>
          <w:bCs/>
          <w:sz w:val="22"/>
          <w:szCs w:val="22"/>
        </w:rPr>
        <w:t>5.</w:t>
      </w:r>
      <w:r w:rsidRPr="00296FDD">
        <w:rPr>
          <w:rFonts w:ascii="Fira Sans" w:hAnsi="Fira Sans"/>
          <w:bCs/>
          <w:sz w:val="22"/>
          <w:szCs w:val="22"/>
        </w:rPr>
        <w:tab/>
        <w:t>Całość owinięta w serwetę 190x150cm, która może służyć jako przykrycie stolika.</w:t>
      </w:r>
    </w:p>
    <w:p w14:paraId="1AE97446" w14:textId="77777777" w:rsidR="00296FDD" w:rsidRPr="00296FDD" w:rsidRDefault="00296FDD" w:rsidP="00487A5F">
      <w:pPr>
        <w:jc w:val="both"/>
        <w:rPr>
          <w:rFonts w:ascii="Fira Sans" w:hAnsi="Fira Sans"/>
          <w:bCs/>
          <w:sz w:val="22"/>
          <w:szCs w:val="22"/>
        </w:rPr>
      </w:pPr>
      <w:r w:rsidRPr="00296FDD">
        <w:rPr>
          <w:rFonts w:ascii="Fira Sans" w:hAnsi="Fira Sans"/>
          <w:bCs/>
          <w:sz w:val="22"/>
          <w:szCs w:val="22"/>
        </w:rPr>
        <w:t>WYMAGANIA:</w:t>
      </w:r>
    </w:p>
    <w:p w14:paraId="091E5AD4" w14:textId="77777777" w:rsidR="00296FDD" w:rsidRPr="00296FDD" w:rsidRDefault="00296FDD" w:rsidP="00487A5F">
      <w:pPr>
        <w:jc w:val="both"/>
        <w:rPr>
          <w:rFonts w:ascii="Fira Sans" w:hAnsi="Fira Sans"/>
          <w:bCs/>
          <w:sz w:val="22"/>
          <w:szCs w:val="22"/>
        </w:rPr>
      </w:pPr>
      <w:r w:rsidRPr="00296FDD">
        <w:rPr>
          <w:rFonts w:ascii="Fira Sans" w:hAnsi="Fira Sans"/>
          <w:bCs/>
          <w:sz w:val="22"/>
          <w:szCs w:val="22"/>
        </w:rPr>
        <w:t>•</w:t>
      </w:r>
      <w:r w:rsidRPr="00296FDD">
        <w:rPr>
          <w:rFonts w:ascii="Fira Sans" w:hAnsi="Fira Sans"/>
          <w:bCs/>
          <w:sz w:val="22"/>
          <w:szCs w:val="22"/>
        </w:rPr>
        <w:tab/>
        <w:t>gramatura min.55 g/m2(laminat dwuwarstwowy)</w:t>
      </w:r>
    </w:p>
    <w:p w14:paraId="6C8F2FBC" w14:textId="77777777" w:rsidR="00296FDD" w:rsidRPr="00296FDD" w:rsidRDefault="00296FDD" w:rsidP="00487A5F">
      <w:pPr>
        <w:jc w:val="both"/>
        <w:rPr>
          <w:rFonts w:ascii="Fira Sans" w:hAnsi="Fira Sans"/>
          <w:bCs/>
          <w:sz w:val="22"/>
          <w:szCs w:val="22"/>
        </w:rPr>
      </w:pPr>
      <w:r w:rsidRPr="00296FDD">
        <w:rPr>
          <w:rFonts w:ascii="Fira Sans" w:hAnsi="Fira Sans"/>
          <w:bCs/>
          <w:sz w:val="22"/>
          <w:szCs w:val="22"/>
        </w:rPr>
        <w:t>•</w:t>
      </w:r>
      <w:r w:rsidRPr="00296FDD">
        <w:rPr>
          <w:rFonts w:ascii="Fira Sans" w:hAnsi="Fira Sans"/>
          <w:bCs/>
          <w:sz w:val="22"/>
          <w:szCs w:val="22"/>
        </w:rPr>
        <w:tab/>
        <w:t xml:space="preserve">odporność na rozerwanie na sucho/mokro: 247/241 </w:t>
      </w:r>
      <w:proofErr w:type="spellStart"/>
      <w:r w:rsidRPr="00296FDD">
        <w:rPr>
          <w:rFonts w:ascii="Fira Sans" w:hAnsi="Fira Sans"/>
          <w:bCs/>
          <w:sz w:val="22"/>
          <w:szCs w:val="22"/>
        </w:rPr>
        <w:t>kPa</w:t>
      </w:r>
      <w:proofErr w:type="spellEnd"/>
      <w:r w:rsidRPr="00296FDD">
        <w:rPr>
          <w:rFonts w:ascii="Fira Sans" w:hAnsi="Fira Sans"/>
          <w:bCs/>
          <w:sz w:val="22"/>
          <w:szCs w:val="22"/>
        </w:rPr>
        <w:t xml:space="preserve"> w strefie krytycznej</w:t>
      </w:r>
    </w:p>
    <w:p w14:paraId="4C272C64" w14:textId="77777777" w:rsidR="00296FDD" w:rsidRPr="00296FDD" w:rsidRDefault="00296FDD" w:rsidP="00487A5F">
      <w:pPr>
        <w:jc w:val="both"/>
        <w:rPr>
          <w:rFonts w:ascii="Fira Sans" w:hAnsi="Fira Sans"/>
          <w:bCs/>
          <w:sz w:val="22"/>
          <w:szCs w:val="22"/>
        </w:rPr>
      </w:pPr>
      <w:r w:rsidRPr="00296FDD">
        <w:rPr>
          <w:rFonts w:ascii="Fira Sans" w:hAnsi="Fira Sans"/>
          <w:bCs/>
          <w:sz w:val="22"/>
          <w:szCs w:val="22"/>
        </w:rPr>
        <w:t>•</w:t>
      </w:r>
      <w:r w:rsidRPr="00296FDD">
        <w:rPr>
          <w:rFonts w:ascii="Fira Sans" w:hAnsi="Fira Sans"/>
          <w:bCs/>
          <w:sz w:val="22"/>
          <w:szCs w:val="22"/>
        </w:rPr>
        <w:tab/>
        <w:t>odporność na przenikanie cieczy 309 cm H2O</w:t>
      </w:r>
    </w:p>
    <w:p w14:paraId="63A26B93" w14:textId="15DEE427" w:rsidR="00296FDD" w:rsidRPr="00296FDD" w:rsidRDefault="00296FDD" w:rsidP="00487A5F">
      <w:pPr>
        <w:jc w:val="both"/>
        <w:rPr>
          <w:rFonts w:ascii="Fira Sans" w:hAnsi="Fira Sans"/>
          <w:bCs/>
          <w:sz w:val="22"/>
          <w:szCs w:val="22"/>
        </w:rPr>
      </w:pPr>
      <w:r w:rsidRPr="00296FDD">
        <w:rPr>
          <w:rFonts w:ascii="Fira Sans" w:hAnsi="Fira Sans"/>
          <w:bCs/>
          <w:sz w:val="22"/>
          <w:szCs w:val="22"/>
        </w:rPr>
        <w:lastRenderedPageBreak/>
        <w:t>•</w:t>
      </w:r>
      <w:r w:rsidRPr="00296FDD">
        <w:rPr>
          <w:rFonts w:ascii="Fira Sans" w:hAnsi="Fira Sans"/>
          <w:bCs/>
          <w:sz w:val="22"/>
          <w:szCs w:val="22"/>
        </w:rPr>
        <w:tab/>
        <w:t>absorpcja włókniny-min. 397%</w:t>
      </w:r>
    </w:p>
    <w:p w14:paraId="2B5DD39C" w14:textId="77777777" w:rsidR="009659AA" w:rsidRDefault="009659AA" w:rsidP="00487A5F">
      <w:pPr>
        <w:jc w:val="both"/>
        <w:rPr>
          <w:rFonts w:ascii="Fira Sans" w:hAnsi="Fira Sans"/>
          <w:b/>
          <w:i/>
          <w:iCs/>
          <w:sz w:val="22"/>
          <w:szCs w:val="22"/>
        </w:rPr>
      </w:pPr>
    </w:p>
    <w:p w14:paraId="6F7BB32C" w14:textId="3A5A0AD1" w:rsidR="00296FDD" w:rsidRDefault="009659AA" w:rsidP="00487A5F">
      <w:pPr>
        <w:jc w:val="both"/>
        <w:rPr>
          <w:rFonts w:ascii="Fira Sans" w:hAnsi="Fira Sans"/>
          <w:b/>
          <w:i/>
          <w:iCs/>
          <w:sz w:val="22"/>
          <w:szCs w:val="22"/>
        </w:rPr>
      </w:pPr>
      <w:r w:rsidRPr="009659AA">
        <w:rPr>
          <w:rFonts w:ascii="Fira Sans" w:hAnsi="Fira Sans"/>
          <w:b/>
          <w:i/>
          <w:iCs/>
          <w:sz w:val="22"/>
          <w:szCs w:val="22"/>
        </w:rPr>
        <w:t>Odp. Zamawiającego: Zamawiający dopuszcza.</w:t>
      </w:r>
    </w:p>
    <w:p w14:paraId="6184AFD3" w14:textId="77777777" w:rsidR="009659AA" w:rsidRDefault="009659AA" w:rsidP="00487A5F">
      <w:pPr>
        <w:jc w:val="both"/>
        <w:rPr>
          <w:rFonts w:ascii="Fira Sans" w:hAnsi="Fira Sans"/>
          <w:b/>
          <w:i/>
          <w:iCs/>
          <w:sz w:val="22"/>
          <w:szCs w:val="22"/>
        </w:rPr>
      </w:pPr>
    </w:p>
    <w:p w14:paraId="067446C5" w14:textId="1C443597" w:rsidR="00296FDD" w:rsidRPr="000E36DD" w:rsidRDefault="00296FDD" w:rsidP="00487A5F">
      <w:pPr>
        <w:jc w:val="both"/>
        <w:rPr>
          <w:rFonts w:ascii="Fira Sans" w:hAnsi="Fira Sans"/>
          <w:b/>
          <w:sz w:val="22"/>
          <w:szCs w:val="22"/>
          <w:u w:val="single"/>
        </w:rPr>
      </w:pPr>
      <w:r w:rsidRPr="000E36DD">
        <w:rPr>
          <w:rFonts w:ascii="Fira Sans" w:hAnsi="Fira Sans"/>
          <w:b/>
          <w:sz w:val="22"/>
          <w:szCs w:val="22"/>
          <w:u w:val="single"/>
        </w:rPr>
        <w:t>Pytanie nr 6</w:t>
      </w:r>
      <w:r>
        <w:rPr>
          <w:rFonts w:ascii="Fira Sans" w:hAnsi="Fira Sans"/>
          <w:b/>
          <w:sz w:val="22"/>
          <w:szCs w:val="22"/>
          <w:u w:val="single"/>
        </w:rPr>
        <w:t>9</w:t>
      </w:r>
      <w:r w:rsidRPr="000E36DD">
        <w:rPr>
          <w:rFonts w:ascii="Fira Sans" w:hAnsi="Fira Sans"/>
          <w:b/>
          <w:sz w:val="22"/>
          <w:szCs w:val="22"/>
          <w:u w:val="single"/>
        </w:rPr>
        <w:t>:</w:t>
      </w:r>
      <w:r>
        <w:rPr>
          <w:rFonts w:ascii="Fira Sans" w:hAnsi="Fira Sans"/>
          <w:b/>
          <w:sz w:val="22"/>
          <w:szCs w:val="22"/>
          <w:u w:val="single"/>
        </w:rPr>
        <w:t xml:space="preserve"> Dotyczy części nr 3, poz. 2 </w:t>
      </w:r>
    </w:p>
    <w:p w14:paraId="7D87BB22" w14:textId="77777777" w:rsidR="00296FDD" w:rsidRPr="00296FDD" w:rsidRDefault="00296FDD" w:rsidP="00487A5F">
      <w:pPr>
        <w:jc w:val="both"/>
        <w:rPr>
          <w:rFonts w:ascii="Fira Sans" w:hAnsi="Fira Sans"/>
          <w:bCs/>
          <w:sz w:val="22"/>
          <w:szCs w:val="22"/>
        </w:rPr>
      </w:pPr>
      <w:r w:rsidRPr="00296FDD">
        <w:rPr>
          <w:rFonts w:ascii="Fira Sans" w:hAnsi="Fira Sans"/>
          <w:bCs/>
          <w:sz w:val="22"/>
          <w:szCs w:val="22"/>
        </w:rPr>
        <w:t xml:space="preserve">Czy Zamawiający dopuści zestaw operacyjny, który kupował w 2023 roku z umowy przetargowej do pilnego cięcia cesarskiego i nie składał reklamacji, o składzie: </w:t>
      </w:r>
    </w:p>
    <w:p w14:paraId="5B2309A7" w14:textId="77777777" w:rsidR="00296FDD" w:rsidRPr="00296FDD" w:rsidRDefault="00296FDD" w:rsidP="00487A5F">
      <w:pPr>
        <w:jc w:val="both"/>
        <w:rPr>
          <w:rFonts w:ascii="Fira Sans" w:hAnsi="Fira Sans"/>
          <w:bCs/>
          <w:sz w:val="22"/>
          <w:szCs w:val="22"/>
        </w:rPr>
      </w:pPr>
      <w:r w:rsidRPr="00296FDD">
        <w:rPr>
          <w:rFonts w:ascii="Fira Sans" w:hAnsi="Fira Sans"/>
          <w:bCs/>
          <w:sz w:val="22"/>
          <w:szCs w:val="22"/>
        </w:rPr>
        <w:t>Sterylny zestaw operacyjny do pilnego cięcia cesarskiego. Zapakowany w zbiorczym opakowaniu, skład:</w:t>
      </w:r>
    </w:p>
    <w:p w14:paraId="6A3620B6" w14:textId="5BD5A37B" w:rsidR="00296FDD" w:rsidRPr="00296FDD" w:rsidRDefault="00296FDD" w:rsidP="00487A5F">
      <w:pPr>
        <w:jc w:val="both"/>
        <w:rPr>
          <w:rFonts w:ascii="Fira Sans" w:hAnsi="Fira Sans"/>
          <w:bCs/>
          <w:sz w:val="22"/>
          <w:szCs w:val="22"/>
        </w:rPr>
      </w:pPr>
      <w:r w:rsidRPr="00296FDD">
        <w:rPr>
          <w:rFonts w:ascii="Fira Sans" w:hAnsi="Fira Sans"/>
          <w:bCs/>
          <w:sz w:val="22"/>
          <w:szCs w:val="22"/>
        </w:rPr>
        <w:t xml:space="preserve">1.Serweta na stolik instrumentariuszki służąca, jako zawinięcie zestawu, wymiar 190x150 cm – 1 </w:t>
      </w:r>
      <w:proofErr w:type="spellStart"/>
      <w:r w:rsidRPr="00296FDD">
        <w:rPr>
          <w:rFonts w:ascii="Fira Sans" w:hAnsi="Fira Sans"/>
          <w:bCs/>
          <w:sz w:val="22"/>
          <w:szCs w:val="22"/>
        </w:rPr>
        <w:t>szt</w:t>
      </w:r>
      <w:proofErr w:type="spellEnd"/>
    </w:p>
    <w:p w14:paraId="3991C62D" w14:textId="746C3B54" w:rsidR="00296FDD" w:rsidRPr="00296FDD" w:rsidRDefault="00296FDD" w:rsidP="00487A5F">
      <w:pPr>
        <w:jc w:val="both"/>
        <w:rPr>
          <w:rFonts w:ascii="Fira Sans" w:hAnsi="Fira Sans"/>
          <w:bCs/>
          <w:sz w:val="22"/>
          <w:szCs w:val="22"/>
        </w:rPr>
      </w:pPr>
      <w:r w:rsidRPr="00296FDD">
        <w:rPr>
          <w:rFonts w:ascii="Fira Sans" w:hAnsi="Fira Sans"/>
          <w:bCs/>
          <w:sz w:val="22"/>
          <w:szCs w:val="22"/>
        </w:rPr>
        <w:t>2.Sterylna serweta chirurgiczna 320x180cm posiadająca otwór 35 x32 z przylepcem i</w:t>
      </w:r>
      <w:r w:rsidR="00992FB6">
        <w:rPr>
          <w:rFonts w:ascii="Fira Sans" w:hAnsi="Fira Sans"/>
          <w:bCs/>
          <w:sz w:val="22"/>
          <w:szCs w:val="22"/>
        </w:rPr>
        <w:t> </w:t>
      </w:r>
      <w:r w:rsidRPr="00296FDD">
        <w:rPr>
          <w:rFonts w:ascii="Fira Sans" w:hAnsi="Fira Sans"/>
          <w:bCs/>
          <w:sz w:val="22"/>
          <w:szCs w:val="22"/>
        </w:rPr>
        <w:t>workiem, wypełniony folią chirurgiczną, posiadająca zintegrowany, okalający worek do</w:t>
      </w:r>
      <w:r w:rsidR="00487A5F">
        <w:rPr>
          <w:rFonts w:ascii="Fira Sans" w:hAnsi="Fira Sans"/>
          <w:bCs/>
          <w:sz w:val="22"/>
          <w:szCs w:val="22"/>
        </w:rPr>
        <w:t> </w:t>
      </w:r>
      <w:r w:rsidRPr="00296FDD">
        <w:rPr>
          <w:rFonts w:ascii="Fira Sans" w:hAnsi="Fira Sans"/>
          <w:bCs/>
          <w:sz w:val="22"/>
          <w:szCs w:val="22"/>
        </w:rPr>
        <w:t xml:space="preserve">przechowywania płynów wyposażony w sztywnik i zawór drenażowy– 1 </w:t>
      </w:r>
      <w:proofErr w:type="spellStart"/>
      <w:r w:rsidRPr="00296FDD">
        <w:rPr>
          <w:rFonts w:ascii="Fira Sans" w:hAnsi="Fira Sans"/>
          <w:bCs/>
          <w:sz w:val="22"/>
          <w:szCs w:val="22"/>
        </w:rPr>
        <w:t>szt</w:t>
      </w:r>
      <w:proofErr w:type="spellEnd"/>
    </w:p>
    <w:p w14:paraId="286C80F2" w14:textId="0D10D489" w:rsidR="00296FDD" w:rsidRPr="00296FDD" w:rsidRDefault="00296FDD" w:rsidP="00487A5F">
      <w:pPr>
        <w:jc w:val="both"/>
        <w:rPr>
          <w:rFonts w:ascii="Fira Sans" w:hAnsi="Fira Sans"/>
          <w:bCs/>
          <w:sz w:val="22"/>
          <w:szCs w:val="22"/>
        </w:rPr>
      </w:pPr>
      <w:r w:rsidRPr="00296FDD">
        <w:rPr>
          <w:rFonts w:ascii="Fira Sans" w:hAnsi="Fira Sans"/>
          <w:bCs/>
          <w:sz w:val="22"/>
          <w:szCs w:val="22"/>
        </w:rPr>
        <w:t>3.serweta 150x90 cm, 1 szt.</w:t>
      </w:r>
    </w:p>
    <w:p w14:paraId="659B7A29" w14:textId="1ABFD148" w:rsidR="00296FDD" w:rsidRPr="00296FDD" w:rsidRDefault="00296FDD" w:rsidP="00487A5F">
      <w:pPr>
        <w:jc w:val="both"/>
        <w:rPr>
          <w:rFonts w:ascii="Fira Sans" w:hAnsi="Fira Sans"/>
          <w:bCs/>
          <w:sz w:val="22"/>
          <w:szCs w:val="22"/>
        </w:rPr>
      </w:pPr>
      <w:r w:rsidRPr="00296FDD">
        <w:rPr>
          <w:rFonts w:ascii="Fira Sans" w:hAnsi="Fira Sans"/>
          <w:bCs/>
          <w:sz w:val="22"/>
          <w:szCs w:val="22"/>
        </w:rPr>
        <w:t xml:space="preserve">4.Sterylny </w:t>
      </w:r>
      <w:proofErr w:type="spellStart"/>
      <w:r w:rsidRPr="00296FDD">
        <w:rPr>
          <w:rFonts w:ascii="Fira Sans" w:hAnsi="Fira Sans"/>
          <w:bCs/>
          <w:sz w:val="22"/>
          <w:szCs w:val="22"/>
        </w:rPr>
        <w:t>pełnochronny</w:t>
      </w:r>
      <w:proofErr w:type="spellEnd"/>
      <w:r w:rsidRPr="00296FDD">
        <w:rPr>
          <w:rFonts w:ascii="Fira Sans" w:hAnsi="Fira Sans"/>
          <w:bCs/>
          <w:sz w:val="22"/>
          <w:szCs w:val="22"/>
        </w:rPr>
        <w:t xml:space="preserve"> fartuch chirurgiczny, wykonany z włókniny typu SMS, wyposażony w nieprzemakalne wstawki w przedniej części fartucha i rękawach, szwy ultradźwiękowe do</w:t>
      </w:r>
      <w:r w:rsidR="00487A5F">
        <w:rPr>
          <w:rFonts w:ascii="Fira Sans" w:hAnsi="Fira Sans"/>
          <w:bCs/>
          <w:sz w:val="22"/>
          <w:szCs w:val="22"/>
        </w:rPr>
        <w:t> </w:t>
      </w:r>
      <w:r w:rsidRPr="00296FDD">
        <w:rPr>
          <w:rFonts w:ascii="Fira Sans" w:hAnsi="Fira Sans"/>
          <w:bCs/>
          <w:sz w:val="22"/>
          <w:szCs w:val="22"/>
        </w:rPr>
        <w:t>wstawek, u góry zapinany na rzep, rękawy wykończone elastycznym mankietem o</w:t>
      </w:r>
      <w:r w:rsidR="00992FB6">
        <w:rPr>
          <w:rFonts w:ascii="Fira Sans" w:hAnsi="Fira Sans"/>
          <w:bCs/>
          <w:sz w:val="22"/>
          <w:szCs w:val="22"/>
        </w:rPr>
        <w:t> </w:t>
      </w:r>
      <w:r w:rsidRPr="00296FDD">
        <w:rPr>
          <w:rFonts w:ascii="Fira Sans" w:hAnsi="Fira Sans"/>
          <w:bCs/>
          <w:sz w:val="22"/>
          <w:szCs w:val="22"/>
        </w:rPr>
        <w:t xml:space="preserve">długości min 6 cm, troki łączone kartonikiem, sposób założenia i konstrukcja pozwala na aseptyczną aplikację. Nadruk rozmiaru i spełniającej przez fartuch normy na każdym fartuchu, celem łatwej identyfikacji i dobrania fartucha do procedur o wymaganiach standardowych oraz wysokich, kolor fartucha niebieski. </w:t>
      </w:r>
      <w:proofErr w:type="spellStart"/>
      <w:r w:rsidRPr="00296FDD">
        <w:rPr>
          <w:rFonts w:ascii="Fira Sans" w:hAnsi="Fira Sans"/>
          <w:bCs/>
          <w:sz w:val="22"/>
          <w:szCs w:val="22"/>
        </w:rPr>
        <w:t>Rozm</w:t>
      </w:r>
      <w:proofErr w:type="spellEnd"/>
      <w:r w:rsidRPr="00296FDD">
        <w:rPr>
          <w:rFonts w:ascii="Fira Sans" w:hAnsi="Fira Sans"/>
          <w:bCs/>
          <w:sz w:val="22"/>
          <w:szCs w:val="22"/>
        </w:rPr>
        <w:t>. XL .Wymagania: nieprzemakalność w strefie krytycznej min 300 cm słupa wody, gramatura: 35g/m2, gramatura wzmocnienia 40g/m2 wytrzymałość na rozerwanie w strefie krytycznej na</w:t>
      </w:r>
      <w:r w:rsidR="00992FB6">
        <w:rPr>
          <w:rFonts w:ascii="Fira Sans" w:hAnsi="Fira Sans"/>
          <w:bCs/>
          <w:sz w:val="22"/>
          <w:szCs w:val="22"/>
        </w:rPr>
        <w:t> </w:t>
      </w:r>
      <w:r w:rsidRPr="00296FDD">
        <w:rPr>
          <w:rFonts w:ascii="Fira Sans" w:hAnsi="Fira Sans"/>
          <w:bCs/>
          <w:sz w:val="22"/>
          <w:szCs w:val="22"/>
        </w:rPr>
        <w:t xml:space="preserve">sucho/mokro 133/129 </w:t>
      </w:r>
      <w:proofErr w:type="spellStart"/>
      <w:r w:rsidRPr="00296FDD">
        <w:rPr>
          <w:rFonts w:ascii="Fira Sans" w:hAnsi="Fira Sans"/>
          <w:bCs/>
          <w:sz w:val="22"/>
          <w:szCs w:val="22"/>
        </w:rPr>
        <w:t>kPa</w:t>
      </w:r>
      <w:proofErr w:type="spellEnd"/>
      <w:r w:rsidRPr="00296FDD">
        <w:rPr>
          <w:rFonts w:ascii="Fira Sans" w:hAnsi="Fira Sans"/>
          <w:bCs/>
          <w:sz w:val="22"/>
          <w:szCs w:val="22"/>
        </w:rPr>
        <w:t xml:space="preserve">. Zgodny z normą PN EN 13795 – 2 szt. </w:t>
      </w:r>
    </w:p>
    <w:p w14:paraId="18AA6438" w14:textId="744402A5" w:rsidR="00296FDD" w:rsidRPr="00296FDD" w:rsidRDefault="00296FDD" w:rsidP="00487A5F">
      <w:pPr>
        <w:jc w:val="both"/>
        <w:rPr>
          <w:rFonts w:ascii="Fira Sans" w:hAnsi="Fira Sans"/>
          <w:bCs/>
          <w:sz w:val="22"/>
          <w:szCs w:val="22"/>
        </w:rPr>
      </w:pPr>
      <w:r w:rsidRPr="00296FDD">
        <w:rPr>
          <w:rFonts w:ascii="Fira Sans" w:hAnsi="Fira Sans"/>
          <w:bCs/>
          <w:sz w:val="22"/>
          <w:szCs w:val="22"/>
        </w:rPr>
        <w:t xml:space="preserve">5.Sterylny </w:t>
      </w:r>
      <w:proofErr w:type="spellStart"/>
      <w:r w:rsidRPr="00296FDD">
        <w:rPr>
          <w:rFonts w:ascii="Fira Sans" w:hAnsi="Fira Sans"/>
          <w:bCs/>
          <w:sz w:val="22"/>
          <w:szCs w:val="22"/>
        </w:rPr>
        <w:t>pełnochronny</w:t>
      </w:r>
      <w:proofErr w:type="spellEnd"/>
      <w:r w:rsidRPr="00296FDD">
        <w:rPr>
          <w:rFonts w:ascii="Fira Sans" w:hAnsi="Fira Sans"/>
          <w:bCs/>
          <w:sz w:val="22"/>
          <w:szCs w:val="22"/>
        </w:rPr>
        <w:t xml:space="preserve"> fartuch chirurgiczny, wykonany z włókniny typu SMS, szwy ultradźwiękowe w rękawach, u góry zapinany na rzep, rękawy wykończone elastycznym mankietem o długości min 6 cm, troki łączone kartonikiem, sposób założenia i konstrukcja pozwala na aseptyczną aplikację. Nadruk rozmiaru i spełniającej przez fartuch normy na</w:t>
      </w:r>
      <w:r w:rsidR="00992FB6">
        <w:rPr>
          <w:rFonts w:ascii="Fira Sans" w:hAnsi="Fira Sans"/>
          <w:bCs/>
          <w:sz w:val="22"/>
          <w:szCs w:val="22"/>
        </w:rPr>
        <w:t> </w:t>
      </w:r>
      <w:r w:rsidRPr="00296FDD">
        <w:rPr>
          <w:rFonts w:ascii="Fira Sans" w:hAnsi="Fira Sans"/>
          <w:bCs/>
          <w:sz w:val="22"/>
          <w:szCs w:val="22"/>
        </w:rPr>
        <w:t>każdym fartuchu, celem łatwej identyfikacji i dobrania fartucha do procedur o</w:t>
      </w:r>
      <w:r w:rsidR="00992FB6">
        <w:rPr>
          <w:rFonts w:ascii="Fira Sans" w:hAnsi="Fira Sans"/>
          <w:bCs/>
          <w:sz w:val="22"/>
          <w:szCs w:val="22"/>
        </w:rPr>
        <w:t> </w:t>
      </w:r>
      <w:r w:rsidRPr="00296FDD">
        <w:rPr>
          <w:rFonts w:ascii="Fira Sans" w:hAnsi="Fira Sans"/>
          <w:bCs/>
          <w:sz w:val="22"/>
          <w:szCs w:val="22"/>
        </w:rPr>
        <w:t xml:space="preserve">wymaganiach standardowych oraz wysokich, kolor fartucha niebieski. </w:t>
      </w:r>
      <w:proofErr w:type="spellStart"/>
      <w:r w:rsidR="00684BBA" w:rsidRPr="00296FDD">
        <w:rPr>
          <w:rFonts w:ascii="Fira Sans" w:hAnsi="Fira Sans"/>
          <w:bCs/>
          <w:sz w:val="22"/>
          <w:szCs w:val="22"/>
        </w:rPr>
        <w:t>R</w:t>
      </w:r>
      <w:r w:rsidRPr="00296FDD">
        <w:rPr>
          <w:rFonts w:ascii="Fira Sans" w:hAnsi="Fira Sans"/>
          <w:bCs/>
          <w:sz w:val="22"/>
          <w:szCs w:val="22"/>
        </w:rPr>
        <w:t>ozm</w:t>
      </w:r>
      <w:proofErr w:type="spellEnd"/>
      <w:r w:rsidRPr="00296FDD">
        <w:rPr>
          <w:rFonts w:ascii="Fira Sans" w:hAnsi="Fira Sans"/>
          <w:bCs/>
          <w:sz w:val="22"/>
          <w:szCs w:val="22"/>
        </w:rPr>
        <w:t xml:space="preserve">. L. Wymagania: nieprzemakalność w strefie krytycznej min 300 cm słupa wody, gramatura:  40g/m2, wytrzymałość na rozerwanie w strefie krytycznej na sucho/mokro 133/129 </w:t>
      </w:r>
      <w:proofErr w:type="spellStart"/>
      <w:r w:rsidRPr="00296FDD">
        <w:rPr>
          <w:rFonts w:ascii="Fira Sans" w:hAnsi="Fira Sans"/>
          <w:bCs/>
          <w:sz w:val="22"/>
          <w:szCs w:val="22"/>
        </w:rPr>
        <w:t>kPa</w:t>
      </w:r>
      <w:proofErr w:type="spellEnd"/>
      <w:r w:rsidRPr="00296FDD">
        <w:rPr>
          <w:rFonts w:ascii="Fira Sans" w:hAnsi="Fira Sans"/>
          <w:bCs/>
          <w:sz w:val="22"/>
          <w:szCs w:val="22"/>
        </w:rPr>
        <w:t xml:space="preserve">. Zgodny </w:t>
      </w:r>
    </w:p>
    <w:p w14:paraId="5BD36C58" w14:textId="77777777" w:rsidR="00296FDD" w:rsidRPr="00296FDD" w:rsidRDefault="00296FDD" w:rsidP="00487A5F">
      <w:pPr>
        <w:jc w:val="both"/>
        <w:rPr>
          <w:rFonts w:ascii="Fira Sans" w:hAnsi="Fira Sans"/>
          <w:bCs/>
          <w:sz w:val="22"/>
          <w:szCs w:val="22"/>
        </w:rPr>
      </w:pPr>
      <w:r w:rsidRPr="00296FDD">
        <w:rPr>
          <w:rFonts w:ascii="Fira Sans" w:hAnsi="Fira Sans"/>
          <w:bCs/>
          <w:sz w:val="22"/>
          <w:szCs w:val="22"/>
        </w:rPr>
        <w:t>z normą PN EN 13795 – 1 szt.</w:t>
      </w:r>
    </w:p>
    <w:p w14:paraId="58F0480E" w14:textId="16038D27" w:rsidR="00296FDD" w:rsidRPr="00296FDD" w:rsidRDefault="00296FDD" w:rsidP="00487A5F">
      <w:pPr>
        <w:jc w:val="both"/>
        <w:rPr>
          <w:rFonts w:ascii="Fira Sans" w:hAnsi="Fira Sans"/>
          <w:bCs/>
          <w:sz w:val="22"/>
          <w:szCs w:val="22"/>
        </w:rPr>
      </w:pPr>
      <w:r w:rsidRPr="00296FDD">
        <w:rPr>
          <w:rFonts w:ascii="Fira Sans" w:hAnsi="Fira Sans"/>
          <w:bCs/>
          <w:sz w:val="22"/>
          <w:szCs w:val="22"/>
        </w:rPr>
        <w:t xml:space="preserve">6.Serwety gazowe z tasiemką 45x45 cm, 17 nitkowe, 4 warstwowe, z nitką </w:t>
      </w:r>
      <w:proofErr w:type="spellStart"/>
      <w:r w:rsidRPr="00296FDD">
        <w:rPr>
          <w:rFonts w:ascii="Fira Sans" w:hAnsi="Fira Sans"/>
          <w:bCs/>
          <w:sz w:val="22"/>
          <w:szCs w:val="22"/>
        </w:rPr>
        <w:t>rtg</w:t>
      </w:r>
      <w:proofErr w:type="spellEnd"/>
      <w:r w:rsidRPr="00296FDD">
        <w:rPr>
          <w:rFonts w:ascii="Fira Sans" w:hAnsi="Fira Sans"/>
          <w:bCs/>
          <w:sz w:val="22"/>
          <w:szCs w:val="22"/>
        </w:rPr>
        <w:t>, - 5 szt.</w:t>
      </w:r>
    </w:p>
    <w:p w14:paraId="150923FF" w14:textId="0C991455" w:rsidR="00296FDD" w:rsidRPr="00296FDD" w:rsidRDefault="00296FDD" w:rsidP="00487A5F">
      <w:pPr>
        <w:jc w:val="both"/>
        <w:rPr>
          <w:rFonts w:ascii="Fira Sans" w:hAnsi="Fira Sans"/>
          <w:bCs/>
          <w:sz w:val="22"/>
          <w:szCs w:val="22"/>
        </w:rPr>
      </w:pPr>
      <w:r w:rsidRPr="00296FDD">
        <w:rPr>
          <w:rFonts w:ascii="Fira Sans" w:hAnsi="Fira Sans"/>
          <w:bCs/>
          <w:sz w:val="22"/>
          <w:szCs w:val="22"/>
        </w:rPr>
        <w:t xml:space="preserve">7.Kompres z gazy 17 nitkowy, 10x10cm 8 warstwowy, z nitką RTG </w:t>
      </w:r>
      <w:r w:rsidR="00684BBA">
        <w:rPr>
          <w:rFonts w:ascii="Fira Sans" w:hAnsi="Fira Sans"/>
          <w:bCs/>
          <w:sz w:val="22"/>
          <w:szCs w:val="22"/>
        </w:rPr>
        <w:t>–</w:t>
      </w:r>
      <w:r w:rsidRPr="00296FDD">
        <w:rPr>
          <w:rFonts w:ascii="Fira Sans" w:hAnsi="Fira Sans"/>
          <w:bCs/>
          <w:sz w:val="22"/>
          <w:szCs w:val="22"/>
        </w:rPr>
        <w:t xml:space="preserve"> 40 szt.</w:t>
      </w:r>
    </w:p>
    <w:p w14:paraId="1AB69820" w14:textId="4BF3C4C9" w:rsidR="00296FDD" w:rsidRPr="00296FDD" w:rsidRDefault="00296FDD" w:rsidP="00487A5F">
      <w:pPr>
        <w:jc w:val="both"/>
        <w:rPr>
          <w:rFonts w:ascii="Fira Sans" w:hAnsi="Fira Sans"/>
          <w:bCs/>
          <w:sz w:val="22"/>
          <w:szCs w:val="22"/>
        </w:rPr>
      </w:pPr>
      <w:r w:rsidRPr="00296FDD">
        <w:rPr>
          <w:rFonts w:ascii="Fira Sans" w:hAnsi="Fira Sans"/>
          <w:bCs/>
          <w:sz w:val="22"/>
          <w:szCs w:val="22"/>
        </w:rPr>
        <w:t>8.Osłona na stolik Mayo 145x80 cm – 1 szt.</w:t>
      </w:r>
    </w:p>
    <w:p w14:paraId="69F6B6B9" w14:textId="77777777" w:rsidR="00296FDD" w:rsidRPr="00296FDD" w:rsidRDefault="00296FDD" w:rsidP="00487A5F">
      <w:pPr>
        <w:jc w:val="both"/>
        <w:rPr>
          <w:rFonts w:ascii="Fira Sans" w:hAnsi="Fira Sans"/>
          <w:bCs/>
          <w:sz w:val="22"/>
          <w:szCs w:val="22"/>
        </w:rPr>
      </w:pPr>
      <w:r w:rsidRPr="00296FDD">
        <w:rPr>
          <w:rFonts w:ascii="Fira Sans" w:hAnsi="Fira Sans"/>
          <w:bCs/>
          <w:sz w:val="22"/>
          <w:szCs w:val="22"/>
        </w:rPr>
        <w:t>WYMAGANIA:</w:t>
      </w:r>
    </w:p>
    <w:p w14:paraId="38CCD2C4" w14:textId="61D137CC" w:rsidR="00296FDD" w:rsidRPr="00296FDD" w:rsidRDefault="00296FDD" w:rsidP="00487A5F">
      <w:pPr>
        <w:jc w:val="both"/>
        <w:rPr>
          <w:rFonts w:ascii="Fira Sans" w:hAnsi="Fira Sans"/>
          <w:bCs/>
          <w:sz w:val="22"/>
          <w:szCs w:val="22"/>
        </w:rPr>
      </w:pPr>
      <w:r w:rsidRPr="00296FDD">
        <w:rPr>
          <w:rFonts w:ascii="Fira Sans" w:hAnsi="Fira Sans"/>
          <w:bCs/>
          <w:sz w:val="22"/>
          <w:szCs w:val="22"/>
        </w:rPr>
        <w:t>•gramatura min.55 g/m2(laminat dwuwarstwowy)</w:t>
      </w:r>
    </w:p>
    <w:p w14:paraId="24BE70D6" w14:textId="325672B7" w:rsidR="00296FDD" w:rsidRPr="00296FDD" w:rsidRDefault="00296FDD" w:rsidP="00487A5F">
      <w:pPr>
        <w:jc w:val="both"/>
        <w:rPr>
          <w:rFonts w:ascii="Fira Sans" w:hAnsi="Fira Sans"/>
          <w:bCs/>
          <w:sz w:val="22"/>
          <w:szCs w:val="22"/>
        </w:rPr>
      </w:pPr>
      <w:r w:rsidRPr="00296FDD">
        <w:rPr>
          <w:rFonts w:ascii="Fira Sans" w:hAnsi="Fira Sans"/>
          <w:bCs/>
          <w:sz w:val="22"/>
          <w:szCs w:val="22"/>
        </w:rPr>
        <w:t xml:space="preserve">•odporność na rozerwanie na sucho/mokro: 247/241 </w:t>
      </w:r>
      <w:proofErr w:type="spellStart"/>
      <w:r w:rsidRPr="00296FDD">
        <w:rPr>
          <w:rFonts w:ascii="Fira Sans" w:hAnsi="Fira Sans"/>
          <w:bCs/>
          <w:sz w:val="22"/>
          <w:szCs w:val="22"/>
        </w:rPr>
        <w:t>kPa</w:t>
      </w:r>
      <w:proofErr w:type="spellEnd"/>
      <w:r w:rsidRPr="00296FDD">
        <w:rPr>
          <w:rFonts w:ascii="Fira Sans" w:hAnsi="Fira Sans"/>
          <w:bCs/>
          <w:sz w:val="22"/>
          <w:szCs w:val="22"/>
        </w:rPr>
        <w:t xml:space="preserve"> w strefie krytycznej</w:t>
      </w:r>
    </w:p>
    <w:p w14:paraId="38FB8E18" w14:textId="397B95A5" w:rsidR="00296FDD" w:rsidRPr="00296FDD" w:rsidRDefault="00296FDD" w:rsidP="00487A5F">
      <w:pPr>
        <w:jc w:val="both"/>
        <w:rPr>
          <w:rFonts w:ascii="Fira Sans" w:hAnsi="Fira Sans"/>
          <w:bCs/>
          <w:sz w:val="22"/>
          <w:szCs w:val="22"/>
        </w:rPr>
      </w:pPr>
      <w:r w:rsidRPr="00296FDD">
        <w:rPr>
          <w:rFonts w:ascii="Fira Sans" w:hAnsi="Fira Sans"/>
          <w:bCs/>
          <w:sz w:val="22"/>
          <w:szCs w:val="22"/>
        </w:rPr>
        <w:t>•odporność na przenikanie cieczy min.in. 309 cm H2O</w:t>
      </w:r>
    </w:p>
    <w:p w14:paraId="35CBB295" w14:textId="5528B980" w:rsidR="00296FDD" w:rsidRDefault="00296FDD" w:rsidP="00487A5F">
      <w:pPr>
        <w:jc w:val="both"/>
        <w:rPr>
          <w:rFonts w:ascii="Fira Sans" w:hAnsi="Fira Sans"/>
          <w:bCs/>
          <w:sz w:val="22"/>
          <w:szCs w:val="22"/>
        </w:rPr>
      </w:pPr>
      <w:r w:rsidRPr="00296FDD">
        <w:rPr>
          <w:rFonts w:ascii="Fira Sans" w:hAnsi="Fira Sans"/>
          <w:bCs/>
          <w:sz w:val="22"/>
          <w:szCs w:val="22"/>
        </w:rPr>
        <w:t>•absorpcja włókniny-min.397%</w:t>
      </w:r>
      <w:r>
        <w:rPr>
          <w:rFonts w:ascii="Fira Sans" w:hAnsi="Fira Sans"/>
          <w:bCs/>
          <w:sz w:val="22"/>
          <w:szCs w:val="22"/>
        </w:rPr>
        <w:t xml:space="preserve"> </w:t>
      </w:r>
    </w:p>
    <w:p w14:paraId="6D5FD7EC" w14:textId="77777777" w:rsidR="00296FDD" w:rsidRPr="00296FDD" w:rsidRDefault="00296FDD" w:rsidP="00487A5F">
      <w:pPr>
        <w:jc w:val="both"/>
        <w:rPr>
          <w:rFonts w:ascii="Fira Sans" w:hAnsi="Fira Sans"/>
          <w:bCs/>
          <w:sz w:val="22"/>
          <w:szCs w:val="22"/>
        </w:rPr>
      </w:pPr>
    </w:p>
    <w:p w14:paraId="498BDFCA" w14:textId="77777777" w:rsidR="009659AA" w:rsidRPr="000E36DD" w:rsidRDefault="009659AA" w:rsidP="00487A5F">
      <w:pPr>
        <w:jc w:val="both"/>
        <w:rPr>
          <w:rFonts w:ascii="Fira Sans" w:hAnsi="Fira Sans"/>
          <w:b/>
          <w:i/>
          <w:iCs/>
          <w:sz w:val="22"/>
          <w:szCs w:val="22"/>
        </w:rPr>
      </w:pPr>
      <w:r w:rsidRPr="009659AA">
        <w:rPr>
          <w:rFonts w:ascii="Fira Sans" w:hAnsi="Fira Sans"/>
          <w:b/>
          <w:i/>
          <w:iCs/>
          <w:sz w:val="22"/>
          <w:szCs w:val="22"/>
        </w:rPr>
        <w:t>Odp. Zamawiającego: Zamawiający</w:t>
      </w:r>
      <w:r>
        <w:rPr>
          <w:rFonts w:ascii="Fira Sans" w:hAnsi="Fira Sans"/>
          <w:b/>
          <w:i/>
          <w:iCs/>
          <w:sz w:val="22"/>
          <w:szCs w:val="22"/>
        </w:rPr>
        <w:t xml:space="preserve"> dopuszcza. </w:t>
      </w:r>
    </w:p>
    <w:p w14:paraId="46675D54" w14:textId="676EAA80" w:rsidR="00296FDD" w:rsidRDefault="00296FDD" w:rsidP="00487A5F">
      <w:pPr>
        <w:jc w:val="both"/>
        <w:rPr>
          <w:rFonts w:ascii="Fira Sans" w:hAnsi="Fira Sans"/>
          <w:b/>
          <w:i/>
          <w:iCs/>
          <w:sz w:val="22"/>
          <w:szCs w:val="22"/>
        </w:rPr>
      </w:pPr>
    </w:p>
    <w:p w14:paraId="7BA1E01A" w14:textId="7719BF47" w:rsidR="00296FDD" w:rsidRPr="000E36DD" w:rsidRDefault="00296FDD" w:rsidP="00487A5F">
      <w:pPr>
        <w:jc w:val="both"/>
        <w:rPr>
          <w:rFonts w:ascii="Fira Sans" w:hAnsi="Fira Sans"/>
          <w:b/>
          <w:sz w:val="22"/>
          <w:szCs w:val="22"/>
          <w:u w:val="single"/>
        </w:rPr>
      </w:pPr>
      <w:r w:rsidRPr="000E36DD">
        <w:rPr>
          <w:rFonts w:ascii="Fira Sans" w:hAnsi="Fira Sans"/>
          <w:b/>
          <w:sz w:val="22"/>
          <w:szCs w:val="22"/>
          <w:u w:val="single"/>
        </w:rPr>
        <w:t xml:space="preserve">Pytanie nr </w:t>
      </w:r>
      <w:r>
        <w:rPr>
          <w:rFonts w:ascii="Fira Sans" w:hAnsi="Fira Sans"/>
          <w:b/>
          <w:sz w:val="22"/>
          <w:szCs w:val="22"/>
          <w:u w:val="single"/>
        </w:rPr>
        <w:t>70</w:t>
      </w:r>
      <w:r w:rsidRPr="000E36DD">
        <w:rPr>
          <w:rFonts w:ascii="Fira Sans" w:hAnsi="Fira Sans"/>
          <w:b/>
          <w:sz w:val="22"/>
          <w:szCs w:val="22"/>
          <w:u w:val="single"/>
        </w:rPr>
        <w:t>:</w:t>
      </w:r>
      <w:r>
        <w:rPr>
          <w:rFonts w:ascii="Fira Sans" w:hAnsi="Fira Sans"/>
          <w:b/>
          <w:sz w:val="22"/>
          <w:szCs w:val="22"/>
          <w:u w:val="single"/>
        </w:rPr>
        <w:t xml:space="preserve"> Dotyczy części nr 3, poz. 1</w:t>
      </w:r>
    </w:p>
    <w:p w14:paraId="0C1F4C78" w14:textId="06BD01E1" w:rsidR="00296FDD" w:rsidRDefault="00296FDD" w:rsidP="00487A5F">
      <w:pPr>
        <w:jc w:val="both"/>
        <w:rPr>
          <w:rFonts w:ascii="Fira Sans" w:hAnsi="Fira Sans"/>
          <w:bCs/>
          <w:sz w:val="22"/>
          <w:szCs w:val="22"/>
        </w:rPr>
      </w:pPr>
      <w:r w:rsidRPr="00296FDD">
        <w:rPr>
          <w:rFonts w:ascii="Fira Sans" w:hAnsi="Fira Sans"/>
          <w:bCs/>
          <w:sz w:val="22"/>
          <w:szCs w:val="22"/>
        </w:rPr>
        <w:t>Czy Zamawiający wymaga zaoferowania zestawów, które są wyrobem medycznym tj. na</w:t>
      </w:r>
      <w:r w:rsidR="00992FB6">
        <w:rPr>
          <w:rFonts w:ascii="Fira Sans" w:hAnsi="Fira Sans"/>
          <w:bCs/>
          <w:sz w:val="22"/>
          <w:szCs w:val="22"/>
        </w:rPr>
        <w:t> </w:t>
      </w:r>
      <w:r w:rsidRPr="00296FDD">
        <w:rPr>
          <w:rFonts w:ascii="Fira Sans" w:hAnsi="Fira Sans"/>
          <w:bCs/>
          <w:sz w:val="22"/>
          <w:szCs w:val="22"/>
        </w:rPr>
        <w:t>etykiecie umieszczony jest jeden znak CE z numerem jednostki notyfikującej dla całego zestawu?</w:t>
      </w:r>
    </w:p>
    <w:p w14:paraId="1ACB183F" w14:textId="77777777" w:rsidR="00296FDD" w:rsidRPr="00296FDD" w:rsidRDefault="00296FDD" w:rsidP="00487A5F">
      <w:pPr>
        <w:jc w:val="both"/>
        <w:rPr>
          <w:rFonts w:ascii="Fira Sans" w:hAnsi="Fira Sans"/>
          <w:bCs/>
          <w:sz w:val="22"/>
          <w:szCs w:val="22"/>
        </w:rPr>
      </w:pPr>
    </w:p>
    <w:p w14:paraId="5D857234" w14:textId="77777777" w:rsidR="009659AA" w:rsidRPr="000E36DD" w:rsidRDefault="009659AA" w:rsidP="00487A5F">
      <w:pPr>
        <w:jc w:val="both"/>
        <w:rPr>
          <w:rFonts w:ascii="Fira Sans" w:hAnsi="Fira Sans"/>
          <w:b/>
          <w:i/>
          <w:iCs/>
          <w:sz w:val="22"/>
          <w:szCs w:val="22"/>
        </w:rPr>
      </w:pPr>
      <w:r w:rsidRPr="009659AA">
        <w:rPr>
          <w:rFonts w:ascii="Fira Sans" w:hAnsi="Fira Sans"/>
          <w:b/>
          <w:i/>
          <w:iCs/>
          <w:sz w:val="22"/>
          <w:szCs w:val="22"/>
        </w:rPr>
        <w:t>Odp. Zamawiającego: Zamawiający</w:t>
      </w:r>
      <w:r>
        <w:rPr>
          <w:rFonts w:ascii="Fira Sans" w:hAnsi="Fira Sans"/>
          <w:b/>
          <w:i/>
          <w:iCs/>
          <w:sz w:val="22"/>
          <w:szCs w:val="22"/>
        </w:rPr>
        <w:t xml:space="preserve"> dopuszcza. </w:t>
      </w:r>
    </w:p>
    <w:p w14:paraId="54E43C4B" w14:textId="77777777" w:rsidR="00296FDD" w:rsidRDefault="00296FDD" w:rsidP="00487A5F">
      <w:pPr>
        <w:jc w:val="both"/>
        <w:rPr>
          <w:rFonts w:ascii="Fira Sans" w:hAnsi="Fira Sans"/>
          <w:b/>
          <w:sz w:val="22"/>
          <w:szCs w:val="22"/>
          <w:u w:val="single"/>
        </w:rPr>
      </w:pPr>
    </w:p>
    <w:p w14:paraId="401BAA6F" w14:textId="38349927" w:rsidR="00296FDD" w:rsidRPr="000E36DD" w:rsidRDefault="00296FDD" w:rsidP="00487A5F">
      <w:pPr>
        <w:jc w:val="both"/>
        <w:rPr>
          <w:rFonts w:ascii="Fira Sans" w:hAnsi="Fira Sans"/>
          <w:b/>
          <w:sz w:val="22"/>
          <w:szCs w:val="22"/>
          <w:u w:val="single"/>
        </w:rPr>
      </w:pPr>
      <w:r w:rsidRPr="000E36DD">
        <w:rPr>
          <w:rFonts w:ascii="Fira Sans" w:hAnsi="Fira Sans"/>
          <w:b/>
          <w:sz w:val="22"/>
          <w:szCs w:val="22"/>
          <w:u w:val="single"/>
        </w:rPr>
        <w:lastRenderedPageBreak/>
        <w:t xml:space="preserve">Pytanie nr </w:t>
      </w:r>
      <w:r>
        <w:rPr>
          <w:rFonts w:ascii="Fira Sans" w:hAnsi="Fira Sans"/>
          <w:b/>
          <w:sz w:val="22"/>
          <w:szCs w:val="22"/>
          <w:u w:val="single"/>
        </w:rPr>
        <w:t>71</w:t>
      </w:r>
      <w:r w:rsidRPr="000E36DD">
        <w:rPr>
          <w:rFonts w:ascii="Fira Sans" w:hAnsi="Fira Sans"/>
          <w:b/>
          <w:sz w:val="22"/>
          <w:szCs w:val="22"/>
          <w:u w:val="single"/>
        </w:rPr>
        <w:t>:</w:t>
      </w:r>
      <w:r>
        <w:rPr>
          <w:rFonts w:ascii="Fira Sans" w:hAnsi="Fira Sans"/>
          <w:b/>
          <w:sz w:val="22"/>
          <w:szCs w:val="22"/>
          <w:u w:val="single"/>
        </w:rPr>
        <w:t xml:space="preserve"> Dotyczy części nr 3, poz. 2 </w:t>
      </w:r>
    </w:p>
    <w:p w14:paraId="00663E9E" w14:textId="6D2BF7BC" w:rsidR="00296FDD" w:rsidRDefault="00296FDD" w:rsidP="00487A5F">
      <w:pPr>
        <w:jc w:val="both"/>
        <w:rPr>
          <w:rFonts w:ascii="Fira Sans" w:hAnsi="Fira Sans"/>
          <w:bCs/>
          <w:sz w:val="22"/>
          <w:szCs w:val="22"/>
        </w:rPr>
      </w:pPr>
      <w:r w:rsidRPr="00296FDD">
        <w:rPr>
          <w:rFonts w:ascii="Fira Sans" w:hAnsi="Fira Sans"/>
          <w:bCs/>
          <w:sz w:val="22"/>
          <w:szCs w:val="22"/>
        </w:rPr>
        <w:t>Czy Zamawiający wymaga zaoferowania zestawów, które są wyrobem medycznym tj.</w:t>
      </w:r>
      <w:r w:rsidR="00992FB6">
        <w:rPr>
          <w:rFonts w:ascii="Fira Sans" w:hAnsi="Fira Sans"/>
          <w:bCs/>
          <w:sz w:val="22"/>
          <w:szCs w:val="22"/>
        </w:rPr>
        <w:t> </w:t>
      </w:r>
      <w:r w:rsidRPr="00296FDD">
        <w:rPr>
          <w:rFonts w:ascii="Fira Sans" w:hAnsi="Fira Sans"/>
          <w:bCs/>
          <w:sz w:val="22"/>
          <w:szCs w:val="22"/>
        </w:rPr>
        <w:t>na</w:t>
      </w:r>
      <w:r w:rsidR="00992FB6">
        <w:rPr>
          <w:rFonts w:ascii="Fira Sans" w:hAnsi="Fira Sans"/>
          <w:bCs/>
          <w:sz w:val="22"/>
          <w:szCs w:val="22"/>
        </w:rPr>
        <w:t> </w:t>
      </w:r>
      <w:r w:rsidRPr="00296FDD">
        <w:rPr>
          <w:rFonts w:ascii="Fira Sans" w:hAnsi="Fira Sans"/>
          <w:bCs/>
          <w:sz w:val="22"/>
          <w:szCs w:val="22"/>
        </w:rPr>
        <w:t>etykiecie umieszczony jest jeden znak CE z numerem jednostki notyfikującej dla całego zestawu?</w:t>
      </w:r>
    </w:p>
    <w:p w14:paraId="1099520C" w14:textId="77777777" w:rsidR="00296FDD" w:rsidRPr="00296FDD" w:rsidRDefault="00296FDD" w:rsidP="00487A5F">
      <w:pPr>
        <w:jc w:val="both"/>
        <w:rPr>
          <w:rFonts w:ascii="Fira Sans" w:hAnsi="Fira Sans"/>
          <w:bCs/>
          <w:sz w:val="22"/>
          <w:szCs w:val="22"/>
        </w:rPr>
      </w:pPr>
    </w:p>
    <w:p w14:paraId="0CBB1656" w14:textId="5E84BF60" w:rsidR="00296FDD" w:rsidRDefault="009659AA" w:rsidP="00487A5F">
      <w:pPr>
        <w:jc w:val="both"/>
        <w:rPr>
          <w:rFonts w:ascii="Fira Sans" w:hAnsi="Fira Sans"/>
          <w:b/>
          <w:i/>
          <w:iCs/>
          <w:sz w:val="22"/>
          <w:szCs w:val="22"/>
        </w:rPr>
      </w:pPr>
      <w:r w:rsidRPr="009659AA">
        <w:rPr>
          <w:rFonts w:ascii="Fira Sans" w:hAnsi="Fira Sans"/>
          <w:b/>
          <w:i/>
          <w:iCs/>
          <w:sz w:val="22"/>
          <w:szCs w:val="22"/>
        </w:rPr>
        <w:t>Odp. Zamawiającego: Zamawiający</w:t>
      </w:r>
      <w:r>
        <w:rPr>
          <w:rFonts w:ascii="Fira Sans" w:hAnsi="Fira Sans"/>
          <w:b/>
          <w:i/>
          <w:iCs/>
          <w:sz w:val="22"/>
          <w:szCs w:val="22"/>
        </w:rPr>
        <w:t xml:space="preserve"> dopuszcza. </w:t>
      </w:r>
    </w:p>
    <w:p w14:paraId="582A6D17" w14:textId="77777777" w:rsidR="00467A66" w:rsidRDefault="00467A66" w:rsidP="00487A5F">
      <w:pPr>
        <w:jc w:val="both"/>
        <w:rPr>
          <w:rFonts w:ascii="Fira Sans" w:hAnsi="Fira Sans"/>
          <w:b/>
          <w:sz w:val="22"/>
          <w:szCs w:val="22"/>
          <w:u w:val="single"/>
        </w:rPr>
      </w:pPr>
    </w:p>
    <w:p w14:paraId="7284761D" w14:textId="1842DD24" w:rsidR="00296FDD" w:rsidRPr="000E36DD" w:rsidRDefault="00296FDD" w:rsidP="00487A5F">
      <w:pPr>
        <w:jc w:val="both"/>
        <w:rPr>
          <w:rFonts w:ascii="Fira Sans" w:hAnsi="Fira Sans"/>
          <w:b/>
          <w:sz w:val="22"/>
          <w:szCs w:val="22"/>
          <w:u w:val="single"/>
        </w:rPr>
      </w:pPr>
      <w:r w:rsidRPr="000E36DD">
        <w:rPr>
          <w:rFonts w:ascii="Fira Sans" w:hAnsi="Fira Sans"/>
          <w:b/>
          <w:sz w:val="22"/>
          <w:szCs w:val="22"/>
          <w:u w:val="single"/>
        </w:rPr>
        <w:t xml:space="preserve">Pytanie nr </w:t>
      </w:r>
      <w:r>
        <w:rPr>
          <w:rFonts w:ascii="Fira Sans" w:hAnsi="Fira Sans"/>
          <w:b/>
          <w:sz w:val="22"/>
          <w:szCs w:val="22"/>
          <w:u w:val="single"/>
        </w:rPr>
        <w:t>72</w:t>
      </w:r>
      <w:r w:rsidRPr="000E36DD">
        <w:rPr>
          <w:rFonts w:ascii="Fira Sans" w:hAnsi="Fira Sans"/>
          <w:b/>
          <w:sz w:val="22"/>
          <w:szCs w:val="22"/>
          <w:u w:val="single"/>
        </w:rPr>
        <w:t>:</w:t>
      </w:r>
      <w:r>
        <w:rPr>
          <w:rFonts w:ascii="Fira Sans" w:hAnsi="Fira Sans"/>
          <w:b/>
          <w:sz w:val="22"/>
          <w:szCs w:val="22"/>
          <w:u w:val="single"/>
        </w:rPr>
        <w:t xml:space="preserve"> Dotyczy części nr 4, poz. </w:t>
      </w:r>
      <w:r w:rsidR="00DD0BBF">
        <w:rPr>
          <w:rFonts w:ascii="Fira Sans" w:hAnsi="Fira Sans"/>
          <w:b/>
          <w:sz w:val="22"/>
          <w:szCs w:val="22"/>
          <w:u w:val="single"/>
        </w:rPr>
        <w:t>1</w:t>
      </w:r>
      <w:r>
        <w:rPr>
          <w:rFonts w:ascii="Fira Sans" w:hAnsi="Fira Sans"/>
          <w:b/>
          <w:sz w:val="22"/>
          <w:szCs w:val="22"/>
          <w:u w:val="single"/>
        </w:rPr>
        <w:t xml:space="preserve"> </w:t>
      </w:r>
    </w:p>
    <w:p w14:paraId="65A09A80" w14:textId="77777777" w:rsidR="00296FDD" w:rsidRPr="00296FDD" w:rsidRDefault="00296FDD" w:rsidP="00487A5F">
      <w:pPr>
        <w:jc w:val="both"/>
        <w:rPr>
          <w:rFonts w:ascii="Fira Sans" w:hAnsi="Fira Sans"/>
          <w:bCs/>
          <w:sz w:val="22"/>
          <w:szCs w:val="22"/>
        </w:rPr>
      </w:pPr>
      <w:r w:rsidRPr="00296FDD">
        <w:rPr>
          <w:rFonts w:ascii="Fira Sans" w:hAnsi="Fira Sans"/>
          <w:bCs/>
          <w:sz w:val="22"/>
          <w:szCs w:val="22"/>
        </w:rPr>
        <w:t xml:space="preserve">Czy Zmawiający dopuści zestaw pediatryczny o składzie: 1 serweta na stolik instrumentariuszki 150cmx90cm, 2 ręczniki 20cmx40 cm, 1 serweta na stolik Mayo 80cmx45cm, 1 taśma samoprzylepna 9x50cm, 2 samoprzylepne serwety operacyjne 75cmx90 cm, 1 samoprzylepna serweta operacyjna 170cmx180 cm z paskiem samoprzylepnym 60cm, 1 samoprzylepna serweta operacyjna 150x240cm </w:t>
      </w:r>
    </w:p>
    <w:p w14:paraId="5EB431F1" w14:textId="5D5415FA" w:rsidR="00296FDD" w:rsidRDefault="00296FDD" w:rsidP="00487A5F">
      <w:pPr>
        <w:jc w:val="both"/>
        <w:rPr>
          <w:rFonts w:ascii="Fira Sans" w:hAnsi="Fira Sans"/>
          <w:bCs/>
          <w:sz w:val="22"/>
          <w:szCs w:val="22"/>
        </w:rPr>
      </w:pPr>
      <w:r w:rsidRPr="00296FDD">
        <w:rPr>
          <w:rFonts w:ascii="Fira Sans" w:hAnsi="Fira Sans"/>
          <w:bCs/>
          <w:sz w:val="22"/>
          <w:szCs w:val="22"/>
        </w:rPr>
        <w:t>z paskiem samoprzylepnym 60cm  - wyrób zgodny z normą PN EN 13795 1-3</w:t>
      </w:r>
    </w:p>
    <w:p w14:paraId="074F3369" w14:textId="77777777" w:rsidR="00296FDD" w:rsidRPr="00296FDD" w:rsidRDefault="00296FDD" w:rsidP="00487A5F">
      <w:pPr>
        <w:jc w:val="both"/>
        <w:rPr>
          <w:rFonts w:ascii="Fira Sans" w:hAnsi="Fira Sans"/>
          <w:bCs/>
          <w:sz w:val="22"/>
          <w:szCs w:val="22"/>
        </w:rPr>
      </w:pPr>
    </w:p>
    <w:p w14:paraId="7EBC4182" w14:textId="77777777" w:rsidR="00DD0BBF" w:rsidRPr="000E36DD" w:rsidRDefault="00DD0BBF" w:rsidP="00487A5F">
      <w:pPr>
        <w:jc w:val="both"/>
        <w:rPr>
          <w:rFonts w:ascii="Fira Sans" w:hAnsi="Fira Sans"/>
          <w:b/>
          <w:i/>
          <w:iCs/>
          <w:sz w:val="22"/>
          <w:szCs w:val="22"/>
        </w:rPr>
      </w:pPr>
      <w:r w:rsidRPr="009659AA">
        <w:rPr>
          <w:rFonts w:ascii="Fira Sans" w:hAnsi="Fira Sans"/>
          <w:b/>
          <w:i/>
          <w:iCs/>
          <w:sz w:val="22"/>
          <w:szCs w:val="22"/>
        </w:rPr>
        <w:t>Odp. Zamawiającego: Zamawiający</w:t>
      </w:r>
      <w:r>
        <w:rPr>
          <w:rFonts w:ascii="Fira Sans" w:hAnsi="Fira Sans"/>
          <w:b/>
          <w:i/>
          <w:iCs/>
          <w:sz w:val="22"/>
          <w:szCs w:val="22"/>
        </w:rPr>
        <w:t xml:space="preserve"> dopuszcza. </w:t>
      </w:r>
    </w:p>
    <w:p w14:paraId="052834F6" w14:textId="674D29B9" w:rsidR="00296FDD" w:rsidRDefault="00296FDD" w:rsidP="00487A5F">
      <w:pPr>
        <w:jc w:val="both"/>
        <w:rPr>
          <w:rFonts w:ascii="Fira Sans" w:hAnsi="Fira Sans"/>
          <w:b/>
          <w:i/>
          <w:iCs/>
          <w:sz w:val="22"/>
          <w:szCs w:val="22"/>
        </w:rPr>
      </w:pPr>
    </w:p>
    <w:p w14:paraId="2A1BEE9E" w14:textId="44908B30" w:rsidR="00296FDD" w:rsidRPr="000E36DD" w:rsidRDefault="00296FDD" w:rsidP="00487A5F">
      <w:pPr>
        <w:jc w:val="both"/>
        <w:rPr>
          <w:rFonts w:ascii="Fira Sans" w:hAnsi="Fira Sans"/>
          <w:b/>
          <w:sz w:val="22"/>
          <w:szCs w:val="22"/>
          <w:u w:val="single"/>
        </w:rPr>
      </w:pPr>
      <w:r w:rsidRPr="000E36DD">
        <w:rPr>
          <w:rFonts w:ascii="Fira Sans" w:hAnsi="Fira Sans"/>
          <w:b/>
          <w:sz w:val="22"/>
          <w:szCs w:val="22"/>
          <w:u w:val="single"/>
        </w:rPr>
        <w:t xml:space="preserve">Pytanie nr </w:t>
      </w:r>
      <w:r>
        <w:rPr>
          <w:rFonts w:ascii="Fira Sans" w:hAnsi="Fira Sans"/>
          <w:b/>
          <w:sz w:val="22"/>
          <w:szCs w:val="22"/>
          <w:u w:val="single"/>
        </w:rPr>
        <w:t>73</w:t>
      </w:r>
      <w:r w:rsidRPr="000E36DD">
        <w:rPr>
          <w:rFonts w:ascii="Fira Sans" w:hAnsi="Fira Sans"/>
          <w:b/>
          <w:sz w:val="22"/>
          <w:szCs w:val="22"/>
          <w:u w:val="single"/>
        </w:rPr>
        <w:t>:</w:t>
      </w:r>
      <w:r>
        <w:rPr>
          <w:rFonts w:ascii="Fira Sans" w:hAnsi="Fira Sans"/>
          <w:b/>
          <w:sz w:val="22"/>
          <w:szCs w:val="22"/>
          <w:u w:val="single"/>
        </w:rPr>
        <w:t xml:space="preserve"> Dotyczy części nr 4, poz. 2 </w:t>
      </w:r>
    </w:p>
    <w:p w14:paraId="112870D6" w14:textId="48DA29F5" w:rsidR="00296FDD" w:rsidRPr="00296FDD" w:rsidRDefault="00296FDD" w:rsidP="00487A5F">
      <w:pPr>
        <w:jc w:val="both"/>
        <w:rPr>
          <w:rFonts w:ascii="Fira Sans" w:hAnsi="Fira Sans"/>
          <w:bCs/>
          <w:sz w:val="22"/>
          <w:szCs w:val="22"/>
        </w:rPr>
      </w:pPr>
      <w:r w:rsidRPr="00296FDD">
        <w:rPr>
          <w:rFonts w:ascii="Fira Sans" w:hAnsi="Fira Sans"/>
          <w:bCs/>
          <w:sz w:val="22"/>
          <w:szCs w:val="22"/>
        </w:rPr>
        <w:t xml:space="preserve">Czy Zamawiający dopuści zestaw do zabiegów laryngologicznych/operacji tarczycy wykonany z chłonnego i mocnego laminatu nieprzemakalnego min. </w:t>
      </w:r>
      <w:r w:rsidR="00684BBA" w:rsidRPr="00296FDD">
        <w:rPr>
          <w:rFonts w:ascii="Fira Sans" w:hAnsi="Fira Sans"/>
          <w:bCs/>
          <w:sz w:val="22"/>
          <w:szCs w:val="22"/>
        </w:rPr>
        <w:t>D</w:t>
      </w:r>
      <w:r w:rsidRPr="00296FDD">
        <w:rPr>
          <w:rFonts w:ascii="Fira Sans" w:hAnsi="Fira Sans"/>
          <w:bCs/>
          <w:sz w:val="22"/>
          <w:szCs w:val="22"/>
        </w:rPr>
        <w:t>wuwarstwowego o</w:t>
      </w:r>
      <w:r w:rsidR="00992FB6">
        <w:rPr>
          <w:rFonts w:ascii="Fira Sans" w:hAnsi="Fira Sans"/>
          <w:bCs/>
          <w:sz w:val="22"/>
          <w:szCs w:val="22"/>
        </w:rPr>
        <w:t> </w:t>
      </w:r>
      <w:r w:rsidRPr="00296FDD">
        <w:rPr>
          <w:rFonts w:ascii="Fira Sans" w:hAnsi="Fira Sans"/>
          <w:bCs/>
          <w:sz w:val="22"/>
          <w:szCs w:val="22"/>
        </w:rPr>
        <w:t>składzie:  1 serweta na stolik instrumentariuszki 190cmx150 cm, 2 ręczniki 10cmx20cm, 1</w:t>
      </w:r>
      <w:r w:rsidR="00992FB6">
        <w:rPr>
          <w:rFonts w:ascii="Fira Sans" w:hAnsi="Fira Sans"/>
          <w:bCs/>
          <w:sz w:val="22"/>
          <w:szCs w:val="22"/>
        </w:rPr>
        <w:t> </w:t>
      </w:r>
      <w:r w:rsidRPr="00296FDD">
        <w:rPr>
          <w:rFonts w:ascii="Fira Sans" w:hAnsi="Fira Sans"/>
          <w:bCs/>
          <w:sz w:val="22"/>
          <w:szCs w:val="22"/>
        </w:rPr>
        <w:t xml:space="preserve">serweta na stolik Mayo 145cmx80cm, 1 samoprzylepna serweta operacyjna 240cmx180cm, serweta posiada pasek samoprzylepny o szerokości 5cm zabezpieczony trzyczęściowym papierem silikonowym, każda część zakończona </w:t>
      </w:r>
      <w:proofErr w:type="spellStart"/>
      <w:r w:rsidRPr="00296FDD">
        <w:rPr>
          <w:rFonts w:ascii="Fira Sans" w:hAnsi="Fira Sans"/>
          <w:bCs/>
          <w:sz w:val="22"/>
          <w:szCs w:val="22"/>
        </w:rPr>
        <w:t>fingerliftem</w:t>
      </w:r>
      <w:proofErr w:type="spellEnd"/>
      <w:r w:rsidRPr="00296FDD">
        <w:rPr>
          <w:rFonts w:ascii="Fira Sans" w:hAnsi="Fira Sans"/>
          <w:bCs/>
          <w:sz w:val="22"/>
          <w:szCs w:val="22"/>
        </w:rPr>
        <w:t xml:space="preserve"> o szerokości 2cm w celu ułatwienia aplikacji, 1 samoprzylepna serweta operacyjna 240cmx150cm z wycięciem </w:t>
      </w:r>
      <w:r w:rsidR="00684BBA">
        <w:rPr>
          <w:rFonts w:ascii="Fira Sans" w:hAnsi="Fira Sans"/>
          <w:bCs/>
          <w:sz w:val="22"/>
          <w:szCs w:val="22"/>
        </w:rPr>
        <w:t>„</w:t>
      </w:r>
      <w:r w:rsidRPr="00296FDD">
        <w:rPr>
          <w:rFonts w:ascii="Fira Sans" w:hAnsi="Fira Sans"/>
          <w:bCs/>
          <w:sz w:val="22"/>
          <w:szCs w:val="22"/>
        </w:rPr>
        <w:t>U</w:t>
      </w:r>
      <w:r w:rsidR="00684BBA">
        <w:rPr>
          <w:rFonts w:ascii="Fira Sans" w:hAnsi="Fira Sans"/>
          <w:bCs/>
          <w:sz w:val="22"/>
          <w:szCs w:val="22"/>
        </w:rPr>
        <w:t>”</w:t>
      </w:r>
      <w:r w:rsidRPr="00296FDD">
        <w:rPr>
          <w:rFonts w:ascii="Fira Sans" w:hAnsi="Fira Sans"/>
          <w:bCs/>
          <w:sz w:val="22"/>
          <w:szCs w:val="22"/>
        </w:rPr>
        <w:t xml:space="preserve"> 7cmx63cm,  taśma medyczna 9x50 cm , wyrób zgodny </w:t>
      </w:r>
    </w:p>
    <w:p w14:paraId="0C9DDA8D" w14:textId="577D7165" w:rsidR="00296FDD" w:rsidRDefault="00296FDD" w:rsidP="00487A5F">
      <w:pPr>
        <w:jc w:val="both"/>
        <w:rPr>
          <w:rFonts w:ascii="Fira Sans" w:hAnsi="Fira Sans"/>
          <w:bCs/>
          <w:sz w:val="22"/>
          <w:szCs w:val="22"/>
        </w:rPr>
      </w:pPr>
      <w:r w:rsidRPr="00296FDD">
        <w:rPr>
          <w:rFonts w:ascii="Fira Sans" w:hAnsi="Fira Sans"/>
          <w:bCs/>
          <w:sz w:val="22"/>
          <w:szCs w:val="22"/>
        </w:rPr>
        <w:t>z normą PN EN 13795 1-3?</w:t>
      </w:r>
    </w:p>
    <w:p w14:paraId="67954B7B" w14:textId="77777777" w:rsidR="00296FDD" w:rsidRPr="00296FDD" w:rsidRDefault="00296FDD" w:rsidP="00487A5F">
      <w:pPr>
        <w:jc w:val="both"/>
        <w:rPr>
          <w:rFonts w:ascii="Fira Sans" w:hAnsi="Fira Sans"/>
          <w:bCs/>
          <w:sz w:val="22"/>
          <w:szCs w:val="22"/>
        </w:rPr>
      </w:pPr>
    </w:p>
    <w:p w14:paraId="7C29847F" w14:textId="77777777" w:rsidR="00DD0BBF" w:rsidRPr="000E36DD" w:rsidRDefault="00DD0BBF" w:rsidP="00487A5F">
      <w:pPr>
        <w:jc w:val="both"/>
        <w:rPr>
          <w:rFonts w:ascii="Fira Sans" w:hAnsi="Fira Sans"/>
          <w:b/>
          <w:i/>
          <w:iCs/>
          <w:sz w:val="22"/>
          <w:szCs w:val="22"/>
        </w:rPr>
      </w:pPr>
      <w:r w:rsidRPr="009659AA">
        <w:rPr>
          <w:rFonts w:ascii="Fira Sans" w:hAnsi="Fira Sans"/>
          <w:b/>
          <w:i/>
          <w:iCs/>
          <w:sz w:val="22"/>
          <w:szCs w:val="22"/>
        </w:rPr>
        <w:t>Odp. Zamawiającego: Zamawiający</w:t>
      </w:r>
      <w:r>
        <w:rPr>
          <w:rFonts w:ascii="Fira Sans" w:hAnsi="Fira Sans"/>
          <w:b/>
          <w:i/>
          <w:iCs/>
          <w:sz w:val="22"/>
          <w:szCs w:val="22"/>
        </w:rPr>
        <w:t xml:space="preserve"> dopuszcza. </w:t>
      </w:r>
    </w:p>
    <w:p w14:paraId="164682FD" w14:textId="572BCBC3" w:rsidR="00296FDD" w:rsidRDefault="00296FDD" w:rsidP="00487A5F">
      <w:pPr>
        <w:jc w:val="both"/>
        <w:rPr>
          <w:rFonts w:ascii="Fira Sans" w:hAnsi="Fira Sans"/>
          <w:b/>
          <w:i/>
          <w:iCs/>
          <w:sz w:val="22"/>
          <w:szCs w:val="22"/>
        </w:rPr>
      </w:pPr>
    </w:p>
    <w:p w14:paraId="768A4D48" w14:textId="0C0A020B" w:rsidR="00296FDD" w:rsidRPr="000E36DD" w:rsidRDefault="00296FDD" w:rsidP="00487A5F">
      <w:pPr>
        <w:jc w:val="both"/>
        <w:rPr>
          <w:rFonts w:ascii="Fira Sans" w:hAnsi="Fira Sans"/>
          <w:b/>
          <w:sz w:val="22"/>
          <w:szCs w:val="22"/>
          <w:u w:val="single"/>
        </w:rPr>
      </w:pPr>
      <w:r w:rsidRPr="000E36DD">
        <w:rPr>
          <w:rFonts w:ascii="Fira Sans" w:hAnsi="Fira Sans"/>
          <w:b/>
          <w:sz w:val="22"/>
          <w:szCs w:val="22"/>
          <w:u w:val="single"/>
        </w:rPr>
        <w:t xml:space="preserve">Pytanie nr </w:t>
      </w:r>
      <w:r>
        <w:rPr>
          <w:rFonts w:ascii="Fira Sans" w:hAnsi="Fira Sans"/>
          <w:b/>
          <w:sz w:val="22"/>
          <w:szCs w:val="22"/>
          <w:u w:val="single"/>
        </w:rPr>
        <w:t>74</w:t>
      </w:r>
      <w:r w:rsidRPr="000E36DD">
        <w:rPr>
          <w:rFonts w:ascii="Fira Sans" w:hAnsi="Fira Sans"/>
          <w:b/>
          <w:sz w:val="22"/>
          <w:szCs w:val="22"/>
          <w:u w:val="single"/>
        </w:rPr>
        <w:t>:</w:t>
      </w:r>
      <w:r>
        <w:rPr>
          <w:rFonts w:ascii="Fira Sans" w:hAnsi="Fira Sans"/>
          <w:b/>
          <w:sz w:val="22"/>
          <w:szCs w:val="22"/>
          <w:u w:val="single"/>
        </w:rPr>
        <w:t xml:space="preserve"> Dotyczy części nr 4, poz. 3 </w:t>
      </w:r>
    </w:p>
    <w:p w14:paraId="65490A84" w14:textId="77777777" w:rsidR="00296FDD" w:rsidRPr="00296FDD" w:rsidRDefault="00296FDD" w:rsidP="00487A5F">
      <w:pPr>
        <w:jc w:val="both"/>
        <w:rPr>
          <w:rFonts w:ascii="Fira Sans" w:hAnsi="Fira Sans"/>
          <w:bCs/>
          <w:sz w:val="22"/>
          <w:szCs w:val="22"/>
        </w:rPr>
      </w:pPr>
      <w:r w:rsidRPr="00296FDD">
        <w:rPr>
          <w:rFonts w:ascii="Fira Sans" w:hAnsi="Fira Sans"/>
          <w:bCs/>
          <w:sz w:val="22"/>
          <w:szCs w:val="22"/>
        </w:rPr>
        <w:t>Czy Zamawiający dopuści Zestaw do zabiegów laryngologicznych o składzie:</w:t>
      </w:r>
    </w:p>
    <w:p w14:paraId="32C3B38D" w14:textId="3F772BCA" w:rsidR="00296FDD" w:rsidRPr="00296FDD" w:rsidRDefault="00296FDD" w:rsidP="00487A5F">
      <w:pPr>
        <w:jc w:val="both"/>
        <w:rPr>
          <w:rFonts w:ascii="Fira Sans" w:hAnsi="Fira Sans"/>
          <w:bCs/>
          <w:sz w:val="22"/>
          <w:szCs w:val="22"/>
        </w:rPr>
      </w:pPr>
      <w:r w:rsidRPr="00296FDD">
        <w:rPr>
          <w:rFonts w:ascii="Fira Sans" w:hAnsi="Fira Sans"/>
          <w:bCs/>
          <w:sz w:val="22"/>
          <w:szCs w:val="22"/>
        </w:rPr>
        <w:t>1 serweta na stolik instrumentariuszki 150cmx190 cm, 1 ręcznik 20cm x 40 cm,  1</w:t>
      </w:r>
      <w:r w:rsidR="00992FB6">
        <w:rPr>
          <w:rFonts w:ascii="Fira Sans" w:hAnsi="Fira Sans"/>
          <w:bCs/>
          <w:sz w:val="22"/>
          <w:szCs w:val="22"/>
        </w:rPr>
        <w:t> </w:t>
      </w:r>
      <w:r w:rsidRPr="00296FDD">
        <w:rPr>
          <w:rFonts w:ascii="Fira Sans" w:hAnsi="Fira Sans"/>
          <w:bCs/>
          <w:sz w:val="22"/>
          <w:szCs w:val="22"/>
        </w:rPr>
        <w:t xml:space="preserve">samoprzylepny organizator przewodów rzep 2cm x 25cm (uchwyt typu </w:t>
      </w:r>
      <w:proofErr w:type="spellStart"/>
      <w:r w:rsidRPr="00296FDD">
        <w:rPr>
          <w:rFonts w:ascii="Fira Sans" w:hAnsi="Fira Sans"/>
          <w:bCs/>
          <w:sz w:val="22"/>
          <w:szCs w:val="22"/>
        </w:rPr>
        <w:t>Velcro</w:t>
      </w:r>
      <w:proofErr w:type="spellEnd"/>
      <w:r w:rsidRPr="00296FDD">
        <w:rPr>
          <w:rFonts w:ascii="Fira Sans" w:hAnsi="Fira Sans"/>
          <w:bCs/>
          <w:sz w:val="22"/>
          <w:szCs w:val="22"/>
        </w:rPr>
        <w:t xml:space="preserve">), 1 x serweta operacyjna o wymiarach 180cm x 250cm, posiadająca samoprzylepny otwór w kształcie trójkąta o wymiarach 11cmx11cmx11cm umieszczony </w:t>
      </w:r>
      <w:proofErr w:type="spellStart"/>
      <w:r w:rsidRPr="00296FDD">
        <w:rPr>
          <w:rFonts w:ascii="Fira Sans" w:hAnsi="Fira Sans"/>
          <w:bCs/>
          <w:sz w:val="22"/>
          <w:szCs w:val="22"/>
        </w:rPr>
        <w:t>decentralnie</w:t>
      </w:r>
      <w:proofErr w:type="spellEnd"/>
      <w:r w:rsidRPr="00296FDD">
        <w:rPr>
          <w:rFonts w:ascii="Fira Sans" w:hAnsi="Fira Sans"/>
          <w:bCs/>
          <w:sz w:val="22"/>
          <w:szCs w:val="22"/>
        </w:rPr>
        <w:t>, 77 cm (+/- 8cm) od górnej krawędzi serwety?</w:t>
      </w:r>
    </w:p>
    <w:p w14:paraId="66C1E9A6" w14:textId="77777777" w:rsidR="00296FDD" w:rsidRDefault="00296FDD" w:rsidP="00487A5F">
      <w:pPr>
        <w:jc w:val="both"/>
        <w:rPr>
          <w:rFonts w:ascii="Fira Sans" w:hAnsi="Fira Sans"/>
          <w:b/>
          <w:i/>
          <w:iCs/>
          <w:sz w:val="22"/>
          <w:szCs w:val="22"/>
        </w:rPr>
      </w:pPr>
    </w:p>
    <w:p w14:paraId="41D2FE53" w14:textId="77777777" w:rsidR="00DD0BBF" w:rsidRPr="000E36DD" w:rsidRDefault="00DD0BBF" w:rsidP="00487A5F">
      <w:pPr>
        <w:jc w:val="both"/>
        <w:rPr>
          <w:rFonts w:ascii="Fira Sans" w:hAnsi="Fira Sans"/>
          <w:b/>
          <w:i/>
          <w:iCs/>
          <w:sz w:val="22"/>
          <w:szCs w:val="22"/>
        </w:rPr>
      </w:pPr>
      <w:r w:rsidRPr="009659AA">
        <w:rPr>
          <w:rFonts w:ascii="Fira Sans" w:hAnsi="Fira Sans"/>
          <w:b/>
          <w:i/>
          <w:iCs/>
          <w:sz w:val="22"/>
          <w:szCs w:val="22"/>
        </w:rPr>
        <w:t>Odp. Zamawiającego: Zamawiający</w:t>
      </w:r>
      <w:r>
        <w:rPr>
          <w:rFonts w:ascii="Fira Sans" w:hAnsi="Fira Sans"/>
          <w:b/>
          <w:i/>
          <w:iCs/>
          <w:sz w:val="22"/>
          <w:szCs w:val="22"/>
        </w:rPr>
        <w:t xml:space="preserve"> dopuszcza. </w:t>
      </w:r>
    </w:p>
    <w:p w14:paraId="4634E6E2" w14:textId="0C5D7BA5" w:rsidR="00296FDD" w:rsidRDefault="00296FDD" w:rsidP="00487A5F">
      <w:pPr>
        <w:jc w:val="both"/>
        <w:rPr>
          <w:rFonts w:ascii="Fira Sans" w:hAnsi="Fira Sans"/>
          <w:b/>
          <w:i/>
          <w:iCs/>
          <w:sz w:val="22"/>
          <w:szCs w:val="22"/>
        </w:rPr>
      </w:pPr>
    </w:p>
    <w:p w14:paraId="0268D9F2" w14:textId="3A23D78C" w:rsidR="00296FDD" w:rsidRPr="000E36DD" w:rsidRDefault="00296FDD" w:rsidP="00487A5F">
      <w:pPr>
        <w:jc w:val="both"/>
        <w:rPr>
          <w:rFonts w:ascii="Fira Sans" w:hAnsi="Fira Sans"/>
          <w:b/>
          <w:sz w:val="22"/>
          <w:szCs w:val="22"/>
          <w:u w:val="single"/>
        </w:rPr>
      </w:pPr>
      <w:r w:rsidRPr="000E36DD">
        <w:rPr>
          <w:rFonts w:ascii="Fira Sans" w:hAnsi="Fira Sans"/>
          <w:b/>
          <w:sz w:val="22"/>
          <w:szCs w:val="22"/>
          <w:u w:val="single"/>
        </w:rPr>
        <w:t xml:space="preserve">Pytanie nr </w:t>
      </w:r>
      <w:r>
        <w:rPr>
          <w:rFonts w:ascii="Fira Sans" w:hAnsi="Fira Sans"/>
          <w:b/>
          <w:sz w:val="22"/>
          <w:szCs w:val="22"/>
          <w:u w:val="single"/>
        </w:rPr>
        <w:t>75</w:t>
      </w:r>
      <w:r w:rsidRPr="000E36DD">
        <w:rPr>
          <w:rFonts w:ascii="Fira Sans" w:hAnsi="Fira Sans"/>
          <w:b/>
          <w:sz w:val="22"/>
          <w:szCs w:val="22"/>
          <w:u w:val="single"/>
        </w:rPr>
        <w:t>:</w:t>
      </w:r>
      <w:r>
        <w:rPr>
          <w:rFonts w:ascii="Fira Sans" w:hAnsi="Fira Sans"/>
          <w:b/>
          <w:sz w:val="22"/>
          <w:szCs w:val="22"/>
          <w:u w:val="single"/>
        </w:rPr>
        <w:t xml:space="preserve"> Dotyczy części nr 4, poz. 4 </w:t>
      </w:r>
    </w:p>
    <w:p w14:paraId="065A2CF3" w14:textId="77777777" w:rsidR="000E0A9F" w:rsidRPr="000E0A9F" w:rsidRDefault="000E0A9F" w:rsidP="00487A5F">
      <w:pPr>
        <w:jc w:val="both"/>
        <w:rPr>
          <w:rFonts w:ascii="Fira Sans" w:hAnsi="Fira Sans"/>
          <w:bCs/>
          <w:sz w:val="22"/>
          <w:szCs w:val="22"/>
        </w:rPr>
      </w:pPr>
      <w:r w:rsidRPr="000E0A9F">
        <w:rPr>
          <w:rFonts w:ascii="Fira Sans" w:hAnsi="Fira Sans"/>
          <w:bCs/>
          <w:sz w:val="22"/>
          <w:szCs w:val="22"/>
        </w:rPr>
        <w:t xml:space="preserve">Czy Zamawiający dopuści zestaw okulistyczny do operacji zaćmy o składzie: </w:t>
      </w:r>
    </w:p>
    <w:p w14:paraId="4C7B16AE" w14:textId="6784A67E" w:rsidR="000E0A9F" w:rsidRPr="000E0A9F" w:rsidRDefault="000E0A9F" w:rsidP="00487A5F">
      <w:pPr>
        <w:jc w:val="both"/>
        <w:rPr>
          <w:rFonts w:ascii="Fira Sans" w:hAnsi="Fira Sans"/>
          <w:bCs/>
          <w:sz w:val="22"/>
          <w:szCs w:val="22"/>
        </w:rPr>
      </w:pPr>
      <w:r w:rsidRPr="000E0A9F">
        <w:rPr>
          <w:rFonts w:ascii="Fira Sans" w:hAnsi="Fira Sans"/>
          <w:bCs/>
          <w:sz w:val="22"/>
          <w:szCs w:val="22"/>
        </w:rPr>
        <w:t>1 serweta okulistyczna 150x150cm jest wykonana z materiału 3-warstwowego włókniny polipropylenowej/folii PE,PP /włókniny wiskozowej  o łącznej gramaturze 73g/m2, posiada otwór 8 cm (okrąg) z przylepcem dookoła ze zintegrowaną torbą na płyny  około 19x30cm ze</w:t>
      </w:r>
      <w:r w:rsidR="00992FB6">
        <w:rPr>
          <w:rFonts w:ascii="Fira Sans" w:hAnsi="Fira Sans"/>
          <w:bCs/>
          <w:sz w:val="22"/>
          <w:szCs w:val="22"/>
        </w:rPr>
        <w:t> </w:t>
      </w:r>
      <w:r w:rsidRPr="000E0A9F">
        <w:rPr>
          <w:rFonts w:ascii="Fira Sans" w:hAnsi="Fira Sans"/>
          <w:bCs/>
          <w:sz w:val="22"/>
          <w:szCs w:val="22"/>
        </w:rPr>
        <w:t xml:space="preserve">sztywnikiem, </w:t>
      </w:r>
    </w:p>
    <w:p w14:paraId="2921F817" w14:textId="77777777" w:rsidR="000E0A9F" w:rsidRPr="000E0A9F" w:rsidRDefault="000E0A9F" w:rsidP="00487A5F">
      <w:pPr>
        <w:jc w:val="both"/>
        <w:rPr>
          <w:rFonts w:ascii="Fira Sans" w:hAnsi="Fira Sans"/>
          <w:bCs/>
          <w:sz w:val="22"/>
          <w:szCs w:val="22"/>
        </w:rPr>
      </w:pPr>
      <w:r w:rsidRPr="000E0A9F">
        <w:rPr>
          <w:rFonts w:ascii="Fira Sans" w:hAnsi="Fira Sans"/>
          <w:bCs/>
          <w:sz w:val="22"/>
          <w:szCs w:val="22"/>
        </w:rPr>
        <w:t xml:space="preserve">1 serweta na stolik instrumentariuszki 190x150cm , wykonana z  laminatu dwuwarstwowego : włókniny polipropylenowej i folii PE, wzmocnienie o wymiarach 150x190cm, o gramaturze min. 80 g/m2, pakowana oddzielnie. Materiał spełnia wymagania EN13795 dla </w:t>
      </w:r>
      <w:proofErr w:type="spellStart"/>
      <w:r w:rsidRPr="000E0A9F">
        <w:rPr>
          <w:rFonts w:ascii="Fira Sans" w:hAnsi="Fira Sans"/>
          <w:bCs/>
          <w:sz w:val="22"/>
          <w:szCs w:val="22"/>
        </w:rPr>
        <w:t>obłożeń</w:t>
      </w:r>
      <w:proofErr w:type="spellEnd"/>
      <w:r w:rsidRPr="000E0A9F">
        <w:rPr>
          <w:rFonts w:ascii="Fira Sans" w:hAnsi="Fira Sans"/>
          <w:bCs/>
          <w:sz w:val="22"/>
          <w:szCs w:val="22"/>
        </w:rPr>
        <w:t xml:space="preserve"> chirurgicznych</w:t>
      </w:r>
    </w:p>
    <w:p w14:paraId="17374CE5" w14:textId="77777777" w:rsidR="000E0A9F" w:rsidRPr="000E0A9F" w:rsidRDefault="000E0A9F" w:rsidP="00487A5F">
      <w:pPr>
        <w:jc w:val="both"/>
        <w:rPr>
          <w:rFonts w:ascii="Fira Sans" w:hAnsi="Fira Sans"/>
          <w:bCs/>
          <w:sz w:val="22"/>
          <w:szCs w:val="22"/>
        </w:rPr>
      </w:pPr>
      <w:r w:rsidRPr="000E0A9F">
        <w:rPr>
          <w:rFonts w:ascii="Fira Sans" w:hAnsi="Fira Sans"/>
          <w:bCs/>
          <w:sz w:val="22"/>
          <w:szCs w:val="22"/>
        </w:rPr>
        <w:t>Minimalne wymagane parametry techniczne materiałów:</w:t>
      </w:r>
    </w:p>
    <w:p w14:paraId="3F8DAC0E" w14:textId="77777777" w:rsidR="000E0A9F" w:rsidRPr="000E0A9F" w:rsidRDefault="000E0A9F" w:rsidP="00487A5F">
      <w:pPr>
        <w:jc w:val="both"/>
        <w:rPr>
          <w:rFonts w:ascii="Fira Sans" w:hAnsi="Fira Sans"/>
          <w:bCs/>
          <w:sz w:val="22"/>
          <w:szCs w:val="22"/>
        </w:rPr>
      </w:pPr>
      <w:r w:rsidRPr="000E0A9F">
        <w:rPr>
          <w:rFonts w:ascii="Fira Sans" w:hAnsi="Fira Sans"/>
          <w:bCs/>
          <w:sz w:val="22"/>
          <w:szCs w:val="22"/>
        </w:rPr>
        <w:t>•</w:t>
      </w:r>
      <w:r w:rsidRPr="000E0A9F">
        <w:rPr>
          <w:rFonts w:ascii="Fira Sans" w:hAnsi="Fira Sans"/>
          <w:bCs/>
          <w:sz w:val="22"/>
          <w:szCs w:val="22"/>
        </w:rPr>
        <w:tab/>
        <w:t>nieprzemakalność laminatu min.125cm H2O</w:t>
      </w:r>
    </w:p>
    <w:p w14:paraId="390E7E23" w14:textId="32D2C8FF" w:rsidR="000E0A9F" w:rsidRPr="000E0A9F" w:rsidRDefault="000E0A9F" w:rsidP="00487A5F">
      <w:pPr>
        <w:jc w:val="both"/>
        <w:rPr>
          <w:rFonts w:ascii="Fira Sans" w:hAnsi="Fira Sans"/>
          <w:bCs/>
          <w:sz w:val="22"/>
          <w:szCs w:val="22"/>
        </w:rPr>
      </w:pPr>
      <w:r w:rsidRPr="000E0A9F">
        <w:rPr>
          <w:rFonts w:ascii="Fira Sans" w:hAnsi="Fira Sans"/>
          <w:bCs/>
          <w:sz w:val="22"/>
          <w:szCs w:val="22"/>
        </w:rPr>
        <w:lastRenderedPageBreak/>
        <w:t>•</w:t>
      </w:r>
      <w:r w:rsidRPr="000E0A9F">
        <w:rPr>
          <w:rFonts w:ascii="Fira Sans" w:hAnsi="Fira Sans"/>
          <w:bCs/>
          <w:sz w:val="22"/>
          <w:szCs w:val="22"/>
        </w:rPr>
        <w:tab/>
        <w:t xml:space="preserve">wytrzymałość laminatu podstawowego dla poz. </w:t>
      </w:r>
      <w:r w:rsidR="00684BBA" w:rsidRPr="000E0A9F">
        <w:rPr>
          <w:rFonts w:ascii="Fira Sans" w:hAnsi="Fira Sans"/>
          <w:bCs/>
          <w:sz w:val="22"/>
          <w:szCs w:val="22"/>
        </w:rPr>
        <w:t>N</w:t>
      </w:r>
      <w:r w:rsidRPr="000E0A9F">
        <w:rPr>
          <w:rFonts w:ascii="Fira Sans" w:hAnsi="Fira Sans"/>
          <w:bCs/>
          <w:sz w:val="22"/>
          <w:szCs w:val="22"/>
        </w:rPr>
        <w:t>a wypychanie na sucho/mokro min. 170/180kPa, w obszarze krytycznym min.247/241kPa</w:t>
      </w:r>
    </w:p>
    <w:p w14:paraId="0B7DD04A" w14:textId="7C09D183" w:rsidR="00296FDD" w:rsidRDefault="000E0A9F" w:rsidP="00487A5F">
      <w:pPr>
        <w:jc w:val="both"/>
        <w:rPr>
          <w:rFonts w:ascii="Fira Sans" w:hAnsi="Fira Sans"/>
          <w:bCs/>
          <w:sz w:val="22"/>
          <w:szCs w:val="22"/>
        </w:rPr>
      </w:pPr>
      <w:r w:rsidRPr="000E0A9F">
        <w:rPr>
          <w:rFonts w:ascii="Fira Sans" w:hAnsi="Fira Sans"/>
          <w:bCs/>
          <w:sz w:val="22"/>
          <w:szCs w:val="22"/>
        </w:rPr>
        <w:t>•</w:t>
      </w:r>
      <w:r w:rsidRPr="000E0A9F">
        <w:rPr>
          <w:rFonts w:ascii="Fira Sans" w:hAnsi="Fira Sans"/>
          <w:bCs/>
          <w:sz w:val="22"/>
          <w:szCs w:val="22"/>
        </w:rPr>
        <w:tab/>
        <w:t xml:space="preserve">gramatura laminatu podstawowego min. 55g/m2   w obszarach wzmocnionych min.109 g/m2   </w:t>
      </w:r>
    </w:p>
    <w:p w14:paraId="09228616" w14:textId="77777777" w:rsidR="000E0A9F" w:rsidRPr="00296FDD" w:rsidRDefault="000E0A9F" w:rsidP="00487A5F">
      <w:pPr>
        <w:jc w:val="both"/>
        <w:rPr>
          <w:rFonts w:ascii="Fira Sans" w:hAnsi="Fira Sans"/>
          <w:bCs/>
          <w:sz w:val="22"/>
          <w:szCs w:val="22"/>
        </w:rPr>
      </w:pPr>
    </w:p>
    <w:p w14:paraId="3576E491" w14:textId="77777777" w:rsidR="00DD0BBF" w:rsidRPr="000E36DD" w:rsidRDefault="00DD0BBF" w:rsidP="00487A5F">
      <w:pPr>
        <w:jc w:val="both"/>
        <w:rPr>
          <w:rFonts w:ascii="Fira Sans" w:hAnsi="Fira Sans"/>
          <w:b/>
          <w:i/>
          <w:iCs/>
          <w:sz w:val="22"/>
          <w:szCs w:val="22"/>
        </w:rPr>
      </w:pPr>
      <w:r w:rsidRPr="009659AA">
        <w:rPr>
          <w:rFonts w:ascii="Fira Sans" w:hAnsi="Fira Sans"/>
          <w:b/>
          <w:i/>
          <w:iCs/>
          <w:sz w:val="22"/>
          <w:szCs w:val="22"/>
        </w:rPr>
        <w:t>Odp. Zamawiającego: Zamawiający</w:t>
      </w:r>
      <w:r>
        <w:rPr>
          <w:rFonts w:ascii="Fira Sans" w:hAnsi="Fira Sans"/>
          <w:b/>
          <w:i/>
          <w:iCs/>
          <w:sz w:val="22"/>
          <w:szCs w:val="22"/>
        </w:rPr>
        <w:t xml:space="preserve"> dopuszcza. </w:t>
      </w:r>
    </w:p>
    <w:p w14:paraId="384034FF" w14:textId="77777777" w:rsidR="00467A66" w:rsidRDefault="00467A66" w:rsidP="00487A5F">
      <w:pPr>
        <w:jc w:val="both"/>
        <w:rPr>
          <w:rFonts w:ascii="Fira Sans" w:hAnsi="Fira Sans"/>
          <w:b/>
          <w:sz w:val="22"/>
          <w:szCs w:val="22"/>
          <w:u w:val="single"/>
        </w:rPr>
      </w:pPr>
    </w:p>
    <w:p w14:paraId="222805F5" w14:textId="25AEA6C2" w:rsidR="00296FDD" w:rsidRPr="000E36DD" w:rsidRDefault="00296FDD" w:rsidP="00487A5F">
      <w:pPr>
        <w:jc w:val="both"/>
        <w:rPr>
          <w:rFonts w:ascii="Fira Sans" w:hAnsi="Fira Sans"/>
          <w:b/>
          <w:sz w:val="22"/>
          <w:szCs w:val="22"/>
          <w:u w:val="single"/>
        </w:rPr>
      </w:pPr>
      <w:r w:rsidRPr="000E36DD">
        <w:rPr>
          <w:rFonts w:ascii="Fira Sans" w:hAnsi="Fira Sans"/>
          <w:b/>
          <w:sz w:val="22"/>
          <w:szCs w:val="22"/>
          <w:u w:val="single"/>
        </w:rPr>
        <w:t xml:space="preserve">Pytanie nr </w:t>
      </w:r>
      <w:r>
        <w:rPr>
          <w:rFonts w:ascii="Fira Sans" w:hAnsi="Fira Sans"/>
          <w:b/>
          <w:sz w:val="22"/>
          <w:szCs w:val="22"/>
          <w:u w:val="single"/>
        </w:rPr>
        <w:t>76</w:t>
      </w:r>
      <w:r w:rsidRPr="000E36DD">
        <w:rPr>
          <w:rFonts w:ascii="Fira Sans" w:hAnsi="Fira Sans"/>
          <w:b/>
          <w:sz w:val="22"/>
          <w:szCs w:val="22"/>
          <w:u w:val="single"/>
        </w:rPr>
        <w:t>:</w:t>
      </w:r>
      <w:r>
        <w:rPr>
          <w:rFonts w:ascii="Fira Sans" w:hAnsi="Fira Sans"/>
          <w:b/>
          <w:sz w:val="22"/>
          <w:szCs w:val="22"/>
          <w:u w:val="single"/>
        </w:rPr>
        <w:t xml:space="preserve"> Dotyczy części nr </w:t>
      </w:r>
      <w:r w:rsidR="000E0A9F">
        <w:rPr>
          <w:rFonts w:ascii="Fira Sans" w:hAnsi="Fira Sans"/>
          <w:b/>
          <w:sz w:val="22"/>
          <w:szCs w:val="22"/>
          <w:u w:val="single"/>
        </w:rPr>
        <w:t xml:space="preserve">4, poz. 1 </w:t>
      </w:r>
    </w:p>
    <w:p w14:paraId="7479430B" w14:textId="540D411C" w:rsidR="00296FDD" w:rsidRDefault="000E0A9F" w:rsidP="00487A5F">
      <w:pPr>
        <w:jc w:val="both"/>
        <w:rPr>
          <w:rFonts w:ascii="Fira Sans" w:hAnsi="Fira Sans"/>
          <w:bCs/>
          <w:sz w:val="22"/>
          <w:szCs w:val="22"/>
        </w:rPr>
      </w:pPr>
      <w:r w:rsidRPr="000E0A9F">
        <w:rPr>
          <w:rFonts w:ascii="Fira Sans" w:hAnsi="Fira Sans"/>
          <w:bCs/>
          <w:sz w:val="22"/>
          <w:szCs w:val="22"/>
        </w:rPr>
        <w:t>Czy Zamawiający wymaga zaoferowania zestawów, które są wyrobem medycznym tj.</w:t>
      </w:r>
      <w:r w:rsidR="00992FB6">
        <w:rPr>
          <w:rFonts w:ascii="Fira Sans" w:hAnsi="Fira Sans"/>
          <w:bCs/>
          <w:sz w:val="22"/>
          <w:szCs w:val="22"/>
        </w:rPr>
        <w:t> </w:t>
      </w:r>
      <w:r w:rsidRPr="000E0A9F">
        <w:rPr>
          <w:rFonts w:ascii="Fira Sans" w:hAnsi="Fira Sans"/>
          <w:bCs/>
          <w:sz w:val="22"/>
          <w:szCs w:val="22"/>
        </w:rPr>
        <w:t>na</w:t>
      </w:r>
      <w:r w:rsidR="00992FB6">
        <w:rPr>
          <w:rFonts w:ascii="Fira Sans" w:hAnsi="Fira Sans"/>
          <w:bCs/>
          <w:sz w:val="22"/>
          <w:szCs w:val="22"/>
        </w:rPr>
        <w:t> </w:t>
      </w:r>
      <w:r w:rsidRPr="000E0A9F">
        <w:rPr>
          <w:rFonts w:ascii="Fira Sans" w:hAnsi="Fira Sans"/>
          <w:bCs/>
          <w:sz w:val="22"/>
          <w:szCs w:val="22"/>
        </w:rPr>
        <w:t>etykiecie umieszczony jest jeden znak CE z numerem jednostki notyfikującej dla całego zestawu?</w:t>
      </w:r>
    </w:p>
    <w:p w14:paraId="2C65D417" w14:textId="77777777" w:rsidR="000E0A9F" w:rsidRPr="00296FDD" w:rsidRDefault="000E0A9F" w:rsidP="00487A5F">
      <w:pPr>
        <w:jc w:val="both"/>
        <w:rPr>
          <w:rFonts w:ascii="Fira Sans" w:hAnsi="Fira Sans"/>
          <w:bCs/>
          <w:sz w:val="22"/>
          <w:szCs w:val="22"/>
        </w:rPr>
      </w:pPr>
    </w:p>
    <w:p w14:paraId="58C374B9" w14:textId="77777777" w:rsidR="00DD0BBF" w:rsidRPr="000E36DD" w:rsidRDefault="00DD0BBF" w:rsidP="00487A5F">
      <w:pPr>
        <w:jc w:val="both"/>
        <w:rPr>
          <w:rFonts w:ascii="Fira Sans" w:hAnsi="Fira Sans"/>
          <w:b/>
          <w:i/>
          <w:iCs/>
          <w:sz w:val="22"/>
          <w:szCs w:val="22"/>
        </w:rPr>
      </w:pPr>
      <w:r w:rsidRPr="009659AA">
        <w:rPr>
          <w:rFonts w:ascii="Fira Sans" w:hAnsi="Fira Sans"/>
          <w:b/>
          <w:i/>
          <w:iCs/>
          <w:sz w:val="22"/>
          <w:szCs w:val="22"/>
        </w:rPr>
        <w:t>Odp. Zamawiającego: Zamawiający</w:t>
      </w:r>
      <w:r>
        <w:rPr>
          <w:rFonts w:ascii="Fira Sans" w:hAnsi="Fira Sans"/>
          <w:b/>
          <w:i/>
          <w:iCs/>
          <w:sz w:val="22"/>
          <w:szCs w:val="22"/>
        </w:rPr>
        <w:t xml:space="preserve"> dopuszcza. </w:t>
      </w:r>
    </w:p>
    <w:p w14:paraId="1BAEF635" w14:textId="6B5DA16B" w:rsidR="00296FDD" w:rsidRDefault="00296FDD" w:rsidP="00487A5F">
      <w:pPr>
        <w:jc w:val="both"/>
        <w:rPr>
          <w:rFonts w:ascii="Fira Sans" w:hAnsi="Fira Sans"/>
          <w:b/>
          <w:i/>
          <w:iCs/>
          <w:sz w:val="22"/>
          <w:szCs w:val="22"/>
        </w:rPr>
      </w:pPr>
    </w:p>
    <w:p w14:paraId="4E8921B4" w14:textId="15488918" w:rsidR="00296FDD" w:rsidRPr="000E36DD" w:rsidRDefault="00296FDD" w:rsidP="00487A5F">
      <w:pPr>
        <w:jc w:val="both"/>
        <w:rPr>
          <w:rFonts w:ascii="Fira Sans" w:hAnsi="Fira Sans"/>
          <w:b/>
          <w:sz w:val="22"/>
          <w:szCs w:val="22"/>
          <w:u w:val="single"/>
        </w:rPr>
      </w:pPr>
      <w:bookmarkStart w:id="15" w:name="_Hlk167095285"/>
      <w:r w:rsidRPr="000E36DD">
        <w:rPr>
          <w:rFonts w:ascii="Fira Sans" w:hAnsi="Fira Sans"/>
          <w:b/>
          <w:sz w:val="22"/>
          <w:szCs w:val="22"/>
          <w:u w:val="single"/>
        </w:rPr>
        <w:t xml:space="preserve">Pytanie nr </w:t>
      </w:r>
      <w:r>
        <w:rPr>
          <w:rFonts w:ascii="Fira Sans" w:hAnsi="Fira Sans"/>
          <w:b/>
          <w:sz w:val="22"/>
          <w:szCs w:val="22"/>
          <w:u w:val="single"/>
        </w:rPr>
        <w:t>7</w:t>
      </w:r>
      <w:r w:rsidR="000E0A9F">
        <w:rPr>
          <w:rFonts w:ascii="Fira Sans" w:hAnsi="Fira Sans"/>
          <w:b/>
          <w:sz w:val="22"/>
          <w:szCs w:val="22"/>
          <w:u w:val="single"/>
        </w:rPr>
        <w:t>7</w:t>
      </w:r>
      <w:r w:rsidRPr="000E36DD">
        <w:rPr>
          <w:rFonts w:ascii="Fira Sans" w:hAnsi="Fira Sans"/>
          <w:b/>
          <w:sz w:val="22"/>
          <w:szCs w:val="22"/>
          <w:u w:val="single"/>
        </w:rPr>
        <w:t>:</w:t>
      </w:r>
      <w:r>
        <w:rPr>
          <w:rFonts w:ascii="Fira Sans" w:hAnsi="Fira Sans"/>
          <w:b/>
          <w:sz w:val="22"/>
          <w:szCs w:val="22"/>
          <w:u w:val="single"/>
        </w:rPr>
        <w:t xml:space="preserve"> Dotyczy części nr </w:t>
      </w:r>
      <w:r w:rsidR="000E0A9F">
        <w:rPr>
          <w:rFonts w:ascii="Fira Sans" w:hAnsi="Fira Sans"/>
          <w:b/>
          <w:sz w:val="22"/>
          <w:szCs w:val="22"/>
          <w:u w:val="single"/>
        </w:rPr>
        <w:t xml:space="preserve">4, poz. 2 </w:t>
      </w:r>
    </w:p>
    <w:p w14:paraId="7DDEC451" w14:textId="3E042E6B" w:rsidR="00296FDD" w:rsidRDefault="000E0A9F" w:rsidP="00487A5F">
      <w:pPr>
        <w:jc w:val="both"/>
        <w:rPr>
          <w:rFonts w:ascii="Fira Sans" w:hAnsi="Fira Sans"/>
          <w:bCs/>
          <w:sz w:val="22"/>
          <w:szCs w:val="22"/>
        </w:rPr>
      </w:pPr>
      <w:r w:rsidRPr="000E0A9F">
        <w:rPr>
          <w:rFonts w:ascii="Fira Sans" w:hAnsi="Fira Sans"/>
          <w:bCs/>
          <w:sz w:val="22"/>
          <w:szCs w:val="22"/>
        </w:rPr>
        <w:t>Czy Zamawiający wymaga zaoferowania zestawów, które są wyrobem medycznym tj.</w:t>
      </w:r>
      <w:r w:rsidR="00992FB6">
        <w:rPr>
          <w:rFonts w:ascii="Fira Sans" w:hAnsi="Fira Sans"/>
          <w:bCs/>
          <w:sz w:val="22"/>
          <w:szCs w:val="22"/>
        </w:rPr>
        <w:t> </w:t>
      </w:r>
      <w:r w:rsidRPr="000E0A9F">
        <w:rPr>
          <w:rFonts w:ascii="Fira Sans" w:hAnsi="Fira Sans"/>
          <w:bCs/>
          <w:sz w:val="22"/>
          <w:szCs w:val="22"/>
        </w:rPr>
        <w:t>na</w:t>
      </w:r>
      <w:r w:rsidR="00992FB6">
        <w:rPr>
          <w:rFonts w:ascii="Fira Sans" w:hAnsi="Fira Sans"/>
          <w:bCs/>
          <w:sz w:val="22"/>
          <w:szCs w:val="22"/>
        </w:rPr>
        <w:t> </w:t>
      </w:r>
      <w:r w:rsidRPr="000E0A9F">
        <w:rPr>
          <w:rFonts w:ascii="Fira Sans" w:hAnsi="Fira Sans"/>
          <w:bCs/>
          <w:sz w:val="22"/>
          <w:szCs w:val="22"/>
        </w:rPr>
        <w:t>etykiecie umieszczony jest jeden znak CE z numerem jednostki notyfikującej dla całego zestawu?</w:t>
      </w:r>
    </w:p>
    <w:p w14:paraId="234B403D" w14:textId="77777777" w:rsidR="000E0A9F" w:rsidRPr="00296FDD" w:rsidRDefault="000E0A9F" w:rsidP="00487A5F">
      <w:pPr>
        <w:jc w:val="both"/>
        <w:rPr>
          <w:rFonts w:ascii="Fira Sans" w:hAnsi="Fira Sans"/>
          <w:bCs/>
          <w:sz w:val="22"/>
          <w:szCs w:val="22"/>
        </w:rPr>
      </w:pPr>
    </w:p>
    <w:bookmarkEnd w:id="15"/>
    <w:p w14:paraId="526453CA" w14:textId="77777777" w:rsidR="00DD0BBF" w:rsidRPr="000E36DD" w:rsidRDefault="00DD0BBF" w:rsidP="00487A5F">
      <w:pPr>
        <w:jc w:val="both"/>
        <w:rPr>
          <w:rFonts w:ascii="Fira Sans" w:hAnsi="Fira Sans"/>
          <w:b/>
          <w:i/>
          <w:iCs/>
          <w:sz w:val="22"/>
          <w:szCs w:val="22"/>
        </w:rPr>
      </w:pPr>
      <w:r w:rsidRPr="009659AA">
        <w:rPr>
          <w:rFonts w:ascii="Fira Sans" w:hAnsi="Fira Sans"/>
          <w:b/>
          <w:i/>
          <w:iCs/>
          <w:sz w:val="22"/>
          <w:szCs w:val="22"/>
        </w:rPr>
        <w:t>Odp. Zamawiającego: Zamawiający</w:t>
      </w:r>
      <w:r>
        <w:rPr>
          <w:rFonts w:ascii="Fira Sans" w:hAnsi="Fira Sans"/>
          <w:b/>
          <w:i/>
          <w:iCs/>
          <w:sz w:val="22"/>
          <w:szCs w:val="22"/>
        </w:rPr>
        <w:t xml:space="preserve"> dopuszcza. </w:t>
      </w:r>
    </w:p>
    <w:p w14:paraId="020680D5" w14:textId="6C905C8A" w:rsidR="00296FDD" w:rsidRDefault="00296FDD" w:rsidP="00487A5F">
      <w:pPr>
        <w:jc w:val="both"/>
        <w:rPr>
          <w:rFonts w:ascii="Fira Sans" w:hAnsi="Fira Sans"/>
          <w:b/>
          <w:i/>
          <w:iCs/>
          <w:sz w:val="22"/>
          <w:szCs w:val="22"/>
        </w:rPr>
      </w:pPr>
    </w:p>
    <w:p w14:paraId="5A50BF6B" w14:textId="525607E7" w:rsidR="000E0A9F" w:rsidRPr="000E36DD" w:rsidRDefault="000E0A9F" w:rsidP="00487A5F">
      <w:pPr>
        <w:jc w:val="both"/>
        <w:rPr>
          <w:rFonts w:ascii="Fira Sans" w:hAnsi="Fira Sans"/>
          <w:b/>
          <w:sz w:val="22"/>
          <w:szCs w:val="22"/>
          <w:u w:val="single"/>
        </w:rPr>
      </w:pPr>
      <w:r w:rsidRPr="000E36DD">
        <w:rPr>
          <w:rFonts w:ascii="Fira Sans" w:hAnsi="Fira Sans"/>
          <w:b/>
          <w:sz w:val="22"/>
          <w:szCs w:val="22"/>
          <w:u w:val="single"/>
        </w:rPr>
        <w:t xml:space="preserve">Pytanie nr </w:t>
      </w:r>
      <w:r>
        <w:rPr>
          <w:rFonts w:ascii="Fira Sans" w:hAnsi="Fira Sans"/>
          <w:b/>
          <w:sz w:val="22"/>
          <w:szCs w:val="22"/>
          <w:u w:val="single"/>
        </w:rPr>
        <w:t>78</w:t>
      </w:r>
      <w:r w:rsidRPr="000E36DD">
        <w:rPr>
          <w:rFonts w:ascii="Fira Sans" w:hAnsi="Fira Sans"/>
          <w:b/>
          <w:sz w:val="22"/>
          <w:szCs w:val="22"/>
          <w:u w:val="single"/>
        </w:rPr>
        <w:t>:</w:t>
      </w:r>
      <w:r>
        <w:rPr>
          <w:rFonts w:ascii="Fira Sans" w:hAnsi="Fira Sans"/>
          <w:b/>
          <w:sz w:val="22"/>
          <w:szCs w:val="22"/>
          <w:u w:val="single"/>
        </w:rPr>
        <w:t xml:space="preserve"> Dotyczy części nr 4, poz. 3 </w:t>
      </w:r>
    </w:p>
    <w:p w14:paraId="66CC49E7" w14:textId="569B995C" w:rsidR="000E0A9F" w:rsidRDefault="000E0A9F" w:rsidP="00487A5F">
      <w:pPr>
        <w:jc w:val="both"/>
        <w:rPr>
          <w:rFonts w:ascii="Fira Sans" w:hAnsi="Fira Sans"/>
          <w:bCs/>
          <w:sz w:val="22"/>
          <w:szCs w:val="22"/>
        </w:rPr>
      </w:pPr>
      <w:r w:rsidRPr="000E0A9F">
        <w:rPr>
          <w:rFonts w:ascii="Fira Sans" w:hAnsi="Fira Sans"/>
          <w:bCs/>
          <w:sz w:val="22"/>
          <w:szCs w:val="22"/>
        </w:rPr>
        <w:t>Czy Zamawiający wymaga zaoferowania zestawów, które są wyrobem medycznym tj.</w:t>
      </w:r>
      <w:r w:rsidR="00992FB6">
        <w:rPr>
          <w:rFonts w:ascii="Fira Sans" w:hAnsi="Fira Sans"/>
          <w:bCs/>
          <w:sz w:val="22"/>
          <w:szCs w:val="22"/>
        </w:rPr>
        <w:t> </w:t>
      </w:r>
      <w:r w:rsidRPr="000E0A9F">
        <w:rPr>
          <w:rFonts w:ascii="Fira Sans" w:hAnsi="Fira Sans"/>
          <w:bCs/>
          <w:sz w:val="22"/>
          <w:szCs w:val="22"/>
        </w:rPr>
        <w:t>na</w:t>
      </w:r>
      <w:r w:rsidR="00992FB6">
        <w:rPr>
          <w:rFonts w:ascii="Fira Sans" w:hAnsi="Fira Sans"/>
          <w:bCs/>
          <w:sz w:val="22"/>
          <w:szCs w:val="22"/>
        </w:rPr>
        <w:t> </w:t>
      </w:r>
      <w:r w:rsidRPr="000E0A9F">
        <w:rPr>
          <w:rFonts w:ascii="Fira Sans" w:hAnsi="Fira Sans"/>
          <w:bCs/>
          <w:sz w:val="22"/>
          <w:szCs w:val="22"/>
        </w:rPr>
        <w:t>etykiecie umieszczony jest jeden znak CE z numerem jednostki notyfikującej dla całego zestawu?</w:t>
      </w:r>
    </w:p>
    <w:p w14:paraId="02BE2ED1" w14:textId="77777777" w:rsidR="000E0A9F" w:rsidRPr="00296FDD" w:rsidRDefault="000E0A9F" w:rsidP="00487A5F">
      <w:pPr>
        <w:jc w:val="both"/>
        <w:rPr>
          <w:rFonts w:ascii="Fira Sans" w:hAnsi="Fira Sans"/>
          <w:bCs/>
          <w:sz w:val="22"/>
          <w:szCs w:val="22"/>
        </w:rPr>
      </w:pPr>
    </w:p>
    <w:p w14:paraId="5C7AA7F9" w14:textId="77777777" w:rsidR="00DD0BBF" w:rsidRPr="000E36DD" w:rsidRDefault="00DD0BBF" w:rsidP="00487A5F">
      <w:pPr>
        <w:jc w:val="both"/>
        <w:rPr>
          <w:rFonts w:ascii="Fira Sans" w:hAnsi="Fira Sans"/>
          <w:b/>
          <w:i/>
          <w:iCs/>
          <w:sz w:val="22"/>
          <w:szCs w:val="22"/>
        </w:rPr>
      </w:pPr>
      <w:r w:rsidRPr="009659AA">
        <w:rPr>
          <w:rFonts w:ascii="Fira Sans" w:hAnsi="Fira Sans"/>
          <w:b/>
          <w:i/>
          <w:iCs/>
          <w:sz w:val="22"/>
          <w:szCs w:val="22"/>
        </w:rPr>
        <w:t>Odp. Zamawiającego: Zamawiający</w:t>
      </w:r>
      <w:r>
        <w:rPr>
          <w:rFonts w:ascii="Fira Sans" w:hAnsi="Fira Sans"/>
          <w:b/>
          <w:i/>
          <w:iCs/>
          <w:sz w:val="22"/>
          <w:szCs w:val="22"/>
        </w:rPr>
        <w:t xml:space="preserve"> dopuszcza. </w:t>
      </w:r>
    </w:p>
    <w:p w14:paraId="793AF937" w14:textId="52148EF2" w:rsidR="000E0A9F" w:rsidRDefault="000E0A9F" w:rsidP="00487A5F">
      <w:pPr>
        <w:jc w:val="both"/>
        <w:rPr>
          <w:rFonts w:ascii="Fira Sans" w:hAnsi="Fira Sans"/>
          <w:b/>
          <w:i/>
          <w:iCs/>
          <w:sz w:val="22"/>
          <w:szCs w:val="22"/>
        </w:rPr>
      </w:pPr>
    </w:p>
    <w:p w14:paraId="5A81BFAB" w14:textId="38FD81F9" w:rsidR="000E0A9F" w:rsidRPr="000E36DD" w:rsidRDefault="000E0A9F" w:rsidP="00487A5F">
      <w:pPr>
        <w:jc w:val="both"/>
        <w:rPr>
          <w:rFonts w:ascii="Fira Sans" w:hAnsi="Fira Sans"/>
          <w:b/>
          <w:sz w:val="22"/>
          <w:szCs w:val="22"/>
          <w:u w:val="single"/>
        </w:rPr>
      </w:pPr>
      <w:r w:rsidRPr="000E36DD">
        <w:rPr>
          <w:rFonts w:ascii="Fira Sans" w:hAnsi="Fira Sans"/>
          <w:b/>
          <w:sz w:val="22"/>
          <w:szCs w:val="22"/>
          <w:u w:val="single"/>
        </w:rPr>
        <w:t xml:space="preserve">Pytanie nr </w:t>
      </w:r>
      <w:r>
        <w:rPr>
          <w:rFonts w:ascii="Fira Sans" w:hAnsi="Fira Sans"/>
          <w:b/>
          <w:sz w:val="22"/>
          <w:szCs w:val="22"/>
          <w:u w:val="single"/>
        </w:rPr>
        <w:t>79</w:t>
      </w:r>
      <w:r w:rsidRPr="000E36DD">
        <w:rPr>
          <w:rFonts w:ascii="Fira Sans" w:hAnsi="Fira Sans"/>
          <w:b/>
          <w:sz w:val="22"/>
          <w:szCs w:val="22"/>
          <w:u w:val="single"/>
        </w:rPr>
        <w:t>:</w:t>
      </w:r>
      <w:r>
        <w:rPr>
          <w:rFonts w:ascii="Fira Sans" w:hAnsi="Fira Sans"/>
          <w:b/>
          <w:sz w:val="22"/>
          <w:szCs w:val="22"/>
          <w:u w:val="single"/>
        </w:rPr>
        <w:t xml:space="preserve"> Dotyczy części nr 4, poz. 4 </w:t>
      </w:r>
    </w:p>
    <w:p w14:paraId="3EA2E31B" w14:textId="6EBA3826" w:rsidR="000E0A9F" w:rsidRDefault="000E0A9F" w:rsidP="00487A5F">
      <w:pPr>
        <w:jc w:val="both"/>
        <w:rPr>
          <w:rFonts w:ascii="Fira Sans" w:hAnsi="Fira Sans"/>
          <w:bCs/>
          <w:sz w:val="22"/>
          <w:szCs w:val="22"/>
        </w:rPr>
      </w:pPr>
      <w:r w:rsidRPr="000E0A9F">
        <w:rPr>
          <w:rFonts w:ascii="Fira Sans" w:hAnsi="Fira Sans"/>
          <w:bCs/>
          <w:sz w:val="22"/>
          <w:szCs w:val="22"/>
        </w:rPr>
        <w:t>Czy Zamawiający wymaga zaoferowania zestawów, które są wyrobem medycznym tj.</w:t>
      </w:r>
      <w:r w:rsidR="00992FB6">
        <w:rPr>
          <w:rFonts w:ascii="Fira Sans" w:hAnsi="Fira Sans"/>
          <w:bCs/>
          <w:sz w:val="22"/>
          <w:szCs w:val="22"/>
        </w:rPr>
        <w:t> </w:t>
      </w:r>
      <w:r w:rsidRPr="000E0A9F">
        <w:rPr>
          <w:rFonts w:ascii="Fira Sans" w:hAnsi="Fira Sans"/>
          <w:bCs/>
          <w:sz w:val="22"/>
          <w:szCs w:val="22"/>
        </w:rPr>
        <w:t>na</w:t>
      </w:r>
      <w:r w:rsidR="00992FB6">
        <w:rPr>
          <w:rFonts w:ascii="Fira Sans" w:hAnsi="Fira Sans"/>
          <w:bCs/>
          <w:sz w:val="22"/>
          <w:szCs w:val="22"/>
        </w:rPr>
        <w:t> </w:t>
      </w:r>
      <w:r w:rsidRPr="000E0A9F">
        <w:rPr>
          <w:rFonts w:ascii="Fira Sans" w:hAnsi="Fira Sans"/>
          <w:bCs/>
          <w:sz w:val="22"/>
          <w:szCs w:val="22"/>
        </w:rPr>
        <w:t>etykiecie umieszczony jest jeden znak CE z numerem jednostki notyfikującej dla całego zestawu?</w:t>
      </w:r>
    </w:p>
    <w:p w14:paraId="52BA16C3" w14:textId="77777777" w:rsidR="000E0A9F" w:rsidRPr="00296FDD" w:rsidRDefault="000E0A9F" w:rsidP="00487A5F">
      <w:pPr>
        <w:jc w:val="both"/>
        <w:rPr>
          <w:rFonts w:ascii="Fira Sans" w:hAnsi="Fira Sans"/>
          <w:bCs/>
          <w:sz w:val="22"/>
          <w:szCs w:val="22"/>
        </w:rPr>
      </w:pPr>
    </w:p>
    <w:p w14:paraId="20D219AD" w14:textId="77777777" w:rsidR="00DD0BBF" w:rsidRPr="000E36DD" w:rsidRDefault="00DD0BBF" w:rsidP="00487A5F">
      <w:pPr>
        <w:jc w:val="both"/>
        <w:rPr>
          <w:rFonts w:ascii="Fira Sans" w:hAnsi="Fira Sans"/>
          <w:b/>
          <w:i/>
          <w:iCs/>
          <w:sz w:val="22"/>
          <w:szCs w:val="22"/>
        </w:rPr>
      </w:pPr>
      <w:r w:rsidRPr="009659AA">
        <w:rPr>
          <w:rFonts w:ascii="Fira Sans" w:hAnsi="Fira Sans"/>
          <w:b/>
          <w:i/>
          <w:iCs/>
          <w:sz w:val="22"/>
          <w:szCs w:val="22"/>
        </w:rPr>
        <w:t>Odp. Zamawiającego: Zamawiający</w:t>
      </w:r>
      <w:r>
        <w:rPr>
          <w:rFonts w:ascii="Fira Sans" w:hAnsi="Fira Sans"/>
          <w:b/>
          <w:i/>
          <w:iCs/>
          <w:sz w:val="22"/>
          <w:szCs w:val="22"/>
        </w:rPr>
        <w:t xml:space="preserve"> dopuszcza. </w:t>
      </w:r>
    </w:p>
    <w:p w14:paraId="79BCC941" w14:textId="5DB6146F" w:rsidR="000E0A9F" w:rsidRDefault="000E0A9F" w:rsidP="00487A5F">
      <w:pPr>
        <w:jc w:val="both"/>
        <w:rPr>
          <w:rFonts w:ascii="Fira Sans" w:hAnsi="Fira Sans"/>
          <w:b/>
          <w:i/>
          <w:iCs/>
          <w:sz w:val="22"/>
          <w:szCs w:val="22"/>
        </w:rPr>
      </w:pPr>
    </w:p>
    <w:p w14:paraId="4568D4B6" w14:textId="4FF88453" w:rsidR="000E0A9F" w:rsidRPr="000E36DD" w:rsidRDefault="000E0A9F" w:rsidP="00487A5F">
      <w:pPr>
        <w:jc w:val="both"/>
        <w:rPr>
          <w:rFonts w:ascii="Fira Sans" w:hAnsi="Fira Sans"/>
          <w:b/>
          <w:sz w:val="22"/>
          <w:szCs w:val="22"/>
          <w:u w:val="single"/>
        </w:rPr>
      </w:pPr>
      <w:bookmarkStart w:id="16" w:name="_Hlk167095422"/>
      <w:r w:rsidRPr="000E36DD">
        <w:rPr>
          <w:rFonts w:ascii="Fira Sans" w:hAnsi="Fira Sans"/>
          <w:b/>
          <w:sz w:val="22"/>
          <w:szCs w:val="22"/>
          <w:u w:val="single"/>
        </w:rPr>
        <w:t xml:space="preserve">Pytanie nr </w:t>
      </w:r>
      <w:r>
        <w:rPr>
          <w:rFonts w:ascii="Fira Sans" w:hAnsi="Fira Sans"/>
          <w:b/>
          <w:sz w:val="22"/>
          <w:szCs w:val="22"/>
          <w:u w:val="single"/>
        </w:rPr>
        <w:t>80</w:t>
      </w:r>
      <w:r w:rsidRPr="000E36DD">
        <w:rPr>
          <w:rFonts w:ascii="Fira Sans" w:hAnsi="Fira Sans"/>
          <w:b/>
          <w:sz w:val="22"/>
          <w:szCs w:val="22"/>
          <w:u w:val="single"/>
        </w:rPr>
        <w:t>:</w:t>
      </w:r>
      <w:r>
        <w:rPr>
          <w:rFonts w:ascii="Fira Sans" w:hAnsi="Fira Sans"/>
          <w:b/>
          <w:sz w:val="22"/>
          <w:szCs w:val="22"/>
          <w:u w:val="single"/>
        </w:rPr>
        <w:t xml:space="preserve"> Dotyczy części nr 5, poz. 1 </w:t>
      </w:r>
    </w:p>
    <w:p w14:paraId="61B513D8" w14:textId="3D8F4863" w:rsidR="000E0A9F" w:rsidRPr="00296FDD" w:rsidRDefault="000E0A9F" w:rsidP="00487A5F">
      <w:pPr>
        <w:jc w:val="both"/>
        <w:rPr>
          <w:rFonts w:ascii="Fira Sans" w:hAnsi="Fira Sans"/>
          <w:bCs/>
          <w:sz w:val="22"/>
          <w:szCs w:val="22"/>
        </w:rPr>
      </w:pPr>
      <w:r w:rsidRPr="000E0A9F">
        <w:rPr>
          <w:rFonts w:ascii="Fira Sans" w:hAnsi="Fira Sans"/>
          <w:bCs/>
          <w:sz w:val="22"/>
          <w:szCs w:val="22"/>
        </w:rPr>
        <w:t>Czy Zamawiający dopuści zaoferowanie serwety w rozmiarze 45x45 cm? Pozostałe zgodnie z</w:t>
      </w:r>
      <w:r w:rsidR="00992FB6">
        <w:rPr>
          <w:rFonts w:ascii="Fira Sans" w:hAnsi="Fira Sans"/>
          <w:bCs/>
          <w:sz w:val="22"/>
          <w:szCs w:val="22"/>
        </w:rPr>
        <w:t> </w:t>
      </w:r>
      <w:r w:rsidRPr="000E0A9F">
        <w:rPr>
          <w:rFonts w:ascii="Fira Sans" w:hAnsi="Fira Sans"/>
          <w:bCs/>
          <w:sz w:val="22"/>
          <w:szCs w:val="22"/>
        </w:rPr>
        <w:t>wymogami Zamawiającego.</w:t>
      </w:r>
    </w:p>
    <w:p w14:paraId="78B456F3" w14:textId="77777777" w:rsidR="000E0A9F" w:rsidRDefault="000E0A9F" w:rsidP="00487A5F">
      <w:pPr>
        <w:jc w:val="both"/>
        <w:rPr>
          <w:rFonts w:ascii="Fira Sans" w:hAnsi="Fira Sans"/>
          <w:b/>
          <w:i/>
          <w:iCs/>
          <w:sz w:val="22"/>
          <w:szCs w:val="22"/>
        </w:rPr>
      </w:pPr>
    </w:p>
    <w:p w14:paraId="6AE83A62" w14:textId="77777777" w:rsidR="00DD0BBF" w:rsidRPr="000E36DD" w:rsidRDefault="00DD0BBF" w:rsidP="00487A5F">
      <w:pPr>
        <w:jc w:val="both"/>
        <w:rPr>
          <w:rFonts w:ascii="Fira Sans" w:hAnsi="Fira Sans"/>
          <w:b/>
          <w:i/>
          <w:iCs/>
          <w:sz w:val="22"/>
          <w:szCs w:val="22"/>
        </w:rPr>
      </w:pPr>
      <w:r w:rsidRPr="009659AA">
        <w:rPr>
          <w:rFonts w:ascii="Fira Sans" w:hAnsi="Fira Sans"/>
          <w:b/>
          <w:i/>
          <w:iCs/>
          <w:sz w:val="22"/>
          <w:szCs w:val="22"/>
        </w:rPr>
        <w:t>Odp. Zamawiającego: Zamawiający</w:t>
      </w:r>
      <w:r>
        <w:rPr>
          <w:rFonts w:ascii="Fira Sans" w:hAnsi="Fira Sans"/>
          <w:b/>
          <w:i/>
          <w:iCs/>
          <w:sz w:val="22"/>
          <w:szCs w:val="22"/>
        </w:rPr>
        <w:t xml:space="preserve"> dopuszcza. </w:t>
      </w:r>
    </w:p>
    <w:p w14:paraId="2D3AD778" w14:textId="762EDA5E" w:rsidR="000E0A9F" w:rsidRDefault="000E0A9F" w:rsidP="00487A5F">
      <w:pPr>
        <w:jc w:val="both"/>
        <w:rPr>
          <w:rFonts w:ascii="Fira Sans" w:hAnsi="Fira Sans"/>
          <w:b/>
          <w:i/>
          <w:iCs/>
          <w:sz w:val="22"/>
          <w:szCs w:val="22"/>
        </w:rPr>
      </w:pPr>
    </w:p>
    <w:p w14:paraId="7D41A0DC" w14:textId="7163E7E8" w:rsidR="000E0A9F" w:rsidRPr="000E36DD" w:rsidRDefault="000E0A9F" w:rsidP="00487A5F">
      <w:pPr>
        <w:jc w:val="both"/>
        <w:rPr>
          <w:rFonts w:ascii="Fira Sans" w:hAnsi="Fira Sans"/>
          <w:b/>
          <w:sz w:val="22"/>
          <w:szCs w:val="22"/>
          <w:u w:val="single"/>
        </w:rPr>
      </w:pPr>
      <w:r w:rsidRPr="000E36DD">
        <w:rPr>
          <w:rFonts w:ascii="Fira Sans" w:hAnsi="Fira Sans"/>
          <w:b/>
          <w:sz w:val="22"/>
          <w:szCs w:val="22"/>
          <w:u w:val="single"/>
        </w:rPr>
        <w:t xml:space="preserve">Pytanie nr </w:t>
      </w:r>
      <w:r>
        <w:rPr>
          <w:rFonts w:ascii="Fira Sans" w:hAnsi="Fira Sans"/>
          <w:b/>
          <w:sz w:val="22"/>
          <w:szCs w:val="22"/>
          <w:u w:val="single"/>
        </w:rPr>
        <w:t>81</w:t>
      </w:r>
      <w:r w:rsidRPr="000E36DD">
        <w:rPr>
          <w:rFonts w:ascii="Fira Sans" w:hAnsi="Fira Sans"/>
          <w:b/>
          <w:sz w:val="22"/>
          <w:szCs w:val="22"/>
          <w:u w:val="single"/>
        </w:rPr>
        <w:t>:</w:t>
      </w:r>
      <w:r>
        <w:rPr>
          <w:rFonts w:ascii="Fira Sans" w:hAnsi="Fira Sans"/>
          <w:b/>
          <w:sz w:val="22"/>
          <w:szCs w:val="22"/>
          <w:u w:val="single"/>
        </w:rPr>
        <w:t xml:space="preserve"> Dotyczy części nr 5, poz. 4 </w:t>
      </w:r>
    </w:p>
    <w:p w14:paraId="59C50158" w14:textId="216C60E0" w:rsidR="000E0A9F" w:rsidRDefault="000E0A9F" w:rsidP="00487A5F">
      <w:pPr>
        <w:jc w:val="both"/>
        <w:rPr>
          <w:rFonts w:ascii="Fira Sans" w:hAnsi="Fira Sans"/>
          <w:bCs/>
          <w:sz w:val="22"/>
          <w:szCs w:val="22"/>
        </w:rPr>
      </w:pPr>
      <w:r w:rsidRPr="000E0A9F">
        <w:rPr>
          <w:rFonts w:ascii="Fira Sans" w:hAnsi="Fira Sans"/>
          <w:bCs/>
          <w:sz w:val="22"/>
          <w:szCs w:val="22"/>
        </w:rPr>
        <w:t>Czy Zamawiający dopuści zaoferowanie serwety w rozmiarze 150x240 cm z wycięciem w</w:t>
      </w:r>
      <w:r w:rsidR="00992FB6">
        <w:rPr>
          <w:rFonts w:ascii="Fira Sans" w:hAnsi="Fira Sans"/>
          <w:bCs/>
          <w:sz w:val="22"/>
          <w:szCs w:val="22"/>
        </w:rPr>
        <w:t> </w:t>
      </w:r>
      <w:r w:rsidRPr="000E0A9F">
        <w:rPr>
          <w:rFonts w:ascii="Fira Sans" w:hAnsi="Fira Sans"/>
          <w:bCs/>
          <w:sz w:val="22"/>
          <w:szCs w:val="22"/>
        </w:rPr>
        <w:t xml:space="preserve">kształcie litery U w </w:t>
      </w:r>
      <w:proofErr w:type="spellStart"/>
      <w:r w:rsidRPr="000E0A9F">
        <w:rPr>
          <w:rFonts w:ascii="Fira Sans" w:hAnsi="Fira Sans"/>
          <w:bCs/>
          <w:sz w:val="22"/>
          <w:szCs w:val="22"/>
        </w:rPr>
        <w:t>rozm</w:t>
      </w:r>
      <w:proofErr w:type="spellEnd"/>
      <w:r w:rsidRPr="000E0A9F">
        <w:rPr>
          <w:rFonts w:ascii="Fira Sans" w:hAnsi="Fira Sans"/>
          <w:bCs/>
          <w:sz w:val="22"/>
          <w:szCs w:val="22"/>
        </w:rPr>
        <w:t>. 63x7 cm? Pozostałe zgodnie z wymogami Zamawiającego.</w:t>
      </w:r>
    </w:p>
    <w:p w14:paraId="62924E64" w14:textId="77777777" w:rsidR="000E0A9F" w:rsidRPr="00296FDD" w:rsidRDefault="000E0A9F" w:rsidP="00487A5F">
      <w:pPr>
        <w:jc w:val="both"/>
        <w:rPr>
          <w:rFonts w:ascii="Fira Sans" w:hAnsi="Fira Sans"/>
          <w:bCs/>
          <w:sz w:val="22"/>
          <w:szCs w:val="22"/>
        </w:rPr>
      </w:pPr>
    </w:p>
    <w:p w14:paraId="0D4FD954" w14:textId="77777777" w:rsidR="00DD0BBF" w:rsidRPr="000E36DD" w:rsidRDefault="00DD0BBF" w:rsidP="00487A5F">
      <w:pPr>
        <w:jc w:val="both"/>
        <w:rPr>
          <w:rFonts w:ascii="Fira Sans" w:hAnsi="Fira Sans"/>
          <w:b/>
          <w:i/>
          <w:iCs/>
          <w:sz w:val="22"/>
          <w:szCs w:val="22"/>
        </w:rPr>
      </w:pPr>
      <w:r w:rsidRPr="009659AA">
        <w:rPr>
          <w:rFonts w:ascii="Fira Sans" w:hAnsi="Fira Sans"/>
          <w:b/>
          <w:i/>
          <w:iCs/>
          <w:sz w:val="22"/>
          <w:szCs w:val="22"/>
        </w:rPr>
        <w:t>Odp. Zamawiającego: Zamawiający</w:t>
      </w:r>
      <w:r>
        <w:rPr>
          <w:rFonts w:ascii="Fira Sans" w:hAnsi="Fira Sans"/>
          <w:b/>
          <w:i/>
          <w:iCs/>
          <w:sz w:val="22"/>
          <w:szCs w:val="22"/>
        </w:rPr>
        <w:t xml:space="preserve"> dopuszcza. </w:t>
      </w:r>
    </w:p>
    <w:p w14:paraId="7E7C2FC5" w14:textId="4461C3E3" w:rsidR="000E0A9F" w:rsidRDefault="000E0A9F" w:rsidP="00487A5F">
      <w:pPr>
        <w:jc w:val="both"/>
        <w:rPr>
          <w:rFonts w:ascii="Fira Sans" w:hAnsi="Fira Sans"/>
          <w:b/>
          <w:i/>
          <w:iCs/>
          <w:sz w:val="22"/>
          <w:szCs w:val="22"/>
        </w:rPr>
      </w:pPr>
    </w:p>
    <w:p w14:paraId="1411A3B3" w14:textId="77777777" w:rsidR="002B3E6E" w:rsidRDefault="002B3E6E" w:rsidP="00487A5F">
      <w:pPr>
        <w:jc w:val="both"/>
        <w:rPr>
          <w:rFonts w:ascii="Fira Sans" w:hAnsi="Fira Sans"/>
          <w:b/>
          <w:sz w:val="22"/>
          <w:szCs w:val="22"/>
          <w:u w:val="single"/>
        </w:rPr>
      </w:pPr>
    </w:p>
    <w:p w14:paraId="4A33E9DD" w14:textId="7CF66871" w:rsidR="000E0A9F" w:rsidRPr="000E36DD" w:rsidRDefault="000E0A9F" w:rsidP="00487A5F">
      <w:pPr>
        <w:jc w:val="both"/>
        <w:rPr>
          <w:rFonts w:ascii="Fira Sans" w:hAnsi="Fira Sans"/>
          <w:b/>
          <w:sz w:val="22"/>
          <w:szCs w:val="22"/>
          <w:u w:val="single"/>
        </w:rPr>
      </w:pPr>
      <w:r w:rsidRPr="000E36DD">
        <w:rPr>
          <w:rFonts w:ascii="Fira Sans" w:hAnsi="Fira Sans"/>
          <w:b/>
          <w:sz w:val="22"/>
          <w:szCs w:val="22"/>
          <w:u w:val="single"/>
        </w:rPr>
        <w:t xml:space="preserve">Pytanie nr </w:t>
      </w:r>
      <w:r>
        <w:rPr>
          <w:rFonts w:ascii="Fira Sans" w:hAnsi="Fira Sans"/>
          <w:b/>
          <w:sz w:val="22"/>
          <w:szCs w:val="22"/>
          <w:u w:val="single"/>
        </w:rPr>
        <w:t>82</w:t>
      </w:r>
      <w:r w:rsidRPr="000E36DD">
        <w:rPr>
          <w:rFonts w:ascii="Fira Sans" w:hAnsi="Fira Sans"/>
          <w:b/>
          <w:sz w:val="22"/>
          <w:szCs w:val="22"/>
          <w:u w:val="single"/>
        </w:rPr>
        <w:t>:</w:t>
      </w:r>
      <w:r>
        <w:rPr>
          <w:rFonts w:ascii="Fira Sans" w:hAnsi="Fira Sans"/>
          <w:b/>
          <w:sz w:val="22"/>
          <w:szCs w:val="22"/>
          <w:u w:val="single"/>
        </w:rPr>
        <w:t xml:space="preserve"> Dotyczy części nr 5, poz. 5 </w:t>
      </w:r>
    </w:p>
    <w:p w14:paraId="449F90FC" w14:textId="0916E3AE" w:rsidR="000E0A9F" w:rsidRPr="00296FDD" w:rsidRDefault="000E0A9F" w:rsidP="00487A5F">
      <w:pPr>
        <w:jc w:val="both"/>
        <w:rPr>
          <w:rFonts w:ascii="Fira Sans" w:hAnsi="Fira Sans"/>
          <w:bCs/>
          <w:sz w:val="22"/>
          <w:szCs w:val="22"/>
        </w:rPr>
      </w:pPr>
      <w:r w:rsidRPr="000E0A9F">
        <w:rPr>
          <w:rFonts w:ascii="Fira Sans" w:hAnsi="Fira Sans"/>
          <w:bCs/>
          <w:sz w:val="22"/>
          <w:szCs w:val="22"/>
        </w:rPr>
        <w:t>Czy Zamawiający dopuści zaoferowanie serwety w rozmiarze 45x75 cm? Pozostałe zgodnie z</w:t>
      </w:r>
      <w:r w:rsidR="00992FB6">
        <w:rPr>
          <w:rFonts w:ascii="Fira Sans" w:hAnsi="Fira Sans"/>
          <w:bCs/>
          <w:sz w:val="22"/>
          <w:szCs w:val="22"/>
        </w:rPr>
        <w:t> </w:t>
      </w:r>
      <w:r w:rsidRPr="000E0A9F">
        <w:rPr>
          <w:rFonts w:ascii="Fira Sans" w:hAnsi="Fira Sans"/>
          <w:bCs/>
          <w:sz w:val="22"/>
          <w:szCs w:val="22"/>
        </w:rPr>
        <w:t>wymogami Zamawiającego.</w:t>
      </w:r>
    </w:p>
    <w:p w14:paraId="56270CB5" w14:textId="77777777" w:rsidR="000E0A9F" w:rsidRDefault="000E0A9F" w:rsidP="00487A5F">
      <w:pPr>
        <w:jc w:val="both"/>
        <w:rPr>
          <w:rFonts w:ascii="Fira Sans" w:hAnsi="Fira Sans"/>
          <w:b/>
          <w:i/>
          <w:iCs/>
          <w:sz w:val="22"/>
          <w:szCs w:val="22"/>
        </w:rPr>
      </w:pPr>
    </w:p>
    <w:p w14:paraId="7B1D31D0" w14:textId="77777777" w:rsidR="00DD0BBF" w:rsidRPr="000E36DD" w:rsidRDefault="00DD0BBF" w:rsidP="00487A5F">
      <w:pPr>
        <w:jc w:val="both"/>
        <w:rPr>
          <w:rFonts w:ascii="Fira Sans" w:hAnsi="Fira Sans"/>
          <w:b/>
          <w:i/>
          <w:iCs/>
          <w:sz w:val="22"/>
          <w:szCs w:val="22"/>
        </w:rPr>
      </w:pPr>
      <w:r w:rsidRPr="009659AA">
        <w:rPr>
          <w:rFonts w:ascii="Fira Sans" w:hAnsi="Fira Sans"/>
          <w:b/>
          <w:i/>
          <w:iCs/>
          <w:sz w:val="22"/>
          <w:szCs w:val="22"/>
        </w:rPr>
        <w:t>Odp. Zamawiającego: Zamawiający</w:t>
      </w:r>
      <w:r>
        <w:rPr>
          <w:rFonts w:ascii="Fira Sans" w:hAnsi="Fira Sans"/>
          <w:b/>
          <w:i/>
          <w:iCs/>
          <w:sz w:val="22"/>
          <w:szCs w:val="22"/>
        </w:rPr>
        <w:t xml:space="preserve"> dopuszcza. </w:t>
      </w:r>
    </w:p>
    <w:p w14:paraId="75A4B154" w14:textId="4D91C759" w:rsidR="000E0A9F" w:rsidRDefault="000E0A9F" w:rsidP="00487A5F">
      <w:pPr>
        <w:jc w:val="both"/>
        <w:rPr>
          <w:rFonts w:ascii="Fira Sans" w:hAnsi="Fira Sans"/>
          <w:b/>
          <w:i/>
          <w:iCs/>
          <w:sz w:val="22"/>
          <w:szCs w:val="22"/>
        </w:rPr>
      </w:pPr>
    </w:p>
    <w:p w14:paraId="58562A4D" w14:textId="44FE873D" w:rsidR="000E0A9F" w:rsidRPr="000E36DD" w:rsidRDefault="000E0A9F" w:rsidP="00487A5F">
      <w:pPr>
        <w:jc w:val="both"/>
        <w:rPr>
          <w:rFonts w:ascii="Fira Sans" w:hAnsi="Fira Sans"/>
          <w:b/>
          <w:sz w:val="22"/>
          <w:szCs w:val="22"/>
          <w:u w:val="single"/>
        </w:rPr>
      </w:pPr>
      <w:r w:rsidRPr="000E36DD">
        <w:rPr>
          <w:rFonts w:ascii="Fira Sans" w:hAnsi="Fira Sans"/>
          <w:b/>
          <w:sz w:val="22"/>
          <w:szCs w:val="22"/>
          <w:u w:val="single"/>
        </w:rPr>
        <w:t xml:space="preserve">Pytanie nr </w:t>
      </w:r>
      <w:r>
        <w:rPr>
          <w:rFonts w:ascii="Fira Sans" w:hAnsi="Fira Sans"/>
          <w:b/>
          <w:sz w:val="22"/>
          <w:szCs w:val="22"/>
          <w:u w:val="single"/>
        </w:rPr>
        <w:t>83</w:t>
      </w:r>
      <w:r w:rsidRPr="000E36DD">
        <w:rPr>
          <w:rFonts w:ascii="Fira Sans" w:hAnsi="Fira Sans"/>
          <w:b/>
          <w:sz w:val="22"/>
          <w:szCs w:val="22"/>
          <w:u w:val="single"/>
        </w:rPr>
        <w:t>:</w:t>
      </w:r>
      <w:r>
        <w:rPr>
          <w:rFonts w:ascii="Fira Sans" w:hAnsi="Fira Sans"/>
          <w:b/>
          <w:sz w:val="22"/>
          <w:szCs w:val="22"/>
          <w:u w:val="single"/>
        </w:rPr>
        <w:t xml:space="preserve"> Dotyczy części nr 5, poz. 11</w:t>
      </w:r>
    </w:p>
    <w:p w14:paraId="7CA1A85B" w14:textId="295FC002" w:rsidR="000E0A9F" w:rsidRDefault="000E0A9F" w:rsidP="00487A5F">
      <w:pPr>
        <w:jc w:val="both"/>
        <w:rPr>
          <w:rFonts w:ascii="Fira Sans" w:hAnsi="Fira Sans"/>
          <w:bCs/>
          <w:sz w:val="22"/>
          <w:szCs w:val="22"/>
        </w:rPr>
      </w:pPr>
      <w:r w:rsidRPr="000E0A9F">
        <w:rPr>
          <w:rFonts w:ascii="Fira Sans" w:hAnsi="Fira Sans"/>
          <w:bCs/>
          <w:sz w:val="22"/>
          <w:szCs w:val="22"/>
        </w:rPr>
        <w:t>Czy Zamawiający dopuści zaoferowanie serwety w rozmiarze 160x210 cm? Pozostałe zgodnie z wymogami Zamawiającego.</w:t>
      </w:r>
    </w:p>
    <w:p w14:paraId="5955E238" w14:textId="77777777" w:rsidR="000E0A9F" w:rsidRPr="00296FDD" w:rsidRDefault="000E0A9F" w:rsidP="00487A5F">
      <w:pPr>
        <w:jc w:val="both"/>
        <w:rPr>
          <w:rFonts w:ascii="Fira Sans" w:hAnsi="Fira Sans"/>
          <w:bCs/>
          <w:sz w:val="22"/>
          <w:szCs w:val="22"/>
        </w:rPr>
      </w:pPr>
    </w:p>
    <w:p w14:paraId="5924FCC1" w14:textId="77777777" w:rsidR="00DD0BBF" w:rsidRPr="000E36DD" w:rsidRDefault="00DD0BBF" w:rsidP="00487A5F">
      <w:pPr>
        <w:jc w:val="both"/>
        <w:rPr>
          <w:rFonts w:ascii="Fira Sans" w:hAnsi="Fira Sans"/>
          <w:b/>
          <w:i/>
          <w:iCs/>
          <w:sz w:val="22"/>
          <w:szCs w:val="22"/>
        </w:rPr>
      </w:pPr>
      <w:r w:rsidRPr="009659AA">
        <w:rPr>
          <w:rFonts w:ascii="Fira Sans" w:hAnsi="Fira Sans"/>
          <w:b/>
          <w:i/>
          <w:iCs/>
          <w:sz w:val="22"/>
          <w:szCs w:val="22"/>
        </w:rPr>
        <w:t>Odp. Zamawiającego: Zamawiający</w:t>
      </w:r>
      <w:r>
        <w:rPr>
          <w:rFonts w:ascii="Fira Sans" w:hAnsi="Fira Sans"/>
          <w:b/>
          <w:i/>
          <w:iCs/>
          <w:sz w:val="22"/>
          <w:szCs w:val="22"/>
        </w:rPr>
        <w:t xml:space="preserve"> dopuszcza. </w:t>
      </w:r>
    </w:p>
    <w:p w14:paraId="6C99837C" w14:textId="48B392BE" w:rsidR="000E0A9F" w:rsidRDefault="000E0A9F" w:rsidP="00487A5F">
      <w:pPr>
        <w:jc w:val="both"/>
        <w:rPr>
          <w:rFonts w:ascii="Fira Sans" w:hAnsi="Fira Sans"/>
          <w:b/>
          <w:i/>
          <w:iCs/>
          <w:sz w:val="22"/>
          <w:szCs w:val="22"/>
        </w:rPr>
      </w:pPr>
    </w:p>
    <w:p w14:paraId="2F1093E2" w14:textId="7737ECE7" w:rsidR="000E0A9F" w:rsidRPr="000E36DD" w:rsidRDefault="000E0A9F" w:rsidP="00487A5F">
      <w:pPr>
        <w:jc w:val="both"/>
        <w:rPr>
          <w:rFonts w:ascii="Fira Sans" w:hAnsi="Fira Sans"/>
          <w:b/>
          <w:sz w:val="22"/>
          <w:szCs w:val="22"/>
          <w:u w:val="single"/>
        </w:rPr>
      </w:pPr>
      <w:r w:rsidRPr="000E36DD">
        <w:rPr>
          <w:rFonts w:ascii="Fira Sans" w:hAnsi="Fira Sans"/>
          <w:b/>
          <w:sz w:val="22"/>
          <w:szCs w:val="22"/>
          <w:u w:val="single"/>
        </w:rPr>
        <w:t xml:space="preserve">Pytanie nr </w:t>
      </w:r>
      <w:r>
        <w:rPr>
          <w:rFonts w:ascii="Fira Sans" w:hAnsi="Fira Sans"/>
          <w:b/>
          <w:sz w:val="22"/>
          <w:szCs w:val="22"/>
          <w:u w:val="single"/>
        </w:rPr>
        <w:t>84</w:t>
      </w:r>
      <w:r w:rsidRPr="000E36DD">
        <w:rPr>
          <w:rFonts w:ascii="Fira Sans" w:hAnsi="Fira Sans"/>
          <w:b/>
          <w:sz w:val="22"/>
          <w:szCs w:val="22"/>
          <w:u w:val="single"/>
        </w:rPr>
        <w:t>:</w:t>
      </w:r>
      <w:r>
        <w:rPr>
          <w:rFonts w:ascii="Fira Sans" w:hAnsi="Fira Sans"/>
          <w:b/>
          <w:sz w:val="22"/>
          <w:szCs w:val="22"/>
          <w:u w:val="single"/>
        </w:rPr>
        <w:t xml:space="preserve"> Dotyczy części nr 5, poz. 14 </w:t>
      </w:r>
    </w:p>
    <w:bookmarkEnd w:id="16"/>
    <w:p w14:paraId="2A06199F" w14:textId="49BAE577" w:rsidR="000E0A9F" w:rsidRPr="00296FDD" w:rsidRDefault="000E0A9F" w:rsidP="00487A5F">
      <w:pPr>
        <w:jc w:val="both"/>
        <w:rPr>
          <w:rFonts w:ascii="Fira Sans" w:hAnsi="Fira Sans"/>
          <w:bCs/>
          <w:sz w:val="22"/>
          <w:szCs w:val="22"/>
        </w:rPr>
      </w:pPr>
      <w:r w:rsidRPr="000E0A9F">
        <w:rPr>
          <w:rFonts w:ascii="Fira Sans" w:hAnsi="Fira Sans"/>
          <w:bCs/>
          <w:sz w:val="22"/>
          <w:szCs w:val="22"/>
        </w:rPr>
        <w:t xml:space="preserve">Czy Zamawiający dopuści zaoferowanie serwety </w:t>
      </w:r>
      <w:r w:rsidR="00684BBA">
        <w:rPr>
          <w:rFonts w:ascii="Fira Sans" w:hAnsi="Fira Sans"/>
          <w:bCs/>
          <w:sz w:val="22"/>
          <w:szCs w:val="22"/>
        </w:rPr>
        <w:t>–</w:t>
      </w:r>
      <w:r w:rsidRPr="000E0A9F">
        <w:rPr>
          <w:rFonts w:ascii="Fira Sans" w:hAnsi="Fira Sans"/>
          <w:bCs/>
          <w:sz w:val="22"/>
          <w:szCs w:val="22"/>
        </w:rPr>
        <w:t xml:space="preserve"> osłony na kończynę, w rozmiarze 120x75 cm? Pozostałe zgodnie z wymogami Zamawiającego.</w:t>
      </w:r>
      <w:r>
        <w:rPr>
          <w:rFonts w:ascii="Fira Sans" w:hAnsi="Fira Sans"/>
          <w:bCs/>
          <w:sz w:val="22"/>
          <w:szCs w:val="22"/>
        </w:rPr>
        <w:t xml:space="preserve"> </w:t>
      </w:r>
    </w:p>
    <w:p w14:paraId="089A7F68" w14:textId="77777777" w:rsidR="000E0A9F" w:rsidRDefault="000E0A9F" w:rsidP="00487A5F">
      <w:pPr>
        <w:jc w:val="both"/>
        <w:rPr>
          <w:rFonts w:ascii="Fira Sans" w:hAnsi="Fira Sans"/>
          <w:b/>
          <w:i/>
          <w:iCs/>
          <w:sz w:val="22"/>
          <w:szCs w:val="22"/>
        </w:rPr>
      </w:pPr>
    </w:p>
    <w:p w14:paraId="7CDCE11B" w14:textId="77777777" w:rsidR="00DD0BBF" w:rsidRPr="000E36DD" w:rsidRDefault="00DD0BBF" w:rsidP="00487A5F">
      <w:pPr>
        <w:jc w:val="both"/>
        <w:rPr>
          <w:rFonts w:ascii="Fira Sans" w:hAnsi="Fira Sans"/>
          <w:b/>
          <w:i/>
          <w:iCs/>
          <w:sz w:val="22"/>
          <w:szCs w:val="22"/>
        </w:rPr>
      </w:pPr>
      <w:r w:rsidRPr="009659AA">
        <w:rPr>
          <w:rFonts w:ascii="Fira Sans" w:hAnsi="Fira Sans"/>
          <w:b/>
          <w:i/>
          <w:iCs/>
          <w:sz w:val="22"/>
          <w:szCs w:val="22"/>
        </w:rPr>
        <w:t>Odp. Zamawiającego: Zamawiający</w:t>
      </w:r>
      <w:r>
        <w:rPr>
          <w:rFonts w:ascii="Fira Sans" w:hAnsi="Fira Sans"/>
          <w:b/>
          <w:i/>
          <w:iCs/>
          <w:sz w:val="22"/>
          <w:szCs w:val="22"/>
        </w:rPr>
        <w:t xml:space="preserve"> dopuszcza. </w:t>
      </w:r>
    </w:p>
    <w:p w14:paraId="2C114F01" w14:textId="4AC6F6CD" w:rsidR="000E0A9F" w:rsidRDefault="000E0A9F" w:rsidP="00487A5F">
      <w:pPr>
        <w:jc w:val="both"/>
        <w:rPr>
          <w:rFonts w:ascii="Fira Sans" w:hAnsi="Fira Sans"/>
          <w:b/>
          <w:i/>
          <w:iCs/>
          <w:sz w:val="22"/>
          <w:szCs w:val="22"/>
        </w:rPr>
      </w:pPr>
    </w:p>
    <w:p w14:paraId="578ABB15" w14:textId="4E660390" w:rsidR="000E0A9F" w:rsidRPr="000E36DD" w:rsidRDefault="000E0A9F" w:rsidP="00487A5F">
      <w:pPr>
        <w:jc w:val="both"/>
        <w:rPr>
          <w:rFonts w:ascii="Fira Sans" w:hAnsi="Fira Sans"/>
          <w:b/>
          <w:sz w:val="22"/>
          <w:szCs w:val="22"/>
          <w:u w:val="single"/>
        </w:rPr>
      </w:pPr>
      <w:r w:rsidRPr="000E36DD">
        <w:rPr>
          <w:rFonts w:ascii="Fira Sans" w:hAnsi="Fira Sans"/>
          <w:b/>
          <w:sz w:val="22"/>
          <w:szCs w:val="22"/>
          <w:u w:val="single"/>
        </w:rPr>
        <w:t xml:space="preserve">Pytanie nr </w:t>
      </w:r>
      <w:r>
        <w:rPr>
          <w:rFonts w:ascii="Fira Sans" w:hAnsi="Fira Sans"/>
          <w:b/>
          <w:sz w:val="22"/>
          <w:szCs w:val="22"/>
          <w:u w:val="single"/>
        </w:rPr>
        <w:t>85</w:t>
      </w:r>
      <w:r w:rsidRPr="000E36DD">
        <w:rPr>
          <w:rFonts w:ascii="Fira Sans" w:hAnsi="Fira Sans"/>
          <w:b/>
          <w:sz w:val="22"/>
          <w:szCs w:val="22"/>
          <w:u w:val="single"/>
        </w:rPr>
        <w:t>:</w:t>
      </w:r>
      <w:r>
        <w:rPr>
          <w:rFonts w:ascii="Fira Sans" w:hAnsi="Fira Sans"/>
          <w:b/>
          <w:sz w:val="22"/>
          <w:szCs w:val="22"/>
          <w:u w:val="single"/>
        </w:rPr>
        <w:t xml:space="preserve"> Dotyczy części nr 5, poz. 15</w:t>
      </w:r>
    </w:p>
    <w:p w14:paraId="0038004E" w14:textId="2F2025D9" w:rsidR="000E0A9F" w:rsidRPr="00296FDD" w:rsidRDefault="000E0A9F" w:rsidP="00487A5F">
      <w:pPr>
        <w:jc w:val="both"/>
        <w:rPr>
          <w:rFonts w:ascii="Fira Sans" w:hAnsi="Fira Sans"/>
          <w:bCs/>
          <w:sz w:val="22"/>
          <w:szCs w:val="22"/>
        </w:rPr>
      </w:pPr>
      <w:r w:rsidRPr="000E0A9F">
        <w:rPr>
          <w:rFonts w:ascii="Fira Sans" w:hAnsi="Fira Sans"/>
          <w:bCs/>
          <w:sz w:val="22"/>
          <w:szCs w:val="22"/>
        </w:rPr>
        <w:t>Czy Zamawiający dopuści zaoferowanie serwety z otworem o średnicy 5 cm? Pozostałe zgodnie z wymogami Zamawiającego.</w:t>
      </w:r>
      <w:r>
        <w:rPr>
          <w:rFonts w:ascii="Fira Sans" w:hAnsi="Fira Sans"/>
          <w:bCs/>
          <w:sz w:val="22"/>
          <w:szCs w:val="22"/>
        </w:rPr>
        <w:t xml:space="preserve"> </w:t>
      </w:r>
    </w:p>
    <w:p w14:paraId="3B82D7C9" w14:textId="77777777" w:rsidR="000E0A9F" w:rsidRDefault="000E0A9F" w:rsidP="00487A5F">
      <w:pPr>
        <w:jc w:val="both"/>
        <w:rPr>
          <w:rFonts w:ascii="Fira Sans" w:hAnsi="Fira Sans"/>
          <w:b/>
          <w:i/>
          <w:iCs/>
          <w:sz w:val="22"/>
          <w:szCs w:val="22"/>
        </w:rPr>
      </w:pPr>
    </w:p>
    <w:p w14:paraId="1CBAE960" w14:textId="77777777" w:rsidR="00DD0BBF" w:rsidRPr="000E36DD" w:rsidRDefault="00DD0BBF" w:rsidP="00487A5F">
      <w:pPr>
        <w:jc w:val="both"/>
        <w:rPr>
          <w:rFonts w:ascii="Fira Sans" w:hAnsi="Fira Sans"/>
          <w:b/>
          <w:i/>
          <w:iCs/>
          <w:sz w:val="22"/>
          <w:szCs w:val="22"/>
        </w:rPr>
      </w:pPr>
      <w:r w:rsidRPr="009659AA">
        <w:rPr>
          <w:rFonts w:ascii="Fira Sans" w:hAnsi="Fira Sans"/>
          <w:b/>
          <w:i/>
          <w:iCs/>
          <w:sz w:val="22"/>
          <w:szCs w:val="22"/>
        </w:rPr>
        <w:t>Odp. Zamawiającego: Zamawiający</w:t>
      </w:r>
      <w:r>
        <w:rPr>
          <w:rFonts w:ascii="Fira Sans" w:hAnsi="Fira Sans"/>
          <w:b/>
          <w:i/>
          <w:iCs/>
          <w:sz w:val="22"/>
          <w:szCs w:val="22"/>
        </w:rPr>
        <w:t xml:space="preserve"> dopuszcza. </w:t>
      </w:r>
    </w:p>
    <w:p w14:paraId="15CBD313" w14:textId="77777777" w:rsidR="000E0A9F" w:rsidRDefault="000E0A9F" w:rsidP="00487A5F">
      <w:pPr>
        <w:jc w:val="both"/>
        <w:rPr>
          <w:rFonts w:ascii="Fira Sans" w:hAnsi="Fira Sans"/>
          <w:b/>
          <w:i/>
          <w:iCs/>
          <w:sz w:val="22"/>
          <w:szCs w:val="22"/>
        </w:rPr>
      </w:pPr>
    </w:p>
    <w:p w14:paraId="476D42AA" w14:textId="259D00D4" w:rsidR="000E0A9F" w:rsidRPr="000E36DD" w:rsidRDefault="000E0A9F" w:rsidP="00487A5F">
      <w:pPr>
        <w:jc w:val="both"/>
        <w:rPr>
          <w:rFonts w:ascii="Fira Sans" w:hAnsi="Fira Sans"/>
          <w:b/>
          <w:sz w:val="22"/>
          <w:szCs w:val="22"/>
          <w:u w:val="single"/>
        </w:rPr>
      </w:pPr>
      <w:r w:rsidRPr="000E36DD">
        <w:rPr>
          <w:rFonts w:ascii="Fira Sans" w:hAnsi="Fira Sans"/>
          <w:b/>
          <w:sz w:val="22"/>
          <w:szCs w:val="22"/>
          <w:u w:val="single"/>
        </w:rPr>
        <w:t xml:space="preserve">Pytanie nr </w:t>
      </w:r>
      <w:r>
        <w:rPr>
          <w:rFonts w:ascii="Fira Sans" w:hAnsi="Fira Sans"/>
          <w:b/>
          <w:sz w:val="22"/>
          <w:szCs w:val="22"/>
          <w:u w:val="single"/>
        </w:rPr>
        <w:t>86</w:t>
      </w:r>
      <w:r w:rsidRPr="000E36DD">
        <w:rPr>
          <w:rFonts w:ascii="Fira Sans" w:hAnsi="Fira Sans"/>
          <w:b/>
          <w:sz w:val="22"/>
          <w:szCs w:val="22"/>
          <w:u w:val="single"/>
        </w:rPr>
        <w:t>:</w:t>
      </w:r>
      <w:r>
        <w:rPr>
          <w:rFonts w:ascii="Fira Sans" w:hAnsi="Fira Sans"/>
          <w:b/>
          <w:sz w:val="22"/>
          <w:szCs w:val="22"/>
          <w:u w:val="single"/>
        </w:rPr>
        <w:t xml:space="preserve"> Dotyczy części nr 9</w:t>
      </w:r>
    </w:p>
    <w:p w14:paraId="45A34787" w14:textId="46B39AC9" w:rsidR="000E0A9F" w:rsidRPr="00296FDD" w:rsidRDefault="000E0A9F" w:rsidP="00487A5F">
      <w:pPr>
        <w:jc w:val="both"/>
        <w:rPr>
          <w:rFonts w:ascii="Fira Sans" w:hAnsi="Fira Sans"/>
          <w:bCs/>
          <w:sz w:val="22"/>
          <w:szCs w:val="22"/>
        </w:rPr>
      </w:pPr>
      <w:r w:rsidRPr="000E0A9F">
        <w:rPr>
          <w:rFonts w:ascii="Fira Sans" w:hAnsi="Fira Sans"/>
          <w:bCs/>
          <w:sz w:val="22"/>
          <w:szCs w:val="22"/>
        </w:rPr>
        <w:t xml:space="preserve">Czy Zamawiający oczekuje, aby serwety w zestawie do porodu były bezpieczne pod względem cytotoksycznym, a więc spełniały normę PN-EN 10993 w części 5 i 10, co zostanie potwierdzone </w:t>
      </w:r>
      <w:r>
        <w:rPr>
          <w:rFonts w:ascii="Fira Sans" w:hAnsi="Fira Sans"/>
          <w:bCs/>
          <w:sz w:val="22"/>
          <w:szCs w:val="22"/>
        </w:rPr>
        <w:t xml:space="preserve"> </w:t>
      </w:r>
      <w:r w:rsidRPr="000E0A9F">
        <w:rPr>
          <w:rFonts w:ascii="Fira Sans" w:hAnsi="Fira Sans"/>
          <w:bCs/>
          <w:sz w:val="22"/>
          <w:szCs w:val="22"/>
        </w:rPr>
        <w:t>w karcie danych technicznych dołączonej do oferty?</w:t>
      </w:r>
    </w:p>
    <w:p w14:paraId="5D9A5CB8" w14:textId="77777777" w:rsidR="000E0A9F" w:rsidRDefault="000E0A9F" w:rsidP="00487A5F">
      <w:pPr>
        <w:jc w:val="both"/>
        <w:rPr>
          <w:rFonts w:ascii="Fira Sans" w:hAnsi="Fira Sans"/>
          <w:b/>
          <w:i/>
          <w:iCs/>
          <w:sz w:val="22"/>
          <w:szCs w:val="22"/>
        </w:rPr>
      </w:pPr>
    </w:p>
    <w:p w14:paraId="46B9FE90" w14:textId="77777777" w:rsidR="00DD0BBF" w:rsidRPr="000E36DD" w:rsidRDefault="00DD0BBF" w:rsidP="00487A5F">
      <w:pPr>
        <w:jc w:val="both"/>
        <w:rPr>
          <w:rFonts w:ascii="Fira Sans" w:hAnsi="Fira Sans"/>
          <w:b/>
          <w:i/>
          <w:iCs/>
          <w:sz w:val="22"/>
          <w:szCs w:val="22"/>
        </w:rPr>
      </w:pPr>
      <w:r w:rsidRPr="009659AA">
        <w:rPr>
          <w:rFonts w:ascii="Fira Sans" w:hAnsi="Fira Sans"/>
          <w:b/>
          <w:i/>
          <w:iCs/>
          <w:sz w:val="22"/>
          <w:szCs w:val="22"/>
        </w:rPr>
        <w:t>Odp. Zamawiającego: Zamawiający</w:t>
      </w:r>
      <w:r>
        <w:rPr>
          <w:rFonts w:ascii="Fira Sans" w:hAnsi="Fira Sans"/>
          <w:b/>
          <w:i/>
          <w:iCs/>
          <w:sz w:val="22"/>
          <w:szCs w:val="22"/>
        </w:rPr>
        <w:t xml:space="preserve"> dopuszcza. </w:t>
      </w:r>
    </w:p>
    <w:p w14:paraId="1135EDDD" w14:textId="77777777" w:rsidR="000E0A9F" w:rsidRDefault="000E0A9F" w:rsidP="00487A5F">
      <w:pPr>
        <w:jc w:val="both"/>
        <w:rPr>
          <w:rFonts w:ascii="Fira Sans" w:hAnsi="Fira Sans"/>
          <w:b/>
          <w:i/>
          <w:iCs/>
          <w:sz w:val="22"/>
          <w:szCs w:val="22"/>
        </w:rPr>
      </w:pPr>
    </w:p>
    <w:p w14:paraId="5CF2E72A" w14:textId="13359172" w:rsidR="000E0A9F" w:rsidRPr="000E36DD" w:rsidRDefault="000E0A9F" w:rsidP="00487A5F">
      <w:pPr>
        <w:jc w:val="both"/>
        <w:rPr>
          <w:rFonts w:ascii="Fira Sans" w:hAnsi="Fira Sans"/>
          <w:b/>
          <w:sz w:val="22"/>
          <w:szCs w:val="22"/>
          <w:u w:val="single"/>
        </w:rPr>
      </w:pPr>
      <w:r w:rsidRPr="000E36DD">
        <w:rPr>
          <w:rFonts w:ascii="Fira Sans" w:hAnsi="Fira Sans"/>
          <w:b/>
          <w:sz w:val="22"/>
          <w:szCs w:val="22"/>
          <w:u w:val="single"/>
        </w:rPr>
        <w:t xml:space="preserve">Pytanie nr </w:t>
      </w:r>
      <w:r>
        <w:rPr>
          <w:rFonts w:ascii="Fira Sans" w:hAnsi="Fira Sans"/>
          <w:b/>
          <w:sz w:val="22"/>
          <w:szCs w:val="22"/>
          <w:u w:val="single"/>
        </w:rPr>
        <w:t>87</w:t>
      </w:r>
      <w:r w:rsidRPr="000E36DD">
        <w:rPr>
          <w:rFonts w:ascii="Fira Sans" w:hAnsi="Fira Sans"/>
          <w:b/>
          <w:sz w:val="22"/>
          <w:szCs w:val="22"/>
          <w:u w:val="single"/>
        </w:rPr>
        <w:t>:</w:t>
      </w:r>
      <w:r>
        <w:rPr>
          <w:rFonts w:ascii="Fira Sans" w:hAnsi="Fira Sans"/>
          <w:b/>
          <w:sz w:val="22"/>
          <w:szCs w:val="22"/>
          <w:u w:val="single"/>
        </w:rPr>
        <w:t xml:space="preserve"> Dotyczy części nr 9</w:t>
      </w:r>
    </w:p>
    <w:p w14:paraId="6D9B12B8" w14:textId="7099A4C6" w:rsidR="000E0A9F" w:rsidRPr="00296FDD" w:rsidRDefault="000E0A9F" w:rsidP="00487A5F">
      <w:pPr>
        <w:jc w:val="both"/>
        <w:rPr>
          <w:rFonts w:ascii="Fira Sans" w:hAnsi="Fira Sans"/>
          <w:bCs/>
          <w:sz w:val="22"/>
          <w:szCs w:val="22"/>
        </w:rPr>
      </w:pPr>
      <w:r w:rsidRPr="000E0A9F">
        <w:rPr>
          <w:rFonts w:ascii="Fira Sans" w:hAnsi="Fira Sans"/>
          <w:bCs/>
          <w:sz w:val="22"/>
          <w:szCs w:val="22"/>
        </w:rPr>
        <w:t>Czy zamawiający dopuści zestaw do porodu, który kupował w 2023 roku z umowy przetargowej i na który nie składał reklamacji z fartuchem, który ma rękaw prosty w miejsce rękawa typu raglan?</w:t>
      </w:r>
    </w:p>
    <w:p w14:paraId="0276E29A" w14:textId="77777777" w:rsidR="000E0A9F" w:rsidRDefault="000E0A9F" w:rsidP="00487A5F">
      <w:pPr>
        <w:jc w:val="both"/>
        <w:rPr>
          <w:rFonts w:ascii="Fira Sans" w:hAnsi="Fira Sans"/>
          <w:b/>
          <w:i/>
          <w:iCs/>
          <w:sz w:val="22"/>
          <w:szCs w:val="22"/>
        </w:rPr>
      </w:pPr>
    </w:p>
    <w:p w14:paraId="5853CB93" w14:textId="77777777" w:rsidR="00DD0BBF" w:rsidRPr="000E36DD" w:rsidRDefault="00DD0BBF" w:rsidP="00487A5F">
      <w:pPr>
        <w:jc w:val="both"/>
        <w:rPr>
          <w:rFonts w:ascii="Fira Sans" w:hAnsi="Fira Sans"/>
          <w:b/>
          <w:i/>
          <w:iCs/>
          <w:sz w:val="22"/>
          <w:szCs w:val="22"/>
        </w:rPr>
      </w:pPr>
      <w:r w:rsidRPr="009659AA">
        <w:rPr>
          <w:rFonts w:ascii="Fira Sans" w:hAnsi="Fira Sans"/>
          <w:b/>
          <w:i/>
          <w:iCs/>
          <w:sz w:val="22"/>
          <w:szCs w:val="22"/>
        </w:rPr>
        <w:t>Odp. Zamawiającego: Zamawiający</w:t>
      </w:r>
      <w:r>
        <w:rPr>
          <w:rFonts w:ascii="Fira Sans" w:hAnsi="Fira Sans"/>
          <w:b/>
          <w:i/>
          <w:iCs/>
          <w:sz w:val="22"/>
          <w:szCs w:val="22"/>
        </w:rPr>
        <w:t xml:space="preserve"> dopuszcza. </w:t>
      </w:r>
    </w:p>
    <w:p w14:paraId="72BE1FC0" w14:textId="77777777" w:rsidR="000E0A9F" w:rsidRDefault="000E0A9F" w:rsidP="00487A5F">
      <w:pPr>
        <w:jc w:val="both"/>
        <w:rPr>
          <w:rFonts w:ascii="Fira Sans" w:hAnsi="Fira Sans"/>
          <w:b/>
          <w:i/>
          <w:iCs/>
          <w:sz w:val="22"/>
          <w:szCs w:val="22"/>
        </w:rPr>
      </w:pPr>
    </w:p>
    <w:p w14:paraId="02D4EB23" w14:textId="236CBDAD" w:rsidR="000E0A9F" w:rsidRPr="000E36DD" w:rsidRDefault="000E0A9F" w:rsidP="00487A5F">
      <w:pPr>
        <w:jc w:val="both"/>
        <w:rPr>
          <w:rFonts w:ascii="Fira Sans" w:hAnsi="Fira Sans"/>
          <w:b/>
          <w:sz w:val="22"/>
          <w:szCs w:val="22"/>
          <w:u w:val="single"/>
        </w:rPr>
      </w:pPr>
      <w:r w:rsidRPr="000E36DD">
        <w:rPr>
          <w:rFonts w:ascii="Fira Sans" w:hAnsi="Fira Sans"/>
          <w:b/>
          <w:sz w:val="22"/>
          <w:szCs w:val="22"/>
          <w:u w:val="single"/>
        </w:rPr>
        <w:t xml:space="preserve">Pytanie nr </w:t>
      </w:r>
      <w:r>
        <w:rPr>
          <w:rFonts w:ascii="Fira Sans" w:hAnsi="Fira Sans"/>
          <w:b/>
          <w:sz w:val="22"/>
          <w:szCs w:val="22"/>
          <w:u w:val="single"/>
        </w:rPr>
        <w:t>88</w:t>
      </w:r>
      <w:r w:rsidRPr="000E36DD">
        <w:rPr>
          <w:rFonts w:ascii="Fira Sans" w:hAnsi="Fira Sans"/>
          <w:b/>
          <w:sz w:val="22"/>
          <w:szCs w:val="22"/>
          <w:u w:val="single"/>
        </w:rPr>
        <w:t>:</w:t>
      </w:r>
      <w:r>
        <w:rPr>
          <w:rFonts w:ascii="Fira Sans" w:hAnsi="Fira Sans"/>
          <w:b/>
          <w:sz w:val="22"/>
          <w:szCs w:val="22"/>
          <w:u w:val="single"/>
        </w:rPr>
        <w:t xml:space="preserve"> Dotyczy części nr 10, poz. 3 </w:t>
      </w:r>
    </w:p>
    <w:p w14:paraId="3D4D3DDC" w14:textId="0C2D9B1C" w:rsidR="000E0A9F" w:rsidRDefault="000E0A9F" w:rsidP="00487A5F">
      <w:pPr>
        <w:jc w:val="both"/>
        <w:rPr>
          <w:rFonts w:ascii="Fira Sans" w:hAnsi="Fira Sans"/>
          <w:bCs/>
          <w:sz w:val="22"/>
          <w:szCs w:val="22"/>
        </w:rPr>
      </w:pPr>
      <w:r w:rsidRPr="000E0A9F">
        <w:rPr>
          <w:rFonts w:ascii="Fira Sans" w:hAnsi="Fira Sans"/>
          <w:bCs/>
          <w:sz w:val="22"/>
          <w:szCs w:val="22"/>
        </w:rPr>
        <w:t>Czy Zamawiający dopuści serwety wykonane z gazy poddanej wstępnemu praniu?</w:t>
      </w:r>
    </w:p>
    <w:p w14:paraId="4CA448CE" w14:textId="77777777" w:rsidR="000E0A9F" w:rsidRPr="00296FDD" w:rsidRDefault="000E0A9F" w:rsidP="00487A5F">
      <w:pPr>
        <w:jc w:val="both"/>
        <w:rPr>
          <w:rFonts w:ascii="Fira Sans" w:hAnsi="Fira Sans"/>
          <w:bCs/>
          <w:sz w:val="22"/>
          <w:szCs w:val="22"/>
        </w:rPr>
      </w:pPr>
    </w:p>
    <w:p w14:paraId="094EA763" w14:textId="77777777" w:rsidR="00DD0BBF" w:rsidRPr="000E36DD" w:rsidRDefault="00DD0BBF" w:rsidP="00487A5F">
      <w:pPr>
        <w:jc w:val="both"/>
        <w:rPr>
          <w:rFonts w:ascii="Fira Sans" w:hAnsi="Fira Sans"/>
          <w:b/>
          <w:i/>
          <w:iCs/>
          <w:sz w:val="22"/>
          <w:szCs w:val="22"/>
        </w:rPr>
      </w:pPr>
      <w:r w:rsidRPr="009659AA">
        <w:rPr>
          <w:rFonts w:ascii="Fira Sans" w:hAnsi="Fira Sans"/>
          <w:b/>
          <w:i/>
          <w:iCs/>
          <w:sz w:val="22"/>
          <w:szCs w:val="22"/>
        </w:rPr>
        <w:t>Odp. Zamawiającego: Zamawiający</w:t>
      </w:r>
      <w:r>
        <w:rPr>
          <w:rFonts w:ascii="Fira Sans" w:hAnsi="Fira Sans"/>
          <w:b/>
          <w:i/>
          <w:iCs/>
          <w:sz w:val="22"/>
          <w:szCs w:val="22"/>
        </w:rPr>
        <w:t xml:space="preserve"> dopuszcza. </w:t>
      </w:r>
    </w:p>
    <w:p w14:paraId="7212D88E" w14:textId="77777777" w:rsidR="000E0A9F" w:rsidRDefault="000E0A9F" w:rsidP="00487A5F">
      <w:pPr>
        <w:jc w:val="both"/>
        <w:rPr>
          <w:rFonts w:ascii="Fira Sans" w:hAnsi="Fira Sans"/>
          <w:b/>
          <w:i/>
          <w:iCs/>
          <w:sz w:val="22"/>
          <w:szCs w:val="22"/>
        </w:rPr>
      </w:pPr>
    </w:p>
    <w:p w14:paraId="580ABD8A" w14:textId="5231A34B" w:rsidR="000E0A9F" w:rsidRDefault="000E0A9F" w:rsidP="00487A5F">
      <w:pPr>
        <w:jc w:val="both"/>
        <w:rPr>
          <w:rFonts w:ascii="Fira Sans" w:hAnsi="Fira Sans"/>
          <w:b/>
          <w:sz w:val="22"/>
          <w:szCs w:val="22"/>
          <w:u w:val="single"/>
        </w:rPr>
      </w:pPr>
      <w:r w:rsidRPr="000E36DD">
        <w:rPr>
          <w:rFonts w:ascii="Fira Sans" w:hAnsi="Fira Sans"/>
          <w:b/>
          <w:sz w:val="22"/>
          <w:szCs w:val="22"/>
          <w:u w:val="single"/>
        </w:rPr>
        <w:t xml:space="preserve">Pytanie nr </w:t>
      </w:r>
      <w:r>
        <w:rPr>
          <w:rFonts w:ascii="Fira Sans" w:hAnsi="Fira Sans"/>
          <w:b/>
          <w:sz w:val="22"/>
          <w:szCs w:val="22"/>
          <w:u w:val="single"/>
        </w:rPr>
        <w:t>89</w:t>
      </w:r>
      <w:r w:rsidRPr="000E36DD">
        <w:rPr>
          <w:rFonts w:ascii="Fira Sans" w:hAnsi="Fira Sans"/>
          <w:b/>
          <w:sz w:val="22"/>
          <w:szCs w:val="22"/>
          <w:u w:val="single"/>
        </w:rPr>
        <w:t>:</w:t>
      </w:r>
      <w:r>
        <w:rPr>
          <w:rFonts w:ascii="Fira Sans" w:hAnsi="Fira Sans"/>
          <w:b/>
          <w:sz w:val="22"/>
          <w:szCs w:val="22"/>
          <w:u w:val="single"/>
        </w:rPr>
        <w:t xml:space="preserve"> Dotyczy części nr 10, poz. 4 </w:t>
      </w:r>
    </w:p>
    <w:p w14:paraId="555266A9" w14:textId="44D759DA" w:rsidR="000E0A9F" w:rsidRPr="000E0A9F" w:rsidRDefault="000E0A9F" w:rsidP="00487A5F">
      <w:pPr>
        <w:jc w:val="both"/>
        <w:rPr>
          <w:rFonts w:ascii="Fira Sans" w:hAnsi="Fira Sans"/>
          <w:bCs/>
          <w:sz w:val="22"/>
          <w:szCs w:val="22"/>
        </w:rPr>
      </w:pPr>
      <w:r w:rsidRPr="000E0A9F">
        <w:rPr>
          <w:rFonts w:ascii="Fira Sans" w:hAnsi="Fira Sans"/>
          <w:bCs/>
          <w:sz w:val="22"/>
          <w:szCs w:val="22"/>
        </w:rPr>
        <w:t xml:space="preserve">Czy Zamawiający dopuści </w:t>
      </w:r>
      <w:proofErr w:type="spellStart"/>
      <w:r w:rsidRPr="000E0A9F">
        <w:rPr>
          <w:rFonts w:ascii="Fira Sans" w:hAnsi="Fira Sans"/>
          <w:bCs/>
          <w:sz w:val="22"/>
          <w:szCs w:val="22"/>
        </w:rPr>
        <w:t>tupfery</w:t>
      </w:r>
      <w:proofErr w:type="spellEnd"/>
      <w:r w:rsidRPr="000E0A9F">
        <w:rPr>
          <w:rFonts w:ascii="Fira Sans" w:hAnsi="Fira Sans"/>
          <w:bCs/>
          <w:sz w:val="22"/>
          <w:szCs w:val="22"/>
        </w:rPr>
        <w:t xml:space="preserve">, które kupował z przetargu w 2023r. i nie składał reklamacji, wykonane z gazy 17N, rozmiar gazy przed zwinięciem 9,9,x9,5cm z RTG pakowany A10 </w:t>
      </w:r>
      <w:proofErr w:type="spellStart"/>
      <w:r w:rsidRPr="000E0A9F">
        <w:rPr>
          <w:rFonts w:ascii="Fira Sans" w:hAnsi="Fira Sans"/>
          <w:bCs/>
          <w:sz w:val="22"/>
          <w:szCs w:val="22"/>
        </w:rPr>
        <w:t>szt</w:t>
      </w:r>
      <w:proofErr w:type="spellEnd"/>
      <w:r w:rsidRPr="000E0A9F">
        <w:rPr>
          <w:rFonts w:ascii="Fira Sans" w:hAnsi="Fira Sans"/>
          <w:bCs/>
          <w:sz w:val="22"/>
          <w:szCs w:val="22"/>
        </w:rPr>
        <w:t>?</w:t>
      </w:r>
    </w:p>
    <w:p w14:paraId="42863963" w14:textId="77777777" w:rsidR="000E0A9F" w:rsidRDefault="000E0A9F" w:rsidP="00487A5F">
      <w:pPr>
        <w:jc w:val="both"/>
        <w:rPr>
          <w:rFonts w:ascii="Fira Sans" w:hAnsi="Fira Sans"/>
          <w:b/>
          <w:sz w:val="22"/>
          <w:szCs w:val="22"/>
          <w:u w:val="single"/>
        </w:rPr>
      </w:pPr>
    </w:p>
    <w:p w14:paraId="5616EA6C" w14:textId="77777777" w:rsidR="00DD0BBF" w:rsidRPr="000E36DD" w:rsidRDefault="00DD0BBF" w:rsidP="00487A5F">
      <w:pPr>
        <w:jc w:val="both"/>
        <w:rPr>
          <w:rFonts w:ascii="Fira Sans" w:hAnsi="Fira Sans"/>
          <w:b/>
          <w:i/>
          <w:iCs/>
          <w:sz w:val="22"/>
          <w:szCs w:val="22"/>
        </w:rPr>
      </w:pPr>
      <w:r w:rsidRPr="009659AA">
        <w:rPr>
          <w:rFonts w:ascii="Fira Sans" w:hAnsi="Fira Sans"/>
          <w:b/>
          <w:i/>
          <w:iCs/>
          <w:sz w:val="22"/>
          <w:szCs w:val="22"/>
        </w:rPr>
        <w:t>Odp. Zamawiającego: Zamawiający</w:t>
      </w:r>
      <w:r>
        <w:rPr>
          <w:rFonts w:ascii="Fira Sans" w:hAnsi="Fira Sans"/>
          <w:b/>
          <w:i/>
          <w:iCs/>
          <w:sz w:val="22"/>
          <w:szCs w:val="22"/>
        </w:rPr>
        <w:t xml:space="preserve"> dopuszcza. </w:t>
      </w:r>
    </w:p>
    <w:p w14:paraId="4DF6FA3D" w14:textId="784A4AFA" w:rsidR="000E0A9F" w:rsidRDefault="000E0A9F" w:rsidP="00487A5F">
      <w:pPr>
        <w:jc w:val="both"/>
        <w:rPr>
          <w:rFonts w:ascii="Fira Sans" w:hAnsi="Fira Sans"/>
          <w:b/>
          <w:i/>
          <w:iCs/>
          <w:sz w:val="22"/>
          <w:szCs w:val="22"/>
        </w:rPr>
      </w:pPr>
    </w:p>
    <w:p w14:paraId="3CC33630" w14:textId="77777777" w:rsidR="002B3E6E" w:rsidRDefault="002B3E6E" w:rsidP="00487A5F">
      <w:pPr>
        <w:jc w:val="both"/>
        <w:rPr>
          <w:rFonts w:ascii="Fira Sans" w:hAnsi="Fira Sans"/>
          <w:b/>
          <w:sz w:val="22"/>
          <w:szCs w:val="22"/>
          <w:u w:val="single"/>
        </w:rPr>
      </w:pPr>
    </w:p>
    <w:p w14:paraId="18DDF590" w14:textId="4083D056" w:rsidR="000E0A9F" w:rsidRPr="000E36DD" w:rsidRDefault="000E0A9F" w:rsidP="00487A5F">
      <w:pPr>
        <w:jc w:val="both"/>
        <w:rPr>
          <w:rFonts w:ascii="Fira Sans" w:hAnsi="Fira Sans"/>
          <w:b/>
          <w:sz w:val="22"/>
          <w:szCs w:val="22"/>
          <w:u w:val="single"/>
        </w:rPr>
      </w:pPr>
      <w:r w:rsidRPr="000E36DD">
        <w:rPr>
          <w:rFonts w:ascii="Fira Sans" w:hAnsi="Fira Sans"/>
          <w:b/>
          <w:sz w:val="22"/>
          <w:szCs w:val="22"/>
          <w:u w:val="single"/>
        </w:rPr>
        <w:t xml:space="preserve">Pytanie nr </w:t>
      </w:r>
      <w:r>
        <w:rPr>
          <w:rFonts w:ascii="Fira Sans" w:hAnsi="Fira Sans"/>
          <w:b/>
          <w:sz w:val="22"/>
          <w:szCs w:val="22"/>
          <w:u w:val="single"/>
        </w:rPr>
        <w:t>90</w:t>
      </w:r>
      <w:r w:rsidRPr="000E36DD">
        <w:rPr>
          <w:rFonts w:ascii="Fira Sans" w:hAnsi="Fira Sans"/>
          <w:b/>
          <w:sz w:val="22"/>
          <w:szCs w:val="22"/>
          <w:u w:val="single"/>
        </w:rPr>
        <w:t>:</w:t>
      </w:r>
      <w:r>
        <w:rPr>
          <w:rFonts w:ascii="Fira Sans" w:hAnsi="Fira Sans"/>
          <w:b/>
          <w:sz w:val="22"/>
          <w:szCs w:val="22"/>
          <w:u w:val="single"/>
        </w:rPr>
        <w:t xml:space="preserve"> Dotyczy części nr 10, poz. 5 </w:t>
      </w:r>
    </w:p>
    <w:p w14:paraId="16225168" w14:textId="7513228B" w:rsidR="000E0A9F" w:rsidRPr="00296FDD" w:rsidRDefault="000E0A9F" w:rsidP="00487A5F">
      <w:pPr>
        <w:jc w:val="both"/>
        <w:rPr>
          <w:rFonts w:ascii="Fira Sans" w:hAnsi="Fira Sans"/>
          <w:bCs/>
          <w:sz w:val="22"/>
          <w:szCs w:val="22"/>
        </w:rPr>
      </w:pPr>
      <w:r w:rsidRPr="000E0A9F">
        <w:rPr>
          <w:rFonts w:ascii="Fira Sans" w:hAnsi="Fira Sans"/>
          <w:bCs/>
          <w:sz w:val="22"/>
          <w:szCs w:val="22"/>
        </w:rPr>
        <w:t xml:space="preserve">Czy Zamawiający dopuści </w:t>
      </w:r>
      <w:proofErr w:type="spellStart"/>
      <w:r w:rsidRPr="000E0A9F">
        <w:rPr>
          <w:rFonts w:ascii="Fira Sans" w:hAnsi="Fira Sans"/>
          <w:bCs/>
          <w:sz w:val="22"/>
          <w:szCs w:val="22"/>
        </w:rPr>
        <w:t>tupfery</w:t>
      </w:r>
      <w:proofErr w:type="spellEnd"/>
      <w:r w:rsidRPr="000E0A9F">
        <w:rPr>
          <w:rFonts w:ascii="Fira Sans" w:hAnsi="Fira Sans"/>
          <w:bCs/>
          <w:sz w:val="22"/>
          <w:szCs w:val="22"/>
        </w:rPr>
        <w:t>, które kupował z przetargu w 2023r. i nie składał reklamacji, wykonane z gazy 17N, rozmiar gazy przed zwinięciem 12x12cm z RTG pakowany A10 szt.?</w:t>
      </w:r>
    </w:p>
    <w:p w14:paraId="62FE5DBF" w14:textId="77777777" w:rsidR="000E0A9F" w:rsidRDefault="000E0A9F" w:rsidP="00487A5F">
      <w:pPr>
        <w:jc w:val="both"/>
        <w:rPr>
          <w:rFonts w:ascii="Fira Sans" w:hAnsi="Fira Sans"/>
          <w:b/>
          <w:i/>
          <w:iCs/>
          <w:sz w:val="22"/>
          <w:szCs w:val="22"/>
        </w:rPr>
      </w:pPr>
    </w:p>
    <w:p w14:paraId="398CACF1" w14:textId="77777777" w:rsidR="00DD0BBF" w:rsidRPr="000E36DD" w:rsidRDefault="00DD0BBF" w:rsidP="00487A5F">
      <w:pPr>
        <w:jc w:val="both"/>
        <w:rPr>
          <w:rFonts w:ascii="Fira Sans" w:hAnsi="Fira Sans"/>
          <w:b/>
          <w:i/>
          <w:iCs/>
          <w:sz w:val="22"/>
          <w:szCs w:val="22"/>
        </w:rPr>
      </w:pPr>
      <w:r w:rsidRPr="009659AA">
        <w:rPr>
          <w:rFonts w:ascii="Fira Sans" w:hAnsi="Fira Sans"/>
          <w:b/>
          <w:i/>
          <w:iCs/>
          <w:sz w:val="22"/>
          <w:szCs w:val="22"/>
        </w:rPr>
        <w:t>Odp. Zamawiającego: Zamawiający</w:t>
      </w:r>
      <w:r>
        <w:rPr>
          <w:rFonts w:ascii="Fira Sans" w:hAnsi="Fira Sans"/>
          <w:b/>
          <w:i/>
          <w:iCs/>
          <w:sz w:val="22"/>
          <w:szCs w:val="22"/>
        </w:rPr>
        <w:t xml:space="preserve"> dopuszcza. </w:t>
      </w:r>
    </w:p>
    <w:p w14:paraId="5C152147" w14:textId="77777777" w:rsidR="000E0A9F" w:rsidRDefault="000E0A9F" w:rsidP="00487A5F">
      <w:pPr>
        <w:jc w:val="both"/>
        <w:rPr>
          <w:rFonts w:ascii="Fira Sans" w:hAnsi="Fira Sans"/>
          <w:b/>
          <w:sz w:val="22"/>
          <w:szCs w:val="22"/>
          <w:u w:val="single"/>
        </w:rPr>
      </w:pPr>
    </w:p>
    <w:p w14:paraId="7F7C7EDC" w14:textId="736073D5" w:rsidR="000E0A9F" w:rsidRPr="000E36DD" w:rsidRDefault="000E0A9F" w:rsidP="00487A5F">
      <w:pPr>
        <w:jc w:val="both"/>
        <w:rPr>
          <w:rFonts w:ascii="Fira Sans" w:hAnsi="Fira Sans"/>
          <w:b/>
          <w:sz w:val="22"/>
          <w:szCs w:val="22"/>
          <w:u w:val="single"/>
        </w:rPr>
      </w:pPr>
      <w:r w:rsidRPr="000E36DD">
        <w:rPr>
          <w:rFonts w:ascii="Fira Sans" w:hAnsi="Fira Sans"/>
          <w:b/>
          <w:sz w:val="22"/>
          <w:szCs w:val="22"/>
          <w:u w:val="single"/>
        </w:rPr>
        <w:lastRenderedPageBreak/>
        <w:t xml:space="preserve">Pytanie nr </w:t>
      </w:r>
      <w:r>
        <w:rPr>
          <w:rFonts w:ascii="Fira Sans" w:hAnsi="Fira Sans"/>
          <w:b/>
          <w:sz w:val="22"/>
          <w:szCs w:val="22"/>
          <w:u w:val="single"/>
        </w:rPr>
        <w:t>91</w:t>
      </w:r>
      <w:r w:rsidRPr="000E36DD">
        <w:rPr>
          <w:rFonts w:ascii="Fira Sans" w:hAnsi="Fira Sans"/>
          <w:b/>
          <w:sz w:val="22"/>
          <w:szCs w:val="22"/>
          <w:u w:val="single"/>
        </w:rPr>
        <w:t>:</w:t>
      </w:r>
      <w:r>
        <w:rPr>
          <w:rFonts w:ascii="Fira Sans" w:hAnsi="Fira Sans"/>
          <w:b/>
          <w:sz w:val="22"/>
          <w:szCs w:val="22"/>
          <w:u w:val="single"/>
        </w:rPr>
        <w:t xml:space="preserve"> Dotyczy części nr 11</w:t>
      </w:r>
    </w:p>
    <w:p w14:paraId="661BC10B" w14:textId="3B827548" w:rsidR="000E0A9F" w:rsidRDefault="000E0A9F" w:rsidP="00487A5F">
      <w:pPr>
        <w:jc w:val="both"/>
        <w:rPr>
          <w:rFonts w:ascii="Fira Sans" w:hAnsi="Fira Sans"/>
          <w:bCs/>
          <w:sz w:val="22"/>
          <w:szCs w:val="22"/>
        </w:rPr>
      </w:pPr>
      <w:r w:rsidRPr="000E0A9F">
        <w:rPr>
          <w:rFonts w:ascii="Fira Sans" w:hAnsi="Fira Sans"/>
          <w:bCs/>
          <w:sz w:val="22"/>
          <w:szCs w:val="22"/>
        </w:rPr>
        <w:t>Czy Zamawiający popełnił omyłkę pisarską i wymaga zaoferowania zestawu do porodu z</w:t>
      </w:r>
      <w:r w:rsidR="00992FB6">
        <w:rPr>
          <w:rFonts w:ascii="Fira Sans" w:hAnsi="Fira Sans"/>
          <w:bCs/>
          <w:sz w:val="22"/>
          <w:szCs w:val="22"/>
        </w:rPr>
        <w:t> </w:t>
      </w:r>
      <w:r w:rsidRPr="000E0A9F">
        <w:rPr>
          <w:rFonts w:ascii="Fira Sans" w:hAnsi="Fira Sans"/>
          <w:bCs/>
          <w:sz w:val="22"/>
          <w:szCs w:val="22"/>
        </w:rPr>
        <w:t>4</w:t>
      </w:r>
      <w:r w:rsidR="00992FB6">
        <w:rPr>
          <w:rFonts w:ascii="Fira Sans" w:hAnsi="Fira Sans"/>
          <w:bCs/>
          <w:sz w:val="22"/>
          <w:szCs w:val="22"/>
        </w:rPr>
        <w:t> </w:t>
      </w:r>
      <w:r w:rsidRPr="000E0A9F">
        <w:rPr>
          <w:rFonts w:ascii="Fira Sans" w:hAnsi="Fira Sans"/>
          <w:bCs/>
          <w:sz w:val="22"/>
          <w:szCs w:val="22"/>
        </w:rPr>
        <w:t xml:space="preserve">szt. </w:t>
      </w:r>
      <w:r w:rsidR="00684BBA" w:rsidRPr="000E0A9F">
        <w:rPr>
          <w:rFonts w:ascii="Fira Sans" w:hAnsi="Fira Sans"/>
          <w:bCs/>
          <w:sz w:val="22"/>
          <w:szCs w:val="22"/>
        </w:rPr>
        <w:t>S</w:t>
      </w:r>
      <w:r w:rsidRPr="000E0A9F">
        <w:rPr>
          <w:rFonts w:ascii="Fira Sans" w:hAnsi="Fira Sans"/>
          <w:bCs/>
          <w:sz w:val="22"/>
          <w:szCs w:val="22"/>
        </w:rPr>
        <w:t xml:space="preserve">erwet z włókniny </w:t>
      </w:r>
      <w:proofErr w:type="spellStart"/>
      <w:r w:rsidRPr="000E0A9F">
        <w:rPr>
          <w:rFonts w:ascii="Fira Sans" w:hAnsi="Fira Sans"/>
          <w:bCs/>
          <w:sz w:val="22"/>
          <w:szCs w:val="22"/>
        </w:rPr>
        <w:t>kompresowej</w:t>
      </w:r>
      <w:proofErr w:type="spellEnd"/>
      <w:r w:rsidRPr="000E0A9F">
        <w:rPr>
          <w:rFonts w:ascii="Fira Sans" w:hAnsi="Fira Sans"/>
          <w:bCs/>
          <w:sz w:val="22"/>
          <w:szCs w:val="22"/>
        </w:rPr>
        <w:t xml:space="preserve"> w </w:t>
      </w:r>
      <w:proofErr w:type="spellStart"/>
      <w:r w:rsidRPr="000E0A9F">
        <w:rPr>
          <w:rFonts w:ascii="Fira Sans" w:hAnsi="Fira Sans"/>
          <w:bCs/>
          <w:sz w:val="22"/>
          <w:szCs w:val="22"/>
        </w:rPr>
        <w:t>rozm</w:t>
      </w:r>
      <w:proofErr w:type="spellEnd"/>
      <w:r w:rsidRPr="000E0A9F">
        <w:rPr>
          <w:rFonts w:ascii="Fira Sans" w:hAnsi="Fira Sans"/>
          <w:bCs/>
          <w:sz w:val="22"/>
          <w:szCs w:val="22"/>
        </w:rPr>
        <w:t xml:space="preserve">. 80x60cm zamiast 3 szt.? Zestaw z 4 </w:t>
      </w:r>
      <w:proofErr w:type="spellStart"/>
      <w:r w:rsidRPr="000E0A9F">
        <w:rPr>
          <w:rFonts w:ascii="Fira Sans" w:hAnsi="Fira Sans"/>
          <w:bCs/>
          <w:sz w:val="22"/>
          <w:szCs w:val="22"/>
        </w:rPr>
        <w:t>szt</w:t>
      </w:r>
      <w:proofErr w:type="spellEnd"/>
      <w:r w:rsidRPr="000E0A9F">
        <w:rPr>
          <w:rFonts w:ascii="Fira Sans" w:hAnsi="Fira Sans"/>
          <w:bCs/>
          <w:sz w:val="22"/>
          <w:szCs w:val="22"/>
        </w:rPr>
        <w:t xml:space="preserve"> serwet Zamawiający kupował z umowy przetargowej w 2023 roku?</w:t>
      </w:r>
    </w:p>
    <w:p w14:paraId="3BDFE842" w14:textId="77777777" w:rsidR="000E0A9F" w:rsidRPr="00296FDD" w:rsidRDefault="000E0A9F" w:rsidP="00487A5F">
      <w:pPr>
        <w:jc w:val="both"/>
        <w:rPr>
          <w:rFonts w:ascii="Fira Sans" w:hAnsi="Fira Sans"/>
          <w:bCs/>
          <w:sz w:val="22"/>
          <w:szCs w:val="22"/>
        </w:rPr>
      </w:pPr>
    </w:p>
    <w:p w14:paraId="51C9BE67" w14:textId="38064052" w:rsidR="000E0A9F" w:rsidRPr="000E36DD" w:rsidRDefault="000E0A9F" w:rsidP="00487A5F">
      <w:pPr>
        <w:jc w:val="both"/>
        <w:rPr>
          <w:rFonts w:ascii="Fira Sans" w:hAnsi="Fira Sans"/>
          <w:b/>
          <w:i/>
          <w:iCs/>
          <w:sz w:val="22"/>
          <w:szCs w:val="22"/>
        </w:rPr>
      </w:pPr>
      <w:r w:rsidRPr="001E788F">
        <w:rPr>
          <w:rFonts w:ascii="Fira Sans" w:hAnsi="Fira Sans"/>
          <w:b/>
          <w:i/>
          <w:iCs/>
          <w:sz w:val="22"/>
          <w:szCs w:val="22"/>
        </w:rPr>
        <w:t>Odp. Zamawiającego</w:t>
      </w:r>
      <w:r w:rsidR="00DD0BBF" w:rsidRPr="001E788F">
        <w:rPr>
          <w:rFonts w:ascii="Fira Sans" w:hAnsi="Fira Sans"/>
          <w:b/>
          <w:i/>
          <w:iCs/>
          <w:sz w:val="22"/>
          <w:szCs w:val="22"/>
        </w:rPr>
        <w:t>: Zamawiający wymaga 3 sztuk.</w:t>
      </w:r>
      <w:r w:rsidR="00DD0BBF">
        <w:rPr>
          <w:rFonts w:ascii="Fira Sans" w:hAnsi="Fira Sans"/>
          <w:b/>
          <w:i/>
          <w:iCs/>
          <w:sz w:val="22"/>
          <w:szCs w:val="22"/>
        </w:rPr>
        <w:t xml:space="preserve"> </w:t>
      </w:r>
    </w:p>
    <w:p w14:paraId="439A557A" w14:textId="77777777" w:rsidR="000E0A9F" w:rsidRDefault="000E0A9F" w:rsidP="00487A5F">
      <w:pPr>
        <w:jc w:val="both"/>
        <w:rPr>
          <w:rFonts w:ascii="Fira Sans" w:hAnsi="Fira Sans"/>
          <w:b/>
          <w:i/>
          <w:iCs/>
          <w:sz w:val="22"/>
          <w:szCs w:val="22"/>
        </w:rPr>
      </w:pPr>
    </w:p>
    <w:p w14:paraId="12CDFDEB" w14:textId="4FB4E03A" w:rsidR="000E0A9F" w:rsidRPr="000E36DD" w:rsidRDefault="000E0A9F" w:rsidP="00487A5F">
      <w:pPr>
        <w:jc w:val="both"/>
        <w:rPr>
          <w:rFonts w:ascii="Fira Sans" w:hAnsi="Fira Sans"/>
          <w:b/>
          <w:sz w:val="22"/>
          <w:szCs w:val="22"/>
          <w:u w:val="single"/>
        </w:rPr>
      </w:pPr>
      <w:r w:rsidRPr="000E36DD">
        <w:rPr>
          <w:rFonts w:ascii="Fira Sans" w:hAnsi="Fira Sans"/>
          <w:b/>
          <w:sz w:val="22"/>
          <w:szCs w:val="22"/>
          <w:u w:val="single"/>
        </w:rPr>
        <w:t xml:space="preserve">Pytanie nr </w:t>
      </w:r>
      <w:r>
        <w:rPr>
          <w:rFonts w:ascii="Fira Sans" w:hAnsi="Fira Sans"/>
          <w:b/>
          <w:sz w:val="22"/>
          <w:szCs w:val="22"/>
          <w:u w:val="single"/>
        </w:rPr>
        <w:t>92</w:t>
      </w:r>
      <w:r w:rsidRPr="000E36DD">
        <w:rPr>
          <w:rFonts w:ascii="Fira Sans" w:hAnsi="Fira Sans"/>
          <w:b/>
          <w:sz w:val="22"/>
          <w:szCs w:val="22"/>
          <w:u w:val="single"/>
        </w:rPr>
        <w:t>:</w:t>
      </w:r>
      <w:r>
        <w:rPr>
          <w:rFonts w:ascii="Fira Sans" w:hAnsi="Fira Sans"/>
          <w:b/>
          <w:sz w:val="22"/>
          <w:szCs w:val="22"/>
          <w:u w:val="single"/>
        </w:rPr>
        <w:t xml:space="preserve"> Dotyczy części nr </w:t>
      </w:r>
      <w:r w:rsidR="0050081D">
        <w:rPr>
          <w:rFonts w:ascii="Fira Sans" w:hAnsi="Fira Sans"/>
          <w:b/>
          <w:sz w:val="22"/>
          <w:szCs w:val="22"/>
          <w:u w:val="single"/>
        </w:rPr>
        <w:t>11</w:t>
      </w:r>
    </w:p>
    <w:p w14:paraId="0392D6A0" w14:textId="2A60CEE2" w:rsidR="000E0A9F" w:rsidRPr="00296FDD" w:rsidRDefault="0050081D" w:rsidP="00487A5F">
      <w:pPr>
        <w:jc w:val="both"/>
        <w:rPr>
          <w:rFonts w:ascii="Fira Sans" w:hAnsi="Fira Sans"/>
          <w:bCs/>
          <w:sz w:val="22"/>
          <w:szCs w:val="22"/>
        </w:rPr>
      </w:pPr>
      <w:r w:rsidRPr="0050081D">
        <w:rPr>
          <w:rFonts w:ascii="Fira Sans" w:hAnsi="Fira Sans"/>
          <w:bCs/>
          <w:sz w:val="22"/>
          <w:szCs w:val="22"/>
        </w:rPr>
        <w:t>Czy Zamawiający popełnił omyłkę i wymaga zaoferowania zestawu do porodu z serwetą na</w:t>
      </w:r>
      <w:r w:rsidR="00992FB6">
        <w:rPr>
          <w:rFonts w:ascii="Fira Sans" w:hAnsi="Fira Sans"/>
          <w:bCs/>
          <w:sz w:val="22"/>
          <w:szCs w:val="22"/>
        </w:rPr>
        <w:t> </w:t>
      </w:r>
      <w:r w:rsidRPr="0050081D">
        <w:rPr>
          <w:rFonts w:ascii="Fira Sans" w:hAnsi="Fira Sans"/>
          <w:bCs/>
          <w:sz w:val="22"/>
          <w:szCs w:val="22"/>
        </w:rPr>
        <w:t xml:space="preserve">stół </w:t>
      </w:r>
      <w:bookmarkStart w:id="17" w:name="_Hlk167168799"/>
      <w:r w:rsidRPr="0050081D">
        <w:rPr>
          <w:rFonts w:ascii="Fira Sans" w:hAnsi="Fira Sans"/>
          <w:bCs/>
          <w:sz w:val="22"/>
          <w:szCs w:val="22"/>
        </w:rPr>
        <w:t>instrumentarium</w:t>
      </w:r>
      <w:bookmarkEnd w:id="17"/>
      <w:r w:rsidRPr="0050081D">
        <w:rPr>
          <w:rFonts w:ascii="Fira Sans" w:hAnsi="Fira Sans"/>
          <w:bCs/>
          <w:sz w:val="22"/>
          <w:szCs w:val="22"/>
        </w:rPr>
        <w:t>? Zestaw z serwetą na stół instrumentarium Zamawiający kupował z</w:t>
      </w:r>
      <w:r w:rsidR="00992FB6">
        <w:rPr>
          <w:rFonts w:ascii="Fira Sans" w:hAnsi="Fira Sans"/>
          <w:bCs/>
          <w:sz w:val="22"/>
          <w:szCs w:val="22"/>
        </w:rPr>
        <w:t> </w:t>
      </w:r>
      <w:r w:rsidRPr="0050081D">
        <w:rPr>
          <w:rFonts w:ascii="Fira Sans" w:hAnsi="Fira Sans"/>
          <w:bCs/>
          <w:sz w:val="22"/>
          <w:szCs w:val="22"/>
        </w:rPr>
        <w:t>umowy przetargowej w 2023 roku.</w:t>
      </w:r>
    </w:p>
    <w:p w14:paraId="16EC2E47" w14:textId="77777777" w:rsidR="0050081D" w:rsidRDefault="0050081D" w:rsidP="00487A5F">
      <w:pPr>
        <w:jc w:val="both"/>
        <w:rPr>
          <w:rFonts w:ascii="Fira Sans" w:hAnsi="Fira Sans"/>
          <w:b/>
          <w:i/>
          <w:iCs/>
          <w:sz w:val="22"/>
          <w:szCs w:val="22"/>
        </w:rPr>
      </w:pPr>
    </w:p>
    <w:p w14:paraId="334058B8" w14:textId="7533A8DD" w:rsidR="000E0A9F" w:rsidRPr="000E36DD" w:rsidRDefault="000E0A9F" w:rsidP="00487A5F">
      <w:pPr>
        <w:jc w:val="both"/>
        <w:rPr>
          <w:rFonts w:ascii="Fira Sans" w:hAnsi="Fira Sans"/>
          <w:b/>
          <w:i/>
          <w:iCs/>
          <w:sz w:val="22"/>
          <w:szCs w:val="22"/>
        </w:rPr>
      </w:pPr>
      <w:r w:rsidRPr="001E788F">
        <w:rPr>
          <w:rFonts w:ascii="Fira Sans" w:hAnsi="Fira Sans"/>
          <w:b/>
          <w:i/>
          <w:iCs/>
          <w:sz w:val="22"/>
          <w:szCs w:val="22"/>
        </w:rPr>
        <w:t>Odp. Zamawiającego</w:t>
      </w:r>
      <w:r w:rsidR="001E788F" w:rsidRPr="001E788F">
        <w:rPr>
          <w:rFonts w:ascii="Fira Sans" w:hAnsi="Fira Sans"/>
          <w:b/>
          <w:i/>
          <w:iCs/>
          <w:sz w:val="22"/>
          <w:szCs w:val="22"/>
        </w:rPr>
        <w:t>: Zamawiający</w:t>
      </w:r>
      <w:r w:rsidR="001E788F">
        <w:rPr>
          <w:rFonts w:ascii="Fira Sans" w:hAnsi="Fira Sans"/>
          <w:b/>
          <w:i/>
          <w:iCs/>
          <w:sz w:val="22"/>
          <w:szCs w:val="22"/>
        </w:rPr>
        <w:t xml:space="preserve"> wymaga serwety na stół </w:t>
      </w:r>
      <w:r w:rsidR="001E788F" w:rsidRPr="001E788F">
        <w:rPr>
          <w:rFonts w:ascii="Fira Sans" w:hAnsi="Fira Sans"/>
          <w:b/>
          <w:i/>
          <w:iCs/>
          <w:sz w:val="22"/>
          <w:szCs w:val="22"/>
        </w:rPr>
        <w:t>instrumentarium</w:t>
      </w:r>
      <w:r w:rsidR="001E788F">
        <w:rPr>
          <w:rFonts w:ascii="Fira Sans" w:hAnsi="Fira Sans"/>
          <w:b/>
          <w:i/>
          <w:iCs/>
          <w:sz w:val="22"/>
          <w:szCs w:val="22"/>
        </w:rPr>
        <w:t xml:space="preserve">. </w:t>
      </w:r>
    </w:p>
    <w:p w14:paraId="46986535" w14:textId="77777777" w:rsidR="000E0A9F" w:rsidRDefault="000E0A9F" w:rsidP="00487A5F">
      <w:pPr>
        <w:jc w:val="both"/>
        <w:rPr>
          <w:rFonts w:ascii="Fira Sans" w:hAnsi="Fira Sans"/>
          <w:b/>
          <w:i/>
          <w:iCs/>
          <w:sz w:val="22"/>
          <w:szCs w:val="22"/>
        </w:rPr>
      </w:pPr>
    </w:p>
    <w:p w14:paraId="5F6F7E57" w14:textId="4DDFDBB9" w:rsidR="000E0A9F" w:rsidRPr="000E36DD" w:rsidRDefault="000E0A9F" w:rsidP="00487A5F">
      <w:pPr>
        <w:jc w:val="both"/>
        <w:rPr>
          <w:rFonts w:ascii="Fira Sans" w:hAnsi="Fira Sans"/>
          <w:b/>
          <w:sz w:val="22"/>
          <w:szCs w:val="22"/>
          <w:u w:val="single"/>
        </w:rPr>
      </w:pPr>
      <w:r w:rsidRPr="000E36DD">
        <w:rPr>
          <w:rFonts w:ascii="Fira Sans" w:hAnsi="Fira Sans"/>
          <w:b/>
          <w:sz w:val="22"/>
          <w:szCs w:val="22"/>
          <w:u w:val="single"/>
        </w:rPr>
        <w:t xml:space="preserve">Pytanie nr </w:t>
      </w:r>
      <w:r>
        <w:rPr>
          <w:rFonts w:ascii="Fira Sans" w:hAnsi="Fira Sans"/>
          <w:b/>
          <w:sz w:val="22"/>
          <w:szCs w:val="22"/>
          <w:u w:val="single"/>
        </w:rPr>
        <w:t>93</w:t>
      </w:r>
      <w:r w:rsidRPr="000E36DD">
        <w:rPr>
          <w:rFonts w:ascii="Fira Sans" w:hAnsi="Fira Sans"/>
          <w:b/>
          <w:sz w:val="22"/>
          <w:szCs w:val="22"/>
          <w:u w:val="single"/>
        </w:rPr>
        <w:t>:</w:t>
      </w:r>
      <w:r>
        <w:rPr>
          <w:rFonts w:ascii="Fira Sans" w:hAnsi="Fira Sans"/>
          <w:b/>
          <w:sz w:val="22"/>
          <w:szCs w:val="22"/>
          <w:u w:val="single"/>
        </w:rPr>
        <w:t xml:space="preserve"> Dotyczy </w:t>
      </w:r>
      <w:r w:rsidR="0050081D">
        <w:rPr>
          <w:rFonts w:ascii="Fira Sans" w:hAnsi="Fira Sans"/>
          <w:b/>
          <w:sz w:val="22"/>
          <w:szCs w:val="22"/>
          <w:u w:val="single"/>
        </w:rPr>
        <w:t>wzoru umowy</w:t>
      </w:r>
    </w:p>
    <w:p w14:paraId="534EB283" w14:textId="4D82D719" w:rsidR="000E0A9F" w:rsidRPr="00296FDD" w:rsidRDefault="0050081D" w:rsidP="00487A5F">
      <w:pPr>
        <w:jc w:val="both"/>
        <w:rPr>
          <w:rFonts w:ascii="Fira Sans" w:hAnsi="Fira Sans"/>
          <w:bCs/>
          <w:sz w:val="22"/>
          <w:szCs w:val="22"/>
        </w:rPr>
      </w:pPr>
      <w:r w:rsidRPr="0050081D">
        <w:rPr>
          <w:rFonts w:ascii="Fira Sans" w:hAnsi="Fira Sans"/>
          <w:bCs/>
          <w:sz w:val="22"/>
          <w:szCs w:val="22"/>
        </w:rPr>
        <w:t>Czy Zamawiający wyrazi zgodę na obniżenie kary umownej, o której mowa w §7 ust. 1 do 3% wartości niezrealizowanej części umowy?</w:t>
      </w:r>
    </w:p>
    <w:p w14:paraId="46178111" w14:textId="77777777" w:rsidR="0050081D" w:rsidRDefault="0050081D" w:rsidP="00487A5F">
      <w:pPr>
        <w:jc w:val="both"/>
        <w:rPr>
          <w:rFonts w:ascii="Fira Sans" w:hAnsi="Fira Sans"/>
          <w:b/>
          <w:i/>
          <w:iCs/>
          <w:sz w:val="22"/>
          <w:szCs w:val="22"/>
        </w:rPr>
      </w:pPr>
    </w:p>
    <w:p w14:paraId="0D231C71" w14:textId="6CCB5C00" w:rsidR="000E0A9F" w:rsidRPr="000E36DD" w:rsidRDefault="000E0A9F" w:rsidP="00487A5F">
      <w:pPr>
        <w:jc w:val="both"/>
        <w:rPr>
          <w:rFonts w:ascii="Fira Sans" w:hAnsi="Fira Sans"/>
          <w:b/>
          <w:i/>
          <w:iCs/>
          <w:sz w:val="22"/>
          <w:szCs w:val="22"/>
        </w:rPr>
      </w:pPr>
      <w:r w:rsidRPr="00C863B6">
        <w:rPr>
          <w:rFonts w:ascii="Fira Sans" w:hAnsi="Fira Sans"/>
          <w:b/>
          <w:i/>
          <w:iCs/>
          <w:sz w:val="22"/>
          <w:szCs w:val="22"/>
        </w:rPr>
        <w:t>Odp. Zamawiającego</w:t>
      </w:r>
      <w:r w:rsidR="00C863B6" w:rsidRPr="00C863B6">
        <w:rPr>
          <w:rFonts w:ascii="Fira Sans" w:hAnsi="Fira Sans"/>
          <w:b/>
          <w:i/>
          <w:iCs/>
          <w:sz w:val="22"/>
          <w:szCs w:val="22"/>
        </w:rPr>
        <w:t>:</w:t>
      </w:r>
      <w:r w:rsidR="00C863B6">
        <w:rPr>
          <w:rFonts w:ascii="Fira Sans" w:hAnsi="Fira Sans"/>
          <w:b/>
          <w:i/>
          <w:iCs/>
          <w:sz w:val="22"/>
          <w:szCs w:val="22"/>
        </w:rPr>
        <w:t xml:space="preserve"> Zamawiający podtrzymuje zapisy SWZ. </w:t>
      </w:r>
    </w:p>
    <w:p w14:paraId="1706CE28" w14:textId="77777777" w:rsidR="000E0A9F" w:rsidRDefault="000E0A9F" w:rsidP="00487A5F">
      <w:pPr>
        <w:jc w:val="both"/>
        <w:rPr>
          <w:rFonts w:ascii="Fira Sans" w:hAnsi="Fira Sans"/>
          <w:b/>
          <w:i/>
          <w:iCs/>
          <w:sz w:val="22"/>
          <w:szCs w:val="22"/>
        </w:rPr>
      </w:pPr>
    </w:p>
    <w:p w14:paraId="552B4E3B" w14:textId="5BFED0AA" w:rsidR="000E0A9F" w:rsidRDefault="000E0A9F" w:rsidP="00487A5F">
      <w:pPr>
        <w:jc w:val="both"/>
        <w:rPr>
          <w:rFonts w:ascii="Fira Sans" w:hAnsi="Fira Sans"/>
          <w:b/>
          <w:sz w:val="22"/>
          <w:szCs w:val="22"/>
          <w:u w:val="single"/>
        </w:rPr>
      </w:pPr>
      <w:r w:rsidRPr="000E36DD">
        <w:rPr>
          <w:rFonts w:ascii="Fira Sans" w:hAnsi="Fira Sans"/>
          <w:b/>
          <w:sz w:val="22"/>
          <w:szCs w:val="22"/>
          <w:u w:val="single"/>
        </w:rPr>
        <w:t xml:space="preserve">Pytanie nr </w:t>
      </w:r>
      <w:r>
        <w:rPr>
          <w:rFonts w:ascii="Fira Sans" w:hAnsi="Fira Sans"/>
          <w:b/>
          <w:sz w:val="22"/>
          <w:szCs w:val="22"/>
          <w:u w:val="single"/>
        </w:rPr>
        <w:t>94</w:t>
      </w:r>
      <w:r w:rsidRPr="000E36DD">
        <w:rPr>
          <w:rFonts w:ascii="Fira Sans" w:hAnsi="Fira Sans"/>
          <w:b/>
          <w:sz w:val="22"/>
          <w:szCs w:val="22"/>
          <w:u w:val="single"/>
        </w:rPr>
        <w:t>:</w:t>
      </w:r>
      <w:r>
        <w:rPr>
          <w:rFonts w:ascii="Fira Sans" w:hAnsi="Fira Sans"/>
          <w:b/>
          <w:sz w:val="22"/>
          <w:szCs w:val="22"/>
          <w:u w:val="single"/>
        </w:rPr>
        <w:t xml:space="preserve"> Dotyczy </w:t>
      </w:r>
      <w:r w:rsidR="0050081D">
        <w:rPr>
          <w:rFonts w:ascii="Fira Sans" w:hAnsi="Fira Sans"/>
          <w:b/>
          <w:sz w:val="22"/>
          <w:szCs w:val="22"/>
          <w:u w:val="single"/>
        </w:rPr>
        <w:t>wzoru umowy</w:t>
      </w:r>
    </w:p>
    <w:p w14:paraId="5997F641" w14:textId="0A3931C8" w:rsidR="0050081D" w:rsidRPr="0050081D" w:rsidRDefault="0050081D" w:rsidP="00487A5F">
      <w:pPr>
        <w:jc w:val="both"/>
        <w:rPr>
          <w:rFonts w:ascii="Fira Sans" w:hAnsi="Fira Sans"/>
          <w:bCs/>
          <w:sz w:val="22"/>
          <w:szCs w:val="22"/>
        </w:rPr>
      </w:pPr>
      <w:r w:rsidRPr="0050081D">
        <w:rPr>
          <w:rFonts w:ascii="Fira Sans" w:hAnsi="Fira Sans"/>
          <w:bCs/>
          <w:sz w:val="22"/>
          <w:szCs w:val="22"/>
        </w:rPr>
        <w:t>Czy Zamawiający wyrazi zgodę na obniżenie kary umownej, o której mowa w §7 ust. 2,3,4 do</w:t>
      </w:r>
      <w:r w:rsidR="00992FB6">
        <w:rPr>
          <w:rFonts w:ascii="Fira Sans" w:hAnsi="Fira Sans"/>
          <w:bCs/>
          <w:sz w:val="22"/>
          <w:szCs w:val="22"/>
        </w:rPr>
        <w:t> </w:t>
      </w:r>
      <w:r w:rsidRPr="0050081D">
        <w:rPr>
          <w:rFonts w:ascii="Fira Sans" w:hAnsi="Fira Sans"/>
          <w:bCs/>
          <w:sz w:val="22"/>
          <w:szCs w:val="22"/>
        </w:rPr>
        <w:t>wysokości 0,1% wartości zamówionej partii?</w:t>
      </w:r>
    </w:p>
    <w:p w14:paraId="0FCD5A41" w14:textId="77777777" w:rsidR="0050081D" w:rsidRDefault="0050081D" w:rsidP="00487A5F">
      <w:pPr>
        <w:jc w:val="both"/>
        <w:rPr>
          <w:rFonts w:ascii="Fira Sans" w:hAnsi="Fira Sans"/>
          <w:b/>
          <w:i/>
          <w:iCs/>
          <w:sz w:val="22"/>
          <w:szCs w:val="22"/>
        </w:rPr>
      </w:pPr>
    </w:p>
    <w:p w14:paraId="5FC233C7" w14:textId="62391450" w:rsidR="0050081D" w:rsidRDefault="0050081D" w:rsidP="00487A5F">
      <w:pPr>
        <w:jc w:val="both"/>
        <w:rPr>
          <w:rFonts w:ascii="Fira Sans" w:hAnsi="Fira Sans"/>
          <w:b/>
          <w:i/>
          <w:iCs/>
          <w:sz w:val="22"/>
          <w:szCs w:val="22"/>
        </w:rPr>
      </w:pPr>
      <w:r w:rsidRPr="00C863B6">
        <w:rPr>
          <w:rFonts w:ascii="Fira Sans" w:hAnsi="Fira Sans"/>
          <w:b/>
          <w:i/>
          <w:iCs/>
          <w:sz w:val="22"/>
          <w:szCs w:val="22"/>
        </w:rPr>
        <w:t xml:space="preserve">Odp. Zamawiającego: </w:t>
      </w:r>
      <w:r w:rsidR="00C863B6" w:rsidRPr="00C863B6">
        <w:rPr>
          <w:rFonts w:ascii="Fira Sans" w:hAnsi="Fira Sans"/>
          <w:b/>
          <w:i/>
          <w:iCs/>
          <w:sz w:val="22"/>
          <w:szCs w:val="22"/>
        </w:rPr>
        <w:t>Zamawiający</w:t>
      </w:r>
      <w:r w:rsidR="00C863B6">
        <w:rPr>
          <w:rFonts w:ascii="Fira Sans" w:hAnsi="Fira Sans"/>
          <w:b/>
          <w:i/>
          <w:iCs/>
          <w:sz w:val="22"/>
          <w:szCs w:val="22"/>
        </w:rPr>
        <w:t xml:space="preserve"> podtrzymuje zapisy SWZ. </w:t>
      </w:r>
    </w:p>
    <w:p w14:paraId="42CD3349" w14:textId="55355986" w:rsidR="001E788F" w:rsidRDefault="001E788F" w:rsidP="00487A5F">
      <w:pPr>
        <w:jc w:val="both"/>
        <w:rPr>
          <w:rFonts w:ascii="Fira Sans" w:hAnsi="Fira Sans"/>
          <w:b/>
          <w:i/>
          <w:iCs/>
          <w:sz w:val="22"/>
          <w:szCs w:val="22"/>
        </w:rPr>
      </w:pPr>
    </w:p>
    <w:p w14:paraId="7AB859FE" w14:textId="4CADA9C0" w:rsidR="001E788F" w:rsidRPr="001E788F" w:rsidRDefault="001E788F" w:rsidP="00487A5F">
      <w:pPr>
        <w:jc w:val="both"/>
        <w:rPr>
          <w:rFonts w:ascii="Fira Sans" w:hAnsi="Fira Sans"/>
          <w:b/>
          <w:sz w:val="22"/>
          <w:szCs w:val="22"/>
          <w:u w:val="single"/>
        </w:rPr>
      </w:pPr>
      <w:r w:rsidRPr="001E788F">
        <w:rPr>
          <w:rFonts w:ascii="Fira Sans" w:hAnsi="Fira Sans"/>
          <w:b/>
          <w:sz w:val="22"/>
          <w:szCs w:val="22"/>
          <w:u w:val="single"/>
        </w:rPr>
        <w:t xml:space="preserve">Pytanie nr 95: Dotyczy części nr </w:t>
      </w:r>
      <w:r>
        <w:rPr>
          <w:rFonts w:ascii="Fira Sans" w:hAnsi="Fira Sans"/>
          <w:b/>
          <w:sz w:val="22"/>
          <w:szCs w:val="22"/>
          <w:u w:val="single"/>
        </w:rPr>
        <w:t xml:space="preserve">2, poz. 1 </w:t>
      </w:r>
    </w:p>
    <w:p w14:paraId="37D72EFF" w14:textId="77777777" w:rsidR="001E788F" w:rsidRPr="001E788F" w:rsidRDefault="001E788F" w:rsidP="00487A5F">
      <w:pPr>
        <w:jc w:val="both"/>
        <w:rPr>
          <w:rFonts w:ascii="Fira Sans" w:hAnsi="Fira Sans"/>
          <w:bCs/>
          <w:sz w:val="22"/>
          <w:szCs w:val="22"/>
        </w:rPr>
      </w:pPr>
      <w:r w:rsidRPr="001E788F">
        <w:rPr>
          <w:rFonts w:ascii="Fira Sans" w:hAnsi="Fira Sans"/>
          <w:bCs/>
          <w:sz w:val="22"/>
          <w:szCs w:val="22"/>
        </w:rPr>
        <w:t>Prosimy Zamawiającego o dopuszczenie w części nr 2 poz. 1:</w:t>
      </w:r>
    </w:p>
    <w:p w14:paraId="5532C7F9" w14:textId="77777777" w:rsidR="001E788F" w:rsidRPr="001E788F" w:rsidRDefault="001E788F" w:rsidP="00487A5F">
      <w:pPr>
        <w:jc w:val="both"/>
        <w:rPr>
          <w:rFonts w:ascii="Fira Sans" w:hAnsi="Fira Sans"/>
          <w:bCs/>
          <w:sz w:val="22"/>
          <w:szCs w:val="22"/>
        </w:rPr>
      </w:pPr>
      <w:r w:rsidRPr="001E788F">
        <w:rPr>
          <w:rFonts w:ascii="Fira Sans" w:hAnsi="Fira Sans"/>
          <w:bCs/>
          <w:sz w:val="22"/>
          <w:szCs w:val="22"/>
        </w:rPr>
        <w:t>- serwetę dolną o wymiarach 180x200 cm</w:t>
      </w:r>
    </w:p>
    <w:p w14:paraId="182E8569" w14:textId="77777777" w:rsidR="001E788F" w:rsidRPr="001E788F" w:rsidRDefault="001E788F" w:rsidP="00487A5F">
      <w:pPr>
        <w:jc w:val="both"/>
        <w:rPr>
          <w:rFonts w:ascii="Fira Sans" w:hAnsi="Fira Sans"/>
          <w:bCs/>
          <w:sz w:val="22"/>
          <w:szCs w:val="22"/>
        </w:rPr>
      </w:pPr>
      <w:r w:rsidRPr="001E788F">
        <w:rPr>
          <w:rFonts w:ascii="Fira Sans" w:hAnsi="Fira Sans"/>
          <w:bCs/>
          <w:sz w:val="22"/>
          <w:szCs w:val="22"/>
        </w:rPr>
        <w:t>- ręcznik chłonny 38x38 cm</w:t>
      </w:r>
    </w:p>
    <w:p w14:paraId="4BC0BA7A" w14:textId="77777777" w:rsidR="001E788F" w:rsidRPr="001E788F" w:rsidRDefault="001E788F" w:rsidP="00487A5F">
      <w:pPr>
        <w:jc w:val="both"/>
        <w:rPr>
          <w:rFonts w:ascii="Fira Sans" w:hAnsi="Fira Sans"/>
          <w:bCs/>
          <w:sz w:val="22"/>
          <w:szCs w:val="22"/>
        </w:rPr>
      </w:pPr>
      <w:r w:rsidRPr="001E788F">
        <w:rPr>
          <w:rFonts w:ascii="Fira Sans" w:hAnsi="Fira Sans"/>
          <w:bCs/>
          <w:sz w:val="22"/>
          <w:szCs w:val="22"/>
        </w:rPr>
        <w:t>- serwetę Mayo gdzie obszar chłonny wynosi 65x145 cm</w:t>
      </w:r>
    </w:p>
    <w:p w14:paraId="1A72BD00" w14:textId="3BBEB00A" w:rsidR="001E788F" w:rsidRPr="001E788F" w:rsidRDefault="001E788F" w:rsidP="00487A5F">
      <w:pPr>
        <w:jc w:val="both"/>
        <w:rPr>
          <w:rFonts w:ascii="Fira Sans" w:hAnsi="Fira Sans"/>
          <w:bCs/>
          <w:sz w:val="22"/>
          <w:szCs w:val="22"/>
        </w:rPr>
      </w:pPr>
      <w:r w:rsidRPr="001E788F">
        <w:rPr>
          <w:rFonts w:ascii="Fira Sans" w:hAnsi="Fira Sans"/>
          <w:bCs/>
          <w:sz w:val="22"/>
          <w:szCs w:val="22"/>
        </w:rPr>
        <w:t>- serwetę instrumentalną o wymiarach 150x200 cm</w:t>
      </w:r>
    </w:p>
    <w:p w14:paraId="51D2F91E" w14:textId="25ABC2BA" w:rsidR="001E788F" w:rsidRDefault="001E788F" w:rsidP="00487A5F">
      <w:pPr>
        <w:jc w:val="both"/>
        <w:rPr>
          <w:rFonts w:ascii="Fira Sans" w:hAnsi="Fira Sans"/>
          <w:b/>
          <w:i/>
          <w:iCs/>
          <w:sz w:val="22"/>
          <w:szCs w:val="22"/>
        </w:rPr>
      </w:pPr>
    </w:p>
    <w:p w14:paraId="6F9CFCE8" w14:textId="77777777" w:rsidR="00E44525" w:rsidRPr="00B217B3" w:rsidRDefault="00E44525" w:rsidP="00487A5F">
      <w:pPr>
        <w:spacing w:line="240" w:lineRule="atLeast"/>
        <w:jc w:val="both"/>
        <w:rPr>
          <w:rFonts w:ascii="Fira Sans" w:hAnsi="Fira Sans"/>
          <w:b/>
          <w:sz w:val="22"/>
          <w:szCs w:val="22"/>
        </w:rPr>
      </w:pPr>
      <w:r w:rsidRPr="00E44525">
        <w:rPr>
          <w:rFonts w:ascii="Fira Sans" w:hAnsi="Fira Sans"/>
          <w:b/>
          <w:i/>
          <w:sz w:val="22"/>
          <w:szCs w:val="22"/>
        </w:rPr>
        <w:t>Odp. Zamawiającego: Zamawiający</w:t>
      </w:r>
      <w:r>
        <w:rPr>
          <w:rFonts w:ascii="Fira Sans" w:hAnsi="Fira Sans"/>
          <w:b/>
          <w:i/>
          <w:sz w:val="22"/>
          <w:szCs w:val="22"/>
        </w:rPr>
        <w:t xml:space="preserve"> dopuszcza. </w:t>
      </w:r>
    </w:p>
    <w:p w14:paraId="0EAA6BC5" w14:textId="77777777" w:rsidR="001E788F" w:rsidRDefault="001E788F" w:rsidP="00487A5F">
      <w:pPr>
        <w:jc w:val="both"/>
        <w:rPr>
          <w:rFonts w:ascii="Fira Sans" w:hAnsi="Fira Sans"/>
          <w:b/>
          <w:sz w:val="22"/>
          <w:szCs w:val="22"/>
          <w:u w:val="single"/>
        </w:rPr>
      </w:pPr>
    </w:p>
    <w:p w14:paraId="61C75341" w14:textId="448AB4DE" w:rsidR="001E788F" w:rsidRPr="001E788F" w:rsidRDefault="001E788F" w:rsidP="00487A5F">
      <w:pPr>
        <w:jc w:val="both"/>
        <w:rPr>
          <w:rFonts w:ascii="Fira Sans" w:hAnsi="Fira Sans"/>
          <w:b/>
          <w:sz w:val="22"/>
          <w:szCs w:val="22"/>
          <w:u w:val="single"/>
        </w:rPr>
      </w:pPr>
      <w:r w:rsidRPr="001E788F">
        <w:rPr>
          <w:rFonts w:ascii="Fira Sans" w:hAnsi="Fira Sans"/>
          <w:b/>
          <w:sz w:val="22"/>
          <w:szCs w:val="22"/>
          <w:u w:val="single"/>
        </w:rPr>
        <w:t>Pytanie nr 9</w:t>
      </w:r>
      <w:r>
        <w:rPr>
          <w:rFonts w:ascii="Fira Sans" w:hAnsi="Fira Sans"/>
          <w:b/>
          <w:sz w:val="22"/>
          <w:szCs w:val="22"/>
          <w:u w:val="single"/>
        </w:rPr>
        <w:t>6</w:t>
      </w:r>
      <w:r w:rsidRPr="001E788F">
        <w:rPr>
          <w:rFonts w:ascii="Fira Sans" w:hAnsi="Fira Sans"/>
          <w:b/>
          <w:sz w:val="22"/>
          <w:szCs w:val="22"/>
          <w:u w:val="single"/>
        </w:rPr>
        <w:t>: Dotyczy części nr</w:t>
      </w:r>
      <w:r>
        <w:rPr>
          <w:rFonts w:ascii="Fira Sans" w:hAnsi="Fira Sans"/>
          <w:b/>
          <w:sz w:val="22"/>
          <w:szCs w:val="22"/>
          <w:u w:val="single"/>
        </w:rPr>
        <w:t xml:space="preserve"> 2, poz. 2 </w:t>
      </w:r>
      <w:r w:rsidRPr="001E788F">
        <w:rPr>
          <w:rFonts w:ascii="Fira Sans" w:hAnsi="Fira Sans"/>
          <w:b/>
          <w:sz w:val="22"/>
          <w:szCs w:val="22"/>
          <w:u w:val="single"/>
        </w:rPr>
        <w:t xml:space="preserve"> </w:t>
      </w:r>
    </w:p>
    <w:p w14:paraId="6BAED99B" w14:textId="77777777" w:rsidR="001E788F" w:rsidRPr="001E788F" w:rsidRDefault="001E788F" w:rsidP="00487A5F">
      <w:pPr>
        <w:jc w:val="both"/>
        <w:rPr>
          <w:rFonts w:ascii="Fira Sans" w:hAnsi="Fira Sans"/>
          <w:bCs/>
          <w:sz w:val="22"/>
          <w:szCs w:val="22"/>
        </w:rPr>
      </w:pPr>
      <w:r w:rsidRPr="001E788F">
        <w:rPr>
          <w:rFonts w:ascii="Fira Sans" w:hAnsi="Fira Sans"/>
          <w:bCs/>
          <w:sz w:val="22"/>
          <w:szCs w:val="22"/>
        </w:rPr>
        <w:t>Prosimy Zamawiającego o dopuszczenie w części nr 2 poz. 2:</w:t>
      </w:r>
    </w:p>
    <w:p w14:paraId="2DDEF85C" w14:textId="77777777" w:rsidR="001E788F" w:rsidRPr="001E788F" w:rsidRDefault="001E788F" w:rsidP="00487A5F">
      <w:pPr>
        <w:jc w:val="both"/>
        <w:rPr>
          <w:rFonts w:ascii="Fira Sans" w:hAnsi="Fira Sans"/>
          <w:bCs/>
          <w:sz w:val="22"/>
          <w:szCs w:val="22"/>
        </w:rPr>
      </w:pPr>
      <w:r w:rsidRPr="001E788F">
        <w:rPr>
          <w:rFonts w:ascii="Fira Sans" w:hAnsi="Fira Sans"/>
          <w:bCs/>
          <w:sz w:val="22"/>
          <w:szCs w:val="22"/>
        </w:rPr>
        <w:t>- serwetę dolną o wymiarach 18x200 cm</w:t>
      </w:r>
    </w:p>
    <w:p w14:paraId="5DEAAE5F" w14:textId="77777777" w:rsidR="001E788F" w:rsidRPr="001E788F" w:rsidRDefault="001E788F" w:rsidP="00487A5F">
      <w:pPr>
        <w:jc w:val="both"/>
        <w:rPr>
          <w:rFonts w:ascii="Fira Sans" w:hAnsi="Fira Sans"/>
          <w:bCs/>
          <w:sz w:val="22"/>
          <w:szCs w:val="22"/>
        </w:rPr>
      </w:pPr>
      <w:r w:rsidRPr="001E788F">
        <w:rPr>
          <w:rFonts w:ascii="Fira Sans" w:hAnsi="Fira Sans"/>
          <w:bCs/>
          <w:sz w:val="22"/>
          <w:szCs w:val="22"/>
        </w:rPr>
        <w:t>- ręcznik chłonny 38x38 cm</w:t>
      </w:r>
    </w:p>
    <w:p w14:paraId="0F306142" w14:textId="77777777" w:rsidR="001E788F" w:rsidRPr="001E788F" w:rsidRDefault="001E788F" w:rsidP="00487A5F">
      <w:pPr>
        <w:jc w:val="both"/>
        <w:rPr>
          <w:rFonts w:ascii="Fira Sans" w:hAnsi="Fira Sans"/>
          <w:bCs/>
          <w:sz w:val="22"/>
          <w:szCs w:val="22"/>
        </w:rPr>
      </w:pPr>
      <w:r w:rsidRPr="001E788F">
        <w:rPr>
          <w:rFonts w:ascii="Fira Sans" w:hAnsi="Fira Sans"/>
          <w:bCs/>
          <w:sz w:val="22"/>
          <w:szCs w:val="22"/>
        </w:rPr>
        <w:t>- serwetę Mayo gdzie obszar chłonny wynosi 65x145 cm</w:t>
      </w:r>
    </w:p>
    <w:p w14:paraId="36D1C366" w14:textId="4E0FE649" w:rsidR="001E788F" w:rsidRPr="001E788F" w:rsidRDefault="001E788F" w:rsidP="00487A5F">
      <w:pPr>
        <w:jc w:val="both"/>
        <w:rPr>
          <w:rFonts w:ascii="Fira Sans" w:hAnsi="Fira Sans"/>
          <w:bCs/>
          <w:sz w:val="22"/>
          <w:szCs w:val="22"/>
        </w:rPr>
      </w:pPr>
      <w:r w:rsidRPr="001E788F">
        <w:rPr>
          <w:rFonts w:ascii="Fira Sans" w:hAnsi="Fira Sans"/>
          <w:bCs/>
          <w:sz w:val="22"/>
          <w:szCs w:val="22"/>
        </w:rPr>
        <w:t>- serwetę instrumentalną o wymiarach 150x200 cm, gdzie obszar chłonny wynosi 100x200 cm.</w:t>
      </w:r>
    </w:p>
    <w:p w14:paraId="2841F147" w14:textId="77777777" w:rsidR="001E788F" w:rsidRDefault="001E788F" w:rsidP="00487A5F">
      <w:pPr>
        <w:jc w:val="both"/>
        <w:rPr>
          <w:rFonts w:ascii="Fira Sans" w:hAnsi="Fira Sans"/>
          <w:b/>
          <w:i/>
          <w:iCs/>
          <w:sz w:val="22"/>
          <w:szCs w:val="22"/>
        </w:rPr>
      </w:pPr>
    </w:p>
    <w:p w14:paraId="605CE45D" w14:textId="77777777" w:rsidR="00E44525" w:rsidRPr="00B217B3" w:rsidRDefault="00E44525" w:rsidP="00487A5F">
      <w:pPr>
        <w:spacing w:line="240" w:lineRule="atLeast"/>
        <w:jc w:val="both"/>
        <w:rPr>
          <w:rFonts w:ascii="Fira Sans" w:hAnsi="Fira Sans"/>
          <w:b/>
          <w:sz w:val="22"/>
          <w:szCs w:val="22"/>
        </w:rPr>
      </w:pPr>
      <w:r w:rsidRPr="00E44525">
        <w:rPr>
          <w:rFonts w:ascii="Fira Sans" w:hAnsi="Fira Sans"/>
          <w:b/>
          <w:i/>
          <w:sz w:val="22"/>
          <w:szCs w:val="22"/>
        </w:rPr>
        <w:t>Odp. Zamawiającego: Zamawiający</w:t>
      </w:r>
      <w:r>
        <w:rPr>
          <w:rFonts w:ascii="Fira Sans" w:hAnsi="Fira Sans"/>
          <w:b/>
          <w:i/>
          <w:sz w:val="22"/>
          <w:szCs w:val="22"/>
        </w:rPr>
        <w:t xml:space="preserve"> dopuszcza. </w:t>
      </w:r>
    </w:p>
    <w:p w14:paraId="53CFECEA" w14:textId="77777777" w:rsidR="002B3E6E" w:rsidRDefault="002B3E6E" w:rsidP="00487A5F">
      <w:pPr>
        <w:jc w:val="both"/>
        <w:rPr>
          <w:rFonts w:ascii="Fira Sans" w:hAnsi="Fira Sans"/>
          <w:b/>
          <w:sz w:val="22"/>
          <w:szCs w:val="22"/>
          <w:u w:val="single"/>
        </w:rPr>
      </w:pPr>
    </w:p>
    <w:p w14:paraId="76CE2D0E" w14:textId="6F9F781D" w:rsidR="001E788F" w:rsidRPr="001E788F" w:rsidRDefault="001E788F" w:rsidP="00487A5F">
      <w:pPr>
        <w:jc w:val="both"/>
        <w:rPr>
          <w:rFonts w:ascii="Fira Sans" w:hAnsi="Fira Sans"/>
          <w:b/>
          <w:sz w:val="22"/>
          <w:szCs w:val="22"/>
          <w:u w:val="single"/>
        </w:rPr>
      </w:pPr>
      <w:r w:rsidRPr="001E788F">
        <w:rPr>
          <w:rFonts w:ascii="Fira Sans" w:hAnsi="Fira Sans"/>
          <w:b/>
          <w:sz w:val="22"/>
          <w:szCs w:val="22"/>
          <w:u w:val="single"/>
        </w:rPr>
        <w:t>Pytanie nr 9</w:t>
      </w:r>
      <w:r>
        <w:rPr>
          <w:rFonts w:ascii="Fira Sans" w:hAnsi="Fira Sans"/>
          <w:b/>
          <w:sz w:val="22"/>
          <w:szCs w:val="22"/>
          <w:u w:val="single"/>
        </w:rPr>
        <w:t>7</w:t>
      </w:r>
      <w:r w:rsidRPr="001E788F">
        <w:rPr>
          <w:rFonts w:ascii="Fira Sans" w:hAnsi="Fira Sans"/>
          <w:b/>
          <w:sz w:val="22"/>
          <w:szCs w:val="22"/>
          <w:u w:val="single"/>
        </w:rPr>
        <w:t xml:space="preserve">: Dotyczy części nr </w:t>
      </w:r>
      <w:r>
        <w:rPr>
          <w:rFonts w:ascii="Fira Sans" w:hAnsi="Fira Sans"/>
          <w:b/>
          <w:sz w:val="22"/>
          <w:szCs w:val="22"/>
          <w:u w:val="single"/>
        </w:rPr>
        <w:t>6</w:t>
      </w:r>
    </w:p>
    <w:p w14:paraId="49E550BB" w14:textId="77777777" w:rsidR="001E788F" w:rsidRPr="001E788F" w:rsidRDefault="001E788F" w:rsidP="00487A5F">
      <w:pPr>
        <w:jc w:val="both"/>
        <w:rPr>
          <w:rFonts w:ascii="Fira Sans" w:hAnsi="Fira Sans"/>
          <w:bCs/>
          <w:sz w:val="22"/>
          <w:szCs w:val="22"/>
        </w:rPr>
      </w:pPr>
      <w:r w:rsidRPr="001E788F">
        <w:rPr>
          <w:rFonts w:ascii="Fira Sans" w:hAnsi="Fira Sans"/>
          <w:bCs/>
          <w:sz w:val="22"/>
          <w:szCs w:val="22"/>
        </w:rPr>
        <w:t>Prosimy Zamawiającego o dopuszczenie w części 6:</w:t>
      </w:r>
    </w:p>
    <w:p w14:paraId="7D56F0F8" w14:textId="77777777" w:rsidR="001E788F" w:rsidRPr="001E788F" w:rsidRDefault="001E788F" w:rsidP="00487A5F">
      <w:pPr>
        <w:jc w:val="both"/>
        <w:rPr>
          <w:rFonts w:ascii="Fira Sans" w:hAnsi="Fira Sans"/>
          <w:bCs/>
          <w:sz w:val="22"/>
          <w:szCs w:val="22"/>
        </w:rPr>
      </w:pPr>
      <w:r w:rsidRPr="001E788F">
        <w:rPr>
          <w:rFonts w:ascii="Fira Sans" w:hAnsi="Fira Sans"/>
          <w:bCs/>
          <w:sz w:val="22"/>
          <w:szCs w:val="22"/>
        </w:rPr>
        <w:t>- ręcznik 38x38 cm</w:t>
      </w:r>
    </w:p>
    <w:p w14:paraId="5EA358F6" w14:textId="0B674E89" w:rsidR="001E788F" w:rsidRPr="001E788F" w:rsidRDefault="001E788F" w:rsidP="00487A5F">
      <w:pPr>
        <w:jc w:val="both"/>
        <w:rPr>
          <w:rFonts w:ascii="Fira Sans" w:hAnsi="Fira Sans"/>
          <w:bCs/>
          <w:sz w:val="22"/>
          <w:szCs w:val="22"/>
        </w:rPr>
      </w:pPr>
      <w:r w:rsidRPr="001E788F">
        <w:rPr>
          <w:rFonts w:ascii="Fira Sans" w:hAnsi="Fira Sans"/>
          <w:bCs/>
          <w:sz w:val="22"/>
          <w:szCs w:val="22"/>
        </w:rPr>
        <w:t>- serwetę TUR 175x240 cm gdzie to worka przymocowany jest rzep dla operatora</w:t>
      </w:r>
    </w:p>
    <w:p w14:paraId="3B98BE58" w14:textId="77777777" w:rsidR="001E788F" w:rsidRDefault="001E788F" w:rsidP="00487A5F">
      <w:pPr>
        <w:jc w:val="both"/>
        <w:rPr>
          <w:rFonts w:ascii="Fira Sans" w:hAnsi="Fira Sans"/>
          <w:b/>
          <w:i/>
          <w:iCs/>
          <w:sz w:val="22"/>
          <w:szCs w:val="22"/>
        </w:rPr>
      </w:pPr>
    </w:p>
    <w:p w14:paraId="6DCAFBCD" w14:textId="19EA88A8" w:rsidR="001E788F" w:rsidRPr="0050081D" w:rsidRDefault="001E788F" w:rsidP="00487A5F">
      <w:pPr>
        <w:jc w:val="both"/>
        <w:rPr>
          <w:rFonts w:ascii="Fira Sans" w:hAnsi="Fira Sans"/>
          <w:b/>
          <w:i/>
          <w:iCs/>
          <w:sz w:val="22"/>
          <w:szCs w:val="22"/>
        </w:rPr>
      </w:pPr>
      <w:r w:rsidRPr="00F16EA1">
        <w:rPr>
          <w:rFonts w:ascii="Fira Sans" w:hAnsi="Fira Sans"/>
          <w:b/>
          <w:i/>
          <w:iCs/>
          <w:sz w:val="22"/>
          <w:szCs w:val="22"/>
        </w:rPr>
        <w:t xml:space="preserve">Odp. Zamawiającego: </w:t>
      </w:r>
      <w:r w:rsidR="00F16EA1" w:rsidRPr="00F16EA1">
        <w:rPr>
          <w:rFonts w:ascii="Fira Sans" w:hAnsi="Fira Sans"/>
          <w:b/>
          <w:i/>
          <w:iCs/>
          <w:sz w:val="22"/>
          <w:szCs w:val="22"/>
        </w:rPr>
        <w:t>Zamawiający podtrzymuje zapisy SWZ.</w:t>
      </w:r>
      <w:r w:rsidR="00F16EA1">
        <w:rPr>
          <w:rFonts w:ascii="Fira Sans" w:hAnsi="Fira Sans"/>
          <w:b/>
          <w:i/>
          <w:iCs/>
          <w:sz w:val="22"/>
          <w:szCs w:val="22"/>
        </w:rPr>
        <w:t xml:space="preserve"> </w:t>
      </w:r>
    </w:p>
    <w:p w14:paraId="0C8F76D3" w14:textId="6A867C5F" w:rsidR="001E788F" w:rsidRDefault="001E788F" w:rsidP="00487A5F">
      <w:pPr>
        <w:jc w:val="both"/>
        <w:rPr>
          <w:rFonts w:ascii="Fira Sans" w:hAnsi="Fira Sans"/>
          <w:b/>
          <w:i/>
          <w:iCs/>
          <w:sz w:val="22"/>
          <w:szCs w:val="22"/>
        </w:rPr>
      </w:pPr>
    </w:p>
    <w:p w14:paraId="63B984B9" w14:textId="77777777" w:rsidR="001E788F" w:rsidRDefault="001E788F" w:rsidP="00487A5F">
      <w:pPr>
        <w:jc w:val="both"/>
        <w:rPr>
          <w:rFonts w:ascii="Fira Sans" w:hAnsi="Fira Sans"/>
          <w:b/>
          <w:sz w:val="22"/>
          <w:szCs w:val="22"/>
          <w:u w:val="single"/>
        </w:rPr>
      </w:pPr>
    </w:p>
    <w:p w14:paraId="5C775F22" w14:textId="6B7EF66C" w:rsidR="001E788F" w:rsidRPr="001E788F" w:rsidRDefault="001E788F" w:rsidP="00487A5F">
      <w:pPr>
        <w:jc w:val="both"/>
        <w:rPr>
          <w:rFonts w:ascii="Fira Sans" w:hAnsi="Fira Sans"/>
          <w:b/>
          <w:sz w:val="22"/>
          <w:szCs w:val="22"/>
          <w:u w:val="single"/>
        </w:rPr>
      </w:pPr>
      <w:r w:rsidRPr="001E788F">
        <w:rPr>
          <w:rFonts w:ascii="Fira Sans" w:hAnsi="Fira Sans"/>
          <w:b/>
          <w:sz w:val="22"/>
          <w:szCs w:val="22"/>
          <w:u w:val="single"/>
        </w:rPr>
        <w:lastRenderedPageBreak/>
        <w:t>Pytanie nr 9</w:t>
      </w:r>
      <w:r>
        <w:rPr>
          <w:rFonts w:ascii="Fira Sans" w:hAnsi="Fira Sans"/>
          <w:b/>
          <w:sz w:val="22"/>
          <w:szCs w:val="22"/>
          <w:u w:val="single"/>
        </w:rPr>
        <w:t>8</w:t>
      </w:r>
      <w:r w:rsidRPr="001E788F">
        <w:rPr>
          <w:rFonts w:ascii="Fira Sans" w:hAnsi="Fira Sans"/>
          <w:b/>
          <w:sz w:val="22"/>
          <w:szCs w:val="22"/>
          <w:u w:val="single"/>
        </w:rPr>
        <w:t xml:space="preserve">: Dotyczy części nr </w:t>
      </w:r>
      <w:r w:rsidR="00200A7E">
        <w:rPr>
          <w:rFonts w:ascii="Fira Sans" w:hAnsi="Fira Sans"/>
          <w:b/>
          <w:sz w:val="22"/>
          <w:szCs w:val="22"/>
          <w:u w:val="single"/>
        </w:rPr>
        <w:t xml:space="preserve">23, poz. 1 </w:t>
      </w:r>
    </w:p>
    <w:p w14:paraId="6A8991A9" w14:textId="30FED18E" w:rsidR="001E788F" w:rsidRPr="00200A7E" w:rsidRDefault="00200A7E" w:rsidP="00487A5F">
      <w:pPr>
        <w:jc w:val="both"/>
        <w:rPr>
          <w:rFonts w:ascii="Fira Sans" w:hAnsi="Fira Sans"/>
          <w:bCs/>
          <w:sz w:val="22"/>
          <w:szCs w:val="22"/>
        </w:rPr>
      </w:pPr>
      <w:r w:rsidRPr="00200A7E">
        <w:rPr>
          <w:rFonts w:ascii="Fira Sans" w:hAnsi="Fira Sans"/>
          <w:bCs/>
          <w:sz w:val="22"/>
          <w:szCs w:val="22"/>
        </w:rPr>
        <w:t xml:space="preserve">Czy zamawiający dopuści do zadania </w:t>
      </w:r>
      <w:proofErr w:type="spellStart"/>
      <w:r w:rsidRPr="00200A7E">
        <w:rPr>
          <w:rFonts w:ascii="Fira Sans" w:hAnsi="Fira Sans"/>
          <w:bCs/>
          <w:sz w:val="22"/>
          <w:szCs w:val="22"/>
        </w:rPr>
        <w:t>hypromeloze</w:t>
      </w:r>
      <w:proofErr w:type="spellEnd"/>
      <w:r w:rsidRPr="00200A7E">
        <w:rPr>
          <w:rFonts w:ascii="Fira Sans" w:hAnsi="Fira Sans"/>
          <w:bCs/>
          <w:sz w:val="22"/>
          <w:szCs w:val="22"/>
        </w:rPr>
        <w:t xml:space="preserve"> </w:t>
      </w:r>
      <w:proofErr w:type="spellStart"/>
      <w:r w:rsidRPr="00200A7E">
        <w:rPr>
          <w:rFonts w:ascii="Fira Sans" w:hAnsi="Fira Sans"/>
          <w:bCs/>
          <w:sz w:val="22"/>
          <w:szCs w:val="22"/>
        </w:rPr>
        <w:t>HpMC</w:t>
      </w:r>
      <w:proofErr w:type="spellEnd"/>
      <w:r w:rsidRPr="00200A7E">
        <w:rPr>
          <w:rFonts w:ascii="Fira Sans" w:hAnsi="Fira Sans"/>
          <w:bCs/>
          <w:sz w:val="22"/>
          <w:szCs w:val="22"/>
        </w:rPr>
        <w:t xml:space="preserve"> o stężeniu 2 % i pojemności 2 ml z</w:t>
      </w:r>
      <w:r w:rsidR="00992FB6">
        <w:rPr>
          <w:rFonts w:ascii="Fira Sans" w:hAnsi="Fira Sans"/>
          <w:bCs/>
          <w:sz w:val="22"/>
          <w:szCs w:val="22"/>
        </w:rPr>
        <w:t> </w:t>
      </w:r>
      <w:r w:rsidRPr="00200A7E">
        <w:rPr>
          <w:rFonts w:ascii="Fira Sans" w:hAnsi="Fira Sans"/>
          <w:bCs/>
          <w:sz w:val="22"/>
          <w:szCs w:val="22"/>
        </w:rPr>
        <w:t xml:space="preserve">kaniula 27G </w:t>
      </w:r>
      <w:proofErr w:type="spellStart"/>
      <w:r w:rsidRPr="00200A7E">
        <w:rPr>
          <w:rFonts w:ascii="Fira Sans" w:hAnsi="Fira Sans"/>
          <w:bCs/>
          <w:sz w:val="22"/>
          <w:szCs w:val="22"/>
        </w:rPr>
        <w:t>wzestawie</w:t>
      </w:r>
      <w:proofErr w:type="spellEnd"/>
      <w:r w:rsidRPr="00200A7E">
        <w:rPr>
          <w:rFonts w:ascii="Fira Sans" w:hAnsi="Fira Sans"/>
          <w:bCs/>
          <w:sz w:val="22"/>
          <w:szCs w:val="22"/>
        </w:rPr>
        <w:t xml:space="preserve"> ?</w:t>
      </w:r>
    </w:p>
    <w:p w14:paraId="3AA5F954" w14:textId="77777777" w:rsidR="001E788F" w:rsidRDefault="001E788F" w:rsidP="00487A5F">
      <w:pPr>
        <w:jc w:val="both"/>
        <w:rPr>
          <w:rFonts w:ascii="Fira Sans" w:hAnsi="Fira Sans"/>
          <w:b/>
          <w:i/>
          <w:iCs/>
          <w:sz w:val="22"/>
          <w:szCs w:val="22"/>
        </w:rPr>
      </w:pPr>
    </w:p>
    <w:p w14:paraId="445E4A10" w14:textId="323F04F1" w:rsidR="001E788F" w:rsidRDefault="001E788F" w:rsidP="00487A5F">
      <w:pPr>
        <w:jc w:val="both"/>
        <w:rPr>
          <w:rFonts w:ascii="Fira Sans" w:hAnsi="Fira Sans"/>
          <w:b/>
          <w:i/>
          <w:iCs/>
          <w:sz w:val="22"/>
          <w:szCs w:val="22"/>
        </w:rPr>
      </w:pPr>
      <w:bookmarkStart w:id="18" w:name="_Hlk167260371"/>
      <w:r w:rsidRPr="001D70B9">
        <w:rPr>
          <w:rFonts w:ascii="Fira Sans" w:hAnsi="Fira Sans"/>
          <w:b/>
          <w:i/>
          <w:iCs/>
          <w:sz w:val="22"/>
          <w:szCs w:val="22"/>
        </w:rPr>
        <w:t>Odp. Zamawiającego:</w:t>
      </w:r>
      <w:r w:rsidR="001D70B9" w:rsidRPr="001D70B9">
        <w:rPr>
          <w:rFonts w:ascii="Fira Sans" w:hAnsi="Fira Sans"/>
          <w:b/>
          <w:i/>
          <w:iCs/>
          <w:sz w:val="22"/>
          <w:szCs w:val="22"/>
        </w:rPr>
        <w:t xml:space="preserve"> Zamawiający podtrzymuje zapisy SWZ.</w:t>
      </w:r>
      <w:r w:rsidR="001D70B9">
        <w:rPr>
          <w:rFonts w:ascii="Fira Sans" w:hAnsi="Fira Sans"/>
          <w:b/>
          <w:i/>
          <w:iCs/>
          <w:sz w:val="22"/>
          <w:szCs w:val="22"/>
        </w:rPr>
        <w:t xml:space="preserve"> </w:t>
      </w:r>
      <w:bookmarkEnd w:id="18"/>
    </w:p>
    <w:p w14:paraId="59A9E53D" w14:textId="77777777" w:rsidR="00467A66" w:rsidRDefault="00467A66" w:rsidP="00487A5F">
      <w:pPr>
        <w:jc w:val="both"/>
        <w:rPr>
          <w:rFonts w:ascii="Fira Sans" w:hAnsi="Fira Sans"/>
          <w:b/>
          <w:sz w:val="22"/>
          <w:szCs w:val="22"/>
          <w:u w:val="single"/>
        </w:rPr>
      </w:pPr>
    </w:p>
    <w:p w14:paraId="5549FA04" w14:textId="1CA74FB7" w:rsidR="001E788F" w:rsidRPr="001E788F" w:rsidRDefault="001E788F" w:rsidP="00487A5F">
      <w:pPr>
        <w:jc w:val="both"/>
        <w:rPr>
          <w:rFonts w:ascii="Fira Sans" w:hAnsi="Fira Sans"/>
          <w:b/>
          <w:sz w:val="22"/>
          <w:szCs w:val="22"/>
          <w:u w:val="single"/>
        </w:rPr>
      </w:pPr>
      <w:r w:rsidRPr="001E788F">
        <w:rPr>
          <w:rFonts w:ascii="Fira Sans" w:hAnsi="Fira Sans"/>
          <w:b/>
          <w:sz w:val="22"/>
          <w:szCs w:val="22"/>
          <w:u w:val="single"/>
        </w:rPr>
        <w:t xml:space="preserve">Pytanie nr </w:t>
      </w:r>
      <w:r>
        <w:rPr>
          <w:rFonts w:ascii="Fira Sans" w:hAnsi="Fira Sans"/>
          <w:b/>
          <w:sz w:val="22"/>
          <w:szCs w:val="22"/>
          <w:u w:val="single"/>
        </w:rPr>
        <w:t>99</w:t>
      </w:r>
      <w:r w:rsidRPr="001E788F">
        <w:rPr>
          <w:rFonts w:ascii="Fira Sans" w:hAnsi="Fira Sans"/>
          <w:b/>
          <w:sz w:val="22"/>
          <w:szCs w:val="22"/>
          <w:u w:val="single"/>
        </w:rPr>
        <w:t xml:space="preserve">: Dotyczy części nr </w:t>
      </w:r>
      <w:r w:rsidR="00200A7E">
        <w:rPr>
          <w:rFonts w:ascii="Fira Sans" w:hAnsi="Fira Sans"/>
          <w:b/>
          <w:sz w:val="22"/>
          <w:szCs w:val="22"/>
          <w:u w:val="single"/>
        </w:rPr>
        <w:t xml:space="preserve">14, poz. 5 </w:t>
      </w:r>
    </w:p>
    <w:p w14:paraId="69F457A5" w14:textId="77777777" w:rsidR="00200A7E" w:rsidRPr="00200A7E" w:rsidRDefault="00200A7E" w:rsidP="00487A5F">
      <w:pPr>
        <w:jc w:val="both"/>
        <w:rPr>
          <w:rFonts w:ascii="Fira Sans" w:hAnsi="Fira Sans"/>
          <w:bCs/>
          <w:sz w:val="22"/>
          <w:szCs w:val="22"/>
        </w:rPr>
      </w:pPr>
      <w:r w:rsidRPr="00200A7E">
        <w:rPr>
          <w:rFonts w:ascii="Fira Sans" w:hAnsi="Fira Sans"/>
          <w:bCs/>
          <w:sz w:val="22"/>
          <w:szCs w:val="22"/>
        </w:rPr>
        <w:t xml:space="preserve">Czy zamawiamy dopuści preparat </w:t>
      </w:r>
      <w:proofErr w:type="spellStart"/>
      <w:r w:rsidRPr="00200A7E">
        <w:rPr>
          <w:rFonts w:ascii="Fira Sans" w:hAnsi="Fira Sans"/>
          <w:bCs/>
          <w:sz w:val="22"/>
          <w:szCs w:val="22"/>
        </w:rPr>
        <w:t>wiskoelastyczny</w:t>
      </w:r>
      <w:proofErr w:type="spellEnd"/>
      <w:r w:rsidRPr="00200A7E">
        <w:rPr>
          <w:rFonts w:ascii="Fira Sans" w:hAnsi="Fira Sans"/>
          <w:bCs/>
          <w:sz w:val="22"/>
          <w:szCs w:val="22"/>
        </w:rPr>
        <w:t xml:space="preserve"> złożony z </w:t>
      </w:r>
      <w:proofErr w:type="spellStart"/>
      <w:r w:rsidRPr="00200A7E">
        <w:rPr>
          <w:rFonts w:ascii="Fira Sans" w:hAnsi="Fira Sans"/>
          <w:bCs/>
          <w:sz w:val="22"/>
          <w:szCs w:val="22"/>
        </w:rPr>
        <w:t>NaHa</w:t>
      </w:r>
      <w:proofErr w:type="spellEnd"/>
      <w:r w:rsidRPr="00200A7E">
        <w:rPr>
          <w:rFonts w:ascii="Fira Sans" w:hAnsi="Fira Sans"/>
          <w:bCs/>
          <w:sz w:val="22"/>
          <w:szCs w:val="22"/>
        </w:rPr>
        <w:t xml:space="preserve"> oraz tauryny która skutecznie chroni</w:t>
      </w:r>
    </w:p>
    <w:p w14:paraId="5DD34EA0" w14:textId="77777777" w:rsidR="00200A7E" w:rsidRPr="00200A7E" w:rsidRDefault="00200A7E" w:rsidP="00487A5F">
      <w:pPr>
        <w:jc w:val="both"/>
        <w:rPr>
          <w:rFonts w:ascii="Fira Sans" w:hAnsi="Fira Sans"/>
          <w:bCs/>
          <w:sz w:val="22"/>
          <w:szCs w:val="22"/>
        </w:rPr>
      </w:pPr>
      <w:proofErr w:type="spellStart"/>
      <w:r w:rsidRPr="00200A7E">
        <w:rPr>
          <w:rFonts w:ascii="Fira Sans" w:hAnsi="Fira Sans"/>
          <w:bCs/>
          <w:sz w:val="22"/>
          <w:szCs w:val="22"/>
        </w:rPr>
        <w:t>srodloblonek</w:t>
      </w:r>
      <w:proofErr w:type="spellEnd"/>
      <w:r w:rsidRPr="00200A7E">
        <w:rPr>
          <w:rFonts w:ascii="Fira Sans" w:hAnsi="Fira Sans"/>
          <w:bCs/>
          <w:sz w:val="22"/>
          <w:szCs w:val="22"/>
        </w:rPr>
        <w:t xml:space="preserve"> podczas zabiegów fakoemulsyfikacji</w:t>
      </w:r>
    </w:p>
    <w:p w14:paraId="0E7C295E" w14:textId="77777777" w:rsidR="00200A7E" w:rsidRPr="00200A7E" w:rsidRDefault="00200A7E" w:rsidP="00487A5F">
      <w:pPr>
        <w:jc w:val="both"/>
        <w:rPr>
          <w:rFonts w:ascii="Fira Sans" w:hAnsi="Fira Sans"/>
          <w:bCs/>
          <w:sz w:val="22"/>
          <w:szCs w:val="22"/>
        </w:rPr>
      </w:pPr>
      <w:r w:rsidRPr="00200A7E">
        <w:rPr>
          <w:rFonts w:ascii="Fira Sans" w:hAnsi="Fira Sans"/>
          <w:bCs/>
          <w:sz w:val="22"/>
          <w:szCs w:val="22"/>
        </w:rPr>
        <w:t>pojemność 1.1 ml</w:t>
      </w:r>
    </w:p>
    <w:p w14:paraId="4C4BBB70" w14:textId="4AC15130" w:rsidR="00200A7E" w:rsidRPr="00200A7E" w:rsidRDefault="00200A7E" w:rsidP="00487A5F">
      <w:pPr>
        <w:jc w:val="both"/>
        <w:rPr>
          <w:rFonts w:ascii="Fira Sans" w:hAnsi="Fira Sans"/>
          <w:bCs/>
          <w:sz w:val="22"/>
          <w:szCs w:val="22"/>
        </w:rPr>
      </w:pPr>
      <w:r w:rsidRPr="00200A7E">
        <w:rPr>
          <w:rFonts w:ascii="Fira Sans" w:hAnsi="Fira Sans"/>
          <w:bCs/>
          <w:sz w:val="22"/>
          <w:szCs w:val="22"/>
        </w:rPr>
        <w:t xml:space="preserve">stężenie </w:t>
      </w:r>
      <w:proofErr w:type="spellStart"/>
      <w:r w:rsidRPr="00200A7E">
        <w:rPr>
          <w:rFonts w:ascii="Fira Sans" w:hAnsi="Fira Sans"/>
          <w:bCs/>
          <w:sz w:val="22"/>
          <w:szCs w:val="22"/>
        </w:rPr>
        <w:t>NaHa</w:t>
      </w:r>
      <w:proofErr w:type="spellEnd"/>
      <w:r w:rsidRPr="00200A7E">
        <w:rPr>
          <w:rFonts w:ascii="Fira Sans" w:hAnsi="Fira Sans"/>
          <w:bCs/>
          <w:sz w:val="22"/>
          <w:szCs w:val="22"/>
        </w:rPr>
        <w:t xml:space="preserve"> </w:t>
      </w:r>
      <w:r w:rsidR="00684BBA">
        <w:rPr>
          <w:rFonts w:ascii="Fira Sans" w:hAnsi="Fira Sans"/>
          <w:bCs/>
          <w:sz w:val="22"/>
          <w:szCs w:val="22"/>
        </w:rPr>
        <w:t>–</w:t>
      </w:r>
      <w:r w:rsidRPr="00200A7E">
        <w:rPr>
          <w:rFonts w:ascii="Fira Sans" w:hAnsi="Fira Sans"/>
          <w:bCs/>
          <w:sz w:val="22"/>
          <w:szCs w:val="22"/>
        </w:rPr>
        <w:t xml:space="preserve"> 1.8%</w:t>
      </w:r>
    </w:p>
    <w:p w14:paraId="12095C26" w14:textId="10628BAF" w:rsidR="001E788F" w:rsidRPr="00200A7E" w:rsidRDefault="00200A7E" w:rsidP="00487A5F">
      <w:pPr>
        <w:jc w:val="both"/>
        <w:rPr>
          <w:rFonts w:ascii="Fira Sans" w:hAnsi="Fira Sans"/>
          <w:bCs/>
          <w:sz w:val="22"/>
          <w:szCs w:val="22"/>
        </w:rPr>
      </w:pPr>
      <w:r w:rsidRPr="00200A7E">
        <w:rPr>
          <w:rFonts w:ascii="Fira Sans" w:hAnsi="Fira Sans"/>
          <w:bCs/>
          <w:sz w:val="22"/>
          <w:szCs w:val="22"/>
        </w:rPr>
        <w:t xml:space="preserve">reszta parametrów j. w </w:t>
      </w:r>
      <w:proofErr w:type="spellStart"/>
      <w:r w:rsidRPr="00200A7E">
        <w:rPr>
          <w:rFonts w:ascii="Fira Sans" w:hAnsi="Fira Sans"/>
          <w:bCs/>
          <w:sz w:val="22"/>
          <w:szCs w:val="22"/>
        </w:rPr>
        <w:t>swz</w:t>
      </w:r>
      <w:proofErr w:type="spellEnd"/>
    </w:p>
    <w:p w14:paraId="0C20D87A" w14:textId="77777777" w:rsidR="001E788F" w:rsidRDefault="001E788F" w:rsidP="00487A5F">
      <w:pPr>
        <w:jc w:val="both"/>
        <w:rPr>
          <w:rFonts w:ascii="Fira Sans" w:hAnsi="Fira Sans"/>
          <w:b/>
          <w:i/>
          <w:iCs/>
          <w:sz w:val="22"/>
          <w:szCs w:val="22"/>
        </w:rPr>
      </w:pPr>
    </w:p>
    <w:p w14:paraId="3DA7468A" w14:textId="3B7929A2" w:rsidR="001E788F" w:rsidRDefault="001D70B9" w:rsidP="00487A5F">
      <w:pPr>
        <w:jc w:val="both"/>
        <w:rPr>
          <w:rFonts w:ascii="Fira Sans" w:hAnsi="Fira Sans"/>
          <w:b/>
          <w:i/>
          <w:iCs/>
          <w:sz w:val="22"/>
          <w:szCs w:val="22"/>
        </w:rPr>
      </w:pPr>
      <w:r w:rsidRPr="001D70B9">
        <w:rPr>
          <w:rFonts w:ascii="Fira Sans" w:hAnsi="Fira Sans"/>
          <w:b/>
          <w:i/>
          <w:iCs/>
          <w:sz w:val="22"/>
          <w:szCs w:val="22"/>
        </w:rPr>
        <w:t>Odp. Zamawiającego: Zamawiający podtrzymuje zapisy SWZ.</w:t>
      </w:r>
      <w:r>
        <w:rPr>
          <w:rFonts w:ascii="Fira Sans" w:hAnsi="Fira Sans"/>
          <w:b/>
          <w:i/>
          <w:iCs/>
          <w:sz w:val="22"/>
          <w:szCs w:val="22"/>
        </w:rPr>
        <w:t xml:space="preserve"> </w:t>
      </w:r>
    </w:p>
    <w:p w14:paraId="724ABDC7" w14:textId="77777777" w:rsidR="001E788F" w:rsidRDefault="001E788F" w:rsidP="00487A5F">
      <w:pPr>
        <w:jc w:val="both"/>
        <w:rPr>
          <w:rFonts w:ascii="Fira Sans" w:hAnsi="Fira Sans"/>
          <w:b/>
          <w:sz w:val="22"/>
          <w:szCs w:val="22"/>
          <w:u w:val="single"/>
        </w:rPr>
      </w:pPr>
    </w:p>
    <w:p w14:paraId="5C214F4C" w14:textId="084E17F3" w:rsidR="001E788F" w:rsidRPr="001E788F" w:rsidRDefault="001E788F" w:rsidP="00487A5F">
      <w:pPr>
        <w:jc w:val="both"/>
        <w:rPr>
          <w:rFonts w:ascii="Fira Sans" w:hAnsi="Fira Sans"/>
          <w:b/>
          <w:sz w:val="22"/>
          <w:szCs w:val="22"/>
          <w:u w:val="single"/>
        </w:rPr>
      </w:pPr>
      <w:r w:rsidRPr="001E788F">
        <w:rPr>
          <w:rFonts w:ascii="Fira Sans" w:hAnsi="Fira Sans"/>
          <w:b/>
          <w:sz w:val="22"/>
          <w:szCs w:val="22"/>
          <w:u w:val="single"/>
        </w:rPr>
        <w:t xml:space="preserve">Pytanie nr </w:t>
      </w:r>
      <w:r>
        <w:rPr>
          <w:rFonts w:ascii="Fira Sans" w:hAnsi="Fira Sans"/>
          <w:b/>
          <w:sz w:val="22"/>
          <w:szCs w:val="22"/>
          <w:u w:val="single"/>
        </w:rPr>
        <w:t>100</w:t>
      </w:r>
      <w:r w:rsidRPr="001E788F">
        <w:rPr>
          <w:rFonts w:ascii="Fira Sans" w:hAnsi="Fira Sans"/>
          <w:b/>
          <w:sz w:val="22"/>
          <w:szCs w:val="22"/>
          <w:u w:val="single"/>
        </w:rPr>
        <w:t xml:space="preserve">: Dotyczy części nr </w:t>
      </w:r>
      <w:r w:rsidR="00200A7E">
        <w:rPr>
          <w:rFonts w:ascii="Fira Sans" w:hAnsi="Fira Sans"/>
          <w:b/>
          <w:sz w:val="22"/>
          <w:szCs w:val="22"/>
          <w:u w:val="single"/>
        </w:rPr>
        <w:t xml:space="preserve">23, poz. 1 </w:t>
      </w:r>
    </w:p>
    <w:p w14:paraId="04EBF27A" w14:textId="66A43C8D" w:rsidR="001E788F" w:rsidRPr="00200A7E" w:rsidRDefault="00200A7E" w:rsidP="00487A5F">
      <w:pPr>
        <w:jc w:val="both"/>
        <w:rPr>
          <w:rFonts w:ascii="Fira Sans" w:hAnsi="Fira Sans"/>
          <w:bCs/>
          <w:sz w:val="22"/>
          <w:szCs w:val="22"/>
        </w:rPr>
      </w:pPr>
      <w:r w:rsidRPr="00200A7E">
        <w:rPr>
          <w:rFonts w:ascii="Fira Sans" w:hAnsi="Fira Sans"/>
          <w:bCs/>
          <w:sz w:val="22"/>
          <w:szCs w:val="22"/>
        </w:rPr>
        <w:t xml:space="preserve">Czy zamawiający dopuści do zadania </w:t>
      </w:r>
      <w:proofErr w:type="spellStart"/>
      <w:r w:rsidRPr="00200A7E">
        <w:rPr>
          <w:rFonts w:ascii="Fira Sans" w:hAnsi="Fira Sans"/>
          <w:bCs/>
          <w:sz w:val="22"/>
          <w:szCs w:val="22"/>
        </w:rPr>
        <w:t>wiskoelastyk</w:t>
      </w:r>
      <w:proofErr w:type="spellEnd"/>
      <w:r w:rsidRPr="00200A7E">
        <w:rPr>
          <w:rFonts w:ascii="Fira Sans" w:hAnsi="Fira Sans"/>
          <w:bCs/>
          <w:sz w:val="22"/>
          <w:szCs w:val="22"/>
        </w:rPr>
        <w:t xml:space="preserve"> zgodny z wymaganiami </w:t>
      </w:r>
      <w:proofErr w:type="spellStart"/>
      <w:r w:rsidRPr="00200A7E">
        <w:rPr>
          <w:rFonts w:ascii="Fira Sans" w:hAnsi="Fira Sans"/>
          <w:bCs/>
          <w:sz w:val="22"/>
          <w:szCs w:val="22"/>
        </w:rPr>
        <w:t>swz</w:t>
      </w:r>
      <w:proofErr w:type="spellEnd"/>
      <w:r w:rsidRPr="00200A7E">
        <w:rPr>
          <w:rFonts w:ascii="Fira Sans" w:hAnsi="Fira Sans"/>
          <w:bCs/>
          <w:sz w:val="22"/>
          <w:szCs w:val="22"/>
        </w:rPr>
        <w:t xml:space="preserve"> o pojemności 1 ml ?</w:t>
      </w:r>
    </w:p>
    <w:p w14:paraId="6AC1D9F5" w14:textId="77777777" w:rsidR="001E788F" w:rsidRDefault="001E788F" w:rsidP="00487A5F">
      <w:pPr>
        <w:jc w:val="both"/>
        <w:rPr>
          <w:rFonts w:ascii="Fira Sans" w:hAnsi="Fira Sans"/>
          <w:b/>
          <w:i/>
          <w:iCs/>
          <w:sz w:val="22"/>
          <w:szCs w:val="22"/>
        </w:rPr>
      </w:pPr>
    </w:p>
    <w:p w14:paraId="5734F358" w14:textId="77777777" w:rsidR="001D70B9" w:rsidRPr="0050081D" w:rsidRDefault="001D70B9" w:rsidP="001D70B9">
      <w:pPr>
        <w:jc w:val="both"/>
        <w:rPr>
          <w:rFonts w:ascii="Fira Sans" w:hAnsi="Fira Sans"/>
          <w:b/>
          <w:i/>
          <w:iCs/>
          <w:sz w:val="22"/>
          <w:szCs w:val="22"/>
        </w:rPr>
      </w:pPr>
      <w:r w:rsidRPr="001D70B9">
        <w:rPr>
          <w:rFonts w:ascii="Fira Sans" w:hAnsi="Fira Sans"/>
          <w:b/>
          <w:i/>
          <w:iCs/>
          <w:sz w:val="22"/>
          <w:szCs w:val="22"/>
        </w:rPr>
        <w:t>Odp. Zamawiającego: Zamawiający podtrzymuje zapisy SWZ.</w:t>
      </w:r>
      <w:r>
        <w:rPr>
          <w:rFonts w:ascii="Fira Sans" w:hAnsi="Fira Sans"/>
          <w:b/>
          <w:i/>
          <w:iCs/>
          <w:sz w:val="22"/>
          <w:szCs w:val="22"/>
        </w:rPr>
        <w:t xml:space="preserve"> </w:t>
      </w:r>
    </w:p>
    <w:p w14:paraId="428D2366" w14:textId="3B93CFA1" w:rsidR="001E788F" w:rsidRDefault="001E788F" w:rsidP="00487A5F">
      <w:pPr>
        <w:jc w:val="both"/>
        <w:rPr>
          <w:rFonts w:ascii="Fira Sans" w:hAnsi="Fira Sans"/>
          <w:b/>
          <w:i/>
          <w:iCs/>
          <w:sz w:val="22"/>
          <w:szCs w:val="22"/>
        </w:rPr>
      </w:pPr>
    </w:p>
    <w:p w14:paraId="4BF507A7" w14:textId="198563E7" w:rsidR="001E788F" w:rsidRPr="001E788F" w:rsidRDefault="001E788F" w:rsidP="00487A5F">
      <w:pPr>
        <w:jc w:val="both"/>
        <w:rPr>
          <w:rFonts w:ascii="Fira Sans" w:hAnsi="Fira Sans"/>
          <w:b/>
          <w:sz w:val="22"/>
          <w:szCs w:val="22"/>
          <w:u w:val="single"/>
        </w:rPr>
      </w:pPr>
      <w:r w:rsidRPr="001E788F">
        <w:rPr>
          <w:rFonts w:ascii="Fira Sans" w:hAnsi="Fira Sans"/>
          <w:b/>
          <w:sz w:val="22"/>
          <w:szCs w:val="22"/>
          <w:u w:val="single"/>
        </w:rPr>
        <w:t xml:space="preserve">Pytanie nr </w:t>
      </w:r>
      <w:r>
        <w:rPr>
          <w:rFonts w:ascii="Fira Sans" w:hAnsi="Fira Sans"/>
          <w:b/>
          <w:sz w:val="22"/>
          <w:szCs w:val="22"/>
          <w:u w:val="single"/>
        </w:rPr>
        <w:t>101</w:t>
      </w:r>
      <w:r w:rsidRPr="001E788F">
        <w:rPr>
          <w:rFonts w:ascii="Fira Sans" w:hAnsi="Fira Sans"/>
          <w:b/>
          <w:sz w:val="22"/>
          <w:szCs w:val="22"/>
          <w:u w:val="single"/>
        </w:rPr>
        <w:t xml:space="preserve">: Dotyczy części nr </w:t>
      </w:r>
      <w:r w:rsidR="00200A7E">
        <w:rPr>
          <w:rFonts w:ascii="Fira Sans" w:hAnsi="Fira Sans"/>
          <w:b/>
          <w:sz w:val="22"/>
          <w:szCs w:val="22"/>
          <w:u w:val="single"/>
        </w:rPr>
        <w:t xml:space="preserve">2, poz. 1 </w:t>
      </w:r>
    </w:p>
    <w:p w14:paraId="29E60023" w14:textId="77777777" w:rsidR="00200A7E" w:rsidRPr="00200A7E" w:rsidRDefault="00200A7E" w:rsidP="00487A5F">
      <w:pPr>
        <w:jc w:val="both"/>
        <w:rPr>
          <w:rFonts w:ascii="Fira Sans" w:hAnsi="Fira Sans"/>
          <w:bCs/>
          <w:sz w:val="22"/>
          <w:szCs w:val="22"/>
        </w:rPr>
      </w:pPr>
      <w:r w:rsidRPr="00200A7E">
        <w:rPr>
          <w:rFonts w:ascii="Fira Sans" w:hAnsi="Fira Sans"/>
          <w:bCs/>
          <w:sz w:val="22"/>
          <w:szCs w:val="22"/>
        </w:rPr>
        <w:t>Czy Zamawiający dopuści zestaw o poniższym składzie:</w:t>
      </w:r>
    </w:p>
    <w:p w14:paraId="53175A0D" w14:textId="28E89A7C" w:rsidR="00200A7E" w:rsidRPr="00200A7E" w:rsidRDefault="00200A7E" w:rsidP="00487A5F">
      <w:pPr>
        <w:jc w:val="both"/>
        <w:rPr>
          <w:rFonts w:ascii="Fira Sans" w:hAnsi="Fira Sans"/>
          <w:bCs/>
          <w:sz w:val="22"/>
          <w:szCs w:val="22"/>
        </w:rPr>
      </w:pPr>
      <w:r w:rsidRPr="00200A7E">
        <w:rPr>
          <w:rFonts w:ascii="Fira Sans" w:hAnsi="Fira Sans"/>
          <w:bCs/>
          <w:sz w:val="22"/>
          <w:szCs w:val="22"/>
        </w:rPr>
        <w:t>• 1 x serweta samoprzylepna o wymiarach 150cm x 240cm zintegrowana z dwoma</w:t>
      </w:r>
      <w:r w:rsidR="00992FB6">
        <w:rPr>
          <w:rFonts w:ascii="Fira Sans" w:hAnsi="Fira Sans"/>
          <w:bCs/>
          <w:sz w:val="22"/>
          <w:szCs w:val="22"/>
        </w:rPr>
        <w:t xml:space="preserve"> </w:t>
      </w:r>
      <w:r w:rsidRPr="00200A7E">
        <w:rPr>
          <w:rFonts w:ascii="Fira Sans" w:hAnsi="Fira Sans"/>
          <w:bCs/>
          <w:sz w:val="22"/>
          <w:szCs w:val="22"/>
        </w:rPr>
        <w:t xml:space="preserve">poczwórnymi </w:t>
      </w:r>
      <w:proofErr w:type="spellStart"/>
      <w:r w:rsidRPr="00200A7E">
        <w:rPr>
          <w:rFonts w:ascii="Fira Sans" w:hAnsi="Fira Sans"/>
          <w:bCs/>
          <w:sz w:val="22"/>
          <w:szCs w:val="22"/>
        </w:rPr>
        <w:t>organizerami</w:t>
      </w:r>
      <w:proofErr w:type="spellEnd"/>
    </w:p>
    <w:p w14:paraId="44471854" w14:textId="5CAB685F" w:rsidR="00200A7E" w:rsidRPr="00200A7E" w:rsidRDefault="00200A7E" w:rsidP="00487A5F">
      <w:pPr>
        <w:jc w:val="both"/>
        <w:rPr>
          <w:rFonts w:ascii="Fira Sans" w:hAnsi="Fira Sans"/>
          <w:bCs/>
          <w:sz w:val="22"/>
          <w:szCs w:val="22"/>
        </w:rPr>
      </w:pPr>
      <w:r w:rsidRPr="00200A7E">
        <w:rPr>
          <w:rFonts w:ascii="Fira Sans" w:hAnsi="Fira Sans"/>
          <w:bCs/>
          <w:sz w:val="22"/>
          <w:szCs w:val="22"/>
        </w:rPr>
        <w:t>• 1 x serweta samoprzylepna o wymiarach 180cm x 180cm zintegrowana z dwoma</w:t>
      </w:r>
      <w:r w:rsidR="00992FB6">
        <w:rPr>
          <w:rFonts w:ascii="Fira Sans" w:hAnsi="Fira Sans"/>
          <w:bCs/>
          <w:sz w:val="22"/>
          <w:szCs w:val="22"/>
        </w:rPr>
        <w:t xml:space="preserve"> </w:t>
      </w:r>
      <w:r w:rsidRPr="00200A7E">
        <w:rPr>
          <w:rFonts w:ascii="Fira Sans" w:hAnsi="Fira Sans"/>
          <w:bCs/>
          <w:sz w:val="22"/>
          <w:szCs w:val="22"/>
        </w:rPr>
        <w:t xml:space="preserve">poczwórnymi </w:t>
      </w:r>
      <w:proofErr w:type="spellStart"/>
      <w:r w:rsidRPr="00200A7E">
        <w:rPr>
          <w:rFonts w:ascii="Fira Sans" w:hAnsi="Fira Sans"/>
          <w:bCs/>
          <w:sz w:val="22"/>
          <w:szCs w:val="22"/>
        </w:rPr>
        <w:t>organizerami</w:t>
      </w:r>
      <w:proofErr w:type="spellEnd"/>
    </w:p>
    <w:p w14:paraId="388DD33C" w14:textId="605B2B50" w:rsidR="00200A7E" w:rsidRPr="00200A7E" w:rsidRDefault="00200A7E" w:rsidP="00487A5F">
      <w:pPr>
        <w:jc w:val="both"/>
        <w:rPr>
          <w:rFonts w:ascii="Fira Sans" w:hAnsi="Fira Sans"/>
          <w:bCs/>
          <w:sz w:val="22"/>
          <w:szCs w:val="22"/>
        </w:rPr>
      </w:pPr>
      <w:r w:rsidRPr="00200A7E">
        <w:rPr>
          <w:rFonts w:ascii="Fira Sans" w:hAnsi="Fira Sans"/>
          <w:bCs/>
          <w:sz w:val="22"/>
          <w:szCs w:val="22"/>
        </w:rPr>
        <w:t>• 2 x serweta samoprzylepna o wymiarach 75cm x 90cm zintegrowana z dwoma</w:t>
      </w:r>
      <w:r w:rsidR="00992FB6">
        <w:rPr>
          <w:rFonts w:ascii="Fira Sans" w:hAnsi="Fira Sans"/>
          <w:bCs/>
          <w:sz w:val="22"/>
          <w:szCs w:val="22"/>
        </w:rPr>
        <w:t xml:space="preserve"> </w:t>
      </w:r>
      <w:r w:rsidRPr="00200A7E">
        <w:rPr>
          <w:rFonts w:ascii="Fira Sans" w:hAnsi="Fira Sans"/>
          <w:bCs/>
          <w:sz w:val="22"/>
          <w:szCs w:val="22"/>
        </w:rPr>
        <w:t xml:space="preserve">poczwórnymi </w:t>
      </w:r>
      <w:proofErr w:type="spellStart"/>
      <w:r w:rsidRPr="00200A7E">
        <w:rPr>
          <w:rFonts w:ascii="Fira Sans" w:hAnsi="Fira Sans"/>
          <w:bCs/>
          <w:sz w:val="22"/>
          <w:szCs w:val="22"/>
        </w:rPr>
        <w:t>organizerami</w:t>
      </w:r>
      <w:proofErr w:type="spellEnd"/>
    </w:p>
    <w:p w14:paraId="33ED7259" w14:textId="77777777" w:rsidR="00200A7E" w:rsidRPr="00200A7E" w:rsidRDefault="00200A7E" w:rsidP="00487A5F">
      <w:pPr>
        <w:jc w:val="both"/>
        <w:rPr>
          <w:rFonts w:ascii="Fira Sans" w:hAnsi="Fira Sans"/>
          <w:bCs/>
          <w:sz w:val="22"/>
          <w:szCs w:val="22"/>
        </w:rPr>
      </w:pPr>
      <w:r w:rsidRPr="00200A7E">
        <w:rPr>
          <w:rFonts w:ascii="Fira Sans" w:hAnsi="Fira Sans"/>
          <w:bCs/>
          <w:sz w:val="22"/>
          <w:szCs w:val="22"/>
        </w:rPr>
        <w:t>• 4 x ręcznik chłonny o wymiarach 30cm x 30cm</w:t>
      </w:r>
    </w:p>
    <w:p w14:paraId="37489A19" w14:textId="77777777" w:rsidR="00200A7E" w:rsidRPr="00200A7E" w:rsidRDefault="00200A7E" w:rsidP="00487A5F">
      <w:pPr>
        <w:jc w:val="both"/>
        <w:rPr>
          <w:rFonts w:ascii="Fira Sans" w:hAnsi="Fira Sans"/>
          <w:bCs/>
          <w:sz w:val="22"/>
          <w:szCs w:val="22"/>
        </w:rPr>
      </w:pPr>
      <w:r w:rsidRPr="00200A7E">
        <w:rPr>
          <w:rFonts w:ascii="Fira Sans" w:hAnsi="Fira Sans"/>
          <w:bCs/>
          <w:sz w:val="22"/>
          <w:szCs w:val="22"/>
        </w:rPr>
        <w:t>• 1 x taśma samoprzylepna o wymiarach 10cm x 50cm</w:t>
      </w:r>
    </w:p>
    <w:p w14:paraId="774C7BC8" w14:textId="77777777" w:rsidR="00200A7E" w:rsidRPr="00200A7E" w:rsidRDefault="00200A7E" w:rsidP="00487A5F">
      <w:pPr>
        <w:jc w:val="both"/>
        <w:rPr>
          <w:rFonts w:ascii="Fira Sans" w:hAnsi="Fira Sans"/>
          <w:bCs/>
          <w:sz w:val="22"/>
          <w:szCs w:val="22"/>
        </w:rPr>
      </w:pPr>
      <w:r w:rsidRPr="00200A7E">
        <w:rPr>
          <w:rFonts w:ascii="Fira Sans" w:hAnsi="Fira Sans"/>
          <w:bCs/>
          <w:sz w:val="22"/>
          <w:szCs w:val="22"/>
        </w:rPr>
        <w:t>• 1 x wzmocniona osłona (serweta) na stolik Mayo o wymiarach 80cm x145 cm</w:t>
      </w:r>
    </w:p>
    <w:p w14:paraId="1233794C" w14:textId="3C4FFB33" w:rsidR="001E788F" w:rsidRPr="00200A7E" w:rsidRDefault="00200A7E" w:rsidP="00487A5F">
      <w:pPr>
        <w:jc w:val="both"/>
        <w:rPr>
          <w:rFonts w:ascii="Fira Sans" w:hAnsi="Fira Sans"/>
          <w:bCs/>
          <w:sz w:val="22"/>
          <w:szCs w:val="22"/>
        </w:rPr>
      </w:pPr>
      <w:r w:rsidRPr="00200A7E">
        <w:rPr>
          <w:rFonts w:ascii="Fira Sans" w:hAnsi="Fira Sans"/>
          <w:bCs/>
          <w:sz w:val="22"/>
          <w:szCs w:val="22"/>
        </w:rPr>
        <w:t>• 1 x serweta wzmocniona na stół instrumentalny stanowiąca owinięcie zestawu o</w:t>
      </w:r>
      <w:r w:rsidR="00992FB6">
        <w:rPr>
          <w:rFonts w:ascii="Fira Sans" w:hAnsi="Fira Sans"/>
          <w:bCs/>
          <w:sz w:val="22"/>
          <w:szCs w:val="22"/>
        </w:rPr>
        <w:t xml:space="preserve"> </w:t>
      </w:r>
      <w:r w:rsidRPr="00200A7E">
        <w:rPr>
          <w:rFonts w:ascii="Fira Sans" w:hAnsi="Fira Sans"/>
          <w:bCs/>
          <w:sz w:val="22"/>
          <w:szCs w:val="22"/>
        </w:rPr>
        <w:t>wymiarach 150cm x190 cm</w:t>
      </w:r>
    </w:p>
    <w:p w14:paraId="5BC1141A" w14:textId="77777777" w:rsidR="001E788F" w:rsidRDefault="001E788F" w:rsidP="00487A5F">
      <w:pPr>
        <w:jc w:val="both"/>
        <w:rPr>
          <w:rFonts w:ascii="Fira Sans" w:hAnsi="Fira Sans"/>
          <w:b/>
          <w:i/>
          <w:iCs/>
          <w:sz w:val="22"/>
          <w:szCs w:val="22"/>
        </w:rPr>
      </w:pPr>
    </w:p>
    <w:p w14:paraId="662C753E" w14:textId="77777777" w:rsidR="00E44525" w:rsidRPr="00B217B3" w:rsidRDefault="00E44525" w:rsidP="00487A5F">
      <w:pPr>
        <w:spacing w:line="240" w:lineRule="atLeast"/>
        <w:jc w:val="both"/>
        <w:rPr>
          <w:rFonts w:ascii="Fira Sans" w:hAnsi="Fira Sans"/>
          <w:b/>
          <w:sz w:val="22"/>
          <w:szCs w:val="22"/>
        </w:rPr>
      </w:pPr>
      <w:r w:rsidRPr="00E44525">
        <w:rPr>
          <w:rFonts w:ascii="Fira Sans" w:hAnsi="Fira Sans"/>
          <w:b/>
          <w:i/>
          <w:sz w:val="22"/>
          <w:szCs w:val="22"/>
        </w:rPr>
        <w:t>Odp. Zamawiającego: Zamawiający</w:t>
      </w:r>
      <w:r>
        <w:rPr>
          <w:rFonts w:ascii="Fira Sans" w:hAnsi="Fira Sans"/>
          <w:b/>
          <w:i/>
          <w:sz w:val="22"/>
          <w:szCs w:val="22"/>
        </w:rPr>
        <w:t xml:space="preserve"> dopuszcza. </w:t>
      </w:r>
    </w:p>
    <w:p w14:paraId="204A8D95" w14:textId="77777777" w:rsidR="001A41E3" w:rsidRDefault="001A41E3" w:rsidP="00487A5F">
      <w:pPr>
        <w:jc w:val="both"/>
        <w:rPr>
          <w:rFonts w:ascii="Fira Sans" w:hAnsi="Fira Sans"/>
          <w:b/>
          <w:sz w:val="22"/>
          <w:szCs w:val="22"/>
          <w:u w:val="single"/>
        </w:rPr>
      </w:pPr>
    </w:p>
    <w:p w14:paraId="4C7D3E67" w14:textId="787A8289" w:rsidR="001E788F" w:rsidRPr="001E788F" w:rsidRDefault="001E788F" w:rsidP="00487A5F">
      <w:pPr>
        <w:jc w:val="both"/>
        <w:rPr>
          <w:rFonts w:ascii="Fira Sans" w:hAnsi="Fira Sans"/>
          <w:b/>
          <w:sz w:val="22"/>
          <w:szCs w:val="22"/>
          <w:u w:val="single"/>
        </w:rPr>
      </w:pPr>
      <w:r w:rsidRPr="001E788F">
        <w:rPr>
          <w:rFonts w:ascii="Fira Sans" w:hAnsi="Fira Sans"/>
          <w:b/>
          <w:sz w:val="22"/>
          <w:szCs w:val="22"/>
          <w:u w:val="single"/>
        </w:rPr>
        <w:t xml:space="preserve">Pytanie nr </w:t>
      </w:r>
      <w:r>
        <w:rPr>
          <w:rFonts w:ascii="Fira Sans" w:hAnsi="Fira Sans"/>
          <w:b/>
          <w:sz w:val="22"/>
          <w:szCs w:val="22"/>
          <w:u w:val="single"/>
        </w:rPr>
        <w:t>102</w:t>
      </w:r>
      <w:r w:rsidRPr="001E788F">
        <w:rPr>
          <w:rFonts w:ascii="Fira Sans" w:hAnsi="Fira Sans"/>
          <w:b/>
          <w:sz w:val="22"/>
          <w:szCs w:val="22"/>
          <w:u w:val="single"/>
        </w:rPr>
        <w:t xml:space="preserve">: Dotyczy części nr </w:t>
      </w:r>
      <w:r w:rsidR="00200A7E">
        <w:rPr>
          <w:rFonts w:ascii="Fira Sans" w:hAnsi="Fira Sans"/>
          <w:b/>
          <w:sz w:val="22"/>
          <w:szCs w:val="22"/>
          <w:u w:val="single"/>
        </w:rPr>
        <w:t xml:space="preserve">2, poz. 1 </w:t>
      </w:r>
    </w:p>
    <w:p w14:paraId="7E35F3BD" w14:textId="62CE6373" w:rsidR="00200A7E" w:rsidRPr="00200A7E" w:rsidRDefault="00200A7E" w:rsidP="00487A5F">
      <w:pPr>
        <w:jc w:val="both"/>
        <w:rPr>
          <w:rFonts w:ascii="Fira Sans" w:hAnsi="Fira Sans"/>
          <w:bCs/>
          <w:sz w:val="22"/>
          <w:szCs w:val="22"/>
        </w:rPr>
      </w:pPr>
      <w:r w:rsidRPr="00200A7E">
        <w:rPr>
          <w:rFonts w:ascii="Fira Sans" w:hAnsi="Fira Sans"/>
          <w:bCs/>
          <w:sz w:val="22"/>
          <w:szCs w:val="22"/>
        </w:rPr>
        <w:t>Czy Zamawiający dopuści serwety z poz. 1, 2, 3 wykonane z chłonnego i</w:t>
      </w:r>
      <w:r w:rsidR="00992FB6">
        <w:rPr>
          <w:rFonts w:ascii="Fira Sans" w:hAnsi="Fira Sans"/>
          <w:bCs/>
          <w:sz w:val="22"/>
          <w:szCs w:val="22"/>
        </w:rPr>
        <w:t xml:space="preserve"> </w:t>
      </w:r>
      <w:r w:rsidRPr="00200A7E">
        <w:rPr>
          <w:rFonts w:ascii="Fira Sans" w:hAnsi="Fira Sans"/>
          <w:bCs/>
          <w:sz w:val="22"/>
          <w:szCs w:val="22"/>
        </w:rPr>
        <w:t>nieprzemakalnego dwuwarstwowego laminatu o gramaturze 60g/m2 (włóknina polipropylenowa</w:t>
      </w:r>
      <w:r>
        <w:rPr>
          <w:rFonts w:ascii="Fira Sans" w:hAnsi="Fira Sans"/>
          <w:bCs/>
          <w:sz w:val="22"/>
          <w:szCs w:val="22"/>
        </w:rPr>
        <w:t xml:space="preserve"> </w:t>
      </w:r>
      <w:r w:rsidRPr="00200A7E">
        <w:rPr>
          <w:rFonts w:ascii="Fira Sans" w:hAnsi="Fira Sans"/>
          <w:bCs/>
          <w:sz w:val="22"/>
          <w:szCs w:val="22"/>
        </w:rPr>
        <w:t>30g/m2 + folia PE 30g/m2)? Wytrzymałość na wypychanie na sucho/mokro w obszarze krytycznym</w:t>
      </w:r>
    </w:p>
    <w:p w14:paraId="7BCFC3DE" w14:textId="3EAFDFF2" w:rsidR="001E788F" w:rsidRPr="00200A7E" w:rsidRDefault="00200A7E" w:rsidP="00487A5F">
      <w:pPr>
        <w:jc w:val="both"/>
        <w:rPr>
          <w:rFonts w:ascii="Fira Sans" w:hAnsi="Fira Sans"/>
          <w:bCs/>
          <w:sz w:val="22"/>
          <w:szCs w:val="22"/>
        </w:rPr>
      </w:pPr>
      <w:r w:rsidRPr="00200A7E">
        <w:rPr>
          <w:rFonts w:ascii="Fira Sans" w:hAnsi="Fira Sans"/>
          <w:bCs/>
          <w:sz w:val="22"/>
          <w:szCs w:val="22"/>
        </w:rPr>
        <w:t xml:space="preserve">110/100 </w:t>
      </w:r>
      <w:proofErr w:type="spellStart"/>
      <w:r w:rsidRPr="00200A7E">
        <w:rPr>
          <w:rFonts w:ascii="Fira Sans" w:hAnsi="Fira Sans"/>
          <w:bCs/>
          <w:sz w:val="22"/>
          <w:szCs w:val="22"/>
        </w:rPr>
        <w:t>kPa</w:t>
      </w:r>
      <w:proofErr w:type="spellEnd"/>
      <w:r w:rsidRPr="00200A7E">
        <w:rPr>
          <w:rFonts w:ascii="Fira Sans" w:hAnsi="Fira Sans"/>
          <w:bCs/>
          <w:sz w:val="22"/>
          <w:szCs w:val="22"/>
        </w:rPr>
        <w:t>. Wytrzymałość na rozciąganie na sucho/mokro w obszarze krytycznym 70/75 N.</w:t>
      </w:r>
      <w:r>
        <w:rPr>
          <w:rFonts w:ascii="Fira Sans" w:hAnsi="Fira Sans"/>
          <w:bCs/>
          <w:sz w:val="22"/>
          <w:szCs w:val="22"/>
        </w:rPr>
        <w:t xml:space="preserve"> </w:t>
      </w:r>
      <w:r w:rsidRPr="00200A7E">
        <w:rPr>
          <w:rFonts w:ascii="Fira Sans" w:hAnsi="Fira Sans"/>
          <w:bCs/>
          <w:sz w:val="22"/>
          <w:szCs w:val="22"/>
        </w:rPr>
        <w:t>Odporność na penetrację płynów w obszarze krytycznym 196 cm H2O?</w:t>
      </w:r>
    </w:p>
    <w:p w14:paraId="6C9A134E" w14:textId="77777777" w:rsidR="001E788F" w:rsidRDefault="001E788F" w:rsidP="00487A5F">
      <w:pPr>
        <w:jc w:val="both"/>
        <w:rPr>
          <w:rFonts w:ascii="Fira Sans" w:hAnsi="Fira Sans"/>
          <w:b/>
          <w:i/>
          <w:iCs/>
          <w:sz w:val="22"/>
          <w:szCs w:val="22"/>
        </w:rPr>
      </w:pPr>
    </w:p>
    <w:p w14:paraId="529ABB8A" w14:textId="77777777" w:rsidR="00E44525" w:rsidRPr="00B217B3" w:rsidRDefault="00E44525" w:rsidP="00487A5F">
      <w:pPr>
        <w:spacing w:line="240" w:lineRule="atLeast"/>
        <w:jc w:val="both"/>
        <w:rPr>
          <w:rFonts w:ascii="Fira Sans" w:hAnsi="Fira Sans"/>
          <w:b/>
          <w:sz w:val="22"/>
          <w:szCs w:val="22"/>
        </w:rPr>
      </w:pPr>
      <w:r w:rsidRPr="00E44525">
        <w:rPr>
          <w:rFonts w:ascii="Fira Sans" w:hAnsi="Fira Sans"/>
          <w:b/>
          <w:i/>
          <w:sz w:val="22"/>
          <w:szCs w:val="22"/>
        </w:rPr>
        <w:t>Odp. Zamawiającego: Zamawiający</w:t>
      </w:r>
      <w:r>
        <w:rPr>
          <w:rFonts w:ascii="Fira Sans" w:hAnsi="Fira Sans"/>
          <w:b/>
          <w:i/>
          <w:sz w:val="22"/>
          <w:szCs w:val="22"/>
        </w:rPr>
        <w:t xml:space="preserve"> dopuszcza. </w:t>
      </w:r>
    </w:p>
    <w:p w14:paraId="0C6C9390" w14:textId="3C65A2CD" w:rsidR="001E788F" w:rsidRDefault="001E788F" w:rsidP="00487A5F">
      <w:pPr>
        <w:jc w:val="both"/>
        <w:rPr>
          <w:rFonts w:ascii="Fira Sans" w:hAnsi="Fira Sans"/>
          <w:b/>
          <w:i/>
          <w:iCs/>
          <w:sz w:val="22"/>
          <w:szCs w:val="22"/>
        </w:rPr>
      </w:pPr>
    </w:p>
    <w:p w14:paraId="6264AC92" w14:textId="0ECD5EE9" w:rsidR="001E788F" w:rsidRPr="001E788F" w:rsidRDefault="001E788F" w:rsidP="00487A5F">
      <w:pPr>
        <w:jc w:val="both"/>
        <w:rPr>
          <w:rFonts w:ascii="Fira Sans" w:hAnsi="Fira Sans"/>
          <w:b/>
          <w:sz w:val="22"/>
          <w:szCs w:val="22"/>
          <w:u w:val="single"/>
        </w:rPr>
      </w:pPr>
      <w:r w:rsidRPr="001E788F">
        <w:rPr>
          <w:rFonts w:ascii="Fira Sans" w:hAnsi="Fira Sans"/>
          <w:b/>
          <w:sz w:val="22"/>
          <w:szCs w:val="22"/>
          <w:u w:val="single"/>
        </w:rPr>
        <w:t xml:space="preserve">Pytanie nr </w:t>
      </w:r>
      <w:r>
        <w:rPr>
          <w:rFonts w:ascii="Fira Sans" w:hAnsi="Fira Sans"/>
          <w:b/>
          <w:sz w:val="22"/>
          <w:szCs w:val="22"/>
          <w:u w:val="single"/>
        </w:rPr>
        <w:t>103</w:t>
      </w:r>
      <w:r w:rsidRPr="001E788F">
        <w:rPr>
          <w:rFonts w:ascii="Fira Sans" w:hAnsi="Fira Sans"/>
          <w:b/>
          <w:sz w:val="22"/>
          <w:szCs w:val="22"/>
          <w:u w:val="single"/>
        </w:rPr>
        <w:t xml:space="preserve">: Dotyczy części nr </w:t>
      </w:r>
      <w:r w:rsidR="00200A7E">
        <w:rPr>
          <w:rFonts w:ascii="Fira Sans" w:hAnsi="Fira Sans"/>
          <w:b/>
          <w:sz w:val="22"/>
          <w:szCs w:val="22"/>
          <w:u w:val="single"/>
        </w:rPr>
        <w:t xml:space="preserve">2, poz. 1 </w:t>
      </w:r>
    </w:p>
    <w:p w14:paraId="4B3D4D0E" w14:textId="4D843CAA" w:rsidR="001E788F" w:rsidRPr="00200A7E" w:rsidRDefault="00200A7E" w:rsidP="00487A5F">
      <w:pPr>
        <w:jc w:val="both"/>
        <w:rPr>
          <w:rFonts w:ascii="Fira Sans" w:hAnsi="Fira Sans"/>
          <w:bCs/>
          <w:sz w:val="22"/>
          <w:szCs w:val="22"/>
        </w:rPr>
      </w:pPr>
      <w:r w:rsidRPr="00200A7E">
        <w:rPr>
          <w:rFonts w:ascii="Fira Sans" w:hAnsi="Fira Sans"/>
          <w:bCs/>
          <w:sz w:val="22"/>
          <w:szCs w:val="22"/>
        </w:rPr>
        <w:t xml:space="preserve">Czy Zamawiający dopuści taśmę </w:t>
      </w:r>
      <w:proofErr w:type="spellStart"/>
      <w:r w:rsidRPr="00200A7E">
        <w:rPr>
          <w:rFonts w:ascii="Fira Sans" w:hAnsi="Fira Sans"/>
          <w:bCs/>
          <w:sz w:val="22"/>
          <w:szCs w:val="22"/>
        </w:rPr>
        <w:t>lepną</w:t>
      </w:r>
      <w:proofErr w:type="spellEnd"/>
      <w:r w:rsidRPr="00200A7E">
        <w:rPr>
          <w:rFonts w:ascii="Fira Sans" w:hAnsi="Fira Sans"/>
          <w:bCs/>
          <w:sz w:val="22"/>
          <w:szCs w:val="22"/>
        </w:rPr>
        <w:t xml:space="preserve"> wykonaną z włókniny </w:t>
      </w:r>
      <w:proofErr w:type="spellStart"/>
      <w:r w:rsidRPr="00200A7E">
        <w:rPr>
          <w:rFonts w:ascii="Fira Sans" w:hAnsi="Fira Sans"/>
          <w:bCs/>
          <w:sz w:val="22"/>
          <w:szCs w:val="22"/>
        </w:rPr>
        <w:t>spunlance</w:t>
      </w:r>
      <w:proofErr w:type="spellEnd"/>
      <w:r w:rsidRPr="00200A7E">
        <w:rPr>
          <w:rFonts w:ascii="Fira Sans" w:hAnsi="Fira Sans"/>
          <w:bCs/>
          <w:sz w:val="22"/>
          <w:szCs w:val="22"/>
        </w:rPr>
        <w:t xml:space="preserve"> o</w:t>
      </w:r>
      <w:r>
        <w:rPr>
          <w:rFonts w:ascii="Fira Sans" w:hAnsi="Fira Sans"/>
          <w:bCs/>
          <w:sz w:val="22"/>
          <w:szCs w:val="22"/>
        </w:rPr>
        <w:t xml:space="preserve"> </w:t>
      </w:r>
      <w:r w:rsidRPr="00200A7E">
        <w:rPr>
          <w:rFonts w:ascii="Fira Sans" w:hAnsi="Fira Sans"/>
          <w:bCs/>
          <w:sz w:val="22"/>
          <w:szCs w:val="22"/>
        </w:rPr>
        <w:t>gramaturze 68g/m2?</w:t>
      </w:r>
    </w:p>
    <w:p w14:paraId="09C20122" w14:textId="77777777" w:rsidR="001E788F" w:rsidRDefault="001E788F" w:rsidP="00487A5F">
      <w:pPr>
        <w:jc w:val="both"/>
        <w:rPr>
          <w:rFonts w:ascii="Fira Sans" w:hAnsi="Fira Sans"/>
          <w:b/>
          <w:i/>
          <w:iCs/>
          <w:sz w:val="22"/>
          <w:szCs w:val="22"/>
        </w:rPr>
      </w:pPr>
    </w:p>
    <w:p w14:paraId="3897EC0C" w14:textId="77777777" w:rsidR="00E44525" w:rsidRPr="00B217B3" w:rsidRDefault="00E44525" w:rsidP="00487A5F">
      <w:pPr>
        <w:spacing w:line="240" w:lineRule="atLeast"/>
        <w:jc w:val="both"/>
        <w:rPr>
          <w:rFonts w:ascii="Fira Sans" w:hAnsi="Fira Sans"/>
          <w:b/>
          <w:sz w:val="22"/>
          <w:szCs w:val="22"/>
        </w:rPr>
      </w:pPr>
      <w:r w:rsidRPr="00E44525">
        <w:rPr>
          <w:rFonts w:ascii="Fira Sans" w:hAnsi="Fira Sans"/>
          <w:b/>
          <w:i/>
          <w:sz w:val="22"/>
          <w:szCs w:val="22"/>
        </w:rPr>
        <w:t>Odp. Zamawiającego: Zamawiający</w:t>
      </w:r>
      <w:r>
        <w:rPr>
          <w:rFonts w:ascii="Fira Sans" w:hAnsi="Fira Sans"/>
          <w:b/>
          <w:i/>
          <w:sz w:val="22"/>
          <w:szCs w:val="22"/>
        </w:rPr>
        <w:t xml:space="preserve"> dopuszcza. </w:t>
      </w:r>
    </w:p>
    <w:p w14:paraId="57272542" w14:textId="13CD49F1" w:rsidR="001E788F" w:rsidRDefault="001E788F" w:rsidP="00487A5F">
      <w:pPr>
        <w:jc w:val="both"/>
        <w:rPr>
          <w:rFonts w:ascii="Fira Sans" w:hAnsi="Fira Sans"/>
          <w:b/>
          <w:i/>
          <w:iCs/>
          <w:sz w:val="22"/>
          <w:szCs w:val="22"/>
        </w:rPr>
      </w:pPr>
    </w:p>
    <w:p w14:paraId="12BE29E8" w14:textId="538CD6FF" w:rsidR="001E788F" w:rsidRPr="001E788F" w:rsidRDefault="001E788F" w:rsidP="00487A5F">
      <w:pPr>
        <w:jc w:val="both"/>
        <w:rPr>
          <w:rFonts w:ascii="Fira Sans" w:hAnsi="Fira Sans"/>
          <w:b/>
          <w:sz w:val="22"/>
          <w:szCs w:val="22"/>
          <w:u w:val="single"/>
        </w:rPr>
      </w:pPr>
      <w:r w:rsidRPr="001E788F">
        <w:rPr>
          <w:rFonts w:ascii="Fira Sans" w:hAnsi="Fira Sans"/>
          <w:b/>
          <w:sz w:val="22"/>
          <w:szCs w:val="22"/>
          <w:u w:val="single"/>
        </w:rPr>
        <w:t xml:space="preserve">Pytanie nr </w:t>
      </w:r>
      <w:r>
        <w:rPr>
          <w:rFonts w:ascii="Fira Sans" w:hAnsi="Fira Sans"/>
          <w:b/>
          <w:sz w:val="22"/>
          <w:szCs w:val="22"/>
          <w:u w:val="single"/>
        </w:rPr>
        <w:t>104</w:t>
      </w:r>
      <w:r w:rsidRPr="001E788F">
        <w:rPr>
          <w:rFonts w:ascii="Fira Sans" w:hAnsi="Fira Sans"/>
          <w:b/>
          <w:sz w:val="22"/>
          <w:szCs w:val="22"/>
          <w:u w:val="single"/>
        </w:rPr>
        <w:t xml:space="preserve">: Dotyczy części nr </w:t>
      </w:r>
      <w:r w:rsidR="00200A7E">
        <w:rPr>
          <w:rFonts w:ascii="Fira Sans" w:hAnsi="Fira Sans"/>
          <w:b/>
          <w:sz w:val="22"/>
          <w:szCs w:val="22"/>
          <w:u w:val="single"/>
        </w:rPr>
        <w:t xml:space="preserve">2, poz. 1 </w:t>
      </w:r>
    </w:p>
    <w:p w14:paraId="245A64A0" w14:textId="17FCCA7E" w:rsidR="001E788F" w:rsidRPr="00200A7E" w:rsidRDefault="00200A7E" w:rsidP="00487A5F">
      <w:pPr>
        <w:jc w:val="both"/>
        <w:rPr>
          <w:rFonts w:ascii="Fira Sans" w:hAnsi="Fira Sans"/>
          <w:bCs/>
          <w:sz w:val="22"/>
          <w:szCs w:val="22"/>
        </w:rPr>
      </w:pPr>
      <w:r w:rsidRPr="00200A7E">
        <w:rPr>
          <w:rFonts w:ascii="Fira Sans" w:hAnsi="Fira Sans"/>
          <w:bCs/>
          <w:sz w:val="22"/>
          <w:szCs w:val="22"/>
        </w:rPr>
        <w:t>Czy Zamawiający dopuści w składowej 6 Serwetę na stolik Mayo wykonaną z folii</w:t>
      </w:r>
      <w:r w:rsidR="00487A5F">
        <w:rPr>
          <w:rFonts w:ascii="Fira Sans" w:hAnsi="Fira Sans"/>
          <w:bCs/>
          <w:sz w:val="22"/>
          <w:szCs w:val="22"/>
        </w:rPr>
        <w:t xml:space="preserve"> </w:t>
      </w:r>
      <w:r w:rsidRPr="00200A7E">
        <w:rPr>
          <w:rFonts w:ascii="Fira Sans" w:hAnsi="Fira Sans"/>
          <w:bCs/>
          <w:sz w:val="22"/>
          <w:szCs w:val="22"/>
        </w:rPr>
        <w:t>PE o</w:t>
      </w:r>
      <w:r w:rsidR="00487A5F">
        <w:rPr>
          <w:rFonts w:ascii="Fira Sans" w:hAnsi="Fira Sans"/>
          <w:bCs/>
          <w:sz w:val="22"/>
          <w:szCs w:val="22"/>
        </w:rPr>
        <w:t> </w:t>
      </w:r>
      <w:r w:rsidRPr="00200A7E">
        <w:rPr>
          <w:rFonts w:ascii="Fira Sans" w:hAnsi="Fira Sans"/>
          <w:bCs/>
          <w:sz w:val="22"/>
          <w:szCs w:val="22"/>
        </w:rPr>
        <w:t>gramaturze 50 g/m2 wzmocniona chłonną włókniną wiskozowo-poliestrową o</w:t>
      </w:r>
      <w:r w:rsidR="00487A5F">
        <w:rPr>
          <w:rFonts w:ascii="Fira Sans" w:hAnsi="Fira Sans"/>
          <w:bCs/>
          <w:sz w:val="22"/>
          <w:szCs w:val="22"/>
        </w:rPr>
        <w:t> </w:t>
      </w:r>
      <w:r w:rsidRPr="00200A7E">
        <w:rPr>
          <w:rFonts w:ascii="Fira Sans" w:hAnsi="Fira Sans"/>
          <w:bCs/>
          <w:sz w:val="22"/>
          <w:szCs w:val="22"/>
        </w:rPr>
        <w:t>wymiarach 60 cm</w:t>
      </w:r>
      <w:r>
        <w:rPr>
          <w:rFonts w:ascii="Fira Sans" w:hAnsi="Fira Sans"/>
          <w:bCs/>
          <w:sz w:val="22"/>
          <w:szCs w:val="22"/>
        </w:rPr>
        <w:t xml:space="preserve"> </w:t>
      </w:r>
      <w:r w:rsidRPr="00200A7E">
        <w:rPr>
          <w:rFonts w:ascii="Fira Sans" w:hAnsi="Fira Sans"/>
          <w:bCs/>
          <w:sz w:val="22"/>
          <w:szCs w:val="22"/>
        </w:rPr>
        <w:t>x 145 cm i gramaturze 37 g/m2. Łączna gramatura w strefie wzmocnionej 87 g/m2?</w:t>
      </w:r>
    </w:p>
    <w:p w14:paraId="3AD32292" w14:textId="77777777" w:rsidR="001E788F" w:rsidRDefault="001E788F" w:rsidP="00487A5F">
      <w:pPr>
        <w:jc w:val="both"/>
        <w:rPr>
          <w:rFonts w:ascii="Fira Sans" w:hAnsi="Fira Sans"/>
          <w:b/>
          <w:i/>
          <w:iCs/>
          <w:sz w:val="22"/>
          <w:szCs w:val="22"/>
        </w:rPr>
      </w:pPr>
    </w:p>
    <w:p w14:paraId="6DB28452" w14:textId="748B36F2" w:rsidR="00467A66" w:rsidRPr="00467A66" w:rsidRDefault="00E44525" w:rsidP="00467A66">
      <w:pPr>
        <w:spacing w:line="240" w:lineRule="atLeast"/>
        <w:jc w:val="both"/>
        <w:rPr>
          <w:rFonts w:ascii="Fira Sans" w:hAnsi="Fira Sans"/>
          <w:b/>
          <w:i/>
          <w:sz w:val="22"/>
          <w:szCs w:val="22"/>
        </w:rPr>
      </w:pPr>
      <w:r w:rsidRPr="00E44525">
        <w:rPr>
          <w:rFonts w:ascii="Fira Sans" w:hAnsi="Fira Sans"/>
          <w:b/>
          <w:i/>
          <w:sz w:val="22"/>
          <w:szCs w:val="22"/>
        </w:rPr>
        <w:t>Odp. Zamawiającego: Zamawiający</w:t>
      </w:r>
      <w:r>
        <w:rPr>
          <w:rFonts w:ascii="Fira Sans" w:hAnsi="Fira Sans"/>
          <w:b/>
          <w:i/>
          <w:sz w:val="22"/>
          <w:szCs w:val="22"/>
        </w:rPr>
        <w:t xml:space="preserve"> dopuszcza.</w:t>
      </w:r>
    </w:p>
    <w:p w14:paraId="54F35441" w14:textId="77777777" w:rsidR="00EE1C51" w:rsidRDefault="00EE1C51" w:rsidP="00487A5F">
      <w:pPr>
        <w:jc w:val="both"/>
        <w:rPr>
          <w:rFonts w:ascii="Fira Sans" w:hAnsi="Fira Sans"/>
          <w:b/>
          <w:sz w:val="22"/>
          <w:szCs w:val="22"/>
          <w:u w:val="single"/>
        </w:rPr>
      </w:pPr>
    </w:p>
    <w:p w14:paraId="62B55126" w14:textId="24F7E405" w:rsidR="001E788F" w:rsidRPr="001E788F" w:rsidRDefault="001E788F" w:rsidP="00487A5F">
      <w:pPr>
        <w:jc w:val="both"/>
        <w:rPr>
          <w:rFonts w:ascii="Fira Sans" w:hAnsi="Fira Sans"/>
          <w:b/>
          <w:sz w:val="22"/>
          <w:szCs w:val="22"/>
          <w:u w:val="single"/>
        </w:rPr>
      </w:pPr>
      <w:r w:rsidRPr="001E788F">
        <w:rPr>
          <w:rFonts w:ascii="Fira Sans" w:hAnsi="Fira Sans"/>
          <w:b/>
          <w:sz w:val="22"/>
          <w:szCs w:val="22"/>
          <w:u w:val="single"/>
        </w:rPr>
        <w:t xml:space="preserve">Pytanie nr </w:t>
      </w:r>
      <w:r>
        <w:rPr>
          <w:rFonts w:ascii="Fira Sans" w:hAnsi="Fira Sans"/>
          <w:b/>
          <w:sz w:val="22"/>
          <w:szCs w:val="22"/>
          <w:u w:val="single"/>
        </w:rPr>
        <w:t>10</w:t>
      </w:r>
      <w:r w:rsidRPr="001E788F">
        <w:rPr>
          <w:rFonts w:ascii="Fira Sans" w:hAnsi="Fira Sans"/>
          <w:b/>
          <w:sz w:val="22"/>
          <w:szCs w:val="22"/>
          <w:u w:val="single"/>
        </w:rPr>
        <w:t xml:space="preserve">5: Dotyczy części nr </w:t>
      </w:r>
      <w:r w:rsidR="00200A7E">
        <w:rPr>
          <w:rFonts w:ascii="Fira Sans" w:hAnsi="Fira Sans"/>
          <w:b/>
          <w:sz w:val="22"/>
          <w:szCs w:val="22"/>
          <w:u w:val="single"/>
        </w:rPr>
        <w:t xml:space="preserve">2, poz. 2 </w:t>
      </w:r>
    </w:p>
    <w:p w14:paraId="44C4B02F" w14:textId="77777777" w:rsidR="00200A7E" w:rsidRPr="00200A7E" w:rsidRDefault="00200A7E" w:rsidP="00487A5F">
      <w:pPr>
        <w:jc w:val="both"/>
        <w:rPr>
          <w:rFonts w:ascii="Fira Sans" w:hAnsi="Fira Sans"/>
          <w:bCs/>
          <w:sz w:val="22"/>
          <w:szCs w:val="22"/>
        </w:rPr>
      </w:pPr>
      <w:r w:rsidRPr="00200A7E">
        <w:rPr>
          <w:rFonts w:ascii="Fira Sans" w:hAnsi="Fira Sans"/>
          <w:bCs/>
          <w:sz w:val="22"/>
          <w:szCs w:val="22"/>
        </w:rPr>
        <w:t>Czy Zamawiający dopuści zestaw o składzie:</w:t>
      </w:r>
    </w:p>
    <w:p w14:paraId="6AFBB707" w14:textId="5362D228" w:rsidR="00200A7E" w:rsidRPr="00200A7E" w:rsidRDefault="00200A7E" w:rsidP="00487A5F">
      <w:pPr>
        <w:jc w:val="both"/>
        <w:rPr>
          <w:rFonts w:ascii="Fira Sans" w:hAnsi="Fira Sans"/>
          <w:bCs/>
          <w:sz w:val="22"/>
          <w:szCs w:val="22"/>
        </w:rPr>
      </w:pPr>
      <w:r w:rsidRPr="00200A7E">
        <w:rPr>
          <w:rFonts w:ascii="Fira Sans" w:hAnsi="Fira Sans"/>
          <w:bCs/>
          <w:sz w:val="22"/>
          <w:szCs w:val="22"/>
        </w:rPr>
        <w:t>• 1 x serweta samoprzylepna o wymiarach 170cm x 240cm, wzmocnienie o wymiarach 30 cm x</w:t>
      </w:r>
      <w:r>
        <w:rPr>
          <w:rFonts w:ascii="Fira Sans" w:hAnsi="Fira Sans"/>
          <w:bCs/>
          <w:sz w:val="22"/>
          <w:szCs w:val="22"/>
        </w:rPr>
        <w:t xml:space="preserve"> </w:t>
      </w:r>
      <w:r w:rsidRPr="00200A7E">
        <w:rPr>
          <w:rFonts w:ascii="Fira Sans" w:hAnsi="Fira Sans"/>
          <w:bCs/>
          <w:sz w:val="22"/>
          <w:szCs w:val="22"/>
        </w:rPr>
        <w:t>80 cm</w:t>
      </w:r>
    </w:p>
    <w:p w14:paraId="63BB1CDA" w14:textId="58738A62" w:rsidR="00200A7E" w:rsidRPr="00200A7E" w:rsidRDefault="00200A7E" w:rsidP="00487A5F">
      <w:pPr>
        <w:jc w:val="both"/>
        <w:rPr>
          <w:rFonts w:ascii="Fira Sans" w:hAnsi="Fira Sans"/>
          <w:bCs/>
          <w:sz w:val="22"/>
          <w:szCs w:val="22"/>
        </w:rPr>
      </w:pPr>
      <w:r w:rsidRPr="00200A7E">
        <w:rPr>
          <w:rFonts w:ascii="Fira Sans" w:hAnsi="Fira Sans"/>
          <w:bCs/>
          <w:sz w:val="22"/>
          <w:szCs w:val="22"/>
        </w:rPr>
        <w:t>• 1 x serweta samoprzylepna o wymiarach 170cm x 180cm, wzmocnienie o wymiarach 50 cm x</w:t>
      </w:r>
      <w:r>
        <w:rPr>
          <w:rFonts w:ascii="Fira Sans" w:hAnsi="Fira Sans"/>
          <w:bCs/>
          <w:sz w:val="22"/>
          <w:szCs w:val="22"/>
        </w:rPr>
        <w:t xml:space="preserve"> </w:t>
      </w:r>
      <w:r w:rsidRPr="00200A7E">
        <w:rPr>
          <w:rFonts w:ascii="Fira Sans" w:hAnsi="Fira Sans"/>
          <w:bCs/>
          <w:sz w:val="22"/>
          <w:szCs w:val="22"/>
        </w:rPr>
        <w:t>80 cm</w:t>
      </w:r>
    </w:p>
    <w:p w14:paraId="1C4ED321" w14:textId="77777777" w:rsidR="00200A7E" w:rsidRPr="00200A7E" w:rsidRDefault="00200A7E" w:rsidP="00487A5F">
      <w:pPr>
        <w:jc w:val="both"/>
        <w:rPr>
          <w:rFonts w:ascii="Fira Sans" w:hAnsi="Fira Sans"/>
          <w:bCs/>
          <w:sz w:val="22"/>
          <w:szCs w:val="22"/>
        </w:rPr>
      </w:pPr>
      <w:r w:rsidRPr="00200A7E">
        <w:rPr>
          <w:rFonts w:ascii="Fira Sans" w:hAnsi="Fira Sans"/>
          <w:bCs/>
          <w:sz w:val="22"/>
          <w:szCs w:val="22"/>
        </w:rPr>
        <w:t xml:space="preserve">• 2 x </w:t>
      </w:r>
      <w:proofErr w:type="spellStart"/>
      <w:r w:rsidRPr="00200A7E">
        <w:rPr>
          <w:rFonts w:ascii="Fira Sans" w:hAnsi="Fira Sans"/>
          <w:bCs/>
          <w:sz w:val="22"/>
          <w:szCs w:val="22"/>
        </w:rPr>
        <w:t>wysokochłonna</w:t>
      </w:r>
      <w:proofErr w:type="spellEnd"/>
      <w:r w:rsidRPr="00200A7E">
        <w:rPr>
          <w:rFonts w:ascii="Fira Sans" w:hAnsi="Fira Sans"/>
          <w:bCs/>
          <w:sz w:val="22"/>
          <w:szCs w:val="22"/>
        </w:rPr>
        <w:t xml:space="preserve"> serweta samoprzylepna o wymiarach 75cm x 90cm i gramaturze 96 g/m2</w:t>
      </w:r>
    </w:p>
    <w:p w14:paraId="17065D1A" w14:textId="77777777" w:rsidR="00200A7E" w:rsidRPr="00200A7E" w:rsidRDefault="00200A7E" w:rsidP="00487A5F">
      <w:pPr>
        <w:jc w:val="both"/>
        <w:rPr>
          <w:rFonts w:ascii="Fira Sans" w:hAnsi="Fira Sans"/>
          <w:bCs/>
          <w:sz w:val="22"/>
          <w:szCs w:val="22"/>
        </w:rPr>
      </w:pPr>
      <w:r w:rsidRPr="00200A7E">
        <w:rPr>
          <w:rFonts w:ascii="Fira Sans" w:hAnsi="Fira Sans"/>
          <w:bCs/>
          <w:sz w:val="22"/>
          <w:szCs w:val="22"/>
        </w:rPr>
        <w:t>• 4 x ręcznik chłonny o wymiarach 30 cm x 30 cm</w:t>
      </w:r>
    </w:p>
    <w:p w14:paraId="6A2E6631" w14:textId="77777777" w:rsidR="00200A7E" w:rsidRPr="00200A7E" w:rsidRDefault="00200A7E" w:rsidP="00487A5F">
      <w:pPr>
        <w:jc w:val="both"/>
        <w:rPr>
          <w:rFonts w:ascii="Fira Sans" w:hAnsi="Fira Sans"/>
          <w:bCs/>
          <w:sz w:val="22"/>
          <w:szCs w:val="22"/>
        </w:rPr>
      </w:pPr>
      <w:r w:rsidRPr="00200A7E">
        <w:rPr>
          <w:rFonts w:ascii="Fira Sans" w:hAnsi="Fira Sans"/>
          <w:bCs/>
          <w:sz w:val="22"/>
          <w:szCs w:val="22"/>
        </w:rPr>
        <w:t>• 1 x taśma samoprzylepna o wymiarach 10 cm x 50 cm</w:t>
      </w:r>
    </w:p>
    <w:p w14:paraId="1113450A" w14:textId="77777777" w:rsidR="00200A7E" w:rsidRPr="00200A7E" w:rsidRDefault="00200A7E" w:rsidP="00487A5F">
      <w:pPr>
        <w:jc w:val="both"/>
        <w:rPr>
          <w:rFonts w:ascii="Fira Sans" w:hAnsi="Fira Sans"/>
          <w:bCs/>
          <w:sz w:val="22"/>
          <w:szCs w:val="22"/>
        </w:rPr>
      </w:pPr>
      <w:r w:rsidRPr="00200A7E">
        <w:rPr>
          <w:rFonts w:ascii="Fira Sans" w:hAnsi="Fira Sans"/>
          <w:bCs/>
          <w:sz w:val="22"/>
          <w:szCs w:val="22"/>
        </w:rPr>
        <w:t>• 1 x wzmocniona osłona (serweta) na stolik Mayo o wymiarach 80 cm x 140 cm</w:t>
      </w:r>
    </w:p>
    <w:p w14:paraId="60F7096D" w14:textId="3EFCCC02" w:rsidR="001E788F" w:rsidRPr="00200A7E" w:rsidRDefault="00200A7E" w:rsidP="00487A5F">
      <w:pPr>
        <w:jc w:val="both"/>
        <w:rPr>
          <w:rFonts w:ascii="Fira Sans" w:hAnsi="Fira Sans"/>
          <w:bCs/>
          <w:sz w:val="22"/>
          <w:szCs w:val="22"/>
        </w:rPr>
      </w:pPr>
      <w:r w:rsidRPr="00200A7E">
        <w:rPr>
          <w:rFonts w:ascii="Fira Sans" w:hAnsi="Fira Sans"/>
          <w:bCs/>
          <w:sz w:val="22"/>
          <w:szCs w:val="22"/>
        </w:rPr>
        <w:t>1 x serweta wzmocniona na stół instrumentalny stanowiąca owinięcie zestawu o wymiarach</w:t>
      </w:r>
      <w:r>
        <w:rPr>
          <w:rFonts w:ascii="Fira Sans" w:hAnsi="Fira Sans"/>
          <w:bCs/>
          <w:sz w:val="22"/>
          <w:szCs w:val="22"/>
        </w:rPr>
        <w:t xml:space="preserve"> </w:t>
      </w:r>
      <w:r w:rsidRPr="00200A7E">
        <w:rPr>
          <w:rFonts w:ascii="Fira Sans" w:hAnsi="Fira Sans"/>
          <w:bCs/>
          <w:sz w:val="22"/>
          <w:szCs w:val="22"/>
        </w:rPr>
        <w:t>150 cm x 190 cm, wzmocnienie 65x190cm?</w:t>
      </w:r>
    </w:p>
    <w:p w14:paraId="003186A6" w14:textId="77777777" w:rsidR="001E788F" w:rsidRDefault="001E788F" w:rsidP="00487A5F">
      <w:pPr>
        <w:jc w:val="both"/>
        <w:rPr>
          <w:rFonts w:ascii="Fira Sans" w:hAnsi="Fira Sans"/>
          <w:b/>
          <w:i/>
          <w:iCs/>
          <w:sz w:val="22"/>
          <w:szCs w:val="22"/>
        </w:rPr>
      </w:pPr>
    </w:p>
    <w:p w14:paraId="069F4ECE" w14:textId="77777777" w:rsidR="00E44525" w:rsidRPr="00B217B3" w:rsidRDefault="00E44525" w:rsidP="00487A5F">
      <w:pPr>
        <w:spacing w:line="240" w:lineRule="atLeast"/>
        <w:jc w:val="both"/>
        <w:rPr>
          <w:rFonts w:ascii="Fira Sans" w:hAnsi="Fira Sans"/>
          <w:b/>
          <w:sz w:val="22"/>
          <w:szCs w:val="22"/>
        </w:rPr>
      </w:pPr>
      <w:r w:rsidRPr="00E44525">
        <w:rPr>
          <w:rFonts w:ascii="Fira Sans" w:hAnsi="Fira Sans"/>
          <w:b/>
          <w:i/>
          <w:sz w:val="22"/>
          <w:szCs w:val="22"/>
        </w:rPr>
        <w:t>Odp. Zamawiającego: Zamawiający</w:t>
      </w:r>
      <w:r>
        <w:rPr>
          <w:rFonts w:ascii="Fira Sans" w:hAnsi="Fira Sans"/>
          <w:b/>
          <w:i/>
          <w:sz w:val="22"/>
          <w:szCs w:val="22"/>
        </w:rPr>
        <w:t xml:space="preserve"> dopuszcza. </w:t>
      </w:r>
    </w:p>
    <w:p w14:paraId="719D01E9" w14:textId="2F5F3CC2" w:rsidR="001E788F" w:rsidRDefault="001E788F" w:rsidP="00487A5F">
      <w:pPr>
        <w:jc w:val="both"/>
        <w:rPr>
          <w:rFonts w:ascii="Fira Sans" w:hAnsi="Fira Sans"/>
          <w:b/>
          <w:i/>
          <w:iCs/>
          <w:sz w:val="22"/>
          <w:szCs w:val="22"/>
        </w:rPr>
      </w:pPr>
    </w:p>
    <w:p w14:paraId="76E3D34D" w14:textId="73A17008" w:rsidR="001E788F" w:rsidRPr="001E788F" w:rsidRDefault="001E788F" w:rsidP="00487A5F">
      <w:pPr>
        <w:jc w:val="both"/>
        <w:rPr>
          <w:rFonts w:ascii="Fira Sans" w:hAnsi="Fira Sans"/>
          <w:b/>
          <w:sz w:val="22"/>
          <w:szCs w:val="22"/>
          <w:u w:val="single"/>
        </w:rPr>
      </w:pPr>
      <w:r w:rsidRPr="001E788F">
        <w:rPr>
          <w:rFonts w:ascii="Fira Sans" w:hAnsi="Fira Sans"/>
          <w:b/>
          <w:sz w:val="22"/>
          <w:szCs w:val="22"/>
          <w:u w:val="single"/>
        </w:rPr>
        <w:t xml:space="preserve">Pytanie nr </w:t>
      </w:r>
      <w:r>
        <w:rPr>
          <w:rFonts w:ascii="Fira Sans" w:hAnsi="Fira Sans"/>
          <w:b/>
          <w:sz w:val="22"/>
          <w:szCs w:val="22"/>
          <w:u w:val="single"/>
        </w:rPr>
        <w:t>106</w:t>
      </w:r>
      <w:r w:rsidRPr="001E788F">
        <w:rPr>
          <w:rFonts w:ascii="Fira Sans" w:hAnsi="Fira Sans"/>
          <w:b/>
          <w:sz w:val="22"/>
          <w:szCs w:val="22"/>
          <w:u w:val="single"/>
        </w:rPr>
        <w:t xml:space="preserve">: Dotyczy części nr </w:t>
      </w:r>
      <w:r w:rsidR="00200A7E">
        <w:rPr>
          <w:rFonts w:ascii="Fira Sans" w:hAnsi="Fira Sans"/>
          <w:b/>
          <w:sz w:val="22"/>
          <w:szCs w:val="22"/>
          <w:u w:val="single"/>
        </w:rPr>
        <w:t xml:space="preserve">2, poz. 2 </w:t>
      </w:r>
    </w:p>
    <w:p w14:paraId="3913446D" w14:textId="77777777" w:rsidR="00200A7E" w:rsidRPr="00200A7E" w:rsidRDefault="00200A7E" w:rsidP="00487A5F">
      <w:pPr>
        <w:jc w:val="both"/>
        <w:rPr>
          <w:rFonts w:ascii="Fira Sans" w:hAnsi="Fira Sans"/>
          <w:bCs/>
          <w:sz w:val="22"/>
          <w:szCs w:val="22"/>
        </w:rPr>
      </w:pPr>
      <w:r w:rsidRPr="00200A7E">
        <w:rPr>
          <w:rFonts w:ascii="Fira Sans" w:hAnsi="Fira Sans"/>
          <w:bCs/>
          <w:sz w:val="22"/>
          <w:szCs w:val="22"/>
        </w:rPr>
        <w:t>Czy Zamawiający dopuści w składowej 1-3 Serwety wykonane z hydrofobowej włókniny</w:t>
      </w:r>
    </w:p>
    <w:p w14:paraId="1D2E36DF" w14:textId="76A57D74" w:rsidR="001E788F" w:rsidRPr="00200A7E" w:rsidRDefault="00200A7E" w:rsidP="00487A5F">
      <w:pPr>
        <w:jc w:val="both"/>
        <w:rPr>
          <w:rFonts w:ascii="Fira Sans" w:hAnsi="Fira Sans"/>
          <w:bCs/>
          <w:sz w:val="22"/>
          <w:szCs w:val="22"/>
        </w:rPr>
      </w:pPr>
      <w:r w:rsidRPr="00200A7E">
        <w:rPr>
          <w:rFonts w:ascii="Fira Sans" w:hAnsi="Fira Sans"/>
          <w:bCs/>
          <w:sz w:val="22"/>
          <w:szCs w:val="22"/>
        </w:rPr>
        <w:t>trójwarstwowej typu SMS o gramaturze 50 g/m2, w strefie krytycznej wyposażone w</w:t>
      </w:r>
      <w:r w:rsidR="00487A5F">
        <w:rPr>
          <w:rFonts w:ascii="Fira Sans" w:hAnsi="Fira Sans"/>
          <w:bCs/>
          <w:sz w:val="22"/>
          <w:szCs w:val="22"/>
        </w:rPr>
        <w:t> </w:t>
      </w:r>
      <w:r w:rsidRPr="00200A7E">
        <w:rPr>
          <w:rFonts w:ascii="Fira Sans" w:hAnsi="Fira Sans"/>
          <w:bCs/>
          <w:sz w:val="22"/>
          <w:szCs w:val="22"/>
        </w:rPr>
        <w:t>wzmocnienie</w:t>
      </w:r>
      <w:r>
        <w:rPr>
          <w:rFonts w:ascii="Fira Sans" w:hAnsi="Fira Sans"/>
          <w:bCs/>
          <w:sz w:val="22"/>
          <w:szCs w:val="22"/>
        </w:rPr>
        <w:t xml:space="preserve"> </w:t>
      </w:r>
      <w:proofErr w:type="spellStart"/>
      <w:r w:rsidRPr="00200A7E">
        <w:rPr>
          <w:rFonts w:ascii="Fira Sans" w:hAnsi="Fira Sans"/>
          <w:bCs/>
          <w:sz w:val="22"/>
          <w:szCs w:val="22"/>
        </w:rPr>
        <w:t>wysokochłonne</w:t>
      </w:r>
      <w:proofErr w:type="spellEnd"/>
      <w:r w:rsidRPr="00200A7E">
        <w:rPr>
          <w:rFonts w:ascii="Fira Sans" w:hAnsi="Fira Sans"/>
          <w:bCs/>
          <w:sz w:val="22"/>
          <w:szCs w:val="22"/>
        </w:rPr>
        <w:t xml:space="preserve"> o gramaturze 80 g/m2, zintegrowane z organizatorami przewodów, o odporności na</w:t>
      </w:r>
      <w:r>
        <w:rPr>
          <w:rFonts w:ascii="Fira Sans" w:hAnsi="Fira Sans"/>
          <w:bCs/>
          <w:sz w:val="22"/>
          <w:szCs w:val="22"/>
        </w:rPr>
        <w:t xml:space="preserve"> </w:t>
      </w:r>
      <w:r w:rsidRPr="00200A7E">
        <w:rPr>
          <w:rFonts w:ascii="Fira Sans" w:hAnsi="Fira Sans"/>
          <w:bCs/>
          <w:sz w:val="22"/>
          <w:szCs w:val="22"/>
        </w:rPr>
        <w:t>penetrację płynów w obszarze krytycznym 110 cm H2O, odporności na rozerwania sucho/mokro w</w:t>
      </w:r>
      <w:r>
        <w:rPr>
          <w:rFonts w:ascii="Fira Sans" w:hAnsi="Fira Sans"/>
          <w:bCs/>
          <w:sz w:val="22"/>
          <w:szCs w:val="22"/>
        </w:rPr>
        <w:t xml:space="preserve"> </w:t>
      </w:r>
      <w:r w:rsidRPr="00200A7E">
        <w:rPr>
          <w:rFonts w:ascii="Fira Sans" w:hAnsi="Fira Sans"/>
          <w:bCs/>
          <w:sz w:val="22"/>
          <w:szCs w:val="22"/>
        </w:rPr>
        <w:t xml:space="preserve">obszarze krytycznym 205.6/199.4 </w:t>
      </w:r>
      <w:proofErr w:type="spellStart"/>
      <w:r w:rsidRPr="00200A7E">
        <w:rPr>
          <w:rFonts w:ascii="Fira Sans" w:hAnsi="Fira Sans"/>
          <w:bCs/>
          <w:sz w:val="22"/>
          <w:szCs w:val="22"/>
        </w:rPr>
        <w:t>kPa</w:t>
      </w:r>
      <w:proofErr w:type="spellEnd"/>
      <w:r w:rsidRPr="00200A7E">
        <w:rPr>
          <w:rFonts w:ascii="Fira Sans" w:hAnsi="Fira Sans"/>
          <w:bCs/>
          <w:sz w:val="22"/>
          <w:szCs w:val="22"/>
        </w:rPr>
        <w:t>?</w:t>
      </w:r>
    </w:p>
    <w:p w14:paraId="10FBD345" w14:textId="77777777" w:rsidR="001E788F" w:rsidRDefault="001E788F" w:rsidP="00487A5F">
      <w:pPr>
        <w:jc w:val="both"/>
        <w:rPr>
          <w:rFonts w:ascii="Fira Sans" w:hAnsi="Fira Sans"/>
          <w:b/>
          <w:i/>
          <w:iCs/>
          <w:sz w:val="22"/>
          <w:szCs w:val="22"/>
        </w:rPr>
      </w:pPr>
    </w:p>
    <w:p w14:paraId="55E83409" w14:textId="77777777" w:rsidR="002879A7" w:rsidRPr="00B217B3" w:rsidRDefault="002879A7" w:rsidP="00487A5F">
      <w:pPr>
        <w:spacing w:line="240" w:lineRule="atLeast"/>
        <w:jc w:val="both"/>
        <w:rPr>
          <w:rFonts w:ascii="Fira Sans" w:hAnsi="Fira Sans"/>
          <w:b/>
          <w:sz w:val="22"/>
          <w:szCs w:val="22"/>
        </w:rPr>
      </w:pPr>
      <w:r w:rsidRPr="00E44525">
        <w:rPr>
          <w:rFonts w:ascii="Fira Sans" w:hAnsi="Fira Sans"/>
          <w:b/>
          <w:i/>
          <w:sz w:val="22"/>
          <w:szCs w:val="22"/>
        </w:rPr>
        <w:t>Odp. Zamawiającego: Zamawiający</w:t>
      </w:r>
      <w:r>
        <w:rPr>
          <w:rFonts w:ascii="Fira Sans" w:hAnsi="Fira Sans"/>
          <w:b/>
          <w:i/>
          <w:sz w:val="22"/>
          <w:szCs w:val="22"/>
        </w:rPr>
        <w:t xml:space="preserve"> dopuszcza. </w:t>
      </w:r>
    </w:p>
    <w:p w14:paraId="73AAB4B7" w14:textId="4224F92D" w:rsidR="001E788F" w:rsidRDefault="001E788F" w:rsidP="00487A5F">
      <w:pPr>
        <w:jc w:val="both"/>
        <w:rPr>
          <w:rFonts w:ascii="Fira Sans" w:hAnsi="Fira Sans"/>
          <w:b/>
          <w:i/>
          <w:iCs/>
          <w:sz w:val="22"/>
          <w:szCs w:val="22"/>
        </w:rPr>
      </w:pPr>
    </w:p>
    <w:p w14:paraId="1F77F9C8" w14:textId="58B63D9B" w:rsidR="001E788F" w:rsidRDefault="001E788F" w:rsidP="00487A5F">
      <w:pPr>
        <w:jc w:val="both"/>
        <w:rPr>
          <w:rFonts w:ascii="Fira Sans" w:hAnsi="Fira Sans"/>
          <w:b/>
          <w:i/>
          <w:iCs/>
          <w:sz w:val="22"/>
          <w:szCs w:val="22"/>
        </w:rPr>
      </w:pPr>
    </w:p>
    <w:p w14:paraId="062DD906" w14:textId="4B9B6457" w:rsidR="001E788F" w:rsidRPr="001E788F" w:rsidRDefault="001E788F" w:rsidP="00487A5F">
      <w:pPr>
        <w:jc w:val="both"/>
        <w:rPr>
          <w:rFonts w:ascii="Fira Sans" w:hAnsi="Fira Sans"/>
          <w:b/>
          <w:sz w:val="22"/>
          <w:szCs w:val="22"/>
          <w:u w:val="single"/>
        </w:rPr>
      </w:pPr>
      <w:r w:rsidRPr="001E788F">
        <w:rPr>
          <w:rFonts w:ascii="Fira Sans" w:hAnsi="Fira Sans"/>
          <w:b/>
          <w:sz w:val="22"/>
          <w:szCs w:val="22"/>
          <w:u w:val="single"/>
        </w:rPr>
        <w:t xml:space="preserve">Pytanie nr </w:t>
      </w:r>
      <w:r>
        <w:rPr>
          <w:rFonts w:ascii="Fira Sans" w:hAnsi="Fira Sans"/>
          <w:b/>
          <w:sz w:val="22"/>
          <w:szCs w:val="22"/>
          <w:u w:val="single"/>
        </w:rPr>
        <w:t>107</w:t>
      </w:r>
      <w:r w:rsidRPr="001E788F">
        <w:rPr>
          <w:rFonts w:ascii="Fira Sans" w:hAnsi="Fira Sans"/>
          <w:b/>
          <w:sz w:val="22"/>
          <w:szCs w:val="22"/>
          <w:u w:val="single"/>
        </w:rPr>
        <w:t xml:space="preserve">: Dotyczy części nr </w:t>
      </w:r>
      <w:r w:rsidR="004C09A8">
        <w:rPr>
          <w:rFonts w:ascii="Fira Sans" w:hAnsi="Fira Sans"/>
          <w:b/>
          <w:sz w:val="22"/>
          <w:szCs w:val="22"/>
          <w:u w:val="single"/>
        </w:rPr>
        <w:t xml:space="preserve">2, poz. 2 </w:t>
      </w:r>
    </w:p>
    <w:p w14:paraId="27EB7E51" w14:textId="39A000AE" w:rsidR="001E788F" w:rsidRPr="004C09A8" w:rsidRDefault="004C09A8" w:rsidP="00487A5F">
      <w:pPr>
        <w:jc w:val="both"/>
        <w:rPr>
          <w:rFonts w:ascii="Fira Sans" w:hAnsi="Fira Sans"/>
          <w:bCs/>
          <w:sz w:val="22"/>
          <w:szCs w:val="22"/>
        </w:rPr>
      </w:pPr>
      <w:r w:rsidRPr="004C09A8">
        <w:rPr>
          <w:rFonts w:ascii="Fira Sans" w:hAnsi="Fira Sans"/>
          <w:bCs/>
          <w:sz w:val="22"/>
          <w:szCs w:val="22"/>
        </w:rPr>
        <w:t>Czy Zamawiający dopuści serwetę na stolik Mayo wykonaną z folii PE o gramaturze 50 g/m2</w:t>
      </w:r>
      <w:r>
        <w:rPr>
          <w:rFonts w:ascii="Fira Sans" w:hAnsi="Fira Sans"/>
          <w:bCs/>
          <w:sz w:val="22"/>
          <w:szCs w:val="22"/>
        </w:rPr>
        <w:t xml:space="preserve"> </w:t>
      </w:r>
      <w:r w:rsidRPr="004C09A8">
        <w:rPr>
          <w:rFonts w:ascii="Fira Sans" w:hAnsi="Fira Sans"/>
          <w:bCs/>
          <w:sz w:val="22"/>
          <w:szCs w:val="22"/>
        </w:rPr>
        <w:t>wzmocniona chłonną włókniną polipropylenową o wymiarach 60 cm x 145 cm i gramaturze 37 g/m2.</w:t>
      </w:r>
      <w:r>
        <w:rPr>
          <w:rFonts w:ascii="Fira Sans" w:hAnsi="Fira Sans"/>
          <w:bCs/>
          <w:sz w:val="22"/>
          <w:szCs w:val="22"/>
        </w:rPr>
        <w:t xml:space="preserve"> </w:t>
      </w:r>
      <w:r w:rsidRPr="004C09A8">
        <w:rPr>
          <w:rFonts w:ascii="Fira Sans" w:hAnsi="Fira Sans"/>
          <w:bCs/>
          <w:sz w:val="22"/>
          <w:szCs w:val="22"/>
        </w:rPr>
        <w:t>Łączna gramatura w strefie wzmocnionej 87 g/m2?</w:t>
      </w:r>
    </w:p>
    <w:p w14:paraId="1059B9AD" w14:textId="77777777" w:rsidR="001E788F" w:rsidRDefault="001E788F" w:rsidP="00487A5F">
      <w:pPr>
        <w:jc w:val="both"/>
        <w:rPr>
          <w:rFonts w:ascii="Fira Sans" w:hAnsi="Fira Sans"/>
          <w:b/>
          <w:i/>
          <w:iCs/>
          <w:sz w:val="22"/>
          <w:szCs w:val="22"/>
        </w:rPr>
      </w:pPr>
    </w:p>
    <w:p w14:paraId="48212FFC" w14:textId="77777777" w:rsidR="002879A7" w:rsidRPr="00B217B3" w:rsidRDefault="002879A7" w:rsidP="00487A5F">
      <w:pPr>
        <w:spacing w:line="240" w:lineRule="atLeast"/>
        <w:jc w:val="both"/>
        <w:rPr>
          <w:rFonts w:ascii="Fira Sans" w:hAnsi="Fira Sans"/>
          <w:b/>
          <w:sz w:val="22"/>
          <w:szCs w:val="22"/>
        </w:rPr>
      </w:pPr>
      <w:r w:rsidRPr="00E44525">
        <w:rPr>
          <w:rFonts w:ascii="Fira Sans" w:hAnsi="Fira Sans"/>
          <w:b/>
          <w:i/>
          <w:sz w:val="22"/>
          <w:szCs w:val="22"/>
        </w:rPr>
        <w:t>Odp. Zamawiającego: Zamawiający</w:t>
      </w:r>
      <w:r>
        <w:rPr>
          <w:rFonts w:ascii="Fira Sans" w:hAnsi="Fira Sans"/>
          <w:b/>
          <w:i/>
          <w:sz w:val="22"/>
          <w:szCs w:val="22"/>
        </w:rPr>
        <w:t xml:space="preserve"> dopuszcza. </w:t>
      </w:r>
    </w:p>
    <w:p w14:paraId="6EE7417D" w14:textId="38C84954" w:rsidR="004C09A8" w:rsidRDefault="004C09A8" w:rsidP="00487A5F">
      <w:pPr>
        <w:jc w:val="both"/>
        <w:rPr>
          <w:rFonts w:ascii="Fira Sans" w:hAnsi="Fira Sans"/>
          <w:b/>
          <w:i/>
          <w:iCs/>
          <w:sz w:val="22"/>
          <w:szCs w:val="22"/>
        </w:rPr>
      </w:pPr>
    </w:p>
    <w:p w14:paraId="76B1EB29" w14:textId="7B9E7618" w:rsidR="004C09A8" w:rsidRPr="004C09A8" w:rsidRDefault="004C09A8" w:rsidP="00487A5F">
      <w:pPr>
        <w:jc w:val="both"/>
        <w:rPr>
          <w:rFonts w:ascii="Fira Sans" w:hAnsi="Fira Sans"/>
          <w:b/>
          <w:sz w:val="22"/>
          <w:szCs w:val="22"/>
          <w:u w:val="single"/>
        </w:rPr>
      </w:pPr>
      <w:r w:rsidRPr="004C09A8">
        <w:rPr>
          <w:rFonts w:ascii="Fira Sans" w:hAnsi="Fira Sans"/>
          <w:b/>
          <w:sz w:val="22"/>
          <w:szCs w:val="22"/>
          <w:u w:val="single"/>
        </w:rPr>
        <w:t xml:space="preserve">Pytanie nr 108: Dotyczy części nr </w:t>
      </w:r>
      <w:r w:rsidR="002879A7">
        <w:rPr>
          <w:rFonts w:ascii="Fira Sans" w:hAnsi="Fira Sans"/>
          <w:b/>
          <w:sz w:val="22"/>
          <w:szCs w:val="22"/>
          <w:u w:val="single"/>
        </w:rPr>
        <w:t xml:space="preserve">3, poz. 1 </w:t>
      </w:r>
    </w:p>
    <w:p w14:paraId="082A9D41" w14:textId="77777777" w:rsidR="004C09A8" w:rsidRPr="004C09A8" w:rsidRDefault="004C09A8" w:rsidP="00487A5F">
      <w:pPr>
        <w:jc w:val="both"/>
        <w:rPr>
          <w:rFonts w:ascii="Fira Sans" w:hAnsi="Fira Sans"/>
          <w:bCs/>
          <w:sz w:val="22"/>
          <w:szCs w:val="22"/>
        </w:rPr>
      </w:pPr>
      <w:r w:rsidRPr="004C09A8">
        <w:rPr>
          <w:rFonts w:ascii="Fira Sans" w:hAnsi="Fira Sans"/>
          <w:bCs/>
          <w:sz w:val="22"/>
          <w:szCs w:val="22"/>
        </w:rPr>
        <w:t>Czy Zamawiający dopuści zestaw o składzie:</w:t>
      </w:r>
    </w:p>
    <w:p w14:paraId="48E2DB75" w14:textId="65800E4A" w:rsidR="004C09A8" w:rsidRPr="004C09A8" w:rsidRDefault="004C09A8" w:rsidP="00487A5F">
      <w:pPr>
        <w:jc w:val="both"/>
        <w:rPr>
          <w:rFonts w:ascii="Fira Sans" w:hAnsi="Fira Sans"/>
          <w:bCs/>
          <w:sz w:val="22"/>
          <w:szCs w:val="22"/>
        </w:rPr>
      </w:pPr>
      <w:r w:rsidRPr="004C09A8">
        <w:rPr>
          <w:rFonts w:ascii="Fira Sans" w:hAnsi="Fira Sans"/>
          <w:bCs/>
          <w:sz w:val="22"/>
          <w:szCs w:val="22"/>
        </w:rPr>
        <w:t>•</w:t>
      </w:r>
      <w:r>
        <w:rPr>
          <w:rFonts w:ascii="Fira Sans" w:hAnsi="Fira Sans"/>
          <w:bCs/>
          <w:sz w:val="22"/>
          <w:szCs w:val="22"/>
        </w:rPr>
        <w:t xml:space="preserve"> </w:t>
      </w:r>
      <w:r w:rsidRPr="004C09A8">
        <w:rPr>
          <w:rFonts w:ascii="Fira Sans" w:hAnsi="Fira Sans"/>
          <w:bCs/>
          <w:sz w:val="22"/>
          <w:szCs w:val="22"/>
        </w:rPr>
        <w:t>1 x Serweta samoprzylepna o wymiarach 180cm/240cm x 215cm z otworem w kształcie trapezu o podstawach 22,5cm i 32cm i wysokości 22,5cm wypełnionym folią chirurgiczną, zintegrowana z osłonami na kończyny oraz trójkątną torbą do zbiórki płynów</w:t>
      </w:r>
    </w:p>
    <w:p w14:paraId="155C6D89" w14:textId="2FEE26C6" w:rsidR="004C09A8" w:rsidRPr="004C09A8" w:rsidRDefault="004C09A8" w:rsidP="00487A5F">
      <w:pPr>
        <w:jc w:val="both"/>
        <w:rPr>
          <w:rFonts w:ascii="Fira Sans" w:hAnsi="Fira Sans"/>
          <w:bCs/>
          <w:sz w:val="22"/>
          <w:szCs w:val="22"/>
        </w:rPr>
      </w:pPr>
      <w:r w:rsidRPr="004C09A8">
        <w:rPr>
          <w:rFonts w:ascii="Fira Sans" w:hAnsi="Fira Sans"/>
          <w:bCs/>
          <w:sz w:val="22"/>
          <w:szCs w:val="22"/>
        </w:rPr>
        <w:t>•</w:t>
      </w:r>
      <w:r>
        <w:rPr>
          <w:rFonts w:ascii="Fira Sans" w:hAnsi="Fira Sans"/>
          <w:bCs/>
          <w:sz w:val="22"/>
          <w:szCs w:val="22"/>
        </w:rPr>
        <w:t xml:space="preserve"> </w:t>
      </w:r>
      <w:r w:rsidRPr="004C09A8">
        <w:rPr>
          <w:rFonts w:ascii="Fira Sans" w:hAnsi="Fira Sans"/>
          <w:bCs/>
          <w:sz w:val="22"/>
          <w:szCs w:val="22"/>
        </w:rPr>
        <w:t>4 x ręcznik chłonny o wymiarach 30 cm x 30 cm</w:t>
      </w:r>
    </w:p>
    <w:p w14:paraId="3CC3E63A" w14:textId="171F8158" w:rsidR="004C09A8" w:rsidRPr="004C09A8" w:rsidRDefault="004C09A8" w:rsidP="00487A5F">
      <w:pPr>
        <w:jc w:val="both"/>
        <w:rPr>
          <w:rFonts w:ascii="Fira Sans" w:hAnsi="Fira Sans"/>
          <w:bCs/>
          <w:sz w:val="22"/>
          <w:szCs w:val="22"/>
        </w:rPr>
      </w:pPr>
      <w:r w:rsidRPr="004C09A8">
        <w:rPr>
          <w:rFonts w:ascii="Fira Sans" w:hAnsi="Fira Sans"/>
          <w:bCs/>
          <w:sz w:val="22"/>
          <w:szCs w:val="22"/>
        </w:rPr>
        <w:t>•</w:t>
      </w:r>
      <w:r>
        <w:rPr>
          <w:rFonts w:ascii="Fira Sans" w:hAnsi="Fira Sans"/>
          <w:bCs/>
          <w:sz w:val="22"/>
          <w:szCs w:val="22"/>
        </w:rPr>
        <w:t xml:space="preserve"> </w:t>
      </w:r>
      <w:r w:rsidRPr="004C09A8">
        <w:rPr>
          <w:rFonts w:ascii="Fira Sans" w:hAnsi="Fira Sans"/>
          <w:bCs/>
          <w:sz w:val="22"/>
          <w:szCs w:val="22"/>
        </w:rPr>
        <w:t>1 x taśma samoprzylepna o wymiarach 10 cm x 50 cm</w:t>
      </w:r>
    </w:p>
    <w:p w14:paraId="15DFEB86" w14:textId="77724194" w:rsidR="004C09A8" w:rsidRPr="004C09A8" w:rsidRDefault="004C09A8" w:rsidP="00487A5F">
      <w:pPr>
        <w:jc w:val="both"/>
        <w:rPr>
          <w:rFonts w:ascii="Fira Sans" w:hAnsi="Fira Sans"/>
          <w:bCs/>
          <w:sz w:val="22"/>
          <w:szCs w:val="22"/>
        </w:rPr>
      </w:pPr>
      <w:r w:rsidRPr="004C09A8">
        <w:rPr>
          <w:rFonts w:ascii="Fira Sans" w:hAnsi="Fira Sans"/>
          <w:bCs/>
          <w:sz w:val="22"/>
          <w:szCs w:val="22"/>
        </w:rPr>
        <w:t>•</w:t>
      </w:r>
      <w:r>
        <w:rPr>
          <w:rFonts w:ascii="Fira Sans" w:hAnsi="Fira Sans"/>
          <w:bCs/>
          <w:sz w:val="22"/>
          <w:szCs w:val="22"/>
        </w:rPr>
        <w:t xml:space="preserve"> </w:t>
      </w:r>
      <w:r w:rsidRPr="004C09A8">
        <w:rPr>
          <w:rFonts w:ascii="Fira Sans" w:hAnsi="Fira Sans"/>
          <w:bCs/>
          <w:sz w:val="22"/>
          <w:szCs w:val="22"/>
        </w:rPr>
        <w:t>1 x serweta chłonna dla noworodka o wymiarach 75 cm x 80 cm</w:t>
      </w:r>
    </w:p>
    <w:p w14:paraId="29E80DF1" w14:textId="5067E8B4" w:rsidR="004C09A8" w:rsidRPr="004C09A8" w:rsidRDefault="004C09A8" w:rsidP="00487A5F">
      <w:pPr>
        <w:jc w:val="both"/>
        <w:rPr>
          <w:rFonts w:ascii="Fira Sans" w:hAnsi="Fira Sans"/>
          <w:bCs/>
          <w:sz w:val="22"/>
          <w:szCs w:val="22"/>
        </w:rPr>
      </w:pPr>
      <w:r w:rsidRPr="004C09A8">
        <w:rPr>
          <w:rFonts w:ascii="Fira Sans" w:hAnsi="Fira Sans"/>
          <w:bCs/>
          <w:sz w:val="22"/>
          <w:szCs w:val="22"/>
        </w:rPr>
        <w:t>•</w:t>
      </w:r>
      <w:r>
        <w:rPr>
          <w:rFonts w:ascii="Fira Sans" w:hAnsi="Fira Sans"/>
          <w:bCs/>
          <w:sz w:val="22"/>
          <w:szCs w:val="22"/>
        </w:rPr>
        <w:t xml:space="preserve"> </w:t>
      </w:r>
      <w:r w:rsidRPr="004C09A8">
        <w:rPr>
          <w:rFonts w:ascii="Fira Sans" w:hAnsi="Fira Sans"/>
          <w:bCs/>
          <w:sz w:val="22"/>
          <w:szCs w:val="22"/>
        </w:rPr>
        <w:t>1 x wzmocniona osłona (serweta) na stolik Mayo o wymiarach 80 cm x 140 cm</w:t>
      </w:r>
    </w:p>
    <w:p w14:paraId="5647CEF3" w14:textId="52DBEB2C" w:rsidR="004C09A8" w:rsidRPr="004C09A8" w:rsidRDefault="004C09A8" w:rsidP="00487A5F">
      <w:pPr>
        <w:jc w:val="both"/>
        <w:rPr>
          <w:rFonts w:ascii="Fira Sans" w:hAnsi="Fira Sans"/>
          <w:bCs/>
          <w:sz w:val="22"/>
          <w:szCs w:val="22"/>
        </w:rPr>
      </w:pPr>
      <w:r w:rsidRPr="004C09A8">
        <w:rPr>
          <w:rFonts w:ascii="Fira Sans" w:hAnsi="Fira Sans"/>
          <w:bCs/>
          <w:sz w:val="22"/>
          <w:szCs w:val="22"/>
        </w:rPr>
        <w:t>•</w:t>
      </w:r>
      <w:r>
        <w:rPr>
          <w:rFonts w:ascii="Fira Sans" w:hAnsi="Fira Sans"/>
          <w:bCs/>
          <w:sz w:val="22"/>
          <w:szCs w:val="22"/>
        </w:rPr>
        <w:t xml:space="preserve"> </w:t>
      </w:r>
      <w:r w:rsidRPr="004C09A8">
        <w:rPr>
          <w:rFonts w:ascii="Fira Sans" w:hAnsi="Fira Sans"/>
          <w:bCs/>
          <w:sz w:val="22"/>
          <w:szCs w:val="22"/>
        </w:rPr>
        <w:t>1 x serweta wzmocniona na stół instrumentalny stanowiąca owinięcie zestawu o wymiarach 150 cm x 190 cm?</w:t>
      </w:r>
    </w:p>
    <w:p w14:paraId="5D5494A4" w14:textId="77777777" w:rsidR="004C09A8" w:rsidRDefault="004C09A8" w:rsidP="00487A5F">
      <w:pPr>
        <w:jc w:val="both"/>
        <w:rPr>
          <w:rFonts w:ascii="Fira Sans" w:hAnsi="Fira Sans"/>
          <w:b/>
          <w:i/>
          <w:iCs/>
          <w:sz w:val="22"/>
          <w:szCs w:val="22"/>
        </w:rPr>
      </w:pPr>
    </w:p>
    <w:p w14:paraId="0FADEC30" w14:textId="77777777" w:rsidR="00842AEF" w:rsidRPr="0050081D" w:rsidRDefault="00842AEF" w:rsidP="00487A5F">
      <w:pPr>
        <w:jc w:val="both"/>
        <w:rPr>
          <w:rFonts w:ascii="Fira Sans" w:hAnsi="Fira Sans"/>
          <w:b/>
          <w:i/>
          <w:iCs/>
          <w:sz w:val="22"/>
          <w:szCs w:val="22"/>
        </w:rPr>
      </w:pPr>
      <w:r w:rsidRPr="002879A7">
        <w:rPr>
          <w:rFonts w:ascii="Fira Sans" w:hAnsi="Fira Sans"/>
          <w:b/>
          <w:i/>
          <w:iCs/>
          <w:sz w:val="22"/>
          <w:szCs w:val="22"/>
        </w:rPr>
        <w:t>Odp. Zamawiającego: Za</w:t>
      </w:r>
      <w:r>
        <w:rPr>
          <w:rFonts w:ascii="Fira Sans" w:hAnsi="Fira Sans"/>
          <w:b/>
          <w:i/>
          <w:iCs/>
          <w:sz w:val="22"/>
          <w:szCs w:val="22"/>
        </w:rPr>
        <w:t xml:space="preserve">mawiający podtrzymuje zapisy SWZ. </w:t>
      </w:r>
    </w:p>
    <w:p w14:paraId="21382084" w14:textId="77777777" w:rsidR="004C09A8" w:rsidRDefault="004C09A8" w:rsidP="00487A5F">
      <w:pPr>
        <w:jc w:val="both"/>
        <w:rPr>
          <w:rFonts w:ascii="Fira Sans" w:hAnsi="Fira Sans"/>
          <w:b/>
          <w:sz w:val="22"/>
          <w:szCs w:val="22"/>
          <w:u w:val="single"/>
        </w:rPr>
      </w:pPr>
    </w:p>
    <w:p w14:paraId="5338DC19" w14:textId="1931325A" w:rsidR="004C09A8" w:rsidRPr="004C09A8" w:rsidRDefault="004C09A8" w:rsidP="00487A5F">
      <w:pPr>
        <w:jc w:val="both"/>
        <w:rPr>
          <w:rFonts w:ascii="Fira Sans" w:hAnsi="Fira Sans"/>
          <w:b/>
          <w:sz w:val="22"/>
          <w:szCs w:val="22"/>
          <w:u w:val="single"/>
        </w:rPr>
      </w:pPr>
      <w:r w:rsidRPr="004C09A8">
        <w:rPr>
          <w:rFonts w:ascii="Fira Sans" w:hAnsi="Fira Sans"/>
          <w:b/>
          <w:sz w:val="22"/>
          <w:szCs w:val="22"/>
          <w:u w:val="single"/>
        </w:rPr>
        <w:lastRenderedPageBreak/>
        <w:t>Pytanie nr 10</w:t>
      </w:r>
      <w:r>
        <w:rPr>
          <w:rFonts w:ascii="Fira Sans" w:hAnsi="Fira Sans"/>
          <w:b/>
          <w:sz w:val="22"/>
          <w:szCs w:val="22"/>
          <w:u w:val="single"/>
        </w:rPr>
        <w:t>9</w:t>
      </w:r>
      <w:r w:rsidRPr="004C09A8">
        <w:rPr>
          <w:rFonts w:ascii="Fira Sans" w:hAnsi="Fira Sans"/>
          <w:b/>
          <w:sz w:val="22"/>
          <w:szCs w:val="22"/>
          <w:u w:val="single"/>
        </w:rPr>
        <w:t xml:space="preserve">: Dotyczy części nr </w:t>
      </w:r>
      <w:r>
        <w:rPr>
          <w:rFonts w:ascii="Fira Sans" w:hAnsi="Fira Sans"/>
          <w:b/>
          <w:sz w:val="22"/>
          <w:szCs w:val="22"/>
          <w:u w:val="single"/>
        </w:rPr>
        <w:t xml:space="preserve">3, poz. 2 składowa 1 </w:t>
      </w:r>
    </w:p>
    <w:p w14:paraId="47608080" w14:textId="568F2F2D" w:rsidR="004C09A8" w:rsidRPr="004C09A8" w:rsidRDefault="004C09A8" w:rsidP="00487A5F">
      <w:pPr>
        <w:jc w:val="both"/>
        <w:rPr>
          <w:rFonts w:ascii="Fira Sans" w:hAnsi="Fira Sans"/>
          <w:bCs/>
          <w:sz w:val="22"/>
          <w:szCs w:val="22"/>
        </w:rPr>
      </w:pPr>
      <w:r w:rsidRPr="004C09A8">
        <w:rPr>
          <w:rFonts w:ascii="Fira Sans" w:hAnsi="Fira Sans"/>
          <w:bCs/>
          <w:sz w:val="22"/>
          <w:szCs w:val="22"/>
        </w:rPr>
        <w:t xml:space="preserve">Czy Zamawiający dopuści wzmocnienie 65 x 190 cm, serweta wykonana z folii 35g/m2, wzmocnienie z włókniny 28g/m2, wytrzymałość na rozerwanie w obszarze krytycznym </w:t>
      </w:r>
      <w:r w:rsidRPr="00467A66">
        <w:rPr>
          <w:rFonts w:ascii="Fira Sans" w:hAnsi="Fira Sans"/>
          <w:sz w:val="22"/>
          <w:szCs w:val="22"/>
        </w:rPr>
        <w:t>na</w:t>
      </w:r>
      <w:r w:rsidR="00467A66" w:rsidRPr="00467A66">
        <w:rPr>
          <w:rFonts w:ascii="Fira Sans" w:hAnsi="Fira Sans"/>
          <w:sz w:val="22"/>
          <w:szCs w:val="22"/>
        </w:rPr>
        <w:t> </w:t>
      </w:r>
      <w:r w:rsidRPr="00467A66">
        <w:rPr>
          <w:rFonts w:ascii="Fira Sans" w:hAnsi="Fira Sans"/>
          <w:sz w:val="22"/>
          <w:szCs w:val="22"/>
        </w:rPr>
        <w:t>sucho</w:t>
      </w:r>
      <w:r w:rsidRPr="004C09A8">
        <w:rPr>
          <w:rFonts w:ascii="Fira Sans" w:hAnsi="Fira Sans"/>
          <w:bCs/>
          <w:sz w:val="22"/>
          <w:szCs w:val="22"/>
        </w:rPr>
        <w:t xml:space="preserve">/mokro 108/95 </w:t>
      </w:r>
      <w:proofErr w:type="spellStart"/>
      <w:r w:rsidRPr="004C09A8">
        <w:rPr>
          <w:rFonts w:ascii="Fira Sans" w:hAnsi="Fira Sans"/>
          <w:bCs/>
          <w:sz w:val="22"/>
          <w:szCs w:val="22"/>
        </w:rPr>
        <w:t>kPa</w:t>
      </w:r>
      <w:proofErr w:type="spellEnd"/>
      <w:r w:rsidRPr="004C09A8">
        <w:rPr>
          <w:rFonts w:ascii="Fira Sans" w:hAnsi="Fira Sans"/>
          <w:bCs/>
          <w:sz w:val="22"/>
          <w:szCs w:val="22"/>
        </w:rPr>
        <w:t>, wytrzymałość na penetrację płynu 188 cm H2O?</w:t>
      </w:r>
    </w:p>
    <w:p w14:paraId="5C2E996C" w14:textId="77777777" w:rsidR="004C09A8" w:rsidRDefault="004C09A8" w:rsidP="00487A5F">
      <w:pPr>
        <w:jc w:val="both"/>
        <w:rPr>
          <w:rFonts w:ascii="Fira Sans" w:hAnsi="Fira Sans"/>
          <w:b/>
          <w:i/>
          <w:iCs/>
          <w:sz w:val="22"/>
          <w:szCs w:val="22"/>
        </w:rPr>
      </w:pPr>
    </w:p>
    <w:p w14:paraId="2ECE6643" w14:textId="263024EA" w:rsidR="004C09A8" w:rsidRDefault="004C09A8" w:rsidP="00487A5F">
      <w:pPr>
        <w:jc w:val="both"/>
        <w:rPr>
          <w:rFonts w:ascii="Fira Sans" w:hAnsi="Fira Sans"/>
          <w:b/>
          <w:i/>
          <w:iCs/>
          <w:sz w:val="22"/>
          <w:szCs w:val="22"/>
        </w:rPr>
      </w:pPr>
      <w:r w:rsidRPr="002879A7">
        <w:rPr>
          <w:rFonts w:ascii="Fira Sans" w:hAnsi="Fira Sans"/>
          <w:b/>
          <w:i/>
          <w:iCs/>
          <w:sz w:val="22"/>
          <w:szCs w:val="22"/>
        </w:rPr>
        <w:t xml:space="preserve">Odp. Zamawiającego: </w:t>
      </w:r>
      <w:r w:rsidR="002879A7" w:rsidRPr="002879A7">
        <w:rPr>
          <w:rFonts w:ascii="Fira Sans" w:hAnsi="Fira Sans"/>
          <w:b/>
          <w:i/>
          <w:iCs/>
          <w:sz w:val="22"/>
          <w:szCs w:val="22"/>
        </w:rPr>
        <w:t>Za</w:t>
      </w:r>
      <w:r w:rsidR="002879A7">
        <w:rPr>
          <w:rFonts w:ascii="Fira Sans" w:hAnsi="Fira Sans"/>
          <w:b/>
          <w:i/>
          <w:iCs/>
          <w:sz w:val="22"/>
          <w:szCs w:val="22"/>
        </w:rPr>
        <w:t>mawiający podtrzymuje zapisy SWZ.</w:t>
      </w:r>
    </w:p>
    <w:p w14:paraId="5C96BD86" w14:textId="77777777" w:rsidR="00467A66" w:rsidRDefault="00467A66" w:rsidP="00487A5F">
      <w:pPr>
        <w:jc w:val="both"/>
        <w:rPr>
          <w:rFonts w:ascii="Fira Sans" w:hAnsi="Fira Sans"/>
          <w:b/>
          <w:sz w:val="22"/>
          <w:szCs w:val="22"/>
          <w:u w:val="single"/>
        </w:rPr>
      </w:pPr>
    </w:p>
    <w:p w14:paraId="28543CC8" w14:textId="1BC7D72E" w:rsidR="004C09A8" w:rsidRPr="004C09A8" w:rsidRDefault="004C09A8" w:rsidP="00487A5F">
      <w:pPr>
        <w:jc w:val="both"/>
        <w:rPr>
          <w:rFonts w:ascii="Fira Sans" w:hAnsi="Fira Sans"/>
          <w:b/>
          <w:sz w:val="22"/>
          <w:szCs w:val="22"/>
          <w:u w:val="single"/>
        </w:rPr>
      </w:pPr>
      <w:r w:rsidRPr="004C09A8">
        <w:rPr>
          <w:rFonts w:ascii="Fira Sans" w:hAnsi="Fira Sans"/>
          <w:b/>
          <w:sz w:val="22"/>
          <w:szCs w:val="22"/>
          <w:u w:val="single"/>
        </w:rPr>
        <w:t>Pytanie nr 1</w:t>
      </w:r>
      <w:r>
        <w:rPr>
          <w:rFonts w:ascii="Fira Sans" w:hAnsi="Fira Sans"/>
          <w:b/>
          <w:sz w:val="22"/>
          <w:szCs w:val="22"/>
          <w:u w:val="single"/>
        </w:rPr>
        <w:t>10</w:t>
      </w:r>
      <w:r w:rsidRPr="004C09A8">
        <w:rPr>
          <w:rFonts w:ascii="Fira Sans" w:hAnsi="Fira Sans"/>
          <w:b/>
          <w:sz w:val="22"/>
          <w:szCs w:val="22"/>
          <w:u w:val="single"/>
        </w:rPr>
        <w:t xml:space="preserve">: Dotyczy części nr </w:t>
      </w:r>
      <w:r>
        <w:rPr>
          <w:rFonts w:ascii="Fira Sans" w:hAnsi="Fira Sans"/>
          <w:b/>
          <w:sz w:val="22"/>
          <w:szCs w:val="22"/>
          <w:u w:val="single"/>
        </w:rPr>
        <w:t>3, poz. 2 składowa 2</w:t>
      </w:r>
    </w:p>
    <w:p w14:paraId="42AC91DF" w14:textId="019B031C" w:rsidR="004C09A8" w:rsidRPr="004C09A8" w:rsidRDefault="004C09A8" w:rsidP="00487A5F">
      <w:pPr>
        <w:jc w:val="both"/>
        <w:rPr>
          <w:rFonts w:ascii="Fira Sans" w:hAnsi="Fira Sans"/>
          <w:bCs/>
          <w:sz w:val="22"/>
          <w:szCs w:val="22"/>
        </w:rPr>
      </w:pPr>
      <w:r w:rsidRPr="004C09A8">
        <w:rPr>
          <w:rFonts w:ascii="Fira Sans" w:hAnsi="Fira Sans"/>
          <w:bCs/>
          <w:sz w:val="22"/>
          <w:szCs w:val="22"/>
        </w:rPr>
        <w:t xml:space="preserve">Czy Zamawiający dopuści wzmocnioną serwetę 180cm/240cm x 215cm z otworem w kształcie trapezu o podstawach 22,5 i 32 cm oraz wysokości 22,5 cm, </w:t>
      </w:r>
      <w:proofErr w:type="spellStart"/>
      <w:r w:rsidRPr="004C09A8">
        <w:rPr>
          <w:rFonts w:ascii="Fira Sans" w:hAnsi="Fira Sans"/>
          <w:bCs/>
          <w:sz w:val="22"/>
          <w:szCs w:val="22"/>
        </w:rPr>
        <w:t>wypłeniony</w:t>
      </w:r>
      <w:proofErr w:type="spellEnd"/>
      <w:r w:rsidRPr="004C09A8">
        <w:rPr>
          <w:rFonts w:ascii="Fira Sans" w:hAnsi="Fira Sans"/>
          <w:bCs/>
          <w:sz w:val="22"/>
          <w:szCs w:val="22"/>
        </w:rPr>
        <w:t xml:space="preserve"> folią chirurgiczną, zintegrowana z torbą do zbiórki płynów, wykonana z dwuwarstwowego laminatu o</w:t>
      </w:r>
      <w:r w:rsidR="00487A5F">
        <w:rPr>
          <w:rFonts w:ascii="Fira Sans" w:hAnsi="Fira Sans"/>
          <w:bCs/>
          <w:sz w:val="22"/>
          <w:szCs w:val="22"/>
        </w:rPr>
        <w:t> </w:t>
      </w:r>
      <w:r w:rsidRPr="004C09A8">
        <w:rPr>
          <w:rFonts w:ascii="Fira Sans" w:hAnsi="Fira Sans"/>
          <w:bCs/>
          <w:sz w:val="22"/>
          <w:szCs w:val="22"/>
        </w:rPr>
        <w:t xml:space="preserve">gramaturze 56g/m2, odporność na rozerwanie na sucho/mokro 180/172 </w:t>
      </w:r>
      <w:proofErr w:type="spellStart"/>
      <w:r w:rsidRPr="004C09A8">
        <w:rPr>
          <w:rFonts w:ascii="Fira Sans" w:hAnsi="Fira Sans"/>
          <w:bCs/>
          <w:sz w:val="22"/>
          <w:szCs w:val="22"/>
        </w:rPr>
        <w:t>kPa</w:t>
      </w:r>
      <w:proofErr w:type="spellEnd"/>
      <w:r w:rsidRPr="004C09A8">
        <w:rPr>
          <w:rFonts w:ascii="Fira Sans" w:hAnsi="Fira Sans"/>
          <w:bCs/>
          <w:sz w:val="22"/>
          <w:szCs w:val="22"/>
        </w:rPr>
        <w:t xml:space="preserve"> w strefie krytycznej, odporność na przenikanie cieczy min. 188cm H2O, chłonność w strefie krytycznej pow. 900%?</w:t>
      </w:r>
    </w:p>
    <w:p w14:paraId="7164E599" w14:textId="77777777" w:rsidR="004C09A8" w:rsidRDefault="004C09A8" w:rsidP="00487A5F">
      <w:pPr>
        <w:jc w:val="both"/>
        <w:rPr>
          <w:rFonts w:ascii="Fira Sans" w:hAnsi="Fira Sans"/>
          <w:b/>
          <w:i/>
          <w:iCs/>
          <w:sz w:val="22"/>
          <w:szCs w:val="22"/>
        </w:rPr>
      </w:pPr>
    </w:p>
    <w:p w14:paraId="2A93F1BD" w14:textId="77777777" w:rsidR="002879A7" w:rsidRPr="0050081D" w:rsidRDefault="002879A7" w:rsidP="00487A5F">
      <w:pPr>
        <w:jc w:val="both"/>
        <w:rPr>
          <w:rFonts w:ascii="Fira Sans" w:hAnsi="Fira Sans"/>
          <w:b/>
          <w:i/>
          <w:iCs/>
          <w:sz w:val="22"/>
          <w:szCs w:val="22"/>
        </w:rPr>
      </w:pPr>
      <w:r w:rsidRPr="002879A7">
        <w:rPr>
          <w:rFonts w:ascii="Fira Sans" w:hAnsi="Fira Sans"/>
          <w:b/>
          <w:i/>
          <w:iCs/>
          <w:sz w:val="22"/>
          <w:szCs w:val="22"/>
        </w:rPr>
        <w:t>Odp. Zamawiającego: Za</w:t>
      </w:r>
      <w:r>
        <w:rPr>
          <w:rFonts w:ascii="Fira Sans" w:hAnsi="Fira Sans"/>
          <w:b/>
          <w:i/>
          <w:iCs/>
          <w:sz w:val="22"/>
          <w:szCs w:val="22"/>
        </w:rPr>
        <w:t xml:space="preserve">mawiający podtrzymuje zapisy SWZ. </w:t>
      </w:r>
    </w:p>
    <w:p w14:paraId="255009A5" w14:textId="0A8EC53A" w:rsidR="004C09A8" w:rsidRDefault="004C09A8" w:rsidP="00487A5F">
      <w:pPr>
        <w:jc w:val="both"/>
        <w:rPr>
          <w:rFonts w:ascii="Fira Sans" w:hAnsi="Fira Sans"/>
          <w:b/>
          <w:i/>
          <w:iCs/>
          <w:sz w:val="22"/>
          <w:szCs w:val="22"/>
        </w:rPr>
      </w:pPr>
    </w:p>
    <w:p w14:paraId="4D767471" w14:textId="691DC3B6" w:rsidR="004C09A8" w:rsidRPr="004C09A8" w:rsidRDefault="004C09A8" w:rsidP="00487A5F">
      <w:pPr>
        <w:jc w:val="both"/>
        <w:rPr>
          <w:rFonts w:ascii="Fira Sans" w:hAnsi="Fira Sans"/>
          <w:b/>
          <w:sz w:val="22"/>
          <w:szCs w:val="22"/>
          <w:u w:val="single"/>
        </w:rPr>
      </w:pPr>
      <w:r w:rsidRPr="004C09A8">
        <w:rPr>
          <w:rFonts w:ascii="Fira Sans" w:hAnsi="Fira Sans"/>
          <w:b/>
          <w:sz w:val="22"/>
          <w:szCs w:val="22"/>
          <w:u w:val="single"/>
        </w:rPr>
        <w:t>Pytanie nr 1</w:t>
      </w:r>
      <w:r>
        <w:rPr>
          <w:rFonts w:ascii="Fira Sans" w:hAnsi="Fira Sans"/>
          <w:b/>
          <w:sz w:val="22"/>
          <w:szCs w:val="22"/>
          <w:u w:val="single"/>
        </w:rPr>
        <w:t>11</w:t>
      </w:r>
      <w:r w:rsidRPr="004C09A8">
        <w:rPr>
          <w:rFonts w:ascii="Fira Sans" w:hAnsi="Fira Sans"/>
          <w:b/>
          <w:sz w:val="22"/>
          <w:szCs w:val="22"/>
          <w:u w:val="single"/>
        </w:rPr>
        <w:t xml:space="preserve">: Dotyczy części nr </w:t>
      </w:r>
      <w:r>
        <w:rPr>
          <w:rFonts w:ascii="Fira Sans" w:hAnsi="Fira Sans"/>
          <w:b/>
          <w:sz w:val="22"/>
          <w:szCs w:val="22"/>
          <w:u w:val="single"/>
        </w:rPr>
        <w:t>3, poz. 3 składowa 3</w:t>
      </w:r>
    </w:p>
    <w:p w14:paraId="545DF295" w14:textId="60272229" w:rsidR="004C09A8" w:rsidRPr="004C09A8" w:rsidRDefault="004C09A8" w:rsidP="00487A5F">
      <w:pPr>
        <w:jc w:val="both"/>
        <w:rPr>
          <w:rFonts w:ascii="Fira Sans" w:hAnsi="Fira Sans"/>
          <w:bCs/>
          <w:sz w:val="22"/>
          <w:szCs w:val="22"/>
        </w:rPr>
      </w:pPr>
      <w:r w:rsidRPr="004C09A8">
        <w:rPr>
          <w:rFonts w:ascii="Fira Sans" w:hAnsi="Fira Sans"/>
          <w:bCs/>
          <w:sz w:val="22"/>
          <w:szCs w:val="22"/>
        </w:rPr>
        <w:t>Czy Zamawiający dopuści kocyk dziecięcy biały 80 x 120 cm?</w:t>
      </w:r>
    </w:p>
    <w:p w14:paraId="33302EAC" w14:textId="77777777" w:rsidR="004C09A8" w:rsidRDefault="004C09A8" w:rsidP="00487A5F">
      <w:pPr>
        <w:jc w:val="both"/>
        <w:rPr>
          <w:rFonts w:ascii="Fira Sans" w:hAnsi="Fira Sans"/>
          <w:b/>
          <w:i/>
          <w:iCs/>
          <w:sz w:val="22"/>
          <w:szCs w:val="22"/>
        </w:rPr>
      </w:pPr>
    </w:p>
    <w:p w14:paraId="08AD9BFB" w14:textId="77777777" w:rsidR="002879A7" w:rsidRPr="0050081D" w:rsidRDefault="002879A7" w:rsidP="00487A5F">
      <w:pPr>
        <w:jc w:val="both"/>
        <w:rPr>
          <w:rFonts w:ascii="Fira Sans" w:hAnsi="Fira Sans"/>
          <w:b/>
          <w:i/>
          <w:iCs/>
          <w:sz w:val="22"/>
          <w:szCs w:val="22"/>
        </w:rPr>
      </w:pPr>
      <w:r w:rsidRPr="002879A7">
        <w:rPr>
          <w:rFonts w:ascii="Fira Sans" w:hAnsi="Fira Sans"/>
          <w:b/>
          <w:i/>
          <w:iCs/>
          <w:sz w:val="22"/>
          <w:szCs w:val="22"/>
        </w:rPr>
        <w:t>Odp. Zamawiającego: Za</w:t>
      </w:r>
      <w:r>
        <w:rPr>
          <w:rFonts w:ascii="Fira Sans" w:hAnsi="Fira Sans"/>
          <w:b/>
          <w:i/>
          <w:iCs/>
          <w:sz w:val="22"/>
          <w:szCs w:val="22"/>
        </w:rPr>
        <w:t xml:space="preserve">mawiający podtrzymuje zapisy SWZ. </w:t>
      </w:r>
    </w:p>
    <w:p w14:paraId="06157641" w14:textId="00664E45" w:rsidR="004C09A8" w:rsidRDefault="004C09A8" w:rsidP="00487A5F">
      <w:pPr>
        <w:jc w:val="both"/>
        <w:rPr>
          <w:rFonts w:ascii="Fira Sans" w:hAnsi="Fira Sans"/>
          <w:b/>
          <w:i/>
          <w:iCs/>
          <w:sz w:val="22"/>
          <w:szCs w:val="22"/>
        </w:rPr>
      </w:pPr>
    </w:p>
    <w:p w14:paraId="66AF1422" w14:textId="5C6411D7" w:rsidR="004C09A8" w:rsidRPr="004C09A8" w:rsidRDefault="004C09A8" w:rsidP="00487A5F">
      <w:pPr>
        <w:jc w:val="both"/>
        <w:rPr>
          <w:rFonts w:ascii="Fira Sans" w:hAnsi="Fira Sans"/>
          <w:b/>
          <w:sz w:val="22"/>
          <w:szCs w:val="22"/>
          <w:u w:val="single"/>
        </w:rPr>
      </w:pPr>
      <w:r w:rsidRPr="004C09A8">
        <w:rPr>
          <w:rFonts w:ascii="Fira Sans" w:hAnsi="Fira Sans"/>
          <w:b/>
          <w:sz w:val="22"/>
          <w:szCs w:val="22"/>
          <w:u w:val="single"/>
        </w:rPr>
        <w:t>Pytanie nr 1</w:t>
      </w:r>
      <w:r>
        <w:rPr>
          <w:rFonts w:ascii="Fira Sans" w:hAnsi="Fira Sans"/>
          <w:b/>
          <w:sz w:val="22"/>
          <w:szCs w:val="22"/>
          <w:u w:val="single"/>
        </w:rPr>
        <w:t>12</w:t>
      </w:r>
      <w:r w:rsidRPr="004C09A8">
        <w:rPr>
          <w:rFonts w:ascii="Fira Sans" w:hAnsi="Fira Sans"/>
          <w:b/>
          <w:sz w:val="22"/>
          <w:szCs w:val="22"/>
          <w:u w:val="single"/>
        </w:rPr>
        <w:t xml:space="preserve">: Dotyczy części nr </w:t>
      </w:r>
      <w:r>
        <w:rPr>
          <w:rFonts w:ascii="Fira Sans" w:hAnsi="Fira Sans"/>
          <w:b/>
          <w:sz w:val="22"/>
          <w:szCs w:val="22"/>
          <w:u w:val="single"/>
        </w:rPr>
        <w:t xml:space="preserve">3, poz. 2 składowa 4 </w:t>
      </w:r>
    </w:p>
    <w:p w14:paraId="65A45B34" w14:textId="562C33B4" w:rsidR="004C09A8" w:rsidRPr="004C09A8" w:rsidRDefault="004C09A8" w:rsidP="00487A5F">
      <w:pPr>
        <w:jc w:val="both"/>
        <w:rPr>
          <w:rFonts w:ascii="Fira Sans" w:hAnsi="Fira Sans"/>
          <w:bCs/>
          <w:sz w:val="22"/>
          <w:szCs w:val="22"/>
        </w:rPr>
      </w:pPr>
      <w:r w:rsidRPr="004C09A8">
        <w:rPr>
          <w:rFonts w:ascii="Fira Sans" w:hAnsi="Fira Sans"/>
          <w:bCs/>
          <w:sz w:val="22"/>
          <w:szCs w:val="22"/>
        </w:rPr>
        <w:t>Czy Zamawiający dopuści serwety gazowe 45 x 70 cm, 17-nitkowe, 4 warstwowe, z nitką RTG i tasiemką?</w:t>
      </w:r>
    </w:p>
    <w:p w14:paraId="6D4BC795" w14:textId="77777777" w:rsidR="004C09A8" w:rsidRDefault="004C09A8" w:rsidP="00487A5F">
      <w:pPr>
        <w:jc w:val="both"/>
        <w:rPr>
          <w:rFonts w:ascii="Fira Sans" w:hAnsi="Fira Sans"/>
          <w:b/>
          <w:i/>
          <w:iCs/>
          <w:sz w:val="22"/>
          <w:szCs w:val="22"/>
        </w:rPr>
      </w:pPr>
    </w:p>
    <w:p w14:paraId="0925798C" w14:textId="77777777" w:rsidR="002879A7" w:rsidRPr="00B217B3" w:rsidRDefault="002879A7" w:rsidP="00487A5F">
      <w:pPr>
        <w:spacing w:line="240" w:lineRule="atLeast"/>
        <w:jc w:val="both"/>
        <w:rPr>
          <w:rFonts w:ascii="Fira Sans" w:hAnsi="Fira Sans"/>
          <w:b/>
          <w:sz w:val="22"/>
          <w:szCs w:val="22"/>
        </w:rPr>
      </w:pPr>
      <w:r w:rsidRPr="00E44525">
        <w:rPr>
          <w:rFonts w:ascii="Fira Sans" w:hAnsi="Fira Sans"/>
          <w:b/>
          <w:i/>
          <w:sz w:val="22"/>
          <w:szCs w:val="22"/>
        </w:rPr>
        <w:t>Odp. Zamawiającego: Zamawiający</w:t>
      </w:r>
      <w:r>
        <w:rPr>
          <w:rFonts w:ascii="Fira Sans" w:hAnsi="Fira Sans"/>
          <w:b/>
          <w:i/>
          <w:sz w:val="22"/>
          <w:szCs w:val="22"/>
        </w:rPr>
        <w:t xml:space="preserve"> dopuszcza. </w:t>
      </w:r>
    </w:p>
    <w:p w14:paraId="0412ACA7" w14:textId="67265309" w:rsidR="00E31308" w:rsidRDefault="00E31308" w:rsidP="00487A5F">
      <w:pPr>
        <w:jc w:val="both"/>
        <w:rPr>
          <w:rFonts w:ascii="Fira Sans" w:hAnsi="Fira Sans"/>
          <w:b/>
          <w:i/>
          <w:iCs/>
          <w:sz w:val="22"/>
          <w:szCs w:val="22"/>
        </w:rPr>
      </w:pPr>
    </w:p>
    <w:p w14:paraId="5D629E70" w14:textId="2C2770D2" w:rsidR="004C09A8" w:rsidRPr="004C09A8" w:rsidRDefault="004C09A8" w:rsidP="00487A5F">
      <w:pPr>
        <w:jc w:val="both"/>
        <w:rPr>
          <w:rFonts w:ascii="Fira Sans" w:hAnsi="Fira Sans"/>
          <w:b/>
          <w:sz w:val="22"/>
          <w:szCs w:val="22"/>
          <w:u w:val="single"/>
        </w:rPr>
      </w:pPr>
      <w:r w:rsidRPr="004C09A8">
        <w:rPr>
          <w:rFonts w:ascii="Fira Sans" w:hAnsi="Fira Sans"/>
          <w:b/>
          <w:sz w:val="22"/>
          <w:szCs w:val="22"/>
          <w:u w:val="single"/>
        </w:rPr>
        <w:t>Pytanie nr 1</w:t>
      </w:r>
      <w:r>
        <w:rPr>
          <w:rFonts w:ascii="Fira Sans" w:hAnsi="Fira Sans"/>
          <w:b/>
          <w:sz w:val="22"/>
          <w:szCs w:val="22"/>
          <w:u w:val="single"/>
        </w:rPr>
        <w:t>13</w:t>
      </w:r>
      <w:r w:rsidRPr="004C09A8">
        <w:rPr>
          <w:rFonts w:ascii="Fira Sans" w:hAnsi="Fira Sans"/>
          <w:b/>
          <w:sz w:val="22"/>
          <w:szCs w:val="22"/>
          <w:u w:val="single"/>
        </w:rPr>
        <w:t xml:space="preserve">: Dotyczy części nr </w:t>
      </w:r>
      <w:r>
        <w:rPr>
          <w:rFonts w:ascii="Fira Sans" w:hAnsi="Fira Sans"/>
          <w:b/>
          <w:sz w:val="22"/>
          <w:szCs w:val="22"/>
          <w:u w:val="single"/>
        </w:rPr>
        <w:t xml:space="preserve">3, poz. 2, składowa 5 </w:t>
      </w:r>
    </w:p>
    <w:p w14:paraId="2B65235A" w14:textId="52BD0EA6" w:rsidR="004C09A8" w:rsidRPr="00F92BA2" w:rsidRDefault="00F92BA2" w:rsidP="00487A5F">
      <w:pPr>
        <w:jc w:val="both"/>
        <w:rPr>
          <w:rFonts w:ascii="Fira Sans" w:hAnsi="Fira Sans"/>
          <w:bCs/>
          <w:sz w:val="22"/>
          <w:szCs w:val="22"/>
        </w:rPr>
      </w:pPr>
      <w:r w:rsidRPr="00F92BA2">
        <w:rPr>
          <w:rFonts w:ascii="Fira Sans" w:hAnsi="Fira Sans"/>
          <w:bCs/>
          <w:sz w:val="22"/>
          <w:szCs w:val="22"/>
        </w:rPr>
        <w:t>Czy Zamawiający dopuści nieprzemakalność w strefie krytycznej min. 100 cm H2O, wytrzymałość na rozerwanie w strefie krytycznej na sucho/</w:t>
      </w:r>
      <w:proofErr w:type="spellStart"/>
      <w:r w:rsidRPr="00F92BA2">
        <w:rPr>
          <w:rFonts w:ascii="Fira Sans" w:hAnsi="Fira Sans"/>
          <w:bCs/>
          <w:sz w:val="22"/>
          <w:szCs w:val="22"/>
        </w:rPr>
        <w:t>omkro</w:t>
      </w:r>
      <w:proofErr w:type="spellEnd"/>
      <w:r w:rsidRPr="00F92BA2">
        <w:rPr>
          <w:rFonts w:ascii="Fira Sans" w:hAnsi="Fira Sans"/>
          <w:bCs/>
          <w:sz w:val="22"/>
          <w:szCs w:val="22"/>
        </w:rPr>
        <w:t xml:space="preserve"> 327,8/326,4 </w:t>
      </w:r>
      <w:proofErr w:type="spellStart"/>
      <w:r w:rsidRPr="00F92BA2">
        <w:rPr>
          <w:rFonts w:ascii="Fira Sans" w:hAnsi="Fira Sans"/>
          <w:bCs/>
          <w:sz w:val="22"/>
          <w:szCs w:val="22"/>
        </w:rPr>
        <w:t>kPa</w:t>
      </w:r>
      <w:proofErr w:type="spellEnd"/>
      <w:r w:rsidRPr="00F92BA2">
        <w:rPr>
          <w:rFonts w:ascii="Fira Sans" w:hAnsi="Fira Sans"/>
          <w:bCs/>
          <w:sz w:val="22"/>
          <w:szCs w:val="22"/>
        </w:rPr>
        <w:t>?</w:t>
      </w:r>
    </w:p>
    <w:p w14:paraId="620A066A" w14:textId="77777777" w:rsidR="004C09A8" w:rsidRDefault="004C09A8" w:rsidP="00487A5F">
      <w:pPr>
        <w:jc w:val="both"/>
        <w:rPr>
          <w:rFonts w:ascii="Fira Sans" w:hAnsi="Fira Sans"/>
          <w:b/>
          <w:i/>
          <w:iCs/>
          <w:sz w:val="22"/>
          <w:szCs w:val="22"/>
        </w:rPr>
      </w:pPr>
    </w:p>
    <w:p w14:paraId="7DB4A907" w14:textId="77777777" w:rsidR="002879A7" w:rsidRPr="00B217B3" w:rsidRDefault="002879A7" w:rsidP="00487A5F">
      <w:pPr>
        <w:spacing w:line="240" w:lineRule="atLeast"/>
        <w:jc w:val="both"/>
        <w:rPr>
          <w:rFonts w:ascii="Fira Sans" w:hAnsi="Fira Sans"/>
          <w:b/>
          <w:sz w:val="22"/>
          <w:szCs w:val="22"/>
        </w:rPr>
      </w:pPr>
      <w:r w:rsidRPr="00E44525">
        <w:rPr>
          <w:rFonts w:ascii="Fira Sans" w:hAnsi="Fira Sans"/>
          <w:b/>
          <w:i/>
          <w:sz w:val="22"/>
          <w:szCs w:val="22"/>
        </w:rPr>
        <w:t>Odp. Zamawiającego: Zamawiający</w:t>
      </w:r>
      <w:r>
        <w:rPr>
          <w:rFonts w:ascii="Fira Sans" w:hAnsi="Fira Sans"/>
          <w:b/>
          <w:i/>
          <w:sz w:val="22"/>
          <w:szCs w:val="22"/>
        </w:rPr>
        <w:t xml:space="preserve"> dopuszcza. </w:t>
      </w:r>
    </w:p>
    <w:p w14:paraId="6E9ECE70" w14:textId="77777777" w:rsidR="004C09A8" w:rsidRPr="0050081D" w:rsidRDefault="004C09A8" w:rsidP="00487A5F">
      <w:pPr>
        <w:jc w:val="both"/>
        <w:rPr>
          <w:rFonts w:ascii="Fira Sans" w:hAnsi="Fira Sans"/>
          <w:b/>
          <w:i/>
          <w:iCs/>
          <w:sz w:val="22"/>
          <w:szCs w:val="22"/>
        </w:rPr>
      </w:pPr>
    </w:p>
    <w:p w14:paraId="71475BF3" w14:textId="7BBFA7A9" w:rsidR="004C09A8" w:rsidRPr="004C09A8" w:rsidRDefault="004C09A8" w:rsidP="00487A5F">
      <w:pPr>
        <w:jc w:val="both"/>
        <w:rPr>
          <w:rFonts w:ascii="Fira Sans" w:hAnsi="Fira Sans"/>
          <w:b/>
          <w:sz w:val="22"/>
          <w:szCs w:val="22"/>
          <w:u w:val="single"/>
        </w:rPr>
      </w:pPr>
      <w:r w:rsidRPr="004C09A8">
        <w:rPr>
          <w:rFonts w:ascii="Fira Sans" w:hAnsi="Fira Sans"/>
          <w:b/>
          <w:sz w:val="22"/>
          <w:szCs w:val="22"/>
          <w:u w:val="single"/>
        </w:rPr>
        <w:t>Pytanie nr 1</w:t>
      </w:r>
      <w:r>
        <w:rPr>
          <w:rFonts w:ascii="Fira Sans" w:hAnsi="Fira Sans"/>
          <w:b/>
          <w:sz w:val="22"/>
          <w:szCs w:val="22"/>
          <w:u w:val="single"/>
        </w:rPr>
        <w:t>14</w:t>
      </w:r>
      <w:r w:rsidRPr="004C09A8">
        <w:rPr>
          <w:rFonts w:ascii="Fira Sans" w:hAnsi="Fira Sans"/>
          <w:b/>
          <w:sz w:val="22"/>
          <w:szCs w:val="22"/>
          <w:u w:val="single"/>
        </w:rPr>
        <w:t xml:space="preserve">: Dotyczy części nr </w:t>
      </w:r>
      <w:r w:rsidR="00F92BA2">
        <w:rPr>
          <w:rFonts w:ascii="Fira Sans" w:hAnsi="Fira Sans"/>
          <w:b/>
          <w:sz w:val="22"/>
          <w:szCs w:val="22"/>
          <w:u w:val="single"/>
        </w:rPr>
        <w:t xml:space="preserve">3, poz. 2 składowa 6 </w:t>
      </w:r>
    </w:p>
    <w:p w14:paraId="599F64F3" w14:textId="39149756" w:rsidR="004C09A8" w:rsidRPr="00F92BA2" w:rsidRDefault="00F92BA2" w:rsidP="00487A5F">
      <w:pPr>
        <w:jc w:val="both"/>
        <w:rPr>
          <w:rFonts w:ascii="Fira Sans" w:hAnsi="Fira Sans"/>
          <w:bCs/>
          <w:sz w:val="22"/>
          <w:szCs w:val="22"/>
        </w:rPr>
      </w:pPr>
      <w:r w:rsidRPr="00F92BA2">
        <w:rPr>
          <w:rFonts w:ascii="Fira Sans" w:hAnsi="Fira Sans"/>
          <w:bCs/>
          <w:sz w:val="22"/>
          <w:szCs w:val="22"/>
        </w:rPr>
        <w:t xml:space="preserve">Czy Zamawiający dopuści nieprzemakalność w strefie krytycznej min. 20 cm H2O, wytrzymałość na rozerwanie w strefie krytycznej na sucho/mokro 155,4/154,8 </w:t>
      </w:r>
      <w:proofErr w:type="spellStart"/>
      <w:r w:rsidRPr="00F92BA2">
        <w:rPr>
          <w:rFonts w:ascii="Fira Sans" w:hAnsi="Fira Sans"/>
          <w:bCs/>
          <w:sz w:val="22"/>
          <w:szCs w:val="22"/>
        </w:rPr>
        <w:t>kPa</w:t>
      </w:r>
      <w:proofErr w:type="spellEnd"/>
      <w:r w:rsidRPr="00F92BA2">
        <w:rPr>
          <w:rFonts w:ascii="Fira Sans" w:hAnsi="Fira Sans"/>
          <w:bCs/>
          <w:sz w:val="22"/>
          <w:szCs w:val="22"/>
        </w:rPr>
        <w:t>?</w:t>
      </w:r>
    </w:p>
    <w:p w14:paraId="52F098DD" w14:textId="77777777" w:rsidR="004C09A8" w:rsidRDefault="004C09A8" w:rsidP="00487A5F">
      <w:pPr>
        <w:jc w:val="both"/>
        <w:rPr>
          <w:rFonts w:ascii="Fira Sans" w:hAnsi="Fira Sans"/>
          <w:b/>
          <w:i/>
          <w:iCs/>
          <w:sz w:val="22"/>
          <w:szCs w:val="22"/>
        </w:rPr>
      </w:pPr>
    </w:p>
    <w:p w14:paraId="102BF355" w14:textId="164FB975" w:rsidR="004C09A8" w:rsidRDefault="002879A7" w:rsidP="00487A5F">
      <w:pPr>
        <w:jc w:val="both"/>
        <w:rPr>
          <w:rFonts w:ascii="Fira Sans" w:hAnsi="Fira Sans"/>
          <w:b/>
          <w:i/>
          <w:iCs/>
          <w:sz w:val="22"/>
          <w:szCs w:val="22"/>
        </w:rPr>
      </w:pPr>
      <w:r w:rsidRPr="002879A7">
        <w:rPr>
          <w:rFonts w:ascii="Fira Sans" w:hAnsi="Fira Sans"/>
          <w:b/>
          <w:i/>
          <w:iCs/>
          <w:sz w:val="22"/>
          <w:szCs w:val="22"/>
        </w:rPr>
        <w:t>Odp. Zamawiającego: Za</w:t>
      </w:r>
      <w:r>
        <w:rPr>
          <w:rFonts w:ascii="Fira Sans" w:hAnsi="Fira Sans"/>
          <w:b/>
          <w:i/>
          <w:iCs/>
          <w:sz w:val="22"/>
          <w:szCs w:val="22"/>
        </w:rPr>
        <w:t xml:space="preserve">mawiający podtrzymuje zapisy SWZ. </w:t>
      </w:r>
    </w:p>
    <w:p w14:paraId="0AB9F6D6" w14:textId="77777777" w:rsidR="004C09A8" w:rsidRDefault="004C09A8" w:rsidP="00487A5F">
      <w:pPr>
        <w:jc w:val="both"/>
        <w:rPr>
          <w:rFonts w:ascii="Fira Sans" w:hAnsi="Fira Sans"/>
          <w:b/>
          <w:i/>
          <w:iCs/>
          <w:sz w:val="22"/>
          <w:szCs w:val="22"/>
        </w:rPr>
      </w:pPr>
    </w:p>
    <w:p w14:paraId="14842695" w14:textId="4AA4535A" w:rsidR="004C09A8" w:rsidRPr="004C09A8" w:rsidRDefault="004C09A8" w:rsidP="00487A5F">
      <w:pPr>
        <w:jc w:val="both"/>
        <w:rPr>
          <w:rFonts w:ascii="Fira Sans" w:hAnsi="Fira Sans"/>
          <w:b/>
          <w:sz w:val="22"/>
          <w:szCs w:val="22"/>
          <w:u w:val="single"/>
        </w:rPr>
      </w:pPr>
      <w:r w:rsidRPr="004C09A8">
        <w:rPr>
          <w:rFonts w:ascii="Fira Sans" w:hAnsi="Fira Sans"/>
          <w:b/>
          <w:sz w:val="22"/>
          <w:szCs w:val="22"/>
          <w:u w:val="single"/>
        </w:rPr>
        <w:t>Pytanie nr 1</w:t>
      </w:r>
      <w:r>
        <w:rPr>
          <w:rFonts w:ascii="Fira Sans" w:hAnsi="Fira Sans"/>
          <w:b/>
          <w:sz w:val="22"/>
          <w:szCs w:val="22"/>
          <w:u w:val="single"/>
        </w:rPr>
        <w:t>15</w:t>
      </w:r>
      <w:r w:rsidRPr="004C09A8">
        <w:rPr>
          <w:rFonts w:ascii="Fira Sans" w:hAnsi="Fira Sans"/>
          <w:b/>
          <w:sz w:val="22"/>
          <w:szCs w:val="22"/>
          <w:u w:val="single"/>
        </w:rPr>
        <w:t xml:space="preserve">: Dotyczy części nr </w:t>
      </w:r>
      <w:r w:rsidR="00F92BA2">
        <w:rPr>
          <w:rFonts w:ascii="Fira Sans" w:hAnsi="Fira Sans"/>
          <w:b/>
          <w:sz w:val="22"/>
          <w:szCs w:val="22"/>
          <w:u w:val="single"/>
        </w:rPr>
        <w:t xml:space="preserve">3, poz. 2 składowa 9 </w:t>
      </w:r>
    </w:p>
    <w:p w14:paraId="2CC8F095" w14:textId="53D89043" w:rsidR="004C09A8" w:rsidRPr="00F92BA2" w:rsidRDefault="00F92BA2" w:rsidP="00487A5F">
      <w:pPr>
        <w:jc w:val="both"/>
        <w:rPr>
          <w:rFonts w:ascii="Fira Sans" w:hAnsi="Fira Sans"/>
          <w:bCs/>
          <w:sz w:val="22"/>
          <w:szCs w:val="22"/>
        </w:rPr>
      </w:pPr>
      <w:r w:rsidRPr="00F92BA2">
        <w:rPr>
          <w:rFonts w:ascii="Fira Sans" w:hAnsi="Fira Sans"/>
          <w:bCs/>
          <w:sz w:val="22"/>
          <w:szCs w:val="22"/>
        </w:rPr>
        <w:t>Czy Zamawiający dopuści osłonę na stolik Mayo 80 x 145 cm wykonaną z folii PE 50g/m2 z</w:t>
      </w:r>
      <w:r w:rsidR="00487A5F">
        <w:rPr>
          <w:rFonts w:ascii="Fira Sans" w:hAnsi="Fira Sans"/>
          <w:bCs/>
          <w:sz w:val="22"/>
          <w:szCs w:val="22"/>
        </w:rPr>
        <w:t> </w:t>
      </w:r>
      <w:r w:rsidRPr="00F92BA2">
        <w:rPr>
          <w:rFonts w:ascii="Fira Sans" w:hAnsi="Fira Sans"/>
          <w:bCs/>
          <w:sz w:val="22"/>
          <w:szCs w:val="22"/>
        </w:rPr>
        <w:t>warstwą chłonną 60 x 145 cm wykonaną z włókniny wiskozowej 30g/m2?</w:t>
      </w:r>
    </w:p>
    <w:p w14:paraId="33C23E6D" w14:textId="77777777" w:rsidR="004C09A8" w:rsidRDefault="004C09A8" w:rsidP="00487A5F">
      <w:pPr>
        <w:jc w:val="both"/>
        <w:rPr>
          <w:rFonts w:ascii="Fira Sans" w:hAnsi="Fira Sans"/>
          <w:b/>
          <w:i/>
          <w:iCs/>
          <w:sz w:val="22"/>
          <w:szCs w:val="22"/>
        </w:rPr>
      </w:pPr>
    </w:p>
    <w:p w14:paraId="485381F6" w14:textId="36AD6A44" w:rsidR="004C09A8" w:rsidRPr="00FC49D5" w:rsidRDefault="002879A7" w:rsidP="00FC49D5">
      <w:pPr>
        <w:spacing w:line="240" w:lineRule="atLeast"/>
        <w:jc w:val="both"/>
        <w:rPr>
          <w:rFonts w:ascii="Fira Sans" w:hAnsi="Fira Sans"/>
          <w:b/>
          <w:sz w:val="22"/>
          <w:szCs w:val="22"/>
        </w:rPr>
      </w:pPr>
      <w:r w:rsidRPr="00E44525">
        <w:rPr>
          <w:rFonts w:ascii="Fira Sans" w:hAnsi="Fira Sans"/>
          <w:b/>
          <w:i/>
          <w:sz w:val="22"/>
          <w:szCs w:val="22"/>
        </w:rPr>
        <w:t>Odp. Zamawiającego: Zamawiający</w:t>
      </w:r>
      <w:r>
        <w:rPr>
          <w:rFonts w:ascii="Fira Sans" w:hAnsi="Fira Sans"/>
          <w:b/>
          <w:i/>
          <w:sz w:val="22"/>
          <w:szCs w:val="22"/>
        </w:rPr>
        <w:t xml:space="preserve"> dopuszcza. </w:t>
      </w:r>
    </w:p>
    <w:p w14:paraId="1A7AB79B" w14:textId="70E27ED0" w:rsidR="004C09A8" w:rsidRDefault="004C09A8" w:rsidP="00487A5F">
      <w:pPr>
        <w:jc w:val="both"/>
        <w:rPr>
          <w:rFonts w:ascii="Fira Sans" w:hAnsi="Fira Sans"/>
          <w:b/>
          <w:i/>
          <w:iCs/>
          <w:sz w:val="22"/>
          <w:szCs w:val="22"/>
        </w:rPr>
      </w:pPr>
    </w:p>
    <w:p w14:paraId="2EDFB470" w14:textId="43E9FF6F" w:rsidR="004C09A8" w:rsidRPr="004C09A8" w:rsidRDefault="004C09A8" w:rsidP="00487A5F">
      <w:pPr>
        <w:jc w:val="both"/>
        <w:rPr>
          <w:rFonts w:ascii="Fira Sans" w:hAnsi="Fira Sans"/>
          <w:b/>
          <w:sz w:val="22"/>
          <w:szCs w:val="22"/>
          <w:u w:val="single"/>
        </w:rPr>
      </w:pPr>
      <w:r w:rsidRPr="004C09A8">
        <w:rPr>
          <w:rFonts w:ascii="Fira Sans" w:hAnsi="Fira Sans"/>
          <w:b/>
          <w:sz w:val="22"/>
          <w:szCs w:val="22"/>
          <w:u w:val="single"/>
        </w:rPr>
        <w:t>Pytanie nr 1</w:t>
      </w:r>
      <w:r>
        <w:rPr>
          <w:rFonts w:ascii="Fira Sans" w:hAnsi="Fira Sans"/>
          <w:b/>
          <w:sz w:val="22"/>
          <w:szCs w:val="22"/>
          <w:u w:val="single"/>
        </w:rPr>
        <w:t>16</w:t>
      </w:r>
      <w:r w:rsidRPr="004C09A8">
        <w:rPr>
          <w:rFonts w:ascii="Fira Sans" w:hAnsi="Fira Sans"/>
          <w:b/>
          <w:sz w:val="22"/>
          <w:szCs w:val="22"/>
          <w:u w:val="single"/>
        </w:rPr>
        <w:t xml:space="preserve">: Dotyczy części nr </w:t>
      </w:r>
      <w:r w:rsidR="00F92BA2">
        <w:rPr>
          <w:rFonts w:ascii="Fira Sans" w:hAnsi="Fira Sans"/>
          <w:b/>
          <w:sz w:val="22"/>
          <w:szCs w:val="22"/>
          <w:u w:val="single"/>
        </w:rPr>
        <w:t xml:space="preserve">3, poz. 2 składowa 10 </w:t>
      </w:r>
    </w:p>
    <w:p w14:paraId="571A0A1F" w14:textId="43175BB7" w:rsidR="004C09A8" w:rsidRPr="00F92BA2" w:rsidRDefault="00F92BA2" w:rsidP="00487A5F">
      <w:pPr>
        <w:jc w:val="both"/>
        <w:rPr>
          <w:rFonts w:ascii="Fira Sans" w:hAnsi="Fira Sans"/>
          <w:bCs/>
          <w:sz w:val="22"/>
          <w:szCs w:val="22"/>
        </w:rPr>
      </w:pPr>
      <w:r w:rsidRPr="00F92BA2">
        <w:rPr>
          <w:rFonts w:ascii="Fira Sans" w:hAnsi="Fira Sans"/>
          <w:bCs/>
          <w:sz w:val="22"/>
          <w:szCs w:val="22"/>
        </w:rPr>
        <w:t>Czy Zamawiający dopuści ręcznik chłonny 30 x 30 cm?</w:t>
      </w:r>
    </w:p>
    <w:p w14:paraId="1D033482" w14:textId="77777777" w:rsidR="004C09A8" w:rsidRDefault="004C09A8" w:rsidP="00487A5F">
      <w:pPr>
        <w:jc w:val="both"/>
        <w:rPr>
          <w:rFonts w:ascii="Fira Sans" w:hAnsi="Fira Sans"/>
          <w:b/>
          <w:i/>
          <w:iCs/>
          <w:sz w:val="22"/>
          <w:szCs w:val="22"/>
        </w:rPr>
      </w:pPr>
    </w:p>
    <w:p w14:paraId="3245961F" w14:textId="77777777" w:rsidR="002879A7" w:rsidRPr="00B217B3" w:rsidRDefault="002879A7" w:rsidP="00487A5F">
      <w:pPr>
        <w:spacing w:line="240" w:lineRule="atLeast"/>
        <w:jc w:val="both"/>
        <w:rPr>
          <w:rFonts w:ascii="Fira Sans" w:hAnsi="Fira Sans"/>
          <w:b/>
          <w:sz w:val="22"/>
          <w:szCs w:val="22"/>
        </w:rPr>
      </w:pPr>
      <w:r w:rsidRPr="00E44525">
        <w:rPr>
          <w:rFonts w:ascii="Fira Sans" w:hAnsi="Fira Sans"/>
          <w:b/>
          <w:i/>
          <w:sz w:val="22"/>
          <w:szCs w:val="22"/>
        </w:rPr>
        <w:t>Odp. Zamawiającego: Zamawiający</w:t>
      </w:r>
      <w:r>
        <w:rPr>
          <w:rFonts w:ascii="Fira Sans" w:hAnsi="Fira Sans"/>
          <w:b/>
          <w:i/>
          <w:sz w:val="22"/>
          <w:szCs w:val="22"/>
        </w:rPr>
        <w:t xml:space="preserve"> dopuszcza. </w:t>
      </w:r>
    </w:p>
    <w:p w14:paraId="69C27E07" w14:textId="2FBBD596" w:rsidR="00FC49D5" w:rsidRDefault="00FC49D5" w:rsidP="00487A5F">
      <w:pPr>
        <w:jc w:val="both"/>
        <w:rPr>
          <w:rFonts w:ascii="Fira Sans" w:hAnsi="Fira Sans"/>
          <w:b/>
          <w:i/>
          <w:iCs/>
          <w:sz w:val="22"/>
          <w:szCs w:val="22"/>
        </w:rPr>
      </w:pPr>
    </w:p>
    <w:p w14:paraId="53FD9D81" w14:textId="439038AD" w:rsidR="00467A66" w:rsidRDefault="00467A66" w:rsidP="00487A5F">
      <w:pPr>
        <w:jc w:val="both"/>
        <w:rPr>
          <w:rFonts w:ascii="Fira Sans" w:hAnsi="Fira Sans"/>
          <w:b/>
          <w:i/>
          <w:iCs/>
          <w:sz w:val="22"/>
          <w:szCs w:val="22"/>
        </w:rPr>
      </w:pPr>
    </w:p>
    <w:p w14:paraId="0EDB2462" w14:textId="77777777" w:rsidR="00467A66" w:rsidRDefault="00467A66" w:rsidP="00487A5F">
      <w:pPr>
        <w:jc w:val="both"/>
        <w:rPr>
          <w:rFonts w:ascii="Fira Sans" w:hAnsi="Fira Sans"/>
          <w:b/>
          <w:sz w:val="22"/>
          <w:szCs w:val="22"/>
          <w:u w:val="single"/>
        </w:rPr>
      </w:pPr>
    </w:p>
    <w:p w14:paraId="7C86CBC9" w14:textId="35D28EF1" w:rsidR="004C09A8" w:rsidRPr="004C09A8" w:rsidRDefault="004C09A8" w:rsidP="00487A5F">
      <w:pPr>
        <w:jc w:val="both"/>
        <w:rPr>
          <w:rFonts w:ascii="Fira Sans" w:hAnsi="Fira Sans"/>
          <w:b/>
          <w:sz w:val="22"/>
          <w:szCs w:val="22"/>
          <w:u w:val="single"/>
        </w:rPr>
      </w:pPr>
      <w:r w:rsidRPr="004C09A8">
        <w:rPr>
          <w:rFonts w:ascii="Fira Sans" w:hAnsi="Fira Sans"/>
          <w:b/>
          <w:sz w:val="22"/>
          <w:szCs w:val="22"/>
          <w:u w:val="single"/>
        </w:rPr>
        <w:lastRenderedPageBreak/>
        <w:t>Pytanie nr 1</w:t>
      </w:r>
      <w:r>
        <w:rPr>
          <w:rFonts w:ascii="Fira Sans" w:hAnsi="Fira Sans"/>
          <w:b/>
          <w:sz w:val="22"/>
          <w:szCs w:val="22"/>
          <w:u w:val="single"/>
        </w:rPr>
        <w:t>17</w:t>
      </w:r>
      <w:r w:rsidRPr="004C09A8">
        <w:rPr>
          <w:rFonts w:ascii="Fira Sans" w:hAnsi="Fira Sans"/>
          <w:b/>
          <w:sz w:val="22"/>
          <w:szCs w:val="22"/>
          <w:u w:val="single"/>
        </w:rPr>
        <w:t xml:space="preserve">: Dotyczy części nr </w:t>
      </w:r>
      <w:r w:rsidR="00F92BA2">
        <w:rPr>
          <w:rFonts w:ascii="Fira Sans" w:hAnsi="Fira Sans"/>
          <w:b/>
          <w:sz w:val="22"/>
          <w:szCs w:val="22"/>
          <w:u w:val="single"/>
        </w:rPr>
        <w:t xml:space="preserve">3, poz. 2 </w:t>
      </w:r>
    </w:p>
    <w:p w14:paraId="5A44DD9F" w14:textId="7608554B" w:rsidR="004C09A8" w:rsidRPr="00F92BA2" w:rsidRDefault="00F92BA2" w:rsidP="00487A5F">
      <w:pPr>
        <w:jc w:val="both"/>
        <w:rPr>
          <w:rFonts w:ascii="Fira Sans" w:hAnsi="Fira Sans"/>
          <w:bCs/>
          <w:sz w:val="22"/>
          <w:szCs w:val="22"/>
        </w:rPr>
      </w:pPr>
      <w:r w:rsidRPr="00F92BA2">
        <w:rPr>
          <w:rFonts w:ascii="Fira Sans" w:hAnsi="Fira Sans"/>
          <w:bCs/>
          <w:sz w:val="22"/>
          <w:szCs w:val="22"/>
        </w:rPr>
        <w:t xml:space="preserve">Czy Zamawiający dopuści laminat 56g/m2, o odporności na rozerwanie na sucho/mokro 180/172 </w:t>
      </w:r>
      <w:proofErr w:type="spellStart"/>
      <w:r w:rsidRPr="00F92BA2">
        <w:rPr>
          <w:rFonts w:ascii="Fira Sans" w:hAnsi="Fira Sans"/>
          <w:bCs/>
          <w:sz w:val="22"/>
          <w:szCs w:val="22"/>
        </w:rPr>
        <w:t>kPa</w:t>
      </w:r>
      <w:proofErr w:type="spellEnd"/>
      <w:r w:rsidRPr="00F92BA2">
        <w:rPr>
          <w:rFonts w:ascii="Fira Sans" w:hAnsi="Fira Sans"/>
          <w:bCs/>
          <w:sz w:val="22"/>
          <w:szCs w:val="22"/>
        </w:rPr>
        <w:t>?, absorbcji 350%?</w:t>
      </w:r>
    </w:p>
    <w:p w14:paraId="1EF7037E" w14:textId="77777777" w:rsidR="004C09A8" w:rsidRDefault="004C09A8" w:rsidP="00487A5F">
      <w:pPr>
        <w:jc w:val="both"/>
        <w:rPr>
          <w:rFonts w:ascii="Fira Sans" w:hAnsi="Fira Sans"/>
          <w:b/>
          <w:i/>
          <w:iCs/>
          <w:sz w:val="22"/>
          <w:szCs w:val="22"/>
        </w:rPr>
      </w:pPr>
    </w:p>
    <w:p w14:paraId="5D36C279" w14:textId="57BF04C0" w:rsidR="00467A66" w:rsidRPr="00467A66" w:rsidRDefault="002879A7" w:rsidP="00487A5F">
      <w:pPr>
        <w:jc w:val="both"/>
        <w:rPr>
          <w:rFonts w:ascii="Fira Sans" w:hAnsi="Fira Sans"/>
          <w:b/>
          <w:i/>
          <w:iCs/>
          <w:sz w:val="22"/>
          <w:szCs w:val="22"/>
        </w:rPr>
      </w:pPr>
      <w:r w:rsidRPr="002879A7">
        <w:rPr>
          <w:rFonts w:ascii="Fira Sans" w:hAnsi="Fira Sans"/>
          <w:b/>
          <w:i/>
          <w:iCs/>
          <w:sz w:val="22"/>
          <w:szCs w:val="22"/>
        </w:rPr>
        <w:t>Odp. Zamawiającego: Za</w:t>
      </w:r>
      <w:r>
        <w:rPr>
          <w:rFonts w:ascii="Fira Sans" w:hAnsi="Fira Sans"/>
          <w:b/>
          <w:i/>
          <w:iCs/>
          <w:sz w:val="22"/>
          <w:szCs w:val="22"/>
        </w:rPr>
        <w:t xml:space="preserve">mawiający podtrzymuje zapisy SWZ. </w:t>
      </w:r>
    </w:p>
    <w:p w14:paraId="6A2901CE" w14:textId="77777777" w:rsidR="00467A66" w:rsidRDefault="00467A66" w:rsidP="00487A5F">
      <w:pPr>
        <w:jc w:val="both"/>
        <w:rPr>
          <w:rFonts w:ascii="Fira Sans" w:hAnsi="Fira Sans"/>
          <w:b/>
          <w:sz w:val="22"/>
          <w:szCs w:val="22"/>
          <w:u w:val="single"/>
        </w:rPr>
      </w:pPr>
    </w:p>
    <w:p w14:paraId="07623082" w14:textId="18CF7786" w:rsidR="004C09A8" w:rsidRPr="004C09A8" w:rsidRDefault="004C09A8" w:rsidP="00487A5F">
      <w:pPr>
        <w:jc w:val="both"/>
        <w:rPr>
          <w:rFonts w:ascii="Fira Sans" w:hAnsi="Fira Sans"/>
          <w:b/>
          <w:sz w:val="22"/>
          <w:szCs w:val="22"/>
          <w:u w:val="single"/>
        </w:rPr>
      </w:pPr>
      <w:r w:rsidRPr="004C09A8">
        <w:rPr>
          <w:rFonts w:ascii="Fira Sans" w:hAnsi="Fira Sans"/>
          <w:b/>
          <w:sz w:val="22"/>
          <w:szCs w:val="22"/>
          <w:u w:val="single"/>
        </w:rPr>
        <w:t>Pytanie nr 1</w:t>
      </w:r>
      <w:r>
        <w:rPr>
          <w:rFonts w:ascii="Fira Sans" w:hAnsi="Fira Sans"/>
          <w:b/>
          <w:sz w:val="22"/>
          <w:szCs w:val="22"/>
          <w:u w:val="single"/>
        </w:rPr>
        <w:t>18</w:t>
      </w:r>
      <w:r w:rsidRPr="004C09A8">
        <w:rPr>
          <w:rFonts w:ascii="Fira Sans" w:hAnsi="Fira Sans"/>
          <w:b/>
          <w:sz w:val="22"/>
          <w:szCs w:val="22"/>
          <w:u w:val="single"/>
        </w:rPr>
        <w:t xml:space="preserve">: Dotyczy części nr </w:t>
      </w:r>
      <w:r w:rsidR="00F92BA2">
        <w:rPr>
          <w:rFonts w:ascii="Fira Sans" w:hAnsi="Fira Sans"/>
          <w:b/>
          <w:sz w:val="22"/>
          <w:szCs w:val="22"/>
          <w:u w:val="single"/>
        </w:rPr>
        <w:t xml:space="preserve">4, poz. 1 </w:t>
      </w:r>
    </w:p>
    <w:p w14:paraId="3C737AEC" w14:textId="77777777" w:rsidR="00F92BA2" w:rsidRPr="00F92BA2" w:rsidRDefault="00F92BA2" w:rsidP="00487A5F">
      <w:pPr>
        <w:jc w:val="both"/>
        <w:rPr>
          <w:rFonts w:ascii="Fira Sans" w:hAnsi="Fira Sans"/>
          <w:bCs/>
          <w:sz w:val="22"/>
          <w:szCs w:val="22"/>
        </w:rPr>
      </w:pPr>
      <w:r w:rsidRPr="00F92BA2">
        <w:rPr>
          <w:rFonts w:ascii="Fira Sans" w:hAnsi="Fira Sans"/>
          <w:bCs/>
          <w:sz w:val="22"/>
          <w:szCs w:val="22"/>
        </w:rPr>
        <w:t>Czy Zamawiający dopuści zestaw o następującym składzie i parametrach:</w:t>
      </w:r>
    </w:p>
    <w:p w14:paraId="353F7186" w14:textId="1278DD26" w:rsidR="00F92BA2" w:rsidRPr="00F92BA2" w:rsidRDefault="00F92BA2" w:rsidP="00487A5F">
      <w:pPr>
        <w:jc w:val="both"/>
        <w:rPr>
          <w:rFonts w:ascii="Fira Sans" w:hAnsi="Fira Sans"/>
          <w:bCs/>
          <w:sz w:val="22"/>
          <w:szCs w:val="22"/>
        </w:rPr>
      </w:pPr>
      <w:r w:rsidRPr="00F92BA2">
        <w:rPr>
          <w:rFonts w:ascii="Fira Sans" w:hAnsi="Fira Sans"/>
          <w:bCs/>
          <w:sz w:val="22"/>
          <w:szCs w:val="22"/>
        </w:rPr>
        <w:t>Serwety wykonane z chłonnego i nieprzemakalnego laminatu trójwarstwowego o</w:t>
      </w:r>
      <w:r w:rsidR="00487A5F">
        <w:rPr>
          <w:rFonts w:ascii="Fira Sans" w:hAnsi="Fira Sans"/>
          <w:bCs/>
          <w:sz w:val="22"/>
          <w:szCs w:val="22"/>
        </w:rPr>
        <w:t> </w:t>
      </w:r>
      <w:r w:rsidRPr="00F92BA2">
        <w:rPr>
          <w:rFonts w:ascii="Fira Sans" w:hAnsi="Fira Sans"/>
          <w:bCs/>
          <w:sz w:val="22"/>
          <w:szCs w:val="22"/>
        </w:rPr>
        <w:t>gramaturze 75 g/m2.</w:t>
      </w:r>
    </w:p>
    <w:p w14:paraId="5DF2E796" w14:textId="4991E097" w:rsidR="00F92BA2" w:rsidRPr="00F92BA2" w:rsidRDefault="00F92BA2" w:rsidP="00487A5F">
      <w:pPr>
        <w:jc w:val="both"/>
        <w:rPr>
          <w:rFonts w:ascii="Fira Sans" w:hAnsi="Fira Sans"/>
          <w:bCs/>
          <w:sz w:val="22"/>
          <w:szCs w:val="22"/>
        </w:rPr>
      </w:pPr>
      <w:r w:rsidRPr="00F92BA2">
        <w:rPr>
          <w:rFonts w:ascii="Fira Sans" w:hAnsi="Fira Sans"/>
          <w:bCs/>
          <w:sz w:val="22"/>
          <w:szCs w:val="22"/>
        </w:rPr>
        <w:t>Spełnia wymagania wg normy EN 13795-1 na wysokim poziomie. Wytrzymałość na</w:t>
      </w:r>
      <w:r w:rsidR="00487A5F">
        <w:rPr>
          <w:rFonts w:ascii="Fira Sans" w:hAnsi="Fira Sans"/>
          <w:bCs/>
          <w:sz w:val="22"/>
          <w:szCs w:val="22"/>
        </w:rPr>
        <w:t> </w:t>
      </w:r>
      <w:r w:rsidRPr="00F92BA2">
        <w:rPr>
          <w:rFonts w:ascii="Fira Sans" w:hAnsi="Fira Sans"/>
          <w:bCs/>
          <w:sz w:val="22"/>
          <w:szCs w:val="22"/>
        </w:rPr>
        <w:t xml:space="preserve">wypychanie na sucho/mokro w obszarze krytycznym 100/99 </w:t>
      </w:r>
      <w:proofErr w:type="spellStart"/>
      <w:r w:rsidRPr="00F92BA2">
        <w:rPr>
          <w:rFonts w:ascii="Fira Sans" w:hAnsi="Fira Sans"/>
          <w:bCs/>
          <w:sz w:val="22"/>
          <w:szCs w:val="22"/>
        </w:rPr>
        <w:t>kPa</w:t>
      </w:r>
      <w:proofErr w:type="spellEnd"/>
      <w:r w:rsidRPr="00F92BA2">
        <w:rPr>
          <w:rFonts w:ascii="Fira Sans" w:hAnsi="Fira Sans"/>
          <w:bCs/>
          <w:sz w:val="22"/>
          <w:szCs w:val="22"/>
        </w:rPr>
        <w:t>. Wytrzymałość na</w:t>
      </w:r>
      <w:r w:rsidR="00487A5F">
        <w:rPr>
          <w:rFonts w:ascii="Fira Sans" w:hAnsi="Fira Sans"/>
          <w:bCs/>
          <w:sz w:val="22"/>
          <w:szCs w:val="22"/>
        </w:rPr>
        <w:t> </w:t>
      </w:r>
      <w:r w:rsidRPr="00F92BA2">
        <w:rPr>
          <w:rFonts w:ascii="Fira Sans" w:hAnsi="Fira Sans"/>
          <w:bCs/>
          <w:sz w:val="22"/>
          <w:szCs w:val="22"/>
        </w:rPr>
        <w:t>rozciąganie na sucho/mokro w obszarze krytycznym 106/70 N. Odporność na penetrację płynów 102 cm H2O:</w:t>
      </w:r>
    </w:p>
    <w:p w14:paraId="295E3263" w14:textId="51AE1B5B" w:rsidR="00F92BA2" w:rsidRPr="00F92BA2" w:rsidRDefault="00F92BA2" w:rsidP="00487A5F">
      <w:pPr>
        <w:jc w:val="both"/>
        <w:rPr>
          <w:rFonts w:ascii="Fira Sans" w:hAnsi="Fira Sans"/>
          <w:bCs/>
          <w:sz w:val="22"/>
          <w:szCs w:val="22"/>
        </w:rPr>
      </w:pPr>
      <w:r w:rsidRPr="00F92BA2">
        <w:rPr>
          <w:rFonts w:ascii="Fira Sans" w:hAnsi="Fira Sans"/>
          <w:bCs/>
          <w:sz w:val="22"/>
          <w:szCs w:val="22"/>
        </w:rPr>
        <w:t>•</w:t>
      </w:r>
      <w:r>
        <w:rPr>
          <w:rFonts w:ascii="Fira Sans" w:hAnsi="Fira Sans"/>
          <w:bCs/>
          <w:sz w:val="22"/>
          <w:szCs w:val="22"/>
        </w:rPr>
        <w:t xml:space="preserve"> </w:t>
      </w:r>
      <w:r w:rsidRPr="00F92BA2">
        <w:rPr>
          <w:rFonts w:ascii="Fira Sans" w:hAnsi="Fira Sans"/>
          <w:bCs/>
          <w:sz w:val="22"/>
          <w:szCs w:val="22"/>
        </w:rPr>
        <w:t>1 x serweta samoprzylepna o wymiarach 150cm x 240cm</w:t>
      </w:r>
    </w:p>
    <w:p w14:paraId="5EE66120" w14:textId="35034F45" w:rsidR="00F92BA2" w:rsidRPr="00F92BA2" w:rsidRDefault="00F92BA2" w:rsidP="00487A5F">
      <w:pPr>
        <w:jc w:val="both"/>
        <w:rPr>
          <w:rFonts w:ascii="Fira Sans" w:hAnsi="Fira Sans"/>
          <w:bCs/>
          <w:sz w:val="22"/>
          <w:szCs w:val="22"/>
        </w:rPr>
      </w:pPr>
      <w:r w:rsidRPr="00F92BA2">
        <w:rPr>
          <w:rFonts w:ascii="Fira Sans" w:hAnsi="Fira Sans"/>
          <w:bCs/>
          <w:sz w:val="22"/>
          <w:szCs w:val="22"/>
        </w:rPr>
        <w:t>•</w:t>
      </w:r>
      <w:r>
        <w:rPr>
          <w:rFonts w:ascii="Fira Sans" w:hAnsi="Fira Sans"/>
          <w:bCs/>
          <w:sz w:val="22"/>
          <w:szCs w:val="22"/>
        </w:rPr>
        <w:t xml:space="preserve"> </w:t>
      </w:r>
      <w:r w:rsidRPr="00F92BA2">
        <w:rPr>
          <w:rFonts w:ascii="Fira Sans" w:hAnsi="Fira Sans"/>
          <w:bCs/>
          <w:sz w:val="22"/>
          <w:szCs w:val="22"/>
        </w:rPr>
        <w:t>1 x serweta samoprzylepna o wymiarach 180cm x 180cm</w:t>
      </w:r>
    </w:p>
    <w:p w14:paraId="0972FF27" w14:textId="6160DE39" w:rsidR="00F92BA2" w:rsidRPr="00F92BA2" w:rsidRDefault="00F92BA2" w:rsidP="00487A5F">
      <w:pPr>
        <w:jc w:val="both"/>
        <w:rPr>
          <w:rFonts w:ascii="Fira Sans" w:hAnsi="Fira Sans"/>
          <w:bCs/>
          <w:sz w:val="22"/>
          <w:szCs w:val="22"/>
        </w:rPr>
      </w:pPr>
      <w:r w:rsidRPr="00F92BA2">
        <w:rPr>
          <w:rFonts w:ascii="Fira Sans" w:hAnsi="Fira Sans"/>
          <w:bCs/>
          <w:sz w:val="22"/>
          <w:szCs w:val="22"/>
        </w:rPr>
        <w:t>•</w:t>
      </w:r>
      <w:r>
        <w:rPr>
          <w:rFonts w:ascii="Fira Sans" w:hAnsi="Fira Sans"/>
          <w:bCs/>
          <w:sz w:val="22"/>
          <w:szCs w:val="22"/>
        </w:rPr>
        <w:t xml:space="preserve"> </w:t>
      </w:r>
      <w:r w:rsidRPr="00F92BA2">
        <w:rPr>
          <w:rFonts w:ascii="Fira Sans" w:hAnsi="Fira Sans"/>
          <w:bCs/>
          <w:sz w:val="22"/>
          <w:szCs w:val="22"/>
        </w:rPr>
        <w:t>2 x serweta samoprzylepna o wymiarach 75cm x 90cm</w:t>
      </w:r>
    </w:p>
    <w:p w14:paraId="43C964D9" w14:textId="3EF791E1" w:rsidR="00F92BA2" w:rsidRPr="00F92BA2" w:rsidRDefault="00F92BA2" w:rsidP="00487A5F">
      <w:pPr>
        <w:jc w:val="both"/>
        <w:rPr>
          <w:rFonts w:ascii="Fira Sans" w:hAnsi="Fira Sans"/>
          <w:bCs/>
          <w:sz w:val="22"/>
          <w:szCs w:val="22"/>
        </w:rPr>
      </w:pPr>
      <w:r w:rsidRPr="00F92BA2">
        <w:rPr>
          <w:rFonts w:ascii="Fira Sans" w:hAnsi="Fira Sans"/>
          <w:bCs/>
          <w:sz w:val="22"/>
          <w:szCs w:val="22"/>
        </w:rPr>
        <w:t>•</w:t>
      </w:r>
      <w:r>
        <w:rPr>
          <w:rFonts w:ascii="Fira Sans" w:hAnsi="Fira Sans"/>
          <w:bCs/>
          <w:sz w:val="22"/>
          <w:szCs w:val="22"/>
        </w:rPr>
        <w:t xml:space="preserve"> </w:t>
      </w:r>
      <w:r w:rsidRPr="00F92BA2">
        <w:rPr>
          <w:rFonts w:ascii="Fira Sans" w:hAnsi="Fira Sans"/>
          <w:bCs/>
          <w:sz w:val="22"/>
          <w:szCs w:val="22"/>
        </w:rPr>
        <w:t>4 x ręcznik chłonny o wymiarach 30 cm x 30 cm</w:t>
      </w:r>
    </w:p>
    <w:p w14:paraId="38A937C1" w14:textId="47BFBF6F" w:rsidR="00F92BA2" w:rsidRPr="00F92BA2" w:rsidRDefault="00F92BA2" w:rsidP="00487A5F">
      <w:pPr>
        <w:jc w:val="both"/>
        <w:rPr>
          <w:rFonts w:ascii="Fira Sans" w:hAnsi="Fira Sans"/>
          <w:bCs/>
          <w:sz w:val="22"/>
          <w:szCs w:val="22"/>
        </w:rPr>
      </w:pPr>
      <w:r w:rsidRPr="00F92BA2">
        <w:rPr>
          <w:rFonts w:ascii="Fira Sans" w:hAnsi="Fira Sans"/>
          <w:bCs/>
          <w:sz w:val="22"/>
          <w:szCs w:val="22"/>
        </w:rPr>
        <w:t>•</w:t>
      </w:r>
      <w:r>
        <w:rPr>
          <w:rFonts w:ascii="Fira Sans" w:hAnsi="Fira Sans"/>
          <w:bCs/>
          <w:sz w:val="22"/>
          <w:szCs w:val="22"/>
        </w:rPr>
        <w:t xml:space="preserve"> </w:t>
      </w:r>
      <w:r w:rsidRPr="00F92BA2">
        <w:rPr>
          <w:rFonts w:ascii="Fira Sans" w:hAnsi="Fira Sans"/>
          <w:bCs/>
          <w:sz w:val="22"/>
          <w:szCs w:val="22"/>
        </w:rPr>
        <w:t>1 x taśma samoprzylepna o wymiarach 10 cm x 50 cm</w:t>
      </w:r>
    </w:p>
    <w:p w14:paraId="1FA8C71A" w14:textId="39571BBC" w:rsidR="00F92BA2" w:rsidRPr="00F92BA2" w:rsidRDefault="00F92BA2" w:rsidP="00487A5F">
      <w:pPr>
        <w:jc w:val="both"/>
        <w:rPr>
          <w:rFonts w:ascii="Fira Sans" w:hAnsi="Fira Sans"/>
          <w:bCs/>
          <w:sz w:val="22"/>
          <w:szCs w:val="22"/>
        </w:rPr>
      </w:pPr>
      <w:r w:rsidRPr="00F92BA2">
        <w:rPr>
          <w:rFonts w:ascii="Fira Sans" w:hAnsi="Fira Sans"/>
          <w:bCs/>
          <w:sz w:val="22"/>
          <w:szCs w:val="22"/>
        </w:rPr>
        <w:t>•</w:t>
      </w:r>
      <w:r>
        <w:rPr>
          <w:rFonts w:ascii="Fira Sans" w:hAnsi="Fira Sans"/>
          <w:bCs/>
          <w:sz w:val="22"/>
          <w:szCs w:val="22"/>
        </w:rPr>
        <w:t xml:space="preserve"> </w:t>
      </w:r>
      <w:r w:rsidRPr="00F92BA2">
        <w:rPr>
          <w:rFonts w:ascii="Fira Sans" w:hAnsi="Fira Sans"/>
          <w:bCs/>
          <w:sz w:val="22"/>
          <w:szCs w:val="22"/>
        </w:rPr>
        <w:t>1 x wzmocniona osłona (serweta) na stolik Mayo o wymiarach 80 cm x 145 cm</w:t>
      </w:r>
    </w:p>
    <w:p w14:paraId="5CEB8FB7" w14:textId="09AC0BD4" w:rsidR="004C09A8" w:rsidRPr="00F92BA2" w:rsidRDefault="00F92BA2" w:rsidP="00487A5F">
      <w:pPr>
        <w:jc w:val="both"/>
        <w:rPr>
          <w:rFonts w:ascii="Fira Sans" w:hAnsi="Fira Sans"/>
          <w:bCs/>
          <w:sz w:val="22"/>
          <w:szCs w:val="22"/>
        </w:rPr>
      </w:pPr>
      <w:r w:rsidRPr="00F92BA2">
        <w:rPr>
          <w:rFonts w:ascii="Fira Sans" w:hAnsi="Fira Sans"/>
          <w:bCs/>
          <w:sz w:val="22"/>
          <w:szCs w:val="22"/>
        </w:rPr>
        <w:t>•</w:t>
      </w:r>
      <w:r>
        <w:rPr>
          <w:rFonts w:ascii="Fira Sans" w:hAnsi="Fira Sans"/>
          <w:bCs/>
          <w:sz w:val="22"/>
          <w:szCs w:val="22"/>
        </w:rPr>
        <w:t xml:space="preserve"> </w:t>
      </w:r>
      <w:r w:rsidRPr="00F92BA2">
        <w:rPr>
          <w:rFonts w:ascii="Fira Sans" w:hAnsi="Fira Sans"/>
          <w:bCs/>
          <w:sz w:val="22"/>
          <w:szCs w:val="22"/>
        </w:rPr>
        <w:t>1 x serweta wzmocniona na stół instrumentalny stanowiąca owinięcie zestawu o wymiarach 150 cm x 190 cm.</w:t>
      </w:r>
    </w:p>
    <w:p w14:paraId="53F54AED" w14:textId="77777777" w:rsidR="004C09A8" w:rsidRDefault="004C09A8" w:rsidP="00487A5F">
      <w:pPr>
        <w:jc w:val="both"/>
        <w:rPr>
          <w:rFonts w:ascii="Fira Sans" w:hAnsi="Fira Sans"/>
          <w:b/>
          <w:i/>
          <w:iCs/>
          <w:sz w:val="22"/>
          <w:szCs w:val="22"/>
        </w:rPr>
      </w:pPr>
    </w:p>
    <w:p w14:paraId="329CF96E" w14:textId="77777777" w:rsidR="002879A7" w:rsidRPr="00B217B3" w:rsidRDefault="002879A7" w:rsidP="00487A5F">
      <w:pPr>
        <w:spacing w:line="240" w:lineRule="atLeast"/>
        <w:jc w:val="both"/>
        <w:rPr>
          <w:rFonts w:ascii="Fira Sans" w:hAnsi="Fira Sans"/>
          <w:b/>
          <w:sz w:val="22"/>
          <w:szCs w:val="22"/>
        </w:rPr>
      </w:pPr>
      <w:r w:rsidRPr="00E44525">
        <w:rPr>
          <w:rFonts w:ascii="Fira Sans" w:hAnsi="Fira Sans"/>
          <w:b/>
          <w:i/>
          <w:sz w:val="22"/>
          <w:szCs w:val="22"/>
        </w:rPr>
        <w:t>Odp. Zamawiającego: Zamawiający</w:t>
      </w:r>
      <w:r>
        <w:rPr>
          <w:rFonts w:ascii="Fira Sans" w:hAnsi="Fira Sans"/>
          <w:b/>
          <w:i/>
          <w:sz w:val="22"/>
          <w:szCs w:val="22"/>
        </w:rPr>
        <w:t xml:space="preserve"> dopuszcza. </w:t>
      </w:r>
    </w:p>
    <w:p w14:paraId="673AC294" w14:textId="77777777" w:rsidR="00E31308" w:rsidRDefault="00E31308" w:rsidP="00487A5F">
      <w:pPr>
        <w:jc w:val="both"/>
        <w:rPr>
          <w:rFonts w:ascii="Fira Sans" w:hAnsi="Fira Sans"/>
          <w:b/>
          <w:sz w:val="22"/>
          <w:szCs w:val="22"/>
          <w:u w:val="single"/>
        </w:rPr>
      </w:pPr>
    </w:p>
    <w:p w14:paraId="3E607F7C" w14:textId="0FAFD2E8" w:rsidR="004C09A8" w:rsidRPr="004C09A8" w:rsidRDefault="004C09A8" w:rsidP="00487A5F">
      <w:pPr>
        <w:jc w:val="both"/>
        <w:rPr>
          <w:rFonts w:ascii="Fira Sans" w:hAnsi="Fira Sans"/>
          <w:b/>
          <w:sz w:val="22"/>
          <w:szCs w:val="22"/>
          <w:u w:val="single"/>
        </w:rPr>
      </w:pPr>
      <w:r w:rsidRPr="004C09A8">
        <w:rPr>
          <w:rFonts w:ascii="Fira Sans" w:hAnsi="Fira Sans"/>
          <w:b/>
          <w:sz w:val="22"/>
          <w:szCs w:val="22"/>
          <w:u w:val="single"/>
        </w:rPr>
        <w:t>Pytanie nr 1</w:t>
      </w:r>
      <w:r>
        <w:rPr>
          <w:rFonts w:ascii="Fira Sans" w:hAnsi="Fira Sans"/>
          <w:b/>
          <w:sz w:val="22"/>
          <w:szCs w:val="22"/>
          <w:u w:val="single"/>
        </w:rPr>
        <w:t>19</w:t>
      </w:r>
      <w:r w:rsidRPr="004C09A8">
        <w:rPr>
          <w:rFonts w:ascii="Fira Sans" w:hAnsi="Fira Sans"/>
          <w:b/>
          <w:sz w:val="22"/>
          <w:szCs w:val="22"/>
          <w:u w:val="single"/>
        </w:rPr>
        <w:t xml:space="preserve">: Dotyczy części nr </w:t>
      </w:r>
      <w:r w:rsidR="00F92BA2">
        <w:rPr>
          <w:rFonts w:ascii="Fira Sans" w:hAnsi="Fira Sans"/>
          <w:b/>
          <w:sz w:val="22"/>
          <w:szCs w:val="22"/>
          <w:u w:val="single"/>
        </w:rPr>
        <w:t xml:space="preserve">4, poz. 1 </w:t>
      </w:r>
    </w:p>
    <w:p w14:paraId="185BF025" w14:textId="77777777" w:rsidR="00F92BA2" w:rsidRPr="00F92BA2" w:rsidRDefault="00F92BA2" w:rsidP="00487A5F">
      <w:pPr>
        <w:jc w:val="both"/>
        <w:rPr>
          <w:rFonts w:ascii="Fira Sans" w:hAnsi="Fira Sans"/>
          <w:bCs/>
          <w:sz w:val="22"/>
          <w:szCs w:val="22"/>
        </w:rPr>
      </w:pPr>
      <w:r w:rsidRPr="00F92BA2">
        <w:rPr>
          <w:rFonts w:ascii="Fira Sans" w:hAnsi="Fira Sans"/>
          <w:bCs/>
          <w:sz w:val="22"/>
          <w:szCs w:val="22"/>
        </w:rPr>
        <w:t>Czy Zamawiający dopuści zestaw o następującym składzie i parametrach:</w:t>
      </w:r>
    </w:p>
    <w:p w14:paraId="1A187FA1" w14:textId="174D9AF7" w:rsidR="00F92BA2" w:rsidRPr="00F92BA2" w:rsidRDefault="00F92BA2" w:rsidP="00487A5F">
      <w:pPr>
        <w:jc w:val="both"/>
        <w:rPr>
          <w:rFonts w:ascii="Fira Sans" w:hAnsi="Fira Sans"/>
          <w:bCs/>
          <w:sz w:val="22"/>
          <w:szCs w:val="22"/>
        </w:rPr>
      </w:pPr>
      <w:r w:rsidRPr="00F92BA2">
        <w:rPr>
          <w:rFonts w:ascii="Fira Sans" w:hAnsi="Fira Sans"/>
          <w:bCs/>
          <w:sz w:val="22"/>
          <w:szCs w:val="22"/>
        </w:rPr>
        <w:t>Serwety wykonane z chłonnego i nieprzemakalnego laminatu dwuwarstwowego o</w:t>
      </w:r>
      <w:r w:rsidR="00487A5F">
        <w:rPr>
          <w:rFonts w:ascii="Fira Sans" w:hAnsi="Fira Sans"/>
          <w:bCs/>
          <w:sz w:val="22"/>
          <w:szCs w:val="22"/>
        </w:rPr>
        <w:t> </w:t>
      </w:r>
      <w:r w:rsidRPr="00F92BA2">
        <w:rPr>
          <w:rFonts w:ascii="Fira Sans" w:hAnsi="Fira Sans"/>
          <w:bCs/>
          <w:sz w:val="22"/>
          <w:szCs w:val="22"/>
        </w:rPr>
        <w:t xml:space="preserve">gramaturze 60 g/m2 w strefie krytycznej wyposażona we wzmocnienie </w:t>
      </w:r>
      <w:proofErr w:type="spellStart"/>
      <w:r w:rsidRPr="00F92BA2">
        <w:rPr>
          <w:rFonts w:ascii="Fira Sans" w:hAnsi="Fira Sans"/>
          <w:bCs/>
          <w:sz w:val="22"/>
          <w:szCs w:val="22"/>
        </w:rPr>
        <w:t>wysokochłonne</w:t>
      </w:r>
      <w:proofErr w:type="spellEnd"/>
      <w:r w:rsidRPr="00F92BA2">
        <w:rPr>
          <w:rFonts w:ascii="Fira Sans" w:hAnsi="Fira Sans"/>
          <w:bCs/>
          <w:sz w:val="22"/>
          <w:szCs w:val="22"/>
        </w:rPr>
        <w:t xml:space="preserve"> o</w:t>
      </w:r>
      <w:r w:rsidR="00487A5F">
        <w:rPr>
          <w:rFonts w:ascii="Fira Sans" w:hAnsi="Fira Sans"/>
          <w:bCs/>
          <w:sz w:val="22"/>
          <w:szCs w:val="22"/>
        </w:rPr>
        <w:t> </w:t>
      </w:r>
      <w:r w:rsidRPr="00F92BA2">
        <w:rPr>
          <w:rFonts w:ascii="Fira Sans" w:hAnsi="Fira Sans"/>
          <w:bCs/>
          <w:sz w:val="22"/>
          <w:szCs w:val="22"/>
        </w:rPr>
        <w:t xml:space="preserve">gramaturze 80 g/m2, zintegrowana z dwoma organizatorami przewodów. Łączna gramatura w strefie wzmocnionej 140 g/m2. Serwety wyposażone w taśmę </w:t>
      </w:r>
      <w:proofErr w:type="spellStart"/>
      <w:r w:rsidRPr="00F92BA2">
        <w:rPr>
          <w:rFonts w:ascii="Fira Sans" w:hAnsi="Fira Sans"/>
          <w:bCs/>
          <w:sz w:val="22"/>
          <w:szCs w:val="22"/>
        </w:rPr>
        <w:t>lepną</w:t>
      </w:r>
      <w:proofErr w:type="spellEnd"/>
      <w:r w:rsidRPr="00F92BA2">
        <w:rPr>
          <w:rFonts w:ascii="Fira Sans" w:hAnsi="Fira Sans"/>
          <w:bCs/>
          <w:sz w:val="22"/>
          <w:szCs w:val="22"/>
        </w:rPr>
        <w:t xml:space="preserve"> o</w:t>
      </w:r>
      <w:r w:rsidR="00487A5F">
        <w:rPr>
          <w:rFonts w:ascii="Fira Sans" w:hAnsi="Fira Sans"/>
          <w:bCs/>
          <w:sz w:val="22"/>
          <w:szCs w:val="22"/>
        </w:rPr>
        <w:t> </w:t>
      </w:r>
      <w:r w:rsidRPr="00F92BA2">
        <w:rPr>
          <w:rFonts w:ascii="Fira Sans" w:hAnsi="Fira Sans"/>
          <w:bCs/>
          <w:sz w:val="22"/>
          <w:szCs w:val="22"/>
        </w:rPr>
        <w:t xml:space="preserve">szerokości 2,5cm, Odporność na penetrację płynów w obszarze krytycznym 197 cm H2O, Odporność na rozerwania sucho/mokro w obszarze krytycznym 180/172 </w:t>
      </w:r>
      <w:proofErr w:type="spellStart"/>
      <w:r w:rsidRPr="00F92BA2">
        <w:rPr>
          <w:rFonts w:ascii="Fira Sans" w:hAnsi="Fira Sans"/>
          <w:bCs/>
          <w:sz w:val="22"/>
          <w:szCs w:val="22"/>
        </w:rPr>
        <w:t>kPa</w:t>
      </w:r>
      <w:proofErr w:type="spellEnd"/>
    </w:p>
    <w:p w14:paraId="44926001" w14:textId="1FE7FB72" w:rsidR="00F92BA2" w:rsidRPr="00F92BA2" w:rsidRDefault="00F92BA2" w:rsidP="00487A5F">
      <w:pPr>
        <w:jc w:val="both"/>
        <w:rPr>
          <w:rFonts w:ascii="Fira Sans" w:hAnsi="Fira Sans"/>
          <w:bCs/>
          <w:sz w:val="22"/>
          <w:szCs w:val="22"/>
        </w:rPr>
      </w:pPr>
      <w:r w:rsidRPr="00F92BA2">
        <w:rPr>
          <w:rFonts w:ascii="Fira Sans" w:hAnsi="Fira Sans"/>
          <w:bCs/>
          <w:sz w:val="22"/>
          <w:szCs w:val="22"/>
        </w:rPr>
        <w:t>•</w:t>
      </w:r>
      <w:r>
        <w:rPr>
          <w:rFonts w:ascii="Fira Sans" w:hAnsi="Fira Sans"/>
          <w:bCs/>
          <w:sz w:val="22"/>
          <w:szCs w:val="22"/>
        </w:rPr>
        <w:t xml:space="preserve"> </w:t>
      </w:r>
      <w:r w:rsidRPr="00F92BA2">
        <w:rPr>
          <w:rFonts w:ascii="Fira Sans" w:hAnsi="Fira Sans"/>
          <w:bCs/>
          <w:sz w:val="22"/>
          <w:szCs w:val="22"/>
        </w:rPr>
        <w:t>1 x serweta samoprzylepna o wymiarach 150cm x 240cm</w:t>
      </w:r>
    </w:p>
    <w:p w14:paraId="63E304D6" w14:textId="79D59875" w:rsidR="00F92BA2" w:rsidRPr="00F92BA2" w:rsidRDefault="00F92BA2" w:rsidP="00487A5F">
      <w:pPr>
        <w:jc w:val="both"/>
        <w:rPr>
          <w:rFonts w:ascii="Fira Sans" w:hAnsi="Fira Sans"/>
          <w:bCs/>
          <w:sz w:val="22"/>
          <w:szCs w:val="22"/>
        </w:rPr>
      </w:pPr>
      <w:r w:rsidRPr="00F92BA2">
        <w:rPr>
          <w:rFonts w:ascii="Fira Sans" w:hAnsi="Fira Sans"/>
          <w:bCs/>
          <w:sz w:val="22"/>
          <w:szCs w:val="22"/>
        </w:rPr>
        <w:t>•</w:t>
      </w:r>
      <w:r>
        <w:rPr>
          <w:rFonts w:ascii="Fira Sans" w:hAnsi="Fira Sans"/>
          <w:bCs/>
          <w:sz w:val="22"/>
          <w:szCs w:val="22"/>
        </w:rPr>
        <w:t xml:space="preserve"> </w:t>
      </w:r>
      <w:r w:rsidRPr="00F92BA2">
        <w:rPr>
          <w:rFonts w:ascii="Fira Sans" w:hAnsi="Fira Sans"/>
          <w:bCs/>
          <w:sz w:val="22"/>
          <w:szCs w:val="22"/>
        </w:rPr>
        <w:t>1 x serweta samoprzylepna o wymiarach 180cm x 180cm</w:t>
      </w:r>
    </w:p>
    <w:p w14:paraId="2D7F2FA4" w14:textId="14003926" w:rsidR="00F92BA2" w:rsidRPr="00F92BA2" w:rsidRDefault="00F92BA2" w:rsidP="00487A5F">
      <w:pPr>
        <w:jc w:val="both"/>
        <w:rPr>
          <w:rFonts w:ascii="Fira Sans" w:hAnsi="Fira Sans"/>
          <w:bCs/>
          <w:sz w:val="22"/>
          <w:szCs w:val="22"/>
        </w:rPr>
      </w:pPr>
      <w:r w:rsidRPr="00F92BA2">
        <w:rPr>
          <w:rFonts w:ascii="Fira Sans" w:hAnsi="Fira Sans"/>
          <w:bCs/>
          <w:sz w:val="22"/>
          <w:szCs w:val="22"/>
        </w:rPr>
        <w:t>•</w:t>
      </w:r>
      <w:r>
        <w:rPr>
          <w:rFonts w:ascii="Fira Sans" w:hAnsi="Fira Sans"/>
          <w:bCs/>
          <w:sz w:val="22"/>
          <w:szCs w:val="22"/>
        </w:rPr>
        <w:t xml:space="preserve"> </w:t>
      </w:r>
      <w:r w:rsidRPr="00F92BA2">
        <w:rPr>
          <w:rFonts w:ascii="Fira Sans" w:hAnsi="Fira Sans"/>
          <w:bCs/>
          <w:sz w:val="22"/>
          <w:szCs w:val="22"/>
        </w:rPr>
        <w:t>2 x serweta samoprzylepna o wymiarach 75cm x 75cm, wzmocnienie o wymiarach 25cmx60cm</w:t>
      </w:r>
    </w:p>
    <w:p w14:paraId="329DFB22" w14:textId="152B0686" w:rsidR="00F92BA2" w:rsidRPr="00F92BA2" w:rsidRDefault="00F92BA2" w:rsidP="00487A5F">
      <w:pPr>
        <w:jc w:val="both"/>
        <w:rPr>
          <w:rFonts w:ascii="Fira Sans" w:hAnsi="Fira Sans"/>
          <w:bCs/>
          <w:sz w:val="22"/>
          <w:szCs w:val="22"/>
        </w:rPr>
      </w:pPr>
      <w:r w:rsidRPr="00F92BA2">
        <w:rPr>
          <w:rFonts w:ascii="Fira Sans" w:hAnsi="Fira Sans"/>
          <w:bCs/>
          <w:sz w:val="22"/>
          <w:szCs w:val="22"/>
        </w:rPr>
        <w:t>•</w:t>
      </w:r>
      <w:r>
        <w:rPr>
          <w:rFonts w:ascii="Fira Sans" w:hAnsi="Fira Sans"/>
          <w:bCs/>
          <w:sz w:val="22"/>
          <w:szCs w:val="22"/>
        </w:rPr>
        <w:t xml:space="preserve"> </w:t>
      </w:r>
      <w:r w:rsidRPr="00F92BA2">
        <w:rPr>
          <w:rFonts w:ascii="Fira Sans" w:hAnsi="Fira Sans"/>
          <w:bCs/>
          <w:sz w:val="22"/>
          <w:szCs w:val="22"/>
        </w:rPr>
        <w:t>4 x ręcznik chłonny o wymiarach 30 cm x 30 cm</w:t>
      </w:r>
    </w:p>
    <w:p w14:paraId="40347999" w14:textId="2F5FD406" w:rsidR="00F92BA2" w:rsidRPr="00F92BA2" w:rsidRDefault="00F92BA2" w:rsidP="00487A5F">
      <w:pPr>
        <w:jc w:val="both"/>
        <w:rPr>
          <w:rFonts w:ascii="Fira Sans" w:hAnsi="Fira Sans"/>
          <w:bCs/>
          <w:sz w:val="22"/>
          <w:szCs w:val="22"/>
        </w:rPr>
      </w:pPr>
      <w:r w:rsidRPr="00F92BA2">
        <w:rPr>
          <w:rFonts w:ascii="Fira Sans" w:hAnsi="Fira Sans"/>
          <w:bCs/>
          <w:sz w:val="22"/>
          <w:szCs w:val="22"/>
        </w:rPr>
        <w:t>•</w:t>
      </w:r>
      <w:r>
        <w:rPr>
          <w:rFonts w:ascii="Fira Sans" w:hAnsi="Fira Sans"/>
          <w:bCs/>
          <w:sz w:val="22"/>
          <w:szCs w:val="22"/>
        </w:rPr>
        <w:t xml:space="preserve"> </w:t>
      </w:r>
      <w:r w:rsidRPr="00F92BA2">
        <w:rPr>
          <w:rFonts w:ascii="Fira Sans" w:hAnsi="Fira Sans"/>
          <w:bCs/>
          <w:sz w:val="22"/>
          <w:szCs w:val="22"/>
        </w:rPr>
        <w:t>1 x taśma samoprzylepna o wymiarach 10 cm x 50 cm</w:t>
      </w:r>
    </w:p>
    <w:p w14:paraId="317C6BF2" w14:textId="16483143" w:rsidR="00F92BA2" w:rsidRPr="00F92BA2" w:rsidRDefault="00F92BA2" w:rsidP="00487A5F">
      <w:pPr>
        <w:jc w:val="both"/>
        <w:rPr>
          <w:rFonts w:ascii="Fira Sans" w:hAnsi="Fira Sans"/>
          <w:bCs/>
          <w:sz w:val="22"/>
          <w:szCs w:val="22"/>
        </w:rPr>
      </w:pPr>
      <w:r w:rsidRPr="00F92BA2">
        <w:rPr>
          <w:rFonts w:ascii="Fira Sans" w:hAnsi="Fira Sans"/>
          <w:bCs/>
          <w:sz w:val="22"/>
          <w:szCs w:val="22"/>
        </w:rPr>
        <w:t>•</w:t>
      </w:r>
      <w:r>
        <w:rPr>
          <w:rFonts w:ascii="Fira Sans" w:hAnsi="Fira Sans"/>
          <w:bCs/>
          <w:sz w:val="22"/>
          <w:szCs w:val="22"/>
        </w:rPr>
        <w:t xml:space="preserve"> </w:t>
      </w:r>
      <w:r w:rsidRPr="00F92BA2">
        <w:rPr>
          <w:rFonts w:ascii="Fira Sans" w:hAnsi="Fira Sans"/>
          <w:bCs/>
          <w:sz w:val="22"/>
          <w:szCs w:val="22"/>
        </w:rPr>
        <w:t>1 x wzmocniona osłona (serweta) na stolik Mayo o wymiarach 80 cm x 145 cm, folia niepiaskowana</w:t>
      </w:r>
    </w:p>
    <w:p w14:paraId="1707920A" w14:textId="2AFC753F" w:rsidR="004C09A8" w:rsidRPr="00F92BA2" w:rsidRDefault="00F92BA2" w:rsidP="00487A5F">
      <w:pPr>
        <w:jc w:val="both"/>
        <w:rPr>
          <w:rFonts w:ascii="Fira Sans" w:hAnsi="Fira Sans"/>
          <w:bCs/>
          <w:sz w:val="22"/>
          <w:szCs w:val="22"/>
        </w:rPr>
      </w:pPr>
      <w:r w:rsidRPr="00F92BA2">
        <w:rPr>
          <w:rFonts w:ascii="Fira Sans" w:hAnsi="Fira Sans"/>
          <w:bCs/>
          <w:sz w:val="22"/>
          <w:szCs w:val="22"/>
        </w:rPr>
        <w:t>•</w:t>
      </w:r>
      <w:r>
        <w:rPr>
          <w:rFonts w:ascii="Fira Sans" w:hAnsi="Fira Sans"/>
          <w:bCs/>
          <w:sz w:val="22"/>
          <w:szCs w:val="22"/>
        </w:rPr>
        <w:t xml:space="preserve"> </w:t>
      </w:r>
      <w:r w:rsidRPr="00F92BA2">
        <w:rPr>
          <w:rFonts w:ascii="Fira Sans" w:hAnsi="Fira Sans"/>
          <w:bCs/>
          <w:sz w:val="22"/>
          <w:szCs w:val="22"/>
        </w:rPr>
        <w:t>1 x serweta wzmocniona na stół instrumentalny stanowiąca owinięcie zestawu o wymiarach 150 cm x 190 cm</w:t>
      </w:r>
    </w:p>
    <w:p w14:paraId="187A42E1" w14:textId="77777777" w:rsidR="004C09A8" w:rsidRDefault="004C09A8" w:rsidP="00487A5F">
      <w:pPr>
        <w:jc w:val="both"/>
        <w:rPr>
          <w:rFonts w:ascii="Fira Sans" w:hAnsi="Fira Sans"/>
          <w:b/>
          <w:i/>
          <w:iCs/>
          <w:sz w:val="22"/>
          <w:szCs w:val="22"/>
        </w:rPr>
      </w:pPr>
    </w:p>
    <w:p w14:paraId="256482E3" w14:textId="77670E42" w:rsidR="004C09A8" w:rsidRPr="0050081D" w:rsidRDefault="004C09A8" w:rsidP="00487A5F">
      <w:pPr>
        <w:jc w:val="both"/>
        <w:rPr>
          <w:rFonts w:ascii="Fira Sans" w:hAnsi="Fira Sans"/>
          <w:b/>
          <w:i/>
          <w:iCs/>
          <w:sz w:val="22"/>
          <w:szCs w:val="22"/>
        </w:rPr>
      </w:pPr>
      <w:bookmarkStart w:id="19" w:name="_Hlk167178563"/>
      <w:r w:rsidRPr="002879A7">
        <w:rPr>
          <w:rFonts w:ascii="Fira Sans" w:hAnsi="Fira Sans"/>
          <w:b/>
          <w:i/>
          <w:iCs/>
          <w:sz w:val="22"/>
          <w:szCs w:val="22"/>
        </w:rPr>
        <w:t xml:space="preserve">Odp. Zamawiającego: </w:t>
      </w:r>
      <w:r w:rsidR="002879A7" w:rsidRPr="002879A7">
        <w:rPr>
          <w:rFonts w:ascii="Fira Sans" w:hAnsi="Fira Sans"/>
          <w:b/>
          <w:i/>
          <w:iCs/>
          <w:sz w:val="22"/>
          <w:szCs w:val="22"/>
        </w:rPr>
        <w:t xml:space="preserve"> Zamawiający dopuszcza</w:t>
      </w:r>
      <w:bookmarkEnd w:id="19"/>
      <w:r w:rsidR="002879A7" w:rsidRPr="002879A7">
        <w:rPr>
          <w:rFonts w:ascii="Fira Sans" w:hAnsi="Fira Sans"/>
          <w:b/>
          <w:i/>
          <w:iCs/>
          <w:sz w:val="22"/>
          <w:szCs w:val="22"/>
        </w:rPr>
        <w:t>.</w:t>
      </w:r>
      <w:r w:rsidR="002879A7">
        <w:rPr>
          <w:rFonts w:ascii="Fira Sans" w:hAnsi="Fira Sans"/>
          <w:b/>
          <w:i/>
          <w:iCs/>
          <w:sz w:val="22"/>
          <w:szCs w:val="22"/>
        </w:rPr>
        <w:t xml:space="preserve"> </w:t>
      </w:r>
    </w:p>
    <w:p w14:paraId="373137B9" w14:textId="76338BDF" w:rsidR="004C09A8" w:rsidRDefault="004C09A8" w:rsidP="00487A5F">
      <w:pPr>
        <w:jc w:val="both"/>
        <w:rPr>
          <w:rFonts w:ascii="Fira Sans" w:hAnsi="Fira Sans"/>
          <w:b/>
          <w:i/>
          <w:iCs/>
          <w:sz w:val="22"/>
          <w:szCs w:val="22"/>
        </w:rPr>
      </w:pPr>
    </w:p>
    <w:p w14:paraId="6D27F18A" w14:textId="0E664BAD" w:rsidR="004C09A8" w:rsidRPr="004C09A8" w:rsidRDefault="004C09A8" w:rsidP="00487A5F">
      <w:pPr>
        <w:jc w:val="both"/>
        <w:rPr>
          <w:rFonts w:ascii="Fira Sans" w:hAnsi="Fira Sans"/>
          <w:b/>
          <w:sz w:val="22"/>
          <w:szCs w:val="22"/>
          <w:u w:val="single"/>
        </w:rPr>
      </w:pPr>
      <w:r w:rsidRPr="004C09A8">
        <w:rPr>
          <w:rFonts w:ascii="Fira Sans" w:hAnsi="Fira Sans"/>
          <w:b/>
          <w:sz w:val="22"/>
          <w:szCs w:val="22"/>
          <w:u w:val="single"/>
        </w:rPr>
        <w:t>Pytanie nr 1</w:t>
      </w:r>
      <w:r>
        <w:rPr>
          <w:rFonts w:ascii="Fira Sans" w:hAnsi="Fira Sans"/>
          <w:b/>
          <w:sz w:val="22"/>
          <w:szCs w:val="22"/>
          <w:u w:val="single"/>
        </w:rPr>
        <w:t>20</w:t>
      </w:r>
      <w:r w:rsidRPr="004C09A8">
        <w:rPr>
          <w:rFonts w:ascii="Fira Sans" w:hAnsi="Fira Sans"/>
          <w:b/>
          <w:sz w:val="22"/>
          <w:szCs w:val="22"/>
          <w:u w:val="single"/>
        </w:rPr>
        <w:t xml:space="preserve">: Dotyczy części nr </w:t>
      </w:r>
      <w:r w:rsidR="00F92BA2">
        <w:rPr>
          <w:rFonts w:ascii="Fira Sans" w:hAnsi="Fira Sans"/>
          <w:b/>
          <w:sz w:val="22"/>
          <w:szCs w:val="22"/>
          <w:u w:val="single"/>
        </w:rPr>
        <w:t xml:space="preserve">4, poz. 2 </w:t>
      </w:r>
    </w:p>
    <w:p w14:paraId="52DF0E9A" w14:textId="77777777" w:rsidR="00F92BA2" w:rsidRPr="00F92BA2" w:rsidRDefault="00F92BA2" w:rsidP="00487A5F">
      <w:pPr>
        <w:jc w:val="both"/>
        <w:rPr>
          <w:rFonts w:ascii="Fira Sans" w:hAnsi="Fira Sans"/>
          <w:bCs/>
          <w:sz w:val="22"/>
          <w:szCs w:val="22"/>
        </w:rPr>
      </w:pPr>
      <w:r w:rsidRPr="00F92BA2">
        <w:rPr>
          <w:rFonts w:ascii="Fira Sans" w:hAnsi="Fira Sans"/>
          <w:bCs/>
          <w:sz w:val="22"/>
          <w:szCs w:val="22"/>
        </w:rPr>
        <w:t>Czy Zamawiający dopuści zestaw o następującym składzie i parametrach:</w:t>
      </w:r>
    </w:p>
    <w:p w14:paraId="523FFF4A" w14:textId="3FD1D39E" w:rsidR="00F92BA2" w:rsidRPr="00F92BA2" w:rsidRDefault="00F92BA2" w:rsidP="00487A5F">
      <w:pPr>
        <w:jc w:val="both"/>
        <w:rPr>
          <w:rFonts w:ascii="Fira Sans" w:hAnsi="Fira Sans"/>
          <w:bCs/>
          <w:sz w:val="22"/>
          <w:szCs w:val="22"/>
        </w:rPr>
      </w:pPr>
      <w:r w:rsidRPr="00F92BA2">
        <w:rPr>
          <w:rFonts w:ascii="Fira Sans" w:hAnsi="Fira Sans"/>
          <w:bCs/>
          <w:sz w:val="22"/>
          <w:szCs w:val="22"/>
        </w:rPr>
        <w:t>Serweta wykonana z hydrofobowej włókniny trójwarstwowej typu SMS o gramaturze 50</w:t>
      </w:r>
      <w:r w:rsidR="00487A5F">
        <w:rPr>
          <w:rFonts w:ascii="Fira Sans" w:hAnsi="Fira Sans"/>
          <w:bCs/>
          <w:sz w:val="22"/>
          <w:szCs w:val="22"/>
        </w:rPr>
        <w:t> </w:t>
      </w:r>
      <w:r w:rsidRPr="00F92BA2">
        <w:rPr>
          <w:rFonts w:ascii="Fira Sans" w:hAnsi="Fira Sans"/>
          <w:bCs/>
          <w:sz w:val="22"/>
          <w:szCs w:val="22"/>
        </w:rPr>
        <w:t xml:space="preserve">g/m2, w strefie krytycznej wyposażona we wzmocnienie </w:t>
      </w:r>
      <w:proofErr w:type="spellStart"/>
      <w:r w:rsidRPr="00F92BA2">
        <w:rPr>
          <w:rFonts w:ascii="Fira Sans" w:hAnsi="Fira Sans"/>
          <w:bCs/>
          <w:sz w:val="22"/>
          <w:szCs w:val="22"/>
        </w:rPr>
        <w:t>wysokochłonne</w:t>
      </w:r>
      <w:proofErr w:type="spellEnd"/>
      <w:r w:rsidRPr="00F92BA2">
        <w:rPr>
          <w:rFonts w:ascii="Fira Sans" w:hAnsi="Fira Sans"/>
          <w:bCs/>
          <w:sz w:val="22"/>
          <w:szCs w:val="22"/>
        </w:rPr>
        <w:t xml:space="preserve"> o gramaturze 80</w:t>
      </w:r>
      <w:r w:rsidR="00487A5F">
        <w:rPr>
          <w:rFonts w:ascii="Fira Sans" w:hAnsi="Fira Sans"/>
          <w:bCs/>
          <w:sz w:val="22"/>
          <w:szCs w:val="22"/>
        </w:rPr>
        <w:t> </w:t>
      </w:r>
      <w:r w:rsidRPr="00F92BA2">
        <w:rPr>
          <w:rFonts w:ascii="Fira Sans" w:hAnsi="Fira Sans"/>
          <w:bCs/>
          <w:sz w:val="22"/>
          <w:szCs w:val="22"/>
        </w:rPr>
        <w:t>g/m2, zintegrowane z organizatorami przewodów, Odporność na penetrację płynów w</w:t>
      </w:r>
      <w:r w:rsidR="00487A5F">
        <w:rPr>
          <w:rFonts w:ascii="Fira Sans" w:hAnsi="Fira Sans"/>
          <w:bCs/>
          <w:sz w:val="22"/>
          <w:szCs w:val="22"/>
        </w:rPr>
        <w:t> </w:t>
      </w:r>
      <w:r w:rsidRPr="00F92BA2">
        <w:rPr>
          <w:rFonts w:ascii="Fira Sans" w:hAnsi="Fira Sans"/>
          <w:bCs/>
          <w:sz w:val="22"/>
          <w:szCs w:val="22"/>
        </w:rPr>
        <w:t xml:space="preserve">obszarze krytycznym 110 cm H2O, Odporność na rozerwania sucho/mokro w obszarze krytycznym 205.6/199.4 </w:t>
      </w:r>
      <w:proofErr w:type="spellStart"/>
      <w:r w:rsidRPr="00F92BA2">
        <w:rPr>
          <w:rFonts w:ascii="Fira Sans" w:hAnsi="Fira Sans"/>
          <w:bCs/>
          <w:sz w:val="22"/>
          <w:szCs w:val="22"/>
        </w:rPr>
        <w:t>kPa</w:t>
      </w:r>
      <w:proofErr w:type="spellEnd"/>
    </w:p>
    <w:p w14:paraId="14591941" w14:textId="6F2DB2C6" w:rsidR="00F92BA2" w:rsidRPr="00F92BA2" w:rsidRDefault="00F92BA2" w:rsidP="00487A5F">
      <w:pPr>
        <w:jc w:val="both"/>
        <w:rPr>
          <w:rFonts w:ascii="Fira Sans" w:hAnsi="Fira Sans"/>
          <w:bCs/>
          <w:sz w:val="22"/>
          <w:szCs w:val="22"/>
        </w:rPr>
      </w:pPr>
      <w:r w:rsidRPr="00F92BA2">
        <w:rPr>
          <w:rFonts w:ascii="Fira Sans" w:hAnsi="Fira Sans"/>
          <w:bCs/>
          <w:sz w:val="22"/>
          <w:szCs w:val="22"/>
        </w:rPr>
        <w:lastRenderedPageBreak/>
        <w:t>•</w:t>
      </w:r>
      <w:r>
        <w:rPr>
          <w:rFonts w:ascii="Fira Sans" w:hAnsi="Fira Sans"/>
          <w:bCs/>
          <w:sz w:val="22"/>
          <w:szCs w:val="22"/>
        </w:rPr>
        <w:t xml:space="preserve"> </w:t>
      </w:r>
      <w:r w:rsidRPr="00F92BA2">
        <w:rPr>
          <w:rFonts w:ascii="Fira Sans" w:hAnsi="Fira Sans"/>
          <w:bCs/>
          <w:sz w:val="22"/>
          <w:szCs w:val="22"/>
        </w:rPr>
        <w:t xml:space="preserve">1 x serweta samoprzylepna o wymiarach 150 cm x 200 cm , z wycięciem </w:t>
      </w:r>
      <w:r w:rsidR="00684BBA">
        <w:rPr>
          <w:rFonts w:ascii="Fira Sans" w:hAnsi="Fira Sans"/>
          <w:bCs/>
          <w:sz w:val="22"/>
          <w:szCs w:val="22"/>
        </w:rPr>
        <w:t>„</w:t>
      </w:r>
      <w:r w:rsidRPr="00F92BA2">
        <w:rPr>
          <w:rFonts w:ascii="Fira Sans" w:hAnsi="Fira Sans"/>
          <w:bCs/>
          <w:sz w:val="22"/>
          <w:szCs w:val="22"/>
        </w:rPr>
        <w:t>U</w:t>
      </w:r>
      <w:r w:rsidR="00684BBA">
        <w:rPr>
          <w:rFonts w:ascii="Fira Sans" w:hAnsi="Fira Sans"/>
          <w:bCs/>
          <w:sz w:val="22"/>
          <w:szCs w:val="22"/>
        </w:rPr>
        <w:t>”</w:t>
      </w:r>
      <w:r w:rsidRPr="00F92BA2">
        <w:rPr>
          <w:rFonts w:ascii="Fira Sans" w:hAnsi="Fira Sans"/>
          <w:bCs/>
          <w:sz w:val="22"/>
          <w:szCs w:val="22"/>
        </w:rPr>
        <w:t xml:space="preserve"> o wymiarach 6</w:t>
      </w:r>
      <w:r w:rsidR="00487A5F">
        <w:rPr>
          <w:rFonts w:ascii="Fira Sans" w:hAnsi="Fira Sans"/>
          <w:bCs/>
          <w:sz w:val="22"/>
          <w:szCs w:val="22"/>
        </w:rPr>
        <w:t> </w:t>
      </w:r>
      <w:r w:rsidRPr="00F92BA2">
        <w:rPr>
          <w:rFonts w:ascii="Fira Sans" w:hAnsi="Fira Sans"/>
          <w:bCs/>
          <w:sz w:val="22"/>
          <w:szCs w:val="22"/>
        </w:rPr>
        <w:t>cm x 65 cm</w:t>
      </w:r>
    </w:p>
    <w:p w14:paraId="300DAA87" w14:textId="456C5044" w:rsidR="00F92BA2" w:rsidRPr="00F92BA2" w:rsidRDefault="00F92BA2" w:rsidP="00487A5F">
      <w:pPr>
        <w:jc w:val="both"/>
        <w:rPr>
          <w:rFonts w:ascii="Fira Sans" w:hAnsi="Fira Sans"/>
          <w:bCs/>
          <w:sz w:val="22"/>
          <w:szCs w:val="22"/>
        </w:rPr>
      </w:pPr>
      <w:r w:rsidRPr="00F92BA2">
        <w:rPr>
          <w:rFonts w:ascii="Fira Sans" w:hAnsi="Fira Sans"/>
          <w:bCs/>
          <w:sz w:val="22"/>
          <w:szCs w:val="22"/>
        </w:rPr>
        <w:t>•</w:t>
      </w:r>
      <w:r>
        <w:rPr>
          <w:rFonts w:ascii="Fira Sans" w:hAnsi="Fira Sans"/>
          <w:bCs/>
          <w:sz w:val="22"/>
          <w:szCs w:val="22"/>
        </w:rPr>
        <w:t xml:space="preserve"> </w:t>
      </w:r>
      <w:r w:rsidRPr="00F92BA2">
        <w:rPr>
          <w:rFonts w:ascii="Fira Sans" w:hAnsi="Fira Sans"/>
          <w:bCs/>
          <w:sz w:val="22"/>
          <w:szCs w:val="22"/>
        </w:rPr>
        <w:t>1 x serweta samoprzylepna o wymiarach 150 cm x 180 cm wykonana z chłonnego i</w:t>
      </w:r>
      <w:r w:rsidR="00487A5F">
        <w:rPr>
          <w:rFonts w:ascii="Fira Sans" w:hAnsi="Fira Sans"/>
          <w:bCs/>
          <w:sz w:val="22"/>
          <w:szCs w:val="22"/>
        </w:rPr>
        <w:t> </w:t>
      </w:r>
      <w:r w:rsidRPr="00F92BA2">
        <w:rPr>
          <w:rFonts w:ascii="Fira Sans" w:hAnsi="Fira Sans"/>
          <w:bCs/>
          <w:sz w:val="22"/>
          <w:szCs w:val="22"/>
        </w:rPr>
        <w:t>nieprzemakalnego laminatu dwuwarstwowego o gramaturze 56 g/m2</w:t>
      </w:r>
    </w:p>
    <w:p w14:paraId="0502FDD0" w14:textId="0864892B" w:rsidR="00F92BA2" w:rsidRPr="00F92BA2" w:rsidRDefault="00F92BA2" w:rsidP="00487A5F">
      <w:pPr>
        <w:jc w:val="both"/>
        <w:rPr>
          <w:rFonts w:ascii="Fira Sans" w:hAnsi="Fira Sans"/>
          <w:bCs/>
          <w:sz w:val="22"/>
          <w:szCs w:val="22"/>
        </w:rPr>
      </w:pPr>
      <w:r w:rsidRPr="00F92BA2">
        <w:rPr>
          <w:rFonts w:ascii="Fira Sans" w:hAnsi="Fira Sans"/>
          <w:bCs/>
          <w:sz w:val="22"/>
          <w:szCs w:val="22"/>
        </w:rPr>
        <w:t>•</w:t>
      </w:r>
      <w:r>
        <w:rPr>
          <w:rFonts w:ascii="Fira Sans" w:hAnsi="Fira Sans"/>
          <w:bCs/>
          <w:sz w:val="22"/>
          <w:szCs w:val="22"/>
        </w:rPr>
        <w:t xml:space="preserve"> </w:t>
      </w:r>
      <w:r w:rsidRPr="00F92BA2">
        <w:rPr>
          <w:rFonts w:ascii="Fira Sans" w:hAnsi="Fira Sans"/>
          <w:bCs/>
          <w:sz w:val="22"/>
          <w:szCs w:val="22"/>
        </w:rPr>
        <w:t>1 x serweta samoprzylepna o wymiarach 75 cm x 90 cm wykonana z chłonnego i</w:t>
      </w:r>
      <w:r w:rsidR="00487A5F">
        <w:rPr>
          <w:rFonts w:ascii="Fira Sans" w:hAnsi="Fira Sans"/>
          <w:bCs/>
          <w:sz w:val="22"/>
          <w:szCs w:val="22"/>
        </w:rPr>
        <w:t> </w:t>
      </w:r>
      <w:r w:rsidRPr="00F92BA2">
        <w:rPr>
          <w:rFonts w:ascii="Fira Sans" w:hAnsi="Fira Sans"/>
          <w:bCs/>
          <w:sz w:val="22"/>
          <w:szCs w:val="22"/>
        </w:rPr>
        <w:t>nieprzemakalnego laminatu dwuwarstwowego o gramaturze 56 g/m2</w:t>
      </w:r>
    </w:p>
    <w:p w14:paraId="660024DF" w14:textId="6FF63675" w:rsidR="00F92BA2" w:rsidRPr="00F92BA2" w:rsidRDefault="00F92BA2" w:rsidP="00487A5F">
      <w:pPr>
        <w:jc w:val="both"/>
        <w:rPr>
          <w:rFonts w:ascii="Fira Sans" w:hAnsi="Fira Sans"/>
          <w:bCs/>
          <w:sz w:val="22"/>
          <w:szCs w:val="22"/>
        </w:rPr>
      </w:pPr>
      <w:r w:rsidRPr="00F92BA2">
        <w:rPr>
          <w:rFonts w:ascii="Fira Sans" w:hAnsi="Fira Sans"/>
          <w:bCs/>
          <w:sz w:val="22"/>
          <w:szCs w:val="22"/>
        </w:rPr>
        <w:t>•</w:t>
      </w:r>
      <w:r>
        <w:rPr>
          <w:rFonts w:ascii="Fira Sans" w:hAnsi="Fira Sans"/>
          <w:bCs/>
          <w:sz w:val="22"/>
          <w:szCs w:val="22"/>
        </w:rPr>
        <w:t xml:space="preserve"> </w:t>
      </w:r>
      <w:r w:rsidRPr="00F92BA2">
        <w:rPr>
          <w:rFonts w:ascii="Fira Sans" w:hAnsi="Fira Sans"/>
          <w:bCs/>
          <w:sz w:val="22"/>
          <w:szCs w:val="22"/>
        </w:rPr>
        <w:t>4 x ręcznik chłonny o wymiarach 30 cm x 30 cm</w:t>
      </w:r>
    </w:p>
    <w:p w14:paraId="65DB73D5" w14:textId="72E05F0E" w:rsidR="00F92BA2" w:rsidRPr="00F92BA2" w:rsidRDefault="00F92BA2" w:rsidP="00487A5F">
      <w:pPr>
        <w:jc w:val="both"/>
        <w:rPr>
          <w:rFonts w:ascii="Fira Sans" w:hAnsi="Fira Sans"/>
          <w:bCs/>
          <w:sz w:val="22"/>
          <w:szCs w:val="22"/>
        </w:rPr>
      </w:pPr>
      <w:r w:rsidRPr="00F92BA2">
        <w:rPr>
          <w:rFonts w:ascii="Fira Sans" w:hAnsi="Fira Sans"/>
          <w:bCs/>
          <w:sz w:val="22"/>
          <w:szCs w:val="22"/>
        </w:rPr>
        <w:t>•</w:t>
      </w:r>
      <w:r>
        <w:rPr>
          <w:rFonts w:ascii="Fira Sans" w:hAnsi="Fira Sans"/>
          <w:bCs/>
          <w:sz w:val="22"/>
          <w:szCs w:val="22"/>
        </w:rPr>
        <w:t xml:space="preserve"> </w:t>
      </w:r>
      <w:r w:rsidRPr="00F92BA2">
        <w:rPr>
          <w:rFonts w:ascii="Fira Sans" w:hAnsi="Fira Sans"/>
          <w:bCs/>
          <w:sz w:val="22"/>
          <w:szCs w:val="22"/>
        </w:rPr>
        <w:t>1 x taśma samoprzylepna o wymiarach 10 cm x 50 cm</w:t>
      </w:r>
    </w:p>
    <w:p w14:paraId="6A88C97A" w14:textId="63085DB3" w:rsidR="00F92BA2" w:rsidRPr="00F92BA2" w:rsidRDefault="00F92BA2" w:rsidP="00487A5F">
      <w:pPr>
        <w:jc w:val="both"/>
        <w:rPr>
          <w:rFonts w:ascii="Fira Sans" w:hAnsi="Fira Sans"/>
          <w:bCs/>
          <w:sz w:val="22"/>
          <w:szCs w:val="22"/>
        </w:rPr>
      </w:pPr>
      <w:r w:rsidRPr="00F92BA2">
        <w:rPr>
          <w:rFonts w:ascii="Fira Sans" w:hAnsi="Fira Sans"/>
          <w:bCs/>
          <w:sz w:val="22"/>
          <w:szCs w:val="22"/>
        </w:rPr>
        <w:t>•</w:t>
      </w:r>
      <w:r>
        <w:rPr>
          <w:rFonts w:ascii="Fira Sans" w:hAnsi="Fira Sans"/>
          <w:bCs/>
          <w:sz w:val="22"/>
          <w:szCs w:val="22"/>
        </w:rPr>
        <w:t xml:space="preserve"> </w:t>
      </w:r>
      <w:r w:rsidRPr="00F92BA2">
        <w:rPr>
          <w:rFonts w:ascii="Fira Sans" w:hAnsi="Fira Sans"/>
          <w:bCs/>
          <w:sz w:val="22"/>
          <w:szCs w:val="22"/>
        </w:rPr>
        <w:t>1 x wzmocniona osłona (serweta) na stolik Mayo o wymiarach 80 cm x 140 cm, folia niepaskowana</w:t>
      </w:r>
    </w:p>
    <w:p w14:paraId="306A2BD4" w14:textId="2FAC9C8D" w:rsidR="004C09A8" w:rsidRPr="00F92BA2" w:rsidRDefault="00F92BA2" w:rsidP="00487A5F">
      <w:pPr>
        <w:jc w:val="both"/>
        <w:rPr>
          <w:rFonts w:ascii="Fira Sans" w:hAnsi="Fira Sans"/>
          <w:bCs/>
          <w:sz w:val="22"/>
          <w:szCs w:val="22"/>
        </w:rPr>
      </w:pPr>
      <w:r w:rsidRPr="00F92BA2">
        <w:rPr>
          <w:rFonts w:ascii="Fira Sans" w:hAnsi="Fira Sans"/>
          <w:bCs/>
          <w:sz w:val="22"/>
          <w:szCs w:val="22"/>
        </w:rPr>
        <w:t>•</w:t>
      </w:r>
      <w:r>
        <w:rPr>
          <w:rFonts w:ascii="Fira Sans" w:hAnsi="Fira Sans"/>
          <w:bCs/>
          <w:sz w:val="22"/>
          <w:szCs w:val="22"/>
        </w:rPr>
        <w:t xml:space="preserve"> </w:t>
      </w:r>
      <w:r w:rsidRPr="00F92BA2">
        <w:rPr>
          <w:rFonts w:ascii="Fira Sans" w:hAnsi="Fira Sans"/>
          <w:bCs/>
          <w:sz w:val="22"/>
          <w:szCs w:val="22"/>
        </w:rPr>
        <w:t>1 x serweta wzmocniona na stół instrumentalny stanowiąca owinięcie zestawu o wymiarach 150 cm x 190 cm?</w:t>
      </w:r>
    </w:p>
    <w:p w14:paraId="74201EAE" w14:textId="77777777" w:rsidR="004C09A8" w:rsidRDefault="004C09A8" w:rsidP="00487A5F">
      <w:pPr>
        <w:jc w:val="both"/>
        <w:rPr>
          <w:rFonts w:ascii="Fira Sans" w:hAnsi="Fira Sans"/>
          <w:b/>
          <w:i/>
          <w:iCs/>
          <w:sz w:val="22"/>
          <w:szCs w:val="22"/>
        </w:rPr>
      </w:pPr>
    </w:p>
    <w:p w14:paraId="3289D7C8" w14:textId="5F47C2B2" w:rsidR="004C09A8" w:rsidRDefault="002879A7" w:rsidP="00487A5F">
      <w:pPr>
        <w:jc w:val="both"/>
        <w:rPr>
          <w:rFonts w:ascii="Fira Sans" w:hAnsi="Fira Sans"/>
          <w:b/>
          <w:i/>
          <w:iCs/>
          <w:sz w:val="22"/>
          <w:szCs w:val="22"/>
        </w:rPr>
      </w:pPr>
      <w:r w:rsidRPr="002879A7">
        <w:rPr>
          <w:rFonts w:ascii="Fira Sans" w:hAnsi="Fira Sans"/>
          <w:b/>
          <w:i/>
          <w:iCs/>
          <w:sz w:val="22"/>
          <w:szCs w:val="22"/>
        </w:rPr>
        <w:t>Odp. Zamawiającego:  Zamawiający dopuszcza</w:t>
      </w:r>
      <w:r>
        <w:rPr>
          <w:rFonts w:ascii="Fira Sans" w:hAnsi="Fira Sans"/>
          <w:b/>
          <w:i/>
          <w:iCs/>
          <w:sz w:val="22"/>
          <w:szCs w:val="22"/>
        </w:rPr>
        <w:t xml:space="preserve">. </w:t>
      </w:r>
    </w:p>
    <w:p w14:paraId="12E7F414" w14:textId="678B711D" w:rsidR="004C09A8" w:rsidRDefault="004C09A8" w:rsidP="00487A5F">
      <w:pPr>
        <w:jc w:val="both"/>
        <w:rPr>
          <w:rFonts w:ascii="Fira Sans" w:hAnsi="Fira Sans"/>
          <w:b/>
          <w:i/>
          <w:iCs/>
          <w:sz w:val="22"/>
          <w:szCs w:val="22"/>
        </w:rPr>
      </w:pPr>
    </w:p>
    <w:p w14:paraId="0FD98792" w14:textId="4A693877" w:rsidR="004C09A8" w:rsidRPr="004C09A8" w:rsidRDefault="004C09A8" w:rsidP="00487A5F">
      <w:pPr>
        <w:jc w:val="both"/>
        <w:rPr>
          <w:rFonts w:ascii="Fira Sans" w:hAnsi="Fira Sans"/>
          <w:b/>
          <w:sz w:val="22"/>
          <w:szCs w:val="22"/>
          <w:u w:val="single"/>
        </w:rPr>
      </w:pPr>
      <w:r w:rsidRPr="004C09A8">
        <w:rPr>
          <w:rFonts w:ascii="Fira Sans" w:hAnsi="Fira Sans"/>
          <w:b/>
          <w:sz w:val="22"/>
          <w:szCs w:val="22"/>
          <w:u w:val="single"/>
        </w:rPr>
        <w:t>Pytanie nr 1</w:t>
      </w:r>
      <w:r>
        <w:rPr>
          <w:rFonts w:ascii="Fira Sans" w:hAnsi="Fira Sans"/>
          <w:b/>
          <w:sz w:val="22"/>
          <w:szCs w:val="22"/>
          <w:u w:val="single"/>
        </w:rPr>
        <w:t>21</w:t>
      </w:r>
      <w:r w:rsidRPr="004C09A8">
        <w:rPr>
          <w:rFonts w:ascii="Fira Sans" w:hAnsi="Fira Sans"/>
          <w:b/>
          <w:sz w:val="22"/>
          <w:szCs w:val="22"/>
          <w:u w:val="single"/>
        </w:rPr>
        <w:t xml:space="preserve">: Dotyczy części nr </w:t>
      </w:r>
      <w:r w:rsidR="00F92BA2">
        <w:rPr>
          <w:rFonts w:ascii="Fira Sans" w:hAnsi="Fira Sans"/>
          <w:b/>
          <w:sz w:val="22"/>
          <w:szCs w:val="22"/>
          <w:u w:val="single"/>
        </w:rPr>
        <w:t xml:space="preserve">4, poz. 3 </w:t>
      </w:r>
    </w:p>
    <w:p w14:paraId="1FE49665" w14:textId="77777777" w:rsidR="00F92BA2" w:rsidRPr="00F92BA2" w:rsidRDefault="00F92BA2" w:rsidP="00487A5F">
      <w:pPr>
        <w:jc w:val="both"/>
        <w:rPr>
          <w:rFonts w:ascii="Fira Sans" w:hAnsi="Fira Sans"/>
          <w:bCs/>
          <w:sz w:val="22"/>
          <w:szCs w:val="22"/>
        </w:rPr>
      </w:pPr>
      <w:r w:rsidRPr="00F92BA2">
        <w:rPr>
          <w:rFonts w:ascii="Fira Sans" w:hAnsi="Fira Sans"/>
          <w:bCs/>
          <w:sz w:val="22"/>
          <w:szCs w:val="22"/>
        </w:rPr>
        <w:t>Czy Zamawiający dopuści zestaw o następującym składzie i parametrach:</w:t>
      </w:r>
    </w:p>
    <w:p w14:paraId="1F6A68C6" w14:textId="3E056042" w:rsidR="00F92BA2" w:rsidRPr="00F92BA2" w:rsidRDefault="00F92BA2" w:rsidP="00487A5F">
      <w:pPr>
        <w:jc w:val="both"/>
        <w:rPr>
          <w:rFonts w:ascii="Fira Sans" w:hAnsi="Fira Sans"/>
          <w:bCs/>
          <w:sz w:val="22"/>
          <w:szCs w:val="22"/>
        </w:rPr>
      </w:pPr>
      <w:r w:rsidRPr="00F92BA2">
        <w:rPr>
          <w:rFonts w:ascii="Fira Sans" w:hAnsi="Fira Sans"/>
          <w:bCs/>
          <w:sz w:val="22"/>
          <w:szCs w:val="22"/>
        </w:rPr>
        <w:t>Serweta wykonana z hydrofobowej włókniny trójwarstwowej typu SMS o gramaturze 50</w:t>
      </w:r>
      <w:r w:rsidR="00487A5F">
        <w:rPr>
          <w:rFonts w:ascii="Fira Sans" w:hAnsi="Fira Sans"/>
          <w:bCs/>
          <w:sz w:val="22"/>
          <w:szCs w:val="22"/>
        </w:rPr>
        <w:t> </w:t>
      </w:r>
      <w:r w:rsidRPr="00F92BA2">
        <w:rPr>
          <w:rFonts w:ascii="Fira Sans" w:hAnsi="Fira Sans"/>
          <w:bCs/>
          <w:sz w:val="22"/>
          <w:szCs w:val="22"/>
        </w:rPr>
        <w:t xml:space="preserve">g/m2, w strefie krytycznej wyposażona we wzmocnienie </w:t>
      </w:r>
      <w:proofErr w:type="spellStart"/>
      <w:r w:rsidRPr="00F92BA2">
        <w:rPr>
          <w:rFonts w:ascii="Fira Sans" w:hAnsi="Fira Sans"/>
          <w:bCs/>
          <w:sz w:val="22"/>
          <w:szCs w:val="22"/>
        </w:rPr>
        <w:t>wysokochłonne</w:t>
      </w:r>
      <w:proofErr w:type="spellEnd"/>
      <w:r w:rsidRPr="00F92BA2">
        <w:rPr>
          <w:rFonts w:ascii="Fira Sans" w:hAnsi="Fira Sans"/>
          <w:bCs/>
          <w:sz w:val="22"/>
          <w:szCs w:val="22"/>
        </w:rPr>
        <w:t xml:space="preserve"> o gramaturze 80</w:t>
      </w:r>
      <w:r w:rsidR="00487A5F">
        <w:rPr>
          <w:rFonts w:ascii="Fira Sans" w:hAnsi="Fira Sans"/>
          <w:bCs/>
          <w:sz w:val="22"/>
          <w:szCs w:val="22"/>
        </w:rPr>
        <w:t> </w:t>
      </w:r>
      <w:r w:rsidRPr="00F92BA2">
        <w:rPr>
          <w:rFonts w:ascii="Fira Sans" w:hAnsi="Fira Sans"/>
          <w:bCs/>
          <w:sz w:val="22"/>
          <w:szCs w:val="22"/>
        </w:rPr>
        <w:t xml:space="preserve">g/m2, zintegrowane z organizatorami przewodów, Odporność na rozerwania sucho/mokro w obszarze krytycznym 205.6/199.4 </w:t>
      </w:r>
      <w:proofErr w:type="spellStart"/>
      <w:r w:rsidRPr="00F92BA2">
        <w:rPr>
          <w:rFonts w:ascii="Fira Sans" w:hAnsi="Fira Sans"/>
          <w:bCs/>
          <w:sz w:val="22"/>
          <w:szCs w:val="22"/>
        </w:rPr>
        <w:t>kPa</w:t>
      </w:r>
      <w:proofErr w:type="spellEnd"/>
      <w:r w:rsidRPr="00F92BA2">
        <w:rPr>
          <w:rFonts w:ascii="Fira Sans" w:hAnsi="Fira Sans"/>
          <w:bCs/>
          <w:sz w:val="22"/>
          <w:szCs w:val="22"/>
        </w:rPr>
        <w:t>, Odporność na penetrację płynów w</w:t>
      </w:r>
      <w:r w:rsidR="00487A5F">
        <w:rPr>
          <w:rFonts w:ascii="Fira Sans" w:hAnsi="Fira Sans"/>
          <w:bCs/>
          <w:sz w:val="22"/>
          <w:szCs w:val="22"/>
        </w:rPr>
        <w:t> </w:t>
      </w:r>
      <w:r w:rsidRPr="00F92BA2">
        <w:rPr>
          <w:rFonts w:ascii="Fira Sans" w:hAnsi="Fira Sans"/>
          <w:bCs/>
          <w:sz w:val="22"/>
          <w:szCs w:val="22"/>
        </w:rPr>
        <w:t>obszarze krytycznym 110 cm H2O</w:t>
      </w:r>
    </w:p>
    <w:p w14:paraId="192D2192" w14:textId="173A6462" w:rsidR="00F92BA2" w:rsidRPr="00F92BA2" w:rsidRDefault="00F92BA2" w:rsidP="00487A5F">
      <w:pPr>
        <w:jc w:val="both"/>
        <w:rPr>
          <w:rFonts w:ascii="Fira Sans" w:hAnsi="Fira Sans"/>
          <w:bCs/>
          <w:sz w:val="22"/>
          <w:szCs w:val="22"/>
        </w:rPr>
      </w:pPr>
      <w:r w:rsidRPr="00F92BA2">
        <w:rPr>
          <w:rFonts w:ascii="Fira Sans" w:hAnsi="Fira Sans"/>
          <w:bCs/>
          <w:sz w:val="22"/>
          <w:szCs w:val="22"/>
        </w:rPr>
        <w:t>•</w:t>
      </w:r>
      <w:r>
        <w:rPr>
          <w:rFonts w:ascii="Fira Sans" w:hAnsi="Fira Sans"/>
          <w:bCs/>
          <w:sz w:val="22"/>
          <w:szCs w:val="22"/>
        </w:rPr>
        <w:t xml:space="preserve"> </w:t>
      </w:r>
      <w:r w:rsidRPr="00F92BA2">
        <w:rPr>
          <w:rFonts w:ascii="Fira Sans" w:hAnsi="Fira Sans"/>
          <w:bCs/>
          <w:sz w:val="22"/>
          <w:szCs w:val="22"/>
        </w:rPr>
        <w:t>1 x serweta samoprzylepna o wymiarach 200 cm x 280 cm z otworem o średnicy 10 cm</w:t>
      </w:r>
    </w:p>
    <w:p w14:paraId="4FA7AD47" w14:textId="7BE52EF7" w:rsidR="00F92BA2" w:rsidRPr="00F92BA2" w:rsidRDefault="00F92BA2" w:rsidP="00487A5F">
      <w:pPr>
        <w:jc w:val="both"/>
        <w:rPr>
          <w:rFonts w:ascii="Fira Sans" w:hAnsi="Fira Sans"/>
          <w:bCs/>
          <w:sz w:val="22"/>
          <w:szCs w:val="22"/>
        </w:rPr>
      </w:pPr>
      <w:r w:rsidRPr="00F92BA2">
        <w:rPr>
          <w:rFonts w:ascii="Fira Sans" w:hAnsi="Fira Sans"/>
          <w:bCs/>
          <w:sz w:val="22"/>
          <w:szCs w:val="22"/>
        </w:rPr>
        <w:t>•</w:t>
      </w:r>
      <w:r>
        <w:rPr>
          <w:rFonts w:ascii="Fira Sans" w:hAnsi="Fira Sans"/>
          <w:bCs/>
          <w:sz w:val="22"/>
          <w:szCs w:val="22"/>
        </w:rPr>
        <w:t xml:space="preserve"> </w:t>
      </w:r>
      <w:r w:rsidRPr="00F92BA2">
        <w:rPr>
          <w:rFonts w:ascii="Fira Sans" w:hAnsi="Fira Sans"/>
          <w:bCs/>
          <w:sz w:val="22"/>
          <w:szCs w:val="22"/>
        </w:rPr>
        <w:t>2 x ręcznik chłonny o wymiarach 30 cm x 30 cm</w:t>
      </w:r>
    </w:p>
    <w:p w14:paraId="573F5AA9" w14:textId="34479C7D" w:rsidR="00F92BA2" w:rsidRPr="00F92BA2" w:rsidRDefault="00F92BA2" w:rsidP="00487A5F">
      <w:pPr>
        <w:jc w:val="both"/>
        <w:rPr>
          <w:rFonts w:ascii="Fira Sans" w:hAnsi="Fira Sans"/>
          <w:bCs/>
          <w:sz w:val="22"/>
          <w:szCs w:val="22"/>
        </w:rPr>
      </w:pPr>
      <w:r w:rsidRPr="00F92BA2">
        <w:rPr>
          <w:rFonts w:ascii="Fira Sans" w:hAnsi="Fira Sans"/>
          <w:bCs/>
          <w:sz w:val="22"/>
          <w:szCs w:val="22"/>
        </w:rPr>
        <w:t>•</w:t>
      </w:r>
      <w:r>
        <w:rPr>
          <w:rFonts w:ascii="Fira Sans" w:hAnsi="Fira Sans"/>
          <w:bCs/>
          <w:sz w:val="22"/>
          <w:szCs w:val="22"/>
        </w:rPr>
        <w:t xml:space="preserve"> </w:t>
      </w:r>
      <w:r w:rsidRPr="00F92BA2">
        <w:rPr>
          <w:rFonts w:ascii="Fira Sans" w:hAnsi="Fira Sans"/>
          <w:bCs/>
          <w:sz w:val="22"/>
          <w:szCs w:val="22"/>
        </w:rPr>
        <w:t>1 x taśma samoprzylepna o wymiarach 10 cm x 50 cm</w:t>
      </w:r>
    </w:p>
    <w:p w14:paraId="2732A4C3" w14:textId="6FC61773" w:rsidR="004C09A8" w:rsidRPr="00F92BA2" w:rsidRDefault="00F92BA2" w:rsidP="00487A5F">
      <w:pPr>
        <w:jc w:val="both"/>
        <w:rPr>
          <w:rFonts w:ascii="Fira Sans" w:hAnsi="Fira Sans"/>
          <w:bCs/>
          <w:sz w:val="22"/>
          <w:szCs w:val="22"/>
        </w:rPr>
      </w:pPr>
      <w:r w:rsidRPr="00F92BA2">
        <w:rPr>
          <w:rFonts w:ascii="Fira Sans" w:hAnsi="Fira Sans"/>
          <w:bCs/>
          <w:sz w:val="22"/>
          <w:szCs w:val="22"/>
        </w:rPr>
        <w:t>•</w:t>
      </w:r>
      <w:r>
        <w:rPr>
          <w:rFonts w:ascii="Fira Sans" w:hAnsi="Fira Sans"/>
          <w:bCs/>
          <w:sz w:val="22"/>
          <w:szCs w:val="22"/>
        </w:rPr>
        <w:t xml:space="preserve"> </w:t>
      </w:r>
      <w:r w:rsidRPr="00F92BA2">
        <w:rPr>
          <w:rFonts w:ascii="Fira Sans" w:hAnsi="Fira Sans"/>
          <w:bCs/>
          <w:sz w:val="22"/>
          <w:szCs w:val="22"/>
        </w:rPr>
        <w:t>1 x serweta wzmocniona na stół instrumentalny stanowiąca owinięcie zestawu o wymiarach 150 cm x 190 cm ?</w:t>
      </w:r>
    </w:p>
    <w:p w14:paraId="5CE79392" w14:textId="77777777" w:rsidR="004C09A8" w:rsidRDefault="004C09A8" w:rsidP="00487A5F">
      <w:pPr>
        <w:jc w:val="both"/>
        <w:rPr>
          <w:rFonts w:ascii="Fira Sans" w:hAnsi="Fira Sans"/>
          <w:b/>
          <w:i/>
          <w:iCs/>
          <w:sz w:val="22"/>
          <w:szCs w:val="22"/>
        </w:rPr>
      </w:pPr>
    </w:p>
    <w:p w14:paraId="6B7F5B2C" w14:textId="14551BC7" w:rsidR="004C09A8" w:rsidRDefault="002879A7" w:rsidP="00487A5F">
      <w:pPr>
        <w:jc w:val="both"/>
        <w:rPr>
          <w:rFonts w:ascii="Fira Sans" w:hAnsi="Fira Sans"/>
          <w:b/>
          <w:i/>
          <w:iCs/>
          <w:sz w:val="22"/>
          <w:szCs w:val="22"/>
        </w:rPr>
      </w:pPr>
      <w:r w:rsidRPr="002879A7">
        <w:rPr>
          <w:rFonts w:ascii="Fira Sans" w:hAnsi="Fira Sans"/>
          <w:b/>
          <w:i/>
          <w:iCs/>
          <w:sz w:val="22"/>
          <w:szCs w:val="22"/>
        </w:rPr>
        <w:t>Odp. Zamawiającego:  Zamawiający dopuszcza</w:t>
      </w:r>
      <w:r>
        <w:rPr>
          <w:rFonts w:ascii="Fira Sans" w:hAnsi="Fira Sans"/>
          <w:b/>
          <w:i/>
          <w:iCs/>
          <w:sz w:val="22"/>
          <w:szCs w:val="22"/>
        </w:rPr>
        <w:t xml:space="preserve">. </w:t>
      </w:r>
    </w:p>
    <w:p w14:paraId="65C34C49" w14:textId="10528169" w:rsidR="004C09A8" w:rsidRDefault="004C09A8" w:rsidP="00487A5F">
      <w:pPr>
        <w:jc w:val="both"/>
        <w:rPr>
          <w:rFonts w:ascii="Fira Sans" w:hAnsi="Fira Sans"/>
          <w:b/>
          <w:i/>
          <w:iCs/>
          <w:sz w:val="22"/>
          <w:szCs w:val="22"/>
        </w:rPr>
      </w:pPr>
    </w:p>
    <w:p w14:paraId="280829A4" w14:textId="56514433" w:rsidR="004C09A8" w:rsidRPr="004C09A8" w:rsidRDefault="004C09A8" w:rsidP="00487A5F">
      <w:pPr>
        <w:jc w:val="both"/>
        <w:rPr>
          <w:rFonts w:ascii="Fira Sans" w:hAnsi="Fira Sans"/>
          <w:b/>
          <w:sz w:val="22"/>
          <w:szCs w:val="22"/>
          <w:u w:val="single"/>
        </w:rPr>
      </w:pPr>
      <w:r w:rsidRPr="004C09A8">
        <w:rPr>
          <w:rFonts w:ascii="Fira Sans" w:hAnsi="Fira Sans"/>
          <w:b/>
          <w:sz w:val="22"/>
          <w:szCs w:val="22"/>
          <w:u w:val="single"/>
        </w:rPr>
        <w:t>Pytanie nr 1</w:t>
      </w:r>
      <w:r>
        <w:rPr>
          <w:rFonts w:ascii="Fira Sans" w:hAnsi="Fira Sans"/>
          <w:b/>
          <w:sz w:val="22"/>
          <w:szCs w:val="22"/>
          <w:u w:val="single"/>
        </w:rPr>
        <w:t>22</w:t>
      </w:r>
      <w:r w:rsidRPr="004C09A8">
        <w:rPr>
          <w:rFonts w:ascii="Fira Sans" w:hAnsi="Fira Sans"/>
          <w:b/>
          <w:sz w:val="22"/>
          <w:szCs w:val="22"/>
          <w:u w:val="single"/>
        </w:rPr>
        <w:t xml:space="preserve">: Dotyczy części nr </w:t>
      </w:r>
      <w:r w:rsidR="00F92BA2">
        <w:rPr>
          <w:rFonts w:ascii="Fira Sans" w:hAnsi="Fira Sans"/>
          <w:b/>
          <w:sz w:val="22"/>
          <w:szCs w:val="22"/>
          <w:u w:val="single"/>
        </w:rPr>
        <w:t xml:space="preserve">4, poz. 4 </w:t>
      </w:r>
    </w:p>
    <w:p w14:paraId="046F1D63" w14:textId="77777777" w:rsidR="00F92BA2" w:rsidRPr="00F92BA2" w:rsidRDefault="00F92BA2" w:rsidP="00487A5F">
      <w:pPr>
        <w:jc w:val="both"/>
        <w:rPr>
          <w:rFonts w:ascii="Fira Sans" w:hAnsi="Fira Sans"/>
          <w:bCs/>
          <w:sz w:val="22"/>
          <w:szCs w:val="22"/>
        </w:rPr>
      </w:pPr>
      <w:r w:rsidRPr="00F92BA2">
        <w:rPr>
          <w:rFonts w:ascii="Fira Sans" w:hAnsi="Fira Sans"/>
          <w:bCs/>
          <w:sz w:val="22"/>
          <w:szCs w:val="22"/>
        </w:rPr>
        <w:t>Czy Zamawiający dopuści zestaw o następującym składzie i parametrach:</w:t>
      </w:r>
    </w:p>
    <w:p w14:paraId="35C71656" w14:textId="3F7290D9" w:rsidR="00F92BA2" w:rsidRPr="00F92BA2" w:rsidRDefault="00F92BA2" w:rsidP="00487A5F">
      <w:pPr>
        <w:jc w:val="both"/>
        <w:rPr>
          <w:rFonts w:ascii="Fira Sans" w:hAnsi="Fira Sans"/>
          <w:bCs/>
          <w:sz w:val="22"/>
          <w:szCs w:val="22"/>
        </w:rPr>
      </w:pPr>
      <w:r w:rsidRPr="00F92BA2">
        <w:rPr>
          <w:rFonts w:ascii="Fira Sans" w:hAnsi="Fira Sans"/>
          <w:bCs/>
          <w:sz w:val="22"/>
          <w:szCs w:val="22"/>
        </w:rPr>
        <w:t>Serweta wykonana z hydrofobowej włókniny trójwarstwowej typu SMS o gramaturze 50</w:t>
      </w:r>
      <w:r w:rsidR="00487A5F">
        <w:rPr>
          <w:rFonts w:ascii="Fira Sans" w:hAnsi="Fira Sans"/>
          <w:bCs/>
          <w:sz w:val="22"/>
          <w:szCs w:val="22"/>
        </w:rPr>
        <w:t> </w:t>
      </w:r>
      <w:r w:rsidRPr="00F92BA2">
        <w:rPr>
          <w:rFonts w:ascii="Fira Sans" w:hAnsi="Fira Sans"/>
          <w:bCs/>
          <w:sz w:val="22"/>
          <w:szCs w:val="22"/>
        </w:rPr>
        <w:t xml:space="preserve">g/m2, w strefie krytycznej wyposażona we wzmocnienie </w:t>
      </w:r>
      <w:proofErr w:type="spellStart"/>
      <w:r w:rsidRPr="00F92BA2">
        <w:rPr>
          <w:rFonts w:ascii="Fira Sans" w:hAnsi="Fira Sans"/>
          <w:bCs/>
          <w:sz w:val="22"/>
          <w:szCs w:val="22"/>
        </w:rPr>
        <w:t>wysokochłonne</w:t>
      </w:r>
      <w:proofErr w:type="spellEnd"/>
      <w:r w:rsidRPr="00F92BA2">
        <w:rPr>
          <w:rFonts w:ascii="Fira Sans" w:hAnsi="Fira Sans"/>
          <w:bCs/>
          <w:sz w:val="22"/>
          <w:szCs w:val="22"/>
        </w:rPr>
        <w:t xml:space="preserve"> o gramaturze 80</w:t>
      </w:r>
      <w:r w:rsidR="00487A5F">
        <w:rPr>
          <w:rFonts w:ascii="Fira Sans" w:hAnsi="Fira Sans"/>
          <w:bCs/>
          <w:sz w:val="22"/>
          <w:szCs w:val="22"/>
        </w:rPr>
        <w:t> </w:t>
      </w:r>
      <w:r w:rsidRPr="00F92BA2">
        <w:rPr>
          <w:rFonts w:ascii="Fira Sans" w:hAnsi="Fira Sans"/>
          <w:bCs/>
          <w:sz w:val="22"/>
          <w:szCs w:val="22"/>
        </w:rPr>
        <w:t xml:space="preserve">g/m2, zintegrowane z organizatorami przewodów, Odporność na rozerwania sucho/mokro w obszarze krytycznym 205.6/199.4 </w:t>
      </w:r>
      <w:proofErr w:type="spellStart"/>
      <w:r w:rsidRPr="00F92BA2">
        <w:rPr>
          <w:rFonts w:ascii="Fira Sans" w:hAnsi="Fira Sans"/>
          <w:bCs/>
          <w:sz w:val="22"/>
          <w:szCs w:val="22"/>
        </w:rPr>
        <w:t>kPa</w:t>
      </w:r>
      <w:proofErr w:type="spellEnd"/>
      <w:r w:rsidRPr="00F92BA2">
        <w:rPr>
          <w:rFonts w:ascii="Fira Sans" w:hAnsi="Fira Sans"/>
          <w:bCs/>
          <w:sz w:val="22"/>
          <w:szCs w:val="22"/>
        </w:rPr>
        <w:t>, Odporność na penetrację płynów w</w:t>
      </w:r>
      <w:r w:rsidR="00487A5F">
        <w:rPr>
          <w:rFonts w:ascii="Fira Sans" w:hAnsi="Fira Sans"/>
          <w:bCs/>
          <w:sz w:val="22"/>
          <w:szCs w:val="22"/>
        </w:rPr>
        <w:t> </w:t>
      </w:r>
      <w:r w:rsidRPr="00F92BA2">
        <w:rPr>
          <w:rFonts w:ascii="Fira Sans" w:hAnsi="Fira Sans"/>
          <w:bCs/>
          <w:sz w:val="22"/>
          <w:szCs w:val="22"/>
        </w:rPr>
        <w:t>obszarze krytycznym 110 cm H2O</w:t>
      </w:r>
    </w:p>
    <w:p w14:paraId="655BF6E9" w14:textId="4C2BAD50" w:rsidR="00F92BA2" w:rsidRPr="00F92BA2" w:rsidRDefault="00F92BA2" w:rsidP="00487A5F">
      <w:pPr>
        <w:jc w:val="both"/>
        <w:rPr>
          <w:rFonts w:ascii="Fira Sans" w:hAnsi="Fira Sans"/>
          <w:bCs/>
          <w:sz w:val="22"/>
          <w:szCs w:val="22"/>
        </w:rPr>
      </w:pPr>
      <w:r w:rsidRPr="00F92BA2">
        <w:rPr>
          <w:rFonts w:ascii="Fira Sans" w:hAnsi="Fira Sans"/>
          <w:bCs/>
          <w:sz w:val="22"/>
          <w:szCs w:val="22"/>
        </w:rPr>
        <w:t>•</w:t>
      </w:r>
      <w:r>
        <w:rPr>
          <w:rFonts w:ascii="Fira Sans" w:hAnsi="Fira Sans"/>
          <w:bCs/>
          <w:sz w:val="22"/>
          <w:szCs w:val="22"/>
        </w:rPr>
        <w:t xml:space="preserve"> </w:t>
      </w:r>
      <w:r w:rsidRPr="00F92BA2">
        <w:rPr>
          <w:rFonts w:ascii="Fira Sans" w:hAnsi="Fira Sans"/>
          <w:bCs/>
          <w:sz w:val="22"/>
          <w:szCs w:val="22"/>
        </w:rPr>
        <w:t>1 x serweta okulistyczna wzmocniona o wymiarach 120 cm x 170 cm z otworem o wymiarach 10 cm x 10 cm wypełnionym folią operacyjną, zintegrowana z 2 torbami do zbiórki płynów</w:t>
      </w:r>
    </w:p>
    <w:p w14:paraId="5C323498" w14:textId="42F462FA" w:rsidR="004C09A8" w:rsidRPr="00F92BA2" w:rsidRDefault="00F92BA2" w:rsidP="00487A5F">
      <w:pPr>
        <w:jc w:val="both"/>
        <w:rPr>
          <w:rFonts w:ascii="Fira Sans" w:hAnsi="Fira Sans"/>
          <w:bCs/>
          <w:sz w:val="22"/>
          <w:szCs w:val="22"/>
        </w:rPr>
      </w:pPr>
      <w:r w:rsidRPr="00F92BA2">
        <w:rPr>
          <w:rFonts w:ascii="Fira Sans" w:hAnsi="Fira Sans"/>
          <w:bCs/>
          <w:sz w:val="22"/>
          <w:szCs w:val="22"/>
        </w:rPr>
        <w:t>•</w:t>
      </w:r>
      <w:r>
        <w:rPr>
          <w:rFonts w:ascii="Fira Sans" w:hAnsi="Fira Sans"/>
          <w:bCs/>
          <w:sz w:val="22"/>
          <w:szCs w:val="22"/>
        </w:rPr>
        <w:t xml:space="preserve"> </w:t>
      </w:r>
      <w:r w:rsidRPr="00F92BA2">
        <w:rPr>
          <w:rFonts w:ascii="Fira Sans" w:hAnsi="Fira Sans"/>
          <w:bCs/>
          <w:sz w:val="22"/>
          <w:szCs w:val="22"/>
        </w:rPr>
        <w:t>1 x serweta wzmocniona na stół instrumentalny stanowiąca owinięcie zestawu o wymiarach 100 cm x 150 cm?</w:t>
      </w:r>
    </w:p>
    <w:p w14:paraId="0D189805" w14:textId="77777777" w:rsidR="004C09A8" w:rsidRDefault="004C09A8" w:rsidP="00487A5F">
      <w:pPr>
        <w:jc w:val="both"/>
        <w:rPr>
          <w:rFonts w:ascii="Fira Sans" w:hAnsi="Fira Sans"/>
          <w:b/>
          <w:i/>
          <w:iCs/>
          <w:sz w:val="22"/>
          <w:szCs w:val="22"/>
        </w:rPr>
      </w:pPr>
    </w:p>
    <w:p w14:paraId="483B5A68" w14:textId="47B57E6C" w:rsidR="004C09A8" w:rsidRDefault="002879A7" w:rsidP="00487A5F">
      <w:pPr>
        <w:jc w:val="both"/>
        <w:rPr>
          <w:rFonts w:ascii="Fira Sans" w:hAnsi="Fira Sans"/>
          <w:b/>
          <w:i/>
          <w:iCs/>
          <w:sz w:val="22"/>
          <w:szCs w:val="22"/>
        </w:rPr>
      </w:pPr>
      <w:r w:rsidRPr="002879A7">
        <w:rPr>
          <w:rFonts w:ascii="Fira Sans" w:hAnsi="Fira Sans"/>
          <w:b/>
          <w:i/>
          <w:iCs/>
          <w:sz w:val="22"/>
          <w:szCs w:val="22"/>
        </w:rPr>
        <w:t>Odp. Zamawiającego:  Zamawiający dopuszcza</w:t>
      </w:r>
      <w:r>
        <w:rPr>
          <w:rFonts w:ascii="Fira Sans" w:hAnsi="Fira Sans"/>
          <w:b/>
          <w:i/>
          <w:iCs/>
          <w:sz w:val="22"/>
          <w:szCs w:val="22"/>
        </w:rPr>
        <w:t>.</w:t>
      </w:r>
    </w:p>
    <w:p w14:paraId="1B009E2F" w14:textId="01C135B6" w:rsidR="004C09A8" w:rsidRDefault="004C09A8" w:rsidP="00487A5F">
      <w:pPr>
        <w:jc w:val="both"/>
        <w:rPr>
          <w:rFonts w:ascii="Fira Sans" w:hAnsi="Fira Sans"/>
          <w:b/>
          <w:i/>
          <w:iCs/>
          <w:sz w:val="22"/>
          <w:szCs w:val="22"/>
        </w:rPr>
      </w:pPr>
    </w:p>
    <w:p w14:paraId="462DE08E" w14:textId="0FCE3D39" w:rsidR="004C09A8" w:rsidRPr="004C09A8" w:rsidRDefault="004C09A8" w:rsidP="00487A5F">
      <w:pPr>
        <w:jc w:val="both"/>
        <w:rPr>
          <w:rFonts w:ascii="Fira Sans" w:hAnsi="Fira Sans"/>
          <w:b/>
          <w:sz w:val="22"/>
          <w:szCs w:val="22"/>
          <w:u w:val="single"/>
        </w:rPr>
      </w:pPr>
      <w:r w:rsidRPr="004C09A8">
        <w:rPr>
          <w:rFonts w:ascii="Fira Sans" w:hAnsi="Fira Sans"/>
          <w:b/>
          <w:sz w:val="22"/>
          <w:szCs w:val="22"/>
          <w:u w:val="single"/>
        </w:rPr>
        <w:t>Pytanie nr 1</w:t>
      </w:r>
      <w:r>
        <w:rPr>
          <w:rFonts w:ascii="Fira Sans" w:hAnsi="Fira Sans"/>
          <w:b/>
          <w:sz w:val="22"/>
          <w:szCs w:val="22"/>
          <w:u w:val="single"/>
        </w:rPr>
        <w:t>23</w:t>
      </w:r>
      <w:r w:rsidRPr="004C09A8">
        <w:rPr>
          <w:rFonts w:ascii="Fira Sans" w:hAnsi="Fira Sans"/>
          <w:b/>
          <w:sz w:val="22"/>
          <w:szCs w:val="22"/>
          <w:u w:val="single"/>
        </w:rPr>
        <w:t xml:space="preserve">: Dotyczy części nr </w:t>
      </w:r>
      <w:r w:rsidR="00F92BA2">
        <w:rPr>
          <w:rFonts w:ascii="Fira Sans" w:hAnsi="Fira Sans"/>
          <w:b/>
          <w:sz w:val="22"/>
          <w:szCs w:val="22"/>
          <w:u w:val="single"/>
        </w:rPr>
        <w:t xml:space="preserve">5, poz. 1 </w:t>
      </w:r>
    </w:p>
    <w:p w14:paraId="690C7762" w14:textId="09DB81E6" w:rsidR="004C09A8" w:rsidRPr="00F2110B" w:rsidRDefault="00F2110B" w:rsidP="00487A5F">
      <w:pPr>
        <w:jc w:val="both"/>
        <w:rPr>
          <w:rFonts w:ascii="Fira Sans" w:hAnsi="Fira Sans"/>
          <w:bCs/>
          <w:sz w:val="22"/>
          <w:szCs w:val="22"/>
        </w:rPr>
      </w:pPr>
      <w:r w:rsidRPr="00F2110B">
        <w:rPr>
          <w:rFonts w:ascii="Fira Sans" w:hAnsi="Fira Sans"/>
          <w:bCs/>
          <w:sz w:val="22"/>
          <w:szCs w:val="22"/>
        </w:rPr>
        <w:t>Czy Zamawiający wyrazi zgodę na zaoferowanie serwety w rozmiarze 45x45cm?</w:t>
      </w:r>
    </w:p>
    <w:p w14:paraId="1E4CD59A" w14:textId="77777777" w:rsidR="004C09A8" w:rsidRDefault="004C09A8" w:rsidP="00487A5F">
      <w:pPr>
        <w:jc w:val="both"/>
        <w:rPr>
          <w:rFonts w:ascii="Fira Sans" w:hAnsi="Fira Sans"/>
          <w:b/>
          <w:i/>
          <w:iCs/>
          <w:sz w:val="22"/>
          <w:szCs w:val="22"/>
        </w:rPr>
      </w:pPr>
    </w:p>
    <w:p w14:paraId="7D60D910" w14:textId="1575150E" w:rsidR="004C09A8" w:rsidRDefault="002879A7" w:rsidP="00487A5F">
      <w:pPr>
        <w:jc w:val="both"/>
        <w:rPr>
          <w:rFonts w:ascii="Fira Sans" w:hAnsi="Fira Sans"/>
          <w:b/>
          <w:i/>
          <w:iCs/>
          <w:sz w:val="22"/>
          <w:szCs w:val="22"/>
        </w:rPr>
      </w:pPr>
      <w:r w:rsidRPr="002879A7">
        <w:rPr>
          <w:rFonts w:ascii="Fira Sans" w:hAnsi="Fira Sans"/>
          <w:b/>
          <w:i/>
          <w:iCs/>
          <w:sz w:val="22"/>
          <w:szCs w:val="22"/>
        </w:rPr>
        <w:t>Odp. Zamawiającego:  Zamawiający dopuszcza</w:t>
      </w:r>
      <w:r>
        <w:rPr>
          <w:rFonts w:ascii="Fira Sans" w:hAnsi="Fira Sans"/>
          <w:b/>
          <w:i/>
          <w:iCs/>
          <w:sz w:val="22"/>
          <w:szCs w:val="22"/>
        </w:rPr>
        <w:t>.</w:t>
      </w:r>
    </w:p>
    <w:p w14:paraId="5993E0A1" w14:textId="77777777" w:rsidR="002879A7" w:rsidRDefault="002879A7" w:rsidP="00487A5F">
      <w:pPr>
        <w:jc w:val="both"/>
        <w:rPr>
          <w:rFonts w:ascii="Fira Sans" w:hAnsi="Fira Sans"/>
          <w:b/>
          <w:i/>
          <w:iCs/>
          <w:sz w:val="22"/>
          <w:szCs w:val="22"/>
        </w:rPr>
      </w:pPr>
    </w:p>
    <w:p w14:paraId="239DBE98" w14:textId="40144AAF" w:rsidR="004C09A8" w:rsidRPr="004C09A8" w:rsidRDefault="004C09A8" w:rsidP="00487A5F">
      <w:pPr>
        <w:jc w:val="both"/>
        <w:rPr>
          <w:rFonts w:ascii="Fira Sans" w:hAnsi="Fira Sans"/>
          <w:b/>
          <w:sz w:val="22"/>
          <w:szCs w:val="22"/>
          <w:u w:val="single"/>
        </w:rPr>
      </w:pPr>
      <w:r w:rsidRPr="004C09A8">
        <w:rPr>
          <w:rFonts w:ascii="Fira Sans" w:hAnsi="Fira Sans"/>
          <w:b/>
          <w:sz w:val="22"/>
          <w:szCs w:val="22"/>
          <w:u w:val="single"/>
        </w:rPr>
        <w:t>Pytanie nr 1</w:t>
      </w:r>
      <w:r>
        <w:rPr>
          <w:rFonts w:ascii="Fira Sans" w:hAnsi="Fira Sans"/>
          <w:b/>
          <w:sz w:val="22"/>
          <w:szCs w:val="22"/>
          <w:u w:val="single"/>
        </w:rPr>
        <w:t>24</w:t>
      </w:r>
      <w:r w:rsidRPr="004C09A8">
        <w:rPr>
          <w:rFonts w:ascii="Fira Sans" w:hAnsi="Fira Sans"/>
          <w:b/>
          <w:sz w:val="22"/>
          <w:szCs w:val="22"/>
          <w:u w:val="single"/>
        </w:rPr>
        <w:t xml:space="preserve">: Dotyczy części nr </w:t>
      </w:r>
      <w:r w:rsidR="00F92BA2">
        <w:rPr>
          <w:rFonts w:ascii="Fira Sans" w:hAnsi="Fira Sans"/>
          <w:b/>
          <w:sz w:val="22"/>
          <w:szCs w:val="22"/>
          <w:u w:val="single"/>
        </w:rPr>
        <w:t xml:space="preserve">5, poz. 1 </w:t>
      </w:r>
    </w:p>
    <w:p w14:paraId="75A58856" w14:textId="499C9DDB" w:rsidR="004C09A8" w:rsidRPr="00F2110B" w:rsidRDefault="00F2110B" w:rsidP="00487A5F">
      <w:pPr>
        <w:jc w:val="both"/>
        <w:rPr>
          <w:rFonts w:ascii="Fira Sans" w:hAnsi="Fira Sans"/>
          <w:bCs/>
          <w:sz w:val="22"/>
          <w:szCs w:val="22"/>
        </w:rPr>
      </w:pPr>
      <w:r w:rsidRPr="00F2110B">
        <w:rPr>
          <w:rFonts w:ascii="Fira Sans" w:hAnsi="Fira Sans"/>
          <w:bCs/>
          <w:sz w:val="22"/>
          <w:szCs w:val="22"/>
        </w:rPr>
        <w:t>Czy Zamawiający wyrazi zgodę na zaoferowanie serwety w rozmiarze 37x45cm?</w:t>
      </w:r>
    </w:p>
    <w:p w14:paraId="6A6C3124" w14:textId="77777777" w:rsidR="004C09A8" w:rsidRDefault="004C09A8" w:rsidP="00487A5F">
      <w:pPr>
        <w:jc w:val="both"/>
        <w:rPr>
          <w:rFonts w:ascii="Fira Sans" w:hAnsi="Fira Sans"/>
          <w:b/>
          <w:i/>
          <w:iCs/>
          <w:sz w:val="22"/>
          <w:szCs w:val="22"/>
        </w:rPr>
      </w:pPr>
    </w:p>
    <w:p w14:paraId="107640B9" w14:textId="0E0CA07A" w:rsidR="004C09A8" w:rsidRDefault="002879A7" w:rsidP="00487A5F">
      <w:pPr>
        <w:jc w:val="both"/>
        <w:rPr>
          <w:rFonts w:ascii="Fira Sans" w:hAnsi="Fira Sans"/>
          <w:b/>
          <w:i/>
          <w:iCs/>
          <w:sz w:val="22"/>
          <w:szCs w:val="22"/>
        </w:rPr>
      </w:pPr>
      <w:r w:rsidRPr="002879A7">
        <w:rPr>
          <w:rFonts w:ascii="Fira Sans" w:hAnsi="Fira Sans"/>
          <w:b/>
          <w:i/>
          <w:iCs/>
          <w:sz w:val="22"/>
          <w:szCs w:val="22"/>
        </w:rPr>
        <w:t>Odp. Zamawiającego:  Zamawiający dopuszcza</w:t>
      </w:r>
      <w:r>
        <w:rPr>
          <w:rFonts w:ascii="Fira Sans" w:hAnsi="Fira Sans"/>
          <w:b/>
          <w:i/>
          <w:iCs/>
          <w:sz w:val="22"/>
          <w:szCs w:val="22"/>
        </w:rPr>
        <w:t>.</w:t>
      </w:r>
    </w:p>
    <w:p w14:paraId="7D05C492" w14:textId="615318B0" w:rsidR="004C09A8" w:rsidRDefault="004C09A8" w:rsidP="00487A5F">
      <w:pPr>
        <w:jc w:val="both"/>
        <w:rPr>
          <w:rFonts w:ascii="Fira Sans" w:hAnsi="Fira Sans"/>
          <w:b/>
          <w:i/>
          <w:iCs/>
          <w:sz w:val="22"/>
          <w:szCs w:val="22"/>
        </w:rPr>
      </w:pPr>
    </w:p>
    <w:p w14:paraId="76AAE764" w14:textId="61D4811C" w:rsidR="004C09A8" w:rsidRPr="004C09A8" w:rsidRDefault="004C09A8" w:rsidP="00487A5F">
      <w:pPr>
        <w:jc w:val="both"/>
        <w:rPr>
          <w:rFonts w:ascii="Fira Sans" w:hAnsi="Fira Sans"/>
          <w:b/>
          <w:sz w:val="22"/>
          <w:szCs w:val="22"/>
          <w:u w:val="single"/>
        </w:rPr>
      </w:pPr>
      <w:r w:rsidRPr="004C09A8">
        <w:rPr>
          <w:rFonts w:ascii="Fira Sans" w:hAnsi="Fira Sans"/>
          <w:b/>
          <w:sz w:val="22"/>
          <w:szCs w:val="22"/>
          <w:u w:val="single"/>
        </w:rPr>
        <w:t>Pytanie nr 1</w:t>
      </w:r>
      <w:r>
        <w:rPr>
          <w:rFonts w:ascii="Fira Sans" w:hAnsi="Fira Sans"/>
          <w:b/>
          <w:sz w:val="22"/>
          <w:szCs w:val="22"/>
          <w:u w:val="single"/>
        </w:rPr>
        <w:t>25</w:t>
      </w:r>
      <w:r w:rsidRPr="004C09A8">
        <w:rPr>
          <w:rFonts w:ascii="Fira Sans" w:hAnsi="Fira Sans"/>
          <w:b/>
          <w:sz w:val="22"/>
          <w:szCs w:val="22"/>
          <w:u w:val="single"/>
        </w:rPr>
        <w:t xml:space="preserve">: Dotyczy części nr </w:t>
      </w:r>
      <w:r w:rsidR="00F2110B">
        <w:rPr>
          <w:rFonts w:ascii="Fira Sans" w:hAnsi="Fira Sans"/>
          <w:b/>
          <w:sz w:val="22"/>
          <w:szCs w:val="22"/>
          <w:u w:val="single"/>
        </w:rPr>
        <w:t xml:space="preserve">5, poz. 4 </w:t>
      </w:r>
    </w:p>
    <w:p w14:paraId="157BE908" w14:textId="37ABC5A5" w:rsidR="004C09A8" w:rsidRPr="00F2110B" w:rsidRDefault="00F2110B" w:rsidP="00487A5F">
      <w:pPr>
        <w:jc w:val="both"/>
        <w:rPr>
          <w:rFonts w:ascii="Fira Sans" w:hAnsi="Fira Sans"/>
          <w:bCs/>
          <w:sz w:val="22"/>
          <w:szCs w:val="22"/>
        </w:rPr>
      </w:pPr>
      <w:r w:rsidRPr="00F2110B">
        <w:rPr>
          <w:rFonts w:ascii="Fira Sans" w:hAnsi="Fira Sans"/>
          <w:bCs/>
          <w:sz w:val="22"/>
          <w:szCs w:val="22"/>
        </w:rPr>
        <w:t>Czy Zamawiający wyrazi zgodę na zaoferowanie serwety w rozmiarze 150x250cm z wycięciem o dł. 70cm?</w:t>
      </w:r>
    </w:p>
    <w:p w14:paraId="4DA79B91" w14:textId="77777777" w:rsidR="004C09A8" w:rsidRDefault="004C09A8" w:rsidP="00487A5F">
      <w:pPr>
        <w:jc w:val="both"/>
        <w:rPr>
          <w:rFonts w:ascii="Fira Sans" w:hAnsi="Fira Sans"/>
          <w:b/>
          <w:i/>
          <w:iCs/>
          <w:sz w:val="22"/>
          <w:szCs w:val="22"/>
        </w:rPr>
      </w:pPr>
    </w:p>
    <w:p w14:paraId="0C95E278" w14:textId="13C1D4C7" w:rsidR="00F2110B" w:rsidRDefault="002879A7" w:rsidP="00487A5F">
      <w:pPr>
        <w:jc w:val="both"/>
        <w:rPr>
          <w:rFonts w:ascii="Fira Sans" w:hAnsi="Fira Sans"/>
          <w:b/>
          <w:i/>
          <w:iCs/>
          <w:sz w:val="22"/>
          <w:szCs w:val="22"/>
        </w:rPr>
      </w:pPr>
      <w:r w:rsidRPr="002879A7">
        <w:rPr>
          <w:rFonts w:ascii="Fira Sans" w:hAnsi="Fira Sans"/>
          <w:b/>
          <w:i/>
          <w:iCs/>
          <w:sz w:val="22"/>
          <w:szCs w:val="22"/>
        </w:rPr>
        <w:t>Odp. Zamawiającego:  Zamawiający dopuszcza</w:t>
      </w:r>
      <w:r>
        <w:rPr>
          <w:rFonts w:ascii="Fira Sans" w:hAnsi="Fira Sans"/>
          <w:b/>
          <w:i/>
          <w:iCs/>
          <w:sz w:val="22"/>
          <w:szCs w:val="22"/>
        </w:rPr>
        <w:t>.</w:t>
      </w:r>
    </w:p>
    <w:p w14:paraId="7533FBBE" w14:textId="77777777" w:rsidR="00467A66" w:rsidRDefault="00467A66" w:rsidP="00487A5F">
      <w:pPr>
        <w:jc w:val="both"/>
        <w:rPr>
          <w:rFonts w:ascii="Fira Sans" w:hAnsi="Fira Sans"/>
          <w:b/>
          <w:sz w:val="22"/>
          <w:szCs w:val="22"/>
          <w:u w:val="single"/>
        </w:rPr>
      </w:pPr>
    </w:p>
    <w:p w14:paraId="1DAA8528" w14:textId="2004DA36" w:rsidR="00F2110B" w:rsidRPr="00F2110B" w:rsidRDefault="00F2110B" w:rsidP="00487A5F">
      <w:pPr>
        <w:jc w:val="both"/>
        <w:rPr>
          <w:rFonts w:ascii="Fira Sans" w:hAnsi="Fira Sans"/>
          <w:b/>
          <w:sz w:val="22"/>
          <w:szCs w:val="22"/>
          <w:u w:val="single"/>
        </w:rPr>
      </w:pPr>
      <w:r w:rsidRPr="00F2110B">
        <w:rPr>
          <w:rFonts w:ascii="Fira Sans" w:hAnsi="Fira Sans"/>
          <w:b/>
          <w:sz w:val="22"/>
          <w:szCs w:val="22"/>
          <w:u w:val="single"/>
        </w:rPr>
        <w:t xml:space="preserve">Pytanie nr 126: Dotyczy części nr </w:t>
      </w:r>
      <w:r>
        <w:rPr>
          <w:rFonts w:ascii="Fira Sans" w:hAnsi="Fira Sans"/>
          <w:b/>
          <w:sz w:val="22"/>
          <w:szCs w:val="22"/>
          <w:u w:val="single"/>
        </w:rPr>
        <w:t>5, poz. 9-11</w:t>
      </w:r>
    </w:p>
    <w:p w14:paraId="4BE6F752" w14:textId="25ED23D4" w:rsidR="004C09A8" w:rsidRPr="00F2110B" w:rsidRDefault="00F2110B" w:rsidP="00487A5F">
      <w:pPr>
        <w:jc w:val="both"/>
        <w:rPr>
          <w:rFonts w:ascii="Fira Sans" w:hAnsi="Fira Sans"/>
          <w:bCs/>
          <w:sz w:val="22"/>
          <w:szCs w:val="22"/>
        </w:rPr>
      </w:pPr>
      <w:r w:rsidRPr="00F2110B">
        <w:rPr>
          <w:rFonts w:ascii="Fira Sans" w:hAnsi="Fira Sans"/>
          <w:bCs/>
          <w:sz w:val="22"/>
          <w:szCs w:val="22"/>
        </w:rPr>
        <w:t>Czy Zamawiający wyrazi zgodę na zaoferowanie serwet z laminatu dwuwarstwowego?</w:t>
      </w:r>
    </w:p>
    <w:p w14:paraId="6080458C" w14:textId="33F8F43C" w:rsidR="00F2110B" w:rsidRDefault="00F2110B" w:rsidP="00487A5F">
      <w:pPr>
        <w:jc w:val="both"/>
        <w:rPr>
          <w:rFonts w:ascii="Fira Sans" w:hAnsi="Fira Sans"/>
          <w:b/>
          <w:i/>
          <w:iCs/>
          <w:sz w:val="22"/>
          <w:szCs w:val="22"/>
        </w:rPr>
      </w:pPr>
    </w:p>
    <w:p w14:paraId="7C2746EA" w14:textId="62633A56" w:rsidR="00F2110B" w:rsidRDefault="002879A7" w:rsidP="00487A5F">
      <w:pPr>
        <w:jc w:val="both"/>
        <w:rPr>
          <w:rFonts w:ascii="Fira Sans" w:hAnsi="Fira Sans"/>
          <w:b/>
          <w:i/>
          <w:iCs/>
          <w:sz w:val="22"/>
          <w:szCs w:val="22"/>
        </w:rPr>
      </w:pPr>
      <w:r w:rsidRPr="002879A7">
        <w:rPr>
          <w:rFonts w:ascii="Fira Sans" w:hAnsi="Fira Sans"/>
          <w:b/>
          <w:i/>
          <w:iCs/>
          <w:sz w:val="22"/>
          <w:szCs w:val="22"/>
        </w:rPr>
        <w:t>Odp. Zamawiającego:  Zamawiający dopuszcza</w:t>
      </w:r>
      <w:r>
        <w:rPr>
          <w:rFonts w:ascii="Fira Sans" w:hAnsi="Fira Sans"/>
          <w:b/>
          <w:i/>
          <w:iCs/>
          <w:sz w:val="22"/>
          <w:szCs w:val="22"/>
        </w:rPr>
        <w:t>.</w:t>
      </w:r>
    </w:p>
    <w:p w14:paraId="19EAE4F8" w14:textId="77777777" w:rsidR="00F2110B" w:rsidRDefault="00F2110B" w:rsidP="00487A5F">
      <w:pPr>
        <w:jc w:val="both"/>
        <w:rPr>
          <w:rFonts w:ascii="Fira Sans" w:hAnsi="Fira Sans"/>
          <w:b/>
          <w:sz w:val="22"/>
          <w:szCs w:val="22"/>
          <w:u w:val="single"/>
        </w:rPr>
      </w:pPr>
    </w:p>
    <w:p w14:paraId="0C0167C7" w14:textId="64EA2AC9" w:rsidR="00F2110B" w:rsidRPr="00F2110B" w:rsidRDefault="00F2110B" w:rsidP="00487A5F">
      <w:pPr>
        <w:jc w:val="both"/>
        <w:rPr>
          <w:rFonts w:ascii="Fira Sans" w:hAnsi="Fira Sans"/>
          <w:b/>
          <w:sz w:val="22"/>
          <w:szCs w:val="22"/>
          <w:u w:val="single"/>
        </w:rPr>
      </w:pPr>
      <w:r w:rsidRPr="00F2110B">
        <w:rPr>
          <w:rFonts w:ascii="Fira Sans" w:hAnsi="Fira Sans"/>
          <w:b/>
          <w:sz w:val="22"/>
          <w:szCs w:val="22"/>
          <w:u w:val="single"/>
        </w:rPr>
        <w:t>Pytanie nr 12</w:t>
      </w:r>
      <w:r>
        <w:rPr>
          <w:rFonts w:ascii="Fira Sans" w:hAnsi="Fira Sans"/>
          <w:b/>
          <w:sz w:val="22"/>
          <w:szCs w:val="22"/>
          <w:u w:val="single"/>
        </w:rPr>
        <w:t>7</w:t>
      </w:r>
      <w:r w:rsidRPr="00F2110B">
        <w:rPr>
          <w:rFonts w:ascii="Fira Sans" w:hAnsi="Fira Sans"/>
          <w:b/>
          <w:sz w:val="22"/>
          <w:szCs w:val="22"/>
          <w:u w:val="single"/>
        </w:rPr>
        <w:t xml:space="preserve">: Dotyczy części nr </w:t>
      </w:r>
      <w:r>
        <w:rPr>
          <w:rFonts w:ascii="Fira Sans" w:hAnsi="Fira Sans"/>
          <w:b/>
          <w:sz w:val="22"/>
          <w:szCs w:val="22"/>
          <w:u w:val="single"/>
        </w:rPr>
        <w:t xml:space="preserve">5, poz. 12 </w:t>
      </w:r>
    </w:p>
    <w:p w14:paraId="2CF6E515" w14:textId="3D09CC64" w:rsidR="00F2110B" w:rsidRPr="00F2110B" w:rsidRDefault="00F2110B" w:rsidP="00487A5F">
      <w:pPr>
        <w:jc w:val="both"/>
        <w:rPr>
          <w:rFonts w:ascii="Fira Sans" w:hAnsi="Fira Sans"/>
          <w:bCs/>
          <w:sz w:val="22"/>
          <w:szCs w:val="22"/>
        </w:rPr>
      </w:pPr>
      <w:r w:rsidRPr="00F2110B">
        <w:rPr>
          <w:rFonts w:ascii="Fira Sans" w:hAnsi="Fira Sans"/>
          <w:bCs/>
          <w:sz w:val="22"/>
          <w:szCs w:val="22"/>
        </w:rPr>
        <w:t>Czy Zamawiający wyrazi zgodę na zaoferowanie serwety w rozmiarze 114x150cm z kieszenią na płyny?</w:t>
      </w:r>
    </w:p>
    <w:p w14:paraId="16BF1B6A" w14:textId="77777777" w:rsidR="00F2110B" w:rsidRDefault="00F2110B" w:rsidP="00487A5F">
      <w:pPr>
        <w:jc w:val="both"/>
        <w:rPr>
          <w:rFonts w:ascii="Fira Sans" w:hAnsi="Fira Sans"/>
          <w:b/>
          <w:i/>
          <w:iCs/>
          <w:sz w:val="22"/>
          <w:szCs w:val="22"/>
        </w:rPr>
      </w:pPr>
    </w:p>
    <w:p w14:paraId="51A92B88" w14:textId="7692375F" w:rsidR="00F2110B" w:rsidRDefault="002879A7" w:rsidP="00487A5F">
      <w:pPr>
        <w:jc w:val="both"/>
        <w:rPr>
          <w:rFonts w:ascii="Fira Sans" w:hAnsi="Fira Sans"/>
          <w:b/>
          <w:i/>
          <w:iCs/>
          <w:sz w:val="22"/>
          <w:szCs w:val="22"/>
        </w:rPr>
      </w:pPr>
      <w:r w:rsidRPr="002879A7">
        <w:rPr>
          <w:rFonts w:ascii="Fira Sans" w:hAnsi="Fira Sans"/>
          <w:b/>
          <w:i/>
          <w:iCs/>
          <w:sz w:val="22"/>
          <w:szCs w:val="22"/>
        </w:rPr>
        <w:t>Odp. Zamawiającego:  Zamawiający dopuszcza</w:t>
      </w:r>
      <w:r>
        <w:rPr>
          <w:rFonts w:ascii="Fira Sans" w:hAnsi="Fira Sans"/>
          <w:b/>
          <w:i/>
          <w:iCs/>
          <w:sz w:val="22"/>
          <w:szCs w:val="22"/>
        </w:rPr>
        <w:t>.</w:t>
      </w:r>
    </w:p>
    <w:p w14:paraId="475F5FDC" w14:textId="30ED42C8" w:rsidR="00F2110B" w:rsidRDefault="00F2110B" w:rsidP="00487A5F">
      <w:pPr>
        <w:jc w:val="both"/>
        <w:rPr>
          <w:rFonts w:ascii="Fira Sans" w:hAnsi="Fira Sans"/>
          <w:b/>
          <w:i/>
          <w:iCs/>
          <w:sz w:val="22"/>
          <w:szCs w:val="22"/>
        </w:rPr>
      </w:pPr>
    </w:p>
    <w:p w14:paraId="2239CB39" w14:textId="4FE8C42B" w:rsidR="00F2110B" w:rsidRPr="00F2110B" w:rsidRDefault="00F2110B" w:rsidP="00487A5F">
      <w:pPr>
        <w:jc w:val="both"/>
        <w:rPr>
          <w:rFonts w:ascii="Fira Sans" w:hAnsi="Fira Sans"/>
          <w:b/>
          <w:sz w:val="22"/>
          <w:szCs w:val="22"/>
          <w:u w:val="single"/>
        </w:rPr>
      </w:pPr>
      <w:r w:rsidRPr="00F2110B">
        <w:rPr>
          <w:rFonts w:ascii="Fira Sans" w:hAnsi="Fira Sans"/>
          <w:b/>
          <w:sz w:val="22"/>
          <w:szCs w:val="22"/>
          <w:u w:val="single"/>
        </w:rPr>
        <w:t>Pytanie nr 12</w:t>
      </w:r>
      <w:r>
        <w:rPr>
          <w:rFonts w:ascii="Fira Sans" w:hAnsi="Fira Sans"/>
          <w:b/>
          <w:sz w:val="22"/>
          <w:szCs w:val="22"/>
          <w:u w:val="single"/>
        </w:rPr>
        <w:t>8</w:t>
      </w:r>
      <w:r w:rsidRPr="00F2110B">
        <w:rPr>
          <w:rFonts w:ascii="Fira Sans" w:hAnsi="Fira Sans"/>
          <w:b/>
          <w:sz w:val="22"/>
          <w:szCs w:val="22"/>
          <w:u w:val="single"/>
        </w:rPr>
        <w:t xml:space="preserve">: Dotyczy części nr </w:t>
      </w:r>
      <w:r>
        <w:rPr>
          <w:rFonts w:ascii="Fira Sans" w:hAnsi="Fira Sans"/>
          <w:b/>
          <w:sz w:val="22"/>
          <w:szCs w:val="22"/>
          <w:u w:val="single"/>
        </w:rPr>
        <w:t>5, poz. 14</w:t>
      </w:r>
    </w:p>
    <w:p w14:paraId="1E360ABF" w14:textId="2DEEF831" w:rsidR="00F2110B" w:rsidRPr="00F2110B" w:rsidRDefault="00F2110B" w:rsidP="00487A5F">
      <w:pPr>
        <w:jc w:val="both"/>
        <w:rPr>
          <w:rFonts w:ascii="Fira Sans" w:hAnsi="Fira Sans"/>
          <w:bCs/>
          <w:sz w:val="22"/>
          <w:szCs w:val="22"/>
        </w:rPr>
      </w:pPr>
      <w:r w:rsidRPr="00F2110B">
        <w:rPr>
          <w:rFonts w:ascii="Fira Sans" w:hAnsi="Fira Sans"/>
          <w:bCs/>
          <w:sz w:val="22"/>
          <w:szCs w:val="22"/>
        </w:rPr>
        <w:t xml:space="preserve">Czy Zamawiający wyrazi zgodę na zaoferowanie osłony na kończynę pakowanej a’2 </w:t>
      </w:r>
      <w:proofErr w:type="spellStart"/>
      <w:r w:rsidRPr="00F2110B">
        <w:rPr>
          <w:rFonts w:ascii="Fira Sans" w:hAnsi="Fira Sans"/>
          <w:bCs/>
          <w:sz w:val="22"/>
          <w:szCs w:val="22"/>
        </w:rPr>
        <w:t>szt</w:t>
      </w:r>
      <w:proofErr w:type="spellEnd"/>
      <w:r w:rsidRPr="00F2110B">
        <w:rPr>
          <w:rFonts w:ascii="Fira Sans" w:hAnsi="Fira Sans"/>
          <w:bCs/>
          <w:sz w:val="22"/>
          <w:szCs w:val="22"/>
        </w:rPr>
        <w:t>?</w:t>
      </w:r>
    </w:p>
    <w:p w14:paraId="1A470E57" w14:textId="77777777" w:rsidR="00F2110B" w:rsidRDefault="00F2110B" w:rsidP="00487A5F">
      <w:pPr>
        <w:jc w:val="both"/>
        <w:rPr>
          <w:rFonts w:ascii="Fira Sans" w:hAnsi="Fira Sans"/>
          <w:b/>
          <w:i/>
          <w:iCs/>
          <w:sz w:val="22"/>
          <w:szCs w:val="22"/>
        </w:rPr>
      </w:pPr>
    </w:p>
    <w:p w14:paraId="6BA42076" w14:textId="20624F8A" w:rsidR="00F2110B" w:rsidRDefault="002879A7" w:rsidP="00487A5F">
      <w:pPr>
        <w:jc w:val="both"/>
        <w:rPr>
          <w:rFonts w:ascii="Fira Sans" w:hAnsi="Fira Sans"/>
          <w:b/>
          <w:i/>
          <w:iCs/>
          <w:sz w:val="22"/>
          <w:szCs w:val="22"/>
        </w:rPr>
      </w:pPr>
      <w:r w:rsidRPr="002879A7">
        <w:rPr>
          <w:rFonts w:ascii="Fira Sans" w:hAnsi="Fira Sans"/>
          <w:b/>
          <w:i/>
          <w:iCs/>
          <w:sz w:val="22"/>
          <w:szCs w:val="22"/>
        </w:rPr>
        <w:t>Odp. Zamawiającego:  Zamawiający dopuszcza</w:t>
      </w:r>
      <w:r>
        <w:rPr>
          <w:rFonts w:ascii="Fira Sans" w:hAnsi="Fira Sans"/>
          <w:b/>
          <w:i/>
          <w:iCs/>
          <w:sz w:val="22"/>
          <w:szCs w:val="22"/>
        </w:rPr>
        <w:t>.</w:t>
      </w:r>
    </w:p>
    <w:p w14:paraId="1D6ACD24" w14:textId="77777777" w:rsidR="00E31308" w:rsidRDefault="00E31308" w:rsidP="00487A5F">
      <w:pPr>
        <w:jc w:val="both"/>
        <w:rPr>
          <w:rFonts w:ascii="Fira Sans" w:hAnsi="Fira Sans"/>
          <w:b/>
          <w:sz w:val="22"/>
          <w:szCs w:val="22"/>
          <w:u w:val="single"/>
        </w:rPr>
      </w:pPr>
    </w:p>
    <w:p w14:paraId="781D36E2" w14:textId="30E0069F" w:rsidR="00F2110B" w:rsidRPr="00F2110B" w:rsidRDefault="00F2110B" w:rsidP="00487A5F">
      <w:pPr>
        <w:jc w:val="both"/>
        <w:rPr>
          <w:rFonts w:ascii="Fira Sans" w:hAnsi="Fira Sans"/>
          <w:b/>
          <w:sz w:val="22"/>
          <w:szCs w:val="22"/>
          <w:u w:val="single"/>
        </w:rPr>
      </w:pPr>
      <w:r w:rsidRPr="00F2110B">
        <w:rPr>
          <w:rFonts w:ascii="Fira Sans" w:hAnsi="Fira Sans"/>
          <w:b/>
          <w:sz w:val="22"/>
          <w:szCs w:val="22"/>
          <w:u w:val="single"/>
        </w:rPr>
        <w:t>Pytanie nr 12</w:t>
      </w:r>
      <w:r>
        <w:rPr>
          <w:rFonts w:ascii="Fira Sans" w:hAnsi="Fira Sans"/>
          <w:b/>
          <w:sz w:val="22"/>
          <w:szCs w:val="22"/>
          <w:u w:val="single"/>
        </w:rPr>
        <w:t>9</w:t>
      </w:r>
      <w:r w:rsidRPr="00F2110B">
        <w:rPr>
          <w:rFonts w:ascii="Fira Sans" w:hAnsi="Fira Sans"/>
          <w:b/>
          <w:sz w:val="22"/>
          <w:szCs w:val="22"/>
          <w:u w:val="single"/>
        </w:rPr>
        <w:t xml:space="preserve">: Dotyczy części nr </w:t>
      </w:r>
      <w:r>
        <w:rPr>
          <w:rFonts w:ascii="Fira Sans" w:hAnsi="Fira Sans"/>
          <w:b/>
          <w:sz w:val="22"/>
          <w:szCs w:val="22"/>
          <w:u w:val="single"/>
        </w:rPr>
        <w:t>5, poz. 14</w:t>
      </w:r>
    </w:p>
    <w:p w14:paraId="13CF6C33" w14:textId="5CD353DE" w:rsidR="00F2110B" w:rsidRPr="00F2110B" w:rsidRDefault="00F2110B" w:rsidP="00487A5F">
      <w:pPr>
        <w:jc w:val="both"/>
        <w:rPr>
          <w:rFonts w:ascii="Fira Sans" w:hAnsi="Fira Sans"/>
          <w:bCs/>
          <w:sz w:val="22"/>
          <w:szCs w:val="22"/>
        </w:rPr>
      </w:pPr>
      <w:r w:rsidRPr="00F2110B">
        <w:rPr>
          <w:rFonts w:ascii="Fira Sans" w:hAnsi="Fira Sans"/>
          <w:bCs/>
          <w:sz w:val="22"/>
          <w:szCs w:val="22"/>
        </w:rPr>
        <w:t>Czy Zamawiający dopuści osłonę na kończynę wykonaną z włókniny typu SMS?</w:t>
      </w:r>
    </w:p>
    <w:p w14:paraId="177689D1" w14:textId="77777777" w:rsidR="00F2110B" w:rsidRDefault="00F2110B" w:rsidP="00487A5F">
      <w:pPr>
        <w:jc w:val="both"/>
        <w:rPr>
          <w:rFonts w:ascii="Fira Sans" w:hAnsi="Fira Sans"/>
          <w:b/>
          <w:i/>
          <w:iCs/>
          <w:sz w:val="22"/>
          <w:szCs w:val="22"/>
        </w:rPr>
      </w:pPr>
    </w:p>
    <w:p w14:paraId="1298181F" w14:textId="3DB69441" w:rsidR="00F2110B" w:rsidRDefault="002879A7" w:rsidP="00487A5F">
      <w:pPr>
        <w:jc w:val="both"/>
        <w:rPr>
          <w:rFonts w:ascii="Fira Sans" w:hAnsi="Fira Sans"/>
          <w:b/>
          <w:i/>
          <w:iCs/>
          <w:sz w:val="22"/>
          <w:szCs w:val="22"/>
        </w:rPr>
      </w:pPr>
      <w:r w:rsidRPr="002879A7">
        <w:rPr>
          <w:rFonts w:ascii="Fira Sans" w:hAnsi="Fira Sans"/>
          <w:b/>
          <w:i/>
          <w:iCs/>
          <w:sz w:val="22"/>
          <w:szCs w:val="22"/>
        </w:rPr>
        <w:t>Odp. Zamawiającego:  Zamawiający dopuszcza</w:t>
      </w:r>
      <w:r>
        <w:rPr>
          <w:rFonts w:ascii="Fira Sans" w:hAnsi="Fira Sans"/>
          <w:b/>
          <w:i/>
          <w:iCs/>
          <w:sz w:val="22"/>
          <w:szCs w:val="22"/>
        </w:rPr>
        <w:t>.</w:t>
      </w:r>
    </w:p>
    <w:p w14:paraId="0E2E2AA8" w14:textId="1C273757" w:rsidR="00F2110B" w:rsidRDefault="00F2110B" w:rsidP="00487A5F">
      <w:pPr>
        <w:jc w:val="both"/>
        <w:rPr>
          <w:rFonts w:ascii="Fira Sans" w:hAnsi="Fira Sans"/>
          <w:b/>
          <w:i/>
          <w:iCs/>
          <w:sz w:val="22"/>
          <w:szCs w:val="22"/>
        </w:rPr>
      </w:pPr>
    </w:p>
    <w:p w14:paraId="4F13A969" w14:textId="3CAEF5EA" w:rsidR="00F2110B" w:rsidRPr="00F2110B" w:rsidRDefault="00F2110B" w:rsidP="00487A5F">
      <w:pPr>
        <w:jc w:val="both"/>
        <w:rPr>
          <w:rFonts w:ascii="Fira Sans" w:hAnsi="Fira Sans"/>
          <w:b/>
          <w:sz w:val="22"/>
          <w:szCs w:val="22"/>
          <w:u w:val="single"/>
        </w:rPr>
      </w:pPr>
      <w:r w:rsidRPr="00F2110B">
        <w:rPr>
          <w:rFonts w:ascii="Fira Sans" w:hAnsi="Fira Sans"/>
          <w:b/>
          <w:sz w:val="22"/>
          <w:szCs w:val="22"/>
          <w:u w:val="single"/>
        </w:rPr>
        <w:t>Pytanie nr 1</w:t>
      </w:r>
      <w:r>
        <w:rPr>
          <w:rFonts w:ascii="Fira Sans" w:hAnsi="Fira Sans"/>
          <w:b/>
          <w:sz w:val="22"/>
          <w:szCs w:val="22"/>
          <w:u w:val="single"/>
        </w:rPr>
        <w:t>30</w:t>
      </w:r>
      <w:r w:rsidRPr="00F2110B">
        <w:rPr>
          <w:rFonts w:ascii="Fira Sans" w:hAnsi="Fira Sans"/>
          <w:b/>
          <w:sz w:val="22"/>
          <w:szCs w:val="22"/>
          <w:u w:val="single"/>
        </w:rPr>
        <w:t xml:space="preserve">: Dotyczy części nr </w:t>
      </w:r>
      <w:r>
        <w:rPr>
          <w:rFonts w:ascii="Fira Sans" w:hAnsi="Fira Sans"/>
          <w:b/>
          <w:sz w:val="22"/>
          <w:szCs w:val="22"/>
          <w:u w:val="single"/>
        </w:rPr>
        <w:t>5, poz. 15</w:t>
      </w:r>
    </w:p>
    <w:p w14:paraId="40570759" w14:textId="1FBC2EB0" w:rsidR="00F2110B" w:rsidRPr="00F2110B" w:rsidRDefault="00F2110B" w:rsidP="00487A5F">
      <w:pPr>
        <w:jc w:val="both"/>
        <w:rPr>
          <w:rFonts w:ascii="Fira Sans" w:hAnsi="Fira Sans"/>
          <w:bCs/>
          <w:sz w:val="22"/>
          <w:szCs w:val="22"/>
        </w:rPr>
      </w:pPr>
      <w:r w:rsidRPr="00F2110B">
        <w:rPr>
          <w:rFonts w:ascii="Fira Sans" w:hAnsi="Fira Sans"/>
          <w:bCs/>
          <w:sz w:val="22"/>
          <w:szCs w:val="22"/>
        </w:rPr>
        <w:t>Czy Zamawiający wyrazi zgodę na zaoferowanie serwety w rozmiarze 50x75cm z otworem o</w:t>
      </w:r>
      <w:r w:rsidR="00487A5F">
        <w:rPr>
          <w:rFonts w:ascii="Fira Sans" w:hAnsi="Fira Sans"/>
          <w:bCs/>
          <w:sz w:val="22"/>
          <w:szCs w:val="22"/>
        </w:rPr>
        <w:t> </w:t>
      </w:r>
      <w:r w:rsidRPr="00F2110B">
        <w:rPr>
          <w:rFonts w:ascii="Fira Sans" w:hAnsi="Fira Sans"/>
          <w:bCs/>
          <w:sz w:val="22"/>
          <w:szCs w:val="22"/>
        </w:rPr>
        <w:t>średnicy 7cm?</w:t>
      </w:r>
    </w:p>
    <w:p w14:paraId="65C1B1E1" w14:textId="77777777" w:rsidR="00F2110B" w:rsidRDefault="00F2110B" w:rsidP="00487A5F">
      <w:pPr>
        <w:jc w:val="both"/>
        <w:rPr>
          <w:rFonts w:ascii="Fira Sans" w:hAnsi="Fira Sans"/>
          <w:b/>
          <w:i/>
          <w:iCs/>
          <w:sz w:val="22"/>
          <w:szCs w:val="22"/>
        </w:rPr>
      </w:pPr>
    </w:p>
    <w:p w14:paraId="2782C2F3" w14:textId="0955DAC6" w:rsidR="00F2110B" w:rsidRDefault="002879A7" w:rsidP="00487A5F">
      <w:pPr>
        <w:jc w:val="both"/>
        <w:rPr>
          <w:rFonts w:ascii="Fira Sans" w:hAnsi="Fira Sans"/>
          <w:b/>
          <w:i/>
          <w:iCs/>
          <w:sz w:val="22"/>
          <w:szCs w:val="22"/>
        </w:rPr>
      </w:pPr>
      <w:r w:rsidRPr="002879A7">
        <w:rPr>
          <w:rFonts w:ascii="Fira Sans" w:hAnsi="Fira Sans"/>
          <w:b/>
          <w:i/>
          <w:iCs/>
          <w:sz w:val="22"/>
          <w:szCs w:val="22"/>
        </w:rPr>
        <w:t>Odp. Zamawiającego:  Zamawiający dopuszcza</w:t>
      </w:r>
      <w:r>
        <w:rPr>
          <w:rFonts w:ascii="Fira Sans" w:hAnsi="Fira Sans"/>
          <w:b/>
          <w:i/>
          <w:iCs/>
          <w:sz w:val="22"/>
          <w:szCs w:val="22"/>
        </w:rPr>
        <w:t>.</w:t>
      </w:r>
    </w:p>
    <w:p w14:paraId="41FF598D" w14:textId="7C1B4C29" w:rsidR="00F2110B" w:rsidRDefault="00F2110B" w:rsidP="00487A5F">
      <w:pPr>
        <w:jc w:val="both"/>
        <w:rPr>
          <w:rFonts w:ascii="Fira Sans" w:hAnsi="Fira Sans"/>
          <w:b/>
          <w:i/>
          <w:iCs/>
          <w:sz w:val="22"/>
          <w:szCs w:val="22"/>
        </w:rPr>
      </w:pPr>
    </w:p>
    <w:p w14:paraId="1704B746" w14:textId="0C5B8C95" w:rsidR="00F2110B" w:rsidRPr="00F2110B" w:rsidRDefault="00F2110B" w:rsidP="00487A5F">
      <w:pPr>
        <w:jc w:val="both"/>
        <w:rPr>
          <w:rFonts w:ascii="Fira Sans" w:hAnsi="Fira Sans"/>
          <w:b/>
          <w:sz w:val="22"/>
          <w:szCs w:val="22"/>
          <w:u w:val="single"/>
        </w:rPr>
      </w:pPr>
      <w:r w:rsidRPr="00F2110B">
        <w:rPr>
          <w:rFonts w:ascii="Fira Sans" w:hAnsi="Fira Sans"/>
          <w:b/>
          <w:sz w:val="22"/>
          <w:szCs w:val="22"/>
          <w:u w:val="single"/>
        </w:rPr>
        <w:t>Pytanie nr 1</w:t>
      </w:r>
      <w:r>
        <w:rPr>
          <w:rFonts w:ascii="Fira Sans" w:hAnsi="Fira Sans"/>
          <w:b/>
          <w:sz w:val="22"/>
          <w:szCs w:val="22"/>
          <w:u w:val="single"/>
        </w:rPr>
        <w:t>31</w:t>
      </w:r>
      <w:r w:rsidRPr="00F2110B">
        <w:rPr>
          <w:rFonts w:ascii="Fira Sans" w:hAnsi="Fira Sans"/>
          <w:b/>
          <w:sz w:val="22"/>
          <w:szCs w:val="22"/>
          <w:u w:val="single"/>
        </w:rPr>
        <w:t xml:space="preserve">: Dotyczy części nr </w:t>
      </w:r>
      <w:r>
        <w:rPr>
          <w:rFonts w:ascii="Fira Sans" w:hAnsi="Fira Sans"/>
          <w:b/>
          <w:sz w:val="22"/>
          <w:szCs w:val="22"/>
          <w:u w:val="single"/>
        </w:rPr>
        <w:t>5, poz. 15</w:t>
      </w:r>
    </w:p>
    <w:p w14:paraId="2AF7C11D" w14:textId="172EE3B0" w:rsidR="00F2110B" w:rsidRPr="00F2110B" w:rsidRDefault="00F2110B" w:rsidP="00487A5F">
      <w:pPr>
        <w:jc w:val="both"/>
        <w:rPr>
          <w:rFonts w:ascii="Fira Sans" w:hAnsi="Fira Sans"/>
          <w:bCs/>
          <w:sz w:val="22"/>
          <w:szCs w:val="22"/>
        </w:rPr>
      </w:pPr>
      <w:r w:rsidRPr="00F2110B">
        <w:rPr>
          <w:rFonts w:ascii="Fira Sans" w:hAnsi="Fira Sans"/>
          <w:bCs/>
          <w:sz w:val="22"/>
          <w:szCs w:val="22"/>
        </w:rPr>
        <w:t>Czy Zamawiający wyrazi zgodę na zaoferowanie serwety z otworem o średnicy 6 cm?</w:t>
      </w:r>
    </w:p>
    <w:p w14:paraId="7DB8305A" w14:textId="77777777" w:rsidR="00F2110B" w:rsidRDefault="00F2110B" w:rsidP="00487A5F">
      <w:pPr>
        <w:jc w:val="both"/>
        <w:rPr>
          <w:rFonts w:ascii="Fira Sans" w:hAnsi="Fira Sans"/>
          <w:b/>
          <w:i/>
          <w:iCs/>
          <w:sz w:val="22"/>
          <w:szCs w:val="22"/>
        </w:rPr>
      </w:pPr>
    </w:p>
    <w:p w14:paraId="3E45CE36" w14:textId="6E135D08" w:rsidR="00F2110B" w:rsidRDefault="002879A7" w:rsidP="00487A5F">
      <w:pPr>
        <w:jc w:val="both"/>
        <w:rPr>
          <w:rFonts w:ascii="Fira Sans" w:hAnsi="Fira Sans"/>
          <w:b/>
          <w:i/>
          <w:iCs/>
          <w:sz w:val="22"/>
          <w:szCs w:val="22"/>
        </w:rPr>
      </w:pPr>
      <w:r w:rsidRPr="002879A7">
        <w:rPr>
          <w:rFonts w:ascii="Fira Sans" w:hAnsi="Fira Sans"/>
          <w:b/>
          <w:i/>
          <w:iCs/>
          <w:sz w:val="22"/>
          <w:szCs w:val="22"/>
        </w:rPr>
        <w:t>Odp. Zamawiającego:  Zamawiający dopuszcza</w:t>
      </w:r>
      <w:r>
        <w:rPr>
          <w:rFonts w:ascii="Fira Sans" w:hAnsi="Fira Sans"/>
          <w:b/>
          <w:i/>
          <w:iCs/>
          <w:sz w:val="22"/>
          <w:szCs w:val="22"/>
        </w:rPr>
        <w:t xml:space="preserve">. </w:t>
      </w:r>
    </w:p>
    <w:p w14:paraId="3733AA1E" w14:textId="54120F7F" w:rsidR="00F2110B" w:rsidRDefault="00F2110B" w:rsidP="00487A5F">
      <w:pPr>
        <w:jc w:val="both"/>
        <w:rPr>
          <w:rFonts w:ascii="Fira Sans" w:hAnsi="Fira Sans"/>
          <w:b/>
          <w:i/>
          <w:iCs/>
          <w:sz w:val="22"/>
          <w:szCs w:val="22"/>
        </w:rPr>
      </w:pPr>
    </w:p>
    <w:p w14:paraId="17BFFCA7" w14:textId="29B5C591" w:rsidR="00F2110B" w:rsidRPr="00F2110B" w:rsidRDefault="00F2110B" w:rsidP="00487A5F">
      <w:pPr>
        <w:jc w:val="both"/>
        <w:rPr>
          <w:rFonts w:ascii="Fira Sans" w:hAnsi="Fira Sans"/>
          <w:b/>
          <w:sz w:val="22"/>
          <w:szCs w:val="22"/>
          <w:u w:val="single"/>
        </w:rPr>
      </w:pPr>
      <w:r w:rsidRPr="00F2110B">
        <w:rPr>
          <w:rFonts w:ascii="Fira Sans" w:hAnsi="Fira Sans"/>
          <w:b/>
          <w:sz w:val="22"/>
          <w:szCs w:val="22"/>
          <w:u w:val="single"/>
        </w:rPr>
        <w:t>Pytanie nr 1</w:t>
      </w:r>
      <w:r>
        <w:rPr>
          <w:rFonts w:ascii="Fira Sans" w:hAnsi="Fira Sans"/>
          <w:b/>
          <w:sz w:val="22"/>
          <w:szCs w:val="22"/>
          <w:u w:val="single"/>
        </w:rPr>
        <w:t>32</w:t>
      </w:r>
      <w:r w:rsidRPr="00F2110B">
        <w:rPr>
          <w:rFonts w:ascii="Fira Sans" w:hAnsi="Fira Sans"/>
          <w:b/>
          <w:sz w:val="22"/>
          <w:szCs w:val="22"/>
          <w:u w:val="single"/>
        </w:rPr>
        <w:t xml:space="preserve">: Dotyczy części nr </w:t>
      </w:r>
      <w:r>
        <w:rPr>
          <w:rFonts w:ascii="Fira Sans" w:hAnsi="Fira Sans"/>
          <w:b/>
          <w:sz w:val="22"/>
          <w:szCs w:val="22"/>
          <w:u w:val="single"/>
        </w:rPr>
        <w:t xml:space="preserve">6, poz. 1 </w:t>
      </w:r>
    </w:p>
    <w:p w14:paraId="62164B35" w14:textId="77777777" w:rsidR="00F2110B" w:rsidRPr="00F2110B" w:rsidRDefault="00F2110B" w:rsidP="00487A5F">
      <w:pPr>
        <w:jc w:val="both"/>
        <w:rPr>
          <w:rFonts w:ascii="Fira Sans" w:hAnsi="Fira Sans"/>
          <w:bCs/>
          <w:sz w:val="22"/>
          <w:szCs w:val="22"/>
        </w:rPr>
      </w:pPr>
      <w:r w:rsidRPr="00F2110B">
        <w:rPr>
          <w:rFonts w:ascii="Fira Sans" w:hAnsi="Fira Sans"/>
          <w:bCs/>
          <w:sz w:val="22"/>
          <w:szCs w:val="22"/>
        </w:rPr>
        <w:t>Czy Zamawiający dopuści zestaw o poniższych parametrach i składzie:</w:t>
      </w:r>
    </w:p>
    <w:p w14:paraId="0C502153" w14:textId="77777777" w:rsidR="00F2110B" w:rsidRPr="00F2110B" w:rsidRDefault="00F2110B" w:rsidP="00487A5F">
      <w:pPr>
        <w:jc w:val="both"/>
        <w:rPr>
          <w:rFonts w:ascii="Fira Sans" w:hAnsi="Fira Sans"/>
          <w:bCs/>
          <w:sz w:val="22"/>
          <w:szCs w:val="22"/>
        </w:rPr>
      </w:pPr>
      <w:r w:rsidRPr="00F2110B">
        <w:rPr>
          <w:rFonts w:ascii="Fira Sans" w:hAnsi="Fira Sans"/>
          <w:bCs/>
          <w:sz w:val="22"/>
          <w:szCs w:val="22"/>
        </w:rPr>
        <w:t xml:space="preserve">Zestaw serwet do resekcji </w:t>
      </w:r>
      <w:proofErr w:type="spellStart"/>
      <w:r w:rsidRPr="00F2110B">
        <w:rPr>
          <w:rFonts w:ascii="Fira Sans" w:hAnsi="Fira Sans"/>
          <w:bCs/>
          <w:sz w:val="22"/>
          <w:szCs w:val="22"/>
        </w:rPr>
        <w:t>przezcewkowej</w:t>
      </w:r>
      <w:proofErr w:type="spellEnd"/>
      <w:r w:rsidRPr="00F2110B">
        <w:rPr>
          <w:rFonts w:ascii="Fira Sans" w:hAnsi="Fira Sans"/>
          <w:bCs/>
          <w:sz w:val="22"/>
          <w:szCs w:val="22"/>
        </w:rPr>
        <w:t xml:space="preserve"> wykonanych z chłonnego i nieprzemakalnego laminatu dwuwarstwowego o gramaturze 60 g/m2. Spełnia wymagania wg normy EN 13795-1 na wysokim poziomie. Wytrzymałość na wypychanie na sucho/mokro w obszarze krytycznym 110/100 </w:t>
      </w:r>
      <w:proofErr w:type="spellStart"/>
      <w:r w:rsidRPr="00F2110B">
        <w:rPr>
          <w:rFonts w:ascii="Fira Sans" w:hAnsi="Fira Sans"/>
          <w:bCs/>
          <w:sz w:val="22"/>
          <w:szCs w:val="22"/>
        </w:rPr>
        <w:t>kPa</w:t>
      </w:r>
      <w:proofErr w:type="spellEnd"/>
      <w:r w:rsidRPr="00F2110B">
        <w:rPr>
          <w:rFonts w:ascii="Fira Sans" w:hAnsi="Fira Sans"/>
          <w:bCs/>
          <w:sz w:val="22"/>
          <w:szCs w:val="22"/>
        </w:rPr>
        <w:t>. Wytrzymałość na rozciąganie na sucho/mokro w obszarze krytycznym 70/75 N. Odporność na penetrację płynów w obszarze krytycznym 196 cm H2O.</w:t>
      </w:r>
    </w:p>
    <w:p w14:paraId="214C6BD3" w14:textId="5532CFD5" w:rsidR="00F2110B" w:rsidRPr="00F2110B" w:rsidRDefault="00F2110B" w:rsidP="00487A5F">
      <w:pPr>
        <w:jc w:val="both"/>
        <w:rPr>
          <w:rFonts w:ascii="Fira Sans" w:hAnsi="Fira Sans"/>
          <w:bCs/>
          <w:sz w:val="22"/>
          <w:szCs w:val="22"/>
        </w:rPr>
      </w:pPr>
      <w:r w:rsidRPr="00F2110B">
        <w:rPr>
          <w:rFonts w:ascii="Fira Sans" w:hAnsi="Fira Sans"/>
          <w:bCs/>
          <w:sz w:val="22"/>
          <w:szCs w:val="22"/>
        </w:rPr>
        <w:t>•</w:t>
      </w:r>
      <w:r>
        <w:rPr>
          <w:rFonts w:ascii="Fira Sans" w:hAnsi="Fira Sans"/>
          <w:bCs/>
          <w:sz w:val="22"/>
          <w:szCs w:val="22"/>
        </w:rPr>
        <w:t xml:space="preserve"> </w:t>
      </w:r>
      <w:r w:rsidRPr="00F2110B">
        <w:rPr>
          <w:rFonts w:ascii="Fira Sans" w:hAnsi="Fira Sans"/>
          <w:bCs/>
          <w:sz w:val="22"/>
          <w:szCs w:val="22"/>
        </w:rPr>
        <w:t>1 x serweta o wymiarach 220/270 cm x 210 cm zintegrowana z osłonami na kończyny, z</w:t>
      </w:r>
      <w:r w:rsidR="00487A5F">
        <w:rPr>
          <w:rFonts w:ascii="Fira Sans" w:hAnsi="Fira Sans"/>
          <w:bCs/>
          <w:sz w:val="22"/>
          <w:szCs w:val="22"/>
        </w:rPr>
        <w:t> </w:t>
      </w:r>
      <w:r w:rsidRPr="00F2110B">
        <w:rPr>
          <w:rFonts w:ascii="Fira Sans" w:hAnsi="Fira Sans"/>
          <w:bCs/>
          <w:sz w:val="22"/>
          <w:szCs w:val="22"/>
        </w:rPr>
        <w:t>otworem brzusznym o średnicy 8 cm oraz kroczowym o średnicy 5 cm, zintegrowana z</w:t>
      </w:r>
      <w:r w:rsidR="00487A5F">
        <w:rPr>
          <w:rFonts w:ascii="Fira Sans" w:hAnsi="Fira Sans"/>
          <w:bCs/>
          <w:sz w:val="22"/>
          <w:szCs w:val="22"/>
        </w:rPr>
        <w:t> </w:t>
      </w:r>
      <w:proofErr w:type="spellStart"/>
      <w:r w:rsidRPr="00F2110B">
        <w:rPr>
          <w:rFonts w:ascii="Fira Sans" w:hAnsi="Fira Sans"/>
          <w:bCs/>
          <w:sz w:val="22"/>
          <w:szCs w:val="22"/>
        </w:rPr>
        <w:t>bezlateksową</w:t>
      </w:r>
      <w:proofErr w:type="spellEnd"/>
      <w:r w:rsidRPr="00F2110B">
        <w:rPr>
          <w:rFonts w:ascii="Fira Sans" w:hAnsi="Fira Sans"/>
          <w:bCs/>
          <w:sz w:val="22"/>
          <w:szCs w:val="22"/>
        </w:rPr>
        <w:t xml:space="preserve"> osłoną palca do badania per </w:t>
      </w:r>
      <w:proofErr w:type="spellStart"/>
      <w:r w:rsidRPr="00F2110B">
        <w:rPr>
          <w:rFonts w:ascii="Fira Sans" w:hAnsi="Fira Sans"/>
          <w:bCs/>
          <w:sz w:val="22"/>
          <w:szCs w:val="22"/>
        </w:rPr>
        <w:t>rectum</w:t>
      </w:r>
      <w:proofErr w:type="spellEnd"/>
      <w:r w:rsidRPr="00F2110B">
        <w:rPr>
          <w:rFonts w:ascii="Fira Sans" w:hAnsi="Fira Sans"/>
          <w:bCs/>
          <w:sz w:val="22"/>
          <w:szCs w:val="22"/>
        </w:rPr>
        <w:t>, oraz torebką do zbiórki płynów</w:t>
      </w:r>
    </w:p>
    <w:p w14:paraId="0BD14D01" w14:textId="77777777" w:rsidR="00F2110B" w:rsidRPr="00F2110B" w:rsidRDefault="00F2110B" w:rsidP="00487A5F">
      <w:pPr>
        <w:jc w:val="both"/>
        <w:rPr>
          <w:rFonts w:ascii="Fira Sans" w:hAnsi="Fira Sans"/>
          <w:bCs/>
          <w:sz w:val="22"/>
          <w:szCs w:val="22"/>
        </w:rPr>
      </w:pPr>
      <w:r w:rsidRPr="00F2110B">
        <w:rPr>
          <w:rFonts w:ascii="Fira Sans" w:hAnsi="Fira Sans"/>
          <w:bCs/>
          <w:sz w:val="22"/>
          <w:szCs w:val="22"/>
        </w:rPr>
        <w:t>wyposażoną w filtr, troki do przywiązania do operatora , lejek do odprowadzania nadmiaru</w:t>
      </w:r>
    </w:p>
    <w:p w14:paraId="7783E08C" w14:textId="77777777" w:rsidR="00F2110B" w:rsidRPr="00F2110B" w:rsidRDefault="00F2110B" w:rsidP="00487A5F">
      <w:pPr>
        <w:jc w:val="both"/>
        <w:rPr>
          <w:rFonts w:ascii="Fira Sans" w:hAnsi="Fira Sans"/>
          <w:bCs/>
          <w:sz w:val="22"/>
          <w:szCs w:val="22"/>
        </w:rPr>
      </w:pPr>
      <w:r w:rsidRPr="00F2110B">
        <w:rPr>
          <w:rFonts w:ascii="Fira Sans" w:hAnsi="Fira Sans"/>
          <w:bCs/>
          <w:sz w:val="22"/>
          <w:szCs w:val="22"/>
        </w:rPr>
        <w:t>płynów oraz port do podłączenia drenów różnej wielkości.</w:t>
      </w:r>
    </w:p>
    <w:p w14:paraId="54BC84BF" w14:textId="3B22BB05" w:rsidR="00F2110B" w:rsidRPr="00F2110B" w:rsidRDefault="00F2110B" w:rsidP="00487A5F">
      <w:pPr>
        <w:jc w:val="both"/>
        <w:rPr>
          <w:rFonts w:ascii="Fira Sans" w:hAnsi="Fira Sans"/>
          <w:bCs/>
          <w:sz w:val="22"/>
          <w:szCs w:val="22"/>
        </w:rPr>
      </w:pPr>
      <w:r w:rsidRPr="00F2110B">
        <w:rPr>
          <w:rFonts w:ascii="Fira Sans" w:hAnsi="Fira Sans"/>
          <w:bCs/>
          <w:sz w:val="22"/>
          <w:szCs w:val="22"/>
        </w:rPr>
        <w:t>•</w:t>
      </w:r>
      <w:r>
        <w:rPr>
          <w:rFonts w:ascii="Fira Sans" w:hAnsi="Fira Sans"/>
          <w:bCs/>
          <w:sz w:val="22"/>
          <w:szCs w:val="22"/>
        </w:rPr>
        <w:t xml:space="preserve"> </w:t>
      </w:r>
      <w:r w:rsidRPr="00F2110B">
        <w:rPr>
          <w:rFonts w:ascii="Fira Sans" w:hAnsi="Fira Sans"/>
          <w:bCs/>
          <w:sz w:val="22"/>
          <w:szCs w:val="22"/>
        </w:rPr>
        <w:t>2 x ręcznik chłonny o wymiarach 30 cm x 30 cm</w:t>
      </w:r>
    </w:p>
    <w:p w14:paraId="56684FA4" w14:textId="082988D9" w:rsidR="00F2110B" w:rsidRPr="00F2110B" w:rsidRDefault="00F2110B" w:rsidP="00487A5F">
      <w:pPr>
        <w:jc w:val="both"/>
        <w:rPr>
          <w:rFonts w:ascii="Fira Sans" w:hAnsi="Fira Sans"/>
          <w:bCs/>
          <w:sz w:val="22"/>
          <w:szCs w:val="22"/>
        </w:rPr>
      </w:pPr>
      <w:r w:rsidRPr="00F2110B">
        <w:rPr>
          <w:rFonts w:ascii="Fira Sans" w:hAnsi="Fira Sans"/>
          <w:bCs/>
          <w:sz w:val="22"/>
          <w:szCs w:val="22"/>
        </w:rPr>
        <w:lastRenderedPageBreak/>
        <w:t>•</w:t>
      </w:r>
      <w:r>
        <w:rPr>
          <w:rFonts w:ascii="Fira Sans" w:hAnsi="Fira Sans"/>
          <w:bCs/>
          <w:sz w:val="22"/>
          <w:szCs w:val="22"/>
        </w:rPr>
        <w:t xml:space="preserve"> </w:t>
      </w:r>
      <w:r w:rsidRPr="00F2110B">
        <w:rPr>
          <w:rFonts w:ascii="Fira Sans" w:hAnsi="Fira Sans"/>
          <w:bCs/>
          <w:sz w:val="22"/>
          <w:szCs w:val="22"/>
        </w:rPr>
        <w:t>1 x taśma typu rzep 2x22cm</w:t>
      </w:r>
    </w:p>
    <w:p w14:paraId="532A82E0" w14:textId="3CD9715A" w:rsidR="00F2110B" w:rsidRPr="00F2110B" w:rsidRDefault="00F2110B" w:rsidP="00487A5F">
      <w:pPr>
        <w:jc w:val="both"/>
        <w:rPr>
          <w:rFonts w:ascii="Fira Sans" w:hAnsi="Fira Sans"/>
          <w:bCs/>
          <w:sz w:val="22"/>
          <w:szCs w:val="22"/>
        </w:rPr>
      </w:pPr>
      <w:r w:rsidRPr="00F2110B">
        <w:rPr>
          <w:rFonts w:ascii="Fira Sans" w:hAnsi="Fira Sans"/>
          <w:bCs/>
          <w:sz w:val="22"/>
          <w:szCs w:val="22"/>
        </w:rPr>
        <w:t>•</w:t>
      </w:r>
      <w:r>
        <w:rPr>
          <w:rFonts w:ascii="Fira Sans" w:hAnsi="Fira Sans"/>
          <w:bCs/>
          <w:sz w:val="22"/>
          <w:szCs w:val="22"/>
        </w:rPr>
        <w:t xml:space="preserve"> </w:t>
      </w:r>
      <w:r w:rsidRPr="00F2110B">
        <w:rPr>
          <w:rFonts w:ascii="Fira Sans" w:hAnsi="Fira Sans"/>
          <w:bCs/>
          <w:sz w:val="22"/>
          <w:szCs w:val="22"/>
        </w:rPr>
        <w:t>1 x serweta wzmocniona na stół instrumentalny stanowiąca owinięcie zestawu o wymiarach 150 cm x 190 cm.</w:t>
      </w:r>
    </w:p>
    <w:p w14:paraId="20EBB1F4" w14:textId="77777777" w:rsidR="00F2110B" w:rsidRPr="00F2110B" w:rsidRDefault="00F2110B" w:rsidP="00487A5F">
      <w:pPr>
        <w:jc w:val="both"/>
        <w:rPr>
          <w:rFonts w:ascii="Fira Sans" w:hAnsi="Fira Sans"/>
          <w:bCs/>
          <w:sz w:val="22"/>
          <w:szCs w:val="22"/>
        </w:rPr>
      </w:pPr>
      <w:r w:rsidRPr="00F2110B">
        <w:rPr>
          <w:rFonts w:ascii="Fira Sans" w:hAnsi="Fira Sans"/>
          <w:bCs/>
          <w:sz w:val="22"/>
          <w:szCs w:val="22"/>
        </w:rPr>
        <w:t>Materiał serwet posiada I klasa palności wg 16 CFR 1610.</w:t>
      </w:r>
    </w:p>
    <w:p w14:paraId="3B4C4E03" w14:textId="7C871D63" w:rsidR="00F2110B" w:rsidRPr="00F2110B" w:rsidRDefault="00F2110B" w:rsidP="00487A5F">
      <w:pPr>
        <w:jc w:val="both"/>
        <w:rPr>
          <w:rFonts w:ascii="Fira Sans" w:hAnsi="Fira Sans"/>
          <w:bCs/>
          <w:sz w:val="22"/>
          <w:szCs w:val="22"/>
        </w:rPr>
      </w:pPr>
      <w:r w:rsidRPr="00F2110B">
        <w:rPr>
          <w:rFonts w:ascii="Fira Sans" w:hAnsi="Fira Sans"/>
          <w:bCs/>
          <w:sz w:val="22"/>
          <w:szCs w:val="22"/>
        </w:rPr>
        <w:t>Zestaw sterylizowany radiacyjnie. Opakowanie folia-papier wyposażone w informację o</w:t>
      </w:r>
      <w:r w:rsidR="00487A5F">
        <w:rPr>
          <w:rFonts w:ascii="Fira Sans" w:hAnsi="Fira Sans"/>
          <w:bCs/>
          <w:sz w:val="22"/>
          <w:szCs w:val="22"/>
        </w:rPr>
        <w:t> </w:t>
      </w:r>
      <w:r w:rsidRPr="00F2110B">
        <w:rPr>
          <w:rFonts w:ascii="Fira Sans" w:hAnsi="Fira Sans"/>
          <w:bCs/>
          <w:sz w:val="22"/>
          <w:szCs w:val="22"/>
        </w:rPr>
        <w:t>kierunku otwierania oraz 4 etykiety samoprzylepne typu TAG służące do archiwizacji danych. Na każdej etykiecie samoprzylepnej, znajdują się następujące informacje : numer ref., data ważności, nr serii, dane wytwórcy oraz kod kreskowy. Dodatkowo, serweta na stolik instrumentariuszki stanowiąca owinięcie zestawu, posiada naklejkę zamykającą zestaw.</w:t>
      </w:r>
    </w:p>
    <w:p w14:paraId="79599D88" w14:textId="032A3E51" w:rsidR="00F2110B" w:rsidRDefault="00F2110B" w:rsidP="00487A5F">
      <w:pPr>
        <w:jc w:val="both"/>
        <w:rPr>
          <w:rFonts w:ascii="Fira Sans" w:hAnsi="Fira Sans"/>
          <w:b/>
          <w:i/>
          <w:iCs/>
          <w:sz w:val="22"/>
          <w:szCs w:val="22"/>
        </w:rPr>
      </w:pPr>
      <w:r w:rsidRPr="00F2110B">
        <w:rPr>
          <w:rFonts w:ascii="Fira Sans" w:hAnsi="Fira Sans"/>
          <w:b/>
          <w:i/>
          <w:iCs/>
          <w:noProof/>
          <w:sz w:val="22"/>
          <w:szCs w:val="22"/>
        </w:rPr>
        <w:drawing>
          <wp:inline distT="0" distB="0" distL="0" distR="0" wp14:anchorId="626A51B5" wp14:editId="7882BFF5">
            <wp:extent cx="4906010" cy="1932305"/>
            <wp:effectExtent l="0" t="0" r="889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6010" cy="1932305"/>
                    </a:xfrm>
                    <a:prstGeom prst="rect">
                      <a:avLst/>
                    </a:prstGeom>
                    <a:noFill/>
                    <a:ln>
                      <a:noFill/>
                    </a:ln>
                  </pic:spPr>
                </pic:pic>
              </a:graphicData>
            </a:graphic>
          </wp:inline>
        </w:drawing>
      </w:r>
    </w:p>
    <w:p w14:paraId="06A5593C" w14:textId="77777777" w:rsidR="00F2110B" w:rsidRDefault="00F2110B" w:rsidP="00487A5F">
      <w:pPr>
        <w:jc w:val="both"/>
        <w:rPr>
          <w:rFonts w:ascii="Fira Sans" w:hAnsi="Fira Sans"/>
          <w:b/>
          <w:i/>
          <w:iCs/>
          <w:sz w:val="22"/>
          <w:szCs w:val="22"/>
        </w:rPr>
      </w:pPr>
    </w:p>
    <w:p w14:paraId="7DFD5F71" w14:textId="65E523DD" w:rsidR="00F2110B" w:rsidRPr="0050081D" w:rsidRDefault="00F2110B" w:rsidP="00487A5F">
      <w:pPr>
        <w:jc w:val="both"/>
        <w:rPr>
          <w:rFonts w:ascii="Fira Sans" w:hAnsi="Fira Sans"/>
          <w:b/>
          <w:i/>
          <w:iCs/>
          <w:sz w:val="22"/>
          <w:szCs w:val="22"/>
        </w:rPr>
      </w:pPr>
      <w:r w:rsidRPr="00F16EA1">
        <w:rPr>
          <w:rFonts w:ascii="Fira Sans" w:hAnsi="Fira Sans"/>
          <w:b/>
          <w:i/>
          <w:iCs/>
          <w:sz w:val="22"/>
          <w:szCs w:val="22"/>
        </w:rPr>
        <w:t xml:space="preserve">Odp. Zamawiającego: </w:t>
      </w:r>
      <w:r w:rsidR="00F16EA1" w:rsidRPr="00F16EA1">
        <w:rPr>
          <w:rFonts w:ascii="Fira Sans" w:hAnsi="Fira Sans"/>
          <w:b/>
          <w:i/>
          <w:iCs/>
          <w:sz w:val="22"/>
          <w:szCs w:val="22"/>
        </w:rPr>
        <w:t>Zamawiający</w:t>
      </w:r>
      <w:r w:rsidR="00F16EA1">
        <w:rPr>
          <w:rFonts w:ascii="Fira Sans" w:hAnsi="Fira Sans"/>
          <w:b/>
          <w:i/>
          <w:iCs/>
          <w:sz w:val="22"/>
          <w:szCs w:val="22"/>
        </w:rPr>
        <w:t xml:space="preserve"> podtrzymuje zapisy SWZ. </w:t>
      </w:r>
    </w:p>
    <w:p w14:paraId="0AE307DB" w14:textId="42B1053F" w:rsidR="00F2110B" w:rsidRDefault="00F2110B" w:rsidP="00487A5F">
      <w:pPr>
        <w:jc w:val="both"/>
        <w:rPr>
          <w:rFonts w:ascii="Fira Sans" w:hAnsi="Fira Sans"/>
          <w:b/>
          <w:i/>
          <w:iCs/>
          <w:sz w:val="22"/>
          <w:szCs w:val="22"/>
        </w:rPr>
      </w:pPr>
    </w:p>
    <w:p w14:paraId="07CC38B0" w14:textId="06935DBC" w:rsidR="00F2110B" w:rsidRPr="00F2110B" w:rsidRDefault="00F2110B" w:rsidP="00487A5F">
      <w:pPr>
        <w:jc w:val="both"/>
        <w:rPr>
          <w:rFonts w:ascii="Fira Sans" w:hAnsi="Fira Sans"/>
          <w:b/>
          <w:sz w:val="22"/>
          <w:szCs w:val="22"/>
          <w:u w:val="single"/>
        </w:rPr>
      </w:pPr>
      <w:r w:rsidRPr="00F2110B">
        <w:rPr>
          <w:rFonts w:ascii="Fira Sans" w:hAnsi="Fira Sans"/>
          <w:b/>
          <w:sz w:val="22"/>
          <w:szCs w:val="22"/>
          <w:u w:val="single"/>
        </w:rPr>
        <w:t>Pytanie nr 1</w:t>
      </w:r>
      <w:r>
        <w:rPr>
          <w:rFonts w:ascii="Fira Sans" w:hAnsi="Fira Sans"/>
          <w:b/>
          <w:sz w:val="22"/>
          <w:szCs w:val="22"/>
          <w:u w:val="single"/>
        </w:rPr>
        <w:t>33</w:t>
      </w:r>
      <w:r w:rsidRPr="00F2110B">
        <w:rPr>
          <w:rFonts w:ascii="Fira Sans" w:hAnsi="Fira Sans"/>
          <w:b/>
          <w:sz w:val="22"/>
          <w:szCs w:val="22"/>
          <w:u w:val="single"/>
        </w:rPr>
        <w:t xml:space="preserve">: Dotyczy części nr </w:t>
      </w:r>
      <w:r>
        <w:rPr>
          <w:rFonts w:ascii="Fira Sans" w:hAnsi="Fira Sans"/>
          <w:b/>
          <w:sz w:val="22"/>
          <w:szCs w:val="22"/>
          <w:u w:val="single"/>
        </w:rPr>
        <w:t xml:space="preserve">7, poz. 1 </w:t>
      </w:r>
    </w:p>
    <w:p w14:paraId="7E4A1055" w14:textId="77777777" w:rsidR="00F2110B" w:rsidRPr="00F2110B" w:rsidRDefault="00F2110B" w:rsidP="00487A5F">
      <w:pPr>
        <w:jc w:val="both"/>
        <w:rPr>
          <w:rFonts w:ascii="Fira Sans" w:hAnsi="Fira Sans"/>
          <w:bCs/>
          <w:sz w:val="22"/>
          <w:szCs w:val="22"/>
        </w:rPr>
      </w:pPr>
      <w:r w:rsidRPr="00F2110B">
        <w:rPr>
          <w:rFonts w:ascii="Fira Sans" w:hAnsi="Fira Sans"/>
          <w:bCs/>
          <w:sz w:val="22"/>
          <w:szCs w:val="22"/>
        </w:rPr>
        <w:t>Czy Zamawiający wyrazi zgodę na zaoferowanie zestawu o składzie i parametrach:</w:t>
      </w:r>
    </w:p>
    <w:p w14:paraId="7A618715" w14:textId="2E96CB1F" w:rsidR="00F2110B" w:rsidRPr="00F2110B" w:rsidRDefault="00F2110B" w:rsidP="00487A5F">
      <w:pPr>
        <w:jc w:val="both"/>
        <w:rPr>
          <w:rFonts w:ascii="Fira Sans" w:hAnsi="Fira Sans"/>
          <w:bCs/>
          <w:sz w:val="22"/>
          <w:szCs w:val="22"/>
        </w:rPr>
      </w:pPr>
      <w:r w:rsidRPr="00F2110B">
        <w:rPr>
          <w:rFonts w:ascii="Fira Sans" w:hAnsi="Fira Sans"/>
          <w:bCs/>
          <w:sz w:val="22"/>
          <w:szCs w:val="22"/>
        </w:rPr>
        <w:t>Serweta wykonana z chłonnego i nieprzemakalnego laminatu dwuwarstwowego o</w:t>
      </w:r>
      <w:r w:rsidR="00487A5F">
        <w:rPr>
          <w:rFonts w:ascii="Fira Sans" w:hAnsi="Fira Sans"/>
          <w:bCs/>
          <w:sz w:val="22"/>
          <w:szCs w:val="22"/>
        </w:rPr>
        <w:t> </w:t>
      </w:r>
      <w:r w:rsidRPr="00F2110B">
        <w:rPr>
          <w:rFonts w:ascii="Fira Sans" w:hAnsi="Fira Sans"/>
          <w:bCs/>
          <w:sz w:val="22"/>
          <w:szCs w:val="22"/>
        </w:rPr>
        <w:t>gramaturze 60 g/m2.</w:t>
      </w:r>
    </w:p>
    <w:p w14:paraId="27419C0E" w14:textId="61AD951D" w:rsidR="00F2110B" w:rsidRPr="00F2110B" w:rsidRDefault="00F2110B" w:rsidP="00487A5F">
      <w:pPr>
        <w:jc w:val="both"/>
        <w:rPr>
          <w:rFonts w:ascii="Fira Sans" w:hAnsi="Fira Sans"/>
          <w:bCs/>
          <w:sz w:val="22"/>
          <w:szCs w:val="22"/>
        </w:rPr>
      </w:pPr>
      <w:r w:rsidRPr="00F2110B">
        <w:rPr>
          <w:rFonts w:ascii="Fira Sans" w:hAnsi="Fira Sans"/>
          <w:bCs/>
          <w:sz w:val="22"/>
          <w:szCs w:val="22"/>
        </w:rPr>
        <w:t>•</w:t>
      </w:r>
      <w:r>
        <w:rPr>
          <w:rFonts w:ascii="Fira Sans" w:hAnsi="Fira Sans"/>
          <w:bCs/>
          <w:sz w:val="22"/>
          <w:szCs w:val="22"/>
        </w:rPr>
        <w:t xml:space="preserve"> </w:t>
      </w:r>
      <w:r w:rsidRPr="00F2110B">
        <w:rPr>
          <w:rFonts w:ascii="Fira Sans" w:hAnsi="Fira Sans"/>
          <w:bCs/>
          <w:sz w:val="22"/>
          <w:szCs w:val="22"/>
        </w:rPr>
        <w:t>1 x serweta o wymiarach 180cm x 300cm z samoprzylepnym otworem prostokątnym o</w:t>
      </w:r>
      <w:r w:rsidR="00487A5F">
        <w:rPr>
          <w:rFonts w:ascii="Fira Sans" w:hAnsi="Fira Sans"/>
          <w:bCs/>
          <w:sz w:val="22"/>
          <w:szCs w:val="22"/>
        </w:rPr>
        <w:t> </w:t>
      </w:r>
      <w:r w:rsidRPr="00F2110B">
        <w:rPr>
          <w:rFonts w:ascii="Fira Sans" w:hAnsi="Fira Sans"/>
          <w:bCs/>
          <w:sz w:val="22"/>
          <w:szCs w:val="22"/>
        </w:rPr>
        <w:t>wymiarach 21.5cm x 24cm, zintegrowana z długim workiem do zbiórki płynów</w:t>
      </w:r>
    </w:p>
    <w:p w14:paraId="4E2B5C6A" w14:textId="052EC683" w:rsidR="00F2110B" w:rsidRPr="00F2110B" w:rsidRDefault="00F2110B" w:rsidP="00487A5F">
      <w:pPr>
        <w:jc w:val="both"/>
        <w:rPr>
          <w:rFonts w:ascii="Fira Sans" w:hAnsi="Fira Sans"/>
          <w:bCs/>
          <w:sz w:val="22"/>
          <w:szCs w:val="22"/>
        </w:rPr>
      </w:pPr>
      <w:r w:rsidRPr="00F2110B">
        <w:rPr>
          <w:rFonts w:ascii="Fira Sans" w:hAnsi="Fira Sans"/>
          <w:bCs/>
          <w:sz w:val="22"/>
          <w:szCs w:val="22"/>
        </w:rPr>
        <w:t>•</w:t>
      </w:r>
      <w:r>
        <w:rPr>
          <w:rFonts w:ascii="Fira Sans" w:hAnsi="Fira Sans"/>
          <w:bCs/>
          <w:sz w:val="22"/>
          <w:szCs w:val="22"/>
        </w:rPr>
        <w:t xml:space="preserve"> </w:t>
      </w:r>
      <w:r w:rsidRPr="00F2110B">
        <w:rPr>
          <w:rFonts w:ascii="Fira Sans" w:hAnsi="Fira Sans"/>
          <w:bCs/>
          <w:sz w:val="22"/>
          <w:szCs w:val="22"/>
        </w:rPr>
        <w:t>1 x serweta wzmocniona na stół instrumentalny stanowiąca owinięcie zestawu o wymiarach 150 cm x 190 cm</w:t>
      </w:r>
    </w:p>
    <w:p w14:paraId="40A77694" w14:textId="03F41A50" w:rsidR="00F2110B" w:rsidRDefault="00F2110B" w:rsidP="00487A5F">
      <w:pPr>
        <w:jc w:val="both"/>
        <w:rPr>
          <w:rFonts w:ascii="Fira Sans" w:hAnsi="Fira Sans"/>
          <w:bCs/>
          <w:sz w:val="22"/>
          <w:szCs w:val="22"/>
        </w:rPr>
      </w:pPr>
      <w:r w:rsidRPr="00F2110B">
        <w:rPr>
          <w:rFonts w:ascii="Fira Sans" w:hAnsi="Fira Sans"/>
          <w:bCs/>
          <w:sz w:val="22"/>
          <w:szCs w:val="22"/>
        </w:rPr>
        <w:t xml:space="preserve">Spełnia wymagania wg normy EN 13795-1 na wysokim poziomie. Odporność na rozerwania sucho/mokro w obszarze krytycznym 120/110 </w:t>
      </w:r>
      <w:proofErr w:type="spellStart"/>
      <w:r w:rsidRPr="00F2110B">
        <w:rPr>
          <w:rFonts w:ascii="Fira Sans" w:hAnsi="Fira Sans"/>
          <w:bCs/>
          <w:sz w:val="22"/>
          <w:szCs w:val="22"/>
        </w:rPr>
        <w:t>kPa</w:t>
      </w:r>
      <w:proofErr w:type="spellEnd"/>
      <w:r w:rsidRPr="00F2110B">
        <w:rPr>
          <w:rFonts w:ascii="Fira Sans" w:hAnsi="Fira Sans"/>
          <w:bCs/>
          <w:sz w:val="22"/>
          <w:szCs w:val="22"/>
        </w:rPr>
        <w:t>. Wytrzymałość na rozciąganie na</w:t>
      </w:r>
      <w:r w:rsidR="00487A5F">
        <w:rPr>
          <w:rFonts w:ascii="Fira Sans" w:hAnsi="Fira Sans"/>
          <w:bCs/>
          <w:sz w:val="22"/>
          <w:szCs w:val="22"/>
        </w:rPr>
        <w:t> </w:t>
      </w:r>
      <w:r w:rsidRPr="00F2110B">
        <w:rPr>
          <w:rFonts w:ascii="Fira Sans" w:hAnsi="Fira Sans"/>
          <w:bCs/>
          <w:sz w:val="22"/>
          <w:szCs w:val="22"/>
        </w:rPr>
        <w:t>sucho/mokro w obszarze krytycznym 56/50 N. Odporność na penetrację płynów w obszarze krytycznym 120 cm H2O. Zestaw sterylizowany tlenkiem etylenu. Opakowanie folia-papier wyposażone w informację o kierunku otwierania oraz 4 etykiety samoprzylepne typu TAG służące do archiwizacji danych.</w:t>
      </w:r>
    </w:p>
    <w:p w14:paraId="174AE9BA" w14:textId="2FF554D2" w:rsidR="00F2110B" w:rsidRDefault="00F2110B" w:rsidP="00487A5F">
      <w:pPr>
        <w:jc w:val="both"/>
        <w:rPr>
          <w:rFonts w:ascii="Fira Sans" w:hAnsi="Fira Sans"/>
          <w:bCs/>
          <w:sz w:val="22"/>
          <w:szCs w:val="22"/>
        </w:rPr>
      </w:pPr>
    </w:p>
    <w:p w14:paraId="71C3C45E" w14:textId="18278180" w:rsidR="00F2110B" w:rsidRPr="00F2110B" w:rsidRDefault="00F2110B" w:rsidP="00487A5F">
      <w:pPr>
        <w:jc w:val="both"/>
        <w:rPr>
          <w:rFonts w:ascii="Fira Sans" w:hAnsi="Fira Sans"/>
          <w:bCs/>
          <w:sz w:val="22"/>
          <w:szCs w:val="22"/>
        </w:rPr>
      </w:pPr>
      <w:r w:rsidRPr="00F2110B">
        <w:rPr>
          <w:rFonts w:ascii="Fira Sans" w:hAnsi="Fira Sans"/>
          <w:bCs/>
          <w:noProof/>
          <w:sz w:val="22"/>
          <w:szCs w:val="22"/>
        </w:rPr>
        <w:drawing>
          <wp:inline distT="0" distB="0" distL="0" distR="0" wp14:anchorId="3AB49B32" wp14:editId="1C76E478">
            <wp:extent cx="2504440" cy="2051685"/>
            <wp:effectExtent l="0" t="0" r="0" b="571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4440" cy="2051685"/>
                    </a:xfrm>
                    <a:prstGeom prst="rect">
                      <a:avLst/>
                    </a:prstGeom>
                    <a:noFill/>
                    <a:ln>
                      <a:noFill/>
                    </a:ln>
                  </pic:spPr>
                </pic:pic>
              </a:graphicData>
            </a:graphic>
          </wp:inline>
        </w:drawing>
      </w:r>
    </w:p>
    <w:p w14:paraId="737CDFE8" w14:textId="77777777" w:rsidR="00F2110B" w:rsidRDefault="00F2110B" w:rsidP="00487A5F">
      <w:pPr>
        <w:jc w:val="both"/>
        <w:rPr>
          <w:rFonts w:ascii="Fira Sans" w:hAnsi="Fira Sans"/>
          <w:b/>
          <w:i/>
          <w:iCs/>
          <w:sz w:val="22"/>
          <w:szCs w:val="22"/>
        </w:rPr>
      </w:pPr>
    </w:p>
    <w:p w14:paraId="18A6C6D0" w14:textId="609CB91A" w:rsidR="00F2110B" w:rsidRPr="0050081D" w:rsidRDefault="00F2110B" w:rsidP="00487A5F">
      <w:pPr>
        <w:jc w:val="both"/>
        <w:rPr>
          <w:rFonts w:ascii="Fira Sans" w:hAnsi="Fira Sans"/>
          <w:b/>
          <w:i/>
          <w:iCs/>
          <w:sz w:val="22"/>
          <w:szCs w:val="22"/>
        </w:rPr>
      </w:pPr>
      <w:r w:rsidRPr="00F16EA1">
        <w:rPr>
          <w:rFonts w:ascii="Fira Sans" w:hAnsi="Fira Sans"/>
          <w:b/>
          <w:i/>
          <w:iCs/>
          <w:sz w:val="22"/>
          <w:szCs w:val="22"/>
        </w:rPr>
        <w:t xml:space="preserve">Odp. Zamawiającego: </w:t>
      </w:r>
      <w:r w:rsidR="00F16EA1" w:rsidRPr="00F16EA1">
        <w:rPr>
          <w:rFonts w:ascii="Fira Sans" w:hAnsi="Fira Sans"/>
          <w:b/>
          <w:i/>
          <w:iCs/>
          <w:sz w:val="22"/>
          <w:szCs w:val="22"/>
        </w:rPr>
        <w:t>Zamawiający dopuszcza.</w:t>
      </w:r>
      <w:r w:rsidR="00F16EA1">
        <w:rPr>
          <w:rFonts w:ascii="Fira Sans" w:hAnsi="Fira Sans"/>
          <w:b/>
          <w:i/>
          <w:iCs/>
          <w:sz w:val="22"/>
          <w:szCs w:val="22"/>
        </w:rPr>
        <w:t xml:space="preserve"> </w:t>
      </w:r>
    </w:p>
    <w:p w14:paraId="1C230D91" w14:textId="3E330762" w:rsidR="00F2110B" w:rsidRDefault="00F2110B" w:rsidP="00487A5F">
      <w:pPr>
        <w:jc w:val="both"/>
        <w:rPr>
          <w:rFonts w:ascii="Fira Sans" w:hAnsi="Fira Sans"/>
          <w:b/>
          <w:i/>
          <w:iCs/>
          <w:sz w:val="22"/>
          <w:szCs w:val="22"/>
        </w:rPr>
      </w:pPr>
    </w:p>
    <w:p w14:paraId="46AF07DA" w14:textId="43CD1A73" w:rsidR="00F2110B" w:rsidRDefault="00F2110B" w:rsidP="00487A5F">
      <w:pPr>
        <w:jc w:val="both"/>
        <w:rPr>
          <w:rFonts w:ascii="Fira Sans" w:hAnsi="Fira Sans"/>
          <w:b/>
          <w:i/>
          <w:iCs/>
          <w:sz w:val="22"/>
          <w:szCs w:val="22"/>
        </w:rPr>
      </w:pPr>
    </w:p>
    <w:p w14:paraId="7A9F47BD" w14:textId="28698650" w:rsidR="00F2110B" w:rsidRPr="00F2110B" w:rsidRDefault="00F2110B" w:rsidP="00487A5F">
      <w:pPr>
        <w:jc w:val="both"/>
        <w:rPr>
          <w:rFonts w:ascii="Fira Sans" w:hAnsi="Fira Sans"/>
          <w:b/>
          <w:sz w:val="22"/>
          <w:szCs w:val="22"/>
          <w:u w:val="single"/>
        </w:rPr>
      </w:pPr>
      <w:r w:rsidRPr="00F2110B">
        <w:rPr>
          <w:rFonts w:ascii="Fira Sans" w:hAnsi="Fira Sans"/>
          <w:b/>
          <w:sz w:val="22"/>
          <w:szCs w:val="22"/>
          <w:u w:val="single"/>
        </w:rPr>
        <w:t>Pytanie nr 1</w:t>
      </w:r>
      <w:r>
        <w:rPr>
          <w:rFonts w:ascii="Fira Sans" w:hAnsi="Fira Sans"/>
          <w:b/>
          <w:sz w:val="22"/>
          <w:szCs w:val="22"/>
          <w:u w:val="single"/>
        </w:rPr>
        <w:t>34</w:t>
      </w:r>
      <w:r w:rsidRPr="00F2110B">
        <w:rPr>
          <w:rFonts w:ascii="Fira Sans" w:hAnsi="Fira Sans"/>
          <w:b/>
          <w:sz w:val="22"/>
          <w:szCs w:val="22"/>
          <w:u w:val="single"/>
        </w:rPr>
        <w:t xml:space="preserve">: Dotyczy części nr </w:t>
      </w:r>
      <w:r>
        <w:rPr>
          <w:rFonts w:ascii="Fira Sans" w:hAnsi="Fira Sans"/>
          <w:b/>
          <w:sz w:val="22"/>
          <w:szCs w:val="22"/>
          <w:u w:val="single"/>
        </w:rPr>
        <w:t xml:space="preserve">11, poz. 1 </w:t>
      </w:r>
    </w:p>
    <w:p w14:paraId="4B901FF6" w14:textId="424D3E38" w:rsidR="00F2110B" w:rsidRPr="00F2110B" w:rsidRDefault="00F2110B" w:rsidP="00487A5F">
      <w:pPr>
        <w:jc w:val="both"/>
        <w:rPr>
          <w:rFonts w:ascii="Fira Sans" w:hAnsi="Fira Sans"/>
          <w:bCs/>
          <w:sz w:val="22"/>
          <w:szCs w:val="22"/>
        </w:rPr>
      </w:pPr>
      <w:r w:rsidRPr="00F2110B">
        <w:rPr>
          <w:rFonts w:ascii="Fira Sans" w:hAnsi="Fira Sans"/>
          <w:bCs/>
          <w:sz w:val="22"/>
          <w:szCs w:val="22"/>
        </w:rPr>
        <w:t>Czy Zamawiający dopuści serwetę w rozmiarze 114x150cm?</w:t>
      </w:r>
    </w:p>
    <w:p w14:paraId="7326F568" w14:textId="77777777" w:rsidR="00F2110B" w:rsidRDefault="00F2110B" w:rsidP="00487A5F">
      <w:pPr>
        <w:jc w:val="both"/>
        <w:rPr>
          <w:rFonts w:ascii="Fira Sans" w:hAnsi="Fira Sans"/>
          <w:b/>
          <w:i/>
          <w:iCs/>
          <w:sz w:val="22"/>
          <w:szCs w:val="22"/>
        </w:rPr>
      </w:pPr>
    </w:p>
    <w:p w14:paraId="2C6B7303" w14:textId="77777777" w:rsidR="00EB7506" w:rsidRPr="0050081D" w:rsidRDefault="00EB7506" w:rsidP="00487A5F">
      <w:pPr>
        <w:jc w:val="both"/>
        <w:rPr>
          <w:rFonts w:ascii="Fira Sans" w:hAnsi="Fira Sans"/>
          <w:b/>
          <w:i/>
          <w:iCs/>
          <w:sz w:val="22"/>
          <w:szCs w:val="22"/>
        </w:rPr>
      </w:pPr>
      <w:r w:rsidRPr="002879A7">
        <w:rPr>
          <w:rFonts w:ascii="Fira Sans" w:hAnsi="Fira Sans"/>
          <w:b/>
          <w:i/>
          <w:iCs/>
          <w:sz w:val="22"/>
          <w:szCs w:val="22"/>
        </w:rPr>
        <w:t>Odp. Zamawiającego: Za</w:t>
      </w:r>
      <w:r>
        <w:rPr>
          <w:rFonts w:ascii="Fira Sans" w:hAnsi="Fira Sans"/>
          <w:b/>
          <w:i/>
          <w:iCs/>
          <w:sz w:val="22"/>
          <w:szCs w:val="22"/>
        </w:rPr>
        <w:t xml:space="preserve">mawiający podtrzymuje zapisy SWZ. </w:t>
      </w:r>
    </w:p>
    <w:p w14:paraId="2E7C88F7" w14:textId="178A0C26" w:rsidR="00F2110B" w:rsidRDefault="00F2110B" w:rsidP="00487A5F">
      <w:pPr>
        <w:jc w:val="both"/>
        <w:rPr>
          <w:rFonts w:ascii="Fira Sans" w:hAnsi="Fira Sans"/>
          <w:b/>
          <w:i/>
          <w:iCs/>
          <w:sz w:val="22"/>
          <w:szCs w:val="22"/>
        </w:rPr>
      </w:pPr>
    </w:p>
    <w:p w14:paraId="2600C361" w14:textId="06543536" w:rsidR="00F2110B" w:rsidRDefault="00F2110B" w:rsidP="00487A5F">
      <w:pPr>
        <w:jc w:val="both"/>
        <w:rPr>
          <w:rFonts w:ascii="Fira Sans" w:hAnsi="Fira Sans"/>
          <w:b/>
          <w:i/>
          <w:iCs/>
          <w:sz w:val="22"/>
          <w:szCs w:val="22"/>
        </w:rPr>
      </w:pPr>
    </w:p>
    <w:p w14:paraId="35E207AF" w14:textId="1AE3F1AC" w:rsidR="00F2110B" w:rsidRPr="00F2110B" w:rsidRDefault="00F2110B" w:rsidP="00487A5F">
      <w:pPr>
        <w:jc w:val="both"/>
        <w:rPr>
          <w:rFonts w:ascii="Fira Sans" w:hAnsi="Fira Sans"/>
          <w:b/>
          <w:sz w:val="22"/>
          <w:szCs w:val="22"/>
          <w:u w:val="single"/>
        </w:rPr>
      </w:pPr>
      <w:r w:rsidRPr="00F2110B">
        <w:rPr>
          <w:rFonts w:ascii="Fira Sans" w:hAnsi="Fira Sans"/>
          <w:b/>
          <w:sz w:val="22"/>
          <w:szCs w:val="22"/>
          <w:u w:val="single"/>
        </w:rPr>
        <w:t>Pytanie nr 1</w:t>
      </w:r>
      <w:r>
        <w:rPr>
          <w:rFonts w:ascii="Fira Sans" w:hAnsi="Fira Sans"/>
          <w:b/>
          <w:sz w:val="22"/>
          <w:szCs w:val="22"/>
          <w:u w:val="single"/>
        </w:rPr>
        <w:t>35</w:t>
      </w:r>
      <w:r w:rsidRPr="00F2110B">
        <w:rPr>
          <w:rFonts w:ascii="Fira Sans" w:hAnsi="Fira Sans"/>
          <w:b/>
          <w:sz w:val="22"/>
          <w:szCs w:val="22"/>
          <w:u w:val="single"/>
        </w:rPr>
        <w:t xml:space="preserve">: Dotyczy części nr </w:t>
      </w:r>
      <w:r>
        <w:rPr>
          <w:rFonts w:ascii="Fira Sans" w:hAnsi="Fira Sans"/>
          <w:b/>
          <w:sz w:val="22"/>
          <w:szCs w:val="22"/>
          <w:u w:val="single"/>
        </w:rPr>
        <w:t xml:space="preserve">11, poz. 1 </w:t>
      </w:r>
    </w:p>
    <w:p w14:paraId="3B4DA0D0" w14:textId="79242D8E" w:rsidR="00F2110B" w:rsidRPr="00F2110B" w:rsidRDefault="00F2110B" w:rsidP="00487A5F">
      <w:pPr>
        <w:jc w:val="both"/>
        <w:rPr>
          <w:rFonts w:ascii="Fira Sans" w:hAnsi="Fira Sans"/>
          <w:bCs/>
          <w:sz w:val="22"/>
          <w:szCs w:val="22"/>
        </w:rPr>
      </w:pPr>
      <w:r w:rsidRPr="00F2110B">
        <w:rPr>
          <w:rFonts w:ascii="Fira Sans" w:hAnsi="Fira Sans"/>
          <w:bCs/>
          <w:sz w:val="22"/>
          <w:szCs w:val="22"/>
        </w:rPr>
        <w:t>Czy Zamawiający dopuści podkład chłonny o chłonności 1326 ml?</w:t>
      </w:r>
    </w:p>
    <w:p w14:paraId="2C1F160B" w14:textId="77777777" w:rsidR="00F2110B" w:rsidRDefault="00F2110B" w:rsidP="00487A5F">
      <w:pPr>
        <w:jc w:val="both"/>
        <w:rPr>
          <w:rFonts w:ascii="Fira Sans" w:hAnsi="Fira Sans"/>
          <w:b/>
          <w:i/>
          <w:iCs/>
          <w:sz w:val="22"/>
          <w:szCs w:val="22"/>
        </w:rPr>
      </w:pPr>
    </w:p>
    <w:p w14:paraId="312816A1" w14:textId="77777777" w:rsidR="00EB7506" w:rsidRPr="0050081D" w:rsidRDefault="00EB7506" w:rsidP="00487A5F">
      <w:pPr>
        <w:jc w:val="both"/>
        <w:rPr>
          <w:rFonts w:ascii="Fira Sans" w:hAnsi="Fira Sans"/>
          <w:b/>
          <w:i/>
          <w:iCs/>
          <w:sz w:val="22"/>
          <w:szCs w:val="22"/>
        </w:rPr>
      </w:pPr>
      <w:r w:rsidRPr="002879A7">
        <w:rPr>
          <w:rFonts w:ascii="Fira Sans" w:hAnsi="Fira Sans"/>
          <w:b/>
          <w:i/>
          <w:iCs/>
          <w:sz w:val="22"/>
          <w:szCs w:val="22"/>
        </w:rPr>
        <w:t>Odp. Zamawiającego: Za</w:t>
      </w:r>
      <w:r>
        <w:rPr>
          <w:rFonts w:ascii="Fira Sans" w:hAnsi="Fira Sans"/>
          <w:b/>
          <w:i/>
          <w:iCs/>
          <w:sz w:val="22"/>
          <w:szCs w:val="22"/>
        </w:rPr>
        <w:t xml:space="preserve">mawiający podtrzymuje zapisy SWZ. </w:t>
      </w:r>
    </w:p>
    <w:p w14:paraId="2BFB8E9F" w14:textId="6C9B2DA5" w:rsidR="00F2110B" w:rsidRDefault="00F2110B" w:rsidP="00487A5F">
      <w:pPr>
        <w:jc w:val="both"/>
        <w:rPr>
          <w:rFonts w:ascii="Fira Sans" w:hAnsi="Fira Sans"/>
          <w:b/>
          <w:i/>
          <w:iCs/>
          <w:sz w:val="22"/>
          <w:szCs w:val="22"/>
        </w:rPr>
      </w:pPr>
    </w:p>
    <w:p w14:paraId="77F420E5" w14:textId="248B4320" w:rsidR="00F2110B" w:rsidRPr="00F2110B" w:rsidRDefault="00F2110B" w:rsidP="00487A5F">
      <w:pPr>
        <w:jc w:val="both"/>
        <w:rPr>
          <w:rFonts w:ascii="Fira Sans" w:hAnsi="Fira Sans"/>
          <w:b/>
          <w:sz w:val="22"/>
          <w:szCs w:val="22"/>
          <w:u w:val="single"/>
        </w:rPr>
      </w:pPr>
      <w:r w:rsidRPr="00F2110B">
        <w:rPr>
          <w:rFonts w:ascii="Fira Sans" w:hAnsi="Fira Sans"/>
          <w:b/>
          <w:sz w:val="22"/>
          <w:szCs w:val="22"/>
          <w:u w:val="single"/>
        </w:rPr>
        <w:t>Pytanie nr 1</w:t>
      </w:r>
      <w:r>
        <w:rPr>
          <w:rFonts w:ascii="Fira Sans" w:hAnsi="Fira Sans"/>
          <w:b/>
          <w:sz w:val="22"/>
          <w:szCs w:val="22"/>
          <w:u w:val="single"/>
        </w:rPr>
        <w:t>3</w:t>
      </w:r>
      <w:r w:rsidRPr="00F2110B">
        <w:rPr>
          <w:rFonts w:ascii="Fira Sans" w:hAnsi="Fira Sans"/>
          <w:b/>
          <w:sz w:val="22"/>
          <w:szCs w:val="22"/>
          <w:u w:val="single"/>
        </w:rPr>
        <w:t xml:space="preserve">6: Dotyczy części nr </w:t>
      </w:r>
      <w:r>
        <w:rPr>
          <w:rFonts w:ascii="Fira Sans" w:hAnsi="Fira Sans"/>
          <w:b/>
          <w:sz w:val="22"/>
          <w:szCs w:val="22"/>
          <w:u w:val="single"/>
        </w:rPr>
        <w:t xml:space="preserve">11, poz. 1 </w:t>
      </w:r>
    </w:p>
    <w:p w14:paraId="6B9EF211" w14:textId="1F9C9F32" w:rsidR="00F2110B" w:rsidRPr="00F2110B" w:rsidRDefault="00F2110B" w:rsidP="00487A5F">
      <w:pPr>
        <w:jc w:val="both"/>
        <w:rPr>
          <w:rFonts w:ascii="Fira Sans" w:hAnsi="Fira Sans"/>
          <w:bCs/>
          <w:sz w:val="22"/>
          <w:szCs w:val="22"/>
        </w:rPr>
      </w:pPr>
      <w:r w:rsidRPr="00F2110B">
        <w:rPr>
          <w:rFonts w:ascii="Fira Sans" w:hAnsi="Fira Sans"/>
          <w:bCs/>
          <w:sz w:val="22"/>
          <w:szCs w:val="22"/>
        </w:rPr>
        <w:t xml:space="preserve">Czy Zamawiający dopuści zestaw z poniższymi narzędziami: nożyczki do pępowiny o dł. 12cm, kleszcze metalowe Kocher o dł. </w:t>
      </w:r>
      <w:r w:rsidR="00684BBA" w:rsidRPr="00F2110B">
        <w:rPr>
          <w:rFonts w:ascii="Fira Sans" w:hAnsi="Fira Sans"/>
          <w:bCs/>
          <w:sz w:val="22"/>
          <w:szCs w:val="22"/>
        </w:rPr>
        <w:t>M</w:t>
      </w:r>
      <w:r w:rsidRPr="00F2110B">
        <w:rPr>
          <w:rFonts w:ascii="Fira Sans" w:hAnsi="Fira Sans"/>
          <w:bCs/>
          <w:sz w:val="22"/>
          <w:szCs w:val="22"/>
        </w:rPr>
        <w:t>in 14cm, kleszcze metalowe Pean o dł. 18cm, nożyczki do</w:t>
      </w:r>
      <w:r w:rsidR="00487A5F">
        <w:rPr>
          <w:rFonts w:ascii="Fira Sans" w:hAnsi="Fira Sans"/>
          <w:bCs/>
          <w:sz w:val="22"/>
          <w:szCs w:val="22"/>
        </w:rPr>
        <w:t> </w:t>
      </w:r>
      <w:r w:rsidRPr="00F2110B">
        <w:rPr>
          <w:rFonts w:ascii="Fira Sans" w:hAnsi="Fira Sans"/>
          <w:bCs/>
          <w:sz w:val="22"/>
          <w:szCs w:val="22"/>
        </w:rPr>
        <w:t>cięcia krocza o dł. 14,5cm?</w:t>
      </w:r>
    </w:p>
    <w:p w14:paraId="4BB96033" w14:textId="77777777" w:rsidR="00F2110B" w:rsidRDefault="00F2110B" w:rsidP="00487A5F">
      <w:pPr>
        <w:jc w:val="both"/>
        <w:rPr>
          <w:rFonts w:ascii="Fira Sans" w:hAnsi="Fira Sans"/>
          <w:b/>
          <w:i/>
          <w:iCs/>
          <w:sz w:val="22"/>
          <w:szCs w:val="22"/>
        </w:rPr>
      </w:pPr>
    </w:p>
    <w:p w14:paraId="69F8DE7A" w14:textId="77777777" w:rsidR="00EB7506" w:rsidRPr="0050081D" w:rsidRDefault="00EB7506" w:rsidP="00487A5F">
      <w:pPr>
        <w:jc w:val="both"/>
        <w:rPr>
          <w:rFonts w:ascii="Fira Sans" w:hAnsi="Fira Sans"/>
          <w:b/>
          <w:i/>
          <w:iCs/>
          <w:sz w:val="22"/>
          <w:szCs w:val="22"/>
        </w:rPr>
      </w:pPr>
      <w:r w:rsidRPr="002879A7">
        <w:rPr>
          <w:rFonts w:ascii="Fira Sans" w:hAnsi="Fira Sans"/>
          <w:b/>
          <w:i/>
          <w:iCs/>
          <w:sz w:val="22"/>
          <w:szCs w:val="22"/>
        </w:rPr>
        <w:t>Odp. Zamawiającego: Za</w:t>
      </w:r>
      <w:r>
        <w:rPr>
          <w:rFonts w:ascii="Fira Sans" w:hAnsi="Fira Sans"/>
          <w:b/>
          <w:i/>
          <w:iCs/>
          <w:sz w:val="22"/>
          <w:szCs w:val="22"/>
        </w:rPr>
        <w:t xml:space="preserve">mawiający podtrzymuje zapisy SWZ. </w:t>
      </w:r>
    </w:p>
    <w:p w14:paraId="18330283" w14:textId="7F5245F1" w:rsidR="00F2110B" w:rsidRDefault="00F2110B" w:rsidP="00487A5F">
      <w:pPr>
        <w:jc w:val="both"/>
        <w:rPr>
          <w:rFonts w:ascii="Fira Sans" w:hAnsi="Fira Sans"/>
          <w:b/>
          <w:i/>
          <w:iCs/>
          <w:sz w:val="22"/>
          <w:szCs w:val="22"/>
        </w:rPr>
      </w:pPr>
    </w:p>
    <w:p w14:paraId="125223D1" w14:textId="7434C6BD" w:rsidR="00F2110B" w:rsidRDefault="00F2110B" w:rsidP="00487A5F">
      <w:pPr>
        <w:jc w:val="both"/>
        <w:rPr>
          <w:rFonts w:ascii="Fira Sans" w:hAnsi="Fira Sans"/>
          <w:b/>
          <w:i/>
          <w:iCs/>
          <w:sz w:val="22"/>
          <w:szCs w:val="22"/>
        </w:rPr>
      </w:pPr>
    </w:p>
    <w:p w14:paraId="27B93B3F" w14:textId="11F77140" w:rsidR="00F2110B" w:rsidRDefault="00F2110B" w:rsidP="00684BBA">
      <w:pPr>
        <w:rPr>
          <w:rFonts w:ascii="Fira Sans" w:hAnsi="Fira Sans"/>
          <w:bCs/>
          <w:sz w:val="22"/>
          <w:szCs w:val="22"/>
        </w:rPr>
      </w:pPr>
    </w:p>
    <w:p w14:paraId="5CC0625D" w14:textId="5693F204" w:rsidR="00684BBA" w:rsidRDefault="00684BBA" w:rsidP="00684BBA">
      <w:pPr>
        <w:rPr>
          <w:rFonts w:ascii="Fira Sans" w:hAnsi="Fira Sans"/>
          <w:bCs/>
          <w:sz w:val="22"/>
          <w:szCs w:val="22"/>
        </w:rPr>
      </w:pPr>
    </w:p>
    <w:p w14:paraId="04B86DC8" w14:textId="32583B78" w:rsidR="00684BBA" w:rsidRDefault="00684BBA" w:rsidP="00684BBA">
      <w:pPr>
        <w:rPr>
          <w:rFonts w:ascii="Fira Sans" w:hAnsi="Fira Sans"/>
          <w:bCs/>
          <w:sz w:val="22"/>
          <w:szCs w:val="22"/>
        </w:rPr>
      </w:pPr>
    </w:p>
    <w:p w14:paraId="7DEE2BB4" w14:textId="350F92AD" w:rsidR="00684BBA" w:rsidRDefault="00684BBA" w:rsidP="00684BBA">
      <w:pPr>
        <w:rPr>
          <w:rFonts w:ascii="Fira Sans" w:hAnsi="Fira Sans"/>
          <w:bCs/>
          <w:sz w:val="22"/>
          <w:szCs w:val="22"/>
        </w:rPr>
      </w:pPr>
    </w:p>
    <w:p w14:paraId="317ABB1C" w14:textId="4C68E6DB" w:rsidR="00684BBA" w:rsidRDefault="00684BBA" w:rsidP="00684BBA">
      <w:pPr>
        <w:rPr>
          <w:rFonts w:ascii="Fira Sans" w:hAnsi="Fira Sans"/>
          <w:bCs/>
          <w:sz w:val="22"/>
          <w:szCs w:val="22"/>
        </w:rPr>
      </w:pPr>
    </w:p>
    <w:p w14:paraId="6F6D368C" w14:textId="4BD294A4" w:rsidR="00684BBA" w:rsidRDefault="00684BBA" w:rsidP="00684BBA">
      <w:pPr>
        <w:rPr>
          <w:rFonts w:ascii="Fira Sans" w:hAnsi="Fira Sans"/>
          <w:bCs/>
          <w:sz w:val="22"/>
          <w:szCs w:val="22"/>
        </w:rPr>
      </w:pPr>
    </w:p>
    <w:p w14:paraId="689D341D" w14:textId="71E522E2" w:rsidR="00684BBA" w:rsidRDefault="00684BBA" w:rsidP="00684BBA">
      <w:pPr>
        <w:rPr>
          <w:rFonts w:ascii="Fira Sans" w:hAnsi="Fira Sans"/>
          <w:bCs/>
          <w:sz w:val="22"/>
          <w:szCs w:val="22"/>
        </w:rPr>
      </w:pPr>
    </w:p>
    <w:p w14:paraId="7E783CF2" w14:textId="65C71210" w:rsidR="00684BBA" w:rsidRDefault="00684BBA" w:rsidP="00684BBA">
      <w:pPr>
        <w:rPr>
          <w:rFonts w:ascii="Fira Sans" w:hAnsi="Fira Sans"/>
          <w:bCs/>
          <w:sz w:val="22"/>
          <w:szCs w:val="22"/>
        </w:rPr>
      </w:pPr>
    </w:p>
    <w:p w14:paraId="210CDD49" w14:textId="0591FB76" w:rsidR="00684BBA" w:rsidRDefault="00684BBA" w:rsidP="00684BBA">
      <w:pPr>
        <w:rPr>
          <w:rFonts w:ascii="Fira Sans" w:hAnsi="Fira Sans"/>
          <w:bCs/>
          <w:sz w:val="22"/>
          <w:szCs w:val="22"/>
        </w:rPr>
      </w:pPr>
    </w:p>
    <w:p w14:paraId="4C688B59" w14:textId="61B6B8FC" w:rsidR="00684BBA" w:rsidRDefault="00684BBA" w:rsidP="00684BBA">
      <w:pPr>
        <w:rPr>
          <w:rFonts w:ascii="Fira Sans" w:hAnsi="Fira Sans"/>
          <w:bCs/>
          <w:sz w:val="22"/>
          <w:szCs w:val="22"/>
        </w:rPr>
      </w:pPr>
    </w:p>
    <w:p w14:paraId="39E38BB7" w14:textId="6973C218" w:rsidR="00684BBA" w:rsidRDefault="00684BBA" w:rsidP="00684BBA">
      <w:pPr>
        <w:rPr>
          <w:rFonts w:ascii="Fira Sans" w:hAnsi="Fira Sans"/>
          <w:bCs/>
          <w:sz w:val="22"/>
          <w:szCs w:val="22"/>
        </w:rPr>
      </w:pPr>
    </w:p>
    <w:p w14:paraId="18EA1206" w14:textId="66C23AF5" w:rsidR="00684BBA" w:rsidRDefault="00684BBA" w:rsidP="00684BBA">
      <w:pPr>
        <w:rPr>
          <w:rFonts w:ascii="Fira Sans" w:hAnsi="Fira Sans"/>
          <w:bCs/>
          <w:sz w:val="22"/>
          <w:szCs w:val="22"/>
        </w:rPr>
      </w:pPr>
    </w:p>
    <w:p w14:paraId="445CAD7C" w14:textId="327837C7" w:rsidR="00684BBA" w:rsidRDefault="00684BBA" w:rsidP="00684BBA">
      <w:pPr>
        <w:rPr>
          <w:rFonts w:ascii="Fira Sans" w:hAnsi="Fira Sans"/>
          <w:bCs/>
          <w:sz w:val="22"/>
          <w:szCs w:val="22"/>
        </w:rPr>
      </w:pPr>
    </w:p>
    <w:p w14:paraId="49009CF1" w14:textId="3791A69D" w:rsidR="00684BBA" w:rsidRDefault="00684BBA" w:rsidP="00684BBA">
      <w:pPr>
        <w:rPr>
          <w:rFonts w:ascii="Fira Sans" w:hAnsi="Fira Sans"/>
          <w:bCs/>
          <w:sz w:val="22"/>
          <w:szCs w:val="22"/>
        </w:rPr>
      </w:pPr>
    </w:p>
    <w:p w14:paraId="69B19F70" w14:textId="5E3E73B0" w:rsidR="00684BBA" w:rsidRDefault="00684BBA" w:rsidP="00684BBA">
      <w:pPr>
        <w:rPr>
          <w:rFonts w:ascii="Fira Sans" w:hAnsi="Fira Sans"/>
          <w:bCs/>
          <w:sz w:val="22"/>
          <w:szCs w:val="22"/>
        </w:rPr>
      </w:pPr>
    </w:p>
    <w:p w14:paraId="1CE90546" w14:textId="327C1C35" w:rsidR="00684BBA" w:rsidRDefault="00684BBA" w:rsidP="00684BBA">
      <w:pPr>
        <w:rPr>
          <w:rFonts w:ascii="Fira Sans" w:hAnsi="Fira Sans"/>
          <w:bCs/>
          <w:sz w:val="22"/>
          <w:szCs w:val="22"/>
        </w:rPr>
      </w:pPr>
    </w:p>
    <w:p w14:paraId="5E52E58F" w14:textId="2D3D83A8" w:rsidR="00684BBA" w:rsidRDefault="00684BBA" w:rsidP="00684BBA">
      <w:pPr>
        <w:rPr>
          <w:rFonts w:ascii="Fira Sans" w:hAnsi="Fira Sans"/>
          <w:bCs/>
          <w:sz w:val="22"/>
          <w:szCs w:val="22"/>
        </w:rPr>
      </w:pPr>
    </w:p>
    <w:p w14:paraId="2BF07C4E" w14:textId="43DD7F9F" w:rsidR="00684BBA" w:rsidRDefault="00684BBA" w:rsidP="00684BBA">
      <w:pPr>
        <w:rPr>
          <w:rFonts w:ascii="Fira Sans" w:hAnsi="Fira Sans"/>
          <w:bCs/>
          <w:sz w:val="22"/>
          <w:szCs w:val="22"/>
        </w:rPr>
      </w:pPr>
    </w:p>
    <w:p w14:paraId="2375D4F3" w14:textId="7A772E1D" w:rsidR="00684BBA" w:rsidRDefault="00684BBA" w:rsidP="00684BBA">
      <w:pPr>
        <w:rPr>
          <w:rFonts w:ascii="Fira Sans" w:hAnsi="Fira Sans"/>
          <w:bCs/>
          <w:sz w:val="22"/>
          <w:szCs w:val="22"/>
        </w:rPr>
      </w:pPr>
    </w:p>
    <w:p w14:paraId="49310572" w14:textId="78AACA71" w:rsidR="00684BBA" w:rsidRDefault="00684BBA" w:rsidP="00684BBA">
      <w:pPr>
        <w:rPr>
          <w:rFonts w:ascii="Fira Sans" w:hAnsi="Fira Sans"/>
          <w:bCs/>
          <w:sz w:val="22"/>
          <w:szCs w:val="22"/>
        </w:rPr>
      </w:pPr>
    </w:p>
    <w:p w14:paraId="4B253DB2" w14:textId="49C1FCE5" w:rsidR="00684BBA" w:rsidRDefault="00684BBA" w:rsidP="00684BBA">
      <w:pPr>
        <w:rPr>
          <w:rFonts w:ascii="Fira Sans" w:hAnsi="Fira Sans"/>
          <w:bCs/>
          <w:sz w:val="22"/>
          <w:szCs w:val="22"/>
        </w:rPr>
      </w:pPr>
    </w:p>
    <w:p w14:paraId="320FB11D" w14:textId="1F0A69CC" w:rsidR="00684BBA" w:rsidRDefault="00684BBA" w:rsidP="00684BBA">
      <w:pPr>
        <w:rPr>
          <w:rFonts w:ascii="Fira Sans" w:hAnsi="Fira Sans"/>
          <w:bCs/>
          <w:sz w:val="22"/>
          <w:szCs w:val="22"/>
        </w:rPr>
      </w:pPr>
    </w:p>
    <w:p w14:paraId="6D897CCA" w14:textId="4E854EBD" w:rsidR="00684BBA" w:rsidRDefault="00684BBA" w:rsidP="00684BBA">
      <w:pPr>
        <w:rPr>
          <w:rFonts w:ascii="Fira Sans" w:hAnsi="Fira Sans"/>
          <w:bCs/>
          <w:sz w:val="22"/>
          <w:szCs w:val="22"/>
        </w:rPr>
      </w:pPr>
    </w:p>
    <w:p w14:paraId="6B2A7E27" w14:textId="583681AC" w:rsidR="00684BBA" w:rsidRDefault="00684BBA" w:rsidP="00684BBA">
      <w:pPr>
        <w:rPr>
          <w:rFonts w:ascii="Fira Sans" w:hAnsi="Fira Sans"/>
          <w:bCs/>
          <w:sz w:val="22"/>
          <w:szCs w:val="22"/>
        </w:rPr>
      </w:pPr>
    </w:p>
    <w:p w14:paraId="3E1985B7" w14:textId="742B9C56" w:rsidR="00684BBA" w:rsidRDefault="00684BBA" w:rsidP="00684BBA">
      <w:pPr>
        <w:rPr>
          <w:rFonts w:ascii="Fira Sans" w:hAnsi="Fira Sans"/>
          <w:bCs/>
          <w:sz w:val="22"/>
          <w:szCs w:val="22"/>
        </w:rPr>
      </w:pPr>
    </w:p>
    <w:p w14:paraId="48198DCC" w14:textId="17619D02" w:rsidR="00684BBA" w:rsidRDefault="00684BBA" w:rsidP="00684BBA">
      <w:pPr>
        <w:rPr>
          <w:rFonts w:ascii="Fira Sans" w:hAnsi="Fira Sans"/>
          <w:bCs/>
          <w:sz w:val="22"/>
          <w:szCs w:val="22"/>
        </w:rPr>
      </w:pPr>
    </w:p>
    <w:p w14:paraId="16D11DA9" w14:textId="46FFE720" w:rsidR="00684BBA" w:rsidRDefault="00684BBA" w:rsidP="00684BBA">
      <w:pPr>
        <w:rPr>
          <w:rFonts w:ascii="Fira Sans" w:hAnsi="Fira Sans"/>
          <w:bCs/>
          <w:sz w:val="22"/>
          <w:szCs w:val="22"/>
        </w:rPr>
      </w:pPr>
    </w:p>
    <w:p w14:paraId="62529781" w14:textId="77777777" w:rsidR="00EE1C51" w:rsidRDefault="00EE1C51" w:rsidP="00684BBA">
      <w:pPr>
        <w:rPr>
          <w:rFonts w:ascii="Fira Sans" w:hAnsi="Fira Sans"/>
          <w:bCs/>
          <w:sz w:val="22"/>
          <w:szCs w:val="22"/>
        </w:rPr>
      </w:pPr>
    </w:p>
    <w:p w14:paraId="3D74B8E6" w14:textId="41E6116B" w:rsidR="00684BBA" w:rsidRDefault="00684BBA" w:rsidP="00684BBA">
      <w:pPr>
        <w:rPr>
          <w:rFonts w:ascii="Fira Sans" w:hAnsi="Fira Sans"/>
          <w:bCs/>
          <w:sz w:val="22"/>
          <w:szCs w:val="22"/>
        </w:rPr>
      </w:pPr>
    </w:p>
    <w:p w14:paraId="323702C0" w14:textId="28EB98C9" w:rsidR="00684BBA" w:rsidRPr="00684BBA" w:rsidRDefault="00684BBA" w:rsidP="00684BBA">
      <w:pPr>
        <w:rPr>
          <w:rFonts w:ascii="Fira Sans" w:hAnsi="Fira Sans"/>
          <w:b/>
          <w:sz w:val="20"/>
          <w:szCs w:val="20"/>
        </w:rPr>
      </w:pPr>
      <w:r w:rsidRPr="00684BBA">
        <w:rPr>
          <w:rFonts w:ascii="Fira Sans" w:hAnsi="Fira Sans"/>
          <w:b/>
          <w:sz w:val="20"/>
          <w:szCs w:val="20"/>
        </w:rPr>
        <w:t xml:space="preserve">Załączniki: </w:t>
      </w:r>
    </w:p>
    <w:p w14:paraId="71511356" w14:textId="352EFBAA" w:rsidR="00684BBA" w:rsidRPr="00684BBA" w:rsidRDefault="00684BBA" w:rsidP="00684BBA">
      <w:pPr>
        <w:pStyle w:val="Akapitzlist"/>
        <w:numPr>
          <w:ilvl w:val="0"/>
          <w:numId w:val="45"/>
        </w:numPr>
        <w:rPr>
          <w:rFonts w:ascii="Fira Sans" w:hAnsi="Fira Sans"/>
          <w:bCs/>
          <w:sz w:val="20"/>
          <w:szCs w:val="20"/>
        </w:rPr>
      </w:pPr>
      <w:r w:rsidRPr="00684BBA">
        <w:rPr>
          <w:rFonts w:ascii="Fira Sans" w:hAnsi="Fira Sans"/>
          <w:bCs/>
          <w:sz w:val="20"/>
          <w:szCs w:val="20"/>
        </w:rPr>
        <w:t>Część II SWZ Wzór umowy wyroby medyczne - modyfikacja</w:t>
      </w:r>
    </w:p>
    <w:sectPr w:rsidR="00684BBA" w:rsidRPr="00684BBA" w:rsidSect="00782E91">
      <w:footerReference w:type="default" r:id="rId11"/>
      <w:headerReference w:type="first" r:id="rId12"/>
      <w:footerReference w:type="first" r:id="rId13"/>
      <w:pgSz w:w="11906" w:h="16838"/>
      <w:pgMar w:top="1417" w:right="1417" w:bottom="1417" w:left="1417" w:header="708"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980B7" w14:textId="77777777" w:rsidR="001D6890" w:rsidRDefault="001D6890" w:rsidP="00FD3C4E">
      <w:r>
        <w:separator/>
      </w:r>
    </w:p>
  </w:endnote>
  <w:endnote w:type="continuationSeparator" w:id="0">
    <w:p w14:paraId="48697855" w14:textId="77777777" w:rsidR="001D6890" w:rsidRDefault="001D6890" w:rsidP="00FD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M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altName w:val="Fira Sans"/>
    <w:charset w:val="00"/>
    <w:family w:val="swiss"/>
    <w:pitch w:val="variable"/>
    <w:sig w:usb0="600002FF" w:usb1="00000001" w:usb2="00000000" w:usb3="00000000" w:csb0="0000019F" w:csb1="00000000"/>
  </w:font>
  <w:font w:name="Fira Sans Condensed">
    <w:charset w:val="00"/>
    <w:family w:val="swiss"/>
    <w:pitch w:val="variable"/>
    <w:sig w:usb0="600002FF" w:usb1="00000001" w:usb2="00000000" w:usb3="00000000" w:csb0="0000019F" w:csb1="00000000"/>
  </w:font>
  <w:font w:name="Fira Sans Condensed SemiBold">
    <w:charset w:val="00"/>
    <w:family w:val="swiss"/>
    <w:pitch w:val="variable"/>
    <w:sig w:usb0="600002FF" w:usb1="00000001"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23E3" w14:textId="77777777" w:rsidR="002B27B6" w:rsidRDefault="002B27B6">
    <w:pPr>
      <w:pStyle w:val="Stopka"/>
      <w:jc w:val="right"/>
    </w:pPr>
    <w:r>
      <w:fldChar w:fldCharType="begin"/>
    </w:r>
    <w:r>
      <w:instrText xml:space="preserve"> PAGE   \* MERGEFORMAT </w:instrText>
    </w:r>
    <w:r>
      <w:fldChar w:fldCharType="separate"/>
    </w:r>
    <w:r w:rsidR="00C25B71">
      <w:rPr>
        <w:noProof/>
      </w:rPr>
      <w:t>9</w:t>
    </w:r>
    <w:r>
      <w:fldChar w:fldCharType="end"/>
    </w:r>
  </w:p>
  <w:p w14:paraId="266B7636" w14:textId="77777777" w:rsidR="00A805B0" w:rsidRPr="002B27B6" w:rsidRDefault="00A805B0" w:rsidP="002B27B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6FAD" w14:textId="64C82BEE" w:rsidR="00FF6EF5" w:rsidRPr="00EF00C8" w:rsidRDefault="00FE5A27" w:rsidP="00FF6EF5">
    <w:pPr>
      <w:pStyle w:val="NormalnyWeb"/>
      <w:spacing w:before="1131" w:beforeAutospacing="0" w:after="0" w:afterAutospacing="0" w:line="360" w:lineRule="auto"/>
      <w:rPr>
        <w:rFonts w:ascii="Fira Sans Condensed" w:hAnsi="Fira Sans Condensed" w:cs="Arial"/>
        <w:sz w:val="14"/>
        <w:szCs w:val="14"/>
      </w:rPr>
    </w:pPr>
    <w:r>
      <w:rPr>
        <w:noProof/>
      </w:rPr>
      <mc:AlternateContent>
        <mc:Choice Requires="wps">
          <w:drawing>
            <wp:anchor distT="4294967295" distB="4294967295" distL="114300" distR="114300" simplePos="0" relativeHeight="251658752" behindDoc="0" locked="0" layoutInCell="1" allowOverlap="1" wp14:anchorId="50F9BC15" wp14:editId="74C92CCA">
              <wp:simplePos x="0" y="0"/>
              <wp:positionH relativeFrom="column">
                <wp:posOffset>0</wp:posOffset>
              </wp:positionH>
              <wp:positionV relativeFrom="paragraph">
                <wp:posOffset>610234</wp:posOffset>
              </wp:positionV>
              <wp:extent cx="5725160" cy="0"/>
              <wp:effectExtent l="0" t="0" r="0" b="0"/>
              <wp:wrapNone/>
              <wp:docPr id="3"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0825A67" id="Łącznik prosty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05pt" to="450.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" strokecolor="#0069b4" strokeweight="1pt">
              <v:stroke joinstyle="miter"/>
              <o:lock v:ext="edit" shapetype="f"/>
            </v:line>
          </w:pict>
        </mc:Fallback>
      </mc:AlternateContent>
    </w:r>
    <w:r w:rsidR="00FF6EF5">
      <w:rPr>
        <w:rFonts w:ascii="Fira Sans Condensed SemiBold" w:hAnsi="Fira Sans Condensed SemiBold" w:cs="Arial"/>
        <w:sz w:val="14"/>
        <w:szCs w:val="14"/>
      </w:rPr>
      <w:t>Wojewódzki Szpital Specjalistyczny im. Janusza Korczaka w Słupsku Sp. z o.o.</w:t>
    </w:r>
    <w:r w:rsidR="00FF6EF5" w:rsidRPr="00EF00C8">
      <w:rPr>
        <w:rFonts w:ascii="Fira Sans Condensed" w:hAnsi="Fira Sans Condensed" w:cs="Arial"/>
        <w:sz w:val="14"/>
        <w:szCs w:val="14"/>
      </w:rPr>
      <w:t xml:space="preserve"> | ul. </w:t>
    </w:r>
    <w:r w:rsidR="00FF6EF5">
      <w:rPr>
        <w:rFonts w:ascii="Fira Sans Condensed" w:hAnsi="Fira Sans Condensed" w:cs="Arial"/>
        <w:sz w:val="14"/>
        <w:szCs w:val="14"/>
      </w:rPr>
      <w:t xml:space="preserve">Hubalczyków 1 </w:t>
    </w:r>
    <w:r w:rsidR="00FF6EF5" w:rsidRPr="00EF00C8">
      <w:rPr>
        <w:rFonts w:ascii="Fira Sans Condensed" w:hAnsi="Fira Sans Condensed" w:cs="Arial"/>
        <w:sz w:val="14"/>
        <w:szCs w:val="14"/>
      </w:rPr>
      <w:t xml:space="preserve">| </w:t>
    </w:r>
    <w:r w:rsidR="00FF6EF5">
      <w:rPr>
        <w:rFonts w:ascii="Fira Sans Condensed" w:hAnsi="Fira Sans Condensed" w:cs="Arial"/>
        <w:sz w:val="14"/>
        <w:szCs w:val="14"/>
      </w:rPr>
      <w:t>76-200 Słupsk</w:t>
    </w:r>
    <w:r w:rsidR="00FF6EF5" w:rsidRPr="00EF00C8">
      <w:rPr>
        <w:rFonts w:ascii="Fira Sans Condensed" w:hAnsi="Fira Sans Condensed" w:cs="Arial"/>
        <w:sz w:val="14"/>
        <w:szCs w:val="14"/>
      </w:rPr>
      <w:t xml:space="preserve"> </w:t>
    </w:r>
    <w:r w:rsidR="00FF6EF5" w:rsidRPr="00EF00C8">
      <w:rPr>
        <w:rFonts w:ascii="Fira Sans Condensed" w:hAnsi="Fira Sans Condensed" w:cs="Arial"/>
        <w:sz w:val="14"/>
        <w:szCs w:val="14"/>
      </w:rPr>
      <w:br/>
      <w:t>tel. 5</w:t>
    </w:r>
    <w:r w:rsidR="00FF6EF5">
      <w:rPr>
        <w:rFonts w:ascii="Fira Sans Condensed" w:hAnsi="Fira Sans Condensed" w:cs="Arial"/>
        <w:sz w:val="14"/>
        <w:szCs w:val="14"/>
      </w:rPr>
      <w:t>9 84 60 670, 59 84 60 680</w:t>
    </w:r>
    <w:r w:rsidR="00FF6EF5" w:rsidRPr="00EF00C8">
      <w:rPr>
        <w:rFonts w:ascii="Fira Sans Condensed" w:hAnsi="Fira Sans Condensed" w:cs="Arial"/>
        <w:sz w:val="14"/>
        <w:szCs w:val="14"/>
      </w:rPr>
      <w:t xml:space="preserve"> | </w:t>
    </w:r>
    <w:hyperlink r:id="rId1" w:history="1">
      <w:r w:rsidR="00FF6EF5" w:rsidRPr="00122F83">
        <w:rPr>
          <w:rStyle w:val="Hipercze"/>
          <w:rFonts w:ascii="Fira Sans Condensed" w:hAnsi="Fira Sans Condensed" w:cs="Arial"/>
          <w:sz w:val="14"/>
          <w:szCs w:val="14"/>
        </w:rPr>
        <w:t>sekretariat@szpital.slupsk.pl</w:t>
      </w:r>
    </w:hyperlink>
    <w:r w:rsidR="00FF6EF5">
      <w:rPr>
        <w:rFonts w:ascii="Fira Sans Condensed" w:hAnsi="Fira Sans Condensed" w:cs="Arial"/>
        <w:sz w:val="14"/>
        <w:szCs w:val="14"/>
      </w:rPr>
      <w:t xml:space="preserve"> </w:t>
    </w:r>
    <w:r w:rsidR="00FF6EF5" w:rsidRPr="00EF00C8">
      <w:rPr>
        <w:rFonts w:ascii="Fira Sans Condensed" w:hAnsi="Fira Sans Condensed" w:cs="Arial"/>
        <w:sz w:val="14"/>
        <w:szCs w:val="14"/>
      </w:rPr>
      <w:t>l</w:t>
    </w:r>
    <w:r w:rsidR="00FF6EF5">
      <w:rPr>
        <w:rFonts w:ascii="Fira Sans Condensed" w:hAnsi="Fira Sans Condensed" w:cs="Arial"/>
        <w:sz w:val="14"/>
        <w:szCs w:val="14"/>
      </w:rPr>
      <w:t xml:space="preserve"> www.szpital.slupsk.pl</w:t>
    </w:r>
  </w:p>
  <w:p w14:paraId="505C2E4B" w14:textId="42B76E1A" w:rsidR="00771583" w:rsidRDefault="00FE5A27" w:rsidP="0001502B">
    <w:pPr>
      <w:pStyle w:val="Stopka"/>
      <w:jc w:val="right"/>
    </w:pPr>
    <w:r>
      <w:rPr>
        <w:noProof/>
      </w:rPr>
      <mc:AlternateContent>
        <mc:Choice Requires="wps">
          <w:drawing>
            <wp:anchor distT="4294967295" distB="4294967295" distL="114300" distR="114300" simplePos="0" relativeHeight="251657728" behindDoc="0" locked="0" layoutInCell="1" allowOverlap="1" wp14:anchorId="17B15EF4" wp14:editId="0C0F5187">
              <wp:simplePos x="0" y="0"/>
              <wp:positionH relativeFrom="column">
                <wp:posOffset>899795</wp:posOffset>
              </wp:positionH>
              <wp:positionV relativeFrom="paragraph">
                <wp:posOffset>9832339</wp:posOffset>
              </wp:positionV>
              <wp:extent cx="5725160" cy="0"/>
              <wp:effectExtent l="0" t="0" r="0" b="0"/>
              <wp:wrapNone/>
              <wp:docPr id="2"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2D766D7" id="Łącznik prosty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r>
      <w:rPr>
        <w:noProof/>
      </w:rPr>
      <mc:AlternateContent>
        <mc:Choice Requires="wps">
          <w:drawing>
            <wp:anchor distT="4294967295" distB="4294967295" distL="114300" distR="114300" simplePos="0" relativeHeight="251656704" behindDoc="0" locked="0" layoutInCell="1" allowOverlap="1" wp14:anchorId="0A946AA5" wp14:editId="45EEC36E">
              <wp:simplePos x="0" y="0"/>
              <wp:positionH relativeFrom="column">
                <wp:posOffset>899795</wp:posOffset>
              </wp:positionH>
              <wp:positionV relativeFrom="paragraph">
                <wp:posOffset>9832339</wp:posOffset>
              </wp:positionV>
              <wp:extent cx="572516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D49589A" id="Łącznik prosty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p>
  <w:p w14:paraId="7B68C30B" w14:textId="77777777" w:rsidR="00771583" w:rsidRDefault="00771583" w:rsidP="0001502B">
    <w:pPr>
      <w:pStyle w:val="Stopka"/>
      <w:jc w:val="right"/>
    </w:pPr>
  </w:p>
  <w:p w14:paraId="7D0F67FE" w14:textId="77777777" w:rsidR="00793F20" w:rsidRPr="00D03E86" w:rsidRDefault="00793F20" w:rsidP="00D03E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29FC" w14:textId="77777777" w:rsidR="001D6890" w:rsidRDefault="001D6890" w:rsidP="00FD3C4E">
      <w:r>
        <w:separator/>
      </w:r>
    </w:p>
  </w:footnote>
  <w:footnote w:type="continuationSeparator" w:id="0">
    <w:p w14:paraId="6EAB9E29" w14:textId="77777777" w:rsidR="001D6890" w:rsidRDefault="001D6890" w:rsidP="00FD3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CB7F" w14:textId="0973DF63" w:rsidR="00F1678D" w:rsidRPr="00C560B4" w:rsidRDefault="00FE5A27" w:rsidP="00C560B4">
    <w:pPr>
      <w:pStyle w:val="Nagwek"/>
    </w:pPr>
    <w:r w:rsidRPr="00D75F6D">
      <w:rPr>
        <w:noProof/>
      </w:rPr>
      <w:drawing>
        <wp:inline distT="0" distB="0" distL="0" distR="0" wp14:anchorId="73CAEF9A" wp14:editId="1AB76A40">
          <wp:extent cx="3571875" cy="361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4559" t="25084" r="4890" b="26532"/>
                  <a:stretch>
                    <a:fillRect/>
                  </a:stretch>
                </pic:blipFill>
                <pic:spPr bwMode="auto">
                  <a:xfrm>
                    <a:off x="0" y="0"/>
                    <a:ext cx="3571875" cy="361950"/>
                  </a:xfrm>
                  <a:prstGeom prst="rect">
                    <a:avLst/>
                  </a:prstGeom>
                  <a:noFill/>
                  <a:ln>
                    <a:noFill/>
                  </a:ln>
                </pic:spPr>
              </pic:pic>
            </a:graphicData>
          </a:graphic>
        </wp:inline>
      </w:drawing>
    </w:r>
    <w:r w:rsidR="00C560B4" w:rsidRPr="007F6D88">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3174A8"/>
    <w:multiLevelType w:val="hybridMultilevel"/>
    <w:tmpl w:val="555EA6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eastAsia="ArialMT" w:hAnsi="Times New Roman" w:cs="Times New Roman"/>
        <w:b w:val="0"/>
        <w:bCs w:val="0"/>
        <w:i w:val="0"/>
        <w:iCs w:val="0"/>
        <w:caps w:val="0"/>
        <w:smallCap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singleLevel"/>
    <w:tmpl w:val="00000009"/>
    <w:lvl w:ilvl="0">
      <w:start w:val="1"/>
      <w:numFmt w:val="decimal"/>
      <w:lvlText w:val="%1)"/>
      <w:lvlJc w:val="left"/>
      <w:pPr>
        <w:tabs>
          <w:tab w:val="num" w:pos="360"/>
        </w:tabs>
        <w:ind w:left="360" w:hanging="360"/>
      </w:pPr>
    </w:lvl>
  </w:abstractNum>
  <w:abstractNum w:abstractNumId="3"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333639"/>
    <w:multiLevelType w:val="hybridMultilevel"/>
    <w:tmpl w:val="9138AB06"/>
    <w:lvl w:ilvl="0" w:tplc="318AEB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8F03E2"/>
    <w:multiLevelType w:val="hybridMultilevel"/>
    <w:tmpl w:val="4394FA8C"/>
    <w:lvl w:ilvl="0" w:tplc="E6CCCD8C">
      <w:start w:val="6"/>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2B7929"/>
    <w:multiLevelType w:val="hybridMultilevel"/>
    <w:tmpl w:val="FCB42D1E"/>
    <w:lvl w:ilvl="0" w:tplc="2F32F582">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F04A79"/>
    <w:multiLevelType w:val="hybridMultilevel"/>
    <w:tmpl w:val="75B2B0AC"/>
    <w:lvl w:ilvl="0" w:tplc="B894B0A4">
      <w:start w:val="5"/>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8C78D1"/>
    <w:multiLevelType w:val="hybridMultilevel"/>
    <w:tmpl w:val="91282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09687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2D50B0"/>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CD7649"/>
    <w:multiLevelType w:val="hybridMultilevel"/>
    <w:tmpl w:val="2C42577E"/>
    <w:lvl w:ilvl="0" w:tplc="154C7564">
      <w:start w:val="1"/>
      <w:numFmt w:val="decimal"/>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4435F38"/>
    <w:multiLevelType w:val="hybridMultilevel"/>
    <w:tmpl w:val="76C6F0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5741546"/>
    <w:multiLevelType w:val="hybridMultilevel"/>
    <w:tmpl w:val="9C2A8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E0739D"/>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7C53E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4917BE"/>
    <w:multiLevelType w:val="hybridMultilevel"/>
    <w:tmpl w:val="FD3E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2E2732"/>
    <w:multiLevelType w:val="hybridMultilevel"/>
    <w:tmpl w:val="C0842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37192C"/>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703393"/>
    <w:multiLevelType w:val="hybridMultilevel"/>
    <w:tmpl w:val="853495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9010C4"/>
    <w:multiLevelType w:val="hybridMultilevel"/>
    <w:tmpl w:val="9788A986"/>
    <w:lvl w:ilvl="0" w:tplc="9474A468">
      <w:start w:val="2"/>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1" w15:restartNumberingAfterBreak="0">
    <w:nsid w:val="4077547E"/>
    <w:multiLevelType w:val="hybridMultilevel"/>
    <w:tmpl w:val="483A52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8958E6"/>
    <w:multiLevelType w:val="hybridMultilevel"/>
    <w:tmpl w:val="68CAA9E8"/>
    <w:lvl w:ilvl="0" w:tplc="87EE2DE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614B4D"/>
    <w:multiLevelType w:val="hybridMultilevel"/>
    <w:tmpl w:val="D27A28D4"/>
    <w:lvl w:ilvl="0" w:tplc="CD54B14A">
      <w:start w:val="1"/>
      <w:numFmt w:val="decimal"/>
      <w:lvlText w:val="%1."/>
      <w:lvlJc w:val="left"/>
      <w:pPr>
        <w:tabs>
          <w:tab w:val="num" w:pos="720"/>
        </w:tabs>
        <w:ind w:left="720" w:hanging="360"/>
      </w:pPr>
      <w:rPr>
        <w:b/>
        <w:i w:val="0"/>
      </w:rPr>
    </w:lvl>
    <w:lvl w:ilvl="1" w:tplc="04150001">
      <w:start w:val="1"/>
      <w:numFmt w:val="bullet"/>
      <w:lvlText w:val=""/>
      <w:lvlJc w:val="left"/>
      <w:pPr>
        <w:tabs>
          <w:tab w:val="num" w:pos="1440"/>
        </w:tabs>
        <w:ind w:left="1440" w:hanging="360"/>
      </w:pPr>
      <w:rPr>
        <w:rFonts w:ascii="Symbol" w:hAnsi="Symbol" w:hint="default"/>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75845B5"/>
    <w:multiLevelType w:val="hybridMultilevel"/>
    <w:tmpl w:val="F64A2A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8CD17B6"/>
    <w:multiLevelType w:val="hybridMultilevel"/>
    <w:tmpl w:val="F4421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F23E3A"/>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499D4CD2"/>
    <w:multiLevelType w:val="hybridMultilevel"/>
    <w:tmpl w:val="006A47F8"/>
    <w:lvl w:ilvl="0" w:tplc="55646DF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BB7648"/>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487B94"/>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DD61EF"/>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1" w15:restartNumberingAfterBreak="0">
    <w:nsid w:val="5AC04C21"/>
    <w:multiLevelType w:val="hybridMultilevel"/>
    <w:tmpl w:val="701EB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0B0F74"/>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64E502E3"/>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 w15:restartNumberingAfterBreak="0">
    <w:nsid w:val="657802E4"/>
    <w:multiLevelType w:val="hybridMultilevel"/>
    <w:tmpl w:val="067E8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B10E11"/>
    <w:multiLevelType w:val="hybridMultilevel"/>
    <w:tmpl w:val="3F2A79F4"/>
    <w:lvl w:ilvl="0" w:tplc="E11C71B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6E0684"/>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451484"/>
    <w:multiLevelType w:val="hybridMultilevel"/>
    <w:tmpl w:val="5D585D82"/>
    <w:lvl w:ilvl="0" w:tplc="E6CCCD8C">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862251"/>
    <w:multiLevelType w:val="hybridMultilevel"/>
    <w:tmpl w:val="8DC404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675E7E"/>
    <w:multiLevelType w:val="hybridMultilevel"/>
    <w:tmpl w:val="56268370"/>
    <w:lvl w:ilvl="0" w:tplc="0374B18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414840"/>
    <w:multiLevelType w:val="hybridMultilevel"/>
    <w:tmpl w:val="24AE96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4E07CC7"/>
    <w:multiLevelType w:val="hybridMultilevel"/>
    <w:tmpl w:val="52C25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D16B0A"/>
    <w:multiLevelType w:val="hybridMultilevel"/>
    <w:tmpl w:val="093E02EE"/>
    <w:lvl w:ilvl="0" w:tplc="B12A0F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587E6A"/>
    <w:multiLevelType w:val="hybridMultilevel"/>
    <w:tmpl w:val="48A2C6B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34"/>
  </w:num>
  <w:num w:numId="3">
    <w:abstractNumId w:val="42"/>
  </w:num>
  <w:num w:numId="4">
    <w:abstractNumId w:val="25"/>
  </w:num>
  <w:num w:numId="5">
    <w:abstractNumId w:val="22"/>
  </w:num>
  <w:num w:numId="6">
    <w:abstractNumId w:val="13"/>
  </w:num>
  <w:num w:numId="7">
    <w:abstractNumId w:val="39"/>
  </w:num>
  <w:num w:numId="8">
    <w:abstractNumId w:val="24"/>
  </w:num>
  <w:num w:numId="9">
    <w:abstractNumId w:val="32"/>
  </w:num>
  <w:num w:numId="10">
    <w:abstractNumId w:val="30"/>
  </w:num>
  <w:num w:numId="11">
    <w:abstractNumId w:val="27"/>
  </w:num>
  <w:num w:numId="12">
    <w:abstractNumId w:val="5"/>
  </w:num>
  <w:num w:numId="13">
    <w:abstractNumId w:val="7"/>
  </w:num>
  <w:num w:numId="14">
    <w:abstractNumId w:val="37"/>
  </w:num>
  <w:num w:numId="1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0"/>
  </w:num>
  <w:num w:numId="18">
    <w:abstractNumId w:val="6"/>
  </w:num>
  <w:num w:numId="19">
    <w:abstractNumId w:val="29"/>
  </w:num>
  <w:num w:numId="20">
    <w:abstractNumId w:val="26"/>
  </w:num>
  <w:num w:numId="21">
    <w:abstractNumId w:val="33"/>
  </w:num>
  <w:num w:numId="22">
    <w:abstractNumId w:val="41"/>
  </w:num>
  <w:num w:numId="23">
    <w:abstractNumId w:val="19"/>
  </w:num>
  <w:num w:numId="24">
    <w:abstractNumId w:val="11"/>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
  </w:num>
  <w:num w:numId="28">
    <w:abstractNumId w:val="16"/>
  </w:num>
  <w:num w:numId="29">
    <w:abstractNumId w:val="17"/>
  </w:num>
  <w:num w:numId="30">
    <w:abstractNumId w:val="14"/>
  </w:num>
  <w:num w:numId="31">
    <w:abstractNumId w:val="28"/>
  </w:num>
  <w:num w:numId="32">
    <w:abstractNumId w:val="9"/>
  </w:num>
  <w:num w:numId="33">
    <w:abstractNumId w:val="15"/>
  </w:num>
  <w:num w:numId="34">
    <w:abstractNumId w:val="36"/>
  </w:num>
  <w:num w:numId="35">
    <w:abstractNumId w:val="18"/>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38"/>
  </w:num>
  <w:num w:numId="39">
    <w:abstractNumId w:val="31"/>
  </w:num>
  <w:num w:numId="40">
    <w:abstractNumId w:val="1"/>
  </w:num>
  <w:num w:numId="41">
    <w:abstractNumId w:val="43"/>
  </w:num>
  <w:num w:numId="42">
    <w:abstractNumId w:val="35"/>
  </w:num>
  <w:num w:numId="43">
    <w:abstractNumId w:val="4"/>
  </w:num>
  <w:num w:numId="44">
    <w:abstractNumId w:val="21"/>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EB"/>
    <w:rsid w:val="000000F9"/>
    <w:rsid w:val="00000C46"/>
    <w:rsid w:val="000041FF"/>
    <w:rsid w:val="00005C3A"/>
    <w:rsid w:val="00005DCA"/>
    <w:rsid w:val="00007AAE"/>
    <w:rsid w:val="00011303"/>
    <w:rsid w:val="00013F16"/>
    <w:rsid w:val="00014815"/>
    <w:rsid w:val="00014D46"/>
    <w:rsid w:val="0001502B"/>
    <w:rsid w:val="000159E4"/>
    <w:rsid w:val="00016433"/>
    <w:rsid w:val="000168B6"/>
    <w:rsid w:val="00021ABC"/>
    <w:rsid w:val="0002215A"/>
    <w:rsid w:val="00022375"/>
    <w:rsid w:val="00025AE5"/>
    <w:rsid w:val="00025B79"/>
    <w:rsid w:val="00025DD0"/>
    <w:rsid w:val="00026100"/>
    <w:rsid w:val="000273D8"/>
    <w:rsid w:val="000310DF"/>
    <w:rsid w:val="000311AD"/>
    <w:rsid w:val="000327C7"/>
    <w:rsid w:val="00033896"/>
    <w:rsid w:val="00033B64"/>
    <w:rsid w:val="00034B22"/>
    <w:rsid w:val="000420C8"/>
    <w:rsid w:val="00042A0D"/>
    <w:rsid w:val="0004399F"/>
    <w:rsid w:val="00043AED"/>
    <w:rsid w:val="00044810"/>
    <w:rsid w:val="0004538C"/>
    <w:rsid w:val="00047EAD"/>
    <w:rsid w:val="0005083C"/>
    <w:rsid w:val="0005128B"/>
    <w:rsid w:val="00051311"/>
    <w:rsid w:val="0005137C"/>
    <w:rsid w:val="00053FDA"/>
    <w:rsid w:val="0005530C"/>
    <w:rsid w:val="00056CE8"/>
    <w:rsid w:val="00060007"/>
    <w:rsid w:val="00060AC6"/>
    <w:rsid w:val="00060DB0"/>
    <w:rsid w:val="00063165"/>
    <w:rsid w:val="000653E0"/>
    <w:rsid w:val="0006578C"/>
    <w:rsid w:val="00065994"/>
    <w:rsid w:val="000668B6"/>
    <w:rsid w:val="00066D23"/>
    <w:rsid w:val="00067E47"/>
    <w:rsid w:val="00073191"/>
    <w:rsid w:val="00074D33"/>
    <w:rsid w:val="00075737"/>
    <w:rsid w:val="000758F3"/>
    <w:rsid w:val="000812CD"/>
    <w:rsid w:val="000813AF"/>
    <w:rsid w:val="00082591"/>
    <w:rsid w:val="000837A6"/>
    <w:rsid w:val="000852EE"/>
    <w:rsid w:val="000856BB"/>
    <w:rsid w:val="00086348"/>
    <w:rsid w:val="0008733B"/>
    <w:rsid w:val="000873CA"/>
    <w:rsid w:val="00087603"/>
    <w:rsid w:val="000912CE"/>
    <w:rsid w:val="000914AE"/>
    <w:rsid w:val="00091B42"/>
    <w:rsid w:val="0009243C"/>
    <w:rsid w:val="000928EB"/>
    <w:rsid w:val="00093AE3"/>
    <w:rsid w:val="0009445C"/>
    <w:rsid w:val="00095C71"/>
    <w:rsid w:val="000965D9"/>
    <w:rsid w:val="000A0A7C"/>
    <w:rsid w:val="000A0D97"/>
    <w:rsid w:val="000A1E0F"/>
    <w:rsid w:val="000A3CD5"/>
    <w:rsid w:val="000A4FD6"/>
    <w:rsid w:val="000A551B"/>
    <w:rsid w:val="000A5B77"/>
    <w:rsid w:val="000A5BEB"/>
    <w:rsid w:val="000A5D00"/>
    <w:rsid w:val="000A5E62"/>
    <w:rsid w:val="000B7285"/>
    <w:rsid w:val="000C0A70"/>
    <w:rsid w:val="000C0B95"/>
    <w:rsid w:val="000C1077"/>
    <w:rsid w:val="000C2DCB"/>
    <w:rsid w:val="000C3488"/>
    <w:rsid w:val="000C365C"/>
    <w:rsid w:val="000C44C8"/>
    <w:rsid w:val="000C49FF"/>
    <w:rsid w:val="000C5723"/>
    <w:rsid w:val="000C7D8F"/>
    <w:rsid w:val="000D097E"/>
    <w:rsid w:val="000D14CE"/>
    <w:rsid w:val="000D179E"/>
    <w:rsid w:val="000D25B0"/>
    <w:rsid w:val="000D7070"/>
    <w:rsid w:val="000D7FA5"/>
    <w:rsid w:val="000E0A9F"/>
    <w:rsid w:val="000E11E7"/>
    <w:rsid w:val="000E1E84"/>
    <w:rsid w:val="000E36DD"/>
    <w:rsid w:val="000E3B56"/>
    <w:rsid w:val="000E4848"/>
    <w:rsid w:val="000E4D57"/>
    <w:rsid w:val="000E5E2F"/>
    <w:rsid w:val="000F1975"/>
    <w:rsid w:val="000F1A66"/>
    <w:rsid w:val="000F1F6F"/>
    <w:rsid w:val="000F20E3"/>
    <w:rsid w:val="000F2D71"/>
    <w:rsid w:val="000F3FB2"/>
    <w:rsid w:val="000F5F23"/>
    <w:rsid w:val="000F6240"/>
    <w:rsid w:val="00100986"/>
    <w:rsid w:val="00102162"/>
    <w:rsid w:val="00102749"/>
    <w:rsid w:val="00104D5C"/>
    <w:rsid w:val="00104EE4"/>
    <w:rsid w:val="00106F88"/>
    <w:rsid w:val="0010756D"/>
    <w:rsid w:val="00111068"/>
    <w:rsid w:val="00111190"/>
    <w:rsid w:val="0011382D"/>
    <w:rsid w:val="001151DD"/>
    <w:rsid w:val="00116D6A"/>
    <w:rsid w:val="001170D1"/>
    <w:rsid w:val="00122B2C"/>
    <w:rsid w:val="00123338"/>
    <w:rsid w:val="001238E3"/>
    <w:rsid w:val="00127786"/>
    <w:rsid w:val="00133F88"/>
    <w:rsid w:val="00134585"/>
    <w:rsid w:val="00135EEF"/>
    <w:rsid w:val="0013606D"/>
    <w:rsid w:val="00141BAB"/>
    <w:rsid w:val="001421DB"/>
    <w:rsid w:val="00145B40"/>
    <w:rsid w:val="00145B74"/>
    <w:rsid w:val="00145B8F"/>
    <w:rsid w:val="00150355"/>
    <w:rsid w:val="00154944"/>
    <w:rsid w:val="00156C27"/>
    <w:rsid w:val="001570B0"/>
    <w:rsid w:val="00157551"/>
    <w:rsid w:val="00157811"/>
    <w:rsid w:val="00161604"/>
    <w:rsid w:val="001635D8"/>
    <w:rsid w:val="00163B0F"/>
    <w:rsid w:val="00165808"/>
    <w:rsid w:val="00165DD4"/>
    <w:rsid w:val="001668AB"/>
    <w:rsid w:val="001741CD"/>
    <w:rsid w:val="001775A4"/>
    <w:rsid w:val="00180851"/>
    <w:rsid w:val="00182473"/>
    <w:rsid w:val="001826C9"/>
    <w:rsid w:val="00185896"/>
    <w:rsid w:val="00187191"/>
    <w:rsid w:val="00187CB1"/>
    <w:rsid w:val="001901A6"/>
    <w:rsid w:val="00190C20"/>
    <w:rsid w:val="001954EE"/>
    <w:rsid w:val="0019656F"/>
    <w:rsid w:val="0019671F"/>
    <w:rsid w:val="00196AB3"/>
    <w:rsid w:val="001976FA"/>
    <w:rsid w:val="001A0A90"/>
    <w:rsid w:val="001A1A68"/>
    <w:rsid w:val="001A307F"/>
    <w:rsid w:val="001A36C2"/>
    <w:rsid w:val="001A41E3"/>
    <w:rsid w:val="001A425B"/>
    <w:rsid w:val="001A4EDD"/>
    <w:rsid w:val="001A55DB"/>
    <w:rsid w:val="001A69F5"/>
    <w:rsid w:val="001B2E97"/>
    <w:rsid w:val="001B2ECB"/>
    <w:rsid w:val="001B3057"/>
    <w:rsid w:val="001B3100"/>
    <w:rsid w:val="001B4871"/>
    <w:rsid w:val="001B4FD4"/>
    <w:rsid w:val="001B501F"/>
    <w:rsid w:val="001B59D4"/>
    <w:rsid w:val="001B6B76"/>
    <w:rsid w:val="001C0234"/>
    <w:rsid w:val="001C12C5"/>
    <w:rsid w:val="001C3341"/>
    <w:rsid w:val="001C3E93"/>
    <w:rsid w:val="001C71EF"/>
    <w:rsid w:val="001C765B"/>
    <w:rsid w:val="001D1FC5"/>
    <w:rsid w:val="001D6890"/>
    <w:rsid w:val="001D70B9"/>
    <w:rsid w:val="001E12CC"/>
    <w:rsid w:val="001E37CB"/>
    <w:rsid w:val="001E38D3"/>
    <w:rsid w:val="001E414D"/>
    <w:rsid w:val="001E4AB9"/>
    <w:rsid w:val="001E527F"/>
    <w:rsid w:val="001E5B4F"/>
    <w:rsid w:val="001E721C"/>
    <w:rsid w:val="001E788F"/>
    <w:rsid w:val="001F02F2"/>
    <w:rsid w:val="001F3413"/>
    <w:rsid w:val="001F38F1"/>
    <w:rsid w:val="001F390D"/>
    <w:rsid w:val="001F4455"/>
    <w:rsid w:val="001F56C8"/>
    <w:rsid w:val="001F617C"/>
    <w:rsid w:val="001F7068"/>
    <w:rsid w:val="0020014C"/>
    <w:rsid w:val="00200A7E"/>
    <w:rsid w:val="00201DB0"/>
    <w:rsid w:val="002052B7"/>
    <w:rsid w:val="00206508"/>
    <w:rsid w:val="002079FD"/>
    <w:rsid w:val="0021262F"/>
    <w:rsid w:val="00212B72"/>
    <w:rsid w:val="00214F1F"/>
    <w:rsid w:val="0021785A"/>
    <w:rsid w:val="002226DF"/>
    <w:rsid w:val="00222B27"/>
    <w:rsid w:val="00224072"/>
    <w:rsid w:val="002258DC"/>
    <w:rsid w:val="00225D8F"/>
    <w:rsid w:val="002318D1"/>
    <w:rsid w:val="00232EAF"/>
    <w:rsid w:val="002346BD"/>
    <w:rsid w:val="00235675"/>
    <w:rsid w:val="00236626"/>
    <w:rsid w:val="002409F2"/>
    <w:rsid w:val="00241FF5"/>
    <w:rsid w:val="0024212C"/>
    <w:rsid w:val="002427D4"/>
    <w:rsid w:val="00245215"/>
    <w:rsid w:val="002457B5"/>
    <w:rsid w:val="002457BF"/>
    <w:rsid w:val="00245965"/>
    <w:rsid w:val="002476A1"/>
    <w:rsid w:val="00250183"/>
    <w:rsid w:val="002512C0"/>
    <w:rsid w:val="0025559C"/>
    <w:rsid w:val="00255A22"/>
    <w:rsid w:val="002562F2"/>
    <w:rsid w:val="002628C4"/>
    <w:rsid w:val="00262A69"/>
    <w:rsid w:val="00262D9E"/>
    <w:rsid w:val="00263EAB"/>
    <w:rsid w:val="002645EA"/>
    <w:rsid w:val="00265737"/>
    <w:rsid w:val="0026575D"/>
    <w:rsid w:val="002657F9"/>
    <w:rsid w:val="00267050"/>
    <w:rsid w:val="00271585"/>
    <w:rsid w:val="00271F1E"/>
    <w:rsid w:val="00272322"/>
    <w:rsid w:val="00272433"/>
    <w:rsid w:val="00276F43"/>
    <w:rsid w:val="002805B7"/>
    <w:rsid w:val="00284AD1"/>
    <w:rsid w:val="002852F8"/>
    <w:rsid w:val="002854A9"/>
    <w:rsid w:val="002879A7"/>
    <w:rsid w:val="00291BB1"/>
    <w:rsid w:val="00291D47"/>
    <w:rsid w:val="00292C19"/>
    <w:rsid w:val="0029385C"/>
    <w:rsid w:val="00296FDD"/>
    <w:rsid w:val="002A2859"/>
    <w:rsid w:val="002A4873"/>
    <w:rsid w:val="002A5294"/>
    <w:rsid w:val="002A61C4"/>
    <w:rsid w:val="002A75C4"/>
    <w:rsid w:val="002B27B6"/>
    <w:rsid w:val="002B3B97"/>
    <w:rsid w:val="002B3E6E"/>
    <w:rsid w:val="002B5A6E"/>
    <w:rsid w:val="002B5C98"/>
    <w:rsid w:val="002B6D0B"/>
    <w:rsid w:val="002B7851"/>
    <w:rsid w:val="002B7C9F"/>
    <w:rsid w:val="002C23EC"/>
    <w:rsid w:val="002C244C"/>
    <w:rsid w:val="002C2B89"/>
    <w:rsid w:val="002C39B2"/>
    <w:rsid w:val="002C46D1"/>
    <w:rsid w:val="002C5837"/>
    <w:rsid w:val="002C5862"/>
    <w:rsid w:val="002C5C1D"/>
    <w:rsid w:val="002C6266"/>
    <w:rsid w:val="002C629D"/>
    <w:rsid w:val="002D1E97"/>
    <w:rsid w:val="002D294C"/>
    <w:rsid w:val="002D5096"/>
    <w:rsid w:val="002D5C42"/>
    <w:rsid w:val="002D5D9F"/>
    <w:rsid w:val="002D5E76"/>
    <w:rsid w:val="002D606A"/>
    <w:rsid w:val="002D6D41"/>
    <w:rsid w:val="002D6DDC"/>
    <w:rsid w:val="002E0078"/>
    <w:rsid w:val="002E0778"/>
    <w:rsid w:val="002E198D"/>
    <w:rsid w:val="002E4404"/>
    <w:rsid w:val="002E5DBC"/>
    <w:rsid w:val="002E6AEC"/>
    <w:rsid w:val="002E710A"/>
    <w:rsid w:val="002F3726"/>
    <w:rsid w:val="002F3A5F"/>
    <w:rsid w:val="002F4379"/>
    <w:rsid w:val="002F4E7A"/>
    <w:rsid w:val="002F4FD5"/>
    <w:rsid w:val="002F4FFA"/>
    <w:rsid w:val="002F6B62"/>
    <w:rsid w:val="00300DF6"/>
    <w:rsid w:val="0030126A"/>
    <w:rsid w:val="003018B0"/>
    <w:rsid w:val="00301C00"/>
    <w:rsid w:val="0030290D"/>
    <w:rsid w:val="00304D83"/>
    <w:rsid w:val="003050C4"/>
    <w:rsid w:val="00306476"/>
    <w:rsid w:val="00307B21"/>
    <w:rsid w:val="00310F99"/>
    <w:rsid w:val="003113AF"/>
    <w:rsid w:val="00314032"/>
    <w:rsid w:val="00314E0D"/>
    <w:rsid w:val="00315AE0"/>
    <w:rsid w:val="003168E0"/>
    <w:rsid w:val="00317850"/>
    <w:rsid w:val="003179A1"/>
    <w:rsid w:val="003215FB"/>
    <w:rsid w:val="00322243"/>
    <w:rsid w:val="0032375B"/>
    <w:rsid w:val="00323C07"/>
    <w:rsid w:val="003254E9"/>
    <w:rsid w:val="0033067F"/>
    <w:rsid w:val="00331F4C"/>
    <w:rsid w:val="00332B3F"/>
    <w:rsid w:val="00334925"/>
    <w:rsid w:val="0033515D"/>
    <w:rsid w:val="00336C6F"/>
    <w:rsid w:val="00336DCE"/>
    <w:rsid w:val="00337EEA"/>
    <w:rsid w:val="00340415"/>
    <w:rsid w:val="00340972"/>
    <w:rsid w:val="00340A6A"/>
    <w:rsid w:val="00342321"/>
    <w:rsid w:val="00343461"/>
    <w:rsid w:val="003436EB"/>
    <w:rsid w:val="00347601"/>
    <w:rsid w:val="003505B5"/>
    <w:rsid w:val="00351DB5"/>
    <w:rsid w:val="00351DB7"/>
    <w:rsid w:val="00352B10"/>
    <w:rsid w:val="00353CF5"/>
    <w:rsid w:val="003556C8"/>
    <w:rsid w:val="00356F13"/>
    <w:rsid w:val="00357065"/>
    <w:rsid w:val="00357693"/>
    <w:rsid w:val="00362AEF"/>
    <w:rsid w:val="003631FE"/>
    <w:rsid w:val="00365FE2"/>
    <w:rsid w:val="003667F5"/>
    <w:rsid w:val="00370290"/>
    <w:rsid w:val="00370A99"/>
    <w:rsid w:val="00370E9C"/>
    <w:rsid w:val="00373E0A"/>
    <w:rsid w:val="00374AB6"/>
    <w:rsid w:val="0037520D"/>
    <w:rsid w:val="00375314"/>
    <w:rsid w:val="00375E55"/>
    <w:rsid w:val="00375F59"/>
    <w:rsid w:val="0037657C"/>
    <w:rsid w:val="00376647"/>
    <w:rsid w:val="00376A03"/>
    <w:rsid w:val="00384218"/>
    <w:rsid w:val="0038439B"/>
    <w:rsid w:val="00385B6E"/>
    <w:rsid w:val="00390C11"/>
    <w:rsid w:val="0039224E"/>
    <w:rsid w:val="00392B74"/>
    <w:rsid w:val="00393051"/>
    <w:rsid w:val="00394EBE"/>
    <w:rsid w:val="003953E9"/>
    <w:rsid w:val="0039604E"/>
    <w:rsid w:val="00396CA8"/>
    <w:rsid w:val="003A0D96"/>
    <w:rsid w:val="003A1A1D"/>
    <w:rsid w:val="003A1BB7"/>
    <w:rsid w:val="003A2D9A"/>
    <w:rsid w:val="003A3967"/>
    <w:rsid w:val="003A3CE8"/>
    <w:rsid w:val="003A4787"/>
    <w:rsid w:val="003A4A1F"/>
    <w:rsid w:val="003A55C5"/>
    <w:rsid w:val="003A5922"/>
    <w:rsid w:val="003A5EFA"/>
    <w:rsid w:val="003B17D2"/>
    <w:rsid w:val="003B3D5B"/>
    <w:rsid w:val="003B404E"/>
    <w:rsid w:val="003B4DAB"/>
    <w:rsid w:val="003B512D"/>
    <w:rsid w:val="003B5AAC"/>
    <w:rsid w:val="003B5AB4"/>
    <w:rsid w:val="003B7C9D"/>
    <w:rsid w:val="003B7FD5"/>
    <w:rsid w:val="003C0638"/>
    <w:rsid w:val="003C0775"/>
    <w:rsid w:val="003C21B0"/>
    <w:rsid w:val="003C22FD"/>
    <w:rsid w:val="003C3033"/>
    <w:rsid w:val="003C3C43"/>
    <w:rsid w:val="003C5C2B"/>
    <w:rsid w:val="003C6A68"/>
    <w:rsid w:val="003C7329"/>
    <w:rsid w:val="003D1703"/>
    <w:rsid w:val="003D210D"/>
    <w:rsid w:val="003D2B50"/>
    <w:rsid w:val="003D3711"/>
    <w:rsid w:val="003D41EE"/>
    <w:rsid w:val="003D449D"/>
    <w:rsid w:val="003D47A0"/>
    <w:rsid w:val="003D48B3"/>
    <w:rsid w:val="003D510C"/>
    <w:rsid w:val="003D67B4"/>
    <w:rsid w:val="003E27C6"/>
    <w:rsid w:val="003E2970"/>
    <w:rsid w:val="003E2C99"/>
    <w:rsid w:val="003E2F9C"/>
    <w:rsid w:val="003E35D0"/>
    <w:rsid w:val="003E407E"/>
    <w:rsid w:val="003E442E"/>
    <w:rsid w:val="003E5394"/>
    <w:rsid w:val="003E7672"/>
    <w:rsid w:val="003F0C65"/>
    <w:rsid w:val="003F34C0"/>
    <w:rsid w:val="003F478E"/>
    <w:rsid w:val="003F4A32"/>
    <w:rsid w:val="00401B1D"/>
    <w:rsid w:val="0040315F"/>
    <w:rsid w:val="00403C99"/>
    <w:rsid w:val="004040E1"/>
    <w:rsid w:val="00406018"/>
    <w:rsid w:val="00410A2C"/>
    <w:rsid w:val="004116A5"/>
    <w:rsid w:val="00411FE6"/>
    <w:rsid w:val="004147EB"/>
    <w:rsid w:val="0041649A"/>
    <w:rsid w:val="00416948"/>
    <w:rsid w:val="00425342"/>
    <w:rsid w:val="00426B17"/>
    <w:rsid w:val="00431296"/>
    <w:rsid w:val="004316D7"/>
    <w:rsid w:val="004367EE"/>
    <w:rsid w:val="00436860"/>
    <w:rsid w:val="00437093"/>
    <w:rsid w:val="004379ED"/>
    <w:rsid w:val="0044039B"/>
    <w:rsid w:val="0044248F"/>
    <w:rsid w:val="004428C2"/>
    <w:rsid w:val="00443029"/>
    <w:rsid w:val="004479A7"/>
    <w:rsid w:val="00450B0A"/>
    <w:rsid w:val="00451203"/>
    <w:rsid w:val="004527C4"/>
    <w:rsid w:val="004606D6"/>
    <w:rsid w:val="00461158"/>
    <w:rsid w:val="00461800"/>
    <w:rsid w:val="00463B07"/>
    <w:rsid w:val="00465E56"/>
    <w:rsid w:val="004667B6"/>
    <w:rsid w:val="00467A66"/>
    <w:rsid w:val="00470EBC"/>
    <w:rsid w:val="0047107A"/>
    <w:rsid w:val="00471A98"/>
    <w:rsid w:val="00474244"/>
    <w:rsid w:val="004742B5"/>
    <w:rsid w:val="004749A8"/>
    <w:rsid w:val="00475397"/>
    <w:rsid w:val="004756E7"/>
    <w:rsid w:val="0047631A"/>
    <w:rsid w:val="00477174"/>
    <w:rsid w:val="0048005D"/>
    <w:rsid w:val="00481053"/>
    <w:rsid w:val="00483C95"/>
    <w:rsid w:val="00484597"/>
    <w:rsid w:val="004868C7"/>
    <w:rsid w:val="00487A5F"/>
    <w:rsid w:val="004903DB"/>
    <w:rsid w:val="004905E2"/>
    <w:rsid w:val="00490DB6"/>
    <w:rsid w:val="0049132A"/>
    <w:rsid w:val="00491729"/>
    <w:rsid w:val="00491786"/>
    <w:rsid w:val="00491D4C"/>
    <w:rsid w:val="0049223E"/>
    <w:rsid w:val="00492769"/>
    <w:rsid w:val="00492BF2"/>
    <w:rsid w:val="00492D60"/>
    <w:rsid w:val="00493FE1"/>
    <w:rsid w:val="00494A04"/>
    <w:rsid w:val="00495980"/>
    <w:rsid w:val="00495C32"/>
    <w:rsid w:val="00495D0E"/>
    <w:rsid w:val="0049615B"/>
    <w:rsid w:val="0049616A"/>
    <w:rsid w:val="00496DE5"/>
    <w:rsid w:val="004A1FCF"/>
    <w:rsid w:val="004A5AA1"/>
    <w:rsid w:val="004A5C3A"/>
    <w:rsid w:val="004B0D9E"/>
    <w:rsid w:val="004B2147"/>
    <w:rsid w:val="004B46DD"/>
    <w:rsid w:val="004B59CD"/>
    <w:rsid w:val="004B6509"/>
    <w:rsid w:val="004B6A64"/>
    <w:rsid w:val="004C046B"/>
    <w:rsid w:val="004C09A8"/>
    <w:rsid w:val="004C18BC"/>
    <w:rsid w:val="004C283F"/>
    <w:rsid w:val="004C2A17"/>
    <w:rsid w:val="004C42ED"/>
    <w:rsid w:val="004C46C3"/>
    <w:rsid w:val="004C70A5"/>
    <w:rsid w:val="004C713D"/>
    <w:rsid w:val="004C7511"/>
    <w:rsid w:val="004C781B"/>
    <w:rsid w:val="004C7EAD"/>
    <w:rsid w:val="004D045D"/>
    <w:rsid w:val="004D21ED"/>
    <w:rsid w:val="004D6E29"/>
    <w:rsid w:val="004E19F6"/>
    <w:rsid w:val="004E2EDC"/>
    <w:rsid w:val="004E44B1"/>
    <w:rsid w:val="004E5F38"/>
    <w:rsid w:val="004E6129"/>
    <w:rsid w:val="004E6F97"/>
    <w:rsid w:val="004E78FD"/>
    <w:rsid w:val="004F05D8"/>
    <w:rsid w:val="004F30E4"/>
    <w:rsid w:val="004F3AF6"/>
    <w:rsid w:val="004F44FE"/>
    <w:rsid w:val="004F4A9E"/>
    <w:rsid w:val="004F4EAA"/>
    <w:rsid w:val="004F5194"/>
    <w:rsid w:val="004F5726"/>
    <w:rsid w:val="004F637C"/>
    <w:rsid w:val="004F7E81"/>
    <w:rsid w:val="0050008F"/>
    <w:rsid w:val="0050081D"/>
    <w:rsid w:val="0050122B"/>
    <w:rsid w:val="00502402"/>
    <w:rsid w:val="005033EA"/>
    <w:rsid w:val="00504A77"/>
    <w:rsid w:val="00510AF4"/>
    <w:rsid w:val="00510EA6"/>
    <w:rsid w:val="00511269"/>
    <w:rsid w:val="00512090"/>
    <w:rsid w:val="005122AA"/>
    <w:rsid w:val="00513B9B"/>
    <w:rsid w:val="00513C8E"/>
    <w:rsid w:val="00513C90"/>
    <w:rsid w:val="00514280"/>
    <w:rsid w:val="005167B6"/>
    <w:rsid w:val="0051706F"/>
    <w:rsid w:val="00522BFE"/>
    <w:rsid w:val="00523C8B"/>
    <w:rsid w:val="00524E3B"/>
    <w:rsid w:val="00524E85"/>
    <w:rsid w:val="00525BDB"/>
    <w:rsid w:val="005268EB"/>
    <w:rsid w:val="005269F2"/>
    <w:rsid w:val="00526C8D"/>
    <w:rsid w:val="00531256"/>
    <w:rsid w:val="00531BAB"/>
    <w:rsid w:val="00532719"/>
    <w:rsid w:val="00533EAA"/>
    <w:rsid w:val="00535E6C"/>
    <w:rsid w:val="005360CB"/>
    <w:rsid w:val="00537EAF"/>
    <w:rsid w:val="005407BC"/>
    <w:rsid w:val="0054121A"/>
    <w:rsid w:val="0054134D"/>
    <w:rsid w:val="0054319D"/>
    <w:rsid w:val="00543710"/>
    <w:rsid w:val="00543B24"/>
    <w:rsid w:val="00547768"/>
    <w:rsid w:val="00550288"/>
    <w:rsid w:val="005505F2"/>
    <w:rsid w:val="0055532C"/>
    <w:rsid w:val="005555FC"/>
    <w:rsid w:val="005558DE"/>
    <w:rsid w:val="00556E44"/>
    <w:rsid w:val="00557AD8"/>
    <w:rsid w:val="00557FF4"/>
    <w:rsid w:val="005601DE"/>
    <w:rsid w:val="0056081A"/>
    <w:rsid w:val="00560FB4"/>
    <w:rsid w:val="0056123F"/>
    <w:rsid w:val="005617FB"/>
    <w:rsid w:val="00561ECA"/>
    <w:rsid w:val="005636A8"/>
    <w:rsid w:val="00564D0D"/>
    <w:rsid w:val="005652AE"/>
    <w:rsid w:val="005656C2"/>
    <w:rsid w:val="00567C7D"/>
    <w:rsid w:val="0057054F"/>
    <w:rsid w:val="00571689"/>
    <w:rsid w:val="00572ED7"/>
    <w:rsid w:val="00573A9E"/>
    <w:rsid w:val="00573DBD"/>
    <w:rsid w:val="005757AF"/>
    <w:rsid w:val="005758B0"/>
    <w:rsid w:val="00575BFE"/>
    <w:rsid w:val="0057603F"/>
    <w:rsid w:val="005800B6"/>
    <w:rsid w:val="00581336"/>
    <w:rsid w:val="005821D1"/>
    <w:rsid w:val="0058293B"/>
    <w:rsid w:val="00583F92"/>
    <w:rsid w:val="00584324"/>
    <w:rsid w:val="0058512A"/>
    <w:rsid w:val="005853E8"/>
    <w:rsid w:val="00586BE6"/>
    <w:rsid w:val="005901D2"/>
    <w:rsid w:val="00591DDF"/>
    <w:rsid w:val="00592003"/>
    <w:rsid w:val="00593B2E"/>
    <w:rsid w:val="0059401E"/>
    <w:rsid w:val="0059570B"/>
    <w:rsid w:val="005971FD"/>
    <w:rsid w:val="005A1782"/>
    <w:rsid w:val="005A17CB"/>
    <w:rsid w:val="005A247D"/>
    <w:rsid w:val="005A2B48"/>
    <w:rsid w:val="005A2F8F"/>
    <w:rsid w:val="005A304B"/>
    <w:rsid w:val="005A375D"/>
    <w:rsid w:val="005A6E9A"/>
    <w:rsid w:val="005B018B"/>
    <w:rsid w:val="005B028F"/>
    <w:rsid w:val="005B096D"/>
    <w:rsid w:val="005B1BAC"/>
    <w:rsid w:val="005B1EBC"/>
    <w:rsid w:val="005B5538"/>
    <w:rsid w:val="005B55A0"/>
    <w:rsid w:val="005B64C5"/>
    <w:rsid w:val="005B6615"/>
    <w:rsid w:val="005B6638"/>
    <w:rsid w:val="005B7F1E"/>
    <w:rsid w:val="005C24F2"/>
    <w:rsid w:val="005C292B"/>
    <w:rsid w:val="005C3659"/>
    <w:rsid w:val="005C5106"/>
    <w:rsid w:val="005C54EF"/>
    <w:rsid w:val="005C59A8"/>
    <w:rsid w:val="005C6BE6"/>
    <w:rsid w:val="005D423A"/>
    <w:rsid w:val="005D540F"/>
    <w:rsid w:val="005D72A8"/>
    <w:rsid w:val="005D7EAB"/>
    <w:rsid w:val="005E1F9B"/>
    <w:rsid w:val="005E2A49"/>
    <w:rsid w:val="005E2FBE"/>
    <w:rsid w:val="005E32D4"/>
    <w:rsid w:val="005E3C4F"/>
    <w:rsid w:val="005E49E5"/>
    <w:rsid w:val="005E4B19"/>
    <w:rsid w:val="005E5270"/>
    <w:rsid w:val="005E56FB"/>
    <w:rsid w:val="005E7D27"/>
    <w:rsid w:val="005E7EDF"/>
    <w:rsid w:val="005F1474"/>
    <w:rsid w:val="005F385C"/>
    <w:rsid w:val="005F6B33"/>
    <w:rsid w:val="005F6EFD"/>
    <w:rsid w:val="005F7E60"/>
    <w:rsid w:val="00600B62"/>
    <w:rsid w:val="00606FD0"/>
    <w:rsid w:val="00610961"/>
    <w:rsid w:val="00611C7C"/>
    <w:rsid w:val="0061284D"/>
    <w:rsid w:val="00613D33"/>
    <w:rsid w:val="006147BE"/>
    <w:rsid w:val="00621ACF"/>
    <w:rsid w:val="00623050"/>
    <w:rsid w:val="00623C23"/>
    <w:rsid w:val="006250EE"/>
    <w:rsid w:val="00627C9D"/>
    <w:rsid w:val="00630911"/>
    <w:rsid w:val="00630DAF"/>
    <w:rsid w:val="00633FA9"/>
    <w:rsid w:val="006412D0"/>
    <w:rsid w:val="006413E3"/>
    <w:rsid w:val="0064244E"/>
    <w:rsid w:val="00642773"/>
    <w:rsid w:val="00642AD5"/>
    <w:rsid w:val="00644194"/>
    <w:rsid w:val="00645825"/>
    <w:rsid w:val="006474FD"/>
    <w:rsid w:val="006529E4"/>
    <w:rsid w:val="0065318E"/>
    <w:rsid w:val="00653B63"/>
    <w:rsid w:val="0065455E"/>
    <w:rsid w:val="0065634B"/>
    <w:rsid w:val="00660F51"/>
    <w:rsid w:val="00661741"/>
    <w:rsid w:val="0066495F"/>
    <w:rsid w:val="00664B56"/>
    <w:rsid w:val="006660E4"/>
    <w:rsid w:val="006703AC"/>
    <w:rsid w:val="00670AF2"/>
    <w:rsid w:val="00670F1A"/>
    <w:rsid w:val="00671627"/>
    <w:rsid w:val="00671A22"/>
    <w:rsid w:val="0067287A"/>
    <w:rsid w:val="00673D6C"/>
    <w:rsid w:val="00675AB1"/>
    <w:rsid w:val="006765C5"/>
    <w:rsid w:val="00680D0F"/>
    <w:rsid w:val="00681035"/>
    <w:rsid w:val="00681134"/>
    <w:rsid w:val="006814BA"/>
    <w:rsid w:val="00681694"/>
    <w:rsid w:val="0068388D"/>
    <w:rsid w:val="00684468"/>
    <w:rsid w:val="00684BBA"/>
    <w:rsid w:val="006872A6"/>
    <w:rsid w:val="00687B5E"/>
    <w:rsid w:val="00690396"/>
    <w:rsid w:val="00691A81"/>
    <w:rsid w:val="006934B3"/>
    <w:rsid w:val="006937B3"/>
    <w:rsid w:val="00693DE0"/>
    <w:rsid w:val="006941E5"/>
    <w:rsid w:val="006947A5"/>
    <w:rsid w:val="00694B70"/>
    <w:rsid w:val="00695B22"/>
    <w:rsid w:val="00695B6D"/>
    <w:rsid w:val="00695C4E"/>
    <w:rsid w:val="006A0CF1"/>
    <w:rsid w:val="006A110F"/>
    <w:rsid w:val="006A138B"/>
    <w:rsid w:val="006A7D5F"/>
    <w:rsid w:val="006B0B07"/>
    <w:rsid w:val="006B1133"/>
    <w:rsid w:val="006B2A9F"/>
    <w:rsid w:val="006B2AAA"/>
    <w:rsid w:val="006B2BD1"/>
    <w:rsid w:val="006B32A7"/>
    <w:rsid w:val="006B353F"/>
    <w:rsid w:val="006B368D"/>
    <w:rsid w:val="006B5DCD"/>
    <w:rsid w:val="006B70B8"/>
    <w:rsid w:val="006C1539"/>
    <w:rsid w:val="006C2FFF"/>
    <w:rsid w:val="006C3374"/>
    <w:rsid w:val="006C4F1E"/>
    <w:rsid w:val="006C5248"/>
    <w:rsid w:val="006C725D"/>
    <w:rsid w:val="006D2DA0"/>
    <w:rsid w:val="006D49CF"/>
    <w:rsid w:val="006D4D5F"/>
    <w:rsid w:val="006D5AAA"/>
    <w:rsid w:val="006D6144"/>
    <w:rsid w:val="006D7D02"/>
    <w:rsid w:val="006E1A7E"/>
    <w:rsid w:val="006E1ED4"/>
    <w:rsid w:val="006E3990"/>
    <w:rsid w:val="006E4331"/>
    <w:rsid w:val="006E57CC"/>
    <w:rsid w:val="006E6D68"/>
    <w:rsid w:val="006F352A"/>
    <w:rsid w:val="006F356E"/>
    <w:rsid w:val="006F3A80"/>
    <w:rsid w:val="006F3F6F"/>
    <w:rsid w:val="006F47E0"/>
    <w:rsid w:val="006F6526"/>
    <w:rsid w:val="006F7954"/>
    <w:rsid w:val="006F7E88"/>
    <w:rsid w:val="007003C7"/>
    <w:rsid w:val="00701BFA"/>
    <w:rsid w:val="00701DBF"/>
    <w:rsid w:val="00702AFD"/>
    <w:rsid w:val="00702B25"/>
    <w:rsid w:val="00702E38"/>
    <w:rsid w:val="00702E4E"/>
    <w:rsid w:val="00706DF0"/>
    <w:rsid w:val="0070716D"/>
    <w:rsid w:val="00711352"/>
    <w:rsid w:val="00711659"/>
    <w:rsid w:val="00714588"/>
    <w:rsid w:val="00715453"/>
    <w:rsid w:val="007162E7"/>
    <w:rsid w:val="00720C63"/>
    <w:rsid w:val="00723263"/>
    <w:rsid w:val="007265E0"/>
    <w:rsid w:val="0073025E"/>
    <w:rsid w:val="0073047D"/>
    <w:rsid w:val="00730FA7"/>
    <w:rsid w:val="00732629"/>
    <w:rsid w:val="0073333A"/>
    <w:rsid w:val="00733650"/>
    <w:rsid w:val="007360DA"/>
    <w:rsid w:val="0073756E"/>
    <w:rsid w:val="00740BDA"/>
    <w:rsid w:val="00740E1D"/>
    <w:rsid w:val="007412E5"/>
    <w:rsid w:val="00741ECA"/>
    <w:rsid w:val="00742855"/>
    <w:rsid w:val="00743493"/>
    <w:rsid w:val="007434CB"/>
    <w:rsid w:val="007445F1"/>
    <w:rsid w:val="00744A16"/>
    <w:rsid w:val="00745490"/>
    <w:rsid w:val="007518BE"/>
    <w:rsid w:val="007522FB"/>
    <w:rsid w:val="007547FA"/>
    <w:rsid w:val="00754A05"/>
    <w:rsid w:val="0075548F"/>
    <w:rsid w:val="0075636D"/>
    <w:rsid w:val="007600F1"/>
    <w:rsid w:val="0076030F"/>
    <w:rsid w:val="00760CEB"/>
    <w:rsid w:val="00761553"/>
    <w:rsid w:val="00761960"/>
    <w:rsid w:val="00761B7A"/>
    <w:rsid w:val="00762728"/>
    <w:rsid w:val="007630B0"/>
    <w:rsid w:val="00763B68"/>
    <w:rsid w:val="007641A8"/>
    <w:rsid w:val="00764999"/>
    <w:rsid w:val="007670F6"/>
    <w:rsid w:val="007678A3"/>
    <w:rsid w:val="00767AAA"/>
    <w:rsid w:val="00771453"/>
    <w:rsid w:val="00771583"/>
    <w:rsid w:val="0077189A"/>
    <w:rsid w:val="007752A4"/>
    <w:rsid w:val="0078098A"/>
    <w:rsid w:val="00780994"/>
    <w:rsid w:val="00781B67"/>
    <w:rsid w:val="00781F41"/>
    <w:rsid w:val="00782E91"/>
    <w:rsid w:val="00783E64"/>
    <w:rsid w:val="0078585F"/>
    <w:rsid w:val="00786FA1"/>
    <w:rsid w:val="00790429"/>
    <w:rsid w:val="00793F20"/>
    <w:rsid w:val="00794441"/>
    <w:rsid w:val="00794B30"/>
    <w:rsid w:val="00795100"/>
    <w:rsid w:val="0079528F"/>
    <w:rsid w:val="0079618B"/>
    <w:rsid w:val="00796EDD"/>
    <w:rsid w:val="007A15EB"/>
    <w:rsid w:val="007A5F57"/>
    <w:rsid w:val="007A646A"/>
    <w:rsid w:val="007A6DA9"/>
    <w:rsid w:val="007B062B"/>
    <w:rsid w:val="007B2137"/>
    <w:rsid w:val="007B2B2C"/>
    <w:rsid w:val="007B2D41"/>
    <w:rsid w:val="007B6CBD"/>
    <w:rsid w:val="007B7389"/>
    <w:rsid w:val="007C10FC"/>
    <w:rsid w:val="007C24C8"/>
    <w:rsid w:val="007C3718"/>
    <w:rsid w:val="007C62E3"/>
    <w:rsid w:val="007D117F"/>
    <w:rsid w:val="007D11F5"/>
    <w:rsid w:val="007D1DF2"/>
    <w:rsid w:val="007D3937"/>
    <w:rsid w:val="007D3DAD"/>
    <w:rsid w:val="007D3EFF"/>
    <w:rsid w:val="007D4DB0"/>
    <w:rsid w:val="007D7AA9"/>
    <w:rsid w:val="007D7C41"/>
    <w:rsid w:val="007D7F62"/>
    <w:rsid w:val="007E0317"/>
    <w:rsid w:val="007E0489"/>
    <w:rsid w:val="007E1BC6"/>
    <w:rsid w:val="007E2AFB"/>
    <w:rsid w:val="007E7B99"/>
    <w:rsid w:val="007F092D"/>
    <w:rsid w:val="007F10CF"/>
    <w:rsid w:val="007F1774"/>
    <w:rsid w:val="007F2692"/>
    <w:rsid w:val="007F37AA"/>
    <w:rsid w:val="007F388F"/>
    <w:rsid w:val="007F484A"/>
    <w:rsid w:val="007F4A9F"/>
    <w:rsid w:val="007F58B7"/>
    <w:rsid w:val="007F6D88"/>
    <w:rsid w:val="007F778E"/>
    <w:rsid w:val="008008BC"/>
    <w:rsid w:val="00801C0D"/>
    <w:rsid w:val="00802364"/>
    <w:rsid w:val="008034BA"/>
    <w:rsid w:val="00803840"/>
    <w:rsid w:val="00805957"/>
    <w:rsid w:val="00805DC8"/>
    <w:rsid w:val="008077E0"/>
    <w:rsid w:val="00807EA1"/>
    <w:rsid w:val="00810A60"/>
    <w:rsid w:val="00810EC9"/>
    <w:rsid w:val="00813DA0"/>
    <w:rsid w:val="0081443E"/>
    <w:rsid w:val="00816B1B"/>
    <w:rsid w:val="0082012F"/>
    <w:rsid w:val="008231F4"/>
    <w:rsid w:val="008239B3"/>
    <w:rsid w:val="0082545B"/>
    <w:rsid w:val="00826B55"/>
    <w:rsid w:val="008275A8"/>
    <w:rsid w:val="008309E4"/>
    <w:rsid w:val="00830C7A"/>
    <w:rsid w:val="00831366"/>
    <w:rsid w:val="0083184F"/>
    <w:rsid w:val="00834415"/>
    <w:rsid w:val="008358D7"/>
    <w:rsid w:val="008360D3"/>
    <w:rsid w:val="008372B3"/>
    <w:rsid w:val="00837A8F"/>
    <w:rsid w:val="008406E6"/>
    <w:rsid w:val="00842AEF"/>
    <w:rsid w:val="00843CC9"/>
    <w:rsid w:val="00844B99"/>
    <w:rsid w:val="008461E4"/>
    <w:rsid w:val="008508DE"/>
    <w:rsid w:val="00851872"/>
    <w:rsid w:val="00851B0F"/>
    <w:rsid w:val="00852A28"/>
    <w:rsid w:val="00854862"/>
    <w:rsid w:val="008573D3"/>
    <w:rsid w:val="008577C6"/>
    <w:rsid w:val="0086138B"/>
    <w:rsid w:val="00864B0E"/>
    <w:rsid w:val="008651B3"/>
    <w:rsid w:val="00865740"/>
    <w:rsid w:val="008730A5"/>
    <w:rsid w:val="0087339F"/>
    <w:rsid w:val="008739B2"/>
    <w:rsid w:val="00874089"/>
    <w:rsid w:val="00874D2A"/>
    <w:rsid w:val="008751B1"/>
    <w:rsid w:val="0087594D"/>
    <w:rsid w:val="008759C2"/>
    <w:rsid w:val="00877DD2"/>
    <w:rsid w:val="008809B8"/>
    <w:rsid w:val="00880B93"/>
    <w:rsid w:val="008817FE"/>
    <w:rsid w:val="00882D16"/>
    <w:rsid w:val="00883B3E"/>
    <w:rsid w:val="008844C3"/>
    <w:rsid w:val="00884E2F"/>
    <w:rsid w:val="0088554B"/>
    <w:rsid w:val="00885CF9"/>
    <w:rsid w:val="00885DD4"/>
    <w:rsid w:val="0088691E"/>
    <w:rsid w:val="00887C9D"/>
    <w:rsid w:val="00892B09"/>
    <w:rsid w:val="00893E59"/>
    <w:rsid w:val="00894C89"/>
    <w:rsid w:val="0089588F"/>
    <w:rsid w:val="00895EC4"/>
    <w:rsid w:val="008961DE"/>
    <w:rsid w:val="00896E79"/>
    <w:rsid w:val="00897F15"/>
    <w:rsid w:val="008A191E"/>
    <w:rsid w:val="008A1B27"/>
    <w:rsid w:val="008A21B7"/>
    <w:rsid w:val="008A4C95"/>
    <w:rsid w:val="008A5289"/>
    <w:rsid w:val="008A5FCC"/>
    <w:rsid w:val="008A60FC"/>
    <w:rsid w:val="008A633B"/>
    <w:rsid w:val="008A6C13"/>
    <w:rsid w:val="008A7DD6"/>
    <w:rsid w:val="008B0FF1"/>
    <w:rsid w:val="008B37DE"/>
    <w:rsid w:val="008B3C43"/>
    <w:rsid w:val="008B401C"/>
    <w:rsid w:val="008B74CF"/>
    <w:rsid w:val="008C08CC"/>
    <w:rsid w:val="008C3AEB"/>
    <w:rsid w:val="008C3FF4"/>
    <w:rsid w:val="008C476B"/>
    <w:rsid w:val="008C48AC"/>
    <w:rsid w:val="008D146D"/>
    <w:rsid w:val="008D157D"/>
    <w:rsid w:val="008D4512"/>
    <w:rsid w:val="008D4B28"/>
    <w:rsid w:val="008D5B6B"/>
    <w:rsid w:val="008D6756"/>
    <w:rsid w:val="008D6AE1"/>
    <w:rsid w:val="008D6F33"/>
    <w:rsid w:val="008D7992"/>
    <w:rsid w:val="008D7A44"/>
    <w:rsid w:val="008D7AA1"/>
    <w:rsid w:val="008D7D27"/>
    <w:rsid w:val="008E0254"/>
    <w:rsid w:val="008E38AF"/>
    <w:rsid w:val="008E4004"/>
    <w:rsid w:val="008E67E0"/>
    <w:rsid w:val="008E73F4"/>
    <w:rsid w:val="008F1036"/>
    <w:rsid w:val="008F126D"/>
    <w:rsid w:val="008F1507"/>
    <w:rsid w:val="008F5603"/>
    <w:rsid w:val="008F75CA"/>
    <w:rsid w:val="00900B8E"/>
    <w:rsid w:val="00901DC3"/>
    <w:rsid w:val="0090221D"/>
    <w:rsid w:val="009023B2"/>
    <w:rsid w:val="00902CF0"/>
    <w:rsid w:val="0090343E"/>
    <w:rsid w:val="0090534B"/>
    <w:rsid w:val="00906132"/>
    <w:rsid w:val="0090625F"/>
    <w:rsid w:val="00906510"/>
    <w:rsid w:val="00906534"/>
    <w:rsid w:val="00911E88"/>
    <w:rsid w:val="009148E7"/>
    <w:rsid w:val="00916C0D"/>
    <w:rsid w:val="0092251F"/>
    <w:rsid w:val="00922E18"/>
    <w:rsid w:val="0092563E"/>
    <w:rsid w:val="0092589E"/>
    <w:rsid w:val="009306EB"/>
    <w:rsid w:val="00930AF8"/>
    <w:rsid w:val="009325E9"/>
    <w:rsid w:val="00932D61"/>
    <w:rsid w:val="00933607"/>
    <w:rsid w:val="00934FCA"/>
    <w:rsid w:val="00935548"/>
    <w:rsid w:val="009362E7"/>
    <w:rsid w:val="0093646A"/>
    <w:rsid w:val="0093754A"/>
    <w:rsid w:val="0094008B"/>
    <w:rsid w:val="009400C9"/>
    <w:rsid w:val="009404CB"/>
    <w:rsid w:val="00940CCB"/>
    <w:rsid w:val="00941F1C"/>
    <w:rsid w:val="00943A47"/>
    <w:rsid w:val="00943DC3"/>
    <w:rsid w:val="00944231"/>
    <w:rsid w:val="009461DF"/>
    <w:rsid w:val="009511C2"/>
    <w:rsid w:val="0095166C"/>
    <w:rsid w:val="00952CAC"/>
    <w:rsid w:val="00953E4A"/>
    <w:rsid w:val="00954E14"/>
    <w:rsid w:val="00960288"/>
    <w:rsid w:val="0096192D"/>
    <w:rsid w:val="00961AEC"/>
    <w:rsid w:val="00961D21"/>
    <w:rsid w:val="0096214E"/>
    <w:rsid w:val="00962186"/>
    <w:rsid w:val="009639AA"/>
    <w:rsid w:val="009659AA"/>
    <w:rsid w:val="00965A24"/>
    <w:rsid w:val="00965B9F"/>
    <w:rsid w:val="0097187B"/>
    <w:rsid w:val="00971A7B"/>
    <w:rsid w:val="0097337B"/>
    <w:rsid w:val="009743E2"/>
    <w:rsid w:val="00974A6B"/>
    <w:rsid w:val="0097664D"/>
    <w:rsid w:val="00977D4E"/>
    <w:rsid w:val="00981270"/>
    <w:rsid w:val="009828C2"/>
    <w:rsid w:val="00984BAE"/>
    <w:rsid w:val="009855CC"/>
    <w:rsid w:val="00986CCA"/>
    <w:rsid w:val="009871EE"/>
    <w:rsid w:val="00987A26"/>
    <w:rsid w:val="009908AD"/>
    <w:rsid w:val="00992169"/>
    <w:rsid w:val="00992348"/>
    <w:rsid w:val="00992ACA"/>
    <w:rsid w:val="00992F47"/>
    <w:rsid w:val="00992FB6"/>
    <w:rsid w:val="00993001"/>
    <w:rsid w:val="009937EE"/>
    <w:rsid w:val="00997010"/>
    <w:rsid w:val="009971DC"/>
    <w:rsid w:val="0099791E"/>
    <w:rsid w:val="009A0056"/>
    <w:rsid w:val="009A0A7F"/>
    <w:rsid w:val="009A1CBF"/>
    <w:rsid w:val="009A2205"/>
    <w:rsid w:val="009A2C8D"/>
    <w:rsid w:val="009A3F6D"/>
    <w:rsid w:val="009A54ED"/>
    <w:rsid w:val="009A72EC"/>
    <w:rsid w:val="009A7520"/>
    <w:rsid w:val="009A798E"/>
    <w:rsid w:val="009B055B"/>
    <w:rsid w:val="009B25CB"/>
    <w:rsid w:val="009B39C0"/>
    <w:rsid w:val="009B416E"/>
    <w:rsid w:val="009B7452"/>
    <w:rsid w:val="009C0FFD"/>
    <w:rsid w:val="009C1303"/>
    <w:rsid w:val="009C19D6"/>
    <w:rsid w:val="009C3649"/>
    <w:rsid w:val="009C3C1B"/>
    <w:rsid w:val="009C5261"/>
    <w:rsid w:val="009C5C07"/>
    <w:rsid w:val="009C78FD"/>
    <w:rsid w:val="009C7A48"/>
    <w:rsid w:val="009C7E2E"/>
    <w:rsid w:val="009D460B"/>
    <w:rsid w:val="009D4E7A"/>
    <w:rsid w:val="009D531A"/>
    <w:rsid w:val="009D6460"/>
    <w:rsid w:val="009D7BB1"/>
    <w:rsid w:val="009D7F00"/>
    <w:rsid w:val="009E1C36"/>
    <w:rsid w:val="009E2504"/>
    <w:rsid w:val="009E2877"/>
    <w:rsid w:val="009E2A7B"/>
    <w:rsid w:val="009E47AB"/>
    <w:rsid w:val="009E542C"/>
    <w:rsid w:val="009E648F"/>
    <w:rsid w:val="009E68AA"/>
    <w:rsid w:val="009E6D33"/>
    <w:rsid w:val="009E6FC2"/>
    <w:rsid w:val="009F1E25"/>
    <w:rsid w:val="009F30DE"/>
    <w:rsid w:val="009F57F5"/>
    <w:rsid w:val="009F5F92"/>
    <w:rsid w:val="009F7D31"/>
    <w:rsid w:val="009F7E85"/>
    <w:rsid w:val="00A0081E"/>
    <w:rsid w:val="00A00AE2"/>
    <w:rsid w:val="00A0293B"/>
    <w:rsid w:val="00A02CFF"/>
    <w:rsid w:val="00A04DF0"/>
    <w:rsid w:val="00A0671D"/>
    <w:rsid w:val="00A0689C"/>
    <w:rsid w:val="00A06A0A"/>
    <w:rsid w:val="00A071A9"/>
    <w:rsid w:val="00A07496"/>
    <w:rsid w:val="00A10DC8"/>
    <w:rsid w:val="00A14715"/>
    <w:rsid w:val="00A151B8"/>
    <w:rsid w:val="00A16B1C"/>
    <w:rsid w:val="00A17309"/>
    <w:rsid w:val="00A21349"/>
    <w:rsid w:val="00A21EC3"/>
    <w:rsid w:val="00A21EC6"/>
    <w:rsid w:val="00A220D2"/>
    <w:rsid w:val="00A25B6F"/>
    <w:rsid w:val="00A26E22"/>
    <w:rsid w:val="00A2729B"/>
    <w:rsid w:val="00A27D02"/>
    <w:rsid w:val="00A3153C"/>
    <w:rsid w:val="00A31785"/>
    <w:rsid w:val="00A438C5"/>
    <w:rsid w:val="00A4396F"/>
    <w:rsid w:val="00A43A7B"/>
    <w:rsid w:val="00A44241"/>
    <w:rsid w:val="00A44F46"/>
    <w:rsid w:val="00A45294"/>
    <w:rsid w:val="00A505E5"/>
    <w:rsid w:val="00A50A0E"/>
    <w:rsid w:val="00A50B37"/>
    <w:rsid w:val="00A515AD"/>
    <w:rsid w:val="00A5171D"/>
    <w:rsid w:val="00A537CB"/>
    <w:rsid w:val="00A53945"/>
    <w:rsid w:val="00A540B1"/>
    <w:rsid w:val="00A56A5D"/>
    <w:rsid w:val="00A570A5"/>
    <w:rsid w:val="00A60AB2"/>
    <w:rsid w:val="00A60E51"/>
    <w:rsid w:val="00A62723"/>
    <w:rsid w:val="00A636CE"/>
    <w:rsid w:val="00A6500D"/>
    <w:rsid w:val="00A65843"/>
    <w:rsid w:val="00A6734E"/>
    <w:rsid w:val="00A67A6C"/>
    <w:rsid w:val="00A71A89"/>
    <w:rsid w:val="00A72510"/>
    <w:rsid w:val="00A72C1A"/>
    <w:rsid w:val="00A75775"/>
    <w:rsid w:val="00A75DFA"/>
    <w:rsid w:val="00A77A37"/>
    <w:rsid w:val="00A805B0"/>
    <w:rsid w:val="00A81A30"/>
    <w:rsid w:val="00A83021"/>
    <w:rsid w:val="00A83FF9"/>
    <w:rsid w:val="00A84549"/>
    <w:rsid w:val="00A84E19"/>
    <w:rsid w:val="00A8772C"/>
    <w:rsid w:val="00A9157C"/>
    <w:rsid w:val="00A93132"/>
    <w:rsid w:val="00A94709"/>
    <w:rsid w:val="00A94D95"/>
    <w:rsid w:val="00A964C4"/>
    <w:rsid w:val="00A975CE"/>
    <w:rsid w:val="00AA0C9D"/>
    <w:rsid w:val="00AA11E5"/>
    <w:rsid w:val="00AA6234"/>
    <w:rsid w:val="00AB063A"/>
    <w:rsid w:val="00AB19CC"/>
    <w:rsid w:val="00AB1EF3"/>
    <w:rsid w:val="00AB244A"/>
    <w:rsid w:val="00AB2F83"/>
    <w:rsid w:val="00AB366F"/>
    <w:rsid w:val="00AB38A4"/>
    <w:rsid w:val="00AB4D21"/>
    <w:rsid w:val="00AB5413"/>
    <w:rsid w:val="00AB553A"/>
    <w:rsid w:val="00AB5DF5"/>
    <w:rsid w:val="00AB6043"/>
    <w:rsid w:val="00AB6639"/>
    <w:rsid w:val="00AB6820"/>
    <w:rsid w:val="00AB74CB"/>
    <w:rsid w:val="00AC439C"/>
    <w:rsid w:val="00AD4061"/>
    <w:rsid w:val="00AD5190"/>
    <w:rsid w:val="00AD5233"/>
    <w:rsid w:val="00AE0DCB"/>
    <w:rsid w:val="00AE1EC0"/>
    <w:rsid w:val="00AE33BA"/>
    <w:rsid w:val="00AE33F7"/>
    <w:rsid w:val="00AE44D5"/>
    <w:rsid w:val="00AE5322"/>
    <w:rsid w:val="00AF0862"/>
    <w:rsid w:val="00AF08FC"/>
    <w:rsid w:val="00AF3FE8"/>
    <w:rsid w:val="00AF5320"/>
    <w:rsid w:val="00AF5911"/>
    <w:rsid w:val="00AF65AB"/>
    <w:rsid w:val="00AF78F3"/>
    <w:rsid w:val="00B008F6"/>
    <w:rsid w:val="00B00F79"/>
    <w:rsid w:val="00B010F2"/>
    <w:rsid w:val="00B0627E"/>
    <w:rsid w:val="00B06B41"/>
    <w:rsid w:val="00B103F2"/>
    <w:rsid w:val="00B11837"/>
    <w:rsid w:val="00B124BA"/>
    <w:rsid w:val="00B135BC"/>
    <w:rsid w:val="00B15920"/>
    <w:rsid w:val="00B20E84"/>
    <w:rsid w:val="00B212CD"/>
    <w:rsid w:val="00B217B3"/>
    <w:rsid w:val="00B23D8E"/>
    <w:rsid w:val="00B256FA"/>
    <w:rsid w:val="00B26C3B"/>
    <w:rsid w:val="00B2735C"/>
    <w:rsid w:val="00B31F4B"/>
    <w:rsid w:val="00B3293C"/>
    <w:rsid w:val="00B32F5D"/>
    <w:rsid w:val="00B34FAD"/>
    <w:rsid w:val="00B37BE6"/>
    <w:rsid w:val="00B438EC"/>
    <w:rsid w:val="00B44870"/>
    <w:rsid w:val="00B44F9B"/>
    <w:rsid w:val="00B4674A"/>
    <w:rsid w:val="00B46F88"/>
    <w:rsid w:val="00B4733B"/>
    <w:rsid w:val="00B47902"/>
    <w:rsid w:val="00B5646A"/>
    <w:rsid w:val="00B567B7"/>
    <w:rsid w:val="00B56976"/>
    <w:rsid w:val="00B61D15"/>
    <w:rsid w:val="00B61F6F"/>
    <w:rsid w:val="00B6242A"/>
    <w:rsid w:val="00B624E3"/>
    <w:rsid w:val="00B6415F"/>
    <w:rsid w:val="00B67B7A"/>
    <w:rsid w:val="00B70020"/>
    <w:rsid w:val="00B7259E"/>
    <w:rsid w:val="00B740DB"/>
    <w:rsid w:val="00B74837"/>
    <w:rsid w:val="00B74B78"/>
    <w:rsid w:val="00B75990"/>
    <w:rsid w:val="00B759D8"/>
    <w:rsid w:val="00B76767"/>
    <w:rsid w:val="00B76E74"/>
    <w:rsid w:val="00B806C2"/>
    <w:rsid w:val="00B83A90"/>
    <w:rsid w:val="00B845DA"/>
    <w:rsid w:val="00B8540F"/>
    <w:rsid w:val="00B86A32"/>
    <w:rsid w:val="00B906DD"/>
    <w:rsid w:val="00B92C52"/>
    <w:rsid w:val="00B955D6"/>
    <w:rsid w:val="00B95DD3"/>
    <w:rsid w:val="00B96A67"/>
    <w:rsid w:val="00B9713A"/>
    <w:rsid w:val="00B97216"/>
    <w:rsid w:val="00B9788A"/>
    <w:rsid w:val="00BA1F5A"/>
    <w:rsid w:val="00BA25E5"/>
    <w:rsid w:val="00BA3DA2"/>
    <w:rsid w:val="00BA53AD"/>
    <w:rsid w:val="00BA5725"/>
    <w:rsid w:val="00BA735C"/>
    <w:rsid w:val="00BB0012"/>
    <w:rsid w:val="00BB0131"/>
    <w:rsid w:val="00BB08FE"/>
    <w:rsid w:val="00BB0A3A"/>
    <w:rsid w:val="00BB1A79"/>
    <w:rsid w:val="00BB25F6"/>
    <w:rsid w:val="00BB28E1"/>
    <w:rsid w:val="00BB2BAD"/>
    <w:rsid w:val="00BB3630"/>
    <w:rsid w:val="00BB39C5"/>
    <w:rsid w:val="00BB5B6F"/>
    <w:rsid w:val="00BB62AB"/>
    <w:rsid w:val="00BB65B2"/>
    <w:rsid w:val="00BC179E"/>
    <w:rsid w:val="00BC1B9E"/>
    <w:rsid w:val="00BC212C"/>
    <w:rsid w:val="00BC22F6"/>
    <w:rsid w:val="00BC3897"/>
    <w:rsid w:val="00BC3BD6"/>
    <w:rsid w:val="00BC5BE4"/>
    <w:rsid w:val="00BC63C0"/>
    <w:rsid w:val="00BD12CD"/>
    <w:rsid w:val="00BD14E1"/>
    <w:rsid w:val="00BD1ED7"/>
    <w:rsid w:val="00BD1FCE"/>
    <w:rsid w:val="00BD25FF"/>
    <w:rsid w:val="00BD278E"/>
    <w:rsid w:val="00BD2992"/>
    <w:rsid w:val="00BD372C"/>
    <w:rsid w:val="00BD4261"/>
    <w:rsid w:val="00BD5357"/>
    <w:rsid w:val="00BD5B12"/>
    <w:rsid w:val="00BD67D3"/>
    <w:rsid w:val="00BD7D94"/>
    <w:rsid w:val="00BE04FD"/>
    <w:rsid w:val="00BE1114"/>
    <w:rsid w:val="00BE3327"/>
    <w:rsid w:val="00BE3648"/>
    <w:rsid w:val="00BE56DC"/>
    <w:rsid w:val="00BE5819"/>
    <w:rsid w:val="00BE7CC9"/>
    <w:rsid w:val="00BF0FDC"/>
    <w:rsid w:val="00BF597A"/>
    <w:rsid w:val="00BF6AC5"/>
    <w:rsid w:val="00BF791D"/>
    <w:rsid w:val="00C00FE3"/>
    <w:rsid w:val="00C013ED"/>
    <w:rsid w:val="00C019E5"/>
    <w:rsid w:val="00C02807"/>
    <w:rsid w:val="00C03851"/>
    <w:rsid w:val="00C03E70"/>
    <w:rsid w:val="00C071D9"/>
    <w:rsid w:val="00C07E60"/>
    <w:rsid w:val="00C108E8"/>
    <w:rsid w:val="00C12336"/>
    <w:rsid w:val="00C15374"/>
    <w:rsid w:val="00C15BD7"/>
    <w:rsid w:val="00C17C43"/>
    <w:rsid w:val="00C218AF"/>
    <w:rsid w:val="00C2257C"/>
    <w:rsid w:val="00C25B71"/>
    <w:rsid w:val="00C31493"/>
    <w:rsid w:val="00C32DDA"/>
    <w:rsid w:val="00C342C9"/>
    <w:rsid w:val="00C34D25"/>
    <w:rsid w:val="00C35345"/>
    <w:rsid w:val="00C36A02"/>
    <w:rsid w:val="00C37FB9"/>
    <w:rsid w:val="00C40229"/>
    <w:rsid w:val="00C42493"/>
    <w:rsid w:val="00C45D49"/>
    <w:rsid w:val="00C46CE8"/>
    <w:rsid w:val="00C46E1E"/>
    <w:rsid w:val="00C51B81"/>
    <w:rsid w:val="00C53313"/>
    <w:rsid w:val="00C53948"/>
    <w:rsid w:val="00C54388"/>
    <w:rsid w:val="00C553C6"/>
    <w:rsid w:val="00C56083"/>
    <w:rsid w:val="00C560B4"/>
    <w:rsid w:val="00C56992"/>
    <w:rsid w:val="00C57DF2"/>
    <w:rsid w:val="00C603C5"/>
    <w:rsid w:val="00C61D3A"/>
    <w:rsid w:val="00C6343E"/>
    <w:rsid w:val="00C63E81"/>
    <w:rsid w:val="00C66103"/>
    <w:rsid w:val="00C6754B"/>
    <w:rsid w:val="00C702FD"/>
    <w:rsid w:val="00C71395"/>
    <w:rsid w:val="00C71915"/>
    <w:rsid w:val="00C802C3"/>
    <w:rsid w:val="00C82722"/>
    <w:rsid w:val="00C84786"/>
    <w:rsid w:val="00C863B6"/>
    <w:rsid w:val="00C86852"/>
    <w:rsid w:val="00C8732E"/>
    <w:rsid w:val="00C907B4"/>
    <w:rsid w:val="00C90B3E"/>
    <w:rsid w:val="00C90BC0"/>
    <w:rsid w:val="00C9266C"/>
    <w:rsid w:val="00C96525"/>
    <w:rsid w:val="00C969F8"/>
    <w:rsid w:val="00C97440"/>
    <w:rsid w:val="00C97808"/>
    <w:rsid w:val="00CA10B7"/>
    <w:rsid w:val="00CA299A"/>
    <w:rsid w:val="00CA2B37"/>
    <w:rsid w:val="00CA33CD"/>
    <w:rsid w:val="00CA37F2"/>
    <w:rsid w:val="00CA3BE7"/>
    <w:rsid w:val="00CA61FC"/>
    <w:rsid w:val="00CB119F"/>
    <w:rsid w:val="00CB226E"/>
    <w:rsid w:val="00CB382F"/>
    <w:rsid w:val="00CB5BFD"/>
    <w:rsid w:val="00CB69EC"/>
    <w:rsid w:val="00CB7577"/>
    <w:rsid w:val="00CC046E"/>
    <w:rsid w:val="00CC155A"/>
    <w:rsid w:val="00CC31AC"/>
    <w:rsid w:val="00CC37EB"/>
    <w:rsid w:val="00CC5C08"/>
    <w:rsid w:val="00CD0341"/>
    <w:rsid w:val="00CD0D82"/>
    <w:rsid w:val="00CD11FB"/>
    <w:rsid w:val="00CD2233"/>
    <w:rsid w:val="00CD42B2"/>
    <w:rsid w:val="00CD7A6E"/>
    <w:rsid w:val="00CE01BA"/>
    <w:rsid w:val="00CE08E7"/>
    <w:rsid w:val="00CE110E"/>
    <w:rsid w:val="00CE357F"/>
    <w:rsid w:val="00CE57B3"/>
    <w:rsid w:val="00CE67EF"/>
    <w:rsid w:val="00CE7635"/>
    <w:rsid w:val="00CE79FA"/>
    <w:rsid w:val="00CF1578"/>
    <w:rsid w:val="00CF3B46"/>
    <w:rsid w:val="00CF3F4C"/>
    <w:rsid w:val="00CF4DFF"/>
    <w:rsid w:val="00CF6051"/>
    <w:rsid w:val="00CF6ECE"/>
    <w:rsid w:val="00CF745F"/>
    <w:rsid w:val="00CF7822"/>
    <w:rsid w:val="00D02924"/>
    <w:rsid w:val="00D03E86"/>
    <w:rsid w:val="00D044D2"/>
    <w:rsid w:val="00D04E01"/>
    <w:rsid w:val="00D06C3B"/>
    <w:rsid w:val="00D11BF0"/>
    <w:rsid w:val="00D149C8"/>
    <w:rsid w:val="00D15201"/>
    <w:rsid w:val="00D165DC"/>
    <w:rsid w:val="00D17CB1"/>
    <w:rsid w:val="00D20D14"/>
    <w:rsid w:val="00D22158"/>
    <w:rsid w:val="00D223AA"/>
    <w:rsid w:val="00D22565"/>
    <w:rsid w:val="00D22CE4"/>
    <w:rsid w:val="00D24784"/>
    <w:rsid w:val="00D25FE4"/>
    <w:rsid w:val="00D26EA6"/>
    <w:rsid w:val="00D26FA2"/>
    <w:rsid w:val="00D27C8C"/>
    <w:rsid w:val="00D321AE"/>
    <w:rsid w:val="00D3581C"/>
    <w:rsid w:val="00D35EF3"/>
    <w:rsid w:val="00D3631C"/>
    <w:rsid w:val="00D375D8"/>
    <w:rsid w:val="00D37D16"/>
    <w:rsid w:val="00D4041F"/>
    <w:rsid w:val="00D41DBF"/>
    <w:rsid w:val="00D421BF"/>
    <w:rsid w:val="00D4224B"/>
    <w:rsid w:val="00D42996"/>
    <w:rsid w:val="00D42F4F"/>
    <w:rsid w:val="00D43041"/>
    <w:rsid w:val="00D469F5"/>
    <w:rsid w:val="00D46EF6"/>
    <w:rsid w:val="00D47A1D"/>
    <w:rsid w:val="00D50A84"/>
    <w:rsid w:val="00D50C19"/>
    <w:rsid w:val="00D5425B"/>
    <w:rsid w:val="00D55317"/>
    <w:rsid w:val="00D5562A"/>
    <w:rsid w:val="00D5565A"/>
    <w:rsid w:val="00D576E4"/>
    <w:rsid w:val="00D57DDB"/>
    <w:rsid w:val="00D57ED0"/>
    <w:rsid w:val="00D57FA4"/>
    <w:rsid w:val="00D61A55"/>
    <w:rsid w:val="00D621D9"/>
    <w:rsid w:val="00D63533"/>
    <w:rsid w:val="00D63720"/>
    <w:rsid w:val="00D63E00"/>
    <w:rsid w:val="00D645F3"/>
    <w:rsid w:val="00D6494B"/>
    <w:rsid w:val="00D6621D"/>
    <w:rsid w:val="00D70444"/>
    <w:rsid w:val="00D71DB3"/>
    <w:rsid w:val="00D721A0"/>
    <w:rsid w:val="00D74035"/>
    <w:rsid w:val="00D74EF2"/>
    <w:rsid w:val="00D7611D"/>
    <w:rsid w:val="00D76EAC"/>
    <w:rsid w:val="00D80B51"/>
    <w:rsid w:val="00D80C7F"/>
    <w:rsid w:val="00D914BE"/>
    <w:rsid w:val="00D92C67"/>
    <w:rsid w:val="00D92E21"/>
    <w:rsid w:val="00D9407C"/>
    <w:rsid w:val="00D95164"/>
    <w:rsid w:val="00D96706"/>
    <w:rsid w:val="00D9681F"/>
    <w:rsid w:val="00D97648"/>
    <w:rsid w:val="00DA08DA"/>
    <w:rsid w:val="00DA13DD"/>
    <w:rsid w:val="00DA1FD7"/>
    <w:rsid w:val="00DA297F"/>
    <w:rsid w:val="00DA54DB"/>
    <w:rsid w:val="00DA63E3"/>
    <w:rsid w:val="00DB0D09"/>
    <w:rsid w:val="00DB20C2"/>
    <w:rsid w:val="00DB37FF"/>
    <w:rsid w:val="00DB42BC"/>
    <w:rsid w:val="00DB509C"/>
    <w:rsid w:val="00DB61A9"/>
    <w:rsid w:val="00DB75B8"/>
    <w:rsid w:val="00DB7C57"/>
    <w:rsid w:val="00DC04DD"/>
    <w:rsid w:val="00DC1E12"/>
    <w:rsid w:val="00DC26B2"/>
    <w:rsid w:val="00DC28DE"/>
    <w:rsid w:val="00DC3E84"/>
    <w:rsid w:val="00DC6D75"/>
    <w:rsid w:val="00DD0BBF"/>
    <w:rsid w:val="00DD2510"/>
    <w:rsid w:val="00DD2A8B"/>
    <w:rsid w:val="00DD37F6"/>
    <w:rsid w:val="00DD42D7"/>
    <w:rsid w:val="00DD4568"/>
    <w:rsid w:val="00DD7357"/>
    <w:rsid w:val="00DD7E65"/>
    <w:rsid w:val="00DE0DC5"/>
    <w:rsid w:val="00DE17EA"/>
    <w:rsid w:val="00DE3689"/>
    <w:rsid w:val="00DE37DB"/>
    <w:rsid w:val="00DE3C87"/>
    <w:rsid w:val="00DE3E22"/>
    <w:rsid w:val="00DE463B"/>
    <w:rsid w:val="00DE55DB"/>
    <w:rsid w:val="00DE677B"/>
    <w:rsid w:val="00DE6C61"/>
    <w:rsid w:val="00DE6D70"/>
    <w:rsid w:val="00DF106C"/>
    <w:rsid w:val="00DF1478"/>
    <w:rsid w:val="00DF2D40"/>
    <w:rsid w:val="00DF5827"/>
    <w:rsid w:val="00DF65F8"/>
    <w:rsid w:val="00E024E1"/>
    <w:rsid w:val="00E03557"/>
    <w:rsid w:val="00E071C5"/>
    <w:rsid w:val="00E1232F"/>
    <w:rsid w:val="00E129E8"/>
    <w:rsid w:val="00E12D6E"/>
    <w:rsid w:val="00E13D16"/>
    <w:rsid w:val="00E152E5"/>
    <w:rsid w:val="00E1602C"/>
    <w:rsid w:val="00E16C7E"/>
    <w:rsid w:val="00E17978"/>
    <w:rsid w:val="00E22F35"/>
    <w:rsid w:val="00E2316F"/>
    <w:rsid w:val="00E24823"/>
    <w:rsid w:val="00E3002E"/>
    <w:rsid w:val="00E303E4"/>
    <w:rsid w:val="00E31308"/>
    <w:rsid w:val="00E32AC9"/>
    <w:rsid w:val="00E32D99"/>
    <w:rsid w:val="00E33412"/>
    <w:rsid w:val="00E34251"/>
    <w:rsid w:val="00E34C99"/>
    <w:rsid w:val="00E36DE4"/>
    <w:rsid w:val="00E41133"/>
    <w:rsid w:val="00E43CAD"/>
    <w:rsid w:val="00E442BC"/>
    <w:rsid w:val="00E443FE"/>
    <w:rsid w:val="00E444A7"/>
    <w:rsid w:val="00E44525"/>
    <w:rsid w:val="00E46813"/>
    <w:rsid w:val="00E47CE7"/>
    <w:rsid w:val="00E5096F"/>
    <w:rsid w:val="00E5174C"/>
    <w:rsid w:val="00E5474E"/>
    <w:rsid w:val="00E55A07"/>
    <w:rsid w:val="00E55AA7"/>
    <w:rsid w:val="00E62E46"/>
    <w:rsid w:val="00E63CCC"/>
    <w:rsid w:val="00E650D6"/>
    <w:rsid w:val="00E65142"/>
    <w:rsid w:val="00E6658C"/>
    <w:rsid w:val="00E671B2"/>
    <w:rsid w:val="00E67380"/>
    <w:rsid w:val="00E70BBD"/>
    <w:rsid w:val="00E70E7F"/>
    <w:rsid w:val="00E70F3F"/>
    <w:rsid w:val="00E722DF"/>
    <w:rsid w:val="00E74B1E"/>
    <w:rsid w:val="00E75836"/>
    <w:rsid w:val="00E762AC"/>
    <w:rsid w:val="00E76776"/>
    <w:rsid w:val="00E80885"/>
    <w:rsid w:val="00E80BAB"/>
    <w:rsid w:val="00E813C0"/>
    <w:rsid w:val="00E82B20"/>
    <w:rsid w:val="00E83FD2"/>
    <w:rsid w:val="00E84047"/>
    <w:rsid w:val="00E85133"/>
    <w:rsid w:val="00E8628F"/>
    <w:rsid w:val="00E87433"/>
    <w:rsid w:val="00E91A23"/>
    <w:rsid w:val="00E92AD5"/>
    <w:rsid w:val="00E94EEC"/>
    <w:rsid w:val="00E968E8"/>
    <w:rsid w:val="00E96C5F"/>
    <w:rsid w:val="00E971C6"/>
    <w:rsid w:val="00E97A5B"/>
    <w:rsid w:val="00EA0CC9"/>
    <w:rsid w:val="00EA1F36"/>
    <w:rsid w:val="00EA3FAE"/>
    <w:rsid w:val="00EA52FC"/>
    <w:rsid w:val="00EA6443"/>
    <w:rsid w:val="00EB0905"/>
    <w:rsid w:val="00EB1D9C"/>
    <w:rsid w:val="00EB20A3"/>
    <w:rsid w:val="00EB30D3"/>
    <w:rsid w:val="00EB67CA"/>
    <w:rsid w:val="00EB6EE7"/>
    <w:rsid w:val="00EB7506"/>
    <w:rsid w:val="00EB7BC8"/>
    <w:rsid w:val="00EC0A8E"/>
    <w:rsid w:val="00EC32C6"/>
    <w:rsid w:val="00EC3CFD"/>
    <w:rsid w:val="00EC3FB9"/>
    <w:rsid w:val="00EC4D1E"/>
    <w:rsid w:val="00EC519E"/>
    <w:rsid w:val="00EC5552"/>
    <w:rsid w:val="00EC65DE"/>
    <w:rsid w:val="00ED0820"/>
    <w:rsid w:val="00ED0C2B"/>
    <w:rsid w:val="00ED11A2"/>
    <w:rsid w:val="00ED260D"/>
    <w:rsid w:val="00ED2A8D"/>
    <w:rsid w:val="00ED2E48"/>
    <w:rsid w:val="00ED4E0F"/>
    <w:rsid w:val="00ED5503"/>
    <w:rsid w:val="00ED5B0C"/>
    <w:rsid w:val="00ED6F66"/>
    <w:rsid w:val="00ED75F4"/>
    <w:rsid w:val="00EE091B"/>
    <w:rsid w:val="00EE09FD"/>
    <w:rsid w:val="00EE0D67"/>
    <w:rsid w:val="00EE1897"/>
    <w:rsid w:val="00EE1C51"/>
    <w:rsid w:val="00EE37E2"/>
    <w:rsid w:val="00EE4109"/>
    <w:rsid w:val="00EE4917"/>
    <w:rsid w:val="00EE5A0A"/>
    <w:rsid w:val="00EE6FA4"/>
    <w:rsid w:val="00EE78C7"/>
    <w:rsid w:val="00EF089B"/>
    <w:rsid w:val="00EF0D6F"/>
    <w:rsid w:val="00EF1130"/>
    <w:rsid w:val="00EF12CB"/>
    <w:rsid w:val="00EF1F2E"/>
    <w:rsid w:val="00EF428F"/>
    <w:rsid w:val="00EF4CF9"/>
    <w:rsid w:val="00EF4DA1"/>
    <w:rsid w:val="00EF54E2"/>
    <w:rsid w:val="00EF5CBC"/>
    <w:rsid w:val="00EF7427"/>
    <w:rsid w:val="00F024E5"/>
    <w:rsid w:val="00F02E6C"/>
    <w:rsid w:val="00F0489C"/>
    <w:rsid w:val="00F10606"/>
    <w:rsid w:val="00F10B75"/>
    <w:rsid w:val="00F11E04"/>
    <w:rsid w:val="00F13D4D"/>
    <w:rsid w:val="00F16591"/>
    <w:rsid w:val="00F1678D"/>
    <w:rsid w:val="00F16EA1"/>
    <w:rsid w:val="00F16EC8"/>
    <w:rsid w:val="00F17032"/>
    <w:rsid w:val="00F2110B"/>
    <w:rsid w:val="00F243B8"/>
    <w:rsid w:val="00F24E10"/>
    <w:rsid w:val="00F269B9"/>
    <w:rsid w:val="00F3090C"/>
    <w:rsid w:val="00F33AA4"/>
    <w:rsid w:val="00F41055"/>
    <w:rsid w:val="00F41232"/>
    <w:rsid w:val="00F431AA"/>
    <w:rsid w:val="00F43B5B"/>
    <w:rsid w:val="00F4630C"/>
    <w:rsid w:val="00F467E3"/>
    <w:rsid w:val="00F4694D"/>
    <w:rsid w:val="00F475C2"/>
    <w:rsid w:val="00F51C94"/>
    <w:rsid w:val="00F5223D"/>
    <w:rsid w:val="00F53643"/>
    <w:rsid w:val="00F54BE3"/>
    <w:rsid w:val="00F55932"/>
    <w:rsid w:val="00F560E4"/>
    <w:rsid w:val="00F56F50"/>
    <w:rsid w:val="00F57750"/>
    <w:rsid w:val="00F6020B"/>
    <w:rsid w:val="00F62B2B"/>
    <w:rsid w:val="00F62D99"/>
    <w:rsid w:val="00F653CF"/>
    <w:rsid w:val="00F677C2"/>
    <w:rsid w:val="00F67ACE"/>
    <w:rsid w:val="00F707B1"/>
    <w:rsid w:val="00F70BA6"/>
    <w:rsid w:val="00F70F43"/>
    <w:rsid w:val="00F71A87"/>
    <w:rsid w:val="00F73439"/>
    <w:rsid w:val="00F73636"/>
    <w:rsid w:val="00F7376E"/>
    <w:rsid w:val="00F73F7D"/>
    <w:rsid w:val="00F7425C"/>
    <w:rsid w:val="00F74325"/>
    <w:rsid w:val="00F74DE4"/>
    <w:rsid w:val="00F767B1"/>
    <w:rsid w:val="00F76BEA"/>
    <w:rsid w:val="00F80C78"/>
    <w:rsid w:val="00F81624"/>
    <w:rsid w:val="00F818CD"/>
    <w:rsid w:val="00F822F6"/>
    <w:rsid w:val="00F826AE"/>
    <w:rsid w:val="00F851F3"/>
    <w:rsid w:val="00F85632"/>
    <w:rsid w:val="00F856A3"/>
    <w:rsid w:val="00F858BE"/>
    <w:rsid w:val="00F85971"/>
    <w:rsid w:val="00F87178"/>
    <w:rsid w:val="00F87D66"/>
    <w:rsid w:val="00F92BA2"/>
    <w:rsid w:val="00F93194"/>
    <w:rsid w:val="00F946D8"/>
    <w:rsid w:val="00F953AF"/>
    <w:rsid w:val="00F971DF"/>
    <w:rsid w:val="00FA1C0D"/>
    <w:rsid w:val="00FA24BE"/>
    <w:rsid w:val="00FA3828"/>
    <w:rsid w:val="00FA6457"/>
    <w:rsid w:val="00FA6EA5"/>
    <w:rsid w:val="00FA7330"/>
    <w:rsid w:val="00FA74C2"/>
    <w:rsid w:val="00FA7807"/>
    <w:rsid w:val="00FB01D7"/>
    <w:rsid w:val="00FB12F4"/>
    <w:rsid w:val="00FB1852"/>
    <w:rsid w:val="00FB196C"/>
    <w:rsid w:val="00FB1A5C"/>
    <w:rsid w:val="00FB2811"/>
    <w:rsid w:val="00FB3837"/>
    <w:rsid w:val="00FB491C"/>
    <w:rsid w:val="00FB4D0A"/>
    <w:rsid w:val="00FB6F6F"/>
    <w:rsid w:val="00FC224E"/>
    <w:rsid w:val="00FC25A3"/>
    <w:rsid w:val="00FC26C8"/>
    <w:rsid w:val="00FC3073"/>
    <w:rsid w:val="00FC49D5"/>
    <w:rsid w:val="00FC4E12"/>
    <w:rsid w:val="00FC54E9"/>
    <w:rsid w:val="00FC6EEB"/>
    <w:rsid w:val="00FC78D5"/>
    <w:rsid w:val="00FD08AB"/>
    <w:rsid w:val="00FD0E6C"/>
    <w:rsid w:val="00FD1A6D"/>
    <w:rsid w:val="00FD1B05"/>
    <w:rsid w:val="00FD2E68"/>
    <w:rsid w:val="00FD3C4E"/>
    <w:rsid w:val="00FD5F92"/>
    <w:rsid w:val="00FD7668"/>
    <w:rsid w:val="00FD7815"/>
    <w:rsid w:val="00FD7D45"/>
    <w:rsid w:val="00FE0111"/>
    <w:rsid w:val="00FE13E5"/>
    <w:rsid w:val="00FE1CBB"/>
    <w:rsid w:val="00FE5070"/>
    <w:rsid w:val="00FE5582"/>
    <w:rsid w:val="00FE5A27"/>
    <w:rsid w:val="00FE71F3"/>
    <w:rsid w:val="00FF0679"/>
    <w:rsid w:val="00FF0D01"/>
    <w:rsid w:val="00FF28DB"/>
    <w:rsid w:val="00FF29B4"/>
    <w:rsid w:val="00FF3957"/>
    <w:rsid w:val="00FF42D6"/>
    <w:rsid w:val="00FF4BD5"/>
    <w:rsid w:val="00FF4E3D"/>
    <w:rsid w:val="00FF5CBE"/>
    <w:rsid w:val="00FF5D99"/>
    <w:rsid w:val="00FF68F0"/>
    <w:rsid w:val="00FF6EF5"/>
    <w:rsid w:val="00FF7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2E9A9"/>
  <w15:chartTrackingRefBased/>
  <w15:docId w15:val="{E715F9FD-8CC5-4F74-9C05-653F2109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D7668"/>
    <w:rPr>
      <w:sz w:val="24"/>
      <w:szCs w:val="24"/>
    </w:rPr>
  </w:style>
  <w:style w:type="paragraph" w:styleId="Nagwek2">
    <w:name w:val="heading 2"/>
    <w:basedOn w:val="Normalny"/>
    <w:next w:val="Normalny"/>
    <w:link w:val="Nagwek2Znak"/>
    <w:qFormat/>
    <w:rsid w:val="0073047D"/>
    <w:pPr>
      <w:keepNext/>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rsid w:val="0083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podstawowy">
    <w:name w:val="Body Text"/>
    <w:basedOn w:val="Normalny"/>
    <w:link w:val="TekstpodstawowyZnak"/>
    <w:rsid w:val="009C19D6"/>
    <w:rPr>
      <w:szCs w:val="20"/>
    </w:rPr>
  </w:style>
  <w:style w:type="paragraph" w:styleId="Nagwek">
    <w:name w:val="header"/>
    <w:basedOn w:val="Normalny"/>
    <w:link w:val="NagwekZnak"/>
    <w:uiPriority w:val="99"/>
    <w:rsid w:val="00FD3C4E"/>
    <w:pPr>
      <w:tabs>
        <w:tab w:val="center" w:pos="4536"/>
        <w:tab w:val="right" w:pos="9072"/>
      </w:tabs>
    </w:pPr>
  </w:style>
  <w:style w:type="character" w:customStyle="1" w:styleId="NagwekZnak">
    <w:name w:val="Nagłówek Znak"/>
    <w:link w:val="Nagwek"/>
    <w:uiPriority w:val="99"/>
    <w:rsid w:val="00FD3C4E"/>
    <w:rPr>
      <w:sz w:val="24"/>
      <w:szCs w:val="24"/>
    </w:rPr>
  </w:style>
  <w:style w:type="paragraph" w:styleId="Stopka">
    <w:name w:val="footer"/>
    <w:basedOn w:val="Normalny"/>
    <w:link w:val="StopkaZnak"/>
    <w:uiPriority w:val="99"/>
    <w:rsid w:val="00FD3C4E"/>
    <w:pPr>
      <w:tabs>
        <w:tab w:val="center" w:pos="4536"/>
        <w:tab w:val="right" w:pos="9072"/>
      </w:tabs>
    </w:pPr>
  </w:style>
  <w:style w:type="character" w:customStyle="1" w:styleId="StopkaZnak">
    <w:name w:val="Stopka Znak"/>
    <w:link w:val="Stopka"/>
    <w:uiPriority w:val="99"/>
    <w:rsid w:val="00FD3C4E"/>
    <w:rPr>
      <w:sz w:val="24"/>
      <w:szCs w:val="24"/>
    </w:rPr>
  </w:style>
  <w:style w:type="character" w:styleId="Uwydatnienie">
    <w:name w:val="Emphasis"/>
    <w:uiPriority w:val="20"/>
    <w:qFormat/>
    <w:rsid w:val="00FD3C4E"/>
    <w:rPr>
      <w:i/>
      <w:iCs/>
    </w:rPr>
  </w:style>
  <w:style w:type="paragraph" w:styleId="Tekstdymka">
    <w:name w:val="Balloon Text"/>
    <w:basedOn w:val="Normalny"/>
    <w:link w:val="TekstdymkaZnak"/>
    <w:uiPriority w:val="99"/>
    <w:rsid w:val="007003C7"/>
    <w:rPr>
      <w:rFonts w:ascii="Tahoma" w:hAnsi="Tahoma" w:cs="Tahoma"/>
      <w:sz w:val="16"/>
      <w:szCs w:val="16"/>
    </w:rPr>
  </w:style>
  <w:style w:type="character" w:customStyle="1" w:styleId="TekstdymkaZnak">
    <w:name w:val="Tekst dymka Znak"/>
    <w:link w:val="Tekstdymka"/>
    <w:uiPriority w:val="99"/>
    <w:rsid w:val="007003C7"/>
    <w:rPr>
      <w:rFonts w:ascii="Tahoma" w:hAnsi="Tahoma" w:cs="Tahoma"/>
      <w:sz w:val="16"/>
      <w:szCs w:val="16"/>
    </w:rPr>
  </w:style>
  <w:style w:type="paragraph" w:styleId="Tekstprzypisukocowego">
    <w:name w:val="endnote text"/>
    <w:basedOn w:val="Normalny"/>
    <w:link w:val="TekstprzypisukocowegoZnak"/>
    <w:rsid w:val="002D294C"/>
    <w:rPr>
      <w:sz w:val="20"/>
      <w:szCs w:val="20"/>
    </w:rPr>
  </w:style>
  <w:style w:type="character" w:customStyle="1" w:styleId="TekstprzypisukocowegoZnak">
    <w:name w:val="Tekst przypisu końcowego Znak"/>
    <w:basedOn w:val="Domylnaczcionkaakapitu"/>
    <w:link w:val="Tekstprzypisukocowego"/>
    <w:rsid w:val="002D294C"/>
  </w:style>
  <w:style w:type="character" w:styleId="Odwoanieprzypisukocowego">
    <w:name w:val="endnote reference"/>
    <w:rsid w:val="002D294C"/>
    <w:rPr>
      <w:vertAlign w:val="superscript"/>
    </w:rPr>
  </w:style>
  <w:style w:type="paragraph" w:styleId="Akapitzlist">
    <w:name w:val="List Paragraph"/>
    <w:aliases w:val="CW_Lista"/>
    <w:basedOn w:val="Normalny"/>
    <w:link w:val="AkapitzlistZnak"/>
    <w:uiPriority w:val="34"/>
    <w:qFormat/>
    <w:rsid w:val="000912CE"/>
    <w:pPr>
      <w:ind w:left="708"/>
    </w:pPr>
  </w:style>
  <w:style w:type="character" w:customStyle="1" w:styleId="TekstpodstawowyZnak">
    <w:name w:val="Tekst podstawowy Znak"/>
    <w:link w:val="Tekstpodstawowy"/>
    <w:rsid w:val="007E1BC6"/>
    <w:rPr>
      <w:sz w:val="24"/>
    </w:rPr>
  </w:style>
  <w:style w:type="character" w:styleId="Hipercze">
    <w:name w:val="Hyperlink"/>
    <w:rsid w:val="00715453"/>
    <w:rPr>
      <w:color w:val="0000FF"/>
      <w:u w:val="single"/>
    </w:rPr>
  </w:style>
  <w:style w:type="paragraph" w:styleId="Bezodstpw">
    <w:name w:val="No Spacing"/>
    <w:link w:val="BezodstpwZnak"/>
    <w:uiPriority w:val="1"/>
    <w:qFormat/>
    <w:rsid w:val="00D03E86"/>
    <w:rPr>
      <w:rFonts w:ascii="Calibri" w:eastAsia="Calibri" w:hAnsi="Calibri"/>
      <w:sz w:val="22"/>
      <w:szCs w:val="22"/>
      <w:lang w:eastAsia="en-US"/>
    </w:rPr>
  </w:style>
  <w:style w:type="character" w:customStyle="1" w:styleId="BezodstpwZnak">
    <w:name w:val="Bez odstępów Znak"/>
    <w:link w:val="Bezodstpw"/>
    <w:uiPriority w:val="1"/>
    <w:rsid w:val="00D03E86"/>
    <w:rPr>
      <w:rFonts w:ascii="Calibri" w:eastAsia="Calibri" w:hAnsi="Calibri"/>
      <w:sz w:val="22"/>
      <w:szCs w:val="22"/>
      <w:lang w:val="pl-PL" w:eastAsia="en-US" w:bidi="ar-SA"/>
    </w:rPr>
  </w:style>
  <w:style w:type="table" w:styleId="Tabela-Siatka">
    <w:name w:val="Table Grid"/>
    <w:basedOn w:val="Standardowy"/>
    <w:uiPriority w:val="59"/>
    <w:rsid w:val="00D03E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0F1975"/>
    <w:pPr>
      <w:spacing w:before="100" w:beforeAutospacing="1" w:after="100" w:afterAutospacing="1"/>
    </w:pPr>
  </w:style>
  <w:style w:type="character" w:styleId="Pogrubienie">
    <w:name w:val="Strong"/>
    <w:uiPriority w:val="22"/>
    <w:qFormat/>
    <w:rsid w:val="000F1975"/>
    <w:rPr>
      <w:b/>
      <w:bCs/>
    </w:rPr>
  </w:style>
  <w:style w:type="paragraph" w:customStyle="1" w:styleId="Default">
    <w:name w:val="Default"/>
    <w:rsid w:val="00EF1130"/>
    <w:pPr>
      <w:autoSpaceDE w:val="0"/>
      <w:autoSpaceDN w:val="0"/>
      <w:adjustRightInd w:val="0"/>
    </w:pPr>
    <w:rPr>
      <w:rFonts w:ascii="Arial" w:eastAsia="Calibri" w:hAnsi="Arial" w:cs="Arial"/>
      <w:color w:val="000000"/>
      <w:sz w:val="24"/>
      <w:szCs w:val="24"/>
      <w:lang w:eastAsia="en-US"/>
    </w:rPr>
  </w:style>
  <w:style w:type="character" w:styleId="Odwoaniedokomentarza">
    <w:name w:val="annotation reference"/>
    <w:rsid w:val="00EF1130"/>
    <w:rPr>
      <w:sz w:val="16"/>
      <w:szCs w:val="16"/>
    </w:rPr>
  </w:style>
  <w:style w:type="paragraph" w:styleId="Tekstkomentarza">
    <w:name w:val="annotation text"/>
    <w:basedOn w:val="Normalny"/>
    <w:link w:val="TekstkomentarzaZnak"/>
    <w:rsid w:val="00EF1130"/>
    <w:rPr>
      <w:sz w:val="20"/>
      <w:szCs w:val="20"/>
    </w:rPr>
  </w:style>
  <w:style w:type="character" w:customStyle="1" w:styleId="TekstkomentarzaZnak">
    <w:name w:val="Tekst komentarza Znak"/>
    <w:basedOn w:val="Domylnaczcionkaakapitu"/>
    <w:link w:val="Tekstkomentarza"/>
    <w:rsid w:val="00EF1130"/>
  </w:style>
  <w:style w:type="paragraph" w:styleId="Tematkomentarza">
    <w:name w:val="annotation subject"/>
    <w:basedOn w:val="Tekstkomentarza"/>
    <w:next w:val="Tekstkomentarza"/>
    <w:link w:val="TematkomentarzaZnak"/>
    <w:rsid w:val="00EF1130"/>
    <w:rPr>
      <w:b/>
      <w:bCs/>
    </w:rPr>
  </w:style>
  <w:style w:type="character" w:customStyle="1" w:styleId="TematkomentarzaZnak">
    <w:name w:val="Temat komentarza Znak"/>
    <w:link w:val="Tematkomentarza"/>
    <w:rsid w:val="00EF1130"/>
    <w:rPr>
      <w:b/>
      <w:bCs/>
    </w:rPr>
  </w:style>
  <w:style w:type="character" w:customStyle="1" w:styleId="AkapitzlistZnak">
    <w:name w:val="Akapit z listą Znak"/>
    <w:aliases w:val="CW_Lista Znak"/>
    <w:link w:val="Akapitzlist"/>
    <w:uiPriority w:val="34"/>
    <w:locked/>
    <w:rsid w:val="001A69F5"/>
    <w:rPr>
      <w:sz w:val="24"/>
      <w:szCs w:val="24"/>
    </w:rPr>
  </w:style>
  <w:style w:type="character" w:customStyle="1" w:styleId="Nagwek2Znak">
    <w:name w:val="Nagłówek 2 Znak"/>
    <w:link w:val="Nagwek2"/>
    <w:rsid w:val="0073047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8569">
      <w:bodyDiv w:val="1"/>
      <w:marLeft w:val="0"/>
      <w:marRight w:val="0"/>
      <w:marTop w:val="0"/>
      <w:marBottom w:val="0"/>
      <w:divBdr>
        <w:top w:val="none" w:sz="0" w:space="0" w:color="auto"/>
        <w:left w:val="none" w:sz="0" w:space="0" w:color="auto"/>
        <w:bottom w:val="none" w:sz="0" w:space="0" w:color="auto"/>
        <w:right w:val="none" w:sz="0" w:space="0" w:color="auto"/>
      </w:divBdr>
    </w:div>
    <w:div w:id="249388402">
      <w:bodyDiv w:val="1"/>
      <w:marLeft w:val="0"/>
      <w:marRight w:val="0"/>
      <w:marTop w:val="0"/>
      <w:marBottom w:val="0"/>
      <w:divBdr>
        <w:top w:val="none" w:sz="0" w:space="0" w:color="auto"/>
        <w:left w:val="none" w:sz="0" w:space="0" w:color="auto"/>
        <w:bottom w:val="none" w:sz="0" w:space="0" w:color="auto"/>
        <w:right w:val="none" w:sz="0" w:space="0" w:color="auto"/>
      </w:divBdr>
    </w:div>
    <w:div w:id="310641866">
      <w:bodyDiv w:val="1"/>
      <w:marLeft w:val="0"/>
      <w:marRight w:val="0"/>
      <w:marTop w:val="0"/>
      <w:marBottom w:val="0"/>
      <w:divBdr>
        <w:top w:val="none" w:sz="0" w:space="0" w:color="auto"/>
        <w:left w:val="none" w:sz="0" w:space="0" w:color="auto"/>
        <w:bottom w:val="none" w:sz="0" w:space="0" w:color="auto"/>
        <w:right w:val="none" w:sz="0" w:space="0" w:color="auto"/>
      </w:divBdr>
    </w:div>
    <w:div w:id="427703285">
      <w:bodyDiv w:val="1"/>
      <w:marLeft w:val="0"/>
      <w:marRight w:val="0"/>
      <w:marTop w:val="0"/>
      <w:marBottom w:val="0"/>
      <w:divBdr>
        <w:top w:val="none" w:sz="0" w:space="0" w:color="auto"/>
        <w:left w:val="none" w:sz="0" w:space="0" w:color="auto"/>
        <w:bottom w:val="none" w:sz="0" w:space="0" w:color="auto"/>
        <w:right w:val="none" w:sz="0" w:space="0" w:color="auto"/>
      </w:divBdr>
    </w:div>
    <w:div w:id="480191483">
      <w:bodyDiv w:val="1"/>
      <w:marLeft w:val="0"/>
      <w:marRight w:val="0"/>
      <w:marTop w:val="0"/>
      <w:marBottom w:val="0"/>
      <w:divBdr>
        <w:top w:val="none" w:sz="0" w:space="0" w:color="auto"/>
        <w:left w:val="none" w:sz="0" w:space="0" w:color="auto"/>
        <w:bottom w:val="none" w:sz="0" w:space="0" w:color="auto"/>
        <w:right w:val="none" w:sz="0" w:space="0" w:color="auto"/>
      </w:divBdr>
    </w:div>
    <w:div w:id="558908650">
      <w:bodyDiv w:val="1"/>
      <w:marLeft w:val="0"/>
      <w:marRight w:val="0"/>
      <w:marTop w:val="0"/>
      <w:marBottom w:val="0"/>
      <w:divBdr>
        <w:top w:val="none" w:sz="0" w:space="0" w:color="auto"/>
        <w:left w:val="none" w:sz="0" w:space="0" w:color="auto"/>
        <w:bottom w:val="none" w:sz="0" w:space="0" w:color="auto"/>
        <w:right w:val="none" w:sz="0" w:space="0" w:color="auto"/>
      </w:divBdr>
    </w:div>
    <w:div w:id="966082094">
      <w:bodyDiv w:val="1"/>
      <w:marLeft w:val="0"/>
      <w:marRight w:val="0"/>
      <w:marTop w:val="0"/>
      <w:marBottom w:val="0"/>
      <w:divBdr>
        <w:top w:val="none" w:sz="0" w:space="0" w:color="auto"/>
        <w:left w:val="none" w:sz="0" w:space="0" w:color="auto"/>
        <w:bottom w:val="none" w:sz="0" w:space="0" w:color="auto"/>
        <w:right w:val="none" w:sz="0" w:space="0" w:color="auto"/>
      </w:divBdr>
    </w:div>
    <w:div w:id="1461534493">
      <w:bodyDiv w:val="1"/>
      <w:marLeft w:val="0"/>
      <w:marRight w:val="0"/>
      <w:marTop w:val="0"/>
      <w:marBottom w:val="0"/>
      <w:divBdr>
        <w:top w:val="none" w:sz="0" w:space="0" w:color="auto"/>
        <w:left w:val="none" w:sz="0" w:space="0" w:color="auto"/>
        <w:bottom w:val="none" w:sz="0" w:space="0" w:color="auto"/>
        <w:right w:val="none" w:sz="0" w:space="0" w:color="auto"/>
      </w:divBdr>
    </w:div>
    <w:div w:id="1597136511">
      <w:bodyDiv w:val="1"/>
      <w:marLeft w:val="0"/>
      <w:marRight w:val="0"/>
      <w:marTop w:val="0"/>
      <w:marBottom w:val="0"/>
      <w:divBdr>
        <w:top w:val="none" w:sz="0" w:space="0" w:color="auto"/>
        <w:left w:val="none" w:sz="0" w:space="0" w:color="auto"/>
        <w:bottom w:val="none" w:sz="0" w:space="0" w:color="auto"/>
        <w:right w:val="none" w:sz="0" w:space="0" w:color="auto"/>
      </w:divBdr>
    </w:div>
    <w:div w:id="1643079860">
      <w:bodyDiv w:val="1"/>
      <w:marLeft w:val="0"/>
      <w:marRight w:val="0"/>
      <w:marTop w:val="0"/>
      <w:marBottom w:val="0"/>
      <w:divBdr>
        <w:top w:val="none" w:sz="0" w:space="0" w:color="auto"/>
        <w:left w:val="none" w:sz="0" w:space="0" w:color="auto"/>
        <w:bottom w:val="none" w:sz="0" w:space="0" w:color="auto"/>
        <w:right w:val="none" w:sz="0" w:space="0" w:color="auto"/>
      </w:divBdr>
    </w:div>
    <w:div w:id="1676767436">
      <w:bodyDiv w:val="1"/>
      <w:marLeft w:val="0"/>
      <w:marRight w:val="0"/>
      <w:marTop w:val="0"/>
      <w:marBottom w:val="0"/>
      <w:divBdr>
        <w:top w:val="none" w:sz="0" w:space="0" w:color="auto"/>
        <w:left w:val="none" w:sz="0" w:space="0" w:color="auto"/>
        <w:bottom w:val="none" w:sz="0" w:space="0" w:color="auto"/>
        <w:right w:val="none" w:sz="0" w:space="0" w:color="auto"/>
      </w:divBdr>
    </w:div>
    <w:div w:id="19916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p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D16EB-8A35-4053-A6DE-71BBC0C7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32</Pages>
  <Words>11547</Words>
  <Characters>68566</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Wybierz te stronę i jedź dalej z zamówieniem:</vt:lpstr>
    </vt:vector>
  </TitlesOfParts>
  <Company/>
  <LinksUpToDate>false</LinksUpToDate>
  <CharactersWithSpaces>79954</CharactersWithSpaces>
  <SharedDoc>false</SharedDoc>
  <HLinks>
    <vt:vector size="6" baseType="variant">
      <vt:variant>
        <vt:i4>5177377</vt:i4>
      </vt:variant>
      <vt:variant>
        <vt:i4>3</vt:i4>
      </vt:variant>
      <vt:variant>
        <vt:i4>0</vt:i4>
      </vt:variant>
      <vt:variant>
        <vt:i4>5</vt:i4>
      </vt:variant>
      <vt:variant>
        <vt:lpwstr>mailto:sekretariat@szpital.slupsk.pl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Wybierz te stronę i jedź dalej z zamówieniem:</dc:title>
  <dc:subject/>
  <dc:creator>szpitaldz.zamowien</dc:creator>
  <cp:keywords/>
  <dc:description/>
  <cp:lastModifiedBy>Klaudia Karwacka</cp:lastModifiedBy>
  <cp:revision>45</cp:revision>
  <cp:lastPrinted>2024-05-22T09:33:00Z</cp:lastPrinted>
  <dcterms:created xsi:type="dcterms:W3CDTF">2023-01-10T11:30:00Z</dcterms:created>
  <dcterms:modified xsi:type="dcterms:W3CDTF">2024-05-22T09:57:00Z</dcterms:modified>
</cp:coreProperties>
</file>