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7B27" w14:textId="7777777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14:paraId="12635399" w14:textId="77777777"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14:paraId="078AD28D" w14:textId="77777777" w:rsidR="00000D0E" w:rsidRDefault="00000D0E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14:paraId="73BC2703" w14:textId="77777777" w:rsidR="0011022F" w:rsidRPr="002E3BD5" w:rsidRDefault="0011022F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14:paraId="14319C59" w14:textId="77777777"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14:paraId="4E47B85B" w14:textId="77777777" w:rsidR="00FC56C7" w:rsidRDefault="00FC56C7" w:rsidP="00FC56C7">
      <w:pPr>
        <w:rPr>
          <w:lang w:eastAsia="pl-PL"/>
        </w:rPr>
      </w:pPr>
    </w:p>
    <w:p w14:paraId="3078537A" w14:textId="77777777" w:rsidR="00FC56C7" w:rsidRPr="00FC56C7" w:rsidRDefault="00FC56C7" w:rsidP="00FC56C7">
      <w:pPr>
        <w:rPr>
          <w:lang w:eastAsia="pl-PL"/>
        </w:rPr>
      </w:pPr>
    </w:p>
    <w:p w14:paraId="13272FB0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14:paraId="615D2789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4DC2A03D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3E8A2C76" w14:textId="77777777"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55D87EB6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6D81EFC5" w14:textId="77777777" w:rsidR="009A5A3C" w:rsidRPr="00EE14EF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14:paraId="2CD848BC" w14:textId="77777777" w:rsidR="009A5A3C" w:rsidRPr="00EE14EF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14:paraId="006B2AFE" w14:textId="77777777"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EE14EF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EE14E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2A5D0BD2" w14:textId="77777777"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4E9B3DF2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14:paraId="34A45D45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14:paraId="209AF4E3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73B1739D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79AD555A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09B05FB3" w14:textId="77777777" w:rsidR="00733CB2" w:rsidRPr="00C74925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 xml:space="preserve">Nr </w:t>
      </w:r>
      <w:proofErr w:type="spellStart"/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>faksu</w:t>
      </w:r>
      <w:proofErr w:type="spellEnd"/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>:     ................................................................................................................</w:t>
      </w:r>
    </w:p>
    <w:p w14:paraId="4E540F32" w14:textId="77777777" w:rsidR="00733CB2" w:rsidRPr="00C74925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>E-mail:      ……………………………………….…………………………………..…..…</w:t>
      </w:r>
    </w:p>
    <w:p w14:paraId="09D7E1B6" w14:textId="77777777"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C74925">
        <w:rPr>
          <w:rFonts w:ascii="Arial" w:eastAsiaTheme="minorEastAsia" w:hAnsi="Arial" w:cs="Arial"/>
          <w:sz w:val="20"/>
          <w:szCs w:val="20"/>
          <w:lang w:val="en-GB" w:eastAsia="pl-PL"/>
        </w:rPr>
        <w:t>KRS/CEIDG</w:t>
      </w:r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       …………………………………</w:t>
      </w:r>
      <w:r w:rsidRPr="00C74925">
        <w:rPr>
          <w:rFonts w:ascii="Arial" w:eastAsiaTheme="minorEastAsia" w:hAnsi="Arial" w:cs="Arial"/>
          <w:sz w:val="20"/>
          <w:szCs w:val="20"/>
          <w:lang w:val="en-GB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39FAAFDA" w14:textId="77777777" w:rsidR="00733CB2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61390287" w14:textId="77777777" w:rsidR="0011022F" w:rsidRPr="009A5A3C" w:rsidRDefault="0011022F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14:paraId="6322E80E" w14:textId="77777777"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>, o którym mowa w art. 275 pkt </w:t>
      </w:r>
      <w:r w:rsidR="002138FC" w:rsidRPr="00AC18BE">
        <w:rPr>
          <w:rFonts w:ascii="Arial" w:eastAsiaTheme="majorEastAsia" w:hAnsi="Arial" w:cs="Arial"/>
          <w:i/>
          <w:sz w:val="20"/>
        </w:rPr>
        <w:t>1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14:paraId="4D2D5A52" w14:textId="77777777" w:rsidR="00D2202B" w:rsidRDefault="00D2202B" w:rsidP="00D2202B">
      <w:pPr>
        <w:spacing w:after="0"/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</w:t>
      </w:r>
      <w:r w:rsidRPr="00165DC3">
        <w:rPr>
          <w:rFonts w:ascii="Arial" w:hAnsi="Arial"/>
          <w:b/>
          <w:bCs/>
          <w:sz w:val="20"/>
          <w:szCs w:val="20"/>
        </w:rPr>
        <w:t>ykonanie dokumentacji projektowej wraz programem</w:t>
      </w:r>
      <w:r w:rsidR="00CF6FD3">
        <w:rPr>
          <w:rFonts w:ascii="Arial" w:hAnsi="Arial"/>
          <w:b/>
          <w:bCs/>
          <w:sz w:val="20"/>
          <w:szCs w:val="20"/>
        </w:rPr>
        <w:t xml:space="preserve"> konserwatorskim dla zadania</w:t>
      </w:r>
      <w:r w:rsidRPr="00165DC3">
        <w:rPr>
          <w:rFonts w:ascii="Arial" w:hAnsi="Arial"/>
          <w:b/>
          <w:bCs/>
          <w:sz w:val="20"/>
          <w:szCs w:val="20"/>
        </w:rPr>
        <w:t xml:space="preserve">: „Remont dachu z attyką Zamku Książąt Pomorskich w Szczecinie </w:t>
      </w:r>
    </w:p>
    <w:p w14:paraId="5FEED195" w14:textId="77777777" w:rsidR="00D2202B" w:rsidRDefault="00D2202B" w:rsidP="00D2202B">
      <w:pPr>
        <w:spacing w:after="0"/>
        <w:ind w:left="142"/>
        <w:jc w:val="center"/>
        <w:rPr>
          <w:rFonts w:ascii="Arial" w:hAnsi="Arial"/>
          <w:b/>
          <w:bCs/>
          <w:sz w:val="20"/>
          <w:szCs w:val="20"/>
        </w:rPr>
      </w:pPr>
      <w:r w:rsidRPr="00165DC3">
        <w:rPr>
          <w:rFonts w:ascii="Arial" w:hAnsi="Arial"/>
          <w:b/>
          <w:bCs/>
          <w:sz w:val="20"/>
          <w:szCs w:val="20"/>
        </w:rPr>
        <w:t>wraz z pełnieniem nadzoru autorskiego</w:t>
      </w:r>
      <w:r>
        <w:rPr>
          <w:rFonts w:ascii="Arial" w:hAnsi="Arial"/>
          <w:b/>
          <w:bCs/>
          <w:sz w:val="20"/>
          <w:szCs w:val="20"/>
        </w:rPr>
        <w:t>”,</w:t>
      </w:r>
    </w:p>
    <w:p w14:paraId="67EB1A24" w14:textId="77777777" w:rsidR="0011022F" w:rsidRPr="006B1D58" w:rsidRDefault="0011022F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</w:p>
    <w:p w14:paraId="4156CF30" w14:textId="77777777" w:rsidR="00D059D3" w:rsidRPr="00DF747F" w:rsidRDefault="00D059D3" w:rsidP="00420753">
      <w:pPr>
        <w:pStyle w:val="Normalny3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14:paraId="3A5744CC" w14:textId="77777777" w:rsidR="009A5A3C" w:rsidRPr="00320FE2" w:rsidRDefault="004A4994" w:rsidP="00420753">
      <w:pPr>
        <w:pStyle w:val="Normalny3"/>
        <w:jc w:val="both"/>
        <w:rPr>
          <w:rFonts w:ascii="Arial" w:eastAsia="Times New Roman" w:hAnsi="Arial" w:cs="Arial"/>
          <w:b/>
          <w:i/>
          <w:sz w:val="20"/>
          <w:u w:val="single"/>
        </w:rPr>
      </w:pPr>
      <w:r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- </w:t>
      </w:r>
      <w:r w:rsidR="005D35DE" w:rsidRPr="00320FE2">
        <w:rPr>
          <w:rFonts w:ascii="Arial" w:eastAsia="Times New Roman" w:hAnsi="Arial" w:cs="Arial"/>
          <w:b/>
          <w:i/>
          <w:sz w:val="20"/>
          <w:u w:val="single"/>
        </w:rPr>
        <w:t>o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>ferujemy cenę (ryczałtową) za wykonanie przedmiotu zamówienia:</w:t>
      </w:r>
    </w:p>
    <w:p w14:paraId="40F71037" w14:textId="77777777" w:rsidR="009A5A3C" w:rsidRDefault="009A5A3C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14:paraId="6135DA1B" w14:textId="77777777" w:rsidR="00791106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4A4994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14:paraId="69FD2CA0" w14:textId="77777777" w:rsidR="004176C9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  <w:r w:rsidRPr="009A5A3C">
        <w:rPr>
          <w:rFonts w:ascii="Arial" w:eastAsia="Times New Roman" w:hAnsi="Arial" w:cs="Arial"/>
          <w:bCs/>
          <w:sz w:val="20"/>
        </w:rPr>
        <w:t xml:space="preserve">      </w:t>
      </w:r>
    </w:p>
    <w:p w14:paraId="30A5E8C4" w14:textId="77777777" w:rsidR="00A21695" w:rsidRPr="009A5A3C" w:rsidRDefault="00A21695" w:rsidP="00420753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="004A4994">
        <w:rPr>
          <w:rFonts w:ascii="Arial" w:eastAsia="Times New Roman" w:hAnsi="Arial" w:cs="Arial"/>
          <w:bCs/>
          <w:sz w:val="20"/>
        </w:rPr>
        <w:t xml:space="preserve"> :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4A4994">
        <w:rPr>
          <w:rFonts w:ascii="Arial" w:eastAsia="Times New Roman" w:hAnsi="Arial" w:cs="Arial"/>
          <w:bCs/>
          <w:sz w:val="20"/>
        </w:rPr>
        <w:t>..................</w:t>
      </w:r>
      <w:r w:rsidR="00625148">
        <w:rPr>
          <w:rFonts w:ascii="Arial" w:eastAsia="Times New Roman" w:hAnsi="Arial" w:cs="Arial"/>
          <w:bCs/>
          <w:sz w:val="20"/>
        </w:rPr>
        <w:t>.....</w:t>
      </w:r>
      <w:r w:rsidR="004A4994">
        <w:rPr>
          <w:rFonts w:ascii="Arial" w:eastAsia="Times New Roman" w:hAnsi="Arial" w:cs="Arial"/>
          <w:bCs/>
          <w:sz w:val="20"/>
        </w:rPr>
        <w:t>.......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14:paraId="67DF7D98" w14:textId="77777777" w:rsidR="002E66D2" w:rsidRPr="009A5A3C" w:rsidRDefault="00A21695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14:paraId="03E21A9F" w14:textId="77777777" w:rsidR="00320FE2" w:rsidRDefault="002E66D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14:paraId="1423F68B" w14:textId="77777777" w:rsidR="00320FE2" w:rsidRDefault="004A4994" w:rsidP="00D2202B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- </w:t>
      </w:r>
      <w:bookmarkEnd w:id="0"/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udzielamy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gwarancji jakości na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okres: 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…</w:t>
      </w:r>
      <w:r w:rsidR="00C25D9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..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…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lat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14:paraId="42B5EF7D" w14:textId="77777777" w:rsidR="00D2202B" w:rsidRPr="00EE14EF" w:rsidRDefault="00D2202B" w:rsidP="00D2202B">
      <w:pPr>
        <w:spacing w:before="120"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EE14EF">
        <w:rPr>
          <w:rFonts w:ascii="Arial" w:hAnsi="Arial" w:cs="Arial"/>
          <w:bCs/>
          <w:i/>
          <w:sz w:val="16"/>
          <w:szCs w:val="16"/>
        </w:rPr>
        <w:t>(minimalny okres gwarancji 3 la</w:t>
      </w:r>
      <w:r w:rsidR="00EE14EF">
        <w:rPr>
          <w:rFonts w:ascii="Arial" w:hAnsi="Arial" w:cs="Arial"/>
          <w:bCs/>
          <w:i/>
          <w:sz w:val="16"/>
          <w:szCs w:val="16"/>
        </w:rPr>
        <w:t>ta; maksymalny okres gwarancji</w:t>
      </w:r>
      <w:r w:rsidRPr="00EE14EF">
        <w:rPr>
          <w:rFonts w:ascii="Arial" w:hAnsi="Arial" w:cs="Arial"/>
          <w:bCs/>
          <w:i/>
          <w:sz w:val="16"/>
          <w:szCs w:val="16"/>
        </w:rPr>
        <w:t xml:space="preserve"> 8 lat)</w:t>
      </w:r>
    </w:p>
    <w:p w14:paraId="58B162B4" w14:textId="77777777" w:rsidR="00320FE2" w:rsidRPr="00320FE2" w:rsidRDefault="00320FE2" w:rsidP="00D2202B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28247A7E" w14:textId="77777777" w:rsidR="0057170A" w:rsidRPr="0057170A" w:rsidRDefault="0057170A" w:rsidP="00D2202B">
      <w:pPr>
        <w:spacing w:before="12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że po zapoznaniu się ze Specyfikacją Waru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nków Zamówienia (zwaną dalej „S</w:t>
      </w:r>
      <w:r w:rsidR="003725F6">
        <w:rPr>
          <w:rFonts w:ascii="Arial" w:eastAsiaTheme="minorEastAsia" w:hAnsi="Arial" w:cs="Arial"/>
          <w:sz w:val="20"/>
          <w:szCs w:val="20"/>
          <w:lang w:eastAsia="pl-PL"/>
        </w:rPr>
        <w:t xml:space="preserve">WZ) 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) określonymi w niej postanowieniami i zasadami postępowania. </w:t>
      </w:r>
    </w:p>
    <w:p w14:paraId="1A7C0B38" w14:textId="394D849D"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526103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526103">
        <w:rPr>
          <w:rFonts w:ascii="Arial" w:eastAsiaTheme="minorEastAsia" w:hAnsi="Arial" w:cs="Arial"/>
          <w:i/>
          <w:sz w:val="20"/>
          <w:szCs w:val="20"/>
          <w:lang w:eastAsia="pl-PL"/>
        </w:rPr>
        <w:t>4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14:paraId="23C715D9" w14:textId="78429170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</w:t>
      </w:r>
      <w:r w:rsidR="00BC120C" w:rsidRPr="009068D3">
        <w:rPr>
          <w:rFonts w:ascii="Arial" w:eastAsiaTheme="minorEastAsia" w:hAnsi="Arial" w:cs="Arial"/>
          <w:sz w:val="20"/>
          <w:szCs w:val="20"/>
          <w:lang w:eastAsia="pl-PL"/>
        </w:rPr>
        <w:t xml:space="preserve">tj. </w:t>
      </w:r>
      <w:r w:rsidR="00BC120C" w:rsidRPr="009068D3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EB5878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526103">
        <w:rPr>
          <w:rFonts w:ascii="Arial" w:eastAsiaTheme="minorEastAsia" w:hAnsi="Arial" w:cs="Arial"/>
          <w:b/>
          <w:sz w:val="20"/>
          <w:szCs w:val="20"/>
          <w:lang w:eastAsia="pl-PL"/>
        </w:rPr>
        <w:t>5</w:t>
      </w:r>
      <w:r w:rsidR="005C003D" w:rsidRPr="009068D3">
        <w:rPr>
          <w:rFonts w:ascii="Arial" w:eastAsiaTheme="minorEastAsia" w:hAnsi="Arial" w:cs="Arial"/>
          <w:b/>
          <w:sz w:val="20"/>
          <w:szCs w:val="20"/>
          <w:lang w:eastAsia="pl-PL"/>
        </w:rPr>
        <w:t>.0</w:t>
      </w:r>
      <w:r w:rsidR="00FA22A1">
        <w:rPr>
          <w:rFonts w:ascii="Arial" w:eastAsiaTheme="minorEastAsia" w:hAnsi="Arial" w:cs="Arial"/>
          <w:b/>
          <w:sz w:val="20"/>
          <w:szCs w:val="20"/>
          <w:lang w:eastAsia="pl-PL"/>
        </w:rPr>
        <w:t>8</w:t>
      </w:r>
      <w:r w:rsidR="005C003D" w:rsidRPr="009068D3">
        <w:rPr>
          <w:rFonts w:ascii="Arial" w:eastAsiaTheme="minorEastAsia" w:hAnsi="Arial" w:cs="Arial"/>
          <w:b/>
          <w:sz w:val="20"/>
          <w:szCs w:val="20"/>
          <w:lang w:eastAsia="pl-PL"/>
        </w:rPr>
        <w:t>.2021 r.</w:t>
      </w:r>
    </w:p>
    <w:p w14:paraId="279DE9A5" w14:textId="77777777"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249"/>
        <w:gridCol w:w="3824"/>
      </w:tblGrid>
      <w:tr w:rsidR="0057170A" w:rsidRPr="0057170A" w14:paraId="4E218AA3" w14:textId="77777777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7019212D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0F1AAB12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0D217E6D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58FBC781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14:paraId="2C2117EB" w14:textId="77777777" w:rsidTr="007B1088">
        <w:trPr>
          <w:trHeight w:val="325"/>
        </w:trPr>
        <w:tc>
          <w:tcPr>
            <w:tcW w:w="328" w:type="pct"/>
            <w:vAlign w:val="center"/>
          </w:tcPr>
          <w:p w14:paraId="77D062D5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14:paraId="106C7A7F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2CA40A04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14:paraId="35C54FD8" w14:textId="77777777" w:rsidTr="007B1088">
        <w:trPr>
          <w:trHeight w:val="359"/>
        </w:trPr>
        <w:tc>
          <w:tcPr>
            <w:tcW w:w="328" w:type="pct"/>
            <w:vAlign w:val="center"/>
          </w:tcPr>
          <w:p w14:paraId="0C9F4B65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14:paraId="561C1DEF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0FB5352A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6D94E529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14:paraId="042851FB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19DDB5DF" w14:textId="77777777"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996DB84" w14:textId="77777777"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5B7036EF" w14:textId="77777777"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7AF862CF" w14:textId="77777777"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</w:t>
      </w:r>
      <w:r w:rsidR="003725F6">
        <w:rPr>
          <w:rFonts w:ascii="Arial" w:hAnsi="Arial" w:cs="Arial"/>
          <w:b/>
          <w:sz w:val="20"/>
          <w:szCs w:val="20"/>
          <w:lang w:val="pl-PL"/>
        </w:rPr>
        <w:t>ę</w:t>
      </w:r>
      <w:r w:rsidRPr="00E47F0F">
        <w:rPr>
          <w:rFonts w:ascii="Arial" w:hAnsi="Arial" w:cs="Arial"/>
          <w:b/>
          <w:sz w:val="20"/>
          <w:szCs w:val="20"/>
          <w:lang w:val="pl-PL"/>
        </w:rPr>
        <w:t xml:space="preserve"> przedsiębiorstwa lub niewystarczającego uzasadnienia, informacje te zostaną uznane za jawne.</w:t>
      </w:r>
    </w:p>
    <w:p w14:paraId="25F3A64C" w14:textId="77777777"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14:paraId="0F3F7845" w14:textId="77777777"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14:paraId="10F5AD8F" w14:textId="77777777" w:rsidR="00801181" w:rsidRDefault="00981860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526103">
        <w:rPr>
          <w:rFonts w:asciiTheme="minorHAnsi" w:hAnsiTheme="minorHAnsi" w:cs="Arial"/>
          <w:bCs/>
          <w:sz w:val="16"/>
          <w:szCs w:val="16"/>
        </w:rPr>
      </w:r>
      <w:r w:rsidR="00526103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526103">
        <w:rPr>
          <w:rFonts w:asciiTheme="minorHAnsi" w:hAnsiTheme="minorHAnsi" w:cs="Arial"/>
          <w:bCs/>
          <w:sz w:val="16"/>
          <w:szCs w:val="16"/>
        </w:rPr>
      </w:r>
      <w:r w:rsidR="00526103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</w:p>
    <w:p w14:paraId="3C100D28" w14:textId="77777777" w:rsidR="00801181" w:rsidRDefault="00981860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526103">
        <w:rPr>
          <w:rFonts w:asciiTheme="minorHAnsi" w:hAnsiTheme="minorHAnsi" w:cs="Arial"/>
          <w:bCs/>
          <w:sz w:val="16"/>
          <w:szCs w:val="16"/>
        </w:rPr>
      </w:r>
      <w:r w:rsidR="00526103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526103">
        <w:rPr>
          <w:rFonts w:asciiTheme="minorHAnsi" w:hAnsiTheme="minorHAnsi" w:cs="Arial"/>
          <w:bCs/>
          <w:sz w:val="16"/>
          <w:szCs w:val="16"/>
        </w:rPr>
      </w:r>
      <w:r w:rsidR="00526103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14:paraId="4ED598F0" w14:textId="77777777" w:rsidR="00801181" w:rsidRDefault="00981860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526103">
        <w:rPr>
          <w:rFonts w:asciiTheme="minorHAnsi" w:hAnsiTheme="minorHAnsi" w:cs="Arial"/>
          <w:bCs/>
          <w:sz w:val="16"/>
          <w:szCs w:val="16"/>
        </w:rPr>
      </w:r>
      <w:r w:rsidR="00526103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526103">
        <w:rPr>
          <w:rFonts w:asciiTheme="minorHAnsi" w:hAnsiTheme="minorHAnsi" w:cs="Arial"/>
          <w:bCs/>
          <w:sz w:val="16"/>
          <w:szCs w:val="16"/>
        </w:rPr>
      </w:r>
      <w:r w:rsidR="00526103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14:paraId="73590E1E" w14:textId="77777777" w:rsidR="00801181" w:rsidRDefault="00981860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526103">
        <w:rPr>
          <w:rFonts w:asciiTheme="minorHAnsi" w:hAnsiTheme="minorHAnsi" w:cs="Arial"/>
          <w:bCs/>
          <w:sz w:val="16"/>
          <w:szCs w:val="16"/>
        </w:rPr>
      </w:r>
      <w:r w:rsidR="00526103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526103">
        <w:rPr>
          <w:rFonts w:asciiTheme="minorHAnsi" w:hAnsiTheme="minorHAnsi" w:cs="Arial"/>
          <w:bCs/>
          <w:sz w:val="16"/>
          <w:szCs w:val="16"/>
        </w:rPr>
      </w:r>
      <w:r w:rsidR="00526103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14:paraId="3A7F9A6C" w14:textId="77777777"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14:paraId="4C53EF16" w14:textId="77777777"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B07EE44" w14:textId="77777777" w:rsidR="00AC18BE" w:rsidRDefault="0057170A" w:rsidP="00AC18BE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14:paraId="0A4C874A" w14:textId="77777777" w:rsidR="00CF6280" w:rsidRDefault="00CF6280" w:rsidP="001D7C86">
      <w:pPr>
        <w:autoSpaceDE w:val="0"/>
        <w:autoSpaceDN w:val="0"/>
        <w:spacing w:after="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34EEDA88" w14:textId="77777777" w:rsidR="00320FE2" w:rsidRPr="00AC18BE" w:rsidRDefault="00320FE2" w:rsidP="001D7C86">
      <w:pPr>
        <w:autoSpaceDE w:val="0"/>
        <w:autoSpaceDN w:val="0"/>
        <w:spacing w:after="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A42532C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Osobami upoważnionymi do kontaktu z Zamawiającym w sprawie niniejszego zamówienia są:</w:t>
      </w:r>
    </w:p>
    <w:p w14:paraId="6D7D8890" w14:textId="77777777"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03ECE464" w14:textId="77777777" w:rsid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14:paraId="32028F58" w14:textId="77777777" w:rsidR="000E2598" w:rsidRPr="0057170A" w:rsidRDefault="000E2598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741F398" w14:textId="77777777"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14:paraId="282AD2C8" w14:textId="77777777" w:rsidR="0057170A" w:rsidRPr="0057170A" w:rsidRDefault="0057170A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0DE4FDDA" w14:textId="77777777"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24EB5AB4" w14:textId="77777777" w:rsidR="000E259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03824E" w14:textId="77777777"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AADF26" w14:textId="77777777"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473F9589" w14:textId="77777777"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6D5895B6" w14:textId="77777777"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14:paraId="7A746B5D" w14:textId="77777777" w:rsidR="004A4994" w:rsidRDefault="004A4994" w:rsidP="00BC120C">
      <w:pPr>
        <w:rPr>
          <w:rFonts w:ascii="Arial" w:eastAsia="Times New Roman" w:hAnsi="Arial" w:cs="Arial"/>
          <w:sz w:val="14"/>
          <w:szCs w:val="14"/>
        </w:rPr>
      </w:pPr>
    </w:p>
    <w:p w14:paraId="5F47BF8D" w14:textId="77777777" w:rsidR="00C330F6" w:rsidRDefault="00C330F6" w:rsidP="00BC120C">
      <w:pPr>
        <w:rPr>
          <w:rFonts w:ascii="Arial" w:eastAsia="Times New Roman" w:hAnsi="Arial" w:cs="Arial"/>
          <w:sz w:val="14"/>
          <w:szCs w:val="14"/>
        </w:rPr>
      </w:pPr>
    </w:p>
    <w:p w14:paraId="5E8C6C4C" w14:textId="77777777" w:rsidR="00C330F6" w:rsidRDefault="00C330F6" w:rsidP="00BC120C">
      <w:pPr>
        <w:rPr>
          <w:rFonts w:ascii="Arial" w:eastAsia="Times New Roman" w:hAnsi="Arial" w:cs="Arial"/>
          <w:sz w:val="14"/>
          <w:szCs w:val="14"/>
        </w:rPr>
      </w:pPr>
    </w:p>
    <w:p w14:paraId="4C2384E9" w14:textId="77777777" w:rsidR="00C330F6" w:rsidRPr="00BC120C" w:rsidRDefault="00C330F6" w:rsidP="00BC120C">
      <w:pPr>
        <w:rPr>
          <w:rFonts w:ascii="Arial" w:eastAsia="Times New Roman" w:hAnsi="Arial" w:cs="Arial"/>
          <w:sz w:val="14"/>
          <w:szCs w:val="14"/>
        </w:rPr>
      </w:pPr>
    </w:p>
    <w:p w14:paraId="09AECEAA" w14:textId="77777777"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14:paraId="123B1871" w14:textId="77777777" w:rsidR="00C330F6" w:rsidRDefault="00C330F6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</w:p>
    <w:p w14:paraId="002561E0" w14:textId="77777777"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3528720B" w14:textId="77777777"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936275">
      <w:headerReference w:type="default" r:id="rId8"/>
      <w:footerReference w:type="default" r:id="rId9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1948" w14:textId="77777777" w:rsidR="00D2202B" w:rsidRDefault="00D2202B" w:rsidP="00210801">
      <w:pPr>
        <w:spacing w:after="0" w:line="240" w:lineRule="auto"/>
      </w:pPr>
      <w:r>
        <w:separator/>
      </w:r>
    </w:p>
  </w:endnote>
  <w:endnote w:type="continuationSeparator" w:id="0">
    <w:p w14:paraId="095D704B" w14:textId="77777777" w:rsidR="00D2202B" w:rsidRDefault="00D2202B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BA1FE23" w14:textId="77777777" w:rsidR="00D2202B" w:rsidRPr="00936275" w:rsidRDefault="00981860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D2202B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EB5878">
          <w:rPr>
            <w:rFonts w:ascii="Arial" w:hAnsi="Arial" w:cs="Arial"/>
            <w:noProof/>
            <w:sz w:val="20"/>
            <w:szCs w:val="20"/>
          </w:rPr>
          <w:t>3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09F60F3" w14:textId="77777777" w:rsidR="00D2202B" w:rsidRDefault="00D2202B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D527" w14:textId="77777777" w:rsidR="00D2202B" w:rsidRDefault="00D2202B" w:rsidP="00210801">
      <w:pPr>
        <w:spacing w:after="0" w:line="240" w:lineRule="auto"/>
      </w:pPr>
      <w:r>
        <w:separator/>
      </w:r>
    </w:p>
  </w:footnote>
  <w:footnote w:type="continuationSeparator" w:id="0">
    <w:p w14:paraId="0E59E166" w14:textId="77777777" w:rsidR="00D2202B" w:rsidRDefault="00D2202B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EC59" w14:textId="77777777" w:rsidR="00D2202B" w:rsidRDefault="00D2202B">
    <w:pPr>
      <w:pStyle w:val="Nagwek"/>
    </w:pPr>
  </w:p>
  <w:p w14:paraId="1CDDEE46" w14:textId="77777777" w:rsidR="00D2202B" w:rsidRPr="00FE02DF" w:rsidRDefault="00D2202B" w:rsidP="00833D3E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EB5878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>.2021</w:t>
    </w:r>
  </w:p>
  <w:p w14:paraId="090AA20A" w14:textId="77777777" w:rsidR="00D2202B" w:rsidRDefault="00D2202B" w:rsidP="00833D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98"/>
    <w:rsid w:val="00000162"/>
    <w:rsid w:val="00000D0E"/>
    <w:rsid w:val="000027E2"/>
    <w:rsid w:val="000052A7"/>
    <w:rsid w:val="00006C80"/>
    <w:rsid w:val="00020942"/>
    <w:rsid w:val="00027D9B"/>
    <w:rsid w:val="00037BE9"/>
    <w:rsid w:val="0004250F"/>
    <w:rsid w:val="00055EB0"/>
    <w:rsid w:val="000564C1"/>
    <w:rsid w:val="0005702F"/>
    <w:rsid w:val="000705F5"/>
    <w:rsid w:val="00082A73"/>
    <w:rsid w:val="000834E8"/>
    <w:rsid w:val="00085E85"/>
    <w:rsid w:val="00086C32"/>
    <w:rsid w:val="00092B2F"/>
    <w:rsid w:val="000A306A"/>
    <w:rsid w:val="000C1D4E"/>
    <w:rsid w:val="000C35DE"/>
    <w:rsid w:val="000D1BC6"/>
    <w:rsid w:val="000D4F0C"/>
    <w:rsid w:val="000E2598"/>
    <w:rsid w:val="000E62D9"/>
    <w:rsid w:val="000E725F"/>
    <w:rsid w:val="000F03C6"/>
    <w:rsid w:val="000F207A"/>
    <w:rsid w:val="000F64BD"/>
    <w:rsid w:val="00100EDA"/>
    <w:rsid w:val="00103DAB"/>
    <w:rsid w:val="0011022F"/>
    <w:rsid w:val="00123C82"/>
    <w:rsid w:val="00126DFB"/>
    <w:rsid w:val="0012720F"/>
    <w:rsid w:val="001339C6"/>
    <w:rsid w:val="00145151"/>
    <w:rsid w:val="00151A43"/>
    <w:rsid w:val="00160D6A"/>
    <w:rsid w:val="00166459"/>
    <w:rsid w:val="00170DCB"/>
    <w:rsid w:val="00195926"/>
    <w:rsid w:val="001A15A2"/>
    <w:rsid w:val="001A643C"/>
    <w:rsid w:val="001B1524"/>
    <w:rsid w:val="001C4356"/>
    <w:rsid w:val="001C5E50"/>
    <w:rsid w:val="001C6028"/>
    <w:rsid w:val="001D3115"/>
    <w:rsid w:val="001D39CF"/>
    <w:rsid w:val="001D7BEA"/>
    <w:rsid w:val="001D7C86"/>
    <w:rsid w:val="001E3835"/>
    <w:rsid w:val="00203A0B"/>
    <w:rsid w:val="00205519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70EBF"/>
    <w:rsid w:val="00296C4B"/>
    <w:rsid w:val="002C0859"/>
    <w:rsid w:val="002D42FF"/>
    <w:rsid w:val="002D65ED"/>
    <w:rsid w:val="002E15A2"/>
    <w:rsid w:val="002E3BD5"/>
    <w:rsid w:val="002E4B5C"/>
    <w:rsid w:val="002E5ED6"/>
    <w:rsid w:val="002E66D2"/>
    <w:rsid w:val="002E7EE2"/>
    <w:rsid w:val="002F2E75"/>
    <w:rsid w:val="00301046"/>
    <w:rsid w:val="00316526"/>
    <w:rsid w:val="00320FE2"/>
    <w:rsid w:val="003210BA"/>
    <w:rsid w:val="00322F21"/>
    <w:rsid w:val="003235D3"/>
    <w:rsid w:val="00332669"/>
    <w:rsid w:val="00341ACC"/>
    <w:rsid w:val="00342906"/>
    <w:rsid w:val="00350738"/>
    <w:rsid w:val="003554E4"/>
    <w:rsid w:val="003565AC"/>
    <w:rsid w:val="00357A49"/>
    <w:rsid w:val="0037010E"/>
    <w:rsid w:val="003725F6"/>
    <w:rsid w:val="00376635"/>
    <w:rsid w:val="0039676C"/>
    <w:rsid w:val="003A1D1B"/>
    <w:rsid w:val="003A43A7"/>
    <w:rsid w:val="003B43A1"/>
    <w:rsid w:val="003C072D"/>
    <w:rsid w:val="003C17C2"/>
    <w:rsid w:val="003C3FA2"/>
    <w:rsid w:val="003D1B05"/>
    <w:rsid w:val="003D5A6E"/>
    <w:rsid w:val="003D5FFC"/>
    <w:rsid w:val="003E55CB"/>
    <w:rsid w:val="003F2B54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A3282"/>
    <w:rsid w:val="004A4994"/>
    <w:rsid w:val="004B2661"/>
    <w:rsid w:val="004B611F"/>
    <w:rsid w:val="004C45FA"/>
    <w:rsid w:val="004C4CDC"/>
    <w:rsid w:val="004C58E7"/>
    <w:rsid w:val="004C716A"/>
    <w:rsid w:val="004D4BC4"/>
    <w:rsid w:val="004D4C05"/>
    <w:rsid w:val="004E1D5B"/>
    <w:rsid w:val="004F6E3C"/>
    <w:rsid w:val="00503B05"/>
    <w:rsid w:val="0050735E"/>
    <w:rsid w:val="00507D32"/>
    <w:rsid w:val="00507FDD"/>
    <w:rsid w:val="005115C3"/>
    <w:rsid w:val="005133C3"/>
    <w:rsid w:val="00526103"/>
    <w:rsid w:val="00526410"/>
    <w:rsid w:val="005304BE"/>
    <w:rsid w:val="00532C02"/>
    <w:rsid w:val="005377A6"/>
    <w:rsid w:val="0057170A"/>
    <w:rsid w:val="00581673"/>
    <w:rsid w:val="005832D5"/>
    <w:rsid w:val="00590EC6"/>
    <w:rsid w:val="00593E4A"/>
    <w:rsid w:val="005A16C7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6E33"/>
    <w:rsid w:val="006119F4"/>
    <w:rsid w:val="0062066E"/>
    <w:rsid w:val="00625148"/>
    <w:rsid w:val="0062643B"/>
    <w:rsid w:val="006303AA"/>
    <w:rsid w:val="00631979"/>
    <w:rsid w:val="006430F3"/>
    <w:rsid w:val="00647398"/>
    <w:rsid w:val="0065390E"/>
    <w:rsid w:val="00654518"/>
    <w:rsid w:val="006565D6"/>
    <w:rsid w:val="006635F6"/>
    <w:rsid w:val="00663732"/>
    <w:rsid w:val="00674E6C"/>
    <w:rsid w:val="00682A24"/>
    <w:rsid w:val="00692EA4"/>
    <w:rsid w:val="006975FD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D64A0"/>
    <w:rsid w:val="006E4200"/>
    <w:rsid w:val="006E5538"/>
    <w:rsid w:val="006E6278"/>
    <w:rsid w:val="006F3D83"/>
    <w:rsid w:val="006F3D97"/>
    <w:rsid w:val="006F7230"/>
    <w:rsid w:val="007035AF"/>
    <w:rsid w:val="00703867"/>
    <w:rsid w:val="00707DFC"/>
    <w:rsid w:val="00711606"/>
    <w:rsid w:val="0071529A"/>
    <w:rsid w:val="00720616"/>
    <w:rsid w:val="00733CB2"/>
    <w:rsid w:val="00737130"/>
    <w:rsid w:val="00751CB4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5B5"/>
    <w:rsid w:val="00790FBA"/>
    <w:rsid w:val="00791106"/>
    <w:rsid w:val="007941F0"/>
    <w:rsid w:val="007A43D9"/>
    <w:rsid w:val="007B1088"/>
    <w:rsid w:val="007B24B6"/>
    <w:rsid w:val="007B324D"/>
    <w:rsid w:val="007B64D9"/>
    <w:rsid w:val="007C0338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72F7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90A0E"/>
    <w:rsid w:val="008B4788"/>
    <w:rsid w:val="008C1F6C"/>
    <w:rsid w:val="008C20C2"/>
    <w:rsid w:val="008C45A5"/>
    <w:rsid w:val="008C58C0"/>
    <w:rsid w:val="008E56D7"/>
    <w:rsid w:val="009031AB"/>
    <w:rsid w:val="009068D3"/>
    <w:rsid w:val="00911DA5"/>
    <w:rsid w:val="0091594E"/>
    <w:rsid w:val="0092165F"/>
    <w:rsid w:val="00923996"/>
    <w:rsid w:val="00936275"/>
    <w:rsid w:val="0096435E"/>
    <w:rsid w:val="00964879"/>
    <w:rsid w:val="00971B05"/>
    <w:rsid w:val="00975FB9"/>
    <w:rsid w:val="009801A2"/>
    <w:rsid w:val="00981860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D0031"/>
    <w:rsid w:val="009E7439"/>
    <w:rsid w:val="009F10AE"/>
    <w:rsid w:val="00A04D47"/>
    <w:rsid w:val="00A14503"/>
    <w:rsid w:val="00A21667"/>
    <w:rsid w:val="00A21695"/>
    <w:rsid w:val="00A356FA"/>
    <w:rsid w:val="00A42C28"/>
    <w:rsid w:val="00A52007"/>
    <w:rsid w:val="00A54CC9"/>
    <w:rsid w:val="00A55A07"/>
    <w:rsid w:val="00A5629F"/>
    <w:rsid w:val="00A56DCF"/>
    <w:rsid w:val="00A5724E"/>
    <w:rsid w:val="00A671F1"/>
    <w:rsid w:val="00A72F1F"/>
    <w:rsid w:val="00A741BE"/>
    <w:rsid w:val="00A75A38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C0E01"/>
    <w:rsid w:val="00AC18BE"/>
    <w:rsid w:val="00AE2AF9"/>
    <w:rsid w:val="00AE562C"/>
    <w:rsid w:val="00B03749"/>
    <w:rsid w:val="00B1698A"/>
    <w:rsid w:val="00B169E6"/>
    <w:rsid w:val="00B174A3"/>
    <w:rsid w:val="00B23D06"/>
    <w:rsid w:val="00B44ADF"/>
    <w:rsid w:val="00B4786F"/>
    <w:rsid w:val="00B47D5A"/>
    <w:rsid w:val="00B51FC2"/>
    <w:rsid w:val="00B711DC"/>
    <w:rsid w:val="00B74DA0"/>
    <w:rsid w:val="00B812B0"/>
    <w:rsid w:val="00B9414D"/>
    <w:rsid w:val="00B960B1"/>
    <w:rsid w:val="00BA0C6A"/>
    <w:rsid w:val="00BA4CE1"/>
    <w:rsid w:val="00BA4D9C"/>
    <w:rsid w:val="00BA5D4D"/>
    <w:rsid w:val="00BB2B45"/>
    <w:rsid w:val="00BB3222"/>
    <w:rsid w:val="00BC120C"/>
    <w:rsid w:val="00BC67A0"/>
    <w:rsid w:val="00BD3FA4"/>
    <w:rsid w:val="00BD57F0"/>
    <w:rsid w:val="00BD71F2"/>
    <w:rsid w:val="00BE2F3D"/>
    <w:rsid w:val="00BF06AE"/>
    <w:rsid w:val="00BF52EC"/>
    <w:rsid w:val="00BF666A"/>
    <w:rsid w:val="00C01B51"/>
    <w:rsid w:val="00C0787E"/>
    <w:rsid w:val="00C1058B"/>
    <w:rsid w:val="00C12234"/>
    <w:rsid w:val="00C13FD4"/>
    <w:rsid w:val="00C22A21"/>
    <w:rsid w:val="00C25D9B"/>
    <w:rsid w:val="00C330F6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4925"/>
    <w:rsid w:val="00C764D7"/>
    <w:rsid w:val="00C869CE"/>
    <w:rsid w:val="00C87764"/>
    <w:rsid w:val="00C921ED"/>
    <w:rsid w:val="00CA1F26"/>
    <w:rsid w:val="00CC32FF"/>
    <w:rsid w:val="00CD0BAD"/>
    <w:rsid w:val="00CE3711"/>
    <w:rsid w:val="00CE3B86"/>
    <w:rsid w:val="00CE5D32"/>
    <w:rsid w:val="00CF2B8E"/>
    <w:rsid w:val="00CF6280"/>
    <w:rsid w:val="00CF6FD3"/>
    <w:rsid w:val="00D01BE3"/>
    <w:rsid w:val="00D059D3"/>
    <w:rsid w:val="00D215A2"/>
    <w:rsid w:val="00D2202B"/>
    <w:rsid w:val="00D25B7C"/>
    <w:rsid w:val="00D30748"/>
    <w:rsid w:val="00D33548"/>
    <w:rsid w:val="00D4418F"/>
    <w:rsid w:val="00D46457"/>
    <w:rsid w:val="00D507C7"/>
    <w:rsid w:val="00D53973"/>
    <w:rsid w:val="00D60C8C"/>
    <w:rsid w:val="00D60DF1"/>
    <w:rsid w:val="00D678C4"/>
    <w:rsid w:val="00D70C3D"/>
    <w:rsid w:val="00D81DC2"/>
    <w:rsid w:val="00D8637E"/>
    <w:rsid w:val="00D97CB5"/>
    <w:rsid w:val="00DA291D"/>
    <w:rsid w:val="00DA2AEF"/>
    <w:rsid w:val="00DA5AB4"/>
    <w:rsid w:val="00DB04FE"/>
    <w:rsid w:val="00DB4C42"/>
    <w:rsid w:val="00DC1799"/>
    <w:rsid w:val="00DD17E4"/>
    <w:rsid w:val="00DD4820"/>
    <w:rsid w:val="00DE2B02"/>
    <w:rsid w:val="00DE5A1E"/>
    <w:rsid w:val="00DE5B49"/>
    <w:rsid w:val="00DF5E94"/>
    <w:rsid w:val="00DF747F"/>
    <w:rsid w:val="00E14BDC"/>
    <w:rsid w:val="00E2253C"/>
    <w:rsid w:val="00E244CC"/>
    <w:rsid w:val="00E259A6"/>
    <w:rsid w:val="00E47EF7"/>
    <w:rsid w:val="00E47F0F"/>
    <w:rsid w:val="00E54959"/>
    <w:rsid w:val="00E622FB"/>
    <w:rsid w:val="00E74DA9"/>
    <w:rsid w:val="00E7606E"/>
    <w:rsid w:val="00E76C99"/>
    <w:rsid w:val="00E81696"/>
    <w:rsid w:val="00E94B1F"/>
    <w:rsid w:val="00EA1713"/>
    <w:rsid w:val="00EA179C"/>
    <w:rsid w:val="00EB5878"/>
    <w:rsid w:val="00EC33C6"/>
    <w:rsid w:val="00EC76F4"/>
    <w:rsid w:val="00ED4AA5"/>
    <w:rsid w:val="00EE14EF"/>
    <w:rsid w:val="00EE4E81"/>
    <w:rsid w:val="00EE577D"/>
    <w:rsid w:val="00EF149C"/>
    <w:rsid w:val="00EF5F36"/>
    <w:rsid w:val="00F00F48"/>
    <w:rsid w:val="00F06755"/>
    <w:rsid w:val="00F201C7"/>
    <w:rsid w:val="00F2778B"/>
    <w:rsid w:val="00F51CFF"/>
    <w:rsid w:val="00F57813"/>
    <w:rsid w:val="00F712A7"/>
    <w:rsid w:val="00F72201"/>
    <w:rsid w:val="00F73D82"/>
    <w:rsid w:val="00F776BE"/>
    <w:rsid w:val="00F858F4"/>
    <w:rsid w:val="00F929CD"/>
    <w:rsid w:val="00FA22A1"/>
    <w:rsid w:val="00FA2CD5"/>
    <w:rsid w:val="00FB0D97"/>
    <w:rsid w:val="00FB388B"/>
    <w:rsid w:val="00FB7506"/>
    <w:rsid w:val="00FC56C7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4AE36237"/>
  <w15:docId w15:val="{C516FC48-1FFC-49A8-AC55-86BC4AB2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43DF-2948-410F-B28A-214E0D8A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Dorota Obszańska-Prusaczyk</cp:lastModifiedBy>
  <cp:revision>12</cp:revision>
  <cp:lastPrinted>2021-04-19T07:53:00Z</cp:lastPrinted>
  <dcterms:created xsi:type="dcterms:W3CDTF">2021-06-14T08:36:00Z</dcterms:created>
  <dcterms:modified xsi:type="dcterms:W3CDTF">2021-07-15T09:01:00Z</dcterms:modified>
</cp:coreProperties>
</file>