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6CAF0E98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3F68E2">
        <w:rPr>
          <w:rFonts w:ascii="Arial" w:hAnsi="Arial" w:cs="Arial"/>
          <w:sz w:val="22"/>
          <w:szCs w:val="22"/>
        </w:rPr>
        <w:t>7</w:t>
      </w:r>
      <w:r w:rsidR="000718E9" w:rsidRPr="00EA6D5A">
        <w:rPr>
          <w:rFonts w:ascii="Arial" w:hAnsi="Arial" w:cs="Arial"/>
          <w:sz w:val="22"/>
          <w:szCs w:val="22"/>
        </w:rPr>
        <w:t xml:space="preserve"> do S</w:t>
      </w:r>
      <w:r w:rsidRPr="00EA6D5A">
        <w:rPr>
          <w:rFonts w:ascii="Arial" w:hAnsi="Arial" w:cs="Arial"/>
          <w:sz w:val="22"/>
          <w:szCs w:val="22"/>
        </w:rPr>
        <w:t>WZ</w:t>
      </w:r>
    </w:p>
    <w:tbl>
      <w:tblPr>
        <w:tblStyle w:val="Tabela-Siatka"/>
        <w:tblW w:w="0" w:type="auto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28"/>
      </w:tblGrid>
      <w:tr w:rsidR="00E8168E" w:rsidRPr="00E8168E" w14:paraId="0E1E014C" w14:textId="77777777" w:rsidTr="00E8168E">
        <w:trPr>
          <w:trHeight w:val="1357"/>
        </w:trPr>
        <w:tc>
          <w:tcPr>
            <w:tcW w:w="14028" w:type="dxa"/>
            <w:shd w:val="clear" w:color="auto" w:fill="F2F2F2" w:themeFill="background1" w:themeFillShade="F2"/>
          </w:tcPr>
          <w:p w14:paraId="4BBFC777" w14:textId="5A5F0299" w:rsidR="00E8168E" w:rsidRPr="00E8168E" w:rsidRDefault="00A4181A" w:rsidP="00E8168E">
            <w:pPr>
              <w:pStyle w:val="Nagwek1"/>
              <w:spacing w:before="120" w:line="240" w:lineRule="auto"/>
              <w:rPr>
                <w:sz w:val="22"/>
                <w:szCs w:val="18"/>
              </w:rPr>
            </w:pPr>
            <w:r w:rsidRPr="00E8168E">
              <w:rPr>
                <w:sz w:val="22"/>
                <w:szCs w:val="18"/>
              </w:rPr>
              <w:t>WYKAZ OSÓB</w:t>
            </w:r>
          </w:p>
          <w:p w14:paraId="1753EE02" w14:textId="77777777" w:rsidR="00E8168E" w:rsidRPr="00E8168E" w:rsidRDefault="00E8168E" w:rsidP="00E8168E">
            <w:pPr>
              <w:pStyle w:val="Tytu"/>
              <w:spacing w:before="120"/>
              <w:rPr>
                <w:rFonts w:cs="Arial"/>
                <w:bCs/>
                <w:sz w:val="22"/>
                <w:szCs w:val="18"/>
              </w:rPr>
            </w:pPr>
            <w:r w:rsidRPr="00E8168E">
              <w:rPr>
                <w:rFonts w:cs="Arial"/>
                <w:bCs/>
                <w:sz w:val="22"/>
                <w:szCs w:val="18"/>
              </w:rPr>
              <w:t>skierowanych przez Wykonawcę do realizacji zamówienia publicznego</w:t>
            </w:r>
          </w:p>
          <w:p w14:paraId="30036A9E" w14:textId="43049037" w:rsidR="00E8168E" w:rsidRPr="00E8168E" w:rsidRDefault="00E8168E" w:rsidP="00E8168E">
            <w:pPr>
              <w:spacing w:before="120"/>
              <w:jc w:val="center"/>
              <w:rPr>
                <w:sz w:val="22"/>
                <w:szCs w:val="18"/>
              </w:rPr>
            </w:pPr>
            <w:r w:rsidRPr="00E8168E">
              <w:rPr>
                <w:rFonts w:ascii="Arial" w:hAnsi="Arial" w:cs="Arial"/>
                <w:b/>
                <w:bCs/>
                <w:sz w:val="22"/>
                <w:szCs w:val="18"/>
              </w:rPr>
              <w:t>na podstawie warunku wskazanego w Rozdziale VI</w:t>
            </w:r>
            <w:r w:rsidR="004943D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SWZ</w:t>
            </w:r>
          </w:p>
        </w:tc>
      </w:tr>
    </w:tbl>
    <w:p w14:paraId="5714E0E1" w14:textId="41C274CF" w:rsidR="00E8168E" w:rsidRPr="004943D1" w:rsidRDefault="00E8168E" w:rsidP="00E8168E">
      <w:pPr>
        <w:spacing w:after="240"/>
        <w:rPr>
          <w:rFonts w:ascii="Arial" w:hAnsi="Arial" w:cs="Arial"/>
          <w:b/>
          <w:sz w:val="22"/>
          <w:szCs w:val="22"/>
        </w:rPr>
      </w:pPr>
      <w:r w:rsidRPr="00F70FD7">
        <w:rPr>
          <w:rFonts w:ascii="Arial" w:hAnsi="Arial" w:cs="Arial"/>
          <w:b/>
          <w:sz w:val="22"/>
        </w:rPr>
        <w:t xml:space="preserve">o udzielenie zamówienia publicznego w trybie art. 275 pkt </w:t>
      </w:r>
      <w:r w:rsidR="008C27E4">
        <w:rPr>
          <w:rFonts w:ascii="Arial" w:hAnsi="Arial" w:cs="Arial"/>
          <w:b/>
          <w:sz w:val="22"/>
        </w:rPr>
        <w:t>2</w:t>
      </w:r>
      <w:r w:rsidRPr="00F70FD7">
        <w:rPr>
          <w:rFonts w:ascii="Arial" w:hAnsi="Arial" w:cs="Arial"/>
          <w:b/>
          <w:sz w:val="22"/>
        </w:rPr>
        <w:t xml:space="preserve"> ustawy </w:t>
      </w:r>
      <w:r w:rsidR="00795FA3">
        <w:rPr>
          <w:rFonts w:ascii="Arial" w:hAnsi="Arial" w:cs="Arial"/>
          <w:b/>
          <w:sz w:val="22"/>
        </w:rPr>
        <w:t xml:space="preserve">Pzp </w:t>
      </w:r>
      <w:r w:rsidRPr="004943D1">
        <w:rPr>
          <w:rFonts w:ascii="Arial" w:hAnsi="Arial" w:cs="Arial"/>
          <w:b/>
          <w:sz w:val="22"/>
          <w:szCs w:val="22"/>
        </w:rPr>
        <w:t xml:space="preserve">pn.: </w:t>
      </w:r>
      <w:r w:rsidR="004943D1" w:rsidRPr="004943D1">
        <w:rPr>
          <w:rFonts w:ascii="Arial" w:hAnsi="Arial" w:cs="Arial"/>
          <w:b/>
          <w:sz w:val="22"/>
          <w:szCs w:val="22"/>
        </w:rPr>
        <w:t>Rozbudowa placu zabaw w Kruszynie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795FA3">
        <w:trPr>
          <w:trHeight w:val="1501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3BBBB10" w14:textId="77777777" w:rsidR="00EE4C90" w:rsidRPr="00155AEC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4040BE2" w14:textId="77777777" w:rsidR="00EE4C90" w:rsidRPr="00336714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A48CA59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15878BBB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C083EC8" w14:textId="77777777" w:rsidR="00EE4C90" w:rsidRPr="00336714" w:rsidRDefault="007309EB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335D3AD3" w14:textId="278FBC22" w:rsidR="00EE4C90" w:rsidRPr="00336714" w:rsidRDefault="00D35786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AA68506" w14:textId="77777777" w:rsidR="00EE4C90" w:rsidRPr="00336714" w:rsidRDefault="00EE4C90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E8168E">
        <w:trPr>
          <w:trHeight w:val="40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D1746AC" w14:textId="5ABCA84D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0FF2E06" w14:textId="129189F0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8954145" w14:textId="7465683E" w:rsidR="001E595F" w:rsidRPr="001E595F" w:rsidRDefault="001E595F" w:rsidP="00E816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0F5CA88" w14:textId="715D0B3B" w:rsidR="001E595F" w:rsidRPr="001E595F" w:rsidRDefault="001E595F" w:rsidP="00E8168E">
            <w:pPr>
              <w:tabs>
                <w:tab w:val="left" w:pos="212"/>
              </w:tabs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067C03D" w14:textId="1984C841" w:rsidR="001E595F" w:rsidRPr="001E595F" w:rsidRDefault="001E595F" w:rsidP="00E816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4746AF50" w14:textId="160315CC" w:rsidR="001E595F" w:rsidRPr="001E595F" w:rsidRDefault="001E595F" w:rsidP="00E8168E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33F7AC9C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>konstrukcyjno -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67E553DD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4943D1">
        <w:rPr>
          <w:rFonts w:ascii="Arial" w:hAnsi="Arial" w:cs="Arial"/>
          <w:b/>
          <w:sz w:val="22"/>
          <w:szCs w:val="22"/>
        </w:rPr>
        <w:t xml:space="preserve">a </w:t>
      </w:r>
      <w:r w:rsidR="00336714">
        <w:rPr>
          <w:rFonts w:ascii="Arial" w:hAnsi="Arial" w:cs="Arial"/>
          <w:b/>
          <w:sz w:val="22"/>
          <w:szCs w:val="22"/>
        </w:rPr>
        <w:t>wskazane w tabeli będ</w:t>
      </w:r>
      <w:r w:rsidR="004943D1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E8168E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533CC92" w14:textId="77777777" w:rsidR="004943D1" w:rsidRPr="004943D1" w:rsidRDefault="007C5C52" w:rsidP="004943D1">
      <w:pPr>
        <w:autoSpaceDE w:val="0"/>
        <w:autoSpaceDN w:val="0"/>
        <w:adjustRightInd w:val="0"/>
        <w:spacing w:before="120"/>
        <w:ind w:left="-567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Uwaga: </w:t>
      </w:r>
    </w:p>
    <w:p w14:paraId="3A9AC6E9" w14:textId="729ABC39" w:rsidR="001103BB" w:rsidRPr="004943D1" w:rsidRDefault="00EE4C90" w:rsidP="004943D1">
      <w:pPr>
        <w:autoSpaceDE w:val="0"/>
        <w:autoSpaceDN w:val="0"/>
        <w:adjustRightInd w:val="0"/>
        <w:spacing w:before="120"/>
        <w:ind w:left="-567"/>
        <w:jc w:val="both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W kolumnie ostatniej, należy wskazać </w:t>
      </w:r>
      <w:r w:rsidR="00336714" w:rsidRPr="004943D1">
        <w:rPr>
          <w:rFonts w:ascii="Arial" w:hAnsi="Arial" w:cs="Arial"/>
          <w:b/>
          <w:bCs/>
          <w:sz w:val="20"/>
        </w:rPr>
        <w:t xml:space="preserve">podstawę dysponowania tzn. </w:t>
      </w:r>
      <w:r w:rsidRPr="004943D1">
        <w:rPr>
          <w:rFonts w:ascii="Arial" w:hAnsi="Arial" w:cs="Arial"/>
          <w:b/>
          <w:bCs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 w:rsidRPr="004943D1">
        <w:rPr>
          <w:rFonts w:ascii="Arial" w:hAnsi="Arial" w:cs="Arial"/>
          <w:b/>
          <w:bCs/>
          <w:sz w:val="20"/>
        </w:rPr>
        <w:t>podmiotu trzeciego stanowi tzw.</w:t>
      </w:r>
      <w:r w:rsidR="007D25F0" w:rsidRPr="004943D1">
        <w:rPr>
          <w:rFonts w:ascii="Arial" w:hAnsi="Arial" w:cs="Arial"/>
          <w:b/>
          <w:bCs/>
          <w:sz w:val="20"/>
        </w:rPr>
        <w:t xml:space="preserve"> </w:t>
      </w:r>
      <w:r w:rsidRPr="004943D1">
        <w:rPr>
          <w:rFonts w:ascii="Arial" w:hAnsi="Arial" w:cs="Arial"/>
          <w:b/>
          <w:bCs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4943D1">
        <w:rPr>
          <w:rFonts w:ascii="Arial" w:hAnsi="Arial" w:cs="Arial"/>
          <w:b/>
          <w:bCs/>
          <w:sz w:val="20"/>
        </w:rPr>
        <w:t xml:space="preserve"> </w:t>
      </w:r>
    </w:p>
    <w:p w14:paraId="5ECDABD0" w14:textId="02DAB7A3" w:rsidR="007D25F0" w:rsidRPr="004943D1" w:rsidRDefault="007D25F0" w:rsidP="004943D1">
      <w:pPr>
        <w:tabs>
          <w:tab w:val="left" w:pos="-426"/>
        </w:tabs>
        <w:spacing w:before="120"/>
        <w:ind w:left="-567" w:right="57"/>
        <w:rPr>
          <w:rFonts w:ascii="Arial" w:hAnsi="Arial" w:cs="Arial"/>
          <w:b/>
          <w:bCs/>
          <w:color w:val="000000" w:themeColor="text1"/>
          <w:sz w:val="20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62246BF6" w14:textId="56E02B8F" w:rsidR="00EE4C90" w:rsidRPr="00103DD9" w:rsidRDefault="007D25F0" w:rsidP="004943D1">
      <w:pPr>
        <w:tabs>
          <w:tab w:val="left" w:pos="-426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FBD" w14:textId="46EBC1D1" w:rsidR="004943D1" w:rsidRDefault="004943D1" w:rsidP="004943D1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8C27E4">
      <w:rPr>
        <w:rFonts w:ascii="Arial" w:hAnsi="Arial" w:cs="Arial"/>
      </w:rPr>
      <w:t>6.7</w:t>
    </w:r>
    <w:r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3F68E2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943D1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5FA3"/>
    <w:rsid w:val="007964B8"/>
    <w:rsid w:val="007A0109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27E4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4181A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168E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06EB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218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5</cp:revision>
  <cp:lastPrinted>2021-03-09T12:03:00Z</cp:lastPrinted>
  <dcterms:created xsi:type="dcterms:W3CDTF">2023-05-10T12:33:00Z</dcterms:created>
  <dcterms:modified xsi:type="dcterms:W3CDTF">2023-06-14T08:14:00Z</dcterms:modified>
</cp:coreProperties>
</file>