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EF6D" w14:textId="77777777" w:rsidR="00506E9D" w:rsidRPr="00B17F1D" w:rsidRDefault="00506E9D" w:rsidP="00506E9D">
      <w:pPr>
        <w:spacing w:line="276" w:lineRule="auto"/>
        <w:rPr>
          <w:b/>
          <w:sz w:val="20"/>
          <w:szCs w:val="20"/>
        </w:rPr>
      </w:pPr>
    </w:p>
    <w:p w14:paraId="606ED068" w14:textId="77777777" w:rsidR="00506E9D" w:rsidRPr="00B17F1D" w:rsidRDefault="00506E9D" w:rsidP="00506E9D">
      <w:pPr>
        <w:spacing w:line="276" w:lineRule="auto"/>
        <w:rPr>
          <w:b/>
          <w:sz w:val="20"/>
          <w:szCs w:val="20"/>
        </w:rPr>
      </w:pPr>
      <w:r w:rsidRPr="00B17F1D">
        <w:rPr>
          <w:b/>
          <w:sz w:val="20"/>
          <w:szCs w:val="20"/>
        </w:rPr>
        <w:t>ZPI.271.1.9.2023</w:t>
      </w:r>
    </w:p>
    <w:p w14:paraId="163E1175" w14:textId="77777777" w:rsidR="00506E9D" w:rsidRPr="00B17F1D" w:rsidRDefault="00506E9D" w:rsidP="00506E9D">
      <w:pPr>
        <w:spacing w:line="276" w:lineRule="auto"/>
        <w:rPr>
          <w:b/>
          <w:sz w:val="20"/>
          <w:szCs w:val="20"/>
        </w:rPr>
      </w:pPr>
    </w:p>
    <w:p w14:paraId="663069A7" w14:textId="005B534F" w:rsidR="00506E9D" w:rsidRPr="00B17F1D" w:rsidRDefault="00506E9D" w:rsidP="00506E9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B17F1D">
        <w:t>Załącznik nr 8 do SWZ</w:t>
      </w:r>
    </w:p>
    <w:p w14:paraId="6A5215B0" w14:textId="77777777" w:rsidR="00506E9D" w:rsidRPr="00B17F1D" w:rsidRDefault="00506E9D" w:rsidP="00506E9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A1701F6" w14:textId="77777777" w:rsidR="00506E9D" w:rsidRPr="00B17F1D" w:rsidRDefault="00506E9D" w:rsidP="00506E9D">
      <w:pPr>
        <w:spacing w:line="276" w:lineRule="auto"/>
        <w:ind w:left="5664" w:right="23"/>
        <w:rPr>
          <w:b/>
        </w:rPr>
      </w:pPr>
      <w:r w:rsidRPr="00B17F1D">
        <w:rPr>
          <w:b/>
          <w:bCs/>
        </w:rPr>
        <w:t>Zamawiający</w:t>
      </w:r>
      <w:r w:rsidRPr="00B17F1D">
        <w:rPr>
          <w:b/>
        </w:rPr>
        <w:t>:</w:t>
      </w:r>
    </w:p>
    <w:p w14:paraId="0FB33255" w14:textId="77777777" w:rsidR="00506E9D" w:rsidRPr="00B17F1D" w:rsidRDefault="00506E9D" w:rsidP="00506E9D">
      <w:pPr>
        <w:spacing w:line="276" w:lineRule="auto"/>
        <w:ind w:left="5664" w:right="23"/>
        <w:rPr>
          <w:bCs/>
        </w:rPr>
      </w:pPr>
      <w:r w:rsidRPr="00B17F1D">
        <w:rPr>
          <w:bCs/>
        </w:rPr>
        <w:t>Gmina Dobrzyca</w:t>
      </w:r>
    </w:p>
    <w:p w14:paraId="689E92EF" w14:textId="77777777" w:rsidR="00506E9D" w:rsidRPr="00B17F1D" w:rsidRDefault="00506E9D" w:rsidP="00506E9D">
      <w:pPr>
        <w:spacing w:line="276" w:lineRule="auto"/>
        <w:ind w:left="5664" w:right="23"/>
        <w:rPr>
          <w:bCs/>
        </w:rPr>
      </w:pPr>
      <w:r w:rsidRPr="00B17F1D">
        <w:rPr>
          <w:bCs/>
        </w:rPr>
        <w:t>ul. Rynek 14</w:t>
      </w:r>
    </w:p>
    <w:p w14:paraId="64BB798D" w14:textId="4AD60F12" w:rsidR="00A62498" w:rsidRPr="00B17F1D" w:rsidRDefault="00506E9D" w:rsidP="00506E9D">
      <w:pPr>
        <w:spacing w:line="276" w:lineRule="auto"/>
        <w:ind w:left="5664" w:right="23"/>
        <w:rPr>
          <w:bCs/>
        </w:rPr>
      </w:pPr>
      <w:r w:rsidRPr="00B17F1D">
        <w:rPr>
          <w:bCs/>
        </w:rPr>
        <w:t>63-330 Dobrzyca</w:t>
      </w:r>
    </w:p>
    <w:p w14:paraId="4C35792F" w14:textId="3A76EE4B" w:rsidR="00A62498" w:rsidRPr="00B17F1D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26D3B043" w14:textId="77777777" w:rsidR="00506E9D" w:rsidRPr="00B17F1D" w:rsidRDefault="00506E9D" w:rsidP="00506E9D">
      <w:pPr>
        <w:pBdr>
          <w:bottom w:val="single" w:sz="4" w:space="1" w:color="000000"/>
        </w:pBdr>
        <w:spacing w:line="276" w:lineRule="auto"/>
        <w:jc w:val="center"/>
        <w:rPr>
          <w:sz w:val="20"/>
          <w:szCs w:val="20"/>
        </w:rPr>
      </w:pPr>
      <w:r w:rsidRPr="00B17F1D">
        <w:rPr>
          <w:b/>
          <w:bCs/>
          <w:sz w:val="20"/>
          <w:szCs w:val="20"/>
        </w:rPr>
        <w:t>Wzór oświadczenia Wykonawcy o aktualności informacji zawartych  w oświadczeniu,</w:t>
      </w:r>
    </w:p>
    <w:p w14:paraId="6A4B3DF2" w14:textId="6793EDAB" w:rsidR="00506E9D" w:rsidRPr="00B17F1D" w:rsidRDefault="00506E9D" w:rsidP="00506E9D">
      <w:pPr>
        <w:pBdr>
          <w:bottom w:val="single" w:sz="4" w:space="1" w:color="000000"/>
        </w:pBdr>
        <w:spacing w:after="57" w:line="276" w:lineRule="auto"/>
        <w:jc w:val="center"/>
        <w:rPr>
          <w:sz w:val="20"/>
          <w:szCs w:val="20"/>
        </w:rPr>
      </w:pPr>
      <w:r w:rsidRPr="00B17F1D">
        <w:rPr>
          <w:b/>
          <w:bCs/>
          <w:sz w:val="20"/>
          <w:szCs w:val="20"/>
        </w:rPr>
        <w:t xml:space="preserve">o którym mowa w art. 125 ust. 1 ustawy </w:t>
      </w:r>
      <w:proofErr w:type="spellStart"/>
      <w:r w:rsidRPr="00B17F1D">
        <w:rPr>
          <w:b/>
          <w:bCs/>
          <w:sz w:val="20"/>
          <w:szCs w:val="20"/>
        </w:rPr>
        <w:t>Pzp</w:t>
      </w:r>
      <w:proofErr w:type="spellEnd"/>
      <w:r w:rsidRPr="00B17F1D">
        <w:rPr>
          <w:b/>
          <w:bCs/>
          <w:sz w:val="20"/>
          <w:szCs w:val="20"/>
        </w:rPr>
        <w:t xml:space="preserve">  </w:t>
      </w:r>
      <w:r w:rsidRPr="00B17F1D">
        <w:rPr>
          <w:rStyle w:val="Zakotwiczenieprzypisudolnego"/>
          <w:rFonts w:eastAsia="Calibri"/>
          <w:b/>
          <w:bCs/>
          <w:sz w:val="20"/>
          <w:szCs w:val="20"/>
        </w:rPr>
        <w:footnoteReference w:id="1"/>
      </w:r>
    </w:p>
    <w:p w14:paraId="4905AFC7" w14:textId="77777777" w:rsidR="00506E9D" w:rsidRPr="00B17F1D" w:rsidRDefault="00506E9D" w:rsidP="00506E9D">
      <w:pPr>
        <w:pStyle w:val="Tekstprzypisudolnego"/>
        <w:spacing w:before="227" w:after="170" w:line="276" w:lineRule="auto"/>
        <w:jc w:val="center"/>
      </w:pPr>
      <w:r w:rsidRPr="00B17F1D">
        <w:t xml:space="preserve">Dotyczy postępowania o udzielenie zamówienia publicznego na : </w:t>
      </w:r>
    </w:p>
    <w:p w14:paraId="2C87BE6D" w14:textId="65E336AC" w:rsidR="00506E9D" w:rsidRPr="00B17F1D" w:rsidRDefault="00506E9D" w:rsidP="00506E9D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bCs/>
          <w:i/>
          <w:iCs/>
        </w:rPr>
      </w:pPr>
      <w:r w:rsidRPr="00B17F1D">
        <w:rPr>
          <w:rFonts w:ascii="Times New Roman" w:hAnsi="Times New Roman"/>
          <w:b/>
          <w:i/>
          <w:iCs/>
        </w:rPr>
        <w:t>Odbiór i transport odpadów komunalnych zmieszanych oraz odpadów komunalnych selektywnie zbieranych z terenu Gminy Dobrzyca</w:t>
      </w:r>
    </w:p>
    <w:p w14:paraId="5CBFC3EA" w14:textId="77777777" w:rsidR="00506E9D" w:rsidRPr="00B17F1D" w:rsidRDefault="00506E9D" w:rsidP="00506E9D">
      <w:pPr>
        <w:widowControl w:val="0"/>
        <w:jc w:val="both"/>
        <w:rPr>
          <w:b/>
          <w:sz w:val="20"/>
          <w:szCs w:val="20"/>
          <w:u w:val="single"/>
        </w:rPr>
      </w:pPr>
    </w:p>
    <w:p w14:paraId="2E06057A" w14:textId="77777777" w:rsidR="00506E9D" w:rsidRPr="00B17F1D" w:rsidRDefault="00506E9D" w:rsidP="00506E9D">
      <w:pPr>
        <w:widowControl w:val="0"/>
        <w:jc w:val="both"/>
        <w:rPr>
          <w:sz w:val="20"/>
          <w:szCs w:val="20"/>
        </w:rPr>
      </w:pPr>
      <w:r w:rsidRPr="00B17F1D">
        <w:rPr>
          <w:b/>
          <w:sz w:val="20"/>
          <w:szCs w:val="20"/>
          <w:u w:val="single"/>
        </w:rPr>
        <w:t xml:space="preserve">WYKONAWCA: </w:t>
      </w:r>
      <w:r w:rsidRPr="00B17F1D">
        <w:rPr>
          <w:sz w:val="20"/>
          <w:szCs w:val="20"/>
        </w:rPr>
        <w:t>……………………………………………………………………………………</w:t>
      </w:r>
    </w:p>
    <w:p w14:paraId="380CEAB1" w14:textId="77777777" w:rsidR="00506E9D" w:rsidRPr="00B17F1D" w:rsidRDefault="00506E9D" w:rsidP="00506E9D">
      <w:pPr>
        <w:spacing w:after="170"/>
        <w:jc w:val="center"/>
        <w:rPr>
          <w:sz w:val="18"/>
          <w:szCs w:val="18"/>
        </w:rPr>
      </w:pPr>
      <w:r w:rsidRPr="00B17F1D">
        <w:rPr>
          <w:i/>
          <w:sz w:val="18"/>
          <w:szCs w:val="18"/>
        </w:rPr>
        <w:t>(pełna nazwa/firma, adres)</w:t>
      </w:r>
    </w:p>
    <w:p w14:paraId="62946C2E" w14:textId="77777777" w:rsidR="00506E9D" w:rsidRPr="00506E9D" w:rsidRDefault="00506E9D" w:rsidP="00506E9D">
      <w:pPr>
        <w:rPr>
          <w:sz w:val="20"/>
          <w:szCs w:val="20"/>
        </w:rPr>
      </w:pPr>
      <w:r w:rsidRPr="00B17F1D">
        <w:rPr>
          <w:sz w:val="20"/>
          <w:szCs w:val="20"/>
          <w:u w:val="single"/>
        </w:rPr>
        <w:t xml:space="preserve">reprezentowany przez: </w:t>
      </w:r>
      <w:r w:rsidRPr="00B17F1D">
        <w:rPr>
          <w:sz w:val="20"/>
          <w:szCs w:val="20"/>
        </w:rPr>
        <w:t>……………………………………………………………….………….</w:t>
      </w:r>
    </w:p>
    <w:p w14:paraId="7306FF6B" w14:textId="77777777" w:rsidR="00506E9D" w:rsidRPr="00506E9D" w:rsidRDefault="00506E9D" w:rsidP="00506E9D">
      <w:pPr>
        <w:spacing w:after="170"/>
        <w:jc w:val="both"/>
      </w:pPr>
      <w:r w:rsidRPr="00506E9D">
        <w:rPr>
          <w:rStyle w:val="czeinternetowe"/>
          <w:rFonts w:eastAsia="Liberation Sans;Arial"/>
          <w:i/>
          <w:iCs/>
          <w:color w:val="000000"/>
          <w:sz w:val="20"/>
          <w:szCs w:val="20"/>
        </w:rPr>
        <w:t xml:space="preserve">                                        </w:t>
      </w:r>
      <w:r w:rsidRPr="00506E9D">
        <w:rPr>
          <w:rStyle w:val="czeinternetowe"/>
          <w:rFonts w:eastAsia="Calibri"/>
          <w:i/>
          <w:iCs/>
          <w:color w:val="000000"/>
          <w:sz w:val="20"/>
          <w:szCs w:val="20"/>
        </w:rPr>
        <w:t>(</w:t>
      </w:r>
      <w:r w:rsidRPr="00506E9D">
        <w:rPr>
          <w:rStyle w:val="czeinternetowe"/>
          <w:rFonts w:eastAsia="Calibri"/>
          <w:i/>
          <w:iCs/>
          <w:color w:val="000000"/>
          <w:sz w:val="18"/>
          <w:szCs w:val="18"/>
        </w:rPr>
        <w:t>imię, nazwisko, stanowisko/podstawa do reprezentacji)</w:t>
      </w:r>
    </w:p>
    <w:p w14:paraId="6E819C7C" w14:textId="77777777" w:rsidR="00506E9D" w:rsidRPr="00506E9D" w:rsidRDefault="00506E9D" w:rsidP="00506E9D">
      <w:pPr>
        <w:pStyle w:val="Tekstprzypisudolnego"/>
        <w:spacing w:line="276" w:lineRule="auto"/>
        <w:jc w:val="right"/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506E9D" w:rsidRPr="00506E9D" w14:paraId="67340C7F" w14:textId="77777777" w:rsidTr="00FE6EC8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7D5D418C" w14:textId="77777777" w:rsidR="00506E9D" w:rsidRPr="00506E9D" w:rsidRDefault="00506E9D" w:rsidP="00FE6EC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06E9D">
              <w:rPr>
                <w:rFonts w:ascii="Times New Roman" w:hAnsi="Times New Roman" w:cs="Times New Roman"/>
                <w:b/>
                <w:bCs/>
                <w:szCs w:val="21"/>
              </w:rPr>
              <w:t>Oświadczenie Wykonawcy o aktualności informacji zawartych w oświadczeniu,</w:t>
            </w:r>
          </w:p>
          <w:p w14:paraId="7DA8857A" w14:textId="77777777" w:rsidR="00506E9D" w:rsidRPr="00506E9D" w:rsidRDefault="00506E9D" w:rsidP="00FE6EC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06E9D">
              <w:rPr>
                <w:rFonts w:ascii="Times New Roman" w:hAnsi="Times New Roman" w:cs="Times New Roman"/>
                <w:b/>
                <w:bCs/>
                <w:szCs w:val="21"/>
              </w:rPr>
              <w:t xml:space="preserve">o którym mowa w art. 125 ust. 1 ustawy </w:t>
            </w:r>
            <w:proofErr w:type="spellStart"/>
            <w:r w:rsidRPr="00506E9D">
              <w:rPr>
                <w:rFonts w:ascii="Times New Roman" w:hAnsi="Times New Roman" w:cs="Times New Roman"/>
                <w:b/>
                <w:bCs/>
                <w:szCs w:val="21"/>
              </w:rPr>
              <w:t>Pzp</w:t>
            </w:r>
            <w:proofErr w:type="spellEnd"/>
            <w:r w:rsidRPr="00506E9D">
              <w:rPr>
                <w:rFonts w:ascii="Times New Roman" w:hAnsi="Times New Roman" w:cs="Times New Roman"/>
                <w:b/>
                <w:bCs/>
                <w:szCs w:val="21"/>
              </w:rPr>
              <w:t xml:space="preserve"> w zakresie  podstaw wykluczenia wskazanych przez </w:t>
            </w:r>
            <w:r w:rsidRPr="00506E9D">
              <w:rPr>
                <w:rFonts w:ascii="Times New Roman" w:eastAsia="Calibri" w:hAnsi="Times New Roman" w:cs="Times New Roman"/>
                <w:b/>
                <w:bCs/>
                <w:kern w:val="0"/>
                <w:szCs w:val="21"/>
              </w:rPr>
              <w:t xml:space="preserve">Zamawiającego, w zakresie przesłanek wykluczenia z postępowania. </w:t>
            </w:r>
          </w:p>
          <w:p w14:paraId="45158FA2" w14:textId="77777777" w:rsidR="00506E9D" w:rsidRPr="00506E9D" w:rsidRDefault="00506E9D" w:rsidP="00FE6EC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</w:tbl>
    <w:p w14:paraId="52D04B63" w14:textId="77777777" w:rsidR="00506E9D" w:rsidRPr="00506E9D" w:rsidRDefault="00506E9D" w:rsidP="00506E9D">
      <w:pPr>
        <w:rPr>
          <w:szCs w:val="21"/>
        </w:rPr>
      </w:pPr>
    </w:p>
    <w:p w14:paraId="1BE8FA58" w14:textId="77777777" w:rsidR="00506E9D" w:rsidRPr="00506E9D" w:rsidRDefault="00506E9D" w:rsidP="00506E9D">
      <w:pPr>
        <w:spacing w:before="227" w:after="113" w:line="276" w:lineRule="auto"/>
        <w:jc w:val="both"/>
        <w:rPr>
          <w:sz w:val="20"/>
          <w:szCs w:val="20"/>
        </w:rPr>
      </w:pPr>
      <w:r w:rsidRPr="00506E9D">
        <w:rPr>
          <w:sz w:val="20"/>
          <w:szCs w:val="20"/>
        </w:rPr>
        <w:t>Świadomy odpowiedzialności karnej za składanie fałszywego oświadczenia, oświadczam, że:</w:t>
      </w:r>
    </w:p>
    <w:p w14:paraId="53D8D297" w14:textId="77777777" w:rsidR="00506E9D" w:rsidRPr="00506E9D" w:rsidRDefault="00506E9D" w:rsidP="00506E9D">
      <w:pPr>
        <w:spacing w:before="227" w:after="113" w:line="276" w:lineRule="auto"/>
        <w:jc w:val="both"/>
        <w:rPr>
          <w:b/>
          <w:sz w:val="20"/>
          <w:szCs w:val="20"/>
        </w:rPr>
      </w:pPr>
      <w:r w:rsidRPr="00506E9D">
        <w:rPr>
          <w:b/>
          <w:sz w:val="20"/>
          <w:szCs w:val="20"/>
        </w:rPr>
        <w:t xml:space="preserve">Informacje zawarte w oświadczeniu, o którym mowa w art. 125 ust. 1 ustawy </w:t>
      </w:r>
      <w:proofErr w:type="spellStart"/>
      <w:r w:rsidRPr="00506E9D">
        <w:rPr>
          <w:b/>
          <w:sz w:val="20"/>
          <w:szCs w:val="20"/>
        </w:rPr>
        <w:t>Pzp</w:t>
      </w:r>
      <w:proofErr w:type="spellEnd"/>
      <w:r w:rsidRPr="00506E9D">
        <w:rPr>
          <w:b/>
          <w:sz w:val="20"/>
          <w:szCs w:val="20"/>
        </w:rPr>
        <w:t xml:space="preserve"> w zakresie podstaw wykluczenia postępowania wskazanych przez Zamawiającego, o których mowa: </w:t>
      </w:r>
    </w:p>
    <w:p w14:paraId="4013D5C7" w14:textId="77777777" w:rsidR="00506E9D" w:rsidRPr="00506E9D" w:rsidRDefault="00506E9D" w:rsidP="00506E9D">
      <w:pPr>
        <w:jc w:val="both"/>
        <w:rPr>
          <w:sz w:val="20"/>
          <w:szCs w:val="20"/>
        </w:rPr>
      </w:pPr>
      <w:r w:rsidRPr="00506E9D">
        <w:rPr>
          <w:sz w:val="20"/>
          <w:szCs w:val="20"/>
        </w:rPr>
        <w:t xml:space="preserve">a. art. 108 ust. 1 pkt 3 ustawy </w:t>
      </w:r>
      <w:proofErr w:type="spellStart"/>
      <w:r w:rsidRPr="00506E9D">
        <w:rPr>
          <w:sz w:val="20"/>
          <w:szCs w:val="20"/>
        </w:rPr>
        <w:t>Pzp</w:t>
      </w:r>
      <w:proofErr w:type="spellEnd"/>
    </w:p>
    <w:p w14:paraId="53FD14D9" w14:textId="77777777" w:rsidR="00506E9D" w:rsidRPr="00506E9D" w:rsidRDefault="00506E9D" w:rsidP="00506E9D">
      <w:pPr>
        <w:jc w:val="both"/>
        <w:rPr>
          <w:sz w:val="20"/>
          <w:szCs w:val="20"/>
        </w:rPr>
      </w:pPr>
      <w:r w:rsidRPr="00506E9D">
        <w:rPr>
          <w:sz w:val="20"/>
          <w:szCs w:val="20"/>
        </w:rPr>
        <w:t xml:space="preserve">b. art. 108 ust. 1 pkt 4 ustawy </w:t>
      </w:r>
      <w:proofErr w:type="spellStart"/>
      <w:r w:rsidRPr="00506E9D">
        <w:rPr>
          <w:sz w:val="20"/>
          <w:szCs w:val="20"/>
        </w:rPr>
        <w:t>Pzp</w:t>
      </w:r>
      <w:proofErr w:type="spellEnd"/>
      <w:r w:rsidRPr="00506E9D">
        <w:rPr>
          <w:sz w:val="20"/>
          <w:szCs w:val="20"/>
        </w:rPr>
        <w:t xml:space="preserve">, dotyczących orzeczenia zakazu ubiegania się o zamówienie publiczne tytułem środka zapobiegawczego </w:t>
      </w:r>
    </w:p>
    <w:p w14:paraId="2F15B5B4" w14:textId="77777777" w:rsidR="00506E9D" w:rsidRPr="00506E9D" w:rsidRDefault="00506E9D" w:rsidP="00506E9D">
      <w:pPr>
        <w:jc w:val="both"/>
        <w:rPr>
          <w:sz w:val="20"/>
          <w:szCs w:val="20"/>
        </w:rPr>
      </w:pPr>
      <w:r w:rsidRPr="00506E9D">
        <w:rPr>
          <w:sz w:val="20"/>
          <w:szCs w:val="20"/>
        </w:rPr>
        <w:t xml:space="preserve">c. art. 108 ust. 1 pkt. 5 ustawy </w:t>
      </w:r>
      <w:proofErr w:type="spellStart"/>
      <w:r w:rsidRPr="00506E9D">
        <w:rPr>
          <w:sz w:val="20"/>
          <w:szCs w:val="20"/>
        </w:rPr>
        <w:t>Pzp</w:t>
      </w:r>
      <w:proofErr w:type="spellEnd"/>
      <w:r w:rsidRPr="00506E9D">
        <w:rPr>
          <w:sz w:val="20"/>
          <w:szCs w:val="20"/>
        </w:rPr>
        <w:t>. dotyczących zawarcia z innymi wykonawcami porozumienia mającego na celu zakłócenie konkurencyjności,</w:t>
      </w:r>
    </w:p>
    <w:p w14:paraId="6EE8914E" w14:textId="77777777" w:rsidR="00506E9D" w:rsidRPr="00506E9D" w:rsidRDefault="00506E9D" w:rsidP="00506E9D">
      <w:pPr>
        <w:jc w:val="both"/>
        <w:rPr>
          <w:sz w:val="20"/>
          <w:szCs w:val="20"/>
        </w:rPr>
      </w:pPr>
      <w:r w:rsidRPr="00506E9D">
        <w:rPr>
          <w:sz w:val="20"/>
          <w:szCs w:val="20"/>
        </w:rPr>
        <w:t xml:space="preserve">d. art. 108 ust. 1 pkt 6 ustawy </w:t>
      </w:r>
      <w:proofErr w:type="spellStart"/>
      <w:r w:rsidRPr="00506E9D">
        <w:rPr>
          <w:sz w:val="20"/>
          <w:szCs w:val="20"/>
        </w:rPr>
        <w:t>Pzp</w:t>
      </w:r>
      <w:proofErr w:type="spellEnd"/>
      <w:r w:rsidRPr="00506E9D">
        <w:rPr>
          <w:sz w:val="20"/>
          <w:szCs w:val="20"/>
        </w:rPr>
        <w:t>,</w:t>
      </w:r>
    </w:p>
    <w:p w14:paraId="6B1B5226" w14:textId="77777777" w:rsidR="00506E9D" w:rsidRPr="00506E9D" w:rsidRDefault="00506E9D" w:rsidP="00506E9D">
      <w:pPr>
        <w:jc w:val="both"/>
        <w:rPr>
          <w:bCs/>
          <w:color w:val="000000"/>
          <w:sz w:val="20"/>
          <w:szCs w:val="20"/>
        </w:rPr>
      </w:pPr>
      <w:r w:rsidRPr="00506E9D">
        <w:rPr>
          <w:sz w:val="20"/>
          <w:szCs w:val="20"/>
        </w:rPr>
        <w:t xml:space="preserve">e. </w:t>
      </w:r>
      <w:r w:rsidRPr="00506E9D">
        <w:rPr>
          <w:bCs/>
          <w:color w:val="000000"/>
          <w:sz w:val="20"/>
          <w:szCs w:val="20"/>
        </w:rPr>
        <w:t>art. 7 ust. 1 ustawy z dnia 13 kwietnia 2022r. o szczególnych rozwiązaniach w zakresie przeciwdziałania wspieraniu agresji na Ukrainę oraz służącą ochronie bezpieczeństwa narodowego</w:t>
      </w:r>
    </w:p>
    <w:p w14:paraId="122B5C8A" w14:textId="77777777" w:rsidR="00506E9D" w:rsidRPr="00506E9D" w:rsidRDefault="00506E9D" w:rsidP="00506E9D">
      <w:pPr>
        <w:jc w:val="both"/>
        <w:rPr>
          <w:bCs/>
          <w:color w:val="000000"/>
          <w:sz w:val="20"/>
          <w:szCs w:val="20"/>
        </w:rPr>
      </w:pPr>
      <w:r w:rsidRPr="00506E9D">
        <w:rPr>
          <w:bCs/>
          <w:color w:val="000000"/>
          <w:sz w:val="20"/>
          <w:szCs w:val="20"/>
        </w:rPr>
        <w:t xml:space="preserve">f. art. 109 ust. 1 pkt 1 ustawy </w:t>
      </w:r>
      <w:proofErr w:type="spellStart"/>
      <w:r w:rsidRPr="00506E9D">
        <w:rPr>
          <w:bCs/>
          <w:color w:val="000000"/>
          <w:sz w:val="20"/>
          <w:szCs w:val="20"/>
        </w:rPr>
        <w:t>Pzp</w:t>
      </w:r>
      <w:proofErr w:type="spellEnd"/>
      <w:r w:rsidRPr="00506E9D">
        <w:rPr>
          <w:bCs/>
          <w:color w:val="000000"/>
          <w:sz w:val="20"/>
          <w:szCs w:val="20"/>
        </w:rPr>
        <w:t xml:space="preserve">, odnośnie naruszenia obowiązków dotyczących płatności podatków i opłat lokalnych, o których mowa w ustawie z dnia 12 stycznia 1991 r. o podatkach i opłatach </w:t>
      </w:r>
      <w:proofErr w:type="spellStart"/>
      <w:r w:rsidRPr="00506E9D">
        <w:rPr>
          <w:bCs/>
          <w:color w:val="000000"/>
          <w:sz w:val="20"/>
          <w:szCs w:val="20"/>
        </w:rPr>
        <w:t>lokanych</w:t>
      </w:r>
      <w:proofErr w:type="spellEnd"/>
      <w:r w:rsidRPr="00506E9D">
        <w:rPr>
          <w:bCs/>
          <w:color w:val="000000"/>
          <w:sz w:val="20"/>
          <w:szCs w:val="20"/>
        </w:rPr>
        <w:t xml:space="preserve">. </w:t>
      </w:r>
    </w:p>
    <w:p w14:paraId="2C508786" w14:textId="77777777" w:rsidR="000C3E17" w:rsidRDefault="000C3E17" w:rsidP="000C3E17">
      <w:pPr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g</w:t>
      </w:r>
      <w:r w:rsidRPr="00506E9D">
        <w:rPr>
          <w:bCs/>
          <w:color w:val="000000"/>
          <w:sz w:val="20"/>
          <w:szCs w:val="20"/>
        </w:rPr>
        <w:t xml:space="preserve">. art. 109 ust. 1 pkt </w:t>
      </w:r>
      <w:r>
        <w:rPr>
          <w:bCs/>
          <w:color w:val="000000"/>
          <w:sz w:val="20"/>
          <w:szCs w:val="20"/>
        </w:rPr>
        <w:t>4</w:t>
      </w:r>
      <w:r w:rsidRPr="00506E9D">
        <w:rPr>
          <w:bCs/>
          <w:color w:val="000000"/>
          <w:sz w:val="20"/>
          <w:szCs w:val="20"/>
        </w:rPr>
        <w:t xml:space="preserve"> ustawy </w:t>
      </w:r>
      <w:proofErr w:type="spellStart"/>
      <w:r w:rsidRPr="00506E9D">
        <w:rPr>
          <w:bCs/>
          <w:color w:val="000000"/>
          <w:sz w:val="20"/>
          <w:szCs w:val="20"/>
        </w:rPr>
        <w:t>Pzp</w:t>
      </w:r>
      <w:proofErr w:type="spellEnd"/>
      <w:r>
        <w:rPr>
          <w:bCs/>
          <w:color w:val="000000"/>
          <w:sz w:val="20"/>
          <w:szCs w:val="20"/>
        </w:rPr>
        <w:t xml:space="preserve"> – odnośnie wykluczenia z postępowania Wykonawcy </w:t>
      </w:r>
      <w:r w:rsidRPr="00724539">
        <w:t xml:space="preserve">w stosunku do którego </w:t>
      </w:r>
      <w:r w:rsidRPr="007E422C">
        <w:rPr>
          <w:sz w:val="20"/>
          <w:szCs w:val="20"/>
        </w:rPr>
        <w:t xml:space="preserve">otwarto likwidację, ogłoszono upadłość, którego aktywami zarządza likwidator lub sąd, zawarł układ z wierzycielami, którego działalność gospodarcza jest zawieszona albo znajduje się on w innej tego rodzaju sytuacji wynikającej </w:t>
      </w:r>
      <w:r>
        <w:rPr>
          <w:sz w:val="20"/>
          <w:szCs w:val="20"/>
        </w:rPr>
        <w:t xml:space="preserve">                              </w:t>
      </w:r>
      <w:r w:rsidRPr="007E422C">
        <w:rPr>
          <w:sz w:val="20"/>
          <w:szCs w:val="20"/>
        </w:rPr>
        <w:t>z podobnej procedury przewidzianej w przepisach miejsca wszczęcia tej procedury</w:t>
      </w:r>
    </w:p>
    <w:p w14:paraId="286BDF4C" w14:textId="77777777" w:rsidR="000C3E17" w:rsidRPr="004D098A" w:rsidRDefault="000C3E17" w:rsidP="000C3E17">
      <w:pPr>
        <w:rPr>
          <w:sz w:val="20"/>
          <w:szCs w:val="20"/>
        </w:rPr>
      </w:pPr>
      <w:r>
        <w:rPr>
          <w:sz w:val="20"/>
          <w:szCs w:val="20"/>
        </w:rPr>
        <w:t xml:space="preserve">h. w art. </w:t>
      </w:r>
      <w:r w:rsidRPr="004D098A">
        <w:rPr>
          <w:sz w:val="20"/>
          <w:szCs w:val="20"/>
        </w:rPr>
        <w:t xml:space="preserve">art. 7 ust. 1 ustawy z dnia 13 kwietnia 2022 r. o szczególnych rozwiązaniach  w zakresie przeciwdziałania wspieraniu agresji na Ukrainę oraz służących ochronie bezpieczeństwa narodowego. </w:t>
      </w:r>
    </w:p>
    <w:p w14:paraId="2489E0CB" w14:textId="50BF667C" w:rsidR="00506E9D" w:rsidRPr="00506E9D" w:rsidRDefault="005A1247" w:rsidP="00506E9D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</w:t>
      </w:r>
    </w:p>
    <w:p w14:paraId="58818A3C" w14:textId="77777777" w:rsidR="00506E9D" w:rsidRPr="00506E9D" w:rsidRDefault="00506E9D" w:rsidP="00506E9D">
      <w:pPr>
        <w:jc w:val="both"/>
        <w:rPr>
          <w:b/>
          <w:bCs/>
          <w:color w:val="000000"/>
          <w:sz w:val="20"/>
          <w:szCs w:val="20"/>
        </w:rPr>
      </w:pPr>
      <w:r w:rsidRPr="00506E9D">
        <w:rPr>
          <w:b/>
          <w:bCs/>
          <w:color w:val="000000"/>
          <w:sz w:val="20"/>
          <w:szCs w:val="20"/>
        </w:rPr>
        <w:t xml:space="preserve">1. * są nadal aktualne </w:t>
      </w:r>
    </w:p>
    <w:p w14:paraId="7CA10C5D" w14:textId="77777777" w:rsidR="00506E9D" w:rsidRPr="00506E9D" w:rsidRDefault="00506E9D" w:rsidP="00506E9D">
      <w:pPr>
        <w:jc w:val="both"/>
        <w:rPr>
          <w:b/>
          <w:bCs/>
          <w:color w:val="000000"/>
          <w:sz w:val="20"/>
          <w:szCs w:val="20"/>
        </w:rPr>
      </w:pPr>
    </w:p>
    <w:p w14:paraId="28E64D86" w14:textId="6D3FFCE7" w:rsidR="00506E9D" w:rsidRPr="00506E9D" w:rsidRDefault="00506E9D" w:rsidP="00506E9D">
      <w:pPr>
        <w:jc w:val="both"/>
        <w:rPr>
          <w:color w:val="000000"/>
          <w:sz w:val="20"/>
          <w:szCs w:val="20"/>
          <w:highlight w:val="yellow"/>
        </w:rPr>
      </w:pPr>
      <w:r w:rsidRPr="00506E9D">
        <w:rPr>
          <w:b/>
          <w:bCs/>
          <w:color w:val="000000"/>
          <w:sz w:val="20"/>
          <w:szCs w:val="20"/>
        </w:rPr>
        <w:t xml:space="preserve">2.  </w:t>
      </w:r>
      <w:r w:rsidRPr="00506E9D">
        <w:rPr>
          <w:b/>
          <w:bCs/>
          <w:color w:val="FF0000"/>
          <w:sz w:val="20"/>
          <w:szCs w:val="20"/>
        </w:rPr>
        <w:t xml:space="preserve">* </w:t>
      </w:r>
      <w:r w:rsidRPr="00506E9D">
        <w:rPr>
          <w:color w:val="000000"/>
          <w:sz w:val="20"/>
          <w:szCs w:val="20"/>
        </w:rPr>
        <w:t>następujące informacje z</w:t>
      </w:r>
      <w:r w:rsidRPr="00506E9D">
        <w:rPr>
          <w:sz w:val="20"/>
          <w:szCs w:val="20"/>
        </w:rPr>
        <w:t xml:space="preserve">awarte przeze mnie w oświadczeniu, o którym mowa art. 125 ust. 1 ustawy </w:t>
      </w:r>
      <w:proofErr w:type="spellStart"/>
      <w:r w:rsidRPr="00506E9D">
        <w:rPr>
          <w:sz w:val="20"/>
          <w:szCs w:val="20"/>
        </w:rPr>
        <w:t>Pzp</w:t>
      </w:r>
      <w:proofErr w:type="spellEnd"/>
      <w:r w:rsidRPr="00506E9D">
        <w:rPr>
          <w:sz w:val="20"/>
          <w:szCs w:val="20"/>
        </w:rPr>
        <w:t xml:space="preserve">, w zakresie podstaw wykluczenia z postępowania, o których mowa w art. 108 ust. 1 </w:t>
      </w:r>
      <w:r w:rsidRPr="00506E9D">
        <w:rPr>
          <w:color w:val="000000"/>
          <w:sz w:val="20"/>
          <w:szCs w:val="20"/>
        </w:rPr>
        <w:t xml:space="preserve"> pkt 3, 4, 5 i 6 usta</w:t>
      </w:r>
      <w:r w:rsidRPr="00506E9D">
        <w:rPr>
          <w:sz w:val="20"/>
          <w:szCs w:val="20"/>
        </w:rPr>
        <w:t xml:space="preserve">wy </w:t>
      </w:r>
      <w:proofErr w:type="spellStart"/>
      <w:r w:rsidRPr="00506E9D">
        <w:rPr>
          <w:sz w:val="20"/>
          <w:szCs w:val="20"/>
        </w:rPr>
        <w:t>Pzp</w:t>
      </w:r>
      <w:proofErr w:type="spellEnd"/>
      <w:r w:rsidRPr="00506E9D">
        <w:rPr>
          <w:sz w:val="20"/>
          <w:szCs w:val="20"/>
        </w:rPr>
        <w:t xml:space="preserve">, oraz art. 7 ust. 1 ustawy z dnia 13 kwietnia 2022 r. o szczególnych rozwiązaniach w zakresie przeciwdziałania wspieraniu agresji na Ukrainę oraz służących ochronie bezpieczeństwa narodowego oraz art.109 ust. 1 pkt 1 ustawy </w:t>
      </w:r>
      <w:proofErr w:type="spellStart"/>
      <w:r w:rsidRPr="00506E9D">
        <w:rPr>
          <w:sz w:val="20"/>
          <w:szCs w:val="20"/>
        </w:rPr>
        <w:t>Pzp</w:t>
      </w:r>
      <w:proofErr w:type="spellEnd"/>
      <w:r w:rsidRPr="00506E9D">
        <w:rPr>
          <w:sz w:val="20"/>
          <w:szCs w:val="20"/>
        </w:rPr>
        <w:t xml:space="preserve"> są nieaktualne w następującym zakresie: ………………………………</w:t>
      </w:r>
      <w:r w:rsidRPr="00506E9D">
        <w:rPr>
          <w:i/>
          <w:iCs/>
          <w:sz w:val="20"/>
          <w:szCs w:val="20"/>
        </w:rPr>
        <w:t>(</w:t>
      </w:r>
      <w:r w:rsidRPr="00506E9D">
        <w:rPr>
          <w:i/>
          <w:iCs/>
          <w:color w:val="000000"/>
          <w:sz w:val="20"/>
          <w:szCs w:val="20"/>
        </w:rPr>
        <w:t xml:space="preserve">podać mającą zastosowanie podstawę prawną wykluczenia spośród wymienionych powyżej w art. 108 ust. 1 pkt 3, 4, 5 i 6 </w:t>
      </w:r>
    </w:p>
    <w:p w14:paraId="2638C67A" w14:textId="77777777" w:rsidR="00506E9D" w:rsidRPr="00B17F1D" w:rsidRDefault="00506E9D" w:rsidP="00506E9D">
      <w:pPr>
        <w:spacing w:before="120" w:line="276" w:lineRule="auto"/>
        <w:jc w:val="both"/>
        <w:rPr>
          <w:sz w:val="18"/>
          <w:szCs w:val="18"/>
        </w:rPr>
      </w:pPr>
      <w:r w:rsidRPr="00B17F1D">
        <w:rPr>
          <w:b/>
          <w:bCs/>
          <w:sz w:val="32"/>
          <w:szCs w:val="32"/>
        </w:rPr>
        <w:t xml:space="preserve">* </w:t>
      </w:r>
      <w:r w:rsidRPr="00B17F1D">
        <w:rPr>
          <w:sz w:val="32"/>
          <w:szCs w:val="32"/>
        </w:rPr>
        <w:t xml:space="preserve">- </w:t>
      </w:r>
      <w:r w:rsidRPr="00B17F1D">
        <w:rPr>
          <w:sz w:val="18"/>
          <w:szCs w:val="18"/>
        </w:rPr>
        <w:t>niepotrzebne skreślić</w:t>
      </w:r>
    </w:p>
    <w:p w14:paraId="6B230405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395E1B85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6A527FC7" w14:textId="77777777" w:rsidR="00506E9D" w:rsidRPr="00506E9D" w:rsidRDefault="00506E9D" w:rsidP="00506E9D">
      <w:pPr>
        <w:spacing w:before="120" w:line="276" w:lineRule="auto"/>
        <w:jc w:val="both"/>
        <w:rPr>
          <w:color w:val="FF0000"/>
          <w:sz w:val="18"/>
          <w:szCs w:val="18"/>
        </w:rPr>
      </w:pPr>
    </w:p>
    <w:p w14:paraId="79FCD38D" w14:textId="77777777" w:rsidR="00506E9D" w:rsidRPr="00506E9D" w:rsidRDefault="00506E9D" w:rsidP="00506E9D">
      <w:pPr>
        <w:spacing w:before="120" w:line="276" w:lineRule="auto"/>
        <w:jc w:val="both"/>
        <w:rPr>
          <w:color w:val="FF0000"/>
          <w:sz w:val="18"/>
          <w:szCs w:val="18"/>
        </w:rPr>
      </w:pPr>
    </w:p>
    <w:p w14:paraId="734CB564" w14:textId="77777777" w:rsidR="00506E9D" w:rsidRPr="00506E9D" w:rsidRDefault="00506E9D" w:rsidP="00506E9D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506E9D">
        <w:rPr>
          <w:b/>
          <w:sz w:val="22"/>
          <w:szCs w:val="22"/>
          <w:u w:val="single"/>
        </w:rPr>
        <w:t>OŚWIADCZENIE DOTYCZĄCE PODANYCH INFORMACJI</w:t>
      </w:r>
    </w:p>
    <w:p w14:paraId="60D7B031" w14:textId="77777777" w:rsidR="00506E9D" w:rsidRPr="00506E9D" w:rsidRDefault="00506E9D" w:rsidP="00506E9D">
      <w:pPr>
        <w:spacing w:before="120" w:line="276" w:lineRule="auto"/>
        <w:jc w:val="center"/>
        <w:rPr>
          <w:b/>
          <w:sz w:val="22"/>
          <w:szCs w:val="22"/>
          <w:u w:val="single"/>
        </w:rPr>
      </w:pPr>
    </w:p>
    <w:p w14:paraId="4D8F332C" w14:textId="77777777" w:rsidR="00506E9D" w:rsidRPr="00506E9D" w:rsidRDefault="00506E9D" w:rsidP="00506E9D">
      <w:pPr>
        <w:spacing w:before="120" w:line="276" w:lineRule="auto"/>
        <w:rPr>
          <w:sz w:val="20"/>
          <w:szCs w:val="20"/>
        </w:rPr>
      </w:pPr>
      <w:r w:rsidRPr="00506E9D">
        <w:rPr>
          <w:sz w:val="20"/>
          <w:szCs w:val="20"/>
        </w:rPr>
        <w:t xml:space="preserve">Oświadcza/my* że wszystkie informacje podane w powyższym oświadczeniu są aktualne i zgodne z prawdą oraz zostały przedstawione z pełną świadomością konsekwencji wprowadzania Zamawiającego w błąd przy przedstawianiu informacji. </w:t>
      </w:r>
    </w:p>
    <w:p w14:paraId="09AB03FE" w14:textId="77777777" w:rsidR="00506E9D" w:rsidRPr="00506E9D" w:rsidRDefault="00506E9D" w:rsidP="00506E9D">
      <w:pPr>
        <w:spacing w:before="120" w:line="276" w:lineRule="auto"/>
        <w:rPr>
          <w:sz w:val="20"/>
          <w:szCs w:val="20"/>
        </w:rPr>
      </w:pPr>
    </w:p>
    <w:p w14:paraId="00C4D50F" w14:textId="77777777" w:rsidR="00506E9D" w:rsidRPr="00506E9D" w:rsidRDefault="00506E9D" w:rsidP="00506E9D">
      <w:pPr>
        <w:spacing w:before="120" w:line="276" w:lineRule="auto"/>
        <w:rPr>
          <w:sz w:val="18"/>
          <w:szCs w:val="18"/>
        </w:rPr>
      </w:pPr>
      <w:r w:rsidRPr="00506E9D">
        <w:rPr>
          <w:sz w:val="18"/>
          <w:szCs w:val="18"/>
        </w:rPr>
        <w:t xml:space="preserve">*niewłaściwe skreślić </w:t>
      </w:r>
    </w:p>
    <w:p w14:paraId="1A2E5341" w14:textId="77777777" w:rsidR="00506E9D" w:rsidRPr="00506E9D" w:rsidRDefault="00506E9D" w:rsidP="00506E9D">
      <w:pPr>
        <w:spacing w:before="120" w:line="276" w:lineRule="auto"/>
        <w:jc w:val="both"/>
        <w:rPr>
          <w:color w:val="FF0000"/>
          <w:sz w:val="18"/>
          <w:szCs w:val="18"/>
        </w:rPr>
      </w:pPr>
    </w:p>
    <w:p w14:paraId="7E3C9DEE" w14:textId="77777777" w:rsidR="00506E9D" w:rsidRPr="00506E9D" w:rsidRDefault="00506E9D" w:rsidP="00506E9D">
      <w:pPr>
        <w:spacing w:before="120" w:line="276" w:lineRule="auto"/>
        <w:jc w:val="both"/>
        <w:rPr>
          <w:sz w:val="18"/>
          <w:szCs w:val="18"/>
        </w:rPr>
      </w:pPr>
      <w:r w:rsidRPr="00506E9D">
        <w:rPr>
          <w:sz w:val="18"/>
          <w:szCs w:val="18"/>
        </w:rPr>
        <w:t xml:space="preserve">……………………………………….(miejscowość), dnia……………………. r. </w:t>
      </w:r>
    </w:p>
    <w:p w14:paraId="7683BD70" w14:textId="77777777" w:rsidR="00506E9D" w:rsidRPr="00506E9D" w:rsidRDefault="00506E9D" w:rsidP="00506E9D">
      <w:pPr>
        <w:spacing w:before="120" w:line="276" w:lineRule="auto"/>
        <w:jc w:val="both"/>
        <w:rPr>
          <w:color w:val="FF0000"/>
          <w:sz w:val="18"/>
          <w:szCs w:val="18"/>
        </w:rPr>
      </w:pPr>
    </w:p>
    <w:p w14:paraId="37077197" w14:textId="77777777" w:rsidR="00506E9D" w:rsidRPr="00506E9D" w:rsidRDefault="00506E9D" w:rsidP="00506E9D">
      <w:pPr>
        <w:spacing w:before="120" w:line="276" w:lineRule="auto"/>
        <w:jc w:val="both"/>
        <w:rPr>
          <w:color w:val="FF0000"/>
          <w:sz w:val="18"/>
          <w:szCs w:val="18"/>
        </w:rPr>
      </w:pPr>
    </w:p>
    <w:p w14:paraId="339D8A18" w14:textId="77777777" w:rsidR="00506E9D" w:rsidRPr="00506E9D" w:rsidRDefault="00506E9D" w:rsidP="00506E9D">
      <w:pPr>
        <w:spacing w:before="120" w:line="276" w:lineRule="auto"/>
        <w:jc w:val="both"/>
        <w:rPr>
          <w:color w:val="FF0000"/>
          <w:sz w:val="18"/>
          <w:szCs w:val="18"/>
        </w:rPr>
      </w:pPr>
    </w:p>
    <w:p w14:paraId="3DC78533" w14:textId="77777777" w:rsidR="00506E9D" w:rsidRPr="00506E9D" w:rsidRDefault="00506E9D" w:rsidP="00506E9D">
      <w:pPr>
        <w:spacing w:before="120" w:line="276" w:lineRule="auto"/>
        <w:jc w:val="both"/>
        <w:rPr>
          <w:color w:val="FF0000"/>
          <w:sz w:val="18"/>
          <w:szCs w:val="18"/>
        </w:rPr>
      </w:pPr>
    </w:p>
    <w:p w14:paraId="6BC68232" w14:textId="77777777" w:rsidR="00506E9D" w:rsidRPr="00506E9D" w:rsidRDefault="00506E9D" w:rsidP="00506E9D">
      <w:pPr>
        <w:rPr>
          <w:color w:val="000000"/>
          <w:sz w:val="20"/>
          <w:szCs w:val="20"/>
        </w:rPr>
      </w:pPr>
    </w:p>
    <w:p w14:paraId="61AF0D37" w14:textId="77777777" w:rsidR="00506E9D" w:rsidRPr="00506E9D" w:rsidRDefault="00506E9D" w:rsidP="00506E9D">
      <w:pPr>
        <w:rPr>
          <w:color w:val="000000"/>
          <w:sz w:val="20"/>
          <w:szCs w:val="20"/>
        </w:rPr>
      </w:pPr>
    </w:p>
    <w:p w14:paraId="380FDA05" w14:textId="77777777" w:rsidR="00506E9D" w:rsidRPr="00506E9D" w:rsidRDefault="00506E9D" w:rsidP="00506E9D">
      <w:pPr>
        <w:rPr>
          <w:color w:val="000000"/>
          <w:sz w:val="20"/>
          <w:szCs w:val="20"/>
        </w:rPr>
      </w:pPr>
    </w:p>
    <w:p w14:paraId="4F0EC1C9" w14:textId="77777777" w:rsidR="00506E9D" w:rsidRPr="00506E9D" w:rsidRDefault="00506E9D" w:rsidP="00506E9D">
      <w:pPr>
        <w:rPr>
          <w:color w:val="000000"/>
          <w:sz w:val="20"/>
          <w:szCs w:val="20"/>
        </w:rPr>
      </w:pPr>
    </w:p>
    <w:p w14:paraId="50700D4F" w14:textId="77777777" w:rsidR="00506E9D" w:rsidRPr="00506E9D" w:rsidRDefault="00506E9D" w:rsidP="00506E9D">
      <w:pPr>
        <w:rPr>
          <w:color w:val="000000"/>
          <w:sz w:val="20"/>
          <w:szCs w:val="20"/>
        </w:rPr>
      </w:pPr>
    </w:p>
    <w:p w14:paraId="3333F4A4" w14:textId="77777777" w:rsidR="00506E9D" w:rsidRPr="00506E9D" w:rsidRDefault="00506E9D" w:rsidP="00506E9D">
      <w:pPr>
        <w:rPr>
          <w:color w:val="000000"/>
          <w:sz w:val="20"/>
          <w:szCs w:val="20"/>
        </w:rPr>
      </w:pPr>
    </w:p>
    <w:p w14:paraId="1E4E2484" w14:textId="77777777" w:rsidR="00506E9D" w:rsidRPr="00506E9D" w:rsidRDefault="00506E9D" w:rsidP="00506E9D">
      <w:pPr>
        <w:rPr>
          <w:color w:val="000000"/>
          <w:sz w:val="20"/>
          <w:szCs w:val="20"/>
        </w:rPr>
      </w:pPr>
    </w:p>
    <w:p w14:paraId="206ABD04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397DB6DE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26DD427C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114C4EBD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37756B46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2EA12244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76AC4944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4A83A93E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38008CF6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082C8041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2E40EAA6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0B769C27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60514055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281DF79D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20B109BE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42CF9158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3007B636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32E5F5E8" w14:textId="77777777" w:rsidR="00506E9D" w:rsidRDefault="00506E9D" w:rsidP="00506E9D">
      <w:pPr>
        <w:rPr>
          <w:b/>
          <w:sz w:val="16"/>
          <w:szCs w:val="16"/>
        </w:rPr>
      </w:pPr>
    </w:p>
    <w:p w14:paraId="3B179947" w14:textId="77777777" w:rsidR="00506E9D" w:rsidRDefault="00506E9D" w:rsidP="00506E9D">
      <w:pPr>
        <w:rPr>
          <w:b/>
          <w:sz w:val="16"/>
          <w:szCs w:val="16"/>
        </w:rPr>
      </w:pPr>
    </w:p>
    <w:p w14:paraId="13600406" w14:textId="77777777" w:rsidR="00506E9D" w:rsidRDefault="00506E9D" w:rsidP="00506E9D">
      <w:pPr>
        <w:rPr>
          <w:b/>
          <w:sz w:val="16"/>
          <w:szCs w:val="16"/>
        </w:rPr>
      </w:pPr>
    </w:p>
    <w:p w14:paraId="65871BBD" w14:textId="77777777" w:rsidR="00506E9D" w:rsidRDefault="00506E9D" w:rsidP="00506E9D">
      <w:pPr>
        <w:rPr>
          <w:b/>
          <w:sz w:val="16"/>
          <w:szCs w:val="16"/>
        </w:rPr>
      </w:pPr>
    </w:p>
    <w:p w14:paraId="0B401F65" w14:textId="77777777" w:rsidR="00506E9D" w:rsidRDefault="00506E9D" w:rsidP="00506E9D">
      <w:pPr>
        <w:rPr>
          <w:b/>
          <w:sz w:val="16"/>
          <w:szCs w:val="16"/>
        </w:rPr>
      </w:pPr>
    </w:p>
    <w:p w14:paraId="3601113A" w14:textId="77777777" w:rsidR="00506E9D" w:rsidRDefault="00506E9D" w:rsidP="00506E9D">
      <w:pPr>
        <w:rPr>
          <w:b/>
          <w:sz w:val="16"/>
          <w:szCs w:val="16"/>
        </w:rPr>
      </w:pPr>
    </w:p>
    <w:p w14:paraId="61FEA600" w14:textId="77777777" w:rsidR="00506E9D" w:rsidRDefault="00506E9D" w:rsidP="00506E9D">
      <w:pPr>
        <w:rPr>
          <w:b/>
          <w:sz w:val="16"/>
          <w:szCs w:val="16"/>
        </w:rPr>
      </w:pPr>
    </w:p>
    <w:p w14:paraId="0133363B" w14:textId="77777777" w:rsidR="00506E9D" w:rsidRDefault="00506E9D" w:rsidP="00506E9D">
      <w:pPr>
        <w:rPr>
          <w:b/>
          <w:sz w:val="16"/>
          <w:szCs w:val="16"/>
        </w:rPr>
      </w:pPr>
    </w:p>
    <w:p w14:paraId="24B41BF3" w14:textId="77777777" w:rsidR="00506E9D" w:rsidRDefault="00506E9D" w:rsidP="00506E9D">
      <w:pPr>
        <w:rPr>
          <w:b/>
          <w:sz w:val="16"/>
          <w:szCs w:val="16"/>
        </w:rPr>
      </w:pPr>
    </w:p>
    <w:p w14:paraId="2CA0FAB1" w14:textId="77777777" w:rsidR="00506E9D" w:rsidRDefault="00506E9D" w:rsidP="00506E9D">
      <w:pPr>
        <w:rPr>
          <w:b/>
          <w:sz w:val="16"/>
          <w:szCs w:val="16"/>
        </w:rPr>
      </w:pPr>
    </w:p>
    <w:p w14:paraId="36BE2D3C" w14:textId="77777777" w:rsidR="00506E9D" w:rsidRDefault="00506E9D" w:rsidP="00506E9D">
      <w:pPr>
        <w:rPr>
          <w:b/>
          <w:sz w:val="16"/>
          <w:szCs w:val="16"/>
        </w:rPr>
      </w:pPr>
    </w:p>
    <w:p w14:paraId="6AB740F5" w14:textId="77777777" w:rsidR="00506E9D" w:rsidRDefault="00506E9D" w:rsidP="00506E9D">
      <w:pPr>
        <w:rPr>
          <w:b/>
          <w:sz w:val="16"/>
          <w:szCs w:val="16"/>
        </w:rPr>
      </w:pPr>
    </w:p>
    <w:p w14:paraId="0937D60F" w14:textId="7EC100C9" w:rsidR="00A62498" w:rsidRPr="00506E9D" w:rsidRDefault="00506E9D" w:rsidP="00506E9D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14:paraId="391E21F1" w14:textId="77777777"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C174A7">
      <w:headerReference w:type="default" r:id="rId8"/>
      <w:footerReference w:type="default" r:id="rId9"/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A9FB" w14:textId="77777777" w:rsidR="00941267" w:rsidRDefault="00941267" w:rsidP="00BE245A">
      <w:r>
        <w:separator/>
      </w:r>
    </w:p>
  </w:endnote>
  <w:endnote w:type="continuationSeparator" w:id="0">
    <w:p w14:paraId="2FB05B51" w14:textId="77777777" w:rsidR="00941267" w:rsidRDefault="00941267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6116" w14:textId="77777777" w:rsidR="00941267" w:rsidRDefault="00941267" w:rsidP="00BE245A">
      <w:r>
        <w:separator/>
      </w:r>
    </w:p>
  </w:footnote>
  <w:footnote w:type="continuationSeparator" w:id="0">
    <w:p w14:paraId="3339C4D5" w14:textId="77777777" w:rsidR="00941267" w:rsidRDefault="00941267" w:rsidP="00BE245A">
      <w:r>
        <w:continuationSeparator/>
      </w:r>
    </w:p>
  </w:footnote>
  <w:footnote w:id="1">
    <w:p w14:paraId="2C36DA10" w14:textId="77777777" w:rsidR="00506E9D" w:rsidRDefault="00506E9D" w:rsidP="00506E9D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897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C5CCB"/>
    <w:multiLevelType w:val="hybridMultilevel"/>
    <w:tmpl w:val="6DA61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4597B"/>
    <w:multiLevelType w:val="hybridMultilevel"/>
    <w:tmpl w:val="0C8EE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F483C"/>
    <w:multiLevelType w:val="hybridMultilevel"/>
    <w:tmpl w:val="6E28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A554B7"/>
    <w:multiLevelType w:val="hybridMultilevel"/>
    <w:tmpl w:val="E026AC4E"/>
    <w:lvl w:ilvl="0" w:tplc="C4AA6B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823453"/>
    <w:multiLevelType w:val="hybridMultilevel"/>
    <w:tmpl w:val="84681D9A"/>
    <w:lvl w:ilvl="0" w:tplc="E2AA312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E44986"/>
    <w:multiLevelType w:val="hybridMultilevel"/>
    <w:tmpl w:val="B046F15C"/>
    <w:lvl w:ilvl="0" w:tplc="4498D6A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7" w15:restartNumberingAfterBreak="0">
    <w:nsid w:val="52985B02"/>
    <w:multiLevelType w:val="hybridMultilevel"/>
    <w:tmpl w:val="CC5EEFF6"/>
    <w:lvl w:ilvl="0" w:tplc="9DECDF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183035"/>
    <w:multiLevelType w:val="hybridMultilevel"/>
    <w:tmpl w:val="AA74C43A"/>
    <w:lvl w:ilvl="0" w:tplc="7A90896E">
      <w:start w:val="1"/>
      <w:numFmt w:val="bullet"/>
      <w:lvlText w:val="-"/>
      <w:lvlJc w:val="left"/>
      <w:pPr>
        <w:ind w:left="1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7" w:hanging="360"/>
      </w:pPr>
    </w:lvl>
    <w:lvl w:ilvl="2" w:tplc="0415001B" w:tentative="1">
      <w:start w:val="1"/>
      <w:numFmt w:val="lowerRoman"/>
      <w:lvlText w:val="%3."/>
      <w:lvlJc w:val="right"/>
      <w:pPr>
        <w:ind w:left="2827" w:hanging="180"/>
      </w:pPr>
    </w:lvl>
    <w:lvl w:ilvl="3" w:tplc="0415000F" w:tentative="1">
      <w:start w:val="1"/>
      <w:numFmt w:val="decimal"/>
      <w:lvlText w:val="%4."/>
      <w:lvlJc w:val="left"/>
      <w:pPr>
        <w:ind w:left="3547" w:hanging="360"/>
      </w:pPr>
    </w:lvl>
    <w:lvl w:ilvl="4" w:tplc="04150019" w:tentative="1">
      <w:start w:val="1"/>
      <w:numFmt w:val="lowerLetter"/>
      <w:lvlText w:val="%5."/>
      <w:lvlJc w:val="left"/>
      <w:pPr>
        <w:ind w:left="4267" w:hanging="360"/>
      </w:pPr>
    </w:lvl>
    <w:lvl w:ilvl="5" w:tplc="0415001B" w:tentative="1">
      <w:start w:val="1"/>
      <w:numFmt w:val="lowerRoman"/>
      <w:lvlText w:val="%6."/>
      <w:lvlJc w:val="right"/>
      <w:pPr>
        <w:ind w:left="4987" w:hanging="180"/>
      </w:pPr>
    </w:lvl>
    <w:lvl w:ilvl="6" w:tplc="0415000F" w:tentative="1">
      <w:start w:val="1"/>
      <w:numFmt w:val="decimal"/>
      <w:lvlText w:val="%7."/>
      <w:lvlJc w:val="left"/>
      <w:pPr>
        <w:ind w:left="5707" w:hanging="360"/>
      </w:pPr>
    </w:lvl>
    <w:lvl w:ilvl="7" w:tplc="04150019" w:tentative="1">
      <w:start w:val="1"/>
      <w:numFmt w:val="lowerLetter"/>
      <w:lvlText w:val="%8."/>
      <w:lvlJc w:val="left"/>
      <w:pPr>
        <w:ind w:left="6427" w:hanging="360"/>
      </w:pPr>
    </w:lvl>
    <w:lvl w:ilvl="8" w:tplc="041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4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E0320A"/>
    <w:multiLevelType w:val="hybridMultilevel"/>
    <w:tmpl w:val="E21E13F4"/>
    <w:lvl w:ilvl="0" w:tplc="EC0C41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A2E198D"/>
    <w:multiLevelType w:val="hybridMultilevel"/>
    <w:tmpl w:val="D7D0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489010040">
    <w:abstractNumId w:val="14"/>
  </w:num>
  <w:num w:numId="2" w16cid:durableId="1079837506">
    <w:abstractNumId w:val="0"/>
  </w:num>
  <w:num w:numId="3" w16cid:durableId="413628397">
    <w:abstractNumId w:val="54"/>
  </w:num>
  <w:num w:numId="4" w16cid:durableId="669791819">
    <w:abstractNumId w:val="6"/>
  </w:num>
  <w:num w:numId="5" w16cid:durableId="296766505">
    <w:abstractNumId w:val="8"/>
  </w:num>
  <w:num w:numId="6" w16cid:durableId="42170514">
    <w:abstractNumId w:val="16"/>
  </w:num>
  <w:num w:numId="7" w16cid:durableId="682973031">
    <w:abstractNumId w:val="46"/>
  </w:num>
  <w:num w:numId="8" w16cid:durableId="1608348716">
    <w:abstractNumId w:val="38"/>
  </w:num>
  <w:num w:numId="9" w16cid:durableId="1185024074">
    <w:abstractNumId w:val="39"/>
  </w:num>
  <w:num w:numId="10" w16cid:durableId="399982231">
    <w:abstractNumId w:val="31"/>
  </w:num>
  <w:num w:numId="11" w16cid:durableId="675696820">
    <w:abstractNumId w:val="29"/>
  </w:num>
  <w:num w:numId="12" w16cid:durableId="1785686598">
    <w:abstractNumId w:val="27"/>
  </w:num>
  <w:num w:numId="13" w16cid:durableId="1478300653">
    <w:abstractNumId w:val="44"/>
  </w:num>
  <w:num w:numId="14" w16cid:durableId="76289501">
    <w:abstractNumId w:val="11"/>
  </w:num>
  <w:num w:numId="15" w16cid:durableId="949972018">
    <w:abstractNumId w:val="23"/>
  </w:num>
  <w:num w:numId="16" w16cid:durableId="879777684">
    <w:abstractNumId w:val="21"/>
  </w:num>
  <w:num w:numId="17" w16cid:durableId="1990599347">
    <w:abstractNumId w:val="24"/>
  </w:num>
  <w:num w:numId="18" w16cid:durableId="1572348877">
    <w:abstractNumId w:val="35"/>
  </w:num>
  <w:num w:numId="19" w16cid:durableId="126554038">
    <w:abstractNumId w:val="20"/>
  </w:num>
  <w:num w:numId="20" w16cid:durableId="1466200226">
    <w:abstractNumId w:val="41"/>
  </w:num>
  <w:num w:numId="21" w16cid:durableId="152063337">
    <w:abstractNumId w:val="51"/>
  </w:num>
  <w:num w:numId="22" w16cid:durableId="929703624">
    <w:abstractNumId w:val="43"/>
  </w:num>
  <w:num w:numId="23" w16cid:durableId="942149912">
    <w:abstractNumId w:val="40"/>
  </w:num>
  <w:num w:numId="24" w16cid:durableId="1022560743">
    <w:abstractNumId w:val="33"/>
  </w:num>
  <w:num w:numId="25" w16cid:durableId="129982439">
    <w:abstractNumId w:val="18"/>
  </w:num>
  <w:num w:numId="26" w16cid:durableId="967272718">
    <w:abstractNumId w:val="25"/>
  </w:num>
  <w:num w:numId="27" w16cid:durableId="186064054">
    <w:abstractNumId w:val="49"/>
  </w:num>
  <w:num w:numId="28" w16cid:durableId="193084787">
    <w:abstractNumId w:val="30"/>
  </w:num>
  <w:num w:numId="29" w16cid:durableId="1554345171">
    <w:abstractNumId w:val="22"/>
  </w:num>
  <w:num w:numId="30" w16cid:durableId="910582346">
    <w:abstractNumId w:val="28"/>
  </w:num>
  <w:num w:numId="31" w16cid:durableId="133644489">
    <w:abstractNumId w:val="32"/>
  </w:num>
  <w:num w:numId="32" w16cid:durableId="290862896">
    <w:abstractNumId w:val="12"/>
  </w:num>
  <w:num w:numId="33" w16cid:durableId="991786953">
    <w:abstractNumId w:val="17"/>
  </w:num>
  <w:num w:numId="34" w16cid:durableId="1414014450">
    <w:abstractNumId w:val="7"/>
  </w:num>
  <w:num w:numId="35" w16cid:durableId="452289191">
    <w:abstractNumId w:val="19"/>
  </w:num>
  <w:num w:numId="36" w16cid:durableId="1584220374">
    <w:abstractNumId w:val="53"/>
  </w:num>
  <w:num w:numId="37" w16cid:durableId="1029262319">
    <w:abstractNumId w:val="10"/>
  </w:num>
  <w:num w:numId="38" w16cid:durableId="460658358">
    <w:abstractNumId w:val="26"/>
  </w:num>
  <w:num w:numId="39" w16cid:durableId="1658799289">
    <w:abstractNumId w:val="15"/>
  </w:num>
  <w:num w:numId="40" w16cid:durableId="996960419">
    <w:abstractNumId w:val="50"/>
  </w:num>
  <w:num w:numId="41" w16cid:durableId="891422058">
    <w:abstractNumId w:val="8"/>
  </w:num>
  <w:num w:numId="42" w16cid:durableId="1401371734">
    <w:abstractNumId w:val="9"/>
  </w:num>
  <w:num w:numId="43" w16cid:durableId="1384791142">
    <w:abstractNumId w:val="42"/>
  </w:num>
  <w:num w:numId="44" w16cid:durableId="15969818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11822556">
    <w:abstractNumId w:val="34"/>
  </w:num>
  <w:num w:numId="46" w16cid:durableId="20349150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7338298">
    <w:abstractNumId w:val="36"/>
  </w:num>
  <w:num w:numId="48" w16cid:durableId="2068139206">
    <w:abstractNumId w:val="37"/>
  </w:num>
  <w:num w:numId="49" w16cid:durableId="504053702">
    <w:abstractNumId w:val="47"/>
  </w:num>
  <w:num w:numId="50" w16cid:durableId="2006393978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4FE7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6217"/>
    <w:rsid w:val="000169C8"/>
    <w:rsid w:val="00017DCA"/>
    <w:rsid w:val="00023032"/>
    <w:rsid w:val="00026CB3"/>
    <w:rsid w:val="00031E48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8F2"/>
    <w:rsid w:val="00075EC0"/>
    <w:rsid w:val="0007610C"/>
    <w:rsid w:val="0007732B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5F4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1F50"/>
    <w:rsid w:val="000B20BB"/>
    <w:rsid w:val="000B2C95"/>
    <w:rsid w:val="000B2E67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3E17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D73CC"/>
    <w:rsid w:val="000E3B4B"/>
    <w:rsid w:val="000E4145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FFD"/>
    <w:rsid w:val="00102E39"/>
    <w:rsid w:val="0010394E"/>
    <w:rsid w:val="00104308"/>
    <w:rsid w:val="00104E3A"/>
    <w:rsid w:val="00105084"/>
    <w:rsid w:val="00110F3A"/>
    <w:rsid w:val="00112520"/>
    <w:rsid w:val="00114538"/>
    <w:rsid w:val="00114EF2"/>
    <w:rsid w:val="001178AC"/>
    <w:rsid w:val="0012052C"/>
    <w:rsid w:val="00122779"/>
    <w:rsid w:val="00123961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1031"/>
    <w:rsid w:val="001412DE"/>
    <w:rsid w:val="00141A42"/>
    <w:rsid w:val="001426BA"/>
    <w:rsid w:val="0014355C"/>
    <w:rsid w:val="00144900"/>
    <w:rsid w:val="001464BF"/>
    <w:rsid w:val="00146603"/>
    <w:rsid w:val="00147560"/>
    <w:rsid w:val="00151ACC"/>
    <w:rsid w:val="00152EF2"/>
    <w:rsid w:val="00154394"/>
    <w:rsid w:val="00157210"/>
    <w:rsid w:val="00160D65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4157"/>
    <w:rsid w:val="00174E51"/>
    <w:rsid w:val="00175156"/>
    <w:rsid w:val="001755D1"/>
    <w:rsid w:val="00177042"/>
    <w:rsid w:val="0017784D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5039"/>
    <w:rsid w:val="001967A4"/>
    <w:rsid w:val="00197373"/>
    <w:rsid w:val="001A0633"/>
    <w:rsid w:val="001A0AF1"/>
    <w:rsid w:val="001A147C"/>
    <w:rsid w:val="001A402A"/>
    <w:rsid w:val="001A448F"/>
    <w:rsid w:val="001A44B6"/>
    <w:rsid w:val="001A57BC"/>
    <w:rsid w:val="001A62B3"/>
    <w:rsid w:val="001A6776"/>
    <w:rsid w:val="001A6880"/>
    <w:rsid w:val="001B1476"/>
    <w:rsid w:val="001B1DFA"/>
    <w:rsid w:val="001B2F4B"/>
    <w:rsid w:val="001B3B22"/>
    <w:rsid w:val="001B635F"/>
    <w:rsid w:val="001B649F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428A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5EE"/>
    <w:rsid w:val="001F2E0C"/>
    <w:rsid w:val="001F4936"/>
    <w:rsid w:val="001F554A"/>
    <w:rsid w:val="001F63C8"/>
    <w:rsid w:val="001F7FE5"/>
    <w:rsid w:val="002000A1"/>
    <w:rsid w:val="00200C27"/>
    <w:rsid w:val="00202D4A"/>
    <w:rsid w:val="0020357C"/>
    <w:rsid w:val="00203CCD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86B"/>
    <w:rsid w:val="00214A7A"/>
    <w:rsid w:val="00217748"/>
    <w:rsid w:val="00220EEF"/>
    <w:rsid w:val="002224FB"/>
    <w:rsid w:val="00222B80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49CE"/>
    <w:rsid w:val="0023585F"/>
    <w:rsid w:val="00236151"/>
    <w:rsid w:val="002377FD"/>
    <w:rsid w:val="00240126"/>
    <w:rsid w:val="002412E3"/>
    <w:rsid w:val="0024184D"/>
    <w:rsid w:val="00241992"/>
    <w:rsid w:val="0024280D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1A63"/>
    <w:rsid w:val="0027248A"/>
    <w:rsid w:val="00272F7B"/>
    <w:rsid w:val="002731B2"/>
    <w:rsid w:val="00273907"/>
    <w:rsid w:val="0027689B"/>
    <w:rsid w:val="00277302"/>
    <w:rsid w:val="00277A51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140D"/>
    <w:rsid w:val="00294F96"/>
    <w:rsid w:val="00296A1A"/>
    <w:rsid w:val="00296C02"/>
    <w:rsid w:val="002975C6"/>
    <w:rsid w:val="002976E0"/>
    <w:rsid w:val="002A1168"/>
    <w:rsid w:val="002A1863"/>
    <w:rsid w:val="002A4EF6"/>
    <w:rsid w:val="002A7930"/>
    <w:rsid w:val="002A7BE0"/>
    <w:rsid w:val="002A7EEE"/>
    <w:rsid w:val="002B1A97"/>
    <w:rsid w:val="002B25F6"/>
    <w:rsid w:val="002B3783"/>
    <w:rsid w:val="002B3EF8"/>
    <w:rsid w:val="002B47BC"/>
    <w:rsid w:val="002B4CD6"/>
    <w:rsid w:val="002B5DD1"/>
    <w:rsid w:val="002B7177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6172"/>
    <w:rsid w:val="0030654C"/>
    <w:rsid w:val="003070F2"/>
    <w:rsid w:val="00307802"/>
    <w:rsid w:val="0031385E"/>
    <w:rsid w:val="00313B4B"/>
    <w:rsid w:val="00313DF8"/>
    <w:rsid w:val="0031593F"/>
    <w:rsid w:val="00317178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AC3"/>
    <w:rsid w:val="00356CC1"/>
    <w:rsid w:val="00356F21"/>
    <w:rsid w:val="00360B67"/>
    <w:rsid w:val="0036229A"/>
    <w:rsid w:val="00366476"/>
    <w:rsid w:val="00371081"/>
    <w:rsid w:val="003721D6"/>
    <w:rsid w:val="00372787"/>
    <w:rsid w:val="00372C0E"/>
    <w:rsid w:val="0037379A"/>
    <w:rsid w:val="00376170"/>
    <w:rsid w:val="003761A4"/>
    <w:rsid w:val="00376E71"/>
    <w:rsid w:val="00380969"/>
    <w:rsid w:val="003811BC"/>
    <w:rsid w:val="00381375"/>
    <w:rsid w:val="003814AF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96B37"/>
    <w:rsid w:val="003A037A"/>
    <w:rsid w:val="003A202A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ED8"/>
    <w:rsid w:val="003B5F68"/>
    <w:rsid w:val="003B650A"/>
    <w:rsid w:val="003B6A22"/>
    <w:rsid w:val="003C04FE"/>
    <w:rsid w:val="003C05E3"/>
    <w:rsid w:val="003C0645"/>
    <w:rsid w:val="003C29F2"/>
    <w:rsid w:val="003C2BAC"/>
    <w:rsid w:val="003C4D03"/>
    <w:rsid w:val="003C5067"/>
    <w:rsid w:val="003C5BFD"/>
    <w:rsid w:val="003C761B"/>
    <w:rsid w:val="003D11D4"/>
    <w:rsid w:val="003D1EC5"/>
    <w:rsid w:val="003D231E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7732"/>
    <w:rsid w:val="003F0AFE"/>
    <w:rsid w:val="003F174C"/>
    <w:rsid w:val="003F18F6"/>
    <w:rsid w:val="003F26A2"/>
    <w:rsid w:val="003F3229"/>
    <w:rsid w:val="003F7423"/>
    <w:rsid w:val="003F7764"/>
    <w:rsid w:val="003F790B"/>
    <w:rsid w:val="00400331"/>
    <w:rsid w:val="00400646"/>
    <w:rsid w:val="00400CE6"/>
    <w:rsid w:val="004017EA"/>
    <w:rsid w:val="004041C8"/>
    <w:rsid w:val="00404DE4"/>
    <w:rsid w:val="00410CA9"/>
    <w:rsid w:val="0041263F"/>
    <w:rsid w:val="00413E32"/>
    <w:rsid w:val="004144E1"/>
    <w:rsid w:val="00414681"/>
    <w:rsid w:val="00414C58"/>
    <w:rsid w:val="0041539A"/>
    <w:rsid w:val="004154F0"/>
    <w:rsid w:val="00417AF7"/>
    <w:rsid w:val="00422258"/>
    <w:rsid w:val="00426451"/>
    <w:rsid w:val="00426562"/>
    <w:rsid w:val="00426711"/>
    <w:rsid w:val="0042731C"/>
    <w:rsid w:val="00430D5D"/>
    <w:rsid w:val="00431213"/>
    <w:rsid w:val="00432270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8E7"/>
    <w:rsid w:val="00493258"/>
    <w:rsid w:val="00493337"/>
    <w:rsid w:val="004938B3"/>
    <w:rsid w:val="0049410D"/>
    <w:rsid w:val="0049700D"/>
    <w:rsid w:val="004972D4"/>
    <w:rsid w:val="004A03D7"/>
    <w:rsid w:val="004A1BCD"/>
    <w:rsid w:val="004A31EC"/>
    <w:rsid w:val="004A3A60"/>
    <w:rsid w:val="004A4EE3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0D6A"/>
    <w:rsid w:val="004C195B"/>
    <w:rsid w:val="004C216B"/>
    <w:rsid w:val="004C2399"/>
    <w:rsid w:val="004C2D11"/>
    <w:rsid w:val="004C4865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06E9D"/>
    <w:rsid w:val="005102F7"/>
    <w:rsid w:val="005106FE"/>
    <w:rsid w:val="00510790"/>
    <w:rsid w:val="00510A4B"/>
    <w:rsid w:val="0051157A"/>
    <w:rsid w:val="00511C64"/>
    <w:rsid w:val="00513806"/>
    <w:rsid w:val="005138A0"/>
    <w:rsid w:val="00513C07"/>
    <w:rsid w:val="00514FAD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F7B"/>
    <w:rsid w:val="00540243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19F4"/>
    <w:rsid w:val="00575ECA"/>
    <w:rsid w:val="005775FD"/>
    <w:rsid w:val="0057762C"/>
    <w:rsid w:val="005806B6"/>
    <w:rsid w:val="00580A39"/>
    <w:rsid w:val="0058230E"/>
    <w:rsid w:val="00582B5C"/>
    <w:rsid w:val="0058375C"/>
    <w:rsid w:val="00585111"/>
    <w:rsid w:val="00590461"/>
    <w:rsid w:val="00590839"/>
    <w:rsid w:val="00591125"/>
    <w:rsid w:val="00591DD9"/>
    <w:rsid w:val="0059237B"/>
    <w:rsid w:val="005934A8"/>
    <w:rsid w:val="00593976"/>
    <w:rsid w:val="005A1247"/>
    <w:rsid w:val="005A1E21"/>
    <w:rsid w:val="005A2B51"/>
    <w:rsid w:val="005A3294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F53"/>
    <w:rsid w:val="005D6646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A08"/>
    <w:rsid w:val="00641FA1"/>
    <w:rsid w:val="0064320D"/>
    <w:rsid w:val="006434E8"/>
    <w:rsid w:val="0064592E"/>
    <w:rsid w:val="006466E1"/>
    <w:rsid w:val="0064682D"/>
    <w:rsid w:val="00647BE0"/>
    <w:rsid w:val="006543C1"/>
    <w:rsid w:val="00655704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1F18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0EDD"/>
    <w:rsid w:val="00692402"/>
    <w:rsid w:val="006937DD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A0C"/>
    <w:rsid w:val="006B0C71"/>
    <w:rsid w:val="006B2BC4"/>
    <w:rsid w:val="006B3BC8"/>
    <w:rsid w:val="006B4926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0B0C"/>
    <w:rsid w:val="006E324A"/>
    <w:rsid w:val="006E4576"/>
    <w:rsid w:val="006E493E"/>
    <w:rsid w:val="006E5B3C"/>
    <w:rsid w:val="006E63AB"/>
    <w:rsid w:val="006E6B1F"/>
    <w:rsid w:val="006E71D5"/>
    <w:rsid w:val="006F2C76"/>
    <w:rsid w:val="006F3975"/>
    <w:rsid w:val="006F3991"/>
    <w:rsid w:val="006F4372"/>
    <w:rsid w:val="006F4994"/>
    <w:rsid w:val="006F4ECA"/>
    <w:rsid w:val="006F505D"/>
    <w:rsid w:val="006F552D"/>
    <w:rsid w:val="006F5C57"/>
    <w:rsid w:val="00701C8E"/>
    <w:rsid w:val="00702B1C"/>
    <w:rsid w:val="007039B5"/>
    <w:rsid w:val="0070455E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02"/>
    <w:rsid w:val="007158A4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6BD"/>
    <w:rsid w:val="00725BED"/>
    <w:rsid w:val="00726B82"/>
    <w:rsid w:val="00730D99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4A6F"/>
    <w:rsid w:val="007552C7"/>
    <w:rsid w:val="007559C7"/>
    <w:rsid w:val="00756FDE"/>
    <w:rsid w:val="00757E2E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6BF5"/>
    <w:rsid w:val="00767556"/>
    <w:rsid w:val="007719A7"/>
    <w:rsid w:val="00772AB7"/>
    <w:rsid w:val="007730C9"/>
    <w:rsid w:val="00773160"/>
    <w:rsid w:val="0077319B"/>
    <w:rsid w:val="007731D8"/>
    <w:rsid w:val="00773E3D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2C64"/>
    <w:rsid w:val="007A3A9E"/>
    <w:rsid w:val="007A3DC0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0EAF"/>
    <w:rsid w:val="007C170C"/>
    <w:rsid w:val="007C2320"/>
    <w:rsid w:val="007C2399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6C82"/>
    <w:rsid w:val="008075C4"/>
    <w:rsid w:val="008105F4"/>
    <w:rsid w:val="008106A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5D5"/>
    <w:rsid w:val="00822A27"/>
    <w:rsid w:val="00822D3E"/>
    <w:rsid w:val="008233EE"/>
    <w:rsid w:val="00824393"/>
    <w:rsid w:val="0082442A"/>
    <w:rsid w:val="00825350"/>
    <w:rsid w:val="00825794"/>
    <w:rsid w:val="008278B1"/>
    <w:rsid w:val="0082799C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2195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681E"/>
    <w:rsid w:val="00887612"/>
    <w:rsid w:val="00892A5A"/>
    <w:rsid w:val="00893F33"/>
    <w:rsid w:val="0089633E"/>
    <w:rsid w:val="008A31F5"/>
    <w:rsid w:val="008A5227"/>
    <w:rsid w:val="008A6207"/>
    <w:rsid w:val="008A6B89"/>
    <w:rsid w:val="008A73A3"/>
    <w:rsid w:val="008B20F3"/>
    <w:rsid w:val="008B2D75"/>
    <w:rsid w:val="008B3190"/>
    <w:rsid w:val="008B3881"/>
    <w:rsid w:val="008B3F87"/>
    <w:rsid w:val="008B41BD"/>
    <w:rsid w:val="008B441F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57CA"/>
    <w:rsid w:val="008C6DD3"/>
    <w:rsid w:val="008C7F7E"/>
    <w:rsid w:val="008D0A93"/>
    <w:rsid w:val="008D11F9"/>
    <w:rsid w:val="008D19A9"/>
    <w:rsid w:val="008D3A2B"/>
    <w:rsid w:val="008D5D4F"/>
    <w:rsid w:val="008D690E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8F5EA3"/>
    <w:rsid w:val="0090130E"/>
    <w:rsid w:val="00901FF6"/>
    <w:rsid w:val="009031A7"/>
    <w:rsid w:val="00905859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A9D"/>
    <w:rsid w:val="00935BA5"/>
    <w:rsid w:val="009409A5"/>
    <w:rsid w:val="00941267"/>
    <w:rsid w:val="0094251E"/>
    <w:rsid w:val="00942982"/>
    <w:rsid w:val="00943100"/>
    <w:rsid w:val="009431B5"/>
    <w:rsid w:val="0094335D"/>
    <w:rsid w:val="00943833"/>
    <w:rsid w:val="00943AE4"/>
    <w:rsid w:val="009452AC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2901"/>
    <w:rsid w:val="009648FE"/>
    <w:rsid w:val="00964CC6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56A"/>
    <w:rsid w:val="00975A97"/>
    <w:rsid w:val="009762AB"/>
    <w:rsid w:val="00977978"/>
    <w:rsid w:val="00977B8C"/>
    <w:rsid w:val="009806C3"/>
    <w:rsid w:val="00981619"/>
    <w:rsid w:val="00982EAD"/>
    <w:rsid w:val="0098496D"/>
    <w:rsid w:val="009849E3"/>
    <w:rsid w:val="009852C6"/>
    <w:rsid w:val="0098618F"/>
    <w:rsid w:val="009862D9"/>
    <w:rsid w:val="00986BF7"/>
    <w:rsid w:val="0098763E"/>
    <w:rsid w:val="009910DA"/>
    <w:rsid w:val="009915A8"/>
    <w:rsid w:val="009920E6"/>
    <w:rsid w:val="00993946"/>
    <w:rsid w:val="00993DA0"/>
    <w:rsid w:val="00993F8D"/>
    <w:rsid w:val="0099430A"/>
    <w:rsid w:val="009976FF"/>
    <w:rsid w:val="009A0260"/>
    <w:rsid w:val="009A1E9C"/>
    <w:rsid w:val="009A220C"/>
    <w:rsid w:val="009A36B0"/>
    <w:rsid w:val="009A36CC"/>
    <w:rsid w:val="009A52B9"/>
    <w:rsid w:val="009A58B6"/>
    <w:rsid w:val="009B0748"/>
    <w:rsid w:val="009B2155"/>
    <w:rsid w:val="009B7320"/>
    <w:rsid w:val="009C293F"/>
    <w:rsid w:val="009C46F3"/>
    <w:rsid w:val="009C4D8F"/>
    <w:rsid w:val="009C6E75"/>
    <w:rsid w:val="009C7A53"/>
    <w:rsid w:val="009D2C49"/>
    <w:rsid w:val="009D3CB8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498"/>
    <w:rsid w:val="00A62EEE"/>
    <w:rsid w:val="00A63AF4"/>
    <w:rsid w:val="00A63D97"/>
    <w:rsid w:val="00A64C26"/>
    <w:rsid w:val="00A67427"/>
    <w:rsid w:val="00A72213"/>
    <w:rsid w:val="00A72B08"/>
    <w:rsid w:val="00A730E6"/>
    <w:rsid w:val="00A73CEC"/>
    <w:rsid w:val="00A7511F"/>
    <w:rsid w:val="00A775E0"/>
    <w:rsid w:val="00A8188D"/>
    <w:rsid w:val="00A81A2C"/>
    <w:rsid w:val="00A83F20"/>
    <w:rsid w:val="00A84AF7"/>
    <w:rsid w:val="00A852DF"/>
    <w:rsid w:val="00A85C16"/>
    <w:rsid w:val="00A9025F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A7CEB"/>
    <w:rsid w:val="00AB0615"/>
    <w:rsid w:val="00AB0761"/>
    <w:rsid w:val="00AB1B3E"/>
    <w:rsid w:val="00AB2254"/>
    <w:rsid w:val="00AB2AC2"/>
    <w:rsid w:val="00AB2C6B"/>
    <w:rsid w:val="00AB2E3D"/>
    <w:rsid w:val="00AB3B4E"/>
    <w:rsid w:val="00AB5CE3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F71"/>
    <w:rsid w:val="00AC707D"/>
    <w:rsid w:val="00AC72E0"/>
    <w:rsid w:val="00AD11F5"/>
    <w:rsid w:val="00AD19AA"/>
    <w:rsid w:val="00AD22E3"/>
    <w:rsid w:val="00AD3C6C"/>
    <w:rsid w:val="00AD43AB"/>
    <w:rsid w:val="00AD60A5"/>
    <w:rsid w:val="00AD6322"/>
    <w:rsid w:val="00AE028D"/>
    <w:rsid w:val="00AE1E0B"/>
    <w:rsid w:val="00AE55C6"/>
    <w:rsid w:val="00AE568C"/>
    <w:rsid w:val="00AE5B3F"/>
    <w:rsid w:val="00AE5D38"/>
    <w:rsid w:val="00AE7C04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425E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17F1D"/>
    <w:rsid w:val="00B20B66"/>
    <w:rsid w:val="00B20D34"/>
    <w:rsid w:val="00B220A1"/>
    <w:rsid w:val="00B25E9A"/>
    <w:rsid w:val="00B2612D"/>
    <w:rsid w:val="00B30C1D"/>
    <w:rsid w:val="00B3181A"/>
    <w:rsid w:val="00B32965"/>
    <w:rsid w:val="00B341B1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374F"/>
    <w:rsid w:val="00B538C3"/>
    <w:rsid w:val="00B54438"/>
    <w:rsid w:val="00B54FA1"/>
    <w:rsid w:val="00B5521B"/>
    <w:rsid w:val="00B567F8"/>
    <w:rsid w:val="00B56A5D"/>
    <w:rsid w:val="00B571BE"/>
    <w:rsid w:val="00B57913"/>
    <w:rsid w:val="00B60ADD"/>
    <w:rsid w:val="00B62079"/>
    <w:rsid w:val="00B623C4"/>
    <w:rsid w:val="00B65F9A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969"/>
    <w:rsid w:val="00BD5F72"/>
    <w:rsid w:val="00BD71BD"/>
    <w:rsid w:val="00BE245A"/>
    <w:rsid w:val="00BE25E3"/>
    <w:rsid w:val="00BE3582"/>
    <w:rsid w:val="00BE3911"/>
    <w:rsid w:val="00BE3913"/>
    <w:rsid w:val="00BE44EB"/>
    <w:rsid w:val="00BE48E9"/>
    <w:rsid w:val="00BE4DC8"/>
    <w:rsid w:val="00BE7C18"/>
    <w:rsid w:val="00BE7E42"/>
    <w:rsid w:val="00BE7EED"/>
    <w:rsid w:val="00BE7F96"/>
    <w:rsid w:val="00BF15EF"/>
    <w:rsid w:val="00BF18E2"/>
    <w:rsid w:val="00BF20C2"/>
    <w:rsid w:val="00BF2E79"/>
    <w:rsid w:val="00BF41A0"/>
    <w:rsid w:val="00BF44D6"/>
    <w:rsid w:val="00BF766A"/>
    <w:rsid w:val="00C00F3B"/>
    <w:rsid w:val="00C02B36"/>
    <w:rsid w:val="00C0323A"/>
    <w:rsid w:val="00C03B92"/>
    <w:rsid w:val="00C04B57"/>
    <w:rsid w:val="00C060C7"/>
    <w:rsid w:val="00C078D5"/>
    <w:rsid w:val="00C123F5"/>
    <w:rsid w:val="00C13D1B"/>
    <w:rsid w:val="00C147A4"/>
    <w:rsid w:val="00C160B3"/>
    <w:rsid w:val="00C16817"/>
    <w:rsid w:val="00C174A7"/>
    <w:rsid w:val="00C2086C"/>
    <w:rsid w:val="00C21159"/>
    <w:rsid w:val="00C21F00"/>
    <w:rsid w:val="00C222D1"/>
    <w:rsid w:val="00C226F5"/>
    <w:rsid w:val="00C22C19"/>
    <w:rsid w:val="00C2332D"/>
    <w:rsid w:val="00C2603C"/>
    <w:rsid w:val="00C3060D"/>
    <w:rsid w:val="00C33E30"/>
    <w:rsid w:val="00C34FD6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3895"/>
    <w:rsid w:val="00C43DE0"/>
    <w:rsid w:val="00C45843"/>
    <w:rsid w:val="00C45B4F"/>
    <w:rsid w:val="00C52445"/>
    <w:rsid w:val="00C5335D"/>
    <w:rsid w:val="00C5552F"/>
    <w:rsid w:val="00C6088C"/>
    <w:rsid w:val="00C60B45"/>
    <w:rsid w:val="00C62234"/>
    <w:rsid w:val="00C63369"/>
    <w:rsid w:val="00C63729"/>
    <w:rsid w:val="00C64F36"/>
    <w:rsid w:val="00C64F58"/>
    <w:rsid w:val="00C666E6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80E4A"/>
    <w:rsid w:val="00C82939"/>
    <w:rsid w:val="00C849B2"/>
    <w:rsid w:val="00C86774"/>
    <w:rsid w:val="00C87FFC"/>
    <w:rsid w:val="00C90112"/>
    <w:rsid w:val="00C906E9"/>
    <w:rsid w:val="00C91F74"/>
    <w:rsid w:val="00C93153"/>
    <w:rsid w:val="00C932C5"/>
    <w:rsid w:val="00C93E1E"/>
    <w:rsid w:val="00C9429C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4EDC"/>
    <w:rsid w:val="00CB581F"/>
    <w:rsid w:val="00CB5C7D"/>
    <w:rsid w:val="00CB644B"/>
    <w:rsid w:val="00CC1E42"/>
    <w:rsid w:val="00CC3427"/>
    <w:rsid w:val="00CC3514"/>
    <w:rsid w:val="00CC559A"/>
    <w:rsid w:val="00CC6C83"/>
    <w:rsid w:val="00CC6D8F"/>
    <w:rsid w:val="00CD0C57"/>
    <w:rsid w:val="00CD2ED9"/>
    <w:rsid w:val="00CD54E5"/>
    <w:rsid w:val="00CD5544"/>
    <w:rsid w:val="00CD6F7D"/>
    <w:rsid w:val="00CD7508"/>
    <w:rsid w:val="00CD7AFC"/>
    <w:rsid w:val="00CE1D10"/>
    <w:rsid w:val="00CE20C4"/>
    <w:rsid w:val="00CE2B1B"/>
    <w:rsid w:val="00CE2BD7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0E5"/>
    <w:rsid w:val="00CF33B8"/>
    <w:rsid w:val="00CF3E2D"/>
    <w:rsid w:val="00CF44C9"/>
    <w:rsid w:val="00CF53D1"/>
    <w:rsid w:val="00CF544C"/>
    <w:rsid w:val="00CF730C"/>
    <w:rsid w:val="00CF7CA8"/>
    <w:rsid w:val="00D02A12"/>
    <w:rsid w:val="00D03560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20FC"/>
    <w:rsid w:val="00D53BC2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6763C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61D1"/>
    <w:rsid w:val="00D9704A"/>
    <w:rsid w:val="00D97B05"/>
    <w:rsid w:val="00D97D03"/>
    <w:rsid w:val="00DA1866"/>
    <w:rsid w:val="00DA236A"/>
    <w:rsid w:val="00DA4AA9"/>
    <w:rsid w:val="00DA687C"/>
    <w:rsid w:val="00DB0A39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E30"/>
    <w:rsid w:val="00DD7CEF"/>
    <w:rsid w:val="00DD7FB2"/>
    <w:rsid w:val="00DE1B7F"/>
    <w:rsid w:val="00DE1D36"/>
    <w:rsid w:val="00DE3C4E"/>
    <w:rsid w:val="00DE473E"/>
    <w:rsid w:val="00DE56CC"/>
    <w:rsid w:val="00DE7A44"/>
    <w:rsid w:val="00DF1E18"/>
    <w:rsid w:val="00DF200F"/>
    <w:rsid w:val="00DF20B8"/>
    <w:rsid w:val="00DF4022"/>
    <w:rsid w:val="00DF4AA2"/>
    <w:rsid w:val="00DF5A5D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10823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3D53"/>
    <w:rsid w:val="00E33F18"/>
    <w:rsid w:val="00E35266"/>
    <w:rsid w:val="00E3662B"/>
    <w:rsid w:val="00E37892"/>
    <w:rsid w:val="00E37DC0"/>
    <w:rsid w:val="00E403CE"/>
    <w:rsid w:val="00E40750"/>
    <w:rsid w:val="00E41219"/>
    <w:rsid w:val="00E4220C"/>
    <w:rsid w:val="00E4423C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76A0B"/>
    <w:rsid w:val="00E805D9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C5E"/>
    <w:rsid w:val="00EC7E4A"/>
    <w:rsid w:val="00ED033C"/>
    <w:rsid w:val="00ED1A65"/>
    <w:rsid w:val="00ED52A1"/>
    <w:rsid w:val="00ED67F2"/>
    <w:rsid w:val="00ED6EE2"/>
    <w:rsid w:val="00EE132A"/>
    <w:rsid w:val="00EE1A38"/>
    <w:rsid w:val="00EE1CC7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796C"/>
    <w:rsid w:val="00F303AA"/>
    <w:rsid w:val="00F30BAB"/>
    <w:rsid w:val="00F32165"/>
    <w:rsid w:val="00F32CF8"/>
    <w:rsid w:val="00F3512F"/>
    <w:rsid w:val="00F3535F"/>
    <w:rsid w:val="00F373BE"/>
    <w:rsid w:val="00F40A17"/>
    <w:rsid w:val="00F41EC3"/>
    <w:rsid w:val="00F42279"/>
    <w:rsid w:val="00F4377C"/>
    <w:rsid w:val="00F471A5"/>
    <w:rsid w:val="00F50962"/>
    <w:rsid w:val="00F52613"/>
    <w:rsid w:val="00F5392E"/>
    <w:rsid w:val="00F53A4B"/>
    <w:rsid w:val="00F57607"/>
    <w:rsid w:val="00F6071E"/>
    <w:rsid w:val="00F6100C"/>
    <w:rsid w:val="00F61C6C"/>
    <w:rsid w:val="00F61EAC"/>
    <w:rsid w:val="00F64C45"/>
    <w:rsid w:val="00F650B9"/>
    <w:rsid w:val="00F71E26"/>
    <w:rsid w:val="00F72D35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F5D"/>
    <w:rsid w:val="00FA1675"/>
    <w:rsid w:val="00FA2B2C"/>
    <w:rsid w:val="00FA6A07"/>
    <w:rsid w:val="00FA6F14"/>
    <w:rsid w:val="00FB0241"/>
    <w:rsid w:val="00FB0981"/>
    <w:rsid w:val="00FB1142"/>
    <w:rsid w:val="00FB4557"/>
    <w:rsid w:val="00FB72ED"/>
    <w:rsid w:val="00FB7524"/>
    <w:rsid w:val="00FC1F2B"/>
    <w:rsid w:val="00FC2404"/>
    <w:rsid w:val="00FC2DB7"/>
    <w:rsid w:val="00FC38EA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3E18"/>
    <w:rsid w:val="00FD4245"/>
    <w:rsid w:val="00FD5595"/>
    <w:rsid w:val="00FD5D05"/>
    <w:rsid w:val="00FD5DE8"/>
    <w:rsid w:val="00FD6C4E"/>
    <w:rsid w:val="00FE1882"/>
    <w:rsid w:val="00FE3E6D"/>
    <w:rsid w:val="00FE6E6E"/>
    <w:rsid w:val="00FF0080"/>
    <w:rsid w:val="00FF1DF8"/>
    <w:rsid w:val="00FF1FA0"/>
    <w:rsid w:val="00FF2FCC"/>
    <w:rsid w:val="00FF357D"/>
    <w:rsid w:val="00FF3859"/>
    <w:rsid w:val="00FF3C40"/>
    <w:rsid w:val="00FF402F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B12D4F8B-4CAC-4B6E-A26B-BE2FF5B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0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,Wypunktowanie,L1,Numerowanie,Akapit z listą5,2 heading,A_wyliczenie,K-P_odwolanie,maz_wyliczenie,opis dzialania"/>
    <w:basedOn w:val="Normalny"/>
    <w:link w:val="AkapitzlistZnak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,L1 Znak,Numerowanie Znak,Akapit z listą5 Znak,2 heading Znak,A_wyliczenie Znak,K-P_odwolanie Znak,maz_wyliczenie Znak,opis dzialania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czeinternetowe">
    <w:name w:val="Łącze internetowe"/>
    <w:rsid w:val="00506E9D"/>
    <w:rPr>
      <w:u w:val="single"/>
    </w:rPr>
  </w:style>
  <w:style w:type="character" w:customStyle="1" w:styleId="Znakiprzypiswdolnych">
    <w:name w:val="Znaki przypisów dolnych"/>
    <w:qFormat/>
    <w:rsid w:val="00506E9D"/>
  </w:style>
  <w:style w:type="character" w:customStyle="1" w:styleId="Zakotwiczenieprzypisudolnego">
    <w:name w:val="Zakotwiczenie przypisu dolnego"/>
    <w:rsid w:val="00506E9D"/>
    <w:rPr>
      <w:vertAlign w:val="superscript"/>
    </w:rPr>
  </w:style>
  <w:style w:type="paragraph" w:customStyle="1" w:styleId="Zawartotabeli">
    <w:name w:val="Zawartość tabeli"/>
    <w:basedOn w:val="Normalny"/>
    <w:qFormat/>
    <w:rsid w:val="00506E9D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Hanna Bielarz</cp:lastModifiedBy>
  <cp:revision>10</cp:revision>
  <cp:lastPrinted>2023-09-05T08:33:00Z</cp:lastPrinted>
  <dcterms:created xsi:type="dcterms:W3CDTF">2023-09-05T07:26:00Z</dcterms:created>
  <dcterms:modified xsi:type="dcterms:W3CDTF">2023-09-29T07:05:00Z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