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F465E0" w14:textId="1658F644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4394A686" w14:textId="77777777" w:rsidR="00D5282C" w:rsidRPr="00ED63F4" w:rsidRDefault="00D5282C" w:rsidP="00D5282C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8C5388C" w14:textId="77777777" w:rsidR="00D5282C" w:rsidRPr="00ED63F4" w:rsidRDefault="00D5282C" w:rsidP="00D5282C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11732D9" w14:textId="77777777" w:rsidR="00D5282C" w:rsidRPr="00ED63F4" w:rsidRDefault="00D5282C" w:rsidP="00D5282C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2065617" w14:textId="77777777" w:rsidR="00D5282C" w:rsidRPr="00ED63F4" w:rsidRDefault="00D5282C" w:rsidP="00D5282C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821B773" w14:textId="77777777" w:rsidR="00D5282C" w:rsidRPr="003245A2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087AF56" w14:textId="77777777" w:rsidR="00D5282C" w:rsidRPr="003245A2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305E5A1F" w14:textId="77777777" w:rsidR="00D5282C" w:rsidRPr="00ED63F4" w:rsidRDefault="00D5282C" w:rsidP="00D5282C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2EB435F9" w14:textId="77777777" w:rsidR="00D5282C" w:rsidRPr="00ED63F4" w:rsidRDefault="00D5282C" w:rsidP="00D5282C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2875BB6" w14:textId="77777777" w:rsidR="00D5282C" w:rsidRPr="00ED63F4" w:rsidRDefault="00D5282C" w:rsidP="00D5282C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DD62F2F" w14:textId="77777777" w:rsidR="00D5282C" w:rsidRPr="003245A2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0CDCDE4B" w14:textId="77777777" w:rsidR="00D5282C" w:rsidRPr="003245A2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CEiDG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104889EA" w14:textId="77777777" w:rsidR="00D5282C" w:rsidRPr="00ED63F4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9DF7EFE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1E17BDD4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FDA228B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E6BEEA3" w14:textId="77777777" w:rsidR="00D5282C" w:rsidRPr="00ED63F4" w:rsidRDefault="00D5282C" w:rsidP="00D5282C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4DAEA946" w14:textId="77777777" w:rsidR="00D5282C" w:rsidRDefault="00D5282C" w:rsidP="00D5282C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40A0B5E6" w14:textId="77777777" w:rsidR="00D5282C" w:rsidRPr="00873D52" w:rsidRDefault="00D5282C" w:rsidP="00D5282C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06F1FBA" w14:textId="77777777" w:rsidR="00D5282C" w:rsidRPr="00C01A47" w:rsidRDefault="00D5282C" w:rsidP="00D5282C">
      <w:pPr>
        <w:rPr>
          <w:b/>
          <w:bCs/>
          <w:sz w:val="22"/>
          <w:szCs w:val="22"/>
        </w:rPr>
      </w:pPr>
    </w:p>
    <w:p w14:paraId="56A0DA5B" w14:textId="77777777" w:rsidR="00D5282C" w:rsidRDefault="00D5282C" w:rsidP="00D5282C">
      <w:pPr>
        <w:pStyle w:val="Zwykytekst1"/>
        <w:numPr>
          <w:ilvl w:val="3"/>
          <w:numId w:val="47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E5BAF5" w14:textId="77777777" w:rsidR="00D5282C" w:rsidRDefault="00D5282C" w:rsidP="00D5282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F424A68" w14:textId="77777777" w:rsidR="00D5282C" w:rsidRDefault="00D5282C" w:rsidP="00D5282C">
      <w:pPr>
        <w:pStyle w:val="Zwykytekst1"/>
        <w:numPr>
          <w:ilvl w:val="3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D2D45EF" w14:textId="77777777" w:rsidR="00D5282C" w:rsidRDefault="00D5282C" w:rsidP="00D5282C">
      <w:pPr>
        <w:pStyle w:val="Zwykytekst1"/>
        <w:numPr>
          <w:ilvl w:val="3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CE0A69D" w14:textId="77777777" w:rsidR="00D5282C" w:rsidRDefault="00D5282C" w:rsidP="00D5282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BBF7B0" w14:textId="77777777" w:rsidR="00D5282C" w:rsidRDefault="00D5282C" w:rsidP="00D5282C">
      <w:pPr>
        <w:spacing w:line="276" w:lineRule="auto"/>
        <w:rPr>
          <w:sz w:val="22"/>
          <w:szCs w:val="22"/>
          <w:u w:val="single"/>
        </w:rPr>
      </w:pPr>
    </w:p>
    <w:p w14:paraId="6253A89D" w14:textId="77777777" w:rsidR="00D5282C" w:rsidRDefault="00D5282C" w:rsidP="00D5282C">
      <w:pPr>
        <w:spacing w:line="276" w:lineRule="auto"/>
        <w:jc w:val="both"/>
        <w:rPr>
          <w:sz w:val="22"/>
          <w:szCs w:val="22"/>
        </w:rPr>
      </w:pPr>
    </w:p>
    <w:p w14:paraId="3E788041" w14:textId="77777777" w:rsidR="00D5282C" w:rsidRPr="00C01A47" w:rsidRDefault="00D5282C" w:rsidP="00D5282C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Projekcie umowy stanowiącym załącznik nr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SWZ.</w:t>
      </w:r>
    </w:p>
    <w:p w14:paraId="2FDD02B3" w14:textId="77777777" w:rsidR="00D5282C" w:rsidRPr="00B1343B" w:rsidRDefault="00D5282C" w:rsidP="00D5282C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4CBD52A3" w14:textId="77777777" w:rsidR="00D5282C" w:rsidRPr="00ED63F4" w:rsidRDefault="00D5282C" w:rsidP="00D5282C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Pr="00ED63F4">
        <w:rPr>
          <w:rFonts w:ascii="Times New Roman" w:hAnsi="Times New Roman" w:cs="Times New Roman"/>
          <w:sz w:val="22"/>
          <w:szCs w:val="22"/>
        </w:rPr>
        <w:t>sami / z udziałem podwykonawców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1618073E" w14:textId="77777777" w:rsidR="00D5282C" w:rsidRPr="00ED63F4" w:rsidRDefault="00D5282C" w:rsidP="00D5282C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32DA88B3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polegamy / nie polegamy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4BB1731" w14:textId="77777777" w:rsidR="00D5282C" w:rsidRPr="00ED63F4" w:rsidRDefault="00D5282C" w:rsidP="00D5282C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18757650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48A7C9" w14:textId="77777777" w:rsidR="00D5282C" w:rsidRPr="00ED63F4" w:rsidRDefault="00D5282C" w:rsidP="00D5282C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ubiegających się o udzielenie zamówienia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1759CA3A" w14:textId="77777777" w:rsidR="00D5282C" w:rsidRPr="00ED63F4" w:rsidRDefault="00D5282C" w:rsidP="00D5282C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6AAFBE74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732A487F" w14:textId="77777777" w:rsidR="00D5282C" w:rsidRPr="00F06E4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Pr="00F06E44">
        <w:rPr>
          <w:rFonts w:ascii="Times New Roman" w:hAnsi="Times New Roman" w:cs="Times New Roman"/>
          <w:b/>
          <w:sz w:val="22"/>
          <w:szCs w:val="22"/>
        </w:rPr>
        <w:tab/>
      </w:r>
      <w:r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82C209B" w14:textId="77777777" w:rsidR="00D5282C" w:rsidRPr="007C50C1" w:rsidRDefault="00D5282C" w:rsidP="00D5282C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0FEBA684" w14:textId="77777777" w:rsidR="00D5282C" w:rsidRPr="007C50C1" w:rsidRDefault="00D5282C" w:rsidP="00D5282C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5E5FBF03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1A2FC49D" w14:textId="77777777" w:rsidR="00D5282C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5966B71" w14:textId="77777777" w:rsidR="00D5282C" w:rsidRDefault="00D5282C" w:rsidP="00D5282C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66A48E90" w14:textId="77777777" w:rsidR="00D5282C" w:rsidRDefault="00D5282C" w:rsidP="00D5282C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51FE1336" w14:textId="77777777" w:rsidR="00D5282C" w:rsidRDefault="00D5282C" w:rsidP="00D5282C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1B33E3D9" w14:textId="77777777" w:rsidR="00D5282C" w:rsidRDefault="00D5282C" w:rsidP="00D5282C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30B8BE85" w14:textId="77777777" w:rsidR="00D5282C" w:rsidRDefault="00D5282C" w:rsidP="00D5282C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3A71C11E" w14:textId="77777777" w:rsidR="00D5282C" w:rsidRDefault="00D5282C" w:rsidP="00D5282C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390A7CB5" w14:textId="77777777" w:rsidR="00D5282C" w:rsidRDefault="00D5282C" w:rsidP="00D5282C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*)  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625EF94E" w14:textId="77777777" w:rsidR="00D5282C" w:rsidRDefault="00D5282C" w:rsidP="00D5282C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**) 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708EFF19" w14:textId="77777777" w:rsidR="00D5282C" w:rsidRDefault="00D5282C" w:rsidP="00D5282C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***) 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38DD5326" w14:textId="77777777" w:rsidR="00D5282C" w:rsidRDefault="00D5282C" w:rsidP="00D5282C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1DCBB664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ADRES DO K</w:t>
      </w:r>
      <w:r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>
        <w:rPr>
          <w:rFonts w:ascii="Times New Roman" w:hAnsi="Times New Roman" w:cs="Times New Roman"/>
          <w:b/>
          <w:sz w:val="22"/>
          <w:szCs w:val="22"/>
        </w:rPr>
        <w:t>I</w:t>
      </w:r>
    </w:p>
    <w:p w14:paraId="2B20EF26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29834FF6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2D9F4AF6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530B9ADB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409514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Stanowisko oraz imię i nazwisko osoby upoważnionej do zawarcia umowy:</w:t>
      </w:r>
      <w:r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______________________________________________________________________</w:t>
      </w:r>
    </w:p>
    <w:p w14:paraId="6BA41214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1056862D" w14:textId="77777777" w:rsidR="00D5282C" w:rsidRPr="0002352C" w:rsidRDefault="00D5282C" w:rsidP="00D5282C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62661807" w14:textId="77777777" w:rsidR="00D5282C" w:rsidRPr="00B94369" w:rsidRDefault="00D5282C" w:rsidP="00D5282C">
      <w:pPr>
        <w:tabs>
          <w:tab w:val="left" w:pos="142"/>
          <w:tab w:val="left" w:pos="426"/>
        </w:tabs>
        <w:suppressAutoHyphens w:val="0"/>
        <w:spacing w:after="160" w:line="360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 xml:space="preserve">13. </w:t>
      </w:r>
      <w:r w:rsidRPr="00B94369">
        <w:rPr>
          <w:b/>
          <w:sz w:val="22"/>
          <w:szCs w:val="22"/>
        </w:rPr>
        <w:tab/>
      </w:r>
      <w:bookmarkStart w:id="1" w:name="page23"/>
      <w:bookmarkEnd w:id="1"/>
      <w:r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Pr="00B94369">
        <w:rPr>
          <w:b/>
          <w:sz w:val="22"/>
          <w:szCs w:val="22"/>
          <w:u w:val="single"/>
        </w:rPr>
        <w:t>– niepotrzebne skreślić</w:t>
      </w:r>
      <w:r w:rsidRPr="00B94369">
        <w:rPr>
          <w:b/>
          <w:sz w:val="22"/>
          <w:szCs w:val="22"/>
        </w:rPr>
        <w:t>:</w:t>
      </w:r>
    </w:p>
    <w:p w14:paraId="01B4C0C7" w14:textId="77777777" w:rsidR="00D5282C" w:rsidRPr="00B94369" w:rsidRDefault="00D5282C" w:rsidP="00D5282C">
      <w:pPr>
        <w:tabs>
          <w:tab w:val="left" w:pos="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0E544BEB" w14:textId="77777777" w:rsidR="00D5282C" w:rsidRPr="00B94369" w:rsidRDefault="00D5282C" w:rsidP="00D5282C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52F11DA3" w14:textId="77777777" w:rsidR="00D5282C" w:rsidRPr="00B94369" w:rsidRDefault="00D5282C" w:rsidP="00D5282C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70AC797" w14:textId="77777777" w:rsidR="00D5282C" w:rsidRPr="00820FC6" w:rsidRDefault="00D5282C" w:rsidP="00D5282C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4397A95F" w14:textId="77777777" w:rsidR="00D5282C" w:rsidRPr="0061443E" w:rsidRDefault="00D5282C" w:rsidP="00D5282C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18"/>
          <w:szCs w:val="18"/>
          <w:lang w:eastAsia="pl-PL"/>
        </w:rPr>
      </w:pPr>
      <w:r w:rsidRPr="0061443E">
        <w:rPr>
          <w:i/>
          <w:sz w:val="18"/>
          <w:szCs w:val="18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1443E">
        <w:rPr>
          <w:b/>
          <w:i/>
          <w:sz w:val="18"/>
          <w:szCs w:val="18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2C498039" w14:textId="77777777" w:rsidR="00D5282C" w:rsidRPr="0061443E" w:rsidRDefault="00D5282C" w:rsidP="00D5282C">
      <w:pPr>
        <w:spacing w:line="276" w:lineRule="auto"/>
        <w:ind w:left="142"/>
        <w:jc w:val="both"/>
        <w:rPr>
          <w:rFonts w:eastAsiaTheme="minorHAnsi"/>
          <w:iCs/>
          <w:sz w:val="18"/>
          <w:szCs w:val="18"/>
          <w:lang w:eastAsia="en-US"/>
        </w:rPr>
      </w:pPr>
      <w:r w:rsidRPr="0061443E">
        <w:rPr>
          <w:rFonts w:eastAsiaTheme="minorHAnsi"/>
          <w:i/>
          <w:sz w:val="18"/>
          <w:szCs w:val="18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AC8D4F7" w14:textId="77777777" w:rsidR="00D5282C" w:rsidRPr="00B94369" w:rsidRDefault="00D5282C" w:rsidP="00D5282C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259EBB6F" w14:textId="77777777" w:rsidR="00D5282C" w:rsidRPr="00ED63F4" w:rsidRDefault="00D5282C" w:rsidP="00D5282C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Oświadczamy, </w:t>
      </w:r>
      <w:r w:rsidRPr="00ED63F4">
        <w:rPr>
          <w:sz w:val="22"/>
          <w:szCs w:val="22"/>
        </w:rPr>
        <w:t>że wypełniłem obowiązki informacyjne przewidziane w art. 13 lub art. 14 RODO</w:t>
      </w:r>
      <w:r w:rsidRPr="00032C30">
        <w:rPr>
          <w:sz w:val="22"/>
          <w:szCs w:val="22"/>
        </w:rPr>
        <w:t>¹</w:t>
      </w:r>
      <w:r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32C30">
        <w:rPr>
          <w:sz w:val="22"/>
          <w:szCs w:val="22"/>
        </w:rPr>
        <w:t>²</w:t>
      </w:r>
      <w:r w:rsidRPr="00ED63F4">
        <w:rPr>
          <w:sz w:val="22"/>
          <w:szCs w:val="22"/>
        </w:rPr>
        <w:t>.</w:t>
      </w:r>
    </w:p>
    <w:p w14:paraId="55895189" w14:textId="77777777" w:rsidR="00D5282C" w:rsidRPr="00ED63F4" w:rsidRDefault="00D5282C" w:rsidP="00D5282C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1009E82A" w14:textId="77777777" w:rsidR="00D5282C" w:rsidRPr="00ED63F4" w:rsidRDefault="00D5282C" w:rsidP="00D5282C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WRAZ Z OFERTĄ</w:t>
      </w:r>
      <w:r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>
        <w:rPr>
          <w:rFonts w:ascii="Times New Roman" w:hAnsi="Times New Roman" w:cs="Times New Roman"/>
          <w:sz w:val="22"/>
          <w:szCs w:val="22"/>
        </w:rPr>
        <w:t xml:space="preserve">załączniki, </w:t>
      </w:r>
      <w:r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671C3C3E" w14:textId="77777777" w:rsidR="00D5282C" w:rsidRPr="00ED63F4" w:rsidRDefault="00D5282C" w:rsidP="00D5282C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413FFE13" w14:textId="77777777" w:rsidR="00D5282C" w:rsidRPr="00ED63F4" w:rsidRDefault="00D5282C" w:rsidP="00D5282C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F02F9CA" w14:textId="77777777" w:rsidR="00D5282C" w:rsidRPr="00ED63F4" w:rsidRDefault="00D5282C" w:rsidP="00D5282C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4035A0E3" w14:textId="77777777" w:rsidR="00D5282C" w:rsidRPr="00ED63F4" w:rsidRDefault="00D5282C" w:rsidP="00D5282C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469EA85" w14:textId="77777777" w:rsidR="00D5282C" w:rsidRPr="00ED63F4" w:rsidRDefault="00D5282C" w:rsidP="00D5282C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4E56EA26" w14:textId="77777777" w:rsidR="00D5282C" w:rsidRPr="00ED63F4" w:rsidRDefault="00D5282C" w:rsidP="00D5282C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7619AFA" w14:textId="77777777" w:rsidR="00D5282C" w:rsidRPr="00ED63F4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6836D97" w14:textId="77777777" w:rsidR="00D5282C" w:rsidRPr="00ED63F4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B1034F7" w14:textId="77777777" w:rsidR="00D5282C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7CCABFE" w14:textId="77777777" w:rsidR="00D5282C" w:rsidRPr="00A04965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1EEF4F4" w14:textId="77777777" w:rsidR="00D5282C" w:rsidRPr="005D63F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3831FE" w14:textId="77777777" w:rsidR="00D5282C" w:rsidRPr="005D63FC" w:rsidRDefault="00D5282C" w:rsidP="00D5282C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41E2D921" w14:textId="77777777" w:rsidR="00D5282C" w:rsidRPr="005D63F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w przypadku gdy wykonawca nie przekazuje danych osobowych innych, niż bezpośrednio jego dotyczących, oświadczenia wykonawca nie składa (usunięcie treści oświadczenia np. przez jego wykreślenie).</w:t>
      </w:r>
    </w:p>
    <w:p w14:paraId="36B0AA92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8C65E0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F2D1D1D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0C2BA1B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6A45C0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D02831C" w14:textId="77777777" w:rsidR="00D5282C" w:rsidRPr="00D7177E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</w:rPr>
      </w:pPr>
    </w:p>
    <w:p w14:paraId="046C9108" w14:textId="77777777" w:rsidR="00D5282C" w:rsidRPr="00D7177E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D7177E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54049ACD" w14:textId="77777777" w:rsidR="00D5282C" w:rsidRPr="00D7177E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4FB37B78" w14:textId="77777777" w:rsidR="00D5282C" w:rsidRPr="00D7177E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D7177E">
        <w:rPr>
          <w:rFonts w:ascii="Times New Roman" w:hAnsi="Times New Roman" w:cs="Times New Roman"/>
          <w:color w:val="FF0000"/>
        </w:rPr>
        <w:t xml:space="preserve">Pliki podpisywane </w:t>
      </w:r>
      <w:r w:rsidRPr="00D7177E">
        <w:rPr>
          <w:rFonts w:ascii="Times New Roman" w:hAnsi="Times New Roman" w:cs="Times New Roman"/>
          <w:color w:val="FF0000"/>
          <w:u w:val="single"/>
        </w:rPr>
        <w:t>profilem zaufanym</w:t>
      </w:r>
      <w:r w:rsidRPr="00D7177E">
        <w:rPr>
          <w:rFonts w:ascii="Times New Roman" w:hAnsi="Times New Roman" w:cs="Times New Roman"/>
          <w:color w:val="FF0000"/>
        </w:rPr>
        <w:t xml:space="preserve">, nie mogą być większe niż </w:t>
      </w:r>
      <w:r w:rsidRPr="00D7177E">
        <w:rPr>
          <w:rFonts w:ascii="Times New Roman" w:hAnsi="Times New Roman" w:cs="Times New Roman"/>
          <w:color w:val="FF0000"/>
          <w:u w:val="single"/>
        </w:rPr>
        <w:t>10MB</w:t>
      </w:r>
      <w:r w:rsidRPr="00D7177E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D7177E">
        <w:rPr>
          <w:rFonts w:ascii="Times New Roman" w:hAnsi="Times New Roman" w:cs="Times New Roman"/>
          <w:color w:val="FF0000"/>
        </w:rPr>
        <w:t>eDoApp</w:t>
      </w:r>
      <w:proofErr w:type="spellEnd"/>
      <w:r w:rsidRPr="00D7177E">
        <w:rPr>
          <w:rFonts w:ascii="Times New Roman" w:hAnsi="Times New Roman" w:cs="Times New Roman"/>
          <w:color w:val="FF0000"/>
        </w:rPr>
        <w:t xml:space="preserve"> służącej do składania </w:t>
      </w:r>
      <w:r w:rsidRPr="00D7177E">
        <w:rPr>
          <w:rFonts w:ascii="Times New Roman" w:hAnsi="Times New Roman" w:cs="Times New Roman"/>
          <w:color w:val="FF0000"/>
          <w:u w:val="single"/>
        </w:rPr>
        <w:t>podpisu osobistego</w:t>
      </w:r>
      <w:r w:rsidRPr="00D7177E">
        <w:rPr>
          <w:rFonts w:ascii="Times New Roman" w:hAnsi="Times New Roman" w:cs="Times New Roman"/>
          <w:color w:val="FF0000"/>
        </w:rPr>
        <w:t xml:space="preserve"> nie mogą być większe niż </w:t>
      </w:r>
      <w:r w:rsidRPr="00D7177E">
        <w:rPr>
          <w:rFonts w:ascii="Times New Roman" w:hAnsi="Times New Roman" w:cs="Times New Roman"/>
          <w:color w:val="FF0000"/>
          <w:u w:val="single"/>
        </w:rPr>
        <w:t>5MB</w:t>
      </w:r>
    </w:p>
    <w:p w14:paraId="339491FF" w14:textId="77777777" w:rsidR="00D5282C" w:rsidRPr="00D7177E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5E9A493B" w14:textId="24689738" w:rsidR="00153FB9" w:rsidRDefault="00D5282C" w:rsidP="0034146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sz w:val="22"/>
          <w:szCs w:val="22"/>
        </w:rPr>
      </w:pPr>
      <w:r w:rsidRPr="00D7177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153FB9" w:rsidSect="00D5282C">
      <w:footerReference w:type="default" r:id="rId8"/>
      <w:footnotePr>
        <w:pos w:val="beneathText"/>
      </w:footnotePr>
      <w:pgSz w:w="11905" w:h="16837"/>
      <w:pgMar w:top="851" w:right="1134" w:bottom="81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D051" w14:textId="77777777" w:rsidR="00F87490" w:rsidRDefault="00F87490">
      <w:r>
        <w:separator/>
      </w:r>
    </w:p>
  </w:endnote>
  <w:endnote w:type="continuationSeparator" w:id="0">
    <w:p w14:paraId="71DA0B9C" w14:textId="77777777" w:rsidR="00F87490" w:rsidRDefault="00F8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1BEB06AB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4D11E5" w:rsidRPr="004D11E5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F0A4" w14:textId="77777777" w:rsidR="00F87490" w:rsidRDefault="00F87490">
      <w:r>
        <w:separator/>
      </w:r>
    </w:p>
  </w:footnote>
  <w:footnote w:type="continuationSeparator" w:id="0">
    <w:p w14:paraId="3F8995B9" w14:textId="77777777" w:rsidR="00F87490" w:rsidRDefault="00F8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6F4B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B67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B8A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2BCD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53C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7BF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06A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ADE"/>
    <w:rsid w:val="00310B50"/>
    <w:rsid w:val="00310FA0"/>
    <w:rsid w:val="00311A01"/>
    <w:rsid w:val="0031216F"/>
    <w:rsid w:val="00312310"/>
    <w:rsid w:val="00312BBB"/>
    <w:rsid w:val="00313324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0CA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46F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D8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686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11E5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16D"/>
    <w:rsid w:val="005223DD"/>
    <w:rsid w:val="00524582"/>
    <w:rsid w:val="00525714"/>
    <w:rsid w:val="005273B4"/>
    <w:rsid w:val="005278F7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4DE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A7560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9FB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C23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AD5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2FF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ACE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3F28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3DB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243B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282C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5621"/>
    <w:rsid w:val="00D65BE7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4CC0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5E0"/>
    <w:rsid w:val="00F44A29"/>
    <w:rsid w:val="00F455A8"/>
    <w:rsid w:val="00F46582"/>
    <w:rsid w:val="00F47CB2"/>
    <w:rsid w:val="00F50B11"/>
    <w:rsid w:val="00F51049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CA5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87490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qFormat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99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FC40-C942-48CD-AA8B-404CDB26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Jarek</cp:lastModifiedBy>
  <cp:revision>6</cp:revision>
  <cp:lastPrinted>2020-02-06T07:10:00Z</cp:lastPrinted>
  <dcterms:created xsi:type="dcterms:W3CDTF">2024-08-05T11:32:00Z</dcterms:created>
  <dcterms:modified xsi:type="dcterms:W3CDTF">2024-08-09T11:02:00Z</dcterms:modified>
</cp:coreProperties>
</file>