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DEC277" w14:textId="7C74A44B" w:rsidR="00C62884" w:rsidRPr="00CE714F" w:rsidRDefault="00C62884" w:rsidP="00BF5CCC">
      <w:pPr>
        <w:spacing w:before="120" w:after="120"/>
        <w:ind w:right="1"/>
        <w:jc w:val="right"/>
        <w:rPr>
          <w:rFonts w:ascii="Open Sans" w:hAnsi="Open Sans" w:cs="Open Sans"/>
        </w:rPr>
      </w:pPr>
      <w:bookmarkStart w:id="0" w:name="_Hlk491255397"/>
      <w:bookmarkEnd w:id="0"/>
      <w:r w:rsidRPr="00CE714F">
        <w:rPr>
          <w:rFonts w:ascii="Open Sans" w:hAnsi="Open Sans" w:cs="Open Sans"/>
        </w:rPr>
        <w:t>Za</w:t>
      </w:r>
      <w:bookmarkStart w:id="1" w:name="_GoBack"/>
      <w:bookmarkEnd w:id="1"/>
      <w:r w:rsidRPr="00CE714F">
        <w:rPr>
          <w:rFonts w:ascii="Open Sans" w:hAnsi="Open Sans" w:cs="Open Sans"/>
        </w:rPr>
        <w:t>łącznik nr 1</w:t>
      </w:r>
      <w:r w:rsidR="00062EAF">
        <w:rPr>
          <w:rFonts w:ascii="Open Sans" w:hAnsi="Open Sans" w:cs="Open Sans"/>
        </w:rPr>
        <w:t xml:space="preserve"> </w:t>
      </w:r>
      <w:r w:rsidRPr="00CE714F">
        <w:rPr>
          <w:rFonts w:ascii="Open Sans" w:hAnsi="Open Sans" w:cs="Open Sans"/>
        </w:rPr>
        <w:t>do SIWZ</w:t>
      </w:r>
    </w:p>
    <w:p w14:paraId="09D7447F" w14:textId="25F34044" w:rsidR="00C62884" w:rsidRPr="00CE714F" w:rsidRDefault="00C62884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E84076" w14:paraId="76AE2D0D" w14:textId="77777777" w:rsidTr="003A0A43">
        <w:trPr>
          <w:cantSplit/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62884" w:rsidRPr="00E84076" w14:paraId="044FBB85" w14:textId="77777777" w:rsidTr="00DD0CF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C62884" w:rsidRPr="00282831" w:rsidRDefault="006C300A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5C5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1D997EA" w14:textId="77777777" w:rsidR="00C62884" w:rsidRPr="00282831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E84076" w14:paraId="2C3795C8" w14:textId="77777777" w:rsidTr="00DD0CF3">
        <w:trPr>
          <w:trHeight w:val="684"/>
        </w:trPr>
        <w:tc>
          <w:tcPr>
            <w:tcW w:w="3856" w:type="dxa"/>
            <w:vAlign w:val="center"/>
          </w:tcPr>
          <w:p w14:paraId="13A5A123" w14:textId="77777777" w:rsidR="00C62884" w:rsidRPr="000E4582" w:rsidRDefault="00C62884" w:rsidP="00DD0CF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15C62">
              <w:rPr>
                <w:rFonts w:ascii="Open Sans" w:hAnsi="Open Sans" w:cs="Open Sans"/>
                <w:sz w:val="18"/>
                <w:szCs w:val="18"/>
              </w:rPr>
              <w:t>Przed</w:t>
            </w:r>
            <w:r w:rsidRPr="000E4582">
              <w:rPr>
                <w:rFonts w:ascii="Open Sans" w:hAnsi="Open Sans" w:cs="Open Sans"/>
                <w:sz w:val="18"/>
                <w:szCs w:val="18"/>
              </w:rPr>
              <w:t>miot zamówienia</w:t>
            </w:r>
          </w:p>
        </w:tc>
        <w:tc>
          <w:tcPr>
            <w:tcW w:w="5216" w:type="dxa"/>
            <w:vAlign w:val="center"/>
          </w:tcPr>
          <w:p w14:paraId="21CFD1C0" w14:textId="5C1ED58C" w:rsidR="00062EAF" w:rsidRPr="00062EAF" w:rsidRDefault="00062EAF" w:rsidP="00062EAF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62EAF">
              <w:rPr>
                <w:rFonts w:ascii="Open Sans" w:hAnsi="Open Sans" w:cs="Open Sans"/>
                <w:b/>
                <w:sz w:val="18"/>
                <w:szCs w:val="18"/>
              </w:rPr>
              <w:t xml:space="preserve">Dostawa wyposażenia meblowego na potrzeby filii </w:t>
            </w:r>
            <w:proofErr w:type="spellStart"/>
            <w:r w:rsidRPr="00062EAF">
              <w:rPr>
                <w:rFonts w:ascii="Open Sans" w:hAnsi="Open Sans" w:cs="Open Sans"/>
                <w:b/>
                <w:sz w:val="18"/>
                <w:szCs w:val="18"/>
              </w:rPr>
              <w:t>WiMBP</w:t>
            </w:r>
            <w:proofErr w:type="spellEnd"/>
            <w:r w:rsidRPr="00062EAF">
              <w:rPr>
                <w:rFonts w:ascii="Open Sans" w:hAnsi="Open Sans" w:cs="Open Sans"/>
                <w:b/>
                <w:sz w:val="18"/>
                <w:szCs w:val="18"/>
              </w:rPr>
              <w:t xml:space="preserve"> w Gdańsku zlokalizowanej w szkole podstawowej przy ul. Lawendowe Wzgórze 5, w ramach Budowy obiektu szkolnego przy ul. Jabłoniowej w Gdańsku</w:t>
            </w:r>
          </w:p>
          <w:p w14:paraId="6D2E81D4" w14:textId="4C003124" w:rsidR="00C62884" w:rsidRPr="000E4582" w:rsidRDefault="00C62884" w:rsidP="000E458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79E58E" w14:textId="77777777" w:rsidR="00C62884" w:rsidRPr="00DC0294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 w:rsidR="005E0617"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62884" w:rsidRPr="00E84076" w14:paraId="365FB7C0" w14:textId="77777777" w:rsidTr="00DD0CF3">
        <w:trPr>
          <w:trHeight w:val="648"/>
        </w:trPr>
        <w:tc>
          <w:tcPr>
            <w:tcW w:w="504" w:type="dxa"/>
            <w:vAlign w:val="center"/>
          </w:tcPr>
          <w:p w14:paraId="3E6878DD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8F18EED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604EF5D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62884" w:rsidRPr="00E84076" w14:paraId="5E5FE4C9" w14:textId="77777777" w:rsidTr="00DD0CF3">
        <w:trPr>
          <w:trHeight w:val="568"/>
        </w:trPr>
        <w:tc>
          <w:tcPr>
            <w:tcW w:w="504" w:type="dxa"/>
            <w:vAlign w:val="center"/>
          </w:tcPr>
          <w:p w14:paraId="66E0E8A1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D494EB0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05CACD9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62884" w:rsidRPr="00E84076" w14:paraId="07E29BF0" w14:textId="77777777" w:rsidTr="00DD0CF3">
        <w:trPr>
          <w:trHeight w:val="548"/>
        </w:trPr>
        <w:tc>
          <w:tcPr>
            <w:tcW w:w="504" w:type="dxa"/>
            <w:vAlign w:val="center"/>
          </w:tcPr>
          <w:p w14:paraId="1FD8D8B3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CFE1129" w14:textId="77777777" w:rsidR="00C62884" w:rsidRPr="000E4582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9E52C56" w14:textId="77777777" w:rsidR="00C62884" w:rsidRPr="000E4582" w:rsidRDefault="009F7896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>24</w:t>
            </w:r>
            <w:r w:rsidR="00C62884" w:rsidRPr="000E4582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Pr="000E4582">
              <w:rPr>
                <w:rFonts w:ascii="Open Sans" w:hAnsi="Open Sans" w:cs="Open Sans"/>
                <w:sz w:val="18"/>
                <w:szCs w:val="18"/>
              </w:rPr>
              <w:t>ące</w:t>
            </w:r>
            <w:r w:rsidR="00C62884" w:rsidRPr="000E4582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62884" w:rsidRPr="00E84076" w14:paraId="5B9D994D" w14:textId="77777777" w:rsidTr="00DD0CF3">
        <w:trPr>
          <w:trHeight w:val="663"/>
        </w:trPr>
        <w:tc>
          <w:tcPr>
            <w:tcW w:w="504" w:type="dxa"/>
            <w:vAlign w:val="center"/>
          </w:tcPr>
          <w:p w14:paraId="1B84FE9C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82877E5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48453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238C6223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62884" w:rsidRPr="00E84076" w14:paraId="0DEEB348" w14:textId="77777777" w:rsidTr="00DD0CF3">
        <w:trPr>
          <w:trHeight w:val="570"/>
        </w:trPr>
        <w:tc>
          <w:tcPr>
            <w:tcW w:w="504" w:type="dxa"/>
            <w:vAlign w:val="center"/>
          </w:tcPr>
          <w:p w14:paraId="480F0ED7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4B92F37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F55140A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62884" w:rsidRPr="00E84076" w14:paraId="4DF35DDC" w14:textId="77777777" w:rsidTr="00DD0CF3">
        <w:trPr>
          <w:trHeight w:val="1202"/>
        </w:trPr>
        <w:tc>
          <w:tcPr>
            <w:tcW w:w="504" w:type="dxa"/>
            <w:vAlign w:val="center"/>
          </w:tcPr>
          <w:p w14:paraId="196076FF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4C1E410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3D5701F8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C64A7CD" w14:textId="77777777" w:rsidR="00C62884" w:rsidRPr="00DC0294" w:rsidRDefault="00C62884" w:rsidP="00DC0294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="0010081D" w:rsidRPr="00DC0294">
        <w:rPr>
          <w:rFonts w:ascii="Open Sans" w:hAnsi="Open Sans" w:cs="Open Sans"/>
          <w:sz w:val="18"/>
          <w:szCs w:val="18"/>
        </w:rPr>
        <w:tab/>
      </w:r>
      <w:r w:rsidR="0010081D" w:rsidRPr="00DC0294">
        <w:rPr>
          <w:rFonts w:ascii="Open Sans" w:hAnsi="Open Sans" w:cs="Open Sans"/>
          <w:sz w:val="18"/>
          <w:szCs w:val="18"/>
        </w:rPr>
        <w:tab/>
      </w:r>
    </w:p>
    <w:p w14:paraId="0C862603" w14:textId="77777777" w:rsidR="00C62884" w:rsidRDefault="00C62884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16CFFF5" w14:textId="77777777" w:rsidR="00C62884" w:rsidRPr="00DC0294" w:rsidRDefault="00B12C2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DA41CB1" w14:textId="77777777" w:rsidR="00C62884" w:rsidRPr="00DC0294" w:rsidRDefault="00C6288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3BED7F1A" w14:textId="77777777" w:rsidR="00C62884" w:rsidRPr="00DC0294" w:rsidRDefault="00C6288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131E941" w14:textId="77777777" w:rsidR="00C62884" w:rsidRPr="00DC0294" w:rsidRDefault="00C6288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2CE302B" w14:textId="77777777" w:rsidR="00C62884" w:rsidRPr="00DC0294" w:rsidRDefault="00C6288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B1A9507" w14:textId="77777777" w:rsidR="00C62884" w:rsidRPr="00DC0294" w:rsidRDefault="00C62884" w:rsidP="00DC0294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15D3D1E3" w14:textId="77777777" w:rsidR="00C62884" w:rsidRPr="00DC0294" w:rsidRDefault="00C62884" w:rsidP="00C62884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7A27A89C" w14:textId="77777777" w:rsidR="00C62884" w:rsidRPr="00DC0294" w:rsidRDefault="00C62884" w:rsidP="00C62884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E7C5CE2" w14:textId="77777777" w:rsidR="00C62884" w:rsidRPr="00DC0294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64043FD0" w14:textId="77777777" w:rsidR="00C62884" w:rsidRPr="00DC0294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1210F61E" w14:textId="77777777" w:rsidR="00C62884" w:rsidRPr="00DC0294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FBE916D" w14:textId="77777777" w:rsidR="009535B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3CDDC2BD" w14:textId="77777777" w:rsidR="00C62884" w:rsidRPr="00DC0294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28492B8" w14:textId="77777777" w:rsidR="00C62884" w:rsidRPr="00DC0294" w:rsidRDefault="00C62884" w:rsidP="00DC0294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2FD7050" w14:textId="6932599A" w:rsidR="00C62884" w:rsidRPr="00DC0294" w:rsidRDefault="00C62884" w:rsidP="00DC0294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 w:rsidR="005D0C30"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FCA943D" w14:textId="77777777" w:rsidR="00C62884" w:rsidRPr="00DC0294" w:rsidRDefault="00C62884" w:rsidP="00DC0294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A5C691" w14:textId="77777777" w:rsidR="00C62884" w:rsidRPr="00DC0294" w:rsidRDefault="006A4660" w:rsidP="00DC0294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67BFA3C8" w14:textId="77777777" w:rsidR="00C62884" w:rsidRDefault="00C62884" w:rsidP="00C62884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3E63DB33" w14:textId="77777777" w:rsidR="00461A7F" w:rsidRPr="00DC0294" w:rsidRDefault="00461A7F" w:rsidP="00C62884">
      <w:pPr>
        <w:spacing w:after="120"/>
        <w:ind w:left="425"/>
        <w:rPr>
          <w:rFonts w:ascii="Open Sans" w:hAnsi="Open Sans" w:cs="Open San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C62884" w:rsidRPr="00D42F8B" w14:paraId="5F359B09" w14:textId="77777777" w:rsidTr="00DD0CF3">
        <w:trPr>
          <w:trHeight w:val="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4BA44BED" w:rsidR="00C62884" w:rsidRPr="00D42F8B" w:rsidRDefault="005D0C30" w:rsidP="00DD0CF3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0EEFEE35" w14:textId="77777777" w:rsidR="009535B9" w:rsidRDefault="009535B9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14:paraId="5C677707" w14:textId="729AE632" w:rsidR="002328AA" w:rsidRDefault="00D85AF2" w:rsidP="000E4582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</w:t>
      </w:r>
      <w:r w:rsidR="002328AA" w:rsidRPr="00636A2D">
        <w:rPr>
          <w:rFonts w:ascii="Open Sans" w:hAnsi="Open Sans" w:cs="Open Sans"/>
        </w:rPr>
        <w:t>Załącznik nr 3 do SIWZ</w:t>
      </w:r>
    </w:p>
    <w:p w14:paraId="084E2847" w14:textId="77777777" w:rsidR="002328AA" w:rsidRDefault="002328AA" w:rsidP="002328A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0494C0C4" w14:textId="77777777" w:rsidR="00D85AF2" w:rsidRDefault="00471340" w:rsidP="000E4582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73"/>
        <w:gridCol w:w="2798"/>
        <w:gridCol w:w="2305"/>
        <w:gridCol w:w="2126"/>
      </w:tblGrid>
      <w:tr w:rsidR="00471340" w:rsidRPr="00B02496" w14:paraId="40E0E05F" w14:textId="77777777" w:rsidTr="00546511">
        <w:trPr>
          <w:trHeight w:val="1230"/>
        </w:trPr>
        <w:tc>
          <w:tcPr>
            <w:tcW w:w="566" w:type="dxa"/>
            <w:vAlign w:val="center"/>
          </w:tcPr>
          <w:p w14:paraId="1BCF17AF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73" w:type="dxa"/>
            <w:vAlign w:val="center"/>
          </w:tcPr>
          <w:p w14:paraId="72CC5C21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2798" w:type="dxa"/>
            <w:vAlign w:val="center"/>
          </w:tcPr>
          <w:p w14:paraId="24F749BD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305" w:type="dxa"/>
            <w:vAlign w:val="center"/>
          </w:tcPr>
          <w:p w14:paraId="3DD492EE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F1581F0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126" w:type="dxa"/>
            <w:vAlign w:val="center"/>
          </w:tcPr>
          <w:p w14:paraId="1726A6FC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471340" w:rsidRPr="00B02496" w14:paraId="428F1E35" w14:textId="77777777" w:rsidTr="00546511">
        <w:trPr>
          <w:trHeight w:val="347"/>
        </w:trPr>
        <w:tc>
          <w:tcPr>
            <w:tcW w:w="566" w:type="dxa"/>
            <w:vAlign w:val="center"/>
          </w:tcPr>
          <w:p w14:paraId="0E0C79A7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73" w:type="dxa"/>
            <w:vAlign w:val="center"/>
          </w:tcPr>
          <w:p w14:paraId="0FA3A6AE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798" w:type="dxa"/>
            <w:vAlign w:val="center"/>
          </w:tcPr>
          <w:p w14:paraId="143E1EBB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305" w:type="dxa"/>
            <w:vAlign w:val="center"/>
          </w:tcPr>
          <w:p w14:paraId="2E2DA448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14:paraId="28042869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471340" w:rsidRPr="00B02496" w14:paraId="49540D52" w14:textId="77777777" w:rsidTr="00546511">
        <w:trPr>
          <w:trHeight w:hRule="exact" w:val="1242"/>
        </w:trPr>
        <w:tc>
          <w:tcPr>
            <w:tcW w:w="566" w:type="dxa"/>
            <w:vAlign w:val="center"/>
          </w:tcPr>
          <w:p w14:paraId="0786BDD6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73" w:type="dxa"/>
            <w:vAlign w:val="center"/>
          </w:tcPr>
          <w:p w14:paraId="572D6167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2FEA222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7D9EB389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5A9006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1340" w:rsidRPr="00B02496" w14:paraId="21BAA32D" w14:textId="77777777" w:rsidTr="00546511">
        <w:trPr>
          <w:trHeight w:hRule="exact" w:val="1273"/>
        </w:trPr>
        <w:tc>
          <w:tcPr>
            <w:tcW w:w="566" w:type="dxa"/>
            <w:vAlign w:val="center"/>
          </w:tcPr>
          <w:p w14:paraId="388FE625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73" w:type="dxa"/>
            <w:vAlign w:val="center"/>
          </w:tcPr>
          <w:p w14:paraId="037CEDBD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6AB92C65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5CE91C7F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F70D00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1340" w:rsidRPr="00B02496" w14:paraId="441EF3D2" w14:textId="77777777" w:rsidTr="00546511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12B7AA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91C9EB8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1A01C7E5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15E67DE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C39B06" w14:textId="77777777" w:rsidR="00471340" w:rsidRPr="00B02496" w:rsidRDefault="00471340" w:rsidP="000E4582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30E27D" w14:textId="77777777" w:rsidR="00471340" w:rsidRPr="00E97CAF" w:rsidRDefault="00471340" w:rsidP="00471340">
      <w:pPr>
        <w:spacing w:before="120" w:after="120"/>
        <w:jc w:val="both"/>
        <w:rPr>
          <w:rFonts w:ascii="Open Sans" w:hAnsi="Open Sans" w:cs="Open Sans"/>
        </w:rPr>
      </w:pPr>
    </w:p>
    <w:p w14:paraId="71A01ED9" w14:textId="77777777" w:rsidR="00471340" w:rsidRPr="00BF5CCC" w:rsidRDefault="00471340" w:rsidP="0047134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471340" w:rsidRPr="00636A2D" w14:paraId="304F61D4" w14:textId="77777777" w:rsidTr="000E458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9FD" w14:textId="77777777" w:rsidR="00471340" w:rsidRPr="00636A2D" w:rsidRDefault="00471340" w:rsidP="000E458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B0ACBD5" w14:textId="77777777" w:rsidR="00471340" w:rsidRPr="00636A2D" w:rsidRDefault="00471340" w:rsidP="000E458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158" w14:textId="77777777" w:rsidR="00471340" w:rsidRPr="00636A2D" w:rsidRDefault="00471340" w:rsidP="000E458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068D914" w14:textId="77777777" w:rsidR="00471340" w:rsidRDefault="00471340" w:rsidP="00471340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015CD705" w14:textId="77777777" w:rsidR="00471340" w:rsidRPr="000E4582" w:rsidRDefault="00471340" w:rsidP="00471340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8D63949" w14:textId="77777777" w:rsidR="00471340" w:rsidRDefault="00471340" w:rsidP="0047134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2AE8D6F" w14:textId="77777777" w:rsidR="00471340" w:rsidRDefault="00471340" w:rsidP="00471340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40EB714F" w14:textId="65EC0BA9" w:rsidR="002D1BDF" w:rsidRDefault="002D1BD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15AF9BC" w14:textId="750B6642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5A2B6B2D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EBB7AE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376AA16" w14:textId="593EDB21" w:rsidR="00287EEB" w:rsidRDefault="00DD0CF3" w:rsidP="00DD0CF3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BD37E5">
        <w:rPr>
          <w:rFonts w:ascii="Open Sans" w:hAnsi="Open Sans" w:cs="Open Sans"/>
          <w:snapToGrid w:val="0"/>
        </w:rPr>
        <w:t>(</w:t>
      </w:r>
      <w:proofErr w:type="spellStart"/>
      <w:r w:rsidRPr="00BD37E5">
        <w:rPr>
          <w:rFonts w:ascii="Open Sans" w:hAnsi="Open Sans" w:cs="Open Sans"/>
          <w:snapToGrid w:val="0"/>
        </w:rPr>
        <w:t>t.j</w:t>
      </w:r>
      <w:proofErr w:type="spellEnd"/>
      <w:r w:rsidRPr="00BD37E5">
        <w:rPr>
          <w:rFonts w:ascii="Open Sans" w:hAnsi="Open Sans" w:cs="Open Sans"/>
          <w:snapToGrid w:val="0"/>
        </w:rPr>
        <w:t>. Dz. U. z 201</w:t>
      </w:r>
      <w:r w:rsidR="00EB0A34" w:rsidRPr="00BD37E5">
        <w:rPr>
          <w:rFonts w:ascii="Open Sans" w:hAnsi="Open Sans" w:cs="Open Sans"/>
          <w:snapToGrid w:val="0"/>
        </w:rPr>
        <w:t>8</w:t>
      </w:r>
      <w:r w:rsidRPr="00BD37E5">
        <w:rPr>
          <w:rFonts w:ascii="Open Sans" w:hAnsi="Open Sans" w:cs="Open Sans"/>
          <w:snapToGrid w:val="0"/>
        </w:rPr>
        <w:t xml:space="preserve"> r. poz. 19</w:t>
      </w:r>
      <w:r w:rsidR="00EB0A34" w:rsidRPr="00BD37E5">
        <w:rPr>
          <w:rFonts w:ascii="Open Sans" w:hAnsi="Open Sans" w:cs="Open Sans"/>
          <w:snapToGrid w:val="0"/>
        </w:rPr>
        <w:t>86</w:t>
      </w:r>
      <w:r w:rsidRPr="00BD37E5">
        <w:rPr>
          <w:rFonts w:ascii="Open Sans" w:hAnsi="Open Sans" w:cs="Open Sans"/>
          <w:snapToGrid w:val="0"/>
        </w:rPr>
        <w:t xml:space="preserve"> z</w:t>
      </w:r>
      <w:r w:rsidR="00DA18B6" w:rsidRPr="00BD37E5">
        <w:rPr>
          <w:rFonts w:ascii="Open Sans" w:hAnsi="Open Sans" w:cs="Open Sans"/>
          <w:snapToGrid w:val="0"/>
        </w:rPr>
        <w:t xml:space="preserve"> </w:t>
      </w:r>
      <w:proofErr w:type="spellStart"/>
      <w:r w:rsidR="00DA18B6" w:rsidRPr="00BD37E5">
        <w:rPr>
          <w:rFonts w:ascii="Open Sans" w:hAnsi="Open Sans" w:cs="Open Sans"/>
          <w:snapToGrid w:val="0"/>
        </w:rPr>
        <w:t>późn</w:t>
      </w:r>
      <w:proofErr w:type="spellEnd"/>
      <w:r w:rsidR="00DA18B6" w:rsidRPr="00BD37E5">
        <w:rPr>
          <w:rFonts w:ascii="Open Sans" w:hAnsi="Open Sans" w:cs="Open Sans"/>
          <w:snapToGrid w:val="0"/>
        </w:rPr>
        <w:t>.</w:t>
      </w:r>
      <w:r w:rsidRPr="00BD37E5">
        <w:rPr>
          <w:rFonts w:ascii="Open Sans" w:hAnsi="Open Sans" w:cs="Open Sans"/>
          <w:snapToGrid w:val="0"/>
        </w:rPr>
        <w:t xml:space="preserve"> zm. 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766BB9AC" w14:textId="4B2B7D05" w:rsidR="00DD0CF3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  <w:r w:rsidRPr="00546511">
        <w:rPr>
          <w:rFonts w:ascii="Open Sans" w:hAnsi="Open Sans" w:cs="Open Sans"/>
          <w:b/>
          <w:bCs/>
          <w:sz w:val="20"/>
        </w:rPr>
        <w:t xml:space="preserve">Dostawa wyposażenia meblowego na potrzeby filii </w:t>
      </w:r>
      <w:proofErr w:type="spellStart"/>
      <w:r w:rsidRPr="00546511">
        <w:rPr>
          <w:rFonts w:ascii="Open Sans" w:hAnsi="Open Sans" w:cs="Open Sans"/>
          <w:b/>
          <w:bCs/>
          <w:sz w:val="20"/>
        </w:rPr>
        <w:t>WiMBP</w:t>
      </w:r>
      <w:proofErr w:type="spellEnd"/>
      <w:r w:rsidRPr="00546511">
        <w:rPr>
          <w:rFonts w:ascii="Open Sans" w:hAnsi="Open Sans" w:cs="Open Sans"/>
          <w:b/>
          <w:bCs/>
          <w:sz w:val="20"/>
        </w:rPr>
        <w:t xml:space="preserve"> w Gdańsku zlokalizowanej w szkole podstawowej przy ul. Lawendowe Wzgórze 5, w ramach Budowy obiektu szkolnego przy ul. Jabłoniowej w Gdańsku</w:t>
      </w:r>
    </w:p>
    <w:p w14:paraId="2069075B" w14:textId="77777777" w:rsidR="00546511" w:rsidRPr="00BF5CCC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DBEFD7D" w14:textId="2A6F894A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 w:rsidR="004C162C"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430F5D95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F85E74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0F0794CC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0E41A72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9D7541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B78C62F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927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7C10ED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3A22B50" w14:textId="13F29AC0" w:rsidR="00DD0CF3" w:rsidRPr="000E4582" w:rsidRDefault="005D0C30" w:rsidP="00DD0CF3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5523E51" w14:textId="77777777" w:rsidR="005D0C30" w:rsidRDefault="005D0C30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612C6F4" w14:textId="6164A9B7" w:rsidR="002D1BDF" w:rsidRDefault="002D1BD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F648663" w14:textId="4D50BEF3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3E845437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59F8A0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480579D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>. Dz. U. z 201</w:t>
      </w:r>
      <w:r w:rsidR="00EB0A34" w:rsidRPr="00BF5CCC">
        <w:rPr>
          <w:rFonts w:ascii="Open Sans" w:hAnsi="Open Sans" w:cs="Open Sans"/>
          <w:snapToGrid w:val="0"/>
        </w:rPr>
        <w:t>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5CE49FBA" w14:textId="77777777" w:rsidR="00287EEB" w:rsidRDefault="00287EEB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3DF30A95" w14:textId="718298EC" w:rsidR="00DD0CF3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546511">
        <w:rPr>
          <w:rFonts w:ascii="Open Sans" w:hAnsi="Open Sans" w:cs="Open Sans"/>
          <w:b/>
          <w:sz w:val="20"/>
        </w:rPr>
        <w:t xml:space="preserve">Dostawa wyposażenia meblowego na potrzeby filii </w:t>
      </w:r>
      <w:proofErr w:type="spellStart"/>
      <w:r w:rsidRPr="00546511">
        <w:rPr>
          <w:rFonts w:ascii="Open Sans" w:hAnsi="Open Sans" w:cs="Open Sans"/>
          <w:b/>
          <w:sz w:val="20"/>
        </w:rPr>
        <w:t>WiMBP</w:t>
      </w:r>
      <w:proofErr w:type="spellEnd"/>
      <w:r w:rsidRPr="00546511">
        <w:rPr>
          <w:rFonts w:ascii="Open Sans" w:hAnsi="Open Sans" w:cs="Open Sans"/>
          <w:b/>
          <w:sz w:val="20"/>
        </w:rPr>
        <w:t xml:space="preserve"> w Gdańsku zlokalizowanej w szkole podstawowej przy ul. Lawendowe Wzgórze 5, w ramach Budowy obiektu szkolnego przy ul. Jabłoniowej w Gdańsku</w:t>
      </w:r>
    </w:p>
    <w:p w14:paraId="767D665A" w14:textId="77777777" w:rsidR="00546511" w:rsidRPr="00BF5CCC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FE9CDCC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3788D284" w14:textId="77777777" w:rsidR="00DD0CF3" w:rsidRPr="00BF5CCC" w:rsidRDefault="00DD0CF3" w:rsidP="00DD0CF3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1700EFC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9FAF59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0D2012FD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050F25" w14:textId="5B41245B" w:rsidR="00DD0CF3" w:rsidRPr="000E4582" w:rsidRDefault="005D0C30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622AF25" w14:textId="77777777" w:rsidR="00DD0CF3" w:rsidRPr="00BF5CCC" w:rsidRDefault="00DD0CF3" w:rsidP="00DD0CF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5BA5FAD4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6</w:t>
      </w:r>
      <w:r w:rsidRPr="00BF5CCC">
        <w:rPr>
          <w:rFonts w:ascii="Open Sans" w:hAnsi="Open Sans" w:cs="Open Sans"/>
        </w:rPr>
        <w:t xml:space="preserve"> do SIWZ</w:t>
      </w:r>
    </w:p>
    <w:p w14:paraId="09946F6F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E83B5B1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DDDFBE7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>. Dz. U. z 20</w:t>
      </w:r>
      <w:r w:rsidR="00EB0A34" w:rsidRPr="00BF5CCC">
        <w:rPr>
          <w:rFonts w:ascii="Open Sans" w:hAnsi="Open Sans" w:cs="Open Sans"/>
          <w:snapToGrid w:val="0"/>
        </w:rPr>
        <w:t>18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</w:p>
    <w:p w14:paraId="3A40BAB3" w14:textId="73542171" w:rsidR="00DD0CF3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546511">
        <w:rPr>
          <w:rFonts w:ascii="Open Sans" w:hAnsi="Open Sans" w:cs="Open Sans"/>
          <w:b/>
          <w:sz w:val="20"/>
        </w:rPr>
        <w:t xml:space="preserve">Dostawa wyposażenia meblowego na potrzeby filii </w:t>
      </w:r>
      <w:proofErr w:type="spellStart"/>
      <w:r w:rsidRPr="00546511">
        <w:rPr>
          <w:rFonts w:ascii="Open Sans" w:hAnsi="Open Sans" w:cs="Open Sans"/>
          <w:b/>
          <w:sz w:val="20"/>
        </w:rPr>
        <w:t>WiMBP</w:t>
      </w:r>
      <w:proofErr w:type="spellEnd"/>
      <w:r w:rsidRPr="00546511">
        <w:rPr>
          <w:rFonts w:ascii="Open Sans" w:hAnsi="Open Sans" w:cs="Open Sans"/>
          <w:b/>
          <w:sz w:val="20"/>
        </w:rPr>
        <w:t xml:space="preserve"> w Gdańsku zlokalizowanej  w szkole podstawowej przy ul. Lawendowe Wzgórze 5, w ramach Budowy obiektu szkolnego przy ul. Jabłoniowej w Gdańsku</w:t>
      </w:r>
    </w:p>
    <w:p w14:paraId="5023E921" w14:textId="77777777" w:rsidR="00546511" w:rsidRPr="00BF5CCC" w:rsidRDefault="00546511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0472ED4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</w:t>
      </w:r>
      <w:r w:rsidR="00EB0A34" w:rsidRPr="00BF5CCC">
        <w:rPr>
          <w:rFonts w:ascii="Open Sans" w:hAnsi="Open Sans" w:cs="Open Sans"/>
          <w:snapToGrid w:val="0"/>
          <w:sz w:val="20"/>
        </w:rPr>
        <w:t>8</w:t>
      </w:r>
      <w:r w:rsidRPr="00BF5CCC">
        <w:rPr>
          <w:rFonts w:ascii="Open Sans" w:hAnsi="Open Sans" w:cs="Open Sans"/>
          <w:snapToGrid w:val="0"/>
          <w:sz w:val="20"/>
        </w:rPr>
        <w:t xml:space="preserve">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</w:t>
      </w:r>
      <w:r w:rsidR="00EB0A34" w:rsidRPr="00BF5CCC">
        <w:rPr>
          <w:rFonts w:ascii="Open Sans" w:hAnsi="Open Sans" w:cs="Open Sans"/>
          <w:snapToGrid w:val="0"/>
          <w:sz w:val="20"/>
        </w:rPr>
        <w:t>1445</w:t>
      </w:r>
      <w:r w:rsidRPr="00BF5CCC">
        <w:rPr>
          <w:rFonts w:ascii="Open Sans" w:hAnsi="Open Sans" w:cs="Open Sans"/>
          <w:snapToGrid w:val="0"/>
          <w:sz w:val="2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25DC77F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5F44A9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57DDDA8B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3D9EAE0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AF9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28C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222062F" w14:textId="5D277A6F" w:rsidR="00DD0CF3" w:rsidRPr="000E4582" w:rsidRDefault="005D0C30" w:rsidP="00DD0CF3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="00DD0CF3" w:rsidRPr="000E4582">
        <w:rPr>
          <w:rFonts w:ascii="Open Sans" w:hAnsi="Open Sans" w:cs="Open Sans"/>
          <w:b/>
        </w:rPr>
        <w:br w:type="page"/>
      </w:r>
    </w:p>
    <w:p w14:paraId="1E542652" w14:textId="77777777" w:rsidR="00DD0CF3" w:rsidRPr="00EE03F3" w:rsidRDefault="00DD0CF3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 w:rsidR="00396CBE" w:rsidRPr="00EE03F3">
        <w:rPr>
          <w:rFonts w:ascii="Open Sans" w:hAnsi="Open Sans" w:cs="Open Sans"/>
        </w:rPr>
        <w:t>7</w:t>
      </w:r>
      <w:r w:rsidRPr="00EE03F3">
        <w:rPr>
          <w:rFonts w:ascii="Open Sans" w:hAnsi="Open Sans" w:cs="Open Sans"/>
        </w:rPr>
        <w:t xml:space="preserve"> do SIWZ</w:t>
      </w:r>
    </w:p>
    <w:p w14:paraId="1D4EEB56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77A70A05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E386277" w14:textId="77777777" w:rsidR="00DD0CF3" w:rsidRPr="00EE03F3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4544FCB7" w14:textId="718AF06B" w:rsidR="0004416B" w:rsidRDefault="00DD0CF3" w:rsidP="00DD0CF3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>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19</w:t>
      </w:r>
      <w:r w:rsidR="00EB0A34" w:rsidRPr="00EE03F3">
        <w:rPr>
          <w:rFonts w:ascii="Open Sans" w:hAnsi="Open Sans" w:cs="Open Sans"/>
        </w:rPr>
        <w:t>86</w:t>
      </w:r>
      <w:r w:rsidRPr="00EE03F3">
        <w:rPr>
          <w:rFonts w:ascii="Open Sans" w:hAnsi="Open Sans" w:cs="Open Sans"/>
        </w:rPr>
        <w:t xml:space="preserve">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40DB8F04" w14:textId="3FD6796B" w:rsidR="009E0313" w:rsidRPr="00EE03F3" w:rsidRDefault="00546511" w:rsidP="00DD0CF3">
      <w:pPr>
        <w:spacing w:before="120" w:after="120"/>
        <w:jc w:val="both"/>
        <w:rPr>
          <w:rFonts w:ascii="Open Sans" w:hAnsi="Open Sans" w:cs="Open Sans"/>
        </w:rPr>
      </w:pPr>
      <w:r w:rsidRPr="00546511">
        <w:rPr>
          <w:rFonts w:ascii="Open Sans" w:hAnsi="Open Sans" w:cs="Open Sans"/>
          <w:b/>
        </w:rPr>
        <w:t xml:space="preserve">Dostawa wyposażenia meblowego na potrzeby filii </w:t>
      </w:r>
      <w:proofErr w:type="spellStart"/>
      <w:r w:rsidRPr="00546511">
        <w:rPr>
          <w:rFonts w:ascii="Open Sans" w:hAnsi="Open Sans" w:cs="Open Sans"/>
          <w:b/>
        </w:rPr>
        <w:t>WiMBP</w:t>
      </w:r>
      <w:proofErr w:type="spellEnd"/>
      <w:r w:rsidRPr="00546511">
        <w:rPr>
          <w:rFonts w:ascii="Open Sans" w:hAnsi="Open Sans" w:cs="Open Sans"/>
          <w:b/>
        </w:rPr>
        <w:t xml:space="preserve"> w Gdańsku zlokalizowanej     w szkole podstawowej przy ul. Lawendowe Wzgórze 5, w ramach Budowy obiektu szkolnego przy ul. Jabłoniowej w Gdańsku</w:t>
      </w:r>
    </w:p>
    <w:p w14:paraId="420A58CE" w14:textId="77777777" w:rsidR="00DD0CF3" w:rsidRPr="00EE03F3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1FDB433" w14:textId="77777777" w:rsidR="00DD0CF3" w:rsidRPr="00EE03F3" w:rsidRDefault="00DD0CF3" w:rsidP="00DC0294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CF6C872" w14:textId="77777777" w:rsidR="00DD0CF3" w:rsidRPr="00EE03F3" w:rsidRDefault="00DD0CF3" w:rsidP="00DC0294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746E91" w14:textId="77777777" w:rsidR="00DD0CF3" w:rsidRPr="00EE03F3" w:rsidRDefault="00DD0CF3" w:rsidP="00DD0CF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07C29083" w14:textId="77777777" w:rsidR="00DD0CF3" w:rsidRPr="00EE03F3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4E2EB147" w14:textId="77777777" w:rsidR="00DD0CF3" w:rsidRPr="00EE03F3" w:rsidRDefault="00DD0CF3" w:rsidP="00DC0294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053D9C4" w14:textId="77777777" w:rsidR="00DD0CF3" w:rsidRPr="00EE03F3" w:rsidRDefault="00DD0CF3" w:rsidP="00DC0294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BD62066" w14:textId="77777777" w:rsidR="00DD0CF3" w:rsidRPr="00EE03F3" w:rsidRDefault="00DD0CF3" w:rsidP="00DD0CF3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40A5CDFC" w14:textId="77777777" w:rsidR="00DD0CF3" w:rsidRPr="00EE03F3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33DC09B9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1B6DDB7F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08A5015" w14:textId="77777777" w:rsidR="00203800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>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</w:t>
      </w:r>
      <w:r w:rsidR="00EB0A34" w:rsidRPr="00EE03F3">
        <w:rPr>
          <w:rFonts w:ascii="Open Sans" w:hAnsi="Open Sans" w:cs="Open Sans"/>
        </w:rPr>
        <w:t>798</w:t>
      </w:r>
      <w:r w:rsidRPr="00EE03F3">
        <w:rPr>
          <w:rFonts w:ascii="Open Sans" w:hAnsi="Open Sans" w:cs="Open Sans"/>
        </w:rPr>
        <w:t xml:space="preserve">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533DCDCF" w14:textId="77777777" w:rsidTr="00DD0CF3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1144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9B63D29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DD0CF3" w:rsidRPr="00BF5CCC" w:rsidRDefault="00DD0CF3" w:rsidP="00DD0CF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21E62A9" w14:textId="2CD18E73" w:rsidR="00DD0CF3" w:rsidRPr="003A0A43" w:rsidRDefault="005D0C30" w:rsidP="00BF5CC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E52A193" w14:textId="430D6F66" w:rsidR="005D0C30" w:rsidRDefault="005D0C30" w:rsidP="00BF5CC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5778494" w14:textId="7B71C485" w:rsidR="005D0C30" w:rsidRDefault="005D0C30" w:rsidP="00BF5CC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68D0CA3" w14:textId="55C059C9" w:rsidR="002D1BDF" w:rsidRDefault="002D1BDF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52BBAE0F" w14:textId="77777777" w:rsidR="00DD0CF3" w:rsidRPr="00BF5CCC" w:rsidRDefault="00DD0CF3" w:rsidP="00DD0CF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8</w:t>
      </w:r>
      <w:r w:rsidRPr="00BF5CCC">
        <w:rPr>
          <w:rFonts w:ascii="Open Sans" w:hAnsi="Open Sans" w:cs="Open Sans"/>
        </w:rPr>
        <w:t xml:space="preserve"> do SIWZ</w:t>
      </w:r>
    </w:p>
    <w:p w14:paraId="051145ED" w14:textId="77777777" w:rsidR="00DD0CF3" w:rsidRPr="00BF5CCC" w:rsidRDefault="00DD0CF3" w:rsidP="00DD0CF3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02B44BB9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59C9BBA4" w14:textId="77777777" w:rsidR="00DD0CF3" w:rsidRPr="00BF5CCC" w:rsidRDefault="00DD0CF3" w:rsidP="00DD0CF3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2B306EB4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C13BDFD" w14:textId="77777777" w:rsidR="00DD0CF3" w:rsidRPr="00BF5CCC" w:rsidRDefault="00DD0CF3" w:rsidP="00DC0294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Zobowiązanie podmiotu, o którym mowa w art. 22a ustawy Pzp.</w:t>
      </w:r>
    </w:p>
    <w:p w14:paraId="1C6C8182" w14:textId="77777777" w:rsidR="00DD0CF3" w:rsidRPr="00BF5CCC" w:rsidRDefault="00DD0CF3" w:rsidP="00DC0294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09B10F9A" w14:textId="77777777" w:rsidR="00DD0CF3" w:rsidRPr="00BF5CCC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68B04356" w14:textId="77777777" w:rsidR="00DD0CF3" w:rsidRPr="00BF5CCC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4D142384" w14:textId="77777777" w:rsidR="00DD0CF3" w:rsidRPr="00BF5CCC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18A360AA" w14:textId="77777777" w:rsidR="00DD0CF3" w:rsidRPr="00BF5CCC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EC007D7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</w:p>
    <w:p w14:paraId="37F991C8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7C5A74DA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3541CF2C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8B5AE1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CE5744A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9AB07FB" w14:textId="77777777" w:rsidR="00DD0CF3" w:rsidRPr="00BF5CCC" w:rsidRDefault="00DD0CF3" w:rsidP="00DD0CF3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315E24DE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3B915B8" w14:textId="77777777" w:rsidR="00DD0CF3" w:rsidRPr="00BF5CCC" w:rsidRDefault="00DD0CF3" w:rsidP="00DD0CF3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6E82E8B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F27A401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ECB9242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02B6A3EE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33BB8C8C" w14:textId="77777777" w:rsidR="00DD0CF3" w:rsidRPr="00BF5CCC" w:rsidRDefault="00DD0CF3" w:rsidP="00DD0CF3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D0B9B59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01537090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791205DF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437839BE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64C0B75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5E6074BF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356BBD4C" w14:textId="77777777" w:rsidR="00DD0CF3" w:rsidRPr="00BF5CCC" w:rsidRDefault="00DD0CF3" w:rsidP="00DD0CF3">
      <w:pPr>
        <w:ind w:right="1"/>
        <w:rPr>
          <w:rFonts w:ascii="Open Sans" w:hAnsi="Open Sans" w:cs="Open Sans"/>
          <w:b/>
        </w:rPr>
      </w:pPr>
    </w:p>
    <w:p w14:paraId="0149D465" w14:textId="77777777" w:rsidR="00DD0CF3" w:rsidRPr="00BF5CCC" w:rsidRDefault="00DD0CF3" w:rsidP="00DD0CF3">
      <w:pPr>
        <w:ind w:right="1"/>
        <w:rPr>
          <w:rFonts w:ascii="Open Sans" w:hAnsi="Open Sans" w:cs="Open Sans"/>
          <w:b/>
        </w:rPr>
      </w:pPr>
    </w:p>
    <w:p w14:paraId="0865DA9F" w14:textId="77777777" w:rsidR="00DD0CF3" w:rsidRPr="00BF5CCC" w:rsidRDefault="00DD0CF3" w:rsidP="00DD0CF3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</w:t>
      </w:r>
      <w:r w:rsidR="009E0313" w:rsidRPr="00BF5CCC">
        <w:rPr>
          <w:rFonts w:ascii="Open Sans" w:hAnsi="Open Sans" w:cs="Open Sans"/>
          <w:b/>
          <w:sz w:val="20"/>
        </w:rPr>
        <w:t>……………………………………………………………………………………………………………………………</w:t>
      </w:r>
      <w:r w:rsidRPr="00BF5CCC">
        <w:rPr>
          <w:rFonts w:ascii="Open Sans" w:hAnsi="Open Sans" w:cs="Open Sans"/>
          <w:b/>
          <w:sz w:val="20"/>
        </w:rPr>
        <w:t>”</w:t>
      </w:r>
    </w:p>
    <w:p w14:paraId="4680B485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529A1E7B" w14:textId="77777777" w:rsidR="00DD0CF3" w:rsidRPr="00BF5CCC" w:rsidRDefault="00DD0CF3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7D9033D7" w14:textId="77777777" w:rsidR="00DD0CF3" w:rsidRPr="00BF5CCC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2021B32C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7E36066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8F5F27B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E645930" w14:textId="77777777" w:rsidR="00DD0CF3" w:rsidRPr="00BF5CCC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3ABE4DB2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1B7758A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624FABC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3B3E2B4" w14:textId="77777777" w:rsidR="00DD0CF3" w:rsidRPr="00BF5CCC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170CD628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069F0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36CF8DF" w14:textId="77777777" w:rsidR="00DD0CF3" w:rsidRPr="00BF5CCC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3694774D" w14:textId="77777777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8B19B36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509C6971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1B85F396" w14:textId="77777777" w:rsidR="00DD0CF3" w:rsidRPr="00BF5CCC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7CDE8BAB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0A11896" w14:textId="77777777" w:rsidR="002A77E7" w:rsidRPr="00BF5CCC" w:rsidRDefault="002A77E7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3F38D08A" w14:textId="77777777" w:rsidR="002A77E7" w:rsidRPr="00BF5CCC" w:rsidRDefault="002A77E7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1A511C2" w14:textId="4E90E77D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 w:rsidR="004C162C"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411EBC43" w14:textId="53292803" w:rsidR="005D0C30" w:rsidRDefault="005D0C30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6CF0D47A" w14:textId="58CB9256" w:rsidR="005D0C30" w:rsidRDefault="005D0C30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14B9E116" w14:textId="39FCB56D" w:rsidR="005D0C30" w:rsidRPr="00BF5CCC" w:rsidRDefault="005D0C30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706F768D" w14:textId="77777777" w:rsidR="00B43986" w:rsidRPr="00282831" w:rsidRDefault="00B43986" w:rsidP="00BF5CC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DC28" w14:textId="77777777" w:rsidR="00C96795" w:rsidRDefault="00C96795">
      <w:r>
        <w:separator/>
      </w:r>
    </w:p>
  </w:endnote>
  <w:endnote w:type="continuationSeparator" w:id="0">
    <w:p w14:paraId="02072A39" w14:textId="77777777" w:rsidR="00C96795" w:rsidRDefault="00C9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CE52" w14:textId="77777777" w:rsidR="00652FC0" w:rsidRDefault="00652F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79E1F3" w14:textId="77777777" w:rsidR="00652FC0" w:rsidRDefault="00652F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119B3D6" w14:textId="77777777" w:rsidR="00652FC0" w:rsidRPr="004146BA" w:rsidRDefault="00652FC0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214E3AC" w14:textId="77777777" w:rsidR="00652FC0" w:rsidRPr="002508A2" w:rsidRDefault="00652FC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B49E" w14:textId="77777777" w:rsidR="00652FC0" w:rsidRDefault="00652FC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A970829" w14:textId="77777777" w:rsidR="00652FC0" w:rsidRPr="00F36FEF" w:rsidRDefault="00652FC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F20E2E9" w14:textId="77777777" w:rsidR="00652FC0" w:rsidRDefault="00652FC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BADF290" w14:textId="77777777" w:rsidR="00652FC0" w:rsidRDefault="00652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6DA3" w14:textId="77777777" w:rsidR="00C96795" w:rsidRDefault="00C96795">
      <w:r>
        <w:separator/>
      </w:r>
    </w:p>
  </w:footnote>
  <w:footnote w:type="continuationSeparator" w:id="0">
    <w:p w14:paraId="731BD37E" w14:textId="77777777" w:rsidR="00C96795" w:rsidRDefault="00C9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B412" w14:textId="77777777" w:rsidR="00652FC0" w:rsidRDefault="00652F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26FE50" w14:textId="77777777" w:rsidR="00652FC0" w:rsidRDefault="00652FC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D5B3" w14:textId="0B625256" w:rsidR="00652FC0" w:rsidRPr="00BF5CCC" w:rsidRDefault="00652FC0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132</w:t>
    </w:r>
    <w:r w:rsidRPr="000E4582">
      <w:rPr>
        <w:rFonts w:ascii="Open Sans" w:hAnsi="Open Sans" w:cs="Open Sans"/>
        <w:sz w:val="18"/>
        <w:szCs w:val="18"/>
      </w:rPr>
      <w:t>/2019/</w:t>
    </w:r>
    <w:r>
      <w:rPr>
        <w:rFonts w:ascii="Open Sans" w:hAnsi="Open Sans" w:cs="Open Sans"/>
        <w:sz w:val="18"/>
        <w:szCs w:val="18"/>
      </w:rPr>
      <w:t>TK</w:t>
    </w:r>
  </w:p>
  <w:p w14:paraId="7320FB35" w14:textId="77777777" w:rsidR="00652FC0" w:rsidRDefault="00652FC0">
    <w:pPr>
      <w:pStyle w:val="Nagwek"/>
      <w:rPr>
        <w:rFonts w:ascii="Open Sans" w:hAnsi="Open Sans" w:cs="Open Sans"/>
        <w:sz w:val="18"/>
        <w:szCs w:val="18"/>
      </w:rPr>
    </w:pPr>
  </w:p>
  <w:p w14:paraId="53520F86" w14:textId="3B7F7C8F" w:rsidR="00652FC0" w:rsidRPr="00DE02B7" w:rsidRDefault="00652FC0">
    <w:pPr>
      <w:pStyle w:val="Nagwek"/>
      <w:rPr>
        <w:rFonts w:ascii="Open Sans" w:hAnsi="Open Sans" w:cs="Open San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68FA" w14:textId="77777777" w:rsidR="00652FC0" w:rsidRDefault="00652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2756838A"/>
    <w:lvl w:ilvl="0" w:tplc="D8B4EF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92835"/>
    <w:multiLevelType w:val="hybridMultilevel"/>
    <w:tmpl w:val="F27C3B58"/>
    <w:lvl w:ilvl="0" w:tplc="71C63F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6B034F8"/>
    <w:multiLevelType w:val="hybridMultilevel"/>
    <w:tmpl w:val="BD40D7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65B24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F77AA"/>
    <w:multiLevelType w:val="hybridMultilevel"/>
    <w:tmpl w:val="B952FC42"/>
    <w:lvl w:ilvl="0" w:tplc="312CCE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0305A"/>
    <w:multiLevelType w:val="hybridMultilevel"/>
    <w:tmpl w:val="633204EE"/>
    <w:lvl w:ilvl="0" w:tplc="B136DD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14855A97"/>
    <w:multiLevelType w:val="hybridMultilevel"/>
    <w:tmpl w:val="0EE825C6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248A6"/>
    <w:multiLevelType w:val="hybridMultilevel"/>
    <w:tmpl w:val="C1C097E8"/>
    <w:lvl w:ilvl="0" w:tplc="312CCE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32115"/>
    <w:multiLevelType w:val="hybridMultilevel"/>
    <w:tmpl w:val="13A4F370"/>
    <w:lvl w:ilvl="0" w:tplc="A72CB5DA">
      <w:start w:val="5"/>
      <w:numFmt w:val="decimal"/>
      <w:lvlText w:val="%1."/>
      <w:lvlJc w:val="left"/>
      <w:pPr>
        <w:ind w:left="928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CA75953"/>
    <w:multiLevelType w:val="hybridMultilevel"/>
    <w:tmpl w:val="D8D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DD0B42"/>
    <w:multiLevelType w:val="hybridMultilevel"/>
    <w:tmpl w:val="498E58DE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93B4A"/>
    <w:multiLevelType w:val="multilevel"/>
    <w:tmpl w:val="92787338"/>
    <w:lvl w:ilvl="0">
      <w:start w:val="38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1673" w:hanging="142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921" w:hanging="1425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2169" w:hanging="142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417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37" w15:restartNumberingAfterBreak="0">
    <w:nsid w:val="2D4E424B"/>
    <w:multiLevelType w:val="multilevel"/>
    <w:tmpl w:val="EBDE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A0B5E"/>
    <w:multiLevelType w:val="hybridMultilevel"/>
    <w:tmpl w:val="D64826C6"/>
    <w:lvl w:ilvl="0" w:tplc="66509260">
      <w:start w:val="1"/>
      <w:numFmt w:val="decimal"/>
      <w:lvlText w:val="4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974891"/>
    <w:multiLevelType w:val="hybridMultilevel"/>
    <w:tmpl w:val="498E58DE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6" w15:restartNumberingAfterBreak="0">
    <w:nsid w:val="3C36163F"/>
    <w:multiLevelType w:val="hybridMultilevel"/>
    <w:tmpl w:val="2AAA17A4"/>
    <w:lvl w:ilvl="0" w:tplc="1F72D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9" w15:restartNumberingAfterBreak="0">
    <w:nsid w:val="41801A9B"/>
    <w:multiLevelType w:val="hybridMultilevel"/>
    <w:tmpl w:val="038C5BBA"/>
    <w:lvl w:ilvl="0" w:tplc="67386CD4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1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A7060"/>
    <w:multiLevelType w:val="hybridMultilevel"/>
    <w:tmpl w:val="7D84BD6C"/>
    <w:lvl w:ilvl="0" w:tplc="735A9E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5620ABA"/>
    <w:multiLevelType w:val="hybridMultilevel"/>
    <w:tmpl w:val="C1EAC036"/>
    <w:lvl w:ilvl="0" w:tplc="1CEE4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911AE"/>
    <w:multiLevelType w:val="hybridMultilevel"/>
    <w:tmpl w:val="3F4E1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8" w15:restartNumberingAfterBreak="0">
    <w:nsid w:val="4B357AB9"/>
    <w:multiLevelType w:val="hybridMultilevel"/>
    <w:tmpl w:val="96F81E06"/>
    <w:lvl w:ilvl="0" w:tplc="380232DC">
      <w:start w:val="1"/>
      <w:numFmt w:val="lowerLetter"/>
      <w:lvlText w:val="%1)"/>
      <w:lvlJc w:val="left"/>
      <w:pPr>
        <w:ind w:left="786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469F4"/>
    <w:multiLevelType w:val="hybridMultilevel"/>
    <w:tmpl w:val="A15E358E"/>
    <w:lvl w:ilvl="0" w:tplc="D6424060">
      <w:start w:val="1"/>
      <w:numFmt w:val="decimal"/>
      <w:lvlText w:val="%1)"/>
      <w:lvlJc w:val="left"/>
      <w:pPr>
        <w:ind w:left="19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4" w15:restartNumberingAfterBreak="0">
    <w:nsid w:val="53C917E5"/>
    <w:multiLevelType w:val="hybridMultilevel"/>
    <w:tmpl w:val="1968F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54C7F52"/>
    <w:multiLevelType w:val="hybridMultilevel"/>
    <w:tmpl w:val="D8D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94F7C"/>
    <w:multiLevelType w:val="hybridMultilevel"/>
    <w:tmpl w:val="13F6250A"/>
    <w:lvl w:ilvl="0" w:tplc="6B60C2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007759"/>
    <w:multiLevelType w:val="hybridMultilevel"/>
    <w:tmpl w:val="86A2617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609623ED"/>
    <w:multiLevelType w:val="hybridMultilevel"/>
    <w:tmpl w:val="DC6A72D8"/>
    <w:lvl w:ilvl="0" w:tplc="76DA1EE6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CA75E7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73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9B1692"/>
    <w:multiLevelType w:val="multilevel"/>
    <w:tmpl w:val="10E465D8"/>
    <w:lvl w:ilvl="0">
      <w:start w:val="4"/>
      <w:numFmt w:val="decimal"/>
      <w:lvlText w:val="%1."/>
      <w:lvlJc w:val="left"/>
      <w:pPr>
        <w:ind w:left="390" w:hanging="390"/>
      </w:pPr>
      <w:rPr>
        <w:rFonts w:ascii="Open Sans" w:hAnsi="Open Sans" w:cs="Open Sans" w:hint="default"/>
        <w:b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5" w15:restartNumberingAfterBreak="0">
    <w:nsid w:val="67F91625"/>
    <w:multiLevelType w:val="multilevel"/>
    <w:tmpl w:val="8B1ACF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C1239EC"/>
    <w:multiLevelType w:val="hybridMultilevel"/>
    <w:tmpl w:val="7F5C8298"/>
    <w:lvl w:ilvl="0" w:tplc="782CC080">
      <w:start w:val="1"/>
      <w:numFmt w:val="decimal"/>
      <w:lvlText w:val="3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C2E7C02"/>
    <w:multiLevelType w:val="multilevel"/>
    <w:tmpl w:val="F43AD4D4"/>
    <w:lvl w:ilvl="0">
      <w:start w:val="1"/>
      <w:numFmt w:val="decimal"/>
      <w:lvlText w:val="%1."/>
      <w:lvlJc w:val="left"/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151B81"/>
    <w:multiLevelType w:val="hybridMultilevel"/>
    <w:tmpl w:val="8418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A15274"/>
    <w:multiLevelType w:val="hybridMultilevel"/>
    <w:tmpl w:val="74C2D41A"/>
    <w:lvl w:ilvl="0" w:tplc="6CDE1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D24C1C"/>
    <w:multiLevelType w:val="hybridMultilevel"/>
    <w:tmpl w:val="1F6CE04A"/>
    <w:lvl w:ilvl="0" w:tplc="1D5A7F6E">
      <w:start w:val="1"/>
      <w:numFmt w:val="lowerLetter"/>
      <w:lvlText w:val="%1)"/>
      <w:lvlJc w:val="left"/>
      <w:pPr>
        <w:ind w:left="1211" w:hanging="360"/>
      </w:pPr>
      <w:rPr>
        <w:rFonts w:ascii="Open Sans" w:eastAsia="Times New Roman" w:hAnsi="Open Sans" w:cs="Open San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 w15:restartNumberingAfterBreak="0">
    <w:nsid w:val="729C2B42"/>
    <w:multiLevelType w:val="multilevel"/>
    <w:tmpl w:val="E4203A72"/>
    <w:lvl w:ilvl="0">
      <w:start w:val="1"/>
      <w:numFmt w:val="decimal"/>
      <w:lvlText w:val="%1."/>
      <w:lvlJc w:val="left"/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2E766B3"/>
    <w:multiLevelType w:val="hybridMultilevel"/>
    <w:tmpl w:val="E6BA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A94FC7"/>
    <w:multiLevelType w:val="singleLevel"/>
    <w:tmpl w:val="77F0C424"/>
    <w:lvl w:ilvl="0">
      <w:start w:val="1"/>
      <w:numFmt w:val="lowerLetter"/>
      <w:lvlText w:val="%1)"/>
      <w:legacy w:legacy="1" w:legacySpace="0" w:legacyIndent="337"/>
      <w:lvlJc w:val="left"/>
      <w:pPr>
        <w:ind w:left="0" w:firstLine="0"/>
      </w:pPr>
      <w:rPr>
        <w:rFonts w:ascii="Open Sans" w:hAnsi="Open Sans" w:cs="Open Sans" w:hint="default"/>
      </w:rPr>
    </w:lvl>
  </w:abstractNum>
  <w:abstractNum w:abstractNumId="8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7A3E7CA6"/>
    <w:multiLevelType w:val="hybridMultilevel"/>
    <w:tmpl w:val="43C66468"/>
    <w:lvl w:ilvl="0" w:tplc="CD689C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B0182"/>
    <w:multiLevelType w:val="hybridMultilevel"/>
    <w:tmpl w:val="6EA2B4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B6D5D83"/>
    <w:multiLevelType w:val="hybridMultilevel"/>
    <w:tmpl w:val="F856A2E0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4" w15:restartNumberingAfterBreak="0">
    <w:nsid w:val="7B7C0C9A"/>
    <w:multiLevelType w:val="hybridMultilevel"/>
    <w:tmpl w:val="364ED270"/>
    <w:lvl w:ilvl="0" w:tplc="819266B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7FC868C2"/>
    <w:multiLevelType w:val="hybridMultilevel"/>
    <w:tmpl w:val="6EA2B4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95"/>
  </w:num>
  <w:num w:numId="3">
    <w:abstractNumId w:val="80"/>
  </w:num>
  <w:num w:numId="4">
    <w:abstractNumId w:val="31"/>
  </w:num>
  <w:num w:numId="5">
    <w:abstractNumId w:val="82"/>
  </w:num>
  <w:num w:numId="6">
    <w:abstractNumId w:val="24"/>
  </w:num>
  <w:num w:numId="7">
    <w:abstractNumId w:val="55"/>
  </w:num>
  <w:num w:numId="8">
    <w:abstractNumId w:val="67"/>
  </w:num>
  <w:num w:numId="9">
    <w:abstractNumId w:val="22"/>
  </w:num>
  <w:num w:numId="10">
    <w:abstractNumId w:val="70"/>
  </w:num>
  <w:num w:numId="11">
    <w:abstractNumId w:val="61"/>
  </w:num>
  <w:num w:numId="12">
    <w:abstractNumId w:val="48"/>
  </w:num>
  <w:num w:numId="13">
    <w:abstractNumId w:val="86"/>
  </w:num>
  <w:num w:numId="14">
    <w:abstractNumId w:val="30"/>
  </w:num>
  <w:num w:numId="15">
    <w:abstractNumId w:val="16"/>
  </w:num>
  <w:num w:numId="16">
    <w:abstractNumId w:val="47"/>
  </w:num>
  <w:num w:numId="17">
    <w:abstractNumId w:val="33"/>
  </w:num>
  <w:num w:numId="18">
    <w:abstractNumId w:val="96"/>
  </w:num>
  <w:num w:numId="19">
    <w:abstractNumId w:val="78"/>
  </w:num>
  <w:num w:numId="20">
    <w:abstractNumId w:val="91"/>
  </w:num>
  <w:num w:numId="21">
    <w:abstractNumId w:val="11"/>
  </w:num>
  <w:num w:numId="22">
    <w:abstractNumId w:val="62"/>
  </w:num>
  <w:num w:numId="23">
    <w:abstractNumId w:val="40"/>
  </w:num>
  <w:num w:numId="24">
    <w:abstractNumId w:val="35"/>
  </w:num>
  <w:num w:numId="25">
    <w:abstractNumId w:val="57"/>
  </w:num>
  <w:num w:numId="26">
    <w:abstractNumId w:val="25"/>
  </w:num>
  <w:num w:numId="27">
    <w:abstractNumId w:val="34"/>
  </w:num>
  <w:num w:numId="28">
    <w:abstractNumId w:val="73"/>
  </w:num>
  <w:num w:numId="29">
    <w:abstractNumId w:val="41"/>
  </w:num>
  <w:num w:numId="30">
    <w:abstractNumId w:val="13"/>
  </w:num>
  <w:num w:numId="31">
    <w:abstractNumId w:val="89"/>
  </w:num>
  <w:num w:numId="32">
    <w:abstractNumId w:val="52"/>
  </w:num>
  <w:num w:numId="33">
    <w:abstractNumId w:val="51"/>
  </w:num>
  <w:num w:numId="34">
    <w:abstractNumId w:val="63"/>
  </w:num>
  <w:num w:numId="35">
    <w:abstractNumId w:val="81"/>
  </w:num>
  <w:num w:numId="36">
    <w:abstractNumId w:val="88"/>
  </w:num>
  <w:num w:numId="37">
    <w:abstractNumId w:val="19"/>
  </w:num>
  <w:num w:numId="38">
    <w:abstractNumId w:val="50"/>
  </w:num>
  <w:num w:numId="39">
    <w:abstractNumId w:val="12"/>
  </w:num>
  <w:num w:numId="40">
    <w:abstractNumId w:val="60"/>
  </w:num>
  <w:num w:numId="41">
    <w:abstractNumId w:val="64"/>
  </w:num>
  <w:num w:numId="42">
    <w:abstractNumId w:val="79"/>
  </w:num>
  <w:num w:numId="43">
    <w:abstractNumId w:val="85"/>
  </w:num>
  <w:num w:numId="44">
    <w:abstractNumId w:val="43"/>
  </w:num>
  <w:num w:numId="45">
    <w:abstractNumId w:val="68"/>
  </w:num>
  <w:num w:numId="46">
    <w:abstractNumId w:val="45"/>
  </w:num>
  <w:num w:numId="47">
    <w:abstractNumId w:val="32"/>
  </w:num>
  <w:num w:numId="48">
    <w:abstractNumId w:val="75"/>
  </w:num>
  <w:num w:numId="49">
    <w:abstractNumId w:val="20"/>
  </w:num>
  <w:num w:numId="50">
    <w:abstractNumId w:val="71"/>
  </w:num>
  <w:num w:numId="51">
    <w:abstractNumId w:val="37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</w:num>
  <w:num w:numId="62">
    <w:abstractNumId w:val="49"/>
  </w:num>
  <w:num w:numId="63">
    <w:abstractNumId w:val="77"/>
  </w:num>
  <w:num w:numId="64">
    <w:abstractNumId w:val="66"/>
  </w:num>
  <w:num w:numId="65">
    <w:abstractNumId w:val="14"/>
  </w:num>
  <w:num w:numId="66">
    <w:abstractNumId w:val="90"/>
  </w:num>
  <w:num w:numId="67">
    <w:abstractNumId w:val="58"/>
  </w:num>
  <w:num w:numId="68">
    <w:abstractNumId w:val="72"/>
  </w:num>
  <w:num w:numId="69">
    <w:abstractNumId w:val="87"/>
    <w:lvlOverride w:ilvl="0">
      <w:startOverride w:val="1"/>
    </w:lvlOverride>
  </w:num>
  <w:num w:numId="70">
    <w:abstractNumId w:val="27"/>
  </w:num>
  <w:num w:numId="71">
    <w:abstractNumId w:val="42"/>
  </w:num>
  <w:num w:numId="72">
    <w:abstractNumId w:val="36"/>
  </w:num>
  <w:num w:numId="73">
    <w:abstractNumId w:val="56"/>
  </w:num>
  <w:num w:numId="74">
    <w:abstractNumId w:val="21"/>
  </w:num>
  <w:num w:numId="75">
    <w:abstractNumId w:val="53"/>
  </w:num>
  <w:num w:numId="76">
    <w:abstractNumId w:val="69"/>
  </w:num>
  <w:num w:numId="77">
    <w:abstractNumId w:val="26"/>
  </w:num>
  <w:num w:numId="78">
    <w:abstractNumId w:val="54"/>
  </w:num>
  <w:num w:numId="79">
    <w:abstractNumId w:val="38"/>
  </w:num>
  <w:num w:numId="80">
    <w:abstractNumId w:val="46"/>
  </w:num>
  <w:num w:numId="81">
    <w:abstractNumId w:val="94"/>
  </w:num>
  <w:num w:numId="82">
    <w:abstractNumId w:val="65"/>
  </w:num>
  <w:num w:numId="83">
    <w:abstractNumId w:val="28"/>
  </w:num>
  <w:num w:numId="84">
    <w:abstractNumId w:val="39"/>
  </w:num>
  <w:num w:numId="85">
    <w:abstractNumId w:val="59"/>
  </w:num>
  <w:num w:numId="86">
    <w:abstractNumId w:val="93"/>
  </w:num>
  <w:num w:numId="87">
    <w:abstractNumId w:val="97"/>
  </w:num>
  <w:num w:numId="88">
    <w:abstractNumId w:val="92"/>
  </w:num>
  <w:num w:numId="89">
    <w:abstractNumId w:val="76"/>
  </w:num>
  <w:num w:numId="90">
    <w:abstractNumId w:val="84"/>
  </w:num>
  <w:num w:numId="91">
    <w:abstractNumId w:val="83"/>
  </w:num>
  <w:num w:numId="92">
    <w:abstractNumId w:val="17"/>
  </w:num>
  <w:num w:numId="93">
    <w:abstractNumId w:val="74"/>
  </w:num>
  <w:num w:numId="94">
    <w:abstractNumId w:val="15"/>
  </w:num>
  <w:num w:numId="95">
    <w:abstractNumId w:val="18"/>
  </w:num>
  <w:num w:numId="96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C08"/>
    <w:rsid w:val="00003D01"/>
    <w:rsid w:val="00003EBA"/>
    <w:rsid w:val="000041A3"/>
    <w:rsid w:val="0000491A"/>
    <w:rsid w:val="00004933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722E"/>
    <w:rsid w:val="0000770F"/>
    <w:rsid w:val="000077F4"/>
    <w:rsid w:val="000079B0"/>
    <w:rsid w:val="00007C66"/>
    <w:rsid w:val="00007DC5"/>
    <w:rsid w:val="000105A1"/>
    <w:rsid w:val="000108ED"/>
    <w:rsid w:val="00010C26"/>
    <w:rsid w:val="000114B8"/>
    <w:rsid w:val="0001169B"/>
    <w:rsid w:val="00011BBC"/>
    <w:rsid w:val="000123B4"/>
    <w:rsid w:val="000123D1"/>
    <w:rsid w:val="0001249C"/>
    <w:rsid w:val="0001289E"/>
    <w:rsid w:val="000129B9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BFB"/>
    <w:rsid w:val="00014CE9"/>
    <w:rsid w:val="00014D64"/>
    <w:rsid w:val="00015079"/>
    <w:rsid w:val="0001511E"/>
    <w:rsid w:val="000151D7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8C1"/>
    <w:rsid w:val="0001792A"/>
    <w:rsid w:val="00017A6E"/>
    <w:rsid w:val="00017DC7"/>
    <w:rsid w:val="00017F12"/>
    <w:rsid w:val="00020536"/>
    <w:rsid w:val="0002091C"/>
    <w:rsid w:val="00020991"/>
    <w:rsid w:val="00021847"/>
    <w:rsid w:val="000218F3"/>
    <w:rsid w:val="00021C6C"/>
    <w:rsid w:val="000224AF"/>
    <w:rsid w:val="000224B2"/>
    <w:rsid w:val="00022869"/>
    <w:rsid w:val="00022A0E"/>
    <w:rsid w:val="00022ECA"/>
    <w:rsid w:val="00022EF2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3AF"/>
    <w:rsid w:val="000329CE"/>
    <w:rsid w:val="00032A9B"/>
    <w:rsid w:val="00033179"/>
    <w:rsid w:val="000334BA"/>
    <w:rsid w:val="000340F8"/>
    <w:rsid w:val="0003463D"/>
    <w:rsid w:val="00034FF8"/>
    <w:rsid w:val="00035395"/>
    <w:rsid w:val="00035502"/>
    <w:rsid w:val="000355A8"/>
    <w:rsid w:val="000355B9"/>
    <w:rsid w:val="0003579C"/>
    <w:rsid w:val="000359E4"/>
    <w:rsid w:val="00035B03"/>
    <w:rsid w:val="0003634F"/>
    <w:rsid w:val="0003664C"/>
    <w:rsid w:val="00036855"/>
    <w:rsid w:val="00036C92"/>
    <w:rsid w:val="00037426"/>
    <w:rsid w:val="000374CB"/>
    <w:rsid w:val="00037D5D"/>
    <w:rsid w:val="00037EDA"/>
    <w:rsid w:val="000402F9"/>
    <w:rsid w:val="000407ED"/>
    <w:rsid w:val="00040892"/>
    <w:rsid w:val="00041299"/>
    <w:rsid w:val="000413A6"/>
    <w:rsid w:val="0004157A"/>
    <w:rsid w:val="000415B2"/>
    <w:rsid w:val="00041662"/>
    <w:rsid w:val="00041818"/>
    <w:rsid w:val="00041A30"/>
    <w:rsid w:val="00041BCF"/>
    <w:rsid w:val="00041D27"/>
    <w:rsid w:val="0004233E"/>
    <w:rsid w:val="00042548"/>
    <w:rsid w:val="000429F1"/>
    <w:rsid w:val="0004367D"/>
    <w:rsid w:val="00043A61"/>
    <w:rsid w:val="00043B72"/>
    <w:rsid w:val="00043BC8"/>
    <w:rsid w:val="00043DAE"/>
    <w:rsid w:val="0004416B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377"/>
    <w:rsid w:val="00046789"/>
    <w:rsid w:val="000471B4"/>
    <w:rsid w:val="000471DE"/>
    <w:rsid w:val="00047334"/>
    <w:rsid w:val="00047467"/>
    <w:rsid w:val="00047A9D"/>
    <w:rsid w:val="0005005C"/>
    <w:rsid w:val="0005063F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C6A"/>
    <w:rsid w:val="00057D2B"/>
    <w:rsid w:val="0006019E"/>
    <w:rsid w:val="000602F1"/>
    <w:rsid w:val="00060479"/>
    <w:rsid w:val="000605D8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83"/>
    <w:rsid w:val="00061F9D"/>
    <w:rsid w:val="000620D2"/>
    <w:rsid w:val="0006230C"/>
    <w:rsid w:val="00062843"/>
    <w:rsid w:val="00062903"/>
    <w:rsid w:val="00062EAF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6A3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6B1"/>
    <w:rsid w:val="000738FE"/>
    <w:rsid w:val="00073B5A"/>
    <w:rsid w:val="00073C02"/>
    <w:rsid w:val="00073C48"/>
    <w:rsid w:val="00073F7F"/>
    <w:rsid w:val="00074180"/>
    <w:rsid w:val="000744C8"/>
    <w:rsid w:val="0007460B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4AE0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0E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0BA"/>
    <w:rsid w:val="00093213"/>
    <w:rsid w:val="0009346F"/>
    <w:rsid w:val="0009350E"/>
    <w:rsid w:val="00093F80"/>
    <w:rsid w:val="0009411E"/>
    <w:rsid w:val="0009419A"/>
    <w:rsid w:val="0009423B"/>
    <w:rsid w:val="0009436E"/>
    <w:rsid w:val="00094608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1FA6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72"/>
    <w:rsid w:val="000A4F99"/>
    <w:rsid w:val="000A504D"/>
    <w:rsid w:val="000A51A5"/>
    <w:rsid w:val="000A5532"/>
    <w:rsid w:val="000A57E3"/>
    <w:rsid w:val="000A6142"/>
    <w:rsid w:val="000A6293"/>
    <w:rsid w:val="000A636A"/>
    <w:rsid w:val="000A64C5"/>
    <w:rsid w:val="000A69FF"/>
    <w:rsid w:val="000A6D16"/>
    <w:rsid w:val="000A71E4"/>
    <w:rsid w:val="000A7C31"/>
    <w:rsid w:val="000A7DF7"/>
    <w:rsid w:val="000A7FFA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A9C"/>
    <w:rsid w:val="000B3ABE"/>
    <w:rsid w:val="000B4707"/>
    <w:rsid w:val="000B4889"/>
    <w:rsid w:val="000B4891"/>
    <w:rsid w:val="000B4C05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48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2BA"/>
    <w:rsid w:val="000C454D"/>
    <w:rsid w:val="000C4603"/>
    <w:rsid w:val="000C4E9D"/>
    <w:rsid w:val="000C5008"/>
    <w:rsid w:val="000C507D"/>
    <w:rsid w:val="000C525F"/>
    <w:rsid w:val="000C54AD"/>
    <w:rsid w:val="000C5A94"/>
    <w:rsid w:val="000C5B62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85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69CB"/>
    <w:rsid w:val="000D70F4"/>
    <w:rsid w:val="000D71D1"/>
    <w:rsid w:val="000D798C"/>
    <w:rsid w:val="000D7F5F"/>
    <w:rsid w:val="000E0A33"/>
    <w:rsid w:val="000E0BD2"/>
    <w:rsid w:val="000E0E07"/>
    <w:rsid w:val="000E0F0B"/>
    <w:rsid w:val="000E103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582"/>
    <w:rsid w:val="000E4A2D"/>
    <w:rsid w:val="000E4E1A"/>
    <w:rsid w:val="000E4EEB"/>
    <w:rsid w:val="000E5335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CD6"/>
    <w:rsid w:val="000F7D6D"/>
    <w:rsid w:val="000F7E27"/>
    <w:rsid w:val="000F7E38"/>
    <w:rsid w:val="0010000E"/>
    <w:rsid w:val="0010081D"/>
    <w:rsid w:val="00100E66"/>
    <w:rsid w:val="00101299"/>
    <w:rsid w:val="0010140D"/>
    <w:rsid w:val="00101C24"/>
    <w:rsid w:val="00101DBA"/>
    <w:rsid w:val="00101E74"/>
    <w:rsid w:val="00102129"/>
    <w:rsid w:val="0010250D"/>
    <w:rsid w:val="001027E2"/>
    <w:rsid w:val="00102982"/>
    <w:rsid w:val="00102FA7"/>
    <w:rsid w:val="00102FB4"/>
    <w:rsid w:val="00103322"/>
    <w:rsid w:val="0010333E"/>
    <w:rsid w:val="001033CF"/>
    <w:rsid w:val="0010365C"/>
    <w:rsid w:val="0010392D"/>
    <w:rsid w:val="00103D28"/>
    <w:rsid w:val="00103E54"/>
    <w:rsid w:val="0010432D"/>
    <w:rsid w:val="001046A3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1975"/>
    <w:rsid w:val="00112322"/>
    <w:rsid w:val="0011264F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5C62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20052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AE3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1E7C"/>
    <w:rsid w:val="0013239C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31"/>
    <w:rsid w:val="00137C40"/>
    <w:rsid w:val="00140058"/>
    <w:rsid w:val="00140644"/>
    <w:rsid w:val="001408B6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329"/>
    <w:rsid w:val="0015378D"/>
    <w:rsid w:val="00153A27"/>
    <w:rsid w:val="00153DE0"/>
    <w:rsid w:val="00153E3D"/>
    <w:rsid w:val="00153F57"/>
    <w:rsid w:val="001546DA"/>
    <w:rsid w:val="00155373"/>
    <w:rsid w:val="0015553D"/>
    <w:rsid w:val="0015565F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6FE1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506"/>
    <w:rsid w:val="00161B01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B8B"/>
    <w:rsid w:val="00167D40"/>
    <w:rsid w:val="00167DC3"/>
    <w:rsid w:val="00167E1F"/>
    <w:rsid w:val="00167E72"/>
    <w:rsid w:val="0017059A"/>
    <w:rsid w:val="001705AF"/>
    <w:rsid w:val="00170914"/>
    <w:rsid w:val="00170BA7"/>
    <w:rsid w:val="00170BFC"/>
    <w:rsid w:val="00170F25"/>
    <w:rsid w:val="00171107"/>
    <w:rsid w:val="00171473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917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646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3F"/>
    <w:rsid w:val="00185B53"/>
    <w:rsid w:val="00185B60"/>
    <w:rsid w:val="00185C24"/>
    <w:rsid w:val="001864BF"/>
    <w:rsid w:val="00186F61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9D"/>
    <w:rsid w:val="00191447"/>
    <w:rsid w:val="001914C5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6AF"/>
    <w:rsid w:val="00195977"/>
    <w:rsid w:val="00195AEE"/>
    <w:rsid w:val="00195B55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B9F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2B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8B1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B3A"/>
    <w:rsid w:val="001B5DB6"/>
    <w:rsid w:val="001B6188"/>
    <w:rsid w:val="001B619C"/>
    <w:rsid w:val="001B621E"/>
    <w:rsid w:val="001B644B"/>
    <w:rsid w:val="001B792A"/>
    <w:rsid w:val="001B7B3F"/>
    <w:rsid w:val="001B7BEE"/>
    <w:rsid w:val="001C0383"/>
    <w:rsid w:val="001C120A"/>
    <w:rsid w:val="001C1210"/>
    <w:rsid w:val="001C12BF"/>
    <w:rsid w:val="001C1398"/>
    <w:rsid w:val="001C157D"/>
    <w:rsid w:val="001C171F"/>
    <w:rsid w:val="001C18D4"/>
    <w:rsid w:val="001C1A75"/>
    <w:rsid w:val="001C1DA4"/>
    <w:rsid w:val="001C1DEA"/>
    <w:rsid w:val="001C1E4F"/>
    <w:rsid w:val="001C2536"/>
    <w:rsid w:val="001C2687"/>
    <w:rsid w:val="001C2A70"/>
    <w:rsid w:val="001C2D82"/>
    <w:rsid w:val="001C305E"/>
    <w:rsid w:val="001C356A"/>
    <w:rsid w:val="001C3812"/>
    <w:rsid w:val="001C386A"/>
    <w:rsid w:val="001C394F"/>
    <w:rsid w:val="001C39DE"/>
    <w:rsid w:val="001C3CF7"/>
    <w:rsid w:val="001C3E76"/>
    <w:rsid w:val="001C412E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0EB"/>
    <w:rsid w:val="001C79AA"/>
    <w:rsid w:val="001C7B1C"/>
    <w:rsid w:val="001C7F34"/>
    <w:rsid w:val="001D0172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44A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2F5"/>
    <w:rsid w:val="001D578A"/>
    <w:rsid w:val="001D66FA"/>
    <w:rsid w:val="001D677F"/>
    <w:rsid w:val="001D69E2"/>
    <w:rsid w:val="001D6D05"/>
    <w:rsid w:val="001D6EB2"/>
    <w:rsid w:val="001D7215"/>
    <w:rsid w:val="001D78A8"/>
    <w:rsid w:val="001D79D6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BFD"/>
    <w:rsid w:val="001E1E0E"/>
    <w:rsid w:val="001E1E3E"/>
    <w:rsid w:val="001E25D8"/>
    <w:rsid w:val="001E2664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6F4A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C2"/>
    <w:rsid w:val="002056E7"/>
    <w:rsid w:val="00206024"/>
    <w:rsid w:val="0020618C"/>
    <w:rsid w:val="0020660F"/>
    <w:rsid w:val="00207810"/>
    <w:rsid w:val="00207BAA"/>
    <w:rsid w:val="002100B0"/>
    <w:rsid w:val="0021081B"/>
    <w:rsid w:val="00210A52"/>
    <w:rsid w:val="002117E1"/>
    <w:rsid w:val="0021207C"/>
    <w:rsid w:val="00212854"/>
    <w:rsid w:val="00212A93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DF8"/>
    <w:rsid w:val="00214F75"/>
    <w:rsid w:val="00215147"/>
    <w:rsid w:val="002152BB"/>
    <w:rsid w:val="002152D0"/>
    <w:rsid w:val="0021549D"/>
    <w:rsid w:val="002155C1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009"/>
    <w:rsid w:val="00217272"/>
    <w:rsid w:val="00217330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9FA"/>
    <w:rsid w:val="00222CCD"/>
    <w:rsid w:val="00222F75"/>
    <w:rsid w:val="00222FB1"/>
    <w:rsid w:val="002234FE"/>
    <w:rsid w:val="00223712"/>
    <w:rsid w:val="002239B9"/>
    <w:rsid w:val="00223ABF"/>
    <w:rsid w:val="00224357"/>
    <w:rsid w:val="002245B0"/>
    <w:rsid w:val="002245CF"/>
    <w:rsid w:val="00224B8E"/>
    <w:rsid w:val="002251BE"/>
    <w:rsid w:val="002252DF"/>
    <w:rsid w:val="00225A5D"/>
    <w:rsid w:val="00225E55"/>
    <w:rsid w:val="0022711D"/>
    <w:rsid w:val="00227909"/>
    <w:rsid w:val="00227B57"/>
    <w:rsid w:val="00227F8D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EDD"/>
    <w:rsid w:val="00231FD4"/>
    <w:rsid w:val="00232026"/>
    <w:rsid w:val="00232576"/>
    <w:rsid w:val="002328AA"/>
    <w:rsid w:val="00233AF1"/>
    <w:rsid w:val="00234047"/>
    <w:rsid w:val="00234081"/>
    <w:rsid w:val="00234678"/>
    <w:rsid w:val="00234729"/>
    <w:rsid w:val="00234C6F"/>
    <w:rsid w:val="00235191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203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982"/>
    <w:rsid w:val="00246DBC"/>
    <w:rsid w:val="00246DDF"/>
    <w:rsid w:val="00247289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158"/>
    <w:rsid w:val="0026136B"/>
    <w:rsid w:val="002620B1"/>
    <w:rsid w:val="0026220E"/>
    <w:rsid w:val="0026279C"/>
    <w:rsid w:val="002630CF"/>
    <w:rsid w:val="00263113"/>
    <w:rsid w:val="002631FB"/>
    <w:rsid w:val="002637B4"/>
    <w:rsid w:val="00263E4C"/>
    <w:rsid w:val="00264028"/>
    <w:rsid w:val="00264144"/>
    <w:rsid w:val="00264CAB"/>
    <w:rsid w:val="00264CEE"/>
    <w:rsid w:val="00264EC1"/>
    <w:rsid w:val="00265837"/>
    <w:rsid w:val="00265BA4"/>
    <w:rsid w:val="00266119"/>
    <w:rsid w:val="0026628C"/>
    <w:rsid w:val="002662D7"/>
    <w:rsid w:val="0026642E"/>
    <w:rsid w:val="002666B5"/>
    <w:rsid w:val="00266956"/>
    <w:rsid w:val="00266B7D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0D7"/>
    <w:rsid w:val="002737D9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8C6"/>
    <w:rsid w:val="002769EB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73F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37FC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E81"/>
    <w:rsid w:val="00287EEB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2E76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7CC"/>
    <w:rsid w:val="0029796E"/>
    <w:rsid w:val="00297AC0"/>
    <w:rsid w:val="00297CDD"/>
    <w:rsid w:val="002A06AB"/>
    <w:rsid w:val="002A09B3"/>
    <w:rsid w:val="002A0DF7"/>
    <w:rsid w:val="002A10E9"/>
    <w:rsid w:val="002A157B"/>
    <w:rsid w:val="002A16A4"/>
    <w:rsid w:val="002A1847"/>
    <w:rsid w:val="002A1AF0"/>
    <w:rsid w:val="002A1E94"/>
    <w:rsid w:val="002A24AE"/>
    <w:rsid w:val="002A2900"/>
    <w:rsid w:val="002A3136"/>
    <w:rsid w:val="002A33A4"/>
    <w:rsid w:val="002A4524"/>
    <w:rsid w:val="002A4A04"/>
    <w:rsid w:val="002A51F7"/>
    <w:rsid w:val="002A5A1B"/>
    <w:rsid w:val="002A5CBF"/>
    <w:rsid w:val="002A5DC8"/>
    <w:rsid w:val="002A653F"/>
    <w:rsid w:val="002A6C98"/>
    <w:rsid w:val="002A7628"/>
    <w:rsid w:val="002A77E7"/>
    <w:rsid w:val="002A7C33"/>
    <w:rsid w:val="002B0164"/>
    <w:rsid w:val="002B020D"/>
    <w:rsid w:val="002B0B0C"/>
    <w:rsid w:val="002B0C20"/>
    <w:rsid w:val="002B0DE8"/>
    <w:rsid w:val="002B14A6"/>
    <w:rsid w:val="002B1B87"/>
    <w:rsid w:val="002B1DB9"/>
    <w:rsid w:val="002B1EC0"/>
    <w:rsid w:val="002B2219"/>
    <w:rsid w:val="002B297C"/>
    <w:rsid w:val="002B2ACB"/>
    <w:rsid w:val="002B2D45"/>
    <w:rsid w:val="002B3245"/>
    <w:rsid w:val="002B325A"/>
    <w:rsid w:val="002B3534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B17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C7500"/>
    <w:rsid w:val="002D0421"/>
    <w:rsid w:val="002D0787"/>
    <w:rsid w:val="002D083D"/>
    <w:rsid w:val="002D16B5"/>
    <w:rsid w:val="002D1BDF"/>
    <w:rsid w:val="002D2039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61E"/>
    <w:rsid w:val="002D3750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6570"/>
    <w:rsid w:val="002D68F2"/>
    <w:rsid w:val="002D6C8C"/>
    <w:rsid w:val="002E01F3"/>
    <w:rsid w:val="002E075D"/>
    <w:rsid w:val="002E0E9D"/>
    <w:rsid w:val="002E1218"/>
    <w:rsid w:val="002E16F5"/>
    <w:rsid w:val="002E1730"/>
    <w:rsid w:val="002E18AD"/>
    <w:rsid w:val="002E1A04"/>
    <w:rsid w:val="002E1A16"/>
    <w:rsid w:val="002E1B52"/>
    <w:rsid w:val="002E1C46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D98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40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1FF"/>
    <w:rsid w:val="002F57DC"/>
    <w:rsid w:val="002F5941"/>
    <w:rsid w:val="002F5DC8"/>
    <w:rsid w:val="002F5ECE"/>
    <w:rsid w:val="002F643F"/>
    <w:rsid w:val="002F68AE"/>
    <w:rsid w:val="002F6A6A"/>
    <w:rsid w:val="002F6CB3"/>
    <w:rsid w:val="002F6DE8"/>
    <w:rsid w:val="002F6FE7"/>
    <w:rsid w:val="002F70C0"/>
    <w:rsid w:val="002F7284"/>
    <w:rsid w:val="002F7430"/>
    <w:rsid w:val="002F7692"/>
    <w:rsid w:val="002F7E94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761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CE8"/>
    <w:rsid w:val="00307F54"/>
    <w:rsid w:val="00310AD2"/>
    <w:rsid w:val="00310C2E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6D7A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2060"/>
    <w:rsid w:val="003321CB"/>
    <w:rsid w:val="00333559"/>
    <w:rsid w:val="0033361C"/>
    <w:rsid w:val="0033394C"/>
    <w:rsid w:val="003339A5"/>
    <w:rsid w:val="003339FD"/>
    <w:rsid w:val="00333AA8"/>
    <w:rsid w:val="00333C0E"/>
    <w:rsid w:val="00333C42"/>
    <w:rsid w:val="00333D82"/>
    <w:rsid w:val="0033406B"/>
    <w:rsid w:val="0033417D"/>
    <w:rsid w:val="00334471"/>
    <w:rsid w:val="003346FF"/>
    <w:rsid w:val="00334CD4"/>
    <w:rsid w:val="0033539D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C88"/>
    <w:rsid w:val="00337D69"/>
    <w:rsid w:val="0034024F"/>
    <w:rsid w:val="00340DCD"/>
    <w:rsid w:val="003415F0"/>
    <w:rsid w:val="00341C24"/>
    <w:rsid w:val="0034236E"/>
    <w:rsid w:val="003426DC"/>
    <w:rsid w:val="00342715"/>
    <w:rsid w:val="00342940"/>
    <w:rsid w:val="00342B32"/>
    <w:rsid w:val="003434CE"/>
    <w:rsid w:val="00343884"/>
    <w:rsid w:val="00343B82"/>
    <w:rsid w:val="00343CD1"/>
    <w:rsid w:val="00344111"/>
    <w:rsid w:val="00344207"/>
    <w:rsid w:val="00344698"/>
    <w:rsid w:val="003447C1"/>
    <w:rsid w:val="003448FD"/>
    <w:rsid w:val="0034519C"/>
    <w:rsid w:val="00345E7D"/>
    <w:rsid w:val="0034655B"/>
    <w:rsid w:val="00346971"/>
    <w:rsid w:val="00346E84"/>
    <w:rsid w:val="00347508"/>
    <w:rsid w:val="0034759B"/>
    <w:rsid w:val="0034784C"/>
    <w:rsid w:val="00347AC9"/>
    <w:rsid w:val="00347AF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3C5"/>
    <w:rsid w:val="00355D1E"/>
    <w:rsid w:val="00355D2C"/>
    <w:rsid w:val="003560E0"/>
    <w:rsid w:val="0035635D"/>
    <w:rsid w:val="0035644B"/>
    <w:rsid w:val="003566BE"/>
    <w:rsid w:val="003568A9"/>
    <w:rsid w:val="00356A4C"/>
    <w:rsid w:val="00356BB0"/>
    <w:rsid w:val="00356C2F"/>
    <w:rsid w:val="003570FF"/>
    <w:rsid w:val="0035742D"/>
    <w:rsid w:val="003576B9"/>
    <w:rsid w:val="0035799F"/>
    <w:rsid w:val="003579F0"/>
    <w:rsid w:val="00357F6A"/>
    <w:rsid w:val="003601E4"/>
    <w:rsid w:val="0036050A"/>
    <w:rsid w:val="00360D3E"/>
    <w:rsid w:val="0036173D"/>
    <w:rsid w:val="003617F7"/>
    <w:rsid w:val="00361806"/>
    <w:rsid w:val="00361A9C"/>
    <w:rsid w:val="00362157"/>
    <w:rsid w:val="003625B1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67E28"/>
    <w:rsid w:val="003701AC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4F07"/>
    <w:rsid w:val="003750E2"/>
    <w:rsid w:val="003758B7"/>
    <w:rsid w:val="00375B2C"/>
    <w:rsid w:val="003760EE"/>
    <w:rsid w:val="00376453"/>
    <w:rsid w:val="00376642"/>
    <w:rsid w:val="00376729"/>
    <w:rsid w:val="00376C44"/>
    <w:rsid w:val="0037725D"/>
    <w:rsid w:val="00377457"/>
    <w:rsid w:val="0037754C"/>
    <w:rsid w:val="0037775A"/>
    <w:rsid w:val="003779DB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0E4"/>
    <w:rsid w:val="003832EC"/>
    <w:rsid w:val="003832F8"/>
    <w:rsid w:val="0038370E"/>
    <w:rsid w:val="00383849"/>
    <w:rsid w:val="00383D17"/>
    <w:rsid w:val="00383F5C"/>
    <w:rsid w:val="003845E4"/>
    <w:rsid w:val="0038472E"/>
    <w:rsid w:val="00384737"/>
    <w:rsid w:val="00384938"/>
    <w:rsid w:val="00384B73"/>
    <w:rsid w:val="00385235"/>
    <w:rsid w:val="003857AE"/>
    <w:rsid w:val="003858B3"/>
    <w:rsid w:val="00385D9C"/>
    <w:rsid w:val="00385E08"/>
    <w:rsid w:val="00386076"/>
    <w:rsid w:val="003864AE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1085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A54"/>
    <w:rsid w:val="00394B60"/>
    <w:rsid w:val="00394BD1"/>
    <w:rsid w:val="00394EF6"/>
    <w:rsid w:val="00395D70"/>
    <w:rsid w:val="00395DD4"/>
    <w:rsid w:val="0039605E"/>
    <w:rsid w:val="00396383"/>
    <w:rsid w:val="00396384"/>
    <w:rsid w:val="00396891"/>
    <w:rsid w:val="0039696D"/>
    <w:rsid w:val="00396CBE"/>
    <w:rsid w:val="00396F07"/>
    <w:rsid w:val="003971F3"/>
    <w:rsid w:val="00397217"/>
    <w:rsid w:val="00397C4F"/>
    <w:rsid w:val="003A0061"/>
    <w:rsid w:val="003A00F4"/>
    <w:rsid w:val="003A093D"/>
    <w:rsid w:val="003A0A43"/>
    <w:rsid w:val="003A0B56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0C"/>
    <w:rsid w:val="003A5856"/>
    <w:rsid w:val="003A5F85"/>
    <w:rsid w:val="003A6082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A3E"/>
    <w:rsid w:val="003B1CB9"/>
    <w:rsid w:val="003B1DA3"/>
    <w:rsid w:val="003B1E95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B7F76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7A3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1BA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47C"/>
    <w:rsid w:val="003D4511"/>
    <w:rsid w:val="003D4560"/>
    <w:rsid w:val="003D46BA"/>
    <w:rsid w:val="003D488C"/>
    <w:rsid w:val="003D4F3E"/>
    <w:rsid w:val="003D5892"/>
    <w:rsid w:val="003D5AC9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DD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81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CDE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124"/>
    <w:rsid w:val="00410310"/>
    <w:rsid w:val="00410922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2CF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85B"/>
    <w:rsid w:val="00415B2E"/>
    <w:rsid w:val="00415E1C"/>
    <w:rsid w:val="00416290"/>
    <w:rsid w:val="00416C62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E4B"/>
    <w:rsid w:val="004202F9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4EEB"/>
    <w:rsid w:val="004251C5"/>
    <w:rsid w:val="004253A6"/>
    <w:rsid w:val="00425DB1"/>
    <w:rsid w:val="00426EF6"/>
    <w:rsid w:val="004274A9"/>
    <w:rsid w:val="004278E5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A77"/>
    <w:rsid w:val="00436BE2"/>
    <w:rsid w:val="00436E09"/>
    <w:rsid w:val="00437FE2"/>
    <w:rsid w:val="00440096"/>
    <w:rsid w:val="004400F1"/>
    <w:rsid w:val="004407A1"/>
    <w:rsid w:val="0044090B"/>
    <w:rsid w:val="00440B0F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152"/>
    <w:rsid w:val="004437A3"/>
    <w:rsid w:val="00443895"/>
    <w:rsid w:val="004440D2"/>
    <w:rsid w:val="0044438E"/>
    <w:rsid w:val="0044447C"/>
    <w:rsid w:val="004444DF"/>
    <w:rsid w:val="004448BC"/>
    <w:rsid w:val="004449DF"/>
    <w:rsid w:val="00445516"/>
    <w:rsid w:val="004455A0"/>
    <w:rsid w:val="004458E7"/>
    <w:rsid w:val="00445F88"/>
    <w:rsid w:val="00446237"/>
    <w:rsid w:val="004468B1"/>
    <w:rsid w:val="00447046"/>
    <w:rsid w:val="00447709"/>
    <w:rsid w:val="00447912"/>
    <w:rsid w:val="004479CF"/>
    <w:rsid w:val="00447FBF"/>
    <w:rsid w:val="004500B9"/>
    <w:rsid w:val="00450566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D8"/>
    <w:rsid w:val="0045272B"/>
    <w:rsid w:val="00452908"/>
    <w:rsid w:val="00452B7C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AFE"/>
    <w:rsid w:val="00456ECD"/>
    <w:rsid w:val="004570A3"/>
    <w:rsid w:val="00457289"/>
    <w:rsid w:val="004574B8"/>
    <w:rsid w:val="00457CF5"/>
    <w:rsid w:val="00457E9A"/>
    <w:rsid w:val="004602A1"/>
    <w:rsid w:val="00460364"/>
    <w:rsid w:val="00460EED"/>
    <w:rsid w:val="00460F07"/>
    <w:rsid w:val="00461021"/>
    <w:rsid w:val="00461628"/>
    <w:rsid w:val="004616FF"/>
    <w:rsid w:val="00461A09"/>
    <w:rsid w:val="00461A7F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3F71"/>
    <w:rsid w:val="00464544"/>
    <w:rsid w:val="004648A0"/>
    <w:rsid w:val="00464A12"/>
    <w:rsid w:val="00464A8C"/>
    <w:rsid w:val="00464A91"/>
    <w:rsid w:val="00464FEE"/>
    <w:rsid w:val="004651D0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65F"/>
    <w:rsid w:val="004709BA"/>
    <w:rsid w:val="00471050"/>
    <w:rsid w:val="0047134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6E7B"/>
    <w:rsid w:val="0047711B"/>
    <w:rsid w:val="00477568"/>
    <w:rsid w:val="004779C5"/>
    <w:rsid w:val="00477C62"/>
    <w:rsid w:val="00477D55"/>
    <w:rsid w:val="00477F03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3EC"/>
    <w:rsid w:val="00483514"/>
    <w:rsid w:val="00483662"/>
    <w:rsid w:val="00483999"/>
    <w:rsid w:val="00484016"/>
    <w:rsid w:val="004843E1"/>
    <w:rsid w:val="0048453E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1FC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7071"/>
    <w:rsid w:val="0049717D"/>
    <w:rsid w:val="00497225"/>
    <w:rsid w:val="004973A6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74"/>
    <w:rsid w:val="004A4380"/>
    <w:rsid w:val="004A443A"/>
    <w:rsid w:val="004A462F"/>
    <w:rsid w:val="004A47E5"/>
    <w:rsid w:val="004A4981"/>
    <w:rsid w:val="004A4D22"/>
    <w:rsid w:val="004A4D9A"/>
    <w:rsid w:val="004A4E79"/>
    <w:rsid w:val="004A4E87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314B"/>
    <w:rsid w:val="004B3808"/>
    <w:rsid w:val="004B39B5"/>
    <w:rsid w:val="004B4056"/>
    <w:rsid w:val="004B4094"/>
    <w:rsid w:val="004B41BB"/>
    <w:rsid w:val="004B42C8"/>
    <w:rsid w:val="004B440B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22A"/>
    <w:rsid w:val="004B7A92"/>
    <w:rsid w:val="004B7BF4"/>
    <w:rsid w:val="004B7D0C"/>
    <w:rsid w:val="004C0044"/>
    <w:rsid w:val="004C01C9"/>
    <w:rsid w:val="004C04ED"/>
    <w:rsid w:val="004C05AF"/>
    <w:rsid w:val="004C14DC"/>
    <w:rsid w:val="004C162C"/>
    <w:rsid w:val="004C18B1"/>
    <w:rsid w:val="004C19CD"/>
    <w:rsid w:val="004C1C9D"/>
    <w:rsid w:val="004C2546"/>
    <w:rsid w:val="004C261C"/>
    <w:rsid w:val="004C2670"/>
    <w:rsid w:val="004C2904"/>
    <w:rsid w:val="004C2D9A"/>
    <w:rsid w:val="004C2E1D"/>
    <w:rsid w:val="004C32E9"/>
    <w:rsid w:val="004C3AC6"/>
    <w:rsid w:val="004C3FA1"/>
    <w:rsid w:val="004C48B1"/>
    <w:rsid w:val="004C48EF"/>
    <w:rsid w:val="004C4E39"/>
    <w:rsid w:val="004C51E7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1ED"/>
    <w:rsid w:val="004D0977"/>
    <w:rsid w:val="004D0B78"/>
    <w:rsid w:val="004D0BB2"/>
    <w:rsid w:val="004D0FE7"/>
    <w:rsid w:val="004D1129"/>
    <w:rsid w:val="004D1175"/>
    <w:rsid w:val="004D18FF"/>
    <w:rsid w:val="004D1CF6"/>
    <w:rsid w:val="004D208F"/>
    <w:rsid w:val="004D228E"/>
    <w:rsid w:val="004D2356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733"/>
    <w:rsid w:val="004D6B93"/>
    <w:rsid w:val="004D6D10"/>
    <w:rsid w:val="004D731B"/>
    <w:rsid w:val="004D7A1F"/>
    <w:rsid w:val="004D7B6F"/>
    <w:rsid w:val="004D7CC6"/>
    <w:rsid w:val="004E0041"/>
    <w:rsid w:val="004E0150"/>
    <w:rsid w:val="004E057E"/>
    <w:rsid w:val="004E07E5"/>
    <w:rsid w:val="004E0DDC"/>
    <w:rsid w:val="004E1123"/>
    <w:rsid w:val="004E1620"/>
    <w:rsid w:val="004E17F9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66F"/>
    <w:rsid w:val="004E3760"/>
    <w:rsid w:val="004E3964"/>
    <w:rsid w:val="004E3DA3"/>
    <w:rsid w:val="004E4161"/>
    <w:rsid w:val="004E435A"/>
    <w:rsid w:val="004E45B1"/>
    <w:rsid w:val="004E5092"/>
    <w:rsid w:val="004E50B4"/>
    <w:rsid w:val="004E5524"/>
    <w:rsid w:val="004E5F8B"/>
    <w:rsid w:val="004E628C"/>
    <w:rsid w:val="004E6C9D"/>
    <w:rsid w:val="004E7076"/>
    <w:rsid w:val="004E7508"/>
    <w:rsid w:val="004E75EA"/>
    <w:rsid w:val="004E776C"/>
    <w:rsid w:val="004E7A82"/>
    <w:rsid w:val="004E7B2F"/>
    <w:rsid w:val="004F02E3"/>
    <w:rsid w:val="004F07A3"/>
    <w:rsid w:val="004F0974"/>
    <w:rsid w:val="004F1059"/>
    <w:rsid w:val="004F1436"/>
    <w:rsid w:val="004F151B"/>
    <w:rsid w:val="004F1B69"/>
    <w:rsid w:val="004F1CD7"/>
    <w:rsid w:val="004F21CE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DEE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0E7C"/>
    <w:rsid w:val="005111C5"/>
    <w:rsid w:val="005111F5"/>
    <w:rsid w:val="005119D8"/>
    <w:rsid w:val="00512392"/>
    <w:rsid w:val="00512440"/>
    <w:rsid w:val="0051249C"/>
    <w:rsid w:val="005125B7"/>
    <w:rsid w:val="00512883"/>
    <w:rsid w:val="00512909"/>
    <w:rsid w:val="00512926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97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5F9"/>
    <w:rsid w:val="005176DD"/>
    <w:rsid w:val="0051787D"/>
    <w:rsid w:val="00517F3D"/>
    <w:rsid w:val="00520168"/>
    <w:rsid w:val="005209E9"/>
    <w:rsid w:val="00520C4D"/>
    <w:rsid w:val="00520CCA"/>
    <w:rsid w:val="0052130A"/>
    <w:rsid w:val="005214D3"/>
    <w:rsid w:val="00521D98"/>
    <w:rsid w:val="00521E2C"/>
    <w:rsid w:val="0052251F"/>
    <w:rsid w:val="00522F41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AA1"/>
    <w:rsid w:val="00524F8B"/>
    <w:rsid w:val="0052506A"/>
    <w:rsid w:val="005250BE"/>
    <w:rsid w:val="00525FA5"/>
    <w:rsid w:val="0052609E"/>
    <w:rsid w:val="005260B9"/>
    <w:rsid w:val="005268EB"/>
    <w:rsid w:val="00526B2C"/>
    <w:rsid w:val="0052758A"/>
    <w:rsid w:val="00527E23"/>
    <w:rsid w:val="00527EF6"/>
    <w:rsid w:val="005307B8"/>
    <w:rsid w:val="0053096F"/>
    <w:rsid w:val="00530AB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B27"/>
    <w:rsid w:val="00534CC8"/>
    <w:rsid w:val="0053586E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602"/>
    <w:rsid w:val="00537CC3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2FFD"/>
    <w:rsid w:val="00543202"/>
    <w:rsid w:val="005434FD"/>
    <w:rsid w:val="0054354D"/>
    <w:rsid w:val="00544C39"/>
    <w:rsid w:val="00544E4B"/>
    <w:rsid w:val="00545262"/>
    <w:rsid w:val="0054537C"/>
    <w:rsid w:val="00545404"/>
    <w:rsid w:val="00545C5A"/>
    <w:rsid w:val="00545D5F"/>
    <w:rsid w:val="005460BB"/>
    <w:rsid w:val="00546511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A44"/>
    <w:rsid w:val="00547AD8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0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7"/>
    <w:rsid w:val="0055675B"/>
    <w:rsid w:val="00556AF2"/>
    <w:rsid w:val="00556D06"/>
    <w:rsid w:val="00556E15"/>
    <w:rsid w:val="005572D0"/>
    <w:rsid w:val="0055778A"/>
    <w:rsid w:val="0055780C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73A"/>
    <w:rsid w:val="00565918"/>
    <w:rsid w:val="00565A08"/>
    <w:rsid w:val="00565ECF"/>
    <w:rsid w:val="00565FA8"/>
    <w:rsid w:val="00565FF7"/>
    <w:rsid w:val="005663CC"/>
    <w:rsid w:val="00566F32"/>
    <w:rsid w:val="005671A2"/>
    <w:rsid w:val="00567A5E"/>
    <w:rsid w:val="00567B40"/>
    <w:rsid w:val="00567EBD"/>
    <w:rsid w:val="00567F42"/>
    <w:rsid w:val="00570568"/>
    <w:rsid w:val="005706A2"/>
    <w:rsid w:val="005709EE"/>
    <w:rsid w:val="00570A57"/>
    <w:rsid w:val="00570AEB"/>
    <w:rsid w:val="00571020"/>
    <w:rsid w:val="00571097"/>
    <w:rsid w:val="005710F4"/>
    <w:rsid w:val="00571144"/>
    <w:rsid w:val="005711B4"/>
    <w:rsid w:val="0057182E"/>
    <w:rsid w:val="00571C72"/>
    <w:rsid w:val="0057254B"/>
    <w:rsid w:val="00572882"/>
    <w:rsid w:val="005728A1"/>
    <w:rsid w:val="00573383"/>
    <w:rsid w:val="005734B4"/>
    <w:rsid w:val="005734DB"/>
    <w:rsid w:val="00573E7E"/>
    <w:rsid w:val="005743E9"/>
    <w:rsid w:val="00574438"/>
    <w:rsid w:val="0057443F"/>
    <w:rsid w:val="005759A0"/>
    <w:rsid w:val="00575B11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890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4F5E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78D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D72"/>
    <w:rsid w:val="005A5FB9"/>
    <w:rsid w:val="005A6473"/>
    <w:rsid w:val="005A65D9"/>
    <w:rsid w:val="005A6935"/>
    <w:rsid w:val="005A69DE"/>
    <w:rsid w:val="005A6C4E"/>
    <w:rsid w:val="005A74B6"/>
    <w:rsid w:val="005A7664"/>
    <w:rsid w:val="005A7692"/>
    <w:rsid w:val="005A7983"/>
    <w:rsid w:val="005A7A90"/>
    <w:rsid w:val="005A7D7F"/>
    <w:rsid w:val="005B005A"/>
    <w:rsid w:val="005B0513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E36"/>
    <w:rsid w:val="005B3190"/>
    <w:rsid w:val="005B3261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2"/>
    <w:rsid w:val="005B648F"/>
    <w:rsid w:val="005B6642"/>
    <w:rsid w:val="005B6A2E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2020"/>
    <w:rsid w:val="005C21F8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D02EA"/>
    <w:rsid w:val="005D03DE"/>
    <w:rsid w:val="005D0456"/>
    <w:rsid w:val="005D07F1"/>
    <w:rsid w:val="005D0B32"/>
    <w:rsid w:val="005D0C30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CC7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6F3"/>
    <w:rsid w:val="005D6DF5"/>
    <w:rsid w:val="005D6E85"/>
    <w:rsid w:val="005D7D18"/>
    <w:rsid w:val="005D7DE2"/>
    <w:rsid w:val="005D7DEB"/>
    <w:rsid w:val="005D7F20"/>
    <w:rsid w:val="005E0594"/>
    <w:rsid w:val="005E061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B6"/>
    <w:rsid w:val="005E4A63"/>
    <w:rsid w:val="005E4AF4"/>
    <w:rsid w:val="005E5576"/>
    <w:rsid w:val="005E558F"/>
    <w:rsid w:val="005E56B0"/>
    <w:rsid w:val="005E5886"/>
    <w:rsid w:val="005E5D19"/>
    <w:rsid w:val="005E5D4A"/>
    <w:rsid w:val="005E5D50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70F"/>
    <w:rsid w:val="005F4B6F"/>
    <w:rsid w:val="005F4DAA"/>
    <w:rsid w:val="005F5868"/>
    <w:rsid w:val="005F5A6A"/>
    <w:rsid w:val="005F6024"/>
    <w:rsid w:val="005F62EC"/>
    <w:rsid w:val="005F6C72"/>
    <w:rsid w:val="005F6E23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A6D"/>
    <w:rsid w:val="00601AE1"/>
    <w:rsid w:val="00601C63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ECC"/>
    <w:rsid w:val="00605FA1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EB2"/>
    <w:rsid w:val="006121D9"/>
    <w:rsid w:val="00612545"/>
    <w:rsid w:val="00612A4C"/>
    <w:rsid w:val="00612A50"/>
    <w:rsid w:val="00612AF9"/>
    <w:rsid w:val="00612BCB"/>
    <w:rsid w:val="00612CC9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19E"/>
    <w:rsid w:val="006153E0"/>
    <w:rsid w:val="0061580C"/>
    <w:rsid w:val="00615E49"/>
    <w:rsid w:val="0061681E"/>
    <w:rsid w:val="006168E8"/>
    <w:rsid w:val="0061694E"/>
    <w:rsid w:val="006172A8"/>
    <w:rsid w:val="00617710"/>
    <w:rsid w:val="006177F7"/>
    <w:rsid w:val="00617FCA"/>
    <w:rsid w:val="00620562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99E"/>
    <w:rsid w:val="00622A29"/>
    <w:rsid w:val="00622A80"/>
    <w:rsid w:val="00622B91"/>
    <w:rsid w:val="00622F9E"/>
    <w:rsid w:val="006232ED"/>
    <w:rsid w:val="006235C4"/>
    <w:rsid w:val="006239AB"/>
    <w:rsid w:val="006239B0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24D"/>
    <w:rsid w:val="00625303"/>
    <w:rsid w:val="00625538"/>
    <w:rsid w:val="0062577D"/>
    <w:rsid w:val="00625799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44A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B60"/>
    <w:rsid w:val="00632AB3"/>
    <w:rsid w:val="00632CD3"/>
    <w:rsid w:val="00632E00"/>
    <w:rsid w:val="00632E7A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785"/>
    <w:rsid w:val="006347BB"/>
    <w:rsid w:val="00634B81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2AE"/>
    <w:rsid w:val="0064064D"/>
    <w:rsid w:val="006408FE"/>
    <w:rsid w:val="00640CD9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48A1"/>
    <w:rsid w:val="0064502C"/>
    <w:rsid w:val="00645164"/>
    <w:rsid w:val="00645257"/>
    <w:rsid w:val="0064550B"/>
    <w:rsid w:val="00645807"/>
    <w:rsid w:val="0064586A"/>
    <w:rsid w:val="00645B89"/>
    <w:rsid w:val="00645C4B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2145"/>
    <w:rsid w:val="00652323"/>
    <w:rsid w:val="00652486"/>
    <w:rsid w:val="0065288D"/>
    <w:rsid w:val="00652FC0"/>
    <w:rsid w:val="00653057"/>
    <w:rsid w:val="006530F4"/>
    <w:rsid w:val="00653232"/>
    <w:rsid w:val="00653A46"/>
    <w:rsid w:val="00653B78"/>
    <w:rsid w:val="00653B9D"/>
    <w:rsid w:val="00653E24"/>
    <w:rsid w:val="00653E67"/>
    <w:rsid w:val="006541C4"/>
    <w:rsid w:val="006544B2"/>
    <w:rsid w:val="006545B7"/>
    <w:rsid w:val="00655298"/>
    <w:rsid w:val="006558D2"/>
    <w:rsid w:val="00655908"/>
    <w:rsid w:val="00655B26"/>
    <w:rsid w:val="006568C0"/>
    <w:rsid w:val="00656A2C"/>
    <w:rsid w:val="00656A71"/>
    <w:rsid w:val="00656B5A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A0B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72D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0C2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503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49E"/>
    <w:rsid w:val="0068395F"/>
    <w:rsid w:val="00683CF2"/>
    <w:rsid w:val="0068411B"/>
    <w:rsid w:val="0068439C"/>
    <w:rsid w:val="006848F2"/>
    <w:rsid w:val="00684A86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596"/>
    <w:rsid w:val="006A4660"/>
    <w:rsid w:val="006A4949"/>
    <w:rsid w:val="006A4B0A"/>
    <w:rsid w:val="006A4E65"/>
    <w:rsid w:val="006A53BA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8A0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6F6A"/>
    <w:rsid w:val="006B75B0"/>
    <w:rsid w:val="006B7E34"/>
    <w:rsid w:val="006B7E51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AC"/>
    <w:rsid w:val="006C300A"/>
    <w:rsid w:val="006C3411"/>
    <w:rsid w:val="006C3F42"/>
    <w:rsid w:val="006C4398"/>
    <w:rsid w:val="006C4530"/>
    <w:rsid w:val="006C482E"/>
    <w:rsid w:val="006C4992"/>
    <w:rsid w:val="006C5277"/>
    <w:rsid w:val="006C5454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7747"/>
    <w:rsid w:val="006C779D"/>
    <w:rsid w:val="006D0118"/>
    <w:rsid w:val="006D027F"/>
    <w:rsid w:val="006D0483"/>
    <w:rsid w:val="006D0C35"/>
    <w:rsid w:val="006D0F23"/>
    <w:rsid w:val="006D1048"/>
    <w:rsid w:val="006D14BF"/>
    <w:rsid w:val="006D14EC"/>
    <w:rsid w:val="006D1E2C"/>
    <w:rsid w:val="006D220F"/>
    <w:rsid w:val="006D2975"/>
    <w:rsid w:val="006D2C52"/>
    <w:rsid w:val="006D2CFD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69"/>
    <w:rsid w:val="006E08EC"/>
    <w:rsid w:val="006E09DF"/>
    <w:rsid w:val="006E0CB1"/>
    <w:rsid w:val="006E12D9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62D"/>
    <w:rsid w:val="006E3851"/>
    <w:rsid w:val="006E3946"/>
    <w:rsid w:val="006E4465"/>
    <w:rsid w:val="006E4474"/>
    <w:rsid w:val="006E48EA"/>
    <w:rsid w:val="006E4EC3"/>
    <w:rsid w:val="006E57A0"/>
    <w:rsid w:val="006E65FC"/>
    <w:rsid w:val="006E6715"/>
    <w:rsid w:val="006E685C"/>
    <w:rsid w:val="006E70E4"/>
    <w:rsid w:val="006E762A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46A"/>
    <w:rsid w:val="006F5610"/>
    <w:rsid w:val="006F59D2"/>
    <w:rsid w:val="006F5AF4"/>
    <w:rsid w:val="006F5C77"/>
    <w:rsid w:val="006F5F55"/>
    <w:rsid w:val="006F61AD"/>
    <w:rsid w:val="006F628E"/>
    <w:rsid w:val="006F64E3"/>
    <w:rsid w:val="006F6A68"/>
    <w:rsid w:val="006F6B64"/>
    <w:rsid w:val="006F76FA"/>
    <w:rsid w:val="006F7751"/>
    <w:rsid w:val="006F7DC6"/>
    <w:rsid w:val="006F7F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ED3"/>
    <w:rsid w:val="00703F55"/>
    <w:rsid w:val="00704605"/>
    <w:rsid w:val="0070474A"/>
    <w:rsid w:val="007051DF"/>
    <w:rsid w:val="00705760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77A"/>
    <w:rsid w:val="00710FFA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1E1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941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038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D14"/>
    <w:rsid w:val="00733F64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434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503CD"/>
    <w:rsid w:val="00750798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B2F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766"/>
    <w:rsid w:val="00756BE9"/>
    <w:rsid w:val="00756F60"/>
    <w:rsid w:val="00757393"/>
    <w:rsid w:val="00757412"/>
    <w:rsid w:val="00757DC8"/>
    <w:rsid w:val="00760252"/>
    <w:rsid w:val="007604AC"/>
    <w:rsid w:val="00760AB6"/>
    <w:rsid w:val="00760C1B"/>
    <w:rsid w:val="00760D08"/>
    <w:rsid w:val="00760E9D"/>
    <w:rsid w:val="00760F41"/>
    <w:rsid w:val="00761A78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28E"/>
    <w:rsid w:val="007659DD"/>
    <w:rsid w:val="00765CB7"/>
    <w:rsid w:val="007662CB"/>
    <w:rsid w:val="0076665F"/>
    <w:rsid w:val="00766699"/>
    <w:rsid w:val="007666EC"/>
    <w:rsid w:val="00767AC7"/>
    <w:rsid w:val="00767C3B"/>
    <w:rsid w:val="00767DBE"/>
    <w:rsid w:val="00767F5F"/>
    <w:rsid w:val="00767FBF"/>
    <w:rsid w:val="00770086"/>
    <w:rsid w:val="007700F1"/>
    <w:rsid w:val="00770394"/>
    <w:rsid w:val="00770754"/>
    <w:rsid w:val="007709DE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436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402"/>
    <w:rsid w:val="007768DF"/>
    <w:rsid w:val="00776EFE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CC0"/>
    <w:rsid w:val="00781EA2"/>
    <w:rsid w:val="00781FBB"/>
    <w:rsid w:val="007823AD"/>
    <w:rsid w:val="007824B4"/>
    <w:rsid w:val="007827CB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555"/>
    <w:rsid w:val="007876B9"/>
    <w:rsid w:val="007908C1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13F"/>
    <w:rsid w:val="00793426"/>
    <w:rsid w:val="007936DC"/>
    <w:rsid w:val="007939D7"/>
    <w:rsid w:val="00793D47"/>
    <w:rsid w:val="00794821"/>
    <w:rsid w:val="007948AC"/>
    <w:rsid w:val="00794F23"/>
    <w:rsid w:val="00794FE7"/>
    <w:rsid w:val="00795FAB"/>
    <w:rsid w:val="007960C8"/>
    <w:rsid w:val="00796663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BD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F1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1E8C"/>
    <w:rsid w:val="007B212B"/>
    <w:rsid w:val="007B23D7"/>
    <w:rsid w:val="007B29F5"/>
    <w:rsid w:val="007B31F0"/>
    <w:rsid w:val="007B324A"/>
    <w:rsid w:val="007B3484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B7AF4"/>
    <w:rsid w:val="007C02F5"/>
    <w:rsid w:val="007C05E0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71C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9"/>
    <w:rsid w:val="007D7E36"/>
    <w:rsid w:val="007E0672"/>
    <w:rsid w:val="007E085C"/>
    <w:rsid w:val="007E117A"/>
    <w:rsid w:val="007E1C2D"/>
    <w:rsid w:val="007E20D2"/>
    <w:rsid w:val="007E2415"/>
    <w:rsid w:val="007E2C0D"/>
    <w:rsid w:val="007E2C37"/>
    <w:rsid w:val="007E3700"/>
    <w:rsid w:val="007E3E60"/>
    <w:rsid w:val="007E4073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E0B"/>
    <w:rsid w:val="007F109D"/>
    <w:rsid w:val="007F1316"/>
    <w:rsid w:val="007F1341"/>
    <w:rsid w:val="007F183A"/>
    <w:rsid w:val="007F192E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770"/>
    <w:rsid w:val="00800835"/>
    <w:rsid w:val="008008B4"/>
    <w:rsid w:val="008008C6"/>
    <w:rsid w:val="00800B0B"/>
    <w:rsid w:val="00800BB4"/>
    <w:rsid w:val="0080113C"/>
    <w:rsid w:val="0080130C"/>
    <w:rsid w:val="00801ACF"/>
    <w:rsid w:val="0080233B"/>
    <w:rsid w:val="008029A5"/>
    <w:rsid w:val="00802B66"/>
    <w:rsid w:val="00803050"/>
    <w:rsid w:val="008033BD"/>
    <w:rsid w:val="008034DD"/>
    <w:rsid w:val="00803EDA"/>
    <w:rsid w:val="00804034"/>
    <w:rsid w:val="0080415C"/>
    <w:rsid w:val="008046B5"/>
    <w:rsid w:val="00805EC6"/>
    <w:rsid w:val="00806012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B67"/>
    <w:rsid w:val="00812E68"/>
    <w:rsid w:val="00812FBE"/>
    <w:rsid w:val="00813121"/>
    <w:rsid w:val="008137C8"/>
    <w:rsid w:val="0081392C"/>
    <w:rsid w:val="00813AD5"/>
    <w:rsid w:val="00813CE8"/>
    <w:rsid w:val="008147A0"/>
    <w:rsid w:val="00814994"/>
    <w:rsid w:val="00814997"/>
    <w:rsid w:val="00814BFE"/>
    <w:rsid w:val="00814FA0"/>
    <w:rsid w:val="008152AD"/>
    <w:rsid w:val="00815418"/>
    <w:rsid w:val="00815662"/>
    <w:rsid w:val="008158A0"/>
    <w:rsid w:val="008159FA"/>
    <w:rsid w:val="00815D3D"/>
    <w:rsid w:val="00815E6D"/>
    <w:rsid w:val="00815EB5"/>
    <w:rsid w:val="008161FD"/>
    <w:rsid w:val="00816262"/>
    <w:rsid w:val="00816374"/>
    <w:rsid w:val="00816633"/>
    <w:rsid w:val="00816A65"/>
    <w:rsid w:val="00816E7D"/>
    <w:rsid w:val="00817C22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5A"/>
    <w:rsid w:val="008224D0"/>
    <w:rsid w:val="008226D0"/>
    <w:rsid w:val="008228CB"/>
    <w:rsid w:val="008228E6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475"/>
    <w:rsid w:val="008244A5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DEC"/>
    <w:rsid w:val="00830E74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937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AC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68B6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9AD"/>
    <w:rsid w:val="00861B0E"/>
    <w:rsid w:val="00862369"/>
    <w:rsid w:val="008623E9"/>
    <w:rsid w:val="0086261D"/>
    <w:rsid w:val="008626ED"/>
    <w:rsid w:val="0086289C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5F9B"/>
    <w:rsid w:val="0086677E"/>
    <w:rsid w:val="0086752A"/>
    <w:rsid w:val="00867685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354"/>
    <w:rsid w:val="00871475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BB8"/>
    <w:rsid w:val="008741B4"/>
    <w:rsid w:val="00874209"/>
    <w:rsid w:val="008742EE"/>
    <w:rsid w:val="008743DC"/>
    <w:rsid w:val="008744DF"/>
    <w:rsid w:val="00874539"/>
    <w:rsid w:val="00874556"/>
    <w:rsid w:val="0087466E"/>
    <w:rsid w:val="00874875"/>
    <w:rsid w:val="008752C4"/>
    <w:rsid w:val="008752FA"/>
    <w:rsid w:val="00875448"/>
    <w:rsid w:val="00875BD7"/>
    <w:rsid w:val="00876338"/>
    <w:rsid w:val="00876448"/>
    <w:rsid w:val="00876507"/>
    <w:rsid w:val="008766E7"/>
    <w:rsid w:val="00876C09"/>
    <w:rsid w:val="00876D40"/>
    <w:rsid w:val="0087711F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9CE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527"/>
    <w:rsid w:val="0089080C"/>
    <w:rsid w:val="00890D22"/>
    <w:rsid w:val="0089116B"/>
    <w:rsid w:val="00891634"/>
    <w:rsid w:val="0089183B"/>
    <w:rsid w:val="00891B7E"/>
    <w:rsid w:val="00893095"/>
    <w:rsid w:val="008934E9"/>
    <w:rsid w:val="008937E9"/>
    <w:rsid w:val="008939FF"/>
    <w:rsid w:val="00893D52"/>
    <w:rsid w:val="00893E21"/>
    <w:rsid w:val="00893E24"/>
    <w:rsid w:val="00894907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1F2"/>
    <w:rsid w:val="008A4740"/>
    <w:rsid w:val="008A48FA"/>
    <w:rsid w:val="008A50FC"/>
    <w:rsid w:val="008A53DC"/>
    <w:rsid w:val="008A5593"/>
    <w:rsid w:val="008A56E0"/>
    <w:rsid w:val="008A5DE8"/>
    <w:rsid w:val="008A5E5C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77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5DB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22F"/>
    <w:rsid w:val="008D694B"/>
    <w:rsid w:val="008D6DAA"/>
    <w:rsid w:val="008D6E4A"/>
    <w:rsid w:val="008D6E83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55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701"/>
    <w:rsid w:val="008F5A8A"/>
    <w:rsid w:val="008F5B11"/>
    <w:rsid w:val="008F5C55"/>
    <w:rsid w:val="008F5CEF"/>
    <w:rsid w:val="008F5E38"/>
    <w:rsid w:val="008F5FB6"/>
    <w:rsid w:val="008F631D"/>
    <w:rsid w:val="008F656D"/>
    <w:rsid w:val="008F6642"/>
    <w:rsid w:val="008F693C"/>
    <w:rsid w:val="008F6C40"/>
    <w:rsid w:val="008F6E6F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C14"/>
    <w:rsid w:val="00900D6C"/>
    <w:rsid w:val="00900FC1"/>
    <w:rsid w:val="009014F9"/>
    <w:rsid w:val="009017C4"/>
    <w:rsid w:val="00901885"/>
    <w:rsid w:val="00901ED7"/>
    <w:rsid w:val="00902221"/>
    <w:rsid w:val="00902452"/>
    <w:rsid w:val="00902677"/>
    <w:rsid w:val="00902D3E"/>
    <w:rsid w:val="00902D9A"/>
    <w:rsid w:val="00903063"/>
    <w:rsid w:val="00903135"/>
    <w:rsid w:val="00903231"/>
    <w:rsid w:val="00903779"/>
    <w:rsid w:val="009037C9"/>
    <w:rsid w:val="009039F6"/>
    <w:rsid w:val="00903A23"/>
    <w:rsid w:val="00903BAF"/>
    <w:rsid w:val="009043EE"/>
    <w:rsid w:val="0090464A"/>
    <w:rsid w:val="009048F6"/>
    <w:rsid w:val="00904D22"/>
    <w:rsid w:val="0090553A"/>
    <w:rsid w:val="00905604"/>
    <w:rsid w:val="00905CB6"/>
    <w:rsid w:val="00905E16"/>
    <w:rsid w:val="00906595"/>
    <w:rsid w:val="0090688A"/>
    <w:rsid w:val="009068DE"/>
    <w:rsid w:val="00906C59"/>
    <w:rsid w:val="00907AA3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6E"/>
    <w:rsid w:val="009172BB"/>
    <w:rsid w:val="0091746D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C46"/>
    <w:rsid w:val="00921FB8"/>
    <w:rsid w:val="009220A5"/>
    <w:rsid w:val="009225FB"/>
    <w:rsid w:val="009227AA"/>
    <w:rsid w:val="0092297A"/>
    <w:rsid w:val="0092298B"/>
    <w:rsid w:val="00922E6D"/>
    <w:rsid w:val="009230A4"/>
    <w:rsid w:val="009230DA"/>
    <w:rsid w:val="00923620"/>
    <w:rsid w:val="009238C8"/>
    <w:rsid w:val="00923F9D"/>
    <w:rsid w:val="009245F2"/>
    <w:rsid w:val="00924CE9"/>
    <w:rsid w:val="00924F1F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4E3"/>
    <w:rsid w:val="00930A23"/>
    <w:rsid w:val="00930D8C"/>
    <w:rsid w:val="00931380"/>
    <w:rsid w:val="00931527"/>
    <w:rsid w:val="00931E8A"/>
    <w:rsid w:val="00932709"/>
    <w:rsid w:val="00932AAC"/>
    <w:rsid w:val="00932C7D"/>
    <w:rsid w:val="00932F69"/>
    <w:rsid w:val="00933091"/>
    <w:rsid w:val="0093324E"/>
    <w:rsid w:val="0093361D"/>
    <w:rsid w:val="0093405E"/>
    <w:rsid w:val="009342D2"/>
    <w:rsid w:val="00934597"/>
    <w:rsid w:val="0093462E"/>
    <w:rsid w:val="00934670"/>
    <w:rsid w:val="0093486B"/>
    <w:rsid w:val="00934AF1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B9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ACB"/>
    <w:rsid w:val="00941E03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7CF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22C"/>
    <w:rsid w:val="0095230A"/>
    <w:rsid w:val="0095279A"/>
    <w:rsid w:val="00952F7A"/>
    <w:rsid w:val="00953469"/>
    <w:rsid w:val="009535B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025"/>
    <w:rsid w:val="0096712D"/>
    <w:rsid w:val="009674FB"/>
    <w:rsid w:val="009675F0"/>
    <w:rsid w:val="009700BD"/>
    <w:rsid w:val="009704BF"/>
    <w:rsid w:val="009706DF"/>
    <w:rsid w:val="00970BBE"/>
    <w:rsid w:val="00970C00"/>
    <w:rsid w:val="00970E74"/>
    <w:rsid w:val="009713E2"/>
    <w:rsid w:val="009714B8"/>
    <w:rsid w:val="00971804"/>
    <w:rsid w:val="00971D10"/>
    <w:rsid w:val="0097229C"/>
    <w:rsid w:val="009728DC"/>
    <w:rsid w:val="00972C6B"/>
    <w:rsid w:val="0097331C"/>
    <w:rsid w:val="00973B6A"/>
    <w:rsid w:val="00973D79"/>
    <w:rsid w:val="00973F33"/>
    <w:rsid w:val="009746F7"/>
    <w:rsid w:val="009749C9"/>
    <w:rsid w:val="009749F4"/>
    <w:rsid w:val="00974C1E"/>
    <w:rsid w:val="00974DF8"/>
    <w:rsid w:val="00974E75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586D"/>
    <w:rsid w:val="00976113"/>
    <w:rsid w:val="00976452"/>
    <w:rsid w:val="009766B8"/>
    <w:rsid w:val="009769C9"/>
    <w:rsid w:val="0097730D"/>
    <w:rsid w:val="00977413"/>
    <w:rsid w:val="009774B0"/>
    <w:rsid w:val="009778E3"/>
    <w:rsid w:val="00977998"/>
    <w:rsid w:val="00980506"/>
    <w:rsid w:val="0098052C"/>
    <w:rsid w:val="0098089D"/>
    <w:rsid w:val="009808EA"/>
    <w:rsid w:val="00980B12"/>
    <w:rsid w:val="00980BC1"/>
    <w:rsid w:val="00981289"/>
    <w:rsid w:val="00981621"/>
    <w:rsid w:val="009817E1"/>
    <w:rsid w:val="00981A25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0C0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BF0"/>
    <w:rsid w:val="00987D42"/>
    <w:rsid w:val="00990235"/>
    <w:rsid w:val="009902D1"/>
    <w:rsid w:val="0099050E"/>
    <w:rsid w:val="00990550"/>
    <w:rsid w:val="00990859"/>
    <w:rsid w:val="00990A56"/>
    <w:rsid w:val="00990B40"/>
    <w:rsid w:val="00990CC9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1316"/>
    <w:rsid w:val="009A13C5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BCF"/>
    <w:rsid w:val="009A2C55"/>
    <w:rsid w:val="009A33F9"/>
    <w:rsid w:val="009A3763"/>
    <w:rsid w:val="009A3B6B"/>
    <w:rsid w:val="009A3C3C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5EC"/>
    <w:rsid w:val="009B2373"/>
    <w:rsid w:val="009B24A2"/>
    <w:rsid w:val="009B29E7"/>
    <w:rsid w:val="009B2B65"/>
    <w:rsid w:val="009B2EE5"/>
    <w:rsid w:val="009B3001"/>
    <w:rsid w:val="009B3005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5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386"/>
    <w:rsid w:val="009C1820"/>
    <w:rsid w:val="009C183D"/>
    <w:rsid w:val="009C185A"/>
    <w:rsid w:val="009C19B3"/>
    <w:rsid w:val="009C2743"/>
    <w:rsid w:val="009C2B2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587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313"/>
    <w:rsid w:val="009E048A"/>
    <w:rsid w:val="009E05F3"/>
    <w:rsid w:val="009E0713"/>
    <w:rsid w:val="009E0B60"/>
    <w:rsid w:val="009E1135"/>
    <w:rsid w:val="009E152C"/>
    <w:rsid w:val="009E1B7A"/>
    <w:rsid w:val="009E1EA4"/>
    <w:rsid w:val="009E1EFB"/>
    <w:rsid w:val="009E2064"/>
    <w:rsid w:val="009E26A5"/>
    <w:rsid w:val="009E30B5"/>
    <w:rsid w:val="009E3234"/>
    <w:rsid w:val="009E34F0"/>
    <w:rsid w:val="009E3517"/>
    <w:rsid w:val="009E3992"/>
    <w:rsid w:val="009E3B08"/>
    <w:rsid w:val="009E430F"/>
    <w:rsid w:val="009E4421"/>
    <w:rsid w:val="009E458D"/>
    <w:rsid w:val="009E48B6"/>
    <w:rsid w:val="009E4FF2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AEF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C6C"/>
    <w:rsid w:val="009F6DAD"/>
    <w:rsid w:val="009F6E60"/>
    <w:rsid w:val="009F71E9"/>
    <w:rsid w:val="009F73D2"/>
    <w:rsid w:val="009F7896"/>
    <w:rsid w:val="009F7C3D"/>
    <w:rsid w:val="009F7E81"/>
    <w:rsid w:val="00A00381"/>
    <w:rsid w:val="00A00BA3"/>
    <w:rsid w:val="00A00E0D"/>
    <w:rsid w:val="00A0101A"/>
    <w:rsid w:val="00A01432"/>
    <w:rsid w:val="00A01C66"/>
    <w:rsid w:val="00A020FE"/>
    <w:rsid w:val="00A02746"/>
    <w:rsid w:val="00A02C91"/>
    <w:rsid w:val="00A03044"/>
    <w:rsid w:val="00A030D8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07649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CB2"/>
    <w:rsid w:val="00A13F85"/>
    <w:rsid w:val="00A1408B"/>
    <w:rsid w:val="00A149A8"/>
    <w:rsid w:val="00A14CD9"/>
    <w:rsid w:val="00A15047"/>
    <w:rsid w:val="00A151A4"/>
    <w:rsid w:val="00A15519"/>
    <w:rsid w:val="00A156BE"/>
    <w:rsid w:val="00A1608A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15DF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D3"/>
    <w:rsid w:val="00A311E2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968"/>
    <w:rsid w:val="00A37FE4"/>
    <w:rsid w:val="00A4013D"/>
    <w:rsid w:val="00A40439"/>
    <w:rsid w:val="00A40C1B"/>
    <w:rsid w:val="00A40E10"/>
    <w:rsid w:val="00A4113E"/>
    <w:rsid w:val="00A41307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3DEC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82C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1DC"/>
    <w:rsid w:val="00A65562"/>
    <w:rsid w:val="00A655BF"/>
    <w:rsid w:val="00A659AD"/>
    <w:rsid w:val="00A65C8F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DED"/>
    <w:rsid w:val="00A77E68"/>
    <w:rsid w:val="00A77FB7"/>
    <w:rsid w:val="00A804BE"/>
    <w:rsid w:val="00A80C77"/>
    <w:rsid w:val="00A80D0C"/>
    <w:rsid w:val="00A82D12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55EF"/>
    <w:rsid w:val="00A957B6"/>
    <w:rsid w:val="00A95C1B"/>
    <w:rsid w:val="00A96B79"/>
    <w:rsid w:val="00A96FAA"/>
    <w:rsid w:val="00A97074"/>
    <w:rsid w:val="00A971CC"/>
    <w:rsid w:val="00A977FB"/>
    <w:rsid w:val="00A97B57"/>
    <w:rsid w:val="00A97CA3"/>
    <w:rsid w:val="00A97E21"/>
    <w:rsid w:val="00AA093C"/>
    <w:rsid w:val="00AA0CC8"/>
    <w:rsid w:val="00AA0E1E"/>
    <w:rsid w:val="00AA0F7A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3C1"/>
    <w:rsid w:val="00AA440D"/>
    <w:rsid w:val="00AA481D"/>
    <w:rsid w:val="00AA48A6"/>
    <w:rsid w:val="00AA494D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22A"/>
    <w:rsid w:val="00AA763B"/>
    <w:rsid w:val="00AA7BD4"/>
    <w:rsid w:val="00AB0445"/>
    <w:rsid w:val="00AB088C"/>
    <w:rsid w:val="00AB0DA7"/>
    <w:rsid w:val="00AB1120"/>
    <w:rsid w:val="00AB117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8ED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5C0"/>
    <w:rsid w:val="00AC3CAC"/>
    <w:rsid w:val="00AC43B7"/>
    <w:rsid w:val="00AC44A3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108"/>
    <w:rsid w:val="00AD17B9"/>
    <w:rsid w:val="00AD1DBE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FB6"/>
    <w:rsid w:val="00AD52E6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786"/>
    <w:rsid w:val="00AE2816"/>
    <w:rsid w:val="00AE3008"/>
    <w:rsid w:val="00AE3A7D"/>
    <w:rsid w:val="00AE3F5C"/>
    <w:rsid w:val="00AE3F8C"/>
    <w:rsid w:val="00AE403A"/>
    <w:rsid w:val="00AE4490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A43"/>
    <w:rsid w:val="00AE6BC5"/>
    <w:rsid w:val="00AE6D3F"/>
    <w:rsid w:val="00AE7803"/>
    <w:rsid w:val="00AE7BA9"/>
    <w:rsid w:val="00AE7E41"/>
    <w:rsid w:val="00AF026A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931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4E3"/>
    <w:rsid w:val="00B0287A"/>
    <w:rsid w:val="00B02B64"/>
    <w:rsid w:val="00B02C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F60"/>
    <w:rsid w:val="00B17433"/>
    <w:rsid w:val="00B17693"/>
    <w:rsid w:val="00B177F5"/>
    <w:rsid w:val="00B17844"/>
    <w:rsid w:val="00B17E4E"/>
    <w:rsid w:val="00B2011E"/>
    <w:rsid w:val="00B20399"/>
    <w:rsid w:val="00B20573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0AB2"/>
    <w:rsid w:val="00B3102D"/>
    <w:rsid w:val="00B31799"/>
    <w:rsid w:val="00B317F7"/>
    <w:rsid w:val="00B32105"/>
    <w:rsid w:val="00B322E8"/>
    <w:rsid w:val="00B325B0"/>
    <w:rsid w:val="00B325CE"/>
    <w:rsid w:val="00B32DDD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73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D25"/>
    <w:rsid w:val="00B40E3C"/>
    <w:rsid w:val="00B4128E"/>
    <w:rsid w:val="00B41375"/>
    <w:rsid w:val="00B4141E"/>
    <w:rsid w:val="00B414F9"/>
    <w:rsid w:val="00B41A8E"/>
    <w:rsid w:val="00B42364"/>
    <w:rsid w:val="00B423ED"/>
    <w:rsid w:val="00B4254D"/>
    <w:rsid w:val="00B42799"/>
    <w:rsid w:val="00B429EE"/>
    <w:rsid w:val="00B42BB4"/>
    <w:rsid w:val="00B43301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83E"/>
    <w:rsid w:val="00B449F5"/>
    <w:rsid w:val="00B44C38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24BE"/>
    <w:rsid w:val="00B52584"/>
    <w:rsid w:val="00B52759"/>
    <w:rsid w:val="00B5348E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67B28"/>
    <w:rsid w:val="00B7040A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07AC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4A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C1D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1EB3"/>
    <w:rsid w:val="00B929AB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5C7"/>
    <w:rsid w:val="00BA4981"/>
    <w:rsid w:val="00BA4A1A"/>
    <w:rsid w:val="00BA4AFF"/>
    <w:rsid w:val="00BA4BE5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2F50"/>
    <w:rsid w:val="00BB37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6B8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4F45"/>
    <w:rsid w:val="00BC5463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7E5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55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17B"/>
    <w:rsid w:val="00BF1280"/>
    <w:rsid w:val="00BF1338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463"/>
    <w:rsid w:val="00BF5682"/>
    <w:rsid w:val="00BF5898"/>
    <w:rsid w:val="00BF59C1"/>
    <w:rsid w:val="00BF5CCC"/>
    <w:rsid w:val="00BF5F9E"/>
    <w:rsid w:val="00BF6094"/>
    <w:rsid w:val="00BF610F"/>
    <w:rsid w:val="00BF6904"/>
    <w:rsid w:val="00BF6AD7"/>
    <w:rsid w:val="00BF6C18"/>
    <w:rsid w:val="00BF6DA9"/>
    <w:rsid w:val="00BF7983"/>
    <w:rsid w:val="00BF7C6D"/>
    <w:rsid w:val="00C003E4"/>
    <w:rsid w:val="00C00CB2"/>
    <w:rsid w:val="00C012DE"/>
    <w:rsid w:val="00C0143E"/>
    <w:rsid w:val="00C014AA"/>
    <w:rsid w:val="00C01809"/>
    <w:rsid w:val="00C01B25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F71"/>
    <w:rsid w:val="00C05135"/>
    <w:rsid w:val="00C05549"/>
    <w:rsid w:val="00C05667"/>
    <w:rsid w:val="00C05A9B"/>
    <w:rsid w:val="00C05D2C"/>
    <w:rsid w:val="00C069B6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3D39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4778"/>
    <w:rsid w:val="00C256C6"/>
    <w:rsid w:val="00C25B08"/>
    <w:rsid w:val="00C25DB1"/>
    <w:rsid w:val="00C25F58"/>
    <w:rsid w:val="00C2602B"/>
    <w:rsid w:val="00C2679A"/>
    <w:rsid w:val="00C26CB7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B2C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EEA"/>
    <w:rsid w:val="00C42FB4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56F"/>
    <w:rsid w:val="00C45910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8A0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A6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D07"/>
    <w:rsid w:val="00C62D76"/>
    <w:rsid w:val="00C63183"/>
    <w:rsid w:val="00C654CA"/>
    <w:rsid w:val="00C65ADC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1EA1"/>
    <w:rsid w:val="00C7217B"/>
    <w:rsid w:val="00C7223A"/>
    <w:rsid w:val="00C7273A"/>
    <w:rsid w:val="00C729FC"/>
    <w:rsid w:val="00C72D4F"/>
    <w:rsid w:val="00C72D58"/>
    <w:rsid w:val="00C72E1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8EF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598"/>
    <w:rsid w:val="00C7764F"/>
    <w:rsid w:val="00C779A9"/>
    <w:rsid w:val="00C77B0A"/>
    <w:rsid w:val="00C77DCD"/>
    <w:rsid w:val="00C77F5E"/>
    <w:rsid w:val="00C77F84"/>
    <w:rsid w:val="00C808F3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068"/>
    <w:rsid w:val="00C868A2"/>
    <w:rsid w:val="00C86B6E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5CE8"/>
    <w:rsid w:val="00C96287"/>
    <w:rsid w:val="00C96600"/>
    <w:rsid w:val="00C96640"/>
    <w:rsid w:val="00C96795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546"/>
    <w:rsid w:val="00CA0791"/>
    <w:rsid w:val="00CA1198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56F4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0D"/>
    <w:rsid w:val="00CB7C3E"/>
    <w:rsid w:val="00CC02EB"/>
    <w:rsid w:val="00CC04AF"/>
    <w:rsid w:val="00CC06F6"/>
    <w:rsid w:val="00CC0E7C"/>
    <w:rsid w:val="00CC13DD"/>
    <w:rsid w:val="00CC1661"/>
    <w:rsid w:val="00CC17B5"/>
    <w:rsid w:val="00CC1B3D"/>
    <w:rsid w:val="00CC257E"/>
    <w:rsid w:val="00CC262D"/>
    <w:rsid w:val="00CC286A"/>
    <w:rsid w:val="00CC37C5"/>
    <w:rsid w:val="00CC38F2"/>
    <w:rsid w:val="00CC39D6"/>
    <w:rsid w:val="00CC468D"/>
    <w:rsid w:val="00CC46E7"/>
    <w:rsid w:val="00CC4742"/>
    <w:rsid w:val="00CC4760"/>
    <w:rsid w:val="00CC4859"/>
    <w:rsid w:val="00CC489F"/>
    <w:rsid w:val="00CC4A70"/>
    <w:rsid w:val="00CC4FC9"/>
    <w:rsid w:val="00CC4FE2"/>
    <w:rsid w:val="00CC502F"/>
    <w:rsid w:val="00CC5A76"/>
    <w:rsid w:val="00CC5D5D"/>
    <w:rsid w:val="00CC67A6"/>
    <w:rsid w:val="00CC6E99"/>
    <w:rsid w:val="00CC712E"/>
    <w:rsid w:val="00CC7FAE"/>
    <w:rsid w:val="00CD0D3A"/>
    <w:rsid w:val="00CD0DAC"/>
    <w:rsid w:val="00CD0DE2"/>
    <w:rsid w:val="00CD0F95"/>
    <w:rsid w:val="00CD1027"/>
    <w:rsid w:val="00CD18B5"/>
    <w:rsid w:val="00CD1D15"/>
    <w:rsid w:val="00CD1E8E"/>
    <w:rsid w:val="00CD20FB"/>
    <w:rsid w:val="00CD2CAA"/>
    <w:rsid w:val="00CD2F40"/>
    <w:rsid w:val="00CD2FAA"/>
    <w:rsid w:val="00CD2FE4"/>
    <w:rsid w:val="00CD30B1"/>
    <w:rsid w:val="00CD3664"/>
    <w:rsid w:val="00CD4622"/>
    <w:rsid w:val="00CD47D2"/>
    <w:rsid w:val="00CD485C"/>
    <w:rsid w:val="00CD497C"/>
    <w:rsid w:val="00CD49E0"/>
    <w:rsid w:val="00CD4C58"/>
    <w:rsid w:val="00CD4E09"/>
    <w:rsid w:val="00CD4FD3"/>
    <w:rsid w:val="00CD5DB9"/>
    <w:rsid w:val="00CD639F"/>
    <w:rsid w:val="00CD649D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CF7"/>
    <w:rsid w:val="00CE0D5B"/>
    <w:rsid w:val="00CE138A"/>
    <w:rsid w:val="00CE1B0E"/>
    <w:rsid w:val="00CE1C1D"/>
    <w:rsid w:val="00CE2011"/>
    <w:rsid w:val="00CE26AF"/>
    <w:rsid w:val="00CE2A03"/>
    <w:rsid w:val="00CE323B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9A3"/>
    <w:rsid w:val="00CE52FA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9BF"/>
    <w:rsid w:val="00CF3A71"/>
    <w:rsid w:val="00CF3D08"/>
    <w:rsid w:val="00CF3F57"/>
    <w:rsid w:val="00CF411D"/>
    <w:rsid w:val="00CF4149"/>
    <w:rsid w:val="00CF4286"/>
    <w:rsid w:val="00CF4575"/>
    <w:rsid w:val="00CF4CBB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62E"/>
    <w:rsid w:val="00D00653"/>
    <w:rsid w:val="00D00660"/>
    <w:rsid w:val="00D00AA9"/>
    <w:rsid w:val="00D00CA0"/>
    <w:rsid w:val="00D00D35"/>
    <w:rsid w:val="00D015FA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422"/>
    <w:rsid w:val="00D10579"/>
    <w:rsid w:val="00D105B5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2D7"/>
    <w:rsid w:val="00D13A97"/>
    <w:rsid w:val="00D13EA2"/>
    <w:rsid w:val="00D14540"/>
    <w:rsid w:val="00D14EF5"/>
    <w:rsid w:val="00D15B6C"/>
    <w:rsid w:val="00D15BA3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560"/>
    <w:rsid w:val="00D217E9"/>
    <w:rsid w:val="00D21C92"/>
    <w:rsid w:val="00D21FAD"/>
    <w:rsid w:val="00D22012"/>
    <w:rsid w:val="00D2234F"/>
    <w:rsid w:val="00D225B4"/>
    <w:rsid w:val="00D227B6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27E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0B76"/>
    <w:rsid w:val="00D41B92"/>
    <w:rsid w:val="00D42401"/>
    <w:rsid w:val="00D42447"/>
    <w:rsid w:val="00D4249E"/>
    <w:rsid w:val="00D42C8D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28F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9CC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40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3D9"/>
    <w:rsid w:val="00D624E8"/>
    <w:rsid w:val="00D62F01"/>
    <w:rsid w:val="00D63209"/>
    <w:rsid w:val="00D6353D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74B"/>
    <w:rsid w:val="00D71F97"/>
    <w:rsid w:val="00D71FBE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5859"/>
    <w:rsid w:val="00D76211"/>
    <w:rsid w:val="00D76266"/>
    <w:rsid w:val="00D762A8"/>
    <w:rsid w:val="00D76E07"/>
    <w:rsid w:val="00D770A2"/>
    <w:rsid w:val="00D7741E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400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88C"/>
    <w:rsid w:val="00D85AF2"/>
    <w:rsid w:val="00D85AF7"/>
    <w:rsid w:val="00D85CFF"/>
    <w:rsid w:val="00D85D9B"/>
    <w:rsid w:val="00D85DDE"/>
    <w:rsid w:val="00D85E79"/>
    <w:rsid w:val="00D8618A"/>
    <w:rsid w:val="00D861B0"/>
    <w:rsid w:val="00D86281"/>
    <w:rsid w:val="00D86D50"/>
    <w:rsid w:val="00D86E46"/>
    <w:rsid w:val="00D86FD8"/>
    <w:rsid w:val="00D8757B"/>
    <w:rsid w:val="00D875A9"/>
    <w:rsid w:val="00D87743"/>
    <w:rsid w:val="00D903DC"/>
    <w:rsid w:val="00D904B9"/>
    <w:rsid w:val="00D90767"/>
    <w:rsid w:val="00D909B6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A4"/>
    <w:rsid w:val="00DA0FCC"/>
    <w:rsid w:val="00DA133A"/>
    <w:rsid w:val="00DA1530"/>
    <w:rsid w:val="00DA1621"/>
    <w:rsid w:val="00DA18B6"/>
    <w:rsid w:val="00DA1948"/>
    <w:rsid w:val="00DA1A02"/>
    <w:rsid w:val="00DA1C0C"/>
    <w:rsid w:val="00DA1C19"/>
    <w:rsid w:val="00DA1E0F"/>
    <w:rsid w:val="00DA2343"/>
    <w:rsid w:val="00DA2502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15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6CF"/>
    <w:rsid w:val="00DC0C75"/>
    <w:rsid w:val="00DC0E8D"/>
    <w:rsid w:val="00DC1616"/>
    <w:rsid w:val="00DC19B8"/>
    <w:rsid w:val="00DC1D1C"/>
    <w:rsid w:val="00DC257B"/>
    <w:rsid w:val="00DC259C"/>
    <w:rsid w:val="00DC29E7"/>
    <w:rsid w:val="00DC376F"/>
    <w:rsid w:val="00DC3A24"/>
    <w:rsid w:val="00DC432C"/>
    <w:rsid w:val="00DC44EC"/>
    <w:rsid w:val="00DC479B"/>
    <w:rsid w:val="00DC526E"/>
    <w:rsid w:val="00DC549F"/>
    <w:rsid w:val="00DC56F9"/>
    <w:rsid w:val="00DC5720"/>
    <w:rsid w:val="00DC5BEF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AC5"/>
    <w:rsid w:val="00DD21B0"/>
    <w:rsid w:val="00DD240D"/>
    <w:rsid w:val="00DD2933"/>
    <w:rsid w:val="00DD3010"/>
    <w:rsid w:val="00DD312D"/>
    <w:rsid w:val="00DD403C"/>
    <w:rsid w:val="00DD405C"/>
    <w:rsid w:val="00DD465C"/>
    <w:rsid w:val="00DD4691"/>
    <w:rsid w:val="00DD4EBD"/>
    <w:rsid w:val="00DD4FB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5E1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19FD"/>
    <w:rsid w:val="00DF1A0F"/>
    <w:rsid w:val="00DF1F19"/>
    <w:rsid w:val="00DF23D8"/>
    <w:rsid w:val="00DF278D"/>
    <w:rsid w:val="00DF2CC5"/>
    <w:rsid w:val="00DF3559"/>
    <w:rsid w:val="00DF3AF4"/>
    <w:rsid w:val="00DF3C14"/>
    <w:rsid w:val="00DF3EDD"/>
    <w:rsid w:val="00DF401F"/>
    <w:rsid w:val="00DF402C"/>
    <w:rsid w:val="00DF426A"/>
    <w:rsid w:val="00DF42B9"/>
    <w:rsid w:val="00DF44D0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DD1"/>
    <w:rsid w:val="00E00F30"/>
    <w:rsid w:val="00E01128"/>
    <w:rsid w:val="00E01541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462"/>
    <w:rsid w:val="00E03EDD"/>
    <w:rsid w:val="00E040F3"/>
    <w:rsid w:val="00E043B3"/>
    <w:rsid w:val="00E04489"/>
    <w:rsid w:val="00E04824"/>
    <w:rsid w:val="00E04BF9"/>
    <w:rsid w:val="00E04E29"/>
    <w:rsid w:val="00E04E51"/>
    <w:rsid w:val="00E05510"/>
    <w:rsid w:val="00E0577B"/>
    <w:rsid w:val="00E057F3"/>
    <w:rsid w:val="00E05A0D"/>
    <w:rsid w:val="00E05C03"/>
    <w:rsid w:val="00E0624B"/>
    <w:rsid w:val="00E06C29"/>
    <w:rsid w:val="00E06D51"/>
    <w:rsid w:val="00E0705A"/>
    <w:rsid w:val="00E072B1"/>
    <w:rsid w:val="00E07B6C"/>
    <w:rsid w:val="00E07DA8"/>
    <w:rsid w:val="00E10126"/>
    <w:rsid w:val="00E102FF"/>
    <w:rsid w:val="00E1071E"/>
    <w:rsid w:val="00E10B96"/>
    <w:rsid w:val="00E11048"/>
    <w:rsid w:val="00E125DE"/>
    <w:rsid w:val="00E126B1"/>
    <w:rsid w:val="00E12F63"/>
    <w:rsid w:val="00E13A27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7B6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6E03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994"/>
    <w:rsid w:val="00E47A9A"/>
    <w:rsid w:val="00E47B2B"/>
    <w:rsid w:val="00E5038F"/>
    <w:rsid w:val="00E5066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3E1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AA1"/>
    <w:rsid w:val="00E56B9C"/>
    <w:rsid w:val="00E56C4D"/>
    <w:rsid w:val="00E5725F"/>
    <w:rsid w:val="00E573B7"/>
    <w:rsid w:val="00E574CE"/>
    <w:rsid w:val="00E57917"/>
    <w:rsid w:val="00E57A3F"/>
    <w:rsid w:val="00E57BFB"/>
    <w:rsid w:val="00E612CC"/>
    <w:rsid w:val="00E61483"/>
    <w:rsid w:val="00E61696"/>
    <w:rsid w:val="00E61880"/>
    <w:rsid w:val="00E61A3D"/>
    <w:rsid w:val="00E62826"/>
    <w:rsid w:val="00E62881"/>
    <w:rsid w:val="00E636DF"/>
    <w:rsid w:val="00E63895"/>
    <w:rsid w:val="00E63DC4"/>
    <w:rsid w:val="00E640DC"/>
    <w:rsid w:val="00E64A23"/>
    <w:rsid w:val="00E65114"/>
    <w:rsid w:val="00E65535"/>
    <w:rsid w:val="00E657DB"/>
    <w:rsid w:val="00E663B8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1FD5"/>
    <w:rsid w:val="00E7206C"/>
    <w:rsid w:val="00E7270B"/>
    <w:rsid w:val="00E72717"/>
    <w:rsid w:val="00E7290F"/>
    <w:rsid w:val="00E72F95"/>
    <w:rsid w:val="00E7383C"/>
    <w:rsid w:val="00E73CD6"/>
    <w:rsid w:val="00E74348"/>
    <w:rsid w:val="00E74601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546"/>
    <w:rsid w:val="00E829C3"/>
    <w:rsid w:val="00E82BBA"/>
    <w:rsid w:val="00E83814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367"/>
    <w:rsid w:val="00E853DF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08"/>
    <w:rsid w:val="00E90292"/>
    <w:rsid w:val="00E907A5"/>
    <w:rsid w:val="00E90D57"/>
    <w:rsid w:val="00E90EA2"/>
    <w:rsid w:val="00E910C8"/>
    <w:rsid w:val="00E91303"/>
    <w:rsid w:val="00E915AD"/>
    <w:rsid w:val="00E91CF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B37"/>
    <w:rsid w:val="00E95DEA"/>
    <w:rsid w:val="00E95FC0"/>
    <w:rsid w:val="00E9603F"/>
    <w:rsid w:val="00E96222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943"/>
    <w:rsid w:val="00EA0CD5"/>
    <w:rsid w:val="00EA0E71"/>
    <w:rsid w:val="00EA0E82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6E8F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3EE"/>
    <w:rsid w:val="00EB1C14"/>
    <w:rsid w:val="00EB1D96"/>
    <w:rsid w:val="00EB23B2"/>
    <w:rsid w:val="00EB2499"/>
    <w:rsid w:val="00EB2518"/>
    <w:rsid w:val="00EB2549"/>
    <w:rsid w:val="00EB2EA4"/>
    <w:rsid w:val="00EB3327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4EE"/>
    <w:rsid w:val="00EC4738"/>
    <w:rsid w:val="00EC480C"/>
    <w:rsid w:val="00EC4CEF"/>
    <w:rsid w:val="00EC4DC3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C7F97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20"/>
    <w:rsid w:val="00ED3C40"/>
    <w:rsid w:val="00ED4175"/>
    <w:rsid w:val="00ED4595"/>
    <w:rsid w:val="00ED4615"/>
    <w:rsid w:val="00ED479C"/>
    <w:rsid w:val="00ED4E60"/>
    <w:rsid w:val="00ED4E71"/>
    <w:rsid w:val="00ED4E92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E7"/>
    <w:rsid w:val="00ED7DF1"/>
    <w:rsid w:val="00ED7DF3"/>
    <w:rsid w:val="00ED7F6E"/>
    <w:rsid w:val="00EE03F3"/>
    <w:rsid w:val="00EE084B"/>
    <w:rsid w:val="00EE0AE4"/>
    <w:rsid w:val="00EE0D29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A10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6F4"/>
    <w:rsid w:val="00EF299B"/>
    <w:rsid w:val="00EF3372"/>
    <w:rsid w:val="00EF382E"/>
    <w:rsid w:val="00EF4535"/>
    <w:rsid w:val="00EF484B"/>
    <w:rsid w:val="00EF4CF5"/>
    <w:rsid w:val="00EF5079"/>
    <w:rsid w:val="00EF5661"/>
    <w:rsid w:val="00EF5972"/>
    <w:rsid w:val="00EF6120"/>
    <w:rsid w:val="00EF677F"/>
    <w:rsid w:val="00EF69C5"/>
    <w:rsid w:val="00EF6BE6"/>
    <w:rsid w:val="00EF6BE8"/>
    <w:rsid w:val="00EF7B6C"/>
    <w:rsid w:val="00EF7F96"/>
    <w:rsid w:val="00EF7FE5"/>
    <w:rsid w:val="00F002BC"/>
    <w:rsid w:val="00F00745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657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6B3"/>
    <w:rsid w:val="00F1493B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A90"/>
    <w:rsid w:val="00F17ADD"/>
    <w:rsid w:val="00F205D1"/>
    <w:rsid w:val="00F207BF"/>
    <w:rsid w:val="00F207C7"/>
    <w:rsid w:val="00F2174C"/>
    <w:rsid w:val="00F21C48"/>
    <w:rsid w:val="00F22128"/>
    <w:rsid w:val="00F224AF"/>
    <w:rsid w:val="00F22721"/>
    <w:rsid w:val="00F22A62"/>
    <w:rsid w:val="00F22DBD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64C"/>
    <w:rsid w:val="00F277F9"/>
    <w:rsid w:val="00F279F6"/>
    <w:rsid w:val="00F27BAF"/>
    <w:rsid w:val="00F27C12"/>
    <w:rsid w:val="00F306CF"/>
    <w:rsid w:val="00F30E46"/>
    <w:rsid w:val="00F3128C"/>
    <w:rsid w:val="00F31A78"/>
    <w:rsid w:val="00F31D44"/>
    <w:rsid w:val="00F31E08"/>
    <w:rsid w:val="00F321C2"/>
    <w:rsid w:val="00F321E1"/>
    <w:rsid w:val="00F324CA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2A"/>
    <w:rsid w:val="00F341BD"/>
    <w:rsid w:val="00F34529"/>
    <w:rsid w:val="00F34F5B"/>
    <w:rsid w:val="00F35207"/>
    <w:rsid w:val="00F35400"/>
    <w:rsid w:val="00F35B99"/>
    <w:rsid w:val="00F35C25"/>
    <w:rsid w:val="00F35C38"/>
    <w:rsid w:val="00F35C96"/>
    <w:rsid w:val="00F35DD1"/>
    <w:rsid w:val="00F35E4C"/>
    <w:rsid w:val="00F36217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A6E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CC5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8F2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16E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0D77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4B93"/>
    <w:rsid w:val="00F64E14"/>
    <w:rsid w:val="00F650D5"/>
    <w:rsid w:val="00F65461"/>
    <w:rsid w:val="00F65564"/>
    <w:rsid w:val="00F65565"/>
    <w:rsid w:val="00F65FFF"/>
    <w:rsid w:val="00F662D3"/>
    <w:rsid w:val="00F66606"/>
    <w:rsid w:val="00F66D3B"/>
    <w:rsid w:val="00F66E8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979"/>
    <w:rsid w:val="00F71A7E"/>
    <w:rsid w:val="00F71AD2"/>
    <w:rsid w:val="00F7209E"/>
    <w:rsid w:val="00F720E7"/>
    <w:rsid w:val="00F7225C"/>
    <w:rsid w:val="00F7274C"/>
    <w:rsid w:val="00F7292C"/>
    <w:rsid w:val="00F72B80"/>
    <w:rsid w:val="00F72F63"/>
    <w:rsid w:val="00F72FB9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BF0"/>
    <w:rsid w:val="00F75C8B"/>
    <w:rsid w:val="00F75F51"/>
    <w:rsid w:val="00F76F7E"/>
    <w:rsid w:val="00F77578"/>
    <w:rsid w:val="00F77B0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3ECE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1F29"/>
    <w:rsid w:val="00F924EE"/>
    <w:rsid w:val="00F925AC"/>
    <w:rsid w:val="00F92E5B"/>
    <w:rsid w:val="00F92F98"/>
    <w:rsid w:val="00F92FCA"/>
    <w:rsid w:val="00F93048"/>
    <w:rsid w:val="00F93156"/>
    <w:rsid w:val="00F93577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5E50"/>
    <w:rsid w:val="00F9622B"/>
    <w:rsid w:val="00F964A3"/>
    <w:rsid w:val="00F96729"/>
    <w:rsid w:val="00F96BD3"/>
    <w:rsid w:val="00F96D52"/>
    <w:rsid w:val="00F96F0E"/>
    <w:rsid w:val="00F97059"/>
    <w:rsid w:val="00F97105"/>
    <w:rsid w:val="00F97211"/>
    <w:rsid w:val="00F97511"/>
    <w:rsid w:val="00F9753B"/>
    <w:rsid w:val="00F97FBB"/>
    <w:rsid w:val="00F97FDF"/>
    <w:rsid w:val="00FA005A"/>
    <w:rsid w:val="00FA05D4"/>
    <w:rsid w:val="00FA0A80"/>
    <w:rsid w:val="00FA0E7D"/>
    <w:rsid w:val="00FA0EDB"/>
    <w:rsid w:val="00FA114E"/>
    <w:rsid w:val="00FA15C9"/>
    <w:rsid w:val="00FA1BDB"/>
    <w:rsid w:val="00FA1C5D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019"/>
    <w:rsid w:val="00FA41E6"/>
    <w:rsid w:val="00FA4239"/>
    <w:rsid w:val="00FA45EF"/>
    <w:rsid w:val="00FA4CB7"/>
    <w:rsid w:val="00FA501C"/>
    <w:rsid w:val="00FA5356"/>
    <w:rsid w:val="00FA5553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0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D0F"/>
    <w:rsid w:val="00FB3F7E"/>
    <w:rsid w:val="00FB40B4"/>
    <w:rsid w:val="00FB43DF"/>
    <w:rsid w:val="00FB468D"/>
    <w:rsid w:val="00FB46F9"/>
    <w:rsid w:val="00FB4E25"/>
    <w:rsid w:val="00FB5328"/>
    <w:rsid w:val="00FB5EED"/>
    <w:rsid w:val="00FB6153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E76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4EF5"/>
    <w:rsid w:val="00FC5256"/>
    <w:rsid w:val="00FC54E2"/>
    <w:rsid w:val="00FC58F3"/>
    <w:rsid w:val="00FC5944"/>
    <w:rsid w:val="00FC5948"/>
    <w:rsid w:val="00FC5D99"/>
    <w:rsid w:val="00FC5E21"/>
    <w:rsid w:val="00FC65EC"/>
    <w:rsid w:val="00FC6786"/>
    <w:rsid w:val="00FC69EB"/>
    <w:rsid w:val="00FC6D60"/>
    <w:rsid w:val="00FC6DDC"/>
    <w:rsid w:val="00FC751C"/>
    <w:rsid w:val="00FC7EB8"/>
    <w:rsid w:val="00FD012D"/>
    <w:rsid w:val="00FD03AB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77"/>
    <w:rsid w:val="00FD2720"/>
    <w:rsid w:val="00FD2A21"/>
    <w:rsid w:val="00FD326A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2FFF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48E0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A1A"/>
    <w:rsid w:val="00FF1B37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593"/>
    <w:rsid w:val="00FF6876"/>
    <w:rsid w:val="00FF69E8"/>
    <w:rsid w:val="00FF6B5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B63F49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14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B0C-A8F3-4643-97D4-6EF84FF0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1473</Words>
  <Characters>10483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11933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74</cp:revision>
  <cp:lastPrinted>2019-07-15T05:56:00Z</cp:lastPrinted>
  <dcterms:created xsi:type="dcterms:W3CDTF">2019-07-12T07:31:00Z</dcterms:created>
  <dcterms:modified xsi:type="dcterms:W3CDTF">2019-07-15T06:10:00Z</dcterms:modified>
</cp:coreProperties>
</file>