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DB26" w14:textId="77777777" w:rsidR="008A56DB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 w:rsidR="000D7D07">
        <w:rPr>
          <w:rFonts w:asciiTheme="minorHAnsi" w:hAnsiTheme="minorHAnsi" w:cstheme="minorHAnsi"/>
          <w:i/>
          <w:snapToGrid w:val="0"/>
          <w:sz w:val="22"/>
          <w:szCs w:val="22"/>
        </w:rPr>
        <w:t>6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 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</w:t>
      </w:r>
    </w:p>
    <w:p w14:paraId="167777C2" w14:textId="77777777" w:rsidR="008A56DB" w:rsidRDefault="00C65725" w:rsidP="00C65725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21375C">
        <w:rPr>
          <w:rFonts w:asciiTheme="minorHAnsi" w:hAnsiTheme="minorHAnsi" w:cstheme="minorHAnsi"/>
          <w:sz w:val="22"/>
        </w:rPr>
        <w:t xml:space="preserve">wzór wykazu Doświadczenie zawodowe i kwalifikacje osób </w:t>
      </w:r>
    </w:p>
    <w:p w14:paraId="6DF537C6" w14:textId="375A48B9" w:rsidR="00C65725" w:rsidRDefault="00C65725" w:rsidP="00C079B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21375C">
        <w:rPr>
          <w:rFonts w:asciiTheme="minorHAnsi" w:hAnsiTheme="minorHAnsi" w:cstheme="minorHAnsi"/>
          <w:sz w:val="22"/>
        </w:rPr>
        <w:t>skierowanych przez wykonawcę do realizacji zamówienia</w:t>
      </w:r>
    </w:p>
    <w:p w14:paraId="73699812" w14:textId="3C38F4CA" w:rsidR="00C65725" w:rsidRPr="0039416D" w:rsidRDefault="008A56DB" w:rsidP="00C65725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9D3FC6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>
        <w:rPr>
          <w:rFonts w:ascii="Calibri" w:hAnsi="Calibri" w:cs="Tahoma"/>
          <w:iCs/>
          <w:sz w:val="20"/>
          <w:szCs w:val="20"/>
        </w:rPr>
        <w:t>ODN.ZP.321.12.2022</w:t>
      </w:r>
    </w:p>
    <w:p w14:paraId="34FBCF2B" w14:textId="77777777" w:rsidR="00C65725" w:rsidRPr="009A75C5" w:rsidRDefault="00C65725" w:rsidP="00C65725">
      <w:pPr>
        <w:tabs>
          <w:tab w:val="left" w:pos="9000"/>
        </w:tabs>
        <w:rPr>
          <w:rFonts w:ascii="Calibri" w:hAnsi="Calibri"/>
        </w:rPr>
      </w:pPr>
    </w:p>
    <w:p w14:paraId="56CD1D02" w14:textId="1E5F293F" w:rsidR="0043303B" w:rsidRPr="00C079B1" w:rsidRDefault="0043303B" w:rsidP="00C079B1">
      <w:pPr>
        <w:widowControl w:val="0"/>
        <w:numPr>
          <w:ilvl w:val="0"/>
          <w:numId w:val="92"/>
        </w:numPr>
        <w:ind w:left="431" w:hanging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PRZEPROWADZENIE DOSKONALENIA ZAWODOWEGO:</w:t>
      </w:r>
    </w:p>
    <w:p w14:paraId="15DEB26A" w14:textId="77777777" w:rsidR="0043303B" w:rsidRDefault="0043303B" w:rsidP="0043303B">
      <w:pPr>
        <w:widowControl w:val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1C6570">
        <w:rPr>
          <w:rFonts w:asciiTheme="minorHAnsi" w:hAnsiTheme="minorHAnsi" w:cstheme="minorHAnsi"/>
          <w:b/>
          <w:sz w:val="22"/>
          <w:szCs w:val="22"/>
        </w:rPr>
        <w:t xml:space="preserve">Organizacja konferencji wraz z noclegiem oraz usługą szkoleniową z zakresu doskonalenia kompetencji i umiejętności nauczycieli w zakresie wdrażania Edukacji Morskiej </w:t>
      </w:r>
    </w:p>
    <w:p w14:paraId="1B6F5A70" w14:textId="77777777" w:rsidR="0043303B" w:rsidRDefault="0043303B" w:rsidP="0043303B">
      <w:pPr>
        <w:widowControl w:val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570">
        <w:rPr>
          <w:rFonts w:asciiTheme="minorHAnsi" w:hAnsiTheme="minorHAnsi" w:cstheme="minorHAnsi"/>
          <w:b/>
          <w:sz w:val="22"/>
          <w:szCs w:val="22"/>
        </w:rPr>
        <w:t>w placówkach oświatowych województwa pomorskiego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19ED2A92" w14:textId="77777777" w:rsidR="0043303B" w:rsidRPr="008A56DB" w:rsidRDefault="0043303B" w:rsidP="0043303B">
      <w:pPr>
        <w:widowControl w:val="0"/>
        <w:contextualSpacing/>
        <w:jc w:val="center"/>
        <w:rPr>
          <w:rFonts w:ascii="Calibri" w:hAnsi="Calibri" w:cs="Tahoma"/>
        </w:rPr>
      </w:pPr>
    </w:p>
    <w:p w14:paraId="41AA6095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14:paraId="0335FE62" w14:textId="6D65BBDA" w:rsidR="0043303B" w:rsidRDefault="00C65725" w:rsidP="00C079B1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 xml:space="preserve">skierowanych </w:t>
      </w:r>
      <w:r w:rsidR="0043303B">
        <w:rPr>
          <w:rFonts w:ascii="Calibri" w:hAnsi="Calibri"/>
          <w:b/>
          <w:smallCaps/>
        </w:rPr>
        <w:br/>
      </w:r>
      <w:r>
        <w:rPr>
          <w:rFonts w:ascii="Calibri" w:hAnsi="Calibri"/>
          <w:b/>
          <w:smallCaps/>
        </w:rPr>
        <w:t>przez wykonawcę do realizacji zamówienia”</w:t>
      </w:r>
    </w:p>
    <w:p w14:paraId="67B3808B" w14:textId="43BE0F82" w:rsidR="0043303B" w:rsidRPr="00C079B1" w:rsidRDefault="00C65725" w:rsidP="00C65725">
      <w:pPr>
        <w:spacing w:after="60"/>
        <w:jc w:val="both"/>
        <w:rPr>
          <w:rFonts w:ascii="Calibri" w:hAnsi="Calibri"/>
          <w:bCs/>
          <w:sz w:val="20"/>
          <w:szCs w:val="20"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jc w:val="center"/>
        <w:tblLook w:val="0000" w:firstRow="0" w:lastRow="0" w:firstColumn="0" w:lastColumn="0" w:noHBand="0" w:noVBand="0"/>
      </w:tblPr>
      <w:tblGrid>
        <w:gridCol w:w="464"/>
        <w:gridCol w:w="2032"/>
        <w:gridCol w:w="2898"/>
        <w:gridCol w:w="1860"/>
        <w:gridCol w:w="1858"/>
        <w:gridCol w:w="2027"/>
      </w:tblGrid>
      <w:tr w:rsidR="00C65725" w:rsidRPr="00F1515B" w14:paraId="6D39DFE3" w14:textId="77777777" w:rsidTr="0043303B">
        <w:trPr>
          <w:trHeight w:val="128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3D72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A4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14:paraId="413AF2F2" w14:textId="77777777" w:rsidR="00C212A2" w:rsidRDefault="00C212A2" w:rsidP="00C212A2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osób</w:t>
            </w:r>
            <w:r w:rsidR="00C65725"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 skierowan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ych</w:t>
            </w:r>
            <w:r w:rsidR="00C65725"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 do realizacji zamówienia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34A4C6FC" w14:textId="0D8709A1" w:rsidR="00C65725" w:rsidRPr="00F1515B" w:rsidRDefault="00C212A2" w:rsidP="00C212A2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(5 ekspertów)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9786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9A75C5" w14:paraId="298C39F3" w14:textId="77777777" w:rsidTr="0043303B">
        <w:trPr>
          <w:trHeight w:val="48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113A67" w14:textId="77777777" w:rsidR="00C65725" w:rsidRPr="004642CF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51FA3E7C" w14:textId="77777777" w:rsidR="00C65725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083BF650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17AD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FE4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E924D4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14:paraId="79955660" w14:textId="46256D4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  <w:r w:rsidR="004330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A55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C17A3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BC6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9A75C5" w14:paraId="592AC1BA" w14:textId="77777777" w:rsidTr="0043303B">
        <w:trPr>
          <w:trHeight w:val="813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971DF0" w:rsidRDefault="00C65725" w:rsidP="008B5A5D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68FDCC9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815CF3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7BAE2F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7A21F3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94094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3588A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C50081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5E165E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AF0D65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45AC45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E9A3BF1" w14:textId="77777777" w:rsidTr="0043303B">
        <w:trPr>
          <w:trHeight w:val="403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43303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0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4330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67B5D7D1" w:rsidR="00C65725" w:rsidRPr="0043303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330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publikacji lub termin realizacji </w:t>
            </w:r>
            <w:r w:rsidR="004330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3303B">
              <w:rPr>
                <w:rFonts w:asciiTheme="minorHAnsi" w:hAnsiTheme="minorHAnsi" w:cstheme="minorHAnsi"/>
                <w:bCs/>
                <w:sz w:val="16"/>
                <w:szCs w:val="20"/>
              </w:rPr>
              <w:t>(w okresie ostatnich 3 lat przed dniem składania ofert</w:t>
            </w:r>
            <w:r w:rsidR="0043303B" w:rsidRPr="0043303B">
              <w:rPr>
                <w:rFonts w:asciiTheme="minorHAnsi" w:hAnsiTheme="minorHAnsi" w:cstheme="minorHAnsi"/>
                <w:bCs/>
                <w:sz w:val="16"/>
                <w:szCs w:val="20"/>
              </w:rPr>
              <w:t>)</w:t>
            </w:r>
          </w:p>
        </w:tc>
      </w:tr>
      <w:tr w:rsidR="00C65725" w:rsidRPr="009A75C5" w14:paraId="3FB2D8E6" w14:textId="77777777" w:rsidTr="0043303B">
        <w:trPr>
          <w:trHeight w:val="1172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4642CF" w:rsidRDefault="00C65725" w:rsidP="008B5A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EC9A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2FD4496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13CCE1A" w14:textId="77777777" w:rsidTr="0043303B">
        <w:trPr>
          <w:trHeight w:val="114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3794AC4" w14:textId="77777777" w:rsidR="00C079B1" w:rsidRPr="004B1F46" w:rsidRDefault="00C079B1" w:rsidP="00C079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3639C4" w14:textId="77777777" w:rsidR="00C079B1" w:rsidRPr="004B1F46" w:rsidRDefault="00C079B1" w:rsidP="00C079B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  <w:t xml:space="preserve">Podpisuje kwalifikowanym podpisem elektronicznym, </w:t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  <w:t xml:space="preserve">        podpisem osobistym lub podpisem zaufanym </w:t>
      </w:r>
    </w:p>
    <w:p w14:paraId="5136F47E" w14:textId="75D6AC5A" w:rsidR="00E03735" w:rsidRDefault="00C079B1" w:rsidP="00C079B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  <w:t>wykonawca lub osoba upoważniona</w:t>
      </w:r>
    </w:p>
    <w:p w14:paraId="35752745" w14:textId="77777777" w:rsidR="00791DFB" w:rsidRPr="00B756F7" w:rsidRDefault="00791DFB" w:rsidP="00791DFB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Program formy doskonalenia</w:t>
      </w:r>
    </w:p>
    <w:p w14:paraId="6A70553C" w14:textId="77777777" w:rsidR="00791DFB" w:rsidRDefault="00791DFB" w:rsidP="00791DFB">
      <w:pPr>
        <w:pStyle w:val="Bezodstpw"/>
        <w:jc w:val="center"/>
      </w:pPr>
    </w:p>
    <w:p w14:paraId="7282D076" w14:textId="77777777" w:rsidR="00791DFB" w:rsidRPr="004F4741" w:rsidRDefault="00791DFB" w:rsidP="00791DFB">
      <w:pPr>
        <w:tabs>
          <w:tab w:val="left" w:pos="9000"/>
        </w:tabs>
        <w:jc w:val="center"/>
        <w:rPr>
          <w:rFonts w:cstheme="minorHAnsi"/>
          <w:b/>
          <w:sz w:val="36"/>
        </w:rPr>
      </w:pPr>
      <w:r w:rsidRPr="001C6570">
        <w:rPr>
          <w:rFonts w:asciiTheme="minorHAnsi" w:hAnsiTheme="minorHAnsi" w:cstheme="minorHAnsi"/>
          <w:b/>
          <w:sz w:val="22"/>
          <w:szCs w:val="22"/>
        </w:rPr>
        <w:t xml:space="preserve">Organizacja konferencji wraz z noclegiem oraz usługą szkoleniową </w:t>
      </w:r>
      <w:r w:rsidRPr="001C6570">
        <w:rPr>
          <w:rFonts w:asciiTheme="minorHAnsi" w:hAnsiTheme="minorHAnsi" w:cstheme="minorHAnsi"/>
          <w:b/>
          <w:sz w:val="22"/>
          <w:szCs w:val="22"/>
        </w:rPr>
        <w:br/>
        <w:t>z zakresu doskonalenia kompetencji i umiejętności nauczycieli w zakresie wdrażania Edukacji Morskiej w placówkach oświatowych województwa pomorskiego</w:t>
      </w:r>
    </w:p>
    <w:p w14:paraId="1F842DC3" w14:textId="77777777" w:rsidR="00791DFB" w:rsidRPr="00BD61CF" w:rsidRDefault="00791DFB" w:rsidP="00791DFB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(tytuł)</w:t>
      </w:r>
      <w:r>
        <w:rPr>
          <w:rFonts w:ascii="Arial" w:hAnsi="Arial" w:cs="Arial"/>
          <w:b/>
          <w:vertAlign w:val="superscript"/>
        </w:rPr>
        <w:t xml:space="preserve"> </w:t>
      </w:r>
    </w:p>
    <w:p w14:paraId="2CDC6516" w14:textId="77777777" w:rsidR="00791DFB" w:rsidRDefault="00791DFB" w:rsidP="00791DFB">
      <w:pPr>
        <w:ind w:left="360"/>
        <w:jc w:val="center"/>
        <w:rPr>
          <w:rFonts w:ascii="Arial" w:hAnsi="Arial" w:cs="Arial"/>
          <w:sz w:val="20"/>
          <w:szCs w:val="16"/>
        </w:rPr>
      </w:pPr>
    </w:p>
    <w:p w14:paraId="1E1ECF44" w14:textId="77777777" w:rsidR="00791DFB" w:rsidRDefault="00791DFB" w:rsidP="00791DFB">
      <w:pPr>
        <w:ind w:left="360"/>
        <w:rPr>
          <w:rFonts w:ascii="Arial" w:hAnsi="Arial" w:cs="Arial"/>
          <w:sz w:val="36"/>
          <w:szCs w:val="36"/>
        </w:rPr>
      </w:pPr>
    </w:p>
    <w:p w14:paraId="1F02281D" w14:textId="77777777" w:rsidR="00791DFB" w:rsidRPr="00FA1CBF" w:rsidRDefault="00791DFB" w:rsidP="00791DFB">
      <w:pPr>
        <w:spacing w:line="360" w:lineRule="auto"/>
        <w:rPr>
          <w:szCs w:val="32"/>
        </w:rPr>
      </w:pPr>
      <w:r w:rsidRPr="00FA1CBF">
        <w:rPr>
          <w:szCs w:val="32"/>
        </w:rPr>
        <w:t>Autor programu: ……………………….……………….……..…..…..…</w:t>
      </w:r>
      <w:r>
        <w:rPr>
          <w:szCs w:val="32"/>
        </w:rPr>
        <w:t>……………………</w:t>
      </w:r>
    </w:p>
    <w:p w14:paraId="30C9B428" w14:textId="77777777" w:rsidR="00791DFB" w:rsidRPr="00FA1CBF" w:rsidRDefault="00791DFB" w:rsidP="00791DFB">
      <w:pPr>
        <w:spacing w:line="360" w:lineRule="auto"/>
        <w:rPr>
          <w:szCs w:val="32"/>
        </w:rPr>
      </w:pPr>
      <w:r w:rsidRPr="00FA1CBF">
        <w:rPr>
          <w:szCs w:val="32"/>
        </w:rPr>
        <w:t>Liczba godzin dydaktycznych: ………</w:t>
      </w:r>
      <w:r>
        <w:rPr>
          <w:szCs w:val="32"/>
        </w:rPr>
        <w:t>………………………………………………..</w:t>
      </w:r>
      <w:r w:rsidRPr="00FA1CBF">
        <w:rPr>
          <w:szCs w:val="32"/>
        </w:rPr>
        <w:t>………</w:t>
      </w:r>
    </w:p>
    <w:p w14:paraId="45113148" w14:textId="77777777" w:rsidR="00791DFB" w:rsidRPr="00FA1CBF" w:rsidRDefault="00791DFB" w:rsidP="00791DFB">
      <w:pPr>
        <w:spacing w:line="360" w:lineRule="auto"/>
        <w:rPr>
          <w:szCs w:val="32"/>
        </w:rPr>
      </w:pPr>
      <w:r w:rsidRPr="00FA1CBF">
        <w:rPr>
          <w:szCs w:val="32"/>
        </w:rPr>
        <w:t>Termin realizacji: ……………</w:t>
      </w:r>
      <w:r>
        <w:rPr>
          <w:szCs w:val="32"/>
        </w:rPr>
        <w:t>………………………………………………</w:t>
      </w:r>
      <w:r w:rsidRPr="00FA1CBF">
        <w:rPr>
          <w:szCs w:val="32"/>
        </w:rPr>
        <w:t>…………….….</w:t>
      </w:r>
    </w:p>
    <w:p w14:paraId="3F9C6D53" w14:textId="77777777" w:rsidR="00791DFB" w:rsidRPr="00FA1CBF" w:rsidRDefault="00791DFB" w:rsidP="00791DFB">
      <w:pPr>
        <w:spacing w:line="360" w:lineRule="auto"/>
        <w:rPr>
          <w:szCs w:val="32"/>
        </w:rPr>
      </w:pPr>
      <w:r w:rsidRPr="00FA1CBF">
        <w:rPr>
          <w:szCs w:val="32"/>
        </w:rPr>
        <w:t>Miejsce realizacji: ………</w:t>
      </w:r>
      <w:r>
        <w:rPr>
          <w:szCs w:val="32"/>
        </w:rPr>
        <w:t>……………………</w:t>
      </w:r>
      <w:r w:rsidRPr="00FA1CBF">
        <w:rPr>
          <w:szCs w:val="32"/>
        </w:rPr>
        <w:t>…………………………….………………….</w:t>
      </w:r>
    </w:p>
    <w:p w14:paraId="6F1ADEA5" w14:textId="77777777" w:rsidR="00791DFB" w:rsidRPr="00FA1CBF" w:rsidRDefault="00791DFB" w:rsidP="00791DFB">
      <w:pPr>
        <w:spacing w:line="360" w:lineRule="auto"/>
        <w:rPr>
          <w:szCs w:val="32"/>
        </w:rPr>
      </w:pPr>
    </w:p>
    <w:p w14:paraId="74DC4371" w14:textId="77777777" w:rsidR="00791DFB" w:rsidRPr="00FA1CBF" w:rsidRDefault="00791DFB" w:rsidP="00791DFB">
      <w:pPr>
        <w:spacing w:line="360" w:lineRule="auto"/>
        <w:rPr>
          <w:szCs w:val="32"/>
          <w:u w:val="single"/>
        </w:rPr>
      </w:pPr>
      <w:r w:rsidRPr="00FA1CBF">
        <w:rPr>
          <w:szCs w:val="32"/>
          <w:u w:val="single"/>
        </w:rPr>
        <w:t>Cele ogólne:</w:t>
      </w:r>
    </w:p>
    <w:p w14:paraId="41144EA5" w14:textId="77777777" w:rsidR="00791DFB" w:rsidRPr="00FA1CBF" w:rsidRDefault="00791DFB" w:rsidP="00791DFB">
      <w:pPr>
        <w:numPr>
          <w:ilvl w:val="0"/>
          <w:numId w:val="101"/>
        </w:numPr>
        <w:tabs>
          <w:tab w:val="clear" w:pos="1440"/>
          <w:tab w:val="num" w:pos="1134"/>
        </w:tabs>
        <w:ind w:left="426" w:hanging="284"/>
        <w:rPr>
          <w:szCs w:val="32"/>
        </w:rPr>
      </w:pPr>
    </w:p>
    <w:p w14:paraId="4319EEE0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54EDE688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45B1E378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54705A4B" w14:textId="77777777" w:rsidR="00791DFB" w:rsidRPr="00FA1CBF" w:rsidRDefault="00791DFB" w:rsidP="00791DFB">
      <w:pPr>
        <w:rPr>
          <w:szCs w:val="32"/>
          <w:u w:val="single"/>
        </w:rPr>
      </w:pPr>
    </w:p>
    <w:p w14:paraId="7544D811" w14:textId="77777777" w:rsidR="00791DFB" w:rsidRPr="00FA1CBF" w:rsidRDefault="00791DFB" w:rsidP="00791DFB">
      <w:pPr>
        <w:rPr>
          <w:szCs w:val="32"/>
          <w:u w:val="single"/>
        </w:rPr>
      </w:pPr>
      <w:r w:rsidRPr="00FA1CBF">
        <w:rPr>
          <w:szCs w:val="32"/>
          <w:u w:val="single"/>
        </w:rPr>
        <w:t>Treści ( szczegółowo):</w:t>
      </w:r>
    </w:p>
    <w:p w14:paraId="6D2208CC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4DB8676E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3664C166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525C491C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396D95F5" w14:textId="77777777" w:rsidR="00791DFB" w:rsidRPr="00FA1CBF" w:rsidRDefault="00791DFB" w:rsidP="00791DFB">
      <w:pPr>
        <w:rPr>
          <w:szCs w:val="32"/>
          <w:u w:val="single"/>
        </w:rPr>
      </w:pPr>
    </w:p>
    <w:p w14:paraId="3C1EA93A" w14:textId="77777777" w:rsidR="00791DFB" w:rsidRPr="00FA1CBF" w:rsidRDefault="00791DFB" w:rsidP="00791DFB">
      <w:pPr>
        <w:rPr>
          <w:szCs w:val="32"/>
          <w:u w:val="single"/>
        </w:rPr>
      </w:pPr>
      <w:r w:rsidRPr="00FA1CBF">
        <w:rPr>
          <w:szCs w:val="32"/>
          <w:u w:val="single"/>
        </w:rPr>
        <w:t>Metody i formy realizacji:</w:t>
      </w:r>
    </w:p>
    <w:p w14:paraId="7F4EEC02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11C1160B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37776DA7" w14:textId="77777777" w:rsidR="00791DFB" w:rsidRPr="00FA1CBF" w:rsidRDefault="00791DFB" w:rsidP="00791DFB">
      <w:pPr>
        <w:rPr>
          <w:szCs w:val="32"/>
          <w:u w:val="single"/>
        </w:rPr>
      </w:pPr>
    </w:p>
    <w:p w14:paraId="7BB66858" w14:textId="77777777" w:rsidR="00791DFB" w:rsidRPr="00FA1CBF" w:rsidRDefault="00791DFB" w:rsidP="00791DFB">
      <w:pPr>
        <w:rPr>
          <w:szCs w:val="32"/>
          <w:u w:val="single"/>
        </w:rPr>
      </w:pPr>
      <w:r w:rsidRPr="00FA1CBF">
        <w:rPr>
          <w:szCs w:val="32"/>
          <w:u w:val="single"/>
        </w:rPr>
        <w:t>Przewidywane osiągnięcia uczestników:</w:t>
      </w:r>
    </w:p>
    <w:p w14:paraId="1FCDFF84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3CD0350F" w14:textId="77777777" w:rsidR="00791DFB" w:rsidRPr="00FA1CBF" w:rsidRDefault="00791DFB" w:rsidP="00791DFB">
      <w:pPr>
        <w:numPr>
          <w:ilvl w:val="0"/>
          <w:numId w:val="101"/>
        </w:numPr>
        <w:ind w:hanging="1298"/>
        <w:rPr>
          <w:szCs w:val="32"/>
        </w:rPr>
      </w:pPr>
    </w:p>
    <w:p w14:paraId="1A904C94" w14:textId="77777777" w:rsidR="00791DFB" w:rsidRPr="00FA1CBF" w:rsidRDefault="00791DFB" w:rsidP="00791DFB">
      <w:pPr>
        <w:rPr>
          <w:szCs w:val="32"/>
        </w:rPr>
      </w:pPr>
    </w:p>
    <w:p w14:paraId="2CD69239" w14:textId="77777777" w:rsidR="00791DFB" w:rsidRPr="00FA1CBF" w:rsidRDefault="00791DFB" w:rsidP="00791DFB">
      <w:pPr>
        <w:rPr>
          <w:szCs w:val="32"/>
          <w:u w:val="single"/>
        </w:rPr>
      </w:pPr>
      <w:r w:rsidRPr="00FA1CBF">
        <w:rPr>
          <w:szCs w:val="32"/>
          <w:u w:val="single"/>
        </w:rPr>
        <w:t>Efekty szkolenia:</w:t>
      </w:r>
    </w:p>
    <w:p w14:paraId="3EB460FC" w14:textId="77777777" w:rsidR="00791DFB" w:rsidRPr="00FA1CBF" w:rsidRDefault="00791DFB" w:rsidP="00791DFB">
      <w:pPr>
        <w:rPr>
          <w:szCs w:val="32"/>
        </w:rPr>
      </w:pPr>
      <w:r w:rsidRPr="00FA1CBF">
        <w:rPr>
          <w:szCs w:val="32"/>
        </w:rPr>
        <w:t>a) twarde:</w:t>
      </w:r>
    </w:p>
    <w:p w14:paraId="28F979F1" w14:textId="77777777" w:rsidR="00791DFB" w:rsidRPr="00FA1CBF" w:rsidRDefault="00791DFB" w:rsidP="00791DFB">
      <w:pPr>
        <w:rPr>
          <w:szCs w:val="32"/>
        </w:rPr>
      </w:pPr>
      <w:r w:rsidRPr="00FA1CBF">
        <w:rPr>
          <w:szCs w:val="32"/>
        </w:rPr>
        <w:t xml:space="preserve">b) miękkie: </w:t>
      </w:r>
    </w:p>
    <w:p w14:paraId="05C7D697" w14:textId="77777777" w:rsidR="00791DFB" w:rsidRPr="00FA1CBF" w:rsidRDefault="00791DFB" w:rsidP="00791DFB">
      <w:pPr>
        <w:rPr>
          <w:szCs w:val="32"/>
        </w:rPr>
      </w:pPr>
    </w:p>
    <w:p w14:paraId="5E800FA2" w14:textId="77777777" w:rsidR="00791DFB" w:rsidRPr="00FA1CBF" w:rsidRDefault="00791DFB" w:rsidP="00791DFB">
      <w:pPr>
        <w:rPr>
          <w:szCs w:val="32"/>
        </w:rPr>
      </w:pPr>
      <w:r w:rsidRPr="00FA1CBF">
        <w:rPr>
          <w:szCs w:val="32"/>
        </w:rPr>
        <w:t>Warunki zaliczenia :</w:t>
      </w:r>
    </w:p>
    <w:p w14:paraId="71E49D34" w14:textId="77777777" w:rsidR="00791DFB" w:rsidRPr="00FA1CBF" w:rsidRDefault="00791DFB" w:rsidP="00791DFB">
      <w:pPr>
        <w:rPr>
          <w:szCs w:val="32"/>
        </w:rPr>
      </w:pPr>
    </w:p>
    <w:p w14:paraId="6A6FCE8C" w14:textId="77777777" w:rsidR="00791DFB" w:rsidRDefault="00791DFB" w:rsidP="00791DFB">
      <w:pPr>
        <w:spacing w:line="360" w:lineRule="auto"/>
        <w:rPr>
          <w:szCs w:val="32"/>
        </w:rPr>
      </w:pPr>
      <w:r w:rsidRPr="00FA1CBF">
        <w:rPr>
          <w:szCs w:val="32"/>
          <w:u w:val="single"/>
        </w:rPr>
        <w:t>Spis zalecanej literatury</w:t>
      </w:r>
      <w:r w:rsidRPr="00FA1CBF">
        <w:rPr>
          <w:szCs w:val="32"/>
        </w:rPr>
        <w:t>:</w:t>
      </w:r>
    </w:p>
    <w:p w14:paraId="5E53B809" w14:textId="77777777" w:rsidR="00791DFB" w:rsidRDefault="00791DFB" w:rsidP="00791DFB">
      <w:pPr>
        <w:spacing w:line="360" w:lineRule="auto"/>
        <w:rPr>
          <w:szCs w:val="32"/>
        </w:rPr>
      </w:pPr>
    </w:p>
    <w:p w14:paraId="4CC80FAE" w14:textId="77777777" w:rsidR="00791DFB" w:rsidRPr="00FA1CBF" w:rsidRDefault="00791DFB" w:rsidP="00791DFB">
      <w:pPr>
        <w:spacing w:line="360" w:lineRule="auto"/>
        <w:rPr>
          <w:szCs w:val="32"/>
        </w:rPr>
      </w:pPr>
    </w:p>
    <w:p w14:paraId="479EE2F2" w14:textId="77777777" w:rsidR="00791DFB" w:rsidRPr="00C079B1" w:rsidRDefault="00791DFB" w:rsidP="00C079B1">
      <w:p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791DFB" w:rsidRPr="00C079B1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2874" w14:textId="77777777" w:rsidR="002651CE" w:rsidRDefault="002651CE" w:rsidP="00F74FD7">
      <w:r>
        <w:separator/>
      </w:r>
    </w:p>
  </w:endnote>
  <w:endnote w:type="continuationSeparator" w:id="0">
    <w:p w14:paraId="07F8A536" w14:textId="77777777" w:rsidR="002651CE" w:rsidRDefault="002651CE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CB" w14:textId="77777777" w:rsidR="0069732B" w:rsidRPr="008D73B5" w:rsidRDefault="0069732B" w:rsidP="002E5CE6">
    <w:pPr>
      <w:pStyle w:val="Stopka"/>
    </w:pPr>
    <w:r>
      <w:rPr>
        <w:noProof/>
      </w:rPr>
      <w:drawing>
        <wp:anchor distT="0" distB="0" distL="114300" distR="114300" simplePos="0" relativeHeight="251685888" behindDoc="0" locked="0" layoutInCell="0" allowOverlap="1" wp14:anchorId="25E329F2" wp14:editId="16CCEEC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C3D2B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4EEFFA51" wp14:editId="6762C29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8924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3840" behindDoc="0" locked="0" layoutInCell="0" allowOverlap="1" wp14:anchorId="52D06B3B" wp14:editId="20AE95B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100D8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64B375A9" wp14:editId="53B5B3D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7CC19BC4" wp14:editId="2A81ABC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1792" behindDoc="0" locked="0" layoutInCell="0" allowOverlap="1" wp14:anchorId="4BA801FB" wp14:editId="0760CA5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9744" behindDoc="0" locked="0" layoutInCell="0" allowOverlap="1" wp14:anchorId="273FEC89" wp14:editId="5A6217B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0033A591" wp14:editId="58634AF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4558" w14:textId="77777777" w:rsidR="0069732B" w:rsidRPr="006A63B5" w:rsidRDefault="0069732B" w:rsidP="002E5CE6">
    <w:pPr>
      <w:pStyle w:val="Stopka"/>
    </w:pPr>
  </w:p>
  <w:p w14:paraId="40728680" w14:textId="77777777" w:rsidR="0069732B" w:rsidRPr="002E5CE6" w:rsidRDefault="0069732B" w:rsidP="002E5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FA13" w14:textId="77777777" w:rsidR="002651CE" w:rsidRDefault="002651CE" w:rsidP="00F74FD7">
      <w:r>
        <w:separator/>
      </w:r>
    </w:p>
  </w:footnote>
  <w:footnote w:type="continuationSeparator" w:id="0">
    <w:p w14:paraId="2C2C62DA" w14:textId="77777777" w:rsidR="002651CE" w:rsidRDefault="002651CE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041" w14:textId="77777777" w:rsidR="0069732B" w:rsidRDefault="0069732B" w:rsidP="002E5CE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0" allowOverlap="1" wp14:anchorId="0A900C1D" wp14:editId="532D682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E822" w14:textId="77777777" w:rsidR="0069732B" w:rsidRPr="008D73B5" w:rsidRDefault="0069732B" w:rsidP="002E5CE6">
    <w:pPr>
      <w:pStyle w:val="Nagwek"/>
    </w:pPr>
  </w:p>
  <w:p w14:paraId="4B1034DF" w14:textId="77777777" w:rsidR="0069732B" w:rsidRPr="00EF7576" w:rsidRDefault="0069732B" w:rsidP="002E5CE6">
    <w:pPr>
      <w:pStyle w:val="Nagwek"/>
    </w:pPr>
  </w:p>
  <w:p w14:paraId="47C924A8" w14:textId="77777777" w:rsidR="0069732B" w:rsidRPr="006A63B5" w:rsidRDefault="0069732B" w:rsidP="002E5CE6">
    <w:pPr>
      <w:pStyle w:val="Nagwek"/>
    </w:pPr>
  </w:p>
  <w:p w14:paraId="1829744F" w14:textId="5BE50E1C" w:rsidR="0069732B" w:rsidRPr="002E5CE6" w:rsidRDefault="0069732B" w:rsidP="002E5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8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03315B"/>
    <w:multiLevelType w:val="hybridMultilevel"/>
    <w:tmpl w:val="A8F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44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C01E32"/>
    <w:multiLevelType w:val="hybridMultilevel"/>
    <w:tmpl w:val="8644565E"/>
    <w:lvl w:ilvl="0" w:tplc="D478BD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52"/>
  </w:num>
  <w:num w:numId="4">
    <w:abstractNumId w:val="2"/>
  </w:num>
  <w:num w:numId="5">
    <w:abstractNumId w:val="5"/>
  </w:num>
  <w:num w:numId="6">
    <w:abstractNumId w:val="6"/>
  </w:num>
  <w:num w:numId="7">
    <w:abstractNumId w:val="35"/>
  </w:num>
  <w:num w:numId="8">
    <w:abstractNumId w:val="7"/>
  </w:num>
  <w:num w:numId="9">
    <w:abstractNumId w:val="30"/>
  </w:num>
  <w:num w:numId="10">
    <w:abstractNumId w:val="103"/>
  </w:num>
  <w:num w:numId="11">
    <w:abstractNumId w:val="28"/>
  </w:num>
  <w:num w:numId="12">
    <w:abstractNumId w:val="3"/>
  </w:num>
  <w:num w:numId="13">
    <w:abstractNumId w:val="104"/>
  </w:num>
  <w:num w:numId="14">
    <w:abstractNumId w:val="69"/>
  </w:num>
  <w:num w:numId="15">
    <w:abstractNumId w:val="63"/>
  </w:num>
  <w:num w:numId="16">
    <w:abstractNumId w:val="41"/>
  </w:num>
  <w:num w:numId="17">
    <w:abstractNumId w:val="60"/>
  </w:num>
  <w:num w:numId="18">
    <w:abstractNumId w:val="86"/>
  </w:num>
  <w:num w:numId="19">
    <w:abstractNumId w:val="85"/>
  </w:num>
  <w:num w:numId="20">
    <w:abstractNumId w:val="58"/>
  </w:num>
  <w:num w:numId="21">
    <w:abstractNumId w:val="31"/>
  </w:num>
  <w:num w:numId="22">
    <w:abstractNumId w:val="94"/>
  </w:num>
  <w:num w:numId="23">
    <w:abstractNumId w:val="54"/>
  </w:num>
  <w:num w:numId="24">
    <w:abstractNumId w:val="51"/>
  </w:num>
  <w:num w:numId="25">
    <w:abstractNumId w:val="20"/>
  </w:num>
  <w:num w:numId="26">
    <w:abstractNumId w:val="8"/>
  </w:num>
  <w:num w:numId="27">
    <w:abstractNumId w:val="47"/>
  </w:num>
  <w:num w:numId="28">
    <w:abstractNumId w:val="55"/>
  </w:num>
  <w:num w:numId="29">
    <w:abstractNumId w:val="49"/>
  </w:num>
  <w:num w:numId="30">
    <w:abstractNumId w:val="95"/>
  </w:num>
  <w:num w:numId="31">
    <w:abstractNumId w:val="0"/>
  </w:num>
  <w:num w:numId="32">
    <w:abstractNumId w:val="4"/>
  </w:num>
  <w:num w:numId="33">
    <w:abstractNumId w:val="27"/>
  </w:num>
  <w:num w:numId="34">
    <w:abstractNumId w:val="53"/>
  </w:num>
  <w:num w:numId="35">
    <w:abstractNumId w:val="37"/>
  </w:num>
  <w:num w:numId="36">
    <w:abstractNumId w:val="46"/>
  </w:num>
  <w:num w:numId="37">
    <w:abstractNumId w:val="70"/>
  </w:num>
  <w:num w:numId="38">
    <w:abstractNumId w:val="46"/>
  </w:num>
  <w:num w:numId="39">
    <w:abstractNumId w:val="76"/>
  </w:num>
  <w:num w:numId="40">
    <w:abstractNumId w:val="15"/>
  </w:num>
  <w:num w:numId="41">
    <w:abstractNumId w:val="16"/>
  </w:num>
  <w:num w:numId="42">
    <w:abstractNumId w:val="66"/>
  </w:num>
  <w:num w:numId="43">
    <w:abstractNumId w:val="82"/>
  </w:num>
  <w:num w:numId="44">
    <w:abstractNumId w:val="97"/>
  </w:num>
  <w:num w:numId="45">
    <w:abstractNumId w:val="98"/>
  </w:num>
  <w:num w:numId="46">
    <w:abstractNumId w:val="9"/>
  </w:num>
  <w:num w:numId="47">
    <w:abstractNumId w:val="90"/>
  </w:num>
  <w:num w:numId="48">
    <w:abstractNumId w:val="105"/>
  </w:num>
  <w:num w:numId="49">
    <w:abstractNumId w:val="75"/>
  </w:num>
  <w:num w:numId="50">
    <w:abstractNumId w:val="57"/>
  </w:num>
  <w:num w:numId="51">
    <w:abstractNumId w:val="34"/>
  </w:num>
  <w:num w:numId="52">
    <w:abstractNumId w:val="79"/>
  </w:num>
  <w:num w:numId="53">
    <w:abstractNumId w:val="92"/>
  </w:num>
  <w:num w:numId="54">
    <w:abstractNumId w:val="12"/>
  </w:num>
  <w:num w:numId="55">
    <w:abstractNumId w:val="44"/>
  </w:num>
  <w:num w:numId="56">
    <w:abstractNumId w:val="77"/>
  </w:num>
  <w:num w:numId="57">
    <w:abstractNumId w:val="29"/>
  </w:num>
  <w:num w:numId="58">
    <w:abstractNumId w:val="101"/>
  </w:num>
  <w:num w:numId="59">
    <w:abstractNumId w:val="102"/>
  </w:num>
  <w:num w:numId="60">
    <w:abstractNumId w:val="71"/>
  </w:num>
  <w:num w:numId="61">
    <w:abstractNumId w:val="48"/>
  </w:num>
  <w:num w:numId="62">
    <w:abstractNumId w:val="100"/>
  </w:num>
  <w:num w:numId="63">
    <w:abstractNumId w:val="96"/>
  </w:num>
  <w:num w:numId="64">
    <w:abstractNumId w:val="11"/>
  </w:num>
  <w:num w:numId="65">
    <w:abstractNumId w:val="17"/>
  </w:num>
  <w:num w:numId="66">
    <w:abstractNumId w:val="50"/>
  </w:num>
  <w:num w:numId="67">
    <w:abstractNumId w:val="67"/>
  </w:num>
  <w:num w:numId="68">
    <w:abstractNumId w:val="72"/>
  </w:num>
  <w:num w:numId="69">
    <w:abstractNumId w:val="13"/>
  </w:num>
  <w:num w:numId="70">
    <w:abstractNumId w:val="26"/>
  </w:num>
  <w:num w:numId="71">
    <w:abstractNumId w:val="81"/>
  </w:num>
  <w:num w:numId="72">
    <w:abstractNumId w:val="33"/>
  </w:num>
  <w:num w:numId="73">
    <w:abstractNumId w:val="74"/>
  </w:num>
  <w:num w:numId="74">
    <w:abstractNumId w:val="23"/>
  </w:num>
  <w:num w:numId="75">
    <w:abstractNumId w:val="61"/>
  </w:num>
  <w:num w:numId="76">
    <w:abstractNumId w:val="25"/>
  </w:num>
  <w:num w:numId="77">
    <w:abstractNumId w:val="40"/>
  </w:num>
  <w:num w:numId="78">
    <w:abstractNumId w:val="36"/>
  </w:num>
  <w:num w:numId="79">
    <w:abstractNumId w:val="68"/>
  </w:num>
  <w:num w:numId="80">
    <w:abstractNumId w:val="19"/>
  </w:num>
  <w:num w:numId="81">
    <w:abstractNumId w:val="14"/>
  </w:num>
  <w:num w:numId="82">
    <w:abstractNumId w:val="80"/>
  </w:num>
  <w:num w:numId="83">
    <w:abstractNumId w:val="10"/>
  </w:num>
  <w:num w:numId="84">
    <w:abstractNumId w:val="83"/>
  </w:num>
  <w:num w:numId="85">
    <w:abstractNumId w:val="24"/>
  </w:num>
  <w:num w:numId="86">
    <w:abstractNumId w:val="18"/>
  </w:num>
  <w:num w:numId="87">
    <w:abstractNumId w:val="88"/>
  </w:num>
  <w:num w:numId="88">
    <w:abstractNumId w:val="42"/>
  </w:num>
  <w:num w:numId="89">
    <w:abstractNumId w:val="56"/>
  </w:num>
  <w:num w:numId="90">
    <w:abstractNumId w:val="59"/>
  </w:num>
  <w:num w:numId="91">
    <w:abstractNumId w:val="43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91"/>
  </w:num>
  <w:num w:numId="95">
    <w:abstractNumId w:val="84"/>
  </w:num>
  <w:num w:numId="96">
    <w:abstractNumId w:val="22"/>
  </w:num>
  <w:num w:numId="9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</w:num>
  <w:num w:numId="99">
    <w:abstractNumId w:val="73"/>
  </w:num>
  <w:num w:numId="100">
    <w:abstractNumId w:val="45"/>
  </w:num>
  <w:num w:numId="101">
    <w:abstractNumId w:val="99"/>
  </w:num>
  <w:num w:numId="102">
    <w:abstractNumId w:val="64"/>
  </w:num>
  <w:num w:numId="103">
    <w:abstractNumId w:val="89"/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469D6"/>
    <w:rsid w:val="0005154F"/>
    <w:rsid w:val="00051770"/>
    <w:rsid w:val="00052C0E"/>
    <w:rsid w:val="00053A77"/>
    <w:rsid w:val="00056E60"/>
    <w:rsid w:val="00067AA4"/>
    <w:rsid w:val="00067B69"/>
    <w:rsid w:val="00070047"/>
    <w:rsid w:val="00074C86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C6570"/>
    <w:rsid w:val="001D46FF"/>
    <w:rsid w:val="001D6106"/>
    <w:rsid w:val="001E1F99"/>
    <w:rsid w:val="001F610B"/>
    <w:rsid w:val="0020178D"/>
    <w:rsid w:val="00205E25"/>
    <w:rsid w:val="0021375C"/>
    <w:rsid w:val="002154FC"/>
    <w:rsid w:val="00230CF3"/>
    <w:rsid w:val="00231A07"/>
    <w:rsid w:val="00232B64"/>
    <w:rsid w:val="00234612"/>
    <w:rsid w:val="00245E48"/>
    <w:rsid w:val="002651CE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5CE6"/>
    <w:rsid w:val="002F4499"/>
    <w:rsid w:val="0030028B"/>
    <w:rsid w:val="003202F2"/>
    <w:rsid w:val="00343956"/>
    <w:rsid w:val="00343AB4"/>
    <w:rsid w:val="003540E1"/>
    <w:rsid w:val="0035472E"/>
    <w:rsid w:val="00356DB7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2FC0"/>
    <w:rsid w:val="00423906"/>
    <w:rsid w:val="00425F83"/>
    <w:rsid w:val="00430BE0"/>
    <w:rsid w:val="0043303B"/>
    <w:rsid w:val="0043313B"/>
    <w:rsid w:val="004335D7"/>
    <w:rsid w:val="00441A30"/>
    <w:rsid w:val="00461723"/>
    <w:rsid w:val="0047137E"/>
    <w:rsid w:val="004925A5"/>
    <w:rsid w:val="004A2EBF"/>
    <w:rsid w:val="004A360F"/>
    <w:rsid w:val="004A61A4"/>
    <w:rsid w:val="004A6CFD"/>
    <w:rsid w:val="004A6E40"/>
    <w:rsid w:val="004A7933"/>
    <w:rsid w:val="004B1F46"/>
    <w:rsid w:val="004B330D"/>
    <w:rsid w:val="004B3FD3"/>
    <w:rsid w:val="004B5AC9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67E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9732B"/>
    <w:rsid w:val="006A63B5"/>
    <w:rsid w:val="006A7AA8"/>
    <w:rsid w:val="006C062C"/>
    <w:rsid w:val="006C513E"/>
    <w:rsid w:val="006D1487"/>
    <w:rsid w:val="006E1869"/>
    <w:rsid w:val="006F3C60"/>
    <w:rsid w:val="006F4E40"/>
    <w:rsid w:val="007014B9"/>
    <w:rsid w:val="0070559F"/>
    <w:rsid w:val="00711F9F"/>
    <w:rsid w:val="00712440"/>
    <w:rsid w:val="00712607"/>
    <w:rsid w:val="007137ED"/>
    <w:rsid w:val="00723FC6"/>
    <w:rsid w:val="007479FB"/>
    <w:rsid w:val="0076074E"/>
    <w:rsid w:val="0077493C"/>
    <w:rsid w:val="00783BB6"/>
    <w:rsid w:val="00791DFB"/>
    <w:rsid w:val="007B2B95"/>
    <w:rsid w:val="007C5002"/>
    <w:rsid w:val="007D3C24"/>
    <w:rsid w:val="007E373E"/>
    <w:rsid w:val="007F0484"/>
    <w:rsid w:val="007F2A5F"/>
    <w:rsid w:val="007F3910"/>
    <w:rsid w:val="00811355"/>
    <w:rsid w:val="00816D46"/>
    <w:rsid w:val="0082664C"/>
    <w:rsid w:val="008411D1"/>
    <w:rsid w:val="008436D2"/>
    <w:rsid w:val="00844EC0"/>
    <w:rsid w:val="00845A8F"/>
    <w:rsid w:val="00862F4B"/>
    <w:rsid w:val="00865CA8"/>
    <w:rsid w:val="00866D85"/>
    <w:rsid w:val="008708B1"/>
    <w:rsid w:val="00870C8C"/>
    <w:rsid w:val="00875F61"/>
    <w:rsid w:val="00876E0B"/>
    <w:rsid w:val="008939AA"/>
    <w:rsid w:val="008A56DB"/>
    <w:rsid w:val="008A6BE9"/>
    <w:rsid w:val="008B3D1F"/>
    <w:rsid w:val="008B5A5D"/>
    <w:rsid w:val="008C597E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31BA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B424D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956C5"/>
    <w:rsid w:val="00AB44BE"/>
    <w:rsid w:val="00AB4D07"/>
    <w:rsid w:val="00AB5801"/>
    <w:rsid w:val="00AD38DF"/>
    <w:rsid w:val="00AE0185"/>
    <w:rsid w:val="00AF7CF8"/>
    <w:rsid w:val="00B028A2"/>
    <w:rsid w:val="00B102FE"/>
    <w:rsid w:val="00B1165B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079B1"/>
    <w:rsid w:val="00C212A2"/>
    <w:rsid w:val="00C2326D"/>
    <w:rsid w:val="00C25875"/>
    <w:rsid w:val="00C276C0"/>
    <w:rsid w:val="00C30A2E"/>
    <w:rsid w:val="00C363E0"/>
    <w:rsid w:val="00C51435"/>
    <w:rsid w:val="00C53DC7"/>
    <w:rsid w:val="00C56BEA"/>
    <w:rsid w:val="00C628F6"/>
    <w:rsid w:val="00C65725"/>
    <w:rsid w:val="00C662B0"/>
    <w:rsid w:val="00C70BE2"/>
    <w:rsid w:val="00C73B68"/>
    <w:rsid w:val="00C830DE"/>
    <w:rsid w:val="00CB65D4"/>
    <w:rsid w:val="00CC7EC9"/>
    <w:rsid w:val="00CE0CCF"/>
    <w:rsid w:val="00CF3AA1"/>
    <w:rsid w:val="00CF46DA"/>
    <w:rsid w:val="00CF667D"/>
    <w:rsid w:val="00CF77EA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35B6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A715C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D944-868A-4C94-A577-31FB51CC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3</cp:revision>
  <cp:lastPrinted>2022-08-24T10:45:00Z</cp:lastPrinted>
  <dcterms:created xsi:type="dcterms:W3CDTF">2022-08-25T08:11:00Z</dcterms:created>
  <dcterms:modified xsi:type="dcterms:W3CDTF">2022-08-25T10:21:00Z</dcterms:modified>
</cp:coreProperties>
</file>