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4CF5963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1ED909DD" w14:textId="108FF81D" w:rsidR="00CE0E7D" w:rsidRDefault="004E3B48" w:rsidP="00AC4547">
      <w:pPr>
        <w:spacing w:after="120" w:line="276" w:lineRule="auto"/>
        <w:rPr>
          <w:rFonts w:ascii="Arial" w:hAnsi="Arial" w:cs="Arial"/>
          <w:b/>
          <w:shd w:val="clear" w:color="auto" w:fill="FFFFFF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CE0E7D" w:rsidRPr="00F663AB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F663AB" w:rsidRPr="00F663AB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="00CE0E7D" w:rsidRPr="00F663A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</w:p>
    <w:p w14:paraId="2F67394A" w14:textId="5A1626BD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528FAC3" w14:textId="77777777" w:rsidR="00CE0E7D" w:rsidRDefault="00813BF6" w:rsidP="00CE0E7D">
      <w:pPr>
        <w:spacing w:after="120"/>
        <w:rPr>
          <w:rFonts w:ascii="Arial" w:hAnsi="Arial" w:cs="Arial"/>
          <w:b/>
          <w:bCs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  <w:r w:rsidR="00CE0E7D" w:rsidRPr="00CE0E7D">
        <w:rPr>
          <w:rFonts w:ascii="Arial" w:hAnsi="Arial" w:cs="Arial"/>
          <w:b/>
          <w:bCs/>
        </w:rPr>
        <w:t xml:space="preserve"> </w:t>
      </w:r>
    </w:p>
    <w:p w14:paraId="2C3E57CF" w14:textId="339B3ABC" w:rsidR="00813BF6" w:rsidRPr="00CE0E7D" w:rsidRDefault="00CE0E7D" w:rsidP="00CE0E7D">
      <w:pPr>
        <w:spacing w:after="600"/>
        <w:rPr>
          <w:rFonts w:ascii="Arial" w:hAnsi="Arial" w:cs="Arial"/>
          <w:b/>
          <w:bCs/>
        </w:rPr>
      </w:pPr>
      <w:r w:rsidRPr="00CE0E7D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</w:t>
      </w:r>
      <w:r>
        <w:rPr>
          <w:rFonts w:ascii="Arial" w:hAnsi="Arial" w:cs="Arial"/>
          <w:b/>
          <w:bCs/>
        </w:rPr>
        <w:t>.</w:t>
      </w:r>
    </w:p>
    <w:sectPr w:rsidR="00813BF6" w:rsidRPr="00CE0E7D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6C" w14:textId="394FD748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CE0E7D">
      <w:rPr>
        <w:rFonts w:ascii="Arial" w:hAnsi="Arial" w:cs="Arial"/>
        <w:bCs/>
        <w:sz w:val="22"/>
        <w:szCs w:val="22"/>
      </w:rPr>
      <w:t>1</w:t>
    </w:r>
    <w:r w:rsidR="00F663AB">
      <w:rPr>
        <w:rFonts w:ascii="Arial" w:hAnsi="Arial" w:cs="Arial"/>
        <w:bCs/>
        <w:sz w:val="22"/>
        <w:szCs w:val="22"/>
      </w:rPr>
      <w:t>8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08A1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E0E7D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663AB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1545</TotalTime>
  <Pages>1</Pages>
  <Words>227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138</cp:revision>
  <cp:lastPrinted>2021-03-23T07:22:00Z</cp:lastPrinted>
  <dcterms:created xsi:type="dcterms:W3CDTF">2017-04-03T08:04:00Z</dcterms:created>
  <dcterms:modified xsi:type="dcterms:W3CDTF">2021-09-01T13:28:00Z</dcterms:modified>
</cp:coreProperties>
</file>