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2F8D" w14:textId="426036FE" w:rsidR="00916437" w:rsidRPr="00ED6935" w:rsidRDefault="00204EC2" w:rsidP="00ED6935">
      <w:pPr>
        <w:spacing w:line="280" w:lineRule="exact"/>
        <w:rPr>
          <w:rFonts w:asciiTheme="minorHAnsi" w:hAnsiTheme="minorHAnsi" w:cstheme="minorHAnsi"/>
        </w:rPr>
      </w:pPr>
      <w:r>
        <w:t xml:space="preserve">                 </w:t>
      </w:r>
      <w:r w:rsidR="00B926A2" w:rsidRPr="00204EC2">
        <w:t xml:space="preserve"> </w:t>
      </w:r>
    </w:p>
    <w:p w14:paraId="0B0517E1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b/>
          <w:lang w:val="x-none" w:eastAsia="zh-CN"/>
        </w:rPr>
      </w:pPr>
    </w:p>
    <w:p w14:paraId="691A0E77" w14:textId="77777777" w:rsidR="00C010D8" w:rsidRDefault="00C010D8" w:rsidP="00C010D8">
      <w:pPr>
        <w:spacing w:line="276" w:lineRule="auto"/>
        <w:rPr>
          <w:rFonts w:ascii="Cambria" w:hAnsi="Cambria"/>
          <w:color w:val="FF0000"/>
          <w:sz w:val="18"/>
          <w:szCs w:val="18"/>
        </w:rPr>
      </w:pPr>
    </w:p>
    <w:p w14:paraId="27A9E1FE" w14:textId="77777777" w:rsidR="00C010D8" w:rsidRDefault="00C010D8" w:rsidP="00C010D8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C010D8" w14:paraId="0C2FACA6" w14:textId="77777777" w:rsidTr="00C010D8">
        <w:trPr>
          <w:trHeight w:val="958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34B" w14:textId="77777777" w:rsidR="00C010D8" w:rsidRDefault="00C010D8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</w:t>
            </w:r>
          </w:p>
          <w:p w14:paraId="79383BCD" w14:textId="77777777" w:rsidR="00C010D8" w:rsidRDefault="00C010D8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D5B1337" w14:textId="77777777" w:rsidR="00C010D8" w:rsidRDefault="00C010D8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9FD2CFA" w14:textId="77777777" w:rsidR="00C010D8" w:rsidRDefault="00C010D8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0B3405E" w14:textId="77777777" w:rsidR="00C010D8" w:rsidRDefault="00C010D8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7B95647" w14:textId="77777777" w:rsidR="00C010D8" w:rsidRDefault="00C010D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(pieczęć firmowa Wykonawcy)</w:t>
            </w:r>
          </w:p>
        </w:tc>
        <w:bookmarkStart w:id="0" w:name="_GoBack"/>
        <w:bookmarkEnd w:id="0"/>
      </w:tr>
    </w:tbl>
    <w:p w14:paraId="1BFF2164" w14:textId="52B098BB" w:rsidR="00C010D8" w:rsidRDefault="00C010D8" w:rsidP="00C010D8">
      <w:pPr>
        <w:spacing w:line="276" w:lineRule="auto"/>
        <w:jc w:val="right"/>
        <w:rPr>
          <w:rFonts w:ascii="Cambria" w:hAnsi="Cambria"/>
          <w:b/>
          <w:sz w:val="18"/>
          <w:szCs w:val="18"/>
          <w:lang w:eastAsia="zh-CN"/>
        </w:rPr>
      </w:pPr>
      <w:r>
        <w:rPr>
          <w:rFonts w:ascii="Cambria" w:hAnsi="Cambria"/>
          <w:b/>
          <w:bCs/>
          <w:sz w:val="18"/>
          <w:szCs w:val="18"/>
        </w:rPr>
        <w:t xml:space="preserve">Nr sprawy: </w:t>
      </w:r>
      <w:r w:rsidR="00F77A43">
        <w:rPr>
          <w:rFonts w:ascii="Cambria" w:hAnsi="Cambria"/>
          <w:b/>
          <w:sz w:val="18"/>
          <w:szCs w:val="18"/>
          <w:lang w:eastAsia="zh-CN"/>
        </w:rPr>
        <w:t>KP-272-PNK-96</w:t>
      </w:r>
      <w:r>
        <w:rPr>
          <w:rFonts w:ascii="Cambria" w:hAnsi="Cambria"/>
          <w:b/>
          <w:sz w:val="18"/>
          <w:szCs w:val="18"/>
          <w:lang w:eastAsia="zh-CN"/>
        </w:rPr>
        <w:t>/2022</w:t>
      </w:r>
    </w:p>
    <w:p w14:paraId="25B0BEF0" w14:textId="77777777" w:rsidR="00C010D8" w:rsidRDefault="00C010D8" w:rsidP="00C010D8">
      <w:pPr>
        <w:spacing w:line="276" w:lineRule="auto"/>
        <w:jc w:val="right"/>
        <w:rPr>
          <w:rFonts w:ascii="Cambria" w:hAnsi="Cambria"/>
          <w:sz w:val="18"/>
          <w:szCs w:val="18"/>
          <w:lang w:eastAsia="ar-SA"/>
        </w:rPr>
      </w:pPr>
    </w:p>
    <w:p w14:paraId="0899CD37" w14:textId="77777777" w:rsidR="00C010D8" w:rsidRDefault="00C010D8" w:rsidP="00C010D8">
      <w:pPr>
        <w:spacing w:line="276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F626A29" w14:textId="77777777" w:rsidR="00C010D8" w:rsidRDefault="00C010D8" w:rsidP="00C010D8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FORMULARZ OFERTA WYKONAWCY</w:t>
      </w:r>
    </w:p>
    <w:p w14:paraId="4D8F5CB1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Pełna nazwa Wykonawcy *………………………………..............………………………………………………………….………………..……….</w:t>
      </w:r>
    </w:p>
    <w:p w14:paraId="0FE3DC2D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…………………………………………………………................……………………….……………………………………………………….……….……….,</w:t>
      </w:r>
    </w:p>
    <w:p w14:paraId="33827713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Adres siedziby/województwo  ………………………………..............………………………………………………………………………….…</w:t>
      </w:r>
    </w:p>
    <w:p w14:paraId="2F1EEDBE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…………………………………………………………….................…………………….………………………………………………………………..……….,</w:t>
      </w:r>
    </w:p>
    <w:p w14:paraId="509363B2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Adres do korespondencji  ………………………………..............………………………………………………………………………….…………..</w:t>
      </w:r>
    </w:p>
    <w:p w14:paraId="41647D0E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……………………………………………………………………………………………………………………………………….………..……………………….,</w:t>
      </w:r>
    </w:p>
    <w:p w14:paraId="471E5050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16"/>
          <w:szCs w:val="16"/>
          <w:lang w:val="de-DE"/>
        </w:rPr>
      </w:pPr>
      <w:proofErr w:type="spellStart"/>
      <w:r w:rsidRPr="00456965">
        <w:rPr>
          <w:rFonts w:ascii="Cambria" w:hAnsi="Cambria"/>
          <w:b/>
          <w:sz w:val="16"/>
          <w:szCs w:val="16"/>
          <w:lang w:val="de-DE"/>
        </w:rPr>
        <w:t>Nr</w:t>
      </w:r>
      <w:proofErr w:type="spellEnd"/>
      <w:r w:rsidRPr="00456965">
        <w:rPr>
          <w:rFonts w:ascii="Cambria" w:hAnsi="Cambria"/>
          <w:b/>
          <w:sz w:val="16"/>
          <w:szCs w:val="16"/>
          <w:lang w:val="de-DE"/>
        </w:rPr>
        <w:t xml:space="preserve"> tel. .............................................................................................., </w:t>
      </w:r>
      <w:proofErr w:type="spellStart"/>
      <w:r w:rsidRPr="00456965">
        <w:rPr>
          <w:rFonts w:ascii="Cambria" w:hAnsi="Cambria"/>
          <w:b/>
          <w:sz w:val="16"/>
          <w:szCs w:val="16"/>
          <w:lang w:val="de-DE"/>
        </w:rPr>
        <w:t>E-mail</w:t>
      </w:r>
      <w:proofErr w:type="spellEnd"/>
      <w:r w:rsidRPr="00456965">
        <w:rPr>
          <w:rFonts w:ascii="Cambria" w:hAnsi="Cambria"/>
          <w:b/>
          <w:sz w:val="16"/>
          <w:szCs w:val="16"/>
          <w:lang w:val="de-DE"/>
        </w:rPr>
        <w:t xml:space="preserve">: ........................................................................................, </w:t>
      </w:r>
    </w:p>
    <w:p w14:paraId="70FBD8D0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08B995E8" w14:textId="77777777" w:rsidR="00C010D8" w:rsidRPr="00456965" w:rsidRDefault="00C010D8" w:rsidP="00C010D8">
      <w:pPr>
        <w:tabs>
          <w:tab w:val="left" w:pos="142"/>
        </w:tabs>
        <w:spacing w:line="276" w:lineRule="auto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52B89FF3" w14:textId="77777777" w:rsidR="00C010D8" w:rsidRPr="00456965" w:rsidRDefault="00C010D8" w:rsidP="00C010D8">
      <w:pPr>
        <w:spacing w:line="276" w:lineRule="auto"/>
        <w:rPr>
          <w:rFonts w:ascii="Cambria" w:hAnsi="Cambria"/>
          <w:b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KRS/</w:t>
      </w:r>
      <w:proofErr w:type="spellStart"/>
      <w:r w:rsidRPr="00456965">
        <w:rPr>
          <w:rFonts w:ascii="Cambria" w:hAnsi="Cambria"/>
          <w:b/>
          <w:sz w:val="16"/>
          <w:szCs w:val="16"/>
        </w:rPr>
        <w:t>CEiDG</w:t>
      </w:r>
      <w:proofErr w:type="spellEnd"/>
      <w:r w:rsidRPr="00456965">
        <w:rPr>
          <w:rFonts w:ascii="Cambria" w:hAnsi="Cambria"/>
          <w:b/>
          <w:sz w:val="16"/>
          <w:szCs w:val="16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0FDD0FBD" w14:textId="77777777" w:rsidR="00C010D8" w:rsidRPr="00456965" w:rsidRDefault="00C010D8" w:rsidP="00C010D8">
      <w:pPr>
        <w:spacing w:line="276" w:lineRule="auto"/>
        <w:rPr>
          <w:rFonts w:ascii="Cambria" w:hAnsi="Cambria"/>
          <w:sz w:val="16"/>
          <w:szCs w:val="16"/>
        </w:rPr>
      </w:pPr>
    </w:p>
    <w:p w14:paraId="2EB16CB3" w14:textId="77777777" w:rsidR="00C010D8" w:rsidRPr="00456965" w:rsidRDefault="00C010D8" w:rsidP="00C010D8">
      <w:pPr>
        <w:spacing w:line="276" w:lineRule="auto"/>
        <w:jc w:val="both"/>
        <w:rPr>
          <w:rFonts w:ascii="Cambria" w:hAnsi="Cambria"/>
          <w:b/>
          <w:color w:val="FF0000"/>
          <w:sz w:val="16"/>
          <w:szCs w:val="16"/>
        </w:rPr>
      </w:pPr>
      <w:r w:rsidRPr="00456965">
        <w:rPr>
          <w:rFonts w:ascii="Cambria" w:hAnsi="Cambria"/>
          <w:b/>
          <w:color w:val="FF0000"/>
          <w:sz w:val="16"/>
          <w:szCs w:val="16"/>
        </w:rPr>
        <w:t>Wykonawca jest</w:t>
      </w:r>
      <w:r w:rsidRPr="00456965">
        <w:rPr>
          <w:rFonts w:ascii="Cambria" w:hAnsi="Cambria"/>
          <w:b/>
          <w:color w:val="FF0000"/>
          <w:sz w:val="16"/>
          <w:szCs w:val="16"/>
          <w:vertAlign w:val="superscript"/>
        </w:rPr>
        <w:footnoteReference w:id="1"/>
      </w:r>
      <w:r w:rsidRPr="00456965">
        <w:rPr>
          <w:rFonts w:ascii="Cambria" w:hAnsi="Cambria"/>
          <w:b/>
          <w:color w:val="FF0000"/>
          <w:sz w:val="16"/>
          <w:szCs w:val="16"/>
        </w:rPr>
        <w:t>:</w:t>
      </w:r>
    </w:p>
    <w:p w14:paraId="67A3DADA" w14:textId="77777777" w:rsidR="00C010D8" w:rsidRPr="00456965" w:rsidRDefault="00C010D8" w:rsidP="00C010D8">
      <w:pPr>
        <w:jc w:val="both"/>
        <w:rPr>
          <w:rFonts w:ascii="Cambria" w:hAnsi="Cambria" w:cs="Arial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sym w:font="Cambria" w:char="F0A8"/>
      </w:r>
      <w:r w:rsidRPr="00456965">
        <w:rPr>
          <w:rFonts w:ascii="Cambria" w:hAnsi="Cambria" w:cs="Arial"/>
          <w:sz w:val="16"/>
          <w:szCs w:val="16"/>
        </w:rPr>
        <w:t xml:space="preserve"> mikro przedsiębiorcą</w:t>
      </w:r>
    </w:p>
    <w:p w14:paraId="140FD682" w14:textId="77777777" w:rsidR="00C010D8" w:rsidRPr="00456965" w:rsidRDefault="00C010D8" w:rsidP="00C010D8">
      <w:pPr>
        <w:jc w:val="both"/>
        <w:rPr>
          <w:rFonts w:ascii="Cambria" w:hAnsi="Cambria" w:cs="Arial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sym w:font="Cambria" w:char="F0A8"/>
      </w:r>
      <w:r w:rsidRPr="00456965">
        <w:rPr>
          <w:rFonts w:ascii="Cambria" w:hAnsi="Cambria" w:cs="Arial"/>
          <w:sz w:val="16"/>
          <w:szCs w:val="16"/>
        </w:rPr>
        <w:t xml:space="preserve"> małym przedsiębiorcą</w:t>
      </w:r>
    </w:p>
    <w:p w14:paraId="3EA4EFA0" w14:textId="77777777" w:rsidR="00C010D8" w:rsidRPr="00456965" w:rsidRDefault="00C010D8" w:rsidP="00C010D8">
      <w:pPr>
        <w:jc w:val="both"/>
        <w:rPr>
          <w:rFonts w:ascii="Cambria" w:hAnsi="Cambria" w:cs="Arial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sym w:font="Cambria" w:char="F0A8"/>
      </w:r>
      <w:r w:rsidRPr="00456965">
        <w:rPr>
          <w:rFonts w:ascii="Cambria" w:hAnsi="Cambria" w:cs="Arial"/>
          <w:sz w:val="16"/>
          <w:szCs w:val="16"/>
        </w:rPr>
        <w:t xml:space="preserve"> średnim przedsiębiorcą </w:t>
      </w:r>
    </w:p>
    <w:p w14:paraId="5889A205" w14:textId="77777777" w:rsidR="00C010D8" w:rsidRPr="00456965" w:rsidRDefault="00C010D8" w:rsidP="00C010D8">
      <w:pPr>
        <w:jc w:val="both"/>
        <w:rPr>
          <w:rFonts w:ascii="Cambria" w:hAnsi="Cambria" w:cs="Arial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sym w:font="Cambria" w:char="F0A8"/>
      </w:r>
      <w:r w:rsidRPr="00456965">
        <w:rPr>
          <w:rFonts w:ascii="Cambria" w:hAnsi="Cambria" w:cs="Arial"/>
          <w:sz w:val="16"/>
          <w:szCs w:val="16"/>
        </w:rPr>
        <w:t xml:space="preserve"> jednoosobową działalnością gospodarczą</w:t>
      </w:r>
    </w:p>
    <w:p w14:paraId="33196BF0" w14:textId="77777777" w:rsidR="00C010D8" w:rsidRPr="00456965" w:rsidRDefault="00C010D8" w:rsidP="00C010D8">
      <w:pPr>
        <w:jc w:val="both"/>
        <w:rPr>
          <w:rFonts w:ascii="Cambria" w:hAnsi="Cambria" w:cs="Arial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sym w:font="Cambria" w:char="F0A8"/>
      </w:r>
      <w:r w:rsidRPr="00456965">
        <w:rPr>
          <w:rFonts w:ascii="Cambria" w:hAnsi="Cambria" w:cs="Arial"/>
          <w:sz w:val="16"/>
          <w:szCs w:val="16"/>
        </w:rPr>
        <w:t xml:space="preserve"> osobą fizyczną nieprowadzącą działalności gospodarczej</w:t>
      </w:r>
    </w:p>
    <w:p w14:paraId="714EB305" w14:textId="77777777" w:rsidR="00C010D8" w:rsidRPr="00456965" w:rsidRDefault="00C010D8" w:rsidP="00C010D8">
      <w:pPr>
        <w:jc w:val="both"/>
        <w:rPr>
          <w:rFonts w:ascii="Cambria" w:hAnsi="Cambria" w:cs="Arial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sym w:font="Cambria" w:char="F0A8"/>
      </w:r>
      <w:r w:rsidRPr="00456965">
        <w:rPr>
          <w:rFonts w:ascii="Cambria" w:hAnsi="Cambria" w:cs="Arial"/>
          <w:sz w:val="16"/>
          <w:szCs w:val="16"/>
        </w:rPr>
        <w:t xml:space="preserve"> inny rodzaj</w:t>
      </w:r>
    </w:p>
    <w:p w14:paraId="7336C90A" w14:textId="77777777" w:rsidR="00C010D8" w:rsidRPr="00456965" w:rsidRDefault="00C010D8" w:rsidP="00C010D8">
      <w:pPr>
        <w:spacing w:line="276" w:lineRule="auto"/>
        <w:jc w:val="center"/>
        <w:rPr>
          <w:rFonts w:ascii="Cambria" w:hAnsi="Cambria"/>
          <w:bCs/>
          <w:sz w:val="16"/>
          <w:szCs w:val="16"/>
          <w:lang w:eastAsia="ar-SA"/>
        </w:rPr>
      </w:pPr>
    </w:p>
    <w:p w14:paraId="17CB7926" w14:textId="77777777" w:rsidR="00C010D8" w:rsidRPr="00456965" w:rsidRDefault="00C010D8" w:rsidP="00C010D8">
      <w:pPr>
        <w:autoSpaceDE w:val="0"/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W odpowiedzi na ogłoszenie</w:t>
      </w:r>
      <w:r w:rsidRPr="00456965">
        <w:rPr>
          <w:rFonts w:ascii="Cambria" w:hAnsi="Cambria"/>
          <w:bCs/>
          <w:sz w:val="16"/>
          <w:szCs w:val="16"/>
        </w:rPr>
        <w:t xml:space="preserve"> w sprawie postępowania o udzielenie zamówienia publicznego prowadzonego w trybie podstawowym bez negocjacji pn.: </w:t>
      </w:r>
      <w:r w:rsidRPr="00456965">
        <w:rPr>
          <w:rFonts w:ascii="Cambria" w:hAnsi="Cambria"/>
          <w:b/>
          <w:sz w:val="16"/>
          <w:szCs w:val="16"/>
        </w:rPr>
        <w:t xml:space="preserve">Dostawa </w:t>
      </w:r>
      <w:proofErr w:type="spellStart"/>
      <w:r w:rsidRPr="00456965">
        <w:rPr>
          <w:rFonts w:ascii="Cambria" w:hAnsi="Cambria"/>
          <w:b/>
          <w:sz w:val="16"/>
          <w:szCs w:val="16"/>
        </w:rPr>
        <w:t>multisensorycznego</w:t>
      </w:r>
      <w:proofErr w:type="spellEnd"/>
      <w:r w:rsidRPr="00456965">
        <w:rPr>
          <w:rFonts w:ascii="Cambria" w:hAnsi="Cambria"/>
          <w:b/>
          <w:sz w:val="16"/>
          <w:szCs w:val="16"/>
        </w:rPr>
        <w:t xml:space="preserve"> systemu pomiarowego </w:t>
      </w:r>
      <w:r w:rsidRPr="00456965">
        <w:rPr>
          <w:rFonts w:ascii="Cambria" w:hAnsi="Cambria"/>
          <w:sz w:val="16"/>
          <w:szCs w:val="16"/>
        </w:rPr>
        <w:t>składamy sporządzoną ofertę skierowaną do:</w:t>
      </w:r>
    </w:p>
    <w:p w14:paraId="73F36BA9" w14:textId="77777777" w:rsidR="00C010D8" w:rsidRPr="00456965" w:rsidRDefault="00C010D8" w:rsidP="00C010D8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Politechniki Lubelskiej,</w:t>
      </w:r>
    </w:p>
    <w:p w14:paraId="5C762FD3" w14:textId="77777777" w:rsidR="00C010D8" w:rsidRPr="00456965" w:rsidRDefault="00C010D8" w:rsidP="00C010D8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b/>
          <w:sz w:val="16"/>
          <w:szCs w:val="16"/>
        </w:rPr>
        <w:t>ul. Nadbystrzycka 38D, 20-618 Lublin</w:t>
      </w:r>
    </w:p>
    <w:p w14:paraId="3D158E30" w14:textId="77777777" w:rsidR="00C010D8" w:rsidRPr="00456965" w:rsidRDefault="00C010D8" w:rsidP="00C010D8">
      <w:pPr>
        <w:numPr>
          <w:ilvl w:val="0"/>
          <w:numId w:val="29"/>
        </w:numPr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16"/>
          <w:szCs w:val="16"/>
        </w:rPr>
      </w:pPr>
      <w:r w:rsidRPr="00456965">
        <w:rPr>
          <w:rFonts w:ascii="Cambria" w:hAnsi="Cambria"/>
          <w:bCs/>
          <w:sz w:val="16"/>
          <w:szCs w:val="16"/>
        </w:rPr>
        <w:t>Oferujemy realizację wykonania całości przedmiotu zamówienia w zakresie określonym w SWZ i załącznikach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5261"/>
      </w:tblGrid>
      <w:tr w:rsidR="00C010D8" w:rsidRPr="00456965" w14:paraId="270A732D" w14:textId="77777777" w:rsidTr="00C010D8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DC9" w14:textId="77777777" w:rsidR="00C010D8" w:rsidRPr="00456965" w:rsidRDefault="00C010D8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  <w:p w14:paraId="3EA3FCDE" w14:textId="77777777" w:rsidR="00C010D8" w:rsidRPr="00456965" w:rsidRDefault="00C010D8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456965">
              <w:rPr>
                <w:rFonts w:ascii="Cambria" w:hAnsi="Cambria" w:cs="Calibri"/>
                <w:b/>
                <w:bCs/>
                <w:sz w:val="16"/>
                <w:szCs w:val="16"/>
              </w:rPr>
              <w:t>WARTOŚĆ OFERTY BRUTTO: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C70" w14:textId="77777777" w:rsidR="00C010D8" w:rsidRPr="00456965" w:rsidRDefault="00C010D8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  <w:p w14:paraId="176C0BB9" w14:textId="77777777" w:rsidR="00C010D8" w:rsidRPr="00456965" w:rsidRDefault="00C010D8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456965">
              <w:rPr>
                <w:rFonts w:ascii="Cambria" w:hAnsi="Cambria" w:cs="Calibri"/>
                <w:b/>
                <w:bCs/>
                <w:sz w:val="16"/>
                <w:szCs w:val="16"/>
              </w:rPr>
              <w:t>………………………………………………………………………… zł brutto</w:t>
            </w:r>
          </w:p>
        </w:tc>
      </w:tr>
      <w:tr w:rsidR="00C010D8" w:rsidRPr="00456965" w14:paraId="7D5DC277" w14:textId="77777777" w:rsidTr="00C010D8">
        <w:trPr>
          <w:trHeight w:val="6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5D50" w14:textId="77777777" w:rsidR="00C010D8" w:rsidRPr="00456965" w:rsidRDefault="00C010D8">
            <w:pPr>
              <w:spacing w:after="160" w:line="256" w:lineRule="auto"/>
              <w:rPr>
                <w:rFonts w:ascii="Cambria" w:eastAsia="Cambria" w:hAnsi="Cambria" w:cs="Calibri"/>
                <w:bCs/>
                <w:color w:val="000000"/>
                <w:sz w:val="16"/>
                <w:szCs w:val="16"/>
                <w:lang w:eastAsia="en-US"/>
              </w:rPr>
            </w:pPr>
            <w:r w:rsidRPr="00456965">
              <w:rPr>
                <w:rFonts w:ascii="Cambria" w:eastAsia="Cambria" w:hAnsi="Cambria" w:cs="Calibri"/>
                <w:bCs/>
                <w:color w:val="000000"/>
                <w:sz w:val="16"/>
                <w:szCs w:val="16"/>
                <w:lang w:eastAsia="en-US"/>
              </w:rPr>
              <w:t>Typ/model/producent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959" w14:textId="77777777" w:rsidR="00C010D8" w:rsidRPr="00456965" w:rsidRDefault="00C010D8">
            <w:pPr>
              <w:spacing w:after="160" w:line="256" w:lineRule="auto"/>
              <w:rPr>
                <w:rFonts w:ascii="Cambria" w:eastAsia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C8E624B" w14:textId="77777777" w:rsidR="00C010D8" w:rsidRPr="00456965" w:rsidRDefault="00C010D8">
            <w:pPr>
              <w:spacing w:after="160" w:line="256" w:lineRule="auto"/>
              <w:rPr>
                <w:rFonts w:ascii="Cambria" w:eastAsia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010D8" w:rsidRPr="00456965" w14:paraId="54B897FA" w14:textId="77777777" w:rsidTr="00C010D8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4CBD" w14:textId="77777777" w:rsidR="00C010D8" w:rsidRPr="00456965" w:rsidRDefault="00C010D8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  <w:lang w:eastAsia="ar-SA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>OKRES GWARANCJI: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ABB9" w14:textId="77777777" w:rsidR="00C010D8" w:rsidRPr="00456965" w:rsidRDefault="00C010D8" w:rsidP="00C010D8">
            <w:pPr>
              <w:numPr>
                <w:ilvl w:val="0"/>
                <w:numId w:val="30"/>
              </w:num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>24 MIESIĄCE</w:t>
            </w:r>
          </w:p>
          <w:p w14:paraId="63EED9D5" w14:textId="77777777" w:rsidR="00C010D8" w:rsidRPr="00456965" w:rsidRDefault="00C010D8" w:rsidP="00C010D8">
            <w:pPr>
              <w:numPr>
                <w:ilvl w:val="0"/>
                <w:numId w:val="30"/>
              </w:num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>36 MIESIĘCY</w:t>
            </w:r>
          </w:p>
          <w:p w14:paraId="5D27A382" w14:textId="77777777" w:rsidR="00C010D8" w:rsidRPr="00456965" w:rsidRDefault="00C010D8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48AB4549" w14:textId="77777777" w:rsidR="00C010D8" w:rsidRPr="00456965" w:rsidRDefault="00C010D8" w:rsidP="00C010D8">
      <w:pPr>
        <w:rPr>
          <w:rFonts w:ascii="Cambria" w:eastAsia="MS Mincho" w:hAnsi="Cambria"/>
          <w:bCs/>
          <w:i/>
          <w:iCs/>
          <w:color w:val="FF0000"/>
          <w:sz w:val="16"/>
          <w:szCs w:val="16"/>
          <w:lang w:eastAsia="ar-SA"/>
        </w:rPr>
      </w:pPr>
      <w:r w:rsidRPr="00456965">
        <w:rPr>
          <w:rFonts w:ascii="Cambria" w:eastAsia="MS Mincho" w:hAnsi="Cambria"/>
          <w:bCs/>
          <w:i/>
          <w:iCs/>
          <w:color w:val="FF0000"/>
          <w:sz w:val="16"/>
          <w:szCs w:val="16"/>
        </w:rPr>
        <w:t>Jeśli Wykonawca w ogóle nie zaznaczy okresu gwarancji</w:t>
      </w:r>
      <w:r w:rsidRPr="00456965">
        <w:rPr>
          <w:rFonts w:ascii="Cambria" w:eastAsia="MS Mincho" w:hAnsi="Cambria"/>
          <w:bCs/>
          <w:i/>
          <w:color w:val="FF0000"/>
          <w:sz w:val="16"/>
          <w:szCs w:val="16"/>
        </w:rPr>
        <w:t xml:space="preserve">, Zamawiający </w:t>
      </w:r>
      <w:r w:rsidRPr="00456965">
        <w:rPr>
          <w:rFonts w:ascii="Cambria" w:eastAsia="MS Mincho" w:hAnsi="Cambria"/>
          <w:bCs/>
          <w:i/>
          <w:iCs/>
          <w:color w:val="FF0000"/>
          <w:sz w:val="16"/>
          <w:szCs w:val="16"/>
        </w:rPr>
        <w:t>przyjmie, że oferuje okres gwarancji zgodny z OPZ, czyli 24 miesiące i wówczas Wykonawca w powyższym kryterium otrzyma 0 punktów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144"/>
      </w:tblGrid>
      <w:tr w:rsidR="00C010D8" w:rsidRPr="00456965" w14:paraId="14A8283B" w14:textId="77777777" w:rsidTr="00C010D8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D7D6" w14:textId="77777777" w:rsidR="00C010D8" w:rsidRPr="00456965" w:rsidRDefault="00C010D8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>TERMIN DOSTAWY: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102B" w14:textId="77777777" w:rsidR="00C010D8" w:rsidRPr="00456965" w:rsidRDefault="00C010D8" w:rsidP="00C010D8">
            <w:pPr>
              <w:numPr>
                <w:ilvl w:val="0"/>
                <w:numId w:val="30"/>
              </w:num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14 dni od dnia zawarcia umowy z wybranym wykonawcą.</w:t>
            </w:r>
          </w:p>
          <w:p w14:paraId="4BDF4352" w14:textId="77777777" w:rsidR="00C010D8" w:rsidRPr="00456965" w:rsidRDefault="00C010D8" w:rsidP="00C010D8">
            <w:pPr>
              <w:numPr>
                <w:ilvl w:val="0"/>
                <w:numId w:val="30"/>
              </w:num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do 7 dni  od dnia zawarcia umowy z wybranym wykonawcą. </w:t>
            </w:r>
          </w:p>
          <w:p w14:paraId="4F268AD0" w14:textId="77777777" w:rsidR="00C010D8" w:rsidRPr="00456965" w:rsidRDefault="00C010D8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121C0AAC" w14:textId="77777777" w:rsidR="00C010D8" w:rsidRPr="00456965" w:rsidRDefault="00C010D8" w:rsidP="00C010D8">
      <w:pPr>
        <w:autoSpaceDE w:val="0"/>
        <w:jc w:val="both"/>
        <w:rPr>
          <w:rFonts w:ascii="Cambria" w:hAnsi="Cambria"/>
          <w:b/>
          <w:bCs/>
          <w:iCs/>
          <w:sz w:val="16"/>
          <w:szCs w:val="16"/>
          <w:lang w:eastAsia="zh-CN"/>
        </w:rPr>
      </w:pPr>
    </w:p>
    <w:p w14:paraId="58D2148B" w14:textId="77777777" w:rsidR="00C010D8" w:rsidRPr="00456965" w:rsidRDefault="00C010D8" w:rsidP="00C010D8">
      <w:pPr>
        <w:spacing w:line="276" w:lineRule="auto"/>
        <w:jc w:val="both"/>
        <w:rPr>
          <w:rFonts w:ascii="Cambria" w:eastAsia="MS Mincho" w:hAnsi="Cambria"/>
          <w:b/>
          <w:color w:val="FF0000"/>
          <w:sz w:val="16"/>
          <w:szCs w:val="16"/>
          <w:lang w:eastAsia="ar-SA"/>
        </w:rPr>
      </w:pPr>
      <w:r w:rsidRPr="00456965">
        <w:rPr>
          <w:rFonts w:ascii="Cambria" w:eastAsia="MS Mincho" w:hAnsi="Cambria"/>
          <w:bCs/>
          <w:i/>
          <w:iCs/>
          <w:color w:val="FF0000"/>
          <w:sz w:val="16"/>
          <w:szCs w:val="16"/>
        </w:rPr>
        <w:t>Jeśli Wykonawca w ogóle nie zaznaczy terminu dostawy</w:t>
      </w:r>
      <w:r w:rsidRPr="00456965">
        <w:rPr>
          <w:rFonts w:ascii="Cambria" w:eastAsia="MS Mincho" w:hAnsi="Cambria"/>
          <w:bCs/>
          <w:i/>
          <w:color w:val="FF0000"/>
          <w:sz w:val="16"/>
          <w:szCs w:val="16"/>
        </w:rPr>
        <w:t xml:space="preserve">, Zamawiający </w:t>
      </w:r>
      <w:r w:rsidRPr="00456965">
        <w:rPr>
          <w:rFonts w:ascii="Cambria" w:eastAsia="MS Mincho" w:hAnsi="Cambria"/>
          <w:bCs/>
          <w:i/>
          <w:iCs/>
          <w:color w:val="FF0000"/>
          <w:sz w:val="16"/>
          <w:szCs w:val="16"/>
        </w:rPr>
        <w:t>przyjmie, że oferuje termin dostawy  zgodny z OPZ, czyli 14 dni od dnia zawarcia Umowy i wówczas Wykonawca w powyższym kryterium otrzyma 0 punktów</w:t>
      </w:r>
    </w:p>
    <w:p w14:paraId="0E6AEAD8" w14:textId="77777777" w:rsidR="00C010D8" w:rsidRDefault="00C010D8" w:rsidP="00C010D8">
      <w:pPr>
        <w:autoSpaceDE w:val="0"/>
        <w:jc w:val="both"/>
        <w:rPr>
          <w:rFonts w:ascii="Cambria" w:hAnsi="Cambria"/>
          <w:b/>
          <w:bCs/>
          <w:iCs/>
          <w:sz w:val="18"/>
          <w:szCs w:val="18"/>
          <w:lang w:eastAsia="zh-CN"/>
        </w:rPr>
      </w:pPr>
    </w:p>
    <w:p w14:paraId="36C02BD9" w14:textId="77777777" w:rsidR="00C010D8" w:rsidRPr="00456965" w:rsidRDefault="00C010D8" w:rsidP="00C010D8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16"/>
          <w:szCs w:val="16"/>
          <w:lang w:eastAsia="ar-SA"/>
        </w:rPr>
      </w:pPr>
      <w:r w:rsidRPr="00456965">
        <w:rPr>
          <w:rFonts w:ascii="Cambria" w:hAnsi="Cambria"/>
          <w:sz w:val="16"/>
          <w:szCs w:val="16"/>
        </w:rPr>
        <w:lastRenderedPageBreak/>
        <w:t>Oświadczamy, że w cenie naszej oferty zostały uwzględnione wszystkie koszty wykonania przedmiotu zamówienia oraz cena uwzględnia wszystkie uwarunkowania oraz czynniki związane z realizacją zamówienia.</w:t>
      </w:r>
    </w:p>
    <w:p w14:paraId="055EF356" w14:textId="77777777" w:rsidR="00C010D8" w:rsidRPr="00456965" w:rsidRDefault="00C010D8" w:rsidP="00C010D8">
      <w:pPr>
        <w:widowControl w:val="0"/>
        <w:numPr>
          <w:ilvl w:val="0"/>
          <w:numId w:val="31"/>
        </w:numPr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Oświadczamy, że zapoznaliśmy się i bezwarunkowo akceptujemy szczegółowy opis przedmiotu zamówienia stanowiący załącznik do SWZ</w:t>
      </w:r>
      <w:r w:rsidRPr="00456965">
        <w:rPr>
          <w:rFonts w:ascii="Cambria" w:hAnsi="Cambria"/>
          <w:b/>
          <w:sz w:val="16"/>
          <w:szCs w:val="16"/>
        </w:rPr>
        <w:t xml:space="preserve"> </w:t>
      </w:r>
      <w:r w:rsidRPr="00456965">
        <w:rPr>
          <w:rFonts w:ascii="Cambria" w:hAnsi="Cambria"/>
          <w:sz w:val="16"/>
          <w:szCs w:val="16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14:paraId="26A9D301" w14:textId="77777777" w:rsidR="00C010D8" w:rsidRPr="00456965" w:rsidRDefault="00C010D8" w:rsidP="00C010D8">
      <w:pPr>
        <w:widowControl w:val="0"/>
        <w:numPr>
          <w:ilvl w:val="0"/>
          <w:numId w:val="31"/>
        </w:numPr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C10A002" w14:textId="77777777" w:rsidR="00C010D8" w:rsidRPr="00456965" w:rsidRDefault="00C010D8" w:rsidP="00C010D8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456965">
        <w:rPr>
          <w:rFonts w:ascii="Cambria" w:eastAsia="TimesNewRoman" w:hAnsi="Cambria"/>
          <w:sz w:val="16"/>
          <w:szCs w:val="16"/>
        </w:rPr>
        <w:t>ś</w:t>
      </w:r>
      <w:r w:rsidRPr="00456965">
        <w:rPr>
          <w:rFonts w:ascii="Cambria" w:hAnsi="Cambria"/>
          <w:sz w:val="16"/>
          <w:szCs w:val="16"/>
        </w:rPr>
        <w:t>lonych we wzorze umowy stanowi</w:t>
      </w:r>
      <w:r w:rsidRPr="00456965">
        <w:rPr>
          <w:rFonts w:ascii="Cambria" w:eastAsia="TimesNewRoman" w:hAnsi="Cambria"/>
          <w:sz w:val="16"/>
          <w:szCs w:val="16"/>
        </w:rPr>
        <w:t>ą</w:t>
      </w:r>
      <w:r w:rsidRPr="00456965">
        <w:rPr>
          <w:rFonts w:ascii="Cambria" w:hAnsi="Cambria"/>
          <w:sz w:val="16"/>
          <w:szCs w:val="16"/>
        </w:rPr>
        <w:t>cej zał</w:t>
      </w:r>
      <w:r w:rsidRPr="00456965">
        <w:rPr>
          <w:rFonts w:ascii="Cambria" w:eastAsia="TimesNewRoman" w:hAnsi="Cambria"/>
          <w:sz w:val="16"/>
          <w:szCs w:val="16"/>
        </w:rPr>
        <w:t>ą</w:t>
      </w:r>
      <w:r w:rsidRPr="00456965">
        <w:rPr>
          <w:rFonts w:ascii="Cambria" w:hAnsi="Cambria"/>
          <w:sz w:val="16"/>
          <w:szCs w:val="16"/>
        </w:rPr>
        <w:t>cznik do SWZ, w miejscu i terminie wyznaczonym przez Zamawiaj</w:t>
      </w:r>
      <w:r w:rsidRPr="00456965">
        <w:rPr>
          <w:rFonts w:ascii="Cambria" w:eastAsia="TimesNewRoman" w:hAnsi="Cambria"/>
          <w:sz w:val="16"/>
          <w:szCs w:val="16"/>
        </w:rPr>
        <w:t>ą</w:t>
      </w:r>
      <w:r w:rsidRPr="00456965">
        <w:rPr>
          <w:rFonts w:ascii="Cambria" w:hAnsi="Cambria"/>
          <w:sz w:val="16"/>
          <w:szCs w:val="16"/>
        </w:rPr>
        <w:t>cego.</w:t>
      </w:r>
    </w:p>
    <w:p w14:paraId="04D753FB" w14:textId="77777777" w:rsidR="00C010D8" w:rsidRPr="00456965" w:rsidRDefault="00C010D8" w:rsidP="00C010D8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53BD8333" w14:textId="77777777" w:rsidR="00C010D8" w:rsidRPr="00456965" w:rsidRDefault="00C010D8" w:rsidP="00C010D8">
      <w:pPr>
        <w:numPr>
          <w:ilvl w:val="0"/>
          <w:numId w:val="31"/>
        </w:numPr>
        <w:autoSpaceDE w:val="0"/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O</w:t>
      </w:r>
      <w:r w:rsidRPr="00456965">
        <w:rPr>
          <w:rFonts w:ascii="Cambria" w:eastAsia="TimesNewRoman" w:hAnsi="Cambria"/>
          <w:sz w:val="16"/>
          <w:szCs w:val="16"/>
        </w:rPr>
        <w:t>ś</w:t>
      </w:r>
      <w:r w:rsidRPr="00456965">
        <w:rPr>
          <w:rFonts w:ascii="Cambria" w:hAnsi="Cambria"/>
          <w:sz w:val="16"/>
          <w:szCs w:val="16"/>
        </w:rPr>
        <w:t>wiadczamy, że uwa</w:t>
      </w:r>
      <w:r w:rsidRPr="00456965">
        <w:rPr>
          <w:rFonts w:ascii="Cambria" w:eastAsia="TimesNewRoman" w:hAnsi="Cambria"/>
          <w:sz w:val="16"/>
          <w:szCs w:val="16"/>
        </w:rPr>
        <w:t>ż</w:t>
      </w:r>
      <w:r w:rsidRPr="00456965">
        <w:rPr>
          <w:rFonts w:ascii="Cambria" w:hAnsi="Cambria"/>
          <w:sz w:val="16"/>
          <w:szCs w:val="16"/>
        </w:rPr>
        <w:t>amy si</w:t>
      </w:r>
      <w:r w:rsidRPr="00456965">
        <w:rPr>
          <w:rFonts w:ascii="Cambria" w:eastAsia="TimesNewRoman" w:hAnsi="Cambria"/>
          <w:sz w:val="16"/>
          <w:szCs w:val="16"/>
        </w:rPr>
        <w:t xml:space="preserve">ę </w:t>
      </w:r>
      <w:r w:rsidRPr="00456965">
        <w:rPr>
          <w:rFonts w:ascii="Cambria" w:hAnsi="Cambria"/>
          <w:sz w:val="16"/>
          <w:szCs w:val="16"/>
        </w:rPr>
        <w:t>za zwi</w:t>
      </w:r>
      <w:r w:rsidRPr="00456965">
        <w:rPr>
          <w:rFonts w:ascii="Cambria" w:eastAsia="TimesNewRoman" w:hAnsi="Cambria"/>
          <w:sz w:val="16"/>
          <w:szCs w:val="16"/>
        </w:rPr>
        <w:t>ą</w:t>
      </w:r>
      <w:r w:rsidRPr="00456965">
        <w:rPr>
          <w:rFonts w:ascii="Cambria" w:hAnsi="Cambria"/>
          <w:sz w:val="16"/>
          <w:szCs w:val="16"/>
        </w:rPr>
        <w:t>zanych niniejsz</w:t>
      </w:r>
      <w:r w:rsidRPr="00456965">
        <w:rPr>
          <w:rFonts w:ascii="Cambria" w:eastAsia="TimesNewRoman" w:hAnsi="Cambria"/>
          <w:sz w:val="16"/>
          <w:szCs w:val="16"/>
        </w:rPr>
        <w:t xml:space="preserve">ą </w:t>
      </w:r>
      <w:r w:rsidRPr="00456965">
        <w:rPr>
          <w:rFonts w:ascii="Cambria" w:hAnsi="Cambria"/>
          <w:sz w:val="16"/>
          <w:szCs w:val="16"/>
        </w:rPr>
        <w:t>ofert</w:t>
      </w:r>
      <w:r w:rsidRPr="00456965">
        <w:rPr>
          <w:rFonts w:ascii="Cambria" w:eastAsia="TimesNewRoman" w:hAnsi="Cambria"/>
          <w:sz w:val="16"/>
          <w:szCs w:val="16"/>
        </w:rPr>
        <w:t xml:space="preserve">ą </w:t>
      </w:r>
      <w:r w:rsidRPr="00456965">
        <w:rPr>
          <w:rFonts w:ascii="Cambria" w:hAnsi="Cambria"/>
          <w:sz w:val="16"/>
          <w:szCs w:val="16"/>
        </w:rPr>
        <w:t>przez czas wskazany w SWZ.</w:t>
      </w:r>
    </w:p>
    <w:p w14:paraId="285F0C27" w14:textId="77777777" w:rsidR="00C010D8" w:rsidRPr="00456965" w:rsidRDefault="00C010D8" w:rsidP="00C010D8">
      <w:pPr>
        <w:numPr>
          <w:ilvl w:val="0"/>
          <w:numId w:val="31"/>
        </w:numPr>
        <w:autoSpaceDE w:val="0"/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Informujemy, iż całość zamówienia zostanie wykonana siłami własnymi Wykonawcy</w:t>
      </w:r>
      <w:r w:rsidRPr="00456965">
        <w:rPr>
          <w:rFonts w:ascii="Cambria" w:hAnsi="Cambria"/>
          <w:b/>
          <w:sz w:val="16"/>
          <w:szCs w:val="16"/>
        </w:rPr>
        <w:t>/</w:t>
      </w:r>
      <w:r w:rsidRPr="00456965">
        <w:rPr>
          <w:rFonts w:ascii="Cambria" w:hAnsi="Cambria"/>
          <w:sz w:val="16"/>
          <w:szCs w:val="16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84"/>
        <w:gridCol w:w="3357"/>
        <w:gridCol w:w="3163"/>
      </w:tblGrid>
      <w:tr w:rsidR="00C010D8" w14:paraId="2BD59F8A" w14:textId="77777777" w:rsidTr="00C010D8">
        <w:trPr>
          <w:trHeight w:val="45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61F8BA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8FD921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sz w:val="16"/>
                <w:szCs w:val="16"/>
              </w:rPr>
              <w:t>Nazwa podwykonawcy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7898D7F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06180D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C010D8" w14:paraId="23603211" w14:textId="77777777" w:rsidTr="00C010D8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562B6D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DA94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26EA1B69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5518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84A3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C010D8" w14:paraId="74C2F9F2" w14:textId="77777777" w:rsidTr="00C010D8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6D6947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56965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9DFC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7DF5BA8A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32D9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8C45" w14:textId="77777777" w:rsidR="00C010D8" w:rsidRPr="00456965" w:rsidRDefault="00C010D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76FBB2AB" w14:textId="77777777" w:rsidR="00C010D8" w:rsidRPr="00456965" w:rsidRDefault="00C010D8" w:rsidP="00C010D8">
      <w:pPr>
        <w:spacing w:line="276" w:lineRule="auto"/>
        <w:ind w:left="284"/>
        <w:jc w:val="both"/>
        <w:rPr>
          <w:rFonts w:ascii="Cambria" w:hAnsi="Cambria"/>
          <w:sz w:val="16"/>
          <w:szCs w:val="16"/>
          <w:lang w:eastAsia="ar-SA"/>
        </w:rPr>
      </w:pPr>
      <w:r w:rsidRPr="00456965">
        <w:rPr>
          <w:rFonts w:ascii="Cambria" w:hAnsi="Cambria"/>
          <w:sz w:val="16"/>
          <w:szCs w:val="16"/>
        </w:rPr>
        <w:t>W przypadku wykonywania przedmiotu zamówienia przez podwykonawców, oświadczamy, że ponosimy pełną odpowiedzialność za działanie lub zaniechanie wszystkich podwykonawców.</w:t>
      </w:r>
    </w:p>
    <w:p w14:paraId="310250C5" w14:textId="77777777" w:rsidR="00C010D8" w:rsidRPr="00456965" w:rsidRDefault="00C010D8" w:rsidP="00C010D8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0E158C7" w14:textId="77777777" w:rsidR="00C010D8" w:rsidRPr="00456965" w:rsidRDefault="00C010D8" w:rsidP="00C010D8">
      <w:pPr>
        <w:pStyle w:val="NormalnyWeb"/>
        <w:numPr>
          <w:ilvl w:val="0"/>
          <w:numId w:val="32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 w:cs="Calibri"/>
          <w:sz w:val="16"/>
          <w:szCs w:val="16"/>
        </w:rPr>
      </w:pPr>
      <w:r w:rsidRPr="00456965">
        <w:rPr>
          <w:rFonts w:ascii="Cambria" w:hAnsi="Cambria" w:cs="Calibri"/>
          <w:sz w:val="16"/>
          <w:szCs w:val="16"/>
        </w:rPr>
        <w:t>Oświadczamy, że wypełniliśmy obowiązki informacyjne przewidziane w art. 13 lub art. 14 RODO</w:t>
      </w:r>
      <w:r w:rsidRPr="00456965">
        <w:rPr>
          <w:rStyle w:val="Odwoanieprzypisudolnego"/>
          <w:rFonts w:ascii="Cambria" w:hAnsi="Cambria" w:cs="Calibri"/>
          <w:sz w:val="16"/>
          <w:szCs w:val="16"/>
        </w:rPr>
        <w:footnoteReference w:id="2"/>
      </w:r>
      <w:r w:rsidRPr="00456965">
        <w:rPr>
          <w:rFonts w:ascii="Cambria" w:hAnsi="Cambria" w:cs="Calibri"/>
          <w:sz w:val="16"/>
          <w:szCs w:val="16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017A183" w14:textId="77777777" w:rsidR="00C010D8" w:rsidRPr="00456965" w:rsidRDefault="00C010D8" w:rsidP="00C010D8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Komplet składanych dokumentów stanowią następujące pozycje:</w:t>
      </w:r>
    </w:p>
    <w:p w14:paraId="459BE28D" w14:textId="77777777" w:rsidR="00C010D8" w:rsidRPr="00456965" w:rsidRDefault="00C010D8" w:rsidP="00C010D8">
      <w:pPr>
        <w:numPr>
          <w:ilvl w:val="0"/>
          <w:numId w:val="33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16"/>
          <w:szCs w:val="16"/>
        </w:rPr>
      </w:pPr>
      <w:r w:rsidRPr="00456965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</w:p>
    <w:p w14:paraId="084F0B66" w14:textId="77777777" w:rsidR="00C010D8" w:rsidRPr="00456965" w:rsidRDefault="00C010D8" w:rsidP="00C010D8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456965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5B75092B" w14:textId="77777777" w:rsidR="00C010D8" w:rsidRPr="00456965" w:rsidRDefault="00C010D8" w:rsidP="00C010D8">
      <w:pPr>
        <w:spacing w:line="276" w:lineRule="auto"/>
        <w:jc w:val="both"/>
        <w:rPr>
          <w:rFonts w:ascii="Cambria" w:hAnsi="Cambria"/>
          <w:sz w:val="16"/>
          <w:szCs w:val="16"/>
          <w:lang w:eastAsia="ar-SA"/>
        </w:rPr>
      </w:pPr>
    </w:p>
    <w:p w14:paraId="33ED8A8B" w14:textId="77777777" w:rsidR="00C010D8" w:rsidRPr="00456965" w:rsidRDefault="00C010D8" w:rsidP="00C010D8">
      <w:pPr>
        <w:spacing w:line="276" w:lineRule="auto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8"/>
          <w:szCs w:val="18"/>
        </w:rPr>
        <w:t xml:space="preserve">         * </w:t>
      </w:r>
      <w:r w:rsidRPr="00456965">
        <w:rPr>
          <w:rFonts w:ascii="Cambria" w:hAnsi="Cambria"/>
          <w:i/>
          <w:sz w:val="16"/>
          <w:szCs w:val="16"/>
        </w:rPr>
        <w:t xml:space="preserve">niepotrzebne skreślić      </w:t>
      </w:r>
    </w:p>
    <w:p w14:paraId="3AE8BAC2" w14:textId="77777777" w:rsidR="00C010D8" w:rsidRPr="00456965" w:rsidRDefault="00C010D8" w:rsidP="00C010D8">
      <w:pPr>
        <w:spacing w:line="276" w:lineRule="auto"/>
        <w:jc w:val="both"/>
        <w:rPr>
          <w:rFonts w:ascii="Cambria" w:hAnsi="Cambria"/>
          <w:i/>
          <w:sz w:val="16"/>
          <w:szCs w:val="16"/>
        </w:rPr>
      </w:pPr>
      <w:r w:rsidRPr="00456965">
        <w:rPr>
          <w:rFonts w:ascii="Cambria" w:hAnsi="Cambria"/>
          <w:i/>
          <w:sz w:val="16"/>
          <w:szCs w:val="16"/>
        </w:rPr>
        <w:t xml:space="preserve">       ** wypełnić jeżeli dotyczy</w:t>
      </w:r>
    </w:p>
    <w:p w14:paraId="3FB62F28" w14:textId="0EC3ED6B" w:rsidR="00ED6935" w:rsidRPr="00D26887" w:rsidRDefault="00ED6935" w:rsidP="00C010D8">
      <w:pPr>
        <w:spacing w:line="276" w:lineRule="auto"/>
        <w:jc w:val="both"/>
        <w:rPr>
          <w:rFonts w:asciiTheme="minorHAnsi" w:eastAsia="Adobe Myungjo Std M" w:hAnsiTheme="minorHAnsi" w:cstheme="minorHAnsi"/>
          <w:color w:val="000000" w:themeColor="text1"/>
          <w:sz w:val="22"/>
          <w:szCs w:val="22"/>
        </w:rPr>
      </w:pPr>
    </w:p>
    <w:p w14:paraId="4B3BE048" w14:textId="77777777" w:rsidR="00ED6935" w:rsidRPr="00D26887" w:rsidRDefault="00ED6935" w:rsidP="00ED693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F97F8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14:paraId="4065EFB8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14:paraId="21AA2B87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14:paraId="1854B10A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17325FAD" w14:textId="459212E4" w:rsidR="00204EC2" w:rsidRPr="0012629C" w:rsidRDefault="00916437" w:rsidP="0012629C">
      <w:pPr>
        <w:spacing w:line="276" w:lineRule="auto"/>
        <w:ind w:left="4956"/>
        <w:jc w:val="both"/>
        <w:rPr>
          <w:rFonts w:ascii="Cambria" w:hAnsi="Cambria"/>
          <w:lang w:eastAsia="zh-CN"/>
        </w:rPr>
      </w:pPr>
      <w:r w:rsidRPr="00524B77">
        <w:rPr>
          <w:rFonts w:ascii="Cambria" w:eastAsia="Cambria" w:hAnsi="Cambria" w:cs="Cambria"/>
          <w:lang w:eastAsia="zh-CN"/>
        </w:rPr>
        <w:t xml:space="preserve">      </w:t>
      </w:r>
    </w:p>
    <w:sectPr w:rsidR="00204EC2" w:rsidRPr="0012629C" w:rsidSect="00CA3170">
      <w:headerReference w:type="default" r:id="rId7"/>
      <w:foot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27EC" w14:textId="77777777" w:rsidR="00936493" w:rsidRDefault="00936493" w:rsidP="000B6367">
      <w:r>
        <w:separator/>
      </w:r>
    </w:p>
  </w:endnote>
  <w:endnote w:type="continuationSeparator" w:id="0">
    <w:p w14:paraId="7FB3B24B" w14:textId="77777777" w:rsidR="00936493" w:rsidRDefault="00936493" w:rsidP="000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C2B4" w14:textId="77777777" w:rsidR="000B6367" w:rsidRDefault="000B6367" w:rsidP="000B6367">
    <w:pPr>
      <w:pStyle w:val="Stopka"/>
      <w:tabs>
        <w:tab w:val="clear" w:pos="4536"/>
        <w:tab w:val="clear" w:pos="9072"/>
        <w:tab w:val="left" w:pos="6015"/>
      </w:tabs>
    </w:pPr>
    <w:bookmarkStart w:id="2" w:name="_Hlk117495371"/>
    <w:r>
      <w:rPr>
        <w:noProof/>
      </w:rPr>
      <w:drawing>
        <wp:inline distT="0" distB="0" distL="0" distR="0" wp14:anchorId="34A8D602" wp14:editId="4C26E4F1">
          <wp:extent cx="1576705" cy="803910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>
      <w:tab/>
    </w:r>
    <w:bookmarkStart w:id="3" w:name="_Hlk117495359"/>
    <w:r w:rsidRPr="00731D99">
      <w:rPr>
        <w:noProof/>
      </w:rPr>
      <w:drawing>
        <wp:inline distT="0" distB="0" distL="0" distR="0" wp14:anchorId="0B29BFB4" wp14:editId="5BAC212C">
          <wp:extent cx="167640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2773" w14:textId="77777777" w:rsidR="00936493" w:rsidRDefault="00936493" w:rsidP="000B6367">
      <w:r>
        <w:separator/>
      </w:r>
    </w:p>
  </w:footnote>
  <w:footnote w:type="continuationSeparator" w:id="0">
    <w:p w14:paraId="34C75008" w14:textId="77777777" w:rsidR="00936493" w:rsidRDefault="00936493" w:rsidP="000B6367">
      <w:r>
        <w:continuationSeparator/>
      </w:r>
    </w:p>
  </w:footnote>
  <w:footnote w:id="1">
    <w:p w14:paraId="0D516A2A" w14:textId="77777777" w:rsidR="00C010D8" w:rsidRDefault="00C010D8" w:rsidP="00C010D8">
      <w:pPr>
        <w:pStyle w:val="Tekstprzypisudolnego"/>
        <w:rPr>
          <w:rFonts w:ascii="Cambria" w:hAnsi="Cambria" w:cs="Calibri"/>
          <w:i/>
          <w:sz w:val="16"/>
          <w:szCs w:val="16"/>
          <w:lang w:eastAsia="pl-PL"/>
        </w:rPr>
      </w:pPr>
      <w:r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07627DE4" w14:textId="77777777" w:rsidR="00C010D8" w:rsidRDefault="00C010D8" w:rsidP="00C010D8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B9F1" w14:textId="77777777" w:rsidR="000B6367" w:rsidRDefault="000B6367" w:rsidP="000B6367">
    <w:pPr>
      <w:pStyle w:val="Nagwek"/>
      <w:tabs>
        <w:tab w:val="clear" w:pos="4536"/>
        <w:tab w:val="clear" w:pos="9072"/>
        <w:tab w:val="left" w:pos="6780"/>
      </w:tabs>
    </w:pPr>
    <w:r w:rsidRPr="00731D99">
      <w:rPr>
        <w:noProof/>
      </w:rPr>
      <w:drawing>
        <wp:inline distT="0" distB="0" distL="0" distR="0" wp14:anchorId="6C212F50" wp14:editId="50210FF7">
          <wp:extent cx="118110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1" w:name="_Hlk117495299"/>
    <w:r w:rsidRPr="00645DD9">
      <w:rPr>
        <w:noProof/>
      </w:rPr>
      <w:drawing>
        <wp:inline distT="0" distB="0" distL="0" distR="0" wp14:anchorId="1F6E52F8" wp14:editId="6671BE92">
          <wp:extent cx="14478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3pt;height:12.9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532"/>
        </w:tabs>
        <w:ind w:left="2192" w:firstLine="0"/>
      </w:pPr>
    </w:lvl>
    <w:lvl w:ilvl="1">
      <w:start w:val="1"/>
      <w:numFmt w:val="decimal"/>
      <w:lvlText w:val="%2."/>
      <w:lvlJc w:val="left"/>
      <w:pPr>
        <w:tabs>
          <w:tab w:val="num" w:pos="3272"/>
        </w:tabs>
        <w:ind w:left="3272" w:hanging="360"/>
      </w:pPr>
    </w:lvl>
    <w:lvl w:ilvl="2">
      <w:start w:val="1"/>
      <w:numFmt w:val="decimal"/>
      <w:lvlText w:val="%3."/>
      <w:lvlJc w:val="left"/>
      <w:pPr>
        <w:tabs>
          <w:tab w:val="num" w:pos="3632"/>
        </w:tabs>
        <w:ind w:left="3632" w:hanging="360"/>
      </w:pPr>
    </w:lvl>
    <w:lvl w:ilvl="3">
      <w:start w:val="1"/>
      <w:numFmt w:val="decimal"/>
      <w:lvlText w:val="%4."/>
      <w:lvlJc w:val="left"/>
      <w:pPr>
        <w:tabs>
          <w:tab w:val="num" w:pos="3992"/>
        </w:tabs>
        <w:ind w:left="3992" w:hanging="360"/>
      </w:pPr>
    </w:lvl>
    <w:lvl w:ilvl="4">
      <w:start w:val="1"/>
      <w:numFmt w:val="decimal"/>
      <w:lvlText w:val="%5."/>
      <w:lvlJc w:val="left"/>
      <w:pPr>
        <w:tabs>
          <w:tab w:val="num" w:pos="4352"/>
        </w:tabs>
        <w:ind w:left="4352" w:hanging="360"/>
      </w:pPr>
    </w:lvl>
    <w:lvl w:ilvl="5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decimal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" w15:restartNumberingAfterBreak="0">
    <w:nsid w:val="00000004"/>
    <w:multiLevelType w:val="multilevel"/>
    <w:tmpl w:val="8AE4D02E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CB8C5A50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000000A"/>
    <w:multiLevelType w:val="singleLevel"/>
    <w:tmpl w:val="C0946D72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9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2204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15A5F"/>
    <w:multiLevelType w:val="hybridMultilevel"/>
    <w:tmpl w:val="97F6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F4493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6B6867"/>
    <w:multiLevelType w:val="hybridMultilevel"/>
    <w:tmpl w:val="D4AA0C84"/>
    <w:lvl w:ilvl="0" w:tplc="7194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961EA"/>
    <w:multiLevelType w:val="hybridMultilevel"/>
    <w:tmpl w:val="D4AA0C84"/>
    <w:lvl w:ilvl="0" w:tplc="7194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16AE"/>
    <w:multiLevelType w:val="hybridMultilevel"/>
    <w:tmpl w:val="DDCA450E"/>
    <w:lvl w:ilvl="0" w:tplc="945285EC">
      <w:start w:val="1"/>
      <w:numFmt w:val="decimal"/>
      <w:lvlText w:val="%1)"/>
      <w:lvlJc w:val="left"/>
      <w:pPr>
        <w:ind w:left="644" w:hanging="360"/>
      </w:pPr>
      <w:rPr>
        <w:rFonts w:ascii="Cambria" w:eastAsia="Calibri" w:hAnsi="Cambria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680978"/>
    <w:multiLevelType w:val="hybridMultilevel"/>
    <w:tmpl w:val="433C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F7170"/>
    <w:multiLevelType w:val="hybridMultilevel"/>
    <w:tmpl w:val="505E7846"/>
    <w:lvl w:ilvl="0" w:tplc="33408712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946E3"/>
    <w:multiLevelType w:val="hybridMultilevel"/>
    <w:tmpl w:val="5B8A2E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9"/>
  </w:num>
  <w:num w:numId="27">
    <w:abstractNumId w:val="3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92"/>
    <w:rsid w:val="0002593E"/>
    <w:rsid w:val="00061153"/>
    <w:rsid w:val="00074547"/>
    <w:rsid w:val="000B6367"/>
    <w:rsid w:val="000D1E78"/>
    <w:rsid w:val="00116731"/>
    <w:rsid w:val="0012629C"/>
    <w:rsid w:val="00175992"/>
    <w:rsid w:val="001824E2"/>
    <w:rsid w:val="00195962"/>
    <w:rsid w:val="001A3249"/>
    <w:rsid w:val="00204EC2"/>
    <w:rsid w:val="00212786"/>
    <w:rsid w:val="00220CBD"/>
    <w:rsid w:val="00222141"/>
    <w:rsid w:val="00230309"/>
    <w:rsid w:val="00254357"/>
    <w:rsid w:val="002849EF"/>
    <w:rsid w:val="002F7B4E"/>
    <w:rsid w:val="0031605A"/>
    <w:rsid w:val="003505FC"/>
    <w:rsid w:val="00371423"/>
    <w:rsid w:val="00393690"/>
    <w:rsid w:val="003A2207"/>
    <w:rsid w:val="003A24B4"/>
    <w:rsid w:val="003A67B3"/>
    <w:rsid w:val="003D253C"/>
    <w:rsid w:val="003D5D96"/>
    <w:rsid w:val="003E5457"/>
    <w:rsid w:val="003E5890"/>
    <w:rsid w:val="004044CC"/>
    <w:rsid w:val="00456965"/>
    <w:rsid w:val="00480655"/>
    <w:rsid w:val="004B516C"/>
    <w:rsid w:val="004F6864"/>
    <w:rsid w:val="004F7664"/>
    <w:rsid w:val="005100F7"/>
    <w:rsid w:val="00543713"/>
    <w:rsid w:val="005612F4"/>
    <w:rsid w:val="00564A5D"/>
    <w:rsid w:val="00577004"/>
    <w:rsid w:val="005C5253"/>
    <w:rsid w:val="005D6A38"/>
    <w:rsid w:val="006006BA"/>
    <w:rsid w:val="00656E80"/>
    <w:rsid w:val="006A3339"/>
    <w:rsid w:val="006C790F"/>
    <w:rsid w:val="006D500C"/>
    <w:rsid w:val="00722EA7"/>
    <w:rsid w:val="0073120A"/>
    <w:rsid w:val="00741F1B"/>
    <w:rsid w:val="00780F27"/>
    <w:rsid w:val="008066CC"/>
    <w:rsid w:val="00824811"/>
    <w:rsid w:val="0084078D"/>
    <w:rsid w:val="00881AD8"/>
    <w:rsid w:val="008E2F8D"/>
    <w:rsid w:val="00907432"/>
    <w:rsid w:val="00915785"/>
    <w:rsid w:val="00916437"/>
    <w:rsid w:val="00936493"/>
    <w:rsid w:val="009474BF"/>
    <w:rsid w:val="00977031"/>
    <w:rsid w:val="00990CCB"/>
    <w:rsid w:val="00992076"/>
    <w:rsid w:val="009B4FE6"/>
    <w:rsid w:val="009C1650"/>
    <w:rsid w:val="009E4A70"/>
    <w:rsid w:val="009F72DB"/>
    <w:rsid w:val="00A62AD8"/>
    <w:rsid w:val="00A8003B"/>
    <w:rsid w:val="00B04FB9"/>
    <w:rsid w:val="00B2021A"/>
    <w:rsid w:val="00B926A2"/>
    <w:rsid w:val="00B96E47"/>
    <w:rsid w:val="00BC07F1"/>
    <w:rsid w:val="00BD144F"/>
    <w:rsid w:val="00C010D8"/>
    <w:rsid w:val="00C378A9"/>
    <w:rsid w:val="00C42F94"/>
    <w:rsid w:val="00C438D4"/>
    <w:rsid w:val="00C50CD9"/>
    <w:rsid w:val="00C83B7E"/>
    <w:rsid w:val="00C918D3"/>
    <w:rsid w:val="00CA0CA8"/>
    <w:rsid w:val="00CA1C98"/>
    <w:rsid w:val="00CA3170"/>
    <w:rsid w:val="00CD18D4"/>
    <w:rsid w:val="00D20C76"/>
    <w:rsid w:val="00D44CCD"/>
    <w:rsid w:val="00D609A9"/>
    <w:rsid w:val="00D7007C"/>
    <w:rsid w:val="00D718C3"/>
    <w:rsid w:val="00D82606"/>
    <w:rsid w:val="00D92212"/>
    <w:rsid w:val="00D95C69"/>
    <w:rsid w:val="00DA44B9"/>
    <w:rsid w:val="00E23ED6"/>
    <w:rsid w:val="00E2545F"/>
    <w:rsid w:val="00E30B50"/>
    <w:rsid w:val="00E560B8"/>
    <w:rsid w:val="00E76493"/>
    <w:rsid w:val="00E80FF9"/>
    <w:rsid w:val="00E921E4"/>
    <w:rsid w:val="00EB17D6"/>
    <w:rsid w:val="00EC3A30"/>
    <w:rsid w:val="00ED6935"/>
    <w:rsid w:val="00EE04D7"/>
    <w:rsid w:val="00F32A56"/>
    <w:rsid w:val="00F40282"/>
    <w:rsid w:val="00F77A43"/>
    <w:rsid w:val="00F9622E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EB2D"/>
  <w15:docId w15:val="{50D50819-8905-4EEA-9518-C974AA1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nhideWhenUsed/>
    <w:qFormat/>
    <w:rsid w:val="000B6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36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qFormat/>
    <w:rsid w:val="000B6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36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autoRedefine/>
    <w:hidden/>
    <w:qFormat/>
    <w:rsid w:val="0091643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ny1">
    <w:name w:val="Normalny1"/>
    <w:rsid w:val="009164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16437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9E4A70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935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10D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010D8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0D8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C01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</cp:lastModifiedBy>
  <cp:revision>6</cp:revision>
  <cp:lastPrinted>2022-11-02T11:33:00Z</cp:lastPrinted>
  <dcterms:created xsi:type="dcterms:W3CDTF">2022-11-17T16:49:00Z</dcterms:created>
  <dcterms:modified xsi:type="dcterms:W3CDTF">2022-11-18T06:11:00Z</dcterms:modified>
</cp:coreProperties>
</file>