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A539" w14:textId="77777777" w:rsidR="00C356F2" w:rsidRDefault="00390164" w:rsidP="00C356F2">
      <w:pPr>
        <w:jc w:val="right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3005CF7" w14:textId="77777777" w:rsidR="00F167EC" w:rsidRPr="00390164" w:rsidRDefault="00F167EC" w:rsidP="00C356F2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7FFB40B9" w14:textId="77777777" w:rsidR="00C356F2" w:rsidRPr="00C356F2" w:rsidRDefault="00C356F2" w:rsidP="00C356F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64EF06F8" w14:textId="77777777" w:rsidR="00C356F2" w:rsidRPr="00C356F2" w:rsidRDefault="00C356F2" w:rsidP="00C356F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40EB4B69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1DB8C387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431D75A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71F7236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C6D4547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77078F74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78174D19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30F5B0F1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5C91E6F0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645579C6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E2D930C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756EFF55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E466720" w14:textId="77777777" w:rsidR="009F74BD" w:rsidRPr="00390164" w:rsidRDefault="009C2E11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  <w:r w:rsidRPr="00A244C1">
        <w:rPr>
          <w:rFonts w:ascii="Palatino Linotype" w:hAnsi="Palatino Linotype" w:cs="Arial"/>
          <w:color w:val="CC0066"/>
          <w:sz w:val="22"/>
          <w:szCs w:val="22"/>
        </w:rPr>
        <w:t>DATA: …………………..</w:t>
      </w:r>
    </w:p>
    <w:p w14:paraId="2DEF0B38" w14:textId="77777777" w:rsidR="00390164" w:rsidRPr="00390164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ykonawcy </w:t>
      </w:r>
    </w:p>
    <w:p w14:paraId="468E3FF4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5A3860F6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3FEC97B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285BD05" w14:textId="77777777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F27332">
        <w:rPr>
          <w:rFonts w:ascii="Palatino Linotype" w:hAnsi="Palatino Linotype"/>
          <w:b/>
          <w:bCs/>
          <w:color w:val="000000"/>
          <w:sz w:val="22"/>
          <w:szCs w:val="22"/>
        </w:rPr>
        <w:t>S</w:t>
      </w:r>
      <w:r w:rsidR="00F27332" w:rsidRPr="00123C1B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ukcesywna </w:t>
      </w:r>
      <w:r w:rsidR="00F27332" w:rsidRPr="00123C1B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F27332" w:rsidRPr="00647F7A">
        <w:rPr>
          <w:rFonts w:ascii="Palatino Linotype" w:hAnsi="Palatino Linotype" w:cs="Calibri"/>
          <w:b/>
          <w:color w:val="000000"/>
          <w:sz w:val="22"/>
          <w:szCs w:val="22"/>
        </w:rPr>
        <w:t xml:space="preserve">ostawa </w:t>
      </w:r>
      <w:bookmarkEnd w:id="1"/>
      <w:r w:rsidR="00462E0D">
        <w:rPr>
          <w:rFonts w:ascii="Palatino Linotype" w:hAnsi="Palatino Linotype" w:cs="Calibri"/>
          <w:b/>
          <w:color w:val="000000"/>
          <w:sz w:val="22"/>
          <w:szCs w:val="22"/>
        </w:rPr>
        <w:t xml:space="preserve">bielizny szpitalnej”  </w:t>
      </w:r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0FB14BB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B2C90F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28D7F78D" w14:textId="77777777" w:rsidR="001B69EB" w:rsidRPr="000D31BD" w:rsidRDefault="001B69EB" w:rsidP="001B69EB">
      <w:pPr>
        <w:contextualSpacing/>
        <w:jc w:val="both"/>
        <w:rPr>
          <w:rFonts w:cstheme="minorHAnsi"/>
          <w:strike/>
          <w:sz w:val="24"/>
          <w:szCs w:val="24"/>
        </w:rPr>
      </w:pPr>
      <w:r w:rsidRPr="000D31B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cstheme="minorHAnsi"/>
          <w:b/>
          <w:sz w:val="24"/>
          <w:szCs w:val="24"/>
        </w:rPr>
        <w:t>art. 108 ust. 1 i art. 109 ust. 1 pkt 4 ustawy P</w:t>
      </w:r>
      <w:r>
        <w:rPr>
          <w:rFonts w:cstheme="minorHAnsi"/>
          <w:b/>
          <w:sz w:val="24"/>
          <w:szCs w:val="24"/>
        </w:rPr>
        <w:t>zp</w:t>
      </w:r>
      <w:r w:rsidRPr="000D31BD">
        <w:rPr>
          <w:rFonts w:cstheme="minorHAnsi"/>
          <w:b/>
          <w:sz w:val="24"/>
          <w:szCs w:val="24"/>
        </w:rPr>
        <w:t>.</w:t>
      </w:r>
    </w:p>
    <w:p w14:paraId="0040B16C" w14:textId="77777777" w:rsidR="001B69EB" w:rsidRPr="000D31BD" w:rsidRDefault="001B69EB" w:rsidP="001B69EB">
      <w:pPr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4CE31D81" w14:textId="7777777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C356F2">
        <w:rPr>
          <w:rFonts w:eastAsia="Calibri" w:cstheme="minorHAnsi"/>
          <w:sz w:val="24"/>
          <w:szCs w:val="24"/>
          <w:lang w:eastAsia="en-US"/>
        </w:rPr>
        <w:t xml:space="preserve">na podstawie art. ……… ustawy PZP </w:t>
      </w:r>
      <w:r w:rsidRPr="00C356F2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ust. 1 pkt 1,2 i 5 oraz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 xml:space="preserve"> 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3FEFAA38" w14:textId="7777777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861EBBA" w14:textId="7777777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</w:t>
      </w:r>
    </w:p>
    <w:p w14:paraId="0F9D200E" w14:textId="77777777" w:rsidR="001B69EB" w:rsidRPr="000D31BD" w:rsidRDefault="001B69EB" w:rsidP="001B69EB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(</w:t>
      </w:r>
      <w:r w:rsidRPr="001B69EB">
        <w:rPr>
          <w:rFonts w:eastAsia="Calibri" w:cstheme="minorHAnsi"/>
          <w:i/>
          <w:iCs/>
          <w:sz w:val="24"/>
          <w:szCs w:val="24"/>
          <w:lang w:eastAsia="en-US"/>
        </w:rPr>
        <w:t>wypełnić jeśli dotyczy</w:t>
      </w:r>
      <w:r w:rsidRPr="000D31BD">
        <w:rPr>
          <w:rFonts w:eastAsia="Calibri" w:cstheme="minorHAnsi"/>
          <w:sz w:val="24"/>
          <w:szCs w:val="24"/>
          <w:lang w:eastAsia="en-US"/>
        </w:rPr>
        <w:t>)</w:t>
      </w:r>
    </w:p>
    <w:p w14:paraId="19E378A1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6976D2A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A43B255" w14:textId="77777777" w:rsidR="001B69EB" w:rsidRDefault="00390164" w:rsidP="00A244C1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21D4B0F" w14:textId="77777777" w:rsidR="00F27332" w:rsidRDefault="00F27332" w:rsidP="00F27332">
      <w:pPr>
        <w:spacing w:after="120"/>
        <w:rPr>
          <w:rFonts w:ascii="Palatino Linotype" w:hAnsi="Palatino Linotype"/>
          <w:sz w:val="22"/>
          <w:szCs w:val="22"/>
        </w:rPr>
      </w:pPr>
    </w:p>
    <w:p w14:paraId="48D552AB" w14:textId="77777777" w:rsidR="00F27332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3AD14A41" w14:textId="77777777" w:rsidR="00F27332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0A1A7B2E" w14:textId="77777777" w:rsidR="00F27332" w:rsidRPr="00C356F2" w:rsidRDefault="00F27332" w:rsidP="00F27332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 xml:space="preserve">DOKUMENT SKŁADANY WRAZ Z OFERTĄ                                        </w:t>
      </w:r>
    </w:p>
    <w:p w14:paraId="34F445D7" w14:textId="77777777" w:rsidR="00F27332" w:rsidRPr="00C356F2" w:rsidRDefault="00F27332" w:rsidP="00F27332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A281071" w14:textId="77777777" w:rsidR="00F27332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0E0B6F88" w14:textId="77777777" w:rsidR="00F27332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7C27BE3" w14:textId="77777777" w:rsidR="00F27332" w:rsidRPr="00390164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B17983F" w14:textId="77777777" w:rsidR="00F27332" w:rsidRPr="00390164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43386820" w14:textId="77777777" w:rsidR="00F27332" w:rsidRPr="00390164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5FF7927" w14:textId="77777777" w:rsidR="00F27332" w:rsidRPr="00390164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14D7ABBB" w14:textId="77777777" w:rsidR="00F27332" w:rsidRDefault="00F27332" w:rsidP="00F27332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30E3E141" w14:textId="77777777" w:rsidR="00F27332" w:rsidRDefault="00F27332" w:rsidP="00F27332">
      <w:pPr>
        <w:ind w:right="70"/>
        <w:jc w:val="both"/>
        <w:rPr>
          <w:b/>
          <w:sz w:val="24"/>
          <w:szCs w:val="24"/>
        </w:rPr>
      </w:pPr>
    </w:p>
    <w:p w14:paraId="3145368F" w14:textId="77777777" w:rsidR="00F27332" w:rsidRDefault="00F27332" w:rsidP="00F27332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74ACB6A" w14:textId="77777777" w:rsidR="00F27332" w:rsidRDefault="00F27332" w:rsidP="00F27332">
      <w:pPr>
        <w:ind w:right="70"/>
        <w:jc w:val="both"/>
        <w:rPr>
          <w:sz w:val="24"/>
          <w:szCs w:val="24"/>
        </w:rPr>
      </w:pPr>
    </w:p>
    <w:p w14:paraId="1B6A7594" w14:textId="77777777" w:rsidR="00F27332" w:rsidRDefault="00F27332" w:rsidP="00F27332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5E2D80F6" w14:textId="77777777" w:rsidR="00F27332" w:rsidRDefault="00F27332" w:rsidP="00F27332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2B9412D" w14:textId="77777777" w:rsidR="00F27332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8060CB9" w14:textId="77777777" w:rsidR="00F27332" w:rsidRPr="00A244C1" w:rsidRDefault="00A244C1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  <w:bookmarkStart w:id="2" w:name="_Hlk73533204"/>
      <w:r w:rsidRPr="00A244C1">
        <w:rPr>
          <w:rFonts w:ascii="Palatino Linotype" w:hAnsi="Palatino Linotype" w:cs="Arial"/>
          <w:color w:val="CC0066"/>
          <w:sz w:val="22"/>
          <w:szCs w:val="22"/>
        </w:rPr>
        <w:t>DATA: …………………..</w:t>
      </w:r>
      <w:bookmarkEnd w:id="2"/>
    </w:p>
    <w:p w14:paraId="4B2309F2" w14:textId="77777777" w:rsidR="00F27332" w:rsidRPr="00B76050" w:rsidRDefault="00F27332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A41629B" w14:textId="77777777" w:rsidR="00F27332" w:rsidRPr="00B76050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B76050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</w:t>
      </w:r>
      <w:r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y</w:t>
      </w:r>
    </w:p>
    <w:p w14:paraId="5970980B" w14:textId="77777777" w:rsidR="00F27332" w:rsidRPr="00B76050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>
        <w:rPr>
          <w:rFonts w:ascii="Palatino Linotype" w:hAnsi="Palatino Linotype" w:cs="Arial"/>
          <w:sz w:val="22"/>
          <w:szCs w:val="22"/>
        </w:rPr>
        <w:t>w</w:t>
      </w:r>
      <w:r w:rsidRPr="00696F2F">
        <w:rPr>
          <w:rFonts w:ascii="Palatino Linotype" w:hAnsi="Palatino Linotype" w:cs="Arial"/>
          <w:sz w:val="22"/>
          <w:szCs w:val="22"/>
        </w:rPr>
        <w:t xml:space="preserve"> celu potwierdzenia zgodności oferowanych dostaw z wymaganiami określonymi w opisie przedmiotu zamówienia</w:t>
      </w:r>
    </w:p>
    <w:p w14:paraId="4F85BFA1" w14:textId="77777777" w:rsidR="00F27332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581F5E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591550F7" w14:textId="77777777" w:rsidR="00344A5D" w:rsidRDefault="00344A5D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</w:p>
    <w:p w14:paraId="008DFCCA" w14:textId="08CD6C69" w:rsidR="00F27332" w:rsidRPr="00AD4541" w:rsidRDefault="00F27332" w:rsidP="008D3348">
      <w:pPr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462E0D"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462E0D">
        <w:rPr>
          <w:rFonts w:ascii="Palatino Linotype" w:hAnsi="Palatino Linotype"/>
          <w:b/>
          <w:bCs/>
          <w:color w:val="000000"/>
          <w:sz w:val="22"/>
          <w:szCs w:val="22"/>
        </w:rPr>
        <w:t>S</w:t>
      </w:r>
      <w:r w:rsidR="00462E0D" w:rsidRPr="00123C1B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ukcesywna </w:t>
      </w:r>
      <w:r w:rsidR="00462E0D" w:rsidRPr="00123C1B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462E0D" w:rsidRPr="00647F7A">
        <w:rPr>
          <w:rFonts w:ascii="Palatino Linotype" w:hAnsi="Palatino Linotype" w:cs="Calibri"/>
          <w:b/>
          <w:color w:val="000000"/>
          <w:sz w:val="22"/>
          <w:szCs w:val="22"/>
        </w:rPr>
        <w:t xml:space="preserve">ostawa </w:t>
      </w:r>
      <w:r w:rsidR="00462E0D">
        <w:rPr>
          <w:rFonts w:ascii="Palatino Linotype" w:hAnsi="Palatino Linotype" w:cs="Calibri"/>
          <w:b/>
          <w:color w:val="000000"/>
          <w:sz w:val="22"/>
          <w:szCs w:val="22"/>
        </w:rPr>
        <w:t xml:space="preserve">bielizny szpitalnej”  </w:t>
      </w:r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>, że</w:t>
      </w:r>
      <w:r w:rsidR="008D3348">
        <w:rPr>
          <w:rFonts w:ascii="Palatino Linotype" w:hAnsi="Palatino Linotype" w:cs="Arial"/>
          <w:sz w:val="22"/>
          <w:szCs w:val="22"/>
        </w:rPr>
        <w:t xml:space="preserve"> </w:t>
      </w:r>
      <w:r w:rsidR="003A2D4A">
        <w:rPr>
          <w:rFonts w:ascii="Palatino Linotype" w:hAnsi="Palatino Linotype"/>
          <w:color w:val="000000"/>
          <w:sz w:val="22"/>
          <w:szCs w:val="22"/>
        </w:rPr>
        <w:t>z</w:t>
      </w:r>
      <w:r>
        <w:rPr>
          <w:rFonts w:ascii="Palatino Linotype" w:hAnsi="Palatino Linotype"/>
          <w:color w:val="000000"/>
          <w:sz w:val="22"/>
          <w:szCs w:val="22"/>
        </w:rPr>
        <w:t>ao</w:t>
      </w:r>
      <w:r w:rsidRPr="00647F7A">
        <w:rPr>
          <w:rFonts w:ascii="Palatino Linotype" w:hAnsi="Palatino Linotype"/>
          <w:color w:val="000000"/>
          <w:sz w:val="22"/>
          <w:szCs w:val="22"/>
        </w:rPr>
        <w:t xml:space="preserve">ferowane produkty są dopuszczone do obrotu i stosowania w </w:t>
      </w:r>
      <w:r w:rsidR="00E23363" w:rsidRPr="00AA4323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647F7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647F7A">
        <w:rPr>
          <w:rFonts w:ascii="Palatino Linotype" w:hAnsi="Palatino Linotype"/>
          <w:color w:val="000000"/>
          <w:sz w:val="22"/>
          <w:szCs w:val="22"/>
        </w:rPr>
        <w:t>zgodnie z ustawą z dnia 20 maja 2010 o wyrobach medycznych (Dz.U. 2020 poz. 186) i posiadają stosowne certyfikaty, deklaracje zgodności lub inne dokumenty wymagane przez prawo</w:t>
      </w:r>
      <w:r w:rsidR="00957FF5">
        <w:rPr>
          <w:rFonts w:ascii="Palatino Linotype" w:hAnsi="Palatino Linotype"/>
          <w:color w:val="000000"/>
          <w:sz w:val="22"/>
          <w:szCs w:val="22"/>
        </w:rPr>
        <w:t>.</w:t>
      </w:r>
    </w:p>
    <w:p w14:paraId="62277C64" w14:textId="77777777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DBEC36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6B35" w14:textId="77777777" w:rsidR="008660A4" w:rsidRDefault="008660A4">
      <w:r>
        <w:separator/>
      </w:r>
    </w:p>
  </w:endnote>
  <w:endnote w:type="continuationSeparator" w:id="0">
    <w:p w14:paraId="596F8DC1" w14:textId="77777777" w:rsidR="008660A4" w:rsidRDefault="008660A4">
      <w:r>
        <w:continuationSeparator/>
      </w:r>
    </w:p>
  </w:endnote>
  <w:endnote w:type="continuationNotice" w:id="1">
    <w:p w14:paraId="775579C1" w14:textId="77777777" w:rsidR="008660A4" w:rsidRDefault="0086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B5E1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7E3F671B" w14:textId="77777777" w:rsidR="00632B2D" w:rsidRDefault="00632B2D" w:rsidP="00361045">
    <w:pPr>
      <w:rPr>
        <w:sz w:val="22"/>
        <w:szCs w:val="22"/>
      </w:rPr>
    </w:pPr>
  </w:p>
  <w:p w14:paraId="61636600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B48E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766F67FA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AF4CB19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976D" w14:textId="77777777" w:rsidR="008660A4" w:rsidRDefault="008660A4">
      <w:r>
        <w:separator/>
      </w:r>
    </w:p>
  </w:footnote>
  <w:footnote w:type="continuationSeparator" w:id="0">
    <w:p w14:paraId="4DA282E2" w14:textId="77777777" w:rsidR="008660A4" w:rsidRDefault="008660A4">
      <w:r>
        <w:continuationSeparator/>
      </w:r>
    </w:p>
  </w:footnote>
  <w:footnote w:type="continuationNotice" w:id="1">
    <w:p w14:paraId="55E8879A" w14:textId="77777777" w:rsidR="008660A4" w:rsidRDefault="0086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9F70" w14:textId="77777777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3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462E0D">
      <w:rPr>
        <w:rFonts w:ascii="Calibri" w:hAnsi="Calibri" w:cs="Calibri"/>
        <w:sz w:val="20"/>
        <w:szCs w:val="20"/>
      </w:rPr>
      <w:t>5</w:t>
    </w:r>
    <w:r w:rsidRPr="001B69EB">
      <w:rPr>
        <w:rFonts w:ascii="Calibri" w:hAnsi="Calibri" w:cs="Calibri"/>
        <w:sz w:val="20"/>
        <w:szCs w:val="20"/>
      </w:rPr>
      <w:t>/PZP/2021/TP</w:t>
    </w:r>
  </w:p>
  <w:bookmarkEnd w:id="3"/>
  <w:p w14:paraId="14975C9D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500C" w14:textId="77777777" w:rsidR="00632B2D" w:rsidRDefault="00632B2D" w:rsidP="00EA313F">
    <w:pPr>
      <w:pStyle w:val="Nagwek"/>
      <w:jc w:val="center"/>
    </w:pPr>
  </w:p>
  <w:p w14:paraId="40E6C8A2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70ABB462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27"/>
  </w:num>
  <w:num w:numId="10">
    <w:abstractNumId w:val="20"/>
  </w:num>
  <w:num w:numId="11">
    <w:abstractNumId w:val="28"/>
  </w:num>
  <w:num w:numId="12">
    <w:abstractNumId w:val="12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3FC20E3"/>
  <w15:docId w15:val="{D977CE46-2C62-40B1-9B30-3F739A9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A5D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2BDC-F19F-47F0-83E4-FE4E6139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2622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3</cp:revision>
  <cp:lastPrinted>2021-07-09T08:56:00Z</cp:lastPrinted>
  <dcterms:created xsi:type="dcterms:W3CDTF">2021-07-09T08:56:00Z</dcterms:created>
  <dcterms:modified xsi:type="dcterms:W3CDTF">2021-07-15T08:19:00Z</dcterms:modified>
</cp:coreProperties>
</file>