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53A3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1910F8">
        <w:rPr>
          <w:rFonts w:ascii="Cambria" w:hAnsi="Cambria" w:cs="Arial"/>
          <w:sz w:val="18"/>
          <w:szCs w:val="18"/>
        </w:rPr>
        <w:t>6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040872A1" w14:textId="77777777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834C18">
        <w:rPr>
          <w:rFonts w:ascii="Cambria" w:hAnsi="Cambria" w:cs="Arial"/>
          <w:sz w:val="18"/>
          <w:szCs w:val="18"/>
        </w:rPr>
        <w:t>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532238DE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62EC8732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70B6E3F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AF5649">
        <w:rPr>
          <w:rFonts w:ascii="Cambria" w:hAnsi="Cambria"/>
          <w:b/>
          <w:color w:val="auto"/>
          <w:sz w:val="18"/>
          <w:szCs w:val="18"/>
        </w:rPr>
        <w:t xml:space="preserve"> – potwierdzenie spełnienia warunku</w:t>
      </w:r>
      <w:r w:rsidR="00F54F22">
        <w:rPr>
          <w:rFonts w:ascii="Cambria" w:hAnsi="Cambria"/>
          <w:b/>
          <w:color w:val="auto"/>
          <w:sz w:val="18"/>
          <w:szCs w:val="18"/>
        </w:rPr>
        <w:t xml:space="preserve"> podmiotowego</w:t>
      </w:r>
    </w:p>
    <w:p w14:paraId="7C911BA2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65DE1142" w14:textId="77777777" w:rsidR="00AF5649" w:rsidRDefault="00AF5649" w:rsidP="00881B48">
      <w:pPr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63680311"/>
    </w:p>
    <w:bookmarkEnd w:id="0"/>
    <w:p w14:paraId="70569ABB" w14:textId="137052EB" w:rsidR="00AF2891" w:rsidRPr="00B77209" w:rsidRDefault="009309E6" w:rsidP="00A25460">
      <w:pPr>
        <w:shd w:val="clear" w:color="auto" w:fill="BFBFBF" w:themeFill="background1" w:themeFillShade="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D37EDC">
        <w:rPr>
          <w:rFonts w:ascii="Cambria" w:hAnsi="Cambria" w:cs="Calibri"/>
          <w:b/>
          <w:bCs/>
        </w:rPr>
        <w:t>„</w:t>
      </w:r>
      <w:bookmarkStart w:id="1" w:name="_Hlk99472370"/>
      <w:r>
        <w:rPr>
          <w:rFonts w:ascii="Cambria" w:hAnsi="Cambria" w:cs="Calibri"/>
          <w:b/>
          <w:bCs/>
        </w:rPr>
        <w:t>Budowa  kanalizacji sanitarnej na terenie gminy Działoszyce – Etap I</w:t>
      </w:r>
      <w:bookmarkEnd w:id="1"/>
      <w:r w:rsidRPr="00D37EDC">
        <w:rPr>
          <w:rFonts w:ascii="Cambria" w:hAnsi="Cambria" w:cs="Calibri"/>
          <w:b/>
          <w:bCs/>
        </w:rPr>
        <w:t>”</w:t>
      </w: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147BCF" w:rsidRPr="009F2916" w14:paraId="6013ECD0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AF6CA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A6ACB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FA53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13287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D6C23D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78A7847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173CA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147BCF" w:rsidRPr="009F2916" w14:paraId="2B421AB4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EFF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CB02" w14:textId="77777777" w:rsidR="00147BCF" w:rsidRPr="009F2916" w:rsidRDefault="0013726D" w:rsidP="0013726D">
            <w:pPr>
              <w:pStyle w:val="Default"/>
              <w:ind w:left="14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4A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1A94" w14:textId="77777777" w:rsidR="0013726D" w:rsidRPr="004B497E" w:rsidRDefault="0013726D" w:rsidP="0013726D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32055D6F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12DE319C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7121EFAE" w14:textId="37EE54F3" w:rsidR="0013726D" w:rsidRPr="009C07B1" w:rsidRDefault="0013726D" w:rsidP="0013726D">
            <w:pPr>
              <w:pStyle w:val="Default"/>
              <w:ind w:left="142" w:right="28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Posiada doświadczenie zawodowe, jako kierownik robót/budowy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na inwestycji zakończonej i oddanej do użytkowania polegającej na budowie lub przebudowie lub</w:t>
            </w:r>
            <w:r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rozbudowie lub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</w:t>
            </w:r>
            <w:r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>modernizacji sieci wodociągowej lub kanalizacyjnej</w:t>
            </w:r>
            <w:r w:rsidR="002E19FC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 </w:t>
            </w:r>
            <w:r w:rsidR="002E19FC" w:rsidRPr="00DC6907">
              <w:rPr>
                <w:rFonts w:ascii="Cambria" w:hAnsi="Cambria"/>
                <w:sz w:val="20"/>
                <w:szCs w:val="20"/>
              </w:rPr>
              <w:t xml:space="preserve"> zrealizowane</w:t>
            </w:r>
            <w:r w:rsidR="002E19FC" w:rsidRPr="00DC6907">
              <w:rPr>
                <w:rFonts w:ascii="Cambria" w:hAnsi="Cambria"/>
                <w:b/>
                <w:sz w:val="20"/>
                <w:szCs w:val="20"/>
              </w:rPr>
              <w:t xml:space="preserve"> w systemie „zaprojektuj i wybuduj”</w:t>
            </w:r>
            <w:r w:rsidRPr="00A5077B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.</w:t>
            </w:r>
          </w:p>
          <w:p w14:paraId="3DF4E763" w14:textId="77777777" w:rsidR="0013726D" w:rsidRPr="00490EA4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5DA07F" w14:textId="77777777" w:rsidR="0013726D" w:rsidRPr="00CA59A5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DE318AD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6C369E74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669C0C7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21556DB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7B1CAC1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6ABC149E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C6FEEAE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D2457A8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643CF0D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26B0BDA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FB273D9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C133ADF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8C684B6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2DDEBCB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6ABB4FE" w14:textId="77777777" w:rsidR="00147BCF" w:rsidRPr="009F2916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3D8" w14:textId="77777777" w:rsidR="00147BCF" w:rsidRPr="009F2916" w:rsidRDefault="00147BCF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  <w:tr w:rsidR="00D8575E" w:rsidRPr="009F2916" w14:paraId="20A4498E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EF0" w14:textId="77777777" w:rsidR="00D8575E" w:rsidRPr="009F2916" w:rsidRDefault="00D8575E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44F9" w14:textId="77777777" w:rsidR="00D8575E" w:rsidRPr="009F2916" w:rsidRDefault="00D8575E" w:rsidP="002408D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B863" w14:textId="77777777" w:rsidR="00D8575E" w:rsidRPr="009F2916" w:rsidRDefault="00D8575E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CB8" w14:textId="77777777" w:rsidR="00D8575E" w:rsidRPr="009F2916" w:rsidRDefault="00D8575E" w:rsidP="00D8575E">
            <w:pPr>
              <w:pStyle w:val="Default"/>
              <w:ind w:left="142" w:right="14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Uprawnienia </w:t>
            </w:r>
            <w:r w:rsidRPr="00ED49A1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w specjalności instalacyjnej w zakresie sieci, instalacji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 xml:space="preserve">i urządzeń cieplnych, wentylacyjnych, gazowych, wodociągowych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>i kanalizacyjnych</w:t>
            </w:r>
            <w:r w:rsidRPr="00ED49A1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bookmarkStart w:id="2" w:name="_Hlk80870436"/>
            <w:r w:rsidRPr="009F2916">
              <w:rPr>
                <w:rFonts w:ascii="Cambria" w:hAnsi="Cambria"/>
                <w:b/>
                <w:sz w:val="18"/>
                <w:szCs w:val="18"/>
              </w:rPr>
              <w:t>posiadającym uprawnienia budowlan</w:t>
            </w:r>
            <w:r>
              <w:rPr>
                <w:rFonts w:ascii="Cambria" w:hAnsi="Cambria"/>
                <w:b/>
                <w:sz w:val="18"/>
                <w:szCs w:val="18"/>
              </w:rPr>
              <w:t>e uprawniające do projektowania</w:t>
            </w:r>
            <w:bookmarkEnd w:id="2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7537E5DE" w14:textId="77777777" w:rsidR="00D8575E" w:rsidRPr="009F2916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C7A6C8E" w14:textId="77777777" w:rsidR="00D8575E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FA38DFA" w14:textId="77777777" w:rsidR="00D8575E" w:rsidRPr="00B425FC" w:rsidRDefault="00D8575E" w:rsidP="00B425F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9C8B" w14:textId="77777777" w:rsidR="00D8575E" w:rsidRPr="009F2916" w:rsidRDefault="00D8575E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59A683E2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641E50E3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7A1201DB" w14:textId="77777777" w:rsidR="0021284A" w:rsidRPr="008D229D" w:rsidRDefault="00534CF1" w:rsidP="008D229D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sectPr w:rsidR="0021284A" w:rsidRPr="008D229D" w:rsidSect="00EF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6200" w14:textId="77777777" w:rsidR="00AD41C7" w:rsidRDefault="00AD41C7">
      <w:r>
        <w:separator/>
      </w:r>
    </w:p>
  </w:endnote>
  <w:endnote w:type="continuationSeparator" w:id="0">
    <w:p w14:paraId="5A545BA4" w14:textId="77777777" w:rsidR="00AD41C7" w:rsidRDefault="00A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FB4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94993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DE9D" w14:textId="77777777" w:rsidR="004173BD" w:rsidRDefault="00D14C41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3CBFEB6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FA0D" w14:textId="77777777" w:rsidR="00560C39" w:rsidRDefault="00560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3642" w14:textId="77777777" w:rsidR="00AD41C7" w:rsidRDefault="00AD41C7">
      <w:r>
        <w:separator/>
      </w:r>
    </w:p>
  </w:footnote>
  <w:footnote w:type="continuationSeparator" w:id="0">
    <w:p w14:paraId="29CE77EB" w14:textId="77777777" w:rsidR="00AD41C7" w:rsidRDefault="00AD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933C" w14:textId="77777777" w:rsidR="00560C39" w:rsidRDefault="00560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B73B" w14:textId="04296F32" w:rsidR="00C752F3" w:rsidRPr="00801DCF" w:rsidRDefault="008E43A4" w:rsidP="00801DCF">
    <w:pPr>
      <w:pStyle w:val="Nagwek"/>
    </w:pPr>
    <w:bookmarkStart w:id="3" w:name="_Hlk99472390"/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r w:rsidR="00A25460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A25460">
      <w:rPr>
        <w:rFonts w:ascii="Cambria" w:hAnsi="Cambria" w:cs="Arial"/>
        <w:b/>
        <w:bCs/>
        <w:sz w:val="20"/>
        <w:szCs w:val="20"/>
        <w:lang w:val="en-US"/>
      </w:rPr>
      <w:t>4.1</w:t>
    </w:r>
    <w:r w:rsidR="00560C39">
      <w:rPr>
        <w:rFonts w:ascii="Cambria" w:hAnsi="Cambria" w:cs="Arial"/>
        <w:b/>
        <w:bCs/>
        <w:sz w:val="20"/>
        <w:szCs w:val="20"/>
        <w:lang w:val="en-US"/>
      </w:rPr>
      <w:t>7</w:t>
    </w:r>
    <w:r w:rsidR="00A25460">
      <w:rPr>
        <w:rFonts w:ascii="Cambria" w:hAnsi="Cambria" w:cs="Arial"/>
        <w:b/>
        <w:bCs/>
        <w:sz w:val="20"/>
        <w:szCs w:val="20"/>
        <w:lang w:val="en-US"/>
      </w:rPr>
      <w:t>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F9A8" w14:textId="77777777" w:rsidR="00560C39" w:rsidRDefault="00560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8321E7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CA35CA1"/>
    <w:multiLevelType w:val="hybridMultilevel"/>
    <w:tmpl w:val="98045AD6"/>
    <w:lvl w:ilvl="0" w:tplc="1C3A3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EDE36C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53247096">
    <w:abstractNumId w:val="37"/>
  </w:num>
  <w:num w:numId="2" w16cid:durableId="1149975441">
    <w:abstractNumId w:val="43"/>
  </w:num>
  <w:num w:numId="3" w16cid:durableId="926503684">
    <w:abstractNumId w:val="31"/>
  </w:num>
  <w:num w:numId="4" w16cid:durableId="1163009925">
    <w:abstractNumId w:val="27"/>
  </w:num>
  <w:num w:numId="5" w16cid:durableId="478497848">
    <w:abstractNumId w:val="19"/>
  </w:num>
  <w:num w:numId="6" w16cid:durableId="1976328505">
    <w:abstractNumId w:val="34"/>
  </w:num>
  <w:num w:numId="7" w16cid:durableId="1276600166">
    <w:abstractNumId w:val="39"/>
  </w:num>
  <w:num w:numId="8" w16cid:durableId="83114691">
    <w:abstractNumId w:val="24"/>
  </w:num>
  <w:num w:numId="9" w16cid:durableId="1451167541">
    <w:abstractNumId w:val="52"/>
  </w:num>
  <w:num w:numId="10" w16cid:durableId="2138835860">
    <w:abstractNumId w:val="57"/>
  </w:num>
  <w:num w:numId="11" w16cid:durableId="2019623613">
    <w:abstractNumId w:val="20"/>
  </w:num>
  <w:num w:numId="12" w16cid:durableId="1495148625">
    <w:abstractNumId w:val="55"/>
  </w:num>
  <w:num w:numId="13" w16cid:durableId="270206140">
    <w:abstractNumId w:val="56"/>
  </w:num>
  <w:num w:numId="14" w16cid:durableId="786194666">
    <w:abstractNumId w:val="12"/>
  </w:num>
  <w:num w:numId="15" w16cid:durableId="273248270">
    <w:abstractNumId w:val="28"/>
  </w:num>
  <w:num w:numId="16" w16cid:durableId="254435463">
    <w:abstractNumId w:val="33"/>
  </w:num>
  <w:num w:numId="17" w16cid:durableId="1991052906">
    <w:abstractNumId w:val="51"/>
  </w:num>
  <w:num w:numId="18" w16cid:durableId="1499805545">
    <w:abstractNumId w:val="23"/>
  </w:num>
  <w:num w:numId="19" w16cid:durableId="2090425616">
    <w:abstractNumId w:val="13"/>
  </w:num>
  <w:num w:numId="20" w16cid:durableId="1793396495">
    <w:abstractNumId w:val="17"/>
  </w:num>
  <w:num w:numId="21" w16cid:durableId="1508128454">
    <w:abstractNumId w:val="45"/>
  </w:num>
  <w:num w:numId="22" w16cid:durableId="2099596647">
    <w:abstractNumId w:val="18"/>
  </w:num>
  <w:num w:numId="23" w16cid:durableId="1957056086">
    <w:abstractNumId w:val="50"/>
  </w:num>
  <w:num w:numId="24" w16cid:durableId="2077435627">
    <w:abstractNumId w:val="48"/>
  </w:num>
  <w:num w:numId="25" w16cid:durableId="2102338396">
    <w:abstractNumId w:val="22"/>
  </w:num>
  <w:num w:numId="26" w16cid:durableId="162249660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9297136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7168817">
    <w:abstractNumId w:val="3"/>
  </w:num>
  <w:num w:numId="29" w16cid:durableId="1336346869">
    <w:abstractNumId w:val="8"/>
  </w:num>
  <w:num w:numId="30" w16cid:durableId="492330307">
    <w:abstractNumId w:val="2"/>
  </w:num>
  <w:num w:numId="31" w16cid:durableId="332803653">
    <w:abstractNumId w:val="42"/>
  </w:num>
  <w:num w:numId="32" w16cid:durableId="1072391943">
    <w:abstractNumId w:val="10"/>
  </w:num>
  <w:num w:numId="33" w16cid:durableId="1307053101">
    <w:abstractNumId w:val="30"/>
  </w:num>
  <w:num w:numId="34" w16cid:durableId="260648168">
    <w:abstractNumId w:val="46"/>
  </w:num>
  <w:num w:numId="35" w16cid:durableId="1395658688">
    <w:abstractNumId w:val="16"/>
  </w:num>
  <w:num w:numId="36" w16cid:durableId="1759403005">
    <w:abstractNumId w:val="54"/>
  </w:num>
  <w:num w:numId="37" w16cid:durableId="1177886492">
    <w:abstractNumId w:val="15"/>
  </w:num>
  <w:num w:numId="38" w16cid:durableId="85346635">
    <w:abstractNumId w:val="9"/>
  </w:num>
  <w:num w:numId="39" w16cid:durableId="1594321184">
    <w:abstractNumId w:val="25"/>
  </w:num>
  <w:num w:numId="40" w16cid:durableId="1182203945">
    <w:abstractNumId w:val="40"/>
  </w:num>
  <w:num w:numId="41" w16cid:durableId="1539196985">
    <w:abstractNumId w:val="35"/>
  </w:num>
  <w:num w:numId="42" w16cid:durableId="3943600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9455894">
    <w:abstractNumId w:val="29"/>
  </w:num>
  <w:num w:numId="44" w16cid:durableId="1428649308">
    <w:abstractNumId w:val="26"/>
  </w:num>
  <w:num w:numId="45" w16cid:durableId="1816100273">
    <w:abstractNumId w:val="11"/>
  </w:num>
  <w:num w:numId="46" w16cid:durableId="795179762">
    <w:abstractNumId w:val="47"/>
  </w:num>
  <w:num w:numId="47" w16cid:durableId="199442943">
    <w:abstractNumId w:val="21"/>
  </w:num>
  <w:num w:numId="48" w16cid:durableId="523714000">
    <w:abstractNumId w:val="44"/>
  </w:num>
  <w:num w:numId="49" w16cid:durableId="1899172789">
    <w:abstractNumId w:val="14"/>
  </w:num>
  <w:num w:numId="50" w16cid:durableId="476994506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2F37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EE7"/>
    <w:rsid w:val="000B37AC"/>
    <w:rsid w:val="000B7A4F"/>
    <w:rsid w:val="000C152C"/>
    <w:rsid w:val="000C1FE3"/>
    <w:rsid w:val="000C3646"/>
    <w:rsid w:val="000D3136"/>
    <w:rsid w:val="000D40FD"/>
    <w:rsid w:val="000E05B9"/>
    <w:rsid w:val="000E3A8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26D"/>
    <w:rsid w:val="00137870"/>
    <w:rsid w:val="001405D1"/>
    <w:rsid w:val="00140DF0"/>
    <w:rsid w:val="00143610"/>
    <w:rsid w:val="0014366A"/>
    <w:rsid w:val="00145F79"/>
    <w:rsid w:val="0014707D"/>
    <w:rsid w:val="00147BCF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5658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08D6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19FC"/>
    <w:rsid w:val="002F0291"/>
    <w:rsid w:val="002F16D6"/>
    <w:rsid w:val="002F26C4"/>
    <w:rsid w:val="002F79CA"/>
    <w:rsid w:val="003008FD"/>
    <w:rsid w:val="00302515"/>
    <w:rsid w:val="00302B07"/>
    <w:rsid w:val="00304525"/>
    <w:rsid w:val="003062AC"/>
    <w:rsid w:val="00310A34"/>
    <w:rsid w:val="0031370D"/>
    <w:rsid w:val="00313888"/>
    <w:rsid w:val="00315240"/>
    <w:rsid w:val="00317389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0F8C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3A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D6AF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73BD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8EF"/>
    <w:rsid w:val="00477ADD"/>
    <w:rsid w:val="00480774"/>
    <w:rsid w:val="004807CF"/>
    <w:rsid w:val="004825FF"/>
    <w:rsid w:val="00483B12"/>
    <w:rsid w:val="00485B52"/>
    <w:rsid w:val="00490F36"/>
    <w:rsid w:val="004932D0"/>
    <w:rsid w:val="004934C5"/>
    <w:rsid w:val="00493D06"/>
    <w:rsid w:val="00494A82"/>
    <w:rsid w:val="00494BF8"/>
    <w:rsid w:val="0049543B"/>
    <w:rsid w:val="004A1963"/>
    <w:rsid w:val="004A50BC"/>
    <w:rsid w:val="004A57A5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5E99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7893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0C39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551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3817"/>
    <w:rsid w:val="0067561C"/>
    <w:rsid w:val="006800B9"/>
    <w:rsid w:val="00680380"/>
    <w:rsid w:val="00680EFF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4316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06F1"/>
    <w:rsid w:val="00747E30"/>
    <w:rsid w:val="00750A35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B67EA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1DCF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4C18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81B48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43A4"/>
    <w:rsid w:val="008E5B27"/>
    <w:rsid w:val="008E777E"/>
    <w:rsid w:val="008F0BFB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25D3"/>
    <w:rsid w:val="00925FAA"/>
    <w:rsid w:val="00926A77"/>
    <w:rsid w:val="00927924"/>
    <w:rsid w:val="009309E6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709D7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5460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188D"/>
    <w:rsid w:val="00A56E14"/>
    <w:rsid w:val="00A578F5"/>
    <w:rsid w:val="00A57C83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2F24"/>
    <w:rsid w:val="00AD34D0"/>
    <w:rsid w:val="00AD3D26"/>
    <w:rsid w:val="00AD41C7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891"/>
    <w:rsid w:val="00AF2E5E"/>
    <w:rsid w:val="00AF4F4E"/>
    <w:rsid w:val="00AF5649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06E62"/>
    <w:rsid w:val="00B112AB"/>
    <w:rsid w:val="00B119CC"/>
    <w:rsid w:val="00B11C33"/>
    <w:rsid w:val="00B1499E"/>
    <w:rsid w:val="00B153AF"/>
    <w:rsid w:val="00B1548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25F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492E"/>
    <w:rsid w:val="00BB7015"/>
    <w:rsid w:val="00BC0322"/>
    <w:rsid w:val="00BC077D"/>
    <w:rsid w:val="00BC4A55"/>
    <w:rsid w:val="00BD1112"/>
    <w:rsid w:val="00BD2D8F"/>
    <w:rsid w:val="00BD2DDD"/>
    <w:rsid w:val="00BD3F32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97D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C41"/>
    <w:rsid w:val="00D14DCB"/>
    <w:rsid w:val="00D16E6D"/>
    <w:rsid w:val="00D22BE4"/>
    <w:rsid w:val="00D24228"/>
    <w:rsid w:val="00D25C14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DA3"/>
    <w:rsid w:val="00D77E3D"/>
    <w:rsid w:val="00D80548"/>
    <w:rsid w:val="00D823C9"/>
    <w:rsid w:val="00D83216"/>
    <w:rsid w:val="00D838D5"/>
    <w:rsid w:val="00D83DC4"/>
    <w:rsid w:val="00D84212"/>
    <w:rsid w:val="00D84681"/>
    <w:rsid w:val="00D8552D"/>
    <w:rsid w:val="00D8575E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A4B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4A89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1D6"/>
    <w:rsid w:val="00EF3594"/>
    <w:rsid w:val="00EF39FF"/>
    <w:rsid w:val="00EF4069"/>
    <w:rsid w:val="00F0084C"/>
    <w:rsid w:val="00F042DF"/>
    <w:rsid w:val="00F05931"/>
    <w:rsid w:val="00F05BE3"/>
    <w:rsid w:val="00F05C67"/>
    <w:rsid w:val="00F07BE4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4499"/>
    <w:rsid w:val="00F54F22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E586D"/>
  <w15:chartTrackingRefBased/>
  <w15:docId w15:val="{CC4FB149-94A3-4CE0-BDD1-184F292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A653-0C5D-403F-85B6-2B0D285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2</cp:revision>
  <cp:lastPrinted>2013-04-03T06:33:00Z</cp:lastPrinted>
  <dcterms:created xsi:type="dcterms:W3CDTF">2022-09-30T08:59:00Z</dcterms:created>
  <dcterms:modified xsi:type="dcterms:W3CDTF">2022-09-30T08:59:00Z</dcterms:modified>
</cp:coreProperties>
</file>