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CBB" w:rsidRPr="00E95430" w:rsidRDefault="00CC10F5" w:rsidP="003B2C92">
      <w:pPr>
        <w:spacing w:line="276" w:lineRule="auto"/>
        <w:rPr>
          <w:rFonts w:ascii="Calibri" w:eastAsiaTheme="majorEastAsia" w:hAnsi="Calibri" w:cs="Calibri"/>
          <w:b/>
          <w:sz w:val="22"/>
          <w:szCs w:val="22"/>
          <w:u w:val="single"/>
          <w:lang w:eastAsia="en-US"/>
        </w:rPr>
      </w:pPr>
      <w:bookmarkStart w:id="0" w:name="_Hlk53394761"/>
      <w:r w:rsidRPr="00E95430">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SPECYFIKACJA WARUNKÓW ZAMÓWIENIA (dalej: SWZ)</w:t>
      </w:r>
    </w:p>
    <w:p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postępowaniu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udzielenie zamówienia publicznego prowadzonym</w:t>
      </w:r>
    </w:p>
    <w:p w:rsidR="000D18AC" w:rsidRPr="00E95430"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trybie</w:t>
      </w:r>
      <w:r w:rsidR="00BA1B0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przetargu nieograniczonego </w:t>
      </w:r>
      <w:r w:rsidR="000D18AC" w:rsidRPr="00E95430">
        <w:rPr>
          <w:rFonts w:ascii="Calibri" w:eastAsiaTheme="majorEastAsia" w:hAnsi="Calibri" w:cs="Calibri"/>
          <w:sz w:val="22"/>
          <w:szCs w:val="22"/>
          <w:lang w:eastAsia="en-US"/>
        </w:rPr>
        <w:t xml:space="preserve">na podstawie art. 132 ustawy z 11 września 2019 r. – Prawo zamówień publicznych </w:t>
      </w:r>
    </w:p>
    <w:p w:rsidR="00147FF8" w:rsidRDefault="000D18AC"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(t.j. Dz.U. </w:t>
      </w:r>
      <w:r w:rsidR="00B523AA">
        <w:rPr>
          <w:rFonts w:ascii="Calibri" w:eastAsiaTheme="majorEastAsia" w:hAnsi="Calibri" w:cs="Calibri"/>
          <w:sz w:val="22"/>
          <w:szCs w:val="22"/>
          <w:lang w:eastAsia="en-US"/>
        </w:rPr>
        <w:t xml:space="preserve">z </w:t>
      </w:r>
      <w:r w:rsidRPr="00E95430">
        <w:rPr>
          <w:rFonts w:ascii="Calibri" w:eastAsiaTheme="majorEastAsia" w:hAnsi="Calibri" w:cs="Calibri"/>
          <w:sz w:val="22"/>
          <w:szCs w:val="22"/>
          <w:lang w:eastAsia="en-US"/>
        </w:rPr>
        <w:t>202</w:t>
      </w:r>
      <w:r w:rsidR="001F668C" w:rsidRPr="00E95430">
        <w:rPr>
          <w:rFonts w:ascii="Calibri" w:eastAsiaTheme="majorEastAsia" w:hAnsi="Calibri" w:cs="Calibri"/>
          <w:sz w:val="22"/>
          <w:szCs w:val="22"/>
          <w:lang w:eastAsia="en-US"/>
        </w:rPr>
        <w:t>2</w:t>
      </w:r>
      <w:r w:rsidRPr="00E95430">
        <w:rPr>
          <w:rFonts w:ascii="Calibri" w:eastAsiaTheme="majorEastAsia" w:hAnsi="Calibri" w:cs="Calibri"/>
          <w:sz w:val="22"/>
          <w:szCs w:val="22"/>
          <w:lang w:eastAsia="en-US"/>
        </w:rPr>
        <w:t xml:space="preserve"> r. poz. </w:t>
      </w:r>
      <w:r w:rsidR="001F668C" w:rsidRPr="00E95430">
        <w:rPr>
          <w:rFonts w:ascii="Calibri" w:eastAsiaTheme="majorEastAsia" w:hAnsi="Calibri" w:cs="Calibri"/>
          <w:sz w:val="22"/>
          <w:szCs w:val="22"/>
          <w:lang w:eastAsia="en-US"/>
        </w:rPr>
        <w:t xml:space="preserve">1710 </w:t>
      </w:r>
      <w:r w:rsidRPr="00E95430">
        <w:rPr>
          <w:rFonts w:ascii="Calibri" w:eastAsiaTheme="majorEastAsia" w:hAnsi="Calibri" w:cs="Calibri"/>
          <w:sz w:val="22"/>
          <w:szCs w:val="22"/>
          <w:lang w:eastAsia="en-US"/>
        </w:rPr>
        <w:t>ze zm.) – dalej: ustawa Pzp</w:t>
      </w:r>
      <w:r w:rsidR="00147FF8">
        <w:rPr>
          <w:rFonts w:ascii="Calibri" w:eastAsiaTheme="majorEastAsia" w:hAnsi="Calibri" w:cs="Calibri"/>
          <w:sz w:val="22"/>
          <w:szCs w:val="22"/>
          <w:lang w:eastAsia="en-US"/>
        </w:rPr>
        <w:t xml:space="preserve"> </w:t>
      </w:r>
    </w:p>
    <w:p w:rsidR="00504E07" w:rsidRPr="00E95430" w:rsidRDefault="00147FF8"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z zastosowaniem procedury, </w:t>
      </w:r>
      <w:r w:rsidRPr="00147FF8">
        <w:rPr>
          <w:rFonts w:ascii="Calibri" w:eastAsiaTheme="majorEastAsia" w:hAnsi="Calibri" w:cs="Calibri"/>
          <w:sz w:val="22"/>
          <w:szCs w:val="22"/>
          <w:lang w:eastAsia="en-US"/>
        </w:rPr>
        <w:t>o której mowa w art. 139 ust. 1 ustawy Pzp</w:t>
      </w:r>
    </w:p>
    <w:p w:rsidR="00106E75" w:rsidRDefault="00504E07" w:rsidP="008174C3">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bCs/>
          <w:i/>
          <w:sz w:val="22"/>
          <w:szCs w:val="22"/>
          <w:lang w:eastAsia="en-US"/>
        </w:rPr>
      </w:pPr>
      <w:r w:rsidRPr="00E95430">
        <w:rPr>
          <w:rFonts w:ascii="Calibri" w:eastAsiaTheme="majorEastAsia" w:hAnsi="Calibri" w:cs="Calibri"/>
          <w:sz w:val="22"/>
          <w:szCs w:val="22"/>
          <w:lang w:eastAsia="en-US"/>
        </w:rPr>
        <w:t>pn.</w:t>
      </w:r>
      <w:r w:rsidR="00D15DB9" w:rsidRPr="00E95430">
        <w:rPr>
          <w:rFonts w:ascii="Calibri" w:eastAsiaTheme="majorEastAsia" w:hAnsi="Calibri" w:cs="Calibri"/>
          <w:sz w:val="22"/>
          <w:szCs w:val="22"/>
          <w:lang w:eastAsia="en-US"/>
        </w:rPr>
        <w:t xml:space="preserve"> </w:t>
      </w:r>
      <w:r w:rsidR="008174C3" w:rsidRPr="008174C3">
        <w:rPr>
          <w:rFonts w:ascii="Calibri" w:eastAsiaTheme="majorEastAsia" w:hAnsi="Calibri" w:cs="Calibri"/>
          <w:b/>
          <w:bCs/>
          <w:i/>
          <w:sz w:val="22"/>
          <w:szCs w:val="22"/>
          <w:lang w:eastAsia="en-US"/>
        </w:rPr>
        <w:t xml:space="preserve">Dostawa fabrycznie </w:t>
      </w:r>
      <w:bookmarkStart w:id="1" w:name="_Hlk135745785"/>
      <w:bookmarkEnd w:id="0"/>
      <w:r w:rsidR="00E964EF" w:rsidRPr="00E964EF">
        <w:rPr>
          <w:rFonts w:ascii="Calibri" w:eastAsiaTheme="majorEastAsia" w:hAnsi="Calibri" w:cs="Calibri"/>
          <w:b/>
          <w:bCs/>
          <w:i/>
          <w:sz w:val="22"/>
          <w:szCs w:val="22"/>
          <w:lang w:eastAsia="en-US"/>
        </w:rPr>
        <w:t xml:space="preserve">nowej ładowarki kołowej </w:t>
      </w:r>
      <w:bookmarkEnd w:id="1"/>
      <w:r w:rsidR="00E964EF" w:rsidRPr="00E964EF">
        <w:rPr>
          <w:rFonts w:ascii="Calibri" w:eastAsiaTheme="majorEastAsia" w:hAnsi="Calibri" w:cs="Calibri"/>
          <w:b/>
          <w:bCs/>
          <w:i/>
          <w:sz w:val="22"/>
          <w:szCs w:val="22"/>
          <w:lang w:eastAsia="en-US"/>
        </w:rPr>
        <w:t>do ZUOK „Orli Staw”</w:t>
      </w:r>
      <w:r w:rsidR="00106E75">
        <w:rPr>
          <w:rFonts w:ascii="Calibri" w:eastAsiaTheme="majorEastAsia" w:hAnsi="Calibri" w:cs="Calibri"/>
          <w:b/>
          <w:bCs/>
          <w:i/>
          <w:sz w:val="22"/>
          <w:szCs w:val="22"/>
          <w:lang w:eastAsia="en-US"/>
        </w:rPr>
        <w:t xml:space="preserve"> </w:t>
      </w:r>
    </w:p>
    <w:p w:rsidR="00236611" w:rsidRPr="002D58BA" w:rsidRDefault="00236611" w:rsidP="008174C3">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bCs/>
          <w:caps/>
          <w:color w:val="632423" w:themeColor="accent2" w:themeShade="80"/>
          <w:spacing w:val="20"/>
          <w:sz w:val="22"/>
          <w:szCs w:val="22"/>
          <w:lang w:eastAsia="en-US"/>
        </w:rPr>
      </w:pPr>
      <w:r w:rsidRPr="002D58BA">
        <w:rPr>
          <w:rFonts w:ascii="Calibri" w:eastAsiaTheme="majorEastAsia" w:hAnsi="Calibri" w:cs="Calibri"/>
          <w:b/>
          <w:bCs/>
          <w:caps/>
          <w:color w:val="632423" w:themeColor="accent2" w:themeShade="80"/>
          <w:spacing w:val="20"/>
          <w:sz w:val="22"/>
          <w:szCs w:val="22"/>
          <w:lang w:eastAsia="en-US"/>
        </w:rPr>
        <w:t xml:space="preserve">Znak sprawy: </w:t>
      </w:r>
      <w:r w:rsidR="006804C7" w:rsidRPr="002D58BA">
        <w:rPr>
          <w:rFonts w:ascii="Calibri" w:eastAsiaTheme="majorEastAsia" w:hAnsi="Calibri" w:cs="Calibri"/>
          <w:b/>
          <w:bCs/>
          <w:caps/>
          <w:color w:val="632423" w:themeColor="accent2" w:themeShade="80"/>
          <w:spacing w:val="20"/>
          <w:sz w:val="22"/>
          <w:szCs w:val="22"/>
          <w:lang w:eastAsia="en-US"/>
        </w:rPr>
        <w:t>JRP</w:t>
      </w:r>
      <w:r w:rsidR="00DD7F25" w:rsidRPr="002D58BA">
        <w:rPr>
          <w:rFonts w:ascii="Calibri" w:eastAsiaTheme="majorEastAsia" w:hAnsi="Calibri" w:cs="Calibri"/>
          <w:b/>
          <w:bCs/>
          <w:caps/>
          <w:color w:val="632423" w:themeColor="accent2" w:themeShade="80"/>
          <w:spacing w:val="20"/>
          <w:sz w:val="22"/>
          <w:szCs w:val="22"/>
          <w:lang w:eastAsia="en-US"/>
        </w:rPr>
        <w:t>.271.1</w:t>
      </w:r>
      <w:r w:rsidR="006804C7" w:rsidRPr="002D58BA">
        <w:rPr>
          <w:rFonts w:ascii="Calibri" w:eastAsiaTheme="majorEastAsia" w:hAnsi="Calibri" w:cs="Calibri"/>
          <w:b/>
          <w:bCs/>
          <w:caps/>
          <w:color w:val="632423" w:themeColor="accent2" w:themeShade="80"/>
          <w:spacing w:val="20"/>
          <w:sz w:val="22"/>
          <w:szCs w:val="22"/>
          <w:lang w:eastAsia="en-US"/>
        </w:rPr>
        <w:t>.</w:t>
      </w:r>
      <w:r w:rsidR="002D58BA" w:rsidRPr="002D58BA">
        <w:rPr>
          <w:rFonts w:ascii="Calibri" w:eastAsiaTheme="majorEastAsia" w:hAnsi="Calibri" w:cs="Calibri"/>
          <w:b/>
          <w:bCs/>
          <w:caps/>
          <w:color w:val="632423" w:themeColor="accent2" w:themeShade="80"/>
          <w:spacing w:val="20"/>
          <w:sz w:val="22"/>
          <w:szCs w:val="22"/>
          <w:lang w:eastAsia="en-US"/>
        </w:rPr>
        <w:t>4</w:t>
      </w:r>
      <w:r w:rsidR="0001725B" w:rsidRPr="002D58BA">
        <w:rPr>
          <w:rFonts w:ascii="Calibri" w:eastAsiaTheme="majorEastAsia" w:hAnsi="Calibri" w:cs="Calibri"/>
          <w:b/>
          <w:bCs/>
          <w:caps/>
          <w:color w:val="632423" w:themeColor="accent2" w:themeShade="80"/>
          <w:spacing w:val="20"/>
          <w:sz w:val="22"/>
          <w:szCs w:val="22"/>
          <w:lang w:eastAsia="en-US"/>
        </w:rPr>
        <w:t>.2023</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ZWiązek komunalny gmin „czyste miasto, czysta gmina”</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 siedzibą przy placu św. józefa 5, 62 - 800 kalisz</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REGON: 250810478, NIP: 6181844896</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adres korespondencyjny: zakład unieszkodliwiania odpadów komunalnych „orli staw”, orli staw 2, 62-834 ceków</w:t>
      </w:r>
    </w:p>
    <w:p w:rsidR="00DD7F25" w:rsidRPr="00E95430" w:rsidRDefault="00DD7F25" w:rsidP="003B2C92">
      <w:pPr>
        <w:spacing w:line="276" w:lineRule="auto"/>
        <w:rPr>
          <w:rFonts w:ascii="Calibri" w:eastAsiaTheme="majorEastAsia" w:hAnsi="Calibri" w:cs="Calibri"/>
          <w:b/>
          <w:sz w:val="22"/>
          <w:szCs w:val="22"/>
          <w:lang w:eastAsia="en-US"/>
        </w:rPr>
      </w:pPr>
    </w:p>
    <w:p w:rsidR="00DD7F25" w:rsidRPr="00E95430" w:rsidRDefault="00DD7F25" w:rsidP="003B2C92">
      <w:pPr>
        <w:spacing w:line="276" w:lineRule="auto"/>
        <w:rPr>
          <w:rFonts w:ascii="Calibri" w:eastAsiaTheme="majorEastAsia" w:hAnsi="Calibri" w:cs="Calibri"/>
          <w:sz w:val="22"/>
          <w:szCs w:val="22"/>
          <w:lang w:eastAsia="en-US"/>
        </w:rPr>
      </w:pPr>
      <w:r w:rsidRPr="00E95430">
        <w:rPr>
          <w:rFonts w:ascii="Calibri" w:eastAsiaTheme="majorEastAsia" w:hAnsi="Calibri" w:cs="Calibri"/>
          <w:b/>
          <w:sz w:val="22"/>
          <w:szCs w:val="22"/>
          <w:lang w:eastAsia="en-US"/>
        </w:rPr>
        <w:t>tel. :+48 62/7635650,</w:t>
      </w:r>
      <w:r w:rsidRPr="00E95430">
        <w:rPr>
          <w:rFonts w:ascii="Calibri" w:eastAsiaTheme="majorEastAsia" w:hAnsi="Calibri" w:cs="Calibri"/>
          <w:b/>
          <w:sz w:val="22"/>
          <w:szCs w:val="22"/>
          <w:lang w:eastAsia="en-US"/>
        </w:rPr>
        <w:br/>
        <w:t xml:space="preserve">Godziny pracy: </w:t>
      </w:r>
      <w:r w:rsidRPr="00E95430">
        <w:rPr>
          <w:rFonts w:ascii="Calibri" w:eastAsiaTheme="majorEastAsia" w:hAnsi="Calibri" w:cs="Calibri"/>
          <w:sz w:val="22"/>
          <w:szCs w:val="22"/>
          <w:lang w:eastAsia="en-US"/>
        </w:rPr>
        <w:t>7.30-15.30</w:t>
      </w:r>
    </w:p>
    <w:p w:rsidR="00DD7F25" w:rsidRPr="00E95430" w:rsidRDefault="00DD7F25" w:rsidP="003B2C92">
      <w:pPr>
        <w:spacing w:line="276" w:lineRule="auto"/>
        <w:rPr>
          <w:rFonts w:ascii="Calibri" w:eastAsiaTheme="majorEastAsia" w:hAnsi="Calibri" w:cs="Calibri"/>
          <w:b/>
          <w:sz w:val="22"/>
          <w:szCs w:val="22"/>
          <w:lang w:eastAsia="en-US"/>
        </w:rPr>
      </w:pPr>
    </w:p>
    <w:p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Adres strony internetowej prowadzonego postępowania: </w:t>
      </w:r>
      <w:r w:rsidRPr="002D58BA">
        <w:rPr>
          <w:rFonts w:ascii="Calibri" w:hAnsi="Calibri" w:cs="Calibri"/>
          <w:sz w:val="22"/>
          <w:szCs w:val="22"/>
        </w:rPr>
        <w:t>https://platformazakupowa.pl/pn/czystemiasto</w:t>
      </w:r>
      <w:r w:rsidRPr="00E95430">
        <w:rPr>
          <w:rFonts w:ascii="Calibri" w:hAnsi="Calibri" w:cs="Calibri"/>
          <w:color w:val="0B5394"/>
          <w:sz w:val="22"/>
          <w:szCs w:val="22"/>
        </w:rPr>
        <w:t>  </w:t>
      </w:r>
      <w:r w:rsidRPr="00E95430">
        <w:rPr>
          <w:rFonts w:ascii="Calibri" w:eastAsiaTheme="majorEastAsia" w:hAnsi="Calibri" w:cs="Calibri"/>
          <w:b/>
          <w:sz w:val="22"/>
          <w:szCs w:val="22"/>
          <w:lang w:eastAsia="en-US"/>
        </w:rPr>
        <w:t xml:space="preserve"> </w:t>
      </w:r>
    </w:p>
    <w:p w:rsidR="00DD7F25" w:rsidRPr="00E95430" w:rsidRDefault="00DD7F25" w:rsidP="003B2C92">
      <w:pPr>
        <w:spacing w:line="276" w:lineRule="auto"/>
        <w:rPr>
          <w:rFonts w:ascii="Calibri" w:hAnsi="Calibri" w:cs="Calibri"/>
          <w:color w:val="333333"/>
          <w:sz w:val="22"/>
          <w:szCs w:val="22"/>
          <w:shd w:val="clear" w:color="auto" w:fill="FFFFFF"/>
        </w:rPr>
      </w:pPr>
      <w:r w:rsidRPr="00E95430">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rsidR="00DD7F25" w:rsidRPr="00E95430" w:rsidRDefault="00DD7F25" w:rsidP="003B2C92">
      <w:pPr>
        <w:spacing w:line="276" w:lineRule="auto"/>
        <w:rPr>
          <w:rFonts w:ascii="Calibri" w:eastAsiaTheme="majorEastAsia" w:hAnsi="Calibri" w:cs="Calibri"/>
          <w:sz w:val="22"/>
          <w:szCs w:val="22"/>
          <w:u w:val="single"/>
          <w:lang w:eastAsia="en-US"/>
        </w:rPr>
      </w:pPr>
      <w:r w:rsidRPr="00E95430">
        <w:rPr>
          <w:rFonts w:ascii="Calibri" w:eastAsiaTheme="majorEastAsia" w:hAnsi="Calibri" w:cs="Calibri"/>
          <w:b/>
          <w:sz w:val="22"/>
          <w:szCs w:val="22"/>
          <w:lang w:eastAsia="en-US"/>
        </w:rPr>
        <w:t xml:space="preserve">Adres poczty elektronicznej: </w:t>
      </w:r>
      <w:r w:rsidRPr="00E95430">
        <w:rPr>
          <w:rFonts w:ascii="Calibri" w:eastAsiaTheme="majorEastAsia" w:hAnsi="Calibri" w:cs="Calibri"/>
          <w:sz w:val="22"/>
          <w:szCs w:val="22"/>
          <w:lang w:eastAsia="en-US"/>
        </w:rPr>
        <w:t xml:space="preserve">przetargi@czystemiasto.pl </w:t>
      </w:r>
    </w:p>
    <w:p w:rsidR="00DD7F25" w:rsidRPr="00E95430" w:rsidRDefault="00DD7F25" w:rsidP="003B2C92">
      <w:pPr>
        <w:spacing w:line="276" w:lineRule="auto"/>
        <w:rPr>
          <w:rFonts w:ascii="Calibri" w:eastAsiaTheme="majorEastAsia" w:hAnsi="Calibri" w:cs="Calibri"/>
          <w:b/>
          <w:sz w:val="22"/>
          <w:szCs w:val="22"/>
          <w:u w:val="single"/>
          <w:lang w:eastAsia="en-US"/>
        </w:rPr>
      </w:pPr>
    </w:p>
    <w:p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Nazwa zamówienia:</w:t>
      </w:r>
    </w:p>
    <w:p w:rsidR="00236611" w:rsidRPr="00E95430" w:rsidRDefault="002D58BA" w:rsidP="003B2C92">
      <w:pPr>
        <w:spacing w:line="276" w:lineRule="auto"/>
        <w:jc w:val="both"/>
        <w:rPr>
          <w:rFonts w:ascii="Calibri" w:eastAsiaTheme="majorEastAsia" w:hAnsi="Calibri" w:cs="Calibri"/>
          <w:sz w:val="22"/>
          <w:szCs w:val="22"/>
          <w:lang w:eastAsia="en-US"/>
        </w:rPr>
      </w:pPr>
      <w:r w:rsidRPr="002D58BA">
        <w:rPr>
          <w:rFonts w:eastAsiaTheme="majorEastAsia"/>
          <w:noProof/>
        </w:rPr>
        <w:drawing>
          <wp:inline distT="0" distB="0" distL="0" distR="0" wp14:anchorId="45658C6B" wp14:editId="2FD1E6EF">
            <wp:extent cx="5760720" cy="196215"/>
            <wp:effectExtent l="0" t="0" r="0" b="0"/>
            <wp:docPr id="842040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96215"/>
                    </a:xfrm>
                    <a:prstGeom prst="rect">
                      <a:avLst/>
                    </a:prstGeom>
                    <a:noFill/>
                    <a:ln>
                      <a:noFill/>
                    </a:ln>
                  </pic:spPr>
                </pic:pic>
              </a:graphicData>
            </a:graphic>
          </wp:inline>
        </w:drawing>
      </w:r>
      <w:r w:rsidR="00236611" w:rsidRPr="00E95430">
        <w:rPr>
          <w:rFonts w:ascii="Calibri" w:eastAsiaTheme="majorEastAsia" w:hAnsi="Calibri" w:cs="Calibri"/>
          <w:sz w:val="22"/>
          <w:szCs w:val="22"/>
          <w:lang w:eastAsia="en-US"/>
        </w:rPr>
        <w:t xml:space="preserve">Wartość zamówienia </w:t>
      </w:r>
      <w:r w:rsidR="00C813A0" w:rsidRPr="00E95430">
        <w:rPr>
          <w:rFonts w:ascii="Calibri" w:eastAsiaTheme="majorEastAsia" w:hAnsi="Calibri" w:cs="Calibri"/>
          <w:sz w:val="22"/>
          <w:szCs w:val="22"/>
          <w:lang w:eastAsia="en-US"/>
        </w:rPr>
        <w:t xml:space="preserve">zawiera się w progach unijnych </w:t>
      </w:r>
      <w:r w:rsidR="008E5DF9" w:rsidRPr="00E95430">
        <w:rPr>
          <w:rFonts w:ascii="Calibri" w:eastAsiaTheme="majorEastAsia" w:hAnsi="Calibri" w:cs="Calibri"/>
          <w:sz w:val="22"/>
          <w:szCs w:val="22"/>
          <w:lang w:eastAsia="en-US"/>
        </w:rPr>
        <w:t>określon</w:t>
      </w:r>
      <w:r w:rsidR="00C813A0" w:rsidRPr="00E95430">
        <w:rPr>
          <w:rFonts w:ascii="Calibri" w:eastAsiaTheme="majorEastAsia" w:hAnsi="Calibri" w:cs="Calibri"/>
          <w:sz w:val="22"/>
          <w:szCs w:val="22"/>
          <w:lang w:eastAsia="en-US"/>
        </w:rPr>
        <w:t>ych</w:t>
      </w:r>
      <w:r w:rsidR="008E5DF9" w:rsidRPr="00E95430">
        <w:rPr>
          <w:rFonts w:ascii="Calibri" w:eastAsiaTheme="majorEastAsia" w:hAnsi="Calibri" w:cs="Calibri"/>
          <w:sz w:val="22"/>
          <w:szCs w:val="22"/>
          <w:lang w:eastAsia="en-US"/>
        </w:rPr>
        <w:t xml:space="preserve"> na podstawie art. 3</w:t>
      </w:r>
      <w:r w:rsidR="00236611" w:rsidRPr="00E95430">
        <w:rPr>
          <w:rFonts w:ascii="Calibri" w:eastAsiaTheme="majorEastAsia" w:hAnsi="Calibri" w:cs="Calibri"/>
          <w:sz w:val="22"/>
          <w:szCs w:val="22"/>
          <w:lang w:eastAsia="en-US"/>
        </w:rPr>
        <w:t xml:space="preserve"> ustawy</w:t>
      </w:r>
      <w:r w:rsidR="00AA4F20" w:rsidRPr="00E95430">
        <w:rPr>
          <w:rFonts w:ascii="Calibri" w:eastAsiaTheme="majorEastAsia" w:hAnsi="Calibri" w:cs="Calibri"/>
          <w:sz w:val="22"/>
          <w:szCs w:val="22"/>
          <w:lang w:eastAsia="en-US"/>
        </w:rPr>
        <w:t xml:space="preserve"> </w:t>
      </w:r>
      <w:r w:rsidR="00EA7F4C" w:rsidRPr="00E95430">
        <w:rPr>
          <w:rFonts w:ascii="Calibri" w:eastAsiaTheme="majorEastAsia" w:hAnsi="Calibri" w:cs="Calibri"/>
          <w:sz w:val="22"/>
          <w:szCs w:val="22"/>
          <w:lang w:eastAsia="en-US"/>
        </w:rPr>
        <w:t>Pzp.</w:t>
      </w:r>
    </w:p>
    <w:p w:rsidR="00270F6B" w:rsidRPr="00E95430" w:rsidRDefault="00270F6B" w:rsidP="003B2C92">
      <w:pPr>
        <w:spacing w:line="276" w:lineRule="auto"/>
        <w:jc w:val="both"/>
        <w:rPr>
          <w:rFonts w:ascii="Calibri" w:eastAsiaTheme="majorEastAsia" w:hAnsi="Calibri" w:cs="Calibri"/>
          <w:sz w:val="22"/>
          <w:szCs w:val="22"/>
          <w:lang w:eastAsia="en-US"/>
        </w:rPr>
      </w:pPr>
    </w:p>
    <w:p w:rsidR="00270F6B" w:rsidRPr="00E95430" w:rsidRDefault="00270F6B"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Zamówienie</w:t>
      </w:r>
      <w:r w:rsidR="00066918">
        <w:rPr>
          <w:rFonts w:ascii="Calibri" w:eastAsiaTheme="majorEastAsia" w:hAnsi="Calibri" w:cs="Calibri"/>
          <w:sz w:val="22"/>
          <w:szCs w:val="22"/>
          <w:lang w:eastAsia="en-US"/>
        </w:rPr>
        <w:t xml:space="preserve"> to wchodzi w zakres Projektu pn</w:t>
      </w:r>
      <w:r w:rsidRPr="00E95430">
        <w:rPr>
          <w:rFonts w:ascii="Calibri" w:eastAsiaTheme="majorEastAsia" w:hAnsi="Calibri" w:cs="Calibri"/>
          <w:sz w:val="22"/>
          <w:szCs w:val="22"/>
          <w:lang w:eastAsia="en-US"/>
        </w:rPr>
        <w:t xml:space="preserve">. „Modernizacja ZUOK Orli Staw jako Regionalnego Centrum Recyklingu” współfinansowanego ze środków Unii Europejskiej w ramach Programu Operacyjnego Infrastruktura i Środowisko 2014-2020, II oś priorytetowa, działanie 2.2. Gospodarka odpadami komunalnymi – jako Zadanie nr </w:t>
      </w:r>
      <w:r w:rsidR="00CD7BAD" w:rsidRPr="00A03EEA">
        <w:rPr>
          <w:rFonts w:ascii="Calibri" w:eastAsiaTheme="majorEastAsia" w:hAnsi="Calibri" w:cs="Calibri"/>
          <w:sz w:val="22"/>
          <w:szCs w:val="22"/>
          <w:lang w:eastAsia="en-US"/>
        </w:rPr>
        <w:t>1</w:t>
      </w:r>
      <w:r w:rsidR="00A03EEA" w:rsidRPr="00A03EEA">
        <w:rPr>
          <w:rFonts w:ascii="Calibri" w:eastAsiaTheme="majorEastAsia" w:hAnsi="Calibri" w:cs="Calibri"/>
          <w:sz w:val="22"/>
          <w:szCs w:val="22"/>
          <w:lang w:eastAsia="en-US"/>
        </w:rPr>
        <w:t>7</w:t>
      </w:r>
      <w:r w:rsidRPr="00E95430">
        <w:rPr>
          <w:rFonts w:ascii="Calibri" w:eastAsiaTheme="majorEastAsia" w:hAnsi="Calibri" w:cs="Calibri"/>
          <w:sz w:val="22"/>
          <w:szCs w:val="22"/>
          <w:lang w:eastAsia="en-US"/>
        </w:rPr>
        <w:t xml:space="preserve"> Numer projektu: POIS.02.02.00-00-0017/17.</w:t>
      </w:r>
    </w:p>
    <w:p w:rsidR="00EC45FB" w:rsidRPr="00E95430" w:rsidRDefault="00EC45FB" w:rsidP="003B2C92">
      <w:pPr>
        <w:spacing w:after="200" w:line="276" w:lineRule="auto"/>
        <w:rPr>
          <w:rFonts w:ascii="Calibri" w:eastAsiaTheme="majorEastAsia" w:hAnsi="Calibri" w:cs="Calibri"/>
          <w:sz w:val="22"/>
          <w:szCs w:val="22"/>
          <w:lang w:eastAsia="en-US"/>
        </w:rPr>
      </w:pPr>
    </w:p>
    <w:p w:rsidR="00D370B0" w:rsidRPr="00E95430" w:rsidRDefault="002D58BA" w:rsidP="00AE33B2">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maj</w:t>
      </w:r>
      <w:r w:rsidR="009122F5">
        <w:rPr>
          <w:rFonts w:ascii="Calibri" w:eastAsiaTheme="majorEastAsia" w:hAnsi="Calibri" w:cs="Calibri"/>
          <w:b/>
          <w:sz w:val="22"/>
          <w:szCs w:val="22"/>
          <w:lang w:eastAsia="en-US"/>
        </w:rPr>
        <w:t xml:space="preserve">, </w:t>
      </w:r>
      <w:r w:rsidR="0001725B">
        <w:rPr>
          <w:rFonts w:ascii="Calibri" w:eastAsiaTheme="majorEastAsia" w:hAnsi="Calibri" w:cs="Calibri"/>
          <w:b/>
          <w:sz w:val="22"/>
          <w:szCs w:val="22"/>
          <w:lang w:eastAsia="en-US"/>
        </w:rPr>
        <w:t xml:space="preserve">2023 </w:t>
      </w:r>
      <w:r w:rsidR="00DD7F25" w:rsidRPr="00E95430">
        <w:rPr>
          <w:rFonts w:ascii="Calibri" w:eastAsiaTheme="majorEastAsia" w:hAnsi="Calibri" w:cs="Calibri"/>
          <w:b/>
          <w:sz w:val="22"/>
          <w:szCs w:val="22"/>
          <w:lang w:eastAsia="en-US"/>
        </w:rPr>
        <w:t>roku</w:t>
      </w:r>
    </w:p>
    <w:p w:rsidR="001F668C" w:rsidRPr="00E95430" w:rsidRDefault="001F668C" w:rsidP="003B2C92">
      <w:pPr>
        <w:spacing w:after="200" w:line="276" w:lineRule="auto"/>
        <w:jc w:val="center"/>
        <w:rPr>
          <w:rFonts w:ascii="Calibri" w:eastAsiaTheme="majorEastAsia" w:hAnsi="Calibri" w:cs="Calibri"/>
          <w:b/>
          <w:sz w:val="22"/>
          <w:szCs w:val="22"/>
          <w:lang w:eastAsia="en-US"/>
        </w:rPr>
      </w:pPr>
    </w:p>
    <w:p w:rsidR="001F668C" w:rsidRPr="00E95430" w:rsidRDefault="001F668C" w:rsidP="003B2C92">
      <w:pPr>
        <w:spacing w:after="200" w:line="276" w:lineRule="auto"/>
        <w:jc w:val="center"/>
        <w:rPr>
          <w:rFonts w:ascii="Calibri" w:eastAsiaTheme="majorEastAsia" w:hAnsi="Calibri" w:cs="Calibri"/>
          <w:b/>
          <w:sz w:val="22"/>
          <w:szCs w:val="22"/>
          <w:lang w:eastAsia="en-US"/>
        </w:rPr>
      </w:pPr>
    </w:p>
    <w:p w:rsidR="00CE223F" w:rsidRDefault="00CE223F" w:rsidP="003B2C92">
      <w:pPr>
        <w:spacing w:after="200" w:line="276" w:lineRule="auto"/>
        <w:jc w:val="center"/>
        <w:rPr>
          <w:rFonts w:ascii="Calibri" w:eastAsiaTheme="majorEastAsia" w:hAnsi="Calibri" w:cs="Calibri"/>
          <w:b/>
          <w:sz w:val="22"/>
          <w:szCs w:val="22"/>
          <w:lang w:eastAsia="en-US"/>
        </w:rPr>
      </w:pPr>
    </w:p>
    <w:p w:rsidR="000B0B4B" w:rsidRDefault="000B0B4B" w:rsidP="003B2C92">
      <w:pPr>
        <w:spacing w:after="200" w:line="276" w:lineRule="auto"/>
        <w:jc w:val="center"/>
        <w:rPr>
          <w:rFonts w:ascii="Calibri" w:eastAsiaTheme="majorEastAsia" w:hAnsi="Calibri" w:cs="Calibri"/>
          <w:b/>
          <w:sz w:val="22"/>
          <w:szCs w:val="22"/>
          <w:lang w:eastAsia="en-US"/>
        </w:rPr>
      </w:pPr>
    </w:p>
    <w:p w:rsidR="00D03518" w:rsidRPr="00E95430" w:rsidRDefault="00D03518" w:rsidP="003B2C92">
      <w:pPr>
        <w:spacing w:after="200"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lastRenderedPageBreak/>
        <w:t>Spis treści:</w:t>
      </w:r>
    </w:p>
    <w:p w:rsidR="00D03518" w:rsidRPr="00E95430" w:rsidRDefault="00D03518"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I – Informacje </w:t>
      </w:r>
      <w:r w:rsidR="009F6209" w:rsidRPr="00E95430">
        <w:rPr>
          <w:rFonts w:ascii="Calibri" w:eastAsiaTheme="majorEastAsia" w:hAnsi="Calibri" w:cs="Calibri"/>
          <w:b/>
          <w:sz w:val="22"/>
          <w:szCs w:val="22"/>
          <w:lang w:eastAsia="en-US"/>
        </w:rPr>
        <w:t>o</w:t>
      </w:r>
      <w:r w:rsidRPr="00E95430">
        <w:rPr>
          <w:rFonts w:ascii="Calibri" w:eastAsiaTheme="majorEastAsia" w:hAnsi="Calibri" w:cs="Calibri"/>
          <w:b/>
          <w:sz w:val="22"/>
          <w:szCs w:val="22"/>
          <w:lang w:eastAsia="en-US"/>
        </w:rPr>
        <w:t>gólne</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Wykonawcy/podwykonawcy/podmioty trzecie udostępniające wykonawcy swój potencjał</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Komunikacja w postępowaniu</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rsidR="007B6AA5" w:rsidRPr="00E95430"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Katalogi elektroniczne </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w:t>
      </w:r>
      <w:r w:rsidR="00FF49D0" w:rsidRPr="00E95430">
        <w:rPr>
          <w:rFonts w:ascii="Calibri" w:hAnsi="Calibri" w:cs="Calibri"/>
          <w:b/>
          <w:sz w:val="22"/>
          <w:szCs w:val="22"/>
          <w:lang w:eastAsia="en-US"/>
        </w:rPr>
        <w:t>h mowa w art. 214 ust. 1 pkt</w:t>
      </w:r>
      <w:r w:rsidRPr="00E95430">
        <w:rPr>
          <w:rFonts w:ascii="Calibri" w:hAnsi="Calibri" w:cs="Calibri"/>
          <w:b/>
          <w:sz w:val="22"/>
          <w:szCs w:val="22"/>
          <w:lang w:eastAsia="en-US"/>
        </w:rPr>
        <w:t xml:space="preserve"> 8 ustawy Pzp</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rsidR="007B6AA5"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rsidR="00CA7E0D" w:rsidRPr="00E95430" w:rsidRDefault="00CA7E0D"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rsidR="001A131C"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D03518" w:rsidRPr="00E95430">
        <w:rPr>
          <w:rFonts w:ascii="Calibri" w:eastAsiaTheme="majorEastAsia" w:hAnsi="Calibri" w:cs="Calibri"/>
          <w:b/>
          <w:sz w:val="22"/>
          <w:szCs w:val="22"/>
          <w:lang w:eastAsia="en-US"/>
        </w:rPr>
        <w:t xml:space="preserve">II </w:t>
      </w:r>
      <w:r w:rsidRPr="00E95430">
        <w:rPr>
          <w:rFonts w:ascii="Calibri" w:eastAsiaTheme="majorEastAsia" w:hAnsi="Calibri" w:cs="Calibri"/>
          <w:b/>
          <w:sz w:val="22"/>
          <w:szCs w:val="22"/>
          <w:lang w:eastAsia="en-US"/>
        </w:rPr>
        <w:t>–</w:t>
      </w:r>
      <w:r w:rsidR="001A131C" w:rsidRPr="00E95430">
        <w:rPr>
          <w:rFonts w:ascii="Calibri" w:eastAsiaTheme="majorEastAsia" w:hAnsi="Calibri" w:cs="Calibri"/>
          <w:b/>
          <w:sz w:val="22"/>
          <w:szCs w:val="22"/>
          <w:lang w:eastAsia="en-US"/>
        </w:rPr>
        <w:t xml:space="preserve"> Wymagania stawiane </w:t>
      </w:r>
      <w:r w:rsidR="00BA1B0E" w:rsidRPr="00E95430">
        <w:rPr>
          <w:rFonts w:ascii="Calibri" w:eastAsiaTheme="majorEastAsia" w:hAnsi="Calibri" w:cs="Calibri"/>
          <w:b/>
          <w:sz w:val="22"/>
          <w:szCs w:val="22"/>
          <w:lang w:eastAsia="en-US"/>
        </w:rPr>
        <w:t>w</w:t>
      </w:r>
      <w:r w:rsidR="001A131C" w:rsidRPr="00E95430">
        <w:rPr>
          <w:rFonts w:ascii="Calibri" w:eastAsiaTheme="majorEastAsia" w:hAnsi="Calibri" w:cs="Calibri"/>
          <w:b/>
          <w:sz w:val="22"/>
          <w:szCs w:val="22"/>
          <w:lang w:eastAsia="en-US"/>
        </w:rPr>
        <w:t xml:space="preserve">ykonawcy </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Rozwiązania równoważne</w:t>
      </w:r>
      <w:r w:rsidR="00F75359" w:rsidRPr="00E95430">
        <w:rPr>
          <w:rFonts w:ascii="Calibri" w:hAnsi="Calibri" w:cs="Calibri"/>
          <w:b/>
          <w:sz w:val="22"/>
          <w:szCs w:val="22"/>
          <w:lang w:eastAsia="en-US"/>
        </w:rPr>
        <w:t xml:space="preserve"> - wykaz rozwiązań równoważnych</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zatrudniania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przez wykonawcę lub podwykonawcę osób na podstawie stosunku pracy</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zatrudnienia osób, o których mowa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w art. 96 ust. 2 pkt 2 ustawy Pzp</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wykonania zamówienia </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w:t>
      </w:r>
      <w:r w:rsidR="00C945DB" w:rsidRPr="00E95430">
        <w:rPr>
          <w:rFonts w:ascii="Calibri" w:hAnsi="Calibri" w:cs="Calibri"/>
          <w:b/>
          <w:sz w:val="22"/>
          <w:szCs w:val="22"/>
          <w:lang w:eastAsia="en-US"/>
        </w:rPr>
        <w:t xml:space="preserve"> dokumentów</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przygotowania ofert </w:t>
      </w:r>
    </w:p>
    <w:p w:rsidR="007B6AA5" w:rsidRPr="00E95430"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sposobu obliczenia ceny</w:t>
      </w:r>
    </w:p>
    <w:p w:rsidR="007B6AA5"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C54BC6" w:rsidRPr="00E95430">
        <w:rPr>
          <w:rFonts w:ascii="Calibri" w:eastAsiaTheme="majorEastAsia" w:hAnsi="Calibri" w:cs="Calibri"/>
          <w:b/>
          <w:sz w:val="22"/>
          <w:szCs w:val="22"/>
          <w:lang w:eastAsia="en-US"/>
        </w:rPr>
        <w:t xml:space="preserve">III </w:t>
      </w:r>
      <w:r w:rsidRPr="00E95430">
        <w:rPr>
          <w:rFonts w:ascii="Calibri" w:eastAsiaTheme="majorEastAsia" w:hAnsi="Calibri" w:cs="Calibri"/>
          <w:b/>
          <w:sz w:val="22"/>
          <w:szCs w:val="22"/>
          <w:lang w:eastAsia="en-US"/>
        </w:rPr>
        <w:t>–</w:t>
      </w:r>
      <w:r w:rsidR="00C54BC6" w:rsidRPr="00E95430">
        <w:rPr>
          <w:rFonts w:ascii="Calibri" w:eastAsiaTheme="majorEastAsia" w:hAnsi="Calibri" w:cs="Calibri"/>
          <w:b/>
          <w:sz w:val="22"/>
          <w:szCs w:val="22"/>
          <w:lang w:eastAsia="en-US"/>
        </w:rPr>
        <w:t xml:space="preserve"> Informacje o przebiegu postępowania</w:t>
      </w:r>
    </w:p>
    <w:p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71B26"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Sposób oraz termin składania ofert</w:t>
      </w:r>
      <w:r w:rsidR="004D35BF" w:rsidRPr="00E95430">
        <w:rPr>
          <w:rFonts w:ascii="Calibri" w:hAnsi="Calibri" w:cs="Calibri"/>
          <w:b/>
          <w:sz w:val="22"/>
          <w:szCs w:val="22"/>
          <w:lang w:eastAsia="en-US"/>
        </w:rPr>
        <w:t>. Termin otwarcia ofert</w:t>
      </w:r>
    </w:p>
    <w:p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kryteriów oceny ofert wraz z podaniem wag tych kryteriów i sposobu oceny ofert</w:t>
      </w:r>
    </w:p>
    <w:p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Projektowane postanowienia umowy w sprawie zamówienia publicznego, które zostaną wprowadzone do umowy w sprawie zamówienia publicznego</w:t>
      </w:r>
    </w:p>
    <w:p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 xml:space="preserve">Zabezpieczenie należytego wykonania umowy </w:t>
      </w:r>
    </w:p>
    <w:p w:rsidR="007B6AA5" w:rsidRPr="00E95430"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7B6AA5" w:rsidRPr="00E95430">
        <w:rPr>
          <w:rFonts w:ascii="Calibri" w:hAnsi="Calibri" w:cs="Calibri"/>
          <w:b/>
          <w:sz w:val="22"/>
          <w:szCs w:val="22"/>
          <w:lang w:eastAsia="en-US"/>
        </w:rPr>
        <w:t>nformacje o formalnościach, jakie muszą zostać dopełnione po wyborze oferty w celu zawarcia umowy w</w:t>
      </w:r>
      <w:r w:rsidR="00496ECB" w:rsidRPr="00E95430">
        <w:rPr>
          <w:rFonts w:ascii="Calibri" w:hAnsi="Calibri" w:cs="Calibri"/>
          <w:b/>
          <w:sz w:val="22"/>
          <w:szCs w:val="22"/>
          <w:lang w:eastAsia="en-US"/>
        </w:rPr>
        <w:t xml:space="preserve"> sprawie zamówienia publicznego</w:t>
      </w:r>
    </w:p>
    <w:p w:rsidR="00236611" w:rsidRPr="00E95430"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E95430">
        <w:rPr>
          <w:rFonts w:ascii="Calibri" w:hAnsi="Calibri" w:cs="Calibri"/>
          <w:b/>
          <w:sz w:val="22"/>
          <w:szCs w:val="22"/>
          <w:lang w:eastAsia="en-US"/>
        </w:rPr>
        <w:t>Unieważnienie postępowania</w:t>
      </w:r>
    </w:p>
    <w:p w:rsidR="00496ECB" w:rsidRPr="00E95430" w:rsidRDefault="00496ECB" w:rsidP="003B2C92">
      <w:pPr>
        <w:spacing w:after="200" w:line="276" w:lineRule="auto"/>
        <w:contextualSpacing/>
        <w:jc w:val="both"/>
        <w:rPr>
          <w:rFonts w:ascii="Calibri" w:eastAsiaTheme="majorEastAsia" w:hAnsi="Calibri" w:cs="Calibri"/>
          <w:i/>
          <w:color w:val="002060"/>
          <w:sz w:val="22"/>
          <w:szCs w:val="22"/>
          <w:lang w:eastAsia="en-US"/>
        </w:rPr>
      </w:pPr>
    </w:p>
    <w:p w:rsidR="009C4529" w:rsidRPr="00E95430"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ogólne</w:t>
      </w:r>
    </w:p>
    <w:p w:rsidR="009C4529" w:rsidRPr="00E95430"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w:t>
      </w:r>
      <w:r w:rsidR="00E90B9E" w:rsidRPr="00E95430">
        <w:rPr>
          <w:rFonts w:ascii="Calibri" w:eastAsiaTheme="majorEastAsia" w:hAnsi="Calibri" w:cs="Calibri"/>
          <w:b/>
          <w:sz w:val="22"/>
          <w:szCs w:val="22"/>
          <w:lang w:eastAsia="en-US"/>
        </w:rPr>
        <w:t>/podwykonawcy/p</w:t>
      </w:r>
      <w:r w:rsidR="00D03518" w:rsidRPr="00E95430">
        <w:rPr>
          <w:rFonts w:ascii="Calibri" w:eastAsiaTheme="majorEastAsia" w:hAnsi="Calibri" w:cs="Calibri"/>
          <w:b/>
          <w:sz w:val="22"/>
          <w:szCs w:val="22"/>
          <w:lang w:eastAsia="en-US"/>
        </w:rPr>
        <w:t>odmioty trzecie udostępniające w</w:t>
      </w:r>
      <w:r w:rsidR="00E90B9E" w:rsidRPr="00E95430">
        <w:rPr>
          <w:rFonts w:ascii="Calibri" w:eastAsiaTheme="majorEastAsia" w:hAnsi="Calibri" w:cs="Calibri"/>
          <w:b/>
          <w:sz w:val="22"/>
          <w:szCs w:val="22"/>
          <w:lang w:eastAsia="en-US"/>
        </w:rPr>
        <w:t>ykonawcy swój potencjał</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9C4529" w:rsidRPr="00E95430"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bCs/>
          <w:sz w:val="22"/>
          <w:szCs w:val="22"/>
          <w:lang w:eastAsia="en-US"/>
        </w:rPr>
        <w:t>Wykonawcą</w:t>
      </w:r>
      <w:r w:rsidRPr="00E95430">
        <w:rPr>
          <w:rFonts w:ascii="Calibri" w:eastAsiaTheme="majorEastAsia" w:hAnsi="Calibri" w:cs="Calibri"/>
          <w:b/>
          <w:sz w:val="22"/>
          <w:szCs w:val="22"/>
          <w:lang w:eastAsia="en-US"/>
        </w:rPr>
        <w:t xml:space="preserve"> </w:t>
      </w:r>
      <w:r w:rsidR="00412BC8" w:rsidRPr="00E95430">
        <w:rPr>
          <w:rFonts w:ascii="Calibri" w:eastAsiaTheme="majorEastAsia" w:hAnsi="Calibri" w:cs="Calibri"/>
          <w:bCs/>
          <w:sz w:val="22"/>
          <w:szCs w:val="22"/>
          <w:lang w:eastAsia="en-US"/>
        </w:rPr>
        <w:t>jest</w:t>
      </w:r>
      <w:r w:rsidRPr="00E95430">
        <w:rPr>
          <w:rFonts w:ascii="Calibri" w:eastAsiaTheme="majorEastAsia" w:hAnsi="Calibri" w:cs="Calibri"/>
          <w:sz w:val="22"/>
          <w:szCs w:val="22"/>
          <w:lang w:eastAsia="en-US"/>
        </w:rPr>
        <w:t xml:space="preserve"> osoba fizyczna, osoba prawna albo jednostka organizacyjna nieposiadająca osobowości prawnej, </w:t>
      </w:r>
      <w:r w:rsidR="00412BC8" w:rsidRPr="00E95430">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E95430">
        <w:rPr>
          <w:rFonts w:ascii="Calibri" w:eastAsiaTheme="majorEastAsia" w:hAnsi="Calibri" w:cs="Calibri"/>
          <w:sz w:val="22"/>
          <w:szCs w:val="22"/>
          <w:lang w:eastAsia="en-US"/>
        </w:rPr>
        <w:t>.</w:t>
      </w:r>
    </w:p>
    <w:p w:rsidR="00B07F86" w:rsidRPr="00E95430"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Pr="00E95430">
        <w:rPr>
          <w:rFonts w:ascii="Calibri" w:eastAsiaTheme="majorEastAsia" w:hAnsi="Calibri" w:cs="Calibri"/>
          <w:sz w:val="22"/>
          <w:szCs w:val="22"/>
          <w:u w:val="single"/>
          <w:lang w:eastAsia="en-US"/>
        </w:rPr>
        <w:t>nie zastrzega</w:t>
      </w:r>
      <w:r w:rsidRPr="00E95430">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E95430">
        <w:rPr>
          <w:rFonts w:ascii="Calibri" w:eastAsiaTheme="majorEastAsia" w:hAnsi="Calibri" w:cs="Calibri"/>
          <w:sz w:val="22"/>
          <w:szCs w:val="22"/>
          <w:lang w:eastAsia="en-US"/>
        </w:rPr>
        <w:t xml:space="preserve"> ustawy Pzp,</w:t>
      </w:r>
      <w:r w:rsidRPr="00E95430">
        <w:rPr>
          <w:rFonts w:ascii="Calibri" w:eastAsiaTheme="majorEastAsia" w:hAnsi="Calibri" w:cs="Calibri"/>
          <w:sz w:val="22"/>
          <w:szCs w:val="22"/>
          <w:lang w:eastAsia="en-US"/>
        </w:rPr>
        <w:t xml:space="preserve"> tj. mający</w:t>
      </w:r>
      <w:r w:rsidR="00031C5D"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status zakładu pracy chronionej, spółdzielnie socjalne oraz inn</w:t>
      </w:r>
      <w:r w:rsidR="00031C5D" w:rsidRPr="00E95430">
        <w:rPr>
          <w:rFonts w:ascii="Calibri" w:eastAsiaTheme="majorEastAsia" w:hAnsi="Calibri" w:cs="Calibri"/>
          <w:sz w:val="22"/>
          <w:szCs w:val="22"/>
          <w:lang w:eastAsia="en-US"/>
        </w:rPr>
        <w:t>ych</w:t>
      </w:r>
      <w:r w:rsidRPr="00E95430">
        <w:rPr>
          <w:rFonts w:ascii="Calibri" w:eastAsiaTheme="majorEastAsia" w:hAnsi="Calibri" w:cs="Calibri"/>
          <w:sz w:val="22"/>
          <w:szCs w:val="22"/>
          <w:lang w:eastAsia="en-US"/>
        </w:rPr>
        <w:t xml:space="preserve"> wykonawc</w:t>
      </w:r>
      <w:r w:rsidR="00031C5D"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95430">
        <w:rPr>
          <w:rFonts w:ascii="Calibri" w:eastAsiaTheme="majorEastAsia" w:hAnsi="Calibri" w:cs="Calibri"/>
          <w:sz w:val="22"/>
          <w:szCs w:val="22"/>
          <w:lang w:eastAsia="en-US"/>
        </w:rPr>
        <w:t>.</w:t>
      </w:r>
    </w:p>
    <w:p w:rsidR="00C11069" w:rsidRPr="00E95430"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E95430">
        <w:rPr>
          <w:rFonts w:ascii="Calibri" w:eastAsiaTheme="majorEastAsia" w:hAnsi="Calibri" w:cs="Calibri"/>
          <w:b/>
          <w:bCs/>
          <w:sz w:val="22"/>
          <w:szCs w:val="22"/>
          <w:lang w:eastAsia="en-US"/>
        </w:rPr>
        <w:t>Za</w:t>
      </w:r>
      <w:r w:rsidR="00D03518" w:rsidRPr="00E95430">
        <w:rPr>
          <w:rFonts w:ascii="Calibri" w:eastAsiaTheme="majorEastAsia" w:hAnsi="Calibri" w:cs="Calibri"/>
          <w:b/>
          <w:bCs/>
          <w:sz w:val="22"/>
          <w:szCs w:val="22"/>
          <w:lang w:eastAsia="en-US"/>
        </w:rPr>
        <w:t>mówienie może zostać udzielone w</w:t>
      </w:r>
      <w:r w:rsidRPr="00E95430">
        <w:rPr>
          <w:rFonts w:ascii="Calibri" w:eastAsiaTheme="majorEastAsia" w:hAnsi="Calibri" w:cs="Calibri"/>
          <w:b/>
          <w:bCs/>
          <w:sz w:val="22"/>
          <w:szCs w:val="22"/>
          <w:lang w:eastAsia="en-US"/>
        </w:rPr>
        <w:t>ykonawcy, który</w:t>
      </w:r>
      <w:r w:rsidR="00C11069" w:rsidRPr="00E95430">
        <w:rPr>
          <w:rFonts w:ascii="Calibri" w:eastAsiaTheme="majorEastAsia" w:hAnsi="Calibri" w:cs="Calibri"/>
          <w:b/>
          <w:bCs/>
          <w:sz w:val="22"/>
          <w:szCs w:val="22"/>
          <w:lang w:eastAsia="en-US"/>
        </w:rPr>
        <w:t>:</w:t>
      </w:r>
    </w:p>
    <w:p w:rsidR="008A464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r w:rsidR="00B174FF" w:rsidRPr="00E95430">
        <w:rPr>
          <w:rFonts w:ascii="Calibri" w:eastAsiaTheme="majorEastAsia" w:hAnsi="Calibri" w:cs="Calibri"/>
          <w:sz w:val="22"/>
          <w:szCs w:val="22"/>
          <w:lang w:eastAsia="en-US"/>
        </w:rPr>
        <w:t xml:space="preserve"> spełnia warunki udziału w postępowaniu opisane w </w:t>
      </w:r>
      <w:r w:rsidR="008174C3">
        <w:rPr>
          <w:rFonts w:ascii="Calibri" w:eastAsiaTheme="majorEastAsia" w:hAnsi="Calibri" w:cs="Calibri"/>
          <w:sz w:val="22"/>
          <w:szCs w:val="22"/>
          <w:lang w:eastAsia="en-US"/>
        </w:rPr>
        <w:t xml:space="preserve">pkt. </w:t>
      </w:r>
      <w:r w:rsidR="00DE25A4" w:rsidRPr="00E95430">
        <w:rPr>
          <w:rFonts w:ascii="Calibri" w:eastAsiaTheme="majorEastAsia" w:hAnsi="Calibri" w:cs="Calibri"/>
          <w:sz w:val="22"/>
          <w:szCs w:val="22"/>
          <w:lang w:eastAsia="en-US"/>
        </w:rPr>
        <w:t>II.</w:t>
      </w:r>
      <w:r w:rsidR="00C55760" w:rsidRPr="00E95430">
        <w:rPr>
          <w:rFonts w:ascii="Calibri" w:eastAsiaTheme="majorEastAsia" w:hAnsi="Calibri" w:cs="Calibri"/>
          <w:sz w:val="22"/>
          <w:szCs w:val="22"/>
          <w:lang w:eastAsia="en-US"/>
        </w:rPr>
        <w:t xml:space="preserve"> 7</w:t>
      </w:r>
      <w:r w:rsidR="00DE25A4" w:rsidRPr="00E95430">
        <w:rPr>
          <w:rFonts w:ascii="Calibri" w:eastAsiaTheme="majorEastAsia" w:hAnsi="Calibri" w:cs="Calibri"/>
          <w:sz w:val="22"/>
          <w:szCs w:val="22"/>
          <w:lang w:eastAsia="en-US"/>
        </w:rPr>
        <w:t>.</w:t>
      </w:r>
      <w:r w:rsidR="00C55760" w:rsidRPr="00E95430">
        <w:rPr>
          <w:rFonts w:ascii="Calibri" w:eastAsiaTheme="majorEastAsia" w:hAnsi="Calibri" w:cs="Calibri"/>
          <w:sz w:val="22"/>
          <w:szCs w:val="22"/>
          <w:lang w:eastAsia="en-US"/>
        </w:rPr>
        <w:t xml:space="preserve"> </w:t>
      </w:r>
      <w:r w:rsidR="00C11069" w:rsidRPr="00E95430">
        <w:rPr>
          <w:rFonts w:ascii="Calibri" w:eastAsiaTheme="majorEastAsia" w:hAnsi="Calibri" w:cs="Calibri"/>
          <w:sz w:val="22"/>
          <w:szCs w:val="22"/>
          <w:lang w:eastAsia="en-US"/>
        </w:rPr>
        <w:t>S</w:t>
      </w:r>
      <w:r w:rsidR="00B174FF" w:rsidRPr="00E95430">
        <w:rPr>
          <w:rFonts w:ascii="Calibri" w:eastAsiaTheme="majorEastAsia" w:hAnsi="Calibri" w:cs="Calibri"/>
          <w:sz w:val="22"/>
          <w:szCs w:val="22"/>
          <w:lang w:eastAsia="en-US"/>
        </w:rPr>
        <w:t xml:space="preserve">WZ, </w:t>
      </w:r>
    </w:p>
    <w:p w:rsidR="00556B97"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5171F5">
        <w:rPr>
          <w:rFonts w:ascii="Calibri" w:eastAsiaTheme="majorEastAsia" w:hAnsi="Calibri" w:cs="Calibri"/>
          <w:sz w:val="22"/>
          <w:szCs w:val="22"/>
          <w:lang w:eastAsia="en-US"/>
        </w:rPr>
        <w:t xml:space="preserve">– </w:t>
      </w:r>
      <w:r w:rsidR="00B174FF" w:rsidRPr="005171F5">
        <w:rPr>
          <w:rFonts w:ascii="Calibri" w:eastAsiaTheme="majorEastAsia" w:hAnsi="Calibri" w:cs="Calibri"/>
          <w:sz w:val="22"/>
          <w:szCs w:val="22"/>
          <w:lang w:eastAsia="en-US"/>
        </w:rPr>
        <w:t xml:space="preserve">nie podlega wykluczeniu na podstawie art. </w:t>
      </w:r>
      <w:r w:rsidR="00C11069" w:rsidRPr="005171F5">
        <w:rPr>
          <w:rFonts w:ascii="Calibri" w:eastAsiaTheme="majorEastAsia" w:hAnsi="Calibri" w:cs="Calibri"/>
          <w:sz w:val="22"/>
          <w:szCs w:val="22"/>
          <w:lang w:eastAsia="en-US"/>
        </w:rPr>
        <w:t>108 ust. 1</w:t>
      </w:r>
      <w:r w:rsidR="00F82F5C" w:rsidRPr="005171F5">
        <w:rPr>
          <w:rFonts w:ascii="Calibri" w:eastAsiaTheme="majorEastAsia" w:hAnsi="Calibri" w:cs="Calibri"/>
          <w:sz w:val="22"/>
          <w:szCs w:val="22"/>
          <w:lang w:eastAsia="en-US"/>
        </w:rPr>
        <w:t>,</w:t>
      </w:r>
      <w:r w:rsidR="00C11069" w:rsidRPr="005171F5">
        <w:rPr>
          <w:rFonts w:ascii="Calibri" w:eastAsiaTheme="majorEastAsia" w:hAnsi="Calibri" w:cs="Calibri"/>
          <w:sz w:val="22"/>
          <w:szCs w:val="22"/>
          <w:lang w:eastAsia="en-US"/>
        </w:rPr>
        <w:t xml:space="preserve"> </w:t>
      </w:r>
      <w:r w:rsidR="00556B97" w:rsidRPr="005171F5">
        <w:rPr>
          <w:rFonts w:ascii="Calibri" w:eastAsiaTheme="majorEastAsia" w:hAnsi="Calibri" w:cs="Calibri"/>
          <w:sz w:val="22"/>
          <w:szCs w:val="22"/>
          <w:lang w:eastAsia="en-US"/>
        </w:rPr>
        <w:t xml:space="preserve"> art. 109 ust. 1 pkt 1 i 4 </w:t>
      </w:r>
      <w:r w:rsidR="00C11069" w:rsidRPr="005171F5">
        <w:rPr>
          <w:rFonts w:ascii="Calibri" w:eastAsiaTheme="majorEastAsia" w:hAnsi="Calibri" w:cs="Calibri"/>
          <w:sz w:val="22"/>
          <w:szCs w:val="22"/>
          <w:lang w:eastAsia="en-US"/>
        </w:rPr>
        <w:t>ustawy Pzp</w:t>
      </w:r>
      <w:r w:rsidR="00F82F5C" w:rsidRPr="005171F5">
        <w:rPr>
          <w:rFonts w:ascii="Calibri" w:eastAsiaTheme="majorEastAsia" w:hAnsi="Calibri" w:cs="Calibri"/>
          <w:sz w:val="22"/>
          <w:szCs w:val="22"/>
          <w:lang w:eastAsia="en-US"/>
        </w:rPr>
        <w:t>,</w:t>
      </w:r>
      <w:r w:rsidR="00775B6E"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t>
      </w:r>
      <w:r w:rsidR="00066918">
        <w:rPr>
          <w:rFonts w:ascii="Calibri" w:eastAsiaTheme="majorEastAsia" w:hAnsi="Calibri" w:cs="Calibri"/>
          <w:sz w:val="22"/>
          <w:szCs w:val="22"/>
          <w:lang w:eastAsia="en-US"/>
        </w:rPr>
        <w:t xml:space="preserve"> </w:t>
      </w:r>
      <w:r w:rsidR="00775B6E" w:rsidRPr="00E95430">
        <w:rPr>
          <w:rFonts w:ascii="Calibri" w:eastAsiaTheme="majorEastAsia" w:hAnsi="Calibri" w:cs="Calibri"/>
          <w:sz w:val="22"/>
          <w:szCs w:val="22"/>
          <w:lang w:eastAsia="en-US"/>
        </w:rPr>
        <w:t xml:space="preserve">w brzmieniu nadanym rozporządzeniem Rady (UE) 2022/576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w sprawie zmiany rozporządzenia (UE) nr 833/2014 dotyczącego środków ograniczających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w związku z działaniami Rosji destabilizującymi sytuację na Ukrainie (Dz. Urz. UE nr L 111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z 8.4.2022, str. 1) oraz na podstawie art. 7 ust. 1 ustawy z dnia 13 kwietnia 2022 roku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rsidR="00B07F8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złożył of</w:t>
      </w:r>
      <w:r w:rsidR="00C11069" w:rsidRPr="00E95430">
        <w:rPr>
          <w:rFonts w:ascii="Calibri" w:eastAsiaTheme="majorEastAsia" w:hAnsi="Calibri" w:cs="Calibri"/>
          <w:sz w:val="22"/>
          <w:szCs w:val="22"/>
          <w:lang w:eastAsia="en-US"/>
        </w:rPr>
        <w:t xml:space="preserve">ertę niepodlegającą odrzuceniu na podstawie art. 226 </w:t>
      </w:r>
      <w:r w:rsidR="00852CFA" w:rsidRPr="00E95430">
        <w:rPr>
          <w:rFonts w:ascii="Calibri" w:eastAsiaTheme="majorEastAsia" w:hAnsi="Calibri" w:cs="Calibri"/>
          <w:sz w:val="22"/>
          <w:szCs w:val="22"/>
          <w:lang w:eastAsia="en-US"/>
        </w:rPr>
        <w:t xml:space="preserve">ust. 1 </w:t>
      </w:r>
      <w:r w:rsidR="00C11069" w:rsidRPr="00E95430">
        <w:rPr>
          <w:rFonts w:ascii="Calibri" w:eastAsiaTheme="majorEastAsia" w:hAnsi="Calibri" w:cs="Calibri"/>
          <w:sz w:val="22"/>
          <w:szCs w:val="22"/>
          <w:lang w:eastAsia="en-US"/>
        </w:rPr>
        <w:t>ustawy Pzp.</w:t>
      </w:r>
    </w:p>
    <w:p w:rsidR="00DD0276" w:rsidRPr="00E95430"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 mogą ubiegać się wspólnie o udzielenie zamówienia</w:t>
      </w:r>
      <w:r w:rsidR="00D41BC1" w:rsidRPr="00E95430">
        <w:rPr>
          <w:rFonts w:ascii="Calibri" w:eastAsiaTheme="majorEastAsia" w:hAnsi="Calibri" w:cs="Calibri"/>
          <w:b/>
          <w:sz w:val="22"/>
          <w:szCs w:val="22"/>
          <w:lang w:eastAsia="en-US"/>
        </w:rPr>
        <w:t>.</w:t>
      </w:r>
    </w:p>
    <w:p w:rsidR="00E90B9E" w:rsidRPr="00E95430"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sz w:val="22"/>
          <w:szCs w:val="22"/>
          <w:lang w:eastAsia="en-US"/>
        </w:rPr>
        <w:t>W takim przypadku</w:t>
      </w:r>
      <w:r w:rsidR="00E90B9E" w:rsidRPr="00E95430">
        <w:rPr>
          <w:rFonts w:ascii="Calibri" w:eastAsiaTheme="majorEastAsia" w:hAnsi="Calibri" w:cs="Calibri"/>
          <w:sz w:val="22"/>
          <w:szCs w:val="22"/>
          <w:lang w:eastAsia="en-US"/>
        </w:rPr>
        <w:t>:</w:t>
      </w:r>
    </w:p>
    <w:p w:rsidR="00E90B9E" w:rsidRPr="00E95430" w:rsidRDefault="00E90B9E" w:rsidP="00BC5DFA">
      <w:pPr>
        <w:numPr>
          <w:ilvl w:val="0"/>
          <w:numId w:val="8"/>
        </w:numPr>
        <w:spacing w:after="200" w:line="276" w:lineRule="auto"/>
        <w:ind w:left="709" w:hanging="28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Wykonawcy występujący wspólnie są zobowiązani do ustanowienia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 xml:space="preserve">ełnomocnika do reprezentowania ich w postępowaniu albo do reprezentowania ich w postępowaniu </w:t>
      </w:r>
      <w:r w:rsidR="002B5A24">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i zawarcia umowy w sprawie przedmiotowego zamówienia publicznego.</w:t>
      </w:r>
    </w:p>
    <w:p w:rsidR="002E2F67" w:rsidRPr="00E95430" w:rsidRDefault="00E90B9E" w:rsidP="00BC5DFA">
      <w:pPr>
        <w:numPr>
          <w:ilvl w:val="0"/>
          <w:numId w:val="10"/>
        </w:numPr>
        <w:spacing w:line="276" w:lineRule="auto"/>
        <w:ind w:left="709"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Wszelka korespon</w:t>
      </w:r>
      <w:r w:rsidR="00D03518" w:rsidRPr="00E95430">
        <w:rPr>
          <w:rFonts w:ascii="Calibri" w:eastAsiaTheme="majorEastAsia" w:hAnsi="Calibri" w:cs="Calibri"/>
          <w:bCs/>
          <w:sz w:val="22"/>
          <w:szCs w:val="22"/>
          <w:lang w:eastAsia="en-US"/>
        </w:rPr>
        <w:t xml:space="preserve">dencja prowadzona będzie przez </w:t>
      </w:r>
      <w:r w:rsidR="008760A9" w:rsidRPr="00E95430">
        <w:rPr>
          <w:rFonts w:ascii="Calibri" w:eastAsiaTheme="majorEastAsia" w:hAnsi="Calibri" w:cs="Calibri"/>
          <w:bCs/>
          <w:sz w:val="22"/>
          <w:szCs w:val="22"/>
          <w:lang w:eastAsia="en-US"/>
        </w:rPr>
        <w:t>z</w:t>
      </w:r>
      <w:r w:rsidRPr="00E95430">
        <w:rPr>
          <w:rFonts w:ascii="Calibri" w:eastAsiaTheme="majorEastAsia" w:hAnsi="Calibri" w:cs="Calibri"/>
          <w:bCs/>
          <w:sz w:val="22"/>
          <w:szCs w:val="22"/>
          <w:lang w:eastAsia="en-US"/>
        </w:rPr>
        <w:t xml:space="preserve">amawiającego wyłącznie </w:t>
      </w:r>
      <w:r w:rsidR="007B35B5">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 xml:space="preserve">z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ełnomocnikiem.</w:t>
      </w:r>
      <w:r w:rsidR="00465AC6" w:rsidRPr="00E95430">
        <w:rPr>
          <w:rFonts w:ascii="Calibri" w:eastAsiaTheme="majorEastAsia" w:hAnsi="Calibri" w:cs="Calibri"/>
          <w:bCs/>
          <w:sz w:val="22"/>
          <w:szCs w:val="22"/>
          <w:lang w:eastAsia="en-US"/>
        </w:rPr>
        <w:t xml:space="preserve"> </w:t>
      </w:r>
    </w:p>
    <w:p w:rsidR="00BC5DFA" w:rsidRPr="00E95430" w:rsidRDefault="00BC5DFA" w:rsidP="002B5A24">
      <w:pPr>
        <w:pStyle w:val="Akapitzlist"/>
        <w:numPr>
          <w:ilvl w:val="0"/>
          <w:numId w:val="10"/>
        </w:numPr>
        <w:spacing w:line="276" w:lineRule="auto"/>
        <w:ind w:left="709" w:hanging="283"/>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 xml:space="preserve">Zamawiający </w:t>
      </w:r>
      <w:r w:rsidR="0019579D">
        <w:rPr>
          <w:rFonts w:ascii="Calibri" w:eastAsiaTheme="majorEastAsia" w:hAnsi="Calibri" w:cs="Calibri"/>
          <w:bCs/>
          <w:sz w:val="22"/>
          <w:szCs w:val="22"/>
          <w:lang w:eastAsia="en-US"/>
        </w:rPr>
        <w:t xml:space="preserve">może </w:t>
      </w:r>
      <w:r w:rsidRPr="00E95430">
        <w:rPr>
          <w:rFonts w:ascii="Calibri" w:eastAsiaTheme="majorEastAsia" w:hAnsi="Calibri" w:cs="Calibri"/>
          <w:bCs/>
          <w:sz w:val="22"/>
          <w:szCs w:val="22"/>
          <w:lang w:eastAsia="en-US"/>
        </w:rPr>
        <w:t>żąda</w:t>
      </w:r>
      <w:r w:rsidR="0019579D">
        <w:rPr>
          <w:rFonts w:ascii="Calibri" w:eastAsiaTheme="majorEastAsia" w:hAnsi="Calibri" w:cs="Calibri"/>
          <w:bCs/>
          <w:sz w:val="22"/>
          <w:szCs w:val="22"/>
          <w:lang w:eastAsia="en-US"/>
        </w:rPr>
        <w:t>ć</w:t>
      </w:r>
      <w:r w:rsidRPr="00E95430">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p>
    <w:p w:rsidR="00C4221C" w:rsidRPr="00E95430" w:rsidRDefault="00C4221C" w:rsidP="002B5A24">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Potencjał </w:t>
      </w:r>
      <w:r w:rsidR="00B72EA1" w:rsidRPr="00E95430">
        <w:rPr>
          <w:rFonts w:ascii="Calibri" w:eastAsiaTheme="majorEastAsia" w:hAnsi="Calibri" w:cs="Calibri"/>
          <w:b/>
          <w:sz w:val="22"/>
          <w:szCs w:val="22"/>
          <w:lang w:eastAsia="en-US"/>
        </w:rPr>
        <w:t>podmiotu udostępniającego zasoby/</w:t>
      </w:r>
      <w:r w:rsidRPr="00E95430">
        <w:rPr>
          <w:rFonts w:ascii="Calibri" w:eastAsiaTheme="majorEastAsia" w:hAnsi="Calibri" w:cs="Calibri"/>
          <w:b/>
          <w:sz w:val="22"/>
          <w:szCs w:val="22"/>
          <w:lang w:eastAsia="en-US"/>
        </w:rPr>
        <w:t xml:space="preserve">podmiotu trzeciego </w:t>
      </w:r>
    </w:p>
    <w:p w:rsidR="00587F52" w:rsidRPr="00E95430"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 xml:space="preserve">W celu </w:t>
      </w:r>
      <w:r w:rsidR="00E90B9E" w:rsidRPr="00E95430">
        <w:rPr>
          <w:rFonts w:ascii="Calibri" w:eastAsiaTheme="majorEastAsia" w:hAnsi="Calibri" w:cs="Calibri"/>
          <w:sz w:val="22"/>
          <w:szCs w:val="22"/>
          <w:lang w:eastAsia="en-US"/>
        </w:rPr>
        <w:t xml:space="preserve">potwierdzenia </w:t>
      </w:r>
      <w:r w:rsidRPr="00E95430">
        <w:rPr>
          <w:rFonts w:ascii="Calibri" w:eastAsiaTheme="majorEastAsia" w:hAnsi="Calibri" w:cs="Calibri"/>
          <w:sz w:val="22"/>
          <w:szCs w:val="22"/>
          <w:lang w:eastAsia="en-US"/>
        </w:rPr>
        <w:t>spełnienia wa</w:t>
      </w:r>
      <w:r w:rsidR="00D03518" w:rsidRPr="00E95430">
        <w:rPr>
          <w:rFonts w:ascii="Calibri" w:eastAsiaTheme="majorEastAsia" w:hAnsi="Calibri" w:cs="Calibri"/>
          <w:sz w:val="22"/>
          <w:szCs w:val="22"/>
          <w:lang w:eastAsia="en-US"/>
        </w:rPr>
        <w:t>runków udziału w postępowaniu w</w:t>
      </w:r>
      <w:r w:rsidRPr="00E95430">
        <w:rPr>
          <w:rFonts w:ascii="Calibri" w:eastAsiaTheme="majorEastAsia" w:hAnsi="Calibri" w:cs="Calibri"/>
          <w:sz w:val="22"/>
          <w:szCs w:val="22"/>
          <w:lang w:eastAsia="en-US"/>
        </w:rPr>
        <w:t>ykonawca może polegać na potencjale podmiotu trzeciego na zasadach opisanych w art.</w:t>
      </w:r>
      <w:r w:rsidR="00B174FF"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118</w:t>
      </w:r>
      <w:r w:rsidR="00A71B26"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123 </w:t>
      </w:r>
      <w:r w:rsidR="00B174FF" w:rsidRPr="00E95430">
        <w:rPr>
          <w:rFonts w:ascii="Calibri" w:eastAsiaTheme="majorEastAsia" w:hAnsi="Calibri" w:cs="Calibri"/>
          <w:sz w:val="22"/>
          <w:szCs w:val="22"/>
          <w:lang w:eastAsia="en-US"/>
        </w:rPr>
        <w:t xml:space="preserve">ustawy Pzp. </w:t>
      </w:r>
      <w:r w:rsidRPr="00E95430">
        <w:rPr>
          <w:rFonts w:ascii="Calibri" w:eastAsiaTheme="majorEastAsia" w:hAnsi="Calibri" w:cs="Calibri"/>
          <w:sz w:val="22"/>
          <w:szCs w:val="22"/>
          <w:lang w:eastAsia="en-US"/>
        </w:rPr>
        <w:t>Podmio</w:t>
      </w:r>
      <w:r w:rsidR="009F6209" w:rsidRPr="00E95430">
        <w:rPr>
          <w:rFonts w:ascii="Calibri" w:eastAsiaTheme="majorEastAsia" w:hAnsi="Calibri" w:cs="Calibri"/>
          <w:sz w:val="22"/>
          <w:szCs w:val="22"/>
          <w:lang w:eastAsia="en-US"/>
        </w:rPr>
        <w:t>t trzeci, na potencjał którego w</w:t>
      </w:r>
      <w:r w:rsidRPr="00E9543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art. 109 ust. 1 pkt 1 i 4</w:t>
      </w:r>
      <w:r w:rsidR="009F6209" w:rsidRPr="00E95430">
        <w:rPr>
          <w:rFonts w:ascii="Calibri" w:eastAsiaTheme="majorEastAsia" w:hAnsi="Calibri" w:cs="Calibri"/>
          <w:sz w:val="22"/>
          <w:szCs w:val="22"/>
          <w:lang w:eastAsia="en-US"/>
        </w:rPr>
        <w:t xml:space="preserve"> ustawy Pzp</w:t>
      </w:r>
      <w:r w:rsidR="00F82F5C" w:rsidRPr="00E95430">
        <w:rPr>
          <w:rFonts w:ascii="Calibri" w:eastAsiaTheme="majorEastAsia" w:hAnsi="Calibri" w:cs="Calibri"/>
          <w:sz w:val="22"/>
          <w:szCs w:val="22"/>
          <w:lang w:eastAsia="en-US"/>
        </w:rPr>
        <w:t>,</w:t>
      </w:r>
      <w:r w:rsidR="003B2C92" w:rsidRPr="00E95430">
        <w:rPr>
          <w:rFonts w:ascii="Calibri" w:eastAsiaTheme="majorEastAsia" w:hAnsi="Calibri" w:cs="Calibri"/>
          <w:sz w:val="22"/>
          <w:szCs w:val="22"/>
          <w:lang w:eastAsia="en-US"/>
        </w:rPr>
        <w:t xml:space="preserve"> art. 5k rozporządzenia Rady (UE) nr 833/2014 z dnia 31 lipca 2014 r. dotyczącego </w:t>
      </w:r>
      <w:r w:rsidR="003B2C92" w:rsidRPr="00E95430">
        <w:rPr>
          <w:rFonts w:ascii="Calibri" w:eastAsiaTheme="majorEastAsia" w:hAnsi="Calibri" w:cs="Calibri"/>
          <w:sz w:val="22"/>
          <w:szCs w:val="22"/>
          <w:lang w:eastAsia="en-US"/>
        </w:rPr>
        <w:lastRenderedPageBreak/>
        <w:t xml:space="preserve">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w:t>
      </w:r>
      <w:r w:rsidR="000E4DF5">
        <w:rPr>
          <w:rFonts w:ascii="Calibri" w:eastAsiaTheme="majorEastAsia" w:hAnsi="Calibri" w:cs="Calibri"/>
          <w:sz w:val="22"/>
          <w:szCs w:val="22"/>
          <w:lang w:eastAsia="en-US"/>
        </w:rPr>
        <w:br/>
      </w:r>
      <w:r w:rsidR="003B2C92" w:rsidRPr="00E95430">
        <w:rPr>
          <w:rFonts w:ascii="Calibri" w:eastAsiaTheme="majorEastAsia" w:hAnsi="Calibri" w:cs="Calibri"/>
          <w:sz w:val="22"/>
          <w:szCs w:val="22"/>
          <w:lang w:eastAsia="en-US"/>
        </w:rPr>
        <w:t>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rsidR="00C75797" w:rsidRPr="00E95430"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Podwykonawstwo</w:t>
      </w:r>
    </w:p>
    <w:p w:rsidR="008760A9" w:rsidRPr="00E95430"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E95430">
        <w:rPr>
          <w:rFonts w:ascii="Calibri" w:eastAsiaTheme="majorEastAsia" w:hAnsi="Calibri" w:cs="Calibri"/>
          <w:sz w:val="22"/>
          <w:szCs w:val="22"/>
          <w:lang w:eastAsia="en-US"/>
        </w:rPr>
        <w:t>Zamawiający nie zastrzega</w:t>
      </w:r>
      <w:r w:rsidR="003A4994"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obowiązk</w:t>
      </w:r>
      <w:r w:rsidR="003A499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osobistego wykonania przez </w:t>
      </w:r>
      <w:r w:rsidR="008760A9"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kluczowych </w:t>
      </w:r>
      <w:r w:rsidR="00C4221C" w:rsidRPr="00E95430">
        <w:rPr>
          <w:rFonts w:ascii="Calibri" w:eastAsiaTheme="majorEastAsia" w:hAnsi="Calibri" w:cs="Calibri"/>
          <w:sz w:val="22"/>
          <w:szCs w:val="22"/>
          <w:lang w:eastAsia="en-US"/>
        </w:rPr>
        <w:t>zadań</w:t>
      </w:r>
      <w:r w:rsidR="00BA1ED7" w:rsidRPr="00E95430">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E95430">
        <w:rPr>
          <w:rFonts w:ascii="Calibri" w:eastAsiaTheme="majorEastAsia" w:hAnsi="Calibri" w:cs="Calibri"/>
          <w:sz w:val="22"/>
          <w:szCs w:val="22"/>
          <w:lang w:eastAsia="en-US"/>
        </w:rPr>
        <w:t>.</w:t>
      </w:r>
    </w:p>
    <w:p w:rsidR="00587F52" w:rsidRPr="00E95430" w:rsidRDefault="00587F5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wskazać w </w:t>
      </w:r>
      <w:r w:rsidR="00FF5F28" w:rsidRPr="00E95430">
        <w:rPr>
          <w:rFonts w:ascii="Calibri" w:eastAsiaTheme="majorEastAsia" w:hAnsi="Calibri" w:cs="Calibri"/>
          <w:sz w:val="22"/>
          <w:szCs w:val="22"/>
          <w:lang w:eastAsia="en-US"/>
        </w:rPr>
        <w:t>JEDZ w</w:t>
      </w:r>
      <w:r w:rsidRPr="00E95430">
        <w:rPr>
          <w:rFonts w:ascii="Calibri" w:eastAsiaTheme="majorEastAsia" w:hAnsi="Calibri" w:cs="Calibri"/>
          <w:sz w:val="22"/>
          <w:szCs w:val="22"/>
          <w:lang w:eastAsia="en-US"/>
        </w:rPr>
        <w:t xml:space="preserve"> części</w:t>
      </w:r>
      <w:r w:rsidR="00FF5F28" w:rsidRPr="00E95430">
        <w:rPr>
          <w:rFonts w:ascii="Calibri" w:eastAsiaTheme="majorEastAsia" w:hAnsi="Calibri" w:cs="Calibri"/>
          <w:sz w:val="22"/>
          <w:szCs w:val="22"/>
          <w:lang w:eastAsia="en-US"/>
        </w:rPr>
        <w:t xml:space="preserve"> II </w:t>
      </w:r>
      <w:r w:rsidR="00BB6588" w:rsidRPr="00E95430">
        <w:rPr>
          <w:rFonts w:ascii="Calibri" w:eastAsiaTheme="majorEastAsia" w:hAnsi="Calibri" w:cs="Calibri"/>
          <w:sz w:val="22"/>
          <w:szCs w:val="22"/>
          <w:lang w:eastAsia="en-US"/>
        </w:rPr>
        <w:t>Sekcja D</w:t>
      </w:r>
      <w:r w:rsidR="000E4DF5">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t>
      </w:r>
      <w:r w:rsidR="00FF5F28" w:rsidRPr="00E95430">
        <w:rPr>
          <w:rFonts w:ascii="Calibri" w:eastAsiaTheme="majorEastAsia" w:hAnsi="Calibri" w:cs="Calibri"/>
          <w:sz w:val="22"/>
          <w:szCs w:val="22"/>
          <w:lang w:eastAsia="en-US"/>
        </w:rPr>
        <w:t xml:space="preserve">części </w:t>
      </w:r>
      <w:r w:rsidRPr="00E95430">
        <w:rPr>
          <w:rFonts w:ascii="Calibri" w:eastAsiaTheme="majorEastAsia" w:hAnsi="Calibri" w:cs="Calibri"/>
          <w:sz w:val="22"/>
          <w:szCs w:val="22"/>
          <w:lang w:eastAsia="en-US"/>
        </w:rPr>
        <w:t>zamówienia</w:t>
      </w:r>
      <w:r w:rsidR="00A71B26"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których wykonanie zamierza powierzyć podwykonawcom i podać firmy podwykonawców, </w:t>
      </w:r>
      <w:r w:rsidR="0062224D" w:rsidRPr="00E95430">
        <w:rPr>
          <w:rFonts w:ascii="Calibri" w:eastAsiaTheme="majorEastAsia" w:hAnsi="Calibri" w:cs="Calibri"/>
          <w:sz w:val="22"/>
          <w:szCs w:val="22"/>
          <w:lang w:eastAsia="en-US"/>
        </w:rPr>
        <w:t>jeśli</w:t>
      </w:r>
      <w:r w:rsidRPr="00E95430">
        <w:rPr>
          <w:rFonts w:ascii="Calibri" w:eastAsiaTheme="majorEastAsia" w:hAnsi="Calibri" w:cs="Calibri"/>
          <w:sz w:val="22"/>
          <w:szCs w:val="22"/>
          <w:lang w:eastAsia="en-US"/>
        </w:rPr>
        <w:t xml:space="preserve"> są już znane.</w:t>
      </w:r>
    </w:p>
    <w:p w:rsidR="007D2B47" w:rsidRPr="00E95430" w:rsidRDefault="007D2B47" w:rsidP="003B2C92">
      <w:pPr>
        <w:spacing w:after="200" w:line="276" w:lineRule="auto"/>
        <w:contextualSpacing/>
        <w:jc w:val="both"/>
        <w:rPr>
          <w:rFonts w:ascii="Calibri" w:eastAsiaTheme="majorEastAsia" w:hAnsi="Calibri" w:cs="Calibri"/>
          <w:i/>
          <w:color w:val="C00000"/>
          <w:sz w:val="22"/>
          <w:szCs w:val="22"/>
          <w:lang w:eastAsia="en-US"/>
        </w:rPr>
      </w:pPr>
    </w:p>
    <w:p w:rsidR="009C4529" w:rsidRPr="00E95430"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Komunikacja </w:t>
      </w:r>
      <w:r w:rsidR="00B174FF" w:rsidRPr="00E95430">
        <w:rPr>
          <w:rFonts w:ascii="Calibri" w:eastAsiaTheme="majorEastAsia" w:hAnsi="Calibri" w:cs="Calibri"/>
          <w:b/>
          <w:sz w:val="22"/>
          <w:szCs w:val="22"/>
          <w:lang w:eastAsia="en-US"/>
        </w:rPr>
        <w:t>w postępowaniu</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6C24DA" w:rsidRPr="00E95430" w:rsidRDefault="00F754E9" w:rsidP="003B2C92">
      <w:pPr>
        <w:spacing w:line="276" w:lineRule="auto"/>
        <w:jc w:val="both"/>
        <w:rPr>
          <w:rFonts w:ascii="Calibri" w:eastAsiaTheme="majorEastAsia" w:hAnsi="Calibri" w:cs="Calibri"/>
          <w:strike/>
          <w:sz w:val="22"/>
          <w:szCs w:val="22"/>
          <w:lang w:eastAsia="en-US"/>
        </w:rPr>
      </w:pPr>
      <w:r w:rsidRPr="00E95430">
        <w:rPr>
          <w:rFonts w:ascii="Calibri" w:eastAsiaTheme="majorEastAsia" w:hAnsi="Calibri" w:cs="Calibri"/>
          <w:sz w:val="22"/>
          <w:szCs w:val="22"/>
          <w:lang w:eastAsia="en-US"/>
        </w:rPr>
        <w:t xml:space="preserve">Komunikacja w postępowaniu o udzielenie zamówienia odbywa się przy użyciu środków </w:t>
      </w:r>
      <w:r w:rsidR="005B0B0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komunikacji elektronicznej, </w:t>
      </w:r>
      <w:r w:rsidR="00587F52" w:rsidRPr="00E95430">
        <w:rPr>
          <w:rFonts w:ascii="Calibri" w:eastAsiaTheme="majorEastAsia" w:hAnsi="Calibri" w:cs="Calibri"/>
          <w:sz w:val="22"/>
          <w:szCs w:val="22"/>
          <w:lang w:eastAsia="en-US"/>
        </w:rPr>
        <w:t>za poś</w:t>
      </w:r>
      <w:r w:rsidR="00D4155E" w:rsidRPr="00E95430">
        <w:rPr>
          <w:rFonts w:ascii="Calibri" w:eastAsiaTheme="majorEastAsia" w:hAnsi="Calibri" w:cs="Calibri"/>
          <w:sz w:val="22"/>
          <w:szCs w:val="22"/>
          <w:lang w:eastAsia="en-US"/>
        </w:rPr>
        <w:t xml:space="preserve">rednictwem platformy zakupowej </w:t>
      </w:r>
      <w:r w:rsidR="00587F52" w:rsidRPr="00E95430">
        <w:rPr>
          <w:rFonts w:ascii="Calibri" w:eastAsiaTheme="majorEastAsia" w:hAnsi="Calibri" w:cs="Calibri"/>
          <w:sz w:val="22"/>
          <w:szCs w:val="22"/>
          <w:lang w:eastAsia="en-US"/>
        </w:rPr>
        <w:t>pod adresem</w:t>
      </w:r>
      <w:r w:rsidR="008A4646" w:rsidRPr="00E95430">
        <w:rPr>
          <w:rFonts w:ascii="Calibri" w:eastAsiaTheme="majorEastAsia" w:hAnsi="Calibri" w:cs="Calibri"/>
          <w:sz w:val="22"/>
          <w:szCs w:val="22"/>
          <w:lang w:eastAsia="en-US"/>
        </w:rPr>
        <w:t>:</w:t>
      </w:r>
      <w:r w:rsidR="00587F52" w:rsidRPr="00E95430">
        <w:rPr>
          <w:rFonts w:ascii="Calibri" w:eastAsiaTheme="majorEastAsia" w:hAnsi="Calibri" w:cs="Calibri"/>
          <w:sz w:val="22"/>
          <w:szCs w:val="22"/>
          <w:lang w:eastAsia="en-US"/>
        </w:rPr>
        <w:t xml:space="preserve"> </w:t>
      </w:r>
      <w:r w:rsidR="008A4646" w:rsidRPr="002D58BA">
        <w:rPr>
          <w:rFonts w:ascii="Calibri" w:hAnsi="Calibri" w:cs="Calibri"/>
          <w:sz w:val="22"/>
          <w:szCs w:val="22"/>
        </w:rPr>
        <w:t>https://platformazakupowa.pl/pn/czystemiasto</w:t>
      </w:r>
      <w:r w:rsidR="005B0B0D" w:rsidRPr="00E95430">
        <w:rPr>
          <w:rFonts w:ascii="Calibri" w:hAnsi="Calibri" w:cs="Calibri"/>
          <w:color w:val="0B5394"/>
          <w:sz w:val="22"/>
          <w:szCs w:val="22"/>
        </w:rPr>
        <w:t xml:space="preserve">, </w:t>
      </w:r>
      <w:r w:rsidR="00587F52" w:rsidRPr="00E95430">
        <w:rPr>
          <w:rFonts w:ascii="Calibri" w:eastAsiaTheme="majorEastAsia" w:hAnsi="Calibri" w:cs="Calibri"/>
          <w:sz w:val="22"/>
          <w:szCs w:val="22"/>
          <w:lang w:eastAsia="en-US"/>
        </w:rPr>
        <w:t>zwanej dalej</w:t>
      </w:r>
      <w:r w:rsidR="00BD1495" w:rsidRPr="00E95430">
        <w:rPr>
          <w:rFonts w:ascii="Calibri" w:eastAsiaTheme="majorEastAsia" w:hAnsi="Calibri" w:cs="Calibri"/>
          <w:sz w:val="22"/>
          <w:szCs w:val="22"/>
          <w:lang w:eastAsia="en-US"/>
        </w:rPr>
        <w:t xml:space="preserve"> także</w:t>
      </w:r>
      <w:r w:rsidR="00587F52"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bCs/>
          <w:sz w:val="22"/>
          <w:szCs w:val="22"/>
          <w:lang w:eastAsia="en-US"/>
        </w:rPr>
        <w:t>Platformą</w:t>
      </w:r>
      <w:r w:rsidR="00D21C85" w:rsidRPr="00E95430">
        <w:rPr>
          <w:rFonts w:ascii="Calibri" w:eastAsiaTheme="majorEastAsia" w:hAnsi="Calibri" w:cs="Calibri"/>
          <w:bCs/>
          <w:sz w:val="22"/>
          <w:szCs w:val="22"/>
          <w:lang w:eastAsia="en-US"/>
        </w:rPr>
        <w:t>/Platformą zakupową/systemem</w:t>
      </w:r>
      <w:r w:rsidR="00587F52" w:rsidRPr="00E95430">
        <w:rPr>
          <w:rFonts w:ascii="Calibri" w:eastAsiaTheme="majorEastAsia" w:hAnsi="Calibri" w:cs="Calibri"/>
          <w:sz w:val="22"/>
          <w:szCs w:val="22"/>
          <w:lang w:eastAsia="en-US"/>
        </w:rPr>
        <w:t>. Szczegółowe informacje dotyczące przyjętego w postępowaniu sposobu komunikacji</w:t>
      </w:r>
      <w:r w:rsidR="00D41BC1"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 xml:space="preserve">znajdują się w </w:t>
      </w:r>
      <w:r w:rsidR="002B5A24">
        <w:rPr>
          <w:rFonts w:ascii="Calibri" w:eastAsiaTheme="majorEastAsia" w:hAnsi="Calibri" w:cs="Calibri"/>
          <w:sz w:val="22"/>
          <w:szCs w:val="22"/>
          <w:lang w:eastAsia="en-US"/>
        </w:rPr>
        <w:t xml:space="preserve">pkt. </w:t>
      </w:r>
      <w:r w:rsidR="00814EB5" w:rsidRPr="00E95430">
        <w:rPr>
          <w:rFonts w:ascii="Calibri" w:eastAsiaTheme="majorEastAsia" w:hAnsi="Calibri" w:cs="Calibri"/>
          <w:sz w:val="22"/>
          <w:szCs w:val="22"/>
          <w:lang w:eastAsia="en-US"/>
        </w:rPr>
        <w:t>III</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0E4DF5">
        <w:rPr>
          <w:rFonts w:ascii="Calibri" w:eastAsiaTheme="majorEastAsia" w:hAnsi="Calibri" w:cs="Calibri"/>
          <w:sz w:val="22"/>
          <w:szCs w:val="22"/>
          <w:lang w:eastAsia="en-US"/>
        </w:rPr>
        <w:t>1.</w:t>
      </w:r>
      <w:r w:rsidR="00814EB5" w:rsidRPr="00E95430">
        <w:rPr>
          <w:rFonts w:ascii="Calibri" w:eastAsiaTheme="majorEastAsia" w:hAnsi="Calibri" w:cs="Calibri"/>
          <w:sz w:val="22"/>
          <w:szCs w:val="22"/>
          <w:lang w:eastAsia="en-US"/>
        </w:rPr>
        <w:t>1</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ninie</w:t>
      </w:r>
      <w:r w:rsidRPr="00E95430">
        <w:rPr>
          <w:rFonts w:ascii="Calibri" w:eastAsiaTheme="majorEastAsia" w:hAnsi="Calibri" w:cs="Calibri"/>
          <w:sz w:val="22"/>
          <w:szCs w:val="22"/>
          <w:lang w:eastAsia="en-US"/>
        </w:rPr>
        <w:t>jszej S</w:t>
      </w:r>
      <w:r w:rsidR="00587F52" w:rsidRPr="00E95430">
        <w:rPr>
          <w:rFonts w:ascii="Calibri" w:eastAsiaTheme="majorEastAsia" w:hAnsi="Calibri" w:cs="Calibri"/>
          <w:sz w:val="22"/>
          <w:szCs w:val="22"/>
          <w:lang w:eastAsia="en-US"/>
        </w:rPr>
        <w:t>WZ</w:t>
      </w:r>
      <w:r w:rsidR="006C24DA" w:rsidRPr="00E95430">
        <w:rPr>
          <w:rFonts w:ascii="Calibri" w:eastAsiaTheme="majorEastAsia" w:hAnsi="Calibri" w:cs="Calibri"/>
          <w:sz w:val="22"/>
          <w:szCs w:val="22"/>
          <w:lang w:eastAsia="en-US"/>
        </w:rPr>
        <w:t>.</w:t>
      </w:r>
    </w:p>
    <w:p w:rsidR="00A71B26" w:rsidRPr="00E95430" w:rsidRDefault="00A71B26" w:rsidP="003B2C92">
      <w:pPr>
        <w:spacing w:after="200" w:line="276" w:lineRule="auto"/>
        <w:contextualSpacing/>
        <w:jc w:val="both"/>
        <w:rPr>
          <w:rFonts w:ascii="Calibri" w:eastAsiaTheme="majorEastAsia" w:hAnsi="Calibri" w:cs="Calibri"/>
          <w:sz w:val="22"/>
          <w:szCs w:val="22"/>
          <w:lang w:eastAsia="en-US"/>
        </w:rPr>
      </w:pPr>
    </w:p>
    <w:p w:rsidR="000A7C2E" w:rsidRPr="00E95430"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E95430">
        <w:rPr>
          <w:rFonts w:ascii="Calibri" w:eastAsiaTheme="majorEastAsia" w:hAnsi="Calibri" w:cs="Calibri"/>
          <w:b/>
          <w:bCs/>
          <w:color w:val="000000" w:themeColor="text1"/>
          <w:sz w:val="22"/>
          <w:szCs w:val="22"/>
          <w:lang w:eastAsia="en-US"/>
        </w:rPr>
        <w:t xml:space="preserve">UWAGA! </w:t>
      </w:r>
      <w:r w:rsidRPr="00E95430">
        <w:rPr>
          <w:rFonts w:ascii="Calibri" w:eastAsiaTheme="majorEastAsia" w:hAnsi="Calibri" w:cs="Calibri"/>
          <w:bCs/>
          <w:color w:val="000000" w:themeColor="text1"/>
          <w:sz w:val="22"/>
          <w:szCs w:val="22"/>
          <w:lang w:eastAsia="en-US"/>
        </w:rPr>
        <w:t xml:space="preserve">Przed przystąpieniem do składania oferty </w:t>
      </w:r>
      <w:r w:rsidR="00A71B26" w:rsidRPr="00E95430">
        <w:rPr>
          <w:rFonts w:ascii="Calibri" w:eastAsiaTheme="majorEastAsia" w:hAnsi="Calibri" w:cs="Calibri"/>
          <w:bCs/>
          <w:color w:val="000000" w:themeColor="text1"/>
          <w:sz w:val="22"/>
          <w:szCs w:val="22"/>
          <w:lang w:eastAsia="en-US"/>
        </w:rPr>
        <w:t>w</w:t>
      </w:r>
      <w:r w:rsidRPr="00E95430">
        <w:rPr>
          <w:rFonts w:ascii="Calibri" w:eastAsiaTheme="majorEastAsia" w:hAnsi="Calibri" w:cs="Calibri"/>
          <w:bCs/>
          <w:color w:val="000000" w:themeColor="text1"/>
          <w:sz w:val="22"/>
          <w:szCs w:val="22"/>
          <w:lang w:eastAsia="en-US"/>
        </w:rPr>
        <w:t xml:space="preserve">ykonawca </w:t>
      </w:r>
      <w:r w:rsidR="00A71B26" w:rsidRPr="00E95430">
        <w:rPr>
          <w:rFonts w:ascii="Calibri" w:eastAsiaTheme="majorEastAsia" w:hAnsi="Calibri" w:cs="Calibri"/>
          <w:bCs/>
          <w:color w:val="000000" w:themeColor="text1"/>
          <w:sz w:val="22"/>
          <w:szCs w:val="22"/>
          <w:lang w:eastAsia="en-US"/>
        </w:rPr>
        <w:t xml:space="preserve">jest </w:t>
      </w:r>
      <w:r w:rsidRPr="00E95430">
        <w:rPr>
          <w:rFonts w:ascii="Calibri" w:eastAsiaTheme="majorEastAsia" w:hAnsi="Calibri" w:cs="Calibri"/>
          <w:bCs/>
          <w:color w:val="000000" w:themeColor="text1"/>
          <w:sz w:val="22"/>
          <w:szCs w:val="22"/>
          <w:lang w:eastAsia="en-US"/>
        </w:rPr>
        <w:t xml:space="preserve">zobowiązany zapoznać się </w:t>
      </w:r>
      <w:r w:rsidR="000A7C2E" w:rsidRPr="00E95430">
        <w:rPr>
          <w:rFonts w:ascii="Calibri" w:eastAsiaTheme="majorEastAsia" w:hAnsi="Calibri" w:cs="Calibri"/>
          <w:bCs/>
          <w:color w:val="000000" w:themeColor="text1"/>
          <w:sz w:val="22"/>
          <w:szCs w:val="22"/>
          <w:lang w:eastAsia="en-US"/>
        </w:rPr>
        <w:br/>
      </w:r>
      <w:r w:rsidRPr="00E95430">
        <w:rPr>
          <w:rFonts w:ascii="Calibri" w:eastAsiaTheme="majorEastAsia" w:hAnsi="Calibri" w:cs="Calibri"/>
          <w:bCs/>
          <w:color w:val="000000" w:themeColor="text1"/>
          <w:sz w:val="22"/>
          <w:szCs w:val="22"/>
          <w:lang w:eastAsia="en-US"/>
        </w:rPr>
        <w:t>z Instrukcją korzystania z Pla</w:t>
      </w:r>
      <w:r w:rsidR="00C75797" w:rsidRPr="00E95430">
        <w:rPr>
          <w:rFonts w:ascii="Calibri" w:eastAsiaTheme="majorEastAsia" w:hAnsi="Calibri" w:cs="Calibri"/>
          <w:bCs/>
          <w:color w:val="000000" w:themeColor="text1"/>
          <w:sz w:val="22"/>
          <w:szCs w:val="22"/>
          <w:lang w:eastAsia="en-US"/>
        </w:rPr>
        <w:t>tformy zakupowej</w:t>
      </w:r>
      <w:r w:rsidR="008A4646" w:rsidRPr="00E95430">
        <w:rPr>
          <w:rFonts w:ascii="Calibri" w:eastAsiaTheme="majorEastAsia" w:hAnsi="Calibri" w:cs="Calibri"/>
          <w:bCs/>
          <w:color w:val="000000" w:themeColor="text1"/>
          <w:sz w:val="22"/>
          <w:szCs w:val="22"/>
          <w:lang w:eastAsia="en-US"/>
        </w:rPr>
        <w:t>.</w:t>
      </w:r>
      <w:r w:rsidR="00C75797" w:rsidRPr="00E95430">
        <w:rPr>
          <w:rFonts w:ascii="Calibri" w:eastAsiaTheme="majorEastAsia" w:hAnsi="Calibri" w:cs="Calibri"/>
          <w:bCs/>
          <w:color w:val="000000" w:themeColor="text1"/>
          <w:sz w:val="22"/>
          <w:szCs w:val="22"/>
          <w:lang w:eastAsia="en-US"/>
        </w:rPr>
        <w:t xml:space="preserve"> </w:t>
      </w:r>
      <w:r w:rsidRPr="00E95430">
        <w:rPr>
          <w:rFonts w:ascii="Calibri" w:eastAsiaTheme="majorEastAsia" w:hAnsi="Calibri" w:cs="Calibri"/>
          <w:bCs/>
          <w:color w:val="000000" w:themeColor="text1"/>
          <w:sz w:val="22"/>
          <w:szCs w:val="22"/>
          <w:lang w:eastAsia="en-US"/>
        </w:rPr>
        <w:t xml:space="preserve"> Instrukcja została zamiesz</w:t>
      </w:r>
      <w:r w:rsidR="003F38C6" w:rsidRPr="00E95430">
        <w:rPr>
          <w:rFonts w:ascii="Calibri" w:eastAsiaTheme="majorEastAsia" w:hAnsi="Calibri" w:cs="Calibri"/>
          <w:bCs/>
          <w:color w:val="000000" w:themeColor="text1"/>
          <w:sz w:val="22"/>
          <w:szCs w:val="22"/>
          <w:lang w:eastAsia="en-US"/>
        </w:rPr>
        <w:t>cz</w:t>
      </w:r>
      <w:r w:rsidRPr="00E95430">
        <w:rPr>
          <w:rFonts w:ascii="Calibri" w:eastAsiaTheme="majorEastAsia" w:hAnsi="Calibri" w:cs="Calibri"/>
          <w:bCs/>
          <w:color w:val="000000" w:themeColor="text1"/>
          <w:sz w:val="22"/>
          <w:szCs w:val="22"/>
          <w:lang w:eastAsia="en-US"/>
        </w:rPr>
        <w:t>ona</w:t>
      </w:r>
      <w:r w:rsidR="000A7C2E" w:rsidRPr="00E95430">
        <w:rPr>
          <w:rFonts w:ascii="Calibri" w:eastAsiaTheme="majorEastAsia" w:hAnsi="Calibri" w:cs="Calibri"/>
          <w:bCs/>
          <w:color w:val="000000" w:themeColor="text1"/>
          <w:sz w:val="22"/>
          <w:szCs w:val="22"/>
          <w:lang w:eastAsia="en-US"/>
        </w:rPr>
        <w:t xml:space="preserve"> na stronie:</w:t>
      </w:r>
    </w:p>
    <w:p w:rsidR="000A7C2E" w:rsidRPr="00E95430" w:rsidRDefault="000A7C2E"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2D58BA">
        <w:rPr>
          <w:rFonts w:ascii="Calibri" w:eastAsiaTheme="majorEastAsia" w:hAnsi="Calibri" w:cs="Calibri"/>
          <w:bCs/>
          <w:sz w:val="22"/>
          <w:szCs w:val="22"/>
          <w:lang w:eastAsia="en-US"/>
        </w:rPr>
        <w:t>https://platformazakupowa.pl/strona/45-instrukcje</w:t>
      </w:r>
      <w:r w:rsidRPr="00E95430">
        <w:rPr>
          <w:rFonts w:ascii="Calibri" w:eastAsiaTheme="majorEastAsia" w:hAnsi="Calibri" w:cs="Calibri"/>
          <w:bCs/>
          <w:color w:val="000000" w:themeColor="text1"/>
          <w:sz w:val="22"/>
          <w:szCs w:val="22"/>
          <w:lang w:eastAsia="en-US"/>
        </w:rPr>
        <w:t>.</w:t>
      </w:r>
    </w:p>
    <w:p w:rsidR="00FE361A" w:rsidRPr="00E95430" w:rsidRDefault="00FE361A" w:rsidP="003B2C92">
      <w:pPr>
        <w:spacing w:after="200" w:line="276" w:lineRule="auto"/>
        <w:contextualSpacing/>
        <w:jc w:val="both"/>
        <w:rPr>
          <w:rFonts w:ascii="Calibri" w:eastAsiaTheme="majorEastAsia" w:hAnsi="Calibri" w:cs="Calibri"/>
          <w:b/>
          <w:sz w:val="22"/>
          <w:szCs w:val="22"/>
          <w:lang w:eastAsia="en-US"/>
        </w:rPr>
      </w:pPr>
    </w:p>
    <w:p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667596" w:rsidRPr="00E95430" w:rsidRDefault="00667596" w:rsidP="003B2C92">
      <w:p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przewiduje obowiązku</w:t>
      </w:r>
      <w:r w:rsidR="0089104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odbyci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wizji lokalnej oraz sprawdzeni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dokumentów niezb</w:t>
      </w:r>
      <w:r w:rsidR="00324D72" w:rsidRPr="00E95430">
        <w:rPr>
          <w:rFonts w:ascii="Calibri" w:eastAsiaTheme="majorEastAsia" w:hAnsi="Calibri" w:cs="Calibri"/>
          <w:sz w:val="22"/>
          <w:szCs w:val="22"/>
          <w:lang w:eastAsia="en-US"/>
        </w:rPr>
        <w:t xml:space="preserve">ędnych do realizacji zamówienia </w:t>
      </w:r>
      <w:r w:rsidRPr="00E95430">
        <w:rPr>
          <w:rFonts w:ascii="Calibri" w:eastAsiaTheme="majorEastAsia" w:hAnsi="Calibri" w:cs="Calibri"/>
          <w:sz w:val="22"/>
          <w:szCs w:val="22"/>
          <w:lang w:eastAsia="en-US"/>
        </w:rPr>
        <w:t xml:space="preserve">dostępnych na miejscu </w:t>
      </w:r>
      <w:r w:rsidR="00EB27C8"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u zamawiającego</w:t>
      </w:r>
      <w:r w:rsidR="00282787" w:rsidRPr="00E95430">
        <w:rPr>
          <w:rFonts w:ascii="Calibri" w:eastAsiaTheme="majorEastAsia" w:hAnsi="Calibri" w:cs="Calibri"/>
          <w:sz w:val="22"/>
          <w:szCs w:val="22"/>
          <w:lang w:eastAsia="en-US"/>
        </w:rPr>
        <w:t>.</w:t>
      </w:r>
    </w:p>
    <w:p w:rsidR="00282787" w:rsidRPr="00E95430" w:rsidRDefault="00282787" w:rsidP="003B2C92">
      <w:pPr>
        <w:spacing w:after="200" w:line="276" w:lineRule="auto"/>
        <w:contextualSpacing/>
        <w:jc w:val="both"/>
        <w:rPr>
          <w:rFonts w:ascii="Calibri" w:eastAsiaTheme="majorEastAsia" w:hAnsi="Calibri" w:cs="Calibri"/>
          <w:i/>
          <w:color w:val="002060"/>
          <w:sz w:val="22"/>
          <w:szCs w:val="22"/>
          <w:lang w:eastAsia="en-US"/>
        </w:rPr>
      </w:pPr>
    </w:p>
    <w:p w:rsidR="00C75797" w:rsidRPr="00E95430"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D5736" w:rsidRPr="00E95430" w:rsidRDefault="00FD5736"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dopuszcza możliwości składania ofert częściowych.</w:t>
      </w:r>
    </w:p>
    <w:p w:rsidR="00C75797" w:rsidRPr="00E95430" w:rsidRDefault="00C75797" w:rsidP="003B2C92">
      <w:pPr>
        <w:spacing w:after="200" w:line="276" w:lineRule="auto"/>
        <w:contextualSpacing/>
        <w:jc w:val="both"/>
        <w:rPr>
          <w:rFonts w:ascii="Calibri" w:eastAsiaTheme="majorEastAsia" w:hAnsi="Calibri" w:cs="Calibri"/>
          <w:sz w:val="22"/>
          <w:szCs w:val="22"/>
        </w:rPr>
      </w:pPr>
    </w:p>
    <w:p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rsidR="00A73B0F" w:rsidRPr="00E95430" w:rsidRDefault="00A73B0F" w:rsidP="003B2C92">
      <w:pPr>
        <w:spacing w:after="200" w:line="276" w:lineRule="auto"/>
        <w:contextualSpacing/>
        <w:jc w:val="both"/>
        <w:rPr>
          <w:rFonts w:ascii="Calibri" w:eastAsiaTheme="majorEastAsia" w:hAnsi="Calibri" w:cs="Calibri"/>
          <w:sz w:val="22"/>
          <w:szCs w:val="22"/>
          <w:lang w:eastAsia="en-US"/>
        </w:rPr>
      </w:pPr>
    </w:p>
    <w:p w:rsidR="00C75797" w:rsidRPr="00E95430" w:rsidRDefault="00B47ACC"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C75797" w:rsidRPr="00E95430">
        <w:rPr>
          <w:rFonts w:ascii="Calibri" w:eastAsiaTheme="majorEastAsia" w:hAnsi="Calibri" w:cs="Calibri"/>
          <w:sz w:val="22"/>
          <w:szCs w:val="22"/>
          <w:lang w:eastAsia="en-US"/>
        </w:rPr>
        <w:t>amawiający</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nie dopuszcza możliwości</w:t>
      </w:r>
      <w:r w:rsidR="008A4646"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 xml:space="preserve">złożenia oferty wariantowej, o której mowa w </w:t>
      </w:r>
      <w:r w:rsidR="000530B3" w:rsidRPr="00E95430">
        <w:rPr>
          <w:rFonts w:ascii="Calibri" w:eastAsiaTheme="majorEastAsia" w:hAnsi="Calibri" w:cs="Calibri"/>
          <w:sz w:val="22"/>
          <w:szCs w:val="22"/>
          <w:lang w:eastAsia="en-US"/>
        </w:rPr>
        <w:t>art. 92</w:t>
      </w:r>
      <w:r w:rsidR="00C75797" w:rsidRPr="00E95430">
        <w:rPr>
          <w:rFonts w:ascii="Calibri" w:eastAsiaTheme="majorEastAsia" w:hAnsi="Calibri" w:cs="Calibri"/>
          <w:sz w:val="22"/>
          <w:szCs w:val="22"/>
          <w:lang w:eastAsia="en-US"/>
        </w:rPr>
        <w:t xml:space="preserve"> ustawy Pzp</w:t>
      </w:r>
      <w:r w:rsidR="00250710" w:rsidRPr="00E95430">
        <w:rPr>
          <w:rFonts w:ascii="Calibri" w:eastAsiaTheme="majorEastAsia" w:hAnsi="Calibri" w:cs="Calibri"/>
          <w:sz w:val="22"/>
          <w:szCs w:val="22"/>
          <w:lang w:eastAsia="en-US"/>
        </w:rPr>
        <w:t>,</w:t>
      </w:r>
      <w:r w:rsidR="00C75797" w:rsidRPr="00E95430">
        <w:rPr>
          <w:rFonts w:ascii="Calibri" w:eastAsiaTheme="majorEastAsia" w:hAnsi="Calibri" w:cs="Calibri"/>
          <w:sz w:val="22"/>
          <w:szCs w:val="22"/>
          <w:lang w:eastAsia="en-US"/>
        </w:rPr>
        <w:t xml:space="preserve"> tzn. oferty przewidującej odmienny sposób wykonania zamówien</w:t>
      </w:r>
      <w:r w:rsidR="00A73B0F" w:rsidRPr="00E95430">
        <w:rPr>
          <w:rFonts w:ascii="Calibri" w:eastAsiaTheme="majorEastAsia" w:hAnsi="Calibri" w:cs="Calibri"/>
          <w:sz w:val="22"/>
          <w:szCs w:val="22"/>
          <w:lang w:eastAsia="en-US"/>
        </w:rPr>
        <w:t>ia niż określony w niniejszej S</w:t>
      </w:r>
      <w:r w:rsidR="00C75797" w:rsidRPr="00E95430">
        <w:rPr>
          <w:rFonts w:ascii="Calibri" w:eastAsiaTheme="majorEastAsia" w:hAnsi="Calibri" w:cs="Calibri"/>
          <w:sz w:val="22"/>
          <w:szCs w:val="22"/>
          <w:lang w:eastAsia="en-US"/>
        </w:rPr>
        <w:t>WZ.</w:t>
      </w:r>
    </w:p>
    <w:p w:rsidR="006568A4" w:rsidRPr="00E95430"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rsidR="00C75797" w:rsidRPr="00E95430"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E95430">
        <w:rPr>
          <w:rFonts w:ascii="Calibri" w:hAnsi="Calibri" w:cs="Calibri"/>
          <w:b/>
          <w:sz w:val="22"/>
          <w:szCs w:val="22"/>
          <w:lang w:eastAsia="en-US"/>
        </w:rPr>
        <w:t>Katalogi elektroniczne</w:t>
      </w:r>
      <w:r w:rsidR="009050E2" w:rsidRPr="00E95430">
        <w:rPr>
          <w:rFonts w:ascii="Calibri" w:hAnsi="Calibri" w:cs="Calibri"/>
          <w:b/>
          <w:sz w:val="22"/>
          <w:szCs w:val="22"/>
          <w:lang w:eastAsia="en-US"/>
        </w:rPr>
        <w:t xml:space="preserve"> </w:t>
      </w:r>
    </w:p>
    <w:p w:rsidR="00B35FA4" w:rsidRPr="00E95430" w:rsidRDefault="00B35FA4" w:rsidP="003B2C92">
      <w:pPr>
        <w:spacing w:after="200" w:line="276" w:lineRule="auto"/>
        <w:contextualSpacing/>
        <w:jc w:val="both"/>
        <w:rPr>
          <w:rFonts w:ascii="Calibri" w:eastAsiaTheme="majorEastAsia" w:hAnsi="Calibri" w:cs="Calibri"/>
          <w:sz w:val="22"/>
          <w:szCs w:val="22"/>
          <w:lang w:eastAsia="en-US"/>
        </w:rPr>
      </w:pPr>
    </w:p>
    <w:p w:rsidR="00C75797" w:rsidRPr="00E95430" w:rsidRDefault="00BA1B0E"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D6601C" w:rsidRPr="00E95430">
        <w:rPr>
          <w:rFonts w:ascii="Calibri" w:eastAsiaTheme="majorEastAsia" w:hAnsi="Calibri" w:cs="Calibri"/>
          <w:sz w:val="22"/>
          <w:szCs w:val="22"/>
          <w:lang w:eastAsia="en-US"/>
        </w:rPr>
        <w:t xml:space="preserve">amawiający </w:t>
      </w:r>
      <w:r w:rsidR="00A73B0F" w:rsidRPr="00E95430">
        <w:rPr>
          <w:rFonts w:ascii="Calibri" w:eastAsiaTheme="majorEastAsia" w:hAnsi="Calibri" w:cs="Calibri"/>
          <w:sz w:val="22"/>
          <w:szCs w:val="22"/>
          <w:lang w:eastAsia="en-US"/>
        </w:rPr>
        <w:t xml:space="preserve">nie dopuszcza </w:t>
      </w:r>
      <w:r w:rsidR="000A6251" w:rsidRPr="00E95430">
        <w:rPr>
          <w:rFonts w:ascii="Calibri" w:eastAsiaTheme="majorEastAsia" w:hAnsi="Calibri" w:cs="Calibri"/>
          <w:sz w:val="22"/>
          <w:szCs w:val="22"/>
          <w:lang w:eastAsia="en-US"/>
        </w:rPr>
        <w:t>i nie wymaga</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dołączenia katal</w:t>
      </w:r>
      <w:r w:rsidR="009050E2" w:rsidRPr="00E95430">
        <w:rPr>
          <w:rFonts w:ascii="Calibri" w:eastAsiaTheme="majorEastAsia" w:hAnsi="Calibri" w:cs="Calibri"/>
          <w:sz w:val="22"/>
          <w:szCs w:val="22"/>
          <w:lang w:eastAsia="en-US"/>
        </w:rPr>
        <w:t>ogów elektronicznych do oferty</w:t>
      </w:r>
      <w:r w:rsidR="00A71B26" w:rsidRPr="00E95430">
        <w:rPr>
          <w:rFonts w:ascii="Calibri" w:eastAsiaTheme="majorEastAsia" w:hAnsi="Calibri" w:cs="Calibri"/>
          <w:sz w:val="22"/>
          <w:szCs w:val="22"/>
          <w:lang w:eastAsia="en-US"/>
        </w:rPr>
        <w:t>.</w:t>
      </w:r>
    </w:p>
    <w:p w:rsidR="009050E2" w:rsidRPr="00E95430" w:rsidRDefault="009050E2" w:rsidP="003B2C92">
      <w:pPr>
        <w:spacing w:after="200" w:line="276" w:lineRule="auto"/>
        <w:contextualSpacing/>
        <w:jc w:val="both"/>
        <w:rPr>
          <w:rFonts w:ascii="Calibri" w:eastAsiaTheme="majorEastAsia" w:hAnsi="Calibri" w:cs="Calibri"/>
          <w:sz w:val="22"/>
          <w:szCs w:val="22"/>
          <w:lang w:eastAsia="en-US"/>
        </w:rPr>
      </w:pPr>
    </w:p>
    <w:p w:rsidR="007C0085"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Umowa ramowa</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D5A6F" w:rsidRPr="00E95430">
        <w:rPr>
          <w:rFonts w:ascii="Calibri" w:eastAsiaTheme="majorEastAsia" w:hAnsi="Calibri" w:cs="Calibri"/>
          <w:sz w:val="22"/>
          <w:szCs w:val="22"/>
          <w:lang w:eastAsia="en-US"/>
        </w:rPr>
        <w:t xml:space="preserve">nie przewiduje </w:t>
      </w:r>
      <w:r w:rsidRPr="00E95430">
        <w:rPr>
          <w:rFonts w:ascii="Calibri" w:eastAsiaTheme="majorEastAsia" w:hAnsi="Calibri" w:cs="Calibri"/>
          <w:sz w:val="22"/>
          <w:szCs w:val="22"/>
          <w:lang w:eastAsia="en-US"/>
        </w:rPr>
        <w:t>zawarcia umowy ramowej,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311</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315</w:t>
      </w:r>
      <w:r w:rsidRPr="00E95430">
        <w:rPr>
          <w:rFonts w:ascii="Calibri" w:eastAsiaTheme="majorEastAsia" w:hAnsi="Calibri" w:cs="Calibri"/>
          <w:sz w:val="22"/>
          <w:szCs w:val="22"/>
          <w:lang w:eastAsia="en-US"/>
        </w:rPr>
        <w:t xml:space="preserve"> ustawy Pzp</w:t>
      </w:r>
      <w:r w:rsidR="00F203CE" w:rsidRPr="00E95430">
        <w:rPr>
          <w:rFonts w:ascii="Calibri" w:eastAsiaTheme="majorEastAsia" w:hAnsi="Calibri" w:cs="Calibri"/>
          <w:sz w:val="22"/>
          <w:szCs w:val="22"/>
          <w:lang w:eastAsia="en-US"/>
        </w:rPr>
        <w:t>.</w:t>
      </w:r>
    </w:p>
    <w:p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rsidR="00BD5A6F"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rsidR="00BD5A6F" w:rsidRPr="00E95430" w:rsidRDefault="00BD5A6F"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w:t>
      </w:r>
      <w:r w:rsidR="00DD334E" w:rsidRPr="00E95430">
        <w:rPr>
          <w:rFonts w:ascii="Calibri" w:eastAsiaTheme="majorEastAsia" w:hAnsi="Calibri" w:cs="Calibri"/>
          <w:sz w:val="22"/>
          <w:szCs w:val="22"/>
          <w:lang w:eastAsia="en-US"/>
        </w:rPr>
        <w:t xml:space="preserve">cy </w:t>
      </w:r>
      <w:r w:rsidRPr="00E95430">
        <w:rPr>
          <w:rFonts w:ascii="Calibri" w:eastAsiaTheme="majorEastAsia" w:hAnsi="Calibri" w:cs="Calibri"/>
          <w:sz w:val="22"/>
          <w:szCs w:val="22"/>
          <w:lang w:eastAsia="en-US"/>
        </w:rPr>
        <w:t xml:space="preserve">nie przewiduje </w:t>
      </w:r>
      <w:r w:rsidR="00FE361A" w:rsidRPr="00E95430">
        <w:rPr>
          <w:rFonts w:ascii="Calibri" w:eastAsiaTheme="majorEastAsia" w:hAnsi="Calibri" w:cs="Calibri"/>
          <w:sz w:val="22"/>
          <w:szCs w:val="22"/>
          <w:lang w:eastAsia="en-US"/>
        </w:rPr>
        <w:t>przeprowadzenia aukcji elektronicznej, o</w:t>
      </w:r>
      <w:r w:rsidR="00DA2ED7"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227</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238</w:t>
      </w:r>
      <w:r w:rsidR="00FE361A" w:rsidRPr="00E95430">
        <w:rPr>
          <w:rFonts w:ascii="Calibri" w:eastAsiaTheme="majorEastAsia" w:hAnsi="Calibri" w:cs="Calibri"/>
          <w:sz w:val="22"/>
          <w:szCs w:val="22"/>
          <w:lang w:eastAsia="en-US"/>
        </w:rPr>
        <w:t xml:space="preserve"> ustawy Pzp</w:t>
      </w:r>
      <w:r w:rsidR="00F203CE" w:rsidRPr="00E95430">
        <w:rPr>
          <w:rFonts w:ascii="Calibri" w:eastAsiaTheme="majorEastAsia" w:hAnsi="Calibri" w:cs="Calibri"/>
          <w:sz w:val="22"/>
          <w:szCs w:val="22"/>
          <w:lang w:eastAsia="en-US"/>
        </w:rPr>
        <w:t xml:space="preserve">. </w:t>
      </w:r>
    </w:p>
    <w:p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rsidR="00324D72"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których mowa w art. 214 ust. 1 pkt 8 ustawy Pzp</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203CE"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w:t>
      </w:r>
      <w:r w:rsidRPr="00E95430">
        <w:rPr>
          <w:rFonts w:ascii="Calibri" w:eastAsiaTheme="majorEastAsia" w:hAnsi="Calibri" w:cs="Calibri"/>
          <w:sz w:val="22"/>
          <w:szCs w:val="22"/>
          <w:lang w:eastAsia="en-US"/>
        </w:rPr>
        <w:t xml:space="preserve">ie przewiduje </w:t>
      </w:r>
      <w:r w:rsidR="00FE361A" w:rsidRPr="00E95430">
        <w:rPr>
          <w:rFonts w:ascii="Calibri" w:eastAsiaTheme="majorEastAsia" w:hAnsi="Calibri" w:cs="Calibri"/>
          <w:sz w:val="22"/>
          <w:szCs w:val="22"/>
          <w:lang w:eastAsia="en-US"/>
        </w:rPr>
        <w:t>udzielania</w:t>
      </w:r>
      <w:r w:rsidR="00B7649A"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zamówień</w:t>
      </w:r>
      <w:r w:rsidR="00324D72" w:rsidRPr="00E95430">
        <w:rPr>
          <w:rFonts w:ascii="Calibri" w:eastAsiaTheme="majorEastAsia" w:hAnsi="Calibri" w:cs="Calibri"/>
          <w:sz w:val="22"/>
          <w:szCs w:val="22"/>
          <w:lang w:eastAsia="en-US"/>
        </w:rPr>
        <w:t xml:space="preserve"> na podstawie</w:t>
      </w:r>
      <w:r w:rsidR="00FE361A" w:rsidRPr="00E95430">
        <w:rPr>
          <w:rFonts w:ascii="Calibri" w:eastAsiaTheme="majorEastAsia" w:hAnsi="Calibri" w:cs="Calibri"/>
          <w:sz w:val="22"/>
          <w:szCs w:val="22"/>
          <w:lang w:eastAsia="en-US"/>
        </w:rPr>
        <w:t xml:space="preserve"> </w:t>
      </w:r>
      <w:r w:rsidR="00324D72" w:rsidRPr="00E95430">
        <w:rPr>
          <w:rFonts w:ascii="Calibri" w:eastAsiaTheme="majorEastAsia" w:hAnsi="Calibri" w:cs="Calibri"/>
          <w:sz w:val="22"/>
          <w:szCs w:val="22"/>
          <w:lang w:eastAsia="en-US"/>
        </w:rPr>
        <w:t>a</w:t>
      </w:r>
      <w:r w:rsidR="00667596" w:rsidRPr="00E95430">
        <w:rPr>
          <w:rFonts w:ascii="Calibri" w:eastAsiaTheme="majorEastAsia" w:hAnsi="Calibri" w:cs="Calibri"/>
          <w:sz w:val="22"/>
          <w:szCs w:val="22"/>
          <w:lang w:eastAsia="en-US"/>
        </w:rPr>
        <w:t>rt. 214 ust. 1 pkt 8</w:t>
      </w:r>
      <w:r w:rsidR="00324D72" w:rsidRPr="00E95430">
        <w:rPr>
          <w:rFonts w:ascii="Calibri" w:eastAsiaTheme="majorEastAsia" w:hAnsi="Calibri" w:cs="Calibri"/>
          <w:sz w:val="22"/>
          <w:szCs w:val="22"/>
          <w:lang w:eastAsia="en-US"/>
        </w:rPr>
        <w:t xml:space="preserve"> ustawy Pzp</w:t>
      </w:r>
      <w:r w:rsidR="00B7649A" w:rsidRPr="00E95430">
        <w:rPr>
          <w:rFonts w:ascii="Calibri" w:eastAsiaTheme="majorEastAsia" w:hAnsi="Calibri" w:cs="Calibri"/>
          <w:sz w:val="22"/>
          <w:szCs w:val="22"/>
          <w:lang w:eastAsia="en-US"/>
        </w:rPr>
        <w:t>.</w:t>
      </w:r>
    </w:p>
    <w:p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ni</w:t>
      </w:r>
      <w:r w:rsidRPr="00E95430">
        <w:rPr>
          <w:rFonts w:ascii="Calibri" w:eastAsiaTheme="majorEastAsia" w:hAnsi="Calibri" w:cs="Calibri"/>
          <w:sz w:val="22"/>
          <w:szCs w:val="22"/>
          <w:lang w:eastAsia="en-US"/>
        </w:rPr>
        <w:t>e przewiduje rozliczenia w walutach obcych</w:t>
      </w:r>
      <w:r w:rsidR="00B7649A" w:rsidRPr="00E95430">
        <w:rPr>
          <w:rFonts w:ascii="Calibri" w:eastAsiaTheme="majorEastAsia" w:hAnsi="Calibri" w:cs="Calibri"/>
          <w:sz w:val="22"/>
          <w:szCs w:val="22"/>
          <w:lang w:eastAsia="en-US"/>
        </w:rPr>
        <w:t>.</w:t>
      </w:r>
    </w:p>
    <w:p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p>
    <w:p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AD13F0"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przewiduje </w:t>
      </w:r>
      <w:r w:rsidR="00FE361A" w:rsidRPr="00E95430">
        <w:rPr>
          <w:rFonts w:ascii="Calibri" w:eastAsiaTheme="majorEastAsia" w:hAnsi="Calibri" w:cs="Calibri"/>
          <w:sz w:val="22"/>
          <w:szCs w:val="22"/>
          <w:lang w:eastAsia="en-US"/>
        </w:rPr>
        <w:t xml:space="preserve">zwrotu kosztów udziału w postępowaniu. </w:t>
      </w:r>
    </w:p>
    <w:p w:rsidR="00AD13F0" w:rsidRPr="00E95430" w:rsidRDefault="00AD13F0" w:rsidP="003B2C92">
      <w:pPr>
        <w:shd w:val="clear" w:color="auto" w:fill="FFFFFF"/>
        <w:spacing w:line="276" w:lineRule="auto"/>
        <w:rPr>
          <w:rFonts w:ascii="Calibri" w:eastAsiaTheme="majorEastAsia" w:hAnsi="Calibri" w:cs="Calibri"/>
          <w:i/>
          <w:color w:val="002060"/>
          <w:sz w:val="22"/>
          <w:szCs w:val="22"/>
          <w:lang w:eastAsia="en-US"/>
        </w:rPr>
      </w:pPr>
    </w:p>
    <w:p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6F69FC" w:rsidRPr="00E95430" w:rsidRDefault="00B7649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683F59" w:rsidRPr="00E95430">
        <w:rPr>
          <w:rFonts w:ascii="Calibri" w:eastAsiaTheme="majorEastAsia" w:hAnsi="Calibri" w:cs="Calibri"/>
          <w:sz w:val="22"/>
          <w:szCs w:val="22"/>
          <w:lang w:eastAsia="en-US"/>
        </w:rPr>
        <w:t xml:space="preserve">nie przewiduje </w:t>
      </w:r>
      <w:r w:rsidR="006F69FC" w:rsidRPr="00E95430">
        <w:rPr>
          <w:rFonts w:ascii="Calibri" w:eastAsiaTheme="majorEastAsia" w:hAnsi="Calibri" w:cs="Calibri"/>
          <w:sz w:val="22"/>
          <w:szCs w:val="22"/>
          <w:lang w:eastAsia="en-US"/>
        </w:rPr>
        <w:t>udzielania zaliczek na poczet wykonania zamówienia</w:t>
      </w:r>
      <w:r w:rsidR="00683F59" w:rsidRPr="00E95430">
        <w:rPr>
          <w:rFonts w:ascii="Calibri" w:eastAsiaTheme="majorEastAsia" w:hAnsi="Calibri" w:cs="Calibri"/>
          <w:sz w:val="22"/>
          <w:szCs w:val="22"/>
          <w:lang w:eastAsia="en-US"/>
        </w:rPr>
        <w:t>.</w:t>
      </w:r>
    </w:p>
    <w:p w:rsidR="00683F59" w:rsidRPr="00E95430"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rsidR="00581F72" w:rsidRPr="00E95430"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581F72" w:rsidRPr="00E95430" w:rsidRDefault="00581F7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E95430">
        <w:rPr>
          <w:rFonts w:ascii="Calibri" w:eastAsiaTheme="majorEastAsia" w:hAnsi="Calibri" w:cs="Calibri"/>
          <w:sz w:val="22"/>
          <w:szCs w:val="22"/>
          <w:lang w:eastAsia="en-US"/>
        </w:rPr>
        <w:t>d</w:t>
      </w:r>
      <w:r w:rsidRPr="00E95430">
        <w:rPr>
          <w:rFonts w:ascii="Calibri" w:eastAsiaTheme="majorEastAsia" w:hAnsi="Calibri" w:cs="Calibri"/>
          <w:sz w:val="22"/>
          <w:szCs w:val="22"/>
          <w:lang w:eastAsia="en-US"/>
        </w:rPr>
        <w:t xml:space="preserve">ziale </w:t>
      </w:r>
      <w:r w:rsidR="009F62A5" w:rsidRPr="00E95430">
        <w:rPr>
          <w:rFonts w:ascii="Calibri" w:eastAsiaTheme="majorEastAsia" w:hAnsi="Calibri" w:cs="Calibri"/>
          <w:sz w:val="22"/>
          <w:szCs w:val="22"/>
          <w:lang w:eastAsia="en-US"/>
        </w:rPr>
        <w:t xml:space="preserve">IX ustawy Pzp </w:t>
      </w:r>
      <w:r w:rsidR="00CF308B">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(art. 505</w:t>
      </w:r>
      <w:r w:rsidR="00F203CE" w:rsidRPr="00E95430">
        <w:rPr>
          <w:rFonts w:ascii="Calibri" w:eastAsiaTheme="majorEastAsia" w:hAnsi="Calibri" w:cs="Calibri"/>
          <w:sz w:val="22"/>
          <w:szCs w:val="22"/>
          <w:lang w:eastAsia="en-US"/>
        </w:rPr>
        <w:t>–</w:t>
      </w:r>
      <w:r w:rsidR="009F62A5" w:rsidRPr="00E95430">
        <w:rPr>
          <w:rFonts w:ascii="Calibri" w:eastAsiaTheme="majorEastAsia" w:hAnsi="Calibri" w:cs="Calibri"/>
          <w:sz w:val="22"/>
          <w:szCs w:val="22"/>
          <w:lang w:eastAsia="en-US"/>
        </w:rPr>
        <w:t>590).</w:t>
      </w:r>
    </w:p>
    <w:p w:rsidR="009C4529" w:rsidRPr="00E95430" w:rsidRDefault="009C4529" w:rsidP="003B2C92">
      <w:pPr>
        <w:spacing w:after="200" w:line="276" w:lineRule="auto"/>
        <w:ind w:left="360"/>
        <w:contextualSpacing/>
        <w:jc w:val="both"/>
        <w:rPr>
          <w:rFonts w:ascii="Calibri" w:eastAsiaTheme="majorEastAsia" w:hAnsi="Calibri" w:cs="Calibri"/>
          <w:sz w:val="22"/>
          <w:szCs w:val="22"/>
          <w:lang w:eastAsia="en-US"/>
        </w:rPr>
      </w:pPr>
    </w:p>
    <w:p w:rsidR="00587F52" w:rsidRPr="00E95430"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EA7D77"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Urz. UE L 119 z 4</w:t>
      </w:r>
      <w:r w:rsidR="00B84F95" w:rsidRPr="00E95430">
        <w:rPr>
          <w:rFonts w:ascii="Calibri" w:eastAsiaTheme="majorEastAsia" w:hAnsi="Calibri" w:cs="Calibri"/>
          <w:sz w:val="22"/>
          <w:szCs w:val="22"/>
          <w:lang w:eastAsia="en-US"/>
        </w:rPr>
        <w:t xml:space="preserve"> maja </w:t>
      </w:r>
      <w:r w:rsidRPr="00E95430">
        <w:rPr>
          <w:rFonts w:ascii="Calibri" w:eastAsiaTheme="majorEastAsia" w:hAnsi="Calibri" w:cs="Calibri"/>
          <w:sz w:val="22"/>
          <w:szCs w:val="22"/>
          <w:lang w:eastAsia="en-US"/>
        </w:rPr>
        <w:t>2016</w:t>
      </w:r>
      <w:r w:rsidR="00B84F95" w:rsidRPr="00E95430">
        <w:rPr>
          <w:rFonts w:ascii="Calibri" w:eastAsiaTheme="majorEastAsia" w:hAnsi="Calibri" w:cs="Calibri"/>
          <w:sz w:val="22"/>
          <w:szCs w:val="22"/>
          <w:lang w:eastAsia="en-US"/>
        </w:rPr>
        <w:t xml:space="preserve"> r.</w:t>
      </w:r>
      <w:r w:rsidRPr="00E95430">
        <w:rPr>
          <w:rFonts w:ascii="Calibri" w:eastAsiaTheme="majorEastAsia" w:hAnsi="Calibri" w:cs="Calibri"/>
          <w:sz w:val="22"/>
          <w:szCs w:val="22"/>
          <w:lang w:eastAsia="en-US"/>
        </w:rPr>
        <w:t>)</w:t>
      </w:r>
      <w:r w:rsidR="00E908AE" w:rsidRPr="00E95430">
        <w:rPr>
          <w:rFonts w:ascii="Calibri" w:eastAsiaTheme="majorEastAsia" w:hAnsi="Calibri" w:cs="Calibri"/>
          <w:sz w:val="22"/>
          <w:szCs w:val="22"/>
          <w:lang w:eastAsia="en-US"/>
        </w:rPr>
        <w:t xml:space="preserve"> – </w:t>
      </w:r>
      <w:r w:rsidRPr="00E95430">
        <w:rPr>
          <w:rFonts w:ascii="Calibri" w:eastAsiaTheme="majorEastAsia" w:hAnsi="Calibri" w:cs="Calibri"/>
          <w:sz w:val="22"/>
          <w:szCs w:val="22"/>
          <w:lang w:eastAsia="en-US"/>
        </w:rPr>
        <w:t>dalej</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RODO</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 tym samym dane osobowe podane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ykonawcę</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będą przetwarzane zgodnie z RODO oraz zgodnie z przepisami krajowymi.</w:t>
      </w:r>
    </w:p>
    <w:p w:rsidR="00587F52" w:rsidRPr="00E95430" w:rsidRDefault="00587F52" w:rsidP="005F2F64">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przetwarzane będą na podstawie art. 6 ust. 1 lit. c RODO </w:t>
      </w:r>
      <w:r w:rsidRPr="00E95430">
        <w:rPr>
          <w:rFonts w:ascii="Calibri" w:eastAsiaTheme="majorEastAsia" w:hAnsi="Calibri" w:cs="Calibri"/>
          <w:sz w:val="22"/>
          <w:szCs w:val="22"/>
          <w:lang w:eastAsia="en-US"/>
        </w:rPr>
        <w:br/>
        <w:t>w celu związanym z przedmiotowym postępowaniem o udzielenie zamówienia publicznego pn.</w:t>
      </w:r>
      <w:r w:rsidR="005F2F64" w:rsidRPr="00E95430">
        <w:rPr>
          <w:rFonts w:ascii="Calibri" w:eastAsiaTheme="majorEastAsia" w:hAnsi="Calibri" w:cs="Calibri"/>
          <w:sz w:val="22"/>
          <w:szCs w:val="22"/>
          <w:lang w:eastAsia="en-US"/>
        </w:rPr>
        <w:t xml:space="preserve"> </w:t>
      </w:r>
      <w:r w:rsidR="002D58BA" w:rsidRPr="002D58BA">
        <w:rPr>
          <w:rFonts w:ascii="Calibri" w:eastAsiaTheme="majorEastAsia" w:hAnsi="Calibri" w:cs="Calibri"/>
          <w:b/>
          <w:bCs/>
          <w:i/>
          <w:sz w:val="22"/>
          <w:szCs w:val="22"/>
          <w:lang w:eastAsia="en-US"/>
        </w:rPr>
        <w:t>Dostawa fabrycznie nowej ładowarki kołowej do ZUOK „Orli Staw”</w:t>
      </w:r>
      <w:r w:rsidR="009238C2">
        <w:rPr>
          <w:rFonts w:ascii="Calibri" w:eastAsiaTheme="majorEastAsia" w:hAnsi="Calibri" w:cs="Calibri"/>
          <w:sz w:val="22"/>
          <w:szCs w:val="22"/>
          <w:lang w:eastAsia="en-US"/>
        </w:rPr>
        <w:t>.</w:t>
      </w:r>
    </w:p>
    <w:p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 xml:space="preserve">Odbiorcami przekazanych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E95430">
        <w:rPr>
          <w:rFonts w:ascii="Calibri" w:eastAsiaTheme="majorEastAsia" w:hAnsi="Calibri" w:cs="Calibri"/>
          <w:sz w:val="22"/>
          <w:szCs w:val="22"/>
          <w:lang w:eastAsia="en-US"/>
        </w:rPr>
        <w:t>zgodnie z</w:t>
      </w:r>
      <w:r w:rsidRPr="00E95430">
        <w:rPr>
          <w:rFonts w:ascii="Calibri" w:eastAsiaTheme="majorEastAsia" w:hAnsi="Calibri" w:cs="Calibri"/>
          <w:sz w:val="22"/>
          <w:szCs w:val="22"/>
          <w:lang w:eastAsia="en-US"/>
        </w:rPr>
        <w:t xml:space="preserve"> art. </w:t>
      </w:r>
      <w:r w:rsidR="00CD7C9C" w:rsidRPr="00E95430">
        <w:rPr>
          <w:rFonts w:ascii="Calibri" w:eastAsiaTheme="majorEastAsia" w:hAnsi="Calibri" w:cs="Calibri"/>
          <w:sz w:val="22"/>
          <w:szCs w:val="22"/>
          <w:lang w:eastAsia="en-US"/>
        </w:rPr>
        <w:t>1</w:t>
      </w:r>
      <w:r w:rsidRPr="00E95430">
        <w:rPr>
          <w:rFonts w:ascii="Calibri" w:eastAsiaTheme="majorEastAsia" w:hAnsi="Calibri" w:cs="Calibri"/>
          <w:sz w:val="22"/>
          <w:szCs w:val="22"/>
          <w:lang w:eastAsia="en-US"/>
        </w:rPr>
        <w:t xml:space="preserve">8 oraz art. </w:t>
      </w:r>
      <w:r w:rsidR="00CD7C9C" w:rsidRPr="00E95430">
        <w:rPr>
          <w:rFonts w:ascii="Calibri" w:eastAsiaTheme="majorEastAsia" w:hAnsi="Calibri" w:cs="Calibri"/>
          <w:sz w:val="22"/>
          <w:szCs w:val="22"/>
          <w:lang w:eastAsia="en-US"/>
        </w:rPr>
        <w:t xml:space="preserve">74 </w:t>
      </w:r>
      <w:r w:rsidRPr="00E95430">
        <w:rPr>
          <w:rFonts w:ascii="Calibri" w:eastAsiaTheme="majorEastAsia" w:hAnsi="Calibri" w:cs="Calibri"/>
          <w:sz w:val="22"/>
          <w:szCs w:val="22"/>
          <w:lang w:eastAsia="en-US"/>
        </w:rPr>
        <w:t>ustawy Pzp, a także art. 6 ustawy z 6 września 2001 r</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o dostępie do informacji publicznej.</w:t>
      </w:r>
    </w:p>
    <w:p w:rsidR="00352806"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ykonawcy</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zawarte w protokole po</w:t>
      </w:r>
      <w:r w:rsidR="009303A8" w:rsidRPr="00E95430">
        <w:rPr>
          <w:rFonts w:ascii="Calibri" w:eastAsiaTheme="majorEastAsia" w:hAnsi="Calibri" w:cs="Calibri"/>
          <w:sz w:val="22"/>
          <w:szCs w:val="22"/>
          <w:lang w:eastAsia="en-US"/>
        </w:rPr>
        <w:t>stępowania będą przechowywane</w:t>
      </w:r>
      <w:r w:rsidRPr="00E95430">
        <w:rPr>
          <w:rFonts w:ascii="Calibri" w:eastAsiaTheme="majorEastAsia" w:hAnsi="Calibri" w:cs="Calibri"/>
          <w:sz w:val="22"/>
          <w:szCs w:val="22"/>
          <w:lang w:eastAsia="en-US"/>
        </w:rPr>
        <w:t xml:space="preserve"> przez okres 4 lat od dnia zakończenia postępowania o udzielenie zamówienia</w:t>
      </w:r>
      <w:r w:rsidR="00E908AE" w:rsidRPr="00E95430">
        <w:rPr>
          <w:rFonts w:ascii="Calibri" w:eastAsiaTheme="majorEastAsia" w:hAnsi="Calibri" w:cs="Calibri"/>
          <w:sz w:val="22"/>
          <w:szCs w:val="22"/>
          <w:lang w:eastAsia="en-US"/>
        </w:rPr>
        <w:t>. J</w:t>
      </w:r>
      <w:r w:rsidRPr="00E95430">
        <w:rPr>
          <w:rFonts w:ascii="Calibri" w:eastAsiaTheme="majorEastAsia" w:hAnsi="Calibri" w:cs="Calibri"/>
          <w:sz w:val="22"/>
          <w:szCs w:val="22"/>
          <w:lang w:eastAsia="en-US"/>
        </w:rPr>
        <w:t>eżeli czas trwania umowy przekracza 4 lata, okres przechowywania obejmuje cały czas trwania umowy.</w:t>
      </w:r>
    </w:p>
    <w:p w:rsidR="00587F52"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Klauzula informacyjna, o której mowa w art. 13 ust. 1 i 2 ROD</w:t>
      </w:r>
      <w:r w:rsidR="00A87297" w:rsidRPr="00E95430">
        <w:rPr>
          <w:rFonts w:ascii="Calibri" w:eastAsiaTheme="majorEastAsia" w:hAnsi="Calibri" w:cs="Calibri"/>
          <w:sz w:val="22"/>
          <w:szCs w:val="22"/>
          <w:lang w:eastAsia="en-US"/>
        </w:rPr>
        <w:t>O</w:t>
      </w:r>
      <w:r w:rsidR="00B84F95" w:rsidRPr="00E95430">
        <w:rPr>
          <w:rFonts w:ascii="Calibri" w:eastAsiaTheme="majorEastAsia" w:hAnsi="Calibri" w:cs="Calibri"/>
          <w:sz w:val="22"/>
          <w:szCs w:val="22"/>
          <w:lang w:eastAsia="en-US"/>
        </w:rPr>
        <w:t>,</w:t>
      </w:r>
      <w:r w:rsidR="00A87297" w:rsidRPr="00E95430">
        <w:rPr>
          <w:rFonts w:ascii="Calibri" w:eastAsiaTheme="majorEastAsia" w:hAnsi="Calibri" w:cs="Calibri"/>
          <w:sz w:val="22"/>
          <w:szCs w:val="22"/>
          <w:lang w:eastAsia="en-US"/>
        </w:rPr>
        <w:t xml:space="preserve"> znajdu</w:t>
      </w:r>
      <w:r w:rsidR="00814EB5" w:rsidRPr="00E95430">
        <w:rPr>
          <w:rFonts w:ascii="Calibri" w:eastAsiaTheme="majorEastAsia" w:hAnsi="Calibri" w:cs="Calibri"/>
          <w:sz w:val="22"/>
          <w:szCs w:val="22"/>
          <w:lang w:eastAsia="en-US"/>
        </w:rPr>
        <w:t xml:space="preserve">je się </w:t>
      </w:r>
      <w:r w:rsidR="00814EB5" w:rsidRPr="00E95430">
        <w:rPr>
          <w:rFonts w:ascii="Calibri" w:eastAsiaTheme="majorEastAsia" w:hAnsi="Calibri" w:cs="Calibri"/>
          <w:bCs/>
          <w:sz w:val="22"/>
          <w:szCs w:val="22"/>
          <w:lang w:eastAsia="en-US"/>
        </w:rPr>
        <w:t xml:space="preserve">w </w:t>
      </w:r>
      <w:r w:rsidR="00B70551" w:rsidRPr="002D58BA">
        <w:rPr>
          <w:rFonts w:ascii="Calibri" w:eastAsiaTheme="majorEastAsia" w:hAnsi="Calibri" w:cs="Calibri"/>
          <w:b/>
          <w:sz w:val="22"/>
          <w:szCs w:val="22"/>
          <w:lang w:eastAsia="en-US"/>
        </w:rPr>
        <w:t>Z</w:t>
      </w:r>
      <w:r w:rsidR="00814EB5" w:rsidRPr="002D58BA">
        <w:rPr>
          <w:rFonts w:ascii="Calibri" w:eastAsiaTheme="majorEastAsia" w:hAnsi="Calibri" w:cs="Calibri"/>
          <w:b/>
          <w:sz w:val="22"/>
          <w:szCs w:val="22"/>
          <w:lang w:eastAsia="en-US"/>
        </w:rPr>
        <w:t xml:space="preserve">ałączniku nr </w:t>
      </w:r>
      <w:r w:rsidR="005167B4" w:rsidRPr="002D58BA">
        <w:rPr>
          <w:rFonts w:ascii="Calibri" w:eastAsiaTheme="majorEastAsia" w:hAnsi="Calibri" w:cs="Calibri"/>
          <w:b/>
          <w:sz w:val="22"/>
          <w:szCs w:val="22"/>
          <w:lang w:eastAsia="en-US"/>
        </w:rPr>
        <w:t>6</w:t>
      </w:r>
      <w:r w:rsidR="0006100D"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SWZ</w:t>
      </w:r>
      <w:r w:rsidR="00E908AE" w:rsidRPr="00E95430">
        <w:rPr>
          <w:rFonts w:ascii="Calibri" w:eastAsiaTheme="majorEastAsia" w:hAnsi="Calibri" w:cs="Calibri"/>
          <w:bCs/>
          <w:sz w:val="22"/>
          <w:szCs w:val="22"/>
          <w:lang w:eastAsia="en-US"/>
        </w:rPr>
        <w:t>.</w:t>
      </w:r>
    </w:p>
    <w:p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planuje przetwarzania danych osobowych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w celu innym niż cel określony w </w:t>
      </w:r>
      <w:r w:rsidR="00352806" w:rsidRPr="00E95430">
        <w:rPr>
          <w:rFonts w:ascii="Calibri" w:eastAsiaTheme="majorEastAsia" w:hAnsi="Calibri" w:cs="Calibri"/>
          <w:sz w:val="22"/>
          <w:szCs w:val="22"/>
          <w:lang w:eastAsia="en-US"/>
        </w:rPr>
        <w:t>lit. b</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powyżej. Jeżeli administrator będzie planował przetwarzać dane osobowe </w:t>
      </w:r>
      <w:r w:rsidR="00E43491">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w celu innym niż cel, w którym dane osobowe zostały zebrane (tj. cel określony w </w:t>
      </w:r>
      <w:r w:rsidR="00352806" w:rsidRPr="00E95430">
        <w:rPr>
          <w:rFonts w:ascii="Calibri" w:eastAsiaTheme="majorEastAsia" w:hAnsi="Calibri" w:cs="Calibri"/>
          <w:sz w:val="22"/>
          <w:szCs w:val="22"/>
          <w:lang w:eastAsia="en-US"/>
        </w:rPr>
        <w:t>lit. b</w:t>
      </w:r>
      <w:r w:rsidRPr="00E95430">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E43491">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z udziałem w przedmiotowym postępowaniu o udzielenie zamówienia. </w:t>
      </w:r>
      <w:r w:rsidR="00E908AE" w:rsidRPr="00E95430">
        <w:rPr>
          <w:rFonts w:ascii="Calibri" w:eastAsiaTheme="majorEastAsia" w:hAnsi="Calibri" w:cs="Calibri"/>
          <w:sz w:val="22"/>
          <w:szCs w:val="22"/>
          <w:lang w:eastAsia="en-US"/>
        </w:rPr>
        <w:t>Należą d</w:t>
      </w:r>
      <w:r w:rsidRPr="00E95430">
        <w:rPr>
          <w:rFonts w:ascii="Calibri" w:eastAsiaTheme="majorEastAsia" w:hAnsi="Calibri" w:cs="Calibri"/>
          <w:sz w:val="22"/>
          <w:szCs w:val="22"/>
          <w:lang w:eastAsia="en-US"/>
        </w:rPr>
        <w:t xml:space="preserve">o </w:t>
      </w:r>
      <w:r w:rsidR="00E908AE" w:rsidRPr="00E95430">
        <w:rPr>
          <w:rFonts w:ascii="Calibri" w:eastAsiaTheme="majorEastAsia" w:hAnsi="Calibri" w:cs="Calibri"/>
          <w:sz w:val="22"/>
          <w:szCs w:val="22"/>
          <w:lang w:eastAsia="en-US"/>
        </w:rPr>
        <w:t>nich obowiązki informacyjne z</w:t>
      </w:r>
      <w:r w:rsidRPr="00E95430">
        <w:rPr>
          <w:rFonts w:ascii="Calibri" w:eastAsiaTheme="majorEastAsia" w:hAnsi="Calibri" w:cs="Calibri"/>
          <w:sz w:val="22"/>
          <w:szCs w:val="22"/>
          <w:lang w:eastAsia="en-US"/>
        </w:rPr>
        <w:t>:</w:t>
      </w:r>
    </w:p>
    <w:p w:rsidR="00587F52"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13 RODO względem osób fizycznych, których dane osobowe dotyczą i od których dane te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bezpośrednio pozyskał i przekazał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9C14AF" w:rsidRPr="00E95430">
        <w:rPr>
          <w:rFonts w:ascii="Calibri" w:eastAsiaTheme="majorEastAsia" w:hAnsi="Calibri" w:cs="Calibri"/>
          <w:sz w:val="22"/>
          <w:szCs w:val="22"/>
          <w:lang w:eastAsia="en-US"/>
        </w:rPr>
        <w:t>ają</w:t>
      </w:r>
      <w:r w:rsidR="00352806" w:rsidRPr="00E95430">
        <w:rPr>
          <w:rFonts w:ascii="Calibri" w:eastAsiaTheme="majorEastAsia" w:hAnsi="Calibri" w:cs="Calibri"/>
          <w:sz w:val="22"/>
          <w:szCs w:val="22"/>
          <w:lang w:eastAsia="en-US"/>
        </w:rPr>
        <w:t>cego,</w:t>
      </w:r>
    </w:p>
    <w:p w:rsidR="00352806"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14 RODO względem osób fizycznych, których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pozyskał w sposób pośredni, a które to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przekazuje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352806" w:rsidRPr="00E95430">
        <w:rPr>
          <w:rFonts w:ascii="Calibri" w:eastAsiaTheme="majorEastAsia" w:hAnsi="Calibri" w:cs="Calibri"/>
          <w:sz w:val="22"/>
          <w:szCs w:val="22"/>
          <w:lang w:eastAsia="en-US"/>
        </w:rPr>
        <w:t>ającego</w:t>
      </w:r>
      <w:r w:rsidR="00E908AE" w:rsidRPr="00E95430">
        <w:rPr>
          <w:rFonts w:ascii="Calibri" w:eastAsiaTheme="majorEastAsia" w:hAnsi="Calibri" w:cs="Calibri"/>
          <w:sz w:val="22"/>
          <w:szCs w:val="22"/>
          <w:lang w:eastAsia="en-US"/>
        </w:rPr>
        <w:t>.</w:t>
      </w:r>
    </w:p>
    <w:p w:rsidR="00814EB5"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 xml:space="preserve">W celu zapewnienia, że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95430">
        <w:rPr>
          <w:rFonts w:ascii="Calibri" w:eastAsiaTheme="majorEastAsia" w:hAnsi="Calibri" w:cs="Calibri"/>
          <w:sz w:val="22"/>
          <w:szCs w:val="22"/>
          <w:lang w:eastAsia="en-US"/>
        </w:rPr>
        <w:t xml:space="preserve">zku z udziałem </w:t>
      </w:r>
      <w:r w:rsidR="00E43491">
        <w:rPr>
          <w:rFonts w:ascii="Calibri" w:eastAsiaTheme="majorEastAsia" w:hAnsi="Calibri" w:cs="Calibri"/>
          <w:sz w:val="22"/>
          <w:szCs w:val="22"/>
          <w:lang w:eastAsia="en-US"/>
        </w:rPr>
        <w:br/>
      </w:r>
      <w:r w:rsidR="00352806" w:rsidRPr="00E95430">
        <w:rPr>
          <w:rFonts w:ascii="Calibri" w:eastAsiaTheme="majorEastAsia" w:hAnsi="Calibri" w:cs="Calibri"/>
          <w:sz w:val="22"/>
          <w:szCs w:val="22"/>
          <w:lang w:eastAsia="en-US"/>
        </w:rPr>
        <w:t>w postępowaniu, w</w:t>
      </w:r>
      <w:r w:rsidRPr="00E95430">
        <w:rPr>
          <w:rFonts w:ascii="Calibri" w:eastAsiaTheme="majorEastAsia" w:hAnsi="Calibri" w:cs="Calibri"/>
          <w:sz w:val="22"/>
          <w:szCs w:val="22"/>
          <w:lang w:eastAsia="en-US"/>
        </w:rPr>
        <w:t>ykonawca składa oświadczeni</w:t>
      </w:r>
      <w:r w:rsidR="00E908AE"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BB1F32" w:rsidRPr="00E95430">
        <w:rPr>
          <w:rFonts w:ascii="Calibri" w:eastAsiaTheme="majorEastAsia" w:hAnsi="Calibri" w:cs="Calibri"/>
          <w:bCs/>
          <w:sz w:val="22"/>
          <w:szCs w:val="22"/>
          <w:lang w:eastAsia="en-US"/>
        </w:rPr>
        <w:t xml:space="preserve">w </w:t>
      </w:r>
      <w:r w:rsidR="00BB1F32" w:rsidRPr="0002199C">
        <w:rPr>
          <w:rFonts w:ascii="Calibri" w:eastAsiaTheme="majorEastAsia" w:hAnsi="Calibri" w:cs="Calibri"/>
          <w:b/>
          <w:sz w:val="22"/>
          <w:szCs w:val="22"/>
          <w:lang w:eastAsia="en-US"/>
        </w:rPr>
        <w:t>Z</w:t>
      </w:r>
      <w:r w:rsidR="00352806" w:rsidRPr="0002199C">
        <w:rPr>
          <w:rFonts w:ascii="Calibri" w:eastAsiaTheme="majorEastAsia" w:hAnsi="Calibri" w:cs="Calibri"/>
          <w:b/>
          <w:sz w:val="22"/>
          <w:szCs w:val="22"/>
          <w:lang w:eastAsia="en-US"/>
        </w:rPr>
        <w:t>ałączniku nr</w:t>
      </w:r>
      <w:r w:rsidR="0006100D" w:rsidRPr="0002199C">
        <w:rPr>
          <w:rFonts w:ascii="Calibri" w:eastAsiaTheme="majorEastAsia" w:hAnsi="Calibri" w:cs="Calibri"/>
          <w:b/>
          <w:sz w:val="22"/>
          <w:szCs w:val="22"/>
          <w:lang w:eastAsia="en-US"/>
        </w:rPr>
        <w:t xml:space="preserve"> </w:t>
      </w:r>
      <w:r w:rsidR="00CD53D6" w:rsidRPr="0002199C">
        <w:rPr>
          <w:rFonts w:ascii="Calibri" w:eastAsiaTheme="majorEastAsia" w:hAnsi="Calibri" w:cs="Calibri"/>
          <w:b/>
          <w:sz w:val="22"/>
          <w:szCs w:val="22"/>
          <w:lang w:eastAsia="en-US"/>
        </w:rPr>
        <w:t>3</w:t>
      </w:r>
      <w:r w:rsidR="00352806"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t>
      </w:r>
      <w:r w:rsidR="00814EB5" w:rsidRPr="00E95430">
        <w:rPr>
          <w:rFonts w:ascii="Calibri" w:eastAsiaTheme="majorEastAsia" w:hAnsi="Calibri" w:cs="Calibri"/>
          <w:bCs/>
          <w:sz w:val="22"/>
          <w:szCs w:val="22"/>
          <w:lang w:eastAsia="en-US"/>
        </w:rPr>
        <w:t xml:space="preserve">WZ </w:t>
      </w:r>
      <w:r w:rsidR="00CD53D6" w:rsidRPr="00E95430">
        <w:rPr>
          <w:rFonts w:ascii="Calibri" w:eastAsiaTheme="majorEastAsia" w:hAnsi="Calibri" w:cs="Calibri"/>
          <w:bCs/>
          <w:sz w:val="22"/>
          <w:szCs w:val="22"/>
          <w:lang w:eastAsia="en-US"/>
        </w:rPr>
        <w:t xml:space="preserve">(Formularz </w:t>
      </w:r>
      <w:r w:rsidR="00BB1F32" w:rsidRPr="00E95430">
        <w:rPr>
          <w:rFonts w:ascii="Calibri" w:eastAsiaTheme="majorEastAsia" w:hAnsi="Calibri" w:cs="Calibri"/>
          <w:bCs/>
          <w:sz w:val="22"/>
          <w:szCs w:val="22"/>
          <w:lang w:eastAsia="en-US"/>
        </w:rPr>
        <w:t>O</w:t>
      </w:r>
      <w:r w:rsidR="00CD53D6" w:rsidRPr="00E95430">
        <w:rPr>
          <w:rFonts w:ascii="Calibri" w:eastAsiaTheme="majorEastAsia" w:hAnsi="Calibri" w:cs="Calibri"/>
          <w:bCs/>
          <w:sz w:val="22"/>
          <w:szCs w:val="22"/>
          <w:lang w:eastAsia="en-US"/>
        </w:rPr>
        <w:t>ferty)</w:t>
      </w:r>
      <w:r w:rsidR="00814EB5" w:rsidRPr="00E95430">
        <w:rPr>
          <w:rFonts w:ascii="Calibri" w:eastAsiaTheme="majorEastAsia" w:hAnsi="Calibri" w:cs="Calibri"/>
          <w:bCs/>
          <w:sz w:val="22"/>
          <w:szCs w:val="22"/>
          <w:lang w:eastAsia="en-US"/>
        </w:rPr>
        <w:t>.</w:t>
      </w:r>
    </w:p>
    <w:p w:rsidR="00587F52" w:rsidRPr="00E95430"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587F52" w:rsidRPr="00E95430">
        <w:rPr>
          <w:rFonts w:ascii="Calibri" w:eastAsiaTheme="majorEastAsia" w:hAnsi="Calibri" w:cs="Calibri"/>
          <w:sz w:val="22"/>
          <w:szCs w:val="22"/>
          <w:lang w:eastAsia="en-US"/>
        </w:rPr>
        <w:t>amawiający informuje, że:</w:t>
      </w:r>
    </w:p>
    <w:p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 celu umożliwienia korzystania ze środków ochrony prawnej, o których mowa w dziale IX</w:t>
      </w:r>
      <w:r w:rsidR="00D41BC1" w:rsidRPr="00E95430">
        <w:rPr>
          <w:rFonts w:ascii="Calibri" w:eastAsiaTheme="majorEastAsia" w:hAnsi="Calibri" w:cs="Calibri"/>
          <w:sz w:val="22"/>
          <w:szCs w:val="22"/>
          <w:lang w:eastAsia="en-US"/>
        </w:rPr>
        <w:t xml:space="preserve"> ustawy Pzp</w:t>
      </w:r>
      <w:r w:rsidRPr="00E95430">
        <w:rPr>
          <w:rFonts w:ascii="Calibri" w:eastAsiaTheme="majorEastAsia" w:hAnsi="Calibri" w:cs="Calibri"/>
          <w:sz w:val="22"/>
          <w:szCs w:val="22"/>
          <w:lang w:eastAsia="en-US"/>
        </w:rPr>
        <w:t>, do upływu terminu na ich wniesienie.</w:t>
      </w:r>
    </w:p>
    <w:p w:rsidR="00E23757"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E95430">
        <w:rPr>
          <w:rFonts w:ascii="Calibri" w:eastAsiaTheme="majorEastAsia" w:hAnsi="Calibri" w:cs="Calibri"/>
          <w:sz w:val="22"/>
          <w:szCs w:val="22"/>
          <w:lang w:eastAsia="en-US"/>
        </w:rPr>
        <w:t xml:space="preserve">dostępnianie protokołu i załączników do protokołu ma zastosowanie do wszystkich danych osobowych, z wyjątkiem </w:t>
      </w:r>
      <w:r w:rsidR="00E908AE" w:rsidRPr="00E95430">
        <w:rPr>
          <w:rFonts w:ascii="Calibri" w:eastAsiaTheme="majorEastAsia" w:hAnsi="Calibri" w:cs="Calibri"/>
          <w:sz w:val="22"/>
          <w:szCs w:val="22"/>
          <w:lang w:eastAsia="en-US"/>
        </w:rPr>
        <w:t>tych</w:t>
      </w:r>
      <w:r w:rsidR="00E23757" w:rsidRPr="00E95430">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87F52"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E95430">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E908AE"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3 </w:t>
      </w:r>
      <w:r w:rsidR="00587F52" w:rsidRPr="00E95430">
        <w:rPr>
          <w:rFonts w:ascii="Calibri" w:eastAsiaTheme="majorEastAsia" w:hAnsi="Calibri" w:cs="Calibri"/>
          <w:sz w:val="22"/>
          <w:szCs w:val="22"/>
          <w:lang w:eastAsia="en-US"/>
        </w:rPr>
        <w:t xml:space="preserve">RODO (związanych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o odpowiednich zabezpieczeniach, o których mowa w art. 46</w:t>
      </w:r>
      <w:r w:rsidR="009303A8" w:rsidRPr="00E95430">
        <w:rPr>
          <w:rFonts w:ascii="Calibri" w:eastAsiaTheme="majorEastAsia" w:hAnsi="Calibri" w:cs="Calibri"/>
          <w:sz w:val="22"/>
          <w:szCs w:val="22"/>
          <w:lang w:eastAsia="en-US"/>
        </w:rPr>
        <w:t xml:space="preserve"> RODO</w:t>
      </w:r>
      <w:r w:rsidR="00587F52" w:rsidRPr="00E95430">
        <w:rPr>
          <w:rFonts w:ascii="Calibri" w:eastAsiaTheme="majorEastAsia" w:hAnsi="Calibri" w:cs="Calibri"/>
          <w:sz w:val="22"/>
          <w:szCs w:val="22"/>
          <w:lang w:eastAsia="en-US"/>
        </w:rPr>
        <w:t xml:space="preserve">, związanych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lastRenderedPageBreak/>
        <w:t>z przekazaniem jego danych osobowych do państwa trzeciego lub organizacji międzynarodowej oraz prawe</w:t>
      </w:r>
      <w:r w:rsidR="00E908AE" w:rsidRPr="00E95430">
        <w:rPr>
          <w:rFonts w:ascii="Calibri" w:eastAsiaTheme="majorEastAsia" w:hAnsi="Calibri" w:cs="Calibri"/>
          <w:sz w:val="22"/>
          <w:szCs w:val="22"/>
          <w:lang w:eastAsia="en-US"/>
        </w:rPr>
        <w:t>m</w:t>
      </w:r>
      <w:r w:rsidR="00587F52" w:rsidRPr="00E95430">
        <w:rPr>
          <w:rFonts w:ascii="Calibri" w:eastAsiaTheme="majorEastAsia" w:hAnsi="Calibri" w:cs="Calibri"/>
          <w:sz w:val="22"/>
          <w:szCs w:val="22"/>
          <w:lang w:eastAsia="en-US"/>
        </w:rPr>
        <w:t xml:space="preserve"> otrzymania przez </w:t>
      </w:r>
      <w:r w:rsidR="00E908AE"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ykonawcę od administratora kopii danych osobowyc</w:t>
      </w:r>
      <w:r w:rsidR="009303A8" w:rsidRPr="00E95430">
        <w:rPr>
          <w:rFonts w:ascii="Calibri" w:eastAsiaTheme="majorEastAsia" w:hAnsi="Calibri" w:cs="Calibri"/>
          <w:sz w:val="22"/>
          <w:szCs w:val="22"/>
          <w:lang w:eastAsia="en-US"/>
        </w:rPr>
        <w:t xml:space="preserve">h podlegających przetwarzaniu), zamawiający może żądać od osoby występującej </w:t>
      </w:r>
      <w:r w:rsidR="00256BA6">
        <w:rPr>
          <w:rFonts w:ascii="Calibri" w:eastAsiaTheme="majorEastAsia" w:hAnsi="Calibri" w:cs="Calibri"/>
          <w:sz w:val="22"/>
          <w:szCs w:val="22"/>
          <w:lang w:eastAsia="en-US"/>
        </w:rPr>
        <w:br/>
      </w:r>
      <w:r w:rsidR="009303A8" w:rsidRPr="00E95430">
        <w:rPr>
          <w:rFonts w:ascii="Calibri" w:eastAsiaTheme="majorEastAsia" w:hAnsi="Calibri" w:cs="Calibri"/>
          <w:sz w:val="22"/>
          <w:szCs w:val="22"/>
          <w:lang w:eastAsia="en-US"/>
        </w:rPr>
        <w:t>z żądaniem wskazania dodatkowych informacji, mających na celu sprecyzowanie nazwy lub daty zakończonego postępowania o udzielenie zamówienia.</w:t>
      </w:r>
    </w:p>
    <w:p w:rsidR="009303A8"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E95430">
        <w:rPr>
          <w:rFonts w:ascii="Calibri" w:eastAsiaTheme="majorEastAsia" w:hAnsi="Calibri" w:cs="Calibri"/>
          <w:sz w:val="22"/>
          <w:szCs w:val="22"/>
          <w:lang w:eastAsia="en-US"/>
        </w:rPr>
        <w:t xml:space="preserve">korzystanie przez osobę, której dane osobowe dotyczą, z uprawnienia, o którym mowa </w:t>
      </w:r>
      <w:r w:rsidR="00256BA6">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 xml:space="preserve">w art. 16 RODO (z uprawnienia do sprostowania lub uzupełnienia danych osobowych), </w:t>
      </w:r>
      <w:r w:rsidR="009303A8" w:rsidRPr="00E95430">
        <w:rPr>
          <w:rFonts w:ascii="Calibri" w:eastAsiaTheme="majorEastAsia" w:hAnsi="Calibri" w:cs="Calibri"/>
          <w:sz w:val="22"/>
          <w:szCs w:val="22"/>
          <w:lang w:eastAsia="en-US"/>
        </w:rPr>
        <w:t>nie może naruszać integralności protokołu postępowania oraz jego załączników</w:t>
      </w:r>
      <w:r w:rsidR="00E908AE" w:rsidRPr="00E95430">
        <w:rPr>
          <w:rFonts w:ascii="Calibri" w:eastAsiaTheme="majorEastAsia" w:hAnsi="Calibri" w:cs="Calibri"/>
          <w:sz w:val="22"/>
          <w:szCs w:val="22"/>
          <w:lang w:eastAsia="en-US"/>
        </w:rPr>
        <w:t>.</w:t>
      </w:r>
    </w:p>
    <w:p w:rsidR="007515D3"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E95430">
        <w:rPr>
          <w:rFonts w:ascii="Calibri" w:eastAsiaTheme="majorEastAsia" w:hAnsi="Calibri" w:cs="Calibri"/>
          <w:sz w:val="22"/>
          <w:szCs w:val="22"/>
          <w:lang w:eastAsia="en-US"/>
        </w:rPr>
        <w:t xml:space="preserve"> postępowaniu o udzielenie zamówienia zgłoszenie żądania ograniczenia przetwarzania, </w:t>
      </w:r>
      <w:r w:rsidR="00256BA6">
        <w:rPr>
          <w:rFonts w:ascii="Calibri" w:eastAsiaTheme="majorEastAsia" w:hAnsi="Calibri" w:cs="Calibri"/>
          <w:sz w:val="22"/>
          <w:szCs w:val="22"/>
          <w:lang w:eastAsia="en-US"/>
        </w:rPr>
        <w:br/>
      </w:r>
      <w:r w:rsidR="007515D3" w:rsidRPr="00E95430">
        <w:rPr>
          <w:rFonts w:ascii="Calibri" w:eastAsiaTheme="majorEastAsia" w:hAnsi="Calibri" w:cs="Calibri"/>
          <w:sz w:val="22"/>
          <w:szCs w:val="22"/>
          <w:lang w:eastAsia="en-US"/>
        </w:rPr>
        <w:t>o którym mowa w art. 18 ust. 1 RODO, nie ogranicza przetwarzania danych osobowych do czasu zakończenia tego postępowania.</w:t>
      </w:r>
    </w:p>
    <w:p w:rsidR="00E23757" w:rsidRPr="00E95430"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 </w:t>
      </w:r>
      <w:r w:rsidR="009303A8" w:rsidRPr="00E95430">
        <w:rPr>
          <w:rFonts w:ascii="Calibri" w:eastAsiaTheme="majorEastAsia" w:hAnsi="Calibri" w:cs="Calibri"/>
          <w:sz w:val="22"/>
          <w:szCs w:val="22"/>
          <w:lang w:eastAsia="en-US"/>
        </w:rPr>
        <w:t>przypadku gdy wniesienie żądania dotyczącego prawa, o którym mowa w art. 18 ust. 1 RODO</w:t>
      </w:r>
      <w:r w:rsidR="0087589C"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 </w:t>
      </w:r>
      <w:r w:rsidR="009F62A5" w:rsidRPr="00E95430">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E43491">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rsid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Do spraw nieuregulowanych w S</w:t>
      </w:r>
      <w:r w:rsidR="00FE361A" w:rsidRPr="00E95430">
        <w:rPr>
          <w:rFonts w:ascii="Calibri" w:hAnsi="Calibri" w:cs="Calibri"/>
          <w:b/>
          <w:sz w:val="22"/>
          <w:szCs w:val="22"/>
          <w:lang w:eastAsia="en-US"/>
        </w:rPr>
        <w:t xml:space="preserve">WZ mają zastosowanie przepisy </w:t>
      </w:r>
      <w:r w:rsidRPr="00E95430">
        <w:rPr>
          <w:rFonts w:ascii="Calibri" w:hAnsi="Calibri" w:cs="Calibri"/>
          <w:b/>
          <w:sz w:val="22"/>
          <w:szCs w:val="22"/>
          <w:lang w:eastAsia="en-US"/>
        </w:rPr>
        <w:t>ustawy z 11 września 2019 r</w:t>
      </w:r>
      <w:r w:rsidR="003E40F7" w:rsidRPr="00E95430">
        <w:rPr>
          <w:rFonts w:ascii="Calibri" w:hAnsi="Calibri" w:cs="Calibri"/>
          <w:b/>
          <w:sz w:val="22"/>
          <w:szCs w:val="22"/>
          <w:lang w:eastAsia="en-US"/>
        </w:rPr>
        <w:t xml:space="preserve">. – </w:t>
      </w:r>
      <w:r w:rsidRPr="00E95430">
        <w:rPr>
          <w:rFonts w:ascii="Calibri" w:hAnsi="Calibri" w:cs="Calibri"/>
          <w:b/>
          <w:sz w:val="22"/>
          <w:szCs w:val="22"/>
          <w:lang w:eastAsia="en-US"/>
        </w:rPr>
        <w:t>Prawo zamówień publicznych (</w:t>
      </w:r>
      <w:r w:rsidR="000E4DF5">
        <w:rPr>
          <w:rFonts w:ascii="Calibri" w:hAnsi="Calibri" w:cs="Calibri"/>
          <w:b/>
          <w:sz w:val="22"/>
          <w:szCs w:val="22"/>
          <w:lang w:eastAsia="en-US"/>
        </w:rPr>
        <w:t>t.</w:t>
      </w:r>
      <w:r w:rsidR="00871902" w:rsidRPr="00E95430">
        <w:rPr>
          <w:rFonts w:ascii="Calibri" w:hAnsi="Calibri" w:cs="Calibri"/>
          <w:b/>
          <w:sz w:val="22"/>
          <w:szCs w:val="22"/>
          <w:lang w:eastAsia="en-US"/>
        </w:rPr>
        <w:t xml:space="preserve">j. </w:t>
      </w:r>
      <w:r w:rsidRPr="00E95430">
        <w:rPr>
          <w:rFonts w:ascii="Calibri" w:hAnsi="Calibri" w:cs="Calibri"/>
          <w:b/>
          <w:sz w:val="22"/>
          <w:szCs w:val="22"/>
          <w:lang w:eastAsia="en-US"/>
        </w:rPr>
        <w:t xml:space="preserve">Dz.U. </w:t>
      </w:r>
      <w:r w:rsidR="0006100D" w:rsidRPr="00E95430">
        <w:rPr>
          <w:rFonts w:ascii="Calibri" w:hAnsi="Calibri" w:cs="Calibri"/>
          <w:b/>
          <w:sz w:val="22"/>
          <w:szCs w:val="22"/>
          <w:lang w:eastAsia="en-US"/>
        </w:rPr>
        <w:t>z 20</w:t>
      </w:r>
      <w:r w:rsidR="00B56A91" w:rsidRPr="00E95430">
        <w:rPr>
          <w:rFonts w:ascii="Calibri" w:hAnsi="Calibri" w:cs="Calibri"/>
          <w:b/>
          <w:sz w:val="22"/>
          <w:szCs w:val="22"/>
          <w:lang w:eastAsia="en-US"/>
        </w:rPr>
        <w:t>22</w:t>
      </w:r>
      <w:r w:rsidR="00871902" w:rsidRPr="00E95430">
        <w:rPr>
          <w:rFonts w:ascii="Calibri" w:hAnsi="Calibri" w:cs="Calibri"/>
          <w:b/>
          <w:sz w:val="22"/>
          <w:szCs w:val="22"/>
          <w:lang w:eastAsia="en-US"/>
        </w:rPr>
        <w:t xml:space="preserve"> </w:t>
      </w:r>
      <w:r w:rsidR="0006100D" w:rsidRPr="00E95430">
        <w:rPr>
          <w:rFonts w:ascii="Calibri" w:hAnsi="Calibri" w:cs="Calibri"/>
          <w:b/>
          <w:sz w:val="22"/>
          <w:szCs w:val="22"/>
          <w:lang w:eastAsia="en-US"/>
        </w:rPr>
        <w:t xml:space="preserve">r. </w:t>
      </w:r>
      <w:r w:rsidRPr="00E95430">
        <w:rPr>
          <w:rFonts w:ascii="Calibri" w:hAnsi="Calibri" w:cs="Calibri"/>
          <w:b/>
          <w:sz w:val="22"/>
          <w:szCs w:val="22"/>
          <w:lang w:eastAsia="en-US"/>
        </w:rPr>
        <w:t xml:space="preserve">poz. </w:t>
      </w:r>
      <w:r w:rsidR="00B56A91" w:rsidRPr="00E95430">
        <w:rPr>
          <w:rFonts w:ascii="Calibri" w:hAnsi="Calibri" w:cs="Calibri"/>
          <w:b/>
          <w:sz w:val="22"/>
          <w:szCs w:val="22"/>
          <w:lang w:eastAsia="en-US"/>
        </w:rPr>
        <w:t xml:space="preserve">1710 </w:t>
      </w:r>
      <w:r w:rsidR="003E40F7" w:rsidRPr="00E95430">
        <w:rPr>
          <w:rFonts w:ascii="Calibri" w:hAnsi="Calibri" w:cs="Calibri"/>
          <w:b/>
          <w:sz w:val="22"/>
          <w:szCs w:val="22"/>
          <w:lang w:eastAsia="en-US"/>
        </w:rPr>
        <w:t>ze zm.</w:t>
      </w:r>
      <w:r w:rsidRPr="00E95430">
        <w:rPr>
          <w:rFonts w:ascii="Calibri" w:hAnsi="Calibri" w:cs="Calibri"/>
          <w:b/>
          <w:sz w:val="22"/>
          <w:szCs w:val="22"/>
          <w:lang w:eastAsia="en-US"/>
        </w:rPr>
        <w:t>)</w:t>
      </w:r>
      <w:r w:rsidR="00B403E9" w:rsidRPr="00E95430">
        <w:rPr>
          <w:rFonts w:ascii="Calibri" w:hAnsi="Calibri" w:cs="Calibri"/>
          <w:b/>
          <w:sz w:val="22"/>
          <w:szCs w:val="22"/>
          <w:lang w:eastAsia="en-US"/>
        </w:rPr>
        <w:t xml:space="preserve">, </w:t>
      </w:r>
      <w:bookmarkStart w:id="2" w:name="_Hlk63428980"/>
      <w:r w:rsidR="00B403E9" w:rsidRPr="00E95430">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wykonawcy (Dz.U.</w:t>
      </w:r>
      <w:r w:rsidR="00CE223F">
        <w:rPr>
          <w:rFonts w:ascii="Calibri" w:hAnsi="Calibri" w:cs="Calibri"/>
          <w:b/>
          <w:sz w:val="22"/>
          <w:szCs w:val="22"/>
          <w:lang w:eastAsia="en-US"/>
        </w:rPr>
        <w:t xml:space="preserve"> </w:t>
      </w:r>
      <w:r w:rsidR="00E43491">
        <w:rPr>
          <w:rFonts w:ascii="Calibri" w:hAnsi="Calibri" w:cs="Calibri"/>
          <w:b/>
          <w:sz w:val="22"/>
          <w:szCs w:val="22"/>
          <w:lang w:eastAsia="en-US"/>
        </w:rPr>
        <w:t>z</w:t>
      </w:r>
      <w:r w:rsidR="00B403E9" w:rsidRPr="00E95430">
        <w:rPr>
          <w:rFonts w:ascii="Calibri" w:hAnsi="Calibri" w:cs="Calibri"/>
          <w:b/>
          <w:sz w:val="22"/>
          <w:szCs w:val="22"/>
          <w:lang w:eastAsia="en-US"/>
        </w:rPr>
        <w:t xml:space="preserve"> 2020</w:t>
      </w:r>
      <w:r w:rsidR="002B5A24">
        <w:rPr>
          <w:rFonts w:ascii="Calibri" w:hAnsi="Calibri" w:cs="Calibri"/>
          <w:b/>
          <w:sz w:val="22"/>
          <w:szCs w:val="22"/>
          <w:lang w:eastAsia="en-US"/>
        </w:rPr>
        <w:t xml:space="preserve"> </w:t>
      </w:r>
      <w:r w:rsidR="00B403E9" w:rsidRPr="00E95430">
        <w:rPr>
          <w:rFonts w:ascii="Calibri" w:hAnsi="Calibri" w:cs="Calibri"/>
          <w:b/>
          <w:sz w:val="22"/>
          <w:szCs w:val="22"/>
          <w:lang w:eastAsia="en-US"/>
        </w:rPr>
        <w:t xml:space="preserve">r. poz. 2415), </w:t>
      </w:r>
      <w:bookmarkStart w:id="3" w:name="_Hlk63084379"/>
      <w:bookmarkEnd w:id="2"/>
      <w:r w:rsidR="00B403E9" w:rsidRPr="00E95430">
        <w:rPr>
          <w:rFonts w:ascii="Calibri" w:hAnsi="Calibri" w:cs="Calibri"/>
          <w:b/>
          <w:sz w:val="22"/>
          <w:szCs w:val="22"/>
          <w:lang w:eastAsia="en-US"/>
        </w:rPr>
        <w:t>rozporządzenia Prezesa Rady Ministrów z dnia 3</w:t>
      </w:r>
      <w:r w:rsidR="00D21C85" w:rsidRPr="00E95430">
        <w:rPr>
          <w:rFonts w:ascii="Calibri" w:hAnsi="Calibri" w:cs="Calibri"/>
          <w:b/>
          <w:sz w:val="22"/>
          <w:szCs w:val="22"/>
          <w:lang w:eastAsia="en-US"/>
        </w:rPr>
        <w:t>0</w:t>
      </w:r>
      <w:r w:rsidR="00B403E9" w:rsidRPr="00E95430">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w:t>
      </w:r>
      <w:r w:rsidR="002B5A24">
        <w:rPr>
          <w:rFonts w:ascii="Calibri" w:hAnsi="Calibri" w:cs="Calibri"/>
          <w:b/>
          <w:sz w:val="22"/>
          <w:szCs w:val="22"/>
          <w:lang w:eastAsia="en-US"/>
        </w:rPr>
        <w:br/>
      </w:r>
      <w:r w:rsidR="00B403E9" w:rsidRPr="00E95430">
        <w:rPr>
          <w:rFonts w:ascii="Calibri" w:hAnsi="Calibri" w:cs="Calibri"/>
          <w:b/>
          <w:sz w:val="22"/>
          <w:szCs w:val="22"/>
          <w:lang w:eastAsia="en-US"/>
        </w:rPr>
        <w:t>o udzielenie zamówienia publicznego lub konkursie (Dz.U. z 2020 r. poz. 2452)</w:t>
      </w:r>
      <w:bookmarkEnd w:id="3"/>
      <w:r w:rsidR="00B403E9" w:rsidRPr="00E95430">
        <w:rPr>
          <w:rFonts w:ascii="Calibri" w:hAnsi="Calibri" w:cs="Calibri"/>
          <w:b/>
          <w:sz w:val="22"/>
          <w:szCs w:val="22"/>
          <w:lang w:eastAsia="en-US"/>
        </w:rPr>
        <w:t>.</w:t>
      </w:r>
    </w:p>
    <w:p w:rsidR="00CA7E0D" w:rsidRPr="00E95430" w:rsidRDefault="00CA7E0D" w:rsidP="003B2C92">
      <w:pPr>
        <w:shd w:val="clear" w:color="auto" w:fill="FFFFFF" w:themeFill="background1"/>
        <w:spacing w:after="200" w:line="276" w:lineRule="auto"/>
        <w:contextualSpacing/>
        <w:jc w:val="both"/>
        <w:rPr>
          <w:rFonts w:ascii="Calibri" w:hAnsi="Calibri" w:cs="Calibri"/>
          <w:b/>
          <w:sz w:val="22"/>
          <w:szCs w:val="22"/>
          <w:lang w:eastAsia="en-US"/>
        </w:rPr>
      </w:pPr>
    </w:p>
    <w:p w:rsidR="00CA7E0D" w:rsidRPr="00E95430" w:rsidRDefault="00CA7E0D" w:rsidP="00CA7E0D">
      <w:pPr>
        <w:numPr>
          <w:ilvl w:val="0"/>
          <w:numId w:val="31"/>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rsidR="00B403E9" w:rsidRDefault="00B403E9" w:rsidP="00CA7E0D">
      <w:pPr>
        <w:pStyle w:val="Akapitzlist"/>
        <w:shd w:val="clear" w:color="auto" w:fill="FFFFFF" w:themeFill="background1"/>
        <w:spacing w:line="276" w:lineRule="auto"/>
        <w:ind w:left="360"/>
        <w:contextualSpacing/>
        <w:jc w:val="both"/>
        <w:rPr>
          <w:rFonts w:ascii="Calibri" w:hAnsi="Calibri" w:cs="Calibri"/>
          <w:b/>
          <w:sz w:val="22"/>
          <w:szCs w:val="22"/>
          <w:lang w:eastAsia="en-US"/>
        </w:rPr>
      </w:pPr>
    </w:p>
    <w:p w:rsidR="00CA7E0D" w:rsidRDefault="00CA7E0D" w:rsidP="00CA7E0D">
      <w:pPr>
        <w:shd w:val="clear" w:color="auto" w:fill="FFFFFF" w:themeFill="background1"/>
        <w:spacing w:line="276" w:lineRule="auto"/>
        <w:contextualSpacing/>
        <w:jc w:val="both"/>
        <w:rPr>
          <w:rFonts w:ascii="Calibri" w:hAnsi="Calibri" w:cs="Calibri"/>
          <w:sz w:val="22"/>
          <w:szCs w:val="22"/>
          <w:lang w:eastAsia="en-US"/>
        </w:rPr>
      </w:pPr>
      <w:r w:rsidRPr="003D610E">
        <w:rPr>
          <w:rFonts w:ascii="Calibri" w:hAnsi="Calibri" w:cs="Calibri"/>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rsidR="00CA7E0D" w:rsidRPr="003D610E" w:rsidRDefault="00CA7E0D" w:rsidP="00CA7E0D">
      <w:pPr>
        <w:shd w:val="clear" w:color="auto" w:fill="FFFFFF" w:themeFill="background1"/>
        <w:spacing w:line="276" w:lineRule="auto"/>
        <w:contextualSpacing/>
        <w:jc w:val="both"/>
        <w:rPr>
          <w:rFonts w:ascii="Calibri" w:hAnsi="Calibri" w:cs="Calibri"/>
          <w:sz w:val="22"/>
          <w:szCs w:val="22"/>
          <w:lang w:eastAsia="en-US"/>
        </w:rPr>
      </w:pPr>
    </w:p>
    <w:p w:rsidR="00493561" w:rsidRPr="00E95430"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rsidR="00AA4F20" w:rsidRPr="00E95430"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Wymagania stawiane </w:t>
      </w:r>
      <w:r w:rsidR="003E40F7" w:rsidRPr="00E95430">
        <w:rPr>
          <w:rFonts w:ascii="Calibri" w:eastAsiaTheme="majorEastAsia" w:hAnsi="Calibri" w:cs="Calibri"/>
          <w:b/>
          <w:sz w:val="22"/>
          <w:szCs w:val="22"/>
          <w:lang w:eastAsia="en-US"/>
        </w:rPr>
        <w:t>w</w:t>
      </w:r>
      <w:r w:rsidRPr="00E95430">
        <w:rPr>
          <w:rFonts w:ascii="Calibri" w:eastAsiaTheme="majorEastAsia" w:hAnsi="Calibri" w:cs="Calibri"/>
          <w:b/>
          <w:sz w:val="22"/>
          <w:szCs w:val="22"/>
          <w:lang w:eastAsia="en-US"/>
        </w:rPr>
        <w:t xml:space="preserve">ykonawcy </w:t>
      </w:r>
    </w:p>
    <w:p w:rsidR="00FE361A" w:rsidRPr="00E95430"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A5666E" w:rsidRPr="00E95430" w:rsidRDefault="003C354D" w:rsidP="002F51A4">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Przed</w:t>
      </w:r>
      <w:r w:rsidR="004507D2" w:rsidRPr="00E95430">
        <w:rPr>
          <w:rFonts w:ascii="Calibri" w:eastAsiaTheme="majorEastAsia" w:hAnsi="Calibri" w:cs="Calibri"/>
          <w:sz w:val="22"/>
          <w:szCs w:val="22"/>
          <w:lang w:eastAsia="en-US"/>
        </w:rPr>
        <w:t>miotem zamówienia jest dostawa</w:t>
      </w:r>
      <w:r w:rsidR="002F51A4" w:rsidRPr="00E95430">
        <w:rPr>
          <w:rFonts w:ascii="Calibri" w:eastAsiaTheme="majorEastAsia" w:hAnsi="Calibri" w:cs="Calibri"/>
          <w:sz w:val="22"/>
          <w:szCs w:val="22"/>
          <w:lang w:eastAsia="en-US"/>
        </w:rPr>
        <w:t xml:space="preserve"> </w:t>
      </w:r>
      <w:r w:rsidR="005176D0" w:rsidRPr="005176D0">
        <w:rPr>
          <w:rFonts w:ascii="Calibri" w:eastAsiaTheme="majorEastAsia" w:hAnsi="Calibri" w:cs="Calibri"/>
          <w:sz w:val="22"/>
          <w:szCs w:val="22"/>
          <w:lang w:eastAsia="en-US"/>
        </w:rPr>
        <w:t xml:space="preserve">fabrycznie nowej ładowarki kołowej </w:t>
      </w:r>
      <w:r w:rsidR="002F51A4" w:rsidRPr="00E95430">
        <w:rPr>
          <w:rFonts w:ascii="Calibri" w:eastAsiaTheme="majorEastAsia" w:hAnsi="Calibri" w:cs="Calibri"/>
          <w:sz w:val="22"/>
          <w:szCs w:val="22"/>
          <w:lang w:eastAsia="en-US"/>
        </w:rPr>
        <w:t>do Zakładu Unieszkodliwiania Odpadów Komunalnych "Orli Staw”</w:t>
      </w:r>
      <w:r w:rsidR="004507D2" w:rsidRPr="00E95430">
        <w:rPr>
          <w:rFonts w:ascii="Calibri" w:eastAsiaTheme="majorEastAsia" w:hAnsi="Calibri" w:cs="Calibri"/>
          <w:sz w:val="22"/>
          <w:szCs w:val="22"/>
          <w:lang w:eastAsia="en-US"/>
        </w:rPr>
        <w:t>, Orli Staw 2, 62-834 Ceków.</w:t>
      </w:r>
      <w:r w:rsidR="00454799">
        <w:rPr>
          <w:rFonts w:ascii="Calibri" w:eastAsiaTheme="majorEastAsia" w:hAnsi="Calibri" w:cs="Calibri"/>
          <w:sz w:val="22"/>
          <w:szCs w:val="22"/>
          <w:lang w:eastAsia="en-US"/>
        </w:rPr>
        <w:t xml:space="preserve"> </w:t>
      </w:r>
    </w:p>
    <w:p w:rsidR="004E6888" w:rsidRPr="00E95430"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Wspólny Słownik Zamówień: </w:t>
      </w:r>
    </w:p>
    <w:p w:rsidR="004E6888" w:rsidRPr="002B5A24"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2B5A24">
        <w:rPr>
          <w:rFonts w:ascii="Calibri" w:eastAsiaTheme="majorEastAsia" w:hAnsi="Calibri" w:cs="Calibri"/>
          <w:b/>
          <w:sz w:val="22"/>
          <w:szCs w:val="22"/>
          <w:lang w:eastAsia="en-US"/>
        </w:rPr>
        <w:t>Kod główny:</w:t>
      </w:r>
    </w:p>
    <w:p w:rsidR="005176D0" w:rsidRPr="005176D0" w:rsidRDefault="005176D0" w:rsidP="005176D0">
      <w:pPr>
        <w:spacing w:after="200" w:line="276" w:lineRule="auto"/>
        <w:ind w:left="360"/>
        <w:contextualSpacing/>
        <w:jc w:val="both"/>
        <w:rPr>
          <w:rFonts w:ascii="Calibri" w:hAnsi="Calibri" w:cs="Calibri"/>
          <w:bCs/>
          <w:color w:val="000000" w:themeColor="text1"/>
          <w:sz w:val="22"/>
          <w:szCs w:val="22"/>
        </w:rPr>
      </w:pPr>
      <w:r w:rsidRPr="005176D0">
        <w:rPr>
          <w:rFonts w:ascii="Calibri" w:hAnsi="Calibri" w:cs="Calibri"/>
          <w:color w:val="000000" w:themeColor="text1"/>
          <w:sz w:val="22"/>
          <w:szCs w:val="22"/>
        </w:rPr>
        <w:t>34000000-7 - Sprzęt transportowy i produkty pomocnicze dla transportu</w:t>
      </w:r>
    </w:p>
    <w:p w:rsidR="004E6888" w:rsidRPr="002B5A24"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sidRPr="002B5A24">
        <w:rPr>
          <w:rFonts w:ascii="Calibri" w:hAnsi="Calibri" w:cs="Calibri"/>
          <w:b/>
          <w:bCs/>
          <w:color w:val="000000" w:themeColor="text1"/>
          <w:sz w:val="22"/>
          <w:szCs w:val="22"/>
          <w:lang w:eastAsia="x-none"/>
        </w:rPr>
        <w:t>Kod dodatkowy:</w:t>
      </w:r>
    </w:p>
    <w:p w:rsidR="005176D0" w:rsidRPr="005176D0" w:rsidRDefault="005176D0" w:rsidP="005176D0">
      <w:pPr>
        <w:spacing w:after="200" w:line="276" w:lineRule="auto"/>
        <w:ind w:left="360"/>
        <w:contextualSpacing/>
        <w:jc w:val="both"/>
        <w:rPr>
          <w:rFonts w:ascii="Calibri" w:hAnsi="Calibri" w:cs="Calibri"/>
          <w:bCs/>
          <w:sz w:val="22"/>
          <w:szCs w:val="22"/>
          <w:lang w:eastAsia="x-none"/>
        </w:rPr>
      </w:pPr>
      <w:r w:rsidRPr="005176D0">
        <w:rPr>
          <w:rFonts w:ascii="Calibri" w:hAnsi="Calibri" w:cs="Calibri"/>
          <w:bCs/>
          <w:sz w:val="22"/>
          <w:szCs w:val="22"/>
          <w:lang w:eastAsia="x-none"/>
        </w:rPr>
        <w:t xml:space="preserve">34144710-8 - Ładowarki jezdne </w:t>
      </w:r>
    </w:p>
    <w:p w:rsidR="00AA4F20" w:rsidRPr="00E95430"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w:t>
      </w:r>
      <w:r w:rsidR="00AA4F20" w:rsidRPr="00E95430">
        <w:rPr>
          <w:rFonts w:ascii="Calibri" w:eastAsiaTheme="majorEastAsia" w:hAnsi="Calibri" w:cs="Calibri"/>
          <w:b/>
          <w:sz w:val="22"/>
          <w:szCs w:val="22"/>
          <w:lang w:eastAsia="en-US"/>
        </w:rPr>
        <w:t>pis przed</w:t>
      </w:r>
      <w:r w:rsidR="00116EAA" w:rsidRPr="00E95430">
        <w:rPr>
          <w:rFonts w:ascii="Calibri" w:eastAsiaTheme="majorEastAsia" w:hAnsi="Calibri" w:cs="Calibri"/>
          <w:b/>
          <w:sz w:val="22"/>
          <w:szCs w:val="22"/>
          <w:lang w:eastAsia="en-US"/>
        </w:rPr>
        <w:t>miotu zamówienia, opis wymagań z</w:t>
      </w:r>
      <w:r w:rsidR="00AA4F20" w:rsidRPr="00E95430">
        <w:rPr>
          <w:rFonts w:ascii="Calibri" w:eastAsiaTheme="majorEastAsia" w:hAnsi="Calibri" w:cs="Calibri"/>
          <w:b/>
          <w:sz w:val="22"/>
          <w:szCs w:val="22"/>
          <w:lang w:eastAsia="en-US"/>
        </w:rPr>
        <w:t xml:space="preserve">amawiającego </w:t>
      </w:r>
      <w:r w:rsidR="001A131C" w:rsidRPr="00E95430">
        <w:rPr>
          <w:rFonts w:ascii="Calibri" w:eastAsiaTheme="majorEastAsia" w:hAnsi="Calibri" w:cs="Calibri"/>
          <w:b/>
          <w:sz w:val="22"/>
          <w:szCs w:val="22"/>
          <w:lang w:eastAsia="en-US"/>
        </w:rPr>
        <w:t>w zakresie realizacji</w:t>
      </w:r>
      <w:r w:rsidR="00AA4F20" w:rsidRPr="00E95430">
        <w:rPr>
          <w:rFonts w:ascii="Calibri" w:eastAsiaTheme="majorEastAsia" w:hAnsi="Calibri" w:cs="Calibri"/>
          <w:b/>
          <w:sz w:val="22"/>
          <w:szCs w:val="22"/>
          <w:lang w:eastAsia="en-US"/>
        </w:rPr>
        <w:t xml:space="preserve"> i odbioru określają:</w:t>
      </w:r>
    </w:p>
    <w:p w:rsidR="00AA4F20" w:rsidRPr="00E95430" w:rsidRDefault="001532F5" w:rsidP="000E4DF5">
      <w:pPr>
        <w:numPr>
          <w:ilvl w:val="0"/>
          <w:numId w:val="4"/>
        </w:numPr>
        <w:spacing w:after="200" w:line="276" w:lineRule="auto"/>
        <w:ind w:left="567"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lastRenderedPageBreak/>
        <w:t>O</w:t>
      </w:r>
      <w:r w:rsidR="00AA4F20" w:rsidRPr="00E95430">
        <w:rPr>
          <w:rFonts w:ascii="Calibri" w:eastAsiaTheme="majorEastAsia" w:hAnsi="Calibri" w:cs="Calibri"/>
          <w:sz w:val="22"/>
          <w:szCs w:val="22"/>
          <w:lang w:eastAsia="en-US"/>
        </w:rPr>
        <w:t>pi</w:t>
      </w:r>
      <w:r w:rsidR="001A131C" w:rsidRPr="00E95430">
        <w:rPr>
          <w:rFonts w:ascii="Calibri" w:eastAsiaTheme="majorEastAsia" w:hAnsi="Calibri" w:cs="Calibri"/>
          <w:sz w:val="22"/>
          <w:szCs w:val="22"/>
          <w:lang w:eastAsia="en-US"/>
        </w:rPr>
        <w:t xml:space="preserve">s przedmiotu zamówienia </w:t>
      </w:r>
      <w:r w:rsidR="007515D3" w:rsidRPr="00E95430">
        <w:rPr>
          <w:rFonts w:ascii="Calibri" w:eastAsiaTheme="majorEastAsia" w:hAnsi="Calibri" w:cs="Calibri"/>
          <w:sz w:val="22"/>
          <w:szCs w:val="22"/>
          <w:lang w:eastAsia="en-US"/>
        </w:rPr>
        <w:t xml:space="preserve">– </w:t>
      </w:r>
      <w:r w:rsidRPr="005176D0">
        <w:rPr>
          <w:rFonts w:ascii="Calibri" w:eastAsiaTheme="majorEastAsia" w:hAnsi="Calibri" w:cs="Calibri"/>
          <w:b/>
          <w:bCs/>
          <w:sz w:val="22"/>
          <w:szCs w:val="22"/>
          <w:lang w:eastAsia="en-US"/>
        </w:rPr>
        <w:t>Z</w:t>
      </w:r>
      <w:r w:rsidR="007515D3" w:rsidRPr="005176D0">
        <w:rPr>
          <w:rFonts w:ascii="Calibri" w:eastAsiaTheme="majorEastAsia" w:hAnsi="Calibri" w:cs="Calibri"/>
          <w:b/>
          <w:bCs/>
          <w:sz w:val="22"/>
          <w:szCs w:val="22"/>
          <w:lang w:eastAsia="en-US"/>
        </w:rPr>
        <w:t xml:space="preserve">ałącznik nr </w:t>
      </w:r>
      <w:r w:rsidR="00B7649A" w:rsidRPr="005176D0">
        <w:rPr>
          <w:rFonts w:ascii="Calibri" w:eastAsiaTheme="majorEastAsia" w:hAnsi="Calibri" w:cs="Calibri"/>
          <w:b/>
          <w:bCs/>
          <w:sz w:val="22"/>
          <w:szCs w:val="22"/>
          <w:lang w:eastAsia="en-US"/>
        </w:rPr>
        <w:t>1</w:t>
      </w:r>
      <w:r w:rsidR="007515D3" w:rsidRPr="005176D0">
        <w:rPr>
          <w:rFonts w:ascii="Calibri" w:eastAsiaTheme="majorEastAsia" w:hAnsi="Calibri" w:cs="Calibri"/>
          <w:b/>
          <w:bCs/>
          <w:sz w:val="22"/>
          <w:szCs w:val="22"/>
          <w:lang w:eastAsia="en-US"/>
        </w:rPr>
        <w:t xml:space="preserve"> do S</w:t>
      </w:r>
      <w:r w:rsidR="00AA4F20" w:rsidRPr="005176D0">
        <w:rPr>
          <w:rFonts w:ascii="Calibri" w:eastAsiaTheme="majorEastAsia" w:hAnsi="Calibri" w:cs="Calibri"/>
          <w:b/>
          <w:bCs/>
          <w:sz w:val="22"/>
          <w:szCs w:val="22"/>
          <w:lang w:eastAsia="en-US"/>
        </w:rPr>
        <w:t>WZ</w:t>
      </w:r>
      <w:r w:rsidR="00AA4F20" w:rsidRPr="00E95430">
        <w:rPr>
          <w:rFonts w:ascii="Calibri" w:eastAsiaTheme="majorEastAsia" w:hAnsi="Calibri" w:cs="Calibri"/>
          <w:sz w:val="22"/>
          <w:szCs w:val="22"/>
          <w:lang w:eastAsia="en-US"/>
        </w:rPr>
        <w:t>,</w:t>
      </w:r>
    </w:p>
    <w:p w:rsidR="00AA4F20" w:rsidRPr="00E95430" w:rsidRDefault="001532F5" w:rsidP="000E4DF5">
      <w:pPr>
        <w:numPr>
          <w:ilvl w:val="0"/>
          <w:numId w:val="4"/>
        </w:numPr>
        <w:spacing w:after="200" w:line="276" w:lineRule="auto"/>
        <w:ind w:left="567" w:hanging="283"/>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w:t>
      </w:r>
      <w:r w:rsidR="00A87478" w:rsidRPr="00E95430">
        <w:rPr>
          <w:rFonts w:ascii="Calibri" w:eastAsiaTheme="majorEastAsia" w:hAnsi="Calibri" w:cs="Calibri"/>
          <w:sz w:val="22"/>
          <w:szCs w:val="22"/>
          <w:lang w:eastAsia="en-US"/>
        </w:rPr>
        <w:t>rojektowane postanowienia umowy</w:t>
      </w:r>
      <w:r w:rsidR="007515D3" w:rsidRPr="00E95430">
        <w:rPr>
          <w:rFonts w:ascii="Calibri" w:eastAsiaTheme="majorEastAsia" w:hAnsi="Calibri" w:cs="Calibri"/>
          <w:sz w:val="22"/>
          <w:szCs w:val="22"/>
          <w:lang w:eastAsia="en-US"/>
        </w:rPr>
        <w:t xml:space="preserve"> –</w:t>
      </w:r>
      <w:r w:rsidR="003E40F7" w:rsidRPr="00E95430">
        <w:rPr>
          <w:rFonts w:ascii="Calibri" w:eastAsiaTheme="majorEastAsia" w:hAnsi="Calibri" w:cs="Calibri"/>
          <w:sz w:val="22"/>
          <w:szCs w:val="22"/>
          <w:lang w:eastAsia="en-US"/>
        </w:rPr>
        <w:t xml:space="preserve"> </w:t>
      </w:r>
      <w:r w:rsidRPr="005176D0">
        <w:rPr>
          <w:rFonts w:ascii="Calibri" w:eastAsiaTheme="majorEastAsia" w:hAnsi="Calibri" w:cs="Calibri"/>
          <w:b/>
          <w:bCs/>
          <w:sz w:val="22"/>
          <w:szCs w:val="22"/>
          <w:lang w:eastAsia="en-US"/>
        </w:rPr>
        <w:t>Z</w:t>
      </w:r>
      <w:r w:rsidR="007515D3" w:rsidRPr="005176D0">
        <w:rPr>
          <w:rFonts w:ascii="Calibri" w:eastAsiaTheme="majorEastAsia" w:hAnsi="Calibri" w:cs="Calibri"/>
          <w:b/>
          <w:bCs/>
          <w:sz w:val="22"/>
          <w:szCs w:val="22"/>
          <w:lang w:eastAsia="en-US"/>
        </w:rPr>
        <w:t xml:space="preserve">ałącznik nr </w:t>
      </w:r>
      <w:r w:rsidR="00B7649A" w:rsidRPr="005176D0">
        <w:rPr>
          <w:rFonts w:ascii="Calibri" w:eastAsiaTheme="majorEastAsia" w:hAnsi="Calibri" w:cs="Calibri"/>
          <w:b/>
          <w:bCs/>
          <w:sz w:val="22"/>
          <w:szCs w:val="22"/>
          <w:lang w:eastAsia="en-US"/>
        </w:rPr>
        <w:t>2</w:t>
      </w:r>
      <w:r w:rsidR="00AA4F20" w:rsidRPr="005176D0">
        <w:rPr>
          <w:rFonts w:ascii="Calibri" w:eastAsiaTheme="majorEastAsia" w:hAnsi="Calibri" w:cs="Calibri"/>
          <w:b/>
          <w:bCs/>
          <w:sz w:val="22"/>
          <w:szCs w:val="22"/>
          <w:lang w:eastAsia="en-US"/>
        </w:rPr>
        <w:t xml:space="preserve"> do </w:t>
      </w:r>
      <w:r w:rsidR="00496ECB" w:rsidRPr="005176D0">
        <w:rPr>
          <w:rFonts w:ascii="Calibri" w:eastAsiaTheme="majorEastAsia" w:hAnsi="Calibri" w:cs="Calibri"/>
          <w:b/>
          <w:bCs/>
          <w:sz w:val="22"/>
          <w:szCs w:val="22"/>
          <w:lang w:eastAsia="en-US"/>
        </w:rPr>
        <w:t>SWZ</w:t>
      </w:r>
      <w:r w:rsidR="00AA4F20" w:rsidRPr="00E95430">
        <w:rPr>
          <w:rFonts w:ascii="Calibri" w:eastAsiaTheme="majorEastAsia" w:hAnsi="Calibri" w:cs="Calibri"/>
          <w:sz w:val="22"/>
          <w:szCs w:val="22"/>
          <w:lang w:eastAsia="en-US"/>
        </w:rPr>
        <w:t>.</w:t>
      </w:r>
    </w:p>
    <w:p w:rsidR="00AA4F20" w:rsidRPr="00E95430" w:rsidRDefault="00AA4F20"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Wszystkie wymagania określone w dokumentach </w:t>
      </w:r>
      <w:r w:rsidR="00D6601C" w:rsidRPr="00E95430">
        <w:rPr>
          <w:rFonts w:ascii="Calibri" w:eastAsiaTheme="majorEastAsia" w:hAnsi="Calibri" w:cs="Calibri"/>
          <w:sz w:val="22"/>
          <w:szCs w:val="22"/>
          <w:lang w:eastAsia="en-US"/>
        </w:rPr>
        <w:t>zamówienia</w:t>
      </w:r>
      <w:r w:rsidRPr="00E95430">
        <w:rPr>
          <w:rFonts w:ascii="Calibri" w:eastAsiaTheme="majorEastAsia" w:hAnsi="Calibri" w:cs="Calibri"/>
          <w:sz w:val="22"/>
          <w:szCs w:val="22"/>
          <w:lang w:eastAsia="en-US"/>
        </w:rPr>
        <w:t xml:space="preserve"> stanowią wymagania minimalne, a ich</w:t>
      </w:r>
      <w:r w:rsidR="00AC33A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spełnienie jest obligatoryjne. Niespełnienie wymagań minimalnych </w:t>
      </w:r>
      <w:r w:rsidR="003E40F7" w:rsidRPr="00E95430">
        <w:rPr>
          <w:rFonts w:ascii="Calibri" w:eastAsiaTheme="majorEastAsia" w:hAnsi="Calibri" w:cs="Calibri"/>
          <w:sz w:val="22"/>
          <w:szCs w:val="22"/>
          <w:lang w:eastAsia="en-US"/>
        </w:rPr>
        <w:t xml:space="preserve">będzie </w:t>
      </w:r>
      <w:r w:rsidRPr="00E95430">
        <w:rPr>
          <w:rFonts w:ascii="Calibri" w:eastAsiaTheme="majorEastAsia" w:hAnsi="Calibri" w:cs="Calibri"/>
          <w:sz w:val="22"/>
          <w:szCs w:val="22"/>
          <w:lang w:eastAsia="en-US"/>
        </w:rPr>
        <w:t>skutkować odrzuce</w:t>
      </w:r>
      <w:r w:rsidR="00A87478" w:rsidRPr="00E95430">
        <w:rPr>
          <w:rFonts w:ascii="Calibri" w:eastAsiaTheme="majorEastAsia" w:hAnsi="Calibri" w:cs="Calibri"/>
          <w:sz w:val="22"/>
          <w:szCs w:val="22"/>
          <w:lang w:eastAsia="en-US"/>
        </w:rPr>
        <w:t>niem</w:t>
      </w:r>
      <w:r w:rsidR="0093244E"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oferty jako niezgodnej</w:t>
      </w:r>
      <w:r w:rsidR="00B70A64"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z warunkami zamówienia</w:t>
      </w:r>
      <w:r w:rsidRPr="00E95430">
        <w:rPr>
          <w:rFonts w:ascii="Calibri" w:eastAsiaTheme="majorEastAsia" w:hAnsi="Calibri" w:cs="Calibri"/>
          <w:sz w:val="22"/>
          <w:szCs w:val="22"/>
          <w:lang w:eastAsia="en-US"/>
        </w:rPr>
        <w:t xml:space="preserve"> na podstawie art. </w:t>
      </w:r>
      <w:r w:rsidR="00A87478" w:rsidRPr="00E95430">
        <w:rPr>
          <w:rFonts w:ascii="Calibri" w:eastAsiaTheme="majorEastAsia" w:hAnsi="Calibri" w:cs="Calibri"/>
          <w:sz w:val="22"/>
          <w:szCs w:val="22"/>
          <w:lang w:eastAsia="en-US"/>
        </w:rPr>
        <w:t>226 ust. 1 pkt 5</w:t>
      </w:r>
      <w:r w:rsidRPr="00E95430">
        <w:rPr>
          <w:rFonts w:ascii="Calibri" w:eastAsiaTheme="majorEastAsia" w:hAnsi="Calibri" w:cs="Calibri"/>
          <w:sz w:val="22"/>
          <w:szCs w:val="22"/>
          <w:lang w:eastAsia="en-US"/>
        </w:rPr>
        <w:t xml:space="preserve"> ustawy Pzp.</w:t>
      </w:r>
    </w:p>
    <w:p w:rsidR="00AA4F20" w:rsidRPr="00E95430" w:rsidRDefault="00EC45FB"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Gwarancja</w:t>
      </w:r>
      <w:r w:rsidR="000F0D75" w:rsidRPr="00E95430">
        <w:rPr>
          <w:rFonts w:ascii="Calibri" w:eastAsiaTheme="majorEastAsia" w:hAnsi="Calibri" w:cs="Calibri"/>
          <w:b/>
          <w:sz w:val="22"/>
          <w:szCs w:val="22"/>
          <w:lang w:eastAsia="en-US"/>
        </w:rPr>
        <w:t xml:space="preserve"> jakości</w:t>
      </w:r>
      <w:r w:rsidRPr="00E95430">
        <w:rPr>
          <w:rFonts w:ascii="Calibri" w:eastAsiaTheme="majorEastAsia" w:hAnsi="Calibri" w:cs="Calibri"/>
          <w:b/>
          <w:sz w:val="22"/>
          <w:szCs w:val="22"/>
          <w:lang w:eastAsia="en-US"/>
        </w:rPr>
        <w:t xml:space="preserve"> i rękojmia</w:t>
      </w:r>
    </w:p>
    <w:p w:rsidR="005176D0" w:rsidRDefault="005176D0" w:rsidP="005176D0">
      <w:pPr>
        <w:spacing w:line="276" w:lineRule="auto"/>
        <w:jc w:val="both"/>
        <w:rPr>
          <w:rFonts w:ascii="Calibri" w:hAnsi="Calibri" w:cs="Calibri"/>
          <w:iCs/>
          <w:sz w:val="22"/>
          <w:szCs w:val="22"/>
          <w:lang w:eastAsia="x-none"/>
        </w:rPr>
      </w:pPr>
      <w:r>
        <w:rPr>
          <w:rFonts w:ascii="Calibri" w:eastAsiaTheme="majorEastAsia" w:hAnsi="Calibri" w:cs="Calibri"/>
          <w:sz w:val="22"/>
          <w:szCs w:val="22"/>
          <w:lang w:eastAsia="en-US"/>
        </w:rPr>
        <w:t>W</w:t>
      </w:r>
      <w:r w:rsidRPr="003B69E6">
        <w:rPr>
          <w:rFonts w:ascii="Calibri" w:hAnsi="Calibri" w:cs="Calibri"/>
          <w:iCs/>
          <w:sz w:val="22"/>
          <w:szCs w:val="22"/>
          <w:lang w:eastAsia="x-none"/>
        </w:rPr>
        <w:t xml:space="preserve">ykonawca </w:t>
      </w:r>
      <w:r>
        <w:rPr>
          <w:rFonts w:ascii="Calibri" w:hAnsi="Calibri" w:cs="Calibri"/>
          <w:iCs/>
          <w:sz w:val="22"/>
          <w:szCs w:val="22"/>
          <w:lang w:eastAsia="x-none"/>
        </w:rPr>
        <w:t xml:space="preserve">ma do wyboru jeden </w:t>
      </w:r>
      <w:r w:rsidRPr="003B69E6">
        <w:rPr>
          <w:rFonts w:ascii="Calibri" w:hAnsi="Calibri" w:cs="Calibri"/>
          <w:iCs/>
          <w:sz w:val="22"/>
          <w:szCs w:val="22"/>
          <w:lang w:eastAsia="x-none"/>
        </w:rPr>
        <w:t>z trzech zestawów w ramach kryterium oceny ofert</w:t>
      </w:r>
      <w:r>
        <w:rPr>
          <w:rFonts w:ascii="Calibri" w:hAnsi="Calibri" w:cs="Calibri"/>
          <w:iCs/>
          <w:sz w:val="22"/>
          <w:szCs w:val="22"/>
          <w:lang w:eastAsia="x-none"/>
        </w:rPr>
        <w:t xml:space="preserve"> opisanych </w:t>
      </w:r>
      <w:r w:rsidR="008A6359">
        <w:rPr>
          <w:rFonts w:ascii="Calibri" w:hAnsi="Calibri" w:cs="Calibri"/>
          <w:iCs/>
          <w:sz w:val="22"/>
          <w:szCs w:val="22"/>
          <w:lang w:eastAsia="x-none"/>
        </w:rPr>
        <w:br/>
      </w:r>
      <w:r>
        <w:rPr>
          <w:rFonts w:ascii="Calibri" w:hAnsi="Calibri" w:cs="Calibri"/>
          <w:iCs/>
          <w:sz w:val="22"/>
          <w:szCs w:val="22"/>
          <w:lang w:eastAsia="x-none"/>
        </w:rPr>
        <w:t xml:space="preserve">w pkt </w:t>
      </w:r>
      <w:r w:rsidRPr="00455DA9">
        <w:rPr>
          <w:rFonts w:ascii="Calibri" w:hAnsi="Calibri" w:cs="Calibri"/>
          <w:iCs/>
          <w:sz w:val="22"/>
          <w:szCs w:val="22"/>
          <w:lang w:eastAsia="x-none"/>
        </w:rPr>
        <w:t>III.4.2)b) SWZ.</w:t>
      </w:r>
    </w:p>
    <w:p w:rsidR="005176D0" w:rsidRPr="003B69E6" w:rsidRDefault="005176D0" w:rsidP="005176D0">
      <w:pPr>
        <w:spacing w:line="276" w:lineRule="auto"/>
        <w:jc w:val="both"/>
        <w:rPr>
          <w:rFonts w:ascii="Calibri" w:hAnsi="Calibri" w:cs="Calibri"/>
          <w:iCs/>
          <w:sz w:val="22"/>
          <w:szCs w:val="22"/>
          <w:lang w:eastAsia="x-none"/>
        </w:rPr>
      </w:pPr>
      <w:r w:rsidRPr="003B376F">
        <w:rPr>
          <w:rFonts w:ascii="Calibri" w:hAnsi="Calibri" w:cs="Calibri"/>
          <w:iCs/>
          <w:sz w:val="22"/>
          <w:szCs w:val="22"/>
          <w:lang w:eastAsia="x-none"/>
        </w:rPr>
        <w:t xml:space="preserve">Zamawiający może wykonywać uprawnienia z tytułu gwarancji jakości niezależnie od uprawnień </w:t>
      </w:r>
      <w:r w:rsidR="008A6359">
        <w:rPr>
          <w:rFonts w:ascii="Calibri" w:hAnsi="Calibri" w:cs="Calibri"/>
          <w:iCs/>
          <w:sz w:val="22"/>
          <w:szCs w:val="22"/>
          <w:lang w:eastAsia="x-none"/>
        </w:rPr>
        <w:br/>
      </w:r>
      <w:r w:rsidRPr="003B376F">
        <w:rPr>
          <w:rFonts w:ascii="Calibri" w:hAnsi="Calibri" w:cs="Calibri"/>
          <w:iCs/>
          <w:sz w:val="22"/>
          <w:szCs w:val="22"/>
          <w:lang w:eastAsia="x-none"/>
        </w:rPr>
        <w:t xml:space="preserve">z tytułu rękojmi za wady fizyczne </w:t>
      </w:r>
      <w:r>
        <w:rPr>
          <w:rFonts w:ascii="Calibri" w:hAnsi="Calibri" w:cs="Calibri"/>
          <w:iCs/>
          <w:sz w:val="22"/>
          <w:szCs w:val="22"/>
          <w:lang w:eastAsia="x-none"/>
        </w:rPr>
        <w:t>ładowarki kołowej</w:t>
      </w:r>
      <w:r w:rsidRPr="003B376F">
        <w:rPr>
          <w:rFonts w:ascii="Calibri" w:hAnsi="Calibri" w:cs="Calibri"/>
          <w:iCs/>
          <w:sz w:val="22"/>
          <w:szCs w:val="22"/>
          <w:lang w:eastAsia="x-none"/>
        </w:rPr>
        <w:t>, której okres obowiązywania ustala</w:t>
      </w:r>
      <w:r>
        <w:rPr>
          <w:rFonts w:ascii="Calibri" w:hAnsi="Calibri" w:cs="Calibri"/>
          <w:iCs/>
          <w:sz w:val="22"/>
          <w:szCs w:val="22"/>
          <w:lang w:eastAsia="x-none"/>
        </w:rPr>
        <w:t xml:space="preserve"> się</w:t>
      </w:r>
      <w:r w:rsidRPr="003B376F">
        <w:rPr>
          <w:rFonts w:ascii="Calibri" w:hAnsi="Calibri" w:cs="Calibri"/>
          <w:iCs/>
          <w:sz w:val="22"/>
          <w:szCs w:val="22"/>
          <w:lang w:eastAsia="x-none"/>
        </w:rPr>
        <w:t xml:space="preserve"> na 24 miesiące od dnia podpisania przez obie Strony Protokołu zdawczo-odbiorczego. Gwarancja jakości nie wyłącza, nie ograni</w:t>
      </w:r>
      <w:r>
        <w:rPr>
          <w:rFonts w:ascii="Calibri" w:hAnsi="Calibri" w:cs="Calibri"/>
          <w:iCs/>
          <w:sz w:val="22"/>
          <w:szCs w:val="22"/>
          <w:lang w:eastAsia="x-none"/>
        </w:rPr>
        <w:t>cza ani nie zawiesza uprawnień z</w:t>
      </w:r>
      <w:r w:rsidRPr="003B376F">
        <w:rPr>
          <w:rFonts w:ascii="Calibri" w:hAnsi="Calibri" w:cs="Calibri"/>
          <w:iCs/>
          <w:sz w:val="22"/>
          <w:szCs w:val="22"/>
          <w:lang w:eastAsia="x-none"/>
        </w:rPr>
        <w:t xml:space="preserve">amawiającego wynikających z przepisów </w:t>
      </w:r>
      <w:r w:rsidR="008A6359">
        <w:rPr>
          <w:rFonts w:ascii="Calibri" w:hAnsi="Calibri" w:cs="Calibri"/>
          <w:iCs/>
          <w:sz w:val="22"/>
          <w:szCs w:val="22"/>
          <w:lang w:eastAsia="x-none"/>
        </w:rPr>
        <w:br/>
      </w:r>
      <w:r w:rsidRPr="003B376F">
        <w:rPr>
          <w:rFonts w:ascii="Calibri" w:hAnsi="Calibri" w:cs="Calibri"/>
          <w:iCs/>
          <w:sz w:val="22"/>
          <w:szCs w:val="22"/>
          <w:lang w:eastAsia="x-none"/>
        </w:rPr>
        <w:t>o rękojmi  za wady rzeczy sprzedanej.</w:t>
      </w:r>
    </w:p>
    <w:p w:rsidR="00F04C1F" w:rsidRPr="00E95430" w:rsidRDefault="00F04C1F" w:rsidP="00AE33B2">
      <w:pPr>
        <w:spacing w:line="276" w:lineRule="auto"/>
        <w:jc w:val="both"/>
        <w:rPr>
          <w:rFonts w:ascii="Calibri" w:hAnsi="Calibri" w:cs="Calibri"/>
          <w:b/>
          <w:sz w:val="22"/>
          <w:szCs w:val="22"/>
        </w:rPr>
      </w:pPr>
    </w:p>
    <w:p w:rsidR="00447382" w:rsidRPr="00E95430"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Rozwiązania równoważne </w:t>
      </w:r>
      <w:r w:rsidR="005139C7" w:rsidRPr="00E95430">
        <w:rPr>
          <w:rFonts w:ascii="Calibri" w:hAnsi="Calibri" w:cs="Calibri"/>
          <w:b/>
          <w:sz w:val="22"/>
          <w:szCs w:val="22"/>
          <w:lang w:eastAsia="en-US"/>
        </w:rPr>
        <w:t xml:space="preserve">- </w:t>
      </w:r>
      <w:r w:rsidR="00561FC8" w:rsidRPr="00E95430">
        <w:rPr>
          <w:rFonts w:ascii="Calibri" w:hAnsi="Calibri" w:cs="Calibri"/>
          <w:b/>
          <w:sz w:val="22"/>
          <w:szCs w:val="22"/>
          <w:lang w:eastAsia="en-US"/>
        </w:rPr>
        <w:t>W</w:t>
      </w:r>
      <w:r w:rsidR="005139C7" w:rsidRPr="00E95430">
        <w:rPr>
          <w:rFonts w:ascii="Calibri" w:hAnsi="Calibri" w:cs="Calibri"/>
          <w:b/>
          <w:sz w:val="22"/>
          <w:szCs w:val="22"/>
          <w:lang w:eastAsia="en-US"/>
        </w:rPr>
        <w:t>ykaz rozwiązań równoważnych</w:t>
      </w:r>
      <w:r w:rsidR="00E373EA" w:rsidRPr="00E95430">
        <w:rPr>
          <w:rFonts w:ascii="Calibri" w:hAnsi="Calibri" w:cs="Calibri"/>
          <w:b/>
          <w:sz w:val="22"/>
          <w:szCs w:val="22"/>
          <w:lang w:eastAsia="en-US"/>
        </w:rPr>
        <w:t xml:space="preserve"> – jeżeli dotyczy</w:t>
      </w:r>
    </w:p>
    <w:p w:rsidR="00BA1ED7" w:rsidRPr="00E95430" w:rsidRDefault="00BA1ED7" w:rsidP="003B2C92">
      <w:pPr>
        <w:spacing w:after="200" w:line="276" w:lineRule="auto"/>
        <w:ind w:left="720"/>
        <w:contextualSpacing/>
        <w:jc w:val="both"/>
        <w:rPr>
          <w:rFonts w:ascii="Calibri" w:eastAsiaTheme="majorEastAsia" w:hAnsi="Calibri" w:cs="Calibri"/>
          <w:sz w:val="22"/>
          <w:szCs w:val="22"/>
          <w:lang w:eastAsia="en-US"/>
        </w:rPr>
      </w:pPr>
    </w:p>
    <w:p w:rsidR="00B45CD8" w:rsidRPr="00E95430" w:rsidRDefault="00B45CD8" w:rsidP="0063790C">
      <w:pPr>
        <w:numPr>
          <w:ilvl w:val="0"/>
          <w:numId w:val="53"/>
        </w:numPr>
        <w:spacing w:after="200" w:line="276" w:lineRule="auto"/>
        <w:ind w:left="426"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E95430">
        <w:rPr>
          <w:rFonts w:ascii="Calibri" w:eastAsiaTheme="majorEastAsia" w:hAnsi="Calibri" w:cs="Calibri"/>
          <w:sz w:val="22"/>
          <w:szCs w:val="22"/>
          <w:lang w:eastAsia="en-US"/>
        </w:rPr>
        <w:t>, a odniesieniu takiemu towarzyszą wyrazy „lub równoważne”</w:t>
      </w:r>
      <w:r w:rsidRPr="00E95430">
        <w:rPr>
          <w:rFonts w:ascii="Calibri" w:eastAsiaTheme="majorEastAsia" w:hAnsi="Calibri" w:cs="Calibri"/>
          <w:sz w:val="22"/>
          <w:szCs w:val="22"/>
          <w:lang w:eastAsia="en-US"/>
        </w:rPr>
        <w:t>.</w:t>
      </w:r>
    </w:p>
    <w:p w:rsidR="00BA1ED7" w:rsidRPr="00E95430" w:rsidRDefault="00BA1ED7" w:rsidP="0063790C">
      <w:pPr>
        <w:numPr>
          <w:ilvl w:val="0"/>
          <w:numId w:val="53"/>
        </w:numPr>
        <w:spacing w:after="200" w:line="276" w:lineRule="auto"/>
        <w:ind w:left="426"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rsidR="00B45CD8" w:rsidRPr="00E95430" w:rsidRDefault="00B45CD8" w:rsidP="0063790C">
      <w:pPr>
        <w:numPr>
          <w:ilvl w:val="0"/>
          <w:numId w:val="53"/>
        </w:numPr>
        <w:spacing w:after="200" w:line="276" w:lineRule="auto"/>
        <w:ind w:left="426"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rsidR="00B45CD8" w:rsidRPr="00E95430" w:rsidRDefault="00B45CD8" w:rsidP="0063790C">
      <w:pPr>
        <w:numPr>
          <w:ilvl w:val="0"/>
          <w:numId w:val="53"/>
        </w:numPr>
        <w:spacing w:after="200" w:line="276" w:lineRule="auto"/>
        <w:ind w:left="426"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spełnia</w:t>
      </w:r>
      <w:r w:rsidR="00CD7C9C" w:rsidRPr="00E95430">
        <w:rPr>
          <w:rFonts w:ascii="Calibri" w:eastAsiaTheme="majorEastAsia" w:hAnsi="Calibri" w:cs="Calibri"/>
          <w:sz w:val="22"/>
          <w:szCs w:val="22"/>
          <w:lang w:eastAsia="en-US"/>
        </w:rPr>
        <w:t>ją</w:t>
      </w:r>
      <w:r w:rsidRPr="00E95430">
        <w:rPr>
          <w:rFonts w:ascii="Calibri" w:eastAsiaTheme="majorEastAsia" w:hAnsi="Calibri" w:cs="Calibri"/>
          <w:sz w:val="22"/>
          <w:szCs w:val="22"/>
          <w:lang w:eastAsia="en-US"/>
        </w:rPr>
        <w:t xml:space="preserve"> wymagania określone przez zamawiającego.</w:t>
      </w:r>
      <w:r w:rsidR="002A0619">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W takim przypadku, wykonawca składa wraz z ofertą </w:t>
      </w:r>
      <w:r w:rsidRPr="00E95430">
        <w:rPr>
          <w:rFonts w:ascii="Calibri" w:eastAsiaTheme="majorEastAsia" w:hAnsi="Calibri" w:cs="Calibri"/>
          <w:b/>
          <w:sz w:val="22"/>
          <w:szCs w:val="22"/>
          <w:lang w:eastAsia="en-US"/>
        </w:rPr>
        <w:t>Wykaz rozwiązań równoważnych</w:t>
      </w:r>
      <w:r w:rsidR="0061226E" w:rsidRPr="00E95430">
        <w:rPr>
          <w:rFonts w:ascii="Calibri" w:eastAsiaTheme="majorEastAsia" w:hAnsi="Calibri" w:cs="Calibri"/>
          <w:sz w:val="22"/>
          <w:szCs w:val="22"/>
          <w:lang w:eastAsia="en-US"/>
        </w:rPr>
        <w:t xml:space="preserve"> </w:t>
      </w:r>
      <w:r w:rsidR="002B5A24">
        <w:rPr>
          <w:rFonts w:ascii="Calibri" w:eastAsiaTheme="majorEastAsia" w:hAnsi="Calibri" w:cs="Calibri"/>
          <w:sz w:val="22"/>
          <w:szCs w:val="22"/>
          <w:lang w:eastAsia="en-US"/>
        </w:rPr>
        <w:br/>
      </w:r>
      <w:r w:rsidR="0061226E" w:rsidRPr="00E95430">
        <w:rPr>
          <w:rFonts w:ascii="Calibri" w:eastAsiaTheme="majorEastAsia" w:hAnsi="Calibri" w:cs="Calibri"/>
          <w:sz w:val="22"/>
          <w:szCs w:val="22"/>
          <w:lang w:eastAsia="en-US"/>
        </w:rPr>
        <w:t>w szczególności</w:t>
      </w:r>
      <w:r w:rsidR="00147D62" w:rsidRPr="00E95430">
        <w:rPr>
          <w:rFonts w:ascii="Calibri" w:eastAsiaTheme="majorEastAsia" w:hAnsi="Calibri" w:cs="Calibri"/>
          <w:sz w:val="22"/>
          <w:szCs w:val="22"/>
          <w:lang w:eastAsia="en-US"/>
        </w:rPr>
        <w:t xml:space="preserve"> wraz z ich opisem, </w:t>
      </w:r>
      <w:r w:rsidRPr="00E95430">
        <w:rPr>
          <w:rFonts w:ascii="Calibri" w:eastAsiaTheme="majorEastAsia" w:hAnsi="Calibri" w:cs="Calibri"/>
          <w:sz w:val="22"/>
          <w:szCs w:val="22"/>
          <w:lang w:eastAsia="en-US"/>
        </w:rPr>
        <w:t>normam</w:t>
      </w:r>
      <w:r w:rsidR="00CD7C9C" w:rsidRPr="00E95430">
        <w:rPr>
          <w:rFonts w:ascii="Calibri" w:eastAsiaTheme="majorEastAsia" w:hAnsi="Calibri" w:cs="Calibri"/>
          <w:sz w:val="22"/>
          <w:szCs w:val="22"/>
          <w:lang w:eastAsia="en-US"/>
        </w:rPr>
        <w:t>i,</w:t>
      </w:r>
      <w:r w:rsidR="00157C6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oświadczeniem dotyczącym zgodności zaproponowanych rozwiązań równoważnych z</w:t>
      </w:r>
      <w:r w:rsidR="00DD6CB1">
        <w:rPr>
          <w:rFonts w:ascii="Calibri" w:eastAsiaTheme="majorEastAsia" w:hAnsi="Calibri" w:cs="Calibri"/>
          <w:sz w:val="22"/>
          <w:szCs w:val="22"/>
          <w:lang w:eastAsia="en-US"/>
        </w:rPr>
        <w:t xml:space="preserve"> wymaganiami/cechami/kryteriami o</w:t>
      </w:r>
      <w:r w:rsidRPr="00E95430">
        <w:rPr>
          <w:rFonts w:ascii="Calibri" w:eastAsiaTheme="majorEastAsia" w:hAnsi="Calibri" w:cs="Calibri"/>
          <w:sz w:val="22"/>
          <w:szCs w:val="22"/>
          <w:lang w:eastAsia="en-US"/>
        </w:rPr>
        <w:t>kreślonymi w opisie przedmiotu zamówienia</w:t>
      </w:r>
      <w:r w:rsidR="00CD7C9C" w:rsidRPr="00E9543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E95430">
        <w:rPr>
          <w:rFonts w:ascii="Calibri" w:eastAsiaTheme="majorEastAsia" w:hAnsi="Calibri" w:cs="Calibri"/>
          <w:sz w:val="22"/>
          <w:szCs w:val="22"/>
          <w:lang w:eastAsia="en-US"/>
        </w:rPr>
        <w:t xml:space="preserve"> </w:t>
      </w:r>
    </w:p>
    <w:p w:rsidR="007C0085" w:rsidRPr="00E95430" w:rsidRDefault="007C0085" w:rsidP="004D2230">
      <w:pPr>
        <w:spacing w:after="200" w:line="276" w:lineRule="auto"/>
        <w:ind w:left="720"/>
        <w:contextualSpacing/>
        <w:jc w:val="both"/>
        <w:rPr>
          <w:rFonts w:ascii="Calibri" w:hAnsi="Calibri" w:cs="Calibri"/>
          <w:b/>
          <w:sz w:val="22"/>
          <w:szCs w:val="22"/>
        </w:rPr>
      </w:pPr>
    </w:p>
    <w:p w:rsidR="007515D3"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w:t>
      </w:r>
      <w:r w:rsidR="007C0085" w:rsidRPr="00E95430">
        <w:rPr>
          <w:rFonts w:ascii="Calibri" w:hAnsi="Calibri" w:cs="Calibri"/>
          <w:b/>
          <w:sz w:val="22"/>
          <w:szCs w:val="22"/>
          <w:lang w:eastAsia="en-US"/>
        </w:rPr>
        <w:t xml:space="preserve">ymagania w zakresie </w:t>
      </w:r>
      <w:r w:rsidRPr="00E95430">
        <w:rPr>
          <w:rFonts w:ascii="Calibri" w:hAnsi="Calibri" w:cs="Calibri"/>
          <w:b/>
          <w:sz w:val="22"/>
          <w:szCs w:val="22"/>
          <w:lang w:eastAsia="en-US"/>
        </w:rPr>
        <w:t>zatrudniania przez wykonawcę lub podwykonawcę osób na podstawie stosunku pracy</w:t>
      </w:r>
      <w:r w:rsidR="00E17853" w:rsidRPr="00E95430">
        <w:rPr>
          <w:rFonts w:ascii="Calibri" w:hAnsi="Calibri" w:cs="Calibri"/>
          <w:b/>
          <w:sz w:val="22"/>
          <w:szCs w:val="22"/>
          <w:lang w:eastAsia="en-US"/>
        </w:rPr>
        <w:t>.</w:t>
      </w:r>
    </w:p>
    <w:p w:rsidR="00C82A6D" w:rsidRPr="00E95430" w:rsidRDefault="00C82A6D" w:rsidP="003B2C92">
      <w:pPr>
        <w:spacing w:line="276" w:lineRule="auto"/>
        <w:jc w:val="both"/>
        <w:rPr>
          <w:rFonts w:ascii="Calibri" w:hAnsi="Calibri" w:cs="Calibri"/>
          <w:sz w:val="22"/>
          <w:szCs w:val="22"/>
        </w:rPr>
      </w:pPr>
    </w:p>
    <w:p w:rsidR="0089169E" w:rsidRPr="00E95430" w:rsidRDefault="00E17853" w:rsidP="003B2C92">
      <w:pPr>
        <w:spacing w:line="276" w:lineRule="auto"/>
        <w:jc w:val="both"/>
        <w:rPr>
          <w:rFonts w:ascii="Calibri" w:hAnsi="Calibri" w:cs="Calibri"/>
          <w:sz w:val="22"/>
          <w:szCs w:val="22"/>
        </w:rPr>
      </w:pPr>
      <w:r w:rsidRPr="00E95430">
        <w:rPr>
          <w:rFonts w:ascii="Calibri" w:hAnsi="Calibri" w:cs="Calibri"/>
          <w:sz w:val="22"/>
          <w:szCs w:val="22"/>
        </w:rPr>
        <w:t>Nie dotyczy.</w:t>
      </w:r>
    </w:p>
    <w:p w:rsidR="0089169E" w:rsidRPr="00E95430" w:rsidRDefault="0089169E" w:rsidP="003B2C92">
      <w:pPr>
        <w:shd w:val="clear" w:color="auto" w:fill="FFFFFF"/>
        <w:spacing w:line="276" w:lineRule="auto"/>
        <w:rPr>
          <w:rFonts w:ascii="Calibri" w:hAnsi="Calibri" w:cs="Calibri"/>
          <w:color w:val="333333"/>
          <w:sz w:val="22"/>
          <w:szCs w:val="22"/>
        </w:rPr>
      </w:pPr>
    </w:p>
    <w:p w:rsidR="0089169E"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w:t>
      </w:r>
      <w:r w:rsidR="007C0085" w:rsidRPr="00E95430">
        <w:rPr>
          <w:rFonts w:ascii="Calibri" w:hAnsi="Calibri" w:cs="Calibri"/>
          <w:b/>
          <w:sz w:val="22"/>
          <w:szCs w:val="22"/>
          <w:lang w:eastAsia="en-US"/>
        </w:rPr>
        <w:t>magania w zakresie zatrudnienia osób, o których mowa</w:t>
      </w:r>
      <w:r w:rsidR="007B6AA5" w:rsidRPr="00E95430">
        <w:rPr>
          <w:rFonts w:ascii="Calibri" w:hAnsi="Calibri" w:cs="Calibri"/>
          <w:b/>
          <w:sz w:val="22"/>
          <w:szCs w:val="22"/>
          <w:lang w:eastAsia="en-US"/>
        </w:rPr>
        <w:t xml:space="preserve"> </w:t>
      </w:r>
      <w:r w:rsidR="007C0085" w:rsidRPr="00E95430">
        <w:rPr>
          <w:rFonts w:ascii="Calibri" w:hAnsi="Calibri" w:cs="Calibri"/>
          <w:b/>
          <w:sz w:val="22"/>
          <w:szCs w:val="22"/>
          <w:lang w:eastAsia="en-US"/>
        </w:rPr>
        <w:t>w art. 96 ust. 2 pkt 2</w:t>
      </w:r>
      <w:r w:rsidR="007515D3" w:rsidRPr="00E95430">
        <w:rPr>
          <w:rFonts w:ascii="Calibri" w:hAnsi="Calibri" w:cs="Calibri"/>
          <w:b/>
          <w:sz w:val="22"/>
          <w:szCs w:val="22"/>
          <w:lang w:eastAsia="en-US"/>
        </w:rPr>
        <w:t xml:space="preserve"> ustawy Pzp</w:t>
      </w:r>
    </w:p>
    <w:p w:rsidR="007C0085" w:rsidRPr="00E95430" w:rsidRDefault="007C0085" w:rsidP="003B2C92">
      <w:pPr>
        <w:spacing w:line="276" w:lineRule="auto"/>
        <w:ind w:left="-142"/>
        <w:jc w:val="both"/>
        <w:rPr>
          <w:rFonts w:ascii="Calibri" w:hAnsi="Calibri" w:cs="Calibri"/>
          <w:sz w:val="22"/>
          <w:szCs w:val="22"/>
        </w:rPr>
      </w:pPr>
    </w:p>
    <w:p w:rsidR="00B07F86" w:rsidRPr="00CE223F" w:rsidRDefault="00E17853" w:rsidP="003B2C92">
      <w:pPr>
        <w:shd w:val="clear" w:color="auto" w:fill="FFFFFF"/>
        <w:spacing w:line="276" w:lineRule="auto"/>
        <w:rPr>
          <w:rFonts w:ascii="Calibri" w:hAnsi="Calibri" w:cs="Calibri"/>
          <w:sz w:val="22"/>
          <w:szCs w:val="22"/>
        </w:rPr>
      </w:pPr>
      <w:r w:rsidRPr="00CE223F">
        <w:rPr>
          <w:rFonts w:ascii="Calibri" w:hAnsi="Calibri" w:cs="Calibri"/>
          <w:sz w:val="22"/>
          <w:szCs w:val="22"/>
        </w:rPr>
        <w:t>Nie dotyczy.</w:t>
      </w:r>
    </w:p>
    <w:p w:rsidR="00E17853" w:rsidRPr="00E95430" w:rsidRDefault="00E17853" w:rsidP="003B2C92">
      <w:pPr>
        <w:shd w:val="clear" w:color="auto" w:fill="FFFFFF"/>
        <w:spacing w:line="276" w:lineRule="auto"/>
        <w:rPr>
          <w:rFonts w:ascii="Calibri" w:hAnsi="Calibri" w:cs="Calibri"/>
          <w:color w:val="333333"/>
          <w:sz w:val="22"/>
          <w:szCs w:val="22"/>
        </w:rPr>
      </w:pPr>
    </w:p>
    <w:p w:rsidR="00F04C1F"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rsidR="00F04C1F" w:rsidRPr="00E95430" w:rsidRDefault="00F04C1F" w:rsidP="003B2C92">
      <w:pPr>
        <w:spacing w:line="276" w:lineRule="auto"/>
        <w:ind w:left="-142"/>
        <w:jc w:val="both"/>
        <w:rPr>
          <w:rFonts w:ascii="Calibri" w:hAnsi="Calibri" w:cs="Calibri"/>
          <w:i/>
          <w:color w:val="C00000"/>
          <w:sz w:val="22"/>
          <w:szCs w:val="22"/>
        </w:rPr>
      </w:pPr>
    </w:p>
    <w:p w:rsidR="00B45CD8" w:rsidRPr="00E95430" w:rsidRDefault="00B45CD8" w:rsidP="0034163F">
      <w:pPr>
        <w:spacing w:line="276" w:lineRule="auto"/>
        <w:ind w:left="-142" w:firstLine="142"/>
        <w:jc w:val="both"/>
        <w:rPr>
          <w:rFonts w:ascii="Calibri" w:hAnsi="Calibri" w:cs="Calibri"/>
          <w:sz w:val="22"/>
          <w:szCs w:val="22"/>
        </w:rPr>
      </w:pPr>
      <w:r w:rsidRPr="00E95430">
        <w:rPr>
          <w:rFonts w:ascii="Calibri" w:hAnsi="Calibri" w:cs="Calibri"/>
          <w:sz w:val="22"/>
          <w:szCs w:val="22"/>
        </w:rPr>
        <w:lastRenderedPageBreak/>
        <w:t xml:space="preserve">Zamawiający żąda, by wykonawca złożył wraz z ofertą następujące przedmiotowe środki dowodowe: </w:t>
      </w:r>
    </w:p>
    <w:p w:rsidR="00B45CD8" w:rsidRPr="00E95430" w:rsidRDefault="00B45CD8" w:rsidP="003B2C92">
      <w:pPr>
        <w:numPr>
          <w:ilvl w:val="0"/>
          <w:numId w:val="55"/>
        </w:numPr>
        <w:spacing w:line="276" w:lineRule="auto"/>
        <w:jc w:val="both"/>
        <w:rPr>
          <w:rFonts w:ascii="Calibri" w:hAnsi="Calibri" w:cs="Calibri"/>
          <w:sz w:val="22"/>
          <w:szCs w:val="22"/>
        </w:rPr>
      </w:pPr>
      <w:r w:rsidRPr="00E95430">
        <w:rPr>
          <w:rFonts w:ascii="Calibri" w:hAnsi="Calibri" w:cs="Calibri"/>
          <w:sz w:val="22"/>
          <w:szCs w:val="22"/>
        </w:rPr>
        <w:t xml:space="preserve">Wykaz rozwiązań równoważnych, o którym stanowi </w:t>
      </w:r>
      <w:r w:rsidR="002B5A24">
        <w:rPr>
          <w:rFonts w:ascii="Calibri" w:hAnsi="Calibri" w:cs="Calibri"/>
          <w:sz w:val="22"/>
          <w:szCs w:val="22"/>
        </w:rPr>
        <w:t xml:space="preserve">pkt </w:t>
      </w:r>
      <w:r w:rsidRPr="00E95430">
        <w:rPr>
          <w:rFonts w:ascii="Calibri" w:hAnsi="Calibri" w:cs="Calibri"/>
          <w:sz w:val="22"/>
          <w:szCs w:val="22"/>
        </w:rPr>
        <w:t>II.2. SWZ</w:t>
      </w:r>
      <w:r w:rsidR="00F82F5C" w:rsidRPr="00E95430">
        <w:rPr>
          <w:rFonts w:ascii="Calibri" w:hAnsi="Calibri" w:cs="Calibri"/>
          <w:sz w:val="22"/>
          <w:szCs w:val="22"/>
        </w:rPr>
        <w:t xml:space="preserve"> – jeżeli dotyczy</w:t>
      </w:r>
      <w:r w:rsidRPr="00E95430">
        <w:rPr>
          <w:rFonts w:ascii="Calibri" w:hAnsi="Calibri" w:cs="Calibri"/>
          <w:sz w:val="22"/>
          <w:szCs w:val="22"/>
        </w:rPr>
        <w:t>.</w:t>
      </w:r>
    </w:p>
    <w:p w:rsidR="009D68BC" w:rsidRPr="00E95430" w:rsidRDefault="009543B7" w:rsidP="00821A0E">
      <w:pPr>
        <w:numPr>
          <w:ilvl w:val="0"/>
          <w:numId w:val="55"/>
        </w:numPr>
        <w:spacing w:line="276" w:lineRule="auto"/>
        <w:jc w:val="both"/>
        <w:rPr>
          <w:rFonts w:ascii="Calibri" w:hAnsi="Calibri" w:cs="Calibri"/>
          <w:sz w:val="22"/>
          <w:szCs w:val="22"/>
        </w:rPr>
      </w:pPr>
      <w:r w:rsidRPr="00E95430">
        <w:rPr>
          <w:rFonts w:ascii="Calibri" w:hAnsi="Calibri" w:cs="Calibri"/>
          <w:color w:val="000000" w:themeColor="text1"/>
          <w:sz w:val="22"/>
          <w:szCs w:val="22"/>
        </w:rPr>
        <w:t>Wykaz parametrów technicznych</w:t>
      </w:r>
      <w:r w:rsidR="00821A0E" w:rsidRPr="00E95430">
        <w:rPr>
          <w:rFonts w:ascii="Calibri" w:hAnsi="Calibri" w:cs="Calibri"/>
          <w:color w:val="000000" w:themeColor="text1"/>
          <w:sz w:val="22"/>
          <w:szCs w:val="22"/>
        </w:rPr>
        <w:t xml:space="preserve"> </w:t>
      </w:r>
      <w:r w:rsidR="005176D0" w:rsidRPr="005176D0">
        <w:rPr>
          <w:rFonts w:ascii="Calibri" w:hAnsi="Calibri" w:cs="Calibri"/>
          <w:color w:val="000000" w:themeColor="text1"/>
          <w:sz w:val="22"/>
          <w:szCs w:val="22"/>
        </w:rPr>
        <w:t>oferowanej fabrycznie nowej ładowarki kołowej</w:t>
      </w:r>
      <w:r w:rsidR="005167B4">
        <w:rPr>
          <w:rFonts w:ascii="Calibri" w:hAnsi="Calibri" w:cs="Calibri"/>
          <w:color w:val="000000" w:themeColor="text1"/>
          <w:sz w:val="22"/>
          <w:szCs w:val="22"/>
        </w:rPr>
        <w:t xml:space="preserve"> - </w:t>
      </w:r>
      <w:r w:rsidR="005167B4" w:rsidRPr="005176D0">
        <w:rPr>
          <w:rFonts w:ascii="Calibri" w:hAnsi="Calibri" w:cs="Calibri"/>
          <w:b/>
          <w:bCs/>
          <w:sz w:val="22"/>
          <w:szCs w:val="22"/>
        </w:rPr>
        <w:t>Załącznik nr 4</w:t>
      </w:r>
      <w:r w:rsidR="00D86984" w:rsidRPr="00CC353F">
        <w:rPr>
          <w:rFonts w:ascii="Calibri" w:hAnsi="Calibri" w:cs="Calibri"/>
          <w:sz w:val="22"/>
          <w:szCs w:val="22"/>
        </w:rPr>
        <w:t xml:space="preserve"> do </w:t>
      </w:r>
      <w:r w:rsidR="005167B4">
        <w:rPr>
          <w:rFonts w:ascii="Calibri" w:hAnsi="Calibri" w:cs="Calibri"/>
          <w:sz w:val="22"/>
          <w:szCs w:val="22"/>
        </w:rPr>
        <w:t>SWZ</w:t>
      </w:r>
      <w:r w:rsidR="00D86984" w:rsidRPr="00CC353F">
        <w:rPr>
          <w:rFonts w:ascii="Calibri" w:hAnsi="Calibri" w:cs="Calibri"/>
          <w:sz w:val="22"/>
          <w:szCs w:val="22"/>
        </w:rPr>
        <w:t>.</w:t>
      </w:r>
    </w:p>
    <w:p w:rsidR="00F72E97" w:rsidRPr="00E95430" w:rsidRDefault="00F72E97" w:rsidP="004D2230">
      <w:pPr>
        <w:spacing w:after="200" w:line="276" w:lineRule="auto"/>
        <w:ind w:left="360"/>
        <w:contextualSpacing/>
        <w:jc w:val="both"/>
        <w:rPr>
          <w:rFonts w:ascii="Calibri" w:eastAsiaTheme="majorEastAsia" w:hAnsi="Calibri" w:cs="Calibri"/>
          <w:sz w:val="22"/>
          <w:szCs w:val="22"/>
          <w:lang w:eastAsia="en-US"/>
        </w:rPr>
      </w:pPr>
    </w:p>
    <w:p w:rsidR="00C813A0" w:rsidRPr="00E95430" w:rsidRDefault="00C813A0" w:rsidP="0034163F">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wykonawca nie złoży</w:t>
      </w:r>
      <w:r w:rsidR="007A3B2F">
        <w:rPr>
          <w:rFonts w:ascii="Calibri" w:eastAsiaTheme="majorEastAsia" w:hAnsi="Calibri" w:cs="Calibri"/>
          <w:sz w:val="22"/>
          <w:szCs w:val="22"/>
          <w:lang w:eastAsia="en-US"/>
        </w:rPr>
        <w:t xml:space="preserve"> (</w:t>
      </w:r>
      <w:r w:rsidR="00B77C7A">
        <w:rPr>
          <w:rFonts w:ascii="Calibri" w:eastAsiaTheme="majorEastAsia" w:hAnsi="Calibri" w:cs="Calibri"/>
          <w:sz w:val="22"/>
          <w:szCs w:val="22"/>
          <w:lang w:eastAsia="en-US"/>
        </w:rPr>
        <w:t xml:space="preserve">odpowiednio </w:t>
      </w:r>
      <w:r w:rsidR="007A3B2F">
        <w:rPr>
          <w:rFonts w:ascii="Calibri" w:eastAsiaTheme="majorEastAsia" w:hAnsi="Calibri" w:cs="Calibri"/>
          <w:sz w:val="22"/>
          <w:szCs w:val="22"/>
          <w:lang w:eastAsia="en-US"/>
        </w:rPr>
        <w:t xml:space="preserve">zgodnie z postanowieniami pkt. 1 i 2 powyżej) </w:t>
      </w:r>
      <w:r w:rsidR="001076C6" w:rsidRPr="00E95430">
        <w:rPr>
          <w:rFonts w:ascii="Calibri" w:eastAsiaTheme="majorEastAsia" w:hAnsi="Calibri" w:cs="Calibri"/>
          <w:sz w:val="22"/>
          <w:szCs w:val="22"/>
          <w:lang w:eastAsia="en-US"/>
        </w:rPr>
        <w:t>ww. Wykazów</w:t>
      </w:r>
      <w:r w:rsidRPr="00E95430">
        <w:rPr>
          <w:rFonts w:ascii="Calibri" w:eastAsiaTheme="majorEastAsia" w:hAnsi="Calibri" w:cs="Calibri"/>
          <w:sz w:val="22"/>
          <w:szCs w:val="22"/>
          <w:lang w:eastAsia="en-US"/>
        </w:rPr>
        <w:t>, o który</w:t>
      </w:r>
      <w:r w:rsidR="00690F30"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mowa w </w:t>
      </w:r>
      <w:r w:rsidR="00690F30" w:rsidRPr="00E95430">
        <w:rPr>
          <w:rFonts w:ascii="Calibri" w:eastAsiaTheme="majorEastAsia" w:hAnsi="Calibri" w:cs="Calibri"/>
          <w:sz w:val="22"/>
          <w:szCs w:val="22"/>
          <w:lang w:eastAsia="en-US"/>
        </w:rPr>
        <w:t>niniejszym punkcie</w:t>
      </w:r>
      <w:r w:rsidRPr="00E95430">
        <w:rPr>
          <w:rFonts w:ascii="Calibri" w:eastAsiaTheme="majorEastAsia" w:hAnsi="Calibri" w:cs="Calibri"/>
          <w:sz w:val="22"/>
          <w:szCs w:val="22"/>
          <w:lang w:eastAsia="en-US"/>
        </w:rPr>
        <w:t xml:space="preserve"> SWZ lub </w:t>
      </w:r>
      <w:r w:rsidR="001076C6" w:rsidRPr="00E95430">
        <w:rPr>
          <w:rFonts w:ascii="Calibri" w:eastAsiaTheme="majorEastAsia" w:hAnsi="Calibri" w:cs="Calibri"/>
          <w:sz w:val="22"/>
          <w:szCs w:val="22"/>
          <w:lang w:eastAsia="en-US"/>
        </w:rPr>
        <w:t>złożon</w:t>
      </w:r>
      <w:r w:rsidR="001076C6">
        <w:rPr>
          <w:rFonts w:ascii="Calibri" w:eastAsiaTheme="majorEastAsia" w:hAnsi="Calibri" w:cs="Calibri"/>
          <w:sz w:val="22"/>
          <w:szCs w:val="22"/>
          <w:lang w:eastAsia="en-US"/>
        </w:rPr>
        <w:t>e</w:t>
      </w:r>
      <w:r w:rsidR="001076C6" w:rsidRPr="00E95430">
        <w:rPr>
          <w:rFonts w:ascii="Calibri" w:eastAsiaTheme="majorEastAsia" w:hAnsi="Calibri" w:cs="Calibri"/>
          <w:sz w:val="22"/>
          <w:szCs w:val="22"/>
          <w:lang w:eastAsia="en-US"/>
        </w:rPr>
        <w:t xml:space="preserve"> Wykazy</w:t>
      </w:r>
      <w:r w:rsidRPr="00E95430">
        <w:rPr>
          <w:rFonts w:ascii="Calibri" w:eastAsiaTheme="majorEastAsia" w:hAnsi="Calibri" w:cs="Calibri"/>
          <w:sz w:val="22"/>
          <w:szCs w:val="22"/>
          <w:lang w:eastAsia="en-US"/>
        </w:rPr>
        <w:t xml:space="preserve"> będ</w:t>
      </w:r>
      <w:r w:rsidR="001076C6">
        <w:rPr>
          <w:rFonts w:ascii="Calibri" w:eastAsiaTheme="majorEastAsia" w:hAnsi="Calibri" w:cs="Calibri"/>
          <w:sz w:val="22"/>
          <w:szCs w:val="22"/>
          <w:lang w:eastAsia="en-US"/>
        </w:rPr>
        <w:t>ą</w:t>
      </w:r>
      <w:r w:rsidRPr="00E95430">
        <w:rPr>
          <w:rFonts w:ascii="Calibri" w:eastAsiaTheme="majorEastAsia" w:hAnsi="Calibri" w:cs="Calibri"/>
          <w:sz w:val="22"/>
          <w:szCs w:val="22"/>
          <w:lang w:eastAsia="en-US"/>
        </w:rPr>
        <w:t xml:space="preserve"> </w:t>
      </w:r>
      <w:r w:rsidR="001076C6" w:rsidRPr="00E95430">
        <w:rPr>
          <w:rFonts w:ascii="Calibri" w:eastAsiaTheme="majorEastAsia" w:hAnsi="Calibri" w:cs="Calibri"/>
          <w:sz w:val="22"/>
          <w:szCs w:val="22"/>
          <w:lang w:eastAsia="en-US"/>
        </w:rPr>
        <w:t>niekompletne</w:t>
      </w:r>
      <w:r w:rsidRPr="00E95430">
        <w:rPr>
          <w:rFonts w:ascii="Calibri" w:eastAsiaTheme="majorEastAsia" w:hAnsi="Calibri" w:cs="Calibri"/>
          <w:sz w:val="22"/>
          <w:szCs w:val="22"/>
          <w:lang w:eastAsia="en-US"/>
        </w:rPr>
        <w:t xml:space="preserve"> zamawiający wezwie do </w:t>
      </w:r>
      <w:r w:rsidR="00690F30" w:rsidRPr="00E95430">
        <w:rPr>
          <w:rFonts w:ascii="Calibri" w:eastAsiaTheme="majorEastAsia" w:hAnsi="Calibri" w:cs="Calibri"/>
          <w:sz w:val="22"/>
          <w:szCs w:val="22"/>
          <w:lang w:eastAsia="en-US"/>
        </w:rPr>
        <w:t>ich</w:t>
      </w:r>
      <w:r w:rsidRPr="00E95430">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rsidR="00C813A0" w:rsidRPr="00E95430" w:rsidRDefault="00C813A0" w:rsidP="004D2230">
      <w:pPr>
        <w:spacing w:line="276" w:lineRule="auto"/>
        <w:ind w:left="360"/>
        <w:jc w:val="both"/>
        <w:rPr>
          <w:rFonts w:ascii="Calibri" w:hAnsi="Calibri" w:cs="Calibri"/>
          <w:sz w:val="22"/>
          <w:szCs w:val="22"/>
        </w:rPr>
      </w:pPr>
    </w:p>
    <w:p w:rsidR="00AA4F20" w:rsidRPr="00E95430"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t>
      </w:r>
      <w:r w:rsidR="00F04C1F" w:rsidRPr="00E95430">
        <w:rPr>
          <w:rFonts w:ascii="Calibri" w:hAnsi="Calibri" w:cs="Calibri"/>
          <w:b/>
          <w:sz w:val="22"/>
          <w:szCs w:val="22"/>
          <w:lang w:eastAsia="en-US"/>
        </w:rPr>
        <w:t xml:space="preserve">wykonania zamówienia </w:t>
      </w:r>
    </w:p>
    <w:p w:rsidR="00FC5AAB" w:rsidRPr="00E95430" w:rsidRDefault="00FC5AAB" w:rsidP="003B2C92">
      <w:pPr>
        <w:spacing w:line="276" w:lineRule="auto"/>
        <w:jc w:val="both"/>
        <w:rPr>
          <w:rFonts w:ascii="Calibri" w:eastAsiaTheme="majorEastAsia" w:hAnsi="Calibri" w:cs="Calibri"/>
          <w:sz w:val="22"/>
          <w:szCs w:val="22"/>
          <w:lang w:eastAsia="en-US"/>
        </w:rPr>
      </w:pPr>
    </w:p>
    <w:p w:rsidR="00F04C1F" w:rsidRPr="00E95430" w:rsidRDefault="00AA4F20" w:rsidP="003B2C92">
      <w:pPr>
        <w:spacing w:line="276" w:lineRule="auto"/>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Zamawiający wymaga</w:t>
      </w:r>
      <w:r w:rsidR="00D164DB"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aby zamówienie zostało wykonane </w:t>
      </w:r>
      <w:r w:rsidR="00F04C1F" w:rsidRPr="00E95430">
        <w:rPr>
          <w:rFonts w:ascii="Calibri" w:eastAsiaTheme="majorEastAsia" w:hAnsi="Calibri" w:cs="Calibri"/>
          <w:bCs/>
          <w:sz w:val="22"/>
          <w:szCs w:val="22"/>
          <w:lang w:eastAsia="en-US"/>
        </w:rPr>
        <w:t>w terminie</w:t>
      </w:r>
      <w:r w:rsidR="00E17853" w:rsidRPr="00E95430">
        <w:rPr>
          <w:rFonts w:ascii="Calibri" w:eastAsiaTheme="majorEastAsia" w:hAnsi="Calibri" w:cs="Calibri"/>
          <w:bCs/>
          <w:sz w:val="22"/>
          <w:szCs w:val="22"/>
          <w:lang w:eastAsia="en-US"/>
        </w:rPr>
        <w:t xml:space="preserve"> do</w:t>
      </w:r>
      <w:r w:rsidR="00533432" w:rsidRPr="00E95430">
        <w:rPr>
          <w:rFonts w:ascii="Calibri" w:eastAsiaTheme="majorEastAsia" w:hAnsi="Calibri" w:cs="Calibri"/>
          <w:bCs/>
          <w:sz w:val="22"/>
          <w:szCs w:val="22"/>
          <w:lang w:eastAsia="en-US"/>
        </w:rPr>
        <w:t xml:space="preserve"> </w:t>
      </w:r>
      <w:r w:rsidR="008A6359" w:rsidRPr="008A6359">
        <w:rPr>
          <w:rFonts w:ascii="Calibri" w:eastAsiaTheme="majorEastAsia" w:hAnsi="Calibri" w:cs="Calibri"/>
          <w:b/>
          <w:bCs/>
          <w:sz w:val="22"/>
          <w:szCs w:val="22"/>
          <w:lang w:eastAsia="en-US"/>
        </w:rPr>
        <w:t>7</w:t>
      </w:r>
      <w:r w:rsidR="005176D0" w:rsidRPr="008A6359">
        <w:rPr>
          <w:rFonts w:ascii="Calibri" w:eastAsiaTheme="majorEastAsia" w:hAnsi="Calibri" w:cs="Calibri"/>
          <w:b/>
          <w:bCs/>
          <w:sz w:val="22"/>
          <w:szCs w:val="22"/>
          <w:lang w:eastAsia="en-US"/>
        </w:rPr>
        <w:t>0</w:t>
      </w:r>
      <w:r w:rsidR="001E6ECF" w:rsidRPr="002A0619">
        <w:rPr>
          <w:rFonts w:ascii="Calibri" w:eastAsiaTheme="majorEastAsia" w:hAnsi="Calibri" w:cs="Calibri"/>
          <w:b/>
          <w:bCs/>
          <w:sz w:val="22"/>
          <w:szCs w:val="22"/>
          <w:lang w:eastAsia="en-US"/>
        </w:rPr>
        <w:t xml:space="preserve"> </w:t>
      </w:r>
      <w:r w:rsidR="001E4C0E" w:rsidRPr="002A0619">
        <w:rPr>
          <w:rFonts w:ascii="Calibri" w:eastAsiaTheme="majorEastAsia" w:hAnsi="Calibri" w:cs="Calibri"/>
          <w:b/>
          <w:bCs/>
          <w:sz w:val="22"/>
          <w:szCs w:val="22"/>
          <w:lang w:eastAsia="en-US"/>
        </w:rPr>
        <w:t>dni</w:t>
      </w:r>
      <w:r w:rsidR="001E4C0E">
        <w:rPr>
          <w:rFonts w:ascii="Calibri" w:eastAsiaTheme="majorEastAsia" w:hAnsi="Calibri" w:cs="Calibri"/>
          <w:bCs/>
          <w:sz w:val="22"/>
          <w:szCs w:val="22"/>
          <w:lang w:eastAsia="en-US"/>
        </w:rPr>
        <w:t xml:space="preserve"> </w:t>
      </w:r>
      <w:r w:rsidR="00F04C1F" w:rsidRPr="00E95430">
        <w:rPr>
          <w:rFonts w:ascii="Calibri" w:eastAsiaTheme="majorEastAsia" w:hAnsi="Calibri" w:cs="Calibri"/>
          <w:bCs/>
          <w:sz w:val="22"/>
          <w:szCs w:val="22"/>
          <w:lang w:eastAsia="en-US"/>
        </w:rPr>
        <w:t xml:space="preserve">od dnia </w:t>
      </w:r>
      <w:r w:rsidR="00924101" w:rsidRPr="00E95430">
        <w:rPr>
          <w:rFonts w:ascii="Calibri" w:eastAsiaTheme="majorEastAsia" w:hAnsi="Calibri" w:cs="Calibri"/>
          <w:bCs/>
          <w:sz w:val="22"/>
          <w:szCs w:val="22"/>
          <w:lang w:eastAsia="en-US"/>
        </w:rPr>
        <w:t>zawarcia umowy</w:t>
      </w:r>
      <w:r w:rsidR="00F04C1F" w:rsidRPr="00E95430">
        <w:rPr>
          <w:rFonts w:ascii="Calibri" w:eastAsiaTheme="majorEastAsia" w:hAnsi="Calibri" w:cs="Calibri"/>
          <w:bCs/>
          <w:sz w:val="22"/>
          <w:szCs w:val="22"/>
          <w:lang w:eastAsia="en-US"/>
        </w:rPr>
        <w:t>.</w:t>
      </w:r>
      <w:r w:rsidR="00B21B48">
        <w:rPr>
          <w:rFonts w:ascii="Calibri" w:eastAsiaTheme="majorEastAsia" w:hAnsi="Calibri" w:cs="Calibri"/>
          <w:bCs/>
          <w:sz w:val="22"/>
          <w:szCs w:val="22"/>
          <w:lang w:eastAsia="en-US"/>
        </w:rPr>
        <w:t xml:space="preserve"> </w:t>
      </w:r>
      <w:r w:rsidR="00B21B48" w:rsidRPr="00904DFC">
        <w:rPr>
          <w:rFonts w:ascii="Calibri" w:eastAsiaTheme="majorEastAsia" w:hAnsi="Calibri" w:cs="Calibri"/>
          <w:bCs/>
          <w:sz w:val="22"/>
          <w:szCs w:val="22"/>
          <w:lang w:eastAsia="en-US"/>
        </w:rPr>
        <w:t xml:space="preserve">Z uwagi na finansowanie </w:t>
      </w:r>
      <w:r w:rsidR="00A61AD8" w:rsidRPr="00904DFC">
        <w:rPr>
          <w:rFonts w:ascii="Calibri" w:eastAsiaTheme="majorEastAsia" w:hAnsi="Calibri" w:cs="Calibri"/>
          <w:bCs/>
          <w:sz w:val="22"/>
          <w:szCs w:val="22"/>
          <w:lang w:eastAsia="en-US"/>
        </w:rPr>
        <w:t>zamówienia</w:t>
      </w:r>
      <w:r w:rsidR="00B21B48" w:rsidRPr="00904DFC">
        <w:rPr>
          <w:rFonts w:ascii="Calibri" w:eastAsiaTheme="majorEastAsia" w:hAnsi="Calibri" w:cs="Calibri"/>
          <w:bCs/>
          <w:sz w:val="22"/>
          <w:szCs w:val="22"/>
          <w:lang w:eastAsia="en-US"/>
        </w:rPr>
        <w:t xml:space="preserve"> ze środków Unii Europejskiej, w przypadku, gdyby zawarcie umowy przypadło po dniu 17 października 2023 roku, planowany termin dostawy upływa </w:t>
      </w:r>
      <w:r w:rsidR="00A61AD8" w:rsidRPr="00904DFC">
        <w:rPr>
          <w:rFonts w:ascii="Calibri" w:eastAsiaTheme="majorEastAsia" w:hAnsi="Calibri" w:cs="Calibri"/>
          <w:bCs/>
          <w:sz w:val="22"/>
          <w:szCs w:val="22"/>
          <w:lang w:eastAsia="en-US"/>
        </w:rPr>
        <w:br/>
      </w:r>
      <w:r w:rsidR="00B21B48" w:rsidRPr="00904DFC">
        <w:rPr>
          <w:rFonts w:ascii="Calibri" w:eastAsiaTheme="majorEastAsia" w:hAnsi="Calibri" w:cs="Calibri"/>
          <w:bCs/>
          <w:sz w:val="22"/>
          <w:szCs w:val="22"/>
          <w:lang w:eastAsia="en-US"/>
        </w:rPr>
        <w:t>w dniu 27 grudnia 2023 roku.</w:t>
      </w:r>
    </w:p>
    <w:p w:rsidR="00F04C1F" w:rsidRPr="00E95430" w:rsidRDefault="00F04C1F" w:rsidP="003B2C92">
      <w:pPr>
        <w:spacing w:line="276" w:lineRule="auto"/>
        <w:jc w:val="both"/>
        <w:rPr>
          <w:rFonts w:ascii="Calibri" w:eastAsiaTheme="majorEastAsia" w:hAnsi="Calibri" w:cs="Calibri"/>
          <w:b/>
          <w:sz w:val="22"/>
          <w:szCs w:val="22"/>
          <w:lang w:eastAsia="en-US"/>
        </w:rPr>
      </w:pPr>
    </w:p>
    <w:p w:rsidR="00587F52"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rsidR="00FC5AAB" w:rsidRPr="00E95430" w:rsidRDefault="00FC5AAB" w:rsidP="003B2C92">
      <w:pPr>
        <w:spacing w:line="276" w:lineRule="auto"/>
        <w:jc w:val="both"/>
        <w:rPr>
          <w:rFonts w:ascii="Calibri" w:eastAsiaTheme="majorEastAsia" w:hAnsi="Calibri" w:cs="Calibri"/>
          <w:sz w:val="22"/>
          <w:szCs w:val="22"/>
          <w:lang w:eastAsia="en-US"/>
        </w:rPr>
      </w:pPr>
    </w:p>
    <w:p w:rsidR="002E2F67" w:rsidRPr="00E95430" w:rsidRDefault="00F04C1F"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Na podstawie art. 112 </w:t>
      </w:r>
      <w:r w:rsidR="00AA4F20" w:rsidRPr="00E95430">
        <w:rPr>
          <w:rFonts w:ascii="Calibri" w:eastAsiaTheme="majorEastAsia" w:hAnsi="Calibri" w:cs="Calibri"/>
          <w:sz w:val="22"/>
          <w:szCs w:val="22"/>
          <w:lang w:eastAsia="en-US"/>
        </w:rPr>
        <w:t xml:space="preserve">ustawy Pzp </w:t>
      </w:r>
      <w:r w:rsidR="00533432" w:rsidRPr="00E95430">
        <w:rPr>
          <w:rFonts w:ascii="Calibri" w:eastAsiaTheme="majorEastAsia" w:hAnsi="Calibri" w:cs="Calibri"/>
          <w:sz w:val="22"/>
          <w:szCs w:val="22"/>
          <w:lang w:eastAsia="en-US"/>
        </w:rPr>
        <w:t>z</w:t>
      </w:r>
      <w:r w:rsidR="00AA4F20" w:rsidRPr="00E95430">
        <w:rPr>
          <w:rFonts w:ascii="Calibri" w:eastAsiaTheme="majorEastAsia" w:hAnsi="Calibri" w:cs="Calibri"/>
          <w:sz w:val="22"/>
          <w:szCs w:val="22"/>
          <w:lang w:eastAsia="en-US"/>
        </w:rPr>
        <w:t>amawiający określa warunek udziału w postępowaniu dotyczący</w:t>
      </w:r>
      <w:r w:rsidR="005F7C2D" w:rsidRPr="00E95430">
        <w:rPr>
          <w:rFonts w:ascii="Calibri" w:eastAsiaTheme="majorEastAsia" w:hAnsi="Calibri" w:cs="Calibri"/>
          <w:sz w:val="22"/>
          <w:szCs w:val="22"/>
          <w:lang w:eastAsia="en-US"/>
        </w:rPr>
        <w:t xml:space="preserve"> </w:t>
      </w:r>
      <w:r w:rsidR="002E2F67" w:rsidRPr="00E95430">
        <w:rPr>
          <w:rFonts w:ascii="Calibri" w:eastAsiaTheme="majorEastAsia" w:hAnsi="Calibri" w:cs="Calibri"/>
          <w:b/>
          <w:sz w:val="22"/>
          <w:szCs w:val="22"/>
          <w:u w:val="single"/>
          <w:lang w:eastAsia="en-US"/>
        </w:rPr>
        <w:t>zdolności technicznej lub zawodowej.</w:t>
      </w:r>
    </w:p>
    <w:p w:rsidR="003E3324" w:rsidRPr="00E95430" w:rsidRDefault="008B7453" w:rsidP="003E3324">
      <w:pPr>
        <w:spacing w:line="276" w:lineRule="auto"/>
        <w:jc w:val="both"/>
        <w:rPr>
          <w:rFonts w:ascii="Calibri" w:eastAsiaTheme="majorEastAsia" w:hAnsi="Calibri" w:cs="Calibri"/>
          <w:sz w:val="22"/>
          <w:szCs w:val="22"/>
          <w:lang w:eastAsia="en-US"/>
        </w:rPr>
      </w:pPr>
      <w:r w:rsidRPr="008B7453">
        <w:rPr>
          <w:rFonts w:ascii="Calibri" w:eastAsiaTheme="majorEastAsia" w:hAnsi="Calibri" w:cs="Calibri"/>
          <w:sz w:val="22"/>
          <w:szCs w:val="22"/>
          <w:lang w:eastAsia="en-US"/>
        </w:rPr>
        <w:t>Zamawiający uzna, że wykonawca spełnia warunek w zakresie zdolności technicznej lub zawodowej, jeżeli wykonawca wykaże, że w okresie ostatnich 3 lat przed upływem terminu składania ofert, a jeżeli okres prowadzenia działalności jest krótszy – w tym okresie, wykonał należycie co najmniej trzy dostawy, gdzie w zakres każdej z tych dostaw wchodziła ładowarka kołowa o masie eksploatacyjnej min. 15 Mg.</w:t>
      </w:r>
    </w:p>
    <w:p w:rsidR="003E3324" w:rsidRPr="00E95430" w:rsidRDefault="003E3324" w:rsidP="003E3324">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uzna za wystarczające wskazanie w Wykazie, o którym mowa w </w:t>
      </w:r>
      <w:r w:rsidRPr="002C6BB8">
        <w:rPr>
          <w:rFonts w:ascii="Calibri" w:eastAsiaTheme="majorEastAsia" w:hAnsi="Calibri" w:cs="Calibri"/>
          <w:sz w:val="22"/>
          <w:szCs w:val="22"/>
          <w:lang w:eastAsia="en-US"/>
        </w:rPr>
        <w:t xml:space="preserve">pkt. </w:t>
      </w:r>
      <w:r w:rsidRPr="008A6359">
        <w:rPr>
          <w:rFonts w:ascii="Calibri" w:eastAsiaTheme="majorEastAsia" w:hAnsi="Calibri" w:cs="Calibri"/>
          <w:sz w:val="22"/>
          <w:szCs w:val="22"/>
          <w:lang w:eastAsia="en-US"/>
        </w:rPr>
        <w:t>II.9.2)1.1)</w:t>
      </w:r>
      <w:r w:rsidRPr="00E95430">
        <w:rPr>
          <w:rFonts w:ascii="Calibri" w:eastAsiaTheme="majorEastAsia" w:hAnsi="Calibri" w:cs="Calibri"/>
          <w:sz w:val="22"/>
          <w:szCs w:val="22"/>
          <w:lang w:eastAsia="en-US"/>
        </w:rPr>
        <w:t xml:space="preserve"> SWZ tylko takich dostaw, które potwierdzą spełnianie warunku postawionego przez zamawiającego.</w:t>
      </w:r>
    </w:p>
    <w:p w:rsidR="00ED4F3C" w:rsidRPr="00E95430" w:rsidRDefault="003E3324" w:rsidP="00B63F23">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może w celu potwierdzenia spełniania w</w:t>
      </w:r>
      <w:r w:rsidR="00B63F23" w:rsidRPr="00E95430">
        <w:rPr>
          <w:rFonts w:ascii="Calibri" w:eastAsiaTheme="majorEastAsia" w:hAnsi="Calibri" w:cs="Calibri"/>
          <w:sz w:val="22"/>
          <w:szCs w:val="22"/>
          <w:lang w:eastAsia="en-US"/>
        </w:rPr>
        <w:t xml:space="preserve">arunków udziału w postępowaniu, </w:t>
      </w:r>
      <w:r w:rsidR="00B63F2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w stosownych sytuacjach oraz w odniesieniu do konkretnego zamówien</w:t>
      </w:r>
      <w:r w:rsidR="00B63F23" w:rsidRPr="00E95430">
        <w:rPr>
          <w:rFonts w:ascii="Calibri" w:eastAsiaTheme="majorEastAsia" w:hAnsi="Calibri" w:cs="Calibri"/>
          <w:sz w:val="22"/>
          <w:szCs w:val="22"/>
          <w:lang w:eastAsia="en-US"/>
        </w:rPr>
        <w:t xml:space="preserve">ia, lub jego części, polegać na </w:t>
      </w:r>
      <w:r w:rsidRPr="00E95430">
        <w:rPr>
          <w:rFonts w:ascii="Calibri" w:eastAsiaTheme="majorEastAsia" w:hAnsi="Calibri" w:cs="Calibri"/>
          <w:sz w:val="22"/>
          <w:szCs w:val="22"/>
          <w:lang w:eastAsia="en-US"/>
        </w:rPr>
        <w:t>zdolnościach technicznych lub zawodowych lub sytuacji finansowej lub ekonomicznej podmiotów udostępniających zasoby, niezależnie od charakteru prawnego łączących go z nim stosunków prawnych.</w:t>
      </w:r>
    </w:p>
    <w:p w:rsidR="002E2F67" w:rsidRPr="00E95430" w:rsidRDefault="002E2F67" w:rsidP="003B2C92">
      <w:pPr>
        <w:shd w:val="clear" w:color="auto" w:fill="FFFFFF"/>
        <w:spacing w:line="276" w:lineRule="auto"/>
        <w:rPr>
          <w:rFonts w:ascii="Calibri" w:hAnsi="Calibri" w:cs="Calibri"/>
          <w:sz w:val="22"/>
          <w:szCs w:val="22"/>
        </w:rPr>
      </w:pPr>
    </w:p>
    <w:p w:rsidR="00AA4F20" w:rsidRPr="00E95430" w:rsidRDefault="00587F52" w:rsidP="00CA7E0D">
      <w:pPr>
        <w:numPr>
          <w:ilvl w:val="0"/>
          <w:numId w:val="34"/>
        </w:numPr>
        <w:shd w:val="clear" w:color="auto" w:fill="B2A1C7" w:themeFill="accent4" w:themeFillTint="99"/>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rsidR="002724F9" w:rsidRPr="00E95430" w:rsidRDefault="002724F9" w:rsidP="00CA7E0D">
      <w:pPr>
        <w:autoSpaceDE w:val="0"/>
        <w:autoSpaceDN w:val="0"/>
        <w:spacing w:before="120" w:line="276" w:lineRule="auto"/>
        <w:jc w:val="both"/>
        <w:rPr>
          <w:rFonts w:ascii="Calibri" w:hAnsi="Calibri" w:cs="Calibri"/>
          <w:sz w:val="22"/>
          <w:szCs w:val="22"/>
        </w:rPr>
      </w:pPr>
    </w:p>
    <w:p w:rsidR="009C4529" w:rsidRPr="00E95430" w:rsidRDefault="00AA4F20" w:rsidP="00CA7E0D">
      <w:pPr>
        <w:autoSpaceDE w:val="0"/>
        <w:autoSpaceDN w:val="0"/>
        <w:spacing w:before="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t>
      </w:r>
      <w:r w:rsidR="00BA338B" w:rsidRPr="00E95430">
        <w:rPr>
          <w:rFonts w:ascii="Calibri" w:hAnsi="Calibri" w:cs="Calibri"/>
          <w:sz w:val="22"/>
          <w:szCs w:val="22"/>
        </w:rPr>
        <w:t>w</w:t>
      </w:r>
      <w:r w:rsidRPr="00E95430">
        <w:rPr>
          <w:rFonts w:ascii="Calibri" w:hAnsi="Calibri" w:cs="Calibri"/>
          <w:sz w:val="22"/>
          <w:szCs w:val="22"/>
        </w:rPr>
        <w:t>ykonawców</w:t>
      </w:r>
      <w:r w:rsidR="00406A96" w:rsidRPr="00E95430">
        <w:rPr>
          <w:rFonts w:ascii="Calibri" w:hAnsi="Calibri" w:cs="Calibri"/>
          <w:sz w:val="22"/>
          <w:szCs w:val="22"/>
        </w:rPr>
        <w:t>,</w:t>
      </w:r>
      <w:r w:rsidRPr="00E95430">
        <w:rPr>
          <w:rFonts w:ascii="Calibri" w:hAnsi="Calibri" w:cs="Calibri"/>
          <w:sz w:val="22"/>
          <w:szCs w:val="22"/>
        </w:rPr>
        <w:t xml:space="preserve"> wobec których zachodzą </w:t>
      </w:r>
      <w:r w:rsidR="00F82F5C" w:rsidRPr="00E95430">
        <w:rPr>
          <w:rFonts w:ascii="Calibri" w:hAnsi="Calibri" w:cs="Calibri"/>
          <w:sz w:val="22"/>
          <w:szCs w:val="22"/>
        </w:rPr>
        <w:t xml:space="preserve">następujące </w:t>
      </w:r>
      <w:r w:rsidRPr="00E95430">
        <w:rPr>
          <w:rFonts w:ascii="Calibri" w:hAnsi="Calibri" w:cs="Calibri"/>
          <w:sz w:val="22"/>
          <w:szCs w:val="22"/>
        </w:rPr>
        <w:t>podstawy wykluczenia</w:t>
      </w:r>
      <w:r w:rsidR="00F82F5C" w:rsidRPr="00E95430">
        <w:rPr>
          <w:rFonts w:ascii="Calibri" w:hAnsi="Calibri" w:cs="Calibri"/>
          <w:sz w:val="22"/>
          <w:szCs w:val="22"/>
        </w:rPr>
        <w:t>:</w:t>
      </w:r>
    </w:p>
    <w:p w:rsidR="00EE1C20" w:rsidRPr="00E95430" w:rsidRDefault="00234931" w:rsidP="0034163F">
      <w:pPr>
        <w:pStyle w:val="Akapitzlist"/>
        <w:numPr>
          <w:ilvl w:val="0"/>
          <w:numId w:val="88"/>
        </w:numPr>
        <w:shd w:val="clear" w:color="auto" w:fill="FFFFFF"/>
        <w:spacing w:line="276" w:lineRule="auto"/>
        <w:ind w:left="284" w:hanging="284"/>
        <w:rPr>
          <w:rFonts w:ascii="Calibri" w:eastAsiaTheme="majorEastAsia" w:hAnsi="Calibri" w:cs="Calibri"/>
          <w:b/>
          <w:i/>
          <w:color w:val="002060"/>
          <w:sz w:val="22"/>
          <w:szCs w:val="22"/>
          <w:lang w:eastAsia="en-US"/>
        </w:rPr>
      </w:pPr>
      <w:r w:rsidRPr="00E95430">
        <w:rPr>
          <w:rFonts w:ascii="Calibri" w:hAnsi="Calibri" w:cs="Calibri"/>
          <w:sz w:val="22"/>
          <w:szCs w:val="22"/>
        </w:rPr>
        <w:t>Na podstawie art. 108 ust. 1 ustawy Pzp z</w:t>
      </w:r>
      <w:r w:rsidR="00EE1C20" w:rsidRPr="00E95430">
        <w:rPr>
          <w:rFonts w:ascii="Calibri" w:hAnsi="Calibri" w:cs="Calibri"/>
          <w:sz w:val="22"/>
          <w:szCs w:val="22"/>
        </w:rPr>
        <w:t xml:space="preserve"> postępowania o udzielenie zamówienia wyklucza się wykonawcę:</w:t>
      </w:r>
    </w:p>
    <w:p w:rsidR="00EE1C20" w:rsidRPr="00E95430" w:rsidRDefault="00EE1C20" w:rsidP="0034163F">
      <w:pPr>
        <w:pStyle w:val="Akapitzlist"/>
        <w:numPr>
          <w:ilvl w:val="0"/>
          <w:numId w:val="38"/>
        </w:numPr>
        <w:shd w:val="clear" w:color="auto" w:fill="FFFFFF"/>
        <w:spacing w:line="276" w:lineRule="auto"/>
        <w:ind w:left="567" w:hanging="283"/>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udziału w zorganizowanej grupie przestępczej albo związku mającym na celu popełnienie przestępstwa lub przestępstwa skarbowego, o którym mowa w art. 258 Kodeksu karnego,</w:t>
      </w:r>
    </w:p>
    <w:p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lastRenderedPageBreak/>
        <w:t>handlu ludźmi, o którym mowa w art. 189a Kodeksu karnego,</w:t>
      </w:r>
    </w:p>
    <w:p w:rsidR="00EE1C20" w:rsidRPr="00E95430" w:rsidRDefault="000E0DE5"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o którym mowa w art. 228–230a, art. 250a Kodeksu karnego, w art. 46–48 ustawy z dnia 25 czerwca 2010 r. o sporcie (Dz.U. z 2020 r. poz. 1133 oraz z 2021 r. poz. 2054 i 2142) lub </w:t>
      </w:r>
      <w:r w:rsidR="00D14F38">
        <w:rPr>
          <w:rFonts w:ascii="Calibri" w:hAnsi="Calibri" w:cs="Calibri"/>
          <w:sz w:val="22"/>
          <w:szCs w:val="22"/>
        </w:rPr>
        <w:br/>
      </w:r>
      <w:r w:rsidRPr="00E95430">
        <w:rPr>
          <w:rFonts w:ascii="Calibri" w:hAnsi="Calibri" w:cs="Calibri"/>
          <w:sz w:val="22"/>
          <w:szCs w:val="22"/>
        </w:rPr>
        <w:t xml:space="preserve">w art. 54 ust. 1–4 ustawy z dnia 12 maja 2011 r. o refundacji leków, środków spożywczych specjalnego przeznaczenia żywieniowego oraz wyrobów medycznych </w:t>
      </w:r>
      <w:r w:rsidR="007F61F3">
        <w:rPr>
          <w:rFonts w:ascii="Calibri" w:hAnsi="Calibri" w:cs="Calibri"/>
          <w:sz w:val="22"/>
          <w:szCs w:val="22"/>
        </w:rPr>
        <w:br/>
      </w:r>
      <w:r w:rsidRPr="00E95430">
        <w:rPr>
          <w:rFonts w:ascii="Calibri" w:hAnsi="Calibri" w:cs="Calibri"/>
          <w:sz w:val="22"/>
          <w:szCs w:val="22"/>
        </w:rPr>
        <w:t>(Dz.U. z 2022 r. poz. 463, 583 i 974)</w:t>
      </w:r>
      <w:r w:rsidR="00EE1C20" w:rsidRPr="00E95430">
        <w:rPr>
          <w:rFonts w:ascii="Calibri" w:hAnsi="Calibri" w:cs="Calibri"/>
          <w:sz w:val="22"/>
          <w:szCs w:val="22"/>
        </w:rPr>
        <w:t>,</w:t>
      </w:r>
    </w:p>
    <w:p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7F61F3">
        <w:rPr>
          <w:rFonts w:ascii="Calibri" w:hAnsi="Calibri" w:cs="Calibri"/>
          <w:sz w:val="22"/>
          <w:szCs w:val="22"/>
        </w:rPr>
        <w:br/>
      </w:r>
      <w:r w:rsidRPr="00E95430">
        <w:rPr>
          <w:rFonts w:ascii="Calibri" w:hAnsi="Calibri" w:cs="Calibri"/>
          <w:sz w:val="22"/>
          <w:szCs w:val="22"/>
        </w:rPr>
        <w:t xml:space="preserve">w art. 299 Kodeksu karnego, </w:t>
      </w:r>
    </w:p>
    <w:p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rsidR="00EE1C20" w:rsidRPr="00E95430" w:rsidRDefault="000E0DE5"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eastAsiaTheme="majorEastAsia" w:hAnsi="Calibri" w:cs="Calibri"/>
          <w:b/>
          <w:i/>
          <w:color w:val="002060"/>
          <w:sz w:val="22"/>
          <w:szCs w:val="22"/>
          <w:lang w:eastAsia="en-US"/>
        </w:rPr>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rsidR="00EE1C20" w:rsidRPr="00E95430" w:rsidRDefault="00EE1C20" w:rsidP="003B2C92">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rsidR="00EE1C20" w:rsidRPr="00E95430" w:rsidRDefault="00EE1C20" w:rsidP="0034163F">
      <w:pPr>
        <w:pStyle w:val="Akapitzlist"/>
        <w:numPr>
          <w:ilvl w:val="0"/>
          <w:numId w:val="38"/>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jeżeli urzędującego członka jego organu zarządzającego lub nadzorczego, wspólnika spółki </w:t>
      </w:r>
      <w:r w:rsidR="00DD6CB1">
        <w:rPr>
          <w:rFonts w:ascii="Calibri" w:hAnsi="Calibri" w:cs="Calibri"/>
          <w:sz w:val="22"/>
          <w:szCs w:val="22"/>
        </w:rPr>
        <w:br/>
      </w:r>
      <w:r w:rsidRPr="00E95430">
        <w:rPr>
          <w:rFonts w:ascii="Calibri" w:hAnsi="Calibri" w:cs="Calibri"/>
          <w:sz w:val="22"/>
          <w:szCs w:val="22"/>
        </w:rPr>
        <w:t>w spółce jawnej lub partnerskiej albo komplementariusza w spółce komandytowej lub komandytowo-akcyjnej lub prokurenta prawomocnie skazano za przestępstwo, o którym mowa w pkt 1;</w:t>
      </w:r>
    </w:p>
    <w:p w:rsidR="00EE1C20" w:rsidRPr="00E95430" w:rsidRDefault="00EE1C20" w:rsidP="0034163F">
      <w:pPr>
        <w:pStyle w:val="Akapitzlist"/>
        <w:numPr>
          <w:ilvl w:val="0"/>
          <w:numId w:val="38"/>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wobec którego wydano prawomocny wyrok sądu lub ostateczną decyzję administracyjną </w:t>
      </w:r>
      <w:r w:rsidR="007F61F3">
        <w:rPr>
          <w:rFonts w:ascii="Calibri" w:hAnsi="Calibri" w:cs="Calibri"/>
          <w:sz w:val="22"/>
          <w:szCs w:val="22"/>
        </w:rPr>
        <w:br/>
      </w:r>
      <w:r w:rsidRPr="00E95430">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E1C20" w:rsidRPr="00E95430" w:rsidRDefault="00EE1C20" w:rsidP="0034163F">
      <w:pPr>
        <w:pStyle w:val="Akapitzlist"/>
        <w:numPr>
          <w:ilvl w:val="0"/>
          <w:numId w:val="40"/>
        </w:numPr>
        <w:shd w:val="clear" w:color="auto" w:fill="FFFFFF"/>
        <w:spacing w:line="276" w:lineRule="auto"/>
        <w:ind w:left="567" w:hanging="283"/>
        <w:jc w:val="both"/>
        <w:rPr>
          <w:rFonts w:ascii="Calibri" w:eastAsiaTheme="majorEastAsia" w:hAnsi="Calibri" w:cs="Calibri"/>
          <w:b/>
          <w:i/>
          <w:color w:val="002060"/>
          <w:sz w:val="22"/>
          <w:szCs w:val="22"/>
          <w:lang w:eastAsia="en-US"/>
        </w:rPr>
      </w:pPr>
      <w:r w:rsidRPr="00E95430">
        <w:rPr>
          <w:rFonts w:ascii="Calibri" w:hAnsi="Calibri" w:cs="Calibri"/>
          <w:sz w:val="22"/>
          <w:szCs w:val="22"/>
        </w:rPr>
        <w:t>wobec którego prawomocnie orzeczono zakaz ubiegania się o zamówienia publiczne;</w:t>
      </w:r>
    </w:p>
    <w:p w:rsidR="00EE1C20" w:rsidRPr="00E95430" w:rsidRDefault="00EE1C20" w:rsidP="0034163F">
      <w:pPr>
        <w:pStyle w:val="Akapitzlist"/>
        <w:numPr>
          <w:ilvl w:val="0"/>
          <w:numId w:val="40"/>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7F61F3">
        <w:rPr>
          <w:rFonts w:ascii="Calibri" w:hAnsi="Calibri" w:cs="Calibri"/>
          <w:sz w:val="22"/>
          <w:szCs w:val="22"/>
        </w:rPr>
        <w:br/>
      </w:r>
      <w:r w:rsidRPr="00E95430">
        <w:rPr>
          <w:rFonts w:ascii="Calibri" w:hAnsi="Calibri" w:cs="Calibr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E1C20" w:rsidRPr="00E95430" w:rsidRDefault="00EE1C20" w:rsidP="0034163F">
      <w:pPr>
        <w:pStyle w:val="Akapitzlist"/>
        <w:numPr>
          <w:ilvl w:val="0"/>
          <w:numId w:val="40"/>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34163F">
        <w:rPr>
          <w:rFonts w:ascii="Calibri" w:hAnsi="Calibri" w:cs="Calibri"/>
          <w:sz w:val="22"/>
          <w:szCs w:val="22"/>
        </w:rPr>
        <w:br/>
      </w:r>
      <w:r w:rsidRPr="00E95430">
        <w:rPr>
          <w:rFonts w:ascii="Calibri" w:hAnsi="Calibri" w:cs="Calibri"/>
          <w:sz w:val="22"/>
          <w:szCs w:val="22"/>
        </w:rPr>
        <w:t xml:space="preserve">z wykonawcą do tej samej grupy kapitałowej w rozumieniu ustawy z dnia 16 lutego 2007 r. </w:t>
      </w:r>
      <w:r w:rsidR="0034163F">
        <w:rPr>
          <w:rFonts w:ascii="Calibri" w:hAnsi="Calibri" w:cs="Calibri"/>
          <w:sz w:val="22"/>
          <w:szCs w:val="22"/>
        </w:rPr>
        <w:br/>
      </w:r>
      <w:r w:rsidRPr="00E95430">
        <w:rPr>
          <w:rFonts w:ascii="Calibri" w:hAnsi="Calibri" w:cs="Calibri"/>
          <w:sz w:val="22"/>
          <w:szCs w:val="22"/>
        </w:rPr>
        <w:lastRenderedPageBreak/>
        <w:t xml:space="preserve">o ochronie konkurencji i konsumentów, chyba że spowodowane tym zakłócenie konkurencji może być wyeliminowane w inny sposób niż przez wykluczenie wykonawcy z udziału </w:t>
      </w:r>
      <w:r w:rsidR="007F61F3">
        <w:rPr>
          <w:rFonts w:ascii="Calibri" w:hAnsi="Calibri" w:cs="Calibri"/>
          <w:sz w:val="22"/>
          <w:szCs w:val="22"/>
        </w:rPr>
        <w:br/>
      </w:r>
      <w:r w:rsidRPr="00E95430">
        <w:rPr>
          <w:rFonts w:ascii="Calibri" w:hAnsi="Calibri" w:cs="Calibri"/>
          <w:sz w:val="22"/>
          <w:szCs w:val="22"/>
        </w:rPr>
        <w:t>w postępowaniu o udzielenie zamówienia.</w:t>
      </w:r>
    </w:p>
    <w:p w:rsidR="002724F9" w:rsidRPr="00E95430" w:rsidRDefault="00234931" w:rsidP="0034163F">
      <w:pPr>
        <w:pStyle w:val="Akapitzlist"/>
        <w:numPr>
          <w:ilvl w:val="0"/>
          <w:numId w:val="88"/>
        </w:numPr>
        <w:shd w:val="clear" w:color="auto" w:fill="FFFFFF"/>
        <w:spacing w:line="276" w:lineRule="auto"/>
        <w:ind w:left="284" w:hanging="284"/>
        <w:jc w:val="both"/>
        <w:rPr>
          <w:rFonts w:ascii="Calibri" w:hAnsi="Calibri" w:cs="Calibri"/>
          <w:sz w:val="22"/>
          <w:szCs w:val="22"/>
        </w:rPr>
      </w:pPr>
      <w:r w:rsidRPr="00E95430">
        <w:rPr>
          <w:rFonts w:ascii="Calibri" w:hAnsi="Calibri" w:cs="Calibri"/>
          <w:sz w:val="22"/>
          <w:szCs w:val="22"/>
        </w:rPr>
        <w:t>Z</w:t>
      </w:r>
      <w:r w:rsidR="00AA14F9" w:rsidRPr="00E95430">
        <w:rPr>
          <w:rFonts w:ascii="Calibri" w:hAnsi="Calibri" w:cs="Calibri"/>
          <w:sz w:val="22"/>
          <w:szCs w:val="22"/>
        </w:rPr>
        <w:t>amawiający wyklucz</w:t>
      </w:r>
      <w:r w:rsidR="00B956B7" w:rsidRPr="00E95430">
        <w:rPr>
          <w:rFonts w:ascii="Calibri" w:hAnsi="Calibri" w:cs="Calibri"/>
          <w:sz w:val="22"/>
          <w:szCs w:val="22"/>
        </w:rPr>
        <w:t>y</w:t>
      </w:r>
      <w:r w:rsidR="00AA14F9" w:rsidRPr="00E95430">
        <w:rPr>
          <w:rFonts w:ascii="Calibri" w:hAnsi="Calibri" w:cs="Calibri"/>
          <w:sz w:val="22"/>
          <w:szCs w:val="22"/>
        </w:rPr>
        <w:t xml:space="preserve"> </w:t>
      </w:r>
      <w:r w:rsidRPr="00E95430">
        <w:rPr>
          <w:rFonts w:ascii="Calibri" w:hAnsi="Calibri" w:cs="Calibri"/>
          <w:sz w:val="22"/>
          <w:szCs w:val="22"/>
        </w:rPr>
        <w:t xml:space="preserve">również </w:t>
      </w:r>
      <w:r w:rsidR="00AA14F9" w:rsidRPr="00E95430">
        <w:rPr>
          <w:rFonts w:ascii="Calibri" w:hAnsi="Calibri" w:cs="Calibri"/>
          <w:sz w:val="22"/>
          <w:szCs w:val="22"/>
        </w:rPr>
        <w:t>wykonawc</w:t>
      </w:r>
      <w:r w:rsidR="00B956B7" w:rsidRPr="00E95430">
        <w:rPr>
          <w:rFonts w:ascii="Calibri" w:hAnsi="Calibri" w:cs="Calibri"/>
          <w:sz w:val="22"/>
          <w:szCs w:val="22"/>
        </w:rPr>
        <w:t>ę</w:t>
      </w:r>
      <w:r w:rsidR="00AA14F9" w:rsidRPr="00E95430">
        <w:rPr>
          <w:rFonts w:ascii="Calibri" w:hAnsi="Calibri" w:cs="Calibri"/>
          <w:sz w:val="22"/>
          <w:szCs w:val="22"/>
        </w:rPr>
        <w:t xml:space="preserve"> z postępowania na podstawie</w:t>
      </w:r>
      <w:r w:rsidR="002724F9" w:rsidRPr="00E95430">
        <w:rPr>
          <w:rFonts w:ascii="Calibri" w:hAnsi="Calibri" w:cs="Calibri"/>
          <w:sz w:val="22"/>
          <w:szCs w:val="22"/>
        </w:rPr>
        <w:t>:</w:t>
      </w:r>
    </w:p>
    <w:p w:rsidR="002724F9" w:rsidRPr="00E95430" w:rsidRDefault="00AA14F9" w:rsidP="0034163F">
      <w:pPr>
        <w:pStyle w:val="Akapitzlist"/>
        <w:numPr>
          <w:ilvl w:val="0"/>
          <w:numId w:val="75"/>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art. 109 ust. 1</w:t>
      </w:r>
      <w:r w:rsidR="00B956B7" w:rsidRPr="00E95430">
        <w:rPr>
          <w:rFonts w:ascii="Calibri" w:hAnsi="Calibri" w:cs="Calibri"/>
          <w:sz w:val="22"/>
          <w:szCs w:val="22"/>
        </w:rPr>
        <w:t xml:space="preserve"> pkt 1</w:t>
      </w:r>
      <w:r w:rsidR="0067082E" w:rsidRPr="00E95430">
        <w:rPr>
          <w:rFonts w:ascii="Calibri" w:hAnsi="Calibri" w:cs="Calibri"/>
          <w:sz w:val="22"/>
          <w:szCs w:val="22"/>
        </w:rPr>
        <w:t xml:space="preserve"> </w:t>
      </w:r>
      <w:r w:rsidRPr="00E95430">
        <w:rPr>
          <w:rFonts w:ascii="Calibri" w:hAnsi="Calibri" w:cs="Calibri"/>
          <w:sz w:val="22"/>
          <w:szCs w:val="22"/>
        </w:rPr>
        <w:t>ustawy PZP</w:t>
      </w:r>
      <w:r w:rsidR="002724F9" w:rsidRPr="00E95430">
        <w:rPr>
          <w:rFonts w:ascii="Calibri" w:hAnsi="Calibri" w:cs="Calibri"/>
          <w:sz w:val="22"/>
          <w:szCs w:val="22"/>
        </w:rPr>
        <w:t xml:space="preserve">, tj. wykonawcę  który naruszył obowiązki dotyczące płatności podatków, opłat lub składek na ubezpieczenia społeczne lub zdrowotne, </w:t>
      </w:r>
      <w:r w:rsidR="007F61F3">
        <w:rPr>
          <w:rFonts w:ascii="Calibri" w:hAnsi="Calibri" w:cs="Calibri"/>
          <w:sz w:val="22"/>
          <w:szCs w:val="22"/>
        </w:rPr>
        <w:br/>
      </w:r>
      <w:r w:rsidR="002724F9" w:rsidRPr="00E95430">
        <w:rPr>
          <w:rFonts w:ascii="Calibri" w:hAnsi="Calibri" w:cs="Calibri"/>
          <w:sz w:val="22"/>
          <w:szCs w:val="22"/>
        </w:rPr>
        <w:t xml:space="preserve">z wyjątkiem przypadku, o którym mowa w art. 108 ust. 1 pkt 3, chyba że wykonawca odpowiednio przed upływem terminu do składania wniosków o dopuszczenie do udziału </w:t>
      </w:r>
      <w:r w:rsidR="00DD6CB1">
        <w:rPr>
          <w:rFonts w:ascii="Calibri" w:hAnsi="Calibri" w:cs="Calibri"/>
          <w:sz w:val="22"/>
          <w:szCs w:val="22"/>
        </w:rPr>
        <w:br/>
      </w:r>
      <w:r w:rsidR="002724F9" w:rsidRPr="00E95430">
        <w:rPr>
          <w:rFonts w:ascii="Calibri" w:hAnsi="Calibri" w:cs="Calibri"/>
          <w:sz w:val="22"/>
          <w:szCs w:val="22"/>
        </w:rPr>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AA14F9" w:rsidRPr="00E95430" w:rsidRDefault="002724F9" w:rsidP="007D1736">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rsidR="002724F9" w:rsidRPr="00E95430" w:rsidRDefault="002724F9" w:rsidP="0034163F">
      <w:pPr>
        <w:pStyle w:val="Akapitzlist"/>
        <w:numPr>
          <w:ilvl w:val="0"/>
          <w:numId w:val="75"/>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art. 109 ust. 1 pkt 4 ustawy Pzp, tj. wykonawcę,  w stosunku  do którego otwarto likwidację, ogłoszono upadłość, którego aktywami zarządza likwidator lub sąd, zawarł układ </w:t>
      </w:r>
      <w:r w:rsidR="007F61F3">
        <w:rPr>
          <w:rFonts w:ascii="Calibri" w:hAnsi="Calibri" w:cs="Calibri"/>
          <w:sz w:val="22"/>
          <w:szCs w:val="22"/>
        </w:rPr>
        <w:br/>
      </w:r>
      <w:r w:rsidRPr="00E95430">
        <w:rPr>
          <w:rFonts w:ascii="Calibri" w:hAnsi="Calibri" w:cs="Calibri"/>
          <w:sz w:val="22"/>
          <w:szCs w:val="22"/>
        </w:rPr>
        <w:t>z wierzycielami, którego działalność gospodarcza jest zawieszona albo znajduje się on w innej tego rodzaju sytuacji wynikającej z podobnej procedury przewidzianej w przepisach miejsca wszczęcia tej procedury.</w:t>
      </w:r>
    </w:p>
    <w:p w:rsidR="00DF5580" w:rsidRPr="00E95430" w:rsidRDefault="00234931" w:rsidP="0034163F">
      <w:pPr>
        <w:pStyle w:val="Akapitzlist"/>
        <w:numPr>
          <w:ilvl w:val="0"/>
          <w:numId w:val="88"/>
        </w:numPr>
        <w:spacing w:line="276" w:lineRule="auto"/>
        <w:ind w:left="284"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00DF5580" w:rsidRPr="00E95430">
        <w:rPr>
          <w:rFonts w:asciiTheme="minorHAnsi" w:eastAsia="Calibri" w:hAnsiTheme="minorHAnsi" w:cstheme="minorHAnsi"/>
          <w:sz w:val="22"/>
          <w:szCs w:val="22"/>
          <w:lang w:val="x-none"/>
        </w:rPr>
        <w:t xml:space="preserve">a podstawie art. </w:t>
      </w:r>
      <w:r w:rsidR="00DF5580" w:rsidRPr="00E95430">
        <w:rPr>
          <w:rFonts w:asciiTheme="minorHAnsi" w:eastAsia="Calibri" w:hAnsiTheme="minorHAnsi" w:cstheme="minorHAnsi"/>
          <w:sz w:val="22"/>
          <w:szCs w:val="22"/>
        </w:rPr>
        <w:t>7</w:t>
      </w:r>
      <w:r w:rsidR="00DF5580" w:rsidRPr="00E95430">
        <w:rPr>
          <w:rFonts w:asciiTheme="minorHAnsi" w:eastAsia="Calibri" w:hAnsiTheme="minorHAnsi" w:cstheme="minorHAnsi"/>
          <w:sz w:val="22"/>
          <w:szCs w:val="22"/>
          <w:lang w:val="x-none"/>
        </w:rPr>
        <w:t xml:space="preserve"> ust. 1</w:t>
      </w:r>
      <w:r w:rsidR="00DF5580" w:rsidRPr="00E95430">
        <w:rPr>
          <w:rFonts w:asciiTheme="minorHAnsi" w:eastAsia="Calibri" w:hAnsiTheme="minorHAnsi" w:cstheme="minorHAnsi"/>
          <w:sz w:val="22"/>
          <w:szCs w:val="22"/>
        </w:rPr>
        <w:t xml:space="preserve"> pkt 1-3</w:t>
      </w:r>
      <w:r w:rsidR="00DF5580" w:rsidRPr="00E95430">
        <w:rPr>
          <w:rFonts w:asciiTheme="minorHAnsi" w:eastAsia="Calibri" w:hAnsiTheme="minorHAnsi" w:cstheme="minorHAnsi"/>
          <w:sz w:val="22"/>
          <w:szCs w:val="22"/>
          <w:lang w:val="x-none"/>
        </w:rPr>
        <w:t xml:space="preserve"> </w:t>
      </w:r>
      <w:r w:rsidR="00DF5580"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sidRPr="00E95430">
        <w:rPr>
          <w:rFonts w:asciiTheme="minorHAnsi" w:eastAsia="Calibri" w:hAnsiTheme="minorHAnsi" w:cstheme="minorHAnsi"/>
          <w:sz w:val="22"/>
          <w:szCs w:val="22"/>
        </w:rPr>
        <w:t xml:space="preserve"> z postępowania</w:t>
      </w:r>
      <w:r w:rsidR="00DF5580"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00DF5580" w:rsidRPr="00E95430">
        <w:rPr>
          <w:rFonts w:asciiTheme="minorHAnsi" w:eastAsia="Calibri" w:hAnsiTheme="minorHAnsi" w:cstheme="minorHAnsi"/>
          <w:sz w:val="22"/>
          <w:szCs w:val="22"/>
          <w:lang w:val="x-none"/>
        </w:rPr>
        <w:t>:</w:t>
      </w:r>
    </w:p>
    <w:p w:rsidR="00DF5580" w:rsidRPr="00E95430" w:rsidRDefault="00DF5580" w:rsidP="0034163F">
      <w:pPr>
        <w:numPr>
          <w:ilvl w:val="0"/>
          <w:numId w:val="86"/>
        </w:numPr>
        <w:spacing w:line="276" w:lineRule="auto"/>
        <w:ind w:left="567" w:hanging="283"/>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 xml:space="preserve">wykonawcę oraz uczestnika konkursu wymienionego w wykazach określonych </w:t>
      </w:r>
      <w:r w:rsidR="0034163F">
        <w:rPr>
          <w:rFonts w:asciiTheme="minorHAnsi" w:eastAsia="Calibri" w:hAnsiTheme="minorHAnsi" w:cstheme="minorHAnsi"/>
          <w:sz w:val="22"/>
          <w:szCs w:val="22"/>
        </w:rPr>
        <w:br/>
      </w:r>
      <w:r w:rsidRPr="00E95430">
        <w:rPr>
          <w:rFonts w:asciiTheme="minorHAnsi" w:eastAsia="Calibri" w:hAnsiTheme="minorHAnsi" w:cstheme="minorHAnsi"/>
          <w:sz w:val="22"/>
          <w:szCs w:val="22"/>
          <w:lang w:val="x-none"/>
        </w:rPr>
        <w:t>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rsidR="00DF5580" w:rsidRPr="00E95430" w:rsidRDefault="00DF5580" w:rsidP="0034163F">
      <w:pPr>
        <w:numPr>
          <w:ilvl w:val="0"/>
          <w:numId w:val="86"/>
        </w:numPr>
        <w:spacing w:after="200" w:line="276" w:lineRule="auto"/>
        <w:ind w:left="567" w:hanging="283"/>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rsidR="00DF5580" w:rsidRPr="00E95430" w:rsidRDefault="00DF5580" w:rsidP="0034163F">
      <w:pPr>
        <w:numPr>
          <w:ilvl w:val="0"/>
          <w:numId w:val="86"/>
        </w:numPr>
        <w:spacing w:after="200" w:line="276" w:lineRule="auto"/>
        <w:ind w:left="567" w:hanging="283"/>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jednostką dominującą w rozumieniu art. 3 ust. 1 pkt 37 ustawy z dnia 29 wrześn</w:t>
      </w:r>
      <w:r w:rsidR="00DD6CB1">
        <w:rPr>
          <w:rFonts w:asciiTheme="minorHAnsi" w:eastAsia="Calibri" w:hAnsiTheme="minorHAnsi" w:cstheme="minorHAnsi"/>
          <w:sz w:val="22"/>
          <w:szCs w:val="22"/>
          <w:lang w:val="x-none"/>
        </w:rPr>
        <w:t>ia 1994 r. o rachunkowości (Dz.</w:t>
      </w:r>
      <w:r w:rsidRPr="00E95430">
        <w:rPr>
          <w:rFonts w:asciiTheme="minorHAnsi" w:eastAsia="Calibri" w:hAnsiTheme="minorHAnsi" w:cstheme="minorHAnsi"/>
          <w:sz w:val="22"/>
          <w:szCs w:val="22"/>
          <w:lang w:val="x-none"/>
        </w:rPr>
        <w:t>U. z 2021 r. poz. 217</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D6CB1">
        <w:rPr>
          <w:rFonts w:asciiTheme="minorHAnsi" w:eastAsia="Calibri" w:hAnsiTheme="minorHAnsi" w:cstheme="minorHAnsi"/>
          <w:sz w:val="22"/>
          <w:szCs w:val="22"/>
        </w:rPr>
        <w:br/>
      </w:r>
      <w:r w:rsidRPr="00E95430">
        <w:rPr>
          <w:rFonts w:asciiTheme="minorHAnsi" w:eastAsia="Calibri" w:hAnsiTheme="minorHAnsi" w:cstheme="minorHAnsi"/>
          <w:sz w:val="22"/>
          <w:szCs w:val="22"/>
          <w:lang w:val="x-none"/>
        </w:rPr>
        <w:t>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rsidR="00DF5580" w:rsidRPr="00E95430" w:rsidRDefault="00DF5580" w:rsidP="0034163F">
      <w:pPr>
        <w:numPr>
          <w:ilvl w:val="0"/>
          <w:numId w:val="87"/>
        </w:numPr>
        <w:spacing w:after="200"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w:t>
      </w:r>
    </w:p>
    <w:p w:rsidR="00DF5580" w:rsidRPr="00E95430" w:rsidRDefault="00DF5580" w:rsidP="0034163F">
      <w:pPr>
        <w:numPr>
          <w:ilvl w:val="0"/>
          <w:numId w:val="87"/>
        </w:numPr>
        <w:spacing w:after="200"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W przypadku wykonawcy lub uczestnika konkursu wykluczonego na podstawie art. 7 ust. 1  ustawy</w:t>
      </w:r>
      <w:r w:rsidR="00DD6CB1">
        <w:rPr>
          <w:rFonts w:asciiTheme="minorHAnsi" w:eastAsia="Calibri" w:hAnsiTheme="minorHAnsi" w:cstheme="minorHAnsi"/>
          <w:sz w:val="22"/>
          <w:szCs w:val="22"/>
        </w:rPr>
        <w:t xml:space="preserve"> o której mowa w pkt</w:t>
      </w:r>
      <w:r w:rsidR="00234931" w:rsidRPr="00E95430">
        <w:rPr>
          <w:rFonts w:asciiTheme="minorHAnsi" w:eastAsia="Calibri" w:hAnsiTheme="minorHAnsi" w:cstheme="minorHAnsi"/>
          <w:sz w:val="22"/>
          <w:szCs w:val="22"/>
        </w:rPr>
        <w:t>. 3 powyżej</w:t>
      </w:r>
      <w:r w:rsidRPr="00E95430">
        <w:rPr>
          <w:rFonts w:asciiTheme="minorHAnsi" w:eastAsia="Calibri" w:hAnsiTheme="minorHAnsi" w:cstheme="minorHAnsi"/>
          <w:sz w:val="22"/>
          <w:szCs w:val="22"/>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w:t>
      </w:r>
      <w:r w:rsidR="00DD6CB1">
        <w:rPr>
          <w:rFonts w:asciiTheme="minorHAnsi" w:eastAsia="Calibri" w:hAnsiTheme="minorHAnsi" w:cstheme="minorHAnsi"/>
          <w:sz w:val="22"/>
          <w:szCs w:val="22"/>
        </w:rPr>
        <w:br/>
      </w:r>
      <w:r w:rsidRPr="00E95430">
        <w:rPr>
          <w:rFonts w:asciiTheme="minorHAnsi" w:eastAsia="Calibri" w:hAnsiTheme="minorHAnsi" w:cstheme="minorHAnsi"/>
          <w:sz w:val="22"/>
          <w:szCs w:val="22"/>
        </w:rPr>
        <w:lastRenderedPageBreak/>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DF5580" w:rsidRPr="00E95430" w:rsidRDefault="00DF5580" w:rsidP="006E5D28">
      <w:pPr>
        <w:numPr>
          <w:ilvl w:val="0"/>
          <w:numId w:val="87"/>
        </w:numPr>
        <w:spacing w:after="200"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w:t>
      </w:r>
      <w:r w:rsidR="00234931" w:rsidRPr="00E95430">
        <w:rPr>
          <w:rFonts w:asciiTheme="minorHAnsi" w:eastAsia="Calibri" w:hAnsiTheme="minorHAnsi" w:cstheme="minorHAnsi"/>
          <w:sz w:val="22"/>
          <w:szCs w:val="22"/>
        </w:rPr>
        <w:t xml:space="preserve"> o której mowa </w:t>
      </w:r>
      <w:r w:rsidR="006E5D28">
        <w:rPr>
          <w:rFonts w:asciiTheme="minorHAnsi" w:eastAsia="Calibri" w:hAnsiTheme="minorHAnsi" w:cstheme="minorHAnsi"/>
          <w:sz w:val="22"/>
          <w:szCs w:val="22"/>
        </w:rPr>
        <w:br/>
      </w:r>
      <w:r w:rsidR="00234931" w:rsidRPr="00E95430">
        <w:rPr>
          <w:rFonts w:asciiTheme="minorHAnsi" w:eastAsia="Calibri" w:hAnsiTheme="minorHAnsi" w:cstheme="minorHAnsi"/>
          <w:sz w:val="22"/>
          <w:szCs w:val="22"/>
        </w:rPr>
        <w:t xml:space="preserve">w pkt. 3 powyżej </w:t>
      </w:r>
      <w:r w:rsidRPr="00E95430">
        <w:rPr>
          <w:rFonts w:asciiTheme="minorHAnsi" w:eastAsia="Calibri" w:hAnsiTheme="minorHAnsi" w:cstheme="minorHAnsi"/>
          <w:sz w:val="22"/>
          <w:szCs w:val="22"/>
        </w:rPr>
        <w:t xml:space="preserve">, które w okresie tego wykluczenia ubiegają się o udzielenie zamówienia publicznego lub dopuszczenie do udziału w konkursie lub biorą udział w postępowaniu </w:t>
      </w:r>
      <w:r w:rsidR="006E5D28">
        <w:rPr>
          <w:rFonts w:asciiTheme="minorHAnsi" w:eastAsia="Calibri" w:hAnsiTheme="minorHAnsi" w:cstheme="minorHAnsi"/>
          <w:sz w:val="22"/>
          <w:szCs w:val="22"/>
        </w:rPr>
        <w:br/>
      </w:r>
      <w:r w:rsidRPr="00E95430">
        <w:rPr>
          <w:rFonts w:asciiTheme="minorHAnsi" w:eastAsia="Calibri" w:hAnsiTheme="minorHAnsi" w:cstheme="minorHAnsi"/>
          <w:sz w:val="22"/>
          <w:szCs w:val="22"/>
        </w:rPr>
        <w:t>o udzielenie zamówienia publicznego lub w konkursie, podlegają karze pieniężnej.</w:t>
      </w:r>
    </w:p>
    <w:p w:rsidR="00DF5580" w:rsidRPr="00E95430" w:rsidRDefault="00DF5580" w:rsidP="006E5D28">
      <w:pPr>
        <w:numPr>
          <w:ilvl w:val="0"/>
          <w:numId w:val="87"/>
        </w:numPr>
        <w:spacing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Karę pieniężną, o której mowa w art. 7 ust. 6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 nakłada Prezes Urzędu Zamówień Publicznych, w drodze decyzji, w wysokości do 20 000 000 zł.</w:t>
      </w:r>
    </w:p>
    <w:p w:rsidR="00441393" w:rsidRPr="00E95430" w:rsidRDefault="00303904" w:rsidP="006E5D28">
      <w:pPr>
        <w:pStyle w:val="Tekstprzypisudolnego"/>
        <w:numPr>
          <w:ilvl w:val="0"/>
          <w:numId w:val="88"/>
        </w:numPr>
        <w:spacing w:line="276" w:lineRule="auto"/>
        <w:ind w:left="426" w:hanging="426"/>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Wykonawca nie może podlegać wykluczeniu na podstawie art.</w:t>
      </w:r>
      <w:r w:rsidR="00DF5580" w:rsidRPr="00E95430">
        <w:rPr>
          <w:rFonts w:asciiTheme="minorHAnsi" w:eastAsia="Calibri" w:hAnsiTheme="minorHAnsi" w:cstheme="minorHAnsi"/>
          <w:sz w:val="22"/>
          <w:szCs w:val="22"/>
          <w:lang w:eastAsia="en-US"/>
        </w:rPr>
        <w:t xml:space="preserve"> 5 k rozporządzenia 833/2014 </w:t>
      </w:r>
      <w:r w:rsidR="006E5D28">
        <w:rPr>
          <w:rFonts w:asciiTheme="minorHAnsi" w:eastAsia="Calibri" w:hAnsiTheme="minorHAnsi" w:cstheme="minorHAnsi"/>
          <w:sz w:val="22"/>
          <w:szCs w:val="22"/>
          <w:lang w:eastAsia="en-US"/>
        </w:rPr>
        <w:br/>
      </w:r>
      <w:r w:rsidR="00DF5580" w:rsidRPr="00E95430">
        <w:rPr>
          <w:rFonts w:asciiTheme="minorHAnsi" w:eastAsia="Calibri" w:hAnsiTheme="minorHAnsi" w:cstheme="minorHAnsi"/>
          <w:sz w:val="22"/>
          <w:szCs w:val="22"/>
          <w:lang w:eastAsia="en-US"/>
        </w:rPr>
        <w:t>w brzmieniu nadanym rozporządzeniem 2022/576</w:t>
      </w:r>
      <w:r w:rsidRPr="00E95430">
        <w:rPr>
          <w:rFonts w:asciiTheme="minorHAnsi" w:eastAsia="Calibri" w:hAnsiTheme="minorHAnsi" w:cstheme="minorHAnsi"/>
          <w:sz w:val="22"/>
          <w:szCs w:val="22"/>
          <w:lang w:eastAsia="en-US"/>
        </w:rPr>
        <w:t>, który ma zastosowanie w niniejszym postępowaniu.</w:t>
      </w:r>
      <w:r w:rsidR="00DF5580" w:rsidRPr="00E95430">
        <w:rPr>
          <w:rFonts w:asciiTheme="minorHAnsi" w:eastAsia="Calibri" w:hAnsiTheme="minorHAnsi" w:cstheme="minorHAnsi"/>
          <w:sz w:val="22"/>
          <w:szCs w:val="22"/>
          <w:lang w:eastAsia="en-US"/>
        </w:rPr>
        <w:t xml:space="preserve"> </w:t>
      </w:r>
      <w:r w:rsidR="00441393"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41393" w:rsidRPr="00E95430" w:rsidRDefault="00441393" w:rsidP="006E5D28">
      <w:pPr>
        <w:pStyle w:val="Tekstprzypisudolnego"/>
        <w:numPr>
          <w:ilvl w:val="0"/>
          <w:numId w:val="93"/>
        </w:numPr>
        <w:spacing w:line="276" w:lineRule="auto"/>
        <w:ind w:left="709" w:hanging="283"/>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rsidR="00441393" w:rsidRPr="00E95430" w:rsidRDefault="00441393" w:rsidP="006E5D28">
      <w:pPr>
        <w:pStyle w:val="Tekstprzypisudolnego"/>
        <w:numPr>
          <w:ilvl w:val="0"/>
          <w:numId w:val="93"/>
        </w:numPr>
        <w:spacing w:line="276" w:lineRule="auto"/>
        <w:ind w:left="709" w:hanging="283"/>
        <w:jc w:val="both"/>
        <w:rPr>
          <w:rFonts w:asciiTheme="minorHAnsi" w:hAnsiTheme="minorHAnsi" w:cstheme="minorHAnsi"/>
          <w:sz w:val="22"/>
          <w:szCs w:val="22"/>
        </w:rPr>
      </w:pPr>
      <w:bookmarkStart w:id="4" w:name="_Hlk102557314"/>
      <w:r w:rsidRPr="00E95430">
        <w:rPr>
          <w:rFonts w:asciiTheme="minorHAnsi" w:hAnsiTheme="minorHAnsi" w:cstheme="minorHAnsi"/>
          <w:sz w:val="22"/>
          <w:szCs w:val="22"/>
        </w:rPr>
        <w:t>osób prawnych, podmiotów lub organów, do których prawa własności bezpośrednio lub pośrednio w ponad 50% należą do podmiotu, o którym mowa w </w:t>
      </w:r>
      <w:r w:rsidR="0092777F" w:rsidRPr="00E95430">
        <w:rPr>
          <w:rFonts w:asciiTheme="minorHAnsi" w:hAnsiTheme="minorHAnsi" w:cstheme="minorHAnsi"/>
          <w:sz w:val="22"/>
          <w:szCs w:val="22"/>
        </w:rPr>
        <w:t>pkt. 4.1)</w:t>
      </w:r>
      <w:r w:rsidR="00C870C5">
        <w:rPr>
          <w:rFonts w:asciiTheme="minorHAnsi" w:hAnsiTheme="minorHAnsi" w:cstheme="minorHAnsi"/>
          <w:sz w:val="22"/>
          <w:szCs w:val="22"/>
        </w:rPr>
        <w:t xml:space="preserve"> powyżej</w:t>
      </w:r>
      <w:r w:rsidRPr="00E95430">
        <w:rPr>
          <w:rFonts w:asciiTheme="minorHAnsi" w:hAnsiTheme="minorHAnsi" w:cstheme="minorHAnsi"/>
          <w:sz w:val="22"/>
          <w:szCs w:val="22"/>
        </w:rPr>
        <w:t>; lub</w:t>
      </w:r>
      <w:bookmarkEnd w:id="4"/>
    </w:p>
    <w:p w:rsidR="00441393" w:rsidRPr="00E95430" w:rsidRDefault="00441393" w:rsidP="006E5D28">
      <w:pPr>
        <w:pStyle w:val="Tekstprzypisudolnego"/>
        <w:numPr>
          <w:ilvl w:val="0"/>
          <w:numId w:val="93"/>
        </w:numPr>
        <w:spacing w:line="276" w:lineRule="auto"/>
        <w:ind w:left="709" w:hanging="283"/>
        <w:jc w:val="both"/>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w:t>
      </w:r>
      <w:r w:rsidR="00C870C5">
        <w:rPr>
          <w:rFonts w:asciiTheme="minorHAnsi" w:hAnsiTheme="minorHAnsi" w:cstheme="minorHAnsi"/>
          <w:sz w:val="22"/>
          <w:szCs w:val="22"/>
        </w:rPr>
        <w:t xml:space="preserve"> powyżej </w:t>
      </w:r>
      <w:r w:rsidRPr="00E95430">
        <w:rPr>
          <w:rFonts w:asciiTheme="minorHAnsi" w:hAnsiTheme="minorHAnsi" w:cstheme="minorHAnsi"/>
          <w:sz w:val="22"/>
          <w:szCs w:val="22"/>
        </w:rPr>
        <w:t>lub</w:t>
      </w:r>
      <w:r w:rsidR="0092777F" w:rsidRPr="00E95430">
        <w:rPr>
          <w:rFonts w:asciiTheme="minorHAnsi" w:hAnsiTheme="minorHAnsi" w:cstheme="minorHAnsi"/>
          <w:sz w:val="22"/>
          <w:szCs w:val="22"/>
        </w:rPr>
        <w:t xml:space="preserve"> 4.2)</w:t>
      </w:r>
      <w:r w:rsidR="00CC418A">
        <w:rPr>
          <w:rFonts w:asciiTheme="minorHAnsi" w:hAnsiTheme="minorHAnsi" w:cstheme="minorHAnsi"/>
          <w:sz w:val="22"/>
          <w:szCs w:val="22"/>
        </w:rPr>
        <w:t xml:space="preserve"> powyżej</w:t>
      </w:r>
      <w:r w:rsidRPr="00E95430">
        <w:rPr>
          <w:rFonts w:asciiTheme="minorHAnsi" w:hAnsiTheme="minorHAnsi" w:cstheme="minorHAnsi"/>
          <w:sz w:val="22"/>
          <w:szCs w:val="22"/>
        </w:rPr>
        <w:t>,</w:t>
      </w:r>
      <w:r w:rsidR="0092777F" w:rsidRPr="00E95430">
        <w:rPr>
          <w:rFonts w:asciiTheme="minorHAnsi" w:hAnsiTheme="minorHAnsi" w:cstheme="minorHAnsi"/>
          <w:sz w:val="22"/>
          <w:szCs w:val="22"/>
        </w:rPr>
        <w:t xml:space="preserve"> w tym </w:t>
      </w:r>
      <w:r w:rsidRPr="00E95430">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rsidR="00DF5580" w:rsidRPr="00E95430" w:rsidRDefault="00DF5580" w:rsidP="006E5D28">
      <w:pPr>
        <w:pStyle w:val="Akapitzlist"/>
        <w:numPr>
          <w:ilvl w:val="0"/>
          <w:numId w:val="88"/>
        </w:numPr>
        <w:spacing w:after="200" w:line="276" w:lineRule="auto"/>
        <w:ind w:left="426" w:hanging="426"/>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E95430">
        <w:rPr>
          <w:rFonts w:asciiTheme="minorHAnsi" w:eastAsia="Calibri" w:hAnsiTheme="minorHAnsi" w:cstheme="minorHAnsi"/>
          <w:sz w:val="22"/>
          <w:szCs w:val="22"/>
          <w:lang w:eastAsia="en-US"/>
        </w:rPr>
        <w:t>, ww.,</w:t>
      </w:r>
      <w:r w:rsidRPr="00E95430">
        <w:rPr>
          <w:rFonts w:asciiTheme="minorHAnsi" w:eastAsia="Calibri" w:hAnsiTheme="minorHAnsi" w:cstheme="minorHAnsi"/>
          <w:sz w:val="22"/>
          <w:szCs w:val="22"/>
          <w:lang w:eastAsia="en-US"/>
        </w:rPr>
        <w:t xml:space="preserve"> podstawy wykluczenia wobec każdego z tych wykonawców.</w:t>
      </w:r>
    </w:p>
    <w:p w:rsidR="00DF5580" w:rsidRPr="00E95430" w:rsidRDefault="00DF5580" w:rsidP="006E5D28">
      <w:p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sytuacji, gdy </w:t>
      </w:r>
      <w:r w:rsidR="00234931" w:rsidRPr="00E95430">
        <w:rPr>
          <w:rFonts w:asciiTheme="minorHAnsi" w:eastAsia="Calibri" w:hAnsiTheme="minorHAnsi" w:cstheme="minorHAnsi"/>
          <w:sz w:val="22"/>
          <w:szCs w:val="22"/>
          <w:lang w:eastAsia="en-US"/>
        </w:rPr>
        <w:t>w</w:t>
      </w:r>
      <w:r w:rsidRPr="00E95430">
        <w:rPr>
          <w:rFonts w:asciiTheme="minorHAnsi" w:eastAsia="Calibri" w:hAnsiTheme="minorHAnsi" w:cstheme="minorHAnsi"/>
          <w:sz w:val="22"/>
          <w:szCs w:val="22"/>
          <w:lang w:eastAsia="en-US"/>
        </w:rPr>
        <w:t xml:space="preserve">ykonawca polega na zasobach innych podmiotów na zasadach określonych </w:t>
      </w:r>
      <w:r w:rsidR="00CE4B89">
        <w:rPr>
          <w:rFonts w:asciiTheme="minorHAnsi" w:eastAsia="Calibri" w:hAnsiTheme="minorHAnsi" w:cstheme="minorHAnsi"/>
          <w:sz w:val="22"/>
          <w:szCs w:val="22"/>
          <w:lang w:eastAsia="en-US"/>
        </w:rPr>
        <w:br/>
      </w:r>
      <w:r w:rsidRPr="00E95430">
        <w:rPr>
          <w:rFonts w:asciiTheme="minorHAnsi" w:eastAsia="Calibri" w:hAnsiTheme="minorHAnsi" w:cstheme="minorHAnsi"/>
          <w:sz w:val="22"/>
          <w:szCs w:val="22"/>
          <w:lang w:eastAsia="en-US"/>
        </w:rPr>
        <w:t>w art. 118 ustawy Pzp, podmiot trzeci nie może podlegać wykluczeniu</w:t>
      </w:r>
      <w:r w:rsidR="00526D32" w:rsidRPr="00E95430">
        <w:rPr>
          <w:rFonts w:asciiTheme="minorHAnsi" w:eastAsia="Calibri" w:hAnsiTheme="minorHAnsi" w:cstheme="minorHAnsi"/>
          <w:sz w:val="22"/>
          <w:szCs w:val="22"/>
          <w:lang w:eastAsia="en-US"/>
        </w:rPr>
        <w:t xml:space="preserve"> w zakresie wskazanym</w:t>
      </w:r>
      <w:r w:rsidR="00234931" w:rsidRPr="00E95430">
        <w:rPr>
          <w:rFonts w:asciiTheme="minorHAnsi" w:eastAsia="Calibri" w:hAnsiTheme="minorHAnsi" w:cstheme="minorHAnsi"/>
          <w:sz w:val="22"/>
          <w:szCs w:val="22"/>
          <w:lang w:eastAsia="en-US"/>
        </w:rPr>
        <w:t xml:space="preserve"> dla wykonawcy</w:t>
      </w:r>
      <w:r w:rsidR="00526D32" w:rsidRPr="00E95430">
        <w:rPr>
          <w:rFonts w:asciiTheme="minorHAnsi" w:eastAsia="Calibri" w:hAnsiTheme="minorHAnsi" w:cstheme="minorHAnsi"/>
          <w:sz w:val="22"/>
          <w:szCs w:val="22"/>
          <w:lang w:eastAsia="en-US"/>
        </w:rPr>
        <w:t xml:space="preserve"> powyżej</w:t>
      </w:r>
      <w:r w:rsidRPr="00E95430">
        <w:rPr>
          <w:rFonts w:asciiTheme="minorHAnsi" w:eastAsia="Calibri" w:hAnsiTheme="minorHAnsi" w:cstheme="minorHAnsi"/>
          <w:sz w:val="22"/>
          <w:szCs w:val="22"/>
          <w:lang w:eastAsia="en-US"/>
        </w:rPr>
        <w:t>.</w:t>
      </w:r>
    </w:p>
    <w:p w:rsidR="00B40D1F" w:rsidRPr="00E95430" w:rsidRDefault="00B40D1F" w:rsidP="003B2C92">
      <w:pPr>
        <w:shd w:val="clear" w:color="auto" w:fill="FFFFFF"/>
        <w:spacing w:line="276" w:lineRule="auto"/>
        <w:rPr>
          <w:rFonts w:ascii="Calibri" w:eastAsiaTheme="majorEastAsia" w:hAnsi="Calibri" w:cs="Calibri"/>
          <w:b/>
          <w:i/>
          <w:color w:val="002060"/>
          <w:sz w:val="22"/>
          <w:szCs w:val="22"/>
          <w:lang w:eastAsia="en-US"/>
        </w:rPr>
      </w:pPr>
    </w:p>
    <w:p w:rsidR="009D4DAE" w:rsidRPr="00E95430"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 dokumentów</w:t>
      </w:r>
    </w:p>
    <w:p w:rsidR="009615B1" w:rsidRPr="00E95430"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E95430">
        <w:rPr>
          <w:rFonts w:ascii="Calibri" w:hAnsi="Calibri" w:cs="Calibri"/>
          <w:b/>
          <w:sz w:val="22"/>
          <w:szCs w:val="22"/>
        </w:rPr>
        <w:t>DOKUMENTY SKŁADANE RAZEM Z OFERTĄ</w:t>
      </w:r>
    </w:p>
    <w:p w:rsidR="0019527A" w:rsidRPr="00E95430"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Ofert</w:t>
      </w:r>
      <w:r w:rsidR="005F7C2D" w:rsidRPr="00E95430">
        <w:rPr>
          <w:rFonts w:ascii="Calibri" w:hAnsi="Calibri" w:cs="Calibri"/>
          <w:sz w:val="22"/>
          <w:szCs w:val="22"/>
        </w:rPr>
        <w:t>ę</w:t>
      </w:r>
      <w:r w:rsidR="0019527A" w:rsidRPr="00E95430">
        <w:rPr>
          <w:rFonts w:ascii="Calibri" w:hAnsi="Calibri" w:cs="Calibri"/>
          <w:sz w:val="22"/>
          <w:szCs w:val="22"/>
        </w:rPr>
        <w:t xml:space="preserve"> </w:t>
      </w:r>
      <w:r w:rsidRPr="00E95430">
        <w:rPr>
          <w:rFonts w:ascii="Calibri" w:hAnsi="Calibri" w:cs="Calibri"/>
          <w:sz w:val="22"/>
          <w:szCs w:val="22"/>
        </w:rPr>
        <w:t>należy złożyć, pod rygorem nieważności w formie elektronicznej</w:t>
      </w:r>
      <w:r w:rsidR="009D68BC" w:rsidRPr="00E95430">
        <w:rPr>
          <w:rFonts w:ascii="Calibri" w:hAnsi="Calibri" w:cs="Calibri"/>
          <w:sz w:val="22"/>
          <w:szCs w:val="22"/>
        </w:rPr>
        <w:t xml:space="preserve"> tj. w postaci elektronicznej opatrzonej kwalifikowanym podpisem elektronicznym</w:t>
      </w:r>
      <w:r w:rsidRPr="00E95430">
        <w:rPr>
          <w:rFonts w:ascii="Calibri" w:hAnsi="Calibri" w:cs="Calibri"/>
          <w:sz w:val="22"/>
          <w:szCs w:val="22"/>
        </w:rPr>
        <w:t>.</w:t>
      </w:r>
    </w:p>
    <w:p w:rsidR="00256344" w:rsidRPr="00E95430" w:rsidRDefault="0019527A" w:rsidP="004D2230">
      <w:pPr>
        <w:numPr>
          <w:ilvl w:val="0"/>
          <w:numId w:val="37"/>
        </w:numPr>
        <w:autoSpaceDE w:val="0"/>
        <w:autoSpaceDN w:val="0"/>
        <w:spacing w:before="120" w:after="120" w:line="276" w:lineRule="auto"/>
        <w:jc w:val="both"/>
        <w:rPr>
          <w:rFonts w:ascii="Calibri" w:hAnsi="Calibri" w:cs="Calibri"/>
          <w:strike/>
          <w:sz w:val="22"/>
          <w:szCs w:val="22"/>
        </w:rPr>
      </w:pPr>
      <w:r w:rsidRPr="00E95430">
        <w:rPr>
          <w:rFonts w:ascii="Calibri" w:hAnsi="Calibri" w:cs="Calibri"/>
          <w:sz w:val="22"/>
          <w:szCs w:val="22"/>
        </w:rPr>
        <w:t xml:space="preserve">Przez ofertę należy rozumieć wypełniony Formularz </w:t>
      </w:r>
      <w:r w:rsidR="00CA5E83" w:rsidRPr="00E95430">
        <w:rPr>
          <w:rFonts w:ascii="Calibri" w:hAnsi="Calibri" w:cs="Calibri"/>
          <w:sz w:val="22"/>
          <w:szCs w:val="22"/>
        </w:rPr>
        <w:t>Oferty</w:t>
      </w:r>
      <w:r w:rsidR="005167B4">
        <w:rPr>
          <w:rFonts w:ascii="Calibri" w:hAnsi="Calibri" w:cs="Calibri"/>
          <w:sz w:val="22"/>
          <w:szCs w:val="22"/>
        </w:rPr>
        <w:t xml:space="preserve">, którego wzór stanowi </w:t>
      </w:r>
      <w:r w:rsidR="005167B4" w:rsidRPr="005176D0">
        <w:rPr>
          <w:rFonts w:ascii="Calibri" w:hAnsi="Calibri" w:cs="Calibri"/>
          <w:b/>
          <w:bCs/>
          <w:sz w:val="22"/>
          <w:szCs w:val="22"/>
        </w:rPr>
        <w:t>Z</w:t>
      </w:r>
      <w:r w:rsidRPr="005176D0">
        <w:rPr>
          <w:rFonts w:ascii="Calibri" w:hAnsi="Calibri" w:cs="Calibri"/>
          <w:b/>
          <w:bCs/>
          <w:sz w:val="22"/>
          <w:szCs w:val="22"/>
        </w:rPr>
        <w:t>ałącznik nr 3</w:t>
      </w:r>
      <w:r w:rsidRPr="00E95430">
        <w:rPr>
          <w:rFonts w:ascii="Calibri" w:hAnsi="Calibri" w:cs="Calibri"/>
          <w:sz w:val="22"/>
          <w:szCs w:val="22"/>
        </w:rPr>
        <w:t xml:space="preserve"> do SWZ oraz Oświadczenie wykonawcy dotyczące spełnienia wymaganych parametrów, którego </w:t>
      </w:r>
      <w:r w:rsidRPr="00CE49B1">
        <w:rPr>
          <w:rFonts w:ascii="Calibri" w:hAnsi="Calibri" w:cs="Calibri"/>
          <w:sz w:val="22"/>
          <w:szCs w:val="22"/>
        </w:rPr>
        <w:t xml:space="preserve">wzór stanowi </w:t>
      </w:r>
      <w:r w:rsidRPr="005176D0">
        <w:rPr>
          <w:rFonts w:ascii="Calibri" w:hAnsi="Calibri" w:cs="Calibri"/>
          <w:b/>
          <w:bCs/>
          <w:sz w:val="22"/>
          <w:szCs w:val="22"/>
        </w:rPr>
        <w:t>Załącznik nr 3.1</w:t>
      </w:r>
      <w:r w:rsidRPr="00CE49B1">
        <w:rPr>
          <w:rFonts w:ascii="Calibri" w:hAnsi="Calibri" w:cs="Calibri"/>
          <w:sz w:val="22"/>
          <w:szCs w:val="22"/>
        </w:rPr>
        <w:t xml:space="preserve"> do Formularza </w:t>
      </w:r>
      <w:r w:rsidR="00CA5E83" w:rsidRPr="00CE49B1">
        <w:rPr>
          <w:rFonts w:ascii="Calibri" w:hAnsi="Calibri" w:cs="Calibri"/>
          <w:sz w:val="22"/>
          <w:szCs w:val="22"/>
        </w:rPr>
        <w:t>O</w:t>
      </w:r>
      <w:r w:rsidRPr="00CE49B1">
        <w:rPr>
          <w:rFonts w:ascii="Calibri" w:hAnsi="Calibri" w:cs="Calibri"/>
          <w:sz w:val="22"/>
          <w:szCs w:val="22"/>
        </w:rPr>
        <w:t>ferty</w:t>
      </w:r>
      <w:r w:rsidRPr="00E95430">
        <w:rPr>
          <w:rFonts w:ascii="Calibri" w:hAnsi="Calibri" w:cs="Calibri"/>
          <w:sz w:val="22"/>
          <w:szCs w:val="22"/>
        </w:rPr>
        <w:t>.</w:t>
      </w:r>
    </w:p>
    <w:p w:rsidR="00A94AE7" w:rsidRPr="00E95430" w:rsidRDefault="00A94AE7" w:rsidP="003B2C92">
      <w:pPr>
        <w:numPr>
          <w:ilvl w:val="0"/>
          <w:numId w:val="37"/>
        </w:numPr>
        <w:autoSpaceDE w:val="0"/>
        <w:autoSpaceDN w:val="0"/>
        <w:spacing w:before="120" w:after="120" w:line="276" w:lineRule="auto"/>
        <w:jc w:val="both"/>
      </w:pPr>
      <w:r w:rsidRPr="00E95430">
        <w:rPr>
          <w:rFonts w:ascii="Calibri" w:hAnsi="Calibri" w:cs="Calibri"/>
          <w:sz w:val="22"/>
          <w:szCs w:val="22"/>
        </w:rPr>
        <w:t>Wykonawca wraz z ofertą zobo</w:t>
      </w:r>
      <w:r w:rsidR="00CB758C">
        <w:rPr>
          <w:rFonts w:ascii="Calibri" w:hAnsi="Calibri" w:cs="Calibri"/>
          <w:sz w:val="22"/>
          <w:szCs w:val="22"/>
        </w:rPr>
        <w:t>wiązany jest złożyć oświadczenie</w:t>
      </w:r>
      <w:r w:rsidRPr="00E95430">
        <w:rPr>
          <w:rFonts w:ascii="Calibri" w:hAnsi="Calibri" w:cs="Calibri"/>
          <w:sz w:val="22"/>
          <w:szCs w:val="22"/>
        </w:rPr>
        <w:t xml:space="preserve"> o niepodleganiu wykluczeniu </w:t>
      </w:r>
      <w:r w:rsidRPr="00E95430">
        <w:rPr>
          <w:rFonts w:ascii="Calibri" w:hAnsi="Calibri" w:cs="Calibri"/>
          <w:sz w:val="22"/>
          <w:szCs w:val="22"/>
        </w:rPr>
        <w:br/>
        <w:t>w zakresie wskazanym w</w:t>
      </w:r>
      <w:r w:rsidR="00377A6F">
        <w:rPr>
          <w:rFonts w:ascii="Calibri" w:hAnsi="Calibri" w:cs="Calibri"/>
          <w:sz w:val="22"/>
          <w:szCs w:val="22"/>
        </w:rPr>
        <w:t xml:space="preserve"> pkt.</w:t>
      </w:r>
      <w:r w:rsidRPr="00E95430">
        <w:rPr>
          <w:rFonts w:ascii="Calibri" w:hAnsi="Calibri" w:cs="Calibri"/>
          <w:sz w:val="22"/>
          <w:szCs w:val="22"/>
        </w:rPr>
        <w:t xml:space="preserve"> II.8. SWZ oraz spełnianiu warunków udziału w postępowaniu </w:t>
      </w:r>
      <w:r w:rsidR="00377A6F">
        <w:rPr>
          <w:rFonts w:ascii="Calibri" w:hAnsi="Calibri" w:cs="Calibri"/>
          <w:sz w:val="22"/>
          <w:szCs w:val="22"/>
        </w:rPr>
        <w:br/>
      </w:r>
      <w:r w:rsidRPr="00E95430">
        <w:rPr>
          <w:rFonts w:ascii="Calibri" w:hAnsi="Calibri" w:cs="Calibri"/>
          <w:sz w:val="22"/>
          <w:szCs w:val="22"/>
        </w:rPr>
        <w:lastRenderedPageBreak/>
        <w:t xml:space="preserve">w zakresie wskazanym w </w:t>
      </w:r>
      <w:r w:rsidR="00377A6F">
        <w:rPr>
          <w:rFonts w:ascii="Calibri" w:hAnsi="Calibri" w:cs="Calibri"/>
          <w:sz w:val="22"/>
          <w:szCs w:val="22"/>
        </w:rPr>
        <w:t xml:space="preserve">pkt. </w:t>
      </w:r>
      <w:r w:rsidRPr="00E95430">
        <w:rPr>
          <w:rFonts w:ascii="Calibri" w:hAnsi="Calibri" w:cs="Calibri"/>
          <w:sz w:val="22"/>
          <w:szCs w:val="22"/>
        </w:rPr>
        <w:t>II.7. SWZ. Wykonawca składa oś</w:t>
      </w:r>
      <w:r w:rsidR="00CB758C">
        <w:rPr>
          <w:rFonts w:ascii="Calibri" w:hAnsi="Calibri" w:cs="Calibri"/>
          <w:sz w:val="22"/>
          <w:szCs w:val="22"/>
        </w:rPr>
        <w:t>wiadczenie</w:t>
      </w:r>
      <w:r w:rsidR="007A6C78">
        <w:rPr>
          <w:rFonts w:ascii="Calibri" w:hAnsi="Calibri" w:cs="Calibri"/>
          <w:sz w:val="22"/>
          <w:szCs w:val="22"/>
        </w:rPr>
        <w:t xml:space="preserve"> na formularzu JEDZ. </w:t>
      </w:r>
      <w:r w:rsidRPr="00E95430">
        <w:rPr>
          <w:rFonts w:ascii="Calibri" w:hAnsi="Calibri" w:cs="Calibri"/>
          <w:sz w:val="22"/>
          <w:szCs w:val="22"/>
        </w:rPr>
        <w:t xml:space="preserve">JEDZ stanowi dowód potwierdzający brak podstaw wykluczenia oraz spełnianie warunków udziału w postępowaniu, na dzień składania ofert oraz stanowi dowód tymczasowo zastępujący wymagane przez zamawiającego podmiotowe środki dowodowe, wskazane w </w:t>
      </w:r>
      <w:r w:rsidR="00377A6F">
        <w:rPr>
          <w:rFonts w:ascii="Calibri" w:hAnsi="Calibri" w:cs="Calibri"/>
          <w:sz w:val="22"/>
          <w:szCs w:val="22"/>
        </w:rPr>
        <w:t xml:space="preserve">pkt. </w:t>
      </w:r>
      <w:r w:rsidR="001070F3">
        <w:rPr>
          <w:rFonts w:ascii="Calibri" w:hAnsi="Calibri" w:cs="Calibri"/>
          <w:sz w:val="22"/>
          <w:szCs w:val="22"/>
        </w:rPr>
        <w:t>II</w:t>
      </w:r>
      <w:r w:rsidR="00416729">
        <w:rPr>
          <w:rFonts w:ascii="Calibri" w:hAnsi="Calibri" w:cs="Calibri"/>
          <w:sz w:val="22"/>
          <w:szCs w:val="22"/>
        </w:rPr>
        <w:t>.</w:t>
      </w:r>
      <w:r w:rsidR="001070F3">
        <w:rPr>
          <w:rFonts w:ascii="Calibri" w:hAnsi="Calibri" w:cs="Calibri"/>
          <w:sz w:val="22"/>
          <w:szCs w:val="22"/>
        </w:rPr>
        <w:t xml:space="preserve">9.2) </w:t>
      </w:r>
      <w:r w:rsidR="00CB758C">
        <w:rPr>
          <w:rFonts w:ascii="Calibri" w:hAnsi="Calibri" w:cs="Calibri"/>
          <w:sz w:val="22"/>
          <w:szCs w:val="22"/>
        </w:rPr>
        <w:t>SWZ. Oświadczenie to</w:t>
      </w:r>
      <w:r w:rsidRPr="00E95430">
        <w:rPr>
          <w:rFonts w:ascii="Calibri" w:hAnsi="Calibri" w:cs="Calibri"/>
          <w:sz w:val="22"/>
          <w:szCs w:val="22"/>
        </w:rPr>
        <w:t xml:space="preserve">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w:t>
      </w:r>
    </w:p>
    <w:p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Wykonawca składa JEDZ, pod rygorem nieważności </w:t>
      </w:r>
      <w:r w:rsidRPr="00E95430">
        <w:rPr>
          <w:rFonts w:ascii="Calibri" w:hAnsi="Calibri" w:cs="Calibri"/>
          <w:bCs/>
          <w:sz w:val="22"/>
          <w:szCs w:val="22"/>
        </w:rPr>
        <w:t>w postaci dokumentu elektronicznego podpisanego kwalifikowanym podpisem elektronicznym</w:t>
      </w:r>
      <w:r w:rsidRPr="00E9543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rsidR="00A94AE7" w:rsidRPr="00E95430" w:rsidRDefault="00A94AE7" w:rsidP="00AA6B9B">
      <w:pPr>
        <w:numPr>
          <w:ilvl w:val="0"/>
          <w:numId w:val="37"/>
        </w:numPr>
        <w:autoSpaceDE w:val="0"/>
        <w:autoSpaceDN w:val="0"/>
        <w:spacing w:line="276" w:lineRule="auto"/>
        <w:jc w:val="both"/>
      </w:pPr>
      <w:r w:rsidRPr="00E95430">
        <w:rPr>
          <w:rFonts w:ascii="Calibri" w:hAnsi="Calibri" w:cs="Calibri"/>
          <w:sz w:val="22"/>
          <w:szCs w:val="22"/>
        </w:rPr>
        <w:t xml:space="preserve">JEDZ sporządza </w:t>
      </w:r>
      <w:r w:rsidRPr="00E95430">
        <w:rPr>
          <w:rFonts w:ascii="Calibri" w:hAnsi="Calibri" w:cs="Calibri"/>
          <w:bCs/>
          <w:sz w:val="22"/>
          <w:szCs w:val="22"/>
        </w:rPr>
        <w:t>odrębnie</w:t>
      </w:r>
      <w:r w:rsidRPr="00E95430">
        <w:rPr>
          <w:rFonts w:ascii="Calibri" w:hAnsi="Calibri" w:cs="Calibri"/>
          <w:sz w:val="22"/>
          <w:szCs w:val="22"/>
        </w:rPr>
        <w:t>:</w:t>
      </w:r>
    </w:p>
    <w:p w:rsidR="00A94AE7" w:rsidRPr="00E95430" w:rsidRDefault="00A94AE7" w:rsidP="00AA6B9B">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wykonawca/każdy spośród wykonawców wspólnie ubiegających się o udzielenie zamówienia. </w:t>
      </w:r>
      <w:r w:rsidRPr="00E95430">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podmiot trzeci, na którego potencjał powołuje się wykonawca celem potwierdzenia spełnienia warunków udziału w postępowaniu. W takim przypadku JEDZ potwierdza brak podstaw wykluczenia podmiotu oraz spełnianie warunków udziału w postępowaniu </w:t>
      </w:r>
      <w:r w:rsidR="005171F5">
        <w:rPr>
          <w:rFonts w:ascii="Calibri" w:hAnsi="Calibri" w:cs="Calibri"/>
          <w:sz w:val="22"/>
          <w:szCs w:val="22"/>
        </w:rPr>
        <w:br/>
      </w:r>
      <w:r w:rsidRPr="00E95430">
        <w:rPr>
          <w:rFonts w:ascii="Calibri" w:hAnsi="Calibri" w:cs="Calibri"/>
          <w:sz w:val="22"/>
          <w:szCs w:val="22"/>
        </w:rPr>
        <w:t>w zakresie, w jakim podmiot udostępnia swoje zasoby wykonawcy.</w:t>
      </w:r>
    </w:p>
    <w:p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sporządzi oświadczenie JEDZ:</w:t>
      </w:r>
    </w:p>
    <w:p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przy wykorzystaniu narzędzia dostępnego poprzez stronę internetową </w:t>
      </w:r>
      <w:r w:rsidRPr="005176D0">
        <w:rPr>
          <w:rFonts w:ascii="Calibri" w:hAnsi="Calibri" w:cs="Calibri"/>
          <w:sz w:val="22"/>
          <w:szCs w:val="22"/>
          <w:u w:val="single"/>
        </w:rPr>
        <w:t xml:space="preserve">https://espd.uzp.gov.pl/ </w:t>
      </w:r>
      <w:r w:rsidRPr="00E95430">
        <w:rPr>
          <w:rFonts w:ascii="Calibri" w:hAnsi="Calibri" w:cs="Calibri"/>
          <w:sz w:val="22"/>
          <w:szCs w:val="22"/>
        </w:rPr>
        <w:t xml:space="preserve">lub </w:t>
      </w:r>
    </w:p>
    <w:p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za pośrednictwem innych dostępnych narzędzi lub oprogramowania, które umożliwiają wypełnienie JEDZ i utworzenie dokumentu elektronicznego.</w:t>
      </w:r>
    </w:p>
    <w:p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Instrukcja wypełniania formularza JEDZ znajduje się na stronie internetowej Urzędu Zamówień Publicznych pod adresem: </w:t>
      </w:r>
    </w:p>
    <w:p w:rsidR="00C80E3C" w:rsidRPr="00E95430" w:rsidRDefault="00C80E3C" w:rsidP="00C80E3C">
      <w:pPr>
        <w:autoSpaceDE w:val="0"/>
        <w:autoSpaceDN w:val="0"/>
        <w:spacing w:line="276" w:lineRule="auto"/>
        <w:ind w:left="360"/>
        <w:jc w:val="both"/>
        <w:rPr>
          <w:rFonts w:ascii="Calibri" w:hAnsi="Calibri" w:cs="Calibri"/>
          <w:sz w:val="22"/>
          <w:szCs w:val="22"/>
        </w:rPr>
      </w:pPr>
      <w:r w:rsidRPr="00245689">
        <w:rPr>
          <w:rFonts w:ascii="Calibri" w:hAnsi="Calibri" w:cs="Calibri"/>
          <w:sz w:val="22"/>
          <w:szCs w:val="22"/>
        </w:rPr>
        <w:t>https://www.uzp.gov.pl/__data/assets/pdf_file/0022/54904/Jednolity-Europejski-Dokument-Zamowienia-instrukcja-2022.04.29.pdf</w:t>
      </w:r>
      <w:r w:rsidRPr="00E95430">
        <w:rPr>
          <w:rFonts w:ascii="Calibri" w:hAnsi="Calibri" w:cs="Calibri"/>
          <w:sz w:val="22"/>
          <w:szCs w:val="22"/>
        </w:rPr>
        <w:t xml:space="preserve"> </w:t>
      </w:r>
    </w:p>
    <w:p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Wykonawca zobowiązany jest do wypełnienia JEDZ w takim zakresie, aby zamawiający był </w:t>
      </w:r>
      <w:r w:rsidR="006E5D28">
        <w:rPr>
          <w:rFonts w:ascii="Calibri" w:hAnsi="Calibri" w:cs="Calibri"/>
          <w:sz w:val="22"/>
          <w:szCs w:val="22"/>
        </w:rPr>
        <w:br/>
      </w:r>
      <w:r w:rsidRPr="00E95430">
        <w:rPr>
          <w:rFonts w:ascii="Calibri" w:hAnsi="Calibri" w:cs="Calibri"/>
          <w:sz w:val="22"/>
          <w:szCs w:val="22"/>
        </w:rPr>
        <w:t>w stanie zweryfikować czy nie podlega on wykluczeniu i spełnia warunki udziału w postępowaniu określone w SWZ.</w:t>
      </w:r>
    </w:p>
    <w:p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bCs/>
          <w:sz w:val="22"/>
          <w:szCs w:val="22"/>
        </w:rPr>
        <w:t>Samooczyszczenie</w:t>
      </w:r>
      <w:r w:rsidRPr="00E95430">
        <w:rPr>
          <w:rFonts w:ascii="Calibri" w:hAnsi="Calibri" w:cs="Calibri"/>
          <w:sz w:val="22"/>
          <w:szCs w:val="22"/>
        </w:rPr>
        <w:t xml:space="preserve"> – w okolicznościach określonych w art. 108 ust. 1 pkt 1, 2, 5 oraz art. 109 ust. 1 </w:t>
      </w:r>
      <w:r w:rsidRPr="00CE4B89">
        <w:rPr>
          <w:rFonts w:ascii="Calibri" w:hAnsi="Calibri" w:cs="Calibri"/>
          <w:sz w:val="22"/>
          <w:szCs w:val="22"/>
        </w:rPr>
        <w:t>pkt 4</w:t>
      </w:r>
      <w:r w:rsidR="005171F5">
        <w:rPr>
          <w:rFonts w:ascii="Calibri" w:hAnsi="Calibri" w:cs="Calibri"/>
          <w:sz w:val="22"/>
          <w:szCs w:val="22"/>
        </w:rPr>
        <w:t xml:space="preserve"> </w:t>
      </w:r>
      <w:r w:rsidRPr="00E95430">
        <w:rPr>
          <w:rFonts w:ascii="Calibri" w:hAnsi="Calibri" w:cs="Calibri"/>
          <w:sz w:val="22"/>
          <w:szCs w:val="22"/>
        </w:rPr>
        <w:t xml:space="preserve">ustawy Pzp wykonawca nie podlega wykluczeniu, jeżeli udowodni zamawiającemu, że spełnił </w:t>
      </w:r>
      <w:r w:rsidRPr="00E95430">
        <w:rPr>
          <w:rFonts w:ascii="Calibri" w:hAnsi="Calibri" w:cs="Calibri"/>
          <w:bCs/>
          <w:sz w:val="22"/>
          <w:szCs w:val="22"/>
        </w:rPr>
        <w:t>łącznie</w:t>
      </w:r>
      <w:r w:rsidRPr="00E95430">
        <w:rPr>
          <w:rFonts w:ascii="Calibri" w:hAnsi="Calibri" w:cs="Calibri"/>
          <w:sz w:val="22"/>
          <w:szCs w:val="22"/>
        </w:rPr>
        <w:t xml:space="preserve"> następujące przesłanki:</w:t>
      </w:r>
    </w:p>
    <w:p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podjął konkretne środki techniczne, organizacyjne i kadrowe, odpowiednie dla zapobiegania dalszym przestępstwom, wykroczeniom lub nieprawidłowemu postępowaniu, </w:t>
      </w:r>
      <w:r w:rsidRPr="00E95430">
        <w:rPr>
          <w:rFonts w:ascii="Calibri" w:hAnsi="Calibri" w:cs="Calibri"/>
          <w:sz w:val="22"/>
          <w:szCs w:val="22"/>
        </w:rPr>
        <w:br/>
        <w:t>w szczególności:</w:t>
      </w:r>
    </w:p>
    <w:p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zerwał wszelkie powiązania z osobami lub podmiotami odpowiedzialnymi za nieprawidłowe postępowanie wykonawcy,</w:t>
      </w:r>
    </w:p>
    <w:p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zreorganizował personel,</w:t>
      </w:r>
    </w:p>
    <w:p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wdrożył system sprawozdawczości i kontroli,</w:t>
      </w:r>
    </w:p>
    <w:p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utworzył struktury audytu wewnętrznego do monitorowania przestrzegania przepisów, wewnętrznych regulacji lub standardów,</w:t>
      </w:r>
    </w:p>
    <w:p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wprowadził wewnętrzne regulacje dotyczące odpowiedzialności i odszkodowań za nieprzestrzeganie przepisów, wewnętrznych regulacji lub standardów.</w:t>
      </w:r>
    </w:p>
    <w:p w:rsidR="00A94AE7" w:rsidRPr="00E95430" w:rsidRDefault="00A94AE7" w:rsidP="003B2C92">
      <w:pPr>
        <w:spacing w:line="276" w:lineRule="auto"/>
        <w:ind w:left="360" w:right="20"/>
        <w:jc w:val="both"/>
        <w:rPr>
          <w:rFonts w:ascii="Calibri" w:hAnsi="Calibri" w:cs="Calibri"/>
          <w:bCs/>
          <w:sz w:val="22"/>
          <w:szCs w:val="22"/>
        </w:rPr>
      </w:pPr>
      <w:r w:rsidRPr="00E95430">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A94AE7" w:rsidRPr="00E95430"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E95430">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rsidR="00D0550B" w:rsidRPr="007A6C78" w:rsidRDefault="00D0550B" w:rsidP="003B2C92">
      <w:pPr>
        <w:numPr>
          <w:ilvl w:val="0"/>
          <w:numId w:val="37"/>
        </w:numPr>
        <w:autoSpaceDE w:val="0"/>
        <w:autoSpaceDN w:val="0"/>
        <w:spacing w:before="120" w:after="120" w:line="276" w:lineRule="auto"/>
        <w:jc w:val="both"/>
        <w:rPr>
          <w:rFonts w:ascii="Calibri" w:hAnsi="Calibri" w:cs="Calibri"/>
          <w:b/>
          <w:i/>
          <w:iCs/>
          <w:sz w:val="22"/>
          <w:szCs w:val="22"/>
          <w:u w:val="single"/>
        </w:rPr>
      </w:pPr>
      <w:r w:rsidRPr="007A6C78">
        <w:rPr>
          <w:rFonts w:ascii="Calibri" w:hAnsi="Calibri" w:cs="Calibri"/>
          <w:b/>
          <w:sz w:val="22"/>
          <w:szCs w:val="22"/>
          <w:u w:val="single"/>
        </w:rPr>
        <w:t>Do oferty wykonawca załącza również</w:t>
      </w:r>
      <w:r w:rsidR="00EF45B0" w:rsidRPr="007A6C78">
        <w:rPr>
          <w:rFonts w:ascii="Calibri" w:hAnsi="Calibri" w:cs="Calibri"/>
          <w:b/>
          <w:sz w:val="22"/>
          <w:szCs w:val="22"/>
          <w:u w:val="single"/>
        </w:rPr>
        <w:t>:</w:t>
      </w:r>
    </w:p>
    <w:p w:rsidR="00D0550B" w:rsidRPr="00E95430" w:rsidRDefault="000F1B84" w:rsidP="000F1B84">
      <w:pPr>
        <w:pStyle w:val="Akapitzlist"/>
        <w:numPr>
          <w:ilvl w:val="0"/>
          <w:numId w:val="36"/>
        </w:numPr>
        <w:rPr>
          <w:rFonts w:ascii="Calibri" w:hAnsi="Calibri" w:cs="Calibri"/>
          <w:b/>
          <w:sz w:val="22"/>
          <w:szCs w:val="22"/>
        </w:rPr>
      </w:pPr>
      <w:r w:rsidRPr="00E95430">
        <w:rPr>
          <w:rFonts w:ascii="Calibri" w:hAnsi="Calibri" w:cs="Calibri"/>
          <w:b/>
          <w:sz w:val="22"/>
          <w:szCs w:val="22"/>
        </w:rPr>
        <w:t>dokumenty potwierdzające umocowanie do reprezentowania wykonawcy/pełnomocnictwo – jeżeli dotyczy:</w:t>
      </w:r>
    </w:p>
    <w:p w:rsidR="000F1B84" w:rsidRPr="00E95430" w:rsidRDefault="000F1B84" w:rsidP="000F1B84">
      <w:pPr>
        <w:pStyle w:val="Akapitzlist"/>
        <w:spacing w:before="240" w:line="276" w:lineRule="auto"/>
        <w:ind w:left="360"/>
        <w:jc w:val="both"/>
        <w:rPr>
          <w:rFonts w:ascii="Calibri" w:hAnsi="Calibri" w:cs="Calibri"/>
          <w:b/>
          <w:sz w:val="22"/>
          <w:szCs w:val="22"/>
        </w:rPr>
      </w:pPr>
      <w:r w:rsidRPr="00E95430">
        <w:rPr>
          <w:rFonts w:asciiTheme="minorHAnsi" w:hAnsiTheme="minorHAnsi" w:cstheme="minorHAnsi"/>
          <w:b/>
          <w:bCs/>
          <w:sz w:val="22"/>
          <w:szCs w:val="22"/>
        </w:rPr>
        <w:t xml:space="preserve">odpis lub informację z Krajowego Rejestru Sądowego, Centralnej Ewidencji i Informacji </w:t>
      </w:r>
      <w:r w:rsidRPr="00E95430">
        <w:rPr>
          <w:rFonts w:asciiTheme="minorHAnsi" w:hAnsiTheme="minorHAnsi" w:cstheme="minorHAnsi"/>
          <w:b/>
          <w:bCs/>
          <w:sz w:val="22"/>
          <w:szCs w:val="22"/>
        </w:rPr>
        <w:br/>
        <w:t>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0F1B84" w:rsidRPr="00E95430" w:rsidRDefault="000F1B84" w:rsidP="000F1B84">
      <w:pPr>
        <w:spacing w:before="240" w:line="276" w:lineRule="auto"/>
        <w:ind w:left="360" w:right="-108"/>
        <w:jc w:val="both"/>
        <w:rPr>
          <w:rFonts w:ascii="Calibri" w:hAnsi="Calibri" w:cs="Calibri"/>
          <w:b/>
          <w:sz w:val="22"/>
          <w:szCs w:val="22"/>
        </w:rPr>
      </w:pPr>
      <w:r w:rsidRPr="00E95430">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E95430">
        <w:rPr>
          <w:rFonts w:ascii="Calibri" w:hAnsi="Calibri" w:cs="Calibri"/>
          <w:b/>
          <w:sz w:val="22"/>
          <w:szCs w:val="22"/>
        </w:rPr>
        <w:t xml:space="preserve"> pełnomocnictwo lub inny dokument potwierdzający umocowanie do reprezentowania wykonawcy.</w:t>
      </w:r>
    </w:p>
    <w:p w:rsidR="000F1B84" w:rsidRPr="00E95430" w:rsidRDefault="000F1B84" w:rsidP="000F1B84">
      <w:pPr>
        <w:ind w:left="360" w:right="-108"/>
        <w:jc w:val="both"/>
        <w:rPr>
          <w:rFonts w:ascii="Calibri" w:hAnsi="Calibri" w:cs="Calibri"/>
          <w:b/>
          <w:sz w:val="22"/>
          <w:szCs w:val="22"/>
        </w:rPr>
      </w:pPr>
      <w:r w:rsidRPr="00E95430">
        <w:rPr>
          <w:rFonts w:ascii="Calibri" w:hAnsi="Calibri" w:cs="Calibri"/>
          <w:sz w:val="22"/>
          <w:szCs w:val="22"/>
        </w:rPr>
        <w:t xml:space="preserve">W przypadku wykonawców ubiegających się wspólnie o udzielenie zamówienia, wykonawcy zobowiązani są do ustanowienia </w:t>
      </w:r>
      <w:r w:rsidRPr="00E95430">
        <w:rPr>
          <w:rFonts w:ascii="Calibri" w:hAnsi="Calibri" w:cs="Calibri"/>
          <w:b/>
          <w:sz w:val="22"/>
          <w:szCs w:val="22"/>
        </w:rPr>
        <w:t xml:space="preserve">pełnomocnika. </w:t>
      </w:r>
      <w:r w:rsidRPr="00E95430">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E95430">
        <w:rPr>
          <w:rFonts w:ascii="Calibri" w:hAnsi="Calibri" w:cs="Calibri"/>
          <w:b/>
          <w:sz w:val="22"/>
          <w:szCs w:val="22"/>
        </w:rPr>
        <w:t>winni dołączyć do oferty pełnomocnictwo lub inny dokument potwierdzający umocowanie tej osoby do ich reprezentowania w przedmiotowym postępowaniu.</w:t>
      </w:r>
    </w:p>
    <w:p w:rsidR="000F1B84" w:rsidRPr="00E95430" w:rsidRDefault="000F1B84" w:rsidP="000F1B84">
      <w:pPr>
        <w:spacing w:after="200" w:line="252"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Pełnomocnictwo lub inny dokument potwierdzający umocowanie do reprezentowania </w:t>
      </w:r>
      <w:r w:rsidRPr="00E95430">
        <w:rPr>
          <w:rFonts w:ascii="Calibri" w:eastAsiaTheme="majorEastAsia" w:hAnsi="Calibri" w:cs="Calibri"/>
          <w:bCs/>
          <w:sz w:val="22"/>
          <w:szCs w:val="22"/>
          <w:lang w:eastAsia="en-US"/>
        </w:rPr>
        <w:br/>
        <w:t>w przedmiotowym postępowaniu powinny zawierać w szczególności wskazanie:</w:t>
      </w:r>
    </w:p>
    <w:p w:rsidR="000F1B84" w:rsidRPr="00E95430" w:rsidRDefault="000F1B84" w:rsidP="005171F5">
      <w:pPr>
        <w:numPr>
          <w:ilvl w:val="0"/>
          <w:numId w:val="9"/>
        </w:numPr>
        <w:spacing w:after="200" w:line="252" w:lineRule="auto"/>
        <w:ind w:left="720" w:hanging="294"/>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postępowania o zamówienie publiczne, którego dotyczy,</w:t>
      </w:r>
    </w:p>
    <w:p w:rsidR="000F1B84" w:rsidRPr="00E95430" w:rsidRDefault="000F1B84" w:rsidP="005171F5">
      <w:pPr>
        <w:numPr>
          <w:ilvl w:val="0"/>
          <w:numId w:val="9"/>
        </w:numPr>
        <w:spacing w:after="200" w:line="252" w:lineRule="auto"/>
        <w:ind w:left="720" w:hanging="294"/>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wszystkich wykonawców ubiegających się wspólnie o udzielenie zamówienia wymienionych</w:t>
      </w:r>
      <w:r w:rsidR="005171F5">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z nazwy z określeniem adresu siedziby,</w:t>
      </w:r>
    </w:p>
    <w:p w:rsidR="000F1B84" w:rsidRPr="00E95430" w:rsidRDefault="000F1B84" w:rsidP="005171F5">
      <w:pPr>
        <w:numPr>
          <w:ilvl w:val="0"/>
          <w:numId w:val="9"/>
        </w:numPr>
        <w:spacing w:after="200" w:line="252" w:lineRule="auto"/>
        <w:ind w:left="720" w:hanging="294"/>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lastRenderedPageBreak/>
        <w:t>ustanowionego pełnomocnika oraz zakresu jego umocowania.</w:t>
      </w:r>
    </w:p>
    <w:p w:rsidR="000F1B84" w:rsidRPr="00E95430" w:rsidRDefault="000F1B84" w:rsidP="000F1B84">
      <w:pPr>
        <w:spacing w:before="240"/>
        <w:ind w:right="-108"/>
        <w:jc w:val="both"/>
        <w:rPr>
          <w:rFonts w:ascii="Calibri" w:hAnsi="Calibri" w:cs="Calibri"/>
          <w:sz w:val="22"/>
          <w:szCs w:val="22"/>
        </w:rPr>
      </w:pPr>
      <w:r w:rsidRPr="00E95430">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rsidR="000F1B84" w:rsidRPr="00E95430" w:rsidRDefault="000F1B84" w:rsidP="000F1B84">
      <w:pPr>
        <w:pStyle w:val="Tekstpodstawowy"/>
        <w:spacing w:after="0"/>
        <w:ind w:right="20"/>
        <w:jc w:val="both"/>
        <w:rPr>
          <w:rFonts w:ascii="Calibri" w:hAnsi="Calibri" w:cs="Calibri"/>
          <w:b/>
          <w:sz w:val="22"/>
          <w:szCs w:val="22"/>
        </w:rPr>
      </w:pPr>
    </w:p>
    <w:p w:rsidR="000F1B84" w:rsidRPr="00E95430" w:rsidRDefault="000F1B84" w:rsidP="000F1B84">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pełnomocnictwa:</w:t>
      </w: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Pełnomocnictwo przekazuje się w formie elektronicznej tj. postaci elektronicznej opatrzonej kwalifikowanym podpisem elektronicznym.</w:t>
      </w: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pełnomocnictwo</w:t>
      </w:r>
      <w:r w:rsidRPr="00E95430">
        <w:rPr>
          <w:rFonts w:ascii="Calibri" w:hAnsi="Calibri" w:cs="Calibri"/>
          <w:sz w:val="22"/>
          <w:szCs w:val="22"/>
        </w:rPr>
        <w:t xml:space="preserve"> zostało sporządzone jako dokument w postaci papierowej </w:t>
      </w:r>
      <w:r w:rsidRPr="00E95430">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mocodawca lub notariusz.</w:t>
      </w:r>
    </w:p>
    <w:p w:rsidR="000F1B84" w:rsidRPr="00E95430" w:rsidRDefault="000F1B84" w:rsidP="000F1B84">
      <w:pPr>
        <w:pStyle w:val="Tekstpodstawowy"/>
        <w:spacing w:after="0"/>
        <w:ind w:right="20"/>
        <w:jc w:val="both"/>
        <w:rPr>
          <w:rFonts w:ascii="Calibri" w:hAnsi="Calibri" w:cs="Calibri"/>
          <w:b/>
          <w:sz w:val="22"/>
          <w:szCs w:val="22"/>
        </w:rPr>
      </w:pP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b/>
          <w:sz w:val="22"/>
          <w:szCs w:val="22"/>
        </w:rPr>
        <w:t>Wymagana forma dla</w:t>
      </w:r>
      <w:r w:rsidRPr="00E95430">
        <w:rPr>
          <w:rFonts w:ascii="Calibri" w:hAnsi="Calibri" w:cs="Calibri"/>
          <w:sz w:val="22"/>
          <w:szCs w:val="22"/>
        </w:rPr>
        <w:t xml:space="preserve"> </w:t>
      </w:r>
      <w:r w:rsidRPr="00E95430">
        <w:rPr>
          <w:rFonts w:ascii="Calibri" w:hAnsi="Calibri" w:cs="Calibri"/>
          <w:b/>
          <w:sz w:val="22"/>
          <w:szCs w:val="22"/>
        </w:rPr>
        <w:t>dokumentów potwierdzających umocowanie do reprezentowania</w:t>
      </w:r>
      <w:r w:rsidRPr="00E95430">
        <w:rPr>
          <w:rFonts w:ascii="Calibri" w:hAnsi="Calibri" w:cs="Calibri"/>
          <w:sz w:val="22"/>
          <w:szCs w:val="22"/>
        </w:rPr>
        <w:t xml:space="preserve">, </w:t>
      </w:r>
      <w:r w:rsidRPr="00E95430">
        <w:rPr>
          <w:rFonts w:ascii="Calibri" w:hAnsi="Calibri" w:cs="Calibri"/>
          <w:sz w:val="22"/>
          <w:szCs w:val="22"/>
          <w:u w:val="single"/>
        </w:rPr>
        <w:t>wystawionych przez</w:t>
      </w:r>
      <w:r w:rsidRPr="00E95430">
        <w:rPr>
          <w:rFonts w:ascii="Calibri" w:hAnsi="Calibri" w:cs="Calibri"/>
          <w:sz w:val="22"/>
          <w:szCs w:val="22"/>
        </w:rPr>
        <w:t xml:space="preserve"> </w:t>
      </w:r>
      <w:r w:rsidRPr="00E95430">
        <w:rPr>
          <w:rFonts w:ascii="Calibri" w:hAnsi="Calibri" w:cs="Calibri"/>
          <w:sz w:val="22"/>
          <w:szCs w:val="22"/>
          <w:u w:val="single"/>
        </w:rPr>
        <w:t>upoważnione podmioty inne niż wykonawca, wykonawcy wspólnie ubiegający się o udzielenie zamówienia lub podmiot trzeci</w:t>
      </w:r>
      <w:r w:rsidRPr="00E95430">
        <w:rPr>
          <w:rFonts w:ascii="Calibri" w:hAnsi="Calibri" w:cs="Calibri"/>
          <w:sz w:val="22"/>
          <w:szCs w:val="22"/>
        </w:rPr>
        <w:t xml:space="preserve">: </w:t>
      </w:r>
    </w:p>
    <w:p w:rsidR="000F1B84" w:rsidRPr="00E95430" w:rsidRDefault="000F1B84" w:rsidP="000F1B84">
      <w:pPr>
        <w:pStyle w:val="Tekstpodstawowy"/>
        <w:spacing w:after="0"/>
        <w:ind w:right="20"/>
        <w:jc w:val="both"/>
        <w:rPr>
          <w:rFonts w:ascii="Calibri" w:hAnsi="Calibri" w:cs="Calibri"/>
          <w:b/>
          <w:sz w:val="22"/>
          <w:szCs w:val="22"/>
        </w:rPr>
      </w:pP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sz w:val="22"/>
          <w:szCs w:val="22"/>
        </w:rPr>
        <w:t xml:space="preserve">, </w:t>
      </w:r>
      <w:r w:rsidRPr="00E95430">
        <w:rPr>
          <w:rFonts w:ascii="Calibri" w:hAnsi="Calibri" w:cs="Calibri"/>
          <w:b/>
          <w:sz w:val="22"/>
          <w:szCs w:val="22"/>
        </w:rPr>
        <w:t>jako dokument elektroniczny, przekazuje się ten dokument.</w:t>
      </w:r>
    </w:p>
    <w:p w:rsidR="000F1B84" w:rsidRPr="00E95430" w:rsidRDefault="000F1B84" w:rsidP="000F1B84">
      <w:pPr>
        <w:pStyle w:val="Tekstpodstawowy"/>
        <w:spacing w:after="0"/>
        <w:ind w:right="20"/>
        <w:jc w:val="both"/>
        <w:rPr>
          <w:rFonts w:ascii="Calibri" w:hAnsi="Calibri" w:cs="Calibri"/>
          <w:sz w:val="22"/>
          <w:szCs w:val="22"/>
        </w:rPr>
      </w:pP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b/>
          <w:sz w:val="22"/>
          <w:szCs w:val="22"/>
        </w:rPr>
        <w:t>,</w:t>
      </w:r>
      <w:r w:rsidRPr="00E95430">
        <w:rPr>
          <w:rFonts w:ascii="Calibri" w:hAnsi="Calibri" w:cs="Calibri"/>
          <w:sz w:val="22"/>
          <w:szCs w:val="22"/>
        </w:rPr>
        <w:t xml:space="preserve"> </w:t>
      </w:r>
      <w:r w:rsidRPr="00E95430">
        <w:rPr>
          <w:rFonts w:ascii="Calibri" w:hAnsi="Calibri" w:cs="Calibri"/>
          <w:b/>
          <w:sz w:val="22"/>
          <w:szCs w:val="22"/>
        </w:rPr>
        <w:t>jako dokument w postaci papierowej</w:t>
      </w:r>
      <w:r w:rsidRPr="00E95430">
        <w:rPr>
          <w:rFonts w:ascii="Calibri" w:hAnsi="Calibri" w:cs="Calibri"/>
          <w:sz w:val="22"/>
          <w:szCs w:val="22"/>
        </w:rPr>
        <w:t xml:space="preserve">, </w:t>
      </w:r>
      <w:r w:rsidRPr="00E95430">
        <w:rPr>
          <w:rFonts w:ascii="Calibri" w:hAnsi="Calibri" w:cs="Calibri"/>
          <w:b/>
          <w:sz w:val="22"/>
          <w:szCs w:val="22"/>
        </w:rPr>
        <w:t>przekazuje się cyfrowe odwzorowanie tego dokumentu</w:t>
      </w:r>
      <w:r w:rsidRPr="00E95430">
        <w:rPr>
          <w:rFonts w:ascii="Calibri" w:hAnsi="Calibri" w:cs="Calibri"/>
          <w:sz w:val="22"/>
          <w:szCs w:val="22"/>
        </w:rPr>
        <w:t xml:space="preserve"> </w:t>
      </w:r>
      <w:r w:rsidRPr="00E95430">
        <w:rPr>
          <w:rFonts w:ascii="Calibri" w:hAnsi="Calibri" w:cs="Calibri"/>
          <w:b/>
          <w:sz w:val="22"/>
          <w:szCs w:val="22"/>
        </w:rPr>
        <w:t xml:space="preserve">opatrzone kwalifikowanym podpisem elektronicznym, poświadczające zgodność cyfrowego odwzorowania </w:t>
      </w:r>
      <w:r w:rsidRPr="00E95430">
        <w:rPr>
          <w:rFonts w:ascii="Calibri" w:hAnsi="Calibri" w:cs="Calibri"/>
          <w:b/>
          <w:sz w:val="22"/>
          <w:szCs w:val="22"/>
        </w:rPr>
        <w:br/>
        <w:t xml:space="preserve">z dokumentem w postaci papierowej. </w:t>
      </w:r>
      <w:r w:rsidRPr="00E95430">
        <w:rPr>
          <w:rFonts w:ascii="Calibri" w:hAnsi="Calibri" w:cs="Calibri"/>
          <w:sz w:val="22"/>
          <w:szCs w:val="22"/>
        </w:rPr>
        <w:t xml:space="preserve">Poświadczenia zgodności cyfrowego odwzorowania </w:t>
      </w:r>
      <w:r w:rsidRPr="00E95430">
        <w:rPr>
          <w:rFonts w:ascii="Calibri" w:hAnsi="Calibri" w:cs="Calibri"/>
          <w:sz w:val="22"/>
          <w:szCs w:val="22"/>
        </w:rPr>
        <w:br/>
        <w:t>z dokumentem w postaci papierowej dokonuje odpowiednio wykonawca, wykonawcy wspólnie ubiegający się o udzielenie zamówienia publicznego, podmiot trzeci  lub notariusz.</w:t>
      </w:r>
    </w:p>
    <w:p w:rsidR="006F7EE1" w:rsidRPr="00E95430" w:rsidRDefault="00C72C78"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Przedmio</w:t>
      </w:r>
      <w:r w:rsidR="009F3887" w:rsidRPr="00E95430">
        <w:rPr>
          <w:rFonts w:ascii="Calibri" w:hAnsi="Calibri" w:cs="Calibri"/>
          <w:b/>
          <w:sz w:val="22"/>
          <w:szCs w:val="22"/>
        </w:rPr>
        <w:t>towe środki dowodowe</w:t>
      </w:r>
      <w:r w:rsidR="006F7EE1" w:rsidRPr="00E95430">
        <w:rPr>
          <w:rFonts w:ascii="Calibri" w:hAnsi="Calibri" w:cs="Calibri"/>
          <w:b/>
          <w:sz w:val="22"/>
          <w:szCs w:val="22"/>
        </w:rPr>
        <w:t>:</w:t>
      </w:r>
    </w:p>
    <w:p w:rsidR="006F7EE1" w:rsidRPr="00E95430" w:rsidRDefault="006F7EE1" w:rsidP="00914220">
      <w:pPr>
        <w:pStyle w:val="Akapitzlist"/>
        <w:numPr>
          <w:ilvl w:val="0"/>
          <w:numId w:val="79"/>
        </w:numPr>
        <w:spacing w:line="276" w:lineRule="auto"/>
        <w:ind w:left="567" w:right="-108" w:hanging="283"/>
        <w:jc w:val="both"/>
        <w:rPr>
          <w:rFonts w:ascii="Calibri" w:hAnsi="Calibri" w:cs="Calibri"/>
          <w:sz w:val="22"/>
          <w:szCs w:val="22"/>
        </w:rPr>
      </w:pPr>
      <w:r w:rsidRPr="00E95430">
        <w:rPr>
          <w:rFonts w:ascii="Calibri" w:hAnsi="Calibri" w:cs="Calibri"/>
          <w:sz w:val="22"/>
          <w:szCs w:val="22"/>
        </w:rPr>
        <w:t>Wykaz rozwiązań równoważnych</w:t>
      </w:r>
      <w:r w:rsidR="009F3887" w:rsidRPr="00E95430">
        <w:rPr>
          <w:rFonts w:ascii="Calibri" w:hAnsi="Calibri" w:cs="Calibri"/>
          <w:sz w:val="22"/>
          <w:szCs w:val="22"/>
        </w:rPr>
        <w:t xml:space="preserve"> - jeżeli dotyczy</w:t>
      </w:r>
      <w:r w:rsidR="005139C7" w:rsidRPr="00E95430">
        <w:rPr>
          <w:rFonts w:ascii="Calibri" w:hAnsi="Calibri" w:cs="Calibri"/>
          <w:sz w:val="22"/>
          <w:szCs w:val="22"/>
        </w:rPr>
        <w:t>,</w:t>
      </w:r>
    </w:p>
    <w:p w:rsidR="006F7EE1" w:rsidRPr="00E95430" w:rsidRDefault="00AD66EB" w:rsidP="00914220">
      <w:pPr>
        <w:pStyle w:val="Akapitzlist"/>
        <w:numPr>
          <w:ilvl w:val="0"/>
          <w:numId w:val="79"/>
        </w:numPr>
        <w:spacing w:line="276" w:lineRule="auto"/>
        <w:ind w:left="567" w:right="-108" w:hanging="283"/>
        <w:jc w:val="both"/>
        <w:rPr>
          <w:rFonts w:ascii="Calibri" w:hAnsi="Calibri" w:cs="Calibri"/>
          <w:sz w:val="22"/>
          <w:szCs w:val="22"/>
        </w:rPr>
      </w:pPr>
      <w:r w:rsidRPr="00E95430">
        <w:rPr>
          <w:rFonts w:ascii="Calibri" w:hAnsi="Calibri" w:cs="Calibri"/>
          <w:sz w:val="22"/>
          <w:szCs w:val="22"/>
        </w:rPr>
        <w:t xml:space="preserve">Wykaz </w:t>
      </w:r>
      <w:r w:rsidR="003129BD" w:rsidRPr="00E95430">
        <w:rPr>
          <w:rFonts w:ascii="Calibri" w:hAnsi="Calibri" w:cs="Calibri"/>
          <w:sz w:val="22"/>
          <w:szCs w:val="22"/>
        </w:rPr>
        <w:t xml:space="preserve">parametrów technicznych </w:t>
      </w:r>
      <w:r w:rsidR="009826D2" w:rsidRPr="00E95430">
        <w:rPr>
          <w:rFonts w:ascii="Calibri" w:hAnsi="Calibri" w:cs="Calibri"/>
          <w:sz w:val="22"/>
          <w:szCs w:val="22"/>
        </w:rPr>
        <w:t>oferowane</w:t>
      </w:r>
      <w:r w:rsidR="00E53E40">
        <w:rPr>
          <w:rFonts w:ascii="Calibri" w:hAnsi="Calibri" w:cs="Calibri"/>
          <w:sz w:val="22"/>
          <w:szCs w:val="22"/>
        </w:rPr>
        <w:t>j</w:t>
      </w:r>
      <w:r w:rsidR="009826D2" w:rsidRPr="00E95430">
        <w:rPr>
          <w:rFonts w:ascii="Calibri" w:hAnsi="Calibri" w:cs="Calibri"/>
          <w:sz w:val="22"/>
          <w:szCs w:val="22"/>
        </w:rPr>
        <w:t xml:space="preserve"> </w:t>
      </w:r>
      <w:r w:rsidR="003129BD" w:rsidRPr="00E95430">
        <w:rPr>
          <w:rFonts w:ascii="Calibri" w:hAnsi="Calibri" w:cs="Calibri"/>
          <w:sz w:val="22"/>
          <w:szCs w:val="22"/>
        </w:rPr>
        <w:t xml:space="preserve">fabrycznie </w:t>
      </w:r>
      <w:r w:rsidR="00E53E40" w:rsidRPr="00E53E40">
        <w:rPr>
          <w:rFonts w:ascii="Calibri" w:hAnsi="Calibri" w:cs="Calibri"/>
          <w:sz w:val="22"/>
          <w:szCs w:val="22"/>
        </w:rPr>
        <w:t>nowej ładowarki kołowej</w:t>
      </w:r>
      <w:r w:rsidR="003471C1" w:rsidRPr="003471C1" w:rsidDel="000560EE">
        <w:rPr>
          <w:rFonts w:ascii="Calibri" w:hAnsi="Calibri" w:cs="Calibri"/>
          <w:sz w:val="22"/>
          <w:szCs w:val="22"/>
        </w:rPr>
        <w:t xml:space="preserve"> </w:t>
      </w:r>
      <w:r w:rsidR="00416729">
        <w:rPr>
          <w:rFonts w:ascii="Calibri" w:hAnsi="Calibri" w:cs="Calibri"/>
          <w:sz w:val="22"/>
          <w:szCs w:val="22"/>
        </w:rPr>
        <w:t xml:space="preserve">- </w:t>
      </w:r>
      <w:r w:rsidR="00D75D7C" w:rsidRPr="00245689">
        <w:rPr>
          <w:rFonts w:ascii="Calibri" w:hAnsi="Calibri" w:cs="Calibri"/>
          <w:b/>
          <w:bCs/>
          <w:sz w:val="22"/>
          <w:szCs w:val="22"/>
        </w:rPr>
        <w:t xml:space="preserve">Załącznik nr </w:t>
      </w:r>
      <w:r w:rsidR="00416729" w:rsidRPr="00245689">
        <w:rPr>
          <w:rFonts w:ascii="Calibri" w:hAnsi="Calibri" w:cs="Calibri"/>
          <w:b/>
          <w:bCs/>
          <w:sz w:val="22"/>
          <w:szCs w:val="22"/>
        </w:rPr>
        <w:t>4</w:t>
      </w:r>
      <w:r w:rsidR="00D75D7C" w:rsidRPr="00A17A3F">
        <w:rPr>
          <w:rFonts w:ascii="Calibri" w:hAnsi="Calibri" w:cs="Calibri"/>
          <w:sz w:val="22"/>
          <w:szCs w:val="22"/>
        </w:rPr>
        <w:t xml:space="preserve"> do</w:t>
      </w:r>
      <w:r w:rsidR="005A15AD" w:rsidRPr="00A17A3F">
        <w:rPr>
          <w:rFonts w:ascii="Calibri" w:hAnsi="Calibri" w:cs="Calibri"/>
          <w:sz w:val="22"/>
          <w:szCs w:val="22"/>
        </w:rPr>
        <w:t xml:space="preserve"> </w:t>
      </w:r>
      <w:r w:rsidR="00416729">
        <w:rPr>
          <w:rFonts w:ascii="Calibri" w:hAnsi="Calibri" w:cs="Calibri"/>
          <w:sz w:val="22"/>
          <w:szCs w:val="22"/>
        </w:rPr>
        <w:t>SWZ</w:t>
      </w:r>
      <w:r w:rsidR="00677C57" w:rsidRPr="00E95430">
        <w:rPr>
          <w:rFonts w:ascii="Calibri" w:hAnsi="Calibri" w:cs="Calibri"/>
          <w:sz w:val="22"/>
          <w:szCs w:val="22"/>
        </w:rPr>
        <w:t>.</w:t>
      </w:r>
    </w:p>
    <w:p w:rsidR="00914220" w:rsidRDefault="00914220" w:rsidP="003B2C92">
      <w:pPr>
        <w:spacing w:after="200" w:line="252" w:lineRule="auto"/>
        <w:ind w:left="426"/>
        <w:contextualSpacing/>
        <w:jc w:val="both"/>
        <w:rPr>
          <w:rFonts w:ascii="Calibri" w:eastAsiaTheme="majorEastAsia" w:hAnsi="Calibri" w:cs="Calibri"/>
          <w:b/>
          <w:sz w:val="22"/>
          <w:szCs w:val="22"/>
          <w:lang w:eastAsia="en-US"/>
        </w:rPr>
      </w:pPr>
    </w:p>
    <w:p w:rsidR="002E794C" w:rsidRPr="00E95430" w:rsidRDefault="002E794C" w:rsidP="006E5D28">
      <w:pPr>
        <w:spacing w:after="200" w:line="252"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Wymagana forma:</w:t>
      </w:r>
    </w:p>
    <w:p w:rsidR="002E794C" w:rsidRPr="00E95430" w:rsidRDefault="002E794C" w:rsidP="006E5D28">
      <w:pPr>
        <w:spacing w:after="200" w:line="252"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Wykaz</w:t>
      </w:r>
      <w:r w:rsidR="0019527A"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przekazuje się w formie elektronicznej </w:t>
      </w:r>
      <w:r w:rsidR="006500C3" w:rsidRPr="00E95430">
        <w:rPr>
          <w:rFonts w:ascii="Calibri" w:eastAsiaTheme="majorEastAsia" w:hAnsi="Calibri" w:cs="Calibri"/>
          <w:sz w:val="22"/>
          <w:szCs w:val="22"/>
          <w:lang w:eastAsia="en-US"/>
        </w:rPr>
        <w:t>tj. w postaci elektronicznej opatrzonej kwalifikowanym podpisem elektronicznym</w:t>
      </w:r>
      <w:r w:rsidRPr="00E95430">
        <w:rPr>
          <w:rFonts w:ascii="Calibri" w:eastAsiaTheme="majorEastAsia" w:hAnsi="Calibri" w:cs="Calibri"/>
          <w:sz w:val="22"/>
          <w:szCs w:val="22"/>
          <w:lang w:eastAsia="en-US"/>
        </w:rPr>
        <w:t>.</w:t>
      </w:r>
    </w:p>
    <w:p w:rsidR="00E24015" w:rsidRPr="00E95430" w:rsidRDefault="00E24015" w:rsidP="006E5D28">
      <w:pPr>
        <w:pStyle w:val="Tekstpodstawowy"/>
        <w:ind w:right="20"/>
        <w:jc w:val="both"/>
        <w:rPr>
          <w:rFonts w:ascii="Calibri" w:hAnsi="Calibri" w:cs="Calibri"/>
          <w:sz w:val="22"/>
          <w:szCs w:val="22"/>
        </w:rPr>
      </w:pPr>
      <w:r w:rsidRPr="00E95430">
        <w:rPr>
          <w:rFonts w:ascii="Calibri" w:hAnsi="Calibri" w:cs="Calibri"/>
          <w:sz w:val="22"/>
          <w:szCs w:val="22"/>
        </w:rPr>
        <w:t xml:space="preserve">W przypadku gdy ww. </w:t>
      </w:r>
      <w:r w:rsidR="00C813A0" w:rsidRPr="00E95430">
        <w:rPr>
          <w:rFonts w:ascii="Calibri" w:hAnsi="Calibri" w:cs="Calibri"/>
          <w:sz w:val="22"/>
          <w:szCs w:val="22"/>
        </w:rPr>
        <w:t>W</w:t>
      </w:r>
      <w:r w:rsidRPr="00E95430">
        <w:rPr>
          <w:rFonts w:ascii="Calibri" w:hAnsi="Calibri" w:cs="Calibri"/>
          <w:sz w:val="22"/>
          <w:szCs w:val="22"/>
        </w:rPr>
        <w:t xml:space="preserve">ykazy zostały sporządzone jako dokumenty w postaci papierowej </w:t>
      </w:r>
      <w:r w:rsidR="00E95EB7" w:rsidRPr="00E95430">
        <w:rPr>
          <w:rFonts w:ascii="Calibri" w:hAnsi="Calibri" w:cs="Calibri"/>
          <w:sz w:val="22"/>
          <w:szCs w:val="22"/>
        </w:rPr>
        <w:br/>
      </w:r>
      <w:r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rsidR="00D0550B" w:rsidRDefault="00E24015" w:rsidP="003B2C92">
      <w:pPr>
        <w:spacing w:before="240" w:line="276" w:lineRule="auto"/>
        <w:ind w:right="-108"/>
        <w:jc w:val="both"/>
        <w:rPr>
          <w:rFonts w:ascii="Calibri" w:hAnsi="Calibri" w:cs="Calibri"/>
          <w:sz w:val="22"/>
          <w:szCs w:val="22"/>
        </w:rPr>
      </w:pPr>
      <w:r w:rsidRPr="00E95430">
        <w:rPr>
          <w:rFonts w:ascii="Calibri" w:hAnsi="Calibri" w:cs="Calibri"/>
          <w:sz w:val="22"/>
          <w:szCs w:val="22"/>
        </w:rPr>
        <w:lastRenderedPageBreak/>
        <w:t>Poświadczenia zgodności cyfrowego odwzorowania z dokumentem w postaci papierowej, dokonuje odpowiednio wykonawca lub wykonawca wspólnie ubiegający się o udzielenie zamówienia lub notariusz.</w:t>
      </w:r>
    </w:p>
    <w:p w:rsidR="009615B1" w:rsidRPr="00E95430" w:rsidRDefault="009615B1"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Zobowiązanie podmiotu trzeciego</w:t>
      </w:r>
      <w:r w:rsidR="00FF5B63" w:rsidRPr="00E95430">
        <w:rPr>
          <w:rFonts w:ascii="Calibri" w:hAnsi="Calibri" w:cs="Calibri"/>
          <w:b/>
          <w:sz w:val="22"/>
          <w:szCs w:val="22"/>
        </w:rPr>
        <w:t xml:space="preserve"> – jeżeli dotyczy</w:t>
      </w:r>
    </w:p>
    <w:p w:rsidR="006500C3" w:rsidRPr="00E95430" w:rsidRDefault="006500C3" w:rsidP="003B2C92">
      <w:pPr>
        <w:pStyle w:val="Tekstpodstawowy"/>
        <w:numPr>
          <w:ilvl w:val="0"/>
          <w:numId w:val="19"/>
        </w:numPr>
        <w:ind w:right="20"/>
        <w:jc w:val="both"/>
        <w:rPr>
          <w:rFonts w:ascii="Calibri" w:hAnsi="Calibri" w:cs="Calibri"/>
          <w:sz w:val="22"/>
          <w:szCs w:val="22"/>
        </w:rPr>
      </w:pPr>
      <w:r w:rsidRPr="00E95430">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6500C3" w:rsidRPr="00E95430" w:rsidRDefault="006500C3" w:rsidP="006E5D28">
      <w:pPr>
        <w:pStyle w:val="Tekstpodstawowy"/>
        <w:numPr>
          <w:ilvl w:val="0"/>
          <w:numId w:val="28"/>
        </w:numPr>
        <w:ind w:right="20" w:hanging="218"/>
        <w:jc w:val="both"/>
        <w:rPr>
          <w:rFonts w:ascii="Calibri" w:hAnsi="Calibri" w:cs="Calibri"/>
          <w:sz w:val="22"/>
          <w:szCs w:val="22"/>
        </w:rPr>
      </w:pPr>
      <w:r w:rsidRPr="00E95430">
        <w:rPr>
          <w:rFonts w:ascii="Calibri" w:hAnsi="Calibri" w:cs="Calibri"/>
          <w:sz w:val="22"/>
          <w:szCs w:val="22"/>
        </w:rPr>
        <w:t>zakres dostępnych wykonawcy zasobów podmiotu udostępniającego zasoby;</w:t>
      </w:r>
    </w:p>
    <w:p w:rsidR="006500C3" w:rsidRPr="00E95430" w:rsidRDefault="006500C3" w:rsidP="006E5D28">
      <w:pPr>
        <w:pStyle w:val="Tekstpodstawowy"/>
        <w:numPr>
          <w:ilvl w:val="0"/>
          <w:numId w:val="28"/>
        </w:numPr>
        <w:ind w:right="20" w:hanging="218"/>
        <w:jc w:val="both"/>
        <w:rPr>
          <w:rFonts w:ascii="Calibri" w:hAnsi="Calibri" w:cs="Calibri"/>
          <w:sz w:val="22"/>
          <w:szCs w:val="22"/>
        </w:rPr>
      </w:pPr>
      <w:r w:rsidRPr="00E95430">
        <w:rPr>
          <w:rFonts w:ascii="Calibri" w:hAnsi="Calibri" w:cs="Calibri"/>
          <w:sz w:val="22"/>
          <w:szCs w:val="22"/>
        </w:rPr>
        <w:t>sposób i okres udostępnienia wykonawcy i wykorzystania przez niego zasobów podmiotu udostępniającego te zas</w:t>
      </w:r>
      <w:r w:rsidR="00FD2FAA" w:rsidRPr="00E95430">
        <w:rPr>
          <w:rFonts w:ascii="Calibri" w:hAnsi="Calibri" w:cs="Calibri"/>
          <w:sz w:val="22"/>
          <w:szCs w:val="22"/>
        </w:rPr>
        <w:t>oby przy wykonywaniu zamówienia</w:t>
      </w:r>
      <w:r w:rsidRPr="00E95430">
        <w:rPr>
          <w:rFonts w:ascii="Calibri" w:hAnsi="Calibri" w:cs="Calibri"/>
          <w:sz w:val="22"/>
          <w:szCs w:val="22"/>
        </w:rPr>
        <w:t>.</w:t>
      </w:r>
    </w:p>
    <w:p w:rsidR="00914220" w:rsidRDefault="00914220" w:rsidP="003B2C92">
      <w:pPr>
        <w:pStyle w:val="Tekstpodstawowy"/>
        <w:spacing w:after="0"/>
        <w:ind w:right="20"/>
        <w:jc w:val="both"/>
        <w:rPr>
          <w:rFonts w:ascii="Calibri" w:hAnsi="Calibri" w:cs="Calibri"/>
          <w:b/>
          <w:sz w:val="22"/>
          <w:szCs w:val="22"/>
        </w:rPr>
      </w:pPr>
    </w:p>
    <w:p w:rsidR="006500C3" w:rsidRPr="00E95430" w:rsidRDefault="006500C3"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rsidR="006500C3" w:rsidRPr="00E95430" w:rsidRDefault="006500C3" w:rsidP="003B2C92">
      <w:pPr>
        <w:pStyle w:val="Tekstpodstawowy"/>
        <w:spacing w:after="0"/>
        <w:ind w:right="20"/>
        <w:jc w:val="both"/>
        <w:rPr>
          <w:rFonts w:ascii="Calibri" w:hAnsi="Calibri" w:cs="Calibri"/>
          <w:strike/>
          <w:sz w:val="22"/>
          <w:szCs w:val="22"/>
        </w:rPr>
      </w:pPr>
      <w:bookmarkStart w:id="5" w:name="_Hlk62401269"/>
      <w:r w:rsidRPr="00E95430">
        <w:rPr>
          <w:rFonts w:ascii="Calibri" w:hAnsi="Calibri" w:cs="Calibri"/>
          <w:sz w:val="22"/>
          <w:szCs w:val="22"/>
        </w:rPr>
        <w:t>Zobowiązanie musi być złożone w formie elektronicznej tj. w postaci elektronicznej opatrzonej kwalifikowanym podpisem elektronicznym.</w:t>
      </w:r>
    </w:p>
    <w:p w:rsidR="006500C3" w:rsidRPr="00E95430" w:rsidRDefault="006500C3" w:rsidP="003B2C92">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zobowiązanie zostało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rsidR="006500C3" w:rsidRPr="00E95430" w:rsidRDefault="006500C3" w:rsidP="003B2C92">
      <w:pPr>
        <w:widowControl w:val="0"/>
        <w:spacing w:line="120" w:lineRule="atLeast"/>
        <w:jc w:val="both"/>
        <w:rPr>
          <w:rFonts w:ascii="Calibri" w:eastAsia="Calibri" w:hAnsi="Calibri" w:cs="Calibri"/>
          <w:sz w:val="22"/>
          <w:szCs w:val="22"/>
          <w:lang w:eastAsia="en-US"/>
        </w:rPr>
      </w:pPr>
    </w:p>
    <w:p w:rsidR="00D0550B" w:rsidRPr="00E95430" w:rsidRDefault="00D0550B" w:rsidP="00F6686D">
      <w:pPr>
        <w:numPr>
          <w:ilvl w:val="0"/>
          <w:numId w:val="36"/>
        </w:numPr>
        <w:spacing w:line="276" w:lineRule="auto"/>
        <w:ind w:right="20"/>
        <w:jc w:val="both"/>
        <w:rPr>
          <w:rFonts w:ascii="Calibri" w:hAnsi="Calibri" w:cs="Calibri"/>
          <w:b/>
          <w:sz w:val="22"/>
          <w:szCs w:val="22"/>
        </w:rPr>
      </w:pPr>
      <w:r w:rsidRPr="00E95430">
        <w:rPr>
          <w:rFonts w:ascii="Calibri" w:hAnsi="Calibri" w:cs="Calibri"/>
          <w:b/>
          <w:sz w:val="22"/>
          <w:szCs w:val="22"/>
        </w:rPr>
        <w:t>Wadium</w:t>
      </w:r>
    </w:p>
    <w:p w:rsidR="00D833A2" w:rsidRPr="00E95430" w:rsidRDefault="00D833A2" w:rsidP="00F6686D">
      <w:pPr>
        <w:spacing w:line="276" w:lineRule="auto"/>
        <w:ind w:right="20"/>
        <w:jc w:val="both"/>
        <w:rPr>
          <w:rFonts w:ascii="Calibri" w:hAnsi="Calibri" w:cs="Calibri"/>
          <w:b/>
          <w:sz w:val="22"/>
          <w:szCs w:val="22"/>
        </w:rPr>
      </w:pPr>
      <w:r w:rsidRPr="00E95430">
        <w:rPr>
          <w:rFonts w:ascii="Calibri" w:hAnsi="Calibri" w:cs="Calibri"/>
          <w:b/>
          <w:sz w:val="22"/>
          <w:szCs w:val="22"/>
        </w:rPr>
        <w:t>Wymagana forma:</w:t>
      </w:r>
    </w:p>
    <w:p w:rsidR="00D833A2" w:rsidRPr="00E95430" w:rsidRDefault="00D833A2" w:rsidP="006E5D28">
      <w:pPr>
        <w:pStyle w:val="Akapitzlist"/>
        <w:numPr>
          <w:ilvl w:val="0"/>
          <w:numId w:val="19"/>
        </w:numPr>
        <w:spacing w:line="276" w:lineRule="auto"/>
        <w:ind w:hanging="218"/>
        <w:jc w:val="both"/>
        <w:rPr>
          <w:rFonts w:ascii="Calibri" w:hAnsi="Calibri" w:cs="Calibri"/>
          <w:sz w:val="22"/>
          <w:szCs w:val="22"/>
        </w:rPr>
      </w:pPr>
      <w:r w:rsidRPr="00E95430">
        <w:rPr>
          <w:rFonts w:ascii="Calibri" w:hAnsi="Calibri" w:cs="Calibri"/>
          <w:sz w:val="22"/>
          <w:szCs w:val="22"/>
        </w:rPr>
        <w:t xml:space="preserve">Wadium wnoszone w formie poręczeń lub gwarancji musi być złożone jako </w:t>
      </w:r>
      <w:r w:rsidRPr="00E95430">
        <w:rPr>
          <w:rFonts w:ascii="Calibri" w:hAnsi="Calibri" w:cs="Calibri"/>
          <w:b/>
          <w:sz w:val="22"/>
          <w:szCs w:val="22"/>
        </w:rPr>
        <w:t xml:space="preserve">oryginał </w:t>
      </w:r>
      <w:r w:rsidRPr="00E95430">
        <w:rPr>
          <w:rFonts w:ascii="Calibri" w:hAnsi="Calibri" w:cs="Calibri"/>
          <w:sz w:val="22"/>
          <w:szCs w:val="22"/>
        </w:rPr>
        <w:t xml:space="preserve">gwarancji lub poręczenia </w:t>
      </w:r>
      <w:r w:rsidRPr="00E95430">
        <w:rPr>
          <w:rFonts w:ascii="Calibri" w:hAnsi="Calibri" w:cs="Calibri"/>
          <w:b/>
          <w:sz w:val="22"/>
          <w:szCs w:val="22"/>
        </w:rPr>
        <w:t xml:space="preserve">w postaci </w:t>
      </w:r>
      <w:r w:rsidR="009F3887" w:rsidRPr="00E95430">
        <w:rPr>
          <w:rFonts w:ascii="Calibri" w:hAnsi="Calibri" w:cs="Calibri"/>
          <w:b/>
          <w:sz w:val="22"/>
          <w:szCs w:val="22"/>
        </w:rPr>
        <w:t>elektronicznej</w:t>
      </w:r>
      <w:r w:rsidRPr="00E95430">
        <w:rPr>
          <w:rFonts w:ascii="Calibri" w:hAnsi="Calibri" w:cs="Calibri"/>
          <w:b/>
          <w:sz w:val="22"/>
          <w:szCs w:val="22"/>
        </w:rPr>
        <w:t>.</w:t>
      </w:r>
    </w:p>
    <w:p w:rsidR="00D833A2" w:rsidRPr="00E95430" w:rsidRDefault="00D833A2" w:rsidP="006E5D28">
      <w:pPr>
        <w:pStyle w:val="Tekstpodstawowy"/>
        <w:numPr>
          <w:ilvl w:val="0"/>
          <w:numId w:val="12"/>
        </w:numPr>
        <w:spacing w:after="0" w:line="276" w:lineRule="auto"/>
        <w:ind w:right="20" w:hanging="218"/>
        <w:jc w:val="both"/>
        <w:rPr>
          <w:rFonts w:ascii="Calibri" w:hAnsi="Calibri" w:cs="Calibri"/>
          <w:sz w:val="22"/>
          <w:szCs w:val="22"/>
        </w:rPr>
      </w:pPr>
      <w:r w:rsidRPr="00E95430">
        <w:rPr>
          <w:rFonts w:ascii="Calibri" w:hAnsi="Calibri" w:cs="Calibri"/>
          <w:sz w:val="22"/>
          <w:szCs w:val="22"/>
        </w:rPr>
        <w:t xml:space="preserve">Zamawiający zaleca załączenie do oferty dokumentu potwierdzającego wniesienie wadium </w:t>
      </w:r>
      <w:r w:rsidR="00914220">
        <w:rPr>
          <w:rFonts w:ascii="Calibri" w:hAnsi="Calibri" w:cs="Calibri"/>
          <w:sz w:val="22"/>
          <w:szCs w:val="22"/>
        </w:rPr>
        <w:br/>
      </w:r>
      <w:r w:rsidRPr="00E95430">
        <w:rPr>
          <w:rFonts w:ascii="Calibri" w:hAnsi="Calibri" w:cs="Calibri"/>
          <w:sz w:val="22"/>
          <w:szCs w:val="22"/>
        </w:rPr>
        <w:t>w pieniądzu na rachunek bankowy zamawiającego. Czynność ta skróci czas badania ofert.</w:t>
      </w:r>
    </w:p>
    <w:p w:rsidR="00D833A2" w:rsidRPr="00E95430" w:rsidRDefault="00F41590" w:rsidP="003B2C92">
      <w:pPr>
        <w:numPr>
          <w:ilvl w:val="0"/>
          <w:numId w:val="36"/>
        </w:numPr>
        <w:spacing w:before="240"/>
        <w:ind w:right="-108"/>
        <w:jc w:val="both"/>
        <w:rPr>
          <w:rFonts w:ascii="Calibri" w:hAnsi="Calibri" w:cs="Calibri"/>
          <w:sz w:val="22"/>
          <w:szCs w:val="22"/>
        </w:rPr>
      </w:pPr>
      <w:r w:rsidRPr="00E95430">
        <w:rPr>
          <w:rFonts w:ascii="Calibri" w:hAnsi="Calibri" w:cs="Calibri"/>
          <w:b/>
          <w:sz w:val="22"/>
          <w:szCs w:val="22"/>
        </w:rPr>
        <w:t>Zastrzeżenie tajemnicy przedsiębiorstwa</w:t>
      </w:r>
      <w:r w:rsidR="00FF5B63" w:rsidRPr="00E95430">
        <w:rPr>
          <w:rFonts w:ascii="Calibri" w:hAnsi="Calibri" w:cs="Calibri"/>
          <w:b/>
          <w:sz w:val="22"/>
          <w:szCs w:val="22"/>
        </w:rPr>
        <w:t xml:space="preserve"> (jeżeli dotyczy)</w:t>
      </w:r>
      <w:r w:rsidR="001F1792" w:rsidRPr="00E95430">
        <w:rPr>
          <w:rFonts w:ascii="Calibri" w:hAnsi="Calibri" w:cs="Calibri"/>
          <w:b/>
          <w:sz w:val="22"/>
          <w:szCs w:val="22"/>
        </w:rPr>
        <w:t xml:space="preserve"> </w:t>
      </w:r>
      <w:r w:rsidR="001F1792" w:rsidRPr="00E95430">
        <w:rPr>
          <w:rFonts w:ascii="Calibri" w:hAnsi="Calibri" w:cs="Calibri"/>
          <w:bCs/>
          <w:sz w:val="22"/>
          <w:szCs w:val="22"/>
        </w:rPr>
        <w:t xml:space="preserve">– </w:t>
      </w:r>
      <w:r w:rsidR="00D833A2" w:rsidRPr="00E95430">
        <w:rPr>
          <w:rFonts w:ascii="Calibri" w:hAnsi="Calibri" w:cs="Calibri"/>
          <w:sz w:val="22"/>
          <w:szCs w:val="22"/>
        </w:rPr>
        <w:t xml:space="preserve">w sytuacji, gdy oferta lub inne dokumenty składane w toku postępowania będą zawierały tajemnicę przedsiębiorstwa, wykonawca, </w:t>
      </w:r>
      <w:r w:rsidR="00D833A2" w:rsidRPr="00E95430">
        <w:rPr>
          <w:rFonts w:ascii="Calibri" w:hAnsi="Calibri" w:cs="Calibri"/>
          <w:b/>
          <w:sz w:val="22"/>
          <w:szCs w:val="22"/>
        </w:rPr>
        <w:t xml:space="preserve">wraz z przekazaniem takich informacji, </w:t>
      </w:r>
      <w:r w:rsidR="00D833A2" w:rsidRPr="00E95430">
        <w:rPr>
          <w:rFonts w:ascii="Calibri" w:hAnsi="Calibri" w:cs="Calibri"/>
          <w:sz w:val="22"/>
          <w:szCs w:val="22"/>
        </w:rPr>
        <w:t xml:space="preserve">zastrzega, że nie mogą być one udostępniane, oraz wykazuje, że zastrzeżone informacje stanowią tajemnicę przedsiębiorstwa </w:t>
      </w:r>
      <w:r w:rsidR="009349A7">
        <w:rPr>
          <w:rFonts w:ascii="Calibri" w:hAnsi="Calibri" w:cs="Calibri"/>
          <w:sz w:val="22"/>
          <w:szCs w:val="22"/>
        </w:rPr>
        <w:br/>
      </w:r>
      <w:r w:rsidR="00D833A2" w:rsidRPr="00E95430">
        <w:rPr>
          <w:rFonts w:ascii="Calibri" w:hAnsi="Calibri" w:cs="Calibri"/>
          <w:sz w:val="22"/>
          <w:szCs w:val="22"/>
        </w:rPr>
        <w:t>w rozumieniu przepisów ustawy z 16 kwietnia 1993 r. o zwalczaniu nieuczciwej konkurencji.</w:t>
      </w:r>
    </w:p>
    <w:p w:rsidR="00D833A2" w:rsidRPr="00E95430" w:rsidRDefault="00D833A2" w:rsidP="003B2C92">
      <w:pPr>
        <w:pStyle w:val="Tekstpodstawowy"/>
        <w:spacing w:after="0"/>
        <w:ind w:right="20"/>
        <w:jc w:val="both"/>
        <w:rPr>
          <w:rFonts w:ascii="Calibri" w:hAnsi="Calibri" w:cs="Calibri"/>
          <w:b/>
          <w:sz w:val="22"/>
          <w:szCs w:val="22"/>
        </w:rPr>
      </w:pPr>
    </w:p>
    <w:p w:rsidR="00D833A2" w:rsidRPr="00E95430" w:rsidRDefault="00D833A2"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rsidR="00744AEA" w:rsidRPr="00E95430" w:rsidRDefault="00D833A2" w:rsidP="003B2C92">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Dokument musi być złożony w formie elektronicznej </w:t>
      </w:r>
      <w:r w:rsidR="005E2018" w:rsidRPr="00E95430">
        <w:rPr>
          <w:rFonts w:ascii="Calibri" w:hAnsi="Calibri" w:cs="Calibri"/>
          <w:sz w:val="22"/>
          <w:szCs w:val="22"/>
        </w:rPr>
        <w:t>tj. w postaci elektronicznej opatrzonej kwalifikowanym podpisem elektronicznym</w:t>
      </w:r>
      <w:r w:rsidRPr="00E95430">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rsidR="00D153A7" w:rsidRPr="00E95430" w:rsidRDefault="00D153A7" w:rsidP="003B2C92">
      <w:pPr>
        <w:pStyle w:val="Tekstpodstawowy"/>
        <w:spacing w:after="0"/>
        <w:ind w:right="20"/>
        <w:jc w:val="both"/>
        <w:rPr>
          <w:rFonts w:ascii="Calibri" w:hAnsi="Calibri" w:cs="Calibri"/>
          <w:sz w:val="22"/>
          <w:szCs w:val="22"/>
        </w:rPr>
      </w:pPr>
    </w:p>
    <w:p w:rsidR="00303904" w:rsidRPr="00E95430" w:rsidRDefault="003904E5" w:rsidP="004D2230">
      <w:pPr>
        <w:pStyle w:val="Tekstpodstawowy"/>
        <w:numPr>
          <w:ilvl w:val="0"/>
          <w:numId w:val="36"/>
        </w:numPr>
        <w:spacing w:after="0"/>
        <w:ind w:right="20"/>
        <w:jc w:val="both"/>
        <w:rPr>
          <w:rFonts w:ascii="Calibri" w:hAnsi="Calibri" w:cs="Calibri"/>
          <w:sz w:val="22"/>
          <w:szCs w:val="22"/>
        </w:rPr>
      </w:pPr>
      <w:r w:rsidRPr="00E95430">
        <w:rPr>
          <w:rFonts w:ascii="Calibri" w:hAnsi="Calibri" w:cs="Calibri"/>
          <w:b/>
          <w:sz w:val="22"/>
          <w:szCs w:val="22"/>
        </w:rPr>
        <w:t>Oświadczeni</w:t>
      </w:r>
      <w:r w:rsidR="00913EC1" w:rsidRPr="00E95430">
        <w:rPr>
          <w:rFonts w:ascii="Calibri" w:hAnsi="Calibri" w:cs="Calibri"/>
          <w:b/>
          <w:sz w:val="22"/>
          <w:szCs w:val="22"/>
        </w:rPr>
        <w:t>a</w:t>
      </w:r>
      <w:r w:rsidR="001F3357" w:rsidRPr="00E95430">
        <w:rPr>
          <w:rFonts w:ascii="Calibri" w:hAnsi="Calibri" w:cs="Calibri"/>
          <w:b/>
          <w:sz w:val="22"/>
          <w:szCs w:val="22"/>
        </w:rPr>
        <w:t xml:space="preserve"> dotyczące przesłanek wykluczenia z </w:t>
      </w:r>
      <w:r w:rsidR="001F3357"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sidRPr="00E95430">
        <w:rPr>
          <w:rFonts w:ascii="Calibri" w:eastAsiaTheme="majorEastAsia" w:hAnsi="Calibri" w:cs="Calibri"/>
          <w:sz w:val="22"/>
          <w:szCs w:val="22"/>
          <w:lang w:eastAsia="en-US"/>
        </w:rPr>
        <w:t>, których</w:t>
      </w:r>
      <w:r w:rsidR="00FA6C81" w:rsidRPr="00E95430">
        <w:rPr>
          <w:rFonts w:ascii="Calibri" w:eastAsiaTheme="majorEastAsia" w:hAnsi="Calibri" w:cs="Calibri"/>
          <w:sz w:val="22"/>
          <w:szCs w:val="22"/>
          <w:lang w:eastAsia="en-US"/>
        </w:rPr>
        <w:t xml:space="preserve"> wzór stanowi </w:t>
      </w:r>
      <w:r w:rsidR="00FA6C81" w:rsidRPr="00CE223F">
        <w:rPr>
          <w:rFonts w:ascii="Calibri" w:eastAsiaTheme="majorEastAsia" w:hAnsi="Calibri" w:cs="Calibri"/>
          <w:b/>
          <w:sz w:val="22"/>
          <w:szCs w:val="22"/>
          <w:lang w:eastAsia="en-US"/>
        </w:rPr>
        <w:t>Zał</w:t>
      </w:r>
      <w:r w:rsidR="005167B4">
        <w:rPr>
          <w:rFonts w:ascii="Calibri" w:eastAsiaTheme="majorEastAsia" w:hAnsi="Calibri" w:cs="Calibri"/>
          <w:b/>
          <w:sz w:val="22"/>
          <w:szCs w:val="22"/>
          <w:lang w:eastAsia="en-US"/>
        </w:rPr>
        <w:t>ącznik nr 7</w:t>
      </w:r>
      <w:r w:rsidR="00FA6C81" w:rsidRPr="00CE223F">
        <w:rPr>
          <w:rFonts w:ascii="Calibri" w:eastAsiaTheme="majorEastAsia" w:hAnsi="Calibri" w:cs="Calibri"/>
          <w:b/>
          <w:sz w:val="22"/>
          <w:szCs w:val="22"/>
          <w:lang w:eastAsia="en-US"/>
        </w:rPr>
        <w:t xml:space="preserve"> </w:t>
      </w:r>
      <w:r w:rsidR="00FA6C81" w:rsidRPr="00E95430">
        <w:rPr>
          <w:rFonts w:ascii="Calibri" w:eastAsiaTheme="majorEastAsia" w:hAnsi="Calibri" w:cs="Calibri"/>
          <w:sz w:val="22"/>
          <w:szCs w:val="22"/>
          <w:lang w:eastAsia="en-US"/>
        </w:rPr>
        <w:t>do SWZ</w:t>
      </w:r>
      <w:r w:rsidR="008B2EA0" w:rsidRPr="00E95430">
        <w:rPr>
          <w:rFonts w:ascii="Calibri" w:eastAsiaTheme="majorEastAsia" w:hAnsi="Calibri" w:cs="Calibri"/>
          <w:sz w:val="22"/>
          <w:szCs w:val="22"/>
          <w:lang w:eastAsia="en-US"/>
        </w:rPr>
        <w:t>, a w</w:t>
      </w:r>
      <w:r w:rsidR="001E0BDB" w:rsidRPr="00E95430">
        <w:rPr>
          <w:rFonts w:ascii="Calibri" w:eastAsiaTheme="majorEastAsia" w:hAnsi="Calibri" w:cs="Calibri"/>
          <w:sz w:val="22"/>
          <w:szCs w:val="22"/>
          <w:lang w:eastAsia="en-US"/>
        </w:rPr>
        <w:t xml:space="preserve"> przypadku gdy wykonawca polega na </w:t>
      </w:r>
      <w:r w:rsidR="008B2EA0" w:rsidRPr="00E95430">
        <w:rPr>
          <w:rFonts w:ascii="Calibri" w:eastAsiaTheme="majorEastAsia" w:hAnsi="Calibri" w:cs="Calibri"/>
          <w:sz w:val="22"/>
          <w:szCs w:val="22"/>
          <w:lang w:eastAsia="en-US"/>
        </w:rPr>
        <w:t>potencjale podmiotu udostępniającego</w:t>
      </w:r>
      <w:r w:rsidR="001E0BDB" w:rsidRPr="00E95430">
        <w:rPr>
          <w:rFonts w:ascii="Calibri" w:eastAsiaTheme="majorEastAsia" w:hAnsi="Calibri" w:cs="Calibri"/>
          <w:sz w:val="22"/>
          <w:szCs w:val="22"/>
          <w:lang w:eastAsia="en-US"/>
        </w:rPr>
        <w:t xml:space="preserve"> zasoby </w:t>
      </w:r>
      <w:r w:rsidR="008B2EA0" w:rsidRPr="00E95430">
        <w:rPr>
          <w:rFonts w:ascii="Calibri" w:eastAsiaTheme="majorEastAsia" w:hAnsi="Calibri" w:cs="Calibri"/>
          <w:sz w:val="22"/>
          <w:szCs w:val="22"/>
          <w:lang w:eastAsia="en-US"/>
        </w:rPr>
        <w:t xml:space="preserve">– </w:t>
      </w:r>
      <w:r w:rsidR="00545578">
        <w:rPr>
          <w:rFonts w:ascii="Calibri" w:eastAsiaTheme="majorEastAsia" w:hAnsi="Calibri" w:cs="Calibri"/>
          <w:sz w:val="22"/>
          <w:szCs w:val="22"/>
          <w:lang w:eastAsia="en-US"/>
        </w:rPr>
        <w:t>również Oświadczenia, których</w:t>
      </w:r>
      <w:r w:rsidR="000264D0" w:rsidRPr="00E95430">
        <w:rPr>
          <w:rFonts w:ascii="Calibri" w:eastAsiaTheme="majorEastAsia" w:hAnsi="Calibri" w:cs="Calibri"/>
          <w:sz w:val="22"/>
          <w:szCs w:val="22"/>
          <w:lang w:eastAsia="en-US"/>
        </w:rPr>
        <w:t xml:space="preserve"> wzór stanowi </w:t>
      </w:r>
      <w:r w:rsidR="008B2EA0" w:rsidRPr="00CE223F">
        <w:rPr>
          <w:rFonts w:ascii="Calibri" w:eastAsiaTheme="majorEastAsia" w:hAnsi="Calibri" w:cs="Calibri"/>
          <w:b/>
          <w:sz w:val="22"/>
          <w:szCs w:val="22"/>
          <w:lang w:eastAsia="en-US"/>
        </w:rPr>
        <w:t xml:space="preserve">Załącznik nr </w:t>
      </w:r>
      <w:r w:rsidR="005167B4">
        <w:rPr>
          <w:rFonts w:ascii="Calibri" w:eastAsiaTheme="majorEastAsia" w:hAnsi="Calibri" w:cs="Calibri"/>
          <w:b/>
          <w:sz w:val="22"/>
          <w:szCs w:val="22"/>
          <w:lang w:eastAsia="en-US"/>
        </w:rPr>
        <w:t>8</w:t>
      </w:r>
      <w:r w:rsidR="008B2EA0" w:rsidRPr="00914220">
        <w:rPr>
          <w:rFonts w:ascii="Calibri" w:eastAsiaTheme="majorEastAsia" w:hAnsi="Calibri" w:cs="Calibri"/>
          <w:sz w:val="22"/>
          <w:szCs w:val="22"/>
          <w:lang w:eastAsia="en-US"/>
        </w:rPr>
        <w:t xml:space="preserve"> do SWZ.</w:t>
      </w:r>
    </w:p>
    <w:p w:rsidR="001F3357" w:rsidRPr="00E95430" w:rsidRDefault="001F3357" w:rsidP="004D2230">
      <w:pPr>
        <w:pStyle w:val="Tekstpodstawowy"/>
        <w:spacing w:after="0"/>
        <w:ind w:right="20"/>
        <w:jc w:val="both"/>
        <w:rPr>
          <w:rFonts w:ascii="Calibri" w:hAnsi="Calibri" w:cs="Calibri"/>
          <w:b/>
          <w:sz w:val="22"/>
          <w:szCs w:val="22"/>
        </w:rPr>
      </w:pPr>
    </w:p>
    <w:p w:rsidR="001F3357" w:rsidRPr="00E95430" w:rsidRDefault="001F3357" w:rsidP="004D2230">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r w:rsidR="008B2EA0" w:rsidRPr="00E95430">
        <w:rPr>
          <w:rFonts w:ascii="Calibri" w:hAnsi="Calibri" w:cs="Calibri"/>
          <w:b/>
          <w:sz w:val="22"/>
          <w:szCs w:val="22"/>
        </w:rPr>
        <w:t xml:space="preserve"> dla </w:t>
      </w:r>
      <w:r w:rsidR="0039263C" w:rsidRPr="00E95430">
        <w:rPr>
          <w:rFonts w:ascii="Calibri" w:hAnsi="Calibri" w:cs="Calibri"/>
          <w:b/>
          <w:sz w:val="22"/>
          <w:szCs w:val="22"/>
        </w:rPr>
        <w:t>Oświadcze</w:t>
      </w:r>
      <w:r w:rsidR="002624C6" w:rsidRPr="00E95430">
        <w:rPr>
          <w:rFonts w:ascii="Calibri" w:hAnsi="Calibri" w:cs="Calibri"/>
          <w:b/>
          <w:sz w:val="22"/>
          <w:szCs w:val="22"/>
        </w:rPr>
        <w:t>ń</w:t>
      </w:r>
      <w:r w:rsidR="008B2EA0" w:rsidRPr="00E95430">
        <w:rPr>
          <w:rFonts w:ascii="Calibri" w:hAnsi="Calibri" w:cs="Calibri"/>
          <w:b/>
          <w:sz w:val="22"/>
          <w:szCs w:val="22"/>
        </w:rPr>
        <w:t xml:space="preserve"> składan</w:t>
      </w:r>
      <w:r w:rsidR="002624C6" w:rsidRPr="00E95430">
        <w:rPr>
          <w:rFonts w:ascii="Calibri" w:hAnsi="Calibri" w:cs="Calibri"/>
          <w:b/>
          <w:sz w:val="22"/>
          <w:szCs w:val="22"/>
        </w:rPr>
        <w:t>ych</w:t>
      </w:r>
      <w:r w:rsidR="008B2EA0" w:rsidRPr="00E95430">
        <w:rPr>
          <w:rFonts w:ascii="Calibri" w:hAnsi="Calibri" w:cs="Calibri"/>
          <w:b/>
          <w:sz w:val="22"/>
          <w:szCs w:val="22"/>
        </w:rPr>
        <w:t xml:space="preserve"> przez wykonawcę/wykonawc</w:t>
      </w:r>
      <w:r w:rsidR="005D492D" w:rsidRPr="00E95430">
        <w:rPr>
          <w:rFonts w:ascii="Calibri" w:hAnsi="Calibri" w:cs="Calibri"/>
          <w:b/>
          <w:sz w:val="22"/>
          <w:szCs w:val="22"/>
        </w:rPr>
        <w:t>ę</w:t>
      </w:r>
      <w:r w:rsidR="008B2EA0" w:rsidRPr="00E95430">
        <w:rPr>
          <w:rFonts w:ascii="Calibri" w:hAnsi="Calibri" w:cs="Calibri"/>
          <w:b/>
          <w:sz w:val="22"/>
          <w:szCs w:val="22"/>
        </w:rPr>
        <w:t xml:space="preserve"> wspólnie </w:t>
      </w:r>
      <w:r w:rsidR="0039263C" w:rsidRPr="00E95430">
        <w:rPr>
          <w:rFonts w:ascii="Calibri" w:hAnsi="Calibri" w:cs="Calibri"/>
          <w:b/>
          <w:sz w:val="22"/>
          <w:szCs w:val="22"/>
        </w:rPr>
        <w:t>ubiegając</w:t>
      </w:r>
      <w:r w:rsidR="005D492D" w:rsidRPr="00E95430">
        <w:rPr>
          <w:rFonts w:ascii="Calibri" w:hAnsi="Calibri" w:cs="Calibri"/>
          <w:b/>
          <w:sz w:val="22"/>
          <w:szCs w:val="22"/>
        </w:rPr>
        <w:t xml:space="preserve">ego </w:t>
      </w:r>
      <w:r w:rsidR="008B2EA0" w:rsidRPr="00E95430">
        <w:rPr>
          <w:rFonts w:ascii="Calibri" w:hAnsi="Calibri" w:cs="Calibri"/>
          <w:b/>
          <w:sz w:val="22"/>
          <w:szCs w:val="22"/>
        </w:rPr>
        <w:t xml:space="preserve">się o udzielenie </w:t>
      </w:r>
      <w:r w:rsidR="0039263C" w:rsidRPr="00E95430">
        <w:rPr>
          <w:rFonts w:ascii="Calibri" w:hAnsi="Calibri" w:cs="Calibri"/>
          <w:b/>
          <w:sz w:val="22"/>
          <w:szCs w:val="22"/>
        </w:rPr>
        <w:t>zamówienia</w:t>
      </w:r>
      <w:r w:rsidR="009F3E86" w:rsidRPr="00E95430">
        <w:rPr>
          <w:rFonts w:ascii="Calibri" w:hAnsi="Calibri" w:cs="Calibri"/>
          <w:b/>
          <w:sz w:val="22"/>
          <w:szCs w:val="22"/>
        </w:rPr>
        <w:t>/podmiot udostępniający zasoby</w:t>
      </w:r>
      <w:r w:rsidRPr="00E95430">
        <w:rPr>
          <w:rFonts w:ascii="Calibri" w:hAnsi="Calibri" w:cs="Calibri"/>
          <w:b/>
          <w:sz w:val="22"/>
          <w:szCs w:val="22"/>
        </w:rPr>
        <w:t>:</w:t>
      </w:r>
    </w:p>
    <w:p w:rsidR="001F3357" w:rsidRPr="00E95430" w:rsidRDefault="005D492D" w:rsidP="004D2230">
      <w:pPr>
        <w:pStyle w:val="Tekstpodstawowy"/>
        <w:spacing w:after="0"/>
        <w:ind w:right="20"/>
        <w:jc w:val="both"/>
        <w:rPr>
          <w:rFonts w:ascii="Calibri" w:hAnsi="Calibri" w:cs="Calibri"/>
          <w:strike/>
          <w:sz w:val="22"/>
          <w:szCs w:val="22"/>
        </w:rPr>
      </w:pPr>
      <w:r w:rsidRPr="00E95430">
        <w:rPr>
          <w:rFonts w:ascii="Calibri" w:hAnsi="Calibri" w:cs="Calibri"/>
          <w:sz w:val="22"/>
          <w:szCs w:val="22"/>
        </w:rPr>
        <w:lastRenderedPageBreak/>
        <w:t>Oświadczenia</w:t>
      </w:r>
      <w:r w:rsidR="001F3357" w:rsidRPr="00E95430">
        <w:rPr>
          <w:rFonts w:ascii="Calibri" w:hAnsi="Calibri" w:cs="Calibri"/>
          <w:sz w:val="22"/>
          <w:szCs w:val="22"/>
        </w:rPr>
        <w:t xml:space="preserve"> mus</w:t>
      </w:r>
      <w:r w:rsidR="003471C1">
        <w:rPr>
          <w:rFonts w:ascii="Calibri" w:hAnsi="Calibri" w:cs="Calibri"/>
          <w:sz w:val="22"/>
          <w:szCs w:val="22"/>
        </w:rPr>
        <w:t>zą</w:t>
      </w:r>
      <w:r w:rsidR="001F3357" w:rsidRPr="00E95430">
        <w:rPr>
          <w:rFonts w:ascii="Calibri" w:hAnsi="Calibri" w:cs="Calibri"/>
          <w:sz w:val="22"/>
          <w:szCs w:val="22"/>
        </w:rPr>
        <w:t xml:space="preserve"> być złożone w formie elektronicznej</w:t>
      </w:r>
      <w:r w:rsidR="00D153A7" w:rsidRPr="00E95430">
        <w:rPr>
          <w:rFonts w:ascii="Calibri" w:hAnsi="Calibri" w:cs="Calibri"/>
          <w:sz w:val="22"/>
          <w:szCs w:val="22"/>
        </w:rPr>
        <w:t>,</w:t>
      </w:r>
      <w:r w:rsidR="001F3357" w:rsidRPr="00E95430">
        <w:rPr>
          <w:rFonts w:ascii="Calibri" w:hAnsi="Calibri" w:cs="Calibri"/>
          <w:sz w:val="22"/>
          <w:szCs w:val="22"/>
        </w:rPr>
        <w:t xml:space="preserve"> tj. w postaci elektronicznej opatrzonej kwalifikowanym podpisem elektronicznym.</w:t>
      </w:r>
    </w:p>
    <w:p w:rsidR="001F3357" w:rsidRPr="00E95430" w:rsidRDefault="001F3357" w:rsidP="004D2230">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w:t>
      </w:r>
      <w:r w:rsidR="005D492D" w:rsidRPr="00E95430">
        <w:rPr>
          <w:rFonts w:ascii="Calibri" w:eastAsia="Calibri" w:hAnsi="Calibri" w:cs="Calibri"/>
          <w:sz w:val="22"/>
          <w:szCs w:val="22"/>
          <w:lang w:eastAsia="en-US"/>
        </w:rPr>
        <w:t>Oświadczenia</w:t>
      </w:r>
      <w:r w:rsidRPr="00E95430">
        <w:rPr>
          <w:rFonts w:ascii="Calibri" w:eastAsia="Calibri" w:hAnsi="Calibri" w:cs="Calibri"/>
          <w:sz w:val="22"/>
          <w:szCs w:val="22"/>
          <w:lang w:eastAsia="en-US"/>
        </w:rPr>
        <w:t xml:space="preserve"> został</w:t>
      </w:r>
      <w:r w:rsidR="005D492D" w:rsidRPr="00E95430">
        <w:rPr>
          <w:rFonts w:ascii="Calibri" w:eastAsia="Calibri" w:hAnsi="Calibri" w:cs="Calibri"/>
          <w:sz w:val="22"/>
          <w:szCs w:val="22"/>
          <w:lang w:eastAsia="en-US"/>
        </w:rPr>
        <w:t xml:space="preserve">y </w:t>
      </w:r>
      <w:r w:rsidRPr="00E95430">
        <w:rPr>
          <w:rFonts w:ascii="Calibri" w:eastAsia="Calibri" w:hAnsi="Calibri" w:cs="Calibri"/>
          <w:sz w:val="22"/>
          <w:szCs w:val="22"/>
          <w:lang w:eastAsia="en-US"/>
        </w:rPr>
        <w:t xml:space="preserve">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w:t>
      </w:r>
      <w:r w:rsidR="00DE102D">
        <w:rPr>
          <w:rFonts w:ascii="Calibri" w:eastAsia="Calibri" w:hAnsi="Calibri" w:cs="Calibri"/>
          <w:sz w:val="22"/>
          <w:szCs w:val="22"/>
          <w:lang w:eastAsia="en-US"/>
        </w:rPr>
        <w:t>,</w:t>
      </w:r>
      <w:r w:rsidRPr="00E95430">
        <w:rPr>
          <w:rFonts w:ascii="Calibri" w:eastAsia="Calibri" w:hAnsi="Calibri" w:cs="Calibri"/>
          <w:sz w:val="22"/>
          <w:szCs w:val="22"/>
          <w:lang w:eastAsia="en-US"/>
        </w:rPr>
        <w:t xml:space="preserve">  wykonawca wspólnie ubiegający się o udzielenie zamówienia</w:t>
      </w:r>
      <w:r w:rsidR="00DE102D">
        <w:rPr>
          <w:rFonts w:ascii="Calibri" w:eastAsia="Calibri" w:hAnsi="Calibri" w:cs="Calibri"/>
          <w:sz w:val="22"/>
          <w:szCs w:val="22"/>
          <w:lang w:eastAsia="en-US"/>
        </w:rPr>
        <w:t>, podmiot udostępniający zasoby</w:t>
      </w:r>
      <w:r w:rsidRPr="00E95430">
        <w:rPr>
          <w:rFonts w:ascii="Calibri" w:eastAsia="Calibri" w:hAnsi="Calibri" w:cs="Calibri"/>
          <w:sz w:val="22"/>
          <w:szCs w:val="22"/>
          <w:lang w:eastAsia="en-US"/>
        </w:rPr>
        <w:t xml:space="preserve"> lub notariusz.</w:t>
      </w:r>
    </w:p>
    <w:p w:rsidR="0039263C" w:rsidRPr="00E95430" w:rsidRDefault="0039263C" w:rsidP="0039263C">
      <w:pPr>
        <w:pStyle w:val="Tekstpodstawowy"/>
        <w:spacing w:after="0"/>
        <w:ind w:right="20"/>
        <w:jc w:val="both"/>
        <w:rPr>
          <w:rFonts w:ascii="Calibri" w:hAnsi="Calibri" w:cs="Calibri"/>
          <w:b/>
          <w:sz w:val="22"/>
          <w:szCs w:val="22"/>
        </w:rPr>
      </w:pPr>
    </w:p>
    <w:p w:rsidR="00B35FA4" w:rsidRPr="00E95430"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E95430">
        <w:rPr>
          <w:rFonts w:ascii="Calibri" w:hAnsi="Calibri" w:cs="Calibri"/>
          <w:b/>
          <w:bCs/>
          <w:sz w:val="22"/>
          <w:szCs w:val="22"/>
        </w:rPr>
        <w:t xml:space="preserve">DOKUMENTY SKŁADANE NA WEZWANIE </w:t>
      </w:r>
    </w:p>
    <w:p w:rsidR="00AA14F9" w:rsidRPr="00E95430" w:rsidRDefault="00AA14F9" w:rsidP="009349A7">
      <w:pPr>
        <w:pStyle w:val="Akapitzlist"/>
        <w:numPr>
          <w:ilvl w:val="0"/>
          <w:numId w:val="45"/>
        </w:numPr>
        <w:spacing w:before="240" w:line="276" w:lineRule="auto"/>
        <w:ind w:left="426" w:right="-108"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E95430">
        <w:rPr>
          <w:rFonts w:ascii="Calibri" w:hAnsi="Calibri" w:cs="Calibri"/>
          <w:sz w:val="22"/>
          <w:szCs w:val="22"/>
        </w:rPr>
        <w:t>:</w:t>
      </w:r>
    </w:p>
    <w:p w:rsidR="007078C8" w:rsidRPr="00E95430" w:rsidRDefault="007E65D6" w:rsidP="009349A7">
      <w:pPr>
        <w:numPr>
          <w:ilvl w:val="0"/>
          <w:numId w:val="43"/>
        </w:numPr>
        <w:spacing w:line="276" w:lineRule="auto"/>
        <w:ind w:left="709" w:hanging="283"/>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spełniani</w:t>
      </w:r>
      <w:r w:rsidRPr="00E95430">
        <w:rPr>
          <w:rFonts w:ascii="Calibri" w:hAnsi="Calibri" w:cs="Calibri"/>
          <w:sz w:val="22"/>
          <w:szCs w:val="22"/>
        </w:rPr>
        <w:t>a</w:t>
      </w:r>
      <w:r w:rsidR="00AA14F9" w:rsidRPr="00E95430">
        <w:rPr>
          <w:rFonts w:ascii="Calibri" w:hAnsi="Calibri" w:cs="Calibri"/>
          <w:sz w:val="22"/>
          <w:szCs w:val="22"/>
        </w:rPr>
        <w:t xml:space="preserve"> warunków udziału w postępowaniu</w:t>
      </w:r>
      <w:r w:rsidR="007078C8" w:rsidRPr="00E95430">
        <w:rPr>
          <w:rFonts w:ascii="Calibri" w:hAnsi="Calibri" w:cs="Calibri"/>
          <w:sz w:val="22"/>
          <w:szCs w:val="22"/>
        </w:rPr>
        <w:t xml:space="preserve">: </w:t>
      </w:r>
    </w:p>
    <w:p w:rsidR="00AA14F9" w:rsidRPr="00DD6CB1" w:rsidRDefault="00E33EC8" w:rsidP="00DD6CB1">
      <w:pPr>
        <w:spacing w:line="276" w:lineRule="auto"/>
        <w:ind w:left="709"/>
        <w:jc w:val="both"/>
        <w:rPr>
          <w:rFonts w:ascii="Calibri" w:hAnsi="Calibri" w:cs="Calibri"/>
          <w:sz w:val="22"/>
          <w:szCs w:val="22"/>
        </w:rPr>
      </w:pPr>
      <w:r>
        <w:rPr>
          <w:rFonts w:ascii="Calibri" w:hAnsi="Calibri" w:cs="Calibri"/>
          <w:sz w:val="22"/>
          <w:szCs w:val="22"/>
          <w:shd w:val="clear" w:color="auto" w:fill="FFFFFF"/>
        </w:rPr>
        <w:t>W</w:t>
      </w:r>
      <w:r w:rsidR="003E3324" w:rsidRPr="00DD6CB1">
        <w:rPr>
          <w:rFonts w:ascii="Calibri" w:hAnsi="Calibri" w:cs="Calibri"/>
          <w:sz w:val="22"/>
          <w:szCs w:val="22"/>
          <w:shd w:val="clear" w:color="auto" w:fill="FFFFFF"/>
        </w:rPr>
        <w:t xml:space="preserve">ykazu </w:t>
      </w:r>
      <w:r w:rsidR="00FE287A" w:rsidRPr="00DD6CB1">
        <w:rPr>
          <w:rFonts w:ascii="Calibri" w:hAnsi="Calibri" w:cs="Calibri"/>
          <w:sz w:val="22"/>
          <w:szCs w:val="22"/>
          <w:shd w:val="clear" w:color="auto" w:fill="FFFFFF"/>
        </w:rPr>
        <w:t xml:space="preserve"> </w:t>
      </w:r>
      <w:r w:rsidR="003E3324" w:rsidRPr="00DD6CB1">
        <w:rPr>
          <w:rFonts w:ascii="Calibri" w:hAnsi="Calibri" w:cs="Calibri"/>
          <w:sz w:val="22"/>
          <w:szCs w:val="22"/>
          <w:shd w:val="clear" w:color="auto" w:fill="FFFFFF"/>
        </w:rPr>
        <w:t xml:space="preserve">dostaw wykonanych w okresie ostatnich 3 lat, a jeżeli okres prowadzenia działalności jest krótszy - w tym okresie, wraz z podaniem ich przedmiotu, dat wykonania </w:t>
      </w:r>
      <w:r w:rsidR="001070F3" w:rsidRPr="00DD6CB1">
        <w:rPr>
          <w:rFonts w:ascii="Calibri" w:hAnsi="Calibri" w:cs="Calibri"/>
          <w:sz w:val="22"/>
          <w:szCs w:val="22"/>
          <w:shd w:val="clear" w:color="auto" w:fill="FFFFFF"/>
        </w:rPr>
        <w:br/>
      </w:r>
      <w:r w:rsidR="003E3324" w:rsidRPr="00DD6CB1">
        <w:rPr>
          <w:rFonts w:ascii="Calibri" w:hAnsi="Calibri" w:cs="Calibri"/>
          <w:sz w:val="22"/>
          <w:szCs w:val="22"/>
          <w:shd w:val="clear" w:color="auto" w:fill="FFFFFF"/>
        </w:rPr>
        <w:t xml:space="preserve">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t>
      </w:r>
      <w:r w:rsidR="00DD6CB1">
        <w:rPr>
          <w:rFonts w:ascii="Calibri" w:hAnsi="Calibri" w:cs="Calibri"/>
          <w:sz w:val="22"/>
          <w:szCs w:val="22"/>
          <w:shd w:val="clear" w:color="auto" w:fill="FFFFFF"/>
        </w:rPr>
        <w:br/>
      </w:r>
      <w:r w:rsidR="003E3324" w:rsidRPr="00DD6CB1">
        <w:rPr>
          <w:rFonts w:ascii="Calibri" w:hAnsi="Calibri" w:cs="Calibri"/>
          <w:sz w:val="22"/>
          <w:szCs w:val="22"/>
          <w:shd w:val="clear" w:color="auto" w:fill="FFFFFF"/>
        </w:rPr>
        <w:t>w stanie uzyskać tych dokumentów - oświadczenie wykonawcy</w:t>
      </w:r>
      <w:r w:rsidR="009349A7" w:rsidRPr="00DD6CB1">
        <w:rPr>
          <w:rFonts w:ascii="Calibri" w:hAnsi="Calibri" w:cs="Calibri"/>
          <w:sz w:val="22"/>
          <w:szCs w:val="22"/>
          <w:shd w:val="clear" w:color="auto" w:fill="FFFFFF"/>
        </w:rPr>
        <w:t>.</w:t>
      </w:r>
    </w:p>
    <w:p w:rsidR="00AB29F6" w:rsidRPr="00F10484" w:rsidRDefault="00FA6C81" w:rsidP="00DD6CB1">
      <w:pPr>
        <w:pStyle w:val="Akapitzlist"/>
        <w:spacing w:line="276" w:lineRule="auto"/>
        <w:ind w:left="993" w:hanging="284"/>
        <w:jc w:val="both"/>
        <w:rPr>
          <w:rFonts w:ascii="Calibri" w:hAnsi="Calibri" w:cs="Calibri"/>
          <w:sz w:val="22"/>
          <w:szCs w:val="22"/>
        </w:rPr>
      </w:pPr>
      <w:r w:rsidRPr="00FE287A">
        <w:rPr>
          <w:rFonts w:ascii="Calibri" w:hAnsi="Calibri" w:cs="Calibri"/>
          <w:sz w:val="22"/>
          <w:szCs w:val="22"/>
        </w:rPr>
        <w:t xml:space="preserve">Wzór </w:t>
      </w:r>
      <w:r w:rsidR="00D9794F" w:rsidRPr="00FE287A">
        <w:rPr>
          <w:rFonts w:ascii="Calibri" w:hAnsi="Calibri" w:cs="Calibri"/>
          <w:sz w:val="22"/>
          <w:szCs w:val="22"/>
        </w:rPr>
        <w:t xml:space="preserve">ww. </w:t>
      </w:r>
      <w:r w:rsidRPr="00FE287A">
        <w:rPr>
          <w:rFonts w:ascii="Calibri" w:hAnsi="Calibri" w:cs="Calibri"/>
          <w:sz w:val="22"/>
          <w:szCs w:val="22"/>
        </w:rPr>
        <w:t>Wykazu</w:t>
      </w:r>
      <w:r w:rsidR="00D9794F" w:rsidRPr="00FE287A">
        <w:rPr>
          <w:rFonts w:ascii="Calibri" w:hAnsi="Calibri" w:cs="Calibri"/>
          <w:sz w:val="22"/>
          <w:szCs w:val="22"/>
        </w:rPr>
        <w:t xml:space="preserve"> stanowi </w:t>
      </w:r>
      <w:r w:rsidR="00416729" w:rsidRPr="00245689">
        <w:rPr>
          <w:rFonts w:ascii="Calibri" w:hAnsi="Calibri" w:cs="Calibri"/>
          <w:b/>
          <w:bCs/>
          <w:sz w:val="22"/>
          <w:szCs w:val="22"/>
        </w:rPr>
        <w:t>Załącznik nr 5</w:t>
      </w:r>
      <w:r w:rsidR="00D9794F" w:rsidRPr="00C81558">
        <w:rPr>
          <w:rFonts w:ascii="Calibri" w:hAnsi="Calibri" w:cs="Calibri"/>
          <w:sz w:val="22"/>
          <w:szCs w:val="22"/>
        </w:rPr>
        <w:t xml:space="preserve"> do SWZ.</w:t>
      </w:r>
      <w:r w:rsidRPr="00FE287A">
        <w:rPr>
          <w:rFonts w:ascii="Calibri" w:hAnsi="Calibri" w:cs="Calibri"/>
          <w:sz w:val="22"/>
          <w:szCs w:val="22"/>
        </w:rPr>
        <w:t xml:space="preserve"> </w:t>
      </w:r>
    </w:p>
    <w:p w:rsidR="003E3324" w:rsidRPr="00E95430" w:rsidRDefault="003E3324" w:rsidP="003B2C92">
      <w:pPr>
        <w:pStyle w:val="Akapitzlist"/>
        <w:spacing w:line="276" w:lineRule="auto"/>
        <w:ind w:left="1515"/>
        <w:jc w:val="both"/>
        <w:rPr>
          <w:rFonts w:ascii="Calibri" w:hAnsi="Calibri" w:cs="Calibri"/>
          <w:sz w:val="22"/>
          <w:szCs w:val="22"/>
        </w:rPr>
      </w:pPr>
    </w:p>
    <w:p w:rsidR="00AB29F6" w:rsidRPr="00E95430" w:rsidRDefault="00AB29F6"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 xml:space="preserve">Jeżeli wykonawca powołuje się na doświadczenie w realizacji dostaw wykonanych wspólnie </w:t>
      </w:r>
      <w:r w:rsidR="00DD6CB1">
        <w:rPr>
          <w:rFonts w:ascii="Calibri" w:hAnsi="Calibri" w:cs="Calibri"/>
          <w:sz w:val="22"/>
          <w:szCs w:val="22"/>
        </w:rPr>
        <w:br/>
      </w:r>
      <w:r w:rsidRPr="00E95430">
        <w:rPr>
          <w:rFonts w:ascii="Calibri" w:hAnsi="Calibri" w:cs="Calibri"/>
          <w:sz w:val="22"/>
          <w:szCs w:val="22"/>
        </w:rPr>
        <w:t>z innymi wykonawcami zobowiązany będzie przedłożyć</w:t>
      </w:r>
      <w:r w:rsidR="00D153A7" w:rsidRPr="00E95430">
        <w:rPr>
          <w:rFonts w:ascii="Calibri" w:hAnsi="Calibri" w:cs="Calibri"/>
          <w:sz w:val="22"/>
          <w:szCs w:val="22"/>
        </w:rPr>
        <w:t xml:space="preserve"> W</w:t>
      </w:r>
      <w:r w:rsidRPr="00E95430">
        <w:rPr>
          <w:rFonts w:ascii="Calibri" w:hAnsi="Calibri" w:cs="Calibri"/>
          <w:sz w:val="22"/>
          <w:szCs w:val="22"/>
        </w:rPr>
        <w:t>ykaz</w:t>
      </w:r>
      <w:r w:rsidR="00D153A7" w:rsidRPr="00E95430">
        <w:rPr>
          <w:rFonts w:ascii="Calibri" w:hAnsi="Calibri" w:cs="Calibri"/>
          <w:sz w:val="22"/>
          <w:szCs w:val="22"/>
        </w:rPr>
        <w:t xml:space="preserve">, </w:t>
      </w:r>
      <w:r w:rsidRPr="00E95430">
        <w:rPr>
          <w:rFonts w:ascii="Calibri" w:hAnsi="Calibri" w:cs="Calibri"/>
          <w:sz w:val="22"/>
          <w:szCs w:val="22"/>
        </w:rPr>
        <w:t>który dotyczy dostaw, w których wykonaniu wykonawca ten bezpośrednio uczestniczył.</w:t>
      </w:r>
      <w:r w:rsidR="004D5F88" w:rsidRPr="00E95430">
        <w:rPr>
          <w:rFonts w:ascii="Calibri" w:hAnsi="Calibri" w:cs="Calibri"/>
          <w:sz w:val="22"/>
          <w:szCs w:val="22"/>
        </w:rPr>
        <w:t xml:space="preserve"> </w:t>
      </w:r>
    </w:p>
    <w:p w:rsidR="003E3324" w:rsidRPr="00E95430" w:rsidRDefault="003E3324" w:rsidP="003B2C92">
      <w:pPr>
        <w:pStyle w:val="Akapitzlist"/>
        <w:spacing w:line="276" w:lineRule="auto"/>
        <w:ind w:left="1515"/>
        <w:jc w:val="both"/>
        <w:rPr>
          <w:rFonts w:ascii="Calibri" w:hAnsi="Calibri" w:cs="Calibri"/>
          <w:sz w:val="22"/>
          <w:szCs w:val="22"/>
        </w:rPr>
      </w:pPr>
    </w:p>
    <w:p w:rsidR="00AB29F6" w:rsidRPr="00E95430" w:rsidRDefault="004D5F88"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Wykaz dostaw</w:t>
      </w:r>
      <w:r w:rsidR="00CC1B35" w:rsidRPr="00E95430">
        <w:rPr>
          <w:rFonts w:ascii="Calibri" w:hAnsi="Calibri" w:cs="Calibri"/>
          <w:sz w:val="22"/>
          <w:szCs w:val="22"/>
        </w:rPr>
        <w:t xml:space="preserve"> wraz z dowodami</w:t>
      </w:r>
      <w:r w:rsidRPr="00E95430">
        <w:rPr>
          <w:rFonts w:ascii="Calibri" w:hAnsi="Calibri" w:cs="Calibri"/>
          <w:sz w:val="22"/>
          <w:szCs w:val="22"/>
        </w:rPr>
        <w:t xml:space="preserve"> przekazuje się w formie elektronicznej tj. w postaci elektronicznej opatrzonej kwalifikowanym podpisem elektronicznym.  </w:t>
      </w:r>
      <w:r w:rsidR="00E329EA" w:rsidRPr="00E95430">
        <w:rPr>
          <w:rFonts w:ascii="Calibri" w:hAnsi="Calibri" w:cs="Calibri"/>
          <w:sz w:val="22"/>
          <w:szCs w:val="22"/>
        </w:rPr>
        <w:t xml:space="preserve"> </w:t>
      </w:r>
    </w:p>
    <w:p w:rsidR="000115BF" w:rsidRPr="00E95430" w:rsidRDefault="00CC1B35"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W przypadku gdy ww. Wykaz</w:t>
      </w:r>
      <w:r w:rsidR="000115BF" w:rsidRPr="00E95430">
        <w:rPr>
          <w:rFonts w:ascii="Calibri" w:hAnsi="Calibri" w:cs="Calibri"/>
          <w:sz w:val="22"/>
          <w:szCs w:val="22"/>
        </w:rPr>
        <w:t xml:space="preserve"> </w:t>
      </w:r>
      <w:r w:rsidRPr="00E95430">
        <w:rPr>
          <w:rFonts w:ascii="Calibri" w:hAnsi="Calibri" w:cs="Calibri"/>
          <w:sz w:val="22"/>
          <w:szCs w:val="22"/>
        </w:rPr>
        <w:t>i dowody zostały</w:t>
      </w:r>
      <w:r w:rsidR="000115BF" w:rsidRPr="00E95430">
        <w:rPr>
          <w:rFonts w:ascii="Calibri" w:hAnsi="Calibri" w:cs="Calibri"/>
          <w:sz w:val="22"/>
          <w:szCs w:val="22"/>
        </w:rPr>
        <w:t xml:space="preserve"> sporządzone w postaci papierowej </w:t>
      </w:r>
      <w:r w:rsidR="00EA4BFE">
        <w:rPr>
          <w:rFonts w:ascii="Calibri" w:hAnsi="Calibri" w:cs="Calibri"/>
          <w:sz w:val="22"/>
          <w:szCs w:val="22"/>
        </w:rPr>
        <w:br/>
      </w:r>
      <w:r w:rsidR="000115BF"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rsidR="00AB29F6" w:rsidRDefault="000115BF"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rsidR="00DE102D" w:rsidRPr="00E95430" w:rsidRDefault="00DE102D" w:rsidP="006E5D28">
      <w:pPr>
        <w:pStyle w:val="Akapitzlist"/>
        <w:spacing w:line="276" w:lineRule="auto"/>
        <w:ind w:left="142"/>
        <w:jc w:val="both"/>
        <w:rPr>
          <w:rFonts w:ascii="Calibri" w:hAnsi="Calibri" w:cs="Calibri"/>
          <w:sz w:val="22"/>
          <w:szCs w:val="22"/>
        </w:rPr>
      </w:pPr>
      <w:r>
        <w:rPr>
          <w:rFonts w:ascii="Calibri" w:hAnsi="Calibri" w:cs="Calibri"/>
          <w:sz w:val="22"/>
          <w:szCs w:val="22"/>
        </w:rPr>
        <w:t xml:space="preserve">W przypadku gdy dowody dotyczące dostaw wykonanych przez podmiot udostępniający zasoby </w:t>
      </w:r>
      <w:r w:rsidRPr="00E95430">
        <w:rPr>
          <w:rFonts w:ascii="Calibri" w:hAnsi="Calibri" w:cs="Calibri"/>
          <w:sz w:val="22"/>
          <w:szCs w:val="22"/>
        </w:rPr>
        <w:t>zostały sporządzone w postaci papierowej i opatrzone własnoręcznym podpisem, przekazuje się cyfrowe odwzorowanie tego dokumentu opatrzone kwalifikowanym podpisem elektronicznym, poświadczającym zgodność cyfrowego odwzorowania z dokumentem w postaci papierowej.</w:t>
      </w:r>
    </w:p>
    <w:p w:rsidR="00DE102D" w:rsidRPr="00E95430" w:rsidRDefault="00DE102D" w:rsidP="006E5D28">
      <w:pPr>
        <w:pStyle w:val="Akapitzlist"/>
        <w:spacing w:line="276" w:lineRule="auto"/>
        <w:ind w:left="142"/>
        <w:jc w:val="both"/>
        <w:rPr>
          <w:rFonts w:ascii="Calibri" w:hAnsi="Calibri" w:cs="Calibri"/>
          <w:strike/>
          <w:sz w:val="22"/>
          <w:szCs w:val="22"/>
        </w:rPr>
      </w:pPr>
      <w:r w:rsidRPr="00E95430">
        <w:rPr>
          <w:rFonts w:ascii="Calibri" w:hAnsi="Calibri" w:cs="Calibri"/>
          <w:sz w:val="22"/>
          <w:szCs w:val="22"/>
        </w:rPr>
        <w:t xml:space="preserve">Poświadczenia zgodności cyfrowego odwzorowania z dokumentem w postaci papierowej, dokonuje </w:t>
      </w:r>
      <w:r>
        <w:rPr>
          <w:rFonts w:ascii="Calibri" w:hAnsi="Calibri" w:cs="Calibri"/>
          <w:sz w:val="22"/>
          <w:szCs w:val="22"/>
        </w:rPr>
        <w:t>podmiot udostępniający zasoby</w:t>
      </w:r>
      <w:r w:rsidRPr="00E95430">
        <w:rPr>
          <w:rFonts w:ascii="Calibri" w:hAnsi="Calibri" w:cs="Calibri"/>
          <w:sz w:val="22"/>
          <w:szCs w:val="22"/>
        </w:rPr>
        <w:t xml:space="preserve"> lub notariusz.</w:t>
      </w:r>
    </w:p>
    <w:p w:rsidR="00DE102D" w:rsidRPr="00E95430" w:rsidRDefault="00DE102D" w:rsidP="009349A7">
      <w:pPr>
        <w:pStyle w:val="Akapitzlist"/>
        <w:spacing w:line="276" w:lineRule="auto"/>
        <w:ind w:left="993"/>
        <w:jc w:val="both"/>
        <w:rPr>
          <w:rFonts w:ascii="Calibri" w:hAnsi="Calibri" w:cs="Calibri"/>
          <w:strike/>
          <w:sz w:val="22"/>
          <w:szCs w:val="22"/>
        </w:rPr>
      </w:pPr>
    </w:p>
    <w:p w:rsidR="00AA14F9" w:rsidRPr="00E95430" w:rsidRDefault="007E65D6" w:rsidP="009349A7">
      <w:pPr>
        <w:pStyle w:val="Akapitzlist"/>
        <w:numPr>
          <w:ilvl w:val="0"/>
          <w:numId w:val="43"/>
        </w:numPr>
        <w:spacing w:line="276" w:lineRule="auto"/>
        <w:ind w:left="851" w:hanging="425"/>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brak</w:t>
      </w:r>
      <w:r w:rsidRPr="00E95430">
        <w:rPr>
          <w:rFonts w:ascii="Calibri" w:hAnsi="Calibri" w:cs="Calibri"/>
          <w:sz w:val="22"/>
          <w:szCs w:val="22"/>
        </w:rPr>
        <w:t>u</w:t>
      </w:r>
      <w:r w:rsidR="00AA14F9" w:rsidRPr="00E95430">
        <w:rPr>
          <w:rFonts w:ascii="Calibri" w:hAnsi="Calibri" w:cs="Calibri"/>
          <w:sz w:val="22"/>
          <w:szCs w:val="22"/>
        </w:rPr>
        <w:t xml:space="preserve"> podstaw wykluczenia:</w:t>
      </w:r>
    </w:p>
    <w:p w:rsidR="00FB07D2" w:rsidRPr="00E95430" w:rsidRDefault="00890C31"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sz w:val="22"/>
          <w:szCs w:val="22"/>
        </w:rPr>
        <w:lastRenderedPageBreak/>
        <w:t>informacji z Krajowego Rejestru Karnego</w:t>
      </w:r>
      <w:r w:rsidRPr="00E95430">
        <w:rPr>
          <w:rFonts w:ascii="Calibri" w:hAnsi="Calibri" w:cs="Calibri"/>
          <w:sz w:val="22"/>
          <w:szCs w:val="22"/>
        </w:rPr>
        <w:t xml:space="preserve"> w zakresie art. 108 ust. 1</w:t>
      </w:r>
      <w:r w:rsidR="00762DED" w:rsidRPr="00E95430">
        <w:rPr>
          <w:rFonts w:ascii="Calibri" w:hAnsi="Calibri" w:cs="Calibri"/>
          <w:sz w:val="22"/>
          <w:szCs w:val="22"/>
        </w:rPr>
        <w:t xml:space="preserve"> pkt 1,</w:t>
      </w:r>
      <w:r w:rsidR="00101B08" w:rsidRPr="00E95430">
        <w:rPr>
          <w:rFonts w:ascii="Calibri" w:hAnsi="Calibri" w:cs="Calibri"/>
          <w:sz w:val="22"/>
          <w:szCs w:val="22"/>
        </w:rPr>
        <w:t xml:space="preserve"> </w:t>
      </w:r>
      <w:r w:rsidRPr="00E95430">
        <w:rPr>
          <w:rFonts w:ascii="Calibri" w:hAnsi="Calibri" w:cs="Calibri"/>
          <w:sz w:val="22"/>
          <w:szCs w:val="22"/>
        </w:rPr>
        <w:t>2</w:t>
      </w:r>
      <w:r w:rsidR="00101B08" w:rsidRPr="00E95430">
        <w:rPr>
          <w:rFonts w:ascii="Calibri" w:hAnsi="Calibri" w:cs="Calibri"/>
          <w:sz w:val="22"/>
          <w:szCs w:val="22"/>
        </w:rPr>
        <w:t>,</w:t>
      </w:r>
      <w:r w:rsidR="00762DED" w:rsidRPr="00E95430">
        <w:rPr>
          <w:rFonts w:ascii="Calibri" w:hAnsi="Calibri" w:cs="Calibri"/>
          <w:sz w:val="22"/>
          <w:szCs w:val="22"/>
        </w:rPr>
        <w:t xml:space="preserve"> 4</w:t>
      </w:r>
      <w:r w:rsidRPr="00E95430">
        <w:rPr>
          <w:rFonts w:ascii="Calibri" w:hAnsi="Calibri" w:cs="Calibri"/>
          <w:sz w:val="22"/>
          <w:szCs w:val="22"/>
        </w:rPr>
        <w:t xml:space="preserve"> ustawy Pzp, </w:t>
      </w:r>
      <w:r w:rsidR="007E65D6" w:rsidRPr="00E95430">
        <w:rPr>
          <w:rFonts w:ascii="Calibri" w:hAnsi="Calibri" w:cs="Calibri"/>
          <w:sz w:val="22"/>
          <w:szCs w:val="22"/>
        </w:rPr>
        <w:t>sporządzonej</w:t>
      </w:r>
      <w:r w:rsidR="002005A3" w:rsidRPr="00E95430">
        <w:rPr>
          <w:rFonts w:ascii="Calibri" w:hAnsi="Calibri" w:cs="Calibri"/>
          <w:sz w:val="22"/>
          <w:szCs w:val="22"/>
        </w:rPr>
        <w:t xml:space="preserve"> </w:t>
      </w:r>
      <w:r w:rsidRPr="00E95430">
        <w:rPr>
          <w:rFonts w:ascii="Calibri" w:hAnsi="Calibri" w:cs="Calibri"/>
          <w:sz w:val="22"/>
          <w:szCs w:val="22"/>
        </w:rPr>
        <w:t>nie wcześniej niż 6 miesięcy przed jej złożeniem,</w:t>
      </w:r>
    </w:p>
    <w:p w:rsidR="007A5045" w:rsidRPr="00EB578F" w:rsidRDefault="007A5045"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sz w:val="22"/>
          <w:szCs w:val="22"/>
        </w:rPr>
        <w:t>O</w:t>
      </w:r>
      <w:r w:rsidR="002266C5" w:rsidRPr="00E95430">
        <w:rPr>
          <w:rFonts w:ascii="Calibri" w:hAnsi="Calibri" w:cs="Calibri"/>
          <w:b/>
          <w:sz w:val="22"/>
          <w:szCs w:val="22"/>
        </w:rPr>
        <w:t>świadczeni</w:t>
      </w:r>
      <w:r w:rsidR="00A57D79">
        <w:rPr>
          <w:rFonts w:ascii="Calibri" w:hAnsi="Calibri" w:cs="Calibri"/>
          <w:b/>
          <w:sz w:val="22"/>
          <w:szCs w:val="22"/>
        </w:rPr>
        <w:t>a</w:t>
      </w:r>
      <w:r w:rsidR="002266C5" w:rsidRPr="00E95430">
        <w:rPr>
          <w:rFonts w:ascii="Calibri" w:hAnsi="Calibri" w:cs="Calibri"/>
          <w:b/>
          <w:sz w:val="22"/>
          <w:szCs w:val="22"/>
        </w:rPr>
        <w:t xml:space="preserve"> wykonawcy</w:t>
      </w:r>
      <w:r w:rsidR="00C94E44">
        <w:rPr>
          <w:rFonts w:ascii="Calibri" w:hAnsi="Calibri" w:cs="Calibri"/>
          <w:b/>
          <w:sz w:val="22"/>
          <w:szCs w:val="22"/>
        </w:rPr>
        <w:t>/wykonawc</w:t>
      </w:r>
      <w:r w:rsidR="00EB578F">
        <w:rPr>
          <w:rFonts w:ascii="Calibri" w:hAnsi="Calibri" w:cs="Calibri"/>
          <w:b/>
          <w:sz w:val="22"/>
          <w:szCs w:val="22"/>
        </w:rPr>
        <w:t>y</w:t>
      </w:r>
      <w:r w:rsidR="00C94E44">
        <w:rPr>
          <w:rFonts w:ascii="Calibri" w:hAnsi="Calibri" w:cs="Calibri"/>
          <w:b/>
          <w:sz w:val="22"/>
          <w:szCs w:val="22"/>
        </w:rPr>
        <w:t xml:space="preserve"> wspólnie ubiegając</w:t>
      </w:r>
      <w:r w:rsidR="00EB578F">
        <w:rPr>
          <w:rFonts w:ascii="Calibri" w:hAnsi="Calibri" w:cs="Calibri"/>
          <w:b/>
          <w:sz w:val="22"/>
          <w:szCs w:val="22"/>
        </w:rPr>
        <w:t>ego</w:t>
      </w:r>
      <w:r w:rsidR="00C94E44">
        <w:rPr>
          <w:rFonts w:ascii="Calibri" w:hAnsi="Calibri" w:cs="Calibri"/>
          <w:b/>
          <w:sz w:val="22"/>
          <w:szCs w:val="22"/>
        </w:rPr>
        <w:t xml:space="preserve"> się o udzielenie zamówienia </w:t>
      </w:r>
      <w:r w:rsidR="00D74550" w:rsidRPr="00D74550">
        <w:rPr>
          <w:rFonts w:ascii="Calibri" w:hAnsi="Calibri" w:cs="Calibri"/>
          <w:b/>
          <w:sz w:val="22"/>
          <w:szCs w:val="22"/>
        </w:rPr>
        <w:t xml:space="preserve">/ podmiotu udostępniającego zasoby </w:t>
      </w:r>
      <w:r w:rsidR="00FB07D2" w:rsidRPr="00E95430">
        <w:rPr>
          <w:rFonts w:ascii="Calibri" w:hAnsi="Calibri" w:cs="Calibri"/>
          <w:b/>
          <w:sz w:val="22"/>
          <w:szCs w:val="22"/>
        </w:rPr>
        <w:t xml:space="preserve">o </w:t>
      </w:r>
      <w:r w:rsidR="00FB07D2" w:rsidRPr="00EB578F">
        <w:rPr>
          <w:rFonts w:ascii="Calibri" w:hAnsi="Calibri" w:cs="Calibri"/>
          <w:b/>
          <w:sz w:val="22"/>
          <w:szCs w:val="22"/>
          <w:shd w:val="clear" w:color="auto" w:fill="FFFFFF"/>
        </w:rPr>
        <w:t xml:space="preserve">aktualności informacji </w:t>
      </w:r>
      <w:r w:rsidRPr="00EB578F">
        <w:rPr>
          <w:rFonts w:ascii="Calibri" w:hAnsi="Calibri" w:cs="Calibri"/>
          <w:b/>
          <w:sz w:val="22"/>
          <w:szCs w:val="22"/>
          <w:shd w:val="clear" w:color="auto" w:fill="FFFFFF"/>
        </w:rPr>
        <w:t>w zakresie podstaw wykluczenia wskazanych przez zamawiającego</w:t>
      </w:r>
      <w:r w:rsidR="005167B4">
        <w:rPr>
          <w:rFonts w:ascii="Calibri" w:hAnsi="Calibri" w:cs="Calibri"/>
          <w:b/>
          <w:sz w:val="22"/>
          <w:szCs w:val="22"/>
          <w:shd w:val="clear" w:color="auto" w:fill="FFFFFF"/>
        </w:rPr>
        <w:t xml:space="preserve"> (wzór stanowi Załącznik nr 9</w:t>
      </w:r>
      <w:r w:rsidR="00A67C34" w:rsidRPr="00EB578F">
        <w:rPr>
          <w:rFonts w:ascii="Calibri" w:hAnsi="Calibri" w:cs="Calibri"/>
          <w:b/>
          <w:sz w:val="22"/>
          <w:szCs w:val="22"/>
          <w:shd w:val="clear" w:color="auto" w:fill="FFFFFF"/>
        </w:rPr>
        <w:t xml:space="preserve"> do SWZ)</w:t>
      </w:r>
      <w:r w:rsidR="00C94E44" w:rsidRPr="00EB578F">
        <w:rPr>
          <w:rFonts w:ascii="Calibri" w:hAnsi="Calibri" w:cs="Calibri"/>
          <w:b/>
          <w:sz w:val="22"/>
          <w:szCs w:val="22"/>
          <w:shd w:val="clear" w:color="auto" w:fill="FFFFFF"/>
        </w:rPr>
        <w:t xml:space="preserve"> zawierające</w:t>
      </w:r>
      <w:r w:rsidRPr="00EB578F">
        <w:rPr>
          <w:rFonts w:ascii="Calibri" w:hAnsi="Calibri" w:cs="Calibri"/>
          <w:sz w:val="22"/>
          <w:szCs w:val="22"/>
          <w:shd w:val="clear" w:color="auto" w:fill="FFFFFF"/>
        </w:rPr>
        <w:t>:</w:t>
      </w:r>
    </w:p>
    <w:p w:rsidR="00FB014E" w:rsidRPr="00E95430" w:rsidRDefault="00D74550" w:rsidP="009349A7">
      <w:pPr>
        <w:spacing w:line="276" w:lineRule="auto"/>
        <w:ind w:left="993"/>
        <w:jc w:val="both"/>
        <w:rPr>
          <w:rFonts w:ascii="Calibri" w:hAnsi="Calibri" w:cs="Calibri"/>
          <w:sz w:val="22"/>
          <w:szCs w:val="22"/>
        </w:rPr>
      </w:pPr>
      <w:r>
        <w:rPr>
          <w:rFonts w:ascii="Calibri" w:hAnsi="Calibri" w:cs="Calibri"/>
          <w:color w:val="333333"/>
          <w:sz w:val="22"/>
          <w:szCs w:val="22"/>
          <w:shd w:val="clear" w:color="auto" w:fill="FFFFFF"/>
        </w:rPr>
        <w:t>- o</w:t>
      </w:r>
      <w:r w:rsidR="007A5045" w:rsidRPr="00E95430">
        <w:rPr>
          <w:rFonts w:ascii="Calibri" w:hAnsi="Calibri" w:cs="Calibri"/>
          <w:color w:val="333333"/>
          <w:sz w:val="22"/>
          <w:szCs w:val="22"/>
          <w:shd w:val="clear" w:color="auto" w:fill="FFFFFF"/>
        </w:rPr>
        <w:t xml:space="preserve">świadczenie o aktualności informacji </w:t>
      </w:r>
      <w:r w:rsidR="00FB07D2" w:rsidRPr="00E95430">
        <w:rPr>
          <w:rFonts w:ascii="Calibri" w:hAnsi="Calibri" w:cs="Calibri"/>
          <w:color w:val="333333"/>
          <w:sz w:val="22"/>
          <w:szCs w:val="22"/>
          <w:shd w:val="clear" w:color="auto" w:fill="FFFFFF"/>
        </w:rPr>
        <w:t xml:space="preserve">zawartych w </w:t>
      </w:r>
      <w:r w:rsidR="003904E5" w:rsidRPr="00E95430">
        <w:rPr>
          <w:rFonts w:ascii="Calibri" w:hAnsi="Calibri" w:cs="Calibri"/>
          <w:color w:val="333333"/>
          <w:sz w:val="22"/>
          <w:szCs w:val="22"/>
          <w:shd w:val="clear" w:color="auto" w:fill="FFFFFF"/>
        </w:rPr>
        <w:t>O</w:t>
      </w:r>
      <w:r w:rsidR="00FB07D2" w:rsidRPr="00E95430">
        <w:rPr>
          <w:rFonts w:ascii="Calibri" w:hAnsi="Calibri" w:cs="Calibri"/>
          <w:color w:val="333333"/>
          <w:sz w:val="22"/>
          <w:szCs w:val="22"/>
          <w:shd w:val="clear" w:color="auto" w:fill="FFFFFF"/>
        </w:rPr>
        <w:t>świadczeniu, o którym mowa w </w:t>
      </w:r>
      <w:r w:rsidR="00FE287A">
        <w:rPr>
          <w:rFonts w:ascii="Calibri" w:hAnsi="Calibri" w:cs="Calibri"/>
          <w:color w:val="333333"/>
          <w:sz w:val="22"/>
          <w:szCs w:val="22"/>
          <w:shd w:val="clear" w:color="auto" w:fill="FFFFFF"/>
        </w:rPr>
        <w:t xml:space="preserve">pkt. </w:t>
      </w:r>
      <w:r w:rsidR="00FB07D2" w:rsidRPr="00E95430">
        <w:rPr>
          <w:rFonts w:ascii="Calibri" w:hAnsi="Calibri" w:cs="Calibri"/>
          <w:color w:val="333333"/>
          <w:sz w:val="22"/>
          <w:szCs w:val="22"/>
          <w:shd w:val="clear" w:color="auto" w:fill="FFFFFF"/>
        </w:rPr>
        <w:t>II.9.</w:t>
      </w:r>
      <w:r w:rsidR="00BF169C" w:rsidRPr="00E95430">
        <w:rPr>
          <w:rFonts w:ascii="Calibri" w:hAnsi="Calibri" w:cs="Calibri"/>
          <w:color w:val="333333"/>
          <w:sz w:val="22"/>
          <w:szCs w:val="22"/>
          <w:shd w:val="clear" w:color="auto" w:fill="FFFFFF"/>
        </w:rPr>
        <w:t>1</w:t>
      </w:r>
      <w:r w:rsidR="003A64FF" w:rsidRPr="00E95430">
        <w:rPr>
          <w:rFonts w:ascii="Calibri" w:hAnsi="Calibri" w:cs="Calibri"/>
          <w:color w:val="333333"/>
          <w:sz w:val="22"/>
          <w:szCs w:val="22"/>
          <w:shd w:val="clear" w:color="auto" w:fill="FFFFFF"/>
        </w:rPr>
        <w:t>)</w:t>
      </w:r>
      <w:r w:rsidR="00BF169C" w:rsidRPr="00E95430">
        <w:rPr>
          <w:rFonts w:ascii="Calibri" w:hAnsi="Calibri" w:cs="Calibri"/>
          <w:color w:val="333333"/>
          <w:sz w:val="22"/>
          <w:szCs w:val="22"/>
          <w:shd w:val="clear" w:color="auto" w:fill="FFFFFF"/>
        </w:rPr>
        <w:t>3.</w:t>
      </w:r>
      <w:r w:rsidR="00FB07D2" w:rsidRPr="00E95430">
        <w:rPr>
          <w:rFonts w:ascii="Calibri" w:hAnsi="Calibri" w:cs="Calibri"/>
          <w:color w:val="333333"/>
          <w:sz w:val="22"/>
          <w:szCs w:val="22"/>
          <w:shd w:val="clear" w:color="auto" w:fill="FFFFFF"/>
        </w:rPr>
        <w:t xml:space="preserve"> SWZ, w zakresie podstaw wykluczenia z postępowania wskazanych przez zamawiającego, o których mowa w:</w:t>
      </w:r>
    </w:p>
    <w:p w:rsidR="00FB014E"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3</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Pzp</w:t>
      </w:r>
      <w:r w:rsidRPr="00E95430">
        <w:rPr>
          <w:rFonts w:ascii="Calibri" w:hAnsi="Calibri" w:cs="Calibri"/>
          <w:color w:val="333333"/>
          <w:sz w:val="22"/>
          <w:szCs w:val="22"/>
        </w:rPr>
        <w:t>,</w:t>
      </w:r>
    </w:p>
    <w:p w:rsidR="00FB014E"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4</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Pzp</w:t>
      </w:r>
      <w:r w:rsidRPr="00E95430">
        <w:rPr>
          <w:rFonts w:ascii="Calibri" w:hAnsi="Calibri" w:cs="Calibri"/>
          <w:color w:val="333333"/>
          <w:sz w:val="22"/>
          <w:szCs w:val="22"/>
        </w:rPr>
        <w:t xml:space="preserve">, dotyczących orzeczenia zakazu ubiegania się </w:t>
      </w:r>
      <w:r w:rsidR="00FB014E" w:rsidRPr="00E95430">
        <w:rPr>
          <w:rFonts w:ascii="Calibri" w:hAnsi="Calibri" w:cs="Calibri"/>
          <w:color w:val="333333"/>
          <w:sz w:val="22"/>
          <w:szCs w:val="22"/>
        </w:rPr>
        <w:br/>
      </w:r>
      <w:r w:rsidRPr="00E95430">
        <w:rPr>
          <w:rFonts w:ascii="Calibri" w:hAnsi="Calibri" w:cs="Calibri"/>
          <w:color w:val="333333"/>
          <w:sz w:val="22"/>
          <w:szCs w:val="22"/>
        </w:rPr>
        <w:t>o zamówienie publiczne tytułem środka zapobiegawczego,</w:t>
      </w:r>
    </w:p>
    <w:p w:rsidR="00FB014E"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5</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Pzp</w:t>
      </w:r>
      <w:r w:rsidRPr="00E95430">
        <w:rPr>
          <w:rFonts w:ascii="Calibri" w:hAnsi="Calibri" w:cs="Calibri"/>
          <w:color w:val="333333"/>
          <w:sz w:val="22"/>
          <w:szCs w:val="22"/>
        </w:rPr>
        <w:t>, dotyczących zawarcia z innymi wykonawcami porozumienia mającego na celu zakłócenie konkurencji,</w:t>
      </w:r>
    </w:p>
    <w:p w:rsidR="003904E5"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6</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Pzp</w:t>
      </w:r>
      <w:r w:rsidRPr="00E95430">
        <w:rPr>
          <w:rFonts w:ascii="Calibri" w:hAnsi="Calibri" w:cs="Calibri"/>
          <w:color w:val="333333"/>
          <w:sz w:val="22"/>
          <w:szCs w:val="22"/>
        </w:rPr>
        <w:t>,</w:t>
      </w:r>
    </w:p>
    <w:p w:rsidR="00C94E44" w:rsidRDefault="00FB07D2" w:rsidP="009349A7">
      <w:pPr>
        <w:spacing w:line="276" w:lineRule="auto"/>
        <w:ind w:left="993"/>
        <w:jc w:val="both"/>
        <w:rPr>
          <w:rFonts w:ascii="Calibri" w:hAnsi="Calibri" w:cs="Calibri"/>
          <w:color w:val="333333"/>
          <w:sz w:val="22"/>
          <w:szCs w:val="22"/>
        </w:rPr>
      </w:pPr>
      <w:r w:rsidRPr="00256BA6">
        <w:rPr>
          <w:rFonts w:ascii="Calibri" w:hAnsi="Calibri" w:cs="Calibri"/>
          <w:sz w:val="22"/>
          <w:szCs w:val="22"/>
        </w:rPr>
        <w:t>art. 109 ust. 1 pkt 1</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Pzp</w:t>
      </w:r>
      <w:r w:rsidRPr="00E95430">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r w:rsidRPr="00256BA6">
        <w:rPr>
          <w:rFonts w:ascii="Calibri" w:hAnsi="Calibri" w:cs="Calibri"/>
          <w:sz w:val="22"/>
          <w:szCs w:val="22"/>
        </w:rPr>
        <w:t>poz. 1170</w:t>
      </w:r>
      <w:r w:rsidRPr="00E95430">
        <w:rPr>
          <w:rFonts w:ascii="Calibri" w:hAnsi="Calibri" w:cs="Calibri"/>
          <w:color w:val="333333"/>
          <w:sz w:val="22"/>
          <w:szCs w:val="22"/>
        </w:rPr>
        <w:t>)</w:t>
      </w:r>
      <w:r w:rsidR="00CB019A" w:rsidRPr="00E95430">
        <w:rPr>
          <w:rFonts w:ascii="Calibri" w:hAnsi="Calibri" w:cs="Calibri"/>
          <w:color w:val="333333"/>
          <w:sz w:val="22"/>
          <w:szCs w:val="22"/>
        </w:rPr>
        <w:t xml:space="preserve"> </w:t>
      </w:r>
    </w:p>
    <w:p w:rsidR="003904E5" w:rsidRPr="00E95430" w:rsidRDefault="007A5045" w:rsidP="009349A7">
      <w:pPr>
        <w:spacing w:line="276" w:lineRule="auto"/>
        <w:ind w:left="993"/>
        <w:jc w:val="both"/>
        <w:rPr>
          <w:rFonts w:ascii="Calibri" w:hAnsi="Calibri" w:cs="Calibri"/>
          <w:color w:val="333333"/>
          <w:sz w:val="22"/>
          <w:szCs w:val="22"/>
        </w:rPr>
      </w:pPr>
      <w:r w:rsidRPr="00E95430">
        <w:rPr>
          <w:rFonts w:ascii="Calibri" w:hAnsi="Calibri" w:cs="Calibri"/>
          <w:color w:val="333333"/>
          <w:sz w:val="22"/>
          <w:szCs w:val="22"/>
        </w:rPr>
        <w:t xml:space="preserve">oraz </w:t>
      </w:r>
    </w:p>
    <w:p w:rsidR="007A5045" w:rsidRPr="00E95430" w:rsidRDefault="00D74550" w:rsidP="009349A7">
      <w:pPr>
        <w:spacing w:line="276" w:lineRule="auto"/>
        <w:ind w:left="993"/>
        <w:jc w:val="both"/>
        <w:rPr>
          <w:rFonts w:ascii="Calibri" w:eastAsiaTheme="majorEastAsia" w:hAnsi="Calibri" w:cs="Calibri"/>
          <w:sz w:val="22"/>
          <w:szCs w:val="22"/>
          <w:lang w:eastAsia="en-US"/>
        </w:rPr>
      </w:pPr>
      <w:r>
        <w:rPr>
          <w:rFonts w:ascii="Calibri" w:hAnsi="Calibri" w:cs="Calibri"/>
          <w:color w:val="333333"/>
          <w:sz w:val="22"/>
          <w:szCs w:val="22"/>
        </w:rPr>
        <w:t>- o</w:t>
      </w:r>
      <w:r w:rsidR="003904E5" w:rsidRPr="00E95430">
        <w:rPr>
          <w:rFonts w:ascii="Calibri" w:hAnsi="Calibri" w:cs="Calibri"/>
          <w:color w:val="333333"/>
          <w:sz w:val="22"/>
          <w:szCs w:val="22"/>
        </w:rPr>
        <w:t>świadczenie o aktualności informacji zawartych w O</w:t>
      </w:r>
      <w:r w:rsidR="003904E5" w:rsidRPr="00E95430">
        <w:rPr>
          <w:rFonts w:ascii="Calibri" w:hAnsi="Calibri" w:cs="Calibri"/>
          <w:sz w:val="22"/>
          <w:szCs w:val="22"/>
        </w:rPr>
        <w:t>świadczeni</w:t>
      </w:r>
      <w:r w:rsidR="00B11D68" w:rsidRPr="00E95430">
        <w:rPr>
          <w:rFonts w:ascii="Calibri" w:hAnsi="Calibri" w:cs="Calibri"/>
          <w:sz w:val="22"/>
          <w:szCs w:val="22"/>
        </w:rPr>
        <w:t>ach,</w:t>
      </w:r>
      <w:r w:rsidR="003904E5" w:rsidRPr="00E95430">
        <w:rPr>
          <w:rFonts w:ascii="Calibri" w:hAnsi="Calibri" w:cs="Calibri"/>
          <w:sz w:val="22"/>
          <w:szCs w:val="22"/>
        </w:rPr>
        <w:t xml:space="preserve"> o który</w:t>
      </w:r>
      <w:r w:rsidR="00B11D68" w:rsidRPr="00E95430">
        <w:rPr>
          <w:rFonts w:ascii="Calibri" w:hAnsi="Calibri" w:cs="Calibri"/>
          <w:sz w:val="22"/>
          <w:szCs w:val="22"/>
        </w:rPr>
        <w:t xml:space="preserve">ch </w:t>
      </w:r>
      <w:r w:rsidR="003904E5" w:rsidRPr="00E95430">
        <w:rPr>
          <w:rFonts w:ascii="Calibri" w:hAnsi="Calibri" w:cs="Calibri"/>
          <w:sz w:val="22"/>
          <w:szCs w:val="22"/>
        </w:rPr>
        <w:t xml:space="preserve">mowa </w:t>
      </w:r>
      <w:r w:rsidR="00256BA6">
        <w:rPr>
          <w:rFonts w:ascii="Calibri" w:hAnsi="Calibri" w:cs="Calibri"/>
          <w:sz w:val="22"/>
          <w:szCs w:val="22"/>
        </w:rPr>
        <w:br/>
      </w:r>
      <w:r w:rsidR="003904E5" w:rsidRPr="00E95430">
        <w:rPr>
          <w:rFonts w:ascii="Calibri" w:hAnsi="Calibri" w:cs="Calibri"/>
          <w:sz w:val="22"/>
          <w:szCs w:val="22"/>
        </w:rPr>
        <w:t xml:space="preserve">w pkt. II.9.1)12.f) SWZ, w zakresie podstaw wykluczenia z postępowania wskazanych przez zamawiającego o których mowa w </w:t>
      </w:r>
      <w:r w:rsidR="003904E5" w:rsidRPr="00256BA6">
        <w:rPr>
          <w:rFonts w:ascii="Calibri" w:eastAsiaTheme="majorEastAsia" w:hAnsi="Calibri" w:cs="Calibri"/>
          <w:sz w:val="22"/>
          <w:szCs w:val="22"/>
          <w:lang w:eastAsia="en-US"/>
        </w:rPr>
        <w:t xml:space="preserve">art. 5k </w:t>
      </w:r>
      <w:r w:rsidR="003904E5" w:rsidRPr="00E95430">
        <w:rPr>
          <w:rFonts w:ascii="Calibri" w:eastAsiaTheme="majorEastAsia" w:hAnsi="Calibri" w:cs="Calibri"/>
          <w:sz w:val="22"/>
          <w:szCs w:val="22"/>
          <w:lang w:eastAsia="en-US"/>
        </w:rPr>
        <w:t xml:space="preserve">rozporządzenia 833/2014 oraz </w:t>
      </w:r>
      <w:r w:rsidR="003904E5" w:rsidRPr="00256BA6">
        <w:rPr>
          <w:rFonts w:ascii="Calibri" w:eastAsiaTheme="majorEastAsia" w:hAnsi="Calibri" w:cs="Calibri"/>
          <w:sz w:val="22"/>
          <w:szCs w:val="22"/>
          <w:lang w:eastAsia="en-US"/>
        </w:rPr>
        <w:t xml:space="preserve">art. 7 ust. 1 </w:t>
      </w:r>
      <w:r w:rsidR="003904E5" w:rsidRPr="00E95430">
        <w:rPr>
          <w:rFonts w:ascii="Calibri" w:eastAsiaTheme="majorEastAsia" w:hAnsi="Calibri" w:cs="Calibri"/>
          <w:sz w:val="22"/>
          <w:szCs w:val="22"/>
          <w:lang w:eastAsia="en-US"/>
        </w:rPr>
        <w:t>ustawy o szczególnych rozwiązaniach w zakresie przeciwdziałania wspieraniu agresji na Ukrainę oraz służących ochronie bezpieczeństwa narodowego.</w:t>
      </w:r>
      <w:r w:rsidR="007A5045" w:rsidRPr="00E95430">
        <w:rPr>
          <w:rFonts w:ascii="Calibri" w:eastAsiaTheme="majorEastAsia" w:hAnsi="Calibri" w:cs="Calibri"/>
          <w:sz w:val="22"/>
          <w:szCs w:val="22"/>
          <w:lang w:eastAsia="en-US"/>
        </w:rPr>
        <w:t xml:space="preserve"> </w:t>
      </w:r>
    </w:p>
    <w:p w:rsidR="00890C31" w:rsidRPr="00E95430" w:rsidRDefault="007A5045"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sz w:val="22"/>
          <w:szCs w:val="22"/>
          <w:shd w:val="clear" w:color="auto" w:fill="FFFFFF"/>
        </w:rPr>
        <w:t>O</w:t>
      </w:r>
      <w:r w:rsidR="00890C31" w:rsidRPr="00E95430">
        <w:rPr>
          <w:rFonts w:ascii="Calibri" w:hAnsi="Calibri" w:cs="Calibri"/>
          <w:b/>
          <w:sz w:val="22"/>
          <w:szCs w:val="22"/>
          <w:shd w:val="clear" w:color="auto" w:fill="FFFFFF"/>
        </w:rPr>
        <w:t>świadczenia wykonawcy, w zakresie </w:t>
      </w:r>
      <w:r w:rsidR="00C174B5" w:rsidRPr="00E95430">
        <w:rPr>
          <w:rFonts w:ascii="Calibri" w:hAnsi="Calibri" w:cs="Calibri"/>
          <w:b/>
          <w:sz w:val="22"/>
          <w:szCs w:val="22"/>
          <w:shd w:val="clear" w:color="auto" w:fill="FFFFFF"/>
        </w:rPr>
        <w:t>art. 108 ust. 1 pkt 5</w:t>
      </w:r>
      <w:r w:rsidR="00890C31" w:rsidRPr="00E95430">
        <w:rPr>
          <w:rFonts w:ascii="Calibri" w:hAnsi="Calibri" w:cs="Calibri"/>
          <w:b/>
          <w:sz w:val="22"/>
          <w:szCs w:val="22"/>
          <w:shd w:val="clear" w:color="auto" w:fill="FFFFFF"/>
        </w:rPr>
        <w:t> ustawy</w:t>
      </w:r>
      <w:r w:rsidR="00C174B5" w:rsidRPr="00E95430">
        <w:rPr>
          <w:rFonts w:ascii="Calibri" w:hAnsi="Calibri" w:cs="Calibri"/>
          <w:b/>
          <w:sz w:val="22"/>
          <w:szCs w:val="22"/>
          <w:shd w:val="clear" w:color="auto" w:fill="FFFFFF"/>
        </w:rPr>
        <w:t xml:space="preserve"> Pzp</w:t>
      </w:r>
      <w:r w:rsidR="00890C31" w:rsidRPr="00E95430">
        <w:rPr>
          <w:rFonts w:ascii="Calibri" w:hAnsi="Calibri" w:cs="Calibri"/>
          <w:b/>
          <w:sz w:val="22"/>
          <w:szCs w:val="22"/>
          <w:shd w:val="clear" w:color="auto" w:fill="FFFFFF"/>
        </w:rPr>
        <w:t>,</w:t>
      </w:r>
      <w:r w:rsidR="00890C31" w:rsidRPr="00E95430">
        <w:rPr>
          <w:rFonts w:ascii="Calibri" w:hAnsi="Calibri" w:cs="Calibri"/>
          <w:sz w:val="22"/>
          <w:szCs w:val="22"/>
          <w:shd w:val="clear" w:color="auto" w:fill="FFFFFF"/>
        </w:rPr>
        <w:t xml:space="preserve"> o braku przynależności do tej samej grupy kapitałowej w rozumieniu ustawy z dnia 16 lutego 2007 r. o ochronie konkure</w:t>
      </w:r>
      <w:r w:rsidR="00D1600F">
        <w:rPr>
          <w:rFonts w:ascii="Calibri" w:hAnsi="Calibri" w:cs="Calibri"/>
          <w:sz w:val="22"/>
          <w:szCs w:val="22"/>
          <w:shd w:val="clear" w:color="auto" w:fill="FFFFFF"/>
        </w:rPr>
        <w:t>ncji i konsumentów (Dz.U. z 2021</w:t>
      </w:r>
      <w:r w:rsidR="00890C31" w:rsidRPr="00E95430">
        <w:rPr>
          <w:rFonts w:ascii="Calibri" w:hAnsi="Calibri" w:cs="Calibri"/>
          <w:sz w:val="22"/>
          <w:szCs w:val="22"/>
          <w:shd w:val="clear" w:color="auto" w:fill="FFFFFF"/>
        </w:rPr>
        <w:t xml:space="preserve"> r. </w:t>
      </w:r>
      <w:r w:rsidR="00D1600F">
        <w:rPr>
          <w:rFonts w:ascii="Calibri" w:hAnsi="Calibri" w:cs="Calibri"/>
          <w:sz w:val="22"/>
          <w:szCs w:val="22"/>
          <w:shd w:val="clear" w:color="auto" w:fill="FFFFFF"/>
        </w:rPr>
        <w:t>poz. 275</w:t>
      </w:r>
      <w:r w:rsidR="00CB421E">
        <w:rPr>
          <w:rFonts w:ascii="Calibri" w:hAnsi="Calibri" w:cs="Calibri"/>
          <w:sz w:val="22"/>
          <w:szCs w:val="22"/>
          <w:shd w:val="clear" w:color="auto" w:fill="FFFFFF"/>
        </w:rPr>
        <w:t xml:space="preserve"> ze zm.</w:t>
      </w:r>
      <w:r w:rsidR="00890C31" w:rsidRPr="00E95430">
        <w:rPr>
          <w:rFonts w:ascii="Calibri" w:hAnsi="Calibri" w:cs="Calibri"/>
          <w:sz w:val="22"/>
          <w:szCs w:val="22"/>
          <w:shd w:val="clear" w:color="auto" w:fill="FFFFFF"/>
        </w:rPr>
        <w:t>), z innym wykonawcą, który złożył odrębną ofertę,  albo oświadczenia o przynależności do tej samej grupy kapitałowej wraz z dokumentami lub informacjami potwierdzającymi przygotowanie oferty, oferty częściowej niezależnie od innego wykonawcy należącego do tej samej grupy kapitałowej</w:t>
      </w:r>
      <w:r w:rsidR="00554AA3" w:rsidRPr="00E95430">
        <w:rPr>
          <w:rFonts w:ascii="Calibri" w:hAnsi="Calibri" w:cs="Calibri"/>
          <w:sz w:val="22"/>
          <w:szCs w:val="22"/>
          <w:shd w:val="clear" w:color="auto" w:fill="FFFFFF"/>
        </w:rPr>
        <w:t>,</w:t>
      </w:r>
    </w:p>
    <w:p w:rsidR="00FB014E" w:rsidRPr="00E95430" w:rsidRDefault="00FB014E" w:rsidP="009349A7">
      <w:pPr>
        <w:numPr>
          <w:ilvl w:val="0"/>
          <w:numId w:val="41"/>
        </w:numPr>
        <w:spacing w:line="276" w:lineRule="auto"/>
        <w:ind w:left="993" w:hanging="284"/>
        <w:jc w:val="both"/>
        <w:rPr>
          <w:rFonts w:ascii="Calibri" w:hAnsi="Calibri" w:cs="Calibri"/>
          <w:sz w:val="22"/>
          <w:szCs w:val="22"/>
        </w:rPr>
      </w:pPr>
      <w:r w:rsidRPr="00EB578F">
        <w:rPr>
          <w:rFonts w:ascii="Calibri" w:hAnsi="Calibri" w:cs="Calibri"/>
          <w:b/>
          <w:sz w:val="22"/>
          <w:szCs w:val="22"/>
          <w:shd w:val="clear" w:color="auto" w:fill="FFFFFF"/>
        </w:rPr>
        <w:t>zaświadczenia właściwego naczelnika urzędu skarbowego</w:t>
      </w:r>
      <w:r w:rsidRPr="00EB578F">
        <w:rPr>
          <w:rFonts w:ascii="Calibri" w:hAnsi="Calibri" w:cs="Calibri"/>
          <w:sz w:val="22"/>
          <w:szCs w:val="22"/>
          <w:shd w:val="clear" w:color="auto" w:fill="FFFFFF"/>
        </w:rPr>
        <w:t xml:space="preserve"> </w:t>
      </w:r>
      <w:r w:rsidRPr="00E95430">
        <w:rPr>
          <w:rFonts w:ascii="Calibri" w:hAnsi="Calibri" w:cs="Calibri"/>
          <w:color w:val="333333"/>
          <w:sz w:val="22"/>
          <w:szCs w:val="22"/>
          <w:shd w:val="clear" w:color="auto" w:fill="FFFFFF"/>
        </w:rPr>
        <w:t>potwierdzającego, że wykonawca nie zalega z opłacaniem podatków i opłat, w zakresie </w:t>
      </w:r>
      <w:r w:rsidRPr="00256BA6">
        <w:rPr>
          <w:rFonts w:ascii="Calibri" w:hAnsi="Calibri" w:cs="Calibri"/>
          <w:sz w:val="22"/>
          <w:szCs w:val="22"/>
          <w:shd w:val="clear" w:color="auto" w:fill="FFFFFF"/>
        </w:rPr>
        <w:t>art. 109 ust. 1 pkt 1</w:t>
      </w:r>
      <w:r w:rsidRPr="00E95430">
        <w:rPr>
          <w:rFonts w:ascii="Calibri" w:hAnsi="Calibri" w:cs="Calibri"/>
          <w:color w:val="333333"/>
          <w:sz w:val="22"/>
          <w:szCs w:val="22"/>
          <w:shd w:val="clear" w:color="auto" w:fill="FFFFFF"/>
        </w:rPr>
        <w:t> ustawy</w:t>
      </w:r>
      <w:r w:rsidR="00554AA3" w:rsidRPr="00E95430">
        <w:rPr>
          <w:rFonts w:ascii="Calibri" w:hAnsi="Calibri" w:cs="Calibri"/>
          <w:color w:val="333333"/>
          <w:sz w:val="22"/>
          <w:szCs w:val="22"/>
          <w:shd w:val="clear" w:color="auto" w:fill="FFFFFF"/>
        </w:rPr>
        <w:t xml:space="preserve"> Pzp</w:t>
      </w:r>
      <w:r w:rsidRPr="00E95430">
        <w:rPr>
          <w:rFonts w:ascii="Calibri" w:hAnsi="Calibri" w:cs="Calibri"/>
          <w:color w:val="333333"/>
          <w:sz w:val="22"/>
          <w:szCs w:val="22"/>
          <w:shd w:val="clear" w:color="auto" w:fill="FFFFFF"/>
        </w:rPr>
        <w:t xml:space="preserve">, wystawionego nie wcześniej niż 3 miesiące przed jego złożeniem, </w:t>
      </w:r>
      <w:r w:rsidR="00F76C4D">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w:t>
      </w:r>
      <w:r w:rsidR="009349A7">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z odsetkami lub grzywnami lub zawarł wiążące porozumienie w sprawie spłat tych należności</w:t>
      </w:r>
      <w:r w:rsidR="00554AA3" w:rsidRPr="00E95430">
        <w:rPr>
          <w:rFonts w:ascii="Calibri" w:hAnsi="Calibri" w:cs="Calibri"/>
          <w:color w:val="333333"/>
          <w:sz w:val="22"/>
          <w:szCs w:val="22"/>
          <w:shd w:val="clear" w:color="auto" w:fill="FFFFFF"/>
        </w:rPr>
        <w:t>,</w:t>
      </w:r>
    </w:p>
    <w:p w:rsidR="00554AA3" w:rsidRPr="00E95430" w:rsidRDefault="00554AA3"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t>
      </w:r>
      <w:r w:rsidR="00F76C4D">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w zakresie </w:t>
      </w:r>
      <w:r w:rsidRPr="00256BA6">
        <w:rPr>
          <w:rFonts w:ascii="Calibri" w:hAnsi="Calibri" w:cs="Calibri"/>
          <w:sz w:val="22"/>
          <w:szCs w:val="22"/>
          <w:shd w:val="clear" w:color="auto" w:fill="FFFFFF"/>
        </w:rPr>
        <w:t>art. 109 ust. 1 pkt 1</w:t>
      </w:r>
      <w:r w:rsidRPr="00E95430">
        <w:rPr>
          <w:rFonts w:ascii="Calibri" w:hAnsi="Calibri" w:cs="Calibri"/>
          <w:color w:val="333333"/>
          <w:sz w:val="22"/>
          <w:szCs w:val="22"/>
          <w:shd w:val="clear" w:color="auto" w:fill="FFFFFF"/>
        </w:rPr>
        <w:t> ustawy Pzp, wystawionego nie wcześniej niż 3 miesiące przed jego złoż</w:t>
      </w:r>
      <w:r w:rsidR="00BC74EB" w:rsidRPr="00E95430">
        <w:rPr>
          <w:rFonts w:ascii="Calibri" w:hAnsi="Calibri" w:cs="Calibri"/>
          <w:color w:val="333333"/>
          <w:sz w:val="22"/>
          <w:szCs w:val="22"/>
          <w:shd w:val="clear" w:color="auto" w:fill="FFFFFF"/>
        </w:rPr>
        <w:t xml:space="preserve">eniem, a w przypadku zalegania </w:t>
      </w:r>
      <w:r w:rsidRPr="00E95430">
        <w:rPr>
          <w:rFonts w:ascii="Calibri" w:hAnsi="Calibri" w:cs="Calibri"/>
          <w:color w:val="333333"/>
          <w:sz w:val="22"/>
          <w:szCs w:val="22"/>
          <w:shd w:val="clear" w:color="auto" w:fill="FFFFFF"/>
        </w:rPr>
        <w:t xml:space="preserve">z opłacaniem składek na ubezpieczenia społeczne </w:t>
      </w:r>
      <w:r w:rsidRPr="00E95430">
        <w:rPr>
          <w:rFonts w:ascii="Calibri" w:hAnsi="Calibri" w:cs="Calibri"/>
          <w:color w:val="333333"/>
          <w:sz w:val="22"/>
          <w:szCs w:val="22"/>
          <w:shd w:val="clear" w:color="auto" w:fill="FFFFFF"/>
        </w:rPr>
        <w:lastRenderedPageBreak/>
        <w:t>lub zdro</w:t>
      </w:r>
      <w:r w:rsidR="00BC74EB" w:rsidRPr="00E95430">
        <w:rPr>
          <w:rFonts w:ascii="Calibri" w:hAnsi="Calibri" w:cs="Calibri"/>
          <w:color w:val="333333"/>
          <w:sz w:val="22"/>
          <w:szCs w:val="22"/>
          <w:shd w:val="clear" w:color="auto" w:fill="FFFFFF"/>
        </w:rPr>
        <w:t xml:space="preserve">wotne wraz </w:t>
      </w:r>
      <w:r w:rsidRPr="00E95430">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E95430">
        <w:rPr>
          <w:rFonts w:ascii="Calibri" w:hAnsi="Calibri" w:cs="Calibri"/>
          <w:color w:val="333333"/>
          <w:sz w:val="22"/>
          <w:szCs w:val="22"/>
          <w:shd w:val="clear" w:color="auto" w:fill="FFFFFF"/>
        </w:rPr>
        <w:t xml:space="preserve">a społeczne lub zdrowotne wraz </w:t>
      </w:r>
      <w:r w:rsidRPr="00E95430">
        <w:rPr>
          <w:rFonts w:ascii="Calibri" w:hAnsi="Calibri" w:cs="Calibri"/>
          <w:color w:val="333333"/>
          <w:sz w:val="22"/>
          <w:szCs w:val="22"/>
          <w:shd w:val="clear" w:color="auto" w:fill="FFFFFF"/>
        </w:rPr>
        <w:t>z odsetkami lub grzywnami lub zawarł wiążące porozumienie w sprawie spłat tych należności</w:t>
      </w:r>
      <w:r w:rsidR="00E510AD" w:rsidRPr="00E95430">
        <w:rPr>
          <w:rFonts w:ascii="Calibri" w:hAnsi="Calibri" w:cs="Calibri"/>
          <w:color w:val="333333"/>
          <w:sz w:val="22"/>
          <w:szCs w:val="22"/>
          <w:shd w:val="clear" w:color="auto" w:fill="FFFFFF"/>
        </w:rPr>
        <w:t>,</w:t>
      </w:r>
    </w:p>
    <w:p w:rsidR="00E510AD" w:rsidRPr="00E95430" w:rsidRDefault="00E510AD" w:rsidP="009349A7">
      <w:pPr>
        <w:numPr>
          <w:ilvl w:val="0"/>
          <w:numId w:val="41"/>
        </w:numPr>
        <w:spacing w:line="276" w:lineRule="auto"/>
        <w:ind w:left="993" w:hanging="284"/>
        <w:jc w:val="both"/>
        <w:rPr>
          <w:rFonts w:ascii="Calibri" w:hAnsi="Calibri" w:cs="Calibri"/>
          <w:sz w:val="22"/>
          <w:szCs w:val="22"/>
        </w:rPr>
      </w:pPr>
      <w:r w:rsidRPr="00EB578F">
        <w:rPr>
          <w:rFonts w:ascii="Calibri" w:hAnsi="Calibri" w:cs="Calibri"/>
          <w:b/>
          <w:sz w:val="22"/>
          <w:szCs w:val="22"/>
          <w:shd w:val="clear" w:color="auto" w:fill="FFFFFF"/>
        </w:rPr>
        <w:t xml:space="preserve">odpisu lub informacji z Krajowego Rejestru Sądowego lub z Centralnej Ewidencji </w:t>
      </w:r>
      <w:r w:rsidR="00EC487F">
        <w:rPr>
          <w:rFonts w:ascii="Calibri" w:hAnsi="Calibri" w:cs="Calibri"/>
          <w:b/>
          <w:sz w:val="22"/>
          <w:szCs w:val="22"/>
          <w:shd w:val="clear" w:color="auto" w:fill="FFFFFF"/>
        </w:rPr>
        <w:br/>
      </w:r>
      <w:r w:rsidRPr="00EB578F">
        <w:rPr>
          <w:rFonts w:ascii="Calibri" w:hAnsi="Calibri" w:cs="Calibri"/>
          <w:b/>
          <w:sz w:val="22"/>
          <w:szCs w:val="22"/>
          <w:shd w:val="clear" w:color="auto" w:fill="FFFFFF"/>
        </w:rPr>
        <w:t>i Informacji o Działalności Gospodarczej,</w:t>
      </w:r>
      <w:r w:rsidRPr="00EB578F">
        <w:rPr>
          <w:rFonts w:ascii="Calibri" w:hAnsi="Calibri" w:cs="Calibri"/>
          <w:sz w:val="22"/>
          <w:szCs w:val="22"/>
          <w:shd w:val="clear" w:color="auto" w:fill="FFFFFF"/>
        </w:rPr>
        <w:t xml:space="preserve"> </w:t>
      </w:r>
      <w:r w:rsidRPr="00E95430">
        <w:rPr>
          <w:rFonts w:ascii="Calibri" w:hAnsi="Calibri" w:cs="Calibri"/>
          <w:color w:val="333333"/>
          <w:sz w:val="22"/>
          <w:szCs w:val="22"/>
          <w:shd w:val="clear" w:color="auto" w:fill="FFFFFF"/>
        </w:rPr>
        <w:t>w zakresie </w:t>
      </w:r>
      <w:r w:rsidRPr="00256BA6">
        <w:rPr>
          <w:rFonts w:ascii="Calibri" w:hAnsi="Calibri" w:cs="Calibri"/>
          <w:sz w:val="22"/>
          <w:szCs w:val="22"/>
          <w:shd w:val="clear" w:color="auto" w:fill="FFFFFF"/>
        </w:rPr>
        <w:t>art. 109 ust. 1 pkt 4</w:t>
      </w:r>
      <w:r w:rsidRPr="00E95430">
        <w:rPr>
          <w:rFonts w:ascii="Calibri" w:hAnsi="Calibri" w:cs="Calibri"/>
          <w:color w:val="333333"/>
          <w:sz w:val="22"/>
          <w:szCs w:val="22"/>
          <w:shd w:val="clear" w:color="auto" w:fill="FFFFFF"/>
        </w:rPr>
        <w:t> </w:t>
      </w:r>
      <w:r w:rsidRPr="00D06D52">
        <w:rPr>
          <w:rFonts w:ascii="Calibri" w:hAnsi="Calibri" w:cs="Calibri"/>
          <w:sz w:val="22"/>
          <w:szCs w:val="22"/>
          <w:shd w:val="clear" w:color="auto" w:fill="FFFFFF"/>
        </w:rPr>
        <w:t>ustawy Pzp, sporządzonych nie wcześniej niż 3 miesiące przed jej złożeniem, jeżeli odrębne przepisy wymagają wpisu do rejestru lub ewidencji.</w:t>
      </w:r>
    </w:p>
    <w:p w:rsidR="0029463D" w:rsidRPr="00E95430"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E95430">
        <w:rPr>
          <w:rFonts w:ascii="Calibri" w:hAnsi="Calibri" w:cs="Calibri"/>
          <w:sz w:val="22"/>
          <w:szCs w:val="22"/>
        </w:rPr>
        <w:t>Jeżeli wykonawca ma siedzibę lub miejsce zamieszkania poza granicami Rzeczypospolitej Polskiej, zamiast</w:t>
      </w:r>
      <w:bookmarkStart w:id="6" w:name="mip57154178"/>
      <w:bookmarkEnd w:id="6"/>
      <w:r w:rsidR="0029463D" w:rsidRPr="00E95430">
        <w:rPr>
          <w:rFonts w:ascii="Calibri" w:hAnsi="Calibri" w:cs="Calibri"/>
          <w:sz w:val="22"/>
          <w:szCs w:val="22"/>
        </w:rPr>
        <w:t>:</w:t>
      </w:r>
      <w:r w:rsidRPr="00E95430">
        <w:rPr>
          <w:rFonts w:ascii="Calibri" w:hAnsi="Calibri" w:cs="Calibri"/>
          <w:sz w:val="22"/>
          <w:szCs w:val="22"/>
        </w:rPr>
        <w:t xml:space="preserve"> </w:t>
      </w:r>
    </w:p>
    <w:p w:rsidR="00DD4BB7" w:rsidRPr="00E95430"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sz w:val="22"/>
          <w:szCs w:val="22"/>
        </w:rPr>
        <w:t>informacji z Krajowego Rejestru Karnego, o której mowa w </w:t>
      </w:r>
      <w:r w:rsidR="00856D0F">
        <w:rPr>
          <w:rFonts w:ascii="Calibri" w:hAnsi="Calibri" w:cs="Calibri"/>
          <w:sz w:val="22"/>
          <w:szCs w:val="22"/>
        </w:rPr>
        <w:t xml:space="preserve">pkt. </w:t>
      </w:r>
      <w:r w:rsidR="00FC7087"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AC2EC0" w:rsidRPr="00E95430">
        <w:rPr>
          <w:rFonts w:ascii="Calibri" w:hAnsi="Calibri" w:cs="Calibri"/>
          <w:sz w:val="22"/>
          <w:szCs w:val="22"/>
        </w:rPr>
        <w:t>)</w:t>
      </w:r>
      <w:r w:rsidRPr="00E95430">
        <w:rPr>
          <w:rFonts w:ascii="Calibri" w:hAnsi="Calibri" w:cs="Calibri"/>
          <w:sz w:val="22"/>
          <w:szCs w:val="22"/>
        </w:rPr>
        <w:t>a)</w:t>
      </w:r>
      <w:r w:rsidR="0029463D" w:rsidRPr="00E95430">
        <w:rPr>
          <w:rFonts w:ascii="Calibri" w:hAnsi="Calibri" w:cs="Calibri"/>
          <w:sz w:val="22"/>
          <w:szCs w:val="22"/>
        </w:rPr>
        <w:t xml:space="preserve"> SWZ</w:t>
      </w:r>
      <w:r w:rsidR="00AC2EC0" w:rsidRPr="00E95430">
        <w:rPr>
          <w:rFonts w:ascii="Calibri" w:hAnsi="Calibri" w:cs="Calibri"/>
          <w:sz w:val="22"/>
          <w:szCs w:val="22"/>
        </w:rPr>
        <w:t xml:space="preserve"> </w:t>
      </w:r>
      <w:r w:rsidRPr="00E95430">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856D0F">
        <w:rPr>
          <w:rFonts w:ascii="Calibri" w:hAnsi="Calibri" w:cs="Calibri"/>
          <w:sz w:val="22"/>
          <w:szCs w:val="22"/>
        </w:rPr>
        <w:t xml:space="preserve"> pkt.</w:t>
      </w:r>
      <w:r w:rsidR="00AC2EC0" w:rsidRPr="00E95430">
        <w:rPr>
          <w:rFonts w:ascii="Calibri" w:hAnsi="Calibri" w:cs="Calibri"/>
          <w:sz w:val="22"/>
          <w:szCs w:val="22"/>
        </w:rPr>
        <w:t xml:space="preserve"> </w:t>
      </w:r>
      <w:r w:rsidR="00BC036F" w:rsidRPr="00E95430">
        <w:rPr>
          <w:rFonts w:ascii="Calibri" w:hAnsi="Calibri" w:cs="Calibri"/>
          <w:sz w:val="22"/>
          <w:szCs w:val="22"/>
        </w:rPr>
        <w:t>II.</w:t>
      </w:r>
      <w:r w:rsidR="00554AA3" w:rsidRPr="00E95430">
        <w:rPr>
          <w:rFonts w:ascii="Calibri" w:hAnsi="Calibri" w:cs="Calibri"/>
          <w:sz w:val="22"/>
          <w:szCs w:val="22"/>
        </w:rPr>
        <w:t>9.2)</w:t>
      </w:r>
      <w:r w:rsidR="00BC036F" w:rsidRPr="00E95430">
        <w:rPr>
          <w:rFonts w:ascii="Calibri" w:hAnsi="Calibri" w:cs="Calibri"/>
          <w:sz w:val="22"/>
          <w:szCs w:val="22"/>
        </w:rPr>
        <w:t>1.</w:t>
      </w:r>
      <w:r w:rsidR="00D52217" w:rsidRPr="00E95430">
        <w:rPr>
          <w:rFonts w:ascii="Calibri" w:hAnsi="Calibri" w:cs="Calibri"/>
          <w:sz w:val="22"/>
          <w:szCs w:val="22"/>
        </w:rPr>
        <w:t>2)</w:t>
      </w:r>
      <w:r w:rsidR="006724B0" w:rsidRPr="00E95430">
        <w:rPr>
          <w:rFonts w:ascii="Calibri" w:hAnsi="Calibri" w:cs="Calibri"/>
          <w:sz w:val="22"/>
          <w:szCs w:val="22"/>
        </w:rPr>
        <w:t>a)</w:t>
      </w:r>
      <w:r w:rsidR="0029463D" w:rsidRPr="00E95430">
        <w:rPr>
          <w:rFonts w:ascii="Calibri" w:hAnsi="Calibri" w:cs="Calibri"/>
          <w:sz w:val="22"/>
          <w:szCs w:val="22"/>
        </w:rPr>
        <w:t xml:space="preserve"> SWZ</w:t>
      </w:r>
      <w:r w:rsidR="006724B0" w:rsidRPr="00E95430">
        <w:rPr>
          <w:rFonts w:ascii="Calibri" w:hAnsi="Calibri" w:cs="Calibri"/>
          <w:sz w:val="22"/>
          <w:szCs w:val="22"/>
        </w:rPr>
        <w:t>.</w:t>
      </w:r>
      <w:r w:rsidR="00854751" w:rsidRPr="00E95430">
        <w:rPr>
          <w:rFonts w:ascii="Calibri" w:hAnsi="Calibri" w:cs="Calibri"/>
          <w:sz w:val="22"/>
          <w:szCs w:val="22"/>
        </w:rPr>
        <w:t xml:space="preserve"> Dokument ten powinien być wystawiony nie wcześniej niż </w:t>
      </w:r>
      <w:r w:rsidR="0029463D" w:rsidRPr="00E95430">
        <w:rPr>
          <w:rFonts w:ascii="Calibri" w:hAnsi="Calibri" w:cs="Calibri"/>
          <w:sz w:val="22"/>
          <w:szCs w:val="22"/>
        </w:rPr>
        <w:t>6 miesięcy przed jego złożeniem,</w:t>
      </w:r>
    </w:p>
    <w:p w:rsidR="00E510AD" w:rsidRPr="00D06D52"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D06D52">
        <w:rPr>
          <w:rFonts w:ascii="Calibri" w:hAnsi="Calibri" w:cs="Calibri"/>
          <w:sz w:val="22"/>
          <w:szCs w:val="22"/>
          <w:shd w:val="clear" w:color="auto" w:fill="FFFFFF"/>
        </w:rPr>
        <w:t>zaświadczenia, o którym mowa w</w:t>
      </w:r>
      <w:r w:rsidR="0067082E" w:rsidRPr="00D06D52">
        <w:rPr>
          <w:rFonts w:ascii="Calibri" w:hAnsi="Calibri" w:cs="Calibri"/>
          <w:sz w:val="22"/>
          <w:szCs w:val="22"/>
          <w:shd w:val="clear" w:color="auto" w:fill="FFFFFF"/>
        </w:rPr>
        <w:t xml:space="preserve"> </w:t>
      </w:r>
      <w:r w:rsidR="0067082E" w:rsidRPr="00041CA3">
        <w:rPr>
          <w:rFonts w:ascii="Calibri" w:hAnsi="Calibri" w:cs="Calibri"/>
          <w:sz w:val="22"/>
          <w:szCs w:val="22"/>
          <w:shd w:val="clear" w:color="auto" w:fill="FFFFFF"/>
        </w:rPr>
        <w:t>pkt.</w:t>
      </w:r>
      <w:r w:rsidRPr="00041CA3">
        <w:rPr>
          <w:rFonts w:ascii="Calibri" w:hAnsi="Calibri" w:cs="Calibri"/>
          <w:sz w:val="22"/>
          <w:szCs w:val="22"/>
          <w:shd w:val="clear" w:color="auto" w:fill="FFFFFF"/>
        </w:rPr>
        <w:t> II.9.2)1.2)d)</w:t>
      </w:r>
      <w:r w:rsidRPr="00D06D52">
        <w:rPr>
          <w:rFonts w:ascii="Calibri" w:hAnsi="Calibri" w:cs="Calibri"/>
          <w:sz w:val="22"/>
          <w:szCs w:val="22"/>
          <w:shd w:val="clear" w:color="auto" w:fill="FFFFFF"/>
        </w:rPr>
        <w:t xml:space="preserve"> SWZ</w:t>
      </w:r>
      <w:r w:rsidR="00041CA3">
        <w:rPr>
          <w:rFonts w:ascii="Calibri" w:hAnsi="Calibri" w:cs="Calibri"/>
          <w:sz w:val="22"/>
          <w:szCs w:val="22"/>
          <w:shd w:val="clear" w:color="auto" w:fill="FFFFFF"/>
        </w:rPr>
        <w:t>,</w:t>
      </w:r>
      <w:r w:rsidRPr="00D06D52">
        <w:rPr>
          <w:rFonts w:ascii="Calibri" w:hAnsi="Calibri" w:cs="Calibri"/>
          <w:sz w:val="22"/>
          <w:szCs w:val="22"/>
          <w:shd w:val="clear" w:color="auto" w:fill="FFFFFF"/>
        </w:rPr>
        <w:t xml:space="preserve"> zaświadczenia albo innego dokumentu potwierdzającego, że wykonawca nie zalega z opłacaniem składek na ubezpieczenia społeczne lub zdrowotne, o których mowa w</w:t>
      </w:r>
      <w:r w:rsidR="0067082E" w:rsidRPr="00D06D52">
        <w:rPr>
          <w:rFonts w:ascii="Calibri" w:hAnsi="Calibri" w:cs="Calibri"/>
          <w:sz w:val="22"/>
          <w:szCs w:val="22"/>
          <w:shd w:val="clear" w:color="auto" w:fill="FFFFFF"/>
        </w:rPr>
        <w:t xml:space="preserve"> pkt.</w:t>
      </w:r>
      <w:r w:rsidRPr="00D06D52">
        <w:rPr>
          <w:rFonts w:ascii="Calibri" w:hAnsi="Calibri" w:cs="Calibri"/>
          <w:sz w:val="22"/>
          <w:szCs w:val="22"/>
          <w:shd w:val="clear" w:color="auto" w:fill="FFFFFF"/>
        </w:rPr>
        <w:t xml:space="preserve"> II.9.2)1.2)e) SWZ  lub odpisu albo informacji z Krajowego Rejestru Sądowego lub z Centralnej Ewidencji i Informacji o Działalności Gospodarczej, o których mowa w</w:t>
      </w:r>
      <w:r w:rsidR="00856D0F">
        <w:rPr>
          <w:rFonts w:ascii="Calibri" w:hAnsi="Calibri" w:cs="Calibri"/>
          <w:sz w:val="22"/>
          <w:szCs w:val="22"/>
          <w:shd w:val="clear" w:color="auto" w:fill="FFFFFF"/>
        </w:rPr>
        <w:t xml:space="preserve"> pkt.</w:t>
      </w:r>
      <w:r w:rsidR="00E510AD" w:rsidRPr="00D06D52">
        <w:rPr>
          <w:rFonts w:ascii="Calibri" w:hAnsi="Calibri" w:cs="Calibri"/>
          <w:sz w:val="22"/>
          <w:szCs w:val="22"/>
          <w:shd w:val="clear" w:color="auto" w:fill="FFFFFF"/>
        </w:rPr>
        <w:t xml:space="preserve"> II.9.2)1.2)f) SWZ</w:t>
      </w:r>
      <w:r w:rsidRPr="00D06D52">
        <w:rPr>
          <w:rFonts w:ascii="Calibri" w:hAnsi="Calibri" w:cs="Calibri"/>
          <w:sz w:val="22"/>
          <w:szCs w:val="22"/>
          <w:shd w:val="clear" w:color="auto" w:fill="FFFFFF"/>
        </w:rPr>
        <w:t> - składa dokument lub dokumenty wystawione w kraju, w którym wykonawca ma siedzibę lub miejsce zamieszkania, potwierdzające odpowiednio, że:</w:t>
      </w:r>
    </w:p>
    <w:p w:rsidR="00E510AD" w:rsidRPr="00D06D52" w:rsidRDefault="0029463D" w:rsidP="00856D0F">
      <w:pPr>
        <w:pStyle w:val="Akapitzlist"/>
        <w:shd w:val="clear" w:color="auto" w:fill="FFFFFF"/>
        <w:tabs>
          <w:tab w:val="left" w:pos="2977"/>
        </w:tabs>
        <w:spacing w:line="276" w:lineRule="auto"/>
        <w:ind w:left="1276" w:hanging="283"/>
        <w:jc w:val="both"/>
        <w:rPr>
          <w:rFonts w:ascii="Calibri" w:hAnsi="Calibri" w:cs="Calibri"/>
          <w:sz w:val="22"/>
          <w:szCs w:val="22"/>
        </w:rPr>
      </w:pPr>
      <w:r w:rsidRPr="00D06D52">
        <w:rPr>
          <w:rFonts w:ascii="Calibri" w:hAnsi="Calibri" w:cs="Calibri"/>
          <w:bCs/>
          <w:sz w:val="22"/>
          <w:szCs w:val="22"/>
        </w:rPr>
        <w:t>a)</w:t>
      </w:r>
      <w:r w:rsidRPr="00D06D52">
        <w:rPr>
          <w:rFonts w:ascii="Calibri" w:hAnsi="Calibri" w:cs="Calibri"/>
          <w:sz w:val="22"/>
          <w:szCs w:val="22"/>
        </w:rPr>
        <w:t> nie naruszył obowiązków dotyczących płatności podatków, opłat lub składek na ubezpieczenie społeczne lub zdrowotne</w:t>
      </w:r>
      <w:r w:rsidR="00E510AD" w:rsidRPr="00D06D52">
        <w:rPr>
          <w:rFonts w:ascii="Calibri" w:hAnsi="Calibri" w:cs="Calibri"/>
          <w:sz w:val="22"/>
          <w:szCs w:val="22"/>
        </w:rPr>
        <w:t xml:space="preserve"> – wystawione nie wcześniej niż 3 miesiące przed jego złożeniem</w:t>
      </w:r>
      <w:r w:rsidRPr="00D06D52">
        <w:rPr>
          <w:rFonts w:ascii="Calibri" w:hAnsi="Calibri" w:cs="Calibri"/>
          <w:sz w:val="22"/>
          <w:szCs w:val="22"/>
        </w:rPr>
        <w:t>,</w:t>
      </w:r>
    </w:p>
    <w:p w:rsidR="00E510AD" w:rsidRPr="00E95430" w:rsidRDefault="0029463D" w:rsidP="00856D0F">
      <w:pPr>
        <w:pStyle w:val="Akapitzlist"/>
        <w:shd w:val="clear" w:color="auto" w:fill="FFFFFF"/>
        <w:tabs>
          <w:tab w:val="left" w:pos="2977"/>
        </w:tabs>
        <w:spacing w:line="276" w:lineRule="auto"/>
        <w:ind w:left="1276" w:hanging="283"/>
        <w:jc w:val="both"/>
        <w:rPr>
          <w:rFonts w:ascii="Calibri" w:hAnsi="Calibri" w:cs="Calibri"/>
          <w:color w:val="333333"/>
          <w:sz w:val="22"/>
          <w:szCs w:val="22"/>
        </w:rPr>
      </w:pPr>
      <w:r w:rsidRPr="00D06D52">
        <w:rPr>
          <w:rFonts w:ascii="Calibri" w:hAnsi="Calibri" w:cs="Calibri"/>
          <w:bCs/>
          <w:sz w:val="22"/>
          <w:szCs w:val="22"/>
        </w:rPr>
        <w:t>b)</w:t>
      </w:r>
      <w:r w:rsidR="00E510AD" w:rsidRPr="00D06D52">
        <w:rPr>
          <w:rFonts w:ascii="Calibri" w:hAnsi="Calibri" w:cs="Calibri"/>
          <w:b/>
          <w:bCs/>
          <w:sz w:val="22"/>
          <w:szCs w:val="22"/>
        </w:rPr>
        <w:t xml:space="preserve"> </w:t>
      </w:r>
      <w:r w:rsidRPr="00D06D52">
        <w:rPr>
          <w:rFonts w:ascii="Calibri"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D06D52">
        <w:rPr>
          <w:rFonts w:ascii="Calibri" w:hAnsi="Calibri" w:cs="Calibri"/>
          <w:sz w:val="22"/>
          <w:szCs w:val="22"/>
        </w:rPr>
        <w:br/>
      </w:r>
      <w:r w:rsidRPr="00D06D52">
        <w:rPr>
          <w:rFonts w:ascii="Calibri" w:hAnsi="Calibri" w:cs="Calibri"/>
          <w:sz w:val="22"/>
          <w:szCs w:val="22"/>
        </w:rPr>
        <w:t>z podobnej procedury przewidzianej w przepisach miejsca wszczęcia tej procedury</w:t>
      </w:r>
      <w:r w:rsidR="00E510AD" w:rsidRPr="00D06D52">
        <w:rPr>
          <w:rFonts w:ascii="Calibri" w:hAnsi="Calibri" w:cs="Calibri"/>
          <w:sz w:val="22"/>
          <w:szCs w:val="22"/>
        </w:rPr>
        <w:t xml:space="preserve"> - wystawione nie wcześniej niż 3 miesiące przed jego złożeniem</w:t>
      </w:r>
      <w:r w:rsidR="00E510AD" w:rsidRPr="00E95430">
        <w:rPr>
          <w:rFonts w:ascii="Calibri" w:hAnsi="Calibri" w:cs="Calibri"/>
          <w:color w:val="333333"/>
          <w:sz w:val="22"/>
          <w:szCs w:val="22"/>
        </w:rPr>
        <w:t>.</w:t>
      </w:r>
    </w:p>
    <w:p w:rsidR="00152EE6"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w kraju, w którym wykonawca ma siedzibę lub miejsce zamieszkania, nie wydaje się  dokumentów, o których mowa w</w:t>
      </w:r>
      <w:r w:rsidR="00152EE6" w:rsidRPr="00E95430">
        <w:rPr>
          <w:rFonts w:ascii="Calibri" w:hAnsi="Calibri" w:cs="Calibri"/>
          <w:sz w:val="22"/>
          <w:szCs w:val="22"/>
        </w:rPr>
        <w:t xml:space="preserve"> </w:t>
      </w:r>
      <w:r w:rsidR="00D06D52">
        <w:rPr>
          <w:rFonts w:ascii="Calibri" w:hAnsi="Calibri" w:cs="Calibri"/>
          <w:sz w:val="22"/>
          <w:szCs w:val="22"/>
        </w:rPr>
        <w:t xml:space="preserve">pkt. </w:t>
      </w:r>
      <w:r w:rsidR="00152EE6" w:rsidRPr="00E95430">
        <w:rPr>
          <w:rFonts w:ascii="Calibri" w:hAnsi="Calibri" w:cs="Calibri"/>
          <w:sz w:val="22"/>
          <w:szCs w:val="22"/>
        </w:rPr>
        <w:t>II.9.2)2</w:t>
      </w:r>
      <w:r w:rsidR="00CB019A" w:rsidRPr="00E95430">
        <w:rPr>
          <w:rFonts w:ascii="Calibri" w:hAnsi="Calibri" w:cs="Calibri"/>
          <w:sz w:val="22"/>
          <w:szCs w:val="22"/>
        </w:rPr>
        <w:t>.</w:t>
      </w:r>
      <w:r w:rsidR="00152EE6" w:rsidRPr="00E95430">
        <w:rPr>
          <w:rFonts w:ascii="Calibri" w:hAnsi="Calibri" w:cs="Calibri"/>
          <w:sz w:val="22"/>
          <w:szCs w:val="22"/>
        </w:rPr>
        <w:t xml:space="preserve"> SWZ</w:t>
      </w:r>
      <w:r w:rsidRPr="00E95430">
        <w:rPr>
          <w:rFonts w:ascii="Calibri" w:hAnsi="Calibri" w:cs="Calibri"/>
          <w:sz w:val="22"/>
          <w:szCs w:val="22"/>
        </w:rPr>
        <w:t xml:space="preserve"> </w:t>
      </w:r>
      <w:r w:rsidRPr="00E95430">
        <w:rPr>
          <w:rFonts w:ascii="Calibri" w:hAnsi="Calibri" w:cs="Calibri"/>
          <w:color w:val="333333"/>
          <w:sz w:val="22"/>
          <w:szCs w:val="22"/>
          <w:shd w:val="clear" w:color="auto" w:fill="FFFFFF"/>
        </w:rPr>
        <w:t> </w:t>
      </w:r>
      <w:r w:rsidRPr="00D06D52">
        <w:rPr>
          <w:rFonts w:ascii="Calibri" w:hAnsi="Calibri" w:cs="Calibri"/>
          <w:sz w:val="22"/>
          <w:szCs w:val="22"/>
          <w:shd w:val="clear" w:color="auto" w:fill="FFFFFF"/>
        </w:rPr>
        <w:t>lub gdy dokumenty te nie odnoszą się do wszystkich przypadków, o których mowa w art. 108 ust. 1 pkt 1, 2 i 4</w:t>
      </w:r>
      <w:r w:rsidR="00152EE6" w:rsidRPr="00D06D52">
        <w:rPr>
          <w:rFonts w:ascii="Calibri" w:hAnsi="Calibri" w:cs="Calibri"/>
          <w:sz w:val="22"/>
          <w:szCs w:val="22"/>
          <w:shd w:val="clear" w:color="auto" w:fill="FFFFFF"/>
        </w:rPr>
        <w:t xml:space="preserve">, art. </w:t>
      </w:r>
      <w:r w:rsidR="0042545E" w:rsidRPr="00D06D52">
        <w:rPr>
          <w:rFonts w:ascii="Calibri" w:hAnsi="Calibri" w:cs="Calibri"/>
          <w:sz w:val="22"/>
          <w:szCs w:val="22"/>
          <w:shd w:val="clear" w:color="auto" w:fill="FFFFFF"/>
        </w:rPr>
        <w:t>109 ust. 1 pkt</w:t>
      </w:r>
      <w:r w:rsidR="00152EE6" w:rsidRPr="00D06D52">
        <w:rPr>
          <w:rFonts w:ascii="Calibri" w:hAnsi="Calibri" w:cs="Calibri"/>
          <w:sz w:val="22"/>
          <w:szCs w:val="22"/>
          <w:shd w:val="clear" w:color="auto" w:fill="FFFFFF"/>
        </w:rPr>
        <w:t xml:space="preserve"> 1</w:t>
      </w:r>
      <w:r w:rsidR="007078C8" w:rsidRPr="00D06D52">
        <w:rPr>
          <w:rFonts w:ascii="Calibri" w:hAnsi="Calibri" w:cs="Calibri"/>
          <w:sz w:val="22"/>
          <w:szCs w:val="22"/>
          <w:shd w:val="clear" w:color="auto" w:fill="FFFFFF"/>
        </w:rPr>
        <w:t xml:space="preserve"> </w:t>
      </w:r>
      <w:r w:rsidRPr="00D06D52">
        <w:rPr>
          <w:rFonts w:ascii="Calibri" w:hAnsi="Calibri" w:cs="Calibri"/>
          <w:sz w:val="22"/>
          <w:szCs w:val="22"/>
          <w:shd w:val="clear" w:color="auto" w:fill="FFFFFF"/>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D06D52">
        <w:rPr>
          <w:rFonts w:ascii="Calibri" w:hAnsi="Calibri" w:cs="Calibri"/>
          <w:sz w:val="22"/>
          <w:szCs w:val="22"/>
          <w:shd w:val="clear" w:color="auto" w:fill="FFFFFF"/>
        </w:rPr>
        <w:t>Dokument ten powinien być wystawiony</w:t>
      </w:r>
      <w:r w:rsidR="009F3887" w:rsidRPr="00D06D52">
        <w:rPr>
          <w:rFonts w:ascii="Calibri" w:hAnsi="Calibri" w:cs="Calibri"/>
          <w:sz w:val="22"/>
          <w:szCs w:val="22"/>
          <w:shd w:val="clear" w:color="auto" w:fill="FFFFFF"/>
        </w:rPr>
        <w:t xml:space="preserve"> odpowiednio</w:t>
      </w:r>
      <w:r w:rsidR="00062C22" w:rsidRPr="00D06D52">
        <w:rPr>
          <w:rFonts w:ascii="Calibri" w:hAnsi="Calibri" w:cs="Calibri"/>
          <w:sz w:val="22"/>
          <w:szCs w:val="22"/>
          <w:shd w:val="clear" w:color="auto" w:fill="FFFFFF"/>
        </w:rPr>
        <w:t xml:space="preserve"> nie wcześniej niż 6</w:t>
      </w:r>
      <w:r w:rsidR="009F3887" w:rsidRPr="00D06D52">
        <w:rPr>
          <w:rFonts w:ascii="Calibri" w:hAnsi="Calibri" w:cs="Calibri"/>
          <w:sz w:val="22"/>
          <w:szCs w:val="22"/>
          <w:shd w:val="clear" w:color="auto" w:fill="FFFFFF"/>
        </w:rPr>
        <w:t xml:space="preserve"> i 3 </w:t>
      </w:r>
      <w:r w:rsidR="00C27708" w:rsidRPr="00D06D52">
        <w:rPr>
          <w:rFonts w:ascii="Calibri" w:hAnsi="Calibri" w:cs="Calibri"/>
          <w:sz w:val="22"/>
          <w:szCs w:val="22"/>
          <w:shd w:val="clear" w:color="auto" w:fill="FFFFFF"/>
        </w:rPr>
        <w:t>miesi</w:t>
      </w:r>
      <w:r w:rsidR="009F3887" w:rsidRPr="00D06D52">
        <w:rPr>
          <w:rFonts w:ascii="Calibri" w:hAnsi="Calibri" w:cs="Calibri"/>
          <w:sz w:val="22"/>
          <w:szCs w:val="22"/>
          <w:shd w:val="clear" w:color="auto" w:fill="FFFFFF"/>
        </w:rPr>
        <w:t xml:space="preserve">ące </w:t>
      </w:r>
      <w:r w:rsidR="00C27708" w:rsidRPr="00D06D52">
        <w:rPr>
          <w:rFonts w:ascii="Calibri" w:hAnsi="Calibri" w:cs="Calibri"/>
          <w:sz w:val="22"/>
          <w:szCs w:val="22"/>
          <w:shd w:val="clear" w:color="auto" w:fill="FFFFFF"/>
        </w:rPr>
        <w:t>przed jego złożeniem.</w:t>
      </w:r>
    </w:p>
    <w:p w:rsidR="00C55434"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Do podmiotów udostępniających zasoby na zasadach art. 118 ustawy Pzp, mających siedzibę lub miejsce zamieszkania poza terytorium Rzeczypospolitej Polskiej, postanowienia </w:t>
      </w:r>
      <w:r w:rsidR="00D22DAB" w:rsidRPr="00E95430">
        <w:rPr>
          <w:rFonts w:ascii="Calibri" w:hAnsi="Calibri" w:cs="Calibri"/>
          <w:sz w:val="22"/>
          <w:szCs w:val="22"/>
        </w:rPr>
        <w:t>pkt</w:t>
      </w:r>
      <w:r w:rsidR="00EA4A07" w:rsidRPr="00E95430">
        <w:rPr>
          <w:rFonts w:ascii="Calibri" w:hAnsi="Calibri" w:cs="Calibri"/>
          <w:sz w:val="22"/>
          <w:szCs w:val="22"/>
        </w:rPr>
        <w:t>.</w:t>
      </w:r>
      <w:r w:rsidR="00D22DAB" w:rsidRPr="00E95430">
        <w:rPr>
          <w:rFonts w:ascii="Calibri" w:hAnsi="Calibri" w:cs="Calibri"/>
          <w:sz w:val="22"/>
          <w:szCs w:val="22"/>
        </w:rPr>
        <w:t xml:space="preserve"> II.9.2)2</w:t>
      </w:r>
      <w:r w:rsidR="00F51679" w:rsidRPr="00E95430">
        <w:rPr>
          <w:rFonts w:ascii="Calibri" w:hAnsi="Calibri" w:cs="Calibri"/>
          <w:sz w:val="22"/>
          <w:szCs w:val="22"/>
        </w:rPr>
        <w:t>.</w:t>
      </w:r>
      <w:r w:rsidR="00D22DAB" w:rsidRPr="00E95430">
        <w:rPr>
          <w:rFonts w:ascii="Calibri" w:hAnsi="Calibri" w:cs="Calibri"/>
          <w:sz w:val="22"/>
          <w:szCs w:val="22"/>
        </w:rPr>
        <w:t>-3</w:t>
      </w:r>
      <w:r w:rsidR="00F51679" w:rsidRPr="00E95430">
        <w:rPr>
          <w:rFonts w:ascii="Calibri" w:hAnsi="Calibri" w:cs="Calibri"/>
          <w:sz w:val="22"/>
          <w:szCs w:val="22"/>
        </w:rPr>
        <w:t>.</w:t>
      </w:r>
      <w:r w:rsidRPr="00E95430">
        <w:rPr>
          <w:rFonts w:ascii="Calibri" w:hAnsi="Calibri" w:cs="Calibri"/>
          <w:sz w:val="22"/>
          <w:szCs w:val="22"/>
        </w:rPr>
        <w:t xml:space="preserve"> </w:t>
      </w:r>
      <w:r w:rsidR="00D22DAB" w:rsidRPr="00E95430">
        <w:rPr>
          <w:rFonts w:ascii="Calibri" w:hAnsi="Calibri" w:cs="Calibri"/>
          <w:sz w:val="22"/>
          <w:szCs w:val="22"/>
        </w:rPr>
        <w:t xml:space="preserve">SWZ </w:t>
      </w:r>
      <w:r w:rsidRPr="00E95430">
        <w:rPr>
          <w:rFonts w:ascii="Calibri" w:hAnsi="Calibri" w:cs="Calibri"/>
          <w:sz w:val="22"/>
          <w:szCs w:val="22"/>
        </w:rPr>
        <w:t xml:space="preserve">stosuje się odpowiednio. </w:t>
      </w:r>
    </w:p>
    <w:p w:rsidR="00C55434"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lastRenderedPageBreak/>
        <w:t>W przypadku wykonawców wspólnie ubiegających się o udzielenie zamówienia podmiotowe środki dowodowe, wymienione w</w:t>
      </w:r>
      <w:r w:rsidR="00D06D52">
        <w:rPr>
          <w:rFonts w:ascii="Calibri" w:hAnsi="Calibri" w:cs="Calibri"/>
          <w:sz w:val="22"/>
          <w:szCs w:val="22"/>
        </w:rPr>
        <w:t xml:space="preserve"> pkt.</w:t>
      </w:r>
      <w:r w:rsidRPr="00E95430">
        <w:rPr>
          <w:rFonts w:ascii="Calibri" w:hAnsi="Calibri" w:cs="Calibri"/>
          <w:sz w:val="22"/>
          <w:szCs w:val="22"/>
        </w:rPr>
        <w:t xml:space="preserve"> </w:t>
      </w:r>
      <w:r w:rsidR="0067082E"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67082E" w:rsidRPr="00E95430">
        <w:rPr>
          <w:rFonts w:ascii="Calibri" w:hAnsi="Calibri" w:cs="Calibri"/>
          <w:sz w:val="22"/>
          <w:szCs w:val="22"/>
        </w:rPr>
        <w:t xml:space="preserve">) SWZ </w:t>
      </w:r>
      <w:r w:rsidRPr="00E95430">
        <w:rPr>
          <w:rFonts w:ascii="Calibri" w:hAnsi="Calibri" w:cs="Calibri"/>
          <w:sz w:val="22"/>
          <w:szCs w:val="22"/>
        </w:rPr>
        <w:t>(tj. na potwierdzenie braku podstaw wykluczenia) składa każdy z wyk</w:t>
      </w:r>
      <w:r w:rsidR="0042384E" w:rsidRPr="00E95430">
        <w:rPr>
          <w:rFonts w:ascii="Calibri" w:hAnsi="Calibri" w:cs="Calibri"/>
          <w:sz w:val="22"/>
          <w:szCs w:val="22"/>
        </w:rPr>
        <w:t>onawców</w:t>
      </w:r>
      <w:r w:rsidR="00817592" w:rsidRPr="00E95430">
        <w:rPr>
          <w:rFonts w:ascii="Calibri" w:hAnsi="Calibri" w:cs="Calibri"/>
          <w:sz w:val="22"/>
          <w:szCs w:val="22"/>
        </w:rPr>
        <w:t xml:space="preserve"> występujących wspólnie. </w:t>
      </w:r>
      <w:r w:rsidR="00C27708" w:rsidRPr="00E95430">
        <w:rPr>
          <w:rFonts w:ascii="Calibri" w:hAnsi="Calibri" w:cs="Calibri"/>
          <w:sz w:val="22"/>
          <w:szCs w:val="22"/>
        </w:rPr>
        <w:t xml:space="preserve">W </w:t>
      </w:r>
      <w:r w:rsidR="00EB1C0C" w:rsidRPr="00E95430">
        <w:rPr>
          <w:rFonts w:ascii="Calibri" w:hAnsi="Calibri" w:cs="Calibri"/>
          <w:sz w:val="22"/>
          <w:szCs w:val="22"/>
        </w:rPr>
        <w:t>celu</w:t>
      </w:r>
      <w:r w:rsidR="00C27708" w:rsidRPr="00E95430">
        <w:rPr>
          <w:rFonts w:ascii="Calibri" w:hAnsi="Calibri" w:cs="Calibri"/>
          <w:sz w:val="22"/>
          <w:szCs w:val="22"/>
        </w:rPr>
        <w:t xml:space="preserve"> wykazania spełniania warunków udziału w postępowaniu, o których mowa w </w:t>
      </w:r>
      <w:r w:rsidR="00D06D52">
        <w:rPr>
          <w:rFonts w:ascii="Calibri" w:hAnsi="Calibri" w:cs="Calibri"/>
          <w:sz w:val="22"/>
          <w:szCs w:val="22"/>
        </w:rPr>
        <w:t xml:space="preserve">pkt. </w:t>
      </w:r>
      <w:r w:rsidR="00C27708" w:rsidRPr="00E95430">
        <w:rPr>
          <w:rFonts w:ascii="Calibri" w:hAnsi="Calibri" w:cs="Calibri"/>
          <w:sz w:val="22"/>
          <w:szCs w:val="22"/>
        </w:rPr>
        <w:t>II.7. SWZ, wystarczające jest</w:t>
      </w:r>
      <w:r w:rsidR="00EB1C0C" w:rsidRPr="00E95430">
        <w:rPr>
          <w:rFonts w:ascii="Calibri" w:hAnsi="Calibri" w:cs="Calibri"/>
          <w:sz w:val="22"/>
          <w:szCs w:val="22"/>
        </w:rPr>
        <w:t>,</w:t>
      </w:r>
      <w:r w:rsidR="00C27708" w:rsidRPr="00E95430">
        <w:rPr>
          <w:rFonts w:ascii="Calibri" w:hAnsi="Calibri" w:cs="Calibri"/>
          <w:sz w:val="22"/>
          <w:szCs w:val="22"/>
        </w:rPr>
        <w:t xml:space="preserve"> aby </w:t>
      </w:r>
      <w:r w:rsidR="00FE25A7" w:rsidRPr="00E95430">
        <w:rPr>
          <w:rFonts w:ascii="Calibri" w:hAnsi="Calibri" w:cs="Calibri"/>
          <w:sz w:val="22"/>
          <w:szCs w:val="22"/>
        </w:rPr>
        <w:t xml:space="preserve">co najmniej jeden z wykonawców wspólnie ubiegających się </w:t>
      </w:r>
      <w:r w:rsidR="00D06D52">
        <w:rPr>
          <w:rFonts w:ascii="Calibri" w:hAnsi="Calibri" w:cs="Calibri"/>
          <w:sz w:val="22"/>
          <w:szCs w:val="22"/>
        </w:rPr>
        <w:br/>
      </w:r>
      <w:r w:rsidR="00FE25A7" w:rsidRPr="00E95430">
        <w:rPr>
          <w:rFonts w:ascii="Calibri" w:hAnsi="Calibri" w:cs="Calibri"/>
          <w:sz w:val="22"/>
          <w:szCs w:val="22"/>
        </w:rPr>
        <w:t xml:space="preserve">o udzielenie zamówienia </w:t>
      </w:r>
      <w:r w:rsidR="00EB1C0C" w:rsidRPr="00E95430">
        <w:rPr>
          <w:rFonts w:ascii="Calibri" w:hAnsi="Calibri" w:cs="Calibri"/>
          <w:sz w:val="22"/>
          <w:szCs w:val="22"/>
        </w:rPr>
        <w:t>wykazał spełnienie tego warunku</w:t>
      </w:r>
      <w:r w:rsidR="00FE25A7" w:rsidRPr="00E95430">
        <w:rPr>
          <w:rFonts w:ascii="Calibri" w:hAnsi="Calibri" w:cs="Calibri"/>
          <w:sz w:val="22"/>
          <w:szCs w:val="22"/>
        </w:rPr>
        <w:t>.</w:t>
      </w:r>
    </w:p>
    <w:p w:rsidR="00C55434" w:rsidRPr="00E95430" w:rsidRDefault="00604A08"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podmiotów udostępniających zasoby</w:t>
      </w:r>
      <w:r w:rsidR="009417BE" w:rsidRPr="00E95430">
        <w:rPr>
          <w:rFonts w:ascii="Calibri" w:hAnsi="Calibri" w:cs="Calibri"/>
          <w:sz w:val="22"/>
          <w:szCs w:val="22"/>
        </w:rPr>
        <w:t xml:space="preserve"> </w:t>
      </w:r>
      <w:r w:rsidR="00AA14F9" w:rsidRPr="00E95430">
        <w:rPr>
          <w:rFonts w:ascii="Calibri" w:hAnsi="Calibri" w:cs="Calibri"/>
          <w:sz w:val="22"/>
          <w:szCs w:val="22"/>
        </w:rPr>
        <w:t xml:space="preserve">na zasadach art. 118 </w:t>
      </w:r>
      <w:r w:rsidR="004D2DDF" w:rsidRPr="00E95430">
        <w:rPr>
          <w:rFonts w:ascii="Calibri" w:hAnsi="Calibri" w:cs="Calibri"/>
          <w:sz w:val="22"/>
          <w:szCs w:val="22"/>
        </w:rPr>
        <w:t xml:space="preserve">ustawy </w:t>
      </w:r>
      <w:r w:rsidR="00AA14F9" w:rsidRPr="00E95430">
        <w:rPr>
          <w:rFonts w:ascii="Calibri" w:hAnsi="Calibri" w:cs="Calibri"/>
          <w:sz w:val="22"/>
          <w:szCs w:val="22"/>
        </w:rPr>
        <w:t>P</w:t>
      </w:r>
      <w:r w:rsidR="004D2DDF" w:rsidRPr="00E95430">
        <w:rPr>
          <w:rFonts w:ascii="Calibri" w:hAnsi="Calibri" w:cs="Calibri"/>
          <w:sz w:val="22"/>
          <w:szCs w:val="22"/>
        </w:rPr>
        <w:t>zp</w:t>
      </w:r>
      <w:r w:rsidR="00AA14F9" w:rsidRPr="00E95430">
        <w:rPr>
          <w:rFonts w:ascii="Calibri" w:hAnsi="Calibri" w:cs="Calibri"/>
          <w:sz w:val="22"/>
          <w:szCs w:val="22"/>
        </w:rPr>
        <w:t xml:space="preserve">, wykonawca składa </w:t>
      </w:r>
      <w:r w:rsidR="00FE25A7" w:rsidRPr="00E95430">
        <w:rPr>
          <w:rFonts w:ascii="Calibri" w:hAnsi="Calibri" w:cs="Calibri"/>
          <w:sz w:val="22"/>
          <w:szCs w:val="22"/>
        </w:rPr>
        <w:t xml:space="preserve">na wezwanie </w:t>
      </w:r>
      <w:r w:rsidR="00260A52" w:rsidRPr="00E95430">
        <w:rPr>
          <w:rFonts w:ascii="Calibri" w:hAnsi="Calibri" w:cs="Calibri"/>
          <w:sz w:val="22"/>
          <w:szCs w:val="22"/>
        </w:rPr>
        <w:t>z</w:t>
      </w:r>
      <w:r w:rsidR="00FE25A7" w:rsidRPr="00E95430">
        <w:rPr>
          <w:rFonts w:ascii="Calibri" w:hAnsi="Calibri" w:cs="Calibri"/>
          <w:sz w:val="22"/>
          <w:szCs w:val="22"/>
        </w:rPr>
        <w:t xml:space="preserve">amawiającego </w:t>
      </w:r>
      <w:r w:rsidR="00AA14F9" w:rsidRPr="00E95430">
        <w:rPr>
          <w:rFonts w:ascii="Calibri" w:hAnsi="Calibri" w:cs="Calibri"/>
          <w:sz w:val="22"/>
          <w:szCs w:val="22"/>
        </w:rPr>
        <w:t xml:space="preserve">podmiotowe środki dowodowe, wymienione w </w:t>
      </w:r>
      <w:r w:rsidR="00D06D52">
        <w:rPr>
          <w:rFonts w:ascii="Calibri" w:hAnsi="Calibri" w:cs="Calibri"/>
          <w:sz w:val="22"/>
          <w:szCs w:val="22"/>
        </w:rPr>
        <w:t xml:space="preserve">pkt. </w:t>
      </w:r>
      <w:r w:rsidR="0067082E" w:rsidRPr="00E95430">
        <w:rPr>
          <w:rFonts w:ascii="Calibri" w:hAnsi="Calibri" w:cs="Calibri"/>
          <w:sz w:val="22"/>
          <w:szCs w:val="22"/>
        </w:rPr>
        <w:t>II.9.2)1.2)</w:t>
      </w:r>
      <w:r w:rsidR="00BC74EB" w:rsidRPr="00E95430">
        <w:rPr>
          <w:rFonts w:ascii="Calibri" w:hAnsi="Calibri" w:cs="Calibri"/>
          <w:sz w:val="22"/>
          <w:szCs w:val="22"/>
        </w:rPr>
        <w:t xml:space="preserve"> lit. a-b, d-f </w:t>
      </w:r>
      <w:r w:rsidR="0067082E" w:rsidRPr="00E95430">
        <w:rPr>
          <w:rFonts w:ascii="Calibri" w:hAnsi="Calibri" w:cs="Calibri"/>
          <w:sz w:val="22"/>
          <w:szCs w:val="22"/>
        </w:rPr>
        <w:t>SWZ</w:t>
      </w:r>
      <w:r w:rsidR="00AA14F9" w:rsidRPr="00E95430">
        <w:rPr>
          <w:rFonts w:ascii="Calibri" w:hAnsi="Calibri" w:cs="Calibri"/>
          <w:sz w:val="22"/>
          <w:szCs w:val="22"/>
        </w:rPr>
        <w:t xml:space="preserve"> (tj. na potwierdzenie braku podstaw wykluczenia), </w:t>
      </w:r>
      <w:r w:rsidR="00D06D52">
        <w:rPr>
          <w:rFonts w:ascii="Calibri" w:hAnsi="Calibri" w:cs="Calibri"/>
          <w:sz w:val="22"/>
          <w:szCs w:val="22"/>
        </w:rPr>
        <w:br/>
      </w:r>
      <w:r w:rsidR="00AA14F9" w:rsidRPr="00E95430">
        <w:rPr>
          <w:rFonts w:ascii="Calibri" w:hAnsi="Calibri" w:cs="Calibri"/>
          <w:sz w:val="22"/>
          <w:szCs w:val="22"/>
        </w:rPr>
        <w:t>w odniesieniu do każdego z tych podmiotów</w:t>
      </w:r>
      <w:r w:rsidR="006E0DAC" w:rsidRPr="00E95430">
        <w:rPr>
          <w:rFonts w:ascii="Calibri" w:hAnsi="Calibri" w:cs="Calibri"/>
          <w:sz w:val="22"/>
          <w:szCs w:val="22"/>
        </w:rPr>
        <w:t xml:space="preserve"> oraz </w:t>
      </w:r>
      <w:r w:rsidR="009417BE" w:rsidRPr="00E95430">
        <w:rPr>
          <w:rFonts w:ascii="Calibri" w:hAnsi="Calibri" w:cs="Calibri"/>
          <w:sz w:val="22"/>
          <w:szCs w:val="22"/>
        </w:rPr>
        <w:t xml:space="preserve">podmiotowe środki dowodowe wymienione </w:t>
      </w:r>
      <w:r w:rsidR="00A24700" w:rsidRPr="00E95430">
        <w:rPr>
          <w:rFonts w:ascii="Calibri" w:hAnsi="Calibri" w:cs="Calibri"/>
          <w:sz w:val="22"/>
          <w:szCs w:val="22"/>
        </w:rPr>
        <w:t xml:space="preserve">w </w:t>
      </w:r>
      <w:r w:rsidR="00D06D52">
        <w:rPr>
          <w:rFonts w:ascii="Calibri" w:hAnsi="Calibri" w:cs="Calibri"/>
          <w:sz w:val="22"/>
          <w:szCs w:val="22"/>
        </w:rPr>
        <w:t>pkt.</w:t>
      </w:r>
      <w:r w:rsidR="00A24700" w:rsidRPr="00E95430">
        <w:rPr>
          <w:rFonts w:ascii="Calibri" w:hAnsi="Calibri" w:cs="Calibri"/>
          <w:sz w:val="22"/>
          <w:szCs w:val="22"/>
        </w:rPr>
        <w:t xml:space="preserve"> II.9.2)1.1) </w:t>
      </w:r>
      <w:r w:rsidR="006E0DAC" w:rsidRPr="00E95430">
        <w:rPr>
          <w:rFonts w:ascii="Calibri" w:hAnsi="Calibri" w:cs="Calibri"/>
          <w:sz w:val="22"/>
          <w:szCs w:val="22"/>
        </w:rPr>
        <w:t>w zakresie w jakim podmioty te wykazują spełnienie w</w:t>
      </w:r>
      <w:r w:rsidR="00A24700" w:rsidRPr="00E95430">
        <w:rPr>
          <w:rFonts w:ascii="Calibri" w:hAnsi="Calibri" w:cs="Calibri"/>
          <w:sz w:val="22"/>
          <w:szCs w:val="22"/>
        </w:rPr>
        <w:t>arunków udziału w postępowaniu</w:t>
      </w:r>
      <w:r w:rsidR="006E0DAC" w:rsidRPr="00E95430">
        <w:rPr>
          <w:rFonts w:ascii="Calibri" w:hAnsi="Calibri" w:cs="Calibri"/>
          <w:sz w:val="22"/>
          <w:szCs w:val="22"/>
        </w:rPr>
        <w:t>.</w:t>
      </w:r>
    </w:p>
    <w:p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Zamawiający nie wezwie wykonawcy do złożenia podmiotowych środków dowodowych, jeżeli:</w:t>
      </w:r>
    </w:p>
    <w:p w:rsidR="00AA14F9" w:rsidRPr="00E95430" w:rsidRDefault="00AA14F9" w:rsidP="005171F5">
      <w:pPr>
        <w:pStyle w:val="Akapitzlist"/>
        <w:numPr>
          <w:ilvl w:val="0"/>
          <w:numId w:val="56"/>
        </w:numPr>
        <w:spacing w:line="276" w:lineRule="auto"/>
        <w:ind w:left="993" w:hanging="284"/>
        <w:jc w:val="both"/>
        <w:rPr>
          <w:rFonts w:ascii="Calibri" w:hAnsi="Calibri" w:cs="Calibri"/>
          <w:sz w:val="22"/>
          <w:szCs w:val="22"/>
        </w:rPr>
      </w:pPr>
      <w:r w:rsidRPr="00E95430">
        <w:rPr>
          <w:rFonts w:ascii="Calibri" w:hAnsi="Calibri" w:cs="Calibri"/>
          <w:sz w:val="22"/>
          <w:szCs w:val="22"/>
        </w:rPr>
        <w:t>może je uzyskać za pomocą bezpłatnych i ogólnodostępnych baz danych, w szczególności rejestrów publicznych w rozumieniu ustawy z 17.</w:t>
      </w:r>
      <w:r w:rsidR="00D06D52">
        <w:rPr>
          <w:rFonts w:ascii="Calibri" w:hAnsi="Calibri" w:cs="Calibri"/>
          <w:sz w:val="22"/>
          <w:szCs w:val="22"/>
        </w:rPr>
        <w:t>0</w:t>
      </w:r>
      <w:r w:rsidRPr="00E95430">
        <w:rPr>
          <w:rFonts w:ascii="Calibri" w:hAnsi="Calibri" w:cs="Calibri"/>
          <w:sz w:val="22"/>
          <w:szCs w:val="22"/>
        </w:rPr>
        <w:t xml:space="preserve">2.2005 r. o informatyzacji działalności podmiotów realizujących zadania publiczne, o ile wykonawca wskazał w </w:t>
      </w:r>
      <w:r w:rsidR="00257015">
        <w:rPr>
          <w:rFonts w:ascii="Calibri" w:hAnsi="Calibri" w:cs="Calibri"/>
          <w:sz w:val="22"/>
          <w:szCs w:val="22"/>
        </w:rPr>
        <w:t xml:space="preserve">jednolitym dokumencie (JEDZ) </w:t>
      </w:r>
      <w:r w:rsidRPr="00E95430">
        <w:rPr>
          <w:rFonts w:ascii="Calibri" w:hAnsi="Calibri" w:cs="Calibri"/>
          <w:sz w:val="22"/>
          <w:szCs w:val="22"/>
        </w:rPr>
        <w:t>dane umożliwiające dostęp do tych środków;</w:t>
      </w:r>
    </w:p>
    <w:p w:rsidR="00AA14F9" w:rsidRPr="00E95430" w:rsidRDefault="00AA14F9" w:rsidP="005171F5">
      <w:pPr>
        <w:pStyle w:val="Akapitzlist"/>
        <w:numPr>
          <w:ilvl w:val="0"/>
          <w:numId w:val="56"/>
        </w:numPr>
        <w:spacing w:line="276" w:lineRule="auto"/>
        <w:ind w:left="993" w:hanging="284"/>
        <w:jc w:val="both"/>
        <w:rPr>
          <w:rFonts w:ascii="Calibri" w:hAnsi="Calibri" w:cs="Calibri"/>
          <w:sz w:val="22"/>
          <w:szCs w:val="22"/>
        </w:rPr>
      </w:pPr>
      <w:r w:rsidRPr="00E95430">
        <w:rPr>
          <w:rFonts w:ascii="Calibri" w:hAnsi="Calibri" w:cs="Calibri"/>
          <w:sz w:val="22"/>
          <w:szCs w:val="22"/>
        </w:rPr>
        <w:t xml:space="preserve">podmiotowym środkiem dowodowym jest oświadczenie, którego treść odpowiada zakresowi oświadczenia, o którym mowa w art. 125 ust. 1 </w:t>
      </w:r>
      <w:r w:rsidR="00AC2EC0" w:rsidRPr="00E95430">
        <w:rPr>
          <w:rFonts w:ascii="Calibri" w:hAnsi="Calibri" w:cs="Calibri"/>
          <w:sz w:val="22"/>
          <w:szCs w:val="22"/>
        </w:rPr>
        <w:t xml:space="preserve">ustawy </w:t>
      </w:r>
      <w:r w:rsidRPr="00E95430">
        <w:rPr>
          <w:rFonts w:ascii="Calibri" w:hAnsi="Calibri" w:cs="Calibri"/>
          <w:sz w:val="22"/>
          <w:szCs w:val="22"/>
        </w:rPr>
        <w:t>P</w:t>
      </w:r>
      <w:r w:rsidR="00AC2EC0" w:rsidRPr="00E95430">
        <w:rPr>
          <w:rFonts w:ascii="Calibri" w:hAnsi="Calibri" w:cs="Calibri"/>
          <w:sz w:val="22"/>
          <w:szCs w:val="22"/>
        </w:rPr>
        <w:t>zp</w:t>
      </w:r>
      <w:r w:rsidRPr="00E95430">
        <w:rPr>
          <w:rFonts w:ascii="Calibri" w:hAnsi="Calibri" w:cs="Calibri"/>
          <w:sz w:val="22"/>
          <w:szCs w:val="22"/>
        </w:rPr>
        <w:t>.</w:t>
      </w:r>
    </w:p>
    <w:p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Wykonawca nie jest zobowiązany do złożenia podmiotowych środków dowodowych, które </w:t>
      </w:r>
      <w:r w:rsidR="007F245F" w:rsidRPr="00E95430">
        <w:rPr>
          <w:rFonts w:ascii="Calibri" w:hAnsi="Calibri" w:cs="Calibri"/>
          <w:sz w:val="22"/>
          <w:szCs w:val="22"/>
        </w:rPr>
        <w:t>z</w:t>
      </w:r>
      <w:r w:rsidRPr="00E95430">
        <w:rPr>
          <w:rFonts w:ascii="Calibri" w:hAnsi="Calibri" w:cs="Calibri"/>
          <w:sz w:val="22"/>
          <w:szCs w:val="22"/>
        </w:rPr>
        <w:t xml:space="preserve">amawiający posiada, jeżeli wykonawca wskaże te środki oraz potwierdzi ich prawidłowość </w:t>
      </w:r>
      <w:r w:rsidR="00CD008B" w:rsidRPr="00E95430">
        <w:rPr>
          <w:rFonts w:ascii="Calibri" w:hAnsi="Calibri" w:cs="Calibri"/>
          <w:sz w:val="22"/>
          <w:szCs w:val="22"/>
        </w:rPr>
        <w:br/>
      </w:r>
      <w:r w:rsidRPr="00E95430">
        <w:rPr>
          <w:rFonts w:ascii="Calibri" w:hAnsi="Calibri" w:cs="Calibri"/>
          <w:sz w:val="22"/>
          <w:szCs w:val="22"/>
        </w:rPr>
        <w:t>i aktualność.</w:t>
      </w:r>
    </w:p>
    <w:p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zachodzą uzasadnione podstawy do uznania, że złożone uprzednio podmiotowe środki</w:t>
      </w:r>
      <w:r w:rsidR="00AC2EC0" w:rsidRPr="00E95430">
        <w:rPr>
          <w:rFonts w:ascii="Calibri" w:hAnsi="Calibri" w:cs="Calibri"/>
          <w:sz w:val="22"/>
          <w:szCs w:val="22"/>
        </w:rPr>
        <w:t xml:space="preserve"> dowodowe nie są już aktualne, z</w:t>
      </w:r>
      <w:r w:rsidRPr="00E95430">
        <w:rPr>
          <w:rFonts w:ascii="Calibri" w:hAnsi="Calibri" w:cs="Calibri"/>
          <w:sz w:val="22"/>
          <w:szCs w:val="22"/>
        </w:rPr>
        <w:t>amawiający może w każdym czasie wezwać wykonawcę lub wykonawców do złożenia wszystkich lub niektórych podmiotowych środków dowodowych, aktualnych na dzień ich złożenia.</w:t>
      </w:r>
    </w:p>
    <w:p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690F30"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należy przekazać </w:t>
      </w:r>
      <w:r w:rsidR="003A64FF" w:rsidRPr="00E95430">
        <w:rPr>
          <w:rFonts w:ascii="Calibri" w:hAnsi="Calibri" w:cs="Calibri"/>
          <w:sz w:val="22"/>
          <w:szCs w:val="22"/>
        </w:rPr>
        <w:t>z</w:t>
      </w:r>
      <w:r w:rsidRPr="00E95430">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sidRPr="00E95430">
        <w:rPr>
          <w:rFonts w:ascii="Calibri" w:hAnsi="Calibri" w:cs="Calibri"/>
          <w:sz w:val="22"/>
          <w:szCs w:val="22"/>
        </w:rPr>
        <w:t>ustawy Pzp</w:t>
      </w:r>
      <w:r w:rsidRPr="00E95430">
        <w:rPr>
          <w:rFonts w:ascii="Calibri" w:hAnsi="Calibri" w:cs="Calibri"/>
          <w:sz w:val="22"/>
          <w:szCs w:val="22"/>
        </w:rPr>
        <w:t xml:space="preserve">. </w:t>
      </w:r>
    </w:p>
    <w:p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w:t>
      </w:r>
      <w:r w:rsidR="00346C38" w:rsidRPr="00E95430">
        <w:rPr>
          <w:rFonts w:ascii="Calibri" w:hAnsi="Calibri" w:cs="Calibri"/>
          <w:sz w:val="22"/>
          <w:szCs w:val="22"/>
        </w:rPr>
        <w:t xml:space="preserve">przedmiotowe środki dowodowe, </w:t>
      </w:r>
      <w:r w:rsidRPr="00E95430">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Podmiotowe środki dowodowe, </w:t>
      </w:r>
      <w:r w:rsidR="00346C38" w:rsidRPr="00E95430">
        <w:rPr>
          <w:rFonts w:ascii="Calibri" w:hAnsi="Calibri" w:cs="Calibri"/>
          <w:sz w:val="22"/>
          <w:szCs w:val="22"/>
        </w:rPr>
        <w:t>przedmiotowe środki dowodowe</w:t>
      </w:r>
      <w:r w:rsidRPr="00E95430">
        <w:rPr>
          <w:rFonts w:ascii="Calibri" w:hAnsi="Calibri" w:cs="Calibri"/>
          <w:sz w:val="22"/>
          <w:szCs w:val="22"/>
        </w:rPr>
        <w:t xml:space="preserve">, 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ora</w:t>
      </w:r>
      <w:r w:rsidR="00681D40" w:rsidRPr="00E95430">
        <w:rPr>
          <w:rFonts w:ascii="Calibri" w:hAnsi="Calibri" w:cs="Calibri"/>
          <w:sz w:val="22"/>
          <w:szCs w:val="22"/>
        </w:rPr>
        <w:t>z pełnomocnictwo przekazuje się w formie elektronicznej tj. w postaci elektronicznej opatrzonej kwalifikowanym podpisem elektronicznym</w:t>
      </w:r>
      <w:r w:rsidRPr="00E95430">
        <w:rPr>
          <w:rFonts w:ascii="Calibri" w:hAnsi="Calibri" w:cs="Calibri"/>
          <w:sz w:val="22"/>
          <w:szCs w:val="22"/>
        </w:rPr>
        <w:t xml:space="preserve">. </w:t>
      </w:r>
    </w:p>
    <w:p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gdy podmiotowe środki dowodowe,</w:t>
      </w:r>
      <w:r w:rsidR="00346C38" w:rsidRPr="00E95430">
        <w:rPr>
          <w:rFonts w:ascii="Calibri" w:hAnsi="Calibri" w:cs="Calibri"/>
          <w:sz w:val="22"/>
          <w:szCs w:val="22"/>
        </w:rPr>
        <w:t xml:space="preserve"> przedmiotowe środki dowodowe,</w:t>
      </w:r>
      <w:r w:rsidRPr="00E95430">
        <w:rPr>
          <w:rFonts w:ascii="Calibri" w:hAnsi="Calibri" w:cs="Calibri"/>
          <w:sz w:val="22"/>
          <w:szCs w:val="22"/>
        </w:rPr>
        <w:t xml:space="preserve"> inne dokumenty lub dokumenty potwierdzające umocowanie do reprezentowania</w:t>
      </w:r>
      <w:r w:rsidR="003B53ED" w:rsidRPr="00E95430">
        <w:rPr>
          <w:rFonts w:ascii="Calibri" w:hAnsi="Calibri" w:cs="Calibri"/>
          <w:sz w:val="22"/>
          <w:szCs w:val="22"/>
        </w:rPr>
        <w:t xml:space="preserve"> odpowiednio</w:t>
      </w:r>
      <w:r w:rsidR="003A64FF" w:rsidRPr="00E95430">
        <w:rPr>
          <w:rFonts w:ascii="Calibri" w:hAnsi="Calibri" w:cs="Calibri"/>
          <w:sz w:val="22"/>
          <w:szCs w:val="22"/>
        </w:rPr>
        <w:t xml:space="preserve"> </w:t>
      </w:r>
      <w:r w:rsidR="003B53ED" w:rsidRPr="00E95430">
        <w:rPr>
          <w:rFonts w:ascii="Calibri" w:hAnsi="Calibri" w:cs="Calibri"/>
          <w:sz w:val="22"/>
          <w:szCs w:val="22"/>
        </w:rPr>
        <w:t>w</w:t>
      </w:r>
      <w:r w:rsidR="003A64FF" w:rsidRPr="00E95430">
        <w:rPr>
          <w:rFonts w:ascii="Calibri" w:hAnsi="Calibri" w:cs="Calibri"/>
          <w:sz w:val="22"/>
          <w:szCs w:val="22"/>
        </w:rPr>
        <w:t>ykonawcy</w:t>
      </w:r>
      <w:r w:rsidR="003B53ED" w:rsidRPr="00E95430">
        <w:rPr>
          <w:rFonts w:ascii="Calibri" w:hAnsi="Calibri" w:cs="Calibri"/>
          <w:sz w:val="22"/>
          <w:szCs w:val="22"/>
        </w:rPr>
        <w:t>, wykonawców wspólnie ubiegających się o udzielenie zamówienia, podmiotu udostępniającego zasoby</w:t>
      </w:r>
      <w:r w:rsidRPr="00E95430">
        <w:rPr>
          <w:rFonts w:ascii="Calibri" w:hAnsi="Calibri" w:cs="Calibri"/>
          <w:sz w:val="22"/>
          <w:szCs w:val="22"/>
        </w:rPr>
        <w:t xml:space="preserve">,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w:t>
      </w:r>
      <w:r w:rsidRPr="00E95430">
        <w:rPr>
          <w:rFonts w:ascii="Calibri" w:hAnsi="Calibri" w:cs="Calibri"/>
          <w:sz w:val="22"/>
          <w:szCs w:val="22"/>
        </w:rPr>
        <w:lastRenderedPageBreak/>
        <w:t>kwalifikowanym podpisem elektronicznym, poświadczające zgodność cyfrowego odwzorowania z d</w:t>
      </w:r>
      <w:r w:rsidR="0094673F" w:rsidRPr="00E95430">
        <w:rPr>
          <w:rFonts w:ascii="Calibri" w:hAnsi="Calibri" w:cs="Calibri"/>
          <w:sz w:val="22"/>
          <w:szCs w:val="22"/>
        </w:rPr>
        <w:t>okumentem w postaci papierowej.</w:t>
      </w:r>
      <w:r w:rsidR="00FF7B67" w:rsidRPr="00E95430">
        <w:rPr>
          <w:rFonts w:ascii="Calibri" w:hAnsi="Calibri" w:cs="Calibri"/>
          <w:sz w:val="22"/>
          <w:szCs w:val="22"/>
        </w:rPr>
        <w:t xml:space="preserve"> </w:t>
      </w:r>
    </w:p>
    <w:p w:rsidR="00FF7B67"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sidR="001255DE" w:rsidRPr="00E95430">
        <w:rPr>
          <w:rFonts w:ascii="Calibri" w:hAnsi="Calibri" w:cs="Calibri"/>
          <w:sz w:val="22"/>
          <w:szCs w:val="22"/>
        </w:rPr>
        <w:t>, przedmiotowe środki dowodowe</w:t>
      </w:r>
      <w:r w:rsidRPr="00E95430">
        <w:rPr>
          <w:rFonts w:ascii="Calibri" w:hAnsi="Calibri" w:cs="Calibri"/>
          <w:sz w:val="22"/>
          <w:szCs w:val="22"/>
        </w:rPr>
        <w:t xml:space="preserve"> oraz zobowiązanie podmiotu udostępniającego zasoby</w:t>
      </w:r>
      <w:r w:rsidR="00346C38" w:rsidRPr="00E95430">
        <w:rPr>
          <w:rFonts w:ascii="Calibri" w:hAnsi="Calibri" w:cs="Calibri"/>
          <w:sz w:val="22"/>
          <w:szCs w:val="22"/>
        </w:rPr>
        <w:t xml:space="preserve">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w:t>
      </w:r>
      <w:r w:rsidR="00256BA6">
        <w:rPr>
          <w:rFonts w:ascii="Calibri" w:hAnsi="Calibri" w:cs="Calibri"/>
          <w:sz w:val="22"/>
          <w:szCs w:val="22"/>
        </w:rPr>
        <w:br/>
      </w:r>
      <w:r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rsidR="00436EB6"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sidRPr="00E95430">
        <w:rPr>
          <w:rFonts w:ascii="Calibri" w:hAnsi="Calibri" w:cs="Calibri"/>
          <w:sz w:val="22"/>
          <w:szCs w:val="22"/>
        </w:rPr>
        <w:t xml:space="preserve"> </w:t>
      </w:r>
    </w:p>
    <w:p w:rsidR="00436EB6" w:rsidRPr="00E95430" w:rsidRDefault="00436EB6"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w:t>
      </w:r>
      <w:r w:rsidR="00856D0F">
        <w:rPr>
          <w:rFonts w:ascii="Calibri" w:hAnsi="Calibri" w:cs="Calibri"/>
          <w:sz w:val="22"/>
          <w:szCs w:val="22"/>
        </w:rPr>
        <w:br/>
      </w:r>
      <w:r w:rsidRPr="00E95430">
        <w:rPr>
          <w:rFonts w:ascii="Calibri" w:hAnsi="Calibri" w:cs="Calibri"/>
          <w:sz w:val="22"/>
          <w:szCs w:val="22"/>
        </w:rPr>
        <w:t xml:space="preserve">o którym mowa w pkt </w:t>
      </w:r>
      <w:r w:rsidR="006A2383" w:rsidRPr="00E95430">
        <w:rPr>
          <w:rFonts w:ascii="Calibri" w:hAnsi="Calibri" w:cs="Calibri"/>
          <w:sz w:val="22"/>
          <w:szCs w:val="22"/>
        </w:rPr>
        <w:t>II.9.2)13.</w:t>
      </w:r>
      <w:r w:rsidRPr="00E95430">
        <w:rPr>
          <w:rFonts w:ascii="Calibri" w:hAnsi="Calibri" w:cs="Calibri"/>
          <w:sz w:val="22"/>
          <w:szCs w:val="22"/>
        </w:rPr>
        <w:t xml:space="preserve"> </w:t>
      </w:r>
      <w:r w:rsidR="006A2383" w:rsidRPr="00E95430">
        <w:rPr>
          <w:rFonts w:ascii="Calibri" w:hAnsi="Calibri" w:cs="Calibri"/>
          <w:sz w:val="22"/>
          <w:szCs w:val="22"/>
        </w:rPr>
        <w:t>SWZ</w:t>
      </w:r>
      <w:r w:rsidRPr="00E95430">
        <w:rPr>
          <w:rFonts w:ascii="Calibri" w:hAnsi="Calibri" w:cs="Calibri"/>
          <w:sz w:val="22"/>
          <w:szCs w:val="22"/>
        </w:rPr>
        <w:t>, w zakresie odpowiednich oświadczeń lub dokumentów dokonują osoby wskazane w § 6 ust. 3 oraz § 7 ust. 3 rozporządzenia Prezesa Rady Ministrów z dnia 3</w:t>
      </w:r>
      <w:r w:rsidR="0012033D" w:rsidRPr="00E95430">
        <w:rPr>
          <w:rFonts w:ascii="Calibri" w:hAnsi="Calibri" w:cs="Calibri"/>
          <w:sz w:val="22"/>
          <w:szCs w:val="22"/>
        </w:rPr>
        <w:t>0</w:t>
      </w:r>
      <w:r w:rsidRPr="00E95430">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w:t>
      </w:r>
      <w:r w:rsidR="00416729">
        <w:rPr>
          <w:rFonts w:ascii="Calibri" w:hAnsi="Calibri" w:cs="Calibri"/>
          <w:sz w:val="22"/>
          <w:szCs w:val="22"/>
        </w:rPr>
        <w:t>rsie (Dz.</w:t>
      </w:r>
      <w:r w:rsidRPr="00E95430">
        <w:rPr>
          <w:rFonts w:ascii="Calibri" w:hAnsi="Calibri" w:cs="Calibri"/>
          <w:sz w:val="22"/>
          <w:szCs w:val="22"/>
        </w:rPr>
        <w:t xml:space="preserve">U. </w:t>
      </w:r>
      <w:r w:rsidR="00856D0F">
        <w:rPr>
          <w:rFonts w:ascii="Calibri" w:hAnsi="Calibri" w:cs="Calibri"/>
          <w:sz w:val="22"/>
          <w:szCs w:val="22"/>
        </w:rPr>
        <w:br/>
      </w:r>
      <w:r w:rsidRPr="00E95430">
        <w:rPr>
          <w:rFonts w:ascii="Calibri" w:hAnsi="Calibri" w:cs="Calibri"/>
          <w:sz w:val="22"/>
          <w:szCs w:val="22"/>
        </w:rPr>
        <w:t>z 2020 r. poz. 2452).</w:t>
      </w:r>
    </w:p>
    <w:p w:rsidR="00934AA4" w:rsidRPr="00126C05" w:rsidRDefault="00436EB6" w:rsidP="003B2C92">
      <w:pPr>
        <w:pStyle w:val="Akapitzlist"/>
        <w:numPr>
          <w:ilvl w:val="0"/>
          <w:numId w:val="45"/>
        </w:numPr>
        <w:spacing w:line="276" w:lineRule="auto"/>
        <w:jc w:val="both"/>
        <w:rPr>
          <w:rFonts w:ascii="Calibri" w:hAnsi="Calibri" w:cs="Calibri"/>
          <w:sz w:val="22"/>
          <w:szCs w:val="22"/>
        </w:rPr>
      </w:pPr>
      <w:r w:rsidRPr="00126C05">
        <w:rPr>
          <w:rFonts w:ascii="Calibri" w:hAnsi="Calibri" w:cs="Calibri"/>
          <w:sz w:val="22"/>
          <w:szCs w:val="22"/>
        </w:rPr>
        <w:t xml:space="preserve">Poświadczenia zgodności cyfrowego odwzorowania z dokumentem w postaci papierowej, </w:t>
      </w:r>
      <w:r w:rsidR="00126C05">
        <w:rPr>
          <w:rFonts w:ascii="Calibri" w:hAnsi="Calibri" w:cs="Calibri"/>
          <w:sz w:val="22"/>
          <w:szCs w:val="22"/>
        </w:rPr>
        <w:br/>
      </w:r>
      <w:r w:rsidRPr="00126C05">
        <w:rPr>
          <w:rFonts w:ascii="Calibri" w:hAnsi="Calibri" w:cs="Calibri"/>
          <w:sz w:val="22"/>
          <w:szCs w:val="22"/>
        </w:rPr>
        <w:t xml:space="preserve">o którym mowa w </w:t>
      </w:r>
      <w:r w:rsidR="006A2383" w:rsidRPr="00126C05">
        <w:rPr>
          <w:rFonts w:ascii="Calibri" w:hAnsi="Calibri" w:cs="Calibri"/>
          <w:sz w:val="22"/>
          <w:szCs w:val="22"/>
        </w:rPr>
        <w:t>pkt II.9.2)13. SWZ</w:t>
      </w:r>
      <w:r w:rsidRPr="00126C05">
        <w:rPr>
          <w:rFonts w:ascii="Calibri" w:hAnsi="Calibri" w:cs="Calibri"/>
          <w:sz w:val="22"/>
          <w:szCs w:val="22"/>
        </w:rPr>
        <w:t xml:space="preserve"> powyżej, może dokonać również notariusz.</w:t>
      </w:r>
      <w:r w:rsidR="00934AA4" w:rsidRPr="00126C05">
        <w:rPr>
          <w:rFonts w:ascii="Calibri" w:hAnsi="Calibri" w:cs="Calibri"/>
          <w:sz w:val="22"/>
          <w:szCs w:val="22"/>
        </w:rPr>
        <w:t xml:space="preserve"> </w:t>
      </w:r>
    </w:p>
    <w:p w:rsidR="00934AA4" w:rsidRPr="00E95430" w:rsidRDefault="00934AA4"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346C38"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sporządzone w języku obcym przekazuje się wraz z tłumaczeniem na język polski.</w:t>
      </w:r>
      <w:r w:rsidR="00A82CEC" w:rsidRPr="00E95430">
        <w:rPr>
          <w:rFonts w:ascii="Calibri" w:hAnsi="Calibri" w:cs="Calibri"/>
          <w:sz w:val="22"/>
          <w:szCs w:val="22"/>
        </w:rPr>
        <w:t xml:space="preserve"> </w:t>
      </w:r>
    </w:p>
    <w:p w:rsidR="00A82CEC" w:rsidRPr="00E95430" w:rsidRDefault="00A82CEC"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6552E9" w:rsidRPr="00E95430" w:rsidRDefault="00526D32"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w:t>
      </w:r>
      <w:r w:rsidR="00A26797" w:rsidRPr="00E95430">
        <w:rPr>
          <w:rFonts w:ascii="Calibri" w:hAnsi="Calibri" w:cs="Calibri"/>
          <w:sz w:val="22"/>
          <w:szCs w:val="22"/>
        </w:rPr>
        <w:t>odmiotowe środki dowodowe,</w:t>
      </w:r>
      <w:r w:rsidRPr="00E95430">
        <w:rPr>
          <w:rFonts w:ascii="Calibri" w:hAnsi="Calibri" w:cs="Calibri"/>
          <w:sz w:val="22"/>
          <w:szCs w:val="22"/>
        </w:rPr>
        <w:t xml:space="preserve"> </w:t>
      </w:r>
      <w:r w:rsidR="00690F30" w:rsidRPr="00E95430">
        <w:rPr>
          <w:rFonts w:ascii="Calibri" w:hAnsi="Calibri" w:cs="Calibri"/>
          <w:sz w:val="22"/>
          <w:szCs w:val="22"/>
        </w:rPr>
        <w:t xml:space="preserve">przedmiotowe środki dowodowe, oraz wszelkie </w:t>
      </w:r>
      <w:r w:rsidRPr="00E95430">
        <w:rPr>
          <w:rFonts w:ascii="Calibri" w:hAnsi="Calibri" w:cs="Calibri"/>
          <w:sz w:val="22"/>
          <w:szCs w:val="22"/>
        </w:rPr>
        <w:t xml:space="preserve">inne dokumenty i oświadczenia, należy przekazać wyłącznie za pośrednictwem Platformy: </w:t>
      </w:r>
      <w:r w:rsidR="004B2214" w:rsidRPr="00256BA6">
        <w:rPr>
          <w:rFonts w:ascii="Calibri" w:hAnsi="Calibri" w:cs="Calibri"/>
          <w:sz w:val="22"/>
          <w:szCs w:val="22"/>
        </w:rPr>
        <w:t>https://platformazakupowa.pl/pn/czystemiasto</w:t>
      </w:r>
      <w:r w:rsidR="00A26797" w:rsidRPr="00E95430">
        <w:rPr>
          <w:rFonts w:ascii="Calibri" w:hAnsi="Calibri" w:cs="Calibri"/>
          <w:sz w:val="22"/>
          <w:szCs w:val="22"/>
        </w:rPr>
        <w:t>.</w:t>
      </w:r>
    </w:p>
    <w:p w:rsidR="000F4473" w:rsidRPr="00E95430" w:rsidRDefault="00BE7EDA"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Wykonawca składa podmiotowe środki dowodowe aktualne na dzień ich złożenia.</w:t>
      </w:r>
    </w:p>
    <w:p w:rsidR="00587F52"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rsidR="00587F52"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sz w:val="22"/>
          <w:szCs w:val="22"/>
        </w:rPr>
        <w:t>Wykonawca przystępujący do postępowania jest zobowiązany, przed upływem terminu składania ofert,</w:t>
      </w:r>
      <w:r w:rsidR="00DA2ED7" w:rsidRPr="00E95430">
        <w:rPr>
          <w:rFonts w:ascii="Calibri" w:hAnsi="Calibri" w:cs="Calibri"/>
          <w:sz w:val="22"/>
          <w:szCs w:val="22"/>
        </w:rPr>
        <w:t xml:space="preserve"> </w:t>
      </w:r>
      <w:r w:rsidRPr="00E95430">
        <w:rPr>
          <w:rFonts w:ascii="Calibri" w:hAnsi="Calibri" w:cs="Calibri"/>
          <w:sz w:val="22"/>
          <w:szCs w:val="22"/>
        </w:rPr>
        <w:t xml:space="preserve">wnieść wadium w </w:t>
      </w:r>
      <w:r w:rsidRPr="00E95430">
        <w:rPr>
          <w:rFonts w:ascii="Calibri" w:hAnsi="Calibri" w:cs="Calibri"/>
          <w:bCs/>
          <w:sz w:val="22"/>
          <w:szCs w:val="22"/>
        </w:rPr>
        <w:t xml:space="preserve">kwocie: </w:t>
      </w:r>
      <w:r w:rsidR="00E47FFE" w:rsidRPr="00AA6B9B">
        <w:rPr>
          <w:rFonts w:ascii="Calibri" w:hAnsi="Calibri" w:cs="Calibri"/>
          <w:b/>
          <w:sz w:val="22"/>
          <w:szCs w:val="22"/>
        </w:rPr>
        <w:t>20</w:t>
      </w:r>
      <w:r w:rsidR="007E38FA" w:rsidRPr="00AA6B9B">
        <w:rPr>
          <w:rFonts w:ascii="Calibri" w:hAnsi="Calibri" w:cs="Calibri"/>
          <w:b/>
          <w:sz w:val="22"/>
          <w:szCs w:val="22"/>
        </w:rPr>
        <w:t> 000,00</w:t>
      </w:r>
      <w:r w:rsidR="007E38FA" w:rsidRPr="00094877">
        <w:rPr>
          <w:rFonts w:ascii="Calibri" w:hAnsi="Calibri" w:cs="Calibri"/>
          <w:b/>
          <w:sz w:val="22"/>
          <w:szCs w:val="22"/>
        </w:rPr>
        <w:t xml:space="preserve"> zł</w:t>
      </w:r>
      <w:r w:rsidR="007E38FA">
        <w:rPr>
          <w:rFonts w:ascii="Calibri" w:hAnsi="Calibri" w:cs="Calibri"/>
          <w:bCs/>
          <w:sz w:val="22"/>
          <w:szCs w:val="22"/>
        </w:rPr>
        <w:t xml:space="preserve"> </w:t>
      </w:r>
      <w:r w:rsidRPr="00E95430">
        <w:rPr>
          <w:rFonts w:ascii="Calibri" w:hAnsi="Calibri" w:cs="Calibri"/>
          <w:bCs/>
          <w:sz w:val="22"/>
          <w:szCs w:val="22"/>
        </w:rPr>
        <w:t xml:space="preserve">(słownie: </w:t>
      </w:r>
      <w:r w:rsidR="00E47FFE">
        <w:rPr>
          <w:rFonts w:ascii="Calibri" w:hAnsi="Calibri" w:cs="Calibri"/>
          <w:bCs/>
          <w:sz w:val="22"/>
          <w:szCs w:val="22"/>
        </w:rPr>
        <w:t>dwadzieścia</w:t>
      </w:r>
      <w:r w:rsidR="007E38FA">
        <w:rPr>
          <w:rFonts w:ascii="Calibri" w:hAnsi="Calibri" w:cs="Calibri"/>
          <w:bCs/>
          <w:sz w:val="22"/>
          <w:szCs w:val="22"/>
        </w:rPr>
        <w:t xml:space="preserve"> tysięcy złotych 00/100</w:t>
      </w:r>
      <w:r w:rsidR="00BB1B42" w:rsidRPr="00E95430">
        <w:rPr>
          <w:rFonts w:ascii="Calibri" w:hAnsi="Calibri" w:cs="Calibri"/>
          <w:bCs/>
          <w:sz w:val="22"/>
          <w:szCs w:val="22"/>
        </w:rPr>
        <w:t>)</w:t>
      </w:r>
      <w:r w:rsidR="0057441B" w:rsidRPr="00E95430">
        <w:rPr>
          <w:rFonts w:ascii="Calibri" w:hAnsi="Calibri" w:cs="Calibri"/>
          <w:bCs/>
          <w:sz w:val="22"/>
          <w:szCs w:val="22"/>
        </w:rPr>
        <w:t>.</w:t>
      </w:r>
    </w:p>
    <w:p w:rsidR="00587F52" w:rsidRPr="00E95430" w:rsidRDefault="00587F52" w:rsidP="003B2C92">
      <w:pPr>
        <w:numPr>
          <w:ilvl w:val="0"/>
          <w:numId w:val="17"/>
        </w:numPr>
        <w:autoSpaceDE w:val="0"/>
        <w:autoSpaceDN w:val="0"/>
        <w:spacing w:before="120" w:after="120" w:line="276" w:lineRule="auto"/>
        <w:jc w:val="both"/>
        <w:rPr>
          <w:rFonts w:ascii="Calibri" w:hAnsi="Calibri" w:cs="Calibri"/>
          <w:b/>
          <w:sz w:val="22"/>
          <w:szCs w:val="22"/>
        </w:rPr>
      </w:pPr>
      <w:r w:rsidRPr="00E95430">
        <w:rPr>
          <w:rFonts w:ascii="Calibri" w:hAnsi="Calibri" w:cs="Calibri"/>
          <w:sz w:val="22"/>
          <w:szCs w:val="22"/>
        </w:rPr>
        <w:t xml:space="preserve">Wadium musi obejmować </w:t>
      </w:r>
      <w:r w:rsidR="00796BA3" w:rsidRPr="00E95430">
        <w:rPr>
          <w:rFonts w:ascii="Calibri" w:hAnsi="Calibri" w:cs="Calibri"/>
          <w:sz w:val="22"/>
          <w:szCs w:val="22"/>
        </w:rPr>
        <w:t xml:space="preserve">pełen </w:t>
      </w:r>
      <w:r w:rsidR="00A94AE7" w:rsidRPr="00E95430">
        <w:rPr>
          <w:rFonts w:ascii="Calibri" w:hAnsi="Calibri" w:cs="Calibri"/>
          <w:sz w:val="22"/>
          <w:szCs w:val="22"/>
        </w:rPr>
        <w:t>okres związania ofertą</w:t>
      </w:r>
      <w:r w:rsidR="00FC46FF" w:rsidRPr="00E95430">
        <w:rPr>
          <w:rFonts w:ascii="Calibri" w:hAnsi="Calibri" w:cs="Calibri"/>
          <w:sz w:val="22"/>
          <w:szCs w:val="22"/>
        </w:rPr>
        <w:t>.</w:t>
      </w:r>
    </w:p>
    <w:p w:rsidR="00796BA3" w:rsidRPr="00E95430" w:rsidRDefault="00796BA3" w:rsidP="00A45668">
      <w:pPr>
        <w:numPr>
          <w:ilvl w:val="0"/>
          <w:numId w:val="17"/>
        </w:numPr>
        <w:autoSpaceDE w:val="0"/>
        <w:autoSpaceDN w:val="0"/>
        <w:spacing w:before="120" w:line="276" w:lineRule="auto"/>
        <w:jc w:val="both"/>
        <w:rPr>
          <w:rFonts w:ascii="Calibri" w:hAnsi="Calibri" w:cs="Calibri"/>
          <w:bCs/>
          <w:sz w:val="22"/>
          <w:szCs w:val="22"/>
        </w:rPr>
      </w:pPr>
      <w:r w:rsidRPr="00E95430">
        <w:rPr>
          <w:rFonts w:ascii="Calibri" w:hAnsi="Calibri" w:cs="Calibri"/>
          <w:bCs/>
          <w:sz w:val="22"/>
          <w:szCs w:val="22"/>
        </w:rPr>
        <w:t>Wadium może być wniesione w jednej lub kilku następujących formach</w:t>
      </w:r>
      <w:r w:rsidR="00BA4361" w:rsidRPr="00E95430">
        <w:rPr>
          <w:rFonts w:ascii="Calibri" w:hAnsi="Calibri" w:cs="Calibri"/>
          <w:bCs/>
          <w:sz w:val="22"/>
          <w:szCs w:val="22"/>
        </w:rPr>
        <w:t xml:space="preserve"> wskazanych w art. 97 ust. 7 ustawy Pzp tj.</w:t>
      </w:r>
      <w:r w:rsidRPr="00E95430">
        <w:rPr>
          <w:rFonts w:ascii="Calibri" w:hAnsi="Calibri" w:cs="Calibri"/>
          <w:bCs/>
          <w:sz w:val="22"/>
          <w:szCs w:val="22"/>
        </w:rPr>
        <w:t>:</w:t>
      </w:r>
    </w:p>
    <w:p w:rsidR="00A87297" w:rsidRPr="00E95430" w:rsidRDefault="00796BA3" w:rsidP="00A45668">
      <w:pPr>
        <w:numPr>
          <w:ilvl w:val="0"/>
          <w:numId w:val="5"/>
        </w:numPr>
        <w:spacing w:line="276" w:lineRule="auto"/>
        <w:jc w:val="both"/>
        <w:rPr>
          <w:rFonts w:ascii="Calibri" w:hAnsi="Calibri" w:cs="Calibri"/>
          <w:sz w:val="22"/>
          <w:szCs w:val="22"/>
        </w:rPr>
      </w:pPr>
      <w:r w:rsidRPr="00E95430">
        <w:rPr>
          <w:rFonts w:ascii="Calibri" w:hAnsi="Calibri" w:cs="Calibri"/>
          <w:sz w:val="22"/>
          <w:szCs w:val="22"/>
        </w:rPr>
        <w:t xml:space="preserve">pieniądzu </w:t>
      </w:r>
      <w:r w:rsidR="0057441B" w:rsidRPr="00E95430">
        <w:rPr>
          <w:rFonts w:ascii="Calibri" w:hAnsi="Calibri" w:cs="Calibri"/>
          <w:sz w:val="22"/>
          <w:szCs w:val="22"/>
        </w:rPr>
        <w:t>–</w:t>
      </w:r>
      <w:r w:rsidRPr="00E95430">
        <w:rPr>
          <w:rFonts w:ascii="Calibri" w:hAnsi="Calibri" w:cs="Calibri"/>
          <w:sz w:val="22"/>
          <w:szCs w:val="22"/>
        </w:rPr>
        <w:t xml:space="preserve"> wymaganą kwotę należy wpłacić przelewem na rachunek bankowy </w:t>
      </w:r>
      <w:r w:rsidR="00B142B3" w:rsidRPr="00E95430">
        <w:rPr>
          <w:rFonts w:ascii="Calibri" w:hAnsi="Calibri" w:cs="Calibri"/>
          <w:sz w:val="22"/>
          <w:szCs w:val="22"/>
        </w:rPr>
        <w:t>numer</w:t>
      </w:r>
      <w:r w:rsidR="00DA3C40" w:rsidRPr="00E95430">
        <w:rPr>
          <w:rFonts w:ascii="Calibri" w:hAnsi="Calibri" w:cs="Calibri"/>
          <w:sz w:val="22"/>
          <w:szCs w:val="22"/>
        </w:rPr>
        <w:t>:</w:t>
      </w:r>
      <w:r w:rsidR="00B142B3" w:rsidRPr="00E95430">
        <w:rPr>
          <w:rFonts w:ascii="Calibri" w:hAnsi="Calibri" w:cs="Calibri"/>
          <w:sz w:val="22"/>
          <w:szCs w:val="22"/>
        </w:rPr>
        <w:t xml:space="preserve"> </w:t>
      </w:r>
      <w:r w:rsidR="00DA3C40" w:rsidRPr="00E95430">
        <w:rPr>
          <w:rFonts w:ascii="Calibri" w:hAnsi="Calibri" w:cs="Calibri"/>
          <w:sz w:val="22"/>
          <w:szCs w:val="22"/>
        </w:rPr>
        <w:br/>
        <w:t>86 1020 2212 0000 5302 0280 7360</w:t>
      </w:r>
      <w:r w:rsidR="00B142B3" w:rsidRPr="00E95430">
        <w:rPr>
          <w:rFonts w:ascii="Calibri" w:hAnsi="Calibri" w:cs="Calibri"/>
          <w:sz w:val="22"/>
          <w:szCs w:val="22"/>
        </w:rPr>
        <w:t>.</w:t>
      </w:r>
      <w:r w:rsidR="00DA2ED7" w:rsidRPr="00E95430">
        <w:rPr>
          <w:rFonts w:ascii="Calibri" w:hAnsi="Calibri" w:cs="Calibri"/>
          <w:sz w:val="22"/>
          <w:szCs w:val="22"/>
        </w:rPr>
        <w:t xml:space="preserve"> </w:t>
      </w:r>
      <w:r w:rsidR="005E2FA9" w:rsidRPr="00E95430">
        <w:rPr>
          <w:rFonts w:ascii="Calibri" w:hAnsi="Calibri" w:cs="Calibri"/>
          <w:sz w:val="22"/>
          <w:szCs w:val="22"/>
        </w:rPr>
        <w:t xml:space="preserve">Zamawiający zaleca, aby w tytule przelewu </w:t>
      </w:r>
      <w:r w:rsidR="00690F30" w:rsidRPr="00E95430">
        <w:rPr>
          <w:rFonts w:ascii="Calibri" w:hAnsi="Calibri" w:cs="Calibri"/>
          <w:sz w:val="22"/>
          <w:szCs w:val="22"/>
        </w:rPr>
        <w:t>w</w:t>
      </w:r>
      <w:r w:rsidR="005E2FA9" w:rsidRPr="00E95430">
        <w:rPr>
          <w:rFonts w:ascii="Calibri" w:hAnsi="Calibri" w:cs="Calibri"/>
          <w:sz w:val="22"/>
          <w:szCs w:val="22"/>
        </w:rPr>
        <w:t xml:space="preserve">ykonawca wpisał: „Wadium, nr sprawy </w:t>
      </w:r>
      <w:r w:rsidR="007E38FA" w:rsidRPr="00245689">
        <w:rPr>
          <w:rFonts w:ascii="Calibri" w:hAnsi="Calibri" w:cs="Calibri"/>
          <w:b/>
          <w:bCs/>
          <w:sz w:val="22"/>
          <w:szCs w:val="22"/>
        </w:rPr>
        <w:t>JRP.271.1.</w:t>
      </w:r>
      <w:r w:rsidR="00245689" w:rsidRPr="00245689">
        <w:rPr>
          <w:rFonts w:ascii="Calibri" w:hAnsi="Calibri" w:cs="Calibri"/>
          <w:b/>
          <w:bCs/>
          <w:sz w:val="22"/>
          <w:szCs w:val="22"/>
        </w:rPr>
        <w:t>4</w:t>
      </w:r>
      <w:r w:rsidR="007E38FA" w:rsidRPr="00245689">
        <w:rPr>
          <w:rFonts w:ascii="Calibri" w:hAnsi="Calibri" w:cs="Calibri"/>
          <w:b/>
          <w:bCs/>
          <w:sz w:val="22"/>
          <w:szCs w:val="22"/>
        </w:rPr>
        <w:t>.2023</w:t>
      </w:r>
      <w:r w:rsidR="005E2FA9" w:rsidRPr="00E95430">
        <w:rPr>
          <w:rFonts w:ascii="Calibri" w:hAnsi="Calibri" w:cs="Calibri"/>
          <w:sz w:val="22"/>
          <w:szCs w:val="22"/>
        </w:rPr>
        <w:t xml:space="preserve">”. </w:t>
      </w:r>
      <w:r w:rsidRPr="00E95430">
        <w:rPr>
          <w:rFonts w:ascii="Calibri" w:hAnsi="Calibri" w:cs="Calibri"/>
          <w:sz w:val="22"/>
          <w:szCs w:val="22"/>
        </w:rPr>
        <w:t xml:space="preserve">Wadium musi wpłynąć na wskazany rachunek bankowy </w:t>
      </w:r>
      <w:r w:rsidR="0057441B" w:rsidRPr="00E95430">
        <w:rPr>
          <w:rFonts w:ascii="Calibri" w:hAnsi="Calibri" w:cs="Calibri"/>
          <w:sz w:val="22"/>
          <w:szCs w:val="22"/>
        </w:rPr>
        <w:t>z</w:t>
      </w:r>
      <w:r w:rsidRPr="00E95430">
        <w:rPr>
          <w:rFonts w:ascii="Calibri" w:hAnsi="Calibri" w:cs="Calibri"/>
          <w:sz w:val="22"/>
          <w:szCs w:val="22"/>
        </w:rPr>
        <w:t>amawiającego najpóźniej przed upływem terminu składania ofert (decyduje d</w:t>
      </w:r>
      <w:r w:rsidR="004C74D7" w:rsidRPr="00E95430">
        <w:rPr>
          <w:rFonts w:ascii="Calibri" w:hAnsi="Calibri" w:cs="Calibri"/>
          <w:sz w:val="22"/>
          <w:szCs w:val="22"/>
        </w:rPr>
        <w:t>ata wpływu na rachunek bankowy z</w:t>
      </w:r>
      <w:r w:rsidRPr="00E95430">
        <w:rPr>
          <w:rFonts w:ascii="Calibri" w:hAnsi="Calibri" w:cs="Calibri"/>
          <w:sz w:val="22"/>
          <w:szCs w:val="22"/>
        </w:rPr>
        <w:t>amawiającego)</w:t>
      </w:r>
      <w:r w:rsidR="0057441B" w:rsidRPr="00E95430">
        <w:rPr>
          <w:rFonts w:ascii="Calibri" w:hAnsi="Calibri" w:cs="Calibri"/>
          <w:sz w:val="22"/>
          <w:szCs w:val="22"/>
        </w:rPr>
        <w:t>;</w:t>
      </w:r>
    </w:p>
    <w:p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bankowych;</w:t>
      </w:r>
    </w:p>
    <w:p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lastRenderedPageBreak/>
        <w:t>gwarancjach ubezpieczeniowych;</w:t>
      </w:r>
    </w:p>
    <w:p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 xml:space="preserve">poręczeniach udzielanych przez podmioty, o których mowa w </w:t>
      </w:r>
      <w:hyperlink r:id="rId10" w:anchor="/document/16888361?unitId=art(6(b))ust(5)pkt(2)&amp;cm=DOCUMENT" w:history="1">
        <w:r w:rsidRPr="00E95430">
          <w:rPr>
            <w:rFonts w:ascii="Calibri" w:hAnsi="Calibri" w:cs="Calibri"/>
            <w:sz w:val="22"/>
            <w:szCs w:val="22"/>
          </w:rPr>
          <w:t>art. 6b ust. 5 pkt 2</w:t>
        </w:r>
      </w:hyperlink>
      <w:r w:rsidRPr="00E95430">
        <w:rPr>
          <w:rFonts w:ascii="Calibri" w:hAnsi="Calibri" w:cs="Calibri"/>
          <w:sz w:val="22"/>
          <w:szCs w:val="22"/>
        </w:rPr>
        <w:t xml:space="preserve"> ustawy z</w:t>
      </w:r>
      <w:r w:rsidR="0057441B" w:rsidRPr="00E95430">
        <w:rPr>
          <w:rFonts w:ascii="Calibri" w:hAnsi="Calibri" w:cs="Calibri"/>
          <w:sz w:val="22"/>
          <w:szCs w:val="22"/>
        </w:rPr>
        <w:t xml:space="preserve"> </w:t>
      </w:r>
      <w:r w:rsidRPr="00E95430">
        <w:rPr>
          <w:rFonts w:ascii="Calibri" w:hAnsi="Calibri" w:cs="Calibri"/>
          <w:sz w:val="22"/>
          <w:szCs w:val="22"/>
        </w:rPr>
        <w:t>9 listopada 2000 r. o utworzeniu Polskiej Agencji Rozwoju Przedsiębiorczości.</w:t>
      </w:r>
    </w:p>
    <w:p w:rsidR="00A622D6" w:rsidRPr="00E95430" w:rsidRDefault="00A622D6"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Wadium wnoszone w </w:t>
      </w:r>
      <w:r w:rsidR="00796BA3" w:rsidRPr="00E95430">
        <w:rPr>
          <w:rFonts w:ascii="Calibri" w:hAnsi="Calibri" w:cs="Calibri"/>
          <w:bCs/>
          <w:sz w:val="22"/>
          <w:szCs w:val="22"/>
        </w:rPr>
        <w:t>poręczeniach lub gwarancjach</w:t>
      </w:r>
      <w:r w:rsidRPr="00E95430">
        <w:rPr>
          <w:rFonts w:ascii="Calibri" w:hAnsi="Calibri" w:cs="Calibri"/>
          <w:bCs/>
          <w:sz w:val="22"/>
          <w:szCs w:val="22"/>
        </w:rPr>
        <w:t xml:space="preserve"> należy załączyć do oferty w oryginale </w:t>
      </w:r>
      <w:r w:rsidR="00690F30" w:rsidRPr="00E95430">
        <w:rPr>
          <w:rFonts w:ascii="Calibri" w:hAnsi="Calibri" w:cs="Calibri"/>
          <w:bCs/>
          <w:sz w:val="22"/>
          <w:szCs w:val="22"/>
        </w:rPr>
        <w:br/>
      </w:r>
      <w:r w:rsidRPr="00E95430">
        <w:rPr>
          <w:rFonts w:ascii="Calibri" w:hAnsi="Calibri" w:cs="Calibri"/>
          <w:bCs/>
          <w:sz w:val="22"/>
          <w:szCs w:val="22"/>
        </w:rPr>
        <w:t>w postaci dokumentu elektronicznego podpisanego kwalifikowanym podpisem elektroni</w:t>
      </w:r>
      <w:r w:rsidR="00B142B3" w:rsidRPr="00E95430">
        <w:rPr>
          <w:rFonts w:ascii="Calibri" w:hAnsi="Calibri" w:cs="Calibri"/>
          <w:bCs/>
          <w:sz w:val="22"/>
          <w:szCs w:val="22"/>
        </w:rPr>
        <w:t>cznym przez wystawcę dokumentu</w:t>
      </w:r>
      <w:r w:rsidRPr="00E95430">
        <w:rPr>
          <w:rFonts w:ascii="Calibri" w:hAnsi="Calibri" w:cs="Calibri"/>
          <w:bCs/>
          <w:sz w:val="22"/>
          <w:szCs w:val="22"/>
        </w:rPr>
        <w:t xml:space="preserve">. </w:t>
      </w:r>
    </w:p>
    <w:p w:rsidR="00796BA3" w:rsidRPr="00E95430" w:rsidRDefault="004C74D7" w:rsidP="00374CE0">
      <w:pPr>
        <w:numPr>
          <w:ilvl w:val="0"/>
          <w:numId w:val="17"/>
        </w:numPr>
        <w:autoSpaceDE w:val="0"/>
        <w:autoSpaceDN w:val="0"/>
        <w:spacing w:before="120" w:line="276" w:lineRule="auto"/>
        <w:jc w:val="both"/>
        <w:rPr>
          <w:rFonts w:ascii="Calibri" w:hAnsi="Calibri" w:cs="Calibri"/>
          <w:bCs/>
          <w:sz w:val="22"/>
          <w:szCs w:val="22"/>
        </w:rPr>
      </w:pPr>
      <w:r w:rsidRPr="00E95430">
        <w:rPr>
          <w:rFonts w:ascii="Calibri" w:hAnsi="Calibri" w:cs="Calibri"/>
          <w:bCs/>
          <w:sz w:val="22"/>
          <w:szCs w:val="22"/>
        </w:rPr>
        <w:t>W przypadku wnoszenia przez w</w:t>
      </w:r>
      <w:r w:rsidR="00796BA3" w:rsidRPr="00E95430">
        <w:rPr>
          <w:rFonts w:ascii="Calibri" w:hAnsi="Calibri" w:cs="Calibri"/>
          <w:bCs/>
          <w:sz w:val="22"/>
          <w:szCs w:val="22"/>
        </w:rPr>
        <w:t>ykonawcę wadium w formie gwarancji/poręczenia, gwarancja/poręczenie powinn</w:t>
      </w:r>
      <w:r w:rsidR="0057441B" w:rsidRPr="00E95430">
        <w:rPr>
          <w:rFonts w:ascii="Calibri" w:hAnsi="Calibri" w:cs="Calibri"/>
          <w:bCs/>
          <w:sz w:val="22"/>
          <w:szCs w:val="22"/>
        </w:rPr>
        <w:t>y</w:t>
      </w:r>
      <w:r w:rsidR="00796BA3" w:rsidRPr="00E95430">
        <w:rPr>
          <w:rFonts w:ascii="Calibri" w:hAnsi="Calibri" w:cs="Calibri"/>
          <w:bCs/>
          <w:sz w:val="22"/>
          <w:szCs w:val="22"/>
        </w:rPr>
        <w:t xml:space="preserve"> być sporządzon</w:t>
      </w:r>
      <w:r w:rsidR="0057441B" w:rsidRPr="00E95430">
        <w:rPr>
          <w:rFonts w:ascii="Calibri" w:hAnsi="Calibri" w:cs="Calibri"/>
          <w:bCs/>
          <w:sz w:val="22"/>
          <w:szCs w:val="22"/>
        </w:rPr>
        <w:t>e</w:t>
      </w:r>
      <w:r w:rsidR="00796BA3" w:rsidRPr="00E95430">
        <w:rPr>
          <w:rFonts w:ascii="Calibri" w:hAnsi="Calibri" w:cs="Calibri"/>
          <w:bCs/>
          <w:sz w:val="22"/>
          <w:szCs w:val="22"/>
        </w:rPr>
        <w:t xml:space="preserve"> zgodnie z obowiązującym prawem i</w:t>
      </w:r>
      <w:r w:rsidR="0057441B" w:rsidRPr="00E95430">
        <w:rPr>
          <w:rFonts w:ascii="Calibri" w:hAnsi="Calibri" w:cs="Calibri"/>
          <w:bCs/>
          <w:sz w:val="22"/>
          <w:szCs w:val="22"/>
        </w:rPr>
        <w:t xml:space="preserve"> </w:t>
      </w:r>
      <w:r w:rsidR="00796BA3" w:rsidRPr="00E95430">
        <w:rPr>
          <w:rFonts w:ascii="Calibri" w:hAnsi="Calibri" w:cs="Calibri"/>
          <w:bCs/>
          <w:sz w:val="22"/>
          <w:szCs w:val="22"/>
        </w:rPr>
        <w:t>zawierać następujące elementy:</w:t>
      </w:r>
    </w:p>
    <w:p w:rsidR="00796BA3" w:rsidRPr="00E95430" w:rsidRDefault="00796BA3" w:rsidP="00374CE0">
      <w:pPr>
        <w:numPr>
          <w:ilvl w:val="0"/>
          <w:numId w:val="5"/>
        </w:numPr>
        <w:spacing w:line="276" w:lineRule="auto"/>
        <w:jc w:val="both"/>
        <w:rPr>
          <w:rFonts w:ascii="Calibri" w:hAnsi="Calibri" w:cs="Calibri"/>
          <w:sz w:val="22"/>
          <w:szCs w:val="22"/>
        </w:rPr>
      </w:pPr>
      <w:r w:rsidRPr="00E95430">
        <w:rPr>
          <w:rFonts w:ascii="Calibri" w:hAnsi="Calibri" w:cs="Calibri"/>
          <w:sz w:val="22"/>
          <w:szCs w:val="22"/>
        </w:rPr>
        <w:t>nazwę dającego zlecenie (</w:t>
      </w:r>
      <w:r w:rsidR="0057441B" w:rsidRPr="00E95430">
        <w:rPr>
          <w:rFonts w:ascii="Calibri" w:hAnsi="Calibri" w:cs="Calibri"/>
          <w:sz w:val="22"/>
          <w:szCs w:val="22"/>
        </w:rPr>
        <w:t>w</w:t>
      </w:r>
      <w:r w:rsidRPr="00E95430">
        <w:rPr>
          <w:rFonts w:ascii="Calibri" w:hAnsi="Calibri" w:cs="Calibri"/>
          <w:sz w:val="22"/>
          <w:szCs w:val="22"/>
        </w:rPr>
        <w:t>ykonawcy), beneficjenta gwarancji (</w:t>
      </w:r>
      <w:r w:rsidR="0057441B" w:rsidRPr="00E95430">
        <w:rPr>
          <w:rFonts w:ascii="Calibri" w:hAnsi="Calibri" w:cs="Calibri"/>
          <w:sz w:val="22"/>
          <w:szCs w:val="22"/>
        </w:rPr>
        <w:t>z</w:t>
      </w:r>
      <w:r w:rsidRPr="00E95430">
        <w:rPr>
          <w:rFonts w:ascii="Calibri" w:hAnsi="Calibri" w:cs="Calibri"/>
          <w:sz w:val="22"/>
          <w:szCs w:val="22"/>
        </w:rPr>
        <w:t>amawiającego), gwaranta/poręczyciela oraz wskazanie ich siedzib. Beneficjentem wskazanym w gwarancji lub poręczeniu musi być</w:t>
      </w:r>
      <w:r w:rsidR="00874DF0" w:rsidRPr="00E95430">
        <w:rPr>
          <w:rFonts w:ascii="Calibri" w:hAnsi="Calibri" w:cs="Calibri"/>
          <w:sz w:val="22"/>
          <w:szCs w:val="22"/>
        </w:rPr>
        <w:t xml:space="preserve"> </w:t>
      </w:r>
      <w:r w:rsidRPr="00E95430">
        <w:rPr>
          <w:rFonts w:ascii="Calibri" w:hAnsi="Calibri" w:cs="Calibri"/>
          <w:sz w:val="22"/>
          <w:szCs w:val="22"/>
        </w:rPr>
        <w:t xml:space="preserve"> </w:t>
      </w:r>
      <w:r w:rsidR="00874DF0" w:rsidRPr="00E95430">
        <w:rPr>
          <w:rFonts w:ascii="Calibri" w:hAnsi="Calibri" w:cs="Calibri"/>
          <w:sz w:val="22"/>
          <w:szCs w:val="22"/>
        </w:rPr>
        <w:t>Związek Komunalny Gmin „Czyste Miasto, Czysta Gmina”, Pl. Św. Józefa 5, 62-800 Kalisz</w:t>
      </w:r>
      <w:r w:rsidR="0057441B" w:rsidRPr="00E95430">
        <w:rPr>
          <w:rFonts w:ascii="Calibri" w:hAnsi="Calibri" w:cs="Calibri"/>
          <w:sz w:val="22"/>
          <w:szCs w:val="22"/>
        </w:rPr>
        <w:t>,</w:t>
      </w:r>
    </w:p>
    <w:p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określenie wierzytelności, która ma być zabezpieczona gwarancją/poręczeniem,</w:t>
      </w:r>
    </w:p>
    <w:p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kwotę gwarancji/poręczenia,</w:t>
      </w:r>
    </w:p>
    <w:p w:rsidR="004C74D7"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termin ważności gwarancji/poręczenia,</w:t>
      </w:r>
    </w:p>
    <w:p w:rsidR="00B142B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zobowiązanie gwaranta, do zapłacenia kwoty gwarancji/poręczenia bezwarunkow</w:t>
      </w:r>
      <w:r w:rsidR="004C74D7" w:rsidRPr="00E95430">
        <w:rPr>
          <w:rFonts w:ascii="Calibri" w:hAnsi="Calibri" w:cs="Calibri"/>
          <w:sz w:val="22"/>
          <w:szCs w:val="22"/>
        </w:rPr>
        <w:t>o, na pierwsze pisemne żądanie z</w:t>
      </w:r>
      <w:r w:rsidRPr="00E95430">
        <w:rPr>
          <w:rFonts w:ascii="Calibri" w:hAnsi="Calibri" w:cs="Calibri"/>
          <w:sz w:val="22"/>
          <w:szCs w:val="22"/>
        </w:rPr>
        <w:t xml:space="preserve">amawiającego, w sytuacjach określonych w </w:t>
      </w:r>
      <w:r w:rsidR="00B142B3" w:rsidRPr="00E95430">
        <w:rPr>
          <w:rFonts w:ascii="Calibri" w:hAnsi="Calibri" w:cs="Calibri"/>
          <w:sz w:val="22"/>
          <w:szCs w:val="22"/>
        </w:rPr>
        <w:t>art</w:t>
      </w:r>
      <w:bookmarkStart w:id="7" w:name="_Toc42045495"/>
      <w:r w:rsidR="00B142B3" w:rsidRPr="00E95430">
        <w:rPr>
          <w:rFonts w:ascii="Calibri" w:hAnsi="Calibri" w:cs="Calibri"/>
          <w:sz w:val="22"/>
          <w:szCs w:val="22"/>
        </w:rPr>
        <w:t>. 98 ust. 6 ustawy Pzp.</w:t>
      </w:r>
    </w:p>
    <w:p w:rsidR="00796BA3"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 przypadku gdy </w:t>
      </w:r>
      <w:r w:rsidR="00B142B3" w:rsidRPr="00E95430">
        <w:rPr>
          <w:rFonts w:ascii="Calibri" w:hAnsi="Calibri" w:cs="Calibri"/>
          <w:bCs/>
          <w:sz w:val="22"/>
          <w:szCs w:val="22"/>
        </w:rPr>
        <w:t xml:space="preserve">wykonawca nie wniósł wadium, lub wniósł </w:t>
      </w:r>
      <w:r w:rsidR="0057441B" w:rsidRPr="00E95430">
        <w:rPr>
          <w:rFonts w:ascii="Calibri" w:hAnsi="Calibri" w:cs="Calibri"/>
          <w:bCs/>
          <w:sz w:val="22"/>
          <w:szCs w:val="22"/>
        </w:rPr>
        <w:t xml:space="preserve">je </w:t>
      </w:r>
      <w:r w:rsidR="00B142B3" w:rsidRPr="00E95430">
        <w:rPr>
          <w:rFonts w:ascii="Calibri" w:hAnsi="Calibri" w:cs="Calibri"/>
          <w:bCs/>
          <w:sz w:val="22"/>
          <w:szCs w:val="22"/>
        </w:rPr>
        <w:t>w sposób nieprawidłowy</w:t>
      </w:r>
      <w:r w:rsidR="00EF65EC" w:rsidRPr="00E95430">
        <w:rPr>
          <w:rFonts w:ascii="Calibri" w:hAnsi="Calibri" w:cs="Calibri"/>
          <w:bCs/>
          <w:sz w:val="22"/>
          <w:szCs w:val="22"/>
        </w:rPr>
        <w:t>,</w:t>
      </w:r>
      <w:r w:rsidR="00B142B3" w:rsidRPr="00E95430">
        <w:rPr>
          <w:rFonts w:ascii="Calibri" w:hAnsi="Calibri" w:cs="Calibri"/>
          <w:bCs/>
          <w:sz w:val="22"/>
          <w:szCs w:val="22"/>
        </w:rPr>
        <w:t xml:space="preserve"> lub nie utrzymywał wadium nieprzerwanie do upływu terminu związania ofertą </w:t>
      </w:r>
      <w:r w:rsidR="00EF65EC" w:rsidRPr="00E95430">
        <w:rPr>
          <w:rFonts w:ascii="Calibri" w:hAnsi="Calibri" w:cs="Calibri"/>
          <w:bCs/>
          <w:sz w:val="22"/>
          <w:szCs w:val="22"/>
        </w:rPr>
        <w:t>bądź</w:t>
      </w:r>
      <w:r w:rsidR="00B142B3" w:rsidRPr="00E95430">
        <w:rPr>
          <w:rFonts w:ascii="Calibri" w:hAnsi="Calibri" w:cs="Calibri"/>
          <w:bCs/>
          <w:sz w:val="22"/>
          <w:szCs w:val="22"/>
        </w:rPr>
        <w:t xml:space="preserve"> złożył wniosek </w:t>
      </w:r>
      <w:r w:rsidR="00CA5E83" w:rsidRPr="00E95430">
        <w:rPr>
          <w:rFonts w:ascii="Calibri" w:hAnsi="Calibri" w:cs="Calibri"/>
          <w:bCs/>
          <w:sz w:val="22"/>
          <w:szCs w:val="22"/>
        </w:rPr>
        <w:br/>
      </w:r>
      <w:r w:rsidR="00B142B3" w:rsidRPr="00E95430">
        <w:rPr>
          <w:rFonts w:ascii="Calibri" w:hAnsi="Calibri" w:cs="Calibri"/>
          <w:bCs/>
          <w:sz w:val="22"/>
          <w:szCs w:val="22"/>
        </w:rPr>
        <w:t>o zwrot wadium w przypadku, o którym mowa w art. 98 ust. 2 pkt 3 ustawy Pzp</w:t>
      </w:r>
      <w:r w:rsidR="004C74D7" w:rsidRPr="00E95430">
        <w:rPr>
          <w:rFonts w:ascii="Calibri" w:hAnsi="Calibri" w:cs="Calibri"/>
          <w:bCs/>
          <w:sz w:val="22"/>
          <w:szCs w:val="22"/>
        </w:rPr>
        <w:t>, z</w:t>
      </w:r>
      <w:r w:rsidRPr="00E95430">
        <w:rPr>
          <w:rFonts w:ascii="Calibri" w:hAnsi="Calibri" w:cs="Calibri"/>
          <w:bCs/>
          <w:sz w:val="22"/>
          <w:szCs w:val="22"/>
        </w:rPr>
        <w:t xml:space="preserve">amawiający odrzuci ofertę na podstawie art. </w:t>
      </w:r>
      <w:r w:rsidR="00B142B3" w:rsidRPr="00E95430">
        <w:rPr>
          <w:rFonts w:ascii="Calibri" w:hAnsi="Calibri" w:cs="Calibri"/>
          <w:bCs/>
          <w:sz w:val="22"/>
          <w:szCs w:val="22"/>
        </w:rPr>
        <w:t>226 ust. 1 pkt 14 ustawy Pzp.</w:t>
      </w:r>
    </w:p>
    <w:p w:rsidR="00796BA3"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bookmarkStart w:id="8" w:name="_Toc42045496"/>
      <w:bookmarkEnd w:id="7"/>
      <w:r w:rsidRPr="00E95430">
        <w:rPr>
          <w:rFonts w:ascii="Calibri" w:hAnsi="Calibri" w:cs="Calibri"/>
          <w:bCs/>
          <w:sz w:val="22"/>
          <w:szCs w:val="22"/>
        </w:rPr>
        <w:t xml:space="preserve">Zamawiający dokona zwrotu wadium na zasadach określonych w art. </w:t>
      </w:r>
      <w:r w:rsidR="007B72CA" w:rsidRPr="00E95430">
        <w:rPr>
          <w:rFonts w:ascii="Calibri" w:hAnsi="Calibri" w:cs="Calibri"/>
          <w:bCs/>
          <w:sz w:val="22"/>
          <w:szCs w:val="22"/>
        </w:rPr>
        <w:t>98 ust. 1</w:t>
      </w:r>
      <w:r w:rsidR="0057441B" w:rsidRPr="00E95430">
        <w:rPr>
          <w:rFonts w:ascii="Calibri" w:hAnsi="Calibri" w:cs="Calibri"/>
          <w:bCs/>
          <w:sz w:val="22"/>
          <w:szCs w:val="22"/>
        </w:rPr>
        <w:t>–</w:t>
      </w:r>
      <w:r w:rsidR="007B72CA" w:rsidRPr="00E95430">
        <w:rPr>
          <w:rFonts w:ascii="Calibri" w:hAnsi="Calibri" w:cs="Calibri"/>
          <w:bCs/>
          <w:sz w:val="22"/>
          <w:szCs w:val="22"/>
        </w:rPr>
        <w:t xml:space="preserve">5 </w:t>
      </w:r>
      <w:r w:rsidRPr="00E95430">
        <w:rPr>
          <w:rFonts w:ascii="Calibri" w:hAnsi="Calibri" w:cs="Calibri"/>
          <w:bCs/>
          <w:sz w:val="22"/>
          <w:szCs w:val="22"/>
        </w:rPr>
        <w:t>ustawy Pzp.</w:t>
      </w:r>
      <w:bookmarkEnd w:id="8"/>
    </w:p>
    <w:p w:rsidR="006929D6"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r w:rsidRPr="00E95430">
        <w:rPr>
          <w:rFonts w:ascii="Calibri" w:hAnsi="Calibri" w:cs="Calibri"/>
          <w:bCs/>
          <w:sz w:val="22"/>
          <w:szCs w:val="22"/>
        </w:rPr>
        <w:t xml:space="preserve">Zamawiający zatrzymuje wadium wraz z odsetkami na podstawie art. </w:t>
      </w:r>
      <w:r w:rsidR="00B142B3" w:rsidRPr="00E95430">
        <w:rPr>
          <w:rFonts w:ascii="Calibri" w:hAnsi="Calibri" w:cs="Calibri"/>
          <w:bCs/>
          <w:sz w:val="22"/>
          <w:szCs w:val="22"/>
        </w:rPr>
        <w:t xml:space="preserve">98 ust. </w:t>
      </w:r>
      <w:r w:rsidR="007B72CA" w:rsidRPr="00E95430">
        <w:rPr>
          <w:rFonts w:ascii="Calibri" w:hAnsi="Calibri" w:cs="Calibri"/>
          <w:bCs/>
          <w:sz w:val="22"/>
          <w:szCs w:val="22"/>
        </w:rPr>
        <w:t>6</w:t>
      </w:r>
      <w:r w:rsidRPr="00E95430">
        <w:rPr>
          <w:rFonts w:ascii="Calibri" w:hAnsi="Calibri" w:cs="Calibri"/>
          <w:bCs/>
          <w:sz w:val="22"/>
          <w:szCs w:val="22"/>
        </w:rPr>
        <w:t xml:space="preserve"> ustawy Pzp.</w:t>
      </w:r>
    </w:p>
    <w:p w:rsidR="00884A69" w:rsidRPr="00E95430"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E95430">
        <w:rPr>
          <w:rFonts w:ascii="Calibri" w:hAnsi="Calibri" w:cs="Calibri"/>
          <w:b/>
          <w:sz w:val="22"/>
          <w:szCs w:val="22"/>
          <w:lang w:eastAsia="en-US"/>
        </w:rPr>
        <w:t>Sposób przygotowania ofert</w:t>
      </w:r>
    </w:p>
    <w:p w:rsidR="005755C4" w:rsidRPr="00E95430" w:rsidRDefault="005755C4" w:rsidP="003B2C92">
      <w:pPr>
        <w:numPr>
          <w:ilvl w:val="0"/>
          <w:numId w:val="15"/>
        </w:numPr>
        <w:spacing w:line="276" w:lineRule="auto"/>
        <w:jc w:val="both"/>
        <w:rPr>
          <w:rFonts w:ascii="Calibri" w:hAnsi="Calibri" w:cs="Calibri"/>
          <w:sz w:val="22"/>
          <w:szCs w:val="22"/>
        </w:rPr>
      </w:pPr>
      <w:r w:rsidRPr="00E95430">
        <w:rPr>
          <w:rFonts w:ascii="Calibri" w:hAnsi="Calibri" w:cs="Calibri"/>
          <w:sz w:val="22"/>
          <w:szCs w:val="22"/>
        </w:rPr>
        <w:t xml:space="preserve">Oferta wraz z załącznikami musi zostać sporządzona w języku polskim. Ofertę należy sporządzić na Formularzu Oferty lub według takiego samego schematu, </w:t>
      </w:r>
      <w:r w:rsidR="00EC487F">
        <w:rPr>
          <w:rFonts w:ascii="Calibri" w:hAnsi="Calibri" w:cs="Calibri"/>
          <w:sz w:val="22"/>
          <w:szCs w:val="22"/>
        </w:rPr>
        <w:t xml:space="preserve">którego wzór </w:t>
      </w:r>
      <w:r w:rsidRPr="00E95430">
        <w:rPr>
          <w:rFonts w:ascii="Calibri" w:hAnsi="Calibri" w:cs="Calibri"/>
          <w:sz w:val="22"/>
          <w:szCs w:val="22"/>
        </w:rPr>
        <w:t>stanowi Załącznik nr 3 do SWZ. Ofertę należy złożyć, pod rygorem nieważ</w:t>
      </w:r>
      <w:r w:rsidR="009349C2" w:rsidRPr="00E95430">
        <w:rPr>
          <w:rFonts w:ascii="Calibri" w:hAnsi="Calibri" w:cs="Calibri"/>
          <w:sz w:val="22"/>
          <w:szCs w:val="22"/>
        </w:rPr>
        <w:t>ności, w formie elektronicznej tj.</w:t>
      </w:r>
      <w:r w:rsidRPr="00E95430">
        <w:rPr>
          <w:rFonts w:ascii="Calibri" w:hAnsi="Calibri" w:cs="Calibri"/>
          <w:sz w:val="22"/>
          <w:szCs w:val="22"/>
        </w:rPr>
        <w:t xml:space="preserve"> w postaci elektronicznej opatrzonej kwalifiko</w:t>
      </w:r>
      <w:r w:rsidR="009349C2" w:rsidRPr="00E95430">
        <w:rPr>
          <w:rFonts w:ascii="Calibri" w:hAnsi="Calibri" w:cs="Calibri"/>
          <w:sz w:val="22"/>
          <w:szCs w:val="22"/>
        </w:rPr>
        <w:t>wanym podpisem elektronicznym</w:t>
      </w:r>
      <w:r w:rsidRPr="00E95430">
        <w:rPr>
          <w:rFonts w:ascii="Calibri" w:hAnsi="Calibri" w:cs="Calibri"/>
          <w:sz w:val="22"/>
          <w:szCs w:val="22"/>
        </w:rPr>
        <w:t xml:space="preserve">.  </w:t>
      </w:r>
    </w:p>
    <w:p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Podpisy kwalifikowane wykorzystywane przez wykonawców do podpisywania wszelkich plików muszą spełniać</w:t>
      </w:r>
      <w:r w:rsidR="00B230F3" w:rsidRPr="00E95430">
        <w:rPr>
          <w:rFonts w:ascii="Calibri" w:hAnsi="Calibri" w:cs="Calibri"/>
          <w:bCs/>
          <w:sz w:val="22"/>
          <w:szCs w:val="22"/>
        </w:rPr>
        <w:t xml:space="preserve"> wymagania „Rozporządzenia</w:t>
      </w:r>
      <w:r w:rsidRPr="00E95430">
        <w:rPr>
          <w:rFonts w:ascii="Calibri" w:hAnsi="Calibri" w:cs="Calibri"/>
          <w:bCs/>
          <w:sz w:val="22"/>
          <w:szCs w:val="22"/>
        </w:rPr>
        <w:t xml:space="preserve"> Parlamentu Europejskiego i Rady w sprawie identyfikacji elektronicznej i usług zaufania w odniesieniu do transakcji elektronicznych na rynku wewnętrznym (eIDAS) (UE) nr 910/2014 - od 1 lipca 2016 roku”. </w:t>
      </w:r>
    </w:p>
    <w:p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W przypadku wykorzystania f</w:t>
      </w:r>
      <w:r w:rsidR="009349C2" w:rsidRPr="00E95430">
        <w:rPr>
          <w:rFonts w:ascii="Calibri" w:hAnsi="Calibri" w:cs="Calibri"/>
          <w:bCs/>
          <w:sz w:val="22"/>
          <w:szCs w:val="22"/>
        </w:rPr>
        <w:t>ormatu podpisu XAdES zewnętrzny,</w:t>
      </w:r>
      <w:r w:rsidRPr="00E95430">
        <w:rPr>
          <w:rFonts w:ascii="Calibri" w:hAnsi="Calibri" w:cs="Calibri"/>
          <w:bCs/>
          <w:sz w:val="22"/>
          <w:szCs w:val="22"/>
        </w:rPr>
        <w:t xml:space="preserve"> </w:t>
      </w:r>
      <w:r w:rsidR="00CA5E83" w:rsidRPr="00E95430">
        <w:rPr>
          <w:rFonts w:ascii="Calibri" w:hAnsi="Calibri" w:cs="Calibri"/>
          <w:bCs/>
          <w:sz w:val="22"/>
          <w:szCs w:val="22"/>
        </w:rPr>
        <w:t>z</w:t>
      </w:r>
      <w:r w:rsidRPr="00E95430">
        <w:rPr>
          <w:rFonts w:ascii="Calibri" w:hAnsi="Calibri" w:cs="Calibri"/>
          <w:bCs/>
          <w:sz w:val="22"/>
          <w:szCs w:val="22"/>
        </w:rPr>
        <w:t xml:space="preserve">amawiający wymaga dołączenia odpowiedniej ilości plików tj. podpisywanych plików z danymi oraz plików podpisu </w:t>
      </w:r>
      <w:r w:rsidRPr="00E95430">
        <w:rPr>
          <w:rFonts w:ascii="Calibri" w:hAnsi="Calibri" w:cs="Calibri"/>
          <w:bCs/>
          <w:sz w:val="22"/>
          <w:szCs w:val="22"/>
        </w:rPr>
        <w:br/>
        <w:t>w formacie XAdES.</w:t>
      </w:r>
    </w:p>
    <w:p w:rsidR="005755C4" w:rsidRPr="00E95430" w:rsidRDefault="005755C4" w:rsidP="00173655">
      <w:pPr>
        <w:numPr>
          <w:ilvl w:val="0"/>
          <w:numId w:val="15"/>
        </w:numPr>
        <w:jc w:val="both"/>
        <w:rPr>
          <w:rFonts w:ascii="Calibri" w:hAnsi="Calibri" w:cs="Calibri"/>
          <w:bCs/>
          <w:sz w:val="22"/>
          <w:szCs w:val="22"/>
        </w:rPr>
      </w:pPr>
      <w:r w:rsidRPr="00E95430">
        <w:rPr>
          <w:rFonts w:ascii="Calibri" w:hAnsi="Calibri" w:cs="Calibri"/>
          <w:bCs/>
          <w:sz w:val="22"/>
          <w:szCs w:val="22"/>
        </w:rPr>
        <w:t xml:space="preserve">Wykonawca, za pośrednictwem </w:t>
      </w:r>
      <w:r w:rsidRPr="00E95430">
        <w:rPr>
          <w:rFonts w:asciiTheme="minorHAnsi" w:hAnsiTheme="minorHAnsi" w:cstheme="minorHAnsi"/>
          <w:bCs/>
          <w:sz w:val="22"/>
          <w:szCs w:val="22"/>
        </w:rPr>
        <w:t xml:space="preserve">- </w:t>
      </w:r>
      <w:r w:rsidRPr="00256BA6">
        <w:rPr>
          <w:rFonts w:asciiTheme="minorHAnsi" w:hAnsiTheme="minorHAnsi" w:cstheme="minorHAnsi"/>
          <w:sz w:val="22"/>
          <w:szCs w:val="22"/>
        </w:rPr>
        <w:t>https://platformazakupowa.pl/pn/czystemiasto</w:t>
      </w:r>
      <w:r w:rsidRPr="00E95430">
        <w:rPr>
          <w:rFonts w:asciiTheme="minorHAnsi" w:hAnsiTheme="minorHAnsi" w:cstheme="minorHAnsi"/>
          <w:bCs/>
          <w:sz w:val="22"/>
          <w:szCs w:val="22"/>
        </w:rPr>
        <w:t>,</w:t>
      </w:r>
      <w:r w:rsidRPr="00E95430">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r w:rsidRPr="00256BA6">
        <w:rPr>
          <w:rFonts w:asciiTheme="minorHAnsi" w:hAnsiTheme="minorHAnsi" w:cstheme="minorHAnsi"/>
          <w:sz w:val="22"/>
          <w:szCs w:val="22"/>
        </w:rPr>
        <w:t>https://platformazakupowa.pl/strona/45-instrukcje</w:t>
      </w:r>
      <w:r w:rsidRPr="00E95430">
        <w:rPr>
          <w:rFonts w:asciiTheme="minorHAnsi" w:hAnsiTheme="minorHAnsi" w:cstheme="minorHAnsi"/>
          <w:bCs/>
          <w:sz w:val="22"/>
          <w:szCs w:val="22"/>
        </w:rPr>
        <w:t>.</w:t>
      </w:r>
    </w:p>
    <w:p w:rsidR="005755C4" w:rsidRPr="00E95430" w:rsidRDefault="005755C4" w:rsidP="00173655">
      <w:pPr>
        <w:numPr>
          <w:ilvl w:val="0"/>
          <w:numId w:val="15"/>
        </w:numPr>
        <w:spacing w:before="120"/>
        <w:jc w:val="both"/>
        <w:rPr>
          <w:rFonts w:ascii="Calibri" w:hAnsi="Calibri" w:cs="Calibri"/>
          <w:bCs/>
          <w:sz w:val="22"/>
          <w:szCs w:val="22"/>
        </w:rPr>
      </w:pPr>
      <w:r w:rsidRPr="00E95430">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lastRenderedPageBreak/>
        <w:t>Podmiotowe środki dowodowe</w:t>
      </w:r>
      <w:r w:rsidR="009349C2" w:rsidRPr="00E95430">
        <w:rPr>
          <w:rFonts w:ascii="Calibri" w:hAnsi="Calibri" w:cs="Calibri"/>
          <w:bCs/>
          <w:sz w:val="22"/>
          <w:szCs w:val="22"/>
        </w:rPr>
        <w:t>, przedmiotowe środki dowodowe</w:t>
      </w:r>
      <w:r w:rsidRPr="00E95430">
        <w:rPr>
          <w:rFonts w:ascii="Calibri" w:hAnsi="Calibri" w:cs="Calibri"/>
          <w:bCs/>
          <w:sz w:val="22"/>
          <w:szCs w:val="22"/>
        </w:rPr>
        <w:t xml:space="preserve"> oraz inne dokumenty </w:t>
      </w:r>
      <w:r w:rsidR="00173655">
        <w:rPr>
          <w:rFonts w:ascii="Calibri" w:hAnsi="Calibri" w:cs="Calibri"/>
          <w:bCs/>
          <w:sz w:val="22"/>
          <w:szCs w:val="22"/>
        </w:rPr>
        <w:br/>
      </w:r>
      <w:r w:rsidRPr="00E95430">
        <w:rPr>
          <w:rFonts w:ascii="Calibri" w:hAnsi="Calibri" w:cs="Calibri"/>
          <w:bCs/>
          <w:sz w:val="22"/>
          <w:szCs w:val="22"/>
        </w:rPr>
        <w:t>i oświadczenia sporządzone w języku obcym przekazuje się wraz z ich tłumaczeniem na język polski.</w:t>
      </w:r>
    </w:p>
    <w:p w:rsidR="00C54BC6" w:rsidRPr="00E95430" w:rsidRDefault="005755C4" w:rsidP="008B49A5">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rsidR="008B49A5" w:rsidRPr="00E95430" w:rsidRDefault="008B49A5" w:rsidP="008B49A5">
      <w:pPr>
        <w:spacing w:line="276" w:lineRule="auto"/>
        <w:ind w:left="360"/>
        <w:jc w:val="both"/>
        <w:rPr>
          <w:rFonts w:ascii="Calibri" w:hAnsi="Calibri" w:cs="Calibri"/>
          <w:bCs/>
          <w:sz w:val="22"/>
          <w:szCs w:val="22"/>
        </w:rPr>
      </w:pPr>
    </w:p>
    <w:p w:rsidR="00884A69" w:rsidRPr="00E95430"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Opis sposobu obliczenia ceny</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określa cenę realizacji </w:t>
      </w:r>
      <w:r w:rsidR="00CA5E83" w:rsidRPr="00E95430">
        <w:rPr>
          <w:rFonts w:ascii="Calibri" w:eastAsiaTheme="majorEastAsia" w:hAnsi="Calibri" w:cs="Calibri"/>
          <w:sz w:val="22"/>
          <w:szCs w:val="22"/>
          <w:lang w:eastAsia="en-US"/>
        </w:rPr>
        <w:t xml:space="preserve">przedmiotu </w:t>
      </w:r>
      <w:r w:rsidRPr="00E95430">
        <w:rPr>
          <w:rFonts w:ascii="Calibri" w:eastAsiaTheme="majorEastAsia" w:hAnsi="Calibri" w:cs="Calibri"/>
          <w:sz w:val="22"/>
          <w:szCs w:val="22"/>
          <w:lang w:eastAsia="en-US"/>
        </w:rPr>
        <w:t>zamówienia poprzez wskazanie ceny brutto oferty w Formularz</w:t>
      </w:r>
      <w:r w:rsidR="00792C6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Oferty, sporządzo</w:t>
      </w:r>
      <w:r w:rsidR="009410AA" w:rsidRPr="00E95430">
        <w:rPr>
          <w:rFonts w:ascii="Calibri" w:eastAsiaTheme="majorEastAsia" w:hAnsi="Calibri" w:cs="Calibri"/>
          <w:sz w:val="22"/>
          <w:szCs w:val="22"/>
          <w:lang w:eastAsia="en-US"/>
        </w:rPr>
        <w:t>n</w:t>
      </w:r>
      <w:r w:rsidR="006C637F">
        <w:rPr>
          <w:rFonts w:ascii="Calibri" w:eastAsiaTheme="majorEastAsia" w:hAnsi="Calibri" w:cs="Calibri"/>
          <w:sz w:val="22"/>
          <w:szCs w:val="22"/>
          <w:lang w:eastAsia="en-US"/>
        </w:rPr>
        <w:t>ym</w:t>
      </w:r>
      <w:r w:rsidR="009410AA" w:rsidRPr="00E95430">
        <w:rPr>
          <w:rFonts w:ascii="Calibri" w:eastAsiaTheme="majorEastAsia" w:hAnsi="Calibri" w:cs="Calibri"/>
          <w:sz w:val="22"/>
          <w:szCs w:val="22"/>
          <w:lang w:eastAsia="en-US"/>
        </w:rPr>
        <w:t xml:space="preserve"> wg </w:t>
      </w:r>
      <w:r w:rsidR="009410AA" w:rsidRPr="00245689">
        <w:rPr>
          <w:rFonts w:ascii="Calibri" w:eastAsiaTheme="majorEastAsia" w:hAnsi="Calibri" w:cs="Calibri"/>
          <w:b/>
          <w:bCs/>
          <w:sz w:val="22"/>
          <w:szCs w:val="22"/>
          <w:lang w:eastAsia="en-US"/>
        </w:rPr>
        <w:t>Z</w:t>
      </w:r>
      <w:r w:rsidR="00C15C50" w:rsidRPr="00245689">
        <w:rPr>
          <w:rFonts w:ascii="Calibri" w:eastAsiaTheme="majorEastAsia" w:hAnsi="Calibri" w:cs="Calibri"/>
          <w:b/>
          <w:bCs/>
          <w:sz w:val="22"/>
          <w:szCs w:val="22"/>
          <w:lang w:eastAsia="en-US"/>
        </w:rPr>
        <w:t>ałącznika nr 3</w:t>
      </w:r>
      <w:r w:rsidR="00C15C50" w:rsidRPr="00E95430">
        <w:rPr>
          <w:rFonts w:ascii="Calibri" w:eastAsiaTheme="majorEastAsia" w:hAnsi="Calibri" w:cs="Calibri"/>
          <w:sz w:val="22"/>
          <w:szCs w:val="22"/>
          <w:lang w:eastAsia="en-US"/>
        </w:rPr>
        <w:t xml:space="preserve"> do SWZ.</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Rozliczenia będą prowadzone w złotych polskich z dokładnością do dwóch miejsc po przecinku.</w:t>
      </w:r>
    </w:p>
    <w:p w:rsidR="00596909" w:rsidRPr="00E95430" w:rsidRDefault="00596909"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Wykonawcy ponoszą wszelkie koszty związane z przygotowaniem i złożeniem oferty.</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Zgodnie z art. 225 ustawy Pzp jeżeli została złożona oferta, której wybór prowadziłby do powstania u zamawiającego obowiązku podatkowego zgodnie z ustawą z 11 marca 2004 r. </w:t>
      </w:r>
      <w:r w:rsidR="00CA5E8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o podatku od towarów i usług, dla celów zastosowania kryterium ceny</w:t>
      </w:r>
      <w:r w:rsidR="009349C2"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1) poinformowania zamawiającego, że wybór jego oferty będzie prowadził do powstania </w:t>
      </w:r>
      <w:r w:rsidRPr="00E95430">
        <w:rPr>
          <w:rFonts w:ascii="Calibri" w:eastAsiaTheme="majorEastAsia" w:hAnsi="Calibri" w:cs="Calibri"/>
          <w:sz w:val="22"/>
          <w:szCs w:val="22"/>
          <w:lang w:eastAsia="en-US"/>
        </w:rPr>
        <w:br/>
        <w:t>u zamawiającego obowiązku podatkowego;</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2) wskazania nazwy (rodzaju) towaru lub usługi, których dostawa lub świadczenie będą prowadziły do powstania obowiązku podatkowego;</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3) wskazania wartości towaru lub usługi objętego obowiązkiem podatkowym zamawiającego, bez kwoty podatku;</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4) wskazania stawki podatku od towarów i usług, która zgodnie z wiedzą wykonawcy, będzie miała zastosowanie.</w:t>
      </w:r>
    </w:p>
    <w:p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rsidR="00596909" w:rsidRPr="00E95430" w:rsidRDefault="00596909" w:rsidP="003B2C92">
      <w:pPr>
        <w:spacing w:before="120" w:line="276" w:lineRule="auto"/>
        <w:jc w:val="both"/>
        <w:rPr>
          <w:sz w:val="22"/>
          <w:szCs w:val="22"/>
        </w:rPr>
      </w:pPr>
    </w:p>
    <w:p w:rsidR="00EC45FB" w:rsidRPr="00E95430"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 przebiegu postępowania</w:t>
      </w:r>
    </w:p>
    <w:p w:rsidR="00EB7EB9" w:rsidRPr="00E95430"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12563"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12563"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w:t>
      </w:r>
      <w:r w:rsidRPr="00E95430">
        <w:rPr>
          <w:rFonts w:ascii="Calibri" w:hAnsi="Calibri" w:cs="Calibri"/>
          <w:sz w:val="22"/>
          <w:szCs w:val="22"/>
        </w:rPr>
        <w:lastRenderedPageBreak/>
        <w:t xml:space="preserve">a wykonawcą odbywa się przy użyciu środków komunikacji elektronicznej tj. za pośrednictwem Platformy pod adresem </w:t>
      </w:r>
      <w:r w:rsidR="006C637F" w:rsidRPr="00256BA6">
        <w:rPr>
          <w:rFonts w:ascii="Calibri" w:hAnsi="Calibri" w:cs="Calibri"/>
          <w:sz w:val="22"/>
          <w:szCs w:val="22"/>
        </w:rPr>
        <w:t>https://platformazakupowa.pl/pn/czystemiasto</w:t>
      </w:r>
      <w:r w:rsidRPr="00E95430">
        <w:rPr>
          <w:rFonts w:ascii="Calibri" w:hAnsi="Calibri" w:cs="Calibri"/>
          <w:sz w:val="22"/>
          <w:szCs w:val="22"/>
        </w:rPr>
        <w:t>.</w:t>
      </w:r>
    </w:p>
    <w:p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Informacje o wymaganiach technicznych i organizacyjnych sporządzania, wysyłania i odbierania korespondencji elektronicznej:</w:t>
      </w:r>
    </w:p>
    <w:p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Za datę przekazania (wpływu) oświadczeń, wniosków, zawiadomień oraz informacji przyjmuje się datę ich przesłania za pośrednictwem </w:t>
      </w:r>
      <w:r w:rsidR="00835662">
        <w:rPr>
          <w:rFonts w:ascii="Calibri" w:hAnsi="Calibri" w:cs="Calibri"/>
          <w:sz w:val="22"/>
          <w:szCs w:val="22"/>
        </w:rPr>
        <w:t>P</w:t>
      </w:r>
      <w:r w:rsidRPr="00E95430">
        <w:rPr>
          <w:rFonts w:ascii="Calibri" w:hAnsi="Calibri" w:cs="Calibri"/>
          <w:sz w:val="22"/>
          <w:szCs w:val="22"/>
        </w:rPr>
        <w:t>latformy zakupowej  poprzez kliknięcie przycisku  „Wyślij wiadomość do zamawiającego”</w:t>
      </w:r>
      <w:r w:rsidR="00CE223F">
        <w:rPr>
          <w:rFonts w:ascii="Calibri" w:hAnsi="Calibri" w:cs="Calibri"/>
          <w:sz w:val="22"/>
          <w:szCs w:val="22"/>
        </w:rPr>
        <w:t>,</w:t>
      </w:r>
      <w:r w:rsidRPr="00E95430">
        <w:rPr>
          <w:rFonts w:ascii="Calibri" w:hAnsi="Calibri" w:cs="Calibri"/>
          <w:sz w:val="22"/>
          <w:szCs w:val="22"/>
        </w:rPr>
        <w:t xml:space="preserve"> po których pojawi się komunikat, że wiadomość została wysłana do zamawiającego.</w:t>
      </w:r>
    </w:p>
    <w:p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Zamawiający będzie przekazywał wykonawcom informacje za pośrednictwem </w:t>
      </w:r>
      <w:r w:rsidR="00835662">
        <w:rPr>
          <w:rFonts w:ascii="Calibri" w:hAnsi="Calibri" w:cs="Calibri"/>
          <w:sz w:val="22"/>
          <w:szCs w:val="22"/>
        </w:rPr>
        <w:t>P</w:t>
      </w:r>
      <w:r w:rsidRPr="00E95430">
        <w:rPr>
          <w:rFonts w:ascii="Calibri" w:hAnsi="Calibri" w:cs="Calibri"/>
          <w:sz w:val="22"/>
          <w:szCs w:val="22"/>
        </w:rPr>
        <w:t xml:space="preserve">latformy zakupowej. Informacje dotyczące w szczególności odpowiedzi na pytania, zmiany specyfikacji, zmiany terminu składania i otwarcia ofert zamawiający będzie zamieszczał na platformie zakupowej w sekcji </w:t>
      </w:r>
      <w:r w:rsidR="00C22DFB" w:rsidRPr="00E95430">
        <w:rPr>
          <w:rFonts w:ascii="Calibri" w:hAnsi="Calibri" w:cs="Calibri"/>
          <w:sz w:val="22"/>
          <w:szCs w:val="22"/>
        </w:rPr>
        <w:t>„</w:t>
      </w:r>
      <w:r w:rsidRPr="00E95430">
        <w:rPr>
          <w:rFonts w:ascii="Calibri" w:hAnsi="Calibri" w:cs="Calibri"/>
          <w:sz w:val="22"/>
          <w:szCs w:val="22"/>
        </w:rPr>
        <w:t>Komunikaty”. Korespondencja, której zgodnie z obowiązującymi przepisami adresatem jest konkretny wykonawca, będzie przekazywana za pośrednictwem platformy zakupowej do konkretnego wykonawcy.</w:t>
      </w:r>
    </w:p>
    <w:p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Wykonawca jako podmiot profesjonalny ma obowiązek sprawdzania komunikatów </w:t>
      </w:r>
      <w:r w:rsidR="00CA5E83" w:rsidRPr="00E95430">
        <w:rPr>
          <w:rFonts w:ascii="Calibri" w:hAnsi="Calibri" w:cs="Calibri"/>
          <w:sz w:val="22"/>
          <w:szCs w:val="22"/>
        </w:rPr>
        <w:br/>
      </w:r>
      <w:r w:rsidRPr="00E95430">
        <w:rPr>
          <w:rFonts w:ascii="Calibri" w:hAnsi="Calibri" w:cs="Calibri"/>
          <w:sz w:val="22"/>
          <w:szCs w:val="22"/>
        </w:rPr>
        <w:t>i wiadomości bezpośrednio na platformie zakupowej przesłanych przez zamawiającego, gdyż system powiadomień może ulec awarii lub powiadomienie może trafić do folderu SPAM.</w:t>
      </w:r>
    </w:p>
    <w:p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Osobą uprawnioną do kontaktu z wykonawcami w sprawach proceduralnych jest:  </w:t>
      </w:r>
      <w:r w:rsidR="00EC487F">
        <w:rPr>
          <w:rFonts w:ascii="Calibri" w:hAnsi="Calibri" w:cs="Calibri"/>
          <w:sz w:val="22"/>
          <w:szCs w:val="22"/>
        </w:rPr>
        <w:t>Marta Kiszewska</w:t>
      </w:r>
      <w:r w:rsidR="00856D0F">
        <w:rPr>
          <w:rFonts w:ascii="Calibri" w:hAnsi="Calibri" w:cs="Calibri"/>
          <w:sz w:val="22"/>
          <w:szCs w:val="22"/>
        </w:rPr>
        <w:t xml:space="preserve"> lub</w:t>
      </w:r>
      <w:r w:rsidR="00614D89">
        <w:rPr>
          <w:rFonts w:ascii="Calibri" w:hAnsi="Calibri" w:cs="Calibri"/>
          <w:sz w:val="22"/>
          <w:szCs w:val="22"/>
        </w:rPr>
        <w:t xml:space="preserve"> Elżbieta Chojnacka</w:t>
      </w:r>
      <w:r w:rsidR="00EC487F">
        <w:rPr>
          <w:rFonts w:ascii="Calibri" w:hAnsi="Calibri" w:cs="Calibri"/>
          <w:sz w:val="22"/>
          <w:szCs w:val="22"/>
        </w:rPr>
        <w:t>,</w:t>
      </w:r>
      <w:r w:rsidRPr="00E95430">
        <w:rPr>
          <w:rFonts w:ascii="Calibri" w:hAnsi="Calibri" w:cs="Calibri"/>
          <w:sz w:val="22"/>
          <w:szCs w:val="22"/>
        </w:rPr>
        <w:t xml:space="preserve"> nr tel. </w:t>
      </w:r>
      <w:bookmarkStart w:id="9" w:name="_Hlk136513580"/>
      <w:r w:rsidRPr="00E95430">
        <w:rPr>
          <w:rFonts w:ascii="Calibri" w:hAnsi="Calibri" w:cs="Calibri"/>
          <w:sz w:val="22"/>
          <w:szCs w:val="22"/>
        </w:rPr>
        <w:t>62/763567</w:t>
      </w:r>
      <w:r w:rsidR="00EC487F">
        <w:rPr>
          <w:rFonts w:ascii="Calibri" w:hAnsi="Calibri" w:cs="Calibri"/>
          <w:sz w:val="22"/>
          <w:szCs w:val="22"/>
        </w:rPr>
        <w:t>1</w:t>
      </w:r>
      <w:r w:rsidRPr="00E95430">
        <w:rPr>
          <w:rFonts w:ascii="Calibri" w:hAnsi="Calibri" w:cs="Calibri"/>
          <w:sz w:val="22"/>
          <w:szCs w:val="22"/>
        </w:rPr>
        <w:t xml:space="preserve"> </w:t>
      </w:r>
      <w:bookmarkEnd w:id="9"/>
      <w:r w:rsidRPr="00E95430">
        <w:rPr>
          <w:rFonts w:ascii="Calibri" w:hAnsi="Calibri" w:cs="Calibri"/>
          <w:sz w:val="22"/>
          <w:szCs w:val="22"/>
        </w:rPr>
        <w:t xml:space="preserve">lub </w:t>
      </w:r>
      <w:r w:rsidR="00EC487F" w:rsidRPr="00EC487F">
        <w:rPr>
          <w:rFonts w:ascii="Calibri" w:hAnsi="Calibri" w:cs="Calibri"/>
          <w:sz w:val="22"/>
          <w:szCs w:val="22"/>
        </w:rPr>
        <w:t>62/7635670</w:t>
      </w:r>
      <w:r w:rsidRPr="00E95430">
        <w:rPr>
          <w:rFonts w:ascii="Calibri" w:hAnsi="Calibri" w:cs="Calibri"/>
          <w:sz w:val="22"/>
          <w:szCs w:val="22"/>
        </w:rPr>
        <w:t xml:space="preserve">. </w:t>
      </w:r>
      <w:r w:rsidR="0064677F">
        <w:rPr>
          <w:rFonts w:ascii="Calibri" w:hAnsi="Calibri" w:cs="Calibri"/>
          <w:sz w:val="22"/>
          <w:szCs w:val="22"/>
        </w:rPr>
        <w:br/>
      </w:r>
      <w:r w:rsidRPr="00E95430">
        <w:rPr>
          <w:rFonts w:ascii="Calibri" w:hAnsi="Calibri" w:cs="Calibri"/>
          <w:sz w:val="22"/>
          <w:szCs w:val="22"/>
        </w:rPr>
        <w:t xml:space="preserve">W sytuacjach awaryjnych, np. w przypadku awarii </w:t>
      </w:r>
      <w:r w:rsidR="00CA5E83" w:rsidRPr="00E95430">
        <w:rPr>
          <w:rFonts w:ascii="Calibri" w:hAnsi="Calibri" w:cs="Calibri"/>
          <w:sz w:val="22"/>
          <w:szCs w:val="22"/>
        </w:rPr>
        <w:t>P</w:t>
      </w:r>
      <w:r w:rsidRPr="00E95430">
        <w:rPr>
          <w:rFonts w:ascii="Calibri" w:hAnsi="Calibri" w:cs="Calibri"/>
          <w:sz w:val="22"/>
          <w:szCs w:val="22"/>
        </w:rPr>
        <w:t>latformy zakupowej, zamawiający dopuszcza również możliwość komunikowania się z wykonawcami za pośrednictwem poczty elektronicznej: przetargi@czystemiasto.pl - z tym zastrzeżeniem, iż oferta, w tym wszelkie oświadczenia i dokumenty składane</w:t>
      </w:r>
      <w:r w:rsidR="002C6EA4">
        <w:rPr>
          <w:rFonts w:ascii="Calibri" w:hAnsi="Calibri" w:cs="Calibri"/>
          <w:sz w:val="22"/>
          <w:szCs w:val="22"/>
        </w:rPr>
        <w:t xml:space="preserve"> </w:t>
      </w:r>
      <w:r w:rsidRPr="00E95430">
        <w:rPr>
          <w:rFonts w:ascii="Calibri" w:hAnsi="Calibri" w:cs="Calibri"/>
          <w:sz w:val="22"/>
          <w:szCs w:val="22"/>
        </w:rPr>
        <w:t xml:space="preserve">w ramach niniejszego postępowania mogą zostać przekazane wyłącznie za pomocą </w:t>
      </w:r>
      <w:r w:rsidR="00CA5E83" w:rsidRPr="00E95430">
        <w:rPr>
          <w:rFonts w:ascii="Calibri" w:hAnsi="Calibri" w:cs="Calibri"/>
          <w:sz w:val="22"/>
          <w:szCs w:val="22"/>
        </w:rPr>
        <w:t>P</w:t>
      </w:r>
      <w:r w:rsidRPr="00E95430">
        <w:rPr>
          <w:rFonts w:ascii="Calibri" w:hAnsi="Calibri" w:cs="Calibri"/>
          <w:sz w:val="22"/>
          <w:szCs w:val="22"/>
        </w:rPr>
        <w:t>latformy zakupowej.</w:t>
      </w:r>
    </w:p>
    <w:p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zgodnie z rozporządzeniem Prezesa Rady Ministrów z dnia 3</w:t>
      </w:r>
      <w:r w:rsidR="003556CB" w:rsidRPr="00E95430">
        <w:rPr>
          <w:rFonts w:ascii="Calibri" w:hAnsi="Calibri" w:cs="Calibri"/>
          <w:sz w:val="22"/>
          <w:szCs w:val="22"/>
        </w:rPr>
        <w:t>0</w:t>
      </w:r>
      <w:r w:rsidRPr="00E95430">
        <w:rPr>
          <w:rFonts w:ascii="Calibri" w:hAnsi="Calibri" w:cs="Calibri"/>
          <w:sz w:val="22"/>
          <w:szCs w:val="22"/>
        </w:rPr>
        <w:t xml:space="preserve"> grudnia 2020</w:t>
      </w:r>
      <w:r w:rsidR="00C22DFB" w:rsidRPr="00E95430">
        <w:rPr>
          <w:rFonts w:ascii="Calibri" w:hAnsi="Calibri" w:cs="Calibri"/>
          <w:sz w:val="22"/>
          <w:szCs w:val="22"/>
        </w:rPr>
        <w:t xml:space="preserve"> </w:t>
      </w:r>
      <w:r w:rsidRPr="00E95430">
        <w:rPr>
          <w:rFonts w:ascii="Calibri" w:hAnsi="Calibri" w:cs="Calibri"/>
          <w:sz w:val="22"/>
          <w:szCs w:val="22"/>
        </w:rPr>
        <w:t xml:space="preserve">r. </w:t>
      </w:r>
      <w:r w:rsidR="0064677F">
        <w:rPr>
          <w:rFonts w:ascii="Calibri" w:hAnsi="Calibri" w:cs="Calibri"/>
          <w:sz w:val="22"/>
          <w:szCs w:val="22"/>
        </w:rPr>
        <w:br/>
      </w:r>
      <w:r w:rsidRPr="00E95430">
        <w:rPr>
          <w:rFonts w:ascii="Calibri" w:hAnsi="Calibri" w:cs="Calibri"/>
          <w:sz w:val="22"/>
          <w:szCs w:val="22"/>
        </w:rPr>
        <w:t xml:space="preserve">w sprawie sposobu sporządzania i przekazywania informacji oraz wymagań technicznych dla dokumentów elektronicznych oraz środków komunikacji elektronicznej w postępowaniu </w:t>
      </w:r>
      <w:r w:rsidR="0064677F">
        <w:rPr>
          <w:rFonts w:ascii="Calibri" w:hAnsi="Calibri" w:cs="Calibri"/>
          <w:sz w:val="22"/>
          <w:szCs w:val="22"/>
        </w:rPr>
        <w:br/>
      </w:r>
      <w:r w:rsidRPr="00E95430">
        <w:rPr>
          <w:rFonts w:ascii="Calibri" w:hAnsi="Calibri" w:cs="Calibri"/>
          <w:sz w:val="22"/>
          <w:szCs w:val="22"/>
        </w:rPr>
        <w:t>o udzielenie zamówienia publicznego lub konkursie (Dz.U. z 2020</w:t>
      </w:r>
      <w:r w:rsidR="00C22DFB" w:rsidRPr="00E95430">
        <w:rPr>
          <w:rFonts w:ascii="Calibri" w:hAnsi="Calibri" w:cs="Calibri"/>
          <w:sz w:val="22"/>
          <w:szCs w:val="22"/>
        </w:rPr>
        <w:t xml:space="preserve"> </w:t>
      </w:r>
      <w:r w:rsidRPr="00E95430">
        <w:rPr>
          <w:rFonts w:ascii="Calibri" w:hAnsi="Calibri" w:cs="Calibri"/>
          <w:sz w:val="22"/>
          <w:szCs w:val="22"/>
        </w:rPr>
        <w:t>r. poz. 2452), określa niezbędne wymagania sprzętowo - aplikacyjne umożliwiające pracę na platformie zakupowej tj.:</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stały dostęp do sieci Internet o gwarantowanej przepustowości nie mniejszej niż 512 kb/s,</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zainstalowana dowolna przeglądarka internetowa, w przypadku Internet Explorer minimalnie wersja 10 0.,</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włączona obsługa JavaScript,</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zainstalowany program Adobe Acrobat Reader lub inny obsługujący format plików .pdf,</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Szyfrowanie na platformazakupowa.pl odbywa się za pomocą protokołu TLS 1.3.</w:t>
      </w:r>
    </w:p>
    <w:p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0764C0" w:rsidRPr="00E95430" w:rsidRDefault="000764C0"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Przyjmuje się, że wykonawca, przystępując do niniejszego postępowania o udzielenie zamówienia publicznego:</w:t>
      </w:r>
    </w:p>
    <w:p w:rsidR="000764C0" w:rsidRPr="00E95430" w:rsidRDefault="000764C0" w:rsidP="0064677F">
      <w:pPr>
        <w:pStyle w:val="Akapitzlist"/>
        <w:numPr>
          <w:ilvl w:val="0"/>
          <w:numId w:val="59"/>
        </w:numPr>
        <w:spacing w:line="276" w:lineRule="auto"/>
        <w:ind w:left="993" w:right="-108" w:hanging="284"/>
        <w:jc w:val="both"/>
        <w:rPr>
          <w:rFonts w:ascii="Calibri" w:hAnsi="Calibri" w:cs="Calibri"/>
          <w:sz w:val="22"/>
          <w:szCs w:val="22"/>
        </w:rPr>
      </w:pPr>
      <w:r w:rsidRPr="00E95430">
        <w:rPr>
          <w:rFonts w:ascii="Calibri" w:hAnsi="Calibri" w:cs="Calibri"/>
          <w:sz w:val="22"/>
          <w:szCs w:val="22"/>
        </w:rPr>
        <w:lastRenderedPageBreak/>
        <w:t>akceptuje warunki korzystania z platformazakupowa.pl określone w Regulaminie zamieszczonym na stronie internetowej https://platformazakupowa.pl/strona/1-regulamin oraz uznaje go za wiążący,</w:t>
      </w:r>
    </w:p>
    <w:p w:rsidR="000764C0" w:rsidRPr="00E95430" w:rsidRDefault="000764C0" w:rsidP="0064677F">
      <w:pPr>
        <w:pStyle w:val="Akapitzlist"/>
        <w:numPr>
          <w:ilvl w:val="0"/>
          <w:numId w:val="59"/>
        </w:numPr>
        <w:spacing w:line="276" w:lineRule="auto"/>
        <w:ind w:left="993" w:right="-108" w:hanging="284"/>
        <w:jc w:val="both"/>
        <w:rPr>
          <w:rFonts w:ascii="Calibri" w:hAnsi="Calibri" w:cs="Calibri"/>
          <w:sz w:val="22"/>
          <w:szCs w:val="22"/>
        </w:rPr>
      </w:pPr>
      <w:r w:rsidRPr="00E95430">
        <w:rPr>
          <w:rFonts w:ascii="Calibri" w:hAnsi="Calibri" w:cs="Calibri"/>
          <w:sz w:val="22"/>
          <w:szCs w:val="22"/>
        </w:rPr>
        <w:t xml:space="preserve">zapoznał i stosuje się do Instrukcji składania ofert/wniosków dostępnej pod linkiem </w:t>
      </w:r>
      <w:r w:rsidR="0064677F">
        <w:rPr>
          <w:rFonts w:ascii="Calibri" w:hAnsi="Calibri" w:cs="Calibri"/>
          <w:sz w:val="22"/>
          <w:szCs w:val="22"/>
        </w:rPr>
        <w:br/>
      </w:r>
      <w:r w:rsidRPr="00E95430">
        <w:rPr>
          <w:rFonts w:ascii="Calibri" w:hAnsi="Calibri" w:cs="Calibri"/>
          <w:sz w:val="22"/>
          <w:szCs w:val="22"/>
        </w:rPr>
        <w:t>https://platformazakupowa.pl/strona/45-instrukcje.</w:t>
      </w:r>
    </w:p>
    <w:p w:rsidR="000764C0" w:rsidRPr="00E95430" w:rsidRDefault="000764C0"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Zamawiający nie ponosi odpowiedzialności za złożenie oferty w sposób niezgodny </w:t>
      </w:r>
      <w:r w:rsidRPr="00E95430">
        <w:rPr>
          <w:rFonts w:ascii="Calibri" w:hAnsi="Calibri" w:cs="Calibri"/>
          <w:sz w:val="22"/>
          <w:szCs w:val="22"/>
        </w:rPr>
        <w:br/>
        <w:t xml:space="preserve">z Instrukcją korzystania z </w:t>
      </w:r>
      <w:r w:rsidR="00CA5E83" w:rsidRPr="00E95430">
        <w:rPr>
          <w:rFonts w:ascii="Calibri" w:hAnsi="Calibri" w:cs="Calibri"/>
          <w:sz w:val="22"/>
          <w:szCs w:val="22"/>
        </w:rPr>
        <w:t>Platformy zakupowej</w:t>
      </w:r>
      <w:r w:rsidRPr="00E95430">
        <w:rPr>
          <w:rFonts w:ascii="Calibri" w:hAnsi="Calibri" w:cs="Calibri"/>
          <w:sz w:val="22"/>
          <w:szCs w:val="22"/>
        </w:rPr>
        <w:t xml:space="preserve">, w szczególności za sytuację, gdy zamawiający zapozna się z treścią oferty przed upływem terminu składania ofert (np. złożenie oferty </w:t>
      </w:r>
      <w:r w:rsidR="0064677F">
        <w:rPr>
          <w:rFonts w:ascii="Calibri" w:hAnsi="Calibri" w:cs="Calibri"/>
          <w:sz w:val="22"/>
          <w:szCs w:val="22"/>
        </w:rPr>
        <w:br/>
      </w:r>
      <w:r w:rsidRPr="00E95430">
        <w:rPr>
          <w:rFonts w:ascii="Calibri" w:hAnsi="Calibri" w:cs="Calibri"/>
          <w:sz w:val="22"/>
          <w:szCs w:val="22"/>
        </w:rPr>
        <w:t>w zakładce „Wyślij wiadomość do zamawiającego”). Taka oferta zostanie uznana przez zamawiającego za ofertę handlową i nie będzie brana pod uwagę w przedmiotowym postępowaniu, ponieważ nie został spełniony obowiązek narzucony w art. 221 ustawy Pzp.</w:t>
      </w:r>
    </w:p>
    <w:p w:rsidR="00115213" w:rsidRDefault="00115213" w:rsidP="003B2C92">
      <w:pPr>
        <w:spacing w:before="120" w:line="276" w:lineRule="auto"/>
        <w:ind w:left="431" w:right="-108"/>
        <w:jc w:val="both"/>
        <w:rPr>
          <w:rFonts w:ascii="Calibri" w:hAnsi="Calibri" w:cs="Calibri"/>
          <w:b/>
          <w:sz w:val="22"/>
          <w:szCs w:val="22"/>
        </w:rPr>
      </w:pPr>
    </w:p>
    <w:p w:rsidR="000764C0" w:rsidRPr="00E95430" w:rsidRDefault="000764C0" w:rsidP="003B2C92">
      <w:pPr>
        <w:spacing w:before="120" w:line="276" w:lineRule="auto"/>
        <w:ind w:left="431" w:right="-108"/>
        <w:jc w:val="both"/>
        <w:rPr>
          <w:rFonts w:ascii="Calibri" w:hAnsi="Calibri" w:cs="Calibri"/>
          <w:b/>
          <w:sz w:val="22"/>
          <w:szCs w:val="22"/>
        </w:rPr>
      </w:pPr>
      <w:r w:rsidRPr="00E95430">
        <w:rPr>
          <w:rFonts w:ascii="Calibri" w:hAnsi="Calibri" w:cs="Calibri"/>
          <w:b/>
          <w:sz w:val="22"/>
          <w:szCs w:val="22"/>
        </w:rPr>
        <w:t>ZALECENIA</w:t>
      </w:r>
    </w:p>
    <w:p w:rsidR="000764C0" w:rsidRPr="00E95430" w:rsidRDefault="000764C0" w:rsidP="003B2C92">
      <w:pPr>
        <w:spacing w:line="276" w:lineRule="auto"/>
        <w:ind w:left="431" w:right="-108"/>
        <w:jc w:val="both"/>
        <w:rPr>
          <w:rFonts w:ascii="Calibri" w:hAnsi="Calibri" w:cs="Calibri"/>
          <w:sz w:val="22"/>
          <w:szCs w:val="22"/>
        </w:rPr>
      </w:pPr>
      <w:r w:rsidRPr="00E95430">
        <w:rPr>
          <w:rFonts w:ascii="Calibri" w:hAnsi="Calibri" w:cs="Calibri"/>
          <w:sz w:val="22"/>
          <w:szCs w:val="22"/>
        </w:rPr>
        <w:t>Formaty plików wykorzystywanych przez wykonawców powinny być zgodne z “OBWIESZC</w:t>
      </w:r>
      <w:r w:rsidR="00C22DFB" w:rsidRPr="00E95430">
        <w:rPr>
          <w:rFonts w:ascii="Calibri" w:hAnsi="Calibri" w:cs="Calibri"/>
          <w:sz w:val="22"/>
          <w:szCs w:val="22"/>
        </w:rPr>
        <w:t>ZENIEM PREZESA RADY MINISTRÓW z</w:t>
      </w:r>
      <w:r w:rsidRPr="00E95430">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rekomenduje wykorzystanie formatów: .pdf .doc .xls .jpg (.jpeg) ze szczególnym wskazaniem na .pdf</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 celu ewentualnej kompresji danych zamawiający rekomenduje wykorzystanie jednego </w:t>
      </w:r>
      <w:r w:rsidR="00115213">
        <w:rPr>
          <w:rFonts w:ascii="Calibri" w:hAnsi="Calibri" w:cs="Calibri"/>
          <w:sz w:val="22"/>
          <w:szCs w:val="22"/>
        </w:rPr>
        <w:br/>
      </w:r>
      <w:r w:rsidRPr="00E95430">
        <w:rPr>
          <w:rFonts w:ascii="Calibri" w:hAnsi="Calibri" w:cs="Calibri"/>
          <w:sz w:val="22"/>
          <w:szCs w:val="22"/>
        </w:rPr>
        <w:t>z formatów:</w:t>
      </w:r>
    </w:p>
    <w:p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 xml:space="preserve">.zip </w:t>
      </w:r>
    </w:p>
    <w:p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.7Z</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Wśród formatów powszechnych w rozporządzeniu </w:t>
      </w:r>
      <w:r w:rsidR="00B42B00" w:rsidRPr="00E95430">
        <w:rPr>
          <w:rFonts w:ascii="Calibri" w:hAnsi="Calibri" w:cs="Calibri"/>
          <w:sz w:val="22"/>
          <w:szCs w:val="22"/>
          <w:u w:val="single"/>
        </w:rPr>
        <w:t xml:space="preserve">nie </w:t>
      </w:r>
      <w:r w:rsidRPr="00E95430">
        <w:rPr>
          <w:rFonts w:ascii="Calibri" w:hAnsi="Calibri" w:cs="Calibri"/>
          <w:sz w:val="22"/>
          <w:szCs w:val="22"/>
          <w:u w:val="single"/>
        </w:rPr>
        <w:t>występują</w:t>
      </w:r>
      <w:r w:rsidRPr="00E95430">
        <w:rPr>
          <w:rFonts w:ascii="Calibri" w:hAnsi="Calibri" w:cs="Calibri"/>
          <w:sz w:val="22"/>
          <w:szCs w:val="22"/>
        </w:rPr>
        <w:t>: .rar .gif .bmp .numbers .pages. Dokumenty złożone w takich plikach zostaną uznane za złożone nieskutecznie.</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Wykonawca z odpowiednim wyprzedzeniem przetestował możliwość prawidłowego wykorzystania wybranej metody podpisania plików oferty.</w:t>
      </w:r>
    </w:p>
    <w:p w:rsidR="005F74DF" w:rsidRPr="00E95430" w:rsidRDefault="005F74DF" w:rsidP="005F74DF">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osobą składającą ofertę (wykonującą czynność przesłania oferty) była osoba podana w Formularzu oferty, jako osoba do kontaktów.</w:t>
      </w:r>
    </w:p>
    <w:p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 xml:space="preserve">Podczas podpisywania plików zaleca się stosowanie algorytmu skrótu SHA2 zamiast SHA1.  </w:t>
      </w:r>
    </w:p>
    <w:p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rekomenduje wykorzystanie podpisu z kwalifikowanym znacznikiem czasu.</w:t>
      </w:r>
    </w:p>
    <w:p w:rsidR="003C7B82"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zaleca</w:t>
      </w:r>
      <w:r w:rsidR="00155E16" w:rsidRPr="00E95430">
        <w:rPr>
          <w:rFonts w:ascii="Calibri" w:hAnsi="Calibri" w:cs="Calibri"/>
          <w:sz w:val="22"/>
          <w:szCs w:val="22"/>
        </w:rPr>
        <w:t>,</w:t>
      </w:r>
      <w:r w:rsidRPr="00E95430">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rsidR="00BA366B" w:rsidRPr="00E95430" w:rsidRDefault="00BA366B" w:rsidP="00BA366B">
      <w:pPr>
        <w:pStyle w:val="Akapitzlist"/>
        <w:spacing w:line="276" w:lineRule="auto"/>
        <w:ind w:left="709" w:right="-108"/>
        <w:jc w:val="both"/>
        <w:rPr>
          <w:rFonts w:ascii="Calibri" w:hAnsi="Calibri" w:cs="Calibri"/>
          <w:sz w:val="22"/>
          <w:szCs w:val="22"/>
        </w:rPr>
      </w:pPr>
    </w:p>
    <w:p w:rsidR="000778FB" w:rsidRPr="00E95430"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S</w:t>
      </w:r>
      <w:r w:rsidR="009615B1" w:rsidRPr="00E95430">
        <w:rPr>
          <w:rFonts w:ascii="Calibri" w:hAnsi="Calibri" w:cs="Calibri"/>
          <w:b/>
          <w:sz w:val="22"/>
          <w:szCs w:val="22"/>
          <w:lang w:eastAsia="en-US"/>
        </w:rPr>
        <w:t>po</w:t>
      </w:r>
      <w:r w:rsidR="000778FB" w:rsidRPr="00E95430">
        <w:rPr>
          <w:rFonts w:ascii="Calibri" w:hAnsi="Calibri" w:cs="Calibri"/>
          <w:b/>
          <w:sz w:val="22"/>
          <w:szCs w:val="22"/>
          <w:lang w:eastAsia="en-US"/>
        </w:rPr>
        <w:t>sób oraz termin składania ofert</w:t>
      </w:r>
      <w:r w:rsidR="00E4088C" w:rsidRPr="00E95430">
        <w:rPr>
          <w:rFonts w:ascii="Calibri" w:hAnsi="Calibri" w:cs="Calibri"/>
          <w:b/>
          <w:sz w:val="22"/>
          <w:szCs w:val="22"/>
          <w:lang w:eastAsia="en-US"/>
        </w:rPr>
        <w:t xml:space="preserve">. </w:t>
      </w:r>
      <w:r w:rsidR="000778FB" w:rsidRPr="00E95430">
        <w:rPr>
          <w:rFonts w:ascii="Calibri" w:hAnsi="Calibri" w:cs="Calibri"/>
          <w:b/>
          <w:sz w:val="22"/>
          <w:szCs w:val="22"/>
          <w:lang w:eastAsia="en-US"/>
        </w:rPr>
        <w:t>Termin otwarcia ofert</w:t>
      </w:r>
    </w:p>
    <w:p w:rsidR="000764C0" w:rsidRPr="00E95430" w:rsidRDefault="000764C0" w:rsidP="0064677F">
      <w:pPr>
        <w:numPr>
          <w:ilvl w:val="1"/>
          <w:numId w:val="21"/>
        </w:numPr>
        <w:spacing w:line="276" w:lineRule="auto"/>
        <w:ind w:left="431" w:right="-108" w:hanging="289"/>
        <w:jc w:val="both"/>
        <w:rPr>
          <w:rFonts w:ascii="Calibri" w:hAnsi="Calibri" w:cs="Calibri"/>
          <w:sz w:val="22"/>
          <w:szCs w:val="22"/>
        </w:rPr>
      </w:pPr>
      <w:r w:rsidRPr="00E95430">
        <w:rPr>
          <w:rFonts w:ascii="Calibri" w:hAnsi="Calibri" w:cs="Calibri"/>
          <w:sz w:val="22"/>
          <w:szCs w:val="22"/>
        </w:rPr>
        <w:t xml:space="preserve">Ofertę wraz z wymaganymi dokumentami lub oświadczeniami należy złożyć za pośrednictwem </w:t>
      </w:r>
      <w:r w:rsidR="00BD1495" w:rsidRPr="00E95430">
        <w:rPr>
          <w:rFonts w:ascii="Calibri" w:hAnsi="Calibri" w:cs="Calibri"/>
          <w:sz w:val="22"/>
          <w:szCs w:val="22"/>
        </w:rPr>
        <w:t>P</w:t>
      </w:r>
      <w:r w:rsidRPr="00E95430">
        <w:rPr>
          <w:rFonts w:ascii="Calibri" w:hAnsi="Calibri" w:cs="Calibri"/>
          <w:sz w:val="22"/>
          <w:szCs w:val="22"/>
        </w:rPr>
        <w:t xml:space="preserve">latformy zakupowej pod adresem: </w:t>
      </w:r>
      <w:r w:rsidR="00E47FFE" w:rsidRPr="00E47FFE">
        <w:rPr>
          <w:rFonts w:ascii="Calibri" w:hAnsi="Calibri" w:cs="Calibri"/>
          <w:sz w:val="22"/>
          <w:szCs w:val="22"/>
        </w:rPr>
        <w:t>https://platformazakupowa.pl/pn/czystemiasto</w:t>
      </w:r>
      <w:r w:rsidR="00E47FFE">
        <w:rPr>
          <w:rStyle w:val="Hipercze"/>
          <w:rFonts w:ascii="Calibri" w:hAnsi="Calibri" w:cs="Calibri"/>
          <w:sz w:val="22"/>
          <w:szCs w:val="22"/>
        </w:rPr>
        <w:t xml:space="preserve"> </w:t>
      </w:r>
      <w:r w:rsidRPr="00E95430">
        <w:rPr>
          <w:rFonts w:ascii="Calibri" w:hAnsi="Calibri" w:cs="Calibri"/>
          <w:sz w:val="22"/>
          <w:szCs w:val="22"/>
        </w:rPr>
        <w:t xml:space="preserve">w terminie </w:t>
      </w:r>
      <w:r w:rsidRPr="00E95430">
        <w:rPr>
          <w:rFonts w:ascii="Calibri" w:hAnsi="Calibri" w:cs="Calibri"/>
          <w:b/>
          <w:sz w:val="22"/>
          <w:szCs w:val="22"/>
        </w:rPr>
        <w:t>do </w:t>
      </w:r>
      <w:r w:rsidRPr="002C6EA4">
        <w:rPr>
          <w:rFonts w:ascii="Calibri" w:hAnsi="Calibri" w:cs="Calibri"/>
          <w:b/>
          <w:sz w:val="22"/>
          <w:szCs w:val="22"/>
        </w:rPr>
        <w:t xml:space="preserve">dnia </w:t>
      </w:r>
      <w:bookmarkStart w:id="10" w:name="_Hlk135649057"/>
      <w:r w:rsidR="00E47FFE">
        <w:rPr>
          <w:rFonts w:ascii="Calibri" w:hAnsi="Calibri" w:cs="Calibri"/>
          <w:b/>
          <w:sz w:val="22"/>
          <w:szCs w:val="22"/>
        </w:rPr>
        <w:t>3</w:t>
      </w:r>
      <w:r w:rsidR="008B1ECC">
        <w:rPr>
          <w:rFonts w:ascii="Calibri" w:hAnsi="Calibri" w:cs="Calibri"/>
          <w:b/>
          <w:sz w:val="22"/>
          <w:szCs w:val="22"/>
        </w:rPr>
        <w:t>0 czerwca</w:t>
      </w:r>
      <w:r w:rsidR="00AF115A">
        <w:rPr>
          <w:rFonts w:ascii="Calibri" w:hAnsi="Calibri" w:cs="Calibri"/>
          <w:b/>
          <w:sz w:val="22"/>
          <w:szCs w:val="22"/>
        </w:rPr>
        <w:t xml:space="preserve"> </w:t>
      </w:r>
      <w:bookmarkEnd w:id="10"/>
      <w:r w:rsidR="00AF115A">
        <w:rPr>
          <w:rFonts w:ascii="Calibri" w:hAnsi="Calibri" w:cs="Calibri"/>
          <w:b/>
          <w:sz w:val="22"/>
          <w:szCs w:val="22"/>
        </w:rPr>
        <w:t>2023 roku</w:t>
      </w:r>
      <w:r w:rsidRPr="00E95430">
        <w:rPr>
          <w:rFonts w:ascii="Calibri" w:hAnsi="Calibri" w:cs="Calibri"/>
          <w:b/>
          <w:sz w:val="22"/>
          <w:szCs w:val="22"/>
        </w:rPr>
        <w:t xml:space="preserve"> do godz. 12:00.</w:t>
      </w:r>
    </w:p>
    <w:p w:rsidR="000764C0" w:rsidRPr="00E95430" w:rsidRDefault="000764C0" w:rsidP="0064677F">
      <w:pPr>
        <w:numPr>
          <w:ilvl w:val="1"/>
          <w:numId w:val="21"/>
        </w:numPr>
        <w:spacing w:line="276" w:lineRule="auto"/>
        <w:ind w:right="-108" w:hanging="289"/>
        <w:jc w:val="both"/>
        <w:rPr>
          <w:rFonts w:ascii="Calibri" w:hAnsi="Calibri" w:cs="Calibri"/>
          <w:sz w:val="22"/>
          <w:szCs w:val="22"/>
        </w:rPr>
      </w:pPr>
      <w:r w:rsidRPr="00E95430">
        <w:rPr>
          <w:rFonts w:ascii="Calibri" w:hAnsi="Calibri" w:cs="Calibri"/>
          <w:sz w:val="22"/>
          <w:szCs w:val="22"/>
        </w:rPr>
        <w:t xml:space="preserve">Po wypełnieniu „Formularza składania oferty” i dołączenia  do </w:t>
      </w:r>
      <w:r w:rsidR="00BD1495" w:rsidRPr="00E95430">
        <w:rPr>
          <w:rFonts w:ascii="Calibri" w:hAnsi="Calibri" w:cs="Calibri"/>
          <w:sz w:val="22"/>
          <w:szCs w:val="22"/>
        </w:rPr>
        <w:t>P</w:t>
      </w:r>
      <w:r w:rsidRPr="00E95430">
        <w:rPr>
          <w:rFonts w:ascii="Calibri" w:hAnsi="Calibri" w:cs="Calibri"/>
          <w:sz w:val="22"/>
          <w:szCs w:val="22"/>
        </w:rPr>
        <w:t xml:space="preserve">latformy </w:t>
      </w:r>
      <w:r w:rsidR="00B42B00" w:rsidRPr="00E95430">
        <w:rPr>
          <w:rFonts w:ascii="Calibri" w:hAnsi="Calibri" w:cs="Calibri"/>
          <w:sz w:val="22"/>
          <w:szCs w:val="22"/>
        </w:rPr>
        <w:t xml:space="preserve">oferty i składanych z nią załączników </w:t>
      </w:r>
      <w:r w:rsidRPr="00E95430">
        <w:rPr>
          <w:rFonts w:ascii="Calibri" w:hAnsi="Calibri" w:cs="Calibri"/>
          <w:sz w:val="22"/>
          <w:szCs w:val="22"/>
        </w:rPr>
        <w:t>należy kliknąć przycisk „Przejdź do podsumowania”.</w:t>
      </w:r>
    </w:p>
    <w:p w:rsidR="000764C0" w:rsidRPr="00E95430" w:rsidRDefault="000764C0" w:rsidP="0064677F">
      <w:pPr>
        <w:numPr>
          <w:ilvl w:val="1"/>
          <w:numId w:val="21"/>
        </w:numPr>
        <w:spacing w:line="276" w:lineRule="auto"/>
        <w:ind w:right="-108" w:hanging="289"/>
        <w:jc w:val="both"/>
        <w:rPr>
          <w:rFonts w:ascii="Calibri" w:hAnsi="Calibri" w:cs="Calibri"/>
          <w:sz w:val="22"/>
          <w:szCs w:val="22"/>
        </w:rPr>
      </w:pPr>
      <w:r w:rsidRPr="00E95430">
        <w:rPr>
          <w:rFonts w:ascii="Calibri" w:hAnsi="Calibri" w:cs="Calibri"/>
          <w:sz w:val="22"/>
          <w:szCs w:val="22"/>
        </w:rPr>
        <w:t>Za datę złożenia oferty przyjmuje się datę jej przekazania w systemie (</w:t>
      </w:r>
      <w:r w:rsidR="00BD1495" w:rsidRPr="00E95430">
        <w:rPr>
          <w:rFonts w:ascii="Calibri" w:hAnsi="Calibri" w:cs="Calibri"/>
          <w:sz w:val="22"/>
          <w:szCs w:val="22"/>
        </w:rPr>
        <w:t>Platformie</w:t>
      </w:r>
      <w:r w:rsidRPr="00E95430">
        <w:rPr>
          <w:rFonts w:ascii="Calibri" w:hAnsi="Calibri" w:cs="Calibri"/>
          <w:sz w:val="22"/>
          <w:szCs w:val="22"/>
        </w:rPr>
        <w:t>) w drugim kroku procesu składania oferty, poprzez kliknięcie przycisku “Złóż ofertę” i wyświetlenie się komunikatu, że oferta została zaszyfrowana i złożona.</w:t>
      </w:r>
    </w:p>
    <w:p w:rsidR="000764C0" w:rsidRPr="00E95430" w:rsidRDefault="000764C0" w:rsidP="0064677F">
      <w:pPr>
        <w:numPr>
          <w:ilvl w:val="1"/>
          <w:numId w:val="21"/>
        </w:numPr>
        <w:spacing w:line="276" w:lineRule="auto"/>
        <w:ind w:right="-108" w:hanging="289"/>
        <w:jc w:val="both"/>
        <w:rPr>
          <w:rFonts w:ascii="Calibri" w:hAnsi="Calibri" w:cs="Calibri"/>
          <w:sz w:val="22"/>
          <w:szCs w:val="22"/>
        </w:rPr>
      </w:pPr>
      <w:r w:rsidRPr="00E95430">
        <w:rPr>
          <w:rFonts w:ascii="Calibri" w:hAnsi="Calibri" w:cs="Calibri"/>
          <w:sz w:val="22"/>
          <w:szCs w:val="22"/>
        </w:rPr>
        <w:t>Szczegółowa instrukcja dla wykonawców dotycząca złożenia, zmiany i wycofania oferty znajduje się na stronie internetowej pod adresem:  https://platformazakupowa.pl/strona/45-instrukcje.</w:t>
      </w:r>
    </w:p>
    <w:p w:rsidR="000764C0" w:rsidRPr="00E95430" w:rsidRDefault="000764C0" w:rsidP="0064677F">
      <w:pPr>
        <w:numPr>
          <w:ilvl w:val="1"/>
          <w:numId w:val="21"/>
        </w:numPr>
        <w:spacing w:line="276" w:lineRule="auto"/>
        <w:ind w:right="-108" w:hanging="289"/>
        <w:jc w:val="both"/>
        <w:rPr>
          <w:rFonts w:ascii="Calibri" w:hAnsi="Calibri" w:cs="Calibri"/>
          <w:b/>
          <w:sz w:val="22"/>
          <w:szCs w:val="22"/>
        </w:rPr>
      </w:pPr>
      <w:r w:rsidRPr="00E95430">
        <w:rPr>
          <w:rFonts w:ascii="Calibri" w:hAnsi="Calibri" w:cs="Calibri"/>
          <w:sz w:val="22"/>
          <w:szCs w:val="22"/>
        </w:rPr>
        <w:t>Otwarcie ofert nastąpi niezwłocznie po upływie terminu składania ofert tj</w:t>
      </w:r>
      <w:r w:rsidRPr="00E47FFE">
        <w:rPr>
          <w:rFonts w:ascii="Calibri" w:hAnsi="Calibri" w:cs="Calibri"/>
          <w:bCs/>
          <w:sz w:val="22"/>
          <w:szCs w:val="22"/>
        </w:rPr>
        <w:t>.</w:t>
      </w:r>
      <w:r w:rsidRPr="00E95430">
        <w:rPr>
          <w:rFonts w:ascii="Calibri" w:hAnsi="Calibri" w:cs="Calibri"/>
          <w:b/>
          <w:sz w:val="22"/>
          <w:szCs w:val="22"/>
        </w:rPr>
        <w:t xml:space="preserve"> </w:t>
      </w:r>
      <w:r w:rsidRPr="002C6EA4">
        <w:rPr>
          <w:rFonts w:ascii="Calibri" w:hAnsi="Calibri" w:cs="Calibri"/>
          <w:b/>
          <w:sz w:val="22"/>
          <w:szCs w:val="22"/>
        </w:rPr>
        <w:t xml:space="preserve">w dniu </w:t>
      </w:r>
      <w:r w:rsidR="00E47FFE">
        <w:rPr>
          <w:rFonts w:ascii="Calibri" w:hAnsi="Calibri" w:cs="Calibri"/>
          <w:b/>
          <w:sz w:val="22"/>
          <w:szCs w:val="22"/>
        </w:rPr>
        <w:t>3</w:t>
      </w:r>
      <w:r w:rsidR="008B1ECC">
        <w:rPr>
          <w:rFonts w:ascii="Calibri" w:hAnsi="Calibri" w:cs="Calibri"/>
          <w:b/>
          <w:sz w:val="22"/>
          <w:szCs w:val="22"/>
        </w:rPr>
        <w:t>0 czerwca</w:t>
      </w:r>
      <w:r w:rsidR="006A5575" w:rsidRPr="006A5575">
        <w:rPr>
          <w:rFonts w:ascii="Calibri" w:hAnsi="Calibri" w:cs="Calibri"/>
          <w:b/>
          <w:sz w:val="22"/>
          <w:szCs w:val="22"/>
        </w:rPr>
        <w:t xml:space="preserve"> </w:t>
      </w:r>
      <w:r w:rsidR="00AF115A">
        <w:rPr>
          <w:rFonts w:ascii="Calibri" w:hAnsi="Calibri" w:cs="Calibri"/>
          <w:b/>
          <w:sz w:val="22"/>
          <w:szCs w:val="22"/>
        </w:rPr>
        <w:t>2023 roku</w:t>
      </w:r>
      <w:r w:rsidRPr="00E95430">
        <w:rPr>
          <w:rFonts w:ascii="Calibri" w:hAnsi="Calibri" w:cs="Calibri"/>
          <w:b/>
          <w:sz w:val="22"/>
          <w:szCs w:val="22"/>
        </w:rPr>
        <w:t xml:space="preserve"> o godz. 12:15.</w:t>
      </w:r>
    </w:p>
    <w:p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Zamawiający poinformuje o zmianie terminu otwarcia ofert na stronie internetowej prowadzonego postępowania.</w:t>
      </w:r>
    </w:p>
    <w:p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Zamawiający, niezwłocznie po otwarciu ofert, udostępnia na stronie internetowej prowadzonego postępowania informacje o:</w:t>
      </w:r>
    </w:p>
    <w:p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nazwach albo imionach i nazwiskach oraz siedzibach lub miejscach prowadzonej działalności gospodarczej albo miejscach zamieszkania wykonawców, których oferty zostały otwarte;</w:t>
      </w:r>
    </w:p>
    <w:p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cenach  zawartych w ofertach.</w:t>
      </w:r>
    </w:p>
    <w:p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Informacja zostanie opublikowana na stronie postępowania na w sekcji ,,Komunikaty”.</w:t>
      </w:r>
    </w:p>
    <w:p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Zgodnie z ustawą Pzp zamawiający nie ma obowiązku przeprowadzania jawnej sesji otwarcia ofert z udziałem wykonawców lub transmitowania sesji otwarcia za pośrednictwem elektronicznych narzędzi do przekazu wideo on-line</w:t>
      </w:r>
      <w:r w:rsidR="00155E16" w:rsidRPr="00E95430">
        <w:rPr>
          <w:rFonts w:ascii="Calibri" w:hAnsi="Calibri" w:cs="Calibri"/>
          <w:sz w:val="22"/>
          <w:szCs w:val="22"/>
        </w:rPr>
        <w:t>,</w:t>
      </w:r>
      <w:r w:rsidRPr="00E95430">
        <w:rPr>
          <w:rFonts w:ascii="Calibri" w:hAnsi="Calibri" w:cs="Calibri"/>
          <w:sz w:val="22"/>
          <w:szCs w:val="22"/>
        </w:rPr>
        <w:t xml:space="preserve"> a ma jedynie takie uprawnienie.</w:t>
      </w:r>
    </w:p>
    <w:p w:rsidR="00545239" w:rsidRPr="00E95430" w:rsidRDefault="00545239" w:rsidP="003B2C92">
      <w:pPr>
        <w:spacing w:line="276" w:lineRule="auto"/>
        <w:ind w:right="-108"/>
        <w:jc w:val="both"/>
        <w:rPr>
          <w:rFonts w:ascii="Calibri" w:hAnsi="Calibri" w:cs="Calibri"/>
          <w:sz w:val="22"/>
          <w:szCs w:val="22"/>
        </w:rPr>
      </w:pPr>
    </w:p>
    <w:p w:rsidR="00DB1A25" w:rsidRPr="00E95430"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rsidR="005C30CD" w:rsidRPr="00E95430" w:rsidRDefault="005C30CD" w:rsidP="003B2C92">
      <w:pPr>
        <w:spacing w:line="276" w:lineRule="auto"/>
        <w:ind w:right="-108"/>
        <w:jc w:val="both"/>
        <w:rPr>
          <w:rFonts w:ascii="Calibri" w:hAnsi="Calibri" w:cs="Calibri"/>
          <w:sz w:val="22"/>
          <w:szCs w:val="22"/>
        </w:rPr>
      </w:pPr>
    </w:p>
    <w:p w:rsidR="00DB1A25" w:rsidRPr="00E95430" w:rsidRDefault="00DB1A25" w:rsidP="003B2C92">
      <w:pPr>
        <w:spacing w:line="276" w:lineRule="auto"/>
        <w:ind w:right="-108"/>
        <w:jc w:val="both"/>
        <w:rPr>
          <w:rFonts w:ascii="Calibri" w:hAnsi="Calibri" w:cs="Calibri"/>
          <w:b/>
          <w:bCs/>
          <w:sz w:val="22"/>
          <w:szCs w:val="22"/>
        </w:rPr>
      </w:pPr>
      <w:r w:rsidRPr="00E95430">
        <w:rPr>
          <w:rFonts w:ascii="Calibri" w:hAnsi="Calibri" w:cs="Calibri"/>
          <w:sz w:val="22"/>
          <w:szCs w:val="22"/>
        </w:rPr>
        <w:t xml:space="preserve">Wykonawca pozostaje związany ofertą </w:t>
      </w:r>
      <w:r w:rsidR="00B142B3" w:rsidRPr="00E95430">
        <w:rPr>
          <w:rFonts w:ascii="Calibri" w:hAnsi="Calibri" w:cs="Calibri"/>
          <w:b/>
          <w:bCs/>
          <w:sz w:val="22"/>
          <w:szCs w:val="22"/>
        </w:rPr>
        <w:t>do dnia</w:t>
      </w:r>
      <w:r w:rsidR="00386AE9" w:rsidRPr="00E95430">
        <w:rPr>
          <w:rFonts w:ascii="Calibri" w:hAnsi="Calibri" w:cs="Calibri"/>
          <w:b/>
          <w:bCs/>
          <w:sz w:val="22"/>
          <w:szCs w:val="22"/>
        </w:rPr>
        <w:t xml:space="preserve"> </w:t>
      </w:r>
      <w:r w:rsidR="008B1ECC">
        <w:rPr>
          <w:rFonts w:ascii="Calibri" w:hAnsi="Calibri" w:cs="Calibri"/>
          <w:b/>
          <w:bCs/>
          <w:sz w:val="22"/>
          <w:szCs w:val="22"/>
        </w:rPr>
        <w:t>27</w:t>
      </w:r>
      <w:r w:rsidR="006A5575">
        <w:rPr>
          <w:rFonts w:ascii="Calibri" w:hAnsi="Calibri" w:cs="Calibri"/>
          <w:b/>
          <w:bCs/>
          <w:sz w:val="22"/>
          <w:szCs w:val="22"/>
        </w:rPr>
        <w:t xml:space="preserve"> września</w:t>
      </w:r>
      <w:r w:rsidR="00D5373E" w:rsidRPr="002C6EA4">
        <w:rPr>
          <w:rFonts w:ascii="Calibri" w:hAnsi="Calibri" w:cs="Calibri"/>
          <w:b/>
          <w:bCs/>
          <w:sz w:val="22"/>
          <w:szCs w:val="22"/>
        </w:rPr>
        <w:t xml:space="preserve"> 2023</w:t>
      </w:r>
      <w:r w:rsidR="00D5373E">
        <w:rPr>
          <w:rFonts w:ascii="Calibri" w:hAnsi="Calibri" w:cs="Calibri"/>
          <w:b/>
          <w:bCs/>
          <w:sz w:val="22"/>
          <w:szCs w:val="22"/>
        </w:rPr>
        <w:t xml:space="preserve"> roku</w:t>
      </w:r>
      <w:r w:rsidR="00491AB2" w:rsidRPr="00E95430">
        <w:rPr>
          <w:rFonts w:ascii="Calibri" w:hAnsi="Calibri" w:cs="Calibri"/>
          <w:i/>
          <w:iCs/>
          <w:sz w:val="22"/>
          <w:szCs w:val="22"/>
        </w:rPr>
        <w:t>.</w:t>
      </w:r>
    </w:p>
    <w:p w:rsidR="00DB1A25" w:rsidRPr="00E95430" w:rsidRDefault="00DB1A25" w:rsidP="003B2C92">
      <w:pPr>
        <w:spacing w:line="276" w:lineRule="auto"/>
        <w:ind w:right="-108"/>
        <w:jc w:val="both"/>
        <w:rPr>
          <w:rFonts w:ascii="Calibri" w:hAnsi="Calibri" w:cs="Calibri"/>
          <w:bCs/>
          <w:sz w:val="22"/>
          <w:szCs w:val="22"/>
        </w:rPr>
      </w:pPr>
      <w:r w:rsidRPr="00E95430">
        <w:rPr>
          <w:rFonts w:ascii="Calibri" w:hAnsi="Calibri" w:cs="Calibri"/>
          <w:bCs/>
          <w:sz w:val="22"/>
          <w:szCs w:val="22"/>
        </w:rPr>
        <w:t>Bieg terminu związania ofertą rozpoczyna się wraz z upływem terminu składania ofert.</w:t>
      </w:r>
    </w:p>
    <w:p w:rsidR="00BD16C3" w:rsidRPr="00E95430" w:rsidRDefault="00BD16C3" w:rsidP="003B2C92">
      <w:pPr>
        <w:spacing w:line="276" w:lineRule="auto"/>
        <w:ind w:right="-108"/>
        <w:jc w:val="both"/>
        <w:rPr>
          <w:rFonts w:ascii="Calibri" w:hAnsi="Calibri" w:cs="Calibri"/>
          <w:bCs/>
          <w:sz w:val="22"/>
          <w:szCs w:val="22"/>
        </w:rPr>
      </w:pPr>
    </w:p>
    <w:p w:rsidR="009615B1" w:rsidRPr="00E95430"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Opis </w:t>
      </w:r>
      <w:r w:rsidR="009615B1" w:rsidRPr="00E95430">
        <w:rPr>
          <w:rFonts w:ascii="Calibri" w:hAnsi="Calibri" w:cs="Calibri"/>
          <w:b/>
          <w:sz w:val="22"/>
          <w:szCs w:val="22"/>
          <w:lang w:eastAsia="en-US"/>
        </w:rPr>
        <w:t>kryteriów oceny ofert wraz z podaniem wag tych kryteriów i sposobu oceny ofert</w:t>
      </w:r>
    </w:p>
    <w:p w:rsidR="00E4088C" w:rsidRPr="00E95430" w:rsidRDefault="00E4088C" w:rsidP="003B2C92">
      <w:pPr>
        <w:spacing w:line="276" w:lineRule="auto"/>
        <w:ind w:right="-108"/>
        <w:jc w:val="both"/>
        <w:rPr>
          <w:rFonts w:ascii="Calibri" w:hAnsi="Calibri" w:cs="Calibri"/>
          <w:sz w:val="22"/>
          <w:szCs w:val="22"/>
        </w:rPr>
      </w:pPr>
    </w:p>
    <w:p w:rsidR="004673A2" w:rsidRDefault="003C7B82" w:rsidP="00856D0F">
      <w:pPr>
        <w:pStyle w:val="Akapitzlist"/>
        <w:numPr>
          <w:ilvl w:val="0"/>
          <w:numId w:val="63"/>
        </w:numPr>
        <w:spacing w:line="276" w:lineRule="auto"/>
        <w:ind w:left="567" w:right="-108" w:hanging="283"/>
        <w:jc w:val="both"/>
        <w:rPr>
          <w:rFonts w:ascii="Calibri" w:hAnsi="Calibri" w:cs="Calibri"/>
          <w:sz w:val="22"/>
          <w:szCs w:val="22"/>
        </w:rPr>
      </w:pPr>
      <w:r w:rsidRPr="00E95430">
        <w:rPr>
          <w:rFonts w:ascii="Calibri" w:hAnsi="Calibri" w:cs="Calibri"/>
          <w:sz w:val="22"/>
          <w:szCs w:val="22"/>
        </w:rPr>
        <w:t>Przy wyb</w:t>
      </w:r>
      <w:r w:rsidR="000778FB" w:rsidRPr="00E95430">
        <w:rPr>
          <w:rFonts w:ascii="Calibri" w:hAnsi="Calibri" w:cs="Calibri"/>
          <w:sz w:val="22"/>
          <w:szCs w:val="22"/>
        </w:rPr>
        <w:t>orze najkorzystniejszej oferty z</w:t>
      </w:r>
      <w:r w:rsidRPr="00E95430">
        <w:rPr>
          <w:rFonts w:ascii="Calibri" w:hAnsi="Calibri" w:cs="Calibri"/>
          <w:sz w:val="22"/>
          <w:szCs w:val="22"/>
        </w:rPr>
        <w:t xml:space="preserve">amawiający będzie kierował się </w:t>
      </w:r>
      <w:r w:rsidR="00112A45" w:rsidRPr="00E95430">
        <w:rPr>
          <w:rFonts w:ascii="Calibri" w:hAnsi="Calibri" w:cs="Calibri"/>
          <w:sz w:val="22"/>
          <w:szCs w:val="22"/>
        </w:rPr>
        <w:t>następującymi</w:t>
      </w:r>
      <w:r w:rsidRPr="00E95430">
        <w:rPr>
          <w:rFonts w:ascii="Calibri" w:hAnsi="Calibri" w:cs="Calibri"/>
          <w:sz w:val="22"/>
          <w:szCs w:val="22"/>
        </w:rPr>
        <w:t xml:space="preserve"> kryteriami i odpowiadającymi im znaczeniami oraz w następujący sposób będzie oceniał spełnienie kryteriów</w:t>
      </w:r>
      <w:r w:rsidR="00112A45" w:rsidRPr="00E95430">
        <w:rPr>
          <w:rFonts w:ascii="Calibri" w:hAnsi="Calibri" w:cs="Calibri"/>
          <w:sz w:val="22"/>
          <w:szCs w:val="22"/>
        </w:rPr>
        <w:t xml:space="preserve"> (maksymalna ilość punktów jaką może otrzymać oferta - 100 punktów</w:t>
      </w:r>
      <w:r w:rsidR="004673A2" w:rsidRPr="00E95430">
        <w:rPr>
          <w:rFonts w:ascii="Calibri" w:hAnsi="Calibri" w:cs="Calibri"/>
          <w:sz w:val="22"/>
          <w:szCs w:val="22"/>
        </w:rPr>
        <w:t xml:space="preserve">, </w:t>
      </w:r>
      <w:r w:rsidR="004673A2" w:rsidRPr="00E95430">
        <w:rPr>
          <w:rFonts w:ascii="Calibri" w:hAnsi="Calibri" w:cs="Calibri"/>
          <w:sz w:val="22"/>
          <w:szCs w:val="22"/>
        </w:rPr>
        <w:br/>
        <w:t>1 pkt = 1%</w:t>
      </w:r>
      <w:r w:rsidR="00112A45" w:rsidRPr="00E95430">
        <w:rPr>
          <w:rFonts w:ascii="Calibri" w:hAnsi="Calibri" w:cs="Calibri"/>
          <w:sz w:val="22"/>
          <w:szCs w:val="22"/>
        </w:rPr>
        <w:t>)</w:t>
      </w:r>
      <w:r w:rsidRPr="00E95430">
        <w:rPr>
          <w:rFonts w:ascii="Calibri" w:hAnsi="Calibri" w:cs="Calibri"/>
          <w:sz w:val="22"/>
          <w:szCs w:val="22"/>
        </w:rPr>
        <w:t>:</w:t>
      </w:r>
      <w:r w:rsidR="00871172" w:rsidRPr="00E95430">
        <w:rPr>
          <w:rFonts w:ascii="Calibri" w:hAnsi="Calibri" w:cs="Calibri"/>
          <w:sz w:val="22"/>
          <w:szCs w:val="22"/>
        </w:rPr>
        <w:t xml:space="preserve"> </w:t>
      </w:r>
    </w:p>
    <w:p w:rsidR="00904DFC" w:rsidRPr="00E95430" w:rsidRDefault="00904DFC" w:rsidP="00904DFC">
      <w:pPr>
        <w:pStyle w:val="Akapitzlist"/>
        <w:spacing w:line="276" w:lineRule="auto"/>
        <w:ind w:left="567" w:right="-108"/>
        <w:jc w:val="both"/>
        <w:rPr>
          <w:rFonts w:ascii="Calibri" w:hAnsi="Calibri" w:cs="Calibri"/>
          <w:sz w:val="22"/>
          <w:szCs w:val="22"/>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22"/>
        <w:gridCol w:w="1843"/>
        <w:gridCol w:w="2196"/>
      </w:tblGrid>
      <w:tr w:rsidR="000764C0" w:rsidRPr="00E95430" w:rsidTr="0064677F">
        <w:trPr>
          <w:jc w:val="center"/>
        </w:trPr>
        <w:tc>
          <w:tcPr>
            <w:tcW w:w="567" w:type="dxa"/>
            <w:vAlign w:val="center"/>
          </w:tcPr>
          <w:p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lastRenderedPageBreak/>
              <w:t>Lp.</w:t>
            </w:r>
          </w:p>
        </w:tc>
        <w:tc>
          <w:tcPr>
            <w:tcW w:w="4722" w:type="dxa"/>
            <w:vAlign w:val="center"/>
          </w:tcPr>
          <w:p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w:t>
            </w:r>
            <w:r w:rsidR="00276D0E" w:rsidRPr="00E95430">
              <w:rPr>
                <w:rFonts w:ascii="Calibri" w:hAnsi="Calibri" w:cs="Calibri"/>
                <w:sz w:val="22"/>
                <w:szCs w:val="22"/>
              </w:rPr>
              <w:t xml:space="preserve"> (waga)</w:t>
            </w:r>
          </w:p>
        </w:tc>
        <w:tc>
          <w:tcPr>
            <w:tcW w:w="2196" w:type="dxa"/>
            <w:vAlign w:val="center"/>
          </w:tcPr>
          <w:p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0764C0" w:rsidRPr="00E95430" w:rsidTr="0064677F">
        <w:trPr>
          <w:jc w:val="center"/>
        </w:trPr>
        <w:tc>
          <w:tcPr>
            <w:tcW w:w="567"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1.</w:t>
            </w:r>
          </w:p>
        </w:tc>
        <w:tc>
          <w:tcPr>
            <w:tcW w:w="4722" w:type="dxa"/>
            <w:vAlign w:val="center"/>
          </w:tcPr>
          <w:p w:rsidR="00ED09F7" w:rsidRPr="00E95430" w:rsidRDefault="00ED09F7" w:rsidP="003B2C92">
            <w:pPr>
              <w:autoSpaceDE w:val="0"/>
              <w:snapToGrid w:val="0"/>
              <w:spacing w:line="276" w:lineRule="auto"/>
              <w:jc w:val="center"/>
              <w:rPr>
                <w:rFonts w:ascii="Calibri" w:hAnsi="Calibri" w:cs="Calibri"/>
                <w:b/>
                <w:sz w:val="22"/>
                <w:szCs w:val="22"/>
              </w:rPr>
            </w:pPr>
          </w:p>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rsidR="00ED09F7" w:rsidRPr="00E95430" w:rsidRDefault="00ED09F7" w:rsidP="003B2C92">
            <w:pPr>
              <w:autoSpaceDE w:val="0"/>
              <w:snapToGrid w:val="0"/>
              <w:spacing w:line="276" w:lineRule="auto"/>
              <w:jc w:val="center"/>
              <w:rPr>
                <w:rFonts w:ascii="Calibri" w:hAnsi="Calibri" w:cs="Calibri"/>
                <w:b/>
                <w:sz w:val="22"/>
                <w:szCs w:val="22"/>
              </w:rPr>
            </w:pPr>
          </w:p>
        </w:tc>
        <w:tc>
          <w:tcPr>
            <w:tcW w:w="1843"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0764C0" w:rsidRPr="00E95430" w:rsidTr="0064677F">
        <w:trPr>
          <w:jc w:val="center"/>
        </w:trPr>
        <w:tc>
          <w:tcPr>
            <w:tcW w:w="567"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p>
        </w:tc>
        <w:tc>
          <w:tcPr>
            <w:tcW w:w="4722" w:type="dxa"/>
            <w:vAlign w:val="center"/>
          </w:tcPr>
          <w:p w:rsidR="00ED09F7" w:rsidRPr="00E95430" w:rsidRDefault="00ED09F7" w:rsidP="00BC48BF">
            <w:pPr>
              <w:autoSpaceDE w:val="0"/>
              <w:snapToGrid w:val="0"/>
              <w:spacing w:line="276" w:lineRule="auto"/>
              <w:jc w:val="center"/>
              <w:rPr>
                <w:rFonts w:ascii="Calibri" w:hAnsi="Calibri" w:cs="Calibri"/>
                <w:b/>
                <w:sz w:val="22"/>
                <w:szCs w:val="22"/>
              </w:rPr>
            </w:pPr>
          </w:p>
          <w:p w:rsidR="00BC48BF" w:rsidRPr="00E95430" w:rsidRDefault="000764C0" w:rsidP="00A96983">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2 – </w:t>
            </w:r>
            <w:r w:rsidR="00D12C31" w:rsidRPr="00E95430">
              <w:rPr>
                <w:rFonts w:ascii="Calibri" w:hAnsi="Calibri" w:cs="Calibri"/>
                <w:b/>
                <w:sz w:val="22"/>
                <w:szCs w:val="22"/>
              </w:rPr>
              <w:t xml:space="preserve">Okres </w:t>
            </w:r>
            <w:r w:rsidR="00BC48BF" w:rsidRPr="00E95430">
              <w:rPr>
                <w:rFonts w:ascii="Calibri" w:hAnsi="Calibri" w:cs="Calibri"/>
                <w:b/>
                <w:sz w:val="22"/>
                <w:szCs w:val="22"/>
              </w:rPr>
              <w:t xml:space="preserve">gwarancji jakości fabrycznie </w:t>
            </w:r>
            <w:r w:rsidR="006A5575" w:rsidRPr="006A5575">
              <w:rPr>
                <w:rFonts w:ascii="Calibri" w:hAnsi="Calibri" w:cs="Calibri"/>
                <w:b/>
                <w:sz w:val="22"/>
                <w:szCs w:val="22"/>
              </w:rPr>
              <w:t>nowej ładowarki kołowej</w:t>
            </w:r>
          </w:p>
          <w:p w:rsidR="000764C0" w:rsidRPr="00E95430" w:rsidRDefault="000764C0" w:rsidP="00CB1CE4">
            <w:pPr>
              <w:autoSpaceDE w:val="0"/>
              <w:snapToGrid w:val="0"/>
              <w:spacing w:line="276" w:lineRule="auto"/>
              <w:jc w:val="center"/>
              <w:rPr>
                <w:rFonts w:ascii="Calibri" w:hAnsi="Calibri" w:cs="Calibri"/>
                <w:b/>
                <w:sz w:val="22"/>
                <w:szCs w:val="22"/>
              </w:rPr>
            </w:pPr>
          </w:p>
        </w:tc>
        <w:tc>
          <w:tcPr>
            <w:tcW w:w="1843" w:type="dxa"/>
            <w:vAlign w:val="center"/>
          </w:tcPr>
          <w:p w:rsidR="000764C0" w:rsidRPr="00E95430" w:rsidRDefault="006A5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2</w:t>
            </w:r>
            <w:r w:rsidR="000764C0" w:rsidRPr="00E95430">
              <w:rPr>
                <w:rFonts w:ascii="Calibri" w:hAnsi="Calibri" w:cs="Calibri"/>
                <w:b/>
                <w:sz w:val="22"/>
                <w:szCs w:val="22"/>
              </w:rPr>
              <w:t>0 %</w:t>
            </w:r>
          </w:p>
        </w:tc>
        <w:tc>
          <w:tcPr>
            <w:tcW w:w="2196" w:type="dxa"/>
            <w:vAlign w:val="center"/>
          </w:tcPr>
          <w:p w:rsidR="000764C0" w:rsidRPr="00E95430" w:rsidRDefault="006A5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2</w:t>
            </w:r>
            <w:r w:rsidR="000764C0" w:rsidRPr="00E95430">
              <w:rPr>
                <w:rFonts w:ascii="Calibri" w:hAnsi="Calibri" w:cs="Calibri"/>
                <w:b/>
                <w:sz w:val="22"/>
                <w:szCs w:val="22"/>
              </w:rPr>
              <w:t>0  pkt.</w:t>
            </w:r>
          </w:p>
        </w:tc>
      </w:tr>
      <w:tr w:rsidR="006A5575" w:rsidRPr="00E95430" w:rsidTr="0064677F">
        <w:trPr>
          <w:jc w:val="center"/>
        </w:trPr>
        <w:tc>
          <w:tcPr>
            <w:tcW w:w="567" w:type="dxa"/>
            <w:vAlign w:val="center"/>
          </w:tcPr>
          <w:p w:rsidR="006A5575" w:rsidRPr="00E95430" w:rsidRDefault="006A5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3</w:t>
            </w:r>
          </w:p>
        </w:tc>
        <w:tc>
          <w:tcPr>
            <w:tcW w:w="4722" w:type="dxa"/>
            <w:vAlign w:val="center"/>
          </w:tcPr>
          <w:p w:rsidR="006A5575" w:rsidRPr="00E95430" w:rsidRDefault="006A5575" w:rsidP="00BC48BF">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3 - Termin </w:t>
            </w:r>
            <w:r>
              <w:rPr>
                <w:rFonts w:ascii="Calibri" w:hAnsi="Calibri" w:cs="Calibri"/>
                <w:b/>
                <w:sz w:val="22"/>
                <w:szCs w:val="22"/>
              </w:rPr>
              <w:t>zakończenia naprawy</w:t>
            </w:r>
            <w:r w:rsidR="00C7070C">
              <w:rPr>
                <w:rFonts w:ascii="Calibri" w:hAnsi="Calibri" w:cs="Calibri"/>
                <w:b/>
                <w:sz w:val="22"/>
                <w:szCs w:val="22"/>
              </w:rPr>
              <w:t xml:space="preserve"> </w:t>
            </w:r>
            <w:r w:rsidR="00C7070C" w:rsidRPr="00C7070C">
              <w:rPr>
                <w:rFonts w:ascii="Calibri" w:hAnsi="Calibri" w:cs="Calibri"/>
                <w:b/>
                <w:sz w:val="22"/>
                <w:szCs w:val="22"/>
              </w:rPr>
              <w:t>lub</w:t>
            </w:r>
            <w:r w:rsidR="00C7070C">
              <w:rPr>
                <w:rFonts w:ascii="Calibri" w:hAnsi="Calibri" w:cs="Calibri"/>
                <w:b/>
                <w:sz w:val="22"/>
                <w:szCs w:val="22"/>
              </w:rPr>
              <w:t xml:space="preserve"> </w:t>
            </w:r>
            <w:r w:rsidR="00C7070C" w:rsidRPr="00C7070C">
              <w:rPr>
                <w:rFonts w:ascii="Calibri" w:hAnsi="Calibri" w:cs="Calibri"/>
                <w:b/>
                <w:sz w:val="22"/>
                <w:szCs w:val="22"/>
              </w:rPr>
              <w:t>wymiany ładowarki kołowej na wolną od wad</w:t>
            </w:r>
          </w:p>
        </w:tc>
        <w:tc>
          <w:tcPr>
            <w:tcW w:w="1843" w:type="dxa"/>
            <w:vAlign w:val="center"/>
          </w:tcPr>
          <w:p w:rsidR="006A5575" w:rsidRDefault="006A5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2</w:t>
            </w:r>
            <w:r w:rsidRPr="00E95430">
              <w:rPr>
                <w:rFonts w:ascii="Calibri" w:hAnsi="Calibri" w:cs="Calibri"/>
                <w:b/>
                <w:sz w:val="22"/>
                <w:szCs w:val="22"/>
              </w:rPr>
              <w:t>0 %</w:t>
            </w:r>
          </w:p>
        </w:tc>
        <w:tc>
          <w:tcPr>
            <w:tcW w:w="2196" w:type="dxa"/>
            <w:vAlign w:val="center"/>
          </w:tcPr>
          <w:p w:rsidR="006A5575" w:rsidRDefault="006A5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2</w:t>
            </w:r>
            <w:r w:rsidRPr="00E95430">
              <w:rPr>
                <w:rFonts w:ascii="Calibri" w:hAnsi="Calibri" w:cs="Calibri"/>
                <w:b/>
                <w:sz w:val="22"/>
                <w:szCs w:val="22"/>
              </w:rPr>
              <w:t>0  pkt.</w:t>
            </w:r>
          </w:p>
        </w:tc>
      </w:tr>
    </w:tbl>
    <w:p w:rsidR="00DB0152" w:rsidRPr="00E95430" w:rsidRDefault="00DB0152" w:rsidP="003B2C92">
      <w:pPr>
        <w:spacing w:line="276" w:lineRule="auto"/>
        <w:ind w:right="-108"/>
        <w:jc w:val="both"/>
        <w:rPr>
          <w:rFonts w:ascii="Calibri" w:hAnsi="Calibri" w:cs="Calibri"/>
          <w:sz w:val="22"/>
          <w:szCs w:val="22"/>
        </w:rPr>
      </w:pPr>
    </w:p>
    <w:p w:rsidR="00A825EC" w:rsidRPr="00E95430" w:rsidRDefault="00A825EC" w:rsidP="003B2C92">
      <w:pPr>
        <w:spacing w:line="276" w:lineRule="auto"/>
        <w:ind w:right="-108"/>
        <w:jc w:val="both"/>
        <w:rPr>
          <w:rFonts w:ascii="Calibri" w:hAnsi="Calibri" w:cs="Calibri"/>
          <w:sz w:val="22"/>
          <w:szCs w:val="22"/>
        </w:rPr>
      </w:pPr>
      <w:r w:rsidRPr="00E95430">
        <w:rPr>
          <w:rFonts w:ascii="Calibri" w:hAnsi="Calibri" w:cs="Calibri"/>
          <w:sz w:val="22"/>
          <w:szCs w:val="22"/>
        </w:rPr>
        <w:t xml:space="preserve">Ocenie ofert podlegają wyłącznie oferty, które na etapie badania ofert zostały </w:t>
      </w:r>
      <w:r w:rsidR="000C287A" w:rsidRPr="00E95430">
        <w:rPr>
          <w:rFonts w:ascii="Calibri" w:hAnsi="Calibri" w:cs="Calibri"/>
          <w:sz w:val="22"/>
          <w:szCs w:val="22"/>
        </w:rPr>
        <w:t>u</w:t>
      </w:r>
      <w:r w:rsidRPr="00E95430">
        <w:rPr>
          <w:rFonts w:ascii="Calibri" w:hAnsi="Calibri" w:cs="Calibri"/>
          <w:sz w:val="22"/>
          <w:szCs w:val="22"/>
        </w:rPr>
        <w:t>znane ze niepodlegające odrzuceniu.</w:t>
      </w:r>
    </w:p>
    <w:p w:rsidR="00801B70" w:rsidRPr="00E95430" w:rsidRDefault="00801B70" w:rsidP="003B2C92">
      <w:pPr>
        <w:spacing w:line="276" w:lineRule="auto"/>
        <w:ind w:right="-108"/>
        <w:jc w:val="both"/>
        <w:rPr>
          <w:rFonts w:ascii="Calibri" w:hAnsi="Calibri" w:cs="Calibri"/>
          <w:sz w:val="22"/>
          <w:szCs w:val="22"/>
        </w:rPr>
      </w:pPr>
    </w:p>
    <w:p w:rsidR="0069174B" w:rsidRPr="00E95430" w:rsidRDefault="0069174B" w:rsidP="00856D0F">
      <w:pPr>
        <w:pStyle w:val="Akapitzlist"/>
        <w:numPr>
          <w:ilvl w:val="0"/>
          <w:numId w:val="63"/>
        </w:numPr>
        <w:spacing w:line="276" w:lineRule="auto"/>
        <w:ind w:left="567" w:right="-108" w:hanging="283"/>
        <w:jc w:val="both"/>
        <w:rPr>
          <w:rFonts w:ascii="Calibri" w:hAnsi="Calibri" w:cs="Calibri"/>
          <w:sz w:val="22"/>
          <w:szCs w:val="22"/>
        </w:rPr>
      </w:pPr>
      <w:r w:rsidRPr="00E95430">
        <w:rPr>
          <w:rFonts w:ascii="Calibri" w:hAnsi="Calibri" w:cs="Calibri"/>
          <w:sz w:val="22"/>
          <w:szCs w:val="22"/>
        </w:rPr>
        <w:t>Sposób oceny ofert w poszczególnych kryteriach:</w:t>
      </w:r>
    </w:p>
    <w:p w:rsidR="00EF03DC" w:rsidRPr="00E95430" w:rsidRDefault="00EF03DC" w:rsidP="00856D0F">
      <w:pPr>
        <w:pStyle w:val="Akapitzlist"/>
        <w:numPr>
          <w:ilvl w:val="0"/>
          <w:numId w:val="64"/>
        </w:numPr>
        <w:spacing w:line="276" w:lineRule="auto"/>
        <w:ind w:left="993" w:right="-108" w:hanging="426"/>
        <w:jc w:val="both"/>
        <w:rPr>
          <w:rFonts w:ascii="Calibri" w:hAnsi="Calibri" w:cs="Calibri"/>
          <w:b/>
          <w:sz w:val="22"/>
          <w:szCs w:val="22"/>
        </w:rPr>
      </w:pPr>
      <w:r w:rsidRPr="00E95430">
        <w:rPr>
          <w:rFonts w:ascii="Calibri" w:hAnsi="Calibri" w:cs="Calibri"/>
          <w:b/>
          <w:sz w:val="22"/>
          <w:szCs w:val="22"/>
        </w:rPr>
        <w:t>Kryterium nr 1 - Cena brutto oferty</w:t>
      </w:r>
    </w:p>
    <w:p w:rsidR="00801B70" w:rsidRPr="00E95430" w:rsidRDefault="00EF03DC">
      <w:pPr>
        <w:pStyle w:val="Akapitzlist"/>
        <w:spacing w:line="276" w:lineRule="auto"/>
        <w:ind w:left="993" w:right="-108"/>
        <w:jc w:val="both"/>
      </w:pPr>
      <w:r w:rsidRPr="00E95430">
        <w:rPr>
          <w:rFonts w:ascii="Calibri" w:hAnsi="Calibri" w:cs="Calibri"/>
          <w:sz w:val="22"/>
          <w:szCs w:val="22"/>
        </w:rPr>
        <w:t>W powyższym kryterium oceniana będzie c</w:t>
      </w:r>
      <w:r w:rsidR="00E26E06" w:rsidRPr="00E95430">
        <w:rPr>
          <w:rFonts w:ascii="Calibri" w:hAnsi="Calibri" w:cs="Calibri"/>
          <w:sz w:val="22"/>
          <w:szCs w:val="22"/>
        </w:rPr>
        <w:t>ena brutto oferty podana przez w</w:t>
      </w:r>
      <w:r w:rsidRPr="00E95430">
        <w:rPr>
          <w:rFonts w:ascii="Calibri" w:hAnsi="Calibri" w:cs="Calibri"/>
          <w:sz w:val="22"/>
          <w:szCs w:val="22"/>
        </w:rPr>
        <w:t xml:space="preserve">ykonawcę </w:t>
      </w:r>
      <w:r w:rsidR="00384497">
        <w:rPr>
          <w:rFonts w:ascii="Calibri" w:hAnsi="Calibri" w:cs="Calibri"/>
          <w:sz w:val="22"/>
          <w:szCs w:val="22"/>
        </w:rPr>
        <w:br/>
      </w:r>
      <w:r w:rsidRPr="00E95430">
        <w:rPr>
          <w:rFonts w:ascii="Calibri" w:hAnsi="Calibri" w:cs="Calibri"/>
          <w:sz w:val="22"/>
          <w:szCs w:val="22"/>
        </w:rPr>
        <w:t xml:space="preserve">w Formularzu </w:t>
      </w:r>
      <w:r w:rsidR="00522FF5" w:rsidRPr="00E95430">
        <w:rPr>
          <w:rFonts w:ascii="Calibri" w:hAnsi="Calibri" w:cs="Calibri"/>
          <w:sz w:val="22"/>
          <w:szCs w:val="22"/>
        </w:rPr>
        <w:t>O</w:t>
      </w:r>
      <w:r w:rsidRPr="00E95430">
        <w:rPr>
          <w:rFonts w:ascii="Calibri" w:hAnsi="Calibri" w:cs="Calibri"/>
          <w:sz w:val="22"/>
          <w:szCs w:val="22"/>
        </w:rPr>
        <w:t>ferty. Maksymaln</w:t>
      </w:r>
      <w:r w:rsidR="00E26E06" w:rsidRPr="00E95430">
        <w:rPr>
          <w:rFonts w:ascii="Calibri" w:hAnsi="Calibri" w:cs="Calibri"/>
          <w:sz w:val="22"/>
          <w:szCs w:val="22"/>
        </w:rPr>
        <w:t>ą ilość punktów tj. 60 otrzyma w</w:t>
      </w:r>
      <w:r w:rsidRPr="00E95430">
        <w:rPr>
          <w:rFonts w:ascii="Calibri" w:hAnsi="Calibri" w:cs="Calibri"/>
          <w:sz w:val="22"/>
          <w:szCs w:val="22"/>
        </w:rPr>
        <w:t xml:space="preserve">ykonawca, który zaproponuje najniższą cenę. Ilość punktów w tym kryterium wyliczona będzie zgodnie </w:t>
      </w:r>
      <w:r w:rsidR="00DC4BA3" w:rsidRPr="00E95430">
        <w:rPr>
          <w:rFonts w:ascii="Calibri" w:hAnsi="Calibri" w:cs="Calibri"/>
          <w:sz w:val="22"/>
          <w:szCs w:val="22"/>
        </w:rPr>
        <w:br/>
      </w:r>
      <w:r w:rsidRPr="00E95430">
        <w:rPr>
          <w:rFonts w:ascii="Calibri" w:hAnsi="Calibri" w:cs="Calibri"/>
          <w:sz w:val="22"/>
          <w:szCs w:val="22"/>
        </w:rPr>
        <w:t>z poniższym wzorem:</w:t>
      </w:r>
    </w:p>
    <w:tbl>
      <w:tblPr>
        <w:tblpPr w:leftFromText="141" w:rightFromText="141" w:vertAnchor="text" w:horzAnchor="margin" w:tblpXSpec="center" w:tblpY="41"/>
        <w:tblW w:w="5419" w:type="pct"/>
        <w:tblBorders>
          <w:insideH w:val="single" w:sz="4" w:space="0" w:color="auto"/>
        </w:tblBorders>
        <w:tblLook w:val="0000" w:firstRow="0" w:lastRow="0" w:firstColumn="0" w:lastColumn="0" w:noHBand="0" w:noVBand="0"/>
      </w:tblPr>
      <w:tblGrid>
        <w:gridCol w:w="1817"/>
        <w:gridCol w:w="354"/>
        <w:gridCol w:w="5107"/>
        <w:gridCol w:w="338"/>
        <w:gridCol w:w="2216"/>
      </w:tblGrid>
      <w:tr w:rsidR="00EF03DC" w:rsidRPr="00E95430" w:rsidTr="00192A85">
        <w:trPr>
          <w:trHeight w:val="804"/>
        </w:trPr>
        <w:tc>
          <w:tcPr>
            <w:tcW w:w="924" w:type="pct"/>
            <w:vMerge w:val="restart"/>
            <w:vAlign w:val="center"/>
          </w:tcPr>
          <w:p w:rsidR="00EF03DC" w:rsidRPr="00E95430" w:rsidRDefault="00EF03DC" w:rsidP="00192A85">
            <w:pPr>
              <w:autoSpaceDE w:val="0"/>
              <w:snapToGrid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r w:rsidR="00FA010F" w:rsidRPr="00E95430">
              <w:rPr>
                <w:rFonts w:asciiTheme="minorHAnsi" w:eastAsiaTheme="minorHAnsi" w:hAnsiTheme="minorHAnsi" w:cstheme="minorHAnsi"/>
                <w:sz w:val="22"/>
                <w:szCs w:val="22"/>
                <w:lang w:eastAsia="en-US"/>
              </w:rPr>
              <w:t xml:space="preserve"> przez ofertę</w:t>
            </w:r>
          </w:p>
          <w:p w:rsidR="00EF03DC" w:rsidRPr="00E95430" w:rsidRDefault="00EF03DC" w:rsidP="00192A85">
            <w:pPr>
              <w:autoSpaceDE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w </w:t>
            </w:r>
            <w:r w:rsidR="00FA010F" w:rsidRPr="00E95430">
              <w:rPr>
                <w:rFonts w:asciiTheme="minorHAnsi" w:eastAsiaTheme="minorHAnsi" w:hAnsiTheme="minorHAnsi" w:cstheme="minorHAnsi"/>
                <w:sz w:val="22"/>
                <w:szCs w:val="22"/>
                <w:lang w:eastAsia="en-US"/>
              </w:rPr>
              <w:t>K</w:t>
            </w:r>
            <w:r w:rsidRPr="00E95430">
              <w:rPr>
                <w:rFonts w:asciiTheme="minorHAnsi" w:eastAsiaTheme="minorHAnsi" w:hAnsiTheme="minorHAnsi" w:cstheme="minorHAnsi"/>
                <w:sz w:val="22"/>
                <w:szCs w:val="22"/>
                <w:lang w:eastAsia="en-US"/>
              </w:rPr>
              <w:t>ryterium nr 1</w:t>
            </w:r>
          </w:p>
        </w:tc>
        <w:tc>
          <w:tcPr>
            <w:tcW w:w="180" w:type="pct"/>
            <w:vMerge w:val="restart"/>
            <w:vAlign w:val="center"/>
          </w:tcPr>
          <w:p w:rsidR="00EF03DC" w:rsidRPr="00E95430" w:rsidRDefault="000A4D84" w:rsidP="003B2C92">
            <w:pPr>
              <w:autoSpaceDE w:val="0"/>
              <w:snapToGrid w:val="0"/>
              <w:spacing w:line="276" w:lineRule="auto"/>
              <w:ind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tc>
        <w:tc>
          <w:tcPr>
            <w:tcW w:w="2597" w:type="pct"/>
            <w:vAlign w:val="center"/>
          </w:tcPr>
          <w:p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rsidR="00EF03DC" w:rsidRPr="00E95430"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rsidR="00EF03DC"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60</w:t>
            </w:r>
            <w:r w:rsidR="00EF03DC" w:rsidRPr="00E95430">
              <w:rPr>
                <w:rFonts w:asciiTheme="minorHAnsi" w:eastAsiaTheme="minorHAnsi" w:hAnsiTheme="minorHAnsi" w:cstheme="minorHAnsi"/>
                <w:sz w:val="22"/>
                <w:szCs w:val="22"/>
                <w:lang w:eastAsia="en-US"/>
              </w:rPr>
              <w:t xml:space="preserve"> pkt</w:t>
            </w:r>
            <w:r w:rsidR="00522FF5" w:rsidRPr="00E95430">
              <w:rPr>
                <w:rFonts w:asciiTheme="minorHAnsi" w:eastAsiaTheme="minorHAnsi" w:hAnsiTheme="minorHAnsi" w:cstheme="minorHAnsi"/>
                <w:sz w:val="22"/>
                <w:szCs w:val="22"/>
                <w:lang w:eastAsia="en-US"/>
              </w:rPr>
              <w:t>.</w:t>
            </w:r>
            <w:r w:rsidR="00EF03DC" w:rsidRPr="00E95430">
              <w:rPr>
                <w:rFonts w:asciiTheme="minorHAnsi" w:eastAsiaTheme="minorHAnsi" w:hAnsiTheme="minorHAnsi" w:cstheme="minorHAnsi"/>
                <w:sz w:val="22"/>
                <w:szCs w:val="22"/>
                <w:lang w:eastAsia="en-US"/>
              </w:rPr>
              <w:t xml:space="preserve"> </w:t>
            </w:r>
          </w:p>
          <w:p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E95430" w:rsidTr="00192A85">
        <w:trPr>
          <w:trHeight w:val="192"/>
        </w:trPr>
        <w:tc>
          <w:tcPr>
            <w:tcW w:w="924"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vAlign w:val="center"/>
          </w:tcPr>
          <w:p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cena brutto </w:t>
            </w:r>
            <w:r w:rsidR="00E26E06" w:rsidRPr="00E95430">
              <w:rPr>
                <w:rFonts w:asciiTheme="minorHAnsi" w:eastAsiaTheme="minorHAnsi" w:hAnsiTheme="minorHAnsi" w:cstheme="minorHAnsi"/>
                <w:sz w:val="22"/>
                <w:szCs w:val="22"/>
                <w:lang w:eastAsia="en-US"/>
              </w:rPr>
              <w:t>ocenianej</w:t>
            </w:r>
            <w:r w:rsidRPr="00E95430">
              <w:rPr>
                <w:rFonts w:asciiTheme="minorHAnsi" w:eastAsiaTheme="minorHAnsi" w:hAnsiTheme="minorHAnsi" w:cstheme="minorHAnsi"/>
                <w:sz w:val="22"/>
                <w:szCs w:val="22"/>
                <w:lang w:eastAsia="en-US"/>
              </w:rPr>
              <w:t xml:space="preserve"> oferty</w:t>
            </w:r>
          </w:p>
          <w:p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rsidR="000A4D84" w:rsidRPr="00E95430" w:rsidRDefault="000A4D84" w:rsidP="00192A85">
            <w:pPr>
              <w:autoSpaceDE w:val="0"/>
              <w:spacing w:line="276" w:lineRule="auto"/>
              <w:ind w:right="-286"/>
              <w:rPr>
                <w:rFonts w:asciiTheme="minorHAnsi" w:eastAsiaTheme="minorHAnsi" w:hAnsiTheme="minorHAnsi" w:cstheme="minorHAnsi"/>
                <w:sz w:val="22"/>
                <w:szCs w:val="22"/>
                <w:lang w:eastAsia="en-US"/>
              </w:rPr>
            </w:pPr>
          </w:p>
        </w:tc>
        <w:tc>
          <w:tcPr>
            <w:tcW w:w="172"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rsidR="00D12C31" w:rsidRPr="00E95430" w:rsidRDefault="00D700E8" w:rsidP="00384497">
      <w:pPr>
        <w:pStyle w:val="Akapitzlist"/>
        <w:numPr>
          <w:ilvl w:val="0"/>
          <w:numId w:val="64"/>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t>Kryterium nr 2</w:t>
      </w:r>
      <w:r w:rsidR="00D12C31" w:rsidRPr="00E95430">
        <w:rPr>
          <w:rFonts w:ascii="Calibri" w:hAnsi="Calibri" w:cs="Calibri"/>
          <w:b/>
          <w:sz w:val="22"/>
          <w:szCs w:val="22"/>
        </w:rPr>
        <w:t xml:space="preserve"> –</w:t>
      </w:r>
      <w:r w:rsidR="00EE2C46" w:rsidRPr="00E95430">
        <w:t xml:space="preserve"> </w:t>
      </w:r>
      <w:r w:rsidR="00EE2C46" w:rsidRPr="00E95430">
        <w:rPr>
          <w:rFonts w:ascii="Calibri" w:hAnsi="Calibri" w:cs="Calibri"/>
          <w:b/>
          <w:sz w:val="22"/>
          <w:szCs w:val="22"/>
        </w:rPr>
        <w:t xml:space="preserve">Okres gwarancji jakości fabrycznie </w:t>
      </w:r>
      <w:r w:rsidR="007145E6" w:rsidRPr="007145E6">
        <w:rPr>
          <w:rFonts w:ascii="Calibri" w:hAnsi="Calibri" w:cs="Calibri"/>
          <w:b/>
          <w:sz w:val="22"/>
          <w:szCs w:val="22"/>
        </w:rPr>
        <w:t>nowej ładowarki kołowej</w:t>
      </w:r>
    </w:p>
    <w:p w:rsidR="00D12C31" w:rsidRPr="00E95430" w:rsidRDefault="00D12C31" w:rsidP="00D12C31">
      <w:pPr>
        <w:pStyle w:val="Akapitzlist"/>
        <w:spacing w:line="276" w:lineRule="auto"/>
        <w:ind w:left="993" w:right="-108"/>
        <w:jc w:val="both"/>
        <w:rPr>
          <w:rFonts w:ascii="Calibri" w:hAnsi="Calibri" w:cs="Calibri"/>
          <w:sz w:val="22"/>
          <w:szCs w:val="22"/>
        </w:rPr>
      </w:pPr>
    </w:p>
    <w:p w:rsidR="00D12C31" w:rsidRPr="002B424C" w:rsidRDefault="00D12C31" w:rsidP="00597E93">
      <w:pPr>
        <w:pStyle w:val="Akapitzlist"/>
        <w:spacing w:line="276" w:lineRule="auto"/>
        <w:ind w:left="0" w:right="-108"/>
        <w:jc w:val="both"/>
        <w:rPr>
          <w:rFonts w:ascii="Calibri" w:hAnsi="Calibri" w:cs="Calibri"/>
          <w:sz w:val="22"/>
          <w:szCs w:val="22"/>
        </w:rPr>
      </w:pPr>
      <w:r w:rsidRPr="002B424C">
        <w:rPr>
          <w:rFonts w:ascii="Calibri" w:hAnsi="Calibri" w:cs="Calibri"/>
          <w:sz w:val="22"/>
          <w:szCs w:val="22"/>
        </w:rPr>
        <w:t xml:space="preserve">W powyższym kryterium oceniany będzie okres gwarancji jakości </w:t>
      </w:r>
      <w:r w:rsidR="006C637F">
        <w:rPr>
          <w:rFonts w:ascii="Calibri" w:hAnsi="Calibri" w:cs="Calibri"/>
          <w:sz w:val="22"/>
          <w:szCs w:val="22"/>
        </w:rPr>
        <w:t>wybrany</w:t>
      </w:r>
      <w:r w:rsidR="00FA010F" w:rsidRPr="002B424C">
        <w:rPr>
          <w:rFonts w:ascii="Calibri" w:hAnsi="Calibri" w:cs="Calibri"/>
          <w:sz w:val="22"/>
          <w:szCs w:val="22"/>
        </w:rPr>
        <w:t xml:space="preserve"> przez wykonawcę </w:t>
      </w:r>
      <w:r w:rsidR="0064677F">
        <w:rPr>
          <w:rFonts w:ascii="Calibri" w:hAnsi="Calibri" w:cs="Calibri"/>
          <w:sz w:val="22"/>
          <w:szCs w:val="22"/>
        </w:rPr>
        <w:br/>
      </w:r>
      <w:r w:rsidR="00FA010F" w:rsidRPr="002B424C">
        <w:rPr>
          <w:rFonts w:ascii="Calibri" w:hAnsi="Calibri" w:cs="Calibri"/>
          <w:sz w:val="22"/>
          <w:szCs w:val="22"/>
        </w:rPr>
        <w:t>w Formularzu O</w:t>
      </w:r>
      <w:r w:rsidRPr="002B424C">
        <w:rPr>
          <w:rFonts w:ascii="Calibri" w:hAnsi="Calibri" w:cs="Calibri"/>
          <w:sz w:val="22"/>
          <w:szCs w:val="22"/>
        </w:rPr>
        <w:t>ferty</w:t>
      </w:r>
      <w:r w:rsidR="00375962" w:rsidRPr="002B424C">
        <w:rPr>
          <w:rFonts w:ascii="Calibri" w:hAnsi="Calibri" w:cs="Calibri"/>
          <w:sz w:val="22"/>
          <w:szCs w:val="22"/>
        </w:rPr>
        <w:t xml:space="preserve">. </w:t>
      </w:r>
    </w:p>
    <w:p w:rsidR="007145E6" w:rsidRPr="006E4716" w:rsidRDefault="007145E6" w:rsidP="007145E6">
      <w:pPr>
        <w:pStyle w:val="Akapitzlist"/>
        <w:spacing w:line="276" w:lineRule="auto"/>
        <w:ind w:left="0" w:right="-108"/>
        <w:jc w:val="both"/>
        <w:rPr>
          <w:rFonts w:ascii="Calibri" w:hAnsi="Calibri" w:cs="Calibri"/>
          <w:sz w:val="22"/>
          <w:szCs w:val="22"/>
        </w:rPr>
      </w:pPr>
      <w:r w:rsidRPr="006E4716">
        <w:rPr>
          <w:rFonts w:ascii="Calibri" w:hAnsi="Calibri" w:cs="Calibri"/>
          <w:sz w:val="22"/>
          <w:szCs w:val="22"/>
        </w:rPr>
        <w:t>Wykonawca ma do wyboru jeden z trzech poniższych zestawów w ramach przedmiotowego kryterium oceny ofert:</w:t>
      </w:r>
    </w:p>
    <w:p w:rsidR="007145E6" w:rsidRPr="006E4716" w:rsidRDefault="007145E6" w:rsidP="007145E6">
      <w:pPr>
        <w:pStyle w:val="Akapitzlist"/>
        <w:numPr>
          <w:ilvl w:val="0"/>
          <w:numId w:val="65"/>
        </w:numPr>
        <w:spacing w:line="276" w:lineRule="auto"/>
        <w:ind w:left="426" w:right="-108" w:hanging="142"/>
        <w:jc w:val="both"/>
        <w:rPr>
          <w:rFonts w:ascii="Calibri" w:hAnsi="Calibri" w:cs="Calibri"/>
          <w:b/>
          <w:sz w:val="22"/>
          <w:szCs w:val="22"/>
        </w:rPr>
      </w:pPr>
      <w:r w:rsidRPr="00BB3CCC">
        <w:rPr>
          <w:rFonts w:ascii="Calibri" w:hAnsi="Calibri" w:cs="Calibri"/>
          <w:b/>
          <w:sz w:val="22"/>
          <w:szCs w:val="22"/>
        </w:rPr>
        <w:t>Zestaw n</w:t>
      </w:r>
      <w:r>
        <w:rPr>
          <w:rFonts w:ascii="Calibri" w:hAnsi="Calibri" w:cs="Calibri"/>
          <w:b/>
          <w:sz w:val="22"/>
          <w:szCs w:val="22"/>
        </w:rPr>
        <w:t xml:space="preserve">r 1 - 24 miesiące </w:t>
      </w:r>
      <w:bookmarkStart w:id="11" w:name="_Hlk135812284"/>
      <w:r>
        <w:rPr>
          <w:rFonts w:ascii="Calibri" w:hAnsi="Calibri" w:cs="Calibri"/>
          <w:b/>
          <w:sz w:val="22"/>
          <w:szCs w:val="22"/>
        </w:rPr>
        <w:t xml:space="preserve">i 2000mth </w:t>
      </w:r>
      <w:bookmarkEnd w:id="11"/>
      <w:r>
        <w:rPr>
          <w:rFonts w:ascii="Calibri" w:hAnsi="Calibri" w:cs="Calibri"/>
          <w:b/>
          <w:sz w:val="22"/>
          <w:szCs w:val="22"/>
        </w:rPr>
        <w:t>- 5</w:t>
      </w:r>
      <w:r w:rsidRPr="00BB3CCC">
        <w:rPr>
          <w:rFonts w:ascii="Calibri" w:hAnsi="Calibri" w:cs="Calibri"/>
          <w:b/>
          <w:sz w:val="22"/>
          <w:szCs w:val="22"/>
        </w:rPr>
        <w:t xml:space="preserve"> pkt</w:t>
      </w:r>
      <w:r>
        <w:rPr>
          <w:rFonts w:ascii="Calibri" w:hAnsi="Calibri" w:cs="Calibri"/>
          <w:b/>
          <w:sz w:val="22"/>
          <w:szCs w:val="22"/>
        </w:rPr>
        <w:t>.</w:t>
      </w:r>
    </w:p>
    <w:p w:rsidR="007145E6" w:rsidRPr="00F725B3" w:rsidRDefault="007145E6" w:rsidP="007145E6">
      <w:pPr>
        <w:pStyle w:val="Akapitzlist"/>
        <w:spacing w:line="276" w:lineRule="auto"/>
        <w:ind w:left="426" w:right="-108"/>
        <w:jc w:val="both"/>
        <w:rPr>
          <w:rFonts w:ascii="Calibri" w:hAnsi="Calibri" w:cs="Calibri"/>
          <w:b/>
          <w:sz w:val="22"/>
          <w:szCs w:val="22"/>
        </w:rPr>
      </w:pPr>
      <w:r w:rsidRPr="00F725B3">
        <w:rPr>
          <w:rFonts w:ascii="Calibri" w:hAnsi="Calibri" w:cs="Calibri"/>
          <w:sz w:val="22"/>
          <w:szCs w:val="22"/>
        </w:rPr>
        <w:t xml:space="preserve">Okres gwarancji jakości, który rozpocznie swój bieg od dnia podpisania przez obie strony </w:t>
      </w:r>
      <w:r>
        <w:rPr>
          <w:rFonts w:ascii="Calibri" w:hAnsi="Calibri" w:cs="Calibri"/>
          <w:sz w:val="22"/>
          <w:szCs w:val="22"/>
        </w:rPr>
        <w:t>P</w:t>
      </w:r>
      <w:r w:rsidRPr="00F725B3">
        <w:rPr>
          <w:rFonts w:ascii="Calibri" w:hAnsi="Calibri" w:cs="Calibri"/>
          <w:sz w:val="22"/>
          <w:szCs w:val="22"/>
        </w:rPr>
        <w:t>rotokołu zdawczo-odbiorczego zakończy się po upływie zaoferowanej ilości miesięcy lub ilości motogodzin,</w:t>
      </w:r>
      <w:r w:rsidRPr="00F725B3">
        <w:rPr>
          <w:rFonts w:ascii="Calibri" w:hAnsi="Calibri" w:cs="Calibri"/>
          <w:b/>
          <w:sz w:val="22"/>
          <w:szCs w:val="22"/>
        </w:rPr>
        <w:t xml:space="preserve"> w zależności, który z elementów ww. zestawu upłynie wcześniej.</w:t>
      </w:r>
    </w:p>
    <w:p w:rsidR="007145E6" w:rsidRPr="00F725B3" w:rsidRDefault="007145E6" w:rsidP="007145E6">
      <w:pPr>
        <w:pStyle w:val="Akapitzlist"/>
        <w:numPr>
          <w:ilvl w:val="0"/>
          <w:numId w:val="65"/>
        </w:numPr>
        <w:spacing w:line="276" w:lineRule="auto"/>
        <w:ind w:left="426" w:hanging="142"/>
        <w:rPr>
          <w:rFonts w:ascii="Calibri" w:hAnsi="Calibri" w:cs="Calibri"/>
          <w:b/>
          <w:sz w:val="22"/>
          <w:szCs w:val="22"/>
        </w:rPr>
      </w:pPr>
      <w:r w:rsidRPr="003C7B8D">
        <w:rPr>
          <w:rFonts w:ascii="Calibri" w:hAnsi="Calibri" w:cs="Calibri"/>
          <w:b/>
          <w:sz w:val="22"/>
          <w:szCs w:val="22"/>
        </w:rPr>
        <w:t>Zestaw nr</w:t>
      </w:r>
      <w:r w:rsidRPr="00F725B3">
        <w:rPr>
          <w:rFonts w:ascii="Calibri" w:hAnsi="Calibri" w:cs="Calibri"/>
          <w:b/>
          <w:sz w:val="22"/>
          <w:szCs w:val="22"/>
        </w:rPr>
        <w:t xml:space="preserve"> 2 - 36 miesięcy i 2000mth - 10 pkt</w:t>
      </w:r>
      <w:r>
        <w:rPr>
          <w:rFonts w:ascii="Calibri" w:hAnsi="Calibri" w:cs="Calibri"/>
          <w:b/>
          <w:sz w:val="22"/>
          <w:szCs w:val="22"/>
        </w:rPr>
        <w:t>.</w:t>
      </w:r>
    </w:p>
    <w:p w:rsidR="007145E6" w:rsidRPr="00F725B3" w:rsidRDefault="007145E6" w:rsidP="007145E6">
      <w:pPr>
        <w:pStyle w:val="Akapitzlist"/>
        <w:spacing w:line="276" w:lineRule="auto"/>
        <w:ind w:left="426"/>
        <w:jc w:val="both"/>
        <w:rPr>
          <w:rFonts w:ascii="Calibri" w:hAnsi="Calibri" w:cs="Calibri"/>
          <w:b/>
          <w:sz w:val="22"/>
          <w:szCs w:val="22"/>
        </w:rPr>
      </w:pPr>
      <w:r w:rsidRPr="00F725B3">
        <w:rPr>
          <w:rFonts w:ascii="Calibri" w:hAnsi="Calibri" w:cs="Calibri"/>
          <w:sz w:val="22"/>
          <w:szCs w:val="22"/>
        </w:rPr>
        <w:t>Okres gwarancji jakości, który rozpocznie swój bieg od dni</w:t>
      </w:r>
      <w:r>
        <w:rPr>
          <w:rFonts w:ascii="Calibri" w:hAnsi="Calibri" w:cs="Calibri"/>
          <w:sz w:val="22"/>
          <w:szCs w:val="22"/>
        </w:rPr>
        <w:t>a podpisania przez obie strony P</w:t>
      </w:r>
      <w:r w:rsidRPr="00F725B3">
        <w:rPr>
          <w:rFonts w:ascii="Calibri" w:hAnsi="Calibri" w:cs="Calibri"/>
          <w:sz w:val="22"/>
          <w:szCs w:val="22"/>
        </w:rPr>
        <w:t>rotokołu zdawczo-odbiorczego zakończy się po upływie zaoferowanej ilości miesięcy lub ilości motogodzin,</w:t>
      </w:r>
      <w:r w:rsidRPr="00F725B3">
        <w:rPr>
          <w:rFonts w:ascii="Calibri" w:hAnsi="Calibri" w:cs="Calibri"/>
          <w:b/>
          <w:sz w:val="22"/>
          <w:szCs w:val="22"/>
        </w:rPr>
        <w:t xml:space="preserve"> w zależności, który z elementów ww. zestawu upłynie wcześniej.</w:t>
      </w:r>
    </w:p>
    <w:p w:rsidR="007145E6" w:rsidRPr="00F725B3" w:rsidRDefault="007145E6" w:rsidP="007145E6">
      <w:pPr>
        <w:pStyle w:val="Akapitzlist"/>
        <w:numPr>
          <w:ilvl w:val="0"/>
          <w:numId w:val="65"/>
        </w:numPr>
        <w:spacing w:line="276" w:lineRule="auto"/>
        <w:ind w:left="426" w:hanging="142"/>
        <w:rPr>
          <w:rFonts w:ascii="Calibri" w:hAnsi="Calibri" w:cs="Calibri"/>
          <w:b/>
          <w:sz w:val="22"/>
          <w:szCs w:val="22"/>
        </w:rPr>
      </w:pPr>
      <w:r w:rsidRPr="00F725B3">
        <w:rPr>
          <w:rFonts w:ascii="Calibri" w:hAnsi="Calibri" w:cs="Calibri"/>
          <w:b/>
          <w:sz w:val="22"/>
          <w:szCs w:val="22"/>
        </w:rPr>
        <w:t>Zestaw nr 3 - 36 miesięcy i 3000mth - 20 pkt</w:t>
      </w:r>
      <w:r>
        <w:rPr>
          <w:rFonts w:ascii="Calibri" w:hAnsi="Calibri" w:cs="Calibri"/>
          <w:b/>
          <w:sz w:val="22"/>
          <w:szCs w:val="22"/>
        </w:rPr>
        <w:t>.</w:t>
      </w:r>
    </w:p>
    <w:p w:rsidR="007145E6" w:rsidRDefault="007145E6" w:rsidP="007145E6">
      <w:pPr>
        <w:pStyle w:val="Akapitzlist"/>
        <w:spacing w:line="276" w:lineRule="auto"/>
        <w:ind w:left="426" w:right="-108"/>
        <w:jc w:val="both"/>
        <w:rPr>
          <w:rFonts w:ascii="Calibri" w:hAnsi="Calibri" w:cs="Calibri"/>
          <w:b/>
          <w:sz w:val="22"/>
          <w:szCs w:val="22"/>
        </w:rPr>
      </w:pPr>
      <w:r w:rsidRPr="00F725B3">
        <w:rPr>
          <w:rFonts w:ascii="Calibri" w:hAnsi="Calibri" w:cs="Calibri"/>
          <w:sz w:val="22"/>
          <w:szCs w:val="22"/>
        </w:rPr>
        <w:lastRenderedPageBreak/>
        <w:t xml:space="preserve">Okres gwarancji jakości, który rozpocznie swój bieg od dnia podpisania </w:t>
      </w:r>
      <w:r>
        <w:rPr>
          <w:rFonts w:ascii="Calibri" w:hAnsi="Calibri" w:cs="Calibri"/>
          <w:sz w:val="22"/>
          <w:szCs w:val="22"/>
        </w:rPr>
        <w:t>przez obie strony P</w:t>
      </w:r>
      <w:r w:rsidRPr="00F725B3">
        <w:rPr>
          <w:rFonts w:ascii="Calibri" w:hAnsi="Calibri" w:cs="Calibri"/>
          <w:sz w:val="22"/>
          <w:szCs w:val="22"/>
        </w:rPr>
        <w:t>rotokołu zdawczo-odbiorczego zakończy się po upływie zaoferowanej ilości miesięcy lub ilości motogodzin,</w:t>
      </w:r>
      <w:r w:rsidRPr="00F725B3">
        <w:rPr>
          <w:rFonts w:ascii="Calibri" w:hAnsi="Calibri" w:cs="Calibri"/>
          <w:b/>
          <w:sz w:val="22"/>
          <w:szCs w:val="22"/>
        </w:rPr>
        <w:t xml:space="preserve"> w zależności, który z elementów ww. zestawu upłynie wcześniej.</w:t>
      </w:r>
    </w:p>
    <w:p w:rsidR="007145E6" w:rsidRDefault="007145E6" w:rsidP="007145E6">
      <w:pPr>
        <w:spacing w:line="276" w:lineRule="auto"/>
        <w:ind w:right="-108"/>
        <w:jc w:val="both"/>
        <w:rPr>
          <w:rFonts w:ascii="Calibri" w:hAnsi="Calibri" w:cs="Calibri"/>
          <w:b/>
          <w:sz w:val="22"/>
          <w:szCs w:val="22"/>
        </w:rPr>
      </w:pPr>
    </w:p>
    <w:p w:rsidR="007145E6" w:rsidRPr="007145E6" w:rsidRDefault="007145E6" w:rsidP="007145E6">
      <w:pPr>
        <w:spacing w:line="276" w:lineRule="auto"/>
        <w:ind w:right="-108"/>
        <w:jc w:val="both"/>
        <w:rPr>
          <w:rFonts w:ascii="Calibri" w:hAnsi="Calibri" w:cs="Calibri"/>
          <w:b/>
          <w:sz w:val="22"/>
          <w:szCs w:val="22"/>
        </w:rPr>
      </w:pPr>
      <w:r w:rsidRPr="007145E6">
        <w:rPr>
          <w:rFonts w:ascii="Calibri" w:hAnsi="Calibri" w:cs="Calibri"/>
          <w:b/>
          <w:sz w:val="22"/>
          <w:szCs w:val="22"/>
        </w:rPr>
        <w:t>Zamawiający odrzuci ofertę jeżeli wykonawca dokona modyfikacji, poprzez obniżenie parametrów,  któregokolwiek z elementów (okres miesięcy, liczba motogodzin) w ramach Zestawu nr 1 lub nr 2 lub nr 3.</w:t>
      </w:r>
    </w:p>
    <w:p w:rsidR="007145E6" w:rsidRPr="007145E6" w:rsidRDefault="007145E6" w:rsidP="007145E6">
      <w:pPr>
        <w:spacing w:line="276" w:lineRule="auto"/>
        <w:ind w:right="-108"/>
        <w:jc w:val="both"/>
        <w:rPr>
          <w:rFonts w:ascii="Calibri" w:hAnsi="Calibri" w:cs="Calibri"/>
          <w:b/>
          <w:sz w:val="22"/>
          <w:szCs w:val="22"/>
        </w:rPr>
      </w:pPr>
      <w:r w:rsidRPr="007145E6">
        <w:rPr>
          <w:rFonts w:ascii="Calibri" w:hAnsi="Calibri" w:cs="Calibri"/>
          <w:b/>
          <w:sz w:val="22"/>
          <w:szCs w:val="22"/>
        </w:rPr>
        <w:t xml:space="preserve">W przypadku gdy wykonawca dokona modyfikacji poprzez podwyższenie parametrów,  któregokolwiek z elementów (okres miesięcy, liczba motogodzin) w ramach Zestawu nr 3 tworząc </w:t>
      </w:r>
      <w:r w:rsidR="00E33EC8">
        <w:rPr>
          <w:rFonts w:ascii="Calibri" w:hAnsi="Calibri" w:cs="Calibri"/>
          <w:b/>
          <w:sz w:val="22"/>
          <w:szCs w:val="22"/>
        </w:rPr>
        <w:br/>
      </w:r>
      <w:r w:rsidRPr="007145E6">
        <w:rPr>
          <w:rFonts w:ascii="Calibri" w:hAnsi="Calibri" w:cs="Calibri"/>
          <w:b/>
          <w:sz w:val="22"/>
          <w:szCs w:val="22"/>
        </w:rPr>
        <w:t xml:space="preserve">w ten sposób „Zmodyfikowany Zestaw nr 3” -  zamawiający w ramach oceny ofert przyzna punktację tak jak dla Zestawu nr 3, a do umowy wprowadzi parametry elementów zaoferowanych </w:t>
      </w:r>
      <w:r w:rsidR="00E33EC8">
        <w:rPr>
          <w:rFonts w:ascii="Calibri" w:hAnsi="Calibri" w:cs="Calibri"/>
          <w:b/>
          <w:sz w:val="22"/>
          <w:szCs w:val="22"/>
        </w:rPr>
        <w:br/>
      </w:r>
      <w:r w:rsidRPr="007145E6">
        <w:rPr>
          <w:rFonts w:ascii="Calibri" w:hAnsi="Calibri" w:cs="Calibri"/>
          <w:b/>
          <w:sz w:val="22"/>
          <w:szCs w:val="22"/>
        </w:rPr>
        <w:t>w „Formularzu Oferty”.</w:t>
      </w:r>
    </w:p>
    <w:p w:rsidR="007145E6" w:rsidRPr="007145E6" w:rsidRDefault="007145E6" w:rsidP="007145E6">
      <w:pPr>
        <w:spacing w:line="276" w:lineRule="auto"/>
        <w:ind w:right="-108"/>
        <w:jc w:val="both"/>
        <w:rPr>
          <w:rFonts w:ascii="Calibri" w:hAnsi="Calibri" w:cs="Calibri"/>
          <w:b/>
          <w:sz w:val="22"/>
          <w:szCs w:val="22"/>
        </w:rPr>
      </w:pPr>
    </w:p>
    <w:p w:rsidR="007145E6" w:rsidRPr="007145E6" w:rsidRDefault="007145E6" w:rsidP="007145E6">
      <w:pPr>
        <w:spacing w:line="276" w:lineRule="auto"/>
        <w:ind w:right="-108"/>
        <w:jc w:val="both"/>
        <w:rPr>
          <w:rFonts w:ascii="Calibri" w:hAnsi="Calibri" w:cs="Calibri"/>
          <w:b/>
          <w:sz w:val="22"/>
          <w:szCs w:val="22"/>
        </w:rPr>
      </w:pPr>
      <w:r w:rsidRPr="007145E6">
        <w:rPr>
          <w:rFonts w:ascii="Calibri" w:hAnsi="Calibri" w:cs="Calibri"/>
          <w:b/>
          <w:sz w:val="22"/>
          <w:szCs w:val="22"/>
        </w:rPr>
        <w:t>W przypadku pozostawienia pustego miejsca w „Formularzu Oferty”, w którym należy zaznaczyć numer wybranego Zestawu zamawiający uzna, że wykonawca zaoferował Zestaw nr 1 w ramach przedmiotowego kryterium i nie będzie już wymagane dokonanie poprawy omyłki w treści oferty.</w:t>
      </w:r>
    </w:p>
    <w:p w:rsidR="00D12C31" w:rsidRPr="00E95430" w:rsidRDefault="00D12C31" w:rsidP="00D12C31">
      <w:pPr>
        <w:pStyle w:val="Akapitzlist"/>
        <w:spacing w:line="276" w:lineRule="auto"/>
        <w:ind w:left="993" w:right="-108"/>
        <w:jc w:val="both"/>
        <w:rPr>
          <w:rFonts w:ascii="Calibri" w:hAnsi="Calibri" w:cs="Calibri"/>
          <w:sz w:val="22"/>
          <w:szCs w:val="22"/>
        </w:rPr>
      </w:pPr>
    </w:p>
    <w:p w:rsidR="007145E6" w:rsidRPr="002A1817" w:rsidRDefault="007145E6" w:rsidP="002A1817">
      <w:pPr>
        <w:spacing w:line="276" w:lineRule="auto"/>
        <w:ind w:left="705" w:right="-108" w:hanging="705"/>
        <w:jc w:val="both"/>
        <w:rPr>
          <w:rFonts w:asciiTheme="minorHAnsi" w:eastAsiaTheme="minorHAnsi" w:hAnsiTheme="minorHAnsi" w:cstheme="minorHAnsi"/>
          <w:iCs/>
          <w:sz w:val="22"/>
          <w:szCs w:val="22"/>
          <w:lang w:eastAsia="x-none"/>
        </w:rPr>
      </w:pPr>
      <w:r w:rsidRPr="007145E6">
        <w:rPr>
          <w:rFonts w:asciiTheme="minorHAnsi" w:eastAsiaTheme="minorHAnsi" w:hAnsiTheme="minorHAnsi" w:cstheme="minorHAnsi"/>
          <w:iCs/>
          <w:sz w:val="22"/>
          <w:szCs w:val="22"/>
          <w:lang w:eastAsia="x-none"/>
        </w:rPr>
        <w:t>c)</w:t>
      </w:r>
      <w:r w:rsidRPr="007145E6">
        <w:rPr>
          <w:rFonts w:asciiTheme="minorHAnsi" w:eastAsiaTheme="minorHAnsi" w:hAnsiTheme="minorHAnsi" w:cstheme="minorHAnsi"/>
          <w:iCs/>
          <w:sz w:val="22"/>
          <w:szCs w:val="22"/>
          <w:lang w:eastAsia="x-none"/>
        </w:rPr>
        <w:tab/>
      </w:r>
      <w:r w:rsidRPr="007145E6">
        <w:rPr>
          <w:rFonts w:asciiTheme="minorHAnsi" w:eastAsiaTheme="minorHAnsi" w:hAnsiTheme="minorHAnsi" w:cstheme="minorHAnsi"/>
          <w:b/>
          <w:bCs/>
          <w:iCs/>
          <w:sz w:val="22"/>
          <w:szCs w:val="22"/>
          <w:lang w:eastAsia="x-none"/>
        </w:rPr>
        <w:t xml:space="preserve">Kryterium nr 3 „Termin zakończenia </w:t>
      </w:r>
      <w:r w:rsidRPr="002A1817">
        <w:rPr>
          <w:rFonts w:asciiTheme="minorHAnsi" w:eastAsiaTheme="minorHAnsi" w:hAnsiTheme="minorHAnsi" w:cstheme="minorHAnsi"/>
          <w:b/>
          <w:bCs/>
          <w:iCs/>
          <w:sz w:val="22"/>
          <w:szCs w:val="22"/>
          <w:lang w:eastAsia="x-none"/>
        </w:rPr>
        <w:t>naprawy</w:t>
      </w:r>
      <w:r w:rsidR="003416D6" w:rsidRPr="002A1817">
        <w:rPr>
          <w:rFonts w:asciiTheme="minorHAnsi" w:eastAsiaTheme="minorHAnsi" w:hAnsiTheme="minorHAnsi" w:cstheme="minorHAnsi"/>
          <w:b/>
          <w:bCs/>
          <w:iCs/>
          <w:color w:val="FF0000"/>
          <w:sz w:val="22"/>
          <w:szCs w:val="22"/>
          <w:lang w:eastAsia="x-none"/>
        </w:rPr>
        <w:t xml:space="preserve"> </w:t>
      </w:r>
      <w:bookmarkStart w:id="12" w:name="_Hlk136504294"/>
      <w:r w:rsidR="003416D6" w:rsidRPr="002A1817">
        <w:rPr>
          <w:rFonts w:asciiTheme="minorHAnsi" w:eastAsiaTheme="minorHAnsi" w:hAnsiTheme="minorHAnsi" w:cstheme="minorHAnsi"/>
          <w:b/>
          <w:bCs/>
          <w:iCs/>
          <w:sz w:val="22"/>
          <w:szCs w:val="22"/>
          <w:lang w:eastAsia="x-none"/>
        </w:rPr>
        <w:t xml:space="preserve">lub </w:t>
      </w:r>
      <w:r w:rsidR="00096907" w:rsidRPr="002A1817">
        <w:rPr>
          <w:rFonts w:asciiTheme="minorHAnsi" w:eastAsiaTheme="minorHAnsi" w:hAnsiTheme="minorHAnsi" w:cstheme="minorHAnsi"/>
          <w:b/>
          <w:bCs/>
          <w:iCs/>
          <w:sz w:val="22"/>
          <w:szCs w:val="22"/>
          <w:lang w:eastAsia="x-none"/>
        </w:rPr>
        <w:t xml:space="preserve">wymiany </w:t>
      </w:r>
      <w:bookmarkStart w:id="13" w:name="_Hlk136422524"/>
      <w:r w:rsidR="002A1817" w:rsidRPr="002A1817">
        <w:rPr>
          <w:rFonts w:asciiTheme="minorHAnsi" w:eastAsiaTheme="minorHAnsi" w:hAnsiTheme="minorHAnsi" w:cstheme="minorHAnsi"/>
          <w:b/>
          <w:bCs/>
          <w:iCs/>
          <w:sz w:val="22"/>
          <w:szCs w:val="22"/>
          <w:lang w:eastAsia="x-none"/>
        </w:rPr>
        <w:t>ładowarki kołowej</w:t>
      </w:r>
      <w:r w:rsidR="00EA19F5" w:rsidRPr="002A1817">
        <w:rPr>
          <w:rFonts w:asciiTheme="minorHAnsi" w:eastAsiaTheme="minorHAnsi" w:hAnsiTheme="minorHAnsi" w:cstheme="minorHAnsi"/>
          <w:b/>
          <w:bCs/>
          <w:iCs/>
          <w:sz w:val="22"/>
          <w:szCs w:val="22"/>
          <w:lang w:eastAsia="x-none"/>
        </w:rPr>
        <w:t xml:space="preserve"> </w:t>
      </w:r>
      <w:r w:rsidR="00096907" w:rsidRPr="002A1817">
        <w:rPr>
          <w:rFonts w:asciiTheme="minorHAnsi" w:eastAsiaTheme="minorHAnsi" w:hAnsiTheme="minorHAnsi" w:cstheme="minorHAnsi"/>
          <w:b/>
          <w:bCs/>
          <w:iCs/>
          <w:sz w:val="22"/>
          <w:szCs w:val="22"/>
          <w:lang w:eastAsia="x-none"/>
        </w:rPr>
        <w:t>na woln</w:t>
      </w:r>
      <w:r w:rsidR="002A1817" w:rsidRPr="002A1817">
        <w:rPr>
          <w:rFonts w:asciiTheme="minorHAnsi" w:eastAsiaTheme="minorHAnsi" w:hAnsiTheme="minorHAnsi" w:cstheme="minorHAnsi"/>
          <w:b/>
          <w:bCs/>
          <w:iCs/>
          <w:sz w:val="22"/>
          <w:szCs w:val="22"/>
          <w:lang w:eastAsia="x-none"/>
        </w:rPr>
        <w:t>ą</w:t>
      </w:r>
      <w:r w:rsidR="00096907" w:rsidRPr="002A1817">
        <w:rPr>
          <w:rFonts w:asciiTheme="minorHAnsi" w:eastAsiaTheme="minorHAnsi" w:hAnsiTheme="minorHAnsi" w:cstheme="minorHAnsi"/>
          <w:b/>
          <w:bCs/>
          <w:iCs/>
          <w:sz w:val="22"/>
          <w:szCs w:val="22"/>
          <w:lang w:eastAsia="x-none"/>
        </w:rPr>
        <w:t xml:space="preserve"> </w:t>
      </w:r>
      <w:bookmarkEnd w:id="13"/>
      <w:r w:rsidR="00096907" w:rsidRPr="002A1817">
        <w:rPr>
          <w:rFonts w:asciiTheme="minorHAnsi" w:eastAsiaTheme="minorHAnsi" w:hAnsiTheme="minorHAnsi" w:cstheme="minorHAnsi"/>
          <w:b/>
          <w:bCs/>
          <w:iCs/>
          <w:sz w:val="22"/>
          <w:szCs w:val="22"/>
          <w:lang w:eastAsia="x-none"/>
        </w:rPr>
        <w:t>od wad</w:t>
      </w:r>
      <w:bookmarkEnd w:id="12"/>
      <w:r w:rsidRPr="002A1817">
        <w:rPr>
          <w:rFonts w:asciiTheme="minorHAnsi" w:eastAsiaTheme="minorHAnsi" w:hAnsiTheme="minorHAnsi" w:cstheme="minorHAnsi"/>
          <w:b/>
          <w:bCs/>
          <w:iCs/>
          <w:sz w:val="22"/>
          <w:szCs w:val="22"/>
          <w:lang w:eastAsia="x-none"/>
        </w:rPr>
        <w:t>”</w:t>
      </w:r>
    </w:p>
    <w:p w:rsidR="007145E6" w:rsidRPr="007145E6" w:rsidRDefault="007145E6" w:rsidP="007145E6">
      <w:pPr>
        <w:spacing w:line="276" w:lineRule="auto"/>
        <w:ind w:right="-108"/>
        <w:jc w:val="both"/>
        <w:rPr>
          <w:rFonts w:asciiTheme="minorHAnsi" w:eastAsiaTheme="minorHAnsi" w:hAnsiTheme="minorHAnsi" w:cstheme="minorHAnsi"/>
          <w:iCs/>
          <w:sz w:val="22"/>
          <w:szCs w:val="22"/>
          <w:lang w:eastAsia="x-none"/>
        </w:rPr>
      </w:pPr>
      <w:r w:rsidRPr="007145E6">
        <w:rPr>
          <w:rFonts w:asciiTheme="minorHAnsi" w:eastAsiaTheme="minorHAnsi" w:hAnsiTheme="minorHAnsi" w:cstheme="minorHAnsi"/>
          <w:iCs/>
          <w:sz w:val="22"/>
          <w:szCs w:val="22"/>
          <w:lang w:eastAsia="x-none"/>
        </w:rPr>
        <w:t>Wykonawca ma do wyboru jeden z trzech poniższych zestawów w ramach przedmiotowego kryterium oceny ofert:</w:t>
      </w:r>
    </w:p>
    <w:p w:rsidR="007145E6" w:rsidRPr="007145E6" w:rsidRDefault="007145E6" w:rsidP="007145E6">
      <w:pPr>
        <w:spacing w:line="276" w:lineRule="auto"/>
        <w:ind w:right="-108"/>
        <w:jc w:val="both"/>
        <w:rPr>
          <w:rFonts w:asciiTheme="minorHAnsi" w:eastAsiaTheme="minorHAnsi" w:hAnsiTheme="minorHAnsi" w:cstheme="minorHAnsi"/>
          <w:b/>
          <w:bCs/>
          <w:iCs/>
          <w:sz w:val="22"/>
          <w:szCs w:val="22"/>
          <w:lang w:eastAsia="x-none"/>
        </w:rPr>
      </w:pPr>
      <w:r w:rsidRPr="007145E6">
        <w:rPr>
          <w:rFonts w:asciiTheme="minorHAnsi" w:eastAsiaTheme="minorHAnsi" w:hAnsiTheme="minorHAnsi" w:cstheme="minorHAnsi"/>
          <w:b/>
          <w:bCs/>
          <w:iCs/>
          <w:sz w:val="22"/>
          <w:szCs w:val="22"/>
          <w:lang w:eastAsia="x-none"/>
        </w:rPr>
        <w:t>•</w:t>
      </w:r>
      <w:r w:rsidRPr="007145E6">
        <w:rPr>
          <w:rFonts w:asciiTheme="minorHAnsi" w:eastAsiaTheme="minorHAnsi" w:hAnsiTheme="minorHAnsi" w:cstheme="minorHAnsi"/>
          <w:b/>
          <w:bCs/>
          <w:iCs/>
          <w:sz w:val="22"/>
          <w:szCs w:val="22"/>
          <w:lang w:eastAsia="x-none"/>
        </w:rPr>
        <w:tab/>
        <w:t>Zestaw nr 1 – do 5 dni roboczych – 20 pkt.</w:t>
      </w:r>
    </w:p>
    <w:p w:rsidR="007145E6" w:rsidRPr="007145E6" w:rsidRDefault="007145E6" w:rsidP="007145E6">
      <w:pPr>
        <w:spacing w:line="276" w:lineRule="auto"/>
        <w:ind w:right="-108"/>
        <w:jc w:val="both"/>
        <w:rPr>
          <w:rFonts w:asciiTheme="minorHAnsi" w:eastAsiaTheme="minorHAnsi" w:hAnsiTheme="minorHAnsi" w:cstheme="minorHAnsi"/>
          <w:b/>
          <w:bCs/>
          <w:iCs/>
          <w:sz w:val="22"/>
          <w:szCs w:val="22"/>
          <w:lang w:eastAsia="x-none"/>
        </w:rPr>
      </w:pPr>
    </w:p>
    <w:p w:rsidR="007145E6" w:rsidRPr="007145E6" w:rsidRDefault="007145E6" w:rsidP="007145E6">
      <w:pPr>
        <w:spacing w:line="276" w:lineRule="auto"/>
        <w:ind w:right="-108"/>
        <w:jc w:val="both"/>
        <w:rPr>
          <w:rFonts w:asciiTheme="minorHAnsi" w:eastAsiaTheme="minorHAnsi" w:hAnsiTheme="minorHAnsi" w:cstheme="minorHAnsi"/>
          <w:b/>
          <w:bCs/>
          <w:iCs/>
          <w:sz w:val="22"/>
          <w:szCs w:val="22"/>
          <w:lang w:eastAsia="x-none"/>
        </w:rPr>
      </w:pPr>
      <w:r w:rsidRPr="007145E6">
        <w:rPr>
          <w:rFonts w:asciiTheme="minorHAnsi" w:eastAsiaTheme="minorHAnsi" w:hAnsiTheme="minorHAnsi" w:cstheme="minorHAnsi"/>
          <w:b/>
          <w:bCs/>
          <w:iCs/>
          <w:sz w:val="22"/>
          <w:szCs w:val="22"/>
          <w:lang w:eastAsia="x-none"/>
        </w:rPr>
        <w:t>•</w:t>
      </w:r>
      <w:r w:rsidRPr="007145E6">
        <w:rPr>
          <w:rFonts w:asciiTheme="minorHAnsi" w:eastAsiaTheme="minorHAnsi" w:hAnsiTheme="minorHAnsi" w:cstheme="minorHAnsi"/>
          <w:b/>
          <w:bCs/>
          <w:iCs/>
          <w:sz w:val="22"/>
          <w:szCs w:val="22"/>
          <w:lang w:eastAsia="x-none"/>
        </w:rPr>
        <w:tab/>
        <w:t>Zestaw nr 2 –</w:t>
      </w:r>
      <w:r w:rsidR="008B1ECC">
        <w:rPr>
          <w:rFonts w:asciiTheme="minorHAnsi" w:eastAsiaTheme="minorHAnsi" w:hAnsiTheme="minorHAnsi" w:cstheme="minorHAnsi"/>
          <w:b/>
          <w:bCs/>
          <w:iCs/>
          <w:sz w:val="22"/>
          <w:szCs w:val="22"/>
          <w:lang w:eastAsia="x-none"/>
        </w:rPr>
        <w:t xml:space="preserve"> </w:t>
      </w:r>
      <w:r w:rsidRPr="007145E6">
        <w:rPr>
          <w:rFonts w:asciiTheme="minorHAnsi" w:eastAsiaTheme="minorHAnsi" w:hAnsiTheme="minorHAnsi" w:cstheme="minorHAnsi"/>
          <w:b/>
          <w:bCs/>
          <w:iCs/>
          <w:sz w:val="22"/>
          <w:szCs w:val="22"/>
          <w:lang w:eastAsia="x-none"/>
        </w:rPr>
        <w:t>do 10 dni roboczych – 10 pkt.</w:t>
      </w:r>
    </w:p>
    <w:p w:rsidR="007145E6" w:rsidRPr="007145E6" w:rsidRDefault="007145E6" w:rsidP="007145E6">
      <w:pPr>
        <w:spacing w:line="276" w:lineRule="auto"/>
        <w:ind w:right="-108"/>
        <w:jc w:val="both"/>
        <w:rPr>
          <w:rFonts w:asciiTheme="minorHAnsi" w:eastAsiaTheme="minorHAnsi" w:hAnsiTheme="minorHAnsi" w:cstheme="minorHAnsi"/>
          <w:b/>
          <w:bCs/>
          <w:iCs/>
          <w:sz w:val="22"/>
          <w:szCs w:val="22"/>
          <w:lang w:eastAsia="x-none"/>
        </w:rPr>
      </w:pPr>
    </w:p>
    <w:p w:rsidR="007145E6" w:rsidRPr="007145E6" w:rsidRDefault="007145E6" w:rsidP="007145E6">
      <w:pPr>
        <w:spacing w:line="276" w:lineRule="auto"/>
        <w:ind w:right="-108"/>
        <w:jc w:val="both"/>
        <w:rPr>
          <w:rFonts w:asciiTheme="minorHAnsi" w:eastAsiaTheme="minorHAnsi" w:hAnsiTheme="minorHAnsi" w:cstheme="minorHAnsi"/>
          <w:b/>
          <w:bCs/>
          <w:iCs/>
          <w:sz w:val="22"/>
          <w:szCs w:val="22"/>
          <w:lang w:eastAsia="x-none"/>
        </w:rPr>
      </w:pPr>
      <w:r w:rsidRPr="007145E6">
        <w:rPr>
          <w:rFonts w:asciiTheme="minorHAnsi" w:eastAsiaTheme="minorHAnsi" w:hAnsiTheme="minorHAnsi" w:cstheme="minorHAnsi"/>
          <w:b/>
          <w:bCs/>
          <w:iCs/>
          <w:sz w:val="22"/>
          <w:szCs w:val="22"/>
          <w:lang w:eastAsia="x-none"/>
        </w:rPr>
        <w:t>•</w:t>
      </w:r>
      <w:r w:rsidRPr="007145E6">
        <w:rPr>
          <w:rFonts w:asciiTheme="minorHAnsi" w:eastAsiaTheme="minorHAnsi" w:hAnsiTheme="minorHAnsi" w:cstheme="minorHAnsi"/>
          <w:b/>
          <w:bCs/>
          <w:iCs/>
          <w:sz w:val="22"/>
          <w:szCs w:val="22"/>
          <w:lang w:eastAsia="x-none"/>
        </w:rPr>
        <w:tab/>
        <w:t>Zestaw nr 3 –</w:t>
      </w:r>
      <w:r w:rsidR="008B1ECC">
        <w:rPr>
          <w:rFonts w:asciiTheme="minorHAnsi" w:eastAsiaTheme="minorHAnsi" w:hAnsiTheme="minorHAnsi" w:cstheme="minorHAnsi"/>
          <w:b/>
          <w:bCs/>
          <w:iCs/>
          <w:sz w:val="22"/>
          <w:szCs w:val="22"/>
          <w:lang w:eastAsia="x-none"/>
        </w:rPr>
        <w:t xml:space="preserve"> </w:t>
      </w:r>
      <w:r w:rsidRPr="007145E6">
        <w:rPr>
          <w:rFonts w:asciiTheme="minorHAnsi" w:eastAsiaTheme="minorHAnsi" w:hAnsiTheme="minorHAnsi" w:cstheme="minorHAnsi"/>
          <w:b/>
          <w:bCs/>
          <w:iCs/>
          <w:sz w:val="22"/>
          <w:szCs w:val="22"/>
          <w:lang w:eastAsia="x-none"/>
        </w:rPr>
        <w:t>do 15 dni roboczych – 5 pkt.</w:t>
      </w:r>
    </w:p>
    <w:p w:rsidR="007145E6" w:rsidRPr="007145E6" w:rsidRDefault="007145E6" w:rsidP="007145E6">
      <w:pPr>
        <w:spacing w:line="276" w:lineRule="auto"/>
        <w:ind w:right="-108"/>
        <w:jc w:val="both"/>
        <w:rPr>
          <w:rFonts w:asciiTheme="minorHAnsi" w:eastAsiaTheme="minorHAnsi" w:hAnsiTheme="minorHAnsi" w:cstheme="minorHAnsi"/>
          <w:iCs/>
          <w:sz w:val="22"/>
          <w:szCs w:val="22"/>
          <w:lang w:eastAsia="x-none"/>
        </w:rPr>
      </w:pPr>
    </w:p>
    <w:p w:rsidR="007145E6" w:rsidRPr="007145E6" w:rsidRDefault="007145E6" w:rsidP="007145E6">
      <w:pPr>
        <w:spacing w:line="276" w:lineRule="auto"/>
        <w:ind w:right="-108"/>
        <w:jc w:val="both"/>
        <w:rPr>
          <w:rFonts w:asciiTheme="minorHAnsi" w:eastAsiaTheme="minorHAnsi" w:hAnsiTheme="minorHAnsi" w:cstheme="minorHAnsi"/>
          <w:iCs/>
          <w:sz w:val="22"/>
          <w:szCs w:val="22"/>
          <w:lang w:eastAsia="x-none"/>
        </w:rPr>
      </w:pPr>
      <w:bookmarkStart w:id="14" w:name="_Hlk136422639"/>
      <w:r w:rsidRPr="00904DFC">
        <w:rPr>
          <w:rFonts w:asciiTheme="minorHAnsi" w:eastAsiaTheme="minorHAnsi" w:hAnsiTheme="minorHAnsi" w:cstheme="minorHAnsi"/>
          <w:iCs/>
          <w:sz w:val="22"/>
          <w:szCs w:val="22"/>
          <w:lang w:eastAsia="x-none"/>
        </w:rPr>
        <w:t xml:space="preserve">Termin zakończenia naprawy </w:t>
      </w:r>
      <w:r w:rsidR="004500DF" w:rsidRPr="00904DFC">
        <w:rPr>
          <w:rFonts w:asciiTheme="minorHAnsi" w:eastAsiaTheme="minorHAnsi" w:hAnsiTheme="minorHAnsi" w:cstheme="minorHAnsi"/>
          <w:iCs/>
          <w:sz w:val="22"/>
          <w:szCs w:val="22"/>
          <w:lang w:eastAsia="x-none"/>
        </w:rPr>
        <w:t xml:space="preserve">lub wymiany </w:t>
      </w:r>
      <w:r w:rsidR="002A1817" w:rsidRPr="00904DFC">
        <w:rPr>
          <w:rFonts w:asciiTheme="minorHAnsi" w:eastAsiaTheme="minorHAnsi" w:hAnsiTheme="minorHAnsi" w:cstheme="minorHAnsi"/>
          <w:iCs/>
          <w:sz w:val="22"/>
          <w:szCs w:val="22"/>
          <w:lang w:eastAsia="x-none"/>
        </w:rPr>
        <w:t xml:space="preserve">ładowarki kołowej na wolną </w:t>
      </w:r>
      <w:r w:rsidR="004500DF" w:rsidRPr="00904DFC">
        <w:rPr>
          <w:rFonts w:asciiTheme="minorHAnsi" w:eastAsiaTheme="minorHAnsi" w:hAnsiTheme="minorHAnsi" w:cstheme="minorHAnsi"/>
          <w:iCs/>
          <w:sz w:val="22"/>
          <w:szCs w:val="22"/>
          <w:lang w:eastAsia="x-none"/>
        </w:rPr>
        <w:t xml:space="preserve">od wad </w:t>
      </w:r>
      <w:bookmarkEnd w:id="14"/>
      <w:r w:rsidRPr="00904DFC">
        <w:rPr>
          <w:rFonts w:asciiTheme="minorHAnsi" w:eastAsiaTheme="minorHAnsi" w:hAnsiTheme="minorHAnsi" w:cstheme="minorHAnsi"/>
          <w:iCs/>
          <w:sz w:val="22"/>
          <w:szCs w:val="22"/>
          <w:lang w:eastAsia="x-none"/>
        </w:rPr>
        <w:t>liczony jest od d</w:t>
      </w:r>
      <w:r w:rsidR="004500DF" w:rsidRPr="00904DFC">
        <w:rPr>
          <w:rFonts w:asciiTheme="minorHAnsi" w:eastAsiaTheme="minorHAnsi" w:hAnsiTheme="minorHAnsi" w:cstheme="minorHAnsi"/>
          <w:iCs/>
          <w:sz w:val="22"/>
          <w:szCs w:val="22"/>
          <w:lang w:eastAsia="x-none"/>
        </w:rPr>
        <w:t xml:space="preserve">nia, </w:t>
      </w:r>
      <w:r w:rsidR="002A1817" w:rsidRPr="00904DFC">
        <w:rPr>
          <w:rFonts w:asciiTheme="minorHAnsi" w:eastAsiaTheme="minorHAnsi" w:hAnsiTheme="minorHAnsi" w:cstheme="minorHAnsi"/>
          <w:iCs/>
          <w:sz w:val="22"/>
          <w:szCs w:val="22"/>
          <w:lang w:eastAsia="x-none"/>
        </w:rPr>
        <w:br/>
      </w:r>
      <w:r w:rsidR="004500DF" w:rsidRPr="00904DFC">
        <w:rPr>
          <w:rFonts w:asciiTheme="minorHAnsi" w:eastAsiaTheme="minorHAnsi" w:hAnsiTheme="minorHAnsi" w:cstheme="minorHAnsi"/>
          <w:iCs/>
          <w:sz w:val="22"/>
          <w:szCs w:val="22"/>
          <w:lang w:eastAsia="x-none"/>
        </w:rPr>
        <w:t>w którym winno nastąpić rozpoczęcie naprawy lub wymiany tj</w:t>
      </w:r>
      <w:r w:rsidRPr="00904DFC">
        <w:rPr>
          <w:rFonts w:asciiTheme="minorHAnsi" w:eastAsiaTheme="minorHAnsi" w:hAnsiTheme="minorHAnsi" w:cstheme="minorHAnsi"/>
          <w:iCs/>
          <w:sz w:val="22"/>
          <w:szCs w:val="22"/>
          <w:lang w:eastAsia="x-none"/>
        </w:rPr>
        <w:t>.</w:t>
      </w:r>
      <w:r w:rsidR="004500DF" w:rsidRPr="00904DFC">
        <w:rPr>
          <w:rFonts w:asciiTheme="minorHAnsi" w:eastAsiaTheme="minorHAnsi" w:hAnsiTheme="minorHAnsi" w:cstheme="minorHAnsi"/>
          <w:iCs/>
          <w:sz w:val="22"/>
          <w:szCs w:val="22"/>
          <w:lang w:eastAsia="x-none"/>
        </w:rPr>
        <w:t xml:space="preserve"> 3 dni robocze od momentu powiadomienia wykonawcy przez zamawiającego o wystąpieniu wady.</w:t>
      </w:r>
    </w:p>
    <w:p w:rsidR="007145E6" w:rsidRDefault="007145E6" w:rsidP="007145E6">
      <w:pPr>
        <w:spacing w:line="276" w:lineRule="auto"/>
        <w:ind w:right="-108"/>
        <w:jc w:val="both"/>
        <w:rPr>
          <w:rFonts w:asciiTheme="minorHAnsi" w:eastAsiaTheme="minorHAnsi" w:hAnsiTheme="minorHAnsi" w:cstheme="minorHAnsi"/>
          <w:iCs/>
          <w:sz w:val="22"/>
          <w:szCs w:val="22"/>
          <w:lang w:eastAsia="x-none"/>
        </w:rPr>
      </w:pPr>
      <w:r w:rsidRPr="007145E6">
        <w:rPr>
          <w:rFonts w:asciiTheme="minorHAnsi" w:eastAsiaTheme="minorHAnsi" w:hAnsiTheme="minorHAnsi" w:cstheme="minorHAnsi"/>
          <w:iCs/>
          <w:sz w:val="22"/>
          <w:szCs w:val="22"/>
          <w:lang w:eastAsia="x-none"/>
        </w:rPr>
        <w:t>W przypadku pozostawienia pustego miejsca w „Formularzu Oferty”, w którym należy wpisać termin zakończenia naprawy</w:t>
      </w:r>
      <w:r w:rsidR="00B7349C" w:rsidRPr="00B7349C">
        <w:t xml:space="preserve"> </w:t>
      </w:r>
      <w:r w:rsidR="00B7349C" w:rsidRPr="00B7349C">
        <w:rPr>
          <w:rFonts w:asciiTheme="minorHAnsi" w:eastAsiaTheme="minorHAnsi" w:hAnsiTheme="minorHAnsi" w:cstheme="minorHAnsi"/>
          <w:iCs/>
          <w:sz w:val="22"/>
          <w:szCs w:val="22"/>
          <w:lang w:eastAsia="x-none"/>
        </w:rPr>
        <w:t>lub wymiany ładowarki kołowej na wolną od wad</w:t>
      </w:r>
      <w:r w:rsidRPr="007145E6">
        <w:rPr>
          <w:rFonts w:asciiTheme="minorHAnsi" w:eastAsiaTheme="minorHAnsi" w:hAnsiTheme="minorHAnsi" w:cstheme="minorHAnsi"/>
          <w:iCs/>
          <w:sz w:val="22"/>
          <w:szCs w:val="22"/>
          <w:lang w:eastAsia="x-none"/>
        </w:rPr>
        <w:t xml:space="preserve">, zamawiający uzna, że wykonawca zaoferował </w:t>
      </w:r>
      <w:r w:rsidR="008E6521">
        <w:rPr>
          <w:rFonts w:asciiTheme="minorHAnsi" w:eastAsiaTheme="minorHAnsi" w:hAnsiTheme="minorHAnsi" w:cstheme="minorHAnsi"/>
          <w:iCs/>
          <w:sz w:val="22"/>
          <w:szCs w:val="22"/>
          <w:lang w:eastAsia="x-none"/>
        </w:rPr>
        <w:t>Z</w:t>
      </w:r>
      <w:r w:rsidRPr="007145E6">
        <w:rPr>
          <w:rFonts w:asciiTheme="minorHAnsi" w:eastAsiaTheme="minorHAnsi" w:hAnsiTheme="minorHAnsi" w:cstheme="minorHAnsi"/>
          <w:iCs/>
          <w:sz w:val="22"/>
          <w:szCs w:val="22"/>
          <w:lang w:eastAsia="x-none"/>
        </w:rPr>
        <w:t>estaw nr 3 w ramach przedmiotowego kryterium i nie będzie już wymagane dokonanie poprawy omyłki w treści oferty.</w:t>
      </w:r>
    </w:p>
    <w:p w:rsidR="004E1565" w:rsidRPr="00904DFC" w:rsidRDefault="004E1565" w:rsidP="004E1565">
      <w:pPr>
        <w:spacing w:line="276" w:lineRule="auto"/>
        <w:ind w:right="-108"/>
        <w:jc w:val="both"/>
        <w:rPr>
          <w:rFonts w:asciiTheme="minorHAnsi" w:eastAsiaTheme="minorHAnsi" w:hAnsiTheme="minorHAnsi" w:cstheme="minorHAnsi"/>
          <w:iCs/>
          <w:sz w:val="22"/>
          <w:szCs w:val="22"/>
          <w:lang w:eastAsia="x-none"/>
        </w:rPr>
      </w:pPr>
      <w:r w:rsidRPr="00904DFC">
        <w:rPr>
          <w:rFonts w:asciiTheme="minorHAnsi" w:eastAsiaTheme="minorHAnsi" w:hAnsiTheme="minorHAnsi" w:cstheme="minorHAnsi"/>
          <w:iCs/>
          <w:sz w:val="22"/>
          <w:szCs w:val="22"/>
          <w:lang w:eastAsia="x-none"/>
        </w:rPr>
        <w:t>W sytuacji gdy wykonawca w Formularzu Oferty wpisze termin zakończenia naprawy lub wymiany ładowarki kołowej na wolną od wad powyżej 15 dni roboczych, jego oferta zostanie odrzucona jako niezgodna z SWZ.</w:t>
      </w:r>
    </w:p>
    <w:p w:rsidR="00774D00" w:rsidRPr="00E95430" w:rsidRDefault="00522FF5" w:rsidP="00CA7E0D">
      <w:pPr>
        <w:pStyle w:val="Akapitzlist"/>
        <w:numPr>
          <w:ilvl w:val="0"/>
          <w:numId w:val="63"/>
        </w:numPr>
        <w:spacing w:line="276" w:lineRule="auto"/>
        <w:ind w:left="284" w:hanging="284"/>
        <w:jc w:val="both"/>
        <w:rPr>
          <w:rFonts w:asciiTheme="minorHAnsi" w:hAnsiTheme="minorHAnsi" w:cstheme="minorHAnsi"/>
          <w:sz w:val="22"/>
          <w:szCs w:val="22"/>
        </w:rPr>
      </w:pPr>
      <w:r w:rsidRPr="00E9543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rsidR="00774D00" w:rsidRPr="00E95430" w:rsidRDefault="00522FF5" w:rsidP="00CA7E0D">
      <w:pPr>
        <w:pStyle w:val="Akapitzlist"/>
        <w:numPr>
          <w:ilvl w:val="0"/>
          <w:numId w:val="63"/>
        </w:numPr>
        <w:spacing w:line="276" w:lineRule="auto"/>
        <w:ind w:left="284" w:hanging="284"/>
        <w:jc w:val="both"/>
        <w:rPr>
          <w:rFonts w:asciiTheme="minorHAnsi" w:hAnsiTheme="minorHAnsi" w:cstheme="minorHAnsi"/>
          <w:sz w:val="22"/>
          <w:szCs w:val="22"/>
        </w:rPr>
      </w:pPr>
      <w:r w:rsidRPr="00E95430">
        <w:rPr>
          <w:rFonts w:asciiTheme="minorHAnsi" w:hAnsiTheme="minorHAnsi" w:cstheme="minorHAnsi"/>
          <w:sz w:val="22"/>
          <w:szCs w:val="22"/>
        </w:rPr>
        <w:t xml:space="preserve">Oferty będą oceniane przez komisję przetargową metodą punktową w skali 100-punktowej. </w:t>
      </w:r>
    </w:p>
    <w:p w:rsidR="00774D00" w:rsidRPr="00E95430" w:rsidRDefault="00522FF5" w:rsidP="00CA7E0D">
      <w:pPr>
        <w:pStyle w:val="Akapitzlist"/>
        <w:numPr>
          <w:ilvl w:val="0"/>
          <w:numId w:val="63"/>
        </w:numPr>
        <w:spacing w:line="276" w:lineRule="auto"/>
        <w:ind w:left="284" w:hanging="284"/>
        <w:jc w:val="both"/>
        <w:rPr>
          <w:rFonts w:asciiTheme="minorHAnsi" w:hAnsiTheme="minorHAnsi" w:cstheme="minorHAnsi"/>
          <w:sz w:val="22"/>
          <w:szCs w:val="22"/>
        </w:rPr>
      </w:pPr>
      <w:r w:rsidRPr="00E95430">
        <w:rPr>
          <w:rFonts w:asciiTheme="minorHAnsi" w:hAnsiTheme="minorHAnsi" w:cstheme="minorHAnsi"/>
          <w:sz w:val="22"/>
          <w:szCs w:val="22"/>
        </w:rPr>
        <w:t>Oferty zostaną sklasyfikowane zgodnie z uzyskaną liczbą punktów w przyjętych kryteriach  oceny ofert, a oferta, która otrzyma największą</w:t>
      </w:r>
      <w:r w:rsidR="0064467B">
        <w:rPr>
          <w:rFonts w:asciiTheme="minorHAnsi" w:hAnsiTheme="minorHAnsi" w:cstheme="minorHAnsi"/>
          <w:sz w:val="22"/>
          <w:szCs w:val="22"/>
        </w:rPr>
        <w:t xml:space="preserve"> łączną</w:t>
      </w:r>
      <w:r w:rsidRPr="00E95430">
        <w:rPr>
          <w:rFonts w:asciiTheme="minorHAnsi" w:hAnsiTheme="minorHAnsi" w:cstheme="minorHAnsi"/>
          <w:sz w:val="22"/>
          <w:szCs w:val="22"/>
        </w:rPr>
        <w:t xml:space="preserve"> liczbę punktów zostanie uznana za najkorzystniejszą, o ile nie będzie podlegać odrzuceniu.</w:t>
      </w:r>
    </w:p>
    <w:p w:rsidR="00F03965" w:rsidRPr="00EB27FE" w:rsidRDefault="004479D8" w:rsidP="00CA7E0D">
      <w:pPr>
        <w:pStyle w:val="Akapitzlist"/>
        <w:keepNext/>
        <w:numPr>
          <w:ilvl w:val="0"/>
          <w:numId w:val="63"/>
        </w:numPr>
        <w:spacing w:line="276" w:lineRule="auto"/>
        <w:ind w:left="284" w:right="-108" w:hanging="284"/>
        <w:jc w:val="both"/>
        <w:rPr>
          <w:rFonts w:ascii="Calibri" w:hAnsi="Calibri" w:cs="Calibri"/>
          <w:b/>
          <w:sz w:val="22"/>
          <w:szCs w:val="22"/>
        </w:rPr>
      </w:pPr>
      <w:r w:rsidRPr="00EB27FE">
        <w:rPr>
          <w:rFonts w:ascii="Calibri" w:hAnsi="Calibri" w:cs="Calibri"/>
          <w:sz w:val="22"/>
          <w:szCs w:val="22"/>
        </w:rPr>
        <w:lastRenderedPageBreak/>
        <w:t xml:space="preserve">Sposób wyliczenia łącznej liczby punktów oferty: liczba punktów uzyskanych w </w:t>
      </w:r>
      <w:r w:rsidR="003E263E" w:rsidRPr="00EB27FE">
        <w:rPr>
          <w:rFonts w:ascii="Calibri" w:hAnsi="Calibri" w:cs="Calibri"/>
          <w:sz w:val="22"/>
          <w:szCs w:val="22"/>
        </w:rPr>
        <w:t>K</w:t>
      </w:r>
      <w:r w:rsidRPr="00EB27FE">
        <w:rPr>
          <w:rFonts w:ascii="Calibri" w:hAnsi="Calibri" w:cs="Calibri"/>
          <w:sz w:val="22"/>
          <w:szCs w:val="22"/>
        </w:rPr>
        <w:t xml:space="preserve">ryterium </w:t>
      </w:r>
      <w:r w:rsidR="00CA7E0D">
        <w:rPr>
          <w:rFonts w:ascii="Calibri" w:hAnsi="Calibri" w:cs="Calibri"/>
          <w:sz w:val="22"/>
          <w:szCs w:val="22"/>
        </w:rPr>
        <w:br/>
      </w:r>
      <w:r w:rsidRPr="00EB27FE">
        <w:rPr>
          <w:rFonts w:ascii="Calibri" w:hAnsi="Calibri" w:cs="Calibri"/>
          <w:sz w:val="22"/>
          <w:szCs w:val="22"/>
        </w:rPr>
        <w:t xml:space="preserve">nr 1 + </w:t>
      </w:r>
      <w:r w:rsidR="003E263E" w:rsidRPr="00EB27FE">
        <w:rPr>
          <w:rFonts w:ascii="Calibri" w:hAnsi="Calibri" w:cs="Calibri"/>
          <w:sz w:val="22"/>
          <w:szCs w:val="22"/>
        </w:rPr>
        <w:t>liczba punktów uzyskanych w K</w:t>
      </w:r>
      <w:r w:rsidRPr="00EB27FE">
        <w:rPr>
          <w:rFonts w:ascii="Calibri" w:hAnsi="Calibri" w:cs="Calibri"/>
          <w:sz w:val="22"/>
          <w:szCs w:val="22"/>
        </w:rPr>
        <w:t>ryterium nr 2</w:t>
      </w:r>
      <w:r w:rsidR="00CA7E0D" w:rsidRPr="00CA7E0D">
        <w:rPr>
          <w:rFonts w:ascii="Calibri" w:hAnsi="Calibri" w:cs="Calibri"/>
          <w:sz w:val="22"/>
          <w:szCs w:val="22"/>
        </w:rPr>
        <w:t>+ liczba punktów uzyskanych w Kryterium nr 3</w:t>
      </w:r>
      <w:r w:rsidR="00EB27FE">
        <w:rPr>
          <w:rFonts w:ascii="Calibri" w:hAnsi="Calibri" w:cs="Calibri"/>
          <w:sz w:val="22"/>
          <w:szCs w:val="22"/>
        </w:rPr>
        <w:t>.</w:t>
      </w:r>
    </w:p>
    <w:p w:rsidR="00EB27FE" w:rsidRPr="00EB27FE" w:rsidRDefault="00EB27FE" w:rsidP="00EB27FE">
      <w:pPr>
        <w:pStyle w:val="Akapitzlist"/>
        <w:keepNext/>
        <w:spacing w:line="276" w:lineRule="auto"/>
        <w:ind w:left="720" w:right="-108"/>
        <w:jc w:val="both"/>
        <w:rPr>
          <w:rFonts w:ascii="Calibri" w:hAnsi="Calibri" w:cs="Calibri"/>
          <w:b/>
          <w:sz w:val="22"/>
          <w:szCs w:val="22"/>
        </w:rPr>
      </w:pPr>
    </w:p>
    <w:p w:rsidR="009615B1" w:rsidRPr="00E95430"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w:t>
      </w:r>
      <w:r w:rsidR="009615B1" w:rsidRPr="00E95430">
        <w:rPr>
          <w:rFonts w:ascii="Calibri" w:hAnsi="Calibri" w:cs="Calibri"/>
          <w:b/>
          <w:sz w:val="22"/>
          <w:szCs w:val="22"/>
          <w:lang w:eastAsia="en-US"/>
        </w:rPr>
        <w:t>rojektowane postanowienia umowy w sprawie zamówienia publicznego, które zostaną wprowadzone do umowy w sprawie zamówienia publicznego</w:t>
      </w:r>
    </w:p>
    <w:p w:rsidR="00FC5AAB" w:rsidRPr="00E95430" w:rsidRDefault="00FC5AAB" w:rsidP="003B2C92">
      <w:pPr>
        <w:spacing w:line="276" w:lineRule="auto"/>
        <w:ind w:right="-108"/>
        <w:jc w:val="both"/>
        <w:rPr>
          <w:rFonts w:ascii="Calibri" w:hAnsi="Calibri" w:cs="Calibri"/>
          <w:sz w:val="22"/>
          <w:szCs w:val="22"/>
        </w:rPr>
      </w:pPr>
    </w:p>
    <w:p w:rsidR="00660A68" w:rsidRPr="00E95430" w:rsidRDefault="00545239" w:rsidP="003B2C92">
      <w:pPr>
        <w:spacing w:line="276" w:lineRule="auto"/>
        <w:ind w:right="-108"/>
        <w:jc w:val="both"/>
        <w:rPr>
          <w:rFonts w:ascii="Calibri" w:hAnsi="Calibri" w:cs="Calibri"/>
          <w:sz w:val="22"/>
          <w:szCs w:val="22"/>
        </w:rPr>
      </w:pPr>
      <w:r w:rsidRPr="00E95430">
        <w:rPr>
          <w:rFonts w:ascii="Calibri" w:hAnsi="Calibri" w:cs="Calibri"/>
          <w:sz w:val="22"/>
          <w:szCs w:val="22"/>
        </w:rPr>
        <w:t>Projektowane postanowienia umo</w:t>
      </w:r>
      <w:r w:rsidR="003E263E" w:rsidRPr="00E95430">
        <w:rPr>
          <w:rFonts w:ascii="Calibri" w:hAnsi="Calibri" w:cs="Calibri"/>
          <w:sz w:val="22"/>
          <w:szCs w:val="22"/>
        </w:rPr>
        <w:t xml:space="preserve">wy stanowią </w:t>
      </w:r>
      <w:r w:rsidR="003E263E" w:rsidRPr="007145E6">
        <w:rPr>
          <w:rFonts w:ascii="Calibri" w:hAnsi="Calibri" w:cs="Calibri"/>
          <w:b/>
          <w:bCs/>
          <w:sz w:val="22"/>
          <w:szCs w:val="22"/>
        </w:rPr>
        <w:t>Z</w:t>
      </w:r>
      <w:r w:rsidRPr="007145E6">
        <w:rPr>
          <w:rFonts w:ascii="Calibri" w:hAnsi="Calibri" w:cs="Calibri"/>
          <w:b/>
          <w:bCs/>
          <w:sz w:val="22"/>
          <w:szCs w:val="22"/>
        </w:rPr>
        <w:t>ałącznik</w:t>
      </w:r>
      <w:r w:rsidR="00660A68" w:rsidRPr="007145E6">
        <w:rPr>
          <w:rFonts w:ascii="Calibri" w:hAnsi="Calibri" w:cs="Calibri"/>
          <w:b/>
          <w:bCs/>
          <w:sz w:val="22"/>
          <w:szCs w:val="22"/>
        </w:rPr>
        <w:t xml:space="preserve"> nr </w:t>
      </w:r>
      <w:r w:rsidR="007F7B93" w:rsidRPr="007145E6">
        <w:rPr>
          <w:rFonts w:ascii="Calibri" w:hAnsi="Calibri" w:cs="Calibri"/>
          <w:b/>
          <w:bCs/>
          <w:sz w:val="22"/>
          <w:szCs w:val="22"/>
        </w:rPr>
        <w:t>2</w:t>
      </w:r>
      <w:r w:rsidRPr="00E95430">
        <w:rPr>
          <w:rFonts w:ascii="Calibri" w:hAnsi="Calibri" w:cs="Calibri"/>
          <w:sz w:val="22"/>
          <w:szCs w:val="22"/>
        </w:rPr>
        <w:t xml:space="preserve"> do S</w:t>
      </w:r>
      <w:r w:rsidR="00660A68" w:rsidRPr="00E95430">
        <w:rPr>
          <w:rFonts w:ascii="Calibri" w:hAnsi="Calibri" w:cs="Calibri"/>
          <w:sz w:val="22"/>
          <w:szCs w:val="22"/>
        </w:rPr>
        <w:t xml:space="preserve">WZ. </w:t>
      </w:r>
    </w:p>
    <w:p w:rsidR="00067B80" w:rsidRPr="00E95430" w:rsidRDefault="00067B80" w:rsidP="003B2C92">
      <w:pPr>
        <w:spacing w:line="276" w:lineRule="auto"/>
        <w:ind w:right="-108"/>
        <w:jc w:val="both"/>
        <w:rPr>
          <w:rFonts w:ascii="Calibri" w:hAnsi="Calibri" w:cs="Calibri"/>
          <w:b/>
          <w:sz w:val="22"/>
          <w:szCs w:val="22"/>
        </w:rPr>
      </w:pPr>
      <w:r w:rsidRPr="00E95430">
        <w:rPr>
          <w:rFonts w:ascii="Calibri" w:hAnsi="Calibri" w:cs="Calibri"/>
          <w:b/>
          <w:sz w:val="22"/>
          <w:szCs w:val="22"/>
        </w:rPr>
        <w:t>Złożenie oferty jest j</w:t>
      </w:r>
      <w:r w:rsidR="00DB0152" w:rsidRPr="00E95430">
        <w:rPr>
          <w:rFonts w:ascii="Calibri" w:hAnsi="Calibri" w:cs="Calibri"/>
          <w:b/>
          <w:sz w:val="22"/>
          <w:szCs w:val="22"/>
        </w:rPr>
        <w:t>ednoznaczne z akceptacją przez w</w:t>
      </w:r>
      <w:r w:rsidRPr="00E95430">
        <w:rPr>
          <w:rFonts w:ascii="Calibri" w:hAnsi="Calibri" w:cs="Calibri"/>
          <w:b/>
          <w:sz w:val="22"/>
          <w:szCs w:val="22"/>
        </w:rPr>
        <w:t xml:space="preserve">ykonawcę </w:t>
      </w:r>
      <w:r w:rsidR="00F03965" w:rsidRPr="00E95430">
        <w:rPr>
          <w:rFonts w:ascii="Calibri" w:hAnsi="Calibri" w:cs="Calibri"/>
          <w:b/>
          <w:sz w:val="22"/>
          <w:szCs w:val="22"/>
        </w:rPr>
        <w:t>projektowanych postanowień umowy.</w:t>
      </w:r>
    </w:p>
    <w:p w:rsidR="00660A68" w:rsidRDefault="00660A68" w:rsidP="003B2C92">
      <w:pPr>
        <w:spacing w:line="276" w:lineRule="auto"/>
        <w:ind w:right="-108"/>
        <w:jc w:val="both"/>
        <w:rPr>
          <w:rFonts w:ascii="Calibri" w:hAnsi="Calibri" w:cs="Calibri"/>
          <w:sz w:val="22"/>
          <w:szCs w:val="22"/>
        </w:rPr>
      </w:pPr>
    </w:p>
    <w:p w:rsidR="00660A68" w:rsidRPr="00E95430" w:rsidRDefault="00660A6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Zabezpieczenie na</w:t>
      </w:r>
      <w:r w:rsidR="007D7898" w:rsidRPr="00E95430">
        <w:rPr>
          <w:rFonts w:ascii="Calibri" w:hAnsi="Calibri" w:cs="Calibri"/>
          <w:b/>
          <w:sz w:val="22"/>
          <w:szCs w:val="22"/>
          <w:lang w:eastAsia="en-US"/>
        </w:rPr>
        <w:t>leżytego wykonania umowy</w:t>
      </w:r>
    </w:p>
    <w:p w:rsidR="005D4AB0" w:rsidRDefault="005D4AB0" w:rsidP="003B2C92">
      <w:pPr>
        <w:spacing w:line="276" w:lineRule="auto"/>
        <w:ind w:right="-108"/>
        <w:jc w:val="both"/>
        <w:rPr>
          <w:rFonts w:ascii="Calibri" w:hAnsi="Calibri" w:cs="Calibri"/>
          <w:sz w:val="22"/>
          <w:szCs w:val="22"/>
        </w:rPr>
      </w:pPr>
    </w:p>
    <w:p w:rsidR="00455DA9" w:rsidRPr="007D471E" w:rsidRDefault="00455DA9" w:rsidP="007D471E">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Od wykonawcy, którego oferta zostanie wybrana, jako najkorzystniejsza zamawiający wymaga wniesienia zabezpieczenia należytego wykonania umowy</w:t>
      </w:r>
      <w:r w:rsidRPr="007D471E">
        <w:rPr>
          <w:rFonts w:ascii="Calibri" w:hAnsi="Calibri" w:cs="Calibri"/>
          <w:iCs/>
          <w:sz w:val="22"/>
          <w:szCs w:val="22"/>
        </w:rPr>
        <w:t xml:space="preserve"> w wysokości 5% ceny całkowitej (brutto) podanej w ofercie za realizację całości przedmiotu zamówienia; </w:t>
      </w:r>
    </w:p>
    <w:p w:rsidR="00455DA9" w:rsidRPr="00C914E8" w:rsidRDefault="00455DA9" w:rsidP="00455DA9">
      <w:pPr>
        <w:pStyle w:val="Akapitzlist"/>
        <w:spacing w:line="276" w:lineRule="auto"/>
        <w:ind w:left="426" w:right="-108"/>
        <w:jc w:val="both"/>
        <w:rPr>
          <w:rFonts w:ascii="Calibri" w:hAnsi="Calibri" w:cs="Calibri"/>
          <w:iCs/>
          <w:sz w:val="22"/>
          <w:szCs w:val="22"/>
        </w:rPr>
      </w:pPr>
      <w:r w:rsidRPr="00C914E8">
        <w:rPr>
          <w:rFonts w:ascii="Calibri" w:hAnsi="Calibri" w:cs="Calibri"/>
          <w:iCs/>
          <w:sz w:val="22"/>
          <w:szCs w:val="22"/>
        </w:rPr>
        <w:t xml:space="preserve">Zabezpieczenie służy pokryciu roszczeń z tytułu niewykonania lub nienależytego wykonania umowy.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należytego wykonania umowy może być wnoszone według wyboru wykonawcy </w:t>
      </w:r>
      <w:r w:rsidRPr="00E95430">
        <w:rPr>
          <w:rFonts w:ascii="Calibri" w:hAnsi="Calibri" w:cs="Calibri"/>
          <w:iCs/>
          <w:sz w:val="22"/>
          <w:szCs w:val="22"/>
        </w:rPr>
        <w:br/>
        <w:t>w jednej lub w kilku wskazanych w art. 450 ust. 1 ustawy Pzp, tj</w:t>
      </w:r>
      <w:r>
        <w:rPr>
          <w:rFonts w:ascii="Calibri" w:hAnsi="Calibri" w:cs="Calibri"/>
          <w:iCs/>
          <w:sz w:val="22"/>
          <w:szCs w:val="22"/>
        </w:rPr>
        <w:t>.</w:t>
      </w:r>
      <w:r w:rsidRPr="00E95430">
        <w:rPr>
          <w:rFonts w:ascii="Calibri" w:hAnsi="Calibri" w:cs="Calibri"/>
          <w:iCs/>
          <w:sz w:val="22"/>
          <w:szCs w:val="22"/>
        </w:rPr>
        <w:t>:</w:t>
      </w:r>
    </w:p>
    <w:p w:rsidR="00455DA9" w:rsidRPr="00E95430" w:rsidRDefault="00455DA9" w:rsidP="00455DA9">
      <w:pPr>
        <w:pStyle w:val="Akapitzlist"/>
        <w:numPr>
          <w:ilvl w:val="0"/>
          <w:numId w:val="68"/>
        </w:numPr>
        <w:spacing w:line="276" w:lineRule="auto"/>
        <w:ind w:left="851" w:right="-108" w:hanging="425"/>
        <w:jc w:val="both"/>
        <w:rPr>
          <w:rFonts w:ascii="Calibri" w:hAnsi="Calibri" w:cs="Calibri"/>
          <w:iCs/>
          <w:sz w:val="22"/>
          <w:szCs w:val="22"/>
        </w:rPr>
      </w:pPr>
      <w:r w:rsidRPr="00E95430">
        <w:rPr>
          <w:rFonts w:ascii="Calibri" w:hAnsi="Calibri" w:cs="Calibri"/>
          <w:iCs/>
          <w:sz w:val="22"/>
          <w:szCs w:val="22"/>
        </w:rPr>
        <w:t>pieniądzu;</w:t>
      </w:r>
    </w:p>
    <w:p w:rsidR="00455DA9" w:rsidRPr="00E95430" w:rsidRDefault="00455DA9" w:rsidP="00455DA9">
      <w:pPr>
        <w:pStyle w:val="Akapitzlist"/>
        <w:numPr>
          <w:ilvl w:val="0"/>
          <w:numId w:val="68"/>
        </w:numPr>
        <w:spacing w:line="276" w:lineRule="auto"/>
        <w:ind w:left="851" w:right="-108" w:hanging="425"/>
        <w:jc w:val="both"/>
        <w:rPr>
          <w:rFonts w:ascii="Calibri" w:hAnsi="Calibri" w:cs="Calibri"/>
          <w:iCs/>
          <w:sz w:val="22"/>
          <w:szCs w:val="22"/>
        </w:rPr>
      </w:pPr>
      <w:r w:rsidRPr="00E95430">
        <w:rPr>
          <w:rFonts w:ascii="Calibri" w:hAnsi="Calibri" w:cs="Calibri"/>
          <w:iCs/>
          <w:sz w:val="22"/>
          <w:szCs w:val="22"/>
        </w:rPr>
        <w:t xml:space="preserve">poręczeniach bankowych lub poręczeniach spółdzielczej kasy oszczędnościowo-kredytowej, </w:t>
      </w:r>
      <w:r w:rsidRPr="00E95430">
        <w:rPr>
          <w:rFonts w:ascii="Calibri" w:hAnsi="Calibri" w:cs="Calibri"/>
          <w:iCs/>
          <w:sz w:val="22"/>
          <w:szCs w:val="22"/>
        </w:rPr>
        <w:br/>
        <w:t>z tym że zobowiązanie kasy jest zawsze zobowiązaniem pieniężnym;</w:t>
      </w:r>
    </w:p>
    <w:p w:rsidR="00455DA9" w:rsidRPr="00E95430" w:rsidRDefault="00455DA9" w:rsidP="00455DA9">
      <w:pPr>
        <w:pStyle w:val="Akapitzlist"/>
        <w:numPr>
          <w:ilvl w:val="0"/>
          <w:numId w:val="68"/>
        </w:numPr>
        <w:spacing w:line="276" w:lineRule="auto"/>
        <w:ind w:left="851" w:right="-108" w:hanging="425"/>
        <w:jc w:val="both"/>
        <w:rPr>
          <w:rFonts w:ascii="Calibri" w:hAnsi="Calibri" w:cs="Calibri"/>
          <w:iCs/>
          <w:sz w:val="22"/>
          <w:szCs w:val="22"/>
        </w:rPr>
      </w:pPr>
      <w:r w:rsidRPr="00E95430">
        <w:rPr>
          <w:rFonts w:ascii="Calibri" w:hAnsi="Calibri" w:cs="Calibri"/>
          <w:iCs/>
          <w:sz w:val="22"/>
          <w:szCs w:val="22"/>
        </w:rPr>
        <w:t>gwarancjach bankowych;</w:t>
      </w:r>
    </w:p>
    <w:p w:rsidR="00455DA9" w:rsidRPr="00E95430" w:rsidRDefault="00455DA9" w:rsidP="00455DA9">
      <w:pPr>
        <w:pStyle w:val="Akapitzlist"/>
        <w:numPr>
          <w:ilvl w:val="0"/>
          <w:numId w:val="68"/>
        </w:numPr>
        <w:spacing w:line="276" w:lineRule="auto"/>
        <w:ind w:left="851" w:right="-108" w:hanging="425"/>
        <w:jc w:val="both"/>
        <w:rPr>
          <w:rFonts w:ascii="Calibri" w:hAnsi="Calibri" w:cs="Calibri"/>
          <w:iCs/>
          <w:sz w:val="22"/>
          <w:szCs w:val="22"/>
        </w:rPr>
      </w:pPr>
      <w:r w:rsidRPr="00E95430">
        <w:rPr>
          <w:rFonts w:ascii="Calibri" w:hAnsi="Calibri" w:cs="Calibri"/>
          <w:iCs/>
          <w:sz w:val="22"/>
          <w:szCs w:val="22"/>
        </w:rPr>
        <w:t>gwarancjach ubezpieczeniowych;</w:t>
      </w:r>
    </w:p>
    <w:p w:rsidR="00455DA9" w:rsidRPr="00E95430" w:rsidRDefault="00455DA9" w:rsidP="00455DA9">
      <w:pPr>
        <w:pStyle w:val="Akapitzlist"/>
        <w:numPr>
          <w:ilvl w:val="0"/>
          <w:numId w:val="68"/>
        </w:numPr>
        <w:spacing w:line="276" w:lineRule="auto"/>
        <w:ind w:left="851" w:right="-108" w:hanging="425"/>
        <w:jc w:val="both"/>
        <w:rPr>
          <w:rFonts w:ascii="Calibri" w:hAnsi="Calibri" w:cs="Calibri"/>
          <w:iCs/>
          <w:sz w:val="22"/>
          <w:szCs w:val="22"/>
        </w:rPr>
      </w:pPr>
      <w:r w:rsidRPr="00E95430">
        <w:rPr>
          <w:rFonts w:ascii="Calibri" w:hAnsi="Calibri" w:cs="Calibri"/>
          <w:iCs/>
          <w:sz w:val="22"/>
          <w:szCs w:val="22"/>
        </w:rPr>
        <w:t xml:space="preserve">poręczeniach udzielanych przez podmioty, o których mowa w art. 6b ust. 5 pkt 2 ustawy </w:t>
      </w:r>
      <w:r>
        <w:rPr>
          <w:rFonts w:ascii="Calibri" w:hAnsi="Calibri" w:cs="Calibri"/>
          <w:iCs/>
          <w:sz w:val="22"/>
          <w:szCs w:val="22"/>
        </w:rPr>
        <w:br/>
      </w:r>
      <w:r w:rsidRPr="00E95430">
        <w:rPr>
          <w:rFonts w:ascii="Calibri" w:hAnsi="Calibri" w:cs="Calibri"/>
          <w:iCs/>
          <w:sz w:val="22"/>
          <w:szCs w:val="22"/>
        </w:rPr>
        <w:t>z dnia 9 listopada 2000 r. o utworzeniu Polskiej Agencji Rozwoju Przedsiębiorczości.</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Zamawiający nie dopuszcza wniesienia zabezpieczenia w którejkolwiek z form określonych w art. 450 ust. 2 ustawy Pzp.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Zamawiający nie wyraża zgody na tworzenie zabezpieczenia przez potrącenia z należności za częściowo wykonane świadczenia.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Do zmiany zabezpieczenia w trakcie realizacji umowy nie stosuje się art. 451 ust. 2 ustawy Pzp.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Zamawiający zwolni zabezpieczenie należytego wykonania umowy w następujący sposób:</w:t>
      </w:r>
    </w:p>
    <w:p w:rsidR="00455DA9" w:rsidRPr="00E95430" w:rsidRDefault="00455DA9" w:rsidP="00455DA9">
      <w:pPr>
        <w:pStyle w:val="Akapitzlist"/>
        <w:numPr>
          <w:ilvl w:val="0"/>
          <w:numId w:val="69"/>
        </w:numPr>
        <w:spacing w:line="276" w:lineRule="auto"/>
        <w:ind w:left="709" w:right="-108" w:hanging="283"/>
        <w:jc w:val="both"/>
        <w:rPr>
          <w:rFonts w:ascii="Calibri" w:hAnsi="Calibri" w:cs="Calibri"/>
          <w:iCs/>
          <w:sz w:val="22"/>
          <w:szCs w:val="22"/>
        </w:rPr>
      </w:pPr>
      <w:r w:rsidRPr="00E95430">
        <w:rPr>
          <w:rFonts w:ascii="Calibri" w:hAnsi="Calibri" w:cs="Calibri"/>
          <w:iCs/>
          <w:sz w:val="22"/>
          <w:szCs w:val="22"/>
        </w:rPr>
        <w:t xml:space="preserve">70 % kwoty zabezpieczenia zostanie zwrócone w terminie 30 dni od daty podpisania Protokołu zdawczo-odbiorczego przedmiotu zamówienia bez zastrzeżeń, potwierdzającego należyte wykonanie przedmiotu umowy; </w:t>
      </w:r>
    </w:p>
    <w:p w:rsidR="00455DA9" w:rsidRPr="00E95430" w:rsidRDefault="00455DA9" w:rsidP="00455DA9">
      <w:pPr>
        <w:pStyle w:val="Akapitzlist"/>
        <w:numPr>
          <w:ilvl w:val="0"/>
          <w:numId w:val="69"/>
        </w:numPr>
        <w:spacing w:line="276" w:lineRule="auto"/>
        <w:ind w:left="709" w:right="-108" w:hanging="283"/>
        <w:jc w:val="both"/>
        <w:rPr>
          <w:rFonts w:ascii="Calibri" w:hAnsi="Calibri" w:cs="Calibri"/>
          <w:iCs/>
          <w:sz w:val="22"/>
          <w:szCs w:val="22"/>
        </w:rPr>
      </w:pPr>
      <w:r w:rsidRPr="00E95430">
        <w:rPr>
          <w:rFonts w:ascii="Calibri" w:hAnsi="Calibri" w:cs="Calibri"/>
          <w:iCs/>
          <w:sz w:val="22"/>
          <w:szCs w:val="22"/>
        </w:rPr>
        <w:t>30% kwoty zabezpieczenia zostanie zatrzymane dla pokrycia ewentualnych roszczeń zamawiającego z tytułu rękojmi za wady lub gwarancji jakości i zostanie zwrócone nie później niż w 15 dniu po upływie okresu rękojmi za wady.</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wnoszone w pieniądzu powinno zostać wpłacone przelewem na rachunek bankowy zamawiającego w banku PKO Bank Polski, numer rachunku 86 1020 2212 0000 5302 0280 7360 z dopiskiem „Zabezpieczenie, nr sprawy </w:t>
      </w:r>
      <w:r w:rsidRPr="00455DA9">
        <w:rPr>
          <w:rFonts w:ascii="Calibri" w:hAnsi="Calibri" w:cs="Calibri"/>
          <w:b/>
          <w:bCs/>
          <w:iCs/>
          <w:sz w:val="22"/>
          <w:szCs w:val="22"/>
        </w:rPr>
        <w:t>JRP.271.1.4.2023</w:t>
      </w:r>
      <w:r w:rsidRPr="00E95430">
        <w:rPr>
          <w:rFonts w:ascii="Calibri" w:hAnsi="Calibri" w:cs="Calibri"/>
          <w:iCs/>
          <w:sz w:val="22"/>
          <w:szCs w:val="22"/>
        </w:rPr>
        <w:t>”. Za datę wniesienia zabezpieczenia w formie pieniężnej przyjmuje się potwierdzoną przez zamawiającego datę uznania rachunku.</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 xml:space="preserve">Zabezpieczenie wnoszone w formie innej niż w pieniądzu powinno być dostarczone w postaci oryginału, przez wykonawcę, najpóźniej w dniu podpisania umowy, ale przed jej podpisaniem.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lastRenderedPageBreak/>
        <w:t xml:space="preserve">Treść oświadczenia zawartego w gwarancji lub poręczeniu musi zostać zaakceptowana przez zamawiającego przed podpisaniem umowy.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Z treści gwarancji lub poręczenia musi jednoznacznie wynikać:</w:t>
      </w:r>
    </w:p>
    <w:p w:rsidR="00455DA9" w:rsidRPr="00E95430" w:rsidRDefault="00455DA9" w:rsidP="00E53E40">
      <w:pPr>
        <w:pStyle w:val="Akapitzlist"/>
        <w:numPr>
          <w:ilvl w:val="0"/>
          <w:numId w:val="70"/>
        </w:numPr>
        <w:spacing w:line="276" w:lineRule="auto"/>
        <w:ind w:left="709" w:right="-108" w:hanging="283"/>
        <w:jc w:val="both"/>
        <w:rPr>
          <w:rFonts w:ascii="Calibri" w:hAnsi="Calibri" w:cs="Calibri"/>
          <w:iCs/>
          <w:sz w:val="22"/>
          <w:szCs w:val="22"/>
        </w:rPr>
      </w:pPr>
      <w:r w:rsidRPr="00E95430">
        <w:rPr>
          <w:rFonts w:ascii="Calibri" w:hAnsi="Calibri" w:cs="Calibri"/>
          <w:iCs/>
          <w:sz w:val="22"/>
          <w:szCs w:val="22"/>
        </w:rPr>
        <w:t xml:space="preserve">nazwa wykonawcy, nazwa zamawiającego, jako beneficjenta gwarancji lub poręczenia, nazwa  gwaranta lub poręczyciela oraz adresy ich siedzib, </w:t>
      </w:r>
    </w:p>
    <w:p w:rsidR="00455DA9" w:rsidRPr="00E95430" w:rsidRDefault="00455DA9" w:rsidP="00E53E40">
      <w:pPr>
        <w:pStyle w:val="Akapitzlist"/>
        <w:numPr>
          <w:ilvl w:val="0"/>
          <w:numId w:val="70"/>
        </w:numPr>
        <w:spacing w:line="276" w:lineRule="auto"/>
        <w:ind w:left="709" w:right="-108" w:hanging="283"/>
        <w:jc w:val="both"/>
        <w:rPr>
          <w:rFonts w:ascii="Calibri" w:hAnsi="Calibri" w:cs="Calibri"/>
          <w:iCs/>
          <w:sz w:val="22"/>
          <w:szCs w:val="22"/>
        </w:rPr>
      </w:pPr>
      <w:r w:rsidRPr="00E95430">
        <w:rPr>
          <w:rFonts w:ascii="Calibri" w:hAnsi="Calibri" w:cs="Calibri"/>
          <w:iCs/>
          <w:sz w:val="22"/>
          <w:szCs w:val="22"/>
        </w:rPr>
        <w:t xml:space="preserve">określenie wierzytelności, która ma być zabezpieczona gwarancją lub poręczeniem, </w:t>
      </w:r>
    </w:p>
    <w:p w:rsidR="00455DA9" w:rsidRPr="00E95430" w:rsidRDefault="00455DA9" w:rsidP="00E53E40">
      <w:pPr>
        <w:pStyle w:val="Akapitzlist"/>
        <w:numPr>
          <w:ilvl w:val="0"/>
          <w:numId w:val="70"/>
        </w:numPr>
        <w:spacing w:line="276" w:lineRule="auto"/>
        <w:ind w:left="709" w:right="-108" w:hanging="283"/>
        <w:jc w:val="both"/>
        <w:rPr>
          <w:rFonts w:ascii="Calibri" w:hAnsi="Calibri" w:cs="Calibri"/>
          <w:iCs/>
          <w:sz w:val="22"/>
          <w:szCs w:val="22"/>
        </w:rPr>
      </w:pPr>
      <w:r w:rsidRPr="00E95430">
        <w:rPr>
          <w:rFonts w:ascii="Calibri" w:hAnsi="Calibri" w:cs="Calibri"/>
          <w:iCs/>
          <w:sz w:val="22"/>
          <w:szCs w:val="22"/>
        </w:rPr>
        <w:t xml:space="preserve">kwota gwarancji lub poręczenia, </w:t>
      </w:r>
    </w:p>
    <w:p w:rsidR="00455DA9" w:rsidRPr="00E95430" w:rsidRDefault="00455DA9" w:rsidP="00E53E40">
      <w:pPr>
        <w:pStyle w:val="Akapitzlist"/>
        <w:numPr>
          <w:ilvl w:val="0"/>
          <w:numId w:val="70"/>
        </w:numPr>
        <w:spacing w:line="276" w:lineRule="auto"/>
        <w:ind w:left="709" w:right="-108" w:hanging="283"/>
        <w:jc w:val="both"/>
        <w:rPr>
          <w:rFonts w:ascii="Calibri" w:hAnsi="Calibri" w:cs="Calibri"/>
          <w:iCs/>
          <w:sz w:val="22"/>
          <w:szCs w:val="22"/>
        </w:rPr>
      </w:pPr>
      <w:r w:rsidRPr="00E95430">
        <w:rPr>
          <w:rFonts w:ascii="Calibri" w:hAnsi="Calibri" w:cs="Calibri"/>
          <w:iCs/>
          <w:sz w:val="22"/>
          <w:szCs w:val="22"/>
        </w:rPr>
        <w:t xml:space="preserve">termin ważności gwarancji lub poręczenia obejmujący okres począwszy co najmniej od dnia wyznaczonego na dzień zawarcia umowy a kończący się nie wcześniej niż z upływem okresu rękojmi za wady. </w:t>
      </w:r>
    </w:p>
    <w:p w:rsidR="00455DA9" w:rsidRPr="00E95430" w:rsidRDefault="00455DA9" w:rsidP="00455DA9">
      <w:pPr>
        <w:numPr>
          <w:ilvl w:val="0"/>
          <w:numId w:val="24"/>
        </w:numPr>
        <w:spacing w:line="276" w:lineRule="auto"/>
        <w:ind w:right="-108"/>
        <w:jc w:val="both"/>
        <w:rPr>
          <w:rFonts w:ascii="Calibri" w:hAnsi="Calibri" w:cs="Calibri"/>
          <w:iCs/>
          <w:sz w:val="22"/>
          <w:szCs w:val="22"/>
        </w:rPr>
      </w:pPr>
      <w:r w:rsidRPr="00E95430">
        <w:rPr>
          <w:rFonts w:ascii="Calibri" w:hAnsi="Calibri" w:cs="Calibri"/>
          <w:iCs/>
          <w:sz w:val="22"/>
          <w:szCs w:val="22"/>
        </w:rPr>
        <w:t>W przypadku, gdy należyte zabezpieczenie 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rsidR="00EB27FE" w:rsidRPr="00E95430" w:rsidRDefault="00EB27FE" w:rsidP="003B2C92">
      <w:pPr>
        <w:spacing w:line="276" w:lineRule="auto"/>
        <w:ind w:right="-108"/>
        <w:jc w:val="both"/>
        <w:rPr>
          <w:rFonts w:ascii="Calibri" w:hAnsi="Calibri" w:cs="Calibri"/>
          <w:sz w:val="22"/>
          <w:szCs w:val="22"/>
        </w:rPr>
      </w:pPr>
    </w:p>
    <w:p w:rsidR="009615B1" w:rsidRPr="00E95430"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9615B1" w:rsidRPr="00E95430">
        <w:rPr>
          <w:rFonts w:ascii="Calibri" w:hAnsi="Calibri" w:cs="Calibri"/>
          <w:b/>
          <w:sz w:val="22"/>
          <w:szCs w:val="22"/>
          <w:lang w:eastAsia="en-US"/>
        </w:rPr>
        <w:t>nformacje o formalnościach, jakie muszą zostać dopełnione po wyborze oferty</w:t>
      </w:r>
      <w:r w:rsidR="004A091C" w:rsidRPr="00E95430">
        <w:rPr>
          <w:rFonts w:ascii="Calibri" w:hAnsi="Calibri" w:cs="Calibri"/>
          <w:b/>
          <w:sz w:val="22"/>
          <w:szCs w:val="22"/>
          <w:lang w:eastAsia="en-US"/>
        </w:rPr>
        <w:t>,</w:t>
      </w:r>
      <w:r w:rsidR="009615B1" w:rsidRPr="00E95430">
        <w:rPr>
          <w:rFonts w:ascii="Calibri" w:hAnsi="Calibri" w:cs="Calibri"/>
          <w:b/>
          <w:sz w:val="22"/>
          <w:szCs w:val="22"/>
          <w:lang w:eastAsia="en-US"/>
        </w:rPr>
        <w:t xml:space="preserve"> w celu zawarcia umowy w sprawie zamówienia publicznego</w:t>
      </w:r>
    </w:p>
    <w:p w:rsidR="00FC5AAB" w:rsidRPr="00E95430" w:rsidRDefault="00FC5AAB" w:rsidP="003B2C92">
      <w:pPr>
        <w:spacing w:line="276" w:lineRule="auto"/>
        <w:ind w:left="360" w:right="-108"/>
        <w:jc w:val="both"/>
        <w:rPr>
          <w:rFonts w:ascii="Calibri" w:hAnsi="Calibri" w:cs="Calibri"/>
          <w:sz w:val="22"/>
          <w:szCs w:val="22"/>
        </w:rPr>
      </w:pPr>
    </w:p>
    <w:p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wykonawcę, któremu zostanie udzielone zamówienie</w:t>
      </w:r>
      <w:r w:rsidR="003C3718" w:rsidRPr="00E95430">
        <w:rPr>
          <w:rFonts w:ascii="Calibri" w:hAnsi="Calibri" w:cs="Calibri"/>
          <w:sz w:val="22"/>
          <w:szCs w:val="22"/>
        </w:rPr>
        <w:t xml:space="preserve">, </w:t>
      </w:r>
      <w:r w:rsidRPr="00E95430">
        <w:rPr>
          <w:rFonts w:ascii="Calibri" w:hAnsi="Calibri" w:cs="Calibri"/>
          <w:sz w:val="22"/>
          <w:szCs w:val="22"/>
        </w:rPr>
        <w:t xml:space="preserve">o miejscu </w:t>
      </w:r>
      <w:r w:rsidR="00522FF5" w:rsidRPr="00E95430">
        <w:rPr>
          <w:rFonts w:ascii="Calibri" w:hAnsi="Calibri" w:cs="Calibri"/>
          <w:sz w:val="22"/>
          <w:szCs w:val="22"/>
        </w:rPr>
        <w:br/>
      </w:r>
      <w:r w:rsidRPr="00E95430">
        <w:rPr>
          <w:rFonts w:ascii="Calibri" w:hAnsi="Calibri" w:cs="Calibri"/>
          <w:sz w:val="22"/>
          <w:szCs w:val="22"/>
        </w:rPr>
        <w:t>i terminie zawarcia umowy.</w:t>
      </w:r>
      <w:bookmarkStart w:id="15" w:name="_Toc42045493"/>
    </w:p>
    <w:p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Wykonawca przed zawarciem umowy:</w:t>
      </w:r>
    </w:p>
    <w:p w:rsidR="00DB1A25" w:rsidRPr="00E95430" w:rsidRDefault="00DB1A25"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poda wszelkie informacje niezbędne do wypełn</w:t>
      </w:r>
      <w:r w:rsidR="00A23B70" w:rsidRPr="00E95430">
        <w:rPr>
          <w:rFonts w:ascii="Calibri" w:hAnsi="Calibri" w:cs="Calibri"/>
          <w:sz w:val="22"/>
          <w:szCs w:val="22"/>
        </w:rPr>
        <w:t>ienia treści umowy na wezwanie z</w:t>
      </w:r>
      <w:r w:rsidRPr="00E95430">
        <w:rPr>
          <w:rFonts w:ascii="Calibri" w:hAnsi="Calibri" w:cs="Calibri"/>
          <w:sz w:val="22"/>
          <w:szCs w:val="22"/>
        </w:rPr>
        <w:t>amawiającego</w:t>
      </w:r>
      <w:r w:rsidR="003C3718" w:rsidRPr="00E95430">
        <w:rPr>
          <w:rFonts w:ascii="Calibri" w:hAnsi="Calibri" w:cs="Calibri"/>
          <w:sz w:val="22"/>
          <w:szCs w:val="22"/>
        </w:rPr>
        <w:t>,</w:t>
      </w:r>
    </w:p>
    <w:p w:rsidR="00404B36" w:rsidRDefault="00404B36"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455DA9" w:rsidRPr="00EA19F5">
        <w:rPr>
          <w:rFonts w:ascii="Calibri" w:hAnsi="Calibri" w:cs="Calibri"/>
          <w:b/>
          <w:sz w:val="22"/>
          <w:szCs w:val="22"/>
        </w:rPr>
        <w:t>8</w:t>
      </w:r>
      <w:r w:rsidR="002D521B" w:rsidRPr="00EA19F5">
        <w:rPr>
          <w:rFonts w:ascii="Calibri" w:hAnsi="Calibri" w:cs="Calibri"/>
          <w:b/>
          <w:sz w:val="22"/>
          <w:szCs w:val="22"/>
        </w:rPr>
        <w:t>00</w:t>
      </w:r>
      <w:r w:rsidR="00614D89" w:rsidRPr="00EA19F5">
        <w:rPr>
          <w:rFonts w:ascii="Calibri" w:hAnsi="Calibri" w:cs="Calibri"/>
          <w:b/>
          <w:sz w:val="22"/>
          <w:szCs w:val="22"/>
        </w:rPr>
        <w:t> 000,</w:t>
      </w:r>
      <w:r w:rsidR="00614D89" w:rsidRPr="002D521B">
        <w:rPr>
          <w:rFonts w:ascii="Calibri" w:hAnsi="Calibri" w:cs="Calibri"/>
          <w:b/>
          <w:sz w:val="22"/>
          <w:szCs w:val="22"/>
        </w:rPr>
        <w:t>00</w:t>
      </w:r>
      <w:r w:rsidR="00614D89" w:rsidRPr="00EB27FE">
        <w:rPr>
          <w:rFonts w:ascii="Calibri" w:hAnsi="Calibri" w:cs="Calibri"/>
          <w:b/>
          <w:sz w:val="22"/>
          <w:szCs w:val="22"/>
        </w:rPr>
        <w:t xml:space="preserve"> zł.</w:t>
      </w:r>
      <w:r w:rsidR="00614D89">
        <w:rPr>
          <w:rFonts w:ascii="Calibri" w:hAnsi="Calibri" w:cs="Calibri"/>
          <w:sz w:val="22"/>
          <w:szCs w:val="22"/>
        </w:rPr>
        <w:t xml:space="preserve"> </w:t>
      </w:r>
    </w:p>
    <w:p w:rsidR="009F2E27" w:rsidRPr="00E95430" w:rsidRDefault="009F2E27" w:rsidP="003B2C92">
      <w:pPr>
        <w:numPr>
          <w:ilvl w:val="1"/>
          <w:numId w:val="22"/>
        </w:numPr>
        <w:spacing w:line="276" w:lineRule="auto"/>
        <w:ind w:right="-108"/>
        <w:jc w:val="both"/>
        <w:rPr>
          <w:rFonts w:ascii="Calibri" w:hAnsi="Calibri" w:cs="Calibri"/>
          <w:sz w:val="22"/>
          <w:szCs w:val="22"/>
        </w:rPr>
      </w:pPr>
      <w:r>
        <w:rPr>
          <w:rFonts w:ascii="Calibri" w:hAnsi="Calibri" w:cs="Calibri"/>
          <w:sz w:val="22"/>
          <w:szCs w:val="22"/>
        </w:rPr>
        <w:t>wniesie zabezpieczenie należytego wykonania umowy.</w:t>
      </w:r>
    </w:p>
    <w:p w:rsidR="00DB1A25" w:rsidRPr="00E95430" w:rsidRDefault="003C3718" w:rsidP="003B2C92">
      <w:pPr>
        <w:spacing w:line="276" w:lineRule="auto"/>
        <w:ind w:right="-108"/>
        <w:jc w:val="both"/>
        <w:rPr>
          <w:rFonts w:ascii="Calibri" w:hAnsi="Calibri" w:cs="Calibri"/>
          <w:sz w:val="22"/>
          <w:szCs w:val="22"/>
        </w:rPr>
      </w:pPr>
      <w:r w:rsidRPr="00E95430">
        <w:rPr>
          <w:rFonts w:ascii="Calibri" w:hAnsi="Calibri" w:cs="Calibri"/>
          <w:sz w:val="22"/>
          <w:szCs w:val="22"/>
        </w:rPr>
        <w:t>J</w:t>
      </w:r>
      <w:r w:rsidR="00A23B70" w:rsidRPr="00E95430">
        <w:rPr>
          <w:rFonts w:ascii="Calibri" w:hAnsi="Calibri" w:cs="Calibri"/>
          <w:sz w:val="22"/>
          <w:szCs w:val="22"/>
        </w:rPr>
        <w:t xml:space="preserve">eżeli zostanie wybrana oferta wykonawców wspólnie ubiegających się o udzielenie zamówienia, zamawiający </w:t>
      </w:r>
      <w:r w:rsidR="00536525">
        <w:rPr>
          <w:rFonts w:ascii="Calibri" w:hAnsi="Calibri" w:cs="Calibri"/>
          <w:sz w:val="22"/>
          <w:szCs w:val="22"/>
        </w:rPr>
        <w:t>może żądać</w:t>
      </w:r>
      <w:r w:rsidR="00A23B70" w:rsidRPr="00E95430">
        <w:rPr>
          <w:rFonts w:ascii="Calibri" w:hAnsi="Calibri" w:cs="Calibri"/>
          <w:sz w:val="22"/>
          <w:szCs w:val="22"/>
        </w:rPr>
        <w:t xml:space="preserve"> przed zawarciem umowy w sprawie zamówienia publicznego kopii umowy regulującej współpracę tych wykonawców</w:t>
      </w:r>
      <w:r w:rsidR="00DB1A25" w:rsidRPr="00E95430">
        <w:rPr>
          <w:rFonts w:ascii="Calibri" w:hAnsi="Calibri" w:cs="Calibri"/>
          <w:sz w:val="22"/>
          <w:szCs w:val="22"/>
        </w:rPr>
        <w:t>, w której m.in. zostanie określony pełnomo</w:t>
      </w:r>
      <w:r w:rsidR="00A23B70" w:rsidRPr="00E95430">
        <w:rPr>
          <w:rFonts w:ascii="Calibri" w:hAnsi="Calibri" w:cs="Calibri"/>
          <w:sz w:val="22"/>
          <w:szCs w:val="22"/>
        </w:rPr>
        <w:t>cnik uprawniony do kontaktów z z</w:t>
      </w:r>
      <w:r w:rsidR="00DB1A25" w:rsidRPr="00E95430">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15"/>
    </w:p>
    <w:p w:rsidR="00DB1A25" w:rsidRPr="00E95430" w:rsidRDefault="00DB1A25" w:rsidP="003B2C92">
      <w:pPr>
        <w:spacing w:line="276" w:lineRule="auto"/>
        <w:ind w:right="-108"/>
        <w:jc w:val="both"/>
        <w:rPr>
          <w:rFonts w:ascii="Calibri" w:hAnsi="Calibri" w:cs="Calibri"/>
          <w:b/>
          <w:sz w:val="22"/>
          <w:szCs w:val="22"/>
        </w:rPr>
      </w:pPr>
    </w:p>
    <w:p w:rsidR="00496ECB" w:rsidRDefault="00DB1A25" w:rsidP="003B2C92">
      <w:pPr>
        <w:spacing w:line="276" w:lineRule="auto"/>
        <w:ind w:right="-108"/>
        <w:jc w:val="both"/>
        <w:rPr>
          <w:rFonts w:ascii="Calibri" w:hAnsi="Calibri" w:cs="Calibri"/>
          <w:sz w:val="22"/>
          <w:szCs w:val="22"/>
        </w:rPr>
      </w:pPr>
      <w:r w:rsidRPr="00904DFC">
        <w:rPr>
          <w:rFonts w:ascii="Calibri" w:hAnsi="Calibri" w:cs="Calibri"/>
          <w:sz w:val="22"/>
          <w:szCs w:val="22"/>
        </w:rPr>
        <w:t>Niedopełnienie powyższy</w:t>
      </w:r>
      <w:r w:rsidR="00DB0152" w:rsidRPr="00904DFC">
        <w:rPr>
          <w:rFonts w:ascii="Calibri" w:hAnsi="Calibri" w:cs="Calibri"/>
          <w:sz w:val="22"/>
          <w:szCs w:val="22"/>
        </w:rPr>
        <w:t>ch formalności przez wybranego w</w:t>
      </w:r>
      <w:r w:rsidRPr="00904DFC">
        <w:rPr>
          <w:rFonts w:ascii="Calibri" w:hAnsi="Calibri" w:cs="Calibri"/>
          <w:sz w:val="22"/>
          <w:szCs w:val="22"/>
        </w:rPr>
        <w:t>ykonawcę będzie potraktowane prze</w:t>
      </w:r>
      <w:r w:rsidR="006C3F4D" w:rsidRPr="00904DFC">
        <w:rPr>
          <w:rFonts w:ascii="Calibri" w:hAnsi="Calibri" w:cs="Calibri"/>
          <w:sz w:val="22"/>
          <w:szCs w:val="22"/>
        </w:rPr>
        <w:t>z z</w:t>
      </w:r>
      <w:r w:rsidRPr="00904DFC">
        <w:rPr>
          <w:rFonts w:ascii="Calibri" w:hAnsi="Calibri" w:cs="Calibri"/>
          <w:sz w:val="22"/>
          <w:szCs w:val="22"/>
        </w:rPr>
        <w:t xml:space="preserve">amawiającego jako niemożność zawarcia umowy w sprawie zamówienia publicznego </w:t>
      </w:r>
      <w:r w:rsidR="007D7898" w:rsidRPr="00904DFC">
        <w:rPr>
          <w:rFonts w:ascii="Calibri" w:hAnsi="Calibri" w:cs="Calibri"/>
          <w:sz w:val="22"/>
          <w:szCs w:val="22"/>
        </w:rPr>
        <w:t>z przyczyn leżących po stronie w</w:t>
      </w:r>
      <w:r w:rsidRPr="00904DFC">
        <w:rPr>
          <w:rFonts w:ascii="Calibri" w:hAnsi="Calibri" w:cs="Calibri"/>
          <w:sz w:val="22"/>
          <w:szCs w:val="22"/>
        </w:rPr>
        <w:t xml:space="preserve">ykonawcy i zgodnie z art. </w:t>
      </w:r>
      <w:r w:rsidR="006C3F4D" w:rsidRPr="00904DFC">
        <w:rPr>
          <w:rFonts w:ascii="Calibri" w:hAnsi="Calibri" w:cs="Calibri"/>
          <w:sz w:val="22"/>
          <w:szCs w:val="22"/>
        </w:rPr>
        <w:t>98 ust. 6</w:t>
      </w:r>
      <w:r w:rsidRPr="00904DFC">
        <w:rPr>
          <w:rFonts w:ascii="Calibri" w:hAnsi="Calibri" w:cs="Calibri"/>
          <w:sz w:val="22"/>
          <w:szCs w:val="22"/>
        </w:rPr>
        <w:t xml:space="preserve"> pkt 3 ustawy</w:t>
      </w:r>
      <w:r w:rsidR="006C3F4D" w:rsidRPr="00904DFC">
        <w:rPr>
          <w:rFonts w:ascii="Calibri" w:hAnsi="Calibri" w:cs="Calibri"/>
          <w:sz w:val="22"/>
          <w:szCs w:val="22"/>
        </w:rPr>
        <w:t xml:space="preserve"> Pzp</w:t>
      </w:r>
      <w:r w:rsidRPr="00904DFC">
        <w:rPr>
          <w:rFonts w:ascii="Calibri" w:hAnsi="Calibri" w:cs="Calibri"/>
          <w:sz w:val="22"/>
          <w:szCs w:val="22"/>
        </w:rPr>
        <w:t xml:space="preserve"> będzie</w:t>
      </w:r>
      <w:r w:rsidR="007D7898" w:rsidRPr="00904DFC">
        <w:rPr>
          <w:rFonts w:ascii="Calibri" w:hAnsi="Calibri" w:cs="Calibri"/>
          <w:sz w:val="22"/>
          <w:szCs w:val="22"/>
        </w:rPr>
        <w:t xml:space="preserve"> skutkowało zatrzymaniem przez z</w:t>
      </w:r>
      <w:r w:rsidRPr="00904DFC">
        <w:rPr>
          <w:rFonts w:ascii="Calibri" w:hAnsi="Calibri" w:cs="Calibri"/>
          <w:sz w:val="22"/>
          <w:szCs w:val="22"/>
        </w:rPr>
        <w:t>amawiającego wadium wraz z odsetkami.</w:t>
      </w:r>
    </w:p>
    <w:p w:rsidR="00904DFC" w:rsidRDefault="00904DFC" w:rsidP="003B2C92">
      <w:pPr>
        <w:spacing w:line="276" w:lineRule="auto"/>
        <w:ind w:right="-108"/>
        <w:jc w:val="both"/>
        <w:rPr>
          <w:rFonts w:ascii="Calibri" w:hAnsi="Calibri" w:cs="Calibri"/>
          <w:sz w:val="22"/>
          <w:szCs w:val="22"/>
        </w:rPr>
      </w:pPr>
    </w:p>
    <w:p w:rsidR="00904DFC" w:rsidRDefault="00904DFC" w:rsidP="003B2C92">
      <w:pPr>
        <w:spacing w:line="276" w:lineRule="auto"/>
        <w:ind w:right="-108"/>
        <w:jc w:val="both"/>
        <w:rPr>
          <w:rFonts w:ascii="Calibri" w:hAnsi="Calibri" w:cs="Calibri"/>
          <w:sz w:val="22"/>
          <w:szCs w:val="22"/>
        </w:rPr>
      </w:pPr>
    </w:p>
    <w:p w:rsidR="00904DFC" w:rsidRDefault="00904DFC" w:rsidP="003B2C92">
      <w:pPr>
        <w:spacing w:line="276" w:lineRule="auto"/>
        <w:ind w:right="-108"/>
        <w:jc w:val="both"/>
        <w:rPr>
          <w:rFonts w:ascii="Calibri" w:hAnsi="Calibri" w:cs="Calibri"/>
          <w:sz w:val="22"/>
          <w:szCs w:val="22"/>
        </w:rPr>
      </w:pPr>
    </w:p>
    <w:p w:rsidR="00904DFC" w:rsidRPr="00E95430" w:rsidRDefault="00904DFC" w:rsidP="003B2C92">
      <w:pPr>
        <w:spacing w:line="276" w:lineRule="auto"/>
        <w:ind w:right="-108"/>
        <w:jc w:val="both"/>
        <w:rPr>
          <w:rFonts w:ascii="Calibri" w:hAnsi="Calibri" w:cs="Calibri"/>
          <w:sz w:val="22"/>
          <w:szCs w:val="22"/>
        </w:rPr>
      </w:pPr>
    </w:p>
    <w:p w:rsidR="00496ECB" w:rsidRPr="00E95430" w:rsidRDefault="00496ECB" w:rsidP="003B2C92">
      <w:pPr>
        <w:spacing w:line="276" w:lineRule="auto"/>
        <w:ind w:right="-108"/>
        <w:jc w:val="both"/>
        <w:rPr>
          <w:rFonts w:ascii="Calibri" w:hAnsi="Calibri" w:cs="Calibri"/>
          <w:sz w:val="22"/>
          <w:szCs w:val="22"/>
        </w:rPr>
      </w:pPr>
    </w:p>
    <w:p w:rsidR="00496ECB" w:rsidRPr="00E95430"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Unieważnienie postępowania</w:t>
      </w:r>
    </w:p>
    <w:p w:rsidR="009B31FD" w:rsidRDefault="009B31FD" w:rsidP="003B2C92">
      <w:pPr>
        <w:spacing w:after="200" w:line="276" w:lineRule="auto"/>
        <w:contextualSpacing/>
        <w:jc w:val="both"/>
        <w:rPr>
          <w:rFonts w:ascii="Calibri" w:eastAsiaTheme="majorEastAsia" w:hAnsi="Calibri" w:cs="Calibri"/>
          <w:sz w:val="22"/>
          <w:szCs w:val="22"/>
          <w:lang w:eastAsia="en-US"/>
        </w:rPr>
      </w:pPr>
    </w:p>
    <w:p w:rsidR="00D14F38" w:rsidRDefault="00D14F38"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Zgodnie z art. 310 ustawy Pzp </w:t>
      </w:r>
      <w:r w:rsidR="0064467B">
        <w:rPr>
          <w:rFonts w:ascii="Calibri" w:eastAsiaTheme="majorEastAsia" w:hAnsi="Calibri" w:cs="Calibri"/>
          <w:sz w:val="22"/>
          <w:szCs w:val="22"/>
          <w:lang w:eastAsia="en-US"/>
        </w:rPr>
        <w:t>z</w:t>
      </w:r>
      <w:r>
        <w:rPr>
          <w:rFonts w:ascii="Calibri" w:eastAsiaTheme="majorEastAsia" w:hAnsi="Calibri" w:cs="Calibri"/>
          <w:sz w:val="22"/>
          <w:szCs w:val="22"/>
          <w:lang w:eastAsia="en-US"/>
        </w:rPr>
        <w:t xml:space="preserve">amawiający może unieważnić postępowanie o udzielenie zamówienia, jeżeli środki publiczne, które </w:t>
      </w:r>
      <w:r w:rsidR="0064467B">
        <w:rPr>
          <w:rFonts w:ascii="Calibri" w:eastAsiaTheme="majorEastAsia" w:hAnsi="Calibri" w:cs="Calibri"/>
          <w:sz w:val="22"/>
          <w:szCs w:val="22"/>
          <w:lang w:eastAsia="en-US"/>
        </w:rPr>
        <w:t>z</w:t>
      </w:r>
      <w:r>
        <w:rPr>
          <w:rFonts w:ascii="Calibri" w:eastAsiaTheme="majorEastAsia" w:hAnsi="Calibri" w:cs="Calibri"/>
          <w:sz w:val="22"/>
          <w:szCs w:val="22"/>
          <w:lang w:eastAsia="en-US"/>
        </w:rPr>
        <w:t>amawiający zamierzał przeznaczyć na sfinansowanie całości lub części zamówienia, nie zostały mu przyznane.</w:t>
      </w:r>
    </w:p>
    <w:p w:rsidR="00D14F38" w:rsidRDefault="00D14F38" w:rsidP="003B2C92">
      <w:pPr>
        <w:spacing w:after="200" w:line="276" w:lineRule="auto"/>
        <w:contextualSpacing/>
        <w:jc w:val="both"/>
        <w:rPr>
          <w:rFonts w:ascii="Calibri" w:eastAsiaTheme="majorEastAsia" w:hAnsi="Calibri" w:cs="Calibri"/>
          <w:sz w:val="22"/>
          <w:szCs w:val="22"/>
          <w:lang w:eastAsia="en-US"/>
        </w:rPr>
      </w:pPr>
    </w:p>
    <w:p w:rsidR="00D14F38" w:rsidRDefault="00D14F38" w:rsidP="003B2C92">
      <w:pPr>
        <w:spacing w:after="200" w:line="276" w:lineRule="auto"/>
        <w:contextualSpacing/>
        <w:jc w:val="both"/>
        <w:rPr>
          <w:rFonts w:ascii="Calibri" w:eastAsiaTheme="majorEastAsia" w:hAnsi="Calibri" w:cs="Calibri"/>
          <w:sz w:val="22"/>
          <w:szCs w:val="22"/>
          <w:lang w:eastAsia="en-US"/>
        </w:rPr>
      </w:pPr>
    </w:p>
    <w:p w:rsidR="00856D0F" w:rsidRPr="00E95430" w:rsidRDefault="00856D0F" w:rsidP="003B2C92">
      <w:pPr>
        <w:spacing w:after="200" w:line="276" w:lineRule="auto"/>
        <w:contextualSpacing/>
        <w:jc w:val="both"/>
        <w:rPr>
          <w:rFonts w:ascii="Calibri" w:eastAsiaTheme="majorEastAsia" w:hAnsi="Calibri" w:cs="Calibri"/>
          <w:sz w:val="22"/>
          <w:szCs w:val="22"/>
          <w:lang w:eastAsia="en-US"/>
        </w:rPr>
      </w:pPr>
    </w:p>
    <w:p w:rsidR="00C5791B" w:rsidRPr="00E95430" w:rsidRDefault="00C5791B" w:rsidP="003B2C92">
      <w:pPr>
        <w:widowControl w:val="0"/>
        <w:snapToGrid w:val="0"/>
        <w:spacing w:line="276" w:lineRule="auto"/>
        <w:jc w:val="both"/>
        <w:rPr>
          <w:rFonts w:ascii="Calibri" w:hAnsi="Calibri" w:cs="Calibri"/>
          <w:b/>
          <w:sz w:val="22"/>
          <w:szCs w:val="22"/>
        </w:rPr>
      </w:pPr>
      <w:r w:rsidRPr="00E95430">
        <w:rPr>
          <w:rFonts w:ascii="Calibri" w:hAnsi="Calibri" w:cs="Calibri"/>
          <w:b/>
          <w:sz w:val="22"/>
          <w:szCs w:val="22"/>
        </w:rPr>
        <w:t>Załą</w:t>
      </w:r>
      <w:r w:rsidR="008508D5" w:rsidRPr="00E95430">
        <w:rPr>
          <w:rFonts w:ascii="Calibri" w:hAnsi="Calibri" w:cs="Calibri"/>
          <w:b/>
          <w:sz w:val="22"/>
          <w:szCs w:val="22"/>
        </w:rPr>
        <w:t>czniki do S</w:t>
      </w:r>
      <w:r w:rsidRPr="00E95430">
        <w:rPr>
          <w:rFonts w:ascii="Calibri" w:hAnsi="Calibri" w:cs="Calibri"/>
          <w:b/>
          <w:sz w:val="22"/>
          <w:szCs w:val="22"/>
        </w:rPr>
        <w:t>WZ:</w:t>
      </w:r>
    </w:p>
    <w:p w:rsidR="00F20513"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Opis przedmiotu zamówienia,</w:t>
      </w:r>
    </w:p>
    <w:p w:rsidR="00F20513"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Projektowane postanowienia umowy,</w:t>
      </w:r>
    </w:p>
    <w:p w:rsidR="001A39DD"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Wzór Formularza Oferty</w:t>
      </w:r>
      <w:r w:rsidR="001A39DD" w:rsidRPr="00E95430">
        <w:rPr>
          <w:rFonts w:ascii="Calibri" w:hAnsi="Calibri" w:cs="Calibri"/>
          <w:b/>
          <w:sz w:val="22"/>
          <w:szCs w:val="22"/>
        </w:rPr>
        <w:t>:</w:t>
      </w:r>
    </w:p>
    <w:p w:rsidR="00F20513" w:rsidRPr="00E95430" w:rsidRDefault="001A39DD" w:rsidP="009B31FD">
      <w:pPr>
        <w:pStyle w:val="pkt"/>
        <w:spacing w:before="0" w:after="0" w:line="276" w:lineRule="auto"/>
        <w:ind w:left="284" w:firstLine="0"/>
        <w:rPr>
          <w:rFonts w:ascii="Calibri" w:hAnsi="Calibri" w:cs="Calibri"/>
          <w:b/>
          <w:sz w:val="22"/>
          <w:szCs w:val="22"/>
        </w:rPr>
      </w:pPr>
      <w:r w:rsidRPr="00E95430">
        <w:rPr>
          <w:rFonts w:ascii="Calibri" w:hAnsi="Calibri" w:cs="Calibri"/>
          <w:b/>
          <w:sz w:val="22"/>
          <w:szCs w:val="22"/>
        </w:rPr>
        <w:t xml:space="preserve">3.1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Oświadczeni</w:t>
      </w:r>
      <w:r w:rsidR="00F54236" w:rsidRPr="00E95430">
        <w:rPr>
          <w:rFonts w:ascii="Calibri" w:hAnsi="Calibri" w:cs="Calibri"/>
          <w:b/>
          <w:sz w:val="22"/>
          <w:szCs w:val="22"/>
        </w:rPr>
        <w:t>a</w:t>
      </w:r>
      <w:r w:rsidRPr="00E95430">
        <w:rPr>
          <w:rFonts w:ascii="Calibri" w:hAnsi="Calibri" w:cs="Calibri"/>
          <w:b/>
          <w:sz w:val="22"/>
          <w:szCs w:val="22"/>
        </w:rPr>
        <w:t xml:space="preserve"> wykonawcy dotyczące</w:t>
      </w:r>
      <w:r w:rsidR="00F54236" w:rsidRPr="00E95430">
        <w:rPr>
          <w:rFonts w:ascii="Calibri" w:hAnsi="Calibri" w:cs="Calibri"/>
          <w:b/>
          <w:sz w:val="22"/>
          <w:szCs w:val="22"/>
        </w:rPr>
        <w:t>go</w:t>
      </w:r>
      <w:r w:rsidRPr="00E95430">
        <w:rPr>
          <w:rFonts w:ascii="Calibri" w:hAnsi="Calibri" w:cs="Calibri"/>
          <w:b/>
          <w:sz w:val="22"/>
          <w:szCs w:val="22"/>
        </w:rPr>
        <w:t xml:space="preserve"> spełnienia wymaganych parametrów</w:t>
      </w:r>
      <w:r w:rsidR="005A15AD">
        <w:rPr>
          <w:rFonts w:ascii="Calibri" w:hAnsi="Calibri" w:cs="Calibri"/>
          <w:b/>
          <w:sz w:val="22"/>
          <w:szCs w:val="22"/>
        </w:rPr>
        <w:t xml:space="preserve"> </w:t>
      </w:r>
      <w:r w:rsidR="001E0BDB" w:rsidRPr="00E95430">
        <w:rPr>
          <w:rFonts w:ascii="Calibri" w:hAnsi="Calibri" w:cs="Calibri"/>
          <w:b/>
          <w:sz w:val="22"/>
          <w:szCs w:val="22"/>
        </w:rPr>
        <w:t xml:space="preserve">– Oświadczenie składane wraz z </w:t>
      </w:r>
      <w:r w:rsidR="00A043A4">
        <w:rPr>
          <w:rFonts w:ascii="Calibri" w:hAnsi="Calibri" w:cs="Calibri"/>
          <w:b/>
          <w:sz w:val="22"/>
          <w:szCs w:val="22"/>
        </w:rPr>
        <w:t xml:space="preserve">wypełnionym Formularzem </w:t>
      </w:r>
      <w:r w:rsidR="000A7D3D">
        <w:rPr>
          <w:rFonts w:ascii="Calibri" w:hAnsi="Calibri" w:cs="Calibri"/>
          <w:b/>
          <w:sz w:val="22"/>
          <w:szCs w:val="22"/>
        </w:rPr>
        <w:t>O</w:t>
      </w:r>
      <w:r w:rsidR="00A043A4">
        <w:rPr>
          <w:rFonts w:ascii="Calibri" w:hAnsi="Calibri" w:cs="Calibri"/>
          <w:b/>
          <w:sz w:val="22"/>
          <w:szCs w:val="22"/>
        </w:rPr>
        <w:t>ferty</w:t>
      </w:r>
      <w:r w:rsidR="005A15AD">
        <w:rPr>
          <w:rFonts w:ascii="Calibri" w:hAnsi="Calibri" w:cs="Calibri"/>
          <w:b/>
          <w:sz w:val="22"/>
          <w:szCs w:val="22"/>
        </w:rPr>
        <w:t xml:space="preserve"> (merytoryczna treść oferty)</w:t>
      </w:r>
      <w:r w:rsidR="00F20513" w:rsidRPr="00E95430">
        <w:rPr>
          <w:rFonts w:ascii="Calibri" w:hAnsi="Calibri" w:cs="Calibri"/>
          <w:b/>
          <w:sz w:val="22"/>
          <w:szCs w:val="22"/>
        </w:rPr>
        <w:t>,</w:t>
      </w:r>
    </w:p>
    <w:p w:rsidR="001A39DD" w:rsidRPr="00E95430" w:rsidRDefault="00F54236" w:rsidP="00416729">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 xml:space="preserve">Wzór </w:t>
      </w:r>
      <w:r w:rsidR="001A39DD" w:rsidRPr="00E95430">
        <w:rPr>
          <w:rFonts w:ascii="Calibri" w:hAnsi="Calibri" w:cs="Calibri"/>
          <w:b/>
          <w:sz w:val="22"/>
          <w:szCs w:val="22"/>
        </w:rPr>
        <w:t>Wykaz</w:t>
      </w:r>
      <w:r w:rsidRPr="00E95430">
        <w:rPr>
          <w:rFonts w:ascii="Calibri" w:hAnsi="Calibri" w:cs="Calibri"/>
          <w:b/>
          <w:sz w:val="22"/>
          <w:szCs w:val="22"/>
        </w:rPr>
        <w:t>u</w:t>
      </w:r>
      <w:r w:rsidR="001A39DD" w:rsidRPr="00E95430">
        <w:rPr>
          <w:rFonts w:ascii="Calibri" w:hAnsi="Calibri" w:cs="Calibri"/>
          <w:b/>
          <w:sz w:val="22"/>
          <w:szCs w:val="22"/>
        </w:rPr>
        <w:t xml:space="preserve"> parametrów technicznych </w:t>
      </w:r>
      <w:r w:rsidR="00D12C31" w:rsidRPr="00E95430">
        <w:rPr>
          <w:rFonts w:ascii="Calibri" w:hAnsi="Calibri" w:cs="Calibri"/>
          <w:b/>
          <w:sz w:val="22"/>
          <w:szCs w:val="22"/>
        </w:rPr>
        <w:t>oferowane</w:t>
      </w:r>
      <w:r w:rsidR="00FE0F67">
        <w:rPr>
          <w:rFonts w:ascii="Calibri" w:hAnsi="Calibri" w:cs="Calibri"/>
          <w:b/>
          <w:sz w:val="22"/>
          <w:szCs w:val="22"/>
        </w:rPr>
        <w:t>j</w:t>
      </w:r>
      <w:r w:rsidR="00D12C31" w:rsidRPr="00E95430">
        <w:rPr>
          <w:rFonts w:ascii="Calibri" w:hAnsi="Calibri" w:cs="Calibri"/>
          <w:b/>
          <w:sz w:val="22"/>
          <w:szCs w:val="22"/>
        </w:rPr>
        <w:t xml:space="preserve"> fabrycznie </w:t>
      </w:r>
      <w:r w:rsidR="00E53E40" w:rsidRPr="00E53E40">
        <w:rPr>
          <w:rFonts w:ascii="Calibri" w:hAnsi="Calibri" w:cs="Calibri"/>
          <w:b/>
          <w:sz w:val="22"/>
          <w:szCs w:val="22"/>
        </w:rPr>
        <w:t>nowej ładowarki kołowej</w:t>
      </w:r>
      <w:r w:rsidR="005D4AB0">
        <w:rPr>
          <w:rFonts w:ascii="Calibri" w:hAnsi="Calibri" w:cs="Calibri"/>
          <w:b/>
          <w:sz w:val="22"/>
          <w:szCs w:val="22"/>
        </w:rPr>
        <w:t xml:space="preserve"> </w:t>
      </w:r>
      <w:r w:rsidR="001E0BDB" w:rsidRPr="00E95430">
        <w:rPr>
          <w:rFonts w:ascii="Calibri" w:hAnsi="Calibri" w:cs="Calibri"/>
          <w:b/>
          <w:sz w:val="22"/>
          <w:szCs w:val="22"/>
        </w:rPr>
        <w:t xml:space="preserve">– Wykaz składany wraz z </w:t>
      </w:r>
      <w:r w:rsidR="00EA4BFE">
        <w:rPr>
          <w:rFonts w:ascii="Calibri" w:hAnsi="Calibri" w:cs="Calibri"/>
          <w:b/>
          <w:sz w:val="22"/>
          <w:szCs w:val="22"/>
        </w:rPr>
        <w:t>Ofertą</w:t>
      </w:r>
      <w:r w:rsidR="005D4AB0" w:rsidRPr="005D4AB0">
        <w:rPr>
          <w:rFonts w:ascii="Calibri" w:hAnsi="Calibri" w:cs="Calibri"/>
          <w:b/>
          <w:sz w:val="22"/>
          <w:szCs w:val="22"/>
        </w:rPr>
        <w:t xml:space="preserve"> </w:t>
      </w:r>
      <w:r w:rsidR="005A15AD">
        <w:rPr>
          <w:rFonts w:ascii="Calibri" w:hAnsi="Calibri" w:cs="Calibri"/>
          <w:b/>
          <w:sz w:val="22"/>
          <w:szCs w:val="22"/>
        </w:rPr>
        <w:t>(przedmiotowy środek dowodowy)</w:t>
      </w:r>
      <w:r w:rsidRPr="00E95430">
        <w:rPr>
          <w:rFonts w:ascii="Calibri" w:hAnsi="Calibri" w:cs="Calibri"/>
          <w:b/>
          <w:sz w:val="22"/>
          <w:szCs w:val="22"/>
        </w:rPr>
        <w:t>,</w:t>
      </w:r>
    </w:p>
    <w:p w:rsidR="00F20513"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 xml:space="preserve">Wzór Wykazu </w:t>
      </w:r>
      <w:r w:rsidR="002A1D78" w:rsidRPr="00E95430">
        <w:rPr>
          <w:rFonts w:ascii="Calibri" w:hAnsi="Calibri" w:cs="Calibri"/>
          <w:b/>
          <w:sz w:val="22"/>
          <w:szCs w:val="22"/>
        </w:rPr>
        <w:t xml:space="preserve">dostaw </w:t>
      </w:r>
      <w:r w:rsidRPr="00E95430">
        <w:rPr>
          <w:rFonts w:ascii="Calibri" w:hAnsi="Calibri" w:cs="Calibri"/>
          <w:b/>
          <w:sz w:val="22"/>
          <w:szCs w:val="22"/>
        </w:rPr>
        <w:t xml:space="preserve">wykonanych </w:t>
      </w:r>
      <w:r w:rsidR="001E0BDB" w:rsidRPr="00E95430">
        <w:rPr>
          <w:rFonts w:ascii="Calibri" w:hAnsi="Calibri" w:cs="Calibri"/>
          <w:b/>
          <w:sz w:val="22"/>
          <w:szCs w:val="22"/>
        </w:rPr>
        <w:t>– Wykaz składany na wezwanie zamawiającego</w:t>
      </w:r>
      <w:r w:rsidRPr="00E95430">
        <w:rPr>
          <w:rFonts w:ascii="Calibri" w:hAnsi="Calibri" w:cs="Calibri"/>
          <w:b/>
          <w:sz w:val="22"/>
          <w:szCs w:val="22"/>
        </w:rPr>
        <w:t>,</w:t>
      </w:r>
    </w:p>
    <w:p w:rsidR="00FA6C81"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Klauzula informacyjna</w:t>
      </w:r>
      <w:bookmarkStart w:id="16" w:name="_Hlk136505517"/>
      <w:r w:rsidR="005D4AB0">
        <w:rPr>
          <w:rFonts w:ascii="Calibri" w:hAnsi="Calibri" w:cs="Calibri"/>
          <w:b/>
          <w:sz w:val="22"/>
          <w:szCs w:val="22"/>
        </w:rPr>
        <w:t>,</w:t>
      </w:r>
      <w:r w:rsidRPr="00E95430">
        <w:rPr>
          <w:rFonts w:ascii="Calibri" w:hAnsi="Calibri" w:cs="Calibri"/>
          <w:b/>
          <w:sz w:val="22"/>
          <w:szCs w:val="22"/>
        </w:rPr>
        <w:t xml:space="preserve"> o której mowa w art. 13 ust 1 i 2 RODO</w:t>
      </w:r>
      <w:bookmarkEnd w:id="16"/>
      <w:r w:rsidR="003904E5" w:rsidRPr="00E95430">
        <w:rPr>
          <w:rFonts w:ascii="Calibri" w:hAnsi="Calibri" w:cs="Calibri"/>
          <w:b/>
          <w:sz w:val="22"/>
          <w:szCs w:val="22"/>
        </w:rPr>
        <w:t>,</w:t>
      </w:r>
    </w:p>
    <w:p w:rsidR="00FA6C81" w:rsidRPr="00E95430" w:rsidRDefault="00591FF2"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(wykonawcy/wykonawc</w:t>
      </w:r>
      <w:r w:rsidRPr="00E95430">
        <w:rPr>
          <w:rFonts w:ascii="Calibri" w:hAnsi="Calibri" w:cs="Calibri"/>
          <w:b/>
          <w:sz w:val="22"/>
          <w:szCs w:val="22"/>
        </w:rPr>
        <w:t xml:space="preserve">y </w:t>
      </w:r>
      <w:r w:rsidR="001E0BDB" w:rsidRPr="00E95430">
        <w:rPr>
          <w:rFonts w:ascii="Calibri" w:hAnsi="Calibri" w:cs="Calibri"/>
          <w:b/>
          <w:sz w:val="22"/>
          <w:szCs w:val="22"/>
        </w:rPr>
        <w:t>wspólnie ubiegając</w:t>
      </w:r>
      <w:r w:rsidR="00820415" w:rsidRPr="00E95430">
        <w:rPr>
          <w:rFonts w:ascii="Calibri" w:hAnsi="Calibri" w:cs="Calibri"/>
          <w:b/>
          <w:sz w:val="22"/>
          <w:szCs w:val="22"/>
        </w:rPr>
        <w:t>e</w:t>
      </w:r>
      <w:r w:rsidRPr="00E95430">
        <w:rPr>
          <w:rFonts w:ascii="Calibri" w:hAnsi="Calibri" w:cs="Calibri"/>
          <w:b/>
          <w:sz w:val="22"/>
          <w:szCs w:val="22"/>
        </w:rPr>
        <w:t xml:space="preserve">go </w:t>
      </w:r>
      <w:r w:rsidR="001E0BDB" w:rsidRPr="00E95430">
        <w:rPr>
          <w:rFonts w:ascii="Calibri" w:hAnsi="Calibri" w:cs="Calibri"/>
          <w:b/>
          <w:sz w:val="22"/>
          <w:szCs w:val="22"/>
        </w:rPr>
        <w:t>się o udzielenie zamówienia)</w:t>
      </w:r>
      <w:r w:rsidR="00FA6C81" w:rsidRPr="00E95430">
        <w:rPr>
          <w:rFonts w:ascii="Calibri" w:hAnsi="Calibri" w:cs="Calibri"/>
          <w:b/>
          <w:sz w:val="22"/>
          <w:szCs w:val="22"/>
        </w:rPr>
        <w:t xml:space="preserve"> dotycząc</w:t>
      </w:r>
      <w:r w:rsidR="002D521B">
        <w:rPr>
          <w:rFonts w:ascii="Calibri" w:hAnsi="Calibri" w:cs="Calibri"/>
          <w:b/>
          <w:sz w:val="22"/>
          <w:szCs w:val="22"/>
        </w:rPr>
        <w:t>ych</w:t>
      </w:r>
      <w:r w:rsidR="00FA6C81" w:rsidRPr="00E95430">
        <w:rPr>
          <w:rFonts w:ascii="Calibri" w:hAnsi="Calibri" w:cs="Calibri"/>
          <w:b/>
          <w:sz w:val="22"/>
          <w:szCs w:val="22"/>
        </w:rPr>
        <w:t xml:space="preserve"> przesłanek wykluczenia z </w:t>
      </w:r>
      <w:r w:rsidR="00FA6C81"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E95430">
        <w:rPr>
          <w:rFonts w:ascii="Calibri" w:eastAsiaTheme="majorEastAsia" w:hAnsi="Calibri" w:cs="Calibri"/>
          <w:b/>
          <w:sz w:val="22"/>
          <w:szCs w:val="22"/>
          <w:lang w:eastAsia="en-US"/>
        </w:rPr>
        <w:t xml:space="preserve"> </w:t>
      </w:r>
      <w:r w:rsidR="005C3E4F" w:rsidRPr="00E95430">
        <w:rPr>
          <w:rFonts w:ascii="Calibri" w:eastAsiaTheme="majorEastAsia" w:hAnsi="Calibri" w:cs="Calibri"/>
          <w:b/>
          <w:sz w:val="22"/>
          <w:szCs w:val="22"/>
          <w:lang w:eastAsia="en-US"/>
        </w:rPr>
        <w:t>-</w:t>
      </w:r>
      <w:r w:rsidR="001E0BDB" w:rsidRPr="00E95430">
        <w:rPr>
          <w:rFonts w:ascii="Calibri" w:eastAsiaTheme="majorEastAsia" w:hAnsi="Calibri" w:cs="Calibri"/>
          <w:b/>
          <w:sz w:val="22"/>
          <w:szCs w:val="22"/>
          <w:lang w:eastAsia="en-US"/>
        </w:rPr>
        <w:t xml:space="preserve"> O</w:t>
      </w:r>
      <w:r w:rsidR="005D4AB0">
        <w:rPr>
          <w:rFonts w:ascii="Calibri" w:eastAsiaTheme="majorEastAsia" w:hAnsi="Calibri" w:cs="Calibri"/>
          <w:b/>
          <w:sz w:val="22"/>
          <w:szCs w:val="22"/>
          <w:lang w:eastAsia="en-US"/>
        </w:rPr>
        <w:t>świadczenia</w:t>
      </w:r>
      <w:r w:rsidR="005C3E4F" w:rsidRPr="00E95430">
        <w:rPr>
          <w:rFonts w:ascii="Calibri" w:eastAsiaTheme="majorEastAsia" w:hAnsi="Calibri" w:cs="Calibri"/>
          <w:b/>
          <w:sz w:val="22"/>
          <w:szCs w:val="22"/>
          <w:lang w:eastAsia="en-US"/>
        </w:rPr>
        <w:t xml:space="preserve"> składane wraz </w:t>
      </w:r>
      <w:r w:rsidR="009B31FD">
        <w:rPr>
          <w:rFonts w:ascii="Calibri" w:eastAsiaTheme="majorEastAsia" w:hAnsi="Calibri" w:cs="Calibri"/>
          <w:b/>
          <w:sz w:val="22"/>
          <w:szCs w:val="22"/>
          <w:lang w:eastAsia="en-US"/>
        </w:rPr>
        <w:br/>
      </w:r>
      <w:r w:rsidR="005C3E4F" w:rsidRPr="00E95430">
        <w:rPr>
          <w:rFonts w:ascii="Calibri" w:eastAsiaTheme="majorEastAsia" w:hAnsi="Calibri" w:cs="Calibri"/>
          <w:b/>
          <w:sz w:val="22"/>
          <w:szCs w:val="22"/>
          <w:lang w:eastAsia="en-US"/>
        </w:rPr>
        <w:t xml:space="preserve">z </w:t>
      </w:r>
      <w:r w:rsidR="00B00843">
        <w:rPr>
          <w:rFonts w:ascii="Calibri" w:eastAsiaTheme="majorEastAsia" w:hAnsi="Calibri" w:cs="Calibri"/>
          <w:b/>
          <w:sz w:val="22"/>
          <w:szCs w:val="22"/>
          <w:lang w:eastAsia="en-US"/>
        </w:rPr>
        <w:t>O</w:t>
      </w:r>
      <w:r w:rsidR="005C3E4F" w:rsidRPr="00E95430">
        <w:rPr>
          <w:rFonts w:ascii="Calibri" w:eastAsiaTheme="majorEastAsia" w:hAnsi="Calibri" w:cs="Calibri"/>
          <w:b/>
          <w:sz w:val="22"/>
          <w:szCs w:val="22"/>
          <w:lang w:eastAsia="en-US"/>
        </w:rPr>
        <w:t>fertą</w:t>
      </w:r>
      <w:r w:rsidR="00FA6C81" w:rsidRPr="00E95430">
        <w:rPr>
          <w:rFonts w:ascii="Calibri" w:eastAsiaTheme="majorEastAsia" w:hAnsi="Calibri" w:cs="Calibri"/>
          <w:b/>
          <w:sz w:val="22"/>
          <w:szCs w:val="22"/>
          <w:lang w:eastAsia="en-US"/>
        </w:rPr>
        <w:t>,</w:t>
      </w:r>
      <w:r w:rsidR="00FA6C81" w:rsidRPr="00E95430">
        <w:rPr>
          <w:rFonts w:ascii="Calibri" w:eastAsiaTheme="majorEastAsia" w:hAnsi="Calibri" w:cs="Calibri"/>
          <w:sz w:val="22"/>
          <w:szCs w:val="22"/>
          <w:lang w:eastAsia="en-US"/>
        </w:rPr>
        <w:t xml:space="preserve"> </w:t>
      </w:r>
    </w:p>
    <w:p w:rsidR="00B00843" w:rsidRPr="00B00843" w:rsidRDefault="00591FF2" w:rsidP="00534E0B">
      <w:pPr>
        <w:pStyle w:val="pkt"/>
        <w:numPr>
          <w:ilvl w:val="0"/>
          <w:numId w:val="71"/>
        </w:numPr>
        <w:spacing w:before="0" w:after="0" w:line="276" w:lineRule="auto"/>
        <w:ind w:left="284" w:hanging="284"/>
        <w:rPr>
          <w:rFonts w:ascii="Calibri" w:hAnsi="Calibri" w:cs="Calibri"/>
          <w:b/>
          <w:sz w:val="22"/>
          <w:szCs w:val="22"/>
        </w:rPr>
      </w:pPr>
      <w:r w:rsidRPr="00B00843">
        <w:rPr>
          <w:rFonts w:ascii="Calibri" w:hAnsi="Calibri" w:cs="Calibri"/>
          <w:b/>
          <w:sz w:val="22"/>
          <w:szCs w:val="22"/>
        </w:rPr>
        <w:t>Wzór Oświadczeń</w:t>
      </w:r>
      <w:r w:rsidR="001E0BDB" w:rsidRPr="00B00843">
        <w:rPr>
          <w:rFonts w:ascii="Calibri" w:hAnsi="Calibri" w:cs="Calibri"/>
          <w:b/>
          <w:sz w:val="22"/>
          <w:szCs w:val="22"/>
        </w:rPr>
        <w:t xml:space="preserve"> (podmiotu udostępniającego zasoby) dotycząc</w:t>
      </w:r>
      <w:r w:rsidR="006F1EE1" w:rsidRPr="00B00843">
        <w:rPr>
          <w:rFonts w:ascii="Calibri" w:hAnsi="Calibri" w:cs="Calibri"/>
          <w:b/>
          <w:sz w:val="22"/>
          <w:szCs w:val="22"/>
        </w:rPr>
        <w:t>ych</w:t>
      </w:r>
      <w:r w:rsidR="001E0BDB" w:rsidRPr="00B00843">
        <w:rPr>
          <w:rFonts w:ascii="Calibri" w:hAnsi="Calibri" w:cs="Calibri"/>
          <w:b/>
          <w:sz w:val="22"/>
          <w:szCs w:val="22"/>
        </w:rPr>
        <w:t xml:space="preserve"> przesłanek wykluczenia </w:t>
      </w:r>
      <w:r w:rsidR="009B31FD" w:rsidRPr="00B00843">
        <w:rPr>
          <w:rFonts w:ascii="Calibri" w:hAnsi="Calibri" w:cs="Calibri"/>
          <w:b/>
          <w:sz w:val="22"/>
          <w:szCs w:val="22"/>
        </w:rPr>
        <w:br/>
      </w:r>
      <w:r w:rsidR="001E0BDB" w:rsidRPr="00B00843">
        <w:rPr>
          <w:rFonts w:ascii="Calibri" w:hAnsi="Calibri" w:cs="Calibri"/>
          <w:b/>
          <w:sz w:val="22"/>
          <w:szCs w:val="22"/>
        </w:rPr>
        <w:t xml:space="preserve">z </w:t>
      </w:r>
      <w:r w:rsidR="001E0BDB" w:rsidRPr="00B00843">
        <w:rPr>
          <w:rFonts w:ascii="Calibri" w:eastAsiaTheme="majorEastAsia" w:hAnsi="Calibri" w:cs="Calibri"/>
          <w:b/>
          <w:sz w:val="22"/>
          <w:szCs w:val="22"/>
          <w:lang w:eastAsia="en-US"/>
        </w:rPr>
        <w:t xml:space="preserve">art. 5k rozporządzenia 833/2014 oraz art. 7 ust. 1 ustawy o szczególnych rozwiązaniach </w:t>
      </w:r>
      <w:r w:rsidR="009B31FD" w:rsidRPr="00B00843">
        <w:rPr>
          <w:rFonts w:ascii="Calibri" w:eastAsiaTheme="majorEastAsia" w:hAnsi="Calibri" w:cs="Calibri"/>
          <w:b/>
          <w:sz w:val="22"/>
          <w:szCs w:val="22"/>
          <w:lang w:eastAsia="en-US"/>
        </w:rPr>
        <w:br/>
      </w:r>
      <w:r w:rsidR="001E0BDB" w:rsidRPr="00B00843">
        <w:rPr>
          <w:rFonts w:ascii="Calibri" w:eastAsiaTheme="majorEastAsia" w:hAnsi="Calibri" w:cs="Calibri"/>
          <w:b/>
          <w:sz w:val="22"/>
          <w:szCs w:val="22"/>
          <w:lang w:eastAsia="en-US"/>
        </w:rPr>
        <w:t>w zakresie przeciwdziałania wspieraniu agresji na Ukrainę oraz służących ochronie bezpiecz</w:t>
      </w:r>
      <w:r w:rsidR="005D4AB0" w:rsidRPr="00B00843">
        <w:rPr>
          <w:rFonts w:ascii="Calibri" w:eastAsiaTheme="majorEastAsia" w:hAnsi="Calibri" w:cs="Calibri"/>
          <w:b/>
          <w:sz w:val="22"/>
          <w:szCs w:val="22"/>
          <w:lang w:eastAsia="en-US"/>
        </w:rPr>
        <w:t>eństwa narodowego - Oświadczenia</w:t>
      </w:r>
      <w:r w:rsidR="001E0BDB" w:rsidRPr="00B00843">
        <w:rPr>
          <w:rFonts w:ascii="Calibri" w:eastAsiaTheme="majorEastAsia" w:hAnsi="Calibri" w:cs="Calibri"/>
          <w:b/>
          <w:sz w:val="22"/>
          <w:szCs w:val="22"/>
          <w:lang w:eastAsia="en-US"/>
        </w:rPr>
        <w:t xml:space="preserve"> składane wraz z ofertą, jeżeli dotyczy,</w:t>
      </w:r>
      <w:r w:rsidR="001E0BDB" w:rsidRPr="00B00843">
        <w:rPr>
          <w:rFonts w:ascii="Calibri" w:eastAsiaTheme="majorEastAsia" w:hAnsi="Calibri" w:cs="Calibri"/>
          <w:sz w:val="22"/>
          <w:szCs w:val="22"/>
          <w:lang w:eastAsia="en-US"/>
        </w:rPr>
        <w:t xml:space="preserve"> </w:t>
      </w:r>
    </w:p>
    <w:p w:rsidR="0039263C" w:rsidRPr="00B00843" w:rsidRDefault="00EB578F" w:rsidP="00534E0B">
      <w:pPr>
        <w:pStyle w:val="pkt"/>
        <w:numPr>
          <w:ilvl w:val="0"/>
          <w:numId w:val="71"/>
        </w:numPr>
        <w:spacing w:before="0" w:after="0" w:line="276" w:lineRule="auto"/>
        <w:ind w:left="284" w:hanging="284"/>
        <w:rPr>
          <w:rFonts w:ascii="Calibri" w:hAnsi="Calibri" w:cs="Calibri"/>
          <w:b/>
          <w:sz w:val="22"/>
          <w:szCs w:val="22"/>
        </w:rPr>
      </w:pPr>
      <w:r w:rsidRPr="00B00843">
        <w:rPr>
          <w:rFonts w:ascii="Calibri" w:hAnsi="Calibri" w:cs="Calibri"/>
          <w:b/>
          <w:sz w:val="22"/>
          <w:szCs w:val="22"/>
        </w:rPr>
        <w:t>Wzór Oświadcze</w:t>
      </w:r>
      <w:r w:rsidR="0081620C" w:rsidRPr="00B00843">
        <w:rPr>
          <w:rFonts w:ascii="Calibri" w:hAnsi="Calibri" w:cs="Calibri"/>
          <w:b/>
          <w:sz w:val="22"/>
          <w:szCs w:val="22"/>
        </w:rPr>
        <w:t>nia</w:t>
      </w:r>
      <w:r w:rsidR="0039263C" w:rsidRPr="00B00843">
        <w:rPr>
          <w:rFonts w:ascii="Calibri" w:hAnsi="Calibri" w:cs="Calibri"/>
          <w:b/>
          <w:sz w:val="22"/>
          <w:szCs w:val="22"/>
        </w:rPr>
        <w:t xml:space="preserve"> o aktualności informacji w zakresie podstaw wykluczenia</w:t>
      </w:r>
      <w:r w:rsidR="000264D0" w:rsidRPr="00B00843">
        <w:rPr>
          <w:rFonts w:ascii="Calibri" w:hAnsi="Calibri" w:cs="Calibri"/>
          <w:b/>
          <w:sz w:val="22"/>
          <w:szCs w:val="22"/>
        </w:rPr>
        <w:t xml:space="preserve"> </w:t>
      </w:r>
      <w:r w:rsidR="0043392F" w:rsidRPr="00B00843">
        <w:rPr>
          <w:rFonts w:ascii="Calibri" w:hAnsi="Calibri" w:cs="Calibri"/>
          <w:b/>
          <w:sz w:val="22"/>
          <w:szCs w:val="22"/>
        </w:rPr>
        <w:br/>
      </w:r>
      <w:r w:rsidR="000264D0" w:rsidRPr="00B00843">
        <w:rPr>
          <w:rFonts w:ascii="Calibri" w:hAnsi="Calibri" w:cs="Calibri"/>
          <w:b/>
          <w:sz w:val="22"/>
          <w:szCs w:val="22"/>
        </w:rPr>
        <w:t>z postępowania</w:t>
      </w:r>
      <w:r w:rsidR="0039263C" w:rsidRPr="00B00843">
        <w:rPr>
          <w:rFonts w:ascii="Calibri" w:hAnsi="Calibri" w:cs="Calibri"/>
          <w:b/>
          <w:sz w:val="22"/>
          <w:szCs w:val="22"/>
        </w:rPr>
        <w:t xml:space="preserve"> wskazanych pr</w:t>
      </w:r>
      <w:r w:rsidR="002D521B" w:rsidRPr="00B00843">
        <w:rPr>
          <w:rFonts w:ascii="Calibri" w:hAnsi="Calibri" w:cs="Calibri"/>
          <w:b/>
          <w:sz w:val="22"/>
          <w:szCs w:val="22"/>
        </w:rPr>
        <w:t>zez zamawiającego – Oświadczeni</w:t>
      </w:r>
      <w:r w:rsidR="00942DCF" w:rsidRPr="00B00843">
        <w:rPr>
          <w:rFonts w:ascii="Calibri" w:hAnsi="Calibri" w:cs="Calibri"/>
          <w:b/>
          <w:sz w:val="22"/>
          <w:szCs w:val="22"/>
        </w:rPr>
        <w:t>e</w:t>
      </w:r>
      <w:r w:rsidR="0039263C" w:rsidRPr="00B00843">
        <w:rPr>
          <w:rFonts w:ascii="Calibri" w:hAnsi="Calibri" w:cs="Calibri"/>
          <w:b/>
          <w:sz w:val="22"/>
          <w:szCs w:val="22"/>
        </w:rPr>
        <w:t xml:space="preserve"> składane na wezwanie zamawiającego</w:t>
      </w:r>
      <w:r w:rsidR="009B31FD" w:rsidRPr="00B00843">
        <w:rPr>
          <w:rFonts w:ascii="Calibri" w:hAnsi="Calibri" w:cs="Calibri"/>
          <w:b/>
          <w:sz w:val="22"/>
          <w:szCs w:val="22"/>
        </w:rPr>
        <w:t>.</w:t>
      </w:r>
      <w:r w:rsidR="0039263C" w:rsidRPr="00B00843">
        <w:rPr>
          <w:rFonts w:ascii="Calibri" w:hAnsi="Calibri" w:cs="Calibri"/>
          <w:b/>
          <w:sz w:val="22"/>
          <w:szCs w:val="22"/>
        </w:rPr>
        <w:t xml:space="preserve"> </w:t>
      </w:r>
    </w:p>
    <w:p w:rsidR="001E72BE" w:rsidRPr="00E95430" w:rsidRDefault="001E72BE" w:rsidP="003B2C92">
      <w:pPr>
        <w:pStyle w:val="pkt"/>
        <w:spacing w:before="0" w:after="0" w:line="276" w:lineRule="auto"/>
        <w:ind w:left="0" w:firstLine="0"/>
        <w:rPr>
          <w:rFonts w:ascii="Calibri" w:hAnsi="Calibri" w:cs="Calibri"/>
          <w:sz w:val="22"/>
          <w:szCs w:val="22"/>
        </w:rPr>
      </w:pPr>
    </w:p>
    <w:p w:rsidR="00135E48" w:rsidRPr="00E95430" w:rsidRDefault="00F94273" w:rsidP="003B2C92">
      <w:pPr>
        <w:pStyle w:val="pkt"/>
        <w:spacing w:before="0" w:after="0" w:line="276" w:lineRule="auto"/>
        <w:ind w:left="0" w:firstLine="0"/>
        <w:rPr>
          <w:rFonts w:ascii="Calibri" w:hAnsi="Calibri" w:cs="Calibri"/>
          <w:sz w:val="22"/>
          <w:szCs w:val="22"/>
        </w:rPr>
      </w:pPr>
      <w:r w:rsidRPr="005D4AB0">
        <w:rPr>
          <w:rFonts w:ascii="Calibri" w:hAnsi="Calibri" w:cs="Calibri"/>
          <w:sz w:val="22"/>
          <w:szCs w:val="22"/>
        </w:rPr>
        <w:t>Orli Staw</w:t>
      </w:r>
      <w:r w:rsidR="0011460F" w:rsidRPr="00D6142A">
        <w:rPr>
          <w:rFonts w:ascii="Calibri" w:hAnsi="Calibri" w:cs="Calibri"/>
          <w:sz w:val="22"/>
          <w:szCs w:val="22"/>
        </w:rPr>
        <w:t>, dnia</w:t>
      </w:r>
      <w:r w:rsidR="00297A9B">
        <w:rPr>
          <w:rFonts w:ascii="Calibri" w:hAnsi="Calibri" w:cs="Calibri"/>
          <w:sz w:val="22"/>
          <w:szCs w:val="22"/>
        </w:rPr>
        <w:t xml:space="preserve"> </w:t>
      </w:r>
      <w:r w:rsidR="0064467B">
        <w:rPr>
          <w:rFonts w:ascii="Calibri" w:hAnsi="Calibri" w:cs="Calibri"/>
          <w:sz w:val="22"/>
          <w:szCs w:val="22"/>
        </w:rPr>
        <w:t>29</w:t>
      </w:r>
      <w:r w:rsidR="007145E6">
        <w:rPr>
          <w:rFonts w:ascii="Calibri" w:hAnsi="Calibri" w:cs="Calibri"/>
          <w:sz w:val="22"/>
          <w:szCs w:val="22"/>
        </w:rPr>
        <w:t xml:space="preserve"> </w:t>
      </w:r>
      <w:r w:rsidR="00432346">
        <w:rPr>
          <w:rFonts w:ascii="Calibri" w:hAnsi="Calibri" w:cs="Calibri"/>
          <w:sz w:val="22"/>
          <w:szCs w:val="22"/>
        </w:rPr>
        <w:t>maja</w:t>
      </w:r>
      <w:r w:rsidR="005D4AB0">
        <w:rPr>
          <w:rFonts w:ascii="Calibri" w:hAnsi="Calibri" w:cs="Calibri"/>
          <w:sz w:val="22"/>
          <w:szCs w:val="22"/>
        </w:rPr>
        <w:t xml:space="preserve"> </w:t>
      </w:r>
      <w:r w:rsidR="00297A9B">
        <w:rPr>
          <w:rFonts w:ascii="Calibri" w:hAnsi="Calibri" w:cs="Calibri"/>
          <w:sz w:val="22"/>
          <w:szCs w:val="22"/>
        </w:rPr>
        <w:t>2023</w:t>
      </w:r>
      <w:r w:rsidRPr="00E95430">
        <w:rPr>
          <w:rFonts w:ascii="Calibri" w:hAnsi="Calibri" w:cs="Calibri"/>
          <w:sz w:val="22"/>
          <w:szCs w:val="22"/>
        </w:rPr>
        <w:t xml:space="preserve"> </w:t>
      </w:r>
      <w:r w:rsidR="00135E48" w:rsidRPr="00E95430">
        <w:rPr>
          <w:rFonts w:ascii="Calibri" w:hAnsi="Calibri" w:cs="Calibri"/>
          <w:sz w:val="22"/>
          <w:szCs w:val="22"/>
        </w:rPr>
        <w:t>r</w:t>
      </w:r>
      <w:r w:rsidRPr="00E95430">
        <w:rPr>
          <w:rFonts w:ascii="Calibri" w:hAnsi="Calibri" w:cs="Calibri"/>
          <w:sz w:val="22"/>
          <w:szCs w:val="22"/>
        </w:rPr>
        <w:t>oku</w:t>
      </w:r>
      <w:r w:rsidR="00135E48" w:rsidRPr="00E95430">
        <w:rPr>
          <w:rFonts w:ascii="Calibri" w:hAnsi="Calibri" w:cs="Calibri"/>
          <w:sz w:val="22"/>
          <w:szCs w:val="22"/>
        </w:rPr>
        <w:t xml:space="preserve">                                               </w:t>
      </w:r>
    </w:p>
    <w:p w:rsidR="008A3A5A" w:rsidRDefault="00135E48" w:rsidP="003B2C92">
      <w:pPr>
        <w:pStyle w:val="pkt"/>
        <w:spacing w:before="0" w:after="0" w:line="276" w:lineRule="auto"/>
        <w:ind w:left="0" w:firstLine="0"/>
        <w:rPr>
          <w:rFonts w:ascii="Calibri" w:hAnsi="Calibri" w:cs="Calibri"/>
          <w:sz w:val="22"/>
          <w:szCs w:val="22"/>
        </w:rPr>
      </w:pPr>
      <w:r w:rsidRPr="00E95430">
        <w:rPr>
          <w:rFonts w:ascii="Calibri" w:hAnsi="Calibri" w:cs="Calibri"/>
          <w:sz w:val="22"/>
          <w:szCs w:val="22"/>
        </w:rPr>
        <w:t xml:space="preserve">                   </w:t>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p>
    <w:p w:rsidR="00E95430" w:rsidRDefault="00E95430" w:rsidP="003B2C92">
      <w:pPr>
        <w:pStyle w:val="pkt"/>
        <w:spacing w:before="0" w:after="0" w:line="276" w:lineRule="auto"/>
        <w:ind w:left="0" w:firstLine="0"/>
        <w:rPr>
          <w:rFonts w:ascii="Calibri" w:hAnsi="Calibri" w:cs="Calibri"/>
          <w:sz w:val="22"/>
          <w:szCs w:val="22"/>
        </w:rPr>
      </w:pPr>
    </w:p>
    <w:p w:rsidR="003A34B7" w:rsidRPr="00E95430" w:rsidRDefault="00E95430" w:rsidP="00E95430">
      <w:pPr>
        <w:pStyle w:val="pkt"/>
        <w:spacing w:before="0" w:after="0" w:line="276" w:lineRule="auto"/>
        <w:ind w:left="5664" w:firstLine="0"/>
        <w:rPr>
          <w:rFonts w:ascii="Calibri" w:hAnsi="Calibri" w:cs="Calibri"/>
          <w:sz w:val="22"/>
          <w:szCs w:val="22"/>
        </w:rPr>
      </w:pPr>
      <w:r>
        <w:rPr>
          <w:rFonts w:ascii="Calibri" w:hAnsi="Calibri" w:cs="Calibri"/>
          <w:sz w:val="22"/>
          <w:szCs w:val="22"/>
        </w:rPr>
        <w:t xml:space="preserve">         </w:t>
      </w:r>
      <w:r w:rsidR="003A34B7" w:rsidRPr="00E95430">
        <w:rPr>
          <w:rFonts w:ascii="Calibri" w:hAnsi="Calibri" w:cs="Calibri"/>
          <w:sz w:val="22"/>
          <w:szCs w:val="22"/>
        </w:rPr>
        <w:t xml:space="preserve">Zatwierdzam </w:t>
      </w:r>
    </w:p>
    <w:p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Przewodniczący Zarządu</w:t>
      </w:r>
    </w:p>
    <w:p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Związku Komunalnego Gmin</w:t>
      </w:r>
    </w:p>
    <w:p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„Czyste Miasto, Czysta Gmina”</w:t>
      </w:r>
    </w:p>
    <w:p w:rsidR="00E95430" w:rsidRDefault="00E95430" w:rsidP="00E95430">
      <w:pPr>
        <w:pStyle w:val="pkt"/>
        <w:spacing w:before="0" w:after="0" w:line="276" w:lineRule="auto"/>
        <w:ind w:left="4248" w:firstLine="0"/>
        <w:jc w:val="center"/>
        <w:rPr>
          <w:rFonts w:ascii="Calibri" w:hAnsi="Calibri" w:cs="Calibri"/>
          <w:sz w:val="22"/>
          <w:szCs w:val="22"/>
        </w:rPr>
      </w:pPr>
      <w:r>
        <w:rPr>
          <w:rFonts w:ascii="Calibri" w:hAnsi="Calibri" w:cs="Calibri"/>
          <w:sz w:val="22"/>
          <w:szCs w:val="22"/>
        </w:rPr>
        <w:t>(-)</w:t>
      </w:r>
    </w:p>
    <w:p w:rsidR="00993F15" w:rsidRPr="00E95430" w:rsidRDefault="00E95430" w:rsidP="00922FAD">
      <w:pPr>
        <w:pStyle w:val="pkt"/>
        <w:spacing w:before="0" w:after="0" w:line="276" w:lineRule="auto"/>
        <w:ind w:left="3540" w:firstLine="708"/>
        <w:jc w:val="center"/>
        <w:rPr>
          <w:rFonts w:ascii="Calibri" w:hAnsi="Calibri" w:cs="Calibri"/>
          <w:snapToGrid w:val="0"/>
          <w:color w:val="002060"/>
          <w:sz w:val="22"/>
          <w:szCs w:val="22"/>
        </w:rPr>
      </w:pPr>
      <w:r>
        <w:rPr>
          <w:rFonts w:ascii="Calibri" w:hAnsi="Calibri" w:cs="Calibri"/>
          <w:sz w:val="22"/>
          <w:szCs w:val="22"/>
        </w:rPr>
        <w:t>Jan Adam Kłysz</w:t>
      </w:r>
    </w:p>
    <w:p w:rsidR="00993F15" w:rsidRPr="00E95430" w:rsidRDefault="00993F15" w:rsidP="00993F15">
      <w:pPr>
        <w:spacing w:line="276" w:lineRule="auto"/>
        <w:jc w:val="both"/>
        <w:rPr>
          <w:rFonts w:ascii="Calibri" w:hAnsi="Calibri" w:cs="Calibri"/>
          <w:snapToGrid w:val="0"/>
          <w:color w:val="002060"/>
          <w:sz w:val="22"/>
          <w:szCs w:val="22"/>
        </w:rPr>
      </w:pPr>
    </w:p>
    <w:sectPr w:rsidR="00993F15" w:rsidRPr="00E9543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1FA" w:rsidRDefault="008231FA" w:rsidP="000F1DCF">
      <w:r>
        <w:separator/>
      </w:r>
    </w:p>
  </w:endnote>
  <w:endnote w:type="continuationSeparator" w:id="0">
    <w:p w:rsidR="008231FA" w:rsidRDefault="008231FA" w:rsidP="000F1DCF">
      <w:r>
        <w:continuationSeparator/>
      </w:r>
    </w:p>
  </w:endnote>
  <w:endnote w:type="continuationNotice" w:id="1">
    <w:p w:rsidR="008231FA" w:rsidRDefault="00823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53289"/>
      <w:docPartObj>
        <w:docPartGallery w:val="Page Numbers (Bottom of Page)"/>
        <w:docPartUnique/>
      </w:docPartObj>
    </w:sdtPr>
    <w:sdtEndPr>
      <w:rPr>
        <w:rFonts w:asciiTheme="minorHAnsi" w:hAnsiTheme="minorHAnsi" w:cstheme="minorHAnsi"/>
        <w:sz w:val="22"/>
        <w:szCs w:val="22"/>
      </w:rPr>
    </w:sdtEndPr>
    <w:sdtContent>
      <w:p w:rsidR="008E6521" w:rsidRPr="005D4AB0" w:rsidRDefault="008E6521">
        <w:pPr>
          <w:pStyle w:val="Stopka"/>
          <w:jc w:val="right"/>
          <w:rPr>
            <w:rFonts w:asciiTheme="minorHAnsi" w:hAnsiTheme="minorHAnsi" w:cstheme="minorHAnsi"/>
            <w:sz w:val="22"/>
            <w:szCs w:val="22"/>
          </w:rPr>
        </w:pPr>
        <w:r w:rsidRPr="005D4AB0">
          <w:rPr>
            <w:rFonts w:asciiTheme="minorHAnsi" w:hAnsiTheme="minorHAnsi" w:cstheme="minorHAnsi"/>
            <w:sz w:val="22"/>
            <w:szCs w:val="22"/>
          </w:rPr>
          <w:fldChar w:fldCharType="begin"/>
        </w:r>
        <w:r w:rsidRPr="005D4AB0">
          <w:rPr>
            <w:rFonts w:asciiTheme="minorHAnsi" w:hAnsiTheme="minorHAnsi" w:cstheme="minorHAnsi"/>
            <w:sz w:val="22"/>
            <w:szCs w:val="22"/>
          </w:rPr>
          <w:instrText>PAGE   \* MERGEFORMAT</w:instrText>
        </w:r>
        <w:r w:rsidRPr="005D4AB0">
          <w:rPr>
            <w:rFonts w:asciiTheme="minorHAnsi" w:hAnsiTheme="minorHAnsi" w:cstheme="minorHAnsi"/>
            <w:sz w:val="22"/>
            <w:szCs w:val="22"/>
          </w:rPr>
          <w:fldChar w:fldCharType="separate"/>
        </w:r>
        <w:r w:rsidR="0064467B">
          <w:rPr>
            <w:rFonts w:asciiTheme="minorHAnsi" w:hAnsiTheme="minorHAnsi" w:cstheme="minorHAnsi"/>
            <w:noProof/>
            <w:sz w:val="22"/>
            <w:szCs w:val="22"/>
          </w:rPr>
          <w:t>32</w:t>
        </w:r>
        <w:r w:rsidRPr="005D4AB0">
          <w:rPr>
            <w:rFonts w:asciiTheme="minorHAnsi" w:hAnsiTheme="minorHAnsi" w:cstheme="minorHAnsi"/>
            <w:sz w:val="22"/>
            <w:szCs w:val="22"/>
          </w:rPr>
          <w:fldChar w:fldCharType="end"/>
        </w:r>
      </w:p>
    </w:sdtContent>
  </w:sdt>
  <w:p w:rsidR="008E6521" w:rsidRDefault="008E65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1FA" w:rsidRDefault="008231FA" w:rsidP="000F1DCF">
      <w:r>
        <w:separator/>
      </w:r>
    </w:p>
  </w:footnote>
  <w:footnote w:type="continuationSeparator" w:id="0">
    <w:p w:rsidR="008231FA" w:rsidRDefault="008231FA" w:rsidP="000F1DCF">
      <w:r>
        <w:continuationSeparator/>
      </w:r>
    </w:p>
  </w:footnote>
  <w:footnote w:type="continuationNotice" w:id="1">
    <w:p w:rsidR="008231FA" w:rsidRDefault="008231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15:restartNumberingAfterBreak="0">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15:restartNumberingAfterBreak="0">
    <w:nsid w:val="0000001B"/>
    <w:multiLevelType w:val="multilevel"/>
    <w:tmpl w:val="9594B1FC"/>
    <w:name w:val="WW8Num31"/>
    <w:lvl w:ilvl="0">
      <w:start w:val="1"/>
      <w:numFmt w:val="decimal"/>
      <w:lvlText w:val="%1)"/>
      <w:lvlJc w:val="left"/>
      <w:pPr>
        <w:tabs>
          <w:tab w:val="num" w:pos="-512"/>
        </w:tabs>
        <w:ind w:left="928" w:hanging="360"/>
      </w:pPr>
      <w:rPr>
        <w:rFonts w:asciiTheme="minorHAnsi" w:hAnsiTheme="minorHAnsi" w:cstheme="minorHAnsi" w:hint="default"/>
        <w:b w:val="0"/>
        <w:i w:val="0"/>
        <w:iCs w:val="0"/>
        <w:sz w:val="22"/>
        <w:szCs w:val="22"/>
      </w:rPr>
    </w:lvl>
    <w:lvl w:ilvl="1">
      <w:start w:val="1"/>
      <w:numFmt w:val="lowerLetter"/>
      <w:lvlText w:val="%2)"/>
      <w:lvlJc w:val="left"/>
      <w:pPr>
        <w:ind w:left="1003" w:hanging="435"/>
      </w:pPr>
      <w:rPr>
        <w:rFonts w:hint="default"/>
      </w:rPr>
    </w:lvl>
    <w:lvl w:ilvl="2" w:tentative="1">
      <w:start w:val="1"/>
      <w:numFmt w:val="lowerRoman"/>
      <w:lvlText w:val="%3."/>
      <w:lvlJc w:val="right"/>
      <w:pPr>
        <w:ind w:left="1648" w:hanging="180"/>
      </w:pPr>
    </w:lvl>
    <w:lvl w:ilvl="3" w:tentative="1">
      <w:start w:val="1"/>
      <w:numFmt w:val="decimal"/>
      <w:lvlText w:val="%4."/>
      <w:lvlJc w:val="left"/>
      <w:pPr>
        <w:ind w:left="2368" w:hanging="360"/>
      </w:pPr>
    </w:lvl>
    <w:lvl w:ilvl="4" w:tentative="1">
      <w:start w:val="1"/>
      <w:numFmt w:val="lowerLetter"/>
      <w:lvlText w:val="%5."/>
      <w:lvlJc w:val="left"/>
      <w:pPr>
        <w:ind w:left="3088" w:hanging="360"/>
      </w:pPr>
    </w:lvl>
    <w:lvl w:ilvl="5" w:tentative="1">
      <w:start w:val="1"/>
      <w:numFmt w:val="lowerRoman"/>
      <w:lvlText w:val="%6."/>
      <w:lvlJc w:val="right"/>
      <w:pPr>
        <w:ind w:left="3808" w:hanging="180"/>
      </w:pPr>
    </w:lvl>
    <w:lvl w:ilvl="6" w:tentative="1">
      <w:start w:val="1"/>
      <w:numFmt w:val="decimal"/>
      <w:lvlText w:val="%7."/>
      <w:lvlJc w:val="left"/>
      <w:pPr>
        <w:ind w:left="4528" w:hanging="360"/>
      </w:pPr>
    </w:lvl>
    <w:lvl w:ilvl="7" w:tentative="1">
      <w:start w:val="1"/>
      <w:numFmt w:val="lowerLetter"/>
      <w:lvlText w:val="%8."/>
      <w:lvlJc w:val="left"/>
      <w:pPr>
        <w:ind w:left="5248" w:hanging="360"/>
      </w:pPr>
    </w:lvl>
    <w:lvl w:ilvl="8" w:tentative="1">
      <w:start w:val="1"/>
      <w:numFmt w:val="lowerRoman"/>
      <w:lvlText w:val="%9."/>
      <w:lvlJc w:val="right"/>
      <w:pPr>
        <w:ind w:left="5968" w:hanging="180"/>
      </w:pPr>
    </w:lvl>
  </w:abstractNum>
  <w:abstractNum w:abstractNumId="4"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15:restartNumberingAfterBreak="0">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0F51F2"/>
    <w:multiLevelType w:val="hybridMultilevel"/>
    <w:tmpl w:val="78E2DEA2"/>
    <w:lvl w:ilvl="0" w:tplc="7748818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622FA"/>
    <w:multiLevelType w:val="hybridMultilevel"/>
    <w:tmpl w:val="05A6077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A5822"/>
    <w:multiLevelType w:val="hybridMultilevel"/>
    <w:tmpl w:val="CDF0F212"/>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3" w15:restartNumberingAfterBreak="0">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15:restartNumberingAfterBreak="0">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1F831A80"/>
    <w:multiLevelType w:val="hybridMultilevel"/>
    <w:tmpl w:val="5848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15:restartNumberingAfterBreak="0">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243843A3"/>
    <w:multiLevelType w:val="hybridMultilevel"/>
    <w:tmpl w:val="F5705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7" w15:restartNumberingAfterBreak="0">
    <w:nsid w:val="2FC553F2"/>
    <w:multiLevelType w:val="hybridMultilevel"/>
    <w:tmpl w:val="2F948D08"/>
    <w:lvl w:ilvl="0" w:tplc="0C708682">
      <w:start w:val="1"/>
      <w:numFmt w:val="decimal"/>
      <w:lvlText w:val="%1)"/>
      <w:lvlJc w:val="left"/>
      <w:pPr>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6" w15:restartNumberingAfterBreak="0">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6A3CD5"/>
    <w:multiLevelType w:val="hybridMultilevel"/>
    <w:tmpl w:val="C93802D2"/>
    <w:lvl w:ilvl="0" w:tplc="A79A60D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414692"/>
    <w:multiLevelType w:val="hybridMultilevel"/>
    <w:tmpl w:val="FBE2CC68"/>
    <w:lvl w:ilvl="0" w:tplc="36FA99E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61" w15:restartNumberingAfterBreak="0">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CD55AF2"/>
    <w:multiLevelType w:val="multilevel"/>
    <w:tmpl w:val="F44E14AE"/>
    <w:lvl w:ilvl="0">
      <w:start w:val="3"/>
      <w:numFmt w:val="decimal"/>
      <w:lvlText w:val="%1."/>
      <w:lvlJc w:val="left"/>
      <w:pPr>
        <w:ind w:left="360" w:hanging="360"/>
      </w:pPr>
      <w:rPr>
        <w:rFonts w:hint="default"/>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7" w15:restartNumberingAfterBreak="0">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536473F5"/>
    <w:multiLevelType w:val="hybridMultilevel"/>
    <w:tmpl w:val="D08639CC"/>
    <w:lvl w:ilvl="0" w:tplc="C1AEB45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DD1B73"/>
    <w:multiLevelType w:val="hybridMultilevel"/>
    <w:tmpl w:val="80F6C5F4"/>
    <w:lvl w:ilvl="0" w:tplc="DF229D8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6" w15:restartNumberingAfterBreak="0">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5"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5A3F85"/>
    <w:multiLevelType w:val="hybridMultilevel"/>
    <w:tmpl w:val="29AE4BAC"/>
    <w:lvl w:ilvl="0" w:tplc="802CB03E">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6D93EC3"/>
    <w:multiLevelType w:val="hybridMultilevel"/>
    <w:tmpl w:val="C86C54A0"/>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28548443">
    <w:abstractNumId w:val="39"/>
  </w:num>
  <w:num w:numId="2" w16cid:durableId="2139908619">
    <w:abstractNumId w:val="63"/>
  </w:num>
  <w:num w:numId="3" w16cid:durableId="1253315669">
    <w:abstractNumId w:val="88"/>
  </w:num>
  <w:num w:numId="4" w16cid:durableId="773549731">
    <w:abstractNumId w:val="94"/>
  </w:num>
  <w:num w:numId="5" w16cid:durableId="1210802062">
    <w:abstractNumId w:val="49"/>
  </w:num>
  <w:num w:numId="6" w16cid:durableId="2056536352">
    <w:abstractNumId w:val="53"/>
  </w:num>
  <w:num w:numId="7" w16cid:durableId="1997413274">
    <w:abstractNumId w:val="91"/>
  </w:num>
  <w:num w:numId="8" w16cid:durableId="218398230">
    <w:abstractNumId w:val="15"/>
  </w:num>
  <w:num w:numId="9" w16cid:durableId="1814635473">
    <w:abstractNumId w:val="40"/>
  </w:num>
  <w:num w:numId="10" w16cid:durableId="1891962865">
    <w:abstractNumId w:val="55"/>
  </w:num>
  <w:num w:numId="11" w16cid:durableId="1097404484">
    <w:abstractNumId w:val="58"/>
  </w:num>
  <w:num w:numId="12" w16cid:durableId="1243833579">
    <w:abstractNumId w:val="34"/>
  </w:num>
  <w:num w:numId="13" w16cid:durableId="402142576">
    <w:abstractNumId w:val="72"/>
  </w:num>
  <w:num w:numId="14" w16cid:durableId="1720787576">
    <w:abstractNumId w:val="57"/>
  </w:num>
  <w:num w:numId="15" w16cid:durableId="684748790">
    <w:abstractNumId w:val="6"/>
  </w:num>
  <w:num w:numId="16" w16cid:durableId="1885405274">
    <w:abstractNumId w:val="18"/>
  </w:num>
  <w:num w:numId="17" w16cid:durableId="644505254">
    <w:abstractNumId w:val="54"/>
  </w:num>
  <w:num w:numId="18" w16cid:durableId="1002701794">
    <w:abstractNumId w:val="44"/>
  </w:num>
  <w:num w:numId="19" w16cid:durableId="1231424556">
    <w:abstractNumId w:val="86"/>
  </w:num>
  <w:num w:numId="20" w16cid:durableId="764500887">
    <w:abstractNumId w:val="70"/>
  </w:num>
  <w:num w:numId="21" w16cid:durableId="1123117472">
    <w:abstractNumId w:val="73"/>
  </w:num>
  <w:num w:numId="22" w16cid:durableId="485438218">
    <w:abstractNumId w:val="43"/>
  </w:num>
  <w:num w:numId="23" w16cid:durableId="1752190633">
    <w:abstractNumId w:val="56"/>
  </w:num>
  <w:num w:numId="24" w16cid:durableId="1971546764">
    <w:abstractNumId w:val="59"/>
  </w:num>
  <w:num w:numId="25" w16cid:durableId="9528213">
    <w:abstractNumId w:val="32"/>
  </w:num>
  <w:num w:numId="26" w16cid:durableId="1972052032">
    <w:abstractNumId w:val="85"/>
  </w:num>
  <w:num w:numId="27" w16cid:durableId="1471824737">
    <w:abstractNumId w:val="64"/>
  </w:num>
  <w:num w:numId="28" w16cid:durableId="776556802">
    <w:abstractNumId w:val="82"/>
  </w:num>
  <w:num w:numId="29" w16cid:durableId="951400698">
    <w:abstractNumId w:val="22"/>
  </w:num>
  <w:num w:numId="30" w16cid:durableId="989678937">
    <w:abstractNumId w:val="27"/>
  </w:num>
  <w:num w:numId="31" w16cid:durableId="1475677529">
    <w:abstractNumId w:val="41"/>
  </w:num>
  <w:num w:numId="32" w16cid:durableId="574899455">
    <w:abstractNumId w:val="24"/>
  </w:num>
  <w:num w:numId="33" w16cid:durableId="695229319">
    <w:abstractNumId w:val="26"/>
  </w:num>
  <w:num w:numId="34" w16cid:durableId="41710789">
    <w:abstractNumId w:val="48"/>
  </w:num>
  <w:num w:numId="35" w16cid:durableId="927497676">
    <w:abstractNumId w:val="79"/>
  </w:num>
  <w:num w:numId="36" w16cid:durableId="1176381040">
    <w:abstractNumId w:val="47"/>
  </w:num>
  <w:num w:numId="37" w16cid:durableId="1389959704">
    <w:abstractNumId w:val="33"/>
  </w:num>
  <w:num w:numId="38" w16cid:durableId="730268367">
    <w:abstractNumId w:val="35"/>
  </w:num>
  <w:num w:numId="39" w16cid:durableId="1288466859">
    <w:abstractNumId w:val="89"/>
  </w:num>
  <w:num w:numId="40" w16cid:durableId="1217082006">
    <w:abstractNumId w:val="90"/>
  </w:num>
  <w:num w:numId="41" w16cid:durableId="549849384">
    <w:abstractNumId w:val="0"/>
  </w:num>
  <w:num w:numId="42" w16cid:durableId="967514314">
    <w:abstractNumId w:val="2"/>
  </w:num>
  <w:num w:numId="43" w16cid:durableId="616565582">
    <w:abstractNumId w:val="3"/>
  </w:num>
  <w:num w:numId="44" w16cid:durableId="525101248">
    <w:abstractNumId w:val="4"/>
  </w:num>
  <w:num w:numId="45" w16cid:durableId="513541127">
    <w:abstractNumId w:val="68"/>
  </w:num>
  <w:num w:numId="46" w16cid:durableId="1477140107">
    <w:abstractNumId w:val="7"/>
  </w:num>
  <w:num w:numId="47" w16cid:durableId="697849135">
    <w:abstractNumId w:val="8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223713">
    <w:abstractNumId w:val="74"/>
  </w:num>
  <w:num w:numId="49" w16cid:durableId="1952974912">
    <w:abstractNumId w:val="75"/>
  </w:num>
  <w:num w:numId="50" w16cid:durableId="30572332">
    <w:abstractNumId w:val="17"/>
  </w:num>
  <w:num w:numId="51" w16cid:durableId="432284082">
    <w:abstractNumId w:val="42"/>
  </w:num>
  <w:num w:numId="52" w16cid:durableId="1896966564">
    <w:abstractNumId w:val="16"/>
  </w:num>
  <w:num w:numId="53" w16cid:durableId="431707312">
    <w:abstractNumId w:val="81"/>
  </w:num>
  <w:num w:numId="54" w16cid:durableId="1083338632">
    <w:abstractNumId w:val="50"/>
  </w:num>
  <w:num w:numId="55" w16cid:durableId="638078127">
    <w:abstractNumId w:val="69"/>
  </w:num>
  <w:num w:numId="56" w16cid:durableId="486703001">
    <w:abstractNumId w:val="20"/>
  </w:num>
  <w:num w:numId="57" w16cid:durableId="1189023564">
    <w:abstractNumId w:val="30"/>
  </w:num>
  <w:num w:numId="58" w16cid:durableId="399064360">
    <w:abstractNumId w:val="45"/>
  </w:num>
  <w:num w:numId="59" w16cid:durableId="757554118">
    <w:abstractNumId w:val="93"/>
  </w:num>
  <w:num w:numId="60" w16cid:durableId="2111193223">
    <w:abstractNumId w:val="29"/>
  </w:num>
  <w:num w:numId="61" w16cid:durableId="1550723569">
    <w:abstractNumId w:val="19"/>
  </w:num>
  <w:num w:numId="62" w16cid:durableId="861699313">
    <w:abstractNumId w:val="38"/>
  </w:num>
  <w:num w:numId="63" w16cid:durableId="1179730550">
    <w:abstractNumId w:val="37"/>
  </w:num>
  <w:num w:numId="64" w16cid:durableId="210921388">
    <w:abstractNumId w:val="92"/>
  </w:num>
  <w:num w:numId="65" w16cid:durableId="1311515036">
    <w:abstractNumId w:val="67"/>
  </w:num>
  <w:num w:numId="66" w16cid:durableId="1026054286">
    <w:abstractNumId w:val="80"/>
  </w:num>
  <w:num w:numId="67" w16cid:durableId="1964774378">
    <w:abstractNumId w:val="25"/>
  </w:num>
  <w:num w:numId="68" w16cid:durableId="491264022">
    <w:abstractNumId w:val="52"/>
  </w:num>
  <w:num w:numId="69" w16cid:durableId="1139230625">
    <w:abstractNumId w:val="11"/>
  </w:num>
  <w:num w:numId="70" w16cid:durableId="619797771">
    <w:abstractNumId w:val="77"/>
  </w:num>
  <w:num w:numId="71" w16cid:durableId="1510757381">
    <w:abstractNumId w:val="21"/>
  </w:num>
  <w:num w:numId="72" w16cid:durableId="850144998">
    <w:abstractNumId w:val="76"/>
  </w:num>
  <w:num w:numId="73" w16cid:durableId="411002301">
    <w:abstractNumId w:val="46"/>
  </w:num>
  <w:num w:numId="74" w16cid:durableId="2033526975">
    <w:abstractNumId w:val="61"/>
  </w:num>
  <w:num w:numId="75" w16cid:durableId="927229905">
    <w:abstractNumId w:val="95"/>
  </w:num>
  <w:num w:numId="76" w16cid:durableId="580869796">
    <w:abstractNumId w:val="78"/>
  </w:num>
  <w:num w:numId="77" w16cid:durableId="120537892">
    <w:abstractNumId w:val="36"/>
  </w:num>
  <w:num w:numId="78" w16cid:durableId="956064517">
    <w:abstractNumId w:val="51"/>
  </w:num>
  <w:num w:numId="79" w16cid:durableId="226648851">
    <w:abstractNumId w:val="60"/>
  </w:num>
  <w:num w:numId="80" w16cid:durableId="653681450">
    <w:abstractNumId w:val="65"/>
  </w:num>
  <w:num w:numId="81" w16cid:durableId="1000501443">
    <w:abstractNumId w:val="13"/>
  </w:num>
  <w:num w:numId="82" w16cid:durableId="15198552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07549565">
    <w:abstractNumId w:val="72"/>
  </w:num>
  <w:num w:numId="84" w16cid:durableId="11595395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92974295">
    <w:abstractNumId w:val="61"/>
    <w:lvlOverride w:ilvl="0">
      <w:startOverride w:val="1"/>
    </w:lvlOverride>
    <w:lvlOverride w:ilvl="1"/>
    <w:lvlOverride w:ilvl="2"/>
    <w:lvlOverride w:ilvl="3"/>
    <w:lvlOverride w:ilvl="4"/>
    <w:lvlOverride w:ilvl="5"/>
    <w:lvlOverride w:ilvl="6"/>
    <w:lvlOverride w:ilvl="7"/>
    <w:lvlOverride w:ilvl="8"/>
  </w:num>
  <w:num w:numId="86" w16cid:durableId="661396821">
    <w:abstractNumId w:val="84"/>
  </w:num>
  <w:num w:numId="87" w16cid:durableId="576791018">
    <w:abstractNumId w:val="23"/>
  </w:num>
  <w:num w:numId="88" w16cid:durableId="2022929959">
    <w:abstractNumId w:val="8"/>
  </w:num>
  <w:num w:numId="89" w16cid:durableId="1129977881">
    <w:abstractNumId w:val="14"/>
  </w:num>
  <w:num w:numId="90" w16cid:durableId="13001870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56397558">
    <w:abstractNumId w:val="71"/>
  </w:num>
  <w:num w:numId="92" w16cid:durableId="871383885">
    <w:abstractNumId w:val="87"/>
  </w:num>
  <w:num w:numId="93" w16cid:durableId="1125392994">
    <w:abstractNumId w:val="9"/>
  </w:num>
  <w:num w:numId="94" w16cid:durableId="931469329">
    <w:abstractNumId w:val="10"/>
  </w:num>
  <w:num w:numId="95" w16cid:durableId="799147445">
    <w:abstractNumId w:val="31"/>
  </w:num>
  <w:num w:numId="96" w16cid:durableId="996806878">
    <w:abstractNumId w:val="62"/>
  </w:num>
  <w:num w:numId="97" w16cid:durableId="4679442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3789686">
    <w:abstractNumId w:val="12"/>
  </w:num>
  <w:num w:numId="99" w16cid:durableId="992295496">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BD4"/>
    <w:rsid w:val="00007B28"/>
    <w:rsid w:val="00007E72"/>
    <w:rsid w:val="0001016A"/>
    <w:rsid w:val="00010C10"/>
    <w:rsid w:val="00011439"/>
    <w:rsid w:val="000115BF"/>
    <w:rsid w:val="0001199D"/>
    <w:rsid w:val="00012548"/>
    <w:rsid w:val="0001258A"/>
    <w:rsid w:val="00013362"/>
    <w:rsid w:val="00014A8A"/>
    <w:rsid w:val="000151F9"/>
    <w:rsid w:val="000167FF"/>
    <w:rsid w:val="00016F35"/>
    <w:rsid w:val="0001725B"/>
    <w:rsid w:val="000179DD"/>
    <w:rsid w:val="0002199C"/>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1CA3"/>
    <w:rsid w:val="00042E9B"/>
    <w:rsid w:val="000436EE"/>
    <w:rsid w:val="0004373B"/>
    <w:rsid w:val="00043BCE"/>
    <w:rsid w:val="000450C6"/>
    <w:rsid w:val="00045649"/>
    <w:rsid w:val="00045936"/>
    <w:rsid w:val="00046988"/>
    <w:rsid w:val="00046CE9"/>
    <w:rsid w:val="00047B66"/>
    <w:rsid w:val="000530B3"/>
    <w:rsid w:val="0005502D"/>
    <w:rsid w:val="000560EE"/>
    <w:rsid w:val="0005623C"/>
    <w:rsid w:val="00056A54"/>
    <w:rsid w:val="0005768C"/>
    <w:rsid w:val="0006032B"/>
    <w:rsid w:val="0006100D"/>
    <w:rsid w:val="00061705"/>
    <w:rsid w:val="0006246E"/>
    <w:rsid w:val="00062C22"/>
    <w:rsid w:val="00063DB3"/>
    <w:rsid w:val="00064F52"/>
    <w:rsid w:val="00066918"/>
    <w:rsid w:val="0006778A"/>
    <w:rsid w:val="00067B80"/>
    <w:rsid w:val="00070241"/>
    <w:rsid w:val="00070A95"/>
    <w:rsid w:val="00071677"/>
    <w:rsid w:val="00072F3C"/>
    <w:rsid w:val="00075F3E"/>
    <w:rsid w:val="0007618E"/>
    <w:rsid w:val="000764C0"/>
    <w:rsid w:val="00076849"/>
    <w:rsid w:val="000778FB"/>
    <w:rsid w:val="00077BA1"/>
    <w:rsid w:val="00077DF6"/>
    <w:rsid w:val="0008280E"/>
    <w:rsid w:val="00082FED"/>
    <w:rsid w:val="0008405C"/>
    <w:rsid w:val="00084B5A"/>
    <w:rsid w:val="00084E5C"/>
    <w:rsid w:val="00085D53"/>
    <w:rsid w:val="00085F01"/>
    <w:rsid w:val="00086526"/>
    <w:rsid w:val="00087C7A"/>
    <w:rsid w:val="00087C91"/>
    <w:rsid w:val="000910CE"/>
    <w:rsid w:val="00091324"/>
    <w:rsid w:val="000941D0"/>
    <w:rsid w:val="00094877"/>
    <w:rsid w:val="00094B4F"/>
    <w:rsid w:val="00096907"/>
    <w:rsid w:val="00097C94"/>
    <w:rsid w:val="00097D79"/>
    <w:rsid w:val="000A0C63"/>
    <w:rsid w:val="000A12A1"/>
    <w:rsid w:val="000A1E59"/>
    <w:rsid w:val="000A264C"/>
    <w:rsid w:val="000A2873"/>
    <w:rsid w:val="000A3462"/>
    <w:rsid w:val="000A3677"/>
    <w:rsid w:val="000A4BC7"/>
    <w:rsid w:val="000A4D84"/>
    <w:rsid w:val="000A6251"/>
    <w:rsid w:val="000A7C2E"/>
    <w:rsid w:val="000A7D3D"/>
    <w:rsid w:val="000B003C"/>
    <w:rsid w:val="000B024D"/>
    <w:rsid w:val="000B0B4B"/>
    <w:rsid w:val="000B1CE6"/>
    <w:rsid w:val="000B2289"/>
    <w:rsid w:val="000B2F5A"/>
    <w:rsid w:val="000B391F"/>
    <w:rsid w:val="000B3AD8"/>
    <w:rsid w:val="000B484D"/>
    <w:rsid w:val="000B4D5B"/>
    <w:rsid w:val="000B608D"/>
    <w:rsid w:val="000B7C6C"/>
    <w:rsid w:val="000C0411"/>
    <w:rsid w:val="000C05A4"/>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E0DE5"/>
    <w:rsid w:val="000E0ED4"/>
    <w:rsid w:val="000E1544"/>
    <w:rsid w:val="000E173E"/>
    <w:rsid w:val="000E1C42"/>
    <w:rsid w:val="000E1D21"/>
    <w:rsid w:val="000E2E14"/>
    <w:rsid w:val="000E3188"/>
    <w:rsid w:val="000E3270"/>
    <w:rsid w:val="000E355E"/>
    <w:rsid w:val="000E3907"/>
    <w:rsid w:val="000E3D31"/>
    <w:rsid w:val="000E456E"/>
    <w:rsid w:val="000E477E"/>
    <w:rsid w:val="000E4DF5"/>
    <w:rsid w:val="000E5A82"/>
    <w:rsid w:val="000E6A1F"/>
    <w:rsid w:val="000E6B4D"/>
    <w:rsid w:val="000E6BA7"/>
    <w:rsid w:val="000F0624"/>
    <w:rsid w:val="000F0D02"/>
    <w:rsid w:val="000F0D75"/>
    <w:rsid w:val="000F12DA"/>
    <w:rsid w:val="000F13E7"/>
    <w:rsid w:val="000F1657"/>
    <w:rsid w:val="000F1B84"/>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321F"/>
    <w:rsid w:val="00104143"/>
    <w:rsid w:val="00104E69"/>
    <w:rsid w:val="0010510E"/>
    <w:rsid w:val="00105112"/>
    <w:rsid w:val="001055BB"/>
    <w:rsid w:val="001063DB"/>
    <w:rsid w:val="00106E75"/>
    <w:rsid w:val="001070F3"/>
    <w:rsid w:val="001076C6"/>
    <w:rsid w:val="0011037E"/>
    <w:rsid w:val="00110CE6"/>
    <w:rsid w:val="00110D3E"/>
    <w:rsid w:val="00112941"/>
    <w:rsid w:val="00112A45"/>
    <w:rsid w:val="00112B25"/>
    <w:rsid w:val="00113196"/>
    <w:rsid w:val="001144A7"/>
    <w:rsid w:val="0011460F"/>
    <w:rsid w:val="00114DA5"/>
    <w:rsid w:val="00114E78"/>
    <w:rsid w:val="00115213"/>
    <w:rsid w:val="00115B8F"/>
    <w:rsid w:val="00115D7F"/>
    <w:rsid w:val="00116141"/>
    <w:rsid w:val="0011650F"/>
    <w:rsid w:val="00116C5E"/>
    <w:rsid w:val="00116EAA"/>
    <w:rsid w:val="00117109"/>
    <w:rsid w:val="00117E71"/>
    <w:rsid w:val="0012033D"/>
    <w:rsid w:val="00121AAD"/>
    <w:rsid w:val="00121ECB"/>
    <w:rsid w:val="00122345"/>
    <w:rsid w:val="001223CB"/>
    <w:rsid w:val="001235BC"/>
    <w:rsid w:val="00124FA0"/>
    <w:rsid w:val="001255DE"/>
    <w:rsid w:val="00126C05"/>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47FF8"/>
    <w:rsid w:val="00150173"/>
    <w:rsid w:val="00150742"/>
    <w:rsid w:val="00150B11"/>
    <w:rsid w:val="001512BA"/>
    <w:rsid w:val="001515DD"/>
    <w:rsid w:val="001519C2"/>
    <w:rsid w:val="00152EE6"/>
    <w:rsid w:val="001532F5"/>
    <w:rsid w:val="001537D4"/>
    <w:rsid w:val="0015398B"/>
    <w:rsid w:val="00155272"/>
    <w:rsid w:val="00155E16"/>
    <w:rsid w:val="00157C66"/>
    <w:rsid w:val="00162512"/>
    <w:rsid w:val="001628D0"/>
    <w:rsid w:val="001637DD"/>
    <w:rsid w:val="0016477E"/>
    <w:rsid w:val="001648A5"/>
    <w:rsid w:val="00165354"/>
    <w:rsid w:val="001670C4"/>
    <w:rsid w:val="00170449"/>
    <w:rsid w:val="00171544"/>
    <w:rsid w:val="0017194A"/>
    <w:rsid w:val="00172B4D"/>
    <w:rsid w:val="00173278"/>
    <w:rsid w:val="001734FC"/>
    <w:rsid w:val="00173655"/>
    <w:rsid w:val="00177863"/>
    <w:rsid w:val="00177AAF"/>
    <w:rsid w:val="00180145"/>
    <w:rsid w:val="00180EAE"/>
    <w:rsid w:val="00182438"/>
    <w:rsid w:val="0018257D"/>
    <w:rsid w:val="0018285D"/>
    <w:rsid w:val="00185F99"/>
    <w:rsid w:val="00187357"/>
    <w:rsid w:val="00187847"/>
    <w:rsid w:val="00190571"/>
    <w:rsid w:val="00192868"/>
    <w:rsid w:val="00192A85"/>
    <w:rsid w:val="00194316"/>
    <w:rsid w:val="0019527A"/>
    <w:rsid w:val="0019579D"/>
    <w:rsid w:val="00196209"/>
    <w:rsid w:val="001974AB"/>
    <w:rsid w:val="00197764"/>
    <w:rsid w:val="00197AC1"/>
    <w:rsid w:val="00197BFB"/>
    <w:rsid w:val="001A009D"/>
    <w:rsid w:val="001A025A"/>
    <w:rsid w:val="001A131C"/>
    <w:rsid w:val="001A24CF"/>
    <w:rsid w:val="001A33C6"/>
    <w:rsid w:val="001A39DD"/>
    <w:rsid w:val="001A50A7"/>
    <w:rsid w:val="001A50F6"/>
    <w:rsid w:val="001A52A4"/>
    <w:rsid w:val="001A5519"/>
    <w:rsid w:val="001A5B3C"/>
    <w:rsid w:val="001A69F8"/>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6204"/>
    <w:rsid w:val="001C6784"/>
    <w:rsid w:val="001C6E35"/>
    <w:rsid w:val="001C7A81"/>
    <w:rsid w:val="001D001F"/>
    <w:rsid w:val="001D033E"/>
    <w:rsid w:val="001D0340"/>
    <w:rsid w:val="001D0A25"/>
    <w:rsid w:val="001D1728"/>
    <w:rsid w:val="001D1A4E"/>
    <w:rsid w:val="001D1C85"/>
    <w:rsid w:val="001D25D8"/>
    <w:rsid w:val="001D2D95"/>
    <w:rsid w:val="001D3317"/>
    <w:rsid w:val="001D3C29"/>
    <w:rsid w:val="001D4853"/>
    <w:rsid w:val="001D5D85"/>
    <w:rsid w:val="001D6101"/>
    <w:rsid w:val="001D665C"/>
    <w:rsid w:val="001D7A55"/>
    <w:rsid w:val="001D7A91"/>
    <w:rsid w:val="001D7C30"/>
    <w:rsid w:val="001E0768"/>
    <w:rsid w:val="001E0BDB"/>
    <w:rsid w:val="001E3B05"/>
    <w:rsid w:val="001E467C"/>
    <w:rsid w:val="001E4C0E"/>
    <w:rsid w:val="001E5AF6"/>
    <w:rsid w:val="001E5CB9"/>
    <w:rsid w:val="001E5F51"/>
    <w:rsid w:val="001E6ECF"/>
    <w:rsid w:val="001E72B7"/>
    <w:rsid w:val="001E72BE"/>
    <w:rsid w:val="001E7F75"/>
    <w:rsid w:val="001F0D7F"/>
    <w:rsid w:val="001F1792"/>
    <w:rsid w:val="001F3357"/>
    <w:rsid w:val="001F668C"/>
    <w:rsid w:val="001F79CC"/>
    <w:rsid w:val="002005A3"/>
    <w:rsid w:val="0020063A"/>
    <w:rsid w:val="00202A74"/>
    <w:rsid w:val="00205450"/>
    <w:rsid w:val="00205672"/>
    <w:rsid w:val="00205DA2"/>
    <w:rsid w:val="002060CF"/>
    <w:rsid w:val="00206687"/>
    <w:rsid w:val="00206FC6"/>
    <w:rsid w:val="00207AC9"/>
    <w:rsid w:val="00210A64"/>
    <w:rsid w:val="00212D4B"/>
    <w:rsid w:val="002134A8"/>
    <w:rsid w:val="0021475D"/>
    <w:rsid w:val="00216F32"/>
    <w:rsid w:val="00217332"/>
    <w:rsid w:val="00217613"/>
    <w:rsid w:val="00217870"/>
    <w:rsid w:val="00221090"/>
    <w:rsid w:val="00221650"/>
    <w:rsid w:val="00222203"/>
    <w:rsid w:val="00222397"/>
    <w:rsid w:val="00222B9C"/>
    <w:rsid w:val="00223FF0"/>
    <w:rsid w:val="002241E4"/>
    <w:rsid w:val="00224931"/>
    <w:rsid w:val="00226422"/>
    <w:rsid w:val="0022663F"/>
    <w:rsid w:val="00226659"/>
    <w:rsid w:val="002266C5"/>
    <w:rsid w:val="00226C79"/>
    <w:rsid w:val="00230F21"/>
    <w:rsid w:val="002321E5"/>
    <w:rsid w:val="00232A4E"/>
    <w:rsid w:val="0023371F"/>
    <w:rsid w:val="00233A98"/>
    <w:rsid w:val="00233ED3"/>
    <w:rsid w:val="00234931"/>
    <w:rsid w:val="0023658A"/>
    <w:rsid w:val="00236611"/>
    <w:rsid w:val="0023663E"/>
    <w:rsid w:val="00236739"/>
    <w:rsid w:val="00240194"/>
    <w:rsid w:val="002431BA"/>
    <w:rsid w:val="00245689"/>
    <w:rsid w:val="00245825"/>
    <w:rsid w:val="002469EF"/>
    <w:rsid w:val="00246F8D"/>
    <w:rsid w:val="00247911"/>
    <w:rsid w:val="00247D6B"/>
    <w:rsid w:val="00250710"/>
    <w:rsid w:val="00250EE5"/>
    <w:rsid w:val="00251531"/>
    <w:rsid w:val="00253953"/>
    <w:rsid w:val="00253B05"/>
    <w:rsid w:val="00256344"/>
    <w:rsid w:val="00256BA6"/>
    <w:rsid w:val="00257015"/>
    <w:rsid w:val="00260A52"/>
    <w:rsid w:val="002624C6"/>
    <w:rsid w:val="0026342C"/>
    <w:rsid w:val="00264497"/>
    <w:rsid w:val="0026519A"/>
    <w:rsid w:val="00266790"/>
    <w:rsid w:val="00270F6B"/>
    <w:rsid w:val="00271945"/>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A51"/>
    <w:rsid w:val="00296DE6"/>
    <w:rsid w:val="00297A9B"/>
    <w:rsid w:val="00297AEF"/>
    <w:rsid w:val="00297BFA"/>
    <w:rsid w:val="002A0619"/>
    <w:rsid w:val="002A1817"/>
    <w:rsid w:val="002A1D78"/>
    <w:rsid w:val="002A3F26"/>
    <w:rsid w:val="002A4570"/>
    <w:rsid w:val="002A475E"/>
    <w:rsid w:val="002A545C"/>
    <w:rsid w:val="002A58BF"/>
    <w:rsid w:val="002A5E78"/>
    <w:rsid w:val="002B07B9"/>
    <w:rsid w:val="002B0EF1"/>
    <w:rsid w:val="002B0FD0"/>
    <w:rsid w:val="002B132C"/>
    <w:rsid w:val="002B3087"/>
    <w:rsid w:val="002B408A"/>
    <w:rsid w:val="002B424C"/>
    <w:rsid w:val="002B5A24"/>
    <w:rsid w:val="002B7152"/>
    <w:rsid w:val="002B7FF7"/>
    <w:rsid w:val="002C0C2D"/>
    <w:rsid w:val="002C12CC"/>
    <w:rsid w:val="002C149C"/>
    <w:rsid w:val="002C1BC1"/>
    <w:rsid w:val="002C2D40"/>
    <w:rsid w:val="002C589A"/>
    <w:rsid w:val="002C5DA4"/>
    <w:rsid w:val="002C6BB8"/>
    <w:rsid w:val="002C6EA4"/>
    <w:rsid w:val="002C7E1C"/>
    <w:rsid w:val="002D0187"/>
    <w:rsid w:val="002D0644"/>
    <w:rsid w:val="002D09DD"/>
    <w:rsid w:val="002D0C9E"/>
    <w:rsid w:val="002D1B86"/>
    <w:rsid w:val="002D249E"/>
    <w:rsid w:val="002D2854"/>
    <w:rsid w:val="002D2DBE"/>
    <w:rsid w:val="002D48ED"/>
    <w:rsid w:val="002D521B"/>
    <w:rsid w:val="002D566D"/>
    <w:rsid w:val="002D58BA"/>
    <w:rsid w:val="002D619A"/>
    <w:rsid w:val="002D6352"/>
    <w:rsid w:val="002E068E"/>
    <w:rsid w:val="002E0D5F"/>
    <w:rsid w:val="002E1281"/>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1A4"/>
    <w:rsid w:val="002F5328"/>
    <w:rsid w:val="002F588A"/>
    <w:rsid w:val="002F5F65"/>
    <w:rsid w:val="002F61DB"/>
    <w:rsid w:val="002F731B"/>
    <w:rsid w:val="002F7C46"/>
    <w:rsid w:val="00300F65"/>
    <w:rsid w:val="0030178F"/>
    <w:rsid w:val="00301BC1"/>
    <w:rsid w:val="00302399"/>
    <w:rsid w:val="00302D55"/>
    <w:rsid w:val="00302DC4"/>
    <w:rsid w:val="003035B5"/>
    <w:rsid w:val="00303904"/>
    <w:rsid w:val="003042BF"/>
    <w:rsid w:val="00305550"/>
    <w:rsid w:val="00306039"/>
    <w:rsid w:val="0030603D"/>
    <w:rsid w:val="00306FEE"/>
    <w:rsid w:val="00307399"/>
    <w:rsid w:val="00307649"/>
    <w:rsid w:val="00310306"/>
    <w:rsid w:val="003129BD"/>
    <w:rsid w:val="00312E08"/>
    <w:rsid w:val="003136F9"/>
    <w:rsid w:val="0031399F"/>
    <w:rsid w:val="0031443E"/>
    <w:rsid w:val="0031449F"/>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077"/>
    <w:rsid w:val="0034067C"/>
    <w:rsid w:val="00340CDF"/>
    <w:rsid w:val="00340DBB"/>
    <w:rsid w:val="00340DE7"/>
    <w:rsid w:val="0034163F"/>
    <w:rsid w:val="003416D6"/>
    <w:rsid w:val="00341E11"/>
    <w:rsid w:val="00342227"/>
    <w:rsid w:val="0034251F"/>
    <w:rsid w:val="0034295A"/>
    <w:rsid w:val="0034391A"/>
    <w:rsid w:val="00343BA6"/>
    <w:rsid w:val="00344669"/>
    <w:rsid w:val="00344A5D"/>
    <w:rsid w:val="00346C38"/>
    <w:rsid w:val="003471C1"/>
    <w:rsid w:val="0035012D"/>
    <w:rsid w:val="00351F67"/>
    <w:rsid w:val="00352806"/>
    <w:rsid w:val="003533B2"/>
    <w:rsid w:val="00353DD4"/>
    <w:rsid w:val="00353EBB"/>
    <w:rsid w:val="00354033"/>
    <w:rsid w:val="003556CB"/>
    <w:rsid w:val="00362037"/>
    <w:rsid w:val="00363749"/>
    <w:rsid w:val="00363B8C"/>
    <w:rsid w:val="00363F44"/>
    <w:rsid w:val="003654CE"/>
    <w:rsid w:val="003659F5"/>
    <w:rsid w:val="00365B3D"/>
    <w:rsid w:val="003673C5"/>
    <w:rsid w:val="00367B8C"/>
    <w:rsid w:val="00370611"/>
    <w:rsid w:val="00370F46"/>
    <w:rsid w:val="00371B79"/>
    <w:rsid w:val="00372DF6"/>
    <w:rsid w:val="00373448"/>
    <w:rsid w:val="00373AFD"/>
    <w:rsid w:val="003744BF"/>
    <w:rsid w:val="00374CE0"/>
    <w:rsid w:val="00375962"/>
    <w:rsid w:val="00377A6F"/>
    <w:rsid w:val="00380A2F"/>
    <w:rsid w:val="00381997"/>
    <w:rsid w:val="00382466"/>
    <w:rsid w:val="0038352A"/>
    <w:rsid w:val="00383625"/>
    <w:rsid w:val="003836FC"/>
    <w:rsid w:val="00384497"/>
    <w:rsid w:val="00384C06"/>
    <w:rsid w:val="00384D62"/>
    <w:rsid w:val="003867FC"/>
    <w:rsid w:val="00386AE9"/>
    <w:rsid w:val="00386B4A"/>
    <w:rsid w:val="00386CBE"/>
    <w:rsid w:val="00387C05"/>
    <w:rsid w:val="00387C19"/>
    <w:rsid w:val="00387FA1"/>
    <w:rsid w:val="003903B0"/>
    <w:rsid w:val="003904E5"/>
    <w:rsid w:val="003909FB"/>
    <w:rsid w:val="00391EF0"/>
    <w:rsid w:val="0039263C"/>
    <w:rsid w:val="00394959"/>
    <w:rsid w:val="00395B5A"/>
    <w:rsid w:val="003979FA"/>
    <w:rsid w:val="00397A9A"/>
    <w:rsid w:val="003A11E7"/>
    <w:rsid w:val="003A193C"/>
    <w:rsid w:val="003A1C90"/>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825"/>
    <w:rsid w:val="003E1E04"/>
    <w:rsid w:val="003E1F4B"/>
    <w:rsid w:val="003E21BF"/>
    <w:rsid w:val="003E23A7"/>
    <w:rsid w:val="003E2557"/>
    <w:rsid w:val="003E263E"/>
    <w:rsid w:val="003E270F"/>
    <w:rsid w:val="003E325B"/>
    <w:rsid w:val="003E3324"/>
    <w:rsid w:val="003E3954"/>
    <w:rsid w:val="003E408F"/>
    <w:rsid w:val="003E40F7"/>
    <w:rsid w:val="003E4689"/>
    <w:rsid w:val="003E4A86"/>
    <w:rsid w:val="003E5CE7"/>
    <w:rsid w:val="003E5F4E"/>
    <w:rsid w:val="003E6115"/>
    <w:rsid w:val="003E65CD"/>
    <w:rsid w:val="003F01E7"/>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1534"/>
    <w:rsid w:val="0040262A"/>
    <w:rsid w:val="00402BA7"/>
    <w:rsid w:val="00402D76"/>
    <w:rsid w:val="00403C90"/>
    <w:rsid w:val="00404B36"/>
    <w:rsid w:val="00404C5E"/>
    <w:rsid w:val="004057F8"/>
    <w:rsid w:val="00405F42"/>
    <w:rsid w:val="00405FDD"/>
    <w:rsid w:val="0040601A"/>
    <w:rsid w:val="00406A96"/>
    <w:rsid w:val="004079F4"/>
    <w:rsid w:val="00410043"/>
    <w:rsid w:val="00410E9E"/>
    <w:rsid w:val="004110DE"/>
    <w:rsid w:val="00411635"/>
    <w:rsid w:val="00412BC8"/>
    <w:rsid w:val="00413FFC"/>
    <w:rsid w:val="004143FD"/>
    <w:rsid w:val="0041594B"/>
    <w:rsid w:val="00415B47"/>
    <w:rsid w:val="00415D11"/>
    <w:rsid w:val="00416729"/>
    <w:rsid w:val="004169C5"/>
    <w:rsid w:val="00416A44"/>
    <w:rsid w:val="004171B0"/>
    <w:rsid w:val="00417C8B"/>
    <w:rsid w:val="00420BAF"/>
    <w:rsid w:val="00421A27"/>
    <w:rsid w:val="00421BC2"/>
    <w:rsid w:val="00422DB4"/>
    <w:rsid w:val="004232D5"/>
    <w:rsid w:val="0042384E"/>
    <w:rsid w:val="00423A33"/>
    <w:rsid w:val="00423E9B"/>
    <w:rsid w:val="004253C7"/>
    <w:rsid w:val="0042545E"/>
    <w:rsid w:val="004256A9"/>
    <w:rsid w:val="004257AF"/>
    <w:rsid w:val="00425DAA"/>
    <w:rsid w:val="00425E63"/>
    <w:rsid w:val="00426560"/>
    <w:rsid w:val="0042664D"/>
    <w:rsid w:val="00430C72"/>
    <w:rsid w:val="00432346"/>
    <w:rsid w:val="00432806"/>
    <w:rsid w:val="0043392F"/>
    <w:rsid w:val="00433D09"/>
    <w:rsid w:val="00433E8F"/>
    <w:rsid w:val="00434F4D"/>
    <w:rsid w:val="00435A41"/>
    <w:rsid w:val="00435EB3"/>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0DF"/>
    <w:rsid w:val="004507D2"/>
    <w:rsid w:val="00450D14"/>
    <w:rsid w:val="00451B08"/>
    <w:rsid w:val="004538AB"/>
    <w:rsid w:val="004546B5"/>
    <w:rsid w:val="00454799"/>
    <w:rsid w:val="00455DA9"/>
    <w:rsid w:val="00457397"/>
    <w:rsid w:val="00460508"/>
    <w:rsid w:val="00460B78"/>
    <w:rsid w:val="00460C17"/>
    <w:rsid w:val="00460D9C"/>
    <w:rsid w:val="00461A89"/>
    <w:rsid w:val="00463C1D"/>
    <w:rsid w:val="00465AC6"/>
    <w:rsid w:val="00466365"/>
    <w:rsid w:val="00466A45"/>
    <w:rsid w:val="00466DEE"/>
    <w:rsid w:val="004673A2"/>
    <w:rsid w:val="00470456"/>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71"/>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A76DC"/>
    <w:rsid w:val="004B030A"/>
    <w:rsid w:val="004B05DB"/>
    <w:rsid w:val="004B1BE4"/>
    <w:rsid w:val="004B2214"/>
    <w:rsid w:val="004B227D"/>
    <w:rsid w:val="004B33B9"/>
    <w:rsid w:val="004B340A"/>
    <w:rsid w:val="004B37F8"/>
    <w:rsid w:val="004B3BBC"/>
    <w:rsid w:val="004B4168"/>
    <w:rsid w:val="004B4648"/>
    <w:rsid w:val="004B52BB"/>
    <w:rsid w:val="004B5F60"/>
    <w:rsid w:val="004B667D"/>
    <w:rsid w:val="004B6CE4"/>
    <w:rsid w:val="004B75FE"/>
    <w:rsid w:val="004B7F25"/>
    <w:rsid w:val="004C01CA"/>
    <w:rsid w:val="004C2DB2"/>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1565"/>
    <w:rsid w:val="004E234C"/>
    <w:rsid w:val="004E35BF"/>
    <w:rsid w:val="004E3B96"/>
    <w:rsid w:val="004E3ED7"/>
    <w:rsid w:val="004E4168"/>
    <w:rsid w:val="004E480A"/>
    <w:rsid w:val="004E54D8"/>
    <w:rsid w:val="004E6888"/>
    <w:rsid w:val="004E69C7"/>
    <w:rsid w:val="004E6B05"/>
    <w:rsid w:val="004E729E"/>
    <w:rsid w:val="004E7312"/>
    <w:rsid w:val="004F0CEC"/>
    <w:rsid w:val="004F13E8"/>
    <w:rsid w:val="004F3E52"/>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7B4"/>
    <w:rsid w:val="00516A48"/>
    <w:rsid w:val="00516E26"/>
    <w:rsid w:val="00517010"/>
    <w:rsid w:val="005171F5"/>
    <w:rsid w:val="005176D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6525"/>
    <w:rsid w:val="005375FA"/>
    <w:rsid w:val="00541BD3"/>
    <w:rsid w:val="00541DD3"/>
    <w:rsid w:val="0054283B"/>
    <w:rsid w:val="005439E4"/>
    <w:rsid w:val="00544C94"/>
    <w:rsid w:val="00544FE1"/>
    <w:rsid w:val="00545239"/>
    <w:rsid w:val="00545578"/>
    <w:rsid w:val="00545AC5"/>
    <w:rsid w:val="005464DD"/>
    <w:rsid w:val="0054687E"/>
    <w:rsid w:val="00546D23"/>
    <w:rsid w:val="00547C0C"/>
    <w:rsid w:val="0055085B"/>
    <w:rsid w:val="00551315"/>
    <w:rsid w:val="00551622"/>
    <w:rsid w:val="00551C33"/>
    <w:rsid w:val="00552834"/>
    <w:rsid w:val="00553060"/>
    <w:rsid w:val="005530A3"/>
    <w:rsid w:val="00554207"/>
    <w:rsid w:val="00554306"/>
    <w:rsid w:val="00554AA3"/>
    <w:rsid w:val="00556B97"/>
    <w:rsid w:val="00557025"/>
    <w:rsid w:val="0055742C"/>
    <w:rsid w:val="00557DE2"/>
    <w:rsid w:val="00560D78"/>
    <w:rsid w:val="00561FC8"/>
    <w:rsid w:val="005625D0"/>
    <w:rsid w:val="00562C66"/>
    <w:rsid w:val="00565529"/>
    <w:rsid w:val="005668AF"/>
    <w:rsid w:val="00567572"/>
    <w:rsid w:val="005678EB"/>
    <w:rsid w:val="00570F42"/>
    <w:rsid w:val="00571D0D"/>
    <w:rsid w:val="00572AF5"/>
    <w:rsid w:val="00572B24"/>
    <w:rsid w:val="005741A8"/>
    <w:rsid w:val="0057441B"/>
    <w:rsid w:val="00574485"/>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97E93"/>
    <w:rsid w:val="005A0A0B"/>
    <w:rsid w:val="005A0F5C"/>
    <w:rsid w:val="005A122B"/>
    <w:rsid w:val="005A15AD"/>
    <w:rsid w:val="005A494D"/>
    <w:rsid w:val="005A57E7"/>
    <w:rsid w:val="005A5926"/>
    <w:rsid w:val="005A5B0D"/>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4AB0"/>
    <w:rsid w:val="005D559C"/>
    <w:rsid w:val="005D5AB7"/>
    <w:rsid w:val="005D5AFD"/>
    <w:rsid w:val="005D5E20"/>
    <w:rsid w:val="005D6371"/>
    <w:rsid w:val="005D64EB"/>
    <w:rsid w:val="005D6A1D"/>
    <w:rsid w:val="005D7EDC"/>
    <w:rsid w:val="005E145E"/>
    <w:rsid w:val="005E2018"/>
    <w:rsid w:val="005E2FA9"/>
    <w:rsid w:val="005E3304"/>
    <w:rsid w:val="005E574E"/>
    <w:rsid w:val="005E65E2"/>
    <w:rsid w:val="005F0EC1"/>
    <w:rsid w:val="005F2A55"/>
    <w:rsid w:val="005F2F1F"/>
    <w:rsid w:val="005F2F41"/>
    <w:rsid w:val="005F2F64"/>
    <w:rsid w:val="005F621F"/>
    <w:rsid w:val="005F7442"/>
    <w:rsid w:val="005F74DF"/>
    <w:rsid w:val="005F7C2D"/>
    <w:rsid w:val="00600234"/>
    <w:rsid w:val="00600D37"/>
    <w:rsid w:val="00601087"/>
    <w:rsid w:val="006013BE"/>
    <w:rsid w:val="00601FF8"/>
    <w:rsid w:val="00604A08"/>
    <w:rsid w:val="0060521C"/>
    <w:rsid w:val="00605A89"/>
    <w:rsid w:val="00606657"/>
    <w:rsid w:val="006069DE"/>
    <w:rsid w:val="006070A8"/>
    <w:rsid w:val="00607D4C"/>
    <w:rsid w:val="0061226E"/>
    <w:rsid w:val="00612333"/>
    <w:rsid w:val="0061324C"/>
    <w:rsid w:val="00614AA8"/>
    <w:rsid w:val="00614B77"/>
    <w:rsid w:val="00614B79"/>
    <w:rsid w:val="00614D89"/>
    <w:rsid w:val="00616579"/>
    <w:rsid w:val="006169DA"/>
    <w:rsid w:val="00617131"/>
    <w:rsid w:val="00617C7C"/>
    <w:rsid w:val="00621336"/>
    <w:rsid w:val="0062224D"/>
    <w:rsid w:val="0062277A"/>
    <w:rsid w:val="00624D3C"/>
    <w:rsid w:val="00625125"/>
    <w:rsid w:val="00625D61"/>
    <w:rsid w:val="006268D9"/>
    <w:rsid w:val="00631665"/>
    <w:rsid w:val="006320D5"/>
    <w:rsid w:val="00632588"/>
    <w:rsid w:val="006359EA"/>
    <w:rsid w:val="0063790C"/>
    <w:rsid w:val="00640B20"/>
    <w:rsid w:val="00640D74"/>
    <w:rsid w:val="0064291C"/>
    <w:rsid w:val="006430FD"/>
    <w:rsid w:val="0064330E"/>
    <w:rsid w:val="00643384"/>
    <w:rsid w:val="0064467B"/>
    <w:rsid w:val="00644811"/>
    <w:rsid w:val="00645E40"/>
    <w:rsid w:val="0064677F"/>
    <w:rsid w:val="006469BD"/>
    <w:rsid w:val="006470AB"/>
    <w:rsid w:val="006500C3"/>
    <w:rsid w:val="006500EA"/>
    <w:rsid w:val="0065064C"/>
    <w:rsid w:val="00652BEE"/>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9AE"/>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6ABA"/>
    <w:rsid w:val="0068788A"/>
    <w:rsid w:val="00690F30"/>
    <w:rsid w:val="00690FA6"/>
    <w:rsid w:val="006910C1"/>
    <w:rsid w:val="0069174B"/>
    <w:rsid w:val="006929D6"/>
    <w:rsid w:val="00692B88"/>
    <w:rsid w:val="00692F70"/>
    <w:rsid w:val="0069322D"/>
    <w:rsid w:val="00695B51"/>
    <w:rsid w:val="00696108"/>
    <w:rsid w:val="00696256"/>
    <w:rsid w:val="00696ADA"/>
    <w:rsid w:val="006A0B05"/>
    <w:rsid w:val="006A0EB1"/>
    <w:rsid w:val="006A1F35"/>
    <w:rsid w:val="006A2383"/>
    <w:rsid w:val="006A4343"/>
    <w:rsid w:val="006A4F2A"/>
    <w:rsid w:val="006A5575"/>
    <w:rsid w:val="006A7A05"/>
    <w:rsid w:val="006B1ED3"/>
    <w:rsid w:val="006B2C8A"/>
    <w:rsid w:val="006B7695"/>
    <w:rsid w:val="006B79A3"/>
    <w:rsid w:val="006B7C5D"/>
    <w:rsid w:val="006B7E11"/>
    <w:rsid w:val="006C24DA"/>
    <w:rsid w:val="006C29F8"/>
    <w:rsid w:val="006C3F4D"/>
    <w:rsid w:val="006C4018"/>
    <w:rsid w:val="006C541D"/>
    <w:rsid w:val="006C637F"/>
    <w:rsid w:val="006C6E4C"/>
    <w:rsid w:val="006D18AA"/>
    <w:rsid w:val="006D1BD2"/>
    <w:rsid w:val="006D1D8E"/>
    <w:rsid w:val="006D23CA"/>
    <w:rsid w:val="006D23D2"/>
    <w:rsid w:val="006D3864"/>
    <w:rsid w:val="006D4CF2"/>
    <w:rsid w:val="006E03AC"/>
    <w:rsid w:val="006E0DAC"/>
    <w:rsid w:val="006E2432"/>
    <w:rsid w:val="006E2A4B"/>
    <w:rsid w:val="006E3586"/>
    <w:rsid w:val="006E467E"/>
    <w:rsid w:val="006E4716"/>
    <w:rsid w:val="006E50F9"/>
    <w:rsid w:val="006E5A70"/>
    <w:rsid w:val="006E5D28"/>
    <w:rsid w:val="006E66D5"/>
    <w:rsid w:val="006E69E3"/>
    <w:rsid w:val="006E70EA"/>
    <w:rsid w:val="006E73BC"/>
    <w:rsid w:val="006E7FC4"/>
    <w:rsid w:val="006F1689"/>
    <w:rsid w:val="006F1EA5"/>
    <w:rsid w:val="006F1EE1"/>
    <w:rsid w:val="006F38B7"/>
    <w:rsid w:val="006F4D3F"/>
    <w:rsid w:val="006F53DA"/>
    <w:rsid w:val="006F6489"/>
    <w:rsid w:val="006F6744"/>
    <w:rsid w:val="006F69FC"/>
    <w:rsid w:val="006F7EE1"/>
    <w:rsid w:val="00701C6A"/>
    <w:rsid w:val="00701EAD"/>
    <w:rsid w:val="00703B91"/>
    <w:rsid w:val="00703CDB"/>
    <w:rsid w:val="00704FCD"/>
    <w:rsid w:val="007078C8"/>
    <w:rsid w:val="00707D49"/>
    <w:rsid w:val="00712B4E"/>
    <w:rsid w:val="0071395C"/>
    <w:rsid w:val="007145E6"/>
    <w:rsid w:val="00714791"/>
    <w:rsid w:val="0071485B"/>
    <w:rsid w:val="00714A06"/>
    <w:rsid w:val="007155DA"/>
    <w:rsid w:val="0071578D"/>
    <w:rsid w:val="00716461"/>
    <w:rsid w:val="0072017F"/>
    <w:rsid w:val="007212CC"/>
    <w:rsid w:val="007226F7"/>
    <w:rsid w:val="007244E6"/>
    <w:rsid w:val="00724A0F"/>
    <w:rsid w:val="007260C5"/>
    <w:rsid w:val="00726437"/>
    <w:rsid w:val="00727B4F"/>
    <w:rsid w:val="00727B78"/>
    <w:rsid w:val="00730839"/>
    <w:rsid w:val="00732163"/>
    <w:rsid w:val="00733794"/>
    <w:rsid w:val="007338C9"/>
    <w:rsid w:val="00733A6A"/>
    <w:rsid w:val="007345CA"/>
    <w:rsid w:val="00735855"/>
    <w:rsid w:val="00744AEA"/>
    <w:rsid w:val="00745131"/>
    <w:rsid w:val="0074543F"/>
    <w:rsid w:val="00745DA7"/>
    <w:rsid w:val="00745F2F"/>
    <w:rsid w:val="00747543"/>
    <w:rsid w:val="0075075E"/>
    <w:rsid w:val="007515D3"/>
    <w:rsid w:val="00751F4E"/>
    <w:rsid w:val="007522D3"/>
    <w:rsid w:val="00752A2D"/>
    <w:rsid w:val="00754DA4"/>
    <w:rsid w:val="00755614"/>
    <w:rsid w:val="00755892"/>
    <w:rsid w:val="007559D6"/>
    <w:rsid w:val="00756A0A"/>
    <w:rsid w:val="0076037B"/>
    <w:rsid w:val="00762198"/>
    <w:rsid w:val="00762DED"/>
    <w:rsid w:val="00765C26"/>
    <w:rsid w:val="007708ED"/>
    <w:rsid w:val="0077233A"/>
    <w:rsid w:val="00774D00"/>
    <w:rsid w:val="00775B6E"/>
    <w:rsid w:val="00775E5E"/>
    <w:rsid w:val="00776106"/>
    <w:rsid w:val="00777B35"/>
    <w:rsid w:val="007805F4"/>
    <w:rsid w:val="007838DB"/>
    <w:rsid w:val="00783A7D"/>
    <w:rsid w:val="00784131"/>
    <w:rsid w:val="00785A62"/>
    <w:rsid w:val="0078693A"/>
    <w:rsid w:val="007872F6"/>
    <w:rsid w:val="007904AD"/>
    <w:rsid w:val="007908CA"/>
    <w:rsid w:val="007910A2"/>
    <w:rsid w:val="007912AF"/>
    <w:rsid w:val="0079228E"/>
    <w:rsid w:val="00792760"/>
    <w:rsid w:val="00792C64"/>
    <w:rsid w:val="007941A7"/>
    <w:rsid w:val="00795597"/>
    <w:rsid w:val="00795BA8"/>
    <w:rsid w:val="00795EB8"/>
    <w:rsid w:val="00796BA3"/>
    <w:rsid w:val="007977EA"/>
    <w:rsid w:val="007A211F"/>
    <w:rsid w:val="007A2E20"/>
    <w:rsid w:val="007A371C"/>
    <w:rsid w:val="007A3B2F"/>
    <w:rsid w:val="007A46AC"/>
    <w:rsid w:val="007A5045"/>
    <w:rsid w:val="007A5CBE"/>
    <w:rsid w:val="007A634E"/>
    <w:rsid w:val="007A6614"/>
    <w:rsid w:val="007A6659"/>
    <w:rsid w:val="007A6C78"/>
    <w:rsid w:val="007A6E04"/>
    <w:rsid w:val="007A78E1"/>
    <w:rsid w:val="007B0D32"/>
    <w:rsid w:val="007B122D"/>
    <w:rsid w:val="007B14FE"/>
    <w:rsid w:val="007B34BD"/>
    <w:rsid w:val="007B35B5"/>
    <w:rsid w:val="007B3676"/>
    <w:rsid w:val="007B3EF8"/>
    <w:rsid w:val="007B459A"/>
    <w:rsid w:val="007B4A08"/>
    <w:rsid w:val="007B4EE3"/>
    <w:rsid w:val="007B592A"/>
    <w:rsid w:val="007B62DB"/>
    <w:rsid w:val="007B6AA5"/>
    <w:rsid w:val="007B72CA"/>
    <w:rsid w:val="007B72EB"/>
    <w:rsid w:val="007B7A08"/>
    <w:rsid w:val="007C007D"/>
    <w:rsid w:val="007C0085"/>
    <w:rsid w:val="007C14F5"/>
    <w:rsid w:val="007C15EA"/>
    <w:rsid w:val="007C1A96"/>
    <w:rsid w:val="007C2AE5"/>
    <w:rsid w:val="007C45F9"/>
    <w:rsid w:val="007C5494"/>
    <w:rsid w:val="007C5D05"/>
    <w:rsid w:val="007C5F1D"/>
    <w:rsid w:val="007C6392"/>
    <w:rsid w:val="007C63A9"/>
    <w:rsid w:val="007C6DE6"/>
    <w:rsid w:val="007D0752"/>
    <w:rsid w:val="007D103B"/>
    <w:rsid w:val="007D14E7"/>
    <w:rsid w:val="007D1736"/>
    <w:rsid w:val="007D2A6C"/>
    <w:rsid w:val="007D2B17"/>
    <w:rsid w:val="007D2B47"/>
    <w:rsid w:val="007D3D8E"/>
    <w:rsid w:val="007D427B"/>
    <w:rsid w:val="007D471E"/>
    <w:rsid w:val="007D4F6A"/>
    <w:rsid w:val="007D5C09"/>
    <w:rsid w:val="007D63B3"/>
    <w:rsid w:val="007D7898"/>
    <w:rsid w:val="007D7D9D"/>
    <w:rsid w:val="007D7E1F"/>
    <w:rsid w:val="007E0469"/>
    <w:rsid w:val="007E049F"/>
    <w:rsid w:val="007E1ABF"/>
    <w:rsid w:val="007E1B2C"/>
    <w:rsid w:val="007E1C3E"/>
    <w:rsid w:val="007E2545"/>
    <w:rsid w:val="007E38FA"/>
    <w:rsid w:val="007E3986"/>
    <w:rsid w:val="007E3F62"/>
    <w:rsid w:val="007E436D"/>
    <w:rsid w:val="007E44B2"/>
    <w:rsid w:val="007E4BE9"/>
    <w:rsid w:val="007E5F4D"/>
    <w:rsid w:val="007E65D6"/>
    <w:rsid w:val="007F0775"/>
    <w:rsid w:val="007F0DA0"/>
    <w:rsid w:val="007F1448"/>
    <w:rsid w:val="007F1C50"/>
    <w:rsid w:val="007F245F"/>
    <w:rsid w:val="007F61F3"/>
    <w:rsid w:val="007F66D9"/>
    <w:rsid w:val="007F6B47"/>
    <w:rsid w:val="007F7497"/>
    <w:rsid w:val="007F760F"/>
    <w:rsid w:val="007F7877"/>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20C"/>
    <w:rsid w:val="00816456"/>
    <w:rsid w:val="008174C3"/>
    <w:rsid w:val="00817592"/>
    <w:rsid w:val="00820415"/>
    <w:rsid w:val="008204FC"/>
    <w:rsid w:val="0082105F"/>
    <w:rsid w:val="008213E7"/>
    <w:rsid w:val="00821A0E"/>
    <w:rsid w:val="00821F8E"/>
    <w:rsid w:val="008231AE"/>
    <w:rsid w:val="008231FA"/>
    <w:rsid w:val="00823425"/>
    <w:rsid w:val="00823DCD"/>
    <w:rsid w:val="0082603D"/>
    <w:rsid w:val="00826E43"/>
    <w:rsid w:val="00827AFF"/>
    <w:rsid w:val="00832755"/>
    <w:rsid w:val="0083277D"/>
    <w:rsid w:val="008330F9"/>
    <w:rsid w:val="00834EA3"/>
    <w:rsid w:val="00835624"/>
    <w:rsid w:val="00835662"/>
    <w:rsid w:val="00835E4A"/>
    <w:rsid w:val="008367BE"/>
    <w:rsid w:val="008372B2"/>
    <w:rsid w:val="00840152"/>
    <w:rsid w:val="00840160"/>
    <w:rsid w:val="00843ADE"/>
    <w:rsid w:val="00843CB9"/>
    <w:rsid w:val="00843F67"/>
    <w:rsid w:val="0084442A"/>
    <w:rsid w:val="0084465D"/>
    <w:rsid w:val="00844919"/>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6D0F"/>
    <w:rsid w:val="008577F2"/>
    <w:rsid w:val="00857A1E"/>
    <w:rsid w:val="00857EF3"/>
    <w:rsid w:val="008605D7"/>
    <w:rsid w:val="008617E7"/>
    <w:rsid w:val="008625D6"/>
    <w:rsid w:val="0086333D"/>
    <w:rsid w:val="008634F9"/>
    <w:rsid w:val="00864EA1"/>
    <w:rsid w:val="00864FB9"/>
    <w:rsid w:val="008655A9"/>
    <w:rsid w:val="00866071"/>
    <w:rsid w:val="00866456"/>
    <w:rsid w:val="00866B88"/>
    <w:rsid w:val="00866D8A"/>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4B2"/>
    <w:rsid w:val="00887516"/>
    <w:rsid w:val="00890642"/>
    <w:rsid w:val="00890C31"/>
    <w:rsid w:val="00891046"/>
    <w:rsid w:val="00891316"/>
    <w:rsid w:val="0089169E"/>
    <w:rsid w:val="0089263F"/>
    <w:rsid w:val="008926E5"/>
    <w:rsid w:val="00893AD7"/>
    <w:rsid w:val="00893D49"/>
    <w:rsid w:val="00893D97"/>
    <w:rsid w:val="00896A57"/>
    <w:rsid w:val="00897586"/>
    <w:rsid w:val="008A0085"/>
    <w:rsid w:val="008A0B0D"/>
    <w:rsid w:val="008A20B6"/>
    <w:rsid w:val="008A2895"/>
    <w:rsid w:val="008A2A0B"/>
    <w:rsid w:val="008A3A5A"/>
    <w:rsid w:val="008A4646"/>
    <w:rsid w:val="008A5619"/>
    <w:rsid w:val="008A5B98"/>
    <w:rsid w:val="008A6359"/>
    <w:rsid w:val="008A77AF"/>
    <w:rsid w:val="008A7D89"/>
    <w:rsid w:val="008B0184"/>
    <w:rsid w:val="008B15FA"/>
    <w:rsid w:val="008B1ECC"/>
    <w:rsid w:val="008B2C6D"/>
    <w:rsid w:val="008B2DC8"/>
    <w:rsid w:val="008B2EA0"/>
    <w:rsid w:val="008B34A0"/>
    <w:rsid w:val="008B49A5"/>
    <w:rsid w:val="008B54D5"/>
    <w:rsid w:val="008B71CA"/>
    <w:rsid w:val="008B722E"/>
    <w:rsid w:val="008B7355"/>
    <w:rsid w:val="008B7453"/>
    <w:rsid w:val="008B7575"/>
    <w:rsid w:val="008B7F69"/>
    <w:rsid w:val="008C110D"/>
    <w:rsid w:val="008C1997"/>
    <w:rsid w:val="008C201C"/>
    <w:rsid w:val="008C4E60"/>
    <w:rsid w:val="008C4FDA"/>
    <w:rsid w:val="008C64B5"/>
    <w:rsid w:val="008C72F2"/>
    <w:rsid w:val="008D2764"/>
    <w:rsid w:val="008D27CB"/>
    <w:rsid w:val="008D3AAF"/>
    <w:rsid w:val="008D5B63"/>
    <w:rsid w:val="008D5F46"/>
    <w:rsid w:val="008D7E17"/>
    <w:rsid w:val="008E1190"/>
    <w:rsid w:val="008E174F"/>
    <w:rsid w:val="008E24B4"/>
    <w:rsid w:val="008E2764"/>
    <w:rsid w:val="008E2912"/>
    <w:rsid w:val="008E2DD4"/>
    <w:rsid w:val="008E2F35"/>
    <w:rsid w:val="008E3763"/>
    <w:rsid w:val="008E424F"/>
    <w:rsid w:val="008E4E40"/>
    <w:rsid w:val="008E5A5F"/>
    <w:rsid w:val="008E5DF9"/>
    <w:rsid w:val="008E6521"/>
    <w:rsid w:val="008F092C"/>
    <w:rsid w:val="008F0F7B"/>
    <w:rsid w:val="008F1D84"/>
    <w:rsid w:val="008F28C4"/>
    <w:rsid w:val="008F2DBC"/>
    <w:rsid w:val="008F4290"/>
    <w:rsid w:val="008F4580"/>
    <w:rsid w:val="008F4894"/>
    <w:rsid w:val="008F4F4C"/>
    <w:rsid w:val="008F5003"/>
    <w:rsid w:val="008F6463"/>
    <w:rsid w:val="008F6A34"/>
    <w:rsid w:val="008F6F85"/>
    <w:rsid w:val="008F73F2"/>
    <w:rsid w:val="0090073E"/>
    <w:rsid w:val="0090284A"/>
    <w:rsid w:val="00904DFC"/>
    <w:rsid w:val="009050E2"/>
    <w:rsid w:val="0090617F"/>
    <w:rsid w:val="00906217"/>
    <w:rsid w:val="00906D2B"/>
    <w:rsid w:val="00907000"/>
    <w:rsid w:val="00910EE4"/>
    <w:rsid w:val="00912249"/>
    <w:rsid w:val="009122F5"/>
    <w:rsid w:val="00913EC1"/>
    <w:rsid w:val="00914132"/>
    <w:rsid w:val="00914220"/>
    <w:rsid w:val="00914C90"/>
    <w:rsid w:val="00915875"/>
    <w:rsid w:val="00917A5D"/>
    <w:rsid w:val="00917E8C"/>
    <w:rsid w:val="00920833"/>
    <w:rsid w:val="0092122E"/>
    <w:rsid w:val="009213C4"/>
    <w:rsid w:val="0092167E"/>
    <w:rsid w:val="009220E3"/>
    <w:rsid w:val="00922FAD"/>
    <w:rsid w:val="009238C2"/>
    <w:rsid w:val="00924101"/>
    <w:rsid w:val="00924378"/>
    <w:rsid w:val="00925C76"/>
    <w:rsid w:val="0092777F"/>
    <w:rsid w:val="00927F4F"/>
    <w:rsid w:val="009303A8"/>
    <w:rsid w:val="00931645"/>
    <w:rsid w:val="00931BE6"/>
    <w:rsid w:val="009321C8"/>
    <w:rsid w:val="0093244E"/>
    <w:rsid w:val="00932F6D"/>
    <w:rsid w:val="0093304E"/>
    <w:rsid w:val="009347ED"/>
    <w:rsid w:val="009349A7"/>
    <w:rsid w:val="009349C2"/>
    <w:rsid w:val="00934AA4"/>
    <w:rsid w:val="00936656"/>
    <w:rsid w:val="0093682D"/>
    <w:rsid w:val="009373DB"/>
    <w:rsid w:val="00937F03"/>
    <w:rsid w:val="00940C2C"/>
    <w:rsid w:val="00940E0B"/>
    <w:rsid w:val="009410AA"/>
    <w:rsid w:val="009417BE"/>
    <w:rsid w:val="00941CF6"/>
    <w:rsid w:val="0094222C"/>
    <w:rsid w:val="009422D6"/>
    <w:rsid w:val="009423F6"/>
    <w:rsid w:val="00942AF8"/>
    <w:rsid w:val="00942DCF"/>
    <w:rsid w:val="0094313D"/>
    <w:rsid w:val="00943395"/>
    <w:rsid w:val="00943E12"/>
    <w:rsid w:val="00944D8E"/>
    <w:rsid w:val="009450F5"/>
    <w:rsid w:val="0094673F"/>
    <w:rsid w:val="00946EFA"/>
    <w:rsid w:val="00946F10"/>
    <w:rsid w:val="00950040"/>
    <w:rsid w:val="0095063D"/>
    <w:rsid w:val="009509FC"/>
    <w:rsid w:val="00950B93"/>
    <w:rsid w:val="00950CE8"/>
    <w:rsid w:val="00952806"/>
    <w:rsid w:val="0095321C"/>
    <w:rsid w:val="00953458"/>
    <w:rsid w:val="009543B7"/>
    <w:rsid w:val="00956743"/>
    <w:rsid w:val="00956B15"/>
    <w:rsid w:val="00957160"/>
    <w:rsid w:val="00957CB1"/>
    <w:rsid w:val="00960489"/>
    <w:rsid w:val="00960E59"/>
    <w:rsid w:val="0096132D"/>
    <w:rsid w:val="009613F2"/>
    <w:rsid w:val="009615B1"/>
    <w:rsid w:val="009617DA"/>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04D4"/>
    <w:rsid w:val="009817EF"/>
    <w:rsid w:val="00981906"/>
    <w:rsid w:val="009826D2"/>
    <w:rsid w:val="009832E0"/>
    <w:rsid w:val="0098416C"/>
    <w:rsid w:val="00984346"/>
    <w:rsid w:val="00985722"/>
    <w:rsid w:val="00986057"/>
    <w:rsid w:val="0098605C"/>
    <w:rsid w:val="00986E9A"/>
    <w:rsid w:val="009878DF"/>
    <w:rsid w:val="00987C92"/>
    <w:rsid w:val="009903A2"/>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1FD"/>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31B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2E27"/>
    <w:rsid w:val="009F352D"/>
    <w:rsid w:val="009F3887"/>
    <w:rsid w:val="009F3A23"/>
    <w:rsid w:val="009F3E86"/>
    <w:rsid w:val="009F4459"/>
    <w:rsid w:val="009F493C"/>
    <w:rsid w:val="009F6209"/>
    <w:rsid w:val="009F62A5"/>
    <w:rsid w:val="009F6FFD"/>
    <w:rsid w:val="00A02411"/>
    <w:rsid w:val="00A026CB"/>
    <w:rsid w:val="00A03866"/>
    <w:rsid w:val="00A03EEA"/>
    <w:rsid w:val="00A04311"/>
    <w:rsid w:val="00A043A4"/>
    <w:rsid w:val="00A0455C"/>
    <w:rsid w:val="00A04E44"/>
    <w:rsid w:val="00A10382"/>
    <w:rsid w:val="00A10AAC"/>
    <w:rsid w:val="00A11B71"/>
    <w:rsid w:val="00A11E96"/>
    <w:rsid w:val="00A11F33"/>
    <w:rsid w:val="00A12563"/>
    <w:rsid w:val="00A12D92"/>
    <w:rsid w:val="00A17A3F"/>
    <w:rsid w:val="00A2163E"/>
    <w:rsid w:val="00A223A1"/>
    <w:rsid w:val="00A22BAB"/>
    <w:rsid w:val="00A23B70"/>
    <w:rsid w:val="00A24493"/>
    <w:rsid w:val="00A24700"/>
    <w:rsid w:val="00A24BB4"/>
    <w:rsid w:val="00A24F25"/>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5668"/>
    <w:rsid w:val="00A46B0B"/>
    <w:rsid w:val="00A476DE"/>
    <w:rsid w:val="00A514B6"/>
    <w:rsid w:val="00A51B3F"/>
    <w:rsid w:val="00A5234B"/>
    <w:rsid w:val="00A5424C"/>
    <w:rsid w:val="00A5666E"/>
    <w:rsid w:val="00A5798B"/>
    <w:rsid w:val="00A57D79"/>
    <w:rsid w:val="00A60B12"/>
    <w:rsid w:val="00A60EAD"/>
    <w:rsid w:val="00A61AD8"/>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158D"/>
    <w:rsid w:val="00A825EC"/>
    <w:rsid w:val="00A82CEC"/>
    <w:rsid w:val="00A83125"/>
    <w:rsid w:val="00A83B9E"/>
    <w:rsid w:val="00A86A89"/>
    <w:rsid w:val="00A87297"/>
    <w:rsid w:val="00A87478"/>
    <w:rsid w:val="00A8759C"/>
    <w:rsid w:val="00A91339"/>
    <w:rsid w:val="00A917C7"/>
    <w:rsid w:val="00A91907"/>
    <w:rsid w:val="00A9207B"/>
    <w:rsid w:val="00A92FF1"/>
    <w:rsid w:val="00A9405B"/>
    <w:rsid w:val="00A94608"/>
    <w:rsid w:val="00A94AE7"/>
    <w:rsid w:val="00A96983"/>
    <w:rsid w:val="00AA14F9"/>
    <w:rsid w:val="00AA1932"/>
    <w:rsid w:val="00AA2AD2"/>
    <w:rsid w:val="00AA3FDD"/>
    <w:rsid w:val="00AA4F20"/>
    <w:rsid w:val="00AA4FDB"/>
    <w:rsid w:val="00AA57C4"/>
    <w:rsid w:val="00AA59A0"/>
    <w:rsid w:val="00AA6B9B"/>
    <w:rsid w:val="00AB1419"/>
    <w:rsid w:val="00AB264A"/>
    <w:rsid w:val="00AB29F6"/>
    <w:rsid w:val="00AB2DAF"/>
    <w:rsid w:val="00AB30F8"/>
    <w:rsid w:val="00AB3704"/>
    <w:rsid w:val="00AB37EF"/>
    <w:rsid w:val="00AB3B64"/>
    <w:rsid w:val="00AB491F"/>
    <w:rsid w:val="00AB53D1"/>
    <w:rsid w:val="00AC035B"/>
    <w:rsid w:val="00AC0F44"/>
    <w:rsid w:val="00AC26F5"/>
    <w:rsid w:val="00AC2E99"/>
    <w:rsid w:val="00AC2EC0"/>
    <w:rsid w:val="00AC33A3"/>
    <w:rsid w:val="00AC49CE"/>
    <w:rsid w:val="00AC4CFE"/>
    <w:rsid w:val="00AC5F01"/>
    <w:rsid w:val="00AC671E"/>
    <w:rsid w:val="00AC678E"/>
    <w:rsid w:val="00AC73F0"/>
    <w:rsid w:val="00AD03BE"/>
    <w:rsid w:val="00AD13F0"/>
    <w:rsid w:val="00AD1788"/>
    <w:rsid w:val="00AD2B86"/>
    <w:rsid w:val="00AD32BE"/>
    <w:rsid w:val="00AD3878"/>
    <w:rsid w:val="00AD4375"/>
    <w:rsid w:val="00AD4658"/>
    <w:rsid w:val="00AD4745"/>
    <w:rsid w:val="00AD4EA0"/>
    <w:rsid w:val="00AD4EEF"/>
    <w:rsid w:val="00AD5CC3"/>
    <w:rsid w:val="00AD66EB"/>
    <w:rsid w:val="00AD6C36"/>
    <w:rsid w:val="00AD7204"/>
    <w:rsid w:val="00AD7AAC"/>
    <w:rsid w:val="00AD7B9C"/>
    <w:rsid w:val="00AE0410"/>
    <w:rsid w:val="00AE14CA"/>
    <w:rsid w:val="00AE2B21"/>
    <w:rsid w:val="00AE33B2"/>
    <w:rsid w:val="00AE474B"/>
    <w:rsid w:val="00AE50AB"/>
    <w:rsid w:val="00AE51E1"/>
    <w:rsid w:val="00AE5FE9"/>
    <w:rsid w:val="00AE61CC"/>
    <w:rsid w:val="00AE6A2B"/>
    <w:rsid w:val="00AE7A6E"/>
    <w:rsid w:val="00AF0B91"/>
    <w:rsid w:val="00AF115A"/>
    <w:rsid w:val="00AF173C"/>
    <w:rsid w:val="00AF193C"/>
    <w:rsid w:val="00AF1D90"/>
    <w:rsid w:val="00AF25E9"/>
    <w:rsid w:val="00AF2BF3"/>
    <w:rsid w:val="00AF34E8"/>
    <w:rsid w:val="00AF4E87"/>
    <w:rsid w:val="00AF52F0"/>
    <w:rsid w:val="00AF6134"/>
    <w:rsid w:val="00AF73D2"/>
    <w:rsid w:val="00B001C0"/>
    <w:rsid w:val="00B00843"/>
    <w:rsid w:val="00B0169E"/>
    <w:rsid w:val="00B01BAC"/>
    <w:rsid w:val="00B02335"/>
    <w:rsid w:val="00B023CD"/>
    <w:rsid w:val="00B0301C"/>
    <w:rsid w:val="00B04DA9"/>
    <w:rsid w:val="00B05193"/>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1B48"/>
    <w:rsid w:val="00B22CF9"/>
    <w:rsid w:val="00B230F3"/>
    <w:rsid w:val="00B23C0E"/>
    <w:rsid w:val="00B2574C"/>
    <w:rsid w:val="00B26BB6"/>
    <w:rsid w:val="00B309A3"/>
    <w:rsid w:val="00B30B4C"/>
    <w:rsid w:val="00B31202"/>
    <w:rsid w:val="00B32A86"/>
    <w:rsid w:val="00B3410A"/>
    <w:rsid w:val="00B34300"/>
    <w:rsid w:val="00B34D92"/>
    <w:rsid w:val="00B35FA4"/>
    <w:rsid w:val="00B36291"/>
    <w:rsid w:val="00B403E9"/>
    <w:rsid w:val="00B40D1F"/>
    <w:rsid w:val="00B42702"/>
    <w:rsid w:val="00B42B00"/>
    <w:rsid w:val="00B4354F"/>
    <w:rsid w:val="00B43E83"/>
    <w:rsid w:val="00B446C5"/>
    <w:rsid w:val="00B45CD8"/>
    <w:rsid w:val="00B46746"/>
    <w:rsid w:val="00B46A8C"/>
    <w:rsid w:val="00B46B46"/>
    <w:rsid w:val="00B47165"/>
    <w:rsid w:val="00B47ACC"/>
    <w:rsid w:val="00B523AA"/>
    <w:rsid w:val="00B5295E"/>
    <w:rsid w:val="00B52F9B"/>
    <w:rsid w:val="00B53AF9"/>
    <w:rsid w:val="00B55087"/>
    <w:rsid w:val="00B5535E"/>
    <w:rsid w:val="00B554DD"/>
    <w:rsid w:val="00B5619D"/>
    <w:rsid w:val="00B56569"/>
    <w:rsid w:val="00B56A62"/>
    <w:rsid w:val="00B56A91"/>
    <w:rsid w:val="00B613A2"/>
    <w:rsid w:val="00B630EE"/>
    <w:rsid w:val="00B63157"/>
    <w:rsid w:val="00B63531"/>
    <w:rsid w:val="00B63974"/>
    <w:rsid w:val="00B63F23"/>
    <w:rsid w:val="00B641D4"/>
    <w:rsid w:val="00B645E7"/>
    <w:rsid w:val="00B64A8E"/>
    <w:rsid w:val="00B654B8"/>
    <w:rsid w:val="00B6671A"/>
    <w:rsid w:val="00B70551"/>
    <w:rsid w:val="00B70A47"/>
    <w:rsid w:val="00B70A64"/>
    <w:rsid w:val="00B71D43"/>
    <w:rsid w:val="00B72489"/>
    <w:rsid w:val="00B72C8B"/>
    <w:rsid w:val="00B72EA1"/>
    <w:rsid w:val="00B7339E"/>
    <w:rsid w:val="00B7349C"/>
    <w:rsid w:val="00B73849"/>
    <w:rsid w:val="00B73AAB"/>
    <w:rsid w:val="00B73C0E"/>
    <w:rsid w:val="00B7424A"/>
    <w:rsid w:val="00B745DF"/>
    <w:rsid w:val="00B74F94"/>
    <w:rsid w:val="00B74FF9"/>
    <w:rsid w:val="00B75081"/>
    <w:rsid w:val="00B75D21"/>
    <w:rsid w:val="00B763A0"/>
    <w:rsid w:val="00B7649A"/>
    <w:rsid w:val="00B76581"/>
    <w:rsid w:val="00B77C7A"/>
    <w:rsid w:val="00B806FF"/>
    <w:rsid w:val="00B80C29"/>
    <w:rsid w:val="00B815C8"/>
    <w:rsid w:val="00B81E09"/>
    <w:rsid w:val="00B82088"/>
    <w:rsid w:val="00B822CB"/>
    <w:rsid w:val="00B822E8"/>
    <w:rsid w:val="00B832C3"/>
    <w:rsid w:val="00B839A6"/>
    <w:rsid w:val="00B8436A"/>
    <w:rsid w:val="00B84F95"/>
    <w:rsid w:val="00B876AF"/>
    <w:rsid w:val="00B91119"/>
    <w:rsid w:val="00B9155B"/>
    <w:rsid w:val="00B9200D"/>
    <w:rsid w:val="00B92F13"/>
    <w:rsid w:val="00B937E1"/>
    <w:rsid w:val="00B940EF"/>
    <w:rsid w:val="00B9474A"/>
    <w:rsid w:val="00B956B7"/>
    <w:rsid w:val="00B9655D"/>
    <w:rsid w:val="00B96913"/>
    <w:rsid w:val="00B96B78"/>
    <w:rsid w:val="00B978C4"/>
    <w:rsid w:val="00BA05EA"/>
    <w:rsid w:val="00BA1B0E"/>
    <w:rsid w:val="00BA1ED7"/>
    <w:rsid w:val="00BA2247"/>
    <w:rsid w:val="00BA303B"/>
    <w:rsid w:val="00BA338B"/>
    <w:rsid w:val="00BA366B"/>
    <w:rsid w:val="00BA36EC"/>
    <w:rsid w:val="00BA4361"/>
    <w:rsid w:val="00BA44D2"/>
    <w:rsid w:val="00BA4FBC"/>
    <w:rsid w:val="00BA648C"/>
    <w:rsid w:val="00BA6D52"/>
    <w:rsid w:val="00BA7D34"/>
    <w:rsid w:val="00BB063E"/>
    <w:rsid w:val="00BB13AE"/>
    <w:rsid w:val="00BB1698"/>
    <w:rsid w:val="00BB1B42"/>
    <w:rsid w:val="00BB1F32"/>
    <w:rsid w:val="00BB3CCC"/>
    <w:rsid w:val="00BB6588"/>
    <w:rsid w:val="00BB6E77"/>
    <w:rsid w:val="00BB76F8"/>
    <w:rsid w:val="00BC036F"/>
    <w:rsid w:val="00BC1073"/>
    <w:rsid w:val="00BC13B2"/>
    <w:rsid w:val="00BC303C"/>
    <w:rsid w:val="00BC40C0"/>
    <w:rsid w:val="00BC48BF"/>
    <w:rsid w:val="00BC4D41"/>
    <w:rsid w:val="00BC5875"/>
    <w:rsid w:val="00BC5DFA"/>
    <w:rsid w:val="00BC64AB"/>
    <w:rsid w:val="00BC74EB"/>
    <w:rsid w:val="00BD01B1"/>
    <w:rsid w:val="00BD089B"/>
    <w:rsid w:val="00BD0AAA"/>
    <w:rsid w:val="00BD1495"/>
    <w:rsid w:val="00BD16C3"/>
    <w:rsid w:val="00BD1777"/>
    <w:rsid w:val="00BD5A6F"/>
    <w:rsid w:val="00BD6D61"/>
    <w:rsid w:val="00BE0602"/>
    <w:rsid w:val="00BE09F8"/>
    <w:rsid w:val="00BE0A14"/>
    <w:rsid w:val="00BE0DE7"/>
    <w:rsid w:val="00BE12DC"/>
    <w:rsid w:val="00BE21CB"/>
    <w:rsid w:val="00BE2495"/>
    <w:rsid w:val="00BE28DE"/>
    <w:rsid w:val="00BE353D"/>
    <w:rsid w:val="00BE39E6"/>
    <w:rsid w:val="00BE4571"/>
    <w:rsid w:val="00BE5D23"/>
    <w:rsid w:val="00BE66BE"/>
    <w:rsid w:val="00BE66CE"/>
    <w:rsid w:val="00BE688D"/>
    <w:rsid w:val="00BE69C2"/>
    <w:rsid w:val="00BE7EDA"/>
    <w:rsid w:val="00BF05DB"/>
    <w:rsid w:val="00BF1327"/>
    <w:rsid w:val="00BF169C"/>
    <w:rsid w:val="00BF1803"/>
    <w:rsid w:val="00BF269D"/>
    <w:rsid w:val="00BF3D6D"/>
    <w:rsid w:val="00BF4397"/>
    <w:rsid w:val="00BF6EC4"/>
    <w:rsid w:val="00BF6F5A"/>
    <w:rsid w:val="00BF7AA7"/>
    <w:rsid w:val="00C00175"/>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70C"/>
    <w:rsid w:val="00C70F4E"/>
    <w:rsid w:val="00C72C78"/>
    <w:rsid w:val="00C73122"/>
    <w:rsid w:val="00C742B8"/>
    <w:rsid w:val="00C74AD1"/>
    <w:rsid w:val="00C75135"/>
    <w:rsid w:val="00C753BF"/>
    <w:rsid w:val="00C754AC"/>
    <w:rsid w:val="00C75797"/>
    <w:rsid w:val="00C75C48"/>
    <w:rsid w:val="00C75CF6"/>
    <w:rsid w:val="00C803E7"/>
    <w:rsid w:val="00C80E3C"/>
    <w:rsid w:val="00C813A0"/>
    <w:rsid w:val="00C81558"/>
    <w:rsid w:val="00C818D3"/>
    <w:rsid w:val="00C8271D"/>
    <w:rsid w:val="00C82A6D"/>
    <w:rsid w:val="00C83A21"/>
    <w:rsid w:val="00C83FF8"/>
    <w:rsid w:val="00C8447C"/>
    <w:rsid w:val="00C8512E"/>
    <w:rsid w:val="00C8564F"/>
    <w:rsid w:val="00C85DE9"/>
    <w:rsid w:val="00C8667D"/>
    <w:rsid w:val="00C870C5"/>
    <w:rsid w:val="00C87726"/>
    <w:rsid w:val="00C92170"/>
    <w:rsid w:val="00C92A33"/>
    <w:rsid w:val="00C93179"/>
    <w:rsid w:val="00C93666"/>
    <w:rsid w:val="00C938B8"/>
    <w:rsid w:val="00C945DB"/>
    <w:rsid w:val="00C94B2B"/>
    <w:rsid w:val="00C94E44"/>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A7E0D"/>
    <w:rsid w:val="00CB019A"/>
    <w:rsid w:val="00CB02D9"/>
    <w:rsid w:val="00CB0419"/>
    <w:rsid w:val="00CB0D88"/>
    <w:rsid w:val="00CB10CD"/>
    <w:rsid w:val="00CB1952"/>
    <w:rsid w:val="00CB1CE4"/>
    <w:rsid w:val="00CB2870"/>
    <w:rsid w:val="00CB297A"/>
    <w:rsid w:val="00CB366E"/>
    <w:rsid w:val="00CB3869"/>
    <w:rsid w:val="00CB421E"/>
    <w:rsid w:val="00CB46C5"/>
    <w:rsid w:val="00CB74F6"/>
    <w:rsid w:val="00CB758C"/>
    <w:rsid w:val="00CB78AC"/>
    <w:rsid w:val="00CC0205"/>
    <w:rsid w:val="00CC10F5"/>
    <w:rsid w:val="00CC1B35"/>
    <w:rsid w:val="00CC1C23"/>
    <w:rsid w:val="00CC353F"/>
    <w:rsid w:val="00CC418A"/>
    <w:rsid w:val="00CC4EBA"/>
    <w:rsid w:val="00CC64FA"/>
    <w:rsid w:val="00CC6E9B"/>
    <w:rsid w:val="00CD008B"/>
    <w:rsid w:val="00CD0F4F"/>
    <w:rsid w:val="00CD1235"/>
    <w:rsid w:val="00CD13EE"/>
    <w:rsid w:val="00CD174A"/>
    <w:rsid w:val="00CD345D"/>
    <w:rsid w:val="00CD5113"/>
    <w:rsid w:val="00CD53D6"/>
    <w:rsid w:val="00CD7BAD"/>
    <w:rsid w:val="00CD7C9C"/>
    <w:rsid w:val="00CE0FDC"/>
    <w:rsid w:val="00CE223F"/>
    <w:rsid w:val="00CE245C"/>
    <w:rsid w:val="00CE4334"/>
    <w:rsid w:val="00CE49B1"/>
    <w:rsid w:val="00CE4B89"/>
    <w:rsid w:val="00CE5112"/>
    <w:rsid w:val="00CE54E0"/>
    <w:rsid w:val="00CE5693"/>
    <w:rsid w:val="00CE5944"/>
    <w:rsid w:val="00CE66F3"/>
    <w:rsid w:val="00CF07EC"/>
    <w:rsid w:val="00CF2987"/>
    <w:rsid w:val="00CF308B"/>
    <w:rsid w:val="00CF357D"/>
    <w:rsid w:val="00CF3FB9"/>
    <w:rsid w:val="00CF47B6"/>
    <w:rsid w:val="00CF52C0"/>
    <w:rsid w:val="00CF5944"/>
    <w:rsid w:val="00CF5C46"/>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06D52"/>
    <w:rsid w:val="00D10A57"/>
    <w:rsid w:val="00D11994"/>
    <w:rsid w:val="00D11A21"/>
    <w:rsid w:val="00D12189"/>
    <w:rsid w:val="00D12C31"/>
    <w:rsid w:val="00D13DB7"/>
    <w:rsid w:val="00D146D8"/>
    <w:rsid w:val="00D14F38"/>
    <w:rsid w:val="00D153A7"/>
    <w:rsid w:val="00D159BD"/>
    <w:rsid w:val="00D15DB9"/>
    <w:rsid w:val="00D1600F"/>
    <w:rsid w:val="00D164DB"/>
    <w:rsid w:val="00D16B7D"/>
    <w:rsid w:val="00D170B1"/>
    <w:rsid w:val="00D17309"/>
    <w:rsid w:val="00D202B9"/>
    <w:rsid w:val="00D20631"/>
    <w:rsid w:val="00D21160"/>
    <w:rsid w:val="00D21C85"/>
    <w:rsid w:val="00D227EE"/>
    <w:rsid w:val="00D227F4"/>
    <w:rsid w:val="00D22DAB"/>
    <w:rsid w:val="00D22E4A"/>
    <w:rsid w:val="00D25B32"/>
    <w:rsid w:val="00D263AD"/>
    <w:rsid w:val="00D27F94"/>
    <w:rsid w:val="00D30BF5"/>
    <w:rsid w:val="00D31129"/>
    <w:rsid w:val="00D312A6"/>
    <w:rsid w:val="00D323C2"/>
    <w:rsid w:val="00D34E9E"/>
    <w:rsid w:val="00D355CD"/>
    <w:rsid w:val="00D35A3B"/>
    <w:rsid w:val="00D370B0"/>
    <w:rsid w:val="00D37804"/>
    <w:rsid w:val="00D4019A"/>
    <w:rsid w:val="00D406C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73E"/>
    <w:rsid w:val="00D53DC3"/>
    <w:rsid w:val="00D53FB6"/>
    <w:rsid w:val="00D54408"/>
    <w:rsid w:val="00D5479A"/>
    <w:rsid w:val="00D551DB"/>
    <w:rsid w:val="00D56A75"/>
    <w:rsid w:val="00D56C04"/>
    <w:rsid w:val="00D60341"/>
    <w:rsid w:val="00D6142A"/>
    <w:rsid w:val="00D617C5"/>
    <w:rsid w:val="00D61920"/>
    <w:rsid w:val="00D63F94"/>
    <w:rsid w:val="00D64D7F"/>
    <w:rsid w:val="00D65ED7"/>
    <w:rsid w:val="00D6601C"/>
    <w:rsid w:val="00D6680C"/>
    <w:rsid w:val="00D67304"/>
    <w:rsid w:val="00D67A20"/>
    <w:rsid w:val="00D70085"/>
    <w:rsid w:val="00D700E8"/>
    <w:rsid w:val="00D708DA"/>
    <w:rsid w:val="00D70BB9"/>
    <w:rsid w:val="00D723EC"/>
    <w:rsid w:val="00D7389E"/>
    <w:rsid w:val="00D74550"/>
    <w:rsid w:val="00D74A6F"/>
    <w:rsid w:val="00D754D0"/>
    <w:rsid w:val="00D758C2"/>
    <w:rsid w:val="00D75D7C"/>
    <w:rsid w:val="00D80D06"/>
    <w:rsid w:val="00D8154D"/>
    <w:rsid w:val="00D81CE5"/>
    <w:rsid w:val="00D833A2"/>
    <w:rsid w:val="00D84389"/>
    <w:rsid w:val="00D8473C"/>
    <w:rsid w:val="00D84871"/>
    <w:rsid w:val="00D84AAB"/>
    <w:rsid w:val="00D852E4"/>
    <w:rsid w:val="00D8541D"/>
    <w:rsid w:val="00D86984"/>
    <w:rsid w:val="00D86BC5"/>
    <w:rsid w:val="00D91AF3"/>
    <w:rsid w:val="00D91E00"/>
    <w:rsid w:val="00D93D35"/>
    <w:rsid w:val="00D940FF"/>
    <w:rsid w:val="00D948EF"/>
    <w:rsid w:val="00D95519"/>
    <w:rsid w:val="00D95CA5"/>
    <w:rsid w:val="00D9794F"/>
    <w:rsid w:val="00D97CDF"/>
    <w:rsid w:val="00DA009C"/>
    <w:rsid w:val="00DA071F"/>
    <w:rsid w:val="00DA1908"/>
    <w:rsid w:val="00DA19DC"/>
    <w:rsid w:val="00DA1DDD"/>
    <w:rsid w:val="00DA2BB9"/>
    <w:rsid w:val="00DA2ED7"/>
    <w:rsid w:val="00DA3C40"/>
    <w:rsid w:val="00DA3D12"/>
    <w:rsid w:val="00DA527B"/>
    <w:rsid w:val="00DA5672"/>
    <w:rsid w:val="00DA5BE2"/>
    <w:rsid w:val="00DA646A"/>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380F"/>
    <w:rsid w:val="00DC4BA3"/>
    <w:rsid w:val="00DC632D"/>
    <w:rsid w:val="00DC7BF9"/>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6CB1"/>
    <w:rsid w:val="00DD700E"/>
    <w:rsid w:val="00DD7F25"/>
    <w:rsid w:val="00DE0E4E"/>
    <w:rsid w:val="00DE102D"/>
    <w:rsid w:val="00DE25A4"/>
    <w:rsid w:val="00DE3EDE"/>
    <w:rsid w:val="00DE4567"/>
    <w:rsid w:val="00DE4669"/>
    <w:rsid w:val="00DE6058"/>
    <w:rsid w:val="00DE6BCF"/>
    <w:rsid w:val="00DE7DA9"/>
    <w:rsid w:val="00DF03B4"/>
    <w:rsid w:val="00DF1253"/>
    <w:rsid w:val="00DF1A8D"/>
    <w:rsid w:val="00DF2F56"/>
    <w:rsid w:val="00DF36E8"/>
    <w:rsid w:val="00DF5194"/>
    <w:rsid w:val="00DF5580"/>
    <w:rsid w:val="00E00A98"/>
    <w:rsid w:val="00E0124C"/>
    <w:rsid w:val="00E01355"/>
    <w:rsid w:val="00E02416"/>
    <w:rsid w:val="00E02451"/>
    <w:rsid w:val="00E036DE"/>
    <w:rsid w:val="00E0443A"/>
    <w:rsid w:val="00E05915"/>
    <w:rsid w:val="00E06CDA"/>
    <w:rsid w:val="00E06E06"/>
    <w:rsid w:val="00E0732D"/>
    <w:rsid w:val="00E07DF0"/>
    <w:rsid w:val="00E10C59"/>
    <w:rsid w:val="00E11906"/>
    <w:rsid w:val="00E12CD1"/>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3EC8"/>
    <w:rsid w:val="00E341CD"/>
    <w:rsid w:val="00E34561"/>
    <w:rsid w:val="00E34A47"/>
    <w:rsid w:val="00E34C19"/>
    <w:rsid w:val="00E36F3F"/>
    <w:rsid w:val="00E3713E"/>
    <w:rsid w:val="00E373EA"/>
    <w:rsid w:val="00E4088C"/>
    <w:rsid w:val="00E40A1C"/>
    <w:rsid w:val="00E4164C"/>
    <w:rsid w:val="00E419B8"/>
    <w:rsid w:val="00E4228F"/>
    <w:rsid w:val="00E43491"/>
    <w:rsid w:val="00E4394E"/>
    <w:rsid w:val="00E43C0C"/>
    <w:rsid w:val="00E44A42"/>
    <w:rsid w:val="00E450EC"/>
    <w:rsid w:val="00E45FA6"/>
    <w:rsid w:val="00E4619C"/>
    <w:rsid w:val="00E4727B"/>
    <w:rsid w:val="00E47FFE"/>
    <w:rsid w:val="00E50405"/>
    <w:rsid w:val="00E510AD"/>
    <w:rsid w:val="00E520AF"/>
    <w:rsid w:val="00E522E9"/>
    <w:rsid w:val="00E52732"/>
    <w:rsid w:val="00E52E86"/>
    <w:rsid w:val="00E53557"/>
    <w:rsid w:val="00E53A27"/>
    <w:rsid w:val="00E53E40"/>
    <w:rsid w:val="00E53FDF"/>
    <w:rsid w:val="00E547B9"/>
    <w:rsid w:val="00E5559D"/>
    <w:rsid w:val="00E55A9C"/>
    <w:rsid w:val="00E56A9C"/>
    <w:rsid w:val="00E57296"/>
    <w:rsid w:val="00E57723"/>
    <w:rsid w:val="00E57E3A"/>
    <w:rsid w:val="00E60454"/>
    <w:rsid w:val="00E61068"/>
    <w:rsid w:val="00E61A0B"/>
    <w:rsid w:val="00E6218F"/>
    <w:rsid w:val="00E6279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87B05"/>
    <w:rsid w:val="00E908AE"/>
    <w:rsid w:val="00E90B9E"/>
    <w:rsid w:val="00E90CE9"/>
    <w:rsid w:val="00E914EC"/>
    <w:rsid w:val="00E918B2"/>
    <w:rsid w:val="00E928E4"/>
    <w:rsid w:val="00E92B12"/>
    <w:rsid w:val="00E92E63"/>
    <w:rsid w:val="00E93BBE"/>
    <w:rsid w:val="00E94594"/>
    <w:rsid w:val="00E951C6"/>
    <w:rsid w:val="00E95430"/>
    <w:rsid w:val="00E955AF"/>
    <w:rsid w:val="00E95CB9"/>
    <w:rsid w:val="00E95EB7"/>
    <w:rsid w:val="00E964EF"/>
    <w:rsid w:val="00E96E26"/>
    <w:rsid w:val="00EA0A7A"/>
    <w:rsid w:val="00EA19F5"/>
    <w:rsid w:val="00EA25F4"/>
    <w:rsid w:val="00EA27E7"/>
    <w:rsid w:val="00EA29AF"/>
    <w:rsid w:val="00EA4590"/>
    <w:rsid w:val="00EA49DF"/>
    <w:rsid w:val="00EA4A07"/>
    <w:rsid w:val="00EA4BFE"/>
    <w:rsid w:val="00EA6475"/>
    <w:rsid w:val="00EA7D77"/>
    <w:rsid w:val="00EA7F4C"/>
    <w:rsid w:val="00EB0037"/>
    <w:rsid w:val="00EB0667"/>
    <w:rsid w:val="00EB068C"/>
    <w:rsid w:val="00EB0A8B"/>
    <w:rsid w:val="00EB0CCA"/>
    <w:rsid w:val="00EB0F32"/>
    <w:rsid w:val="00EB1C0C"/>
    <w:rsid w:val="00EB27C8"/>
    <w:rsid w:val="00EB27FE"/>
    <w:rsid w:val="00EB3D07"/>
    <w:rsid w:val="00EB4986"/>
    <w:rsid w:val="00EB540D"/>
    <w:rsid w:val="00EB5770"/>
    <w:rsid w:val="00EB578F"/>
    <w:rsid w:val="00EB643D"/>
    <w:rsid w:val="00EB7493"/>
    <w:rsid w:val="00EB758A"/>
    <w:rsid w:val="00EB7EB9"/>
    <w:rsid w:val="00EC1754"/>
    <w:rsid w:val="00EC1C6F"/>
    <w:rsid w:val="00EC1ED7"/>
    <w:rsid w:val="00EC20A6"/>
    <w:rsid w:val="00EC35AD"/>
    <w:rsid w:val="00EC3E68"/>
    <w:rsid w:val="00EC3F09"/>
    <w:rsid w:val="00EC45FB"/>
    <w:rsid w:val="00EC487F"/>
    <w:rsid w:val="00EC4D97"/>
    <w:rsid w:val="00EC5B65"/>
    <w:rsid w:val="00EC6D36"/>
    <w:rsid w:val="00EC7B1A"/>
    <w:rsid w:val="00EC7DFD"/>
    <w:rsid w:val="00ED09F7"/>
    <w:rsid w:val="00ED1285"/>
    <w:rsid w:val="00ED172B"/>
    <w:rsid w:val="00ED2A21"/>
    <w:rsid w:val="00ED2F1B"/>
    <w:rsid w:val="00ED4CD6"/>
    <w:rsid w:val="00ED4F3C"/>
    <w:rsid w:val="00ED5500"/>
    <w:rsid w:val="00ED6401"/>
    <w:rsid w:val="00ED6712"/>
    <w:rsid w:val="00EE1C20"/>
    <w:rsid w:val="00EE2A32"/>
    <w:rsid w:val="00EE2C46"/>
    <w:rsid w:val="00EE30CA"/>
    <w:rsid w:val="00EE3FD0"/>
    <w:rsid w:val="00EE4AAE"/>
    <w:rsid w:val="00EE4E2B"/>
    <w:rsid w:val="00EE646D"/>
    <w:rsid w:val="00EE7C15"/>
    <w:rsid w:val="00EF033E"/>
    <w:rsid w:val="00EF03DC"/>
    <w:rsid w:val="00EF09D4"/>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0484"/>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1C23"/>
    <w:rsid w:val="00F23E7B"/>
    <w:rsid w:val="00F24B9B"/>
    <w:rsid w:val="00F25C44"/>
    <w:rsid w:val="00F25D2D"/>
    <w:rsid w:val="00F26F4F"/>
    <w:rsid w:val="00F311B1"/>
    <w:rsid w:val="00F315A0"/>
    <w:rsid w:val="00F31D80"/>
    <w:rsid w:val="00F322D0"/>
    <w:rsid w:val="00F32B0D"/>
    <w:rsid w:val="00F33181"/>
    <w:rsid w:val="00F33877"/>
    <w:rsid w:val="00F36643"/>
    <w:rsid w:val="00F3708F"/>
    <w:rsid w:val="00F37B7A"/>
    <w:rsid w:val="00F40E76"/>
    <w:rsid w:val="00F41590"/>
    <w:rsid w:val="00F422DF"/>
    <w:rsid w:val="00F43287"/>
    <w:rsid w:val="00F43543"/>
    <w:rsid w:val="00F43A18"/>
    <w:rsid w:val="00F46088"/>
    <w:rsid w:val="00F468E4"/>
    <w:rsid w:val="00F4720D"/>
    <w:rsid w:val="00F47EA9"/>
    <w:rsid w:val="00F51679"/>
    <w:rsid w:val="00F5187A"/>
    <w:rsid w:val="00F52A41"/>
    <w:rsid w:val="00F52C40"/>
    <w:rsid w:val="00F5340C"/>
    <w:rsid w:val="00F5386C"/>
    <w:rsid w:val="00F54236"/>
    <w:rsid w:val="00F5474E"/>
    <w:rsid w:val="00F55E79"/>
    <w:rsid w:val="00F56763"/>
    <w:rsid w:val="00F56831"/>
    <w:rsid w:val="00F57363"/>
    <w:rsid w:val="00F5767F"/>
    <w:rsid w:val="00F60406"/>
    <w:rsid w:val="00F60925"/>
    <w:rsid w:val="00F61D18"/>
    <w:rsid w:val="00F61D46"/>
    <w:rsid w:val="00F62952"/>
    <w:rsid w:val="00F63628"/>
    <w:rsid w:val="00F64795"/>
    <w:rsid w:val="00F652AA"/>
    <w:rsid w:val="00F6686D"/>
    <w:rsid w:val="00F66CD3"/>
    <w:rsid w:val="00F7164C"/>
    <w:rsid w:val="00F725B3"/>
    <w:rsid w:val="00F72E97"/>
    <w:rsid w:val="00F738F8"/>
    <w:rsid w:val="00F746B3"/>
    <w:rsid w:val="00F75359"/>
    <w:rsid w:val="00F754E9"/>
    <w:rsid w:val="00F76470"/>
    <w:rsid w:val="00F765EE"/>
    <w:rsid w:val="00F76869"/>
    <w:rsid w:val="00F76C4D"/>
    <w:rsid w:val="00F7757C"/>
    <w:rsid w:val="00F779C7"/>
    <w:rsid w:val="00F77FDE"/>
    <w:rsid w:val="00F82F5C"/>
    <w:rsid w:val="00F83E48"/>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10F"/>
    <w:rsid w:val="00FA038D"/>
    <w:rsid w:val="00FA226F"/>
    <w:rsid w:val="00FA2831"/>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0F91"/>
    <w:rsid w:val="00FB1DD0"/>
    <w:rsid w:val="00FB2292"/>
    <w:rsid w:val="00FB275B"/>
    <w:rsid w:val="00FB304F"/>
    <w:rsid w:val="00FB32DF"/>
    <w:rsid w:val="00FB3607"/>
    <w:rsid w:val="00FB362C"/>
    <w:rsid w:val="00FB4488"/>
    <w:rsid w:val="00FB484C"/>
    <w:rsid w:val="00FB4DFB"/>
    <w:rsid w:val="00FB5EC5"/>
    <w:rsid w:val="00FB621F"/>
    <w:rsid w:val="00FB6881"/>
    <w:rsid w:val="00FB6B24"/>
    <w:rsid w:val="00FB778F"/>
    <w:rsid w:val="00FB7C56"/>
    <w:rsid w:val="00FB7F53"/>
    <w:rsid w:val="00FC03EE"/>
    <w:rsid w:val="00FC0F6F"/>
    <w:rsid w:val="00FC178E"/>
    <w:rsid w:val="00FC28EF"/>
    <w:rsid w:val="00FC2D12"/>
    <w:rsid w:val="00FC46FF"/>
    <w:rsid w:val="00FC5AAB"/>
    <w:rsid w:val="00FC5B7A"/>
    <w:rsid w:val="00FC5C74"/>
    <w:rsid w:val="00FC7087"/>
    <w:rsid w:val="00FC751F"/>
    <w:rsid w:val="00FC7A12"/>
    <w:rsid w:val="00FC7BE5"/>
    <w:rsid w:val="00FD00D3"/>
    <w:rsid w:val="00FD1676"/>
    <w:rsid w:val="00FD2A85"/>
    <w:rsid w:val="00FD2C3B"/>
    <w:rsid w:val="00FD2EBF"/>
    <w:rsid w:val="00FD2FAA"/>
    <w:rsid w:val="00FD4AD1"/>
    <w:rsid w:val="00FD4B74"/>
    <w:rsid w:val="00FD5736"/>
    <w:rsid w:val="00FD5C35"/>
    <w:rsid w:val="00FE0F67"/>
    <w:rsid w:val="00FE21C5"/>
    <w:rsid w:val="00FE25A7"/>
    <w:rsid w:val="00FE25B8"/>
    <w:rsid w:val="00FE287A"/>
    <w:rsid w:val="00FE361A"/>
    <w:rsid w:val="00FE367B"/>
    <w:rsid w:val="00FE4000"/>
    <w:rsid w:val="00FE4449"/>
    <w:rsid w:val="00FE5694"/>
    <w:rsid w:val="00FE70F7"/>
    <w:rsid w:val="00FE72BB"/>
    <w:rsid w:val="00FE7477"/>
    <w:rsid w:val="00FE7803"/>
    <w:rsid w:val="00FE7FA5"/>
    <w:rsid w:val="00FF0519"/>
    <w:rsid w:val="00FF0878"/>
    <w:rsid w:val="00FF1120"/>
    <w:rsid w:val="00FF30F4"/>
    <w:rsid w:val="00FF34BA"/>
    <w:rsid w:val="00FF3E61"/>
    <w:rsid w:val="00FF3EE0"/>
    <w:rsid w:val="00FF49D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A0BF"/>
  <w15:docId w15:val="{303612BC-DDE6-49D9-937C-12052D4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 w:type="character" w:customStyle="1" w:styleId="Nierozpoznanawzmianka1">
    <w:name w:val="Nierozpoznana wzmianka1"/>
    <w:basedOn w:val="Domylnaczcionkaakapitu"/>
    <w:uiPriority w:val="99"/>
    <w:semiHidden/>
    <w:unhideWhenUsed/>
    <w:rsid w:val="00E4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9BA8-F186-41E6-ACEA-D7FFFF1F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12555</Words>
  <Characters>75335</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87715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zuok orlistaw</cp:lastModifiedBy>
  <cp:revision>5</cp:revision>
  <cp:lastPrinted>2023-06-01T08:51:00Z</cp:lastPrinted>
  <dcterms:created xsi:type="dcterms:W3CDTF">2023-06-01T11:17:00Z</dcterms:created>
  <dcterms:modified xsi:type="dcterms:W3CDTF">2023-06-02T07:24:00Z</dcterms:modified>
</cp:coreProperties>
</file>