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7664" w14:textId="3BB4C70B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327CC5">
        <w:rPr>
          <w:rFonts w:ascii="Arial" w:hAnsi="Arial" w:cs="Arial"/>
          <w:bCs/>
          <w:sz w:val="22"/>
          <w:szCs w:val="22"/>
        </w:rPr>
        <w:t>7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D0D210" w14:textId="67954CCB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08A4DA5B" w14:textId="5BDE3EBF" w:rsidR="00327CC5" w:rsidRDefault="004E3B48" w:rsidP="00AC4547">
      <w:pPr>
        <w:spacing w:after="120"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327CC5">
        <w:rPr>
          <w:rFonts w:ascii="Arial" w:hAnsi="Arial" w:cs="Arial"/>
          <w:sz w:val="22"/>
          <w:szCs w:val="22"/>
        </w:rPr>
        <w:t>podstawowym (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327CC5">
        <w:rPr>
          <w:rFonts w:ascii="Arial" w:hAnsi="Arial" w:cs="Arial"/>
          <w:sz w:val="22"/>
          <w:szCs w:val="22"/>
        </w:rPr>
        <w:t>)</w:t>
      </w:r>
      <w:r w:rsidR="00C05DFC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>
        <w:rPr>
          <w:rFonts w:ascii="Arial" w:hAnsi="Arial" w:cs="Arial"/>
          <w:sz w:val="22"/>
          <w:szCs w:val="22"/>
        </w:rPr>
        <w:t>Pzp</w:t>
      </w:r>
      <w:proofErr w:type="spellEnd"/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9A594E" w:rsidRPr="009A594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.: „Konserwacja i bieżące utrzymanie kotłowni c.o. i c.w.u. wraz z instalacjami c.o. i c.w.u. znajdujących się w budynkach na terenie Gminy Kobylnica”,</w:t>
      </w:r>
    </w:p>
    <w:p w14:paraId="2F67394A" w14:textId="1FFEAFA4" w:rsidR="003215F9" w:rsidRPr="00923779" w:rsidRDefault="003215F9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14:paraId="260DA8CC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75115693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089DD8AE" w14:textId="1E3CB269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A8E479B" w14:textId="7EE216D3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450C4368" w14:textId="00C5CCF6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1A372E">
        <w:rPr>
          <w:rFonts w:ascii="Arial" w:hAnsi="Arial" w:cs="Arial"/>
          <w:color w:val="00B050"/>
          <w:sz w:val="22"/>
          <w:szCs w:val="22"/>
        </w:rPr>
        <w:t>(uzupełnić)</w:t>
      </w:r>
      <w:r w:rsidRPr="001A372E">
        <w:rPr>
          <w:rFonts w:ascii="Arial" w:hAnsi="Arial" w:cs="Arial"/>
          <w:color w:val="00B050"/>
          <w:sz w:val="22"/>
          <w:szCs w:val="22"/>
        </w:rPr>
        <w:t>:</w:t>
      </w:r>
    </w:p>
    <w:p w14:paraId="3BD6EE0D" w14:textId="77777777" w:rsidR="00207066" w:rsidRPr="00207066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 w14:paraId="5C72694B" w14:textId="77777777" w:rsidR="00CB7D01" w:rsidRPr="00170D45" w:rsidRDefault="00813BF6" w:rsidP="00D959A8">
      <w:pPr>
        <w:spacing w:before="2040"/>
        <w:jc w:val="both"/>
        <w:rPr>
          <w:rFonts w:ascii="Arial" w:hAnsi="Arial" w:cs="Arial"/>
          <w:b/>
          <w:sz w:val="22"/>
          <w:szCs w:val="22"/>
        </w:rPr>
      </w:pPr>
      <w:r w:rsidRPr="00170D45">
        <w:rPr>
          <w:rFonts w:ascii="Arial" w:hAnsi="Arial" w:cs="Arial"/>
          <w:b/>
          <w:sz w:val="22"/>
          <w:szCs w:val="22"/>
        </w:rPr>
        <w:t>Uwaga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14:paraId="2C3E57CF" w14:textId="0CD60FB7" w:rsidR="00813BF6" w:rsidRDefault="00813BF6" w:rsidP="00813B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</w:p>
    <w:p w14:paraId="0B259163" w14:textId="384A99E6" w:rsidR="002B557B" w:rsidRPr="002B557B" w:rsidRDefault="002B557B" w:rsidP="002B557B">
      <w:pPr>
        <w:spacing w:after="600"/>
        <w:rPr>
          <w:rFonts w:ascii="Arial" w:hAnsi="Arial" w:cs="Arial"/>
          <w:b/>
          <w:bCs/>
          <w:sz w:val="22"/>
          <w:szCs w:val="22"/>
        </w:rPr>
      </w:pPr>
      <w:r w:rsidRPr="002B557B">
        <w:rPr>
          <w:rFonts w:ascii="Arial" w:hAnsi="Arial" w:cs="Arial"/>
          <w:b/>
          <w:bCs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2B557B" w:rsidRPr="002B557B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DAA6" w14:textId="77777777" w:rsidR="00D359D1" w:rsidRDefault="00D359D1">
      <w:r>
        <w:separator/>
      </w:r>
    </w:p>
  </w:endnote>
  <w:endnote w:type="continuationSeparator" w:id="0">
    <w:p w14:paraId="43E18A00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79D0" w14:textId="77777777" w:rsidR="00D359D1" w:rsidRDefault="00D359D1">
      <w:r>
        <w:separator/>
      </w:r>
    </w:p>
  </w:footnote>
  <w:footnote w:type="continuationSeparator" w:id="0">
    <w:p w14:paraId="24C38321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FA6C" w14:textId="6E4642F0" w:rsidR="000A25DF" w:rsidRPr="00191878" w:rsidRDefault="000A25DF" w:rsidP="000A25DF">
    <w:pPr>
      <w:spacing w:line="480" w:lineRule="auto"/>
      <w:rPr>
        <w:rFonts w:ascii="Arial" w:hAnsi="Arial" w:cs="Arial"/>
        <w:bCs/>
        <w:sz w:val="22"/>
        <w:szCs w:val="22"/>
      </w:rPr>
    </w:pPr>
    <w:r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Pr="00191878">
      <w:rPr>
        <w:rFonts w:ascii="Arial" w:hAnsi="Arial" w:cs="Arial"/>
        <w:bCs/>
        <w:sz w:val="22"/>
        <w:szCs w:val="22"/>
      </w:rPr>
      <w:t>: CUW-DOR.271.</w:t>
    </w:r>
    <w:r w:rsidR="00327CC5">
      <w:rPr>
        <w:rFonts w:ascii="Arial" w:hAnsi="Arial" w:cs="Arial"/>
        <w:bCs/>
        <w:sz w:val="22"/>
        <w:szCs w:val="22"/>
      </w:rPr>
      <w:t>8</w:t>
    </w:r>
    <w:r w:rsidRPr="00191878">
      <w:rPr>
        <w:rFonts w:ascii="Arial" w:hAnsi="Arial" w:cs="Arial"/>
        <w:bCs/>
        <w:sz w:val="22"/>
        <w:szCs w:val="22"/>
      </w:rPr>
      <w:t>.20</w:t>
    </w:r>
    <w:r w:rsidR="00207066" w:rsidRPr="00191878">
      <w:rPr>
        <w:rFonts w:ascii="Arial" w:hAnsi="Arial" w:cs="Arial"/>
        <w:bCs/>
        <w:sz w:val="22"/>
        <w:szCs w:val="22"/>
      </w:rPr>
      <w:t>2</w:t>
    </w:r>
    <w:r w:rsidR="00191878" w:rsidRPr="00191878">
      <w:rPr>
        <w:rFonts w:ascii="Arial" w:hAnsi="Arial" w:cs="Arial"/>
        <w:bCs/>
        <w:sz w:val="22"/>
        <w:szCs w:val="22"/>
      </w:rPr>
      <w:t>1</w:t>
    </w:r>
    <w:r w:rsidR="00207066" w:rsidRPr="00191878">
      <w:rPr>
        <w:rFonts w:ascii="Arial" w:hAnsi="Arial" w:cs="Arial"/>
        <w:bCs/>
        <w:sz w:val="22"/>
        <w:szCs w:val="22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557B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27CC5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353B2"/>
    <w:rsid w:val="00943D8E"/>
    <w:rsid w:val="00947A85"/>
    <w:rsid w:val="00957CFD"/>
    <w:rsid w:val="00962704"/>
    <w:rsid w:val="00962990"/>
    <w:rsid w:val="0097504F"/>
    <w:rsid w:val="00987EDF"/>
    <w:rsid w:val="00994086"/>
    <w:rsid w:val="009A594E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F2BE-4B91-4538-A5C6-480F1402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1543</TotalTime>
  <Pages>1</Pages>
  <Words>229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swz, załącznik</cp:keywords>
  <cp:lastModifiedBy>Agnieszka Skwira</cp:lastModifiedBy>
  <cp:revision>139</cp:revision>
  <cp:lastPrinted>2021-06-18T10:35:00Z</cp:lastPrinted>
  <dcterms:created xsi:type="dcterms:W3CDTF">2017-04-03T08:04:00Z</dcterms:created>
  <dcterms:modified xsi:type="dcterms:W3CDTF">2021-06-18T10:35:00Z</dcterms:modified>
</cp:coreProperties>
</file>