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7664" w14:textId="4CF5963D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924D1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7C710851" w14:textId="1758FEAB" w:rsidR="00DE5D7D" w:rsidRDefault="004E3B48" w:rsidP="00AC4547">
      <w:pPr>
        <w:spacing w:after="12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1A372E" w:rsidRPr="001A37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</w:t>
      </w:r>
      <w:r w:rsidR="00DE5D7D" w:rsidRPr="00DE5D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Budowa układu drogowego obejmującego budowę drogi gminnej Nr 114070G – ulicy Rumiankowej i drogi gminnej Nr 114152G – ulicy Krokusowej w Kobylnicy wraz z budową infrastruktury towarzyszącej</w:t>
      </w:r>
      <w:r w:rsidR="001A372E" w:rsidRPr="001A37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”.</w:t>
      </w:r>
    </w:p>
    <w:p w14:paraId="2F67394A" w14:textId="219F6EF9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2C3E57CF" w14:textId="77777777" w:rsidR="00813BF6" w:rsidRPr="00170D45" w:rsidRDefault="00813BF6" w:rsidP="00813BF6">
      <w:pPr>
        <w:jc w:val="both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sectPr w:rsidR="00813BF6" w:rsidRPr="00170D45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FA6C" w14:textId="7E342922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DE5D7D">
      <w:rPr>
        <w:rFonts w:ascii="Arial" w:hAnsi="Arial" w:cs="Arial"/>
        <w:bCs/>
        <w:sz w:val="22"/>
        <w:szCs w:val="22"/>
      </w:rPr>
      <w:t>3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1542</TotalTime>
  <Pages>1</Pages>
  <Words>211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135</cp:revision>
  <cp:lastPrinted>2021-03-23T07:22:00Z</cp:lastPrinted>
  <dcterms:created xsi:type="dcterms:W3CDTF">2017-04-03T08:04:00Z</dcterms:created>
  <dcterms:modified xsi:type="dcterms:W3CDTF">2021-03-23T07:23:00Z</dcterms:modified>
</cp:coreProperties>
</file>