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671B" w14:textId="77777777" w:rsidR="004F4567" w:rsidRPr="004F4567" w:rsidRDefault="004F4567" w:rsidP="004F4567">
      <w:pPr>
        <w:spacing w:after="0" w:line="240" w:lineRule="auto"/>
        <w:jc w:val="center"/>
        <w:rPr>
          <w:rFonts w:ascii="Times New Roman" w:eastAsia="Times New Roman" w:hAnsi="Times New Roman" w:cs="Times New Roman"/>
          <w:b/>
          <w:sz w:val="16"/>
          <w:szCs w:val="20"/>
          <w:lang w:eastAsia="pl-PL"/>
        </w:rPr>
      </w:pPr>
    </w:p>
    <w:p w14:paraId="43562E2E"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r w:rsidRPr="004F4567">
        <w:rPr>
          <w:rFonts w:ascii="Times New Roman" w:eastAsia="Times New Roman" w:hAnsi="Times New Roman" w:cs="Times New Roman"/>
          <w:b/>
          <w:noProof/>
          <w:sz w:val="16"/>
          <w:szCs w:val="20"/>
          <w:lang w:eastAsia="pl-PL"/>
        </w:rPr>
        <w:drawing>
          <wp:inline distT="0" distB="0" distL="0" distR="0" wp14:anchorId="5BFF9AD3" wp14:editId="77E388D6">
            <wp:extent cx="923925" cy="847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14:paraId="5C367D78"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p>
    <w:p w14:paraId="31783E82"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p>
    <w:p w14:paraId="6D02D9DD" w14:textId="77777777" w:rsidR="004F4567" w:rsidRPr="004F4567" w:rsidRDefault="004F4567" w:rsidP="004F4567">
      <w:pPr>
        <w:spacing w:after="0" w:line="240" w:lineRule="auto"/>
        <w:jc w:val="center"/>
        <w:rPr>
          <w:rFonts w:ascii="Times New Roman" w:eastAsia="Times New Roman" w:hAnsi="Times New Roman" w:cs="Times New Roman"/>
          <w:b/>
          <w:sz w:val="20"/>
          <w:szCs w:val="20"/>
          <w:lang w:eastAsia="pl-PL"/>
        </w:rPr>
      </w:pPr>
    </w:p>
    <w:p w14:paraId="216CEEEB"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SPECYFIKACJA WARUNKÓW ZAMÓWIENIA (SWZ)</w:t>
      </w:r>
    </w:p>
    <w:p w14:paraId="6B167C1E" w14:textId="77777777"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58A4876E" w14:textId="77777777" w:rsidR="004F4567" w:rsidRPr="004F4567" w:rsidRDefault="004F4567" w:rsidP="004F4567">
      <w:pPr>
        <w:spacing w:after="0" w:line="240" w:lineRule="auto"/>
        <w:jc w:val="center"/>
        <w:rPr>
          <w:rFonts w:ascii="Times New Roman" w:eastAsia="Times New Roman" w:hAnsi="Times New Roman" w:cs="Times New Roman"/>
          <w:lang w:eastAsia="pl-PL"/>
        </w:rPr>
      </w:pPr>
    </w:p>
    <w:p w14:paraId="3AEC5C9B" w14:textId="77777777" w:rsidR="004F4567" w:rsidRPr="004F4567" w:rsidRDefault="004F4567" w:rsidP="004F4567">
      <w:pPr>
        <w:spacing w:after="0" w:line="240" w:lineRule="auto"/>
        <w:jc w:val="center"/>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ZAMAWIAJĄCY:</w:t>
      </w:r>
    </w:p>
    <w:p w14:paraId="18A97164" w14:textId="77777777" w:rsidR="004F4567" w:rsidRPr="004F4567" w:rsidRDefault="004F4567" w:rsidP="004F4567">
      <w:pPr>
        <w:spacing w:after="0" w:line="240" w:lineRule="auto"/>
        <w:jc w:val="center"/>
        <w:rPr>
          <w:rFonts w:ascii="Times New Roman" w:eastAsia="Times New Roman" w:hAnsi="Times New Roman" w:cs="Times New Roman"/>
          <w:b/>
          <w:lang w:eastAsia="pl-PL"/>
        </w:rPr>
      </w:pPr>
    </w:p>
    <w:p w14:paraId="376FBCF4" w14:textId="77777777" w:rsidR="004F4567" w:rsidRPr="004F4567" w:rsidRDefault="004F4567" w:rsidP="004F4567">
      <w:pPr>
        <w:keepNext/>
        <w:spacing w:after="0" w:line="240" w:lineRule="auto"/>
        <w:jc w:val="center"/>
        <w:outlineLvl w:val="1"/>
        <w:rPr>
          <w:rFonts w:ascii="Times New Roman" w:eastAsia="Times New Roman" w:hAnsi="Times New Roman" w:cs="Times New Roman"/>
          <w:b/>
          <w:bCs/>
          <w:sz w:val="28"/>
          <w:szCs w:val="28"/>
          <w:lang w:eastAsia="pl-PL"/>
        </w:rPr>
      </w:pPr>
      <w:r w:rsidRPr="004F4567">
        <w:rPr>
          <w:rFonts w:ascii="Times New Roman" w:eastAsia="Times New Roman" w:hAnsi="Times New Roman" w:cs="Times New Roman"/>
          <w:b/>
          <w:bCs/>
          <w:sz w:val="28"/>
          <w:szCs w:val="28"/>
          <w:lang w:eastAsia="pl-PL"/>
        </w:rPr>
        <w:t>Gmina Kołbaskowo</w:t>
      </w:r>
    </w:p>
    <w:p w14:paraId="54B0BC40" w14:textId="77777777" w:rsidR="004F4567" w:rsidRPr="004F4567" w:rsidRDefault="004F4567" w:rsidP="004F456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4F4567">
        <w:rPr>
          <w:rFonts w:ascii="Times New Roman" w:eastAsia="Times New Roman" w:hAnsi="Times New Roman" w:cs="Times New Roman"/>
          <w:bCs/>
          <w:color w:val="000000"/>
          <w:lang w:eastAsia="pl-PL"/>
        </w:rPr>
        <w:t>72-001 Kołbaskowo</w:t>
      </w:r>
    </w:p>
    <w:p w14:paraId="1B32B466" w14:textId="77777777" w:rsidR="004F4567" w:rsidRPr="004F4567" w:rsidRDefault="004F4567" w:rsidP="004F4567">
      <w:pPr>
        <w:keepNext/>
        <w:spacing w:after="0" w:line="240" w:lineRule="auto"/>
        <w:ind w:left="2832" w:hanging="2832"/>
        <w:jc w:val="center"/>
        <w:outlineLvl w:val="1"/>
        <w:rPr>
          <w:rFonts w:ascii="Times New Roman" w:eastAsia="Times New Roman" w:hAnsi="Times New Roman" w:cs="Times New Roman"/>
          <w:b/>
          <w:bCs/>
          <w:lang w:eastAsia="pl-PL"/>
        </w:rPr>
      </w:pPr>
      <w:r w:rsidRPr="004F4567">
        <w:rPr>
          <w:rFonts w:ascii="Times New Roman" w:eastAsia="Times New Roman" w:hAnsi="Times New Roman" w:cs="Times New Roman"/>
          <w:bCs/>
          <w:color w:val="000000"/>
          <w:lang w:eastAsia="pl-PL"/>
        </w:rPr>
        <w:t>Kołbaskowo 106</w:t>
      </w:r>
    </w:p>
    <w:p w14:paraId="033F7C08" w14:textId="77777777" w:rsidR="004F4567" w:rsidRPr="004F4567" w:rsidRDefault="004F4567" w:rsidP="004F4567">
      <w:pPr>
        <w:spacing w:after="0" w:line="240" w:lineRule="auto"/>
        <w:rPr>
          <w:rFonts w:ascii="Times New Roman" w:eastAsia="Times New Roman" w:hAnsi="Times New Roman" w:cs="Times New Roman"/>
          <w:b/>
          <w:lang w:eastAsia="pl-PL"/>
        </w:rPr>
      </w:pPr>
    </w:p>
    <w:p w14:paraId="3586039E" w14:textId="77777777" w:rsidR="004F4567" w:rsidRPr="004F4567" w:rsidRDefault="004F4567" w:rsidP="004F4567">
      <w:pPr>
        <w:spacing w:after="0" w:line="240" w:lineRule="auto"/>
        <w:jc w:val="center"/>
        <w:rPr>
          <w:rFonts w:ascii="Times New Roman" w:eastAsia="Times New Roman" w:hAnsi="Times New Roman" w:cs="Times New Roman"/>
          <w:b/>
          <w:bCs/>
          <w:lang w:eastAsia="pl-PL"/>
        </w:rPr>
      </w:pPr>
      <w:r w:rsidRPr="004F4567">
        <w:rPr>
          <w:rFonts w:ascii="Times New Roman" w:eastAsia="Times New Roman" w:hAnsi="Times New Roman" w:cs="Times New Roman"/>
          <w:b/>
          <w:bCs/>
          <w:lang w:eastAsia="pl-PL"/>
        </w:rPr>
        <w:t xml:space="preserve">ZAPRASZA DO ZŁOŻENIA OFERTY W POSTĘPOWANIU O UDZIELENIE ZAMOWIENIA PUBLICZNEGO W TRYBIE PODSTAWOWYM Z FAKLUTATYWNYMI NEGOCJACJAMI </w:t>
      </w:r>
      <w:r w:rsidRPr="004F4567">
        <w:rPr>
          <w:rFonts w:ascii="Times New Roman" w:eastAsia="Times New Roman" w:hAnsi="Times New Roman" w:cs="Times New Roman"/>
          <w:b/>
          <w:bCs/>
          <w:lang w:eastAsia="pl-PL"/>
        </w:rPr>
        <w:br/>
        <w:t>O WARTOŚCI ZAMÓWIENIA NIE PRZEKRACZAJĄCEJ PROGÓW UNIJNYCH  O JAKICH STANOWI ART. 3 USTAWY  Z 11 WRZEŚNIA 2019 R. PRAWO ZAMOWIEŃ PUBLICZNYCH, DALEJ PZP PN.:</w:t>
      </w:r>
    </w:p>
    <w:p w14:paraId="71458D87" w14:textId="77777777"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14536FAD" w14:textId="57C3A00C"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55585AF1" w14:textId="77777777" w:rsid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bookmarkStart w:id="0" w:name="_Hlk50368934"/>
    </w:p>
    <w:p w14:paraId="6A2CABDC" w14:textId="5F876F21" w:rsid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r>
        <w:rPr>
          <w:rFonts w:ascii="Times New Roman" w:eastAsia="Lucida Sans Unicode" w:hAnsi="Times New Roman" w:cs="Sendnya"/>
          <w:b/>
          <w:bCs/>
          <w:kern w:val="1"/>
          <w:sz w:val="32"/>
          <w:szCs w:val="32"/>
          <w:lang w:eastAsia="or-IN" w:bidi="or-IN"/>
        </w:rPr>
        <w:t>„</w:t>
      </w:r>
      <w:r w:rsidR="004F4567" w:rsidRPr="004F4567">
        <w:rPr>
          <w:rFonts w:ascii="Times New Roman" w:eastAsia="Lucida Sans Unicode" w:hAnsi="Times New Roman" w:cs="Sendnya"/>
          <w:b/>
          <w:bCs/>
          <w:kern w:val="1"/>
          <w:sz w:val="32"/>
          <w:szCs w:val="32"/>
          <w:lang w:eastAsia="or-IN" w:bidi="or-IN"/>
        </w:rPr>
        <w:t>Dostaw</w:t>
      </w:r>
      <w:r>
        <w:rPr>
          <w:rFonts w:ascii="Times New Roman" w:eastAsia="Lucida Sans Unicode" w:hAnsi="Times New Roman" w:cs="Sendnya"/>
          <w:b/>
          <w:bCs/>
          <w:kern w:val="1"/>
          <w:sz w:val="32"/>
          <w:szCs w:val="32"/>
          <w:lang w:eastAsia="or-IN" w:bidi="or-IN"/>
        </w:rPr>
        <w:t>a</w:t>
      </w:r>
      <w:r w:rsidR="004F4567" w:rsidRPr="004F4567">
        <w:rPr>
          <w:rFonts w:ascii="Times New Roman" w:eastAsia="Lucida Sans Unicode" w:hAnsi="Times New Roman" w:cs="Sendnya"/>
          <w:b/>
          <w:bCs/>
          <w:kern w:val="1"/>
          <w:sz w:val="32"/>
          <w:szCs w:val="32"/>
          <w:lang w:eastAsia="or-IN" w:bidi="or-IN"/>
        </w:rPr>
        <w:t xml:space="preserve"> lekkiego samochodu ratowni</w:t>
      </w:r>
      <w:r>
        <w:rPr>
          <w:rFonts w:ascii="Times New Roman" w:eastAsia="Lucida Sans Unicode" w:hAnsi="Times New Roman" w:cs="Sendnya"/>
          <w:b/>
          <w:bCs/>
          <w:kern w:val="1"/>
          <w:sz w:val="32"/>
          <w:szCs w:val="32"/>
          <w:lang w:eastAsia="or-IN" w:bidi="or-IN"/>
        </w:rPr>
        <w:t>czo-gaśniczego</w:t>
      </w:r>
    </w:p>
    <w:p w14:paraId="2EDCADC6" w14:textId="5F746261" w:rsidR="004F4567" w:rsidRPr="004F4567" w:rsidRDefault="004F4567"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r w:rsidRPr="004F4567">
        <w:rPr>
          <w:rFonts w:ascii="Times New Roman" w:eastAsia="Lucida Sans Unicode" w:hAnsi="Times New Roman" w:cs="Sendnya"/>
          <w:b/>
          <w:bCs/>
          <w:kern w:val="1"/>
          <w:sz w:val="32"/>
          <w:szCs w:val="32"/>
          <w:lang w:eastAsia="or-IN" w:bidi="or-IN"/>
        </w:rPr>
        <w:t xml:space="preserve"> dla jednostki Ochotniczej Straży Pożarnej w </w:t>
      </w:r>
      <w:r>
        <w:rPr>
          <w:rFonts w:ascii="Times New Roman" w:eastAsia="Lucida Sans Unicode" w:hAnsi="Times New Roman" w:cs="Sendnya"/>
          <w:b/>
          <w:bCs/>
          <w:kern w:val="1"/>
          <w:sz w:val="32"/>
          <w:szCs w:val="32"/>
          <w:lang w:eastAsia="or-IN" w:bidi="or-IN"/>
        </w:rPr>
        <w:t>Kołbaskowie</w:t>
      </w:r>
      <w:r w:rsidR="00BF1344">
        <w:rPr>
          <w:rFonts w:ascii="Times New Roman" w:eastAsia="Lucida Sans Unicode" w:hAnsi="Times New Roman" w:cs="Sendnya"/>
          <w:b/>
          <w:bCs/>
          <w:kern w:val="1"/>
          <w:sz w:val="32"/>
          <w:szCs w:val="32"/>
          <w:lang w:eastAsia="or-IN" w:bidi="or-IN"/>
        </w:rPr>
        <w:t>”</w:t>
      </w:r>
    </w:p>
    <w:bookmarkEnd w:id="0"/>
    <w:p w14:paraId="176CD9C1"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5EA703E"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DE0DE07"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6B294C6"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C024ECA"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0F957394"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737FA039"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r w:rsidRPr="004F4567">
        <w:rPr>
          <w:rFonts w:ascii="Times New Roman" w:eastAsia="Times New Roman" w:hAnsi="Times New Roman" w:cs="Times New Roman"/>
          <w:b/>
          <w:sz w:val="20"/>
          <w:szCs w:val="20"/>
          <w:u w:val="single"/>
          <w:lang w:eastAsia="pl-PL"/>
        </w:rPr>
        <w:t>ZAŁĄCZNIKI:</w:t>
      </w:r>
    </w:p>
    <w:p w14:paraId="0232920A"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69192953" w14:textId="77777777"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b/>
        </w:rPr>
        <w:tab/>
      </w:r>
      <w:r w:rsidRPr="004F4567">
        <w:rPr>
          <w:rFonts w:ascii="Times New Roman" w:hAnsi="Times New Roman" w:cs="Times New Roman"/>
          <w:b/>
        </w:rPr>
        <w:tab/>
        <w:t>Załącznik nr  1</w:t>
      </w:r>
      <w:r w:rsidRPr="004F4567">
        <w:rPr>
          <w:rFonts w:ascii="Times New Roman" w:hAnsi="Times New Roman" w:cs="Times New Roman"/>
          <w:b/>
        </w:rPr>
        <w:tab/>
      </w:r>
      <w:r w:rsidRPr="004F4567">
        <w:rPr>
          <w:rFonts w:ascii="Times New Roman" w:hAnsi="Times New Roman" w:cs="Times New Roman"/>
        </w:rPr>
        <w:t>formularz oferty</w:t>
      </w:r>
    </w:p>
    <w:p w14:paraId="05534EFE" w14:textId="77777777" w:rsidR="004F4567" w:rsidRPr="004F4567" w:rsidRDefault="004F4567" w:rsidP="004F4567">
      <w:pPr>
        <w:tabs>
          <w:tab w:val="left" w:pos="0"/>
        </w:tabs>
        <w:spacing w:after="0" w:line="360" w:lineRule="auto"/>
        <w:ind w:firstLine="1276"/>
        <w:rPr>
          <w:rFonts w:ascii="Times New Roman" w:eastAsia="Times New Roman" w:hAnsi="Times New Roman" w:cs="Times New Roman"/>
          <w:lang w:eastAsia="pl-PL"/>
        </w:rPr>
      </w:pPr>
      <w:r w:rsidRPr="004F4567">
        <w:rPr>
          <w:rFonts w:ascii="Times New Roman" w:eastAsia="Times New Roman" w:hAnsi="Times New Roman" w:cs="Times New Roman"/>
          <w:b/>
          <w:lang w:eastAsia="pl-PL"/>
        </w:rPr>
        <w:t xml:space="preserve">  Załącznik nr  2</w:t>
      </w:r>
      <w:r w:rsidRPr="004F4567">
        <w:rPr>
          <w:rFonts w:ascii="Times New Roman" w:eastAsia="Times New Roman" w:hAnsi="Times New Roman" w:cs="Times New Roman"/>
          <w:lang w:eastAsia="pl-PL"/>
        </w:rPr>
        <w:tab/>
        <w:t xml:space="preserve">             oświadczenie o braku podstaw do wykluczenia wykonawcy</w:t>
      </w:r>
    </w:p>
    <w:p w14:paraId="680A17B9" w14:textId="77777777" w:rsidR="004F4567" w:rsidRPr="004F4567" w:rsidRDefault="004F4567" w:rsidP="004F4567">
      <w:pPr>
        <w:tabs>
          <w:tab w:val="left" w:pos="0"/>
        </w:tabs>
        <w:spacing w:after="0" w:line="360" w:lineRule="auto"/>
        <w:ind w:firstLine="1418"/>
        <w:rPr>
          <w:rFonts w:ascii="Times New Roman" w:eastAsia="Times New Roman" w:hAnsi="Times New Roman" w:cs="Times New Roman"/>
          <w:lang w:eastAsia="pl-PL"/>
        </w:rPr>
      </w:pPr>
      <w:r w:rsidRPr="004F4567">
        <w:rPr>
          <w:rFonts w:ascii="Times New Roman" w:eastAsia="Times New Roman" w:hAnsi="Times New Roman" w:cs="Times New Roman"/>
          <w:b/>
          <w:lang w:eastAsia="pl-PL"/>
        </w:rPr>
        <w:t>Załącznik nr  3</w:t>
      </w:r>
      <w:r w:rsidRPr="004F4567">
        <w:rPr>
          <w:rFonts w:ascii="Times New Roman" w:eastAsia="Times New Roman" w:hAnsi="Times New Roman" w:cs="Times New Roman"/>
          <w:lang w:eastAsia="pl-PL"/>
        </w:rPr>
        <w:tab/>
        <w:t>oświadczenie o spełnianiu warunków udziału i podmiotach trzecich</w:t>
      </w:r>
    </w:p>
    <w:p w14:paraId="663D0FE9" w14:textId="77777777" w:rsidR="004F4567" w:rsidRPr="004F4567" w:rsidRDefault="004F4567" w:rsidP="004F4567">
      <w:pPr>
        <w:tabs>
          <w:tab w:val="left" w:pos="0"/>
        </w:tabs>
        <w:spacing w:after="0" w:line="360" w:lineRule="auto"/>
        <w:rPr>
          <w:rFonts w:ascii="Times New Roman" w:eastAsia="Times New Roman" w:hAnsi="Times New Roman" w:cs="Times New Roman"/>
          <w:b/>
          <w:sz w:val="20"/>
          <w:szCs w:val="20"/>
          <w:lang w:eastAsia="pl-PL"/>
        </w:rPr>
      </w:pPr>
      <w:r w:rsidRPr="004F4567">
        <w:rPr>
          <w:rFonts w:ascii="Times New Roman" w:eastAsia="Times New Roman" w:hAnsi="Times New Roman" w:cs="Times New Roman"/>
          <w:b/>
          <w:lang w:eastAsia="pl-PL"/>
        </w:rPr>
        <w:t xml:space="preserve">                          Załącznik nr  4</w:t>
      </w:r>
      <w:r w:rsidRPr="004F4567">
        <w:rPr>
          <w:rFonts w:ascii="Times New Roman" w:eastAsia="Times New Roman" w:hAnsi="Times New Roman" w:cs="Times New Roman"/>
          <w:lang w:eastAsia="pl-PL"/>
        </w:rPr>
        <w:tab/>
        <w:t>wzór zobowiązania podmiotu udostępniającego zasoby</w:t>
      </w:r>
    </w:p>
    <w:p w14:paraId="4F985993" w14:textId="77777777"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rPr>
        <w:tab/>
      </w:r>
      <w:r w:rsidRPr="004F4567">
        <w:rPr>
          <w:rFonts w:ascii="Times New Roman" w:hAnsi="Times New Roman" w:cs="Times New Roman"/>
        </w:rPr>
        <w:tab/>
      </w:r>
      <w:r w:rsidRPr="004F4567">
        <w:rPr>
          <w:rFonts w:ascii="Times New Roman" w:hAnsi="Times New Roman" w:cs="Times New Roman"/>
          <w:b/>
        </w:rPr>
        <w:t>Załącznik nr  5</w:t>
      </w:r>
      <w:r w:rsidRPr="004F4567">
        <w:rPr>
          <w:rFonts w:ascii="Times New Roman" w:hAnsi="Times New Roman" w:cs="Times New Roman"/>
        </w:rPr>
        <w:t xml:space="preserve">            opis przedmiotu zamówienia</w:t>
      </w:r>
    </w:p>
    <w:p w14:paraId="22B146E1" w14:textId="4C59AB12"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b/>
        </w:rPr>
        <w:tab/>
      </w:r>
      <w:r w:rsidRPr="004F4567">
        <w:rPr>
          <w:rFonts w:ascii="Times New Roman" w:hAnsi="Times New Roman" w:cs="Times New Roman"/>
          <w:b/>
        </w:rPr>
        <w:tab/>
        <w:t>Załącznik nr  6</w:t>
      </w:r>
      <w:r w:rsidRPr="004F4567">
        <w:rPr>
          <w:rFonts w:ascii="Times New Roman" w:hAnsi="Times New Roman" w:cs="Times New Roman"/>
        </w:rPr>
        <w:tab/>
      </w:r>
      <w:r w:rsidR="00BF1344">
        <w:rPr>
          <w:rFonts w:ascii="Times New Roman" w:hAnsi="Times New Roman" w:cs="Times New Roman"/>
        </w:rPr>
        <w:t>wzór</w:t>
      </w:r>
      <w:r w:rsidRPr="004F4567">
        <w:rPr>
          <w:rFonts w:ascii="Times New Roman" w:hAnsi="Times New Roman" w:cs="Times New Roman"/>
        </w:rPr>
        <w:t xml:space="preserve"> umowy</w:t>
      </w:r>
    </w:p>
    <w:p w14:paraId="0412B9B6" w14:textId="1E44CAAE" w:rsidR="004F4567" w:rsidRDefault="004F4567" w:rsidP="00C801C4">
      <w:pPr>
        <w:tabs>
          <w:tab w:val="left" w:pos="1134"/>
        </w:tabs>
        <w:spacing w:after="0" w:line="240" w:lineRule="auto"/>
        <w:rPr>
          <w:rFonts w:ascii="Times New Roman" w:hAnsi="Times New Roman" w:cs="Times New Roman"/>
        </w:rPr>
      </w:pPr>
    </w:p>
    <w:p w14:paraId="50203892" w14:textId="7F271E30" w:rsidR="00C801C4" w:rsidRDefault="00C801C4" w:rsidP="00C801C4">
      <w:pPr>
        <w:tabs>
          <w:tab w:val="left" w:pos="1134"/>
        </w:tabs>
        <w:spacing w:after="0" w:line="240" w:lineRule="auto"/>
        <w:rPr>
          <w:rFonts w:ascii="Times New Roman" w:hAnsi="Times New Roman" w:cs="Times New Roman"/>
        </w:rPr>
      </w:pPr>
    </w:p>
    <w:p w14:paraId="1ABE1FE2" w14:textId="77777777" w:rsidR="00C801C4" w:rsidRPr="004F4567" w:rsidRDefault="00C801C4" w:rsidP="00C801C4">
      <w:pPr>
        <w:tabs>
          <w:tab w:val="left" w:pos="1134"/>
        </w:tabs>
        <w:spacing w:after="0" w:line="240" w:lineRule="auto"/>
        <w:rPr>
          <w:rFonts w:ascii="Times New Roman" w:eastAsia="Times New Roman" w:hAnsi="Times New Roman" w:cs="Times New Roman"/>
          <w:b/>
          <w:sz w:val="20"/>
          <w:szCs w:val="20"/>
          <w:lang w:eastAsia="pl-PL"/>
        </w:rPr>
      </w:pPr>
    </w:p>
    <w:p w14:paraId="5D6B3675"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lastRenderedPageBreak/>
        <w:t>ROZDZIAŁ I – Podstawowe informacje o postępowaniu</w:t>
      </w:r>
    </w:p>
    <w:p w14:paraId="7515214F"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46ABC8BD"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Zamawiający:</w:t>
      </w:r>
    </w:p>
    <w:p w14:paraId="4740CA02"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b/>
          <w:sz w:val="24"/>
          <w:szCs w:val="24"/>
          <w:lang w:eastAsia="pl-PL"/>
        </w:rPr>
        <w:t>Gmina Kołbaskowo</w:t>
      </w:r>
    </w:p>
    <w:p w14:paraId="1B929648"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ab/>
        <w:t>Kołbaskowo 106</w:t>
      </w:r>
    </w:p>
    <w:p w14:paraId="619BFCA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ab/>
        <w:t>72-001 Kołbaskowo</w:t>
      </w:r>
    </w:p>
    <w:p w14:paraId="383985B7" w14:textId="77777777" w:rsidR="004F4567" w:rsidRPr="004F4567" w:rsidRDefault="004F4567" w:rsidP="004F456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numer telefonu: +48 91311-95-10</w:t>
      </w:r>
    </w:p>
    <w:p w14:paraId="11CB838B" w14:textId="77777777" w:rsidR="004F4567" w:rsidRPr="004F4567" w:rsidRDefault="004F4567" w:rsidP="004F456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adres poczty elektronicznej: </w:t>
      </w:r>
      <w:hyperlink r:id="rId8" w:history="1">
        <w:r w:rsidRPr="004F4567">
          <w:rPr>
            <w:rFonts w:ascii="Times New Roman" w:eastAsia="Times New Roman" w:hAnsi="Times New Roman" w:cs="Times New Roman"/>
            <w:color w:val="0000FF"/>
            <w:sz w:val="24"/>
            <w:szCs w:val="24"/>
            <w:u w:val="single"/>
            <w:lang w:eastAsia="pl-PL"/>
          </w:rPr>
          <w:t>biuro@kolbaskowo.pl</w:t>
        </w:r>
      </w:hyperlink>
    </w:p>
    <w:p w14:paraId="4782189A" w14:textId="77777777" w:rsidR="004F4567" w:rsidRPr="004F4567" w:rsidRDefault="004F4567" w:rsidP="004F456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u w:val="single"/>
          <w:lang w:eastAsia="pl-PL"/>
        </w:rPr>
        <w:t xml:space="preserve"> </w:t>
      </w:r>
    </w:p>
    <w:p w14:paraId="64F6B31F" w14:textId="77777777" w:rsidR="004F4567" w:rsidRPr="004F4567" w:rsidRDefault="004F4567" w:rsidP="004F456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godziny pracy zamawiającego: 07:30 – 15:30 (dni pracujące, od poniedziałku do piątku)</w:t>
      </w:r>
    </w:p>
    <w:p w14:paraId="67428AAB"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  Nazwa postępowania:</w:t>
      </w:r>
    </w:p>
    <w:p w14:paraId="3BF1B1C5" w14:textId="77777777" w:rsidR="00BF1344" w:rsidRP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24"/>
          <w:szCs w:val="24"/>
          <w:lang w:eastAsia="or-IN" w:bidi="or-IN"/>
        </w:rPr>
      </w:pPr>
      <w:r w:rsidRPr="00BF1344">
        <w:rPr>
          <w:rFonts w:ascii="Times New Roman" w:eastAsia="Lucida Sans Unicode" w:hAnsi="Times New Roman" w:cs="Sendnya"/>
          <w:b/>
          <w:bCs/>
          <w:kern w:val="1"/>
          <w:sz w:val="24"/>
          <w:szCs w:val="24"/>
          <w:lang w:eastAsia="or-IN" w:bidi="or-IN"/>
        </w:rPr>
        <w:t>„</w:t>
      </w:r>
      <w:r w:rsidRPr="004F4567">
        <w:rPr>
          <w:rFonts w:ascii="Times New Roman" w:eastAsia="Lucida Sans Unicode" w:hAnsi="Times New Roman" w:cs="Sendnya"/>
          <w:b/>
          <w:bCs/>
          <w:kern w:val="1"/>
          <w:sz w:val="24"/>
          <w:szCs w:val="24"/>
          <w:lang w:eastAsia="or-IN" w:bidi="or-IN"/>
        </w:rPr>
        <w:t>Dostaw</w:t>
      </w:r>
      <w:r w:rsidRPr="00BF1344">
        <w:rPr>
          <w:rFonts w:ascii="Times New Roman" w:eastAsia="Lucida Sans Unicode" w:hAnsi="Times New Roman" w:cs="Sendnya"/>
          <w:b/>
          <w:bCs/>
          <w:kern w:val="1"/>
          <w:sz w:val="24"/>
          <w:szCs w:val="24"/>
          <w:lang w:eastAsia="or-IN" w:bidi="or-IN"/>
        </w:rPr>
        <w:t>a</w:t>
      </w:r>
      <w:r w:rsidRPr="004F4567">
        <w:rPr>
          <w:rFonts w:ascii="Times New Roman" w:eastAsia="Lucida Sans Unicode" w:hAnsi="Times New Roman" w:cs="Sendnya"/>
          <w:b/>
          <w:bCs/>
          <w:kern w:val="1"/>
          <w:sz w:val="24"/>
          <w:szCs w:val="24"/>
          <w:lang w:eastAsia="or-IN" w:bidi="or-IN"/>
        </w:rPr>
        <w:t xml:space="preserve"> lekkiego samochodu ratowni</w:t>
      </w:r>
      <w:r w:rsidRPr="00BF1344">
        <w:rPr>
          <w:rFonts w:ascii="Times New Roman" w:eastAsia="Lucida Sans Unicode" w:hAnsi="Times New Roman" w:cs="Sendnya"/>
          <w:b/>
          <w:bCs/>
          <w:kern w:val="1"/>
          <w:sz w:val="24"/>
          <w:szCs w:val="24"/>
          <w:lang w:eastAsia="or-IN" w:bidi="or-IN"/>
        </w:rPr>
        <w:t>czo-gaśniczego</w:t>
      </w:r>
    </w:p>
    <w:p w14:paraId="423DA2E4" w14:textId="77777777" w:rsidR="00BF1344" w:rsidRPr="004F4567"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24"/>
          <w:szCs w:val="24"/>
          <w:lang w:eastAsia="or-IN" w:bidi="or-IN"/>
        </w:rPr>
      </w:pPr>
      <w:r w:rsidRPr="004F4567">
        <w:rPr>
          <w:rFonts w:ascii="Times New Roman" w:eastAsia="Lucida Sans Unicode" w:hAnsi="Times New Roman" w:cs="Sendnya"/>
          <w:b/>
          <w:bCs/>
          <w:kern w:val="1"/>
          <w:sz w:val="24"/>
          <w:szCs w:val="24"/>
          <w:lang w:eastAsia="or-IN" w:bidi="or-IN"/>
        </w:rPr>
        <w:t xml:space="preserve"> dla jednostki Ochotniczej Straży Pożarnej w </w:t>
      </w:r>
      <w:r w:rsidRPr="00BF1344">
        <w:rPr>
          <w:rFonts w:ascii="Times New Roman" w:eastAsia="Lucida Sans Unicode" w:hAnsi="Times New Roman" w:cs="Sendnya"/>
          <w:b/>
          <w:bCs/>
          <w:kern w:val="1"/>
          <w:sz w:val="24"/>
          <w:szCs w:val="24"/>
          <w:lang w:eastAsia="or-IN" w:bidi="or-IN"/>
        </w:rPr>
        <w:t>Kołbaskowie”</w:t>
      </w:r>
    </w:p>
    <w:p w14:paraId="0631512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 xml:space="preserve">3. Podstawa prawna: ustawa z dnia 11 września 2019 r. Prawo zamówień publicznych (Dz.U. 2019 </w:t>
      </w:r>
      <w:r w:rsidRPr="004F4567">
        <w:rPr>
          <w:rFonts w:ascii="Times New Roman" w:eastAsia="Times New Roman" w:hAnsi="Times New Roman" w:cs="Times New Roman"/>
          <w:bCs/>
          <w:sz w:val="24"/>
          <w:szCs w:val="24"/>
        </w:rPr>
        <w:tab/>
        <w:t xml:space="preserve">r,. poz. 2019 ze zm.), zwana dalej ustawą . </w:t>
      </w:r>
    </w:p>
    <w:p w14:paraId="2D03F82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ab/>
        <w:t>Postępowanie prowadzone jest w trybie podstawowym z możliwością prowadzenia negocjacji.</w:t>
      </w:r>
    </w:p>
    <w:p w14:paraId="0C53AA9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u w:val="single"/>
          <w:lang w:eastAsia="pl-PL"/>
        </w:rPr>
      </w:pPr>
      <w:r w:rsidRPr="004F4567">
        <w:rPr>
          <w:rFonts w:ascii="Times New Roman" w:eastAsia="Times New Roman" w:hAnsi="Times New Roman" w:cs="Times New Roman"/>
          <w:bCs/>
          <w:sz w:val="24"/>
          <w:szCs w:val="24"/>
        </w:rPr>
        <w:t xml:space="preserve">4. Wykonawca składa ofertę na </w:t>
      </w:r>
      <w:r w:rsidRPr="004F4567">
        <w:rPr>
          <w:rFonts w:ascii="Times New Roman" w:eastAsia="Times New Roman" w:hAnsi="Times New Roman" w:cs="Times New Roman"/>
          <w:b/>
          <w:sz w:val="24"/>
          <w:szCs w:val="24"/>
          <w:lang w:eastAsia="pl-PL"/>
        </w:rPr>
        <w:t>formularzu oferty</w:t>
      </w:r>
      <w:r w:rsidRPr="004F4567">
        <w:rPr>
          <w:rFonts w:ascii="Times New Roman" w:eastAsia="Times New Roman" w:hAnsi="Times New Roman" w:cs="Times New Roman"/>
          <w:sz w:val="24"/>
          <w:szCs w:val="24"/>
          <w:lang w:eastAsia="pl-PL"/>
        </w:rPr>
        <w:t xml:space="preserve">, dostępnym na stronie Platformy </w:t>
      </w:r>
      <w:r w:rsidRPr="004F4567">
        <w:rPr>
          <w:rFonts w:ascii="Times New Roman" w:eastAsia="Times New Roman" w:hAnsi="Times New Roman" w:cs="Times New Roman"/>
          <w:sz w:val="24"/>
          <w:szCs w:val="24"/>
          <w:lang w:eastAsia="pl-PL"/>
        </w:rPr>
        <w:br/>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color w:val="1F3864"/>
          <w:sz w:val="24"/>
          <w:szCs w:val="24"/>
          <w:u w:val="single"/>
          <w:lang w:eastAsia="pl-PL"/>
        </w:rPr>
        <w:t xml:space="preserve">platformazakupowa.pl </w:t>
      </w:r>
      <w:r w:rsidRPr="004F4567">
        <w:rPr>
          <w:rFonts w:ascii="Times New Roman" w:eastAsia="Times New Roman" w:hAnsi="Times New Roman" w:cs="Times New Roman"/>
          <w:sz w:val="24"/>
          <w:szCs w:val="24"/>
          <w:lang w:eastAsia="pl-PL"/>
        </w:rPr>
        <w:t xml:space="preserve">pod adresem: </w:t>
      </w:r>
      <w:hyperlink r:id="rId10"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sz w:val="24"/>
          <w:szCs w:val="24"/>
          <w:u w:val="single"/>
          <w:lang w:eastAsia="pl-PL"/>
        </w:rPr>
        <w:t xml:space="preserve"> </w:t>
      </w:r>
    </w:p>
    <w:p w14:paraId="00C5169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  Postępowanie prowadzone jest w języku polskim.</w:t>
      </w:r>
    </w:p>
    <w:p w14:paraId="24005242"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6.  Wykonawca składa tylko jedną ofertę.</w:t>
      </w:r>
    </w:p>
    <w:p w14:paraId="3B6078A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7. Zamawiający nie dopuszcza składania ofert wariantowych oraz w postaci katalogów </w:t>
      </w:r>
      <w:r w:rsidRPr="004F4567">
        <w:rPr>
          <w:rFonts w:ascii="Times New Roman" w:eastAsia="Times New Roman" w:hAnsi="Times New Roman" w:cs="Times New Roman"/>
          <w:sz w:val="24"/>
          <w:szCs w:val="24"/>
          <w:lang w:eastAsia="pl-PL"/>
        </w:rPr>
        <w:tab/>
        <w:t>elektronicznych.</w:t>
      </w:r>
    </w:p>
    <w:p w14:paraId="7F029438"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8.  Zamawiający nie dopuszcza składania ofert częściowych.</w:t>
      </w:r>
    </w:p>
    <w:p w14:paraId="20FD2B2C"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B6DF028"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przewiduje aukcji elektronicznej.</w:t>
      </w:r>
    </w:p>
    <w:p w14:paraId="33A2F8B6"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prowadzi postępowania w celu zawarcia umowy ramowej.</w:t>
      </w:r>
    </w:p>
    <w:p w14:paraId="0E2C3137"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w:t>
      </w:r>
    </w:p>
    <w:p w14:paraId="5068CF50"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wymaga klauzul społecznych w prowadzonym postępowaniu.</w:t>
      </w:r>
    </w:p>
    <w:p w14:paraId="5FE62313"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1ADC8924"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1985D983"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3EF6293E" w14:textId="77777777" w:rsidR="004F4567" w:rsidRPr="004F4567" w:rsidRDefault="004F4567" w:rsidP="004F4567">
      <w:pPr>
        <w:autoSpaceDE w:val="0"/>
        <w:autoSpaceDN w:val="0"/>
        <w:adjustRightInd w:val="0"/>
        <w:spacing w:after="27" w:line="240" w:lineRule="auto"/>
        <w:rPr>
          <w:rFonts w:ascii="Times New Roman" w:eastAsia="Times New Roman" w:hAnsi="Times New Roman" w:cs="Times New Roman"/>
          <w:color w:val="000000"/>
          <w:sz w:val="24"/>
          <w:szCs w:val="24"/>
          <w:lang w:eastAsia="pl-PL"/>
        </w:rPr>
      </w:pPr>
    </w:p>
    <w:p w14:paraId="04990146" w14:textId="77777777" w:rsidR="004F4567" w:rsidRPr="004F4567" w:rsidRDefault="004F4567" w:rsidP="004F456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II - Jawność postępowania</w:t>
      </w:r>
    </w:p>
    <w:p w14:paraId="7CD2946C" w14:textId="77777777" w:rsidR="004F4567" w:rsidRPr="004F4567" w:rsidRDefault="004F4567" w:rsidP="004F4567">
      <w:pPr>
        <w:autoSpaceDE w:val="0"/>
        <w:autoSpaceDN w:val="0"/>
        <w:adjustRightInd w:val="0"/>
        <w:spacing w:after="0" w:line="240" w:lineRule="auto"/>
        <w:rPr>
          <w:rFonts w:ascii="Arial" w:eastAsia="Times New Roman" w:hAnsi="Arial" w:cs="Arial"/>
          <w:color w:val="000000"/>
          <w:sz w:val="24"/>
          <w:szCs w:val="24"/>
          <w:lang w:eastAsia="pl-PL"/>
        </w:rPr>
      </w:pPr>
    </w:p>
    <w:p w14:paraId="3594E3B4" w14:textId="77777777" w:rsidR="004F4567" w:rsidRPr="004F4567" w:rsidRDefault="004F4567" w:rsidP="004F456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4F456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4F456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4F4567">
        <w:rPr>
          <w:rFonts w:ascii="Times New Roman" w:eastAsia="Times New Roman" w:hAnsi="Times New Roman" w:cs="Times New Roman"/>
          <w:color w:val="000000"/>
          <w:sz w:val="24"/>
          <w:szCs w:val="24"/>
          <w:lang w:eastAsia="pl-PL"/>
        </w:rPr>
        <w:tab/>
        <w:t xml:space="preserve">publicznego. </w:t>
      </w:r>
    </w:p>
    <w:p w14:paraId="2BF03C98" w14:textId="77777777" w:rsidR="004F4567" w:rsidRPr="004F4567" w:rsidRDefault="004F4567" w:rsidP="004F4567">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3A5162A5" w14:textId="77777777" w:rsidR="004F4567" w:rsidRPr="004F4567" w:rsidRDefault="004F4567" w:rsidP="004F4567">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5F421C19" w14:textId="77777777" w:rsidR="004F4567" w:rsidRPr="004F4567" w:rsidRDefault="004F4567" w:rsidP="004F456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4F456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4F456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4F456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4F4567">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4F456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4F4567">
        <w:rPr>
          <w:rFonts w:ascii="Times New Roman" w:eastAsia="Times New Roman" w:hAnsi="Times New Roman" w:cs="Times New Roman"/>
          <w:color w:val="000000"/>
          <w:sz w:val="24"/>
          <w:szCs w:val="24"/>
          <w:lang w:eastAsia="pl-PL"/>
        </w:rPr>
        <w:tab/>
        <w:t xml:space="preserve">ustawie, do upływu terminu na ich wniesienie. </w:t>
      </w:r>
    </w:p>
    <w:p w14:paraId="063CC1DA"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5.  Zgodnie z art. 13 ust. 1 i 2 RODO, zamawiający informuje, że: </w:t>
      </w:r>
    </w:p>
    <w:p w14:paraId="63E588B5" w14:textId="77777777" w:rsidR="004F4567" w:rsidRPr="004F4567" w:rsidRDefault="004F4567" w:rsidP="004F456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4F456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4F4567">
        <w:rPr>
          <w:rFonts w:ascii="Times New Roman" w:eastAsia="Times New Roman" w:hAnsi="Times New Roman" w:cs="Times New Roman"/>
          <w:iCs/>
          <w:color w:val="000000"/>
          <w:sz w:val="24"/>
          <w:szCs w:val="24"/>
          <w:lang w:eastAsia="pl-PL"/>
        </w:rPr>
        <w:t xml:space="preserve">oraz </w:t>
      </w:r>
      <w:r w:rsidRPr="004F4567">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4F4567">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4F4567">
        <w:rPr>
          <w:rFonts w:ascii="Times New Roman" w:eastAsia="Times New Roman" w:hAnsi="Times New Roman" w:cs="Times New Roman"/>
          <w:color w:val="FF0000"/>
          <w:sz w:val="24"/>
          <w:szCs w:val="24"/>
          <w:lang w:eastAsia="pl-PL"/>
        </w:rPr>
        <w:t xml:space="preserve"> </w:t>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hyperlink r:id="rId11" w:history="1">
        <w:r w:rsidRPr="004F4567">
          <w:rPr>
            <w:rFonts w:ascii="Times New Roman" w:eastAsia="Times New Roman" w:hAnsi="Times New Roman" w:cs="Times New Roman"/>
            <w:color w:val="2F5496"/>
            <w:sz w:val="24"/>
            <w:szCs w:val="24"/>
            <w:u w:val="single"/>
            <w:lang w:eastAsia="pl-PL"/>
          </w:rPr>
          <w:t>https://platformazakupowa.pl/pn/kolbaskowo</w:t>
        </w:r>
      </w:hyperlink>
      <w:r w:rsidRPr="004F4567">
        <w:rPr>
          <w:rFonts w:ascii="Times New Roman" w:eastAsia="Times New Roman" w:hAnsi="Times New Roman" w:cs="Times New Roman"/>
          <w:color w:val="2F5496"/>
          <w:sz w:val="24"/>
          <w:szCs w:val="24"/>
          <w:lang w:eastAsia="pl-PL"/>
        </w:rPr>
        <w:t xml:space="preserve"> </w:t>
      </w:r>
    </w:p>
    <w:p w14:paraId="77BA70A7"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40404"/>
          <w:sz w:val="24"/>
          <w:szCs w:val="24"/>
          <w:lang w:eastAsia="pl-PL"/>
        </w:rPr>
        <w:t>iodo_kolbaskowo@wp.pl;</w:t>
      </w:r>
    </w:p>
    <w:p w14:paraId="46809BE5"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 postępowaniem o udzielenie niniejszego zamówienia, </w:t>
      </w:r>
    </w:p>
    <w:p w14:paraId="4EE98951"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dofinansowania (jeżeli dotyczy), </w:t>
      </w:r>
    </w:p>
    <w:p w14:paraId="7045BC31" w14:textId="77777777" w:rsidR="004F4567" w:rsidRPr="004F4567" w:rsidRDefault="004F4567" w:rsidP="004F456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5) ww. dane osobowe będą przechowywane odpowiednio: </w:t>
      </w:r>
    </w:p>
    <w:p w14:paraId="3E51A6DA" w14:textId="77777777" w:rsidR="004F4567" w:rsidRPr="004F4567" w:rsidRDefault="004F4567" w:rsidP="004F456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okres obowiązywania umowy przekracza 4 lata;</w:t>
      </w:r>
    </w:p>
    <w:p w14:paraId="5D7AC732" w14:textId="77777777" w:rsidR="004F4567" w:rsidRPr="004F4567" w:rsidRDefault="004F4567" w:rsidP="004F456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4F4567">
        <w:rPr>
          <w:rFonts w:ascii="Times New Roman" w:eastAsia="Times New Roman" w:hAnsi="Times New Roman" w:cs="Times New Roman"/>
          <w:color w:val="000000"/>
          <w:sz w:val="24"/>
          <w:szCs w:val="24"/>
          <w:lang w:eastAsia="pl-PL"/>
        </w:rPr>
        <w:tab/>
        <w:t xml:space="preserve">przepisach o archiwizacji, </w:t>
      </w:r>
    </w:p>
    <w:p w14:paraId="4A38A660" w14:textId="77777777" w:rsidR="004F4567" w:rsidRPr="004F4567" w:rsidRDefault="004F4567" w:rsidP="004F456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4F456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4F4567">
        <w:rPr>
          <w:rFonts w:ascii="Times New Roman" w:eastAsia="Times New Roman" w:hAnsi="Times New Roman" w:cs="Times New Roman"/>
          <w:color w:val="000000"/>
          <w:sz w:val="24"/>
          <w:szCs w:val="24"/>
          <w:lang w:eastAsia="pl-PL"/>
        </w:rPr>
        <w:tab/>
        <w:t xml:space="preserve">konsekwencje niepodania określonych danych wynikają z ustawy, </w:t>
      </w:r>
    </w:p>
    <w:p w14:paraId="7A538936" w14:textId="77777777" w:rsidR="004F4567" w:rsidRPr="004F4567" w:rsidRDefault="004F4567" w:rsidP="004F456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7) w odniesieniu do danych osobowych decyzje nie będą podejmowane w sposób </w:t>
      </w:r>
      <w:r w:rsidRPr="004F4567">
        <w:rPr>
          <w:rFonts w:ascii="Times New Roman" w:eastAsia="Times New Roman" w:hAnsi="Times New Roman" w:cs="Times New Roman"/>
          <w:color w:val="000000"/>
          <w:sz w:val="24"/>
          <w:szCs w:val="24"/>
          <w:lang w:eastAsia="pl-PL"/>
        </w:rPr>
        <w:tab/>
        <w:t xml:space="preserve">zautomatyzowany, stosownie do art. 22 RODO, </w:t>
      </w:r>
    </w:p>
    <w:p w14:paraId="71C3E2BC"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8) osoba fizyczna, której dane osobowe dotyczą posiada: </w:t>
      </w:r>
    </w:p>
    <w:p w14:paraId="02DE4BE6"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4F456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4F456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4F456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4F456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51264F0"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4F456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4F456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4F456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4F4567">
        <w:rPr>
          <w:rFonts w:ascii="Times New Roman" w:eastAsia="Times New Roman" w:hAnsi="Times New Roman" w:cs="Times New Roman"/>
          <w:color w:val="000000"/>
          <w:sz w:val="24"/>
          <w:szCs w:val="24"/>
          <w:lang w:eastAsia="pl-PL"/>
        </w:rPr>
        <w:tab/>
        <w:t xml:space="preserve">protokołu postępowania oraz jego załączników); </w:t>
      </w:r>
    </w:p>
    <w:p w14:paraId="4DB70F60"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4F456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4F456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4F456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4F456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4F456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4F4567">
        <w:rPr>
          <w:rFonts w:ascii="Times New Roman" w:eastAsia="Times New Roman" w:hAnsi="Times New Roman" w:cs="Times New Roman"/>
          <w:color w:val="000000"/>
          <w:sz w:val="24"/>
          <w:szCs w:val="24"/>
          <w:lang w:eastAsia="pl-PL"/>
        </w:rPr>
        <w:tab/>
        <w:t xml:space="preserve">RODO; </w:t>
      </w:r>
    </w:p>
    <w:p w14:paraId="02D5AB99"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4F4567">
        <w:rPr>
          <w:rFonts w:ascii="Times New Roman" w:eastAsia="Times New Roman" w:hAnsi="Times New Roman" w:cs="Times New Roman"/>
          <w:color w:val="000000"/>
          <w:sz w:val="24"/>
          <w:szCs w:val="24"/>
          <w:lang w:eastAsia="pl-PL"/>
        </w:rPr>
        <w:tab/>
        <w:t xml:space="preserve">przetwarzanie danych osobowych narusza przepisy RODO, </w:t>
      </w:r>
    </w:p>
    <w:p w14:paraId="5A24B844" w14:textId="77777777" w:rsidR="004F4567" w:rsidRPr="004F4567" w:rsidRDefault="004F4567" w:rsidP="004F456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9) osobie fizycznej, której dane osobowe dotyczą nie przysługuje: </w:t>
      </w:r>
    </w:p>
    <w:p w14:paraId="4DBDDE93"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8107E07"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7BBF9719" w14:textId="77777777" w:rsidR="004F4567" w:rsidRPr="004F4567" w:rsidRDefault="004F4567" w:rsidP="004F456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0014A202" w14:textId="77777777" w:rsidR="004F4567" w:rsidRPr="004F4567" w:rsidRDefault="004F4567" w:rsidP="004F456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3297C706" w14:textId="77777777" w:rsidR="004F4567" w:rsidRPr="004F4567" w:rsidRDefault="004F4567" w:rsidP="004F456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03BAEFAD"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35896D55"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7434132B" w14:textId="77777777" w:rsidR="004F4567" w:rsidRPr="004F4567" w:rsidRDefault="004F4567" w:rsidP="004F4567">
      <w:pPr>
        <w:numPr>
          <w:ilvl w:val="0"/>
          <w:numId w:val="8"/>
        </w:numPr>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4F4567">
        <w:rPr>
          <w:rFonts w:ascii="Times New Roman" w:eastAsia="Times New Roman" w:hAnsi="Times New Roman" w:cs="Times New Roman"/>
          <w:b/>
          <w:bCs/>
          <w:sz w:val="23"/>
          <w:szCs w:val="23"/>
          <w:lang w:eastAsia="pl-PL"/>
        </w:rPr>
        <w:t>w formie elektronicznej za pośrednictwem platformyzakupowej.pl</w:t>
      </w:r>
      <w:r w:rsidRPr="004F4567">
        <w:rPr>
          <w:rFonts w:ascii="Times New Roman" w:eastAsia="Times New Roman" w:hAnsi="Times New Roman" w:cs="Times New Roman"/>
          <w:sz w:val="24"/>
          <w:szCs w:val="24"/>
          <w:lang w:eastAsia="pl-PL"/>
        </w:rPr>
        <w:t xml:space="preserve">, pod adresem: </w:t>
      </w:r>
      <w:hyperlink r:id="rId12"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lang w:eastAsia="pl-PL"/>
        </w:rPr>
        <w:t xml:space="preserve"> </w:t>
      </w:r>
      <w:r w:rsidRPr="004F4567">
        <w:rPr>
          <w:rFonts w:ascii="Times New Roman" w:eastAsia="Times New Roman" w:hAnsi="Times New Roman" w:cs="Times New Roman"/>
          <w:sz w:val="24"/>
          <w:szCs w:val="24"/>
          <w:lang w:eastAsia="pl-PL"/>
        </w:rPr>
        <w:t>zwanego dalej Systemem lub Platformą.</w:t>
      </w:r>
    </w:p>
    <w:p w14:paraId="0CD048CB" w14:textId="77777777" w:rsidR="004F4567" w:rsidRPr="004F4567" w:rsidRDefault="004F4567" w:rsidP="004F4567">
      <w:pPr>
        <w:numPr>
          <w:ilvl w:val="0"/>
          <w:numId w:val="8"/>
        </w:num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Korespondencja przekazana zamawiającemu w inny sposób (np. listownie, mailem) nie będzie brana pod uwagę.</w:t>
      </w:r>
    </w:p>
    <w:p w14:paraId="2D854414"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4F4567">
        <w:rPr>
          <w:rFonts w:ascii="Times New Roman" w:eastAsia="Times New Roman" w:hAnsi="Times New Roman" w:cs="Times New Roman"/>
          <w:sz w:val="24"/>
          <w:szCs w:val="24"/>
          <w:lang w:eastAsia="pl-PL"/>
        </w:rPr>
        <w:tab/>
        <w:t>elektronicznej:</w:t>
      </w:r>
    </w:p>
    <w:p w14:paraId="6C916CCF" w14:textId="77777777" w:rsidR="004F4567" w:rsidRPr="004F4567" w:rsidRDefault="004F4567" w:rsidP="004F456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w:t>
      </w:r>
      <w:r w:rsidRPr="004F4567">
        <w:rPr>
          <w:rFonts w:ascii="Times New Roman" w:eastAsia="Times New Roman" w:hAnsi="Times New Roman" w:cs="Times New Roman"/>
          <w:color w:val="000000"/>
          <w:sz w:val="24"/>
          <w:szCs w:val="24"/>
        </w:rPr>
        <w:lastRenderedPageBreak/>
        <w:t xml:space="preserve">elektronicznego) lub w postaci elektronicznej opatrzonej podpisem zaufanym lub podpisem osobistym. </w:t>
      </w:r>
    </w:p>
    <w:p w14:paraId="22082E39" w14:textId="77777777" w:rsidR="004F4567" w:rsidRPr="004F4567" w:rsidRDefault="004F4567" w:rsidP="004F456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4F456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4F456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2EE1FF46" w14:textId="77777777" w:rsidR="004F4567" w:rsidRPr="004F4567" w:rsidRDefault="004F4567" w:rsidP="004F456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4F456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F4567">
        <w:rPr>
          <w:rFonts w:ascii="Times New Roman" w:eastAsia="Times New Roman" w:hAnsi="Times New Roman" w:cs="Times New Roman"/>
          <w:color w:val="000000"/>
          <w:sz w:val="24"/>
          <w:szCs w:val="24"/>
        </w:rPr>
        <w:t xml:space="preserve">oraz w rozporządzeniu Ministra Rozwoju, Pracy i Technologii z dnia 23 grudnia 2020 r. </w:t>
      </w:r>
      <w:r w:rsidRPr="004F456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2F0AED9B"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Osobą uprawnioną do kontaktu z Wykonawcami jest: </w:t>
      </w:r>
    </w:p>
    <w:p w14:paraId="514A3098" w14:textId="596660BD" w:rsidR="004F4567" w:rsidRPr="004F4567" w:rsidRDefault="004F4567" w:rsidP="004F4567">
      <w:pPr>
        <w:tabs>
          <w:tab w:val="left" w:pos="851"/>
        </w:tabs>
        <w:spacing w:after="0" w:line="240" w:lineRule="auto"/>
        <w:ind w:left="720"/>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 M</w:t>
      </w:r>
      <w:r w:rsidR="00BF1344">
        <w:rPr>
          <w:rFonts w:ascii="Times New Roman" w:eastAsia="Times New Roman" w:hAnsi="Times New Roman" w:cs="Times New Roman"/>
          <w:sz w:val="24"/>
          <w:szCs w:val="24"/>
          <w:lang w:eastAsia="pl-PL"/>
        </w:rPr>
        <w:t>irosław Pleszak</w:t>
      </w:r>
      <w:r w:rsidRPr="004F4567">
        <w:rPr>
          <w:rFonts w:ascii="Times New Roman" w:eastAsia="Times New Roman" w:hAnsi="Times New Roman" w:cs="Times New Roman"/>
          <w:sz w:val="24"/>
          <w:szCs w:val="24"/>
          <w:lang w:eastAsia="pl-PL"/>
        </w:rPr>
        <w:t xml:space="preserve"> tel. +48 91/884-90-3</w:t>
      </w:r>
      <w:r w:rsidR="00BF1344">
        <w:rPr>
          <w:rFonts w:ascii="Times New Roman" w:eastAsia="Times New Roman" w:hAnsi="Times New Roman" w:cs="Times New Roman"/>
          <w:sz w:val="24"/>
          <w:szCs w:val="24"/>
          <w:lang w:eastAsia="pl-PL"/>
        </w:rPr>
        <w:t>7</w:t>
      </w:r>
      <w:r w:rsidRPr="004F4567">
        <w:rPr>
          <w:rFonts w:ascii="Times New Roman" w:eastAsia="Times New Roman" w:hAnsi="Times New Roman" w:cs="Times New Roman"/>
          <w:sz w:val="24"/>
          <w:szCs w:val="24"/>
          <w:lang w:eastAsia="pl-PL"/>
        </w:rPr>
        <w:t xml:space="preserve">, e-mail: </w:t>
      </w:r>
      <w:hyperlink r:id="rId13" w:history="1">
        <w:r w:rsidR="00BF1344" w:rsidRPr="004F4567">
          <w:rPr>
            <w:rStyle w:val="Hipercze"/>
            <w:rFonts w:ascii="Times New Roman" w:eastAsia="Times New Roman" w:hAnsi="Times New Roman" w:cs="Times New Roman"/>
            <w:sz w:val="24"/>
            <w:szCs w:val="24"/>
            <w:lang w:eastAsia="pl-PL"/>
          </w:rPr>
          <w:t>biuro@kolbaskowo.pl</w:t>
        </w:r>
      </w:hyperlink>
      <w:r w:rsidRPr="004F4567">
        <w:rPr>
          <w:rFonts w:ascii="Times New Roman" w:eastAsia="Times New Roman" w:hAnsi="Times New Roman" w:cs="Times New Roman"/>
          <w:sz w:val="24"/>
          <w:szCs w:val="24"/>
          <w:lang w:eastAsia="pl-PL"/>
        </w:rPr>
        <w:t xml:space="preserve"> – </w:t>
      </w:r>
      <w:r w:rsidRPr="004F4567">
        <w:rPr>
          <w:rFonts w:ascii="Times New Roman" w:eastAsia="Times New Roman" w:hAnsi="Times New Roman" w:cs="Times New Roman"/>
          <w:b/>
          <w:sz w:val="24"/>
          <w:szCs w:val="24"/>
          <w:lang w:eastAsia="pl-PL"/>
        </w:rPr>
        <w:t xml:space="preserve">w zakresie </w:t>
      </w:r>
      <w:r w:rsidRPr="004F4567">
        <w:rPr>
          <w:rFonts w:ascii="Times New Roman" w:eastAsia="Times New Roman" w:hAnsi="Times New Roman" w:cs="Times New Roman"/>
          <w:b/>
          <w:sz w:val="24"/>
          <w:szCs w:val="24"/>
          <w:lang w:eastAsia="pl-PL"/>
        </w:rPr>
        <w:tab/>
        <w:t xml:space="preserve">  przedmiotu zamówienia</w:t>
      </w:r>
    </w:p>
    <w:p w14:paraId="26371688" w14:textId="29E1C536" w:rsidR="004F4567" w:rsidRPr="004F4567" w:rsidRDefault="004F4567" w:rsidP="004F4567">
      <w:pPr>
        <w:tabs>
          <w:tab w:val="left" w:pos="851"/>
        </w:tabs>
        <w:spacing w:after="0" w:line="240" w:lineRule="auto"/>
        <w:ind w:left="720"/>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 xml:space="preserve">● </w:t>
      </w:r>
      <w:r w:rsidR="00BF1344">
        <w:rPr>
          <w:rFonts w:ascii="Times New Roman" w:eastAsia="Times New Roman" w:hAnsi="Times New Roman" w:cs="Times New Roman"/>
          <w:sz w:val="24"/>
          <w:szCs w:val="24"/>
          <w:lang w:eastAsia="pl-PL"/>
        </w:rPr>
        <w:t>Aniela Szerszeń</w:t>
      </w:r>
      <w:r w:rsidRPr="004F4567">
        <w:rPr>
          <w:rFonts w:ascii="Times New Roman" w:eastAsia="Times New Roman" w:hAnsi="Times New Roman" w:cs="Times New Roman"/>
          <w:sz w:val="24"/>
          <w:szCs w:val="24"/>
          <w:lang w:eastAsia="pl-PL"/>
        </w:rPr>
        <w:t xml:space="preserve"> tel. + 48 91/884-90-30, e-mail: </w:t>
      </w:r>
      <w:hyperlink r:id="rId14" w:history="1">
        <w:r w:rsidRPr="004F4567">
          <w:rPr>
            <w:rFonts w:ascii="Times New Roman" w:eastAsia="Times New Roman" w:hAnsi="Times New Roman" w:cs="Times New Roman"/>
            <w:sz w:val="24"/>
            <w:szCs w:val="24"/>
            <w:u w:val="single"/>
            <w:lang w:eastAsia="pl-PL"/>
          </w:rPr>
          <w:t>biuro@kolbaskowo.pl</w:t>
        </w:r>
      </w:hyperlink>
      <w:r w:rsidRPr="004F4567">
        <w:rPr>
          <w:rFonts w:ascii="Times New Roman" w:eastAsia="Times New Roman" w:hAnsi="Times New Roman" w:cs="Times New Roman"/>
          <w:sz w:val="24"/>
          <w:szCs w:val="24"/>
          <w:lang w:eastAsia="pl-PL"/>
        </w:rPr>
        <w:t xml:space="preserve"> – </w:t>
      </w:r>
      <w:r w:rsidRPr="004F4567">
        <w:rPr>
          <w:rFonts w:ascii="Times New Roman" w:eastAsia="Times New Roman" w:hAnsi="Times New Roman" w:cs="Times New Roman"/>
          <w:b/>
          <w:sz w:val="24"/>
          <w:szCs w:val="24"/>
          <w:lang w:eastAsia="pl-PL"/>
        </w:rPr>
        <w:t xml:space="preserve">w zakresie    </w:t>
      </w:r>
      <w:r w:rsidRPr="004F4567">
        <w:rPr>
          <w:rFonts w:ascii="Times New Roman" w:eastAsia="Times New Roman" w:hAnsi="Times New Roman" w:cs="Times New Roman"/>
          <w:b/>
          <w:sz w:val="24"/>
          <w:szCs w:val="24"/>
          <w:lang w:eastAsia="pl-PL"/>
        </w:rPr>
        <w:tab/>
        <w:t xml:space="preserve">  procedury przetargowej</w:t>
      </w:r>
    </w:p>
    <w:p w14:paraId="2A6814AF" w14:textId="18CA38F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Komunikacja między zamawiającym a </w:t>
      </w:r>
      <w:r w:rsidR="00BF1344">
        <w:rPr>
          <w:rFonts w:ascii="Times New Roman" w:eastAsia="Times New Roman" w:hAnsi="Times New Roman" w:cs="Times New Roman"/>
          <w:sz w:val="24"/>
          <w:szCs w:val="24"/>
          <w:lang w:eastAsia="pl-PL"/>
        </w:rPr>
        <w:t>w</w:t>
      </w:r>
      <w:r w:rsidRPr="004F4567">
        <w:rPr>
          <w:rFonts w:ascii="Times New Roman" w:eastAsia="Times New Roman" w:hAnsi="Times New Roman" w:cs="Times New Roman"/>
          <w:sz w:val="24"/>
          <w:szCs w:val="24"/>
          <w:lang w:eastAsia="pl-PL"/>
        </w:rPr>
        <w:t xml:space="preserve">ykonawcami, w tym wszelkie oświadczenia, wnioski, zawiadomienia oraz informacje, przekazywane będą za pośrednictwem </w:t>
      </w:r>
      <w:hyperlink r:id="rId15" w:history="1">
        <w:r w:rsidRPr="004F4567">
          <w:rPr>
            <w:rFonts w:ascii="Times New Roman" w:eastAsia="Times New Roman" w:hAnsi="Times New Roman" w:cs="Times New Roman"/>
            <w:color w:val="1155CC"/>
            <w:sz w:val="24"/>
            <w:szCs w:val="24"/>
            <w:u w:val="single"/>
            <w:lang w:eastAsia="pl-PL"/>
          </w:rPr>
          <w:t>platformazakupowa</w:t>
        </w:r>
      </w:hyperlink>
      <w:hyperlink r:id="rId16" w:history="1">
        <w:r w:rsidRPr="004F4567">
          <w:rPr>
            <w:rFonts w:ascii="Times New Roman" w:eastAsia="Times New Roman" w:hAnsi="Times New Roman" w:cs="Times New Roman"/>
            <w:color w:val="1155CC"/>
            <w:sz w:val="24"/>
            <w:szCs w:val="24"/>
            <w:u w:val="single"/>
            <w:lang w:eastAsia="pl-PL"/>
          </w:rPr>
          <w:t>.</w:t>
        </w:r>
      </w:hyperlink>
      <w:hyperlink r:id="rId17"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 xml:space="preserve"> i formularza „</w:t>
      </w:r>
      <w:r w:rsidRPr="004F4567">
        <w:rPr>
          <w:rFonts w:ascii="Times New Roman" w:eastAsia="Times New Roman" w:hAnsi="Times New Roman" w:cs="Times New Roman"/>
          <w:b/>
          <w:bCs/>
          <w:sz w:val="24"/>
          <w:szCs w:val="24"/>
          <w:lang w:val="en-US" w:eastAsia="pl-PL"/>
        </w:rPr>
        <w:t>Wyślij wiadomość do zamawiającego</w:t>
      </w:r>
      <w:r w:rsidRPr="004F4567">
        <w:rPr>
          <w:rFonts w:ascii="Times New Roman" w:eastAsia="Times New Roman" w:hAnsi="Times New Roman" w:cs="Times New Roman"/>
          <w:sz w:val="24"/>
          <w:szCs w:val="24"/>
          <w:lang w:val="en-US" w:eastAsia="pl-PL"/>
        </w:rPr>
        <w:t xml:space="preserve">”. </w:t>
      </w:r>
    </w:p>
    <w:p w14:paraId="75EE36AB"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4F4567">
          <w:rPr>
            <w:rFonts w:ascii="Times New Roman" w:eastAsia="Times New Roman" w:hAnsi="Times New Roman" w:cs="Times New Roman"/>
            <w:color w:val="1155CC"/>
            <w:sz w:val="24"/>
            <w:szCs w:val="24"/>
            <w:u w:val="single"/>
            <w:lang w:eastAsia="pl-PL"/>
          </w:rPr>
          <w:t>platformazakupowa</w:t>
        </w:r>
      </w:hyperlink>
      <w:hyperlink r:id="rId19" w:history="1">
        <w:r w:rsidRPr="004F4567">
          <w:rPr>
            <w:rFonts w:ascii="Times New Roman" w:eastAsia="Times New Roman" w:hAnsi="Times New Roman" w:cs="Times New Roman"/>
            <w:color w:val="1155CC"/>
            <w:sz w:val="24"/>
            <w:szCs w:val="24"/>
            <w:u w:val="single"/>
            <w:lang w:eastAsia="pl-PL"/>
          </w:rPr>
          <w:t>.</w:t>
        </w:r>
      </w:hyperlink>
      <w:hyperlink r:id="rId20"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EB427B2"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4F4567">
          <w:rPr>
            <w:rFonts w:ascii="Times New Roman" w:eastAsia="Times New Roman" w:hAnsi="Times New Roman" w:cs="Times New Roman"/>
            <w:color w:val="1155CC"/>
            <w:sz w:val="24"/>
            <w:szCs w:val="24"/>
            <w:u w:val="single"/>
            <w:lang w:eastAsia="pl-PL"/>
          </w:rPr>
          <w:t>platformazakupowa</w:t>
        </w:r>
      </w:hyperlink>
      <w:hyperlink r:id="rId22" w:history="1">
        <w:r w:rsidRPr="004F4567">
          <w:rPr>
            <w:rFonts w:ascii="Times New Roman" w:eastAsia="Times New Roman" w:hAnsi="Times New Roman" w:cs="Times New Roman"/>
            <w:color w:val="1155CC"/>
            <w:sz w:val="24"/>
            <w:szCs w:val="24"/>
            <w:u w:val="single"/>
            <w:lang w:eastAsia="pl-PL"/>
          </w:rPr>
          <w:t>.</w:t>
        </w:r>
      </w:hyperlink>
      <w:hyperlink r:id="rId23"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4F4567">
          <w:rPr>
            <w:rFonts w:ascii="Times New Roman" w:eastAsia="Times New Roman" w:hAnsi="Times New Roman" w:cs="Times New Roman"/>
            <w:color w:val="1155CC"/>
            <w:sz w:val="24"/>
            <w:szCs w:val="24"/>
            <w:u w:val="single"/>
            <w:lang w:eastAsia="pl-PL"/>
          </w:rPr>
          <w:t>platformazakupowa</w:t>
        </w:r>
      </w:hyperlink>
      <w:hyperlink r:id="rId25" w:history="1">
        <w:r w:rsidRPr="004F4567">
          <w:rPr>
            <w:rFonts w:ascii="Times New Roman" w:eastAsia="Times New Roman" w:hAnsi="Times New Roman" w:cs="Times New Roman"/>
            <w:color w:val="1155CC"/>
            <w:sz w:val="24"/>
            <w:szCs w:val="24"/>
            <w:u w:val="single"/>
            <w:lang w:eastAsia="pl-PL"/>
          </w:rPr>
          <w:t>.</w:t>
        </w:r>
      </w:hyperlink>
      <w:hyperlink r:id="rId26"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 xml:space="preserve"> do konkretnego wykonawcy.</w:t>
      </w:r>
    </w:p>
    <w:p w14:paraId="7063AEF4"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3BB7EF"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7D0C17DF"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stały dostęp do sieci Internet o gwarantowanej przepustowości nie mniejszej niż 512 kb/s,</w:t>
      </w:r>
    </w:p>
    <w:p w14:paraId="53FCD43A"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zainstalowana dowolna przeglądarka internetowa, w przypadku Internet Explorer minimalnie wersja 10 0.,</w:t>
      </w:r>
    </w:p>
    <w:p w14:paraId="2566859F"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lastRenderedPageBreak/>
        <w:t>włączona obsługa JavaScript,</w:t>
      </w:r>
    </w:p>
    <w:p w14:paraId="6920E25A"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zainstalowany program Adobe Acrobat Reader lub inny obsługujący format plików .pdf,</w:t>
      </w:r>
    </w:p>
    <w:p w14:paraId="2D987C60"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platformazakupowa.pl działa według standardu przyjętego w komunikacji sieciowej - kodowanie UTF8,</w:t>
      </w:r>
    </w:p>
    <w:p w14:paraId="4DE83502"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6046682A"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Wykonawca, przystępując do niniejszego postępowania o udzielenie zamówienia publicznego:</w:t>
      </w:r>
    </w:p>
    <w:p w14:paraId="0816F651" w14:textId="77777777" w:rsidR="004F4567" w:rsidRPr="004F4567" w:rsidRDefault="004F4567" w:rsidP="004F456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akceptuje warunki korzystania z </w:t>
      </w:r>
      <w:hyperlink r:id="rId27" w:history="1">
        <w:r w:rsidRPr="004F4567">
          <w:rPr>
            <w:rFonts w:ascii="Times New Roman" w:eastAsia="Times New Roman" w:hAnsi="Times New Roman" w:cs="Times New Roman"/>
            <w:color w:val="1155CC"/>
            <w:sz w:val="24"/>
            <w:szCs w:val="24"/>
            <w:u w:val="single"/>
            <w:lang w:eastAsia="pl-PL"/>
          </w:rPr>
          <w:t>platformazakupowa</w:t>
        </w:r>
      </w:hyperlink>
      <w:hyperlink r:id="rId28" w:history="1">
        <w:r w:rsidRPr="004F4567">
          <w:rPr>
            <w:rFonts w:ascii="Times New Roman" w:eastAsia="Times New Roman" w:hAnsi="Times New Roman" w:cs="Times New Roman"/>
            <w:color w:val="1155CC"/>
            <w:sz w:val="24"/>
            <w:szCs w:val="24"/>
            <w:u w:val="single"/>
            <w:lang w:eastAsia="pl-PL"/>
          </w:rPr>
          <w:t>.</w:t>
        </w:r>
      </w:hyperlink>
      <w:hyperlink r:id="rId29"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4F4567">
          <w:rPr>
            <w:rFonts w:ascii="Times New Roman" w:eastAsia="Times New Roman" w:hAnsi="Times New Roman" w:cs="Times New Roman"/>
            <w:sz w:val="24"/>
            <w:szCs w:val="24"/>
            <w:lang w:eastAsia="pl-PL"/>
          </w:rPr>
          <w:t>pod</w:t>
        </w:r>
      </w:hyperlink>
      <w:hyperlink r:id="rId31" w:history="1">
        <w:r w:rsidRPr="004F4567">
          <w:rPr>
            <w:rFonts w:ascii="Times New Roman" w:eastAsia="Times New Roman" w:hAnsi="Times New Roman" w:cs="Times New Roman"/>
            <w:sz w:val="24"/>
            <w:szCs w:val="24"/>
            <w:lang w:eastAsia="pl-PL"/>
          </w:rPr>
          <w:t xml:space="preserve"> </w:t>
        </w:r>
      </w:hyperlink>
      <w:hyperlink r:id="rId32" w:history="1">
        <w:r w:rsidRPr="004F4567">
          <w:rPr>
            <w:rFonts w:ascii="Times New Roman" w:eastAsia="Times New Roman" w:hAnsi="Times New Roman" w:cs="Times New Roman"/>
            <w:sz w:val="24"/>
            <w:szCs w:val="24"/>
            <w:lang w:eastAsia="pl-PL"/>
          </w:rPr>
          <w:t>linkiem</w:t>
        </w:r>
      </w:hyperlink>
      <w:r w:rsidRPr="004F4567">
        <w:rPr>
          <w:rFonts w:ascii="Times New Roman" w:eastAsia="Times New Roman" w:hAnsi="Times New Roman" w:cs="Times New Roman"/>
          <w:sz w:val="24"/>
          <w:szCs w:val="24"/>
          <w:lang w:eastAsia="pl-PL"/>
        </w:rPr>
        <w:t xml:space="preserve">  w zakładce „Regulamin" oraz uznaje go za wiążący,</w:t>
      </w:r>
    </w:p>
    <w:p w14:paraId="73F439D8" w14:textId="77777777" w:rsidR="004F4567" w:rsidRPr="004F4567" w:rsidRDefault="004F4567" w:rsidP="004F456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4F4567">
          <w:rPr>
            <w:rFonts w:ascii="Times New Roman" w:eastAsia="Times New Roman" w:hAnsi="Times New Roman" w:cs="Times New Roman"/>
            <w:color w:val="1155CC"/>
            <w:sz w:val="24"/>
            <w:szCs w:val="24"/>
            <w:u w:val="single"/>
            <w:lang w:eastAsia="pl-PL"/>
          </w:rPr>
          <w:t>pod</w:t>
        </w:r>
      </w:hyperlink>
      <w:hyperlink r:id="rId34" w:history="1">
        <w:r w:rsidRPr="004F4567">
          <w:rPr>
            <w:rFonts w:ascii="Times New Roman" w:eastAsia="Times New Roman" w:hAnsi="Times New Roman" w:cs="Times New Roman"/>
            <w:color w:val="1155CC"/>
            <w:sz w:val="24"/>
            <w:szCs w:val="24"/>
            <w:u w:val="single"/>
            <w:lang w:eastAsia="pl-PL"/>
          </w:rPr>
          <w:t xml:space="preserve"> </w:t>
        </w:r>
      </w:hyperlink>
      <w:hyperlink r:id="rId35" w:history="1">
        <w:r w:rsidRPr="004F4567">
          <w:rPr>
            <w:rFonts w:ascii="Times New Roman" w:eastAsia="Times New Roman" w:hAnsi="Times New Roman" w:cs="Times New Roman"/>
            <w:color w:val="1155CC"/>
            <w:sz w:val="24"/>
            <w:szCs w:val="24"/>
            <w:u w:val="single"/>
            <w:lang w:eastAsia="pl-PL"/>
          </w:rPr>
          <w:t>linkiem</w:t>
        </w:r>
      </w:hyperlink>
      <w:r w:rsidRPr="004F4567">
        <w:rPr>
          <w:rFonts w:ascii="Times New Roman" w:eastAsia="Times New Roman" w:hAnsi="Times New Roman" w:cs="Times New Roman"/>
          <w:sz w:val="24"/>
          <w:szCs w:val="24"/>
          <w:lang w:eastAsia="pl-PL"/>
        </w:rPr>
        <w:t xml:space="preserve">. </w:t>
      </w:r>
    </w:p>
    <w:p w14:paraId="7B5C0B0D"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4F4567">
          <w:rPr>
            <w:rFonts w:ascii="Times New Roman" w:eastAsia="Times New Roman" w:hAnsi="Times New Roman" w:cs="Times New Roman"/>
            <w:b/>
            <w:bCs/>
            <w:color w:val="1155CC"/>
            <w:sz w:val="24"/>
            <w:szCs w:val="24"/>
            <w:u w:val="single"/>
            <w:lang w:eastAsia="pl-PL"/>
          </w:rPr>
          <w:t>platformazakupowa</w:t>
        </w:r>
      </w:hyperlink>
      <w:hyperlink r:id="rId37" w:history="1">
        <w:r w:rsidRPr="004F4567">
          <w:rPr>
            <w:rFonts w:ascii="Times New Roman" w:eastAsia="Times New Roman" w:hAnsi="Times New Roman" w:cs="Times New Roman"/>
            <w:b/>
            <w:bCs/>
            <w:color w:val="1155CC"/>
            <w:sz w:val="24"/>
            <w:szCs w:val="24"/>
            <w:u w:val="single"/>
            <w:lang w:eastAsia="pl-PL"/>
          </w:rPr>
          <w:t>.</w:t>
        </w:r>
      </w:hyperlink>
      <w:hyperlink r:id="rId38" w:history="1">
        <w:r w:rsidRPr="004F4567">
          <w:rPr>
            <w:rFonts w:ascii="Times New Roman" w:eastAsia="Times New Roman" w:hAnsi="Times New Roman" w:cs="Times New Roman"/>
            <w:b/>
            <w:bCs/>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4F456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Pzp.</w:t>
      </w:r>
    </w:p>
    <w:p w14:paraId="1520EE08" w14:textId="77777777" w:rsidR="004F4567" w:rsidRPr="004F4567" w:rsidRDefault="004F4567" w:rsidP="004F456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12) Zamawiający informuje, że instrukcje korzystania z </w:t>
      </w:r>
      <w:hyperlink r:id="rId39" w:history="1">
        <w:r w:rsidRPr="004F4567">
          <w:rPr>
            <w:rFonts w:ascii="Times New Roman" w:eastAsia="Times New Roman" w:hAnsi="Times New Roman" w:cs="Times New Roman"/>
            <w:color w:val="1155CC"/>
            <w:sz w:val="24"/>
            <w:szCs w:val="24"/>
            <w:u w:val="single"/>
            <w:lang w:eastAsia="pl-PL"/>
          </w:rPr>
          <w:t>platformazakupowa</w:t>
        </w:r>
      </w:hyperlink>
      <w:hyperlink r:id="rId40" w:history="1">
        <w:r w:rsidRPr="004F4567">
          <w:rPr>
            <w:rFonts w:ascii="Times New Roman" w:eastAsia="Times New Roman" w:hAnsi="Times New Roman" w:cs="Times New Roman"/>
            <w:color w:val="1155CC"/>
            <w:sz w:val="24"/>
            <w:szCs w:val="24"/>
            <w:u w:val="single"/>
            <w:lang w:eastAsia="pl-PL"/>
          </w:rPr>
          <w:t>.</w:t>
        </w:r>
      </w:hyperlink>
      <w:hyperlink r:id="rId41"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dotyczące w </w:t>
      </w:r>
      <w:r w:rsidRPr="004F4567">
        <w:rPr>
          <w:rFonts w:ascii="Times New Roman" w:eastAsia="Times New Roman" w:hAnsi="Times New Roman" w:cs="Times New Roman"/>
          <w:sz w:val="24"/>
          <w:szCs w:val="24"/>
          <w:lang w:eastAsia="pl-PL"/>
        </w:rPr>
        <w:tab/>
        <w:t xml:space="preserve">szczególności </w:t>
      </w:r>
      <w:r w:rsidRPr="004F4567">
        <w:rPr>
          <w:rFonts w:ascii="Times New Roman" w:eastAsia="Times New Roman" w:hAnsi="Times New Roman" w:cs="Times New Roman"/>
          <w:sz w:val="24"/>
          <w:szCs w:val="24"/>
          <w:lang w:eastAsia="pl-PL"/>
        </w:rPr>
        <w:tab/>
        <w:t xml:space="preserve">logowania, składania wniosków o wyjaśnienie treści SWZ, składania ofert </w:t>
      </w:r>
      <w:r w:rsidRPr="004F4567">
        <w:rPr>
          <w:rFonts w:ascii="Times New Roman" w:eastAsia="Times New Roman" w:hAnsi="Times New Roman" w:cs="Times New Roman"/>
          <w:sz w:val="24"/>
          <w:szCs w:val="24"/>
          <w:lang w:eastAsia="pl-PL"/>
        </w:rPr>
        <w:tab/>
        <w:t xml:space="preserve">oraz innych czynności podejmowanych w niniejszym postępowaniu przy użyciu </w:t>
      </w:r>
      <w:r w:rsidRPr="004F4567">
        <w:rPr>
          <w:rFonts w:ascii="Times New Roman" w:eastAsia="Times New Roman" w:hAnsi="Times New Roman" w:cs="Times New Roman"/>
          <w:sz w:val="24"/>
          <w:szCs w:val="24"/>
          <w:lang w:eastAsia="pl-PL"/>
        </w:rPr>
        <w:tab/>
      </w:r>
      <w:hyperlink r:id="rId42" w:history="1">
        <w:r w:rsidRPr="004F4567">
          <w:rPr>
            <w:rFonts w:ascii="Times New Roman" w:eastAsia="Times New Roman" w:hAnsi="Times New Roman" w:cs="Times New Roman"/>
            <w:color w:val="1155CC"/>
            <w:sz w:val="24"/>
            <w:szCs w:val="24"/>
            <w:u w:val="single"/>
            <w:lang w:eastAsia="pl-PL"/>
          </w:rPr>
          <w:t>platformazakupowa</w:t>
        </w:r>
      </w:hyperlink>
      <w:hyperlink r:id="rId43" w:history="1">
        <w:r w:rsidRPr="004F4567">
          <w:rPr>
            <w:rFonts w:ascii="Times New Roman" w:eastAsia="Times New Roman" w:hAnsi="Times New Roman" w:cs="Times New Roman"/>
            <w:color w:val="1155CC"/>
            <w:sz w:val="24"/>
            <w:szCs w:val="24"/>
            <w:u w:val="single"/>
            <w:lang w:eastAsia="pl-PL"/>
          </w:rPr>
          <w:t>.</w:t>
        </w:r>
      </w:hyperlink>
      <w:hyperlink r:id="rId44"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znajdują się w zakładce „Instrukcje dla Wykonawców" na stronie </w:t>
      </w:r>
      <w:r w:rsidRPr="004F4567">
        <w:rPr>
          <w:rFonts w:ascii="Times New Roman" w:eastAsia="Times New Roman" w:hAnsi="Times New Roman" w:cs="Times New Roman"/>
          <w:sz w:val="24"/>
          <w:szCs w:val="24"/>
          <w:lang w:eastAsia="pl-PL"/>
        </w:rPr>
        <w:tab/>
        <w:t xml:space="preserve">internetowej pod adresem: </w:t>
      </w:r>
      <w:hyperlink r:id="rId45" w:history="1">
        <w:r w:rsidRPr="004F4567">
          <w:rPr>
            <w:rFonts w:ascii="Times New Roman" w:eastAsia="Times New Roman" w:hAnsi="Times New Roman" w:cs="Times New Roman"/>
            <w:color w:val="1155CC"/>
            <w:sz w:val="24"/>
            <w:szCs w:val="24"/>
            <w:u w:val="single"/>
            <w:lang w:eastAsia="pl-PL"/>
          </w:rPr>
          <w:t>https</w:t>
        </w:r>
      </w:hyperlink>
      <w:hyperlink r:id="rId46" w:history="1">
        <w:r w:rsidRPr="004F4567">
          <w:rPr>
            <w:rFonts w:ascii="Times New Roman" w:eastAsia="Times New Roman" w:hAnsi="Times New Roman" w:cs="Times New Roman"/>
            <w:color w:val="1155CC"/>
            <w:sz w:val="24"/>
            <w:szCs w:val="24"/>
            <w:u w:val="single"/>
            <w:lang w:eastAsia="pl-PL"/>
          </w:rPr>
          <w:t>://</w:t>
        </w:r>
      </w:hyperlink>
      <w:hyperlink r:id="rId47" w:history="1">
        <w:r w:rsidRPr="004F4567">
          <w:rPr>
            <w:rFonts w:ascii="Times New Roman" w:eastAsia="Times New Roman" w:hAnsi="Times New Roman" w:cs="Times New Roman"/>
            <w:color w:val="1155CC"/>
            <w:sz w:val="24"/>
            <w:szCs w:val="24"/>
            <w:u w:val="single"/>
            <w:lang w:eastAsia="pl-PL"/>
          </w:rPr>
          <w:t>platformazakupowa</w:t>
        </w:r>
      </w:hyperlink>
      <w:hyperlink r:id="rId48" w:history="1">
        <w:r w:rsidRPr="004F4567">
          <w:rPr>
            <w:rFonts w:ascii="Times New Roman" w:eastAsia="Times New Roman" w:hAnsi="Times New Roman" w:cs="Times New Roman"/>
            <w:color w:val="1155CC"/>
            <w:sz w:val="24"/>
            <w:szCs w:val="24"/>
            <w:u w:val="single"/>
            <w:lang w:eastAsia="pl-PL"/>
          </w:rPr>
          <w:t>.</w:t>
        </w:r>
      </w:hyperlink>
      <w:hyperlink r:id="rId49" w:history="1">
        <w:r w:rsidRPr="004F4567">
          <w:rPr>
            <w:rFonts w:ascii="Times New Roman" w:eastAsia="Times New Roman" w:hAnsi="Times New Roman" w:cs="Times New Roman"/>
            <w:color w:val="1155CC"/>
            <w:sz w:val="24"/>
            <w:szCs w:val="24"/>
            <w:u w:val="single"/>
            <w:lang w:eastAsia="pl-PL"/>
          </w:rPr>
          <w:t>pl</w:t>
        </w:r>
      </w:hyperlink>
      <w:hyperlink r:id="rId50" w:history="1">
        <w:r w:rsidRPr="004F4567">
          <w:rPr>
            <w:rFonts w:ascii="Times New Roman" w:eastAsia="Times New Roman" w:hAnsi="Times New Roman" w:cs="Times New Roman"/>
            <w:color w:val="1155CC"/>
            <w:sz w:val="24"/>
            <w:szCs w:val="24"/>
            <w:u w:val="single"/>
            <w:lang w:eastAsia="pl-PL"/>
          </w:rPr>
          <w:t>/</w:t>
        </w:r>
      </w:hyperlink>
      <w:hyperlink r:id="rId51" w:history="1">
        <w:r w:rsidRPr="004F4567">
          <w:rPr>
            <w:rFonts w:ascii="Times New Roman" w:eastAsia="Times New Roman" w:hAnsi="Times New Roman" w:cs="Times New Roman"/>
            <w:color w:val="1155CC"/>
            <w:sz w:val="24"/>
            <w:szCs w:val="24"/>
            <w:u w:val="single"/>
            <w:lang w:eastAsia="pl-PL"/>
          </w:rPr>
          <w:t>strona</w:t>
        </w:r>
      </w:hyperlink>
      <w:hyperlink r:id="rId52" w:history="1">
        <w:r w:rsidRPr="004F4567">
          <w:rPr>
            <w:rFonts w:ascii="Times New Roman" w:eastAsia="Times New Roman" w:hAnsi="Times New Roman" w:cs="Times New Roman"/>
            <w:color w:val="1155CC"/>
            <w:sz w:val="24"/>
            <w:szCs w:val="24"/>
            <w:u w:val="single"/>
            <w:lang w:eastAsia="pl-PL"/>
          </w:rPr>
          <w:t>/45-</w:t>
        </w:r>
      </w:hyperlink>
      <w:hyperlink r:id="rId53" w:history="1">
        <w:r w:rsidRPr="004F4567">
          <w:rPr>
            <w:rFonts w:ascii="Times New Roman" w:eastAsia="Times New Roman" w:hAnsi="Times New Roman" w:cs="Times New Roman"/>
            <w:color w:val="1155CC"/>
            <w:sz w:val="24"/>
            <w:szCs w:val="24"/>
            <w:u w:val="single"/>
            <w:lang w:eastAsia="pl-PL"/>
          </w:rPr>
          <w:t>instrukcje</w:t>
        </w:r>
      </w:hyperlink>
    </w:p>
    <w:p w14:paraId="2B586992" w14:textId="77777777" w:rsidR="004F4567" w:rsidRPr="004F4567" w:rsidRDefault="004F4567" w:rsidP="004F456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9D6D68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 xml:space="preserve">ROZDZIAŁ IV – Opis sposobu przygotowania oferty oraz wymaganych dokumentów </w:t>
      </w:r>
    </w:p>
    <w:p w14:paraId="41F03C93"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850BD47" w14:textId="57EE3029"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Oferta oraz</w:t>
      </w:r>
      <w:r w:rsidR="008331D9">
        <w:rPr>
          <w:rFonts w:ascii="Times New Roman" w:eastAsia="Times New Roman" w:hAnsi="Times New Roman" w:cs="Times New Roman"/>
          <w:sz w:val="24"/>
          <w:szCs w:val="24"/>
          <w:lang w:eastAsia="pl-PL"/>
        </w:rPr>
        <w:t xml:space="preserve"> podmiotowe</w:t>
      </w:r>
      <w:r w:rsidR="003D19B1">
        <w:rPr>
          <w:rFonts w:ascii="Times New Roman" w:eastAsia="Times New Roman" w:hAnsi="Times New Roman" w:cs="Times New Roman"/>
          <w:sz w:val="24"/>
          <w:szCs w:val="24"/>
          <w:lang w:eastAsia="pl-PL"/>
        </w:rPr>
        <w:t xml:space="preserve"> środki dowodowe</w:t>
      </w:r>
      <w:r w:rsidR="008331D9">
        <w:rPr>
          <w:rFonts w:ascii="Times New Roman" w:eastAsia="Times New Roman" w:hAnsi="Times New Roman" w:cs="Times New Roman"/>
          <w:sz w:val="24"/>
          <w:szCs w:val="24"/>
          <w:lang w:eastAsia="pl-PL"/>
        </w:rPr>
        <w:t xml:space="preserve"> i</w:t>
      </w:r>
      <w:r w:rsidRPr="004F4567">
        <w:rPr>
          <w:rFonts w:ascii="Times New Roman" w:eastAsia="Times New Roman" w:hAnsi="Times New Roman" w:cs="Times New Roman"/>
          <w:sz w:val="24"/>
          <w:szCs w:val="24"/>
          <w:lang w:eastAsia="pl-PL"/>
        </w:rPr>
        <w:t xml:space="preserve"> przed</w:t>
      </w:r>
      <w:r w:rsidR="008331D9">
        <w:rPr>
          <w:rFonts w:ascii="Times New Roman" w:eastAsia="Times New Roman" w:hAnsi="Times New Roman" w:cs="Times New Roman"/>
          <w:sz w:val="24"/>
          <w:szCs w:val="24"/>
          <w:lang w:eastAsia="pl-PL"/>
        </w:rPr>
        <w:t>miotowe</w:t>
      </w:r>
      <w:r w:rsidRPr="004F4567">
        <w:rPr>
          <w:rFonts w:ascii="Times New Roman" w:eastAsia="Times New Roman" w:hAnsi="Times New Roman" w:cs="Times New Roman"/>
          <w:sz w:val="24"/>
          <w:szCs w:val="24"/>
          <w:lang w:eastAsia="pl-PL"/>
        </w:rPr>
        <w:t xml:space="preserve"> środki dowodowe </w:t>
      </w:r>
      <w:r w:rsidR="008331D9">
        <w:rPr>
          <w:rFonts w:ascii="Times New Roman" w:eastAsia="Times New Roman" w:hAnsi="Times New Roman" w:cs="Times New Roman"/>
          <w:sz w:val="24"/>
          <w:szCs w:val="24"/>
          <w:lang w:eastAsia="pl-PL"/>
        </w:rPr>
        <w:t xml:space="preserve">(jeżeli były wymagane) </w:t>
      </w:r>
      <w:r w:rsidRPr="004F4567">
        <w:rPr>
          <w:rFonts w:ascii="Times New Roman" w:eastAsia="Times New Roman" w:hAnsi="Times New Roman" w:cs="Times New Roman"/>
          <w:sz w:val="24"/>
          <w:szCs w:val="24"/>
          <w:lang w:eastAsia="pl-PL"/>
        </w:rPr>
        <w:t xml:space="preserve">składane elektronicznie muszą zostać podpisane elektronicznym kwalifikowanym podpisem lub podpisem zaufanym lub podpisem osobistym. W procesie składania oferty, w tym </w:t>
      </w:r>
      <w:r w:rsidR="008331D9">
        <w:rPr>
          <w:rFonts w:ascii="Times New Roman" w:eastAsia="Times New Roman" w:hAnsi="Times New Roman" w:cs="Times New Roman"/>
          <w:sz w:val="24"/>
          <w:szCs w:val="24"/>
          <w:lang w:eastAsia="pl-PL"/>
        </w:rPr>
        <w:t xml:space="preserve">podmiotowych i </w:t>
      </w:r>
      <w:r w:rsidRPr="004F456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4F4567">
        <w:rPr>
          <w:rFonts w:ascii="Times New Roman" w:eastAsia="Times New Roman" w:hAnsi="Times New Roman" w:cs="Times New Roman"/>
          <w:b/>
          <w:bCs/>
          <w:sz w:val="24"/>
          <w:szCs w:val="24"/>
          <w:lang w:eastAsia="pl-PL"/>
        </w:rPr>
        <w:t xml:space="preserve">opcja rekomendowana </w:t>
      </w:r>
      <w:r w:rsidRPr="004F4567">
        <w:rPr>
          <w:rFonts w:ascii="Times New Roman" w:eastAsia="Times New Roman" w:hAnsi="Times New Roman" w:cs="Times New Roman"/>
          <w:sz w:val="24"/>
          <w:szCs w:val="24"/>
          <w:lang w:eastAsia="pl-PL"/>
        </w:rPr>
        <w:t>przez</w:t>
      </w:r>
      <w:r w:rsidRPr="004F4567">
        <w:rPr>
          <w:rFonts w:ascii="Times New Roman" w:eastAsia="Times New Roman" w:hAnsi="Times New Roman" w:cs="Times New Roman"/>
          <w:b/>
          <w:bCs/>
          <w:sz w:val="24"/>
          <w:szCs w:val="24"/>
          <w:lang w:eastAsia="pl-PL"/>
        </w:rPr>
        <w:t xml:space="preserve"> </w:t>
      </w:r>
      <w:hyperlink r:id="rId54" w:history="1">
        <w:r w:rsidRPr="004F4567">
          <w:rPr>
            <w:rFonts w:ascii="Times New Roman" w:eastAsia="Times New Roman" w:hAnsi="Times New Roman" w:cs="Times New Roman"/>
            <w:b/>
            <w:bCs/>
            <w:color w:val="1155CC"/>
            <w:sz w:val="24"/>
            <w:szCs w:val="24"/>
            <w:u w:val="single"/>
            <w:lang w:eastAsia="pl-PL"/>
          </w:rPr>
          <w:t>platformazakupowa</w:t>
        </w:r>
      </w:hyperlink>
      <w:hyperlink r:id="rId55" w:history="1">
        <w:r w:rsidRPr="004F4567">
          <w:rPr>
            <w:rFonts w:ascii="Times New Roman" w:eastAsia="Times New Roman" w:hAnsi="Times New Roman" w:cs="Times New Roman"/>
            <w:b/>
            <w:bCs/>
            <w:color w:val="1155CC"/>
            <w:sz w:val="24"/>
            <w:szCs w:val="24"/>
            <w:u w:val="single"/>
            <w:lang w:eastAsia="pl-PL"/>
          </w:rPr>
          <w:t>.</w:t>
        </w:r>
      </w:hyperlink>
      <w:hyperlink r:id="rId56" w:history="1">
        <w:r w:rsidRPr="004F4567">
          <w:rPr>
            <w:rFonts w:ascii="Times New Roman" w:eastAsia="Times New Roman" w:hAnsi="Times New Roman" w:cs="Times New Roman"/>
            <w:b/>
            <w:bCs/>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oraz dodatkowo dla całego pakietu dokumentów w kroku 2 </w:t>
      </w:r>
      <w:r w:rsidRPr="004F4567">
        <w:rPr>
          <w:rFonts w:ascii="Times New Roman" w:eastAsia="Times New Roman" w:hAnsi="Times New Roman" w:cs="Times New Roman"/>
          <w:b/>
          <w:bCs/>
          <w:sz w:val="24"/>
          <w:szCs w:val="24"/>
          <w:lang w:eastAsia="pl-PL"/>
        </w:rPr>
        <w:t xml:space="preserve">Formularza składania oferty lub wniosku </w:t>
      </w:r>
      <w:r w:rsidRPr="004F4567">
        <w:rPr>
          <w:rFonts w:ascii="Times New Roman" w:eastAsia="Times New Roman" w:hAnsi="Times New Roman" w:cs="Times New Roman"/>
          <w:sz w:val="24"/>
          <w:szCs w:val="24"/>
          <w:lang w:eastAsia="pl-PL"/>
        </w:rPr>
        <w:t xml:space="preserve">(po kliknięciu w przycisk </w:t>
      </w:r>
      <w:r w:rsidRPr="004F4567">
        <w:rPr>
          <w:rFonts w:ascii="Times New Roman" w:eastAsia="Times New Roman" w:hAnsi="Times New Roman" w:cs="Times New Roman"/>
          <w:b/>
          <w:bCs/>
          <w:sz w:val="24"/>
          <w:szCs w:val="24"/>
          <w:lang w:eastAsia="pl-PL"/>
        </w:rPr>
        <w:t>Przejdź do podsumowania</w:t>
      </w:r>
      <w:r w:rsidRPr="004F4567">
        <w:rPr>
          <w:rFonts w:ascii="Times New Roman" w:eastAsia="Times New Roman" w:hAnsi="Times New Roman" w:cs="Times New Roman"/>
          <w:sz w:val="24"/>
          <w:szCs w:val="24"/>
          <w:lang w:eastAsia="pl-PL"/>
        </w:rPr>
        <w:t>).</w:t>
      </w:r>
    </w:p>
    <w:p w14:paraId="0C7A1986"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4F456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4F4567">
        <w:rPr>
          <w:rFonts w:ascii="Times New Roman" w:eastAsia="Times New Roman" w:hAnsi="Times New Roman" w:cs="Times New Roman"/>
          <w:color w:val="000000"/>
          <w:sz w:val="24"/>
          <w:szCs w:val="24"/>
          <w:lang w:eastAsia="pl-PL"/>
        </w:rPr>
        <w:lastRenderedPageBreak/>
        <w:t xml:space="preserve">elektronicznej podpisane kwalifikowanym podpisem elektronicznym lub podpisem zaufanym lub podpisem osobistym przez osobę/osoby upoważnioną/upoważnione. </w:t>
      </w:r>
    </w:p>
    <w:p w14:paraId="4331DD28"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Oferta powinna być:</w:t>
      </w:r>
    </w:p>
    <w:p w14:paraId="6AFE1933" w14:textId="77777777" w:rsidR="004F4567" w:rsidRPr="004F4567" w:rsidRDefault="004F4567" w:rsidP="004F4567">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sporządzona na podstawie załączników niniejszej SWZ w języku polskim,</w:t>
      </w:r>
    </w:p>
    <w:p w14:paraId="3119B948" w14:textId="77777777" w:rsidR="004F4567" w:rsidRPr="004F4567" w:rsidRDefault="004F4567" w:rsidP="004F4567">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4F4567">
          <w:rPr>
            <w:rFonts w:ascii="Times New Roman" w:eastAsia="Times New Roman" w:hAnsi="Times New Roman" w:cs="Times New Roman"/>
            <w:color w:val="1155CC"/>
            <w:sz w:val="24"/>
            <w:szCs w:val="24"/>
            <w:u w:val="single"/>
            <w:lang w:eastAsia="pl-PL"/>
          </w:rPr>
          <w:t>platformazakupowa</w:t>
        </w:r>
      </w:hyperlink>
      <w:hyperlink r:id="rId58" w:history="1">
        <w:r w:rsidRPr="004F4567">
          <w:rPr>
            <w:rFonts w:ascii="Times New Roman" w:eastAsia="Times New Roman" w:hAnsi="Times New Roman" w:cs="Times New Roman"/>
            <w:color w:val="1155CC"/>
            <w:sz w:val="24"/>
            <w:szCs w:val="24"/>
            <w:u w:val="single"/>
            <w:lang w:eastAsia="pl-PL"/>
          </w:rPr>
          <w:t>.</w:t>
        </w:r>
      </w:hyperlink>
      <w:hyperlink r:id="rId59"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w:t>
      </w:r>
    </w:p>
    <w:p w14:paraId="42E5CD75" w14:textId="77777777" w:rsidR="004F4567" w:rsidRPr="004F4567" w:rsidRDefault="004F4567" w:rsidP="004F4567">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podpisana </w:t>
      </w:r>
      <w:hyperlink r:id="rId60" w:history="1">
        <w:r w:rsidRPr="004F4567">
          <w:rPr>
            <w:rFonts w:ascii="Times New Roman" w:eastAsia="Times New Roman" w:hAnsi="Times New Roman" w:cs="Times New Roman"/>
            <w:b/>
            <w:bCs/>
            <w:sz w:val="24"/>
            <w:szCs w:val="24"/>
            <w:u w:val="single"/>
            <w:lang w:eastAsia="pl-PL"/>
          </w:rPr>
          <w:t>kwalifikowanym</w:t>
        </w:r>
      </w:hyperlink>
      <w:hyperlink r:id="rId61" w:history="1">
        <w:r w:rsidRPr="004F4567">
          <w:rPr>
            <w:rFonts w:ascii="Times New Roman" w:eastAsia="Times New Roman" w:hAnsi="Times New Roman" w:cs="Times New Roman"/>
            <w:b/>
            <w:bCs/>
            <w:sz w:val="24"/>
            <w:szCs w:val="24"/>
            <w:u w:val="single"/>
            <w:lang w:eastAsia="pl-PL"/>
          </w:rPr>
          <w:t xml:space="preserve"> </w:t>
        </w:r>
      </w:hyperlink>
      <w:hyperlink r:id="rId62" w:history="1">
        <w:r w:rsidRPr="004F4567">
          <w:rPr>
            <w:rFonts w:ascii="Times New Roman" w:eastAsia="Times New Roman" w:hAnsi="Times New Roman" w:cs="Times New Roman"/>
            <w:b/>
            <w:bCs/>
            <w:sz w:val="24"/>
            <w:szCs w:val="24"/>
            <w:u w:val="single"/>
            <w:lang w:eastAsia="pl-PL"/>
          </w:rPr>
          <w:t>podpisem</w:t>
        </w:r>
      </w:hyperlink>
      <w:hyperlink r:id="rId63" w:history="1">
        <w:r w:rsidRPr="004F4567">
          <w:rPr>
            <w:rFonts w:ascii="Times New Roman" w:eastAsia="Times New Roman" w:hAnsi="Times New Roman" w:cs="Times New Roman"/>
            <w:b/>
            <w:bCs/>
            <w:sz w:val="24"/>
            <w:szCs w:val="24"/>
            <w:u w:val="single"/>
            <w:lang w:eastAsia="pl-PL"/>
          </w:rPr>
          <w:t xml:space="preserve"> </w:t>
        </w:r>
      </w:hyperlink>
      <w:hyperlink r:id="rId64" w:history="1">
        <w:r w:rsidRPr="004F4567">
          <w:rPr>
            <w:rFonts w:ascii="Times New Roman" w:eastAsia="Times New Roman" w:hAnsi="Times New Roman" w:cs="Times New Roman"/>
            <w:b/>
            <w:bCs/>
            <w:sz w:val="24"/>
            <w:szCs w:val="24"/>
            <w:u w:val="single"/>
            <w:lang w:eastAsia="pl-PL"/>
          </w:rPr>
          <w:t>elektronicznym</w:t>
        </w:r>
      </w:hyperlink>
      <w:r w:rsidRPr="004F4567">
        <w:rPr>
          <w:rFonts w:ascii="Times New Roman" w:eastAsia="Times New Roman" w:hAnsi="Times New Roman" w:cs="Times New Roman"/>
          <w:sz w:val="24"/>
          <w:szCs w:val="24"/>
          <w:lang w:eastAsia="pl-PL"/>
        </w:rPr>
        <w:t xml:space="preserve"> lub </w:t>
      </w:r>
      <w:hyperlink r:id="rId65" w:history="1">
        <w:r w:rsidRPr="004F4567">
          <w:rPr>
            <w:rFonts w:ascii="Times New Roman" w:eastAsia="Times New Roman" w:hAnsi="Times New Roman" w:cs="Times New Roman"/>
            <w:b/>
            <w:bCs/>
            <w:sz w:val="24"/>
            <w:szCs w:val="24"/>
            <w:u w:val="single"/>
            <w:lang w:eastAsia="pl-PL"/>
          </w:rPr>
          <w:t>podpisem</w:t>
        </w:r>
      </w:hyperlink>
      <w:hyperlink r:id="rId66" w:history="1">
        <w:r w:rsidRPr="004F4567">
          <w:rPr>
            <w:rFonts w:ascii="Times New Roman" w:eastAsia="Times New Roman" w:hAnsi="Times New Roman" w:cs="Times New Roman"/>
            <w:b/>
            <w:bCs/>
            <w:sz w:val="24"/>
            <w:szCs w:val="24"/>
            <w:u w:val="single"/>
            <w:lang w:eastAsia="pl-PL"/>
          </w:rPr>
          <w:t xml:space="preserve"> </w:t>
        </w:r>
      </w:hyperlink>
      <w:hyperlink r:id="rId67" w:history="1">
        <w:r w:rsidRPr="004F4567">
          <w:rPr>
            <w:rFonts w:ascii="Times New Roman" w:eastAsia="Times New Roman" w:hAnsi="Times New Roman" w:cs="Times New Roman"/>
            <w:b/>
            <w:bCs/>
            <w:sz w:val="24"/>
            <w:szCs w:val="24"/>
            <w:u w:val="single"/>
            <w:lang w:eastAsia="pl-PL"/>
          </w:rPr>
          <w:t>zaufanym</w:t>
        </w:r>
      </w:hyperlink>
      <w:r w:rsidRPr="004F4567">
        <w:rPr>
          <w:rFonts w:ascii="Times New Roman" w:eastAsia="Times New Roman" w:hAnsi="Times New Roman" w:cs="Times New Roman"/>
          <w:sz w:val="24"/>
          <w:szCs w:val="24"/>
          <w:lang w:eastAsia="pl-PL"/>
        </w:rPr>
        <w:t xml:space="preserve"> lub </w:t>
      </w:r>
      <w:hyperlink r:id="rId68" w:history="1">
        <w:r w:rsidRPr="004F4567">
          <w:rPr>
            <w:rFonts w:ascii="Times New Roman" w:eastAsia="Times New Roman" w:hAnsi="Times New Roman" w:cs="Times New Roman"/>
            <w:b/>
            <w:bCs/>
            <w:sz w:val="24"/>
            <w:szCs w:val="24"/>
            <w:u w:val="single"/>
            <w:lang w:eastAsia="pl-PL"/>
          </w:rPr>
          <w:t>podpisem</w:t>
        </w:r>
      </w:hyperlink>
      <w:hyperlink r:id="rId69" w:history="1">
        <w:r w:rsidRPr="004F4567">
          <w:rPr>
            <w:rFonts w:ascii="Times New Roman" w:eastAsia="Times New Roman" w:hAnsi="Times New Roman" w:cs="Times New Roman"/>
            <w:b/>
            <w:bCs/>
            <w:sz w:val="24"/>
            <w:szCs w:val="24"/>
            <w:u w:val="single"/>
            <w:lang w:eastAsia="pl-PL"/>
          </w:rPr>
          <w:t xml:space="preserve"> </w:t>
        </w:r>
      </w:hyperlink>
      <w:hyperlink r:id="rId70" w:history="1">
        <w:r w:rsidRPr="004F4567">
          <w:rPr>
            <w:rFonts w:ascii="Times New Roman" w:eastAsia="Times New Roman" w:hAnsi="Times New Roman" w:cs="Times New Roman"/>
            <w:b/>
            <w:bCs/>
            <w:sz w:val="24"/>
            <w:szCs w:val="24"/>
            <w:u w:val="single"/>
            <w:lang w:eastAsia="pl-PL"/>
          </w:rPr>
          <w:t>osobistym</w:t>
        </w:r>
      </w:hyperlink>
      <w:r w:rsidRPr="004F4567">
        <w:rPr>
          <w:rFonts w:ascii="Times New Roman" w:eastAsia="Times New Roman" w:hAnsi="Times New Roman" w:cs="Times New Roman"/>
          <w:sz w:val="24"/>
          <w:szCs w:val="24"/>
          <w:lang w:eastAsia="pl-PL"/>
        </w:rPr>
        <w:t xml:space="preserve"> przez osobę/osoby upoważnioną/upoważnione.</w:t>
      </w:r>
    </w:p>
    <w:p w14:paraId="0507D43B"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657CEE" w14:textId="77777777" w:rsidR="004F4567" w:rsidRPr="004F4567" w:rsidRDefault="004F4567" w:rsidP="004F4567">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0876715C"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E7810E" w14:textId="77777777" w:rsidR="004F4567" w:rsidRPr="004F4567" w:rsidRDefault="004F4567" w:rsidP="004F4567">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Wykonawca, za pośrednictwem </w:t>
      </w:r>
      <w:hyperlink r:id="rId71" w:history="1">
        <w:r w:rsidRPr="004F4567">
          <w:rPr>
            <w:rFonts w:ascii="Times New Roman" w:eastAsia="Times New Roman" w:hAnsi="Times New Roman" w:cs="Times New Roman"/>
            <w:color w:val="1155CC"/>
            <w:sz w:val="24"/>
            <w:szCs w:val="24"/>
            <w:u w:val="single"/>
            <w:lang w:eastAsia="pl-PL"/>
          </w:rPr>
          <w:t>platformazakupowa</w:t>
        </w:r>
      </w:hyperlink>
      <w:hyperlink r:id="rId72" w:history="1">
        <w:r w:rsidRPr="004F4567">
          <w:rPr>
            <w:rFonts w:ascii="Times New Roman" w:eastAsia="Times New Roman" w:hAnsi="Times New Roman" w:cs="Times New Roman"/>
            <w:color w:val="1155CC"/>
            <w:sz w:val="24"/>
            <w:szCs w:val="24"/>
            <w:u w:val="single"/>
            <w:lang w:eastAsia="pl-PL"/>
          </w:rPr>
          <w:t>.</w:t>
        </w:r>
      </w:hyperlink>
      <w:hyperlink r:id="rId73"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464EDD7D" w14:textId="77777777" w:rsidR="004F4567" w:rsidRPr="004F4567" w:rsidRDefault="004F4567" w:rsidP="004F4567">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ab/>
      </w:r>
      <w:hyperlink r:id="rId74" w:history="1">
        <w:r w:rsidRPr="004F4567">
          <w:rPr>
            <w:rFonts w:ascii="Times New Roman" w:eastAsia="Times New Roman" w:hAnsi="Times New Roman" w:cs="Times New Roman"/>
            <w:color w:val="1155CC"/>
            <w:sz w:val="24"/>
            <w:szCs w:val="24"/>
            <w:u w:val="single"/>
            <w:lang w:val="en-US" w:eastAsia="pl-PL"/>
          </w:rPr>
          <w:t>https</w:t>
        </w:r>
      </w:hyperlink>
      <w:hyperlink r:id="rId75" w:history="1">
        <w:r w:rsidRPr="004F4567">
          <w:rPr>
            <w:rFonts w:ascii="Times New Roman" w:eastAsia="Times New Roman" w:hAnsi="Times New Roman" w:cs="Times New Roman"/>
            <w:color w:val="1155CC"/>
            <w:sz w:val="24"/>
            <w:szCs w:val="24"/>
            <w:u w:val="single"/>
            <w:lang w:val="en-US" w:eastAsia="pl-PL"/>
          </w:rPr>
          <w:t>://</w:t>
        </w:r>
      </w:hyperlink>
      <w:hyperlink r:id="rId76" w:history="1">
        <w:r w:rsidRPr="004F4567">
          <w:rPr>
            <w:rFonts w:ascii="Times New Roman" w:eastAsia="Times New Roman" w:hAnsi="Times New Roman" w:cs="Times New Roman"/>
            <w:color w:val="1155CC"/>
            <w:sz w:val="24"/>
            <w:szCs w:val="24"/>
            <w:u w:val="single"/>
            <w:lang w:val="en-US" w:eastAsia="pl-PL"/>
          </w:rPr>
          <w:t>platformazakupowa</w:t>
        </w:r>
      </w:hyperlink>
      <w:hyperlink r:id="rId77" w:history="1">
        <w:r w:rsidRPr="004F4567">
          <w:rPr>
            <w:rFonts w:ascii="Times New Roman" w:eastAsia="Times New Roman" w:hAnsi="Times New Roman" w:cs="Times New Roman"/>
            <w:color w:val="1155CC"/>
            <w:sz w:val="24"/>
            <w:szCs w:val="24"/>
            <w:u w:val="single"/>
            <w:lang w:val="en-US" w:eastAsia="pl-PL"/>
          </w:rPr>
          <w:t>.</w:t>
        </w:r>
      </w:hyperlink>
      <w:hyperlink r:id="rId78" w:history="1">
        <w:r w:rsidRPr="004F4567">
          <w:rPr>
            <w:rFonts w:ascii="Times New Roman" w:eastAsia="Times New Roman" w:hAnsi="Times New Roman" w:cs="Times New Roman"/>
            <w:color w:val="1155CC"/>
            <w:sz w:val="24"/>
            <w:szCs w:val="24"/>
            <w:u w:val="single"/>
            <w:lang w:val="en-US" w:eastAsia="pl-PL"/>
          </w:rPr>
          <w:t>pl</w:t>
        </w:r>
      </w:hyperlink>
      <w:hyperlink r:id="rId79" w:history="1">
        <w:r w:rsidRPr="004F4567">
          <w:rPr>
            <w:rFonts w:ascii="Times New Roman" w:eastAsia="Times New Roman" w:hAnsi="Times New Roman" w:cs="Times New Roman"/>
            <w:color w:val="1155CC"/>
            <w:sz w:val="24"/>
            <w:szCs w:val="24"/>
            <w:u w:val="single"/>
            <w:lang w:val="en-US" w:eastAsia="pl-PL"/>
          </w:rPr>
          <w:t>/</w:t>
        </w:r>
      </w:hyperlink>
      <w:hyperlink r:id="rId80" w:history="1">
        <w:r w:rsidRPr="004F4567">
          <w:rPr>
            <w:rFonts w:ascii="Times New Roman" w:eastAsia="Times New Roman" w:hAnsi="Times New Roman" w:cs="Times New Roman"/>
            <w:color w:val="1155CC"/>
            <w:sz w:val="24"/>
            <w:szCs w:val="24"/>
            <w:u w:val="single"/>
            <w:lang w:val="en-US" w:eastAsia="pl-PL"/>
          </w:rPr>
          <w:t>strona</w:t>
        </w:r>
      </w:hyperlink>
      <w:hyperlink r:id="rId81" w:history="1">
        <w:r w:rsidRPr="004F4567">
          <w:rPr>
            <w:rFonts w:ascii="Times New Roman" w:eastAsia="Times New Roman" w:hAnsi="Times New Roman" w:cs="Times New Roman"/>
            <w:color w:val="1155CC"/>
            <w:sz w:val="24"/>
            <w:szCs w:val="24"/>
            <w:u w:val="single"/>
            <w:lang w:val="en-US" w:eastAsia="pl-PL"/>
          </w:rPr>
          <w:t>/45-</w:t>
        </w:r>
      </w:hyperlink>
      <w:hyperlink r:id="rId82" w:history="1">
        <w:r w:rsidRPr="004F4567">
          <w:rPr>
            <w:rFonts w:ascii="Times New Roman" w:eastAsia="Times New Roman" w:hAnsi="Times New Roman" w:cs="Times New Roman"/>
            <w:color w:val="1155CC"/>
            <w:sz w:val="24"/>
            <w:szCs w:val="24"/>
            <w:u w:val="single"/>
            <w:lang w:val="en-US" w:eastAsia="pl-PL"/>
          </w:rPr>
          <w:t>instrukcje</w:t>
        </w:r>
      </w:hyperlink>
    </w:p>
    <w:p w14:paraId="5A93D15C"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73D3A52A" w14:textId="77777777" w:rsidR="004F4567" w:rsidRPr="004F4567" w:rsidRDefault="004F4567" w:rsidP="004F4567">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Maksymalny rozmiar jednego pliku przesyłanego za pośrednictwem dedykowanych formularzy</w:t>
      </w:r>
    </w:p>
    <w:p w14:paraId="197427EF" w14:textId="77777777" w:rsidR="004F4567" w:rsidRPr="004F4567" w:rsidRDefault="004F4567" w:rsidP="004F4567">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182CB00D" w14:textId="77777777" w:rsidR="004F4567" w:rsidRPr="004F4567" w:rsidRDefault="004F4567" w:rsidP="004F4567">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4F456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6AAD5B"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4F4567">
        <w:rPr>
          <w:rFonts w:ascii="Times New Roman" w:eastAsia="Times New Roman" w:hAnsi="Times New Roman" w:cs="Times New Roman"/>
          <w:sz w:val="24"/>
          <w:szCs w:val="24"/>
          <w:lang w:eastAsia="pl-PL"/>
        </w:rPr>
        <w:t xml:space="preserve">Zamawiający rekomenduje wykorzystanie formatów: .pdf .doc .docx .xls .xlsx .jpg (.jpeg) </w:t>
      </w:r>
      <w:r w:rsidRPr="004F4567">
        <w:rPr>
          <w:rFonts w:ascii="Times New Roman" w:eastAsia="Times New Roman" w:hAnsi="Times New Roman" w:cs="Times New Roman"/>
          <w:sz w:val="24"/>
          <w:szCs w:val="24"/>
          <w:lang w:eastAsia="pl-PL"/>
        </w:rPr>
        <w:br/>
      </w:r>
      <w:r w:rsidRPr="004F4567">
        <w:rPr>
          <w:rFonts w:ascii="Times New Roman" w:eastAsia="Times New Roman" w:hAnsi="Times New Roman" w:cs="Times New Roman"/>
          <w:b/>
          <w:bCs/>
          <w:sz w:val="24"/>
          <w:szCs w:val="24"/>
          <w:u w:val="single"/>
          <w:lang w:eastAsia="pl-PL"/>
        </w:rPr>
        <w:t>ze szczególnym wskazaniem na .pdf</w:t>
      </w:r>
    </w:p>
    <w:p w14:paraId="68892C3C"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4F456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4F4567">
        <w:rPr>
          <w:rFonts w:ascii="Times New Roman" w:eastAsia="Times New Roman" w:hAnsi="Times New Roman" w:cs="Times New Roman"/>
          <w:sz w:val="24"/>
          <w:szCs w:val="24"/>
          <w:lang w:val="en-US" w:eastAsia="pl-PL"/>
        </w:rPr>
        <w:t>Zamawiający rekomenduje wykorzystanie formatu z jednym z rozszerzeń:</w:t>
      </w:r>
    </w:p>
    <w:p w14:paraId="7172F221" w14:textId="77777777" w:rsidR="004F4567" w:rsidRPr="004F4567" w:rsidRDefault="004F4567" w:rsidP="004F4567">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 xml:space="preserve">.zip </w:t>
      </w:r>
    </w:p>
    <w:p w14:paraId="61BFD140" w14:textId="77777777" w:rsidR="004F4567" w:rsidRPr="004F4567" w:rsidRDefault="004F4567" w:rsidP="004F4567">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.7Z</w:t>
      </w:r>
    </w:p>
    <w:p w14:paraId="16CB686F"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4F4567">
        <w:rPr>
          <w:rFonts w:ascii="Times New Roman" w:eastAsia="Times New Roman" w:hAnsi="Times New Roman" w:cs="Times New Roman"/>
          <w:sz w:val="24"/>
          <w:szCs w:val="24"/>
          <w:lang w:eastAsia="pl-PL"/>
        </w:rPr>
        <w:t xml:space="preserve"> Wśród rozszerzeń powszechnych a </w:t>
      </w:r>
      <w:r w:rsidRPr="004F4567">
        <w:rPr>
          <w:rFonts w:ascii="Times New Roman" w:eastAsia="Times New Roman" w:hAnsi="Times New Roman" w:cs="Times New Roman"/>
          <w:b/>
          <w:bCs/>
          <w:sz w:val="24"/>
          <w:szCs w:val="24"/>
          <w:lang w:eastAsia="pl-PL"/>
        </w:rPr>
        <w:t>niewystępujących</w:t>
      </w:r>
      <w:r w:rsidRPr="004F4567">
        <w:rPr>
          <w:rFonts w:ascii="Times New Roman" w:eastAsia="Times New Roman" w:hAnsi="Times New Roman" w:cs="Times New Roman"/>
          <w:sz w:val="24"/>
          <w:szCs w:val="24"/>
          <w:lang w:eastAsia="pl-PL"/>
        </w:rPr>
        <w:t xml:space="preserve"> w Rozporządzeniu KRI występują: .rar .gif .bmp .numbers .pages.</w:t>
      </w:r>
    </w:p>
    <w:p w14:paraId="1472182F"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4F4567">
        <w:rPr>
          <w:rFonts w:ascii="Times New Roman" w:eastAsia="Times New Roman" w:hAnsi="Times New Roman" w:cs="Times New Roman"/>
          <w:b/>
          <w:bCs/>
          <w:sz w:val="24"/>
          <w:szCs w:val="24"/>
          <w:lang w:eastAsia="pl-PL"/>
        </w:rPr>
        <w:t>maksymalnie 10MB</w:t>
      </w:r>
      <w:r w:rsidRPr="004F4567">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4F4567">
        <w:rPr>
          <w:rFonts w:ascii="Times New Roman" w:eastAsia="Times New Roman" w:hAnsi="Times New Roman" w:cs="Times New Roman"/>
          <w:b/>
          <w:bCs/>
          <w:sz w:val="24"/>
          <w:szCs w:val="24"/>
          <w:lang w:eastAsia="pl-PL"/>
        </w:rPr>
        <w:t>maksymalnie 5MB</w:t>
      </w:r>
      <w:r w:rsidRPr="004F4567">
        <w:rPr>
          <w:rFonts w:ascii="Times New Roman" w:eastAsia="Times New Roman" w:hAnsi="Times New Roman" w:cs="Times New Roman"/>
          <w:sz w:val="24"/>
          <w:szCs w:val="24"/>
          <w:lang w:eastAsia="pl-PL"/>
        </w:rPr>
        <w:t>.</w:t>
      </w:r>
    </w:p>
    <w:p w14:paraId="78167CD7" w14:textId="77777777" w:rsidR="004F4567" w:rsidRPr="004F4567" w:rsidRDefault="004F4567" w:rsidP="004F4567">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przypadku stosowania przez wykonawcę kwalifikowanego podpisu elektronicznego:</w:t>
      </w:r>
    </w:p>
    <w:p w14:paraId="11C04609"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4F456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184B798D"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Pliki w innych formatach niż PDF </w:t>
      </w:r>
      <w:r w:rsidRPr="004F4567">
        <w:rPr>
          <w:rFonts w:ascii="Times New Roman" w:eastAsia="Times New Roman" w:hAnsi="Times New Roman" w:cs="Times New Roman"/>
          <w:b/>
          <w:bCs/>
          <w:sz w:val="24"/>
          <w:szCs w:val="24"/>
          <w:lang w:eastAsia="pl-PL"/>
        </w:rPr>
        <w:t>zaleca się opatrzyć podpisem w formacie XAdES o typie zewnętrznym</w:t>
      </w:r>
      <w:r w:rsidRPr="004F4567">
        <w:rPr>
          <w:rFonts w:ascii="Times New Roman" w:eastAsia="Times New Roman" w:hAnsi="Times New Roman" w:cs="Times New Roman"/>
          <w:sz w:val="24"/>
          <w:szCs w:val="24"/>
          <w:lang w:eastAsia="pl-PL"/>
        </w:rPr>
        <w:t>. Wykonawca powinien pamiętać, aby plik z podpisem przekazywać łącznie z dokumentem podpisywanym.</w:t>
      </w:r>
    </w:p>
    <w:p w14:paraId="2282C521"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rekomenduje wykorzystanie podpisu z kwalifikowanym znacznikiem czasu.</w:t>
      </w:r>
    </w:p>
    <w:p w14:paraId="0DD15197"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zaleca, aby</w:t>
      </w:r>
      <w:r w:rsidRPr="004F456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4F456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3233D616" w14:textId="77777777" w:rsidR="004F4567" w:rsidRPr="004F4567" w:rsidRDefault="004F4567" w:rsidP="004F4567">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9A8E7BB" w14:textId="77777777" w:rsidR="004F4567" w:rsidRPr="004F4567" w:rsidRDefault="004F4567" w:rsidP="004F4567">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Osobą składającą ofertę powinna być osoba kontaktowa podawana w dokumentacji.</w:t>
      </w:r>
    </w:p>
    <w:p w14:paraId="2FCEAD54"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4F4567">
        <w:rPr>
          <w:rFonts w:ascii="Times New Roman" w:eastAsia="Times New Roman" w:hAnsi="Times New Roman" w:cs="Times New Roman"/>
          <w:sz w:val="24"/>
          <w:szCs w:val="24"/>
          <w:lang w:val="en-US" w:eastAsia="pl-PL"/>
        </w:rPr>
        <w:t xml:space="preserve">Sugerujemy złożenie oferty na 24 godziny przed terminem składania ofert. </w:t>
      </w:r>
    </w:p>
    <w:p w14:paraId="26DC326E"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6887614D" w14:textId="77777777" w:rsidR="004F4567" w:rsidRPr="004F4567" w:rsidRDefault="004F4567" w:rsidP="004F4567">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Zamawiający zaleca aby </w:t>
      </w:r>
      <w:r w:rsidRPr="004F4567">
        <w:rPr>
          <w:rFonts w:ascii="Times New Roman" w:eastAsia="Times New Roman" w:hAnsi="Times New Roman" w:cs="Times New Roman"/>
          <w:b/>
          <w:bCs/>
          <w:sz w:val="24"/>
          <w:szCs w:val="24"/>
          <w:u w:val="single"/>
          <w:lang w:eastAsia="pl-PL"/>
        </w:rPr>
        <w:t>nie</w:t>
      </w:r>
      <w:r w:rsidRPr="004F4567">
        <w:rPr>
          <w:rFonts w:ascii="Times New Roman" w:eastAsia="Times New Roman" w:hAnsi="Times New Roman" w:cs="Times New Roman"/>
          <w:b/>
          <w:bCs/>
          <w:sz w:val="24"/>
          <w:szCs w:val="24"/>
          <w:lang w:eastAsia="pl-PL"/>
        </w:rPr>
        <w:t xml:space="preserve"> </w:t>
      </w:r>
      <w:r w:rsidRPr="004F4567">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2CACC1C8" w14:textId="77777777" w:rsidR="004F4567" w:rsidRPr="004F4567" w:rsidRDefault="004F4567" w:rsidP="004F4567">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4F456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4F4567">
        <w:rPr>
          <w:rFonts w:ascii="Times New Roman" w:eastAsia="Times New Roman" w:hAnsi="Times New Roman" w:cs="Times New Roman"/>
          <w:color w:val="000000"/>
          <w:sz w:val="24"/>
          <w:szCs w:val="24"/>
          <w:lang w:eastAsia="pl-PL"/>
        </w:rPr>
        <w:tab/>
        <w:t xml:space="preserve">internetowym: </w:t>
      </w:r>
      <w:r w:rsidRPr="004F4567">
        <w:rPr>
          <w:rFonts w:ascii="Times New Roman" w:eastAsia="Times New Roman" w:hAnsi="Times New Roman" w:cs="Times New Roman"/>
          <w:color w:val="000000"/>
          <w:sz w:val="24"/>
          <w:szCs w:val="24"/>
          <w:lang w:eastAsia="pl-PL"/>
        </w:rPr>
        <w:tab/>
        <w:t xml:space="preserve">http://www.nccert.pl/kontakt.htm </w:t>
      </w:r>
    </w:p>
    <w:p w14:paraId="7A92E454" w14:textId="77777777" w:rsidR="004F4567" w:rsidRPr="004F4567" w:rsidRDefault="004F4567" w:rsidP="004F4567">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adresem internetowym: </w:t>
      </w:r>
    </w:p>
    <w:p w14:paraId="704E6013" w14:textId="77777777" w:rsidR="004F4567" w:rsidRPr="004F4567" w:rsidRDefault="004F4567" w:rsidP="004F4567">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https://www.gov.pl/web/gov/zaloz-profil-zaufany </w:t>
      </w:r>
    </w:p>
    <w:p w14:paraId="09C8B8F5" w14:textId="77777777" w:rsidR="004F4567" w:rsidRPr="004F4567" w:rsidRDefault="004F4567" w:rsidP="004F4567">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internetowym: </w:t>
      </w:r>
    </w:p>
    <w:p w14:paraId="746C52D0" w14:textId="77777777" w:rsidR="004F4567" w:rsidRPr="004F4567" w:rsidRDefault="004F4567" w:rsidP="004F4567">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hyperlink r:id="rId83" w:history="1">
        <w:r w:rsidRPr="004F4567">
          <w:rPr>
            <w:rFonts w:ascii="Times New Roman" w:eastAsia="Times New Roman" w:hAnsi="Times New Roman" w:cs="Times New Roman"/>
            <w:sz w:val="24"/>
            <w:szCs w:val="24"/>
            <w:lang w:eastAsia="pl-PL"/>
          </w:rPr>
          <w:t>https://www.gov.pl/web/e-dowod/podpis-osobisty</w:t>
        </w:r>
      </w:hyperlink>
      <w:r w:rsidRPr="004F4567">
        <w:rPr>
          <w:rFonts w:ascii="Times New Roman" w:eastAsia="Times New Roman" w:hAnsi="Times New Roman" w:cs="Times New Roman"/>
          <w:sz w:val="24"/>
          <w:szCs w:val="24"/>
          <w:lang w:eastAsia="pl-PL"/>
        </w:rPr>
        <w:t xml:space="preserve"> </w:t>
      </w:r>
    </w:p>
    <w:p w14:paraId="7AB1DE2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4A4BA9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 - Wspólne ubieganie się o udzielenie zamówienia</w:t>
      </w:r>
    </w:p>
    <w:p w14:paraId="0E97EC4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550586D"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4F456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4F4567">
        <w:rPr>
          <w:rFonts w:ascii="Times New Roman" w:eastAsia="Times New Roman" w:hAnsi="Times New Roman" w:cs="Times New Roman"/>
          <w:color w:val="000000"/>
          <w:sz w:val="24"/>
          <w:szCs w:val="24"/>
          <w:lang w:eastAsia="pl-PL"/>
        </w:rPr>
        <w:tab/>
        <w:t xml:space="preserve">zawarcia </w:t>
      </w:r>
      <w:r w:rsidRPr="004F4567">
        <w:rPr>
          <w:rFonts w:ascii="Times New Roman" w:eastAsia="Times New Roman" w:hAnsi="Times New Roman" w:cs="Times New Roman"/>
          <w:color w:val="000000"/>
          <w:sz w:val="24"/>
          <w:szCs w:val="24"/>
          <w:lang w:eastAsia="pl-PL"/>
        </w:rPr>
        <w:tab/>
        <w:t xml:space="preserve">umowy. </w:t>
      </w:r>
    </w:p>
    <w:p w14:paraId="265D385F"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  Pełnomocnictwo, o którym mowa w ust. 1 </w:t>
      </w:r>
      <w:r w:rsidRPr="004F4567">
        <w:rPr>
          <w:rFonts w:ascii="Times New Roman" w:eastAsia="Times New Roman" w:hAnsi="Times New Roman" w:cs="Times New Roman"/>
          <w:b/>
          <w:color w:val="000000"/>
          <w:sz w:val="24"/>
          <w:szCs w:val="24"/>
          <w:lang w:eastAsia="pl-PL"/>
        </w:rPr>
        <w:t>należy dołączyć do oferty.</w:t>
      </w:r>
      <w:r w:rsidRPr="004F4567">
        <w:rPr>
          <w:rFonts w:ascii="Times New Roman" w:eastAsia="Times New Roman" w:hAnsi="Times New Roman" w:cs="Times New Roman"/>
          <w:color w:val="000000"/>
          <w:sz w:val="24"/>
          <w:szCs w:val="24"/>
          <w:lang w:eastAsia="pl-PL"/>
        </w:rPr>
        <w:t xml:space="preserve"> </w:t>
      </w:r>
    </w:p>
    <w:p w14:paraId="61486834"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3.  Wszelką korespondencję w postępowaniu zamawiający kieruje do pełnomocnika. </w:t>
      </w:r>
    </w:p>
    <w:p w14:paraId="31D28EF9"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4F4567">
        <w:rPr>
          <w:rFonts w:ascii="Times New Roman" w:eastAsia="Times New Roman" w:hAnsi="Times New Roman" w:cs="Times New Roman"/>
          <w:color w:val="000000"/>
          <w:sz w:val="24"/>
          <w:szCs w:val="24"/>
          <w:lang w:eastAsia="pl-PL"/>
        </w:rPr>
        <w:tab/>
        <w:t xml:space="preserve">zamówienia     </w:t>
      </w:r>
      <w:r w:rsidRPr="004F4567">
        <w:rPr>
          <w:rFonts w:ascii="Times New Roman" w:eastAsia="Times New Roman" w:hAnsi="Times New Roman" w:cs="Times New Roman"/>
          <w:color w:val="000000"/>
          <w:sz w:val="24"/>
          <w:szCs w:val="24"/>
          <w:lang w:eastAsia="pl-PL"/>
        </w:rPr>
        <w:tab/>
        <w:t xml:space="preserve">i mają do nich zastosowanie zasady określone w ust. 1 – 3. </w:t>
      </w:r>
    </w:p>
    <w:p w14:paraId="75C3B880"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5.</w:t>
      </w:r>
      <w:r w:rsidRPr="004F456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4F456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4F4567">
        <w:rPr>
          <w:rFonts w:ascii="Times New Roman" w:eastAsia="Times New Roman" w:hAnsi="Times New Roman" w:cs="Times New Roman"/>
          <w:color w:val="000000"/>
          <w:sz w:val="24"/>
          <w:szCs w:val="24"/>
          <w:lang w:eastAsia="pl-PL"/>
        </w:rPr>
        <w:tab/>
        <w:t xml:space="preserve">wykonawców, zawierającą, co najmniej: </w:t>
      </w:r>
    </w:p>
    <w:p w14:paraId="708A02BA" w14:textId="77777777" w:rsidR="004F4567" w:rsidRPr="004F4567" w:rsidRDefault="004F4567" w:rsidP="004F456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swoim zakresem realizację przedmiotu zamówienia, </w:t>
      </w:r>
    </w:p>
    <w:p w14:paraId="7997A010"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2) określenie zakresu działania poszczególnych stron umowy, </w:t>
      </w:r>
    </w:p>
    <w:p w14:paraId="48E487D0"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zamówienia. </w:t>
      </w:r>
    </w:p>
    <w:p w14:paraId="023B161A"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FCB8743"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VI – Poleganie na zasobach innych podmiotów</w:t>
      </w:r>
    </w:p>
    <w:p w14:paraId="2E10E870"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9B1EC06"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19B88C2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57E4A1AF"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F4567">
        <w:rPr>
          <w:rFonts w:ascii="Times New Roman" w:eastAsia="Times New Roman" w:hAnsi="Times New Roman" w:cs="Times New Roman"/>
          <w:bCs/>
          <w:sz w:val="24"/>
          <w:szCs w:val="24"/>
          <w:lang w:eastAsia="pl-PL"/>
        </w:rPr>
        <w:t>załącznik nr 4 do SWZ.</w:t>
      </w:r>
    </w:p>
    <w:p w14:paraId="791B8C4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4.</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0E1EB4B"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0C7230"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6.</w:t>
      </w:r>
      <w:r w:rsidRPr="004F4567">
        <w:rPr>
          <w:rFonts w:ascii="Times New Roman" w:eastAsia="Times New Roman" w:hAnsi="Times New Roman" w:cs="Times New Roman"/>
          <w:b/>
          <w:sz w:val="24"/>
          <w:szCs w:val="24"/>
          <w:lang w:eastAsia="pl-PL"/>
        </w:rPr>
        <w:tab/>
        <w:t xml:space="preserve">UWAGA: </w:t>
      </w:r>
      <w:r w:rsidRPr="004F4567">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5826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7.</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4AE7FFD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p>
    <w:p w14:paraId="414E6F7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lastRenderedPageBreak/>
        <w:t>Rozdział VII - Podwykonawstwo</w:t>
      </w:r>
    </w:p>
    <w:p w14:paraId="7917D178" w14:textId="77777777" w:rsidR="004F4567" w:rsidRPr="004F4567" w:rsidRDefault="004F4567" w:rsidP="004F4567">
      <w:pPr>
        <w:spacing w:before="240"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21CBD83D"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24336884"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633D46F3" w14:textId="77777777" w:rsidR="004F4567" w:rsidRPr="004F4567" w:rsidRDefault="004F4567" w:rsidP="004F4567">
      <w:pPr>
        <w:spacing w:after="0" w:line="240" w:lineRule="auto"/>
        <w:ind w:left="426" w:hanging="426"/>
        <w:jc w:val="both"/>
        <w:rPr>
          <w:rFonts w:ascii="Times New Roman" w:eastAsia="Times New Roman" w:hAnsi="Times New Roman" w:cs="Times New Roman"/>
          <w:color w:val="FF0000"/>
          <w:sz w:val="24"/>
          <w:szCs w:val="24"/>
          <w:lang w:eastAsia="pl-PL"/>
        </w:rPr>
      </w:pPr>
    </w:p>
    <w:p w14:paraId="40D7BE8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VIII– Wizja lokalna</w:t>
      </w:r>
    </w:p>
    <w:p w14:paraId="2FB6251A"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79BA364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0"/>
          <w:lang w:eastAsia="pl-PL"/>
        </w:rPr>
      </w:pPr>
      <w:r w:rsidRPr="004F4567">
        <w:rPr>
          <w:rFonts w:ascii="Times New Roman" w:eastAsia="Times New Roman" w:hAnsi="Times New Roman" w:cs="Times New Roman"/>
          <w:sz w:val="24"/>
          <w:szCs w:val="20"/>
          <w:lang w:eastAsia="pl-PL"/>
        </w:rPr>
        <w:t xml:space="preserve">1. Zamawiający nie przewiduje obowiązku odbycia przez Wykonawcę wizji lokalnej oraz </w:t>
      </w:r>
      <w:r w:rsidRPr="004F456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4F4567">
        <w:rPr>
          <w:rFonts w:ascii="Times New Roman" w:eastAsia="Times New Roman" w:hAnsi="Times New Roman" w:cs="Times New Roman"/>
          <w:sz w:val="24"/>
          <w:szCs w:val="20"/>
          <w:lang w:eastAsia="pl-PL"/>
        </w:rPr>
        <w:tab/>
        <w:t>na miejscu u zamawiającego.</w:t>
      </w:r>
    </w:p>
    <w:p w14:paraId="77C127D8" w14:textId="77777777" w:rsidR="004F4567" w:rsidRPr="004F4567" w:rsidRDefault="004F4567" w:rsidP="004F4567">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4822729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IX - Podstawy wykluczenia</w:t>
      </w:r>
    </w:p>
    <w:p w14:paraId="6C930510" w14:textId="77777777" w:rsidR="004F4567" w:rsidRPr="004F4567" w:rsidRDefault="004F4567" w:rsidP="004F4567">
      <w:pPr>
        <w:spacing w:after="0" w:line="240" w:lineRule="auto"/>
        <w:ind w:left="426"/>
        <w:jc w:val="both"/>
        <w:rPr>
          <w:rFonts w:ascii="Times New Roman" w:eastAsia="Times New Roman" w:hAnsi="Times New Roman" w:cs="Times New Roman"/>
          <w:b/>
          <w:sz w:val="24"/>
          <w:szCs w:val="24"/>
          <w:lang w:eastAsia="pl-PL"/>
        </w:rPr>
      </w:pPr>
    </w:p>
    <w:p w14:paraId="5F361A7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b/>
          <w:sz w:val="24"/>
          <w:szCs w:val="24"/>
          <w:lang w:eastAsia="pl-PL"/>
        </w:rPr>
        <w:t xml:space="preserve"> </w:t>
      </w:r>
      <w:r w:rsidRPr="004F4567">
        <w:rPr>
          <w:rFonts w:ascii="Times New Roman" w:eastAsia="Times New Roman" w:hAnsi="Times New Roman" w:cs="Times New Roman"/>
          <w:sz w:val="24"/>
          <w:szCs w:val="24"/>
          <w:lang w:eastAsia="pl-PL"/>
        </w:rPr>
        <w:t xml:space="preserve">Z postępowania o udzielenie zamówienia wyklucza się Wykonawców, w stosunku do których   </w:t>
      </w:r>
      <w:r w:rsidRPr="004F4567">
        <w:rPr>
          <w:rFonts w:ascii="Times New Roman" w:eastAsia="Times New Roman" w:hAnsi="Times New Roman" w:cs="Times New Roman"/>
          <w:sz w:val="24"/>
          <w:szCs w:val="24"/>
          <w:lang w:eastAsia="pl-PL"/>
        </w:rPr>
        <w:tab/>
        <w:t>zachodzi którakolwiek z okoliczności wskazanych:</w:t>
      </w:r>
    </w:p>
    <w:p w14:paraId="39A2378C" w14:textId="77777777" w:rsidR="004F4567" w:rsidRPr="004F4567" w:rsidRDefault="004F4567" w:rsidP="004F4567">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art.108 ust. 1 Pzp</w:t>
      </w:r>
    </w:p>
    <w:p w14:paraId="1F39DA6A" w14:textId="77777777" w:rsidR="004F4567" w:rsidRPr="004F4567" w:rsidRDefault="004F4567" w:rsidP="004F4567">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art. 109 ust. 1 pkt 4, 5, 7 Pzp tj.:</w:t>
      </w:r>
    </w:p>
    <w:p w14:paraId="097CE536"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71EDC9"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BBEF18"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który z przyczyn leżących po stronie Wykonawcy, w znacznym stopniu lub zakresie nie wykonał lub nienależycie wykonał albo długotrwale wykonał istotne zobowiązania wynikające z wcześniejszej umowy w sprawie zamówienia publicznego, co doprowadziło do wypowiedzenia lub odstąpienia od umowy, odszkodowania, wykonania zastępczego.</w:t>
      </w:r>
    </w:p>
    <w:p w14:paraId="2CD0329A"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 Wykluczenie Wykonawcy następuje zgodnie z art. 111 Pzp.</w:t>
      </w:r>
    </w:p>
    <w:p w14:paraId="4A32115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p>
    <w:p w14:paraId="7DD016CF"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 – Warunki udziału w postępowaniu</w:t>
      </w:r>
    </w:p>
    <w:p w14:paraId="33080C18"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56C4C92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O udzielenie zamówienia mogą ubiegać się Wykonawcy, którzy nie podlegają wykluczeniu na</w:t>
      </w:r>
    </w:p>
    <w:p w14:paraId="56661EEE"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zasadach określonych w Rozdziale IX SWZ, oraz spełniają określone przez Zamawiającego</w:t>
      </w:r>
    </w:p>
    <w:p w14:paraId="26BD8606"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warunki udziału w postępowaniu.</w:t>
      </w:r>
    </w:p>
    <w:p w14:paraId="4FCB6DCB"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 O udzielenie zamówienia mogą ubiegać się Wykonawcy, którzy spełniają warunki dotyczące:</w:t>
      </w:r>
    </w:p>
    <w:p w14:paraId="4A3FE7E0"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1) </w:t>
      </w:r>
      <w:r w:rsidRPr="004F4567">
        <w:rPr>
          <w:rFonts w:ascii="Times New Roman" w:eastAsia="Times New Roman" w:hAnsi="Times New Roman" w:cs="Times New Roman"/>
          <w:b/>
          <w:bCs/>
          <w:sz w:val="24"/>
          <w:szCs w:val="24"/>
          <w:lang w:eastAsia="pl-PL"/>
        </w:rPr>
        <w:t>zdolności do występowania w obrocie gospodarczym:</w:t>
      </w:r>
    </w:p>
    <w:p w14:paraId="10AF6221"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Zamawiający nie stawia warunku w powyższym zakresie.</w:t>
      </w:r>
    </w:p>
    <w:p w14:paraId="33545917"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lastRenderedPageBreak/>
        <w:tab/>
        <w:t xml:space="preserve">2) </w:t>
      </w:r>
      <w:r w:rsidRPr="004F4567">
        <w:rPr>
          <w:rFonts w:ascii="Times New Roman" w:eastAsia="Times New Roman" w:hAnsi="Times New Roman" w:cs="Times New Roman"/>
          <w:b/>
          <w:bCs/>
          <w:sz w:val="24"/>
          <w:szCs w:val="24"/>
          <w:lang w:eastAsia="pl-PL"/>
        </w:rPr>
        <w:t>uprawnień do prowadzenia określonej działalności gospodarczej lub zawodowej, o ile</w:t>
      </w:r>
    </w:p>
    <w:p w14:paraId="45EA9DAC"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t>wynika to z odrębnych przepisów:</w:t>
      </w:r>
    </w:p>
    <w:p w14:paraId="5D2C7F8F" w14:textId="0F8AD68C" w:rsidR="004F4567" w:rsidRPr="004F4567" w:rsidRDefault="004F4567" w:rsidP="0026799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00A06EBE">
        <w:rPr>
          <w:rFonts w:ascii="Times New Roman" w:eastAsia="Times New Roman" w:hAnsi="Times New Roman" w:cs="Times New Roman"/>
          <w:sz w:val="24"/>
          <w:szCs w:val="24"/>
          <w:lang w:eastAsia="pl-PL"/>
        </w:rPr>
        <w:t xml:space="preserve">    </w:t>
      </w:r>
      <w:r w:rsidR="0026799B" w:rsidRPr="004F4567">
        <w:rPr>
          <w:rFonts w:ascii="Times New Roman" w:eastAsia="Times New Roman" w:hAnsi="Times New Roman" w:cs="Times New Roman"/>
          <w:sz w:val="24"/>
          <w:szCs w:val="24"/>
          <w:lang w:eastAsia="pl-PL"/>
        </w:rPr>
        <w:t>Zamawiający nie stawia warunku w powyższym zakresie.</w:t>
      </w:r>
    </w:p>
    <w:p w14:paraId="0F2688C3"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3) </w:t>
      </w:r>
      <w:r w:rsidRPr="004F4567">
        <w:rPr>
          <w:rFonts w:ascii="Times New Roman" w:eastAsia="Times New Roman" w:hAnsi="Times New Roman" w:cs="Times New Roman"/>
          <w:b/>
          <w:bCs/>
          <w:sz w:val="24"/>
          <w:szCs w:val="24"/>
          <w:lang w:eastAsia="pl-PL"/>
        </w:rPr>
        <w:t>sytuacji ekonomicznej lub finansowej:</w:t>
      </w:r>
    </w:p>
    <w:p w14:paraId="54596553" w14:textId="77777777" w:rsidR="004F4567" w:rsidRPr="004F4567" w:rsidRDefault="004F4567" w:rsidP="004F4567">
      <w:pPr>
        <w:tabs>
          <w:tab w:val="left" w:pos="567"/>
        </w:tabs>
        <w:spacing w:after="0" w:line="240" w:lineRule="auto"/>
        <w:ind w:left="360"/>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 xml:space="preserve">Zamawiający uzna, że wykonawca znajduje się w sytuacji ekonomicznej i finansowej </w:t>
      </w:r>
      <w:r w:rsidRPr="004F4567">
        <w:rPr>
          <w:rFonts w:ascii="Times New Roman" w:eastAsia="Times New Roman" w:hAnsi="Times New Roman" w:cs="Times New Roman"/>
          <w:sz w:val="24"/>
          <w:szCs w:val="24"/>
          <w:lang w:eastAsia="pl-PL"/>
        </w:rPr>
        <w:tab/>
        <w:t>zapewniającej należyte wykonanie zamówienia, jeżeli wykonawca wykaże, że:</w:t>
      </w:r>
    </w:p>
    <w:p w14:paraId="0490FBBF" w14:textId="5E7D4C13" w:rsidR="004F4567" w:rsidRPr="004F4567" w:rsidRDefault="004F4567" w:rsidP="007D214A">
      <w:pPr>
        <w:tabs>
          <w:tab w:val="left" w:pos="1134"/>
        </w:tabs>
        <w:spacing w:after="0"/>
        <w:ind w:left="1276" w:hanging="283"/>
        <w:jc w:val="both"/>
        <w:rPr>
          <w:rFonts w:ascii="Times New Roman" w:hAnsi="Times New Roman" w:cs="Times New Roman"/>
          <w:sz w:val="24"/>
          <w:szCs w:val="24"/>
        </w:rPr>
      </w:pPr>
      <w:r w:rsidRPr="004F4567">
        <w:rPr>
          <w:rFonts w:ascii="Times New Roman" w:hAnsi="Times New Roman" w:cs="Times New Roman"/>
          <w:sz w:val="24"/>
          <w:szCs w:val="24"/>
        </w:rPr>
        <w:t>a)</w:t>
      </w:r>
      <w:r w:rsidRPr="004F4567">
        <w:rPr>
          <w:rFonts w:ascii="Times New Roman" w:hAnsi="Times New Roman" w:cs="Times New Roman"/>
          <w:sz w:val="24"/>
          <w:szCs w:val="24"/>
        </w:rPr>
        <w:tab/>
      </w:r>
      <w:r w:rsidRPr="004F4567">
        <w:rPr>
          <w:rFonts w:ascii="Times New Roman" w:hAnsi="Times New Roman" w:cs="Times New Roman"/>
          <w:b/>
          <w:bCs/>
          <w:sz w:val="24"/>
          <w:szCs w:val="24"/>
        </w:rPr>
        <w:t>jest ubezpieczony od odpowiedzialności cywilnej</w:t>
      </w:r>
      <w:r w:rsidRPr="004F4567">
        <w:rPr>
          <w:rFonts w:ascii="Times New Roman" w:hAnsi="Times New Roman" w:cs="Times New Roman"/>
          <w:sz w:val="24"/>
          <w:szCs w:val="24"/>
        </w:rPr>
        <w:t xml:space="preserve"> w zakresie prowadzonej działalności związanej z przedmiotem zamówienia na sumę gwarancyjną nie niższą  niż </w:t>
      </w:r>
      <w:r w:rsidRPr="004F4567">
        <w:rPr>
          <w:rFonts w:ascii="Times New Roman" w:hAnsi="Times New Roman" w:cs="Times New Roman"/>
          <w:b/>
          <w:bCs/>
          <w:sz w:val="24"/>
          <w:szCs w:val="24"/>
        </w:rPr>
        <w:t>200.000,00</w:t>
      </w:r>
      <w:r w:rsidRPr="004F4567">
        <w:rPr>
          <w:rFonts w:ascii="Times New Roman" w:hAnsi="Times New Roman" w:cs="Times New Roman"/>
          <w:sz w:val="24"/>
          <w:szCs w:val="24"/>
        </w:rPr>
        <w:t xml:space="preserve"> zł. </w:t>
      </w:r>
    </w:p>
    <w:p w14:paraId="491672A7"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4) </w:t>
      </w:r>
      <w:r w:rsidRPr="004F4567">
        <w:rPr>
          <w:rFonts w:ascii="Times New Roman" w:eastAsia="Times New Roman" w:hAnsi="Times New Roman" w:cs="Times New Roman"/>
          <w:b/>
          <w:bCs/>
          <w:sz w:val="24"/>
          <w:szCs w:val="24"/>
          <w:lang w:eastAsia="pl-PL"/>
        </w:rPr>
        <w:t>zdolności technicznej lub zawodowej:</w:t>
      </w:r>
    </w:p>
    <w:p w14:paraId="7D394735" w14:textId="77777777" w:rsidR="004F4567" w:rsidRPr="004F4567" w:rsidRDefault="004F4567" w:rsidP="004F4567">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Wykonawca spełni warunek, jeżeli wykaże, że:</w:t>
      </w:r>
    </w:p>
    <w:p w14:paraId="20B5D3E8" w14:textId="10797793" w:rsidR="004F4567" w:rsidRPr="00C801C4" w:rsidRDefault="004F4567" w:rsidP="00C801C4">
      <w:pPr>
        <w:tabs>
          <w:tab w:val="left" w:pos="1276"/>
        </w:tabs>
        <w:ind w:left="1134" w:hanging="283"/>
        <w:jc w:val="both"/>
        <w:rPr>
          <w:rFonts w:ascii="Times New Roman" w:hAnsi="Times New Roman" w:cs="Times New Roman"/>
          <w:sz w:val="24"/>
          <w:szCs w:val="24"/>
        </w:rPr>
      </w:pPr>
      <w:r w:rsidRPr="004F4567">
        <w:rPr>
          <w:sz w:val="24"/>
          <w:szCs w:val="24"/>
        </w:rPr>
        <w:t>a)</w:t>
      </w:r>
      <w:r w:rsidRPr="004F4567">
        <w:rPr>
          <w:rFonts w:ascii="Times New Roman" w:hAnsi="Times New Roman" w:cs="Times New Roman"/>
          <w:sz w:val="24"/>
          <w:szCs w:val="24"/>
        </w:rPr>
        <w:tab/>
        <w:t xml:space="preserve">wykonał należycie w okresie ostatnich trzech lat przed upływem terminu składania ofert, a jeżeli okres prowadzenia działalności jest krótszy – w tym okresie, minimum  jedną </w:t>
      </w:r>
      <w:r w:rsidR="007D214A">
        <w:rPr>
          <w:rFonts w:ascii="Times New Roman" w:hAnsi="Times New Roman" w:cs="Times New Roman"/>
          <w:sz w:val="24"/>
          <w:szCs w:val="24"/>
        </w:rPr>
        <w:t>dostawę</w:t>
      </w:r>
      <w:r w:rsidRPr="004F4567">
        <w:rPr>
          <w:rFonts w:ascii="Times New Roman" w:hAnsi="Times New Roman" w:cs="Times New Roman"/>
          <w:sz w:val="24"/>
          <w:szCs w:val="24"/>
        </w:rPr>
        <w:t xml:space="preserve">, polegające na dostawie </w:t>
      </w:r>
      <w:r w:rsidR="007D214A">
        <w:rPr>
          <w:rFonts w:ascii="Times New Roman" w:hAnsi="Times New Roman" w:cs="Times New Roman"/>
          <w:sz w:val="24"/>
          <w:szCs w:val="24"/>
        </w:rPr>
        <w:t>samochodu specjalistycznego.</w:t>
      </w:r>
    </w:p>
    <w:p w14:paraId="7A8F36F5"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633C4060"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5F01C572" w14:textId="77777777" w:rsidR="00E91459" w:rsidRPr="00E91459" w:rsidRDefault="00E91459" w:rsidP="00E9145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rPr>
      </w:pPr>
      <w:r w:rsidRPr="00E91459">
        <w:rPr>
          <w:rFonts w:ascii="Times New Roman" w:eastAsia="Trebuchet MS" w:hAnsi="Times New Roman" w:cs="Times New Roman"/>
          <w:sz w:val="24"/>
          <w:szCs w:val="24"/>
        </w:rPr>
        <w:t>Do oferty Wykonawca zobowiązany jest dołączyć aktualne na dzień składania ofert oświadczenie o spełnianiu warunków udziału w postępowaniu oraz o braku podstaw do wykluczenia z postępowania - zgodnie z Załącznikiem nr 2 i 3 do SWZ.</w:t>
      </w:r>
    </w:p>
    <w:p w14:paraId="62009EF9" w14:textId="77777777" w:rsidR="00E91459" w:rsidRPr="00E91459" w:rsidRDefault="00E91459" w:rsidP="00E91459">
      <w:pPr>
        <w:widowControl w:val="0"/>
        <w:autoSpaceDE w:val="0"/>
        <w:autoSpaceDN w:val="0"/>
        <w:spacing w:after="0"/>
        <w:ind w:left="426"/>
        <w:jc w:val="both"/>
        <w:rPr>
          <w:rFonts w:ascii="Times New Roman" w:hAnsi="Times New Roman" w:cs="Times New Roman"/>
          <w:sz w:val="23"/>
          <w:szCs w:val="23"/>
        </w:rPr>
      </w:pPr>
      <w:r w:rsidRPr="00E91459">
        <w:rPr>
          <w:rFonts w:ascii="Times New Roman" w:hAnsi="Times New Roman" w:cs="Times New Roman"/>
          <w:sz w:val="23"/>
          <w:szCs w:val="23"/>
        </w:rPr>
        <w:t>Uwaga! W przypadku wspólnego ubiegania się wykonawców o udzielenie zamówienia ww. dokument składa każdy z wykonawców (Załącznik nr 2).</w:t>
      </w:r>
    </w:p>
    <w:p w14:paraId="4CDF9A43" w14:textId="77777777" w:rsidR="00E91459" w:rsidRPr="00E91459" w:rsidRDefault="00E91459" w:rsidP="00E91459">
      <w:pPr>
        <w:widowControl w:val="0"/>
        <w:autoSpaceDE w:val="0"/>
        <w:autoSpaceDN w:val="0"/>
        <w:spacing w:after="0"/>
        <w:ind w:left="426"/>
        <w:jc w:val="both"/>
        <w:rPr>
          <w:rFonts w:ascii="Times New Roman" w:eastAsia="Trebuchet MS" w:hAnsi="Times New Roman" w:cs="Times New Roman"/>
          <w:sz w:val="24"/>
          <w:szCs w:val="24"/>
        </w:rPr>
      </w:pPr>
      <w:r w:rsidRPr="00E91459">
        <w:rPr>
          <w:rFonts w:ascii="Times New Roman" w:hAnsi="Times New Roman" w:cs="Times New Roman"/>
          <w:sz w:val="23"/>
          <w:szCs w:val="23"/>
        </w:rPr>
        <w:t>Uwaga! W przypadku wspólnego ubiegania się wykonawców o udzielenie zamówienia ww. dokument składa każdy z wykonawców, w zakresie, w jakim wykazuje spełnianie warunków udziału w postępowaniu (Załącznik nr 3).</w:t>
      </w:r>
    </w:p>
    <w:p w14:paraId="74A0A196"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5163F299"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5EC236"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Podmiotowe środki dowodowe wymagane od wykonawcy obejmują:</w:t>
      </w:r>
    </w:p>
    <w:p w14:paraId="084D30F1" w14:textId="77777777"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F4567">
        <w:rPr>
          <w:rFonts w:ascii="Times New Roman" w:eastAsia="Trebuchet MS" w:hAnsi="Times New Roman" w:cs="Times New Roman"/>
          <w:b/>
          <w:bCs/>
          <w:sz w:val="24"/>
          <w:szCs w:val="24"/>
          <w:lang w:eastAsia="pl-PL"/>
        </w:rPr>
        <w:t xml:space="preserve">  oświadczenie wykonawcy</w:t>
      </w:r>
      <w:r w:rsidRPr="004F4567">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45B3E2F" w14:textId="77777777"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b/>
          <w:bCs/>
          <w:sz w:val="24"/>
          <w:szCs w:val="24"/>
          <w:lang w:eastAsia="pl-PL"/>
        </w:rPr>
        <w:t xml:space="preserve">  odpis lub informacja</w:t>
      </w:r>
      <w:r w:rsidRPr="004F456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CB42AD8" w14:textId="77777777" w:rsidR="004F4567" w:rsidRPr="004F4567" w:rsidRDefault="004F4567" w:rsidP="004F4567">
      <w:pPr>
        <w:numPr>
          <w:ilvl w:val="0"/>
          <w:numId w:val="13"/>
        </w:numPr>
        <w:spacing w:after="0" w:line="240" w:lineRule="auto"/>
        <w:ind w:left="851" w:hanging="425"/>
        <w:contextualSpacing/>
        <w:jc w:val="both"/>
        <w:rPr>
          <w:rFonts w:ascii="Times New Roman" w:eastAsia="Calibri" w:hAnsi="Times New Roman" w:cs="Times New Roman"/>
          <w:sz w:val="24"/>
          <w:szCs w:val="24"/>
        </w:rPr>
      </w:pPr>
      <w:r w:rsidRPr="004F4567">
        <w:rPr>
          <w:rFonts w:ascii="Times New Roman" w:eastAsia="Calibri" w:hAnsi="Times New Roman" w:cs="Times New Roman"/>
          <w:b/>
          <w:sz w:val="24"/>
          <w:szCs w:val="24"/>
        </w:rPr>
        <w:lastRenderedPageBreak/>
        <w:t>wykaz usług wykonanych</w:t>
      </w:r>
      <w:r w:rsidRPr="004F4567">
        <w:rPr>
          <w:rFonts w:ascii="Open Sans" w:eastAsia="Calibri" w:hAnsi="Open Sans" w:cs="Times New Roman"/>
          <w:shd w:val="clear" w:color="auto" w:fill="FFFFFF"/>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6DC9C37" w14:textId="20AA5D23"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b/>
          <w:bCs/>
          <w:sz w:val="24"/>
          <w:szCs w:val="24"/>
          <w:lang w:eastAsia="pl-PL"/>
        </w:rPr>
        <w:t>dokument</w:t>
      </w:r>
      <w:r w:rsidR="00553CE9">
        <w:rPr>
          <w:rFonts w:ascii="Times New Roman" w:eastAsia="Trebuchet MS" w:hAnsi="Times New Roman" w:cs="Times New Roman"/>
          <w:b/>
          <w:bCs/>
          <w:sz w:val="24"/>
          <w:szCs w:val="24"/>
          <w:lang w:eastAsia="pl-PL"/>
        </w:rPr>
        <w:t>y</w:t>
      </w:r>
      <w:r w:rsidRPr="004F4567">
        <w:rPr>
          <w:rFonts w:ascii="Times New Roman" w:eastAsia="Trebuchet MS" w:hAnsi="Times New Roman" w:cs="Times New Roman"/>
          <w:b/>
          <w:bCs/>
          <w:sz w:val="24"/>
          <w:szCs w:val="24"/>
          <w:lang w:eastAsia="pl-PL"/>
        </w:rPr>
        <w:t xml:space="preserve"> potwierdzających, że Wykonawca jest ubezpieczony</w:t>
      </w:r>
      <w:r w:rsidRPr="004F4567">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7861AFE3"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Zamawiający nie wzywa do złożenia podmiotowych środków dowodowych, jeżeli:</w:t>
      </w:r>
    </w:p>
    <w:p w14:paraId="56A5835C" w14:textId="77777777" w:rsidR="004F4567" w:rsidRPr="004F4567" w:rsidRDefault="004F4567" w:rsidP="004F456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26AD4FD8" w14:textId="77777777" w:rsidR="004F4567" w:rsidRPr="004F4567" w:rsidRDefault="004F4567" w:rsidP="004F456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 xml:space="preserve">  podmiotowym środkiem dowodowym jest oświadczenie, którego treść odpowiada zakresowi oświadczenia, o którym mowa w art. 125 ust. 1.</w:t>
      </w:r>
    </w:p>
    <w:p w14:paraId="61DCC8C4"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0EE2FD"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4F4567">
        <w:rPr>
          <w:rFonts w:ascii="Times New Roman" w:eastAsia="Trebuchet MS" w:hAnsi="Times New Roman" w:cs="Times New Roman"/>
          <w:sz w:val="24"/>
          <w:szCs w:val="24"/>
          <w:lang w:eastAsia="pl-PL"/>
        </w:rPr>
        <w:t>W zakresie nieuregulowanym ustawą Pzp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4C26F14E" w14:textId="77777777" w:rsidR="004F4567" w:rsidRPr="004F4567" w:rsidRDefault="004F4567" w:rsidP="004F456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D041EA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XII – Wykaz dokumentów składanych razem z ofertą</w:t>
      </w:r>
    </w:p>
    <w:p w14:paraId="72195E16" w14:textId="77777777" w:rsidR="004F4567" w:rsidRPr="004F4567" w:rsidRDefault="004F4567" w:rsidP="004F456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3B5545"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D</w:t>
      </w:r>
      <w:r w:rsidRPr="004F4567">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4F4567">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4F4567">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49432BD5" w14:textId="77777777" w:rsidR="004F4567" w:rsidRPr="004F4567" w:rsidRDefault="004F4567" w:rsidP="004F4567">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4F4567">
        <w:rPr>
          <w:rFonts w:ascii="Times New Roman" w:eastAsia="Times New Roman" w:hAnsi="Times New Roman" w:cs="Times New Roman"/>
          <w:color w:val="000000"/>
          <w:sz w:val="24"/>
          <w:szCs w:val="24"/>
          <w:lang w:eastAsia="pl-PL"/>
        </w:rPr>
        <w:tab/>
        <w:t xml:space="preserve">1) </w:t>
      </w:r>
      <w:r w:rsidRPr="004F4567">
        <w:rPr>
          <w:rFonts w:ascii="Times New Roman" w:eastAsia="Times New Roman" w:hAnsi="Times New Roman" w:cs="Times New Roman"/>
          <w:b/>
          <w:bCs/>
          <w:color w:val="000000"/>
          <w:sz w:val="24"/>
          <w:szCs w:val="24"/>
          <w:lang w:eastAsia="pl-PL"/>
        </w:rPr>
        <w:t>formularz oferty</w:t>
      </w:r>
      <w:r w:rsidRPr="004F4567">
        <w:rPr>
          <w:rFonts w:ascii="Times New Roman" w:eastAsia="Times New Roman" w:hAnsi="Times New Roman" w:cs="Times New Roman"/>
          <w:bCs/>
          <w:color w:val="000000"/>
          <w:sz w:val="24"/>
          <w:szCs w:val="24"/>
          <w:lang w:eastAsia="pl-PL"/>
        </w:rPr>
        <w:t xml:space="preserve"> </w:t>
      </w:r>
      <w:r w:rsidRPr="004F4567">
        <w:rPr>
          <w:rFonts w:ascii="Times New Roman" w:eastAsia="Times New Roman" w:hAnsi="Times New Roman" w:cs="Times New Roman"/>
          <w:color w:val="000000"/>
          <w:sz w:val="24"/>
          <w:szCs w:val="24"/>
          <w:lang w:eastAsia="pl-PL"/>
        </w:rPr>
        <w:t xml:space="preserve">według wzoru stanowiącego </w:t>
      </w:r>
      <w:r w:rsidRPr="004F4567">
        <w:rPr>
          <w:rFonts w:ascii="Times New Roman" w:eastAsia="Times New Roman" w:hAnsi="Times New Roman" w:cs="Times New Roman"/>
          <w:bCs/>
          <w:color w:val="000000"/>
          <w:sz w:val="24"/>
          <w:szCs w:val="24"/>
          <w:lang w:eastAsia="pl-PL"/>
        </w:rPr>
        <w:t xml:space="preserve">załącznik nr 1 </w:t>
      </w:r>
      <w:r w:rsidRPr="004F4567">
        <w:rPr>
          <w:rFonts w:ascii="Times New Roman" w:eastAsia="Times New Roman" w:hAnsi="Times New Roman" w:cs="Times New Roman"/>
          <w:color w:val="000000"/>
          <w:sz w:val="24"/>
          <w:szCs w:val="24"/>
          <w:lang w:eastAsia="pl-PL"/>
        </w:rPr>
        <w:t>do SWZ;</w:t>
      </w:r>
      <w:r w:rsidRPr="004F4567">
        <w:rPr>
          <w:rFonts w:ascii="Arial" w:eastAsia="Times New Roman" w:hAnsi="Arial" w:cs="Arial"/>
          <w:color w:val="000000"/>
          <w:sz w:val="23"/>
          <w:szCs w:val="23"/>
          <w:lang w:eastAsia="pl-PL"/>
        </w:rPr>
        <w:t xml:space="preserve"> </w:t>
      </w:r>
    </w:p>
    <w:p w14:paraId="30F55635" w14:textId="77777777" w:rsidR="004F4567" w:rsidRPr="004F4567" w:rsidRDefault="004F4567" w:rsidP="004F456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Arial" w:eastAsia="Times New Roman" w:hAnsi="Arial" w:cs="Arial"/>
          <w:color w:val="000000"/>
          <w:sz w:val="23"/>
          <w:szCs w:val="23"/>
          <w:lang w:eastAsia="pl-PL"/>
        </w:rPr>
        <w:tab/>
      </w:r>
      <w:r w:rsidRPr="004F4567">
        <w:rPr>
          <w:rFonts w:ascii="Times New Roman" w:eastAsia="Times New Roman" w:hAnsi="Times New Roman" w:cs="Times New Roman"/>
          <w:color w:val="000000"/>
          <w:sz w:val="24"/>
          <w:szCs w:val="24"/>
          <w:lang w:eastAsia="pl-PL"/>
        </w:rPr>
        <w:t xml:space="preserve">2) </w:t>
      </w:r>
      <w:r w:rsidRPr="004F4567">
        <w:rPr>
          <w:rFonts w:ascii="Times New Roman" w:eastAsia="Trebuchet MS" w:hAnsi="Times New Roman" w:cs="Times New Roman"/>
          <w:b/>
          <w:sz w:val="24"/>
          <w:szCs w:val="24"/>
          <w:lang w:eastAsia="pl-PL"/>
        </w:rPr>
        <w:t xml:space="preserve">oświadczenie o spełnianiu warunków udziału w postępowaniu oraz o braku podstaw do </w:t>
      </w:r>
      <w:r w:rsidRPr="004F4567">
        <w:rPr>
          <w:rFonts w:ascii="Times New Roman" w:eastAsia="Trebuchet MS" w:hAnsi="Times New Roman" w:cs="Times New Roman"/>
          <w:b/>
          <w:sz w:val="24"/>
          <w:szCs w:val="24"/>
          <w:lang w:eastAsia="pl-PL"/>
        </w:rPr>
        <w:tab/>
      </w:r>
      <w:r w:rsidRPr="004F4567">
        <w:rPr>
          <w:rFonts w:ascii="Times New Roman" w:eastAsia="Trebuchet MS" w:hAnsi="Times New Roman" w:cs="Times New Roman"/>
          <w:b/>
          <w:sz w:val="24"/>
          <w:szCs w:val="24"/>
          <w:lang w:eastAsia="pl-PL"/>
        </w:rPr>
        <w:tab/>
        <w:t>wykluczenia z postępowania</w:t>
      </w:r>
      <w:r w:rsidRPr="004F4567">
        <w:rPr>
          <w:rFonts w:ascii="Times New Roman" w:eastAsia="Trebuchet MS" w:hAnsi="Times New Roman" w:cs="Times New Roman"/>
          <w:sz w:val="24"/>
          <w:szCs w:val="24"/>
          <w:lang w:eastAsia="pl-PL"/>
        </w:rPr>
        <w:t xml:space="preserve"> - zgodnie z załącznikiem nr 2 i 3 do SWZ;</w:t>
      </w:r>
    </w:p>
    <w:p w14:paraId="4EF90233" w14:textId="77777777" w:rsidR="004F4567" w:rsidRPr="004F4567" w:rsidRDefault="004F4567" w:rsidP="004F4567">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Arial" w:eastAsia="Times New Roman" w:hAnsi="Arial" w:cs="Arial"/>
          <w:sz w:val="23"/>
          <w:szCs w:val="23"/>
          <w:lang w:eastAsia="pl-PL"/>
        </w:rPr>
        <w:tab/>
      </w:r>
      <w:r w:rsidRPr="004F4567">
        <w:rPr>
          <w:rFonts w:ascii="Times New Roman" w:eastAsia="Times New Roman" w:hAnsi="Times New Roman" w:cs="Times New Roman"/>
          <w:sz w:val="24"/>
          <w:szCs w:val="24"/>
          <w:lang w:eastAsia="pl-PL"/>
        </w:rPr>
        <w:t>3)</w:t>
      </w:r>
      <w:r w:rsidRPr="004F4567">
        <w:rPr>
          <w:rFonts w:ascii="Arial" w:eastAsia="Times New Roman" w:hAnsi="Arial" w:cs="Arial"/>
          <w:sz w:val="23"/>
          <w:szCs w:val="23"/>
          <w:lang w:eastAsia="pl-PL"/>
        </w:rPr>
        <w:t xml:space="preserve"> </w:t>
      </w:r>
      <w:r w:rsidRPr="004F4567">
        <w:rPr>
          <w:rFonts w:ascii="Times New Roman" w:eastAsia="Times New Roman" w:hAnsi="Times New Roman" w:cs="Times New Roman"/>
          <w:b/>
          <w:bCs/>
          <w:sz w:val="24"/>
          <w:szCs w:val="24"/>
          <w:lang w:eastAsia="pl-PL"/>
        </w:rPr>
        <w:t xml:space="preserve">pełnomocnictwa </w:t>
      </w:r>
      <w:r w:rsidRPr="004F4567">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w:t>
      </w:r>
      <w:r w:rsidRPr="004F4567">
        <w:rPr>
          <w:rFonts w:ascii="Times New Roman" w:eastAsia="Times New Roman" w:hAnsi="Times New Roman" w:cs="Times New Roman"/>
          <w:sz w:val="24"/>
          <w:szCs w:val="24"/>
          <w:lang w:eastAsia="pl-PL"/>
        </w:rPr>
        <w:lastRenderedPageBreak/>
        <w:t>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41D63B4A" w14:textId="77777777" w:rsidR="004F4567" w:rsidRPr="004F4567" w:rsidRDefault="004F4567" w:rsidP="004F456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 xml:space="preserve">4) </w:t>
      </w:r>
      <w:r w:rsidRPr="004F4567">
        <w:rPr>
          <w:rFonts w:ascii="Times New Roman" w:eastAsia="Times New Roman" w:hAnsi="Times New Roman" w:cs="Times New Roman"/>
          <w:b/>
          <w:bCs/>
          <w:sz w:val="24"/>
          <w:szCs w:val="24"/>
          <w:lang w:eastAsia="pl-PL"/>
        </w:rPr>
        <w:t xml:space="preserve">oświadczenie wykonawcy o poleganiu na zdolnościach lub sytuacji podmiotów </w:t>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t>udostępniających zasoby</w:t>
      </w:r>
      <w:r w:rsidRPr="004F4567">
        <w:rPr>
          <w:rFonts w:ascii="Times New Roman" w:eastAsia="Times New Roman" w:hAnsi="Times New Roman" w:cs="Times New Roman"/>
          <w:sz w:val="24"/>
          <w:szCs w:val="24"/>
          <w:lang w:eastAsia="pl-PL"/>
        </w:rPr>
        <w:t xml:space="preserve">, według wzoru stanowiącego </w:t>
      </w:r>
      <w:r w:rsidRPr="004F4567">
        <w:rPr>
          <w:rFonts w:ascii="Times New Roman" w:eastAsia="Times New Roman" w:hAnsi="Times New Roman" w:cs="Times New Roman"/>
          <w:b/>
          <w:bCs/>
          <w:sz w:val="24"/>
          <w:szCs w:val="24"/>
          <w:lang w:eastAsia="pl-PL"/>
        </w:rPr>
        <w:t xml:space="preserve">załącznik nr 1 </w:t>
      </w:r>
      <w:r w:rsidRPr="004F4567">
        <w:rPr>
          <w:rFonts w:ascii="Times New Roman" w:eastAsia="Times New Roman" w:hAnsi="Times New Roman" w:cs="Times New Roman"/>
          <w:sz w:val="24"/>
          <w:szCs w:val="24"/>
          <w:lang w:eastAsia="pl-PL"/>
        </w:rPr>
        <w:t>do SWZ</w:t>
      </w:r>
    </w:p>
    <w:p w14:paraId="52AD5AC7" w14:textId="77777777" w:rsidR="004F4567" w:rsidRPr="004F4567" w:rsidRDefault="004F4567" w:rsidP="004F4567">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 xml:space="preserve">wraz z </w:t>
      </w:r>
      <w:r w:rsidRPr="004F4567">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4F4567">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5F80566A" w14:textId="77777777" w:rsidR="004F4567" w:rsidRPr="004F4567" w:rsidRDefault="004F4567" w:rsidP="004F4567">
      <w:pPr>
        <w:numPr>
          <w:ilvl w:val="0"/>
          <w:numId w:val="27"/>
        </w:numPr>
        <w:tabs>
          <w:tab w:val="left" w:pos="426"/>
          <w:tab w:val="left" w:pos="15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
          <w:bCs/>
          <w:sz w:val="24"/>
          <w:szCs w:val="24"/>
          <w:lang w:eastAsia="pl-PL"/>
        </w:rPr>
        <w:t xml:space="preserve">zobowiązanie podmiotu udostępniającego zasoby </w:t>
      </w:r>
      <w:r w:rsidRPr="004F4567">
        <w:rPr>
          <w:rFonts w:ascii="Times New Roman" w:eastAsia="Times New Roman" w:hAnsi="Times New Roman" w:cs="Times New Roman"/>
          <w:sz w:val="24"/>
          <w:szCs w:val="24"/>
          <w:lang w:eastAsia="pl-PL"/>
        </w:rPr>
        <w:t>do oddania wykonawcy do dyspozycji niezbędnych zasobów na potrzeby realizacji danego zamówienia (wg wzoru stanowiącego do SWZ</w:t>
      </w:r>
      <w:r w:rsidRPr="004F4567">
        <w:rPr>
          <w:rFonts w:ascii="Times New Roman" w:eastAsia="Times New Roman" w:hAnsi="Times New Roman" w:cs="Times New Roman"/>
          <w:bCs/>
          <w:sz w:val="24"/>
          <w:szCs w:val="24"/>
          <w:lang w:eastAsia="pl-PL"/>
        </w:rPr>
        <w:t xml:space="preserve"> załącznik nr 4</w:t>
      </w:r>
      <w:r w:rsidRPr="004F4567">
        <w:rPr>
          <w:rFonts w:ascii="Times New Roman" w:eastAsia="Times New Roman" w:hAnsi="Times New Roman" w:cs="Times New Roman"/>
          <w:sz w:val="24"/>
          <w:szCs w:val="24"/>
          <w:lang w:eastAsia="pl-PL"/>
        </w:rPr>
        <w:t xml:space="preserve">). Zobowiązanie podmiotu udostępniającego zasoby może być zastąpione innym podmiotowym środkiem dowodowym potwierdzającym, że wykonawca realizując zamówienie, będzie dysponował niezbędnymi zasobami tego podmiotu; </w:t>
      </w:r>
    </w:p>
    <w:p w14:paraId="597FFD58" w14:textId="77777777" w:rsidR="004F4567" w:rsidRPr="004F4567" w:rsidRDefault="004F4567" w:rsidP="004F4567">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4F4567">
        <w:rPr>
          <w:rFonts w:ascii="Times New Roman" w:eastAsia="Times New Roman" w:hAnsi="Times New Roman" w:cs="Times New Roman"/>
          <w:sz w:val="24"/>
          <w:szCs w:val="24"/>
          <w:lang w:eastAsia="pl-PL"/>
        </w:rPr>
        <w:t>.</w:t>
      </w:r>
    </w:p>
    <w:p w14:paraId="1E26F4D5" w14:textId="77777777" w:rsidR="004F4567" w:rsidRPr="004F4567" w:rsidRDefault="004F4567" w:rsidP="004F4567">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t xml:space="preserve">6) </w:t>
      </w:r>
      <w:r w:rsidRPr="004F4567">
        <w:rPr>
          <w:rFonts w:ascii="Times New Roman" w:eastAsia="Times New Roman" w:hAnsi="Times New Roman" w:cs="Times New Roman"/>
          <w:b/>
          <w:bCs/>
          <w:sz w:val="24"/>
          <w:szCs w:val="24"/>
          <w:lang w:eastAsia="pl-PL"/>
        </w:rPr>
        <w:t xml:space="preserve">oświadczenie </w:t>
      </w:r>
      <w:r w:rsidRPr="004F4567">
        <w:rPr>
          <w:rFonts w:ascii="Times New Roman" w:eastAsia="Times New Roman" w:hAnsi="Times New Roman" w:cs="Times New Roman"/>
          <w:b/>
          <w:sz w:val="24"/>
          <w:szCs w:val="24"/>
          <w:lang w:eastAsia="pl-PL"/>
        </w:rPr>
        <w:t>wykonawców wspólnie ubiegających</w:t>
      </w:r>
      <w:r w:rsidRPr="004F4567">
        <w:rPr>
          <w:rFonts w:ascii="Times New Roman" w:eastAsia="Times New Roman" w:hAnsi="Times New Roman" w:cs="Times New Roman"/>
          <w:sz w:val="24"/>
          <w:szCs w:val="24"/>
          <w:lang w:eastAsia="pl-PL"/>
        </w:rPr>
        <w:t xml:space="preserve"> się o udzielenie zamówienia wskazujące, które dostawy wykonają poszczególni wykonawcy, według wzoru stanowiącego </w:t>
      </w:r>
      <w:r w:rsidRPr="004F4567">
        <w:rPr>
          <w:rFonts w:ascii="Times New Roman" w:eastAsia="Times New Roman" w:hAnsi="Times New Roman" w:cs="Times New Roman"/>
          <w:b/>
          <w:bCs/>
          <w:sz w:val="24"/>
          <w:szCs w:val="24"/>
          <w:lang w:eastAsia="pl-PL"/>
        </w:rPr>
        <w:t xml:space="preserve">załącznik nr 1 </w:t>
      </w:r>
      <w:r w:rsidRPr="004F4567">
        <w:rPr>
          <w:rFonts w:ascii="Times New Roman" w:eastAsia="Times New Roman" w:hAnsi="Times New Roman" w:cs="Times New Roman"/>
          <w:sz w:val="24"/>
          <w:szCs w:val="24"/>
          <w:lang w:eastAsia="pl-PL"/>
        </w:rPr>
        <w:t xml:space="preserve">do SWZ wraz z </w:t>
      </w:r>
      <w:r w:rsidRPr="004F4567">
        <w:rPr>
          <w:rFonts w:ascii="Times New Roman" w:eastAsia="Times New Roman" w:hAnsi="Times New Roman" w:cs="Times New Roman"/>
          <w:bCs/>
          <w:sz w:val="24"/>
          <w:szCs w:val="24"/>
          <w:lang w:eastAsia="pl-PL"/>
        </w:rPr>
        <w:t xml:space="preserve">oświadczeniem (każdy spośród wykonawców wspólnie </w:t>
      </w:r>
      <w:r w:rsidRPr="004F4567">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578B5D61" w14:textId="77777777" w:rsidR="004F4567" w:rsidRPr="004F4567" w:rsidRDefault="004F4567" w:rsidP="004F4567">
      <w:pPr>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4F4567">
        <w:rPr>
          <w:rFonts w:ascii="Times New Roman" w:eastAsia="Times New Roman" w:hAnsi="Times New Roman" w:cs="Times New Roman"/>
          <w:color w:val="000000"/>
          <w:sz w:val="24"/>
          <w:szCs w:val="24"/>
          <w:lang w:eastAsia="pl-PL"/>
        </w:rPr>
        <w:tab/>
        <w:t>udzielenie zamówienia;</w:t>
      </w:r>
    </w:p>
    <w:p w14:paraId="188A2F74" w14:textId="77777777" w:rsidR="004F4567" w:rsidRPr="004F4567" w:rsidRDefault="004F4567" w:rsidP="004F4567">
      <w:pPr>
        <w:spacing w:after="200" w:line="252" w:lineRule="auto"/>
        <w:contextualSpacing/>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 xml:space="preserve">       8) </w:t>
      </w:r>
      <w:r w:rsidRPr="004F4567">
        <w:rPr>
          <w:rFonts w:ascii="Times New Roman" w:eastAsia="Times New Roman" w:hAnsi="Times New Roman" w:cs="Times New Roman"/>
          <w:b/>
          <w:bCs/>
          <w:sz w:val="24"/>
          <w:szCs w:val="24"/>
        </w:rPr>
        <w:t>zastrzeżenie tajemnicy przedsiębiorstwa</w:t>
      </w:r>
      <w:r w:rsidRPr="004F4567">
        <w:rPr>
          <w:rFonts w:ascii="Times New Roman" w:eastAsia="Times New Roman" w:hAnsi="Times New Roman" w:cs="Times New Roman"/>
          <w:bCs/>
          <w:sz w:val="24"/>
          <w:szCs w:val="24"/>
        </w:rPr>
        <w:t xml:space="preserve"> – </w:t>
      </w:r>
      <w:r w:rsidRPr="004F4567">
        <w:rPr>
          <w:rFonts w:ascii="Times New Roman" w:eastAsia="Times New Roman" w:hAnsi="Times New Roman" w:cs="Times New Roman"/>
          <w:sz w:val="24"/>
          <w:szCs w:val="24"/>
          <w:lang w:eastAsia="pl-PL"/>
        </w:rPr>
        <w:t xml:space="preserve">w sytuacji, gdy oferta lub inne dokumenty </w:t>
      </w:r>
      <w:r w:rsidRPr="004F4567">
        <w:rPr>
          <w:rFonts w:ascii="Times New Roman" w:eastAsia="Times New Roman" w:hAnsi="Times New Roman" w:cs="Times New Roman"/>
          <w:sz w:val="24"/>
          <w:szCs w:val="24"/>
          <w:lang w:eastAsia="pl-PL"/>
        </w:rPr>
        <w:tab/>
        <w:t xml:space="preserve">składane w </w:t>
      </w:r>
      <w:r w:rsidRPr="004F4567">
        <w:rPr>
          <w:rFonts w:ascii="Times New Roman" w:eastAsia="Times New Roman" w:hAnsi="Times New Roman" w:cs="Times New Roman"/>
          <w:sz w:val="24"/>
          <w:szCs w:val="24"/>
          <w:lang w:eastAsia="pl-PL"/>
        </w:rPr>
        <w:tab/>
        <w:t xml:space="preserve">toku postępowania będą zawierały tajemnicę przedsiębiorstwa, Wykonawca, </w:t>
      </w:r>
      <w:r w:rsidRPr="004F4567">
        <w:rPr>
          <w:rFonts w:ascii="Times New Roman" w:eastAsia="Times New Roman" w:hAnsi="Times New Roman" w:cs="Times New Roman"/>
          <w:sz w:val="24"/>
          <w:szCs w:val="24"/>
          <w:lang w:eastAsia="pl-PL"/>
        </w:rPr>
        <w:tab/>
        <w:t xml:space="preserve">wraz z przekazaniem takich </w:t>
      </w:r>
      <w:r w:rsidRPr="004F4567">
        <w:rPr>
          <w:rFonts w:ascii="Times New Roman" w:eastAsia="Times New Roman" w:hAnsi="Times New Roman" w:cs="Times New Roman"/>
          <w:sz w:val="24"/>
          <w:szCs w:val="24"/>
          <w:lang w:eastAsia="pl-PL"/>
        </w:rPr>
        <w:tab/>
        <w:t xml:space="preserve">informacji, zastrzega, że nie mogą być one udostępniane, oraz </w:t>
      </w:r>
      <w:r w:rsidRPr="004F4567">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4F4567">
        <w:rPr>
          <w:rFonts w:ascii="Times New Roman" w:eastAsia="Times New Roman" w:hAnsi="Times New Roman" w:cs="Times New Roman"/>
          <w:sz w:val="24"/>
          <w:szCs w:val="24"/>
          <w:lang w:eastAsia="pl-PL"/>
        </w:rPr>
        <w:tab/>
        <w:t>przepisów ustawy z 16 kwietnia 1993 r. o zwalczaniu nieuczciwej konkurencji.</w:t>
      </w:r>
    </w:p>
    <w:p w14:paraId="084B271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4F456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4F4567">
        <w:rPr>
          <w:rFonts w:ascii="Times New Roman" w:eastAsia="Times New Roman" w:hAnsi="Times New Roman" w:cs="Times New Roman"/>
          <w:color w:val="000000"/>
          <w:sz w:val="24"/>
          <w:szCs w:val="24"/>
          <w:lang w:eastAsia="pl-PL"/>
        </w:rPr>
        <w:tab/>
        <w:t xml:space="preserve">lub </w:t>
      </w:r>
      <w:r w:rsidRPr="004F456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4F4567">
        <w:rPr>
          <w:rFonts w:ascii="Times New Roman" w:eastAsia="Times New Roman" w:hAnsi="Times New Roman" w:cs="Times New Roman"/>
          <w:color w:val="000000"/>
          <w:sz w:val="24"/>
          <w:szCs w:val="24"/>
          <w:lang w:eastAsia="pl-PL"/>
        </w:rPr>
        <w:tab/>
        <w:t xml:space="preserve">błędy, zamawiający wezwie wykonawcę </w:t>
      </w:r>
      <w:r w:rsidRPr="004F4567">
        <w:rPr>
          <w:rFonts w:ascii="Times New Roman" w:eastAsia="Times New Roman" w:hAnsi="Times New Roman" w:cs="Times New Roman"/>
          <w:sz w:val="24"/>
          <w:szCs w:val="24"/>
          <w:lang w:eastAsia="pl-PL"/>
        </w:rPr>
        <w:t xml:space="preserve">odpowiednio do ich złożenia, poprawienia lub </w:t>
      </w:r>
      <w:r w:rsidRPr="004F456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462889A8"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1C35D11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XIII - Wykonawcy zagraniczni</w:t>
      </w:r>
    </w:p>
    <w:p w14:paraId="57A432A1" w14:textId="77777777" w:rsidR="004F4567" w:rsidRPr="004F4567" w:rsidRDefault="004F4567" w:rsidP="004F4567">
      <w:pPr>
        <w:spacing w:after="0" w:line="240" w:lineRule="auto"/>
        <w:ind w:left="426"/>
        <w:jc w:val="both"/>
        <w:rPr>
          <w:rFonts w:ascii="Times New Roman" w:eastAsia="Times New Roman" w:hAnsi="Times New Roman" w:cs="Times New Roman"/>
          <w:b/>
          <w:sz w:val="24"/>
          <w:szCs w:val="24"/>
          <w:lang w:eastAsia="pl-PL"/>
        </w:rPr>
      </w:pPr>
    </w:p>
    <w:p w14:paraId="5137364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1. Jeżeli wykonawca ma siedzibę lub miejsce zamieszkania poza granicami Rzeczypospolitej </w:t>
      </w:r>
      <w:r w:rsidRPr="004F4567">
        <w:rPr>
          <w:rFonts w:ascii="Times New Roman" w:eastAsia="Times New Roman" w:hAnsi="Times New Roman" w:cs="Times New Roman"/>
          <w:sz w:val="24"/>
          <w:szCs w:val="24"/>
          <w:lang w:eastAsia="pl-PL"/>
        </w:rPr>
        <w:tab/>
        <w:t>Polskiej, zamiast:</w:t>
      </w:r>
    </w:p>
    <w:p w14:paraId="4E2B5D26" w14:textId="77777777" w:rsidR="004F4567" w:rsidRPr="004F4567" w:rsidRDefault="004F4567" w:rsidP="004F4567">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0A15C95" w14:textId="77777777" w:rsidR="004F4567" w:rsidRPr="004F4567" w:rsidRDefault="004F4567" w:rsidP="004F4567">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69C1E7"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6940ABD5" w14:textId="77777777" w:rsidR="004F4567" w:rsidRPr="004F4567" w:rsidRDefault="004F4567" w:rsidP="004F4567">
      <w:pPr>
        <w:autoSpaceDE w:val="0"/>
        <w:autoSpaceDN w:val="0"/>
        <w:adjustRightInd w:val="0"/>
        <w:spacing w:after="0" w:line="240" w:lineRule="auto"/>
        <w:ind w:left="284"/>
        <w:contextualSpacing/>
        <w:jc w:val="both"/>
        <w:rPr>
          <w:rFonts w:ascii="Calibri" w:eastAsia="Calibri" w:hAnsi="Calibri" w:cs="Times New Roman"/>
          <w:sz w:val="24"/>
        </w:rPr>
      </w:pPr>
    </w:p>
    <w:p w14:paraId="710D0063"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XIV - Termin wykonania zamówienia, miejsce dostawy</w:t>
      </w:r>
    </w:p>
    <w:p w14:paraId="1AD4D964"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4"/>
          <w:lang w:eastAsia="pl-PL"/>
        </w:rPr>
      </w:pPr>
    </w:p>
    <w:p w14:paraId="72A49BE1" w14:textId="6552C3D3" w:rsidR="004F4567" w:rsidRPr="004F4567" w:rsidRDefault="004F4567" w:rsidP="004F4567">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4F4567">
        <w:rPr>
          <w:rFonts w:ascii="Times New Roman" w:eastAsia="Times New Roman" w:hAnsi="Times New Roman" w:cs="Times New Roman"/>
          <w:sz w:val="24"/>
          <w:szCs w:val="24"/>
          <w:lang w:eastAsia="pl-PL"/>
        </w:rPr>
        <w:t xml:space="preserve">Termin wykonania zamówienia nie może być dłuższy niż </w:t>
      </w:r>
      <w:r w:rsidR="00A0497F">
        <w:rPr>
          <w:rFonts w:ascii="Times New Roman" w:eastAsia="Times New Roman" w:hAnsi="Times New Roman" w:cs="Times New Roman"/>
          <w:b/>
          <w:bCs/>
          <w:sz w:val="24"/>
          <w:szCs w:val="24"/>
          <w:lang w:eastAsia="pl-PL"/>
        </w:rPr>
        <w:t>3</w:t>
      </w:r>
      <w:r w:rsidRPr="004F4567">
        <w:rPr>
          <w:rFonts w:ascii="Times New Roman" w:eastAsia="Times New Roman" w:hAnsi="Times New Roman" w:cs="Times New Roman"/>
          <w:b/>
          <w:bCs/>
          <w:sz w:val="24"/>
          <w:szCs w:val="24"/>
          <w:lang w:eastAsia="pl-PL"/>
        </w:rPr>
        <w:t xml:space="preserve"> miesi</w:t>
      </w:r>
      <w:r w:rsidR="00A0497F">
        <w:rPr>
          <w:rFonts w:ascii="Times New Roman" w:eastAsia="Times New Roman" w:hAnsi="Times New Roman" w:cs="Times New Roman"/>
          <w:b/>
          <w:bCs/>
          <w:sz w:val="24"/>
          <w:szCs w:val="24"/>
          <w:lang w:eastAsia="pl-PL"/>
        </w:rPr>
        <w:t>ące</w:t>
      </w:r>
      <w:r w:rsidRPr="004F4567">
        <w:rPr>
          <w:rFonts w:ascii="Times New Roman" w:eastAsia="Times New Roman" w:hAnsi="Times New Roman" w:cs="Times New Roman"/>
          <w:sz w:val="24"/>
          <w:szCs w:val="24"/>
          <w:lang w:eastAsia="pl-PL"/>
        </w:rPr>
        <w:t xml:space="preserve"> kalendarzow</w:t>
      </w:r>
      <w:r w:rsidR="00A0497F">
        <w:rPr>
          <w:rFonts w:ascii="Times New Roman" w:eastAsia="Times New Roman" w:hAnsi="Times New Roman" w:cs="Times New Roman"/>
          <w:sz w:val="24"/>
          <w:szCs w:val="24"/>
          <w:lang w:eastAsia="pl-PL"/>
        </w:rPr>
        <w:t>e</w:t>
      </w:r>
      <w:r w:rsidRPr="004F4567">
        <w:rPr>
          <w:rFonts w:ascii="Times New Roman" w:eastAsia="Times New Roman" w:hAnsi="Times New Roman" w:cs="Times New Roman"/>
          <w:sz w:val="24"/>
          <w:szCs w:val="24"/>
          <w:lang w:eastAsia="pl-PL"/>
        </w:rPr>
        <w:t xml:space="preserve"> liczon</w:t>
      </w:r>
      <w:r w:rsidR="00A0497F">
        <w:rPr>
          <w:rFonts w:ascii="Times New Roman" w:eastAsia="Times New Roman" w:hAnsi="Times New Roman" w:cs="Times New Roman"/>
          <w:sz w:val="24"/>
          <w:szCs w:val="24"/>
          <w:lang w:eastAsia="pl-PL"/>
        </w:rPr>
        <w:t>e</w:t>
      </w:r>
      <w:r w:rsidRPr="004F4567">
        <w:rPr>
          <w:rFonts w:ascii="Times New Roman" w:eastAsia="Times New Roman" w:hAnsi="Times New Roman" w:cs="Times New Roman"/>
          <w:sz w:val="24"/>
          <w:szCs w:val="24"/>
          <w:lang w:eastAsia="pl-PL"/>
        </w:rPr>
        <w:t xml:space="preserve"> od dnia podpisania umowy.</w:t>
      </w:r>
      <w:r w:rsidRPr="004F4567">
        <w:rPr>
          <w:rFonts w:ascii="Times New Roman" w:eastAsia="Times New Roman" w:hAnsi="Times New Roman" w:cs="Times New Roman"/>
          <w:color w:val="FF0000"/>
          <w:sz w:val="24"/>
          <w:szCs w:val="24"/>
          <w:lang w:eastAsia="pl-PL"/>
        </w:rPr>
        <w:t xml:space="preserve"> </w:t>
      </w:r>
    </w:p>
    <w:p w14:paraId="4B13366F" w14:textId="6D5355E9" w:rsidR="004F4567" w:rsidRPr="004F4567" w:rsidRDefault="004F4567" w:rsidP="007D214A">
      <w:pPr>
        <w:numPr>
          <w:ilvl w:val="0"/>
          <w:numId w:val="3"/>
        </w:numPr>
        <w:spacing w:after="0" w:line="240" w:lineRule="auto"/>
        <w:jc w:val="both"/>
        <w:rPr>
          <w:rFonts w:ascii="Times New Roman" w:eastAsia="Calibri" w:hAnsi="Times New Roman" w:cs="Times New Roman"/>
          <w:sz w:val="24"/>
          <w:szCs w:val="24"/>
        </w:rPr>
      </w:pPr>
      <w:r w:rsidRPr="004F4567">
        <w:rPr>
          <w:rFonts w:ascii="Times New Roman" w:eastAsia="Times New Roman" w:hAnsi="Times New Roman" w:cs="Times New Roman"/>
          <w:sz w:val="24"/>
          <w:szCs w:val="20"/>
          <w:lang w:eastAsia="pl-PL"/>
        </w:rPr>
        <w:t xml:space="preserve">Miejscem </w:t>
      </w:r>
      <w:r w:rsidR="007D214A">
        <w:rPr>
          <w:rFonts w:ascii="Times New Roman" w:eastAsia="Times New Roman" w:hAnsi="Times New Roman" w:cs="Times New Roman"/>
          <w:sz w:val="24"/>
          <w:szCs w:val="20"/>
          <w:lang w:eastAsia="pl-PL"/>
        </w:rPr>
        <w:t>dostawy będzie jednostka Ochotniczej Straży Pożarnej w Kołbaskowie, Kołbaskowo 87, 72-001 Kołbaskowo.</w:t>
      </w:r>
    </w:p>
    <w:p w14:paraId="3F38D989"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0"/>
          <w:lang w:val="x-none" w:eastAsia="pl-PL"/>
        </w:rPr>
      </w:pPr>
    </w:p>
    <w:p w14:paraId="02FE2ED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 - Wadium</w:t>
      </w:r>
    </w:p>
    <w:p w14:paraId="6C56DDCB"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5B8794BB" w14:textId="77777777" w:rsidR="004F4567" w:rsidRPr="004F4567" w:rsidRDefault="004F4567" w:rsidP="004F456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 wymaga wnoszenia wadium.</w:t>
      </w:r>
    </w:p>
    <w:p w14:paraId="7B61AE8F"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4"/>
          <w:lang w:eastAsia="pl-PL"/>
        </w:rPr>
      </w:pPr>
    </w:p>
    <w:p w14:paraId="6D72A1FA"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 xml:space="preserve">ROZDZIAŁ XVI - Wyjaśnienia treści SWZ i jej modyfikacja </w:t>
      </w:r>
    </w:p>
    <w:p w14:paraId="61BCE1BD"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262CFB7C" w14:textId="77777777" w:rsidR="004F4567" w:rsidRPr="004F4567" w:rsidRDefault="004F4567" w:rsidP="004F456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4F456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F4567">
        <w:rPr>
          <w:rFonts w:ascii="Times New Roman" w:eastAsia="Times New Roman" w:hAnsi="Times New Roman" w:cs="Times New Roman"/>
          <w:b/>
          <w:bCs/>
          <w:color w:val="000000"/>
          <w:sz w:val="24"/>
          <w:szCs w:val="24"/>
          <w:lang w:eastAsia="pl-PL"/>
        </w:rPr>
        <w:t xml:space="preserve">na Platformie platformazakupowa.pl </w:t>
      </w:r>
      <w:r w:rsidRPr="004F4567">
        <w:rPr>
          <w:rFonts w:ascii="Times New Roman" w:eastAsia="Times New Roman" w:hAnsi="Times New Roman" w:cs="Times New Roman"/>
          <w:color w:val="000000"/>
          <w:sz w:val="24"/>
          <w:szCs w:val="24"/>
          <w:lang w:eastAsia="pl-PL"/>
        </w:rPr>
        <w:t xml:space="preserve">nie później niż na 4 dni przed upływem terminu składania </w:t>
      </w:r>
      <w:r w:rsidRPr="004F4567">
        <w:rPr>
          <w:rFonts w:ascii="Times New Roman" w:eastAsia="Times New Roman" w:hAnsi="Times New Roman" w:cs="Times New Roman"/>
          <w:sz w:val="24"/>
          <w:szCs w:val="24"/>
          <w:lang w:eastAsia="pl-PL"/>
        </w:rPr>
        <w:t>ofert zgodnie z art. 284 ust. 2 Pzp.</w:t>
      </w:r>
    </w:p>
    <w:p w14:paraId="26B88623"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4F4567">
        <w:rPr>
          <w:rFonts w:ascii="Times New Roman" w:eastAsia="Times New Roman" w:hAnsi="Times New Roman" w:cs="Times New Roman"/>
          <w:color w:val="000000"/>
          <w:sz w:val="24"/>
          <w:szCs w:val="24"/>
          <w:lang w:eastAsia="pl-PL"/>
        </w:rPr>
        <w:tab/>
        <w:t xml:space="preserve">pakietami. </w:t>
      </w:r>
    </w:p>
    <w:p w14:paraId="0FFEA823"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3. Zaleca się, aby wnioski o wyjaśnienie treści SWZ były przekazywane w wersji edytowalnej. </w:t>
      </w:r>
    </w:p>
    <w:p w14:paraId="3784FBC4"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Treść pytań wraz z wyjaśnieniami zamawiający udostępnia </w:t>
      </w:r>
      <w:r w:rsidRPr="004F4567">
        <w:rPr>
          <w:rFonts w:ascii="Times New Roman" w:eastAsia="Times New Roman" w:hAnsi="Times New Roman" w:cs="Times New Roman"/>
          <w:b/>
          <w:bCs/>
          <w:color w:val="000000"/>
          <w:sz w:val="24"/>
          <w:szCs w:val="24"/>
          <w:lang w:eastAsia="pl-PL"/>
        </w:rPr>
        <w:t xml:space="preserve">na Platformie </w:t>
      </w:r>
      <w:r w:rsidRPr="004F4567">
        <w:rPr>
          <w:rFonts w:ascii="Times New Roman" w:eastAsia="Times New Roman" w:hAnsi="Times New Roman" w:cs="Times New Roman"/>
          <w:b/>
          <w:bCs/>
          <w:color w:val="000000"/>
          <w:sz w:val="24"/>
          <w:szCs w:val="24"/>
          <w:lang w:eastAsia="pl-PL"/>
        </w:rPr>
        <w:tab/>
        <w:t xml:space="preserve">platformazakupowa.pl </w:t>
      </w:r>
      <w:r w:rsidRPr="004F4567">
        <w:rPr>
          <w:rFonts w:ascii="Times New Roman" w:eastAsia="Times New Roman" w:hAnsi="Times New Roman" w:cs="Times New Roman"/>
          <w:color w:val="000000"/>
          <w:sz w:val="24"/>
          <w:szCs w:val="24"/>
          <w:lang w:eastAsia="pl-PL"/>
        </w:rPr>
        <w:t xml:space="preserve">bez ujawniania źródła zapytania. </w:t>
      </w:r>
    </w:p>
    <w:p w14:paraId="03BB58C3"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4F456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4F4567">
        <w:rPr>
          <w:rFonts w:ascii="Times New Roman" w:eastAsia="Times New Roman" w:hAnsi="Times New Roman" w:cs="Times New Roman"/>
          <w:b/>
          <w:bCs/>
          <w:color w:val="000000"/>
          <w:sz w:val="24"/>
          <w:szCs w:val="24"/>
          <w:lang w:eastAsia="pl-PL"/>
        </w:rPr>
        <w:t xml:space="preserve">na Platformie </w:t>
      </w:r>
      <w:r w:rsidRPr="004F4567">
        <w:rPr>
          <w:rFonts w:ascii="Times New Roman" w:eastAsia="Times New Roman" w:hAnsi="Times New Roman" w:cs="Times New Roman"/>
          <w:b/>
          <w:bCs/>
          <w:color w:val="000000"/>
          <w:sz w:val="24"/>
          <w:szCs w:val="24"/>
          <w:lang w:eastAsia="pl-PL"/>
        </w:rPr>
        <w:tab/>
        <w:t>platformazakupowa.pl</w:t>
      </w:r>
    </w:p>
    <w:p w14:paraId="4548DA0D"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bCs/>
          <w:color w:val="000000"/>
          <w:sz w:val="24"/>
          <w:szCs w:val="24"/>
          <w:lang w:eastAsia="pl-PL"/>
        </w:rPr>
        <w:t xml:space="preserve">6.  </w:t>
      </w:r>
      <w:r w:rsidRPr="004F4567">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4F4567">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4F4567">
        <w:rPr>
          <w:rFonts w:ascii="Times New Roman" w:eastAsia="Times New Roman" w:hAnsi="Times New Roman" w:cs="Times New Roman"/>
          <w:sz w:val="24"/>
          <w:szCs w:val="24"/>
          <w:lang w:eastAsia="pl-PL"/>
        </w:rPr>
        <w:tab/>
        <w:t xml:space="preserve">wyjaśnieniami niezbędnymi do należytego przygotowania i złożenia ofert. W </w:t>
      </w:r>
      <w:r w:rsidRPr="004F4567">
        <w:rPr>
          <w:rFonts w:ascii="Times New Roman" w:eastAsia="Times New Roman" w:hAnsi="Times New Roman" w:cs="Times New Roman"/>
          <w:sz w:val="24"/>
          <w:szCs w:val="24"/>
          <w:lang w:eastAsia="pl-PL"/>
        </w:rPr>
        <w:tab/>
        <w:t xml:space="preserve">przypadku gdy </w:t>
      </w:r>
      <w:r w:rsidRPr="004F4567">
        <w:rPr>
          <w:rFonts w:ascii="Times New Roman" w:eastAsia="Times New Roman" w:hAnsi="Times New Roman" w:cs="Times New Roman"/>
          <w:sz w:val="24"/>
          <w:szCs w:val="24"/>
          <w:lang w:eastAsia="pl-PL"/>
        </w:rPr>
        <w:tab/>
        <w:t xml:space="preserve">wniosek o wyjaśnienie treści SWZ nie wpłynął w terminie, o którym mowa w ust. 1, </w:t>
      </w:r>
      <w:r w:rsidRPr="004F4567">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4F4567">
        <w:rPr>
          <w:rFonts w:ascii="Times New Roman" w:eastAsia="Times New Roman" w:hAnsi="Times New Roman" w:cs="Times New Roman"/>
          <w:sz w:val="24"/>
          <w:szCs w:val="24"/>
          <w:lang w:eastAsia="pl-PL"/>
        </w:rPr>
        <w:tab/>
        <w:t>składania ofert.</w:t>
      </w:r>
    </w:p>
    <w:p w14:paraId="16E1FAD1"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765FF273"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59E50D67"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XVII - Sposób obliczenia ceny oferty</w:t>
      </w:r>
      <w:r w:rsidRPr="004F4567">
        <w:rPr>
          <w:rFonts w:ascii="Times New Roman" w:eastAsia="Times New Roman" w:hAnsi="Times New Roman" w:cs="Times New Roman"/>
          <w:b/>
          <w:bCs/>
          <w:sz w:val="24"/>
          <w:szCs w:val="24"/>
          <w:lang w:eastAsia="pl-PL"/>
        </w:rPr>
        <w:tab/>
      </w:r>
    </w:p>
    <w:p w14:paraId="43400A59"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0AD9E1AF" w14:textId="77777777" w:rsidR="004F4567" w:rsidRPr="004F4567" w:rsidRDefault="004F4567" w:rsidP="004F456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F4567">
        <w:rPr>
          <w:rFonts w:ascii="Times New Roman" w:eastAsia="Times New Roman" w:hAnsi="Times New Roman" w:cs="Times New Roman"/>
          <w:sz w:val="24"/>
          <w:szCs w:val="24"/>
        </w:rPr>
        <w:lastRenderedPageBreak/>
        <w:t>W celu obliczenia ceny oferty, wykonawca wypełnia formularz cenowy, stanowiący załącznik nr 1 do SWZ:</w:t>
      </w:r>
    </w:p>
    <w:p w14:paraId="63B3B8E2" w14:textId="77777777" w:rsidR="004F4567" w:rsidRP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2.  Rozliczenia będą prowadzone w złotych polskich z dokładnością do dwóch miejsc po przecinku.</w:t>
      </w:r>
    </w:p>
    <w:p w14:paraId="00C8ACCB"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3. Wykonawca zobowiązany jest zastosować stawkę VAT zgodnie z obowiązującymi przepisami </w:t>
      </w:r>
      <w:r w:rsidRPr="004F4567">
        <w:rPr>
          <w:rFonts w:ascii="Times New Roman" w:eastAsia="Times New Roman" w:hAnsi="Times New Roman" w:cs="Times New Roman"/>
          <w:sz w:val="24"/>
          <w:szCs w:val="24"/>
        </w:rPr>
        <w:tab/>
        <w:t>ustawy z 11 marca 2004 r. o  podatku od towarów i usług.</w:t>
      </w:r>
    </w:p>
    <w:p w14:paraId="2D99906F"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7746BE00" w14:textId="77777777" w:rsidR="004F4567" w:rsidRPr="004F4567" w:rsidRDefault="004F4567" w:rsidP="004F4567">
      <w:pPr>
        <w:spacing w:after="200" w:line="252" w:lineRule="auto"/>
        <w:ind w:left="284" w:hanging="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4. Cenę oferty należy obliczyć, uwzględniając całość wynagrodzenia Wykonawcy za prawidłowe wykonanie umowy. Wykonawca jest zobowiązany skalkulować cenę na podstawie wszelkich wymogów związanych z realizacją zamówienia, w szczególności zapisami: SWZ oraz istotnych postanowień do umowy.</w:t>
      </w:r>
    </w:p>
    <w:p w14:paraId="6FF3FCDF" w14:textId="77777777" w:rsidR="004F4567" w:rsidRPr="004F4567" w:rsidRDefault="004F4567" w:rsidP="004F4567">
      <w:pPr>
        <w:tabs>
          <w:tab w:val="left" w:pos="284"/>
          <w:tab w:val="left" w:pos="993"/>
        </w:tabs>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7E38EAC6" w14:textId="77777777" w:rsidR="004F4567" w:rsidRP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6. Wykonawcy ponoszą wszelkie koszty związane z przygotowaniem i złożeniem oferty.</w:t>
      </w:r>
    </w:p>
    <w:p w14:paraId="6893A031"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7. W formularzu oferty wypełnianym za pośrednictwem Platformy wykonawca poda wyłącznie cenę </w:t>
      </w:r>
      <w:r w:rsidRPr="004F4567">
        <w:rPr>
          <w:rFonts w:ascii="Times New Roman" w:eastAsia="Times New Roman" w:hAnsi="Times New Roman" w:cs="Times New Roman"/>
          <w:sz w:val="24"/>
          <w:szCs w:val="24"/>
        </w:rPr>
        <w:tab/>
        <w:t xml:space="preserve">oferty, która uwzględnia całkowity koszt realizacji zamówienia w okresie obowiązywania </w:t>
      </w:r>
      <w:r w:rsidRPr="004F4567">
        <w:rPr>
          <w:rFonts w:ascii="Times New Roman" w:eastAsia="Times New Roman" w:hAnsi="Times New Roman" w:cs="Times New Roman"/>
          <w:sz w:val="24"/>
          <w:szCs w:val="24"/>
        </w:rPr>
        <w:tab/>
        <w:t>umowy, obliczoną zgodnie z powyższymi dyspozycjami.</w:t>
      </w:r>
    </w:p>
    <w:p w14:paraId="02757828"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8. Zgodnie z art. 225 ustawy Pzp jeżeli została złożona oferta, której wybór prowadziłby do </w:t>
      </w:r>
      <w:r w:rsidRPr="004F4567">
        <w:rPr>
          <w:rFonts w:ascii="Times New Roman" w:eastAsia="Times New Roman" w:hAnsi="Times New Roman" w:cs="Times New Roman"/>
          <w:sz w:val="24"/>
          <w:szCs w:val="24"/>
        </w:rPr>
        <w:tab/>
        <w:t xml:space="preserve">powstania u zamawiającego obowiązku podatkowego zgodnie z ustawą z 11 marca 2004 r. o </w:t>
      </w:r>
      <w:r w:rsidRPr="004F4567">
        <w:rPr>
          <w:rFonts w:ascii="Times New Roman" w:eastAsia="Times New Roman" w:hAnsi="Times New Roman" w:cs="Times New Roman"/>
          <w:sz w:val="24"/>
          <w:szCs w:val="24"/>
        </w:rPr>
        <w:tab/>
        <w:t xml:space="preserve">podatku od towarów i usług, dla celów zastosowania kryterium ceny lub kosztu zamawiający </w:t>
      </w:r>
      <w:r w:rsidRPr="004F4567">
        <w:rPr>
          <w:rFonts w:ascii="Times New Roman" w:eastAsia="Times New Roman" w:hAnsi="Times New Roman" w:cs="Times New Roman"/>
          <w:sz w:val="24"/>
          <w:szCs w:val="24"/>
        </w:rPr>
        <w:tab/>
        <w:t xml:space="preserve">dolicza do przedstawionej w tej ofercie ceny kwotę podatku od towarów i usług, którą </w:t>
      </w:r>
      <w:r w:rsidRPr="004F4567">
        <w:rPr>
          <w:rFonts w:ascii="Times New Roman" w:eastAsia="Times New Roman" w:hAnsi="Times New Roman" w:cs="Times New Roman"/>
          <w:sz w:val="24"/>
          <w:szCs w:val="24"/>
        </w:rPr>
        <w:tab/>
        <w:t>miałby obowiązek rozliczyć. W takiej sytuacji wykonawca ma obowiązek:</w:t>
      </w:r>
    </w:p>
    <w:p w14:paraId="6F8F4FC6"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1) poinformowania zamawiającego, że wybór jego oferty będzie prowadził do powstania u </w:t>
      </w:r>
      <w:r w:rsidRPr="004F4567">
        <w:rPr>
          <w:rFonts w:ascii="Times New Roman" w:eastAsia="Times New Roman" w:hAnsi="Times New Roman" w:cs="Times New Roman"/>
          <w:sz w:val="24"/>
          <w:szCs w:val="24"/>
        </w:rPr>
        <w:tab/>
        <w:t xml:space="preserve">     zamawiającego obowiązku podatkowego;</w:t>
      </w:r>
    </w:p>
    <w:p w14:paraId="67F45671"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2) wskazania nazwy (rodzaju) towaru lub usługi, których dostawa lub świadczenie będą </w:t>
      </w:r>
      <w:r w:rsidRPr="004F4567">
        <w:rPr>
          <w:rFonts w:ascii="Times New Roman" w:eastAsia="Times New Roman" w:hAnsi="Times New Roman" w:cs="Times New Roman"/>
          <w:sz w:val="24"/>
          <w:szCs w:val="24"/>
        </w:rPr>
        <w:tab/>
        <w:t xml:space="preserve">     prowadziły do powstania obowiązku podatkowego;</w:t>
      </w:r>
    </w:p>
    <w:p w14:paraId="23A51308"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3) wskazania wartości towaru lub usługi objętego obowiązkiem podatkowym </w:t>
      </w:r>
      <w:r w:rsidRPr="004F4567">
        <w:rPr>
          <w:rFonts w:ascii="Times New Roman" w:eastAsia="Times New Roman" w:hAnsi="Times New Roman" w:cs="Times New Roman"/>
          <w:sz w:val="24"/>
          <w:szCs w:val="24"/>
        </w:rPr>
        <w:tab/>
      </w:r>
      <w:r w:rsidRPr="004F4567">
        <w:rPr>
          <w:rFonts w:ascii="Times New Roman" w:eastAsia="Times New Roman" w:hAnsi="Times New Roman" w:cs="Times New Roman"/>
          <w:sz w:val="24"/>
          <w:szCs w:val="24"/>
        </w:rPr>
        <w:tab/>
      </w:r>
      <w:r w:rsidRPr="004F4567">
        <w:rPr>
          <w:rFonts w:ascii="Times New Roman" w:eastAsia="Times New Roman" w:hAnsi="Times New Roman" w:cs="Times New Roman"/>
          <w:sz w:val="24"/>
          <w:szCs w:val="24"/>
        </w:rPr>
        <w:tab/>
        <w:t xml:space="preserve">     zamawiającego, bez kwoty podatku;</w:t>
      </w:r>
    </w:p>
    <w:p w14:paraId="0ED7D58D"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4) wskazania stawki podatku od towarów i usług, która zgodnie z wiedzą wykonawcy, </w:t>
      </w:r>
      <w:r w:rsidRPr="004F4567">
        <w:rPr>
          <w:rFonts w:ascii="Times New Roman" w:eastAsia="Times New Roman" w:hAnsi="Times New Roman" w:cs="Times New Roman"/>
          <w:sz w:val="24"/>
          <w:szCs w:val="24"/>
        </w:rPr>
        <w:tab/>
        <w:t xml:space="preserve">  </w:t>
      </w:r>
      <w:r w:rsidRPr="004F4567">
        <w:rPr>
          <w:rFonts w:ascii="Times New Roman" w:eastAsia="Times New Roman" w:hAnsi="Times New Roman" w:cs="Times New Roman"/>
          <w:sz w:val="24"/>
          <w:szCs w:val="24"/>
        </w:rPr>
        <w:tab/>
        <w:t xml:space="preserve">     będzie miała zastosowanie.</w:t>
      </w:r>
    </w:p>
    <w:p w14:paraId="09284C2E" w14:textId="231D1054" w:rsid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9. Informację w powyższym zakresie wykonawca składa w załączniku nr 1 do SWZ. Brak złożenia ww. informacji będzie postrzegany jako brak powstania obowiązku podatkowego u zamawiającego.</w:t>
      </w:r>
    </w:p>
    <w:p w14:paraId="2D083557" w14:textId="77777777" w:rsidR="00596930" w:rsidRPr="004F4567" w:rsidRDefault="00596930" w:rsidP="004F4567">
      <w:pPr>
        <w:spacing w:after="200" w:line="252" w:lineRule="auto"/>
        <w:contextualSpacing/>
        <w:jc w:val="both"/>
        <w:rPr>
          <w:rFonts w:ascii="Times New Roman" w:eastAsia="Times New Roman" w:hAnsi="Times New Roman" w:cs="Times New Roman"/>
          <w:sz w:val="24"/>
          <w:szCs w:val="24"/>
        </w:rPr>
      </w:pPr>
    </w:p>
    <w:p w14:paraId="69FF3EE6"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XVIII - Otwarcie ofert</w:t>
      </w:r>
    </w:p>
    <w:p w14:paraId="001CF49F" w14:textId="77777777" w:rsidR="004F4567" w:rsidRPr="004F4567" w:rsidRDefault="004F4567" w:rsidP="004F4567">
      <w:pPr>
        <w:spacing w:after="0" w:line="240" w:lineRule="auto"/>
        <w:ind w:left="426"/>
        <w:jc w:val="both"/>
        <w:rPr>
          <w:rFonts w:ascii="Times New Roman" w:eastAsia="Times New Roman" w:hAnsi="Times New Roman" w:cs="Times New Roman"/>
          <w:b/>
          <w:color w:val="FF0000"/>
          <w:sz w:val="24"/>
          <w:szCs w:val="24"/>
          <w:lang w:eastAsia="pl-PL"/>
        </w:rPr>
      </w:pPr>
    </w:p>
    <w:p w14:paraId="71E11CEC" w14:textId="453E28A3" w:rsidR="004F4567" w:rsidRPr="004F4567" w:rsidRDefault="004F4567" w:rsidP="004F4567">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Ofertę należy złożyć w terminie do dnia </w:t>
      </w:r>
      <w:r w:rsidR="00A06EBE">
        <w:rPr>
          <w:rFonts w:ascii="Times New Roman" w:eastAsia="Times New Roman" w:hAnsi="Times New Roman" w:cs="Times New Roman"/>
          <w:b/>
          <w:bCs/>
          <w:sz w:val="24"/>
          <w:szCs w:val="24"/>
          <w:lang w:eastAsia="pl-PL"/>
        </w:rPr>
        <w:t>29.</w:t>
      </w:r>
      <w:r w:rsidRPr="004F4567">
        <w:rPr>
          <w:rFonts w:ascii="Times New Roman" w:eastAsia="Times New Roman" w:hAnsi="Times New Roman" w:cs="Times New Roman"/>
          <w:b/>
          <w:bCs/>
          <w:sz w:val="24"/>
          <w:szCs w:val="24"/>
          <w:lang w:eastAsia="pl-PL"/>
        </w:rPr>
        <w:t>03.2021 r.</w:t>
      </w:r>
      <w:r w:rsidRPr="004F4567">
        <w:rPr>
          <w:rFonts w:ascii="Times New Roman" w:eastAsia="Times New Roman" w:hAnsi="Times New Roman" w:cs="Times New Roman"/>
          <w:sz w:val="24"/>
          <w:szCs w:val="24"/>
          <w:lang w:eastAsia="pl-PL"/>
        </w:rPr>
        <w:t xml:space="preserve"> do godz. </w:t>
      </w:r>
      <w:r w:rsidRPr="004F4567">
        <w:rPr>
          <w:rFonts w:ascii="Times New Roman" w:eastAsia="Times New Roman" w:hAnsi="Times New Roman" w:cs="Times New Roman"/>
          <w:b/>
          <w:bCs/>
          <w:sz w:val="24"/>
          <w:szCs w:val="24"/>
          <w:lang w:eastAsia="pl-PL"/>
        </w:rPr>
        <w:t>10.30</w:t>
      </w:r>
    </w:p>
    <w:p w14:paraId="641F8D88" w14:textId="77777777" w:rsidR="004F4567" w:rsidRPr="004F4567" w:rsidRDefault="004F4567" w:rsidP="004F4567">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lastRenderedPageBreak/>
        <w:t xml:space="preserve">Sposób składania ofert za pośrednictwem Platformy: </w:t>
      </w:r>
      <w:hyperlink r:id="rId84"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lang w:eastAsia="pl-PL"/>
        </w:rPr>
        <w:t xml:space="preserve"> </w:t>
      </w:r>
    </w:p>
    <w:p w14:paraId="2985961D" w14:textId="00F0BA2A" w:rsidR="004F4567" w:rsidRPr="004F4567" w:rsidRDefault="004F4567" w:rsidP="004F4567">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Otwarcie ofert nastąpi w dniu </w:t>
      </w:r>
      <w:r w:rsidR="00A06EBE">
        <w:rPr>
          <w:rFonts w:ascii="Times New Roman" w:eastAsia="Times New Roman" w:hAnsi="Times New Roman" w:cs="Times New Roman"/>
          <w:b/>
          <w:bCs/>
          <w:sz w:val="24"/>
          <w:szCs w:val="24"/>
          <w:lang w:eastAsia="pl-PL"/>
        </w:rPr>
        <w:t>29.</w:t>
      </w:r>
      <w:r w:rsidRPr="004F4567">
        <w:rPr>
          <w:rFonts w:ascii="Times New Roman" w:eastAsia="Times New Roman" w:hAnsi="Times New Roman" w:cs="Times New Roman"/>
          <w:b/>
          <w:bCs/>
          <w:sz w:val="24"/>
          <w:szCs w:val="24"/>
          <w:lang w:eastAsia="pl-PL"/>
        </w:rPr>
        <w:t>03.2021 r</w:t>
      </w:r>
      <w:r w:rsidRPr="004F4567">
        <w:rPr>
          <w:rFonts w:ascii="Times New Roman" w:eastAsia="Times New Roman" w:hAnsi="Times New Roman" w:cs="Times New Roman"/>
          <w:sz w:val="24"/>
          <w:szCs w:val="24"/>
          <w:lang w:eastAsia="pl-PL"/>
        </w:rPr>
        <w:t xml:space="preserve"> o godz. </w:t>
      </w:r>
      <w:r w:rsidRPr="004F4567">
        <w:rPr>
          <w:rFonts w:ascii="Times New Roman" w:eastAsia="Times New Roman" w:hAnsi="Times New Roman" w:cs="Times New Roman"/>
          <w:b/>
          <w:bCs/>
          <w:sz w:val="24"/>
          <w:szCs w:val="24"/>
          <w:lang w:eastAsia="pl-PL"/>
        </w:rPr>
        <w:t>11.00</w:t>
      </w:r>
      <w:r w:rsidRPr="004F4567">
        <w:rPr>
          <w:rFonts w:ascii="Times New Roman" w:eastAsia="Times New Roman" w:hAnsi="Times New Roman" w:cs="Times New Roman"/>
          <w:sz w:val="24"/>
          <w:szCs w:val="24"/>
          <w:lang w:eastAsia="pl-PL"/>
        </w:rPr>
        <w:t xml:space="preserve"> poprzez odszyfrowanie wczytanych na Platformie ofert.</w:t>
      </w:r>
    </w:p>
    <w:p w14:paraId="04DCAC1B"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20C34BEC"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7F44547A"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7B69D1EA" w14:textId="77777777" w:rsidR="004F4567" w:rsidRPr="004F4567" w:rsidRDefault="004F4567" w:rsidP="004F4567">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25A6F91E" w14:textId="77777777" w:rsidR="004F4567" w:rsidRPr="004F4567" w:rsidRDefault="004F4567" w:rsidP="004F4567">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cenach lub kosztach zawartych w ofertach.</w:t>
      </w:r>
    </w:p>
    <w:p w14:paraId="11AFB829" w14:textId="644F4537" w:rsidR="004F4567" w:rsidRPr="004F4567" w:rsidRDefault="004F4567" w:rsidP="004F4567">
      <w:pPr>
        <w:spacing w:after="0" w:line="240" w:lineRule="auto"/>
        <w:ind w:right="-108"/>
        <w:jc w:val="both"/>
        <w:rPr>
          <w:rFonts w:ascii="Times New Roman" w:eastAsia="Times New Roman" w:hAnsi="Times New Roman" w:cs="Times New Roman"/>
          <w:i/>
          <w:iCs/>
          <w:sz w:val="24"/>
          <w:szCs w:val="24"/>
          <w:lang w:eastAsia="pl-PL"/>
        </w:rPr>
      </w:pPr>
      <w:r w:rsidRPr="004F4567">
        <w:rPr>
          <w:rFonts w:ascii="Times New Roman" w:eastAsia="Times New Roman" w:hAnsi="Times New Roman" w:cs="Times New Roman"/>
          <w:sz w:val="24"/>
          <w:szCs w:val="24"/>
          <w:lang w:eastAsia="pl-PL"/>
        </w:rPr>
        <w:t xml:space="preserve">7.   Wykonawca pozostaje związany ofertą </w:t>
      </w:r>
      <w:r w:rsidRPr="004F4567">
        <w:rPr>
          <w:rFonts w:ascii="Times New Roman" w:eastAsia="Times New Roman" w:hAnsi="Times New Roman" w:cs="Times New Roman"/>
          <w:b/>
          <w:bCs/>
          <w:sz w:val="24"/>
          <w:szCs w:val="24"/>
          <w:lang w:eastAsia="pl-PL"/>
        </w:rPr>
        <w:t xml:space="preserve">do dnia </w:t>
      </w:r>
      <w:r w:rsidR="00935635">
        <w:rPr>
          <w:rFonts w:ascii="Times New Roman" w:eastAsia="Times New Roman" w:hAnsi="Times New Roman" w:cs="Times New Roman"/>
          <w:b/>
          <w:bCs/>
          <w:sz w:val="24"/>
          <w:szCs w:val="24"/>
          <w:lang w:eastAsia="pl-PL"/>
        </w:rPr>
        <w:t>27.</w:t>
      </w:r>
      <w:r w:rsidRPr="004F4567">
        <w:rPr>
          <w:rFonts w:ascii="Times New Roman" w:eastAsia="Times New Roman" w:hAnsi="Times New Roman" w:cs="Times New Roman"/>
          <w:b/>
          <w:bCs/>
          <w:sz w:val="24"/>
          <w:szCs w:val="24"/>
          <w:lang w:eastAsia="pl-PL"/>
        </w:rPr>
        <w:t xml:space="preserve">04.2021 r. </w:t>
      </w:r>
    </w:p>
    <w:p w14:paraId="1D38C295" w14:textId="77777777" w:rsidR="004F4567" w:rsidRPr="004F4567" w:rsidRDefault="004F4567" w:rsidP="004F4567">
      <w:p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iCs/>
          <w:sz w:val="24"/>
          <w:szCs w:val="24"/>
          <w:lang w:eastAsia="pl-PL"/>
        </w:rPr>
        <w:t xml:space="preserve">8. </w:t>
      </w:r>
      <w:r w:rsidRPr="004F4567">
        <w:rPr>
          <w:rFonts w:ascii="Times New Roman" w:eastAsia="Times New Roman" w:hAnsi="Times New Roman" w:cs="Times New Roman"/>
          <w:sz w:val="24"/>
          <w:szCs w:val="24"/>
          <w:lang w:eastAsia="pl-PL"/>
        </w:rPr>
        <w:t xml:space="preserve">   </w:t>
      </w:r>
      <w:r w:rsidRPr="004F4567">
        <w:rPr>
          <w:rFonts w:ascii="Times New Roman" w:eastAsia="Times New Roman" w:hAnsi="Times New Roman" w:cs="Times New Roman"/>
          <w:bCs/>
          <w:sz w:val="24"/>
          <w:szCs w:val="24"/>
          <w:lang w:eastAsia="pl-PL"/>
        </w:rPr>
        <w:t>Bieg terminu związania ofertą rozpoczyna się wraz z upływem terminu składania ofert.</w:t>
      </w:r>
    </w:p>
    <w:p w14:paraId="258D7EC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9.</w:t>
      </w:r>
      <w:r w:rsidRPr="004F4567">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4044ADE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10.</w:t>
      </w:r>
      <w:r w:rsidRPr="004F4567">
        <w:rPr>
          <w:rFonts w:ascii="Times New Roman" w:eastAsia="Times New Roman" w:hAnsi="Times New Roman" w:cs="Times New Roman"/>
          <w:sz w:val="24"/>
          <w:szCs w:val="24"/>
          <w:lang w:eastAsia="pl-PL"/>
        </w:rPr>
        <w:tab/>
        <w:t>Odmowa wyrażenia zgody na przedłużenie terminu związania ofertą nie powoduje utraty wadium.</w:t>
      </w:r>
    </w:p>
    <w:p w14:paraId="25D006BB"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389EF3E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XIX - Wybór oferty najkorzystniejszej</w:t>
      </w:r>
    </w:p>
    <w:p w14:paraId="45008338" w14:textId="77777777" w:rsidR="004F4567" w:rsidRPr="004F4567" w:rsidRDefault="004F4567" w:rsidP="004F4567">
      <w:pPr>
        <w:jc w:val="both"/>
        <w:rPr>
          <w:b/>
          <w:sz w:val="24"/>
        </w:rPr>
      </w:pPr>
    </w:p>
    <w:p w14:paraId="3FB6D70E" w14:textId="77777777" w:rsidR="004F4567" w:rsidRPr="004F4567" w:rsidRDefault="004F4567" w:rsidP="004F4567">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4F4567">
        <w:rPr>
          <w:rFonts w:ascii="Times New Roman" w:eastAsia="Times New Roman" w:hAnsi="Times New Roman" w:cs="Times New Roman"/>
          <w:bCs/>
          <w:sz w:val="24"/>
          <w:szCs w:val="24"/>
          <w:lang w:val="x-none" w:eastAsia="x-none"/>
        </w:rPr>
        <w:t>Wybór oferty najkorzystniejszej zostanie dokonany według następujących kryteriów oceny</w:t>
      </w:r>
      <w:r w:rsidRPr="004F4567">
        <w:rPr>
          <w:rFonts w:ascii="Times New Roman" w:eastAsia="Times New Roman" w:hAnsi="Times New Roman" w:cs="Times New Roman"/>
          <w:b/>
          <w:bCs/>
          <w:sz w:val="24"/>
          <w:szCs w:val="24"/>
          <w:lang w:val="x-none" w:eastAsia="x-none"/>
        </w:rPr>
        <w:t xml:space="preserve"> </w:t>
      </w:r>
      <w:r w:rsidRPr="004F4567">
        <w:rPr>
          <w:rFonts w:ascii="Times New Roman" w:eastAsia="Times New Roman" w:hAnsi="Times New Roman" w:cs="Times New Roman"/>
          <w:bCs/>
          <w:sz w:val="24"/>
          <w:szCs w:val="24"/>
          <w:lang w:val="x-none" w:eastAsia="x-none"/>
        </w:rPr>
        <w:t xml:space="preserve">ofert: </w:t>
      </w:r>
    </w:p>
    <w:p w14:paraId="64651A83" w14:textId="77777777" w:rsidR="004F4567" w:rsidRPr="004F4567" w:rsidRDefault="004F4567" w:rsidP="004F4567">
      <w:pPr>
        <w:tabs>
          <w:tab w:val="left" w:pos="360"/>
        </w:tabs>
        <w:spacing w:after="0" w:line="240" w:lineRule="auto"/>
        <w:ind w:left="426"/>
        <w:jc w:val="both"/>
        <w:rPr>
          <w:rFonts w:ascii="Times New Roman" w:eastAsia="Times New Roman" w:hAnsi="Times New Roman" w:cs="Times New Roman"/>
          <w:b/>
          <w:bCs/>
          <w:sz w:val="24"/>
          <w:szCs w:val="24"/>
          <w:lang w:val="x-none" w:eastAsia="x-none"/>
        </w:rPr>
      </w:pPr>
    </w:p>
    <w:p w14:paraId="15B6F90C" w14:textId="5EA72FC2" w:rsidR="004F4567" w:rsidRPr="005B51D2" w:rsidRDefault="004F4567" w:rsidP="004F4567">
      <w:pPr>
        <w:tabs>
          <w:tab w:val="left" w:pos="284"/>
        </w:tabs>
        <w:spacing w:after="0" w:line="240" w:lineRule="auto"/>
        <w:ind w:left="284"/>
        <w:jc w:val="both"/>
        <w:rPr>
          <w:rFonts w:ascii="Times New Roman" w:eastAsia="Times New Roman" w:hAnsi="Times New Roman" w:cs="Times New Roman"/>
          <w:b/>
          <w:bCs/>
          <w:sz w:val="24"/>
          <w:szCs w:val="24"/>
          <w:lang w:eastAsia="x-none"/>
        </w:rPr>
      </w:pPr>
      <w:r w:rsidRPr="004F4567">
        <w:rPr>
          <w:rFonts w:ascii="Times New Roman" w:eastAsia="Times New Roman" w:hAnsi="Times New Roman" w:cs="Times New Roman"/>
          <w:bCs/>
          <w:sz w:val="24"/>
          <w:szCs w:val="24"/>
          <w:lang w:val="x-none" w:eastAsia="x-none"/>
        </w:rPr>
        <w:t>1)</w:t>
      </w:r>
      <w:r w:rsidRPr="004F4567">
        <w:rPr>
          <w:rFonts w:ascii="Times New Roman" w:eastAsia="Times New Roman" w:hAnsi="Times New Roman" w:cs="Times New Roman"/>
          <w:bCs/>
          <w:sz w:val="24"/>
          <w:szCs w:val="24"/>
          <w:lang w:val="x-none" w:eastAsia="x-none"/>
        </w:rPr>
        <w:tab/>
      </w:r>
      <w:r w:rsidRPr="004F4567">
        <w:rPr>
          <w:rFonts w:ascii="Times New Roman" w:eastAsia="Times New Roman" w:hAnsi="Times New Roman" w:cs="Times New Roman"/>
          <w:b/>
          <w:bCs/>
          <w:sz w:val="24"/>
          <w:szCs w:val="24"/>
          <w:lang w:val="x-none" w:eastAsia="x-none"/>
        </w:rPr>
        <w:t>cena</w:t>
      </w:r>
      <w:r w:rsidR="0046007D">
        <w:rPr>
          <w:rFonts w:ascii="Times New Roman" w:eastAsia="Times New Roman" w:hAnsi="Times New Roman" w:cs="Times New Roman"/>
          <w:b/>
          <w:bCs/>
          <w:sz w:val="24"/>
          <w:szCs w:val="24"/>
          <w:lang w:eastAsia="x-none"/>
        </w:rPr>
        <w:t xml:space="preserve"> oferty</w:t>
      </w:r>
      <w:r w:rsidRPr="004F4567">
        <w:rPr>
          <w:rFonts w:ascii="Times New Roman" w:eastAsia="Times New Roman" w:hAnsi="Times New Roman" w:cs="Times New Roman"/>
          <w:b/>
          <w:bCs/>
          <w:sz w:val="24"/>
          <w:szCs w:val="24"/>
          <w:lang w:val="x-none" w:eastAsia="x-none"/>
        </w:rPr>
        <w:t xml:space="preserve"> – </w:t>
      </w:r>
      <w:r w:rsidR="00533B4A">
        <w:rPr>
          <w:rFonts w:ascii="Times New Roman" w:eastAsia="Times New Roman" w:hAnsi="Times New Roman" w:cs="Times New Roman"/>
          <w:b/>
          <w:bCs/>
          <w:sz w:val="24"/>
          <w:szCs w:val="24"/>
          <w:lang w:eastAsia="x-none"/>
        </w:rPr>
        <w:t>5</w:t>
      </w:r>
      <w:r w:rsidR="005B51D2">
        <w:rPr>
          <w:rFonts w:ascii="Times New Roman" w:eastAsia="Times New Roman" w:hAnsi="Times New Roman" w:cs="Times New Roman"/>
          <w:b/>
          <w:bCs/>
          <w:sz w:val="24"/>
          <w:szCs w:val="24"/>
          <w:lang w:eastAsia="x-none"/>
        </w:rPr>
        <w:t>0 pkt</w:t>
      </w:r>
    </w:p>
    <w:p w14:paraId="277CF297" w14:textId="77777777" w:rsidR="004F4567" w:rsidRPr="004F4567" w:rsidRDefault="004F4567" w:rsidP="004F4567">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p>
    <w:p w14:paraId="7F734B4A" w14:textId="5AF2A635" w:rsidR="004F4567" w:rsidRPr="004F4567" w:rsidRDefault="004F4567" w:rsidP="004F4567">
      <w:pPr>
        <w:tabs>
          <w:tab w:val="left" w:pos="-2127"/>
          <w:tab w:val="left" w:pos="284"/>
        </w:tabs>
        <w:spacing w:after="0" w:line="240" w:lineRule="auto"/>
        <w:ind w:left="284"/>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ab/>
        <w:t>Sposób przyznania punktów w kryterium „cena</w:t>
      </w:r>
      <w:r w:rsidR="0046007D">
        <w:rPr>
          <w:rFonts w:ascii="Times New Roman" w:eastAsia="Times New Roman" w:hAnsi="Times New Roman" w:cs="Times New Roman"/>
          <w:sz w:val="24"/>
          <w:szCs w:val="24"/>
          <w:lang w:eastAsia="pl-PL"/>
        </w:rPr>
        <w:t xml:space="preserve"> oferty</w:t>
      </w:r>
      <w:r w:rsidRPr="004F4567">
        <w:rPr>
          <w:rFonts w:ascii="Times New Roman" w:eastAsia="Times New Roman" w:hAnsi="Times New Roman" w:cs="Times New Roman"/>
          <w:sz w:val="24"/>
          <w:szCs w:val="24"/>
          <w:lang w:eastAsia="pl-PL"/>
        </w:rPr>
        <w:t>” (C</w:t>
      </w:r>
      <w:r w:rsidR="0046007D">
        <w:rPr>
          <w:rFonts w:ascii="Times New Roman" w:eastAsia="Times New Roman" w:hAnsi="Times New Roman" w:cs="Times New Roman"/>
          <w:sz w:val="24"/>
          <w:szCs w:val="24"/>
          <w:lang w:eastAsia="pl-PL"/>
        </w:rPr>
        <w:t>O</w:t>
      </w:r>
      <w:r w:rsidRPr="004F4567">
        <w:rPr>
          <w:rFonts w:ascii="Times New Roman" w:eastAsia="Times New Roman" w:hAnsi="Times New Roman" w:cs="Times New Roman"/>
          <w:sz w:val="24"/>
          <w:szCs w:val="24"/>
          <w:lang w:eastAsia="pl-PL"/>
        </w:rPr>
        <w:t xml:space="preserve">): </w:t>
      </w:r>
    </w:p>
    <w:p w14:paraId="051C5E2E" w14:textId="77777777" w:rsidR="004F4567" w:rsidRPr="005B51D2" w:rsidRDefault="004F4567" w:rsidP="004F4567">
      <w:pPr>
        <w:jc w:val="both"/>
        <w:rPr>
          <w:rFonts w:ascii="Times New Roman" w:hAnsi="Times New Roman" w:cs="Times New Roman"/>
          <w:sz w:val="24"/>
          <w:szCs w:val="24"/>
        </w:rPr>
      </w:pPr>
    </w:p>
    <w:p w14:paraId="2C55CDC6" w14:textId="77777777" w:rsidR="004F4567" w:rsidRPr="005B51D2" w:rsidRDefault="004F4567" w:rsidP="005B51D2">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najniższa cena ofertowa    </w:t>
      </w:r>
    </w:p>
    <w:p w14:paraId="72C3EE35" w14:textId="04973DFA" w:rsidR="004F4567" w:rsidRPr="005B51D2" w:rsidRDefault="004F4567" w:rsidP="005B51D2">
      <w:pPr>
        <w:tabs>
          <w:tab w:val="left" w:pos="2127"/>
        </w:tabs>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C</w:t>
      </w:r>
      <w:r w:rsidR="0046007D">
        <w:rPr>
          <w:rFonts w:ascii="Times New Roman" w:hAnsi="Times New Roman" w:cs="Times New Roman"/>
          <w:sz w:val="24"/>
          <w:szCs w:val="24"/>
        </w:rPr>
        <w:t>O</w:t>
      </w:r>
      <w:r w:rsidRPr="005B51D2">
        <w:rPr>
          <w:rFonts w:ascii="Times New Roman" w:hAnsi="Times New Roman" w:cs="Times New Roman"/>
          <w:sz w:val="24"/>
          <w:szCs w:val="24"/>
        </w:rPr>
        <w:t xml:space="preserve"> = ---------------------------------------------------- x </w:t>
      </w:r>
      <w:r w:rsidR="00533B4A">
        <w:rPr>
          <w:rFonts w:ascii="Times New Roman" w:hAnsi="Times New Roman" w:cs="Times New Roman"/>
          <w:sz w:val="24"/>
          <w:szCs w:val="24"/>
        </w:rPr>
        <w:t>5</w:t>
      </w:r>
      <w:r w:rsidR="005B51D2">
        <w:rPr>
          <w:rFonts w:ascii="Times New Roman" w:hAnsi="Times New Roman" w:cs="Times New Roman"/>
          <w:sz w:val="24"/>
          <w:szCs w:val="24"/>
        </w:rPr>
        <w:t>0</w:t>
      </w:r>
      <w:r w:rsidRPr="005B51D2">
        <w:rPr>
          <w:rFonts w:ascii="Times New Roman" w:hAnsi="Times New Roman" w:cs="Times New Roman"/>
          <w:sz w:val="24"/>
          <w:szCs w:val="24"/>
        </w:rPr>
        <w:t xml:space="preserve"> pkt</w:t>
      </w:r>
    </w:p>
    <w:p w14:paraId="619659D1" w14:textId="31DFFD5A" w:rsidR="004F4567" w:rsidRDefault="004F4567" w:rsidP="004F4567">
      <w:pPr>
        <w:ind w:left="708" w:firstLine="132"/>
        <w:jc w:val="both"/>
        <w:rPr>
          <w:rFonts w:ascii="Times New Roman" w:hAnsi="Times New Roman" w:cs="Times New Roman"/>
          <w:sz w:val="24"/>
          <w:szCs w:val="24"/>
        </w:rPr>
      </w:pPr>
      <w:r w:rsidRPr="005B51D2">
        <w:rPr>
          <w:rFonts w:ascii="Times New Roman" w:hAnsi="Times New Roman" w:cs="Times New Roman"/>
          <w:sz w:val="24"/>
          <w:szCs w:val="24"/>
        </w:rPr>
        <w:t xml:space="preserve">    cena ofertowa w ofercie ocenianej</w:t>
      </w:r>
    </w:p>
    <w:p w14:paraId="79074527" w14:textId="77777777" w:rsidR="005B51D2" w:rsidRPr="005B51D2" w:rsidRDefault="005B51D2" w:rsidP="004F4567">
      <w:pPr>
        <w:ind w:left="708" w:firstLine="132"/>
        <w:jc w:val="both"/>
        <w:rPr>
          <w:rFonts w:ascii="Times New Roman" w:hAnsi="Times New Roman" w:cs="Times New Roman"/>
          <w:sz w:val="24"/>
          <w:szCs w:val="24"/>
        </w:rPr>
      </w:pPr>
    </w:p>
    <w:p w14:paraId="0FC3210E" w14:textId="42C1D65E" w:rsidR="007D214A" w:rsidRPr="005B51D2" w:rsidRDefault="005B51D2" w:rsidP="007D214A">
      <w:pPr>
        <w:pStyle w:val="Akapitzlist"/>
        <w:numPr>
          <w:ilvl w:val="0"/>
          <w:numId w:val="32"/>
        </w:numPr>
        <w:jc w:val="both"/>
        <w:rPr>
          <w:rFonts w:ascii="Times New Roman" w:hAnsi="Times New Roman" w:cs="Times New Roman"/>
          <w:b/>
          <w:bCs/>
          <w:sz w:val="24"/>
          <w:szCs w:val="24"/>
        </w:rPr>
      </w:pPr>
      <w:r w:rsidRPr="005B51D2">
        <w:rPr>
          <w:rFonts w:ascii="Times New Roman" w:hAnsi="Times New Roman" w:cs="Times New Roman"/>
          <w:b/>
          <w:bCs/>
          <w:sz w:val="24"/>
          <w:szCs w:val="24"/>
        </w:rPr>
        <w:t>n</w:t>
      </w:r>
      <w:r w:rsidR="007D214A" w:rsidRPr="005B51D2">
        <w:rPr>
          <w:rFonts w:ascii="Times New Roman" w:hAnsi="Times New Roman" w:cs="Times New Roman"/>
          <w:b/>
          <w:bCs/>
          <w:sz w:val="24"/>
          <w:szCs w:val="24"/>
        </w:rPr>
        <w:t>ajniższe średnie katalogowe zużycie paliwa</w:t>
      </w:r>
      <w:r w:rsidRPr="005B51D2">
        <w:rPr>
          <w:rFonts w:ascii="Times New Roman" w:hAnsi="Times New Roman" w:cs="Times New Roman"/>
          <w:b/>
          <w:bCs/>
          <w:sz w:val="24"/>
          <w:szCs w:val="24"/>
        </w:rPr>
        <w:t xml:space="preserve"> – 10</w:t>
      </w:r>
      <w:r>
        <w:rPr>
          <w:rFonts w:ascii="Times New Roman" w:hAnsi="Times New Roman" w:cs="Times New Roman"/>
          <w:b/>
          <w:bCs/>
          <w:sz w:val="24"/>
          <w:szCs w:val="24"/>
        </w:rPr>
        <w:t xml:space="preserve"> pkt</w:t>
      </w:r>
    </w:p>
    <w:p w14:paraId="6689E9BF" w14:textId="236A657C" w:rsidR="005B51D2" w:rsidRDefault="005B51D2" w:rsidP="005B51D2">
      <w:pPr>
        <w:ind w:firstLine="709"/>
        <w:jc w:val="both"/>
        <w:rPr>
          <w:rFonts w:ascii="Times New Roman" w:hAnsi="Times New Roman" w:cs="Times New Roman"/>
          <w:sz w:val="24"/>
          <w:szCs w:val="24"/>
        </w:rPr>
      </w:pPr>
      <w:r>
        <w:rPr>
          <w:rFonts w:ascii="Times New Roman" w:hAnsi="Times New Roman" w:cs="Times New Roman"/>
          <w:sz w:val="24"/>
          <w:szCs w:val="24"/>
        </w:rPr>
        <w:t>Sposób przyznania punktów w kryterium „zużycie paliwa”</w:t>
      </w:r>
      <w:r w:rsidR="007658D5">
        <w:rPr>
          <w:rFonts w:ascii="Times New Roman" w:hAnsi="Times New Roman" w:cs="Times New Roman"/>
          <w:sz w:val="24"/>
          <w:szCs w:val="24"/>
        </w:rPr>
        <w:t xml:space="preserve"> (ZP)</w:t>
      </w:r>
    </w:p>
    <w:p w14:paraId="5C91A9CD" w14:textId="00B418F7" w:rsidR="005B51D2" w:rsidRDefault="005B51D2" w:rsidP="005B51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najniższe średnie katalogowe zużycie paliwa z ofert</w:t>
      </w:r>
    </w:p>
    <w:p w14:paraId="66BCA82B" w14:textId="5F80C3D2" w:rsidR="005B51D2" w:rsidRDefault="005B51D2" w:rsidP="005B51D2">
      <w:pPr>
        <w:spacing w:after="0"/>
        <w:ind w:firstLine="709"/>
        <w:jc w:val="both"/>
        <w:rPr>
          <w:rFonts w:ascii="Times New Roman" w:hAnsi="Times New Roman" w:cs="Times New Roman"/>
          <w:sz w:val="24"/>
          <w:szCs w:val="24"/>
        </w:rPr>
      </w:pPr>
      <w:r>
        <w:rPr>
          <w:rFonts w:ascii="Times New Roman" w:hAnsi="Times New Roman" w:cs="Times New Roman"/>
          <w:sz w:val="24"/>
          <w:szCs w:val="24"/>
        </w:rPr>
        <w:t>ZP = -----------------------------------------------------------------     x 10 pkt</w:t>
      </w:r>
    </w:p>
    <w:p w14:paraId="7E02C031" w14:textId="69E536D6" w:rsidR="005B51D2" w:rsidRDefault="005B51D2" w:rsidP="005B51D2">
      <w:pPr>
        <w:ind w:firstLine="709"/>
        <w:jc w:val="both"/>
        <w:rPr>
          <w:rFonts w:ascii="Times New Roman" w:hAnsi="Times New Roman" w:cs="Times New Roman"/>
          <w:sz w:val="24"/>
          <w:szCs w:val="24"/>
        </w:rPr>
      </w:pPr>
      <w:r>
        <w:rPr>
          <w:rFonts w:ascii="Times New Roman" w:hAnsi="Times New Roman" w:cs="Times New Roman"/>
          <w:sz w:val="24"/>
          <w:szCs w:val="24"/>
        </w:rPr>
        <w:t xml:space="preserve">         średnie katalogowe zużycie paliwa w ofercie badanej</w:t>
      </w:r>
    </w:p>
    <w:p w14:paraId="1975B0FF" w14:textId="77777777" w:rsidR="005B51D2" w:rsidRPr="005B51D2" w:rsidRDefault="005B51D2" w:rsidP="005B51D2">
      <w:pPr>
        <w:ind w:firstLine="709"/>
        <w:jc w:val="both"/>
        <w:rPr>
          <w:rFonts w:ascii="Times New Roman" w:hAnsi="Times New Roman" w:cs="Times New Roman"/>
          <w:sz w:val="24"/>
          <w:szCs w:val="24"/>
        </w:rPr>
      </w:pPr>
    </w:p>
    <w:p w14:paraId="511A74AE" w14:textId="46FAC5B5" w:rsidR="005B51D2" w:rsidRPr="007658D5" w:rsidRDefault="005B51D2" w:rsidP="007D214A">
      <w:pPr>
        <w:pStyle w:val="Akapitzlist"/>
        <w:numPr>
          <w:ilvl w:val="0"/>
          <w:numId w:val="32"/>
        </w:numPr>
        <w:jc w:val="both"/>
        <w:rPr>
          <w:sz w:val="24"/>
          <w:szCs w:val="24"/>
        </w:rPr>
      </w:pPr>
      <w:r>
        <w:rPr>
          <w:rFonts w:ascii="Times New Roman" w:hAnsi="Times New Roman" w:cs="Times New Roman"/>
          <w:b/>
          <w:bCs/>
          <w:sz w:val="24"/>
          <w:szCs w:val="24"/>
        </w:rPr>
        <w:t>gwarancja mechaniczna – 10 pkt</w:t>
      </w:r>
    </w:p>
    <w:p w14:paraId="1D7F899F" w14:textId="07376862" w:rsidR="007658D5" w:rsidRPr="007658D5" w:rsidRDefault="007658D5" w:rsidP="007658D5">
      <w:pPr>
        <w:ind w:firstLine="709"/>
        <w:jc w:val="both"/>
        <w:rPr>
          <w:rFonts w:ascii="Times New Roman" w:hAnsi="Times New Roman" w:cs="Times New Roman"/>
          <w:sz w:val="24"/>
          <w:szCs w:val="24"/>
        </w:rPr>
      </w:pPr>
      <w:r>
        <w:rPr>
          <w:rFonts w:ascii="Times New Roman" w:hAnsi="Times New Roman" w:cs="Times New Roman"/>
          <w:sz w:val="24"/>
          <w:szCs w:val="24"/>
        </w:rPr>
        <w:t>Sposób przyznania punktów w kryterium „gwarancja mechaniczna”(GM)</w:t>
      </w:r>
    </w:p>
    <w:p w14:paraId="1B4B16B1" w14:textId="6C4EFCC3" w:rsidR="005B51D2" w:rsidRPr="005B51D2"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okres gwarancji oferty badanej</w:t>
      </w:r>
    </w:p>
    <w:p w14:paraId="2AB25526" w14:textId="07C6EAA0" w:rsidR="005B51D2" w:rsidRPr="005B51D2" w:rsidRDefault="005B51D2" w:rsidP="007658D5">
      <w:pPr>
        <w:spacing w:after="0"/>
        <w:jc w:val="both"/>
        <w:rPr>
          <w:sz w:val="24"/>
          <w:szCs w:val="24"/>
        </w:rPr>
      </w:pPr>
      <w:r>
        <w:rPr>
          <w:rFonts w:ascii="Times New Roman" w:hAnsi="Times New Roman" w:cs="Times New Roman"/>
          <w:sz w:val="24"/>
          <w:szCs w:val="24"/>
        </w:rPr>
        <w:t xml:space="preserve">            </w:t>
      </w:r>
      <w:r w:rsidR="007658D5">
        <w:rPr>
          <w:rFonts w:ascii="Times New Roman" w:hAnsi="Times New Roman" w:cs="Times New Roman"/>
          <w:sz w:val="24"/>
          <w:szCs w:val="24"/>
        </w:rPr>
        <w:t>GM</w:t>
      </w:r>
      <w:r w:rsidRPr="005B51D2">
        <w:rPr>
          <w:rFonts w:ascii="Times New Roman" w:hAnsi="Times New Roman" w:cs="Times New Roman"/>
          <w:sz w:val="24"/>
          <w:szCs w:val="24"/>
        </w:rPr>
        <w:t xml:space="preserve"> = -----------------------------------------------------------------</w:t>
      </w:r>
      <w:r w:rsidRPr="005B51D2">
        <w:rPr>
          <w:sz w:val="24"/>
          <w:szCs w:val="24"/>
        </w:rPr>
        <w:t xml:space="preserve">     x 10 pkt</w:t>
      </w:r>
    </w:p>
    <w:p w14:paraId="60F365C5" w14:textId="77777777" w:rsidR="007658D5"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najkorzystniejszy okres gwarancji z ofert</w:t>
      </w:r>
    </w:p>
    <w:p w14:paraId="7425BF53" w14:textId="77777777" w:rsidR="007658D5" w:rsidRDefault="007658D5" w:rsidP="007658D5">
      <w:pPr>
        <w:spacing w:after="0"/>
        <w:jc w:val="both"/>
        <w:rPr>
          <w:rFonts w:ascii="Times New Roman" w:hAnsi="Times New Roman" w:cs="Times New Roman"/>
          <w:sz w:val="24"/>
          <w:szCs w:val="24"/>
        </w:rPr>
      </w:pPr>
    </w:p>
    <w:p w14:paraId="0FEB8A9B" w14:textId="749430EC" w:rsidR="005B51D2" w:rsidRPr="005B51D2"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w:t>
      </w:r>
    </w:p>
    <w:p w14:paraId="0CB46303" w14:textId="75E178B6" w:rsidR="007658D5" w:rsidRPr="007658D5" w:rsidRDefault="00533B4A" w:rsidP="007658D5">
      <w:pPr>
        <w:pStyle w:val="Akapitzlist"/>
        <w:numPr>
          <w:ilvl w:val="0"/>
          <w:numId w:val="32"/>
        </w:numPr>
        <w:jc w:val="both"/>
        <w:rPr>
          <w:sz w:val="24"/>
          <w:szCs w:val="24"/>
        </w:rPr>
      </w:pPr>
      <w:r>
        <w:rPr>
          <w:rFonts w:ascii="Times New Roman" w:hAnsi="Times New Roman" w:cs="Times New Roman"/>
          <w:b/>
          <w:bCs/>
          <w:sz w:val="24"/>
          <w:szCs w:val="24"/>
        </w:rPr>
        <w:t>m</w:t>
      </w:r>
      <w:r w:rsidRPr="00533B4A">
        <w:rPr>
          <w:rFonts w:ascii="Times New Roman" w:hAnsi="Times New Roman" w:cs="Times New Roman"/>
          <w:b/>
          <w:bCs/>
          <w:sz w:val="24"/>
          <w:szCs w:val="24"/>
        </w:rPr>
        <w:t>inimalne wymagania bezpieczeństwa</w:t>
      </w:r>
      <w:r>
        <w:rPr>
          <w:rFonts w:ascii="Times New Roman" w:hAnsi="Times New Roman" w:cs="Times New Roman"/>
          <w:b/>
          <w:bCs/>
          <w:sz w:val="24"/>
          <w:szCs w:val="24"/>
        </w:rPr>
        <w:t xml:space="preserve"> (punkt 3.7. w załączniku nr 5 do SWZ)</w:t>
      </w:r>
      <w:r w:rsidRPr="00533B4A">
        <w:rPr>
          <w:rFonts w:ascii="Times New Roman" w:hAnsi="Times New Roman" w:cs="Times New Roman"/>
          <w:b/>
          <w:bCs/>
          <w:sz w:val="24"/>
          <w:szCs w:val="24"/>
        </w:rPr>
        <w:t xml:space="preserve"> pojazdu:</w:t>
      </w:r>
      <w:r w:rsidR="007658D5">
        <w:rPr>
          <w:rFonts w:ascii="Times New Roman" w:hAnsi="Times New Roman" w:cs="Times New Roman"/>
          <w:b/>
          <w:bCs/>
          <w:sz w:val="24"/>
          <w:szCs w:val="24"/>
        </w:rPr>
        <w:t>– 10 pkt</w:t>
      </w:r>
    </w:p>
    <w:p w14:paraId="42E6695E" w14:textId="77777777" w:rsidR="007658D5" w:rsidRDefault="007658D5" w:rsidP="007658D5">
      <w:pPr>
        <w:pStyle w:val="Akapitzlist"/>
        <w:jc w:val="both"/>
        <w:rPr>
          <w:rFonts w:ascii="Times New Roman" w:hAnsi="Times New Roman" w:cs="Times New Roman"/>
          <w:sz w:val="24"/>
          <w:szCs w:val="24"/>
        </w:rPr>
      </w:pPr>
    </w:p>
    <w:p w14:paraId="3C45E891" w14:textId="7EA50E84"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sidR="00533B4A">
        <w:rPr>
          <w:rFonts w:ascii="Times New Roman" w:hAnsi="Times New Roman" w:cs="Times New Roman"/>
          <w:sz w:val="24"/>
          <w:szCs w:val="24"/>
        </w:rPr>
        <w:t>bezpieczeństwo</w:t>
      </w:r>
      <w:r w:rsidRPr="007658D5">
        <w:rPr>
          <w:rFonts w:ascii="Times New Roman" w:hAnsi="Times New Roman" w:cs="Times New Roman"/>
          <w:sz w:val="24"/>
          <w:szCs w:val="24"/>
        </w:rPr>
        <w:t>”(</w:t>
      </w:r>
      <w:r w:rsidR="00533B4A">
        <w:rPr>
          <w:rFonts w:ascii="Times New Roman" w:hAnsi="Times New Roman" w:cs="Times New Roman"/>
          <w:sz w:val="24"/>
          <w:szCs w:val="24"/>
        </w:rPr>
        <w:t>B</w:t>
      </w:r>
      <w:r w:rsidRPr="007658D5">
        <w:rPr>
          <w:rFonts w:ascii="Times New Roman" w:hAnsi="Times New Roman" w:cs="Times New Roman"/>
          <w:sz w:val="24"/>
          <w:szCs w:val="24"/>
        </w:rPr>
        <w:t>)</w:t>
      </w:r>
    </w:p>
    <w:p w14:paraId="2B7401B9" w14:textId="77777777" w:rsidR="007658D5" w:rsidRPr="007658D5" w:rsidRDefault="007658D5" w:rsidP="007658D5">
      <w:pPr>
        <w:pStyle w:val="Akapitzlist"/>
        <w:jc w:val="both"/>
        <w:rPr>
          <w:rFonts w:ascii="Times New Roman" w:hAnsi="Times New Roman" w:cs="Times New Roman"/>
          <w:sz w:val="24"/>
          <w:szCs w:val="24"/>
        </w:rPr>
      </w:pPr>
    </w:p>
    <w:p w14:paraId="22BDCCCC" w14:textId="77777777" w:rsidR="00533B4A" w:rsidRDefault="007658D5" w:rsidP="007658D5">
      <w:pPr>
        <w:pStyle w:val="Akapitzlist"/>
        <w:jc w:val="both"/>
        <w:rPr>
          <w:rFonts w:ascii="Times New Roman" w:hAnsi="Times New Roman" w:cs="Times New Roman"/>
          <w:b/>
          <w:bCs/>
          <w:sz w:val="24"/>
          <w:szCs w:val="24"/>
        </w:rPr>
      </w:pPr>
      <w:r w:rsidRPr="007658D5">
        <w:rPr>
          <w:rFonts w:ascii="Times New Roman" w:hAnsi="Times New Roman" w:cs="Times New Roman"/>
          <w:b/>
          <w:bCs/>
          <w:sz w:val="24"/>
          <w:szCs w:val="24"/>
        </w:rPr>
        <w:t xml:space="preserve">                            </w:t>
      </w:r>
    </w:p>
    <w:p w14:paraId="1C72E004" w14:textId="60F78231" w:rsidR="007658D5" w:rsidRPr="007658D5" w:rsidRDefault="00533B4A" w:rsidP="007658D5">
      <w:pPr>
        <w:pStyle w:val="Akapitzlist"/>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ilość systemów bezpieczeństwa</w:t>
      </w:r>
      <w:r w:rsidR="007658D5">
        <w:rPr>
          <w:rFonts w:ascii="Times New Roman" w:hAnsi="Times New Roman" w:cs="Times New Roman"/>
          <w:sz w:val="24"/>
          <w:szCs w:val="24"/>
        </w:rPr>
        <w:t xml:space="preserve"> w</w:t>
      </w:r>
      <w:r w:rsidR="007658D5" w:rsidRPr="007658D5">
        <w:rPr>
          <w:rFonts w:ascii="Times New Roman" w:hAnsi="Times New Roman" w:cs="Times New Roman"/>
          <w:sz w:val="24"/>
          <w:szCs w:val="24"/>
        </w:rPr>
        <w:t xml:space="preserve"> ofer</w:t>
      </w:r>
      <w:r w:rsidR="007658D5">
        <w:rPr>
          <w:rFonts w:ascii="Times New Roman" w:hAnsi="Times New Roman" w:cs="Times New Roman"/>
          <w:sz w:val="24"/>
          <w:szCs w:val="24"/>
        </w:rPr>
        <w:t>cie</w:t>
      </w:r>
      <w:r w:rsidR="007658D5" w:rsidRPr="007658D5">
        <w:rPr>
          <w:rFonts w:ascii="Times New Roman" w:hAnsi="Times New Roman" w:cs="Times New Roman"/>
          <w:sz w:val="24"/>
          <w:szCs w:val="24"/>
        </w:rPr>
        <w:t xml:space="preserve"> badanej</w:t>
      </w:r>
    </w:p>
    <w:p w14:paraId="7E08A9B4" w14:textId="0D905429" w:rsidR="007658D5" w:rsidRPr="007658D5" w:rsidRDefault="00533B4A" w:rsidP="007658D5">
      <w:pPr>
        <w:pStyle w:val="Akapitzlist"/>
        <w:jc w:val="both"/>
        <w:rPr>
          <w:rFonts w:ascii="Times New Roman" w:hAnsi="Times New Roman" w:cs="Times New Roman"/>
          <w:sz w:val="24"/>
          <w:szCs w:val="24"/>
        </w:rPr>
      </w:pPr>
      <w:r>
        <w:rPr>
          <w:rFonts w:ascii="Times New Roman" w:hAnsi="Times New Roman" w:cs="Times New Roman"/>
          <w:sz w:val="24"/>
          <w:szCs w:val="24"/>
        </w:rPr>
        <w:t>B</w:t>
      </w:r>
      <w:r w:rsidR="007658D5" w:rsidRPr="007658D5">
        <w:rPr>
          <w:rFonts w:ascii="Times New Roman" w:hAnsi="Times New Roman" w:cs="Times New Roman"/>
          <w:sz w:val="24"/>
          <w:szCs w:val="24"/>
        </w:rPr>
        <w:t xml:space="preserve"> = -----------------------------------------------------------------     x 10 pkt</w:t>
      </w:r>
    </w:p>
    <w:p w14:paraId="735C348E" w14:textId="157F9AB5"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sidR="00533B4A">
        <w:rPr>
          <w:rFonts w:ascii="Times New Roman" w:hAnsi="Times New Roman" w:cs="Times New Roman"/>
          <w:sz w:val="24"/>
          <w:szCs w:val="24"/>
        </w:rPr>
        <w:t>n</w:t>
      </w:r>
      <w:r>
        <w:rPr>
          <w:rFonts w:ascii="Times New Roman" w:hAnsi="Times New Roman" w:cs="Times New Roman"/>
          <w:sz w:val="24"/>
          <w:szCs w:val="24"/>
        </w:rPr>
        <w:t>ajwiększ</w:t>
      </w:r>
      <w:r w:rsidR="00533B4A">
        <w:rPr>
          <w:rFonts w:ascii="Times New Roman" w:hAnsi="Times New Roman" w:cs="Times New Roman"/>
          <w:sz w:val="24"/>
          <w:szCs w:val="24"/>
        </w:rPr>
        <w:t>a ilość systemów bezpieczeństwa</w:t>
      </w:r>
    </w:p>
    <w:p w14:paraId="64C1DADE" w14:textId="77777777" w:rsidR="007658D5" w:rsidRPr="007658D5" w:rsidRDefault="007658D5" w:rsidP="007658D5">
      <w:pPr>
        <w:pStyle w:val="Akapitzlist"/>
        <w:jc w:val="both"/>
        <w:rPr>
          <w:rFonts w:ascii="Times New Roman" w:hAnsi="Times New Roman" w:cs="Times New Roman"/>
          <w:sz w:val="24"/>
          <w:szCs w:val="24"/>
        </w:rPr>
      </w:pPr>
    </w:p>
    <w:p w14:paraId="7598B2AA" w14:textId="0C2CD76E" w:rsidR="007658D5" w:rsidRDefault="007658D5" w:rsidP="007D214A">
      <w:pPr>
        <w:pStyle w:val="Akapitzlist"/>
        <w:numPr>
          <w:ilvl w:val="0"/>
          <w:numId w:val="32"/>
        </w:numPr>
        <w:jc w:val="both"/>
        <w:rPr>
          <w:rFonts w:ascii="Times New Roman" w:hAnsi="Times New Roman" w:cs="Times New Roman"/>
          <w:b/>
          <w:bCs/>
          <w:sz w:val="24"/>
          <w:szCs w:val="24"/>
        </w:rPr>
      </w:pPr>
      <w:r w:rsidRPr="007658D5">
        <w:rPr>
          <w:rFonts w:ascii="Times New Roman" w:hAnsi="Times New Roman" w:cs="Times New Roman"/>
          <w:b/>
          <w:bCs/>
          <w:sz w:val="24"/>
          <w:szCs w:val="24"/>
        </w:rPr>
        <w:t>moc silnika</w:t>
      </w:r>
      <w:r>
        <w:rPr>
          <w:rFonts w:ascii="Times New Roman" w:hAnsi="Times New Roman" w:cs="Times New Roman"/>
          <w:b/>
          <w:bCs/>
          <w:sz w:val="24"/>
          <w:szCs w:val="24"/>
        </w:rPr>
        <w:t xml:space="preserve"> – 10 pkt</w:t>
      </w:r>
    </w:p>
    <w:p w14:paraId="5CE95920" w14:textId="77777777" w:rsidR="007658D5" w:rsidRDefault="007658D5" w:rsidP="007658D5">
      <w:pPr>
        <w:pStyle w:val="Akapitzlist"/>
        <w:jc w:val="both"/>
        <w:rPr>
          <w:rFonts w:ascii="Times New Roman" w:hAnsi="Times New Roman" w:cs="Times New Roman"/>
          <w:sz w:val="24"/>
          <w:szCs w:val="24"/>
        </w:rPr>
      </w:pPr>
    </w:p>
    <w:p w14:paraId="37C60F0C" w14:textId="609EB3E6"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Pr>
          <w:rFonts w:ascii="Times New Roman" w:hAnsi="Times New Roman" w:cs="Times New Roman"/>
          <w:sz w:val="24"/>
          <w:szCs w:val="24"/>
        </w:rPr>
        <w:t>moc silnika</w:t>
      </w:r>
      <w:r w:rsidRPr="007658D5">
        <w:rPr>
          <w:rFonts w:ascii="Times New Roman" w:hAnsi="Times New Roman" w:cs="Times New Roman"/>
          <w:sz w:val="24"/>
          <w:szCs w:val="24"/>
        </w:rPr>
        <w:t>”(</w:t>
      </w:r>
      <w:r>
        <w:rPr>
          <w:rFonts w:ascii="Times New Roman" w:hAnsi="Times New Roman" w:cs="Times New Roman"/>
          <w:sz w:val="24"/>
          <w:szCs w:val="24"/>
        </w:rPr>
        <w:t>MS</w:t>
      </w:r>
      <w:r w:rsidRPr="007658D5">
        <w:rPr>
          <w:rFonts w:ascii="Times New Roman" w:hAnsi="Times New Roman" w:cs="Times New Roman"/>
          <w:sz w:val="24"/>
          <w:szCs w:val="24"/>
        </w:rPr>
        <w:t>)</w:t>
      </w:r>
      <w:r w:rsidR="00056F67">
        <w:rPr>
          <w:rFonts w:ascii="Times New Roman" w:hAnsi="Times New Roman" w:cs="Times New Roman"/>
          <w:sz w:val="24"/>
          <w:szCs w:val="24"/>
        </w:rPr>
        <w:t xml:space="preserve"> – podać w KM</w:t>
      </w:r>
    </w:p>
    <w:p w14:paraId="443C1AFF" w14:textId="77777777" w:rsidR="007658D5" w:rsidRPr="007658D5" w:rsidRDefault="007658D5" w:rsidP="007658D5">
      <w:pPr>
        <w:pStyle w:val="Akapitzlist"/>
        <w:jc w:val="both"/>
        <w:rPr>
          <w:rFonts w:ascii="Times New Roman" w:hAnsi="Times New Roman" w:cs="Times New Roman"/>
          <w:sz w:val="24"/>
          <w:szCs w:val="24"/>
        </w:rPr>
      </w:pPr>
    </w:p>
    <w:p w14:paraId="50E48818" w14:textId="3C25EB4F" w:rsidR="007658D5" w:rsidRP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b/>
          <w:bCs/>
          <w:sz w:val="24"/>
          <w:szCs w:val="24"/>
        </w:rPr>
        <w:t xml:space="preserve">                            </w:t>
      </w:r>
      <w:r>
        <w:rPr>
          <w:rFonts w:ascii="Times New Roman" w:hAnsi="Times New Roman" w:cs="Times New Roman"/>
          <w:sz w:val="24"/>
          <w:szCs w:val="24"/>
        </w:rPr>
        <w:t>moc silnika w</w:t>
      </w:r>
      <w:r w:rsidRPr="007658D5">
        <w:rPr>
          <w:rFonts w:ascii="Times New Roman" w:hAnsi="Times New Roman" w:cs="Times New Roman"/>
          <w:sz w:val="24"/>
          <w:szCs w:val="24"/>
        </w:rPr>
        <w:t xml:space="preserve"> ofer</w:t>
      </w:r>
      <w:r>
        <w:rPr>
          <w:rFonts w:ascii="Times New Roman" w:hAnsi="Times New Roman" w:cs="Times New Roman"/>
          <w:sz w:val="24"/>
          <w:szCs w:val="24"/>
        </w:rPr>
        <w:t>cie</w:t>
      </w:r>
      <w:r w:rsidRPr="007658D5">
        <w:rPr>
          <w:rFonts w:ascii="Times New Roman" w:hAnsi="Times New Roman" w:cs="Times New Roman"/>
          <w:sz w:val="24"/>
          <w:szCs w:val="24"/>
        </w:rPr>
        <w:t xml:space="preserve"> badanej</w:t>
      </w:r>
    </w:p>
    <w:p w14:paraId="6A45EA4A" w14:textId="052C96D8" w:rsidR="007658D5" w:rsidRPr="007658D5" w:rsidRDefault="005053DD" w:rsidP="007658D5">
      <w:pPr>
        <w:pStyle w:val="Akapitzlist"/>
        <w:jc w:val="both"/>
        <w:rPr>
          <w:rFonts w:ascii="Times New Roman" w:hAnsi="Times New Roman" w:cs="Times New Roman"/>
          <w:sz w:val="24"/>
          <w:szCs w:val="24"/>
        </w:rPr>
      </w:pPr>
      <w:r>
        <w:rPr>
          <w:rFonts w:ascii="Times New Roman" w:hAnsi="Times New Roman" w:cs="Times New Roman"/>
          <w:sz w:val="24"/>
          <w:szCs w:val="24"/>
        </w:rPr>
        <w:t>MS</w:t>
      </w:r>
      <w:r w:rsidR="007658D5" w:rsidRPr="007658D5">
        <w:rPr>
          <w:rFonts w:ascii="Times New Roman" w:hAnsi="Times New Roman" w:cs="Times New Roman"/>
          <w:sz w:val="24"/>
          <w:szCs w:val="24"/>
        </w:rPr>
        <w:t xml:space="preserve"> = -----------------------------------------------------------------     x 10 pkt</w:t>
      </w:r>
    </w:p>
    <w:p w14:paraId="173A1677" w14:textId="30305DAD"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sidR="00056F67">
        <w:rPr>
          <w:rFonts w:ascii="Times New Roman" w:hAnsi="Times New Roman" w:cs="Times New Roman"/>
          <w:sz w:val="24"/>
          <w:szCs w:val="24"/>
        </w:rPr>
        <w:t>n</w:t>
      </w:r>
      <w:r>
        <w:rPr>
          <w:rFonts w:ascii="Times New Roman" w:hAnsi="Times New Roman" w:cs="Times New Roman"/>
          <w:sz w:val="24"/>
          <w:szCs w:val="24"/>
        </w:rPr>
        <w:t>ajwiększa moc silnika</w:t>
      </w:r>
    </w:p>
    <w:p w14:paraId="4A869502" w14:textId="77777777" w:rsidR="002B2304" w:rsidRDefault="002B2304" w:rsidP="007658D5">
      <w:pPr>
        <w:pStyle w:val="Akapitzlist"/>
        <w:jc w:val="both"/>
        <w:rPr>
          <w:rFonts w:ascii="Times New Roman" w:hAnsi="Times New Roman" w:cs="Times New Roman"/>
          <w:sz w:val="24"/>
          <w:szCs w:val="24"/>
        </w:rPr>
      </w:pPr>
    </w:p>
    <w:p w14:paraId="5C9327C9" w14:textId="55C7B110" w:rsidR="002B2304" w:rsidRDefault="002B2304" w:rsidP="002B2304">
      <w:pPr>
        <w:pStyle w:val="Akapitzlist"/>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wydajność agregatu wysokociśnieniowego wodno-pianowego przy jednostce litr/minutę – 10 pkt</w:t>
      </w:r>
    </w:p>
    <w:p w14:paraId="146A2104" w14:textId="77777777" w:rsidR="002B2304" w:rsidRDefault="002B2304" w:rsidP="002B2304">
      <w:pPr>
        <w:pStyle w:val="Akapitzlist"/>
        <w:jc w:val="both"/>
        <w:rPr>
          <w:rFonts w:ascii="Times New Roman" w:hAnsi="Times New Roman" w:cs="Times New Roman"/>
          <w:sz w:val="24"/>
          <w:szCs w:val="24"/>
        </w:rPr>
      </w:pPr>
    </w:p>
    <w:p w14:paraId="46814582" w14:textId="5E6051D6" w:rsidR="002B2304"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Pr>
          <w:rFonts w:ascii="Times New Roman" w:hAnsi="Times New Roman" w:cs="Times New Roman"/>
          <w:sz w:val="24"/>
          <w:szCs w:val="24"/>
        </w:rPr>
        <w:t>wydajność agregatu</w:t>
      </w:r>
      <w:r w:rsidRPr="007658D5">
        <w:rPr>
          <w:rFonts w:ascii="Times New Roman" w:hAnsi="Times New Roman" w:cs="Times New Roman"/>
          <w:sz w:val="24"/>
          <w:szCs w:val="24"/>
        </w:rPr>
        <w:t>”(</w:t>
      </w:r>
      <w:r>
        <w:rPr>
          <w:rFonts w:ascii="Times New Roman" w:hAnsi="Times New Roman" w:cs="Times New Roman"/>
          <w:sz w:val="24"/>
          <w:szCs w:val="24"/>
        </w:rPr>
        <w:t>WA</w:t>
      </w:r>
      <w:r w:rsidRPr="007658D5">
        <w:rPr>
          <w:rFonts w:ascii="Times New Roman" w:hAnsi="Times New Roman" w:cs="Times New Roman"/>
          <w:sz w:val="24"/>
          <w:szCs w:val="24"/>
        </w:rPr>
        <w:t>)</w:t>
      </w:r>
      <w:r>
        <w:rPr>
          <w:rFonts w:ascii="Times New Roman" w:hAnsi="Times New Roman" w:cs="Times New Roman"/>
          <w:sz w:val="24"/>
          <w:szCs w:val="24"/>
        </w:rPr>
        <w:t xml:space="preserve"> </w:t>
      </w:r>
    </w:p>
    <w:p w14:paraId="685468C3" w14:textId="77777777" w:rsidR="002B2304" w:rsidRPr="007658D5" w:rsidRDefault="002B2304" w:rsidP="002B2304">
      <w:pPr>
        <w:pStyle w:val="Akapitzlist"/>
        <w:jc w:val="both"/>
        <w:rPr>
          <w:rFonts w:ascii="Times New Roman" w:hAnsi="Times New Roman" w:cs="Times New Roman"/>
          <w:sz w:val="24"/>
          <w:szCs w:val="24"/>
        </w:rPr>
      </w:pPr>
    </w:p>
    <w:p w14:paraId="0943E732" w14:textId="3EC2FB86" w:rsidR="002B2304" w:rsidRPr="007658D5"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b/>
          <w:bCs/>
          <w:sz w:val="24"/>
          <w:szCs w:val="24"/>
        </w:rPr>
        <w:t xml:space="preserve">                       </w:t>
      </w:r>
      <w:r>
        <w:rPr>
          <w:rFonts w:ascii="Times New Roman" w:hAnsi="Times New Roman" w:cs="Times New Roman"/>
          <w:sz w:val="24"/>
          <w:szCs w:val="24"/>
        </w:rPr>
        <w:t>moc agregatu w litrach w</w:t>
      </w:r>
      <w:r w:rsidRPr="007658D5">
        <w:rPr>
          <w:rFonts w:ascii="Times New Roman" w:hAnsi="Times New Roman" w:cs="Times New Roman"/>
          <w:sz w:val="24"/>
          <w:szCs w:val="24"/>
        </w:rPr>
        <w:t xml:space="preserve"> ofer</w:t>
      </w:r>
      <w:r>
        <w:rPr>
          <w:rFonts w:ascii="Times New Roman" w:hAnsi="Times New Roman" w:cs="Times New Roman"/>
          <w:sz w:val="24"/>
          <w:szCs w:val="24"/>
        </w:rPr>
        <w:t>cie</w:t>
      </w:r>
      <w:r w:rsidRPr="007658D5">
        <w:rPr>
          <w:rFonts w:ascii="Times New Roman" w:hAnsi="Times New Roman" w:cs="Times New Roman"/>
          <w:sz w:val="24"/>
          <w:szCs w:val="24"/>
        </w:rPr>
        <w:t xml:space="preserve"> badanej</w:t>
      </w:r>
    </w:p>
    <w:p w14:paraId="0D09214A" w14:textId="71978F46" w:rsidR="002B2304" w:rsidRPr="007658D5" w:rsidRDefault="002B2304" w:rsidP="002B2304">
      <w:pPr>
        <w:pStyle w:val="Akapitzlist"/>
        <w:jc w:val="both"/>
        <w:rPr>
          <w:rFonts w:ascii="Times New Roman" w:hAnsi="Times New Roman" w:cs="Times New Roman"/>
          <w:sz w:val="24"/>
          <w:szCs w:val="24"/>
        </w:rPr>
      </w:pPr>
      <w:r>
        <w:rPr>
          <w:rFonts w:ascii="Times New Roman" w:hAnsi="Times New Roman" w:cs="Times New Roman"/>
          <w:sz w:val="24"/>
          <w:szCs w:val="24"/>
        </w:rPr>
        <w:t>WA</w:t>
      </w:r>
      <w:r w:rsidRPr="007658D5">
        <w:rPr>
          <w:rFonts w:ascii="Times New Roman" w:hAnsi="Times New Roman" w:cs="Times New Roman"/>
          <w:sz w:val="24"/>
          <w:szCs w:val="24"/>
        </w:rPr>
        <w:t xml:space="preserve"> = -----------------------------------------------------------------     x 10 pkt</w:t>
      </w:r>
    </w:p>
    <w:p w14:paraId="324EC93C" w14:textId="1F7C0CD4" w:rsidR="002B2304"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Pr>
          <w:rFonts w:ascii="Times New Roman" w:hAnsi="Times New Roman" w:cs="Times New Roman"/>
          <w:sz w:val="24"/>
          <w:szCs w:val="24"/>
        </w:rPr>
        <w:t>największa moc agregatu</w:t>
      </w:r>
    </w:p>
    <w:p w14:paraId="60009CC9" w14:textId="77777777" w:rsidR="004F4567" w:rsidRPr="004F4567" w:rsidRDefault="004F4567" w:rsidP="004F4567">
      <w:pPr>
        <w:jc w:val="both"/>
        <w:rPr>
          <w:b/>
          <w:sz w:val="23"/>
          <w:szCs w:val="23"/>
        </w:rPr>
      </w:pPr>
    </w:p>
    <w:p w14:paraId="71195D5B" w14:textId="6C2C8D2E" w:rsidR="005053DD" w:rsidRPr="00631A27" w:rsidRDefault="004F4567" w:rsidP="00631A27">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F4567">
        <w:rPr>
          <w:rFonts w:ascii="Times New Roman" w:eastAsia="Times New Roman" w:hAnsi="Times New Roman" w:cs="Times New Roman"/>
          <w:bCs/>
          <w:sz w:val="24"/>
          <w:szCs w:val="24"/>
          <w:lang w:val="x-none" w:eastAsia="x-none"/>
        </w:rPr>
        <w:t>Największa ilość punktów (C) wyliczonych w powyższy sposób decyduje o uznaniu oferty za najkorzystniejszą</w:t>
      </w:r>
      <w:r w:rsidR="00631A27">
        <w:rPr>
          <w:rFonts w:ascii="Times New Roman" w:eastAsia="Times New Roman" w:hAnsi="Times New Roman" w:cs="Times New Roman"/>
          <w:bCs/>
          <w:sz w:val="24"/>
          <w:szCs w:val="24"/>
          <w:lang w:eastAsia="x-none"/>
        </w:rPr>
        <w:t xml:space="preserve">; </w:t>
      </w:r>
      <w:r w:rsidR="005053DD" w:rsidRPr="00631A27">
        <w:rPr>
          <w:rFonts w:ascii="Times New Roman" w:eastAsia="Times New Roman" w:hAnsi="Times New Roman" w:cs="Times New Roman"/>
          <w:b/>
          <w:sz w:val="24"/>
          <w:szCs w:val="24"/>
          <w:lang w:eastAsia="x-none"/>
        </w:rPr>
        <w:t>C= CO+ZP+GM</w:t>
      </w:r>
      <w:r w:rsidR="00533B4A" w:rsidRPr="00631A27">
        <w:rPr>
          <w:rFonts w:ascii="Times New Roman" w:eastAsia="Times New Roman" w:hAnsi="Times New Roman" w:cs="Times New Roman"/>
          <w:b/>
          <w:sz w:val="24"/>
          <w:szCs w:val="24"/>
          <w:lang w:eastAsia="x-none"/>
        </w:rPr>
        <w:t>+B</w:t>
      </w:r>
      <w:r w:rsidR="005053DD" w:rsidRPr="00631A27">
        <w:rPr>
          <w:rFonts w:ascii="Times New Roman" w:eastAsia="Times New Roman" w:hAnsi="Times New Roman" w:cs="Times New Roman"/>
          <w:b/>
          <w:sz w:val="24"/>
          <w:szCs w:val="24"/>
          <w:lang w:eastAsia="x-none"/>
        </w:rPr>
        <w:t>+MS</w:t>
      </w:r>
      <w:r w:rsidR="002B2304" w:rsidRPr="00631A27">
        <w:rPr>
          <w:rFonts w:ascii="Times New Roman" w:eastAsia="Times New Roman" w:hAnsi="Times New Roman" w:cs="Times New Roman"/>
          <w:b/>
          <w:sz w:val="24"/>
          <w:szCs w:val="24"/>
          <w:lang w:eastAsia="x-none"/>
        </w:rPr>
        <w:t>+WA</w:t>
      </w:r>
    </w:p>
    <w:p w14:paraId="3397E993" w14:textId="77777777" w:rsidR="00377121" w:rsidRDefault="004F4567" w:rsidP="00377121">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F4567">
        <w:rPr>
          <w:rFonts w:ascii="Times New Roman" w:eastAsia="Times New Roman" w:hAnsi="Times New Roman" w:cs="Times New Roman"/>
          <w:bCs/>
          <w:sz w:val="24"/>
          <w:szCs w:val="24"/>
          <w:lang w:val="x-none" w:eastAsia="x-none"/>
        </w:rPr>
        <w:t>Standardy jakościowe</w:t>
      </w:r>
      <w:r w:rsidR="00377121">
        <w:rPr>
          <w:rFonts w:ascii="Times New Roman" w:eastAsia="Times New Roman" w:hAnsi="Times New Roman" w:cs="Times New Roman"/>
          <w:bCs/>
          <w:sz w:val="24"/>
          <w:szCs w:val="24"/>
          <w:lang w:eastAsia="x-none"/>
        </w:rPr>
        <w:t xml:space="preserve"> </w:t>
      </w:r>
      <w:r w:rsidRPr="004F4567">
        <w:rPr>
          <w:rFonts w:ascii="Times New Roman" w:eastAsia="Times New Roman" w:hAnsi="Times New Roman" w:cs="Times New Roman"/>
          <w:bCs/>
          <w:sz w:val="24"/>
          <w:szCs w:val="24"/>
          <w:lang w:val="x-none" w:eastAsia="x-none"/>
        </w:rPr>
        <w:t>zostały określone w opisie przedmiotu zamówienia, poprzez podanie parametrów technicznych</w:t>
      </w:r>
      <w:r w:rsidR="00340629">
        <w:rPr>
          <w:rFonts w:ascii="Times New Roman" w:eastAsia="Times New Roman" w:hAnsi="Times New Roman" w:cs="Times New Roman"/>
          <w:bCs/>
          <w:sz w:val="24"/>
          <w:szCs w:val="24"/>
          <w:lang w:eastAsia="x-none"/>
        </w:rPr>
        <w:t>.</w:t>
      </w:r>
    </w:p>
    <w:p w14:paraId="49B8581D" w14:textId="24CBA579" w:rsidR="00377121" w:rsidRPr="00377121" w:rsidRDefault="00377121" w:rsidP="00377121">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377121">
        <w:rPr>
          <w:rFonts w:ascii="Times New Roman" w:hAnsi="Times New Roman" w:cs="Times New Roman"/>
          <w:sz w:val="24"/>
          <w:szCs w:val="24"/>
        </w:rPr>
        <w:lastRenderedPageBreak/>
        <w:t>Punkty będą liczone z dokładnością do drugiego miejsca po przecinku, z zaokrągleniem liczb z zastosowaniem reguł matematycznych. Zamawiający zaokrąglając liczbę z wartościami dziesiętnymi, odrzuci pewną liczbę cyfr końcowych i zastosuje poniższe zasady:</w:t>
      </w:r>
    </w:p>
    <w:p w14:paraId="366A0302" w14:textId="77777777" w:rsidR="00377121" w:rsidRDefault="00377121" w:rsidP="00377121">
      <w:pPr>
        <w:pStyle w:val="Akapitzlist"/>
        <w:numPr>
          <w:ilvl w:val="0"/>
          <w:numId w:val="34"/>
        </w:numPr>
        <w:spacing w:after="200"/>
        <w:jc w:val="both"/>
        <w:rPr>
          <w:rFonts w:ascii="Times New Roman" w:hAnsi="Times New Roman" w:cs="Times New Roman"/>
          <w:sz w:val="24"/>
          <w:szCs w:val="24"/>
        </w:rPr>
      </w:pPr>
      <w:r w:rsidRPr="00377121">
        <w:rPr>
          <w:rFonts w:ascii="Times New Roman" w:hAnsi="Times New Roman" w:cs="Times New Roman"/>
          <w:sz w:val="24"/>
          <w:szCs w:val="24"/>
        </w:rPr>
        <w:t>Zasada 1 Jeżeli pierwszą odrzuconą cyfrą jest któraś z cyfr od 0 do 4, to zaokrągli niedomiarem (czyli wartości dziesiętne pozostają bez zmian);</w:t>
      </w:r>
    </w:p>
    <w:p w14:paraId="22C01C6D" w14:textId="39C785EF" w:rsidR="00377121" w:rsidRPr="00377121" w:rsidRDefault="00377121" w:rsidP="00377121">
      <w:pPr>
        <w:pStyle w:val="Akapitzlist"/>
        <w:numPr>
          <w:ilvl w:val="0"/>
          <w:numId w:val="34"/>
        </w:numPr>
        <w:spacing w:after="200"/>
        <w:jc w:val="both"/>
        <w:rPr>
          <w:rFonts w:ascii="Times New Roman" w:hAnsi="Times New Roman" w:cs="Times New Roman"/>
          <w:sz w:val="24"/>
          <w:szCs w:val="24"/>
        </w:rPr>
      </w:pPr>
      <w:r w:rsidRPr="00377121">
        <w:rPr>
          <w:rFonts w:ascii="Times New Roman" w:hAnsi="Times New Roman" w:cs="Times New Roman"/>
          <w:sz w:val="24"/>
          <w:szCs w:val="24"/>
        </w:rPr>
        <w:t>Zasada 2 Natomiast jeśli pierwszą odrzuconą cyfrą jest któraś z cyfr od 5 do 9, to zaokrągli z nadmiarem.</w:t>
      </w:r>
    </w:p>
    <w:p w14:paraId="0D5BD760" w14:textId="7839EFBA" w:rsidR="00377121" w:rsidRPr="00377121" w:rsidRDefault="00377121" w:rsidP="00377121">
      <w:pPr>
        <w:pStyle w:val="Akapitzlist"/>
        <w:numPr>
          <w:ilvl w:val="0"/>
          <w:numId w:val="4"/>
        </w:numPr>
        <w:tabs>
          <w:tab w:val="clear" w:pos="928"/>
          <w:tab w:val="num" w:pos="284"/>
        </w:tabs>
        <w:ind w:left="284" w:hanging="284"/>
        <w:jc w:val="both"/>
        <w:rPr>
          <w:rFonts w:ascii="Times New Roman" w:hAnsi="Times New Roman" w:cs="Times New Roman"/>
          <w:sz w:val="24"/>
          <w:szCs w:val="24"/>
        </w:rPr>
      </w:pPr>
      <w:r w:rsidRPr="00377121">
        <w:rPr>
          <w:rFonts w:ascii="Times New Roman" w:hAnsi="Times New Roman" w:cs="Times New Roman"/>
          <w:sz w:val="24"/>
          <w:szCs w:val="24"/>
        </w:rPr>
        <w:t>Za najkorzystniejszą zostanie uznana ta spośród ofert, która nie podlega odrzuceniu oraz otrzyma największą ilość punktów.</w:t>
      </w:r>
    </w:p>
    <w:p w14:paraId="3DD20B43" w14:textId="77777777" w:rsidR="004F4567" w:rsidRPr="004F4567" w:rsidRDefault="004F4567" w:rsidP="004F4567">
      <w:pPr>
        <w:spacing w:after="0" w:line="240" w:lineRule="auto"/>
        <w:jc w:val="both"/>
        <w:rPr>
          <w:rFonts w:ascii="Times New Roman" w:eastAsia="Times New Roman" w:hAnsi="Times New Roman" w:cs="Times New Roman"/>
          <w:b/>
          <w:sz w:val="23"/>
          <w:szCs w:val="23"/>
          <w:lang w:val="x-none" w:eastAsia="pl-PL"/>
        </w:rPr>
      </w:pPr>
    </w:p>
    <w:p w14:paraId="3E06EEB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 – Prowadzenie procedury wraz z negocjacjami</w:t>
      </w:r>
    </w:p>
    <w:p w14:paraId="2B00D978" w14:textId="77777777" w:rsidR="004F4567" w:rsidRPr="004F4567" w:rsidRDefault="004F4567" w:rsidP="004F4567">
      <w:pPr>
        <w:spacing w:after="0" w:line="240" w:lineRule="auto"/>
        <w:jc w:val="both"/>
        <w:rPr>
          <w:rFonts w:ascii="Times New Roman" w:eastAsia="Times New Roman" w:hAnsi="Times New Roman" w:cs="Times New Roman"/>
          <w:b/>
          <w:sz w:val="23"/>
          <w:szCs w:val="23"/>
          <w:lang w:eastAsia="pl-PL"/>
        </w:rPr>
      </w:pPr>
    </w:p>
    <w:p w14:paraId="5AA39527"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1.</w:t>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sz w:val="24"/>
          <w:szCs w:val="24"/>
          <w:lang w:eastAsia="pl-PL"/>
        </w:rPr>
        <w:t>Zamawiający nie korzysta z uprawnienia, o jakim stanowi art. 288 ust. 1 Pzp.</w:t>
      </w:r>
    </w:p>
    <w:p w14:paraId="509DDAB9"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2.</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52DCD814" w14:textId="77777777" w:rsidR="004F4567" w:rsidRPr="004F4567" w:rsidRDefault="004F4567" w:rsidP="004F4567">
      <w:pPr>
        <w:spacing w:after="200" w:line="240" w:lineRule="auto"/>
        <w:ind w:left="852" w:hanging="426"/>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1)</w:t>
      </w:r>
      <w:r w:rsidRPr="004F4567">
        <w:rPr>
          <w:rFonts w:ascii="Times New Roman" w:eastAsia="Calibri" w:hAnsi="Times New Roman" w:cs="Times New Roman"/>
          <w:sz w:val="24"/>
          <w:szCs w:val="24"/>
        </w:rPr>
        <w:tab/>
        <w:t>których oferty nie zostały odrzucone, oraz punktacji przyznanej ofertom;</w:t>
      </w:r>
    </w:p>
    <w:p w14:paraId="7D5A4E2E" w14:textId="77777777" w:rsidR="004F4567" w:rsidRPr="004F4567" w:rsidRDefault="004F4567" w:rsidP="004F4567">
      <w:pPr>
        <w:spacing w:after="200" w:line="240" w:lineRule="auto"/>
        <w:ind w:left="852" w:hanging="426"/>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2)</w:t>
      </w:r>
      <w:r w:rsidRPr="004F4567">
        <w:rPr>
          <w:rFonts w:ascii="Times New Roman" w:eastAsia="Calibri" w:hAnsi="Times New Roman" w:cs="Times New Roman"/>
          <w:sz w:val="24"/>
          <w:szCs w:val="24"/>
        </w:rPr>
        <w:tab/>
        <w:t>których oferty zostały odrzucone:</w:t>
      </w:r>
    </w:p>
    <w:p w14:paraId="0C762F87" w14:textId="77777777" w:rsidR="004F4567" w:rsidRPr="004F4567" w:rsidRDefault="004F4567" w:rsidP="004F4567">
      <w:pPr>
        <w:numPr>
          <w:ilvl w:val="0"/>
          <w:numId w:val="19"/>
        </w:numPr>
        <w:spacing w:after="0" w:line="240" w:lineRule="auto"/>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podając uzasadnienie faktyczne i prawne.</w:t>
      </w:r>
    </w:p>
    <w:p w14:paraId="2D0A086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3.</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Zamawiający w zaproszeniu do negocjacji wskaże miejsce, termin i sposób prowadzenia negocjacji.</w:t>
      </w:r>
    </w:p>
    <w:p w14:paraId="74F19116"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4.</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257FD3D"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5.</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349AFDEE"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Zaproszenie do złożenia ofert dodatkowych będzie zawierać co najmniej:</w:t>
      </w:r>
    </w:p>
    <w:p w14:paraId="390C552C" w14:textId="77777777" w:rsidR="004F4567" w:rsidRPr="004F4567" w:rsidRDefault="004F4567" w:rsidP="004F4567">
      <w:pPr>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292C5E4A" w14:textId="77777777" w:rsidR="004F4567" w:rsidRPr="004F4567" w:rsidRDefault="004F4567" w:rsidP="004F4567">
      <w:pPr>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262A068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kryterium oceny ofert wskazanego przez zamawiającego w zaproszeniu do negocjacji. </w:t>
      </w:r>
    </w:p>
    <w:p w14:paraId="3549A4D0"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Oferta dodatkowa nie może być mniej korzystna niż oferta złożona w odpowiedzi na ogłoszenie o zamówieniu.  </w:t>
      </w:r>
    </w:p>
    <w:p w14:paraId="6544A0BE"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9.</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Oferta dodatkowa, która jest mniej korzystna niż oferta złożona w odpowiedzi na ogłoszenie o zamówieniu, podlega odrzuceniu.</w:t>
      </w:r>
    </w:p>
    <w:p w14:paraId="5690EA4D" w14:textId="77777777" w:rsidR="00C801C4" w:rsidRPr="004F4567" w:rsidRDefault="00C801C4" w:rsidP="004F4567">
      <w:pPr>
        <w:spacing w:after="0" w:line="240" w:lineRule="auto"/>
        <w:jc w:val="both"/>
        <w:rPr>
          <w:rFonts w:ascii="Times New Roman" w:eastAsia="Times New Roman" w:hAnsi="Times New Roman" w:cs="Times New Roman"/>
          <w:b/>
          <w:sz w:val="23"/>
          <w:szCs w:val="23"/>
          <w:lang w:eastAsia="pl-PL"/>
        </w:rPr>
      </w:pPr>
    </w:p>
    <w:p w14:paraId="2BBF930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 - Zawarcie umowy</w:t>
      </w:r>
    </w:p>
    <w:p w14:paraId="6F78667B"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p>
    <w:p w14:paraId="79006EF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20AD3A4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30A12263"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lastRenderedPageBreak/>
        <w:t>3.</w:t>
      </w:r>
      <w:r w:rsidRPr="004F456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B1081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w:t>
      </w:r>
      <w:r w:rsidRPr="004F456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28FD87C"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 Załączniku nr 6 do SWZ – </w:t>
      </w:r>
      <w:r w:rsidRPr="004F4567">
        <w:rPr>
          <w:rFonts w:ascii="Times New Roman" w:hAnsi="Times New Roman" w:cs="Times New Roman"/>
        </w:rPr>
        <w:t>istotne dla stron postanowienia umowy</w:t>
      </w:r>
      <w:r w:rsidRPr="004F4567">
        <w:rPr>
          <w:rFonts w:ascii="Times New Roman" w:eastAsia="Times New Roman" w:hAnsi="Times New Roman" w:cs="Times New Roman"/>
          <w:sz w:val="24"/>
          <w:szCs w:val="24"/>
          <w:lang w:eastAsia="pl-PL"/>
        </w:rPr>
        <w:t>.</w:t>
      </w:r>
    </w:p>
    <w:p w14:paraId="3370D22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A3A27F7"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Pzp oraz wskazanym w załączniku Nr 6 do SWZ</w:t>
      </w:r>
    </w:p>
    <w:p w14:paraId="741BD863"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9.</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Zmiana umowy wymaga dla swej ważności, pod rygorem nieważności, zachowania formy pisemnej.</w:t>
      </w:r>
    </w:p>
    <w:p w14:paraId="6B494DDD" w14:textId="77777777" w:rsidR="004F4567" w:rsidRPr="004F4567" w:rsidRDefault="004F4567" w:rsidP="004F456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63D19E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XXII – Zabezpieczenie należytego wykonania umowy</w:t>
      </w:r>
    </w:p>
    <w:p w14:paraId="2116E405" w14:textId="77777777" w:rsidR="004F4567" w:rsidRPr="004F4567" w:rsidRDefault="004F4567" w:rsidP="004F456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06366378"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 wymaga wniesienia zabezpieczenia należytego wykonania umowy w przedmiotowym postępowaniu.</w:t>
      </w:r>
    </w:p>
    <w:p w14:paraId="6F92A94A"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p>
    <w:p w14:paraId="68756CA6" w14:textId="77777777" w:rsidR="004F4567" w:rsidRPr="004F4567" w:rsidRDefault="004F4567" w:rsidP="004F4567">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XXIII - Pouczenie o środkach ochrony prawnej</w:t>
      </w:r>
    </w:p>
    <w:p w14:paraId="7BD60460"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5C72E28A"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Pzp. </w:t>
      </w:r>
    </w:p>
    <w:p w14:paraId="3E69B827"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8CA78D8"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sz w:val="24"/>
          <w:szCs w:val="24"/>
          <w:lang w:eastAsia="pl-PL"/>
        </w:rPr>
        <w:tab/>
        <w:t>Odwołanie przysługuje na:</w:t>
      </w:r>
    </w:p>
    <w:p w14:paraId="0A8AFE05"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113FA98F"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52589F13"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4.</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CDB8AB9"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5.</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7D65A77B"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sz w:val="24"/>
          <w:szCs w:val="24"/>
          <w:lang w:eastAsia="pl-PL"/>
        </w:rPr>
        <w:tab/>
        <w:t>Odwołanie wnosi się w terminie:</w:t>
      </w:r>
    </w:p>
    <w:p w14:paraId="3FD71671"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3984B129"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328D5001"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lastRenderedPageBreak/>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2431598"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12A06341"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9.</w:t>
      </w:r>
      <w:r w:rsidRPr="004F456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2E0C71FB"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10.</w:t>
      </w:r>
      <w:r w:rsidRPr="004F456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2E7D7AF5" w14:textId="77777777" w:rsidR="004F4567" w:rsidRPr="004F4567" w:rsidRDefault="004F4567" w:rsidP="004F4567">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1EE2DB81" w14:textId="77777777" w:rsidR="004F4567" w:rsidRPr="004F4567" w:rsidRDefault="004F4567" w:rsidP="004F4567">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00B96D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XXIV - Opis przedmiotu zamówienia</w:t>
      </w:r>
    </w:p>
    <w:p w14:paraId="57A5972E" w14:textId="77777777" w:rsidR="004F4567" w:rsidRPr="004F4567" w:rsidRDefault="004F4567" w:rsidP="004F4567">
      <w:pPr>
        <w:spacing w:after="0" w:line="240" w:lineRule="auto"/>
        <w:rPr>
          <w:rFonts w:ascii="Arial" w:eastAsia="Times New Roman" w:hAnsi="Arial" w:cs="Arial"/>
          <w:sz w:val="24"/>
          <w:szCs w:val="20"/>
          <w:lang w:eastAsia="pl-PL"/>
        </w:rPr>
      </w:pPr>
    </w:p>
    <w:p w14:paraId="6740BD8A" w14:textId="46145BAC" w:rsidR="00803115" w:rsidRPr="00992301" w:rsidRDefault="00C774A9" w:rsidP="0080311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992301">
        <w:rPr>
          <w:rFonts w:ascii="Times New Roman" w:eastAsia="Times New Roman" w:hAnsi="Times New Roman" w:cs="Times New Roman"/>
          <w:sz w:val="24"/>
          <w:szCs w:val="24"/>
          <w:lang w:eastAsia="pl-PL"/>
        </w:rPr>
        <w:t xml:space="preserve">Przedmiotem zamówienia jest </w:t>
      </w:r>
      <w:r w:rsidR="00803115" w:rsidRPr="00992301">
        <w:rPr>
          <w:rFonts w:ascii="Times New Roman" w:eastAsia="Times New Roman" w:hAnsi="Times New Roman" w:cs="Times New Roman"/>
          <w:sz w:val="24"/>
          <w:szCs w:val="24"/>
          <w:lang w:eastAsia="pl-PL"/>
        </w:rPr>
        <w:t>z</w:t>
      </w:r>
      <w:r w:rsidRPr="00992301">
        <w:rPr>
          <w:rFonts w:ascii="Times New Roman" w:eastAsia="Times New Roman" w:hAnsi="Times New Roman" w:cs="Times New Roman"/>
          <w:sz w:val="24"/>
          <w:szCs w:val="24"/>
          <w:lang w:eastAsia="pl-PL"/>
        </w:rPr>
        <w:t>akup</w:t>
      </w:r>
      <w:r w:rsidR="00803115" w:rsidRPr="00992301">
        <w:rPr>
          <w:rFonts w:ascii="Times New Roman" w:eastAsia="Times New Roman" w:hAnsi="Times New Roman" w:cs="Times New Roman"/>
          <w:sz w:val="24"/>
          <w:szCs w:val="24"/>
          <w:lang w:eastAsia="pl-PL"/>
        </w:rPr>
        <w:t xml:space="preserve"> lekkiego</w:t>
      </w:r>
      <w:r w:rsidRPr="00992301">
        <w:rPr>
          <w:rFonts w:ascii="Times New Roman" w:eastAsia="Times New Roman" w:hAnsi="Times New Roman" w:cs="Times New Roman"/>
          <w:sz w:val="24"/>
          <w:szCs w:val="24"/>
          <w:lang w:eastAsia="pl-PL"/>
        </w:rPr>
        <w:t xml:space="preserve"> samochodu </w:t>
      </w:r>
      <w:r w:rsidR="00803115" w:rsidRPr="00992301">
        <w:rPr>
          <w:rFonts w:ascii="Times New Roman" w:eastAsia="Times New Roman" w:hAnsi="Times New Roman" w:cs="Times New Roman"/>
          <w:sz w:val="24"/>
          <w:szCs w:val="24"/>
          <w:lang w:eastAsia="pl-PL"/>
        </w:rPr>
        <w:t xml:space="preserve">ratowniczo-gaśniczego dla jednostki Ochotniczej Straży pożarnej w Kołbaskowie. Zgodnie </w:t>
      </w:r>
      <w:r w:rsidRPr="00992301">
        <w:rPr>
          <w:rFonts w:ascii="Times New Roman" w:eastAsia="Times New Roman" w:hAnsi="Times New Roman" w:cs="Times New Roman"/>
          <w:sz w:val="24"/>
          <w:szCs w:val="24"/>
          <w:lang w:eastAsia="pl-PL"/>
        </w:rPr>
        <w:t xml:space="preserve">z wymaganiami załącznika nr </w:t>
      </w:r>
      <w:r w:rsidR="00351D58" w:rsidRPr="00992301">
        <w:rPr>
          <w:rFonts w:ascii="Times New Roman" w:eastAsia="Times New Roman" w:hAnsi="Times New Roman" w:cs="Times New Roman"/>
          <w:sz w:val="24"/>
          <w:szCs w:val="24"/>
          <w:lang w:eastAsia="pl-PL"/>
        </w:rPr>
        <w:t>5</w:t>
      </w:r>
      <w:r w:rsidRPr="00992301">
        <w:rPr>
          <w:rFonts w:ascii="Times New Roman" w:eastAsia="Times New Roman" w:hAnsi="Times New Roman" w:cs="Times New Roman"/>
          <w:sz w:val="24"/>
          <w:szCs w:val="24"/>
          <w:lang w:eastAsia="pl-PL"/>
        </w:rPr>
        <w:t xml:space="preserve"> do SWZ – szczegółowy opis przedmiotu zamówienia. Przedmiot zamówienia winien spełniać następujące</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wymagania:</w:t>
      </w:r>
    </w:p>
    <w:p w14:paraId="7B3E8249" w14:textId="4F02198C" w:rsidR="00803115" w:rsidRPr="00992301" w:rsidRDefault="00C774A9" w:rsidP="00803115">
      <w:pPr>
        <w:spacing w:after="0" w:line="240" w:lineRule="auto"/>
        <w:ind w:left="709"/>
        <w:jc w:val="both"/>
        <w:rPr>
          <w:rFonts w:ascii="Times New Roman" w:eastAsia="Times New Roman" w:hAnsi="Times New Roman" w:cs="Times New Roman"/>
          <w:sz w:val="24"/>
          <w:szCs w:val="24"/>
          <w:lang w:eastAsia="pl-PL"/>
        </w:rPr>
      </w:pPr>
      <w:r w:rsidRPr="00992301">
        <w:rPr>
          <w:rFonts w:ascii="Times New Roman" w:eastAsia="Times New Roman" w:hAnsi="Times New Roman" w:cs="Times New Roman"/>
          <w:sz w:val="24"/>
          <w:szCs w:val="24"/>
          <w:lang w:eastAsia="pl-PL"/>
        </w:rPr>
        <w:t>a)</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odpowiadać wszystkim cechom określonym w specyfikacji warunków</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zamówienia.</w:t>
      </w:r>
    </w:p>
    <w:p w14:paraId="06A5B5F4" w14:textId="466F4854" w:rsidR="004F4567" w:rsidRPr="00992301" w:rsidRDefault="00C774A9" w:rsidP="00803115">
      <w:pPr>
        <w:spacing w:after="0" w:line="240" w:lineRule="auto"/>
        <w:ind w:left="709"/>
        <w:jc w:val="both"/>
        <w:rPr>
          <w:rFonts w:ascii="Times New Roman" w:eastAsia="Times New Roman" w:hAnsi="Times New Roman" w:cs="Times New Roman"/>
          <w:b/>
          <w:bCs/>
          <w:color w:val="FF0000"/>
          <w:sz w:val="24"/>
          <w:szCs w:val="24"/>
          <w:lang w:eastAsia="pl-PL"/>
        </w:rPr>
      </w:pPr>
      <w:r w:rsidRPr="00992301">
        <w:rPr>
          <w:rFonts w:ascii="Times New Roman" w:eastAsia="Times New Roman" w:hAnsi="Times New Roman" w:cs="Times New Roman"/>
          <w:sz w:val="24"/>
          <w:szCs w:val="24"/>
          <w:lang w:eastAsia="pl-PL"/>
        </w:rPr>
        <w:t>b)</w:t>
      </w:r>
      <w:r w:rsidR="00803115" w:rsidRPr="00992301">
        <w:rPr>
          <w:rFonts w:ascii="Times New Roman" w:eastAsia="Times New Roman" w:hAnsi="Times New Roman" w:cs="Times New Roman"/>
          <w:sz w:val="24"/>
          <w:szCs w:val="24"/>
          <w:lang w:eastAsia="pl-PL"/>
        </w:rPr>
        <w:t xml:space="preserve"> b</w:t>
      </w:r>
      <w:r w:rsidRPr="00992301">
        <w:rPr>
          <w:rFonts w:ascii="Times New Roman" w:eastAsia="Times New Roman" w:hAnsi="Times New Roman" w:cs="Times New Roman"/>
          <w:sz w:val="24"/>
          <w:szCs w:val="24"/>
          <w:lang w:eastAsia="pl-PL"/>
        </w:rPr>
        <w:t>yć fabrycznie nowy i zgodny z obowiązującymi normami.</w:t>
      </w:r>
      <w:r w:rsidRPr="00992301">
        <w:rPr>
          <w:rFonts w:ascii="Times New Roman" w:eastAsia="Times New Roman" w:hAnsi="Times New Roman" w:cs="Times New Roman"/>
          <w:sz w:val="24"/>
          <w:szCs w:val="24"/>
          <w:lang w:eastAsia="pl-PL"/>
        </w:rPr>
        <w:cr/>
      </w:r>
      <w:r w:rsidR="00C801C4" w:rsidRPr="00992301">
        <w:rPr>
          <w:rFonts w:ascii="Times New Roman" w:eastAsia="Times New Roman" w:hAnsi="Times New Roman" w:cs="Times New Roman"/>
          <w:sz w:val="24"/>
          <w:szCs w:val="24"/>
          <w:lang w:eastAsia="pl-PL"/>
        </w:rPr>
        <w:t>Kody CPV:</w:t>
      </w:r>
    </w:p>
    <w:p w14:paraId="7E5599C9" w14:textId="77777777" w:rsidR="000D330E" w:rsidRPr="00992301" w:rsidRDefault="004F4567" w:rsidP="000D330E">
      <w:pPr>
        <w:spacing w:after="0" w:line="240" w:lineRule="auto"/>
        <w:rPr>
          <w:rFonts w:ascii="Times New Roman" w:eastAsia="Times New Roman" w:hAnsi="Times New Roman" w:cs="Times New Roman"/>
          <w:sz w:val="24"/>
          <w:szCs w:val="24"/>
          <w:lang w:eastAsia="ar-SA"/>
        </w:rPr>
      </w:pPr>
      <w:r w:rsidRPr="00992301">
        <w:rPr>
          <w:rFonts w:ascii="Times New Roman" w:eastAsia="Times New Roman" w:hAnsi="Times New Roman" w:cs="Times New Roman"/>
          <w:color w:val="FF0000"/>
          <w:sz w:val="24"/>
          <w:szCs w:val="24"/>
          <w:lang w:eastAsia="pl-PL"/>
        </w:rPr>
        <w:tab/>
      </w:r>
      <w:r w:rsidR="000D330E" w:rsidRPr="00992301">
        <w:rPr>
          <w:rFonts w:ascii="Times New Roman" w:eastAsia="Times New Roman" w:hAnsi="Times New Roman" w:cs="Times New Roman"/>
          <w:bCs/>
          <w:sz w:val="24"/>
          <w:szCs w:val="24"/>
          <w:lang w:eastAsia="pl-PL"/>
        </w:rPr>
        <w:t>34144210-3</w:t>
      </w:r>
      <w:r w:rsidR="000D330E" w:rsidRPr="00992301">
        <w:rPr>
          <w:rFonts w:ascii="Times New Roman" w:eastAsia="Times New Roman" w:hAnsi="Times New Roman" w:cs="Times New Roman"/>
          <w:sz w:val="24"/>
          <w:szCs w:val="24"/>
          <w:lang w:eastAsia="pl-PL"/>
        </w:rPr>
        <w:t xml:space="preserve"> </w:t>
      </w:r>
      <w:r w:rsidR="000D330E" w:rsidRPr="00992301">
        <w:rPr>
          <w:rFonts w:ascii="Times New Roman" w:eastAsia="Times New Roman" w:hAnsi="Times New Roman" w:cs="Times New Roman"/>
          <w:sz w:val="24"/>
          <w:szCs w:val="24"/>
          <w:lang w:eastAsia="ar-SA"/>
        </w:rPr>
        <w:t xml:space="preserve">– wozy strażackie </w:t>
      </w:r>
    </w:p>
    <w:p w14:paraId="34F99CC5" w14:textId="46E8D604" w:rsidR="000D330E" w:rsidRPr="00992301" w:rsidRDefault="000D330E" w:rsidP="000D330E">
      <w:pPr>
        <w:suppressAutoHyphens/>
        <w:spacing w:after="0" w:line="240" w:lineRule="auto"/>
        <w:rPr>
          <w:rFonts w:ascii="Times New Roman" w:eastAsia="Times New Roman" w:hAnsi="Times New Roman" w:cs="Times New Roman"/>
          <w:bCs/>
          <w:sz w:val="24"/>
          <w:szCs w:val="24"/>
          <w:lang w:eastAsia="ar-SA"/>
        </w:rPr>
      </w:pPr>
      <w:r w:rsidRPr="00992301">
        <w:rPr>
          <w:rFonts w:ascii="Times New Roman" w:eastAsia="Times New Roman" w:hAnsi="Times New Roman" w:cs="Times New Roman"/>
          <w:bCs/>
          <w:sz w:val="24"/>
          <w:szCs w:val="24"/>
          <w:lang w:eastAsia="ar-SA"/>
        </w:rPr>
        <w:t xml:space="preserve">           </w:t>
      </w:r>
      <w:hyperlink r:id="rId85" w:tooltip="34144000-8" w:history="1">
        <w:r w:rsidRPr="00992301">
          <w:rPr>
            <w:rFonts w:ascii="Times New Roman" w:eastAsia="Times New Roman" w:hAnsi="Times New Roman" w:cs="Times New Roman"/>
            <w:bCs/>
            <w:sz w:val="24"/>
            <w:szCs w:val="24"/>
            <w:lang w:eastAsia="ar-SA"/>
          </w:rPr>
          <w:t>34144000-8</w:t>
        </w:r>
      </w:hyperlink>
      <w:r w:rsidRPr="00992301">
        <w:rPr>
          <w:rFonts w:ascii="Times New Roman" w:eastAsia="Times New Roman" w:hAnsi="Times New Roman" w:cs="Times New Roman"/>
          <w:sz w:val="24"/>
          <w:szCs w:val="24"/>
          <w:lang w:eastAsia="ar-SA"/>
        </w:rPr>
        <w:t xml:space="preserve"> - </w:t>
      </w:r>
      <w:r w:rsidRPr="00992301">
        <w:rPr>
          <w:rFonts w:ascii="Times New Roman" w:eastAsia="Times New Roman" w:hAnsi="Times New Roman" w:cs="Times New Roman"/>
          <w:bCs/>
          <w:sz w:val="24"/>
          <w:szCs w:val="24"/>
          <w:lang w:eastAsia="ar-SA"/>
        </w:rPr>
        <w:t>Pojazdy silnikowe specjalnego zastosowania</w:t>
      </w:r>
    </w:p>
    <w:p w14:paraId="67000901" w14:textId="6DD78321" w:rsidR="000D330E" w:rsidRPr="00992301" w:rsidRDefault="000D330E" w:rsidP="00CC2879">
      <w:pPr>
        <w:suppressAutoHyphens/>
        <w:spacing w:after="0" w:line="100" w:lineRule="atLeast"/>
        <w:rPr>
          <w:rFonts w:ascii="Times New Roman" w:eastAsia="Times New Roman" w:hAnsi="Times New Roman" w:cs="Times New Roman"/>
          <w:sz w:val="24"/>
          <w:szCs w:val="24"/>
          <w:lang w:eastAsia="ar-SA"/>
        </w:rPr>
      </w:pPr>
      <w:r w:rsidRPr="00992301">
        <w:rPr>
          <w:rFonts w:ascii="Times New Roman" w:eastAsia="Times New Roman" w:hAnsi="Times New Roman" w:cs="Times New Roman"/>
          <w:bCs/>
          <w:sz w:val="24"/>
          <w:szCs w:val="24"/>
          <w:lang w:eastAsia="ar-SA"/>
        </w:rPr>
        <w:t xml:space="preserve">           </w:t>
      </w:r>
      <w:hyperlink r:id="rId86" w:tooltip="34144200-0" w:history="1">
        <w:r w:rsidRPr="00992301">
          <w:rPr>
            <w:rFonts w:ascii="Times New Roman" w:eastAsia="Times New Roman" w:hAnsi="Times New Roman" w:cs="Times New Roman"/>
            <w:bCs/>
            <w:sz w:val="24"/>
            <w:szCs w:val="24"/>
            <w:lang w:eastAsia="ar-SA"/>
          </w:rPr>
          <w:t>34144200-0</w:t>
        </w:r>
      </w:hyperlink>
      <w:r w:rsidRPr="00992301">
        <w:rPr>
          <w:rFonts w:ascii="Times New Roman" w:eastAsia="Times New Roman" w:hAnsi="Times New Roman" w:cs="Times New Roman"/>
          <w:sz w:val="24"/>
          <w:szCs w:val="24"/>
          <w:lang w:eastAsia="ar-SA"/>
        </w:rPr>
        <w:t xml:space="preserve"> - </w:t>
      </w:r>
      <w:r w:rsidRPr="00992301">
        <w:rPr>
          <w:rFonts w:ascii="Times New Roman" w:eastAsia="Times New Roman" w:hAnsi="Times New Roman" w:cs="Times New Roman"/>
          <w:bCs/>
          <w:sz w:val="24"/>
          <w:szCs w:val="24"/>
          <w:lang w:eastAsia="ar-SA"/>
        </w:rPr>
        <w:t>Pojazdy służb ratowniczych</w:t>
      </w:r>
    </w:p>
    <w:p w14:paraId="76184C64" w14:textId="14C3CD57" w:rsidR="005A47CE" w:rsidRDefault="000D330E" w:rsidP="005A47CE">
      <w:pPr>
        <w:pStyle w:val="Akapitzlist"/>
        <w:numPr>
          <w:ilvl w:val="0"/>
          <w:numId w:val="33"/>
        </w:numPr>
        <w:spacing w:after="0" w:line="240" w:lineRule="auto"/>
        <w:jc w:val="both"/>
        <w:rPr>
          <w:rFonts w:ascii="Times New Roman" w:eastAsia="Lucida Sans Unicode" w:hAnsi="Times New Roman" w:cs="Times New Roman"/>
          <w:sz w:val="24"/>
          <w:szCs w:val="24"/>
          <w:lang w:eastAsia="or-IN" w:bidi="or-IN"/>
        </w:rPr>
      </w:pPr>
      <w:r w:rsidRPr="00992301">
        <w:rPr>
          <w:rFonts w:ascii="Times New Roman" w:eastAsia="Lucida Sans Unicode" w:hAnsi="Times New Roman" w:cs="Times New Roman"/>
          <w:sz w:val="24"/>
          <w:szCs w:val="24"/>
          <w:lang w:eastAsia="or-IN" w:bidi="or-IN"/>
        </w:rPr>
        <w:t>Koszty dojazdu oferowanego pojazdu (zatankowanie zbiornika do pełna) pokrywa Sprzedający.</w:t>
      </w:r>
    </w:p>
    <w:p w14:paraId="36A94C43" w14:textId="573854E6" w:rsidR="005A47CE" w:rsidRPr="005A47CE" w:rsidRDefault="005A47CE" w:rsidP="005A47CE">
      <w:pPr>
        <w:pStyle w:val="Akapitzlist"/>
        <w:numPr>
          <w:ilvl w:val="0"/>
          <w:numId w:val="33"/>
        </w:numPr>
        <w:spacing w:after="0" w:line="240" w:lineRule="auto"/>
        <w:jc w:val="both"/>
        <w:rPr>
          <w:rFonts w:ascii="Times New Roman" w:eastAsia="Lucida Sans Unicode" w:hAnsi="Times New Roman" w:cs="Times New Roman"/>
          <w:sz w:val="24"/>
          <w:szCs w:val="24"/>
          <w:lang w:eastAsia="or-IN" w:bidi="or-IN"/>
        </w:rPr>
      </w:pPr>
      <w:r>
        <w:rPr>
          <w:rFonts w:ascii="Times New Roman" w:eastAsia="Lucida Sans Unicode" w:hAnsi="Times New Roman" w:cs="Times New Roman"/>
          <w:sz w:val="24"/>
          <w:szCs w:val="24"/>
          <w:lang w:eastAsia="or-IN" w:bidi="or-IN"/>
        </w:rPr>
        <w:t>Zamawiający nie dokonuje podziału zamówienia na części z uwagi na brak możliwości technicznych podziału zamówienia; przedmiotem zamówienia jest dostawa jednego przedmiotu zamówienia, który nie jest podzielny.</w:t>
      </w:r>
    </w:p>
    <w:p w14:paraId="1AC3FCDB" w14:textId="77777777" w:rsidR="000D330E" w:rsidRPr="00992301" w:rsidRDefault="000D330E" w:rsidP="000D330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Lucida Sans Unicode" w:hAnsi="Times New Roman" w:cs="Times New Roman"/>
          <w:kern w:val="1"/>
          <w:sz w:val="24"/>
          <w:szCs w:val="24"/>
          <w:lang w:eastAsia="or-IN" w:bidi="or-IN"/>
        </w:rPr>
        <w:t>Opis przedmiotu zamówienia należy odczytywać wraz z ewentualnymi zmianami treści specyfikacji, będącymi np. wynikiem udzielonych odpowiedzi na zapytania wykonawców.</w:t>
      </w:r>
    </w:p>
    <w:p w14:paraId="1B3DBB9D" w14:textId="417E0649" w:rsidR="000D330E" w:rsidRPr="00992301" w:rsidRDefault="000D330E" w:rsidP="000D330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TimesNewRomanPSMT" w:hAnsi="Times New Roman" w:cs="Times New Roman"/>
          <w:color w:val="000000"/>
          <w:kern w:val="1"/>
          <w:sz w:val="24"/>
          <w:szCs w:val="24"/>
        </w:rPr>
        <w:t>Wykonawca jest odpowiedzialny za jakość, zgodność z warunkami technicznymi i jakościowymi opisanymi dla przedmiotu zamówienia.</w:t>
      </w:r>
    </w:p>
    <w:p w14:paraId="04330D35" w14:textId="77777777" w:rsidR="00C30ACE" w:rsidRPr="00992301" w:rsidRDefault="000D330E" w:rsidP="00C30AC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Lucida Sans Unicode" w:hAnsi="Times New Roman" w:cs="Times New Roman"/>
          <w:kern w:val="1"/>
          <w:sz w:val="24"/>
          <w:szCs w:val="24"/>
          <w:lang w:eastAsia="or-IN" w:bidi="or-IN"/>
        </w:rPr>
        <w:t xml:space="preserve">Wymagany minimalny okres gwarancji, </w:t>
      </w:r>
      <w:r w:rsidRPr="00992301">
        <w:rPr>
          <w:rStyle w:val="Domylnaczcionkaakapitu3"/>
          <w:rFonts w:ascii="Times New Roman" w:eastAsia="Lucida Sans Unicode" w:hAnsi="Times New Roman" w:cs="Times New Roman"/>
          <w:kern w:val="1"/>
          <w:sz w:val="24"/>
          <w:szCs w:val="24"/>
          <w:u w:val="single"/>
          <w:lang w:eastAsia="or-IN" w:bidi="or-IN"/>
        </w:rPr>
        <w:t xml:space="preserve">nie krótszy niż </w:t>
      </w:r>
      <w:r w:rsidRPr="00992301">
        <w:rPr>
          <w:rStyle w:val="Domylnaczcionkaakapitu3"/>
          <w:rFonts w:ascii="Times New Roman" w:eastAsia="Lucida Sans Unicode" w:hAnsi="Times New Roman" w:cs="Times New Roman"/>
          <w:b/>
          <w:bCs/>
          <w:kern w:val="1"/>
          <w:sz w:val="24"/>
          <w:szCs w:val="24"/>
          <w:u w:val="single"/>
          <w:lang w:eastAsia="or-IN" w:bidi="or-IN"/>
        </w:rPr>
        <w:t>24 miesiące</w:t>
      </w:r>
      <w:r w:rsidRPr="00992301">
        <w:rPr>
          <w:rStyle w:val="Domylnaczcionkaakapitu3"/>
          <w:rFonts w:ascii="Times New Roman" w:eastAsia="Lucida Sans Unicode" w:hAnsi="Times New Roman" w:cs="Times New Roman"/>
          <w:kern w:val="1"/>
          <w:sz w:val="24"/>
          <w:szCs w:val="24"/>
          <w:lang w:eastAsia="or-IN" w:bidi="or-IN"/>
        </w:rPr>
        <w:t xml:space="preserve"> od</w:t>
      </w:r>
      <w:r w:rsidRPr="00992301">
        <w:rPr>
          <w:rStyle w:val="Domylnaczcionkaakapitu3"/>
          <w:rFonts w:ascii="Times New Roman" w:hAnsi="Times New Roman" w:cs="Times New Roman"/>
          <w:sz w:val="24"/>
          <w:szCs w:val="24"/>
        </w:rPr>
        <w:t xml:space="preserve"> podpisania protokołu, potwierdzającego należyte wykonanie umowy przez Wykonawcę.</w:t>
      </w:r>
    </w:p>
    <w:p w14:paraId="1FA5FB11" w14:textId="767CDC10" w:rsidR="00C30ACE" w:rsidRPr="00992301" w:rsidRDefault="00C30ACE" w:rsidP="00533B4A">
      <w:pPr>
        <w:pStyle w:val="Akapitzlist"/>
        <w:numPr>
          <w:ilvl w:val="0"/>
          <w:numId w:val="33"/>
        </w:numPr>
        <w:spacing w:after="0" w:line="240" w:lineRule="auto"/>
        <w:jc w:val="both"/>
        <w:rPr>
          <w:rFonts w:ascii="Times New Roman" w:eastAsia="Calibri" w:hAnsi="Times New Roman" w:cs="Times New Roman"/>
          <w:color w:val="FF0000"/>
          <w:sz w:val="24"/>
          <w:szCs w:val="24"/>
        </w:rPr>
      </w:pPr>
      <w:r w:rsidRPr="00992301">
        <w:rPr>
          <w:rFonts w:ascii="Times New Roman" w:eastAsia="Times New Roman" w:hAnsi="Times New Roman" w:cs="Times New Roman"/>
          <w:color w:val="000000"/>
          <w:sz w:val="24"/>
          <w:szCs w:val="24"/>
          <w:lang w:eastAsia="x-none"/>
        </w:rPr>
        <w:t>Pojazd musi być z kompletem dokumentów do rejestracji, posiadający wszystkie niezbędne dokumenty obowiązujące prawem do rejestracji pojazdu na terenie kraju.</w:t>
      </w:r>
    </w:p>
    <w:p w14:paraId="22B05636"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color w:val="FF0000"/>
          <w:sz w:val="24"/>
          <w:szCs w:val="24"/>
          <w:lang w:eastAsia="pl-PL"/>
        </w:rPr>
      </w:pPr>
    </w:p>
    <w:p w14:paraId="61E81A06" w14:textId="39343AFD" w:rsidR="004F4567" w:rsidRPr="004F4567" w:rsidRDefault="004F4567" w:rsidP="004F4567">
      <w:pPr>
        <w:tabs>
          <w:tab w:val="left" w:pos="567"/>
        </w:tabs>
        <w:spacing w:after="0" w:line="240" w:lineRule="auto"/>
        <w:jc w:val="both"/>
        <w:rPr>
          <w:rFonts w:ascii="Times New Roman" w:eastAsia="Times New Roman" w:hAnsi="Times New Roman" w:cs="Times New Roman"/>
          <w:bCs/>
          <w:sz w:val="24"/>
          <w:szCs w:val="24"/>
          <w:lang w:eastAsia="pl-PL"/>
        </w:rPr>
      </w:pPr>
      <w:r w:rsidRPr="004F4567">
        <w:rPr>
          <w:rFonts w:ascii="Times New Roman" w:eastAsia="Times New Roman" w:hAnsi="Times New Roman" w:cs="Times New Roman"/>
          <w:bCs/>
          <w:sz w:val="24"/>
          <w:szCs w:val="24"/>
          <w:lang w:eastAsia="pl-PL"/>
        </w:rPr>
        <w:t xml:space="preserve">Kołbaskowo, dn. </w:t>
      </w:r>
      <w:r w:rsidR="00047F11">
        <w:rPr>
          <w:rFonts w:ascii="Times New Roman" w:eastAsia="Times New Roman" w:hAnsi="Times New Roman" w:cs="Times New Roman"/>
          <w:bCs/>
          <w:sz w:val="24"/>
          <w:szCs w:val="24"/>
          <w:lang w:eastAsia="pl-PL"/>
        </w:rPr>
        <w:t>12.</w:t>
      </w:r>
      <w:r w:rsidRPr="004F4567">
        <w:rPr>
          <w:rFonts w:ascii="Times New Roman" w:eastAsia="Times New Roman" w:hAnsi="Times New Roman" w:cs="Times New Roman"/>
          <w:bCs/>
          <w:sz w:val="24"/>
          <w:szCs w:val="24"/>
          <w:lang w:eastAsia="pl-PL"/>
        </w:rPr>
        <w:t>03.2021 r.</w:t>
      </w:r>
    </w:p>
    <w:p w14:paraId="203B522A"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1ECBE403"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 xml:space="preserve">    Z A T W I E R D Z I Ł:</w:t>
      </w:r>
    </w:p>
    <w:p w14:paraId="0EF6F6E6"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336A84B0"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18711115"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70646737" w14:textId="271DD193" w:rsidR="0096521C" w:rsidRPr="005A47CE" w:rsidRDefault="004F4567" w:rsidP="005A47CE">
      <w:pPr>
        <w:spacing w:after="0" w:line="240" w:lineRule="auto"/>
        <w:rPr>
          <w:rFonts w:ascii="Times New Roman" w:eastAsia="Times New Roman" w:hAnsi="Times New Roman" w:cs="Times New Roman"/>
          <w:sz w:val="24"/>
          <w:szCs w:val="20"/>
          <w:lang w:eastAsia="pl-PL"/>
        </w:rPr>
      </w:pP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t>..........................................................................</w:t>
      </w:r>
    </w:p>
    <w:sectPr w:rsidR="0096521C" w:rsidRPr="005A47CE" w:rsidSect="0026799B">
      <w:headerReference w:type="default" r:id="rId87"/>
      <w:footerReference w:type="default" r:id="rId88"/>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3F2B" w14:textId="77777777" w:rsidR="00A805D1" w:rsidRDefault="00A805D1">
      <w:pPr>
        <w:spacing w:after="0" w:line="240" w:lineRule="auto"/>
      </w:pPr>
      <w:r>
        <w:separator/>
      </w:r>
    </w:p>
  </w:endnote>
  <w:endnote w:type="continuationSeparator" w:id="0">
    <w:p w14:paraId="145BE6B5" w14:textId="77777777" w:rsidR="00A805D1" w:rsidRDefault="00A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1"/>
    <w:family w:val="roman"/>
    <w:pitch w:val="variable"/>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F4AE" w14:textId="77777777" w:rsidR="00992301" w:rsidRDefault="00992301">
    <w:pPr>
      <w:pStyle w:val="Stopka"/>
      <w:jc w:val="center"/>
    </w:pPr>
    <w:r>
      <w:fldChar w:fldCharType="begin"/>
    </w:r>
    <w:r>
      <w:instrText>PAGE   \* MERGEFORMAT</w:instrText>
    </w:r>
    <w:r>
      <w:fldChar w:fldCharType="separate"/>
    </w:r>
    <w:r>
      <w:rPr>
        <w:noProof/>
      </w:rPr>
      <w:t>22</w:t>
    </w:r>
    <w:r>
      <w:fldChar w:fldCharType="end"/>
    </w:r>
  </w:p>
  <w:p w14:paraId="594877DF" w14:textId="77777777" w:rsidR="00992301" w:rsidRDefault="009923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4199" w14:textId="77777777" w:rsidR="00A805D1" w:rsidRDefault="00A805D1">
      <w:pPr>
        <w:spacing w:after="0" w:line="240" w:lineRule="auto"/>
      </w:pPr>
      <w:r>
        <w:separator/>
      </w:r>
    </w:p>
  </w:footnote>
  <w:footnote w:type="continuationSeparator" w:id="0">
    <w:p w14:paraId="722F0C5E" w14:textId="77777777" w:rsidR="00A805D1" w:rsidRDefault="00A8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B599" w14:textId="29DA5872" w:rsidR="00992301" w:rsidRDefault="00992301">
    <w:pPr>
      <w:pStyle w:val="Nagwek"/>
    </w:pPr>
    <w:r w:rsidRPr="005352F4">
      <w:t>ZP.</w:t>
    </w:r>
    <w:r>
      <w:t>271.5.2021.AS</w:t>
    </w:r>
  </w:p>
  <w:p w14:paraId="3E688221" w14:textId="77777777" w:rsidR="00992301" w:rsidRPr="00A30B6A" w:rsidRDefault="00992301" w:rsidP="0026799B">
    <w:pPr>
      <w:rPr>
        <w:b/>
        <w:sz w:val="16"/>
      </w:rPr>
    </w:pPr>
  </w:p>
  <w:p w14:paraId="4A54F3C5" w14:textId="77777777" w:rsidR="00992301" w:rsidRPr="005352F4" w:rsidRDefault="009923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6" w15:restartNumberingAfterBreak="0">
    <w:nsid w:val="1D6A2020"/>
    <w:multiLevelType w:val="hybridMultilevel"/>
    <w:tmpl w:val="3D984DB2"/>
    <w:lvl w:ilvl="0" w:tplc="FBFA2D40">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0"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914AA"/>
    <w:multiLevelType w:val="hybridMultilevel"/>
    <w:tmpl w:val="4DF072F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6"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2694EF9"/>
    <w:multiLevelType w:val="hybridMultilevel"/>
    <w:tmpl w:val="D5781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F95431"/>
    <w:multiLevelType w:val="hybridMultilevel"/>
    <w:tmpl w:val="379A7F22"/>
    <w:lvl w:ilvl="0" w:tplc="C2B415B8">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A01F95"/>
    <w:multiLevelType w:val="hybridMultilevel"/>
    <w:tmpl w:val="9C38B012"/>
    <w:lvl w:ilvl="0" w:tplc="2B5E15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6F29F5"/>
    <w:multiLevelType w:val="hybridMultilevel"/>
    <w:tmpl w:val="8230EFE2"/>
    <w:lvl w:ilvl="0" w:tplc="6E04F944">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1" w15:restartNumberingAfterBreak="0">
    <w:nsid w:val="65A071D0"/>
    <w:multiLevelType w:val="hybridMultilevel"/>
    <w:tmpl w:val="A17C881E"/>
    <w:lvl w:ilvl="0" w:tplc="86422F7C">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339FB"/>
    <w:multiLevelType w:val="hybridMultilevel"/>
    <w:tmpl w:val="3E128B04"/>
    <w:lvl w:ilvl="0" w:tplc="49FE21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8"/>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2"/>
  </w:num>
  <w:num w:numId="9">
    <w:abstractNumId w:val="26"/>
  </w:num>
  <w:num w:numId="10">
    <w:abstractNumId w:val="8"/>
  </w:num>
  <w:num w:numId="11">
    <w:abstractNumId w:val="21"/>
  </w:num>
  <w:num w:numId="12">
    <w:abstractNumId w:val="29"/>
  </w:num>
  <w:num w:numId="13">
    <w:abstractNumId w:val="28"/>
  </w:num>
  <w:num w:numId="14">
    <w:abstractNumId w:val="16"/>
  </w:num>
  <w:num w:numId="15">
    <w:abstractNumId w:val="22"/>
  </w:num>
  <w:num w:numId="16">
    <w:abstractNumId w:val="15"/>
  </w:num>
  <w:num w:numId="17">
    <w:abstractNumId w:val="24"/>
  </w:num>
  <w:num w:numId="18">
    <w:abstractNumId w:val="10"/>
  </w:num>
  <w:num w:numId="19">
    <w:abstractNumId w:val="9"/>
  </w:num>
  <w:num w:numId="20">
    <w:abstractNumId w:val="0"/>
  </w:num>
  <w:num w:numId="21">
    <w:abstractNumId w:val="1"/>
  </w:num>
  <w:num w:numId="22">
    <w:abstractNumId w:val="33"/>
  </w:num>
  <w:num w:numId="23">
    <w:abstractNumId w:val="2"/>
  </w:num>
  <w:num w:numId="24">
    <w:abstractNumId w:val="3"/>
  </w:num>
  <w:num w:numId="25">
    <w:abstractNumId w:val="4"/>
  </w:num>
  <w:num w:numId="26">
    <w:abstractNumId w:val="27"/>
  </w:num>
  <w:num w:numId="27">
    <w:abstractNumId w:val="32"/>
  </w:num>
  <w:num w:numId="28">
    <w:abstractNumId w:val="14"/>
  </w:num>
  <w:num w:numId="29">
    <w:abstractNumId w:val="20"/>
  </w:num>
  <w:num w:numId="30">
    <w:abstractNumId w:val="30"/>
  </w:num>
  <w:num w:numId="31">
    <w:abstractNumId w:val="19"/>
  </w:num>
  <w:num w:numId="32">
    <w:abstractNumId w:val="31"/>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67"/>
    <w:rsid w:val="00047F11"/>
    <w:rsid w:val="00056F67"/>
    <w:rsid w:val="000D330E"/>
    <w:rsid w:val="00264DDE"/>
    <w:rsid w:val="0026799B"/>
    <w:rsid w:val="002A3751"/>
    <w:rsid w:val="002B2304"/>
    <w:rsid w:val="00340629"/>
    <w:rsid w:val="00351D58"/>
    <w:rsid w:val="00377121"/>
    <w:rsid w:val="003D19B1"/>
    <w:rsid w:val="0046007D"/>
    <w:rsid w:val="004F4567"/>
    <w:rsid w:val="005053DD"/>
    <w:rsid w:val="00533B4A"/>
    <w:rsid w:val="00553CE9"/>
    <w:rsid w:val="00596930"/>
    <w:rsid w:val="005A47CE"/>
    <w:rsid w:val="005B51D2"/>
    <w:rsid w:val="00631A27"/>
    <w:rsid w:val="007474B2"/>
    <w:rsid w:val="007658D5"/>
    <w:rsid w:val="007C6E92"/>
    <w:rsid w:val="007D214A"/>
    <w:rsid w:val="00803115"/>
    <w:rsid w:val="008331D9"/>
    <w:rsid w:val="00935635"/>
    <w:rsid w:val="0096521C"/>
    <w:rsid w:val="00992301"/>
    <w:rsid w:val="00A0497F"/>
    <w:rsid w:val="00A06EBE"/>
    <w:rsid w:val="00A26777"/>
    <w:rsid w:val="00A805D1"/>
    <w:rsid w:val="00BF1344"/>
    <w:rsid w:val="00C10F39"/>
    <w:rsid w:val="00C30ACE"/>
    <w:rsid w:val="00C774A9"/>
    <w:rsid w:val="00C801C4"/>
    <w:rsid w:val="00CC2879"/>
    <w:rsid w:val="00D70873"/>
    <w:rsid w:val="00E91459"/>
    <w:rsid w:val="00F75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74A"/>
  <w15:chartTrackingRefBased/>
  <w15:docId w15:val="{5C8873C7-EB55-4CAC-A6AB-7856E3E4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45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67"/>
  </w:style>
  <w:style w:type="paragraph" w:styleId="Stopka">
    <w:name w:val="footer"/>
    <w:basedOn w:val="Normalny"/>
    <w:link w:val="StopkaZnak"/>
    <w:uiPriority w:val="99"/>
    <w:unhideWhenUsed/>
    <w:rsid w:val="004F45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67"/>
  </w:style>
  <w:style w:type="paragraph" w:styleId="Tekstkomentarza">
    <w:name w:val="annotation text"/>
    <w:basedOn w:val="Normalny"/>
    <w:link w:val="TekstkomentarzaZnak"/>
    <w:uiPriority w:val="99"/>
    <w:semiHidden/>
    <w:unhideWhenUsed/>
    <w:rsid w:val="004F45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567"/>
    <w:rPr>
      <w:sz w:val="20"/>
      <w:szCs w:val="20"/>
    </w:rPr>
  </w:style>
  <w:style w:type="character" w:styleId="Odwoaniedokomentarza">
    <w:name w:val="annotation reference"/>
    <w:rsid w:val="004F4567"/>
    <w:rPr>
      <w:sz w:val="16"/>
      <w:szCs w:val="16"/>
    </w:rPr>
  </w:style>
  <w:style w:type="character" w:styleId="Hipercze">
    <w:name w:val="Hyperlink"/>
    <w:basedOn w:val="Domylnaczcionkaakapitu"/>
    <w:uiPriority w:val="99"/>
    <w:unhideWhenUsed/>
    <w:rsid w:val="00BF1344"/>
    <w:rPr>
      <w:color w:val="0563C1" w:themeColor="hyperlink"/>
      <w:u w:val="single"/>
    </w:rPr>
  </w:style>
  <w:style w:type="character" w:styleId="Nierozpoznanawzmianka">
    <w:name w:val="Unresolved Mention"/>
    <w:basedOn w:val="Domylnaczcionkaakapitu"/>
    <w:uiPriority w:val="99"/>
    <w:semiHidden/>
    <w:unhideWhenUsed/>
    <w:rsid w:val="00BF1344"/>
    <w:rPr>
      <w:color w:val="605E5C"/>
      <w:shd w:val="clear" w:color="auto" w:fill="E1DFDD"/>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D214A"/>
    <w:pPr>
      <w:ind w:left="720"/>
      <w:contextualSpacing/>
    </w:pPr>
  </w:style>
  <w:style w:type="character" w:customStyle="1" w:styleId="Domylnaczcionkaakapitu3">
    <w:name w:val="Domyślna czcionka akapitu3"/>
    <w:rsid w:val="000D330E"/>
  </w:style>
  <w:style w:type="paragraph" w:customStyle="1" w:styleId="Normalny1">
    <w:name w:val="Normalny1"/>
    <w:rsid w:val="000D330E"/>
    <w:pPr>
      <w:suppressAutoHyphens/>
      <w:spacing w:line="100" w:lineRule="atLeast"/>
    </w:pPr>
    <w:rPr>
      <w:rFonts w:ascii="Calibri" w:eastAsia="Calibri" w:hAnsi="Calibri" w:cs="Times New Roman"/>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37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90" Type="http://schemas.openxmlformats.org/officeDocument/2006/relationships/theme" Target="theme/theme1.xm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www.portalzp.pl/kody-cpv/szczegoly/pojazdy-silnikowe-specjalnego-zastosowania-3371/" TargetMode="Externa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yperlink" Target="https://www.portalzp.pl/kody-cpv/szczegoly/pojazdy-sluzb-ratowniczych-33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20</Pages>
  <Words>8602</Words>
  <Characters>51618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27</cp:revision>
  <cp:lastPrinted>2021-03-12T10:03:00Z</cp:lastPrinted>
  <dcterms:created xsi:type="dcterms:W3CDTF">2021-03-04T10:20:00Z</dcterms:created>
  <dcterms:modified xsi:type="dcterms:W3CDTF">2021-03-12T12:02:00Z</dcterms:modified>
</cp:coreProperties>
</file>