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527" w14:textId="77777777" w:rsidR="00FE3E6D" w:rsidRPr="006F4372" w:rsidRDefault="009502CA" w:rsidP="003C761B">
      <w:r w:rsidRPr="006F4372">
        <w:t>ZPI.271.1.1.2021</w:t>
      </w:r>
    </w:p>
    <w:p w14:paraId="60B18E8B" w14:textId="77777777" w:rsidR="00FE3E6D" w:rsidRPr="00105084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Zał</w:t>
      </w:r>
      <w:r w:rsidR="000633F3" w:rsidRPr="00105084">
        <w:rPr>
          <w:rFonts w:ascii="Times New Roman" w:hAnsi="Times New Roman"/>
          <w:sz w:val="24"/>
          <w:szCs w:val="24"/>
        </w:rPr>
        <w:t>ą</w:t>
      </w:r>
      <w:r w:rsidRPr="00105084">
        <w:rPr>
          <w:rFonts w:ascii="Times New Roman" w:hAnsi="Times New Roman"/>
          <w:sz w:val="24"/>
          <w:szCs w:val="24"/>
        </w:rPr>
        <w:t xml:space="preserve">cznik </w:t>
      </w:r>
      <w:r w:rsidRPr="008B3F87">
        <w:rPr>
          <w:rFonts w:ascii="Times New Roman" w:hAnsi="Times New Roman"/>
          <w:sz w:val="24"/>
          <w:szCs w:val="24"/>
        </w:rPr>
        <w:t>nr 1 do SWZ</w:t>
      </w:r>
      <w:r w:rsidRPr="0010508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6B6618F" w14:textId="77777777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0654C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7777777" w:rsidR="0030654C" w:rsidRP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0654C">
        <w:rPr>
          <w:rFonts w:ascii="Times New Roman" w:hAnsi="Times New Roman"/>
          <w:sz w:val="18"/>
          <w:szCs w:val="18"/>
        </w:rPr>
        <w:t>(nazwa i adres Wykonawcy/Wykonawców)</w:t>
      </w:r>
    </w:p>
    <w:p w14:paraId="5F6BACB0" w14:textId="77777777" w:rsidR="0030654C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105084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0654C">
        <w:rPr>
          <w:rFonts w:ascii="Times New Roman" w:hAnsi="Times New Roman"/>
          <w:b/>
          <w:bCs/>
          <w:sz w:val="28"/>
          <w:szCs w:val="28"/>
        </w:rPr>
        <w:t>FORMULARZ OFERTOWY</w:t>
      </w:r>
      <w:r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105084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105084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105084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105084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105084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EC84" w14:textId="77777777" w:rsidR="000633F3" w:rsidRPr="005D4F53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</w:t>
      </w:r>
      <w:r w:rsidRPr="005D4F53">
        <w:rPr>
          <w:rFonts w:ascii="Times New Roman" w:hAnsi="Times New Roman" w:cs="Times New Roman"/>
          <w:sz w:val="24"/>
          <w:szCs w:val="24"/>
        </w:rPr>
        <w:t xml:space="preserve">w trybie </w:t>
      </w:r>
      <w:r w:rsidR="00105084" w:rsidRPr="005D4F53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5D4F53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Pr="005D4F53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0590351C" w14:textId="77777777" w:rsidR="0081570B" w:rsidRPr="005D4F53" w:rsidRDefault="0081570B" w:rsidP="0081570B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5D4F53">
        <w:rPr>
          <w:b/>
          <w:bCs/>
          <w:i/>
          <w:iCs/>
          <w:sz w:val="28"/>
          <w:szCs w:val="28"/>
        </w:rPr>
        <w:t>Budowa sali wiejskiej w miejscowości Karmin</w:t>
      </w:r>
    </w:p>
    <w:p w14:paraId="08522CA5" w14:textId="77777777" w:rsidR="00BB1EA3" w:rsidRPr="00105084" w:rsidRDefault="00BB1EA3" w:rsidP="000D4E1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775A1" w14:textId="77777777" w:rsidR="00FE3E6D" w:rsidRPr="00105084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105084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61260CBA" w14:textId="47BBFEE0" w:rsidR="00970272" w:rsidRDefault="00970272" w:rsidP="00970272">
      <w:pPr>
        <w:pStyle w:val="Bezodstpw"/>
        <w:ind w:right="-142"/>
        <w:jc w:val="both"/>
      </w:pPr>
    </w:p>
    <w:p w14:paraId="122DC599" w14:textId="6681D8E2" w:rsidR="00FC60A7" w:rsidRPr="00E0667B" w:rsidRDefault="00FC60A7" w:rsidP="00FC60A7">
      <w:pPr>
        <w:pStyle w:val="Bezodstpw"/>
        <w:numPr>
          <w:ilvl w:val="0"/>
          <w:numId w:val="2"/>
        </w:numPr>
        <w:ind w:right="-142"/>
        <w:jc w:val="both"/>
      </w:pPr>
      <w:r w:rsidRPr="00E0667B">
        <w:t xml:space="preserve">Nazwa </w:t>
      </w:r>
      <w:r w:rsidRPr="00E0667B">
        <w:rPr>
          <w:b/>
          <w:bCs/>
        </w:rPr>
        <w:t>bazy cen</w:t>
      </w:r>
      <w:r w:rsidRPr="00E0667B">
        <w:t xml:space="preserve"> przyjętej do kosztorysowania ceny oferty według której dokonywana będzie ewentualna waloryzacja wynagrodzenia na podstawie art. 439 ustawy Prawo zamówień publicznych: ……………………………………….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138B4426" w14:textId="77777777" w:rsidTr="008C05F8">
        <w:trPr>
          <w:jc w:val="center"/>
        </w:trPr>
        <w:tc>
          <w:tcPr>
            <w:tcW w:w="3708" w:type="dxa"/>
          </w:tcPr>
          <w:p w14:paraId="640A834B" w14:textId="6A94BD49" w:rsidR="00243618" w:rsidRPr="00243618" w:rsidRDefault="00243618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2 lata – 24 miesiące</w:t>
            </w:r>
          </w:p>
        </w:tc>
        <w:tc>
          <w:tcPr>
            <w:tcW w:w="840" w:type="dxa"/>
            <w:vAlign w:val="center"/>
          </w:tcPr>
          <w:p w14:paraId="025BB715" w14:textId="77777777" w:rsidR="00243618" w:rsidRPr="00243618" w:rsidRDefault="00243618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5E207B">
        <w:trPr>
          <w:trHeight w:val="176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AFC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lastRenderedPageBreak/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77777777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9070D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105084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>
        <w:rPr>
          <w:rFonts w:ascii="Times New Roman" w:hAnsi="Times New Roman" w:cs="Times New Roman"/>
          <w:sz w:val="24"/>
          <w:szCs w:val="24"/>
        </w:rPr>
        <w:t>^</w:t>
      </w:r>
    </w:p>
    <w:p w14:paraId="6D64D9E8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Oświadczenie Wykonawcy o spełnianiu warunków udziału w postępowaniu</w:t>
      </w:r>
    </w:p>
    <w:p w14:paraId="51087BD0" w14:textId="77777777" w:rsidR="00575ECA" w:rsidRDefault="00575ECA" w:rsidP="00575ECA">
      <w:pPr>
        <w:numPr>
          <w:ilvl w:val="0"/>
          <w:numId w:val="40"/>
        </w:numPr>
        <w:jc w:val="both"/>
      </w:pPr>
      <w:r>
        <w:t>Oświadczenie Wykonawcy o niepodleganiu wykluczeniu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Pr="00A942BE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37A48607" w:rsidR="003D5575" w:rsidRPr="00F018C8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0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0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01B3D77D" w14:textId="77777777" w:rsidR="003D5575" w:rsidRPr="006A7993" w:rsidRDefault="00DF5A5D" w:rsidP="009502CA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6A7993">
        <w:rPr>
          <w:b/>
          <w:sz w:val="20"/>
          <w:szCs w:val="20"/>
        </w:rPr>
        <w:lastRenderedPageBreak/>
        <w:t>ZPI.271.1.1.202</w:t>
      </w:r>
      <w:r w:rsidR="009502CA" w:rsidRPr="006A7993">
        <w:rPr>
          <w:b/>
          <w:sz w:val="20"/>
          <w:szCs w:val="20"/>
        </w:rPr>
        <w:t>1</w:t>
      </w:r>
    </w:p>
    <w:p w14:paraId="6B5E9965" w14:textId="77777777" w:rsidR="003D5575" w:rsidRPr="006A7993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6A7993">
        <w:t>Załącznik nr 2</w:t>
      </w:r>
      <w:r w:rsidR="006A7993">
        <w:t xml:space="preserve"> </w:t>
      </w:r>
      <w:r w:rsidRPr="006A7993">
        <w:t>do SWZ</w:t>
      </w:r>
    </w:p>
    <w:p w14:paraId="272FA05F" w14:textId="77777777" w:rsidR="009502CA" w:rsidRDefault="009502CA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9281D79" w14:textId="77777777" w:rsidR="00FE3E6D" w:rsidRPr="00CE3059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2F0D13" w:rsidRDefault="00FE3E6D" w:rsidP="002F0D13">
      <w:pPr>
        <w:spacing w:line="276" w:lineRule="auto"/>
        <w:ind w:left="5664" w:right="23"/>
        <w:rPr>
          <w:b/>
        </w:rPr>
      </w:pPr>
      <w:r w:rsidRPr="002F0D13">
        <w:rPr>
          <w:b/>
          <w:bCs/>
        </w:rPr>
        <w:t>Zamawiający</w:t>
      </w:r>
      <w:r w:rsidRPr="002F0D13">
        <w:rPr>
          <w:b/>
        </w:rPr>
        <w:t>:</w:t>
      </w:r>
    </w:p>
    <w:p w14:paraId="625C57D6" w14:textId="77777777" w:rsidR="00FE3E6D" w:rsidRPr="002F0D13" w:rsidRDefault="00FE3E6D" w:rsidP="002F0D13">
      <w:pPr>
        <w:spacing w:line="276" w:lineRule="auto"/>
        <w:ind w:left="5664" w:right="23"/>
        <w:rPr>
          <w:bCs/>
        </w:rPr>
      </w:pPr>
      <w:r w:rsidRPr="002F0D13">
        <w:rPr>
          <w:bCs/>
        </w:rPr>
        <w:t>Gmina Dobrzyca</w:t>
      </w:r>
    </w:p>
    <w:p w14:paraId="0BA2980B" w14:textId="77777777" w:rsidR="00FE3E6D" w:rsidRPr="002F0D13" w:rsidRDefault="00FE3E6D" w:rsidP="002F0D13">
      <w:pPr>
        <w:spacing w:line="276" w:lineRule="auto"/>
        <w:ind w:left="5664" w:right="23"/>
        <w:rPr>
          <w:bCs/>
        </w:rPr>
      </w:pPr>
      <w:r w:rsidRPr="002F0D13">
        <w:rPr>
          <w:bCs/>
        </w:rPr>
        <w:t>ul. Rynek 14</w:t>
      </w:r>
    </w:p>
    <w:p w14:paraId="77AF95AA" w14:textId="77777777" w:rsidR="00FE3E6D" w:rsidRPr="002F0D13" w:rsidRDefault="00FE3E6D" w:rsidP="002F0D13">
      <w:pPr>
        <w:spacing w:line="276" w:lineRule="auto"/>
        <w:ind w:left="5664" w:right="23"/>
        <w:rPr>
          <w:bCs/>
        </w:rPr>
      </w:pPr>
      <w:r w:rsidRPr="002F0D13">
        <w:rPr>
          <w:bCs/>
        </w:rPr>
        <w:t>63-330 Dobrzyca</w:t>
      </w:r>
    </w:p>
    <w:p w14:paraId="260D9963" w14:textId="77777777" w:rsidR="005E207B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745023" w:rsidRDefault="005E207B" w:rsidP="005E207B">
      <w:pPr>
        <w:jc w:val="center"/>
        <w:rPr>
          <w:b/>
          <w:u w:val="single"/>
        </w:rPr>
      </w:pPr>
      <w:r w:rsidRPr="00745023">
        <w:rPr>
          <w:b/>
          <w:u w:val="single"/>
        </w:rPr>
        <w:t>Oświadczenie wykonawcy</w:t>
      </w:r>
    </w:p>
    <w:p w14:paraId="21B3E610" w14:textId="77777777" w:rsidR="005E207B" w:rsidRPr="00745023" w:rsidRDefault="005E207B" w:rsidP="005E207B">
      <w:pPr>
        <w:jc w:val="center"/>
        <w:rPr>
          <w:b/>
        </w:rPr>
      </w:pPr>
      <w:r w:rsidRPr="00745023">
        <w:rPr>
          <w:b/>
        </w:rPr>
        <w:t xml:space="preserve">składane na podstawie art. 125 ust. 1 ustawy z dnia 11 września 2019 r. </w:t>
      </w:r>
    </w:p>
    <w:p w14:paraId="0D8DB215" w14:textId="77777777" w:rsidR="005E207B" w:rsidRPr="00745023" w:rsidRDefault="005E207B" w:rsidP="005E207B">
      <w:pPr>
        <w:jc w:val="center"/>
        <w:rPr>
          <w:b/>
        </w:rPr>
      </w:pPr>
      <w:r w:rsidRPr="00745023">
        <w:rPr>
          <w:b/>
        </w:rPr>
        <w:t xml:space="preserve">Prawo zamówień publicznych (dalej jako: ustawa </w:t>
      </w:r>
      <w:proofErr w:type="spellStart"/>
      <w:r w:rsidRPr="00745023">
        <w:rPr>
          <w:b/>
        </w:rPr>
        <w:t>Pzp</w:t>
      </w:r>
      <w:proofErr w:type="spellEnd"/>
      <w:r w:rsidRPr="00745023">
        <w:rPr>
          <w:b/>
        </w:rPr>
        <w:t>)</w:t>
      </w:r>
    </w:p>
    <w:p w14:paraId="0FF580EF" w14:textId="77777777" w:rsidR="005E207B" w:rsidRPr="00745023" w:rsidRDefault="005E207B" w:rsidP="005E207B">
      <w:pPr>
        <w:jc w:val="both"/>
      </w:pPr>
    </w:p>
    <w:p w14:paraId="5860183B" w14:textId="77777777" w:rsidR="005E207B" w:rsidRPr="00745023" w:rsidRDefault="005E207B" w:rsidP="005E207B">
      <w:pPr>
        <w:jc w:val="both"/>
      </w:pPr>
    </w:p>
    <w:p w14:paraId="798E6D3E" w14:textId="0FF8C8C1" w:rsidR="005E207B" w:rsidRPr="0070622A" w:rsidRDefault="005E207B" w:rsidP="005E207B">
      <w:pPr>
        <w:jc w:val="both"/>
        <w:rPr>
          <w:b/>
          <w:bCs/>
          <w:color w:val="FF0000"/>
          <w:lang w:eastAsia="ar-SA"/>
        </w:rPr>
      </w:pPr>
      <w:r w:rsidRPr="004E799A">
        <w:t xml:space="preserve">Na potrzeby postępowania o udzielenie zamówienia </w:t>
      </w:r>
      <w:r w:rsidRPr="0070622A">
        <w:t xml:space="preserve">publicznego pn. </w:t>
      </w:r>
      <w:r w:rsidR="0070622A" w:rsidRPr="0070622A">
        <w:rPr>
          <w:b/>
          <w:bCs/>
          <w:i/>
          <w:iCs/>
          <w:sz w:val="28"/>
          <w:szCs w:val="28"/>
        </w:rPr>
        <w:t xml:space="preserve">Budowa sali wiejskiej </w:t>
      </w:r>
      <w:r w:rsidR="00B516E4">
        <w:rPr>
          <w:b/>
          <w:bCs/>
          <w:i/>
          <w:iCs/>
          <w:sz w:val="28"/>
          <w:szCs w:val="28"/>
        </w:rPr>
        <w:t xml:space="preserve">               </w:t>
      </w:r>
      <w:r w:rsidR="0070622A" w:rsidRPr="0070622A">
        <w:rPr>
          <w:b/>
          <w:bCs/>
          <w:i/>
          <w:iCs/>
          <w:sz w:val="28"/>
          <w:szCs w:val="28"/>
        </w:rPr>
        <w:t>w miejscowości Karmin</w:t>
      </w:r>
      <w:r w:rsidR="0070622A" w:rsidRPr="0070622A">
        <w:rPr>
          <w:b/>
          <w:bCs/>
          <w:lang w:eastAsia="ar-SA"/>
        </w:rPr>
        <w:t xml:space="preserve"> </w:t>
      </w:r>
      <w:r w:rsidRPr="0070622A">
        <w:t xml:space="preserve">prowadzonego przez </w:t>
      </w:r>
      <w:r w:rsidRPr="0070622A">
        <w:rPr>
          <w:b/>
          <w:bCs/>
        </w:rPr>
        <w:t xml:space="preserve">Gminę </w:t>
      </w:r>
      <w:r w:rsidR="000D2243" w:rsidRPr="0070622A">
        <w:rPr>
          <w:b/>
          <w:bCs/>
        </w:rPr>
        <w:t>Dobrzyc</w:t>
      </w:r>
      <w:r w:rsidR="000D2243">
        <w:rPr>
          <w:b/>
          <w:bCs/>
        </w:rPr>
        <w:t>a</w:t>
      </w:r>
      <w:r w:rsidRPr="004E799A">
        <w:t>, oświadczam, co następuje:</w:t>
      </w:r>
    </w:p>
    <w:p w14:paraId="6801CD3F" w14:textId="77777777" w:rsidR="005E207B" w:rsidRPr="00745023" w:rsidRDefault="005E207B" w:rsidP="005E207B">
      <w:pPr>
        <w:ind w:firstLine="709"/>
        <w:jc w:val="both"/>
      </w:pPr>
    </w:p>
    <w:p w14:paraId="282BCF1E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OŚWIDCZENIE WYKONAWCY DOTYCZĄCE SPEŁNIANIA WARUNKÓW UDZIAŁU W POSTĘPOWANIU:</w:t>
      </w:r>
    </w:p>
    <w:p w14:paraId="33B57496" w14:textId="77777777" w:rsidR="005E207B" w:rsidRPr="00745023" w:rsidRDefault="005E207B" w:rsidP="005E207B">
      <w:pPr>
        <w:jc w:val="both"/>
      </w:pPr>
    </w:p>
    <w:p w14:paraId="53466B4B" w14:textId="77777777" w:rsidR="005E207B" w:rsidRPr="005F02BB" w:rsidRDefault="005E207B" w:rsidP="005E207B">
      <w:pPr>
        <w:jc w:val="both"/>
      </w:pPr>
      <w:r w:rsidRPr="005F02BB">
        <w:t xml:space="preserve">Oświadczam, że spełniam warunki udziału w postępowaniu określone przez zamawiającego Specyfikacji Warunków Zamówienia </w:t>
      </w:r>
      <w:r w:rsidR="002F0D13" w:rsidRPr="005F02BB">
        <w:rPr>
          <w:i/>
        </w:rPr>
        <w:t xml:space="preserve">nr ZPI.271.1.1.2021 z dnia </w:t>
      </w:r>
      <w:r w:rsidR="00CA2096" w:rsidRPr="005F02BB">
        <w:rPr>
          <w:i/>
        </w:rPr>
        <w:t>15.04.2021r.</w:t>
      </w:r>
    </w:p>
    <w:p w14:paraId="4F8EFD0E" w14:textId="77777777" w:rsidR="005E207B" w:rsidRPr="00745023" w:rsidRDefault="005E207B" w:rsidP="005E207B">
      <w:pPr>
        <w:jc w:val="both"/>
        <w:rPr>
          <w:i/>
        </w:rPr>
      </w:pPr>
    </w:p>
    <w:p w14:paraId="3B8ECFA3" w14:textId="77777777" w:rsidR="005E207B" w:rsidRPr="00745023" w:rsidRDefault="005E207B" w:rsidP="005E207B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70C079FA" w14:textId="77777777" w:rsidR="005E207B" w:rsidRPr="00745023" w:rsidRDefault="005E207B" w:rsidP="005E207B">
      <w:pPr>
        <w:jc w:val="both"/>
      </w:pPr>
    </w:p>
    <w:p w14:paraId="23145CE4" w14:textId="77777777" w:rsidR="005E207B" w:rsidRPr="00745023" w:rsidRDefault="005E207B" w:rsidP="005E207B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722179E7" w14:textId="77777777" w:rsidR="00A4496B" w:rsidRDefault="00A4496B" w:rsidP="009502CA">
      <w:pPr>
        <w:jc w:val="both"/>
      </w:pPr>
    </w:p>
    <w:p w14:paraId="094E9299" w14:textId="77777777" w:rsidR="00A4496B" w:rsidRDefault="00A4496B" w:rsidP="009502CA">
      <w:pPr>
        <w:jc w:val="both"/>
      </w:pPr>
    </w:p>
    <w:p w14:paraId="265ABED7" w14:textId="77777777" w:rsidR="00A4496B" w:rsidRDefault="00A4496B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03A6006E" w14:textId="77777777" w:rsidR="00DF5A5D" w:rsidRPr="00BE3911" w:rsidRDefault="00DF5A5D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BE3911">
        <w:rPr>
          <w:b/>
          <w:sz w:val="20"/>
          <w:szCs w:val="20"/>
        </w:rPr>
        <w:lastRenderedPageBreak/>
        <w:t>ZPI.271.1.1.2021</w:t>
      </w:r>
    </w:p>
    <w:p w14:paraId="126B2F5B" w14:textId="77777777" w:rsidR="00DF5A5D" w:rsidRPr="00BE3911" w:rsidRDefault="00DF5A5D" w:rsidP="00DF5A5D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35047181" w14:textId="77777777" w:rsidR="00DF5A5D" w:rsidRPr="00BE39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BE3911">
        <w:t>Załącznik nr 3</w:t>
      </w:r>
      <w:r w:rsidR="008B3F87" w:rsidRPr="00BE3911">
        <w:t xml:space="preserve"> </w:t>
      </w:r>
      <w:r w:rsidRPr="00BE3911">
        <w:t>do SWZ</w:t>
      </w:r>
    </w:p>
    <w:p w14:paraId="068344B3" w14:textId="77777777" w:rsidR="00DF5A5D" w:rsidRDefault="00DF5A5D" w:rsidP="00DF5A5D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74EF2A8A" w14:textId="77777777" w:rsidR="00DF5A5D" w:rsidRPr="00CE3059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2F0D13" w:rsidRDefault="00DF5A5D" w:rsidP="00DF5A5D">
      <w:pPr>
        <w:spacing w:line="276" w:lineRule="auto"/>
        <w:ind w:left="5664" w:right="23"/>
        <w:rPr>
          <w:b/>
        </w:rPr>
      </w:pPr>
      <w:r w:rsidRPr="002F0D13">
        <w:rPr>
          <w:b/>
          <w:bCs/>
        </w:rPr>
        <w:t>Zamawiający</w:t>
      </w:r>
      <w:r w:rsidRPr="002F0D13">
        <w:rPr>
          <w:b/>
        </w:rPr>
        <w:t>:</w:t>
      </w:r>
    </w:p>
    <w:p w14:paraId="2E839E86" w14:textId="77777777" w:rsidR="00DF5A5D" w:rsidRPr="002F0D13" w:rsidRDefault="00DF5A5D" w:rsidP="00DF5A5D">
      <w:pPr>
        <w:spacing w:line="276" w:lineRule="auto"/>
        <w:ind w:left="5664" w:right="23"/>
        <w:rPr>
          <w:bCs/>
        </w:rPr>
      </w:pPr>
      <w:r w:rsidRPr="002F0D13">
        <w:rPr>
          <w:bCs/>
        </w:rPr>
        <w:t>Gmina Dobrzyca</w:t>
      </w:r>
    </w:p>
    <w:p w14:paraId="0A654CCE" w14:textId="77777777" w:rsidR="00DF5A5D" w:rsidRPr="002F0D13" w:rsidRDefault="00DF5A5D" w:rsidP="00DF5A5D">
      <w:pPr>
        <w:spacing w:line="276" w:lineRule="auto"/>
        <w:ind w:left="5664" w:right="23"/>
        <w:rPr>
          <w:bCs/>
        </w:rPr>
      </w:pPr>
      <w:r w:rsidRPr="002F0D13">
        <w:rPr>
          <w:bCs/>
        </w:rPr>
        <w:t>ul. Rynek 14</w:t>
      </w:r>
    </w:p>
    <w:p w14:paraId="6B40314E" w14:textId="77777777" w:rsidR="00DF5A5D" w:rsidRPr="002F0D13" w:rsidRDefault="00DF5A5D" w:rsidP="00DF5A5D">
      <w:pPr>
        <w:spacing w:line="276" w:lineRule="auto"/>
        <w:ind w:left="5664" w:right="23"/>
        <w:rPr>
          <w:bCs/>
        </w:rPr>
      </w:pPr>
      <w:r w:rsidRPr="002F0D13">
        <w:rPr>
          <w:bCs/>
        </w:rPr>
        <w:t>63-330 Dobrzyca</w:t>
      </w:r>
    </w:p>
    <w:p w14:paraId="18B07F90" w14:textId="77777777" w:rsidR="00DF5A5D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745023" w:rsidRDefault="00DF5A5D" w:rsidP="00DF5A5D">
      <w:pPr>
        <w:jc w:val="center"/>
        <w:rPr>
          <w:b/>
          <w:u w:val="single"/>
        </w:rPr>
      </w:pPr>
      <w:r w:rsidRPr="00745023">
        <w:rPr>
          <w:b/>
          <w:u w:val="single"/>
        </w:rPr>
        <w:t>Oświadczenie wykonawcy</w:t>
      </w:r>
    </w:p>
    <w:p w14:paraId="027EEB05" w14:textId="77777777" w:rsidR="00DF5A5D" w:rsidRPr="00745023" w:rsidRDefault="00DF5A5D" w:rsidP="00DF5A5D">
      <w:pPr>
        <w:jc w:val="center"/>
        <w:rPr>
          <w:b/>
        </w:rPr>
      </w:pPr>
      <w:r w:rsidRPr="00745023">
        <w:rPr>
          <w:b/>
        </w:rPr>
        <w:t xml:space="preserve">składane na podstawie art. 125 ust. 1 ustawy z dnia 11 września 2019 r. </w:t>
      </w:r>
    </w:p>
    <w:p w14:paraId="5A0AC88D" w14:textId="77777777" w:rsidR="00DF5A5D" w:rsidRPr="00745023" w:rsidRDefault="00DF5A5D" w:rsidP="00DF5A5D">
      <w:pPr>
        <w:jc w:val="center"/>
        <w:rPr>
          <w:b/>
        </w:rPr>
      </w:pPr>
      <w:r w:rsidRPr="00745023">
        <w:rPr>
          <w:b/>
        </w:rPr>
        <w:t xml:space="preserve">Prawo zamówień publicznych (dalej jako: ustawa </w:t>
      </w:r>
      <w:proofErr w:type="spellStart"/>
      <w:r w:rsidRPr="00745023">
        <w:rPr>
          <w:b/>
        </w:rPr>
        <w:t>Pzp</w:t>
      </w:r>
      <w:proofErr w:type="spellEnd"/>
      <w:r w:rsidRPr="00745023">
        <w:rPr>
          <w:b/>
        </w:rPr>
        <w:t>)</w:t>
      </w:r>
    </w:p>
    <w:p w14:paraId="6ABCA9BB" w14:textId="77777777" w:rsidR="00DF5A5D" w:rsidRPr="00745023" w:rsidRDefault="00DF5A5D" w:rsidP="00DF5A5D">
      <w:pPr>
        <w:jc w:val="both"/>
      </w:pPr>
    </w:p>
    <w:p w14:paraId="62C859FA" w14:textId="77777777" w:rsidR="00DF5A5D" w:rsidRPr="00745023" w:rsidRDefault="00DF5A5D" w:rsidP="00DF5A5D">
      <w:pPr>
        <w:jc w:val="both"/>
      </w:pPr>
    </w:p>
    <w:p w14:paraId="3B30AD01" w14:textId="77777777" w:rsidR="00DF5A5D" w:rsidRPr="00BE3911" w:rsidRDefault="00DF5A5D" w:rsidP="00DF5A5D">
      <w:pPr>
        <w:jc w:val="both"/>
        <w:rPr>
          <w:b/>
          <w:bCs/>
          <w:lang w:eastAsia="ar-SA"/>
        </w:rPr>
      </w:pPr>
      <w:r w:rsidRPr="00BE3911">
        <w:t xml:space="preserve">Na potrzeby postępowania o udzielenie zamówienia publicznego pn. </w:t>
      </w:r>
      <w:r w:rsidR="008B3F87" w:rsidRPr="00BE3911">
        <w:rPr>
          <w:b/>
          <w:bCs/>
          <w:i/>
          <w:iCs/>
          <w:sz w:val="28"/>
          <w:szCs w:val="28"/>
        </w:rPr>
        <w:t>Budowa sali wiejskiej w miejscowości Karmin</w:t>
      </w:r>
      <w:r w:rsidR="008B3F87" w:rsidRPr="00BE3911">
        <w:rPr>
          <w:b/>
          <w:bCs/>
          <w:lang w:eastAsia="ar-SA"/>
        </w:rPr>
        <w:t xml:space="preserve"> </w:t>
      </w:r>
      <w:r w:rsidRPr="00BE3911">
        <w:t xml:space="preserve">prowadzonego przez </w:t>
      </w:r>
      <w:r w:rsidRPr="00BE3911">
        <w:rPr>
          <w:b/>
          <w:bCs/>
        </w:rPr>
        <w:t>Gminę Dobrzyca</w:t>
      </w:r>
      <w:r w:rsidRPr="00BE3911">
        <w:t xml:space="preserve"> oświadczam, co następuje:</w:t>
      </w:r>
    </w:p>
    <w:p w14:paraId="5569C964" w14:textId="77777777" w:rsidR="00DF5A5D" w:rsidRPr="00BE3911" w:rsidRDefault="00DF5A5D" w:rsidP="00DF5A5D">
      <w:pPr>
        <w:jc w:val="both"/>
      </w:pPr>
    </w:p>
    <w:p w14:paraId="565FECD9" w14:textId="77777777" w:rsidR="00DF5A5D" w:rsidRPr="00BE3911" w:rsidRDefault="00DF5A5D" w:rsidP="00DF5A5D">
      <w:pPr>
        <w:shd w:val="clear" w:color="auto" w:fill="BFBFBF"/>
        <w:jc w:val="both"/>
        <w:rPr>
          <w:b/>
        </w:rPr>
      </w:pPr>
      <w:r w:rsidRPr="00BE3911">
        <w:rPr>
          <w:b/>
        </w:rPr>
        <w:t>OŚWIADCZENIE WYKONAWCY DOTYCZĄCE NIEPODLEGANIA WYKLUCZENIU:</w:t>
      </w:r>
    </w:p>
    <w:p w14:paraId="390E33C6" w14:textId="77777777" w:rsidR="00DF5A5D" w:rsidRPr="00BE3911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745023" w:rsidRDefault="00DF5A5D" w:rsidP="00DF5A5D">
      <w:pPr>
        <w:ind w:firstLine="709"/>
        <w:jc w:val="both"/>
      </w:pPr>
    </w:p>
    <w:p w14:paraId="5EEAAF46" w14:textId="77777777" w:rsidR="00DF5A5D" w:rsidRPr="00DF5A5D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 xml:space="preserve">OŚWIDCZENIE WYKONAWCY DOTYCZĄCE SPEŁNIANIA WARUNKÓW </w:t>
      </w:r>
    </w:p>
    <w:p w14:paraId="6C530637" w14:textId="77777777" w:rsidR="00DF5A5D" w:rsidRPr="00745023" w:rsidRDefault="00DF5A5D" w:rsidP="00DF5A5D">
      <w:pPr>
        <w:shd w:val="clear" w:color="auto" w:fill="BFBFBF"/>
        <w:jc w:val="both"/>
      </w:pPr>
      <w:r w:rsidRPr="00745023">
        <w:rPr>
          <w:b/>
        </w:rPr>
        <w:t>INFORMACJA W ZWIĄZKU Z POLEGANIEM NA ZASOBACH INNYCH PODMIOTÓW</w:t>
      </w:r>
      <w:r w:rsidRPr="00745023">
        <w:t xml:space="preserve">: </w:t>
      </w:r>
    </w:p>
    <w:p w14:paraId="48225A80" w14:textId="77777777" w:rsidR="00DF5A5D" w:rsidRPr="00745023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7777777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2BF9C9F8" w14:textId="77777777" w:rsidR="00DF5A5D" w:rsidRPr="00745023" w:rsidRDefault="00DF5A5D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EB46D1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0885D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563A4604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49CE03F" w14:textId="77777777" w:rsidR="00B516E4" w:rsidRDefault="00B516E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2CF4D9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BBA067E" w14:textId="77777777" w:rsidR="009502CA" w:rsidRDefault="009502CA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97EB90" w14:textId="77777777" w:rsidR="00065A04" w:rsidRPr="008B3F87" w:rsidRDefault="00065A04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8B3F87">
        <w:rPr>
          <w:b/>
          <w:sz w:val="20"/>
          <w:szCs w:val="20"/>
        </w:rPr>
        <w:lastRenderedPageBreak/>
        <w:t>ZPI.271.1.1.2021</w:t>
      </w:r>
    </w:p>
    <w:p w14:paraId="5134BA58" w14:textId="77777777" w:rsidR="00833732" w:rsidRPr="008B3F87" w:rsidRDefault="00833732" w:rsidP="00065A04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14:paraId="6EDDA34C" w14:textId="77777777" w:rsidR="00065A04" w:rsidRPr="008B3F87" w:rsidRDefault="00065A04" w:rsidP="00065A04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47CE98F0" w14:textId="77777777" w:rsidR="00833732" w:rsidRPr="008B3F87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B3F87">
        <w:t>Załącznik nr 4</w:t>
      </w:r>
      <w:r w:rsidR="008B3F87" w:rsidRPr="008B3F87">
        <w:t xml:space="preserve"> </w:t>
      </w:r>
      <w:r w:rsidRPr="008B3F87">
        <w:t>do SWZ</w:t>
      </w:r>
    </w:p>
    <w:p w14:paraId="5BCE129E" w14:textId="77777777" w:rsidR="00833732" w:rsidRDefault="00833732" w:rsidP="0083373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BAD12AA" w14:textId="77777777" w:rsidR="00833732" w:rsidRPr="00CE3059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2F0D13" w:rsidRDefault="00833732" w:rsidP="00833732">
      <w:pPr>
        <w:spacing w:line="276" w:lineRule="auto"/>
        <w:ind w:left="5664" w:right="23"/>
        <w:rPr>
          <w:b/>
        </w:rPr>
      </w:pPr>
      <w:r w:rsidRPr="002F0D13">
        <w:rPr>
          <w:b/>
          <w:bCs/>
        </w:rPr>
        <w:t>Zamawiający</w:t>
      </w:r>
      <w:r w:rsidRPr="002F0D13">
        <w:rPr>
          <w:b/>
        </w:rPr>
        <w:t>:</w:t>
      </w:r>
    </w:p>
    <w:p w14:paraId="032DFAB2" w14:textId="77777777" w:rsidR="00833732" w:rsidRPr="002F0D13" w:rsidRDefault="00833732" w:rsidP="00833732">
      <w:pPr>
        <w:spacing w:line="276" w:lineRule="auto"/>
        <w:ind w:left="5664" w:right="23"/>
        <w:rPr>
          <w:bCs/>
        </w:rPr>
      </w:pPr>
      <w:r w:rsidRPr="002F0D13">
        <w:rPr>
          <w:bCs/>
        </w:rPr>
        <w:t>Gmina Dobrzyca</w:t>
      </w:r>
    </w:p>
    <w:p w14:paraId="15F72DA6" w14:textId="77777777" w:rsidR="00833732" w:rsidRPr="002F0D13" w:rsidRDefault="00833732" w:rsidP="00833732">
      <w:pPr>
        <w:spacing w:line="276" w:lineRule="auto"/>
        <w:ind w:left="5664" w:right="23"/>
        <w:rPr>
          <w:bCs/>
        </w:rPr>
      </w:pPr>
      <w:r w:rsidRPr="002F0D13">
        <w:rPr>
          <w:bCs/>
        </w:rPr>
        <w:t>ul. Rynek 14</w:t>
      </w:r>
    </w:p>
    <w:p w14:paraId="469EE883" w14:textId="77777777" w:rsidR="00833732" w:rsidRPr="00040872" w:rsidRDefault="00833732" w:rsidP="00833732">
      <w:pPr>
        <w:spacing w:line="276" w:lineRule="auto"/>
        <w:ind w:left="5664" w:right="23"/>
        <w:rPr>
          <w:bCs/>
        </w:rPr>
      </w:pPr>
      <w:r w:rsidRPr="002F0D13">
        <w:rPr>
          <w:bCs/>
        </w:rPr>
        <w:t>63-330 Dobrzyca</w:t>
      </w:r>
    </w:p>
    <w:p w14:paraId="594AC4B4" w14:textId="77777777" w:rsidR="00473551" w:rsidRDefault="00473551" w:rsidP="00473551">
      <w:pPr>
        <w:spacing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4690270" w14:textId="77777777" w:rsidR="00473551" w:rsidRPr="00FC38EA" w:rsidRDefault="00473551" w:rsidP="00473551">
      <w:pPr>
        <w:spacing w:line="276" w:lineRule="auto"/>
        <w:jc w:val="center"/>
        <w:rPr>
          <w:b/>
        </w:rPr>
      </w:pPr>
      <w:r w:rsidRPr="00FC38EA">
        <w:rPr>
          <w:b/>
        </w:rPr>
        <w:t xml:space="preserve">ZOBOWIĄZANIE PODMIOTU  </w:t>
      </w:r>
    </w:p>
    <w:p w14:paraId="6B8F3C61" w14:textId="77777777" w:rsidR="009A220C" w:rsidRPr="00FC38EA" w:rsidRDefault="00473551" w:rsidP="00473551">
      <w:pPr>
        <w:spacing w:line="276" w:lineRule="auto"/>
        <w:jc w:val="center"/>
        <w:rPr>
          <w:b/>
        </w:rPr>
      </w:pPr>
      <w:r w:rsidRPr="00FC38EA">
        <w:rPr>
          <w:b/>
        </w:rPr>
        <w:t xml:space="preserve">do oddania do dyspozycji Wykonawcy niezbędnych zasobów </w:t>
      </w:r>
    </w:p>
    <w:p w14:paraId="710C5031" w14:textId="77777777" w:rsidR="00473551" w:rsidRPr="00FC38EA" w:rsidRDefault="00473551" w:rsidP="00473551">
      <w:pPr>
        <w:spacing w:line="276" w:lineRule="auto"/>
        <w:jc w:val="center"/>
        <w:rPr>
          <w:b/>
        </w:rPr>
      </w:pPr>
      <w:r w:rsidRPr="00FC38EA">
        <w:rPr>
          <w:b/>
        </w:rPr>
        <w:t xml:space="preserve">na potrzeby wykonania zamówienia </w:t>
      </w:r>
    </w:p>
    <w:p w14:paraId="006D6ADB" w14:textId="77777777" w:rsidR="0094251E" w:rsidRPr="00FC38EA" w:rsidRDefault="009A220C" w:rsidP="00905BCB">
      <w:pPr>
        <w:spacing w:line="276" w:lineRule="auto"/>
        <w:jc w:val="center"/>
        <w:rPr>
          <w:bCs/>
        </w:rPr>
      </w:pPr>
      <w:r w:rsidRPr="00FC38EA">
        <w:rPr>
          <w:bCs/>
        </w:rPr>
        <w:t>składane na podstawie art. 118 ust. 3 ustawy PZP oraz art. 125  ust. 5 ustawy PZP</w:t>
      </w:r>
    </w:p>
    <w:p w14:paraId="00A8FB33" w14:textId="77777777" w:rsidR="00905BCB" w:rsidRPr="00FC38EA" w:rsidRDefault="00905BCB" w:rsidP="00905BCB">
      <w:pPr>
        <w:spacing w:line="276" w:lineRule="auto"/>
        <w:jc w:val="center"/>
        <w:rPr>
          <w:bCs/>
        </w:rPr>
      </w:pPr>
    </w:p>
    <w:p w14:paraId="6DB98A60" w14:textId="38132311" w:rsidR="008B3F87" w:rsidRDefault="00250228" w:rsidP="007C2A4B">
      <w:pPr>
        <w:jc w:val="both"/>
        <w:rPr>
          <w:b/>
          <w:bCs/>
          <w:color w:val="FF0000"/>
        </w:rPr>
      </w:pPr>
      <w:r w:rsidRPr="009A220C">
        <w:t xml:space="preserve">W postępowaniu o udzielenie zamówienia publicznego prowadzonego przez </w:t>
      </w:r>
      <w:r w:rsidRPr="002F2C17">
        <w:rPr>
          <w:b/>
          <w:bCs/>
        </w:rPr>
        <w:t xml:space="preserve">Gminę </w:t>
      </w:r>
      <w:r w:rsidR="009A220C" w:rsidRPr="002F2C17">
        <w:rPr>
          <w:b/>
          <w:bCs/>
        </w:rPr>
        <w:t>Dobrzyca</w:t>
      </w:r>
      <w:r w:rsidRPr="009A220C">
        <w:t>, oświadczam/-y,</w:t>
      </w:r>
      <w:r w:rsidR="007C2A4B">
        <w:t xml:space="preserve"> </w:t>
      </w:r>
      <w:r w:rsidRPr="009A220C">
        <w:t>że reprezentowany przeze mnie/przez nas podmio</w:t>
      </w:r>
      <w:r w:rsidR="00240126">
        <w:t>t</w:t>
      </w:r>
      <w:r w:rsidRPr="009A220C">
        <w:t xml:space="preserve"> udostępni</w:t>
      </w:r>
      <w:r w:rsidR="009A220C">
        <w:t>a na potrzeby wyżej wymienionego zamówienia publicznego</w:t>
      </w:r>
      <w:r w:rsidR="007C2A4B">
        <w:t xml:space="preserve"> </w:t>
      </w:r>
      <w:r w:rsidRPr="009A220C">
        <w:rPr>
          <w:b/>
        </w:rPr>
        <w:t>Wykonawcy</w:t>
      </w:r>
      <w:r w:rsidRPr="009A220C">
        <w:t xml:space="preserve"> zas</w:t>
      </w:r>
      <w:r w:rsidR="00240126">
        <w:t xml:space="preserve">oby na potwierdzenie spełnienia warunku/-ów udziału w postępowaniu </w:t>
      </w:r>
      <w:r w:rsidR="00BA4F37">
        <w:t xml:space="preserve">pn. </w:t>
      </w:r>
    </w:p>
    <w:p w14:paraId="01FE68B8" w14:textId="77777777" w:rsidR="008B3F87" w:rsidRDefault="008B3F87" w:rsidP="008B3F87">
      <w:pPr>
        <w:rPr>
          <w:b/>
          <w:bCs/>
          <w:color w:val="FF0000"/>
        </w:rPr>
      </w:pPr>
    </w:p>
    <w:p w14:paraId="18040BED" w14:textId="77777777" w:rsidR="008B3F87" w:rsidRPr="008B3F87" w:rsidRDefault="008B3F87" w:rsidP="008B3F87">
      <w:pPr>
        <w:jc w:val="center"/>
        <w:rPr>
          <w:b/>
          <w:bCs/>
          <w:color w:val="FF0000"/>
        </w:rPr>
      </w:pPr>
      <w:r w:rsidRPr="008B3F87">
        <w:rPr>
          <w:b/>
          <w:bCs/>
          <w:i/>
          <w:iCs/>
          <w:sz w:val="28"/>
          <w:szCs w:val="28"/>
        </w:rPr>
        <w:t>Budowa sali wiejskiej w miejscowości Karmin</w:t>
      </w:r>
    </w:p>
    <w:p w14:paraId="6E4A3599" w14:textId="77777777" w:rsidR="008D3A2B" w:rsidRPr="00E62D8E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081760"/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E62D8E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919402A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0EA0643A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nr 2 i 3 do SWZ.</w:t>
      </w:r>
    </w:p>
    <w:p w14:paraId="5372018E" w14:textId="77777777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7B29042" w14:textId="77777777" w:rsidR="003E69C0" w:rsidRPr="004D72EA" w:rsidRDefault="009502CA" w:rsidP="00FE3E6D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4D72EA">
        <w:rPr>
          <w:b/>
          <w:sz w:val="20"/>
          <w:szCs w:val="20"/>
        </w:rPr>
        <w:lastRenderedPageBreak/>
        <w:t>ZPI.271.1.1.2021</w:t>
      </w:r>
    </w:p>
    <w:p w14:paraId="78550E7D" w14:textId="77777777" w:rsidR="009502CA" w:rsidRPr="004D72EA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4D72EA">
        <w:t>Załącznik nr 6</w:t>
      </w:r>
      <w:r w:rsidR="008B3F87" w:rsidRPr="004D72EA">
        <w:t xml:space="preserve"> </w:t>
      </w:r>
      <w:r w:rsidRPr="004D72EA">
        <w:t>do SWZ</w:t>
      </w:r>
    </w:p>
    <w:p w14:paraId="7219BB6E" w14:textId="77777777" w:rsidR="00065A04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CE3059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2F0D13" w:rsidRDefault="00065A04" w:rsidP="00065A04">
      <w:pPr>
        <w:spacing w:line="276" w:lineRule="auto"/>
        <w:ind w:left="5664" w:right="23"/>
        <w:rPr>
          <w:b/>
        </w:rPr>
      </w:pPr>
      <w:r w:rsidRPr="002F0D13">
        <w:rPr>
          <w:b/>
          <w:bCs/>
        </w:rPr>
        <w:t>Zamawiający</w:t>
      </w:r>
      <w:r w:rsidRPr="002F0D13">
        <w:rPr>
          <w:b/>
        </w:rPr>
        <w:t>:</w:t>
      </w:r>
    </w:p>
    <w:p w14:paraId="7AE48968" w14:textId="77777777" w:rsidR="00065A04" w:rsidRPr="002F0D13" w:rsidRDefault="00065A04" w:rsidP="00065A04">
      <w:pPr>
        <w:spacing w:line="276" w:lineRule="auto"/>
        <w:ind w:left="5664" w:right="23"/>
        <w:rPr>
          <w:bCs/>
        </w:rPr>
      </w:pPr>
      <w:r w:rsidRPr="002F0D13">
        <w:rPr>
          <w:bCs/>
        </w:rPr>
        <w:t>Gmina Dobrzyca</w:t>
      </w:r>
    </w:p>
    <w:p w14:paraId="2C784FE5" w14:textId="77777777" w:rsidR="00065A04" w:rsidRPr="002F0D13" w:rsidRDefault="00065A04" w:rsidP="00065A04">
      <w:pPr>
        <w:spacing w:line="276" w:lineRule="auto"/>
        <w:ind w:left="5664" w:right="23"/>
        <w:rPr>
          <w:bCs/>
        </w:rPr>
      </w:pPr>
      <w:r w:rsidRPr="002F0D13">
        <w:rPr>
          <w:bCs/>
        </w:rPr>
        <w:t>ul. Rynek 14</w:t>
      </w:r>
    </w:p>
    <w:p w14:paraId="1E9DDA70" w14:textId="77777777" w:rsidR="00065A04" w:rsidRPr="00065A04" w:rsidRDefault="00065A04" w:rsidP="00065A04">
      <w:pPr>
        <w:spacing w:line="276" w:lineRule="auto"/>
        <w:ind w:left="5664" w:right="23"/>
        <w:rPr>
          <w:bCs/>
        </w:rPr>
      </w:pPr>
      <w:r w:rsidRPr="002F0D13">
        <w:rPr>
          <w:bCs/>
        </w:rPr>
        <w:t>63-330 Dobrzyca</w:t>
      </w:r>
    </w:p>
    <w:p w14:paraId="28D1B0CA" w14:textId="77777777" w:rsidR="00065A04" w:rsidRPr="002D521B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2D521B" w:rsidRDefault="009502CA" w:rsidP="009502CA">
      <w:pPr>
        <w:jc w:val="center"/>
        <w:rPr>
          <w:b/>
          <w:vertAlign w:val="superscript"/>
        </w:rPr>
      </w:pPr>
      <w:r w:rsidRPr="002D521B">
        <w:rPr>
          <w:b/>
        </w:rPr>
        <w:t>OŚWIADCZENIE</w:t>
      </w:r>
    </w:p>
    <w:p w14:paraId="0701C807" w14:textId="77777777" w:rsidR="009502CA" w:rsidRPr="002D521B" w:rsidRDefault="009502CA" w:rsidP="009502CA">
      <w:pPr>
        <w:jc w:val="center"/>
        <w:rPr>
          <w:b/>
        </w:rPr>
      </w:pPr>
    </w:p>
    <w:p w14:paraId="6A636984" w14:textId="77777777" w:rsidR="009502CA" w:rsidRPr="00DE50C7" w:rsidRDefault="009502CA" w:rsidP="009502CA">
      <w:pPr>
        <w:autoSpaceDE w:val="0"/>
        <w:autoSpaceDN w:val="0"/>
        <w:adjustRightInd w:val="0"/>
        <w:jc w:val="center"/>
      </w:pPr>
      <w:r w:rsidRPr="002D521B">
        <w:t xml:space="preserve">(na podstawie art. </w:t>
      </w:r>
      <w:r>
        <w:t>108</w:t>
      </w:r>
      <w:r w:rsidRPr="002D521B">
        <w:t xml:space="preserve"> ust</w:t>
      </w:r>
      <w:r>
        <w:t>. 1 pkt 5</w:t>
      </w:r>
      <w:r w:rsidRPr="00DE50C7">
        <w:t>ustawy z dnia 11 września 2019 r. Prawo Zamówień</w:t>
      </w:r>
    </w:p>
    <w:p w14:paraId="02D3D6E8" w14:textId="77777777" w:rsidR="009502CA" w:rsidRPr="002D521B" w:rsidRDefault="009502CA" w:rsidP="009502CA">
      <w:pPr>
        <w:autoSpaceDE w:val="0"/>
        <w:autoSpaceDN w:val="0"/>
        <w:adjustRightInd w:val="0"/>
        <w:jc w:val="center"/>
      </w:pPr>
      <w:r w:rsidRPr="00DE50C7">
        <w:t>Publicznych (Dz.</w:t>
      </w:r>
      <w:r w:rsidR="008B3F87">
        <w:t xml:space="preserve"> U. z 2019 r., poz. 2019 ze</w:t>
      </w:r>
      <w:r w:rsidRPr="00DE50C7">
        <w:t xml:space="preserve"> zm.)</w:t>
      </w:r>
    </w:p>
    <w:p w14:paraId="13E82F9E" w14:textId="77777777" w:rsidR="009502CA" w:rsidRDefault="009502CA" w:rsidP="009502CA">
      <w:pPr>
        <w:jc w:val="center"/>
      </w:pPr>
    </w:p>
    <w:p w14:paraId="4D776FC1" w14:textId="77777777" w:rsidR="009502CA" w:rsidRPr="002D521B" w:rsidRDefault="009502CA" w:rsidP="009502CA">
      <w:pPr>
        <w:jc w:val="center"/>
      </w:pPr>
    </w:p>
    <w:p w14:paraId="7A072829" w14:textId="77777777" w:rsidR="009502CA" w:rsidRDefault="009502CA" w:rsidP="009502CA">
      <w:pPr>
        <w:jc w:val="both"/>
      </w:pPr>
      <w:r w:rsidRPr="002D521B">
        <w:t xml:space="preserve">Nazwa </w:t>
      </w:r>
      <w:r w:rsidR="007B2AAA">
        <w:t xml:space="preserve">i adres </w:t>
      </w:r>
      <w:r w:rsidRPr="002D521B">
        <w:t>Wykonawcy: ............................................................................................</w:t>
      </w:r>
      <w:r w:rsidR="00A525AB">
        <w:t>.................</w:t>
      </w:r>
    </w:p>
    <w:p w14:paraId="7F9CA00E" w14:textId="77777777" w:rsidR="00A525AB" w:rsidRPr="002D521B" w:rsidRDefault="00A525AB" w:rsidP="009502CA">
      <w:pPr>
        <w:jc w:val="both"/>
      </w:pPr>
      <w:r>
        <w:t>……………………………………………………………………………………………………..</w:t>
      </w:r>
    </w:p>
    <w:p w14:paraId="36B54055" w14:textId="77777777" w:rsidR="009502CA" w:rsidRPr="002D521B" w:rsidRDefault="009502CA" w:rsidP="009502CA">
      <w:pPr>
        <w:spacing w:after="120"/>
        <w:rPr>
          <w:bCs/>
          <w:i/>
        </w:rPr>
      </w:pPr>
    </w:p>
    <w:p w14:paraId="6271D179" w14:textId="77777777" w:rsidR="008B3F87" w:rsidRDefault="009502CA" w:rsidP="008B3F87">
      <w:pPr>
        <w:spacing w:after="120"/>
        <w:jc w:val="center"/>
        <w:rPr>
          <w:b/>
          <w:bCs/>
          <w:i/>
          <w:color w:val="FF0000"/>
        </w:rPr>
      </w:pPr>
      <w:r w:rsidRPr="00DE50C7">
        <w:rPr>
          <w:bCs/>
        </w:rPr>
        <w:t xml:space="preserve">Na potrzeby postępowania o udzielenie zamówienia publicznego </w:t>
      </w:r>
      <w:r w:rsidRPr="00B32CA2">
        <w:rPr>
          <w:bCs/>
        </w:rPr>
        <w:t>pn.</w:t>
      </w:r>
      <w:r w:rsidR="008B3F87">
        <w:rPr>
          <w:b/>
          <w:bCs/>
          <w:i/>
          <w:color w:val="FF0000"/>
        </w:rPr>
        <w:t xml:space="preserve"> </w:t>
      </w:r>
    </w:p>
    <w:p w14:paraId="437DEB92" w14:textId="77777777" w:rsidR="009502CA" w:rsidRPr="008B3F87" w:rsidRDefault="008B3F87" w:rsidP="008B3F87">
      <w:pPr>
        <w:spacing w:after="120"/>
        <w:jc w:val="center"/>
        <w:rPr>
          <w:b/>
          <w:bCs/>
          <w:i/>
        </w:rPr>
      </w:pPr>
      <w:bookmarkStart w:id="2" w:name="_Hlk69289742"/>
      <w:r w:rsidRPr="008B3F87">
        <w:rPr>
          <w:b/>
          <w:bCs/>
          <w:i/>
          <w:iCs/>
          <w:sz w:val="28"/>
          <w:szCs w:val="28"/>
        </w:rPr>
        <w:t>Budowa sali wiejskiej w miejscowości Karmin</w:t>
      </w:r>
    </w:p>
    <w:bookmarkEnd w:id="2"/>
    <w:p w14:paraId="50C306FF" w14:textId="6B5C64FD" w:rsidR="009502CA" w:rsidRPr="002D521B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>
        <w:t xml:space="preserve">1. </w:t>
      </w:r>
      <w:r w:rsidRPr="002D521B">
        <w:t>Oświadczam</w:t>
      </w:r>
      <w:r>
        <w:t>/y</w:t>
      </w:r>
      <w:r w:rsidRPr="002D521B">
        <w:t xml:space="preserve">, że </w:t>
      </w:r>
      <w:r w:rsidRPr="009B6C1E">
        <w:rPr>
          <w:b/>
        </w:rPr>
        <w:t>nie należę</w:t>
      </w:r>
      <w:r w:rsidR="00013948">
        <w:rPr>
          <w:b/>
        </w:rPr>
        <w:t xml:space="preserve"> </w:t>
      </w:r>
      <w:r w:rsidRPr="009B6C1E">
        <w:rPr>
          <w:b/>
        </w:rPr>
        <w:t xml:space="preserve">do </w:t>
      </w:r>
      <w:r w:rsidRPr="00DE50C7">
        <w:rPr>
          <w:b/>
        </w:rPr>
        <w:t xml:space="preserve">tej samej </w:t>
      </w:r>
      <w:r w:rsidRPr="009B6C1E">
        <w:rPr>
          <w:b/>
        </w:rPr>
        <w:t>grupy kapitałowej</w:t>
      </w:r>
      <w:r>
        <w:rPr>
          <w:b/>
        </w:rPr>
        <w:t>*</w:t>
      </w:r>
      <w:r w:rsidRPr="002D521B">
        <w:t xml:space="preserve">, </w:t>
      </w:r>
      <w:r w:rsidRPr="00DE50C7">
        <w:rPr>
          <w:bCs/>
          <w:iCs/>
        </w:rPr>
        <w:t xml:space="preserve">w rozumieniu ustawy z dnia 16 lutego 2007 r. o ochronie konkurencji i konsumentów (tj. Dz. U. z 2020 r. poz. 1076 z </w:t>
      </w:r>
      <w:proofErr w:type="spellStart"/>
      <w:r w:rsidRPr="00DE50C7">
        <w:rPr>
          <w:bCs/>
          <w:iCs/>
        </w:rPr>
        <w:t>późn</w:t>
      </w:r>
      <w:proofErr w:type="spellEnd"/>
      <w:r w:rsidRPr="00DE50C7">
        <w:rPr>
          <w:bCs/>
          <w:iCs/>
        </w:rPr>
        <w:t xml:space="preserve">. zm.) w stosunku do Wykonawców, którzy złożyli odrębne oferty w niniejszym postępowaniu </w:t>
      </w:r>
      <w:r w:rsidR="002E14C8">
        <w:rPr>
          <w:bCs/>
          <w:iCs/>
        </w:rPr>
        <w:t xml:space="preserve">                  </w:t>
      </w:r>
      <w:r w:rsidRPr="00DE50C7">
        <w:rPr>
          <w:bCs/>
          <w:iCs/>
        </w:rPr>
        <w:t>o udzielenie zamówienia publicznego.</w:t>
      </w:r>
    </w:p>
    <w:p w14:paraId="64F03F00" w14:textId="77777777" w:rsidR="009502CA" w:rsidRDefault="009502CA" w:rsidP="00F076D5">
      <w:pPr>
        <w:autoSpaceDE w:val="0"/>
        <w:autoSpaceDN w:val="0"/>
        <w:adjustRightInd w:val="0"/>
        <w:jc w:val="both"/>
      </w:pPr>
      <w:r>
        <w:t xml:space="preserve">2. </w:t>
      </w:r>
      <w:r w:rsidRPr="002D521B">
        <w:t>Oświadczam</w:t>
      </w:r>
      <w:r>
        <w:t>/y</w:t>
      </w:r>
      <w:r w:rsidRPr="002D521B">
        <w:t xml:space="preserve">, że </w:t>
      </w:r>
      <w:r w:rsidRPr="009B6C1E">
        <w:rPr>
          <w:b/>
        </w:rPr>
        <w:t>należę do grupy kapitałowej</w:t>
      </w:r>
      <w:r>
        <w:rPr>
          <w:b/>
        </w:rPr>
        <w:t>*</w:t>
      </w:r>
      <w:r w:rsidRPr="00DE50C7">
        <w:t xml:space="preserve"> w rozumieniu ustawy z dnia 16 lutego 2007 r. o ochronie konkurencji i konsumentów (tj. Dz. U. z 2</w:t>
      </w:r>
      <w:r>
        <w:t xml:space="preserve">020 r. poz. 1076 z </w:t>
      </w:r>
      <w:proofErr w:type="spellStart"/>
      <w:r>
        <w:t>późn</w:t>
      </w:r>
      <w:proofErr w:type="spellEnd"/>
      <w:r>
        <w:t>. zm.) w </w:t>
      </w:r>
      <w:r w:rsidRPr="00DE50C7">
        <w:t>stosunku do Wykonawców, którzy złożyli odrębne oferty w niniejszym postępowaniu o ud</w:t>
      </w:r>
      <w:r>
        <w:t>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EE1C68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5CADE9" w14:textId="77777777" w:rsidR="004D72EA" w:rsidRDefault="004D72EA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D88A340" w14:textId="77777777" w:rsidR="003E69C0" w:rsidRPr="004D72EA" w:rsidRDefault="003E69C0" w:rsidP="003E69C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  <w:r w:rsidRPr="004D72EA">
        <w:rPr>
          <w:b/>
          <w:sz w:val="20"/>
          <w:szCs w:val="20"/>
        </w:rPr>
        <w:lastRenderedPageBreak/>
        <w:t>ZPI.271.1.1.2021</w:t>
      </w:r>
    </w:p>
    <w:p w14:paraId="5DEBC5C2" w14:textId="77777777" w:rsidR="003E69C0" w:rsidRPr="004D72EA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90E98D1" w14:textId="77777777" w:rsidR="00FE3E6D" w:rsidRPr="004D72EA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4D72EA">
        <w:t xml:space="preserve">Załącznik nr </w:t>
      </w:r>
      <w:r w:rsidR="002F0770" w:rsidRPr="004D72EA">
        <w:t>7</w:t>
      </w:r>
      <w:r w:rsidR="004D72EA" w:rsidRPr="004D72EA">
        <w:t xml:space="preserve"> </w:t>
      </w:r>
      <w:r w:rsidR="00FE3E6D" w:rsidRPr="004D72EA">
        <w:t>do SWZ</w:t>
      </w:r>
    </w:p>
    <w:p w14:paraId="00094EA4" w14:textId="77777777" w:rsidR="007B2AAA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  <w:color w:val="FF0000"/>
        </w:rPr>
      </w:pPr>
    </w:p>
    <w:p w14:paraId="001A8C59" w14:textId="77777777" w:rsidR="00A525AB" w:rsidRPr="002F0D13" w:rsidRDefault="00A525AB" w:rsidP="00A525AB">
      <w:pPr>
        <w:spacing w:line="276" w:lineRule="auto"/>
        <w:ind w:left="5664" w:right="23"/>
        <w:rPr>
          <w:b/>
        </w:rPr>
      </w:pPr>
      <w:r w:rsidRPr="002F0D13">
        <w:rPr>
          <w:b/>
          <w:bCs/>
        </w:rPr>
        <w:t>Zamawiający</w:t>
      </w:r>
      <w:r w:rsidRPr="002F0D13">
        <w:rPr>
          <w:b/>
        </w:rPr>
        <w:t>:</w:t>
      </w:r>
    </w:p>
    <w:p w14:paraId="1586F09A" w14:textId="77777777" w:rsidR="00A525AB" w:rsidRPr="002F0D13" w:rsidRDefault="00A525AB" w:rsidP="00A525AB">
      <w:pPr>
        <w:spacing w:line="276" w:lineRule="auto"/>
        <w:ind w:left="5664" w:right="23"/>
        <w:rPr>
          <w:bCs/>
        </w:rPr>
      </w:pPr>
      <w:r w:rsidRPr="002F0D13">
        <w:rPr>
          <w:bCs/>
        </w:rPr>
        <w:t>Gmina Dobrzyca</w:t>
      </w:r>
    </w:p>
    <w:p w14:paraId="74C902E7" w14:textId="77777777" w:rsidR="00A525AB" w:rsidRPr="002F0D13" w:rsidRDefault="00A525AB" w:rsidP="00A525AB">
      <w:pPr>
        <w:spacing w:line="276" w:lineRule="auto"/>
        <w:ind w:left="5664" w:right="23"/>
        <w:rPr>
          <w:bCs/>
        </w:rPr>
      </w:pPr>
      <w:r w:rsidRPr="002F0D13">
        <w:rPr>
          <w:bCs/>
        </w:rPr>
        <w:t>ul. Rynek 14</w:t>
      </w:r>
    </w:p>
    <w:p w14:paraId="5E813BC7" w14:textId="77777777" w:rsidR="00A525AB" w:rsidRPr="00065A04" w:rsidRDefault="00A525AB" w:rsidP="00A525AB">
      <w:pPr>
        <w:spacing w:line="276" w:lineRule="auto"/>
        <w:ind w:left="5664" w:right="23"/>
        <w:rPr>
          <w:bCs/>
        </w:rPr>
      </w:pPr>
      <w:r w:rsidRPr="002F0D13">
        <w:rPr>
          <w:bCs/>
        </w:rPr>
        <w:t>63-330 Dobrzyca</w:t>
      </w:r>
    </w:p>
    <w:p w14:paraId="1EDF27DF" w14:textId="77777777" w:rsidR="00A525AB" w:rsidRPr="00B90DAB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  <w:color w:val="FF0000"/>
        </w:rPr>
      </w:pPr>
    </w:p>
    <w:p w14:paraId="72096309" w14:textId="77777777" w:rsidR="007B2AAA" w:rsidRPr="00B90DAB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  <w:color w:val="FF0000"/>
        </w:rPr>
      </w:pPr>
    </w:p>
    <w:p w14:paraId="6D2945FB" w14:textId="77777777" w:rsidR="002F0770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A525AB">
        <w:rPr>
          <w:b/>
          <w:bCs/>
        </w:rPr>
        <w:t>Oświadczenie potwierdzające posiadane doświadczenie</w:t>
      </w:r>
    </w:p>
    <w:p w14:paraId="636E95CF" w14:textId="77777777" w:rsidR="007B2AAA" w:rsidRPr="00A525AB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>
        <w:rPr>
          <w:b/>
          <w:bCs/>
        </w:rPr>
        <w:t>WYKAZ ROBÓT</w:t>
      </w:r>
      <w:r w:rsidR="000B7110">
        <w:rPr>
          <w:b/>
          <w:bCs/>
        </w:rPr>
        <w:t>- wzór</w:t>
      </w:r>
    </w:p>
    <w:p w14:paraId="24760822" w14:textId="77777777" w:rsidR="00A525AB" w:rsidRDefault="00A525AB" w:rsidP="00A525AB">
      <w:pPr>
        <w:jc w:val="both"/>
        <w:rPr>
          <w:i/>
        </w:rPr>
      </w:pPr>
    </w:p>
    <w:p w14:paraId="5F22C356" w14:textId="77777777" w:rsidR="00A525AB" w:rsidRDefault="00A525AB" w:rsidP="00A525AB">
      <w:pPr>
        <w:jc w:val="both"/>
        <w:rPr>
          <w:i/>
        </w:rPr>
      </w:pPr>
    </w:p>
    <w:p w14:paraId="53ACA2EB" w14:textId="77777777" w:rsidR="00A525AB" w:rsidRDefault="00A525AB" w:rsidP="00A525AB">
      <w:pPr>
        <w:jc w:val="both"/>
      </w:pPr>
      <w:r w:rsidRPr="002D521B">
        <w:t xml:space="preserve">Nazwa </w:t>
      </w:r>
      <w:r>
        <w:t xml:space="preserve">i adres </w:t>
      </w:r>
      <w:r w:rsidRPr="002D521B">
        <w:t>Wykonawcy: ............................................................................................</w:t>
      </w:r>
      <w:r>
        <w:t>.................</w:t>
      </w:r>
    </w:p>
    <w:p w14:paraId="20F2E1B2" w14:textId="77777777" w:rsidR="00A525AB" w:rsidRDefault="00A525AB" w:rsidP="00A525AB">
      <w:pPr>
        <w:jc w:val="both"/>
      </w:pPr>
      <w:r>
        <w:t>……………………………………………………………………………………………………..</w:t>
      </w:r>
    </w:p>
    <w:p w14:paraId="20C938B7" w14:textId="77777777" w:rsidR="00FE3E6D" w:rsidRPr="00A525AB" w:rsidRDefault="00FE3E6D" w:rsidP="00FE3E6D">
      <w:pPr>
        <w:spacing w:line="276" w:lineRule="auto"/>
        <w:rPr>
          <w:i/>
        </w:rPr>
      </w:pPr>
    </w:p>
    <w:p w14:paraId="62919028" w14:textId="77777777" w:rsidR="00FE3E6D" w:rsidRPr="00A525AB" w:rsidRDefault="00FE3E6D" w:rsidP="00FE3E6D">
      <w:pPr>
        <w:spacing w:line="276" w:lineRule="auto"/>
        <w:jc w:val="both"/>
        <w:rPr>
          <w:bCs/>
        </w:rPr>
      </w:pPr>
      <w:r w:rsidRPr="00A525AB">
        <w:rPr>
          <w:bCs/>
        </w:rPr>
        <w:t xml:space="preserve">Składając ofertę w postępowaniu o zamówienie publiczne w trybie </w:t>
      </w:r>
      <w:r w:rsidR="00B90DAB" w:rsidRPr="00A525AB">
        <w:rPr>
          <w:bCs/>
        </w:rPr>
        <w:t>podstawowym</w:t>
      </w:r>
      <w:r w:rsidRPr="00A525AB">
        <w:rPr>
          <w:bCs/>
        </w:rPr>
        <w:t xml:space="preserve"> na:</w:t>
      </w:r>
    </w:p>
    <w:p w14:paraId="055439E8" w14:textId="77777777" w:rsidR="00FE3E6D" w:rsidRPr="00A525AB" w:rsidRDefault="00FE3E6D" w:rsidP="00FE3E6D">
      <w:pPr>
        <w:spacing w:line="276" w:lineRule="auto"/>
        <w:jc w:val="both"/>
        <w:rPr>
          <w:bCs/>
        </w:rPr>
      </w:pPr>
    </w:p>
    <w:p w14:paraId="2A6D0B58" w14:textId="77777777" w:rsidR="00543EB1" w:rsidRPr="008B3F87" w:rsidRDefault="00543EB1" w:rsidP="00543EB1">
      <w:pPr>
        <w:spacing w:after="120"/>
        <w:jc w:val="center"/>
        <w:rPr>
          <w:b/>
          <w:bCs/>
          <w:i/>
        </w:rPr>
      </w:pPr>
      <w:r w:rsidRPr="008B3F87">
        <w:rPr>
          <w:b/>
          <w:bCs/>
          <w:i/>
          <w:iCs/>
          <w:sz w:val="28"/>
          <w:szCs w:val="28"/>
        </w:rPr>
        <w:t>Budowa sali wiejskiej w miejscowości Karmin</w:t>
      </w:r>
    </w:p>
    <w:p w14:paraId="6CF42CE0" w14:textId="77777777" w:rsidR="004C216B" w:rsidRPr="00A525AB" w:rsidRDefault="004C216B" w:rsidP="002B25F6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</w:rPr>
      </w:pPr>
    </w:p>
    <w:p w14:paraId="6E6A8CE7" w14:textId="77777777" w:rsidR="006247FC" w:rsidRPr="00A525AB" w:rsidRDefault="006247FC" w:rsidP="008075C4">
      <w:pPr>
        <w:spacing w:line="276" w:lineRule="auto"/>
        <w:jc w:val="both"/>
      </w:pPr>
      <w:r w:rsidRPr="00A525AB">
        <w:t>Przedstawiamy poniżej informacje niezbędne do spełnienia warunku w zakresie doświadczeni</w:t>
      </w:r>
      <w:r w:rsidR="00A525AB" w:rsidRPr="00A525AB">
        <w:t>a</w:t>
      </w:r>
      <w:r w:rsidRPr="00A525AB">
        <w:t xml:space="preserve"> Wykonawcy:</w:t>
      </w:r>
    </w:p>
    <w:p w14:paraId="08AC59C1" w14:textId="77777777" w:rsidR="00E12DE7" w:rsidRPr="00A525AB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0F0B96" w:rsidRPr="00A525AB" w14:paraId="4BEA6860" w14:textId="3552AA26" w:rsidTr="000F0B96">
        <w:tc>
          <w:tcPr>
            <w:tcW w:w="620" w:type="dxa"/>
          </w:tcPr>
          <w:p w14:paraId="56FC00E0" w14:textId="77777777" w:rsidR="000F0B96" w:rsidRPr="00A525AB" w:rsidRDefault="000F0B96" w:rsidP="006247FC">
            <w:pPr>
              <w:spacing w:line="276" w:lineRule="auto"/>
            </w:pPr>
          </w:p>
          <w:p w14:paraId="1CBA8152" w14:textId="77777777" w:rsidR="000F0B96" w:rsidRPr="00A525AB" w:rsidRDefault="000F0B96" w:rsidP="006247FC">
            <w:pPr>
              <w:spacing w:line="276" w:lineRule="auto"/>
            </w:pPr>
            <w:r w:rsidRPr="00A525AB">
              <w:t>Lp.</w:t>
            </w:r>
          </w:p>
        </w:tc>
        <w:tc>
          <w:tcPr>
            <w:tcW w:w="3255" w:type="dxa"/>
          </w:tcPr>
          <w:p w14:paraId="39FFE880" w14:textId="77777777" w:rsidR="000F0B96" w:rsidRPr="00A525AB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A525AB" w:rsidRDefault="000F0B96" w:rsidP="007C170C">
            <w:pPr>
              <w:spacing w:line="276" w:lineRule="auto"/>
              <w:jc w:val="center"/>
            </w:pPr>
            <w:r w:rsidRPr="00A525AB">
              <w:t>Wykaz robót*</w:t>
            </w:r>
          </w:p>
          <w:p w14:paraId="48D9B77E" w14:textId="77777777" w:rsidR="000F0B96" w:rsidRPr="00A525AB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A525AB" w:rsidRDefault="000F0B96" w:rsidP="007C170C">
            <w:pPr>
              <w:spacing w:line="276" w:lineRule="auto"/>
              <w:jc w:val="center"/>
            </w:pPr>
            <w:r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A525AB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A525AB" w:rsidRDefault="000F0B96" w:rsidP="007C170C">
            <w:pPr>
              <w:spacing w:line="276" w:lineRule="auto"/>
              <w:jc w:val="center"/>
            </w:pPr>
            <w:r w:rsidRPr="00A525AB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A525AB" w:rsidRDefault="000F0B96" w:rsidP="000F0B96">
            <w:pPr>
              <w:spacing w:line="276" w:lineRule="auto"/>
              <w:jc w:val="center"/>
            </w:pPr>
            <w:r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7B94B41B" w14:textId="77777777" w:rsidR="000B7110" w:rsidRPr="004D72EA" w:rsidRDefault="000B7110" w:rsidP="000B7110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4D72EA">
        <w:rPr>
          <w:b/>
          <w:bCs/>
          <w:sz w:val="20"/>
          <w:szCs w:val="20"/>
        </w:rPr>
        <w:lastRenderedPageBreak/>
        <w:t>ZPI.271.1.2021</w:t>
      </w:r>
    </w:p>
    <w:p w14:paraId="12CE6A8B" w14:textId="77777777" w:rsidR="008B41BD" w:rsidRPr="004D72EA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4D72EA">
        <w:t xml:space="preserve">Załącznik nr </w:t>
      </w:r>
      <w:r w:rsidR="006E6B1F" w:rsidRPr="004D72EA">
        <w:t>8</w:t>
      </w:r>
      <w:r w:rsidR="004D72EA" w:rsidRPr="004D72EA">
        <w:t xml:space="preserve"> </w:t>
      </w:r>
      <w:r w:rsidRPr="004D72EA">
        <w:t>do SWZ</w:t>
      </w:r>
    </w:p>
    <w:p w14:paraId="13DA1E5B" w14:textId="77777777" w:rsidR="008B41BD" w:rsidRPr="004D72EA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4D72EA" w:rsidRDefault="006F4372" w:rsidP="00F229A9">
      <w:pPr>
        <w:jc w:val="center"/>
        <w:rPr>
          <w:b/>
        </w:rPr>
      </w:pPr>
      <w:r w:rsidRPr="004D72EA">
        <w:rPr>
          <w:b/>
        </w:rPr>
        <w:t xml:space="preserve">Wykaz osób, skierowanych przez wykonawcę do realizacji zamówienia </w:t>
      </w:r>
    </w:p>
    <w:p w14:paraId="5DFAB8A3" w14:textId="77777777" w:rsidR="008B41BD" w:rsidRPr="004D72EA" w:rsidRDefault="00FF7F53" w:rsidP="009452AC">
      <w:pPr>
        <w:jc w:val="center"/>
        <w:rPr>
          <w:b/>
          <w:sz w:val="20"/>
          <w:szCs w:val="20"/>
        </w:rPr>
      </w:pPr>
      <w:r w:rsidRPr="004D72EA">
        <w:rPr>
          <w:b/>
        </w:rPr>
        <w:t>WYKAZ OSÓB</w:t>
      </w:r>
      <w:r w:rsidR="000B7110" w:rsidRPr="004D72EA">
        <w:rPr>
          <w:b/>
          <w:sz w:val="20"/>
          <w:szCs w:val="20"/>
        </w:rPr>
        <w:t>-wzór</w:t>
      </w:r>
    </w:p>
    <w:p w14:paraId="768A2C9D" w14:textId="77777777" w:rsidR="00454522" w:rsidRPr="004D72EA" w:rsidRDefault="00454522" w:rsidP="008B41BD">
      <w:pPr>
        <w:spacing w:line="276" w:lineRule="auto"/>
        <w:jc w:val="both"/>
        <w:rPr>
          <w:bCs/>
        </w:rPr>
      </w:pPr>
    </w:p>
    <w:p w14:paraId="2DDE765A" w14:textId="77777777" w:rsidR="000B7110" w:rsidRPr="004D72EA" w:rsidRDefault="008B41BD" w:rsidP="004D72EA">
      <w:pPr>
        <w:spacing w:line="276" w:lineRule="auto"/>
        <w:jc w:val="both"/>
        <w:rPr>
          <w:bCs/>
        </w:rPr>
      </w:pPr>
      <w:r w:rsidRPr="004D72EA">
        <w:rPr>
          <w:bCs/>
        </w:rPr>
        <w:t>Składając ofertę w postępowaniu o</w:t>
      </w:r>
      <w:r w:rsidR="00F229A9" w:rsidRPr="004D72EA">
        <w:rPr>
          <w:bCs/>
        </w:rPr>
        <w:t xml:space="preserve"> udzielenie</w:t>
      </w:r>
      <w:r w:rsidRPr="004D72EA">
        <w:rPr>
          <w:bCs/>
        </w:rPr>
        <w:t xml:space="preserve"> zamówieni</w:t>
      </w:r>
      <w:r w:rsidR="00F229A9" w:rsidRPr="004D72EA">
        <w:rPr>
          <w:bCs/>
        </w:rPr>
        <w:t>a</w:t>
      </w:r>
      <w:r w:rsidRPr="004D72EA">
        <w:rPr>
          <w:bCs/>
        </w:rPr>
        <w:t xml:space="preserve"> publiczne</w:t>
      </w:r>
      <w:r w:rsidR="00F229A9" w:rsidRPr="004D72EA">
        <w:rPr>
          <w:bCs/>
        </w:rPr>
        <w:t>go</w:t>
      </w:r>
      <w:r w:rsidRPr="004D72EA">
        <w:rPr>
          <w:bCs/>
        </w:rPr>
        <w:t xml:space="preserve"> w trybie p</w:t>
      </w:r>
      <w:r w:rsidR="00F229A9" w:rsidRPr="004D72EA">
        <w:rPr>
          <w:bCs/>
        </w:rPr>
        <w:t>odstawowym</w:t>
      </w:r>
      <w:r w:rsidRPr="004D72EA">
        <w:rPr>
          <w:bCs/>
        </w:rPr>
        <w:t xml:space="preserve"> na</w:t>
      </w:r>
      <w:r w:rsidR="00454522" w:rsidRPr="004D72EA">
        <w:rPr>
          <w:bCs/>
        </w:rPr>
        <w:t xml:space="preserve"> zadanie pn.</w:t>
      </w:r>
      <w:r w:rsidRPr="004D72EA">
        <w:rPr>
          <w:bCs/>
        </w:rPr>
        <w:t>:</w:t>
      </w:r>
    </w:p>
    <w:p w14:paraId="4A6F2327" w14:textId="77777777" w:rsidR="004D72EA" w:rsidRPr="004D72EA" w:rsidRDefault="004D72EA" w:rsidP="004D72EA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4D72EA">
        <w:rPr>
          <w:b/>
          <w:bCs/>
          <w:i/>
          <w:iCs/>
          <w:sz w:val="28"/>
          <w:szCs w:val="28"/>
        </w:rPr>
        <w:t>Budowa sali wiejskiej w miejscowości Karmin</w:t>
      </w:r>
    </w:p>
    <w:p w14:paraId="24A45B72" w14:textId="77777777" w:rsidR="004D72EA" w:rsidRPr="009452AC" w:rsidRDefault="004D72EA" w:rsidP="00F229A9">
      <w:pPr>
        <w:jc w:val="both"/>
      </w:pPr>
    </w:p>
    <w:p w14:paraId="5054FACE" w14:textId="77777777" w:rsidR="00F229A9" w:rsidRPr="009452AC" w:rsidRDefault="00F229A9" w:rsidP="00F229A9">
      <w:pPr>
        <w:jc w:val="both"/>
      </w:pPr>
      <w:r w:rsidRPr="009452AC">
        <w:t xml:space="preserve">Nazwa i adres Wykonawcy: </w:t>
      </w:r>
      <w:r w:rsidR="003C29F2" w:rsidRPr="009452AC">
        <w:t>…</w:t>
      </w:r>
      <w:r w:rsidRPr="009452AC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6C6640" w:rsidRDefault="006D1023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43F291A5" w14:textId="77777777" w:rsidR="006D1023" w:rsidRPr="006C6640" w:rsidRDefault="00306172" w:rsidP="006D1023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do kierowania robotami budowlanymi bez ograniczeń                          w specjalności konstrukcyjno-budowlanej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646AF1C8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822" w14:textId="77777777" w:rsidR="006D1023" w:rsidRPr="006C6640" w:rsidRDefault="00306172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FBC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1E8" w14:textId="77777777" w:rsidR="00B32965" w:rsidRPr="006C6640" w:rsidRDefault="00B32965" w:rsidP="00306172">
            <w:pPr>
              <w:jc w:val="center"/>
              <w:rPr>
                <w:sz w:val="20"/>
                <w:szCs w:val="20"/>
              </w:rPr>
            </w:pPr>
          </w:p>
          <w:p w14:paraId="4FE50641" w14:textId="77777777" w:rsidR="00306172" w:rsidRPr="006C6640" w:rsidRDefault="00306172" w:rsidP="00306172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202DD590" w14:textId="77777777" w:rsidR="006D1023" w:rsidRPr="006C6640" w:rsidRDefault="0036229A" w:rsidP="0036229A">
            <w:pPr>
              <w:jc w:val="center"/>
              <w:rPr>
                <w:sz w:val="16"/>
                <w:szCs w:val="16"/>
              </w:rPr>
            </w:pPr>
            <w:r w:rsidRPr="006C6640">
              <w:rPr>
                <w:sz w:val="20"/>
                <w:szCs w:val="20"/>
              </w:rPr>
              <w:t>uprawnienia w  zakresie sieci, instalacji</w:t>
            </w:r>
            <w:r w:rsidR="00306172" w:rsidRPr="006C6640">
              <w:rPr>
                <w:sz w:val="20"/>
                <w:szCs w:val="20"/>
              </w:rPr>
              <w:t xml:space="preserve">                      </w:t>
            </w:r>
            <w:r w:rsidRPr="006C6640">
              <w:rPr>
                <w:sz w:val="20"/>
                <w:szCs w:val="20"/>
              </w:rPr>
              <w:t xml:space="preserve"> i urządzeń elektrycznych </w:t>
            </w:r>
            <w:r w:rsidR="00306172" w:rsidRPr="006C6640">
              <w:rPr>
                <w:sz w:val="20"/>
                <w:szCs w:val="20"/>
              </w:rPr>
              <w:t xml:space="preserve">                                    </w:t>
            </w:r>
            <w:r w:rsidRPr="006C6640">
              <w:rPr>
                <w:sz w:val="20"/>
                <w:szCs w:val="20"/>
              </w:rPr>
              <w:t>i elektroenergetycznych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903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3A2773" w14:textId="77777777" w:rsidR="0036229A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2D081276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</w:t>
            </w:r>
            <w:r>
              <w:rPr>
                <w:b/>
                <w:sz w:val="20"/>
                <w:szCs w:val="20"/>
              </w:rPr>
              <w:t xml:space="preserve">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B90EBD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248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1023" w:rsidRPr="000B7110" w14:paraId="53EF7802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663" w14:textId="77777777" w:rsidR="006D1023" w:rsidRPr="006C6640" w:rsidRDefault="00306172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0E8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8AF" w14:textId="77777777" w:rsidR="00306172" w:rsidRPr="006C6640" w:rsidRDefault="00306172" w:rsidP="0036229A">
            <w:pPr>
              <w:jc w:val="center"/>
              <w:rPr>
                <w:sz w:val="20"/>
                <w:szCs w:val="20"/>
              </w:rPr>
            </w:pPr>
          </w:p>
          <w:p w14:paraId="16DBE38E" w14:textId="77777777" w:rsidR="00306172" w:rsidRPr="006C6640" w:rsidRDefault="00306172" w:rsidP="00306172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Wykształcenie: ……………………..</w:t>
            </w:r>
          </w:p>
          <w:p w14:paraId="0CB577FC" w14:textId="77777777" w:rsidR="006D1023" w:rsidRPr="006C6640" w:rsidRDefault="0036229A" w:rsidP="0036229A">
            <w:pPr>
              <w:jc w:val="center"/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uprawnienia budowlane w specjalności instalacyjnej  w zakresie instalacji i urządzeń cieplnych, wentylacyjnych, gazowych, wodociągowych i kanalizacyjnych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745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2B98CD" w14:textId="77777777" w:rsidR="0036229A" w:rsidRDefault="0036229A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1E91B5EF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</w:t>
            </w:r>
            <w:r>
              <w:rPr>
                <w:b/>
                <w:sz w:val="20"/>
                <w:szCs w:val="20"/>
              </w:rPr>
              <w:t xml:space="preserve"> robót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FD53E9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36D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4DBD5A5" w14:textId="77777777" w:rsidR="003B3CF6" w:rsidRPr="000B7110" w:rsidRDefault="003B3CF6" w:rsidP="003B39B5">
      <w:pPr>
        <w:jc w:val="both"/>
        <w:rPr>
          <w:b/>
          <w:color w:val="FF0000"/>
          <w:sz w:val="20"/>
          <w:szCs w:val="20"/>
        </w:rPr>
      </w:pPr>
    </w:p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31F4A00C" w14:textId="77777777" w:rsidR="00E73FAC" w:rsidRPr="006E6B1F" w:rsidRDefault="00E73FAC" w:rsidP="00B32965">
      <w:pPr>
        <w:spacing w:line="250" w:lineRule="auto"/>
        <w:rPr>
          <w:b/>
          <w:bCs/>
          <w:sz w:val="20"/>
          <w:szCs w:val="20"/>
        </w:rPr>
      </w:pPr>
    </w:p>
    <w:p w14:paraId="10ACBAE3" w14:textId="77777777" w:rsidR="00E73FAC" w:rsidRPr="006E6B1F" w:rsidRDefault="00E73FAC" w:rsidP="00114538">
      <w:pPr>
        <w:spacing w:line="250" w:lineRule="auto"/>
        <w:rPr>
          <w:b/>
          <w:bCs/>
        </w:rPr>
      </w:pPr>
    </w:p>
    <w:p w14:paraId="4D8A57BA" w14:textId="77777777" w:rsidR="003C29F2" w:rsidRPr="0073443B" w:rsidRDefault="003C29F2" w:rsidP="003C29F2">
      <w:pPr>
        <w:tabs>
          <w:tab w:val="left" w:pos="720"/>
        </w:tabs>
        <w:spacing w:line="276" w:lineRule="auto"/>
        <w:ind w:left="720" w:hanging="720"/>
        <w:outlineLvl w:val="0"/>
        <w:rPr>
          <w:b/>
          <w:bCs/>
          <w:sz w:val="20"/>
          <w:szCs w:val="20"/>
        </w:rPr>
      </w:pPr>
      <w:r w:rsidRPr="0073443B">
        <w:rPr>
          <w:b/>
          <w:bCs/>
          <w:sz w:val="20"/>
          <w:szCs w:val="20"/>
        </w:rPr>
        <w:t>ZPI.271.1.2021</w:t>
      </w:r>
    </w:p>
    <w:p w14:paraId="4F545C6D" w14:textId="12F62175" w:rsidR="00E73FAC" w:rsidRPr="006E6B1F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6E6B1F">
        <w:t xml:space="preserve">Załącznik nr </w:t>
      </w:r>
      <w:r w:rsidR="0073443B">
        <w:t xml:space="preserve"> </w:t>
      </w:r>
      <w:r w:rsidR="00410CA9">
        <w:t>9</w:t>
      </w:r>
      <w:r w:rsidRPr="006E6B1F">
        <w:t xml:space="preserve"> do SWZ</w:t>
      </w:r>
    </w:p>
    <w:p w14:paraId="726AA3FA" w14:textId="77777777" w:rsidR="006E6B1F" w:rsidRPr="006E6B1F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6E6B1F" w:rsidRDefault="006E6B1F" w:rsidP="006E6B1F">
      <w:pPr>
        <w:spacing w:line="276" w:lineRule="auto"/>
        <w:ind w:left="5664" w:right="23"/>
        <w:rPr>
          <w:b/>
        </w:rPr>
      </w:pPr>
      <w:r w:rsidRPr="006E6B1F">
        <w:rPr>
          <w:b/>
          <w:bCs/>
        </w:rPr>
        <w:t>Zamawiający</w:t>
      </w:r>
      <w:r w:rsidRPr="006E6B1F">
        <w:rPr>
          <w:b/>
        </w:rPr>
        <w:t>:</w:t>
      </w:r>
    </w:p>
    <w:p w14:paraId="24356F59" w14:textId="77777777" w:rsidR="006E6B1F" w:rsidRPr="006E6B1F" w:rsidRDefault="006E6B1F" w:rsidP="006E6B1F">
      <w:pPr>
        <w:spacing w:line="276" w:lineRule="auto"/>
        <w:ind w:left="5664" w:right="23"/>
        <w:rPr>
          <w:bCs/>
        </w:rPr>
      </w:pPr>
      <w:r w:rsidRPr="006E6B1F">
        <w:rPr>
          <w:bCs/>
        </w:rPr>
        <w:t>Gmina Dobrzyca</w:t>
      </w:r>
    </w:p>
    <w:p w14:paraId="30FD7BE8" w14:textId="77777777" w:rsidR="006E6B1F" w:rsidRPr="006E6B1F" w:rsidRDefault="006E6B1F" w:rsidP="006E6B1F">
      <w:pPr>
        <w:spacing w:line="276" w:lineRule="auto"/>
        <w:ind w:left="5664" w:right="23"/>
        <w:rPr>
          <w:bCs/>
        </w:rPr>
      </w:pPr>
      <w:r w:rsidRPr="006E6B1F">
        <w:rPr>
          <w:bCs/>
        </w:rPr>
        <w:t>ul. Rynek 14</w:t>
      </w:r>
    </w:p>
    <w:p w14:paraId="07873B97" w14:textId="77777777" w:rsidR="006E6B1F" w:rsidRDefault="006E6B1F" w:rsidP="006E6B1F">
      <w:pPr>
        <w:spacing w:line="276" w:lineRule="auto"/>
        <w:ind w:left="5664" w:right="23"/>
        <w:rPr>
          <w:bCs/>
        </w:rPr>
      </w:pPr>
      <w:r w:rsidRPr="006E6B1F">
        <w:rPr>
          <w:bCs/>
        </w:rPr>
        <w:t>63-330 Dobrzyca</w:t>
      </w:r>
    </w:p>
    <w:p w14:paraId="6A05CE32" w14:textId="77777777" w:rsidR="007E4819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7E4819" w:rsidRDefault="007E4819" w:rsidP="007E4819">
      <w:pPr>
        <w:spacing w:line="276" w:lineRule="auto"/>
        <w:ind w:left="3540" w:right="23"/>
        <w:rPr>
          <w:b/>
        </w:rPr>
      </w:pPr>
      <w:r w:rsidRPr="007E4819">
        <w:rPr>
          <w:b/>
        </w:rPr>
        <w:t>OŚWIADCZENIE</w:t>
      </w:r>
      <w:r>
        <w:rPr>
          <w:b/>
        </w:rPr>
        <w:t xml:space="preserve"> - wzór</w:t>
      </w:r>
    </w:p>
    <w:p w14:paraId="422CE1D0" w14:textId="77777777" w:rsidR="006E6B1F" w:rsidRPr="006E6B1F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9452AC" w:rsidRDefault="006A6BDC" w:rsidP="006A6BDC">
      <w:pPr>
        <w:jc w:val="both"/>
      </w:pPr>
    </w:p>
    <w:p w14:paraId="7762EFE9" w14:textId="77777777" w:rsidR="006A6BDC" w:rsidRDefault="006A6BDC" w:rsidP="0073443B">
      <w:r w:rsidRPr="009452AC">
        <w:t>Nazwa i adres Wykonawcy: …..........................................................................................................</w:t>
      </w:r>
    </w:p>
    <w:p w14:paraId="299AA25A" w14:textId="77777777" w:rsidR="006A6BDC" w:rsidRPr="009452AC" w:rsidRDefault="006A6BDC" w:rsidP="006A6BDC">
      <w:pPr>
        <w:jc w:val="both"/>
      </w:pPr>
    </w:p>
    <w:p w14:paraId="2C530EF8" w14:textId="77777777" w:rsidR="006A6BDC" w:rsidRPr="009452AC" w:rsidRDefault="00B32965" w:rsidP="006A6BDC">
      <w:pPr>
        <w:jc w:val="both"/>
      </w:pPr>
      <w:r>
        <w:t>………………………………………………………………………</w:t>
      </w:r>
    </w:p>
    <w:p w14:paraId="09720362" w14:textId="77777777" w:rsidR="00E73FAC" w:rsidRPr="006E6B1F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6E6B1F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97544E" w:rsidRDefault="006A6BDC" w:rsidP="006A6BDC">
      <w:pPr>
        <w:spacing w:line="276" w:lineRule="auto"/>
        <w:jc w:val="both"/>
        <w:rPr>
          <w:bCs/>
        </w:rPr>
      </w:pPr>
      <w:r w:rsidRPr="0097544E">
        <w:rPr>
          <w:bCs/>
        </w:rPr>
        <w:t>Składając ofertę w postępowaniu o udzielenie zamówienia publicznego w trybie podstawowym na zadanie pn.:</w:t>
      </w:r>
    </w:p>
    <w:p w14:paraId="5CED283C" w14:textId="77777777" w:rsidR="0097544E" w:rsidRPr="008B3F87" w:rsidRDefault="0097544E" w:rsidP="0097544E">
      <w:pPr>
        <w:jc w:val="center"/>
        <w:rPr>
          <w:b/>
          <w:bCs/>
          <w:color w:val="FF0000"/>
        </w:rPr>
      </w:pPr>
      <w:r w:rsidRPr="008B3F87">
        <w:rPr>
          <w:b/>
          <w:bCs/>
          <w:i/>
          <w:iCs/>
          <w:sz w:val="28"/>
          <w:szCs w:val="28"/>
        </w:rPr>
        <w:t>Budowa sali wiejskiej w miejscowości Karmin</w:t>
      </w:r>
    </w:p>
    <w:p w14:paraId="112D69C1" w14:textId="77777777" w:rsidR="00E73FAC" w:rsidRPr="006E6B1F" w:rsidRDefault="00E73FAC" w:rsidP="00E73FAC">
      <w:pPr>
        <w:spacing w:line="276" w:lineRule="auto"/>
        <w:rPr>
          <w:i/>
          <w:sz w:val="16"/>
          <w:szCs w:val="16"/>
        </w:rPr>
      </w:pPr>
    </w:p>
    <w:p w14:paraId="163ED06E" w14:textId="77777777" w:rsidR="00E73FAC" w:rsidRPr="006E6B1F" w:rsidRDefault="00E73FAC" w:rsidP="00E73FAC">
      <w:pPr>
        <w:spacing w:line="276" w:lineRule="auto"/>
        <w:rPr>
          <w:i/>
          <w:sz w:val="16"/>
          <w:szCs w:val="16"/>
        </w:rPr>
      </w:pPr>
    </w:p>
    <w:p w14:paraId="02CED219" w14:textId="77777777" w:rsidR="00E73FAC" w:rsidRPr="009452AC" w:rsidRDefault="00E73FAC" w:rsidP="00E73FAC"/>
    <w:p w14:paraId="535EBD28" w14:textId="77777777" w:rsidR="00E73FAC" w:rsidRPr="009452AC" w:rsidRDefault="00E73FAC" w:rsidP="00E73FAC">
      <w:r w:rsidRPr="009452AC">
        <w:t xml:space="preserve">Oświadczamy, że wydano/nie wydano* wobec mnie tytułem środka zapobiegawczego zakazu 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Pr="006E6B1F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08AB245E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289ED1B6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6FE0095B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0D3EAE3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CE6BFA2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1B529A66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AF9F340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BF74CC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948E10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EDC40D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86FFE3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5138727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93494EC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50FE" w14:textId="77777777" w:rsidR="00ED1A65" w:rsidRDefault="00ED1A65" w:rsidP="00BE245A">
      <w:r>
        <w:separator/>
      </w:r>
    </w:p>
  </w:endnote>
  <w:endnote w:type="continuationSeparator" w:id="0">
    <w:p w14:paraId="7777C753" w14:textId="77777777" w:rsidR="00ED1A65" w:rsidRDefault="00ED1A6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4F8E" w14:textId="77777777" w:rsidR="00ED1A65" w:rsidRDefault="00ED1A65" w:rsidP="00BE245A">
      <w:r>
        <w:separator/>
      </w:r>
    </w:p>
  </w:footnote>
  <w:footnote w:type="continuationSeparator" w:id="0">
    <w:p w14:paraId="04F07B0D" w14:textId="77777777" w:rsidR="00ED1A65" w:rsidRDefault="00ED1A65" w:rsidP="00BE245A">
      <w:r>
        <w:continuationSeparator/>
      </w:r>
    </w:p>
  </w:footnote>
  <w:footnote w:id="1">
    <w:p w14:paraId="3AA524DF" w14:textId="66361F32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2019 r. poz. 1292 ze zm.).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1"/>
  </w:num>
  <w:num w:numId="4">
    <w:abstractNumId w:val="6"/>
  </w:num>
  <w:num w:numId="5">
    <w:abstractNumId w:val="8"/>
  </w:num>
  <w:num w:numId="6">
    <w:abstractNumId w:val="15"/>
  </w:num>
  <w:num w:numId="7">
    <w:abstractNumId w:val="44"/>
  </w:num>
  <w:num w:numId="8">
    <w:abstractNumId w:val="36"/>
  </w:num>
  <w:num w:numId="9">
    <w:abstractNumId w:val="37"/>
  </w:num>
  <w:num w:numId="10">
    <w:abstractNumId w:val="30"/>
  </w:num>
  <w:num w:numId="11">
    <w:abstractNumId w:val="28"/>
  </w:num>
  <w:num w:numId="12">
    <w:abstractNumId w:val="26"/>
  </w:num>
  <w:num w:numId="13">
    <w:abstractNumId w:val="42"/>
  </w:num>
  <w:num w:numId="14">
    <w:abstractNumId w:val="11"/>
  </w:num>
  <w:num w:numId="15">
    <w:abstractNumId w:val="22"/>
  </w:num>
  <w:num w:numId="16">
    <w:abstractNumId w:val="20"/>
  </w:num>
  <w:num w:numId="17">
    <w:abstractNumId w:val="23"/>
  </w:num>
  <w:num w:numId="18">
    <w:abstractNumId w:val="34"/>
  </w:num>
  <w:num w:numId="19">
    <w:abstractNumId w:val="19"/>
  </w:num>
  <w:num w:numId="20">
    <w:abstractNumId w:val="39"/>
  </w:num>
  <w:num w:numId="21">
    <w:abstractNumId w:val="48"/>
  </w:num>
  <w:num w:numId="22">
    <w:abstractNumId w:val="41"/>
  </w:num>
  <w:num w:numId="23">
    <w:abstractNumId w:val="38"/>
  </w:num>
  <w:num w:numId="24">
    <w:abstractNumId w:val="32"/>
  </w:num>
  <w:num w:numId="25">
    <w:abstractNumId w:val="17"/>
  </w:num>
  <w:num w:numId="26">
    <w:abstractNumId w:val="24"/>
  </w:num>
  <w:num w:numId="27">
    <w:abstractNumId w:val="46"/>
  </w:num>
  <w:num w:numId="28">
    <w:abstractNumId w:val="29"/>
  </w:num>
  <w:num w:numId="29">
    <w:abstractNumId w:val="21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7"/>
  </w:num>
  <w:num w:numId="35">
    <w:abstractNumId w:val="18"/>
  </w:num>
  <w:num w:numId="36">
    <w:abstractNumId w:val="50"/>
  </w:num>
  <w:num w:numId="37">
    <w:abstractNumId w:val="10"/>
  </w:num>
  <w:num w:numId="38">
    <w:abstractNumId w:val="25"/>
  </w:num>
  <w:num w:numId="39">
    <w:abstractNumId w:val="14"/>
  </w:num>
  <w:num w:numId="40">
    <w:abstractNumId w:val="47"/>
  </w:num>
  <w:num w:numId="41">
    <w:abstractNumId w:val="8"/>
  </w:num>
  <w:num w:numId="42">
    <w:abstractNumId w:val="9"/>
  </w:num>
  <w:num w:numId="43">
    <w:abstractNumId w:val="40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783"/>
    <w:rsid w:val="002B3EF8"/>
    <w:rsid w:val="002B47BC"/>
    <w:rsid w:val="002B4CD6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6476"/>
    <w:rsid w:val="00371081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B5C"/>
    <w:rsid w:val="0058375C"/>
    <w:rsid w:val="00585111"/>
    <w:rsid w:val="00590461"/>
    <w:rsid w:val="00590839"/>
    <w:rsid w:val="00591125"/>
    <w:rsid w:val="00591DD9"/>
    <w:rsid w:val="0059237B"/>
    <w:rsid w:val="005934A8"/>
    <w:rsid w:val="00593976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975"/>
    <w:rsid w:val="006F3991"/>
    <w:rsid w:val="006F4372"/>
    <w:rsid w:val="006F4994"/>
    <w:rsid w:val="006F4ECA"/>
    <w:rsid w:val="006F505D"/>
    <w:rsid w:val="006F552D"/>
    <w:rsid w:val="006F5C57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681E"/>
    <w:rsid w:val="00887612"/>
    <w:rsid w:val="00892A5A"/>
    <w:rsid w:val="00893F33"/>
    <w:rsid w:val="0089633E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409A5"/>
    <w:rsid w:val="0094251E"/>
    <w:rsid w:val="00942982"/>
    <w:rsid w:val="00943100"/>
    <w:rsid w:val="009431B5"/>
    <w:rsid w:val="00943833"/>
    <w:rsid w:val="00943AE4"/>
    <w:rsid w:val="009452AC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2155"/>
    <w:rsid w:val="009B7320"/>
    <w:rsid w:val="009C293F"/>
    <w:rsid w:val="009C46F3"/>
    <w:rsid w:val="009C4D8F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213"/>
    <w:rsid w:val="00A72B08"/>
    <w:rsid w:val="00A730E6"/>
    <w:rsid w:val="00A73CEC"/>
    <w:rsid w:val="00A7511F"/>
    <w:rsid w:val="00A775E0"/>
    <w:rsid w:val="00A8188D"/>
    <w:rsid w:val="00A81A2C"/>
    <w:rsid w:val="00A83F20"/>
    <w:rsid w:val="00A84AF7"/>
    <w:rsid w:val="00A852DF"/>
    <w:rsid w:val="00A85C16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30C1D"/>
    <w:rsid w:val="00B3181A"/>
    <w:rsid w:val="00B32965"/>
    <w:rsid w:val="00B341B1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20C2"/>
    <w:rsid w:val="00BF2E79"/>
    <w:rsid w:val="00BF41A0"/>
    <w:rsid w:val="00BF44D6"/>
    <w:rsid w:val="00BF766A"/>
    <w:rsid w:val="00C00F3B"/>
    <w:rsid w:val="00C02B36"/>
    <w:rsid w:val="00C0323A"/>
    <w:rsid w:val="00C03B92"/>
    <w:rsid w:val="00C04B57"/>
    <w:rsid w:val="00C060C7"/>
    <w:rsid w:val="00C078D5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80E4A"/>
    <w:rsid w:val="00C82939"/>
    <w:rsid w:val="00C849B2"/>
    <w:rsid w:val="00C86774"/>
    <w:rsid w:val="00C87FFC"/>
    <w:rsid w:val="00C90112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704A"/>
    <w:rsid w:val="00D97B05"/>
    <w:rsid w:val="00D97D03"/>
    <w:rsid w:val="00DA1866"/>
    <w:rsid w:val="00DA236A"/>
    <w:rsid w:val="00DA4AA9"/>
    <w:rsid w:val="00DA687C"/>
    <w:rsid w:val="00DB0A39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C5E"/>
    <w:rsid w:val="00EC7E4A"/>
    <w:rsid w:val="00ED033C"/>
    <w:rsid w:val="00ED1A65"/>
    <w:rsid w:val="00ED52A1"/>
    <w:rsid w:val="00ED67F2"/>
    <w:rsid w:val="00ED6EE2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6A07"/>
    <w:rsid w:val="00FA6F14"/>
    <w:rsid w:val="00FB0241"/>
    <w:rsid w:val="00FB0981"/>
    <w:rsid w:val="00FB1142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5595"/>
    <w:rsid w:val="00FD5D05"/>
    <w:rsid w:val="00FD5DE8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2139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18</cp:revision>
  <cp:lastPrinted>2021-04-14T06:12:00Z</cp:lastPrinted>
  <dcterms:created xsi:type="dcterms:W3CDTF">2021-04-14T08:56:00Z</dcterms:created>
  <dcterms:modified xsi:type="dcterms:W3CDTF">2021-04-15T13:32:00Z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