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222E" w14:textId="77777777" w:rsidR="00936289" w:rsidRDefault="00936289" w:rsidP="00936289">
      <w:pPr>
        <w:rPr>
          <w:sz w:val="22"/>
          <w:szCs w:val="22"/>
        </w:rPr>
      </w:pPr>
      <w:r>
        <w:t>ZPI.271.1.8.2023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333A92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333A9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333A9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33A9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333A92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333A9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333A9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333A9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333A9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D7D0040" w14:textId="256B504B" w:rsidR="00936289" w:rsidRPr="00936289" w:rsidRDefault="00936289" w:rsidP="00936289">
      <w:pPr>
        <w:jc w:val="center"/>
        <w:rPr>
          <w:i/>
          <w:iCs/>
          <w:sz w:val="22"/>
          <w:szCs w:val="22"/>
        </w:rPr>
      </w:pPr>
      <w:r w:rsidRPr="00936289">
        <w:rPr>
          <w:b/>
          <w:bCs/>
          <w:i/>
          <w:iCs/>
        </w:rPr>
        <w:t>REMONT DROGI GMINNEJ NR 628543P W MIEJSCOWOŚCI POLSKIE OLĘDRY</w:t>
      </w:r>
    </w:p>
    <w:p w14:paraId="45B8C60E" w14:textId="77777777" w:rsidR="002B3638" w:rsidRPr="00333A92" w:rsidRDefault="002B3638" w:rsidP="00936289">
      <w:pPr>
        <w:pStyle w:val="Zwykytekst1"/>
        <w:tabs>
          <w:tab w:val="left" w:leader="do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lastRenderedPageBreak/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0E1627" w14:textId="77777777" w:rsidR="00936289" w:rsidRDefault="00936289" w:rsidP="00936289">
      <w:pPr>
        <w:rPr>
          <w:sz w:val="22"/>
          <w:szCs w:val="22"/>
        </w:rPr>
      </w:pPr>
      <w:bookmarkStart w:id="1" w:name="_Hlk141956151"/>
      <w:r>
        <w:lastRenderedPageBreak/>
        <w:t>ZPI.271.1.8.2023</w:t>
      </w:r>
    </w:p>
    <w:bookmarkEnd w:id="1"/>
    <w:p w14:paraId="4502B0EF" w14:textId="77777777" w:rsidR="009C5866" w:rsidRDefault="009C5866" w:rsidP="005E207B">
      <w:pPr>
        <w:spacing w:line="276" w:lineRule="auto"/>
        <w:jc w:val="right"/>
      </w:pPr>
    </w:p>
    <w:p w14:paraId="6B5E9965" w14:textId="12439047" w:rsidR="003D5575" w:rsidRPr="00333A9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2</w:t>
      </w:r>
      <w:r w:rsidR="006A7993" w:rsidRPr="00333A92">
        <w:t xml:space="preserve"> </w:t>
      </w:r>
      <w:r w:rsidRPr="00333A92">
        <w:t>do SWZ</w:t>
      </w:r>
    </w:p>
    <w:p w14:paraId="272FA05F" w14:textId="77777777" w:rsidR="009502CA" w:rsidRPr="00333A9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</w:pPr>
      <w:r w:rsidRPr="00C35350">
        <w:t>……………………………….</w:t>
      </w:r>
    </w:p>
    <w:p w14:paraId="14FC15D5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C35350">
        <w:rPr>
          <w:sz w:val="18"/>
          <w:szCs w:val="18"/>
        </w:rPr>
        <w:t>(nazwa i adres Wykonawcy/Wykonawców)</w:t>
      </w:r>
    </w:p>
    <w:p w14:paraId="69281D79" w14:textId="77777777" w:rsidR="00FE3E6D" w:rsidRPr="00333A9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33A92" w:rsidRDefault="00FE3E6D" w:rsidP="002F0D1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25C57D6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BA2980B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7AF95AA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60D9963" w14:textId="77777777" w:rsidR="005E207B" w:rsidRPr="00333A92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333A92" w:rsidRDefault="005E207B" w:rsidP="005E207B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21B3E610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0D8DB215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Prawo zamówień publicznych (dalej jako: ustawa </w:t>
      </w:r>
      <w:proofErr w:type="spellStart"/>
      <w:r w:rsidRPr="00333A92">
        <w:rPr>
          <w:b/>
        </w:rPr>
        <w:t>Pzp</w:t>
      </w:r>
      <w:proofErr w:type="spellEnd"/>
      <w:r w:rsidRPr="00333A92">
        <w:rPr>
          <w:b/>
        </w:rPr>
        <w:t>)</w:t>
      </w:r>
    </w:p>
    <w:p w14:paraId="0FF580EF" w14:textId="77777777" w:rsidR="005E207B" w:rsidRPr="00333A92" w:rsidRDefault="005E207B" w:rsidP="005E207B">
      <w:pPr>
        <w:jc w:val="both"/>
      </w:pPr>
    </w:p>
    <w:p w14:paraId="5860183B" w14:textId="77777777" w:rsidR="005E207B" w:rsidRPr="00333A92" w:rsidRDefault="005E207B" w:rsidP="005E207B">
      <w:pPr>
        <w:jc w:val="both"/>
      </w:pPr>
    </w:p>
    <w:p w14:paraId="798E6D3E" w14:textId="7FCB2FC4" w:rsidR="005E207B" w:rsidRPr="00936289" w:rsidRDefault="005E207B" w:rsidP="00936289">
      <w:pPr>
        <w:rPr>
          <w:i/>
          <w:iCs/>
          <w:sz w:val="22"/>
          <w:szCs w:val="22"/>
        </w:rPr>
      </w:pPr>
      <w:r w:rsidRPr="00333A92">
        <w:t>Na potrzeby postępowania o udzielenie zamówienia publicznego pn.</w:t>
      </w:r>
      <w:r w:rsidR="00936289" w:rsidRPr="00936289">
        <w:rPr>
          <w:b/>
          <w:bCs/>
        </w:rPr>
        <w:t xml:space="preserve"> </w:t>
      </w:r>
      <w:r w:rsidR="00936289" w:rsidRPr="00936289">
        <w:rPr>
          <w:b/>
          <w:bCs/>
          <w:i/>
          <w:iCs/>
        </w:rPr>
        <w:t>REMONT DROGI GMINNEJ NR 628543P W MIEJSCOWOŚCI POLSKIE OLĘDRY</w:t>
      </w:r>
      <w:r w:rsidR="00936289">
        <w:rPr>
          <w:i/>
          <w:iCs/>
          <w:sz w:val="22"/>
          <w:szCs w:val="22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 xml:space="preserve">Gminę </w:t>
      </w:r>
      <w:r w:rsidR="000D2243" w:rsidRPr="00333A92">
        <w:rPr>
          <w:b/>
          <w:bCs/>
        </w:rPr>
        <w:t>Dobrzyca</w:t>
      </w:r>
      <w:r w:rsidRPr="00333A92">
        <w:t>, oświadczam,</w:t>
      </w:r>
      <w:r w:rsidR="00F630D4" w:rsidRPr="00333A92">
        <w:t xml:space="preserve"> </w:t>
      </w:r>
      <w:r w:rsidRPr="00333A92">
        <w:t>co następuje:</w:t>
      </w:r>
    </w:p>
    <w:p w14:paraId="6801CD3F" w14:textId="77777777" w:rsidR="005E207B" w:rsidRPr="00333A92" w:rsidRDefault="005E207B" w:rsidP="005E207B">
      <w:pPr>
        <w:ind w:firstLine="709"/>
        <w:jc w:val="both"/>
      </w:pPr>
    </w:p>
    <w:p w14:paraId="282BCF1E" w14:textId="221153CE" w:rsidR="005E207B" w:rsidRPr="00333A92" w:rsidRDefault="005E207B" w:rsidP="005E207B">
      <w:pPr>
        <w:shd w:val="clear" w:color="auto" w:fill="BFBFBF"/>
        <w:jc w:val="both"/>
        <w:rPr>
          <w:b/>
        </w:rPr>
      </w:pPr>
      <w:r w:rsidRPr="00333A92">
        <w:rPr>
          <w:b/>
        </w:rPr>
        <w:t>OŚWI</w:t>
      </w:r>
      <w:r w:rsidR="00DB2BA5" w:rsidRPr="00333A92">
        <w:rPr>
          <w:b/>
        </w:rPr>
        <w:t>A</w:t>
      </w:r>
      <w:r w:rsidRPr="00333A92">
        <w:rPr>
          <w:b/>
        </w:rPr>
        <w:t>DCZENIE WYKONAWCY DOTYCZĄCE SPEŁNIANIA WARUNKÓW UDZIAŁU W POSTĘPOWANIU:</w:t>
      </w:r>
    </w:p>
    <w:p w14:paraId="33B57496" w14:textId="77777777" w:rsidR="005E207B" w:rsidRPr="00333A92" w:rsidRDefault="005E207B" w:rsidP="005E207B">
      <w:pPr>
        <w:jc w:val="both"/>
      </w:pPr>
    </w:p>
    <w:p w14:paraId="53466B4B" w14:textId="5B3A2058" w:rsidR="005E207B" w:rsidRPr="00582968" w:rsidRDefault="005E207B" w:rsidP="005E207B">
      <w:pPr>
        <w:jc w:val="both"/>
      </w:pPr>
      <w:r w:rsidRPr="00333A92">
        <w:t xml:space="preserve">Oświadczam, że spełniam </w:t>
      </w:r>
      <w:r w:rsidRPr="00582968">
        <w:t xml:space="preserve">warunki udziału w postępowaniu określone przez zamawiającego </w:t>
      </w:r>
      <w:r w:rsidR="00810DFE" w:rsidRPr="00582968">
        <w:t xml:space="preserve">                      </w:t>
      </w:r>
      <w:r w:rsidR="00DB2BA5" w:rsidRPr="00582968">
        <w:t>w</w:t>
      </w:r>
      <w:r w:rsidR="00BB1B2F" w:rsidRPr="00582968">
        <w:t xml:space="preserve"> </w:t>
      </w:r>
      <w:r w:rsidR="00DB2BA5" w:rsidRPr="00582968">
        <w:t xml:space="preserve"> </w:t>
      </w:r>
      <w:r w:rsidRPr="00582968">
        <w:t xml:space="preserve">Specyfikacji Warunków Zamówienia </w:t>
      </w:r>
      <w:r w:rsidR="002F0D13" w:rsidRPr="00896E11">
        <w:rPr>
          <w:i/>
        </w:rPr>
        <w:t xml:space="preserve">nr </w:t>
      </w:r>
      <w:r w:rsidR="00C45F20" w:rsidRPr="00C45F20">
        <w:rPr>
          <w:i/>
        </w:rPr>
        <w:t>ZPI.271.1.8.2023</w:t>
      </w:r>
      <w:r w:rsidR="00C45F20">
        <w:rPr>
          <w:i/>
        </w:rPr>
        <w:t xml:space="preserve"> </w:t>
      </w:r>
      <w:r w:rsidR="002F0D13" w:rsidRPr="00896E11">
        <w:rPr>
          <w:i/>
        </w:rPr>
        <w:t>z dnia</w:t>
      </w:r>
      <w:r w:rsidR="00DB2BA5" w:rsidRPr="00896E11">
        <w:rPr>
          <w:i/>
        </w:rPr>
        <w:t xml:space="preserve"> </w:t>
      </w:r>
      <w:r w:rsidR="00ED76C6">
        <w:rPr>
          <w:i/>
        </w:rPr>
        <w:t>04</w:t>
      </w:r>
      <w:r w:rsidR="00CA2096" w:rsidRPr="00896E11">
        <w:rPr>
          <w:i/>
        </w:rPr>
        <w:t>.</w:t>
      </w:r>
      <w:r w:rsidR="00C35350" w:rsidRPr="00896E11">
        <w:rPr>
          <w:i/>
        </w:rPr>
        <w:t>0</w:t>
      </w:r>
      <w:r w:rsidR="00ED76C6">
        <w:rPr>
          <w:i/>
        </w:rPr>
        <w:t>8</w:t>
      </w:r>
      <w:r w:rsidR="00CA2096" w:rsidRPr="00896E11">
        <w:rPr>
          <w:i/>
        </w:rPr>
        <w:t>.202</w:t>
      </w:r>
      <w:r w:rsidR="00D53C21">
        <w:rPr>
          <w:i/>
        </w:rPr>
        <w:t>3</w:t>
      </w:r>
      <w:r w:rsidR="00CA2096" w:rsidRPr="00896E11">
        <w:rPr>
          <w:i/>
        </w:rPr>
        <w:t>r.</w:t>
      </w:r>
    </w:p>
    <w:p w14:paraId="4F8EFD0E" w14:textId="77777777" w:rsidR="005E207B" w:rsidRPr="00333A92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22C34981" w:rsidR="00DF5A5D" w:rsidRPr="00936289" w:rsidRDefault="00936289" w:rsidP="00936289">
      <w:pPr>
        <w:rPr>
          <w:sz w:val="22"/>
          <w:szCs w:val="22"/>
        </w:rPr>
      </w:pPr>
      <w:r>
        <w:lastRenderedPageBreak/>
        <w:t>ZPI.271.1.8.2023</w:t>
      </w:r>
    </w:p>
    <w:p w14:paraId="126B2F5B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896E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2" w:name="_Hlk105656343"/>
      <w:r w:rsidRPr="00896E11">
        <w:t>Załącznik nr 3</w:t>
      </w:r>
      <w:r w:rsidR="004710C3" w:rsidRPr="00896E11">
        <w:t>a</w:t>
      </w:r>
      <w:r w:rsidR="008B3F87" w:rsidRPr="00896E11">
        <w:t xml:space="preserve"> </w:t>
      </w:r>
      <w:r w:rsidRPr="00896E11">
        <w:t>do SWZ</w:t>
      </w:r>
    </w:p>
    <w:p w14:paraId="068344B3" w14:textId="77777777" w:rsidR="00DF5A5D" w:rsidRPr="00896E1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0FC0690B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8B07F90" w14:textId="77777777" w:rsidR="00DF5A5D" w:rsidRPr="00333A9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33A92" w:rsidRDefault="00DF5A5D" w:rsidP="00DF5A5D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027EEB05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5A0AC88D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Prawo zamówień publicznych (dalej jako: ustawa </w:t>
      </w:r>
      <w:proofErr w:type="spellStart"/>
      <w:r w:rsidRPr="00333A92">
        <w:rPr>
          <w:b/>
        </w:rPr>
        <w:t>Pzp</w:t>
      </w:r>
      <w:proofErr w:type="spellEnd"/>
      <w:r w:rsidRPr="00333A92">
        <w:rPr>
          <w:b/>
        </w:rPr>
        <w:t>)</w:t>
      </w:r>
    </w:p>
    <w:p w14:paraId="6ABCA9BB" w14:textId="77777777" w:rsidR="00DF5A5D" w:rsidRPr="00333A92" w:rsidRDefault="00DF5A5D" w:rsidP="00DF5A5D">
      <w:pPr>
        <w:jc w:val="both"/>
      </w:pPr>
    </w:p>
    <w:p w14:paraId="62C859FA" w14:textId="77777777" w:rsidR="00DF5A5D" w:rsidRPr="00333A92" w:rsidRDefault="00DF5A5D" w:rsidP="00DF5A5D">
      <w:pPr>
        <w:jc w:val="both"/>
      </w:pPr>
    </w:p>
    <w:p w14:paraId="3B30AD01" w14:textId="1974E581" w:rsidR="00DF5A5D" w:rsidRPr="00936289" w:rsidRDefault="00DF5A5D" w:rsidP="00936289">
      <w:pPr>
        <w:rPr>
          <w:sz w:val="22"/>
          <w:szCs w:val="22"/>
        </w:rPr>
      </w:pPr>
      <w:r w:rsidRPr="00333A92">
        <w:t>Na potrzeby postępowania o udzielenie zamówienia publicznego pn.</w:t>
      </w:r>
      <w:r w:rsidR="002B3638"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="00936289" w:rsidRPr="00936289">
        <w:rPr>
          <w:b/>
          <w:bCs/>
          <w:i/>
          <w:iCs/>
        </w:rPr>
        <w:t>REMONT DROGI GMINNEJ NR 628543P W MIEJSCOWOŚCI POLSKIE OLĘDRY</w:t>
      </w:r>
      <w:r w:rsidR="00936289">
        <w:rPr>
          <w:sz w:val="22"/>
          <w:szCs w:val="22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2B3638">
        <w:t xml:space="preserve"> </w:t>
      </w:r>
      <w:r w:rsidRPr="00333A92">
        <w:t>co następuje</w:t>
      </w:r>
      <w:bookmarkEnd w:id="2"/>
      <w:r w:rsidRPr="00333A92">
        <w:t>:</w:t>
      </w:r>
    </w:p>
    <w:p w14:paraId="5569C964" w14:textId="77777777" w:rsidR="00DF5A5D" w:rsidRPr="00BB1B2F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lastRenderedPageBreak/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B2CE6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2DED55D" w14:textId="5FDB3BA8" w:rsidR="004710C3" w:rsidRPr="00ED76C6" w:rsidRDefault="00936289" w:rsidP="004710C3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  <w:r w:rsidRPr="00ED76C6">
        <w:rPr>
          <w:b/>
          <w:sz w:val="20"/>
          <w:szCs w:val="20"/>
        </w:rPr>
        <w:lastRenderedPageBreak/>
        <w:t>ZPI.271.1.8.2023</w:t>
      </w:r>
    </w:p>
    <w:p w14:paraId="7F9CA1DF" w14:textId="77777777" w:rsidR="008846CD" w:rsidRDefault="008846CD" w:rsidP="004710C3">
      <w:pPr>
        <w:spacing w:line="276" w:lineRule="auto"/>
        <w:jc w:val="right"/>
        <w:rPr>
          <w:color w:val="FF0000"/>
        </w:rPr>
      </w:pPr>
    </w:p>
    <w:p w14:paraId="129A2559" w14:textId="0495BDBD" w:rsidR="004710C3" w:rsidRPr="00896E1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96E11">
        <w:t>Załącznik nr 3b do SWZ</w:t>
      </w:r>
    </w:p>
    <w:p w14:paraId="3E97903D" w14:textId="77777777" w:rsidR="004710C3" w:rsidRPr="00896E1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2E8A192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02F2F3A3" w14:textId="77777777" w:rsidR="004710C3" w:rsidRPr="00333A9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333A92" w:rsidRDefault="004710C3" w:rsidP="004710C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7B969E2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F1FF9A4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28B8C9D8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4241EF6" w14:textId="72CB9A17" w:rsidR="004710C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333A9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4710C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6F708147" w14:textId="6F7667F1" w:rsidR="004710C3" w:rsidRPr="004710C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23806CD4" w14:textId="77777777" w:rsidR="004710C3" w:rsidRPr="00333A92" w:rsidRDefault="004710C3" w:rsidP="004710C3">
      <w:pPr>
        <w:jc w:val="both"/>
      </w:pPr>
    </w:p>
    <w:p w14:paraId="10DBC1E8" w14:textId="77777777" w:rsidR="004710C3" w:rsidRPr="00333A92" w:rsidRDefault="004710C3" w:rsidP="004710C3">
      <w:pPr>
        <w:jc w:val="both"/>
      </w:pPr>
    </w:p>
    <w:p w14:paraId="23E3296C" w14:textId="7DA587B4" w:rsidR="004710C3" w:rsidRPr="00936289" w:rsidRDefault="004710C3" w:rsidP="00936289">
      <w:pPr>
        <w:rPr>
          <w:i/>
          <w:iCs/>
          <w:sz w:val="22"/>
          <w:szCs w:val="22"/>
        </w:rPr>
      </w:pPr>
      <w:r w:rsidRPr="00333A92">
        <w:t>Na potrzeby postępowania o udzielenie zamówienia publicznego pn</w:t>
      </w:r>
      <w:r w:rsidR="00936289">
        <w:t xml:space="preserve">. </w:t>
      </w:r>
      <w:r w:rsidR="00936289" w:rsidRPr="00936289">
        <w:rPr>
          <w:b/>
          <w:bCs/>
          <w:i/>
          <w:iCs/>
        </w:rPr>
        <w:t>REMONT DROGI GMINNEJ NR 628543P W MIEJSCOWOŚCI POLSKIE OLĘDRY</w:t>
      </w:r>
      <w:r w:rsidR="00936289">
        <w:rPr>
          <w:i/>
          <w:iCs/>
          <w:sz w:val="22"/>
          <w:szCs w:val="22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A1219F">
        <w:t xml:space="preserve"> </w:t>
      </w:r>
      <w:r w:rsidRPr="00333A92">
        <w:t>co następuje</w:t>
      </w:r>
      <w:r w:rsidR="008846CD">
        <w:t>:</w:t>
      </w:r>
    </w:p>
    <w:p w14:paraId="7E9CF39E" w14:textId="663AF5F3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F17B75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E7529" w14:textId="2D7E0A44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2EF91233" w:rsidR="009502CA" w:rsidRPr="00ED76C6" w:rsidRDefault="00936289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D76C6">
        <w:rPr>
          <w:b/>
          <w:sz w:val="20"/>
          <w:szCs w:val="20"/>
        </w:rPr>
        <w:lastRenderedPageBreak/>
        <w:t>ZPI.271.1.8.2023</w:t>
      </w:r>
    </w:p>
    <w:p w14:paraId="6EDDA34C" w14:textId="77777777" w:rsidR="00065A04" w:rsidRPr="00333A92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Default="00250228" w:rsidP="00B2687E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>, oświadczam/-y,</w:t>
      </w:r>
      <w:r w:rsidR="007C2A4B" w:rsidRPr="00333A92">
        <w:t xml:space="preserve"> </w:t>
      </w:r>
      <w:r w:rsidRPr="00333A92">
        <w:t>że reprezentowany przeze mnie/przez nas podmio</w:t>
      </w:r>
      <w:r w:rsidR="00240126" w:rsidRPr="00333A92">
        <w:t>t</w:t>
      </w:r>
      <w:r w:rsidRPr="00333A92">
        <w:t xml:space="preserve"> udostępni</w:t>
      </w:r>
      <w:r w:rsidR="009A220C" w:rsidRPr="00333A92">
        <w:t>a na potrzeby wyżej wymienionego zamówienia publicznego</w:t>
      </w:r>
      <w:r w:rsidR="007C2A4B" w:rsidRPr="00333A92">
        <w:t xml:space="preserve"> </w:t>
      </w:r>
      <w:r w:rsidRPr="00333A92">
        <w:rPr>
          <w:b/>
        </w:rPr>
        <w:t>Wykonawcy</w:t>
      </w:r>
      <w:r w:rsidRPr="00333A92">
        <w:t xml:space="preserve"> zas</w:t>
      </w:r>
      <w:r w:rsidR="00240126" w:rsidRPr="00333A92">
        <w:t xml:space="preserve">oby na potwierdzenie spełnienia warunku/-ów udziału w postępowaniu </w:t>
      </w:r>
      <w:r w:rsidR="00BA4F37" w:rsidRPr="00333A92">
        <w:t xml:space="preserve">pn. </w:t>
      </w:r>
    </w:p>
    <w:p w14:paraId="39C69A75" w14:textId="77777777" w:rsidR="00936289" w:rsidRPr="00333A92" w:rsidRDefault="00936289" w:rsidP="00B2687E">
      <w:pPr>
        <w:jc w:val="both"/>
      </w:pPr>
    </w:p>
    <w:p w14:paraId="04F41CAF" w14:textId="28E4E84C" w:rsidR="00936289" w:rsidRPr="00936289" w:rsidRDefault="00936289" w:rsidP="00936289">
      <w:pPr>
        <w:jc w:val="center"/>
        <w:rPr>
          <w:i/>
          <w:iCs/>
          <w:sz w:val="22"/>
          <w:szCs w:val="22"/>
        </w:rPr>
      </w:pPr>
      <w:r w:rsidRPr="00936289">
        <w:rPr>
          <w:b/>
          <w:bCs/>
          <w:i/>
          <w:iCs/>
        </w:rPr>
        <w:t>REMONT DROGI GMINNEJ NR 628543P W MIEJSCOWOŚCI POLSKIE OLĘDRY</w:t>
      </w:r>
    </w:p>
    <w:p w14:paraId="23FD2B56" w14:textId="77777777" w:rsidR="00936289" w:rsidRDefault="00936289" w:rsidP="00936289"/>
    <w:p w14:paraId="6E4A3599" w14:textId="53395C99" w:rsidR="008D3A2B" w:rsidRPr="00333A9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D04A775" w14:textId="77777777" w:rsidR="00936289" w:rsidRDefault="00936289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5E26CA9" w14:textId="7C48B996" w:rsidR="00FB1974" w:rsidRPr="00ED76C6" w:rsidRDefault="00936289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D76C6">
        <w:rPr>
          <w:b/>
          <w:sz w:val="20"/>
          <w:szCs w:val="20"/>
        </w:rPr>
        <w:lastRenderedPageBreak/>
        <w:t>ZPI.271.1.8.2023</w:t>
      </w:r>
    </w:p>
    <w:p w14:paraId="315E2EF2" w14:textId="77777777" w:rsidR="009C5866" w:rsidRDefault="009C5866" w:rsidP="00065A04">
      <w:pPr>
        <w:spacing w:line="276" w:lineRule="auto"/>
        <w:jc w:val="right"/>
      </w:pP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333A92" w:rsidRDefault="009502CA" w:rsidP="009502CA">
      <w:pPr>
        <w:jc w:val="center"/>
        <w:rPr>
          <w:b/>
        </w:rPr>
      </w:pPr>
    </w:p>
    <w:p w14:paraId="6A636984" w14:textId="05AC753A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(na podstawie art. 108 ust. 1 pkt 5</w:t>
      </w:r>
      <w:r w:rsidR="00CF5516">
        <w:t xml:space="preserve"> </w:t>
      </w:r>
      <w:r w:rsidRPr="00333A92">
        <w:t>ustawy z dnia 11 września 2019 r. Prawo Zamówień</w:t>
      </w:r>
    </w:p>
    <w:p w14:paraId="02D3D6E8" w14:textId="08E682F6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Publicznych (Dz.</w:t>
      </w:r>
      <w:r w:rsidR="008B3F87" w:rsidRPr="00333A92">
        <w:t xml:space="preserve"> U. z 20</w:t>
      </w:r>
      <w:r w:rsidR="00592D12" w:rsidRPr="00333A92">
        <w:t>2</w:t>
      </w:r>
      <w:r w:rsidR="00A1219F">
        <w:t>2</w:t>
      </w:r>
      <w:r w:rsidR="008B3F87" w:rsidRPr="00333A92">
        <w:t xml:space="preserve"> r., poz. </w:t>
      </w:r>
      <w:r w:rsidR="00592D12" w:rsidRPr="00333A92">
        <w:t>1</w:t>
      </w:r>
      <w:r w:rsidR="00A1219F">
        <w:t>710</w:t>
      </w:r>
      <w:r w:rsidR="00582968">
        <w:t xml:space="preserve"> ze zm.</w:t>
      </w:r>
      <w:r w:rsidRPr="00333A92">
        <w:t>)</w:t>
      </w:r>
    </w:p>
    <w:p w14:paraId="13E82F9E" w14:textId="77777777" w:rsidR="009502CA" w:rsidRPr="00333A92" w:rsidRDefault="009502CA" w:rsidP="009502CA">
      <w:pPr>
        <w:jc w:val="center"/>
      </w:pPr>
    </w:p>
    <w:p w14:paraId="4D776FC1" w14:textId="77777777" w:rsidR="009502CA" w:rsidRPr="00333A92" w:rsidRDefault="009502CA" w:rsidP="009502CA">
      <w:pPr>
        <w:jc w:val="center"/>
      </w:pPr>
    </w:p>
    <w:p w14:paraId="7A072829" w14:textId="77777777" w:rsidR="009502CA" w:rsidRPr="00333A92" w:rsidRDefault="009502CA" w:rsidP="009502CA">
      <w:pPr>
        <w:jc w:val="both"/>
      </w:pPr>
      <w:r w:rsidRPr="00333A92">
        <w:t xml:space="preserve">Nazwa </w:t>
      </w:r>
      <w:r w:rsidR="007B2AAA" w:rsidRPr="00333A92">
        <w:t xml:space="preserve">i adres </w:t>
      </w:r>
      <w:r w:rsidRPr="00333A92">
        <w:t>Wykonawcy: ............................................................................................</w:t>
      </w:r>
      <w:r w:rsidR="00A525AB" w:rsidRPr="00333A92">
        <w:t>.................</w:t>
      </w:r>
    </w:p>
    <w:p w14:paraId="7F9CA00E" w14:textId="77777777" w:rsidR="00A525AB" w:rsidRPr="00333A92" w:rsidRDefault="00A525AB" w:rsidP="009502CA">
      <w:pPr>
        <w:jc w:val="both"/>
      </w:pPr>
      <w:r w:rsidRPr="00333A92">
        <w:t>……………………………………………………………………………………………………..</w:t>
      </w:r>
    </w:p>
    <w:p w14:paraId="36B54055" w14:textId="77777777" w:rsidR="009502CA" w:rsidRPr="00333A92" w:rsidRDefault="009502CA" w:rsidP="009502CA">
      <w:pPr>
        <w:spacing w:after="120"/>
        <w:rPr>
          <w:bCs/>
          <w:i/>
        </w:rPr>
      </w:pPr>
    </w:p>
    <w:p w14:paraId="6271D179" w14:textId="77777777" w:rsidR="008B3F87" w:rsidRPr="00333A92" w:rsidRDefault="009502CA" w:rsidP="008B3F87">
      <w:pPr>
        <w:spacing w:after="120"/>
        <w:jc w:val="center"/>
        <w:rPr>
          <w:b/>
          <w:bCs/>
          <w:i/>
        </w:rPr>
      </w:pPr>
      <w:r w:rsidRPr="00333A92">
        <w:rPr>
          <w:bCs/>
        </w:rPr>
        <w:t>Na potrzeby postępowania o udzielenie zamówienia publicznego pn.</w:t>
      </w:r>
      <w:r w:rsidR="008B3F87" w:rsidRPr="00333A92">
        <w:rPr>
          <w:b/>
          <w:bCs/>
          <w:i/>
        </w:rPr>
        <w:t xml:space="preserve"> </w:t>
      </w:r>
    </w:p>
    <w:p w14:paraId="24980F06" w14:textId="67168DE8" w:rsidR="00936289" w:rsidRPr="00936289" w:rsidRDefault="00936289" w:rsidP="00936289">
      <w:pPr>
        <w:autoSpaceDE w:val="0"/>
        <w:autoSpaceDN w:val="0"/>
        <w:adjustRightInd w:val="0"/>
        <w:jc w:val="center"/>
        <w:rPr>
          <w:b/>
        </w:rPr>
      </w:pPr>
      <w:r w:rsidRPr="00936289">
        <w:rPr>
          <w:b/>
          <w:bCs/>
        </w:rPr>
        <w:t>REMONT DROGI GMINNEJ NR 628543P W MIEJSCOWOŚCI POLSKIE OLĘDRY</w:t>
      </w:r>
    </w:p>
    <w:p w14:paraId="60DAC637" w14:textId="77777777" w:rsidR="002B3638" w:rsidRPr="00333A92" w:rsidRDefault="002B3638" w:rsidP="00936289">
      <w:pPr>
        <w:autoSpaceDE w:val="0"/>
        <w:autoSpaceDN w:val="0"/>
        <w:adjustRightInd w:val="0"/>
        <w:rPr>
          <w:b/>
        </w:rPr>
      </w:pPr>
    </w:p>
    <w:p w14:paraId="50C306FF" w14:textId="12CF1B44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4" w:name="_Hlk89423048"/>
      <w:r w:rsidRPr="00333A92">
        <w:rPr>
          <w:bCs/>
          <w:iCs/>
        </w:rPr>
        <w:t>(tj. Dz. U. z 202</w:t>
      </w:r>
      <w:r w:rsidR="00647EED" w:rsidRPr="00333A92">
        <w:rPr>
          <w:bCs/>
          <w:iCs/>
        </w:rPr>
        <w:t>1</w:t>
      </w:r>
      <w:r w:rsidRPr="00333A92">
        <w:rPr>
          <w:bCs/>
          <w:iCs/>
        </w:rPr>
        <w:t xml:space="preserve"> r. poz. </w:t>
      </w:r>
      <w:r w:rsidR="00647EED" w:rsidRPr="00333A92">
        <w:rPr>
          <w:bCs/>
          <w:iCs/>
        </w:rPr>
        <w:t>275)</w:t>
      </w:r>
      <w:r w:rsidRPr="00333A92">
        <w:rPr>
          <w:bCs/>
          <w:iCs/>
        </w:rPr>
        <w:t xml:space="preserve"> </w:t>
      </w:r>
      <w:bookmarkEnd w:id="4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481E" w14:textId="77777777" w:rsidR="00936289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B5CADE9" w14:textId="14D5863B" w:rsidR="004D72EA" w:rsidRPr="00ED76C6" w:rsidRDefault="00936289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D76C6">
        <w:rPr>
          <w:b/>
          <w:sz w:val="20"/>
          <w:szCs w:val="20"/>
        </w:rPr>
        <w:t>ZPI.271.1.8.2023</w:t>
      </w:r>
    </w:p>
    <w:p w14:paraId="62F827A1" w14:textId="77777777" w:rsidR="009C5866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390E98D1" w14:textId="053BD21C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055439E8" w14:textId="11403E5E" w:rsidR="00FE3E6D" w:rsidRDefault="00FE3E6D" w:rsidP="00FE3E6D">
      <w:pPr>
        <w:spacing w:line="276" w:lineRule="auto"/>
        <w:jc w:val="both"/>
        <w:rPr>
          <w:bCs/>
        </w:rPr>
      </w:pPr>
      <w:r w:rsidRPr="00333A92">
        <w:rPr>
          <w:bCs/>
        </w:rPr>
        <w:t xml:space="preserve">Składając ofertę w postępowaniu o zamówienie publiczne w trybie </w:t>
      </w:r>
      <w:r w:rsidR="00B90DAB" w:rsidRPr="00333A92">
        <w:rPr>
          <w:bCs/>
        </w:rPr>
        <w:t>podstawowym</w:t>
      </w:r>
      <w:r w:rsidRPr="00333A92">
        <w:rPr>
          <w:bCs/>
        </w:rPr>
        <w:t xml:space="preserve"> na</w:t>
      </w:r>
    </w:p>
    <w:p w14:paraId="68A55D55" w14:textId="77777777" w:rsidR="009454F8" w:rsidRPr="00333A92" w:rsidRDefault="009454F8" w:rsidP="00FE3E6D">
      <w:pPr>
        <w:spacing w:line="276" w:lineRule="auto"/>
        <w:jc w:val="both"/>
        <w:rPr>
          <w:bCs/>
        </w:rPr>
      </w:pPr>
    </w:p>
    <w:p w14:paraId="354DC6D3" w14:textId="17FE1795" w:rsidR="00936289" w:rsidRPr="00ED76C6" w:rsidRDefault="00936289" w:rsidP="00936289">
      <w:pPr>
        <w:pStyle w:val="Tekstpodstawowy"/>
        <w:ind w:right="23"/>
        <w:jc w:val="center"/>
        <w:rPr>
          <w:rFonts w:ascii="Times New Roman" w:hAnsi="Times New Roman"/>
          <w:b/>
          <w:i/>
          <w:iCs/>
        </w:rPr>
      </w:pPr>
      <w:r w:rsidRPr="00ED76C6">
        <w:rPr>
          <w:rFonts w:ascii="Times New Roman" w:hAnsi="Times New Roman"/>
          <w:b/>
          <w:bCs/>
          <w:i/>
          <w:iCs/>
        </w:rPr>
        <w:t>REMONT DROGI GMINNEJ NR 628543P W MIEJSCOWOŚCI POLSKIE OLĘDRY</w:t>
      </w:r>
    </w:p>
    <w:p w14:paraId="03464167" w14:textId="77777777" w:rsidR="009454F8" w:rsidRPr="009454F8" w:rsidRDefault="009454F8" w:rsidP="00936289">
      <w:pPr>
        <w:pStyle w:val="Tekstpodstawowy"/>
        <w:ind w:right="23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333A92">
        <w:t>Przedstawiamy poniżej informacje niezbędne do spełnienia warunku w zakresie doświadczeni</w:t>
      </w:r>
      <w:r w:rsidR="00A525AB" w:rsidRPr="00333A92">
        <w:t>a</w:t>
      </w:r>
      <w:r w:rsidRPr="00333A9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B60966C" w14:textId="77777777" w:rsidR="00936289" w:rsidRDefault="00936289" w:rsidP="00936289">
      <w:pPr>
        <w:rPr>
          <w:sz w:val="22"/>
          <w:szCs w:val="22"/>
        </w:rPr>
      </w:pPr>
      <w:r>
        <w:lastRenderedPageBreak/>
        <w:t>ZPI.271.1.8.2023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ED76C6" w:rsidRDefault="00FF7F53" w:rsidP="009452AC">
      <w:pPr>
        <w:jc w:val="center"/>
        <w:rPr>
          <w:b/>
        </w:rPr>
      </w:pPr>
      <w:r w:rsidRPr="00ED76C6">
        <w:rPr>
          <w:b/>
        </w:rPr>
        <w:t>WYKAZ OSÓB</w:t>
      </w:r>
      <w:r w:rsidR="000B7110" w:rsidRPr="00ED76C6">
        <w:rPr>
          <w:b/>
        </w:rPr>
        <w:t>-wzór</w:t>
      </w:r>
    </w:p>
    <w:p w14:paraId="5F0639A3" w14:textId="5E94355C" w:rsidR="00936289" w:rsidRPr="00ED76C6" w:rsidRDefault="00936289" w:rsidP="00936289">
      <w:pPr>
        <w:spacing w:line="276" w:lineRule="auto"/>
        <w:jc w:val="center"/>
        <w:rPr>
          <w:bCs/>
          <w:i/>
          <w:iCs/>
        </w:rPr>
      </w:pPr>
      <w:r w:rsidRPr="00ED76C6">
        <w:rPr>
          <w:b/>
          <w:bCs/>
          <w:i/>
          <w:iCs/>
        </w:rPr>
        <w:t>REMONT DROGI GMINNEJ NR 628543P W MIEJSCOWOŚCI POLSKIE OLĘDRY</w:t>
      </w:r>
    </w:p>
    <w:p w14:paraId="2DDE765A" w14:textId="77777777" w:rsidR="000B7110" w:rsidRPr="00333A92" w:rsidRDefault="008B41BD" w:rsidP="004D72EA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</w:t>
      </w:r>
      <w:r w:rsidR="00F229A9" w:rsidRPr="00333A92">
        <w:rPr>
          <w:bCs/>
        </w:rPr>
        <w:t xml:space="preserve"> udzielenie</w:t>
      </w:r>
      <w:r w:rsidRPr="00333A92">
        <w:rPr>
          <w:bCs/>
        </w:rPr>
        <w:t xml:space="preserve"> zamówieni</w:t>
      </w:r>
      <w:r w:rsidR="00F229A9" w:rsidRPr="00333A92">
        <w:rPr>
          <w:bCs/>
        </w:rPr>
        <w:t>a</w:t>
      </w:r>
      <w:r w:rsidRPr="00333A92">
        <w:rPr>
          <w:bCs/>
        </w:rPr>
        <w:t xml:space="preserve"> publiczne</w:t>
      </w:r>
      <w:r w:rsidR="00F229A9" w:rsidRPr="00333A92">
        <w:rPr>
          <w:bCs/>
        </w:rPr>
        <w:t>go</w:t>
      </w:r>
      <w:r w:rsidRPr="00333A92">
        <w:rPr>
          <w:bCs/>
        </w:rPr>
        <w:t xml:space="preserve"> w trybie p</w:t>
      </w:r>
      <w:r w:rsidR="00F229A9" w:rsidRPr="00333A92">
        <w:rPr>
          <w:bCs/>
        </w:rPr>
        <w:t>odstawowym</w:t>
      </w:r>
      <w:r w:rsidRPr="00333A92">
        <w:rPr>
          <w:bCs/>
        </w:rPr>
        <w:t xml:space="preserve"> na</w:t>
      </w:r>
      <w:r w:rsidR="00454522" w:rsidRPr="00333A92">
        <w:rPr>
          <w:bCs/>
        </w:rPr>
        <w:t xml:space="preserve"> zadanie pn.</w:t>
      </w:r>
      <w:r w:rsidRPr="00333A92">
        <w:rPr>
          <w:bCs/>
        </w:rPr>
        <w:t>:</w:t>
      </w: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3715EF" w:rsidRDefault="006D1023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>Wykształcenie: ……………………..</w:t>
            </w:r>
          </w:p>
          <w:p w14:paraId="256B5F31" w14:textId="77777777" w:rsidR="006D1023" w:rsidRDefault="00306172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 xml:space="preserve">uprawnienia </w:t>
            </w:r>
            <w:r w:rsidR="003715EF" w:rsidRPr="003715EF">
              <w:rPr>
                <w:sz w:val="22"/>
                <w:szCs w:val="22"/>
              </w:rPr>
              <w:t xml:space="preserve">do kierowania budową </w:t>
            </w:r>
            <w:r w:rsidR="003715EF" w:rsidRPr="003715EF">
              <w:rPr>
                <w:sz w:val="22"/>
                <w:szCs w:val="22"/>
              </w:rPr>
              <w:br/>
              <w:t>w specjalności drogowej</w:t>
            </w:r>
          </w:p>
          <w:p w14:paraId="43F291A5" w14:textId="722C37F3" w:rsidR="00C902D9" w:rsidRPr="006C6640" w:rsidRDefault="00C902D9" w:rsidP="006D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6FABB7B0" w14:textId="77777777" w:rsidR="00936289" w:rsidRPr="00936289" w:rsidRDefault="00936289" w:rsidP="00936289">
      <w:pPr>
        <w:rPr>
          <w:b/>
          <w:bCs/>
          <w:sz w:val="22"/>
          <w:szCs w:val="22"/>
        </w:rPr>
      </w:pPr>
      <w:r w:rsidRPr="00936289">
        <w:rPr>
          <w:b/>
          <w:bCs/>
        </w:rPr>
        <w:lastRenderedPageBreak/>
        <w:t>ZPI.271.1.8.2023</w:t>
      </w:r>
    </w:p>
    <w:p w14:paraId="10ACBAE3" w14:textId="77777777" w:rsidR="00E73FAC" w:rsidRPr="00333A92" w:rsidRDefault="00E73FAC" w:rsidP="00114538">
      <w:pPr>
        <w:spacing w:line="250" w:lineRule="auto"/>
        <w:rPr>
          <w:b/>
          <w:bCs/>
        </w:rPr>
      </w:pP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4DC2EC2F" w14:textId="775EF463" w:rsidR="00936289" w:rsidRDefault="00936289" w:rsidP="00936289">
      <w:pPr>
        <w:jc w:val="center"/>
        <w:rPr>
          <w:b/>
          <w:bCs/>
          <w:i/>
          <w:iCs/>
        </w:rPr>
      </w:pPr>
      <w:r w:rsidRPr="00ED76C6">
        <w:rPr>
          <w:b/>
          <w:bCs/>
          <w:i/>
          <w:iCs/>
        </w:rPr>
        <w:t>REMONT DROGI GMINNEJ NR 628543P W MIEJSCOWOŚCI POLSKIE OLĘDRY</w:t>
      </w:r>
    </w:p>
    <w:p w14:paraId="70EECFE8" w14:textId="77777777" w:rsidR="00ED76C6" w:rsidRPr="00ED76C6" w:rsidRDefault="00ED76C6" w:rsidP="00936289">
      <w:pPr>
        <w:jc w:val="center"/>
        <w:rPr>
          <w:i/>
          <w:iCs/>
        </w:rPr>
      </w:pPr>
    </w:p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089585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6E6B1F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29B3" w14:textId="77777777" w:rsidR="00FD649E" w:rsidRDefault="00FD649E" w:rsidP="00BE245A">
      <w:r>
        <w:separator/>
      </w:r>
    </w:p>
  </w:endnote>
  <w:endnote w:type="continuationSeparator" w:id="0">
    <w:p w14:paraId="4E265CC8" w14:textId="77777777" w:rsidR="00FD649E" w:rsidRDefault="00FD649E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712B" w14:textId="77777777" w:rsidR="00FD649E" w:rsidRDefault="00FD649E" w:rsidP="00BE245A">
      <w:r>
        <w:separator/>
      </w:r>
    </w:p>
  </w:footnote>
  <w:footnote w:type="continuationSeparator" w:id="0">
    <w:p w14:paraId="4DBFF5F4" w14:textId="77777777" w:rsidR="00FD649E" w:rsidRDefault="00FD649E" w:rsidP="00BE245A">
      <w:r>
        <w:continuationSeparator/>
      </w:r>
    </w:p>
  </w:footnote>
  <w:footnote w:id="1">
    <w:p w14:paraId="3AA524DF" w14:textId="1D25BC74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EC6A5E">
        <w:rPr>
          <w:sz w:val="18"/>
          <w:szCs w:val="18"/>
        </w:rPr>
        <w:t>3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221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D76C6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2230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4</cp:revision>
  <cp:lastPrinted>2021-12-03T11:57:00Z</cp:lastPrinted>
  <dcterms:created xsi:type="dcterms:W3CDTF">2023-08-03T09:25:00Z</dcterms:created>
  <dcterms:modified xsi:type="dcterms:W3CDTF">2023-08-04T06:57:00Z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