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1C3" w14:textId="102BD9A9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8621AD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..........................................................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…………………………………..</w:t>
      </w:r>
    </w:p>
    <w:p w14:paraId="06644437" w14:textId="77777777" w:rsidR="00F317CB" w:rsidRPr="00F317CB" w:rsidRDefault="00F317CB" w:rsidP="00F31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i/>
          <w:iCs/>
          <w:lang w:eastAsia="zh-CN"/>
        </w:rPr>
        <w:t xml:space="preserve">                  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>(pieczęć firmy)                                                                    (miejscowość, data)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07C9BF8F" w14:textId="758AD299" w:rsidR="00F317CB" w:rsidRPr="00F317CB" w:rsidRDefault="00F317CB" w:rsidP="009007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>dostaw</w:t>
      </w:r>
      <w:r w:rsidR="0090077C">
        <w:rPr>
          <w:rFonts w:ascii="Times New Roman" w:eastAsia="Times New Roman" w:hAnsi="Times New Roman" w:cs="Times New Roman"/>
          <w:bCs/>
          <w:i/>
          <w:lang w:eastAsia="zh-CN"/>
        </w:rPr>
        <w:t>ę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czterech skrzyń transportowych na składane pulpity nutowe na potrzeby Filharmonii Podkarpackiej w Rzeszowie</w:t>
      </w:r>
    </w:p>
    <w:p w14:paraId="61C68D91" w14:textId="77777777" w:rsidR="00F317CB" w:rsidRPr="00F317CB" w:rsidRDefault="00F317CB" w:rsidP="00F317C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1931CB7F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658761E" w14:textId="77777777" w:rsidR="00F317CB" w:rsidRPr="00F317CB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, ul. Chopina 30, 35-959 </w:t>
      </w:r>
      <w:r w:rsidRPr="00F317CB">
        <w:rPr>
          <w:rFonts w:ascii="Times New Roman" w:eastAsia="Times New Roman" w:hAnsi="Times New Roman" w:cs="Times New Roman"/>
          <w:lang w:eastAsia="zh-CN"/>
        </w:rPr>
        <w:br/>
        <w:t>Rzeszów.</w:t>
      </w:r>
    </w:p>
    <w:p w14:paraId="13C98DC0" w14:textId="4BDB43A0" w:rsidR="006E09FD" w:rsidRPr="0090077C" w:rsidRDefault="00F317CB" w:rsidP="0090077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6E09F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0077C" w:rsidRPr="0090077C">
        <w:rPr>
          <w:rFonts w:ascii="Times New Roman" w:eastAsia="Times New Roman" w:hAnsi="Times New Roman" w:cs="Times New Roman"/>
          <w:lang w:eastAsia="zh-CN"/>
        </w:rPr>
        <w:t>dostaw</w:t>
      </w:r>
      <w:r w:rsidR="00C5426A">
        <w:rPr>
          <w:rFonts w:ascii="Times New Roman" w:eastAsia="Times New Roman" w:hAnsi="Times New Roman" w:cs="Times New Roman"/>
          <w:lang w:eastAsia="zh-CN"/>
        </w:rPr>
        <w:t>a</w:t>
      </w:r>
      <w:r w:rsidR="0090077C" w:rsidRPr="0090077C">
        <w:rPr>
          <w:rFonts w:ascii="Times New Roman" w:eastAsia="Times New Roman" w:hAnsi="Times New Roman" w:cs="Times New Roman"/>
          <w:lang w:eastAsia="zh-CN"/>
        </w:rPr>
        <w:t xml:space="preserve"> </w:t>
      </w:r>
      <w:r w:rsidR="00914992" w:rsidRPr="00914992">
        <w:rPr>
          <w:rFonts w:ascii="Times New Roman" w:eastAsia="Times New Roman" w:hAnsi="Times New Roman" w:cs="Times New Roman"/>
          <w:lang w:eastAsia="zh-CN"/>
        </w:rPr>
        <w:t xml:space="preserve">czterech skrzyń transportowych na składane pulpity nutowe na potrzeby Filharmonii Podkarpackiej w Rzeszowie </w:t>
      </w:r>
    </w:p>
    <w:p w14:paraId="7774E9B3" w14:textId="7BE9C6CD" w:rsidR="00F317CB" w:rsidRPr="006E09FD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0" w:name="_Hlk53996790"/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zapytanie ofertowe § </w:t>
      </w:r>
      <w:r w:rsidR="00A72686">
        <w:rPr>
          <w:rFonts w:ascii="Times New Roman" w:eastAsia="Times New Roman" w:hAnsi="Times New Roman" w:cs="Times New Roman"/>
          <w:bCs/>
          <w:lang w:eastAsia="zh-CN"/>
        </w:rPr>
        <w:t>10</w:t>
      </w:r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 Regulaminu udzielania zamówień publicznych w Filharmonii Podkarpackiej im. Artura Malawskiego w Rzeszowie, do których nie stosuje się przepisów Ustawy PZP</w:t>
      </w:r>
      <w:r w:rsidR="00B2743C" w:rsidRPr="00B2743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0"/>
    </w:p>
    <w:p w14:paraId="5B367C80" w14:textId="77777777" w:rsidR="00F317CB" w:rsidRPr="00F317CB" w:rsidRDefault="00F317CB" w:rsidP="00F317CB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36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F317C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77777777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</w:p>
    <w:p w14:paraId="130F15F8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</w:p>
    <w:p w14:paraId="44CA884F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</w:p>
    <w:p w14:paraId="28DC27E6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………………………………………………………</w:t>
      </w:r>
    </w:p>
    <w:p w14:paraId="20F37D4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……………………………………………………………………………………………</w:t>
      </w:r>
    </w:p>
    <w:p w14:paraId="381A7ED0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</w:p>
    <w:p w14:paraId="6B7FBFD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</w:p>
    <w:p w14:paraId="266C7CBA" w14:textId="30193FC8" w:rsidR="00D31EE6" w:rsidRPr="00FB31BC" w:rsidRDefault="00F317CB" w:rsidP="00FB31BC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</w:p>
    <w:p w14:paraId="14C69AAC" w14:textId="0E386F75" w:rsidR="00027816" w:rsidRPr="00FB31BC" w:rsidRDefault="00F317CB" w:rsidP="00FB31BC">
      <w:pPr>
        <w:pStyle w:val="NormalnyWeb"/>
        <w:spacing w:before="102" w:after="102" w:line="360" w:lineRule="auto"/>
        <w:jc w:val="both"/>
        <w:rPr>
          <w:b/>
          <w:i/>
          <w:iCs/>
          <w:sz w:val="22"/>
          <w:szCs w:val="22"/>
        </w:rPr>
      </w:pPr>
      <w:r w:rsidRPr="00A72079">
        <w:rPr>
          <w:sz w:val="22"/>
          <w:szCs w:val="22"/>
        </w:rPr>
        <w:t xml:space="preserve">Nawiązując do zapytania ofertowego z dnia </w:t>
      </w:r>
      <w:r w:rsidR="00351934">
        <w:rPr>
          <w:sz w:val="22"/>
          <w:szCs w:val="22"/>
        </w:rPr>
        <w:t>2</w:t>
      </w:r>
      <w:r w:rsidR="00117E19">
        <w:rPr>
          <w:sz w:val="22"/>
          <w:szCs w:val="22"/>
        </w:rPr>
        <w:t>6</w:t>
      </w:r>
      <w:r w:rsidRPr="00A72079">
        <w:rPr>
          <w:sz w:val="22"/>
          <w:szCs w:val="22"/>
        </w:rPr>
        <w:t xml:space="preserve"> </w:t>
      </w:r>
      <w:r w:rsidR="00F03AC4">
        <w:rPr>
          <w:sz w:val="22"/>
          <w:szCs w:val="22"/>
        </w:rPr>
        <w:t>kwietnia</w:t>
      </w:r>
      <w:r w:rsidRPr="00A72079">
        <w:rPr>
          <w:sz w:val="22"/>
          <w:szCs w:val="22"/>
        </w:rPr>
        <w:t xml:space="preserve">  202</w:t>
      </w:r>
      <w:r w:rsidR="006E462D" w:rsidRPr="00A72079">
        <w:rPr>
          <w:sz w:val="22"/>
          <w:szCs w:val="22"/>
        </w:rPr>
        <w:t>3</w:t>
      </w:r>
      <w:r w:rsidRPr="00A72079">
        <w:rPr>
          <w:sz w:val="22"/>
          <w:szCs w:val="22"/>
        </w:rPr>
        <w:t xml:space="preserve"> roku </w:t>
      </w:r>
      <w:r w:rsidRPr="00A72079">
        <w:rPr>
          <w:b/>
          <w:i/>
          <w:sz w:val="22"/>
          <w:szCs w:val="22"/>
        </w:rPr>
        <w:t xml:space="preserve"> w zakresie</w:t>
      </w:r>
      <w:r w:rsidR="00C535A0" w:rsidRPr="00A72079">
        <w:rPr>
          <w:sz w:val="22"/>
          <w:szCs w:val="22"/>
        </w:rPr>
        <w:t xml:space="preserve"> </w:t>
      </w:r>
      <w:r w:rsidR="00540581" w:rsidRPr="00A72079">
        <w:rPr>
          <w:b/>
          <w:i/>
          <w:sz w:val="22"/>
          <w:szCs w:val="22"/>
        </w:rPr>
        <w:t xml:space="preserve">dostawy </w:t>
      </w:r>
      <w:bookmarkStart w:id="1" w:name="_Hlk58940039"/>
      <w:r w:rsidR="00914992" w:rsidRPr="00914992">
        <w:rPr>
          <w:b/>
          <w:i/>
          <w:sz w:val="22"/>
          <w:szCs w:val="22"/>
        </w:rPr>
        <w:t xml:space="preserve">czterech skrzyń transportowych na składane pulpity nutowe na potrzeby Filharmonii Podkarpackiej w Rzeszowie </w:t>
      </w:r>
      <w:bookmarkEnd w:id="1"/>
      <w:r w:rsidR="001472AD">
        <w:t>o</w:t>
      </w:r>
      <w:r w:rsidRPr="00F317CB">
        <w:t>feruję, wykonanie przedmiotu zamówienia: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1276"/>
        <w:gridCol w:w="1985"/>
        <w:gridCol w:w="1275"/>
        <w:gridCol w:w="1985"/>
      </w:tblGrid>
      <w:tr w:rsidR="00050DEB" w:rsidRPr="00320D2C" w14:paraId="47B7C3F4" w14:textId="582A1C9C" w:rsidTr="00FB31BC">
        <w:tc>
          <w:tcPr>
            <w:tcW w:w="2553" w:type="dxa"/>
            <w:shd w:val="clear" w:color="auto" w:fill="auto"/>
          </w:tcPr>
          <w:p w14:paraId="3A649535" w14:textId="21A3F1F9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</w:rPr>
              <w:t>zamówienia</w:t>
            </w:r>
          </w:p>
        </w:tc>
        <w:tc>
          <w:tcPr>
            <w:tcW w:w="708" w:type="dxa"/>
            <w:shd w:val="clear" w:color="auto" w:fill="auto"/>
          </w:tcPr>
          <w:p w14:paraId="3FBCF29D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14:paraId="4EB43B23" w14:textId="69F987C1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Cena </w:t>
            </w:r>
            <w:proofErr w:type="spellStart"/>
            <w:r w:rsidRPr="00320D2C">
              <w:rPr>
                <w:rFonts w:ascii="Times New Roman" w:eastAsia="Calibri" w:hAnsi="Times New Roman" w:cs="Times New Roman"/>
              </w:rPr>
              <w:t>jednos</w:t>
            </w:r>
            <w:r>
              <w:rPr>
                <w:rFonts w:ascii="Times New Roman" w:eastAsia="Calibri" w:hAnsi="Times New Roman" w:cs="Times New Roman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320D2C">
              <w:rPr>
                <w:rFonts w:ascii="Times New Roman" w:eastAsia="Calibri" w:hAnsi="Times New Roman" w:cs="Times New Roman"/>
              </w:rPr>
              <w:t xml:space="preserve"> netto</w:t>
            </w:r>
          </w:p>
        </w:tc>
        <w:tc>
          <w:tcPr>
            <w:tcW w:w="1985" w:type="dxa"/>
            <w:shd w:val="clear" w:color="auto" w:fill="auto"/>
          </w:tcPr>
          <w:p w14:paraId="734DA034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1275" w:type="dxa"/>
            <w:shd w:val="clear" w:color="auto" w:fill="auto"/>
          </w:tcPr>
          <w:p w14:paraId="0407D9B7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Podatek VAT w %</w:t>
            </w:r>
          </w:p>
        </w:tc>
        <w:tc>
          <w:tcPr>
            <w:tcW w:w="1985" w:type="dxa"/>
            <w:shd w:val="clear" w:color="auto" w:fill="auto"/>
          </w:tcPr>
          <w:p w14:paraId="3C37E778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050DEB" w:rsidRPr="00320D2C" w14:paraId="36C60270" w14:textId="7CE46BB7" w:rsidTr="00FB31BC">
        <w:tc>
          <w:tcPr>
            <w:tcW w:w="2553" w:type="dxa"/>
            <w:shd w:val="clear" w:color="auto" w:fill="auto"/>
          </w:tcPr>
          <w:p w14:paraId="45F35E9C" w14:textId="77777777" w:rsidR="00050DEB" w:rsidRDefault="00050DEB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24454566"/>
          </w:p>
          <w:p w14:paraId="11ED5870" w14:textId="27B0DEDD" w:rsidR="00050DEB" w:rsidRDefault="00050DEB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Skrzynie transportowe na składane pulpity nutowe</w:t>
            </w:r>
          </w:p>
          <w:p w14:paraId="6FE54DEA" w14:textId="24815D84" w:rsidR="00050DEB" w:rsidRPr="00320D2C" w:rsidRDefault="00050DEB" w:rsidP="00320D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C26EE0C" w14:textId="77777777" w:rsidR="00050DEB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21499F" w14:textId="77777777" w:rsidR="00050DEB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EB07E3" w14:textId="28DE16E6" w:rsidR="00050DEB" w:rsidRPr="00320D2C" w:rsidRDefault="00050DEB" w:rsidP="00FB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9A6F4D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0AC9CAA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02E85E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F994A58" w14:textId="77777777" w:rsidR="00050DEB" w:rsidRPr="00320D2C" w:rsidRDefault="00050DEB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14:paraId="0BAFEED2" w14:textId="7F31B4D0" w:rsid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III. OŚWIADCZAM, ŻE :</w:t>
      </w:r>
    </w:p>
    <w:p w14:paraId="125AEDF9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45681870" w14:textId="77777777" w:rsidR="000E1F44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457E5641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>
        <w:rPr>
          <w:rFonts w:ascii="Times New Roman" w:eastAsia="Times New Roman" w:hAnsi="Times New Roman" w:cs="Times New Roman"/>
          <w:lang w:eastAsia="zh-CN"/>
        </w:rPr>
        <w:t>30 dni.</w:t>
      </w:r>
    </w:p>
    <w:p w14:paraId="1ABFE617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Zobowiązuję się do zawarcia umowy na warunkach w niej określonych, w miejscu i terminie wskazanym przez Zamawiającego.</w:t>
      </w:r>
    </w:p>
    <w:p w14:paraId="4EEAB81A" w14:textId="77777777" w:rsidR="000E1F44" w:rsidRPr="00474998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1DA59CAE" w14:textId="3AE2F990" w:rsidR="000E1F44" w:rsidRPr="004A17E6" w:rsidRDefault="000E1F44" w:rsidP="002F3B3E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4A17E6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zamówienia, w terminie 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od </w:t>
      </w:r>
      <w:r w:rsidR="00DE52FE" w:rsidRPr="004A17E6">
        <w:rPr>
          <w:rFonts w:ascii="Times New Roman" w:eastAsia="Times New Roman" w:hAnsi="Times New Roman" w:cs="Times New Roman"/>
          <w:b/>
          <w:bCs/>
          <w:lang w:eastAsia="zh-CN"/>
        </w:rPr>
        <w:t>dnia</w:t>
      </w:r>
      <w:r w:rsidR="002F3B3E"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podpisania umowy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do 31.</w:t>
      </w:r>
      <w:r w:rsidR="004A17E6" w:rsidRPr="004A17E6">
        <w:rPr>
          <w:rFonts w:ascii="Times New Roman" w:eastAsia="Times New Roman" w:hAnsi="Times New Roman" w:cs="Times New Roman"/>
          <w:b/>
          <w:bCs/>
          <w:lang w:eastAsia="zh-CN"/>
        </w:rPr>
        <w:t>05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>.202</w:t>
      </w:r>
      <w:r w:rsidR="003036B0" w:rsidRPr="004A17E6"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r.</w:t>
      </w:r>
    </w:p>
    <w:p w14:paraId="757893E1" w14:textId="77777777" w:rsidR="000E1F44" w:rsidRPr="00CD6C0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CD6C0B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przepisami.</w:t>
      </w:r>
    </w:p>
    <w:p w14:paraId="2DCE0252" w14:textId="317AB5C9" w:rsidR="000E1F44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4B9CBDAE" w14:textId="2BEDDFB3" w:rsidR="00050DEB" w:rsidRDefault="00050DEB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Oferuję ………………………….. okres gwarancji (w miesiącach)</w:t>
      </w:r>
    </w:p>
    <w:p w14:paraId="0D9C41B9" w14:textId="446C1DC7" w:rsidR="009A3ABA" w:rsidRDefault="009A3ABA" w:rsidP="008B63F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bookmarkStart w:id="3" w:name="_Hlk122417442"/>
      <w:r>
        <w:rPr>
          <w:rFonts w:ascii="Times New Roman" w:eastAsia="Times New Roman" w:hAnsi="Times New Roman" w:cs="Times New Roman"/>
          <w:lang w:eastAsia="zh-CN"/>
        </w:rPr>
        <w:t>T</w:t>
      </w:r>
      <w:r w:rsidRPr="009A3ABA">
        <w:rPr>
          <w:rFonts w:ascii="Times New Roman" w:eastAsia="Times New Roman" w:hAnsi="Times New Roman" w:cs="Times New Roman"/>
          <w:lang w:eastAsia="zh-CN"/>
        </w:rPr>
        <w:t xml:space="preserve">owar oferowany Zamawiającemu jest wolny od wad i spełnia wszelkie normy stawiane takim towarom </w:t>
      </w:r>
    </w:p>
    <w:bookmarkEnd w:id="3"/>
    <w:p w14:paraId="533BC6B3" w14:textId="77777777" w:rsidR="000E1F44" w:rsidRPr="00DC670B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DC670B">
        <w:rPr>
          <w:rFonts w:ascii="Times New Roman" w:eastAsia="Times New Roman" w:hAnsi="Times New Roman" w:cs="Times New Roman"/>
          <w:lang w:eastAsia="zh-CN"/>
        </w:rPr>
        <w:t>(imię i nazwisko)……………….…………………..niżej podpisany/i jestem/</w:t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śmy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 xml:space="preserve"> upoważniony/</w:t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eni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 xml:space="preserve"> do reprezentowania Wykonawcy w postępowaniu o udzielenie zamówienia publicznego na podstawie………….........................................................................................…</w:t>
      </w:r>
    </w:p>
    <w:p w14:paraId="3742A2BC" w14:textId="3DDEF774" w:rsidR="000E1F44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DC670B">
        <w:rPr>
          <w:rFonts w:ascii="Times New Roman" w:eastAsia="Times New Roman" w:hAnsi="Times New Roman" w:cs="Times New Roman"/>
          <w:lang w:eastAsia="zh-CN"/>
        </w:rPr>
        <w:t>Osobą upoważnioną do kontaktów z Zamawiającym jest Pan/Pani…….</w:t>
      </w:r>
      <w:r w:rsidRPr="00DC670B">
        <w:rPr>
          <w:rFonts w:ascii="Times New Roman" w:eastAsia="Times New Roman" w:hAnsi="Times New Roman" w:cs="Times New Roman"/>
          <w:lang w:eastAsia="zh-CN"/>
        </w:rPr>
        <w:tab/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tel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>………..e-mail:……</w:t>
      </w:r>
      <w:r w:rsidRPr="00DC670B">
        <w:rPr>
          <w:rFonts w:ascii="Times New Roman" w:eastAsia="Times New Roman" w:hAnsi="Times New Roman" w:cs="Times New Roman"/>
          <w:lang w:eastAsia="zh-CN"/>
        </w:rPr>
        <w:tab/>
      </w:r>
    </w:p>
    <w:p w14:paraId="197DA196" w14:textId="5C61C4F2" w:rsidR="006772D2" w:rsidRPr="006772D2" w:rsidRDefault="006772D2" w:rsidP="006772D2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6772D2">
        <w:rPr>
          <w:rFonts w:ascii="Times New Roman" w:hAnsi="Times New Roman" w:cs="Times New Roman"/>
        </w:rPr>
        <w:t>Nie podlegam wykluczeniu z postępowania na podstawie art. 7 ustawy z dnia 13 kwietnia 2022 r. o szczególnych rozwiązaniach w zakresie przeciwdziałania wspieraniu agresji na Ukrainę oraz służących ochronie bezpieczeństwa narodowego (Dz. U z 2022 r. poz. 835).</w:t>
      </w:r>
    </w:p>
    <w:p w14:paraId="1269DABF" w14:textId="61236A83" w:rsidR="000E1F44" w:rsidRPr="006772D2" w:rsidRDefault="000E1F44" w:rsidP="006772D2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6772D2">
        <w:rPr>
          <w:rFonts w:ascii="Times New Roman" w:eastAsia="Times New Roman" w:hAnsi="Times New Roman" w:cs="Times New Roman"/>
          <w:lang w:eastAsia="zh-CN"/>
        </w:rPr>
        <w:t>Wypełniłem obowiązki informacyjne przewidziane w  art. 14  RODO wobec osób fizycznych, od których dane osobowe bezpośrednio lub pośrednio pozyskałem w celu ubiegania się o udzielenie zamówienia publicznego w niniejszym postępowaniu.</w:t>
      </w:r>
    </w:p>
    <w:p w14:paraId="01F979B4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Załącznikami do niniejszego formularza stanowiącymi integralną część oferty są:</w:t>
      </w:r>
    </w:p>
    <w:p w14:paraId="6CE0C46D" w14:textId="4701B489" w:rsidR="00F317CB" w:rsidRPr="00F317CB" w:rsidRDefault="000E1F44" w:rsidP="000E1F4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884DF0">
        <w:rPr>
          <w:rFonts w:ascii="Times New Roman" w:eastAsia="Times New Roman" w:hAnsi="Times New Roman" w:cs="Times New Roman"/>
          <w:lang w:eastAsia="zh-CN"/>
        </w:rPr>
        <w:t xml:space="preserve">odpis z KRS lub </w:t>
      </w:r>
      <w:proofErr w:type="spellStart"/>
      <w:r w:rsidR="00884DF0">
        <w:rPr>
          <w:rFonts w:ascii="Times New Roman" w:eastAsia="Times New Roman" w:hAnsi="Times New Roman" w:cs="Times New Roman"/>
          <w:lang w:eastAsia="zh-CN"/>
        </w:rPr>
        <w:t>CEiDG</w:t>
      </w:r>
      <w:proofErr w:type="spellEnd"/>
    </w:p>
    <w:p w14:paraId="05DC695C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C2A74A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14:paraId="0D98BCEB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6AE76BD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3ECFA9A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9519419" w14:textId="77777777" w:rsidR="00CF0855" w:rsidRDefault="00CF0855"/>
    <w:sectPr w:rsidR="00C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3" w15:restartNumberingAfterBreak="0">
    <w:nsid w:val="5335541C"/>
    <w:multiLevelType w:val="multilevel"/>
    <w:tmpl w:val="DC60D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148239A"/>
    <w:multiLevelType w:val="multilevel"/>
    <w:tmpl w:val="00306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75138454">
    <w:abstractNumId w:val="0"/>
  </w:num>
  <w:num w:numId="2" w16cid:durableId="162937597">
    <w:abstractNumId w:val="1"/>
  </w:num>
  <w:num w:numId="3" w16cid:durableId="1379161551">
    <w:abstractNumId w:val="2"/>
  </w:num>
  <w:num w:numId="4" w16cid:durableId="1447656520">
    <w:abstractNumId w:val="3"/>
  </w:num>
  <w:num w:numId="5" w16cid:durableId="424420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05D16"/>
    <w:rsid w:val="00027816"/>
    <w:rsid w:val="00030BDA"/>
    <w:rsid w:val="00050DEB"/>
    <w:rsid w:val="00084571"/>
    <w:rsid w:val="000C7BA8"/>
    <w:rsid w:val="000E1F44"/>
    <w:rsid w:val="000F4A63"/>
    <w:rsid w:val="001029CE"/>
    <w:rsid w:val="00103B8D"/>
    <w:rsid w:val="00117E19"/>
    <w:rsid w:val="001472AD"/>
    <w:rsid w:val="001605F9"/>
    <w:rsid w:val="00162953"/>
    <w:rsid w:val="00201D70"/>
    <w:rsid w:val="002354FD"/>
    <w:rsid w:val="002669E0"/>
    <w:rsid w:val="002A37A5"/>
    <w:rsid w:val="002B07AC"/>
    <w:rsid w:val="002E34F0"/>
    <w:rsid w:val="002F3B3E"/>
    <w:rsid w:val="003036B0"/>
    <w:rsid w:val="00320717"/>
    <w:rsid w:val="00320D2C"/>
    <w:rsid w:val="00351934"/>
    <w:rsid w:val="00392C8E"/>
    <w:rsid w:val="00397678"/>
    <w:rsid w:val="003B635A"/>
    <w:rsid w:val="003E3EFF"/>
    <w:rsid w:val="00495042"/>
    <w:rsid w:val="004A17E6"/>
    <w:rsid w:val="004D7BB8"/>
    <w:rsid w:val="004F063C"/>
    <w:rsid w:val="004F28C0"/>
    <w:rsid w:val="005305CE"/>
    <w:rsid w:val="00540581"/>
    <w:rsid w:val="005563E9"/>
    <w:rsid w:val="00596C84"/>
    <w:rsid w:val="005A5F7D"/>
    <w:rsid w:val="005C4355"/>
    <w:rsid w:val="00602887"/>
    <w:rsid w:val="00656A78"/>
    <w:rsid w:val="00663660"/>
    <w:rsid w:val="006772D2"/>
    <w:rsid w:val="006A3AF1"/>
    <w:rsid w:val="006B6940"/>
    <w:rsid w:val="006D5993"/>
    <w:rsid w:val="006E09FD"/>
    <w:rsid w:val="006E462D"/>
    <w:rsid w:val="007065F7"/>
    <w:rsid w:val="00775C3F"/>
    <w:rsid w:val="007B58CC"/>
    <w:rsid w:val="007E35E3"/>
    <w:rsid w:val="007E5CF0"/>
    <w:rsid w:val="007E730A"/>
    <w:rsid w:val="007E7A96"/>
    <w:rsid w:val="00802515"/>
    <w:rsid w:val="00823659"/>
    <w:rsid w:val="00850793"/>
    <w:rsid w:val="008621AD"/>
    <w:rsid w:val="00884A47"/>
    <w:rsid w:val="00884DF0"/>
    <w:rsid w:val="0088702C"/>
    <w:rsid w:val="008877EB"/>
    <w:rsid w:val="00891868"/>
    <w:rsid w:val="008B63F4"/>
    <w:rsid w:val="008C1D00"/>
    <w:rsid w:val="008E0C87"/>
    <w:rsid w:val="0090077C"/>
    <w:rsid w:val="00914992"/>
    <w:rsid w:val="00983177"/>
    <w:rsid w:val="009A3410"/>
    <w:rsid w:val="009A3ABA"/>
    <w:rsid w:val="009C18DE"/>
    <w:rsid w:val="00A27BF6"/>
    <w:rsid w:val="00A72079"/>
    <w:rsid w:val="00A72686"/>
    <w:rsid w:val="00A837E0"/>
    <w:rsid w:val="00A96A27"/>
    <w:rsid w:val="00AA3375"/>
    <w:rsid w:val="00AD5D30"/>
    <w:rsid w:val="00AE7982"/>
    <w:rsid w:val="00B2743C"/>
    <w:rsid w:val="00B32C51"/>
    <w:rsid w:val="00B4599A"/>
    <w:rsid w:val="00B815D8"/>
    <w:rsid w:val="00BD5B26"/>
    <w:rsid w:val="00BE51EB"/>
    <w:rsid w:val="00BF7605"/>
    <w:rsid w:val="00C261DB"/>
    <w:rsid w:val="00C535A0"/>
    <w:rsid w:val="00C5426A"/>
    <w:rsid w:val="00C85856"/>
    <w:rsid w:val="00CF0855"/>
    <w:rsid w:val="00D31EE6"/>
    <w:rsid w:val="00DC0258"/>
    <w:rsid w:val="00DE52FE"/>
    <w:rsid w:val="00E24C95"/>
    <w:rsid w:val="00E65DC1"/>
    <w:rsid w:val="00E736E9"/>
    <w:rsid w:val="00EA3070"/>
    <w:rsid w:val="00ED4074"/>
    <w:rsid w:val="00ED6052"/>
    <w:rsid w:val="00F03AC4"/>
    <w:rsid w:val="00F25D43"/>
    <w:rsid w:val="00F317CB"/>
    <w:rsid w:val="00F36EFD"/>
    <w:rsid w:val="00F44DCB"/>
    <w:rsid w:val="00F740BD"/>
    <w:rsid w:val="00FA393F"/>
    <w:rsid w:val="00FB31B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63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35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35A"/>
    <w:rPr>
      <w:color w:val="954F72"/>
      <w:u w:val="single"/>
    </w:rPr>
  </w:style>
  <w:style w:type="paragraph" w:customStyle="1" w:styleId="msonormal0">
    <w:name w:val="msonormal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63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63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63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B6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B6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B6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3B63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B6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B6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3B63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27A-EB76-4DF5-9BDE-519585E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19</cp:revision>
  <cp:lastPrinted>2023-04-26T06:58:00Z</cp:lastPrinted>
  <dcterms:created xsi:type="dcterms:W3CDTF">2023-03-28T07:54:00Z</dcterms:created>
  <dcterms:modified xsi:type="dcterms:W3CDTF">2023-04-26T06:58:00Z</dcterms:modified>
</cp:coreProperties>
</file>