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97E5" w14:textId="77777777" w:rsidR="00CD5EC3" w:rsidRPr="00CD5EC3" w:rsidRDefault="00CD5EC3" w:rsidP="00CD5EC3">
      <w:pPr>
        <w:spacing w:after="0" w:line="240" w:lineRule="auto"/>
        <w:jc w:val="center"/>
        <w:rPr>
          <w:rFonts w:ascii="Times New Roman" w:eastAsia="Times New Roman" w:hAnsi="Times New Roman" w:cs="Times New Roman"/>
          <w:b/>
          <w:sz w:val="16"/>
          <w:szCs w:val="20"/>
          <w:lang w:eastAsia="pl-PL"/>
        </w:rPr>
      </w:pPr>
    </w:p>
    <w:p w14:paraId="352EF074" w14:textId="77777777" w:rsidR="00CD5EC3" w:rsidRPr="00CD5EC3" w:rsidRDefault="00CD5EC3" w:rsidP="00CD5EC3">
      <w:pPr>
        <w:spacing w:after="0" w:line="240" w:lineRule="auto"/>
        <w:jc w:val="center"/>
        <w:rPr>
          <w:rFonts w:ascii="Times New Roman" w:eastAsia="Times New Roman" w:hAnsi="Times New Roman" w:cs="Times New Roman"/>
          <w:b/>
          <w:noProof/>
          <w:sz w:val="16"/>
          <w:szCs w:val="20"/>
          <w:lang w:eastAsia="pl-PL"/>
        </w:rPr>
      </w:pPr>
      <w:r w:rsidRPr="00CD5EC3">
        <w:rPr>
          <w:rFonts w:ascii="Times New Roman" w:eastAsia="Times New Roman" w:hAnsi="Times New Roman" w:cs="Times New Roman"/>
          <w:b/>
          <w:noProof/>
          <w:sz w:val="16"/>
          <w:szCs w:val="20"/>
          <w:lang w:eastAsia="pl-PL"/>
        </w:rPr>
        <w:drawing>
          <wp:inline distT="0" distB="0" distL="0" distR="0" wp14:anchorId="3732FBE5" wp14:editId="39F6493F">
            <wp:extent cx="922020" cy="8439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020" cy="843915"/>
                    </a:xfrm>
                    <a:prstGeom prst="rect">
                      <a:avLst/>
                    </a:prstGeom>
                    <a:noFill/>
                    <a:ln>
                      <a:noFill/>
                    </a:ln>
                  </pic:spPr>
                </pic:pic>
              </a:graphicData>
            </a:graphic>
          </wp:inline>
        </w:drawing>
      </w:r>
    </w:p>
    <w:p w14:paraId="64CB57D2" w14:textId="77777777" w:rsidR="00CD5EC3" w:rsidRPr="00CD5EC3" w:rsidRDefault="00CD5EC3" w:rsidP="00CD5EC3">
      <w:pPr>
        <w:spacing w:after="0" w:line="240" w:lineRule="auto"/>
        <w:jc w:val="center"/>
        <w:rPr>
          <w:rFonts w:ascii="Times New Roman" w:eastAsia="Times New Roman" w:hAnsi="Times New Roman" w:cs="Times New Roman"/>
          <w:b/>
          <w:noProof/>
          <w:sz w:val="16"/>
          <w:szCs w:val="20"/>
          <w:lang w:eastAsia="pl-PL"/>
        </w:rPr>
      </w:pPr>
    </w:p>
    <w:p w14:paraId="67F510A4" w14:textId="77777777" w:rsidR="00CD5EC3" w:rsidRPr="00CD5EC3" w:rsidRDefault="00CD5EC3" w:rsidP="00CD5EC3">
      <w:pPr>
        <w:spacing w:after="0" w:line="240" w:lineRule="auto"/>
        <w:jc w:val="center"/>
        <w:rPr>
          <w:rFonts w:ascii="Times New Roman" w:eastAsia="Times New Roman" w:hAnsi="Times New Roman" w:cs="Times New Roman"/>
          <w:b/>
          <w:noProof/>
          <w:sz w:val="16"/>
          <w:szCs w:val="20"/>
          <w:lang w:eastAsia="pl-PL"/>
        </w:rPr>
      </w:pPr>
    </w:p>
    <w:p w14:paraId="3F8C5F5C" w14:textId="77777777" w:rsidR="00CD5EC3" w:rsidRPr="00CD5EC3" w:rsidRDefault="00CD5EC3" w:rsidP="00CD5EC3">
      <w:pPr>
        <w:spacing w:after="0" w:line="240" w:lineRule="auto"/>
        <w:jc w:val="center"/>
        <w:rPr>
          <w:rFonts w:ascii="Times New Roman" w:eastAsia="Times New Roman" w:hAnsi="Times New Roman" w:cs="Times New Roman"/>
          <w:b/>
          <w:sz w:val="20"/>
          <w:szCs w:val="20"/>
          <w:lang w:eastAsia="pl-PL"/>
        </w:rPr>
      </w:pPr>
    </w:p>
    <w:p w14:paraId="073328F6" w14:textId="77777777" w:rsidR="00CD5EC3" w:rsidRPr="00CD5EC3" w:rsidRDefault="00CD5EC3" w:rsidP="00CD5EC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center"/>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SPECYFIKACJA WARUNKÓW ZAMÓWIENIA (SWZ)</w:t>
      </w:r>
    </w:p>
    <w:p w14:paraId="50B7255B" w14:textId="77777777" w:rsidR="00CD5EC3" w:rsidRPr="00CD5EC3" w:rsidRDefault="00CD5EC3" w:rsidP="00CD5EC3">
      <w:pPr>
        <w:spacing w:after="0" w:line="240" w:lineRule="auto"/>
        <w:jc w:val="center"/>
        <w:rPr>
          <w:rFonts w:ascii="Times New Roman" w:eastAsia="Times New Roman" w:hAnsi="Times New Roman" w:cs="Times New Roman"/>
          <w:b/>
          <w:bCs/>
          <w:sz w:val="20"/>
          <w:szCs w:val="20"/>
          <w:lang w:eastAsia="pl-PL"/>
        </w:rPr>
      </w:pPr>
    </w:p>
    <w:p w14:paraId="1D20F28C" w14:textId="77777777" w:rsidR="00CD5EC3" w:rsidRPr="00CD5EC3" w:rsidRDefault="00CD5EC3" w:rsidP="00CD5EC3">
      <w:pPr>
        <w:spacing w:after="0" w:line="240" w:lineRule="auto"/>
        <w:jc w:val="center"/>
        <w:rPr>
          <w:rFonts w:ascii="Times New Roman" w:eastAsia="Times New Roman" w:hAnsi="Times New Roman" w:cs="Times New Roman"/>
          <w:lang w:eastAsia="pl-PL"/>
        </w:rPr>
      </w:pPr>
    </w:p>
    <w:p w14:paraId="14059A36" w14:textId="77777777" w:rsidR="00CD5EC3" w:rsidRPr="00CD5EC3" w:rsidRDefault="00CD5EC3" w:rsidP="00CD5EC3">
      <w:pPr>
        <w:spacing w:after="0" w:line="240" w:lineRule="auto"/>
        <w:jc w:val="center"/>
        <w:rPr>
          <w:rFonts w:ascii="Times New Roman" w:eastAsia="Times New Roman" w:hAnsi="Times New Roman" w:cs="Times New Roman"/>
          <w:b/>
          <w:sz w:val="24"/>
          <w:szCs w:val="24"/>
          <w:lang w:eastAsia="pl-PL"/>
        </w:rPr>
      </w:pPr>
      <w:r w:rsidRPr="00CD5EC3">
        <w:rPr>
          <w:rFonts w:ascii="Times New Roman" w:eastAsia="Times New Roman" w:hAnsi="Times New Roman" w:cs="Times New Roman"/>
          <w:b/>
          <w:sz w:val="24"/>
          <w:szCs w:val="24"/>
          <w:lang w:eastAsia="pl-PL"/>
        </w:rPr>
        <w:t>ZAMAWIAJĄCY:</w:t>
      </w:r>
    </w:p>
    <w:p w14:paraId="35F9C9AF" w14:textId="77777777" w:rsidR="00CD5EC3" w:rsidRPr="00CD5EC3" w:rsidRDefault="00CD5EC3" w:rsidP="00CD5EC3">
      <w:pPr>
        <w:spacing w:after="0" w:line="240" w:lineRule="auto"/>
        <w:jc w:val="center"/>
        <w:rPr>
          <w:rFonts w:ascii="Times New Roman" w:eastAsia="Times New Roman" w:hAnsi="Times New Roman" w:cs="Times New Roman"/>
          <w:b/>
          <w:lang w:eastAsia="pl-PL"/>
        </w:rPr>
      </w:pPr>
    </w:p>
    <w:p w14:paraId="4ABAFDAA" w14:textId="77777777" w:rsidR="00CD5EC3" w:rsidRPr="00CD5EC3" w:rsidRDefault="00CD5EC3" w:rsidP="00CD5EC3">
      <w:pPr>
        <w:keepNext/>
        <w:spacing w:after="0" w:line="240" w:lineRule="auto"/>
        <w:jc w:val="center"/>
        <w:outlineLvl w:val="1"/>
        <w:rPr>
          <w:rFonts w:ascii="Times New Roman" w:eastAsia="Times New Roman" w:hAnsi="Times New Roman" w:cs="Times New Roman"/>
          <w:b/>
          <w:bCs/>
          <w:sz w:val="28"/>
          <w:szCs w:val="28"/>
          <w:lang w:eastAsia="pl-PL"/>
        </w:rPr>
      </w:pPr>
      <w:r w:rsidRPr="00CD5EC3">
        <w:rPr>
          <w:rFonts w:ascii="Times New Roman" w:eastAsia="Times New Roman" w:hAnsi="Times New Roman" w:cs="Times New Roman"/>
          <w:b/>
          <w:bCs/>
          <w:sz w:val="28"/>
          <w:szCs w:val="28"/>
          <w:lang w:eastAsia="pl-PL"/>
        </w:rPr>
        <w:t>Gmina Kołbaskowo</w:t>
      </w:r>
    </w:p>
    <w:p w14:paraId="02A23A5A" w14:textId="77777777" w:rsidR="00CD5EC3" w:rsidRPr="00CD5EC3" w:rsidRDefault="00CD5EC3" w:rsidP="00CD5EC3">
      <w:pPr>
        <w:keepNext/>
        <w:spacing w:after="0" w:line="240" w:lineRule="auto"/>
        <w:ind w:left="2832" w:hanging="2832"/>
        <w:jc w:val="center"/>
        <w:outlineLvl w:val="1"/>
        <w:rPr>
          <w:rFonts w:ascii="Times New Roman" w:eastAsia="Times New Roman" w:hAnsi="Times New Roman" w:cs="Times New Roman"/>
          <w:bCs/>
          <w:color w:val="000000"/>
          <w:lang w:eastAsia="pl-PL"/>
        </w:rPr>
      </w:pPr>
      <w:r w:rsidRPr="00CD5EC3">
        <w:rPr>
          <w:rFonts w:ascii="Times New Roman" w:eastAsia="Times New Roman" w:hAnsi="Times New Roman" w:cs="Times New Roman"/>
          <w:bCs/>
          <w:color w:val="000000"/>
          <w:lang w:eastAsia="pl-PL"/>
        </w:rPr>
        <w:t>72-001 Kołbaskowo</w:t>
      </w:r>
    </w:p>
    <w:p w14:paraId="24A54F23" w14:textId="77777777" w:rsidR="00CD5EC3" w:rsidRPr="00CD5EC3" w:rsidRDefault="00CD5EC3" w:rsidP="00CD5EC3">
      <w:pPr>
        <w:keepNext/>
        <w:spacing w:after="0" w:line="240" w:lineRule="auto"/>
        <w:ind w:left="2832" w:hanging="2832"/>
        <w:jc w:val="center"/>
        <w:outlineLvl w:val="1"/>
        <w:rPr>
          <w:rFonts w:ascii="Times New Roman" w:eastAsia="Times New Roman" w:hAnsi="Times New Roman" w:cs="Times New Roman"/>
          <w:b/>
          <w:bCs/>
          <w:lang w:eastAsia="pl-PL"/>
        </w:rPr>
      </w:pPr>
      <w:r w:rsidRPr="00CD5EC3">
        <w:rPr>
          <w:rFonts w:ascii="Times New Roman" w:eastAsia="Times New Roman" w:hAnsi="Times New Roman" w:cs="Times New Roman"/>
          <w:bCs/>
          <w:color w:val="000000"/>
          <w:lang w:eastAsia="pl-PL"/>
        </w:rPr>
        <w:t>Kołbaskowo 106</w:t>
      </w:r>
    </w:p>
    <w:p w14:paraId="74D9AD48" w14:textId="77777777" w:rsidR="00CD5EC3" w:rsidRPr="00CD5EC3" w:rsidRDefault="00CD5EC3" w:rsidP="00CD5EC3">
      <w:pPr>
        <w:spacing w:after="0" w:line="240" w:lineRule="auto"/>
        <w:rPr>
          <w:rFonts w:ascii="Times New Roman" w:eastAsia="Times New Roman" w:hAnsi="Times New Roman" w:cs="Times New Roman"/>
          <w:b/>
          <w:lang w:eastAsia="pl-PL"/>
        </w:rPr>
      </w:pPr>
    </w:p>
    <w:p w14:paraId="5DD9A382" w14:textId="77777777" w:rsidR="00CD5EC3" w:rsidRPr="00CD5EC3" w:rsidRDefault="00CD5EC3" w:rsidP="00CD5EC3">
      <w:pPr>
        <w:spacing w:after="0" w:line="240" w:lineRule="auto"/>
        <w:jc w:val="center"/>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 xml:space="preserve">zaprasza do złożenia oferty w postępowaniu o udzielenie zamówienia publicznego w trybie podstawowym z fakultatywnymi negocjacjami </w:t>
      </w:r>
      <w:r w:rsidRPr="00CD5EC3">
        <w:rPr>
          <w:rFonts w:ascii="Times New Roman" w:eastAsia="Times New Roman" w:hAnsi="Times New Roman" w:cs="Times New Roman"/>
          <w:b/>
          <w:bCs/>
          <w:sz w:val="24"/>
          <w:szCs w:val="24"/>
          <w:lang w:eastAsia="pl-PL"/>
        </w:rPr>
        <w:br/>
        <w:t>o wartości zamówienia nie przekraczającej progów unijnych  o jakich stanowi art. 3 ustawy  z 11 września 2019 r. prawo zamówień publicznych pn.:</w:t>
      </w:r>
    </w:p>
    <w:p w14:paraId="016291EA" w14:textId="77777777" w:rsidR="00CD5EC3" w:rsidRPr="00CD5EC3" w:rsidRDefault="00CD5EC3" w:rsidP="00CD5EC3">
      <w:pPr>
        <w:spacing w:after="0" w:line="240" w:lineRule="auto"/>
        <w:jc w:val="center"/>
        <w:rPr>
          <w:rFonts w:ascii="Times New Roman" w:eastAsia="Times New Roman" w:hAnsi="Times New Roman" w:cs="Times New Roman"/>
          <w:b/>
          <w:bCs/>
          <w:sz w:val="20"/>
          <w:szCs w:val="20"/>
          <w:lang w:eastAsia="pl-PL"/>
        </w:rPr>
      </w:pPr>
    </w:p>
    <w:p w14:paraId="3D846FC3" w14:textId="77777777" w:rsidR="00CD5EC3" w:rsidRPr="00CD5EC3" w:rsidRDefault="00CD5EC3" w:rsidP="00CD5EC3">
      <w:pPr>
        <w:spacing w:after="0" w:line="240" w:lineRule="auto"/>
        <w:jc w:val="center"/>
        <w:rPr>
          <w:rFonts w:ascii="Times New Roman" w:eastAsia="Times New Roman" w:hAnsi="Times New Roman" w:cs="Times New Roman"/>
          <w:b/>
          <w:bCs/>
          <w:sz w:val="20"/>
          <w:szCs w:val="20"/>
          <w:lang w:eastAsia="pl-PL"/>
        </w:rPr>
      </w:pPr>
    </w:p>
    <w:p w14:paraId="1CC056B2" w14:textId="77777777" w:rsidR="00CD5EC3" w:rsidRPr="00CD5EC3" w:rsidRDefault="00CD5EC3" w:rsidP="00CD5EC3">
      <w:pPr>
        <w:spacing w:after="0" w:line="240" w:lineRule="auto"/>
        <w:jc w:val="center"/>
        <w:rPr>
          <w:rFonts w:ascii="Times New Roman" w:eastAsia="Times New Roman" w:hAnsi="Times New Roman" w:cs="Times New Roman"/>
          <w:b/>
          <w:bCs/>
          <w:sz w:val="20"/>
          <w:szCs w:val="20"/>
          <w:lang w:eastAsia="pl-PL"/>
        </w:rPr>
      </w:pPr>
    </w:p>
    <w:p w14:paraId="19CABB37" w14:textId="77777777" w:rsidR="00CD5EC3" w:rsidRPr="00CD5EC3" w:rsidRDefault="00CD5EC3" w:rsidP="00CD5EC3">
      <w:pPr>
        <w:spacing w:after="0" w:line="240" w:lineRule="auto"/>
        <w:jc w:val="center"/>
        <w:rPr>
          <w:rFonts w:ascii="Times New Roman" w:eastAsia="Times New Roman" w:hAnsi="Times New Roman" w:cs="Times New Roman"/>
          <w:b/>
          <w:sz w:val="28"/>
          <w:szCs w:val="28"/>
          <w:lang w:eastAsia="zh-CN"/>
        </w:rPr>
      </w:pPr>
      <w:bookmarkStart w:id="0" w:name="_Hlk66777098"/>
      <w:r w:rsidRPr="00CD5EC3">
        <w:rPr>
          <w:rFonts w:ascii="Times New Roman" w:eastAsia="Times New Roman" w:hAnsi="Times New Roman" w:cs="Times New Roman"/>
          <w:sz w:val="28"/>
          <w:szCs w:val="28"/>
          <w:lang w:eastAsia="zh-CN"/>
        </w:rPr>
        <w:t>„</w:t>
      </w:r>
      <w:r w:rsidRPr="00CD5EC3">
        <w:rPr>
          <w:rFonts w:ascii="Times New Roman" w:eastAsia="Times New Roman" w:hAnsi="Times New Roman" w:cs="Times New Roman"/>
          <w:b/>
          <w:sz w:val="28"/>
          <w:szCs w:val="28"/>
          <w:lang w:eastAsia="zh-CN"/>
        </w:rPr>
        <w:t>Jednorazowy odbiór i zagospodarowanie odpadów zebranych od mieszkańców gminy Kołbaskowo na terenie Punktu Selektywnej Zbiórki Odpadów Komunalnych w Smolęcinie</w:t>
      </w:r>
      <w:r w:rsidRPr="00CD5EC3">
        <w:rPr>
          <w:rFonts w:ascii="Times New Roman" w:eastAsia="Times New Roman" w:hAnsi="Times New Roman" w:cs="Times New Roman"/>
          <w:sz w:val="28"/>
          <w:szCs w:val="28"/>
          <w:lang w:eastAsia="zh-CN"/>
        </w:rPr>
        <w:t>”</w:t>
      </w:r>
    </w:p>
    <w:bookmarkEnd w:id="0"/>
    <w:p w14:paraId="117CEA93" w14:textId="77777777" w:rsidR="00CD5EC3" w:rsidRPr="00CD5EC3" w:rsidRDefault="00CD5EC3" w:rsidP="00CD5EC3">
      <w:pPr>
        <w:spacing w:after="0" w:line="240" w:lineRule="auto"/>
        <w:jc w:val="both"/>
        <w:rPr>
          <w:rFonts w:ascii="Times New Roman" w:eastAsia="Times New Roman" w:hAnsi="Times New Roman" w:cs="Times New Roman"/>
          <w:b/>
          <w:sz w:val="20"/>
          <w:szCs w:val="20"/>
          <w:u w:val="single"/>
          <w:lang w:eastAsia="pl-PL"/>
        </w:rPr>
      </w:pPr>
    </w:p>
    <w:p w14:paraId="003FC8B9" w14:textId="77777777" w:rsidR="00CD5EC3" w:rsidRPr="00CD5EC3" w:rsidRDefault="00CD5EC3" w:rsidP="00CD5EC3">
      <w:pPr>
        <w:spacing w:after="0" w:line="240" w:lineRule="auto"/>
        <w:jc w:val="both"/>
        <w:rPr>
          <w:rFonts w:ascii="Times New Roman" w:eastAsia="Times New Roman" w:hAnsi="Times New Roman" w:cs="Times New Roman"/>
          <w:b/>
          <w:sz w:val="20"/>
          <w:szCs w:val="20"/>
          <w:u w:val="single"/>
          <w:lang w:eastAsia="pl-PL"/>
        </w:rPr>
      </w:pPr>
    </w:p>
    <w:p w14:paraId="2A0400FA" w14:textId="77777777" w:rsidR="00CD5EC3" w:rsidRPr="00CD5EC3" w:rsidRDefault="00CD5EC3" w:rsidP="00CD5EC3">
      <w:pPr>
        <w:spacing w:after="0" w:line="240" w:lineRule="auto"/>
        <w:jc w:val="both"/>
        <w:rPr>
          <w:rFonts w:ascii="Times New Roman" w:eastAsia="Times New Roman" w:hAnsi="Times New Roman" w:cs="Times New Roman"/>
          <w:b/>
          <w:sz w:val="20"/>
          <w:szCs w:val="20"/>
          <w:u w:val="single"/>
          <w:lang w:eastAsia="pl-PL"/>
        </w:rPr>
      </w:pPr>
    </w:p>
    <w:p w14:paraId="76A65142" w14:textId="77777777" w:rsidR="00CD5EC3" w:rsidRPr="00CD5EC3" w:rsidRDefault="00CD5EC3" w:rsidP="00CD5EC3">
      <w:pPr>
        <w:spacing w:after="0" w:line="240" w:lineRule="auto"/>
        <w:jc w:val="both"/>
        <w:rPr>
          <w:rFonts w:ascii="Times New Roman" w:eastAsia="Times New Roman" w:hAnsi="Times New Roman" w:cs="Times New Roman"/>
          <w:b/>
          <w:sz w:val="20"/>
          <w:szCs w:val="20"/>
          <w:u w:val="single"/>
          <w:lang w:eastAsia="pl-PL"/>
        </w:rPr>
      </w:pPr>
    </w:p>
    <w:p w14:paraId="6588426B" w14:textId="77777777" w:rsidR="00CD5EC3" w:rsidRPr="00CD5EC3" w:rsidRDefault="00CD5EC3" w:rsidP="00CD5EC3">
      <w:pPr>
        <w:spacing w:after="0" w:line="240" w:lineRule="auto"/>
        <w:jc w:val="both"/>
        <w:rPr>
          <w:rFonts w:ascii="Times New Roman" w:eastAsia="Times New Roman" w:hAnsi="Times New Roman" w:cs="Times New Roman"/>
          <w:b/>
          <w:sz w:val="20"/>
          <w:szCs w:val="20"/>
          <w:u w:val="single"/>
          <w:lang w:eastAsia="pl-PL"/>
        </w:rPr>
      </w:pPr>
    </w:p>
    <w:p w14:paraId="3768DD03" w14:textId="77777777" w:rsidR="00CD5EC3" w:rsidRPr="00CD5EC3" w:rsidRDefault="00CD5EC3" w:rsidP="00CD5EC3">
      <w:pPr>
        <w:spacing w:after="0" w:line="240" w:lineRule="auto"/>
        <w:jc w:val="both"/>
        <w:rPr>
          <w:rFonts w:ascii="Times New Roman" w:eastAsia="Times New Roman" w:hAnsi="Times New Roman" w:cs="Times New Roman"/>
          <w:b/>
          <w:sz w:val="20"/>
          <w:szCs w:val="20"/>
          <w:u w:val="single"/>
          <w:lang w:eastAsia="pl-PL"/>
        </w:rPr>
      </w:pPr>
    </w:p>
    <w:p w14:paraId="4CF38345" w14:textId="77777777" w:rsidR="00CD5EC3" w:rsidRPr="00CD5EC3" w:rsidRDefault="00CD5EC3" w:rsidP="00CD5EC3">
      <w:pPr>
        <w:spacing w:after="0" w:line="240" w:lineRule="auto"/>
        <w:jc w:val="both"/>
        <w:rPr>
          <w:rFonts w:ascii="Times New Roman" w:eastAsia="Times New Roman" w:hAnsi="Times New Roman" w:cs="Times New Roman"/>
          <w:b/>
          <w:sz w:val="20"/>
          <w:szCs w:val="20"/>
          <w:u w:val="single"/>
          <w:lang w:eastAsia="pl-PL"/>
        </w:rPr>
      </w:pPr>
      <w:r w:rsidRPr="00CD5EC3">
        <w:rPr>
          <w:rFonts w:ascii="Times New Roman" w:eastAsia="Times New Roman" w:hAnsi="Times New Roman" w:cs="Times New Roman"/>
          <w:b/>
          <w:sz w:val="20"/>
          <w:szCs w:val="20"/>
          <w:u w:val="single"/>
          <w:lang w:eastAsia="pl-PL"/>
        </w:rPr>
        <w:t>ZAŁĄCZNIKI:</w:t>
      </w:r>
    </w:p>
    <w:p w14:paraId="34FFDD56" w14:textId="77777777" w:rsidR="00CD5EC3" w:rsidRPr="00CD5EC3" w:rsidRDefault="00CD5EC3" w:rsidP="00CD5EC3">
      <w:pPr>
        <w:spacing w:after="0" w:line="240" w:lineRule="auto"/>
        <w:jc w:val="both"/>
        <w:rPr>
          <w:rFonts w:ascii="Times New Roman" w:eastAsia="Times New Roman" w:hAnsi="Times New Roman" w:cs="Times New Roman"/>
          <w:b/>
          <w:sz w:val="20"/>
          <w:szCs w:val="20"/>
          <w:u w:val="single"/>
          <w:lang w:eastAsia="pl-PL"/>
        </w:rPr>
      </w:pPr>
    </w:p>
    <w:p w14:paraId="56DAFBF7" w14:textId="77777777" w:rsidR="00CD5EC3" w:rsidRPr="00CD5EC3" w:rsidRDefault="00CD5EC3" w:rsidP="00CD5EC3">
      <w:pPr>
        <w:tabs>
          <w:tab w:val="left" w:pos="0"/>
        </w:tabs>
        <w:spacing w:after="0" w:line="240" w:lineRule="auto"/>
        <w:rPr>
          <w:rFonts w:ascii="Times New Roman" w:eastAsia="Times New Roman" w:hAnsi="Times New Roman" w:cs="Times New Roman"/>
          <w:sz w:val="20"/>
          <w:szCs w:val="20"/>
          <w:lang w:eastAsia="pl-PL"/>
        </w:rPr>
      </w:pPr>
      <w:r w:rsidRPr="00CD5EC3">
        <w:rPr>
          <w:rFonts w:ascii="Times New Roman" w:eastAsia="Times New Roman" w:hAnsi="Times New Roman" w:cs="Times New Roman"/>
          <w:b/>
          <w:sz w:val="20"/>
          <w:szCs w:val="20"/>
          <w:lang w:eastAsia="pl-PL"/>
        </w:rPr>
        <w:t>Załącznik nr  1</w:t>
      </w:r>
      <w:r w:rsidRPr="00CD5EC3">
        <w:rPr>
          <w:rFonts w:ascii="Times New Roman" w:eastAsia="Times New Roman" w:hAnsi="Times New Roman" w:cs="Times New Roman"/>
          <w:b/>
          <w:sz w:val="20"/>
          <w:szCs w:val="20"/>
          <w:lang w:eastAsia="pl-PL"/>
        </w:rPr>
        <w:tab/>
      </w:r>
      <w:r w:rsidRPr="00CD5EC3">
        <w:rPr>
          <w:rFonts w:ascii="Times New Roman" w:eastAsia="Times New Roman" w:hAnsi="Times New Roman" w:cs="Times New Roman"/>
          <w:sz w:val="20"/>
          <w:szCs w:val="20"/>
          <w:lang w:eastAsia="pl-PL"/>
        </w:rPr>
        <w:t>formularz oferty</w:t>
      </w:r>
    </w:p>
    <w:p w14:paraId="2A0116C3" w14:textId="77777777" w:rsidR="00CD5EC3" w:rsidRPr="00CD5EC3" w:rsidRDefault="00CD5EC3" w:rsidP="00CD5EC3">
      <w:pPr>
        <w:tabs>
          <w:tab w:val="left" w:pos="0"/>
        </w:tabs>
        <w:spacing w:after="0" w:line="240" w:lineRule="auto"/>
        <w:rPr>
          <w:rFonts w:ascii="Times New Roman" w:eastAsia="Times New Roman" w:hAnsi="Times New Roman" w:cs="Times New Roman"/>
          <w:sz w:val="20"/>
          <w:szCs w:val="20"/>
          <w:lang w:eastAsia="pl-PL"/>
        </w:rPr>
      </w:pPr>
      <w:r w:rsidRPr="00CD5EC3">
        <w:rPr>
          <w:rFonts w:ascii="Times New Roman" w:eastAsia="Times New Roman" w:hAnsi="Times New Roman" w:cs="Times New Roman"/>
          <w:b/>
          <w:sz w:val="20"/>
          <w:szCs w:val="20"/>
          <w:lang w:eastAsia="pl-PL"/>
        </w:rPr>
        <w:t>Załącznik nr  2</w:t>
      </w:r>
      <w:r w:rsidRPr="00CD5EC3">
        <w:rPr>
          <w:rFonts w:ascii="Times New Roman" w:eastAsia="Times New Roman" w:hAnsi="Times New Roman" w:cs="Times New Roman"/>
          <w:sz w:val="20"/>
          <w:szCs w:val="20"/>
          <w:lang w:eastAsia="pl-PL"/>
        </w:rPr>
        <w:tab/>
        <w:t>oświadczenie o braku podstaw do wykluczenia wykonawcy</w:t>
      </w:r>
    </w:p>
    <w:p w14:paraId="06D2FD20" w14:textId="77777777" w:rsidR="00CD5EC3" w:rsidRPr="00CD5EC3" w:rsidRDefault="00CD5EC3" w:rsidP="00CD5EC3">
      <w:pPr>
        <w:tabs>
          <w:tab w:val="left" w:pos="0"/>
        </w:tabs>
        <w:spacing w:after="0" w:line="240" w:lineRule="auto"/>
        <w:rPr>
          <w:rFonts w:ascii="Times New Roman" w:eastAsia="Times New Roman" w:hAnsi="Times New Roman" w:cs="Times New Roman"/>
          <w:sz w:val="20"/>
          <w:szCs w:val="20"/>
          <w:lang w:eastAsia="pl-PL"/>
        </w:rPr>
      </w:pPr>
      <w:r w:rsidRPr="00CD5EC3">
        <w:rPr>
          <w:rFonts w:ascii="Times New Roman" w:eastAsia="Times New Roman" w:hAnsi="Times New Roman" w:cs="Times New Roman"/>
          <w:b/>
          <w:sz w:val="20"/>
          <w:szCs w:val="20"/>
          <w:lang w:eastAsia="pl-PL"/>
        </w:rPr>
        <w:t>Załącznik nr  3</w:t>
      </w:r>
      <w:r w:rsidRPr="00CD5EC3">
        <w:rPr>
          <w:rFonts w:ascii="Times New Roman" w:eastAsia="Times New Roman" w:hAnsi="Times New Roman" w:cs="Times New Roman"/>
          <w:sz w:val="20"/>
          <w:szCs w:val="20"/>
          <w:lang w:eastAsia="pl-PL"/>
        </w:rPr>
        <w:tab/>
        <w:t>oświadczenie o spełnianiu warunków udziału i podmiotach trzecich</w:t>
      </w:r>
    </w:p>
    <w:p w14:paraId="674576A2" w14:textId="77777777" w:rsidR="00CD5EC3" w:rsidRPr="00CD5EC3" w:rsidRDefault="00CD5EC3" w:rsidP="00CD5EC3">
      <w:pPr>
        <w:tabs>
          <w:tab w:val="left" w:pos="0"/>
        </w:tabs>
        <w:spacing w:after="0" w:line="240" w:lineRule="auto"/>
        <w:rPr>
          <w:rFonts w:ascii="Times New Roman" w:eastAsia="Times New Roman" w:hAnsi="Times New Roman" w:cs="Times New Roman"/>
          <w:b/>
          <w:sz w:val="20"/>
          <w:szCs w:val="20"/>
          <w:lang w:eastAsia="pl-PL"/>
        </w:rPr>
      </w:pPr>
      <w:r w:rsidRPr="00CD5EC3">
        <w:rPr>
          <w:rFonts w:ascii="Times New Roman" w:eastAsia="Times New Roman" w:hAnsi="Times New Roman" w:cs="Times New Roman"/>
          <w:b/>
          <w:sz w:val="20"/>
          <w:szCs w:val="20"/>
          <w:lang w:eastAsia="pl-PL"/>
        </w:rPr>
        <w:t>Załącznik nr  4</w:t>
      </w:r>
      <w:r w:rsidRPr="00CD5EC3">
        <w:rPr>
          <w:rFonts w:ascii="Times New Roman" w:eastAsia="Times New Roman" w:hAnsi="Times New Roman" w:cs="Times New Roman"/>
          <w:sz w:val="20"/>
          <w:szCs w:val="20"/>
          <w:lang w:eastAsia="pl-PL"/>
        </w:rPr>
        <w:tab/>
        <w:t>wzór zobowiązania podmiotu udostępniającego zasoby</w:t>
      </w:r>
    </w:p>
    <w:p w14:paraId="6EE52607" w14:textId="77777777" w:rsidR="00CD5EC3" w:rsidRPr="00CD5EC3" w:rsidRDefault="00CD5EC3" w:rsidP="00CD5EC3">
      <w:pPr>
        <w:tabs>
          <w:tab w:val="left" w:pos="0"/>
        </w:tabs>
        <w:spacing w:after="0" w:line="240" w:lineRule="auto"/>
        <w:rPr>
          <w:rFonts w:ascii="Times New Roman" w:eastAsia="Times New Roman" w:hAnsi="Times New Roman" w:cs="Times New Roman"/>
          <w:sz w:val="20"/>
          <w:szCs w:val="20"/>
          <w:lang w:eastAsia="pl-PL"/>
        </w:rPr>
      </w:pPr>
      <w:r w:rsidRPr="00CD5EC3">
        <w:rPr>
          <w:rFonts w:ascii="Times New Roman" w:eastAsia="Times New Roman" w:hAnsi="Times New Roman" w:cs="Times New Roman"/>
          <w:b/>
          <w:sz w:val="20"/>
          <w:szCs w:val="20"/>
          <w:lang w:eastAsia="pl-PL"/>
        </w:rPr>
        <w:t xml:space="preserve">Załącznik nr  5  </w:t>
      </w:r>
      <w:r w:rsidRPr="00CD5EC3">
        <w:rPr>
          <w:rFonts w:ascii="Times New Roman" w:eastAsia="Times New Roman" w:hAnsi="Times New Roman" w:cs="Times New Roman"/>
          <w:sz w:val="20"/>
          <w:szCs w:val="20"/>
          <w:lang w:eastAsia="pl-PL"/>
        </w:rPr>
        <w:t xml:space="preserve"> wzór umowy</w:t>
      </w:r>
    </w:p>
    <w:p w14:paraId="67F0BA13" w14:textId="77777777" w:rsidR="00CD5EC3" w:rsidRPr="00CD5EC3" w:rsidRDefault="00CD5EC3" w:rsidP="00CD5EC3">
      <w:pPr>
        <w:tabs>
          <w:tab w:val="left" w:pos="0"/>
        </w:tabs>
        <w:spacing w:after="0" w:line="240" w:lineRule="auto"/>
        <w:rPr>
          <w:rFonts w:ascii="Times New Roman" w:eastAsia="Times New Roman" w:hAnsi="Times New Roman" w:cs="Times New Roman"/>
          <w:b/>
          <w:sz w:val="20"/>
          <w:szCs w:val="20"/>
          <w:lang w:eastAsia="pl-PL"/>
        </w:rPr>
      </w:pPr>
      <w:r w:rsidRPr="00CD5EC3">
        <w:rPr>
          <w:rFonts w:ascii="Times New Roman" w:eastAsia="Times New Roman" w:hAnsi="Times New Roman" w:cs="Times New Roman"/>
          <w:b/>
          <w:sz w:val="20"/>
          <w:szCs w:val="20"/>
          <w:lang w:eastAsia="pl-PL"/>
        </w:rPr>
        <w:t xml:space="preserve">Załącznik nr 5a do umowy </w:t>
      </w:r>
      <w:r w:rsidRPr="00CD5EC3">
        <w:rPr>
          <w:rFonts w:ascii="Times New Roman" w:eastAsia="Times New Roman" w:hAnsi="Times New Roman" w:cs="Times New Roman"/>
          <w:sz w:val="20"/>
          <w:szCs w:val="20"/>
          <w:lang w:eastAsia="pl-PL"/>
        </w:rPr>
        <w:t>przykładowy wzór oświadczenie Wykonawcy do faktur</w:t>
      </w:r>
    </w:p>
    <w:p w14:paraId="191F5B86" w14:textId="77777777" w:rsidR="00CD5EC3" w:rsidRPr="00CD5EC3" w:rsidRDefault="00CD5EC3" w:rsidP="00CD5EC3">
      <w:pPr>
        <w:tabs>
          <w:tab w:val="left" w:pos="0"/>
        </w:tabs>
        <w:spacing w:after="0" w:line="240" w:lineRule="auto"/>
        <w:rPr>
          <w:rFonts w:ascii="Times New Roman" w:eastAsia="Times New Roman" w:hAnsi="Times New Roman" w:cs="Times New Roman"/>
          <w:b/>
          <w:sz w:val="20"/>
          <w:szCs w:val="20"/>
          <w:lang w:eastAsia="pl-PL"/>
        </w:rPr>
      </w:pPr>
      <w:r w:rsidRPr="00CD5EC3">
        <w:rPr>
          <w:rFonts w:ascii="Times New Roman" w:eastAsia="Times New Roman" w:hAnsi="Times New Roman" w:cs="Times New Roman"/>
          <w:b/>
          <w:sz w:val="20"/>
          <w:szCs w:val="20"/>
          <w:lang w:eastAsia="pl-PL"/>
        </w:rPr>
        <w:t xml:space="preserve">Załącznik nr 5b do umowy </w:t>
      </w:r>
      <w:r w:rsidRPr="00CD5EC3">
        <w:rPr>
          <w:rFonts w:ascii="Times New Roman" w:eastAsia="Times New Roman" w:hAnsi="Times New Roman" w:cs="Times New Roman"/>
          <w:sz w:val="20"/>
          <w:szCs w:val="20"/>
          <w:lang w:eastAsia="pl-PL"/>
        </w:rPr>
        <w:t>przykładowy wzór oświadczenie częściowe od Podwykonawcy</w:t>
      </w:r>
    </w:p>
    <w:p w14:paraId="6306D761" w14:textId="77777777" w:rsidR="00CD5EC3" w:rsidRPr="00CD5EC3" w:rsidRDefault="00CD5EC3" w:rsidP="00CD5EC3">
      <w:pPr>
        <w:tabs>
          <w:tab w:val="left" w:pos="0"/>
        </w:tabs>
        <w:spacing w:after="0" w:line="240" w:lineRule="auto"/>
        <w:rPr>
          <w:rFonts w:ascii="Times New Roman" w:eastAsia="Times New Roman" w:hAnsi="Times New Roman" w:cs="Times New Roman"/>
          <w:b/>
          <w:sz w:val="20"/>
          <w:szCs w:val="20"/>
          <w:lang w:eastAsia="pl-PL"/>
        </w:rPr>
      </w:pPr>
      <w:r w:rsidRPr="00CD5EC3">
        <w:rPr>
          <w:rFonts w:ascii="Times New Roman" w:eastAsia="Times New Roman" w:hAnsi="Times New Roman" w:cs="Times New Roman"/>
          <w:b/>
          <w:sz w:val="20"/>
          <w:szCs w:val="20"/>
          <w:lang w:eastAsia="pl-PL"/>
        </w:rPr>
        <w:t xml:space="preserve">Załącznik nr 5c do umowy </w:t>
      </w:r>
      <w:r w:rsidRPr="00CD5EC3">
        <w:rPr>
          <w:rFonts w:ascii="Times New Roman" w:eastAsia="Times New Roman" w:hAnsi="Times New Roman" w:cs="Times New Roman"/>
          <w:sz w:val="20"/>
          <w:szCs w:val="20"/>
          <w:lang w:eastAsia="pl-PL"/>
        </w:rPr>
        <w:t>przykładowy wzór oświadczenie końcowe od Podwykonawcy</w:t>
      </w:r>
    </w:p>
    <w:p w14:paraId="18818AD1" w14:textId="77777777" w:rsidR="00CD5EC3" w:rsidRPr="00CD5EC3" w:rsidRDefault="00CD5EC3" w:rsidP="00CD5EC3">
      <w:pPr>
        <w:tabs>
          <w:tab w:val="left" w:pos="0"/>
        </w:tabs>
        <w:spacing w:after="0" w:line="240" w:lineRule="auto"/>
        <w:rPr>
          <w:rFonts w:ascii="Times New Roman" w:eastAsia="Times New Roman" w:hAnsi="Times New Roman" w:cs="Times New Roman"/>
          <w:b/>
          <w:sz w:val="20"/>
          <w:szCs w:val="20"/>
          <w:lang w:eastAsia="pl-PL"/>
        </w:rPr>
      </w:pPr>
      <w:r w:rsidRPr="00CD5EC3">
        <w:rPr>
          <w:rFonts w:ascii="Times New Roman" w:eastAsia="Times New Roman" w:hAnsi="Times New Roman" w:cs="Times New Roman"/>
          <w:b/>
          <w:sz w:val="20"/>
          <w:szCs w:val="20"/>
          <w:lang w:eastAsia="pl-PL"/>
        </w:rPr>
        <w:t xml:space="preserve">Załącznik nr 5d do umowy </w:t>
      </w:r>
      <w:r w:rsidRPr="00CD5EC3">
        <w:rPr>
          <w:rFonts w:ascii="Times New Roman" w:eastAsia="Times New Roman" w:hAnsi="Times New Roman" w:cs="Times New Roman"/>
          <w:sz w:val="20"/>
          <w:szCs w:val="20"/>
          <w:lang w:eastAsia="pl-PL"/>
        </w:rPr>
        <w:t>przykładowy wzór oświadczenie końcowe Wykonawcy</w:t>
      </w:r>
    </w:p>
    <w:p w14:paraId="3CB740F4" w14:textId="77777777" w:rsidR="00CD5EC3" w:rsidRPr="00CD5EC3" w:rsidRDefault="00CD5EC3" w:rsidP="00CD5EC3">
      <w:pPr>
        <w:tabs>
          <w:tab w:val="left" w:pos="1134"/>
        </w:tabs>
        <w:spacing w:after="0" w:line="240" w:lineRule="auto"/>
        <w:rPr>
          <w:rFonts w:ascii="Times New Roman" w:eastAsia="Times New Roman" w:hAnsi="Times New Roman" w:cs="Times New Roman"/>
          <w:bCs/>
          <w:sz w:val="20"/>
          <w:szCs w:val="20"/>
          <w:lang w:eastAsia="pl-PL"/>
        </w:rPr>
      </w:pPr>
      <w:r w:rsidRPr="00CD5EC3">
        <w:rPr>
          <w:rFonts w:ascii="Times New Roman" w:eastAsia="Times New Roman" w:hAnsi="Times New Roman" w:cs="Times New Roman"/>
          <w:b/>
          <w:sz w:val="20"/>
          <w:szCs w:val="20"/>
          <w:lang w:eastAsia="pl-PL"/>
        </w:rPr>
        <w:t xml:space="preserve">Załącznik nr  6a    </w:t>
      </w:r>
      <w:r w:rsidRPr="00CD5EC3">
        <w:rPr>
          <w:rFonts w:ascii="Times New Roman" w:eastAsia="Times New Roman" w:hAnsi="Times New Roman" w:cs="Times New Roman"/>
          <w:bCs/>
          <w:sz w:val="20"/>
          <w:szCs w:val="20"/>
          <w:lang w:eastAsia="pl-PL"/>
        </w:rPr>
        <w:t xml:space="preserve"> koncepcja techniczna</w:t>
      </w:r>
    </w:p>
    <w:p w14:paraId="5D439FFD" w14:textId="77777777" w:rsidR="00CD5EC3" w:rsidRPr="00CD5EC3" w:rsidRDefault="00CD5EC3" w:rsidP="00CD5EC3">
      <w:pPr>
        <w:tabs>
          <w:tab w:val="left" w:pos="1134"/>
        </w:tabs>
        <w:spacing w:after="0" w:line="240" w:lineRule="auto"/>
        <w:rPr>
          <w:rFonts w:ascii="Times New Roman" w:eastAsia="Times New Roman" w:hAnsi="Times New Roman" w:cs="Times New Roman"/>
          <w:sz w:val="20"/>
          <w:szCs w:val="20"/>
          <w:lang w:eastAsia="pl-PL"/>
        </w:rPr>
      </w:pPr>
      <w:r w:rsidRPr="00CD5EC3">
        <w:rPr>
          <w:rFonts w:ascii="Times New Roman" w:eastAsia="Times New Roman" w:hAnsi="Times New Roman" w:cs="Times New Roman"/>
          <w:b/>
          <w:bCs/>
          <w:sz w:val="20"/>
          <w:szCs w:val="20"/>
          <w:lang w:eastAsia="pl-PL"/>
        </w:rPr>
        <w:t xml:space="preserve">Załącznik nr  6b     </w:t>
      </w:r>
      <w:r w:rsidRPr="00CD5EC3">
        <w:rPr>
          <w:rFonts w:ascii="Times New Roman" w:eastAsia="Times New Roman" w:hAnsi="Times New Roman" w:cs="Times New Roman"/>
          <w:sz w:val="20"/>
          <w:szCs w:val="20"/>
          <w:lang w:eastAsia="pl-PL"/>
        </w:rPr>
        <w:t>inwentaryzacja</w:t>
      </w:r>
    </w:p>
    <w:p w14:paraId="065D9477" w14:textId="77777777" w:rsidR="00CD5EC3" w:rsidRPr="00CD5EC3" w:rsidRDefault="00CD5EC3" w:rsidP="00CD5EC3">
      <w:pPr>
        <w:spacing w:after="0" w:line="240" w:lineRule="auto"/>
        <w:rPr>
          <w:rFonts w:ascii="Times New Roman" w:eastAsia="Times New Roman" w:hAnsi="Times New Roman" w:cs="Times New Roman"/>
          <w:sz w:val="24"/>
          <w:szCs w:val="20"/>
          <w:lang w:eastAsia="pl-PL"/>
        </w:rPr>
      </w:pPr>
      <w:r w:rsidRPr="00CD5EC3">
        <w:rPr>
          <w:rFonts w:ascii="Times New Roman" w:eastAsia="Times New Roman" w:hAnsi="Times New Roman" w:cs="Times New Roman"/>
          <w:b/>
          <w:sz w:val="20"/>
          <w:szCs w:val="20"/>
          <w:lang w:eastAsia="pl-PL"/>
        </w:rPr>
        <w:t>Załącznik nr  7</w:t>
      </w:r>
      <w:r w:rsidRPr="00CD5EC3">
        <w:rPr>
          <w:rFonts w:ascii="Times New Roman" w:eastAsia="Times New Roman" w:hAnsi="Times New Roman" w:cs="Times New Roman"/>
          <w:sz w:val="20"/>
          <w:szCs w:val="20"/>
          <w:lang w:eastAsia="pl-PL"/>
        </w:rPr>
        <w:t xml:space="preserve">       specyfikacja techniczna wykonania i odbioru robót</w:t>
      </w:r>
      <w:r w:rsidRPr="00CD5EC3">
        <w:rPr>
          <w:rFonts w:ascii="Times New Roman" w:eastAsia="Times New Roman" w:hAnsi="Times New Roman" w:cs="Times New Roman"/>
          <w:sz w:val="24"/>
          <w:szCs w:val="20"/>
          <w:lang w:eastAsia="pl-PL"/>
        </w:rPr>
        <w:t xml:space="preserve"> </w:t>
      </w:r>
    </w:p>
    <w:p w14:paraId="4F154DC1" w14:textId="77777777" w:rsidR="00CD5EC3" w:rsidRPr="00CD5EC3" w:rsidRDefault="00CD5EC3" w:rsidP="00CD5EC3">
      <w:pPr>
        <w:tabs>
          <w:tab w:val="left" w:pos="1134"/>
        </w:tabs>
        <w:spacing w:after="0" w:line="240" w:lineRule="auto"/>
        <w:rPr>
          <w:rFonts w:ascii="Times New Roman" w:eastAsia="Times New Roman" w:hAnsi="Times New Roman" w:cs="Times New Roman"/>
          <w:sz w:val="20"/>
          <w:szCs w:val="20"/>
          <w:lang w:eastAsia="pl-PL"/>
        </w:rPr>
      </w:pPr>
      <w:r w:rsidRPr="00CD5EC3">
        <w:rPr>
          <w:rFonts w:ascii="Times New Roman" w:eastAsia="Times New Roman" w:hAnsi="Times New Roman" w:cs="Times New Roman"/>
          <w:b/>
          <w:sz w:val="20"/>
          <w:szCs w:val="20"/>
          <w:lang w:eastAsia="pl-PL"/>
        </w:rPr>
        <w:t xml:space="preserve">Załącznik nr  8       </w:t>
      </w:r>
      <w:r w:rsidRPr="00CD5EC3">
        <w:rPr>
          <w:rFonts w:ascii="Times New Roman" w:eastAsia="Times New Roman" w:hAnsi="Times New Roman" w:cs="Times New Roman"/>
          <w:sz w:val="20"/>
          <w:szCs w:val="20"/>
          <w:lang w:eastAsia="pl-PL"/>
        </w:rPr>
        <w:t>przedmiar robót</w:t>
      </w:r>
    </w:p>
    <w:p w14:paraId="7F54CB9D" w14:textId="77777777" w:rsidR="00CD5EC3" w:rsidRPr="00CD5EC3" w:rsidRDefault="00CD5EC3" w:rsidP="00CD5EC3">
      <w:pPr>
        <w:tabs>
          <w:tab w:val="left" w:pos="1134"/>
        </w:tabs>
        <w:spacing w:after="0" w:line="240" w:lineRule="auto"/>
        <w:rPr>
          <w:rFonts w:ascii="Times New Roman" w:eastAsia="Times New Roman" w:hAnsi="Times New Roman" w:cs="Times New Roman"/>
          <w:sz w:val="20"/>
          <w:szCs w:val="20"/>
          <w:lang w:eastAsia="pl-PL"/>
        </w:rPr>
      </w:pPr>
      <w:r w:rsidRPr="00CD5EC3">
        <w:rPr>
          <w:rFonts w:ascii="Times New Roman" w:eastAsia="Times New Roman" w:hAnsi="Times New Roman" w:cs="Times New Roman"/>
          <w:b/>
          <w:sz w:val="20"/>
          <w:szCs w:val="20"/>
          <w:lang w:eastAsia="pl-PL"/>
        </w:rPr>
        <w:t xml:space="preserve">Załącznik nr  9       </w:t>
      </w:r>
      <w:r w:rsidRPr="00CD5EC3">
        <w:rPr>
          <w:rFonts w:ascii="Times New Roman" w:eastAsia="Times New Roman" w:hAnsi="Times New Roman" w:cs="Times New Roman"/>
          <w:sz w:val="20"/>
          <w:szCs w:val="20"/>
          <w:lang w:eastAsia="pl-PL"/>
        </w:rPr>
        <w:t>wzór gwarancji należytego wykonania umowy.</w:t>
      </w:r>
    </w:p>
    <w:p w14:paraId="73143274" w14:textId="77777777" w:rsidR="00CD5EC3" w:rsidRPr="00CD5EC3" w:rsidRDefault="00CD5EC3" w:rsidP="00CD5EC3">
      <w:pPr>
        <w:tabs>
          <w:tab w:val="left" w:pos="1134"/>
        </w:tabs>
        <w:spacing w:after="0" w:line="240" w:lineRule="auto"/>
        <w:rPr>
          <w:rFonts w:ascii="Times New Roman" w:eastAsia="Times New Roman" w:hAnsi="Times New Roman" w:cs="Times New Roman"/>
          <w:b/>
          <w:sz w:val="20"/>
          <w:szCs w:val="20"/>
          <w:lang w:eastAsia="pl-PL"/>
        </w:rPr>
      </w:pPr>
    </w:p>
    <w:p w14:paraId="68E0860C" w14:textId="77777777" w:rsidR="00CD5EC3" w:rsidRPr="00CD5EC3" w:rsidRDefault="00CD5EC3" w:rsidP="00CD5EC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lastRenderedPageBreak/>
        <w:t>ROZDZIAŁ I – Podstawowe informacje o postępowaniu</w:t>
      </w:r>
    </w:p>
    <w:p w14:paraId="08836895" w14:textId="77777777" w:rsidR="00CD5EC3" w:rsidRPr="00CD5EC3" w:rsidRDefault="00CD5EC3" w:rsidP="00CD5EC3">
      <w:pPr>
        <w:spacing w:after="0" w:line="240" w:lineRule="auto"/>
        <w:jc w:val="both"/>
        <w:rPr>
          <w:rFonts w:ascii="Times New Roman" w:eastAsia="Times New Roman" w:hAnsi="Times New Roman" w:cs="Times New Roman"/>
          <w:sz w:val="24"/>
          <w:szCs w:val="24"/>
          <w:lang w:eastAsia="pl-PL"/>
        </w:rPr>
      </w:pPr>
    </w:p>
    <w:p w14:paraId="344FD706" w14:textId="77777777" w:rsidR="00CD5EC3" w:rsidRPr="00CD5EC3" w:rsidRDefault="00CD5EC3" w:rsidP="00CD5EC3">
      <w:pPr>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1.  Zamawiający:</w:t>
      </w:r>
    </w:p>
    <w:p w14:paraId="75F8D22D" w14:textId="77777777" w:rsidR="00CD5EC3" w:rsidRPr="00CD5EC3" w:rsidRDefault="00CD5EC3" w:rsidP="00CD5EC3">
      <w:pPr>
        <w:tabs>
          <w:tab w:val="left" w:pos="284"/>
        </w:tabs>
        <w:spacing w:after="0" w:line="240" w:lineRule="auto"/>
        <w:jc w:val="both"/>
        <w:rPr>
          <w:rFonts w:ascii="Times New Roman" w:eastAsia="Times New Roman" w:hAnsi="Times New Roman" w:cs="Times New Roman"/>
          <w:b/>
          <w:sz w:val="24"/>
          <w:szCs w:val="24"/>
          <w:lang w:eastAsia="pl-PL"/>
        </w:rPr>
      </w:pPr>
      <w:r w:rsidRPr="00CD5EC3">
        <w:rPr>
          <w:rFonts w:ascii="Times New Roman" w:eastAsia="Times New Roman" w:hAnsi="Times New Roman" w:cs="Times New Roman"/>
          <w:sz w:val="24"/>
          <w:szCs w:val="24"/>
          <w:lang w:eastAsia="pl-PL"/>
        </w:rPr>
        <w:tab/>
      </w:r>
      <w:r w:rsidRPr="00CD5EC3">
        <w:rPr>
          <w:rFonts w:ascii="Times New Roman" w:eastAsia="Times New Roman" w:hAnsi="Times New Roman" w:cs="Times New Roman"/>
          <w:b/>
          <w:sz w:val="24"/>
          <w:szCs w:val="24"/>
          <w:lang w:eastAsia="pl-PL"/>
        </w:rPr>
        <w:t>Gmina Kołbaskowo</w:t>
      </w:r>
    </w:p>
    <w:p w14:paraId="65A3EFBF" w14:textId="77777777" w:rsidR="00CD5EC3" w:rsidRPr="00CD5EC3" w:rsidRDefault="00CD5EC3" w:rsidP="00CD5EC3">
      <w:pPr>
        <w:tabs>
          <w:tab w:val="left" w:pos="284"/>
        </w:tabs>
        <w:spacing w:after="0" w:line="240" w:lineRule="auto"/>
        <w:jc w:val="both"/>
        <w:rPr>
          <w:rFonts w:ascii="Times New Roman" w:eastAsia="Times New Roman" w:hAnsi="Times New Roman" w:cs="Times New Roman"/>
          <w:b/>
          <w:sz w:val="24"/>
          <w:szCs w:val="24"/>
          <w:lang w:eastAsia="pl-PL"/>
        </w:rPr>
      </w:pPr>
      <w:r w:rsidRPr="00CD5EC3">
        <w:rPr>
          <w:rFonts w:ascii="Times New Roman" w:eastAsia="Times New Roman" w:hAnsi="Times New Roman" w:cs="Times New Roman"/>
          <w:b/>
          <w:sz w:val="24"/>
          <w:szCs w:val="24"/>
          <w:lang w:eastAsia="pl-PL"/>
        </w:rPr>
        <w:tab/>
        <w:t>Kołbaskowo 106</w:t>
      </w:r>
    </w:p>
    <w:p w14:paraId="5D3165B3" w14:textId="77777777" w:rsidR="00CD5EC3" w:rsidRPr="00CD5EC3" w:rsidRDefault="00CD5EC3" w:rsidP="00CD5EC3">
      <w:pPr>
        <w:tabs>
          <w:tab w:val="left" w:pos="284"/>
        </w:tabs>
        <w:spacing w:after="0" w:line="240" w:lineRule="auto"/>
        <w:jc w:val="both"/>
        <w:rPr>
          <w:rFonts w:ascii="Times New Roman" w:eastAsia="Times New Roman" w:hAnsi="Times New Roman" w:cs="Times New Roman"/>
          <w:b/>
          <w:sz w:val="24"/>
          <w:szCs w:val="24"/>
          <w:lang w:eastAsia="pl-PL"/>
        </w:rPr>
      </w:pPr>
      <w:r w:rsidRPr="00CD5EC3">
        <w:rPr>
          <w:rFonts w:ascii="Times New Roman" w:eastAsia="Times New Roman" w:hAnsi="Times New Roman" w:cs="Times New Roman"/>
          <w:b/>
          <w:sz w:val="24"/>
          <w:szCs w:val="24"/>
          <w:lang w:eastAsia="pl-PL"/>
        </w:rPr>
        <w:tab/>
        <w:t>72-001 Kołbaskowo</w:t>
      </w:r>
    </w:p>
    <w:p w14:paraId="4B1772C5" w14:textId="77777777" w:rsidR="00CD5EC3" w:rsidRPr="00CD5EC3" w:rsidRDefault="00CD5EC3" w:rsidP="00CD5EC3">
      <w:pPr>
        <w:numPr>
          <w:ilvl w:val="0"/>
          <w:numId w:val="7"/>
        </w:numPr>
        <w:tabs>
          <w:tab w:val="left" w:pos="284"/>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numer telefonu: +48 91311-95-10</w:t>
      </w:r>
    </w:p>
    <w:p w14:paraId="5D9ADB3D" w14:textId="77777777" w:rsidR="00CD5EC3" w:rsidRPr="00CD5EC3" w:rsidRDefault="00CD5EC3" w:rsidP="00CD5EC3">
      <w:pPr>
        <w:numPr>
          <w:ilvl w:val="0"/>
          <w:numId w:val="7"/>
        </w:numPr>
        <w:tabs>
          <w:tab w:val="left" w:pos="284"/>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adres poczty elektronicznej: </w:t>
      </w:r>
      <w:hyperlink r:id="rId8" w:history="1">
        <w:r w:rsidRPr="00CD5EC3">
          <w:rPr>
            <w:rFonts w:ascii="Times New Roman" w:eastAsia="Times New Roman" w:hAnsi="Times New Roman" w:cs="Times New Roman"/>
            <w:color w:val="0000FF"/>
            <w:sz w:val="24"/>
            <w:szCs w:val="24"/>
            <w:u w:val="single"/>
            <w:lang w:eastAsia="pl-PL"/>
          </w:rPr>
          <w:t>biuro@kolbaskowo.pl</w:t>
        </w:r>
      </w:hyperlink>
    </w:p>
    <w:p w14:paraId="18D98DAD" w14:textId="77777777" w:rsidR="00CD5EC3" w:rsidRPr="00CD5EC3" w:rsidRDefault="00CD5EC3" w:rsidP="00CD5EC3">
      <w:pPr>
        <w:numPr>
          <w:ilvl w:val="0"/>
          <w:numId w:val="7"/>
        </w:numPr>
        <w:tabs>
          <w:tab w:val="left" w:pos="284"/>
        </w:tabs>
        <w:spacing w:after="0" w:line="240" w:lineRule="auto"/>
        <w:rPr>
          <w:rFonts w:ascii="Times New Roman" w:eastAsia="Times New Roman" w:hAnsi="Times New Roman" w:cs="Times New Roman"/>
          <w:color w:val="FF0000"/>
          <w:sz w:val="24"/>
          <w:szCs w:val="24"/>
          <w:lang w:eastAsia="pl-PL"/>
        </w:rPr>
      </w:pPr>
      <w:r w:rsidRPr="00CD5EC3">
        <w:rPr>
          <w:rFonts w:ascii="Times New Roman" w:eastAsia="Times New Roman" w:hAnsi="Times New Roman" w:cs="Times New Roman"/>
          <w:sz w:val="24"/>
          <w:szCs w:val="24"/>
          <w:lang w:eastAsia="pl-PL"/>
        </w:rPr>
        <w:t xml:space="preserve">adres strony internetowej platformyzakupowej.pl prowadzonego postępowania wraz ze zmianami, wyjaśnieniami treści SWZ oraz inne dokumenty zamówienia bezpośrednio związane z postepowaniem o udzielenia zamówienia: </w:t>
      </w:r>
      <w:hyperlink r:id="rId9" w:history="1">
        <w:r w:rsidRPr="00CD5EC3">
          <w:rPr>
            <w:rFonts w:ascii="Times New Roman" w:eastAsia="Times New Roman" w:hAnsi="Times New Roman" w:cs="Times New Roman"/>
            <w:color w:val="0000FF"/>
            <w:sz w:val="24"/>
            <w:szCs w:val="24"/>
            <w:u w:val="single"/>
            <w:lang w:eastAsia="pl-PL"/>
          </w:rPr>
          <w:t>https://platformazakupowa.pl/pn/kolbaskowo</w:t>
        </w:r>
      </w:hyperlink>
      <w:r w:rsidRPr="00CD5EC3">
        <w:rPr>
          <w:rFonts w:ascii="Times New Roman" w:eastAsia="Times New Roman" w:hAnsi="Times New Roman" w:cs="Times New Roman"/>
          <w:color w:val="FF0000"/>
          <w:sz w:val="24"/>
          <w:szCs w:val="24"/>
          <w:u w:val="single"/>
          <w:lang w:eastAsia="pl-PL"/>
        </w:rPr>
        <w:t xml:space="preserve"> </w:t>
      </w:r>
    </w:p>
    <w:p w14:paraId="6D1CE981" w14:textId="77777777" w:rsidR="00CD5EC3" w:rsidRPr="00CD5EC3" w:rsidRDefault="00CD5EC3" w:rsidP="00CD5EC3">
      <w:pPr>
        <w:numPr>
          <w:ilvl w:val="0"/>
          <w:numId w:val="7"/>
        </w:numPr>
        <w:tabs>
          <w:tab w:val="left" w:pos="284"/>
        </w:tabs>
        <w:spacing w:after="0" w:line="240" w:lineRule="auto"/>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godziny pracy zamawiającego: 07:30 – 15:30 (dni pracujące, od poniedziałku do piątku)</w:t>
      </w:r>
    </w:p>
    <w:p w14:paraId="0936FAE5" w14:textId="77777777" w:rsidR="00CD5EC3" w:rsidRPr="00CD5EC3" w:rsidRDefault="00CD5EC3" w:rsidP="00CD5EC3">
      <w:pPr>
        <w:spacing w:after="0" w:line="240" w:lineRule="auto"/>
        <w:ind w:left="284" w:hanging="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2.  Nazwa postępowania:</w:t>
      </w:r>
    </w:p>
    <w:p w14:paraId="1D43CE94" w14:textId="77777777" w:rsidR="00CD5EC3" w:rsidRPr="00CD5EC3" w:rsidRDefault="00CD5EC3" w:rsidP="00CD5EC3">
      <w:pPr>
        <w:spacing w:after="0" w:line="240" w:lineRule="auto"/>
        <w:jc w:val="center"/>
        <w:rPr>
          <w:rFonts w:ascii="Times New Roman" w:eastAsia="Times New Roman" w:hAnsi="Times New Roman" w:cs="Times New Roman"/>
          <w:b/>
          <w:sz w:val="24"/>
          <w:szCs w:val="24"/>
          <w:lang w:eastAsia="zh-CN"/>
        </w:rPr>
      </w:pPr>
      <w:r w:rsidRPr="00CD5EC3">
        <w:rPr>
          <w:rFonts w:ascii="Times New Roman" w:eastAsia="Times New Roman" w:hAnsi="Times New Roman" w:cs="Times New Roman"/>
          <w:sz w:val="24"/>
          <w:szCs w:val="24"/>
          <w:lang w:eastAsia="zh-CN"/>
        </w:rPr>
        <w:t>„</w:t>
      </w:r>
      <w:r w:rsidRPr="00CD5EC3">
        <w:rPr>
          <w:rFonts w:ascii="Times New Roman" w:eastAsia="Times New Roman" w:hAnsi="Times New Roman" w:cs="Times New Roman"/>
          <w:b/>
          <w:sz w:val="24"/>
          <w:szCs w:val="24"/>
          <w:lang w:eastAsia="zh-CN"/>
        </w:rPr>
        <w:t>Jednorazowy odbiór i zagospodarowanie odpadów zebranych od mieszkańców gminy Kołbaskowo na terenie Punktu Selektywnej Zbiórki Odpadów Komunalnych w Smolęcinie</w:t>
      </w:r>
      <w:r w:rsidRPr="00CD5EC3">
        <w:rPr>
          <w:rFonts w:ascii="Times New Roman" w:eastAsia="Times New Roman" w:hAnsi="Times New Roman" w:cs="Times New Roman"/>
          <w:sz w:val="24"/>
          <w:szCs w:val="24"/>
          <w:lang w:eastAsia="zh-CN"/>
        </w:rPr>
        <w:t>”</w:t>
      </w:r>
    </w:p>
    <w:p w14:paraId="4D58BDC2" w14:textId="77777777" w:rsidR="00CD5EC3" w:rsidRPr="00CD5EC3" w:rsidRDefault="00CD5EC3" w:rsidP="00CD5EC3">
      <w:pPr>
        <w:tabs>
          <w:tab w:val="left" w:pos="284"/>
        </w:tabs>
        <w:spacing w:after="0" w:line="240" w:lineRule="auto"/>
        <w:ind w:left="284" w:hanging="284"/>
        <w:jc w:val="both"/>
        <w:rPr>
          <w:rFonts w:ascii="Times New Roman" w:eastAsia="Times New Roman" w:hAnsi="Times New Roman" w:cs="Times New Roman"/>
          <w:bCs/>
          <w:sz w:val="24"/>
          <w:szCs w:val="24"/>
        </w:rPr>
      </w:pPr>
      <w:r w:rsidRPr="00CD5EC3">
        <w:rPr>
          <w:rFonts w:ascii="Times New Roman" w:eastAsia="Times New Roman" w:hAnsi="Times New Roman" w:cs="Times New Roman"/>
          <w:bCs/>
          <w:sz w:val="24"/>
          <w:szCs w:val="24"/>
        </w:rPr>
        <w:t xml:space="preserve">3. Podstawa prawna: art. 275 pkt. 2 ustawa z dnia 11 września 2019 r. Prawo zamówień publicznych  (Dz.U. 2019 r,. poz. 2019 ze zm.), zwana dalej ustawą . </w:t>
      </w:r>
    </w:p>
    <w:p w14:paraId="6074ABF1" w14:textId="77777777" w:rsidR="00CD5EC3" w:rsidRPr="00CD5EC3" w:rsidRDefault="00CD5EC3" w:rsidP="00CD5EC3">
      <w:pPr>
        <w:tabs>
          <w:tab w:val="left" w:pos="284"/>
        </w:tabs>
        <w:spacing w:after="0" w:line="240" w:lineRule="auto"/>
        <w:jc w:val="both"/>
        <w:rPr>
          <w:rFonts w:ascii="Times New Roman" w:eastAsia="Times New Roman" w:hAnsi="Times New Roman" w:cs="Times New Roman"/>
          <w:bCs/>
          <w:sz w:val="24"/>
          <w:szCs w:val="24"/>
        </w:rPr>
      </w:pPr>
      <w:r w:rsidRPr="00CD5EC3">
        <w:rPr>
          <w:rFonts w:ascii="Times New Roman" w:eastAsia="Times New Roman" w:hAnsi="Times New Roman" w:cs="Times New Roman"/>
          <w:bCs/>
          <w:sz w:val="24"/>
          <w:szCs w:val="24"/>
        </w:rPr>
        <w:tab/>
        <w:t>Postępowanie prowadzone jest w trybie podstawowym z możliwością prowadzenia negocjacji.</w:t>
      </w:r>
    </w:p>
    <w:p w14:paraId="76F52F0A" w14:textId="77777777" w:rsidR="00CD5EC3" w:rsidRPr="00CD5EC3" w:rsidRDefault="00CD5EC3" w:rsidP="00CD5EC3">
      <w:pPr>
        <w:tabs>
          <w:tab w:val="left" w:pos="284"/>
        </w:tabs>
        <w:spacing w:after="0" w:line="240" w:lineRule="auto"/>
        <w:jc w:val="both"/>
        <w:rPr>
          <w:rFonts w:ascii="Times New Roman" w:eastAsia="Times New Roman" w:hAnsi="Times New Roman" w:cs="Times New Roman"/>
          <w:sz w:val="24"/>
          <w:szCs w:val="24"/>
          <w:u w:val="single"/>
          <w:lang w:eastAsia="pl-PL"/>
        </w:rPr>
      </w:pPr>
      <w:r w:rsidRPr="00CD5EC3">
        <w:rPr>
          <w:rFonts w:ascii="Times New Roman" w:eastAsia="Times New Roman" w:hAnsi="Times New Roman" w:cs="Times New Roman"/>
          <w:bCs/>
          <w:sz w:val="24"/>
          <w:szCs w:val="24"/>
        </w:rPr>
        <w:t xml:space="preserve">4. Wykonawca składa ofertę na </w:t>
      </w:r>
      <w:r w:rsidRPr="00CD5EC3">
        <w:rPr>
          <w:rFonts w:ascii="Times New Roman" w:eastAsia="Times New Roman" w:hAnsi="Times New Roman" w:cs="Times New Roman"/>
          <w:b/>
          <w:sz w:val="24"/>
          <w:szCs w:val="24"/>
          <w:lang w:eastAsia="pl-PL"/>
        </w:rPr>
        <w:t>formularzu oferty</w:t>
      </w:r>
      <w:r w:rsidRPr="00CD5EC3">
        <w:rPr>
          <w:rFonts w:ascii="Times New Roman" w:eastAsia="Times New Roman" w:hAnsi="Times New Roman" w:cs="Times New Roman"/>
          <w:sz w:val="24"/>
          <w:szCs w:val="24"/>
          <w:lang w:eastAsia="pl-PL"/>
        </w:rPr>
        <w:t xml:space="preserve">, dostępnym na stronie Platformy </w:t>
      </w:r>
      <w:r w:rsidRPr="00CD5EC3">
        <w:rPr>
          <w:rFonts w:ascii="Times New Roman" w:eastAsia="Times New Roman" w:hAnsi="Times New Roman" w:cs="Times New Roman"/>
          <w:sz w:val="24"/>
          <w:szCs w:val="24"/>
          <w:lang w:eastAsia="pl-PL"/>
        </w:rPr>
        <w:br/>
      </w:r>
      <w:r w:rsidRPr="00CD5EC3">
        <w:rPr>
          <w:rFonts w:ascii="Times New Roman" w:eastAsia="Times New Roman" w:hAnsi="Times New Roman" w:cs="Times New Roman"/>
          <w:sz w:val="24"/>
          <w:szCs w:val="24"/>
          <w:lang w:eastAsia="pl-PL"/>
        </w:rPr>
        <w:tab/>
      </w:r>
      <w:r w:rsidRPr="00CD5EC3">
        <w:rPr>
          <w:rFonts w:ascii="Times New Roman" w:eastAsia="Times New Roman" w:hAnsi="Times New Roman" w:cs="Times New Roman"/>
          <w:color w:val="1F3864"/>
          <w:sz w:val="24"/>
          <w:szCs w:val="24"/>
          <w:u w:val="single"/>
          <w:lang w:eastAsia="pl-PL"/>
        </w:rPr>
        <w:t xml:space="preserve">platformazakupowa.pl </w:t>
      </w:r>
      <w:r w:rsidRPr="00CD5EC3">
        <w:rPr>
          <w:rFonts w:ascii="Times New Roman" w:eastAsia="Times New Roman" w:hAnsi="Times New Roman" w:cs="Times New Roman"/>
          <w:sz w:val="24"/>
          <w:szCs w:val="24"/>
          <w:lang w:eastAsia="pl-PL"/>
        </w:rPr>
        <w:t xml:space="preserve">pod adresem: </w:t>
      </w:r>
      <w:hyperlink r:id="rId10" w:history="1">
        <w:r w:rsidRPr="00CD5EC3">
          <w:rPr>
            <w:rFonts w:ascii="Times New Roman" w:eastAsia="Times New Roman" w:hAnsi="Times New Roman" w:cs="Times New Roman"/>
            <w:color w:val="0000FF"/>
            <w:sz w:val="24"/>
            <w:szCs w:val="24"/>
            <w:u w:val="single"/>
            <w:lang w:eastAsia="pl-PL"/>
          </w:rPr>
          <w:t>https://platformazakupowa.pl/pn/kolbaskowo</w:t>
        </w:r>
      </w:hyperlink>
      <w:r w:rsidRPr="00CD5EC3">
        <w:rPr>
          <w:rFonts w:ascii="Times New Roman" w:eastAsia="Times New Roman" w:hAnsi="Times New Roman" w:cs="Times New Roman"/>
          <w:sz w:val="24"/>
          <w:szCs w:val="24"/>
          <w:u w:val="single"/>
          <w:lang w:eastAsia="pl-PL"/>
        </w:rPr>
        <w:t xml:space="preserve"> </w:t>
      </w:r>
    </w:p>
    <w:p w14:paraId="371A8174" w14:textId="77777777" w:rsidR="00CD5EC3" w:rsidRPr="00CD5EC3" w:rsidRDefault="00CD5EC3" w:rsidP="00CD5EC3">
      <w:pPr>
        <w:tabs>
          <w:tab w:val="left" w:pos="284"/>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5.  Postępowanie prowadzone jest w języku polskim.</w:t>
      </w:r>
    </w:p>
    <w:p w14:paraId="0EE50B7F" w14:textId="77777777" w:rsidR="00CD5EC3" w:rsidRPr="00CD5EC3" w:rsidRDefault="00CD5EC3" w:rsidP="00CD5EC3">
      <w:pPr>
        <w:tabs>
          <w:tab w:val="left" w:pos="284"/>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6.  Wykonawca składa tylko jedną ofertę.</w:t>
      </w:r>
    </w:p>
    <w:p w14:paraId="327BAE9D" w14:textId="77777777" w:rsidR="00887DD2" w:rsidRDefault="00CD5EC3" w:rsidP="00887DD2">
      <w:pPr>
        <w:tabs>
          <w:tab w:val="left" w:pos="284"/>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7. Zamawiający nie dopuszcza składania ofert wariantowych oraz w postaci katalogów </w:t>
      </w:r>
      <w:r w:rsidRPr="00CD5EC3">
        <w:rPr>
          <w:rFonts w:ascii="Times New Roman" w:eastAsia="Times New Roman" w:hAnsi="Times New Roman" w:cs="Times New Roman"/>
          <w:sz w:val="24"/>
          <w:szCs w:val="24"/>
          <w:lang w:eastAsia="pl-PL"/>
        </w:rPr>
        <w:tab/>
        <w:t>elektronicznych.</w:t>
      </w:r>
    </w:p>
    <w:p w14:paraId="2BE904A1" w14:textId="06E8F7EB" w:rsidR="00CD5EC3" w:rsidRPr="00887DD2" w:rsidRDefault="00CD5EC3" w:rsidP="00887DD2">
      <w:pPr>
        <w:pStyle w:val="Akapitzlist"/>
        <w:numPr>
          <w:ilvl w:val="0"/>
          <w:numId w:val="40"/>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887DD2">
        <w:rPr>
          <w:rFonts w:ascii="Times New Roman" w:eastAsia="Times New Roman" w:hAnsi="Times New Roman" w:cs="Times New Roman"/>
          <w:sz w:val="24"/>
          <w:szCs w:val="24"/>
          <w:lang w:eastAsia="pl-PL"/>
        </w:rPr>
        <w:t>Zamawiający nie dopuszcza składania ofert częściowych.</w:t>
      </w:r>
      <w:r w:rsidR="00887DD2" w:rsidRPr="00887DD2">
        <w:rPr>
          <w:rFonts w:ascii="Times New Roman" w:eastAsia="Courier New" w:hAnsi="Times New Roman" w:cs="Times New Roman"/>
          <w:bCs/>
          <w:sz w:val="24"/>
          <w:szCs w:val="24"/>
          <w:shd w:val="clear" w:color="auto" w:fill="FFFFFF" w:themeFill="background1"/>
          <w:lang w:val="x-none" w:eastAsia="pl-PL" w:bidi="pl-PL"/>
        </w:rPr>
        <w:t xml:space="preserve"> </w:t>
      </w:r>
      <w:r w:rsidR="00887DD2" w:rsidRPr="00887DD2">
        <w:rPr>
          <w:rFonts w:ascii="Times New Roman" w:eastAsia="Courier New" w:hAnsi="Times New Roman" w:cs="Times New Roman"/>
          <w:bCs/>
          <w:sz w:val="24"/>
          <w:szCs w:val="24"/>
          <w:shd w:val="clear" w:color="auto" w:fill="FFFFFF" w:themeFill="background1"/>
          <w:lang w:val="x-none" w:eastAsia="pl-PL" w:bidi="pl-PL"/>
        </w:rPr>
        <w:t>Powody niedokonania podziału zamówienia na części:</w:t>
      </w:r>
      <w:r w:rsidR="00887DD2" w:rsidRPr="00887DD2">
        <w:rPr>
          <w:rFonts w:ascii="Times New Roman" w:eastAsia="Times New Roman" w:hAnsi="Times New Roman" w:cs="Times New Roman"/>
          <w:bCs/>
          <w:sz w:val="24"/>
          <w:szCs w:val="24"/>
          <w:lang w:eastAsia="pl-PL"/>
        </w:rPr>
        <w:t xml:space="preserve"> </w:t>
      </w:r>
      <w:r w:rsidR="00887DD2" w:rsidRPr="00887DD2">
        <w:rPr>
          <w:rFonts w:ascii="Times New Roman" w:eastAsia="Times New Roman" w:hAnsi="Times New Roman" w:cs="Times New Roman"/>
          <w:bCs/>
          <w:sz w:val="24"/>
          <w:szCs w:val="24"/>
          <w:lang w:val="x-none" w:eastAsia="x-none"/>
        </w:rPr>
        <w:t xml:space="preserve">Zamawiający nie podzielił zamówienia na części, ponieważ jego charakter uniemożliwia taki podział. W tym przypadku </w:t>
      </w:r>
      <w:r w:rsidR="00887DD2" w:rsidRPr="00887DD2">
        <w:rPr>
          <w:rFonts w:ascii="Times New Roman" w:eastAsia="Times New Roman" w:hAnsi="Times New Roman" w:cs="Times New Roman"/>
          <w:bCs/>
          <w:sz w:val="24"/>
          <w:szCs w:val="24"/>
          <w:lang w:eastAsia="x-none"/>
        </w:rPr>
        <w:t>zamówienie jest jednorodne i niemożliwe jest wykonanie przez różnych wykonawców.</w:t>
      </w:r>
    </w:p>
    <w:p w14:paraId="25636C02" w14:textId="77777777" w:rsidR="00CD5EC3" w:rsidRPr="00CD5EC3" w:rsidRDefault="00CD5EC3" w:rsidP="00CD5EC3">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Zamawiający nie przewiduje udzielenia zamówień, o których mowa w art. 214 ust. 1 pkt 7 ustawy. </w:t>
      </w:r>
    </w:p>
    <w:p w14:paraId="72334232" w14:textId="77777777" w:rsidR="00CD5EC3" w:rsidRPr="00CD5EC3" w:rsidRDefault="00CD5EC3" w:rsidP="00CD5EC3">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Zamawiający nie przewiduje aukcji elektronicznej.</w:t>
      </w:r>
    </w:p>
    <w:p w14:paraId="337F5E38" w14:textId="77777777" w:rsidR="00CD5EC3" w:rsidRPr="00CD5EC3" w:rsidRDefault="00CD5EC3" w:rsidP="00CD5EC3">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Zamawiający nie prowadzi postępowania w celu zawarcia umowy ramowej.</w:t>
      </w:r>
    </w:p>
    <w:p w14:paraId="384E4D1B" w14:textId="77777777" w:rsidR="00CD5EC3" w:rsidRPr="00CD5EC3" w:rsidRDefault="00CD5EC3" w:rsidP="00CD5EC3">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ustawy.</w:t>
      </w:r>
    </w:p>
    <w:p w14:paraId="2EF0D894" w14:textId="77777777" w:rsidR="00CD5EC3" w:rsidRPr="00CD5EC3" w:rsidRDefault="00CD5EC3" w:rsidP="00CD5EC3">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Wykonawca ponosi wszelkie koszty związane z przygotowaniem i złożeniem oferty. </w:t>
      </w:r>
    </w:p>
    <w:p w14:paraId="68B18273" w14:textId="365D6EBB" w:rsidR="00CD5EC3" w:rsidRPr="00CD5EC3" w:rsidRDefault="00CD5EC3" w:rsidP="00CD5EC3">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Zamawiający przewiduje wybór najkorzystniejszej oferty z możliwością prowadzenia  negocjacji</w:t>
      </w:r>
      <w:r w:rsidR="00887DD2">
        <w:rPr>
          <w:rFonts w:ascii="Times New Roman" w:eastAsia="Times New Roman" w:hAnsi="Times New Roman" w:cs="Times New Roman"/>
          <w:color w:val="000000"/>
          <w:sz w:val="24"/>
          <w:szCs w:val="24"/>
          <w:lang w:eastAsia="pl-PL"/>
        </w:rPr>
        <w:t>.</w:t>
      </w:r>
    </w:p>
    <w:p w14:paraId="7CE66A10" w14:textId="77777777" w:rsidR="00CD5EC3" w:rsidRPr="00CD5EC3" w:rsidRDefault="00CD5EC3" w:rsidP="00CD5EC3">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Zgodnie z art. 310 pkt 1 ustawy Zamawiający przewiduje możliwość unieważnienia przedmiotowego postępowania, jeżeli środki, które Zamawiający zamierzał przeznaczyć na sfinansowanie całości lub części zamówienia, nie zostały mu przyznane.</w:t>
      </w:r>
    </w:p>
    <w:p w14:paraId="2E7FE46B" w14:textId="77777777" w:rsidR="00CD5EC3" w:rsidRPr="00CD5EC3" w:rsidRDefault="00CD5EC3" w:rsidP="00CD5EC3">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CD5EC3">
        <w:rPr>
          <w:rFonts w:ascii="Times New Roman" w:eastAsia="Courier New" w:hAnsi="Times New Roman" w:cs="Times New Roman"/>
          <w:color w:val="000000"/>
          <w:sz w:val="24"/>
          <w:szCs w:val="24"/>
          <w:lang w:bidi="pl-PL"/>
        </w:rPr>
        <w:t>Zamawiający nie przewiduje rozliczenia w walutach obcych.</w:t>
      </w:r>
    </w:p>
    <w:p w14:paraId="7B6AB967" w14:textId="77777777" w:rsidR="00CD5EC3" w:rsidRPr="00CD5EC3" w:rsidRDefault="00CD5EC3" w:rsidP="00CD5EC3">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CD5EC3">
        <w:rPr>
          <w:rFonts w:ascii="Times New Roman" w:eastAsia="Courier New" w:hAnsi="Times New Roman" w:cs="Times New Roman"/>
          <w:color w:val="000000"/>
          <w:sz w:val="24"/>
          <w:szCs w:val="24"/>
          <w:lang w:bidi="pl-PL"/>
        </w:rPr>
        <w:t>Zamawiający nie przewiduje udzielenia zaliczek na poczet wykonania zamówienia.</w:t>
      </w:r>
    </w:p>
    <w:p w14:paraId="4857B122" w14:textId="77777777" w:rsidR="00CD5EC3" w:rsidRPr="00CD5EC3" w:rsidRDefault="00CD5EC3" w:rsidP="00CD5EC3">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CD5EC3">
        <w:rPr>
          <w:rFonts w:ascii="Times New Roman" w:eastAsia="Courier New" w:hAnsi="Times New Roman" w:cs="Times New Roman"/>
          <w:color w:val="000000"/>
          <w:sz w:val="24"/>
          <w:szCs w:val="24"/>
          <w:lang w:bidi="pl-PL"/>
        </w:rPr>
        <w:t>Zamawiający nie zastrzega obowiązku osobistego wykonania przez Wykonawcę kluczowych zadań.</w:t>
      </w:r>
    </w:p>
    <w:p w14:paraId="673343FC" w14:textId="77777777" w:rsidR="00CD5EC3" w:rsidRPr="00CD5EC3" w:rsidRDefault="00CD5EC3" w:rsidP="00CD5EC3">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CD5EC3">
        <w:rPr>
          <w:rFonts w:ascii="Times New Roman" w:hAnsi="Times New Roman" w:cs="Times New Roman"/>
          <w:bCs/>
          <w:color w:val="000000"/>
          <w:sz w:val="24"/>
          <w:szCs w:val="24"/>
        </w:rPr>
        <w:t>Zamawiający nie wymaga zatrudnienia osób, o których mowa w art.96 ust. 2 pkt 2 ustawy.</w:t>
      </w:r>
    </w:p>
    <w:p w14:paraId="34C40432" w14:textId="77777777" w:rsidR="00CD5EC3" w:rsidRPr="00CD5EC3" w:rsidRDefault="00CD5EC3" w:rsidP="00CD5EC3">
      <w:pPr>
        <w:autoSpaceDE w:val="0"/>
        <w:autoSpaceDN w:val="0"/>
        <w:adjustRightInd w:val="0"/>
        <w:spacing w:after="27" w:line="240" w:lineRule="auto"/>
        <w:ind w:left="1080"/>
        <w:contextualSpacing/>
        <w:jc w:val="both"/>
        <w:rPr>
          <w:rFonts w:ascii="Times New Roman" w:eastAsia="Times New Roman" w:hAnsi="Times New Roman" w:cs="Times New Roman"/>
          <w:sz w:val="24"/>
          <w:szCs w:val="24"/>
          <w:lang w:eastAsia="pl-PL"/>
        </w:rPr>
      </w:pPr>
    </w:p>
    <w:p w14:paraId="5EE1D059" w14:textId="77777777" w:rsidR="00CD5EC3" w:rsidRPr="00CD5EC3" w:rsidRDefault="00CD5EC3" w:rsidP="00CD5EC3">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lastRenderedPageBreak/>
        <w:t>ROZDZIAŁ II - Jawność postępowania</w:t>
      </w:r>
    </w:p>
    <w:p w14:paraId="1802CC89" w14:textId="77777777" w:rsidR="00CD5EC3" w:rsidRPr="00CD5EC3" w:rsidRDefault="00CD5EC3" w:rsidP="00CD5EC3">
      <w:pPr>
        <w:autoSpaceDE w:val="0"/>
        <w:autoSpaceDN w:val="0"/>
        <w:adjustRightInd w:val="0"/>
        <w:spacing w:after="0" w:line="240" w:lineRule="auto"/>
        <w:rPr>
          <w:rFonts w:ascii="Arial" w:eastAsia="Times New Roman" w:hAnsi="Arial" w:cs="Arial"/>
          <w:color w:val="000000"/>
          <w:sz w:val="24"/>
          <w:szCs w:val="24"/>
          <w:lang w:eastAsia="pl-PL"/>
        </w:rPr>
      </w:pPr>
    </w:p>
    <w:p w14:paraId="3E6D7451" w14:textId="77777777" w:rsidR="00CD5EC3" w:rsidRPr="00CD5EC3" w:rsidRDefault="00CD5EC3" w:rsidP="00CD5EC3">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1.  Zamawiający prowadzi i udostępnia protokół postępowania na zasadach określonych w ustawie </w:t>
      </w:r>
      <w:r w:rsidRPr="00CD5EC3">
        <w:rPr>
          <w:rFonts w:ascii="Times New Roman" w:eastAsia="Times New Roman" w:hAnsi="Times New Roman" w:cs="Times New Roman"/>
          <w:color w:val="000000"/>
          <w:sz w:val="24"/>
          <w:szCs w:val="24"/>
          <w:lang w:eastAsia="pl-PL"/>
        </w:rPr>
        <w:tab/>
        <w:t xml:space="preserve">oraz Rozporządzeniu Ministra Rozwoju, Pracy i Technologii z dnia 18 grudnia 2020 r. w </w:t>
      </w:r>
      <w:r w:rsidRPr="00CD5EC3">
        <w:rPr>
          <w:rFonts w:ascii="Times New Roman" w:eastAsia="Times New Roman" w:hAnsi="Times New Roman" w:cs="Times New Roman"/>
          <w:color w:val="000000"/>
          <w:sz w:val="24"/>
          <w:szCs w:val="24"/>
          <w:lang w:eastAsia="pl-PL"/>
        </w:rPr>
        <w:tab/>
        <w:t xml:space="preserve">sprawie protokołów postępowania oraz dokumentacji postępowania o udzielenie zamówienia </w:t>
      </w:r>
      <w:r w:rsidRPr="00CD5EC3">
        <w:rPr>
          <w:rFonts w:ascii="Times New Roman" w:eastAsia="Times New Roman" w:hAnsi="Times New Roman" w:cs="Times New Roman"/>
          <w:color w:val="000000"/>
          <w:sz w:val="24"/>
          <w:szCs w:val="24"/>
          <w:lang w:eastAsia="pl-PL"/>
        </w:rPr>
        <w:tab/>
        <w:t xml:space="preserve">publicznego. </w:t>
      </w:r>
    </w:p>
    <w:p w14:paraId="08142B62" w14:textId="77777777" w:rsidR="00CD5EC3" w:rsidRPr="00CD5EC3" w:rsidRDefault="00CD5EC3" w:rsidP="00CD5EC3">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2.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08D10DEB" w14:textId="77777777" w:rsidR="00CD5EC3" w:rsidRPr="00CD5EC3" w:rsidRDefault="00CD5EC3" w:rsidP="00CD5EC3">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3.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570FB681" w14:textId="77777777" w:rsidR="00CD5EC3" w:rsidRPr="00CD5EC3" w:rsidRDefault="00CD5EC3" w:rsidP="00CD5EC3">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4.  Zamawiający udostępnia dane osobowe, o których mowa w art. 10 rozporządzenia Parlamentu </w:t>
      </w:r>
      <w:r w:rsidRPr="00CD5EC3">
        <w:rPr>
          <w:rFonts w:ascii="Times New Roman" w:eastAsia="Times New Roman" w:hAnsi="Times New Roman" w:cs="Times New Roman"/>
          <w:color w:val="000000"/>
          <w:sz w:val="24"/>
          <w:szCs w:val="24"/>
          <w:lang w:eastAsia="pl-PL"/>
        </w:rPr>
        <w:tab/>
        <w:t xml:space="preserve">Europejskiego i Rady (UE) 2016/679 z dnia 27 kwietnia 2016 r. w sprawie ochrony osób </w:t>
      </w:r>
      <w:r w:rsidRPr="00CD5EC3">
        <w:rPr>
          <w:rFonts w:ascii="Times New Roman" w:eastAsia="Times New Roman" w:hAnsi="Times New Roman" w:cs="Times New Roman"/>
          <w:color w:val="000000"/>
          <w:sz w:val="24"/>
          <w:szCs w:val="24"/>
          <w:lang w:eastAsia="pl-PL"/>
        </w:rPr>
        <w:tab/>
        <w:t xml:space="preserve">fizycznych w związku z przetwarzaniem danych osobowych i w sprawie swobodnego </w:t>
      </w:r>
      <w:r w:rsidRPr="00CD5EC3">
        <w:rPr>
          <w:rFonts w:ascii="Times New Roman" w:eastAsia="Times New Roman" w:hAnsi="Times New Roman" w:cs="Times New Roman"/>
          <w:color w:val="000000"/>
          <w:sz w:val="24"/>
          <w:szCs w:val="24"/>
          <w:lang w:eastAsia="pl-PL"/>
        </w:rPr>
        <w:tab/>
        <w:t xml:space="preserve">przepływu takich danych oraz uchylenia dyrektywy 95/46/WE (ogólne rozporządzenie o </w:t>
      </w:r>
      <w:r w:rsidRPr="00CD5EC3">
        <w:rPr>
          <w:rFonts w:ascii="Times New Roman" w:eastAsia="Times New Roman" w:hAnsi="Times New Roman" w:cs="Times New Roman"/>
          <w:color w:val="000000"/>
          <w:sz w:val="24"/>
          <w:szCs w:val="24"/>
          <w:lang w:eastAsia="pl-PL"/>
        </w:rPr>
        <w:tab/>
        <w:t xml:space="preserve">ochronie danych) (Dz. Urz. UE L 119 z 04.05.2016, str. 1, z </w:t>
      </w:r>
      <w:proofErr w:type="spellStart"/>
      <w:r w:rsidRPr="00CD5EC3">
        <w:rPr>
          <w:rFonts w:ascii="Times New Roman" w:eastAsia="Times New Roman" w:hAnsi="Times New Roman" w:cs="Times New Roman"/>
          <w:color w:val="000000"/>
          <w:sz w:val="24"/>
          <w:szCs w:val="24"/>
          <w:lang w:eastAsia="pl-PL"/>
        </w:rPr>
        <w:t>późn</w:t>
      </w:r>
      <w:proofErr w:type="spellEnd"/>
      <w:r w:rsidRPr="00CD5EC3">
        <w:rPr>
          <w:rFonts w:ascii="Times New Roman" w:eastAsia="Times New Roman" w:hAnsi="Times New Roman" w:cs="Times New Roman"/>
          <w:color w:val="000000"/>
          <w:sz w:val="24"/>
          <w:szCs w:val="24"/>
          <w:lang w:eastAsia="pl-PL"/>
        </w:rPr>
        <w:t xml:space="preserve">. zm.), zwanego dalej </w:t>
      </w:r>
      <w:r w:rsidRPr="00CD5EC3">
        <w:rPr>
          <w:rFonts w:ascii="Times New Roman" w:eastAsia="Times New Roman" w:hAnsi="Times New Roman" w:cs="Times New Roman"/>
          <w:color w:val="000000"/>
          <w:sz w:val="24"/>
          <w:szCs w:val="24"/>
          <w:lang w:eastAsia="pl-PL"/>
        </w:rPr>
        <w:tab/>
        <w:t xml:space="preserve">"RODO", w celu umożliwienia korzystania za środków ochrony prawnej, o których mowa w </w:t>
      </w:r>
      <w:r w:rsidRPr="00CD5EC3">
        <w:rPr>
          <w:rFonts w:ascii="Times New Roman" w:eastAsia="Times New Roman" w:hAnsi="Times New Roman" w:cs="Times New Roman"/>
          <w:color w:val="000000"/>
          <w:sz w:val="24"/>
          <w:szCs w:val="24"/>
          <w:lang w:eastAsia="pl-PL"/>
        </w:rPr>
        <w:tab/>
        <w:t xml:space="preserve">ustawie, do upływu terminu na ich wniesienie. </w:t>
      </w:r>
    </w:p>
    <w:p w14:paraId="10D94D4E" w14:textId="77777777" w:rsidR="00CD5EC3" w:rsidRPr="00CD5EC3" w:rsidRDefault="00CD5EC3" w:rsidP="00CD5EC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5.  Zgodnie z art. 13 ust. 1-3 RODO, zamawiający informuje, że:</w:t>
      </w:r>
    </w:p>
    <w:p w14:paraId="7B776606" w14:textId="77777777" w:rsidR="00CD5EC3" w:rsidRPr="00CD5EC3" w:rsidRDefault="00CD5EC3" w:rsidP="00CD5EC3">
      <w:pPr>
        <w:tabs>
          <w:tab w:val="left" w:pos="567"/>
        </w:tabs>
        <w:spacing w:after="0" w:line="240" w:lineRule="auto"/>
        <w:ind w:left="426" w:hanging="142"/>
        <w:jc w:val="both"/>
        <w:rPr>
          <w:rFonts w:ascii="Times New Roman" w:eastAsia="Times New Roman" w:hAnsi="Times New Roman" w:cs="Times New Roman"/>
          <w:color w:val="2F5496"/>
          <w:sz w:val="24"/>
          <w:szCs w:val="24"/>
          <w:lang w:eastAsia="pl-PL"/>
        </w:rPr>
      </w:pPr>
      <w:r w:rsidRPr="00CD5EC3">
        <w:rPr>
          <w:rFonts w:ascii="Times New Roman" w:eastAsia="Times New Roman" w:hAnsi="Times New Roman" w:cs="Times New Roman"/>
          <w:color w:val="000000"/>
          <w:sz w:val="24"/>
          <w:szCs w:val="24"/>
          <w:lang w:eastAsia="pl-PL"/>
        </w:rPr>
        <w:t xml:space="preserve">1) administratorem i również podmiotem przetwarzającym wszelkie dane osobowe osób fizycznych związanych z niniejszym postępowaniem jest Gmina Kołbaskowo </w:t>
      </w:r>
      <w:r w:rsidRPr="00CD5EC3">
        <w:rPr>
          <w:rFonts w:ascii="Times New Roman" w:eastAsia="Times New Roman" w:hAnsi="Times New Roman" w:cs="Times New Roman"/>
          <w:iCs/>
          <w:color w:val="000000"/>
          <w:sz w:val="24"/>
          <w:szCs w:val="24"/>
          <w:lang w:eastAsia="pl-PL"/>
        </w:rPr>
        <w:t xml:space="preserve">oraz </w:t>
      </w:r>
      <w:r w:rsidRPr="00CD5EC3">
        <w:rPr>
          <w:rFonts w:ascii="Times New Roman" w:eastAsia="Times New Roman" w:hAnsi="Times New Roman" w:cs="Times New Roman"/>
          <w:color w:val="000000"/>
          <w:sz w:val="24"/>
          <w:szCs w:val="24"/>
          <w:lang w:eastAsia="pl-PL"/>
        </w:rPr>
        <w:t xml:space="preserve">spółka z  ograniczoną odpowiedzialnością Open </w:t>
      </w:r>
      <w:proofErr w:type="spellStart"/>
      <w:r w:rsidRPr="00CD5EC3">
        <w:rPr>
          <w:rFonts w:ascii="Times New Roman" w:eastAsia="Times New Roman" w:hAnsi="Times New Roman" w:cs="Times New Roman"/>
          <w:color w:val="000000"/>
          <w:sz w:val="24"/>
          <w:szCs w:val="24"/>
          <w:lang w:eastAsia="pl-PL"/>
        </w:rPr>
        <w:t>Nexus</w:t>
      </w:r>
      <w:proofErr w:type="spellEnd"/>
      <w:r w:rsidRPr="00CD5EC3">
        <w:rPr>
          <w:rFonts w:ascii="Times New Roman" w:eastAsia="Times New Roman" w:hAnsi="Times New Roman" w:cs="Times New Roman"/>
          <w:color w:val="000000"/>
          <w:sz w:val="24"/>
          <w:szCs w:val="24"/>
          <w:lang w:eastAsia="pl-PL"/>
        </w:rPr>
        <w:t xml:space="preserve"> z siedzibą w Poznaniu (61-144) przy ul. Bolesława Krzywoustego 3, wpisaną do Rejestru Przedsiębiorców Krajowego Rejestru Sądowego, prowadzonego przez Sąd Rejonowy Poznań VIII Wydział Gospodarczy Krajowego Rejestru Sądowego pod numerem KRS: 0000335959, REGON: 301196705, NIP: 7792363577, jako </w:t>
      </w:r>
      <w:r w:rsidRPr="00CD5EC3">
        <w:rPr>
          <w:rFonts w:ascii="Times New Roman" w:eastAsia="Times New Roman" w:hAnsi="Times New Roman" w:cs="Times New Roman"/>
          <w:sz w:val="24"/>
          <w:szCs w:val="24"/>
          <w:lang w:eastAsia="pl-PL"/>
        </w:rPr>
        <w:t>właściciel Platformy Zakupowej, na której Gmina Kołbaskowo prowadzi postępowania o udzielenie zamówienia publicznego, działającą pod adresem:</w:t>
      </w:r>
      <w:r w:rsidRPr="00CD5EC3">
        <w:rPr>
          <w:rFonts w:ascii="Times New Roman" w:eastAsia="Times New Roman" w:hAnsi="Times New Roman" w:cs="Times New Roman"/>
          <w:color w:val="FF0000"/>
          <w:sz w:val="24"/>
          <w:szCs w:val="24"/>
          <w:lang w:eastAsia="pl-PL"/>
        </w:rPr>
        <w:t xml:space="preserve"> </w:t>
      </w:r>
      <w:r w:rsidRPr="00CD5EC3">
        <w:rPr>
          <w:rFonts w:ascii="Times New Roman" w:eastAsia="Times New Roman" w:hAnsi="Times New Roman" w:cs="Times New Roman"/>
          <w:color w:val="FF0000"/>
          <w:sz w:val="24"/>
          <w:szCs w:val="24"/>
          <w:lang w:eastAsia="pl-PL"/>
        </w:rPr>
        <w:tab/>
      </w:r>
      <w:r w:rsidRPr="00CD5EC3">
        <w:rPr>
          <w:rFonts w:ascii="Times New Roman" w:eastAsia="Times New Roman" w:hAnsi="Times New Roman" w:cs="Times New Roman"/>
          <w:color w:val="FF0000"/>
          <w:sz w:val="24"/>
          <w:szCs w:val="24"/>
          <w:lang w:eastAsia="pl-PL"/>
        </w:rPr>
        <w:tab/>
      </w:r>
      <w:r w:rsidRPr="00CD5EC3">
        <w:rPr>
          <w:rFonts w:ascii="Times New Roman" w:eastAsia="Times New Roman" w:hAnsi="Times New Roman" w:cs="Times New Roman"/>
          <w:color w:val="FF0000"/>
          <w:sz w:val="24"/>
          <w:szCs w:val="24"/>
          <w:lang w:eastAsia="pl-PL"/>
        </w:rPr>
        <w:tab/>
      </w:r>
      <w:r w:rsidRPr="00CD5EC3">
        <w:rPr>
          <w:rFonts w:ascii="Times New Roman" w:eastAsia="Times New Roman" w:hAnsi="Times New Roman" w:cs="Times New Roman"/>
          <w:color w:val="FF0000"/>
          <w:sz w:val="24"/>
          <w:szCs w:val="24"/>
          <w:lang w:eastAsia="pl-PL"/>
        </w:rPr>
        <w:tab/>
      </w:r>
      <w:hyperlink r:id="rId11" w:history="1">
        <w:r w:rsidRPr="00CD5EC3">
          <w:rPr>
            <w:rFonts w:ascii="Times New Roman" w:eastAsia="Times New Roman" w:hAnsi="Times New Roman" w:cs="Times New Roman"/>
            <w:color w:val="2F5496"/>
            <w:sz w:val="24"/>
            <w:szCs w:val="24"/>
            <w:u w:val="single"/>
            <w:lang w:eastAsia="pl-PL"/>
          </w:rPr>
          <w:t>https://platformazakupowa.pl/pn/kolbaskowo</w:t>
        </w:r>
      </w:hyperlink>
      <w:r w:rsidRPr="00CD5EC3">
        <w:rPr>
          <w:rFonts w:ascii="Times New Roman" w:eastAsia="Times New Roman" w:hAnsi="Times New Roman" w:cs="Times New Roman"/>
          <w:color w:val="2F5496"/>
          <w:sz w:val="24"/>
          <w:szCs w:val="24"/>
          <w:lang w:eastAsia="pl-PL"/>
        </w:rPr>
        <w:t xml:space="preserve"> </w:t>
      </w:r>
    </w:p>
    <w:p w14:paraId="2E91F954" w14:textId="77777777" w:rsidR="00CD5EC3" w:rsidRPr="00CD5EC3" w:rsidRDefault="00CD5EC3" w:rsidP="00CD5EC3">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t xml:space="preserve">2) kontakt do inspektora ochrony danych osobowych w Gminie Kołbaskowo pod adres e-mail: </w:t>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40404"/>
          <w:sz w:val="24"/>
          <w:szCs w:val="24"/>
          <w:lang w:eastAsia="pl-PL"/>
        </w:rPr>
        <w:t>iodo_kolbaskowo@wp.pl;</w:t>
      </w:r>
    </w:p>
    <w:p w14:paraId="3116DCD0" w14:textId="77777777" w:rsidR="00CD5EC3" w:rsidRPr="00CD5EC3" w:rsidRDefault="00CD5EC3" w:rsidP="00CD5EC3">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t xml:space="preserve">3) dane osobowe przetwarzane będą na podstawie art. 6 ust. 1 lit. c RODO w celu związanym </w:t>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t xml:space="preserve">z postępowaniem o udzielenie niniejszego zamówienia, </w:t>
      </w:r>
    </w:p>
    <w:p w14:paraId="5521F479" w14:textId="77777777" w:rsidR="00CD5EC3" w:rsidRPr="00CD5EC3" w:rsidRDefault="00CD5EC3" w:rsidP="00CD5EC3">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t xml:space="preserve">4) odbiorcami ww. danych osobowych będą osoby lub podmioty, którym udostępniona </w:t>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t xml:space="preserve">zostanie dokumentacja postępowania w oparciu o art. 18 oraz art. 74 ustawy oraz umowy </w:t>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t xml:space="preserve">dofinansowania (jeżeli dotyczy), </w:t>
      </w:r>
    </w:p>
    <w:p w14:paraId="12ACA8CA" w14:textId="77777777" w:rsidR="00CD5EC3" w:rsidRPr="00CD5EC3" w:rsidRDefault="00CD5EC3" w:rsidP="00CD5EC3">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t xml:space="preserve">5) ww. dane osobowe będą przechowywane odpowiednio: </w:t>
      </w:r>
    </w:p>
    <w:p w14:paraId="04D41744" w14:textId="77777777" w:rsidR="00CD5EC3" w:rsidRPr="00CD5EC3" w:rsidRDefault="00CD5EC3" w:rsidP="00CD5EC3">
      <w:pPr>
        <w:tabs>
          <w:tab w:val="left" w:pos="0"/>
          <w:tab w:val="left" w:pos="284"/>
          <w:tab w:val="left" w:pos="426"/>
          <w:tab w:val="left" w:pos="567"/>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lastRenderedPageBreak/>
        <w:tab/>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t xml:space="preserve">- przez okres 4 lat od dnia zakończenia postępowania o udzielenie zamówienia publicznego </w:t>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t xml:space="preserve">albo przez cały okres obowiązywania umowy w sprawie zamówienia publicznego - jeżeli </w:t>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t>okres obowiązywania umowy przekracza 4 lata;</w:t>
      </w:r>
    </w:p>
    <w:p w14:paraId="578D42ED" w14:textId="77777777" w:rsidR="00CD5EC3" w:rsidRPr="00CD5EC3" w:rsidRDefault="00CD5EC3" w:rsidP="00CD5EC3">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t xml:space="preserve">- do czasu przeprowadzania archiwizacji dokumentacji - w zakresie określonym w </w:t>
      </w:r>
      <w:r w:rsidRPr="00CD5EC3">
        <w:rPr>
          <w:rFonts w:ascii="Times New Roman" w:eastAsia="Times New Roman" w:hAnsi="Times New Roman" w:cs="Times New Roman"/>
          <w:color w:val="000000"/>
          <w:sz w:val="24"/>
          <w:szCs w:val="24"/>
          <w:lang w:eastAsia="pl-PL"/>
        </w:rPr>
        <w:tab/>
        <w:t xml:space="preserve">przepisach o archiwizacji, </w:t>
      </w:r>
    </w:p>
    <w:p w14:paraId="614D52EA" w14:textId="77777777" w:rsidR="00CD5EC3" w:rsidRPr="00CD5EC3" w:rsidRDefault="00CD5EC3" w:rsidP="00CD5EC3">
      <w:pPr>
        <w:tabs>
          <w:tab w:val="left" w:pos="567"/>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6) obowiązek podania danych osobowych jest wymogiem ustawowym określonym w przepisach </w:t>
      </w:r>
      <w:r w:rsidRPr="00CD5EC3">
        <w:rPr>
          <w:rFonts w:ascii="Times New Roman" w:eastAsia="Times New Roman" w:hAnsi="Times New Roman" w:cs="Times New Roman"/>
          <w:color w:val="000000"/>
          <w:sz w:val="24"/>
          <w:szCs w:val="24"/>
          <w:lang w:eastAsia="pl-PL"/>
        </w:rPr>
        <w:tab/>
        <w:t xml:space="preserve">ustawy, związanym z udziałem w postępowaniu o udzielenie zamówienia publicznego; </w:t>
      </w:r>
      <w:r w:rsidRPr="00CD5EC3">
        <w:rPr>
          <w:rFonts w:ascii="Times New Roman" w:eastAsia="Times New Roman" w:hAnsi="Times New Roman" w:cs="Times New Roman"/>
          <w:color w:val="000000"/>
          <w:sz w:val="24"/>
          <w:szCs w:val="24"/>
          <w:lang w:eastAsia="pl-PL"/>
        </w:rPr>
        <w:tab/>
        <w:t xml:space="preserve">konsekwencje niepodania określonych danych wynikają z ustawy, </w:t>
      </w:r>
    </w:p>
    <w:p w14:paraId="6E72CC86" w14:textId="77777777" w:rsidR="00CD5EC3" w:rsidRPr="00CD5EC3" w:rsidRDefault="00CD5EC3" w:rsidP="00CD5EC3">
      <w:pPr>
        <w:tabs>
          <w:tab w:val="left" w:pos="567"/>
          <w:tab w:val="left" w:pos="709"/>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7) w odniesieniu do danych osobowych decyzje nie będą podejmowane w sposób </w:t>
      </w:r>
      <w:r w:rsidRPr="00CD5EC3">
        <w:rPr>
          <w:rFonts w:ascii="Times New Roman" w:eastAsia="Times New Roman" w:hAnsi="Times New Roman" w:cs="Times New Roman"/>
          <w:color w:val="000000"/>
          <w:sz w:val="24"/>
          <w:szCs w:val="24"/>
          <w:lang w:eastAsia="pl-PL"/>
        </w:rPr>
        <w:tab/>
        <w:t xml:space="preserve">zautomatyzowany, stosownie do art. 22 RODO, </w:t>
      </w:r>
    </w:p>
    <w:p w14:paraId="451D11A3" w14:textId="77777777" w:rsidR="00CD5EC3" w:rsidRPr="00CD5EC3" w:rsidRDefault="00CD5EC3" w:rsidP="00CD5EC3">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8)   osoba fizyczna, której dane osobowe dotyczą posiada: </w:t>
      </w:r>
    </w:p>
    <w:p w14:paraId="073A75DB" w14:textId="77777777" w:rsidR="00CD5EC3" w:rsidRPr="00CD5EC3" w:rsidRDefault="00CD5EC3" w:rsidP="00CD5EC3">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t xml:space="preserve">a) na podstawie art. 15 RODO prawo dostępu do ww. danych osobowych. W przypadku </w:t>
      </w:r>
      <w:r w:rsidRPr="00CD5EC3">
        <w:rPr>
          <w:rFonts w:ascii="Times New Roman" w:eastAsia="Times New Roman" w:hAnsi="Times New Roman" w:cs="Times New Roman"/>
          <w:color w:val="000000"/>
          <w:sz w:val="24"/>
          <w:szCs w:val="24"/>
          <w:lang w:eastAsia="pl-PL"/>
        </w:rPr>
        <w:tab/>
        <w:t xml:space="preserve">korzystania przez osobę, której dane osobowe są przetwarzane przez zamawiającego, z </w:t>
      </w:r>
      <w:r w:rsidRPr="00CD5EC3">
        <w:rPr>
          <w:rFonts w:ascii="Times New Roman" w:eastAsia="Times New Roman" w:hAnsi="Times New Roman" w:cs="Times New Roman"/>
          <w:color w:val="000000"/>
          <w:sz w:val="24"/>
          <w:szCs w:val="24"/>
          <w:lang w:eastAsia="pl-PL"/>
        </w:rPr>
        <w:tab/>
        <w:t xml:space="preserve">uprawnienia o którym mowa w art. 15 ust. 1-3 RODO, zamawiający może żądać od osoby, </w:t>
      </w:r>
      <w:r w:rsidRPr="00CD5EC3">
        <w:rPr>
          <w:rFonts w:ascii="Times New Roman" w:eastAsia="Times New Roman" w:hAnsi="Times New Roman" w:cs="Times New Roman"/>
          <w:color w:val="000000"/>
          <w:sz w:val="24"/>
          <w:szCs w:val="24"/>
          <w:lang w:eastAsia="pl-PL"/>
        </w:rPr>
        <w:tab/>
        <w:t xml:space="preserve">występującej z żądaniem wskazania dodatkowych informacji, mających na celu </w:t>
      </w:r>
      <w:r w:rsidRPr="00CD5EC3">
        <w:rPr>
          <w:rFonts w:ascii="Times New Roman" w:eastAsia="Times New Roman" w:hAnsi="Times New Roman" w:cs="Times New Roman"/>
          <w:color w:val="000000"/>
          <w:sz w:val="24"/>
          <w:szCs w:val="24"/>
          <w:lang w:eastAsia="pl-PL"/>
        </w:rPr>
        <w:tab/>
        <w:t xml:space="preserve">sprecyzowanie nazwy lub daty zakończonego postępowania o udzielenie zamówienia; </w:t>
      </w:r>
    </w:p>
    <w:p w14:paraId="68C80BA7" w14:textId="77777777" w:rsidR="00CD5EC3" w:rsidRPr="00CD5EC3" w:rsidRDefault="00CD5EC3" w:rsidP="00CD5EC3">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t xml:space="preserve">b) na podstawie art. 16 RODO prawo do sprostowania ww. danych osobowych (skorzystanie </w:t>
      </w:r>
      <w:r w:rsidRPr="00CD5EC3">
        <w:rPr>
          <w:rFonts w:ascii="Times New Roman" w:eastAsia="Times New Roman" w:hAnsi="Times New Roman" w:cs="Times New Roman"/>
          <w:color w:val="000000"/>
          <w:sz w:val="24"/>
          <w:szCs w:val="24"/>
          <w:lang w:eastAsia="pl-PL"/>
        </w:rPr>
        <w:tab/>
        <w:t xml:space="preserve">z prawa do sprostowania lub uzupełnienia nie może skutkować zmianą wyniku postępowania </w:t>
      </w:r>
      <w:r w:rsidRPr="00CD5EC3">
        <w:rPr>
          <w:rFonts w:ascii="Times New Roman" w:eastAsia="Times New Roman" w:hAnsi="Times New Roman" w:cs="Times New Roman"/>
          <w:color w:val="000000"/>
          <w:sz w:val="24"/>
          <w:szCs w:val="24"/>
          <w:lang w:eastAsia="pl-PL"/>
        </w:rPr>
        <w:tab/>
        <w:t xml:space="preserve">o udzielenie zamówienia ani zmianą postanowień umowy w sprawie zamówienia </w:t>
      </w:r>
      <w:r w:rsidRPr="00CD5EC3">
        <w:rPr>
          <w:rFonts w:ascii="Times New Roman" w:eastAsia="Times New Roman" w:hAnsi="Times New Roman" w:cs="Times New Roman"/>
          <w:color w:val="000000"/>
          <w:sz w:val="24"/>
          <w:szCs w:val="24"/>
          <w:lang w:eastAsia="pl-PL"/>
        </w:rPr>
        <w:tab/>
        <w:t xml:space="preserve">publicznego w zakresie niezgodnym z ustawą oraz nie może naruszać integralności </w:t>
      </w:r>
      <w:r w:rsidRPr="00CD5EC3">
        <w:rPr>
          <w:rFonts w:ascii="Times New Roman" w:eastAsia="Times New Roman" w:hAnsi="Times New Roman" w:cs="Times New Roman"/>
          <w:color w:val="000000"/>
          <w:sz w:val="24"/>
          <w:szCs w:val="24"/>
          <w:lang w:eastAsia="pl-PL"/>
        </w:rPr>
        <w:tab/>
        <w:t xml:space="preserve">protokołu postępowania oraz jego załączników); </w:t>
      </w:r>
    </w:p>
    <w:p w14:paraId="5D73EF3E" w14:textId="77777777" w:rsidR="00CD5EC3" w:rsidRPr="00CD5EC3" w:rsidRDefault="00CD5EC3" w:rsidP="00CD5EC3">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t xml:space="preserve">c) na podstawie art. 18 RODO prawo żądania od administratora ograniczenia przetwarzania </w:t>
      </w:r>
      <w:r w:rsidRPr="00CD5EC3">
        <w:rPr>
          <w:rFonts w:ascii="Times New Roman" w:eastAsia="Times New Roman" w:hAnsi="Times New Roman" w:cs="Times New Roman"/>
          <w:color w:val="000000"/>
          <w:sz w:val="24"/>
          <w:szCs w:val="24"/>
          <w:lang w:eastAsia="pl-PL"/>
        </w:rPr>
        <w:tab/>
        <w:t xml:space="preserve">danych osobowych. Zgłoszenie żądania ograniczenia przetwarzania nie ogranicza </w:t>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t xml:space="preserve">przetwarzania danych osobowych do czasu zakończenia postępowania. W przypadku, gdy </w:t>
      </w:r>
      <w:r w:rsidRPr="00CD5EC3">
        <w:rPr>
          <w:rFonts w:ascii="Times New Roman" w:eastAsia="Times New Roman" w:hAnsi="Times New Roman" w:cs="Times New Roman"/>
          <w:color w:val="000000"/>
          <w:sz w:val="24"/>
          <w:szCs w:val="24"/>
          <w:lang w:eastAsia="pl-PL"/>
        </w:rPr>
        <w:tab/>
        <w:t xml:space="preserve">wniesienie żądania dotyczącego prawa, o którym mowa w art. 18 ust. 1 RODO, spowoduje </w:t>
      </w:r>
      <w:r w:rsidRPr="00CD5EC3">
        <w:rPr>
          <w:rFonts w:ascii="Times New Roman" w:eastAsia="Times New Roman" w:hAnsi="Times New Roman" w:cs="Times New Roman"/>
          <w:color w:val="000000"/>
          <w:sz w:val="24"/>
          <w:szCs w:val="24"/>
          <w:lang w:eastAsia="pl-PL"/>
        </w:rPr>
        <w:tab/>
        <w:t xml:space="preserve">ograniczenie przetwarzania danych zawartych w protokole postępowania lub załącznikach </w:t>
      </w:r>
      <w:r w:rsidRPr="00CD5EC3">
        <w:rPr>
          <w:rFonts w:ascii="Times New Roman" w:eastAsia="Times New Roman" w:hAnsi="Times New Roman" w:cs="Times New Roman"/>
          <w:color w:val="000000"/>
          <w:sz w:val="24"/>
          <w:szCs w:val="24"/>
          <w:lang w:eastAsia="pl-PL"/>
        </w:rPr>
        <w:tab/>
        <w:t xml:space="preserve">do tego protokołu, od dnia zakończenia postępowania o udzielenie zamówienia zamawiający </w:t>
      </w:r>
      <w:r w:rsidRPr="00CD5EC3">
        <w:rPr>
          <w:rFonts w:ascii="Times New Roman" w:eastAsia="Times New Roman" w:hAnsi="Times New Roman" w:cs="Times New Roman"/>
          <w:color w:val="000000"/>
          <w:sz w:val="24"/>
          <w:szCs w:val="24"/>
          <w:lang w:eastAsia="pl-PL"/>
        </w:rPr>
        <w:tab/>
        <w:t xml:space="preserve">nie udostępnia tych danych, chyba, że zachodzą przesłanki, o których mowa w art. 18 ust. 2 </w:t>
      </w:r>
      <w:r w:rsidRPr="00CD5EC3">
        <w:rPr>
          <w:rFonts w:ascii="Times New Roman" w:eastAsia="Times New Roman" w:hAnsi="Times New Roman" w:cs="Times New Roman"/>
          <w:color w:val="000000"/>
          <w:sz w:val="24"/>
          <w:szCs w:val="24"/>
          <w:lang w:eastAsia="pl-PL"/>
        </w:rPr>
        <w:tab/>
        <w:t xml:space="preserve">RODO; </w:t>
      </w:r>
    </w:p>
    <w:p w14:paraId="43ADF4BD" w14:textId="77777777" w:rsidR="00CD5EC3" w:rsidRPr="00CD5EC3" w:rsidRDefault="00CD5EC3" w:rsidP="00CD5EC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t xml:space="preserve">d) prawo do wniesienia skargi do Prezesa Urzędu Ochrony Danych Osobowych, gdy </w:t>
      </w:r>
      <w:r w:rsidRPr="00CD5EC3">
        <w:rPr>
          <w:rFonts w:ascii="Times New Roman" w:eastAsia="Times New Roman" w:hAnsi="Times New Roman" w:cs="Times New Roman"/>
          <w:color w:val="000000"/>
          <w:sz w:val="24"/>
          <w:szCs w:val="24"/>
          <w:lang w:eastAsia="pl-PL"/>
        </w:rPr>
        <w:tab/>
        <w:t xml:space="preserve">przetwarzanie danych osobowych narusza przepisy RODO, </w:t>
      </w:r>
    </w:p>
    <w:p w14:paraId="0392E0FD" w14:textId="77777777" w:rsidR="00CD5EC3" w:rsidRPr="00CD5EC3" w:rsidRDefault="00CD5EC3" w:rsidP="00CD5EC3">
      <w:pPr>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9)    osobie fizycznej, której dane osobowe dotyczą nie przysługuje: </w:t>
      </w:r>
    </w:p>
    <w:p w14:paraId="34CDF3B9" w14:textId="77777777" w:rsidR="00CD5EC3" w:rsidRPr="00CD5EC3" w:rsidRDefault="00CD5EC3" w:rsidP="00CD5EC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t xml:space="preserve">a) w związku z art. 17 ust. 3 lit. b, d lub e RODO prawo do usunięcia danych osobowych; </w:t>
      </w:r>
    </w:p>
    <w:p w14:paraId="5C0BC151" w14:textId="77777777" w:rsidR="00CD5EC3" w:rsidRPr="00CD5EC3" w:rsidRDefault="00CD5EC3" w:rsidP="00CD5EC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t xml:space="preserve">b) prawo do przenoszenia danych osobowych, o którym mowa w art. 20 RODO; </w:t>
      </w:r>
    </w:p>
    <w:p w14:paraId="4A043AB5" w14:textId="77777777" w:rsidR="00CD5EC3" w:rsidRPr="00CD5EC3" w:rsidRDefault="00CD5EC3" w:rsidP="00CD5EC3">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t xml:space="preserve">c) na podstawie art. 21 RODO prawo sprzeciwu, wobec przetwarzania danych osobowych, </w:t>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t xml:space="preserve">    gdyż podstawą prawną przetwarzania danych osobowych jest art. 6 ust. 1 lit. c RODO</w:t>
      </w:r>
    </w:p>
    <w:p w14:paraId="1F4D1C61" w14:textId="77777777" w:rsidR="00CD5EC3" w:rsidRPr="00CD5EC3" w:rsidRDefault="00CD5EC3" w:rsidP="00CD5EC3">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p>
    <w:p w14:paraId="6C467AEB" w14:textId="77777777" w:rsidR="00CD5EC3" w:rsidRPr="00CD5EC3" w:rsidRDefault="00CD5EC3" w:rsidP="00CD5EC3">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III – Informacje o środkach komunikacji elektronicznej, przy użyciu których Zamawiający będzie komunikował się z Wykonawcami oraz wymagania techniczne i organizacyjne sporządzania, wysyłania i odbierania korespondencji elektronicznej</w:t>
      </w:r>
    </w:p>
    <w:p w14:paraId="66E686B9" w14:textId="77777777" w:rsidR="00CD5EC3" w:rsidRPr="00CD5EC3" w:rsidRDefault="00CD5EC3" w:rsidP="00CD5EC3">
      <w:pPr>
        <w:spacing w:after="0" w:line="240" w:lineRule="auto"/>
        <w:ind w:left="284" w:hanging="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1. Informacje o środkach komunikacji elektronicznej przy użyciu których Zamawiający będzie komunikował się z Wykonawcami:</w:t>
      </w:r>
    </w:p>
    <w:p w14:paraId="34CB6311" w14:textId="77777777" w:rsidR="00CD5EC3" w:rsidRPr="00CD5EC3" w:rsidRDefault="00CD5EC3" w:rsidP="00CD5EC3">
      <w:pPr>
        <w:numPr>
          <w:ilvl w:val="0"/>
          <w:numId w:val="8"/>
        </w:numPr>
        <w:spacing w:after="0" w:line="240" w:lineRule="auto"/>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Z zastrzeżeniem art. 61 ust. 2 ustawy, komunikacja między zamawiającym a Wykonawcami, w tym oferty oraz wszelkie oświadczenia, wnioski (w tym o wyjaśnienia treści SWZ), zawiadomienia i informacje przekazywane są wyłącznie </w:t>
      </w:r>
      <w:r w:rsidRPr="00CD5EC3">
        <w:rPr>
          <w:rFonts w:ascii="Times New Roman" w:eastAsia="Times New Roman" w:hAnsi="Times New Roman" w:cs="Times New Roman"/>
          <w:b/>
          <w:bCs/>
          <w:sz w:val="23"/>
          <w:szCs w:val="23"/>
          <w:lang w:eastAsia="pl-PL"/>
        </w:rPr>
        <w:t xml:space="preserve">w formie elektronicznej za </w:t>
      </w:r>
      <w:r w:rsidRPr="00CD5EC3">
        <w:rPr>
          <w:rFonts w:ascii="Times New Roman" w:eastAsia="Times New Roman" w:hAnsi="Times New Roman" w:cs="Times New Roman"/>
          <w:b/>
          <w:bCs/>
          <w:sz w:val="23"/>
          <w:szCs w:val="23"/>
          <w:lang w:eastAsia="pl-PL"/>
        </w:rPr>
        <w:lastRenderedPageBreak/>
        <w:t>pośrednictwem platformyzakupowej.pl</w:t>
      </w:r>
      <w:r w:rsidRPr="00CD5EC3">
        <w:rPr>
          <w:rFonts w:ascii="Times New Roman" w:eastAsia="Times New Roman" w:hAnsi="Times New Roman" w:cs="Times New Roman"/>
          <w:sz w:val="24"/>
          <w:szCs w:val="24"/>
          <w:lang w:eastAsia="pl-PL"/>
        </w:rPr>
        <w:t xml:space="preserve">, pod adresem: </w:t>
      </w:r>
      <w:hyperlink r:id="rId12" w:history="1">
        <w:r w:rsidRPr="00CD5EC3">
          <w:rPr>
            <w:rFonts w:ascii="Times New Roman" w:eastAsia="Times New Roman" w:hAnsi="Times New Roman" w:cs="Times New Roman"/>
            <w:color w:val="0000FF"/>
            <w:sz w:val="24"/>
            <w:szCs w:val="24"/>
            <w:u w:val="single"/>
            <w:lang w:eastAsia="pl-PL"/>
          </w:rPr>
          <w:t>https://platformazakupowa.pl/pn/kolbaskowo</w:t>
        </w:r>
      </w:hyperlink>
      <w:r w:rsidRPr="00CD5EC3">
        <w:rPr>
          <w:rFonts w:ascii="Times New Roman" w:eastAsia="Times New Roman" w:hAnsi="Times New Roman" w:cs="Times New Roman"/>
          <w:color w:val="FF0000"/>
          <w:sz w:val="24"/>
          <w:szCs w:val="24"/>
          <w:lang w:eastAsia="pl-PL"/>
        </w:rPr>
        <w:t xml:space="preserve"> </w:t>
      </w:r>
      <w:r w:rsidRPr="00CD5EC3">
        <w:rPr>
          <w:rFonts w:ascii="Times New Roman" w:eastAsia="Times New Roman" w:hAnsi="Times New Roman" w:cs="Times New Roman"/>
          <w:sz w:val="24"/>
          <w:szCs w:val="24"/>
          <w:lang w:eastAsia="pl-PL"/>
        </w:rPr>
        <w:t>zwanego dalej Systemem lub Platformą.</w:t>
      </w:r>
    </w:p>
    <w:p w14:paraId="79A44050" w14:textId="77777777" w:rsidR="00CD5EC3" w:rsidRPr="00CD5EC3" w:rsidRDefault="00CD5EC3" w:rsidP="00CD5EC3">
      <w:pPr>
        <w:numPr>
          <w:ilvl w:val="0"/>
          <w:numId w:val="8"/>
        </w:numPr>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Korespondencja przekazana zamawiającemu w inny sposób (np. listownie, mailem) nie będzie brana pod uwagę.</w:t>
      </w:r>
    </w:p>
    <w:p w14:paraId="2D4445A9" w14:textId="77777777" w:rsidR="00CD5EC3" w:rsidRPr="00CD5EC3" w:rsidRDefault="00CD5EC3" w:rsidP="00CD5EC3">
      <w:pPr>
        <w:tabs>
          <w:tab w:val="left" w:pos="284"/>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2. Wymagania techniczne i organizacyjne sporządzania, wysyłania i odbierania korespondencji </w:t>
      </w:r>
      <w:r w:rsidRPr="00CD5EC3">
        <w:rPr>
          <w:rFonts w:ascii="Times New Roman" w:eastAsia="Times New Roman" w:hAnsi="Times New Roman" w:cs="Times New Roman"/>
          <w:sz w:val="24"/>
          <w:szCs w:val="24"/>
          <w:lang w:eastAsia="pl-PL"/>
        </w:rPr>
        <w:tab/>
        <w:t>elektronicznej:</w:t>
      </w:r>
    </w:p>
    <w:p w14:paraId="2F311CF7" w14:textId="77777777" w:rsidR="00CD5EC3" w:rsidRPr="00CD5EC3" w:rsidRDefault="00CD5EC3" w:rsidP="00CD5EC3">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D5EC3">
        <w:rPr>
          <w:rFonts w:ascii="Times New Roman" w:eastAsia="Times New Roman" w:hAnsi="Times New Roman" w:cs="Times New Roman"/>
          <w:color w:val="000000"/>
          <w:sz w:val="24"/>
          <w:szCs w:val="24"/>
        </w:rPr>
        <w:t xml:space="preserve"> Ofertę i oświadczenie, o którym mowa w art. 125 ust. 1 ustawy, składa się, pod rygorem nieważności w formie elektronicznej (tj. przy użyciu kwalifikowanego podpisu elektronicznego) lub w postaci elektronicznej opatrzonej podpisem zaufanym lub podpisem osobistym. </w:t>
      </w:r>
    </w:p>
    <w:p w14:paraId="0A310EE5" w14:textId="77777777" w:rsidR="00CD5EC3" w:rsidRPr="00CD5EC3" w:rsidRDefault="00CD5EC3" w:rsidP="00CD5EC3">
      <w:pPr>
        <w:numPr>
          <w:ilvl w:val="0"/>
          <w:numId w:val="9"/>
        </w:numPr>
        <w:autoSpaceDE w:val="0"/>
        <w:autoSpaceDN w:val="0"/>
        <w:adjustRightInd w:val="0"/>
        <w:spacing w:after="20" w:line="240" w:lineRule="auto"/>
        <w:jc w:val="both"/>
        <w:rPr>
          <w:rFonts w:ascii="Times New Roman" w:eastAsia="Times New Roman" w:hAnsi="Times New Roman" w:cs="Times New Roman"/>
          <w:color w:val="000000"/>
          <w:sz w:val="24"/>
          <w:szCs w:val="24"/>
        </w:rPr>
      </w:pPr>
      <w:r w:rsidRPr="00CD5EC3">
        <w:rPr>
          <w:rFonts w:ascii="Times New Roman" w:eastAsia="Times New Roman" w:hAnsi="Times New Roman" w:cs="Times New Roman"/>
          <w:color w:val="000000"/>
          <w:sz w:val="24"/>
          <w:szCs w:val="24"/>
        </w:rPr>
        <w:t xml:space="preserve">Podmiotowe środki dowodowe oraz inne dokumenty lub oświadczenia, o których mowa w rozporządzeniu Ministra Rozwoju, Pracy i Technologii </w:t>
      </w:r>
      <w:r w:rsidRPr="00CD5EC3">
        <w:rPr>
          <w:rFonts w:ascii="Times New Roman" w:eastAsia="Times New Roman" w:hAnsi="Times New Roman" w:cs="Times New Roman"/>
          <w:i/>
          <w:iCs/>
          <w:color w:val="000000"/>
          <w:sz w:val="24"/>
          <w:szCs w:val="24"/>
        </w:rPr>
        <w:t xml:space="preserve">z dnia 23 grudnia 2020 r. w sprawie podmiotowych środków dowodowych oraz innych dokumentów lub oświadczeń, jakich może żądać zamawiający od wykonawcy </w:t>
      </w:r>
      <w:r w:rsidRPr="00CD5EC3">
        <w:rPr>
          <w:rFonts w:ascii="Times New Roman" w:eastAsia="Times New Roman" w:hAnsi="Times New Roman" w:cs="Times New Roman"/>
          <w:color w:val="000000"/>
          <w:sz w:val="24"/>
          <w:szCs w:val="24"/>
        </w:rPr>
        <w:t xml:space="preserve">i wymagane zapisami SWZ składa się w formie elektronicznej (tj. przy użyciu kwalifikowanego podpisu elektronicznego) lub w postaci elektronicznej opatrzonej podpisem zaufanym lub podpisem osobistym. </w:t>
      </w:r>
    </w:p>
    <w:p w14:paraId="17150E88" w14:textId="77777777" w:rsidR="00CD5EC3" w:rsidRPr="00CD5EC3" w:rsidRDefault="00CD5EC3" w:rsidP="00CD5EC3">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D5EC3">
        <w:rPr>
          <w:rFonts w:ascii="Times New Roman" w:eastAsia="Times New Roman" w:hAnsi="Times New Roman" w:cs="Times New Roman"/>
          <w:color w:val="000000"/>
          <w:sz w:val="24"/>
          <w:szCs w:val="24"/>
        </w:rPr>
        <w:t xml:space="preserve">Sposób sporządzenia podmiotowych środków dowodowych, przedmiotowych środków dowodowych oraz innych dokumentów lub oświadczeń musi być zgody z wymaganiami określonymi w rozporządzeniu Prezesa Rady Ministrów z dnia 30 grudnia 2020 r. </w:t>
      </w:r>
      <w:r w:rsidRPr="00CD5EC3">
        <w:rPr>
          <w:rFonts w:ascii="Times New Roman" w:eastAsia="Times New Roman" w:hAnsi="Times New Roman" w:cs="Times New Roman"/>
          <w:i/>
          <w:iCs/>
          <w:color w:val="000000"/>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Pr="00CD5EC3">
        <w:rPr>
          <w:rFonts w:ascii="Times New Roman" w:eastAsia="Times New Roman" w:hAnsi="Times New Roman" w:cs="Times New Roman"/>
          <w:color w:val="000000"/>
          <w:sz w:val="24"/>
          <w:szCs w:val="24"/>
        </w:rPr>
        <w:t xml:space="preserve">oraz w rozporządzeniu Ministra Rozwoju, Pracy i Technologii z dnia 23 grudnia 2020 r. </w:t>
      </w:r>
      <w:r w:rsidRPr="00CD5EC3">
        <w:rPr>
          <w:rFonts w:ascii="Times New Roman" w:eastAsia="Times New Roman" w:hAnsi="Times New Roman" w:cs="Times New Roman"/>
          <w:i/>
          <w:iCs/>
          <w:color w:val="000000"/>
          <w:sz w:val="24"/>
          <w:szCs w:val="24"/>
        </w:rPr>
        <w:t>w sprawie podmiotowych środków dowodowych oraz innych dokumentów lub oświadczeń, jakich może żądać zamawiający od Wykonawcy.</w:t>
      </w:r>
    </w:p>
    <w:p w14:paraId="1DDB38BF" w14:textId="77777777" w:rsidR="00CD5EC3" w:rsidRPr="00CD5EC3" w:rsidRDefault="00CD5EC3" w:rsidP="00CD5EC3">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Osobą uprawnioną do kontaktu z Wykonawcami jest: </w:t>
      </w:r>
    </w:p>
    <w:p w14:paraId="7E1CB9D8" w14:textId="77777777" w:rsidR="00CD5EC3" w:rsidRPr="00CD5EC3" w:rsidRDefault="00CD5EC3" w:rsidP="00CD5EC3">
      <w:pPr>
        <w:tabs>
          <w:tab w:val="left" w:pos="851"/>
        </w:tabs>
        <w:spacing w:after="0" w:line="240" w:lineRule="auto"/>
        <w:ind w:left="720"/>
        <w:jc w:val="both"/>
        <w:rPr>
          <w:rFonts w:ascii="Times New Roman" w:eastAsia="Times New Roman" w:hAnsi="Times New Roman" w:cs="Times New Roman"/>
          <w:b/>
          <w:sz w:val="24"/>
          <w:szCs w:val="24"/>
          <w:lang w:eastAsia="pl-PL"/>
        </w:rPr>
      </w:pPr>
      <w:r w:rsidRPr="00CD5EC3">
        <w:rPr>
          <w:rFonts w:ascii="Times New Roman" w:eastAsia="Times New Roman" w:hAnsi="Times New Roman" w:cs="Times New Roman"/>
          <w:sz w:val="24"/>
          <w:szCs w:val="24"/>
          <w:lang w:eastAsia="pl-PL"/>
        </w:rPr>
        <w:t xml:space="preserve">● Mariusz Kuźniewski tel. +48 91/884-90-34, e-mail: </w:t>
      </w:r>
      <w:hyperlink r:id="rId13" w:history="1">
        <w:r w:rsidRPr="00CD5EC3">
          <w:rPr>
            <w:rFonts w:ascii="Times New Roman" w:eastAsia="Times New Roman" w:hAnsi="Times New Roman" w:cs="Times New Roman"/>
            <w:sz w:val="24"/>
            <w:szCs w:val="24"/>
            <w:u w:val="single"/>
            <w:lang w:eastAsia="pl-PL"/>
          </w:rPr>
          <w:t>biuro@kolbaskowo.pl</w:t>
        </w:r>
      </w:hyperlink>
      <w:r w:rsidRPr="00CD5EC3">
        <w:rPr>
          <w:rFonts w:ascii="Times New Roman" w:eastAsia="Times New Roman" w:hAnsi="Times New Roman" w:cs="Times New Roman"/>
          <w:sz w:val="24"/>
          <w:szCs w:val="24"/>
          <w:lang w:eastAsia="pl-PL"/>
        </w:rPr>
        <w:t xml:space="preserve"> – </w:t>
      </w:r>
      <w:r w:rsidRPr="00CD5EC3">
        <w:rPr>
          <w:rFonts w:ascii="Times New Roman" w:eastAsia="Times New Roman" w:hAnsi="Times New Roman" w:cs="Times New Roman"/>
          <w:b/>
          <w:sz w:val="24"/>
          <w:szCs w:val="24"/>
          <w:lang w:eastAsia="pl-PL"/>
        </w:rPr>
        <w:t xml:space="preserve">w zakresie </w:t>
      </w:r>
      <w:r w:rsidRPr="00CD5EC3">
        <w:rPr>
          <w:rFonts w:ascii="Times New Roman" w:eastAsia="Times New Roman" w:hAnsi="Times New Roman" w:cs="Times New Roman"/>
          <w:b/>
          <w:sz w:val="24"/>
          <w:szCs w:val="24"/>
          <w:lang w:eastAsia="pl-PL"/>
        </w:rPr>
        <w:tab/>
        <w:t xml:space="preserve">  przedmiotu zamówienia</w:t>
      </w:r>
    </w:p>
    <w:p w14:paraId="2F129818" w14:textId="77777777" w:rsidR="00CD5EC3" w:rsidRPr="00CD5EC3" w:rsidRDefault="00CD5EC3" w:rsidP="00CD5EC3">
      <w:pPr>
        <w:tabs>
          <w:tab w:val="left" w:pos="851"/>
        </w:tabs>
        <w:spacing w:after="0" w:line="240" w:lineRule="auto"/>
        <w:ind w:left="720"/>
        <w:jc w:val="both"/>
        <w:rPr>
          <w:rFonts w:ascii="Times New Roman" w:eastAsia="Times New Roman" w:hAnsi="Times New Roman" w:cs="Times New Roman"/>
          <w:b/>
          <w:sz w:val="24"/>
          <w:szCs w:val="24"/>
          <w:lang w:eastAsia="pl-PL"/>
        </w:rPr>
      </w:pPr>
      <w:r w:rsidRPr="00CD5EC3">
        <w:rPr>
          <w:rFonts w:ascii="Times New Roman" w:eastAsia="Times New Roman" w:hAnsi="Times New Roman" w:cs="Times New Roman"/>
          <w:sz w:val="24"/>
          <w:szCs w:val="24"/>
          <w:lang w:eastAsia="pl-PL"/>
        </w:rPr>
        <w:t xml:space="preserve">● Aniela Szerszeń tel. + 48 91/884-90-30, e-mail: </w:t>
      </w:r>
      <w:hyperlink r:id="rId14" w:history="1">
        <w:r w:rsidRPr="00CD5EC3">
          <w:rPr>
            <w:rFonts w:ascii="Times New Roman" w:eastAsia="Times New Roman" w:hAnsi="Times New Roman" w:cs="Times New Roman"/>
            <w:sz w:val="24"/>
            <w:szCs w:val="24"/>
            <w:u w:val="single"/>
            <w:lang w:eastAsia="pl-PL"/>
          </w:rPr>
          <w:t>biuro@kolbaskowo.pl</w:t>
        </w:r>
      </w:hyperlink>
      <w:r w:rsidRPr="00CD5EC3">
        <w:rPr>
          <w:rFonts w:ascii="Times New Roman" w:eastAsia="Times New Roman" w:hAnsi="Times New Roman" w:cs="Times New Roman"/>
          <w:sz w:val="24"/>
          <w:szCs w:val="24"/>
          <w:lang w:eastAsia="pl-PL"/>
        </w:rPr>
        <w:t xml:space="preserve"> – </w:t>
      </w:r>
      <w:r w:rsidRPr="00CD5EC3">
        <w:rPr>
          <w:rFonts w:ascii="Times New Roman" w:eastAsia="Times New Roman" w:hAnsi="Times New Roman" w:cs="Times New Roman"/>
          <w:b/>
          <w:sz w:val="24"/>
          <w:szCs w:val="24"/>
          <w:lang w:eastAsia="pl-PL"/>
        </w:rPr>
        <w:t xml:space="preserve">w zakresie    </w:t>
      </w:r>
      <w:r w:rsidRPr="00CD5EC3">
        <w:rPr>
          <w:rFonts w:ascii="Times New Roman" w:eastAsia="Times New Roman" w:hAnsi="Times New Roman" w:cs="Times New Roman"/>
          <w:b/>
          <w:sz w:val="24"/>
          <w:szCs w:val="24"/>
          <w:lang w:eastAsia="pl-PL"/>
        </w:rPr>
        <w:tab/>
        <w:t xml:space="preserve">  procedury przetargowej</w:t>
      </w:r>
    </w:p>
    <w:p w14:paraId="776197AC" w14:textId="77777777" w:rsidR="00CD5EC3" w:rsidRPr="00CD5EC3" w:rsidRDefault="00CD5EC3" w:rsidP="00CD5EC3">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CD5EC3">
        <w:rPr>
          <w:rFonts w:ascii="Times New Roman" w:eastAsia="Times New Roman" w:hAnsi="Times New Roman" w:cs="Times New Roman"/>
          <w:sz w:val="24"/>
          <w:szCs w:val="24"/>
          <w:lang w:eastAsia="pl-PL"/>
        </w:rPr>
        <w:t xml:space="preserve">Komunikacja między zamawiającym a Wykonawcami, w tym wszelkie oświadczenia, wnioski, zawiadomienia oraz informacje, przekazywane będą za pośrednictwem </w:t>
      </w:r>
      <w:hyperlink r:id="rId15" w:history="1">
        <w:proofErr w:type="spellStart"/>
        <w:r w:rsidRPr="00CD5EC3">
          <w:rPr>
            <w:rFonts w:ascii="Times New Roman" w:eastAsia="Times New Roman" w:hAnsi="Times New Roman" w:cs="Times New Roman"/>
            <w:color w:val="1155CC"/>
            <w:sz w:val="24"/>
            <w:szCs w:val="24"/>
            <w:u w:val="single"/>
            <w:lang w:eastAsia="pl-PL"/>
          </w:rPr>
          <w:t>platformazakupowa</w:t>
        </w:r>
        <w:proofErr w:type="spellEnd"/>
      </w:hyperlink>
      <w:hyperlink r:id="rId16" w:history="1">
        <w:r w:rsidRPr="00CD5EC3">
          <w:rPr>
            <w:rFonts w:ascii="Times New Roman" w:eastAsia="Times New Roman" w:hAnsi="Times New Roman" w:cs="Times New Roman"/>
            <w:color w:val="1155CC"/>
            <w:sz w:val="24"/>
            <w:szCs w:val="24"/>
            <w:u w:val="single"/>
            <w:lang w:eastAsia="pl-PL"/>
          </w:rPr>
          <w:t>.</w:t>
        </w:r>
      </w:hyperlink>
      <w:hyperlink r:id="rId17" w:history="1">
        <w:r w:rsidRPr="00CD5EC3">
          <w:rPr>
            <w:rFonts w:ascii="Times New Roman" w:eastAsia="Times New Roman" w:hAnsi="Times New Roman" w:cs="Times New Roman"/>
            <w:color w:val="1155CC"/>
            <w:sz w:val="24"/>
            <w:szCs w:val="24"/>
            <w:u w:val="single"/>
            <w:lang w:val="en-US" w:eastAsia="pl-PL"/>
          </w:rPr>
          <w:t>pl</w:t>
        </w:r>
      </w:hyperlink>
      <w:r w:rsidRPr="00CD5EC3">
        <w:rPr>
          <w:rFonts w:ascii="Times New Roman" w:eastAsia="Times New Roman" w:hAnsi="Times New Roman" w:cs="Times New Roman"/>
          <w:sz w:val="24"/>
          <w:szCs w:val="24"/>
          <w:lang w:val="en-US" w:eastAsia="pl-PL"/>
        </w:rPr>
        <w:t xml:space="preserve"> </w:t>
      </w:r>
      <w:proofErr w:type="spellStart"/>
      <w:r w:rsidRPr="00CD5EC3">
        <w:rPr>
          <w:rFonts w:ascii="Times New Roman" w:eastAsia="Times New Roman" w:hAnsi="Times New Roman" w:cs="Times New Roman"/>
          <w:sz w:val="24"/>
          <w:szCs w:val="24"/>
          <w:lang w:val="en-US" w:eastAsia="pl-PL"/>
        </w:rPr>
        <w:t>i</w:t>
      </w:r>
      <w:proofErr w:type="spellEnd"/>
      <w:r w:rsidRPr="00CD5EC3">
        <w:rPr>
          <w:rFonts w:ascii="Times New Roman" w:eastAsia="Times New Roman" w:hAnsi="Times New Roman" w:cs="Times New Roman"/>
          <w:sz w:val="24"/>
          <w:szCs w:val="24"/>
          <w:lang w:val="en-US" w:eastAsia="pl-PL"/>
        </w:rPr>
        <w:t xml:space="preserve"> </w:t>
      </w:r>
      <w:proofErr w:type="spellStart"/>
      <w:r w:rsidRPr="00CD5EC3">
        <w:rPr>
          <w:rFonts w:ascii="Times New Roman" w:eastAsia="Times New Roman" w:hAnsi="Times New Roman" w:cs="Times New Roman"/>
          <w:sz w:val="24"/>
          <w:szCs w:val="24"/>
          <w:lang w:val="en-US" w:eastAsia="pl-PL"/>
        </w:rPr>
        <w:t>formularza</w:t>
      </w:r>
      <w:proofErr w:type="spellEnd"/>
      <w:r w:rsidRPr="00CD5EC3">
        <w:rPr>
          <w:rFonts w:ascii="Times New Roman" w:eastAsia="Times New Roman" w:hAnsi="Times New Roman" w:cs="Times New Roman"/>
          <w:sz w:val="24"/>
          <w:szCs w:val="24"/>
          <w:lang w:val="en-US" w:eastAsia="pl-PL"/>
        </w:rPr>
        <w:t xml:space="preserve"> „</w:t>
      </w:r>
      <w:proofErr w:type="spellStart"/>
      <w:r w:rsidRPr="00CD5EC3">
        <w:rPr>
          <w:rFonts w:ascii="Times New Roman" w:eastAsia="Times New Roman" w:hAnsi="Times New Roman" w:cs="Times New Roman"/>
          <w:b/>
          <w:bCs/>
          <w:sz w:val="24"/>
          <w:szCs w:val="24"/>
          <w:lang w:val="en-US" w:eastAsia="pl-PL"/>
        </w:rPr>
        <w:t>Wyślij</w:t>
      </w:r>
      <w:proofErr w:type="spellEnd"/>
      <w:r w:rsidRPr="00CD5EC3">
        <w:rPr>
          <w:rFonts w:ascii="Times New Roman" w:eastAsia="Times New Roman" w:hAnsi="Times New Roman" w:cs="Times New Roman"/>
          <w:b/>
          <w:bCs/>
          <w:sz w:val="24"/>
          <w:szCs w:val="24"/>
          <w:lang w:val="en-US" w:eastAsia="pl-PL"/>
        </w:rPr>
        <w:t xml:space="preserve"> </w:t>
      </w:r>
      <w:proofErr w:type="spellStart"/>
      <w:r w:rsidRPr="00CD5EC3">
        <w:rPr>
          <w:rFonts w:ascii="Times New Roman" w:eastAsia="Times New Roman" w:hAnsi="Times New Roman" w:cs="Times New Roman"/>
          <w:b/>
          <w:bCs/>
          <w:sz w:val="24"/>
          <w:szCs w:val="24"/>
          <w:lang w:val="en-US" w:eastAsia="pl-PL"/>
        </w:rPr>
        <w:t>wiadomość</w:t>
      </w:r>
      <w:proofErr w:type="spellEnd"/>
      <w:r w:rsidRPr="00CD5EC3">
        <w:rPr>
          <w:rFonts w:ascii="Times New Roman" w:eastAsia="Times New Roman" w:hAnsi="Times New Roman" w:cs="Times New Roman"/>
          <w:b/>
          <w:bCs/>
          <w:sz w:val="24"/>
          <w:szCs w:val="24"/>
          <w:lang w:val="en-US" w:eastAsia="pl-PL"/>
        </w:rPr>
        <w:t xml:space="preserve"> do </w:t>
      </w:r>
      <w:proofErr w:type="spellStart"/>
      <w:r w:rsidRPr="00CD5EC3">
        <w:rPr>
          <w:rFonts w:ascii="Times New Roman" w:eastAsia="Times New Roman" w:hAnsi="Times New Roman" w:cs="Times New Roman"/>
          <w:b/>
          <w:bCs/>
          <w:sz w:val="24"/>
          <w:szCs w:val="24"/>
          <w:lang w:val="en-US" w:eastAsia="pl-PL"/>
        </w:rPr>
        <w:t>zamawiającego</w:t>
      </w:r>
      <w:proofErr w:type="spellEnd"/>
      <w:r w:rsidRPr="00CD5EC3">
        <w:rPr>
          <w:rFonts w:ascii="Times New Roman" w:eastAsia="Times New Roman" w:hAnsi="Times New Roman" w:cs="Times New Roman"/>
          <w:sz w:val="24"/>
          <w:szCs w:val="24"/>
          <w:lang w:val="en-US" w:eastAsia="pl-PL"/>
        </w:rPr>
        <w:t xml:space="preserve">”. </w:t>
      </w:r>
    </w:p>
    <w:p w14:paraId="7604A235" w14:textId="77777777" w:rsidR="00CD5EC3" w:rsidRPr="00CD5EC3" w:rsidRDefault="00CD5EC3" w:rsidP="00CD5EC3">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8" w:history="1">
        <w:r w:rsidRPr="00CD5EC3">
          <w:rPr>
            <w:rFonts w:ascii="Times New Roman" w:eastAsia="Times New Roman" w:hAnsi="Times New Roman" w:cs="Times New Roman"/>
            <w:color w:val="1155CC"/>
            <w:sz w:val="24"/>
            <w:szCs w:val="24"/>
            <w:u w:val="single"/>
            <w:lang w:eastAsia="pl-PL"/>
          </w:rPr>
          <w:t>platformazakupowa</w:t>
        </w:r>
      </w:hyperlink>
      <w:hyperlink r:id="rId19" w:history="1">
        <w:r w:rsidRPr="00CD5EC3">
          <w:rPr>
            <w:rFonts w:ascii="Times New Roman" w:eastAsia="Times New Roman" w:hAnsi="Times New Roman" w:cs="Times New Roman"/>
            <w:color w:val="1155CC"/>
            <w:sz w:val="24"/>
            <w:szCs w:val="24"/>
            <w:u w:val="single"/>
            <w:lang w:eastAsia="pl-PL"/>
          </w:rPr>
          <w:t>.</w:t>
        </w:r>
      </w:hyperlink>
      <w:hyperlink r:id="rId20" w:history="1">
        <w:r w:rsidRPr="00CD5EC3">
          <w:rPr>
            <w:rFonts w:ascii="Times New Roman" w:eastAsia="Times New Roman" w:hAnsi="Times New Roman" w:cs="Times New Roman"/>
            <w:color w:val="1155CC"/>
            <w:sz w:val="24"/>
            <w:szCs w:val="24"/>
            <w:u w:val="single"/>
            <w:lang w:eastAsia="pl-PL"/>
          </w:rPr>
          <w:t>pl</w:t>
        </w:r>
      </w:hyperlink>
      <w:r w:rsidRPr="00CD5EC3">
        <w:rPr>
          <w:rFonts w:ascii="Times New Roman" w:eastAsia="Times New Roman" w:hAnsi="Times New Roman" w:cs="Times New Roman"/>
          <w:sz w:val="24"/>
          <w:szCs w:val="24"/>
          <w:lang w:eastAsia="pl-PL"/>
        </w:rPr>
        <w:t xml:space="preserve"> poprzez kliknięcie przycisku  „Wyślij wiadomość do zamawiającego” po których pojawi się komunikat, że wiadomość została wysłana do zamawiającego. </w:t>
      </w:r>
    </w:p>
    <w:p w14:paraId="2ACFCDDB" w14:textId="77777777" w:rsidR="00CD5EC3" w:rsidRPr="00CD5EC3" w:rsidRDefault="00CD5EC3" w:rsidP="00CD5EC3">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CD5EC3">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21" w:history="1">
        <w:r w:rsidRPr="00CD5EC3">
          <w:rPr>
            <w:rFonts w:ascii="Times New Roman" w:eastAsia="Times New Roman" w:hAnsi="Times New Roman" w:cs="Times New Roman"/>
            <w:color w:val="1155CC"/>
            <w:sz w:val="24"/>
            <w:szCs w:val="24"/>
            <w:u w:val="single"/>
            <w:lang w:eastAsia="pl-PL"/>
          </w:rPr>
          <w:t>platformazakupowa</w:t>
        </w:r>
      </w:hyperlink>
      <w:hyperlink r:id="rId22" w:history="1">
        <w:r w:rsidRPr="00CD5EC3">
          <w:rPr>
            <w:rFonts w:ascii="Times New Roman" w:eastAsia="Times New Roman" w:hAnsi="Times New Roman" w:cs="Times New Roman"/>
            <w:color w:val="1155CC"/>
            <w:sz w:val="24"/>
            <w:szCs w:val="24"/>
            <w:u w:val="single"/>
            <w:lang w:eastAsia="pl-PL"/>
          </w:rPr>
          <w:t>.</w:t>
        </w:r>
      </w:hyperlink>
      <w:hyperlink r:id="rId23" w:history="1">
        <w:r w:rsidRPr="00CD5EC3">
          <w:rPr>
            <w:rFonts w:ascii="Times New Roman" w:eastAsia="Times New Roman" w:hAnsi="Times New Roman" w:cs="Times New Roman"/>
            <w:color w:val="1155CC"/>
            <w:sz w:val="24"/>
            <w:szCs w:val="24"/>
            <w:u w:val="single"/>
            <w:lang w:eastAsia="pl-PL"/>
          </w:rPr>
          <w:t>pl</w:t>
        </w:r>
      </w:hyperlink>
      <w:r w:rsidRPr="00CD5EC3">
        <w:rPr>
          <w:rFonts w:ascii="Times New Roman" w:eastAsia="Times New Roman" w:hAnsi="Times New Roman" w:cs="Times New Roman"/>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proofErr w:type="spellStart"/>
        <w:r w:rsidRPr="00CD5EC3">
          <w:rPr>
            <w:rFonts w:ascii="Times New Roman" w:eastAsia="Times New Roman" w:hAnsi="Times New Roman" w:cs="Times New Roman"/>
            <w:color w:val="1155CC"/>
            <w:sz w:val="24"/>
            <w:szCs w:val="24"/>
            <w:u w:val="single"/>
            <w:lang w:eastAsia="pl-PL"/>
          </w:rPr>
          <w:t>platformazakupowa</w:t>
        </w:r>
        <w:proofErr w:type="spellEnd"/>
      </w:hyperlink>
      <w:hyperlink r:id="rId25" w:history="1">
        <w:r w:rsidRPr="00CD5EC3">
          <w:rPr>
            <w:rFonts w:ascii="Times New Roman" w:eastAsia="Times New Roman" w:hAnsi="Times New Roman" w:cs="Times New Roman"/>
            <w:color w:val="1155CC"/>
            <w:sz w:val="24"/>
            <w:szCs w:val="24"/>
            <w:u w:val="single"/>
            <w:lang w:eastAsia="pl-PL"/>
          </w:rPr>
          <w:t>.</w:t>
        </w:r>
      </w:hyperlink>
      <w:hyperlink r:id="rId26" w:history="1">
        <w:r w:rsidRPr="00CD5EC3">
          <w:rPr>
            <w:rFonts w:ascii="Times New Roman" w:eastAsia="Times New Roman" w:hAnsi="Times New Roman" w:cs="Times New Roman"/>
            <w:color w:val="1155CC"/>
            <w:sz w:val="24"/>
            <w:szCs w:val="24"/>
            <w:u w:val="single"/>
            <w:lang w:val="en-US" w:eastAsia="pl-PL"/>
          </w:rPr>
          <w:t>pl</w:t>
        </w:r>
      </w:hyperlink>
      <w:r w:rsidRPr="00CD5EC3">
        <w:rPr>
          <w:rFonts w:ascii="Times New Roman" w:eastAsia="Times New Roman" w:hAnsi="Times New Roman" w:cs="Times New Roman"/>
          <w:sz w:val="24"/>
          <w:szCs w:val="24"/>
          <w:lang w:val="en-US" w:eastAsia="pl-PL"/>
        </w:rPr>
        <w:t xml:space="preserve"> do </w:t>
      </w:r>
      <w:proofErr w:type="spellStart"/>
      <w:r w:rsidRPr="00CD5EC3">
        <w:rPr>
          <w:rFonts w:ascii="Times New Roman" w:eastAsia="Times New Roman" w:hAnsi="Times New Roman" w:cs="Times New Roman"/>
          <w:sz w:val="24"/>
          <w:szCs w:val="24"/>
          <w:lang w:val="en-US" w:eastAsia="pl-PL"/>
        </w:rPr>
        <w:t>konkretnego</w:t>
      </w:r>
      <w:proofErr w:type="spellEnd"/>
      <w:r w:rsidRPr="00CD5EC3">
        <w:rPr>
          <w:rFonts w:ascii="Times New Roman" w:eastAsia="Times New Roman" w:hAnsi="Times New Roman" w:cs="Times New Roman"/>
          <w:sz w:val="24"/>
          <w:szCs w:val="24"/>
          <w:lang w:val="en-US" w:eastAsia="pl-PL"/>
        </w:rPr>
        <w:t xml:space="preserve"> wykonawcy.</w:t>
      </w:r>
    </w:p>
    <w:p w14:paraId="0119151E" w14:textId="77777777" w:rsidR="00CD5EC3" w:rsidRPr="00CD5EC3" w:rsidRDefault="00CD5EC3" w:rsidP="00CD5EC3">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A4BC91C" w14:textId="77777777" w:rsidR="00CD5EC3" w:rsidRPr="00CD5EC3" w:rsidRDefault="00CD5EC3" w:rsidP="00CD5EC3">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lastRenderedPageBreak/>
        <w:t>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(Dz.U.2020 r. poz. 2452), określa niezbędne wymagania sprzętowo - aplikacyjne umożliwiające pracę na Platformie, tj.:</w:t>
      </w:r>
    </w:p>
    <w:p w14:paraId="086F0D45" w14:textId="77777777" w:rsidR="00CD5EC3" w:rsidRPr="00CD5EC3" w:rsidRDefault="00CD5EC3" w:rsidP="00CD5EC3">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stały dostęp do sieci Internet o gwarantowanej przepustowości nie mniejszej niż 512 </w:t>
      </w:r>
      <w:proofErr w:type="spellStart"/>
      <w:r w:rsidRPr="00CD5EC3">
        <w:rPr>
          <w:rFonts w:ascii="Times New Roman" w:eastAsia="Times New Roman" w:hAnsi="Times New Roman" w:cs="Times New Roman"/>
          <w:sz w:val="24"/>
          <w:szCs w:val="24"/>
          <w:lang w:eastAsia="pl-PL"/>
        </w:rPr>
        <w:t>kb</w:t>
      </w:r>
      <w:proofErr w:type="spellEnd"/>
      <w:r w:rsidRPr="00CD5EC3">
        <w:rPr>
          <w:rFonts w:ascii="Times New Roman" w:eastAsia="Times New Roman" w:hAnsi="Times New Roman" w:cs="Times New Roman"/>
          <w:sz w:val="24"/>
          <w:szCs w:val="24"/>
          <w:lang w:eastAsia="pl-PL"/>
        </w:rPr>
        <w:t>/s,</w:t>
      </w:r>
    </w:p>
    <w:p w14:paraId="275CC3B2" w14:textId="77777777" w:rsidR="00CD5EC3" w:rsidRPr="00CD5EC3" w:rsidRDefault="00CD5EC3" w:rsidP="00CD5EC3">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zainstalowana dowolna przeglądarka internetowa, w przypadku Internet Explorer minimalnie wersja 10 0.,</w:t>
      </w:r>
    </w:p>
    <w:p w14:paraId="2CCC3CE9" w14:textId="77777777" w:rsidR="00CD5EC3" w:rsidRPr="00CD5EC3" w:rsidRDefault="00CD5EC3" w:rsidP="00CD5EC3">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CD5EC3">
        <w:rPr>
          <w:rFonts w:ascii="Times New Roman" w:eastAsia="Times New Roman" w:hAnsi="Times New Roman" w:cs="Times New Roman"/>
          <w:sz w:val="24"/>
          <w:szCs w:val="24"/>
          <w:lang w:val="en-US" w:eastAsia="pl-PL"/>
        </w:rPr>
        <w:t xml:space="preserve">włączona </w:t>
      </w:r>
      <w:proofErr w:type="spellStart"/>
      <w:r w:rsidRPr="00CD5EC3">
        <w:rPr>
          <w:rFonts w:ascii="Times New Roman" w:eastAsia="Times New Roman" w:hAnsi="Times New Roman" w:cs="Times New Roman"/>
          <w:sz w:val="24"/>
          <w:szCs w:val="24"/>
          <w:lang w:val="en-US" w:eastAsia="pl-PL"/>
        </w:rPr>
        <w:t>obsługa</w:t>
      </w:r>
      <w:proofErr w:type="spellEnd"/>
      <w:r w:rsidRPr="00CD5EC3">
        <w:rPr>
          <w:rFonts w:ascii="Times New Roman" w:eastAsia="Times New Roman" w:hAnsi="Times New Roman" w:cs="Times New Roman"/>
          <w:sz w:val="24"/>
          <w:szCs w:val="24"/>
          <w:lang w:val="en-US" w:eastAsia="pl-PL"/>
        </w:rPr>
        <w:t xml:space="preserve"> JavaScript,</w:t>
      </w:r>
    </w:p>
    <w:p w14:paraId="324987CB" w14:textId="77777777" w:rsidR="00CD5EC3" w:rsidRPr="00CD5EC3" w:rsidRDefault="00CD5EC3" w:rsidP="00CD5EC3">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zainstalowany program Adobe </w:t>
      </w:r>
      <w:proofErr w:type="spellStart"/>
      <w:r w:rsidRPr="00CD5EC3">
        <w:rPr>
          <w:rFonts w:ascii="Times New Roman" w:eastAsia="Times New Roman" w:hAnsi="Times New Roman" w:cs="Times New Roman"/>
          <w:sz w:val="24"/>
          <w:szCs w:val="24"/>
          <w:lang w:eastAsia="pl-PL"/>
        </w:rPr>
        <w:t>Acrobat</w:t>
      </w:r>
      <w:proofErr w:type="spellEnd"/>
      <w:r w:rsidRPr="00CD5EC3">
        <w:rPr>
          <w:rFonts w:ascii="Times New Roman" w:eastAsia="Times New Roman" w:hAnsi="Times New Roman" w:cs="Times New Roman"/>
          <w:sz w:val="24"/>
          <w:szCs w:val="24"/>
          <w:lang w:eastAsia="pl-PL"/>
        </w:rPr>
        <w:t xml:space="preserve"> Reader lub inny obsługujący format plików .pdf,</w:t>
      </w:r>
    </w:p>
    <w:p w14:paraId="49EB45B8" w14:textId="77777777" w:rsidR="00CD5EC3" w:rsidRPr="00CD5EC3" w:rsidRDefault="00CD5EC3" w:rsidP="00CD5EC3">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platformazakupowa.pl działa według standardu przyjętego w komunikacji sieciowej - kodowanie UTF8,</w:t>
      </w:r>
    </w:p>
    <w:p w14:paraId="61DE8EEA" w14:textId="77777777" w:rsidR="00CD5EC3" w:rsidRPr="00CD5EC3" w:rsidRDefault="00CD5EC3" w:rsidP="00CD5EC3">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oznaczenie czasu odbioru danych przez platformę zakupową stanowi datę oraz dokładny czas (</w:t>
      </w:r>
      <w:proofErr w:type="spellStart"/>
      <w:r w:rsidRPr="00CD5EC3">
        <w:rPr>
          <w:rFonts w:ascii="Times New Roman" w:eastAsia="Times New Roman" w:hAnsi="Times New Roman" w:cs="Times New Roman"/>
          <w:sz w:val="24"/>
          <w:szCs w:val="24"/>
          <w:lang w:eastAsia="pl-PL"/>
        </w:rPr>
        <w:t>hh:mm:ss</w:t>
      </w:r>
      <w:proofErr w:type="spellEnd"/>
      <w:r w:rsidRPr="00CD5EC3">
        <w:rPr>
          <w:rFonts w:ascii="Times New Roman" w:eastAsia="Times New Roman" w:hAnsi="Times New Roman" w:cs="Times New Roman"/>
          <w:sz w:val="24"/>
          <w:szCs w:val="24"/>
          <w:lang w:eastAsia="pl-PL"/>
        </w:rPr>
        <w:t>) generowany wg. czasu lokalnego serwera synchronizowanego z zegarem Głównego Urzędu Miar.</w:t>
      </w:r>
    </w:p>
    <w:p w14:paraId="321D9681" w14:textId="77777777" w:rsidR="00CD5EC3" w:rsidRPr="00CD5EC3" w:rsidRDefault="00CD5EC3" w:rsidP="00CD5EC3">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Wykonawca, przystępując do niniejszego postępowania o udzielenie zamówienia publicznego:</w:t>
      </w:r>
    </w:p>
    <w:p w14:paraId="34239121" w14:textId="77777777" w:rsidR="00CD5EC3" w:rsidRPr="00CD5EC3" w:rsidRDefault="00CD5EC3" w:rsidP="00CD5EC3">
      <w:pPr>
        <w:numPr>
          <w:ilvl w:val="0"/>
          <w:numId w:val="22"/>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akceptuje warunki korzystania z </w:t>
      </w:r>
      <w:hyperlink r:id="rId27" w:history="1">
        <w:r w:rsidRPr="00CD5EC3">
          <w:rPr>
            <w:rFonts w:ascii="Times New Roman" w:eastAsia="Times New Roman" w:hAnsi="Times New Roman" w:cs="Times New Roman"/>
            <w:color w:val="1155CC"/>
            <w:sz w:val="24"/>
            <w:szCs w:val="24"/>
            <w:u w:val="single"/>
            <w:lang w:eastAsia="pl-PL"/>
          </w:rPr>
          <w:t>platformazakupowa</w:t>
        </w:r>
      </w:hyperlink>
      <w:hyperlink r:id="rId28" w:history="1">
        <w:r w:rsidRPr="00CD5EC3">
          <w:rPr>
            <w:rFonts w:ascii="Times New Roman" w:eastAsia="Times New Roman" w:hAnsi="Times New Roman" w:cs="Times New Roman"/>
            <w:color w:val="1155CC"/>
            <w:sz w:val="24"/>
            <w:szCs w:val="24"/>
            <w:u w:val="single"/>
            <w:lang w:eastAsia="pl-PL"/>
          </w:rPr>
          <w:t>.</w:t>
        </w:r>
      </w:hyperlink>
      <w:hyperlink r:id="rId29" w:history="1">
        <w:r w:rsidRPr="00CD5EC3">
          <w:rPr>
            <w:rFonts w:ascii="Times New Roman" w:eastAsia="Times New Roman" w:hAnsi="Times New Roman" w:cs="Times New Roman"/>
            <w:color w:val="1155CC"/>
            <w:sz w:val="24"/>
            <w:szCs w:val="24"/>
            <w:u w:val="single"/>
            <w:lang w:eastAsia="pl-PL"/>
          </w:rPr>
          <w:t>pl</w:t>
        </w:r>
      </w:hyperlink>
      <w:r w:rsidRPr="00CD5EC3">
        <w:rPr>
          <w:rFonts w:ascii="Times New Roman" w:eastAsia="Times New Roman" w:hAnsi="Times New Roman" w:cs="Times New Roman"/>
          <w:sz w:val="24"/>
          <w:szCs w:val="24"/>
          <w:lang w:eastAsia="pl-PL"/>
        </w:rPr>
        <w:t xml:space="preserve"> określone w Regulaminie zamieszczonym na stronie internetowej </w:t>
      </w:r>
      <w:hyperlink r:id="rId30" w:history="1">
        <w:r w:rsidRPr="00CD5EC3">
          <w:rPr>
            <w:rFonts w:ascii="Times New Roman" w:eastAsia="Times New Roman" w:hAnsi="Times New Roman" w:cs="Times New Roman"/>
            <w:sz w:val="24"/>
            <w:szCs w:val="24"/>
            <w:lang w:eastAsia="pl-PL"/>
          </w:rPr>
          <w:t>pod</w:t>
        </w:r>
      </w:hyperlink>
      <w:hyperlink r:id="rId31" w:history="1">
        <w:r w:rsidRPr="00CD5EC3">
          <w:rPr>
            <w:rFonts w:ascii="Times New Roman" w:eastAsia="Times New Roman" w:hAnsi="Times New Roman" w:cs="Times New Roman"/>
            <w:sz w:val="24"/>
            <w:szCs w:val="24"/>
            <w:lang w:eastAsia="pl-PL"/>
          </w:rPr>
          <w:t xml:space="preserve"> </w:t>
        </w:r>
      </w:hyperlink>
      <w:hyperlink r:id="rId32" w:history="1">
        <w:r w:rsidRPr="00CD5EC3">
          <w:rPr>
            <w:rFonts w:ascii="Times New Roman" w:eastAsia="Times New Roman" w:hAnsi="Times New Roman" w:cs="Times New Roman"/>
            <w:sz w:val="24"/>
            <w:szCs w:val="24"/>
            <w:lang w:eastAsia="pl-PL"/>
          </w:rPr>
          <w:t>linkiem</w:t>
        </w:r>
      </w:hyperlink>
      <w:r w:rsidRPr="00CD5EC3">
        <w:rPr>
          <w:rFonts w:ascii="Times New Roman" w:eastAsia="Times New Roman" w:hAnsi="Times New Roman" w:cs="Times New Roman"/>
          <w:sz w:val="24"/>
          <w:szCs w:val="24"/>
          <w:lang w:eastAsia="pl-PL"/>
        </w:rPr>
        <w:t xml:space="preserve">  w zakładce „Regulamin" oraz uznaje go za wiążący,</w:t>
      </w:r>
    </w:p>
    <w:p w14:paraId="538376A7" w14:textId="77777777" w:rsidR="00CD5EC3" w:rsidRPr="00CD5EC3" w:rsidRDefault="00CD5EC3" w:rsidP="00CD5EC3">
      <w:pPr>
        <w:numPr>
          <w:ilvl w:val="0"/>
          <w:numId w:val="22"/>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zapoznał i stosuje się do Instrukcji składania ofert dostępnej </w:t>
      </w:r>
      <w:hyperlink r:id="rId33" w:history="1">
        <w:r w:rsidRPr="00CD5EC3">
          <w:rPr>
            <w:rFonts w:ascii="Times New Roman" w:eastAsia="Times New Roman" w:hAnsi="Times New Roman" w:cs="Times New Roman"/>
            <w:color w:val="1155CC"/>
            <w:sz w:val="24"/>
            <w:szCs w:val="24"/>
            <w:u w:val="single"/>
            <w:lang w:eastAsia="pl-PL"/>
          </w:rPr>
          <w:t>pod</w:t>
        </w:r>
      </w:hyperlink>
      <w:hyperlink r:id="rId34" w:history="1">
        <w:r w:rsidRPr="00CD5EC3">
          <w:rPr>
            <w:rFonts w:ascii="Times New Roman" w:eastAsia="Times New Roman" w:hAnsi="Times New Roman" w:cs="Times New Roman"/>
            <w:color w:val="1155CC"/>
            <w:sz w:val="24"/>
            <w:szCs w:val="24"/>
            <w:u w:val="single"/>
            <w:lang w:eastAsia="pl-PL"/>
          </w:rPr>
          <w:t xml:space="preserve"> </w:t>
        </w:r>
      </w:hyperlink>
      <w:hyperlink r:id="rId35" w:history="1">
        <w:r w:rsidRPr="00CD5EC3">
          <w:rPr>
            <w:rFonts w:ascii="Times New Roman" w:eastAsia="Times New Roman" w:hAnsi="Times New Roman" w:cs="Times New Roman"/>
            <w:color w:val="1155CC"/>
            <w:sz w:val="24"/>
            <w:szCs w:val="24"/>
            <w:u w:val="single"/>
            <w:lang w:eastAsia="pl-PL"/>
          </w:rPr>
          <w:t>linkiem</w:t>
        </w:r>
      </w:hyperlink>
      <w:r w:rsidRPr="00CD5EC3">
        <w:rPr>
          <w:rFonts w:ascii="Times New Roman" w:eastAsia="Times New Roman" w:hAnsi="Times New Roman" w:cs="Times New Roman"/>
          <w:sz w:val="24"/>
          <w:szCs w:val="24"/>
          <w:lang w:eastAsia="pl-PL"/>
        </w:rPr>
        <w:t xml:space="preserve">. </w:t>
      </w:r>
    </w:p>
    <w:p w14:paraId="756BD26F" w14:textId="77777777" w:rsidR="00CD5EC3" w:rsidRPr="00CD5EC3" w:rsidRDefault="00CD5EC3" w:rsidP="00CD5EC3">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
          <w:bCs/>
          <w:sz w:val="24"/>
          <w:szCs w:val="24"/>
          <w:lang w:eastAsia="pl-PL"/>
        </w:rPr>
        <w:t xml:space="preserve">Zamawiający nie ponosi odpowiedzialności za złożenie oferty w sposób niezgodny z prawem oraz Instrukcją korzystania z </w:t>
      </w:r>
      <w:hyperlink r:id="rId36" w:history="1">
        <w:r w:rsidRPr="00CD5EC3">
          <w:rPr>
            <w:rFonts w:ascii="Times New Roman" w:eastAsia="Times New Roman" w:hAnsi="Times New Roman" w:cs="Times New Roman"/>
            <w:b/>
            <w:bCs/>
            <w:color w:val="1155CC"/>
            <w:sz w:val="24"/>
            <w:szCs w:val="24"/>
            <w:u w:val="single"/>
            <w:lang w:eastAsia="pl-PL"/>
          </w:rPr>
          <w:t>platformazakupowa</w:t>
        </w:r>
      </w:hyperlink>
      <w:hyperlink r:id="rId37" w:history="1">
        <w:r w:rsidRPr="00CD5EC3">
          <w:rPr>
            <w:rFonts w:ascii="Times New Roman" w:eastAsia="Times New Roman" w:hAnsi="Times New Roman" w:cs="Times New Roman"/>
            <w:b/>
            <w:bCs/>
            <w:color w:val="1155CC"/>
            <w:sz w:val="24"/>
            <w:szCs w:val="24"/>
            <w:u w:val="single"/>
            <w:lang w:eastAsia="pl-PL"/>
          </w:rPr>
          <w:t>.</w:t>
        </w:r>
      </w:hyperlink>
      <w:hyperlink r:id="rId38" w:history="1">
        <w:r w:rsidRPr="00CD5EC3">
          <w:rPr>
            <w:rFonts w:ascii="Times New Roman" w:eastAsia="Times New Roman" w:hAnsi="Times New Roman" w:cs="Times New Roman"/>
            <w:b/>
            <w:bCs/>
            <w:color w:val="1155CC"/>
            <w:sz w:val="24"/>
            <w:szCs w:val="24"/>
            <w:u w:val="single"/>
            <w:lang w:eastAsia="pl-PL"/>
          </w:rPr>
          <w:t>pl</w:t>
        </w:r>
      </w:hyperlink>
      <w:r w:rsidRPr="00CD5EC3">
        <w:rPr>
          <w:rFonts w:ascii="Times New Roman" w:eastAsia="Times New Roman" w:hAnsi="Times New Roman" w:cs="Times New Roman"/>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CD5EC3">
        <w:rPr>
          <w:rFonts w:ascii="Times New Roman" w:eastAsia="Times New Roman" w:hAnsi="Times New Roman" w:cs="Times New Roman"/>
          <w:sz w:val="24"/>
          <w:szCs w:val="24"/>
          <w:lang w:eastAsia="pl-PL"/>
        </w:rPr>
        <w:br/>
        <w:t>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art. 226 ust. 1 pkt 6 ustawy.</w:t>
      </w:r>
    </w:p>
    <w:p w14:paraId="4474F07F" w14:textId="77777777" w:rsidR="00CD5EC3" w:rsidRPr="00CD5EC3" w:rsidRDefault="00CD5EC3" w:rsidP="00CD5EC3">
      <w:pPr>
        <w:tabs>
          <w:tab w:val="left" w:pos="360"/>
          <w:tab w:val="left" w:pos="720"/>
        </w:tabs>
        <w:spacing w:after="0" w:line="240" w:lineRule="auto"/>
        <w:ind w:left="360"/>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12) Zamawiający informuje, że instrukcje korzystania z </w:t>
      </w:r>
      <w:hyperlink r:id="rId39" w:history="1">
        <w:r w:rsidRPr="00CD5EC3">
          <w:rPr>
            <w:rFonts w:ascii="Times New Roman" w:eastAsia="Times New Roman" w:hAnsi="Times New Roman" w:cs="Times New Roman"/>
            <w:color w:val="1155CC"/>
            <w:sz w:val="24"/>
            <w:szCs w:val="24"/>
            <w:u w:val="single"/>
            <w:lang w:eastAsia="pl-PL"/>
          </w:rPr>
          <w:t>platformazakupowa</w:t>
        </w:r>
      </w:hyperlink>
      <w:hyperlink r:id="rId40" w:history="1">
        <w:r w:rsidRPr="00CD5EC3">
          <w:rPr>
            <w:rFonts w:ascii="Times New Roman" w:eastAsia="Times New Roman" w:hAnsi="Times New Roman" w:cs="Times New Roman"/>
            <w:color w:val="1155CC"/>
            <w:sz w:val="24"/>
            <w:szCs w:val="24"/>
            <w:u w:val="single"/>
            <w:lang w:eastAsia="pl-PL"/>
          </w:rPr>
          <w:t>.</w:t>
        </w:r>
      </w:hyperlink>
      <w:hyperlink r:id="rId41" w:history="1">
        <w:r w:rsidRPr="00CD5EC3">
          <w:rPr>
            <w:rFonts w:ascii="Times New Roman" w:eastAsia="Times New Roman" w:hAnsi="Times New Roman" w:cs="Times New Roman"/>
            <w:color w:val="1155CC"/>
            <w:sz w:val="24"/>
            <w:szCs w:val="24"/>
            <w:u w:val="single"/>
            <w:lang w:eastAsia="pl-PL"/>
          </w:rPr>
          <w:t>pl</w:t>
        </w:r>
      </w:hyperlink>
      <w:r w:rsidRPr="00CD5EC3">
        <w:rPr>
          <w:rFonts w:ascii="Times New Roman" w:eastAsia="Times New Roman" w:hAnsi="Times New Roman" w:cs="Times New Roman"/>
          <w:sz w:val="24"/>
          <w:szCs w:val="24"/>
          <w:lang w:eastAsia="pl-PL"/>
        </w:rPr>
        <w:t xml:space="preserve"> dotyczące w </w:t>
      </w:r>
      <w:r w:rsidRPr="00CD5EC3">
        <w:rPr>
          <w:rFonts w:ascii="Times New Roman" w:eastAsia="Times New Roman" w:hAnsi="Times New Roman" w:cs="Times New Roman"/>
          <w:sz w:val="24"/>
          <w:szCs w:val="24"/>
          <w:lang w:eastAsia="pl-PL"/>
        </w:rPr>
        <w:tab/>
        <w:t xml:space="preserve">szczególności </w:t>
      </w:r>
      <w:r w:rsidRPr="00CD5EC3">
        <w:rPr>
          <w:rFonts w:ascii="Times New Roman" w:eastAsia="Times New Roman" w:hAnsi="Times New Roman" w:cs="Times New Roman"/>
          <w:sz w:val="24"/>
          <w:szCs w:val="24"/>
          <w:lang w:eastAsia="pl-PL"/>
        </w:rPr>
        <w:tab/>
        <w:t xml:space="preserve">logowania, składania wniosków o wyjaśnienie treści SWZ, składania ofert </w:t>
      </w:r>
      <w:r w:rsidRPr="00CD5EC3">
        <w:rPr>
          <w:rFonts w:ascii="Times New Roman" w:eastAsia="Times New Roman" w:hAnsi="Times New Roman" w:cs="Times New Roman"/>
          <w:sz w:val="24"/>
          <w:szCs w:val="24"/>
          <w:lang w:eastAsia="pl-PL"/>
        </w:rPr>
        <w:tab/>
        <w:t xml:space="preserve">oraz innych czynności podejmowanych w niniejszym postępowaniu przy użyciu </w:t>
      </w:r>
      <w:r w:rsidRPr="00CD5EC3">
        <w:rPr>
          <w:rFonts w:ascii="Times New Roman" w:eastAsia="Times New Roman" w:hAnsi="Times New Roman" w:cs="Times New Roman"/>
          <w:sz w:val="24"/>
          <w:szCs w:val="24"/>
          <w:lang w:eastAsia="pl-PL"/>
        </w:rPr>
        <w:tab/>
      </w:r>
      <w:hyperlink r:id="rId42" w:history="1">
        <w:r w:rsidRPr="00CD5EC3">
          <w:rPr>
            <w:rFonts w:ascii="Times New Roman" w:eastAsia="Times New Roman" w:hAnsi="Times New Roman" w:cs="Times New Roman"/>
            <w:color w:val="1155CC"/>
            <w:sz w:val="24"/>
            <w:szCs w:val="24"/>
            <w:u w:val="single"/>
            <w:lang w:eastAsia="pl-PL"/>
          </w:rPr>
          <w:t>platformazakupowa</w:t>
        </w:r>
      </w:hyperlink>
      <w:hyperlink r:id="rId43" w:history="1">
        <w:r w:rsidRPr="00CD5EC3">
          <w:rPr>
            <w:rFonts w:ascii="Times New Roman" w:eastAsia="Times New Roman" w:hAnsi="Times New Roman" w:cs="Times New Roman"/>
            <w:color w:val="1155CC"/>
            <w:sz w:val="24"/>
            <w:szCs w:val="24"/>
            <w:u w:val="single"/>
            <w:lang w:eastAsia="pl-PL"/>
          </w:rPr>
          <w:t>.</w:t>
        </w:r>
      </w:hyperlink>
      <w:hyperlink r:id="rId44" w:history="1">
        <w:r w:rsidRPr="00CD5EC3">
          <w:rPr>
            <w:rFonts w:ascii="Times New Roman" w:eastAsia="Times New Roman" w:hAnsi="Times New Roman" w:cs="Times New Roman"/>
            <w:color w:val="1155CC"/>
            <w:sz w:val="24"/>
            <w:szCs w:val="24"/>
            <w:u w:val="single"/>
            <w:lang w:eastAsia="pl-PL"/>
          </w:rPr>
          <w:t>pl</w:t>
        </w:r>
      </w:hyperlink>
      <w:r w:rsidRPr="00CD5EC3">
        <w:rPr>
          <w:rFonts w:ascii="Times New Roman" w:eastAsia="Times New Roman" w:hAnsi="Times New Roman" w:cs="Times New Roman"/>
          <w:sz w:val="24"/>
          <w:szCs w:val="24"/>
          <w:lang w:eastAsia="pl-PL"/>
        </w:rPr>
        <w:t xml:space="preserve"> znajdują się w zakładce „Instrukcje dla Wykonawców" na stronie </w:t>
      </w:r>
      <w:r w:rsidRPr="00CD5EC3">
        <w:rPr>
          <w:rFonts w:ascii="Times New Roman" w:eastAsia="Times New Roman" w:hAnsi="Times New Roman" w:cs="Times New Roman"/>
          <w:sz w:val="24"/>
          <w:szCs w:val="24"/>
          <w:lang w:eastAsia="pl-PL"/>
        </w:rPr>
        <w:tab/>
        <w:t xml:space="preserve">internetowej pod adresem: </w:t>
      </w:r>
      <w:hyperlink r:id="rId45" w:history="1">
        <w:r w:rsidRPr="00CD5EC3">
          <w:rPr>
            <w:rFonts w:ascii="Times New Roman" w:eastAsia="Times New Roman" w:hAnsi="Times New Roman" w:cs="Times New Roman"/>
            <w:color w:val="1155CC"/>
            <w:sz w:val="24"/>
            <w:szCs w:val="24"/>
            <w:u w:val="single"/>
            <w:lang w:eastAsia="pl-PL"/>
          </w:rPr>
          <w:t>https</w:t>
        </w:r>
      </w:hyperlink>
      <w:hyperlink r:id="rId46" w:history="1">
        <w:r w:rsidRPr="00CD5EC3">
          <w:rPr>
            <w:rFonts w:ascii="Times New Roman" w:eastAsia="Times New Roman" w:hAnsi="Times New Roman" w:cs="Times New Roman"/>
            <w:color w:val="1155CC"/>
            <w:sz w:val="24"/>
            <w:szCs w:val="24"/>
            <w:u w:val="single"/>
            <w:lang w:eastAsia="pl-PL"/>
          </w:rPr>
          <w:t>://</w:t>
        </w:r>
      </w:hyperlink>
      <w:hyperlink r:id="rId47" w:history="1">
        <w:r w:rsidRPr="00CD5EC3">
          <w:rPr>
            <w:rFonts w:ascii="Times New Roman" w:eastAsia="Times New Roman" w:hAnsi="Times New Roman" w:cs="Times New Roman"/>
            <w:color w:val="1155CC"/>
            <w:sz w:val="24"/>
            <w:szCs w:val="24"/>
            <w:u w:val="single"/>
            <w:lang w:eastAsia="pl-PL"/>
          </w:rPr>
          <w:t>platformazakupowa</w:t>
        </w:r>
      </w:hyperlink>
      <w:hyperlink r:id="rId48" w:history="1">
        <w:r w:rsidRPr="00CD5EC3">
          <w:rPr>
            <w:rFonts w:ascii="Times New Roman" w:eastAsia="Times New Roman" w:hAnsi="Times New Roman" w:cs="Times New Roman"/>
            <w:color w:val="1155CC"/>
            <w:sz w:val="24"/>
            <w:szCs w:val="24"/>
            <w:u w:val="single"/>
            <w:lang w:eastAsia="pl-PL"/>
          </w:rPr>
          <w:t>.</w:t>
        </w:r>
      </w:hyperlink>
      <w:hyperlink r:id="rId49" w:history="1">
        <w:r w:rsidRPr="00CD5EC3">
          <w:rPr>
            <w:rFonts w:ascii="Times New Roman" w:eastAsia="Times New Roman" w:hAnsi="Times New Roman" w:cs="Times New Roman"/>
            <w:color w:val="1155CC"/>
            <w:sz w:val="24"/>
            <w:szCs w:val="24"/>
            <w:u w:val="single"/>
            <w:lang w:eastAsia="pl-PL"/>
          </w:rPr>
          <w:t>pl</w:t>
        </w:r>
      </w:hyperlink>
      <w:hyperlink r:id="rId50" w:history="1">
        <w:r w:rsidRPr="00CD5EC3">
          <w:rPr>
            <w:rFonts w:ascii="Times New Roman" w:eastAsia="Times New Roman" w:hAnsi="Times New Roman" w:cs="Times New Roman"/>
            <w:color w:val="1155CC"/>
            <w:sz w:val="24"/>
            <w:szCs w:val="24"/>
            <w:u w:val="single"/>
            <w:lang w:eastAsia="pl-PL"/>
          </w:rPr>
          <w:t>/</w:t>
        </w:r>
      </w:hyperlink>
      <w:hyperlink r:id="rId51" w:history="1">
        <w:r w:rsidRPr="00CD5EC3">
          <w:rPr>
            <w:rFonts w:ascii="Times New Roman" w:eastAsia="Times New Roman" w:hAnsi="Times New Roman" w:cs="Times New Roman"/>
            <w:color w:val="1155CC"/>
            <w:sz w:val="24"/>
            <w:szCs w:val="24"/>
            <w:u w:val="single"/>
            <w:lang w:eastAsia="pl-PL"/>
          </w:rPr>
          <w:t>strona</w:t>
        </w:r>
      </w:hyperlink>
      <w:hyperlink r:id="rId52" w:history="1">
        <w:r w:rsidRPr="00CD5EC3">
          <w:rPr>
            <w:rFonts w:ascii="Times New Roman" w:eastAsia="Times New Roman" w:hAnsi="Times New Roman" w:cs="Times New Roman"/>
            <w:color w:val="1155CC"/>
            <w:sz w:val="24"/>
            <w:szCs w:val="24"/>
            <w:u w:val="single"/>
            <w:lang w:eastAsia="pl-PL"/>
          </w:rPr>
          <w:t>/45-</w:t>
        </w:r>
      </w:hyperlink>
      <w:hyperlink r:id="rId53" w:history="1">
        <w:r w:rsidRPr="00CD5EC3">
          <w:rPr>
            <w:rFonts w:ascii="Times New Roman" w:eastAsia="Times New Roman" w:hAnsi="Times New Roman" w:cs="Times New Roman"/>
            <w:color w:val="1155CC"/>
            <w:sz w:val="24"/>
            <w:szCs w:val="24"/>
            <w:u w:val="single"/>
            <w:lang w:eastAsia="pl-PL"/>
          </w:rPr>
          <w:t>instrukcje</w:t>
        </w:r>
      </w:hyperlink>
    </w:p>
    <w:p w14:paraId="553B21DC" w14:textId="77777777" w:rsidR="00CD5EC3" w:rsidRPr="00CD5EC3" w:rsidRDefault="00CD5EC3" w:rsidP="00CD5EC3">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14:paraId="588EDA13" w14:textId="77777777" w:rsidR="00CD5EC3" w:rsidRPr="00CD5EC3" w:rsidRDefault="00CD5EC3" w:rsidP="00CD5EC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 xml:space="preserve">ROZDZIAŁ IV – Opis sposobu przygotowania oferty oraz wymaganych dokumentów </w:t>
      </w:r>
    </w:p>
    <w:p w14:paraId="7B50ECFB" w14:textId="77777777" w:rsidR="00CD5EC3" w:rsidRPr="00CD5EC3" w:rsidRDefault="00CD5EC3" w:rsidP="00CD5EC3">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Oferta oraz podmiotowe środki dowodowe i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który następnie przesyła do systemu (</w:t>
      </w:r>
      <w:r w:rsidRPr="00CD5EC3">
        <w:rPr>
          <w:rFonts w:ascii="Times New Roman" w:eastAsia="Times New Roman" w:hAnsi="Times New Roman" w:cs="Times New Roman"/>
          <w:b/>
          <w:bCs/>
          <w:sz w:val="24"/>
          <w:szCs w:val="24"/>
          <w:lang w:eastAsia="pl-PL"/>
        </w:rPr>
        <w:t xml:space="preserve">opcja rekomendowana </w:t>
      </w:r>
      <w:r w:rsidRPr="00CD5EC3">
        <w:rPr>
          <w:rFonts w:ascii="Times New Roman" w:eastAsia="Times New Roman" w:hAnsi="Times New Roman" w:cs="Times New Roman"/>
          <w:sz w:val="24"/>
          <w:szCs w:val="24"/>
          <w:lang w:eastAsia="pl-PL"/>
        </w:rPr>
        <w:t>przez</w:t>
      </w:r>
      <w:r w:rsidRPr="00CD5EC3">
        <w:rPr>
          <w:rFonts w:ascii="Times New Roman" w:eastAsia="Times New Roman" w:hAnsi="Times New Roman" w:cs="Times New Roman"/>
          <w:b/>
          <w:bCs/>
          <w:sz w:val="24"/>
          <w:szCs w:val="24"/>
          <w:lang w:eastAsia="pl-PL"/>
        </w:rPr>
        <w:t xml:space="preserve"> </w:t>
      </w:r>
      <w:hyperlink r:id="rId54" w:history="1">
        <w:r w:rsidRPr="00CD5EC3">
          <w:rPr>
            <w:rFonts w:ascii="Times New Roman" w:eastAsia="Times New Roman" w:hAnsi="Times New Roman" w:cs="Times New Roman"/>
            <w:b/>
            <w:bCs/>
            <w:color w:val="1155CC"/>
            <w:sz w:val="24"/>
            <w:szCs w:val="24"/>
            <w:u w:val="single"/>
            <w:lang w:eastAsia="pl-PL"/>
          </w:rPr>
          <w:t>platformazakupowa</w:t>
        </w:r>
      </w:hyperlink>
      <w:hyperlink r:id="rId55" w:history="1">
        <w:r w:rsidRPr="00CD5EC3">
          <w:rPr>
            <w:rFonts w:ascii="Times New Roman" w:eastAsia="Times New Roman" w:hAnsi="Times New Roman" w:cs="Times New Roman"/>
            <w:b/>
            <w:bCs/>
            <w:color w:val="1155CC"/>
            <w:sz w:val="24"/>
            <w:szCs w:val="24"/>
            <w:u w:val="single"/>
            <w:lang w:eastAsia="pl-PL"/>
          </w:rPr>
          <w:t>.</w:t>
        </w:r>
      </w:hyperlink>
      <w:hyperlink r:id="rId56" w:history="1">
        <w:r w:rsidRPr="00CD5EC3">
          <w:rPr>
            <w:rFonts w:ascii="Times New Roman" w:eastAsia="Times New Roman" w:hAnsi="Times New Roman" w:cs="Times New Roman"/>
            <w:b/>
            <w:bCs/>
            <w:color w:val="1155CC"/>
            <w:sz w:val="24"/>
            <w:szCs w:val="24"/>
            <w:u w:val="single"/>
            <w:lang w:eastAsia="pl-PL"/>
          </w:rPr>
          <w:t>pl</w:t>
        </w:r>
      </w:hyperlink>
      <w:r w:rsidRPr="00CD5EC3">
        <w:rPr>
          <w:rFonts w:ascii="Times New Roman" w:eastAsia="Times New Roman" w:hAnsi="Times New Roman" w:cs="Times New Roman"/>
          <w:sz w:val="24"/>
          <w:szCs w:val="24"/>
          <w:lang w:eastAsia="pl-PL"/>
        </w:rPr>
        <w:t xml:space="preserve">) oraz dodatkowo dla całego pakietu </w:t>
      </w:r>
      <w:r w:rsidRPr="00CD5EC3">
        <w:rPr>
          <w:rFonts w:ascii="Times New Roman" w:eastAsia="Times New Roman" w:hAnsi="Times New Roman" w:cs="Times New Roman"/>
          <w:sz w:val="24"/>
          <w:szCs w:val="24"/>
          <w:lang w:eastAsia="pl-PL"/>
        </w:rPr>
        <w:lastRenderedPageBreak/>
        <w:t xml:space="preserve">dokumentów w kroku 2 </w:t>
      </w:r>
      <w:r w:rsidRPr="00CD5EC3">
        <w:rPr>
          <w:rFonts w:ascii="Times New Roman" w:eastAsia="Times New Roman" w:hAnsi="Times New Roman" w:cs="Times New Roman"/>
          <w:b/>
          <w:bCs/>
          <w:sz w:val="24"/>
          <w:szCs w:val="24"/>
          <w:lang w:eastAsia="pl-PL"/>
        </w:rPr>
        <w:t xml:space="preserve">Formularza składania oferty lub wniosku </w:t>
      </w:r>
      <w:r w:rsidRPr="00CD5EC3">
        <w:rPr>
          <w:rFonts w:ascii="Times New Roman" w:eastAsia="Times New Roman" w:hAnsi="Times New Roman" w:cs="Times New Roman"/>
          <w:sz w:val="24"/>
          <w:szCs w:val="24"/>
          <w:lang w:eastAsia="pl-PL"/>
        </w:rPr>
        <w:t xml:space="preserve">(po kliknięciu w przycisk </w:t>
      </w:r>
      <w:r w:rsidRPr="00CD5EC3">
        <w:rPr>
          <w:rFonts w:ascii="Times New Roman" w:eastAsia="Times New Roman" w:hAnsi="Times New Roman" w:cs="Times New Roman"/>
          <w:b/>
          <w:bCs/>
          <w:sz w:val="24"/>
          <w:szCs w:val="24"/>
          <w:lang w:eastAsia="pl-PL"/>
        </w:rPr>
        <w:t>Przejdź do podsumowania</w:t>
      </w:r>
      <w:r w:rsidRPr="00CD5EC3">
        <w:rPr>
          <w:rFonts w:ascii="Times New Roman" w:eastAsia="Times New Roman" w:hAnsi="Times New Roman" w:cs="Times New Roman"/>
          <w:sz w:val="24"/>
          <w:szCs w:val="24"/>
          <w:lang w:eastAsia="pl-PL"/>
        </w:rPr>
        <w:t>).</w:t>
      </w:r>
    </w:p>
    <w:p w14:paraId="6AA05078" w14:textId="77777777" w:rsidR="00CD5EC3" w:rsidRPr="00CD5EC3" w:rsidRDefault="00CD5EC3" w:rsidP="00CD5EC3">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bookmarkStart w:id="1" w:name="h.21eeoojwb3nb"/>
      <w:bookmarkEnd w:id="1"/>
      <w:r w:rsidRPr="00CD5EC3">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33BEC07" w14:textId="77777777" w:rsidR="00CD5EC3" w:rsidRPr="00CD5EC3" w:rsidRDefault="00CD5EC3" w:rsidP="00CD5EC3">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val="en-US" w:eastAsia="pl-PL"/>
        </w:rPr>
      </w:pPr>
      <w:r w:rsidRPr="00CD5EC3">
        <w:rPr>
          <w:rFonts w:ascii="Times New Roman" w:eastAsia="Times New Roman" w:hAnsi="Times New Roman" w:cs="Times New Roman"/>
          <w:sz w:val="24"/>
          <w:szCs w:val="24"/>
          <w:lang w:val="en-US" w:eastAsia="pl-PL"/>
        </w:rPr>
        <w:t>Oferta powinna być:</w:t>
      </w:r>
    </w:p>
    <w:p w14:paraId="4CDA999D" w14:textId="77777777" w:rsidR="00CD5EC3" w:rsidRPr="00CD5EC3" w:rsidRDefault="00CD5EC3" w:rsidP="00CD5EC3">
      <w:pPr>
        <w:numPr>
          <w:ilvl w:val="1"/>
          <w:numId w:val="24"/>
        </w:numPr>
        <w:tabs>
          <w:tab w:val="left" w:pos="108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sporządzona na podstawie załączników niniejszej SWZ w języku polskim,</w:t>
      </w:r>
    </w:p>
    <w:p w14:paraId="79440A67" w14:textId="77777777" w:rsidR="00CD5EC3" w:rsidRPr="00CD5EC3" w:rsidRDefault="00CD5EC3" w:rsidP="00CD5EC3">
      <w:pPr>
        <w:numPr>
          <w:ilvl w:val="1"/>
          <w:numId w:val="24"/>
        </w:numPr>
        <w:tabs>
          <w:tab w:val="left" w:pos="1080"/>
          <w:tab w:val="left" w:pos="1134"/>
          <w:tab w:val="left" w:pos="1440"/>
        </w:tabs>
        <w:spacing w:after="0" w:line="240" w:lineRule="auto"/>
        <w:jc w:val="both"/>
        <w:rPr>
          <w:rFonts w:ascii="Times New Roman" w:eastAsia="Times New Roman" w:hAnsi="Times New Roman" w:cs="Times New Roman"/>
          <w:sz w:val="24"/>
          <w:szCs w:val="24"/>
          <w:lang w:val="en-US" w:eastAsia="pl-PL"/>
        </w:rPr>
      </w:pPr>
      <w:r w:rsidRPr="00CD5EC3">
        <w:rPr>
          <w:rFonts w:ascii="Times New Roman" w:eastAsia="Times New Roman" w:hAnsi="Times New Roman" w:cs="Times New Roman"/>
          <w:sz w:val="24"/>
          <w:szCs w:val="24"/>
          <w:lang w:eastAsia="pl-PL"/>
        </w:rPr>
        <w:t xml:space="preserve">złożona przy użyciu środków komunikacji elektronicznej tzn. za pośrednictwem </w:t>
      </w:r>
      <w:hyperlink r:id="rId57" w:history="1">
        <w:proofErr w:type="spellStart"/>
        <w:r w:rsidRPr="00CD5EC3">
          <w:rPr>
            <w:rFonts w:ascii="Times New Roman" w:eastAsia="Times New Roman" w:hAnsi="Times New Roman" w:cs="Times New Roman"/>
            <w:color w:val="1155CC"/>
            <w:sz w:val="24"/>
            <w:szCs w:val="24"/>
            <w:u w:val="single"/>
            <w:lang w:eastAsia="pl-PL"/>
          </w:rPr>
          <w:t>platformazakupowa</w:t>
        </w:r>
        <w:proofErr w:type="spellEnd"/>
      </w:hyperlink>
      <w:hyperlink r:id="rId58" w:history="1">
        <w:r w:rsidRPr="00CD5EC3">
          <w:rPr>
            <w:rFonts w:ascii="Times New Roman" w:eastAsia="Times New Roman" w:hAnsi="Times New Roman" w:cs="Times New Roman"/>
            <w:color w:val="1155CC"/>
            <w:sz w:val="24"/>
            <w:szCs w:val="24"/>
            <w:u w:val="single"/>
            <w:lang w:eastAsia="pl-PL"/>
          </w:rPr>
          <w:t>.</w:t>
        </w:r>
      </w:hyperlink>
      <w:hyperlink r:id="rId59" w:history="1">
        <w:r w:rsidRPr="00CD5EC3">
          <w:rPr>
            <w:rFonts w:ascii="Times New Roman" w:eastAsia="Times New Roman" w:hAnsi="Times New Roman" w:cs="Times New Roman"/>
            <w:color w:val="1155CC"/>
            <w:sz w:val="24"/>
            <w:szCs w:val="24"/>
            <w:u w:val="single"/>
            <w:lang w:val="en-US" w:eastAsia="pl-PL"/>
          </w:rPr>
          <w:t>pl</w:t>
        </w:r>
      </w:hyperlink>
      <w:r w:rsidRPr="00CD5EC3">
        <w:rPr>
          <w:rFonts w:ascii="Times New Roman" w:eastAsia="Times New Roman" w:hAnsi="Times New Roman" w:cs="Times New Roman"/>
          <w:sz w:val="24"/>
          <w:szCs w:val="24"/>
          <w:lang w:val="en-US" w:eastAsia="pl-PL"/>
        </w:rPr>
        <w:t>,</w:t>
      </w:r>
    </w:p>
    <w:p w14:paraId="4250009D" w14:textId="77777777" w:rsidR="00CD5EC3" w:rsidRPr="00CD5EC3" w:rsidRDefault="00CD5EC3" w:rsidP="00CD5EC3">
      <w:pPr>
        <w:numPr>
          <w:ilvl w:val="1"/>
          <w:numId w:val="24"/>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podpisana </w:t>
      </w:r>
      <w:hyperlink r:id="rId60" w:history="1">
        <w:r w:rsidRPr="00CD5EC3">
          <w:rPr>
            <w:rFonts w:ascii="Times New Roman" w:eastAsia="Times New Roman" w:hAnsi="Times New Roman" w:cs="Times New Roman"/>
            <w:b/>
            <w:bCs/>
            <w:sz w:val="24"/>
            <w:szCs w:val="24"/>
            <w:u w:val="single"/>
            <w:lang w:eastAsia="pl-PL"/>
          </w:rPr>
          <w:t>kwalifikowanym</w:t>
        </w:r>
      </w:hyperlink>
      <w:hyperlink r:id="rId61" w:history="1">
        <w:r w:rsidRPr="00CD5EC3">
          <w:rPr>
            <w:rFonts w:ascii="Times New Roman" w:eastAsia="Times New Roman" w:hAnsi="Times New Roman" w:cs="Times New Roman"/>
            <w:b/>
            <w:bCs/>
            <w:sz w:val="24"/>
            <w:szCs w:val="24"/>
            <w:u w:val="single"/>
            <w:lang w:eastAsia="pl-PL"/>
          </w:rPr>
          <w:t xml:space="preserve"> </w:t>
        </w:r>
      </w:hyperlink>
      <w:hyperlink r:id="rId62" w:history="1">
        <w:r w:rsidRPr="00CD5EC3">
          <w:rPr>
            <w:rFonts w:ascii="Times New Roman" w:eastAsia="Times New Roman" w:hAnsi="Times New Roman" w:cs="Times New Roman"/>
            <w:b/>
            <w:bCs/>
            <w:sz w:val="24"/>
            <w:szCs w:val="24"/>
            <w:u w:val="single"/>
            <w:lang w:eastAsia="pl-PL"/>
          </w:rPr>
          <w:t>podpisem</w:t>
        </w:r>
      </w:hyperlink>
      <w:hyperlink r:id="rId63" w:history="1">
        <w:r w:rsidRPr="00CD5EC3">
          <w:rPr>
            <w:rFonts w:ascii="Times New Roman" w:eastAsia="Times New Roman" w:hAnsi="Times New Roman" w:cs="Times New Roman"/>
            <w:b/>
            <w:bCs/>
            <w:sz w:val="24"/>
            <w:szCs w:val="24"/>
            <w:u w:val="single"/>
            <w:lang w:eastAsia="pl-PL"/>
          </w:rPr>
          <w:t xml:space="preserve"> </w:t>
        </w:r>
      </w:hyperlink>
      <w:hyperlink r:id="rId64" w:history="1">
        <w:r w:rsidRPr="00CD5EC3">
          <w:rPr>
            <w:rFonts w:ascii="Times New Roman" w:eastAsia="Times New Roman" w:hAnsi="Times New Roman" w:cs="Times New Roman"/>
            <w:b/>
            <w:bCs/>
            <w:sz w:val="24"/>
            <w:szCs w:val="24"/>
            <w:u w:val="single"/>
            <w:lang w:eastAsia="pl-PL"/>
          </w:rPr>
          <w:t>elektronicznym</w:t>
        </w:r>
      </w:hyperlink>
      <w:r w:rsidRPr="00CD5EC3">
        <w:rPr>
          <w:rFonts w:ascii="Times New Roman" w:eastAsia="Times New Roman" w:hAnsi="Times New Roman" w:cs="Times New Roman"/>
          <w:sz w:val="24"/>
          <w:szCs w:val="24"/>
          <w:lang w:eastAsia="pl-PL"/>
        </w:rPr>
        <w:t xml:space="preserve"> lub </w:t>
      </w:r>
      <w:hyperlink r:id="rId65" w:history="1">
        <w:r w:rsidRPr="00CD5EC3">
          <w:rPr>
            <w:rFonts w:ascii="Times New Roman" w:eastAsia="Times New Roman" w:hAnsi="Times New Roman" w:cs="Times New Roman"/>
            <w:b/>
            <w:bCs/>
            <w:sz w:val="24"/>
            <w:szCs w:val="24"/>
            <w:u w:val="single"/>
            <w:lang w:eastAsia="pl-PL"/>
          </w:rPr>
          <w:t>podpisem</w:t>
        </w:r>
      </w:hyperlink>
      <w:hyperlink r:id="rId66" w:history="1">
        <w:r w:rsidRPr="00CD5EC3">
          <w:rPr>
            <w:rFonts w:ascii="Times New Roman" w:eastAsia="Times New Roman" w:hAnsi="Times New Roman" w:cs="Times New Roman"/>
            <w:b/>
            <w:bCs/>
            <w:sz w:val="24"/>
            <w:szCs w:val="24"/>
            <w:u w:val="single"/>
            <w:lang w:eastAsia="pl-PL"/>
          </w:rPr>
          <w:t xml:space="preserve"> </w:t>
        </w:r>
      </w:hyperlink>
      <w:hyperlink r:id="rId67" w:history="1">
        <w:r w:rsidRPr="00CD5EC3">
          <w:rPr>
            <w:rFonts w:ascii="Times New Roman" w:eastAsia="Times New Roman" w:hAnsi="Times New Roman" w:cs="Times New Roman"/>
            <w:b/>
            <w:bCs/>
            <w:sz w:val="24"/>
            <w:szCs w:val="24"/>
            <w:u w:val="single"/>
            <w:lang w:eastAsia="pl-PL"/>
          </w:rPr>
          <w:t>zaufanym</w:t>
        </w:r>
      </w:hyperlink>
      <w:r w:rsidRPr="00CD5EC3">
        <w:rPr>
          <w:rFonts w:ascii="Times New Roman" w:eastAsia="Times New Roman" w:hAnsi="Times New Roman" w:cs="Times New Roman"/>
          <w:sz w:val="24"/>
          <w:szCs w:val="24"/>
          <w:lang w:eastAsia="pl-PL"/>
        </w:rPr>
        <w:t xml:space="preserve"> lub </w:t>
      </w:r>
      <w:hyperlink r:id="rId68" w:history="1">
        <w:r w:rsidRPr="00CD5EC3">
          <w:rPr>
            <w:rFonts w:ascii="Times New Roman" w:eastAsia="Times New Roman" w:hAnsi="Times New Roman" w:cs="Times New Roman"/>
            <w:b/>
            <w:bCs/>
            <w:sz w:val="24"/>
            <w:szCs w:val="24"/>
            <w:u w:val="single"/>
            <w:lang w:eastAsia="pl-PL"/>
          </w:rPr>
          <w:t>podpisem</w:t>
        </w:r>
      </w:hyperlink>
      <w:hyperlink r:id="rId69" w:history="1">
        <w:r w:rsidRPr="00CD5EC3">
          <w:rPr>
            <w:rFonts w:ascii="Times New Roman" w:eastAsia="Times New Roman" w:hAnsi="Times New Roman" w:cs="Times New Roman"/>
            <w:b/>
            <w:bCs/>
            <w:sz w:val="24"/>
            <w:szCs w:val="24"/>
            <w:u w:val="single"/>
            <w:lang w:eastAsia="pl-PL"/>
          </w:rPr>
          <w:t xml:space="preserve"> </w:t>
        </w:r>
      </w:hyperlink>
      <w:hyperlink r:id="rId70" w:history="1">
        <w:r w:rsidRPr="00CD5EC3">
          <w:rPr>
            <w:rFonts w:ascii="Times New Roman" w:eastAsia="Times New Roman" w:hAnsi="Times New Roman" w:cs="Times New Roman"/>
            <w:b/>
            <w:bCs/>
            <w:sz w:val="24"/>
            <w:szCs w:val="24"/>
            <w:u w:val="single"/>
            <w:lang w:eastAsia="pl-PL"/>
          </w:rPr>
          <w:t>osobistym</w:t>
        </w:r>
      </w:hyperlink>
      <w:r w:rsidRPr="00CD5EC3">
        <w:rPr>
          <w:rFonts w:ascii="Times New Roman" w:eastAsia="Times New Roman" w:hAnsi="Times New Roman" w:cs="Times New Roman"/>
          <w:sz w:val="24"/>
          <w:szCs w:val="24"/>
          <w:lang w:eastAsia="pl-PL"/>
        </w:rPr>
        <w:t xml:space="preserve"> przez osobę/osoby upoważnioną/upoważnione.</w:t>
      </w:r>
    </w:p>
    <w:p w14:paraId="12344FCB" w14:textId="77777777" w:rsidR="00CD5EC3" w:rsidRPr="00CD5EC3" w:rsidRDefault="00CD5EC3" w:rsidP="00CD5EC3">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D5EC3">
        <w:rPr>
          <w:rFonts w:ascii="Times New Roman" w:eastAsia="Times New Roman" w:hAnsi="Times New Roman" w:cs="Times New Roman"/>
          <w:sz w:val="24"/>
          <w:szCs w:val="24"/>
          <w:lang w:eastAsia="pl-PL"/>
        </w:rPr>
        <w:t>eIDAS</w:t>
      </w:r>
      <w:proofErr w:type="spellEnd"/>
      <w:r w:rsidRPr="00CD5EC3">
        <w:rPr>
          <w:rFonts w:ascii="Times New Roman" w:eastAsia="Times New Roman" w:hAnsi="Times New Roman" w:cs="Times New Roman"/>
          <w:sz w:val="24"/>
          <w:szCs w:val="24"/>
          <w:lang w:eastAsia="pl-PL"/>
        </w:rPr>
        <w:t>) (UE) nr 910/2014 - od 1 lipca 2016 roku”.</w:t>
      </w:r>
    </w:p>
    <w:p w14:paraId="7BE5E088" w14:textId="77777777" w:rsidR="00CD5EC3" w:rsidRPr="00CD5EC3" w:rsidRDefault="00CD5EC3" w:rsidP="00CD5EC3">
      <w:pPr>
        <w:numPr>
          <w:ilvl w:val="0"/>
          <w:numId w:val="23"/>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W przypadku wykorzystania formatu podpisu </w:t>
      </w:r>
      <w:proofErr w:type="spellStart"/>
      <w:r w:rsidRPr="00CD5EC3">
        <w:rPr>
          <w:rFonts w:ascii="Times New Roman" w:eastAsia="Times New Roman" w:hAnsi="Times New Roman" w:cs="Times New Roman"/>
          <w:sz w:val="24"/>
          <w:szCs w:val="24"/>
          <w:lang w:eastAsia="pl-PL"/>
        </w:rPr>
        <w:t>XAdES</w:t>
      </w:r>
      <w:proofErr w:type="spellEnd"/>
      <w:r w:rsidRPr="00CD5EC3">
        <w:rPr>
          <w:rFonts w:ascii="Times New Roman" w:eastAsia="Times New Roman" w:hAnsi="Times New Roman" w:cs="Times New Roman"/>
          <w:sz w:val="24"/>
          <w:szCs w:val="24"/>
          <w:lang w:eastAsia="pl-PL"/>
        </w:rPr>
        <w:t xml:space="preserve"> zewnętrzny Zamawiający wymaga dołączenia odpowiedniej ilości plików tj. podpisywanych plików z danymi oraz plików </w:t>
      </w:r>
      <w:proofErr w:type="spellStart"/>
      <w:r w:rsidRPr="00CD5EC3">
        <w:rPr>
          <w:rFonts w:ascii="Times New Roman" w:eastAsia="Times New Roman" w:hAnsi="Times New Roman" w:cs="Times New Roman"/>
          <w:sz w:val="24"/>
          <w:szCs w:val="24"/>
          <w:lang w:eastAsia="pl-PL"/>
        </w:rPr>
        <w:t>XAdES</w:t>
      </w:r>
      <w:proofErr w:type="spellEnd"/>
      <w:r w:rsidRPr="00CD5EC3">
        <w:rPr>
          <w:rFonts w:ascii="Times New Roman" w:eastAsia="Times New Roman" w:hAnsi="Times New Roman" w:cs="Times New Roman"/>
          <w:sz w:val="24"/>
          <w:szCs w:val="24"/>
          <w:lang w:eastAsia="pl-PL"/>
        </w:rPr>
        <w:t>.</w:t>
      </w:r>
    </w:p>
    <w:p w14:paraId="3CE3ADAE" w14:textId="77777777" w:rsidR="00CD5EC3" w:rsidRPr="00CD5EC3" w:rsidRDefault="00CD5EC3" w:rsidP="00CD5EC3">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58AB1D3" w14:textId="77777777" w:rsidR="00CD5EC3" w:rsidRPr="00CD5EC3" w:rsidRDefault="00CD5EC3" w:rsidP="00CD5EC3">
      <w:pPr>
        <w:numPr>
          <w:ilvl w:val="0"/>
          <w:numId w:val="23"/>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Wykonawca, za pośrednictwem </w:t>
      </w:r>
      <w:hyperlink r:id="rId71" w:history="1">
        <w:r w:rsidRPr="00CD5EC3">
          <w:rPr>
            <w:rFonts w:ascii="Times New Roman" w:eastAsia="Times New Roman" w:hAnsi="Times New Roman" w:cs="Times New Roman"/>
            <w:color w:val="1155CC"/>
            <w:sz w:val="24"/>
            <w:szCs w:val="24"/>
            <w:u w:val="single"/>
            <w:lang w:eastAsia="pl-PL"/>
          </w:rPr>
          <w:t>platformazakupowa</w:t>
        </w:r>
      </w:hyperlink>
      <w:hyperlink r:id="rId72" w:history="1">
        <w:r w:rsidRPr="00CD5EC3">
          <w:rPr>
            <w:rFonts w:ascii="Times New Roman" w:eastAsia="Times New Roman" w:hAnsi="Times New Roman" w:cs="Times New Roman"/>
            <w:color w:val="1155CC"/>
            <w:sz w:val="24"/>
            <w:szCs w:val="24"/>
            <w:u w:val="single"/>
            <w:lang w:eastAsia="pl-PL"/>
          </w:rPr>
          <w:t>.</w:t>
        </w:r>
      </w:hyperlink>
      <w:hyperlink r:id="rId73" w:history="1">
        <w:r w:rsidRPr="00CD5EC3">
          <w:rPr>
            <w:rFonts w:ascii="Times New Roman" w:eastAsia="Times New Roman" w:hAnsi="Times New Roman" w:cs="Times New Roman"/>
            <w:color w:val="1155CC"/>
            <w:sz w:val="24"/>
            <w:szCs w:val="24"/>
            <w:u w:val="single"/>
            <w:lang w:eastAsia="pl-PL"/>
          </w:rPr>
          <w:t>pl</w:t>
        </w:r>
      </w:hyperlink>
      <w:r w:rsidRPr="00CD5EC3">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34D49550" w14:textId="77777777" w:rsidR="00CD5EC3" w:rsidRPr="00CD5EC3" w:rsidRDefault="00CD5EC3" w:rsidP="00CD5EC3">
      <w:pPr>
        <w:tabs>
          <w:tab w:val="left" w:pos="360"/>
        </w:tabs>
        <w:spacing w:after="0" w:line="240" w:lineRule="auto"/>
        <w:ind w:left="426" w:hanging="426"/>
        <w:jc w:val="both"/>
        <w:rPr>
          <w:rFonts w:ascii="Times New Roman" w:eastAsia="Times New Roman" w:hAnsi="Times New Roman" w:cs="Times New Roman"/>
          <w:sz w:val="24"/>
          <w:szCs w:val="24"/>
          <w:lang w:val="en-US" w:eastAsia="pl-PL"/>
        </w:rPr>
      </w:pPr>
      <w:r w:rsidRPr="00CD5EC3">
        <w:rPr>
          <w:rFonts w:ascii="Times New Roman" w:eastAsia="Times New Roman" w:hAnsi="Times New Roman" w:cs="Times New Roman"/>
          <w:sz w:val="24"/>
          <w:szCs w:val="24"/>
          <w:lang w:eastAsia="pl-PL"/>
        </w:rPr>
        <w:tab/>
      </w:r>
      <w:hyperlink r:id="rId74" w:history="1">
        <w:r w:rsidRPr="00CD5EC3">
          <w:rPr>
            <w:rFonts w:ascii="Times New Roman" w:eastAsia="Times New Roman" w:hAnsi="Times New Roman" w:cs="Times New Roman"/>
            <w:color w:val="1155CC"/>
            <w:sz w:val="24"/>
            <w:szCs w:val="24"/>
            <w:u w:val="single"/>
            <w:lang w:val="en-US" w:eastAsia="pl-PL"/>
          </w:rPr>
          <w:t>https</w:t>
        </w:r>
      </w:hyperlink>
      <w:hyperlink r:id="rId75" w:history="1">
        <w:r w:rsidRPr="00CD5EC3">
          <w:rPr>
            <w:rFonts w:ascii="Times New Roman" w:eastAsia="Times New Roman" w:hAnsi="Times New Roman" w:cs="Times New Roman"/>
            <w:color w:val="1155CC"/>
            <w:sz w:val="24"/>
            <w:szCs w:val="24"/>
            <w:u w:val="single"/>
            <w:lang w:val="en-US" w:eastAsia="pl-PL"/>
          </w:rPr>
          <w:t>://</w:t>
        </w:r>
      </w:hyperlink>
      <w:hyperlink r:id="rId76" w:history="1">
        <w:r w:rsidRPr="00CD5EC3">
          <w:rPr>
            <w:rFonts w:ascii="Times New Roman" w:eastAsia="Times New Roman" w:hAnsi="Times New Roman" w:cs="Times New Roman"/>
            <w:color w:val="1155CC"/>
            <w:sz w:val="24"/>
            <w:szCs w:val="24"/>
            <w:u w:val="single"/>
            <w:lang w:val="en-US" w:eastAsia="pl-PL"/>
          </w:rPr>
          <w:t>platformazakupowa</w:t>
        </w:r>
      </w:hyperlink>
      <w:hyperlink r:id="rId77" w:history="1">
        <w:r w:rsidRPr="00CD5EC3">
          <w:rPr>
            <w:rFonts w:ascii="Times New Roman" w:eastAsia="Times New Roman" w:hAnsi="Times New Roman" w:cs="Times New Roman"/>
            <w:color w:val="1155CC"/>
            <w:sz w:val="24"/>
            <w:szCs w:val="24"/>
            <w:u w:val="single"/>
            <w:lang w:val="en-US" w:eastAsia="pl-PL"/>
          </w:rPr>
          <w:t>.</w:t>
        </w:r>
      </w:hyperlink>
      <w:hyperlink r:id="rId78" w:history="1">
        <w:r w:rsidRPr="00CD5EC3">
          <w:rPr>
            <w:rFonts w:ascii="Times New Roman" w:eastAsia="Times New Roman" w:hAnsi="Times New Roman" w:cs="Times New Roman"/>
            <w:color w:val="1155CC"/>
            <w:sz w:val="24"/>
            <w:szCs w:val="24"/>
            <w:u w:val="single"/>
            <w:lang w:val="en-US" w:eastAsia="pl-PL"/>
          </w:rPr>
          <w:t>pl</w:t>
        </w:r>
      </w:hyperlink>
      <w:hyperlink r:id="rId79" w:history="1">
        <w:r w:rsidRPr="00CD5EC3">
          <w:rPr>
            <w:rFonts w:ascii="Times New Roman" w:eastAsia="Times New Roman" w:hAnsi="Times New Roman" w:cs="Times New Roman"/>
            <w:color w:val="1155CC"/>
            <w:sz w:val="24"/>
            <w:szCs w:val="24"/>
            <w:u w:val="single"/>
            <w:lang w:val="en-US" w:eastAsia="pl-PL"/>
          </w:rPr>
          <w:t>/</w:t>
        </w:r>
      </w:hyperlink>
      <w:hyperlink r:id="rId80" w:history="1">
        <w:r w:rsidRPr="00CD5EC3">
          <w:rPr>
            <w:rFonts w:ascii="Times New Roman" w:eastAsia="Times New Roman" w:hAnsi="Times New Roman" w:cs="Times New Roman"/>
            <w:color w:val="1155CC"/>
            <w:sz w:val="24"/>
            <w:szCs w:val="24"/>
            <w:u w:val="single"/>
            <w:lang w:val="en-US" w:eastAsia="pl-PL"/>
          </w:rPr>
          <w:t>strona</w:t>
        </w:r>
      </w:hyperlink>
      <w:hyperlink r:id="rId81" w:history="1">
        <w:r w:rsidRPr="00CD5EC3">
          <w:rPr>
            <w:rFonts w:ascii="Times New Roman" w:eastAsia="Times New Roman" w:hAnsi="Times New Roman" w:cs="Times New Roman"/>
            <w:color w:val="1155CC"/>
            <w:sz w:val="24"/>
            <w:szCs w:val="24"/>
            <w:u w:val="single"/>
            <w:lang w:val="en-US" w:eastAsia="pl-PL"/>
          </w:rPr>
          <w:t>/45-</w:t>
        </w:r>
      </w:hyperlink>
      <w:hyperlink r:id="rId82" w:history="1">
        <w:r w:rsidRPr="00CD5EC3">
          <w:rPr>
            <w:rFonts w:ascii="Times New Roman" w:eastAsia="Times New Roman" w:hAnsi="Times New Roman" w:cs="Times New Roman"/>
            <w:color w:val="1155CC"/>
            <w:sz w:val="24"/>
            <w:szCs w:val="24"/>
            <w:u w:val="single"/>
            <w:lang w:val="en-US" w:eastAsia="pl-PL"/>
          </w:rPr>
          <w:t>instrukcje</w:t>
        </w:r>
      </w:hyperlink>
    </w:p>
    <w:p w14:paraId="5A70F79A" w14:textId="77777777" w:rsidR="00CD5EC3" w:rsidRPr="00CD5EC3" w:rsidRDefault="00CD5EC3" w:rsidP="00CD5EC3">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że oferta podlegać będzie odrzuceniu.</w:t>
      </w:r>
    </w:p>
    <w:p w14:paraId="3AD7AB1C" w14:textId="77777777" w:rsidR="00CD5EC3" w:rsidRPr="00CD5EC3" w:rsidRDefault="00CD5EC3" w:rsidP="00CD5EC3">
      <w:pPr>
        <w:numPr>
          <w:ilvl w:val="0"/>
          <w:numId w:val="23"/>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Maksymalny rozmiar jednego pliku przesyłanego za pośrednictwem dedykowanych formularzy</w:t>
      </w:r>
    </w:p>
    <w:p w14:paraId="7ECC14AE" w14:textId="77777777" w:rsidR="00CD5EC3" w:rsidRPr="00CD5EC3" w:rsidRDefault="00CD5EC3" w:rsidP="00CD5EC3">
      <w:pPr>
        <w:tabs>
          <w:tab w:val="left" w:pos="360"/>
          <w:tab w:val="left" w:pos="720"/>
        </w:tabs>
        <w:spacing w:after="0" w:line="240" w:lineRule="auto"/>
        <w:ind w:left="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do: złożenia, zmiany, wycofania oferty wynosi 150 MB natomiast przy komunikacji wielkość pliku to maksymalnie 500 MB.</w:t>
      </w:r>
    </w:p>
    <w:p w14:paraId="76424A4C" w14:textId="77777777" w:rsidR="00CD5EC3" w:rsidRPr="00CD5EC3" w:rsidRDefault="00CD5EC3" w:rsidP="00CD5EC3">
      <w:pPr>
        <w:numPr>
          <w:ilvl w:val="0"/>
          <w:numId w:val="23"/>
        </w:numPr>
        <w:tabs>
          <w:tab w:val="num" w:pos="142"/>
          <w:tab w:val="left" w:pos="360"/>
          <w:tab w:val="left" w:pos="720"/>
        </w:tabs>
        <w:spacing w:after="0" w:line="240" w:lineRule="auto"/>
        <w:ind w:left="284" w:hanging="284"/>
        <w:jc w:val="both"/>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Rozszerzenia plików wykorzystywanych przez Wykonawców powinny spełniać wymagania odnośnie formatów oraz standardów  zgodne z</w:t>
      </w:r>
      <w:r w:rsidRPr="00CD5EC3">
        <w:rPr>
          <w:rFonts w:ascii="Times New Roman" w:eastAsia="Times New Roman" w:hAnsi="Times New Roman" w:cs="Times New Roman"/>
          <w:sz w:val="24"/>
          <w:szCs w:val="24"/>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82945CF" w14:textId="77777777" w:rsidR="00CD5EC3" w:rsidRPr="00CD5EC3" w:rsidRDefault="00CD5EC3" w:rsidP="00CD5EC3">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eastAsia="pl-PL"/>
        </w:rPr>
      </w:pPr>
      <w:r w:rsidRPr="00CD5EC3">
        <w:rPr>
          <w:rFonts w:ascii="Times New Roman" w:eastAsia="Times New Roman" w:hAnsi="Times New Roman" w:cs="Times New Roman"/>
          <w:sz w:val="24"/>
          <w:szCs w:val="24"/>
          <w:lang w:eastAsia="pl-PL"/>
        </w:rPr>
        <w:t>Zamawiający rekomenduje wykorzystanie formatów: .pdf .</w:t>
      </w:r>
      <w:proofErr w:type="spellStart"/>
      <w:r w:rsidRPr="00CD5EC3">
        <w:rPr>
          <w:rFonts w:ascii="Times New Roman" w:eastAsia="Times New Roman" w:hAnsi="Times New Roman" w:cs="Times New Roman"/>
          <w:sz w:val="24"/>
          <w:szCs w:val="24"/>
          <w:lang w:eastAsia="pl-PL"/>
        </w:rPr>
        <w:t>doc</w:t>
      </w:r>
      <w:proofErr w:type="spellEnd"/>
      <w:r w:rsidRPr="00CD5EC3">
        <w:rPr>
          <w:rFonts w:ascii="Times New Roman" w:eastAsia="Times New Roman" w:hAnsi="Times New Roman" w:cs="Times New Roman"/>
          <w:sz w:val="24"/>
          <w:szCs w:val="24"/>
          <w:lang w:eastAsia="pl-PL"/>
        </w:rPr>
        <w:t xml:space="preserve"> .</w:t>
      </w:r>
      <w:proofErr w:type="spellStart"/>
      <w:r w:rsidRPr="00CD5EC3">
        <w:rPr>
          <w:rFonts w:ascii="Times New Roman" w:eastAsia="Times New Roman" w:hAnsi="Times New Roman" w:cs="Times New Roman"/>
          <w:sz w:val="24"/>
          <w:szCs w:val="24"/>
          <w:lang w:eastAsia="pl-PL"/>
        </w:rPr>
        <w:t>docx</w:t>
      </w:r>
      <w:proofErr w:type="spellEnd"/>
      <w:r w:rsidRPr="00CD5EC3">
        <w:rPr>
          <w:rFonts w:ascii="Times New Roman" w:eastAsia="Times New Roman" w:hAnsi="Times New Roman" w:cs="Times New Roman"/>
          <w:sz w:val="24"/>
          <w:szCs w:val="24"/>
          <w:lang w:eastAsia="pl-PL"/>
        </w:rPr>
        <w:t xml:space="preserve"> .xls .</w:t>
      </w:r>
      <w:proofErr w:type="spellStart"/>
      <w:r w:rsidRPr="00CD5EC3">
        <w:rPr>
          <w:rFonts w:ascii="Times New Roman" w:eastAsia="Times New Roman" w:hAnsi="Times New Roman" w:cs="Times New Roman"/>
          <w:sz w:val="24"/>
          <w:szCs w:val="24"/>
          <w:lang w:eastAsia="pl-PL"/>
        </w:rPr>
        <w:t>xlsx</w:t>
      </w:r>
      <w:proofErr w:type="spellEnd"/>
      <w:r w:rsidRPr="00CD5EC3">
        <w:rPr>
          <w:rFonts w:ascii="Times New Roman" w:eastAsia="Times New Roman" w:hAnsi="Times New Roman" w:cs="Times New Roman"/>
          <w:sz w:val="24"/>
          <w:szCs w:val="24"/>
          <w:lang w:eastAsia="pl-PL"/>
        </w:rPr>
        <w:t xml:space="preserve"> .jpg (.</w:t>
      </w:r>
      <w:proofErr w:type="spellStart"/>
      <w:r w:rsidRPr="00CD5EC3">
        <w:rPr>
          <w:rFonts w:ascii="Times New Roman" w:eastAsia="Times New Roman" w:hAnsi="Times New Roman" w:cs="Times New Roman"/>
          <w:sz w:val="24"/>
          <w:szCs w:val="24"/>
          <w:lang w:eastAsia="pl-PL"/>
        </w:rPr>
        <w:t>jpeg</w:t>
      </w:r>
      <w:proofErr w:type="spellEnd"/>
      <w:r w:rsidRPr="00CD5EC3">
        <w:rPr>
          <w:rFonts w:ascii="Times New Roman" w:eastAsia="Times New Roman" w:hAnsi="Times New Roman" w:cs="Times New Roman"/>
          <w:sz w:val="24"/>
          <w:szCs w:val="24"/>
          <w:lang w:eastAsia="pl-PL"/>
        </w:rPr>
        <w:t xml:space="preserve">) </w:t>
      </w:r>
      <w:r w:rsidRPr="00CD5EC3">
        <w:rPr>
          <w:rFonts w:ascii="Times New Roman" w:eastAsia="Times New Roman" w:hAnsi="Times New Roman" w:cs="Times New Roman"/>
          <w:sz w:val="24"/>
          <w:szCs w:val="24"/>
          <w:lang w:eastAsia="pl-PL"/>
        </w:rPr>
        <w:br/>
      </w:r>
      <w:r w:rsidRPr="00CD5EC3">
        <w:rPr>
          <w:rFonts w:ascii="Times New Roman" w:eastAsia="Times New Roman" w:hAnsi="Times New Roman" w:cs="Times New Roman"/>
          <w:b/>
          <w:bCs/>
          <w:sz w:val="24"/>
          <w:szCs w:val="24"/>
          <w:u w:val="single"/>
          <w:lang w:eastAsia="pl-PL"/>
        </w:rPr>
        <w:t>ze szczególnym wskazaniem na .pdf</w:t>
      </w:r>
    </w:p>
    <w:p w14:paraId="12680E50" w14:textId="77777777" w:rsidR="00CD5EC3" w:rsidRPr="00CD5EC3" w:rsidRDefault="00CD5EC3" w:rsidP="00CD5EC3">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val="en-US" w:eastAsia="pl-PL"/>
        </w:rPr>
      </w:pPr>
      <w:r w:rsidRPr="00CD5EC3">
        <w:rPr>
          <w:rFonts w:ascii="Times New Roman" w:eastAsia="Times New Roman" w:hAnsi="Times New Roman" w:cs="Times New Roman"/>
          <w:sz w:val="24"/>
          <w:szCs w:val="24"/>
          <w:lang w:eastAsia="pl-PL"/>
        </w:rPr>
        <w:lastRenderedPageBreak/>
        <w:t xml:space="preserve">W celu ewentualnej kompresji danych stosuje się jeden z formatów danych zgodnych Załącznikiem nr 2 do Rozporządzenia KRI.  </w:t>
      </w:r>
      <w:r w:rsidRPr="00CD5EC3">
        <w:rPr>
          <w:rFonts w:ascii="Times New Roman" w:eastAsia="Times New Roman" w:hAnsi="Times New Roman" w:cs="Times New Roman"/>
          <w:sz w:val="24"/>
          <w:szCs w:val="24"/>
          <w:lang w:val="en-US" w:eastAsia="pl-PL"/>
        </w:rPr>
        <w:t xml:space="preserve">Zamawiający </w:t>
      </w:r>
      <w:proofErr w:type="spellStart"/>
      <w:r w:rsidRPr="00CD5EC3">
        <w:rPr>
          <w:rFonts w:ascii="Times New Roman" w:eastAsia="Times New Roman" w:hAnsi="Times New Roman" w:cs="Times New Roman"/>
          <w:sz w:val="24"/>
          <w:szCs w:val="24"/>
          <w:lang w:val="en-US" w:eastAsia="pl-PL"/>
        </w:rPr>
        <w:t>rekomenduje</w:t>
      </w:r>
      <w:proofErr w:type="spellEnd"/>
      <w:r w:rsidRPr="00CD5EC3">
        <w:rPr>
          <w:rFonts w:ascii="Times New Roman" w:eastAsia="Times New Roman" w:hAnsi="Times New Roman" w:cs="Times New Roman"/>
          <w:sz w:val="24"/>
          <w:szCs w:val="24"/>
          <w:lang w:val="en-US" w:eastAsia="pl-PL"/>
        </w:rPr>
        <w:t xml:space="preserve"> wykorzystanie formatu z jednym z rozszerzeń:</w:t>
      </w:r>
    </w:p>
    <w:p w14:paraId="3CF9CD0F" w14:textId="77777777" w:rsidR="00CD5EC3" w:rsidRPr="00CD5EC3" w:rsidRDefault="00CD5EC3" w:rsidP="00CD5EC3">
      <w:pPr>
        <w:numPr>
          <w:ilvl w:val="1"/>
          <w:numId w:val="25"/>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CD5EC3">
        <w:rPr>
          <w:rFonts w:ascii="Times New Roman" w:eastAsia="Times New Roman" w:hAnsi="Times New Roman" w:cs="Times New Roman"/>
          <w:sz w:val="24"/>
          <w:szCs w:val="24"/>
          <w:lang w:val="en-US" w:eastAsia="pl-PL"/>
        </w:rPr>
        <w:t xml:space="preserve">.zip </w:t>
      </w:r>
    </w:p>
    <w:p w14:paraId="563C828D" w14:textId="77777777" w:rsidR="00CD5EC3" w:rsidRPr="00CD5EC3" w:rsidRDefault="00CD5EC3" w:rsidP="00CD5EC3">
      <w:pPr>
        <w:numPr>
          <w:ilvl w:val="1"/>
          <w:numId w:val="25"/>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CD5EC3">
        <w:rPr>
          <w:rFonts w:ascii="Times New Roman" w:eastAsia="Times New Roman" w:hAnsi="Times New Roman" w:cs="Times New Roman"/>
          <w:sz w:val="24"/>
          <w:szCs w:val="24"/>
          <w:lang w:val="en-US" w:eastAsia="pl-PL"/>
        </w:rPr>
        <w:t>.7Z</w:t>
      </w:r>
    </w:p>
    <w:p w14:paraId="6A694DB6" w14:textId="77777777" w:rsidR="00CD5EC3" w:rsidRPr="00CD5EC3" w:rsidRDefault="00CD5EC3" w:rsidP="00CD5EC3">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Dokumenty w plikach w formatach z rozszerzeniami nie występującymi w Rozporządzeniu KRI są niedozwolone do stosowania i zostaną uznane za złożone nieskutecznie.</w:t>
      </w:r>
      <w:r w:rsidRPr="00CD5EC3">
        <w:rPr>
          <w:rFonts w:ascii="Times New Roman" w:eastAsia="Times New Roman" w:hAnsi="Times New Roman" w:cs="Times New Roman"/>
          <w:sz w:val="24"/>
          <w:szCs w:val="24"/>
          <w:lang w:eastAsia="pl-PL"/>
        </w:rPr>
        <w:t xml:space="preserve"> Wśród rozszerzeń powszechnych a </w:t>
      </w:r>
      <w:r w:rsidRPr="00CD5EC3">
        <w:rPr>
          <w:rFonts w:ascii="Times New Roman" w:eastAsia="Times New Roman" w:hAnsi="Times New Roman" w:cs="Times New Roman"/>
          <w:b/>
          <w:bCs/>
          <w:sz w:val="24"/>
          <w:szCs w:val="24"/>
          <w:lang w:eastAsia="pl-PL"/>
        </w:rPr>
        <w:t>niewystępujących</w:t>
      </w:r>
      <w:r w:rsidRPr="00CD5EC3">
        <w:rPr>
          <w:rFonts w:ascii="Times New Roman" w:eastAsia="Times New Roman" w:hAnsi="Times New Roman" w:cs="Times New Roman"/>
          <w:sz w:val="24"/>
          <w:szCs w:val="24"/>
          <w:lang w:eastAsia="pl-PL"/>
        </w:rPr>
        <w:t xml:space="preserve"> w Rozporządzeniu KRI występują: .</w:t>
      </w:r>
      <w:proofErr w:type="spellStart"/>
      <w:r w:rsidRPr="00CD5EC3">
        <w:rPr>
          <w:rFonts w:ascii="Times New Roman" w:eastAsia="Times New Roman" w:hAnsi="Times New Roman" w:cs="Times New Roman"/>
          <w:sz w:val="24"/>
          <w:szCs w:val="24"/>
          <w:lang w:eastAsia="pl-PL"/>
        </w:rPr>
        <w:t>rar</w:t>
      </w:r>
      <w:proofErr w:type="spellEnd"/>
      <w:r w:rsidRPr="00CD5EC3">
        <w:rPr>
          <w:rFonts w:ascii="Times New Roman" w:eastAsia="Times New Roman" w:hAnsi="Times New Roman" w:cs="Times New Roman"/>
          <w:sz w:val="24"/>
          <w:szCs w:val="24"/>
          <w:lang w:eastAsia="pl-PL"/>
        </w:rPr>
        <w:t xml:space="preserve"> .gif .</w:t>
      </w:r>
      <w:proofErr w:type="spellStart"/>
      <w:r w:rsidRPr="00CD5EC3">
        <w:rPr>
          <w:rFonts w:ascii="Times New Roman" w:eastAsia="Times New Roman" w:hAnsi="Times New Roman" w:cs="Times New Roman"/>
          <w:sz w:val="24"/>
          <w:szCs w:val="24"/>
          <w:lang w:eastAsia="pl-PL"/>
        </w:rPr>
        <w:t>bmp</w:t>
      </w:r>
      <w:proofErr w:type="spellEnd"/>
      <w:r w:rsidRPr="00CD5EC3">
        <w:rPr>
          <w:rFonts w:ascii="Times New Roman" w:eastAsia="Times New Roman" w:hAnsi="Times New Roman" w:cs="Times New Roman"/>
          <w:sz w:val="24"/>
          <w:szCs w:val="24"/>
          <w:lang w:eastAsia="pl-PL"/>
        </w:rPr>
        <w:t xml:space="preserve"> .</w:t>
      </w:r>
      <w:proofErr w:type="spellStart"/>
      <w:r w:rsidRPr="00CD5EC3">
        <w:rPr>
          <w:rFonts w:ascii="Times New Roman" w:eastAsia="Times New Roman" w:hAnsi="Times New Roman" w:cs="Times New Roman"/>
          <w:sz w:val="24"/>
          <w:szCs w:val="24"/>
          <w:lang w:eastAsia="pl-PL"/>
        </w:rPr>
        <w:t>numbers</w:t>
      </w:r>
      <w:proofErr w:type="spellEnd"/>
      <w:r w:rsidRPr="00CD5EC3">
        <w:rPr>
          <w:rFonts w:ascii="Times New Roman" w:eastAsia="Times New Roman" w:hAnsi="Times New Roman" w:cs="Times New Roman"/>
          <w:sz w:val="24"/>
          <w:szCs w:val="24"/>
          <w:lang w:eastAsia="pl-PL"/>
        </w:rPr>
        <w:t xml:space="preserve"> .</w:t>
      </w:r>
      <w:proofErr w:type="spellStart"/>
      <w:r w:rsidRPr="00CD5EC3">
        <w:rPr>
          <w:rFonts w:ascii="Times New Roman" w:eastAsia="Times New Roman" w:hAnsi="Times New Roman" w:cs="Times New Roman"/>
          <w:sz w:val="24"/>
          <w:szCs w:val="24"/>
          <w:lang w:eastAsia="pl-PL"/>
        </w:rPr>
        <w:t>pages</w:t>
      </w:r>
      <w:proofErr w:type="spellEnd"/>
      <w:r w:rsidRPr="00CD5EC3">
        <w:rPr>
          <w:rFonts w:ascii="Times New Roman" w:eastAsia="Times New Roman" w:hAnsi="Times New Roman" w:cs="Times New Roman"/>
          <w:sz w:val="24"/>
          <w:szCs w:val="24"/>
          <w:lang w:eastAsia="pl-PL"/>
        </w:rPr>
        <w:t>.</w:t>
      </w:r>
    </w:p>
    <w:p w14:paraId="64D72DEF" w14:textId="77777777" w:rsidR="00CD5EC3" w:rsidRPr="00CD5EC3" w:rsidRDefault="00CD5EC3" w:rsidP="00CD5EC3">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CD5EC3">
        <w:rPr>
          <w:rFonts w:ascii="Times New Roman" w:eastAsia="Times New Roman" w:hAnsi="Times New Roman" w:cs="Times New Roman"/>
          <w:b/>
          <w:bCs/>
          <w:sz w:val="24"/>
          <w:szCs w:val="24"/>
          <w:lang w:eastAsia="pl-PL"/>
        </w:rPr>
        <w:t>maksymalnie 10MB</w:t>
      </w:r>
      <w:r w:rsidRPr="00CD5EC3">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CD5EC3">
        <w:rPr>
          <w:rFonts w:ascii="Times New Roman" w:eastAsia="Times New Roman" w:hAnsi="Times New Roman" w:cs="Times New Roman"/>
          <w:sz w:val="24"/>
          <w:szCs w:val="24"/>
          <w:lang w:eastAsia="pl-PL"/>
        </w:rPr>
        <w:t>eDoApp</w:t>
      </w:r>
      <w:proofErr w:type="spellEnd"/>
      <w:r w:rsidRPr="00CD5EC3">
        <w:rPr>
          <w:rFonts w:ascii="Times New Roman" w:eastAsia="Times New Roman" w:hAnsi="Times New Roman" w:cs="Times New Roman"/>
          <w:sz w:val="24"/>
          <w:szCs w:val="24"/>
          <w:lang w:eastAsia="pl-PL"/>
        </w:rPr>
        <w:t xml:space="preserve"> służącej do składania podpisu osobistego, który wynosi </w:t>
      </w:r>
      <w:r w:rsidRPr="00CD5EC3">
        <w:rPr>
          <w:rFonts w:ascii="Times New Roman" w:eastAsia="Times New Roman" w:hAnsi="Times New Roman" w:cs="Times New Roman"/>
          <w:b/>
          <w:bCs/>
          <w:sz w:val="24"/>
          <w:szCs w:val="24"/>
          <w:lang w:eastAsia="pl-PL"/>
        </w:rPr>
        <w:t>maksymalnie 5MB</w:t>
      </w:r>
      <w:r w:rsidRPr="00CD5EC3">
        <w:rPr>
          <w:rFonts w:ascii="Times New Roman" w:eastAsia="Times New Roman" w:hAnsi="Times New Roman" w:cs="Times New Roman"/>
          <w:sz w:val="24"/>
          <w:szCs w:val="24"/>
          <w:lang w:eastAsia="pl-PL"/>
        </w:rPr>
        <w:t>.</w:t>
      </w:r>
    </w:p>
    <w:p w14:paraId="2E0A1C77" w14:textId="77777777" w:rsidR="00CD5EC3" w:rsidRPr="00CD5EC3" w:rsidRDefault="00CD5EC3" w:rsidP="00CD5EC3">
      <w:pPr>
        <w:numPr>
          <w:ilvl w:val="0"/>
          <w:numId w:val="23"/>
        </w:numPr>
        <w:tabs>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W przypadku stosowania przez wykonawcę kwalifikowanego podpisu elektronicznego:</w:t>
      </w:r>
    </w:p>
    <w:p w14:paraId="54F2D79F" w14:textId="77777777" w:rsidR="00CD5EC3" w:rsidRPr="00CD5EC3" w:rsidRDefault="00CD5EC3" w:rsidP="00CD5EC3">
      <w:pPr>
        <w:numPr>
          <w:ilvl w:val="0"/>
          <w:numId w:val="26"/>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CD5EC3">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CD5EC3">
        <w:rPr>
          <w:rFonts w:ascii="Times New Roman" w:eastAsia="Times New Roman" w:hAnsi="Times New Roman" w:cs="Times New Roman"/>
          <w:b/>
          <w:bCs/>
          <w:sz w:val="24"/>
          <w:szCs w:val="24"/>
          <w:lang w:eastAsia="pl-PL"/>
        </w:rPr>
        <w:t>PAdES</w:t>
      </w:r>
      <w:proofErr w:type="spellEnd"/>
      <w:r w:rsidRPr="00CD5EC3">
        <w:rPr>
          <w:rFonts w:ascii="Times New Roman" w:eastAsia="Times New Roman" w:hAnsi="Times New Roman" w:cs="Times New Roman"/>
          <w:b/>
          <w:bCs/>
          <w:sz w:val="24"/>
          <w:szCs w:val="24"/>
          <w:lang w:eastAsia="pl-PL"/>
        </w:rPr>
        <w:t xml:space="preserve">. </w:t>
      </w:r>
    </w:p>
    <w:p w14:paraId="0346D92A" w14:textId="77777777" w:rsidR="00CD5EC3" w:rsidRPr="00CD5EC3" w:rsidRDefault="00CD5EC3" w:rsidP="00CD5EC3">
      <w:pPr>
        <w:numPr>
          <w:ilvl w:val="0"/>
          <w:numId w:val="26"/>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Pliki w innych formatach niż PDF </w:t>
      </w:r>
      <w:r w:rsidRPr="00CD5EC3">
        <w:rPr>
          <w:rFonts w:ascii="Times New Roman" w:eastAsia="Times New Roman" w:hAnsi="Times New Roman" w:cs="Times New Roman"/>
          <w:b/>
          <w:bCs/>
          <w:sz w:val="24"/>
          <w:szCs w:val="24"/>
          <w:lang w:eastAsia="pl-PL"/>
        </w:rPr>
        <w:t xml:space="preserve">zaleca się opatrzyć podpisem w formacie </w:t>
      </w:r>
      <w:proofErr w:type="spellStart"/>
      <w:r w:rsidRPr="00CD5EC3">
        <w:rPr>
          <w:rFonts w:ascii="Times New Roman" w:eastAsia="Times New Roman" w:hAnsi="Times New Roman" w:cs="Times New Roman"/>
          <w:b/>
          <w:bCs/>
          <w:sz w:val="24"/>
          <w:szCs w:val="24"/>
          <w:lang w:eastAsia="pl-PL"/>
        </w:rPr>
        <w:t>XAdES</w:t>
      </w:r>
      <w:proofErr w:type="spellEnd"/>
      <w:r w:rsidRPr="00CD5EC3">
        <w:rPr>
          <w:rFonts w:ascii="Times New Roman" w:eastAsia="Times New Roman" w:hAnsi="Times New Roman" w:cs="Times New Roman"/>
          <w:b/>
          <w:bCs/>
          <w:sz w:val="24"/>
          <w:szCs w:val="24"/>
          <w:lang w:eastAsia="pl-PL"/>
        </w:rPr>
        <w:t xml:space="preserve"> o typie zewnętrznym</w:t>
      </w:r>
      <w:r w:rsidRPr="00CD5EC3">
        <w:rPr>
          <w:rFonts w:ascii="Times New Roman" w:eastAsia="Times New Roman" w:hAnsi="Times New Roman" w:cs="Times New Roman"/>
          <w:sz w:val="24"/>
          <w:szCs w:val="24"/>
          <w:lang w:eastAsia="pl-PL"/>
        </w:rPr>
        <w:t>. Wykonawca powinien pamiętać, aby plik z podpisem przekazywać łącznie z dokumentem podpisywanym.</w:t>
      </w:r>
    </w:p>
    <w:p w14:paraId="5005D109" w14:textId="77777777" w:rsidR="00CD5EC3" w:rsidRPr="00CD5EC3" w:rsidRDefault="00CD5EC3" w:rsidP="00CD5EC3">
      <w:pPr>
        <w:numPr>
          <w:ilvl w:val="0"/>
          <w:numId w:val="26"/>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Zamawiający rekomenduje wykorzystanie podpisu z kwalifikowanym znacznikiem czasu.</w:t>
      </w:r>
    </w:p>
    <w:p w14:paraId="0A3129A1" w14:textId="77777777" w:rsidR="00CD5EC3" w:rsidRPr="00CD5EC3" w:rsidRDefault="00CD5EC3" w:rsidP="00CD5EC3">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Zamawiający zaleca, aby</w:t>
      </w:r>
      <w:r w:rsidRPr="00CD5EC3">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CD5EC3">
        <w:rPr>
          <w:rFonts w:ascii="Times New Roman" w:eastAsia="Times New Roman" w:hAnsi="Times New Roman" w:cs="Times New Roman"/>
          <w:sz w:val="24"/>
          <w:szCs w:val="24"/>
          <w:lang w:eastAsia="pl-PL"/>
        </w:rPr>
        <w:t xml:space="preserve"> Podpisywanie różnymi rodzajami podpisów np. osobistym i kwalifikowanym może doprowadzić do problemów w weryfikacji plików. </w:t>
      </w:r>
    </w:p>
    <w:p w14:paraId="1B16CA6D" w14:textId="77777777" w:rsidR="00CD5EC3" w:rsidRPr="00CD5EC3" w:rsidRDefault="00CD5EC3" w:rsidP="00CD5EC3">
      <w:pPr>
        <w:numPr>
          <w:ilvl w:val="0"/>
          <w:numId w:val="23"/>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54606F45" w14:textId="77777777" w:rsidR="00CD5EC3" w:rsidRPr="00CD5EC3" w:rsidRDefault="00CD5EC3" w:rsidP="00CD5EC3">
      <w:pPr>
        <w:numPr>
          <w:ilvl w:val="0"/>
          <w:numId w:val="23"/>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Osobą składającą ofertę powinna być osoba kontaktowa podawana w dokumentacji.</w:t>
      </w:r>
    </w:p>
    <w:p w14:paraId="12998256" w14:textId="77777777" w:rsidR="00CD5EC3" w:rsidRPr="00CD5EC3" w:rsidRDefault="00CD5EC3" w:rsidP="00CD5EC3">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val="en-US" w:eastAsia="pl-PL"/>
        </w:rPr>
      </w:pPr>
      <w:r w:rsidRPr="00CD5EC3">
        <w:rPr>
          <w:rFonts w:ascii="Times New Roman" w:eastAsia="Times New Roman" w:hAnsi="Times New Roman" w:cs="Times New Roman"/>
          <w:sz w:val="24"/>
          <w:szCs w:val="24"/>
          <w:lang w:eastAsia="pl-PL"/>
        </w:rPr>
        <w:t xml:space="preserve">Ofertę należy przygotować z należytą starannością dla podmiotu ubiegającego się o udzielenie  zamówienia publicznego i zachowaniem odpowiedniego odstępu czasu do zakończenia  przyjmowania ofert. </w:t>
      </w:r>
      <w:proofErr w:type="spellStart"/>
      <w:r w:rsidRPr="00CD5EC3">
        <w:rPr>
          <w:rFonts w:ascii="Times New Roman" w:eastAsia="Times New Roman" w:hAnsi="Times New Roman" w:cs="Times New Roman"/>
          <w:sz w:val="24"/>
          <w:szCs w:val="24"/>
          <w:lang w:val="en-US" w:eastAsia="pl-PL"/>
        </w:rPr>
        <w:t>Sugerujemy</w:t>
      </w:r>
      <w:proofErr w:type="spellEnd"/>
      <w:r w:rsidRPr="00CD5EC3">
        <w:rPr>
          <w:rFonts w:ascii="Times New Roman" w:eastAsia="Times New Roman" w:hAnsi="Times New Roman" w:cs="Times New Roman"/>
          <w:sz w:val="24"/>
          <w:szCs w:val="24"/>
          <w:lang w:val="en-US" w:eastAsia="pl-PL"/>
        </w:rPr>
        <w:t xml:space="preserve"> złożenie oferty </w:t>
      </w:r>
      <w:proofErr w:type="spellStart"/>
      <w:r w:rsidRPr="00CD5EC3">
        <w:rPr>
          <w:rFonts w:ascii="Times New Roman" w:eastAsia="Times New Roman" w:hAnsi="Times New Roman" w:cs="Times New Roman"/>
          <w:sz w:val="24"/>
          <w:szCs w:val="24"/>
          <w:lang w:val="en-US" w:eastAsia="pl-PL"/>
        </w:rPr>
        <w:t>na</w:t>
      </w:r>
      <w:proofErr w:type="spellEnd"/>
      <w:r w:rsidRPr="00CD5EC3">
        <w:rPr>
          <w:rFonts w:ascii="Times New Roman" w:eastAsia="Times New Roman" w:hAnsi="Times New Roman" w:cs="Times New Roman"/>
          <w:sz w:val="24"/>
          <w:szCs w:val="24"/>
          <w:lang w:val="en-US" w:eastAsia="pl-PL"/>
        </w:rPr>
        <w:t xml:space="preserve"> 24 </w:t>
      </w:r>
      <w:proofErr w:type="spellStart"/>
      <w:r w:rsidRPr="00CD5EC3">
        <w:rPr>
          <w:rFonts w:ascii="Times New Roman" w:eastAsia="Times New Roman" w:hAnsi="Times New Roman" w:cs="Times New Roman"/>
          <w:sz w:val="24"/>
          <w:szCs w:val="24"/>
          <w:lang w:val="en-US" w:eastAsia="pl-PL"/>
        </w:rPr>
        <w:t>godziny</w:t>
      </w:r>
      <w:proofErr w:type="spellEnd"/>
      <w:r w:rsidRPr="00CD5EC3">
        <w:rPr>
          <w:rFonts w:ascii="Times New Roman" w:eastAsia="Times New Roman" w:hAnsi="Times New Roman" w:cs="Times New Roman"/>
          <w:sz w:val="24"/>
          <w:szCs w:val="24"/>
          <w:lang w:val="en-US" w:eastAsia="pl-PL"/>
        </w:rPr>
        <w:t xml:space="preserve"> przed terminem składania ofert. </w:t>
      </w:r>
    </w:p>
    <w:p w14:paraId="2629CFAC" w14:textId="77777777" w:rsidR="00CD5EC3" w:rsidRPr="00CD5EC3" w:rsidRDefault="00CD5EC3" w:rsidP="00CD5EC3">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Jeśli Wykonawca pakuje dokumenty np. w plik o rozszerzeniu .zip, zaleca się wcześniejsze podpisanie każdego ze skompresowanych plików. </w:t>
      </w:r>
    </w:p>
    <w:p w14:paraId="2D10B654" w14:textId="77777777" w:rsidR="00CD5EC3" w:rsidRPr="00CD5EC3" w:rsidRDefault="00CD5EC3" w:rsidP="00CD5EC3">
      <w:pPr>
        <w:numPr>
          <w:ilvl w:val="0"/>
          <w:numId w:val="23"/>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Zamawiający zaleca aby </w:t>
      </w:r>
      <w:r w:rsidRPr="00CD5EC3">
        <w:rPr>
          <w:rFonts w:ascii="Times New Roman" w:eastAsia="Times New Roman" w:hAnsi="Times New Roman" w:cs="Times New Roman"/>
          <w:b/>
          <w:bCs/>
          <w:sz w:val="24"/>
          <w:szCs w:val="24"/>
          <w:u w:val="single"/>
          <w:lang w:eastAsia="pl-PL"/>
        </w:rPr>
        <w:t>nie</w:t>
      </w:r>
      <w:r w:rsidRPr="00CD5EC3">
        <w:rPr>
          <w:rFonts w:ascii="Times New Roman" w:eastAsia="Times New Roman" w:hAnsi="Times New Roman" w:cs="Times New Roman"/>
          <w:b/>
          <w:bCs/>
          <w:sz w:val="24"/>
          <w:szCs w:val="24"/>
          <w:lang w:eastAsia="pl-PL"/>
        </w:rPr>
        <w:t xml:space="preserve"> </w:t>
      </w:r>
      <w:r w:rsidRPr="00CD5EC3">
        <w:rPr>
          <w:rFonts w:ascii="Times New Roman" w:eastAsia="Times New Roman" w:hAnsi="Times New Roman" w:cs="Times New Roman"/>
          <w:sz w:val="24"/>
          <w:szCs w:val="24"/>
          <w:lang w:eastAsia="pl-PL"/>
        </w:rPr>
        <w:t>wprowadzać jakichkolwiek zmian w plikach po podpisaniu ich podpisem kwalifikowanym. Może to skutkować naruszeniem integralności plików co równoważne będzie z koniecznością odrzucenia oferty.</w:t>
      </w:r>
    </w:p>
    <w:p w14:paraId="752F7ADF" w14:textId="77777777" w:rsidR="00CD5EC3" w:rsidRPr="00CD5EC3" w:rsidRDefault="00CD5EC3" w:rsidP="00CD5EC3">
      <w:pPr>
        <w:tabs>
          <w:tab w:val="left" w:pos="426"/>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25.  Szczegółowe informacje o sposobie pozyskania usługi kwalifikowanego podpisu </w:t>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t xml:space="preserve">elektronicznego oraz warunkach jej użycia można znaleźć na stronach internetowych </w:t>
      </w:r>
      <w:r w:rsidRPr="00CD5EC3">
        <w:rPr>
          <w:rFonts w:ascii="Times New Roman" w:eastAsia="Times New Roman" w:hAnsi="Times New Roman" w:cs="Times New Roman"/>
          <w:color w:val="000000"/>
          <w:sz w:val="24"/>
          <w:szCs w:val="24"/>
          <w:lang w:eastAsia="pl-PL"/>
        </w:rPr>
        <w:tab/>
        <w:t xml:space="preserve">kwalifikowanych dostawców usług zaufania, których lista znajduje się pod adresem </w:t>
      </w:r>
      <w:r w:rsidRPr="00CD5EC3">
        <w:rPr>
          <w:rFonts w:ascii="Times New Roman" w:eastAsia="Times New Roman" w:hAnsi="Times New Roman" w:cs="Times New Roman"/>
          <w:color w:val="000000"/>
          <w:sz w:val="24"/>
          <w:szCs w:val="24"/>
          <w:lang w:eastAsia="pl-PL"/>
        </w:rPr>
        <w:tab/>
        <w:t xml:space="preserve">internetowym: </w:t>
      </w:r>
      <w:r w:rsidRPr="00CD5EC3">
        <w:rPr>
          <w:rFonts w:ascii="Times New Roman" w:eastAsia="Times New Roman" w:hAnsi="Times New Roman" w:cs="Times New Roman"/>
          <w:color w:val="000000"/>
          <w:sz w:val="24"/>
          <w:szCs w:val="24"/>
          <w:lang w:eastAsia="pl-PL"/>
        </w:rPr>
        <w:tab/>
        <w:t xml:space="preserve">http://www.nccert.pl/kontakt.htm </w:t>
      </w:r>
    </w:p>
    <w:p w14:paraId="3989AC5B" w14:textId="77777777" w:rsidR="00CD5EC3" w:rsidRPr="00CD5EC3" w:rsidRDefault="00CD5EC3" w:rsidP="00CD5EC3">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26.  Szczegółowe informacje o sposobie pozyskania usługi profilu zaufanego można znaleźć pod </w:t>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t xml:space="preserve">adresem internetowym: </w:t>
      </w:r>
    </w:p>
    <w:p w14:paraId="71A5F5E6" w14:textId="77777777" w:rsidR="00CD5EC3" w:rsidRPr="00CD5EC3" w:rsidRDefault="00CD5EC3" w:rsidP="00CD5EC3">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t xml:space="preserve">https://www.gov.pl/web/gov/zaloz-profil-zaufany </w:t>
      </w:r>
    </w:p>
    <w:p w14:paraId="06D76667" w14:textId="77777777" w:rsidR="00CD5EC3" w:rsidRPr="00CD5EC3" w:rsidRDefault="00CD5EC3" w:rsidP="00CD5EC3">
      <w:pPr>
        <w:tabs>
          <w:tab w:val="left" w:pos="142"/>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27.  Szczegółowe informacje o sposobie pozyskania podpisu osobistego można znaleźć pod adresem </w:t>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t xml:space="preserve">internetowym: </w:t>
      </w:r>
    </w:p>
    <w:p w14:paraId="10803BFC" w14:textId="77777777" w:rsidR="00CD5EC3" w:rsidRPr="00CD5EC3" w:rsidRDefault="00CD5EC3" w:rsidP="00CD5EC3">
      <w:pPr>
        <w:tabs>
          <w:tab w:val="left" w:pos="142"/>
          <w:tab w:val="left" w:pos="426"/>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lastRenderedPageBreak/>
        <w:tab/>
      </w:r>
      <w:r w:rsidRPr="00CD5EC3">
        <w:rPr>
          <w:rFonts w:ascii="Times New Roman" w:eastAsia="Times New Roman" w:hAnsi="Times New Roman" w:cs="Times New Roman"/>
          <w:sz w:val="24"/>
          <w:szCs w:val="24"/>
          <w:lang w:eastAsia="pl-PL"/>
        </w:rPr>
        <w:tab/>
      </w:r>
      <w:hyperlink r:id="rId83" w:history="1">
        <w:r w:rsidRPr="00CD5EC3">
          <w:rPr>
            <w:rFonts w:ascii="Times New Roman" w:eastAsia="Times New Roman" w:hAnsi="Times New Roman" w:cs="Times New Roman"/>
            <w:sz w:val="24"/>
            <w:szCs w:val="24"/>
            <w:lang w:eastAsia="pl-PL"/>
          </w:rPr>
          <w:t>https://www.gov.pl/web/e-dowod/podpis-osobisty</w:t>
        </w:r>
      </w:hyperlink>
    </w:p>
    <w:p w14:paraId="2289FFBA" w14:textId="77777777" w:rsidR="00CD5EC3" w:rsidRPr="00CD5EC3" w:rsidRDefault="00CD5EC3" w:rsidP="00CD5EC3">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2324397F" w14:textId="77777777" w:rsidR="00CD5EC3" w:rsidRPr="00CD5EC3" w:rsidRDefault="00CD5EC3" w:rsidP="00CD5EC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V - Wspólne ubieganie się o udzielenie zamówienia</w:t>
      </w:r>
    </w:p>
    <w:p w14:paraId="3FBE7615" w14:textId="77777777" w:rsidR="00CD5EC3" w:rsidRPr="00CD5EC3" w:rsidRDefault="00CD5EC3" w:rsidP="00CD5EC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08C4DF45" w14:textId="77777777" w:rsidR="00CD5EC3" w:rsidRPr="00CD5EC3" w:rsidRDefault="00CD5EC3" w:rsidP="00CD5EC3">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1.  Wykonawcy wspólnie ubiegający się o udzielenie zamówienia ustanawiają pełnomocnika do </w:t>
      </w:r>
      <w:r w:rsidRPr="00CD5EC3">
        <w:rPr>
          <w:rFonts w:ascii="Times New Roman" w:eastAsia="Times New Roman" w:hAnsi="Times New Roman" w:cs="Times New Roman"/>
          <w:color w:val="000000"/>
          <w:sz w:val="24"/>
          <w:szCs w:val="24"/>
          <w:lang w:eastAsia="pl-PL"/>
        </w:rPr>
        <w:tab/>
        <w:t xml:space="preserve">reprezentowania ich w postępowaniu albo do reprezentowania ich w postępowaniu i </w:t>
      </w:r>
      <w:r w:rsidRPr="00CD5EC3">
        <w:rPr>
          <w:rFonts w:ascii="Times New Roman" w:eastAsia="Times New Roman" w:hAnsi="Times New Roman" w:cs="Times New Roman"/>
          <w:color w:val="000000"/>
          <w:sz w:val="24"/>
          <w:szCs w:val="24"/>
          <w:lang w:eastAsia="pl-PL"/>
        </w:rPr>
        <w:tab/>
        <w:t xml:space="preserve">zawarcia </w:t>
      </w:r>
      <w:r w:rsidRPr="00CD5EC3">
        <w:rPr>
          <w:rFonts w:ascii="Times New Roman" w:eastAsia="Times New Roman" w:hAnsi="Times New Roman" w:cs="Times New Roman"/>
          <w:color w:val="000000"/>
          <w:sz w:val="24"/>
          <w:szCs w:val="24"/>
          <w:lang w:eastAsia="pl-PL"/>
        </w:rPr>
        <w:tab/>
        <w:t xml:space="preserve">umowy. </w:t>
      </w:r>
    </w:p>
    <w:p w14:paraId="03B6132A" w14:textId="77777777" w:rsidR="00CD5EC3" w:rsidRPr="00CD5EC3" w:rsidRDefault="00CD5EC3" w:rsidP="00CD5EC3">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2.  </w:t>
      </w:r>
      <w:r w:rsidRPr="00CD5EC3">
        <w:rPr>
          <w:rFonts w:ascii="Times New Roman" w:eastAsia="Times New Roman" w:hAnsi="Times New Roman" w:cs="Times New Roman"/>
          <w:b/>
          <w:bCs/>
          <w:color w:val="000000"/>
          <w:sz w:val="24"/>
          <w:szCs w:val="24"/>
          <w:lang w:eastAsia="pl-PL"/>
        </w:rPr>
        <w:t>Pełnomocnictwo, o którym mowa w ust. 1</w:t>
      </w:r>
      <w:r w:rsidRPr="00CD5EC3">
        <w:rPr>
          <w:rFonts w:ascii="Times New Roman" w:eastAsia="Times New Roman" w:hAnsi="Times New Roman" w:cs="Times New Roman"/>
          <w:color w:val="000000"/>
          <w:sz w:val="24"/>
          <w:szCs w:val="24"/>
          <w:lang w:eastAsia="pl-PL"/>
        </w:rPr>
        <w:t xml:space="preserve"> </w:t>
      </w:r>
      <w:r w:rsidRPr="00CD5EC3">
        <w:rPr>
          <w:rFonts w:ascii="Times New Roman" w:eastAsia="Times New Roman" w:hAnsi="Times New Roman" w:cs="Times New Roman"/>
          <w:b/>
          <w:color w:val="000000"/>
          <w:sz w:val="24"/>
          <w:szCs w:val="24"/>
          <w:lang w:eastAsia="pl-PL"/>
        </w:rPr>
        <w:t>należy dołączyć do oferty.</w:t>
      </w:r>
      <w:r w:rsidRPr="00CD5EC3">
        <w:rPr>
          <w:rFonts w:ascii="Times New Roman" w:eastAsia="Times New Roman" w:hAnsi="Times New Roman" w:cs="Times New Roman"/>
          <w:color w:val="000000"/>
          <w:sz w:val="24"/>
          <w:szCs w:val="24"/>
          <w:lang w:eastAsia="pl-PL"/>
        </w:rPr>
        <w:t xml:space="preserve"> </w:t>
      </w:r>
    </w:p>
    <w:p w14:paraId="7B09F577" w14:textId="77777777" w:rsidR="00CD5EC3" w:rsidRPr="00CD5EC3" w:rsidRDefault="00CD5EC3" w:rsidP="00CD5EC3">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3.  Wszelką korespondencję w postępowaniu zamawiający kieruje do pełnomocnika. </w:t>
      </w:r>
    </w:p>
    <w:p w14:paraId="481AD3CF" w14:textId="77777777" w:rsidR="00CD5EC3" w:rsidRPr="00CD5EC3" w:rsidRDefault="00CD5EC3" w:rsidP="00CD5EC3">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4.  Wspólnicy spółki cywilnej są wykonawcami wspólnie ubiegającymi się o udzielenie </w:t>
      </w:r>
      <w:r w:rsidRPr="00CD5EC3">
        <w:rPr>
          <w:rFonts w:ascii="Times New Roman" w:eastAsia="Times New Roman" w:hAnsi="Times New Roman" w:cs="Times New Roman"/>
          <w:color w:val="000000"/>
          <w:sz w:val="24"/>
          <w:szCs w:val="24"/>
          <w:lang w:eastAsia="pl-PL"/>
        </w:rPr>
        <w:tab/>
        <w:t xml:space="preserve">zamówienia     </w:t>
      </w:r>
      <w:r w:rsidRPr="00CD5EC3">
        <w:rPr>
          <w:rFonts w:ascii="Times New Roman" w:eastAsia="Times New Roman" w:hAnsi="Times New Roman" w:cs="Times New Roman"/>
          <w:color w:val="000000"/>
          <w:sz w:val="24"/>
          <w:szCs w:val="24"/>
          <w:lang w:eastAsia="pl-PL"/>
        </w:rPr>
        <w:tab/>
        <w:t xml:space="preserve">i mają do nich zastosowanie zasady określone w ust. 1 – 3. </w:t>
      </w:r>
    </w:p>
    <w:p w14:paraId="483C9686" w14:textId="77777777" w:rsidR="00CD5EC3" w:rsidRPr="00CD5EC3" w:rsidRDefault="00CD5EC3" w:rsidP="00CD5EC3">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5.</w:t>
      </w:r>
      <w:r w:rsidRPr="00CD5EC3">
        <w:rPr>
          <w:rFonts w:ascii="Times New Roman" w:eastAsia="Times New Roman" w:hAnsi="Times New Roman" w:cs="Times New Roman"/>
          <w:color w:val="000000"/>
          <w:sz w:val="24"/>
          <w:szCs w:val="24"/>
          <w:lang w:eastAsia="pl-PL"/>
        </w:rPr>
        <w:tab/>
        <w:t xml:space="preserve"> Przed zawarciem umowy wykonawcy wspólnie ubiegający się o udzielenie zamówienia będą </w:t>
      </w:r>
      <w:r w:rsidRPr="00CD5EC3">
        <w:rPr>
          <w:rFonts w:ascii="Times New Roman" w:eastAsia="Times New Roman" w:hAnsi="Times New Roman" w:cs="Times New Roman"/>
          <w:color w:val="000000"/>
          <w:sz w:val="24"/>
          <w:szCs w:val="24"/>
          <w:lang w:eastAsia="pl-PL"/>
        </w:rPr>
        <w:tab/>
        <w:t xml:space="preserve">mieli obowiązek przedstawić zamawiającemu kopię umowy regulującej współpracę tych </w:t>
      </w:r>
      <w:r w:rsidRPr="00CD5EC3">
        <w:rPr>
          <w:rFonts w:ascii="Times New Roman" w:eastAsia="Times New Roman" w:hAnsi="Times New Roman" w:cs="Times New Roman"/>
          <w:color w:val="000000"/>
          <w:sz w:val="24"/>
          <w:szCs w:val="24"/>
          <w:lang w:eastAsia="pl-PL"/>
        </w:rPr>
        <w:tab/>
        <w:t xml:space="preserve">wykonawców, zawierającą, co najmniej: </w:t>
      </w:r>
    </w:p>
    <w:p w14:paraId="576762DA" w14:textId="77777777" w:rsidR="00CD5EC3" w:rsidRPr="00CD5EC3" w:rsidRDefault="00CD5EC3" w:rsidP="00CD5EC3">
      <w:pPr>
        <w:tabs>
          <w:tab w:val="left" w:pos="284"/>
          <w:tab w:val="left" w:pos="567"/>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t xml:space="preserve">1) zobowiązanie do realizacji wspólnego przedsięwzięcia gospodarczego obejmującego </w:t>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t xml:space="preserve">swoim zakresem realizację przedmiotu zamówienia, </w:t>
      </w:r>
    </w:p>
    <w:p w14:paraId="34482CAC" w14:textId="77777777" w:rsidR="00CD5EC3" w:rsidRPr="00CD5EC3" w:rsidRDefault="00CD5EC3" w:rsidP="00CD5EC3">
      <w:pPr>
        <w:tabs>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t xml:space="preserve">2) określenie zakresu działania poszczególnych stron umowy, </w:t>
      </w:r>
    </w:p>
    <w:p w14:paraId="4FE69667" w14:textId="77777777" w:rsidR="00CD5EC3" w:rsidRPr="00CD5EC3" w:rsidRDefault="00CD5EC3" w:rsidP="00CD5EC3">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t xml:space="preserve">3) czas obowiązywania umowy, który nie może być krótszy, niż okres obejmujący realizację </w:t>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t xml:space="preserve">zamówienia. </w:t>
      </w:r>
    </w:p>
    <w:p w14:paraId="5C24D80A" w14:textId="77777777" w:rsidR="00CD5EC3" w:rsidRPr="00CD5EC3" w:rsidRDefault="00CD5EC3" w:rsidP="00CD5EC3">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0C80E3AF" w14:textId="77777777" w:rsidR="00CD5EC3" w:rsidRPr="00CD5EC3" w:rsidRDefault="00CD5EC3" w:rsidP="00CD5EC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VI – Poleganie na zasobach innych podmiotów</w:t>
      </w:r>
    </w:p>
    <w:p w14:paraId="47AB6134" w14:textId="77777777" w:rsidR="00CD5EC3" w:rsidRPr="00CD5EC3" w:rsidRDefault="00CD5EC3" w:rsidP="00CD5EC3">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color w:val="000000"/>
          <w:sz w:val="24"/>
          <w:szCs w:val="24"/>
          <w:lang w:eastAsia="pl-PL"/>
        </w:rPr>
        <w:t>1.</w:t>
      </w:r>
      <w:r w:rsidRPr="00CD5EC3">
        <w:rPr>
          <w:rFonts w:ascii="Times New Roman" w:eastAsia="Times New Roman" w:hAnsi="Times New Roman" w:cs="Times New Roman"/>
          <w:b/>
          <w:color w:val="000000"/>
          <w:sz w:val="24"/>
          <w:szCs w:val="24"/>
          <w:lang w:eastAsia="pl-PL"/>
        </w:rPr>
        <w:tab/>
      </w:r>
      <w:r w:rsidRPr="00CD5EC3">
        <w:rPr>
          <w:rFonts w:ascii="Times New Roman" w:eastAsia="Times New Roman" w:hAnsi="Times New Roman" w:cs="Times New Roman"/>
          <w:sz w:val="24"/>
          <w:szCs w:val="24"/>
          <w:lang w:eastAsia="pl-PL"/>
        </w:rPr>
        <w:t xml:space="preserve">Wykonawca może w celu potwierdzenia spełniania warunków udziału w polegać na zdolnościach technicznych lub zawodowych </w:t>
      </w:r>
      <w:bookmarkStart w:id="2" w:name="_Hlk69733901"/>
      <w:r w:rsidRPr="00CD5EC3">
        <w:rPr>
          <w:rFonts w:ascii="Times New Roman" w:eastAsia="Times New Roman" w:hAnsi="Times New Roman" w:cs="Times New Roman"/>
          <w:sz w:val="24"/>
          <w:szCs w:val="24"/>
          <w:lang w:eastAsia="pl-PL"/>
        </w:rPr>
        <w:t xml:space="preserve">lub sytuacji finansowej lub ekonomicznej </w:t>
      </w:r>
      <w:bookmarkEnd w:id="2"/>
      <w:r w:rsidRPr="00CD5EC3">
        <w:rPr>
          <w:rFonts w:ascii="Times New Roman" w:eastAsia="Times New Roman" w:hAnsi="Times New Roman" w:cs="Times New Roman"/>
          <w:sz w:val="24"/>
          <w:szCs w:val="24"/>
          <w:lang w:eastAsia="pl-PL"/>
        </w:rPr>
        <w:t>podmiotów udostępniających zasoby, niezależnie od charakteru prawnego łączących go z nimi stosunków prawnych.</w:t>
      </w:r>
    </w:p>
    <w:p w14:paraId="14BCDD50" w14:textId="77777777" w:rsidR="00CD5EC3" w:rsidRPr="00CD5EC3" w:rsidRDefault="00CD5EC3" w:rsidP="00CD5EC3">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2.</w:t>
      </w:r>
      <w:r w:rsidRPr="00CD5EC3">
        <w:rPr>
          <w:rFonts w:ascii="Times New Roman" w:eastAsia="Times New Roman" w:hAnsi="Times New Roman" w:cs="Times New Roman"/>
          <w:b/>
          <w:sz w:val="24"/>
          <w:szCs w:val="24"/>
          <w:lang w:eastAsia="pl-PL"/>
        </w:rPr>
        <w:tab/>
      </w:r>
      <w:r w:rsidRPr="00CD5EC3">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2C82FC3D" w14:textId="77777777" w:rsidR="00CD5EC3" w:rsidRPr="00CD5EC3" w:rsidRDefault="00CD5EC3" w:rsidP="00CD5EC3">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3.</w:t>
      </w:r>
      <w:r w:rsidRPr="00CD5EC3">
        <w:rPr>
          <w:rFonts w:ascii="Times New Roman" w:eastAsia="Times New Roman" w:hAnsi="Times New Roman" w:cs="Times New Roman"/>
          <w:b/>
          <w:sz w:val="24"/>
          <w:szCs w:val="24"/>
          <w:lang w:eastAsia="pl-PL"/>
        </w:rPr>
        <w:tab/>
      </w:r>
      <w:r w:rsidRPr="00CD5EC3">
        <w:rPr>
          <w:rFonts w:ascii="Times New Roman" w:eastAsia="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CD5EC3">
        <w:rPr>
          <w:rFonts w:ascii="Times New Roman" w:eastAsia="Times New Roman" w:hAnsi="Times New Roman" w:cs="Times New Roman"/>
          <w:bCs/>
          <w:sz w:val="24"/>
          <w:szCs w:val="24"/>
          <w:lang w:eastAsia="pl-PL"/>
        </w:rPr>
        <w:t>załącznik nr 4 do SWZ.</w:t>
      </w:r>
    </w:p>
    <w:p w14:paraId="38137026" w14:textId="77777777" w:rsidR="00CD5EC3" w:rsidRPr="00CD5EC3" w:rsidRDefault="00CD5EC3" w:rsidP="00CD5EC3">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4.</w:t>
      </w:r>
      <w:r w:rsidRPr="00CD5EC3">
        <w:rPr>
          <w:rFonts w:ascii="Times New Roman" w:eastAsia="Times New Roman" w:hAnsi="Times New Roman" w:cs="Times New Roman"/>
          <w:b/>
          <w:sz w:val="24"/>
          <w:szCs w:val="24"/>
          <w:lang w:eastAsia="pl-PL"/>
        </w:rPr>
        <w:tab/>
      </w:r>
      <w:r w:rsidRPr="00CD5EC3">
        <w:rPr>
          <w:rFonts w:ascii="Times New Roman" w:eastAsia="Times New Roman" w:hAnsi="Times New Roman" w:cs="Times New Roman"/>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CC2404A" w14:textId="77777777" w:rsidR="00CD5EC3" w:rsidRPr="00CD5EC3" w:rsidRDefault="00CD5EC3" w:rsidP="00CD5EC3">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5.</w:t>
      </w:r>
      <w:r w:rsidRPr="00CD5EC3">
        <w:rPr>
          <w:rFonts w:ascii="Times New Roman" w:eastAsia="Times New Roman" w:hAnsi="Times New Roman" w:cs="Times New Roman"/>
          <w:b/>
          <w:sz w:val="24"/>
          <w:szCs w:val="24"/>
          <w:lang w:eastAsia="pl-PL"/>
        </w:rPr>
        <w:tab/>
      </w:r>
      <w:r w:rsidRPr="00CD5EC3">
        <w:rPr>
          <w:rFonts w:ascii="Times New Roman" w:eastAsia="Times New Roman" w:hAnsi="Times New Roman" w:cs="Times New Roman"/>
          <w:sz w:val="24"/>
          <w:szCs w:val="24"/>
          <w:lang w:eastAsia="pl-PL"/>
        </w:rPr>
        <w:t>Jeżeli zdolności techniczne lub zawodowe, sytuacja finansowa lub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3293299" w14:textId="77777777" w:rsidR="00CD5EC3" w:rsidRPr="00CD5EC3" w:rsidRDefault="00CD5EC3" w:rsidP="00CD5EC3">
      <w:pPr>
        <w:spacing w:after="0" w:line="240" w:lineRule="auto"/>
        <w:ind w:left="426" w:hanging="426"/>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lastRenderedPageBreak/>
        <w:t>6.</w:t>
      </w:r>
      <w:r w:rsidRPr="00CD5EC3">
        <w:rPr>
          <w:rFonts w:ascii="Times New Roman" w:eastAsia="Times New Roman" w:hAnsi="Times New Roman" w:cs="Times New Roman"/>
          <w:b/>
          <w:color w:val="000000"/>
          <w:sz w:val="24"/>
          <w:szCs w:val="24"/>
          <w:lang w:eastAsia="pl-PL"/>
        </w:rPr>
        <w:tab/>
        <w:t xml:space="preserve">UWAGA: </w:t>
      </w:r>
      <w:r w:rsidRPr="00CD5EC3">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E86D7A4" w14:textId="77777777" w:rsidR="00CD5EC3" w:rsidRPr="00CD5EC3" w:rsidRDefault="00CD5EC3" w:rsidP="00CD5EC3">
      <w:pPr>
        <w:spacing w:after="0" w:line="240" w:lineRule="auto"/>
        <w:ind w:left="426" w:hanging="426"/>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7.</w:t>
      </w:r>
      <w:r w:rsidRPr="00CD5EC3">
        <w:rPr>
          <w:rFonts w:ascii="Times New Roman" w:eastAsia="Times New Roman" w:hAnsi="Times New Roman" w:cs="Times New Roman"/>
          <w:b/>
          <w:color w:val="000000"/>
          <w:sz w:val="24"/>
          <w:szCs w:val="24"/>
          <w:lang w:eastAsia="pl-PL"/>
        </w:rPr>
        <w:tab/>
      </w:r>
      <w:r w:rsidRPr="00CD5EC3">
        <w:rPr>
          <w:rFonts w:ascii="Times New Roman" w:eastAsia="Times New Roman" w:hAnsi="Times New Roman" w:cs="Times New Roman"/>
          <w:color w:val="000000"/>
          <w:sz w:val="24"/>
          <w:szCs w:val="24"/>
          <w:lang w:eastAsia="pl-PL"/>
        </w:rPr>
        <w:t>Wykonawca, w przypadku polegania na zdolnościach lub sytuacji podmiotów udostępniających zasoby, przedstawia, wraz z oświadczeniem, o którym mowa w Rozdziale XII ust. 1 pkt 4 SWZ, także oświadczenie podmiotu udostępniającego zasoby, potwierdzające brak podst</w:t>
      </w:r>
      <w:r w:rsidRPr="00CD5EC3">
        <w:rPr>
          <w:rFonts w:ascii="Times New Roman" w:eastAsia="Times New Roman" w:hAnsi="Times New Roman" w:cs="Times New Roman"/>
          <w:color w:val="FF0000"/>
          <w:sz w:val="24"/>
          <w:szCs w:val="24"/>
          <w:lang w:eastAsia="pl-PL"/>
        </w:rPr>
        <w:t>a</w:t>
      </w:r>
      <w:r w:rsidRPr="00CD5EC3">
        <w:rPr>
          <w:rFonts w:ascii="Times New Roman" w:eastAsia="Times New Roman" w:hAnsi="Times New Roman" w:cs="Times New Roman"/>
          <w:color w:val="000000"/>
          <w:sz w:val="24"/>
          <w:szCs w:val="24"/>
          <w:lang w:eastAsia="pl-PL"/>
        </w:rPr>
        <w:t>w wykluczenia tego podmiotu oraz odpowiednio spełnianie warunków udziału w postępowaniu, w zakresie, w jakim wykonawca powołuje się na jego zasoby, zgodnie z katalogiem dokumentów określonych w Rozdziale XII SWZ.</w:t>
      </w:r>
    </w:p>
    <w:p w14:paraId="160BBA66" w14:textId="77777777" w:rsidR="00CD5EC3" w:rsidRPr="00CD5EC3" w:rsidRDefault="00CD5EC3" w:rsidP="00CD5EC3">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8.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AFA8C6E" w14:textId="77777777" w:rsidR="00CD5EC3" w:rsidRPr="00CD5EC3" w:rsidRDefault="00CD5EC3" w:rsidP="00CD5EC3">
      <w:pPr>
        <w:spacing w:after="0" w:line="240" w:lineRule="auto"/>
        <w:ind w:left="426" w:hanging="426"/>
        <w:jc w:val="both"/>
        <w:rPr>
          <w:rFonts w:ascii="Times New Roman" w:eastAsia="Times New Roman" w:hAnsi="Times New Roman" w:cs="Times New Roman"/>
          <w:sz w:val="24"/>
          <w:szCs w:val="24"/>
          <w:lang w:eastAsia="pl-PL"/>
        </w:rPr>
      </w:pPr>
    </w:p>
    <w:p w14:paraId="58EA4CB3" w14:textId="77777777" w:rsidR="00CD5EC3" w:rsidRPr="00CD5EC3" w:rsidRDefault="00CD5EC3" w:rsidP="00CD5EC3">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VII - Podwykonawstwo</w:t>
      </w:r>
    </w:p>
    <w:p w14:paraId="2F8D48B8" w14:textId="77777777" w:rsidR="00CD5EC3" w:rsidRPr="00CD5EC3" w:rsidRDefault="00CD5EC3" w:rsidP="00CD5EC3">
      <w:pPr>
        <w:spacing w:before="240"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1.</w:t>
      </w:r>
      <w:r w:rsidRPr="00CD5EC3">
        <w:rPr>
          <w:rFonts w:ascii="Times New Roman" w:eastAsia="Times New Roman" w:hAnsi="Times New Roman" w:cs="Times New Roman"/>
          <w:sz w:val="24"/>
          <w:szCs w:val="24"/>
          <w:lang w:eastAsia="pl-PL"/>
        </w:rPr>
        <w:tab/>
        <w:t xml:space="preserve">Wykonawca może powierzyć wykonanie części zamówienia podwykonawcy (podwykonawcom). </w:t>
      </w:r>
    </w:p>
    <w:p w14:paraId="5A2B7E94" w14:textId="77777777" w:rsidR="00CD5EC3" w:rsidRPr="00CD5EC3" w:rsidRDefault="00CD5EC3" w:rsidP="00CD5EC3">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2.</w:t>
      </w:r>
      <w:r w:rsidRPr="00CD5EC3">
        <w:rPr>
          <w:rFonts w:ascii="Times New Roman" w:eastAsia="Times New Roman" w:hAnsi="Times New Roman" w:cs="Times New Roman"/>
          <w:sz w:val="24"/>
          <w:szCs w:val="24"/>
          <w:lang w:eastAsia="pl-PL"/>
        </w:rPr>
        <w:tab/>
        <w:t>Zamawiający nie zastrzega obowiązku osobistego wykonania przez Wykonawcę kluczowych części zamówienia.</w:t>
      </w:r>
    </w:p>
    <w:p w14:paraId="51A3D565" w14:textId="77777777" w:rsidR="00CD5EC3" w:rsidRPr="00CD5EC3" w:rsidRDefault="00CD5EC3" w:rsidP="00CD5EC3">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3.</w:t>
      </w:r>
      <w:r w:rsidRPr="00CD5EC3">
        <w:rPr>
          <w:rFonts w:ascii="Times New Roman" w:eastAsia="Times New Roman" w:hAnsi="Times New Roman" w:cs="Times New Roman"/>
          <w:sz w:val="24"/>
          <w:szCs w:val="24"/>
          <w:lang w:eastAsia="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 – załącznik nr 1 do SWZ</w:t>
      </w:r>
    </w:p>
    <w:p w14:paraId="153E7789" w14:textId="77777777" w:rsidR="00CD5EC3" w:rsidRPr="00CD5EC3" w:rsidRDefault="00CD5EC3" w:rsidP="00CD5EC3">
      <w:pPr>
        <w:spacing w:after="0" w:line="240" w:lineRule="auto"/>
        <w:ind w:left="426" w:hanging="426"/>
        <w:jc w:val="both"/>
        <w:rPr>
          <w:rFonts w:ascii="Times New Roman" w:eastAsia="Times New Roman" w:hAnsi="Times New Roman" w:cs="Times New Roman"/>
          <w:color w:val="FF0000"/>
          <w:sz w:val="24"/>
          <w:szCs w:val="24"/>
          <w:lang w:eastAsia="pl-PL"/>
        </w:rPr>
      </w:pPr>
    </w:p>
    <w:p w14:paraId="187C6F34" w14:textId="77777777" w:rsidR="00CD5EC3" w:rsidRPr="00CD5EC3" w:rsidRDefault="00CD5EC3" w:rsidP="00CD5EC3">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VIII– Wizja lokalna</w:t>
      </w:r>
    </w:p>
    <w:p w14:paraId="78C2ECB6" w14:textId="77777777" w:rsidR="00CD5EC3" w:rsidRPr="00CD5EC3" w:rsidRDefault="00CD5EC3" w:rsidP="00CD5EC3">
      <w:pPr>
        <w:tabs>
          <w:tab w:val="left" w:pos="284"/>
        </w:tabs>
        <w:spacing w:after="0" w:line="240" w:lineRule="auto"/>
        <w:jc w:val="both"/>
        <w:rPr>
          <w:rFonts w:ascii="Times New Roman" w:eastAsia="Times New Roman" w:hAnsi="Times New Roman" w:cs="Times New Roman"/>
          <w:sz w:val="24"/>
          <w:szCs w:val="20"/>
          <w:lang w:eastAsia="pl-PL"/>
        </w:rPr>
      </w:pPr>
      <w:r w:rsidRPr="00CD5EC3">
        <w:rPr>
          <w:rFonts w:ascii="Times New Roman" w:eastAsia="Times New Roman" w:hAnsi="Times New Roman" w:cs="Times New Roman"/>
          <w:sz w:val="24"/>
          <w:szCs w:val="20"/>
          <w:lang w:eastAsia="pl-PL"/>
        </w:rPr>
        <w:t xml:space="preserve">1. Zamawiający nie przewiduje obowiązku odbycia przez Wykonawcę wizji lokalnej oraz </w:t>
      </w:r>
      <w:r w:rsidRPr="00CD5EC3">
        <w:rPr>
          <w:rFonts w:ascii="Times New Roman" w:eastAsia="Times New Roman" w:hAnsi="Times New Roman" w:cs="Times New Roman"/>
          <w:sz w:val="24"/>
          <w:szCs w:val="20"/>
          <w:lang w:eastAsia="pl-PL"/>
        </w:rPr>
        <w:tab/>
        <w:t xml:space="preserve">sprawdzenia przez Wykonawcę dokumentów niezbędnych do realizacji zamówienia dostępnych </w:t>
      </w:r>
      <w:r w:rsidRPr="00CD5EC3">
        <w:rPr>
          <w:rFonts w:ascii="Times New Roman" w:eastAsia="Times New Roman" w:hAnsi="Times New Roman" w:cs="Times New Roman"/>
          <w:sz w:val="24"/>
          <w:szCs w:val="20"/>
          <w:lang w:eastAsia="pl-PL"/>
        </w:rPr>
        <w:tab/>
        <w:t>na miejscu u zamawiającego.</w:t>
      </w:r>
    </w:p>
    <w:p w14:paraId="6900059D" w14:textId="77777777" w:rsidR="00CD5EC3" w:rsidRPr="00CD5EC3" w:rsidRDefault="00CD5EC3" w:rsidP="00CD5EC3">
      <w:pPr>
        <w:tabs>
          <w:tab w:val="left" w:pos="0"/>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p>
    <w:p w14:paraId="40E44FD9" w14:textId="77777777" w:rsidR="00CD5EC3" w:rsidRPr="00CD5EC3" w:rsidRDefault="00CD5EC3" w:rsidP="00CD5EC3">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IX - Podstawy wykluczenia</w:t>
      </w:r>
    </w:p>
    <w:p w14:paraId="11D7FC52" w14:textId="77777777" w:rsidR="00CD5EC3" w:rsidRPr="00CD5EC3" w:rsidRDefault="00CD5EC3" w:rsidP="00CD5EC3">
      <w:pPr>
        <w:tabs>
          <w:tab w:val="left" w:pos="284"/>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1.</w:t>
      </w:r>
      <w:r w:rsidRPr="00CD5EC3">
        <w:rPr>
          <w:rFonts w:ascii="Times New Roman" w:eastAsia="Times New Roman" w:hAnsi="Times New Roman" w:cs="Times New Roman"/>
          <w:b/>
          <w:sz w:val="24"/>
          <w:szCs w:val="24"/>
          <w:lang w:eastAsia="pl-PL"/>
        </w:rPr>
        <w:t xml:space="preserve"> </w:t>
      </w:r>
      <w:r w:rsidRPr="00CD5EC3">
        <w:rPr>
          <w:rFonts w:ascii="Times New Roman" w:eastAsia="Times New Roman" w:hAnsi="Times New Roman" w:cs="Times New Roman"/>
          <w:sz w:val="24"/>
          <w:szCs w:val="24"/>
          <w:lang w:eastAsia="pl-PL"/>
        </w:rPr>
        <w:t xml:space="preserve">Z postępowania o udzielenie zamówienia wyklucza się Wykonawców, w stosunku do których   </w:t>
      </w:r>
      <w:r w:rsidRPr="00CD5EC3">
        <w:rPr>
          <w:rFonts w:ascii="Times New Roman" w:eastAsia="Times New Roman" w:hAnsi="Times New Roman" w:cs="Times New Roman"/>
          <w:sz w:val="24"/>
          <w:szCs w:val="24"/>
          <w:lang w:eastAsia="pl-PL"/>
        </w:rPr>
        <w:tab/>
        <w:t>zachodzi którakolwiek z okoliczności wskazanych:</w:t>
      </w:r>
    </w:p>
    <w:p w14:paraId="25F78A04" w14:textId="77777777" w:rsidR="00CD5EC3" w:rsidRPr="00CD5EC3" w:rsidRDefault="00CD5EC3" w:rsidP="00CD5EC3">
      <w:pPr>
        <w:numPr>
          <w:ilvl w:val="0"/>
          <w:numId w:val="10"/>
        </w:numPr>
        <w:tabs>
          <w:tab w:val="left" w:pos="284"/>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w art.108 ust. 1 ustawy,</w:t>
      </w:r>
    </w:p>
    <w:p w14:paraId="24768615" w14:textId="77777777" w:rsidR="00CD5EC3" w:rsidRPr="00CD5EC3" w:rsidRDefault="00CD5EC3" w:rsidP="00CD5EC3">
      <w:pPr>
        <w:numPr>
          <w:ilvl w:val="0"/>
          <w:numId w:val="10"/>
        </w:numPr>
        <w:tabs>
          <w:tab w:val="left" w:pos="284"/>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w art. 109 ust. 1 pkt 4, 5, 7 ustawy tj.:</w:t>
      </w:r>
    </w:p>
    <w:p w14:paraId="7202AA2B" w14:textId="77777777" w:rsidR="00CD5EC3" w:rsidRPr="00CD5EC3" w:rsidRDefault="00CD5EC3" w:rsidP="00CD5EC3">
      <w:pPr>
        <w:numPr>
          <w:ilvl w:val="0"/>
          <w:numId w:val="11"/>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B472BF4" w14:textId="77777777" w:rsidR="00CD5EC3" w:rsidRPr="00CD5EC3" w:rsidRDefault="00CD5EC3" w:rsidP="00CD5EC3">
      <w:pPr>
        <w:numPr>
          <w:ilvl w:val="0"/>
          <w:numId w:val="11"/>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6E250E" w14:textId="77777777" w:rsidR="00CD5EC3" w:rsidRPr="00CD5EC3" w:rsidRDefault="00CD5EC3" w:rsidP="00CD5EC3">
      <w:pPr>
        <w:numPr>
          <w:ilvl w:val="0"/>
          <w:numId w:val="11"/>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który z przyczyn leżących po stronie, w znacznym stopniu lub zakresie nie wykonał lub nienależycie wykonał albo długotrwale wykonał istotne zobowiązania wynikające z </w:t>
      </w:r>
      <w:r w:rsidRPr="00CD5EC3">
        <w:rPr>
          <w:rFonts w:ascii="Times New Roman" w:eastAsia="Times New Roman" w:hAnsi="Times New Roman" w:cs="Times New Roman"/>
          <w:sz w:val="24"/>
          <w:szCs w:val="24"/>
          <w:lang w:eastAsia="pl-PL"/>
        </w:rPr>
        <w:lastRenderedPageBreak/>
        <w:t>wcześniejszej umowy w sprawie zamówienia publicznego lub umowy koncesji, co doprowadziło do wypowiedzenia lub odstąpienia od umowy, odszkodowania, wykonania zastępczego lub realizacji uprawnień z tytułu rękojmi za wady.</w:t>
      </w:r>
    </w:p>
    <w:p w14:paraId="309055D7" w14:textId="77777777" w:rsidR="00CD5EC3" w:rsidRPr="00CD5EC3" w:rsidRDefault="00CD5EC3" w:rsidP="00CD5EC3">
      <w:pPr>
        <w:tabs>
          <w:tab w:val="left" w:pos="284"/>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2. Wykluczenie Wykonawcy następuje zgodnie z art. 111 ustawy.</w:t>
      </w:r>
    </w:p>
    <w:p w14:paraId="2C39E516" w14:textId="77777777" w:rsidR="00CD5EC3" w:rsidRPr="00CD5EC3" w:rsidRDefault="00CD5EC3" w:rsidP="00CD5EC3">
      <w:pPr>
        <w:tabs>
          <w:tab w:val="left" w:pos="284"/>
        </w:tabs>
        <w:spacing w:after="0" w:line="240" w:lineRule="auto"/>
        <w:jc w:val="both"/>
        <w:rPr>
          <w:rFonts w:ascii="Times New Roman" w:eastAsia="Times New Roman" w:hAnsi="Times New Roman" w:cs="Times New Roman"/>
          <w:sz w:val="24"/>
          <w:szCs w:val="24"/>
          <w:lang w:eastAsia="pl-PL"/>
        </w:rPr>
      </w:pPr>
    </w:p>
    <w:p w14:paraId="44163783" w14:textId="77777777" w:rsidR="00CD5EC3" w:rsidRPr="00CD5EC3" w:rsidRDefault="00CD5EC3" w:rsidP="00CD5EC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X – Warunki udziału w postępowaniu</w:t>
      </w:r>
    </w:p>
    <w:p w14:paraId="235C711C" w14:textId="77777777" w:rsidR="00CD5EC3" w:rsidRPr="00CD5EC3" w:rsidRDefault="00CD5EC3" w:rsidP="00CD5EC3">
      <w:pPr>
        <w:autoSpaceDE w:val="0"/>
        <w:autoSpaceDN w:val="0"/>
        <w:adjustRightInd w:val="0"/>
        <w:spacing w:after="0" w:line="240" w:lineRule="auto"/>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1. O udzielenie zamówienia mogą ubiegać się Wykonawcy, którzy nie podlegają wykluczeniu na</w:t>
      </w:r>
    </w:p>
    <w:p w14:paraId="2C6C14D1" w14:textId="77777777" w:rsidR="00CD5EC3" w:rsidRPr="00CD5EC3" w:rsidRDefault="00CD5EC3" w:rsidP="00CD5EC3">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ab/>
        <w:t>zasadach określonych w Rozdziale IX SWZ, oraz spełniają określone przez Zamawiającego</w:t>
      </w:r>
    </w:p>
    <w:p w14:paraId="49676101" w14:textId="77777777" w:rsidR="00CD5EC3" w:rsidRPr="00CD5EC3" w:rsidRDefault="00CD5EC3" w:rsidP="00CD5EC3">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ab/>
        <w:t>warunki udziału w postępowaniu.</w:t>
      </w:r>
    </w:p>
    <w:p w14:paraId="1E013D5B" w14:textId="77777777" w:rsidR="00CD5EC3" w:rsidRPr="00CD5EC3" w:rsidRDefault="00CD5EC3" w:rsidP="00CD5EC3">
      <w:pPr>
        <w:autoSpaceDE w:val="0"/>
        <w:autoSpaceDN w:val="0"/>
        <w:adjustRightInd w:val="0"/>
        <w:spacing w:after="0" w:line="240" w:lineRule="auto"/>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2. O udzielenie zamówienia mogą ubiegać się Wykonawcy, którzy spełniają warunki dotyczące:</w:t>
      </w:r>
    </w:p>
    <w:p w14:paraId="309B854E" w14:textId="77777777" w:rsidR="00CD5EC3" w:rsidRPr="00CD5EC3" w:rsidRDefault="00CD5EC3" w:rsidP="00CD5EC3">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sz w:val="24"/>
          <w:szCs w:val="24"/>
          <w:lang w:eastAsia="pl-PL"/>
        </w:rPr>
        <w:tab/>
        <w:t xml:space="preserve">1) </w:t>
      </w:r>
      <w:r w:rsidRPr="00CD5EC3">
        <w:rPr>
          <w:rFonts w:ascii="Times New Roman" w:eastAsia="Times New Roman" w:hAnsi="Times New Roman" w:cs="Times New Roman"/>
          <w:b/>
          <w:bCs/>
          <w:sz w:val="24"/>
          <w:szCs w:val="24"/>
          <w:lang w:eastAsia="pl-PL"/>
        </w:rPr>
        <w:t>zdolności do występowania w obrocie gospodarczym:</w:t>
      </w:r>
    </w:p>
    <w:p w14:paraId="5955D27B" w14:textId="77777777" w:rsidR="00CD5EC3" w:rsidRPr="00CD5EC3" w:rsidRDefault="00CD5EC3" w:rsidP="00CD5EC3">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ab/>
      </w:r>
      <w:r w:rsidRPr="00CD5EC3">
        <w:rPr>
          <w:rFonts w:ascii="Times New Roman" w:eastAsia="Times New Roman" w:hAnsi="Times New Roman" w:cs="Times New Roman"/>
          <w:sz w:val="24"/>
          <w:szCs w:val="24"/>
          <w:lang w:eastAsia="pl-PL"/>
        </w:rPr>
        <w:tab/>
      </w:r>
      <w:bookmarkStart w:id="3" w:name="_Hlk72314361"/>
      <w:r w:rsidRPr="00CD5EC3">
        <w:rPr>
          <w:rFonts w:ascii="Times New Roman" w:eastAsia="Times New Roman" w:hAnsi="Times New Roman" w:cs="Times New Roman"/>
          <w:sz w:val="24"/>
          <w:szCs w:val="24"/>
          <w:lang w:eastAsia="pl-PL"/>
        </w:rPr>
        <w:t>Zamawiający nie stawia warunku w powyższym zakresie.</w:t>
      </w:r>
    </w:p>
    <w:bookmarkEnd w:id="3"/>
    <w:p w14:paraId="4C78AE05" w14:textId="77777777" w:rsidR="00CD5EC3" w:rsidRPr="00CD5EC3" w:rsidRDefault="00CD5EC3" w:rsidP="00CD5EC3">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sz w:val="24"/>
          <w:szCs w:val="24"/>
          <w:lang w:eastAsia="pl-PL"/>
        </w:rPr>
        <w:tab/>
        <w:t xml:space="preserve">2) </w:t>
      </w:r>
      <w:r w:rsidRPr="00CD5EC3">
        <w:rPr>
          <w:rFonts w:ascii="Times New Roman" w:eastAsia="Times New Roman" w:hAnsi="Times New Roman" w:cs="Times New Roman"/>
          <w:b/>
          <w:bCs/>
          <w:sz w:val="24"/>
          <w:szCs w:val="24"/>
          <w:lang w:eastAsia="pl-PL"/>
        </w:rPr>
        <w:t>uprawnień do prowadzenia określonej działalności gospodarczej lub zawodowej, o ile</w:t>
      </w:r>
    </w:p>
    <w:p w14:paraId="4CB8E0E3" w14:textId="77777777" w:rsidR="00CD5EC3" w:rsidRPr="00CD5EC3" w:rsidRDefault="00CD5EC3" w:rsidP="00CD5EC3">
      <w:p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ab/>
      </w:r>
      <w:r w:rsidRPr="00CD5EC3">
        <w:rPr>
          <w:rFonts w:ascii="Times New Roman" w:eastAsia="Times New Roman" w:hAnsi="Times New Roman" w:cs="Times New Roman"/>
          <w:b/>
          <w:bCs/>
          <w:sz w:val="24"/>
          <w:szCs w:val="24"/>
          <w:lang w:eastAsia="pl-PL"/>
        </w:rPr>
        <w:tab/>
        <w:t>wynika to z odrębnych przepisów:</w:t>
      </w:r>
    </w:p>
    <w:p w14:paraId="6B9853F5" w14:textId="77777777" w:rsidR="00CD5EC3" w:rsidRPr="00CD5EC3" w:rsidRDefault="00CD5EC3" w:rsidP="00CD5EC3">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ab/>
      </w:r>
      <w:r w:rsidRPr="00CD5EC3">
        <w:rPr>
          <w:rFonts w:ascii="Times New Roman" w:eastAsia="Times New Roman" w:hAnsi="Times New Roman" w:cs="Times New Roman"/>
          <w:sz w:val="24"/>
          <w:szCs w:val="24"/>
          <w:lang w:eastAsia="pl-PL"/>
        </w:rPr>
        <w:tab/>
      </w:r>
      <w:r w:rsidRPr="00CD5EC3">
        <w:rPr>
          <w:rFonts w:ascii="Times New Roman" w:eastAsia="Times New Roman" w:hAnsi="Times New Roman" w:cs="Times New Roman"/>
          <w:sz w:val="24"/>
          <w:szCs w:val="24"/>
          <w:lang w:eastAsia="pl-PL"/>
        </w:rPr>
        <w:tab/>
        <w:t>Wykonawca spełni warunek, jeżeli wykaże, że:</w:t>
      </w:r>
    </w:p>
    <w:p w14:paraId="4DD9C2A2" w14:textId="77777777" w:rsidR="00CD5EC3" w:rsidRPr="00CD5EC3" w:rsidRDefault="00CD5EC3" w:rsidP="00CD5EC3">
      <w:pPr>
        <w:numPr>
          <w:ilvl w:val="1"/>
          <w:numId w:val="34"/>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posiada wpis do rejestru działalności regulowanej w zakresie odbierania odpadów komunalnych od właścicieli nieruchomości z terenu Gminy Kołbaskowo, o którym mowa w art. 9b i następnych ustawy z dnia 13 września 1996 r. o utrzymaniu czystości i porządku w gminach,</w:t>
      </w:r>
    </w:p>
    <w:p w14:paraId="360C9898" w14:textId="77777777" w:rsidR="00CD5EC3" w:rsidRPr="00CD5EC3" w:rsidRDefault="00CD5EC3" w:rsidP="00CD5EC3">
      <w:pPr>
        <w:numPr>
          <w:ilvl w:val="1"/>
          <w:numId w:val="34"/>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posiada zezwolenie na zbieranie odpadów albo zbieranie i przetwarzanie odpadów, posiada umowę z podmiotem posiadającym zezwolenie przetwarzania odpadów, o których mowa w art. 41 ustawy z dnia 14 grudnia 2012 roku o odpadach,</w:t>
      </w:r>
    </w:p>
    <w:p w14:paraId="1C46CD99" w14:textId="77777777" w:rsidR="00CD5EC3" w:rsidRPr="00CD5EC3" w:rsidRDefault="00CD5EC3" w:rsidP="00CD5EC3">
      <w:pPr>
        <w:numPr>
          <w:ilvl w:val="1"/>
          <w:numId w:val="34"/>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w przypadku nieposiadania zezwolenia na przetwarzaniem odpadów, posiada umowę z podmiotem posiadającym zezwolenie przetwarzanie odpadów, o których mowa w art. 41 ustawy z dnia 14 grudnia 2012 o odpadach,</w:t>
      </w:r>
    </w:p>
    <w:p w14:paraId="634A19E8" w14:textId="77777777" w:rsidR="00CD5EC3" w:rsidRPr="00CD5EC3" w:rsidRDefault="00CD5EC3" w:rsidP="00CD5EC3">
      <w:pPr>
        <w:numPr>
          <w:ilvl w:val="1"/>
          <w:numId w:val="34"/>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posiada wpis do rejestru podmiotów wprowadzających produkty w opakowaniach i gospodarujących odpadami.</w:t>
      </w:r>
    </w:p>
    <w:p w14:paraId="2CD0C362" w14:textId="77777777" w:rsidR="00CD5EC3" w:rsidRPr="00CD5EC3" w:rsidRDefault="00CD5EC3" w:rsidP="00CD5EC3">
      <w:p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sz w:val="24"/>
          <w:szCs w:val="24"/>
          <w:lang w:eastAsia="pl-PL"/>
        </w:rPr>
        <w:tab/>
        <w:t xml:space="preserve">3) </w:t>
      </w:r>
      <w:r w:rsidRPr="00CD5EC3">
        <w:rPr>
          <w:rFonts w:ascii="Times New Roman" w:eastAsia="Times New Roman" w:hAnsi="Times New Roman" w:cs="Times New Roman"/>
          <w:b/>
          <w:bCs/>
          <w:sz w:val="24"/>
          <w:szCs w:val="24"/>
          <w:lang w:eastAsia="pl-PL"/>
        </w:rPr>
        <w:t>sytuacji ekonomicznej lub finansowej:</w:t>
      </w:r>
    </w:p>
    <w:p w14:paraId="5FE441DE" w14:textId="77777777" w:rsidR="00CD5EC3" w:rsidRPr="00CD5EC3" w:rsidRDefault="00CD5EC3" w:rsidP="00CD5EC3">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ab/>
        <w:t>Zamawiający nie stawia warunku w powyższym zakresie.</w:t>
      </w:r>
    </w:p>
    <w:p w14:paraId="52BFD57D" w14:textId="77777777" w:rsidR="00CD5EC3" w:rsidRPr="00CD5EC3" w:rsidRDefault="00CD5EC3" w:rsidP="00CD5EC3">
      <w:pPr>
        <w:tabs>
          <w:tab w:val="left" w:pos="567"/>
        </w:tabs>
        <w:spacing w:after="0" w:line="240" w:lineRule="auto"/>
        <w:ind w:left="360"/>
        <w:jc w:val="both"/>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sz w:val="24"/>
          <w:szCs w:val="24"/>
          <w:lang w:eastAsia="pl-PL"/>
        </w:rPr>
        <w:tab/>
        <w:t xml:space="preserve">4) </w:t>
      </w:r>
      <w:r w:rsidRPr="00CD5EC3">
        <w:rPr>
          <w:rFonts w:ascii="Times New Roman" w:eastAsia="Times New Roman" w:hAnsi="Times New Roman" w:cs="Times New Roman"/>
          <w:b/>
          <w:bCs/>
          <w:sz w:val="24"/>
          <w:szCs w:val="24"/>
          <w:lang w:eastAsia="pl-PL"/>
        </w:rPr>
        <w:t>zdolności technicznej lub zawodowej:</w:t>
      </w:r>
    </w:p>
    <w:p w14:paraId="246DEF35" w14:textId="77777777" w:rsidR="00CD5EC3" w:rsidRPr="00CD5EC3" w:rsidRDefault="00CD5EC3" w:rsidP="00CD5EC3">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ab/>
      </w:r>
      <w:r w:rsidRPr="00CD5EC3">
        <w:rPr>
          <w:rFonts w:ascii="Times New Roman" w:eastAsia="Times New Roman" w:hAnsi="Times New Roman" w:cs="Times New Roman"/>
          <w:sz w:val="24"/>
          <w:szCs w:val="24"/>
          <w:lang w:eastAsia="pl-PL"/>
        </w:rPr>
        <w:tab/>
        <w:t>Wykonawca spełni warunek, jeżeli wykaże, że:</w:t>
      </w:r>
    </w:p>
    <w:p w14:paraId="287E9315" w14:textId="77777777" w:rsidR="00CD5EC3" w:rsidRPr="00CD5EC3" w:rsidRDefault="00CD5EC3" w:rsidP="00CD5EC3">
      <w:pPr>
        <w:numPr>
          <w:ilvl w:val="1"/>
          <w:numId w:val="35"/>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realizuje przedmiot zamówienia zgodnie z obowiązującymi przepisami prawa, w szczególności z ustawą Prawo ochrony środowiska oraz ustawą o utrzymaniu czystości i porządku w gminach oraz spełniać wymogi określone obowiązującymi przepisami prawa, w tym w Rozporządzeniu Ministra Środowiska z dnia 29 grudnia 2016 r. w sprawie szczegółowego sposobu selektywnego zbierania wybranych frakcji odpadów, Rozporządzeniu Ministra Środowiska z dnia 11 stycznia 2013 r., w sprawie szczegółowych wymagań w zakresie odbierania odpadów komunalnych od właścicieli nieruchomości oraz Rozporządzeniu Ministra Środowiska z dnia 16 czerwca 2009 r. w sprawie bezpieczeństwa i higieny pracy przy gospodarowaniu odpadami komunalnymi,</w:t>
      </w:r>
    </w:p>
    <w:p w14:paraId="1ADD4367" w14:textId="77777777" w:rsidR="00CD5EC3" w:rsidRPr="00CD5EC3" w:rsidRDefault="00CD5EC3" w:rsidP="00CD5EC3">
      <w:pPr>
        <w:numPr>
          <w:ilvl w:val="1"/>
          <w:numId w:val="35"/>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dysponuje środkami transportu, bazą </w:t>
      </w:r>
      <w:proofErr w:type="spellStart"/>
      <w:r w:rsidRPr="00CD5EC3">
        <w:rPr>
          <w:rFonts w:ascii="Times New Roman" w:eastAsia="Times New Roman" w:hAnsi="Times New Roman" w:cs="Times New Roman"/>
          <w:sz w:val="24"/>
          <w:szCs w:val="24"/>
          <w:lang w:eastAsia="pl-PL"/>
        </w:rPr>
        <w:t>magazynowo-transportową</w:t>
      </w:r>
      <w:proofErr w:type="spellEnd"/>
      <w:r w:rsidRPr="00CD5EC3">
        <w:rPr>
          <w:rFonts w:ascii="Times New Roman" w:eastAsia="Times New Roman" w:hAnsi="Times New Roman" w:cs="Times New Roman"/>
          <w:sz w:val="24"/>
          <w:szCs w:val="24"/>
          <w:lang w:eastAsia="pl-PL"/>
        </w:rPr>
        <w:t xml:space="preserve"> i potencjałem osobowym gwarantującym stałe, ciągłe i bezawaryjne świadczenie usług odbioru i zagospodarowania odpadów, w zakresie odbioru i zagospodarowania odpadów komunalnych.</w:t>
      </w:r>
    </w:p>
    <w:p w14:paraId="356F97CB" w14:textId="77777777" w:rsidR="00CD5EC3" w:rsidRPr="00CD5EC3" w:rsidRDefault="00CD5EC3" w:rsidP="00CD5EC3">
      <w:pPr>
        <w:numPr>
          <w:ilvl w:val="0"/>
          <w:numId w:val="2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Zamawiający, w stosunku do Wykonawców wspólnie ubiegających się o udzielenie zamówienia,</w:t>
      </w:r>
    </w:p>
    <w:p w14:paraId="151F0444" w14:textId="77777777" w:rsidR="00CD5EC3" w:rsidRPr="00CD5EC3" w:rsidRDefault="00CD5EC3" w:rsidP="00CD5EC3">
      <w:pPr>
        <w:tabs>
          <w:tab w:val="left" w:pos="284"/>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lastRenderedPageBreak/>
        <w:t>w odniesieniu do warunku dotyczącego zdolności technicznej lub zawodowej – dopuszcza łączne spełnianie warunku przez Wykonawców.</w:t>
      </w:r>
    </w:p>
    <w:p w14:paraId="61F35D0C" w14:textId="77777777" w:rsidR="00CD5EC3" w:rsidRPr="00CD5EC3" w:rsidRDefault="00CD5EC3" w:rsidP="00CD5EC3">
      <w:pPr>
        <w:numPr>
          <w:ilvl w:val="0"/>
          <w:numId w:val="27"/>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04585FA" w14:textId="77777777" w:rsidR="00CD5EC3" w:rsidRPr="00CD5EC3" w:rsidRDefault="00CD5EC3" w:rsidP="00CD5EC3">
      <w:pPr>
        <w:spacing w:after="0" w:line="240" w:lineRule="auto"/>
        <w:jc w:val="both"/>
        <w:rPr>
          <w:rFonts w:ascii="Times New Roman" w:eastAsia="Times New Roman" w:hAnsi="Times New Roman" w:cs="Times New Roman"/>
          <w:sz w:val="24"/>
          <w:szCs w:val="24"/>
          <w:lang w:eastAsia="pl-PL"/>
        </w:rPr>
      </w:pPr>
    </w:p>
    <w:p w14:paraId="1631A1E3" w14:textId="77777777" w:rsidR="00CD5EC3" w:rsidRPr="00CD5EC3" w:rsidRDefault="00CD5EC3" w:rsidP="00CD5EC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XI – Oświadczenia i dokumenty, jakie zobowiązani są dostarczyć Wykonawcy w celu potwierdzenia spełniania warunków udziału w postępowaniu oraz wykazania braku podstaw wykluczenia (Podmiotowe Środki Dowodowe)</w:t>
      </w:r>
    </w:p>
    <w:p w14:paraId="091C41AF" w14:textId="77777777" w:rsidR="00CD5EC3" w:rsidRPr="00CD5EC3" w:rsidRDefault="00CD5EC3" w:rsidP="00CD5EC3">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CD5EC3">
        <w:rPr>
          <w:rFonts w:ascii="Times New Roman" w:eastAsia="Trebuchet MS" w:hAnsi="Times New Roman" w:cs="Times New Roman"/>
          <w:sz w:val="24"/>
          <w:szCs w:val="24"/>
          <w:lang w:eastAsia="pl-PL"/>
        </w:rPr>
        <w:t>Do oferty Wykonawca zobowiązany jest dołączyć aktualne na dzień składania ofert oświadczenie o spełnianiu warunków udziału w postępowaniu oraz o braku podstaw do wykluczenia z postępowania - zgodnie z Załącznikiem nr 2 i 3 do SWZ.</w:t>
      </w:r>
    </w:p>
    <w:p w14:paraId="1C107D3D" w14:textId="77777777" w:rsidR="00CD5EC3" w:rsidRPr="00CD5EC3" w:rsidRDefault="00CD5EC3" w:rsidP="00CD5EC3">
      <w:pPr>
        <w:widowControl w:val="0"/>
        <w:autoSpaceDE w:val="0"/>
        <w:autoSpaceDN w:val="0"/>
        <w:spacing w:after="0" w:line="240" w:lineRule="auto"/>
        <w:ind w:left="426"/>
        <w:jc w:val="both"/>
        <w:rPr>
          <w:rFonts w:ascii="Times New Roman" w:eastAsia="Times New Roman" w:hAnsi="Times New Roman" w:cs="Times New Roman"/>
          <w:sz w:val="23"/>
          <w:szCs w:val="23"/>
          <w:lang w:eastAsia="pl-PL"/>
        </w:rPr>
      </w:pPr>
      <w:r w:rsidRPr="00CD5EC3">
        <w:rPr>
          <w:rFonts w:ascii="Times New Roman" w:eastAsia="Times New Roman" w:hAnsi="Times New Roman" w:cs="Times New Roman"/>
          <w:sz w:val="23"/>
          <w:szCs w:val="23"/>
          <w:lang w:eastAsia="pl-PL"/>
        </w:rPr>
        <w:t>Uwaga! W przypadku wspólnego ubiegania się wykonawców o udzielenie zamówienia ww. dokument składa każdy z wykonawców (Załącznik nr 2).</w:t>
      </w:r>
    </w:p>
    <w:p w14:paraId="3FA15C82" w14:textId="77777777" w:rsidR="00CD5EC3" w:rsidRPr="00CD5EC3" w:rsidRDefault="00CD5EC3" w:rsidP="00CD5EC3">
      <w:pPr>
        <w:widowControl w:val="0"/>
        <w:autoSpaceDE w:val="0"/>
        <w:autoSpaceDN w:val="0"/>
        <w:spacing w:after="0" w:line="240" w:lineRule="auto"/>
        <w:ind w:left="426"/>
        <w:jc w:val="both"/>
        <w:rPr>
          <w:rFonts w:ascii="Times New Roman" w:eastAsia="Trebuchet MS" w:hAnsi="Times New Roman" w:cs="Times New Roman"/>
          <w:sz w:val="24"/>
          <w:szCs w:val="24"/>
          <w:lang w:eastAsia="pl-PL"/>
        </w:rPr>
      </w:pPr>
      <w:r w:rsidRPr="00CD5EC3">
        <w:rPr>
          <w:rFonts w:ascii="Times New Roman" w:eastAsia="Times New Roman" w:hAnsi="Times New Roman" w:cs="Times New Roman"/>
          <w:sz w:val="23"/>
          <w:szCs w:val="23"/>
          <w:lang w:eastAsia="pl-PL"/>
        </w:rPr>
        <w:t>Uwaga! W przypadku wspólnego ubiegania się wykonawców o udzielenie zamówienia ww. dokument składa każdy z wykonawców, w zakresie, w jakim wykazuje spełnianie warunków udziału w postępowaniu (Załącznik nr 3).</w:t>
      </w:r>
    </w:p>
    <w:p w14:paraId="2C66CEC7" w14:textId="77777777" w:rsidR="00CD5EC3" w:rsidRPr="00CD5EC3" w:rsidRDefault="00CD5EC3" w:rsidP="00CD5EC3">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CD5EC3">
        <w:rPr>
          <w:rFonts w:ascii="Times New Roman" w:eastAsia="Trebuchet MS" w:hAnsi="Times New Roman" w:cs="Times New Roman"/>
          <w:sz w:val="24"/>
          <w:szCs w:val="24"/>
          <w:lang w:eastAsia="pl-PL"/>
        </w:rPr>
        <w:t>Informacje zawarte w oświadczeniu, o którym mowa w pkt 1 stanowią wstępne potwierdzenie, że Wykonawca nie podlega wykluczeniu oraz spełnia warunki udziału w postępowaniu.</w:t>
      </w:r>
    </w:p>
    <w:p w14:paraId="7F17832D" w14:textId="77777777" w:rsidR="00CD5EC3" w:rsidRPr="00CD5EC3" w:rsidRDefault="00CD5EC3" w:rsidP="00CD5EC3">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CD5EC3">
        <w:rPr>
          <w:rFonts w:ascii="Times New Roman" w:eastAsia="Trebuchet MS" w:hAnsi="Times New Roman" w:cs="Times New Roman"/>
          <w:sz w:val="24"/>
          <w:szCs w:val="24"/>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4106237" w14:textId="77777777" w:rsidR="00CD5EC3" w:rsidRPr="00CD5EC3" w:rsidRDefault="00CD5EC3" w:rsidP="00CD5EC3">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CD5EC3">
        <w:rPr>
          <w:rFonts w:ascii="Times New Roman" w:eastAsia="Trebuchet MS" w:hAnsi="Times New Roman" w:cs="Times New Roman"/>
          <w:sz w:val="24"/>
          <w:szCs w:val="24"/>
          <w:lang w:eastAsia="pl-PL"/>
        </w:rPr>
        <w:t>Podmiotowe środki dowodowe wymagane od wykonawcy obejmują:</w:t>
      </w:r>
    </w:p>
    <w:p w14:paraId="43949E0A" w14:textId="77777777" w:rsidR="00CD5EC3" w:rsidRPr="00CD5EC3" w:rsidRDefault="00CD5EC3" w:rsidP="00CD5EC3">
      <w:pPr>
        <w:widowControl w:val="0"/>
        <w:numPr>
          <w:ilvl w:val="0"/>
          <w:numId w:val="13"/>
        </w:numPr>
        <w:autoSpaceDE w:val="0"/>
        <w:autoSpaceDN w:val="0"/>
        <w:spacing w:after="0" w:line="240" w:lineRule="auto"/>
        <w:ind w:left="851" w:hanging="425"/>
        <w:jc w:val="both"/>
        <w:rPr>
          <w:rFonts w:ascii="Times New Roman" w:eastAsia="Trebuchet MS" w:hAnsi="Times New Roman" w:cs="Times New Roman"/>
          <w:color w:val="FF0000"/>
          <w:sz w:val="24"/>
          <w:szCs w:val="24"/>
          <w:lang w:eastAsia="pl-PL"/>
        </w:rPr>
      </w:pPr>
      <w:r w:rsidRPr="00CD5EC3">
        <w:rPr>
          <w:rFonts w:ascii="Times New Roman" w:eastAsia="Trebuchet MS" w:hAnsi="Times New Roman" w:cs="Times New Roman"/>
          <w:b/>
          <w:bCs/>
          <w:sz w:val="24"/>
          <w:szCs w:val="24"/>
          <w:lang w:eastAsia="pl-PL"/>
        </w:rPr>
        <w:t>oświadczenie wykonawcy</w:t>
      </w:r>
      <w:r w:rsidRPr="00CD5EC3">
        <w:rPr>
          <w:rFonts w:ascii="Times New Roman" w:eastAsia="Trebuchet MS" w:hAnsi="Times New Roman" w:cs="Times New Roman"/>
          <w:sz w:val="24"/>
          <w:szCs w:val="24"/>
          <w:lang w:eastAsia="pl-PL"/>
        </w:rPr>
        <w:t>, w zakresie art. 108 ust. 1 pkt 5 ustawy,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77FB91B" w14:textId="77777777" w:rsidR="00CD5EC3" w:rsidRPr="00CD5EC3" w:rsidRDefault="00CD5EC3" w:rsidP="00CD5EC3">
      <w:pPr>
        <w:widowControl w:val="0"/>
        <w:numPr>
          <w:ilvl w:val="0"/>
          <w:numId w:val="13"/>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CD5EC3">
        <w:rPr>
          <w:rFonts w:ascii="Times New Roman" w:eastAsia="Trebuchet MS" w:hAnsi="Times New Roman" w:cs="Times New Roman"/>
          <w:b/>
          <w:bCs/>
          <w:sz w:val="24"/>
          <w:szCs w:val="24"/>
          <w:lang w:eastAsia="pl-PL"/>
        </w:rPr>
        <w:t>odpis lub informacja</w:t>
      </w:r>
      <w:r w:rsidRPr="00CD5EC3">
        <w:rPr>
          <w:rFonts w:ascii="Times New Roman" w:eastAsia="Trebuchet MS" w:hAnsi="Times New Roman" w:cs="Times New Roman"/>
          <w:sz w:val="24"/>
          <w:szCs w:val="24"/>
          <w:lang w:eastAsia="pl-PL"/>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9ED019F" w14:textId="77777777" w:rsidR="00CD5EC3" w:rsidRPr="00CD5EC3" w:rsidRDefault="00CD5EC3" w:rsidP="00CD5EC3">
      <w:pPr>
        <w:widowControl w:val="0"/>
        <w:numPr>
          <w:ilvl w:val="0"/>
          <w:numId w:val="13"/>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CD5EC3">
        <w:rPr>
          <w:rFonts w:ascii="Times New Roman" w:hAnsi="Times New Roman" w:cs="Times New Roman"/>
          <w:b/>
          <w:bCs/>
          <w:sz w:val="24"/>
          <w:szCs w:val="24"/>
        </w:rPr>
        <w:t xml:space="preserve">zezwolenie na prowadzenie działalności </w:t>
      </w:r>
      <w:r w:rsidRPr="00CD5EC3">
        <w:rPr>
          <w:rFonts w:ascii="Times New Roman" w:hAnsi="Times New Roman" w:cs="Times New Roman"/>
          <w:sz w:val="24"/>
          <w:szCs w:val="24"/>
        </w:rPr>
        <w:t>w zakresie zbierania odpadów albo zbierania i     przetwarzania odpadów.</w:t>
      </w:r>
    </w:p>
    <w:p w14:paraId="54640F2C" w14:textId="77777777" w:rsidR="00CD5EC3" w:rsidRPr="00CD5EC3" w:rsidRDefault="00CD5EC3" w:rsidP="00CD5EC3">
      <w:pPr>
        <w:autoSpaceDE w:val="0"/>
        <w:autoSpaceDN w:val="0"/>
        <w:adjustRightInd w:val="0"/>
        <w:spacing w:after="0" w:line="240" w:lineRule="auto"/>
        <w:ind w:left="851"/>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W przypadku składania oferty wspólnej ww. dokument składa ten z wykonawców składających ofertę wspólną, który w ramach konsorcjum będzie odpowiadał za realizację prac objętych uprawnieniem.</w:t>
      </w:r>
    </w:p>
    <w:p w14:paraId="1DA6DFBB" w14:textId="77777777" w:rsidR="00CD5EC3" w:rsidRPr="00CD5EC3" w:rsidRDefault="00CD5EC3" w:rsidP="00CD5EC3">
      <w:pPr>
        <w:numPr>
          <w:ilvl w:val="0"/>
          <w:numId w:val="3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b/>
          <w:bCs/>
          <w:color w:val="000000"/>
          <w:sz w:val="24"/>
          <w:szCs w:val="24"/>
          <w:lang w:eastAsia="pl-PL"/>
        </w:rPr>
        <w:t xml:space="preserve">wpis do rejestru </w:t>
      </w:r>
      <w:r w:rsidRPr="00CD5EC3">
        <w:rPr>
          <w:rFonts w:ascii="Times New Roman" w:eastAsia="Times New Roman" w:hAnsi="Times New Roman" w:cs="Times New Roman"/>
          <w:color w:val="000000"/>
          <w:sz w:val="24"/>
          <w:szCs w:val="24"/>
          <w:lang w:eastAsia="pl-PL"/>
        </w:rPr>
        <w:t>podmiotów wprowadzających produkty, produkty w opakowaniach i gospodarujących odpadami..</w:t>
      </w:r>
    </w:p>
    <w:p w14:paraId="25E1CD1F" w14:textId="77777777" w:rsidR="00CD5EC3" w:rsidRPr="00CD5EC3" w:rsidRDefault="00CD5EC3" w:rsidP="00CD5EC3">
      <w:p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lastRenderedPageBreak/>
        <w:t>W przypadku składania oferty wspólnej ww. dokument składa ten z wykonawców składających ofertę wspólna, który w ramach konsorcjum będzie odpowiadał za realizację prac objętych uprawnieniem.</w:t>
      </w:r>
    </w:p>
    <w:p w14:paraId="6286DCFA" w14:textId="77777777" w:rsidR="00CD5EC3" w:rsidRPr="00CD5EC3" w:rsidRDefault="00CD5EC3" w:rsidP="00CD5EC3">
      <w:pPr>
        <w:numPr>
          <w:ilvl w:val="0"/>
          <w:numId w:val="3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b/>
          <w:bCs/>
          <w:color w:val="000000"/>
          <w:sz w:val="24"/>
          <w:szCs w:val="24"/>
          <w:lang w:eastAsia="pl-PL"/>
        </w:rPr>
        <w:t xml:space="preserve">wpis do rejestru działalności regulowanej </w:t>
      </w:r>
      <w:r w:rsidRPr="00CD5EC3">
        <w:rPr>
          <w:rFonts w:ascii="Times New Roman" w:eastAsia="Times New Roman" w:hAnsi="Times New Roman" w:cs="Times New Roman"/>
          <w:color w:val="000000"/>
          <w:sz w:val="24"/>
          <w:szCs w:val="24"/>
          <w:lang w:eastAsia="pl-PL"/>
        </w:rPr>
        <w:t>w zakresie odbierania odpadów komunalnych od właścicieli nieruchomości z Gminy Kołbaskowo, o którym mowa w art. 9b oraz 9c ustawy z 13 września 1996 r. o utrzymaniu czystości i porządku w gminach,</w:t>
      </w:r>
    </w:p>
    <w:p w14:paraId="6AD83DEE" w14:textId="77777777" w:rsidR="00CD5EC3" w:rsidRPr="00CD5EC3" w:rsidRDefault="00CD5EC3" w:rsidP="00CD5EC3">
      <w:pPr>
        <w:tabs>
          <w:tab w:val="left" w:pos="851"/>
        </w:tab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   W przypadku składania oferty wspólnej ww. dokument składa ten z wykonawców </w:t>
      </w:r>
      <w:r w:rsidRPr="00CD5EC3">
        <w:rPr>
          <w:rFonts w:ascii="Times New Roman" w:eastAsia="Times New Roman" w:hAnsi="Times New Roman" w:cs="Times New Roman"/>
          <w:color w:val="000000"/>
          <w:sz w:val="24"/>
          <w:szCs w:val="24"/>
          <w:lang w:eastAsia="pl-PL"/>
        </w:rPr>
        <w:tab/>
        <w:t xml:space="preserve">składających ofertę wspólna, który w ramach konsorcjum będzie odpowiadał za realizację </w:t>
      </w:r>
      <w:r w:rsidRPr="00CD5EC3">
        <w:rPr>
          <w:rFonts w:ascii="Times New Roman" w:eastAsia="Times New Roman" w:hAnsi="Times New Roman" w:cs="Times New Roman"/>
          <w:color w:val="000000"/>
          <w:sz w:val="24"/>
          <w:szCs w:val="24"/>
          <w:lang w:eastAsia="pl-PL"/>
        </w:rPr>
        <w:tab/>
        <w:t>prac objętych uprawnieniem.</w:t>
      </w:r>
    </w:p>
    <w:p w14:paraId="04CCCEDF" w14:textId="77777777" w:rsidR="00CD5EC3" w:rsidRPr="00CD5EC3" w:rsidRDefault="00CD5EC3" w:rsidP="00CD5EC3">
      <w:pPr>
        <w:numPr>
          <w:ilvl w:val="0"/>
          <w:numId w:val="39"/>
        </w:numPr>
        <w:tabs>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b/>
          <w:bCs/>
          <w:sz w:val="24"/>
          <w:szCs w:val="24"/>
          <w:lang w:eastAsia="pl-PL"/>
        </w:rPr>
        <w:t xml:space="preserve">wykazu narzędzi, wyposażenia zakładu lub urządzeń technicznych </w:t>
      </w:r>
      <w:r w:rsidRPr="00CD5EC3">
        <w:rPr>
          <w:rFonts w:ascii="Times New Roman" w:eastAsia="Times New Roman" w:hAnsi="Times New Roman" w:cs="Times New Roman"/>
          <w:sz w:val="24"/>
          <w:szCs w:val="24"/>
          <w:lang w:eastAsia="pl-PL"/>
        </w:rPr>
        <w:t xml:space="preserve">dostępnych wykonawcy w celu wykonania zamówienia publicznego wraz z informacją o podstawie do dysponowania tymi zasobami. </w:t>
      </w:r>
    </w:p>
    <w:p w14:paraId="4028FAC8" w14:textId="77777777" w:rsidR="00CD5EC3" w:rsidRPr="00CD5EC3" w:rsidRDefault="00CD5EC3" w:rsidP="00CD5EC3">
      <w:pPr>
        <w:tabs>
          <w:tab w:val="left" w:pos="851"/>
        </w:tabs>
        <w:autoSpaceDE w:val="0"/>
        <w:autoSpaceDN w:val="0"/>
        <w:adjustRightInd w:val="0"/>
        <w:spacing w:after="0" w:line="240" w:lineRule="auto"/>
        <w:ind w:left="720"/>
        <w:contextualSpacing/>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sz w:val="24"/>
          <w:szCs w:val="24"/>
          <w:lang w:eastAsia="pl-PL"/>
        </w:rPr>
        <w:t xml:space="preserve">W przypadku składania oferty wspólnej wykonawcy składający ofertę wspólną składają </w:t>
      </w:r>
      <w:r w:rsidRPr="00CD5EC3">
        <w:rPr>
          <w:rFonts w:ascii="Times New Roman" w:eastAsia="Times New Roman" w:hAnsi="Times New Roman" w:cs="Times New Roman"/>
          <w:sz w:val="24"/>
          <w:szCs w:val="24"/>
          <w:lang w:eastAsia="pl-PL"/>
        </w:rPr>
        <w:tab/>
        <w:t xml:space="preserve">jeden wspólny ww. wykaz. </w:t>
      </w:r>
    </w:p>
    <w:p w14:paraId="7F29A637" w14:textId="77777777" w:rsidR="00CD5EC3" w:rsidRPr="00CD5EC3" w:rsidRDefault="00CD5EC3" w:rsidP="00CD5EC3">
      <w:pPr>
        <w:tabs>
          <w:tab w:val="left" w:pos="851"/>
        </w:tabs>
        <w:autoSpaceDE w:val="0"/>
        <w:autoSpaceDN w:val="0"/>
        <w:adjustRightInd w:val="0"/>
        <w:spacing w:after="0" w:line="240" w:lineRule="auto"/>
        <w:ind w:left="360"/>
        <w:rPr>
          <w:rFonts w:ascii="Times New Roman" w:eastAsia="Times New Roman" w:hAnsi="Times New Roman" w:cs="Times New Roman"/>
          <w:sz w:val="24"/>
          <w:szCs w:val="24"/>
          <w:u w:val="single"/>
          <w:lang w:eastAsia="pl-PL"/>
        </w:rPr>
      </w:pPr>
      <w:r w:rsidRPr="00CD5EC3">
        <w:rPr>
          <w:rFonts w:ascii="Times New Roman" w:eastAsia="Times New Roman" w:hAnsi="Times New Roman" w:cs="Times New Roman"/>
          <w:sz w:val="23"/>
          <w:szCs w:val="23"/>
          <w:lang w:eastAsia="pl-PL"/>
        </w:rPr>
        <w:tab/>
      </w:r>
    </w:p>
    <w:p w14:paraId="7BDA8AD5" w14:textId="77777777" w:rsidR="00CD5EC3" w:rsidRPr="00CD5EC3" w:rsidRDefault="00CD5EC3" w:rsidP="00CD5EC3">
      <w:pPr>
        <w:widowControl w:val="0"/>
        <w:numPr>
          <w:ilvl w:val="0"/>
          <w:numId w:val="38"/>
        </w:numPr>
        <w:autoSpaceDE w:val="0"/>
        <w:autoSpaceDN w:val="0"/>
        <w:spacing w:after="0" w:line="240" w:lineRule="auto"/>
        <w:ind w:left="426" w:hanging="426"/>
        <w:contextualSpacing/>
        <w:jc w:val="both"/>
        <w:rPr>
          <w:rFonts w:ascii="Times New Roman" w:eastAsia="Trebuchet MS" w:hAnsi="Times New Roman" w:cs="Times New Roman"/>
          <w:sz w:val="24"/>
          <w:szCs w:val="24"/>
          <w:lang w:eastAsia="pl-PL"/>
        </w:rPr>
      </w:pPr>
      <w:r w:rsidRPr="00CD5EC3">
        <w:rPr>
          <w:rFonts w:ascii="Times New Roman" w:eastAsia="Trebuchet MS" w:hAnsi="Times New Roman" w:cs="Times New Roman"/>
          <w:sz w:val="24"/>
          <w:szCs w:val="24"/>
          <w:lang w:eastAsia="pl-PL"/>
        </w:rPr>
        <w:t>Zamawiający nie wzywa do złożenia podmiotowych środków dowodowych, jeżeli:</w:t>
      </w:r>
    </w:p>
    <w:p w14:paraId="0A0CFB27" w14:textId="77777777" w:rsidR="00CD5EC3" w:rsidRPr="00CD5EC3" w:rsidRDefault="00CD5EC3" w:rsidP="00CD5EC3">
      <w:pPr>
        <w:widowControl w:val="0"/>
        <w:numPr>
          <w:ilvl w:val="0"/>
          <w:numId w:val="14"/>
        </w:numPr>
        <w:tabs>
          <w:tab w:val="left" w:pos="1134"/>
        </w:tabs>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CD5EC3">
        <w:rPr>
          <w:rFonts w:ascii="Times New Roman" w:eastAsia="Trebuchet MS" w:hAnsi="Times New Roman" w:cs="Times New Roman"/>
          <w:sz w:val="24"/>
          <w:szCs w:val="24"/>
          <w:lang w:eastAsia="pl-PL"/>
        </w:rPr>
        <w:t>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dane umożliwiające dostęp do tych środków;</w:t>
      </w:r>
    </w:p>
    <w:p w14:paraId="2F0BBEB1" w14:textId="77777777" w:rsidR="00CD5EC3" w:rsidRPr="00CD5EC3" w:rsidRDefault="00CD5EC3" w:rsidP="00CD5EC3">
      <w:pPr>
        <w:widowControl w:val="0"/>
        <w:numPr>
          <w:ilvl w:val="0"/>
          <w:numId w:val="14"/>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CD5EC3">
        <w:rPr>
          <w:rFonts w:ascii="Times New Roman" w:eastAsia="Trebuchet MS" w:hAnsi="Times New Roman" w:cs="Times New Roman"/>
          <w:sz w:val="24"/>
          <w:szCs w:val="24"/>
          <w:lang w:eastAsia="pl-PL"/>
        </w:rPr>
        <w:t>podmiotowym środkiem dowodowym jest oświadczenie, którego treść odpowiada zakresowi oświadczenia, o którym mowa w art. 125 ust. 1.</w:t>
      </w:r>
    </w:p>
    <w:p w14:paraId="709F56A1" w14:textId="77777777" w:rsidR="00CD5EC3" w:rsidRPr="00CD5EC3" w:rsidRDefault="00CD5EC3" w:rsidP="00CD5EC3">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CD5EC3">
        <w:rPr>
          <w:rFonts w:ascii="Times New Roman" w:eastAsia="Trebuchet MS"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2BCB3F86" w14:textId="77777777" w:rsidR="00CD5EC3" w:rsidRPr="00CD5EC3" w:rsidRDefault="00CD5EC3" w:rsidP="00CD5EC3">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color w:val="00B050"/>
          <w:sz w:val="24"/>
          <w:szCs w:val="24"/>
          <w:lang w:eastAsia="pl-PL"/>
        </w:rPr>
      </w:pPr>
      <w:r w:rsidRPr="00CD5EC3">
        <w:rPr>
          <w:rFonts w:ascii="Times New Roman" w:eastAsia="Trebuchet MS" w:hAnsi="Times New Roman" w:cs="Times New Roman"/>
          <w:sz w:val="24"/>
          <w:szCs w:val="24"/>
          <w:lang w:eastAsia="pl-PL"/>
        </w:rPr>
        <w:t>W zakresie nieuregulowanym ustawą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 z którymi należy się zapoznać oraz niniejsza SWZ. Niniejszą SWZ należy rozumieć w zgodności z tymi aktami prawnymi.</w:t>
      </w:r>
    </w:p>
    <w:p w14:paraId="2F50B3D9" w14:textId="77777777" w:rsidR="00CD5EC3" w:rsidRPr="00CD5EC3" w:rsidRDefault="00CD5EC3" w:rsidP="00CD5EC3">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46106034" w14:textId="77777777" w:rsidR="00CD5EC3" w:rsidRPr="00CD5EC3" w:rsidRDefault="00CD5EC3" w:rsidP="00CD5EC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XII – Wykaz dokumentów składanych razem z ofertą</w:t>
      </w:r>
    </w:p>
    <w:p w14:paraId="7D477298" w14:textId="77777777" w:rsidR="00CD5EC3" w:rsidRPr="00CD5EC3" w:rsidRDefault="00CD5EC3" w:rsidP="00CD5EC3">
      <w:pPr>
        <w:tabs>
          <w:tab w:val="left" w:pos="426"/>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1.    D</w:t>
      </w:r>
      <w:r w:rsidRPr="00CD5EC3">
        <w:rPr>
          <w:rFonts w:ascii="Times New Roman" w:eastAsia="Times New Roman" w:hAnsi="Times New Roman" w:cs="Times New Roman"/>
          <w:bCs/>
          <w:color w:val="000000"/>
          <w:sz w:val="24"/>
          <w:szCs w:val="24"/>
          <w:lang w:eastAsia="pl-PL"/>
        </w:rPr>
        <w:t xml:space="preserve">okumenty wymagane przez zamawiającego, które należy złożyć razem z ofertą pod rygorem </w:t>
      </w:r>
      <w:r w:rsidRPr="00CD5EC3">
        <w:rPr>
          <w:rFonts w:ascii="Times New Roman" w:eastAsia="Times New Roman" w:hAnsi="Times New Roman" w:cs="Times New Roman"/>
          <w:bCs/>
          <w:color w:val="000000"/>
          <w:sz w:val="24"/>
          <w:szCs w:val="24"/>
          <w:lang w:eastAsia="pl-PL"/>
        </w:rPr>
        <w:tab/>
        <w:t xml:space="preserve"> nieważności w formie elektronicznej (tj. przy użyciu podpisu kwalifikowanego) lub w postaci </w:t>
      </w:r>
      <w:r w:rsidRPr="00CD5EC3">
        <w:rPr>
          <w:rFonts w:ascii="Times New Roman" w:eastAsia="Times New Roman" w:hAnsi="Times New Roman" w:cs="Times New Roman"/>
          <w:bCs/>
          <w:color w:val="000000"/>
          <w:sz w:val="24"/>
          <w:szCs w:val="24"/>
          <w:lang w:eastAsia="pl-PL"/>
        </w:rPr>
        <w:tab/>
        <w:t xml:space="preserve"> elektronicznej opatrzonej podpisem zaufanym lub podpisem osobistym, to: </w:t>
      </w:r>
    </w:p>
    <w:p w14:paraId="39042AE7" w14:textId="77777777" w:rsidR="00CD5EC3" w:rsidRPr="00CD5EC3" w:rsidRDefault="00CD5EC3" w:rsidP="00CD5EC3">
      <w:p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CD5EC3">
        <w:rPr>
          <w:rFonts w:ascii="Times New Roman" w:eastAsia="Times New Roman" w:hAnsi="Times New Roman" w:cs="Times New Roman"/>
          <w:color w:val="000000"/>
          <w:sz w:val="24"/>
          <w:szCs w:val="24"/>
          <w:lang w:eastAsia="pl-PL"/>
        </w:rPr>
        <w:tab/>
        <w:t xml:space="preserve">1) </w:t>
      </w:r>
      <w:r w:rsidRPr="00CD5EC3">
        <w:rPr>
          <w:rFonts w:ascii="Times New Roman" w:eastAsia="Times New Roman" w:hAnsi="Times New Roman" w:cs="Times New Roman"/>
          <w:b/>
          <w:bCs/>
          <w:color w:val="000000"/>
          <w:sz w:val="24"/>
          <w:szCs w:val="24"/>
          <w:lang w:eastAsia="pl-PL"/>
        </w:rPr>
        <w:t>formularz oferty</w:t>
      </w:r>
      <w:r w:rsidRPr="00CD5EC3">
        <w:rPr>
          <w:rFonts w:ascii="Times New Roman" w:eastAsia="Times New Roman" w:hAnsi="Times New Roman" w:cs="Times New Roman"/>
          <w:bCs/>
          <w:color w:val="000000"/>
          <w:sz w:val="24"/>
          <w:szCs w:val="24"/>
          <w:lang w:eastAsia="pl-PL"/>
        </w:rPr>
        <w:t xml:space="preserve"> </w:t>
      </w:r>
      <w:r w:rsidRPr="00CD5EC3">
        <w:rPr>
          <w:rFonts w:ascii="Times New Roman" w:eastAsia="Times New Roman" w:hAnsi="Times New Roman" w:cs="Times New Roman"/>
          <w:color w:val="000000"/>
          <w:sz w:val="24"/>
          <w:szCs w:val="24"/>
          <w:lang w:eastAsia="pl-PL"/>
        </w:rPr>
        <w:t xml:space="preserve">według wzoru stanowiącego </w:t>
      </w:r>
      <w:r w:rsidRPr="00CD5EC3">
        <w:rPr>
          <w:rFonts w:ascii="Times New Roman" w:eastAsia="Times New Roman" w:hAnsi="Times New Roman" w:cs="Times New Roman"/>
          <w:bCs/>
          <w:color w:val="000000"/>
          <w:sz w:val="24"/>
          <w:szCs w:val="24"/>
          <w:lang w:eastAsia="pl-PL"/>
        </w:rPr>
        <w:t xml:space="preserve">załącznik nr 1 </w:t>
      </w:r>
      <w:r w:rsidRPr="00CD5EC3">
        <w:rPr>
          <w:rFonts w:ascii="Times New Roman" w:eastAsia="Times New Roman" w:hAnsi="Times New Roman" w:cs="Times New Roman"/>
          <w:color w:val="000000"/>
          <w:sz w:val="24"/>
          <w:szCs w:val="24"/>
          <w:lang w:eastAsia="pl-PL"/>
        </w:rPr>
        <w:t>do SWZ;</w:t>
      </w:r>
      <w:r w:rsidRPr="00CD5EC3">
        <w:rPr>
          <w:rFonts w:ascii="Arial" w:eastAsia="Times New Roman" w:hAnsi="Arial" w:cs="Arial"/>
          <w:color w:val="000000"/>
          <w:sz w:val="23"/>
          <w:szCs w:val="23"/>
          <w:lang w:eastAsia="pl-PL"/>
        </w:rPr>
        <w:t xml:space="preserve"> </w:t>
      </w:r>
    </w:p>
    <w:p w14:paraId="6FEEB928" w14:textId="77777777" w:rsidR="00CD5EC3" w:rsidRPr="00CD5EC3" w:rsidRDefault="00CD5EC3" w:rsidP="00CD5EC3">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D5EC3">
        <w:rPr>
          <w:rFonts w:ascii="Arial" w:eastAsia="Times New Roman" w:hAnsi="Arial" w:cs="Arial"/>
          <w:color w:val="000000"/>
          <w:sz w:val="23"/>
          <w:szCs w:val="23"/>
          <w:lang w:eastAsia="pl-PL"/>
        </w:rPr>
        <w:tab/>
      </w:r>
      <w:r w:rsidRPr="00CD5EC3">
        <w:rPr>
          <w:rFonts w:ascii="Times New Roman" w:eastAsia="Times New Roman" w:hAnsi="Times New Roman" w:cs="Times New Roman"/>
          <w:color w:val="000000"/>
          <w:sz w:val="24"/>
          <w:szCs w:val="24"/>
          <w:lang w:eastAsia="pl-PL"/>
        </w:rPr>
        <w:t xml:space="preserve">2) </w:t>
      </w:r>
      <w:r w:rsidRPr="00CD5EC3">
        <w:rPr>
          <w:rFonts w:ascii="Times New Roman" w:eastAsia="Trebuchet MS" w:hAnsi="Times New Roman" w:cs="Times New Roman"/>
          <w:b/>
          <w:sz w:val="24"/>
          <w:szCs w:val="24"/>
          <w:lang w:eastAsia="pl-PL"/>
        </w:rPr>
        <w:t xml:space="preserve">oświadczenie o spełnianiu warunków udziału w postępowaniu oraz o braku podstaw do </w:t>
      </w:r>
      <w:r w:rsidRPr="00CD5EC3">
        <w:rPr>
          <w:rFonts w:ascii="Times New Roman" w:eastAsia="Trebuchet MS" w:hAnsi="Times New Roman" w:cs="Times New Roman"/>
          <w:b/>
          <w:sz w:val="24"/>
          <w:szCs w:val="24"/>
          <w:lang w:eastAsia="pl-PL"/>
        </w:rPr>
        <w:tab/>
      </w:r>
      <w:r w:rsidRPr="00CD5EC3">
        <w:rPr>
          <w:rFonts w:ascii="Times New Roman" w:eastAsia="Trebuchet MS" w:hAnsi="Times New Roman" w:cs="Times New Roman"/>
          <w:b/>
          <w:sz w:val="24"/>
          <w:szCs w:val="24"/>
          <w:lang w:eastAsia="pl-PL"/>
        </w:rPr>
        <w:tab/>
        <w:t>wykluczenia z postępowania</w:t>
      </w:r>
      <w:r w:rsidRPr="00CD5EC3">
        <w:rPr>
          <w:rFonts w:ascii="Times New Roman" w:eastAsia="Trebuchet MS" w:hAnsi="Times New Roman" w:cs="Times New Roman"/>
          <w:sz w:val="24"/>
          <w:szCs w:val="24"/>
          <w:lang w:eastAsia="pl-PL"/>
        </w:rPr>
        <w:t xml:space="preserve"> - zgodnie z załącznikiem nr 2 i 3 do SWZ;</w:t>
      </w:r>
    </w:p>
    <w:p w14:paraId="34421A2F" w14:textId="77777777" w:rsidR="00CD5EC3" w:rsidRPr="00CD5EC3" w:rsidRDefault="00CD5EC3" w:rsidP="00CD5EC3">
      <w:pPr>
        <w:tabs>
          <w:tab w:val="left" w:pos="426"/>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CD5EC3">
        <w:rPr>
          <w:rFonts w:ascii="Arial" w:eastAsia="Times New Roman" w:hAnsi="Arial" w:cs="Arial"/>
          <w:sz w:val="23"/>
          <w:szCs w:val="23"/>
          <w:lang w:eastAsia="pl-PL"/>
        </w:rPr>
        <w:tab/>
      </w:r>
      <w:r w:rsidRPr="00CD5EC3">
        <w:rPr>
          <w:rFonts w:ascii="Times New Roman" w:eastAsia="Times New Roman" w:hAnsi="Times New Roman" w:cs="Times New Roman"/>
          <w:sz w:val="24"/>
          <w:szCs w:val="24"/>
          <w:lang w:eastAsia="pl-PL"/>
        </w:rPr>
        <w:t>3)</w:t>
      </w:r>
      <w:r w:rsidRPr="00CD5EC3">
        <w:rPr>
          <w:rFonts w:ascii="Arial" w:eastAsia="Times New Roman" w:hAnsi="Arial" w:cs="Arial"/>
          <w:sz w:val="23"/>
          <w:szCs w:val="23"/>
          <w:lang w:eastAsia="pl-PL"/>
        </w:rPr>
        <w:t xml:space="preserve"> </w:t>
      </w:r>
      <w:r w:rsidRPr="00CD5EC3">
        <w:rPr>
          <w:rFonts w:ascii="Times New Roman" w:eastAsia="Times New Roman" w:hAnsi="Times New Roman" w:cs="Times New Roman"/>
          <w:b/>
          <w:bCs/>
          <w:sz w:val="24"/>
          <w:szCs w:val="24"/>
          <w:lang w:eastAsia="pl-PL"/>
        </w:rPr>
        <w:t xml:space="preserve">pełnomocnictwa </w:t>
      </w:r>
      <w:r w:rsidRPr="00CD5EC3">
        <w:rPr>
          <w:rFonts w:ascii="Times New Roman" w:eastAsia="Times New Roman" w:hAnsi="Times New Roman" w:cs="Times New Roman"/>
          <w:sz w:val="24"/>
          <w:szCs w:val="24"/>
          <w:lang w:eastAsia="pl-PL"/>
        </w:rPr>
        <w:t xml:space="preserve">lub inne dokumenty potwierdzające umocowanie do reprezentowania (odpowiednio: wykonawcy, podmiotu udostępniającego zasoby, wykonawców wspólnie ubiegających się o udzielenie zamówienia), jeżeli w imieniu (odpowiednio: wykonawcy, </w:t>
      </w:r>
      <w:r w:rsidRPr="00CD5EC3">
        <w:rPr>
          <w:rFonts w:ascii="Times New Roman" w:eastAsia="Times New Roman" w:hAnsi="Times New Roman" w:cs="Times New Roman"/>
          <w:sz w:val="24"/>
          <w:szCs w:val="24"/>
          <w:lang w:eastAsia="pl-PL"/>
        </w:rPr>
        <w:lastRenderedPageBreak/>
        <w:t>podmiotu udostępniającego zasoby, wykonawców wspólnie ubiegających się o udzielenie zamówienia) działa osoba, której umocowanie do reprezentowania wynika z tych dokumentów;</w:t>
      </w:r>
    </w:p>
    <w:p w14:paraId="66F35137" w14:textId="77777777" w:rsidR="00CD5EC3" w:rsidRPr="00CD5EC3" w:rsidRDefault="00CD5EC3" w:rsidP="00CD5EC3">
      <w:pPr>
        <w:numPr>
          <w:ilvl w:val="0"/>
          <w:numId w:val="32"/>
        </w:numPr>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
          <w:bCs/>
          <w:sz w:val="24"/>
          <w:szCs w:val="24"/>
          <w:lang w:eastAsia="pl-PL"/>
        </w:rPr>
        <w:t>oświadczenie wykonawcy o poleganiu na zdolnościach lub sytuacji podmiotów udostępniających zasoby</w:t>
      </w:r>
      <w:r w:rsidRPr="00CD5EC3">
        <w:rPr>
          <w:rFonts w:ascii="Times New Roman" w:eastAsia="Times New Roman" w:hAnsi="Times New Roman" w:cs="Times New Roman"/>
          <w:sz w:val="24"/>
          <w:szCs w:val="24"/>
          <w:lang w:eastAsia="pl-PL"/>
        </w:rPr>
        <w:t xml:space="preserve">, według wzoru stanowiącego </w:t>
      </w:r>
      <w:r w:rsidRPr="00CD5EC3">
        <w:rPr>
          <w:rFonts w:ascii="Times New Roman" w:eastAsia="Times New Roman" w:hAnsi="Times New Roman" w:cs="Times New Roman"/>
          <w:b/>
          <w:bCs/>
          <w:sz w:val="24"/>
          <w:szCs w:val="24"/>
          <w:lang w:eastAsia="pl-PL"/>
        </w:rPr>
        <w:t xml:space="preserve">załącznik nr 1 </w:t>
      </w:r>
      <w:r w:rsidRPr="00CD5EC3">
        <w:rPr>
          <w:rFonts w:ascii="Times New Roman" w:eastAsia="Times New Roman" w:hAnsi="Times New Roman" w:cs="Times New Roman"/>
          <w:sz w:val="24"/>
          <w:szCs w:val="24"/>
          <w:lang w:eastAsia="pl-PL"/>
        </w:rPr>
        <w:t xml:space="preserve">do SWZ wraz z </w:t>
      </w:r>
      <w:r w:rsidRPr="00CD5EC3">
        <w:rPr>
          <w:rFonts w:ascii="Times New Roman" w:eastAsia="Times New Roman" w:hAnsi="Times New Roman" w:cs="Times New Roman"/>
          <w:b/>
          <w:bCs/>
          <w:sz w:val="24"/>
          <w:szCs w:val="24"/>
          <w:lang w:eastAsia="pl-PL"/>
        </w:rPr>
        <w:t>oświadczeniem podmiotu trzeciego, potwierdzającym brak podstaw wykluczenia tego podmiotu oraz spełnianie warunków udziału w postępowaniu</w:t>
      </w:r>
      <w:r w:rsidRPr="00CD5EC3">
        <w:rPr>
          <w:rFonts w:ascii="Times New Roman" w:eastAsia="Times New Roman" w:hAnsi="Times New Roman" w:cs="Times New Roman"/>
          <w:sz w:val="24"/>
          <w:szCs w:val="24"/>
          <w:lang w:eastAsia="pl-PL"/>
        </w:rPr>
        <w:t>, w zakresie, w jakim podmiot udostępnia swoje zasoby Wykonawcy; uwaga! w/w dokument należy złożyć tylko wtedy, gdy wykonawca polega na zdolnościach lub sytuacji podmiotu udostępniającego zasoby.</w:t>
      </w:r>
    </w:p>
    <w:p w14:paraId="1F7FAA83" w14:textId="77777777" w:rsidR="00CD5EC3" w:rsidRPr="00CD5EC3" w:rsidRDefault="00CD5EC3" w:rsidP="00CD5EC3">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ab/>
        <w:t xml:space="preserve">5) </w:t>
      </w:r>
      <w:r w:rsidRPr="00CD5EC3">
        <w:rPr>
          <w:rFonts w:ascii="Times New Roman" w:eastAsia="Times New Roman" w:hAnsi="Times New Roman" w:cs="Times New Roman"/>
          <w:b/>
          <w:bCs/>
          <w:sz w:val="24"/>
          <w:szCs w:val="24"/>
          <w:lang w:eastAsia="pl-PL"/>
        </w:rPr>
        <w:t xml:space="preserve">zobowiązanie podmiotu udostępniającego zasoby </w:t>
      </w:r>
      <w:r w:rsidRPr="00CD5EC3">
        <w:rPr>
          <w:rFonts w:ascii="Times New Roman" w:eastAsia="Times New Roman" w:hAnsi="Times New Roman" w:cs="Times New Roman"/>
          <w:sz w:val="24"/>
          <w:szCs w:val="24"/>
          <w:lang w:eastAsia="pl-PL"/>
        </w:rPr>
        <w:t xml:space="preserve">do oddania wykonawcy do dyspozycji </w:t>
      </w:r>
      <w:r w:rsidRPr="00CD5EC3">
        <w:rPr>
          <w:rFonts w:ascii="Times New Roman" w:eastAsia="Times New Roman" w:hAnsi="Times New Roman" w:cs="Times New Roman"/>
          <w:sz w:val="24"/>
          <w:szCs w:val="24"/>
          <w:lang w:eastAsia="pl-PL"/>
        </w:rPr>
        <w:tab/>
      </w:r>
      <w:r w:rsidRPr="00CD5EC3">
        <w:rPr>
          <w:rFonts w:ascii="Times New Roman" w:eastAsia="Times New Roman" w:hAnsi="Times New Roman" w:cs="Times New Roman"/>
          <w:sz w:val="24"/>
          <w:szCs w:val="24"/>
          <w:lang w:eastAsia="pl-PL"/>
        </w:rPr>
        <w:tab/>
        <w:t xml:space="preserve">niezbędnych zasobów na potrzeby realizacji danego zamówienia (wg wzoru stanowiącego </w:t>
      </w:r>
      <w:r w:rsidRPr="00CD5EC3">
        <w:rPr>
          <w:rFonts w:ascii="Times New Roman" w:eastAsia="Times New Roman" w:hAnsi="Times New Roman" w:cs="Times New Roman"/>
          <w:sz w:val="24"/>
          <w:szCs w:val="24"/>
          <w:lang w:eastAsia="pl-PL"/>
        </w:rPr>
        <w:tab/>
      </w:r>
      <w:r w:rsidRPr="00CD5EC3">
        <w:rPr>
          <w:rFonts w:ascii="Times New Roman" w:eastAsia="Times New Roman" w:hAnsi="Times New Roman" w:cs="Times New Roman"/>
          <w:sz w:val="24"/>
          <w:szCs w:val="24"/>
          <w:lang w:eastAsia="pl-PL"/>
        </w:rPr>
        <w:tab/>
        <w:t>do SWZ</w:t>
      </w:r>
      <w:r w:rsidRPr="00CD5EC3">
        <w:rPr>
          <w:rFonts w:ascii="Times New Roman" w:eastAsia="Times New Roman" w:hAnsi="Times New Roman" w:cs="Times New Roman"/>
          <w:bCs/>
          <w:sz w:val="24"/>
          <w:szCs w:val="24"/>
          <w:lang w:eastAsia="pl-PL"/>
        </w:rPr>
        <w:t xml:space="preserve"> załącznik nr 4</w:t>
      </w:r>
      <w:r w:rsidRPr="00CD5EC3">
        <w:rPr>
          <w:rFonts w:ascii="Times New Roman" w:eastAsia="Times New Roman" w:hAnsi="Times New Roman" w:cs="Times New Roman"/>
          <w:sz w:val="24"/>
          <w:szCs w:val="24"/>
          <w:lang w:eastAsia="pl-PL"/>
        </w:rPr>
        <w:t xml:space="preserve">). Zobowiązanie podmiotu udostępniającego zasoby może być </w:t>
      </w:r>
      <w:r w:rsidRPr="00CD5EC3">
        <w:rPr>
          <w:rFonts w:ascii="Times New Roman" w:eastAsia="Times New Roman" w:hAnsi="Times New Roman" w:cs="Times New Roman"/>
          <w:sz w:val="24"/>
          <w:szCs w:val="24"/>
          <w:lang w:eastAsia="pl-PL"/>
        </w:rPr>
        <w:tab/>
      </w:r>
      <w:r w:rsidRPr="00CD5EC3">
        <w:rPr>
          <w:rFonts w:ascii="Times New Roman" w:eastAsia="Times New Roman" w:hAnsi="Times New Roman" w:cs="Times New Roman"/>
          <w:sz w:val="24"/>
          <w:szCs w:val="24"/>
          <w:lang w:eastAsia="pl-PL"/>
        </w:rPr>
        <w:tab/>
      </w:r>
      <w:r w:rsidRPr="00CD5EC3">
        <w:rPr>
          <w:rFonts w:ascii="Times New Roman" w:eastAsia="Times New Roman" w:hAnsi="Times New Roman" w:cs="Times New Roman"/>
          <w:sz w:val="24"/>
          <w:szCs w:val="24"/>
          <w:lang w:eastAsia="pl-PL"/>
        </w:rPr>
        <w:tab/>
        <w:t xml:space="preserve">zastąpione innym podmiotowym środkiem dowodowym potwierdzającym, że wykonawca </w:t>
      </w:r>
      <w:r w:rsidRPr="00CD5EC3">
        <w:rPr>
          <w:rFonts w:ascii="Times New Roman" w:eastAsia="Times New Roman" w:hAnsi="Times New Roman" w:cs="Times New Roman"/>
          <w:sz w:val="24"/>
          <w:szCs w:val="24"/>
          <w:lang w:eastAsia="pl-PL"/>
        </w:rPr>
        <w:tab/>
      </w:r>
      <w:r w:rsidRPr="00CD5EC3">
        <w:rPr>
          <w:rFonts w:ascii="Times New Roman" w:eastAsia="Times New Roman" w:hAnsi="Times New Roman" w:cs="Times New Roman"/>
          <w:sz w:val="24"/>
          <w:szCs w:val="24"/>
          <w:lang w:eastAsia="pl-PL"/>
        </w:rPr>
        <w:tab/>
        <w:t xml:space="preserve">realizując zamówienie, będzie dysponował niezbędnymi zasobami tego podmiotu; </w:t>
      </w:r>
    </w:p>
    <w:p w14:paraId="7FBD1CE8" w14:textId="77777777" w:rsidR="00CD5EC3" w:rsidRPr="00CD5EC3" w:rsidRDefault="00CD5EC3" w:rsidP="00CD5EC3">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ab/>
      </w:r>
      <w:r w:rsidRPr="00CD5EC3">
        <w:rPr>
          <w:rFonts w:ascii="Times New Roman" w:eastAsia="Times New Roman" w:hAnsi="Times New Roman" w:cs="Times New Roman"/>
          <w:b/>
          <w:bCs/>
          <w:sz w:val="24"/>
          <w:szCs w:val="24"/>
          <w:lang w:eastAsia="pl-PL"/>
        </w:rPr>
        <w:t>uwaga! w/w dokument należy złożyć tylko wtedy, gdy wykonawca polega na zdolnościach lub sytuacji podmiotu udostępniającego zasoby</w:t>
      </w:r>
      <w:r w:rsidRPr="00CD5EC3">
        <w:rPr>
          <w:rFonts w:ascii="Times New Roman" w:eastAsia="Times New Roman" w:hAnsi="Times New Roman" w:cs="Times New Roman"/>
          <w:sz w:val="24"/>
          <w:szCs w:val="24"/>
          <w:lang w:eastAsia="pl-PL"/>
        </w:rPr>
        <w:t>.</w:t>
      </w:r>
    </w:p>
    <w:p w14:paraId="150AEEC3" w14:textId="77777777" w:rsidR="00CD5EC3" w:rsidRPr="00CD5EC3" w:rsidRDefault="00CD5EC3" w:rsidP="00CD5EC3">
      <w:pPr>
        <w:tabs>
          <w:tab w:val="left" w:pos="851"/>
        </w:tabs>
        <w:autoSpaceDE w:val="0"/>
        <w:autoSpaceDN w:val="0"/>
        <w:adjustRightInd w:val="0"/>
        <w:spacing w:after="0" w:line="240" w:lineRule="auto"/>
        <w:ind w:left="709" w:hanging="283"/>
        <w:jc w:val="both"/>
        <w:rPr>
          <w:rFonts w:ascii="Times New Roman" w:eastAsia="Times New Roman" w:hAnsi="Times New Roman" w:cs="Times New Roman"/>
          <w:color w:val="FF0000"/>
          <w:sz w:val="24"/>
          <w:szCs w:val="24"/>
          <w:lang w:eastAsia="pl-PL"/>
        </w:rPr>
      </w:pPr>
      <w:r w:rsidRPr="00CD5EC3">
        <w:rPr>
          <w:rFonts w:ascii="Times New Roman" w:eastAsia="Times New Roman" w:hAnsi="Times New Roman" w:cs="Times New Roman"/>
          <w:sz w:val="24"/>
          <w:szCs w:val="24"/>
          <w:lang w:eastAsia="pl-PL"/>
        </w:rPr>
        <w:t xml:space="preserve">6) </w:t>
      </w:r>
      <w:r w:rsidRPr="00CD5EC3">
        <w:rPr>
          <w:rFonts w:ascii="Times New Roman" w:eastAsia="Times New Roman" w:hAnsi="Times New Roman" w:cs="Times New Roman"/>
          <w:b/>
          <w:bCs/>
          <w:sz w:val="24"/>
          <w:szCs w:val="24"/>
          <w:lang w:eastAsia="pl-PL"/>
        </w:rPr>
        <w:t xml:space="preserve">oświadczenie </w:t>
      </w:r>
      <w:r w:rsidRPr="00CD5EC3">
        <w:rPr>
          <w:rFonts w:ascii="Times New Roman" w:eastAsia="Times New Roman" w:hAnsi="Times New Roman" w:cs="Times New Roman"/>
          <w:b/>
          <w:sz w:val="24"/>
          <w:szCs w:val="24"/>
          <w:lang w:eastAsia="pl-PL"/>
        </w:rPr>
        <w:t>wykonawców wspólnie ubiegających</w:t>
      </w:r>
      <w:r w:rsidRPr="00CD5EC3">
        <w:rPr>
          <w:rFonts w:ascii="Times New Roman" w:eastAsia="Times New Roman" w:hAnsi="Times New Roman" w:cs="Times New Roman"/>
          <w:sz w:val="24"/>
          <w:szCs w:val="24"/>
          <w:lang w:eastAsia="pl-PL"/>
        </w:rPr>
        <w:t xml:space="preserve"> się o udzielenie zamówienia wskazujące, które usługi wykonają poszczególni wykonawcy, według wzoru stanowiącego </w:t>
      </w:r>
      <w:r w:rsidRPr="00CD5EC3">
        <w:rPr>
          <w:rFonts w:ascii="Times New Roman" w:eastAsia="Times New Roman" w:hAnsi="Times New Roman" w:cs="Times New Roman"/>
          <w:b/>
          <w:bCs/>
          <w:sz w:val="24"/>
          <w:szCs w:val="24"/>
          <w:lang w:eastAsia="pl-PL"/>
        </w:rPr>
        <w:t xml:space="preserve">załącznik nr 1 </w:t>
      </w:r>
      <w:r w:rsidRPr="00CD5EC3">
        <w:rPr>
          <w:rFonts w:ascii="Times New Roman" w:eastAsia="Times New Roman" w:hAnsi="Times New Roman" w:cs="Times New Roman"/>
          <w:sz w:val="24"/>
          <w:szCs w:val="24"/>
          <w:lang w:eastAsia="pl-PL"/>
        </w:rPr>
        <w:t xml:space="preserve">do SWZ wraz z </w:t>
      </w:r>
      <w:r w:rsidRPr="00CD5EC3">
        <w:rPr>
          <w:rFonts w:ascii="Times New Roman" w:eastAsia="Times New Roman" w:hAnsi="Times New Roman" w:cs="Times New Roman"/>
          <w:bCs/>
          <w:sz w:val="24"/>
          <w:szCs w:val="24"/>
          <w:lang w:eastAsia="pl-PL"/>
        </w:rPr>
        <w:t xml:space="preserve">oświadczeniem (każdy spośród wykonawców wspólnie </w:t>
      </w:r>
      <w:r w:rsidRPr="00CD5EC3">
        <w:rPr>
          <w:rFonts w:ascii="Times New Roman" w:eastAsia="Times New Roman" w:hAnsi="Times New Roman" w:cs="Times New Roman"/>
          <w:bCs/>
          <w:color w:val="000000"/>
          <w:sz w:val="24"/>
          <w:szCs w:val="24"/>
          <w:lang w:eastAsia="pl-PL"/>
        </w:rPr>
        <w:t>ubiegających się o udzielenie zamówienia) potwierdzającym brak podstaw wykluczenia Wykonawcy oraz spełnianie warunków udziału w postępowaniu w zakresie, w jakim każdy z Wykonawców wykazuje spełnieni warunków udziału w postępowaniu;</w:t>
      </w:r>
    </w:p>
    <w:p w14:paraId="5F7679B1" w14:textId="77777777" w:rsidR="00CD5EC3" w:rsidRPr="00CD5EC3" w:rsidRDefault="00CD5EC3" w:rsidP="00CD5EC3">
      <w:pPr>
        <w:spacing w:after="0"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t xml:space="preserve">w/w dokument należy złożyć w przypadku wspólnego ubiegania się wykonawców o </w:t>
      </w:r>
      <w:r w:rsidRPr="00CD5EC3">
        <w:rPr>
          <w:rFonts w:ascii="Times New Roman" w:eastAsia="Times New Roman" w:hAnsi="Times New Roman" w:cs="Times New Roman"/>
          <w:color w:val="000000"/>
          <w:sz w:val="24"/>
          <w:szCs w:val="24"/>
          <w:lang w:eastAsia="pl-PL"/>
        </w:rPr>
        <w:tab/>
        <w:t>udzielenie zamówienia;</w:t>
      </w:r>
    </w:p>
    <w:p w14:paraId="5F2766BF" w14:textId="77777777" w:rsidR="00CD5EC3" w:rsidRPr="00CD5EC3" w:rsidRDefault="00CD5EC3" w:rsidP="00CD5EC3">
      <w:pPr>
        <w:spacing w:after="0" w:line="252" w:lineRule="auto"/>
        <w:contextualSpacing/>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rPr>
        <w:t xml:space="preserve">       7) </w:t>
      </w:r>
      <w:r w:rsidRPr="00CD5EC3">
        <w:rPr>
          <w:rFonts w:ascii="Times New Roman" w:eastAsia="Times New Roman" w:hAnsi="Times New Roman" w:cs="Times New Roman"/>
          <w:b/>
          <w:bCs/>
          <w:sz w:val="24"/>
          <w:szCs w:val="24"/>
        </w:rPr>
        <w:t>zastrzeżenie tajemnicy przedsiębiorstwa</w:t>
      </w:r>
      <w:r w:rsidRPr="00CD5EC3">
        <w:rPr>
          <w:rFonts w:ascii="Times New Roman" w:eastAsia="Times New Roman" w:hAnsi="Times New Roman" w:cs="Times New Roman"/>
          <w:bCs/>
          <w:sz w:val="24"/>
          <w:szCs w:val="24"/>
        </w:rPr>
        <w:t xml:space="preserve"> – </w:t>
      </w:r>
      <w:r w:rsidRPr="00CD5EC3">
        <w:rPr>
          <w:rFonts w:ascii="Times New Roman" w:eastAsia="Times New Roman" w:hAnsi="Times New Roman" w:cs="Times New Roman"/>
          <w:sz w:val="24"/>
          <w:szCs w:val="24"/>
          <w:lang w:eastAsia="pl-PL"/>
        </w:rPr>
        <w:t xml:space="preserve">w sytuacji, gdy oferta lub inne dokumenty </w:t>
      </w:r>
      <w:r w:rsidRPr="00CD5EC3">
        <w:rPr>
          <w:rFonts w:ascii="Times New Roman" w:eastAsia="Times New Roman" w:hAnsi="Times New Roman" w:cs="Times New Roman"/>
          <w:sz w:val="24"/>
          <w:szCs w:val="24"/>
          <w:lang w:eastAsia="pl-PL"/>
        </w:rPr>
        <w:tab/>
        <w:t xml:space="preserve">składane w toku postępowania będą zawierały tajemnicę przedsiębiorstwa, Wykonawca, </w:t>
      </w:r>
      <w:r w:rsidRPr="00CD5EC3">
        <w:rPr>
          <w:rFonts w:ascii="Times New Roman" w:eastAsia="Times New Roman" w:hAnsi="Times New Roman" w:cs="Times New Roman"/>
          <w:sz w:val="24"/>
          <w:szCs w:val="24"/>
          <w:lang w:eastAsia="pl-PL"/>
        </w:rPr>
        <w:tab/>
        <w:t xml:space="preserve">wraz z przekazaniem takich </w:t>
      </w:r>
      <w:r w:rsidRPr="00CD5EC3">
        <w:rPr>
          <w:rFonts w:ascii="Times New Roman" w:eastAsia="Times New Roman" w:hAnsi="Times New Roman" w:cs="Times New Roman"/>
          <w:sz w:val="24"/>
          <w:szCs w:val="24"/>
          <w:lang w:eastAsia="pl-PL"/>
        </w:rPr>
        <w:tab/>
        <w:t xml:space="preserve">informacji, zastrzega, że nie mogą być one udostępniane, oraz </w:t>
      </w:r>
      <w:r w:rsidRPr="00CD5EC3">
        <w:rPr>
          <w:rFonts w:ascii="Times New Roman" w:eastAsia="Times New Roman" w:hAnsi="Times New Roman" w:cs="Times New Roman"/>
          <w:sz w:val="24"/>
          <w:szCs w:val="24"/>
          <w:lang w:eastAsia="pl-PL"/>
        </w:rPr>
        <w:tab/>
        <w:t xml:space="preserve">wykazuje, że zastrzeżone informacje stanowią tajemnicę przedsiębiorstwa w rozumieniu </w:t>
      </w:r>
      <w:r w:rsidRPr="00CD5EC3">
        <w:rPr>
          <w:rFonts w:ascii="Times New Roman" w:eastAsia="Times New Roman" w:hAnsi="Times New Roman" w:cs="Times New Roman"/>
          <w:sz w:val="24"/>
          <w:szCs w:val="24"/>
          <w:lang w:eastAsia="pl-PL"/>
        </w:rPr>
        <w:tab/>
        <w:t>przepisów ustawy z 16 kwietnia 1993 r. o zwalczaniu nieuczciwej konkurencji.</w:t>
      </w:r>
    </w:p>
    <w:p w14:paraId="059D995D" w14:textId="77777777" w:rsidR="00CD5EC3" w:rsidRPr="00CD5EC3" w:rsidRDefault="00CD5EC3" w:rsidP="00CD5EC3">
      <w:pPr>
        <w:spacing w:after="0" w:line="252" w:lineRule="auto"/>
        <w:ind w:left="720"/>
        <w:contextualSpacing/>
        <w:jc w:val="both"/>
        <w:rPr>
          <w:rFonts w:ascii="Times New Roman" w:eastAsia="Times New Roman" w:hAnsi="Times New Roman" w:cs="Times New Roman"/>
          <w:bCs/>
          <w:sz w:val="24"/>
          <w:szCs w:val="24"/>
        </w:rPr>
      </w:pPr>
    </w:p>
    <w:p w14:paraId="0A112E73" w14:textId="77777777" w:rsidR="00CD5EC3" w:rsidRPr="00CD5EC3" w:rsidRDefault="00CD5EC3" w:rsidP="00CD5EC3">
      <w:pPr>
        <w:tabs>
          <w:tab w:val="left" w:pos="284"/>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2.</w:t>
      </w:r>
      <w:r w:rsidRPr="00CD5EC3">
        <w:rPr>
          <w:rFonts w:ascii="Times New Roman" w:eastAsia="Times New Roman" w:hAnsi="Times New Roman" w:cs="Times New Roman"/>
          <w:sz w:val="24"/>
          <w:szCs w:val="24"/>
          <w:lang w:eastAsia="pl-PL"/>
        </w:rPr>
        <w:tab/>
      </w:r>
      <w:r w:rsidRPr="00CD5EC3">
        <w:rPr>
          <w:rFonts w:ascii="Times New Roman" w:eastAsia="Times New Roman" w:hAnsi="Times New Roman" w:cs="Times New Roman"/>
          <w:color w:val="000000"/>
          <w:sz w:val="24"/>
          <w:szCs w:val="24"/>
          <w:lang w:eastAsia="pl-PL"/>
        </w:rPr>
        <w:t xml:space="preserve">Na podstawie art. 128 ust. 1 ustawy, jeżeli wykonawca nie złoży oświadczenia, o którym </w:t>
      </w:r>
      <w:r w:rsidRPr="00CD5EC3">
        <w:rPr>
          <w:rFonts w:ascii="Times New Roman" w:eastAsia="Times New Roman" w:hAnsi="Times New Roman" w:cs="Times New Roman"/>
          <w:color w:val="000000"/>
          <w:sz w:val="24"/>
          <w:szCs w:val="24"/>
          <w:lang w:eastAsia="pl-PL"/>
        </w:rPr>
        <w:tab/>
        <w:t xml:space="preserve">mowa w art. 125 ust. 1 ustawy, podmiotowych środków dowodowych, innych dokumentów </w:t>
      </w:r>
      <w:r w:rsidRPr="00CD5EC3">
        <w:rPr>
          <w:rFonts w:ascii="Times New Roman" w:eastAsia="Times New Roman" w:hAnsi="Times New Roman" w:cs="Times New Roman"/>
          <w:color w:val="000000"/>
          <w:sz w:val="24"/>
          <w:szCs w:val="24"/>
          <w:lang w:eastAsia="pl-PL"/>
        </w:rPr>
        <w:tab/>
        <w:t xml:space="preserve">lub </w:t>
      </w:r>
      <w:r w:rsidRPr="00CD5EC3">
        <w:rPr>
          <w:rFonts w:ascii="Times New Roman" w:eastAsia="Times New Roman" w:hAnsi="Times New Roman" w:cs="Times New Roman"/>
          <w:color w:val="000000"/>
          <w:sz w:val="24"/>
          <w:szCs w:val="24"/>
          <w:lang w:eastAsia="pl-PL"/>
        </w:rPr>
        <w:tab/>
        <w:t xml:space="preserve">oświadczeń składanych w postępowaniu lub będą one niekompletne lub będą zawierać </w:t>
      </w:r>
      <w:r w:rsidRPr="00CD5EC3">
        <w:rPr>
          <w:rFonts w:ascii="Times New Roman" w:eastAsia="Times New Roman" w:hAnsi="Times New Roman" w:cs="Times New Roman"/>
          <w:color w:val="000000"/>
          <w:sz w:val="24"/>
          <w:szCs w:val="24"/>
          <w:lang w:eastAsia="pl-PL"/>
        </w:rPr>
        <w:tab/>
        <w:t xml:space="preserve">błędy, zamawiający wezwie wykonawcę </w:t>
      </w:r>
      <w:r w:rsidRPr="00CD5EC3">
        <w:rPr>
          <w:rFonts w:ascii="Times New Roman" w:eastAsia="Times New Roman" w:hAnsi="Times New Roman" w:cs="Times New Roman"/>
          <w:sz w:val="24"/>
          <w:szCs w:val="24"/>
          <w:lang w:eastAsia="pl-PL"/>
        </w:rPr>
        <w:t xml:space="preserve">odpowiednio do ich złożenia, poprawienia lub </w:t>
      </w:r>
      <w:r w:rsidRPr="00CD5EC3">
        <w:rPr>
          <w:rFonts w:ascii="Times New Roman" w:eastAsia="Times New Roman" w:hAnsi="Times New Roman" w:cs="Times New Roman"/>
          <w:sz w:val="24"/>
          <w:szCs w:val="24"/>
          <w:lang w:eastAsia="pl-PL"/>
        </w:rPr>
        <w:tab/>
        <w:t xml:space="preserve">uzupełnienia w wyznaczonym terminie z zastrzeżeniem art. 128 ust. 1 pkt 1 i 2 ustawy. </w:t>
      </w:r>
    </w:p>
    <w:p w14:paraId="502FA4F4" w14:textId="77777777" w:rsidR="00CD5EC3" w:rsidRPr="00CD5EC3" w:rsidRDefault="00CD5EC3" w:rsidP="00CD5EC3">
      <w:pPr>
        <w:spacing w:after="0" w:line="240" w:lineRule="auto"/>
        <w:jc w:val="both"/>
        <w:rPr>
          <w:rFonts w:ascii="Times New Roman" w:eastAsia="Times New Roman" w:hAnsi="Times New Roman" w:cs="Times New Roman"/>
          <w:sz w:val="24"/>
          <w:szCs w:val="24"/>
          <w:lang w:eastAsia="pl-PL"/>
        </w:rPr>
      </w:pPr>
    </w:p>
    <w:p w14:paraId="4ED800CD" w14:textId="77777777" w:rsidR="00CD5EC3" w:rsidRPr="00CD5EC3" w:rsidRDefault="00CD5EC3" w:rsidP="00CD5EC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XIII - Wykonawcy zagraniczni</w:t>
      </w:r>
    </w:p>
    <w:p w14:paraId="4FA3A258" w14:textId="77777777" w:rsidR="00CD5EC3" w:rsidRPr="00CD5EC3" w:rsidRDefault="00CD5EC3" w:rsidP="00CD5EC3">
      <w:pPr>
        <w:tabs>
          <w:tab w:val="left" w:pos="284"/>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1. Jeżeli wykonawca ma siedzibę lub miejsce zamieszkania poza granicami Rzeczypospolitej </w:t>
      </w:r>
      <w:r w:rsidRPr="00CD5EC3">
        <w:rPr>
          <w:rFonts w:ascii="Times New Roman" w:eastAsia="Times New Roman" w:hAnsi="Times New Roman" w:cs="Times New Roman"/>
          <w:sz w:val="24"/>
          <w:szCs w:val="24"/>
          <w:lang w:eastAsia="pl-PL"/>
        </w:rPr>
        <w:tab/>
        <w:t>Polskiej, zamiast:</w:t>
      </w:r>
    </w:p>
    <w:p w14:paraId="5397FD0F" w14:textId="77777777" w:rsidR="00CD5EC3" w:rsidRPr="00CD5EC3" w:rsidRDefault="00CD5EC3" w:rsidP="00CD5EC3">
      <w:pPr>
        <w:numPr>
          <w:ilvl w:val="0"/>
          <w:numId w:val="15"/>
        </w:numPr>
        <w:tabs>
          <w:tab w:val="left" w:pos="284"/>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odpisu lub informacji o których mowa w rozdziale XI ust. 4 pkt 2) składa dokument  wystawiony w kraju, w którym Wykonawca ma siedzibę lub miejsce zamieszkania potwierdzające, że: </w:t>
      </w:r>
    </w:p>
    <w:p w14:paraId="08D4024B" w14:textId="77777777" w:rsidR="00CD5EC3" w:rsidRPr="00CD5EC3" w:rsidRDefault="00CD5EC3" w:rsidP="00CD5EC3">
      <w:pPr>
        <w:numPr>
          <w:ilvl w:val="0"/>
          <w:numId w:val="16"/>
        </w:numPr>
        <w:tabs>
          <w:tab w:val="left" w:pos="284"/>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nie otwarto jego likwidacji, nie ogłoszono upadłości, jego aktywami nie zarządza likwidator lub sąd, nie zawarł układu z wierzycielami, jego działalność gospodarcza nie </w:t>
      </w:r>
      <w:r w:rsidRPr="00CD5EC3">
        <w:rPr>
          <w:rFonts w:ascii="Times New Roman" w:eastAsia="Times New Roman" w:hAnsi="Times New Roman" w:cs="Times New Roman"/>
          <w:sz w:val="24"/>
          <w:szCs w:val="24"/>
          <w:lang w:eastAsia="pl-PL"/>
        </w:rPr>
        <w:lastRenderedPageBreak/>
        <w:t>jest zawieszona ani nie znajduje się on w innej tego rodzaju sytuacji wynikającej z podobnej procedury przewidzianej w przepisach miejsca wszczęcia tej procedury.</w:t>
      </w:r>
    </w:p>
    <w:p w14:paraId="4868A28E" w14:textId="77777777" w:rsidR="00CD5EC3" w:rsidRPr="00CD5EC3" w:rsidRDefault="00CD5EC3" w:rsidP="00CD5EC3">
      <w:pPr>
        <w:spacing w:after="0" w:line="240" w:lineRule="auto"/>
        <w:ind w:left="284" w:hanging="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2. Dokument, o którym mowa w ust. 1 pkt 1, powinien być wystawiony nie wcześniej niż 3 miesięcy przed jego złożeniem. </w:t>
      </w:r>
    </w:p>
    <w:p w14:paraId="7130FAF9" w14:textId="77777777" w:rsidR="00CD5EC3" w:rsidRPr="00CD5EC3" w:rsidRDefault="00CD5EC3" w:rsidP="00CD5EC3">
      <w:pPr>
        <w:autoSpaceDE w:val="0"/>
        <w:autoSpaceDN w:val="0"/>
        <w:adjustRightInd w:val="0"/>
        <w:spacing w:after="0" w:line="240" w:lineRule="auto"/>
        <w:ind w:left="284"/>
        <w:contextualSpacing/>
        <w:jc w:val="both"/>
        <w:rPr>
          <w:rFonts w:ascii="Calibri" w:eastAsia="Calibri" w:hAnsi="Calibri" w:cs="Times New Roman"/>
          <w:sz w:val="24"/>
        </w:rPr>
      </w:pPr>
    </w:p>
    <w:p w14:paraId="7F19170B" w14:textId="77777777" w:rsidR="00CD5EC3" w:rsidRPr="00CD5EC3" w:rsidRDefault="00CD5EC3" w:rsidP="00CD5EC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XIV - Termin wykonania zamówienia, miejsce, gwarancja i rękojmia</w:t>
      </w:r>
    </w:p>
    <w:p w14:paraId="0095F31E" w14:textId="77777777" w:rsidR="00CD5EC3" w:rsidRPr="00CD5EC3" w:rsidRDefault="00CD5EC3" w:rsidP="00CD5EC3">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Termin wykonania zamówienia nie może być dłuższy niż 4 tygodnie kalendarzowe liczone od dnia podpisania umowy, ale nie krótszy niż 2 tygodnie kalendarzowe.</w:t>
      </w:r>
      <w:r w:rsidRPr="00CD5EC3">
        <w:rPr>
          <w:rFonts w:ascii="Times New Roman" w:eastAsia="Times New Roman" w:hAnsi="Times New Roman" w:cs="Times New Roman"/>
          <w:color w:val="FF0000"/>
          <w:sz w:val="24"/>
          <w:szCs w:val="24"/>
          <w:lang w:eastAsia="pl-PL"/>
        </w:rPr>
        <w:t xml:space="preserve"> </w:t>
      </w:r>
      <w:r w:rsidRPr="00CD5EC3">
        <w:rPr>
          <w:rFonts w:ascii="Times New Roman" w:eastAsia="Times New Roman" w:hAnsi="Times New Roman" w:cs="Times New Roman"/>
          <w:sz w:val="24"/>
          <w:szCs w:val="24"/>
          <w:lang w:eastAsia="pl-PL"/>
        </w:rPr>
        <w:t>Wykonawca w</w:t>
      </w:r>
      <w:r w:rsidRPr="00CD5EC3">
        <w:rPr>
          <w:rFonts w:ascii="Times New Roman" w:eastAsia="Times New Roman" w:hAnsi="Times New Roman" w:cs="Times New Roman"/>
          <w:i/>
          <w:sz w:val="24"/>
          <w:szCs w:val="24"/>
          <w:lang w:eastAsia="pl-PL"/>
        </w:rPr>
        <w:t xml:space="preserve"> </w:t>
      </w:r>
      <w:r w:rsidRPr="00CD5EC3">
        <w:rPr>
          <w:rFonts w:ascii="Times New Roman" w:eastAsia="Times New Roman" w:hAnsi="Times New Roman" w:cs="Times New Roman"/>
          <w:sz w:val="24"/>
          <w:szCs w:val="24"/>
          <w:lang w:eastAsia="pl-PL"/>
        </w:rPr>
        <w:t>formularzu oferty powinien podać termin realizacji określony w tygodniach kalendarzowych. Termin realizacji zamówienia stanowi jedno z kryteriów oceny ofert.</w:t>
      </w:r>
    </w:p>
    <w:p w14:paraId="139C6B97" w14:textId="77777777" w:rsidR="00CD5EC3" w:rsidRPr="00CD5EC3" w:rsidRDefault="00CD5EC3" w:rsidP="00CD5EC3">
      <w:pPr>
        <w:spacing w:after="0" w:line="240" w:lineRule="auto"/>
        <w:ind w:left="284"/>
        <w:jc w:val="both"/>
        <w:rPr>
          <w:rFonts w:ascii="Times New Roman" w:eastAsia="Times New Roman" w:hAnsi="Times New Roman" w:cs="Times New Roman"/>
          <w:sz w:val="24"/>
          <w:szCs w:val="20"/>
          <w:lang w:val="x-none" w:eastAsia="pl-PL"/>
        </w:rPr>
      </w:pPr>
    </w:p>
    <w:p w14:paraId="72D84157" w14:textId="77777777" w:rsidR="00CD5EC3" w:rsidRPr="00CD5EC3" w:rsidRDefault="00CD5EC3" w:rsidP="00CD5EC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XV - Wadium</w:t>
      </w:r>
    </w:p>
    <w:p w14:paraId="6D4FA8DE" w14:textId="77777777" w:rsidR="00CD5EC3" w:rsidRPr="00CD5EC3" w:rsidRDefault="00CD5EC3" w:rsidP="00CD5EC3">
      <w:pPr>
        <w:numPr>
          <w:ilvl w:val="0"/>
          <w:numId w:val="5"/>
        </w:numPr>
        <w:tabs>
          <w:tab w:val="num" w:pos="284"/>
        </w:tabs>
        <w:spacing w:after="0" w:line="240" w:lineRule="auto"/>
        <w:ind w:left="284" w:hanging="284"/>
        <w:jc w:val="both"/>
        <w:rPr>
          <w:rFonts w:ascii="Times New Roman" w:eastAsia="Times New Roman" w:hAnsi="Times New Roman" w:cs="Times New Roman"/>
          <w:sz w:val="24"/>
          <w:szCs w:val="24"/>
          <w:lang w:eastAsia="pl-PL"/>
        </w:rPr>
      </w:pPr>
      <w:bookmarkStart w:id="4" w:name="_Hlk72329801"/>
      <w:r w:rsidRPr="00CD5EC3">
        <w:rPr>
          <w:rFonts w:ascii="Times New Roman" w:eastAsia="Times New Roman" w:hAnsi="Times New Roman" w:cs="Times New Roman"/>
          <w:sz w:val="24"/>
          <w:szCs w:val="24"/>
          <w:lang w:eastAsia="pl-PL"/>
        </w:rPr>
        <w:t>Zamawiający nie wymaga wnoszenia wadium.</w:t>
      </w:r>
    </w:p>
    <w:bookmarkEnd w:id="4"/>
    <w:p w14:paraId="240E316E" w14:textId="77777777" w:rsidR="00CD5EC3" w:rsidRPr="00CD5EC3" w:rsidRDefault="00CD5EC3" w:rsidP="00CD5EC3">
      <w:pPr>
        <w:spacing w:after="0" w:line="240" w:lineRule="auto"/>
        <w:ind w:left="284"/>
        <w:jc w:val="both"/>
        <w:rPr>
          <w:rFonts w:ascii="Times New Roman" w:eastAsia="Times New Roman" w:hAnsi="Times New Roman" w:cs="Times New Roman"/>
          <w:sz w:val="24"/>
          <w:szCs w:val="24"/>
          <w:lang w:eastAsia="pl-PL"/>
        </w:rPr>
      </w:pPr>
    </w:p>
    <w:p w14:paraId="4F8B0846" w14:textId="77777777" w:rsidR="00CD5EC3" w:rsidRPr="00CD5EC3" w:rsidRDefault="00CD5EC3" w:rsidP="00CD5EC3">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701" w:hanging="1701"/>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 xml:space="preserve">ROZDZIAŁ XVI - Wyjaśnienia treści SWZ i jej modyfikacja </w:t>
      </w:r>
    </w:p>
    <w:p w14:paraId="23C951EE" w14:textId="77777777" w:rsidR="00CD5EC3" w:rsidRPr="00CD5EC3" w:rsidRDefault="00CD5EC3" w:rsidP="00CD5EC3">
      <w:pPr>
        <w:numPr>
          <w:ilvl w:val="0"/>
          <w:numId w:val="2"/>
        </w:numPr>
        <w:tabs>
          <w:tab w:val="num" w:pos="284"/>
        </w:tabs>
        <w:spacing w:after="0" w:line="240" w:lineRule="auto"/>
        <w:ind w:left="284" w:hanging="284"/>
        <w:jc w:val="both"/>
        <w:rPr>
          <w:rFonts w:ascii="Times New Roman" w:eastAsia="Times New Roman" w:hAnsi="Times New Roman" w:cs="Times New Roman"/>
          <w:color w:val="00B050"/>
          <w:sz w:val="24"/>
          <w:szCs w:val="24"/>
          <w:lang w:eastAsia="pl-PL"/>
        </w:rPr>
      </w:pPr>
      <w:r w:rsidRPr="00CD5EC3">
        <w:rPr>
          <w:rFonts w:ascii="Times New Roman" w:eastAsia="Times New Roman" w:hAnsi="Times New Roman" w:cs="Times New Roman"/>
          <w:color w:val="000000"/>
          <w:sz w:val="24"/>
          <w:szCs w:val="24"/>
          <w:lang w:eastAsia="pl-PL"/>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CD5EC3">
        <w:rPr>
          <w:rFonts w:ascii="Times New Roman" w:eastAsia="Times New Roman" w:hAnsi="Times New Roman" w:cs="Times New Roman"/>
          <w:b/>
          <w:bCs/>
          <w:color w:val="000000"/>
          <w:sz w:val="24"/>
          <w:szCs w:val="24"/>
          <w:lang w:eastAsia="pl-PL"/>
        </w:rPr>
        <w:t xml:space="preserve">na Platformie platformazakupowa.pl </w:t>
      </w:r>
      <w:r w:rsidRPr="00CD5EC3">
        <w:rPr>
          <w:rFonts w:ascii="Times New Roman" w:eastAsia="Times New Roman" w:hAnsi="Times New Roman" w:cs="Times New Roman"/>
          <w:color w:val="000000"/>
          <w:sz w:val="24"/>
          <w:szCs w:val="24"/>
          <w:lang w:eastAsia="pl-PL"/>
        </w:rPr>
        <w:t xml:space="preserve">nie później niż na 4 dni przed upływem terminu składania </w:t>
      </w:r>
      <w:r w:rsidRPr="00CD5EC3">
        <w:rPr>
          <w:rFonts w:ascii="Times New Roman" w:eastAsia="Times New Roman" w:hAnsi="Times New Roman" w:cs="Times New Roman"/>
          <w:sz w:val="24"/>
          <w:szCs w:val="24"/>
          <w:lang w:eastAsia="pl-PL"/>
        </w:rPr>
        <w:t>ofert zgodnie z art. 284 ust. 2 ustawy.</w:t>
      </w:r>
    </w:p>
    <w:p w14:paraId="7D58CB88" w14:textId="77777777" w:rsidR="00CD5EC3" w:rsidRPr="00CD5EC3" w:rsidRDefault="00CD5EC3" w:rsidP="00CD5EC3">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2. Pytania zawarte we wniosku o wyjaśnienie treści SWZ można przekazywać pojedynczo lub </w:t>
      </w:r>
      <w:r w:rsidRPr="00CD5EC3">
        <w:rPr>
          <w:rFonts w:ascii="Times New Roman" w:eastAsia="Times New Roman" w:hAnsi="Times New Roman" w:cs="Times New Roman"/>
          <w:color w:val="000000"/>
          <w:sz w:val="24"/>
          <w:szCs w:val="24"/>
          <w:lang w:eastAsia="pl-PL"/>
        </w:rPr>
        <w:tab/>
        <w:t xml:space="preserve">pakietami. </w:t>
      </w:r>
    </w:p>
    <w:p w14:paraId="528529D3" w14:textId="77777777" w:rsidR="00CD5EC3" w:rsidRPr="00CD5EC3" w:rsidRDefault="00CD5EC3" w:rsidP="00CD5EC3">
      <w:pPr>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3. Zaleca się, aby wnioski o wyjaśnienie treści SWZ były przekazywane w wersji edytowalnej.</w:t>
      </w:r>
    </w:p>
    <w:p w14:paraId="59A26296" w14:textId="77777777" w:rsidR="00CD5EC3" w:rsidRPr="00CD5EC3" w:rsidRDefault="00CD5EC3" w:rsidP="00CD5EC3">
      <w:pPr>
        <w:numPr>
          <w:ilvl w:val="0"/>
          <w:numId w:val="28"/>
        </w:numPr>
        <w:autoSpaceDE w:val="0"/>
        <w:autoSpaceDN w:val="0"/>
        <w:adjustRightInd w:val="0"/>
        <w:spacing w:after="20" w:line="240" w:lineRule="auto"/>
        <w:ind w:left="284" w:hanging="284"/>
        <w:contextualSpacing/>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Treść pytań wraz z wyjaśnieniami zamawiający udostępnia </w:t>
      </w:r>
      <w:r w:rsidRPr="00CD5EC3">
        <w:rPr>
          <w:rFonts w:ascii="Times New Roman" w:eastAsia="Times New Roman" w:hAnsi="Times New Roman" w:cs="Times New Roman"/>
          <w:b/>
          <w:bCs/>
          <w:color w:val="000000"/>
          <w:sz w:val="24"/>
          <w:szCs w:val="24"/>
          <w:lang w:eastAsia="pl-PL"/>
        </w:rPr>
        <w:t xml:space="preserve">na Platformie platformazakupowa.pl </w:t>
      </w:r>
      <w:r w:rsidRPr="00CD5EC3">
        <w:rPr>
          <w:rFonts w:ascii="Times New Roman" w:eastAsia="Times New Roman" w:hAnsi="Times New Roman" w:cs="Times New Roman"/>
          <w:color w:val="000000"/>
          <w:sz w:val="24"/>
          <w:szCs w:val="24"/>
          <w:lang w:eastAsia="pl-PL"/>
        </w:rPr>
        <w:t xml:space="preserve">bez ujawniania źródła zapytania. </w:t>
      </w:r>
    </w:p>
    <w:p w14:paraId="45ACF3A7" w14:textId="77777777" w:rsidR="00CD5EC3" w:rsidRPr="00CD5EC3" w:rsidRDefault="00CD5EC3" w:rsidP="00CD5EC3">
      <w:pPr>
        <w:tabs>
          <w:tab w:val="left" w:pos="284"/>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5. W uzasadnionych przypadkach zamawiający może przed upływem terminu składania ofert </w:t>
      </w:r>
      <w:r w:rsidRPr="00CD5EC3">
        <w:rPr>
          <w:rFonts w:ascii="Times New Roman" w:eastAsia="Times New Roman" w:hAnsi="Times New Roman" w:cs="Times New Roman"/>
          <w:color w:val="000000"/>
          <w:sz w:val="24"/>
          <w:szCs w:val="24"/>
          <w:lang w:eastAsia="pl-PL"/>
        </w:rPr>
        <w:tab/>
        <w:t xml:space="preserve">zmienić treść SWZ. Dokonaną zmianę treści SWZ zamawiający udostępnia </w:t>
      </w:r>
      <w:r w:rsidRPr="00CD5EC3">
        <w:rPr>
          <w:rFonts w:ascii="Times New Roman" w:eastAsia="Times New Roman" w:hAnsi="Times New Roman" w:cs="Times New Roman"/>
          <w:b/>
          <w:bCs/>
          <w:color w:val="000000"/>
          <w:sz w:val="24"/>
          <w:szCs w:val="24"/>
          <w:lang w:eastAsia="pl-PL"/>
        </w:rPr>
        <w:t xml:space="preserve">na Platformie </w:t>
      </w:r>
      <w:r w:rsidRPr="00CD5EC3">
        <w:rPr>
          <w:rFonts w:ascii="Times New Roman" w:eastAsia="Times New Roman" w:hAnsi="Times New Roman" w:cs="Times New Roman"/>
          <w:b/>
          <w:bCs/>
          <w:color w:val="000000"/>
          <w:sz w:val="24"/>
          <w:szCs w:val="24"/>
          <w:lang w:eastAsia="pl-PL"/>
        </w:rPr>
        <w:tab/>
        <w:t>platformazakupowa.pl</w:t>
      </w:r>
    </w:p>
    <w:p w14:paraId="170C1B5F" w14:textId="77777777" w:rsidR="00CD5EC3" w:rsidRPr="00CD5EC3" w:rsidRDefault="00CD5EC3" w:rsidP="00CD5EC3">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bCs/>
          <w:color w:val="000000"/>
          <w:sz w:val="24"/>
          <w:szCs w:val="24"/>
          <w:lang w:eastAsia="pl-PL"/>
        </w:rPr>
        <w:t xml:space="preserve">6.  </w:t>
      </w:r>
      <w:r w:rsidRPr="00CD5EC3">
        <w:rPr>
          <w:rFonts w:ascii="Times New Roman" w:eastAsia="Times New Roman" w:hAnsi="Times New Roman" w:cs="Times New Roman"/>
          <w:sz w:val="24"/>
          <w:szCs w:val="24"/>
          <w:lang w:eastAsia="pl-PL"/>
        </w:rPr>
        <w:t xml:space="preserve">Jeżeli zamawiający nie udzieli wyjaśnień w terminie, o którym mowa w ust. 1, przedłuża termin </w:t>
      </w:r>
      <w:r w:rsidRPr="00CD5EC3">
        <w:rPr>
          <w:rFonts w:ascii="Times New Roman" w:eastAsia="Times New Roman" w:hAnsi="Times New Roman" w:cs="Times New Roman"/>
          <w:sz w:val="24"/>
          <w:szCs w:val="24"/>
          <w:lang w:eastAsia="pl-PL"/>
        </w:rPr>
        <w:tab/>
        <w:t xml:space="preserve">składania ofert o czas niezbędny do zapoznania się wszystkich zainteresowanych Wykonawców z </w:t>
      </w:r>
      <w:r w:rsidRPr="00CD5EC3">
        <w:rPr>
          <w:rFonts w:ascii="Times New Roman" w:eastAsia="Times New Roman" w:hAnsi="Times New Roman" w:cs="Times New Roman"/>
          <w:sz w:val="24"/>
          <w:szCs w:val="24"/>
          <w:lang w:eastAsia="pl-PL"/>
        </w:rPr>
        <w:tab/>
        <w:t xml:space="preserve">wyjaśnieniami niezbędnymi do należytego przygotowania i złożenia ofert. W </w:t>
      </w:r>
      <w:r w:rsidRPr="00CD5EC3">
        <w:rPr>
          <w:rFonts w:ascii="Times New Roman" w:eastAsia="Times New Roman" w:hAnsi="Times New Roman" w:cs="Times New Roman"/>
          <w:sz w:val="24"/>
          <w:szCs w:val="24"/>
          <w:lang w:eastAsia="pl-PL"/>
        </w:rPr>
        <w:tab/>
        <w:t xml:space="preserve">przypadku gdy </w:t>
      </w:r>
      <w:r w:rsidRPr="00CD5EC3">
        <w:rPr>
          <w:rFonts w:ascii="Times New Roman" w:eastAsia="Times New Roman" w:hAnsi="Times New Roman" w:cs="Times New Roman"/>
          <w:sz w:val="24"/>
          <w:szCs w:val="24"/>
          <w:lang w:eastAsia="pl-PL"/>
        </w:rPr>
        <w:tab/>
        <w:t xml:space="preserve">wniosek o wyjaśnienie treści SWZ nie wpłynął w terminie, o którym mowa w ust. 1, </w:t>
      </w:r>
      <w:r w:rsidRPr="00CD5EC3">
        <w:rPr>
          <w:rFonts w:ascii="Times New Roman" w:eastAsia="Times New Roman" w:hAnsi="Times New Roman" w:cs="Times New Roman"/>
          <w:sz w:val="24"/>
          <w:szCs w:val="24"/>
          <w:lang w:eastAsia="pl-PL"/>
        </w:rPr>
        <w:tab/>
        <w:t xml:space="preserve">zamawiający nie ma obowiązku udzielania wyjaśnień SWZ oraz obowiązku przedłużenia terminu </w:t>
      </w:r>
      <w:r w:rsidRPr="00CD5EC3">
        <w:rPr>
          <w:rFonts w:ascii="Times New Roman" w:eastAsia="Times New Roman" w:hAnsi="Times New Roman" w:cs="Times New Roman"/>
          <w:sz w:val="24"/>
          <w:szCs w:val="24"/>
          <w:lang w:eastAsia="pl-PL"/>
        </w:rPr>
        <w:tab/>
        <w:t>składania ofert.</w:t>
      </w:r>
    </w:p>
    <w:p w14:paraId="4682CCD9" w14:textId="77777777" w:rsidR="00CD5EC3" w:rsidRPr="00CD5EC3" w:rsidRDefault="00CD5EC3" w:rsidP="00CD5EC3">
      <w:pPr>
        <w:spacing w:after="0" w:line="240" w:lineRule="auto"/>
        <w:ind w:left="284" w:hanging="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7. Przedłużenie terminu składania ofert, o których mowa w ust. 6, nie wpływa na bieg terminu składania wniosku o wyjaśnienie treści SWZ.</w:t>
      </w:r>
    </w:p>
    <w:p w14:paraId="22F989A9" w14:textId="77777777" w:rsidR="00CD5EC3" w:rsidRPr="00CD5EC3" w:rsidRDefault="00CD5EC3" w:rsidP="00CD5EC3">
      <w:pPr>
        <w:spacing w:after="0" w:line="240" w:lineRule="auto"/>
        <w:jc w:val="both"/>
        <w:rPr>
          <w:rFonts w:ascii="Times New Roman" w:eastAsia="Times New Roman" w:hAnsi="Times New Roman" w:cs="Times New Roman"/>
          <w:sz w:val="24"/>
          <w:szCs w:val="20"/>
          <w:lang w:eastAsia="pl-PL"/>
        </w:rPr>
      </w:pPr>
    </w:p>
    <w:p w14:paraId="5A22D04A" w14:textId="77777777" w:rsidR="00CD5EC3" w:rsidRPr="00CD5EC3" w:rsidRDefault="00CD5EC3" w:rsidP="00CD5EC3">
      <w:pPr>
        <w:keepNext/>
        <w:pBdr>
          <w:top w:val="single" w:sz="4" w:space="1" w:color="auto"/>
          <w:left w:val="single" w:sz="4" w:space="4" w:color="auto"/>
          <w:bottom w:val="single" w:sz="4" w:space="1" w:color="auto"/>
          <w:right w:val="single" w:sz="4" w:space="4" w:color="auto"/>
        </w:pBdr>
        <w:shd w:val="clear" w:color="auto" w:fill="FC9D96"/>
        <w:tabs>
          <w:tab w:val="right" w:pos="9406"/>
        </w:tabs>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XVII - Sposób obliczenia ceny oferty</w:t>
      </w:r>
      <w:r w:rsidRPr="00CD5EC3">
        <w:rPr>
          <w:rFonts w:ascii="Times New Roman" w:eastAsia="Times New Roman" w:hAnsi="Times New Roman" w:cs="Times New Roman"/>
          <w:b/>
          <w:bCs/>
          <w:sz w:val="24"/>
          <w:szCs w:val="24"/>
          <w:lang w:eastAsia="pl-PL"/>
        </w:rPr>
        <w:tab/>
      </w:r>
    </w:p>
    <w:p w14:paraId="049D940F" w14:textId="77777777" w:rsidR="00CD5EC3" w:rsidRPr="00CD5EC3" w:rsidRDefault="00CD5EC3" w:rsidP="00CD5EC3">
      <w:pPr>
        <w:numPr>
          <w:ilvl w:val="0"/>
          <w:numId w:val="6"/>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CD5EC3">
        <w:rPr>
          <w:rFonts w:ascii="Times New Roman" w:eastAsia="Times New Roman" w:hAnsi="Times New Roman" w:cs="Times New Roman"/>
          <w:sz w:val="24"/>
          <w:szCs w:val="24"/>
        </w:rPr>
        <w:t>W celu obliczenia ceny oferty, wykonawca wypełnia formularz cenowy, stanowiący załącznik nr 1 do SWZ:</w:t>
      </w:r>
    </w:p>
    <w:p w14:paraId="2C45A984" w14:textId="77777777" w:rsidR="00CD5EC3" w:rsidRPr="00CD5EC3" w:rsidRDefault="00CD5EC3" w:rsidP="00CD5EC3">
      <w:pPr>
        <w:spacing w:after="200" w:line="252" w:lineRule="auto"/>
        <w:contextualSpacing/>
        <w:jc w:val="both"/>
        <w:rPr>
          <w:rFonts w:ascii="Times New Roman" w:eastAsia="Times New Roman" w:hAnsi="Times New Roman" w:cs="Times New Roman"/>
          <w:sz w:val="24"/>
          <w:szCs w:val="24"/>
        </w:rPr>
      </w:pPr>
      <w:r w:rsidRPr="00CD5EC3">
        <w:rPr>
          <w:rFonts w:ascii="Times New Roman" w:eastAsia="Times New Roman" w:hAnsi="Times New Roman" w:cs="Times New Roman"/>
          <w:sz w:val="24"/>
          <w:szCs w:val="24"/>
        </w:rPr>
        <w:t>2.  Rozliczenia będą prowadzone w złotych polskich z dokładnością do dwóch miejsc po przecinku.</w:t>
      </w:r>
    </w:p>
    <w:p w14:paraId="0784EAEC" w14:textId="77777777" w:rsidR="00CD5EC3" w:rsidRPr="00CD5EC3" w:rsidRDefault="00CD5EC3" w:rsidP="00CD5EC3">
      <w:pPr>
        <w:tabs>
          <w:tab w:val="left" w:pos="284"/>
        </w:tabs>
        <w:spacing w:after="200" w:line="252" w:lineRule="auto"/>
        <w:contextualSpacing/>
        <w:jc w:val="both"/>
        <w:rPr>
          <w:rFonts w:ascii="Times New Roman" w:eastAsia="Times New Roman" w:hAnsi="Times New Roman" w:cs="Times New Roman"/>
          <w:sz w:val="24"/>
          <w:szCs w:val="24"/>
        </w:rPr>
      </w:pPr>
      <w:r w:rsidRPr="00CD5EC3">
        <w:rPr>
          <w:rFonts w:ascii="Times New Roman" w:eastAsia="Times New Roman" w:hAnsi="Times New Roman" w:cs="Times New Roman"/>
          <w:sz w:val="24"/>
          <w:szCs w:val="24"/>
        </w:rPr>
        <w:t xml:space="preserve">3. Wykonawca zobowiązany jest zastosować stawkę VAT zgodnie z obowiązującymi przepisami </w:t>
      </w:r>
      <w:r w:rsidRPr="00CD5EC3">
        <w:rPr>
          <w:rFonts w:ascii="Times New Roman" w:eastAsia="Times New Roman" w:hAnsi="Times New Roman" w:cs="Times New Roman"/>
          <w:sz w:val="24"/>
          <w:szCs w:val="24"/>
        </w:rPr>
        <w:tab/>
        <w:t>ustawy z 11 marca 2004 r. o  podatku od towarów i usług.</w:t>
      </w:r>
    </w:p>
    <w:p w14:paraId="11351B88" w14:textId="77777777" w:rsidR="00CD5EC3" w:rsidRPr="00CD5EC3" w:rsidRDefault="00CD5EC3" w:rsidP="00CD5EC3">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Uwaga! Zgodnie z ust. 1 Komunikatu Prezesa Głównego Urzędu Statystycznego z dnia 24 stycznia 2005 r. (Dz. Urz. GUS Nr 1 z 2005 r., poz. 11) w sprawie trybu wydawania opinii interpretacyjnych </w:t>
      </w:r>
      <w:r w:rsidRPr="00CD5EC3">
        <w:rPr>
          <w:rFonts w:ascii="Times New Roman" w:eastAsia="Times New Roman" w:hAnsi="Times New Roman" w:cs="Times New Roman"/>
          <w:color w:val="000000"/>
          <w:sz w:val="24"/>
          <w:szCs w:val="24"/>
          <w:lang w:eastAsia="pl-PL"/>
        </w:rPr>
        <w:lastRenderedPageBreak/>
        <w:t>–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3D6DE1EF" w14:textId="77777777" w:rsidR="00CD5EC3" w:rsidRPr="00CD5EC3" w:rsidRDefault="00CD5EC3" w:rsidP="00CD5EC3">
      <w:pPr>
        <w:numPr>
          <w:ilvl w:val="0"/>
          <w:numId w:val="3"/>
        </w:numPr>
        <w:spacing w:after="200" w:line="252" w:lineRule="auto"/>
        <w:contextualSpacing/>
        <w:jc w:val="both"/>
        <w:rPr>
          <w:rFonts w:ascii="Times New Roman" w:eastAsia="Times New Roman" w:hAnsi="Times New Roman" w:cs="Times New Roman"/>
          <w:sz w:val="24"/>
          <w:szCs w:val="24"/>
        </w:rPr>
      </w:pPr>
      <w:r w:rsidRPr="00CD5EC3">
        <w:rPr>
          <w:rFonts w:ascii="Times New Roman" w:eastAsia="Times New Roman" w:hAnsi="Times New Roman" w:cs="Times New Roman"/>
          <w:sz w:val="24"/>
          <w:szCs w:val="24"/>
        </w:rPr>
        <w:t>Cenę oferty należy obliczyć, uwzględniając całość wynagrodzenia Wykonawcy za prawidłowe wykonanie umowy. Wykonawca jest zobowiązany skalkulować cenę na podstawie wszelkich wymogów związanych z realizacją zamówienia, w szczególności zapisami: niniejszego SWZ i wzoru umowy (załącznik nr 5).</w:t>
      </w:r>
    </w:p>
    <w:p w14:paraId="3B816A23" w14:textId="77777777" w:rsidR="00CD5EC3" w:rsidRPr="00CD5EC3" w:rsidRDefault="00CD5EC3" w:rsidP="00CD5EC3">
      <w:pPr>
        <w:numPr>
          <w:ilvl w:val="0"/>
          <w:numId w:val="30"/>
        </w:numPr>
        <w:tabs>
          <w:tab w:val="left" w:pos="284"/>
          <w:tab w:val="left" w:pos="993"/>
        </w:tabs>
        <w:spacing w:after="200" w:line="252" w:lineRule="auto"/>
        <w:ind w:left="284" w:hanging="284"/>
        <w:contextualSpacing/>
        <w:jc w:val="both"/>
        <w:rPr>
          <w:rFonts w:ascii="Times New Roman" w:eastAsia="Times New Roman" w:hAnsi="Times New Roman" w:cs="Times New Roman"/>
          <w:sz w:val="24"/>
          <w:szCs w:val="24"/>
        </w:rPr>
      </w:pPr>
      <w:r w:rsidRPr="00CD5EC3">
        <w:rPr>
          <w:rFonts w:ascii="Times New Roman" w:eastAsia="Times New Roman" w:hAnsi="Times New Roman" w:cs="Times New Roman"/>
          <w:sz w:val="24"/>
          <w:szCs w:val="24"/>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które można było przewidzieć w chwili składania oferty, z wyjątkiem okoliczności, za które wyłączną odpowiedzialność ponosi zamawiający. </w:t>
      </w:r>
    </w:p>
    <w:p w14:paraId="6ED19229" w14:textId="77777777" w:rsidR="00CD5EC3" w:rsidRPr="00CD5EC3" w:rsidRDefault="00CD5EC3" w:rsidP="00CD5EC3">
      <w:pPr>
        <w:numPr>
          <w:ilvl w:val="0"/>
          <w:numId w:val="30"/>
        </w:numPr>
        <w:tabs>
          <w:tab w:val="left" w:pos="284"/>
          <w:tab w:val="left" w:pos="993"/>
        </w:tabs>
        <w:spacing w:after="200" w:line="252" w:lineRule="auto"/>
        <w:ind w:left="284" w:hanging="284"/>
        <w:contextualSpacing/>
        <w:jc w:val="both"/>
        <w:rPr>
          <w:rFonts w:ascii="Times New Roman" w:eastAsia="Times New Roman" w:hAnsi="Times New Roman" w:cs="Times New Roman"/>
          <w:sz w:val="24"/>
          <w:szCs w:val="24"/>
        </w:rPr>
      </w:pPr>
      <w:r w:rsidRPr="00CD5EC3">
        <w:rPr>
          <w:rFonts w:ascii="Times New Roman" w:eastAsia="Times New Roman" w:hAnsi="Times New Roman" w:cs="Times New Roman"/>
          <w:sz w:val="24"/>
          <w:szCs w:val="24"/>
        </w:rPr>
        <w:t>Wykonawcy ponoszą wszelkie koszty związane z przygotowaniem i złożeniem oferty.</w:t>
      </w:r>
    </w:p>
    <w:p w14:paraId="78E119BD" w14:textId="77777777" w:rsidR="00CD5EC3" w:rsidRPr="00CD5EC3" w:rsidRDefault="00CD5EC3" w:rsidP="00CD5EC3">
      <w:pPr>
        <w:numPr>
          <w:ilvl w:val="0"/>
          <w:numId w:val="30"/>
        </w:numPr>
        <w:tabs>
          <w:tab w:val="left" w:pos="284"/>
        </w:tabs>
        <w:spacing w:after="200" w:line="252" w:lineRule="auto"/>
        <w:ind w:left="284" w:hanging="284"/>
        <w:contextualSpacing/>
        <w:jc w:val="both"/>
        <w:rPr>
          <w:rFonts w:ascii="Times New Roman" w:eastAsia="Times New Roman" w:hAnsi="Times New Roman" w:cs="Times New Roman"/>
          <w:sz w:val="24"/>
          <w:szCs w:val="24"/>
        </w:rPr>
      </w:pPr>
      <w:r w:rsidRPr="00CD5EC3">
        <w:rPr>
          <w:rFonts w:ascii="Times New Roman" w:eastAsia="Times New Roman" w:hAnsi="Times New Roman" w:cs="Times New Roman"/>
          <w:sz w:val="24"/>
          <w:szCs w:val="24"/>
        </w:rPr>
        <w:t>W formularzu oferty wypełnianym za pośrednictwem Platformy wykonawca poda wyłącznie cenę oferty, która uwzględnia całkowity koszt realizacji zamówienia w okresie obowiązywania umowy, obliczoną zgodnie z powyższymi dyspozycjami.</w:t>
      </w:r>
    </w:p>
    <w:p w14:paraId="6EA568C2" w14:textId="77777777" w:rsidR="00CD5EC3" w:rsidRPr="00CD5EC3" w:rsidRDefault="00CD5EC3" w:rsidP="00CD5EC3">
      <w:pPr>
        <w:numPr>
          <w:ilvl w:val="0"/>
          <w:numId w:val="30"/>
        </w:numPr>
        <w:tabs>
          <w:tab w:val="left" w:pos="284"/>
        </w:tabs>
        <w:spacing w:after="200" w:line="252" w:lineRule="auto"/>
        <w:ind w:left="284" w:hanging="284"/>
        <w:contextualSpacing/>
        <w:jc w:val="both"/>
        <w:rPr>
          <w:rFonts w:ascii="Times New Roman" w:eastAsia="Times New Roman" w:hAnsi="Times New Roman" w:cs="Times New Roman"/>
          <w:sz w:val="24"/>
          <w:szCs w:val="24"/>
        </w:rPr>
      </w:pPr>
      <w:r w:rsidRPr="00CD5EC3">
        <w:rPr>
          <w:rFonts w:ascii="Times New Roman" w:eastAsia="Times New Roman" w:hAnsi="Times New Roman" w:cs="Times New Roman"/>
          <w:sz w:val="24"/>
          <w:szCs w:val="24"/>
        </w:rPr>
        <w:t xml:space="preserve">Zgodnie z art. 225 ustawy </w:t>
      </w:r>
      <w:proofErr w:type="spellStart"/>
      <w:r w:rsidRPr="00CD5EC3">
        <w:rPr>
          <w:rFonts w:ascii="Times New Roman" w:eastAsia="Times New Roman" w:hAnsi="Times New Roman" w:cs="Times New Roman"/>
          <w:sz w:val="24"/>
          <w:szCs w:val="24"/>
        </w:rPr>
        <w:t>Pzp</w:t>
      </w:r>
      <w:proofErr w:type="spellEnd"/>
      <w:r w:rsidRPr="00CD5EC3">
        <w:rPr>
          <w:rFonts w:ascii="Times New Roman" w:eastAsia="Times New Roman" w:hAnsi="Times New Roman" w:cs="Times New Roman"/>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AB0D97B" w14:textId="77777777" w:rsidR="00CD5EC3" w:rsidRPr="00CD5EC3" w:rsidRDefault="00CD5EC3" w:rsidP="00CD5EC3">
      <w:pPr>
        <w:spacing w:after="200" w:line="252" w:lineRule="auto"/>
        <w:ind w:left="284"/>
        <w:contextualSpacing/>
        <w:jc w:val="both"/>
        <w:rPr>
          <w:rFonts w:ascii="Times New Roman" w:eastAsia="Times New Roman" w:hAnsi="Times New Roman" w:cs="Times New Roman"/>
          <w:sz w:val="24"/>
          <w:szCs w:val="24"/>
        </w:rPr>
      </w:pPr>
      <w:r w:rsidRPr="00CD5EC3">
        <w:rPr>
          <w:rFonts w:ascii="Times New Roman" w:eastAsia="Times New Roman" w:hAnsi="Times New Roman" w:cs="Times New Roman"/>
          <w:sz w:val="24"/>
          <w:szCs w:val="24"/>
        </w:rPr>
        <w:tab/>
        <w:t xml:space="preserve">1) poinformowania zamawiającego, że wybór jego oferty będzie prowadził do powstania u </w:t>
      </w:r>
      <w:r w:rsidRPr="00CD5EC3">
        <w:rPr>
          <w:rFonts w:ascii="Times New Roman" w:eastAsia="Times New Roman" w:hAnsi="Times New Roman" w:cs="Times New Roman"/>
          <w:sz w:val="24"/>
          <w:szCs w:val="24"/>
        </w:rPr>
        <w:tab/>
        <w:t xml:space="preserve">     zamawiającego obowiązku podatkowego;</w:t>
      </w:r>
    </w:p>
    <w:p w14:paraId="4D941907" w14:textId="77777777" w:rsidR="00CD5EC3" w:rsidRPr="00CD5EC3" w:rsidRDefault="00CD5EC3" w:rsidP="00CD5EC3">
      <w:pPr>
        <w:spacing w:after="200" w:line="252" w:lineRule="auto"/>
        <w:ind w:left="284"/>
        <w:contextualSpacing/>
        <w:jc w:val="both"/>
        <w:rPr>
          <w:rFonts w:ascii="Times New Roman" w:eastAsia="Times New Roman" w:hAnsi="Times New Roman" w:cs="Times New Roman"/>
          <w:sz w:val="24"/>
          <w:szCs w:val="24"/>
        </w:rPr>
      </w:pPr>
      <w:r w:rsidRPr="00CD5EC3">
        <w:rPr>
          <w:rFonts w:ascii="Times New Roman" w:eastAsia="Times New Roman" w:hAnsi="Times New Roman" w:cs="Times New Roman"/>
          <w:sz w:val="24"/>
          <w:szCs w:val="24"/>
        </w:rPr>
        <w:tab/>
        <w:t xml:space="preserve">2) wskazania nazwy (rodzaju) towaru lub usługi, których dostawa lub świadczenie będą </w:t>
      </w:r>
      <w:r w:rsidRPr="00CD5EC3">
        <w:rPr>
          <w:rFonts w:ascii="Times New Roman" w:eastAsia="Times New Roman" w:hAnsi="Times New Roman" w:cs="Times New Roman"/>
          <w:sz w:val="24"/>
          <w:szCs w:val="24"/>
        </w:rPr>
        <w:tab/>
        <w:t xml:space="preserve">     prowadziły do powstania obowiązku podatkowego;</w:t>
      </w:r>
    </w:p>
    <w:p w14:paraId="4590F71C" w14:textId="77777777" w:rsidR="00CD5EC3" w:rsidRPr="00CD5EC3" w:rsidRDefault="00CD5EC3" w:rsidP="00CD5EC3">
      <w:pPr>
        <w:spacing w:after="200" w:line="252" w:lineRule="auto"/>
        <w:ind w:left="284"/>
        <w:contextualSpacing/>
        <w:jc w:val="both"/>
        <w:rPr>
          <w:rFonts w:ascii="Times New Roman" w:eastAsia="Times New Roman" w:hAnsi="Times New Roman" w:cs="Times New Roman"/>
          <w:sz w:val="24"/>
          <w:szCs w:val="24"/>
        </w:rPr>
      </w:pPr>
      <w:r w:rsidRPr="00CD5EC3">
        <w:rPr>
          <w:rFonts w:ascii="Times New Roman" w:eastAsia="Times New Roman" w:hAnsi="Times New Roman" w:cs="Times New Roman"/>
          <w:sz w:val="24"/>
          <w:szCs w:val="24"/>
        </w:rPr>
        <w:tab/>
        <w:t xml:space="preserve">3) wskazania wartości towaru lub usługi objętego obowiązkiem podatkowym </w:t>
      </w:r>
      <w:r w:rsidRPr="00CD5EC3">
        <w:rPr>
          <w:rFonts w:ascii="Times New Roman" w:eastAsia="Times New Roman" w:hAnsi="Times New Roman" w:cs="Times New Roman"/>
          <w:sz w:val="24"/>
          <w:szCs w:val="24"/>
        </w:rPr>
        <w:tab/>
      </w:r>
      <w:r w:rsidRPr="00CD5EC3">
        <w:rPr>
          <w:rFonts w:ascii="Times New Roman" w:eastAsia="Times New Roman" w:hAnsi="Times New Roman" w:cs="Times New Roman"/>
          <w:sz w:val="24"/>
          <w:szCs w:val="24"/>
        </w:rPr>
        <w:tab/>
      </w:r>
      <w:r w:rsidRPr="00CD5EC3">
        <w:rPr>
          <w:rFonts w:ascii="Times New Roman" w:eastAsia="Times New Roman" w:hAnsi="Times New Roman" w:cs="Times New Roman"/>
          <w:sz w:val="24"/>
          <w:szCs w:val="24"/>
        </w:rPr>
        <w:tab/>
        <w:t xml:space="preserve">     zamawiającego, bez kwoty podatku;</w:t>
      </w:r>
    </w:p>
    <w:p w14:paraId="6564D7A5" w14:textId="77777777" w:rsidR="00CD5EC3" w:rsidRPr="00CD5EC3" w:rsidRDefault="00CD5EC3" w:rsidP="00CD5EC3">
      <w:pPr>
        <w:spacing w:after="200" w:line="252" w:lineRule="auto"/>
        <w:ind w:left="284"/>
        <w:contextualSpacing/>
        <w:jc w:val="both"/>
        <w:rPr>
          <w:rFonts w:ascii="Times New Roman" w:eastAsia="Times New Roman" w:hAnsi="Times New Roman" w:cs="Times New Roman"/>
          <w:sz w:val="24"/>
          <w:szCs w:val="24"/>
        </w:rPr>
      </w:pPr>
      <w:r w:rsidRPr="00CD5EC3">
        <w:rPr>
          <w:rFonts w:ascii="Times New Roman" w:eastAsia="Times New Roman" w:hAnsi="Times New Roman" w:cs="Times New Roman"/>
          <w:sz w:val="24"/>
          <w:szCs w:val="24"/>
        </w:rPr>
        <w:tab/>
        <w:t xml:space="preserve">4) wskazania stawki podatku od towarów i usług, która zgodnie z wiedzą wykonawcy, </w:t>
      </w:r>
      <w:r w:rsidRPr="00CD5EC3">
        <w:rPr>
          <w:rFonts w:ascii="Times New Roman" w:eastAsia="Times New Roman" w:hAnsi="Times New Roman" w:cs="Times New Roman"/>
          <w:sz w:val="24"/>
          <w:szCs w:val="24"/>
        </w:rPr>
        <w:tab/>
        <w:t xml:space="preserve">  </w:t>
      </w:r>
      <w:r w:rsidRPr="00CD5EC3">
        <w:rPr>
          <w:rFonts w:ascii="Times New Roman" w:eastAsia="Times New Roman" w:hAnsi="Times New Roman" w:cs="Times New Roman"/>
          <w:sz w:val="24"/>
          <w:szCs w:val="24"/>
        </w:rPr>
        <w:tab/>
        <w:t xml:space="preserve">     będzie miała zastosowanie.</w:t>
      </w:r>
    </w:p>
    <w:p w14:paraId="68B1B30D" w14:textId="77777777" w:rsidR="00CD5EC3" w:rsidRPr="00CD5EC3" w:rsidRDefault="00CD5EC3" w:rsidP="00CD5EC3">
      <w:pPr>
        <w:numPr>
          <w:ilvl w:val="0"/>
          <w:numId w:val="31"/>
        </w:numPr>
        <w:spacing w:after="200" w:line="252" w:lineRule="auto"/>
        <w:ind w:left="284" w:hanging="284"/>
        <w:contextualSpacing/>
        <w:jc w:val="both"/>
        <w:rPr>
          <w:rFonts w:ascii="Times New Roman" w:eastAsia="Times New Roman" w:hAnsi="Times New Roman" w:cs="Times New Roman"/>
          <w:sz w:val="24"/>
          <w:szCs w:val="24"/>
        </w:rPr>
      </w:pPr>
      <w:r w:rsidRPr="00CD5EC3">
        <w:rPr>
          <w:rFonts w:ascii="Times New Roman" w:eastAsia="Times New Roman" w:hAnsi="Times New Roman" w:cs="Times New Roman"/>
          <w:sz w:val="24"/>
          <w:szCs w:val="24"/>
        </w:rPr>
        <w:t>Informację w powyższym zakresie wykonawca składa w załączniku nr 1 do SWZ. Brak złożenia ww. informacji będzie postrzegany jako brak powstania obowiązku podatkowego u zamawiającego.</w:t>
      </w:r>
    </w:p>
    <w:p w14:paraId="042ED8F6" w14:textId="77777777" w:rsidR="00CD5EC3" w:rsidRPr="00CD5EC3" w:rsidRDefault="00CD5EC3" w:rsidP="00CD5EC3">
      <w:pPr>
        <w:spacing w:after="200" w:line="252" w:lineRule="auto"/>
        <w:ind w:left="284" w:hanging="284"/>
        <w:contextualSpacing/>
        <w:jc w:val="both"/>
        <w:rPr>
          <w:rFonts w:ascii="Times New Roman" w:eastAsia="Times New Roman" w:hAnsi="Times New Roman" w:cs="Times New Roman"/>
          <w:sz w:val="24"/>
          <w:szCs w:val="24"/>
        </w:rPr>
      </w:pPr>
    </w:p>
    <w:p w14:paraId="144603AD" w14:textId="77777777" w:rsidR="00CD5EC3" w:rsidRPr="00CD5EC3" w:rsidRDefault="00CD5EC3" w:rsidP="00CD5EC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XVIII - Otwarcie ofert</w:t>
      </w:r>
    </w:p>
    <w:p w14:paraId="5D07C110" w14:textId="67988E92" w:rsidR="00CD5EC3" w:rsidRPr="00CD5EC3" w:rsidRDefault="00CD5EC3" w:rsidP="00CD5EC3">
      <w:pPr>
        <w:numPr>
          <w:ilvl w:val="1"/>
          <w:numId w:val="17"/>
        </w:numPr>
        <w:spacing w:after="0" w:line="240" w:lineRule="auto"/>
        <w:ind w:left="431" w:right="-108"/>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Ofertę należy złożyć w terminie do dnia </w:t>
      </w:r>
      <w:r w:rsidR="00D47E09">
        <w:rPr>
          <w:rFonts w:ascii="Times New Roman" w:eastAsia="Times New Roman" w:hAnsi="Times New Roman" w:cs="Times New Roman"/>
          <w:b/>
          <w:bCs/>
          <w:sz w:val="24"/>
          <w:szCs w:val="24"/>
          <w:lang w:eastAsia="pl-PL"/>
        </w:rPr>
        <w:t>30</w:t>
      </w:r>
      <w:r w:rsidRPr="00CD5EC3">
        <w:rPr>
          <w:rFonts w:ascii="Times New Roman" w:eastAsia="Times New Roman" w:hAnsi="Times New Roman" w:cs="Times New Roman"/>
          <w:b/>
          <w:bCs/>
          <w:sz w:val="24"/>
          <w:szCs w:val="24"/>
          <w:lang w:eastAsia="pl-PL"/>
        </w:rPr>
        <w:t>.06.2021 r.</w:t>
      </w:r>
      <w:r w:rsidRPr="00CD5EC3">
        <w:rPr>
          <w:rFonts w:ascii="Times New Roman" w:eastAsia="Times New Roman" w:hAnsi="Times New Roman" w:cs="Times New Roman"/>
          <w:sz w:val="24"/>
          <w:szCs w:val="24"/>
          <w:lang w:eastAsia="pl-PL"/>
        </w:rPr>
        <w:t xml:space="preserve"> do godz. </w:t>
      </w:r>
      <w:r w:rsidRPr="00CD5EC3">
        <w:rPr>
          <w:rFonts w:ascii="Times New Roman" w:eastAsia="Times New Roman" w:hAnsi="Times New Roman" w:cs="Times New Roman"/>
          <w:b/>
          <w:bCs/>
          <w:sz w:val="24"/>
          <w:szCs w:val="24"/>
          <w:lang w:eastAsia="pl-PL"/>
        </w:rPr>
        <w:t>10.45.</w:t>
      </w:r>
    </w:p>
    <w:p w14:paraId="0D866C04" w14:textId="77777777" w:rsidR="00CD5EC3" w:rsidRPr="00CD5EC3" w:rsidRDefault="00CD5EC3" w:rsidP="00CD5EC3">
      <w:pPr>
        <w:numPr>
          <w:ilvl w:val="1"/>
          <w:numId w:val="17"/>
        </w:numPr>
        <w:spacing w:after="0" w:line="240" w:lineRule="auto"/>
        <w:ind w:left="431" w:right="-108"/>
        <w:rPr>
          <w:rFonts w:ascii="Times New Roman" w:eastAsia="Times New Roman" w:hAnsi="Times New Roman" w:cs="Times New Roman"/>
          <w:color w:val="FF0000"/>
          <w:sz w:val="24"/>
          <w:szCs w:val="24"/>
          <w:lang w:eastAsia="pl-PL"/>
        </w:rPr>
      </w:pPr>
      <w:r w:rsidRPr="00CD5EC3">
        <w:rPr>
          <w:rFonts w:ascii="Times New Roman" w:eastAsia="Times New Roman" w:hAnsi="Times New Roman" w:cs="Times New Roman"/>
          <w:sz w:val="24"/>
          <w:szCs w:val="24"/>
          <w:lang w:eastAsia="pl-PL"/>
        </w:rPr>
        <w:t xml:space="preserve">Sposób składania ofert za pośrednictwem Platformy: </w:t>
      </w:r>
      <w:hyperlink r:id="rId84" w:history="1">
        <w:r w:rsidRPr="00CD5EC3">
          <w:rPr>
            <w:rFonts w:ascii="Times New Roman" w:eastAsia="Times New Roman" w:hAnsi="Times New Roman" w:cs="Times New Roman"/>
            <w:color w:val="0000FF"/>
            <w:sz w:val="24"/>
            <w:szCs w:val="24"/>
            <w:u w:val="single"/>
            <w:lang w:eastAsia="pl-PL"/>
          </w:rPr>
          <w:t>https://platformazakupowa.pl/pn/kolbaskowo</w:t>
        </w:r>
      </w:hyperlink>
      <w:r w:rsidRPr="00CD5EC3">
        <w:rPr>
          <w:rFonts w:ascii="Times New Roman" w:eastAsia="Times New Roman" w:hAnsi="Times New Roman" w:cs="Times New Roman"/>
          <w:color w:val="FF0000"/>
          <w:sz w:val="24"/>
          <w:szCs w:val="24"/>
          <w:lang w:eastAsia="pl-PL"/>
        </w:rPr>
        <w:t xml:space="preserve"> </w:t>
      </w:r>
    </w:p>
    <w:p w14:paraId="78EA89D3" w14:textId="7A5E4986" w:rsidR="00CD5EC3" w:rsidRPr="00CD5EC3" w:rsidRDefault="00CD5EC3" w:rsidP="00CD5EC3">
      <w:pPr>
        <w:numPr>
          <w:ilvl w:val="1"/>
          <w:numId w:val="17"/>
        </w:numPr>
        <w:spacing w:after="0" w:line="240" w:lineRule="auto"/>
        <w:ind w:left="431" w:right="-108"/>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Otwarcie ofert nastąpi w dniu </w:t>
      </w:r>
      <w:r w:rsidR="00D47E09">
        <w:rPr>
          <w:rFonts w:ascii="Times New Roman" w:eastAsia="Times New Roman" w:hAnsi="Times New Roman" w:cs="Times New Roman"/>
          <w:b/>
          <w:bCs/>
          <w:sz w:val="24"/>
          <w:szCs w:val="24"/>
          <w:lang w:eastAsia="pl-PL"/>
        </w:rPr>
        <w:t>30</w:t>
      </w:r>
      <w:r w:rsidRPr="00CD5EC3">
        <w:rPr>
          <w:rFonts w:ascii="Times New Roman" w:eastAsia="Times New Roman" w:hAnsi="Times New Roman" w:cs="Times New Roman"/>
          <w:b/>
          <w:bCs/>
          <w:sz w:val="24"/>
          <w:szCs w:val="24"/>
          <w:lang w:eastAsia="pl-PL"/>
        </w:rPr>
        <w:t>.06.2021 r.</w:t>
      </w:r>
      <w:r w:rsidRPr="00CD5EC3">
        <w:rPr>
          <w:rFonts w:ascii="Times New Roman" w:eastAsia="Times New Roman" w:hAnsi="Times New Roman" w:cs="Times New Roman"/>
          <w:sz w:val="24"/>
          <w:szCs w:val="24"/>
          <w:lang w:eastAsia="pl-PL"/>
        </w:rPr>
        <w:t xml:space="preserve"> o godz. </w:t>
      </w:r>
      <w:r w:rsidRPr="00CD5EC3">
        <w:rPr>
          <w:rFonts w:ascii="Times New Roman" w:eastAsia="Times New Roman" w:hAnsi="Times New Roman" w:cs="Times New Roman"/>
          <w:b/>
          <w:bCs/>
          <w:sz w:val="24"/>
          <w:szCs w:val="24"/>
          <w:lang w:eastAsia="pl-PL"/>
        </w:rPr>
        <w:t>11.00</w:t>
      </w:r>
      <w:r w:rsidRPr="00CD5EC3">
        <w:rPr>
          <w:rFonts w:ascii="Times New Roman" w:eastAsia="Times New Roman" w:hAnsi="Times New Roman" w:cs="Times New Roman"/>
          <w:sz w:val="24"/>
          <w:szCs w:val="24"/>
          <w:lang w:eastAsia="pl-PL"/>
        </w:rPr>
        <w:t xml:space="preserve"> poprzez odszyfrowanie wczytanych na Platformie ofert.</w:t>
      </w:r>
    </w:p>
    <w:p w14:paraId="58B66294" w14:textId="77777777" w:rsidR="00CD5EC3" w:rsidRPr="00CD5EC3" w:rsidRDefault="00CD5EC3" w:rsidP="00CD5EC3">
      <w:pPr>
        <w:numPr>
          <w:ilvl w:val="1"/>
          <w:numId w:val="17"/>
        </w:numPr>
        <w:spacing w:after="0" w:line="240" w:lineRule="auto"/>
        <w:ind w:right="-108"/>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Zamawiający, najpóźniej przed otwarciem ofert, udostępni na stronie internetowej prowadzonego postępowania informację o kwocie, jaką zamierza przeznaczyć na sfinansowanie zamówienia.</w:t>
      </w:r>
    </w:p>
    <w:p w14:paraId="67F0BC94" w14:textId="77777777" w:rsidR="00CD5EC3" w:rsidRPr="00CD5EC3" w:rsidRDefault="00CD5EC3" w:rsidP="00CD5EC3">
      <w:pPr>
        <w:numPr>
          <w:ilvl w:val="1"/>
          <w:numId w:val="17"/>
        </w:numPr>
        <w:spacing w:after="0" w:line="240" w:lineRule="auto"/>
        <w:ind w:right="-108"/>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rPr>
        <w:t xml:space="preserve">W przypadku awarii systemu, która powoduje brak możliwości otwarcia ofert w terminie określonym przez zamawiającego, otwarcie ofert następuje niezwłocznie po usunięciu </w:t>
      </w:r>
      <w:r w:rsidRPr="00CD5EC3">
        <w:rPr>
          <w:rFonts w:ascii="Times New Roman" w:eastAsia="Times New Roman" w:hAnsi="Times New Roman" w:cs="Times New Roman"/>
          <w:sz w:val="24"/>
          <w:szCs w:val="24"/>
        </w:rPr>
        <w:lastRenderedPageBreak/>
        <w:t>awarii. Zamawiający poinformuje o zmianie terminu otwarcia ofert na stronie internetowej prowadzonego postępowania.</w:t>
      </w:r>
    </w:p>
    <w:p w14:paraId="197F5A6D" w14:textId="77777777" w:rsidR="00CD5EC3" w:rsidRPr="00CD5EC3" w:rsidRDefault="00CD5EC3" w:rsidP="00CD5EC3">
      <w:pPr>
        <w:numPr>
          <w:ilvl w:val="1"/>
          <w:numId w:val="17"/>
        </w:numPr>
        <w:spacing w:after="0" w:line="240" w:lineRule="auto"/>
        <w:ind w:right="-108"/>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14:paraId="45BCC736" w14:textId="77777777" w:rsidR="00CD5EC3" w:rsidRPr="00CD5EC3" w:rsidRDefault="00CD5EC3" w:rsidP="00CD5EC3">
      <w:pPr>
        <w:numPr>
          <w:ilvl w:val="0"/>
          <w:numId w:val="18"/>
        </w:numPr>
        <w:spacing w:after="0" w:line="240" w:lineRule="auto"/>
        <w:ind w:right="-108"/>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nazwach albo imionach i nazwiskach oraz siedzibach lub miejscach prowadzonej działalności gospodarczej bądź miejscach zamieszkania wykonawców, których oferty zostały otwarte;</w:t>
      </w:r>
    </w:p>
    <w:p w14:paraId="7633449F" w14:textId="77777777" w:rsidR="00CD5EC3" w:rsidRPr="00CD5EC3" w:rsidRDefault="00CD5EC3" w:rsidP="00CD5EC3">
      <w:pPr>
        <w:numPr>
          <w:ilvl w:val="0"/>
          <w:numId w:val="18"/>
        </w:numPr>
        <w:spacing w:after="0" w:line="240" w:lineRule="auto"/>
        <w:ind w:right="-108"/>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cenach lub kosztach zawartych w ofertach.</w:t>
      </w:r>
    </w:p>
    <w:p w14:paraId="27DC7815" w14:textId="0A2A26E2" w:rsidR="00CD5EC3" w:rsidRPr="00CD5EC3" w:rsidRDefault="00CD5EC3" w:rsidP="00CD5EC3">
      <w:pPr>
        <w:spacing w:after="0" w:line="240" w:lineRule="auto"/>
        <w:ind w:right="-108"/>
        <w:jc w:val="both"/>
        <w:rPr>
          <w:rFonts w:ascii="Times New Roman" w:eastAsia="Times New Roman" w:hAnsi="Times New Roman" w:cs="Times New Roman"/>
          <w:i/>
          <w:iCs/>
          <w:sz w:val="24"/>
          <w:szCs w:val="24"/>
          <w:lang w:eastAsia="pl-PL"/>
        </w:rPr>
      </w:pPr>
      <w:r w:rsidRPr="00CD5EC3">
        <w:rPr>
          <w:rFonts w:ascii="Times New Roman" w:eastAsia="Times New Roman" w:hAnsi="Times New Roman" w:cs="Times New Roman"/>
          <w:sz w:val="24"/>
          <w:szCs w:val="24"/>
          <w:lang w:eastAsia="pl-PL"/>
        </w:rPr>
        <w:t xml:space="preserve">7.   Wykonawca pozostaje związany ofertą </w:t>
      </w:r>
      <w:r w:rsidRPr="00CD5EC3">
        <w:rPr>
          <w:rFonts w:ascii="Times New Roman" w:eastAsia="Times New Roman" w:hAnsi="Times New Roman" w:cs="Times New Roman"/>
          <w:b/>
          <w:bCs/>
          <w:sz w:val="24"/>
          <w:szCs w:val="24"/>
          <w:lang w:eastAsia="pl-PL"/>
        </w:rPr>
        <w:t xml:space="preserve">do dnia </w:t>
      </w:r>
      <w:r w:rsidR="00D47E09">
        <w:rPr>
          <w:rFonts w:ascii="Times New Roman" w:eastAsia="Times New Roman" w:hAnsi="Times New Roman" w:cs="Times New Roman"/>
          <w:b/>
          <w:bCs/>
          <w:sz w:val="24"/>
          <w:szCs w:val="24"/>
          <w:lang w:eastAsia="pl-PL"/>
        </w:rPr>
        <w:t>29</w:t>
      </w:r>
      <w:r w:rsidRPr="00CD5EC3">
        <w:rPr>
          <w:rFonts w:ascii="Times New Roman" w:eastAsia="Times New Roman" w:hAnsi="Times New Roman" w:cs="Times New Roman"/>
          <w:b/>
          <w:bCs/>
          <w:sz w:val="24"/>
          <w:szCs w:val="24"/>
          <w:lang w:eastAsia="pl-PL"/>
        </w:rPr>
        <w:t xml:space="preserve">.07.2021 r. </w:t>
      </w:r>
    </w:p>
    <w:p w14:paraId="4FF77BE5" w14:textId="77777777" w:rsidR="00CD5EC3" w:rsidRPr="00CD5EC3" w:rsidRDefault="00CD5EC3" w:rsidP="00CD5EC3">
      <w:pPr>
        <w:spacing w:after="0" w:line="240" w:lineRule="auto"/>
        <w:ind w:right="-108"/>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iCs/>
          <w:sz w:val="24"/>
          <w:szCs w:val="24"/>
          <w:lang w:eastAsia="pl-PL"/>
        </w:rPr>
        <w:t xml:space="preserve">8. </w:t>
      </w:r>
      <w:r w:rsidRPr="00CD5EC3">
        <w:rPr>
          <w:rFonts w:ascii="Times New Roman" w:eastAsia="Times New Roman" w:hAnsi="Times New Roman" w:cs="Times New Roman"/>
          <w:sz w:val="24"/>
          <w:szCs w:val="24"/>
          <w:lang w:eastAsia="pl-PL"/>
        </w:rPr>
        <w:t xml:space="preserve">   </w:t>
      </w:r>
      <w:r w:rsidRPr="00CD5EC3">
        <w:rPr>
          <w:rFonts w:ascii="Times New Roman" w:eastAsia="Times New Roman" w:hAnsi="Times New Roman" w:cs="Times New Roman"/>
          <w:bCs/>
          <w:sz w:val="24"/>
          <w:szCs w:val="24"/>
          <w:lang w:eastAsia="pl-PL"/>
        </w:rPr>
        <w:t>Bieg terminu związania ofertą rozpoczyna się wraz z upływem terminu składania ofert.</w:t>
      </w:r>
    </w:p>
    <w:p w14:paraId="6458D7DB" w14:textId="77777777" w:rsidR="00CD5EC3" w:rsidRPr="00CD5EC3" w:rsidRDefault="00CD5EC3" w:rsidP="00CD5EC3">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9.</w:t>
      </w:r>
      <w:r w:rsidRPr="00CD5EC3">
        <w:rPr>
          <w:rFonts w:ascii="Times New Roman" w:eastAsia="Times New Roman" w:hAnsi="Times New Roman" w:cs="Times New Roman"/>
          <w:sz w:val="24"/>
          <w:szCs w:val="24"/>
          <w:lang w:eastAsia="pl-PL"/>
        </w:rPr>
        <w:tab/>
        <w:t xml:space="preserve">W przypadku gdy wybór najkorzystniejszej oferty nie nastąpi przed upływem terminu związania ofertą wskazanego w ust. 7, Zamawiający przed upływem terminu związania ofertą zwraca się jednokrotnie do wykonawców o wyrażenie zgody na przedłużenie tego terminu o wskazywany przez niego okres, nie dłuższy niż 30 dni. </w:t>
      </w:r>
    </w:p>
    <w:p w14:paraId="3F5DDA54" w14:textId="77777777" w:rsidR="00CD5EC3" w:rsidRPr="00CD5EC3" w:rsidRDefault="00CD5EC3" w:rsidP="00CD5EC3">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10.</w:t>
      </w:r>
      <w:r w:rsidRPr="00CD5EC3">
        <w:rPr>
          <w:rFonts w:ascii="Times New Roman" w:eastAsia="Times New Roman" w:hAnsi="Times New Roman" w:cs="Times New Roman"/>
          <w:sz w:val="24"/>
          <w:szCs w:val="24"/>
          <w:lang w:eastAsia="pl-PL"/>
        </w:rPr>
        <w:tab/>
        <w:t>Odmowa wyrażenia zgody na przedłużenie terminu związania ofertą nie powoduje utraty wadium.</w:t>
      </w:r>
    </w:p>
    <w:p w14:paraId="0E8DA654" w14:textId="77777777" w:rsidR="00CD5EC3" w:rsidRPr="00CD5EC3" w:rsidRDefault="00CD5EC3" w:rsidP="00CD5EC3">
      <w:pPr>
        <w:spacing w:after="0" w:line="240" w:lineRule="auto"/>
        <w:jc w:val="both"/>
        <w:rPr>
          <w:rFonts w:ascii="Times New Roman" w:eastAsia="Times New Roman" w:hAnsi="Times New Roman" w:cs="Times New Roman"/>
          <w:sz w:val="24"/>
          <w:szCs w:val="20"/>
          <w:lang w:eastAsia="pl-PL"/>
        </w:rPr>
      </w:pPr>
    </w:p>
    <w:p w14:paraId="6B32A7E0" w14:textId="77777777" w:rsidR="00CD5EC3" w:rsidRPr="00CD5EC3" w:rsidRDefault="00CD5EC3" w:rsidP="00CD5EC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XIX – Opis kryteriów oceny ofert, wraz z podaniem wag tych kryteriów i sposobu oceny ofert</w:t>
      </w:r>
    </w:p>
    <w:p w14:paraId="115F2188" w14:textId="77777777" w:rsidR="00CD5EC3" w:rsidRPr="00CD5EC3" w:rsidRDefault="00CD5EC3" w:rsidP="00CD5EC3">
      <w:pPr>
        <w:numPr>
          <w:ilvl w:val="0"/>
          <w:numId w:val="4"/>
        </w:numPr>
        <w:tabs>
          <w:tab w:val="num" w:pos="284"/>
        </w:tabs>
        <w:spacing w:after="0" w:line="240" w:lineRule="auto"/>
        <w:ind w:left="284" w:hanging="284"/>
        <w:jc w:val="both"/>
        <w:rPr>
          <w:rFonts w:ascii="Times New Roman" w:eastAsia="Times New Roman" w:hAnsi="Times New Roman" w:cs="Times New Roman"/>
          <w:b/>
          <w:bCs/>
          <w:sz w:val="24"/>
          <w:szCs w:val="24"/>
          <w:lang w:val="x-none" w:eastAsia="x-none"/>
        </w:rPr>
      </w:pPr>
      <w:r w:rsidRPr="00CD5EC3">
        <w:rPr>
          <w:rFonts w:ascii="Times New Roman" w:eastAsia="Times New Roman" w:hAnsi="Times New Roman" w:cs="Times New Roman"/>
          <w:bCs/>
          <w:sz w:val="24"/>
          <w:szCs w:val="24"/>
          <w:lang w:val="x-none" w:eastAsia="x-none"/>
        </w:rPr>
        <w:t>Wybór oferty najkorzystniejszej zostanie dokonany według następujących kryteriów oceny</w:t>
      </w:r>
      <w:r w:rsidRPr="00CD5EC3">
        <w:rPr>
          <w:rFonts w:ascii="Times New Roman" w:eastAsia="Times New Roman" w:hAnsi="Times New Roman" w:cs="Times New Roman"/>
          <w:b/>
          <w:bCs/>
          <w:sz w:val="24"/>
          <w:szCs w:val="24"/>
          <w:lang w:val="x-none" w:eastAsia="x-none"/>
        </w:rPr>
        <w:t xml:space="preserve"> </w:t>
      </w:r>
      <w:r w:rsidRPr="00CD5EC3">
        <w:rPr>
          <w:rFonts w:ascii="Times New Roman" w:eastAsia="Times New Roman" w:hAnsi="Times New Roman" w:cs="Times New Roman"/>
          <w:bCs/>
          <w:sz w:val="24"/>
          <w:szCs w:val="24"/>
          <w:lang w:val="x-none" w:eastAsia="x-none"/>
        </w:rPr>
        <w:t xml:space="preserve">ofert: </w:t>
      </w:r>
    </w:p>
    <w:p w14:paraId="09961A47" w14:textId="77777777" w:rsidR="00CD5EC3" w:rsidRPr="00CD5EC3" w:rsidRDefault="00CD5EC3" w:rsidP="00CD5EC3">
      <w:pPr>
        <w:tabs>
          <w:tab w:val="left" w:pos="284"/>
        </w:tabs>
        <w:spacing w:after="0" w:line="240" w:lineRule="auto"/>
        <w:ind w:left="284"/>
        <w:jc w:val="both"/>
        <w:rPr>
          <w:rFonts w:ascii="Times New Roman" w:eastAsia="Times New Roman" w:hAnsi="Times New Roman" w:cs="Times New Roman"/>
          <w:b/>
          <w:bCs/>
          <w:sz w:val="24"/>
          <w:szCs w:val="24"/>
          <w:lang w:val="x-none" w:eastAsia="x-none"/>
        </w:rPr>
      </w:pPr>
      <w:r w:rsidRPr="00CD5EC3">
        <w:rPr>
          <w:rFonts w:ascii="Times New Roman" w:eastAsia="Times New Roman" w:hAnsi="Times New Roman" w:cs="Times New Roman"/>
          <w:bCs/>
          <w:sz w:val="24"/>
          <w:szCs w:val="24"/>
          <w:lang w:val="x-none" w:eastAsia="x-none"/>
        </w:rPr>
        <w:t>1)</w:t>
      </w:r>
      <w:r w:rsidRPr="00CD5EC3">
        <w:rPr>
          <w:rFonts w:ascii="Times New Roman" w:eastAsia="Times New Roman" w:hAnsi="Times New Roman" w:cs="Times New Roman"/>
          <w:bCs/>
          <w:sz w:val="24"/>
          <w:szCs w:val="24"/>
          <w:lang w:val="x-none" w:eastAsia="x-none"/>
        </w:rPr>
        <w:tab/>
      </w:r>
      <w:r w:rsidRPr="00CD5EC3">
        <w:rPr>
          <w:rFonts w:ascii="Times New Roman" w:eastAsia="Times New Roman" w:hAnsi="Times New Roman" w:cs="Times New Roman"/>
          <w:b/>
          <w:bCs/>
          <w:sz w:val="24"/>
          <w:szCs w:val="24"/>
          <w:lang w:val="x-none" w:eastAsia="x-none"/>
        </w:rPr>
        <w:t xml:space="preserve">cena – </w:t>
      </w:r>
      <w:r w:rsidRPr="00CD5EC3">
        <w:rPr>
          <w:rFonts w:ascii="Times New Roman" w:eastAsia="Times New Roman" w:hAnsi="Times New Roman" w:cs="Times New Roman"/>
          <w:b/>
          <w:bCs/>
          <w:sz w:val="24"/>
          <w:szCs w:val="24"/>
          <w:lang w:eastAsia="x-none"/>
        </w:rPr>
        <w:t>60</w:t>
      </w:r>
      <w:r w:rsidRPr="00CD5EC3">
        <w:rPr>
          <w:rFonts w:ascii="Times New Roman" w:eastAsia="Times New Roman" w:hAnsi="Times New Roman" w:cs="Times New Roman"/>
          <w:b/>
          <w:bCs/>
          <w:sz w:val="24"/>
          <w:szCs w:val="24"/>
          <w:lang w:val="x-none" w:eastAsia="x-none"/>
        </w:rPr>
        <w:t>%</w:t>
      </w:r>
    </w:p>
    <w:p w14:paraId="5E7ACE4A" w14:textId="77777777" w:rsidR="00CD5EC3" w:rsidRPr="00CD5EC3" w:rsidRDefault="00CD5EC3" w:rsidP="00CD5EC3">
      <w:pPr>
        <w:tabs>
          <w:tab w:val="left" w:pos="-2127"/>
          <w:tab w:val="left" w:pos="284"/>
        </w:tabs>
        <w:spacing w:after="0" w:line="240" w:lineRule="auto"/>
        <w:ind w:left="284" w:hanging="142"/>
        <w:jc w:val="both"/>
        <w:rPr>
          <w:rFonts w:ascii="Times New Roman" w:eastAsia="Times New Roman" w:hAnsi="Times New Roman" w:cs="Times New Roman"/>
          <w:b/>
          <w:sz w:val="24"/>
          <w:szCs w:val="24"/>
          <w:lang w:eastAsia="pl-PL"/>
        </w:rPr>
      </w:pPr>
      <w:r w:rsidRPr="00CD5EC3">
        <w:rPr>
          <w:rFonts w:ascii="Times New Roman" w:eastAsia="Times New Roman" w:hAnsi="Times New Roman" w:cs="Times New Roman"/>
          <w:b/>
          <w:bCs/>
          <w:sz w:val="24"/>
          <w:szCs w:val="24"/>
          <w:lang w:val="x-none" w:eastAsia="x-none"/>
        </w:rPr>
        <w:tab/>
      </w:r>
      <w:r w:rsidRPr="00CD5EC3">
        <w:rPr>
          <w:rFonts w:ascii="Times New Roman" w:eastAsia="Times New Roman" w:hAnsi="Times New Roman" w:cs="Times New Roman"/>
          <w:sz w:val="24"/>
          <w:szCs w:val="24"/>
          <w:lang w:eastAsia="pl-PL"/>
        </w:rPr>
        <w:t xml:space="preserve">Sposób przyznania punktów w kryterium „cena” (C): </w:t>
      </w:r>
    </w:p>
    <w:p w14:paraId="2848C513" w14:textId="77777777" w:rsidR="00CD5EC3" w:rsidRPr="00CD5EC3" w:rsidRDefault="00CD5EC3" w:rsidP="00CD5EC3">
      <w:pPr>
        <w:spacing w:after="0" w:line="240" w:lineRule="auto"/>
        <w:jc w:val="both"/>
        <w:rPr>
          <w:rFonts w:ascii="Times New Roman" w:eastAsia="Times New Roman" w:hAnsi="Times New Roman" w:cs="Times New Roman"/>
          <w:sz w:val="24"/>
          <w:szCs w:val="24"/>
          <w:lang w:eastAsia="pl-PL"/>
        </w:rPr>
      </w:pPr>
    </w:p>
    <w:p w14:paraId="0ABD3BBA" w14:textId="77777777" w:rsidR="00CD5EC3" w:rsidRPr="00CD5EC3" w:rsidRDefault="00CD5EC3" w:rsidP="00CD5EC3">
      <w:pPr>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                   najniższa cena ofertowa    </w:t>
      </w:r>
    </w:p>
    <w:p w14:paraId="18A90F89" w14:textId="77777777" w:rsidR="00CD5EC3" w:rsidRPr="00CD5EC3" w:rsidRDefault="00CD5EC3" w:rsidP="00CD5EC3">
      <w:pPr>
        <w:tabs>
          <w:tab w:val="left" w:pos="2127"/>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     C  = ---------------------------------------------------- x 100 pkt x 60%</w:t>
      </w:r>
    </w:p>
    <w:p w14:paraId="28C5C0C1" w14:textId="77777777" w:rsidR="00CD5EC3" w:rsidRPr="00CD5EC3" w:rsidRDefault="00CD5EC3" w:rsidP="00CD5EC3">
      <w:pPr>
        <w:spacing w:after="0" w:line="240" w:lineRule="auto"/>
        <w:ind w:left="708" w:firstLine="132"/>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    cena ofertowa w ofercie ocenianej</w:t>
      </w:r>
    </w:p>
    <w:p w14:paraId="4580789D" w14:textId="77777777" w:rsidR="00CD5EC3" w:rsidRPr="00CD5EC3" w:rsidRDefault="00CD5EC3" w:rsidP="00CD5EC3">
      <w:pPr>
        <w:spacing w:after="0" w:line="240" w:lineRule="auto"/>
        <w:jc w:val="both"/>
        <w:rPr>
          <w:rFonts w:ascii="Times New Roman" w:eastAsia="Times New Roman" w:hAnsi="Times New Roman" w:cs="Times New Roman"/>
          <w:sz w:val="23"/>
          <w:szCs w:val="23"/>
          <w:lang w:eastAsia="pl-PL"/>
        </w:rPr>
      </w:pPr>
    </w:p>
    <w:p w14:paraId="6CA00A54" w14:textId="77777777" w:rsidR="00CD5EC3" w:rsidRPr="00CD5EC3" w:rsidRDefault="00CD5EC3" w:rsidP="00CD5EC3">
      <w:pPr>
        <w:tabs>
          <w:tab w:val="left" w:pos="284"/>
        </w:tabs>
        <w:spacing w:after="0" w:line="240" w:lineRule="auto"/>
        <w:ind w:left="284"/>
        <w:jc w:val="both"/>
        <w:rPr>
          <w:rFonts w:ascii="Times New Roman" w:eastAsia="Times New Roman" w:hAnsi="Times New Roman" w:cs="Times New Roman"/>
          <w:b/>
          <w:bCs/>
          <w:sz w:val="24"/>
          <w:szCs w:val="24"/>
          <w:lang w:val="x-none" w:eastAsia="x-none"/>
        </w:rPr>
      </w:pPr>
      <w:r w:rsidRPr="00CD5EC3">
        <w:rPr>
          <w:rFonts w:ascii="Times New Roman" w:eastAsia="Times New Roman" w:hAnsi="Times New Roman" w:cs="Times New Roman"/>
          <w:bCs/>
          <w:sz w:val="24"/>
          <w:szCs w:val="24"/>
          <w:lang w:val="x-none" w:eastAsia="x-none"/>
        </w:rPr>
        <w:t>2)</w:t>
      </w:r>
      <w:r w:rsidRPr="00CD5EC3">
        <w:rPr>
          <w:rFonts w:ascii="Times New Roman" w:eastAsia="Times New Roman" w:hAnsi="Times New Roman" w:cs="Times New Roman"/>
          <w:b/>
          <w:bCs/>
          <w:sz w:val="24"/>
          <w:szCs w:val="24"/>
          <w:lang w:val="x-none" w:eastAsia="x-none"/>
        </w:rPr>
        <w:tab/>
        <w:t xml:space="preserve">termin realizacji </w:t>
      </w:r>
      <w:r w:rsidRPr="00CD5EC3">
        <w:rPr>
          <w:rFonts w:ascii="Times New Roman" w:eastAsia="Times New Roman" w:hAnsi="Times New Roman" w:cs="Times New Roman"/>
          <w:b/>
          <w:bCs/>
          <w:sz w:val="24"/>
          <w:szCs w:val="24"/>
          <w:lang w:eastAsia="x-none"/>
        </w:rPr>
        <w:t xml:space="preserve">zamówienia </w:t>
      </w:r>
      <w:r w:rsidRPr="00CD5EC3">
        <w:rPr>
          <w:rFonts w:ascii="Times New Roman" w:eastAsia="Times New Roman" w:hAnsi="Times New Roman" w:cs="Times New Roman"/>
          <w:b/>
          <w:bCs/>
          <w:sz w:val="24"/>
          <w:szCs w:val="24"/>
          <w:lang w:val="x-none" w:eastAsia="x-none"/>
        </w:rPr>
        <w:t xml:space="preserve">– </w:t>
      </w:r>
      <w:r w:rsidRPr="00CD5EC3">
        <w:rPr>
          <w:rFonts w:ascii="Times New Roman" w:eastAsia="Times New Roman" w:hAnsi="Times New Roman" w:cs="Times New Roman"/>
          <w:b/>
          <w:bCs/>
          <w:sz w:val="24"/>
          <w:szCs w:val="24"/>
          <w:lang w:eastAsia="x-none"/>
        </w:rPr>
        <w:t>40</w:t>
      </w:r>
      <w:r w:rsidRPr="00CD5EC3">
        <w:rPr>
          <w:rFonts w:ascii="Times New Roman" w:eastAsia="Times New Roman" w:hAnsi="Times New Roman" w:cs="Times New Roman"/>
          <w:b/>
          <w:bCs/>
          <w:sz w:val="24"/>
          <w:szCs w:val="24"/>
          <w:lang w:val="x-none" w:eastAsia="x-none"/>
        </w:rPr>
        <w:t xml:space="preserve"> %</w:t>
      </w:r>
    </w:p>
    <w:p w14:paraId="52B93CEA" w14:textId="77777777" w:rsidR="00CD5EC3" w:rsidRPr="00CD5EC3" w:rsidRDefault="00CD5EC3" w:rsidP="00CD5EC3">
      <w:pPr>
        <w:tabs>
          <w:tab w:val="left" w:pos="-2127"/>
        </w:tabs>
        <w:spacing w:after="0" w:line="240" w:lineRule="auto"/>
        <w:ind w:left="426" w:firstLine="283"/>
        <w:jc w:val="both"/>
        <w:rPr>
          <w:rFonts w:ascii="Times New Roman" w:eastAsia="Times New Roman" w:hAnsi="Times New Roman" w:cs="Times New Roman"/>
          <w:b/>
          <w:sz w:val="24"/>
          <w:szCs w:val="24"/>
          <w:lang w:eastAsia="pl-PL"/>
        </w:rPr>
      </w:pPr>
      <w:r w:rsidRPr="00CD5EC3">
        <w:rPr>
          <w:rFonts w:ascii="Times New Roman" w:eastAsia="Times New Roman" w:hAnsi="Times New Roman" w:cs="Times New Roman"/>
          <w:sz w:val="24"/>
          <w:szCs w:val="24"/>
          <w:lang w:eastAsia="pl-PL"/>
        </w:rPr>
        <w:t xml:space="preserve">Sposób przyznania punktów w kryterium „termin realizacji” (T): </w:t>
      </w:r>
    </w:p>
    <w:p w14:paraId="2762B55A" w14:textId="77777777" w:rsidR="00CD5EC3" w:rsidRPr="00CD5EC3" w:rsidRDefault="00CD5EC3" w:rsidP="00CD5EC3">
      <w:pPr>
        <w:spacing w:after="0" w:line="240" w:lineRule="auto"/>
        <w:jc w:val="both"/>
        <w:rPr>
          <w:rFonts w:ascii="Times New Roman" w:eastAsia="Times New Roman" w:hAnsi="Times New Roman" w:cs="Times New Roman"/>
          <w:sz w:val="24"/>
          <w:szCs w:val="24"/>
          <w:lang w:eastAsia="pl-PL"/>
        </w:rPr>
      </w:pPr>
    </w:p>
    <w:p w14:paraId="10D3F718" w14:textId="77777777" w:rsidR="00CD5EC3" w:rsidRPr="00CD5EC3" w:rsidRDefault="00CD5EC3" w:rsidP="00CD5EC3">
      <w:pPr>
        <w:spacing w:after="0" w:line="240" w:lineRule="auto"/>
        <w:jc w:val="both"/>
        <w:rPr>
          <w:rFonts w:ascii="Times New Roman" w:hAnsi="Times New Roman" w:cs="Times New Roman"/>
          <w:bCs/>
          <w:sz w:val="24"/>
          <w:szCs w:val="24"/>
        </w:rPr>
      </w:pPr>
      <w:r w:rsidRPr="00CD5EC3">
        <w:rPr>
          <w:rFonts w:ascii="Times New Roman" w:hAnsi="Times New Roman" w:cs="Times New Roman"/>
          <w:bCs/>
          <w:sz w:val="24"/>
          <w:szCs w:val="24"/>
        </w:rPr>
        <w:t xml:space="preserve">Punkty zostaną przyznane </w:t>
      </w:r>
      <w:r w:rsidRPr="00CD5EC3">
        <w:rPr>
          <w:rFonts w:ascii="Times New Roman" w:hAnsi="Times New Roman" w:cs="Times New Roman"/>
          <w:bCs/>
          <w:sz w:val="24"/>
          <w:szCs w:val="24"/>
          <w:u w:val="single"/>
        </w:rPr>
        <w:t>w skali od 0 do 40</w:t>
      </w:r>
      <w:r w:rsidRPr="00CD5EC3">
        <w:rPr>
          <w:rFonts w:ascii="Times New Roman" w:hAnsi="Times New Roman" w:cs="Times New Roman"/>
          <w:bCs/>
          <w:sz w:val="24"/>
          <w:szCs w:val="24"/>
        </w:rPr>
        <w:t xml:space="preserve"> w oparciu o przedłożony przez wykonawcę termin:</w:t>
      </w:r>
    </w:p>
    <w:p w14:paraId="2EBB0C71" w14:textId="77777777" w:rsidR="00CD5EC3" w:rsidRPr="00CD5EC3" w:rsidRDefault="00CD5EC3" w:rsidP="00CD5EC3">
      <w:pPr>
        <w:spacing w:after="0" w:line="240" w:lineRule="auto"/>
        <w:jc w:val="both"/>
        <w:rPr>
          <w:rFonts w:ascii="Times New Roman" w:eastAsia="Times New Roman" w:hAnsi="Times New Roman" w:cs="Times New Roman"/>
          <w:bCs/>
          <w:sz w:val="24"/>
          <w:szCs w:val="24"/>
          <w:lang w:eastAsia="pl-PL"/>
        </w:rPr>
      </w:pPr>
      <w:r w:rsidRPr="00CD5EC3">
        <w:rPr>
          <w:rFonts w:ascii="Times New Roman" w:eastAsia="Times New Roman" w:hAnsi="Times New Roman" w:cs="Times New Roman"/>
          <w:bCs/>
          <w:sz w:val="24"/>
          <w:szCs w:val="24"/>
          <w:lang w:eastAsia="pl-PL"/>
        </w:rPr>
        <w:t>- czas realizacji zamówienia 2 tygodnie – 40 punktów,</w:t>
      </w:r>
    </w:p>
    <w:p w14:paraId="58D911C8" w14:textId="77777777" w:rsidR="00CD5EC3" w:rsidRPr="00CD5EC3" w:rsidRDefault="00CD5EC3" w:rsidP="00CD5EC3">
      <w:pPr>
        <w:spacing w:after="0" w:line="240" w:lineRule="auto"/>
        <w:jc w:val="both"/>
        <w:rPr>
          <w:rFonts w:ascii="Times New Roman" w:eastAsia="Times New Roman" w:hAnsi="Times New Roman" w:cs="Times New Roman"/>
          <w:bCs/>
          <w:sz w:val="24"/>
          <w:szCs w:val="24"/>
          <w:lang w:eastAsia="pl-PL"/>
        </w:rPr>
      </w:pPr>
      <w:r w:rsidRPr="00CD5EC3">
        <w:rPr>
          <w:rFonts w:ascii="Times New Roman" w:eastAsia="Times New Roman" w:hAnsi="Times New Roman" w:cs="Times New Roman"/>
          <w:bCs/>
          <w:sz w:val="24"/>
          <w:szCs w:val="24"/>
          <w:lang w:eastAsia="pl-PL"/>
        </w:rPr>
        <w:t>- czas realizacji zamówienia 3 tygodnie – 20 punktów,</w:t>
      </w:r>
    </w:p>
    <w:p w14:paraId="1A8C117B" w14:textId="77777777" w:rsidR="00CD5EC3" w:rsidRPr="00CD5EC3" w:rsidRDefault="00CD5EC3" w:rsidP="00CD5EC3">
      <w:pPr>
        <w:spacing w:after="0" w:line="240" w:lineRule="auto"/>
        <w:jc w:val="both"/>
        <w:rPr>
          <w:rFonts w:ascii="Times New Roman" w:eastAsia="Times New Roman" w:hAnsi="Times New Roman" w:cs="Times New Roman"/>
          <w:bCs/>
          <w:sz w:val="24"/>
          <w:szCs w:val="24"/>
          <w:lang w:eastAsia="pl-PL"/>
        </w:rPr>
      </w:pPr>
      <w:r w:rsidRPr="00CD5EC3">
        <w:rPr>
          <w:rFonts w:ascii="Times New Roman" w:eastAsia="Times New Roman" w:hAnsi="Times New Roman" w:cs="Times New Roman"/>
          <w:bCs/>
          <w:sz w:val="24"/>
          <w:szCs w:val="24"/>
          <w:lang w:eastAsia="pl-PL"/>
        </w:rPr>
        <w:t>- czas realizacji zamówienia 4 tygodnie – 0 punktów.</w:t>
      </w:r>
    </w:p>
    <w:p w14:paraId="0A875DC6" w14:textId="77777777" w:rsidR="00CD5EC3" w:rsidRPr="00CD5EC3" w:rsidRDefault="00CD5EC3" w:rsidP="00CD5EC3">
      <w:pPr>
        <w:spacing w:after="0" w:line="240" w:lineRule="auto"/>
        <w:jc w:val="both"/>
        <w:rPr>
          <w:rFonts w:ascii="Times New Roman" w:eastAsia="Times New Roman" w:hAnsi="Times New Roman" w:cs="Times New Roman"/>
          <w:bCs/>
          <w:sz w:val="24"/>
          <w:szCs w:val="24"/>
          <w:lang w:eastAsia="pl-PL"/>
        </w:rPr>
      </w:pPr>
    </w:p>
    <w:p w14:paraId="0625305A" w14:textId="77777777" w:rsidR="00CD5EC3" w:rsidRPr="00CD5EC3" w:rsidRDefault="00CD5EC3" w:rsidP="00CD5EC3">
      <w:pPr>
        <w:tabs>
          <w:tab w:val="left" w:pos="360"/>
        </w:tabs>
        <w:spacing w:after="0" w:line="240" w:lineRule="auto"/>
        <w:ind w:left="284"/>
        <w:jc w:val="both"/>
        <w:rPr>
          <w:rFonts w:ascii="Times New Roman" w:eastAsia="Times New Roman" w:hAnsi="Times New Roman" w:cs="Times New Roman"/>
          <w:sz w:val="24"/>
          <w:szCs w:val="24"/>
          <w:lang w:val="x-none" w:eastAsia="x-none"/>
        </w:rPr>
      </w:pPr>
      <w:r w:rsidRPr="00CD5EC3">
        <w:rPr>
          <w:rFonts w:ascii="Times New Roman" w:eastAsia="Times New Roman" w:hAnsi="Times New Roman" w:cs="Times New Roman"/>
          <w:bCs/>
          <w:sz w:val="24"/>
          <w:szCs w:val="24"/>
          <w:lang w:val="x-none" w:eastAsia="x-none"/>
        </w:rPr>
        <w:t xml:space="preserve">Maksymalny termin realizacji zamówienia wynosi </w:t>
      </w:r>
      <w:r w:rsidRPr="00CD5EC3">
        <w:rPr>
          <w:rFonts w:ascii="Times New Roman" w:eastAsia="Times New Roman" w:hAnsi="Times New Roman" w:cs="Times New Roman"/>
          <w:b/>
          <w:bCs/>
          <w:sz w:val="24"/>
          <w:szCs w:val="24"/>
          <w:lang w:eastAsia="x-none"/>
        </w:rPr>
        <w:t>4</w:t>
      </w:r>
      <w:r w:rsidRPr="00CD5EC3">
        <w:rPr>
          <w:rFonts w:ascii="Times New Roman" w:eastAsia="Times New Roman" w:hAnsi="Times New Roman" w:cs="Times New Roman"/>
          <w:b/>
          <w:bCs/>
          <w:sz w:val="24"/>
          <w:szCs w:val="24"/>
          <w:lang w:val="x-none" w:eastAsia="x-none"/>
        </w:rPr>
        <w:t xml:space="preserve"> </w:t>
      </w:r>
      <w:r w:rsidRPr="00CD5EC3">
        <w:rPr>
          <w:rFonts w:ascii="Times New Roman" w:eastAsia="Times New Roman" w:hAnsi="Times New Roman" w:cs="Times New Roman"/>
          <w:b/>
          <w:bCs/>
          <w:sz w:val="24"/>
          <w:szCs w:val="24"/>
          <w:lang w:eastAsia="x-none"/>
        </w:rPr>
        <w:t>tygodnie</w:t>
      </w:r>
      <w:r w:rsidRPr="00CD5EC3">
        <w:rPr>
          <w:rFonts w:ascii="Times New Roman" w:eastAsia="Times New Roman" w:hAnsi="Times New Roman" w:cs="Times New Roman"/>
          <w:bCs/>
          <w:sz w:val="24"/>
          <w:szCs w:val="24"/>
          <w:lang w:val="x-none" w:eastAsia="x-none"/>
        </w:rPr>
        <w:t xml:space="preserve"> kalendarzo</w:t>
      </w:r>
      <w:r w:rsidRPr="00CD5EC3">
        <w:rPr>
          <w:rFonts w:ascii="Times New Roman" w:eastAsia="Times New Roman" w:hAnsi="Times New Roman" w:cs="Times New Roman"/>
          <w:bCs/>
          <w:sz w:val="24"/>
          <w:szCs w:val="24"/>
          <w:lang w:eastAsia="x-none"/>
        </w:rPr>
        <w:t>we</w:t>
      </w:r>
      <w:r w:rsidRPr="00CD5EC3">
        <w:rPr>
          <w:rFonts w:ascii="Times New Roman" w:eastAsia="Times New Roman" w:hAnsi="Times New Roman" w:cs="Times New Roman"/>
          <w:bCs/>
          <w:sz w:val="24"/>
          <w:szCs w:val="24"/>
          <w:lang w:val="x-none" w:eastAsia="x-none"/>
        </w:rPr>
        <w:t xml:space="preserve"> od dnia podpisania umowy. </w:t>
      </w:r>
      <w:r w:rsidRPr="00CD5EC3">
        <w:rPr>
          <w:rFonts w:ascii="Times New Roman" w:eastAsia="Times New Roman" w:hAnsi="Times New Roman" w:cs="Times New Roman"/>
          <w:sz w:val="24"/>
          <w:szCs w:val="24"/>
          <w:lang w:val="x-none" w:eastAsia="x-none"/>
        </w:rPr>
        <w:t xml:space="preserve">Jeżeli Wykonawca zaproponuje termin realizacji krótszy </w:t>
      </w:r>
      <w:r w:rsidRPr="00CD5EC3">
        <w:rPr>
          <w:rFonts w:ascii="Times New Roman" w:eastAsia="Times New Roman" w:hAnsi="Times New Roman" w:cs="Times New Roman"/>
          <w:b/>
          <w:sz w:val="24"/>
          <w:szCs w:val="24"/>
          <w:lang w:val="x-none" w:eastAsia="x-none"/>
        </w:rPr>
        <w:t xml:space="preserve">niż </w:t>
      </w:r>
      <w:r w:rsidRPr="00CD5EC3">
        <w:rPr>
          <w:rFonts w:ascii="Times New Roman" w:eastAsia="Times New Roman" w:hAnsi="Times New Roman" w:cs="Times New Roman"/>
          <w:b/>
          <w:sz w:val="24"/>
          <w:szCs w:val="24"/>
          <w:lang w:eastAsia="x-none"/>
        </w:rPr>
        <w:t>2 tygodnie</w:t>
      </w:r>
      <w:r w:rsidRPr="00CD5EC3">
        <w:rPr>
          <w:rFonts w:ascii="Times New Roman" w:eastAsia="Times New Roman" w:hAnsi="Times New Roman" w:cs="Times New Roman"/>
          <w:sz w:val="24"/>
          <w:szCs w:val="24"/>
          <w:lang w:val="x-none" w:eastAsia="x-none"/>
        </w:rPr>
        <w:t xml:space="preserve"> kalendarzo</w:t>
      </w:r>
      <w:r w:rsidRPr="00CD5EC3">
        <w:rPr>
          <w:rFonts w:ascii="Times New Roman" w:eastAsia="Times New Roman" w:hAnsi="Times New Roman" w:cs="Times New Roman"/>
          <w:sz w:val="24"/>
          <w:szCs w:val="24"/>
          <w:lang w:eastAsia="x-none"/>
        </w:rPr>
        <w:t>we</w:t>
      </w:r>
      <w:r w:rsidRPr="00CD5EC3">
        <w:rPr>
          <w:rFonts w:ascii="Times New Roman" w:eastAsia="Times New Roman" w:hAnsi="Times New Roman" w:cs="Times New Roman"/>
          <w:sz w:val="24"/>
          <w:szCs w:val="24"/>
          <w:lang w:val="x-none" w:eastAsia="x-none"/>
        </w:rPr>
        <w:t xml:space="preserve"> od dnia podpisania umowy, do oceny ofert w kryterium „termin realizacji” zostanie przyjęty termin </w:t>
      </w:r>
      <w:r w:rsidRPr="00CD5EC3">
        <w:rPr>
          <w:rFonts w:ascii="Times New Roman" w:eastAsia="Times New Roman" w:hAnsi="Times New Roman" w:cs="Times New Roman"/>
          <w:b/>
          <w:sz w:val="24"/>
          <w:szCs w:val="24"/>
          <w:lang w:eastAsia="x-none"/>
        </w:rPr>
        <w:t>2 tygodni</w:t>
      </w:r>
      <w:r w:rsidRPr="00CD5EC3">
        <w:rPr>
          <w:rFonts w:ascii="Times New Roman" w:eastAsia="Times New Roman" w:hAnsi="Times New Roman" w:cs="Times New Roman"/>
          <w:sz w:val="24"/>
          <w:szCs w:val="24"/>
          <w:lang w:val="x-none" w:eastAsia="x-none"/>
        </w:rPr>
        <w:t xml:space="preserve">, czyli minimalny zgodny z możliwościami i żądaniem zamawiającego zawartym w </w:t>
      </w:r>
      <w:proofErr w:type="spellStart"/>
      <w:r w:rsidRPr="00CD5EC3">
        <w:rPr>
          <w:rFonts w:ascii="Times New Roman" w:eastAsia="Times New Roman" w:hAnsi="Times New Roman" w:cs="Times New Roman"/>
          <w:sz w:val="24"/>
          <w:szCs w:val="24"/>
          <w:lang w:val="x-none" w:eastAsia="x-none"/>
        </w:rPr>
        <w:t>siwz</w:t>
      </w:r>
      <w:proofErr w:type="spellEnd"/>
      <w:r w:rsidRPr="00CD5EC3">
        <w:rPr>
          <w:rFonts w:ascii="Times New Roman" w:eastAsia="Times New Roman" w:hAnsi="Times New Roman" w:cs="Times New Roman"/>
          <w:sz w:val="24"/>
          <w:szCs w:val="24"/>
          <w:lang w:val="x-none" w:eastAsia="x-none"/>
        </w:rPr>
        <w:t xml:space="preserve">. </w:t>
      </w:r>
    </w:p>
    <w:p w14:paraId="5BBCA1BE" w14:textId="77777777" w:rsidR="00CD5EC3" w:rsidRPr="00CD5EC3" w:rsidRDefault="00CD5EC3" w:rsidP="00CD5EC3">
      <w:pPr>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     </w:t>
      </w:r>
    </w:p>
    <w:p w14:paraId="6E95E6F0" w14:textId="77777777" w:rsidR="00CD5EC3" w:rsidRPr="00CD5EC3" w:rsidRDefault="00CD5EC3" w:rsidP="00CD5EC3">
      <w:pPr>
        <w:numPr>
          <w:ilvl w:val="0"/>
          <w:numId w:val="4"/>
        </w:numPr>
        <w:tabs>
          <w:tab w:val="num" w:pos="284"/>
        </w:tabs>
        <w:spacing w:after="0" w:line="240" w:lineRule="auto"/>
        <w:ind w:left="284" w:hanging="284"/>
        <w:jc w:val="both"/>
        <w:rPr>
          <w:rFonts w:ascii="Times New Roman" w:eastAsia="Times New Roman" w:hAnsi="Times New Roman" w:cs="Times New Roman"/>
          <w:bCs/>
          <w:color w:val="000000"/>
          <w:sz w:val="24"/>
          <w:szCs w:val="24"/>
          <w:lang w:val="x-none" w:eastAsia="x-none"/>
        </w:rPr>
      </w:pPr>
      <w:r w:rsidRPr="00CD5EC3">
        <w:rPr>
          <w:rFonts w:ascii="Times New Roman" w:eastAsia="Times New Roman" w:hAnsi="Times New Roman" w:cs="Times New Roman"/>
          <w:bCs/>
          <w:color w:val="000000"/>
          <w:sz w:val="24"/>
          <w:szCs w:val="24"/>
          <w:lang w:val="x-none" w:eastAsia="x-none"/>
        </w:rPr>
        <w:t>Komisja przetargowa oceni oferty sumując punkty uzyskane z poszczególnych kryteriów</w:t>
      </w:r>
      <w:r w:rsidRPr="00CD5EC3">
        <w:rPr>
          <w:rFonts w:ascii="Times New Roman" w:eastAsia="Times New Roman" w:hAnsi="Times New Roman" w:cs="Times New Roman"/>
          <w:bCs/>
          <w:color w:val="000000"/>
          <w:sz w:val="24"/>
          <w:szCs w:val="24"/>
          <w:lang w:eastAsia="x-none"/>
        </w:rPr>
        <w:t>:</w:t>
      </w:r>
    </w:p>
    <w:p w14:paraId="07C97B21" w14:textId="77777777" w:rsidR="00CD5EC3" w:rsidRPr="00CD5EC3" w:rsidRDefault="00CD5EC3" w:rsidP="00CD5EC3">
      <w:pPr>
        <w:spacing w:after="0" w:line="240" w:lineRule="auto"/>
        <w:ind w:left="284"/>
        <w:jc w:val="both"/>
        <w:rPr>
          <w:rFonts w:ascii="Times New Roman" w:eastAsia="Times New Roman" w:hAnsi="Times New Roman" w:cs="Times New Roman"/>
          <w:bCs/>
          <w:color w:val="000000"/>
          <w:sz w:val="24"/>
          <w:szCs w:val="24"/>
          <w:lang w:val="x-none" w:eastAsia="x-none"/>
        </w:rPr>
      </w:pPr>
      <w:r w:rsidRPr="00CD5EC3">
        <w:rPr>
          <w:rFonts w:ascii="Times New Roman" w:eastAsia="Times New Roman" w:hAnsi="Times New Roman" w:cs="Times New Roman"/>
          <w:b/>
          <w:bCs/>
          <w:sz w:val="23"/>
          <w:szCs w:val="23"/>
          <w:lang w:val="x-none" w:eastAsia="x-none"/>
        </w:rPr>
        <w:t xml:space="preserve">   S = C + T </w:t>
      </w:r>
    </w:p>
    <w:p w14:paraId="578550DE" w14:textId="77777777" w:rsidR="00CD5EC3" w:rsidRPr="00CD5EC3" w:rsidRDefault="00CD5EC3" w:rsidP="00CD5EC3">
      <w:pPr>
        <w:spacing w:after="0" w:line="240" w:lineRule="auto"/>
        <w:jc w:val="both"/>
        <w:rPr>
          <w:rFonts w:ascii="Times New Roman" w:eastAsia="Times New Roman" w:hAnsi="Times New Roman" w:cs="Times New Roman"/>
          <w:b/>
          <w:sz w:val="23"/>
          <w:szCs w:val="23"/>
          <w:lang w:eastAsia="pl-PL"/>
        </w:rPr>
      </w:pPr>
    </w:p>
    <w:p w14:paraId="307C311C" w14:textId="77777777" w:rsidR="00CD5EC3" w:rsidRPr="00CD5EC3" w:rsidRDefault="00CD5EC3" w:rsidP="00CD5EC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XX – Prowadzenie procedury wraz z negocjacjami</w:t>
      </w:r>
    </w:p>
    <w:p w14:paraId="2774DE8F" w14:textId="77777777" w:rsidR="00CD5EC3" w:rsidRPr="00CD5EC3" w:rsidRDefault="00CD5EC3" w:rsidP="00CD5EC3">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1.</w:t>
      </w:r>
      <w:r w:rsidRPr="00CD5EC3">
        <w:rPr>
          <w:rFonts w:ascii="Times New Roman" w:eastAsia="Times New Roman" w:hAnsi="Times New Roman" w:cs="Times New Roman"/>
          <w:b/>
          <w:bCs/>
          <w:sz w:val="24"/>
          <w:szCs w:val="24"/>
          <w:lang w:eastAsia="pl-PL"/>
        </w:rPr>
        <w:tab/>
      </w:r>
      <w:r w:rsidRPr="00CD5EC3">
        <w:rPr>
          <w:rFonts w:ascii="Times New Roman" w:eastAsia="Times New Roman" w:hAnsi="Times New Roman" w:cs="Times New Roman"/>
          <w:sz w:val="24"/>
          <w:szCs w:val="24"/>
          <w:lang w:eastAsia="pl-PL"/>
        </w:rPr>
        <w:t>Zamawiający nie korzysta z uprawnienia, o jakim stanowi art. 288 ust. 1 ustawy.</w:t>
      </w:r>
    </w:p>
    <w:p w14:paraId="498AD031" w14:textId="77777777" w:rsidR="00CD5EC3" w:rsidRPr="00CD5EC3" w:rsidRDefault="00CD5EC3" w:rsidP="00CD5EC3">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2.</w:t>
      </w:r>
      <w:r w:rsidRPr="00CD5EC3">
        <w:rPr>
          <w:rFonts w:ascii="Times New Roman" w:eastAsia="Times New Roman" w:hAnsi="Times New Roman" w:cs="Times New Roman"/>
          <w:bCs/>
          <w:sz w:val="24"/>
          <w:szCs w:val="24"/>
          <w:lang w:eastAsia="pl-PL"/>
        </w:rPr>
        <w:tab/>
      </w:r>
      <w:r w:rsidRPr="00CD5EC3">
        <w:rPr>
          <w:rFonts w:ascii="Times New Roman" w:eastAsia="Times New Roman" w:hAnsi="Times New Roman" w:cs="Times New Roman"/>
          <w:sz w:val="24"/>
          <w:szCs w:val="24"/>
          <w:lang w:eastAsia="pl-PL"/>
        </w:rPr>
        <w:t>W przypadku podjęcia decyzji o prowadzeniu negocjacji w pierwszym kroku zamawiający poinformuje równocześnie wszystkich wykonawców, którzy złożyli oferty, o wykonawcach:</w:t>
      </w:r>
    </w:p>
    <w:p w14:paraId="6D61C323" w14:textId="77777777" w:rsidR="00CD5EC3" w:rsidRPr="00CD5EC3" w:rsidRDefault="00CD5EC3" w:rsidP="00CD5EC3">
      <w:pPr>
        <w:spacing w:after="200" w:line="240" w:lineRule="auto"/>
        <w:ind w:left="852" w:hanging="426"/>
        <w:contextualSpacing/>
        <w:jc w:val="both"/>
        <w:rPr>
          <w:rFonts w:ascii="Times New Roman" w:eastAsia="Calibri" w:hAnsi="Times New Roman" w:cs="Times New Roman"/>
          <w:sz w:val="24"/>
          <w:szCs w:val="24"/>
        </w:rPr>
      </w:pPr>
      <w:r w:rsidRPr="00CD5EC3">
        <w:rPr>
          <w:rFonts w:ascii="Times New Roman" w:eastAsia="Calibri" w:hAnsi="Times New Roman" w:cs="Times New Roman"/>
          <w:sz w:val="24"/>
          <w:szCs w:val="24"/>
        </w:rPr>
        <w:lastRenderedPageBreak/>
        <w:t>1)</w:t>
      </w:r>
      <w:r w:rsidRPr="00CD5EC3">
        <w:rPr>
          <w:rFonts w:ascii="Times New Roman" w:eastAsia="Calibri" w:hAnsi="Times New Roman" w:cs="Times New Roman"/>
          <w:sz w:val="24"/>
          <w:szCs w:val="24"/>
        </w:rPr>
        <w:tab/>
        <w:t>których oferty nie zostały odrzucone, oraz punktacji przyznanej ofertom w każdym kryterium oceny ofert i łącznej punktacji,</w:t>
      </w:r>
    </w:p>
    <w:p w14:paraId="5A87FFAA" w14:textId="77777777" w:rsidR="00CD5EC3" w:rsidRPr="00CD5EC3" w:rsidRDefault="00CD5EC3" w:rsidP="00CD5EC3">
      <w:pPr>
        <w:spacing w:after="200" w:line="240" w:lineRule="auto"/>
        <w:ind w:left="852" w:hanging="426"/>
        <w:contextualSpacing/>
        <w:jc w:val="both"/>
        <w:rPr>
          <w:rFonts w:ascii="Times New Roman" w:eastAsia="Calibri" w:hAnsi="Times New Roman" w:cs="Times New Roman"/>
          <w:sz w:val="24"/>
          <w:szCs w:val="24"/>
        </w:rPr>
      </w:pPr>
      <w:r w:rsidRPr="00CD5EC3">
        <w:rPr>
          <w:rFonts w:ascii="Times New Roman" w:eastAsia="Calibri" w:hAnsi="Times New Roman" w:cs="Times New Roman"/>
          <w:sz w:val="24"/>
          <w:szCs w:val="24"/>
        </w:rPr>
        <w:t>2)</w:t>
      </w:r>
      <w:r w:rsidRPr="00CD5EC3">
        <w:rPr>
          <w:rFonts w:ascii="Times New Roman" w:eastAsia="Calibri" w:hAnsi="Times New Roman" w:cs="Times New Roman"/>
          <w:sz w:val="24"/>
          <w:szCs w:val="24"/>
        </w:rPr>
        <w:tab/>
        <w:t>których oferty zostały odrzucone:</w:t>
      </w:r>
    </w:p>
    <w:p w14:paraId="2E67F09B" w14:textId="77777777" w:rsidR="00CD5EC3" w:rsidRPr="00CD5EC3" w:rsidRDefault="00CD5EC3" w:rsidP="00CD5EC3">
      <w:pPr>
        <w:numPr>
          <w:ilvl w:val="0"/>
          <w:numId w:val="19"/>
        </w:numPr>
        <w:spacing w:after="0" w:line="240" w:lineRule="auto"/>
        <w:contextualSpacing/>
        <w:jc w:val="both"/>
        <w:rPr>
          <w:rFonts w:ascii="Times New Roman" w:eastAsia="Calibri" w:hAnsi="Times New Roman" w:cs="Times New Roman"/>
          <w:sz w:val="24"/>
          <w:szCs w:val="24"/>
        </w:rPr>
      </w:pPr>
      <w:r w:rsidRPr="00CD5EC3">
        <w:rPr>
          <w:rFonts w:ascii="Times New Roman" w:eastAsia="Calibri" w:hAnsi="Times New Roman" w:cs="Times New Roman"/>
          <w:sz w:val="24"/>
          <w:szCs w:val="24"/>
        </w:rPr>
        <w:t>podając uzasadnienie faktyczne i prawne.</w:t>
      </w:r>
    </w:p>
    <w:p w14:paraId="64862799" w14:textId="77777777" w:rsidR="00CD5EC3" w:rsidRPr="00CD5EC3" w:rsidRDefault="00CD5EC3" w:rsidP="00CD5EC3">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3.</w:t>
      </w:r>
      <w:r w:rsidRPr="00CD5EC3">
        <w:rPr>
          <w:rFonts w:ascii="Times New Roman" w:eastAsia="Times New Roman" w:hAnsi="Times New Roman" w:cs="Times New Roman"/>
          <w:bCs/>
          <w:sz w:val="24"/>
          <w:szCs w:val="24"/>
          <w:lang w:eastAsia="pl-PL"/>
        </w:rPr>
        <w:tab/>
      </w:r>
      <w:r w:rsidRPr="00CD5EC3">
        <w:rPr>
          <w:rFonts w:ascii="Times New Roman" w:eastAsia="Times New Roman" w:hAnsi="Times New Roman" w:cs="Times New Roman"/>
          <w:sz w:val="24"/>
          <w:szCs w:val="24"/>
          <w:lang w:eastAsia="pl-PL"/>
        </w:rPr>
        <w:t>Zamawiający w zaproszeniu do negocjacji wskaże miejsce, termin i sposób prowadzenia negocjacji oraz kryteria oceny ofert, w ramach których będą prowadzone negocjacje w celu ulepszenia treści ofert.</w:t>
      </w:r>
    </w:p>
    <w:p w14:paraId="09AA08C1" w14:textId="77777777" w:rsidR="00CD5EC3" w:rsidRPr="00CD5EC3" w:rsidRDefault="00CD5EC3" w:rsidP="00CD5EC3">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4.</w:t>
      </w:r>
      <w:r w:rsidRPr="00CD5EC3">
        <w:rPr>
          <w:rFonts w:ascii="Times New Roman" w:eastAsia="Times New Roman" w:hAnsi="Times New Roman" w:cs="Times New Roman"/>
          <w:bCs/>
          <w:sz w:val="24"/>
          <w:szCs w:val="24"/>
          <w:lang w:eastAsia="pl-PL"/>
        </w:rPr>
        <w:tab/>
      </w:r>
      <w:r w:rsidRPr="00CD5EC3">
        <w:rPr>
          <w:rFonts w:ascii="Times New Roman" w:eastAsia="Times New Roman" w:hAnsi="Times New Roman" w:cs="Times New Roman"/>
          <w:sz w:val="24"/>
          <w:szCs w:val="24"/>
          <w:lang w:eastAsia="pl-P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B1E845E" w14:textId="77777777" w:rsidR="00CD5EC3" w:rsidRPr="00CD5EC3" w:rsidRDefault="00CD5EC3" w:rsidP="00CD5EC3">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5.</w:t>
      </w:r>
      <w:r w:rsidRPr="00CD5EC3">
        <w:rPr>
          <w:rFonts w:ascii="Times New Roman" w:eastAsia="Times New Roman" w:hAnsi="Times New Roman" w:cs="Times New Roman"/>
          <w:bCs/>
          <w:sz w:val="24"/>
          <w:szCs w:val="24"/>
          <w:lang w:eastAsia="pl-PL"/>
        </w:rPr>
        <w:tab/>
      </w:r>
      <w:r w:rsidRPr="00CD5EC3">
        <w:rPr>
          <w:rFonts w:ascii="Times New Roman" w:eastAsia="Times New Roman" w:hAnsi="Times New Roman" w:cs="Times New Roman"/>
          <w:sz w:val="24"/>
          <w:szCs w:val="24"/>
          <w:lang w:eastAsia="pl-PL"/>
        </w:rPr>
        <w:t>Po zakończeniu negocjacji z wszystkimi wykonawcami, zamawiający informuje o tym fakcie uczestników negocjacji oraz zaprasza ich do składania ofert dodatkowych.</w:t>
      </w:r>
    </w:p>
    <w:p w14:paraId="3CC8E317" w14:textId="77777777" w:rsidR="00CD5EC3" w:rsidRPr="00CD5EC3" w:rsidRDefault="00CD5EC3" w:rsidP="00CD5EC3">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6.</w:t>
      </w:r>
      <w:r w:rsidRPr="00CD5EC3">
        <w:rPr>
          <w:rFonts w:ascii="Times New Roman" w:eastAsia="Times New Roman" w:hAnsi="Times New Roman" w:cs="Times New Roman"/>
          <w:bCs/>
          <w:sz w:val="24"/>
          <w:szCs w:val="24"/>
          <w:lang w:eastAsia="pl-PL"/>
        </w:rPr>
        <w:tab/>
      </w:r>
      <w:r w:rsidRPr="00CD5EC3">
        <w:rPr>
          <w:rFonts w:ascii="Times New Roman" w:eastAsia="Times New Roman" w:hAnsi="Times New Roman" w:cs="Times New Roman"/>
          <w:sz w:val="24"/>
          <w:szCs w:val="24"/>
          <w:lang w:eastAsia="pl-PL"/>
        </w:rPr>
        <w:t>Zaproszenie do złożenia ofert dodatkowych będzie zawierać co najmniej:</w:t>
      </w:r>
    </w:p>
    <w:p w14:paraId="01BCB423" w14:textId="77777777" w:rsidR="00CD5EC3" w:rsidRPr="00CD5EC3" w:rsidRDefault="00CD5EC3" w:rsidP="00CD5EC3">
      <w:pPr>
        <w:spacing w:after="0" w:line="240" w:lineRule="auto"/>
        <w:ind w:left="852"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1)</w:t>
      </w:r>
      <w:r w:rsidRPr="00CD5EC3">
        <w:rPr>
          <w:rFonts w:ascii="Times New Roman" w:eastAsia="Times New Roman" w:hAnsi="Times New Roman" w:cs="Times New Roman"/>
          <w:sz w:val="24"/>
          <w:szCs w:val="24"/>
          <w:lang w:eastAsia="pl-PL"/>
        </w:rPr>
        <w:tab/>
        <w:t>nazwę oraz adres zamawiającego, numer telefonu, adres poczty elektronicznej oraz strony internetowej prowadzonego postępowania;</w:t>
      </w:r>
    </w:p>
    <w:p w14:paraId="3F5760D5" w14:textId="77777777" w:rsidR="00CD5EC3" w:rsidRPr="00CD5EC3" w:rsidRDefault="00CD5EC3" w:rsidP="00CD5EC3">
      <w:pPr>
        <w:spacing w:after="0" w:line="240" w:lineRule="auto"/>
        <w:ind w:left="852"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2)</w:t>
      </w:r>
      <w:r w:rsidRPr="00CD5EC3">
        <w:rPr>
          <w:rFonts w:ascii="Times New Roman" w:eastAsia="Times New Roman" w:hAnsi="Times New Roman" w:cs="Times New Roman"/>
          <w:sz w:val="24"/>
          <w:szCs w:val="24"/>
          <w:lang w:eastAsia="pl-PL"/>
        </w:rPr>
        <w:tab/>
        <w:t>sposób i termin składania ofert dodatkowych oraz język, w jakich muszą one być sporządzone, oraz termin otwarcia tych ofert.</w:t>
      </w:r>
    </w:p>
    <w:p w14:paraId="162A951D" w14:textId="77777777" w:rsidR="00CD5EC3" w:rsidRPr="00CD5EC3" w:rsidRDefault="00CD5EC3" w:rsidP="00CD5EC3">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7.</w:t>
      </w:r>
      <w:r w:rsidRPr="00CD5EC3">
        <w:rPr>
          <w:rFonts w:ascii="Times New Roman" w:eastAsia="Times New Roman" w:hAnsi="Times New Roman" w:cs="Times New Roman"/>
          <w:bCs/>
          <w:sz w:val="24"/>
          <w:szCs w:val="24"/>
          <w:lang w:eastAsia="pl-PL"/>
        </w:rPr>
        <w:tab/>
      </w:r>
      <w:r w:rsidRPr="00CD5EC3">
        <w:rPr>
          <w:rFonts w:ascii="Times New Roman" w:eastAsia="Times New Roman" w:hAnsi="Times New Roman" w:cs="Times New Roman"/>
          <w:sz w:val="24"/>
          <w:szCs w:val="24"/>
          <w:lang w:eastAsia="pl-PL"/>
        </w:rPr>
        <w:t xml:space="preserve">Wykonawca może złożyć ofertę dodatkową, która zawiera nowe propozycje w zakresie treści oferty podlegających ocenie w ramach kryteriów oceny ofert wskazanych przez zamawiającego w zaproszeniu do negocjacji. </w:t>
      </w:r>
    </w:p>
    <w:p w14:paraId="7AA739D2" w14:textId="77777777" w:rsidR="00CD5EC3" w:rsidRPr="00CD5EC3" w:rsidRDefault="00CD5EC3" w:rsidP="00CD5EC3">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8.</w:t>
      </w:r>
      <w:r w:rsidRPr="00CD5EC3">
        <w:rPr>
          <w:rFonts w:ascii="Times New Roman" w:eastAsia="Times New Roman" w:hAnsi="Times New Roman" w:cs="Times New Roman"/>
          <w:bCs/>
          <w:sz w:val="24"/>
          <w:szCs w:val="24"/>
          <w:lang w:eastAsia="pl-PL"/>
        </w:rPr>
        <w:tab/>
      </w:r>
      <w:r w:rsidRPr="00CD5EC3">
        <w:rPr>
          <w:rFonts w:ascii="Times New Roman" w:eastAsia="Times New Roman" w:hAnsi="Times New Roman" w:cs="Times New Roman"/>
          <w:sz w:val="24"/>
          <w:szCs w:val="24"/>
          <w:lang w:eastAsia="pl-PL"/>
        </w:rPr>
        <w:t xml:space="preserve">Oferta dodatkowa nie może być mniej korzystna w żadnym z kryteriów oceny ofert wskazanych w zaproszeniu do negocjacji niż oferta złożona w odpowiedzi na ogłoszenie o zamówieniu. </w:t>
      </w:r>
    </w:p>
    <w:p w14:paraId="7C6227A5" w14:textId="77777777" w:rsidR="00CD5EC3" w:rsidRPr="00CD5EC3" w:rsidRDefault="00CD5EC3" w:rsidP="00CD5EC3">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9.</w:t>
      </w:r>
      <w:r w:rsidRPr="00CD5EC3">
        <w:rPr>
          <w:rFonts w:ascii="Times New Roman" w:eastAsia="Times New Roman" w:hAnsi="Times New Roman" w:cs="Times New Roman"/>
          <w:bCs/>
          <w:sz w:val="24"/>
          <w:szCs w:val="24"/>
          <w:lang w:eastAsia="pl-PL"/>
        </w:rPr>
        <w:tab/>
      </w:r>
      <w:r w:rsidRPr="00CD5EC3">
        <w:rPr>
          <w:rFonts w:ascii="Times New Roman" w:eastAsia="Times New Roman" w:hAnsi="Times New Roman" w:cs="Times New Roman"/>
          <w:sz w:val="24"/>
          <w:szCs w:val="24"/>
          <w:lang w:eastAsia="pl-PL"/>
        </w:rPr>
        <w:t xml:space="preserve">Oferta złożona w odpowiedzi na ogłoszenie o zamówieniu przestaje wiązać wykonawcę w zakresie, w jakim złoży on ofertę dodatkową zawierającą korzystniejsze propozycje w ramach każdego z kryteriów oceny ofert wskazanych w zaproszeniu do negocjacji. </w:t>
      </w:r>
    </w:p>
    <w:p w14:paraId="5C97D69B" w14:textId="77777777" w:rsidR="00CD5EC3" w:rsidRPr="00CD5EC3" w:rsidRDefault="00CD5EC3" w:rsidP="00CD5EC3">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10.</w:t>
      </w:r>
      <w:r w:rsidRPr="00CD5EC3">
        <w:rPr>
          <w:rFonts w:ascii="Times New Roman" w:eastAsia="Times New Roman" w:hAnsi="Times New Roman" w:cs="Times New Roman"/>
          <w:bCs/>
          <w:sz w:val="24"/>
          <w:szCs w:val="24"/>
          <w:lang w:eastAsia="pl-PL"/>
        </w:rPr>
        <w:tab/>
      </w:r>
      <w:r w:rsidRPr="00CD5EC3">
        <w:rPr>
          <w:rFonts w:ascii="Times New Roman" w:eastAsia="Times New Roman" w:hAnsi="Times New Roman" w:cs="Times New Roman"/>
          <w:sz w:val="24"/>
          <w:szCs w:val="24"/>
          <w:lang w:eastAsia="pl-PL"/>
        </w:rPr>
        <w:t>Oferta dodatkowa, która jest mniej korzystna w którymkolwiek z kryteriów oceny ofert wskazanych w zaproszeniu do negocjacji niż oferta złożona w odpowiedzi na ogłoszenie o zamówieniu, podlega odrzuceniu.</w:t>
      </w:r>
    </w:p>
    <w:p w14:paraId="4810E747" w14:textId="77777777" w:rsidR="00CD5EC3" w:rsidRPr="00CD5EC3" w:rsidRDefault="00CD5EC3" w:rsidP="00CD5EC3">
      <w:pPr>
        <w:spacing w:after="0" w:line="240" w:lineRule="auto"/>
        <w:jc w:val="both"/>
        <w:rPr>
          <w:rFonts w:ascii="Times New Roman" w:eastAsia="Times New Roman" w:hAnsi="Times New Roman" w:cs="Times New Roman"/>
          <w:b/>
          <w:sz w:val="23"/>
          <w:szCs w:val="23"/>
          <w:lang w:eastAsia="pl-PL"/>
        </w:rPr>
      </w:pPr>
    </w:p>
    <w:p w14:paraId="4B856902" w14:textId="77777777" w:rsidR="00CD5EC3" w:rsidRPr="00CD5EC3" w:rsidRDefault="00CD5EC3" w:rsidP="00CD5EC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XXI – Informacje o formalnościach, jakie muszą zostać dopełnione po wyborze oferty w celu zawarcia umowy w sprawie zamówienia publicznego</w:t>
      </w:r>
    </w:p>
    <w:p w14:paraId="581A3FE0" w14:textId="77777777" w:rsidR="00CD5EC3" w:rsidRPr="00CD5EC3" w:rsidRDefault="00CD5EC3" w:rsidP="00CD5EC3">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1.</w:t>
      </w:r>
      <w:r w:rsidRPr="00CD5EC3">
        <w:rPr>
          <w:rFonts w:ascii="Times New Roman" w:eastAsia="Times New Roman" w:hAnsi="Times New Roman" w:cs="Times New Roman"/>
          <w:sz w:val="24"/>
          <w:szCs w:val="24"/>
          <w:lang w:eastAsia="pl-PL"/>
        </w:rPr>
        <w:tab/>
        <w:t>Zamawiający zawiera umowę w sprawie zamówienia publicznego w terminie nie krótszym niż 5 dni od dnia przesłania zawiadomienia o wyborze najkorzystniejszej oferty.</w:t>
      </w:r>
    </w:p>
    <w:p w14:paraId="02115F87" w14:textId="77777777" w:rsidR="00CD5EC3" w:rsidRPr="00CD5EC3" w:rsidRDefault="00CD5EC3" w:rsidP="00CD5EC3">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2.</w:t>
      </w:r>
      <w:r w:rsidRPr="00CD5EC3">
        <w:rPr>
          <w:rFonts w:ascii="Times New Roman" w:eastAsia="Times New Roman" w:hAnsi="Times New Roman" w:cs="Times New Roman"/>
          <w:sz w:val="24"/>
          <w:szCs w:val="24"/>
          <w:lang w:eastAsia="pl-PL"/>
        </w:rPr>
        <w:tab/>
        <w:t>Zamawiający może zawrzeć umowę w sprawie zamówienia publicznego przed upływem terminu, o którym mowa w ust. 1, jeżeli złożono tylko jedną ofertę w postępowaniu o udzielenie zamówienia.</w:t>
      </w:r>
    </w:p>
    <w:p w14:paraId="6F8A67C7" w14:textId="77777777" w:rsidR="00CD5EC3" w:rsidRPr="00CD5EC3" w:rsidRDefault="00CD5EC3" w:rsidP="00CD5EC3">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3.</w:t>
      </w:r>
      <w:r w:rsidRPr="00CD5EC3">
        <w:rPr>
          <w:rFonts w:ascii="Times New Roman" w:eastAsia="Times New Roman" w:hAnsi="Times New Roman" w:cs="Times New Roman"/>
          <w:sz w:val="24"/>
          <w:szCs w:val="24"/>
          <w:lang w:eastAsia="pl-PL"/>
        </w:rPr>
        <w:tab/>
        <w:t>Wykonawca, którego oferta zostanie uznana za najkorzystniejszą, będzie zobowiązany przed podpisaniem umowy do wniesienia zabezpieczenia należytego wykonania umowy w wysokości i formie określonej w Rozdziale XXII SWZ.</w:t>
      </w:r>
    </w:p>
    <w:p w14:paraId="2BBC1DCE" w14:textId="77777777" w:rsidR="00CD5EC3" w:rsidRPr="00CD5EC3" w:rsidRDefault="00CD5EC3" w:rsidP="00CD5EC3">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4.</w:t>
      </w:r>
      <w:r w:rsidRPr="00CD5EC3">
        <w:rPr>
          <w:rFonts w:ascii="Times New Roman" w:eastAsia="Times New Roman" w:hAnsi="Times New Roman" w:cs="Times New Roman"/>
          <w:sz w:val="24"/>
          <w:szCs w:val="24"/>
          <w:lang w:eastAsia="pl-PL"/>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AD03097" w14:textId="77777777" w:rsidR="00CD5EC3" w:rsidRPr="00CD5EC3" w:rsidRDefault="00CD5EC3" w:rsidP="00CD5EC3">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5.</w:t>
      </w:r>
      <w:r w:rsidRPr="00CD5EC3">
        <w:rPr>
          <w:rFonts w:ascii="Times New Roman" w:eastAsia="Times New Roman" w:hAnsi="Times New Roman" w:cs="Times New Roman"/>
          <w:sz w:val="24"/>
          <w:szCs w:val="24"/>
          <w:lang w:eastAsia="pl-PL"/>
        </w:rPr>
        <w:tab/>
        <w:t>Wykonawca będzie zobowiązany do podpisania umowy w miejscu i terminie wskazanym przez Zamawiającego.</w:t>
      </w:r>
    </w:p>
    <w:p w14:paraId="4FE4F901" w14:textId="77777777" w:rsidR="00CD5EC3" w:rsidRPr="00CD5EC3" w:rsidRDefault="00CD5EC3" w:rsidP="00CD5EC3">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6.</w:t>
      </w:r>
      <w:r w:rsidRPr="00CD5EC3">
        <w:rPr>
          <w:rFonts w:ascii="Times New Roman" w:eastAsia="Times New Roman" w:hAnsi="Times New Roman" w:cs="Times New Roman"/>
          <w:bCs/>
          <w:sz w:val="24"/>
          <w:szCs w:val="24"/>
          <w:lang w:eastAsia="pl-PL"/>
        </w:rPr>
        <w:tab/>
      </w:r>
      <w:r w:rsidRPr="00CD5EC3">
        <w:rPr>
          <w:rFonts w:ascii="Times New Roman" w:eastAsia="Times New Roman" w:hAnsi="Times New Roman" w:cs="Times New Roman"/>
          <w:sz w:val="24"/>
          <w:szCs w:val="24"/>
          <w:lang w:eastAsia="pl-PL"/>
        </w:rPr>
        <w:t>Wybrany Wykonawca jest zobowiązany do zawarcia umowy w sprawie zamówienia publicznego na warunkach określonych we wzorze Umowy, stanowiącym Załącznik nr 5 do SWZ.</w:t>
      </w:r>
    </w:p>
    <w:p w14:paraId="1E3187C9" w14:textId="77777777" w:rsidR="00CD5EC3" w:rsidRPr="00CD5EC3" w:rsidRDefault="00CD5EC3" w:rsidP="00CD5EC3">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lastRenderedPageBreak/>
        <w:t>7.</w:t>
      </w:r>
      <w:r w:rsidRPr="00CD5EC3">
        <w:rPr>
          <w:rFonts w:ascii="Times New Roman" w:eastAsia="Times New Roman" w:hAnsi="Times New Roman" w:cs="Times New Roman"/>
          <w:bCs/>
          <w:sz w:val="24"/>
          <w:szCs w:val="24"/>
          <w:lang w:eastAsia="pl-PL"/>
        </w:rPr>
        <w:tab/>
      </w:r>
      <w:r w:rsidRPr="00CD5EC3">
        <w:rPr>
          <w:rFonts w:ascii="Times New Roman" w:eastAsia="Times New Roman" w:hAnsi="Times New Roman" w:cs="Times New Roman"/>
          <w:sz w:val="24"/>
          <w:szCs w:val="24"/>
          <w:lang w:eastAsia="pl-PL"/>
        </w:rPr>
        <w:t>Zakres świadczenia Wykonawcy wynikający z umowy jest tożsamy z jego zobowiązaniem zawartym w ofercie.</w:t>
      </w:r>
    </w:p>
    <w:p w14:paraId="6D32FD7D" w14:textId="77777777" w:rsidR="00CD5EC3" w:rsidRPr="00CD5EC3" w:rsidRDefault="00CD5EC3" w:rsidP="00CD5EC3">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8.</w:t>
      </w:r>
      <w:r w:rsidRPr="00CD5EC3">
        <w:rPr>
          <w:rFonts w:ascii="Times New Roman" w:eastAsia="Times New Roman" w:hAnsi="Times New Roman" w:cs="Times New Roman"/>
          <w:bCs/>
          <w:sz w:val="24"/>
          <w:szCs w:val="24"/>
          <w:lang w:eastAsia="pl-PL"/>
        </w:rPr>
        <w:tab/>
      </w:r>
      <w:r w:rsidRPr="00CD5EC3">
        <w:rPr>
          <w:rFonts w:ascii="Times New Roman" w:eastAsia="Times New Roman" w:hAnsi="Times New Roman" w:cs="Times New Roman"/>
          <w:sz w:val="24"/>
          <w:szCs w:val="24"/>
          <w:lang w:eastAsia="pl-PL"/>
        </w:rPr>
        <w:t>Zamawiający przewiduje możliwość zmiany zawartej umowy w stosunku do treści wybranej oferty w zakresie uregulowanym w art. 454-455 ustawy oraz wskazanym we wzorze Umowy, stanowiącym Załącznik nr 5 do SWZ.</w:t>
      </w:r>
    </w:p>
    <w:p w14:paraId="58338B96" w14:textId="77777777" w:rsidR="00CD5EC3" w:rsidRPr="00CD5EC3" w:rsidRDefault="00CD5EC3" w:rsidP="00CD5EC3">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9.</w:t>
      </w:r>
      <w:r w:rsidRPr="00CD5EC3">
        <w:rPr>
          <w:rFonts w:ascii="Times New Roman" w:eastAsia="Times New Roman" w:hAnsi="Times New Roman" w:cs="Times New Roman"/>
          <w:bCs/>
          <w:sz w:val="24"/>
          <w:szCs w:val="24"/>
          <w:lang w:eastAsia="pl-PL"/>
        </w:rPr>
        <w:tab/>
      </w:r>
      <w:r w:rsidRPr="00CD5EC3">
        <w:rPr>
          <w:rFonts w:ascii="Times New Roman" w:eastAsia="Times New Roman" w:hAnsi="Times New Roman" w:cs="Times New Roman"/>
          <w:sz w:val="24"/>
          <w:szCs w:val="24"/>
          <w:lang w:eastAsia="pl-PL"/>
        </w:rPr>
        <w:t>Zmiana umowy wymaga dla swej ważności, pod rygorem nieważności, zachowania formy pisemnej.</w:t>
      </w:r>
    </w:p>
    <w:p w14:paraId="4C7ED7FA" w14:textId="77777777" w:rsidR="00CD5EC3" w:rsidRPr="00CD5EC3" w:rsidRDefault="00CD5EC3" w:rsidP="00CD5EC3">
      <w:pPr>
        <w:tabs>
          <w:tab w:val="left" w:pos="426"/>
        </w:tabs>
        <w:spacing w:after="0" w:line="240" w:lineRule="auto"/>
        <w:ind w:left="851" w:hanging="295"/>
        <w:jc w:val="both"/>
        <w:rPr>
          <w:rFonts w:ascii="Times New Roman" w:eastAsia="Times New Roman" w:hAnsi="Times New Roman" w:cs="Times New Roman"/>
          <w:sz w:val="24"/>
          <w:szCs w:val="24"/>
          <w:lang w:eastAsia="pl-PL"/>
        </w:rPr>
      </w:pPr>
    </w:p>
    <w:p w14:paraId="39306D89" w14:textId="77777777" w:rsidR="00CD5EC3" w:rsidRPr="00CD5EC3" w:rsidRDefault="00CD5EC3" w:rsidP="00CD5EC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XXII – Zabezpieczenie należytego wykonania umowy</w:t>
      </w:r>
    </w:p>
    <w:p w14:paraId="11E6E0D6" w14:textId="77777777" w:rsidR="00CD5EC3" w:rsidRPr="00CD5EC3" w:rsidRDefault="00CD5EC3" w:rsidP="00CD5EC3">
      <w:pPr>
        <w:numPr>
          <w:ilvl w:val="3"/>
          <w:numId w:val="23"/>
        </w:numPr>
        <w:spacing w:after="0" w:line="240" w:lineRule="auto"/>
        <w:ind w:left="426" w:hanging="284"/>
        <w:contextualSpacing/>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Zamawiający nie wymaga zabezpieczenia należytego wykonania umowy.</w:t>
      </w:r>
    </w:p>
    <w:p w14:paraId="614C30D5" w14:textId="77777777" w:rsidR="00CD5EC3" w:rsidRPr="00CD5EC3" w:rsidRDefault="00CD5EC3" w:rsidP="00CD5EC3">
      <w:pPr>
        <w:spacing w:after="0" w:line="240" w:lineRule="auto"/>
        <w:ind w:left="720"/>
        <w:jc w:val="both"/>
        <w:rPr>
          <w:rFonts w:ascii="Times New Roman" w:eastAsia="Times New Roman" w:hAnsi="Times New Roman" w:cs="Times New Roman"/>
          <w:b/>
          <w:sz w:val="24"/>
          <w:szCs w:val="24"/>
          <w:lang w:eastAsia="pl-PL"/>
        </w:rPr>
      </w:pPr>
    </w:p>
    <w:p w14:paraId="42FA32F8" w14:textId="77777777" w:rsidR="00CD5EC3" w:rsidRPr="00CD5EC3" w:rsidRDefault="00CD5EC3" w:rsidP="00CD5EC3">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XXIII - Pouczenie o środkach ochrony prawnej</w:t>
      </w:r>
    </w:p>
    <w:p w14:paraId="13823AE6" w14:textId="77777777" w:rsidR="00CD5EC3" w:rsidRPr="00CD5EC3" w:rsidRDefault="00CD5EC3" w:rsidP="00CD5EC3">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1.</w:t>
      </w:r>
      <w:r w:rsidRPr="00CD5EC3">
        <w:rPr>
          <w:rFonts w:ascii="Times New Roman" w:eastAsia="Times New Roman" w:hAnsi="Times New Roman" w:cs="Times New Roman"/>
          <w:sz w:val="24"/>
          <w:szCs w:val="24"/>
          <w:lang w:eastAsia="pl-PL"/>
        </w:rPr>
        <w:tab/>
        <w:t xml:space="preserve">Środki ochrony prawnej określone w niniejszym dziale przysługują Wykonawcy, jeżeli ma lub miał interes w uzyskaniu zamówienia oraz poniósł lub może ponieść szkodę w wyniku naruszenia przez zamawiającego przepisów ustawy. </w:t>
      </w:r>
    </w:p>
    <w:p w14:paraId="061A4520" w14:textId="77777777" w:rsidR="00CD5EC3" w:rsidRPr="00CD5EC3" w:rsidRDefault="00CD5EC3" w:rsidP="00CD5EC3">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2.</w:t>
      </w:r>
      <w:r w:rsidRPr="00CD5EC3">
        <w:rPr>
          <w:rFonts w:ascii="Times New Roman" w:eastAsia="Times New Roman" w:hAnsi="Times New Roman" w:cs="Times New Roman"/>
          <w:sz w:val="24"/>
          <w:szCs w:val="24"/>
          <w:lang w:eastAsia="pl-PL"/>
        </w:rPr>
        <w:tab/>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38DA9F9D" w14:textId="77777777" w:rsidR="00CD5EC3" w:rsidRPr="00CD5EC3" w:rsidRDefault="00CD5EC3" w:rsidP="00CD5EC3">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3.</w:t>
      </w:r>
      <w:r w:rsidRPr="00CD5EC3">
        <w:rPr>
          <w:rFonts w:ascii="Times New Roman" w:eastAsia="Times New Roman" w:hAnsi="Times New Roman" w:cs="Times New Roman"/>
          <w:sz w:val="24"/>
          <w:szCs w:val="24"/>
          <w:lang w:eastAsia="pl-PL"/>
        </w:rPr>
        <w:tab/>
        <w:t>Odwołanie przysługuje na:</w:t>
      </w:r>
    </w:p>
    <w:p w14:paraId="362A0C59" w14:textId="77777777" w:rsidR="00CD5EC3" w:rsidRPr="00CD5EC3" w:rsidRDefault="00CD5EC3" w:rsidP="00CD5EC3">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1)</w:t>
      </w:r>
      <w:r w:rsidRPr="00CD5EC3">
        <w:rPr>
          <w:rFonts w:ascii="Times New Roman" w:eastAsia="Times New Roman" w:hAnsi="Times New Roman" w:cs="Times New Roman"/>
          <w:sz w:val="24"/>
          <w:szCs w:val="24"/>
          <w:lang w:eastAsia="pl-PL"/>
        </w:rPr>
        <w:tab/>
        <w:t>niezgodną z przepisami ustawy czynność Zamawiającego, podjętą w postępowaniu o udzielenie zamówienia, w tym na projektowane postanowienie umowy;</w:t>
      </w:r>
    </w:p>
    <w:p w14:paraId="062882A9" w14:textId="77777777" w:rsidR="00CD5EC3" w:rsidRPr="00CD5EC3" w:rsidRDefault="00CD5EC3" w:rsidP="00CD5EC3">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2)</w:t>
      </w:r>
      <w:r w:rsidRPr="00CD5EC3">
        <w:rPr>
          <w:rFonts w:ascii="Times New Roman" w:eastAsia="Times New Roman" w:hAnsi="Times New Roman" w:cs="Times New Roman"/>
          <w:sz w:val="24"/>
          <w:szCs w:val="24"/>
          <w:lang w:eastAsia="pl-PL"/>
        </w:rPr>
        <w:tab/>
        <w:t>zaniechanie czynności w postępowaniu o udzielenie zamówienia do której zamawiający był obowiązany na podstawie ustawy;</w:t>
      </w:r>
    </w:p>
    <w:p w14:paraId="5B293614" w14:textId="77777777" w:rsidR="00CD5EC3" w:rsidRPr="00CD5EC3" w:rsidRDefault="00CD5EC3" w:rsidP="00CD5EC3">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4.</w:t>
      </w:r>
      <w:r w:rsidRPr="00CD5EC3">
        <w:rPr>
          <w:rFonts w:ascii="Times New Roman" w:eastAsia="Times New Roman" w:hAnsi="Times New Roman" w:cs="Times New Roman"/>
          <w:sz w:val="24"/>
          <w:szCs w:val="24"/>
          <w:lang w:eastAsia="pl-PL"/>
        </w:rPr>
        <w:tab/>
      </w:r>
      <w:r w:rsidRPr="00CD5EC3">
        <w:rPr>
          <w:rFonts w:ascii="Times New Roman" w:eastAsia="Times New Roman" w:hAnsi="Times New Roman" w:cs="Times New Roman"/>
          <w:sz w:val="24"/>
          <w:szCs w:val="24"/>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570C8F4E" w14:textId="77777777" w:rsidR="00CD5EC3" w:rsidRPr="00CD5EC3" w:rsidRDefault="00CD5EC3" w:rsidP="00CD5EC3">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5.</w:t>
      </w:r>
      <w:r w:rsidRPr="00CD5EC3">
        <w:rPr>
          <w:rFonts w:ascii="Times New Roman" w:eastAsia="Times New Roman" w:hAnsi="Times New Roman" w:cs="Times New Roman"/>
          <w:sz w:val="24"/>
          <w:szCs w:val="24"/>
          <w:lang w:eastAsia="pl-PL"/>
        </w:rPr>
        <w:tab/>
      </w:r>
      <w:r w:rsidRPr="00CD5EC3">
        <w:rPr>
          <w:rFonts w:ascii="Times New Roman" w:eastAsia="Times New Roman" w:hAnsi="Times New Roman" w:cs="Times New Roman"/>
          <w:sz w:val="24"/>
          <w:szCs w:val="24"/>
          <w:lang w:eastAsia="pl-PL"/>
        </w:rPr>
        <w:tab/>
        <w:t>Odwołanie wobec treści ogłoszenia lub treści SWZ wnosi się w terminie 5 dni od dnia zamieszczenia ogłoszenia w Biuletynie Zamówień Publicznych lub treści SWZ na stronie internetowej.</w:t>
      </w:r>
    </w:p>
    <w:p w14:paraId="17E28EB6" w14:textId="77777777" w:rsidR="00CD5EC3" w:rsidRPr="00CD5EC3" w:rsidRDefault="00CD5EC3" w:rsidP="00CD5EC3">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6.</w:t>
      </w:r>
      <w:r w:rsidRPr="00CD5EC3">
        <w:rPr>
          <w:rFonts w:ascii="Times New Roman" w:eastAsia="Times New Roman" w:hAnsi="Times New Roman" w:cs="Times New Roman"/>
          <w:sz w:val="24"/>
          <w:szCs w:val="24"/>
          <w:lang w:eastAsia="pl-PL"/>
        </w:rPr>
        <w:tab/>
        <w:t>Odwołanie wnosi się w terminie:</w:t>
      </w:r>
    </w:p>
    <w:p w14:paraId="69899AC1" w14:textId="77777777" w:rsidR="00CD5EC3" w:rsidRPr="00CD5EC3" w:rsidRDefault="00CD5EC3" w:rsidP="00CD5EC3">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1)</w:t>
      </w:r>
      <w:r w:rsidRPr="00CD5EC3">
        <w:rPr>
          <w:rFonts w:ascii="Times New Roman" w:eastAsia="Times New Roman" w:hAnsi="Times New Roman" w:cs="Times New Roman"/>
          <w:sz w:val="24"/>
          <w:szCs w:val="24"/>
          <w:lang w:eastAsia="pl-PL"/>
        </w:rPr>
        <w:tab/>
        <w:t>5 dni od dnia przekazania informacji o czynności zamawiającego stanowiącej podstawę jego wniesienia, jeżeli informacja została przekazana przy użyciu środków komunikacji elektronicznej,</w:t>
      </w:r>
    </w:p>
    <w:p w14:paraId="5F02D89F" w14:textId="77777777" w:rsidR="00CD5EC3" w:rsidRPr="00CD5EC3" w:rsidRDefault="00CD5EC3" w:rsidP="00CD5EC3">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2)</w:t>
      </w:r>
      <w:r w:rsidRPr="00CD5EC3">
        <w:rPr>
          <w:rFonts w:ascii="Times New Roman" w:eastAsia="Times New Roman" w:hAnsi="Times New Roman" w:cs="Times New Roman"/>
          <w:sz w:val="24"/>
          <w:szCs w:val="24"/>
          <w:lang w:eastAsia="pl-PL"/>
        </w:rPr>
        <w:tab/>
        <w:t>10 dni od dnia przekazania informacji o czynności zamawiającego stanowiącej podstawę jego wniesienia, jeżeli informacja została przekazana w sposób inny niż określony w pkt 1).</w:t>
      </w:r>
    </w:p>
    <w:p w14:paraId="0B3D24EE" w14:textId="77777777" w:rsidR="00CD5EC3" w:rsidRPr="00CD5EC3" w:rsidRDefault="00CD5EC3" w:rsidP="00CD5EC3">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7.</w:t>
      </w:r>
      <w:r w:rsidRPr="00CD5EC3">
        <w:rPr>
          <w:rFonts w:ascii="Times New Roman" w:eastAsia="Times New Roman" w:hAnsi="Times New Roman" w:cs="Times New Roman"/>
          <w:bCs/>
          <w:sz w:val="24"/>
          <w:szCs w:val="24"/>
          <w:lang w:eastAsia="pl-PL"/>
        </w:rPr>
        <w:tab/>
      </w:r>
      <w:r w:rsidRPr="00CD5EC3">
        <w:rPr>
          <w:rFonts w:ascii="Times New Roman" w:eastAsia="Times New Roman" w:hAnsi="Times New Roman" w:cs="Times New Roman"/>
          <w:sz w:val="24"/>
          <w:szCs w:val="24"/>
          <w:lang w:eastAsia="pl-PL"/>
        </w:rPr>
        <w:t>Odwołanie w przypadkach innych niż określone w ust. 5 i 6 wnosi się w terminie 5 dni od dnia, w którym powzięto lub przy zachowaniu należytej staranności można było powziąć wiadomość o okolicznościach stanowiących podstawę jego wniesienia</w:t>
      </w:r>
    </w:p>
    <w:p w14:paraId="43BE77C8" w14:textId="77777777" w:rsidR="00CD5EC3" w:rsidRPr="00CD5EC3" w:rsidRDefault="00CD5EC3" w:rsidP="00CD5EC3">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8.</w:t>
      </w:r>
      <w:r w:rsidRPr="00CD5EC3">
        <w:rPr>
          <w:rFonts w:ascii="Times New Roman" w:eastAsia="Times New Roman" w:hAnsi="Times New Roman" w:cs="Times New Roman"/>
          <w:sz w:val="24"/>
          <w:szCs w:val="24"/>
          <w:lang w:eastAsia="pl-PL"/>
        </w:rPr>
        <w:tab/>
        <w:t xml:space="preserve">Na orzeczenie Izby oraz postanowienie Prezesa Izby, o którym mowa w art. 519 ust. 1 ustawy </w:t>
      </w:r>
      <w:proofErr w:type="spellStart"/>
      <w:r w:rsidRPr="00CD5EC3">
        <w:rPr>
          <w:rFonts w:ascii="Times New Roman" w:eastAsia="Times New Roman" w:hAnsi="Times New Roman" w:cs="Times New Roman"/>
          <w:sz w:val="24"/>
          <w:szCs w:val="24"/>
          <w:lang w:eastAsia="pl-PL"/>
        </w:rPr>
        <w:t>Pzp</w:t>
      </w:r>
      <w:proofErr w:type="spellEnd"/>
      <w:r w:rsidRPr="00CD5EC3">
        <w:rPr>
          <w:rFonts w:ascii="Times New Roman" w:eastAsia="Times New Roman" w:hAnsi="Times New Roman" w:cs="Times New Roman"/>
          <w:sz w:val="24"/>
          <w:szCs w:val="24"/>
          <w:lang w:eastAsia="pl-PL"/>
        </w:rPr>
        <w:t>, stronom oraz uczestnikom postępowania odwoławczego przysługuje skarga do sądu.</w:t>
      </w:r>
    </w:p>
    <w:p w14:paraId="7D060BC5" w14:textId="77777777" w:rsidR="00CD5EC3" w:rsidRPr="00CD5EC3" w:rsidRDefault="00CD5EC3" w:rsidP="00CD5EC3">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9.</w:t>
      </w:r>
      <w:r w:rsidRPr="00CD5EC3">
        <w:rPr>
          <w:rFonts w:ascii="Times New Roman" w:eastAsia="Times New Roman" w:hAnsi="Times New Roman" w:cs="Times New Roman"/>
          <w:sz w:val="24"/>
          <w:szCs w:val="24"/>
          <w:lang w:eastAsia="pl-PL"/>
        </w:rPr>
        <w:tab/>
        <w:t>Skargę wnosi się do Sądu Okręgowego w Warszawie - sądu zamówień publicznych, zwanego dalej "sądem zamówień publicznych".</w:t>
      </w:r>
    </w:p>
    <w:p w14:paraId="6BFE75C8" w14:textId="77777777" w:rsidR="00CD5EC3" w:rsidRPr="00CD5EC3" w:rsidRDefault="00CD5EC3" w:rsidP="00CD5EC3">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10.</w:t>
      </w:r>
      <w:r w:rsidRPr="00CD5EC3">
        <w:rPr>
          <w:rFonts w:ascii="Times New Roman" w:eastAsia="Times New Roman" w:hAnsi="Times New Roman" w:cs="Times New Roman"/>
          <w:sz w:val="24"/>
          <w:szCs w:val="24"/>
          <w:lang w:eastAsia="pl-PL"/>
        </w:rPr>
        <w:tab/>
        <w:t xml:space="preserve">Skargę wnosi się za pośrednictwem Prezesa Izby, w terminie 14 dni od dnia doręczenia orzeczenia Izby lub postanowienia Prezesa Izby, o którym mowa w art. 519 ust. 1 ustawy </w:t>
      </w:r>
      <w:proofErr w:type="spellStart"/>
      <w:r w:rsidRPr="00CD5EC3">
        <w:rPr>
          <w:rFonts w:ascii="Times New Roman" w:eastAsia="Times New Roman" w:hAnsi="Times New Roman" w:cs="Times New Roman"/>
          <w:sz w:val="24"/>
          <w:szCs w:val="24"/>
          <w:lang w:eastAsia="pl-PL"/>
        </w:rPr>
        <w:t>Pzp</w:t>
      </w:r>
      <w:proofErr w:type="spellEnd"/>
      <w:r w:rsidRPr="00CD5EC3">
        <w:rPr>
          <w:rFonts w:ascii="Times New Roman" w:eastAsia="Times New Roman" w:hAnsi="Times New Roman" w:cs="Times New Roman"/>
          <w:sz w:val="24"/>
          <w:szCs w:val="24"/>
          <w:lang w:eastAsia="pl-PL"/>
        </w:rPr>
        <w:t xml:space="preserve">., przesyłając jednocześnie jej odpis przeciwnikowi skargi. </w:t>
      </w:r>
    </w:p>
    <w:p w14:paraId="1BF9652E" w14:textId="77777777" w:rsidR="00CD5EC3" w:rsidRPr="00CD5EC3" w:rsidRDefault="00CD5EC3" w:rsidP="00CD5EC3">
      <w:p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lastRenderedPageBreak/>
        <w:t xml:space="preserve">11. Tryb postępowania odwoławczego  oraz postępowania skargowego przed sądem zamówień    publicznych jest uregulowany w Dziale IX środki ochrony prawnej ustawy </w:t>
      </w:r>
      <w:proofErr w:type="spellStart"/>
      <w:r w:rsidRPr="00CD5EC3">
        <w:rPr>
          <w:rFonts w:ascii="Times New Roman" w:eastAsia="Times New Roman" w:hAnsi="Times New Roman" w:cs="Times New Roman"/>
          <w:sz w:val="24"/>
          <w:szCs w:val="24"/>
          <w:lang w:eastAsia="pl-PL"/>
        </w:rPr>
        <w:t>Pzp</w:t>
      </w:r>
      <w:proofErr w:type="spellEnd"/>
      <w:r w:rsidRPr="00CD5EC3">
        <w:rPr>
          <w:rFonts w:ascii="Times New Roman" w:eastAsia="Times New Roman" w:hAnsi="Times New Roman" w:cs="Times New Roman"/>
          <w:sz w:val="24"/>
          <w:szCs w:val="24"/>
          <w:lang w:eastAsia="pl-PL"/>
        </w:rPr>
        <w:t>.</w:t>
      </w:r>
    </w:p>
    <w:p w14:paraId="49AB625D" w14:textId="77777777" w:rsidR="00CD5EC3" w:rsidRPr="00CD5EC3" w:rsidRDefault="00CD5EC3" w:rsidP="00CD5EC3">
      <w:pPr>
        <w:tabs>
          <w:tab w:val="num" w:pos="709"/>
          <w:tab w:val="left" w:pos="993"/>
        </w:tabs>
        <w:spacing w:after="0" w:line="240" w:lineRule="auto"/>
        <w:jc w:val="both"/>
        <w:rPr>
          <w:rFonts w:ascii="Times New Roman" w:eastAsia="Times New Roman" w:hAnsi="Times New Roman" w:cs="Times New Roman"/>
          <w:sz w:val="24"/>
          <w:szCs w:val="24"/>
          <w:lang w:eastAsia="pl-PL"/>
        </w:rPr>
      </w:pPr>
    </w:p>
    <w:p w14:paraId="4EE95CA8" w14:textId="77777777" w:rsidR="00CD5EC3" w:rsidRPr="00CD5EC3" w:rsidRDefault="00CD5EC3" w:rsidP="00CD5EC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XXIV - Opis przedmiotu zamówienia</w:t>
      </w:r>
    </w:p>
    <w:p w14:paraId="69946ED2" w14:textId="77777777" w:rsidR="00CD5EC3" w:rsidRPr="00CD5EC3" w:rsidRDefault="00CD5EC3" w:rsidP="00CD5EC3">
      <w:pPr>
        <w:numPr>
          <w:ilvl w:val="0"/>
          <w:numId w:val="33"/>
        </w:numPr>
        <w:suppressAutoHyphens/>
        <w:spacing w:after="200" w:line="240" w:lineRule="auto"/>
        <w:ind w:left="426" w:hanging="426"/>
        <w:contextualSpacing/>
        <w:jc w:val="both"/>
        <w:rPr>
          <w:rFonts w:ascii="Times New Roman" w:eastAsia="SimSun" w:hAnsi="Times New Roman" w:cs="Times New Roman"/>
          <w:bCs/>
          <w:iCs/>
          <w:kern w:val="1"/>
          <w:sz w:val="24"/>
          <w:szCs w:val="24"/>
          <w:lang w:eastAsia="ar-SA"/>
        </w:rPr>
      </w:pPr>
      <w:r w:rsidRPr="00CD5EC3">
        <w:rPr>
          <w:rFonts w:ascii="Times New Roman" w:eastAsia="SimSun" w:hAnsi="Times New Roman" w:cs="Times New Roman"/>
          <w:bCs/>
          <w:iCs/>
          <w:kern w:val="1"/>
          <w:sz w:val="24"/>
          <w:szCs w:val="24"/>
          <w:lang w:eastAsia="ar-SA"/>
        </w:rPr>
        <w:t xml:space="preserve">Przedmiotem zamówienia jest uporządkowanie terenu Punktu Selektywnej Zbiórki Odpadów Komunalnych w Smolęcinie polegające na jednorazowym odbiorze i zagospodarowaniu odpadów zebranych od mieszkańców gminy Kołbaskowo. </w:t>
      </w:r>
      <w:bookmarkStart w:id="5" w:name="_Hlk72408084"/>
      <w:r w:rsidRPr="00CD5EC3">
        <w:rPr>
          <w:rFonts w:ascii="Times New Roman" w:eastAsia="SimSun" w:hAnsi="Times New Roman" w:cs="Times New Roman"/>
          <w:bCs/>
          <w:iCs/>
          <w:kern w:val="1"/>
          <w:sz w:val="24"/>
          <w:szCs w:val="24"/>
          <w:lang w:eastAsia="ar-SA"/>
        </w:rPr>
        <w:t xml:space="preserve">CPV: 90500000-2 Usługi związane z odpadami, 90511000-2 Usługi wywozu odpadów, 90513100-7 Usługi wywozu odpadów pochodzących z gospodarstw domowych, 90512000-9 Usługi transportu odpadów. </w:t>
      </w:r>
    </w:p>
    <w:bookmarkEnd w:id="5"/>
    <w:p w14:paraId="7E6C6DAA" w14:textId="77777777" w:rsidR="00CD5EC3" w:rsidRPr="00CD5EC3" w:rsidRDefault="00CD5EC3" w:rsidP="00CD5EC3">
      <w:pPr>
        <w:numPr>
          <w:ilvl w:val="0"/>
          <w:numId w:val="33"/>
        </w:numPr>
        <w:suppressAutoHyphens/>
        <w:spacing w:after="200" w:line="240" w:lineRule="auto"/>
        <w:ind w:left="426" w:hanging="426"/>
        <w:contextualSpacing/>
        <w:jc w:val="both"/>
        <w:rPr>
          <w:rFonts w:ascii="Times New Roman" w:eastAsia="SimSun" w:hAnsi="Times New Roman" w:cs="Times New Roman"/>
          <w:bCs/>
          <w:iCs/>
          <w:kern w:val="1"/>
          <w:sz w:val="24"/>
          <w:szCs w:val="24"/>
          <w:lang w:eastAsia="ar-SA"/>
        </w:rPr>
      </w:pPr>
      <w:r w:rsidRPr="00CD5EC3">
        <w:rPr>
          <w:rFonts w:ascii="Times New Roman" w:eastAsia="Times New Roman" w:hAnsi="Times New Roman" w:cs="Times New Roman"/>
          <w:sz w:val="23"/>
          <w:szCs w:val="23"/>
          <w:lang w:eastAsia="pl-PL"/>
        </w:rPr>
        <w:t>Zgodnie z art. 95 ust. 3a ustawy, Zamawiający wymaga, aby Wykonawca i podwykonawca(y) zatrudniali na podstawie umowy o pracę w rozumieniu art. 22 § 1 ustawy z dnia 26 czerwca 1974 r. Kodeks pracy wszystkie osoby, które będą wykonywać prace fizyczne związane z robotami ziemnymi, instalacyjnymi, montażowymi oraz porządkowymi podczas realizacji zamówienia.</w:t>
      </w:r>
    </w:p>
    <w:p w14:paraId="20B80ADF" w14:textId="77777777" w:rsidR="00CD5EC3" w:rsidRPr="00CD5EC3" w:rsidRDefault="00CD5EC3" w:rsidP="00CD5EC3">
      <w:pPr>
        <w:suppressAutoHyphens/>
        <w:spacing w:after="200" w:line="240" w:lineRule="auto"/>
        <w:ind w:left="426"/>
        <w:contextualSpacing/>
        <w:jc w:val="both"/>
        <w:rPr>
          <w:rFonts w:ascii="Times New Roman" w:eastAsia="SimSun" w:hAnsi="Times New Roman" w:cs="Times New Roman"/>
          <w:bCs/>
          <w:iCs/>
          <w:kern w:val="1"/>
          <w:sz w:val="24"/>
          <w:szCs w:val="24"/>
          <w:lang w:eastAsia="ar-SA"/>
        </w:rPr>
      </w:pPr>
      <w:r w:rsidRPr="00CD5EC3">
        <w:rPr>
          <w:rFonts w:ascii="Times New Roman" w:eastAsia="Times New Roman" w:hAnsi="Times New Roman" w:cs="Times New Roman"/>
          <w:sz w:val="23"/>
          <w:szCs w:val="23"/>
          <w:lang w:eastAsia="pl-PL"/>
        </w:rPr>
        <w:t xml:space="preserve"> *art.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4F85C715" w14:textId="77777777" w:rsidR="00CD5EC3" w:rsidRPr="00CD5EC3" w:rsidRDefault="00CD5EC3" w:rsidP="00CD5EC3">
      <w:pPr>
        <w:numPr>
          <w:ilvl w:val="0"/>
          <w:numId w:val="29"/>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3"/>
          <w:szCs w:val="23"/>
          <w:lang w:eastAsia="pl-PL"/>
        </w:rPr>
      </w:pPr>
      <w:r w:rsidRPr="00CD5EC3">
        <w:rPr>
          <w:rFonts w:ascii="Times New Roman" w:eastAsia="Times New Roman" w:hAnsi="Times New Roman" w:cs="Times New Roman"/>
          <w:sz w:val="24"/>
          <w:szCs w:val="24"/>
          <w:lang w:eastAsia="pl-PL"/>
        </w:rPr>
        <w:t>Szczegółowe zasady dokumentowania zatrudnienia na podstawie umowy o pracę ww. osób oraz kontrolowanie tego obowiązku przez Zamawiającego i przewidziane z tego tytułu sankcje określone są we wzorze umowy stanowiącym załącznik do SWZ</w:t>
      </w:r>
      <w:r w:rsidRPr="00CD5EC3">
        <w:rPr>
          <w:rFonts w:ascii="Times New Roman" w:eastAsia="Times New Roman" w:hAnsi="Times New Roman" w:cs="Times New Roman"/>
          <w:sz w:val="23"/>
          <w:szCs w:val="23"/>
          <w:lang w:eastAsia="pl-PL"/>
        </w:rPr>
        <w:t xml:space="preserve">. </w:t>
      </w:r>
    </w:p>
    <w:p w14:paraId="5A3341B3" w14:textId="77777777" w:rsidR="00CD5EC3" w:rsidRPr="00CD5EC3" w:rsidRDefault="00CD5EC3" w:rsidP="00CD5EC3">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7B6C5E65" w14:textId="77777777" w:rsidR="00CD5EC3" w:rsidRPr="00CD5EC3" w:rsidRDefault="00CD5EC3" w:rsidP="00CD5EC3">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076E37E4" w14:textId="673CA171" w:rsidR="00CD5EC3" w:rsidRPr="00CD5EC3" w:rsidRDefault="00CD5EC3" w:rsidP="00CD5EC3">
      <w:pPr>
        <w:tabs>
          <w:tab w:val="left" w:pos="567"/>
        </w:tabs>
        <w:spacing w:after="0" w:line="240" w:lineRule="auto"/>
        <w:jc w:val="both"/>
        <w:rPr>
          <w:rFonts w:ascii="Times New Roman" w:eastAsia="Times New Roman" w:hAnsi="Times New Roman" w:cs="Times New Roman"/>
          <w:bCs/>
          <w:sz w:val="24"/>
          <w:szCs w:val="24"/>
          <w:lang w:eastAsia="pl-PL"/>
        </w:rPr>
      </w:pPr>
      <w:r w:rsidRPr="00CD5EC3">
        <w:rPr>
          <w:rFonts w:ascii="Times New Roman" w:eastAsia="Times New Roman" w:hAnsi="Times New Roman" w:cs="Times New Roman"/>
          <w:bCs/>
          <w:sz w:val="24"/>
          <w:szCs w:val="24"/>
          <w:lang w:eastAsia="pl-PL"/>
        </w:rPr>
        <w:t>Kołbaskowo, dn. 2</w:t>
      </w:r>
      <w:r w:rsidR="00D47E09">
        <w:rPr>
          <w:rFonts w:ascii="Times New Roman" w:eastAsia="Times New Roman" w:hAnsi="Times New Roman" w:cs="Times New Roman"/>
          <w:bCs/>
          <w:sz w:val="24"/>
          <w:szCs w:val="24"/>
          <w:lang w:eastAsia="pl-PL"/>
        </w:rPr>
        <w:t>2</w:t>
      </w:r>
      <w:r w:rsidRPr="00CD5EC3">
        <w:rPr>
          <w:rFonts w:ascii="Times New Roman" w:eastAsia="Times New Roman" w:hAnsi="Times New Roman" w:cs="Times New Roman"/>
          <w:bCs/>
          <w:sz w:val="24"/>
          <w:szCs w:val="24"/>
          <w:lang w:eastAsia="pl-PL"/>
        </w:rPr>
        <w:t>.0</w:t>
      </w:r>
      <w:r w:rsidR="00D47E09">
        <w:rPr>
          <w:rFonts w:ascii="Times New Roman" w:eastAsia="Times New Roman" w:hAnsi="Times New Roman" w:cs="Times New Roman"/>
          <w:bCs/>
          <w:sz w:val="24"/>
          <w:szCs w:val="24"/>
          <w:lang w:eastAsia="pl-PL"/>
        </w:rPr>
        <w:t>6</w:t>
      </w:r>
      <w:r w:rsidRPr="00CD5EC3">
        <w:rPr>
          <w:rFonts w:ascii="Times New Roman" w:eastAsia="Times New Roman" w:hAnsi="Times New Roman" w:cs="Times New Roman"/>
          <w:bCs/>
          <w:sz w:val="24"/>
          <w:szCs w:val="24"/>
          <w:lang w:eastAsia="pl-PL"/>
        </w:rPr>
        <w:t>.2021 r.</w:t>
      </w:r>
    </w:p>
    <w:p w14:paraId="2A62C839" w14:textId="77777777" w:rsidR="00CD5EC3" w:rsidRPr="00CD5EC3" w:rsidRDefault="00CD5EC3" w:rsidP="00CD5EC3">
      <w:pPr>
        <w:spacing w:after="0" w:line="240" w:lineRule="auto"/>
        <w:jc w:val="center"/>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                                                                                                               Z A T W I E R D Z I Ł:</w:t>
      </w:r>
    </w:p>
    <w:p w14:paraId="2AA7F47F" w14:textId="77777777" w:rsidR="00CD5EC3" w:rsidRPr="00CD5EC3" w:rsidRDefault="00CD5EC3" w:rsidP="00CD5EC3">
      <w:pPr>
        <w:spacing w:after="0" w:line="240" w:lineRule="auto"/>
        <w:rPr>
          <w:rFonts w:ascii="Times New Roman" w:eastAsia="Times New Roman" w:hAnsi="Times New Roman" w:cs="Times New Roman"/>
          <w:sz w:val="24"/>
          <w:szCs w:val="20"/>
          <w:lang w:eastAsia="pl-PL"/>
        </w:rPr>
      </w:pPr>
    </w:p>
    <w:p w14:paraId="085B720C" w14:textId="77777777" w:rsidR="00CD5EC3" w:rsidRPr="00CD5EC3" w:rsidRDefault="00CD5EC3" w:rsidP="00CD5EC3"/>
    <w:p w14:paraId="1E3BF1F1" w14:textId="77777777" w:rsidR="0096521C" w:rsidRDefault="0096521C"/>
    <w:sectPr w:rsidR="0096521C" w:rsidSect="0080179E">
      <w:headerReference w:type="default" r:id="rId85"/>
      <w:footerReference w:type="default" r:id="rId86"/>
      <w:pgSz w:w="12240" w:h="15840"/>
      <w:pgMar w:top="1417" w:right="1417"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B33AE" w14:textId="77777777" w:rsidR="00417751" w:rsidRDefault="00417751" w:rsidP="002D47B6">
      <w:pPr>
        <w:spacing w:after="0" w:line="240" w:lineRule="auto"/>
      </w:pPr>
      <w:r>
        <w:separator/>
      </w:r>
    </w:p>
  </w:endnote>
  <w:endnote w:type="continuationSeparator" w:id="0">
    <w:p w14:paraId="2747B588" w14:textId="77777777" w:rsidR="00417751" w:rsidRDefault="00417751" w:rsidP="002D4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A35E" w14:textId="77777777" w:rsidR="0080179E" w:rsidRDefault="00417751">
    <w:pPr>
      <w:pStyle w:val="Stopka"/>
      <w:jc w:val="center"/>
    </w:pPr>
    <w:r>
      <w:fldChar w:fldCharType="begin"/>
    </w:r>
    <w:r>
      <w:instrText>PAGE   \* MERGEFORMAT</w:instrText>
    </w:r>
    <w:r>
      <w:fldChar w:fldCharType="separate"/>
    </w:r>
    <w:r>
      <w:rPr>
        <w:noProof/>
      </w:rPr>
      <w:t>22</w:t>
    </w:r>
    <w:r>
      <w:fldChar w:fldCharType="end"/>
    </w:r>
  </w:p>
  <w:p w14:paraId="7208306D" w14:textId="77777777" w:rsidR="0080179E" w:rsidRDefault="004177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50E27" w14:textId="77777777" w:rsidR="00417751" w:rsidRDefault="00417751" w:rsidP="002D47B6">
      <w:pPr>
        <w:spacing w:after="0" w:line="240" w:lineRule="auto"/>
      </w:pPr>
      <w:r>
        <w:separator/>
      </w:r>
    </w:p>
  </w:footnote>
  <w:footnote w:type="continuationSeparator" w:id="0">
    <w:p w14:paraId="7D4B9AD4" w14:textId="77777777" w:rsidR="00417751" w:rsidRDefault="00417751" w:rsidP="002D4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D38C" w14:textId="1B31610C" w:rsidR="0080179E" w:rsidRDefault="00417751">
    <w:pPr>
      <w:pStyle w:val="Nagwek"/>
    </w:pPr>
    <w:r w:rsidRPr="005352F4">
      <w:t>ZP.</w:t>
    </w:r>
    <w:r>
      <w:t>271.1</w:t>
    </w:r>
    <w:r w:rsidR="002D47B6">
      <w:t>4</w:t>
    </w:r>
    <w:r>
      <w:t>.2021.AS</w:t>
    </w:r>
  </w:p>
  <w:p w14:paraId="0F147DA6" w14:textId="77777777" w:rsidR="0080179E" w:rsidRPr="00A30B6A" w:rsidRDefault="00417751" w:rsidP="0080179E">
    <w:pPr>
      <w:rPr>
        <w:b/>
        <w:sz w:val="16"/>
      </w:rPr>
    </w:pPr>
  </w:p>
  <w:p w14:paraId="20251057" w14:textId="77777777" w:rsidR="0080179E" w:rsidRPr="005352F4" w:rsidRDefault="004177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1" w15:restartNumberingAfterBreak="0">
    <w:nsid w:val="00000013"/>
    <w:multiLevelType w:val="multilevel"/>
    <w:tmpl w:val="00000013"/>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14"/>
    <w:multiLevelType w:val="multilevel"/>
    <w:tmpl w:val="CE08BF34"/>
    <w:lvl w:ilvl="0">
      <w:start w:val="1"/>
      <w:numFmt w:val="decimal"/>
      <w:lvlText w:val="%1."/>
      <w:lvlJc w:val="left"/>
      <w:pPr>
        <w:tabs>
          <w:tab w:val="num" w:pos="360"/>
        </w:tabs>
        <w:ind w:left="720" w:hanging="360"/>
      </w:pPr>
      <w:rPr>
        <w:rFonts w:cs="Times New Roman"/>
        <w:b w:val="0"/>
        <w:i w:val="0"/>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3" w15:restartNumberingAfterBreak="0">
    <w:nsid w:val="00000015"/>
    <w:multiLevelType w:val="multilevel"/>
    <w:tmpl w:val="00000015"/>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4" w15:restartNumberingAfterBreak="0">
    <w:nsid w:val="00000016"/>
    <w:multiLevelType w:val="multilevel"/>
    <w:tmpl w:val="00000016"/>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5" w15:restartNumberingAfterBreak="0">
    <w:nsid w:val="0C47432E"/>
    <w:multiLevelType w:val="multilevel"/>
    <w:tmpl w:val="44A040CA"/>
    <w:lvl w:ilvl="0">
      <w:start w:val="1"/>
      <w:numFmt w:val="decimal"/>
      <w:lvlText w:val="%1."/>
      <w:lvlJc w:val="left"/>
      <w:pPr>
        <w:ind w:left="375" w:hanging="375"/>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6" w15:restartNumberingAfterBreak="0">
    <w:nsid w:val="0C541A6A"/>
    <w:multiLevelType w:val="hybridMultilevel"/>
    <w:tmpl w:val="8026B738"/>
    <w:lvl w:ilvl="0" w:tplc="DA9C42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34B8D"/>
    <w:multiLevelType w:val="hybridMultilevel"/>
    <w:tmpl w:val="CD8898D4"/>
    <w:lvl w:ilvl="0" w:tplc="A6B889A2">
      <w:start w:val="1"/>
      <w:numFmt w:val="bullet"/>
      <w:lvlText w:val=""/>
      <w:lvlJc w:val="left"/>
      <w:pPr>
        <w:ind w:left="1008" w:hanging="360"/>
      </w:pPr>
      <w:rPr>
        <w:rFonts w:ascii="Wingdings" w:hAnsi="Wingdings" w:hint="default"/>
        <w:color w:val="auto"/>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8" w15:restartNumberingAfterBreak="0">
    <w:nsid w:val="1B56696F"/>
    <w:multiLevelType w:val="hybridMultilevel"/>
    <w:tmpl w:val="4148FC78"/>
    <w:lvl w:ilvl="0" w:tplc="1D4C315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AE6BE3"/>
    <w:multiLevelType w:val="multilevel"/>
    <w:tmpl w:val="48983FF4"/>
    <w:lvl w:ilvl="0">
      <w:start w:val="1"/>
      <w:numFmt w:val="decimal"/>
      <w:lvlText w:val="%1."/>
      <w:lvlJc w:val="left"/>
      <w:pPr>
        <w:ind w:left="375" w:hanging="375"/>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0" w15:restartNumberingAfterBreak="0">
    <w:nsid w:val="1FD14F75"/>
    <w:multiLevelType w:val="hybridMultilevel"/>
    <w:tmpl w:val="E45E67FC"/>
    <w:lvl w:ilvl="0" w:tplc="CE08C776">
      <w:start w:val="3"/>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6F1165A"/>
    <w:multiLevelType w:val="hybridMultilevel"/>
    <w:tmpl w:val="F75AD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D61374"/>
    <w:multiLevelType w:val="hybridMultilevel"/>
    <w:tmpl w:val="753A95C8"/>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14" w15:restartNumberingAfterBreak="0">
    <w:nsid w:val="2EF779A7"/>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7D2A63"/>
    <w:multiLevelType w:val="hybridMultilevel"/>
    <w:tmpl w:val="044C40A2"/>
    <w:lvl w:ilvl="0" w:tplc="0596C038">
      <w:start w:val="1"/>
      <w:numFmt w:val="decimal"/>
      <w:lvlText w:val="%1."/>
      <w:lvlJc w:val="left"/>
      <w:pPr>
        <w:ind w:left="720" w:hanging="360"/>
      </w:pPr>
      <w:rPr>
        <w:color w:val="auto"/>
      </w:rPr>
    </w:lvl>
    <w:lvl w:ilvl="1" w:tplc="6C1E16F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925048"/>
    <w:multiLevelType w:val="hybridMultilevel"/>
    <w:tmpl w:val="92AC6D08"/>
    <w:lvl w:ilvl="0" w:tplc="32F2C3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2B092D"/>
    <w:multiLevelType w:val="hybridMultilevel"/>
    <w:tmpl w:val="27380670"/>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EE0CC7"/>
    <w:multiLevelType w:val="hybridMultilevel"/>
    <w:tmpl w:val="B59CAFC6"/>
    <w:lvl w:ilvl="0" w:tplc="511E48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5F515D"/>
    <w:multiLevelType w:val="hybridMultilevel"/>
    <w:tmpl w:val="316C7E64"/>
    <w:lvl w:ilvl="0" w:tplc="1A78C43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051832"/>
    <w:multiLevelType w:val="hybridMultilevel"/>
    <w:tmpl w:val="9962D258"/>
    <w:lvl w:ilvl="0" w:tplc="5ACE1E1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A914AA"/>
    <w:multiLevelType w:val="hybridMultilevel"/>
    <w:tmpl w:val="3376BCEC"/>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22" w15:restartNumberingAfterBreak="0">
    <w:nsid w:val="4A6D079B"/>
    <w:multiLevelType w:val="hybridMultilevel"/>
    <w:tmpl w:val="DCD2F38A"/>
    <w:lvl w:ilvl="0" w:tplc="69124C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15:restartNumberingAfterBreak="0">
    <w:nsid w:val="522E7E3F"/>
    <w:multiLevelType w:val="hybridMultilevel"/>
    <w:tmpl w:val="BAB41F48"/>
    <w:lvl w:ilvl="0" w:tplc="8C00575A">
      <w:start w:val="1"/>
      <w:numFmt w:val="decimal"/>
      <w:lvlText w:val="%1."/>
      <w:lvlJc w:val="left"/>
      <w:pPr>
        <w:tabs>
          <w:tab w:val="num" w:pos="360"/>
        </w:tabs>
        <w:ind w:left="360" w:hanging="360"/>
      </w:pPr>
      <w:rPr>
        <w:rFonts w:hint="default"/>
        <w:b w:val="0"/>
        <w:color w:val="auto"/>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55DB6A46"/>
    <w:multiLevelType w:val="hybridMultilevel"/>
    <w:tmpl w:val="B97438EE"/>
    <w:lvl w:ilvl="0" w:tplc="EF80994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D13CDD"/>
    <w:multiLevelType w:val="hybridMultilevel"/>
    <w:tmpl w:val="631CC8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9141070"/>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6A5B54"/>
    <w:multiLevelType w:val="multilevel"/>
    <w:tmpl w:val="A7D88CD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B8E29CA"/>
    <w:multiLevelType w:val="hybridMultilevel"/>
    <w:tmpl w:val="BDC84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FD4616"/>
    <w:multiLevelType w:val="multilevel"/>
    <w:tmpl w:val="CFC69B5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287F6A"/>
    <w:multiLevelType w:val="hybridMultilevel"/>
    <w:tmpl w:val="B64C1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C3754C"/>
    <w:multiLevelType w:val="hybridMultilevel"/>
    <w:tmpl w:val="8C6C7AB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3" w15:restartNumberingAfterBreak="0">
    <w:nsid w:val="61082FE2"/>
    <w:multiLevelType w:val="hybridMultilevel"/>
    <w:tmpl w:val="FFB42E4C"/>
    <w:lvl w:ilvl="0" w:tplc="9A88C3BC">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16F29F5"/>
    <w:multiLevelType w:val="hybridMultilevel"/>
    <w:tmpl w:val="44806BE4"/>
    <w:lvl w:ilvl="0" w:tplc="8438F732">
      <w:start w:val="1"/>
      <w:numFmt w:val="decimal"/>
      <w:lvlText w:val="%1."/>
      <w:lvlJc w:val="left"/>
      <w:pPr>
        <w:ind w:left="644"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E4D448B"/>
    <w:multiLevelType w:val="hybridMultilevel"/>
    <w:tmpl w:val="AF92E646"/>
    <w:lvl w:ilvl="0" w:tplc="F9F014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027F21"/>
    <w:multiLevelType w:val="hybridMultilevel"/>
    <w:tmpl w:val="C8CE0C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3560155"/>
    <w:multiLevelType w:val="hybridMultilevel"/>
    <w:tmpl w:val="E19A8C2A"/>
    <w:lvl w:ilvl="0" w:tplc="26EC86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036665"/>
    <w:multiLevelType w:val="hybridMultilevel"/>
    <w:tmpl w:val="3878C9E4"/>
    <w:lvl w:ilvl="0" w:tplc="7212A3B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C113CC"/>
    <w:multiLevelType w:val="hybridMultilevel"/>
    <w:tmpl w:val="E9A60374"/>
    <w:lvl w:ilvl="0" w:tplc="7CDA36F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4"/>
  </w:num>
  <w:num w:numId="3">
    <w:abstractNumId w:val="11"/>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5"/>
  </w:num>
  <w:num w:numId="7">
    <w:abstractNumId w:val="7"/>
  </w:num>
  <w:num w:numId="8">
    <w:abstractNumId w:val="16"/>
  </w:num>
  <w:num w:numId="9">
    <w:abstractNumId w:val="31"/>
  </w:num>
  <w:num w:numId="10">
    <w:abstractNumId w:val="12"/>
  </w:num>
  <w:num w:numId="11">
    <w:abstractNumId w:val="26"/>
  </w:num>
  <w:num w:numId="12">
    <w:abstractNumId w:val="34"/>
  </w:num>
  <w:num w:numId="13">
    <w:abstractNumId w:val="33"/>
  </w:num>
  <w:num w:numId="14">
    <w:abstractNumId w:val="22"/>
  </w:num>
  <w:num w:numId="15">
    <w:abstractNumId w:val="27"/>
  </w:num>
  <w:num w:numId="16">
    <w:abstractNumId w:val="21"/>
  </w:num>
  <w:num w:numId="17">
    <w:abstractNumId w:val="30"/>
  </w:num>
  <w:num w:numId="18">
    <w:abstractNumId w:val="14"/>
  </w:num>
  <w:num w:numId="19">
    <w:abstractNumId w:val="13"/>
  </w:num>
  <w:num w:numId="20">
    <w:abstractNumId w:val="0"/>
  </w:num>
  <w:num w:numId="21">
    <w:abstractNumId w:val="1"/>
  </w:num>
  <w:num w:numId="22">
    <w:abstractNumId w:val="36"/>
  </w:num>
  <w:num w:numId="23">
    <w:abstractNumId w:val="2"/>
  </w:num>
  <w:num w:numId="24">
    <w:abstractNumId w:val="3"/>
  </w:num>
  <w:num w:numId="25">
    <w:abstractNumId w:val="4"/>
  </w:num>
  <w:num w:numId="26">
    <w:abstractNumId w:val="32"/>
  </w:num>
  <w:num w:numId="27">
    <w:abstractNumId w:val="6"/>
  </w:num>
  <w:num w:numId="28">
    <w:abstractNumId w:val="18"/>
  </w:num>
  <w:num w:numId="29">
    <w:abstractNumId w:val="10"/>
  </w:num>
  <w:num w:numId="30">
    <w:abstractNumId w:val="20"/>
  </w:num>
  <w:num w:numId="31">
    <w:abstractNumId w:val="39"/>
  </w:num>
  <w:num w:numId="32">
    <w:abstractNumId w:val="19"/>
  </w:num>
  <w:num w:numId="33">
    <w:abstractNumId w:val="29"/>
  </w:num>
  <w:num w:numId="34">
    <w:abstractNumId w:val="9"/>
  </w:num>
  <w:num w:numId="35">
    <w:abstractNumId w:val="5"/>
  </w:num>
  <w:num w:numId="36">
    <w:abstractNumId w:val="8"/>
  </w:num>
  <w:num w:numId="37">
    <w:abstractNumId w:val="35"/>
  </w:num>
  <w:num w:numId="38">
    <w:abstractNumId w:val="38"/>
  </w:num>
  <w:num w:numId="39">
    <w:abstractNumId w:val="2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C3"/>
    <w:rsid w:val="00264DDE"/>
    <w:rsid w:val="002D47B6"/>
    <w:rsid w:val="00417751"/>
    <w:rsid w:val="00887DD2"/>
    <w:rsid w:val="0096521C"/>
    <w:rsid w:val="00CD5EC3"/>
    <w:rsid w:val="00D47E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47A3"/>
  <w15:chartTrackingRefBased/>
  <w15:docId w15:val="{3D03D595-E152-4905-AD48-0A81B4C4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E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EC3"/>
  </w:style>
  <w:style w:type="paragraph" w:styleId="Stopka">
    <w:name w:val="footer"/>
    <w:basedOn w:val="Normalny"/>
    <w:link w:val="StopkaZnak"/>
    <w:uiPriority w:val="99"/>
    <w:unhideWhenUsed/>
    <w:rsid w:val="00CD5E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EC3"/>
  </w:style>
  <w:style w:type="paragraph" w:styleId="Akapitzlist">
    <w:name w:val="List Paragraph"/>
    <w:basedOn w:val="Normalny"/>
    <w:uiPriority w:val="34"/>
    <w:qFormat/>
    <w:rsid w:val="00887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iuro@kolbaskowo.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drive.google.com/file/d/1Kd1DttbBeiNWt4q4slS4t76lZVKPbkyD/view"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1-regulamin" TargetMode="External"/><Relationship Id="rId63" Type="http://schemas.openxmlformats.org/officeDocument/2006/relationships/hyperlink" Target="https://www.nccert.pl/" TargetMode="External"/><Relationship Id="rId68" Type="http://schemas.openxmlformats.org/officeDocument/2006/relationships/hyperlink" Target="https://www.gov.pl/web/mswia/oprogramowanie-do-pobrania" TargetMode="External"/><Relationship Id="rId76" Type="http://schemas.openxmlformats.org/officeDocument/2006/relationships/hyperlink" Target="https://platformazakupowa.pl/strona/45-instrukcje" TargetMode="External"/><Relationship Id="rId84" Type="http://schemas.openxmlformats.org/officeDocument/2006/relationships/hyperlink" Target="https://platformazakupowa.pl/pn/kolbaskowo" TargetMode="External"/><Relationship Id="rId7" Type="http://schemas.openxmlformats.org/officeDocument/2006/relationships/image" Target="media/image1.wmf"/><Relationship Id="rId71"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l/pn/kolbaskowo"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 TargetMode="External"/><Relationship Id="rId66" Type="http://schemas.openxmlformats.org/officeDocument/2006/relationships/hyperlink" Target="https://moj.gov.pl/nforms/signer/upload?xFormsAppName=SIGNER" TargetMode="External"/><Relationship Id="rId74" Type="http://schemas.openxmlformats.org/officeDocument/2006/relationships/hyperlink" Target="https://platformazakupowa.pl/strona/45-instrukcje" TargetMode="External"/><Relationship Id="rId79" Type="http://schemas.openxmlformats.org/officeDocument/2006/relationships/hyperlink" Target="https://platformazakupowa.pl/strona/45-instrukcje"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nccert.pl/" TargetMode="External"/><Relationship Id="rId82" Type="http://schemas.openxmlformats.org/officeDocument/2006/relationships/hyperlink" Target="https://platformazakupowa.pl/strona/45-instrukcje"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kolbaskowo" TargetMode="External"/><Relationship Id="rId14" Type="http://schemas.openxmlformats.org/officeDocument/2006/relationships/hyperlink" Target="mailto:biuro@kolbaskow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1-regulamin" TargetMode="External"/><Relationship Id="rId64" Type="http://schemas.openxmlformats.org/officeDocument/2006/relationships/hyperlink" Target="https://www.nccert.pl/" TargetMode="External"/><Relationship Id="rId69" Type="http://schemas.openxmlformats.org/officeDocument/2006/relationships/hyperlink" Target="https://www.gov.pl/web/mswia/oprogramowanie-do-pobrania" TargetMode="External"/><Relationship Id="rId77" Type="http://schemas.openxmlformats.org/officeDocument/2006/relationships/hyperlink" Target="https://platformazakupowa.pl/strona/45-instrukcje" TargetMode="External"/><Relationship Id="rId8" Type="http://schemas.openxmlformats.org/officeDocument/2006/relationships/hyperlink" Target="mailto:biuro@kolbaskowo.pl" TargetMode="External"/><Relationship Id="rId51" Type="http://schemas.openxmlformats.org/officeDocument/2006/relationships/hyperlink" Target="https://platformazakupowa.pl/strona/45-instrukcje" TargetMode="External"/><Relationship Id="rId72" Type="http://schemas.openxmlformats.org/officeDocument/2006/relationships/hyperlink" Target="https://platformazakupowa.pl/" TargetMode="External"/><Relationship Id="rId80" Type="http://schemas.openxmlformats.org/officeDocument/2006/relationships/hyperlink" Target="https://platformazakupowa.pl/strona/45-instrukcje"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platformazakupowa.pl/pn/kolbaskowo"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 TargetMode="External"/><Relationship Id="rId67" Type="http://schemas.openxmlformats.org/officeDocument/2006/relationships/hyperlink" Target="https://moj.gov.pl/nforms/signer/upload?xFormsAppName=SIGNER"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strona/1-regulamin" TargetMode="External"/><Relationship Id="rId62" Type="http://schemas.openxmlformats.org/officeDocument/2006/relationships/hyperlink" Target="https://www.nccert.pl/" TargetMode="External"/><Relationship Id="rId70" Type="http://schemas.openxmlformats.org/officeDocument/2006/relationships/hyperlink" Target="https://www.gov.pl/web/mswia/oprogramowanie-do-pobrania" TargetMode="External"/><Relationship Id="rId75" Type="http://schemas.openxmlformats.org/officeDocument/2006/relationships/hyperlink" Target="https://platformazakupowa.pl/strona/45-instrukcje" TargetMode="External"/><Relationship Id="rId83" Type="http://schemas.openxmlformats.org/officeDocument/2006/relationships/hyperlink" Target="https://www.gov.pl/web/e-dowod/podpis-osobisty"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pn/kolbaskowo"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www.nccert.pl/" TargetMode="External"/><Relationship Id="rId65" Type="http://schemas.openxmlformats.org/officeDocument/2006/relationships/hyperlink" Target="https://moj.gov.pl/nforms/signer/upload?xFormsAppName=SIGNER" TargetMode="External"/><Relationship Id="rId73" Type="http://schemas.openxmlformats.org/officeDocument/2006/relationships/hyperlink" Target="https://platformazakupowa.pl/" TargetMode="External"/><Relationship Id="rId78" Type="http://schemas.openxmlformats.org/officeDocument/2006/relationships/hyperlink" Target="https://platformazakupowa.pl/strona/45-instrukcje" TargetMode="External"/><Relationship Id="rId81" Type="http://schemas.openxmlformats.org/officeDocument/2006/relationships/hyperlink" Target="https://platformazakupowa.pl/strona/45-instrukcje" TargetMode="External"/><Relationship Id="rId86"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20</Pages>
  <Words>8923</Words>
  <Characters>53541</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1</cp:revision>
  <dcterms:created xsi:type="dcterms:W3CDTF">2021-06-21T10:05:00Z</dcterms:created>
  <dcterms:modified xsi:type="dcterms:W3CDTF">2021-06-21T11:35:00Z</dcterms:modified>
</cp:coreProperties>
</file>