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447B36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8533B03" w14:textId="77777777" w:rsidR="0060326E" w:rsidRPr="0060326E" w:rsidRDefault="0060326E" w:rsidP="006032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501532050"/>
          </w:p>
          <w:p w14:paraId="31418F21" w14:textId="77777777" w:rsidR="0074176D" w:rsidRPr="0074176D" w:rsidRDefault="0074176D" w:rsidP="007417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4943070"/>
            <w:bookmarkEnd w:id="0"/>
            <w:r w:rsidRPr="0074176D">
              <w:rPr>
                <w:rFonts w:ascii="Arial" w:hAnsi="Arial" w:cs="Arial"/>
                <w:b/>
                <w:bCs/>
                <w:sz w:val="18"/>
                <w:szCs w:val="18"/>
              </w:rPr>
              <w:t>Budowa monitoringu wizyjnego w trybie „zaprojektuj i wybuduj” w ramach projektu:</w:t>
            </w:r>
          </w:p>
          <w:p w14:paraId="3B1CBE4E" w14:textId="77777777" w:rsidR="0074176D" w:rsidRPr="0074176D" w:rsidRDefault="0074176D" w:rsidP="007417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14846867"/>
            <w:r w:rsidRPr="007417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„Budowa węzłów integracyjnych Gdańsk Rębiechowo oraz Gdańsk Osowa </w:t>
            </w:r>
          </w:p>
          <w:p w14:paraId="58BD7D97" w14:textId="77777777" w:rsidR="0074176D" w:rsidRPr="0074176D" w:rsidRDefault="0074176D" w:rsidP="007417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76D">
              <w:rPr>
                <w:rFonts w:ascii="Arial" w:hAnsi="Arial" w:cs="Arial"/>
                <w:b/>
                <w:bCs/>
                <w:sz w:val="18"/>
                <w:szCs w:val="18"/>
              </w:rPr>
              <w:t>wraz z trasami dojazdowymi”</w:t>
            </w:r>
          </w:p>
          <w:bookmarkEnd w:id="1"/>
          <w:bookmarkEnd w:id="2"/>
          <w:p w14:paraId="08863D39" w14:textId="12378DF5" w:rsidR="00DB620D" w:rsidRPr="00850F63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5F64BD32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1BDF17" w14:textId="519D022C" w:rsidR="001B0EB7" w:rsidRPr="001B0EB7" w:rsidRDefault="001B0EB7" w:rsidP="001B0EB7">
            <w:pPr>
              <w:pStyle w:val="Nagwek"/>
              <w:rPr>
                <w:rFonts w:ascii="Trebuchet MS" w:hAnsi="Trebuchet MS" w:cs="Arial"/>
              </w:rPr>
            </w:pPr>
            <w:r w:rsidRPr="001B0EB7">
              <w:rPr>
                <w:rFonts w:ascii="Trebuchet MS" w:hAnsi="Trebuchet MS" w:cs="Arial"/>
              </w:rPr>
              <w:t xml:space="preserve">I/PNE/ </w:t>
            </w:r>
            <w:r w:rsidR="0074176D">
              <w:rPr>
                <w:rFonts w:ascii="Trebuchet MS" w:hAnsi="Trebuchet MS" w:cs="Arial"/>
              </w:rPr>
              <w:t>1</w:t>
            </w:r>
            <w:bookmarkStart w:id="3" w:name="_GoBack"/>
            <w:bookmarkEnd w:id="3"/>
            <w:r w:rsidR="0074176D">
              <w:rPr>
                <w:rFonts w:ascii="Trebuchet MS" w:hAnsi="Trebuchet MS" w:cs="Arial"/>
              </w:rPr>
              <w:t>39</w:t>
            </w:r>
            <w:r w:rsidRPr="001B0EB7">
              <w:rPr>
                <w:rFonts w:ascii="Trebuchet MS" w:hAnsi="Trebuchet MS" w:cs="Arial"/>
              </w:rPr>
              <w:t>/201</w:t>
            </w:r>
            <w:r w:rsidR="002347C9">
              <w:rPr>
                <w:rFonts w:ascii="Trebuchet MS" w:hAnsi="Trebuchet MS" w:cs="Arial"/>
              </w:rPr>
              <w:t>9</w:t>
            </w:r>
            <w:r w:rsidRPr="001B0EB7">
              <w:rPr>
                <w:rFonts w:ascii="Trebuchet MS" w:hAnsi="Trebuchet MS" w:cs="Arial"/>
              </w:rPr>
              <w:t>/TK</w:t>
            </w:r>
          </w:p>
          <w:p w14:paraId="71C44B9B" w14:textId="77777777" w:rsidR="00447B36" w:rsidRDefault="00447B36" w:rsidP="00447B36">
            <w:pPr>
              <w:pStyle w:val="Nagwek"/>
              <w:rPr>
                <w:rFonts w:ascii="Trebuchet MS" w:hAnsi="Trebuchet MS" w:cs="Arial"/>
              </w:rPr>
            </w:pPr>
          </w:p>
          <w:p w14:paraId="7976D8B6" w14:textId="185683FD" w:rsidR="00DB620D" w:rsidRPr="00682DD7" w:rsidRDefault="00DB620D" w:rsidP="001B0EB7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5" w:name="_DV_M1264"/>
      <w:bookmarkEnd w:id="5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6" w:name="_DV_M1266"/>
      <w:bookmarkEnd w:id="6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7" w:name="_DV_M1268"/>
      <w:bookmarkEnd w:id="7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rFonts w:ascii="Arial" w:hAnsi="Arial" w:cs="Arial"/>
                <w:w w:val="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informacje na ten </w:t>
            </w:r>
            <w:r w:rsidRPr="00682DD7">
              <w:rPr>
                <w:rFonts w:ascii="Arial" w:hAnsi="Arial" w:cs="Arial"/>
                <w:w w:val="0"/>
              </w:rPr>
              <w:lastRenderedPageBreak/>
              <w:t>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C52B99">
        <w:rPr>
          <w:rFonts w:ascii="Arial" w:hAnsi="Arial" w:cs="Arial"/>
          <w:b/>
          <w:w w:val="0"/>
        </w:rPr>
        <w:lastRenderedPageBreak/>
        <w:t>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8" w:name="_DV_M4300"/>
            <w:bookmarkStart w:id="9" w:name="_DV_M4301"/>
            <w:bookmarkEnd w:id="8"/>
            <w:bookmarkEnd w:id="9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</w:t>
            </w:r>
            <w:r w:rsidRPr="00682DD7">
              <w:rPr>
                <w:rFonts w:ascii="Arial" w:hAnsi="Arial" w:cs="Arial"/>
              </w:rPr>
              <w:lastRenderedPageBreak/>
              <w:t xml:space="preserve">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 xml:space="preserve">, proszę wyjaśnić dlaczego, i </w:t>
            </w:r>
            <w:r w:rsidRPr="00682DD7">
              <w:rPr>
                <w:rFonts w:ascii="Arial" w:hAnsi="Arial" w:cs="Arial"/>
              </w:rPr>
              <w:lastRenderedPageBreak/>
              <w:t>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955A" w14:textId="77777777" w:rsidR="00636812" w:rsidRDefault="00636812">
      <w:r>
        <w:separator/>
      </w:r>
    </w:p>
  </w:endnote>
  <w:endnote w:type="continuationSeparator" w:id="0">
    <w:p w14:paraId="73630899" w14:textId="77777777" w:rsidR="00636812" w:rsidRDefault="0063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enlo Regular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C20F" w14:textId="77777777" w:rsidR="00636812" w:rsidRDefault="00636812">
      <w:r>
        <w:separator/>
      </w:r>
    </w:p>
  </w:footnote>
  <w:footnote w:type="continuationSeparator" w:id="0">
    <w:p w14:paraId="3A4773D3" w14:textId="77777777" w:rsidR="00636812" w:rsidRDefault="00636812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4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4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39861582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375BA5E9" w14:textId="09869B98" w:rsidR="001B0EB7" w:rsidRDefault="001B0EB7" w:rsidP="001B0EB7">
    <w:pPr>
      <w:pStyle w:val="Nagwek"/>
      <w:rPr>
        <w:rFonts w:ascii="Open Sans" w:hAnsi="Open Sans" w:cs="Open Sans"/>
      </w:rPr>
    </w:pPr>
    <w:r w:rsidRPr="00FF488F">
      <w:rPr>
        <w:rFonts w:ascii="Open Sans" w:hAnsi="Open Sans" w:cs="Open Sans"/>
      </w:rPr>
      <w:t>I/</w:t>
    </w:r>
    <w:r>
      <w:rPr>
        <w:rFonts w:ascii="Open Sans" w:hAnsi="Open Sans" w:cs="Open Sans"/>
      </w:rPr>
      <w:t>PNE/</w:t>
    </w:r>
    <w:r w:rsidR="0074176D">
      <w:rPr>
        <w:rFonts w:ascii="Open Sans" w:hAnsi="Open Sans" w:cs="Open Sans"/>
      </w:rPr>
      <w:t>139</w:t>
    </w:r>
    <w:r w:rsidRPr="00FF488F">
      <w:rPr>
        <w:rFonts w:ascii="Open Sans" w:hAnsi="Open Sans" w:cs="Open Sans"/>
      </w:rPr>
      <w:t>/201</w:t>
    </w:r>
    <w:r w:rsidR="00326986">
      <w:rPr>
        <w:rFonts w:ascii="Open Sans" w:hAnsi="Open Sans" w:cs="Open Sans"/>
      </w:rPr>
      <w:t>9</w:t>
    </w:r>
    <w:r w:rsidRPr="00FF488F">
      <w:rPr>
        <w:rFonts w:ascii="Open Sans" w:hAnsi="Open Sans" w:cs="Open Sans"/>
      </w:rPr>
      <w:t>/</w:t>
    </w:r>
    <w:r>
      <w:rPr>
        <w:rFonts w:ascii="Open Sans" w:hAnsi="Open Sans" w:cs="Open Sans"/>
      </w:rPr>
      <w:t>TK</w:t>
    </w:r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A7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76D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ECC1-127C-464A-B1C4-0D8A7F74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4105</Words>
  <Characters>27564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31606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18</cp:revision>
  <cp:lastPrinted>2016-07-18T11:04:00Z</cp:lastPrinted>
  <dcterms:created xsi:type="dcterms:W3CDTF">2017-03-23T06:22:00Z</dcterms:created>
  <dcterms:modified xsi:type="dcterms:W3CDTF">2019-08-08T12:23:00Z</dcterms:modified>
</cp:coreProperties>
</file>