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32C18799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</w:t>
      </w:r>
      <w:r w:rsidR="00501C55">
        <w:rPr>
          <w:rFonts w:ascii="Arial" w:hAnsi="Arial" w:cs="Arial"/>
          <w:bCs/>
          <w:sz w:val="22"/>
          <w:szCs w:val="22"/>
        </w:rPr>
        <w:t>n</w:t>
      </w:r>
      <w:r w:rsidRPr="00207066">
        <w:rPr>
          <w:rFonts w:ascii="Arial" w:hAnsi="Arial" w:cs="Arial"/>
          <w:bCs/>
          <w:sz w:val="22"/>
          <w:szCs w:val="22"/>
        </w:rPr>
        <w:t xml:space="preserve">r </w:t>
      </w:r>
      <w:r w:rsidR="00501C55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08A4DA5B" w14:textId="566F2468" w:rsidR="00327CC5" w:rsidRPr="00501C55" w:rsidRDefault="004E3B48" w:rsidP="00501C55">
      <w:pPr>
        <w:spacing w:before="240" w:after="120" w:line="276" w:lineRule="auto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„</w:t>
      </w:r>
      <w:r w:rsidR="00501C55" w:rsidRPr="00501C55">
        <w:rPr>
          <w:rFonts w:ascii="Arial" w:hAnsi="Arial" w:cs="Arial"/>
          <w:b/>
          <w:bCs/>
          <w:color w:val="002060"/>
          <w:sz w:val="22"/>
          <w:szCs w:val="22"/>
        </w:rPr>
        <w:t>Kompleksowa dostawa energii elektrycznej wraz z usługą dystrybucji w okresie od 01.01.2022 r. do 31.12.2022 r. do obiektów i lokali w Gminie Kobylnica”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</w:p>
    <w:p w14:paraId="2F67394A" w14:textId="1FFEAFA4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2C3E57CF" w14:textId="0CD60FB7" w:rsidR="00813BF6" w:rsidRDefault="00813BF6" w:rsidP="00813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14:paraId="0B259163" w14:textId="384A99E6" w:rsidR="002B557B" w:rsidRPr="002B557B" w:rsidRDefault="002B557B" w:rsidP="007D5871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2B557B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2B557B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DAA6" w14:textId="77777777" w:rsidR="00D359D1" w:rsidRDefault="00D359D1">
      <w:r>
        <w:separator/>
      </w:r>
    </w:p>
  </w:endnote>
  <w:endnote w:type="continuationSeparator" w:id="0">
    <w:p w14:paraId="43E18A00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79D0" w14:textId="77777777" w:rsidR="00D359D1" w:rsidRDefault="00D359D1">
      <w:r>
        <w:separator/>
      </w:r>
    </w:p>
  </w:footnote>
  <w:footnote w:type="continuationSeparator" w:id="0">
    <w:p w14:paraId="24C38321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1E592823"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501C55">
      <w:rPr>
        <w:rFonts w:ascii="Arial" w:hAnsi="Arial" w:cs="Arial"/>
        <w:bCs/>
        <w:sz w:val="22"/>
        <w:szCs w:val="22"/>
      </w:rPr>
      <w:t>23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1C55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0287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1546</TotalTime>
  <Pages>1</Pages>
  <Words>229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143</cp:revision>
  <cp:lastPrinted>2021-11-15T08:21:00Z</cp:lastPrinted>
  <dcterms:created xsi:type="dcterms:W3CDTF">2017-04-03T08:04:00Z</dcterms:created>
  <dcterms:modified xsi:type="dcterms:W3CDTF">2021-11-15T08:22:00Z</dcterms:modified>
</cp:coreProperties>
</file>