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30B28CA3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660697" w:rsidRDefault="006847E1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84370455" r:id="rId9"/>
        </w:object>
      </w:r>
      <w:r w:rsidR="00743A14" w:rsidRPr="00660697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660697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660697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660697" w:rsidRDefault="006847E1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660697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0771CF29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45042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1</w:t>
      </w:r>
      <w:r w:rsidR="00345042">
        <w:rPr>
          <w:sz w:val="22"/>
          <w:szCs w:val="22"/>
        </w:rPr>
        <w:t>605 ze zm.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5B005739" w:rsidR="00293656" w:rsidRPr="00293656" w:rsidRDefault="00293656" w:rsidP="00BF28C9">
      <w:pPr>
        <w:spacing w:before="120" w:after="120" w:line="360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bookmarkStart w:id="1" w:name="_Hlk142297607"/>
      <w:r w:rsidR="00BF28C9" w:rsidRPr="005800F1">
        <w:rPr>
          <w:b/>
          <w:bCs/>
          <w:i/>
          <w:sz w:val="22"/>
          <w:szCs w:val="22"/>
        </w:rPr>
        <w:t xml:space="preserve">„Przedłużenie licencji na wirtualne urządzenia Cisco </w:t>
      </w:r>
      <w:proofErr w:type="spellStart"/>
      <w:r w:rsidR="00BF28C9" w:rsidRPr="005800F1">
        <w:rPr>
          <w:b/>
          <w:bCs/>
          <w:i/>
          <w:sz w:val="22"/>
          <w:szCs w:val="22"/>
        </w:rPr>
        <w:t>IronPort</w:t>
      </w:r>
      <w:proofErr w:type="spellEnd"/>
      <w:r w:rsidR="00BF28C9" w:rsidRPr="005800F1">
        <w:rPr>
          <w:b/>
          <w:bCs/>
          <w:i/>
          <w:sz w:val="22"/>
          <w:szCs w:val="22"/>
        </w:rPr>
        <w:t xml:space="preserve"> (Email Security Appliance) pracujące w trybie Cluster”</w:t>
      </w:r>
      <w:r w:rsidR="00BF28C9" w:rsidRPr="005800F1">
        <w:rPr>
          <w:b/>
          <w:bCs/>
          <w:color w:val="FF0000"/>
          <w:sz w:val="22"/>
          <w:szCs w:val="22"/>
        </w:rPr>
        <w:t xml:space="preserve"> </w:t>
      </w:r>
      <w:bookmarkEnd w:id="1"/>
      <w:r w:rsidR="003A4779">
        <w:rPr>
          <w:b/>
          <w:bCs/>
          <w:i/>
          <w:sz w:val="22"/>
          <w:szCs w:val="22"/>
        </w:rPr>
        <w:t xml:space="preserve">, </w:t>
      </w:r>
      <w:r w:rsidRPr="00293656">
        <w:rPr>
          <w:sz w:val="22"/>
          <w:szCs w:val="22"/>
        </w:rPr>
        <w:t xml:space="preserve"> oświadczam, co następuje:</w:t>
      </w:r>
    </w:p>
    <w:p w14:paraId="5BAD9B2A" w14:textId="77777777" w:rsidR="003A4779" w:rsidRDefault="003A4779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681DD628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5B3CCB0B" w:rsidR="00293656" w:rsidRPr="00FF71EB" w:rsidRDefault="0019489F" w:rsidP="00FF71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lang w:val="pl-PL"/>
        </w:rPr>
        <w:t>O</w:t>
      </w:r>
      <w:proofErr w:type="spellStart"/>
      <w:r w:rsidR="00293656" w:rsidRPr="00FF71EB">
        <w:rPr>
          <w:sz w:val="22"/>
        </w:rPr>
        <w:t>świadczam</w:t>
      </w:r>
      <w:proofErr w:type="spellEnd"/>
      <w:r w:rsidR="00293656" w:rsidRPr="00FF71EB">
        <w:rPr>
          <w:sz w:val="22"/>
        </w:rPr>
        <w:t xml:space="preserve">/my, że </w:t>
      </w:r>
      <w:r w:rsidR="00293656" w:rsidRPr="00FF71EB">
        <w:rPr>
          <w:b/>
          <w:sz w:val="22"/>
        </w:rPr>
        <w:t>nie podlegam wykluczeniu</w:t>
      </w:r>
      <w:r w:rsidR="00293656" w:rsidRPr="00FF71EB">
        <w:rPr>
          <w:sz w:val="22"/>
        </w:rPr>
        <w:t xml:space="preserve"> z postępowania na podstawie art. 108 ust. 1 </w:t>
      </w:r>
      <w:r w:rsidR="003A4779" w:rsidRPr="00FF71EB">
        <w:rPr>
          <w:sz w:val="22"/>
        </w:rPr>
        <w:t xml:space="preserve">oraz art. 109 ust. 1 pkt. 4 </w:t>
      </w:r>
      <w:r w:rsidR="00293656" w:rsidRPr="00FF71EB">
        <w:rPr>
          <w:sz w:val="22"/>
        </w:rPr>
        <w:t xml:space="preserve">ustawy </w:t>
      </w:r>
      <w:proofErr w:type="spellStart"/>
      <w:r w:rsidR="00293656" w:rsidRPr="00FF71EB">
        <w:rPr>
          <w:sz w:val="22"/>
        </w:rPr>
        <w:t>Pzp</w:t>
      </w:r>
      <w:proofErr w:type="spellEnd"/>
      <w:r w:rsidR="00293656" w:rsidRPr="00FF71EB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E72DF25" w14:textId="3CD11349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</w:t>
      </w:r>
      <w:r w:rsidR="003A4779">
        <w:rPr>
          <w:i/>
          <w:sz w:val="22"/>
          <w:szCs w:val="22"/>
        </w:rPr>
        <w:t xml:space="preserve"> oraz art. 109 ust.1 pkt 4</w:t>
      </w:r>
      <w:r w:rsidRPr="00293656">
        <w:rPr>
          <w:i/>
          <w:sz w:val="22"/>
          <w:szCs w:val="22"/>
        </w:rPr>
        <w:t>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  <w:r w:rsidR="003A4779">
        <w:rPr>
          <w:sz w:val="22"/>
          <w:szCs w:val="22"/>
        </w:rPr>
        <w:t xml:space="preserve"> </w:t>
      </w: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0996D59" w14:textId="244EA5BB" w:rsidR="00293656" w:rsidRDefault="00293656" w:rsidP="00293656">
      <w:pPr>
        <w:jc w:val="both"/>
        <w:rPr>
          <w:sz w:val="22"/>
          <w:szCs w:val="22"/>
        </w:rPr>
      </w:pPr>
    </w:p>
    <w:p w14:paraId="7838C12F" w14:textId="77777777" w:rsidR="00FF71EB" w:rsidRPr="00293656" w:rsidRDefault="00FF71EB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13B88554" w:rsidR="00293656" w:rsidRPr="00293656" w:rsidRDefault="00293656" w:rsidP="003A4779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</w:t>
      </w:r>
      <w:r w:rsidR="003A4779">
        <w:rPr>
          <w:sz w:val="22"/>
          <w:szCs w:val="22"/>
        </w:rPr>
        <w:t>.................................</w:t>
      </w:r>
      <w:r w:rsidRPr="00293656">
        <w:rPr>
          <w:sz w:val="22"/>
          <w:szCs w:val="22"/>
        </w:rPr>
        <w:t>...............................................................................................</w:t>
      </w:r>
      <w:r w:rsidR="003A4779">
        <w:rPr>
          <w:sz w:val="22"/>
          <w:szCs w:val="22"/>
        </w:rPr>
        <w:br/>
        <w:t xml:space="preserve">     </w:t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="003A4779">
        <w:rPr>
          <w:i/>
          <w:sz w:val="22"/>
          <w:szCs w:val="22"/>
        </w:rPr>
        <w:br/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1A312AB" w14:textId="77777777" w:rsidR="0049540F" w:rsidRDefault="00293656" w:rsidP="0049540F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</w:t>
      </w:r>
      <w:r w:rsidR="0049540F">
        <w:rPr>
          <w:sz w:val="22"/>
          <w:szCs w:val="22"/>
        </w:rPr>
        <w:t>……..</w:t>
      </w:r>
      <w:r w:rsidR="003A4779">
        <w:rPr>
          <w:sz w:val="22"/>
          <w:szCs w:val="22"/>
        </w:rPr>
        <w:t>........................................</w:t>
      </w:r>
      <w:r w:rsidRPr="00293656">
        <w:rPr>
          <w:sz w:val="22"/>
          <w:szCs w:val="22"/>
        </w:rPr>
        <w:t>...</w:t>
      </w:r>
      <w:r w:rsidR="0049540F">
        <w:rPr>
          <w:sz w:val="22"/>
          <w:szCs w:val="22"/>
        </w:rPr>
        <w:br/>
      </w:r>
      <w:r w:rsidR="0049540F">
        <w:rPr>
          <w:sz w:val="22"/>
          <w:szCs w:val="22"/>
        </w:rPr>
        <w:br/>
        <w:t>…………………………………………………………………………………………………………………..</w:t>
      </w:r>
      <w:r w:rsidR="0049540F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 xml:space="preserve">, </w:t>
      </w:r>
    </w:p>
    <w:p w14:paraId="4B5CF537" w14:textId="580FE77C" w:rsidR="00293656" w:rsidRPr="00293656" w:rsidRDefault="00293656" w:rsidP="0049540F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5F943B4D" w14:textId="0A585DCD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A852DED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45042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1</w:t>
      </w:r>
      <w:r w:rsidR="00345042">
        <w:rPr>
          <w:sz w:val="22"/>
          <w:szCs w:val="22"/>
        </w:rPr>
        <w:t>605 ze zm.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1AABE1B8" w14:textId="07205B4B" w:rsidR="00293656" w:rsidRPr="00293656" w:rsidRDefault="00293656" w:rsidP="00BF28C9">
      <w:pPr>
        <w:spacing w:before="120" w:after="120" w:line="360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="00BF28C9" w:rsidRPr="005800F1">
        <w:rPr>
          <w:b/>
          <w:bCs/>
          <w:i/>
          <w:sz w:val="22"/>
          <w:szCs w:val="22"/>
        </w:rPr>
        <w:t xml:space="preserve">„Przedłużenie licencji na wirtualne urządzenia Cisco </w:t>
      </w:r>
      <w:proofErr w:type="spellStart"/>
      <w:r w:rsidR="00BF28C9" w:rsidRPr="005800F1">
        <w:rPr>
          <w:b/>
          <w:bCs/>
          <w:i/>
          <w:sz w:val="22"/>
          <w:szCs w:val="22"/>
        </w:rPr>
        <w:t>IronPort</w:t>
      </w:r>
      <w:proofErr w:type="spellEnd"/>
      <w:r w:rsidR="00BF28C9" w:rsidRPr="005800F1">
        <w:rPr>
          <w:b/>
          <w:bCs/>
          <w:i/>
          <w:sz w:val="22"/>
          <w:szCs w:val="22"/>
        </w:rPr>
        <w:t xml:space="preserve"> (Email Security Appliance) pracujące w trybie Cluster”</w:t>
      </w:r>
      <w:r w:rsidRPr="00293656">
        <w:rPr>
          <w:i/>
          <w:sz w:val="22"/>
          <w:szCs w:val="22"/>
        </w:rPr>
        <w:t>,</w:t>
      </w:r>
      <w:r w:rsidR="003A4779">
        <w:rPr>
          <w:iCs/>
          <w:sz w:val="22"/>
          <w:szCs w:val="22"/>
        </w:rPr>
        <w:t xml:space="preserve"> </w:t>
      </w:r>
      <w:r w:rsidRPr="00293656">
        <w:rPr>
          <w:sz w:val="22"/>
          <w:szCs w:val="22"/>
        </w:rPr>
        <w:t>oświadczam, co następuje:</w:t>
      </w: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1990FAEA" w14:textId="7FCD97EF" w:rsidR="00293656" w:rsidRPr="00293656" w:rsidRDefault="00293656" w:rsidP="004203EC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  <w:r w:rsidR="004203EC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bookmarkStart w:id="2" w:name="_Hlk130460325"/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C7AA05D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37670E57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962F11B" w14:textId="14CF6E14" w:rsidR="00F266D3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bookmarkEnd w:id="2"/>
    <w:p w14:paraId="7FA2AD1A" w14:textId="77777777" w:rsidR="00320344" w:rsidRDefault="00320344" w:rsidP="00320344">
      <w:pPr>
        <w:rPr>
          <w:b/>
          <w:sz w:val="22"/>
          <w:szCs w:val="22"/>
          <w:u w:val="single"/>
        </w:rPr>
      </w:pPr>
    </w:p>
    <w:p w14:paraId="3B174A57" w14:textId="2C7E2D75" w:rsidR="00320344" w:rsidRPr="00345042" w:rsidRDefault="00320344" w:rsidP="00320344">
      <w:pPr>
        <w:rPr>
          <w:b/>
          <w:sz w:val="16"/>
          <w:szCs w:val="16"/>
          <w:u w:val="single"/>
        </w:rPr>
      </w:pPr>
      <w:r w:rsidRPr="00345042">
        <w:rPr>
          <w:b/>
          <w:sz w:val="16"/>
          <w:szCs w:val="16"/>
          <w:u w:val="single"/>
        </w:rPr>
        <w:t>Uwaga:</w:t>
      </w:r>
    </w:p>
    <w:p w14:paraId="078BC1C7" w14:textId="77777777" w:rsidR="00320344" w:rsidRPr="00345042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16"/>
          <w:szCs w:val="16"/>
        </w:rPr>
      </w:pPr>
      <w:r w:rsidRPr="00345042">
        <w:rPr>
          <w:sz w:val="16"/>
          <w:szCs w:val="16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3E67E0B" w14:textId="5097D923" w:rsidR="00743A14" w:rsidRPr="00345042" w:rsidRDefault="00320344" w:rsidP="0097126F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5042">
        <w:rPr>
          <w:sz w:val="16"/>
          <w:szCs w:val="16"/>
        </w:rPr>
        <w:t>W przypadku polegania na zdolnościach podmiotu udostępniającego zasoby, Wykonawca składa oświadczenie podmiotu udostępniającego zasób, w zakresie, w jakim Wykonawca powołuje się na jego zasoby.</w:t>
      </w:r>
      <w:r w:rsidR="00743A14" w:rsidRPr="00345042"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0E435077" w14:textId="230C52D0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6847E1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3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84370456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6847E1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3"/>
    <w:p w14:paraId="4676A4AF" w14:textId="77777777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4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4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5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5"/>
    </w:p>
    <w:p w14:paraId="2A83CF7E" w14:textId="77777777" w:rsidR="00BF28C9" w:rsidRPr="005800F1" w:rsidRDefault="00BF28C9" w:rsidP="00BF28C9">
      <w:pPr>
        <w:spacing w:before="120" w:after="120" w:line="360" w:lineRule="auto"/>
        <w:jc w:val="center"/>
        <w:rPr>
          <w:b/>
          <w:bCs/>
          <w:color w:val="FF0000"/>
          <w:sz w:val="22"/>
          <w:szCs w:val="22"/>
        </w:rPr>
      </w:pPr>
      <w:r w:rsidRPr="005800F1">
        <w:rPr>
          <w:b/>
          <w:bCs/>
          <w:i/>
          <w:sz w:val="22"/>
          <w:szCs w:val="22"/>
        </w:rPr>
        <w:t xml:space="preserve">„Przedłużenie licencji na wirtualne urządzenia Cisco </w:t>
      </w:r>
      <w:proofErr w:type="spellStart"/>
      <w:r w:rsidRPr="005800F1">
        <w:rPr>
          <w:b/>
          <w:bCs/>
          <w:i/>
          <w:sz w:val="22"/>
          <w:szCs w:val="22"/>
        </w:rPr>
        <w:t>IronPort</w:t>
      </w:r>
      <w:proofErr w:type="spellEnd"/>
      <w:r w:rsidRPr="005800F1">
        <w:rPr>
          <w:b/>
          <w:bCs/>
          <w:i/>
          <w:sz w:val="22"/>
          <w:szCs w:val="22"/>
        </w:rPr>
        <w:t xml:space="preserve"> (Email Security Appliance) pracujące w trybie Cluster”</w:t>
      </w:r>
      <w:r w:rsidRPr="005800F1">
        <w:rPr>
          <w:b/>
          <w:bCs/>
          <w:color w:val="FF0000"/>
          <w:sz w:val="22"/>
          <w:szCs w:val="22"/>
        </w:rPr>
        <w:t xml:space="preserve"> </w:t>
      </w:r>
    </w:p>
    <w:p w14:paraId="3D8FD018" w14:textId="77777777" w:rsidR="007656E1" w:rsidRDefault="007656E1" w:rsidP="00743A14">
      <w:pPr>
        <w:spacing w:line="276" w:lineRule="auto"/>
        <w:rPr>
          <w:sz w:val="22"/>
          <w:szCs w:val="22"/>
        </w:rPr>
      </w:pPr>
    </w:p>
    <w:p w14:paraId="2CA20541" w14:textId="44CB1274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6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6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lastRenderedPageBreak/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8E644" w14:textId="77777777" w:rsidR="00743A14" w:rsidRPr="00743A14" w:rsidRDefault="00743A14" w:rsidP="00743A14">
      <w:pPr>
        <w:spacing w:after="160" w:line="276" w:lineRule="auto"/>
        <w:rPr>
          <w:sz w:val="22"/>
          <w:szCs w:val="22"/>
        </w:rPr>
      </w:pP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0047683D" w14:textId="5FCD617B" w:rsidR="00743A14" w:rsidRPr="00743A14" w:rsidRDefault="00743A14" w:rsidP="00BF28C9">
      <w:pPr>
        <w:pStyle w:val="Zwykytekst1"/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743A14" w:rsidRPr="00743A14" w:rsidSect="00A840C6">
      <w:footerReference w:type="default" r:id="rId13"/>
      <w:footnotePr>
        <w:pos w:val="beneathText"/>
      </w:footnotePr>
      <w:pgSz w:w="11905" w:h="16837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1996" w14:textId="77777777" w:rsidR="006847E1" w:rsidRDefault="006847E1">
      <w:r>
        <w:separator/>
      </w:r>
    </w:p>
  </w:endnote>
  <w:endnote w:type="continuationSeparator" w:id="0">
    <w:p w14:paraId="7A3C5643" w14:textId="77777777" w:rsidR="006847E1" w:rsidRDefault="006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69112BAE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Pr="00743A14">
          <w:rPr>
            <w:rFonts w:eastAsiaTheme="majorEastAsia"/>
            <w:sz w:val="20"/>
            <w:szCs w:val="20"/>
            <w:lang w:val="pl-PL"/>
          </w:rPr>
          <w:t>2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B875" w14:textId="77777777" w:rsidR="006847E1" w:rsidRDefault="006847E1">
      <w:r>
        <w:separator/>
      </w:r>
    </w:p>
  </w:footnote>
  <w:footnote w:type="continuationSeparator" w:id="0">
    <w:p w14:paraId="2B1E55EA" w14:textId="77777777" w:rsidR="006847E1" w:rsidRDefault="006847E1">
      <w:r>
        <w:continuationSeparator/>
      </w:r>
    </w:p>
  </w:footnote>
  <w:footnote w:id="1">
    <w:p w14:paraId="52FAC612" w14:textId="77777777" w:rsidR="00FF71EB" w:rsidRDefault="00FF71EB" w:rsidP="00FF71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98D919A" w14:textId="77777777" w:rsidR="00FF71EB" w:rsidRDefault="00FF71EB" w:rsidP="00FF71EB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17C4D2" w14:textId="77777777" w:rsidR="00FF71EB" w:rsidRDefault="00FF71EB" w:rsidP="00FF71E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67A23" w14:textId="77777777" w:rsidR="00FF71EB" w:rsidRDefault="00FF71EB" w:rsidP="00FF71EB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42103"/>
    <w:multiLevelType w:val="hybridMultilevel"/>
    <w:tmpl w:val="1928849C"/>
    <w:lvl w:ilvl="0" w:tplc="B5EC8CB8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38"/>
  </w:num>
  <w:num w:numId="9">
    <w:abstractNumId w:val="37"/>
  </w:num>
  <w:num w:numId="10">
    <w:abstractNumId w:val="39"/>
  </w:num>
  <w:num w:numId="11">
    <w:abstractNumId w:val="45"/>
  </w:num>
  <w:num w:numId="12">
    <w:abstractNumId w:val="48"/>
  </w:num>
  <w:num w:numId="13">
    <w:abstractNumId w:val="50"/>
  </w:num>
  <w:num w:numId="14">
    <w:abstractNumId w:val="55"/>
  </w:num>
  <w:num w:numId="15">
    <w:abstractNumId w:val="40"/>
  </w:num>
  <w:num w:numId="16">
    <w:abstractNumId w:val="34"/>
  </w:num>
  <w:num w:numId="17">
    <w:abstractNumId w:val="53"/>
  </w:num>
  <w:num w:numId="18">
    <w:abstractNumId w:val="42"/>
  </w:num>
  <w:num w:numId="19">
    <w:abstractNumId w:val="46"/>
  </w:num>
  <w:num w:numId="2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2F3D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042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40F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1B8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27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7E1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6E1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8C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179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09F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0B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590E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39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A9B7-D47A-4B51-8737-019685A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29</cp:revision>
  <cp:lastPrinted>2023-03-27T10:36:00Z</cp:lastPrinted>
  <dcterms:created xsi:type="dcterms:W3CDTF">2022-02-23T09:29:00Z</dcterms:created>
  <dcterms:modified xsi:type="dcterms:W3CDTF">2024-08-05T11:41:00Z</dcterms:modified>
</cp:coreProperties>
</file>