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bookmarkStart w:id="0" w:name="_Hlk67380428"/>
      <w:r w:rsidR="007D25F0" w:rsidRPr="00D03DE4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  <w:bookmarkEnd w:id="0"/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C" w:rsidRDefault="00CA04FC">
      <w:r>
        <w:separator/>
      </w:r>
    </w:p>
  </w:endnote>
  <w:endnote w:type="continuationSeparator" w:id="0">
    <w:p w:rsidR="00CA04FC" w:rsidRDefault="00C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C" w:rsidRDefault="00CA04FC">
      <w:r>
        <w:separator/>
      </w:r>
    </w:p>
  </w:footnote>
  <w:footnote w:type="continuationSeparator" w:id="0">
    <w:p w:rsidR="00CA04FC" w:rsidRDefault="00C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4" w:rsidRDefault="007D25F0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CUW-DOR.271.12</w:t>
    </w:r>
    <w:r w:rsidR="00894A84" w:rsidRPr="00CA04FC">
      <w:rPr>
        <w:rFonts w:ascii="Arial" w:hAnsi="Arial" w:cs="Arial"/>
        <w:bCs/>
        <w:sz w:val="22"/>
        <w:szCs w:val="22"/>
      </w:rPr>
      <w:t>.2021.OZ</w:t>
    </w:r>
  </w:p>
  <w:p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91AF-5B70-40AF-9FF6-6237277B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31</TotalTime>
  <Pages>2</Pages>
  <Words>255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8</cp:revision>
  <cp:lastPrinted>2021-03-09T12:03:00Z</cp:lastPrinted>
  <dcterms:created xsi:type="dcterms:W3CDTF">2021-03-05T13:49:00Z</dcterms:created>
  <dcterms:modified xsi:type="dcterms:W3CDTF">2021-06-29T09:22:00Z</dcterms:modified>
</cp:coreProperties>
</file>