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2A16" w14:textId="3E971770" w:rsidR="0090233D" w:rsidRPr="00684F0E" w:rsidRDefault="0090233D" w:rsidP="0090233D">
      <w:pPr>
        <w:tabs>
          <w:tab w:val="left" w:pos="8505"/>
          <w:tab w:val="left" w:pos="9000"/>
        </w:tabs>
        <w:jc w:val="right"/>
        <w:rPr>
          <w:rFonts w:ascii="Calibri" w:hAnsi="Calibri" w:cs="Calibri"/>
          <w:sz w:val="20"/>
          <w:szCs w:val="20"/>
        </w:rPr>
      </w:pPr>
      <w:r w:rsidRPr="007B3952">
        <w:rPr>
          <w:rFonts w:ascii="Calibri" w:hAnsi="Calibri" w:cs="Calibri"/>
          <w:bCs/>
          <w:i/>
          <w:sz w:val="20"/>
          <w:szCs w:val="20"/>
        </w:rPr>
        <w:t xml:space="preserve">Załącznik nr 1 do Umowy </w:t>
      </w:r>
    </w:p>
    <w:p w14:paraId="31506D4D" w14:textId="282BE8BC" w:rsidR="0090233D" w:rsidRDefault="0090233D" w:rsidP="0090233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378C3B41" w14:textId="19CA06FB" w:rsidR="004925A5" w:rsidRDefault="004925A5" w:rsidP="0090233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767A80E7" w14:textId="54B02730" w:rsidR="004925A5" w:rsidRDefault="004925A5" w:rsidP="0090233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0330BCF5" w14:textId="29A99907" w:rsidR="004925A5" w:rsidRPr="00245E48" w:rsidRDefault="004925A5" w:rsidP="004925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E48">
        <w:rPr>
          <w:rFonts w:asciiTheme="minorHAnsi" w:hAnsiTheme="minorHAnsi" w:cstheme="minorHAnsi"/>
          <w:b/>
          <w:sz w:val="22"/>
          <w:szCs w:val="22"/>
        </w:rPr>
        <w:t>Oświadczenie osoby do umowy zlecenie</w:t>
      </w:r>
    </w:p>
    <w:p w14:paraId="6A6068F3" w14:textId="77777777" w:rsidR="004925A5" w:rsidRPr="00245E48" w:rsidRDefault="004925A5" w:rsidP="004925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84"/>
        <w:gridCol w:w="166"/>
        <w:gridCol w:w="284"/>
        <w:gridCol w:w="912"/>
        <w:gridCol w:w="480"/>
        <w:gridCol w:w="371"/>
        <w:gridCol w:w="425"/>
        <w:gridCol w:w="992"/>
        <w:gridCol w:w="567"/>
        <w:gridCol w:w="1418"/>
        <w:gridCol w:w="2409"/>
      </w:tblGrid>
      <w:tr w:rsidR="004925A5" w:rsidRPr="00245E48" w14:paraId="032A3CF1" w14:textId="77777777" w:rsidTr="004925A5">
        <w:trPr>
          <w:trHeight w:val="288"/>
          <w:jc w:val="center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FCDB833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OSOBOWE: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2207B63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POZOSTAŁE DANE:</w:t>
            </w:r>
          </w:p>
        </w:tc>
      </w:tr>
      <w:tr w:rsidR="004925A5" w:rsidRPr="00245E48" w14:paraId="03536B4D" w14:textId="77777777" w:rsidTr="004925A5">
        <w:trPr>
          <w:trHeight w:val="277"/>
          <w:jc w:val="center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90F8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761C0A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0F7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NFZ: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706B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25A5" w:rsidRPr="00245E48" w14:paraId="3B7FF325" w14:textId="77777777" w:rsidTr="004925A5">
        <w:trPr>
          <w:trHeight w:val="277"/>
          <w:jc w:val="center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5D1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DF894A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580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E437E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3C88B7A6" w14:textId="77777777" w:rsidTr="004925A5">
        <w:trPr>
          <w:trHeight w:val="277"/>
          <w:jc w:val="center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906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BE5911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AB81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4E5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4DCFEDCD" w14:textId="77777777" w:rsidTr="004925A5">
        <w:trPr>
          <w:trHeight w:val="277"/>
          <w:jc w:val="center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8B4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F87396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E12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2BAA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40752EA3" w14:textId="77777777" w:rsidTr="004925A5">
        <w:trPr>
          <w:trHeight w:val="277"/>
          <w:jc w:val="center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188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C18300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39D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14FF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1E128309" w14:textId="77777777" w:rsidTr="004925A5">
        <w:trPr>
          <w:trHeight w:val="277"/>
          <w:jc w:val="center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A8AFF4D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FE0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konta bank.: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FB97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08987DB2" w14:textId="77777777" w:rsidTr="004925A5">
        <w:trPr>
          <w:trHeight w:val="277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A611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C40E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374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5C9F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B13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CEAEE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233D7AB0" w14:textId="77777777" w:rsidR="004925A5" w:rsidRPr="00245E48" w:rsidRDefault="004925A5" w:rsidP="00C276C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 Skarbowy do którego należy przekazać (PIT-11)</w:t>
            </w:r>
          </w:p>
        </w:tc>
      </w:tr>
      <w:tr w:rsidR="004925A5" w:rsidRPr="00245E48" w14:paraId="44931030" w14:textId="77777777" w:rsidTr="00245E48">
        <w:trPr>
          <w:trHeight w:val="277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B47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8F73AC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55885E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D53CB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DD3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nr.: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041A4" w14:textId="77777777" w:rsidR="004925A5" w:rsidRPr="00245E48" w:rsidRDefault="004925A5" w:rsidP="00C276C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5A5" w:rsidRPr="00245E48" w14:paraId="5B9F4DDC" w14:textId="77777777" w:rsidTr="004925A5">
        <w:trPr>
          <w:trHeight w:val="277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D295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FB9377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74E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A477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06CFE733" w14:textId="77777777" w:rsidTr="004925A5">
        <w:trPr>
          <w:trHeight w:val="277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C897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6E1043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827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7387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5B31F41A" w14:textId="77777777" w:rsidTr="004925A5">
        <w:trPr>
          <w:trHeight w:val="277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B3E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480D0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14E65A2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Główny wykonywany zawód</w:t>
            </w:r>
          </w:p>
          <w:p w14:paraId="579DC8EC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25A5" w:rsidRPr="00245E48" w14:paraId="311B4034" w14:textId="77777777" w:rsidTr="00245E48">
        <w:trPr>
          <w:trHeight w:val="277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78A4" w14:textId="77777777" w:rsidR="004925A5" w:rsidRPr="00245E48" w:rsidRDefault="004925A5" w:rsidP="00C276C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16F455" w14:textId="77777777" w:rsidR="004925A5" w:rsidRPr="00245E48" w:rsidRDefault="004925A5" w:rsidP="00C276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4907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067DF7" w14:textId="77777777" w:rsidR="004925A5" w:rsidRPr="00245E48" w:rsidRDefault="004925A5" w:rsidP="00C276C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D7ACBB3" w14:textId="77777777" w:rsidR="004925A5" w:rsidRPr="00245E48" w:rsidRDefault="004925A5" w:rsidP="004925A5">
      <w:pPr>
        <w:jc w:val="both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b/>
          <w:sz w:val="22"/>
          <w:szCs w:val="22"/>
        </w:rPr>
        <w:t xml:space="preserve">Celem zarejestrowania w ZUS-ie, oświadczam, że jako zleceniobiorca mam następujące źródła dochodu </w:t>
      </w:r>
      <w:r w:rsidRPr="00245E48">
        <w:rPr>
          <w:rFonts w:asciiTheme="minorHAnsi" w:hAnsiTheme="minorHAnsi" w:cstheme="minorHAnsi"/>
          <w:sz w:val="22"/>
          <w:szCs w:val="22"/>
        </w:rPr>
        <w:t xml:space="preserve">(proszę zaznaczyć właściwą kratkę *)                                                                       </w:t>
      </w:r>
    </w:p>
    <w:p w14:paraId="6AE596CC" w14:textId="73C611FB" w:rsidR="004925A5" w:rsidRPr="00245E48" w:rsidRDefault="004925A5" w:rsidP="00245E48">
      <w:pPr>
        <w:numPr>
          <w:ilvl w:val="0"/>
          <w:numId w:val="102"/>
        </w:numPr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jestem osobą bezrobotną zarejestrowaną w Urzędzie pracy w </w:t>
      </w:r>
      <w:r w:rsidR="00245E48">
        <w:rPr>
          <w:rFonts w:asciiTheme="minorHAnsi" w:hAnsiTheme="minorHAnsi" w:cstheme="minorHAnsi"/>
          <w:sz w:val="22"/>
          <w:szCs w:val="22"/>
        </w:rPr>
        <w:t xml:space="preserve">   </w:t>
      </w:r>
      <w:r w:rsidRPr="00245E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37BD379E" w14:textId="0CB75077" w:rsidR="00245E48" w:rsidRDefault="004925A5" w:rsidP="00245E48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</w:t>
      </w:r>
      <w:r w:rsidR="00245E48">
        <w:rPr>
          <w:rFonts w:asciiTheme="minorHAnsi" w:hAnsiTheme="minorHAnsi" w:cstheme="minorHAnsi"/>
          <w:sz w:val="22"/>
          <w:szCs w:val="22"/>
        </w:rPr>
        <w:t xml:space="preserve">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jestem pracownikiem zatrudnionym w:</w:t>
      </w:r>
    </w:p>
    <w:p w14:paraId="04D70B38" w14:textId="7338262B" w:rsidR="004925A5" w:rsidRPr="00245E48" w:rsidRDefault="00245E48" w:rsidP="00245E48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4925A5" w:rsidRPr="00245E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48D6279A" w14:textId="429BB154" w:rsidR="004925A5" w:rsidRPr="00245E48" w:rsidRDefault="00245E48" w:rsidP="00245E48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4925A5" w:rsidRPr="00245E48">
        <w:rPr>
          <w:rFonts w:asciiTheme="minorHAnsi" w:hAnsiTheme="minorHAnsi" w:cstheme="minorHAnsi"/>
          <w:sz w:val="22"/>
          <w:szCs w:val="22"/>
        </w:rPr>
        <w:t>(nazwa i adres)</w:t>
      </w:r>
    </w:p>
    <w:p w14:paraId="5ABA2AFE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>2.Wynagrodzenie ze stosunku pracy w kwocie brutto wynosi:</w:t>
      </w:r>
    </w:p>
    <w:p w14:paraId="33102944" w14:textId="77777777" w:rsidR="004925A5" w:rsidRPr="00245E48" w:rsidRDefault="004925A5" w:rsidP="004925A5">
      <w:pPr>
        <w:ind w:left="284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co najmniej minimalne wynagrodzenie (w roku </w:t>
      </w:r>
      <w:r w:rsidRPr="00245E48">
        <w:rPr>
          <w:rFonts w:asciiTheme="minorHAnsi" w:hAnsiTheme="minorHAnsi" w:cstheme="minorHAnsi"/>
          <w:b/>
          <w:sz w:val="22"/>
          <w:szCs w:val="22"/>
        </w:rPr>
        <w:t>2022 – 3.010,00</w:t>
      </w:r>
      <w:r w:rsidRPr="00245E48">
        <w:rPr>
          <w:rFonts w:asciiTheme="minorHAnsi" w:hAnsiTheme="minorHAnsi" w:cstheme="minorHAnsi"/>
          <w:sz w:val="22"/>
          <w:szCs w:val="22"/>
        </w:rPr>
        <w:t xml:space="preserve"> brutto w skali miesiąca)</w:t>
      </w:r>
    </w:p>
    <w:p w14:paraId="0E0BEB20" w14:textId="77777777" w:rsidR="004925A5" w:rsidRPr="00245E48" w:rsidRDefault="004925A5" w:rsidP="004925A5">
      <w:pPr>
        <w:ind w:left="284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mniej niż minimalne wynagrodzenie,</w:t>
      </w:r>
    </w:p>
    <w:p w14:paraId="7A47E0CC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    Podlegam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, nie podlegam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obowiązkowemu ubezpieczeniu emerytalnemu i rentowemu,</w:t>
      </w:r>
    </w:p>
    <w:p w14:paraId="3287D876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3.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jestem jednocześnie już ubezpieczony jako osoba wykonująca:</w:t>
      </w:r>
    </w:p>
    <w:p w14:paraId="20880581" w14:textId="77777777" w:rsidR="004925A5" w:rsidRPr="00245E48" w:rsidRDefault="004925A5" w:rsidP="004925A5">
      <w:pPr>
        <w:ind w:left="284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umowę zlecenie lub agencyjną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umowę zawartą z innym zleceniodawcą</w:t>
      </w:r>
    </w:p>
    <w:p w14:paraId="1D47E927" w14:textId="77777777" w:rsidR="004925A5" w:rsidRPr="00245E48" w:rsidRDefault="004925A5" w:rsidP="004925A5">
      <w:pPr>
        <w:ind w:left="426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AC834FD" w14:textId="7F331B40" w:rsidR="004925A5" w:rsidRPr="00245E48" w:rsidRDefault="004925A5" w:rsidP="004925A5">
      <w:pPr>
        <w:ind w:left="709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t>(nazwa i adres)</w:t>
      </w:r>
    </w:p>
    <w:p w14:paraId="1DA5B41D" w14:textId="31DD6601" w:rsidR="004925A5" w:rsidRPr="00245E48" w:rsidRDefault="004925A5" w:rsidP="00245E4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4.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jestem emerytem (nr świadczenia i kto wypłaca)</w:t>
      </w:r>
      <w:r w:rsid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8FB8D14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5.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jestem rencistą (nr świadczenia i kto wypłaca)</w:t>
      </w:r>
      <w:r w:rsidRPr="00245E4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</w:t>
      </w:r>
    </w:p>
    <w:p w14:paraId="65604295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</w:p>
    <w:p w14:paraId="38E733F5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6.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jestem uczniem szkoły ponadpodstawowej lub studentem i nie ukończyłem 26 lat</w:t>
      </w:r>
      <w:r w:rsidRPr="00245E48">
        <w:rPr>
          <w:rFonts w:asciiTheme="minorHAnsi" w:hAnsiTheme="minorHAnsi" w:cstheme="minorHAnsi"/>
          <w:sz w:val="22"/>
          <w:szCs w:val="22"/>
        </w:rPr>
        <w:br/>
        <w:t xml:space="preserve">       …………………………………………………………………………………………………………………………………………</w:t>
      </w:r>
    </w:p>
    <w:p w14:paraId="18C11213" w14:textId="1B7B87E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t>(nazwa i adres szkoły/uczelni wyższej, wydział)</w:t>
      </w:r>
      <w:r w:rsidRPr="00245E48">
        <w:rPr>
          <w:rFonts w:asciiTheme="minorHAnsi" w:hAnsiTheme="minorHAnsi" w:cstheme="minorHAnsi"/>
          <w:sz w:val="22"/>
          <w:szCs w:val="22"/>
        </w:rPr>
        <w:br/>
      </w:r>
    </w:p>
    <w:p w14:paraId="41DF3519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7.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 w zakresie wykonywanej umowy nie prowadzę działalności gospodarczej w rozumieniu art.10 ust.  </w:t>
      </w:r>
    </w:p>
    <w:p w14:paraId="2B04E3E3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lastRenderedPageBreak/>
        <w:t xml:space="preserve">        1 pkt.3 ustawy z 26 lipca 1991 r. o podatku dochodowym od osób fizycznych.</w:t>
      </w:r>
    </w:p>
    <w:p w14:paraId="75A75334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8.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prowadzę działalność gospodarczą od której odprowadzam składki:</w:t>
      </w:r>
    </w:p>
    <w:p w14:paraId="2F2FE6A1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od najniższego wynagrodzenia</w:t>
      </w:r>
    </w:p>
    <w:p w14:paraId="5BAF8853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od najwyższego wynagrodzenia</w:t>
      </w:r>
    </w:p>
    <w:p w14:paraId="780DD02F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>9. W momencie podpisania danej umowy Zleceniobiorca</w:t>
      </w:r>
    </w:p>
    <w:p w14:paraId="44F89AD4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chcę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nie chce  podlegać ubezpieczeniu emerytalnemu lub rentowemu,</w:t>
      </w:r>
    </w:p>
    <w:p w14:paraId="10588552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  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chce 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nie chce  być objęty dobrowolnym ubezpieczeniem chorobowym</w:t>
      </w:r>
    </w:p>
    <w:p w14:paraId="2EFF4726" w14:textId="6D197591" w:rsidR="004925A5" w:rsidRPr="00245E48" w:rsidRDefault="004925A5" w:rsidP="004925A5">
      <w:pPr>
        <w:jc w:val="both"/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 xml:space="preserve">10. </w:t>
      </w:r>
      <w:r w:rsidRPr="00245E48">
        <w:rPr>
          <w:rFonts w:asciiTheme="minorHAnsi" w:hAnsiTheme="minorHAnsi" w:cstheme="minorHAnsi"/>
          <w:sz w:val="22"/>
          <w:szCs w:val="22"/>
        </w:rPr>
        <w:sym w:font="Symbol" w:char="F07F"/>
      </w:r>
      <w:r w:rsidRPr="00245E48">
        <w:rPr>
          <w:rFonts w:asciiTheme="minorHAnsi" w:hAnsiTheme="minorHAnsi" w:cstheme="minorHAnsi"/>
          <w:sz w:val="22"/>
          <w:szCs w:val="22"/>
        </w:rPr>
        <w:t xml:space="preserve"> Zgadzam się na przechowywanie moich danych osobowych oraz ich przetwarzanie </w:t>
      </w:r>
      <w:r w:rsidR="00245E48">
        <w:rPr>
          <w:rFonts w:asciiTheme="minorHAnsi" w:hAnsiTheme="minorHAnsi" w:cstheme="minorHAnsi"/>
          <w:sz w:val="22"/>
          <w:szCs w:val="22"/>
        </w:rPr>
        <w:br/>
      </w:r>
      <w:r w:rsidRPr="00245E48">
        <w:rPr>
          <w:rFonts w:asciiTheme="minorHAnsi" w:hAnsiTheme="minorHAnsi" w:cstheme="minorHAnsi"/>
          <w:sz w:val="22"/>
          <w:szCs w:val="22"/>
        </w:rPr>
        <w:t>i wykorzystanie na  potrzeby Ośrodka Doskonalenia Nauczycieli w Słupsku</w:t>
      </w:r>
    </w:p>
    <w:p w14:paraId="125944AA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</w:p>
    <w:p w14:paraId="05ABE8A8" w14:textId="77777777" w:rsidR="004925A5" w:rsidRPr="00245E48" w:rsidRDefault="004925A5" w:rsidP="004925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E48">
        <w:rPr>
          <w:rFonts w:asciiTheme="minorHAnsi" w:hAnsiTheme="minorHAnsi" w:cstheme="minorHAnsi"/>
          <w:b/>
          <w:sz w:val="22"/>
          <w:szCs w:val="22"/>
        </w:rPr>
        <w:t>Oświadczam, że o wszelkich zmianach dotyczących treści oświadczenia poinformuję Zleceniodawcę na piśmie.</w:t>
      </w:r>
    </w:p>
    <w:p w14:paraId="2F091FAB" w14:textId="77777777" w:rsidR="004925A5" w:rsidRPr="00245E48" w:rsidRDefault="004925A5" w:rsidP="004925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10A42A" w14:textId="77777777" w:rsidR="004925A5" w:rsidRPr="00245E48" w:rsidRDefault="004925A5" w:rsidP="004925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E48">
        <w:rPr>
          <w:rFonts w:asciiTheme="minorHAnsi" w:hAnsiTheme="minorHAnsi" w:cstheme="minorHAnsi"/>
          <w:b/>
          <w:sz w:val="22"/>
          <w:szCs w:val="22"/>
          <w:u w:val="single"/>
        </w:rPr>
        <w:t>W przypadku złożenia nieprawidłowego oświadczenia o źródłach dochodu zobowiązuję się do zwrotu nieprawnie wypłaconych środków.</w:t>
      </w:r>
    </w:p>
    <w:p w14:paraId="757685D8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</w:p>
    <w:p w14:paraId="5EF99E36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</w:p>
    <w:p w14:paraId="29376971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>data: …………………………………</w:t>
      </w:r>
      <w:r w:rsidRPr="00245E48">
        <w:rPr>
          <w:rFonts w:asciiTheme="minorHAnsi" w:hAnsiTheme="minorHAnsi" w:cstheme="minorHAnsi"/>
          <w:sz w:val="22"/>
          <w:szCs w:val="22"/>
        </w:rPr>
        <w:tab/>
      </w:r>
      <w:r w:rsidRPr="00245E48">
        <w:rPr>
          <w:rFonts w:asciiTheme="minorHAnsi" w:hAnsiTheme="minorHAnsi" w:cstheme="minorHAnsi"/>
          <w:sz w:val="22"/>
          <w:szCs w:val="22"/>
        </w:rPr>
        <w:tab/>
        <w:t>czytelny podpis zleceniobiorcy:</w:t>
      </w:r>
      <w:r w:rsidRPr="00245E48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</w:p>
    <w:p w14:paraId="4DD4D623" w14:textId="77777777" w:rsidR="004925A5" w:rsidRPr="00245E48" w:rsidRDefault="004925A5" w:rsidP="004925A5">
      <w:pPr>
        <w:rPr>
          <w:rFonts w:asciiTheme="minorHAnsi" w:hAnsiTheme="minorHAnsi" w:cstheme="minorHAnsi"/>
          <w:sz w:val="22"/>
          <w:szCs w:val="22"/>
        </w:rPr>
      </w:pPr>
    </w:p>
    <w:p w14:paraId="04DC2D4A" w14:textId="0DC222FD" w:rsidR="004925A5" w:rsidRPr="00245E48" w:rsidRDefault="004925A5" w:rsidP="0090233D">
      <w:pPr>
        <w:tabs>
          <w:tab w:val="left" w:pos="577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A7D9FB" w14:textId="716271C9" w:rsidR="004925A5" w:rsidRDefault="004925A5" w:rsidP="0090233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68B412BE" w14:textId="5F40046C" w:rsidR="004925A5" w:rsidRDefault="004925A5" w:rsidP="0090233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020ED428" w14:textId="77777777" w:rsidR="0090233D" w:rsidRPr="00245E48" w:rsidRDefault="0090233D" w:rsidP="0090233D">
      <w:pPr>
        <w:pStyle w:val="Tekstpodstawowy"/>
        <w:tabs>
          <w:tab w:val="left" w:pos="360"/>
        </w:tabs>
        <w:spacing w:line="360" w:lineRule="auto"/>
        <w:jc w:val="center"/>
        <w:rPr>
          <w:rFonts w:asciiTheme="minorHAnsi" w:eastAsia="Arial Narrow" w:hAnsiTheme="minorHAnsi" w:cstheme="minorHAnsi"/>
          <w:b/>
          <w:sz w:val="20"/>
          <w:szCs w:val="22"/>
          <w:u w:val="single"/>
        </w:rPr>
      </w:pPr>
      <w:r w:rsidRPr="00245E48">
        <w:rPr>
          <w:rFonts w:asciiTheme="minorHAnsi" w:eastAsia="Arial Narrow" w:hAnsiTheme="minorHAnsi" w:cstheme="minorHAnsi"/>
          <w:b/>
          <w:sz w:val="20"/>
          <w:szCs w:val="22"/>
          <w:u w:val="single"/>
        </w:rPr>
        <w:t>OBOWIĄZEK INFORMACYJNY ADMINISTRATORA</w:t>
      </w:r>
    </w:p>
    <w:p w14:paraId="0DEDA274" w14:textId="35029BB6" w:rsidR="0090233D" w:rsidRPr="00245E48" w:rsidRDefault="00C662B0" w:rsidP="0090233D">
      <w:pPr>
        <w:jc w:val="center"/>
        <w:rPr>
          <w:rFonts w:asciiTheme="minorHAnsi" w:hAnsiTheme="minorHAnsi" w:cstheme="minorHAnsi"/>
          <w:sz w:val="20"/>
          <w:szCs w:val="22"/>
        </w:rPr>
      </w:pPr>
      <w:r w:rsidRPr="00245E48">
        <w:rPr>
          <w:rFonts w:asciiTheme="minorHAnsi" w:hAnsiTheme="minorHAnsi" w:cstheme="minorHAnsi"/>
          <w:sz w:val="20"/>
          <w:szCs w:val="22"/>
        </w:rPr>
        <w:t>Ośrodek Doskonalenia Nauczycieli w Słupsku</w:t>
      </w:r>
    </w:p>
    <w:p w14:paraId="707DFE27" w14:textId="77777777" w:rsidR="0090233D" w:rsidRPr="00245E48" w:rsidRDefault="0090233D" w:rsidP="0090233D">
      <w:pPr>
        <w:jc w:val="center"/>
        <w:rPr>
          <w:rFonts w:asciiTheme="minorHAnsi" w:hAnsiTheme="minorHAnsi" w:cstheme="minorHAnsi"/>
          <w:sz w:val="20"/>
          <w:szCs w:val="22"/>
        </w:rPr>
      </w:pPr>
    </w:p>
    <w:p w14:paraId="2C8C0FFC" w14:textId="77777777" w:rsidR="0090233D" w:rsidRPr="00245E48" w:rsidRDefault="0090233D" w:rsidP="0090233D">
      <w:pPr>
        <w:jc w:val="both"/>
        <w:rPr>
          <w:rFonts w:asciiTheme="minorHAnsi" w:eastAsia="Arial Narrow" w:hAnsiTheme="minorHAnsi" w:cstheme="minorHAnsi"/>
          <w:b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b/>
          <w:sz w:val="20"/>
          <w:szCs w:val="22"/>
        </w:rPr>
        <w:t>Na podstawie art. 13 Rozporządzenia Parlamentu Europejskiego i Rady (UE) 2016/679 z dnia 27 kwietnia 2016 r. w sprawie ochrony osób fizycznych w związku z przetwarzaniem danych osobowych i w sprawie swobodnego przepływu takich danych oraz uchylenia dyrektywy 95/46/WE (dalej RODO) informujemy, że:</w:t>
      </w:r>
    </w:p>
    <w:p w14:paraId="144E0D18" w14:textId="763F0979" w:rsidR="0090233D" w:rsidRPr="00245E48" w:rsidRDefault="0090233D" w:rsidP="00245E48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 xml:space="preserve">Administratorem danych osobowych jest </w:t>
      </w:r>
      <w:r w:rsidR="00245E48" w:rsidRPr="00245E48">
        <w:rPr>
          <w:rFonts w:asciiTheme="minorHAnsi" w:hAnsiTheme="minorHAnsi" w:cstheme="minorHAnsi"/>
          <w:sz w:val="20"/>
          <w:szCs w:val="22"/>
        </w:rPr>
        <w:t xml:space="preserve">Ośrodek Doskonalenia Nauczycieli w Słupsku ul. Poniatowskiego 4a, 76-200 Słupsk, adres e-mail: </w:t>
      </w:r>
      <w:r w:rsidRPr="00245E48">
        <w:rPr>
          <w:rFonts w:asciiTheme="minorHAnsi" w:eastAsia="Arial Narrow" w:hAnsiTheme="minorHAnsi" w:cstheme="minorHAnsi"/>
          <w:sz w:val="20"/>
          <w:szCs w:val="22"/>
        </w:rPr>
        <w:t>sekretariat@</w:t>
      </w:r>
      <w:r w:rsidR="00245E48" w:rsidRPr="00245E48">
        <w:rPr>
          <w:rFonts w:asciiTheme="minorHAnsi" w:eastAsia="Arial Narrow" w:hAnsiTheme="minorHAnsi" w:cstheme="minorHAnsi"/>
          <w:sz w:val="20"/>
          <w:szCs w:val="22"/>
        </w:rPr>
        <w:t>odn.slupsk</w:t>
      </w:r>
      <w:r w:rsidRPr="00245E48">
        <w:rPr>
          <w:rFonts w:asciiTheme="minorHAnsi" w:eastAsia="Arial Narrow" w:hAnsiTheme="minorHAnsi" w:cstheme="minorHAnsi"/>
          <w:sz w:val="20"/>
          <w:szCs w:val="22"/>
        </w:rPr>
        <w:t>.pl.</w:t>
      </w:r>
    </w:p>
    <w:p w14:paraId="1158FD55" w14:textId="61F23159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Administrator powołał inspektora ochrony danych, z którym można się skontaktować korespondencyjnie na adres administratora lub za pośrednictwem adresu e-mail: IOD@</w:t>
      </w:r>
      <w:r w:rsidR="00245E48" w:rsidRPr="00245E48">
        <w:rPr>
          <w:rFonts w:asciiTheme="minorHAnsi" w:eastAsia="Arial Narrow" w:hAnsiTheme="minorHAnsi" w:cstheme="minorHAnsi"/>
          <w:sz w:val="20"/>
          <w:szCs w:val="22"/>
        </w:rPr>
        <w:t>odn.slupsk</w:t>
      </w:r>
      <w:r w:rsidRPr="00245E48">
        <w:rPr>
          <w:rFonts w:asciiTheme="minorHAnsi" w:eastAsia="Arial Narrow" w:hAnsiTheme="minorHAnsi" w:cstheme="minorHAnsi"/>
          <w:sz w:val="20"/>
          <w:szCs w:val="22"/>
        </w:rPr>
        <w:t>.pl.</w:t>
      </w:r>
    </w:p>
    <w:p w14:paraId="1DFB4E6B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hAnsiTheme="minorHAnsi" w:cstheme="minorHAnsi"/>
          <w:sz w:val="20"/>
          <w:szCs w:val="22"/>
        </w:rPr>
        <w:t>Celem przetwarzania Pani/Pana danych osobowych jest realizacja postanowień umowy</w:t>
      </w:r>
      <w:r w:rsidRPr="00245E48">
        <w:rPr>
          <w:rFonts w:asciiTheme="minorHAnsi" w:eastAsia="Arial Narrow" w:hAnsiTheme="minorHAnsi" w:cstheme="minorHAnsi"/>
          <w:sz w:val="20"/>
          <w:szCs w:val="22"/>
        </w:rPr>
        <w:t>.</w:t>
      </w:r>
    </w:p>
    <w:p w14:paraId="4CFC1C9D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Podstawą prawną przetwarzania jest:</w:t>
      </w:r>
    </w:p>
    <w:p w14:paraId="7EE28048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 xml:space="preserve"> art. 6 ust. 1 lit b RODO – przetwarzanie jest niezbędne do wykonania umowy, której Pani/Pan jest stroną lub do podjęcia działań na Pani/Pana żądanie przed zawarciem umowy;</w:t>
      </w:r>
    </w:p>
    <w:p w14:paraId="526054C6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art. 6 ust. 6 lit c RODO – przetwarzanie jest niezbędne do wypełnienia obowiązku prawnego ciążącego na administratorze, przy czym obowiązki administratora wynikają z przepisów ustawy o rachunkowości.</w:t>
      </w:r>
    </w:p>
    <w:p w14:paraId="54A10B44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Administrator przetwarza następujące kategorie Pani/Pana danych osobowych: imię, nazwisko, data urodzenia, adres zamieszkania lub miejsce prowadzenia działalności gospodarczej, numer PESEL/NIP, dane dokumentu potwierdzającego tożsamość (w przypadku obcokrajowców), dane kontaktowe, numer rachunku bankowego.</w:t>
      </w:r>
    </w:p>
    <w:p w14:paraId="413A19A7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Podanie danych osobowych niezbędnych do zawarcia umowy jest dobrowolne, lecz niepodanie danych osobowych skutkuje brakiem możliwości zawarcia umowy.</w:t>
      </w:r>
    </w:p>
    <w:p w14:paraId="6CF6EF5C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 xml:space="preserve">Odbiorcami Pani/Pana danych osobowych są </w:t>
      </w:r>
      <w:r w:rsidRPr="00245E48">
        <w:rPr>
          <w:rFonts w:asciiTheme="minorHAnsi" w:hAnsiTheme="minorHAnsi" w:cstheme="minorHAnsi"/>
          <w:sz w:val="20"/>
          <w:szCs w:val="22"/>
        </w:rPr>
        <w:t>wyłącznie podmioty, którym należy udostępnić dane osobowe na podstawie przepisów prawa, oraz podmioty, z którymi współpracuje Administrator w zakresie prowadzonej działalności (np. usługodawcy IT, podmioty świadczące usługi pocztowe lub kurierskie etc.)</w:t>
      </w:r>
      <w:r w:rsidRPr="00245E48">
        <w:rPr>
          <w:rFonts w:asciiTheme="minorHAnsi" w:eastAsia="Arial Narrow" w:hAnsiTheme="minorHAnsi" w:cstheme="minorHAnsi"/>
          <w:sz w:val="20"/>
          <w:szCs w:val="22"/>
        </w:rPr>
        <w:t>.</w:t>
      </w:r>
    </w:p>
    <w:p w14:paraId="58499881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lastRenderedPageBreak/>
        <w:t>Dane osobowe będą przetwarzane przez 7 lat lub do czasu realizacji obowiązków prawnych ciążących na administratorze.</w:t>
      </w:r>
    </w:p>
    <w:p w14:paraId="1A6C5EEA" w14:textId="77777777" w:rsidR="0090233D" w:rsidRPr="00245E48" w:rsidRDefault="0090233D" w:rsidP="00D344F3">
      <w:pPr>
        <w:numPr>
          <w:ilvl w:val="0"/>
          <w:numId w:val="63"/>
        </w:numPr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Osoba, której dane dotyczą, ma prawo do:</w:t>
      </w:r>
    </w:p>
    <w:p w14:paraId="4A81E683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dostępu do swoich danych osobowych oraz ich sprostowania;</w:t>
      </w:r>
    </w:p>
    <w:p w14:paraId="74750F92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żądania wydania kopii danych przetwarzanych przez administratora;</w:t>
      </w:r>
    </w:p>
    <w:p w14:paraId="49E34807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żądania ograniczenia przetwarzania jej danych osobowych;</w:t>
      </w:r>
    </w:p>
    <w:p w14:paraId="2F4F1547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przenoszenia jej danych osobowych do innego administratora;</w:t>
      </w:r>
    </w:p>
    <w:p w14:paraId="07F00B61" w14:textId="77777777" w:rsidR="0090233D" w:rsidRPr="00245E48" w:rsidRDefault="0090233D" w:rsidP="00D344F3">
      <w:pPr>
        <w:numPr>
          <w:ilvl w:val="1"/>
          <w:numId w:val="63"/>
        </w:numPr>
        <w:spacing w:line="259" w:lineRule="auto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wniesienia skargi do organu nadzorczego. W Polsce takim organem jest Prezes Urzędu Ochrony Danych Osobowych.</w:t>
      </w:r>
    </w:p>
    <w:p w14:paraId="1EF13FC3" w14:textId="77777777" w:rsidR="0090233D" w:rsidRPr="00245E48" w:rsidRDefault="0090233D" w:rsidP="00D344F3">
      <w:pPr>
        <w:numPr>
          <w:ilvl w:val="0"/>
          <w:numId w:val="63"/>
        </w:numPr>
        <w:shd w:val="clear" w:color="auto" w:fill="FFFFFF"/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 xml:space="preserve">Osoba, której dane dotyczą, może skorzystać z przysługujących jej praw, kontaktując się z administratorem lub inspektorem ochrony danych. </w:t>
      </w:r>
    </w:p>
    <w:p w14:paraId="2827E62C" w14:textId="77777777" w:rsidR="0090233D" w:rsidRPr="00245E48" w:rsidRDefault="0090233D" w:rsidP="00D344F3">
      <w:pPr>
        <w:numPr>
          <w:ilvl w:val="0"/>
          <w:numId w:val="63"/>
        </w:numPr>
        <w:shd w:val="clear" w:color="auto" w:fill="FFFFFF"/>
        <w:spacing w:line="259" w:lineRule="auto"/>
        <w:ind w:left="426"/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245E48">
        <w:rPr>
          <w:rFonts w:asciiTheme="minorHAnsi" w:eastAsia="Arial Narrow" w:hAnsiTheme="minorHAnsi" w:cstheme="minorHAnsi"/>
          <w:sz w:val="20"/>
          <w:szCs w:val="22"/>
        </w:rPr>
        <w:t>Administrator nie podejmuje decyzji opartych o zautomatyzowane przetwarzanie danych osobowych oraz nie przekazuje Pani/Pana danych osobowych do państw trzecich lub organizacji międzynarodowych.</w:t>
      </w:r>
    </w:p>
    <w:p w14:paraId="1DB5E0A8" w14:textId="77777777" w:rsidR="0090233D" w:rsidRPr="00410AD3" w:rsidRDefault="0090233D" w:rsidP="0090233D">
      <w:pPr>
        <w:tabs>
          <w:tab w:val="left" w:pos="6720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14:paraId="6578491F" w14:textId="77777777" w:rsidR="0090233D" w:rsidRPr="00410AD3" w:rsidRDefault="0090233D" w:rsidP="0090233D">
      <w:pPr>
        <w:tabs>
          <w:tab w:val="left" w:pos="6720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14:paraId="5CBAA496" w14:textId="77777777" w:rsidR="00245E48" w:rsidRPr="00245E48" w:rsidRDefault="00245E48" w:rsidP="00245E48">
      <w:pPr>
        <w:rPr>
          <w:rFonts w:asciiTheme="minorHAnsi" w:hAnsiTheme="minorHAnsi" w:cstheme="minorHAnsi"/>
          <w:sz w:val="22"/>
          <w:szCs w:val="22"/>
        </w:rPr>
      </w:pPr>
      <w:r w:rsidRPr="00245E48">
        <w:rPr>
          <w:rFonts w:asciiTheme="minorHAnsi" w:hAnsiTheme="minorHAnsi" w:cstheme="minorHAnsi"/>
          <w:sz w:val="22"/>
          <w:szCs w:val="22"/>
        </w:rPr>
        <w:t>data: …………………………………</w:t>
      </w:r>
      <w:r w:rsidRPr="00245E48">
        <w:rPr>
          <w:rFonts w:asciiTheme="minorHAnsi" w:hAnsiTheme="minorHAnsi" w:cstheme="minorHAnsi"/>
          <w:sz w:val="22"/>
          <w:szCs w:val="22"/>
        </w:rPr>
        <w:tab/>
      </w:r>
      <w:r w:rsidRPr="00245E48">
        <w:rPr>
          <w:rFonts w:asciiTheme="minorHAnsi" w:hAnsiTheme="minorHAnsi" w:cstheme="minorHAnsi"/>
          <w:sz w:val="22"/>
          <w:szCs w:val="22"/>
        </w:rPr>
        <w:tab/>
        <w:t>czytelny podpis zleceniobiorcy:</w:t>
      </w:r>
      <w:r w:rsidRPr="00245E48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</w:p>
    <w:p w14:paraId="025A1576" w14:textId="77777777" w:rsidR="0090233D" w:rsidRPr="00410AD3" w:rsidRDefault="0090233D" w:rsidP="0090233D">
      <w:pPr>
        <w:rPr>
          <w:rFonts w:ascii="Arial" w:hAnsi="Arial" w:cs="Arial"/>
          <w:sz w:val="18"/>
          <w:szCs w:val="18"/>
        </w:rPr>
      </w:pPr>
    </w:p>
    <w:p w14:paraId="54F60657" w14:textId="77777777" w:rsidR="0090233D" w:rsidRDefault="0090233D" w:rsidP="0090233D">
      <w:pPr>
        <w:rPr>
          <w:color w:val="000000"/>
          <w:sz w:val="20"/>
          <w:szCs w:val="20"/>
        </w:rPr>
      </w:pPr>
    </w:p>
    <w:p w14:paraId="7D5E1377" w14:textId="77777777" w:rsidR="0090233D" w:rsidRDefault="0090233D" w:rsidP="0090233D">
      <w:pPr>
        <w:rPr>
          <w:color w:val="000000"/>
          <w:sz w:val="20"/>
          <w:szCs w:val="20"/>
        </w:rPr>
      </w:pPr>
    </w:p>
    <w:p w14:paraId="06D09025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B2F525E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3BCD5223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6F8DF49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1A57584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C2FAC2A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439EC335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058DBAB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4471C192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71B9A10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0AC4B37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48EF4D3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93D5BB6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FFF3B93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43B81340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08039F94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3E6DD8A9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41CE5B6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3D721B60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0E2B880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DB9B57A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1D019A0F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0227EDA7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10EB7627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A6D9184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5410267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54D1A6A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345087A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8804AEA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12120DFB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C62BAF0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3A501BA0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001A9685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CF12745" w14:textId="77777777" w:rsidR="004B1F46" w:rsidRDefault="004B1F46" w:rsidP="0090233D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3ED9502" w14:textId="77777777" w:rsidR="004B1F46" w:rsidRDefault="004B1F46" w:rsidP="004B6A47">
      <w:pPr>
        <w:tabs>
          <w:tab w:val="left" w:pos="8505"/>
          <w:tab w:val="left" w:pos="9000"/>
        </w:tabs>
        <w:rPr>
          <w:rFonts w:ascii="Calibri" w:hAnsi="Calibri" w:cs="Arial"/>
          <w:bCs/>
          <w:i/>
          <w:sz w:val="20"/>
          <w:szCs w:val="20"/>
        </w:rPr>
      </w:pPr>
      <w:bookmarkStart w:id="0" w:name="_GoBack"/>
      <w:bookmarkEnd w:id="0"/>
    </w:p>
    <w:sectPr w:rsidR="004B1F46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37BA" w14:textId="77777777" w:rsidR="00C643C1" w:rsidRDefault="00C643C1" w:rsidP="00F74FD7">
      <w:r>
        <w:separator/>
      </w:r>
    </w:p>
  </w:endnote>
  <w:endnote w:type="continuationSeparator" w:id="0">
    <w:p w14:paraId="7EEECDAD" w14:textId="77777777" w:rsidR="00C643C1" w:rsidRDefault="00C643C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9127" w14:textId="77777777" w:rsidR="00C643C1" w:rsidRDefault="00C643C1" w:rsidP="00F74FD7">
      <w:r>
        <w:separator/>
      </w:r>
    </w:p>
  </w:footnote>
  <w:footnote w:type="continuationSeparator" w:id="0">
    <w:p w14:paraId="6D80A99E" w14:textId="77777777" w:rsidR="00C643C1" w:rsidRDefault="00C643C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B6A47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43C1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357F-BC2E-4851-88A9-551A0704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2022-08-24T10:45:00Z</cp:lastPrinted>
  <dcterms:created xsi:type="dcterms:W3CDTF">2022-08-25T08:10:00Z</dcterms:created>
  <dcterms:modified xsi:type="dcterms:W3CDTF">2022-08-25T08:10:00Z</dcterms:modified>
</cp:coreProperties>
</file>