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7231" w14:textId="77777777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67ABE6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563A782F" w14:textId="77777777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1C2196EA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4FA761CE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635FEAA9" w14:textId="77777777" w:rsidR="000D437E" w:rsidRPr="00B069D4" w:rsidRDefault="000D437E" w:rsidP="00C90FCC">
      <w:pPr>
        <w:spacing w:line="360" w:lineRule="auto"/>
        <w:jc w:val="center"/>
        <w:rPr>
          <w:rFonts w:ascii="Palatino Linotype" w:hAnsi="Palatino Linotype" w:cs="Calibri"/>
          <w:b/>
          <w:sz w:val="21"/>
          <w:szCs w:val="21"/>
        </w:rPr>
      </w:pPr>
      <w:r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Sukcesywna </w:t>
      </w: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>
        <w:rPr>
          <w:rFonts w:ascii="Palatino Linotype" w:hAnsi="Palatino Linotype" w:cs="Calibri"/>
          <w:b/>
          <w:color w:val="000000"/>
          <w:sz w:val="22"/>
          <w:szCs w:val="22"/>
        </w:rPr>
        <w:t xml:space="preserve">ostawa bielizny szpitalnej”  </w:t>
      </w:r>
    </w:p>
    <w:p w14:paraId="71BA3287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2409"/>
      </w:tblGrid>
      <w:tr w:rsidR="006E318B" w:rsidRPr="00390164" w14:paraId="0807DADA" w14:textId="77777777" w:rsidTr="00B65D0C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0F315CC8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14:paraId="73C12252" w14:textId="77777777" w:rsidR="00DA3625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 w:rsidR="00C90FCC"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14:paraId="534E906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6E318B" w:rsidRPr="00390164" w14:paraId="319B0786" w14:textId="77777777" w:rsidTr="00B65D0C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30639F9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 w:rsidR="00B65D0C"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78EDEE6B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AE07029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F3BC74F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35A098C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02D36C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346A8FD6" w14:textId="77777777" w:rsidTr="00B65D0C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237C5EF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5522C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E23BA0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BA39B7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6E91168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1A062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0D437E" w:rsidRPr="00390164" w14:paraId="68B4B160" w14:textId="77777777" w:rsidTr="00B65D0C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771CC8C6" w14:textId="77777777" w:rsidR="000D437E" w:rsidRDefault="000D437E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264F5170" w14:textId="77777777" w:rsidR="000561C4" w:rsidRPr="00FF7D96" w:rsidRDefault="000561C4" w:rsidP="000F5187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</w:rPr>
            </w:pPr>
            <w:r w:rsidRPr="00FF7D96">
              <w:rPr>
                <w:rFonts w:ascii="Palatino Linotype" w:hAnsi="Palatino Linotype" w:cs="Calibri"/>
                <w:bCs/>
                <w:i/>
                <w:iCs/>
              </w:rPr>
              <w:t>(jeżeli dotyczy)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BF3F2C1" w14:textId="77777777" w:rsidR="000D437E" w:rsidRPr="00B65D0C" w:rsidRDefault="000D437E" w:rsidP="000D437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E318B" w:rsidRPr="00390164" w14:paraId="42DC5B09" w14:textId="77777777" w:rsidTr="00B65D0C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770592DA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 w:rsidR="00C90FCC">
              <w:rPr>
                <w:rFonts w:ascii="Palatino Linotype" w:hAnsi="Palatino Linotype" w:cs="Calibri"/>
                <w:b/>
              </w:rPr>
              <w:t>:</w:t>
            </w:r>
          </w:p>
          <w:p w14:paraId="2BDFB360" w14:textId="77777777" w:rsidR="00877452" w:rsidRPr="00877452" w:rsidRDefault="00877452" w:rsidP="000F5187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3FF13F38" w14:textId="77777777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25131CEA" w14:textId="77777777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6949011E" w14:textId="77777777" w:rsidR="003A5E25" w:rsidRPr="003A5E25" w:rsidRDefault="00C5089D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30BCBA02" w14:textId="77777777" w:rsidR="00B65D0C" w:rsidRPr="00B65D0C" w:rsidRDefault="003A5E25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</w:t>
            </w:r>
            <w:r w:rsidR="00200F13">
              <w:rPr>
                <w:rFonts w:ascii="Palatino Linotype" w:hAnsi="Palatino Linotype"/>
                <w:b/>
                <w:sz w:val="20"/>
                <w:szCs w:val="20"/>
              </w:rPr>
              <w:t xml:space="preserve"> rodzajem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 ……………………….</w:t>
            </w:r>
            <w:r w:rsidR="006E318B"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5338BDF6" w14:textId="77777777" w:rsidR="006E318B" w:rsidRPr="00390164" w:rsidRDefault="006E318B" w:rsidP="00B65D0C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6E318B" w:rsidRPr="00390164" w14:paraId="6F7DE986" w14:textId="77777777" w:rsidTr="00B65D0C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1A9D4BD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1F73AD09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3C1E6A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BA2082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39972F1F" w14:textId="77777777" w:rsidTr="00B65D0C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4C74B2C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3FAD10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8330DB5" w14:textId="77777777" w:rsidR="00C90FCC" w:rsidRDefault="00C90FCC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19A1A9C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FA122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77F780A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6D0EFF3F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736314D6" w14:textId="77777777" w:rsidR="006E318B" w:rsidRPr="00633151" w:rsidRDefault="006E318B" w:rsidP="00AD4F6A">
      <w:pPr>
        <w:rPr>
          <w:rFonts w:ascii="Calibri" w:hAnsi="Calibri" w:cs="Calibri"/>
          <w:sz w:val="22"/>
          <w:szCs w:val="22"/>
        </w:rPr>
      </w:pPr>
    </w:p>
    <w:p w14:paraId="3B2346CF" w14:textId="1EF1E06A" w:rsidR="00877452" w:rsidRPr="00F45CCC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F45CCC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0" w:name="_Hlk69819580"/>
      <w:r w:rsidRPr="00F45CCC">
        <w:rPr>
          <w:rFonts w:ascii="Palatino Linotype" w:hAnsi="Palatino Linotype" w:cs="Arial"/>
          <w:sz w:val="22"/>
          <w:szCs w:val="22"/>
        </w:rPr>
        <w:t xml:space="preserve"> </w:t>
      </w:r>
      <w:r w:rsidR="004420CC" w:rsidRPr="00F45CCC">
        <w:rPr>
          <w:rFonts w:ascii="Palatino Linotype" w:hAnsi="Palatino Linotype" w:cs="Arial"/>
          <w:b/>
          <w:bCs/>
          <w:sz w:val="22"/>
          <w:szCs w:val="22"/>
        </w:rPr>
        <w:t xml:space="preserve">sukcesywną </w:t>
      </w:r>
      <w:bookmarkEnd w:id="0"/>
      <w:r w:rsidR="004420CC" w:rsidRPr="00F45CCC">
        <w:rPr>
          <w:rFonts w:ascii="Palatino Linotype" w:hAnsi="Palatino Linotype" w:cs="Arial"/>
          <w:b/>
          <w:bCs/>
          <w:sz w:val="22"/>
          <w:szCs w:val="22"/>
        </w:rPr>
        <w:t xml:space="preserve">dostawę </w:t>
      </w:r>
      <w:r w:rsidR="004831A8" w:rsidRPr="00F45CCC">
        <w:rPr>
          <w:rFonts w:ascii="Palatino Linotype" w:hAnsi="Palatino Linotype" w:cs="Calibri"/>
          <w:b/>
          <w:color w:val="000000"/>
          <w:sz w:val="22"/>
          <w:szCs w:val="22"/>
        </w:rPr>
        <w:t xml:space="preserve">bielizny szpitalnej </w:t>
      </w:r>
      <w:r w:rsidR="00877452" w:rsidRPr="00F45CCC">
        <w:rPr>
          <w:rFonts w:ascii="Palatino Linotype" w:hAnsi="Palatino Linotype"/>
          <w:sz w:val="22"/>
          <w:szCs w:val="22"/>
        </w:rPr>
        <w:t>składam ofertę zgodnie z </w:t>
      </w:r>
      <w:r w:rsidR="00877452" w:rsidRPr="00F45CCC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F45CCC">
        <w:rPr>
          <w:i/>
          <w:iCs/>
          <w:sz w:val="22"/>
          <w:szCs w:val="22"/>
        </w:rPr>
        <w:t xml:space="preserve"> </w:t>
      </w:r>
      <w:r w:rsidR="00877452" w:rsidRPr="00F45CC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(wymienić poszczególne pakiety, na </w:t>
      </w:r>
      <w:r w:rsidR="007652AB" w:rsidRPr="00F45CC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które </w:t>
      </w:r>
      <w:r w:rsidR="00877452" w:rsidRPr="00F45CCC">
        <w:rPr>
          <w:rFonts w:ascii="Palatino Linotype" w:hAnsi="Palatino Linotype"/>
          <w:i/>
          <w:iCs/>
          <w:color w:val="000000"/>
          <w:sz w:val="22"/>
          <w:szCs w:val="22"/>
        </w:rPr>
        <w:t>Wykonawca składa ofertę):</w:t>
      </w:r>
    </w:p>
    <w:p w14:paraId="536050C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108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744"/>
        <w:gridCol w:w="3088"/>
      </w:tblGrid>
      <w:tr w:rsidR="00B851BE" w:rsidRPr="000A7AB6" w14:paraId="30AC5B62" w14:textId="77777777" w:rsidTr="00B851BE">
        <w:trPr>
          <w:trHeight w:val="7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803D7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1A43" w14:textId="77777777" w:rsidR="00D2341C" w:rsidRDefault="00D2341C" w:rsidP="00BB6D8D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4F6436EF" w14:textId="77777777" w:rsidR="00B851BE" w:rsidRPr="00D2341C" w:rsidRDefault="00D2341C" w:rsidP="00BB6D8D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</w:t>
            </w:r>
            <w:r w:rsidR="00B851BE" w:rsidRPr="00D2341C">
              <w:rPr>
                <w:rFonts w:ascii="Palatino Linotype" w:hAnsi="Palatino Linotype" w:cs="Arial CE"/>
                <w:color w:val="000000"/>
              </w:rPr>
              <w:t xml:space="preserve"> brutto PLN pakietu</w:t>
            </w:r>
            <w:r w:rsidRPr="00D2341C">
              <w:rPr>
                <w:rFonts w:ascii="Palatino Linotype" w:hAnsi="Palatino Linotype" w:cs="Arial CE"/>
                <w:color w:val="000000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A50" w14:textId="77777777" w:rsidR="00D2341C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Termin </w:t>
            </w:r>
            <w:r w:rsidRPr="009B34B9">
              <w:rPr>
                <w:rFonts w:ascii="Palatino Linotype" w:hAnsi="Palatino Linotype"/>
                <w:b/>
                <w:bCs/>
              </w:rPr>
              <w:t>realizacji dostaw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</w:t>
            </w:r>
          </w:p>
          <w:p w14:paraId="50DBB095" w14:textId="77777777" w:rsidR="00B851BE" w:rsidRPr="009B34B9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w dniach roboczych </w:t>
            </w:r>
          </w:p>
          <w:p w14:paraId="171235F3" w14:textId="77777777" w:rsidR="00B851BE" w:rsidRPr="009B34B9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>(</w:t>
            </w:r>
            <w:r w:rsidR="004831A8">
              <w:rPr>
                <w:rFonts w:ascii="Palatino Linotype" w:hAnsi="Palatino Linotype" w:cs="Arial CE"/>
                <w:b/>
                <w:bCs/>
              </w:rPr>
              <w:t>5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</w:t>
            </w:r>
            <w:r w:rsidR="004831A8">
              <w:rPr>
                <w:rFonts w:ascii="Palatino Linotype" w:hAnsi="Palatino Linotype" w:cs="Arial CE"/>
                <w:b/>
                <w:bCs/>
              </w:rPr>
              <w:t>ni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lub </w:t>
            </w:r>
            <w:r w:rsidR="004831A8">
              <w:rPr>
                <w:rFonts w:ascii="Palatino Linotype" w:hAnsi="Palatino Linotype" w:cs="Arial CE"/>
                <w:b/>
                <w:bCs/>
              </w:rPr>
              <w:t>7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dni)</w:t>
            </w:r>
          </w:p>
        </w:tc>
      </w:tr>
      <w:tr w:rsidR="00B851BE" w:rsidRPr="000A7AB6" w14:paraId="5D8775A8" w14:textId="77777777" w:rsidTr="00B851BE">
        <w:trPr>
          <w:trHeight w:val="2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A899A" w14:textId="77777777" w:rsidR="00B851BE" w:rsidRPr="009B34B9" w:rsidRDefault="00B851BE" w:rsidP="00BB6D8D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254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C440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B851BE" w:rsidRPr="000A7AB6" w14:paraId="0229CEE8" w14:textId="77777777" w:rsidTr="00B851BE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A6E4" w14:textId="77777777" w:rsidR="00B851BE" w:rsidRPr="009B34B9" w:rsidRDefault="00B851BE" w:rsidP="00BB6D8D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224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CB3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2762422A" w14:textId="77777777" w:rsidTr="00B851BE">
        <w:trPr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3F86" w14:textId="77777777" w:rsidR="00B851BE" w:rsidRPr="009B34B9" w:rsidRDefault="00B851BE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5B9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3FA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495B0D75" w14:textId="77777777" w:rsidTr="00B851BE">
        <w:trPr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C67" w14:textId="77777777" w:rsidR="00B851BE" w:rsidRPr="009B34B9" w:rsidRDefault="009B34B9" w:rsidP="00BB6D8D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………….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6A2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192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16E67EAA" w14:textId="77777777" w:rsidTr="00B851BE">
        <w:trPr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1F2A" w14:textId="77777777" w:rsidR="00B851BE" w:rsidRPr="009B34B9" w:rsidRDefault="009B34B9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…………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6A0B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1564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2395F15D" w14:textId="77777777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A5939B4" w14:textId="77777777" w:rsidR="00D7217A" w:rsidRPr="00F45CCC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F45CCC">
        <w:rPr>
          <w:rFonts w:ascii="Palatino Linotype" w:hAnsi="Palatino Linotype" w:cs="Arial"/>
          <w:b/>
          <w:bCs/>
        </w:rPr>
        <w:t>OŚWIADCZENIA</w:t>
      </w:r>
    </w:p>
    <w:p w14:paraId="5C077BB7" w14:textId="77777777" w:rsidR="00D7217A" w:rsidRPr="00F45CCC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>Oświadczam</w:t>
      </w:r>
      <w:r w:rsidR="00A72E2F" w:rsidRPr="00F45CCC">
        <w:rPr>
          <w:rFonts w:ascii="Palatino Linotype" w:hAnsi="Palatino Linotype"/>
        </w:rPr>
        <w:t>, że zapoznałem się z SWZ i akceptuję wszystkie warunki w niej zawarte.</w:t>
      </w:r>
    </w:p>
    <w:p w14:paraId="262206B4" w14:textId="77777777" w:rsidR="00A72E2F" w:rsidRPr="00F45CCC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0267FE76" w14:textId="77777777" w:rsidR="00A72E2F" w:rsidRPr="00F45CCC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 xml:space="preserve">Oświadczam, że </w:t>
      </w:r>
      <w:r w:rsidR="00A72E2F" w:rsidRPr="00F45CCC">
        <w:rPr>
          <w:rFonts w:ascii="Palatino Linotype" w:hAnsi="Palatino Linotype"/>
        </w:rPr>
        <w:t>jestem związany niniejsza ofertą od dnia upływu terminu skłądania ofert do dnia</w:t>
      </w:r>
      <w:r w:rsidRPr="00F45CCC">
        <w:rPr>
          <w:rFonts w:ascii="Palatino Linotype" w:hAnsi="Palatino Linotype"/>
        </w:rPr>
        <w:t xml:space="preserve"> wskazan</w:t>
      </w:r>
      <w:r w:rsidR="00A72E2F" w:rsidRPr="00F45CCC">
        <w:rPr>
          <w:rFonts w:ascii="Palatino Linotype" w:hAnsi="Palatino Linotype"/>
        </w:rPr>
        <w:t>ego</w:t>
      </w:r>
      <w:r w:rsidRPr="00F45CCC">
        <w:rPr>
          <w:rFonts w:ascii="Palatino Linotype" w:hAnsi="Palatino Linotype"/>
        </w:rPr>
        <w:t xml:space="preserve"> w SWZ.</w:t>
      </w:r>
    </w:p>
    <w:p w14:paraId="6A99AAE3" w14:textId="77777777" w:rsidR="00A72E2F" w:rsidRPr="00F45CCC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>Zobowiązujemy się, w przypadku wyboru naszej oferty, do zawarcia umowy zgodnie z niniejszą ofertą, na warunkach określonych we wzorze umowy</w:t>
      </w:r>
      <w:r w:rsidR="005122B2" w:rsidRPr="00F45CCC">
        <w:rPr>
          <w:rFonts w:ascii="Palatino Linotype" w:hAnsi="Palatino Linotype"/>
        </w:rPr>
        <w:t>,</w:t>
      </w:r>
      <w:r w:rsidRPr="00F45CCC">
        <w:rPr>
          <w:rFonts w:ascii="Palatino Linotype" w:hAnsi="Palatino Linotype"/>
        </w:rPr>
        <w:t xml:space="preserve"> w miejscu i terminie wskazanym przez Zamawiającego</w:t>
      </w:r>
      <w:r w:rsidR="0007245C" w:rsidRPr="00F45CCC">
        <w:rPr>
          <w:rFonts w:ascii="Palatino Linotype" w:hAnsi="Palatino Linotype"/>
        </w:rPr>
        <w:t>.</w:t>
      </w:r>
    </w:p>
    <w:p w14:paraId="243DC53F" w14:textId="77777777" w:rsidR="003A5E25" w:rsidRPr="00F45CCC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</w:rPr>
      </w:pPr>
      <w:r w:rsidRPr="00F45CCC">
        <w:rPr>
          <w:rFonts w:ascii="Palatino Linotype" w:eastAsia="Calibri" w:hAnsi="Palatino Linotype"/>
          <w:color w:val="000000"/>
        </w:rPr>
        <w:t>Oświadczam, że (</w:t>
      </w:r>
      <w:r w:rsidRPr="00F45CCC">
        <w:rPr>
          <w:rFonts w:ascii="Palatino Linotype" w:eastAsia="Calibri" w:hAnsi="Palatino Linotype"/>
          <w:i/>
          <w:color w:val="000000"/>
        </w:rPr>
        <w:t>zaznaczyć właściwe):</w:t>
      </w:r>
    </w:p>
    <w:p w14:paraId="70C4D940" w14:textId="77777777" w:rsidR="003A5E25" w:rsidRPr="00F45CCC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F45CCC">
        <w:rPr>
          <w:rFonts w:ascii="Palatino Linotype" w:eastAsia="Calibri" w:hAnsi="Palatino Linotype" w:cs="Calibri"/>
          <w:color w:val="000000"/>
          <w:sz w:val="22"/>
          <w:szCs w:val="22"/>
        </w:rPr>
        <w:t>zamówienie zrealizuj</w:t>
      </w:r>
      <w:r w:rsidR="00A72E2F" w:rsidRPr="00F45CCC">
        <w:rPr>
          <w:rFonts w:ascii="Palatino Linotype" w:eastAsia="Calibri" w:hAnsi="Palatino Linotype" w:cs="Calibri"/>
          <w:color w:val="000000"/>
          <w:sz w:val="22"/>
          <w:szCs w:val="22"/>
        </w:rPr>
        <w:t>ę</w:t>
      </w:r>
      <w:r w:rsidRPr="00F45CCC">
        <w:rPr>
          <w:rFonts w:ascii="Palatino Linotype" w:eastAsia="Calibri" w:hAnsi="Palatino Linotype" w:cs="Calibri"/>
          <w:color w:val="000000"/>
          <w:sz w:val="22"/>
          <w:szCs w:val="22"/>
        </w:rPr>
        <w:t xml:space="preserve"> we własnym zakresie,</w:t>
      </w:r>
    </w:p>
    <w:p w14:paraId="4ACF6482" w14:textId="77777777" w:rsidR="003A5E25" w:rsidRPr="00F45CCC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F45CCC">
        <w:rPr>
          <w:rFonts w:ascii="Palatino Linotype" w:eastAsia="Calibri" w:hAnsi="Palatino Linotype" w:cs="Calibri"/>
          <w:color w:val="000000"/>
          <w:sz w:val="22"/>
          <w:szCs w:val="22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1581A87E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FBD99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95F6A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E2E44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72EC5FBA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FAF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921C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53A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163A4881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4B8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451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971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54FC3608" w14:textId="77777777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6AB1C172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40572BE0" w14:textId="77777777" w:rsidR="00A72E2F" w:rsidRPr="00F45CC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 xml:space="preserve">Oświadczam, że wypełniłem obowiązki informacyjne przewidziane w art. 13 lub art. 14 RODO </w:t>
      </w:r>
      <w:r w:rsidRPr="00F45CCC">
        <w:rPr>
          <w:rFonts w:ascii="Palatino Linotype" w:hAnsi="Palatino Linotype"/>
          <w:vertAlign w:val="superscript"/>
        </w:rPr>
        <w:t>(1)</w:t>
      </w:r>
      <w:r w:rsidRPr="00F45CCC">
        <w:rPr>
          <w:rFonts w:ascii="Palatino Linotype" w:hAnsi="Palatino Linotype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F45CCC">
        <w:rPr>
          <w:rFonts w:ascii="Palatino Linotype" w:hAnsi="Palatino Linotype"/>
        </w:rPr>
        <w:t>**</w:t>
      </w:r>
    </w:p>
    <w:p w14:paraId="6B3AF4B5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4FCAB6C5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D27683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49D422A8" w14:textId="26F3221D" w:rsidR="00E33B15" w:rsidRDefault="00A72E2F" w:rsidP="00F45CCC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6A4262E4" w14:textId="77777777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0FD8B932" w14:textId="77777777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08456A04" w14:textId="77777777" w:rsidR="00E33B15" w:rsidRDefault="00E33B15" w:rsidP="00E33B15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Calibri"/>
          <w:sz w:val="22"/>
          <w:szCs w:val="22"/>
          <w:lang w:eastAsia="en-US"/>
        </w:rPr>
      </w:pPr>
    </w:p>
    <w:p w14:paraId="6A00CD6E" w14:textId="77777777" w:rsidR="00E33B15" w:rsidRPr="00C356F2" w:rsidRDefault="00E33B15" w:rsidP="00E33B15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3BD5D4B8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145A" w14:textId="77777777" w:rsidR="0058037F" w:rsidRDefault="0058037F">
      <w:r>
        <w:separator/>
      </w:r>
    </w:p>
  </w:endnote>
  <w:endnote w:type="continuationSeparator" w:id="0">
    <w:p w14:paraId="5317633D" w14:textId="77777777" w:rsidR="0058037F" w:rsidRDefault="0058037F">
      <w:r>
        <w:continuationSeparator/>
      </w:r>
    </w:p>
  </w:endnote>
  <w:endnote w:type="continuationNotice" w:id="1">
    <w:p w14:paraId="12C7A2F8" w14:textId="77777777" w:rsidR="0058037F" w:rsidRDefault="00580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2A18" w14:textId="77777777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4BA9BEE6" w14:textId="77777777" w:rsidR="00C256CF" w:rsidRDefault="00C256CF" w:rsidP="00361045">
    <w:pPr>
      <w:rPr>
        <w:sz w:val="22"/>
        <w:szCs w:val="22"/>
      </w:rPr>
    </w:pPr>
  </w:p>
  <w:p w14:paraId="4A0D51C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434E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1920016F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7BE3C54E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6C153433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048073E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75EE" w14:textId="77777777" w:rsidR="0058037F" w:rsidRDefault="0058037F">
      <w:r>
        <w:separator/>
      </w:r>
    </w:p>
  </w:footnote>
  <w:footnote w:type="continuationSeparator" w:id="0">
    <w:p w14:paraId="1E6E2DA0" w14:textId="77777777" w:rsidR="0058037F" w:rsidRDefault="0058037F">
      <w:r>
        <w:continuationSeparator/>
      </w:r>
    </w:p>
  </w:footnote>
  <w:footnote w:type="continuationNotice" w:id="1">
    <w:p w14:paraId="3A127A45" w14:textId="77777777" w:rsidR="0058037F" w:rsidRDefault="00580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8B0D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76AB5334" w14:textId="77777777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0D437E">
      <w:rPr>
        <w:rFonts w:ascii="Calibri" w:hAnsi="Calibri" w:cs="Calibri"/>
        <w:sz w:val="20"/>
        <w:szCs w:val="20"/>
      </w:rPr>
      <w:t>5</w:t>
    </w:r>
    <w:r w:rsidRPr="001B69EB">
      <w:rPr>
        <w:rFonts w:ascii="Calibri" w:hAnsi="Calibri" w:cs="Calibri"/>
        <w:sz w:val="20"/>
        <w:szCs w:val="20"/>
      </w:rPr>
      <w:t>/PZP/2021/TP</w:t>
    </w:r>
  </w:p>
  <w:p w14:paraId="25A3D7CC" w14:textId="7777777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B660" w14:textId="77777777" w:rsidR="00C256CF" w:rsidRDefault="00C256CF" w:rsidP="00EA313F">
    <w:pPr>
      <w:pStyle w:val="Nagwek"/>
      <w:jc w:val="center"/>
    </w:pPr>
  </w:p>
  <w:p w14:paraId="019A5985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61C4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37E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0CC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1A8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434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37F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6FE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151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34B9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5CF3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1BE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341C"/>
    <w:rsid w:val="00D25BF0"/>
    <w:rsid w:val="00D27334"/>
    <w:rsid w:val="00D3284B"/>
    <w:rsid w:val="00D32A8B"/>
    <w:rsid w:val="00D33AB5"/>
    <w:rsid w:val="00D345D9"/>
    <w:rsid w:val="00D368D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5CCC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1C99BFD"/>
  <w15:docId w15:val="{6B69F3D5-3F85-4CE0-BCEC-5C8C53F0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46D5-41F4-43B8-BFC8-7EA1C6D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2907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2021-07-09T10:57:00Z</cp:lastPrinted>
  <dcterms:created xsi:type="dcterms:W3CDTF">2021-07-09T08:58:00Z</dcterms:created>
  <dcterms:modified xsi:type="dcterms:W3CDTF">2021-07-09T10:57:00Z</dcterms:modified>
</cp:coreProperties>
</file>