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B65A" w14:textId="77777777" w:rsidR="00697A90" w:rsidRPr="002E3BD5" w:rsidRDefault="00697A90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Załącznik nr 1</w:t>
      </w:r>
      <w:r>
        <w:rPr>
          <w:rFonts w:ascii="Arial" w:hAnsi="Arial" w:cs="Arial"/>
          <w:sz w:val="20"/>
          <w:szCs w:val="20"/>
          <w:lang w:val="pl-PL"/>
        </w:rPr>
        <w:t xml:space="preserve"> do zapytania ofertowego</w:t>
      </w:r>
    </w:p>
    <w:p w14:paraId="6D1A9EB7" w14:textId="77777777" w:rsidR="00697A90" w:rsidRDefault="00697A90" w:rsidP="00697A90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1790CB22" w14:textId="77777777" w:rsidR="00723F1B" w:rsidRDefault="00723F1B" w:rsidP="00697A90">
      <w:pPr>
        <w:pStyle w:val="Tekstpodstawowy3"/>
        <w:spacing w:after="0"/>
        <w:jc w:val="center"/>
        <w:rPr>
          <w:rFonts w:ascii="Arial" w:hAnsi="Arial" w:cs="Arial"/>
          <w:sz w:val="20"/>
          <w:szCs w:val="20"/>
          <w:lang w:val="pl-PL"/>
        </w:rPr>
      </w:pPr>
    </w:p>
    <w:p w14:paraId="28CD8C7A" w14:textId="77777777" w:rsidR="00723F1B" w:rsidRDefault="00723F1B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7092F5D7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50EE2AEC" w14:textId="390BA016" w:rsidR="00D4418F" w:rsidRPr="002E3BD5" w:rsidRDefault="00B03749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/pieczęć</w:t>
      </w:r>
      <w:r w:rsidR="00733CB2">
        <w:rPr>
          <w:rFonts w:ascii="Arial" w:hAnsi="Arial" w:cs="Arial"/>
          <w:sz w:val="20"/>
          <w:szCs w:val="20"/>
          <w:lang w:val="pl-PL"/>
        </w:rPr>
        <w:t xml:space="preserve"> lub nazwa</w:t>
      </w:r>
      <w:r w:rsidRPr="002E3BD5">
        <w:rPr>
          <w:rFonts w:ascii="Arial" w:hAnsi="Arial" w:cs="Arial"/>
          <w:sz w:val="20"/>
          <w:szCs w:val="20"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5BF17646" w14:textId="77777777" w:rsidR="00723F1B" w:rsidRDefault="00723F1B" w:rsidP="00723F1B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595353C3" w14:textId="77777777" w:rsidR="00723F1B" w:rsidRDefault="00723F1B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</w:p>
    <w:p w14:paraId="6CC1551A" w14:textId="77777777" w:rsidR="00D4418F" w:rsidRPr="005133C3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  <w:r w:rsidRPr="005133C3">
        <w:rPr>
          <w:rFonts w:ascii="Arial" w:hAnsi="Arial" w:cs="Arial"/>
          <w:sz w:val="20"/>
        </w:rPr>
        <w:t>OFERTA</w:t>
      </w:r>
    </w:p>
    <w:p w14:paraId="4FEAAA8D" w14:textId="77777777" w:rsidR="00733CB2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14:paraId="789DB078" w14:textId="77777777" w:rsidR="00723F1B" w:rsidRPr="00723F1B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5487F636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Pełna nazwa </w:t>
      </w:r>
      <w:proofErr w:type="gramStart"/>
      <w:r w:rsidRPr="009A5A3C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</w:t>
      </w:r>
      <w:proofErr w:type="gramEnd"/>
      <w:r w:rsidR="00086C32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7EFD50F4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57178A97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.Kod, miejscowość: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3D2C96B3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gramStart"/>
      <w:r w:rsidRPr="009A5A3C">
        <w:rPr>
          <w:rFonts w:ascii="Arial" w:eastAsia="Times New Roman" w:hAnsi="Arial" w:cs="Arial"/>
          <w:sz w:val="20"/>
          <w:szCs w:val="20"/>
          <w:lang w:eastAsia="pl-PL"/>
        </w:rPr>
        <w:t>telefonu:…</w:t>
      </w:r>
      <w:proofErr w:type="gramEnd"/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14:paraId="729E34AE" w14:textId="77777777" w:rsidR="009A5A3C" w:rsidRPr="002323FA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23FA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gramStart"/>
      <w:r w:rsidRPr="002323FA">
        <w:rPr>
          <w:rFonts w:ascii="Arial" w:eastAsia="Times New Roman" w:hAnsi="Arial" w:cs="Arial"/>
          <w:sz w:val="20"/>
          <w:szCs w:val="20"/>
          <w:lang w:eastAsia="pl-PL"/>
        </w:rPr>
        <w:t xml:space="preserve">faksu:   </w:t>
      </w:r>
      <w:proofErr w:type="gramEnd"/>
      <w:r w:rsidRPr="002323FA">
        <w:rPr>
          <w:rFonts w:ascii="Arial" w:eastAsia="Times New Roman" w:hAnsi="Arial" w:cs="Arial"/>
          <w:sz w:val="20"/>
          <w:szCs w:val="20"/>
          <w:lang w:eastAsia="pl-PL"/>
        </w:rPr>
        <w:t xml:space="preserve">  ....................................................................................</w:t>
      </w:r>
      <w:r w:rsidR="001C5814" w:rsidRPr="002323FA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  <w:r w:rsidRPr="002323FA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14:paraId="3A57E761" w14:textId="77777777" w:rsidR="009A5A3C" w:rsidRPr="006C6AC7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6C6AC7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</w:t>
      </w:r>
      <w:r w:rsidR="001C5814" w:rsidRPr="006C6AC7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</w:t>
      </w:r>
      <w:r w:rsidRPr="006C6AC7">
        <w:rPr>
          <w:rFonts w:ascii="Arial" w:eastAsia="Times New Roman" w:hAnsi="Arial" w:cs="Arial"/>
          <w:sz w:val="20"/>
          <w:szCs w:val="20"/>
          <w:lang w:val="en-US" w:eastAsia="pl-PL"/>
        </w:rPr>
        <w:t>……</w:t>
      </w:r>
      <w:proofErr w:type="gramStart"/>
      <w:r w:rsidRPr="006C6AC7">
        <w:rPr>
          <w:rFonts w:ascii="Arial" w:eastAsia="Times New Roman" w:hAnsi="Arial" w:cs="Arial"/>
          <w:sz w:val="20"/>
          <w:szCs w:val="20"/>
          <w:lang w:val="en-US" w:eastAsia="pl-PL"/>
        </w:rPr>
        <w:t>…..</w:t>
      </w:r>
      <w:proofErr w:type="gramEnd"/>
      <w:r w:rsidRPr="006C6AC7">
        <w:rPr>
          <w:rFonts w:ascii="Arial" w:eastAsia="Times New Roman" w:hAnsi="Arial" w:cs="Arial"/>
          <w:sz w:val="20"/>
          <w:szCs w:val="20"/>
          <w:lang w:val="en-US" w:eastAsia="pl-PL"/>
        </w:rPr>
        <w:t>…..…</w:t>
      </w:r>
    </w:p>
    <w:p w14:paraId="59544AEE" w14:textId="77777777" w:rsidR="009A5A3C" w:rsidRPr="002323FA" w:rsidRDefault="009A5A3C" w:rsidP="00723F1B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6C6AC7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6C6AC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="006B12C0" w:rsidRPr="006C6AC7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6B12C0" w:rsidRPr="002323FA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NIP/PESEL     </w:t>
      </w:r>
      <w:r w:rsidR="006B12C0" w:rsidRPr="002323FA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……</w:t>
      </w:r>
      <w:r w:rsidR="001C5814" w:rsidRPr="002323FA">
        <w:rPr>
          <w:rFonts w:ascii="Arial" w:eastAsia="Times New Roman" w:hAnsi="Arial" w:cs="Arial"/>
          <w:sz w:val="20"/>
          <w:szCs w:val="20"/>
          <w:lang w:val="en-US" w:eastAsia="pl-PL"/>
        </w:rPr>
        <w:t>…………</w:t>
      </w:r>
      <w:r w:rsidR="006B12C0" w:rsidRPr="002323FA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…………………………….</w:t>
      </w:r>
    </w:p>
    <w:p w14:paraId="11CB6C5F" w14:textId="77777777" w:rsidR="009A5A3C" w:rsidRDefault="009A5A3C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44093F2B" w14:textId="77777777" w:rsidR="009801A2" w:rsidRPr="00C729FD" w:rsidRDefault="00791106" w:rsidP="00723F1B">
      <w:pPr>
        <w:pStyle w:val="Normalny3"/>
        <w:spacing w:after="120"/>
        <w:jc w:val="both"/>
        <w:rPr>
          <w:rFonts w:ascii="Arial" w:hAnsi="Arial" w:cs="Arial"/>
          <w:bCs/>
          <w:sz w:val="20"/>
        </w:rPr>
      </w:pPr>
      <w:r w:rsidRPr="00C729FD">
        <w:rPr>
          <w:rFonts w:ascii="Arial" w:eastAsia="Times New Roman" w:hAnsi="Arial" w:cs="Arial"/>
          <w:sz w:val="20"/>
        </w:rPr>
        <w:t xml:space="preserve">w odpowiedzi na zaproszenie do złożenia oferty </w:t>
      </w:r>
      <w:r w:rsidR="009801A2" w:rsidRPr="00C729FD">
        <w:rPr>
          <w:rFonts w:ascii="Arial" w:hAnsi="Arial" w:cs="Arial"/>
          <w:bCs/>
          <w:sz w:val="20"/>
        </w:rPr>
        <w:t>na:</w:t>
      </w:r>
    </w:p>
    <w:p w14:paraId="2E43AA71" w14:textId="77777777" w:rsidR="002323FA" w:rsidRPr="00870D2F" w:rsidRDefault="002323FA" w:rsidP="002323FA">
      <w:pPr>
        <w:pStyle w:val="Bezodstpw"/>
        <w:ind w:left="0"/>
        <w:rPr>
          <w:rFonts w:ascii="Arial" w:hAnsi="Arial" w:cs="Arial"/>
          <w:b/>
          <w:bCs/>
          <w:sz w:val="20"/>
          <w:szCs w:val="20"/>
        </w:rPr>
      </w:pPr>
      <w:r w:rsidRPr="00870D2F">
        <w:rPr>
          <w:rFonts w:ascii="Arial" w:eastAsia="ArialNarrow" w:hAnsi="Arial" w:cs="Arial"/>
          <w:b/>
          <w:bCs/>
          <w:sz w:val="20"/>
          <w:szCs w:val="20"/>
        </w:rPr>
        <w:t xml:space="preserve">świadczenie usług </w:t>
      </w:r>
      <w:r w:rsidRPr="00870D2F">
        <w:rPr>
          <w:rFonts w:ascii="Arial" w:hAnsi="Arial" w:cs="Arial"/>
          <w:b/>
          <w:bCs/>
          <w:sz w:val="20"/>
          <w:szCs w:val="20"/>
        </w:rPr>
        <w:t>kowalsko-ślusarskich na terenie Zamku Książąt Pomorskich w Szczecinie.</w:t>
      </w:r>
    </w:p>
    <w:p w14:paraId="0FAEC388" w14:textId="77777777" w:rsidR="009A5A3C" w:rsidRDefault="005D35DE" w:rsidP="00723F1B">
      <w:pPr>
        <w:pStyle w:val="Normalny3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</w:t>
      </w:r>
      <w:r w:rsidR="00A21695">
        <w:rPr>
          <w:rFonts w:ascii="Arial" w:eastAsia="Times New Roman" w:hAnsi="Arial" w:cs="Arial"/>
          <w:sz w:val="20"/>
        </w:rPr>
        <w:t>ferujemy cenę (ryczałtową) za wykonanie przedmiotu zamówienia:</w:t>
      </w:r>
    </w:p>
    <w:p w14:paraId="3E8FF373" w14:textId="77777777" w:rsidR="009A5A3C" w:rsidRPr="00723F1B" w:rsidRDefault="009A5A3C" w:rsidP="00723F1B">
      <w:pPr>
        <w:pStyle w:val="Normalny3"/>
        <w:jc w:val="both"/>
        <w:rPr>
          <w:rFonts w:ascii="Arial" w:eastAsia="Times New Roman" w:hAnsi="Arial" w:cs="Arial"/>
          <w:sz w:val="10"/>
          <w:szCs w:val="10"/>
        </w:rPr>
      </w:pPr>
    </w:p>
    <w:p w14:paraId="337B61B6" w14:textId="77777777" w:rsidR="00791106" w:rsidRPr="009A5A3C" w:rsidRDefault="00791106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723F1B">
        <w:rPr>
          <w:rFonts w:ascii="Arial" w:eastAsia="Times New Roman" w:hAnsi="Arial" w:cs="Arial"/>
          <w:bCs/>
          <w:sz w:val="20"/>
        </w:rPr>
        <w:t>.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14:paraId="1F606247" w14:textId="77777777" w:rsidR="004176C9" w:rsidRPr="009A5A3C" w:rsidRDefault="00791106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podatek </w:t>
      </w:r>
      <w:proofErr w:type="gramStart"/>
      <w:r w:rsidRPr="009A5A3C">
        <w:rPr>
          <w:rFonts w:ascii="Arial" w:eastAsia="Times New Roman" w:hAnsi="Arial" w:cs="Arial"/>
          <w:bCs/>
          <w:sz w:val="20"/>
        </w:rPr>
        <w:t>VAT :</w:t>
      </w:r>
      <w:proofErr w:type="gramEnd"/>
      <w:r w:rsidRPr="009A5A3C">
        <w:rPr>
          <w:rFonts w:ascii="Arial" w:eastAsia="Times New Roman" w:hAnsi="Arial" w:cs="Arial"/>
          <w:bCs/>
          <w:sz w:val="20"/>
        </w:rPr>
        <w:t xml:space="preserve">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</w:p>
    <w:p w14:paraId="4FA70B7E" w14:textId="77777777" w:rsidR="00A21695" w:rsidRPr="009A5A3C" w:rsidRDefault="00A21695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2138FC">
        <w:rPr>
          <w:rFonts w:ascii="Arial" w:eastAsia="Times New Roman" w:hAnsi="Arial" w:cs="Arial"/>
          <w:bCs/>
          <w:sz w:val="20"/>
        </w:rPr>
        <w:t>.........................</w:t>
      </w:r>
      <w:r w:rsidR="00723F1B">
        <w:rPr>
          <w:rFonts w:ascii="Arial" w:eastAsia="Times New Roman" w:hAnsi="Arial" w:cs="Arial"/>
          <w:bCs/>
          <w:sz w:val="20"/>
        </w:rPr>
        <w:t>.....</w:t>
      </w:r>
      <w:r w:rsidR="002138FC">
        <w:rPr>
          <w:rFonts w:ascii="Arial" w:eastAsia="Times New Roman" w:hAnsi="Arial" w:cs="Arial"/>
          <w:bCs/>
          <w:sz w:val="20"/>
        </w:rPr>
        <w:t>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14:paraId="5670C879" w14:textId="77777777" w:rsidR="002E66D2" w:rsidRPr="009A5A3C" w:rsidRDefault="00A21695" w:rsidP="00723F1B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</w:t>
      </w:r>
      <w:proofErr w:type="gramStart"/>
      <w:r w:rsidR="005D35DE" w:rsidRPr="009A5A3C">
        <w:rPr>
          <w:rFonts w:ascii="Arial" w:eastAsia="Times New Roman" w:hAnsi="Arial" w:cs="Arial"/>
          <w:bCs/>
          <w:sz w:val="20"/>
        </w:rPr>
        <w:t xml:space="preserve">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proofErr w:type="gramEnd"/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14:paraId="3FC7B2C8" w14:textId="77777777" w:rsidR="00A56DCF" w:rsidRDefault="002E66D2" w:rsidP="00723F1B">
      <w:pPr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</w:t>
      </w:r>
      <w:r w:rsidR="001C5814">
        <w:rPr>
          <w:rFonts w:ascii="Arial" w:eastAsia="Times New Roman" w:hAnsi="Arial" w:cs="Arial"/>
          <w:bCs/>
          <w:sz w:val="20"/>
        </w:rPr>
        <w:t>………</w:t>
      </w:r>
      <w:r w:rsidRPr="009A5A3C">
        <w:rPr>
          <w:rFonts w:ascii="Arial" w:eastAsia="Times New Roman" w:hAnsi="Arial" w:cs="Arial"/>
          <w:bCs/>
          <w:sz w:val="20"/>
        </w:rPr>
        <w:t>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</w:p>
    <w:bookmarkEnd w:id="0"/>
    <w:p w14:paraId="6B2280EA" w14:textId="77777777" w:rsidR="005C70D0" w:rsidRPr="00EE0BD2" w:rsidRDefault="00086C32" w:rsidP="00EE0BD2">
      <w:pPr>
        <w:spacing w:line="264" w:lineRule="auto"/>
        <w:jc w:val="both"/>
        <w:rPr>
          <w:rFonts w:ascii="Arial" w:hAnsi="Arial" w:cs="Arial"/>
          <w:sz w:val="20"/>
        </w:rPr>
      </w:pPr>
      <w:r w:rsidRPr="00EE0BD2">
        <w:rPr>
          <w:rFonts w:ascii="Arial" w:hAnsi="Arial" w:cs="Arial"/>
          <w:bCs/>
          <w:sz w:val="20"/>
        </w:rPr>
        <w:t>Termin rea</w:t>
      </w:r>
      <w:r w:rsidR="00723F1B" w:rsidRPr="00EE0BD2">
        <w:rPr>
          <w:rFonts w:ascii="Arial" w:hAnsi="Arial" w:cs="Arial"/>
          <w:bCs/>
          <w:sz w:val="20"/>
        </w:rPr>
        <w:t xml:space="preserve">lizacji zamówienia: </w:t>
      </w:r>
    </w:p>
    <w:p w14:paraId="35517EB5" w14:textId="4A54C90C" w:rsidR="002323FA" w:rsidRPr="00870D2F" w:rsidRDefault="002323FA" w:rsidP="002323FA">
      <w:pPr>
        <w:spacing w:before="120" w:after="120" w:line="24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CF7FA1">
        <w:rPr>
          <w:rFonts w:ascii="Arial" w:hAnsi="Arial" w:cs="Arial"/>
          <w:sz w:val="20"/>
          <w:szCs w:val="20"/>
        </w:rPr>
        <w:t xml:space="preserve">Przedmiot zamówienia należy wykonać w terminie </w:t>
      </w:r>
      <w:r>
        <w:rPr>
          <w:rFonts w:ascii="Arial" w:hAnsi="Arial" w:cs="Arial"/>
          <w:sz w:val="20"/>
          <w:szCs w:val="20"/>
        </w:rPr>
        <w:t xml:space="preserve">do </w:t>
      </w:r>
      <w:r w:rsidRPr="00870D2F">
        <w:rPr>
          <w:rFonts w:ascii="Arial" w:hAnsi="Arial" w:cs="Arial"/>
          <w:b/>
          <w:bCs/>
          <w:sz w:val="20"/>
          <w:szCs w:val="20"/>
        </w:rPr>
        <w:t>15.12.2021 roku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Przy czym </w:t>
      </w:r>
      <w:r w:rsidRPr="003854B1">
        <w:rPr>
          <w:rFonts w:ascii="Arial" w:hAnsi="Arial" w:cs="Arial"/>
          <w:sz w:val="20"/>
          <w:szCs w:val="20"/>
        </w:rPr>
        <w:t>rozpoczęci</w:t>
      </w:r>
      <w:r>
        <w:rPr>
          <w:rFonts w:ascii="Arial" w:hAnsi="Arial" w:cs="Arial"/>
          <w:sz w:val="20"/>
          <w:szCs w:val="20"/>
        </w:rPr>
        <w:t>e</w:t>
      </w:r>
      <w:r w:rsidRPr="003854B1">
        <w:rPr>
          <w:rFonts w:ascii="Arial" w:hAnsi="Arial" w:cs="Arial"/>
          <w:sz w:val="20"/>
          <w:szCs w:val="20"/>
        </w:rPr>
        <w:t xml:space="preserve"> usług zlecanych przez Zamawiającego będzie każdorazowo przez niego ustalan</w:t>
      </w:r>
      <w:r w:rsidR="000B1CA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odrębnym zleceniem</w:t>
      </w:r>
      <w:r w:rsidRPr="003854B1">
        <w:rPr>
          <w:rFonts w:ascii="Arial" w:hAnsi="Arial" w:cs="Arial"/>
          <w:sz w:val="20"/>
          <w:szCs w:val="20"/>
        </w:rPr>
        <w:t>, przy czym nie będzie on</w:t>
      </w:r>
      <w:r w:rsidR="000B1CA6">
        <w:rPr>
          <w:rFonts w:ascii="Arial" w:hAnsi="Arial" w:cs="Arial"/>
          <w:sz w:val="20"/>
          <w:szCs w:val="20"/>
        </w:rPr>
        <w:t>o</w:t>
      </w:r>
      <w:r w:rsidRPr="003854B1">
        <w:rPr>
          <w:rFonts w:ascii="Arial" w:hAnsi="Arial" w:cs="Arial"/>
          <w:sz w:val="20"/>
          <w:szCs w:val="20"/>
        </w:rPr>
        <w:t xml:space="preserve"> dłuższ</w:t>
      </w:r>
      <w:r w:rsidR="000B1CA6">
        <w:rPr>
          <w:rFonts w:ascii="Arial" w:hAnsi="Arial" w:cs="Arial"/>
          <w:sz w:val="20"/>
          <w:szCs w:val="20"/>
        </w:rPr>
        <w:t>e</w:t>
      </w:r>
      <w:r w:rsidRPr="003854B1">
        <w:rPr>
          <w:rFonts w:ascii="Arial" w:hAnsi="Arial" w:cs="Arial"/>
          <w:sz w:val="20"/>
          <w:szCs w:val="20"/>
        </w:rPr>
        <w:t xml:space="preserve"> niż 5 dni od czasu powiadomienia Wykonawcy. </w:t>
      </w:r>
    </w:p>
    <w:p w14:paraId="32633DEA" w14:textId="77777777"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po zapoznaniu się </w:t>
      </w:r>
      <w:r w:rsidR="00723F1B">
        <w:rPr>
          <w:rFonts w:ascii="Arial" w:eastAsiaTheme="minorEastAsia" w:hAnsi="Arial" w:cs="Arial"/>
          <w:sz w:val="20"/>
          <w:szCs w:val="20"/>
          <w:lang w:eastAsia="pl-PL"/>
        </w:rPr>
        <w:t>z zaproszeniem do złożenia oferty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) określonymi w ni</w:t>
      </w:r>
      <w:r w:rsidR="00723F1B">
        <w:rPr>
          <w:rFonts w:ascii="Arial" w:eastAsiaTheme="minorEastAsia" w:hAnsi="Arial" w:cs="Arial"/>
          <w:sz w:val="20"/>
          <w:szCs w:val="20"/>
          <w:lang w:eastAsia="pl-PL"/>
        </w:rPr>
        <w:t>m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postanowieniami i zasadami postępowania. </w:t>
      </w:r>
    </w:p>
    <w:p w14:paraId="244B180B" w14:textId="0817B4E9"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DE2A91">
        <w:rPr>
          <w:rFonts w:ascii="Arial" w:eastAsiaTheme="minorEastAsia" w:hAnsi="Arial" w:cs="Arial"/>
          <w:b/>
          <w:sz w:val="20"/>
          <w:szCs w:val="20"/>
          <w:lang w:eastAsia="pl-PL"/>
        </w:rPr>
        <w:t>30</w:t>
      </w:r>
      <w:r w:rsidRPr="00723F1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dni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14:paraId="6FE63642" w14:textId="0E36C622"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ze wzorem umowy, stanowiącym </w:t>
      </w:r>
      <w:r w:rsidRPr="00BB103A">
        <w:rPr>
          <w:rFonts w:ascii="Arial" w:eastAsiaTheme="minorEastAsia" w:hAnsi="Arial" w:cs="Arial"/>
          <w:sz w:val="20"/>
          <w:szCs w:val="20"/>
          <w:lang w:eastAsia="pl-PL"/>
        </w:rPr>
        <w:t>Załącznik nr 3</w:t>
      </w:r>
      <w:r w:rsidR="006E5538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 do</w:t>
      </w:r>
      <w:r w:rsidR="00137B67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723F1B" w:rsidRPr="00723F1B">
        <w:rPr>
          <w:rFonts w:ascii="Arial" w:eastAsiaTheme="minorEastAsia" w:hAnsi="Arial" w:cs="Arial"/>
          <w:sz w:val="20"/>
          <w:szCs w:val="20"/>
          <w:lang w:eastAsia="pl-PL"/>
        </w:rPr>
        <w:t>zaproszenia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, i</w:t>
      </w:r>
      <w:r w:rsidR="003B43A1" w:rsidRPr="00723F1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 w:rsidRPr="00723F1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warunkach </w:t>
      </w:r>
      <w:r w:rsidR="00723F1B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w nim </w:t>
      </w:r>
      <w:r w:rsidR="002138FC" w:rsidRPr="00723F1B">
        <w:rPr>
          <w:rFonts w:ascii="Arial" w:eastAsiaTheme="minorEastAsia" w:hAnsi="Arial" w:cs="Arial"/>
          <w:sz w:val="20"/>
          <w:szCs w:val="20"/>
          <w:lang w:eastAsia="pl-PL"/>
        </w:rPr>
        <w:t>określonych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, w miejscu i terminie wyznaczonym przez Zamawiającego.</w:t>
      </w:r>
    </w:p>
    <w:p w14:paraId="6DBC8121" w14:textId="77777777" w:rsidR="00A575ED" w:rsidRPr="00A575ED" w:rsidRDefault="00A575ED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2246C">
        <w:rPr>
          <w:rFonts w:ascii="Arial" w:hAnsi="Arial" w:cs="Arial"/>
          <w:color w:val="000000"/>
          <w:sz w:val="20"/>
          <w:szCs w:val="20"/>
        </w:rPr>
        <w:t xml:space="preserve">Oświadczam(-y), że wypełniłem(-liśmy) obowiązki informacyjne przewidziane w art. 13 lub art. 14 RODO wobec osób fizycznych, </w:t>
      </w:r>
      <w:r w:rsidRPr="00A2246C">
        <w:rPr>
          <w:rFonts w:ascii="Arial" w:hAnsi="Arial" w:cs="Arial"/>
          <w:sz w:val="20"/>
          <w:szCs w:val="20"/>
        </w:rPr>
        <w:t>od których dane osobowe bezpośrednio lub pośrednio pozyskałem(-liśmy)</w:t>
      </w:r>
      <w:r w:rsidRPr="00A2246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 niniejszym </w:t>
      </w:r>
      <w:proofErr w:type="gramStart"/>
      <w:r w:rsidRPr="00A2246C">
        <w:rPr>
          <w:rFonts w:ascii="Arial" w:hAnsi="Arial" w:cs="Arial"/>
          <w:color w:val="000000"/>
          <w:sz w:val="20"/>
          <w:szCs w:val="20"/>
        </w:rPr>
        <w:t>postępowaniu</w:t>
      </w:r>
      <w:r w:rsidRPr="00A2246C">
        <w:rPr>
          <w:rFonts w:ascii="Arial" w:hAnsi="Arial" w:cs="Arial"/>
          <w:i/>
          <w:sz w:val="20"/>
          <w:szCs w:val="20"/>
        </w:rPr>
        <w:t>(</w:t>
      </w:r>
      <w:proofErr w:type="gramEnd"/>
      <w:r w:rsidRPr="00A2246C">
        <w:rPr>
          <w:rFonts w:ascii="Arial" w:hAnsi="Arial" w:cs="Arial"/>
          <w:i/>
          <w:sz w:val="20"/>
          <w:szCs w:val="20"/>
        </w:rPr>
        <w:t>jeżeli dane osobowe tych osób były pozyskiwane)</w:t>
      </w:r>
      <w:r w:rsidRPr="00A2246C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A2246C">
        <w:rPr>
          <w:rFonts w:ascii="Arial" w:hAnsi="Arial" w:cs="Arial"/>
          <w:sz w:val="20"/>
          <w:szCs w:val="20"/>
        </w:rPr>
        <w:t xml:space="preserve">. </w:t>
      </w:r>
    </w:p>
    <w:p w14:paraId="73B2B244" w14:textId="77777777"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Oświadczam(-y), iż wszystkie informacje zamieszczone w naszej ofercie i załącznikach do oferty są prawdziwe.</w:t>
      </w:r>
    </w:p>
    <w:p w14:paraId="5124EB0D" w14:textId="4DA40716" w:rsidR="00A575ED" w:rsidRPr="00137B67" w:rsidRDefault="00A575ED" w:rsidP="00137B67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</w:t>
      </w:r>
      <w:r>
        <w:rPr>
          <w:rFonts w:ascii="Arial" w:eastAsiaTheme="minorEastAsia" w:hAnsi="Arial" w:cs="Arial"/>
          <w:sz w:val="20"/>
          <w:szCs w:val="20"/>
          <w:lang w:eastAsia="pl-PL"/>
        </w:rPr>
        <w:t>)</w:t>
      </w:r>
      <w:r w:rsidRPr="00A575ED">
        <w:rPr>
          <w:rFonts w:ascii="Arial" w:hAnsi="Arial" w:cs="Arial"/>
          <w:sz w:val="20"/>
          <w:szCs w:val="20"/>
        </w:rPr>
        <w:t>, że spełniam</w:t>
      </w:r>
      <w:r>
        <w:rPr>
          <w:rFonts w:ascii="Arial" w:hAnsi="Arial" w:cs="Arial"/>
          <w:sz w:val="20"/>
          <w:szCs w:val="20"/>
        </w:rPr>
        <w:t>(y)</w:t>
      </w:r>
      <w:r w:rsidRPr="00A575ED">
        <w:rPr>
          <w:rFonts w:ascii="Arial" w:hAnsi="Arial" w:cs="Arial"/>
          <w:sz w:val="20"/>
          <w:szCs w:val="20"/>
        </w:rPr>
        <w:t xml:space="preserve"> warunki w zakresie </w:t>
      </w:r>
      <w:r w:rsidR="00157EAC">
        <w:rPr>
          <w:rFonts w:ascii="Arial" w:eastAsia="Times New Roman" w:hAnsi="Arial" w:cs="Arial"/>
          <w:sz w:val="20"/>
          <w:szCs w:val="20"/>
          <w:lang w:eastAsia="pl-PL"/>
        </w:rPr>
        <w:t>posiadania</w:t>
      </w:r>
      <w:r w:rsidRPr="00A575ED">
        <w:rPr>
          <w:rFonts w:ascii="Arial" w:eastAsia="Times New Roman" w:hAnsi="Arial" w:cs="Arial"/>
          <w:sz w:val="20"/>
          <w:szCs w:val="20"/>
          <w:lang w:eastAsia="pl-PL"/>
        </w:rPr>
        <w:t xml:space="preserve"> niezbędnej sytuacji ekonomicznej i finansowej oraz zdolności technicznej i zawodowej zapewniającej prawidłowe wykonanie zamówienia</w:t>
      </w:r>
      <w:r w:rsidR="00137B67">
        <w:rPr>
          <w:rFonts w:ascii="Arial" w:eastAsia="Times New Roman" w:hAnsi="Arial" w:cs="Arial"/>
          <w:sz w:val="20"/>
          <w:szCs w:val="20"/>
          <w:lang w:eastAsia="pl-PL"/>
        </w:rPr>
        <w:t xml:space="preserve">, o których mowa w </w:t>
      </w:r>
      <w:r w:rsidR="006C6AC7">
        <w:rPr>
          <w:rFonts w:ascii="Arial" w:eastAsia="Times New Roman" w:hAnsi="Arial" w:cs="Arial"/>
          <w:sz w:val="20"/>
          <w:szCs w:val="20"/>
          <w:lang w:eastAsia="pl-PL"/>
        </w:rPr>
        <w:t>części</w:t>
      </w:r>
      <w:r w:rsidR="00137B67">
        <w:rPr>
          <w:rFonts w:ascii="Arial" w:eastAsia="Times New Roman" w:hAnsi="Arial" w:cs="Arial"/>
          <w:sz w:val="20"/>
          <w:szCs w:val="20"/>
          <w:lang w:eastAsia="pl-PL"/>
        </w:rPr>
        <w:t xml:space="preserve"> V. zapytania ofertowego </w:t>
      </w:r>
      <w:r w:rsidRPr="00137B67"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 bezpłatnej bazy danych, z których Zamawiający może pobrać samodzielnie ww. dokument.</w:t>
      </w:r>
    </w:p>
    <w:p w14:paraId="105A2A5E" w14:textId="77777777" w:rsidR="00A575ED" w:rsidRDefault="00A575ED" w:rsidP="00A575ED">
      <w:pPr>
        <w:pStyle w:val="Akapitzlist"/>
        <w:widowControl/>
        <w:suppressAutoHyphens w:val="0"/>
        <w:autoSpaceDE w:val="0"/>
        <w:autoSpaceDN w:val="0"/>
        <w:spacing w:after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internetowy: 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6E18070D" w14:textId="77777777" w:rsidR="00A575ED" w:rsidRPr="00895499" w:rsidRDefault="00A575ED" w:rsidP="00A575ED">
      <w:pPr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95499">
        <w:rPr>
          <w:rFonts w:ascii="Arial" w:hAnsi="Arial" w:cs="Arial"/>
          <w:sz w:val="20"/>
          <w:szCs w:val="20"/>
        </w:rPr>
        <w:t>Nr KRS / CEIDG – NIP, REGON: ……………………………………………………</w:t>
      </w:r>
      <w:proofErr w:type="gramStart"/>
      <w:r w:rsidRPr="00895499">
        <w:rPr>
          <w:rFonts w:ascii="Arial" w:hAnsi="Arial" w:cs="Arial"/>
          <w:sz w:val="20"/>
          <w:szCs w:val="20"/>
        </w:rPr>
        <w:t>…….</w:t>
      </w:r>
      <w:proofErr w:type="gramEnd"/>
      <w:r w:rsidRPr="00895499">
        <w:rPr>
          <w:rFonts w:ascii="Arial" w:hAnsi="Arial" w:cs="Arial"/>
          <w:sz w:val="20"/>
          <w:szCs w:val="20"/>
        </w:rPr>
        <w:t>.</w:t>
      </w:r>
    </w:p>
    <w:p w14:paraId="3BD6970A" w14:textId="46A49CA3" w:rsidR="0057170A" w:rsidRPr="004C0900" w:rsidRDefault="0057170A" w:rsidP="004C0900">
      <w:pPr>
        <w:pStyle w:val="Akapitzlist"/>
        <w:numPr>
          <w:ilvl w:val="0"/>
          <w:numId w:val="8"/>
        </w:numPr>
        <w:autoSpaceDE w:val="0"/>
        <w:autoSpaceDN w:val="0"/>
        <w:spacing w:before="100" w:beforeAutospacing="1"/>
        <w:jc w:val="both"/>
        <w:rPr>
          <w:rFonts w:ascii="Arial" w:eastAsiaTheme="minorEastAsia" w:hAnsi="Arial" w:cs="Arial"/>
          <w:sz w:val="20"/>
        </w:rPr>
      </w:pPr>
      <w:r w:rsidRPr="004C0900">
        <w:rPr>
          <w:rFonts w:ascii="Arial" w:eastAsiaTheme="minorEastAsia" w:hAnsi="Arial" w:cs="Arial"/>
          <w:sz w:val="20"/>
        </w:rPr>
        <w:t>Załącznikami</w:t>
      </w:r>
      <w:r w:rsidR="0022532C" w:rsidRPr="004C0900">
        <w:rPr>
          <w:rFonts w:ascii="Arial" w:eastAsiaTheme="minorEastAsia" w:hAnsi="Arial" w:cs="Arial"/>
          <w:sz w:val="20"/>
        </w:rPr>
        <w:t xml:space="preserve"> </w:t>
      </w:r>
      <w:r w:rsidRPr="004C0900">
        <w:rPr>
          <w:rFonts w:ascii="Arial" w:eastAsiaTheme="minorEastAsia" w:hAnsi="Arial" w:cs="Arial"/>
          <w:sz w:val="20"/>
        </w:rPr>
        <w:t>do niniejszej oferty są:</w:t>
      </w:r>
    </w:p>
    <w:p w14:paraId="326D38D2" w14:textId="26725DEC" w:rsidR="0057170A" w:rsidRPr="0057170A" w:rsidRDefault="004C0900" w:rsidP="004C0900">
      <w:pPr>
        <w:numPr>
          <w:ilvl w:val="2"/>
          <w:numId w:val="8"/>
        </w:numPr>
        <w:autoSpaceDE w:val="0"/>
        <w:autoSpaceDN w:val="0"/>
        <w:spacing w:before="120" w:after="0" w:line="240" w:lineRule="auto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</w:t>
      </w:r>
    </w:p>
    <w:p w14:paraId="23299021" w14:textId="689FF0A6" w:rsidR="0057170A" w:rsidRPr="00723F1B" w:rsidRDefault="004C0900" w:rsidP="004C0900">
      <w:pPr>
        <w:numPr>
          <w:ilvl w:val="2"/>
          <w:numId w:val="8"/>
        </w:numPr>
        <w:autoSpaceDE w:val="0"/>
        <w:autoSpaceDN w:val="0"/>
        <w:spacing w:before="120" w:after="0" w:line="240" w:lineRule="auto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</w:t>
      </w:r>
    </w:p>
    <w:p w14:paraId="0C8B128A" w14:textId="77777777" w:rsidR="00ED4AA5" w:rsidRDefault="00ED4AA5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4E52F5B9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5FA99FE2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09678D9A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64B00105" w14:textId="77777777" w:rsid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4F23FFDF" w14:textId="77777777" w:rsidR="00723F1B" w:rsidRP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331BECCC" w14:textId="77777777" w:rsidR="00FB388B" w:rsidRPr="00723F1B" w:rsidRDefault="00FB388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  <w:r w:rsidRPr="00723F1B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723F1B">
        <w:rPr>
          <w:rFonts w:ascii="Arial" w:eastAsia="Times New Roman" w:hAnsi="Arial" w:cs="Arial"/>
          <w:sz w:val="20"/>
        </w:rPr>
        <w:tab/>
        <w:t>................................................................</w:t>
      </w:r>
    </w:p>
    <w:p w14:paraId="51581F55" w14:textId="77777777" w:rsidR="001D00C1" w:rsidRPr="001D00C1" w:rsidRDefault="0057170A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="001D00C1" w:rsidRPr="001D00C1">
        <w:rPr>
          <w:rFonts w:ascii="Arial" w:eastAsia="Times New Roman" w:hAnsi="Arial" w:cs="Arial"/>
          <w:sz w:val="14"/>
          <w:szCs w:val="14"/>
        </w:rPr>
        <w:t>(</w:t>
      </w:r>
      <w:r w:rsidR="001D00C1" w:rsidRPr="001D00C1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3CB6D5D2" w14:textId="77777777" w:rsidR="00723F1B" w:rsidRPr="006B12C0" w:rsidRDefault="001D00C1" w:rsidP="001D00C1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14"/>
          <w:szCs w:val="14"/>
        </w:rPr>
      </w:pP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uprawnionych)</w:t>
      </w:r>
    </w:p>
    <w:p w14:paraId="4D35C03D" w14:textId="77777777" w:rsidR="00D81DC2" w:rsidRPr="006B12C0" w:rsidRDefault="00D81DC2" w:rsidP="00A671F1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</w:p>
    <w:sectPr w:rsidR="00D81DC2" w:rsidRPr="006B12C0" w:rsidSect="00936275">
      <w:headerReference w:type="default" r:id="rId8"/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65F6" w14:textId="77777777" w:rsidR="008F7671" w:rsidRDefault="008F7671" w:rsidP="00210801">
      <w:pPr>
        <w:spacing w:after="0" w:line="240" w:lineRule="auto"/>
      </w:pPr>
      <w:r>
        <w:separator/>
      </w:r>
    </w:p>
  </w:endnote>
  <w:endnote w:type="continuationSeparator" w:id="0">
    <w:p w14:paraId="0D5DDA98" w14:textId="77777777" w:rsidR="008F7671" w:rsidRDefault="008F7671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CD09" w14:textId="77777777" w:rsidR="00936275" w:rsidRPr="00936275" w:rsidRDefault="00936275" w:rsidP="00936275">
    <w:pPr>
      <w:pStyle w:val="Stopka"/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006B9808" w14:textId="77777777" w:rsidR="006B0C1E" w:rsidRDefault="006B0C1E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5BFB" w14:textId="77777777" w:rsidR="008F7671" w:rsidRDefault="008F7671" w:rsidP="00210801">
      <w:pPr>
        <w:spacing w:after="0" w:line="240" w:lineRule="auto"/>
      </w:pPr>
      <w:r>
        <w:separator/>
      </w:r>
    </w:p>
  </w:footnote>
  <w:footnote w:type="continuationSeparator" w:id="0">
    <w:p w14:paraId="15CA257C" w14:textId="77777777" w:rsidR="008F7671" w:rsidRDefault="008F7671" w:rsidP="00210801">
      <w:pPr>
        <w:spacing w:after="0" w:line="240" w:lineRule="auto"/>
      </w:pPr>
      <w:r>
        <w:continuationSeparator/>
      </w:r>
    </w:p>
  </w:footnote>
  <w:footnote w:id="1">
    <w:p w14:paraId="2DED8D45" w14:textId="77777777" w:rsidR="00A575ED" w:rsidRPr="0074398B" w:rsidRDefault="00A575ED" w:rsidP="00A575E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439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4398B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516AE2" w14:textId="77777777" w:rsidR="00A575ED" w:rsidRPr="0074398B" w:rsidRDefault="00A575ED" w:rsidP="00A575ED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077E1947" w14:textId="77777777" w:rsidR="00A575ED" w:rsidRPr="0074398B" w:rsidRDefault="00A575ED" w:rsidP="00A575ED">
      <w:pPr>
        <w:pStyle w:val="Tekstprzypisudolnego"/>
        <w:rPr>
          <w:rFonts w:ascii="Arial" w:hAnsi="Arial" w:cs="Arial"/>
          <w:sz w:val="18"/>
          <w:szCs w:val="18"/>
        </w:rPr>
      </w:pPr>
      <w:r w:rsidRPr="0074398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2B23" w14:textId="77777777" w:rsidR="00210801" w:rsidRDefault="00210801">
    <w:pPr>
      <w:pStyle w:val="Nagwek"/>
    </w:pPr>
  </w:p>
  <w:p w14:paraId="3F69AE30" w14:textId="121D0A64" w:rsidR="00210801" w:rsidRPr="00697A90" w:rsidRDefault="00210801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3C4F690C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6A56BC4"/>
    <w:multiLevelType w:val="hybridMultilevel"/>
    <w:tmpl w:val="F7784C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590B37"/>
    <w:multiLevelType w:val="hybridMultilevel"/>
    <w:tmpl w:val="82E02D9E"/>
    <w:lvl w:ilvl="0" w:tplc="8BC8F7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0992855"/>
    <w:multiLevelType w:val="hybridMultilevel"/>
    <w:tmpl w:val="191817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0F714BB"/>
    <w:multiLevelType w:val="hybridMultilevel"/>
    <w:tmpl w:val="878A3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E7A6E"/>
    <w:multiLevelType w:val="hybridMultilevel"/>
    <w:tmpl w:val="C082DBE6"/>
    <w:lvl w:ilvl="0" w:tplc="B36833E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C644FCC"/>
    <w:multiLevelType w:val="hybridMultilevel"/>
    <w:tmpl w:val="A0C061CC"/>
    <w:lvl w:ilvl="0" w:tplc="64AA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62CED5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98"/>
    <w:rsid w:val="000027E2"/>
    <w:rsid w:val="00027D9B"/>
    <w:rsid w:val="00037BE9"/>
    <w:rsid w:val="0004250F"/>
    <w:rsid w:val="00055EB0"/>
    <w:rsid w:val="000564C1"/>
    <w:rsid w:val="0005702F"/>
    <w:rsid w:val="000705F5"/>
    <w:rsid w:val="00082A73"/>
    <w:rsid w:val="000834E8"/>
    <w:rsid w:val="00085E85"/>
    <w:rsid w:val="00086C32"/>
    <w:rsid w:val="00092B2F"/>
    <w:rsid w:val="000B1CA6"/>
    <w:rsid w:val="000C1D4E"/>
    <w:rsid w:val="000D14D8"/>
    <w:rsid w:val="000D1BC6"/>
    <w:rsid w:val="000D4F0C"/>
    <w:rsid w:val="000E62D9"/>
    <w:rsid w:val="000E725F"/>
    <w:rsid w:val="000F03C6"/>
    <w:rsid w:val="000F64BD"/>
    <w:rsid w:val="00100EDA"/>
    <w:rsid w:val="00126DFB"/>
    <w:rsid w:val="0012720F"/>
    <w:rsid w:val="00137B67"/>
    <w:rsid w:val="001438CA"/>
    <w:rsid w:val="00145151"/>
    <w:rsid w:val="00151A43"/>
    <w:rsid w:val="00157EAC"/>
    <w:rsid w:val="00160D6A"/>
    <w:rsid w:val="00166459"/>
    <w:rsid w:val="00170DCB"/>
    <w:rsid w:val="001A643C"/>
    <w:rsid w:val="001C5814"/>
    <w:rsid w:val="001C5E50"/>
    <w:rsid w:val="001C6028"/>
    <w:rsid w:val="001D00C1"/>
    <w:rsid w:val="001E139E"/>
    <w:rsid w:val="001E3835"/>
    <w:rsid w:val="00203A0B"/>
    <w:rsid w:val="00205519"/>
    <w:rsid w:val="00210801"/>
    <w:rsid w:val="00212739"/>
    <w:rsid w:val="002138FC"/>
    <w:rsid w:val="0022532C"/>
    <w:rsid w:val="002323FA"/>
    <w:rsid w:val="002429E8"/>
    <w:rsid w:val="00244E22"/>
    <w:rsid w:val="00270EBF"/>
    <w:rsid w:val="00296C4B"/>
    <w:rsid w:val="002C5A51"/>
    <w:rsid w:val="002D42FF"/>
    <w:rsid w:val="002D65ED"/>
    <w:rsid w:val="002E15A2"/>
    <w:rsid w:val="002E3BD5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41ACC"/>
    <w:rsid w:val="00342906"/>
    <w:rsid w:val="00350738"/>
    <w:rsid w:val="003554E4"/>
    <w:rsid w:val="003565AC"/>
    <w:rsid w:val="00357A49"/>
    <w:rsid w:val="00376635"/>
    <w:rsid w:val="0039676C"/>
    <w:rsid w:val="003A1D1B"/>
    <w:rsid w:val="003B43A1"/>
    <w:rsid w:val="003C072D"/>
    <w:rsid w:val="003C17C2"/>
    <w:rsid w:val="003C3FA2"/>
    <w:rsid w:val="003D1B05"/>
    <w:rsid w:val="003D5A6E"/>
    <w:rsid w:val="003D5FFC"/>
    <w:rsid w:val="003F2B54"/>
    <w:rsid w:val="00417517"/>
    <w:rsid w:val="004176C9"/>
    <w:rsid w:val="00420753"/>
    <w:rsid w:val="00432502"/>
    <w:rsid w:val="0043341D"/>
    <w:rsid w:val="00440106"/>
    <w:rsid w:val="00442ADF"/>
    <w:rsid w:val="00443CEE"/>
    <w:rsid w:val="00447652"/>
    <w:rsid w:val="004500B1"/>
    <w:rsid w:val="004521A0"/>
    <w:rsid w:val="00457257"/>
    <w:rsid w:val="00457616"/>
    <w:rsid w:val="00466BBE"/>
    <w:rsid w:val="0046764C"/>
    <w:rsid w:val="004B611F"/>
    <w:rsid w:val="004C0900"/>
    <w:rsid w:val="004C45FA"/>
    <w:rsid w:val="004C716A"/>
    <w:rsid w:val="004D4BC4"/>
    <w:rsid w:val="004D4C05"/>
    <w:rsid w:val="004E1D5B"/>
    <w:rsid w:val="004F442F"/>
    <w:rsid w:val="004F6E3C"/>
    <w:rsid w:val="00503B05"/>
    <w:rsid w:val="00507D32"/>
    <w:rsid w:val="00507FDD"/>
    <w:rsid w:val="005133C3"/>
    <w:rsid w:val="00526410"/>
    <w:rsid w:val="005304BE"/>
    <w:rsid w:val="00532C02"/>
    <w:rsid w:val="005377A6"/>
    <w:rsid w:val="0057170A"/>
    <w:rsid w:val="00581673"/>
    <w:rsid w:val="005832D5"/>
    <w:rsid w:val="00590EC6"/>
    <w:rsid w:val="005A16C7"/>
    <w:rsid w:val="005C62E7"/>
    <w:rsid w:val="005C64D2"/>
    <w:rsid w:val="005C70D0"/>
    <w:rsid w:val="005D054F"/>
    <w:rsid w:val="005D3123"/>
    <w:rsid w:val="005D35DE"/>
    <w:rsid w:val="005D60D2"/>
    <w:rsid w:val="005D6599"/>
    <w:rsid w:val="005D74D7"/>
    <w:rsid w:val="005E0968"/>
    <w:rsid w:val="005E2B35"/>
    <w:rsid w:val="005E560A"/>
    <w:rsid w:val="00606E33"/>
    <w:rsid w:val="0062066E"/>
    <w:rsid w:val="0062643B"/>
    <w:rsid w:val="006303AA"/>
    <w:rsid w:val="006430F3"/>
    <w:rsid w:val="00647398"/>
    <w:rsid w:val="0065390E"/>
    <w:rsid w:val="006635F6"/>
    <w:rsid w:val="00663732"/>
    <w:rsid w:val="00674E6C"/>
    <w:rsid w:val="00682A24"/>
    <w:rsid w:val="00692EA4"/>
    <w:rsid w:val="006975FD"/>
    <w:rsid w:val="00697A90"/>
    <w:rsid w:val="006A14F6"/>
    <w:rsid w:val="006A2938"/>
    <w:rsid w:val="006A3B45"/>
    <w:rsid w:val="006A5DDE"/>
    <w:rsid w:val="006B0C1E"/>
    <w:rsid w:val="006B12C0"/>
    <w:rsid w:val="006B6343"/>
    <w:rsid w:val="006B72A6"/>
    <w:rsid w:val="006C505E"/>
    <w:rsid w:val="006C6AC7"/>
    <w:rsid w:val="006C7232"/>
    <w:rsid w:val="006E4200"/>
    <w:rsid w:val="006E5538"/>
    <w:rsid w:val="006F3D97"/>
    <w:rsid w:val="007035AF"/>
    <w:rsid w:val="00703867"/>
    <w:rsid w:val="00711606"/>
    <w:rsid w:val="0071529A"/>
    <w:rsid w:val="00720616"/>
    <w:rsid w:val="00723F1B"/>
    <w:rsid w:val="00733CB2"/>
    <w:rsid w:val="00737130"/>
    <w:rsid w:val="00751CB4"/>
    <w:rsid w:val="00757E79"/>
    <w:rsid w:val="00764CBC"/>
    <w:rsid w:val="00767900"/>
    <w:rsid w:val="00773272"/>
    <w:rsid w:val="00785137"/>
    <w:rsid w:val="007864D1"/>
    <w:rsid w:val="007905B5"/>
    <w:rsid w:val="00790FBA"/>
    <w:rsid w:val="00791106"/>
    <w:rsid w:val="007B24B6"/>
    <w:rsid w:val="007B324D"/>
    <w:rsid w:val="007B64D9"/>
    <w:rsid w:val="007C0338"/>
    <w:rsid w:val="007C4668"/>
    <w:rsid w:val="007C7DDA"/>
    <w:rsid w:val="007C7F34"/>
    <w:rsid w:val="007D7FC4"/>
    <w:rsid w:val="007F194F"/>
    <w:rsid w:val="007F6AF1"/>
    <w:rsid w:val="008037D6"/>
    <w:rsid w:val="008115C3"/>
    <w:rsid w:val="008170A4"/>
    <w:rsid w:val="00823F99"/>
    <w:rsid w:val="008245A0"/>
    <w:rsid w:val="0083114D"/>
    <w:rsid w:val="008557F0"/>
    <w:rsid w:val="00861C06"/>
    <w:rsid w:val="00866119"/>
    <w:rsid w:val="00874FC1"/>
    <w:rsid w:val="0087724D"/>
    <w:rsid w:val="0088283C"/>
    <w:rsid w:val="00882B2C"/>
    <w:rsid w:val="00883523"/>
    <w:rsid w:val="00890A0E"/>
    <w:rsid w:val="00895499"/>
    <w:rsid w:val="008B4788"/>
    <w:rsid w:val="008C1F6C"/>
    <w:rsid w:val="008C20C2"/>
    <w:rsid w:val="008C45A5"/>
    <w:rsid w:val="008F7671"/>
    <w:rsid w:val="009031AB"/>
    <w:rsid w:val="00911DA5"/>
    <w:rsid w:val="0091376A"/>
    <w:rsid w:val="0091594E"/>
    <w:rsid w:val="0092165F"/>
    <w:rsid w:val="00923996"/>
    <w:rsid w:val="00936275"/>
    <w:rsid w:val="0096435E"/>
    <w:rsid w:val="00964879"/>
    <w:rsid w:val="00971B05"/>
    <w:rsid w:val="00975FB9"/>
    <w:rsid w:val="009801A2"/>
    <w:rsid w:val="00983FEC"/>
    <w:rsid w:val="00987B31"/>
    <w:rsid w:val="009A1552"/>
    <w:rsid w:val="009A2CA4"/>
    <w:rsid w:val="009A5A3C"/>
    <w:rsid w:val="009B6B0B"/>
    <w:rsid w:val="009C3051"/>
    <w:rsid w:val="009D0031"/>
    <w:rsid w:val="009F10AE"/>
    <w:rsid w:val="00A04D47"/>
    <w:rsid w:val="00A14503"/>
    <w:rsid w:val="00A21667"/>
    <w:rsid w:val="00A21695"/>
    <w:rsid w:val="00A3245D"/>
    <w:rsid w:val="00A356FA"/>
    <w:rsid w:val="00A42C28"/>
    <w:rsid w:val="00A52007"/>
    <w:rsid w:val="00A54CC9"/>
    <w:rsid w:val="00A55A07"/>
    <w:rsid w:val="00A5629F"/>
    <w:rsid w:val="00A56DCF"/>
    <w:rsid w:val="00A5724E"/>
    <w:rsid w:val="00A575ED"/>
    <w:rsid w:val="00A671F1"/>
    <w:rsid w:val="00A72F1F"/>
    <w:rsid w:val="00A94C6F"/>
    <w:rsid w:val="00A96DFA"/>
    <w:rsid w:val="00AA2B50"/>
    <w:rsid w:val="00AB0D14"/>
    <w:rsid w:val="00AB1184"/>
    <w:rsid w:val="00AB1CD1"/>
    <w:rsid w:val="00AC0E01"/>
    <w:rsid w:val="00AE2AF9"/>
    <w:rsid w:val="00B03749"/>
    <w:rsid w:val="00B169E6"/>
    <w:rsid w:val="00B174A3"/>
    <w:rsid w:val="00B23D06"/>
    <w:rsid w:val="00B47D5A"/>
    <w:rsid w:val="00B51FC2"/>
    <w:rsid w:val="00B74DA0"/>
    <w:rsid w:val="00B9414D"/>
    <w:rsid w:val="00B960B1"/>
    <w:rsid w:val="00BA0C6A"/>
    <w:rsid w:val="00BA4CE1"/>
    <w:rsid w:val="00BA4D9C"/>
    <w:rsid w:val="00BB103A"/>
    <w:rsid w:val="00BC67A0"/>
    <w:rsid w:val="00BD3FA4"/>
    <w:rsid w:val="00BD57F0"/>
    <w:rsid w:val="00BD71F2"/>
    <w:rsid w:val="00BD7627"/>
    <w:rsid w:val="00BF52EC"/>
    <w:rsid w:val="00BF666A"/>
    <w:rsid w:val="00C01B51"/>
    <w:rsid w:val="00C0787E"/>
    <w:rsid w:val="00C1058B"/>
    <w:rsid w:val="00C13FD4"/>
    <w:rsid w:val="00C22A21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A1F26"/>
    <w:rsid w:val="00CF2B8E"/>
    <w:rsid w:val="00D01BE3"/>
    <w:rsid w:val="00D25B7C"/>
    <w:rsid w:val="00D26437"/>
    <w:rsid w:val="00D30748"/>
    <w:rsid w:val="00D33548"/>
    <w:rsid w:val="00D4418F"/>
    <w:rsid w:val="00D46457"/>
    <w:rsid w:val="00D507C7"/>
    <w:rsid w:val="00D60DF1"/>
    <w:rsid w:val="00D678C4"/>
    <w:rsid w:val="00D70C3D"/>
    <w:rsid w:val="00D81DC2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A91"/>
    <w:rsid w:val="00DE2B02"/>
    <w:rsid w:val="00DE5A1E"/>
    <w:rsid w:val="00DE5B49"/>
    <w:rsid w:val="00DF5E94"/>
    <w:rsid w:val="00E14BDC"/>
    <w:rsid w:val="00E43C2D"/>
    <w:rsid w:val="00E47EF7"/>
    <w:rsid w:val="00E47F0F"/>
    <w:rsid w:val="00E622FB"/>
    <w:rsid w:val="00E74DA9"/>
    <w:rsid w:val="00E7606E"/>
    <w:rsid w:val="00E76C99"/>
    <w:rsid w:val="00E81696"/>
    <w:rsid w:val="00E94B1F"/>
    <w:rsid w:val="00EA1713"/>
    <w:rsid w:val="00EA179C"/>
    <w:rsid w:val="00EC33C6"/>
    <w:rsid w:val="00EC76F4"/>
    <w:rsid w:val="00ED4AA5"/>
    <w:rsid w:val="00EE0BD2"/>
    <w:rsid w:val="00EE4E81"/>
    <w:rsid w:val="00EF149C"/>
    <w:rsid w:val="00F00F48"/>
    <w:rsid w:val="00F06755"/>
    <w:rsid w:val="00F201C7"/>
    <w:rsid w:val="00F51CFF"/>
    <w:rsid w:val="00F712A7"/>
    <w:rsid w:val="00F72201"/>
    <w:rsid w:val="00F73D82"/>
    <w:rsid w:val="00F776BE"/>
    <w:rsid w:val="00F929CD"/>
    <w:rsid w:val="00FA2CD5"/>
    <w:rsid w:val="00FB388B"/>
    <w:rsid w:val="00FB7506"/>
    <w:rsid w:val="00FC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30CE8"/>
  <w15:docId w15:val="{1A806D19-41D8-4536-956B-E815D33D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uiPriority w:val="99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E320-03CA-4589-954C-F68C67E2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Joanna Kloc</cp:lastModifiedBy>
  <cp:revision>9</cp:revision>
  <cp:lastPrinted>2021-05-27T08:54:00Z</cp:lastPrinted>
  <dcterms:created xsi:type="dcterms:W3CDTF">2021-02-08T13:49:00Z</dcterms:created>
  <dcterms:modified xsi:type="dcterms:W3CDTF">2021-05-27T09:57:00Z</dcterms:modified>
</cp:coreProperties>
</file>