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7E293" w14:textId="77777777" w:rsidR="006E318B" w:rsidRPr="00A56F6C" w:rsidRDefault="006E318B" w:rsidP="006E318B">
      <w:pPr>
        <w:spacing w:line="280" w:lineRule="exact"/>
        <w:jc w:val="both"/>
        <w:rPr>
          <w:sz w:val="24"/>
          <w:szCs w:val="24"/>
        </w:rPr>
      </w:pPr>
    </w:p>
    <w:p w14:paraId="37C1EEAD" w14:textId="77777777" w:rsidR="00AB08EA" w:rsidRPr="00A56F6C" w:rsidRDefault="00AB08EA" w:rsidP="00AB08EA">
      <w:pPr>
        <w:ind w:firstLine="5954"/>
        <w:contextualSpacing/>
        <w:jc w:val="right"/>
        <w:rPr>
          <w:b/>
          <w:iCs/>
          <w:sz w:val="24"/>
          <w:szCs w:val="24"/>
        </w:rPr>
      </w:pPr>
      <w:r w:rsidRPr="00A56F6C">
        <w:rPr>
          <w:b/>
          <w:iCs/>
          <w:sz w:val="24"/>
          <w:szCs w:val="24"/>
        </w:rPr>
        <w:t xml:space="preserve">Załącznik nr 1 do SWZ </w:t>
      </w:r>
    </w:p>
    <w:p w14:paraId="25EE3559" w14:textId="388960A1" w:rsidR="00AB08EA" w:rsidRPr="00A56F6C" w:rsidRDefault="00AB08EA" w:rsidP="00AB08EA">
      <w:pPr>
        <w:ind w:firstLine="5954"/>
        <w:contextualSpacing/>
        <w:jc w:val="right"/>
        <w:rPr>
          <w:b/>
          <w:bCs/>
          <w:iCs/>
          <w:sz w:val="24"/>
          <w:szCs w:val="24"/>
        </w:rPr>
      </w:pPr>
      <w:r w:rsidRPr="00A56F6C">
        <w:rPr>
          <w:b/>
          <w:iCs/>
          <w:sz w:val="24"/>
          <w:szCs w:val="24"/>
        </w:rPr>
        <w:t xml:space="preserve">   nr </w:t>
      </w:r>
      <w:r w:rsidRPr="00A56F6C">
        <w:rPr>
          <w:b/>
          <w:bCs/>
          <w:iCs/>
          <w:sz w:val="24"/>
          <w:szCs w:val="24"/>
        </w:rPr>
        <w:t>PZS/TP/</w:t>
      </w:r>
      <w:r w:rsidR="00C21C7F">
        <w:rPr>
          <w:b/>
          <w:bCs/>
          <w:iCs/>
          <w:sz w:val="24"/>
          <w:szCs w:val="24"/>
        </w:rPr>
        <w:t>13</w:t>
      </w:r>
      <w:r w:rsidRPr="00A56F6C">
        <w:rPr>
          <w:b/>
          <w:bCs/>
          <w:iCs/>
          <w:sz w:val="24"/>
          <w:szCs w:val="24"/>
        </w:rPr>
        <w:t>/202</w:t>
      </w:r>
      <w:r w:rsidR="00A8330F">
        <w:rPr>
          <w:b/>
          <w:bCs/>
          <w:iCs/>
          <w:sz w:val="24"/>
          <w:szCs w:val="24"/>
        </w:rPr>
        <w:t>4</w:t>
      </w:r>
    </w:p>
    <w:p w14:paraId="3E8155BF" w14:textId="77777777" w:rsidR="00AB08EA" w:rsidRPr="00A56F6C" w:rsidRDefault="00AB08EA" w:rsidP="00AB08EA">
      <w:pPr>
        <w:ind w:firstLine="5954"/>
        <w:contextualSpacing/>
        <w:rPr>
          <w:b/>
          <w:bCs/>
          <w:iCs/>
          <w:sz w:val="24"/>
          <w:szCs w:val="24"/>
        </w:rPr>
      </w:pPr>
    </w:p>
    <w:p w14:paraId="48A3987E" w14:textId="6C4DD03B" w:rsidR="006412C2" w:rsidRPr="00131884" w:rsidRDefault="006412C2" w:rsidP="006412C2">
      <w:pPr>
        <w:jc w:val="center"/>
        <w:rPr>
          <w:b/>
          <w:sz w:val="26"/>
          <w:szCs w:val="26"/>
          <w:u w:val="single"/>
        </w:rPr>
      </w:pPr>
      <w:r>
        <w:rPr>
          <w:b/>
          <w:sz w:val="32"/>
          <w:szCs w:val="32"/>
        </w:rPr>
        <w:t>„</w:t>
      </w:r>
      <w:r w:rsidR="003A0336" w:rsidRPr="003A0336">
        <w:rPr>
          <w:b/>
          <w:sz w:val="32"/>
          <w:szCs w:val="32"/>
        </w:rPr>
        <w:t>Zakup i dostawa toru wizyjnego 4K ICG z zestawem narzędzi laparoskopowych dla Powiatowego Zespołu Szpitali</w:t>
      </w:r>
      <w:r w:rsidR="00C21C7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”</w:t>
      </w:r>
    </w:p>
    <w:p w14:paraId="1D2C8071" w14:textId="77777777" w:rsidR="00AB08EA" w:rsidRPr="00A56F6C" w:rsidRDefault="00AB08EA" w:rsidP="00AB08EA">
      <w:pPr>
        <w:jc w:val="center"/>
        <w:rPr>
          <w:b/>
          <w:bCs/>
          <w:sz w:val="24"/>
          <w:szCs w:val="24"/>
        </w:rPr>
      </w:pPr>
    </w:p>
    <w:p w14:paraId="4F482740" w14:textId="77777777" w:rsidR="00AB08EA" w:rsidRPr="00A56F6C" w:rsidRDefault="00AB08EA" w:rsidP="00AB08EA">
      <w:pPr>
        <w:tabs>
          <w:tab w:val="left" w:pos="1020"/>
          <w:tab w:val="center" w:pos="4536"/>
        </w:tabs>
        <w:spacing w:after="60"/>
        <w:rPr>
          <w:sz w:val="24"/>
          <w:szCs w:val="24"/>
        </w:rPr>
      </w:pPr>
    </w:p>
    <w:p w14:paraId="1E169593" w14:textId="77777777" w:rsidR="00AB08EA" w:rsidRPr="00A56F6C" w:rsidRDefault="00AB08EA" w:rsidP="00AB08EA">
      <w:pPr>
        <w:tabs>
          <w:tab w:val="left" w:pos="1020"/>
          <w:tab w:val="center" w:pos="4536"/>
        </w:tabs>
        <w:spacing w:after="60"/>
        <w:jc w:val="right"/>
        <w:rPr>
          <w:sz w:val="24"/>
          <w:szCs w:val="24"/>
        </w:rPr>
      </w:pPr>
      <w:r w:rsidRPr="00A56F6C">
        <w:rPr>
          <w:sz w:val="24"/>
          <w:szCs w:val="24"/>
        </w:rPr>
        <w:tab/>
      </w:r>
      <w:r w:rsidRPr="00A56F6C">
        <w:rPr>
          <w:sz w:val="24"/>
          <w:szCs w:val="24"/>
        </w:rPr>
        <w:tab/>
      </w:r>
      <w:r w:rsidRPr="00A56F6C">
        <w:rPr>
          <w:sz w:val="24"/>
          <w:szCs w:val="24"/>
        </w:rPr>
        <w:tab/>
      </w:r>
      <w:r w:rsidRPr="00A56F6C">
        <w:rPr>
          <w:sz w:val="24"/>
          <w:szCs w:val="24"/>
        </w:rPr>
        <w:tab/>
        <w:t xml:space="preserve">       ________________ dnia ________ r.</w:t>
      </w:r>
    </w:p>
    <w:p w14:paraId="6374DB47" w14:textId="77777777" w:rsidR="00AB08EA" w:rsidRPr="00A56F6C" w:rsidRDefault="00AB08EA" w:rsidP="00AB08EA">
      <w:pPr>
        <w:ind w:left="540" w:hanging="1080"/>
        <w:contextualSpacing/>
        <w:jc w:val="center"/>
        <w:rPr>
          <w:b/>
          <w:sz w:val="24"/>
          <w:szCs w:val="24"/>
        </w:rPr>
      </w:pPr>
    </w:p>
    <w:p w14:paraId="150D1973" w14:textId="77777777" w:rsidR="00AB08EA" w:rsidRPr="00A56F6C" w:rsidRDefault="00AB08EA" w:rsidP="00AB08EA">
      <w:pPr>
        <w:ind w:left="540" w:hanging="1080"/>
        <w:contextualSpacing/>
        <w:jc w:val="center"/>
        <w:rPr>
          <w:b/>
          <w:sz w:val="24"/>
          <w:szCs w:val="24"/>
        </w:rPr>
      </w:pPr>
      <w:r w:rsidRPr="00A56F6C">
        <w:rPr>
          <w:b/>
          <w:sz w:val="24"/>
          <w:szCs w:val="24"/>
        </w:rPr>
        <w:t>FORMULARZ OFERTOWY</w:t>
      </w:r>
    </w:p>
    <w:p w14:paraId="3295FE69" w14:textId="77777777" w:rsidR="00AB08EA" w:rsidRPr="00A56F6C" w:rsidRDefault="00AB08EA" w:rsidP="00A56F6C">
      <w:pPr>
        <w:ind w:left="851" w:hanging="142"/>
        <w:contextualSpacing/>
        <w:rPr>
          <w:b/>
          <w:sz w:val="24"/>
          <w:szCs w:val="24"/>
        </w:rPr>
      </w:pPr>
    </w:p>
    <w:p w14:paraId="3F4DCD5F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Nazwa Wykonawcy: ______________________________________________________________</w:t>
      </w:r>
    </w:p>
    <w:p w14:paraId="26CC9D70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Adres Wykonawcy: _______________________________________________________________</w:t>
      </w:r>
    </w:p>
    <w:p w14:paraId="12C0A90F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Adres do korespondencji: __________________________________________________________</w:t>
      </w:r>
    </w:p>
    <w:p w14:paraId="04224FFD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NIP: ___________________________________________________________________________</w:t>
      </w:r>
    </w:p>
    <w:p w14:paraId="33633E7B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REGON:________________________________________________________________________</w:t>
      </w:r>
    </w:p>
    <w:p w14:paraId="0160B68D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KRS:___________________________________________________________________________</w:t>
      </w:r>
    </w:p>
    <w:p w14:paraId="7647E5BC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Województwo:____________________________________________________________________</w:t>
      </w:r>
    </w:p>
    <w:p w14:paraId="3F454513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Numer telefonu:___________________________________________________________________</w:t>
      </w:r>
    </w:p>
    <w:p w14:paraId="5F77BEF2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  <w:lang w:val="en-US"/>
        </w:rPr>
      </w:pPr>
      <w:r w:rsidRPr="00A56F6C">
        <w:rPr>
          <w:iCs/>
          <w:sz w:val="24"/>
          <w:szCs w:val="24"/>
          <w:lang w:val="en-US"/>
        </w:rPr>
        <w:t>Numer fax: _______________________________________________________________________</w:t>
      </w:r>
    </w:p>
    <w:p w14:paraId="0FE529FA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  <w:lang w:val="en-US"/>
        </w:rPr>
      </w:pPr>
      <w:r w:rsidRPr="00A56F6C">
        <w:rPr>
          <w:iCs/>
          <w:sz w:val="24"/>
          <w:szCs w:val="24"/>
          <w:lang w:val="en-US"/>
        </w:rPr>
        <w:t>Adres e-mail: _____________________________________________________________________</w:t>
      </w:r>
    </w:p>
    <w:p w14:paraId="23BAB7C8" w14:textId="77777777" w:rsidR="00063E34" w:rsidRPr="00063E34" w:rsidRDefault="00063E34" w:rsidP="00063E34">
      <w:pPr>
        <w:spacing w:line="360" w:lineRule="auto"/>
        <w:ind w:left="709"/>
        <w:rPr>
          <w:iCs/>
          <w:sz w:val="24"/>
          <w:szCs w:val="24"/>
        </w:rPr>
      </w:pPr>
      <w:r w:rsidRPr="00063E34">
        <w:rPr>
          <w:iCs/>
          <w:sz w:val="24"/>
          <w:szCs w:val="24"/>
        </w:rPr>
        <w:t>Osoba reprezentująca Wykonawcę do wpisania w umowie (uzupełnić obowiązkowo)____________________</w:t>
      </w:r>
    </w:p>
    <w:p w14:paraId="4D294A1F" w14:textId="77777777" w:rsidR="00063E34" w:rsidRPr="00063E34" w:rsidRDefault="00063E34" w:rsidP="00063E34">
      <w:pPr>
        <w:spacing w:line="360" w:lineRule="auto"/>
        <w:ind w:left="709"/>
        <w:rPr>
          <w:iCs/>
          <w:sz w:val="24"/>
          <w:szCs w:val="24"/>
        </w:rPr>
      </w:pPr>
      <w:r w:rsidRPr="00063E34">
        <w:rPr>
          <w:iCs/>
          <w:sz w:val="24"/>
          <w:szCs w:val="24"/>
        </w:rPr>
        <w:t>Deklaracja odnośnie sposobu podpisania umowy: podpis odręczny / podpis kwalifikowany (zaznaczyć właściwe)</w:t>
      </w:r>
    </w:p>
    <w:p w14:paraId="440D78A1" w14:textId="3D6CD488" w:rsidR="00063E34" w:rsidRDefault="00063E34" w:rsidP="00063E34">
      <w:pPr>
        <w:spacing w:line="360" w:lineRule="auto"/>
        <w:ind w:left="709"/>
        <w:rPr>
          <w:iCs/>
          <w:sz w:val="24"/>
          <w:szCs w:val="24"/>
          <w:lang w:val="en-US"/>
        </w:rPr>
      </w:pPr>
      <w:r w:rsidRPr="00063E34">
        <w:rPr>
          <w:iCs/>
          <w:sz w:val="24"/>
          <w:szCs w:val="24"/>
          <w:lang w:val="en-US"/>
        </w:rPr>
        <w:lastRenderedPageBreak/>
        <w:t>Osoba do kontaktów</w:t>
      </w:r>
      <w:r w:rsidR="003A0336">
        <w:rPr>
          <w:iCs/>
          <w:sz w:val="24"/>
          <w:szCs w:val="24"/>
          <w:lang w:val="en-US"/>
        </w:rPr>
        <w:t xml:space="preserve"> </w:t>
      </w:r>
      <w:r w:rsidR="003A0336" w:rsidRPr="003A0336">
        <w:rPr>
          <w:iCs/>
          <w:sz w:val="24"/>
          <w:szCs w:val="24"/>
        </w:rPr>
        <w:t>w trakcie postępowania (Imię, Nazwisko, nr telefonu, adres</w:t>
      </w:r>
      <w:r w:rsidR="003A0336">
        <w:rPr>
          <w:iCs/>
          <w:sz w:val="24"/>
          <w:szCs w:val="24"/>
          <w:lang w:val="en-US"/>
        </w:rPr>
        <w:t xml:space="preserve"> e-mail) </w:t>
      </w:r>
      <w:r w:rsidRPr="00063E34">
        <w:rPr>
          <w:iCs/>
          <w:sz w:val="24"/>
          <w:szCs w:val="24"/>
          <w:lang w:val="en-US"/>
        </w:rPr>
        <w:t>______________________________________________________________________</w:t>
      </w:r>
    </w:p>
    <w:p w14:paraId="23ECA50B" w14:textId="2A81E987" w:rsidR="003A0336" w:rsidRDefault="003A0336" w:rsidP="00063E34">
      <w:pPr>
        <w:spacing w:line="360" w:lineRule="auto"/>
        <w:ind w:left="709"/>
        <w:rPr>
          <w:iCs/>
          <w:sz w:val="24"/>
          <w:szCs w:val="24"/>
        </w:rPr>
      </w:pPr>
      <w:r>
        <w:rPr>
          <w:iCs/>
          <w:sz w:val="24"/>
          <w:szCs w:val="24"/>
          <w:lang w:val="en-US"/>
        </w:rPr>
        <w:t xml:space="preserve">Osoba do kontaktów w </w:t>
      </w:r>
      <w:r w:rsidRPr="003A0336">
        <w:rPr>
          <w:iCs/>
          <w:sz w:val="24"/>
          <w:szCs w:val="24"/>
        </w:rPr>
        <w:t>trakcie realizacji umowy (Imię, Nazwisko, nr telefonu, adres e-mail)</w:t>
      </w:r>
    </w:p>
    <w:p w14:paraId="7BA38DA3" w14:textId="67EDDB89" w:rsidR="003A0336" w:rsidRPr="00063E34" w:rsidRDefault="003A0336" w:rsidP="00063E34">
      <w:pPr>
        <w:spacing w:line="360" w:lineRule="auto"/>
        <w:ind w:left="709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</w:rPr>
        <w:t>______________________________________________________________________</w:t>
      </w:r>
    </w:p>
    <w:p w14:paraId="69F5996D" w14:textId="77777777" w:rsidR="00895F2E" w:rsidRPr="00A56F6C" w:rsidRDefault="00895F2E" w:rsidP="00A56F6C">
      <w:pPr>
        <w:spacing w:line="360" w:lineRule="auto"/>
        <w:ind w:left="851" w:hanging="142"/>
        <w:rPr>
          <w:iCs/>
          <w:sz w:val="24"/>
          <w:szCs w:val="24"/>
          <w:lang w:val="en-US"/>
        </w:rPr>
      </w:pPr>
    </w:p>
    <w:p w14:paraId="01C1EF89" w14:textId="003A6039" w:rsidR="009D4C5E" w:rsidRPr="009D4C5E" w:rsidRDefault="00C90FCC" w:rsidP="009D4C5E">
      <w:pPr>
        <w:jc w:val="center"/>
        <w:rPr>
          <w:b/>
          <w:sz w:val="24"/>
          <w:szCs w:val="24"/>
          <w:u w:val="single"/>
        </w:rPr>
      </w:pPr>
      <w:r w:rsidRPr="00A56F6C">
        <w:rPr>
          <w:sz w:val="24"/>
          <w:szCs w:val="24"/>
        </w:rPr>
        <w:t xml:space="preserve">Ubiegając się o udzielenie zamówienia publicznego </w:t>
      </w:r>
      <w:bookmarkStart w:id="0" w:name="_Hlk69819580"/>
      <w:r w:rsidR="00E24159" w:rsidRPr="00A56F6C">
        <w:rPr>
          <w:sz w:val="24"/>
          <w:szCs w:val="24"/>
        </w:rPr>
        <w:t>pn.</w:t>
      </w:r>
      <w:r w:rsidRPr="00A56F6C">
        <w:rPr>
          <w:sz w:val="24"/>
          <w:szCs w:val="24"/>
        </w:rPr>
        <w:t xml:space="preserve"> </w:t>
      </w:r>
      <w:bookmarkEnd w:id="0"/>
      <w:r w:rsidR="009D4C5E" w:rsidRPr="009D4C5E">
        <w:rPr>
          <w:b/>
          <w:sz w:val="24"/>
          <w:szCs w:val="24"/>
        </w:rPr>
        <w:t>„</w:t>
      </w:r>
      <w:r w:rsidR="005B0EC7" w:rsidRPr="005B0EC7">
        <w:rPr>
          <w:b/>
          <w:sz w:val="24"/>
          <w:szCs w:val="24"/>
        </w:rPr>
        <w:t>Zakup i dostawa toru wizyjnego 4K ICG z zestawem narzędzi laparoskopowych dla Powiatowego Zespołu Szpitali</w:t>
      </w:r>
      <w:r w:rsidR="00C21C7F">
        <w:rPr>
          <w:b/>
          <w:sz w:val="24"/>
          <w:szCs w:val="24"/>
        </w:rPr>
        <w:t>.</w:t>
      </w:r>
      <w:r w:rsidR="009D4C5E" w:rsidRPr="009D4C5E">
        <w:rPr>
          <w:b/>
          <w:sz w:val="24"/>
          <w:szCs w:val="24"/>
        </w:rPr>
        <w:t>”</w:t>
      </w:r>
    </w:p>
    <w:p w14:paraId="6727DDC0" w14:textId="5CF585A9" w:rsidR="00D7217A" w:rsidRPr="00895F2E" w:rsidRDefault="00EA665F" w:rsidP="00895F2E">
      <w:pPr>
        <w:widowControl w:val="0"/>
        <w:shd w:val="clear" w:color="auto" w:fill="FFFFFF"/>
        <w:autoSpaceDE w:val="0"/>
        <w:autoSpaceDN w:val="0"/>
        <w:adjustRightInd w:val="0"/>
        <w:ind w:left="284"/>
        <w:contextualSpacing/>
        <w:jc w:val="both"/>
        <w:rPr>
          <w:b/>
          <w:bCs/>
          <w:sz w:val="24"/>
          <w:szCs w:val="24"/>
        </w:rPr>
      </w:pPr>
      <w:r>
        <w:rPr>
          <w:rFonts w:eastAsia="Lucida Sans Unicode"/>
          <w:color w:val="000000"/>
          <w:kern w:val="3"/>
          <w:sz w:val="24"/>
          <w:szCs w:val="24"/>
          <w:lang w:eastAsia="en-US" w:bidi="en-US"/>
        </w:rPr>
        <w:t xml:space="preserve">                                                          </w:t>
      </w:r>
      <w:r w:rsidR="00D7217A" w:rsidRPr="00895F2E">
        <w:rPr>
          <w:rFonts w:eastAsia="Lucida Sans Unicode"/>
          <w:color w:val="000000"/>
          <w:kern w:val="3"/>
          <w:sz w:val="24"/>
          <w:szCs w:val="24"/>
          <w:lang w:eastAsia="en-US" w:bidi="en-US"/>
        </w:rPr>
        <w:t>oferuję wykonanie przedmiotu zamówienia w zakresie objętym SWZ</w:t>
      </w:r>
      <w:r w:rsidR="009C7AC3" w:rsidRPr="00895F2E">
        <w:rPr>
          <w:rFonts w:eastAsia="Lucida Sans Unicode"/>
          <w:color w:val="000000"/>
          <w:kern w:val="3"/>
          <w:sz w:val="24"/>
          <w:szCs w:val="24"/>
          <w:lang w:eastAsia="en-US" w:bidi="en-US"/>
        </w:rPr>
        <w:t xml:space="preserve"> na</w:t>
      </w:r>
      <w:r w:rsidR="00D7217A" w:rsidRPr="00895F2E">
        <w:rPr>
          <w:rFonts w:eastAsia="Lucida Sans Unicode"/>
          <w:color w:val="000000"/>
          <w:kern w:val="3"/>
          <w:sz w:val="24"/>
          <w:szCs w:val="24"/>
          <w:lang w:eastAsia="en-US" w:bidi="en-US"/>
        </w:rPr>
        <w:t>:</w:t>
      </w:r>
    </w:p>
    <w:p w14:paraId="7ABB67B3" w14:textId="65E8F4F3" w:rsidR="00D7217A" w:rsidRPr="00A56F6C" w:rsidRDefault="00D7217A" w:rsidP="00FF08A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ind w:left="360"/>
        <w:jc w:val="both"/>
        <w:textAlignment w:val="baseline"/>
        <w:rPr>
          <w:rFonts w:eastAsia="Lucida Sans Unicode"/>
          <w:color w:val="000000"/>
          <w:kern w:val="1"/>
          <w:sz w:val="24"/>
          <w:szCs w:val="24"/>
          <w:lang w:eastAsia="en-US" w:bidi="en-US"/>
        </w:rPr>
      </w:pPr>
    </w:p>
    <w:tbl>
      <w:tblPr>
        <w:tblW w:w="14137" w:type="dxa"/>
        <w:tblInd w:w="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3554"/>
        <w:gridCol w:w="709"/>
        <w:gridCol w:w="1276"/>
        <w:gridCol w:w="1174"/>
        <w:gridCol w:w="1377"/>
        <w:gridCol w:w="2026"/>
        <w:gridCol w:w="2834"/>
      </w:tblGrid>
      <w:tr w:rsidR="009A6328" w:rsidRPr="00A56F6C" w14:paraId="1C410767" w14:textId="77777777" w:rsidTr="000E359E">
        <w:trPr>
          <w:trHeight w:val="102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D3BD" w14:textId="77777777" w:rsidR="009A6328" w:rsidRPr="00A56F6C" w:rsidRDefault="009A6328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Nr zadania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9F5A" w14:textId="7010A0A6" w:rsidR="009A6328" w:rsidRPr="00A56F6C" w:rsidRDefault="009A6328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0130" w14:textId="77777777" w:rsidR="009A6328" w:rsidRPr="00A56F6C" w:rsidRDefault="009A6328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Ilość (szt.)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43FA" w14:textId="09FA174A" w:rsidR="009A6328" w:rsidRPr="00A56F6C" w:rsidRDefault="009A6328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Cena netto PLN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6F98" w14:textId="77777777" w:rsidR="009A6328" w:rsidRPr="00A56F6C" w:rsidRDefault="009A6328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VAT %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0C65" w14:textId="77777777" w:rsidR="009A6328" w:rsidRPr="000E359E" w:rsidRDefault="009A6328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59E">
              <w:rPr>
                <w:b/>
                <w:bCs/>
                <w:color w:val="000000"/>
                <w:sz w:val="24"/>
                <w:szCs w:val="24"/>
              </w:rPr>
              <w:t>Cena brutto PLN</w:t>
            </w:r>
          </w:p>
          <w:p w14:paraId="572DF2BF" w14:textId="56F3B0AB" w:rsidR="00A058BF" w:rsidRPr="000E359E" w:rsidRDefault="00A058BF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0E359E">
              <w:rPr>
                <w:color w:val="000000"/>
                <w:sz w:val="24"/>
                <w:szCs w:val="24"/>
              </w:rPr>
              <w:t>(kryterium nr 1 oceny ofert)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8A3D" w14:textId="77777777" w:rsidR="002B5706" w:rsidRPr="00A56F6C" w:rsidRDefault="002B5706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FA5A456" w14:textId="77777777" w:rsidR="002B5706" w:rsidRPr="00A56F6C" w:rsidRDefault="002B5706" w:rsidP="002B57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 xml:space="preserve">Okres gwarancji </w:t>
            </w:r>
          </w:p>
          <w:p w14:paraId="02B971AD" w14:textId="0B329DF6" w:rsidR="002B5706" w:rsidRPr="00A56F6C" w:rsidRDefault="002B5706" w:rsidP="002B57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(kryterium nr 2 oceny ofert)</w:t>
            </w:r>
          </w:p>
          <w:p w14:paraId="04142461" w14:textId="72791FFF" w:rsidR="002B5706" w:rsidRPr="00A56F6C" w:rsidRDefault="002B5706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A3AE" w14:textId="34538396" w:rsidR="002B5706" w:rsidRPr="00A56F6C" w:rsidRDefault="002B5706" w:rsidP="002B57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 xml:space="preserve">Termin </w:t>
            </w:r>
            <w:r w:rsidR="009668A0">
              <w:rPr>
                <w:b/>
                <w:bCs/>
                <w:color w:val="000000"/>
                <w:sz w:val="24"/>
                <w:szCs w:val="24"/>
              </w:rPr>
              <w:t>wykonania zamówienia</w:t>
            </w:r>
          </w:p>
          <w:p w14:paraId="18C66759" w14:textId="4B462B6C" w:rsidR="00A058BF" w:rsidRPr="00A56F6C" w:rsidRDefault="00A058BF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(kryterium nr 3 oceny ofert)</w:t>
            </w:r>
          </w:p>
        </w:tc>
      </w:tr>
      <w:tr w:rsidR="00F94217" w:rsidRPr="00A56F6C" w14:paraId="1623E5EA" w14:textId="77777777" w:rsidTr="000E359E">
        <w:trPr>
          <w:trHeight w:val="24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B6E4" w14:textId="6DD845A1" w:rsidR="00F94217" w:rsidRPr="00A56F6C" w:rsidRDefault="00F94217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C423" w14:textId="77777777" w:rsidR="00F94217" w:rsidRDefault="00F94217" w:rsidP="00CB364A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  <w:p w14:paraId="035788F4" w14:textId="4643A829" w:rsidR="00F94217" w:rsidRDefault="00F83CD3" w:rsidP="00F94217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F83CD3">
              <w:rPr>
                <w:b/>
                <w:sz w:val="24"/>
                <w:szCs w:val="24"/>
              </w:rPr>
              <w:t>„Zakup i dostawa toru wizyjnego 4K ICG z zestawem narzędzi laparoskopowych dla Powiatowego Zespołu Szpitali.”</w:t>
            </w:r>
            <w:r w:rsidR="00F94217" w:rsidRPr="005B0EC7">
              <w:rPr>
                <w:b/>
                <w:sz w:val="24"/>
                <w:szCs w:val="24"/>
              </w:rPr>
              <w:t xml:space="preserve"> </w:t>
            </w:r>
          </w:p>
          <w:p w14:paraId="0D05EC59" w14:textId="4EF0C79A" w:rsidR="00F94217" w:rsidRPr="00A56F6C" w:rsidRDefault="00F94217" w:rsidP="00F94217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2B07" w14:textId="77777777" w:rsidR="00F94217" w:rsidRPr="00F94217" w:rsidRDefault="00F94217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F942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0CF3" w14:textId="78327E3F" w:rsidR="00F94217" w:rsidRPr="000E359E" w:rsidRDefault="00F94217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0E35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77ADC" w14:textId="6A56459A" w:rsidR="00F94217" w:rsidRPr="000E359E" w:rsidRDefault="00F94217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0E35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210603" w14:textId="77777777" w:rsidR="00F94217" w:rsidRPr="000E359E" w:rsidRDefault="00F94217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0E35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978D" w14:textId="4D84AAF5" w:rsidR="00F94217" w:rsidRPr="00A56F6C" w:rsidRDefault="00F94217" w:rsidP="009A6328">
            <w:pPr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94DB" w14:textId="00A30124" w:rsidR="00F94217" w:rsidRPr="00A56F6C" w:rsidRDefault="00F94217" w:rsidP="009A6328">
            <w:pPr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2736AB17" w14:textId="7FC8FBD4" w:rsidR="00EA665F" w:rsidRPr="00755996" w:rsidRDefault="00EA665F" w:rsidP="00755996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center"/>
        <w:textAlignment w:val="baseline"/>
        <w:rPr>
          <w:b/>
          <w:bCs/>
          <w:color w:val="FF0000"/>
          <w:sz w:val="24"/>
          <w:szCs w:val="24"/>
        </w:rPr>
      </w:pPr>
    </w:p>
    <w:p w14:paraId="446670CD" w14:textId="12CB7AD6" w:rsidR="00D7217A" w:rsidRPr="00A56F6C" w:rsidRDefault="00EA665F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97174F" w:rsidRPr="00A56F6C">
        <w:rPr>
          <w:b/>
          <w:bCs/>
          <w:sz w:val="24"/>
          <w:szCs w:val="24"/>
        </w:rPr>
        <w:t xml:space="preserve"> </w:t>
      </w:r>
      <w:r w:rsidR="00D7217A" w:rsidRPr="00A56F6C">
        <w:rPr>
          <w:b/>
          <w:bCs/>
          <w:sz w:val="24"/>
          <w:szCs w:val="24"/>
        </w:rPr>
        <w:t>OŚWIADCZENIA</w:t>
      </w:r>
    </w:p>
    <w:p w14:paraId="72C9C755" w14:textId="1C715CFD" w:rsidR="00D7217A" w:rsidRDefault="00200F13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Oświadczam</w:t>
      </w:r>
      <w:r w:rsidR="00A72E2F" w:rsidRPr="00A56F6C">
        <w:rPr>
          <w:rFonts w:ascii="Times New Roman" w:hAnsi="Times New Roman" w:cs="Times New Roman"/>
          <w:sz w:val="24"/>
          <w:szCs w:val="24"/>
        </w:rPr>
        <w:t>, że zapoznałem się z SWZ i akceptuję wszystkie warunki w niej zawarte.</w:t>
      </w:r>
    </w:p>
    <w:p w14:paraId="7D17FDA9" w14:textId="77777777" w:rsidR="000A2C12" w:rsidRPr="00A56F6C" w:rsidRDefault="000A2C12" w:rsidP="000A2C12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56F6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Jesteśmy związani ofertą przez okres 30 dni </w:t>
      </w:r>
      <w:r w:rsidRPr="00A56F6C">
        <w:rPr>
          <w:rFonts w:ascii="Times New Roman" w:hAnsi="Times New Roman" w:cs="Times New Roman"/>
          <w:bCs/>
          <w:sz w:val="24"/>
          <w:szCs w:val="24"/>
        </w:rPr>
        <w:t>od upływu ostatecznego terminu składania ofert.</w:t>
      </w:r>
    </w:p>
    <w:p w14:paraId="6141A09A" w14:textId="4394D7F1" w:rsidR="000A2C12" w:rsidRPr="000A2C12" w:rsidRDefault="000A2C12" w:rsidP="000A2C12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Akceptujemy istotne postanowienia umowy (wzór umowy zał. Nr.3) i zobowiązujemy się w razie wybrania naszej oferty  do podpisania </w:t>
      </w:r>
      <w:r w:rsidRPr="00A56F6C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umowy zgodnie z wymogami określonymi w Specyfikacji Warunków Zamówienia, w miejscu i terminie wskazanym przez Zamawiającego.</w:t>
      </w:r>
    </w:p>
    <w:p w14:paraId="74A44C7D" w14:textId="77777777" w:rsidR="00A72E2F" w:rsidRPr="00A56F6C" w:rsidRDefault="00A72E2F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Oświadczam, że uzyskałam wszelkie informacje niezbędne do prawidłowego przygotowania i złożenia oferty.</w:t>
      </w:r>
    </w:p>
    <w:p w14:paraId="136778DD" w14:textId="36C95228" w:rsidR="00A72E2F" w:rsidRPr="00A56F6C" w:rsidRDefault="003A5E25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Zobowiązujemy się, w przypadku wyboru naszej oferty, do zawarcia umowy zgodnie z niniejszą ofertą, na warunkach określonych we wzorze umowy</w:t>
      </w:r>
      <w:r w:rsidR="005122B2" w:rsidRPr="00A56F6C">
        <w:rPr>
          <w:rFonts w:ascii="Times New Roman" w:hAnsi="Times New Roman" w:cs="Times New Roman"/>
          <w:sz w:val="24"/>
          <w:szCs w:val="24"/>
        </w:rPr>
        <w:t>,</w:t>
      </w:r>
      <w:r w:rsidRPr="00A56F6C">
        <w:rPr>
          <w:rFonts w:ascii="Times New Roman" w:hAnsi="Times New Roman" w:cs="Times New Roman"/>
          <w:sz w:val="24"/>
          <w:szCs w:val="24"/>
        </w:rPr>
        <w:t xml:space="preserve"> w miejscu i terminie wskazanym przez Zamawiającego</w:t>
      </w:r>
      <w:r w:rsidR="0007245C" w:rsidRPr="00A56F6C">
        <w:rPr>
          <w:rFonts w:ascii="Times New Roman" w:hAnsi="Times New Roman" w:cs="Times New Roman"/>
          <w:sz w:val="24"/>
          <w:szCs w:val="24"/>
        </w:rPr>
        <w:t>.</w:t>
      </w:r>
    </w:p>
    <w:p w14:paraId="55F5D5DD" w14:textId="039469D7" w:rsidR="003A5E25" w:rsidRPr="00A56F6C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(</w:t>
      </w:r>
      <w:r w:rsidRPr="00A56F6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zaznaczyć właściwe):</w:t>
      </w:r>
    </w:p>
    <w:p w14:paraId="531A5933" w14:textId="5D33F7DE" w:rsidR="003A5E25" w:rsidRPr="00A56F6C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eastAsia="Calibri"/>
          <w:color w:val="000000"/>
          <w:sz w:val="24"/>
          <w:szCs w:val="24"/>
        </w:rPr>
      </w:pPr>
      <w:r w:rsidRPr="00A56F6C">
        <w:rPr>
          <w:rFonts w:eastAsia="Calibri"/>
          <w:color w:val="000000"/>
          <w:sz w:val="24"/>
          <w:szCs w:val="24"/>
        </w:rPr>
        <w:t>zamówienie zrealizuj</w:t>
      </w:r>
      <w:r w:rsidR="00A72E2F" w:rsidRPr="00A56F6C">
        <w:rPr>
          <w:rFonts w:eastAsia="Calibri"/>
          <w:color w:val="000000"/>
          <w:sz w:val="24"/>
          <w:szCs w:val="24"/>
        </w:rPr>
        <w:t>ę</w:t>
      </w:r>
      <w:r w:rsidRPr="00A56F6C">
        <w:rPr>
          <w:rFonts w:eastAsia="Calibri"/>
          <w:color w:val="000000"/>
          <w:sz w:val="24"/>
          <w:szCs w:val="24"/>
        </w:rPr>
        <w:t xml:space="preserve"> we własnym zakresie,</w:t>
      </w:r>
    </w:p>
    <w:p w14:paraId="34DCD22B" w14:textId="2DB8F4C3" w:rsidR="003A5E25" w:rsidRPr="00A56F6C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eastAsia="Calibri"/>
          <w:color w:val="000000"/>
          <w:sz w:val="24"/>
          <w:szCs w:val="24"/>
        </w:rPr>
      </w:pPr>
      <w:r w:rsidRPr="00A56F6C">
        <w:rPr>
          <w:rFonts w:eastAsia="Calibri"/>
          <w:color w:val="000000"/>
          <w:sz w:val="24"/>
          <w:szCs w:val="24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A56F6C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A56F6C" w:rsidRDefault="003A5E25" w:rsidP="00A5325D">
            <w:pPr>
              <w:tabs>
                <w:tab w:val="left" w:pos="357"/>
              </w:tabs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A56F6C" w:rsidRDefault="0019387B" w:rsidP="00A5325D">
            <w:pPr>
              <w:tabs>
                <w:tab w:val="left" w:pos="357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Zakres</w:t>
            </w:r>
            <w:r w:rsidR="003A5E25" w:rsidRPr="00A56F6C">
              <w:rPr>
                <w:rFonts w:eastAsia="Calibri"/>
                <w:bCs/>
                <w:color w:val="000000"/>
                <w:sz w:val="24"/>
                <w:szCs w:val="24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A56F6C" w:rsidRDefault="0019387B" w:rsidP="00A5325D">
            <w:pPr>
              <w:tabs>
                <w:tab w:val="left" w:pos="357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 xml:space="preserve">Nazwy </w:t>
            </w:r>
            <w:r w:rsidR="00742F62" w:rsidRPr="00A56F6C">
              <w:rPr>
                <w:rFonts w:eastAsia="Calibri"/>
                <w:bCs/>
                <w:color w:val="000000"/>
                <w:sz w:val="24"/>
                <w:szCs w:val="24"/>
              </w:rPr>
              <w:t>(</w:t>
            </w: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fir</w:t>
            </w:r>
            <w:r w:rsidR="00742F62" w:rsidRPr="00A56F6C">
              <w:rPr>
                <w:rFonts w:eastAsia="Calibri"/>
                <w:bCs/>
                <w:color w:val="000000"/>
                <w:sz w:val="24"/>
                <w:szCs w:val="24"/>
              </w:rPr>
              <w:t>m</w:t>
            </w: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y</w:t>
            </w:r>
            <w:r w:rsidR="00742F62" w:rsidRPr="00A56F6C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3A5E25" w:rsidRPr="00A56F6C"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3A5E25" w:rsidRPr="00A56F6C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A56F6C" w:rsidRDefault="003A5E25" w:rsidP="00A5325D">
            <w:pPr>
              <w:tabs>
                <w:tab w:val="left" w:pos="357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A56F6C" w:rsidRDefault="003A5E25" w:rsidP="00A5325D">
            <w:pPr>
              <w:tabs>
                <w:tab w:val="left" w:pos="357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A56F6C" w:rsidRDefault="003A5E25" w:rsidP="00A5325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A5E25" w:rsidRPr="00A56F6C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A56F6C" w:rsidRDefault="003A5E25" w:rsidP="00A5325D">
            <w:pPr>
              <w:tabs>
                <w:tab w:val="left" w:pos="35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A56F6C" w:rsidRDefault="003A5E25" w:rsidP="00A5325D">
            <w:pPr>
              <w:tabs>
                <w:tab w:val="left" w:pos="35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A56F6C" w:rsidRDefault="003A5E25" w:rsidP="00A5325D">
            <w:pPr>
              <w:tabs>
                <w:tab w:val="left" w:pos="35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14:paraId="045F2159" w14:textId="1059AB49" w:rsidR="003A5E25" w:rsidRPr="00A56F6C" w:rsidRDefault="0007245C" w:rsidP="003A5E25">
      <w:pPr>
        <w:tabs>
          <w:tab w:val="left" w:pos="357"/>
        </w:tabs>
        <w:spacing w:before="60"/>
        <w:ind w:left="567"/>
        <w:jc w:val="both"/>
        <w:rPr>
          <w:rFonts w:eastAsia="Calibri"/>
          <w:i/>
          <w:iCs/>
          <w:color w:val="000000"/>
          <w:sz w:val="24"/>
          <w:szCs w:val="24"/>
        </w:rPr>
      </w:pPr>
      <w:r w:rsidRPr="00A56F6C">
        <w:rPr>
          <w:rFonts w:eastAsia="Calibri"/>
          <w:i/>
          <w:iCs/>
          <w:color w:val="000000"/>
          <w:sz w:val="24"/>
          <w:szCs w:val="24"/>
        </w:rPr>
        <w:t>(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>*</w:t>
      </w:r>
      <w:r w:rsidRPr="00A56F6C">
        <w:rPr>
          <w:rFonts w:eastAsia="Calibri"/>
          <w:i/>
          <w:iCs/>
          <w:color w:val="000000"/>
          <w:sz w:val="24"/>
          <w:szCs w:val="24"/>
        </w:rPr>
        <w:t>)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 xml:space="preserve"> o ile </w:t>
      </w:r>
      <w:r w:rsidR="00742F62" w:rsidRPr="00A56F6C">
        <w:rPr>
          <w:rFonts w:eastAsia="Calibri"/>
          <w:i/>
          <w:iCs/>
          <w:color w:val="000000"/>
          <w:sz w:val="24"/>
          <w:szCs w:val="24"/>
        </w:rPr>
        <w:t>są mu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 xml:space="preserve"> wiadome</w:t>
      </w:r>
      <w:r w:rsidR="00742F62" w:rsidRPr="00A56F6C">
        <w:rPr>
          <w:rFonts w:eastAsia="Calibri"/>
          <w:i/>
          <w:iCs/>
          <w:color w:val="000000"/>
          <w:sz w:val="24"/>
          <w:szCs w:val="24"/>
        </w:rPr>
        <w:t xml:space="preserve"> na tym etapie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>.</w:t>
      </w:r>
    </w:p>
    <w:p w14:paraId="749B495B" w14:textId="77777777" w:rsidR="00300C94" w:rsidRPr="00A56F6C" w:rsidRDefault="00300C94" w:rsidP="000A2C12">
      <w:pPr>
        <w:pStyle w:val="justify"/>
        <w:rPr>
          <w:rStyle w:val="bold"/>
          <w:rFonts w:ascii="Times New Roman" w:hAnsi="Times New Roman" w:cs="Times New Roman"/>
          <w:iCs/>
          <w:sz w:val="24"/>
          <w:szCs w:val="24"/>
        </w:rPr>
      </w:pPr>
    </w:p>
    <w:p w14:paraId="045A1A54" w14:textId="77777777" w:rsidR="00300C94" w:rsidRDefault="00300C94" w:rsidP="000A2C12">
      <w:pPr>
        <w:pStyle w:val="justify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A56F6C">
        <w:rPr>
          <w:rStyle w:val="bold"/>
          <w:rFonts w:ascii="Times New Roman" w:hAnsi="Times New Roman" w:cs="Times New Roman"/>
          <w:iCs/>
          <w:sz w:val="24"/>
          <w:szCs w:val="24"/>
        </w:rPr>
        <w:t xml:space="preserve">Składając ofertę w przedmiotowym postępowaniu oświadczam, że </w:t>
      </w:r>
      <w:r w:rsidRPr="00A56F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wypełniłem obowiązki informacyjne przewidziane w art. 13 lub art. 14 RODO</w:t>
      </w:r>
      <w:r w:rsidRPr="00A56F6C">
        <w:rPr>
          <w:rStyle w:val="Odwoanieprzypisudolnego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56F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A56F6C">
        <w:rPr>
          <w:rFonts w:ascii="Times New Roman" w:hAnsi="Times New Roman" w:cs="Times New Roman"/>
          <w:iCs/>
          <w:sz w:val="24"/>
          <w:szCs w:val="24"/>
        </w:rPr>
        <w:t>od których dane osobowe bezpośrednio lub pośrednio pozyskałem</w:t>
      </w:r>
      <w:r w:rsidRPr="00A56F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56F6C">
        <w:rPr>
          <w:rFonts w:ascii="Times New Roman" w:hAnsi="Times New Roman" w:cs="Times New Roman"/>
          <w:iCs/>
          <w:sz w:val="24"/>
          <w:szCs w:val="24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58A3B875" w14:textId="77777777" w:rsidR="000A2C12" w:rsidRPr="00A56F6C" w:rsidRDefault="000A2C12" w:rsidP="000A2C1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Nr konta bankowego, na które należy zwrócić wadium (jeśli dotyczy): …………………………………………………………………………………………………</w:t>
      </w:r>
    </w:p>
    <w:p w14:paraId="760C8052" w14:textId="77777777" w:rsidR="000A2C12" w:rsidRPr="00A56F6C" w:rsidRDefault="000A2C12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0FB0BC25" w14:textId="77777777" w:rsidR="00300C94" w:rsidRPr="00A56F6C" w:rsidRDefault="00300C94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0A2E90B1" w14:textId="77777777" w:rsidR="00300C94" w:rsidRDefault="00300C94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54996DED" w14:textId="77777777" w:rsidR="000A2C12" w:rsidRDefault="000A2C12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2E6927E5" w14:textId="77777777" w:rsidR="000A2C12" w:rsidRPr="00A56F6C" w:rsidRDefault="000A2C12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6742A9CD" w14:textId="77777777" w:rsidR="00300C94" w:rsidRPr="00A56F6C" w:rsidRDefault="00300C94" w:rsidP="00300C94">
      <w:pPr>
        <w:ind w:left="1134" w:hanging="425"/>
        <w:jc w:val="both"/>
        <w:rPr>
          <w:bCs/>
          <w:iCs/>
          <w:sz w:val="24"/>
          <w:szCs w:val="24"/>
        </w:rPr>
      </w:pPr>
    </w:p>
    <w:p w14:paraId="03790CF8" w14:textId="77777777" w:rsidR="00300C94" w:rsidRPr="00A56F6C" w:rsidRDefault="00300C94" w:rsidP="00300C94">
      <w:pPr>
        <w:ind w:left="1134" w:hanging="425"/>
        <w:rPr>
          <w:rFonts w:eastAsia="SimSun"/>
          <w:iCs/>
          <w:color w:val="000000"/>
          <w:sz w:val="24"/>
          <w:szCs w:val="24"/>
        </w:rPr>
      </w:pPr>
      <w:r w:rsidRPr="00A56F6C">
        <w:rPr>
          <w:iCs/>
          <w:sz w:val="24"/>
          <w:szCs w:val="24"/>
        </w:rPr>
        <w:t>---------------------------------------</w:t>
      </w:r>
    </w:p>
    <w:p w14:paraId="55F3445C" w14:textId="77777777" w:rsidR="00300C94" w:rsidRPr="00A56F6C" w:rsidRDefault="00300C94" w:rsidP="00300C94">
      <w:pPr>
        <w:ind w:left="1134" w:hanging="425"/>
        <w:rPr>
          <w:rFonts w:eastAsia="SimSun"/>
          <w:iCs/>
          <w:color w:val="000000"/>
          <w:sz w:val="24"/>
          <w:szCs w:val="24"/>
        </w:rPr>
      </w:pPr>
      <w:r w:rsidRPr="00A56F6C">
        <w:rPr>
          <w:rFonts w:eastAsia="SimSun"/>
          <w:iCs/>
          <w:color w:val="000000"/>
          <w:sz w:val="24"/>
          <w:szCs w:val="24"/>
        </w:rPr>
        <w:t>Informacja dla Wykonawcy:</w:t>
      </w:r>
    </w:p>
    <w:p w14:paraId="70925516" w14:textId="77777777" w:rsidR="00300C94" w:rsidRPr="00A56F6C" w:rsidRDefault="00300C94" w:rsidP="00300C94">
      <w:pPr>
        <w:ind w:left="1134" w:hanging="425"/>
        <w:rPr>
          <w:rFonts w:eastAsia="SimSun"/>
          <w:iCs/>
          <w:color w:val="000000"/>
          <w:sz w:val="24"/>
          <w:szCs w:val="24"/>
        </w:rPr>
      </w:pPr>
      <w:r w:rsidRPr="00A56F6C">
        <w:rPr>
          <w:rFonts w:eastAsia="SimSun"/>
          <w:iCs/>
          <w:color w:val="000000"/>
          <w:sz w:val="24"/>
          <w:szCs w:val="24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3F67B23F" w14:textId="77777777" w:rsidR="00A72E2F" w:rsidRPr="00A56F6C" w:rsidRDefault="00A72E2F" w:rsidP="00300C94">
      <w:pPr>
        <w:autoSpaceDE w:val="0"/>
        <w:autoSpaceDN w:val="0"/>
        <w:adjustRightInd w:val="0"/>
        <w:ind w:left="1134" w:hanging="425"/>
        <w:contextualSpacing/>
        <w:jc w:val="both"/>
        <w:rPr>
          <w:sz w:val="24"/>
          <w:szCs w:val="24"/>
          <w:lang w:eastAsia="en-US"/>
        </w:rPr>
      </w:pPr>
    </w:p>
    <w:sectPr w:rsidR="00A72E2F" w:rsidRPr="00A56F6C" w:rsidSect="009A632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9E20C" w14:textId="77777777" w:rsidR="005D3AB7" w:rsidRDefault="005D3AB7">
      <w:r>
        <w:separator/>
      </w:r>
    </w:p>
  </w:endnote>
  <w:endnote w:type="continuationSeparator" w:id="0">
    <w:p w14:paraId="3CEFF6EB" w14:textId="77777777" w:rsidR="005D3AB7" w:rsidRDefault="005D3AB7">
      <w:r>
        <w:continuationSeparator/>
      </w:r>
    </w:p>
  </w:endnote>
  <w:endnote w:type="continuationNotice" w:id="1">
    <w:p w14:paraId="2A0B914C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6629525"/>
      <w:docPartObj>
        <w:docPartGallery w:val="Page Numbers (Bottom of Page)"/>
        <w:docPartUnique/>
      </w:docPartObj>
    </w:sdtPr>
    <w:sdtEndPr/>
    <w:sdtContent>
      <w:p w14:paraId="0364E503" w14:textId="76C6FE10" w:rsidR="00475186" w:rsidRDefault="00475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95230979"/>
      <w:docPartObj>
        <w:docPartGallery w:val="Page Numbers (Bottom of Page)"/>
        <w:docPartUnique/>
      </w:docPartObj>
    </w:sdtPr>
    <w:sdtEndPr/>
    <w:sdtContent>
      <w:p w14:paraId="1EB4E62C" w14:textId="0A169E6D" w:rsidR="00475186" w:rsidRDefault="00475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04002" w14:textId="77777777" w:rsidR="005D3AB7" w:rsidRDefault="005D3AB7">
      <w:r>
        <w:separator/>
      </w:r>
    </w:p>
  </w:footnote>
  <w:footnote w:type="continuationSeparator" w:id="0">
    <w:p w14:paraId="0D68EC41" w14:textId="77777777" w:rsidR="005D3AB7" w:rsidRDefault="005D3AB7">
      <w:r>
        <w:continuationSeparator/>
      </w:r>
    </w:p>
  </w:footnote>
  <w:footnote w:type="continuationNotice" w:id="1">
    <w:p w14:paraId="5A35AA88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176C90C" w14:textId="08306248" w:rsidR="00C256CF" w:rsidRPr="00C90FCC" w:rsidRDefault="00C256CF" w:rsidP="00C90FCC">
    <w:pPr>
      <w:pStyle w:val="Nagwek"/>
      <w:rPr>
        <w:rFonts w:ascii="Calibri" w:hAnsi="Calibri"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0DBC6" w14:textId="04F0FCC1" w:rsidR="00475186" w:rsidRDefault="00475186" w:rsidP="00475186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AB08EA">
      <w:rPr>
        <w:rFonts w:ascii="Calibri" w:hAnsi="Calibri" w:cs="Calibri"/>
        <w:sz w:val="20"/>
        <w:szCs w:val="20"/>
      </w:rPr>
      <w:t>PZS/TP/</w:t>
    </w:r>
    <w:r w:rsidR="00C21C7F">
      <w:rPr>
        <w:rFonts w:ascii="Calibri" w:hAnsi="Calibri" w:cs="Calibri"/>
        <w:sz w:val="20"/>
        <w:szCs w:val="20"/>
      </w:rPr>
      <w:t>13</w:t>
    </w:r>
    <w:r w:rsidR="00AB08EA">
      <w:rPr>
        <w:rFonts w:ascii="Calibri" w:hAnsi="Calibri" w:cs="Calibri"/>
        <w:sz w:val="20"/>
        <w:szCs w:val="20"/>
      </w:rPr>
      <w:t>/202</w:t>
    </w:r>
    <w:r w:rsidR="00A8330F">
      <w:rPr>
        <w:rFonts w:ascii="Calibri" w:hAnsi="Calibri" w:cs="Calibri"/>
        <w:sz w:val="20"/>
        <w:szCs w:val="20"/>
      </w:rPr>
      <w:t>4</w:t>
    </w:r>
  </w:p>
  <w:p w14:paraId="518C233B" w14:textId="2411C1E3" w:rsidR="00475186" w:rsidRPr="00C90FCC" w:rsidRDefault="00475186" w:rsidP="00475186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</w:t>
    </w:r>
    <w:r w:rsidR="009A6328">
      <w:rPr>
        <w:rFonts w:ascii="Calibri" w:hAnsi="Calibri" w:cs="Calibri"/>
        <w:sz w:val="20"/>
        <w:szCs w:val="20"/>
      </w:rPr>
      <w:t>____________________________________________________</w:t>
    </w:r>
    <w:r>
      <w:rPr>
        <w:rFonts w:ascii="Calibri" w:hAnsi="Calibri" w:cs="Calibri"/>
        <w:sz w:val="20"/>
        <w:szCs w:val="20"/>
      </w:rPr>
      <w:t>______________________</w:t>
    </w:r>
  </w:p>
  <w:p w14:paraId="00383613" w14:textId="5FCA66A6" w:rsidR="00C256CF" w:rsidRPr="00475186" w:rsidRDefault="00C256CF" w:rsidP="004751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1B56743C"/>
    <w:multiLevelType w:val="multilevel"/>
    <w:tmpl w:val="CBB0A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2919642D"/>
    <w:multiLevelType w:val="hybridMultilevel"/>
    <w:tmpl w:val="3AC625CE"/>
    <w:lvl w:ilvl="0" w:tplc="2E0865C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523401">
    <w:abstractNumId w:val="20"/>
  </w:num>
  <w:num w:numId="2" w16cid:durableId="439111397">
    <w:abstractNumId w:val="0"/>
  </w:num>
  <w:num w:numId="3" w16cid:durableId="1675569248">
    <w:abstractNumId w:val="22"/>
  </w:num>
  <w:num w:numId="4" w16cid:durableId="833885670">
    <w:abstractNumId w:val="8"/>
  </w:num>
  <w:num w:numId="5" w16cid:durableId="1880781228">
    <w:abstractNumId w:val="17"/>
  </w:num>
  <w:num w:numId="6" w16cid:durableId="574979021">
    <w:abstractNumId w:val="13"/>
  </w:num>
  <w:num w:numId="7" w16cid:durableId="1667971649">
    <w:abstractNumId w:val="23"/>
  </w:num>
  <w:num w:numId="8" w16cid:durableId="437523761">
    <w:abstractNumId w:val="4"/>
    <w:lvlOverride w:ilvl="0">
      <w:startOverride w:val="5"/>
    </w:lvlOverride>
  </w:num>
  <w:num w:numId="9" w16cid:durableId="210577122">
    <w:abstractNumId w:val="19"/>
  </w:num>
  <w:num w:numId="10" w16cid:durableId="885337379">
    <w:abstractNumId w:val="24"/>
  </w:num>
  <w:num w:numId="11" w16cid:durableId="1936330010">
    <w:abstractNumId w:val="21"/>
  </w:num>
  <w:num w:numId="12" w16cid:durableId="100803326">
    <w:abstractNumId w:val="15"/>
  </w:num>
  <w:num w:numId="13" w16cid:durableId="1332568037">
    <w:abstractNumId w:val="14"/>
  </w:num>
  <w:num w:numId="14" w16cid:durableId="1353723078">
    <w:abstractNumId w:val="16"/>
  </w:num>
  <w:num w:numId="15" w16cid:durableId="32821928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0361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44DDD"/>
    <w:rsid w:val="0005006B"/>
    <w:rsid w:val="00050F47"/>
    <w:rsid w:val="00052F66"/>
    <w:rsid w:val="00053508"/>
    <w:rsid w:val="00053DE3"/>
    <w:rsid w:val="00054110"/>
    <w:rsid w:val="00054B47"/>
    <w:rsid w:val="000557CC"/>
    <w:rsid w:val="00056726"/>
    <w:rsid w:val="0005770F"/>
    <w:rsid w:val="00057FC5"/>
    <w:rsid w:val="00061D58"/>
    <w:rsid w:val="00061E17"/>
    <w:rsid w:val="00062DE0"/>
    <w:rsid w:val="00063E34"/>
    <w:rsid w:val="00063F7C"/>
    <w:rsid w:val="000641A7"/>
    <w:rsid w:val="000650AD"/>
    <w:rsid w:val="000655DB"/>
    <w:rsid w:val="00065B95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2CBE"/>
    <w:rsid w:val="00094330"/>
    <w:rsid w:val="00096168"/>
    <w:rsid w:val="0009633C"/>
    <w:rsid w:val="00097290"/>
    <w:rsid w:val="0009789A"/>
    <w:rsid w:val="00097D55"/>
    <w:rsid w:val="000A1D54"/>
    <w:rsid w:val="000A2C12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59E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145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073B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B2D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06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292E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0C9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47225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13E1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97FFC"/>
    <w:rsid w:val="003A0336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39B3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04FE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67E58"/>
    <w:rsid w:val="0047273F"/>
    <w:rsid w:val="004731AE"/>
    <w:rsid w:val="00473E6F"/>
    <w:rsid w:val="00474414"/>
    <w:rsid w:val="00475186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0593"/>
    <w:rsid w:val="004907BF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0014"/>
    <w:rsid w:val="004D24BA"/>
    <w:rsid w:val="004D2FA3"/>
    <w:rsid w:val="004D3049"/>
    <w:rsid w:val="004D46B1"/>
    <w:rsid w:val="004D471D"/>
    <w:rsid w:val="004D5FA7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5065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C7"/>
    <w:rsid w:val="005B2167"/>
    <w:rsid w:val="005B2A86"/>
    <w:rsid w:val="005B4E17"/>
    <w:rsid w:val="005B7AB6"/>
    <w:rsid w:val="005C12BC"/>
    <w:rsid w:val="005C173C"/>
    <w:rsid w:val="005C33BB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2C2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257B"/>
    <w:rsid w:val="00652954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6F5F25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996"/>
    <w:rsid w:val="00755B95"/>
    <w:rsid w:val="00756684"/>
    <w:rsid w:val="0075796A"/>
    <w:rsid w:val="00760950"/>
    <w:rsid w:val="00761AD1"/>
    <w:rsid w:val="007622B6"/>
    <w:rsid w:val="00762F30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3948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083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23AE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5F2E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2E6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2D7A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68A0"/>
    <w:rsid w:val="0096793D"/>
    <w:rsid w:val="00970E35"/>
    <w:rsid w:val="009714C0"/>
    <w:rsid w:val="00971649"/>
    <w:rsid w:val="0097174F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85"/>
    <w:rsid w:val="009A5FA7"/>
    <w:rsid w:val="009A6328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5FD0"/>
    <w:rsid w:val="009C63E0"/>
    <w:rsid w:val="009C6646"/>
    <w:rsid w:val="009C66D6"/>
    <w:rsid w:val="009C68C8"/>
    <w:rsid w:val="009C7AC3"/>
    <w:rsid w:val="009C7D05"/>
    <w:rsid w:val="009D0469"/>
    <w:rsid w:val="009D1BE8"/>
    <w:rsid w:val="009D2928"/>
    <w:rsid w:val="009D33F9"/>
    <w:rsid w:val="009D380E"/>
    <w:rsid w:val="009D4C5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58BF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0DDD"/>
    <w:rsid w:val="00A231D6"/>
    <w:rsid w:val="00A23B54"/>
    <w:rsid w:val="00A23F44"/>
    <w:rsid w:val="00A2581B"/>
    <w:rsid w:val="00A25DA5"/>
    <w:rsid w:val="00A303AA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47453"/>
    <w:rsid w:val="00A53FAC"/>
    <w:rsid w:val="00A54D0A"/>
    <w:rsid w:val="00A56F6C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62A"/>
    <w:rsid w:val="00A71EAE"/>
    <w:rsid w:val="00A71EF1"/>
    <w:rsid w:val="00A726E1"/>
    <w:rsid w:val="00A728FF"/>
    <w:rsid w:val="00A72E2F"/>
    <w:rsid w:val="00A7341D"/>
    <w:rsid w:val="00A7383F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30F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8EA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20AC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C7F"/>
    <w:rsid w:val="00C21D49"/>
    <w:rsid w:val="00C231E0"/>
    <w:rsid w:val="00C23303"/>
    <w:rsid w:val="00C240E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B364A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B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C7040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A3A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0E85"/>
    <w:rsid w:val="00E2128F"/>
    <w:rsid w:val="00E23095"/>
    <w:rsid w:val="00E23FEC"/>
    <w:rsid w:val="00E24159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665F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2A4E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1862"/>
    <w:rsid w:val="00F72906"/>
    <w:rsid w:val="00F72B5C"/>
    <w:rsid w:val="00F73794"/>
    <w:rsid w:val="00F739E2"/>
    <w:rsid w:val="00F75165"/>
    <w:rsid w:val="00F75903"/>
    <w:rsid w:val="00F77724"/>
    <w:rsid w:val="00F81F1E"/>
    <w:rsid w:val="00F829AC"/>
    <w:rsid w:val="00F83159"/>
    <w:rsid w:val="00F83CD3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217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8AF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ootnotemark6,Footnotemark7,Footnotemark8"/>
    <w:uiPriority w:val="99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  <w:style w:type="paragraph" w:customStyle="1" w:styleId="justify">
    <w:name w:val="justify"/>
    <w:rsid w:val="00300C94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300C9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1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499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4560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Radosław Szczesiak</cp:lastModifiedBy>
  <cp:revision>59</cp:revision>
  <cp:lastPrinted>2024-02-07T10:32:00Z</cp:lastPrinted>
  <dcterms:created xsi:type="dcterms:W3CDTF">2023-07-13T09:40:00Z</dcterms:created>
  <dcterms:modified xsi:type="dcterms:W3CDTF">2024-05-10T10:51:00Z</dcterms:modified>
</cp:coreProperties>
</file>