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52F3E8D3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8C791C">
        <w:rPr>
          <w:rFonts w:ascii="Cambria" w:hAnsi="Cambria" w:cs="Arial"/>
          <w:sz w:val="19"/>
          <w:szCs w:val="19"/>
        </w:rPr>
        <w:t>4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Pr="008C791C" w:rsidRDefault="00D53E38" w:rsidP="00A45F8B">
      <w:pPr>
        <w:shd w:val="clear" w:color="auto" w:fill="BFBFBF"/>
        <w:jc w:val="center"/>
        <w:rPr>
          <w:rFonts w:ascii="Cambria" w:hAnsi="Cambria"/>
          <w:b/>
          <w:color w:val="E40000"/>
        </w:rPr>
      </w:pPr>
    </w:p>
    <w:p w14:paraId="0F5DBF8C" w14:textId="47F53B31" w:rsidR="00AA29FA" w:rsidRPr="00C870F7" w:rsidRDefault="00C870F7" w:rsidP="00A45F8B">
      <w:pPr>
        <w:shd w:val="clear" w:color="auto" w:fill="BFBFBF"/>
        <w:jc w:val="center"/>
        <w:rPr>
          <w:rFonts w:ascii="Cambria" w:hAnsi="Cambria"/>
          <w:b/>
          <w:bCs/>
        </w:rPr>
      </w:pPr>
      <w:r w:rsidRPr="00C870F7">
        <w:rPr>
          <w:rFonts w:ascii="Cambria" w:hAnsi="Cambria"/>
          <w:b/>
          <w:bCs/>
        </w:rPr>
        <w:t>Modernizacja obiektów sportowych na terenie gminy Skalbmierz – etap I .</w:t>
      </w:r>
    </w:p>
    <w:p w14:paraId="033B3AD4" w14:textId="77777777" w:rsidR="00C870F7" w:rsidRPr="00A45F8B" w:rsidRDefault="00C870F7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p w14:paraId="3E474E02" w14:textId="77777777" w:rsidR="00BA5C9D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p w14:paraId="1CB87407" w14:textId="77777777" w:rsidR="00BA5C9D" w:rsidRPr="008D6C39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6536EE" w:rsidRPr="008D6C39" w14:paraId="3E370079" w14:textId="77777777" w:rsidTr="00AA29FA">
        <w:trPr>
          <w:cantSplit/>
          <w:trHeight w:val="1821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219EBC6F" w:rsidR="006536EE" w:rsidRPr="00392791" w:rsidRDefault="005D5331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Pr="00335BDA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35BDA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335BDA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52BB63B1" w14:textId="6142B9E9" w:rsidR="00666B97" w:rsidRPr="006B31B1" w:rsidRDefault="00793652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6B31B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142C5E" w:rsidRPr="006B31B1">
              <w:rPr>
                <w:rFonts w:ascii="Cambria" w:hAnsi="Cambria"/>
                <w:bCs/>
                <w:sz w:val="18"/>
                <w:szCs w:val="18"/>
              </w:rPr>
              <w:t>związane</w:t>
            </w:r>
            <w:r w:rsidR="006B31B1" w:rsidRPr="006B31B1">
              <w:rPr>
                <w:rFonts w:ascii="Cambria" w:hAnsi="Cambria"/>
                <w:bCs/>
                <w:sz w:val="18"/>
                <w:szCs w:val="18"/>
              </w:rPr>
              <w:t xml:space="preserve">  z budową/ przebudową/ rozbudową  lub modernizacją budynku/budynków, obiektów wielkopowierzchniowych, obiektów kultury, fizycznej (sportowych) lub rekreacyjnych lub kulturalnych o </w:t>
            </w:r>
            <w:r w:rsidR="008C791C" w:rsidRPr="006B31B1">
              <w:rPr>
                <w:rFonts w:ascii="Cambria" w:hAnsi="Cambria" w:cs="Arial"/>
                <w:b/>
                <w:sz w:val="20"/>
                <w:szCs w:val="20"/>
              </w:rPr>
              <w:t>wartości</w:t>
            </w:r>
            <w:r w:rsidRPr="006B31B1">
              <w:rPr>
                <w:rFonts w:ascii="Cambria" w:hAnsi="Cambria" w:cs="Arial"/>
                <w:b/>
                <w:sz w:val="20"/>
                <w:szCs w:val="20"/>
              </w:rPr>
              <w:t xml:space="preserve"> ……………………………………….</w:t>
            </w:r>
          </w:p>
          <w:p w14:paraId="7E8C6712" w14:textId="77777777" w:rsidR="002C20B8" w:rsidRDefault="002C20B8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0B924855" w14:textId="557435C0" w:rsidR="002C20B8" w:rsidRPr="00335BDA" w:rsidRDefault="002C20B8" w:rsidP="002C20B8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DA22" w14:textId="77777777" w:rsidR="00793090" w:rsidRDefault="00793090">
      <w:r>
        <w:separator/>
      </w:r>
    </w:p>
  </w:endnote>
  <w:endnote w:type="continuationSeparator" w:id="0">
    <w:p w14:paraId="2F6848CC" w14:textId="77777777" w:rsidR="00793090" w:rsidRDefault="007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B593" w14:textId="77777777" w:rsidR="00793090" w:rsidRDefault="00793090">
      <w:r>
        <w:separator/>
      </w:r>
    </w:p>
  </w:footnote>
  <w:footnote w:type="continuationSeparator" w:id="0">
    <w:p w14:paraId="7F6CF41F" w14:textId="77777777" w:rsidR="00793090" w:rsidRDefault="0079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0D99823E" w:rsidR="003C5CBA" w:rsidRPr="00837364" w:rsidRDefault="00815B67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Numer postępowania:</w:t>
    </w:r>
    <w:r w:rsidR="00837364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="00837364"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2661D2">
      <w:rPr>
        <w:rFonts w:ascii="Cambria" w:hAnsi="Cambria" w:cs="Arial"/>
        <w:bCs/>
        <w:iCs/>
        <w:sz w:val="20"/>
        <w:szCs w:val="20"/>
        <w:lang w:val="pl-PL" w:eastAsia="ar-SA"/>
      </w:rPr>
      <w:t>4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8C791C">
      <w:rPr>
        <w:rFonts w:ascii="Cambria" w:hAnsi="Cambria" w:cs="Arial"/>
        <w:bCs/>
        <w:iCs/>
        <w:sz w:val="20"/>
        <w:szCs w:val="20"/>
        <w:lang w:val="pl-PL"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35BC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C5E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A75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1AFF"/>
    <w:rsid w:val="001C256F"/>
    <w:rsid w:val="001C33AC"/>
    <w:rsid w:val="001C3C1E"/>
    <w:rsid w:val="001C4E52"/>
    <w:rsid w:val="001C67DA"/>
    <w:rsid w:val="001C7926"/>
    <w:rsid w:val="001C7C3F"/>
    <w:rsid w:val="001D030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2603"/>
    <w:rsid w:val="0026568F"/>
    <w:rsid w:val="002661D2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20B8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27871"/>
    <w:rsid w:val="00330A77"/>
    <w:rsid w:val="00331D6C"/>
    <w:rsid w:val="0033364D"/>
    <w:rsid w:val="00333E3F"/>
    <w:rsid w:val="00333F61"/>
    <w:rsid w:val="00334999"/>
    <w:rsid w:val="00335BDA"/>
    <w:rsid w:val="00341028"/>
    <w:rsid w:val="003429D7"/>
    <w:rsid w:val="00346DE4"/>
    <w:rsid w:val="00350282"/>
    <w:rsid w:val="003510A5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0E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2C3F"/>
    <w:rsid w:val="0044374E"/>
    <w:rsid w:val="0044434A"/>
    <w:rsid w:val="00445639"/>
    <w:rsid w:val="00445EF2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3F54"/>
    <w:rsid w:val="004C52C0"/>
    <w:rsid w:val="004C6EE4"/>
    <w:rsid w:val="004D4C9E"/>
    <w:rsid w:val="004D4CCE"/>
    <w:rsid w:val="004D63E9"/>
    <w:rsid w:val="004E0E1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15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5331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31B1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2862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05CC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212B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090"/>
    <w:rsid w:val="00793652"/>
    <w:rsid w:val="00793775"/>
    <w:rsid w:val="0079444B"/>
    <w:rsid w:val="00796F80"/>
    <w:rsid w:val="007A0335"/>
    <w:rsid w:val="007A6834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5D47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B67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862EE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C791C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23B7"/>
    <w:rsid w:val="00935BC8"/>
    <w:rsid w:val="00936437"/>
    <w:rsid w:val="00937018"/>
    <w:rsid w:val="009370DA"/>
    <w:rsid w:val="00937E37"/>
    <w:rsid w:val="009427CB"/>
    <w:rsid w:val="009433BE"/>
    <w:rsid w:val="00943520"/>
    <w:rsid w:val="009505A5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38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066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29FA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5C9D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68A5"/>
    <w:rsid w:val="00C57CCA"/>
    <w:rsid w:val="00C57F0E"/>
    <w:rsid w:val="00C62B8F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70F7"/>
    <w:rsid w:val="00C9266C"/>
    <w:rsid w:val="00C95633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ADF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644"/>
    <w:rsid w:val="00DE67E4"/>
    <w:rsid w:val="00DE75D3"/>
    <w:rsid w:val="00DE7EFD"/>
    <w:rsid w:val="00DF01CD"/>
    <w:rsid w:val="00DF1AE3"/>
    <w:rsid w:val="00DF5D0D"/>
    <w:rsid w:val="00DF68C8"/>
    <w:rsid w:val="00E00090"/>
    <w:rsid w:val="00E02B92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57C7"/>
    <w:rsid w:val="00E46519"/>
    <w:rsid w:val="00E51A55"/>
    <w:rsid w:val="00E53D81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2E3C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149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Informatyk Skalbmierz</cp:lastModifiedBy>
  <cp:revision>44</cp:revision>
  <cp:lastPrinted>2024-07-04T06:14:00Z</cp:lastPrinted>
  <dcterms:created xsi:type="dcterms:W3CDTF">2021-04-12T13:04:00Z</dcterms:created>
  <dcterms:modified xsi:type="dcterms:W3CDTF">2024-07-04T06:14:00Z</dcterms:modified>
</cp:coreProperties>
</file>