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B5D6F" w14:textId="54B7085F" w:rsidR="00D00037" w:rsidRDefault="00D00037" w:rsidP="00D00037">
      <w:pPr>
        <w:spacing w:after="0" w:line="300" w:lineRule="auto"/>
        <w:jc w:val="both"/>
        <w:rPr>
          <w:rFonts w:eastAsia="Times New Roman" w:cstheme="minorHAnsi"/>
          <w:lang w:eastAsia="pl-PL"/>
        </w:rPr>
      </w:pPr>
    </w:p>
    <w:p w14:paraId="0CC9053F" w14:textId="77777777" w:rsidR="00B55B98" w:rsidRPr="00A07E30" w:rsidRDefault="00B55B98" w:rsidP="00D00037">
      <w:pPr>
        <w:spacing w:after="0" w:line="300" w:lineRule="auto"/>
        <w:jc w:val="both"/>
        <w:rPr>
          <w:rFonts w:eastAsia="Times New Roman" w:cstheme="minorHAnsi"/>
          <w:lang w:eastAsia="pl-PL"/>
        </w:rPr>
      </w:pPr>
    </w:p>
    <w:p w14:paraId="5660BD48" w14:textId="77777777" w:rsidR="007A4413" w:rsidRDefault="007A4413" w:rsidP="00D00037">
      <w:pPr>
        <w:keepNext/>
        <w:spacing w:after="0" w:line="300" w:lineRule="auto"/>
        <w:jc w:val="center"/>
        <w:outlineLvl w:val="0"/>
        <w:rPr>
          <w:rFonts w:eastAsia="Times New Roman" w:cstheme="minorHAnsi"/>
          <w:b/>
          <w:sz w:val="32"/>
          <w:szCs w:val="32"/>
          <w:lang w:eastAsia="pl-PL"/>
        </w:rPr>
      </w:pPr>
    </w:p>
    <w:p w14:paraId="65625A42" w14:textId="77777777" w:rsidR="007A4413" w:rsidRDefault="007A4413" w:rsidP="00D00037">
      <w:pPr>
        <w:keepNext/>
        <w:spacing w:after="0" w:line="300" w:lineRule="auto"/>
        <w:jc w:val="center"/>
        <w:outlineLvl w:val="0"/>
        <w:rPr>
          <w:rFonts w:eastAsia="Times New Roman" w:cstheme="minorHAnsi"/>
          <w:b/>
          <w:sz w:val="32"/>
          <w:szCs w:val="32"/>
          <w:lang w:eastAsia="pl-PL"/>
        </w:rPr>
      </w:pPr>
    </w:p>
    <w:p w14:paraId="6B4C580B" w14:textId="42D0F561" w:rsidR="00D00037" w:rsidRPr="00A07E30" w:rsidRDefault="00D00037" w:rsidP="00D00037">
      <w:pPr>
        <w:keepNext/>
        <w:spacing w:after="0" w:line="300" w:lineRule="auto"/>
        <w:jc w:val="center"/>
        <w:outlineLvl w:val="0"/>
        <w:rPr>
          <w:rFonts w:eastAsia="Times New Roman" w:cstheme="minorHAnsi"/>
          <w:b/>
          <w:sz w:val="32"/>
          <w:szCs w:val="32"/>
          <w:lang w:eastAsia="pl-PL"/>
        </w:rPr>
      </w:pPr>
      <w:r w:rsidRPr="00A07E30">
        <w:rPr>
          <w:rFonts w:eastAsia="Times New Roman" w:cstheme="minorHAnsi"/>
          <w:b/>
          <w:sz w:val="32"/>
          <w:szCs w:val="32"/>
          <w:lang w:eastAsia="pl-PL"/>
        </w:rPr>
        <w:t>SPECYFIKACJA WARUNKÓW ZAMÓWIENIA</w:t>
      </w:r>
    </w:p>
    <w:p w14:paraId="6ADA8D56" w14:textId="77777777" w:rsidR="00D00037" w:rsidRPr="00A07E30" w:rsidRDefault="00D00037" w:rsidP="00D00037">
      <w:pPr>
        <w:spacing w:after="0" w:line="300" w:lineRule="auto"/>
        <w:jc w:val="center"/>
        <w:rPr>
          <w:rFonts w:eastAsia="Times New Roman" w:cstheme="minorHAnsi"/>
          <w:b/>
          <w:i/>
          <w:sz w:val="32"/>
          <w:szCs w:val="32"/>
          <w:lang w:eastAsia="pl-PL"/>
        </w:rPr>
      </w:pPr>
      <w:r w:rsidRPr="00A07E30">
        <w:rPr>
          <w:rFonts w:eastAsia="Times New Roman" w:cstheme="minorHAnsi"/>
          <w:b/>
          <w:i/>
          <w:sz w:val="32"/>
          <w:szCs w:val="32"/>
          <w:lang w:eastAsia="pl-PL"/>
        </w:rPr>
        <w:t>(SWZ)</w:t>
      </w:r>
    </w:p>
    <w:p w14:paraId="5D6D1972" w14:textId="77777777" w:rsidR="00D00037" w:rsidRPr="00A07E30" w:rsidRDefault="00D00037" w:rsidP="00D00037">
      <w:pPr>
        <w:tabs>
          <w:tab w:val="left" w:pos="1560"/>
        </w:tabs>
        <w:spacing w:after="0" w:line="300" w:lineRule="auto"/>
        <w:jc w:val="both"/>
        <w:rPr>
          <w:rFonts w:eastAsia="Times New Roman" w:cstheme="minorHAnsi"/>
          <w:lang w:eastAsia="pl-PL"/>
        </w:rPr>
      </w:pPr>
    </w:p>
    <w:p w14:paraId="3D761856" w14:textId="77777777" w:rsidR="00D00037" w:rsidRPr="00A07E30" w:rsidRDefault="00D00037" w:rsidP="00D00037">
      <w:pPr>
        <w:tabs>
          <w:tab w:val="left" w:pos="1560"/>
        </w:tabs>
        <w:spacing w:after="0" w:line="300" w:lineRule="auto"/>
        <w:jc w:val="both"/>
        <w:rPr>
          <w:rFonts w:eastAsia="Times New Roman" w:cstheme="minorHAnsi"/>
          <w:lang w:eastAsia="pl-PL"/>
        </w:rPr>
      </w:pPr>
    </w:p>
    <w:p w14:paraId="7690609F" w14:textId="77777777" w:rsidR="00D00037" w:rsidRPr="00A07E30" w:rsidRDefault="00D00037" w:rsidP="00D00037">
      <w:pPr>
        <w:tabs>
          <w:tab w:val="left" w:pos="1560"/>
        </w:tabs>
        <w:spacing w:after="0" w:line="300" w:lineRule="auto"/>
        <w:jc w:val="both"/>
        <w:rPr>
          <w:rFonts w:eastAsia="Times New Roman" w:cstheme="minorHAnsi"/>
          <w:lang w:eastAsia="pl-PL"/>
        </w:rPr>
      </w:pPr>
    </w:p>
    <w:p w14:paraId="1BD7BB9C" w14:textId="77777777" w:rsidR="00D00037" w:rsidRPr="00A07E30" w:rsidRDefault="00D00037" w:rsidP="00D00037">
      <w:pPr>
        <w:tabs>
          <w:tab w:val="left" w:pos="1560"/>
        </w:tabs>
        <w:spacing w:after="0" w:line="300" w:lineRule="auto"/>
        <w:jc w:val="both"/>
        <w:rPr>
          <w:rFonts w:eastAsia="Times New Roman" w:cstheme="minorHAnsi"/>
          <w:lang w:eastAsia="pl-PL"/>
        </w:rPr>
      </w:pPr>
    </w:p>
    <w:p w14:paraId="3E450F49" w14:textId="77777777" w:rsidR="00D00037" w:rsidRPr="00A07E30" w:rsidRDefault="00D00037" w:rsidP="00D00037">
      <w:pPr>
        <w:tabs>
          <w:tab w:val="left" w:pos="1560"/>
        </w:tabs>
        <w:spacing w:after="0" w:line="300" w:lineRule="auto"/>
        <w:jc w:val="both"/>
        <w:rPr>
          <w:rFonts w:eastAsia="Times New Roman" w:cstheme="minorHAnsi"/>
          <w:lang w:eastAsia="pl-PL"/>
        </w:rPr>
      </w:pPr>
    </w:p>
    <w:p w14:paraId="7A684586" w14:textId="77777777" w:rsidR="00D00037" w:rsidRPr="00A07E30" w:rsidRDefault="00D00037" w:rsidP="00D00037">
      <w:pPr>
        <w:tabs>
          <w:tab w:val="left" w:pos="1560"/>
        </w:tabs>
        <w:spacing w:after="0" w:line="300" w:lineRule="auto"/>
        <w:jc w:val="both"/>
        <w:rPr>
          <w:rFonts w:eastAsia="Times New Roman" w:cstheme="minorHAnsi"/>
          <w:lang w:eastAsia="pl-PL"/>
        </w:rPr>
      </w:pPr>
    </w:p>
    <w:p w14:paraId="0D401600" w14:textId="77777777" w:rsidR="00D00037" w:rsidRPr="00A07E30" w:rsidRDefault="00D00037" w:rsidP="00D00037">
      <w:pPr>
        <w:tabs>
          <w:tab w:val="left" w:pos="1560"/>
        </w:tabs>
        <w:spacing w:after="0" w:line="300" w:lineRule="auto"/>
        <w:jc w:val="both"/>
        <w:rPr>
          <w:rFonts w:eastAsia="Times New Roman" w:cstheme="minorHAnsi"/>
          <w:lang w:eastAsia="pl-PL"/>
        </w:rPr>
      </w:pPr>
    </w:p>
    <w:p w14:paraId="747B545E" w14:textId="390F871F" w:rsidR="00D00037" w:rsidRPr="00F42040" w:rsidRDefault="00F42040" w:rsidP="00F42040">
      <w:pPr>
        <w:keepNext/>
        <w:spacing w:after="0" w:line="300" w:lineRule="auto"/>
        <w:jc w:val="center"/>
        <w:outlineLvl w:val="0"/>
        <w:rPr>
          <w:rFonts w:eastAsia="Times New Roman" w:cstheme="minorHAnsi"/>
          <w:b/>
          <w:i/>
          <w:iCs/>
          <w:sz w:val="32"/>
          <w:szCs w:val="32"/>
          <w:lang w:eastAsia="pl-PL"/>
        </w:rPr>
      </w:pPr>
      <w:bookmarkStart w:id="0" w:name="_Hlk127532937"/>
      <w:r w:rsidRPr="00F42040">
        <w:rPr>
          <w:rFonts w:eastAsia="Times New Roman" w:cstheme="minorHAnsi"/>
          <w:b/>
          <w:i/>
          <w:iCs/>
          <w:sz w:val="32"/>
          <w:szCs w:val="32"/>
          <w:lang w:eastAsia="pl-PL"/>
        </w:rPr>
        <w:t>Przeprowadzenie szkoleń pracowników w zakresie  podnoszenia kompetencji miękkich, dydaktycznych oraz zarządczych</w:t>
      </w:r>
    </w:p>
    <w:bookmarkEnd w:id="0"/>
    <w:p w14:paraId="3A608812" w14:textId="77777777" w:rsidR="00D00037" w:rsidRPr="00A07E30" w:rsidRDefault="00D00037" w:rsidP="00D00037">
      <w:pPr>
        <w:spacing w:after="0" w:line="300" w:lineRule="auto"/>
        <w:jc w:val="center"/>
        <w:rPr>
          <w:rFonts w:eastAsia="Times New Roman" w:cstheme="minorHAnsi"/>
          <w:lang w:eastAsia="pl-PL"/>
        </w:rPr>
      </w:pPr>
      <w:r w:rsidRPr="00A07E30">
        <w:rPr>
          <w:rFonts w:eastAsia="Times New Roman" w:cstheme="minorHAnsi"/>
          <w:lang w:eastAsia="pl-PL"/>
        </w:rPr>
        <w:t xml:space="preserve">Zamówienie o wartości mniejszej niż progi unijne określone </w:t>
      </w:r>
    </w:p>
    <w:p w14:paraId="2450E000" w14:textId="77777777" w:rsidR="00D00037" w:rsidRPr="00A07E30" w:rsidRDefault="00D00037" w:rsidP="00D00037">
      <w:pPr>
        <w:spacing w:after="0" w:line="300" w:lineRule="auto"/>
        <w:jc w:val="center"/>
        <w:rPr>
          <w:rFonts w:eastAsia="Times New Roman" w:cstheme="minorHAnsi"/>
          <w:lang w:eastAsia="pl-PL"/>
        </w:rPr>
      </w:pPr>
      <w:r w:rsidRPr="00A07E30">
        <w:rPr>
          <w:rFonts w:eastAsia="Times New Roman" w:cstheme="minorHAnsi"/>
          <w:lang w:eastAsia="pl-PL"/>
        </w:rPr>
        <w:t xml:space="preserve">w art. 3 ustawy </w:t>
      </w:r>
      <w:bookmarkStart w:id="1" w:name="_Hlk61705744"/>
      <w:r w:rsidRPr="00A07E30">
        <w:rPr>
          <w:rFonts w:eastAsia="Times New Roman" w:cstheme="minorHAnsi"/>
          <w:lang w:eastAsia="pl-PL"/>
        </w:rPr>
        <w:t>z dnia 11 września 2019 r. – Prawo zamówień publicznych</w:t>
      </w:r>
      <w:bookmarkEnd w:id="1"/>
    </w:p>
    <w:p w14:paraId="4DAE2216" w14:textId="77777777" w:rsidR="00D00037" w:rsidRPr="00A07E30" w:rsidRDefault="00D00037" w:rsidP="00D00037">
      <w:pPr>
        <w:tabs>
          <w:tab w:val="left" w:pos="1560"/>
        </w:tabs>
        <w:spacing w:after="0" w:line="300" w:lineRule="auto"/>
        <w:jc w:val="both"/>
        <w:rPr>
          <w:rFonts w:eastAsia="Times New Roman" w:cstheme="minorHAnsi"/>
          <w:lang w:eastAsia="pl-PL"/>
        </w:rPr>
      </w:pPr>
    </w:p>
    <w:p w14:paraId="2C5E87C6" w14:textId="55DBA34B" w:rsidR="00D00037" w:rsidRPr="00A07E30" w:rsidRDefault="00D00037" w:rsidP="00D00037">
      <w:pPr>
        <w:spacing w:after="0" w:line="300" w:lineRule="auto"/>
        <w:jc w:val="right"/>
        <w:rPr>
          <w:rFonts w:eastAsia="Times New Roman" w:cstheme="minorHAnsi"/>
          <w:lang w:eastAsia="pl-PL"/>
        </w:rPr>
      </w:pPr>
      <w:r w:rsidRPr="00A07E30">
        <w:rPr>
          <w:rFonts w:eastAsia="Times New Roman" w:cstheme="minorHAnsi"/>
          <w:lang w:eastAsia="pl-PL"/>
        </w:rPr>
        <w:t xml:space="preserve">Nr postępowania: </w:t>
      </w:r>
      <w:r w:rsidR="00166261" w:rsidRPr="00042C3A">
        <w:rPr>
          <w:rFonts w:eastAsia="Times New Roman" w:cstheme="minorHAnsi"/>
          <w:b/>
          <w:bCs/>
          <w:lang w:eastAsia="pl-PL"/>
        </w:rPr>
        <w:t>RZP.243.</w:t>
      </w:r>
      <w:r w:rsidR="00042C3A" w:rsidRPr="00042C3A">
        <w:rPr>
          <w:rFonts w:eastAsia="Times New Roman" w:cstheme="minorHAnsi"/>
          <w:b/>
          <w:bCs/>
          <w:lang w:eastAsia="pl-PL"/>
        </w:rPr>
        <w:t>5</w:t>
      </w:r>
      <w:r w:rsidR="00166261" w:rsidRPr="00042C3A">
        <w:rPr>
          <w:rFonts w:eastAsia="Times New Roman" w:cstheme="minorHAnsi"/>
          <w:b/>
          <w:bCs/>
          <w:lang w:eastAsia="pl-PL"/>
        </w:rPr>
        <w:t>.202</w:t>
      </w:r>
      <w:r w:rsidR="00F42040" w:rsidRPr="00042C3A">
        <w:rPr>
          <w:rFonts w:eastAsia="Times New Roman" w:cstheme="minorHAnsi"/>
          <w:b/>
          <w:bCs/>
          <w:lang w:eastAsia="pl-PL"/>
        </w:rPr>
        <w:t>3</w:t>
      </w:r>
    </w:p>
    <w:p w14:paraId="418B9258" w14:textId="77777777" w:rsidR="00D00037" w:rsidRPr="00A07E30" w:rsidRDefault="00D00037" w:rsidP="00D00037">
      <w:pPr>
        <w:tabs>
          <w:tab w:val="left" w:pos="1560"/>
        </w:tabs>
        <w:spacing w:after="0" w:line="300" w:lineRule="auto"/>
        <w:jc w:val="both"/>
        <w:rPr>
          <w:rFonts w:eastAsia="Times New Roman" w:cstheme="minorHAnsi"/>
          <w:lang w:eastAsia="pl-PL"/>
        </w:rPr>
      </w:pPr>
    </w:p>
    <w:p w14:paraId="227A0486" w14:textId="77777777" w:rsidR="00D00037" w:rsidRPr="00A07E30" w:rsidRDefault="00D00037" w:rsidP="00D00037">
      <w:pPr>
        <w:tabs>
          <w:tab w:val="left" w:pos="1560"/>
        </w:tabs>
        <w:spacing w:after="0" w:line="300" w:lineRule="auto"/>
        <w:jc w:val="both"/>
        <w:rPr>
          <w:rFonts w:eastAsia="Times New Roman" w:cstheme="minorHAnsi"/>
          <w:lang w:eastAsia="pl-PL"/>
        </w:rPr>
      </w:pPr>
    </w:p>
    <w:p w14:paraId="3E0C5841" w14:textId="77777777" w:rsidR="00D00037" w:rsidRPr="00A07E30" w:rsidRDefault="00D00037" w:rsidP="00D00037">
      <w:pPr>
        <w:tabs>
          <w:tab w:val="left" w:pos="1560"/>
        </w:tabs>
        <w:spacing w:after="0" w:line="300" w:lineRule="auto"/>
        <w:jc w:val="both"/>
        <w:rPr>
          <w:rFonts w:eastAsia="Times New Roman" w:cstheme="minorHAnsi"/>
          <w:lang w:eastAsia="pl-PL"/>
        </w:rPr>
      </w:pPr>
    </w:p>
    <w:p w14:paraId="7AA28BB4" w14:textId="77777777" w:rsidR="00D00037" w:rsidRPr="00A07E30" w:rsidRDefault="00D00037" w:rsidP="00D00037">
      <w:pPr>
        <w:tabs>
          <w:tab w:val="left" w:pos="1560"/>
        </w:tabs>
        <w:spacing w:after="0" w:line="300" w:lineRule="auto"/>
        <w:jc w:val="both"/>
        <w:rPr>
          <w:rFonts w:eastAsia="Times New Roman" w:cstheme="minorHAnsi"/>
          <w:lang w:eastAsia="pl-PL"/>
        </w:rPr>
      </w:pPr>
    </w:p>
    <w:p w14:paraId="48D66D47" w14:textId="77777777" w:rsidR="00D00037" w:rsidRPr="00A07E30" w:rsidRDefault="00D00037" w:rsidP="00D00037">
      <w:pPr>
        <w:tabs>
          <w:tab w:val="left" w:pos="1560"/>
        </w:tabs>
        <w:spacing w:after="0" w:line="300" w:lineRule="auto"/>
        <w:jc w:val="both"/>
        <w:rPr>
          <w:rFonts w:eastAsia="Times New Roman" w:cstheme="minorHAnsi"/>
          <w:lang w:eastAsia="pl-PL"/>
        </w:rPr>
      </w:pPr>
    </w:p>
    <w:p w14:paraId="652B246B" w14:textId="77777777" w:rsidR="00D00037" w:rsidRPr="00A07E30" w:rsidRDefault="00D00037" w:rsidP="00D00037">
      <w:pPr>
        <w:tabs>
          <w:tab w:val="left" w:pos="1560"/>
        </w:tabs>
        <w:spacing w:after="0" w:line="300" w:lineRule="auto"/>
        <w:jc w:val="center"/>
        <w:rPr>
          <w:rFonts w:eastAsia="Times New Roman" w:cstheme="minorHAnsi"/>
          <w:lang w:eastAsia="pl-PL"/>
        </w:rPr>
      </w:pPr>
      <w:r w:rsidRPr="00A07E30">
        <w:rPr>
          <w:rFonts w:eastAsia="Times New Roman" w:cstheme="minorHAnsi"/>
          <w:lang w:eastAsia="pl-PL"/>
        </w:rPr>
        <w:t>Zamawiający:</w:t>
      </w:r>
    </w:p>
    <w:p w14:paraId="4320FEBA" w14:textId="4E0AF5D1" w:rsidR="00D00037" w:rsidRPr="00A07E30" w:rsidRDefault="00B45EF6" w:rsidP="00D00037">
      <w:pPr>
        <w:tabs>
          <w:tab w:val="left" w:pos="1560"/>
        </w:tabs>
        <w:spacing w:after="0" w:line="300" w:lineRule="auto"/>
        <w:jc w:val="center"/>
        <w:rPr>
          <w:rFonts w:eastAsia="Times New Roman" w:cstheme="minorHAnsi"/>
          <w:b/>
          <w:lang w:eastAsia="pl-PL"/>
        </w:rPr>
      </w:pPr>
      <w:r w:rsidRPr="00A07E30">
        <w:rPr>
          <w:rFonts w:eastAsia="Times New Roman" w:cstheme="minorHAnsi"/>
          <w:b/>
          <w:lang w:eastAsia="pl-PL"/>
        </w:rPr>
        <w:t>Politechnika Bydgoska</w:t>
      </w:r>
      <w:r w:rsidR="00D00037" w:rsidRPr="00A07E30">
        <w:rPr>
          <w:rFonts w:eastAsia="Times New Roman" w:cstheme="minorHAnsi"/>
          <w:b/>
          <w:lang w:eastAsia="pl-PL"/>
        </w:rPr>
        <w:t xml:space="preserve"> im. Jana i Jędrzeja Śniadeckich</w:t>
      </w:r>
    </w:p>
    <w:p w14:paraId="63D907F3" w14:textId="77777777" w:rsidR="00D00037" w:rsidRPr="00A07E30" w:rsidRDefault="00D00037" w:rsidP="00D00037">
      <w:pPr>
        <w:spacing w:after="0" w:line="300" w:lineRule="auto"/>
        <w:jc w:val="center"/>
        <w:rPr>
          <w:rFonts w:eastAsia="Times New Roman" w:cstheme="minorHAnsi"/>
          <w:b/>
          <w:lang w:eastAsia="pl-PL"/>
        </w:rPr>
      </w:pPr>
      <w:r w:rsidRPr="00A07E30">
        <w:rPr>
          <w:rFonts w:eastAsia="Times New Roman" w:cstheme="minorHAnsi"/>
          <w:b/>
          <w:lang w:eastAsia="pl-PL"/>
        </w:rPr>
        <w:t>Al. prof. S. Kaliskiego 7</w:t>
      </w:r>
    </w:p>
    <w:p w14:paraId="1812E213" w14:textId="77777777" w:rsidR="00D00037" w:rsidRPr="00A07E30" w:rsidRDefault="00D00037" w:rsidP="00D00037">
      <w:pPr>
        <w:spacing w:after="0" w:line="300" w:lineRule="auto"/>
        <w:jc w:val="center"/>
        <w:rPr>
          <w:rFonts w:eastAsia="Times New Roman" w:cstheme="minorHAnsi"/>
          <w:b/>
          <w:lang w:eastAsia="pl-PL"/>
        </w:rPr>
      </w:pPr>
      <w:r w:rsidRPr="00A07E30">
        <w:rPr>
          <w:rFonts w:eastAsia="Times New Roman" w:cstheme="minorHAnsi"/>
          <w:b/>
          <w:lang w:eastAsia="pl-PL"/>
        </w:rPr>
        <w:t>85-796 Bydgoszcz</w:t>
      </w:r>
    </w:p>
    <w:p w14:paraId="2777C2DA" w14:textId="77777777" w:rsidR="00D00037" w:rsidRPr="00A07E30" w:rsidRDefault="00D00037" w:rsidP="00D00037">
      <w:pPr>
        <w:tabs>
          <w:tab w:val="left" w:pos="1560"/>
        </w:tabs>
        <w:spacing w:after="0" w:line="300" w:lineRule="auto"/>
        <w:jc w:val="both"/>
        <w:rPr>
          <w:rFonts w:eastAsia="Times New Roman" w:cstheme="minorHAnsi"/>
          <w:lang w:eastAsia="pl-PL"/>
        </w:rPr>
      </w:pPr>
    </w:p>
    <w:p w14:paraId="387AF7C4" w14:textId="77777777" w:rsidR="00D00037" w:rsidRPr="00A07E30" w:rsidRDefault="00D00037" w:rsidP="00D00037">
      <w:pPr>
        <w:spacing w:after="0" w:line="300" w:lineRule="auto"/>
        <w:jc w:val="both"/>
        <w:rPr>
          <w:rFonts w:eastAsia="Times New Roman" w:cstheme="minorHAnsi"/>
          <w:lang w:eastAsia="pl-PL"/>
        </w:rPr>
      </w:pPr>
    </w:p>
    <w:p w14:paraId="6853DB1B" w14:textId="77777777" w:rsidR="00D00037" w:rsidRPr="00A07E30" w:rsidRDefault="00D00037" w:rsidP="00D00037">
      <w:pPr>
        <w:spacing w:after="0" w:line="300" w:lineRule="auto"/>
        <w:jc w:val="both"/>
        <w:rPr>
          <w:rFonts w:eastAsia="Times New Roman" w:cstheme="minorHAnsi"/>
          <w:lang w:eastAsia="pl-PL"/>
        </w:rPr>
      </w:pPr>
    </w:p>
    <w:p w14:paraId="74098940" w14:textId="77777777" w:rsidR="00D00037" w:rsidRPr="00A07E30" w:rsidRDefault="00D00037" w:rsidP="00D00037">
      <w:pPr>
        <w:spacing w:after="0" w:line="300" w:lineRule="auto"/>
        <w:jc w:val="both"/>
        <w:rPr>
          <w:rFonts w:eastAsia="Times New Roman" w:cstheme="minorHAnsi"/>
          <w:lang w:eastAsia="pl-PL"/>
        </w:rPr>
      </w:pPr>
      <w:r w:rsidRPr="00A07E30">
        <w:rPr>
          <w:rFonts w:eastAsia="Times New Roman" w:cstheme="minorHAnsi"/>
          <w:noProof/>
          <w:lang w:eastAsia="pl-PL"/>
        </w:rPr>
        <mc:AlternateContent>
          <mc:Choice Requires="wps">
            <w:drawing>
              <wp:anchor distT="0" distB="0" distL="114300" distR="114300" simplePos="0" relativeHeight="251659264" behindDoc="0" locked="0" layoutInCell="0" allowOverlap="1" wp14:anchorId="59ABB26A" wp14:editId="2AE88345">
                <wp:simplePos x="0" y="0"/>
                <wp:positionH relativeFrom="column">
                  <wp:posOffset>3390900</wp:posOffset>
                </wp:positionH>
                <wp:positionV relativeFrom="paragraph">
                  <wp:posOffset>169545</wp:posOffset>
                </wp:positionV>
                <wp:extent cx="2743200" cy="114300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9D1E8D" w14:textId="77777777" w:rsidR="003B752C" w:rsidRDefault="003B752C" w:rsidP="00D00037">
                            <w:pPr>
                              <w:jc w:val="center"/>
                            </w:pPr>
                          </w:p>
                          <w:p w14:paraId="01A9BA67" w14:textId="77777777" w:rsidR="003B752C" w:rsidRDefault="003B752C" w:rsidP="00D00037">
                            <w:pPr>
                              <w:jc w:val="center"/>
                            </w:pPr>
                          </w:p>
                          <w:p w14:paraId="7C1A8379" w14:textId="77777777" w:rsidR="003B752C" w:rsidRPr="00B45EF6" w:rsidRDefault="003B752C" w:rsidP="00B855F9">
                            <w:pPr>
                              <w:spacing w:after="0" w:line="240" w:lineRule="auto"/>
                              <w:jc w:val="center"/>
                              <w:rPr>
                                <w:rFonts w:eastAsia="Times New Roman" w:cstheme="minorHAnsi"/>
                                <w:lang w:eastAsia="pl-PL"/>
                              </w:rPr>
                            </w:pPr>
                            <w:r w:rsidRPr="00B45EF6">
                              <w:rPr>
                                <w:rFonts w:eastAsia="Times New Roman" w:cstheme="minorHAnsi"/>
                                <w:lang w:eastAsia="pl-PL"/>
                              </w:rPr>
                              <w:t>………………………………………</w:t>
                            </w:r>
                          </w:p>
                          <w:p w14:paraId="2032B62A" w14:textId="77777777" w:rsidR="003B752C" w:rsidRPr="00B45EF6" w:rsidRDefault="003B752C" w:rsidP="00B855F9">
                            <w:pPr>
                              <w:tabs>
                                <w:tab w:val="left" w:pos="1418"/>
                              </w:tabs>
                              <w:spacing w:after="0" w:line="240" w:lineRule="auto"/>
                              <w:jc w:val="center"/>
                              <w:rPr>
                                <w:rFonts w:eastAsia="Times New Roman" w:cstheme="minorHAnsi"/>
                                <w:i/>
                                <w:lang w:eastAsia="pl-PL"/>
                              </w:rPr>
                            </w:pPr>
                            <w:r w:rsidRPr="00B45EF6">
                              <w:rPr>
                                <w:rFonts w:eastAsia="Times New Roman" w:cstheme="minorHAnsi"/>
                                <w:i/>
                                <w:lang w:eastAsia="pl-PL"/>
                              </w:rPr>
                              <w:t>zatwierdzam</w:t>
                            </w:r>
                          </w:p>
                          <w:p w14:paraId="0461A2DC" w14:textId="77777777" w:rsidR="003B752C" w:rsidRDefault="003B752C" w:rsidP="00D00037">
                            <w:pPr>
                              <w:jc w:val="center"/>
                            </w:pPr>
                          </w:p>
                          <w:p w14:paraId="30B183C0" w14:textId="77777777" w:rsidR="003B752C" w:rsidRDefault="003B752C" w:rsidP="00D00037">
                            <w:pPr>
                              <w:jc w:val="center"/>
                            </w:pPr>
                            <w:r>
                              <w:t>………………………………………</w:t>
                            </w:r>
                          </w:p>
                          <w:p w14:paraId="25182E93" w14:textId="77777777" w:rsidR="003B752C" w:rsidRDefault="003B752C" w:rsidP="00D00037">
                            <w:pPr>
                              <w:tabs>
                                <w:tab w:val="left" w:pos="1418"/>
                              </w:tabs>
                              <w:jc w:val="center"/>
                              <w:rPr>
                                <w:i/>
                              </w:rPr>
                            </w:pPr>
                            <w:r>
                              <w:rPr>
                                <w:i/>
                              </w:rPr>
                              <w:t>zatwierdzam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ABB26A" id="_x0000_t202" coordsize="21600,21600" o:spt="202" path="m,l,21600r21600,l21600,xe">
                <v:stroke joinstyle="miter"/>
                <v:path gradientshapeok="t" o:connecttype="rect"/>
              </v:shapetype>
              <v:shape id="Pole tekstowe 1" o:spid="_x0000_s1026" type="#_x0000_t202" style="position:absolute;left:0;text-align:left;margin-left:267pt;margin-top:13.35pt;width:3in;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" o:allowincell="f" stroked="f">
                <v:textbox>
                  <w:txbxContent>
                    <w:p w14:paraId="179D1E8D" w14:textId="77777777" w:rsidR="003B752C" w:rsidRDefault="003B752C" w:rsidP="00D00037">
                      <w:pPr>
                        <w:jc w:val="center"/>
                      </w:pPr>
                    </w:p>
                    <w:p w14:paraId="01A9BA67" w14:textId="77777777" w:rsidR="003B752C" w:rsidRDefault="003B752C" w:rsidP="00D00037">
                      <w:pPr>
                        <w:jc w:val="center"/>
                      </w:pPr>
                    </w:p>
                    <w:p w14:paraId="7C1A8379" w14:textId="77777777" w:rsidR="003B752C" w:rsidRPr="00B45EF6" w:rsidRDefault="003B752C" w:rsidP="00B855F9">
                      <w:pPr>
                        <w:spacing w:after="0" w:line="240" w:lineRule="auto"/>
                        <w:jc w:val="center"/>
                        <w:rPr>
                          <w:rFonts w:eastAsia="Times New Roman" w:cstheme="minorHAnsi"/>
                          <w:lang w:eastAsia="pl-PL"/>
                        </w:rPr>
                      </w:pPr>
                      <w:r w:rsidRPr="00B45EF6">
                        <w:rPr>
                          <w:rFonts w:eastAsia="Times New Roman" w:cstheme="minorHAnsi"/>
                          <w:lang w:eastAsia="pl-PL"/>
                        </w:rPr>
                        <w:t>………………………………………</w:t>
                      </w:r>
                    </w:p>
                    <w:p w14:paraId="2032B62A" w14:textId="77777777" w:rsidR="003B752C" w:rsidRPr="00B45EF6" w:rsidRDefault="003B752C" w:rsidP="00B855F9">
                      <w:pPr>
                        <w:tabs>
                          <w:tab w:val="left" w:pos="1418"/>
                        </w:tabs>
                        <w:spacing w:after="0" w:line="240" w:lineRule="auto"/>
                        <w:jc w:val="center"/>
                        <w:rPr>
                          <w:rFonts w:eastAsia="Times New Roman" w:cstheme="minorHAnsi"/>
                          <w:i/>
                          <w:lang w:eastAsia="pl-PL"/>
                        </w:rPr>
                      </w:pPr>
                      <w:r w:rsidRPr="00B45EF6">
                        <w:rPr>
                          <w:rFonts w:eastAsia="Times New Roman" w:cstheme="minorHAnsi"/>
                          <w:i/>
                          <w:lang w:eastAsia="pl-PL"/>
                        </w:rPr>
                        <w:t>zatwierdzam</w:t>
                      </w:r>
                    </w:p>
                    <w:p w14:paraId="0461A2DC" w14:textId="77777777" w:rsidR="003B752C" w:rsidRDefault="003B752C" w:rsidP="00D00037">
                      <w:pPr>
                        <w:jc w:val="center"/>
                      </w:pPr>
                    </w:p>
                    <w:p w14:paraId="30B183C0" w14:textId="77777777" w:rsidR="003B752C" w:rsidRDefault="003B752C" w:rsidP="00D00037">
                      <w:pPr>
                        <w:jc w:val="center"/>
                      </w:pPr>
                      <w:r>
                        <w:t>………………………………………</w:t>
                      </w:r>
                    </w:p>
                    <w:p w14:paraId="25182E93" w14:textId="77777777" w:rsidR="003B752C" w:rsidRDefault="003B752C" w:rsidP="00D00037">
                      <w:pPr>
                        <w:tabs>
                          <w:tab w:val="left" w:pos="1418"/>
                        </w:tabs>
                        <w:jc w:val="center"/>
                        <w:rPr>
                          <w:i/>
                        </w:rPr>
                      </w:pPr>
                      <w:r>
                        <w:rPr>
                          <w:i/>
                        </w:rPr>
                        <w:t>zatwierdzam</w:t>
                      </w:r>
                    </w:p>
                  </w:txbxContent>
                </v:textbox>
              </v:shape>
            </w:pict>
          </mc:Fallback>
        </mc:AlternateContent>
      </w:r>
    </w:p>
    <w:p w14:paraId="27DD7138" w14:textId="77777777" w:rsidR="00D00037" w:rsidRPr="00A07E30" w:rsidRDefault="00D00037" w:rsidP="00D00037">
      <w:pPr>
        <w:spacing w:after="0" w:line="300" w:lineRule="auto"/>
        <w:jc w:val="both"/>
        <w:rPr>
          <w:rFonts w:eastAsia="Times New Roman" w:cstheme="minorHAnsi"/>
          <w:lang w:eastAsia="pl-PL"/>
        </w:rPr>
      </w:pPr>
    </w:p>
    <w:p w14:paraId="754D3A79" w14:textId="77777777" w:rsidR="00D00037" w:rsidRPr="00A07E30" w:rsidRDefault="00D00037" w:rsidP="00D00037">
      <w:pPr>
        <w:spacing w:after="0" w:line="300" w:lineRule="auto"/>
        <w:jc w:val="both"/>
        <w:rPr>
          <w:rFonts w:eastAsia="Times New Roman" w:cstheme="minorHAnsi"/>
          <w:lang w:eastAsia="pl-PL"/>
        </w:rPr>
      </w:pPr>
    </w:p>
    <w:p w14:paraId="2EC91896" w14:textId="77777777" w:rsidR="00D00037" w:rsidRPr="00A07E30" w:rsidRDefault="00D00037" w:rsidP="00D00037">
      <w:pPr>
        <w:spacing w:after="0" w:line="300" w:lineRule="auto"/>
        <w:jc w:val="both"/>
        <w:rPr>
          <w:rFonts w:eastAsia="Times New Roman" w:cstheme="minorHAnsi"/>
          <w:lang w:eastAsia="pl-PL"/>
        </w:rPr>
      </w:pPr>
    </w:p>
    <w:p w14:paraId="73C10A3B" w14:textId="77777777" w:rsidR="00D00037" w:rsidRPr="00A07E30" w:rsidRDefault="00D00037" w:rsidP="00D00037">
      <w:pPr>
        <w:spacing w:after="0" w:line="300" w:lineRule="auto"/>
        <w:jc w:val="both"/>
        <w:rPr>
          <w:rFonts w:eastAsia="Times New Roman" w:cstheme="minorHAnsi"/>
          <w:lang w:eastAsia="pl-PL"/>
        </w:rPr>
      </w:pPr>
    </w:p>
    <w:p w14:paraId="4FB26E2C" w14:textId="77777777" w:rsidR="00D00037" w:rsidRPr="00A07E30" w:rsidRDefault="00D00037" w:rsidP="00D00037">
      <w:pPr>
        <w:spacing w:after="0" w:line="300" w:lineRule="auto"/>
        <w:jc w:val="both"/>
        <w:rPr>
          <w:rFonts w:eastAsia="Times New Roman" w:cstheme="minorHAnsi"/>
          <w:lang w:eastAsia="pl-PL"/>
        </w:rPr>
      </w:pPr>
    </w:p>
    <w:p w14:paraId="3450DB53" w14:textId="77777777" w:rsidR="00D00037" w:rsidRPr="00A07E30" w:rsidRDefault="00D00037" w:rsidP="00D00037">
      <w:pPr>
        <w:spacing w:after="0" w:line="300" w:lineRule="auto"/>
        <w:jc w:val="both"/>
        <w:rPr>
          <w:rFonts w:eastAsia="Times New Roman" w:cstheme="minorHAnsi"/>
          <w:lang w:eastAsia="pl-PL"/>
        </w:rPr>
      </w:pPr>
    </w:p>
    <w:p w14:paraId="1CFAD88B" w14:textId="77777777" w:rsidR="00D00037" w:rsidRPr="00A07E30" w:rsidRDefault="00D00037" w:rsidP="00D00037">
      <w:pPr>
        <w:spacing w:after="0" w:line="300" w:lineRule="auto"/>
        <w:jc w:val="both"/>
        <w:rPr>
          <w:rFonts w:eastAsia="Times New Roman" w:cstheme="minorHAnsi"/>
          <w:lang w:eastAsia="pl-PL"/>
        </w:rPr>
      </w:pPr>
    </w:p>
    <w:p w14:paraId="0ED7F6F6" w14:textId="77777777" w:rsidR="00D00037" w:rsidRPr="00A07E30" w:rsidRDefault="00D00037" w:rsidP="00D00037">
      <w:pPr>
        <w:spacing w:after="0" w:line="300" w:lineRule="auto"/>
        <w:jc w:val="center"/>
        <w:rPr>
          <w:rFonts w:eastAsia="Calibri" w:cstheme="minorHAnsi"/>
          <w:b/>
        </w:rPr>
      </w:pPr>
      <w:r w:rsidRPr="00A07E30">
        <w:rPr>
          <w:rFonts w:eastAsia="Times New Roman" w:cstheme="minorHAnsi"/>
          <w:sz w:val="24"/>
          <w:szCs w:val="24"/>
          <w:lang w:eastAsia="pl-PL"/>
        </w:rPr>
        <w:br w:type="page"/>
      </w:r>
      <w:r w:rsidRPr="00A07E30">
        <w:rPr>
          <w:rFonts w:eastAsia="Calibri" w:cstheme="minorHAnsi"/>
          <w:b/>
        </w:rPr>
        <w:lastRenderedPageBreak/>
        <w:t>Klauzula informacyjna w sprawie ochrony danych osobowych</w:t>
      </w:r>
    </w:p>
    <w:p w14:paraId="0E2A0759" w14:textId="77777777" w:rsidR="00D00037" w:rsidRPr="00A07E30" w:rsidRDefault="00D00037" w:rsidP="00D00037">
      <w:pPr>
        <w:spacing w:after="0" w:line="300" w:lineRule="auto"/>
        <w:jc w:val="center"/>
        <w:rPr>
          <w:rFonts w:eastAsia="Calibri" w:cstheme="minorHAnsi"/>
          <w:b/>
        </w:rPr>
      </w:pPr>
    </w:p>
    <w:p w14:paraId="7D689BD9" w14:textId="77777777" w:rsidR="00D00037" w:rsidRPr="00A07E30" w:rsidRDefault="00D00037" w:rsidP="00D00037">
      <w:pPr>
        <w:spacing w:after="0" w:line="300" w:lineRule="auto"/>
        <w:jc w:val="both"/>
        <w:rPr>
          <w:rFonts w:eastAsia="Times New Roman" w:cstheme="minorHAnsi"/>
          <w:lang w:eastAsia="pl-PL"/>
        </w:rPr>
      </w:pPr>
      <w:r w:rsidRPr="00A07E30">
        <w:rPr>
          <w:rFonts w:eastAsia="Times New Roman" w:cstheme="minorHAnsi"/>
          <w:lang w:eastAsia="pl-PL"/>
        </w:rPr>
        <w:t>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A07E30">
        <w:rPr>
          <w:rFonts w:eastAsia="Times New Roman" w:cstheme="minorHAnsi"/>
          <w:b/>
          <w:bCs/>
          <w:lang w:eastAsia="pl-PL"/>
        </w:rPr>
        <w:t>RODO</w:t>
      </w:r>
      <w:r w:rsidRPr="00A07E30">
        <w:rPr>
          <w:rFonts w:eastAsia="Times New Roman" w:cstheme="minorHAnsi"/>
          <w:lang w:eastAsia="pl-PL"/>
        </w:rPr>
        <w:t xml:space="preserve">”) informujemy, że: </w:t>
      </w:r>
    </w:p>
    <w:p w14:paraId="312FCEB7" w14:textId="10B793E4" w:rsidR="00D00037" w:rsidRPr="00A07E30" w:rsidRDefault="00D00037">
      <w:pPr>
        <w:numPr>
          <w:ilvl w:val="0"/>
          <w:numId w:val="26"/>
        </w:numPr>
        <w:spacing w:after="0" w:line="300" w:lineRule="auto"/>
        <w:ind w:left="426" w:hanging="426"/>
        <w:jc w:val="both"/>
        <w:rPr>
          <w:rFonts w:eastAsia="Times New Roman" w:cstheme="minorHAnsi"/>
          <w:lang w:eastAsia="pl-PL"/>
        </w:rPr>
      </w:pPr>
      <w:r w:rsidRPr="00A07E30">
        <w:rPr>
          <w:rFonts w:eastAsia="Times New Roman" w:cstheme="minorHAnsi"/>
          <w:lang w:eastAsia="pl-PL"/>
        </w:rPr>
        <w:t xml:space="preserve">administratorem Pani/Pana danych osobowych („ADO”) jest </w:t>
      </w:r>
      <w:r w:rsidR="00B45EF6" w:rsidRPr="00A07E30">
        <w:rPr>
          <w:rFonts w:eastAsia="Times New Roman" w:cstheme="minorHAnsi"/>
          <w:lang w:eastAsia="pl-PL"/>
        </w:rPr>
        <w:t>Politechnika Bydgoska</w:t>
      </w:r>
      <w:r w:rsidRPr="00A07E30">
        <w:rPr>
          <w:rFonts w:eastAsia="Times New Roman" w:cstheme="minorHAnsi"/>
          <w:lang w:eastAsia="pl-PL"/>
        </w:rPr>
        <w:t xml:space="preserve"> im. Jana i Jędrzeja Śniadeckich, Al. prof. S. Kaliskiego 7, 85-796 Bydgoszcz</w:t>
      </w:r>
      <w:r w:rsidRPr="00A07E30">
        <w:rPr>
          <w:rFonts w:eastAsia="Times New Roman" w:cstheme="minorHAnsi"/>
          <w:i/>
          <w:lang w:eastAsia="pl-PL"/>
        </w:rPr>
        <w:t xml:space="preserve"> </w:t>
      </w:r>
    </w:p>
    <w:p w14:paraId="121A1820" w14:textId="5A33C104" w:rsidR="00D00037" w:rsidRPr="00A07E30" w:rsidRDefault="00D00037">
      <w:pPr>
        <w:numPr>
          <w:ilvl w:val="0"/>
          <w:numId w:val="26"/>
        </w:numPr>
        <w:spacing w:after="0" w:line="300" w:lineRule="auto"/>
        <w:ind w:left="426" w:hanging="426"/>
        <w:jc w:val="both"/>
        <w:rPr>
          <w:rFonts w:eastAsia="Times New Roman" w:cstheme="minorHAnsi"/>
          <w:lang w:eastAsia="pl-PL"/>
        </w:rPr>
      </w:pPr>
      <w:r w:rsidRPr="00A07E30">
        <w:rPr>
          <w:rFonts w:eastAsia="Times New Roman" w:cstheme="minorHAnsi"/>
          <w:lang w:eastAsia="pl-PL"/>
        </w:rPr>
        <w:t>kontakt z Inspektorem Ochrony Danych jest dostępny za pomocą e-</w:t>
      </w:r>
      <w:proofErr w:type="spellStart"/>
      <w:r w:rsidRPr="00A07E30">
        <w:rPr>
          <w:rFonts w:eastAsia="Times New Roman" w:cstheme="minorHAnsi"/>
          <w:lang w:eastAsia="pl-PL"/>
        </w:rPr>
        <w:t>mail’a</w:t>
      </w:r>
      <w:proofErr w:type="spellEnd"/>
      <w:r w:rsidRPr="00A07E30">
        <w:rPr>
          <w:rFonts w:eastAsia="Times New Roman" w:cstheme="minorHAnsi"/>
          <w:lang w:eastAsia="pl-PL"/>
        </w:rPr>
        <w:t>: iod@</w:t>
      </w:r>
      <w:r w:rsidR="00CB0EB7" w:rsidRPr="00A07E30">
        <w:rPr>
          <w:rFonts w:eastAsia="Times New Roman" w:cstheme="minorHAnsi"/>
          <w:lang w:eastAsia="pl-PL"/>
        </w:rPr>
        <w:t>pbs</w:t>
      </w:r>
      <w:r w:rsidRPr="00A07E30">
        <w:rPr>
          <w:rFonts w:eastAsia="Times New Roman" w:cstheme="minorHAnsi"/>
          <w:lang w:eastAsia="pl-PL"/>
        </w:rPr>
        <w:t>.edu.pl</w:t>
      </w:r>
    </w:p>
    <w:p w14:paraId="0E1C4EB5" w14:textId="2CEE7DC9" w:rsidR="00D00037" w:rsidRPr="00A07E30" w:rsidRDefault="00D00037">
      <w:pPr>
        <w:numPr>
          <w:ilvl w:val="0"/>
          <w:numId w:val="26"/>
        </w:numPr>
        <w:spacing w:after="0" w:line="300" w:lineRule="auto"/>
        <w:ind w:left="426" w:hanging="426"/>
        <w:jc w:val="both"/>
        <w:rPr>
          <w:rFonts w:eastAsia="Times New Roman" w:cstheme="minorHAnsi"/>
          <w:lang w:eastAsia="pl-PL"/>
        </w:rPr>
      </w:pPr>
      <w:r w:rsidRPr="00A07E30">
        <w:rPr>
          <w:rFonts w:eastAsia="Times New Roman" w:cstheme="minorHAnsi"/>
          <w:lang w:eastAsia="pl-PL"/>
        </w:rPr>
        <w:t>Pani/Pana dane osobowe przetwarzane będą na podstawie art. 6 ust. 1 lit. c</w:t>
      </w:r>
      <w:r w:rsidRPr="00A07E30">
        <w:rPr>
          <w:rFonts w:eastAsia="Times New Roman" w:cstheme="minorHAnsi"/>
          <w:i/>
          <w:lang w:eastAsia="pl-PL"/>
        </w:rPr>
        <w:t xml:space="preserve"> </w:t>
      </w:r>
      <w:r w:rsidRPr="00A07E30">
        <w:rPr>
          <w:rFonts w:eastAsia="Times New Roman" w:cstheme="minorHAnsi"/>
          <w:lang w:eastAsia="pl-PL"/>
        </w:rPr>
        <w:t>RODO w celu związanym z </w:t>
      </w:r>
      <w:r w:rsidRPr="00736BAD">
        <w:rPr>
          <w:rFonts w:eastAsia="Times New Roman" w:cstheme="minorHAnsi"/>
          <w:color w:val="000000" w:themeColor="text1"/>
          <w:lang w:eastAsia="pl-PL"/>
        </w:rPr>
        <w:t xml:space="preserve">postępowaniem o udzielenie zamówienia publicznego nr </w:t>
      </w:r>
      <w:r w:rsidR="00166261" w:rsidRPr="00042C3A">
        <w:rPr>
          <w:rFonts w:eastAsia="Times New Roman" w:cstheme="minorHAnsi"/>
          <w:lang w:eastAsia="pl-PL"/>
        </w:rPr>
        <w:t>RZP</w:t>
      </w:r>
      <w:r w:rsidRPr="00042C3A">
        <w:rPr>
          <w:rFonts w:eastAsia="Times New Roman" w:cstheme="minorHAnsi"/>
          <w:lang w:eastAsia="pl-PL"/>
        </w:rPr>
        <w:t>.243.</w:t>
      </w:r>
      <w:r w:rsidR="00042C3A" w:rsidRPr="00042C3A">
        <w:rPr>
          <w:rFonts w:eastAsia="Times New Roman" w:cstheme="minorHAnsi"/>
          <w:lang w:eastAsia="pl-PL"/>
        </w:rPr>
        <w:t>5.</w:t>
      </w:r>
      <w:r w:rsidR="005151FC" w:rsidRPr="00042C3A">
        <w:rPr>
          <w:rFonts w:eastAsia="Times New Roman" w:cstheme="minorHAnsi"/>
          <w:lang w:eastAsia="pl-PL"/>
        </w:rPr>
        <w:t>202</w:t>
      </w:r>
      <w:r w:rsidR="00F42040" w:rsidRPr="00042C3A">
        <w:rPr>
          <w:rFonts w:eastAsia="Times New Roman" w:cstheme="minorHAnsi"/>
          <w:lang w:eastAsia="pl-PL"/>
        </w:rPr>
        <w:t>3</w:t>
      </w:r>
      <w:r w:rsidRPr="00042C3A">
        <w:rPr>
          <w:rFonts w:eastAsia="Times New Roman" w:cstheme="minorHAnsi"/>
          <w:i/>
          <w:lang w:eastAsia="pl-PL"/>
        </w:rPr>
        <w:t xml:space="preserve"> </w:t>
      </w:r>
      <w:r w:rsidRPr="00736BAD">
        <w:rPr>
          <w:rFonts w:eastAsia="Times New Roman" w:cstheme="minorHAnsi"/>
          <w:color w:val="000000" w:themeColor="text1"/>
          <w:lang w:eastAsia="pl-PL"/>
        </w:rPr>
        <w:t>prowadzonym w trybie podstawowym;</w:t>
      </w:r>
    </w:p>
    <w:p w14:paraId="6F042961" w14:textId="77777777" w:rsidR="00D00037" w:rsidRPr="00A07E30" w:rsidRDefault="00D00037">
      <w:pPr>
        <w:numPr>
          <w:ilvl w:val="0"/>
          <w:numId w:val="26"/>
        </w:numPr>
        <w:spacing w:after="0" w:line="300" w:lineRule="auto"/>
        <w:ind w:left="426" w:hanging="426"/>
        <w:jc w:val="both"/>
        <w:rPr>
          <w:rFonts w:eastAsia="Times New Roman" w:cstheme="minorHAnsi"/>
          <w:lang w:eastAsia="pl-PL"/>
        </w:rPr>
      </w:pPr>
      <w:r w:rsidRPr="00A07E30">
        <w:rPr>
          <w:rFonts w:eastAsia="Times New Roman" w:cstheme="minorHAnsi"/>
          <w:lang w:eastAsia="pl-PL"/>
        </w:rPr>
        <w:t xml:space="preserve">odbiorcami Pani/Pana danych osobowych będą osoby lub podmioty, którym udostępniona zostanie dokumentacja postępowania w oparciu o art. 74 ust. 1 ustawy z dnia 11 września 2019 r.. – Prawo zamówień publicznych, dalej „ustawa </w:t>
      </w:r>
      <w:proofErr w:type="spellStart"/>
      <w:r w:rsidRPr="00A07E30">
        <w:rPr>
          <w:rFonts w:eastAsia="Times New Roman" w:cstheme="minorHAnsi"/>
          <w:lang w:eastAsia="pl-PL"/>
        </w:rPr>
        <w:t>Pzp</w:t>
      </w:r>
      <w:proofErr w:type="spellEnd"/>
      <w:r w:rsidRPr="00A07E30">
        <w:rPr>
          <w:rFonts w:eastAsia="Times New Roman" w:cstheme="minorHAnsi"/>
          <w:lang w:eastAsia="pl-PL"/>
        </w:rPr>
        <w:t>”;</w:t>
      </w:r>
    </w:p>
    <w:p w14:paraId="0DB44DDA" w14:textId="159B4C1C" w:rsidR="00D00037" w:rsidRPr="00A07E30" w:rsidRDefault="00D00037">
      <w:pPr>
        <w:numPr>
          <w:ilvl w:val="0"/>
          <w:numId w:val="26"/>
        </w:numPr>
        <w:spacing w:after="0" w:line="300" w:lineRule="auto"/>
        <w:ind w:left="426" w:hanging="426"/>
        <w:jc w:val="both"/>
        <w:rPr>
          <w:rFonts w:eastAsia="Times New Roman" w:cstheme="minorHAnsi"/>
          <w:lang w:eastAsia="pl-PL"/>
        </w:rPr>
      </w:pPr>
      <w:r w:rsidRPr="00A07E30">
        <w:rPr>
          <w:rFonts w:eastAsia="Times New Roman" w:cstheme="minorHAnsi"/>
          <w:lang w:eastAsia="pl-PL"/>
        </w:rPr>
        <w:t xml:space="preserve">Pani/Pana dane </w:t>
      </w:r>
      <w:r w:rsidRPr="00736BAD">
        <w:rPr>
          <w:rFonts w:eastAsia="Times New Roman" w:cstheme="minorHAnsi"/>
          <w:color w:val="000000" w:themeColor="text1"/>
          <w:lang w:eastAsia="pl-PL"/>
        </w:rPr>
        <w:t xml:space="preserve">osobowe będą przechowywane, zgodnie </w:t>
      </w:r>
      <w:r w:rsidR="00EE126A" w:rsidRPr="00736BAD">
        <w:rPr>
          <w:rFonts w:eastAsia="Times New Roman" w:cstheme="minorHAnsi"/>
          <w:color w:val="000000" w:themeColor="text1"/>
          <w:lang w:eastAsia="pl-PL"/>
        </w:rPr>
        <w:t>przez okres 5</w:t>
      </w:r>
      <w:r w:rsidRPr="00736BAD">
        <w:rPr>
          <w:rFonts w:eastAsia="Times New Roman" w:cstheme="minorHAnsi"/>
          <w:color w:val="000000" w:themeColor="text1"/>
          <w:lang w:eastAsia="pl-PL"/>
        </w:rPr>
        <w:t xml:space="preserve"> lat od dnia zakończenia postępowania o udzielenie zamówienia, </w:t>
      </w:r>
    </w:p>
    <w:p w14:paraId="591B4EFA" w14:textId="77777777" w:rsidR="00D00037" w:rsidRPr="00A07E30" w:rsidRDefault="00D00037">
      <w:pPr>
        <w:numPr>
          <w:ilvl w:val="0"/>
          <w:numId w:val="26"/>
        </w:numPr>
        <w:spacing w:after="0" w:line="300" w:lineRule="auto"/>
        <w:ind w:left="426" w:hanging="426"/>
        <w:jc w:val="both"/>
        <w:rPr>
          <w:rFonts w:eastAsia="Times New Roman" w:cstheme="minorHAnsi"/>
          <w:b/>
          <w:i/>
          <w:lang w:eastAsia="pl-PL"/>
        </w:rPr>
      </w:pPr>
      <w:r w:rsidRPr="00A07E30">
        <w:rPr>
          <w:rFonts w:eastAsia="Times New Roman" w:cstheme="minorHAnsi"/>
          <w:lang w:eastAsia="pl-PL"/>
        </w:rPr>
        <w:t xml:space="preserve">obowiązek podania przez Panią/Pana danych osobowych bezpośrednio Pani/Pana dotyczących jest wymogiem ustawowym określonym w przepisach ustawy </w:t>
      </w:r>
      <w:proofErr w:type="spellStart"/>
      <w:r w:rsidRPr="00A07E30">
        <w:rPr>
          <w:rFonts w:eastAsia="Times New Roman" w:cstheme="minorHAnsi"/>
          <w:lang w:eastAsia="pl-PL"/>
        </w:rPr>
        <w:t>Pzp</w:t>
      </w:r>
      <w:proofErr w:type="spellEnd"/>
      <w:r w:rsidRPr="00A07E30">
        <w:rPr>
          <w:rFonts w:eastAsia="Times New Roman" w:cstheme="minorHAnsi"/>
          <w:lang w:eastAsia="pl-PL"/>
        </w:rPr>
        <w:t xml:space="preserve">, związanym z udziałem w postępowaniu o udzielenie zamówienia publicznego; konsekwencje niepodania określonych danych wynikają z ustawy </w:t>
      </w:r>
      <w:proofErr w:type="spellStart"/>
      <w:r w:rsidRPr="00A07E30">
        <w:rPr>
          <w:rFonts w:eastAsia="Times New Roman" w:cstheme="minorHAnsi"/>
          <w:lang w:eastAsia="pl-PL"/>
        </w:rPr>
        <w:t>Pzp</w:t>
      </w:r>
      <w:proofErr w:type="spellEnd"/>
      <w:r w:rsidRPr="00A07E30">
        <w:rPr>
          <w:rFonts w:eastAsia="Times New Roman" w:cstheme="minorHAnsi"/>
          <w:lang w:eastAsia="pl-PL"/>
        </w:rPr>
        <w:t>;</w:t>
      </w:r>
    </w:p>
    <w:p w14:paraId="07B1C229" w14:textId="77777777" w:rsidR="00D00037" w:rsidRPr="00A07E30" w:rsidRDefault="00D00037">
      <w:pPr>
        <w:numPr>
          <w:ilvl w:val="0"/>
          <w:numId w:val="26"/>
        </w:numPr>
        <w:spacing w:after="0" w:line="300" w:lineRule="auto"/>
        <w:ind w:left="426" w:hanging="426"/>
        <w:jc w:val="both"/>
        <w:rPr>
          <w:rFonts w:eastAsia="Times New Roman" w:cstheme="minorHAnsi"/>
          <w:lang w:eastAsia="pl-PL"/>
        </w:rPr>
      </w:pPr>
      <w:r w:rsidRPr="00A07E30">
        <w:rPr>
          <w:rFonts w:eastAsia="Times New Roman" w:cstheme="minorHAnsi"/>
          <w:lang w:eastAsia="pl-PL"/>
        </w:rPr>
        <w:t>w odniesieniu do Pani/Pana danych osobowych decyzje nie będą podejmowane w sposób zautomatyzowany, stosowanie do art. 22 RODO;</w:t>
      </w:r>
    </w:p>
    <w:p w14:paraId="4972639B" w14:textId="77777777" w:rsidR="00D00037" w:rsidRPr="00A07E30" w:rsidRDefault="00D00037">
      <w:pPr>
        <w:numPr>
          <w:ilvl w:val="0"/>
          <w:numId w:val="26"/>
        </w:numPr>
        <w:spacing w:after="0" w:line="300" w:lineRule="auto"/>
        <w:ind w:left="426" w:hanging="426"/>
        <w:jc w:val="both"/>
        <w:rPr>
          <w:rFonts w:eastAsia="Times New Roman" w:cstheme="minorHAnsi"/>
          <w:lang w:eastAsia="pl-PL"/>
        </w:rPr>
      </w:pPr>
      <w:r w:rsidRPr="00A07E30">
        <w:rPr>
          <w:rFonts w:eastAsia="Times New Roman" w:cstheme="minorHAnsi"/>
          <w:lang w:eastAsia="pl-PL"/>
        </w:rPr>
        <w:t>posiada Pani/Pan:</w:t>
      </w:r>
    </w:p>
    <w:p w14:paraId="4463FA70" w14:textId="77777777" w:rsidR="00D00037" w:rsidRPr="00A07E30" w:rsidRDefault="00D00037">
      <w:pPr>
        <w:numPr>
          <w:ilvl w:val="0"/>
          <w:numId w:val="25"/>
        </w:numPr>
        <w:spacing w:after="0" w:line="300" w:lineRule="auto"/>
        <w:ind w:left="709" w:hanging="283"/>
        <w:jc w:val="both"/>
        <w:rPr>
          <w:rFonts w:eastAsia="Times New Roman" w:cstheme="minorHAnsi"/>
          <w:lang w:eastAsia="pl-PL"/>
        </w:rPr>
      </w:pPr>
      <w:r w:rsidRPr="00A07E30">
        <w:rPr>
          <w:rFonts w:eastAsia="Times New Roman" w:cstheme="minorHAnsi"/>
          <w:lang w:eastAsia="pl-PL"/>
        </w:rPr>
        <w:t>na podstawie art. 15 RODO prawo dostępu do danych osobowych Pani/Pana dotyczących;</w:t>
      </w:r>
    </w:p>
    <w:p w14:paraId="4A8B7F51" w14:textId="77777777" w:rsidR="00D00037" w:rsidRPr="00A07E30" w:rsidRDefault="00D00037">
      <w:pPr>
        <w:numPr>
          <w:ilvl w:val="0"/>
          <w:numId w:val="25"/>
        </w:numPr>
        <w:spacing w:after="0" w:line="300" w:lineRule="auto"/>
        <w:ind w:left="709" w:hanging="283"/>
        <w:rPr>
          <w:rFonts w:eastAsia="Times New Roman" w:cstheme="minorHAnsi"/>
          <w:lang w:eastAsia="pl-PL"/>
        </w:rPr>
      </w:pPr>
      <w:r w:rsidRPr="00A07E30">
        <w:rPr>
          <w:rFonts w:eastAsia="Times New Roman" w:cstheme="minorHAnsi"/>
          <w:lang w:eastAsia="pl-PL"/>
        </w:rPr>
        <w:t>na podstawie art. 16 RODO prawo do sprostowania Pani/Pana danych osobowych*;</w:t>
      </w:r>
    </w:p>
    <w:p w14:paraId="64A01E17" w14:textId="77777777" w:rsidR="00D00037" w:rsidRPr="00A07E30" w:rsidRDefault="00D00037">
      <w:pPr>
        <w:numPr>
          <w:ilvl w:val="0"/>
          <w:numId w:val="25"/>
        </w:numPr>
        <w:spacing w:after="0" w:line="300" w:lineRule="auto"/>
        <w:ind w:left="709" w:hanging="283"/>
        <w:jc w:val="both"/>
        <w:rPr>
          <w:rFonts w:eastAsia="Times New Roman" w:cstheme="minorHAnsi"/>
          <w:lang w:eastAsia="pl-PL"/>
        </w:rPr>
      </w:pPr>
      <w:r w:rsidRPr="00A07E30">
        <w:rPr>
          <w:rFonts w:eastAsia="Times New Roman" w:cstheme="minorHAnsi"/>
          <w:lang w:eastAsia="pl-PL"/>
        </w:rPr>
        <w:t>na podstawie art. 18 RODO prawo żądania od administratora ograniczenia przetwarzania danych osobowych z zastrzeżeniem przypadków, o których mowa w art. 18 ust. 2 RODO**;</w:t>
      </w:r>
    </w:p>
    <w:p w14:paraId="6DAF461F" w14:textId="77777777" w:rsidR="00D00037" w:rsidRPr="00A07E30" w:rsidRDefault="00D00037">
      <w:pPr>
        <w:numPr>
          <w:ilvl w:val="0"/>
          <w:numId w:val="25"/>
        </w:numPr>
        <w:spacing w:after="0" w:line="300" w:lineRule="auto"/>
        <w:ind w:left="709" w:hanging="283"/>
        <w:jc w:val="both"/>
        <w:rPr>
          <w:rFonts w:eastAsia="Times New Roman" w:cstheme="minorHAnsi"/>
          <w:lang w:eastAsia="pl-PL"/>
        </w:rPr>
      </w:pPr>
      <w:r w:rsidRPr="00A07E30">
        <w:rPr>
          <w:rFonts w:eastAsia="Times New Roman" w:cstheme="minorHAnsi"/>
          <w:lang w:eastAsia="pl-PL"/>
        </w:rPr>
        <w:t>prawo do wniesienia skargi do Prezesa Urzędu Ochrony Danych Osobowych, gdy przetwarzanie danych osobowych Pani/Pana dotyczących narusza przepisy RODO;</w:t>
      </w:r>
    </w:p>
    <w:p w14:paraId="7822176F" w14:textId="77777777" w:rsidR="00D00037" w:rsidRPr="00A07E30" w:rsidRDefault="00D00037">
      <w:pPr>
        <w:numPr>
          <w:ilvl w:val="0"/>
          <w:numId w:val="26"/>
        </w:numPr>
        <w:spacing w:after="0" w:line="300" w:lineRule="auto"/>
        <w:ind w:left="426" w:hanging="426"/>
        <w:jc w:val="both"/>
        <w:rPr>
          <w:rFonts w:eastAsia="Times New Roman" w:cstheme="minorHAnsi"/>
          <w:b/>
          <w:bCs/>
          <w:lang w:eastAsia="pl-PL"/>
        </w:rPr>
      </w:pPr>
      <w:r w:rsidRPr="00A07E30">
        <w:rPr>
          <w:rFonts w:eastAsia="Times New Roman" w:cstheme="minorHAnsi"/>
          <w:b/>
          <w:bCs/>
          <w:lang w:eastAsia="pl-PL"/>
        </w:rPr>
        <w:t>nie przysługuje Pani/Panu:</w:t>
      </w:r>
    </w:p>
    <w:p w14:paraId="4EE9E70C" w14:textId="77777777" w:rsidR="00D00037" w:rsidRPr="00A07E30" w:rsidRDefault="00D00037">
      <w:pPr>
        <w:numPr>
          <w:ilvl w:val="0"/>
          <w:numId w:val="25"/>
        </w:numPr>
        <w:spacing w:after="0" w:line="300" w:lineRule="auto"/>
        <w:ind w:left="709" w:hanging="283"/>
        <w:jc w:val="both"/>
        <w:rPr>
          <w:rFonts w:eastAsia="Times New Roman" w:cstheme="minorHAnsi"/>
          <w:lang w:eastAsia="pl-PL"/>
        </w:rPr>
      </w:pPr>
      <w:r w:rsidRPr="00A07E30">
        <w:rPr>
          <w:rFonts w:eastAsia="Times New Roman" w:cstheme="minorHAnsi"/>
          <w:lang w:eastAsia="pl-PL"/>
        </w:rPr>
        <w:t>w związku z art. 17 ust. 3 lit. b, d i e RODO prawo do usunięcia danych osobowych;</w:t>
      </w:r>
    </w:p>
    <w:p w14:paraId="7E519C96" w14:textId="77777777" w:rsidR="00D00037" w:rsidRPr="00A07E30" w:rsidRDefault="00D00037">
      <w:pPr>
        <w:numPr>
          <w:ilvl w:val="0"/>
          <w:numId w:val="25"/>
        </w:numPr>
        <w:spacing w:after="0" w:line="300" w:lineRule="auto"/>
        <w:ind w:left="709" w:hanging="283"/>
        <w:jc w:val="both"/>
        <w:rPr>
          <w:rFonts w:eastAsia="Times New Roman" w:cstheme="minorHAnsi"/>
          <w:lang w:eastAsia="pl-PL"/>
        </w:rPr>
      </w:pPr>
      <w:r w:rsidRPr="00A07E30">
        <w:rPr>
          <w:rFonts w:eastAsia="Times New Roman" w:cstheme="minorHAnsi"/>
          <w:lang w:eastAsia="pl-PL"/>
        </w:rPr>
        <w:t>prawo do przenoszenia danych osobowych, o którym mowa w art. 20 RODO;</w:t>
      </w:r>
    </w:p>
    <w:p w14:paraId="1BF10F8B" w14:textId="77777777" w:rsidR="00D00037" w:rsidRPr="00A07E30" w:rsidRDefault="00D00037">
      <w:pPr>
        <w:numPr>
          <w:ilvl w:val="0"/>
          <w:numId w:val="25"/>
        </w:numPr>
        <w:spacing w:after="0" w:line="300" w:lineRule="auto"/>
        <w:ind w:left="709" w:hanging="283"/>
        <w:jc w:val="both"/>
        <w:rPr>
          <w:rFonts w:eastAsia="Times New Roman" w:cstheme="minorHAnsi"/>
          <w:lang w:eastAsia="pl-PL"/>
        </w:rPr>
      </w:pPr>
      <w:r w:rsidRPr="00A07E30">
        <w:rPr>
          <w:rFonts w:eastAsia="Times New Roman" w:cstheme="minorHAnsi"/>
          <w:lang w:eastAsia="pl-PL"/>
        </w:rPr>
        <w:t>na podstawie art. 21 RODO prawo sprzeciwu, wobec przetwarzania danych osobowych, gdyż podstawą prawną przetwarzania Pani/Pana danych osobowych jest art. 6 ust. 1 lit. c RODO.</w:t>
      </w:r>
    </w:p>
    <w:p w14:paraId="09EE1473" w14:textId="77777777" w:rsidR="00D00037" w:rsidRPr="00A07E30" w:rsidRDefault="00D00037" w:rsidP="00D00037">
      <w:pPr>
        <w:spacing w:after="0" w:line="300" w:lineRule="auto"/>
        <w:jc w:val="both"/>
        <w:rPr>
          <w:rFonts w:eastAsia="Times New Roman" w:cstheme="minorHAnsi"/>
          <w:lang w:eastAsia="pl-PL"/>
        </w:rPr>
      </w:pPr>
    </w:p>
    <w:p w14:paraId="0D934829" w14:textId="77777777" w:rsidR="00D00037" w:rsidRPr="00A07E30" w:rsidRDefault="00D00037" w:rsidP="00D00037">
      <w:pPr>
        <w:spacing w:after="0" w:line="240" w:lineRule="auto"/>
        <w:ind w:left="426"/>
        <w:jc w:val="both"/>
        <w:rPr>
          <w:rFonts w:eastAsia="Times New Roman" w:cstheme="minorHAnsi"/>
          <w:i/>
          <w:sz w:val="18"/>
          <w:szCs w:val="18"/>
          <w:lang w:eastAsia="pl-PL"/>
        </w:rPr>
      </w:pPr>
      <w:r w:rsidRPr="00A07E30">
        <w:rPr>
          <w:rFonts w:eastAsia="Times New Roman" w:cstheme="minorHAnsi"/>
          <w:b/>
          <w:i/>
          <w:sz w:val="18"/>
          <w:szCs w:val="18"/>
          <w:vertAlign w:val="superscript"/>
          <w:lang w:eastAsia="pl-PL"/>
        </w:rPr>
        <w:t xml:space="preserve">* </w:t>
      </w:r>
      <w:r w:rsidRPr="00A07E30">
        <w:rPr>
          <w:rFonts w:eastAsia="Times New Roman" w:cstheme="minorHAnsi"/>
          <w:b/>
          <w:i/>
          <w:sz w:val="18"/>
          <w:szCs w:val="18"/>
          <w:lang w:eastAsia="pl-PL"/>
        </w:rPr>
        <w:t>Wyjaśnienie:</w:t>
      </w:r>
      <w:r w:rsidRPr="00A07E30">
        <w:rPr>
          <w:rFonts w:eastAsia="Times New Roman" w:cstheme="minorHAnsi"/>
          <w:i/>
          <w:sz w:val="18"/>
          <w:szCs w:val="18"/>
          <w:lang w:eastAsia="pl-PL"/>
        </w:rPr>
        <w:t xml:space="preserve"> skorzystanie z prawa do sprostowania nie może skutkować zmianą wyniku postępowania o udzielenie zamówienia publicznego ani zmianą postanowień umowy w zakresie niezgodnym z ustawą </w:t>
      </w:r>
      <w:proofErr w:type="spellStart"/>
      <w:r w:rsidRPr="00A07E30">
        <w:rPr>
          <w:rFonts w:eastAsia="Times New Roman" w:cstheme="minorHAnsi"/>
          <w:i/>
          <w:sz w:val="18"/>
          <w:szCs w:val="18"/>
          <w:lang w:eastAsia="pl-PL"/>
        </w:rPr>
        <w:t>Pzp</w:t>
      </w:r>
      <w:proofErr w:type="spellEnd"/>
      <w:r w:rsidRPr="00A07E30">
        <w:rPr>
          <w:rFonts w:eastAsia="Times New Roman" w:cstheme="minorHAnsi"/>
          <w:i/>
          <w:sz w:val="18"/>
          <w:szCs w:val="18"/>
          <w:lang w:eastAsia="pl-PL"/>
        </w:rPr>
        <w:t xml:space="preserve"> oraz nie może naruszać integralności protokołu oraz jego załączników.</w:t>
      </w:r>
    </w:p>
    <w:p w14:paraId="66441234" w14:textId="77777777" w:rsidR="00D00037" w:rsidRPr="00A07E30" w:rsidRDefault="00D00037" w:rsidP="00D00037">
      <w:pPr>
        <w:spacing w:after="0" w:line="240" w:lineRule="auto"/>
        <w:ind w:left="426"/>
        <w:jc w:val="both"/>
        <w:rPr>
          <w:rFonts w:eastAsia="Times New Roman" w:cstheme="minorHAnsi"/>
          <w:i/>
          <w:sz w:val="18"/>
          <w:szCs w:val="18"/>
          <w:lang w:eastAsia="pl-PL"/>
        </w:rPr>
      </w:pPr>
      <w:r w:rsidRPr="00A07E30">
        <w:rPr>
          <w:rFonts w:eastAsia="Times New Roman" w:cstheme="minorHAnsi"/>
          <w:b/>
          <w:i/>
          <w:sz w:val="18"/>
          <w:szCs w:val="18"/>
          <w:vertAlign w:val="superscript"/>
          <w:lang w:eastAsia="pl-PL"/>
        </w:rPr>
        <w:t xml:space="preserve">** </w:t>
      </w:r>
      <w:r w:rsidRPr="00A07E30">
        <w:rPr>
          <w:rFonts w:eastAsia="Times New Roman" w:cstheme="minorHAnsi"/>
          <w:b/>
          <w:i/>
          <w:sz w:val="18"/>
          <w:szCs w:val="18"/>
          <w:lang w:eastAsia="pl-PL"/>
        </w:rPr>
        <w:t>Wyjaśnienie:</w:t>
      </w:r>
      <w:r w:rsidRPr="00A07E30">
        <w:rPr>
          <w:rFonts w:eastAsia="Times New Roman" w:cstheme="minorHAnsi"/>
          <w:i/>
          <w:sz w:val="18"/>
          <w:szCs w:val="18"/>
          <w:lang w:eastAsia="pl-PL"/>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C7B2F67" w14:textId="77777777" w:rsidR="00D00037" w:rsidRPr="00A07E30" w:rsidRDefault="00D00037" w:rsidP="00D00037">
      <w:pPr>
        <w:spacing w:after="0" w:line="240" w:lineRule="auto"/>
        <w:ind w:left="426"/>
        <w:jc w:val="both"/>
        <w:rPr>
          <w:rFonts w:eastAsia="Times New Roman" w:cstheme="minorHAnsi"/>
          <w:i/>
          <w:sz w:val="18"/>
          <w:szCs w:val="18"/>
          <w:lang w:eastAsia="pl-PL"/>
        </w:rPr>
      </w:pPr>
    </w:p>
    <w:p w14:paraId="7CD66C70" w14:textId="77777777" w:rsidR="00D00037" w:rsidRPr="00A07E30" w:rsidRDefault="00D00037" w:rsidP="00D00037">
      <w:pPr>
        <w:spacing w:after="0" w:line="240" w:lineRule="auto"/>
        <w:ind w:left="426"/>
        <w:jc w:val="both"/>
        <w:rPr>
          <w:rFonts w:eastAsia="Times New Roman" w:cstheme="minorHAnsi"/>
          <w:i/>
          <w:sz w:val="18"/>
          <w:szCs w:val="18"/>
          <w:lang w:eastAsia="pl-PL"/>
        </w:rPr>
      </w:pPr>
    </w:p>
    <w:p w14:paraId="490B05B7" w14:textId="77777777" w:rsidR="00D00037" w:rsidRPr="00A07E30" w:rsidRDefault="00D00037" w:rsidP="00D00037">
      <w:pPr>
        <w:spacing w:after="0" w:line="240" w:lineRule="auto"/>
        <w:ind w:left="426"/>
        <w:jc w:val="both"/>
        <w:rPr>
          <w:rFonts w:eastAsia="Times New Roman" w:cstheme="minorHAnsi"/>
          <w:i/>
          <w:sz w:val="18"/>
          <w:szCs w:val="18"/>
          <w:lang w:eastAsia="pl-PL"/>
        </w:rPr>
      </w:pPr>
    </w:p>
    <w:p w14:paraId="6F4CEA4D" w14:textId="77777777" w:rsidR="00D00037" w:rsidRPr="00A07E30" w:rsidRDefault="00D00037" w:rsidP="00D00037">
      <w:pPr>
        <w:numPr>
          <w:ilvl w:val="0"/>
          <w:numId w:val="5"/>
        </w:numPr>
        <w:shd w:val="clear" w:color="auto" w:fill="D9D9D9"/>
        <w:spacing w:after="0" w:line="300" w:lineRule="auto"/>
        <w:ind w:left="284" w:hanging="284"/>
        <w:rPr>
          <w:rFonts w:eastAsia="Times New Roman" w:cstheme="minorHAnsi"/>
          <w:b/>
          <w:lang w:eastAsia="pl-PL"/>
        </w:rPr>
      </w:pPr>
      <w:r w:rsidRPr="00A07E30">
        <w:rPr>
          <w:rFonts w:eastAsia="Times New Roman" w:cstheme="minorHAnsi"/>
          <w:b/>
          <w:shd w:val="clear" w:color="auto" w:fill="D0CECE"/>
          <w:lang w:eastAsia="pl-PL"/>
        </w:rPr>
        <w:lastRenderedPageBreak/>
        <w:t>ZAMAWIAJĄCY</w:t>
      </w:r>
    </w:p>
    <w:p w14:paraId="74C57ACA" w14:textId="77777777" w:rsidR="00D00037" w:rsidRPr="00A07E30" w:rsidRDefault="00D00037">
      <w:pPr>
        <w:numPr>
          <w:ilvl w:val="0"/>
          <w:numId w:val="33"/>
        </w:numPr>
        <w:spacing w:after="0" w:line="300" w:lineRule="auto"/>
        <w:contextualSpacing/>
        <w:jc w:val="both"/>
        <w:rPr>
          <w:rFonts w:eastAsia="Calibri" w:cstheme="minorHAnsi"/>
        </w:rPr>
      </w:pPr>
      <w:r w:rsidRPr="00A07E30">
        <w:rPr>
          <w:rFonts w:eastAsia="Calibri" w:cstheme="minorHAnsi"/>
        </w:rPr>
        <w:t>Nazwa oraz adres zamawiającego:</w:t>
      </w:r>
    </w:p>
    <w:p w14:paraId="57048A19" w14:textId="7C1DD977" w:rsidR="00D00037" w:rsidRPr="00A07E30" w:rsidRDefault="00B45EF6" w:rsidP="00B45EF6">
      <w:pPr>
        <w:spacing w:after="0" w:line="300" w:lineRule="auto"/>
        <w:ind w:firstLine="644"/>
        <w:jc w:val="both"/>
        <w:rPr>
          <w:rFonts w:eastAsia="Times New Roman" w:cstheme="minorHAnsi"/>
          <w:lang w:eastAsia="pl-PL"/>
        </w:rPr>
      </w:pPr>
      <w:r w:rsidRPr="00A07E30">
        <w:rPr>
          <w:rFonts w:eastAsia="Times New Roman" w:cstheme="minorHAnsi"/>
          <w:lang w:eastAsia="pl-PL"/>
        </w:rPr>
        <w:t>Politechnika Bydgoska</w:t>
      </w:r>
      <w:r w:rsidR="00D00037" w:rsidRPr="00A07E30">
        <w:rPr>
          <w:rFonts w:eastAsia="Times New Roman" w:cstheme="minorHAnsi"/>
          <w:lang w:eastAsia="pl-PL"/>
        </w:rPr>
        <w:t xml:space="preserve"> im. Jana i Jędrzeja Śniadeckich </w:t>
      </w:r>
    </w:p>
    <w:p w14:paraId="6432BE84" w14:textId="77777777" w:rsidR="00D00037" w:rsidRPr="00A07E30" w:rsidRDefault="00D00037" w:rsidP="00B45EF6">
      <w:pPr>
        <w:spacing w:after="0" w:line="300" w:lineRule="auto"/>
        <w:ind w:firstLine="644"/>
        <w:jc w:val="both"/>
        <w:rPr>
          <w:rFonts w:eastAsia="Times New Roman" w:cstheme="minorHAnsi"/>
          <w:lang w:eastAsia="pl-PL"/>
        </w:rPr>
      </w:pPr>
      <w:r w:rsidRPr="00A07E30">
        <w:rPr>
          <w:rFonts w:eastAsia="Times New Roman" w:cstheme="minorHAnsi"/>
          <w:lang w:eastAsia="pl-PL"/>
        </w:rPr>
        <w:t>Al. prof. S. Kaliskiego 7, 85-796 Bydgoszcz</w:t>
      </w:r>
    </w:p>
    <w:p w14:paraId="09C3BB34" w14:textId="77777777" w:rsidR="00D00037" w:rsidRPr="00A07E30" w:rsidRDefault="00D00037" w:rsidP="00B45EF6">
      <w:pPr>
        <w:spacing w:after="0" w:line="300" w:lineRule="auto"/>
        <w:ind w:firstLine="644"/>
        <w:jc w:val="both"/>
        <w:rPr>
          <w:rFonts w:eastAsia="Times New Roman" w:cstheme="minorHAnsi"/>
          <w:color w:val="FF0000"/>
          <w:lang w:eastAsia="pl-PL"/>
        </w:rPr>
      </w:pPr>
      <w:r w:rsidRPr="00A07E30">
        <w:rPr>
          <w:rFonts w:eastAsia="Times New Roman" w:cstheme="minorHAnsi"/>
          <w:lang w:eastAsia="pl-PL"/>
        </w:rPr>
        <w:t>telefon: 52-374-92-71</w:t>
      </w:r>
    </w:p>
    <w:p w14:paraId="34F166EC" w14:textId="60C64046" w:rsidR="00D00037" w:rsidRPr="00A07E30" w:rsidRDefault="00D00037" w:rsidP="00B45EF6">
      <w:pPr>
        <w:spacing w:after="0" w:line="300" w:lineRule="auto"/>
        <w:ind w:firstLine="644"/>
        <w:jc w:val="both"/>
        <w:rPr>
          <w:rFonts w:eastAsia="Times New Roman" w:cstheme="minorHAnsi"/>
          <w:color w:val="FF0000"/>
          <w:lang w:eastAsia="pl-PL"/>
        </w:rPr>
      </w:pPr>
      <w:r w:rsidRPr="00A07E30">
        <w:rPr>
          <w:rFonts w:eastAsia="Times New Roman" w:cstheme="minorHAnsi"/>
          <w:lang w:eastAsia="pl-PL"/>
        </w:rPr>
        <w:t>adres poczty elektroniczne</w:t>
      </w:r>
      <w:r w:rsidRPr="0036461E">
        <w:rPr>
          <w:rFonts w:eastAsia="Times New Roman" w:cstheme="minorHAnsi"/>
          <w:color w:val="000000" w:themeColor="text1"/>
          <w:lang w:eastAsia="pl-PL"/>
        </w:rPr>
        <w:t xml:space="preserve">j: </w:t>
      </w:r>
      <w:hyperlink r:id="rId7" w:history="1">
        <w:r w:rsidR="004141F2" w:rsidRPr="0036461E">
          <w:rPr>
            <w:rStyle w:val="Hipercze"/>
            <w:rFonts w:eastAsia="Times New Roman" w:cstheme="minorHAnsi"/>
            <w:color w:val="000000" w:themeColor="text1"/>
            <w:lang w:eastAsia="pl-PL"/>
          </w:rPr>
          <w:t>przetargi@pbs.edu.pl</w:t>
        </w:r>
      </w:hyperlink>
    </w:p>
    <w:p w14:paraId="2C064BF2" w14:textId="77777777" w:rsidR="00D00037" w:rsidRPr="00A07E30" w:rsidRDefault="00D00037" w:rsidP="00B45EF6">
      <w:pPr>
        <w:spacing w:after="0" w:line="300" w:lineRule="auto"/>
        <w:ind w:firstLine="644"/>
        <w:jc w:val="both"/>
        <w:rPr>
          <w:rFonts w:eastAsia="Times New Roman" w:cstheme="minorHAnsi"/>
          <w:lang w:eastAsia="pl-PL"/>
        </w:rPr>
      </w:pPr>
      <w:r w:rsidRPr="00A07E30">
        <w:rPr>
          <w:rFonts w:eastAsia="Times New Roman" w:cstheme="minorHAnsi"/>
          <w:lang w:eastAsia="pl-PL"/>
        </w:rPr>
        <w:t>NIP 554-031-31-07</w:t>
      </w:r>
    </w:p>
    <w:p w14:paraId="089C3F16" w14:textId="3B7F4F9C" w:rsidR="00D00037" w:rsidRPr="00A07E30" w:rsidRDefault="00D00037">
      <w:pPr>
        <w:numPr>
          <w:ilvl w:val="0"/>
          <w:numId w:val="33"/>
        </w:numPr>
        <w:spacing w:after="0" w:line="300" w:lineRule="auto"/>
        <w:contextualSpacing/>
        <w:jc w:val="both"/>
        <w:rPr>
          <w:rFonts w:eastAsia="Calibri" w:cstheme="minorHAnsi"/>
        </w:rPr>
      </w:pPr>
      <w:r w:rsidRPr="00A07E30">
        <w:rPr>
          <w:rFonts w:eastAsia="Calibri" w:cstheme="minorHAnsi"/>
        </w:rPr>
        <w:t xml:space="preserve">Strona internetowa prowadzonego postępowania: </w:t>
      </w:r>
      <w:r w:rsidRPr="00A07E30">
        <w:rPr>
          <w:rFonts w:eastAsia="Calibri" w:cstheme="minorHAnsi"/>
          <w:u w:val="single"/>
        </w:rPr>
        <w:t>https://platformazakupowa.pl/pn/p</w:t>
      </w:r>
      <w:r w:rsidR="008C30F0" w:rsidRPr="00A07E30">
        <w:rPr>
          <w:rFonts w:eastAsia="Calibri" w:cstheme="minorHAnsi"/>
          <w:u w:val="single"/>
        </w:rPr>
        <w:t>bs</w:t>
      </w:r>
      <w:r w:rsidRPr="00A07E30">
        <w:rPr>
          <w:rFonts w:eastAsia="Calibri" w:cstheme="minorHAnsi"/>
          <w:u w:val="single"/>
        </w:rPr>
        <w:t xml:space="preserve"> (dalej jako „Platforma”).</w:t>
      </w:r>
    </w:p>
    <w:p w14:paraId="6D2CDCFF" w14:textId="6721F5F8" w:rsidR="00D00037" w:rsidRPr="00A07E30" w:rsidRDefault="00D00037">
      <w:pPr>
        <w:numPr>
          <w:ilvl w:val="0"/>
          <w:numId w:val="33"/>
        </w:numPr>
        <w:spacing w:after="0" w:line="300" w:lineRule="auto"/>
        <w:contextualSpacing/>
        <w:rPr>
          <w:rFonts w:eastAsia="Calibri" w:cstheme="minorHAnsi"/>
        </w:rPr>
      </w:pPr>
      <w:r w:rsidRPr="00A07E30">
        <w:rPr>
          <w:rFonts w:eastAsia="Calibri" w:cstheme="minorHAnsi"/>
        </w:rPr>
        <w:t>Strona internetowa, na której udostępniane będą zmiany i wyjaśnienia treści SWZ oraz inne dokumenty zamówienia bezpośrednio związane z postępowaniem o udzielenie zamówienia: https://platformazakupowa.pl/pn/p</w:t>
      </w:r>
      <w:r w:rsidR="008C30F0" w:rsidRPr="00A07E30">
        <w:rPr>
          <w:rFonts w:eastAsia="Calibri" w:cstheme="minorHAnsi"/>
        </w:rPr>
        <w:t>bs</w:t>
      </w:r>
      <w:r w:rsidRPr="00A07E30">
        <w:rPr>
          <w:rFonts w:eastAsia="Calibri" w:cstheme="minorHAnsi"/>
        </w:rPr>
        <w:t xml:space="preserve"> (dalej jako „Platforma”).</w:t>
      </w:r>
    </w:p>
    <w:p w14:paraId="6D2710B4" w14:textId="77777777" w:rsidR="00D00037" w:rsidRPr="00A07E30" w:rsidRDefault="00D00037" w:rsidP="00D00037">
      <w:pPr>
        <w:spacing w:after="0" w:line="300" w:lineRule="auto"/>
        <w:jc w:val="both"/>
        <w:rPr>
          <w:rFonts w:eastAsia="Times New Roman" w:cstheme="minorHAnsi"/>
          <w:sz w:val="24"/>
          <w:szCs w:val="24"/>
          <w:lang w:eastAsia="pl-PL"/>
        </w:rPr>
      </w:pPr>
    </w:p>
    <w:p w14:paraId="0EB8C327" w14:textId="77777777" w:rsidR="00D00037" w:rsidRPr="00A07E30" w:rsidRDefault="00D00037" w:rsidP="00D00037">
      <w:pPr>
        <w:numPr>
          <w:ilvl w:val="0"/>
          <w:numId w:val="5"/>
        </w:numPr>
        <w:shd w:val="clear" w:color="auto" w:fill="D0CECE"/>
        <w:spacing w:after="0" w:line="300" w:lineRule="auto"/>
        <w:ind w:left="284" w:hanging="284"/>
        <w:rPr>
          <w:rFonts w:eastAsia="Times New Roman" w:cstheme="minorHAnsi"/>
          <w:b/>
          <w:lang w:eastAsia="pl-PL"/>
        </w:rPr>
      </w:pPr>
      <w:r w:rsidRPr="00A07E30">
        <w:rPr>
          <w:rFonts w:eastAsia="Times New Roman" w:cstheme="minorHAnsi"/>
          <w:b/>
          <w:lang w:eastAsia="pl-PL"/>
        </w:rPr>
        <w:t>TRYB UDZIELANIA ZAMÓWIEŃ</w:t>
      </w:r>
    </w:p>
    <w:p w14:paraId="61236916" w14:textId="01C381A7" w:rsidR="00D00037" w:rsidRPr="00736BAD" w:rsidRDefault="00D00037" w:rsidP="00D00037">
      <w:pPr>
        <w:numPr>
          <w:ilvl w:val="1"/>
          <w:numId w:val="2"/>
        </w:numPr>
        <w:tabs>
          <w:tab w:val="left" w:pos="709"/>
        </w:tabs>
        <w:spacing w:after="0" w:line="300" w:lineRule="auto"/>
        <w:ind w:left="709" w:hanging="425"/>
        <w:jc w:val="both"/>
        <w:rPr>
          <w:rFonts w:eastAsia="Times New Roman" w:cstheme="minorHAnsi"/>
          <w:color w:val="000000" w:themeColor="text1"/>
          <w:lang w:eastAsia="pl-PL"/>
        </w:rPr>
      </w:pPr>
      <w:r w:rsidRPr="00A07E30">
        <w:rPr>
          <w:rFonts w:eastAsia="Times New Roman" w:cstheme="minorHAnsi"/>
          <w:lang w:eastAsia="pl-PL"/>
        </w:rPr>
        <w:t xml:space="preserve">Postępowanie o udzielenie </w:t>
      </w:r>
      <w:r w:rsidRPr="00736BAD">
        <w:rPr>
          <w:rFonts w:eastAsia="Times New Roman" w:cstheme="minorHAnsi"/>
          <w:color w:val="000000" w:themeColor="text1"/>
          <w:lang w:eastAsia="pl-PL"/>
        </w:rPr>
        <w:t xml:space="preserve">niniejszego zamówienia publicznego prowadzone jest </w:t>
      </w:r>
      <w:r w:rsidRPr="00736BAD">
        <w:rPr>
          <w:rFonts w:eastAsia="Times New Roman" w:cstheme="minorHAnsi"/>
          <w:b/>
          <w:color w:val="000000" w:themeColor="text1"/>
          <w:lang w:eastAsia="pl-PL"/>
        </w:rPr>
        <w:t xml:space="preserve">w trybie podstawowym, </w:t>
      </w:r>
      <w:r w:rsidRPr="00736BAD">
        <w:rPr>
          <w:rFonts w:eastAsia="Times New Roman" w:cstheme="minorHAnsi"/>
          <w:color w:val="000000" w:themeColor="text1"/>
          <w:lang w:eastAsia="pl-PL"/>
        </w:rPr>
        <w:t xml:space="preserve">na podstawie art. 275 pkt 1 ustawy z dnia 11 </w:t>
      </w:r>
      <w:r w:rsidRPr="00A07E30">
        <w:rPr>
          <w:rFonts w:eastAsia="Times New Roman" w:cstheme="minorHAnsi"/>
          <w:lang w:eastAsia="pl-PL"/>
        </w:rPr>
        <w:t>września 2019 r. – Prawo zamówień p</w:t>
      </w:r>
      <w:r w:rsidRPr="00736BAD">
        <w:rPr>
          <w:rFonts w:eastAsia="Times New Roman" w:cstheme="minorHAnsi"/>
          <w:color w:val="000000" w:themeColor="text1"/>
          <w:lang w:eastAsia="pl-PL"/>
        </w:rPr>
        <w:t xml:space="preserve">ublicznych </w:t>
      </w:r>
      <w:r w:rsidRPr="00736BAD">
        <w:rPr>
          <w:rFonts w:eastAsia="Times New Roman" w:cstheme="minorHAnsi"/>
          <w:bCs/>
          <w:color w:val="000000" w:themeColor="text1"/>
          <w:lang w:eastAsia="pl-PL"/>
        </w:rPr>
        <w:t xml:space="preserve">dalej w skrócie jako „ustawa </w:t>
      </w:r>
      <w:proofErr w:type="spellStart"/>
      <w:r w:rsidRPr="00736BAD">
        <w:rPr>
          <w:rFonts w:eastAsia="Times New Roman" w:cstheme="minorHAnsi"/>
          <w:bCs/>
          <w:color w:val="000000" w:themeColor="text1"/>
          <w:lang w:eastAsia="pl-PL"/>
        </w:rPr>
        <w:t>Pzp</w:t>
      </w:r>
      <w:proofErr w:type="spellEnd"/>
      <w:r w:rsidRPr="00736BAD">
        <w:rPr>
          <w:rFonts w:eastAsia="Times New Roman" w:cstheme="minorHAnsi"/>
          <w:bCs/>
          <w:color w:val="000000" w:themeColor="text1"/>
          <w:lang w:eastAsia="pl-PL"/>
        </w:rPr>
        <w:t>” oraz aktów wykonawczych wydanych na jej podstawie.</w:t>
      </w:r>
    </w:p>
    <w:p w14:paraId="7D1F47A4" w14:textId="1F079EA5" w:rsidR="00D00037" w:rsidRPr="00736BAD" w:rsidRDefault="00D00037" w:rsidP="00F42040">
      <w:pPr>
        <w:numPr>
          <w:ilvl w:val="1"/>
          <w:numId w:val="2"/>
        </w:numPr>
        <w:tabs>
          <w:tab w:val="left" w:pos="709"/>
        </w:tabs>
        <w:spacing w:after="0" w:line="300" w:lineRule="auto"/>
        <w:ind w:left="709" w:hanging="425"/>
        <w:jc w:val="both"/>
        <w:rPr>
          <w:rFonts w:eastAsia="Times New Roman" w:cstheme="minorHAnsi"/>
          <w:color w:val="000000" w:themeColor="text1"/>
          <w:lang w:eastAsia="pl-PL"/>
        </w:rPr>
      </w:pPr>
      <w:r w:rsidRPr="00736BAD">
        <w:rPr>
          <w:rFonts w:eastAsia="Times New Roman" w:cstheme="minorHAnsi"/>
          <w:bCs/>
          <w:color w:val="000000" w:themeColor="text1"/>
          <w:lang w:eastAsia="pl-PL"/>
        </w:rPr>
        <w:t>Zamawiający nie przewiduje dokonani</w:t>
      </w:r>
      <w:r w:rsidR="00157942">
        <w:rPr>
          <w:rFonts w:eastAsia="Times New Roman" w:cstheme="minorHAnsi"/>
          <w:bCs/>
          <w:color w:val="000000" w:themeColor="text1"/>
          <w:lang w:eastAsia="pl-PL"/>
        </w:rPr>
        <w:t>a</w:t>
      </w:r>
      <w:r w:rsidRPr="00736BAD">
        <w:rPr>
          <w:rFonts w:eastAsia="Times New Roman" w:cstheme="minorHAnsi"/>
          <w:bCs/>
          <w:color w:val="000000" w:themeColor="text1"/>
          <w:lang w:eastAsia="pl-PL"/>
        </w:rPr>
        <w:t xml:space="preserve"> wyboru najkorzystniejszej oferty z możliwością prowadzenia negocjacji.</w:t>
      </w:r>
    </w:p>
    <w:p w14:paraId="79D6CB64" w14:textId="77777777" w:rsidR="00EE52E0" w:rsidRDefault="00D00037" w:rsidP="00042C3A">
      <w:pPr>
        <w:numPr>
          <w:ilvl w:val="1"/>
          <w:numId w:val="2"/>
        </w:numPr>
        <w:tabs>
          <w:tab w:val="left" w:pos="709"/>
        </w:tabs>
        <w:spacing w:after="0" w:line="300" w:lineRule="auto"/>
        <w:ind w:left="709" w:hanging="425"/>
        <w:jc w:val="both"/>
        <w:rPr>
          <w:rFonts w:eastAsia="Times New Roman" w:cstheme="minorHAnsi"/>
          <w:bCs/>
          <w:color w:val="000000" w:themeColor="text1"/>
          <w:lang w:eastAsia="pl-PL"/>
        </w:rPr>
      </w:pPr>
      <w:r w:rsidRPr="00042C3A">
        <w:rPr>
          <w:rFonts w:eastAsia="Times New Roman" w:cstheme="minorHAnsi"/>
          <w:bCs/>
          <w:color w:val="000000" w:themeColor="text1"/>
          <w:lang w:eastAsia="pl-PL"/>
        </w:rPr>
        <w:t>Wartość szacunkowa zamówienia nie przekracza progu unijnego.</w:t>
      </w:r>
      <w:bookmarkStart w:id="2" w:name="_Hlk14256043"/>
      <w:r w:rsidR="00042C3A" w:rsidRPr="00042C3A">
        <w:rPr>
          <w:rFonts w:eastAsia="Times New Roman" w:cstheme="minorHAnsi"/>
          <w:bCs/>
          <w:color w:val="000000" w:themeColor="text1"/>
          <w:lang w:eastAsia="pl-PL"/>
        </w:rPr>
        <w:t xml:space="preserve"> </w:t>
      </w:r>
    </w:p>
    <w:p w14:paraId="5BC7375E" w14:textId="4A161D1A" w:rsidR="00FB4246" w:rsidRDefault="00D00037" w:rsidP="00042C3A">
      <w:pPr>
        <w:numPr>
          <w:ilvl w:val="1"/>
          <w:numId w:val="2"/>
        </w:numPr>
        <w:tabs>
          <w:tab w:val="left" w:pos="709"/>
        </w:tabs>
        <w:spacing w:after="0" w:line="300" w:lineRule="auto"/>
        <w:ind w:left="709" w:hanging="425"/>
        <w:jc w:val="both"/>
        <w:rPr>
          <w:rFonts w:eastAsia="Times New Roman" w:cstheme="minorHAnsi"/>
          <w:bCs/>
          <w:color w:val="000000" w:themeColor="text1"/>
          <w:lang w:eastAsia="pl-PL"/>
        </w:rPr>
      </w:pPr>
      <w:r w:rsidRPr="00042C3A">
        <w:rPr>
          <w:rFonts w:eastAsia="Times New Roman" w:cstheme="minorHAnsi"/>
          <w:bCs/>
          <w:color w:val="000000" w:themeColor="text1"/>
          <w:lang w:eastAsia="pl-PL"/>
        </w:rPr>
        <w:t xml:space="preserve">Zamówienie </w:t>
      </w:r>
      <w:r w:rsidR="0028759D" w:rsidRPr="00042C3A">
        <w:rPr>
          <w:rFonts w:eastAsia="Times New Roman" w:cstheme="minorHAnsi"/>
          <w:bCs/>
          <w:color w:val="000000" w:themeColor="text1"/>
          <w:lang w:eastAsia="pl-PL"/>
        </w:rPr>
        <w:t xml:space="preserve">realizowane w ramach projektu </w:t>
      </w:r>
      <w:bookmarkEnd w:id="2"/>
      <w:r w:rsidR="00042C3A" w:rsidRPr="00042C3A">
        <w:rPr>
          <w:rFonts w:eastAsia="Times New Roman" w:cstheme="minorHAnsi"/>
          <w:bCs/>
          <w:color w:val="000000" w:themeColor="text1"/>
          <w:lang w:eastAsia="pl-PL"/>
        </w:rPr>
        <w:t>pozakonkursow</w:t>
      </w:r>
      <w:r w:rsidR="003B752C">
        <w:rPr>
          <w:rFonts w:eastAsia="Times New Roman" w:cstheme="minorHAnsi"/>
          <w:bCs/>
          <w:color w:val="000000" w:themeColor="text1"/>
          <w:lang w:eastAsia="pl-PL"/>
        </w:rPr>
        <w:t>ego</w:t>
      </w:r>
      <w:r w:rsidR="00B55B98">
        <w:rPr>
          <w:rFonts w:eastAsia="Times New Roman" w:cstheme="minorHAnsi"/>
          <w:bCs/>
          <w:color w:val="000000" w:themeColor="text1"/>
          <w:lang w:eastAsia="pl-PL"/>
        </w:rPr>
        <w:t xml:space="preserve"> pn.</w:t>
      </w:r>
      <w:r w:rsidR="00042C3A" w:rsidRPr="00042C3A">
        <w:rPr>
          <w:rFonts w:eastAsia="Times New Roman" w:cstheme="minorHAnsi"/>
          <w:bCs/>
          <w:color w:val="000000" w:themeColor="text1"/>
          <w:lang w:eastAsia="pl-PL"/>
        </w:rPr>
        <w:t xml:space="preserve"> </w:t>
      </w:r>
      <w:r w:rsidR="00042C3A" w:rsidRPr="0066633B">
        <w:rPr>
          <w:rFonts w:eastAsia="Times New Roman" w:cstheme="minorHAnsi"/>
          <w:b/>
          <w:color w:val="000000" w:themeColor="text1"/>
          <w:lang w:eastAsia="pl-PL"/>
        </w:rPr>
        <w:t>„Doskonałość dydaktyczna uczelni”</w:t>
      </w:r>
      <w:r w:rsidR="00042C3A" w:rsidRPr="00042C3A">
        <w:rPr>
          <w:rFonts w:eastAsia="Times New Roman" w:cstheme="minorHAnsi"/>
          <w:bCs/>
          <w:color w:val="000000" w:themeColor="text1"/>
          <w:lang w:eastAsia="pl-PL"/>
        </w:rPr>
        <w:t xml:space="preserve"> realizowan</w:t>
      </w:r>
      <w:r w:rsidR="003B752C">
        <w:rPr>
          <w:rFonts w:eastAsia="Times New Roman" w:cstheme="minorHAnsi"/>
          <w:bCs/>
          <w:color w:val="000000" w:themeColor="text1"/>
          <w:lang w:eastAsia="pl-PL"/>
        </w:rPr>
        <w:t>ego</w:t>
      </w:r>
      <w:r w:rsidR="00042C3A" w:rsidRPr="00042C3A">
        <w:rPr>
          <w:rFonts w:eastAsia="Times New Roman" w:cstheme="minorHAnsi"/>
          <w:bCs/>
          <w:color w:val="000000" w:themeColor="text1"/>
          <w:lang w:eastAsia="pl-PL"/>
        </w:rPr>
        <w:t xml:space="preserve"> w ramach Programu Operacyjnego Wiedza Edukacja Rozwój 2014-2020 współfinansowanego ze środków Europejskiego Funduszu Społecznego w ramach Osi priorytetowej III; Działania 3.4 realizowanego przez Ministerstwo Edukacji i Nauki (Umowa nr </w:t>
      </w:r>
      <w:proofErr w:type="spellStart"/>
      <w:r w:rsidR="00042C3A" w:rsidRPr="00042C3A">
        <w:rPr>
          <w:rFonts w:eastAsia="Times New Roman" w:cstheme="minorHAnsi"/>
          <w:bCs/>
          <w:color w:val="000000" w:themeColor="text1"/>
          <w:lang w:eastAsia="pl-PL"/>
        </w:rPr>
        <w:t>MEiN</w:t>
      </w:r>
      <w:proofErr w:type="spellEnd"/>
      <w:r w:rsidR="00042C3A" w:rsidRPr="00042C3A">
        <w:rPr>
          <w:rFonts w:eastAsia="Times New Roman" w:cstheme="minorHAnsi"/>
          <w:bCs/>
          <w:color w:val="000000" w:themeColor="text1"/>
          <w:lang w:eastAsia="pl-PL"/>
        </w:rPr>
        <w:t>/2022/DIR/2551). Nr projektu POWR.03.04.00-00-P023/21</w:t>
      </w:r>
      <w:r w:rsidR="00042C3A">
        <w:rPr>
          <w:rFonts w:eastAsia="Times New Roman" w:cstheme="minorHAnsi"/>
          <w:bCs/>
          <w:color w:val="000000" w:themeColor="text1"/>
          <w:lang w:eastAsia="pl-PL"/>
        </w:rPr>
        <w:t>.</w:t>
      </w:r>
    </w:p>
    <w:p w14:paraId="69E950E3" w14:textId="77777777" w:rsidR="00EA4522" w:rsidRPr="00042C3A" w:rsidRDefault="00EA4522" w:rsidP="00EA4522">
      <w:pPr>
        <w:tabs>
          <w:tab w:val="left" w:pos="709"/>
        </w:tabs>
        <w:spacing w:after="0" w:line="300" w:lineRule="auto"/>
        <w:ind w:left="709"/>
        <w:jc w:val="both"/>
        <w:rPr>
          <w:rFonts w:eastAsia="Times New Roman" w:cstheme="minorHAnsi"/>
          <w:bCs/>
          <w:color w:val="000000" w:themeColor="text1"/>
          <w:lang w:eastAsia="pl-PL"/>
        </w:rPr>
      </w:pPr>
    </w:p>
    <w:p w14:paraId="578E19D2" w14:textId="77777777" w:rsidR="00D00037" w:rsidRPr="00A07E30" w:rsidRDefault="00D00037" w:rsidP="00D00037">
      <w:pPr>
        <w:numPr>
          <w:ilvl w:val="0"/>
          <w:numId w:val="5"/>
        </w:numPr>
        <w:shd w:val="clear" w:color="auto" w:fill="D0CECE"/>
        <w:spacing w:after="0" w:line="300" w:lineRule="auto"/>
        <w:ind w:left="284" w:hanging="284"/>
        <w:rPr>
          <w:rFonts w:eastAsia="Times New Roman" w:cstheme="minorHAnsi"/>
          <w:b/>
          <w:lang w:eastAsia="pl-PL"/>
        </w:rPr>
      </w:pPr>
      <w:r w:rsidRPr="00A07E30">
        <w:rPr>
          <w:rFonts w:eastAsia="Times New Roman" w:cstheme="minorHAnsi"/>
          <w:b/>
          <w:lang w:eastAsia="pl-PL"/>
        </w:rPr>
        <w:t>OPIS PRZEDMIOTU ZAMÓWIENIA</w:t>
      </w:r>
    </w:p>
    <w:p w14:paraId="018175E5" w14:textId="1B0B716B" w:rsidR="00D00037" w:rsidRPr="00736BAD" w:rsidRDefault="00D00037">
      <w:pPr>
        <w:numPr>
          <w:ilvl w:val="0"/>
          <w:numId w:val="9"/>
        </w:numPr>
        <w:tabs>
          <w:tab w:val="num" w:pos="709"/>
        </w:tabs>
        <w:spacing w:after="0" w:line="300" w:lineRule="auto"/>
        <w:ind w:left="709" w:hanging="425"/>
        <w:jc w:val="both"/>
        <w:rPr>
          <w:rFonts w:eastAsia="Times New Roman" w:cstheme="minorHAnsi"/>
          <w:bCs/>
          <w:color w:val="000000" w:themeColor="text1"/>
          <w:lang w:eastAsia="pl-PL"/>
        </w:rPr>
      </w:pPr>
      <w:bookmarkStart w:id="3" w:name="OLE_LINK14"/>
      <w:bookmarkStart w:id="4" w:name="OLE_LINK15"/>
      <w:r w:rsidRPr="00675BEB">
        <w:rPr>
          <w:rFonts w:eastAsia="Times New Roman" w:cstheme="minorHAnsi"/>
          <w:bCs/>
          <w:lang w:eastAsia="pl-PL"/>
        </w:rPr>
        <w:t xml:space="preserve">Przedmiotem zamówienia </w:t>
      </w:r>
      <w:bookmarkEnd w:id="3"/>
      <w:bookmarkEnd w:id="4"/>
      <w:r w:rsidRPr="00675BEB">
        <w:rPr>
          <w:rFonts w:eastAsia="Times New Roman" w:cstheme="minorHAnsi"/>
          <w:bCs/>
          <w:lang w:eastAsia="pl-PL"/>
        </w:rPr>
        <w:t xml:space="preserve">jest </w:t>
      </w:r>
      <w:r w:rsidR="00042C3A">
        <w:rPr>
          <w:rFonts w:eastAsia="Times New Roman" w:cstheme="minorHAnsi"/>
          <w:bCs/>
          <w:lang w:eastAsia="pl-PL"/>
        </w:rPr>
        <w:t>p</w:t>
      </w:r>
      <w:r w:rsidR="00675BEB" w:rsidRPr="00675BEB">
        <w:rPr>
          <w:rFonts w:eastAsia="Times New Roman" w:cstheme="minorHAnsi"/>
          <w:bCs/>
          <w:lang w:eastAsia="pl-PL"/>
        </w:rPr>
        <w:t xml:space="preserve">rzeprowadzenie szkoleń pracowników w zakresie podnoszenia </w:t>
      </w:r>
      <w:r w:rsidR="00675BEB" w:rsidRPr="00736BAD">
        <w:rPr>
          <w:rFonts w:eastAsia="Times New Roman" w:cstheme="minorHAnsi"/>
          <w:bCs/>
          <w:color w:val="000000" w:themeColor="text1"/>
          <w:lang w:eastAsia="pl-PL"/>
        </w:rPr>
        <w:t>kompetencji miękkich, dydaktycznych oraz zarządczych</w:t>
      </w:r>
      <w:r w:rsidRPr="00736BAD">
        <w:rPr>
          <w:rFonts w:eastAsia="Times New Roman" w:cstheme="minorHAnsi"/>
          <w:bCs/>
          <w:color w:val="000000" w:themeColor="text1"/>
          <w:lang w:eastAsia="pl-PL"/>
        </w:rPr>
        <w:t xml:space="preserve">. Całość zamówienia została podzielona </w:t>
      </w:r>
      <w:r w:rsidR="007A4413">
        <w:rPr>
          <w:rFonts w:eastAsia="Times New Roman" w:cstheme="minorHAnsi"/>
          <w:bCs/>
          <w:color w:val="000000" w:themeColor="text1"/>
          <w:lang w:eastAsia="pl-PL"/>
        </w:rPr>
        <w:br/>
      </w:r>
      <w:r w:rsidRPr="00736BAD">
        <w:rPr>
          <w:rFonts w:eastAsia="Times New Roman" w:cstheme="minorHAnsi"/>
          <w:bCs/>
          <w:color w:val="000000" w:themeColor="text1"/>
          <w:lang w:eastAsia="pl-PL"/>
        </w:rPr>
        <w:t xml:space="preserve">na 3 </w:t>
      </w:r>
      <w:r w:rsidR="00661E5A" w:rsidRPr="00736BAD">
        <w:rPr>
          <w:rFonts w:eastAsia="Times New Roman" w:cstheme="minorHAnsi"/>
          <w:bCs/>
          <w:color w:val="000000" w:themeColor="text1"/>
          <w:lang w:eastAsia="pl-PL"/>
        </w:rPr>
        <w:t>części</w:t>
      </w:r>
      <w:r w:rsidRPr="00736BAD">
        <w:rPr>
          <w:rFonts w:eastAsia="Times New Roman" w:cstheme="minorHAnsi"/>
          <w:bCs/>
          <w:color w:val="000000" w:themeColor="text1"/>
          <w:lang w:eastAsia="pl-PL"/>
        </w:rPr>
        <w:t>.</w:t>
      </w:r>
      <w:r w:rsidR="00675BEB" w:rsidRPr="00736BAD">
        <w:rPr>
          <w:rFonts w:eastAsia="Times New Roman" w:cstheme="minorHAnsi"/>
          <w:bCs/>
          <w:color w:val="000000" w:themeColor="text1"/>
          <w:lang w:eastAsia="pl-PL"/>
        </w:rPr>
        <w:t xml:space="preserve"> </w:t>
      </w:r>
      <w:r w:rsidR="00675BEB" w:rsidRPr="00736BAD">
        <w:rPr>
          <w:rFonts w:eastAsia="Times New Roman" w:cstheme="minorHAnsi"/>
          <w:color w:val="000000" w:themeColor="text1"/>
          <w:lang w:eastAsia="pl-PL"/>
        </w:rPr>
        <w:t xml:space="preserve">Szczegółowy opis przedmiotu zamówienia został </w:t>
      </w:r>
      <w:r w:rsidR="00675BEB" w:rsidRPr="009778C7">
        <w:rPr>
          <w:rFonts w:eastAsia="Times New Roman" w:cstheme="minorHAnsi"/>
          <w:color w:val="000000" w:themeColor="text1"/>
          <w:lang w:eastAsia="pl-PL"/>
        </w:rPr>
        <w:t>zawarty w załączniku 9 do SWZ</w:t>
      </w:r>
      <w:r w:rsidR="00675BEB" w:rsidRPr="00736BAD">
        <w:rPr>
          <w:rFonts w:eastAsia="Times New Roman" w:cstheme="minorHAnsi"/>
          <w:color w:val="000000" w:themeColor="text1"/>
          <w:lang w:eastAsia="pl-PL"/>
        </w:rPr>
        <w:t>.</w:t>
      </w:r>
    </w:p>
    <w:p w14:paraId="62197EC5" w14:textId="04B90962" w:rsidR="00D00037" w:rsidRPr="00675BEB" w:rsidRDefault="00D00037">
      <w:pPr>
        <w:numPr>
          <w:ilvl w:val="0"/>
          <w:numId w:val="9"/>
        </w:numPr>
        <w:tabs>
          <w:tab w:val="num" w:pos="709"/>
        </w:tabs>
        <w:spacing w:after="0" w:line="300" w:lineRule="auto"/>
        <w:ind w:left="709" w:hanging="425"/>
        <w:jc w:val="both"/>
        <w:rPr>
          <w:rFonts w:eastAsia="Times New Roman" w:cstheme="minorHAnsi"/>
          <w:lang w:eastAsia="pl-PL"/>
        </w:rPr>
      </w:pPr>
      <w:r w:rsidRPr="00736BAD">
        <w:rPr>
          <w:rFonts w:eastAsia="Times New Roman" w:cstheme="minorHAnsi"/>
          <w:color w:val="000000" w:themeColor="text1"/>
          <w:lang w:eastAsia="pl-PL"/>
        </w:rPr>
        <w:t xml:space="preserve">Na potrzeby niniejszej SWZ </w:t>
      </w:r>
      <w:r w:rsidR="00042C3A">
        <w:rPr>
          <w:rFonts w:eastAsia="Times New Roman" w:cstheme="minorHAnsi"/>
          <w:color w:val="000000" w:themeColor="text1"/>
          <w:lang w:eastAsia="pl-PL"/>
        </w:rPr>
        <w:t>S</w:t>
      </w:r>
      <w:r w:rsidR="00675BEB" w:rsidRPr="00736BAD">
        <w:rPr>
          <w:rFonts w:eastAsia="Times New Roman" w:cstheme="minorHAnsi"/>
          <w:color w:val="000000" w:themeColor="text1"/>
          <w:lang w:eastAsia="pl-PL"/>
        </w:rPr>
        <w:t>zkolenia/</w:t>
      </w:r>
      <w:r w:rsidR="00042C3A">
        <w:rPr>
          <w:rFonts w:eastAsia="Times New Roman" w:cstheme="minorHAnsi"/>
          <w:color w:val="000000" w:themeColor="text1"/>
          <w:lang w:eastAsia="pl-PL"/>
        </w:rPr>
        <w:t>W</w:t>
      </w:r>
      <w:r w:rsidR="00675BEB" w:rsidRPr="00736BAD">
        <w:rPr>
          <w:rFonts w:eastAsia="Times New Roman" w:cstheme="minorHAnsi"/>
          <w:color w:val="000000" w:themeColor="text1"/>
          <w:lang w:eastAsia="pl-PL"/>
        </w:rPr>
        <w:t>arsztaty</w:t>
      </w:r>
      <w:r w:rsidRPr="00736BAD">
        <w:rPr>
          <w:rFonts w:eastAsia="Times New Roman" w:cstheme="minorHAnsi"/>
          <w:color w:val="000000" w:themeColor="text1"/>
          <w:lang w:eastAsia="pl-PL"/>
        </w:rPr>
        <w:t xml:space="preserve"> określa się także zamiennie jako „</w:t>
      </w:r>
      <w:r w:rsidR="00042C3A">
        <w:rPr>
          <w:rFonts w:eastAsia="Times New Roman" w:cstheme="minorHAnsi"/>
          <w:color w:val="000000" w:themeColor="text1"/>
          <w:lang w:eastAsia="pl-PL"/>
        </w:rPr>
        <w:t>S</w:t>
      </w:r>
      <w:r w:rsidR="00675BEB" w:rsidRPr="00736BAD">
        <w:rPr>
          <w:rFonts w:eastAsia="Times New Roman" w:cstheme="minorHAnsi"/>
          <w:color w:val="000000" w:themeColor="text1"/>
          <w:lang w:eastAsia="pl-PL"/>
        </w:rPr>
        <w:t>zkolenia</w:t>
      </w:r>
      <w:r w:rsidRPr="00736BAD">
        <w:rPr>
          <w:rFonts w:eastAsia="Times New Roman" w:cstheme="minorHAnsi"/>
          <w:color w:val="000000" w:themeColor="text1"/>
          <w:lang w:eastAsia="pl-PL"/>
        </w:rPr>
        <w:t>”.</w:t>
      </w:r>
    </w:p>
    <w:p w14:paraId="0721431E" w14:textId="4E963104" w:rsidR="00D00037" w:rsidRPr="00A07E30" w:rsidRDefault="00D00037">
      <w:pPr>
        <w:numPr>
          <w:ilvl w:val="0"/>
          <w:numId w:val="9"/>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 xml:space="preserve">Na przedmiot zamówienia składają się następujące </w:t>
      </w:r>
      <w:r w:rsidR="00656514" w:rsidRPr="00A07E30">
        <w:rPr>
          <w:rFonts w:eastAsia="Times New Roman" w:cstheme="minorHAnsi"/>
          <w:lang w:eastAsia="pl-PL"/>
        </w:rPr>
        <w:t>części</w:t>
      </w:r>
      <w:r w:rsidRPr="00A07E30">
        <w:rPr>
          <w:rFonts w:eastAsia="Times New Roman" w:cstheme="minorHAnsi"/>
          <w:lang w:eastAsia="pl-PL"/>
        </w:rPr>
        <w:t>:</w:t>
      </w:r>
    </w:p>
    <w:p w14:paraId="22189524" w14:textId="0B835348" w:rsidR="00D00037" w:rsidRPr="001A0235" w:rsidRDefault="00661E5A" w:rsidP="00D00037">
      <w:pPr>
        <w:tabs>
          <w:tab w:val="num" w:pos="709"/>
        </w:tabs>
        <w:spacing w:after="0" w:line="300" w:lineRule="auto"/>
        <w:ind w:left="709"/>
        <w:jc w:val="both"/>
        <w:rPr>
          <w:rFonts w:eastAsia="Times New Roman" w:cstheme="minorHAnsi"/>
          <w:color w:val="FF0000"/>
          <w:lang w:eastAsia="pl-PL"/>
        </w:rPr>
      </w:pPr>
      <w:bookmarkStart w:id="5" w:name="OLE_LINK16"/>
      <w:r w:rsidRPr="00736BAD">
        <w:rPr>
          <w:rFonts w:eastAsia="Times New Roman" w:cstheme="minorHAnsi"/>
          <w:b/>
          <w:color w:val="000000" w:themeColor="text1"/>
          <w:u w:val="single"/>
          <w:lang w:eastAsia="pl-PL"/>
        </w:rPr>
        <w:t>Część</w:t>
      </w:r>
      <w:r w:rsidR="00D00037" w:rsidRPr="00736BAD">
        <w:rPr>
          <w:rFonts w:eastAsia="Times New Roman" w:cstheme="minorHAnsi"/>
          <w:b/>
          <w:color w:val="000000" w:themeColor="text1"/>
          <w:u w:val="single"/>
          <w:lang w:eastAsia="pl-PL"/>
        </w:rPr>
        <w:t xml:space="preserve"> nr</w:t>
      </w:r>
      <w:r w:rsidR="00EA4522">
        <w:rPr>
          <w:rFonts w:eastAsia="Times New Roman" w:cstheme="minorHAnsi"/>
          <w:b/>
          <w:color w:val="000000" w:themeColor="text1"/>
          <w:u w:val="single"/>
          <w:lang w:eastAsia="pl-PL"/>
        </w:rPr>
        <w:t xml:space="preserve"> </w:t>
      </w:r>
      <w:r w:rsidR="00D00037" w:rsidRPr="00736BAD">
        <w:rPr>
          <w:rFonts w:eastAsia="Times New Roman" w:cstheme="minorHAnsi"/>
          <w:b/>
          <w:color w:val="000000" w:themeColor="text1"/>
          <w:u w:val="single"/>
          <w:lang w:eastAsia="pl-PL"/>
        </w:rPr>
        <w:t>1:</w:t>
      </w:r>
      <w:r w:rsidR="00042C3A" w:rsidRPr="00042C3A">
        <w:rPr>
          <w:rFonts w:ascii="Times New Roman" w:eastAsia="Times New Roman" w:hAnsi="Times New Roman" w:cs="Times New Roman"/>
          <w:spacing w:val="-11"/>
          <w:lang w:eastAsia="pl-PL"/>
        </w:rPr>
        <w:t xml:space="preserve"> </w:t>
      </w:r>
      <w:r w:rsidR="00042C3A">
        <w:rPr>
          <w:rFonts w:eastAsia="Times New Roman" w:cstheme="minorHAnsi"/>
          <w:lang w:eastAsia="pl-PL"/>
        </w:rPr>
        <w:t>K</w:t>
      </w:r>
      <w:r w:rsidR="00042C3A" w:rsidRPr="00042C3A">
        <w:rPr>
          <w:rFonts w:eastAsia="Times New Roman" w:cstheme="minorHAnsi"/>
          <w:lang w:eastAsia="pl-PL"/>
        </w:rPr>
        <w:t xml:space="preserve">ompleksowa organizacja i przeprowadzenie szkolenia w zakresie podnoszenia kompetencji miękkich </w:t>
      </w:r>
      <w:r w:rsidR="00042C3A" w:rsidRPr="00B40CD4">
        <w:rPr>
          <w:rFonts w:eastAsia="Times New Roman" w:cstheme="minorHAnsi"/>
          <w:b/>
          <w:bCs/>
          <w:lang w:eastAsia="pl-PL"/>
        </w:rPr>
        <w:t>„Szkoła Tutorów Akademickich”</w:t>
      </w:r>
      <w:r w:rsidR="00042C3A" w:rsidRPr="00042C3A">
        <w:rPr>
          <w:rFonts w:eastAsia="Times New Roman" w:cstheme="minorHAnsi"/>
          <w:lang w:eastAsia="pl-PL"/>
        </w:rPr>
        <w:t xml:space="preserve">, jako programu podstawowego oraz szkolenia </w:t>
      </w:r>
      <w:r w:rsidR="00042C3A" w:rsidRPr="00B40CD4">
        <w:rPr>
          <w:rFonts w:eastAsia="Times New Roman" w:cstheme="minorHAnsi"/>
          <w:b/>
          <w:bCs/>
          <w:lang w:eastAsia="pl-PL"/>
        </w:rPr>
        <w:t xml:space="preserve">„Akredytowany praktyk </w:t>
      </w:r>
      <w:proofErr w:type="spellStart"/>
      <w:r w:rsidR="00042C3A" w:rsidRPr="00B40CD4">
        <w:rPr>
          <w:rFonts w:eastAsia="Times New Roman" w:cstheme="minorHAnsi"/>
          <w:b/>
          <w:bCs/>
          <w:lang w:eastAsia="pl-PL"/>
        </w:rPr>
        <w:t>tutoringu</w:t>
      </w:r>
      <w:proofErr w:type="spellEnd"/>
      <w:r w:rsidR="00042C3A" w:rsidRPr="00042C3A">
        <w:rPr>
          <w:rFonts w:eastAsia="Times New Roman" w:cstheme="minorHAnsi"/>
          <w:lang w:eastAsia="pl-PL"/>
        </w:rPr>
        <w:t>”, jako programu pogłębionego.</w:t>
      </w:r>
    </w:p>
    <w:p w14:paraId="294A3B80" w14:textId="7BBE693A" w:rsidR="00042C3A" w:rsidRDefault="00661E5A" w:rsidP="00D00037">
      <w:pPr>
        <w:tabs>
          <w:tab w:val="num" w:pos="709"/>
        </w:tabs>
        <w:spacing w:after="0" w:line="300" w:lineRule="auto"/>
        <w:ind w:left="709"/>
        <w:jc w:val="both"/>
        <w:rPr>
          <w:rFonts w:ascii="Times New Roman" w:eastAsia="Times New Roman" w:hAnsi="Times New Roman" w:cs="Times New Roman"/>
          <w:lang w:eastAsia="pl-PL"/>
        </w:rPr>
      </w:pPr>
      <w:r w:rsidRPr="00736BAD">
        <w:rPr>
          <w:rFonts w:eastAsia="Times New Roman" w:cstheme="minorHAnsi"/>
          <w:b/>
          <w:color w:val="000000" w:themeColor="text1"/>
          <w:u w:val="single"/>
          <w:lang w:eastAsia="pl-PL"/>
        </w:rPr>
        <w:t>Część</w:t>
      </w:r>
      <w:r w:rsidR="00D00037" w:rsidRPr="00736BAD">
        <w:rPr>
          <w:rFonts w:eastAsia="Times New Roman" w:cstheme="minorHAnsi"/>
          <w:b/>
          <w:color w:val="000000" w:themeColor="text1"/>
          <w:u w:val="single"/>
          <w:lang w:eastAsia="pl-PL"/>
        </w:rPr>
        <w:t xml:space="preserve"> nr 2:</w:t>
      </w:r>
      <w:r w:rsidR="00D00037" w:rsidRPr="00736BAD">
        <w:rPr>
          <w:rFonts w:eastAsia="Times New Roman" w:cstheme="minorHAnsi"/>
          <w:color w:val="000000" w:themeColor="text1"/>
          <w:lang w:eastAsia="pl-PL"/>
        </w:rPr>
        <w:t xml:space="preserve"> </w:t>
      </w:r>
      <w:r w:rsidR="00042C3A" w:rsidRPr="00042C3A">
        <w:rPr>
          <w:rFonts w:eastAsia="Times New Roman" w:cstheme="minorHAnsi"/>
          <w:lang w:eastAsia="pl-PL"/>
        </w:rPr>
        <w:t xml:space="preserve">Kompleksowa organizacja i przeprowadzenie szkolenia </w:t>
      </w:r>
      <w:r w:rsidR="00042C3A" w:rsidRPr="00D23EB3">
        <w:rPr>
          <w:rFonts w:eastAsia="Times New Roman" w:cstheme="minorHAnsi"/>
          <w:b/>
          <w:bCs/>
          <w:lang w:eastAsia="pl-PL"/>
        </w:rPr>
        <w:t>„Zarządzanie w edukacji i nauce”</w:t>
      </w:r>
      <w:r w:rsidR="00042C3A" w:rsidRPr="00042C3A">
        <w:rPr>
          <w:rFonts w:eastAsia="Times New Roman" w:cstheme="minorHAnsi"/>
          <w:lang w:eastAsia="pl-PL"/>
        </w:rPr>
        <w:t xml:space="preserve"> jako programu podstawowego oraz szkolenia </w:t>
      </w:r>
      <w:r w:rsidR="00042C3A" w:rsidRPr="00D23EB3">
        <w:rPr>
          <w:rFonts w:eastAsia="Times New Roman" w:cstheme="minorHAnsi"/>
          <w:b/>
          <w:bCs/>
          <w:lang w:eastAsia="pl-PL"/>
        </w:rPr>
        <w:t>„Mentoring w praktyce”</w:t>
      </w:r>
      <w:r w:rsidR="00042C3A" w:rsidRPr="00042C3A">
        <w:rPr>
          <w:rFonts w:eastAsia="Times New Roman" w:cstheme="minorHAnsi"/>
          <w:lang w:eastAsia="pl-PL"/>
        </w:rPr>
        <w:t xml:space="preserve"> jako szkolenia pogłębionego</w:t>
      </w:r>
      <w:r w:rsidR="00042C3A">
        <w:rPr>
          <w:rFonts w:eastAsia="Times New Roman" w:cstheme="minorHAnsi"/>
          <w:lang w:eastAsia="pl-PL"/>
        </w:rPr>
        <w:t>.</w:t>
      </w:r>
    </w:p>
    <w:p w14:paraId="38533A15" w14:textId="4CA8A262" w:rsidR="00D00037" w:rsidRPr="00EA4522" w:rsidRDefault="00661E5A" w:rsidP="0006756A">
      <w:pPr>
        <w:spacing w:after="0" w:line="300" w:lineRule="auto"/>
        <w:ind w:left="709" w:hanging="1"/>
        <w:jc w:val="both"/>
        <w:rPr>
          <w:rFonts w:ascii="Times New Roman" w:eastAsia="Times New Roman" w:hAnsi="Times New Roman" w:cs="Times New Roman"/>
          <w:lang w:eastAsia="pl-PL"/>
        </w:rPr>
      </w:pPr>
      <w:r w:rsidRPr="00736BAD">
        <w:rPr>
          <w:rFonts w:eastAsia="Times New Roman" w:cstheme="minorHAnsi"/>
          <w:b/>
          <w:color w:val="000000" w:themeColor="text1"/>
          <w:u w:val="single"/>
          <w:lang w:eastAsia="pl-PL"/>
        </w:rPr>
        <w:t>Część</w:t>
      </w:r>
      <w:r w:rsidR="00D00037" w:rsidRPr="00736BAD">
        <w:rPr>
          <w:rFonts w:eastAsia="Times New Roman" w:cstheme="minorHAnsi"/>
          <w:b/>
          <w:color w:val="000000" w:themeColor="text1"/>
          <w:u w:val="single"/>
          <w:lang w:eastAsia="pl-PL"/>
        </w:rPr>
        <w:t xml:space="preserve"> nr</w:t>
      </w:r>
      <w:r w:rsidR="00042C3A">
        <w:rPr>
          <w:rFonts w:eastAsia="Times New Roman" w:cstheme="minorHAnsi"/>
          <w:b/>
          <w:color w:val="000000" w:themeColor="text1"/>
          <w:u w:val="single"/>
          <w:lang w:eastAsia="pl-PL"/>
        </w:rPr>
        <w:t xml:space="preserve"> </w:t>
      </w:r>
      <w:r w:rsidR="00D00037" w:rsidRPr="00736BAD">
        <w:rPr>
          <w:rFonts w:eastAsia="Times New Roman" w:cstheme="minorHAnsi"/>
          <w:b/>
          <w:color w:val="000000" w:themeColor="text1"/>
          <w:u w:val="single"/>
          <w:lang w:eastAsia="pl-PL"/>
        </w:rPr>
        <w:t>3:</w:t>
      </w:r>
      <w:r w:rsidR="00D00037" w:rsidRPr="00736BAD">
        <w:rPr>
          <w:rFonts w:eastAsia="Times New Roman" w:cstheme="minorHAnsi"/>
          <w:color w:val="000000" w:themeColor="text1"/>
          <w:lang w:eastAsia="pl-PL"/>
        </w:rPr>
        <w:t xml:space="preserve"> </w:t>
      </w:r>
      <w:bookmarkEnd w:id="5"/>
      <w:r w:rsidR="005170E5">
        <w:rPr>
          <w:rFonts w:eastAsia="Times New Roman" w:cstheme="minorHAnsi"/>
          <w:lang w:eastAsia="pl-PL"/>
        </w:rPr>
        <w:t>K</w:t>
      </w:r>
      <w:r w:rsidR="00042C3A" w:rsidRPr="00042C3A">
        <w:rPr>
          <w:rFonts w:eastAsia="Times New Roman" w:cstheme="minorHAnsi"/>
          <w:lang w:eastAsia="pl-PL"/>
        </w:rPr>
        <w:t>ompleksowa organizacja i przeprowadzenie szkolenia w zakresie podnoszenia</w:t>
      </w:r>
      <w:r w:rsidR="00042C3A">
        <w:rPr>
          <w:rFonts w:eastAsia="Times New Roman" w:cstheme="minorHAnsi"/>
          <w:lang w:eastAsia="pl-PL"/>
        </w:rPr>
        <w:t xml:space="preserve"> </w:t>
      </w:r>
      <w:r w:rsidR="00042C3A" w:rsidRPr="00042C3A">
        <w:rPr>
          <w:rFonts w:eastAsia="Times New Roman" w:cstheme="minorHAnsi"/>
          <w:lang w:eastAsia="pl-PL"/>
        </w:rPr>
        <w:t xml:space="preserve">kompetencji dydaktycznych </w:t>
      </w:r>
      <w:r w:rsidR="00042C3A" w:rsidRPr="00D23EB3">
        <w:rPr>
          <w:rFonts w:eastAsia="Times New Roman" w:cstheme="minorHAnsi"/>
          <w:b/>
          <w:bCs/>
          <w:lang w:eastAsia="pl-PL"/>
        </w:rPr>
        <w:t>„Sztuka dydaktyki akademickiej”</w:t>
      </w:r>
      <w:r w:rsidR="00042C3A" w:rsidRPr="00042C3A">
        <w:rPr>
          <w:rFonts w:eastAsia="Times New Roman" w:cstheme="minorHAnsi"/>
          <w:lang w:eastAsia="pl-PL"/>
        </w:rPr>
        <w:t xml:space="preserve">, jako programu podstawowego oraz szkolenia </w:t>
      </w:r>
      <w:r w:rsidR="00042C3A" w:rsidRPr="00D23EB3">
        <w:rPr>
          <w:rFonts w:eastAsia="Times New Roman" w:cstheme="minorHAnsi"/>
          <w:b/>
          <w:bCs/>
          <w:lang w:eastAsia="pl-PL"/>
        </w:rPr>
        <w:t>„Grywalizacja i narzędzia IT w edukacji”</w:t>
      </w:r>
      <w:r w:rsidR="00042C3A" w:rsidRPr="00042C3A">
        <w:rPr>
          <w:rFonts w:eastAsia="Times New Roman" w:cstheme="minorHAnsi"/>
          <w:lang w:eastAsia="pl-PL"/>
        </w:rPr>
        <w:t xml:space="preserve">, szkolenia </w:t>
      </w:r>
      <w:r w:rsidR="00042C3A" w:rsidRPr="00D23EB3">
        <w:rPr>
          <w:rFonts w:eastAsia="Times New Roman" w:cstheme="minorHAnsi"/>
          <w:b/>
          <w:bCs/>
          <w:lang w:eastAsia="pl-PL"/>
        </w:rPr>
        <w:t xml:space="preserve">„Nauczanie problemowe (Problem </w:t>
      </w:r>
      <w:proofErr w:type="spellStart"/>
      <w:r w:rsidR="00042C3A" w:rsidRPr="00D23EB3">
        <w:rPr>
          <w:rFonts w:eastAsia="Times New Roman" w:cstheme="minorHAnsi"/>
          <w:b/>
          <w:bCs/>
          <w:lang w:eastAsia="pl-PL"/>
        </w:rPr>
        <w:t>Based</w:t>
      </w:r>
      <w:proofErr w:type="spellEnd"/>
      <w:r w:rsidR="00042C3A" w:rsidRPr="00D23EB3">
        <w:rPr>
          <w:rFonts w:eastAsia="Times New Roman" w:cstheme="minorHAnsi"/>
          <w:b/>
          <w:bCs/>
          <w:lang w:eastAsia="pl-PL"/>
        </w:rPr>
        <w:t xml:space="preserve"> Learning)”</w:t>
      </w:r>
      <w:r w:rsidR="00042C3A" w:rsidRPr="00042C3A">
        <w:rPr>
          <w:rFonts w:eastAsia="Times New Roman" w:cstheme="minorHAnsi"/>
          <w:lang w:eastAsia="pl-PL"/>
        </w:rPr>
        <w:t>, jako programów pogłębionych dedykowanych dla dydaktyk przedmiotowych</w:t>
      </w:r>
      <w:r w:rsidR="00042C3A">
        <w:rPr>
          <w:rFonts w:eastAsia="Times New Roman" w:cstheme="minorHAnsi"/>
          <w:lang w:eastAsia="pl-PL"/>
        </w:rPr>
        <w:t>.</w:t>
      </w:r>
      <w:r w:rsidR="007A4413">
        <w:rPr>
          <w:rFonts w:eastAsia="Times New Roman" w:cstheme="minorHAnsi"/>
          <w:lang w:eastAsia="pl-PL"/>
        </w:rPr>
        <w:br/>
      </w:r>
    </w:p>
    <w:p w14:paraId="42462B01" w14:textId="3E09CC08" w:rsidR="00D00037" w:rsidRPr="00310C4C" w:rsidRDefault="00D00037">
      <w:pPr>
        <w:numPr>
          <w:ilvl w:val="0"/>
          <w:numId w:val="9"/>
        </w:numPr>
        <w:tabs>
          <w:tab w:val="num" w:pos="709"/>
        </w:tabs>
        <w:spacing w:after="0" w:line="300" w:lineRule="auto"/>
        <w:ind w:left="709" w:hanging="425"/>
        <w:jc w:val="both"/>
        <w:rPr>
          <w:rFonts w:eastAsia="Times New Roman" w:cstheme="minorHAnsi"/>
          <w:lang w:eastAsia="pl-PL"/>
        </w:rPr>
      </w:pPr>
      <w:r w:rsidRPr="00310C4C">
        <w:rPr>
          <w:rFonts w:eastAsia="Times New Roman" w:cstheme="minorHAnsi"/>
          <w:lang w:eastAsia="pl-PL"/>
        </w:rPr>
        <w:lastRenderedPageBreak/>
        <w:t>Miejsc</w:t>
      </w:r>
      <w:r w:rsidR="004B5671" w:rsidRPr="00310C4C">
        <w:rPr>
          <w:rFonts w:eastAsia="Times New Roman" w:cstheme="minorHAnsi"/>
          <w:lang w:eastAsia="pl-PL"/>
        </w:rPr>
        <w:t>e</w:t>
      </w:r>
      <w:r w:rsidRPr="00310C4C">
        <w:rPr>
          <w:rFonts w:eastAsia="Times New Roman" w:cstheme="minorHAnsi"/>
          <w:lang w:eastAsia="pl-PL"/>
        </w:rPr>
        <w:t xml:space="preserve"> </w:t>
      </w:r>
      <w:r w:rsidR="00310C4C" w:rsidRPr="00310C4C">
        <w:rPr>
          <w:rFonts w:eastAsia="Times New Roman" w:cstheme="minorHAnsi"/>
          <w:lang w:eastAsia="pl-PL"/>
        </w:rPr>
        <w:t xml:space="preserve">wykonywania </w:t>
      </w:r>
      <w:r w:rsidR="00675BEB" w:rsidRPr="00310C4C">
        <w:rPr>
          <w:rFonts w:eastAsia="Times New Roman" w:cstheme="minorHAnsi"/>
          <w:lang w:eastAsia="pl-PL"/>
        </w:rPr>
        <w:t>usług</w:t>
      </w:r>
      <w:r w:rsidR="00310C4C" w:rsidRPr="00310C4C">
        <w:rPr>
          <w:rFonts w:eastAsia="Times New Roman" w:cstheme="minorHAnsi"/>
          <w:lang w:eastAsia="pl-PL"/>
        </w:rPr>
        <w:t xml:space="preserve"> w formie stacjonarnej</w:t>
      </w:r>
      <w:r w:rsidRPr="00310C4C">
        <w:rPr>
          <w:rFonts w:eastAsia="Times New Roman" w:cstheme="minorHAnsi"/>
          <w:lang w:eastAsia="pl-PL"/>
        </w:rPr>
        <w:t>:</w:t>
      </w:r>
    </w:p>
    <w:p w14:paraId="18ECAB32" w14:textId="262646B4" w:rsidR="00D00037" w:rsidRPr="009778C7" w:rsidRDefault="0072675A" w:rsidP="00D00037">
      <w:pPr>
        <w:spacing w:after="0" w:line="300" w:lineRule="auto"/>
        <w:ind w:left="709"/>
        <w:jc w:val="both"/>
        <w:rPr>
          <w:rFonts w:eastAsia="Times New Roman" w:cstheme="minorHAnsi"/>
          <w:b/>
          <w:color w:val="000000" w:themeColor="text1"/>
          <w:u w:val="single"/>
          <w:lang w:eastAsia="pl-PL"/>
        </w:rPr>
      </w:pPr>
      <w:r w:rsidRPr="009778C7">
        <w:rPr>
          <w:rFonts w:eastAsia="Times New Roman" w:cstheme="minorHAnsi"/>
          <w:b/>
          <w:color w:val="000000" w:themeColor="text1"/>
          <w:u w:val="single"/>
          <w:lang w:eastAsia="pl-PL"/>
        </w:rPr>
        <w:t>Część</w:t>
      </w:r>
      <w:r w:rsidR="004B5671" w:rsidRPr="009778C7">
        <w:rPr>
          <w:rFonts w:eastAsia="Times New Roman" w:cstheme="minorHAnsi"/>
          <w:b/>
          <w:color w:val="000000" w:themeColor="text1"/>
          <w:u w:val="single"/>
          <w:lang w:eastAsia="pl-PL"/>
        </w:rPr>
        <w:t xml:space="preserve"> nr</w:t>
      </w:r>
      <w:r w:rsidR="00D00037" w:rsidRPr="009778C7">
        <w:rPr>
          <w:rFonts w:eastAsia="Times New Roman" w:cstheme="minorHAnsi"/>
          <w:b/>
          <w:color w:val="000000" w:themeColor="text1"/>
          <w:u w:val="single"/>
          <w:lang w:eastAsia="pl-PL"/>
        </w:rPr>
        <w:t xml:space="preserve"> 1</w:t>
      </w:r>
      <w:r w:rsidR="004B5671" w:rsidRPr="009778C7">
        <w:rPr>
          <w:rFonts w:eastAsia="Times New Roman" w:cstheme="minorHAnsi"/>
          <w:b/>
          <w:color w:val="000000" w:themeColor="text1"/>
          <w:u w:val="single"/>
          <w:lang w:eastAsia="pl-PL"/>
        </w:rPr>
        <w:t>-3</w:t>
      </w:r>
    </w:p>
    <w:p w14:paraId="4A704ADF" w14:textId="2AD4E2D3" w:rsidR="00D00037" w:rsidRPr="00736BAD" w:rsidRDefault="001C19A0" w:rsidP="00D00037">
      <w:pPr>
        <w:spacing w:after="0" w:line="300" w:lineRule="auto"/>
        <w:ind w:left="709"/>
        <w:jc w:val="both"/>
        <w:rPr>
          <w:rFonts w:eastAsia="Times New Roman" w:cstheme="minorHAnsi"/>
          <w:color w:val="000000" w:themeColor="text1"/>
          <w:lang w:eastAsia="pl-PL"/>
        </w:rPr>
      </w:pPr>
      <w:bookmarkStart w:id="6" w:name="_Hlk85528746"/>
      <w:r w:rsidRPr="00736BAD">
        <w:rPr>
          <w:rFonts w:eastAsia="Times New Roman" w:cstheme="minorHAnsi"/>
          <w:color w:val="000000" w:themeColor="text1"/>
          <w:lang w:eastAsia="pl-PL"/>
        </w:rPr>
        <w:t>Politechnika Bydgoska</w:t>
      </w:r>
      <w:r w:rsidR="00D00037" w:rsidRPr="00736BAD">
        <w:rPr>
          <w:rFonts w:eastAsia="Times New Roman" w:cstheme="minorHAnsi"/>
          <w:color w:val="000000" w:themeColor="text1"/>
          <w:lang w:eastAsia="pl-PL"/>
        </w:rPr>
        <w:t xml:space="preserve"> </w:t>
      </w:r>
    </w:p>
    <w:bookmarkEnd w:id="6"/>
    <w:p w14:paraId="66BB180E" w14:textId="77777777" w:rsidR="00D00037" w:rsidRPr="00736BAD" w:rsidRDefault="00D00037" w:rsidP="00D00037">
      <w:pPr>
        <w:spacing w:after="0" w:line="300" w:lineRule="auto"/>
        <w:ind w:left="709"/>
        <w:jc w:val="both"/>
        <w:rPr>
          <w:rFonts w:eastAsia="Times New Roman" w:cstheme="minorHAnsi"/>
          <w:color w:val="000000" w:themeColor="text1"/>
          <w:lang w:eastAsia="pl-PL"/>
        </w:rPr>
      </w:pPr>
      <w:r w:rsidRPr="00736BAD">
        <w:rPr>
          <w:rFonts w:eastAsia="Times New Roman" w:cstheme="minorHAnsi"/>
          <w:color w:val="000000" w:themeColor="text1"/>
          <w:lang w:eastAsia="pl-PL"/>
        </w:rPr>
        <w:t>Al. prof. S. Kaliskiego 7</w:t>
      </w:r>
    </w:p>
    <w:p w14:paraId="1EC80858" w14:textId="15667A8A" w:rsidR="00E45758" w:rsidRPr="00736BAD" w:rsidRDefault="00D00037" w:rsidP="00675BEB">
      <w:pPr>
        <w:spacing w:after="0" w:line="300" w:lineRule="auto"/>
        <w:ind w:left="709"/>
        <w:jc w:val="both"/>
        <w:rPr>
          <w:rFonts w:eastAsia="Times New Roman" w:cstheme="minorHAnsi"/>
          <w:color w:val="000000" w:themeColor="text1"/>
          <w:lang w:eastAsia="pl-PL"/>
        </w:rPr>
      </w:pPr>
      <w:r w:rsidRPr="00736BAD">
        <w:rPr>
          <w:rFonts w:eastAsia="Times New Roman" w:cstheme="minorHAnsi"/>
          <w:color w:val="000000" w:themeColor="text1"/>
          <w:lang w:eastAsia="pl-PL"/>
        </w:rPr>
        <w:t>85-796 Bydgoszcz</w:t>
      </w:r>
    </w:p>
    <w:p w14:paraId="542E44A1" w14:textId="77777777" w:rsidR="00D00037" w:rsidRPr="00736BAD" w:rsidRDefault="00D00037">
      <w:pPr>
        <w:numPr>
          <w:ilvl w:val="0"/>
          <w:numId w:val="9"/>
        </w:numPr>
        <w:tabs>
          <w:tab w:val="num" w:pos="709"/>
        </w:tabs>
        <w:spacing w:after="0" w:line="300" w:lineRule="auto"/>
        <w:ind w:left="709" w:hanging="425"/>
        <w:jc w:val="both"/>
        <w:rPr>
          <w:rFonts w:eastAsia="Times New Roman" w:cstheme="minorHAnsi"/>
          <w:color w:val="000000" w:themeColor="text1"/>
          <w:lang w:eastAsia="pl-PL"/>
        </w:rPr>
      </w:pPr>
      <w:r w:rsidRPr="00736BAD">
        <w:rPr>
          <w:rFonts w:eastAsia="Times New Roman" w:cstheme="minorHAnsi"/>
          <w:color w:val="000000" w:themeColor="text1"/>
          <w:lang w:eastAsia="pl-PL"/>
        </w:rPr>
        <w:t xml:space="preserve">Kody dotyczące przedmiotu zamówienia określone we Wspólnym Słowniku Zamówień </w:t>
      </w:r>
      <w:r w:rsidRPr="00736BAD">
        <w:rPr>
          <w:rFonts w:eastAsia="Times New Roman" w:cstheme="minorHAnsi"/>
          <w:b/>
          <w:color w:val="000000" w:themeColor="text1"/>
          <w:lang w:eastAsia="pl-PL"/>
        </w:rPr>
        <w:t>(CPV)</w:t>
      </w:r>
      <w:r w:rsidRPr="00736BAD">
        <w:rPr>
          <w:rFonts w:eastAsia="Times New Roman" w:cstheme="minorHAnsi"/>
          <w:color w:val="000000" w:themeColor="text1"/>
          <w:lang w:eastAsia="pl-PL"/>
        </w:rPr>
        <w:t>:</w:t>
      </w:r>
    </w:p>
    <w:p w14:paraId="6680D029" w14:textId="3C698E1D" w:rsidR="0072675A" w:rsidRPr="009778C7" w:rsidRDefault="0072675A" w:rsidP="00D00037">
      <w:pPr>
        <w:spacing w:after="0" w:line="300" w:lineRule="auto"/>
        <w:ind w:left="709"/>
        <w:jc w:val="both"/>
        <w:rPr>
          <w:rFonts w:eastAsia="Times New Roman" w:cstheme="minorHAnsi"/>
          <w:b/>
          <w:bCs/>
          <w:color w:val="000000" w:themeColor="text1"/>
          <w:u w:val="single"/>
          <w:lang w:eastAsia="pl-PL"/>
        </w:rPr>
      </w:pPr>
      <w:r w:rsidRPr="009778C7">
        <w:rPr>
          <w:rFonts w:eastAsia="Times New Roman" w:cstheme="minorHAnsi"/>
          <w:b/>
          <w:bCs/>
          <w:color w:val="000000" w:themeColor="text1"/>
          <w:u w:val="single"/>
          <w:lang w:eastAsia="pl-PL"/>
        </w:rPr>
        <w:t>Część</w:t>
      </w:r>
      <w:r w:rsidR="004B5671" w:rsidRPr="009778C7">
        <w:rPr>
          <w:rFonts w:eastAsia="Times New Roman" w:cstheme="minorHAnsi"/>
          <w:b/>
          <w:bCs/>
          <w:color w:val="000000" w:themeColor="text1"/>
          <w:u w:val="single"/>
          <w:lang w:eastAsia="pl-PL"/>
        </w:rPr>
        <w:t xml:space="preserve"> nr</w:t>
      </w:r>
      <w:r w:rsidRPr="009778C7">
        <w:rPr>
          <w:rFonts w:eastAsia="Times New Roman" w:cstheme="minorHAnsi"/>
          <w:b/>
          <w:bCs/>
          <w:color w:val="000000" w:themeColor="text1"/>
          <w:u w:val="single"/>
          <w:lang w:eastAsia="pl-PL"/>
        </w:rPr>
        <w:t xml:space="preserve"> 1 </w:t>
      </w:r>
      <w:r w:rsidR="00EF63D2">
        <w:rPr>
          <w:rFonts w:eastAsia="Times New Roman" w:cstheme="minorHAnsi"/>
          <w:b/>
          <w:bCs/>
          <w:color w:val="000000" w:themeColor="text1"/>
          <w:u w:val="single"/>
          <w:lang w:eastAsia="pl-PL"/>
        </w:rPr>
        <w:t>-</w:t>
      </w:r>
      <w:r w:rsidRPr="009778C7">
        <w:rPr>
          <w:rFonts w:eastAsia="Times New Roman" w:cstheme="minorHAnsi"/>
          <w:b/>
          <w:bCs/>
          <w:color w:val="000000" w:themeColor="text1"/>
          <w:u w:val="single"/>
          <w:lang w:eastAsia="pl-PL"/>
        </w:rPr>
        <w:t xml:space="preserve"> </w:t>
      </w:r>
      <w:r w:rsidR="00EF63D2">
        <w:rPr>
          <w:rFonts w:eastAsia="Times New Roman" w:cstheme="minorHAnsi"/>
          <w:b/>
          <w:bCs/>
          <w:color w:val="000000" w:themeColor="text1"/>
          <w:u w:val="single"/>
          <w:lang w:eastAsia="pl-PL"/>
        </w:rPr>
        <w:t>3</w:t>
      </w:r>
    </w:p>
    <w:p w14:paraId="0E0BB1A1" w14:textId="77777777" w:rsidR="00D00037" w:rsidRPr="00736BAD" w:rsidRDefault="00D00037" w:rsidP="00D00037">
      <w:pPr>
        <w:spacing w:after="0" w:line="300" w:lineRule="auto"/>
        <w:ind w:left="709"/>
        <w:jc w:val="both"/>
        <w:rPr>
          <w:rFonts w:eastAsia="Times New Roman" w:cstheme="minorHAnsi"/>
          <w:bCs/>
          <w:color w:val="000000" w:themeColor="text1"/>
          <w:lang w:eastAsia="pl-PL"/>
        </w:rPr>
      </w:pPr>
      <w:r w:rsidRPr="00736BAD">
        <w:rPr>
          <w:rFonts w:eastAsia="Times New Roman" w:cstheme="minorHAnsi"/>
          <w:b/>
          <w:bCs/>
          <w:color w:val="000000" w:themeColor="text1"/>
          <w:lang w:eastAsia="pl-PL"/>
        </w:rPr>
        <w:t>Główny przedmiot</w:t>
      </w:r>
      <w:bookmarkStart w:id="7" w:name="OLE_LINK53"/>
      <w:bookmarkStart w:id="8" w:name="OLE_LINK54"/>
      <w:bookmarkStart w:id="9" w:name="OLE_LINK17"/>
      <w:bookmarkStart w:id="10" w:name="OLE_LINK18"/>
      <w:r w:rsidRPr="00736BAD">
        <w:rPr>
          <w:rFonts w:eastAsia="Times New Roman" w:cstheme="minorHAnsi"/>
          <w:b/>
          <w:bCs/>
          <w:color w:val="000000" w:themeColor="text1"/>
          <w:lang w:eastAsia="pl-PL"/>
        </w:rPr>
        <w:t>:</w:t>
      </w:r>
    </w:p>
    <w:bookmarkEnd w:id="7"/>
    <w:bookmarkEnd w:id="8"/>
    <w:bookmarkEnd w:id="9"/>
    <w:bookmarkEnd w:id="10"/>
    <w:p w14:paraId="76BE9FBD" w14:textId="58798482" w:rsidR="0072675A" w:rsidRPr="00736BAD" w:rsidRDefault="00736BAD" w:rsidP="00736BAD">
      <w:pPr>
        <w:spacing w:after="0" w:line="300" w:lineRule="auto"/>
        <w:ind w:left="709"/>
        <w:jc w:val="both"/>
        <w:rPr>
          <w:rFonts w:eastAsia="Times New Roman" w:cstheme="minorHAnsi"/>
          <w:color w:val="000000" w:themeColor="text1"/>
          <w:lang w:eastAsia="pl-PL"/>
        </w:rPr>
      </w:pPr>
      <w:r w:rsidRPr="00736BAD">
        <w:rPr>
          <w:rFonts w:eastAsia="Times New Roman" w:cstheme="minorHAnsi"/>
          <w:color w:val="000000" w:themeColor="text1"/>
          <w:lang w:eastAsia="pl-PL"/>
        </w:rPr>
        <w:t>80500000-9  - Usługi szkoleniowe</w:t>
      </w:r>
      <w:r w:rsidR="00D00037" w:rsidRPr="00736BAD">
        <w:rPr>
          <w:rFonts w:eastAsia="Times New Roman" w:cstheme="minorHAnsi"/>
          <w:color w:val="000000" w:themeColor="text1"/>
          <w:lang w:eastAsia="pl-PL"/>
        </w:rPr>
        <w:t>;</w:t>
      </w:r>
    </w:p>
    <w:p w14:paraId="61B9DCD5" w14:textId="77777777" w:rsidR="0072675A" w:rsidRPr="00736BAD" w:rsidRDefault="0072675A" w:rsidP="0072675A">
      <w:pPr>
        <w:spacing w:after="0" w:line="300" w:lineRule="auto"/>
        <w:ind w:left="709"/>
        <w:jc w:val="both"/>
        <w:rPr>
          <w:rFonts w:eastAsia="Times New Roman" w:cstheme="minorHAnsi"/>
          <w:color w:val="000000" w:themeColor="text1"/>
          <w:lang w:eastAsia="pl-PL"/>
        </w:rPr>
      </w:pPr>
      <w:r w:rsidRPr="00736BAD">
        <w:rPr>
          <w:rFonts w:eastAsia="Times New Roman" w:cstheme="minorHAnsi"/>
          <w:b/>
          <w:bCs/>
          <w:color w:val="000000" w:themeColor="text1"/>
          <w:lang w:eastAsia="pl-PL"/>
        </w:rPr>
        <w:t>Przedmioty dodatkowe:</w:t>
      </w:r>
    </w:p>
    <w:p w14:paraId="3A1AF309" w14:textId="74576EAD" w:rsidR="0072675A" w:rsidRPr="00736BAD" w:rsidRDefault="00736BAD" w:rsidP="00736BAD">
      <w:pPr>
        <w:spacing w:after="0" w:line="300" w:lineRule="auto"/>
        <w:ind w:left="709"/>
        <w:jc w:val="both"/>
        <w:rPr>
          <w:rFonts w:eastAsia="Times New Roman" w:cstheme="minorHAnsi"/>
          <w:color w:val="000000" w:themeColor="text1"/>
          <w:lang w:eastAsia="pl-PL"/>
        </w:rPr>
      </w:pPr>
      <w:r w:rsidRPr="00736BAD">
        <w:rPr>
          <w:rFonts w:eastAsia="Times New Roman" w:cstheme="minorHAnsi"/>
          <w:color w:val="000000" w:themeColor="text1"/>
          <w:lang w:eastAsia="pl-PL"/>
        </w:rPr>
        <w:t>80510000-2  - Usługi szkolenia specjalistycznego</w:t>
      </w:r>
    </w:p>
    <w:p w14:paraId="43295162" w14:textId="77777777" w:rsidR="00D00037" w:rsidRPr="00A07E30" w:rsidRDefault="00D00037">
      <w:pPr>
        <w:numPr>
          <w:ilvl w:val="0"/>
          <w:numId w:val="9"/>
        </w:numPr>
        <w:tabs>
          <w:tab w:val="num" w:pos="709"/>
        </w:tabs>
        <w:spacing w:after="0" w:line="300" w:lineRule="auto"/>
        <w:ind w:left="709" w:hanging="425"/>
        <w:jc w:val="both"/>
        <w:rPr>
          <w:rFonts w:eastAsia="Times New Roman" w:cstheme="minorHAnsi"/>
          <w:lang w:eastAsia="pl-PL"/>
        </w:rPr>
      </w:pPr>
      <w:bookmarkStart w:id="11" w:name="_Hlk37337788"/>
      <w:r w:rsidRPr="00A07E30">
        <w:rPr>
          <w:rFonts w:eastAsia="Times New Roman" w:cstheme="minorHAnsi"/>
          <w:lang w:eastAsia="pl-PL"/>
        </w:rPr>
        <w:t>Informacje dodatkowe:</w:t>
      </w:r>
      <w:bookmarkEnd w:id="11"/>
    </w:p>
    <w:p w14:paraId="0FDCB49C" w14:textId="210AC4C7" w:rsidR="00235F6D" w:rsidRPr="00736BAD" w:rsidRDefault="00D00037">
      <w:pPr>
        <w:numPr>
          <w:ilvl w:val="0"/>
          <w:numId w:val="27"/>
        </w:numPr>
        <w:tabs>
          <w:tab w:val="num" w:pos="1134"/>
        </w:tabs>
        <w:spacing w:after="0" w:line="300" w:lineRule="auto"/>
        <w:ind w:left="1134" w:hanging="425"/>
        <w:jc w:val="both"/>
        <w:rPr>
          <w:rFonts w:eastAsia="Times New Roman" w:cstheme="minorHAnsi"/>
          <w:color w:val="000000" w:themeColor="text1"/>
          <w:lang w:eastAsia="pl-PL"/>
        </w:rPr>
      </w:pPr>
      <w:r w:rsidRPr="00736BAD">
        <w:rPr>
          <w:rFonts w:eastAsia="Times New Roman" w:cstheme="minorHAnsi"/>
          <w:color w:val="000000" w:themeColor="text1"/>
          <w:lang w:eastAsia="pl-PL"/>
        </w:rPr>
        <w:t xml:space="preserve">Zamawiający </w:t>
      </w:r>
      <w:bookmarkStart w:id="12" w:name="_Hlk14256826"/>
      <w:r w:rsidRPr="00736BAD">
        <w:rPr>
          <w:rFonts w:eastAsia="Times New Roman" w:cstheme="minorHAnsi"/>
          <w:color w:val="000000" w:themeColor="text1"/>
          <w:lang w:eastAsia="pl-PL"/>
        </w:rPr>
        <w:t xml:space="preserve">dopuszcza możliwość </w:t>
      </w:r>
      <w:bookmarkEnd w:id="12"/>
      <w:r w:rsidRPr="00736BAD">
        <w:rPr>
          <w:rFonts w:eastAsia="Times New Roman" w:cstheme="minorHAnsi"/>
          <w:color w:val="000000" w:themeColor="text1"/>
          <w:lang w:eastAsia="pl-PL"/>
        </w:rPr>
        <w:t>składania ofert częściowych</w:t>
      </w:r>
      <w:r w:rsidR="007A4413">
        <w:rPr>
          <w:rFonts w:eastAsia="Times New Roman" w:cstheme="minorHAnsi"/>
          <w:color w:val="000000" w:themeColor="text1"/>
          <w:lang w:eastAsia="pl-PL"/>
        </w:rPr>
        <w:t>;</w:t>
      </w:r>
      <w:r w:rsidR="007A4413" w:rsidRPr="00736BAD">
        <w:rPr>
          <w:rFonts w:eastAsia="Times New Roman" w:cstheme="minorHAnsi"/>
          <w:color w:val="000000" w:themeColor="text1"/>
          <w:lang w:eastAsia="pl-PL"/>
        </w:rPr>
        <w:t xml:space="preserve"> </w:t>
      </w:r>
    </w:p>
    <w:p w14:paraId="351CA573" w14:textId="26410DAC" w:rsidR="00D00037" w:rsidRPr="00736BAD" w:rsidRDefault="00D00037">
      <w:pPr>
        <w:numPr>
          <w:ilvl w:val="0"/>
          <w:numId w:val="27"/>
        </w:numPr>
        <w:tabs>
          <w:tab w:val="num" w:pos="1134"/>
        </w:tabs>
        <w:spacing w:after="0" w:line="300" w:lineRule="auto"/>
        <w:ind w:left="1134" w:hanging="425"/>
        <w:jc w:val="both"/>
        <w:rPr>
          <w:rFonts w:eastAsia="Times New Roman" w:cstheme="minorHAnsi"/>
          <w:color w:val="000000" w:themeColor="text1"/>
          <w:lang w:eastAsia="pl-PL"/>
        </w:rPr>
      </w:pPr>
      <w:r w:rsidRPr="00736BAD">
        <w:rPr>
          <w:rFonts w:eastAsia="Times New Roman" w:cstheme="minorHAnsi"/>
          <w:color w:val="000000" w:themeColor="text1"/>
          <w:lang w:eastAsia="pl-PL"/>
        </w:rPr>
        <w:t>Zamawiający nie ogranicza liczby części na które zamówienie może zostać udzielone jednemu Wykonawcy</w:t>
      </w:r>
      <w:r w:rsidR="007A4413">
        <w:rPr>
          <w:rFonts w:eastAsia="Times New Roman" w:cstheme="minorHAnsi"/>
          <w:color w:val="000000" w:themeColor="text1"/>
          <w:lang w:eastAsia="pl-PL"/>
        </w:rPr>
        <w:t>;</w:t>
      </w:r>
    </w:p>
    <w:p w14:paraId="2703F649" w14:textId="77777777" w:rsidR="00D00037" w:rsidRPr="00736BAD" w:rsidRDefault="00D00037">
      <w:pPr>
        <w:numPr>
          <w:ilvl w:val="0"/>
          <w:numId w:val="27"/>
        </w:numPr>
        <w:tabs>
          <w:tab w:val="num" w:pos="1134"/>
        </w:tabs>
        <w:spacing w:after="0" w:line="300" w:lineRule="auto"/>
        <w:ind w:left="1134" w:hanging="425"/>
        <w:jc w:val="both"/>
        <w:rPr>
          <w:rFonts w:eastAsia="Times New Roman" w:cstheme="minorHAnsi"/>
          <w:color w:val="000000" w:themeColor="text1"/>
          <w:lang w:eastAsia="pl-PL"/>
        </w:rPr>
      </w:pPr>
      <w:r w:rsidRPr="00736BAD">
        <w:rPr>
          <w:rFonts w:eastAsia="Times New Roman" w:cstheme="minorHAnsi"/>
          <w:color w:val="000000" w:themeColor="text1"/>
          <w:lang w:eastAsia="pl-PL"/>
        </w:rPr>
        <w:t>Zamawiający nie dopuszcza składania ofert wariantowych;</w:t>
      </w:r>
    </w:p>
    <w:p w14:paraId="75BFA778" w14:textId="352BD4E5" w:rsidR="00214B82" w:rsidRPr="00736BAD" w:rsidRDefault="00D00037">
      <w:pPr>
        <w:numPr>
          <w:ilvl w:val="0"/>
          <w:numId w:val="27"/>
        </w:numPr>
        <w:tabs>
          <w:tab w:val="num" w:pos="1134"/>
        </w:tabs>
        <w:spacing w:after="0" w:line="300" w:lineRule="auto"/>
        <w:ind w:left="1134" w:hanging="425"/>
        <w:jc w:val="both"/>
        <w:rPr>
          <w:rFonts w:eastAsia="Times New Roman" w:cstheme="minorHAnsi"/>
          <w:color w:val="000000" w:themeColor="text1"/>
          <w:lang w:eastAsia="pl-PL"/>
        </w:rPr>
      </w:pPr>
      <w:r w:rsidRPr="00736BAD">
        <w:rPr>
          <w:rFonts w:eastAsia="Times New Roman" w:cstheme="minorHAnsi"/>
          <w:color w:val="000000" w:themeColor="text1"/>
          <w:lang w:eastAsia="pl-PL"/>
        </w:rPr>
        <w:t xml:space="preserve">Zamawiający nie przewiduje udzielenia zamówień, o których mowa art. 214 ust. 1 pkt 7 </w:t>
      </w:r>
      <w:r w:rsidR="007A4413">
        <w:rPr>
          <w:rFonts w:eastAsia="Times New Roman" w:cstheme="minorHAnsi"/>
          <w:color w:val="000000" w:themeColor="text1"/>
          <w:lang w:eastAsia="pl-PL"/>
        </w:rPr>
        <w:br/>
      </w:r>
      <w:r w:rsidRPr="00736BAD">
        <w:rPr>
          <w:rFonts w:eastAsia="Times New Roman" w:cstheme="minorHAnsi"/>
          <w:color w:val="000000" w:themeColor="text1"/>
          <w:lang w:eastAsia="pl-PL"/>
        </w:rPr>
        <w:t xml:space="preserve">ustawy </w:t>
      </w:r>
      <w:proofErr w:type="spellStart"/>
      <w:r w:rsidRPr="00736BAD">
        <w:rPr>
          <w:rFonts w:eastAsia="Times New Roman" w:cstheme="minorHAnsi"/>
          <w:color w:val="000000" w:themeColor="text1"/>
          <w:lang w:eastAsia="pl-PL"/>
        </w:rPr>
        <w:t>Pzp</w:t>
      </w:r>
      <w:proofErr w:type="spellEnd"/>
      <w:r w:rsidR="007A4413">
        <w:rPr>
          <w:rFonts w:eastAsia="Times New Roman" w:cstheme="minorHAnsi"/>
          <w:color w:val="000000" w:themeColor="text1"/>
          <w:lang w:eastAsia="pl-PL"/>
        </w:rPr>
        <w:t>;</w:t>
      </w:r>
    </w:p>
    <w:p w14:paraId="4D4980D6" w14:textId="77777777" w:rsidR="00214B82" w:rsidRPr="00736BAD" w:rsidRDefault="00214B82">
      <w:pPr>
        <w:numPr>
          <w:ilvl w:val="0"/>
          <w:numId w:val="27"/>
        </w:numPr>
        <w:tabs>
          <w:tab w:val="num" w:pos="1134"/>
        </w:tabs>
        <w:spacing w:after="0" w:line="300" w:lineRule="auto"/>
        <w:ind w:left="1134" w:hanging="425"/>
        <w:jc w:val="both"/>
        <w:rPr>
          <w:rFonts w:eastAsia="Times New Roman" w:cstheme="minorHAnsi"/>
          <w:color w:val="000000" w:themeColor="text1"/>
          <w:lang w:eastAsia="pl-PL"/>
        </w:rPr>
      </w:pPr>
      <w:r w:rsidRPr="00736BAD">
        <w:rPr>
          <w:rFonts w:cstheme="minorHAnsi"/>
          <w:color w:val="000000" w:themeColor="text1"/>
        </w:rPr>
        <w:t>Zamawiający nie przewiduje rozliczenia w walutach obcych;</w:t>
      </w:r>
    </w:p>
    <w:p w14:paraId="54D670CE" w14:textId="77777777" w:rsidR="00214B82" w:rsidRPr="00736BAD" w:rsidRDefault="00214B82">
      <w:pPr>
        <w:numPr>
          <w:ilvl w:val="0"/>
          <w:numId w:val="27"/>
        </w:numPr>
        <w:tabs>
          <w:tab w:val="num" w:pos="1134"/>
        </w:tabs>
        <w:spacing w:after="0" w:line="300" w:lineRule="auto"/>
        <w:ind w:left="1134" w:hanging="425"/>
        <w:jc w:val="both"/>
        <w:rPr>
          <w:rFonts w:eastAsia="Times New Roman" w:cstheme="minorHAnsi"/>
          <w:color w:val="000000" w:themeColor="text1"/>
          <w:lang w:eastAsia="pl-PL"/>
        </w:rPr>
      </w:pPr>
      <w:r w:rsidRPr="00736BAD">
        <w:rPr>
          <w:rFonts w:cstheme="minorHAnsi"/>
          <w:color w:val="000000" w:themeColor="text1"/>
        </w:rPr>
        <w:t>Zamawiający nie przewiduje przeprowadzenia aukcji elektronicznej;</w:t>
      </w:r>
    </w:p>
    <w:p w14:paraId="108CF977" w14:textId="77777777" w:rsidR="00214B82" w:rsidRPr="00736BAD" w:rsidRDefault="00214B82">
      <w:pPr>
        <w:numPr>
          <w:ilvl w:val="0"/>
          <w:numId w:val="27"/>
        </w:numPr>
        <w:tabs>
          <w:tab w:val="num" w:pos="1134"/>
        </w:tabs>
        <w:spacing w:after="0" w:line="300" w:lineRule="auto"/>
        <w:ind w:left="1134" w:hanging="425"/>
        <w:jc w:val="both"/>
        <w:rPr>
          <w:rFonts w:eastAsia="Times New Roman" w:cstheme="minorHAnsi"/>
          <w:color w:val="000000" w:themeColor="text1"/>
          <w:lang w:eastAsia="pl-PL"/>
        </w:rPr>
      </w:pPr>
      <w:r w:rsidRPr="00736BAD">
        <w:rPr>
          <w:rFonts w:cstheme="minorHAnsi"/>
          <w:color w:val="000000" w:themeColor="text1"/>
        </w:rPr>
        <w:t>Zamawiający nie wymaga złożenia ofert w postaci katalogów elektronicznych;</w:t>
      </w:r>
    </w:p>
    <w:p w14:paraId="6436B117" w14:textId="77777777" w:rsidR="00214B82" w:rsidRPr="00736BAD" w:rsidRDefault="00214B82">
      <w:pPr>
        <w:numPr>
          <w:ilvl w:val="0"/>
          <w:numId w:val="27"/>
        </w:numPr>
        <w:tabs>
          <w:tab w:val="num" w:pos="1134"/>
        </w:tabs>
        <w:spacing w:after="0" w:line="300" w:lineRule="auto"/>
        <w:ind w:left="1134" w:hanging="425"/>
        <w:jc w:val="both"/>
        <w:rPr>
          <w:rFonts w:eastAsia="Times New Roman" w:cstheme="minorHAnsi"/>
          <w:color w:val="000000" w:themeColor="text1"/>
          <w:lang w:eastAsia="pl-PL"/>
        </w:rPr>
      </w:pPr>
      <w:r w:rsidRPr="00736BAD">
        <w:rPr>
          <w:rFonts w:cstheme="minorHAnsi"/>
          <w:color w:val="000000" w:themeColor="text1"/>
        </w:rPr>
        <w:t>Zamawiający nie przewiduje zawarcia umowy ramowej;</w:t>
      </w:r>
    </w:p>
    <w:p w14:paraId="2D5CD1EC" w14:textId="0472FD2B" w:rsidR="00214B82" w:rsidRPr="00736BAD" w:rsidRDefault="00214B82">
      <w:pPr>
        <w:numPr>
          <w:ilvl w:val="0"/>
          <w:numId w:val="27"/>
        </w:numPr>
        <w:tabs>
          <w:tab w:val="num" w:pos="1134"/>
        </w:tabs>
        <w:spacing w:after="0" w:line="300" w:lineRule="auto"/>
        <w:ind w:left="1134" w:hanging="425"/>
        <w:jc w:val="both"/>
        <w:rPr>
          <w:rFonts w:eastAsia="Times New Roman" w:cstheme="minorHAnsi"/>
          <w:color w:val="000000" w:themeColor="text1"/>
          <w:lang w:eastAsia="pl-PL"/>
        </w:rPr>
      </w:pPr>
      <w:r w:rsidRPr="00736BAD">
        <w:rPr>
          <w:rFonts w:cstheme="minorHAnsi"/>
          <w:color w:val="000000" w:themeColor="text1"/>
        </w:rPr>
        <w:t>Zamawiający nie przewiduje zwrotu kosztów udziału w postępowaniu</w:t>
      </w:r>
      <w:r w:rsidR="00FF2857" w:rsidRPr="00736BAD">
        <w:rPr>
          <w:rFonts w:cstheme="minorHAnsi"/>
          <w:color w:val="000000" w:themeColor="text1"/>
        </w:rPr>
        <w:t>.</w:t>
      </w:r>
    </w:p>
    <w:p w14:paraId="0ECC38C4" w14:textId="78E56A76" w:rsidR="00D00037" w:rsidRPr="00736BAD" w:rsidRDefault="00D00037">
      <w:pPr>
        <w:numPr>
          <w:ilvl w:val="0"/>
          <w:numId w:val="9"/>
        </w:numPr>
        <w:tabs>
          <w:tab w:val="num" w:pos="1134"/>
        </w:tabs>
        <w:spacing w:after="0" w:line="300" w:lineRule="auto"/>
        <w:ind w:left="709"/>
        <w:contextualSpacing/>
        <w:jc w:val="both"/>
        <w:rPr>
          <w:rFonts w:eastAsia="Calibri" w:cstheme="minorHAnsi"/>
          <w:color w:val="000000" w:themeColor="text1"/>
        </w:rPr>
      </w:pPr>
      <w:bookmarkStart w:id="13" w:name="_Hlk37339292"/>
      <w:r w:rsidRPr="00736BAD">
        <w:rPr>
          <w:rFonts w:eastAsia="Calibri" w:cstheme="minorHAnsi"/>
          <w:color w:val="000000" w:themeColor="text1"/>
        </w:rPr>
        <w:t>Wymagania w zakresie zatrudniania na podstawie stosunku pracy:</w:t>
      </w:r>
    </w:p>
    <w:p w14:paraId="2DAB102D" w14:textId="681F84A1" w:rsidR="00D00037" w:rsidRPr="00736BAD" w:rsidRDefault="008E219A" w:rsidP="00736BAD">
      <w:pPr>
        <w:spacing w:after="0" w:line="300" w:lineRule="auto"/>
        <w:ind w:left="709"/>
        <w:contextualSpacing/>
        <w:jc w:val="both"/>
        <w:rPr>
          <w:rFonts w:eastAsia="Calibri" w:cstheme="minorHAnsi"/>
          <w:color w:val="000000" w:themeColor="text1"/>
        </w:rPr>
      </w:pPr>
      <w:r w:rsidRPr="00736BAD">
        <w:rPr>
          <w:rFonts w:eastAsia="Calibri" w:cstheme="minorHAnsi"/>
          <w:color w:val="000000" w:themeColor="text1"/>
        </w:rPr>
        <w:t>Zamawiający nie stawia wymagań w tym zakresie</w:t>
      </w:r>
      <w:bookmarkEnd w:id="13"/>
    </w:p>
    <w:p w14:paraId="16984CEB" w14:textId="675CC966" w:rsidR="00D00037" w:rsidRPr="00736BAD" w:rsidRDefault="00D00037">
      <w:pPr>
        <w:numPr>
          <w:ilvl w:val="0"/>
          <w:numId w:val="9"/>
        </w:numPr>
        <w:tabs>
          <w:tab w:val="num" w:pos="1134"/>
        </w:tabs>
        <w:spacing w:after="0" w:line="300" w:lineRule="auto"/>
        <w:ind w:left="709"/>
        <w:contextualSpacing/>
        <w:jc w:val="both"/>
        <w:rPr>
          <w:rFonts w:eastAsia="Calibri" w:cstheme="minorHAnsi"/>
          <w:color w:val="000000" w:themeColor="text1"/>
        </w:rPr>
      </w:pPr>
      <w:r w:rsidRPr="00736BAD">
        <w:rPr>
          <w:rFonts w:eastAsia="Calibri" w:cstheme="minorHAnsi"/>
          <w:color w:val="000000" w:themeColor="text1"/>
        </w:rPr>
        <w:t>Wizja lokalna:</w:t>
      </w:r>
    </w:p>
    <w:p w14:paraId="68DC5578" w14:textId="3794F248" w:rsidR="008E219A" w:rsidRPr="00736BAD" w:rsidRDefault="008E219A" w:rsidP="00736BAD">
      <w:pPr>
        <w:spacing w:after="0" w:line="300" w:lineRule="auto"/>
        <w:ind w:left="709"/>
        <w:jc w:val="both"/>
        <w:rPr>
          <w:rFonts w:eastAsia="Times New Roman" w:cstheme="minorHAnsi"/>
          <w:color w:val="000000" w:themeColor="text1"/>
          <w:lang w:eastAsia="pl-PL"/>
        </w:rPr>
      </w:pPr>
      <w:r w:rsidRPr="00736BAD">
        <w:rPr>
          <w:rFonts w:eastAsia="Times New Roman" w:cstheme="minorHAnsi"/>
          <w:color w:val="000000" w:themeColor="text1"/>
          <w:lang w:eastAsia="pl-PL"/>
        </w:rPr>
        <w:t>Zamawiający nie wymaga przeprowadzenie wizji lokalnej.</w:t>
      </w:r>
    </w:p>
    <w:p w14:paraId="45A3C1C6" w14:textId="561299E3" w:rsidR="0001206C" w:rsidRPr="00736BAD" w:rsidRDefault="0001206C">
      <w:pPr>
        <w:numPr>
          <w:ilvl w:val="0"/>
          <w:numId w:val="9"/>
        </w:numPr>
        <w:tabs>
          <w:tab w:val="num" w:pos="1134"/>
        </w:tabs>
        <w:spacing w:after="0" w:line="300" w:lineRule="auto"/>
        <w:ind w:left="709"/>
        <w:contextualSpacing/>
        <w:jc w:val="both"/>
        <w:rPr>
          <w:rFonts w:eastAsia="Calibri" w:cstheme="minorHAnsi"/>
          <w:color w:val="000000" w:themeColor="text1"/>
        </w:rPr>
      </w:pPr>
      <w:r w:rsidRPr="00736BAD">
        <w:rPr>
          <w:rFonts w:eastAsia="Calibri" w:cstheme="minorHAnsi"/>
          <w:color w:val="000000" w:themeColor="text1"/>
        </w:rPr>
        <w:t xml:space="preserve">Szczegółowy opis przedmiotu zamówienia, opis wymagań zamawiającego w zakresie realizacji </w:t>
      </w:r>
      <w:r w:rsidR="007A4413">
        <w:rPr>
          <w:rFonts w:eastAsia="Calibri" w:cstheme="minorHAnsi"/>
          <w:color w:val="000000" w:themeColor="text1"/>
        </w:rPr>
        <w:br/>
      </w:r>
      <w:r w:rsidRPr="00736BAD">
        <w:rPr>
          <w:rFonts w:eastAsia="Calibri" w:cstheme="minorHAnsi"/>
          <w:color w:val="000000" w:themeColor="text1"/>
        </w:rPr>
        <w:t>i odbioru określają:</w:t>
      </w:r>
    </w:p>
    <w:p w14:paraId="364DA2C5" w14:textId="6D931D6B" w:rsidR="0001206C" w:rsidRPr="0006756A" w:rsidRDefault="0001206C" w:rsidP="0006756A">
      <w:pPr>
        <w:pStyle w:val="Akapitzlist"/>
        <w:numPr>
          <w:ilvl w:val="8"/>
          <w:numId w:val="104"/>
        </w:numPr>
        <w:tabs>
          <w:tab w:val="left" w:pos="1134"/>
        </w:tabs>
        <w:spacing w:line="300" w:lineRule="auto"/>
        <w:ind w:left="1134" w:hanging="425"/>
        <w:jc w:val="both"/>
        <w:rPr>
          <w:rFonts w:cstheme="minorHAnsi"/>
          <w:color w:val="000000" w:themeColor="text1"/>
        </w:rPr>
      </w:pPr>
      <w:r w:rsidRPr="0006756A">
        <w:rPr>
          <w:rFonts w:cstheme="minorHAnsi"/>
          <w:color w:val="000000" w:themeColor="text1"/>
        </w:rPr>
        <w:t xml:space="preserve">opis przedmiotu zamówienia - załącznik nr </w:t>
      </w:r>
      <w:r w:rsidR="00655534" w:rsidRPr="0006756A">
        <w:rPr>
          <w:rFonts w:cstheme="minorHAnsi"/>
          <w:color w:val="000000" w:themeColor="text1"/>
        </w:rPr>
        <w:t xml:space="preserve">9 </w:t>
      </w:r>
      <w:r w:rsidRPr="0006756A">
        <w:rPr>
          <w:rFonts w:cstheme="minorHAnsi"/>
          <w:color w:val="000000" w:themeColor="text1"/>
        </w:rPr>
        <w:t xml:space="preserve">do SWZ; </w:t>
      </w:r>
    </w:p>
    <w:p w14:paraId="5B6A313D" w14:textId="3FDC95F8" w:rsidR="0001206C" w:rsidRPr="0006756A" w:rsidRDefault="0001206C" w:rsidP="0006756A">
      <w:pPr>
        <w:pStyle w:val="Akapitzlist"/>
        <w:numPr>
          <w:ilvl w:val="8"/>
          <w:numId w:val="104"/>
        </w:numPr>
        <w:tabs>
          <w:tab w:val="left" w:pos="1134"/>
        </w:tabs>
        <w:spacing w:line="300" w:lineRule="auto"/>
        <w:ind w:left="1134" w:hanging="425"/>
        <w:jc w:val="both"/>
        <w:rPr>
          <w:rFonts w:cstheme="minorHAnsi"/>
          <w:color w:val="000000" w:themeColor="text1"/>
        </w:rPr>
      </w:pPr>
      <w:r w:rsidRPr="0006756A">
        <w:rPr>
          <w:rFonts w:cstheme="minorHAnsi"/>
          <w:color w:val="000000" w:themeColor="text1"/>
        </w:rPr>
        <w:t xml:space="preserve">projektowane postanowienia umowy w sprawie zamówienia publicznego określa wzór umowy </w:t>
      </w:r>
      <w:r w:rsidR="007A4413">
        <w:rPr>
          <w:rFonts w:cstheme="minorHAnsi"/>
          <w:color w:val="000000" w:themeColor="text1"/>
        </w:rPr>
        <w:br/>
      </w:r>
      <w:r w:rsidRPr="0006756A">
        <w:rPr>
          <w:rFonts w:cstheme="minorHAnsi"/>
          <w:color w:val="000000" w:themeColor="text1"/>
        </w:rPr>
        <w:t>- załącznik nr 4 do SWZ.</w:t>
      </w:r>
    </w:p>
    <w:p w14:paraId="55B3A2E1" w14:textId="2B7621B7" w:rsidR="00D00037" w:rsidRDefault="0001206C">
      <w:pPr>
        <w:numPr>
          <w:ilvl w:val="0"/>
          <w:numId w:val="9"/>
        </w:numPr>
        <w:tabs>
          <w:tab w:val="num" w:pos="1134"/>
        </w:tabs>
        <w:spacing w:after="0" w:line="300" w:lineRule="auto"/>
        <w:ind w:left="709"/>
        <w:contextualSpacing/>
        <w:jc w:val="both"/>
        <w:rPr>
          <w:rFonts w:eastAsia="Calibri" w:cstheme="minorHAnsi"/>
        </w:rPr>
      </w:pPr>
      <w:r w:rsidRPr="00A07E30">
        <w:rPr>
          <w:rFonts w:eastAsia="Calibri" w:cstheme="minorHAnsi"/>
        </w:rPr>
        <w:t xml:space="preserve">Wszystkie wymagania określone w dokumentach stanowią wymagania minimalne, a ich spełnienie </w:t>
      </w:r>
      <w:r w:rsidR="007A4413">
        <w:rPr>
          <w:rFonts w:eastAsia="Calibri" w:cstheme="minorHAnsi"/>
        </w:rPr>
        <w:br/>
      </w:r>
      <w:r w:rsidRPr="00A07E30">
        <w:rPr>
          <w:rFonts w:eastAsia="Calibri" w:cstheme="minorHAnsi"/>
        </w:rPr>
        <w:t xml:space="preserve">jest obligatoryjne. Niespełnienie ww. wymagań minimalnych będzie skutkować odrzuceniem oferty jako niezgodnej z warunkami zamówienia na podstawie art. 226 ust. 1 pkt 5 ustawy </w:t>
      </w:r>
      <w:proofErr w:type="spellStart"/>
      <w:r w:rsidRPr="00A07E30">
        <w:rPr>
          <w:rFonts w:eastAsia="Calibri" w:cstheme="minorHAnsi"/>
        </w:rPr>
        <w:t>Pzp</w:t>
      </w:r>
      <w:proofErr w:type="spellEnd"/>
      <w:r w:rsidRPr="00A07E30">
        <w:rPr>
          <w:rFonts w:eastAsia="Calibri" w:cstheme="minorHAnsi"/>
        </w:rPr>
        <w:t>.</w:t>
      </w:r>
    </w:p>
    <w:p w14:paraId="1EBD061F" w14:textId="77777777" w:rsidR="00FB4246" w:rsidRPr="00736BAD" w:rsidRDefault="00FB4246" w:rsidP="00FB4246">
      <w:pPr>
        <w:spacing w:after="0" w:line="300" w:lineRule="auto"/>
        <w:ind w:left="709"/>
        <w:contextualSpacing/>
        <w:jc w:val="both"/>
        <w:rPr>
          <w:rFonts w:eastAsia="Calibri" w:cstheme="minorHAnsi"/>
        </w:rPr>
      </w:pPr>
    </w:p>
    <w:p w14:paraId="677C68F4" w14:textId="77777777" w:rsidR="00D00037" w:rsidRPr="00A07E30"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A07E30">
        <w:rPr>
          <w:rFonts w:eastAsia="Times New Roman" w:cstheme="minorHAnsi"/>
          <w:b/>
          <w:lang w:eastAsia="pl-PL"/>
        </w:rPr>
        <w:t>TERMIN WYKONANIA ZAMÓWIENIA</w:t>
      </w:r>
    </w:p>
    <w:p w14:paraId="434BBAF6" w14:textId="399F271A" w:rsidR="00B40CD4" w:rsidRPr="00B40CD4" w:rsidRDefault="00D00037" w:rsidP="00077458">
      <w:pPr>
        <w:spacing w:after="0" w:line="300" w:lineRule="auto"/>
        <w:ind w:left="284"/>
        <w:jc w:val="both"/>
        <w:rPr>
          <w:rFonts w:eastAsia="Times New Roman" w:cstheme="minorHAnsi"/>
          <w:color w:val="000000" w:themeColor="text1"/>
          <w:lang w:eastAsia="pl-PL"/>
        </w:rPr>
      </w:pPr>
      <w:r w:rsidRPr="0036461E">
        <w:rPr>
          <w:rFonts w:eastAsia="Times New Roman" w:cstheme="minorHAnsi"/>
          <w:color w:val="000000" w:themeColor="text1"/>
          <w:lang w:eastAsia="pl-PL"/>
        </w:rPr>
        <w:t xml:space="preserve">Wykonawca będzie zobowiązany zrealizować przedmiot zamówienia w terminie maksymalnie </w:t>
      </w:r>
      <w:r w:rsidR="009E0B2A" w:rsidRPr="0036461E">
        <w:rPr>
          <w:rFonts w:eastAsia="Times New Roman" w:cstheme="minorHAnsi"/>
          <w:color w:val="000000" w:themeColor="text1"/>
          <w:lang w:eastAsia="pl-PL"/>
        </w:rPr>
        <w:t xml:space="preserve">do </w:t>
      </w:r>
      <w:r w:rsidR="004B5671" w:rsidRPr="00CA1AC3">
        <w:rPr>
          <w:rFonts w:eastAsia="Times New Roman" w:cstheme="minorHAnsi"/>
          <w:lang w:eastAsia="pl-PL"/>
        </w:rPr>
        <w:t xml:space="preserve">150 </w:t>
      </w:r>
      <w:r w:rsidRPr="00CA1AC3">
        <w:rPr>
          <w:rFonts w:eastAsia="Times New Roman" w:cstheme="minorHAnsi"/>
          <w:lang w:eastAsia="pl-PL"/>
        </w:rPr>
        <w:t>d</w:t>
      </w:r>
      <w:r w:rsidRPr="0036461E">
        <w:rPr>
          <w:rFonts w:eastAsia="Times New Roman" w:cstheme="minorHAnsi"/>
          <w:color w:val="000000" w:themeColor="text1"/>
          <w:lang w:eastAsia="pl-PL"/>
        </w:rPr>
        <w:t>ni kalendarzowych od dnia zawarcia umowy.</w:t>
      </w:r>
    </w:p>
    <w:p w14:paraId="3FBD31C5" w14:textId="06FC7CFE" w:rsidR="00D00037" w:rsidRDefault="00D00037" w:rsidP="00D00037">
      <w:pPr>
        <w:spacing w:after="0" w:line="300" w:lineRule="auto"/>
        <w:ind w:left="284"/>
        <w:jc w:val="both"/>
        <w:rPr>
          <w:rFonts w:eastAsia="Times New Roman" w:cstheme="minorHAnsi"/>
          <w:b/>
          <w:bCs/>
          <w:color w:val="000000" w:themeColor="text1"/>
          <w:u w:val="single"/>
          <w:lang w:eastAsia="pl-PL"/>
        </w:rPr>
      </w:pPr>
      <w:r w:rsidRPr="0036461E">
        <w:rPr>
          <w:rFonts w:eastAsia="Times New Roman" w:cstheme="minorHAnsi"/>
          <w:b/>
          <w:bCs/>
          <w:color w:val="000000" w:themeColor="text1"/>
          <w:u w:val="single"/>
          <w:lang w:eastAsia="pl-PL"/>
        </w:rPr>
        <w:t xml:space="preserve">UWAGA! </w:t>
      </w:r>
    </w:p>
    <w:p w14:paraId="2DD0CD29" w14:textId="558D6B35" w:rsidR="00FB4246" w:rsidRDefault="00331877" w:rsidP="00A17A70">
      <w:pPr>
        <w:suppressAutoHyphens/>
        <w:spacing w:after="0" w:line="300" w:lineRule="auto"/>
        <w:ind w:left="284"/>
        <w:jc w:val="both"/>
        <w:rPr>
          <w:rFonts w:ascii="Calibri" w:eastAsia="Times New Roman" w:hAnsi="Calibri" w:cs="Calibri"/>
        </w:rPr>
      </w:pPr>
      <w:r w:rsidRPr="00331877">
        <w:rPr>
          <w:rFonts w:ascii="Calibri" w:eastAsia="Times New Roman" w:hAnsi="Calibri" w:cs="Calibri"/>
        </w:rPr>
        <w:t xml:space="preserve">Zamawiający informuje, iż posiada środki finansowe przeznaczone na realizację zamówienia </w:t>
      </w:r>
      <w:r>
        <w:rPr>
          <w:rFonts w:ascii="Calibri" w:eastAsia="Times New Roman" w:hAnsi="Calibri" w:cs="Calibri"/>
        </w:rPr>
        <w:t xml:space="preserve">                                             </w:t>
      </w:r>
      <w:r w:rsidRPr="00331877">
        <w:rPr>
          <w:rFonts w:ascii="Calibri" w:eastAsia="Times New Roman" w:hAnsi="Calibri" w:cs="Calibri"/>
        </w:rPr>
        <w:t xml:space="preserve">z ograniczeniem co do okresu ich wydatkowania do 30.09.2023 r., a po tej dacie środki te będą </w:t>
      </w:r>
      <w:r w:rsidR="00030667">
        <w:rPr>
          <w:rFonts w:ascii="Calibri" w:eastAsia="Times New Roman" w:hAnsi="Calibri" w:cs="Calibri"/>
        </w:rPr>
        <w:t xml:space="preserve">                       </w:t>
      </w:r>
      <w:r w:rsidRPr="00331877">
        <w:rPr>
          <w:rFonts w:ascii="Calibri" w:eastAsia="Times New Roman" w:hAnsi="Calibri" w:cs="Calibri"/>
        </w:rPr>
        <w:lastRenderedPageBreak/>
        <w:t>podlegały obligatoryjnemu zwrotowi, zaś realizacja umowy straci dla Zamawiając</w:t>
      </w:r>
      <w:r w:rsidR="009172E8">
        <w:rPr>
          <w:rFonts w:ascii="Calibri" w:eastAsia="Times New Roman" w:hAnsi="Calibri" w:cs="Calibri"/>
        </w:rPr>
        <w:t>ego</w:t>
      </w:r>
      <w:r w:rsidRPr="00331877">
        <w:rPr>
          <w:rFonts w:ascii="Calibri" w:eastAsia="Times New Roman" w:hAnsi="Calibri" w:cs="Calibri"/>
        </w:rPr>
        <w:t xml:space="preserve"> sens </w:t>
      </w:r>
      <w:r w:rsidRPr="00331877">
        <w:rPr>
          <w:rFonts w:ascii="Calibri" w:eastAsia="Times New Roman" w:hAnsi="Calibri" w:cs="Calibri"/>
        </w:rPr>
        <w:br/>
        <w:t>i znaczenie.</w:t>
      </w:r>
    </w:p>
    <w:p w14:paraId="727F9415" w14:textId="77777777" w:rsidR="00331877" w:rsidRPr="00331877" w:rsidRDefault="00331877" w:rsidP="00331877">
      <w:pPr>
        <w:suppressAutoHyphens/>
        <w:spacing w:after="0" w:line="300" w:lineRule="auto"/>
        <w:ind w:left="284"/>
        <w:jc w:val="both"/>
        <w:rPr>
          <w:rFonts w:ascii="Calibri" w:eastAsia="Times New Roman" w:hAnsi="Calibri" w:cs="Calibri"/>
        </w:rPr>
      </w:pPr>
    </w:p>
    <w:p w14:paraId="5BF7901D" w14:textId="77777777" w:rsidR="00D00037" w:rsidRPr="00A07E30"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bookmarkStart w:id="14" w:name="_Hlk14257235"/>
      <w:r w:rsidRPr="00A07E30">
        <w:rPr>
          <w:rFonts w:eastAsia="Times New Roman" w:cstheme="minorHAnsi"/>
          <w:b/>
          <w:lang w:eastAsia="pl-PL"/>
        </w:rPr>
        <w:t>WARUNKI PŁATNOŚCI</w:t>
      </w:r>
    </w:p>
    <w:bookmarkEnd w:id="14"/>
    <w:p w14:paraId="0E329EF3" w14:textId="4D7DE8D6" w:rsidR="00E6201F" w:rsidRPr="00E6201F" w:rsidRDefault="008D0556">
      <w:pPr>
        <w:pStyle w:val="Akapitzlist"/>
        <w:numPr>
          <w:ilvl w:val="0"/>
          <w:numId w:val="46"/>
        </w:numPr>
        <w:tabs>
          <w:tab w:val="clear" w:pos="1440"/>
        </w:tabs>
        <w:spacing w:line="300" w:lineRule="auto"/>
        <w:ind w:left="709" w:hanging="425"/>
        <w:jc w:val="both"/>
        <w:rPr>
          <w:rFonts w:eastAsia="Times New Roman" w:cs="Calibri"/>
          <w:lang w:eastAsia="pl-PL"/>
        </w:rPr>
      </w:pPr>
      <w:r>
        <w:rPr>
          <w:rFonts w:eastAsia="Times New Roman" w:cstheme="minorHAnsi"/>
          <w:color w:val="000000" w:themeColor="text1"/>
          <w:lang w:eastAsia="pl-PL"/>
        </w:rPr>
        <w:t>Zamawiający przewiduje płatności częściowe po przeprowadzeniu</w:t>
      </w:r>
      <w:r w:rsidR="0036461E" w:rsidRPr="0036461E">
        <w:rPr>
          <w:rFonts w:eastAsia="Times New Roman" w:cstheme="minorHAnsi"/>
          <w:color w:val="000000" w:themeColor="text1"/>
          <w:lang w:eastAsia="pl-PL"/>
        </w:rPr>
        <w:t xml:space="preserve"> każdego </w:t>
      </w:r>
      <w:r w:rsidR="0036461E" w:rsidRPr="0036461E">
        <w:rPr>
          <w:rFonts w:eastAsia="Times New Roman" w:cs="Calibri"/>
          <w:color w:val="000000" w:themeColor="text1"/>
        </w:rPr>
        <w:t>szkolenia</w:t>
      </w:r>
      <w:r w:rsidR="007F2E17">
        <w:rPr>
          <w:rFonts w:eastAsia="Times New Roman" w:cs="Calibri"/>
          <w:color w:val="000000" w:themeColor="text1"/>
        </w:rPr>
        <w:t xml:space="preserve"> </w:t>
      </w:r>
      <w:r w:rsidR="007A4413">
        <w:rPr>
          <w:rFonts w:eastAsia="Times New Roman" w:cs="Calibri"/>
          <w:color w:val="000000" w:themeColor="text1"/>
        </w:rPr>
        <w:br/>
      </w:r>
      <w:r w:rsidR="007F2E17">
        <w:rPr>
          <w:rFonts w:eastAsia="Times New Roman" w:cs="Calibri"/>
          <w:color w:val="000000" w:themeColor="text1"/>
        </w:rPr>
        <w:t xml:space="preserve">(bloku </w:t>
      </w:r>
      <w:r w:rsidR="007F2E17" w:rsidRPr="00DF7055">
        <w:rPr>
          <w:rFonts w:eastAsia="Times New Roman" w:cs="Calibri"/>
          <w:color w:val="000000" w:themeColor="text1"/>
        </w:rPr>
        <w:t>tematycznego</w:t>
      </w:r>
      <w:r w:rsidR="00331877" w:rsidRPr="00DF7055">
        <w:rPr>
          <w:rFonts w:eastAsia="Times New Roman" w:cs="Calibri"/>
          <w:color w:val="000000" w:themeColor="text1"/>
        </w:rPr>
        <w:t>)</w:t>
      </w:r>
      <w:r w:rsidR="0036461E" w:rsidRPr="00DF7055">
        <w:rPr>
          <w:rFonts w:eastAsia="Times New Roman" w:cs="Calibri"/>
          <w:color w:val="000000" w:themeColor="text1"/>
        </w:rPr>
        <w:t xml:space="preserve">. </w:t>
      </w:r>
    </w:p>
    <w:p w14:paraId="7720C1DB" w14:textId="77777777" w:rsidR="004D3C11" w:rsidRDefault="00A17A70" w:rsidP="00E6201F">
      <w:pPr>
        <w:pStyle w:val="Akapitzlist"/>
        <w:spacing w:line="300" w:lineRule="auto"/>
        <w:ind w:left="709"/>
        <w:jc w:val="both"/>
        <w:rPr>
          <w:rFonts w:eastAsia="Times New Roman" w:cstheme="minorHAnsi"/>
          <w:color w:val="000000" w:themeColor="text1"/>
          <w:lang w:eastAsia="pl-PL"/>
        </w:rPr>
      </w:pPr>
      <w:r w:rsidRPr="00077458">
        <w:rPr>
          <w:rFonts w:eastAsia="Times New Roman" w:cstheme="minorHAnsi"/>
          <w:b/>
          <w:bCs/>
          <w:color w:val="000000" w:themeColor="text1"/>
          <w:lang w:eastAsia="pl-PL"/>
        </w:rPr>
        <w:t>UWAGA!</w:t>
      </w:r>
      <w:r>
        <w:rPr>
          <w:rFonts w:eastAsia="Times New Roman" w:cstheme="minorHAnsi"/>
          <w:color w:val="000000" w:themeColor="text1"/>
          <w:lang w:eastAsia="pl-PL"/>
        </w:rPr>
        <w:t xml:space="preserve"> </w:t>
      </w:r>
    </w:p>
    <w:p w14:paraId="6C72A603" w14:textId="5BAF6701" w:rsidR="00E6201F" w:rsidRPr="00E6201F" w:rsidRDefault="00A17A70" w:rsidP="00E6201F">
      <w:pPr>
        <w:pStyle w:val="Akapitzlist"/>
        <w:spacing w:line="300" w:lineRule="auto"/>
        <w:ind w:left="709"/>
        <w:jc w:val="both"/>
        <w:rPr>
          <w:rFonts w:eastAsia="Times New Roman" w:cstheme="minorHAnsi"/>
          <w:color w:val="000000" w:themeColor="text1"/>
          <w:lang w:eastAsia="pl-PL"/>
        </w:rPr>
      </w:pPr>
      <w:r w:rsidRPr="00A17A70">
        <w:rPr>
          <w:rFonts w:eastAsia="Times New Roman" w:cstheme="minorHAnsi"/>
          <w:color w:val="000000" w:themeColor="text1"/>
          <w:lang w:eastAsia="pl-PL"/>
        </w:rPr>
        <w:t xml:space="preserve">W przypadku </w:t>
      </w:r>
      <w:r w:rsidR="00077458">
        <w:rPr>
          <w:rFonts w:eastAsia="Times New Roman" w:cstheme="minorHAnsi"/>
          <w:color w:val="000000" w:themeColor="text1"/>
          <w:lang w:eastAsia="pl-PL"/>
        </w:rPr>
        <w:t xml:space="preserve">części nr 3 płatność </w:t>
      </w:r>
      <w:r w:rsidR="00E6201F">
        <w:rPr>
          <w:rFonts w:eastAsia="Times New Roman" w:cstheme="minorHAnsi"/>
          <w:color w:val="000000" w:themeColor="text1"/>
          <w:lang w:eastAsia="pl-PL"/>
        </w:rPr>
        <w:t xml:space="preserve">za przeprowadzenie szkolenia z bloku tematycznego </w:t>
      </w:r>
      <w:r w:rsidR="007A4413">
        <w:rPr>
          <w:rFonts w:eastAsia="Times New Roman" w:cstheme="minorHAnsi"/>
          <w:color w:val="000000" w:themeColor="text1"/>
          <w:lang w:eastAsia="pl-PL"/>
        </w:rPr>
        <w:br/>
      </w:r>
      <w:r w:rsidR="00E6201F">
        <w:rPr>
          <w:rFonts w:eastAsia="Times New Roman" w:cstheme="minorHAnsi"/>
          <w:color w:val="000000" w:themeColor="text1"/>
          <w:lang w:eastAsia="pl-PL"/>
        </w:rPr>
        <w:t xml:space="preserve">pn. </w:t>
      </w:r>
      <w:r w:rsidR="00E6201F" w:rsidRPr="00325850">
        <w:rPr>
          <w:rFonts w:cstheme="minorHAnsi"/>
          <w:b/>
          <w:bCs/>
          <w:i/>
          <w:iCs/>
        </w:rPr>
        <w:t>„Sztuka dydaktyki akademickiej</w:t>
      </w:r>
      <w:r w:rsidR="00E6201F" w:rsidRPr="00325850">
        <w:rPr>
          <w:rFonts w:cstheme="minorHAnsi"/>
          <w:b/>
          <w:bCs/>
        </w:rPr>
        <w:t>”</w:t>
      </w:r>
      <w:r w:rsidR="00E6201F">
        <w:rPr>
          <w:rFonts w:cstheme="minorHAnsi"/>
          <w:b/>
          <w:bCs/>
        </w:rPr>
        <w:t xml:space="preserve"> </w:t>
      </w:r>
      <w:r w:rsidR="00E6201F" w:rsidRPr="00E6201F">
        <w:rPr>
          <w:rFonts w:cstheme="minorHAnsi"/>
        </w:rPr>
        <w:t>nastąpi po</w:t>
      </w:r>
      <w:r w:rsidR="00E6201F">
        <w:rPr>
          <w:rFonts w:cstheme="minorHAnsi"/>
          <w:b/>
          <w:bCs/>
        </w:rPr>
        <w:t xml:space="preserve"> </w:t>
      </w:r>
      <w:r w:rsidR="00E6201F">
        <w:rPr>
          <w:rFonts w:eastAsia="Times New Roman" w:cstheme="minorHAnsi"/>
          <w:color w:val="000000" w:themeColor="text1"/>
          <w:lang w:eastAsia="pl-PL"/>
        </w:rPr>
        <w:t>przeprowadzeniu szkoleń dla 2 grup szkoleniowych.</w:t>
      </w:r>
    </w:p>
    <w:p w14:paraId="4DB03BF5" w14:textId="71E30776" w:rsidR="0036461E" w:rsidRDefault="0036461E">
      <w:pPr>
        <w:pStyle w:val="Akapitzlist"/>
        <w:numPr>
          <w:ilvl w:val="0"/>
          <w:numId w:val="46"/>
        </w:numPr>
        <w:tabs>
          <w:tab w:val="clear" w:pos="1440"/>
        </w:tabs>
        <w:spacing w:line="300" w:lineRule="auto"/>
        <w:ind w:left="709" w:hanging="425"/>
        <w:jc w:val="both"/>
        <w:rPr>
          <w:rFonts w:eastAsia="Times New Roman" w:cs="Calibri"/>
          <w:lang w:eastAsia="pl-PL"/>
        </w:rPr>
      </w:pPr>
      <w:r w:rsidRPr="00DF7055">
        <w:rPr>
          <w:rFonts w:eastAsia="Times New Roman" w:cs="Calibri"/>
          <w:color w:val="000000" w:themeColor="text1"/>
          <w:lang w:eastAsia="pl-PL"/>
        </w:rPr>
        <w:t xml:space="preserve">Każdorazowo </w:t>
      </w:r>
      <w:r w:rsidRPr="00DF7055">
        <w:rPr>
          <w:rFonts w:eastAsia="Times New Roman" w:cs="Calibri"/>
          <w:lang w:eastAsia="pl-PL"/>
        </w:rPr>
        <w:t xml:space="preserve">zapłata nastąpi przelewem na rachunek bankowy Wykonawcy w terminie </w:t>
      </w:r>
      <w:r w:rsidRPr="00DF7055">
        <w:rPr>
          <w:rFonts w:eastAsia="Times New Roman" w:cs="Calibri"/>
          <w:b/>
          <w:lang w:eastAsia="pl-PL"/>
        </w:rPr>
        <w:t xml:space="preserve">do </w:t>
      </w:r>
      <w:r w:rsidR="00DF7055" w:rsidRPr="00DF7055">
        <w:rPr>
          <w:rFonts w:eastAsia="Times New Roman" w:cs="Calibri"/>
          <w:b/>
          <w:lang w:eastAsia="pl-PL"/>
        </w:rPr>
        <w:t>7</w:t>
      </w:r>
      <w:r w:rsidRPr="00DF7055">
        <w:rPr>
          <w:rFonts w:eastAsia="Times New Roman" w:cs="Calibri"/>
          <w:b/>
          <w:lang w:eastAsia="pl-PL"/>
        </w:rPr>
        <w:t xml:space="preserve"> dni</w:t>
      </w:r>
      <w:r w:rsidRPr="0036461E">
        <w:rPr>
          <w:rFonts w:eastAsia="Times New Roman" w:cs="Calibri"/>
          <w:lang w:eastAsia="pl-PL"/>
        </w:rPr>
        <w:t xml:space="preserve"> </w:t>
      </w:r>
      <w:r w:rsidR="007A4413">
        <w:rPr>
          <w:rFonts w:eastAsia="Times New Roman" w:cs="Calibri"/>
          <w:lang w:eastAsia="pl-PL"/>
        </w:rPr>
        <w:br/>
      </w:r>
      <w:r w:rsidRPr="0036461E">
        <w:rPr>
          <w:rFonts w:eastAsia="Times New Roman" w:cs="Calibri"/>
          <w:lang w:eastAsia="pl-PL"/>
        </w:rPr>
        <w:t>od dnia otrzymania faktur</w:t>
      </w:r>
      <w:r w:rsidR="004B5671">
        <w:rPr>
          <w:rFonts w:eastAsia="Times New Roman" w:cs="Calibri"/>
          <w:lang w:eastAsia="pl-PL"/>
        </w:rPr>
        <w:t>y</w:t>
      </w:r>
      <w:r w:rsidRPr="0036461E">
        <w:rPr>
          <w:rFonts w:eastAsia="Times New Roman" w:cs="Calibri"/>
          <w:lang w:eastAsia="pl-PL"/>
        </w:rPr>
        <w:t xml:space="preserve"> VAT lub rachunk</w:t>
      </w:r>
      <w:r>
        <w:rPr>
          <w:rFonts w:eastAsia="Times New Roman" w:cs="Calibri"/>
          <w:lang w:eastAsia="pl-PL"/>
        </w:rPr>
        <w:t>u</w:t>
      </w:r>
      <w:r w:rsidRPr="0036461E">
        <w:rPr>
          <w:rFonts w:eastAsia="Times New Roman" w:cs="Calibri"/>
          <w:lang w:eastAsia="pl-PL"/>
        </w:rPr>
        <w:t xml:space="preserve"> wystawionych po prawidłow</w:t>
      </w:r>
      <w:r w:rsidR="00331877">
        <w:rPr>
          <w:rFonts w:eastAsia="Times New Roman" w:cs="Calibri"/>
          <w:lang w:eastAsia="pl-PL"/>
        </w:rPr>
        <w:t>o</w:t>
      </w:r>
      <w:r w:rsidRPr="0036461E">
        <w:rPr>
          <w:rFonts w:eastAsia="Times New Roman" w:cs="Calibri"/>
          <w:lang w:eastAsia="pl-PL"/>
        </w:rPr>
        <w:t xml:space="preserve"> </w:t>
      </w:r>
      <w:r w:rsidR="004B5671">
        <w:rPr>
          <w:rFonts w:eastAsia="Times New Roman" w:cs="Calibri"/>
          <w:lang w:eastAsia="pl-PL"/>
        </w:rPr>
        <w:t>przeprowadz</w:t>
      </w:r>
      <w:r w:rsidR="00331877">
        <w:rPr>
          <w:rFonts w:eastAsia="Times New Roman" w:cs="Calibri"/>
          <w:lang w:eastAsia="pl-PL"/>
        </w:rPr>
        <w:t>onym</w:t>
      </w:r>
      <w:r>
        <w:rPr>
          <w:rFonts w:eastAsia="Times New Roman" w:cs="Calibri"/>
          <w:lang w:eastAsia="pl-PL"/>
        </w:rPr>
        <w:t xml:space="preserve"> szkoleni</w:t>
      </w:r>
      <w:r w:rsidR="00331877">
        <w:rPr>
          <w:rFonts w:eastAsia="Times New Roman" w:cs="Calibri"/>
          <w:lang w:eastAsia="pl-PL"/>
        </w:rPr>
        <w:t xml:space="preserve">u </w:t>
      </w:r>
      <w:r w:rsidRPr="0036461E">
        <w:rPr>
          <w:rFonts w:eastAsia="Times New Roman" w:cs="Calibri"/>
          <w:lang w:eastAsia="pl-PL"/>
        </w:rPr>
        <w:t>i podpisaniu przez Zamawiającego protokołu odbioru</w:t>
      </w:r>
      <w:r>
        <w:rPr>
          <w:rFonts w:eastAsia="Times New Roman" w:cs="Calibri"/>
          <w:lang w:eastAsia="pl-PL"/>
        </w:rPr>
        <w:t xml:space="preserve"> usługi</w:t>
      </w:r>
      <w:r w:rsidRPr="0036461E">
        <w:rPr>
          <w:rFonts w:eastAsia="Times New Roman" w:cs="Calibri"/>
          <w:lang w:eastAsia="pl-PL"/>
        </w:rPr>
        <w:t xml:space="preserve">. </w:t>
      </w:r>
    </w:p>
    <w:p w14:paraId="76AFBC52" w14:textId="0C7CE20E" w:rsidR="0036461E" w:rsidRPr="00331877" w:rsidRDefault="0036461E">
      <w:pPr>
        <w:pStyle w:val="Akapitzlist"/>
        <w:numPr>
          <w:ilvl w:val="0"/>
          <w:numId w:val="46"/>
        </w:numPr>
        <w:tabs>
          <w:tab w:val="clear" w:pos="1440"/>
        </w:tabs>
        <w:spacing w:line="300" w:lineRule="auto"/>
        <w:ind w:left="709" w:hanging="425"/>
        <w:jc w:val="both"/>
        <w:rPr>
          <w:rFonts w:eastAsia="Times New Roman" w:cstheme="minorHAnsi"/>
          <w:color w:val="000000" w:themeColor="text1"/>
          <w:lang w:eastAsia="pl-PL"/>
        </w:rPr>
      </w:pPr>
      <w:r w:rsidRPr="00331877">
        <w:rPr>
          <w:rFonts w:eastAsia="Times New Roman" w:cstheme="minorHAnsi"/>
          <w:color w:val="000000" w:themeColor="text1"/>
          <w:lang w:eastAsia="pl-PL"/>
        </w:rPr>
        <w:t xml:space="preserve">Zamawiający dokona płatności z zastosowaniem mechanizmu podzielonej płatności </w:t>
      </w:r>
      <w:r w:rsidR="007A4413">
        <w:rPr>
          <w:rFonts w:eastAsia="Times New Roman" w:cstheme="minorHAnsi"/>
          <w:color w:val="000000" w:themeColor="text1"/>
          <w:lang w:eastAsia="pl-PL"/>
        </w:rPr>
        <w:br/>
      </w:r>
      <w:r w:rsidRPr="00331877">
        <w:rPr>
          <w:rFonts w:eastAsia="Times New Roman" w:cstheme="minorHAnsi"/>
          <w:color w:val="000000" w:themeColor="text1"/>
          <w:lang w:eastAsia="pl-PL"/>
        </w:rPr>
        <w:t xml:space="preserve">(ang. Split </w:t>
      </w:r>
      <w:proofErr w:type="spellStart"/>
      <w:r w:rsidRPr="00331877">
        <w:rPr>
          <w:rFonts w:eastAsia="Times New Roman" w:cstheme="minorHAnsi"/>
          <w:color w:val="000000" w:themeColor="text1"/>
          <w:lang w:eastAsia="pl-PL"/>
        </w:rPr>
        <w:t>Payment</w:t>
      </w:r>
      <w:proofErr w:type="spellEnd"/>
      <w:r w:rsidRPr="00331877">
        <w:rPr>
          <w:rFonts w:eastAsia="Times New Roman" w:cstheme="minorHAnsi"/>
          <w:color w:val="000000" w:themeColor="text1"/>
          <w:lang w:eastAsia="pl-PL"/>
        </w:rPr>
        <w:t xml:space="preserve">) w sytuacji, gdy taki mechanizm będzie miał zastosowanie. </w:t>
      </w:r>
    </w:p>
    <w:p w14:paraId="54470D67" w14:textId="0C722DED" w:rsidR="00FB4246" w:rsidRDefault="0036461E">
      <w:pPr>
        <w:pStyle w:val="Akapitzlist"/>
        <w:numPr>
          <w:ilvl w:val="0"/>
          <w:numId w:val="46"/>
        </w:numPr>
        <w:tabs>
          <w:tab w:val="clear" w:pos="1440"/>
        </w:tabs>
        <w:spacing w:line="300" w:lineRule="auto"/>
        <w:ind w:left="709" w:hanging="425"/>
        <w:jc w:val="both"/>
        <w:rPr>
          <w:rFonts w:eastAsia="Times New Roman" w:cstheme="minorHAnsi"/>
          <w:color w:val="000000" w:themeColor="text1"/>
          <w:lang w:eastAsia="pl-PL"/>
        </w:rPr>
      </w:pPr>
      <w:r w:rsidRPr="00331877">
        <w:rPr>
          <w:rFonts w:eastAsia="Times New Roman" w:cstheme="minorHAnsi"/>
          <w:color w:val="000000" w:themeColor="text1"/>
          <w:lang w:eastAsia="pl-PL"/>
        </w:rPr>
        <w:t xml:space="preserve">Szczegółowe warunki płatności zostały określone w załączniku nr 4 SWZ – </w:t>
      </w:r>
      <w:r w:rsidR="007A4413" w:rsidRPr="007A4413">
        <w:rPr>
          <w:rFonts w:eastAsia="Times New Roman" w:cstheme="minorHAnsi"/>
          <w:color w:val="000000" w:themeColor="text1"/>
          <w:lang w:eastAsia="pl-PL"/>
        </w:rPr>
        <w:t>projektowane postanowienia umowy</w:t>
      </w:r>
      <w:r w:rsidRPr="00331877">
        <w:rPr>
          <w:rFonts w:eastAsia="Times New Roman" w:cstheme="minorHAnsi"/>
          <w:color w:val="000000" w:themeColor="text1"/>
          <w:lang w:eastAsia="pl-PL"/>
        </w:rPr>
        <w:t>.</w:t>
      </w:r>
    </w:p>
    <w:p w14:paraId="461E46FE" w14:textId="77777777" w:rsidR="00331877" w:rsidRPr="00331877" w:rsidRDefault="00331877" w:rsidP="00331877">
      <w:pPr>
        <w:pStyle w:val="Akapitzlist"/>
        <w:spacing w:line="300" w:lineRule="auto"/>
        <w:ind w:left="709"/>
        <w:jc w:val="both"/>
        <w:rPr>
          <w:rFonts w:eastAsia="Times New Roman" w:cstheme="minorHAnsi"/>
          <w:color w:val="000000" w:themeColor="text1"/>
          <w:lang w:eastAsia="pl-PL"/>
        </w:rPr>
      </w:pPr>
    </w:p>
    <w:p w14:paraId="1D68B157" w14:textId="77777777" w:rsidR="00D00037" w:rsidRPr="00A07E30"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A07E30">
        <w:rPr>
          <w:rFonts w:eastAsia="Times New Roman" w:cstheme="minorHAnsi"/>
          <w:b/>
          <w:lang w:eastAsia="pl-PL"/>
        </w:rPr>
        <w:t xml:space="preserve">PODSTAWY </w:t>
      </w:r>
      <w:r w:rsidRPr="00990106">
        <w:rPr>
          <w:rFonts w:eastAsia="Times New Roman" w:cstheme="minorHAnsi"/>
          <w:b/>
          <w:color w:val="000000" w:themeColor="text1"/>
          <w:lang w:eastAsia="pl-PL"/>
        </w:rPr>
        <w:t xml:space="preserve">WYKLUCZENIA I WARUNKI UDZIAŁU W POSTĘPOWANIU </w:t>
      </w:r>
      <w:r w:rsidRPr="00A07E30">
        <w:rPr>
          <w:rFonts w:eastAsia="Times New Roman" w:cstheme="minorHAnsi"/>
          <w:b/>
          <w:lang w:eastAsia="pl-PL"/>
        </w:rPr>
        <w:t>ORAZ SPOSÓB ICH OCENY</w:t>
      </w:r>
    </w:p>
    <w:p w14:paraId="5468220F" w14:textId="77777777" w:rsidR="00D00037" w:rsidRPr="00A07E30" w:rsidRDefault="00D00037" w:rsidP="00D00037">
      <w:pPr>
        <w:spacing w:after="0" w:line="300" w:lineRule="auto"/>
        <w:ind w:left="284"/>
        <w:jc w:val="both"/>
        <w:rPr>
          <w:rFonts w:eastAsia="Times New Roman" w:cstheme="minorHAnsi"/>
          <w:lang w:eastAsia="pl-PL"/>
        </w:rPr>
      </w:pPr>
      <w:r w:rsidRPr="00A07E30">
        <w:rPr>
          <w:rFonts w:eastAsia="Times New Roman" w:cstheme="minorHAnsi"/>
          <w:lang w:eastAsia="pl-PL"/>
        </w:rPr>
        <w:t>O udzielenie zamówienia mogą ubiegać się Wykonawcy, którzy:</w:t>
      </w:r>
    </w:p>
    <w:p w14:paraId="39EF6FEB" w14:textId="0B71AB0A" w:rsidR="00D00037" w:rsidRPr="00A07E30" w:rsidRDefault="00D00037">
      <w:pPr>
        <w:numPr>
          <w:ilvl w:val="0"/>
          <w:numId w:val="11"/>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u w:val="single"/>
          <w:lang w:eastAsia="pl-PL"/>
        </w:rPr>
        <w:t>nie podlegają wykluczeniu na podstawie art.</w:t>
      </w:r>
      <w:bookmarkStart w:id="15" w:name="_Hlk61706233"/>
      <w:r w:rsidR="008A13B7" w:rsidRPr="00A07E30">
        <w:rPr>
          <w:rFonts w:eastAsia="Times New Roman" w:cstheme="minorHAnsi"/>
          <w:u w:val="single"/>
          <w:lang w:eastAsia="pl-PL"/>
        </w:rPr>
        <w:t xml:space="preserve"> </w:t>
      </w:r>
      <w:r w:rsidRPr="00A07E30">
        <w:rPr>
          <w:rFonts w:eastAsia="Times New Roman" w:cstheme="minorHAnsi"/>
          <w:u w:val="single"/>
          <w:lang w:eastAsia="pl-PL"/>
        </w:rPr>
        <w:t xml:space="preserve">108 ust. 1 pkt. 1-6 ustawy </w:t>
      </w:r>
      <w:proofErr w:type="spellStart"/>
      <w:r w:rsidRPr="00A07E30">
        <w:rPr>
          <w:rFonts w:eastAsia="Times New Roman" w:cstheme="minorHAnsi"/>
          <w:u w:val="single"/>
          <w:lang w:eastAsia="pl-PL"/>
        </w:rPr>
        <w:t>Pzp</w:t>
      </w:r>
      <w:proofErr w:type="spellEnd"/>
      <w:r w:rsidRPr="00A07E30">
        <w:rPr>
          <w:rFonts w:eastAsia="Times New Roman" w:cstheme="minorHAnsi"/>
          <w:lang w:eastAsia="pl-PL"/>
        </w:rPr>
        <w:t>;</w:t>
      </w:r>
      <w:bookmarkEnd w:id="15"/>
      <w:r w:rsidR="00736BAD" w:rsidRPr="00A07E30">
        <w:rPr>
          <w:rFonts w:eastAsia="Times New Roman" w:cstheme="minorHAnsi"/>
          <w:lang w:eastAsia="pl-PL"/>
        </w:rPr>
        <w:t xml:space="preserve"> </w:t>
      </w:r>
    </w:p>
    <w:p w14:paraId="31A55560" w14:textId="58E6D286" w:rsidR="00D00037" w:rsidRPr="00990106" w:rsidRDefault="00D00037" w:rsidP="00D00037">
      <w:pPr>
        <w:spacing w:after="0" w:line="300" w:lineRule="auto"/>
        <w:ind w:left="709"/>
        <w:jc w:val="both"/>
        <w:rPr>
          <w:rFonts w:eastAsia="Times New Roman" w:cstheme="minorHAnsi"/>
          <w:i/>
          <w:color w:val="000000" w:themeColor="text1"/>
          <w:lang w:eastAsia="pl-PL"/>
        </w:rPr>
      </w:pPr>
      <w:r w:rsidRPr="00990106">
        <w:rPr>
          <w:rFonts w:eastAsia="Times New Roman" w:cstheme="minorHAnsi"/>
          <w:i/>
          <w:color w:val="000000" w:themeColor="text1"/>
          <w:lang w:eastAsia="pl-PL"/>
        </w:rPr>
        <w:t>Brak podstaw do wykluczenia Zamawiający oceni na podstawie złożonego wraz z ofertą oświadczenia dotyczącego przesłanek wykluczenia z postępowania (wzór oświadczenia – załącznik nr 2</w:t>
      </w:r>
      <w:r w:rsidR="00903BF6" w:rsidRPr="00990106">
        <w:rPr>
          <w:rFonts w:eastAsia="Times New Roman" w:cstheme="minorHAnsi"/>
          <w:i/>
          <w:color w:val="000000" w:themeColor="text1"/>
          <w:lang w:eastAsia="pl-PL"/>
        </w:rPr>
        <w:t xml:space="preserve"> i </w:t>
      </w:r>
      <w:r w:rsidR="001F2B0E">
        <w:rPr>
          <w:rFonts w:eastAsia="Times New Roman" w:cstheme="minorHAnsi"/>
          <w:i/>
          <w:color w:val="000000" w:themeColor="text1"/>
          <w:lang w:eastAsia="pl-PL"/>
        </w:rPr>
        <w:t xml:space="preserve">jeżeli dotyczy </w:t>
      </w:r>
      <w:r w:rsidR="00903BF6" w:rsidRPr="00990106">
        <w:rPr>
          <w:rFonts w:eastAsia="Times New Roman" w:cstheme="minorHAnsi"/>
          <w:i/>
          <w:color w:val="000000" w:themeColor="text1"/>
          <w:lang w:eastAsia="pl-PL"/>
        </w:rPr>
        <w:t>2A</w:t>
      </w:r>
      <w:r w:rsidRPr="00990106">
        <w:rPr>
          <w:rFonts w:eastAsia="Times New Roman" w:cstheme="minorHAnsi"/>
          <w:i/>
          <w:color w:val="000000" w:themeColor="text1"/>
          <w:lang w:eastAsia="pl-PL"/>
        </w:rPr>
        <w:t xml:space="preserve"> do SWZ).</w:t>
      </w:r>
    </w:p>
    <w:p w14:paraId="2EC916E6" w14:textId="54B0C9ED" w:rsidR="00D00037" w:rsidRPr="00A07E30" w:rsidRDefault="00D00037" w:rsidP="00D00037">
      <w:pPr>
        <w:spacing w:after="0" w:line="300" w:lineRule="auto"/>
        <w:ind w:left="709"/>
        <w:jc w:val="both"/>
        <w:rPr>
          <w:rFonts w:eastAsia="Times New Roman" w:cstheme="minorHAnsi"/>
          <w:i/>
          <w:lang w:eastAsia="pl-PL"/>
        </w:rPr>
      </w:pPr>
      <w:bookmarkStart w:id="16" w:name="_Hlk61340809"/>
      <w:r w:rsidRPr="00A07E30">
        <w:rPr>
          <w:rFonts w:eastAsia="Times New Roman" w:cstheme="minorHAnsi"/>
          <w:i/>
          <w:lang w:eastAsia="pl-PL"/>
        </w:rPr>
        <w:t xml:space="preserve">Wykluczenie następuje w przypadkach wskazanych w art. 111 </w:t>
      </w:r>
      <w:r w:rsidR="00B70DE0" w:rsidRPr="00A07E30">
        <w:rPr>
          <w:rFonts w:eastAsia="Times New Roman" w:cstheme="minorHAnsi"/>
          <w:i/>
          <w:lang w:eastAsia="pl-PL"/>
        </w:rPr>
        <w:t>u</w:t>
      </w:r>
      <w:r w:rsidRPr="00A07E30">
        <w:rPr>
          <w:rFonts w:eastAsia="Times New Roman" w:cstheme="minorHAnsi"/>
          <w:i/>
          <w:lang w:eastAsia="pl-PL"/>
        </w:rPr>
        <w:t xml:space="preserve">stawy </w:t>
      </w:r>
      <w:proofErr w:type="spellStart"/>
      <w:r w:rsidRPr="00A07E30">
        <w:rPr>
          <w:rFonts w:eastAsia="Times New Roman" w:cstheme="minorHAnsi"/>
          <w:i/>
          <w:lang w:eastAsia="pl-PL"/>
        </w:rPr>
        <w:t>Pzp</w:t>
      </w:r>
      <w:proofErr w:type="spellEnd"/>
      <w:r w:rsidRPr="00A07E30">
        <w:rPr>
          <w:rFonts w:eastAsia="Times New Roman" w:cstheme="minorHAnsi"/>
          <w:i/>
          <w:lang w:eastAsia="pl-PL"/>
        </w:rPr>
        <w:t>.</w:t>
      </w:r>
    </w:p>
    <w:bookmarkEnd w:id="16"/>
    <w:p w14:paraId="738032EB" w14:textId="50334750" w:rsidR="00D00037" w:rsidRPr="00A07E30" w:rsidRDefault="00D00037">
      <w:pPr>
        <w:numPr>
          <w:ilvl w:val="0"/>
          <w:numId w:val="11"/>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u w:val="single"/>
          <w:lang w:eastAsia="pl-PL"/>
        </w:rPr>
        <w:t xml:space="preserve">nie podlegają wykluczeniu na podstawie art. </w:t>
      </w:r>
      <w:bookmarkStart w:id="17" w:name="_Hlk61347239"/>
      <w:bookmarkStart w:id="18" w:name="_Hlk61706294"/>
      <w:r w:rsidRPr="00A07E30">
        <w:rPr>
          <w:rFonts w:eastAsia="Times New Roman" w:cstheme="minorHAnsi"/>
          <w:u w:val="single"/>
          <w:lang w:eastAsia="pl-PL"/>
        </w:rPr>
        <w:t>109 ust. 1 pkt 4</w:t>
      </w:r>
      <w:bookmarkEnd w:id="17"/>
      <w:r w:rsidR="00990106">
        <w:rPr>
          <w:rFonts w:eastAsia="Times New Roman" w:cstheme="minorHAnsi"/>
          <w:u w:val="single"/>
          <w:lang w:eastAsia="pl-PL"/>
        </w:rPr>
        <w:t xml:space="preserve"> </w:t>
      </w:r>
      <w:r w:rsidRPr="00A07E30">
        <w:rPr>
          <w:rFonts w:eastAsia="Times New Roman" w:cstheme="minorHAnsi"/>
          <w:u w:val="single"/>
          <w:lang w:eastAsia="pl-PL"/>
        </w:rPr>
        <w:t xml:space="preserve">ustawy </w:t>
      </w:r>
      <w:proofErr w:type="spellStart"/>
      <w:r w:rsidRPr="00A07E30">
        <w:rPr>
          <w:rFonts w:eastAsia="Times New Roman" w:cstheme="minorHAnsi"/>
          <w:u w:val="single"/>
          <w:lang w:eastAsia="pl-PL"/>
        </w:rPr>
        <w:t>Pzp</w:t>
      </w:r>
      <w:proofErr w:type="spellEnd"/>
      <w:r w:rsidRPr="00A07E30">
        <w:rPr>
          <w:rFonts w:eastAsia="Times New Roman" w:cstheme="minorHAnsi"/>
          <w:lang w:eastAsia="pl-PL"/>
        </w:rPr>
        <w:t>;</w:t>
      </w:r>
      <w:bookmarkEnd w:id="18"/>
    </w:p>
    <w:p w14:paraId="182E5883" w14:textId="3253422D" w:rsidR="00D00037" w:rsidRPr="00990106" w:rsidRDefault="00D00037" w:rsidP="00D00037">
      <w:pPr>
        <w:spacing w:after="0" w:line="300" w:lineRule="auto"/>
        <w:ind w:left="709"/>
        <w:jc w:val="both"/>
        <w:rPr>
          <w:rFonts w:eastAsia="Times New Roman" w:cstheme="minorHAnsi"/>
          <w:i/>
          <w:color w:val="000000" w:themeColor="text1"/>
          <w:lang w:eastAsia="pl-PL"/>
        </w:rPr>
      </w:pPr>
      <w:r w:rsidRPr="00990106">
        <w:rPr>
          <w:rFonts w:eastAsia="Times New Roman" w:cstheme="minorHAnsi"/>
          <w:i/>
          <w:color w:val="000000" w:themeColor="text1"/>
          <w:lang w:eastAsia="pl-PL"/>
        </w:rPr>
        <w:t xml:space="preserve">Brak podstaw do wykluczenia Zamawiający oceni na podstawie złożonego wraz z ofertą oświadczenia dotyczącego przesłanek wykluczenia z postępowania (wzór oświadczenia – załącznik nr 2 </w:t>
      </w:r>
      <w:r w:rsidR="00903BF6" w:rsidRPr="00990106">
        <w:rPr>
          <w:rFonts w:eastAsia="Times New Roman" w:cstheme="minorHAnsi"/>
          <w:i/>
          <w:color w:val="000000" w:themeColor="text1"/>
          <w:lang w:eastAsia="pl-PL"/>
        </w:rPr>
        <w:t xml:space="preserve">i </w:t>
      </w:r>
      <w:r w:rsidR="001F2B0E">
        <w:rPr>
          <w:rFonts w:eastAsia="Times New Roman" w:cstheme="minorHAnsi"/>
          <w:i/>
          <w:color w:val="000000" w:themeColor="text1"/>
          <w:lang w:eastAsia="pl-PL"/>
        </w:rPr>
        <w:t xml:space="preserve">jeżeli dotyczy </w:t>
      </w:r>
      <w:r w:rsidR="00903BF6" w:rsidRPr="00990106">
        <w:rPr>
          <w:rFonts w:eastAsia="Times New Roman" w:cstheme="minorHAnsi"/>
          <w:i/>
          <w:color w:val="000000" w:themeColor="text1"/>
          <w:lang w:eastAsia="pl-PL"/>
        </w:rPr>
        <w:t xml:space="preserve">2A </w:t>
      </w:r>
      <w:r w:rsidRPr="00990106">
        <w:rPr>
          <w:rFonts w:eastAsia="Times New Roman" w:cstheme="minorHAnsi"/>
          <w:i/>
          <w:color w:val="000000" w:themeColor="text1"/>
          <w:lang w:eastAsia="pl-PL"/>
        </w:rPr>
        <w:t xml:space="preserve">do SWZ) oraz dokumentów wymienionych w </w:t>
      </w:r>
      <w:r w:rsidRPr="00990106">
        <w:rPr>
          <w:rFonts w:cstheme="minorHAnsi"/>
          <w:i/>
          <w:color w:val="000000" w:themeColor="text1"/>
        </w:rPr>
        <w:t xml:space="preserve">rozdziale VII pkt </w:t>
      </w:r>
      <w:r w:rsidR="00655534" w:rsidRPr="00990106">
        <w:rPr>
          <w:rFonts w:cstheme="minorHAnsi"/>
          <w:i/>
          <w:color w:val="000000" w:themeColor="text1"/>
        </w:rPr>
        <w:t>6</w:t>
      </w:r>
      <w:r w:rsidRPr="00990106">
        <w:rPr>
          <w:rFonts w:cstheme="minorHAnsi"/>
          <w:i/>
          <w:color w:val="000000" w:themeColor="text1"/>
        </w:rPr>
        <w:t xml:space="preserve"> lit. „a”.</w:t>
      </w:r>
    </w:p>
    <w:p w14:paraId="450645DF" w14:textId="6EF9C7B1" w:rsidR="00D00037" w:rsidRPr="00A07E30" w:rsidRDefault="00D00037" w:rsidP="00D00037">
      <w:pPr>
        <w:spacing w:after="0" w:line="300" w:lineRule="auto"/>
        <w:ind w:left="709"/>
        <w:jc w:val="both"/>
        <w:rPr>
          <w:rFonts w:eastAsia="Times New Roman" w:cstheme="minorHAnsi"/>
          <w:i/>
          <w:lang w:eastAsia="pl-PL"/>
        </w:rPr>
      </w:pPr>
      <w:r w:rsidRPr="00A07E30">
        <w:rPr>
          <w:rFonts w:eastAsia="Times New Roman" w:cstheme="minorHAnsi"/>
          <w:i/>
          <w:lang w:eastAsia="pl-PL"/>
        </w:rPr>
        <w:t xml:space="preserve">Wykluczenie następuje w przypadkach wskazanych w art. 111 </w:t>
      </w:r>
      <w:r w:rsidR="00B70DE0" w:rsidRPr="00A07E30">
        <w:rPr>
          <w:rFonts w:eastAsia="Times New Roman" w:cstheme="minorHAnsi"/>
          <w:i/>
          <w:lang w:eastAsia="pl-PL"/>
        </w:rPr>
        <w:t>u</w:t>
      </w:r>
      <w:r w:rsidRPr="00A07E30">
        <w:rPr>
          <w:rFonts w:eastAsia="Times New Roman" w:cstheme="minorHAnsi"/>
          <w:i/>
          <w:lang w:eastAsia="pl-PL"/>
        </w:rPr>
        <w:t xml:space="preserve">stawy </w:t>
      </w:r>
      <w:proofErr w:type="spellStart"/>
      <w:r w:rsidRPr="00A07E30">
        <w:rPr>
          <w:rFonts w:eastAsia="Times New Roman" w:cstheme="minorHAnsi"/>
          <w:i/>
          <w:lang w:eastAsia="pl-PL"/>
        </w:rPr>
        <w:t>Pzp</w:t>
      </w:r>
      <w:proofErr w:type="spellEnd"/>
      <w:r w:rsidRPr="00A07E30">
        <w:rPr>
          <w:rFonts w:eastAsia="Times New Roman" w:cstheme="minorHAnsi"/>
          <w:i/>
          <w:lang w:eastAsia="pl-PL"/>
        </w:rPr>
        <w:t>.</w:t>
      </w:r>
    </w:p>
    <w:p w14:paraId="1CB36344" w14:textId="5F61684A" w:rsidR="00D00037" w:rsidRPr="00990106" w:rsidRDefault="00D00037">
      <w:pPr>
        <w:numPr>
          <w:ilvl w:val="0"/>
          <w:numId w:val="11"/>
        </w:numPr>
        <w:tabs>
          <w:tab w:val="num" w:pos="709"/>
        </w:tabs>
        <w:spacing w:after="0" w:line="300" w:lineRule="auto"/>
        <w:ind w:left="709" w:hanging="425"/>
        <w:jc w:val="both"/>
        <w:rPr>
          <w:rFonts w:eastAsia="Times New Roman" w:cstheme="minorHAnsi"/>
          <w:color w:val="000000" w:themeColor="text1"/>
          <w:lang w:eastAsia="pl-PL"/>
        </w:rPr>
      </w:pPr>
      <w:r w:rsidRPr="00990106">
        <w:rPr>
          <w:rFonts w:eastAsia="Times New Roman" w:cstheme="minorHAnsi"/>
          <w:color w:val="000000" w:themeColor="text1"/>
          <w:u w:val="single"/>
          <w:lang w:eastAsia="pl-PL"/>
        </w:rPr>
        <w:t>spełniają warunki udziału w postępowaniu, dotyczące zdolności do występowania w obrocie gospodarczym</w:t>
      </w:r>
      <w:r w:rsidRPr="00990106">
        <w:rPr>
          <w:rFonts w:eastAsia="Times New Roman" w:cstheme="minorHAnsi"/>
          <w:color w:val="000000" w:themeColor="text1"/>
          <w:lang w:eastAsia="pl-PL"/>
        </w:rPr>
        <w:t xml:space="preserve"> – Zamawiający nie formułuje wymagań w tym zakresie;</w:t>
      </w:r>
    </w:p>
    <w:p w14:paraId="10DBE643" w14:textId="36EAD319" w:rsidR="00D00037" w:rsidRPr="00A07E30" w:rsidRDefault="00D00037">
      <w:pPr>
        <w:numPr>
          <w:ilvl w:val="0"/>
          <w:numId w:val="11"/>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u w:val="single"/>
          <w:lang w:eastAsia="pl-PL"/>
        </w:rPr>
        <w:t>spełniają warunki udziału w postępowaniu, dotyczące uprawnień do prowadzenia określonej działalności zawodowej, o ile wynika to z odrębnych przepisów</w:t>
      </w:r>
      <w:r w:rsidRPr="00A07E30">
        <w:rPr>
          <w:rFonts w:eastAsia="Times New Roman" w:cstheme="minorHAnsi"/>
          <w:lang w:eastAsia="pl-PL"/>
        </w:rPr>
        <w:t xml:space="preserve"> –</w:t>
      </w:r>
      <w:r w:rsidR="007F2E17" w:rsidRPr="007F2E17">
        <w:rPr>
          <w:rFonts w:eastAsia="Times New Roman" w:cstheme="minorHAnsi"/>
          <w:color w:val="000000" w:themeColor="text1"/>
          <w:lang w:eastAsia="pl-PL"/>
        </w:rPr>
        <w:t xml:space="preserve"> </w:t>
      </w:r>
      <w:r w:rsidR="007F2E17" w:rsidRPr="00691433">
        <w:rPr>
          <w:rFonts w:eastAsia="Times New Roman" w:cstheme="minorHAnsi"/>
          <w:color w:val="000000" w:themeColor="text1"/>
          <w:lang w:eastAsia="pl-PL"/>
        </w:rPr>
        <w:t>Zamawiający nie formułuje wymagań w tym zakresie;</w:t>
      </w:r>
    </w:p>
    <w:p w14:paraId="0AEF8B64" w14:textId="69B1355B" w:rsidR="00D00037" w:rsidRPr="00A07E30" w:rsidRDefault="00D00037">
      <w:pPr>
        <w:numPr>
          <w:ilvl w:val="0"/>
          <w:numId w:val="11"/>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u w:val="single"/>
          <w:lang w:eastAsia="pl-PL"/>
        </w:rPr>
        <w:t>spełniają warunki udziału w postępowaniu, dotyczące sytuacji ekonomicznej lub finansowej</w:t>
      </w:r>
      <w:r w:rsidRPr="00A07E30">
        <w:rPr>
          <w:rFonts w:eastAsia="Times New Roman" w:cstheme="minorHAnsi"/>
          <w:lang w:eastAsia="pl-PL"/>
        </w:rPr>
        <w:t xml:space="preserve"> – </w:t>
      </w:r>
      <w:r w:rsidRPr="00691433">
        <w:rPr>
          <w:rFonts w:eastAsia="Times New Roman" w:cstheme="minorHAnsi"/>
          <w:color w:val="000000" w:themeColor="text1"/>
          <w:lang w:eastAsia="pl-PL"/>
        </w:rPr>
        <w:t>Zamawiający nie formułuje wymagań w tym zakresie;</w:t>
      </w:r>
    </w:p>
    <w:p w14:paraId="0E0A83BC" w14:textId="7334CEFA" w:rsidR="00D00037" w:rsidRDefault="00D00037">
      <w:pPr>
        <w:numPr>
          <w:ilvl w:val="0"/>
          <w:numId w:val="11"/>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u w:val="single"/>
          <w:lang w:eastAsia="pl-PL"/>
        </w:rPr>
        <w:t>spełniają warunki udziału w postępowaniu, dotyczące zdolności technicznej lub zawodowej</w:t>
      </w:r>
      <w:r w:rsidRPr="00A07E30">
        <w:rPr>
          <w:rFonts w:eastAsia="Times New Roman" w:cstheme="minorHAnsi"/>
          <w:lang w:eastAsia="pl-PL"/>
        </w:rPr>
        <w:t xml:space="preserve"> – </w:t>
      </w:r>
    </w:p>
    <w:p w14:paraId="5D7EF1DA" w14:textId="4B9E8E53" w:rsidR="00691433" w:rsidRPr="0006756A" w:rsidRDefault="00B800E9" w:rsidP="0006756A">
      <w:pPr>
        <w:tabs>
          <w:tab w:val="left" w:pos="1276"/>
        </w:tabs>
        <w:spacing w:after="0" w:line="300" w:lineRule="auto"/>
        <w:ind w:left="1276" w:hanging="283"/>
        <w:jc w:val="both"/>
        <w:rPr>
          <w:rFonts w:eastAsia="Times New Roman" w:cstheme="minorHAnsi"/>
          <w:i/>
          <w:color w:val="000000" w:themeColor="text1"/>
          <w:lang w:eastAsia="pl-PL"/>
        </w:rPr>
      </w:pPr>
      <w:r w:rsidRPr="00CF071C">
        <w:rPr>
          <w:rFonts w:eastAsia="Times New Roman" w:cstheme="minorHAnsi"/>
          <w:color w:val="000000" w:themeColor="text1"/>
          <w:lang w:eastAsia="pl-PL"/>
        </w:rPr>
        <w:t>1)</w:t>
      </w:r>
      <w:r w:rsidR="0006756A">
        <w:rPr>
          <w:rFonts w:eastAsia="Times New Roman" w:cstheme="minorHAnsi"/>
          <w:i/>
          <w:color w:val="000000" w:themeColor="text1"/>
          <w:lang w:eastAsia="pl-PL"/>
        </w:rPr>
        <w:t xml:space="preserve"> </w:t>
      </w:r>
      <w:r w:rsidR="00D00037" w:rsidRPr="00CF071C">
        <w:rPr>
          <w:rFonts w:eastAsia="Times New Roman" w:cstheme="minorHAnsi"/>
          <w:color w:val="000000" w:themeColor="text1"/>
          <w:lang w:eastAsia="pl-PL"/>
        </w:rPr>
        <w:t xml:space="preserve">warunek ten będzie spełniony wówczas, gdy Wykonawca wykaże, </w:t>
      </w:r>
      <w:r w:rsidR="002E0F5F">
        <w:rPr>
          <w:rFonts w:eastAsia="Times New Roman" w:cstheme="minorHAnsi"/>
          <w:color w:val="000000" w:themeColor="text1"/>
          <w:lang w:eastAsia="pl-PL"/>
        </w:rPr>
        <w:t>że</w:t>
      </w:r>
      <w:r w:rsidR="00D00037" w:rsidRPr="00CF071C">
        <w:rPr>
          <w:rFonts w:eastAsia="Times New Roman" w:cstheme="minorHAnsi"/>
          <w:color w:val="000000" w:themeColor="text1"/>
          <w:lang w:eastAsia="pl-PL"/>
        </w:rPr>
        <w:t xml:space="preserve"> w okresie ostatnich trzech lat przed upływem terminu składania ofert, a jeżeli okres prowadzenia działalności jest krótszy – w tym okresie, wykonał </w:t>
      </w:r>
      <w:r w:rsidR="001B3629">
        <w:rPr>
          <w:rFonts w:eastAsia="Times New Roman" w:cstheme="minorHAnsi"/>
          <w:color w:val="000000" w:themeColor="text1"/>
          <w:lang w:eastAsia="pl-PL"/>
        </w:rPr>
        <w:t>(a w przypadku świadczeń powtarzających się lub ciągłych również wykonuje)</w:t>
      </w:r>
      <w:r w:rsidR="003E0E4B" w:rsidRPr="00CF071C">
        <w:rPr>
          <w:rFonts w:eastAsia="Times New Roman" w:cstheme="minorHAnsi"/>
          <w:color w:val="000000" w:themeColor="text1"/>
          <w:lang w:eastAsia="pl-PL"/>
        </w:rPr>
        <w:t>:</w:t>
      </w:r>
    </w:p>
    <w:p w14:paraId="037A8781" w14:textId="6827658C" w:rsidR="003E0E4B" w:rsidRDefault="00B800E9" w:rsidP="00C14464">
      <w:pPr>
        <w:numPr>
          <w:ilvl w:val="1"/>
          <w:numId w:val="6"/>
        </w:numPr>
        <w:tabs>
          <w:tab w:val="left" w:pos="1134"/>
        </w:tabs>
        <w:spacing w:after="0" w:line="300" w:lineRule="auto"/>
        <w:ind w:left="1701"/>
        <w:jc w:val="both"/>
        <w:rPr>
          <w:rFonts w:eastAsia="Times New Roman" w:cstheme="minorHAnsi"/>
          <w:color w:val="000000" w:themeColor="text1"/>
          <w:lang w:eastAsia="pl-PL"/>
        </w:rPr>
      </w:pPr>
      <w:bookmarkStart w:id="19" w:name="_Hlk126321781"/>
      <w:r w:rsidRPr="00B800E9">
        <w:rPr>
          <w:rFonts w:eastAsia="Times New Roman" w:cstheme="minorHAnsi"/>
          <w:b/>
          <w:bCs/>
          <w:iCs/>
          <w:color w:val="000000" w:themeColor="text1"/>
          <w:u w:val="single"/>
          <w:lang w:eastAsia="pl-PL"/>
        </w:rPr>
        <w:t xml:space="preserve">dla części </w:t>
      </w:r>
      <w:r w:rsidR="00FB4246">
        <w:rPr>
          <w:rFonts w:eastAsia="Times New Roman" w:cstheme="minorHAnsi"/>
          <w:b/>
          <w:bCs/>
          <w:iCs/>
          <w:color w:val="000000" w:themeColor="text1"/>
          <w:u w:val="single"/>
          <w:lang w:eastAsia="pl-PL"/>
        </w:rPr>
        <w:t>nr 1</w:t>
      </w:r>
      <w:r w:rsidRPr="00B800E9">
        <w:rPr>
          <w:rFonts w:eastAsia="Times New Roman" w:cstheme="minorHAnsi"/>
          <w:b/>
          <w:bCs/>
          <w:iCs/>
          <w:color w:val="000000" w:themeColor="text1"/>
          <w:u w:val="single"/>
          <w:lang w:eastAsia="pl-PL"/>
        </w:rPr>
        <w:t>:</w:t>
      </w:r>
      <w:r w:rsidRPr="00B800E9">
        <w:rPr>
          <w:rFonts w:eastAsia="Times New Roman" w:cstheme="minorHAnsi"/>
          <w:color w:val="000000" w:themeColor="text1"/>
          <w:lang w:eastAsia="pl-PL"/>
        </w:rPr>
        <w:t xml:space="preserve">  </w:t>
      </w:r>
    </w:p>
    <w:bookmarkEnd w:id="19"/>
    <w:p w14:paraId="6034FE65" w14:textId="4F259319" w:rsidR="00B800E9" w:rsidRPr="003E0E4B" w:rsidRDefault="00B800E9">
      <w:pPr>
        <w:pStyle w:val="Akapitzlist"/>
        <w:numPr>
          <w:ilvl w:val="0"/>
          <w:numId w:val="48"/>
        </w:numPr>
        <w:tabs>
          <w:tab w:val="left" w:pos="1134"/>
        </w:tabs>
        <w:spacing w:line="300" w:lineRule="auto"/>
        <w:ind w:left="1701"/>
        <w:jc w:val="both"/>
        <w:rPr>
          <w:rFonts w:eastAsia="Times New Roman" w:cstheme="minorHAnsi"/>
          <w:color w:val="000000" w:themeColor="text1"/>
          <w:lang w:eastAsia="pl-PL"/>
        </w:rPr>
      </w:pPr>
      <w:r w:rsidRPr="003E0E4B">
        <w:rPr>
          <w:rFonts w:eastAsia="Times New Roman" w:cstheme="minorHAnsi"/>
          <w:color w:val="000000" w:themeColor="text1"/>
          <w:lang w:eastAsia="pl-PL"/>
        </w:rPr>
        <w:lastRenderedPageBreak/>
        <w:t>min</w:t>
      </w:r>
      <w:r w:rsidR="007A7B62">
        <w:rPr>
          <w:rFonts w:eastAsia="Times New Roman" w:cstheme="minorHAnsi"/>
          <w:color w:val="000000" w:themeColor="text1"/>
          <w:lang w:eastAsia="pl-PL"/>
        </w:rPr>
        <w:t>imum</w:t>
      </w:r>
      <w:r w:rsidRPr="003E0E4B">
        <w:rPr>
          <w:rFonts w:eastAsia="Times New Roman" w:cstheme="minorHAnsi"/>
          <w:color w:val="000000" w:themeColor="text1"/>
          <w:lang w:eastAsia="pl-PL"/>
        </w:rPr>
        <w:t xml:space="preserve"> 4 usługi polegające na przeprowadzeniu szkolenia lub warsztat</w:t>
      </w:r>
      <w:r w:rsidR="001B3629">
        <w:rPr>
          <w:rFonts w:eastAsia="Times New Roman" w:cstheme="minorHAnsi"/>
          <w:color w:val="000000" w:themeColor="text1"/>
          <w:lang w:eastAsia="pl-PL"/>
        </w:rPr>
        <w:t>u</w:t>
      </w:r>
      <w:r w:rsidRPr="003E0E4B">
        <w:rPr>
          <w:rFonts w:eastAsia="Times New Roman" w:cstheme="minorHAnsi"/>
          <w:color w:val="000000" w:themeColor="text1"/>
          <w:lang w:eastAsia="pl-PL"/>
        </w:rPr>
        <w:t xml:space="preserve"> z </w:t>
      </w:r>
      <w:proofErr w:type="spellStart"/>
      <w:r w:rsidRPr="003E0E4B">
        <w:rPr>
          <w:rFonts w:eastAsia="Times New Roman" w:cstheme="minorHAnsi"/>
          <w:color w:val="000000" w:themeColor="text1"/>
          <w:lang w:eastAsia="pl-PL"/>
        </w:rPr>
        <w:t>tutoringu</w:t>
      </w:r>
      <w:proofErr w:type="spellEnd"/>
      <w:r w:rsidRPr="003E0E4B">
        <w:rPr>
          <w:rFonts w:eastAsia="Times New Roman" w:cstheme="minorHAnsi"/>
          <w:color w:val="000000" w:themeColor="text1"/>
          <w:lang w:eastAsia="pl-PL"/>
        </w:rPr>
        <w:t xml:space="preserve"> </w:t>
      </w:r>
      <w:r w:rsidR="007A4413">
        <w:rPr>
          <w:rFonts w:eastAsia="Times New Roman" w:cstheme="minorHAnsi"/>
          <w:color w:val="000000" w:themeColor="text1"/>
          <w:lang w:eastAsia="pl-PL"/>
        </w:rPr>
        <w:br/>
        <w:t>w</w:t>
      </w:r>
      <w:r w:rsidR="007A4413" w:rsidRPr="003E0E4B">
        <w:rPr>
          <w:rFonts w:eastAsia="Times New Roman" w:cstheme="minorHAnsi"/>
          <w:color w:val="000000" w:themeColor="text1"/>
          <w:lang w:eastAsia="pl-PL"/>
        </w:rPr>
        <w:t xml:space="preserve"> </w:t>
      </w:r>
      <w:r w:rsidRPr="003E0E4B">
        <w:rPr>
          <w:rFonts w:eastAsia="Times New Roman" w:cstheme="minorHAnsi"/>
          <w:color w:val="000000" w:themeColor="text1"/>
          <w:lang w:eastAsia="pl-PL"/>
        </w:rPr>
        <w:t xml:space="preserve">wymiarze nie mniejszym </w:t>
      </w:r>
      <w:r w:rsidRPr="001B3629">
        <w:rPr>
          <w:rFonts w:eastAsia="Times New Roman" w:cstheme="minorHAnsi"/>
          <w:lang w:eastAsia="pl-PL"/>
        </w:rPr>
        <w:t xml:space="preserve">niż 48 h </w:t>
      </w:r>
      <w:r w:rsidR="007A7B62">
        <w:rPr>
          <w:rFonts w:eastAsia="Times New Roman" w:cstheme="minorHAnsi"/>
          <w:lang w:eastAsia="pl-PL"/>
        </w:rPr>
        <w:t xml:space="preserve">każde </w:t>
      </w:r>
      <w:r w:rsidRPr="003E0E4B">
        <w:rPr>
          <w:rFonts w:eastAsia="Times New Roman" w:cstheme="minorHAnsi"/>
          <w:color w:val="000000" w:themeColor="text1"/>
          <w:lang w:eastAsia="pl-PL"/>
        </w:rPr>
        <w:t>szkolenie/warsztat (</w:t>
      </w:r>
      <w:r w:rsidR="00517516">
        <w:rPr>
          <w:rFonts w:eastAsia="Times New Roman" w:cstheme="minorHAnsi"/>
          <w:color w:val="000000" w:themeColor="text1"/>
          <w:lang w:eastAsia="pl-PL"/>
        </w:rPr>
        <w:t xml:space="preserve">gdzie </w:t>
      </w:r>
      <w:r w:rsidRPr="003E0E4B">
        <w:rPr>
          <w:rFonts w:eastAsia="Times New Roman" w:cstheme="minorHAnsi"/>
          <w:color w:val="000000" w:themeColor="text1"/>
          <w:lang w:eastAsia="pl-PL"/>
        </w:rPr>
        <w:t>1h</w:t>
      </w:r>
      <w:r w:rsidR="00517516">
        <w:rPr>
          <w:rFonts w:eastAsia="Times New Roman" w:cstheme="minorHAnsi"/>
          <w:color w:val="000000" w:themeColor="text1"/>
          <w:lang w:eastAsia="pl-PL"/>
        </w:rPr>
        <w:t xml:space="preserve"> </w:t>
      </w:r>
      <w:r w:rsidRPr="003E0E4B">
        <w:rPr>
          <w:rFonts w:eastAsia="Times New Roman" w:cstheme="minorHAnsi"/>
          <w:color w:val="000000" w:themeColor="text1"/>
          <w:lang w:eastAsia="pl-PL"/>
        </w:rPr>
        <w:t>=</w:t>
      </w:r>
      <w:r w:rsidR="00517516">
        <w:rPr>
          <w:rFonts w:eastAsia="Times New Roman" w:cstheme="minorHAnsi"/>
          <w:color w:val="000000" w:themeColor="text1"/>
          <w:lang w:eastAsia="pl-PL"/>
        </w:rPr>
        <w:t xml:space="preserve"> </w:t>
      </w:r>
      <w:r w:rsidRPr="003E0E4B">
        <w:rPr>
          <w:rFonts w:eastAsia="Times New Roman" w:cstheme="minorHAnsi"/>
          <w:color w:val="000000" w:themeColor="text1"/>
          <w:lang w:eastAsia="pl-PL"/>
        </w:rPr>
        <w:t>45 minut zegarowych), uwzgledniającego przeprowadzenie procesu certyfikacji dla uczestników</w:t>
      </w:r>
      <w:r w:rsidR="00517516">
        <w:rPr>
          <w:rFonts w:eastAsia="Times New Roman" w:cstheme="minorHAnsi"/>
          <w:color w:val="000000" w:themeColor="text1"/>
          <w:lang w:eastAsia="pl-PL"/>
        </w:rPr>
        <w:t>;</w:t>
      </w:r>
    </w:p>
    <w:p w14:paraId="1BDDF82D" w14:textId="7CAA7398" w:rsidR="003E0E4B" w:rsidRDefault="00B800E9" w:rsidP="00C14464">
      <w:pPr>
        <w:numPr>
          <w:ilvl w:val="1"/>
          <w:numId w:val="6"/>
        </w:numPr>
        <w:tabs>
          <w:tab w:val="left" w:pos="1134"/>
        </w:tabs>
        <w:spacing w:after="0" w:line="300" w:lineRule="auto"/>
        <w:ind w:left="1701"/>
        <w:jc w:val="both"/>
        <w:rPr>
          <w:rFonts w:eastAsia="Times New Roman" w:cstheme="minorHAnsi"/>
          <w:color w:val="000000" w:themeColor="text1"/>
          <w:lang w:eastAsia="pl-PL"/>
        </w:rPr>
      </w:pPr>
      <w:r w:rsidRPr="00B800E9">
        <w:rPr>
          <w:rFonts w:eastAsia="Times New Roman" w:cstheme="minorHAnsi"/>
          <w:b/>
          <w:bCs/>
          <w:iCs/>
          <w:color w:val="000000" w:themeColor="text1"/>
          <w:u w:val="single"/>
          <w:lang w:eastAsia="pl-PL"/>
        </w:rPr>
        <w:t xml:space="preserve">dla części </w:t>
      </w:r>
      <w:r w:rsidR="00FB4246">
        <w:rPr>
          <w:rFonts w:eastAsia="Times New Roman" w:cstheme="minorHAnsi"/>
          <w:b/>
          <w:bCs/>
          <w:iCs/>
          <w:color w:val="000000" w:themeColor="text1"/>
          <w:u w:val="single"/>
          <w:lang w:eastAsia="pl-PL"/>
        </w:rPr>
        <w:t>nr 2</w:t>
      </w:r>
      <w:r w:rsidRPr="00B800E9">
        <w:rPr>
          <w:rFonts w:eastAsia="Times New Roman" w:cstheme="minorHAnsi"/>
          <w:b/>
          <w:bCs/>
          <w:iCs/>
          <w:color w:val="000000" w:themeColor="text1"/>
          <w:u w:val="single"/>
          <w:lang w:eastAsia="pl-PL"/>
        </w:rPr>
        <w:t>:</w:t>
      </w:r>
      <w:r w:rsidRPr="00B800E9">
        <w:rPr>
          <w:rFonts w:eastAsia="Times New Roman" w:cstheme="minorHAnsi"/>
          <w:color w:val="000000" w:themeColor="text1"/>
          <w:lang w:eastAsia="pl-PL"/>
        </w:rPr>
        <w:t xml:space="preserve">  </w:t>
      </w:r>
    </w:p>
    <w:p w14:paraId="3B77CB5A" w14:textId="4F5384BA" w:rsidR="00B800E9" w:rsidRPr="00EA6862" w:rsidRDefault="003E0E4B">
      <w:pPr>
        <w:pStyle w:val="Akapitzlist"/>
        <w:numPr>
          <w:ilvl w:val="0"/>
          <w:numId w:val="47"/>
        </w:numPr>
        <w:tabs>
          <w:tab w:val="left" w:pos="1134"/>
        </w:tabs>
        <w:spacing w:line="300" w:lineRule="auto"/>
        <w:ind w:left="1701"/>
        <w:jc w:val="both"/>
        <w:rPr>
          <w:rFonts w:eastAsia="Times New Roman" w:cstheme="minorHAnsi"/>
          <w:color w:val="000000" w:themeColor="text1"/>
          <w:lang w:eastAsia="pl-PL"/>
        </w:rPr>
      </w:pPr>
      <w:r w:rsidRPr="003E0E4B">
        <w:rPr>
          <w:rFonts w:eastAsia="Times New Roman" w:cstheme="minorHAnsi"/>
          <w:color w:val="000000" w:themeColor="text1"/>
          <w:lang w:eastAsia="pl-PL"/>
        </w:rPr>
        <w:t>min</w:t>
      </w:r>
      <w:r w:rsidR="007A7B62">
        <w:rPr>
          <w:rFonts w:eastAsia="Times New Roman" w:cstheme="minorHAnsi"/>
          <w:color w:val="000000" w:themeColor="text1"/>
          <w:lang w:eastAsia="pl-PL"/>
        </w:rPr>
        <w:t>imum</w:t>
      </w:r>
      <w:r w:rsidRPr="003E0E4B">
        <w:rPr>
          <w:rFonts w:eastAsia="Times New Roman" w:cstheme="minorHAnsi"/>
          <w:color w:val="000000" w:themeColor="text1"/>
          <w:lang w:eastAsia="pl-PL"/>
        </w:rPr>
        <w:t xml:space="preserve"> 2 usług polegających na przeprowadzeniu szkolenia lub warsztat</w:t>
      </w:r>
      <w:r w:rsidR="001B3629">
        <w:rPr>
          <w:rFonts w:eastAsia="Times New Roman" w:cstheme="minorHAnsi"/>
          <w:color w:val="000000" w:themeColor="text1"/>
          <w:lang w:eastAsia="pl-PL"/>
        </w:rPr>
        <w:t>u</w:t>
      </w:r>
      <w:r w:rsidRPr="003E0E4B">
        <w:rPr>
          <w:rFonts w:eastAsia="Times New Roman" w:cstheme="minorHAnsi"/>
          <w:color w:val="000000" w:themeColor="text1"/>
          <w:lang w:eastAsia="pl-PL"/>
        </w:rPr>
        <w:t xml:space="preserve"> z zakresu zarządzania w</w:t>
      </w:r>
      <w:r w:rsidR="00DE2E08" w:rsidRPr="00DE2E08">
        <w:rPr>
          <w:rFonts w:eastAsia="Times New Roman" w:cstheme="minorHAnsi"/>
          <w:color w:val="000000" w:themeColor="text1"/>
          <w:lang w:eastAsia="pl-PL"/>
        </w:rPr>
        <w:t xml:space="preserve"> edukacji </w:t>
      </w:r>
      <w:r w:rsidRPr="003E0E4B">
        <w:rPr>
          <w:rFonts w:eastAsia="Times New Roman" w:cstheme="minorHAnsi"/>
          <w:color w:val="000000" w:themeColor="text1"/>
          <w:lang w:eastAsia="pl-PL"/>
        </w:rPr>
        <w:t xml:space="preserve">w wymiarze nie mniejszym niż 48 h </w:t>
      </w:r>
      <w:r w:rsidR="007A7B62">
        <w:rPr>
          <w:rFonts w:eastAsia="Times New Roman" w:cstheme="minorHAnsi"/>
          <w:color w:val="000000" w:themeColor="text1"/>
          <w:lang w:eastAsia="pl-PL"/>
        </w:rPr>
        <w:t>każde</w:t>
      </w:r>
      <w:r w:rsidRPr="003E0E4B">
        <w:rPr>
          <w:rFonts w:eastAsia="Times New Roman" w:cstheme="minorHAnsi"/>
          <w:color w:val="000000" w:themeColor="text1"/>
          <w:lang w:eastAsia="pl-PL"/>
        </w:rPr>
        <w:t xml:space="preserve"> szkolenie/warsztat (</w:t>
      </w:r>
      <w:r w:rsidR="00517516">
        <w:rPr>
          <w:rFonts w:eastAsia="Times New Roman" w:cstheme="minorHAnsi"/>
          <w:color w:val="000000" w:themeColor="text1"/>
          <w:lang w:eastAsia="pl-PL"/>
        </w:rPr>
        <w:t xml:space="preserve">gdzie </w:t>
      </w:r>
      <w:r w:rsidRPr="003E0E4B">
        <w:rPr>
          <w:rFonts w:eastAsia="Times New Roman" w:cstheme="minorHAnsi"/>
          <w:color w:val="000000" w:themeColor="text1"/>
          <w:lang w:eastAsia="pl-PL"/>
        </w:rPr>
        <w:t>1h</w:t>
      </w:r>
      <w:r w:rsidR="00517516">
        <w:rPr>
          <w:rFonts w:eastAsia="Times New Roman" w:cstheme="minorHAnsi"/>
          <w:color w:val="000000" w:themeColor="text1"/>
          <w:lang w:eastAsia="pl-PL"/>
        </w:rPr>
        <w:t xml:space="preserve"> </w:t>
      </w:r>
      <w:r w:rsidRPr="003E0E4B">
        <w:rPr>
          <w:rFonts w:eastAsia="Times New Roman" w:cstheme="minorHAnsi"/>
          <w:color w:val="000000" w:themeColor="text1"/>
          <w:lang w:eastAsia="pl-PL"/>
        </w:rPr>
        <w:t>=</w:t>
      </w:r>
      <w:r w:rsidR="00517516">
        <w:rPr>
          <w:rFonts w:eastAsia="Times New Roman" w:cstheme="minorHAnsi"/>
          <w:color w:val="000000" w:themeColor="text1"/>
          <w:lang w:eastAsia="pl-PL"/>
        </w:rPr>
        <w:t xml:space="preserve"> </w:t>
      </w:r>
      <w:r w:rsidRPr="003E0E4B">
        <w:rPr>
          <w:rFonts w:eastAsia="Times New Roman" w:cstheme="minorHAnsi"/>
          <w:color w:val="000000" w:themeColor="text1"/>
          <w:lang w:eastAsia="pl-PL"/>
        </w:rPr>
        <w:t>45 minut zegarowych)</w:t>
      </w:r>
      <w:r w:rsidR="00EA6862">
        <w:rPr>
          <w:rFonts w:eastAsia="Times New Roman" w:cstheme="minorHAnsi"/>
          <w:color w:val="000000" w:themeColor="text1"/>
          <w:lang w:eastAsia="pl-PL"/>
        </w:rPr>
        <w:t xml:space="preserve">, </w:t>
      </w:r>
      <w:r w:rsidR="00EA6862" w:rsidRPr="00C85864">
        <w:rPr>
          <w:rFonts w:eastAsia="Times New Roman" w:cstheme="minorHAnsi"/>
          <w:color w:val="000000" w:themeColor="text1"/>
          <w:lang w:eastAsia="pl-PL"/>
        </w:rPr>
        <w:t>uwzgledniającego przeprowadzenie procesu certyfikacji dla uczestników</w:t>
      </w:r>
      <w:r w:rsidR="00517516">
        <w:rPr>
          <w:rFonts w:eastAsia="Times New Roman" w:cstheme="minorHAnsi"/>
          <w:color w:val="000000" w:themeColor="text1"/>
          <w:lang w:eastAsia="pl-PL"/>
        </w:rPr>
        <w:t>;</w:t>
      </w:r>
    </w:p>
    <w:p w14:paraId="4BF8497F" w14:textId="47F26E7E" w:rsidR="003E0E4B" w:rsidRPr="003E0E4B" w:rsidRDefault="003E0E4B">
      <w:pPr>
        <w:pStyle w:val="Akapitzlist"/>
        <w:numPr>
          <w:ilvl w:val="0"/>
          <w:numId w:val="47"/>
        </w:numPr>
        <w:tabs>
          <w:tab w:val="left" w:pos="1134"/>
        </w:tabs>
        <w:spacing w:line="300" w:lineRule="auto"/>
        <w:ind w:left="1701"/>
        <w:jc w:val="both"/>
        <w:rPr>
          <w:rFonts w:eastAsia="Times New Roman" w:cstheme="minorHAnsi"/>
          <w:color w:val="000000" w:themeColor="text1"/>
          <w:lang w:eastAsia="pl-PL"/>
        </w:rPr>
      </w:pPr>
      <w:r>
        <w:rPr>
          <w:rFonts w:eastAsia="Times New Roman" w:cstheme="minorHAnsi"/>
          <w:color w:val="000000" w:themeColor="text1"/>
          <w:lang w:eastAsia="pl-PL"/>
        </w:rPr>
        <w:t>m</w:t>
      </w:r>
      <w:r w:rsidRPr="003E0E4B">
        <w:rPr>
          <w:rFonts w:eastAsia="Times New Roman" w:cstheme="minorHAnsi"/>
          <w:color w:val="000000" w:themeColor="text1"/>
          <w:lang w:eastAsia="pl-PL"/>
        </w:rPr>
        <w:t>in</w:t>
      </w:r>
      <w:r w:rsidR="007A7B62">
        <w:rPr>
          <w:rFonts w:eastAsia="Times New Roman" w:cstheme="minorHAnsi"/>
          <w:color w:val="000000" w:themeColor="text1"/>
          <w:lang w:eastAsia="pl-PL"/>
        </w:rPr>
        <w:t>imum</w:t>
      </w:r>
      <w:r w:rsidRPr="003E0E4B">
        <w:rPr>
          <w:rFonts w:eastAsia="Times New Roman" w:cstheme="minorHAnsi"/>
          <w:color w:val="000000" w:themeColor="text1"/>
          <w:lang w:eastAsia="pl-PL"/>
        </w:rPr>
        <w:t xml:space="preserve"> 2 usług polegających na przeprowadzeniu szkolenia lub warsztat</w:t>
      </w:r>
      <w:r w:rsidR="001B3629">
        <w:rPr>
          <w:rFonts w:eastAsia="Times New Roman" w:cstheme="minorHAnsi"/>
          <w:color w:val="000000" w:themeColor="text1"/>
          <w:lang w:eastAsia="pl-PL"/>
        </w:rPr>
        <w:t xml:space="preserve">u </w:t>
      </w:r>
      <w:r w:rsidRPr="003E0E4B">
        <w:rPr>
          <w:rFonts w:eastAsia="Times New Roman" w:cstheme="minorHAnsi"/>
          <w:color w:val="000000" w:themeColor="text1"/>
          <w:lang w:eastAsia="pl-PL"/>
        </w:rPr>
        <w:t xml:space="preserve">z mentoringu w wymiarze nie mniejszym niż 48 h </w:t>
      </w:r>
      <w:r w:rsidR="007A7B62">
        <w:rPr>
          <w:rFonts w:eastAsia="Times New Roman" w:cstheme="minorHAnsi"/>
          <w:color w:val="000000" w:themeColor="text1"/>
          <w:lang w:eastAsia="pl-PL"/>
        </w:rPr>
        <w:t>każde</w:t>
      </w:r>
      <w:r w:rsidRPr="003E0E4B">
        <w:rPr>
          <w:rFonts w:eastAsia="Times New Roman" w:cstheme="minorHAnsi"/>
          <w:color w:val="000000" w:themeColor="text1"/>
          <w:lang w:eastAsia="pl-PL"/>
        </w:rPr>
        <w:t xml:space="preserve"> szkolenie/warsztat</w:t>
      </w:r>
      <w:r w:rsidR="001B3629">
        <w:rPr>
          <w:rFonts w:eastAsia="Times New Roman" w:cstheme="minorHAnsi"/>
          <w:color w:val="000000" w:themeColor="text1"/>
          <w:lang w:eastAsia="pl-PL"/>
        </w:rPr>
        <w:t xml:space="preserve"> </w:t>
      </w:r>
      <w:r w:rsidRPr="003E0E4B">
        <w:rPr>
          <w:rFonts w:eastAsia="Times New Roman" w:cstheme="minorHAnsi"/>
          <w:color w:val="000000" w:themeColor="text1"/>
          <w:lang w:eastAsia="pl-PL"/>
        </w:rPr>
        <w:t>(</w:t>
      </w:r>
      <w:r w:rsidR="00517516">
        <w:rPr>
          <w:rFonts w:eastAsia="Times New Roman" w:cstheme="minorHAnsi"/>
          <w:color w:val="000000" w:themeColor="text1"/>
          <w:lang w:eastAsia="pl-PL"/>
        </w:rPr>
        <w:t xml:space="preserve">gdzie </w:t>
      </w:r>
      <w:r w:rsidRPr="003E0E4B">
        <w:rPr>
          <w:rFonts w:eastAsia="Times New Roman" w:cstheme="minorHAnsi"/>
          <w:color w:val="000000" w:themeColor="text1"/>
          <w:lang w:eastAsia="pl-PL"/>
        </w:rPr>
        <w:t>1h</w:t>
      </w:r>
      <w:r w:rsidR="00517516">
        <w:rPr>
          <w:rFonts w:eastAsia="Times New Roman" w:cstheme="minorHAnsi"/>
          <w:color w:val="000000" w:themeColor="text1"/>
          <w:lang w:eastAsia="pl-PL"/>
        </w:rPr>
        <w:t xml:space="preserve"> </w:t>
      </w:r>
      <w:r w:rsidRPr="003E0E4B">
        <w:rPr>
          <w:rFonts w:eastAsia="Times New Roman" w:cstheme="minorHAnsi"/>
          <w:color w:val="000000" w:themeColor="text1"/>
          <w:lang w:eastAsia="pl-PL"/>
        </w:rPr>
        <w:t>=</w:t>
      </w:r>
      <w:r w:rsidR="00517516">
        <w:rPr>
          <w:rFonts w:eastAsia="Times New Roman" w:cstheme="minorHAnsi"/>
          <w:color w:val="000000" w:themeColor="text1"/>
          <w:lang w:eastAsia="pl-PL"/>
        </w:rPr>
        <w:t xml:space="preserve"> </w:t>
      </w:r>
      <w:r w:rsidRPr="003E0E4B">
        <w:rPr>
          <w:rFonts w:eastAsia="Times New Roman" w:cstheme="minorHAnsi"/>
          <w:color w:val="000000" w:themeColor="text1"/>
          <w:lang w:eastAsia="pl-PL"/>
        </w:rPr>
        <w:t>45 minut zegarowych),</w:t>
      </w:r>
      <w:r w:rsidR="00FC7AB0">
        <w:rPr>
          <w:rFonts w:eastAsia="Times New Roman" w:cstheme="minorHAnsi"/>
          <w:color w:val="000000" w:themeColor="text1"/>
          <w:lang w:eastAsia="pl-PL"/>
        </w:rPr>
        <w:t xml:space="preserve"> </w:t>
      </w:r>
      <w:r w:rsidRPr="003E0E4B">
        <w:rPr>
          <w:rFonts w:eastAsia="Times New Roman" w:cstheme="minorHAnsi"/>
          <w:color w:val="000000" w:themeColor="text1"/>
          <w:lang w:eastAsia="pl-PL"/>
        </w:rPr>
        <w:t>uwzgledniającego przeprowadzenie procesu certyfikacji dla uczestników</w:t>
      </w:r>
      <w:r w:rsidR="00517516">
        <w:rPr>
          <w:rFonts w:eastAsia="Times New Roman" w:cstheme="minorHAnsi"/>
          <w:color w:val="000000" w:themeColor="text1"/>
          <w:lang w:eastAsia="pl-PL"/>
        </w:rPr>
        <w:t>;</w:t>
      </w:r>
    </w:p>
    <w:p w14:paraId="056DDDEA" w14:textId="718753D4" w:rsidR="003E0E4B" w:rsidRDefault="003E0E4B" w:rsidP="00C14464">
      <w:pPr>
        <w:numPr>
          <w:ilvl w:val="1"/>
          <w:numId w:val="6"/>
        </w:numPr>
        <w:tabs>
          <w:tab w:val="left" w:pos="1134"/>
        </w:tabs>
        <w:spacing w:after="0" w:line="300" w:lineRule="auto"/>
        <w:ind w:left="1701"/>
        <w:jc w:val="both"/>
        <w:rPr>
          <w:rFonts w:eastAsia="Times New Roman" w:cstheme="minorHAnsi"/>
          <w:color w:val="000000" w:themeColor="text1"/>
          <w:lang w:eastAsia="pl-PL"/>
        </w:rPr>
      </w:pPr>
      <w:r w:rsidRPr="00B800E9">
        <w:rPr>
          <w:rFonts w:eastAsia="Times New Roman" w:cstheme="minorHAnsi"/>
          <w:b/>
          <w:bCs/>
          <w:iCs/>
          <w:color w:val="000000" w:themeColor="text1"/>
          <w:u w:val="single"/>
          <w:lang w:eastAsia="pl-PL"/>
        </w:rPr>
        <w:t xml:space="preserve">dla części </w:t>
      </w:r>
      <w:r w:rsidR="00FB4246">
        <w:rPr>
          <w:rFonts w:eastAsia="Times New Roman" w:cstheme="minorHAnsi"/>
          <w:b/>
          <w:bCs/>
          <w:iCs/>
          <w:color w:val="000000" w:themeColor="text1"/>
          <w:u w:val="single"/>
          <w:lang w:eastAsia="pl-PL"/>
        </w:rPr>
        <w:t>nr 3</w:t>
      </w:r>
      <w:r w:rsidRPr="00B800E9">
        <w:rPr>
          <w:rFonts w:eastAsia="Times New Roman" w:cstheme="minorHAnsi"/>
          <w:b/>
          <w:bCs/>
          <w:iCs/>
          <w:color w:val="000000" w:themeColor="text1"/>
          <w:u w:val="single"/>
          <w:lang w:eastAsia="pl-PL"/>
        </w:rPr>
        <w:t>:</w:t>
      </w:r>
      <w:r w:rsidRPr="00B800E9">
        <w:rPr>
          <w:rFonts w:eastAsia="Times New Roman" w:cstheme="minorHAnsi"/>
          <w:color w:val="000000" w:themeColor="text1"/>
          <w:lang w:eastAsia="pl-PL"/>
        </w:rPr>
        <w:t xml:space="preserve">  </w:t>
      </w:r>
    </w:p>
    <w:p w14:paraId="6C6F51FC" w14:textId="1ED362CD" w:rsidR="003E0E4B" w:rsidRPr="006A144A" w:rsidRDefault="003E0E4B">
      <w:pPr>
        <w:pStyle w:val="Akapitzlist"/>
        <w:numPr>
          <w:ilvl w:val="0"/>
          <w:numId w:val="47"/>
        </w:numPr>
        <w:tabs>
          <w:tab w:val="left" w:pos="1134"/>
        </w:tabs>
        <w:spacing w:line="300" w:lineRule="auto"/>
        <w:ind w:left="1701"/>
        <w:jc w:val="both"/>
        <w:rPr>
          <w:rFonts w:eastAsia="Times New Roman" w:cstheme="minorHAnsi"/>
          <w:lang w:eastAsia="pl-PL"/>
        </w:rPr>
      </w:pPr>
      <w:r w:rsidRPr="006A144A">
        <w:rPr>
          <w:rFonts w:eastAsia="Times New Roman" w:cstheme="minorHAnsi"/>
          <w:lang w:eastAsia="pl-PL"/>
        </w:rPr>
        <w:t>min</w:t>
      </w:r>
      <w:r w:rsidR="007A7B62">
        <w:rPr>
          <w:rFonts w:eastAsia="Times New Roman" w:cstheme="minorHAnsi"/>
          <w:lang w:eastAsia="pl-PL"/>
        </w:rPr>
        <w:t xml:space="preserve">imum </w:t>
      </w:r>
      <w:r w:rsidRPr="006A144A">
        <w:rPr>
          <w:rFonts w:eastAsia="Times New Roman" w:cstheme="minorHAnsi"/>
          <w:lang w:eastAsia="pl-PL"/>
        </w:rPr>
        <w:t>3 usług polegających na przeprowadzeniu szkolenia lub warsztat</w:t>
      </w:r>
      <w:r w:rsidR="00FC7AB0">
        <w:rPr>
          <w:rFonts w:eastAsia="Times New Roman" w:cstheme="minorHAnsi"/>
          <w:lang w:eastAsia="pl-PL"/>
        </w:rPr>
        <w:t>u</w:t>
      </w:r>
      <w:r w:rsidRPr="006A144A">
        <w:rPr>
          <w:rFonts w:eastAsia="Times New Roman" w:cstheme="minorHAnsi"/>
          <w:lang w:eastAsia="pl-PL"/>
        </w:rPr>
        <w:t xml:space="preserve"> z zakresu dydaktyki akademickiej, w tym co najmniej jednego w wymiarze nie mniejszym niż</w:t>
      </w:r>
      <w:r w:rsidR="007A7B62">
        <w:rPr>
          <w:rFonts w:eastAsia="Times New Roman" w:cstheme="minorHAnsi"/>
          <w:lang w:eastAsia="pl-PL"/>
        </w:rPr>
        <w:t xml:space="preserve"> </w:t>
      </w:r>
      <w:r w:rsidRPr="006A144A">
        <w:rPr>
          <w:rFonts w:eastAsia="Times New Roman" w:cstheme="minorHAnsi"/>
          <w:lang w:eastAsia="pl-PL"/>
        </w:rPr>
        <w:t>48 h</w:t>
      </w:r>
      <w:r w:rsidR="006A144A">
        <w:rPr>
          <w:rFonts w:eastAsia="Times New Roman" w:cstheme="minorHAnsi"/>
          <w:lang w:eastAsia="pl-PL"/>
        </w:rPr>
        <w:t xml:space="preserve"> </w:t>
      </w:r>
      <w:r w:rsidRPr="006A144A">
        <w:rPr>
          <w:rFonts w:eastAsia="Times New Roman" w:cstheme="minorHAnsi"/>
          <w:lang w:eastAsia="pl-PL"/>
        </w:rPr>
        <w:t>jedno szkolenie/warsztat (</w:t>
      </w:r>
      <w:r w:rsidR="00517516">
        <w:rPr>
          <w:rFonts w:eastAsia="Times New Roman" w:cstheme="minorHAnsi"/>
          <w:lang w:eastAsia="pl-PL"/>
        </w:rPr>
        <w:t xml:space="preserve">gdzie </w:t>
      </w:r>
      <w:r w:rsidRPr="006A144A">
        <w:rPr>
          <w:rFonts w:eastAsia="Times New Roman" w:cstheme="minorHAnsi"/>
          <w:lang w:eastAsia="pl-PL"/>
        </w:rPr>
        <w:t>1h</w:t>
      </w:r>
      <w:r w:rsidR="00517516">
        <w:rPr>
          <w:rFonts w:eastAsia="Times New Roman" w:cstheme="minorHAnsi"/>
          <w:lang w:eastAsia="pl-PL"/>
        </w:rPr>
        <w:t xml:space="preserve"> </w:t>
      </w:r>
      <w:r w:rsidRPr="006A144A">
        <w:rPr>
          <w:rFonts w:eastAsia="Times New Roman" w:cstheme="minorHAnsi"/>
          <w:lang w:eastAsia="pl-PL"/>
        </w:rPr>
        <w:t>=</w:t>
      </w:r>
      <w:r w:rsidR="00517516">
        <w:rPr>
          <w:rFonts w:eastAsia="Times New Roman" w:cstheme="minorHAnsi"/>
          <w:lang w:eastAsia="pl-PL"/>
        </w:rPr>
        <w:t xml:space="preserve"> </w:t>
      </w:r>
      <w:r w:rsidRPr="006A144A">
        <w:rPr>
          <w:rFonts w:eastAsia="Times New Roman" w:cstheme="minorHAnsi"/>
          <w:lang w:eastAsia="pl-PL"/>
        </w:rPr>
        <w:t>45 minut zegarowych), uwzgledniającego przeprowadzenie procesu certyfikacji dla uczestników.</w:t>
      </w:r>
    </w:p>
    <w:p w14:paraId="71C60D10" w14:textId="34C533AD" w:rsidR="00B800E9" w:rsidRPr="00FB4246" w:rsidRDefault="00FB4246" w:rsidP="0006756A">
      <w:pPr>
        <w:spacing w:before="120" w:after="0" w:line="300" w:lineRule="auto"/>
        <w:ind w:left="1701"/>
        <w:jc w:val="both"/>
        <w:rPr>
          <w:rFonts w:eastAsia="Times New Roman" w:cstheme="minorHAnsi"/>
          <w:i/>
          <w:color w:val="000000" w:themeColor="text1"/>
          <w:lang w:eastAsia="pl-PL"/>
        </w:rPr>
      </w:pPr>
      <w:r w:rsidRPr="00FB4246">
        <w:rPr>
          <w:rFonts w:eastAsia="Times New Roman" w:cstheme="minorHAnsi"/>
          <w:i/>
          <w:color w:val="000000" w:themeColor="text1"/>
          <w:lang w:eastAsia="pl-PL"/>
        </w:rPr>
        <w:t xml:space="preserve">Spełnianie przez Wykonawcę powyższego warunku </w:t>
      </w:r>
      <w:r w:rsidR="00C14464">
        <w:rPr>
          <w:rFonts w:eastAsia="Times New Roman" w:cstheme="minorHAnsi"/>
          <w:i/>
          <w:color w:val="000000" w:themeColor="text1"/>
          <w:lang w:eastAsia="pl-PL"/>
        </w:rPr>
        <w:t xml:space="preserve">dla każdej z części </w:t>
      </w:r>
      <w:r w:rsidRPr="00FB4246">
        <w:rPr>
          <w:rFonts w:eastAsia="Times New Roman" w:cstheme="minorHAnsi"/>
          <w:i/>
          <w:color w:val="000000" w:themeColor="text1"/>
          <w:lang w:eastAsia="pl-PL"/>
        </w:rPr>
        <w:t xml:space="preserve">Zamawiający oceni na podstawie złożonego wraz z ofertą oświadczenia dotyczącego spełniania warunków udziału </w:t>
      </w:r>
      <w:r w:rsidR="006A144A">
        <w:rPr>
          <w:rFonts w:eastAsia="Times New Roman" w:cstheme="minorHAnsi"/>
          <w:i/>
          <w:color w:val="000000" w:themeColor="text1"/>
          <w:lang w:eastAsia="pl-PL"/>
        </w:rPr>
        <w:t xml:space="preserve"> </w:t>
      </w:r>
      <w:r w:rsidRPr="00FB4246">
        <w:rPr>
          <w:rFonts w:eastAsia="Times New Roman" w:cstheme="minorHAnsi"/>
          <w:i/>
          <w:color w:val="000000" w:themeColor="text1"/>
          <w:lang w:eastAsia="pl-PL"/>
        </w:rPr>
        <w:t>w postępowaniu (wzór oświadczenia – załącznik nr 3</w:t>
      </w:r>
      <w:r w:rsidR="004B5671">
        <w:rPr>
          <w:rFonts w:eastAsia="Times New Roman" w:cstheme="minorHAnsi"/>
          <w:i/>
          <w:color w:val="000000" w:themeColor="text1"/>
          <w:lang w:eastAsia="pl-PL"/>
        </w:rPr>
        <w:t xml:space="preserve"> (jeżeli dotyczy</w:t>
      </w:r>
      <w:r w:rsidRPr="00FB4246">
        <w:rPr>
          <w:rFonts w:eastAsia="Times New Roman" w:cstheme="minorHAnsi"/>
          <w:i/>
          <w:color w:val="000000" w:themeColor="text1"/>
          <w:lang w:eastAsia="pl-PL"/>
        </w:rPr>
        <w:t xml:space="preserve"> 3A i 3B</w:t>
      </w:r>
      <w:r w:rsidR="004B5671" w:rsidRPr="00FB4246">
        <w:rPr>
          <w:rFonts w:eastAsia="Times New Roman" w:cstheme="minorHAnsi"/>
          <w:i/>
          <w:color w:val="000000" w:themeColor="text1"/>
          <w:lang w:eastAsia="pl-PL"/>
        </w:rPr>
        <w:t>)</w:t>
      </w:r>
      <w:r w:rsidRPr="00FB4246">
        <w:rPr>
          <w:rFonts w:eastAsia="Times New Roman" w:cstheme="minorHAnsi"/>
          <w:i/>
          <w:color w:val="000000" w:themeColor="text1"/>
          <w:lang w:eastAsia="pl-PL"/>
        </w:rPr>
        <w:t xml:space="preserve"> do SWZ oraz dokumentów lub oświadczeń wymienionych w rozdziale VII pkt 6 lit. </w:t>
      </w:r>
      <w:r w:rsidRPr="009778C7">
        <w:rPr>
          <w:rFonts w:eastAsia="Times New Roman" w:cstheme="minorHAnsi"/>
          <w:i/>
          <w:color w:val="000000" w:themeColor="text1"/>
          <w:lang w:eastAsia="pl-PL"/>
        </w:rPr>
        <w:t>„</w:t>
      </w:r>
      <w:r w:rsidR="006A144A">
        <w:rPr>
          <w:rFonts w:eastAsia="Times New Roman" w:cstheme="minorHAnsi"/>
          <w:i/>
          <w:color w:val="000000" w:themeColor="text1"/>
          <w:lang w:eastAsia="pl-PL"/>
        </w:rPr>
        <w:t>b</w:t>
      </w:r>
      <w:r w:rsidRPr="009778C7">
        <w:rPr>
          <w:rFonts w:eastAsia="Times New Roman" w:cstheme="minorHAnsi"/>
          <w:i/>
          <w:color w:val="000000" w:themeColor="text1"/>
          <w:lang w:eastAsia="pl-PL"/>
        </w:rPr>
        <w:t>”</w:t>
      </w:r>
      <w:r w:rsidRPr="00FB4246">
        <w:rPr>
          <w:rFonts w:eastAsia="Times New Roman" w:cstheme="minorHAnsi"/>
          <w:i/>
          <w:color w:val="000000" w:themeColor="text1"/>
          <w:lang w:eastAsia="pl-PL"/>
        </w:rPr>
        <w:t xml:space="preserve"> SWZ</w:t>
      </w:r>
      <w:r w:rsidR="00517516">
        <w:rPr>
          <w:rFonts w:eastAsia="Times New Roman" w:cstheme="minorHAnsi"/>
          <w:i/>
          <w:iCs/>
          <w:lang w:eastAsia="pl-PL"/>
        </w:rPr>
        <w:t xml:space="preserve"> </w:t>
      </w:r>
      <w:r w:rsidR="00517516">
        <w:rPr>
          <w:rFonts w:eastAsia="Times New Roman" w:cstheme="minorHAnsi"/>
          <w:i/>
          <w:iCs/>
          <w:lang w:eastAsia="pl-PL"/>
        </w:rPr>
        <w:br/>
      </w:r>
      <w:r w:rsidR="006A144A">
        <w:rPr>
          <w:rFonts w:eastAsia="Times New Roman" w:cstheme="minorHAnsi"/>
          <w:i/>
          <w:iCs/>
          <w:lang w:eastAsia="pl-PL"/>
        </w:rPr>
        <w:t>(</w:t>
      </w:r>
      <w:r w:rsidR="006A144A" w:rsidRPr="008C4C5C">
        <w:rPr>
          <w:rFonts w:eastAsia="Times New Roman" w:cstheme="minorHAnsi"/>
          <w:i/>
          <w:iCs/>
          <w:lang w:eastAsia="pl-PL"/>
        </w:rPr>
        <w:t>Wykaz usług – wzór załącznik nr 5)</w:t>
      </w:r>
      <w:r w:rsidR="006A144A">
        <w:rPr>
          <w:rFonts w:eastAsia="Times New Roman" w:cstheme="minorHAnsi"/>
          <w:i/>
          <w:iCs/>
          <w:lang w:eastAsia="pl-PL"/>
        </w:rPr>
        <w:t>.</w:t>
      </w:r>
    </w:p>
    <w:p w14:paraId="74C951E4" w14:textId="64A0B56D" w:rsidR="00B800E9" w:rsidRDefault="002E0F5F" w:rsidP="00B800E9">
      <w:pPr>
        <w:tabs>
          <w:tab w:val="left" w:pos="1134"/>
        </w:tabs>
        <w:spacing w:after="0" w:line="300" w:lineRule="auto"/>
        <w:ind w:left="1080"/>
        <w:jc w:val="both"/>
        <w:rPr>
          <w:rFonts w:eastAsia="Times New Roman" w:cstheme="minorHAnsi"/>
          <w:lang w:eastAsia="pl-PL"/>
        </w:rPr>
      </w:pPr>
      <w:r>
        <w:rPr>
          <w:rFonts w:eastAsia="Times New Roman" w:cstheme="minorHAnsi"/>
          <w:color w:val="000000" w:themeColor="text1"/>
          <w:lang w:eastAsia="pl-PL"/>
        </w:rPr>
        <w:t>2</w:t>
      </w:r>
      <w:r w:rsidR="003E0E4B">
        <w:rPr>
          <w:rFonts w:eastAsia="Times New Roman" w:cstheme="minorHAnsi"/>
          <w:color w:val="000000" w:themeColor="text1"/>
          <w:lang w:eastAsia="pl-PL"/>
        </w:rPr>
        <w:t>)</w:t>
      </w:r>
      <w:r w:rsidR="00FB4246">
        <w:rPr>
          <w:rFonts w:eastAsia="Times New Roman" w:cstheme="minorHAnsi"/>
          <w:color w:val="000000" w:themeColor="text1"/>
          <w:lang w:eastAsia="pl-PL"/>
        </w:rPr>
        <w:t xml:space="preserve"> </w:t>
      </w:r>
      <w:bookmarkStart w:id="20" w:name="_Hlk127866374"/>
      <w:r w:rsidR="00FB4246">
        <w:rPr>
          <w:rFonts w:eastAsia="Times New Roman" w:cstheme="minorHAnsi"/>
          <w:lang w:eastAsia="pl-PL"/>
        </w:rPr>
        <w:t>W</w:t>
      </w:r>
      <w:r w:rsidR="00FB4246" w:rsidRPr="008C4C5C">
        <w:rPr>
          <w:rFonts w:eastAsia="Times New Roman" w:cstheme="minorHAnsi"/>
          <w:lang w:eastAsia="pl-PL"/>
        </w:rPr>
        <w:t>arunek ten będzie spełniony wówczas, gdy Wykonawca skieruje do realizacji zamówienia</w:t>
      </w:r>
      <w:r w:rsidR="00FB4246">
        <w:rPr>
          <w:rFonts w:eastAsia="Times New Roman" w:cstheme="minorHAnsi"/>
          <w:lang w:eastAsia="pl-PL"/>
        </w:rPr>
        <w:t>:</w:t>
      </w:r>
    </w:p>
    <w:p w14:paraId="4819DB18" w14:textId="5DA21A9E" w:rsidR="00FB4246" w:rsidRDefault="00FB4246">
      <w:pPr>
        <w:numPr>
          <w:ilvl w:val="0"/>
          <w:numId w:val="49"/>
        </w:numPr>
        <w:tabs>
          <w:tab w:val="left" w:pos="1134"/>
        </w:tabs>
        <w:spacing w:after="0" w:line="300" w:lineRule="auto"/>
        <w:ind w:left="1701"/>
        <w:jc w:val="both"/>
        <w:rPr>
          <w:rFonts w:eastAsia="Times New Roman" w:cstheme="minorHAnsi"/>
          <w:b/>
          <w:bCs/>
          <w:iCs/>
          <w:color w:val="000000" w:themeColor="text1"/>
          <w:u w:val="single"/>
          <w:lang w:eastAsia="pl-PL"/>
        </w:rPr>
      </w:pPr>
      <w:r w:rsidRPr="00FB4246">
        <w:rPr>
          <w:rFonts w:eastAsia="Times New Roman" w:cstheme="minorHAnsi"/>
          <w:b/>
          <w:bCs/>
          <w:iCs/>
          <w:color w:val="000000" w:themeColor="text1"/>
          <w:u w:val="single"/>
          <w:lang w:eastAsia="pl-PL"/>
        </w:rPr>
        <w:t xml:space="preserve"> </w:t>
      </w:r>
      <w:r w:rsidRPr="00B800E9">
        <w:rPr>
          <w:rFonts w:eastAsia="Times New Roman" w:cstheme="minorHAnsi"/>
          <w:b/>
          <w:bCs/>
          <w:iCs/>
          <w:color w:val="000000" w:themeColor="text1"/>
          <w:u w:val="single"/>
          <w:lang w:eastAsia="pl-PL"/>
        </w:rPr>
        <w:t xml:space="preserve">dla części </w:t>
      </w:r>
      <w:r>
        <w:rPr>
          <w:rFonts w:eastAsia="Times New Roman" w:cstheme="minorHAnsi"/>
          <w:b/>
          <w:bCs/>
          <w:iCs/>
          <w:color w:val="000000" w:themeColor="text1"/>
          <w:u w:val="single"/>
          <w:lang w:eastAsia="pl-PL"/>
        </w:rPr>
        <w:t>nr 1</w:t>
      </w:r>
      <w:r w:rsidRPr="00B800E9">
        <w:rPr>
          <w:rFonts w:eastAsia="Times New Roman" w:cstheme="minorHAnsi"/>
          <w:b/>
          <w:bCs/>
          <w:iCs/>
          <w:color w:val="000000" w:themeColor="text1"/>
          <w:u w:val="single"/>
          <w:lang w:eastAsia="pl-PL"/>
        </w:rPr>
        <w:t>:</w:t>
      </w:r>
      <w:r w:rsidRPr="00FB4246">
        <w:rPr>
          <w:rFonts w:eastAsia="Times New Roman" w:cstheme="minorHAnsi"/>
          <w:b/>
          <w:bCs/>
          <w:iCs/>
          <w:color w:val="000000" w:themeColor="text1"/>
          <w:u w:val="single"/>
          <w:lang w:eastAsia="pl-PL"/>
        </w:rPr>
        <w:t xml:space="preserve">  </w:t>
      </w:r>
    </w:p>
    <w:p w14:paraId="642839C1" w14:textId="77777777" w:rsidR="00DE2E08" w:rsidRPr="0006756A" w:rsidRDefault="00FC7AB0" w:rsidP="0006756A">
      <w:pPr>
        <w:numPr>
          <w:ilvl w:val="0"/>
          <w:numId w:val="105"/>
        </w:numPr>
        <w:tabs>
          <w:tab w:val="left" w:pos="1134"/>
        </w:tabs>
        <w:spacing w:after="0" w:line="300" w:lineRule="auto"/>
        <w:ind w:left="1701"/>
        <w:jc w:val="both"/>
        <w:rPr>
          <w:rFonts w:eastAsia="Times New Roman" w:cstheme="minorHAnsi"/>
          <w:b/>
          <w:bCs/>
          <w:iCs/>
          <w:color w:val="000000" w:themeColor="text1"/>
          <w:u w:val="single"/>
          <w:lang w:eastAsia="pl-PL"/>
        </w:rPr>
      </w:pPr>
      <w:r w:rsidRPr="00DE2E08">
        <w:rPr>
          <w:rFonts w:eastAsia="Times New Roman" w:cstheme="minorHAnsi"/>
          <w:color w:val="000000" w:themeColor="text1"/>
          <w:lang w:eastAsia="pl-PL"/>
        </w:rPr>
        <w:t>co najmniej jednego</w:t>
      </w:r>
      <w:r w:rsidR="00AA098E" w:rsidRPr="00DE2E08">
        <w:rPr>
          <w:rFonts w:eastAsia="Times New Roman" w:cstheme="minorHAnsi"/>
          <w:color w:val="000000" w:themeColor="text1"/>
          <w:lang w:eastAsia="pl-PL"/>
        </w:rPr>
        <w:t xml:space="preserve"> </w:t>
      </w:r>
      <w:r w:rsidRPr="00DE2E08">
        <w:rPr>
          <w:rFonts w:eastAsia="Times New Roman" w:cstheme="minorHAnsi"/>
          <w:color w:val="000000" w:themeColor="text1"/>
          <w:lang w:eastAsia="pl-PL"/>
        </w:rPr>
        <w:t xml:space="preserve">(1) </w:t>
      </w:r>
      <w:r w:rsidR="00AA098E" w:rsidRPr="00DE2E08">
        <w:rPr>
          <w:rFonts w:eastAsia="Times New Roman" w:cstheme="minorHAnsi"/>
          <w:color w:val="000000" w:themeColor="text1"/>
          <w:lang w:eastAsia="pl-PL"/>
        </w:rPr>
        <w:t>T</w:t>
      </w:r>
      <w:r w:rsidR="009D6AA1" w:rsidRPr="00DE2E08">
        <w:rPr>
          <w:rFonts w:eastAsia="Times New Roman" w:cstheme="minorHAnsi"/>
          <w:color w:val="000000" w:themeColor="text1"/>
          <w:lang w:eastAsia="pl-PL"/>
        </w:rPr>
        <w:t>rener</w:t>
      </w:r>
      <w:r w:rsidRPr="00DE2E08">
        <w:rPr>
          <w:rFonts w:eastAsia="Times New Roman" w:cstheme="minorHAnsi"/>
          <w:color w:val="000000" w:themeColor="text1"/>
          <w:lang w:eastAsia="pl-PL"/>
        </w:rPr>
        <w:t>a</w:t>
      </w:r>
      <w:r w:rsidR="009D6AA1" w:rsidRPr="00DE2E08">
        <w:rPr>
          <w:rFonts w:eastAsia="Times New Roman" w:cstheme="minorHAnsi"/>
          <w:color w:val="000000" w:themeColor="text1"/>
          <w:lang w:eastAsia="pl-PL"/>
        </w:rPr>
        <w:t xml:space="preserve">, który przeprowadził co najmniej 3 szkolenia z zakresu </w:t>
      </w:r>
      <w:proofErr w:type="spellStart"/>
      <w:r w:rsidR="009D6AA1" w:rsidRPr="00DE2E08">
        <w:rPr>
          <w:rFonts w:eastAsia="Times New Roman" w:cstheme="minorHAnsi"/>
          <w:color w:val="000000" w:themeColor="text1"/>
          <w:lang w:eastAsia="pl-PL"/>
        </w:rPr>
        <w:t>tutoringu</w:t>
      </w:r>
      <w:proofErr w:type="spellEnd"/>
      <w:r w:rsidR="009D6AA1" w:rsidRPr="00DE2E08">
        <w:rPr>
          <w:rFonts w:eastAsia="Times New Roman" w:cstheme="minorHAnsi"/>
          <w:color w:val="000000" w:themeColor="text1"/>
          <w:lang w:eastAsia="pl-PL"/>
        </w:rPr>
        <w:t xml:space="preserve"> w wymiarze nie </w:t>
      </w:r>
      <w:r w:rsidR="009D6AA1" w:rsidRPr="0006756A">
        <w:rPr>
          <w:rFonts w:eastAsia="Times New Roman" w:cstheme="minorHAnsi"/>
          <w:color w:val="000000" w:themeColor="text1"/>
          <w:lang w:eastAsia="pl-PL"/>
        </w:rPr>
        <w:t xml:space="preserve">mniejszym niż 48 h </w:t>
      </w:r>
      <w:r w:rsidR="007A7B62" w:rsidRPr="0006756A">
        <w:rPr>
          <w:rFonts w:eastAsia="Times New Roman" w:cstheme="minorHAnsi"/>
          <w:color w:val="000000" w:themeColor="text1"/>
          <w:lang w:eastAsia="pl-PL"/>
        </w:rPr>
        <w:t>każde</w:t>
      </w:r>
      <w:r w:rsidR="009D6AA1" w:rsidRPr="0006756A">
        <w:rPr>
          <w:rFonts w:eastAsia="Times New Roman" w:cstheme="minorHAnsi"/>
          <w:color w:val="000000" w:themeColor="text1"/>
          <w:lang w:eastAsia="pl-PL"/>
        </w:rPr>
        <w:t xml:space="preserve"> </w:t>
      </w:r>
      <w:r w:rsidR="009D6AA1" w:rsidRPr="00DE2E08">
        <w:rPr>
          <w:rFonts w:eastAsia="Times New Roman" w:cstheme="minorHAnsi"/>
          <w:color w:val="000000" w:themeColor="text1"/>
          <w:lang w:eastAsia="pl-PL"/>
        </w:rPr>
        <w:t>szkolenie/warsztat (</w:t>
      </w:r>
      <w:r w:rsidR="00517516" w:rsidRPr="00DE2E08">
        <w:rPr>
          <w:rFonts w:eastAsia="Times New Roman" w:cstheme="minorHAnsi"/>
          <w:color w:val="000000" w:themeColor="text1"/>
          <w:lang w:eastAsia="pl-PL"/>
        </w:rPr>
        <w:t xml:space="preserve">gdzie </w:t>
      </w:r>
      <w:r w:rsidR="009D6AA1" w:rsidRPr="00DE2E08">
        <w:rPr>
          <w:rFonts w:eastAsia="Times New Roman" w:cstheme="minorHAnsi"/>
          <w:color w:val="000000" w:themeColor="text1"/>
          <w:lang w:eastAsia="pl-PL"/>
        </w:rPr>
        <w:t>1h</w:t>
      </w:r>
      <w:r w:rsidR="00517516" w:rsidRPr="00DE2E08">
        <w:rPr>
          <w:rFonts w:eastAsia="Times New Roman" w:cstheme="minorHAnsi"/>
          <w:color w:val="000000" w:themeColor="text1"/>
          <w:lang w:eastAsia="pl-PL"/>
        </w:rPr>
        <w:t xml:space="preserve"> </w:t>
      </w:r>
      <w:r w:rsidR="009D6AA1" w:rsidRPr="00DE2E08">
        <w:rPr>
          <w:rFonts w:eastAsia="Times New Roman" w:cstheme="minorHAnsi"/>
          <w:color w:val="000000" w:themeColor="text1"/>
          <w:lang w:eastAsia="pl-PL"/>
        </w:rPr>
        <w:t>=</w:t>
      </w:r>
      <w:r w:rsidR="00517516" w:rsidRPr="00DE2E08">
        <w:rPr>
          <w:rFonts w:eastAsia="Times New Roman" w:cstheme="minorHAnsi"/>
          <w:color w:val="000000" w:themeColor="text1"/>
          <w:lang w:eastAsia="pl-PL"/>
        </w:rPr>
        <w:t xml:space="preserve"> </w:t>
      </w:r>
      <w:r w:rsidR="009D6AA1" w:rsidRPr="00DE2E08">
        <w:rPr>
          <w:rFonts w:eastAsia="Times New Roman" w:cstheme="minorHAnsi"/>
          <w:color w:val="000000" w:themeColor="text1"/>
          <w:lang w:eastAsia="pl-PL"/>
        </w:rPr>
        <w:t>45 minut zegarowych)</w:t>
      </w:r>
      <w:r w:rsidR="00517516" w:rsidRPr="00DE2E08">
        <w:rPr>
          <w:rFonts w:eastAsia="Times New Roman" w:cstheme="minorHAnsi"/>
          <w:color w:val="000000" w:themeColor="text1"/>
          <w:lang w:eastAsia="pl-PL"/>
        </w:rPr>
        <w:t>;</w:t>
      </w:r>
    </w:p>
    <w:p w14:paraId="0058B6B6" w14:textId="3FB4BB3E" w:rsidR="00AA098E" w:rsidRPr="00DE2E08" w:rsidRDefault="00AA098E" w:rsidP="00DE2E08">
      <w:pPr>
        <w:numPr>
          <w:ilvl w:val="0"/>
          <w:numId w:val="49"/>
        </w:numPr>
        <w:tabs>
          <w:tab w:val="left" w:pos="1134"/>
        </w:tabs>
        <w:spacing w:after="0" w:line="300" w:lineRule="auto"/>
        <w:ind w:left="1701"/>
        <w:jc w:val="both"/>
        <w:rPr>
          <w:rFonts w:eastAsia="Times New Roman" w:cstheme="minorHAnsi"/>
          <w:b/>
          <w:bCs/>
          <w:iCs/>
          <w:color w:val="000000" w:themeColor="text1"/>
          <w:u w:val="single"/>
          <w:lang w:eastAsia="pl-PL"/>
        </w:rPr>
      </w:pPr>
      <w:r w:rsidRPr="00DE2E08">
        <w:rPr>
          <w:rFonts w:eastAsia="Times New Roman" w:cstheme="minorHAnsi"/>
          <w:b/>
          <w:bCs/>
          <w:iCs/>
          <w:color w:val="000000" w:themeColor="text1"/>
          <w:u w:val="single"/>
          <w:lang w:eastAsia="pl-PL"/>
        </w:rPr>
        <w:t xml:space="preserve">dla części nr 2:  </w:t>
      </w:r>
    </w:p>
    <w:p w14:paraId="659A4159" w14:textId="2F8640C0" w:rsidR="00AA098E" w:rsidRPr="00AA098E" w:rsidRDefault="00FC7AB0">
      <w:pPr>
        <w:pStyle w:val="Akapitzlist"/>
        <w:numPr>
          <w:ilvl w:val="0"/>
          <w:numId w:val="47"/>
        </w:numPr>
        <w:tabs>
          <w:tab w:val="left" w:pos="1134"/>
        </w:tabs>
        <w:spacing w:line="300" w:lineRule="auto"/>
        <w:ind w:left="1701"/>
        <w:jc w:val="both"/>
        <w:rPr>
          <w:rFonts w:eastAsia="Times New Roman" w:cstheme="minorHAnsi"/>
          <w:color w:val="000000" w:themeColor="text1"/>
          <w:lang w:eastAsia="pl-PL"/>
        </w:rPr>
      </w:pPr>
      <w:r>
        <w:rPr>
          <w:rFonts w:eastAsia="Times New Roman" w:cstheme="minorHAnsi"/>
          <w:color w:val="000000" w:themeColor="text1"/>
          <w:lang w:eastAsia="pl-PL"/>
        </w:rPr>
        <w:t>co najmniej (1)</w:t>
      </w:r>
      <w:r w:rsidR="00AA098E" w:rsidRPr="00AA098E">
        <w:rPr>
          <w:rFonts w:eastAsia="Times New Roman" w:cstheme="minorHAnsi"/>
          <w:color w:val="000000" w:themeColor="text1"/>
          <w:lang w:eastAsia="pl-PL"/>
        </w:rPr>
        <w:t xml:space="preserve"> </w:t>
      </w:r>
      <w:r w:rsidR="001F2B0E">
        <w:rPr>
          <w:rFonts w:eastAsia="Times New Roman" w:cstheme="minorHAnsi"/>
          <w:color w:val="000000" w:themeColor="text1"/>
          <w:lang w:eastAsia="pl-PL"/>
        </w:rPr>
        <w:t>T</w:t>
      </w:r>
      <w:r w:rsidR="00AA098E" w:rsidRPr="00AA098E">
        <w:rPr>
          <w:rFonts w:eastAsia="Times New Roman" w:cstheme="minorHAnsi"/>
          <w:color w:val="000000" w:themeColor="text1"/>
          <w:lang w:eastAsia="pl-PL"/>
        </w:rPr>
        <w:t>rene</w:t>
      </w:r>
      <w:r>
        <w:rPr>
          <w:rFonts w:eastAsia="Times New Roman" w:cstheme="minorHAnsi"/>
          <w:color w:val="000000" w:themeColor="text1"/>
          <w:lang w:eastAsia="pl-PL"/>
        </w:rPr>
        <w:t>ra</w:t>
      </w:r>
      <w:r w:rsidR="00AA098E" w:rsidRPr="00AA098E">
        <w:rPr>
          <w:rFonts w:eastAsia="Times New Roman" w:cstheme="minorHAnsi"/>
          <w:color w:val="000000" w:themeColor="text1"/>
          <w:lang w:eastAsia="pl-PL"/>
        </w:rPr>
        <w:t xml:space="preserve">, który przeprowadził co najmniej 3 szkolenia z zakresu zarządzania w </w:t>
      </w:r>
      <w:r w:rsidR="00DE2E08" w:rsidRPr="00DE2E08">
        <w:rPr>
          <w:rFonts w:eastAsia="Times New Roman" w:cstheme="minorHAnsi"/>
          <w:color w:val="000000" w:themeColor="text1"/>
          <w:lang w:eastAsia="pl-PL"/>
        </w:rPr>
        <w:t xml:space="preserve">edukacji </w:t>
      </w:r>
      <w:r w:rsidR="00AA098E" w:rsidRPr="00AA098E">
        <w:rPr>
          <w:rFonts w:eastAsia="Times New Roman" w:cstheme="minorHAnsi"/>
          <w:color w:val="000000" w:themeColor="text1"/>
          <w:lang w:eastAsia="pl-PL"/>
        </w:rPr>
        <w:t xml:space="preserve">w wymiarze nie mniejszym niż 48 h </w:t>
      </w:r>
      <w:r w:rsidR="007A7B62">
        <w:rPr>
          <w:rFonts w:eastAsia="Times New Roman" w:cstheme="minorHAnsi"/>
          <w:color w:val="000000" w:themeColor="text1"/>
          <w:lang w:eastAsia="pl-PL"/>
        </w:rPr>
        <w:t>każde</w:t>
      </w:r>
      <w:r w:rsidR="00AA098E" w:rsidRPr="00AA098E">
        <w:rPr>
          <w:rFonts w:eastAsia="Times New Roman" w:cstheme="minorHAnsi"/>
          <w:color w:val="000000" w:themeColor="text1"/>
          <w:lang w:eastAsia="pl-PL"/>
        </w:rPr>
        <w:t xml:space="preserve"> szkolenie/warsztat </w:t>
      </w:r>
      <w:r w:rsidR="00DE2E08">
        <w:rPr>
          <w:rFonts w:eastAsia="Times New Roman" w:cstheme="minorHAnsi"/>
          <w:color w:val="000000" w:themeColor="text1"/>
          <w:lang w:eastAsia="pl-PL"/>
        </w:rPr>
        <w:br/>
      </w:r>
      <w:r w:rsidR="00AA098E" w:rsidRPr="00AA098E">
        <w:rPr>
          <w:rFonts w:eastAsia="Times New Roman" w:cstheme="minorHAnsi"/>
          <w:color w:val="000000" w:themeColor="text1"/>
          <w:lang w:eastAsia="pl-PL"/>
        </w:rPr>
        <w:t>(</w:t>
      </w:r>
      <w:r w:rsidR="00517516">
        <w:rPr>
          <w:rFonts w:eastAsia="Times New Roman" w:cstheme="minorHAnsi"/>
          <w:color w:val="000000" w:themeColor="text1"/>
          <w:lang w:eastAsia="pl-PL"/>
        </w:rPr>
        <w:t xml:space="preserve">gdzie </w:t>
      </w:r>
      <w:r w:rsidR="00AA098E" w:rsidRPr="00AA098E">
        <w:rPr>
          <w:rFonts w:eastAsia="Times New Roman" w:cstheme="minorHAnsi"/>
          <w:color w:val="000000" w:themeColor="text1"/>
          <w:lang w:eastAsia="pl-PL"/>
        </w:rPr>
        <w:t>1h</w:t>
      </w:r>
      <w:r w:rsidR="00517516">
        <w:rPr>
          <w:rFonts w:eastAsia="Times New Roman" w:cstheme="minorHAnsi"/>
          <w:color w:val="000000" w:themeColor="text1"/>
          <w:lang w:eastAsia="pl-PL"/>
        </w:rPr>
        <w:t xml:space="preserve"> </w:t>
      </w:r>
      <w:r w:rsidR="00AA098E" w:rsidRPr="00AA098E">
        <w:rPr>
          <w:rFonts w:eastAsia="Times New Roman" w:cstheme="minorHAnsi"/>
          <w:color w:val="000000" w:themeColor="text1"/>
          <w:lang w:eastAsia="pl-PL"/>
        </w:rPr>
        <w:t>=</w:t>
      </w:r>
      <w:r w:rsidR="00517516">
        <w:rPr>
          <w:rFonts w:eastAsia="Times New Roman" w:cstheme="minorHAnsi"/>
          <w:color w:val="000000" w:themeColor="text1"/>
          <w:lang w:eastAsia="pl-PL"/>
        </w:rPr>
        <w:t xml:space="preserve"> </w:t>
      </w:r>
      <w:r w:rsidR="00AA098E" w:rsidRPr="00AA098E">
        <w:rPr>
          <w:rFonts w:eastAsia="Times New Roman" w:cstheme="minorHAnsi"/>
          <w:color w:val="000000" w:themeColor="text1"/>
          <w:lang w:eastAsia="pl-PL"/>
        </w:rPr>
        <w:t>45 minut zegarowych)</w:t>
      </w:r>
      <w:r w:rsidR="00517516">
        <w:rPr>
          <w:rFonts w:eastAsia="Times New Roman" w:cstheme="minorHAnsi"/>
          <w:color w:val="000000" w:themeColor="text1"/>
          <w:lang w:eastAsia="pl-PL"/>
        </w:rPr>
        <w:t>;</w:t>
      </w:r>
      <w:r w:rsidR="00AA098E" w:rsidRPr="00AA098E">
        <w:rPr>
          <w:rFonts w:eastAsia="Times New Roman" w:cstheme="minorHAnsi"/>
          <w:color w:val="000000" w:themeColor="text1"/>
          <w:lang w:eastAsia="pl-PL"/>
        </w:rPr>
        <w:t xml:space="preserve"> </w:t>
      </w:r>
    </w:p>
    <w:p w14:paraId="137FFE89" w14:textId="44227575" w:rsidR="00AA098E" w:rsidRPr="001F2B0E" w:rsidRDefault="00FC7AB0">
      <w:pPr>
        <w:pStyle w:val="Akapitzlist"/>
        <w:numPr>
          <w:ilvl w:val="0"/>
          <w:numId w:val="47"/>
        </w:numPr>
        <w:tabs>
          <w:tab w:val="left" w:pos="1134"/>
        </w:tabs>
        <w:spacing w:line="300" w:lineRule="auto"/>
        <w:ind w:left="1701"/>
        <w:jc w:val="both"/>
        <w:rPr>
          <w:rFonts w:eastAsia="Times New Roman" w:cstheme="minorHAnsi"/>
          <w:color w:val="000000" w:themeColor="text1"/>
          <w:lang w:eastAsia="pl-PL"/>
        </w:rPr>
      </w:pPr>
      <w:r>
        <w:rPr>
          <w:rFonts w:eastAsia="Times New Roman" w:cstheme="minorHAnsi"/>
          <w:color w:val="000000" w:themeColor="text1"/>
          <w:lang w:eastAsia="pl-PL"/>
        </w:rPr>
        <w:t>co najmniej (1)</w:t>
      </w:r>
      <w:r w:rsidR="001F2B0E">
        <w:rPr>
          <w:rFonts w:eastAsia="Times New Roman" w:cstheme="minorHAnsi"/>
          <w:color w:val="000000" w:themeColor="text1"/>
          <w:lang w:eastAsia="pl-PL"/>
        </w:rPr>
        <w:t xml:space="preserve"> T</w:t>
      </w:r>
      <w:r w:rsidR="00AA098E" w:rsidRPr="00AA098E">
        <w:rPr>
          <w:rFonts w:eastAsia="Times New Roman" w:cstheme="minorHAnsi"/>
          <w:color w:val="000000" w:themeColor="text1"/>
          <w:lang w:eastAsia="pl-PL"/>
        </w:rPr>
        <w:t>rener</w:t>
      </w:r>
      <w:r>
        <w:rPr>
          <w:rFonts w:eastAsia="Times New Roman" w:cstheme="minorHAnsi"/>
          <w:color w:val="000000" w:themeColor="text1"/>
          <w:lang w:eastAsia="pl-PL"/>
        </w:rPr>
        <w:t>a</w:t>
      </w:r>
      <w:r w:rsidR="00AA098E" w:rsidRPr="00AA098E">
        <w:rPr>
          <w:rFonts w:eastAsia="Times New Roman" w:cstheme="minorHAnsi"/>
          <w:color w:val="000000" w:themeColor="text1"/>
          <w:lang w:eastAsia="pl-PL"/>
        </w:rPr>
        <w:t xml:space="preserve">, który przeprowadził co najmniej 3 szkolenia z zakresu mentoringu w wymiarze nie mniejszym niż 48 h </w:t>
      </w:r>
      <w:r w:rsidR="007A7B62">
        <w:rPr>
          <w:rFonts w:eastAsia="Times New Roman" w:cstheme="minorHAnsi"/>
          <w:color w:val="000000" w:themeColor="text1"/>
          <w:lang w:eastAsia="pl-PL"/>
        </w:rPr>
        <w:t>każde</w:t>
      </w:r>
      <w:r w:rsidR="00AA098E" w:rsidRPr="00AA098E">
        <w:rPr>
          <w:rFonts w:eastAsia="Times New Roman" w:cstheme="minorHAnsi"/>
          <w:color w:val="000000" w:themeColor="text1"/>
          <w:lang w:eastAsia="pl-PL"/>
        </w:rPr>
        <w:t xml:space="preserve"> szkolenie/warsztat (</w:t>
      </w:r>
      <w:r w:rsidR="00517516">
        <w:rPr>
          <w:rFonts w:eastAsia="Times New Roman" w:cstheme="minorHAnsi"/>
          <w:color w:val="000000" w:themeColor="text1"/>
          <w:lang w:eastAsia="pl-PL"/>
        </w:rPr>
        <w:t xml:space="preserve">gdzie </w:t>
      </w:r>
      <w:r w:rsidR="00AA098E" w:rsidRPr="00AA098E">
        <w:rPr>
          <w:rFonts w:eastAsia="Times New Roman" w:cstheme="minorHAnsi"/>
          <w:color w:val="000000" w:themeColor="text1"/>
          <w:lang w:eastAsia="pl-PL"/>
        </w:rPr>
        <w:t>1h</w:t>
      </w:r>
      <w:r w:rsidR="00517516">
        <w:rPr>
          <w:rFonts w:eastAsia="Times New Roman" w:cstheme="minorHAnsi"/>
          <w:color w:val="000000" w:themeColor="text1"/>
          <w:lang w:eastAsia="pl-PL"/>
        </w:rPr>
        <w:t xml:space="preserve"> </w:t>
      </w:r>
      <w:r w:rsidR="00AA098E" w:rsidRPr="00AA098E">
        <w:rPr>
          <w:rFonts w:eastAsia="Times New Roman" w:cstheme="minorHAnsi"/>
          <w:color w:val="000000" w:themeColor="text1"/>
          <w:lang w:eastAsia="pl-PL"/>
        </w:rPr>
        <w:t>=</w:t>
      </w:r>
      <w:r w:rsidR="00517516">
        <w:rPr>
          <w:rFonts w:eastAsia="Times New Roman" w:cstheme="minorHAnsi"/>
          <w:color w:val="000000" w:themeColor="text1"/>
          <w:lang w:eastAsia="pl-PL"/>
        </w:rPr>
        <w:t xml:space="preserve"> </w:t>
      </w:r>
      <w:r w:rsidR="00AA098E" w:rsidRPr="00AA098E">
        <w:rPr>
          <w:rFonts w:eastAsia="Times New Roman" w:cstheme="minorHAnsi"/>
          <w:color w:val="000000" w:themeColor="text1"/>
          <w:lang w:eastAsia="pl-PL"/>
        </w:rPr>
        <w:t>45 minut zegarowych)</w:t>
      </w:r>
      <w:r w:rsidR="00517516">
        <w:rPr>
          <w:rFonts w:eastAsia="Times New Roman" w:cstheme="minorHAnsi"/>
          <w:color w:val="000000" w:themeColor="text1"/>
          <w:lang w:eastAsia="pl-PL"/>
        </w:rPr>
        <w:t>;</w:t>
      </w:r>
      <w:r w:rsidR="00AA098E" w:rsidRPr="00AA098E">
        <w:rPr>
          <w:rFonts w:eastAsia="Times New Roman" w:cstheme="minorHAnsi"/>
          <w:color w:val="000000" w:themeColor="text1"/>
          <w:lang w:eastAsia="pl-PL"/>
        </w:rPr>
        <w:t xml:space="preserve"> </w:t>
      </w:r>
    </w:p>
    <w:p w14:paraId="4074CBB6" w14:textId="2AA454B6" w:rsidR="001F2B0E" w:rsidRDefault="001F2B0E">
      <w:pPr>
        <w:numPr>
          <w:ilvl w:val="0"/>
          <w:numId w:val="49"/>
        </w:numPr>
        <w:tabs>
          <w:tab w:val="left" w:pos="1134"/>
        </w:tabs>
        <w:spacing w:after="0" w:line="300" w:lineRule="auto"/>
        <w:ind w:left="1701"/>
        <w:jc w:val="both"/>
        <w:rPr>
          <w:rFonts w:eastAsia="Times New Roman" w:cstheme="minorHAnsi"/>
          <w:b/>
          <w:bCs/>
          <w:iCs/>
          <w:color w:val="000000" w:themeColor="text1"/>
          <w:u w:val="single"/>
          <w:lang w:eastAsia="pl-PL"/>
        </w:rPr>
      </w:pPr>
      <w:r w:rsidRPr="00B800E9">
        <w:rPr>
          <w:rFonts w:eastAsia="Times New Roman" w:cstheme="minorHAnsi"/>
          <w:b/>
          <w:bCs/>
          <w:iCs/>
          <w:color w:val="000000" w:themeColor="text1"/>
          <w:u w:val="single"/>
          <w:lang w:eastAsia="pl-PL"/>
        </w:rPr>
        <w:t xml:space="preserve">dla części </w:t>
      </w:r>
      <w:r>
        <w:rPr>
          <w:rFonts w:eastAsia="Times New Roman" w:cstheme="minorHAnsi"/>
          <w:b/>
          <w:bCs/>
          <w:iCs/>
          <w:color w:val="000000" w:themeColor="text1"/>
          <w:u w:val="single"/>
          <w:lang w:eastAsia="pl-PL"/>
        </w:rPr>
        <w:t>nr 3</w:t>
      </w:r>
      <w:r w:rsidRPr="00B800E9">
        <w:rPr>
          <w:rFonts w:eastAsia="Times New Roman" w:cstheme="minorHAnsi"/>
          <w:b/>
          <w:bCs/>
          <w:iCs/>
          <w:color w:val="000000" w:themeColor="text1"/>
          <w:u w:val="single"/>
          <w:lang w:eastAsia="pl-PL"/>
        </w:rPr>
        <w:t>:</w:t>
      </w:r>
      <w:r w:rsidRPr="00FB4246">
        <w:rPr>
          <w:rFonts w:eastAsia="Times New Roman" w:cstheme="minorHAnsi"/>
          <w:b/>
          <w:bCs/>
          <w:iCs/>
          <w:color w:val="000000" w:themeColor="text1"/>
          <w:u w:val="single"/>
          <w:lang w:eastAsia="pl-PL"/>
        </w:rPr>
        <w:t xml:space="preserve">  </w:t>
      </w:r>
    </w:p>
    <w:p w14:paraId="6EEA0E83" w14:textId="47E12C1E" w:rsidR="00B800E9" w:rsidRPr="00C7117A" w:rsidRDefault="00FC7AB0" w:rsidP="0006756A">
      <w:pPr>
        <w:pStyle w:val="Akapitzlist"/>
        <w:numPr>
          <w:ilvl w:val="0"/>
          <w:numId w:val="47"/>
        </w:numPr>
        <w:tabs>
          <w:tab w:val="left" w:pos="1134"/>
        </w:tabs>
        <w:spacing w:line="300" w:lineRule="auto"/>
        <w:ind w:left="1701"/>
        <w:jc w:val="both"/>
        <w:rPr>
          <w:rFonts w:eastAsia="Times New Roman" w:cstheme="minorHAnsi"/>
          <w:lang w:eastAsia="pl-PL"/>
        </w:rPr>
      </w:pPr>
      <w:r w:rsidRPr="00C7117A">
        <w:rPr>
          <w:rFonts w:eastAsia="Times New Roman" w:cstheme="minorHAnsi"/>
          <w:color w:val="000000" w:themeColor="text1"/>
          <w:lang w:eastAsia="pl-PL"/>
        </w:rPr>
        <w:t>co najmniej (1)</w:t>
      </w:r>
      <w:r w:rsidR="001F2B0E" w:rsidRPr="00C7117A">
        <w:rPr>
          <w:rFonts w:eastAsia="Times New Roman" w:cstheme="minorHAnsi"/>
          <w:color w:val="000000" w:themeColor="text1"/>
          <w:lang w:eastAsia="pl-PL"/>
        </w:rPr>
        <w:t xml:space="preserve"> Trener</w:t>
      </w:r>
      <w:r w:rsidRPr="00C7117A">
        <w:rPr>
          <w:rFonts w:eastAsia="Times New Roman" w:cstheme="minorHAnsi"/>
          <w:color w:val="000000" w:themeColor="text1"/>
          <w:lang w:eastAsia="pl-PL"/>
        </w:rPr>
        <w:t>a</w:t>
      </w:r>
      <w:r w:rsidR="001F2B0E" w:rsidRPr="00C7117A">
        <w:rPr>
          <w:rFonts w:eastAsia="Times New Roman" w:cstheme="minorHAnsi"/>
          <w:color w:val="000000" w:themeColor="text1"/>
          <w:lang w:eastAsia="pl-PL"/>
        </w:rPr>
        <w:t xml:space="preserve">, który przeprowadził co najmniej </w:t>
      </w:r>
      <w:r w:rsidR="007A7B62" w:rsidRPr="00C7117A">
        <w:rPr>
          <w:rFonts w:eastAsia="Times New Roman" w:cstheme="minorHAnsi"/>
          <w:color w:val="000000" w:themeColor="text1"/>
          <w:lang w:eastAsia="pl-PL"/>
        </w:rPr>
        <w:t>2</w:t>
      </w:r>
      <w:r w:rsidR="001F2B0E" w:rsidRPr="00C7117A">
        <w:rPr>
          <w:rFonts w:eastAsia="Times New Roman" w:cstheme="minorHAnsi"/>
          <w:color w:val="000000" w:themeColor="text1"/>
          <w:lang w:eastAsia="pl-PL"/>
        </w:rPr>
        <w:t xml:space="preserve"> szkolenia z zakresu dydaktyki akademickiej, w wymiarze nie mniejszym niż </w:t>
      </w:r>
      <w:r w:rsidR="001F2B0E" w:rsidRPr="00C7117A">
        <w:rPr>
          <w:rFonts w:eastAsia="Times New Roman" w:cstheme="minorHAnsi"/>
          <w:lang w:eastAsia="pl-PL"/>
        </w:rPr>
        <w:t xml:space="preserve">48 h </w:t>
      </w:r>
      <w:r w:rsidR="007A7B62" w:rsidRPr="00C7117A">
        <w:rPr>
          <w:rFonts w:eastAsia="Times New Roman" w:cstheme="minorHAnsi"/>
          <w:lang w:eastAsia="pl-PL"/>
        </w:rPr>
        <w:t>każde</w:t>
      </w:r>
      <w:r w:rsidR="001F2B0E" w:rsidRPr="00C7117A">
        <w:rPr>
          <w:rFonts w:eastAsia="Times New Roman" w:cstheme="minorHAnsi"/>
          <w:lang w:eastAsia="pl-PL"/>
        </w:rPr>
        <w:t xml:space="preserve"> szkolenie/warsztat </w:t>
      </w:r>
      <w:r w:rsidR="00DE2E08">
        <w:rPr>
          <w:rFonts w:eastAsia="Times New Roman" w:cstheme="minorHAnsi"/>
          <w:lang w:eastAsia="pl-PL"/>
        </w:rPr>
        <w:br/>
      </w:r>
      <w:r w:rsidR="001F2B0E" w:rsidRPr="00C7117A">
        <w:rPr>
          <w:rFonts w:eastAsia="Times New Roman" w:cstheme="minorHAnsi"/>
          <w:lang w:eastAsia="pl-PL"/>
        </w:rPr>
        <w:t>(</w:t>
      </w:r>
      <w:r w:rsidR="00517516">
        <w:rPr>
          <w:rFonts w:eastAsia="Times New Roman" w:cstheme="minorHAnsi"/>
          <w:lang w:eastAsia="pl-PL"/>
        </w:rPr>
        <w:t xml:space="preserve">gdzie </w:t>
      </w:r>
      <w:r w:rsidR="001F2B0E" w:rsidRPr="00C7117A">
        <w:rPr>
          <w:rFonts w:eastAsia="Times New Roman" w:cstheme="minorHAnsi"/>
          <w:lang w:eastAsia="pl-PL"/>
        </w:rPr>
        <w:t>1h</w:t>
      </w:r>
      <w:r w:rsidR="00517516">
        <w:rPr>
          <w:rFonts w:eastAsia="Times New Roman" w:cstheme="minorHAnsi"/>
          <w:lang w:eastAsia="pl-PL"/>
        </w:rPr>
        <w:t xml:space="preserve"> </w:t>
      </w:r>
      <w:r w:rsidR="001F2B0E" w:rsidRPr="00C7117A">
        <w:rPr>
          <w:rFonts w:eastAsia="Times New Roman" w:cstheme="minorHAnsi"/>
          <w:lang w:eastAsia="pl-PL"/>
        </w:rPr>
        <w:t>=</w:t>
      </w:r>
      <w:r w:rsidR="00517516">
        <w:rPr>
          <w:rFonts w:eastAsia="Times New Roman" w:cstheme="minorHAnsi"/>
          <w:lang w:eastAsia="pl-PL"/>
        </w:rPr>
        <w:t xml:space="preserve"> </w:t>
      </w:r>
      <w:r w:rsidR="001F2B0E" w:rsidRPr="00C7117A">
        <w:rPr>
          <w:rFonts w:eastAsia="Times New Roman" w:cstheme="minorHAnsi"/>
          <w:lang w:eastAsia="pl-PL"/>
        </w:rPr>
        <w:t xml:space="preserve">45 minut zegarowych). </w:t>
      </w:r>
    </w:p>
    <w:bookmarkEnd w:id="20"/>
    <w:p w14:paraId="72CC604D" w14:textId="77777777" w:rsidR="002044AD" w:rsidRDefault="001F2B0E" w:rsidP="002044AD">
      <w:pPr>
        <w:spacing w:before="120" w:after="0" w:line="300" w:lineRule="auto"/>
        <w:ind w:left="1701"/>
        <w:jc w:val="both"/>
        <w:rPr>
          <w:rFonts w:eastAsia="Times New Roman" w:cstheme="minorHAnsi"/>
          <w:i/>
          <w:color w:val="000000" w:themeColor="text1"/>
          <w:lang w:eastAsia="pl-PL"/>
        </w:rPr>
      </w:pPr>
      <w:r w:rsidRPr="00FB4246">
        <w:rPr>
          <w:rFonts w:eastAsia="Times New Roman" w:cstheme="minorHAnsi"/>
          <w:i/>
          <w:color w:val="000000" w:themeColor="text1"/>
          <w:lang w:eastAsia="pl-PL"/>
        </w:rPr>
        <w:t xml:space="preserve">Spełnianie przez Wykonawcę powyższego warunku </w:t>
      </w:r>
      <w:r w:rsidR="00876941" w:rsidRPr="00876941">
        <w:rPr>
          <w:rFonts w:eastAsia="Times New Roman" w:cstheme="minorHAnsi"/>
          <w:i/>
          <w:color w:val="000000" w:themeColor="text1"/>
          <w:lang w:eastAsia="pl-PL"/>
        </w:rPr>
        <w:t xml:space="preserve">dla każdej z części </w:t>
      </w:r>
      <w:r w:rsidRPr="00FB4246">
        <w:rPr>
          <w:rFonts w:eastAsia="Times New Roman" w:cstheme="minorHAnsi"/>
          <w:i/>
          <w:color w:val="000000" w:themeColor="text1"/>
          <w:lang w:eastAsia="pl-PL"/>
        </w:rPr>
        <w:t xml:space="preserve">Zamawiający oceni </w:t>
      </w:r>
      <w:r w:rsidR="00517516">
        <w:rPr>
          <w:rFonts w:eastAsia="Times New Roman" w:cstheme="minorHAnsi"/>
          <w:i/>
          <w:color w:val="000000" w:themeColor="text1"/>
          <w:lang w:eastAsia="pl-PL"/>
        </w:rPr>
        <w:br/>
      </w:r>
      <w:r w:rsidRPr="00FB4246">
        <w:rPr>
          <w:rFonts w:eastAsia="Times New Roman" w:cstheme="minorHAnsi"/>
          <w:i/>
          <w:color w:val="000000" w:themeColor="text1"/>
          <w:lang w:eastAsia="pl-PL"/>
        </w:rPr>
        <w:t>na podstawie złożonego wraz z ofertą oświadczenia dotyczącego spełniania warunków udziału w postępowaniu (wzór oświadczenia – załącznik nr 3</w:t>
      </w:r>
      <w:r w:rsidR="004B5671">
        <w:rPr>
          <w:rFonts w:eastAsia="Times New Roman" w:cstheme="minorHAnsi"/>
          <w:i/>
          <w:color w:val="000000" w:themeColor="text1"/>
          <w:lang w:eastAsia="pl-PL"/>
        </w:rPr>
        <w:t xml:space="preserve"> (jeżeli dotyczy</w:t>
      </w:r>
      <w:r w:rsidRPr="00FB4246">
        <w:rPr>
          <w:rFonts w:eastAsia="Times New Roman" w:cstheme="minorHAnsi"/>
          <w:i/>
          <w:color w:val="000000" w:themeColor="text1"/>
          <w:lang w:eastAsia="pl-PL"/>
        </w:rPr>
        <w:t xml:space="preserve"> 3A i 3B</w:t>
      </w:r>
      <w:r w:rsidR="004B5671">
        <w:rPr>
          <w:rFonts w:eastAsia="Times New Roman" w:cstheme="minorHAnsi"/>
          <w:i/>
          <w:color w:val="000000" w:themeColor="text1"/>
          <w:lang w:eastAsia="pl-PL"/>
        </w:rPr>
        <w:t>)</w:t>
      </w:r>
      <w:r w:rsidRPr="00FB4246">
        <w:rPr>
          <w:rFonts w:eastAsia="Times New Roman" w:cstheme="minorHAnsi"/>
          <w:i/>
          <w:color w:val="000000" w:themeColor="text1"/>
          <w:lang w:eastAsia="pl-PL"/>
        </w:rPr>
        <w:t xml:space="preserve"> do SW</w:t>
      </w:r>
      <w:r w:rsidR="004B5671">
        <w:rPr>
          <w:rFonts w:eastAsia="Times New Roman" w:cstheme="minorHAnsi"/>
          <w:i/>
          <w:color w:val="000000" w:themeColor="text1"/>
          <w:lang w:eastAsia="pl-PL"/>
        </w:rPr>
        <w:t xml:space="preserve">Z </w:t>
      </w:r>
      <w:r w:rsidR="00517516">
        <w:rPr>
          <w:rFonts w:eastAsia="Times New Roman" w:cstheme="minorHAnsi"/>
          <w:i/>
          <w:color w:val="000000" w:themeColor="text1"/>
          <w:lang w:eastAsia="pl-PL"/>
        </w:rPr>
        <w:br/>
      </w:r>
      <w:r w:rsidRPr="00FB4246">
        <w:rPr>
          <w:rFonts w:eastAsia="Times New Roman" w:cstheme="minorHAnsi"/>
          <w:i/>
          <w:color w:val="000000" w:themeColor="text1"/>
          <w:lang w:eastAsia="pl-PL"/>
        </w:rPr>
        <w:t>oraz dokumentów lub oświadczeń wymienionych w rozdziale VII pkt 6 lit</w:t>
      </w:r>
      <w:r w:rsidRPr="009778C7">
        <w:rPr>
          <w:rFonts w:eastAsia="Times New Roman" w:cstheme="minorHAnsi"/>
          <w:i/>
          <w:color w:val="000000" w:themeColor="text1"/>
          <w:lang w:eastAsia="pl-PL"/>
        </w:rPr>
        <w:t>. „</w:t>
      </w:r>
      <w:r w:rsidR="00FC7AB0">
        <w:rPr>
          <w:rFonts w:eastAsia="Times New Roman" w:cstheme="minorHAnsi"/>
          <w:i/>
          <w:color w:val="000000" w:themeColor="text1"/>
          <w:lang w:eastAsia="pl-PL"/>
        </w:rPr>
        <w:t>c</w:t>
      </w:r>
      <w:r w:rsidRPr="009778C7">
        <w:rPr>
          <w:rFonts w:eastAsia="Times New Roman" w:cstheme="minorHAnsi"/>
          <w:i/>
          <w:color w:val="000000" w:themeColor="text1"/>
          <w:lang w:eastAsia="pl-PL"/>
        </w:rPr>
        <w:t>”</w:t>
      </w:r>
      <w:r w:rsidRPr="00FB4246">
        <w:rPr>
          <w:rFonts w:eastAsia="Times New Roman" w:cstheme="minorHAnsi"/>
          <w:i/>
          <w:color w:val="000000" w:themeColor="text1"/>
          <w:lang w:eastAsia="pl-PL"/>
        </w:rPr>
        <w:t xml:space="preserve"> SWZ</w:t>
      </w:r>
      <w:r w:rsidR="00FC7AB0">
        <w:rPr>
          <w:rFonts w:eastAsia="Times New Roman" w:cstheme="minorHAnsi"/>
          <w:i/>
          <w:color w:val="000000" w:themeColor="text1"/>
          <w:lang w:eastAsia="pl-PL"/>
        </w:rPr>
        <w:t xml:space="preserve"> </w:t>
      </w:r>
      <w:r w:rsidR="00773046">
        <w:rPr>
          <w:rFonts w:eastAsia="Times New Roman" w:cstheme="minorHAnsi"/>
          <w:i/>
          <w:color w:val="000000" w:themeColor="text1"/>
          <w:lang w:eastAsia="pl-PL"/>
        </w:rPr>
        <w:br/>
      </w:r>
      <w:r w:rsidR="00FC7AB0" w:rsidRPr="002044AD">
        <w:rPr>
          <w:rFonts w:eastAsia="Times New Roman" w:cstheme="minorHAnsi"/>
          <w:i/>
          <w:color w:val="000000" w:themeColor="text1"/>
          <w:lang w:eastAsia="pl-PL"/>
        </w:rPr>
        <w:t>(Wykaz osób – wzór załącznik nr 6)</w:t>
      </w:r>
      <w:r w:rsidR="00773046" w:rsidRPr="002044AD">
        <w:rPr>
          <w:rFonts w:eastAsia="Times New Roman" w:cstheme="minorHAnsi"/>
          <w:i/>
          <w:color w:val="000000" w:themeColor="text1"/>
          <w:lang w:eastAsia="pl-PL"/>
        </w:rPr>
        <w:t>.</w:t>
      </w:r>
      <w:r w:rsidR="002044AD" w:rsidRPr="002044AD">
        <w:rPr>
          <w:rFonts w:eastAsia="Times New Roman" w:cstheme="minorHAnsi"/>
          <w:i/>
          <w:color w:val="000000" w:themeColor="text1"/>
          <w:lang w:eastAsia="pl-PL"/>
        </w:rPr>
        <w:t xml:space="preserve"> </w:t>
      </w:r>
    </w:p>
    <w:p w14:paraId="22544558" w14:textId="25974D41" w:rsidR="00D0271E" w:rsidRPr="002044AD" w:rsidRDefault="002044AD" w:rsidP="002044AD">
      <w:pPr>
        <w:spacing w:before="120" w:after="0" w:line="300" w:lineRule="auto"/>
        <w:ind w:left="1701"/>
        <w:jc w:val="both"/>
        <w:rPr>
          <w:rFonts w:eastAsia="Times New Roman" w:cstheme="minorHAnsi"/>
          <w:i/>
          <w:color w:val="000000" w:themeColor="text1"/>
          <w:lang w:eastAsia="pl-PL"/>
        </w:rPr>
      </w:pPr>
      <w:r w:rsidRPr="002044AD">
        <w:rPr>
          <w:rFonts w:eastAsia="Times New Roman" w:cstheme="minorHAnsi"/>
          <w:i/>
          <w:color w:val="000000" w:themeColor="text1"/>
          <w:lang w:eastAsia="pl-PL"/>
        </w:rPr>
        <w:lastRenderedPageBreak/>
        <w:t>W przypadku skierowania do realizacji zamówienia więcej niż jednego Trenera dla danego bloku tematycznego wymagane doświadczenie nie sumuje się, a każdy z Trenerów musi spełniać warunek udziału w postępowaniu – samodzielnie.</w:t>
      </w:r>
    </w:p>
    <w:p w14:paraId="4C422972" w14:textId="02333320" w:rsidR="001C47BC" w:rsidRPr="002044AD" w:rsidRDefault="00D0271E" w:rsidP="00157942">
      <w:pPr>
        <w:spacing w:before="120" w:after="0" w:line="300" w:lineRule="auto"/>
        <w:ind w:left="1134"/>
        <w:jc w:val="both"/>
        <w:rPr>
          <w:rFonts w:eastAsia="Times New Roman" w:cstheme="minorHAnsi"/>
          <w:i/>
          <w:color w:val="000000" w:themeColor="text1"/>
          <w:lang w:eastAsia="pl-PL"/>
        </w:rPr>
      </w:pPr>
      <w:r w:rsidRPr="00D0271E">
        <w:rPr>
          <w:rFonts w:eastAsia="Times New Roman" w:cstheme="minorHAnsi"/>
          <w:i/>
          <w:color w:val="000000" w:themeColor="text1"/>
          <w:lang w:eastAsia="pl-PL"/>
        </w:rPr>
        <w:t>W odniesieniu</w:t>
      </w:r>
      <w:r w:rsidR="002044AD">
        <w:rPr>
          <w:rFonts w:eastAsia="Times New Roman" w:cstheme="minorHAnsi"/>
          <w:i/>
          <w:color w:val="000000" w:themeColor="text1"/>
          <w:lang w:eastAsia="pl-PL"/>
        </w:rPr>
        <w:t xml:space="preserve"> do powyższych</w:t>
      </w:r>
      <w:r w:rsidRPr="00D0271E">
        <w:rPr>
          <w:rFonts w:eastAsia="Times New Roman" w:cstheme="minorHAnsi"/>
          <w:i/>
          <w:color w:val="000000" w:themeColor="text1"/>
          <w:lang w:eastAsia="pl-PL"/>
        </w:rPr>
        <w:t xml:space="preserve"> warunków dotyczących wykształcenia, kwalifikacji zawodowych lub doświadczenia Wykonawcy wspólnie ubiegający się o udzielenie zamówienia mogą polegać na zdolnościach tych z Wykonawców, którzy wykonają usługi, do realizacji których te zdolności są wymagane. W takim przypadku Wykonawcy wspólnie ubiegający się o udzielenie zamówienia dołączają do Oferty oświadczenie, z którego wynika, które</w:t>
      </w:r>
      <w:r w:rsidR="007E2D0A">
        <w:rPr>
          <w:rFonts w:eastAsia="Times New Roman" w:cstheme="minorHAnsi"/>
          <w:i/>
          <w:color w:val="000000" w:themeColor="text1"/>
          <w:lang w:eastAsia="pl-PL"/>
        </w:rPr>
        <w:t xml:space="preserve"> </w:t>
      </w:r>
      <w:r w:rsidRPr="00D0271E">
        <w:rPr>
          <w:rFonts w:eastAsia="Times New Roman" w:cstheme="minorHAnsi"/>
          <w:i/>
          <w:color w:val="000000" w:themeColor="text1"/>
          <w:lang w:eastAsia="pl-PL"/>
        </w:rPr>
        <w:t xml:space="preserve">usługi wykonają poszczególni Wykonawcy. Wzór oświadczenia stanowi załącznik nr 8 do SWZ. </w:t>
      </w:r>
      <w:r w:rsidRPr="002044AD">
        <w:rPr>
          <w:rFonts w:eastAsia="Times New Roman" w:cstheme="minorHAnsi"/>
          <w:i/>
          <w:color w:val="000000" w:themeColor="text1"/>
          <w:lang w:eastAsia="pl-PL"/>
        </w:rPr>
        <w:tab/>
      </w:r>
      <w:r w:rsidRPr="002044AD">
        <w:rPr>
          <w:rFonts w:eastAsia="Times New Roman" w:cstheme="minorHAnsi"/>
          <w:i/>
          <w:color w:val="000000" w:themeColor="text1"/>
          <w:lang w:eastAsia="pl-PL"/>
        </w:rPr>
        <w:tab/>
        <w:t xml:space="preserve">                    </w:t>
      </w:r>
    </w:p>
    <w:p w14:paraId="55AA4081" w14:textId="77777777" w:rsidR="00355BB5" w:rsidRPr="00A07E30" w:rsidRDefault="00355BB5">
      <w:pPr>
        <w:numPr>
          <w:ilvl w:val="0"/>
          <w:numId w:val="11"/>
        </w:numPr>
        <w:tabs>
          <w:tab w:val="num" w:pos="709"/>
        </w:tabs>
        <w:spacing w:after="0" w:line="300" w:lineRule="auto"/>
        <w:ind w:left="709" w:hanging="425"/>
        <w:jc w:val="both"/>
        <w:rPr>
          <w:rFonts w:eastAsia="Times New Roman" w:cstheme="minorHAnsi"/>
          <w:u w:val="single"/>
          <w:lang w:eastAsia="pl-PL"/>
        </w:rPr>
      </w:pPr>
      <w:r w:rsidRPr="00A07E30">
        <w:rPr>
          <w:rFonts w:eastAsia="Times New Roman" w:cstheme="minorHAnsi"/>
          <w:u w:val="single"/>
          <w:lang w:eastAsia="pl-PL"/>
        </w:rPr>
        <w:t xml:space="preserve">nie podlegają wykluczeniu </w:t>
      </w:r>
      <w:r w:rsidRPr="00A07E30">
        <w:rPr>
          <w:rFonts w:cstheme="minorHAnsi"/>
          <w:u w:val="single"/>
        </w:rPr>
        <w:t xml:space="preserve">w stosunku do których zachodzi którakolwiek z okoliczności wskazanych w </w:t>
      </w:r>
      <w:r w:rsidRPr="00A07E30">
        <w:rPr>
          <w:rFonts w:eastAsia="Times New Roman" w:cstheme="minorHAnsi"/>
          <w:u w:val="single"/>
          <w:lang w:eastAsia="pl-PL"/>
        </w:rPr>
        <w:t>art. 7 ust. 1 ustawy z dnia 13 kwietnia 2022 r. o szczególnych rozwiązaniach w zakresie przeciwdziałania wspieraniu agresji na Ukrainę oraz służących ochronie bezpieczeństwa narodowego.</w:t>
      </w:r>
    </w:p>
    <w:p w14:paraId="7F798926" w14:textId="16456ECE" w:rsidR="00355BB5" w:rsidRPr="00A07E30" w:rsidRDefault="00355BB5" w:rsidP="00355BB5">
      <w:pPr>
        <w:spacing w:after="0" w:line="300" w:lineRule="auto"/>
        <w:ind w:left="709"/>
        <w:jc w:val="both"/>
        <w:rPr>
          <w:rFonts w:eastAsia="Times New Roman" w:cstheme="minorHAnsi"/>
          <w:i/>
          <w:lang w:eastAsia="pl-PL"/>
        </w:rPr>
      </w:pPr>
      <w:r w:rsidRPr="00A07E30">
        <w:rPr>
          <w:rFonts w:eastAsia="Times New Roman" w:cstheme="minorHAnsi"/>
          <w:i/>
          <w:lang w:eastAsia="pl-PL"/>
        </w:rPr>
        <w:t>Brak podstaw do wykluczenia Zamawiający oceni na podstawie złożonego wraz z ofertą oświadczenia dotyczącego przesłanek wykluczenia z postępowania (wzór oświadczenia – załącznik nr 2 do SWZ</w:t>
      </w:r>
      <w:r w:rsidR="00773046">
        <w:rPr>
          <w:rFonts w:eastAsia="Times New Roman" w:cstheme="minorHAnsi"/>
          <w:i/>
          <w:lang w:eastAsia="pl-PL"/>
        </w:rPr>
        <w:br/>
      </w:r>
      <w:r w:rsidR="00B16AE7">
        <w:rPr>
          <w:rFonts w:eastAsia="Times New Roman" w:cstheme="minorHAnsi"/>
          <w:i/>
          <w:lang w:eastAsia="pl-PL"/>
        </w:rPr>
        <w:t xml:space="preserve">i </w:t>
      </w:r>
      <w:r w:rsidR="00B16AE7" w:rsidRPr="00FD57C0">
        <w:rPr>
          <w:rFonts w:eastAsia="Times New Roman" w:cstheme="minorHAnsi"/>
          <w:i/>
          <w:lang w:eastAsia="pl-PL"/>
        </w:rPr>
        <w:t xml:space="preserve">jeżeli dotyczy </w:t>
      </w:r>
      <w:r w:rsidR="00B16AE7">
        <w:rPr>
          <w:rFonts w:eastAsia="Times New Roman" w:cstheme="minorHAnsi"/>
          <w:i/>
          <w:lang w:eastAsia="pl-PL"/>
        </w:rPr>
        <w:t>2</w:t>
      </w:r>
      <w:r w:rsidR="001F2B0E">
        <w:rPr>
          <w:rFonts w:eastAsia="Times New Roman" w:cstheme="minorHAnsi"/>
          <w:i/>
          <w:lang w:eastAsia="pl-PL"/>
        </w:rPr>
        <w:t>A</w:t>
      </w:r>
      <w:r w:rsidR="00B16AE7" w:rsidRPr="00A07E30">
        <w:rPr>
          <w:rFonts w:eastAsia="Times New Roman" w:cstheme="minorHAnsi"/>
          <w:i/>
          <w:lang w:eastAsia="pl-PL"/>
        </w:rPr>
        <w:t xml:space="preserve"> do SW</w:t>
      </w:r>
      <w:r w:rsidR="001F2B0E">
        <w:rPr>
          <w:rFonts w:eastAsia="Times New Roman" w:cstheme="minorHAnsi"/>
          <w:i/>
          <w:lang w:eastAsia="pl-PL"/>
        </w:rPr>
        <w:t>Z</w:t>
      </w:r>
      <w:r w:rsidRPr="00A07E30">
        <w:rPr>
          <w:rFonts w:eastAsia="Times New Roman" w:cstheme="minorHAnsi"/>
          <w:i/>
          <w:lang w:eastAsia="pl-PL"/>
        </w:rPr>
        <w:t>).</w:t>
      </w:r>
    </w:p>
    <w:p w14:paraId="0F3B09A8" w14:textId="77777777" w:rsidR="00355BB5" w:rsidRPr="00A07E30" w:rsidRDefault="00355BB5" w:rsidP="00B16AE7">
      <w:pPr>
        <w:spacing w:after="0" w:line="300" w:lineRule="auto"/>
        <w:jc w:val="both"/>
        <w:rPr>
          <w:rFonts w:eastAsia="Times New Roman" w:cstheme="minorHAnsi"/>
          <w:bCs/>
          <w:lang w:eastAsia="pl-PL"/>
        </w:rPr>
      </w:pPr>
    </w:p>
    <w:p w14:paraId="730FB01D" w14:textId="7C600401" w:rsidR="00D00037" w:rsidRPr="00A07E30" w:rsidRDefault="00D00037" w:rsidP="00D00037">
      <w:pPr>
        <w:spacing w:after="0" w:line="300" w:lineRule="auto"/>
        <w:ind w:left="284"/>
        <w:jc w:val="both"/>
        <w:rPr>
          <w:rFonts w:eastAsia="Times New Roman" w:cstheme="minorHAnsi"/>
          <w:bCs/>
          <w:lang w:eastAsia="pl-PL"/>
        </w:rPr>
      </w:pPr>
      <w:r w:rsidRPr="00A07E30">
        <w:rPr>
          <w:rFonts w:eastAsia="Times New Roman" w:cstheme="minorHAnsi"/>
          <w:bCs/>
          <w:lang w:eastAsia="pl-PL"/>
        </w:rPr>
        <w:t xml:space="preserve">Oferta Wykonawcy, który nie wykażą spełniania powyższych warunków podlega odrzuceniu. </w:t>
      </w:r>
      <w:bookmarkStart w:id="21" w:name="_Hlk14258061"/>
      <w:r w:rsidRPr="00A07E30">
        <w:rPr>
          <w:rFonts w:eastAsia="Times New Roman" w:cstheme="minorHAnsi"/>
          <w:bCs/>
          <w:lang w:eastAsia="pl-PL"/>
        </w:rPr>
        <w:t>Zamawiający może wykluczyć Wykonawcę na każdym etapie postępowania o udzielenie zamówienia.</w:t>
      </w:r>
      <w:bookmarkEnd w:id="21"/>
    </w:p>
    <w:p w14:paraId="3BE42EBD" w14:textId="77777777" w:rsidR="00D00037" w:rsidRPr="00A07E30" w:rsidRDefault="00D00037" w:rsidP="00D00037">
      <w:pPr>
        <w:spacing w:after="0" w:line="300" w:lineRule="auto"/>
        <w:jc w:val="both"/>
        <w:rPr>
          <w:rFonts w:eastAsia="Times New Roman" w:cstheme="minorHAnsi"/>
          <w:lang w:eastAsia="pl-PL"/>
        </w:rPr>
      </w:pPr>
    </w:p>
    <w:p w14:paraId="6256AA35" w14:textId="00B94EEC" w:rsidR="00D00037" w:rsidRPr="0020586F" w:rsidRDefault="00D00037" w:rsidP="0020586F">
      <w:pPr>
        <w:numPr>
          <w:ilvl w:val="0"/>
          <w:numId w:val="5"/>
        </w:numPr>
        <w:shd w:val="clear" w:color="auto" w:fill="D0CECE"/>
        <w:spacing w:after="0" w:line="300" w:lineRule="auto"/>
        <w:ind w:left="284" w:hanging="284"/>
        <w:rPr>
          <w:rFonts w:eastAsia="Times New Roman" w:cstheme="minorHAnsi"/>
          <w:b/>
          <w:color w:val="000000" w:themeColor="text1"/>
          <w:lang w:eastAsia="pl-PL"/>
        </w:rPr>
      </w:pPr>
      <w:bookmarkStart w:id="22" w:name="_Hlk14938657"/>
      <w:r w:rsidRPr="00060698">
        <w:rPr>
          <w:rFonts w:cstheme="minorHAnsi"/>
          <w:b/>
          <w:color w:val="000000" w:themeColor="text1"/>
        </w:rPr>
        <w:t>PODMIOTOW</w:t>
      </w:r>
      <w:r w:rsidR="00B70DE0" w:rsidRPr="00060698">
        <w:rPr>
          <w:rFonts w:cstheme="minorHAnsi"/>
          <w:b/>
          <w:color w:val="000000" w:themeColor="text1"/>
        </w:rPr>
        <w:t>E</w:t>
      </w:r>
      <w:r w:rsidRPr="00060698">
        <w:rPr>
          <w:rFonts w:cstheme="minorHAnsi"/>
          <w:b/>
          <w:color w:val="000000" w:themeColor="text1"/>
        </w:rPr>
        <w:t xml:space="preserve"> I </w:t>
      </w:r>
      <w:r w:rsidRPr="00060698">
        <w:rPr>
          <w:rFonts w:eastAsia="Times New Roman" w:cstheme="minorHAnsi"/>
          <w:b/>
          <w:color w:val="000000" w:themeColor="text1"/>
          <w:lang w:eastAsia="pl-PL"/>
        </w:rPr>
        <w:t>PRZEDMIOTOW</w:t>
      </w:r>
      <w:r w:rsidR="00060698" w:rsidRPr="00060698">
        <w:rPr>
          <w:rFonts w:eastAsia="Times New Roman" w:cstheme="minorHAnsi"/>
          <w:b/>
          <w:color w:val="000000" w:themeColor="text1"/>
          <w:lang w:eastAsia="pl-PL"/>
        </w:rPr>
        <w:t>E</w:t>
      </w:r>
      <w:r w:rsidRPr="00060698">
        <w:rPr>
          <w:rFonts w:cstheme="minorHAnsi"/>
          <w:b/>
          <w:color w:val="000000" w:themeColor="text1"/>
        </w:rPr>
        <w:t xml:space="preserve"> ŚRODK</w:t>
      </w:r>
      <w:r w:rsidR="00B70DE0" w:rsidRPr="00060698">
        <w:rPr>
          <w:rFonts w:cstheme="minorHAnsi"/>
          <w:b/>
          <w:color w:val="000000" w:themeColor="text1"/>
        </w:rPr>
        <w:t>I</w:t>
      </w:r>
      <w:r w:rsidRPr="00060698">
        <w:rPr>
          <w:rFonts w:cstheme="minorHAnsi"/>
          <w:b/>
          <w:color w:val="000000" w:themeColor="text1"/>
        </w:rPr>
        <w:t xml:space="preserve"> </w:t>
      </w:r>
      <w:r w:rsidRPr="00060698">
        <w:rPr>
          <w:rFonts w:eastAsia="Times New Roman" w:cstheme="minorHAnsi"/>
          <w:b/>
          <w:color w:val="000000" w:themeColor="text1"/>
          <w:lang w:eastAsia="pl-PL"/>
        </w:rPr>
        <w:t>DOWODO</w:t>
      </w:r>
      <w:r w:rsidR="00060698" w:rsidRPr="00060698">
        <w:rPr>
          <w:rFonts w:eastAsia="Times New Roman" w:cstheme="minorHAnsi"/>
          <w:b/>
          <w:color w:val="000000" w:themeColor="text1"/>
          <w:lang w:eastAsia="pl-PL"/>
        </w:rPr>
        <w:t>W</w:t>
      </w:r>
      <w:r w:rsidR="00B70DE0" w:rsidRPr="00060698">
        <w:rPr>
          <w:rFonts w:eastAsia="Times New Roman" w:cstheme="minorHAnsi"/>
          <w:b/>
          <w:color w:val="000000" w:themeColor="text1"/>
          <w:lang w:eastAsia="pl-PL"/>
        </w:rPr>
        <w:t>E</w:t>
      </w:r>
      <w:r w:rsidR="00B70DE0" w:rsidRPr="00060698">
        <w:rPr>
          <w:rFonts w:cstheme="minorHAnsi"/>
          <w:b/>
          <w:color w:val="000000" w:themeColor="text1"/>
        </w:rPr>
        <w:t xml:space="preserve"> </w:t>
      </w:r>
      <w:r w:rsidRPr="00060698">
        <w:rPr>
          <w:rFonts w:eastAsia="Times New Roman" w:cstheme="minorHAnsi"/>
          <w:b/>
          <w:color w:val="000000" w:themeColor="text1"/>
          <w:lang w:eastAsia="pl-PL"/>
        </w:rPr>
        <w:t>POTWIERDZAJĄC</w:t>
      </w:r>
      <w:r w:rsidR="00B70DE0" w:rsidRPr="00060698">
        <w:rPr>
          <w:rFonts w:eastAsia="Times New Roman" w:cstheme="minorHAnsi"/>
          <w:b/>
          <w:color w:val="000000" w:themeColor="text1"/>
          <w:lang w:eastAsia="pl-PL"/>
        </w:rPr>
        <w:t>E</w:t>
      </w:r>
      <w:r w:rsidRPr="00060698">
        <w:rPr>
          <w:rFonts w:eastAsia="Times New Roman" w:cstheme="minorHAnsi"/>
          <w:b/>
          <w:color w:val="000000" w:themeColor="text1"/>
          <w:lang w:eastAsia="pl-PL"/>
        </w:rPr>
        <w:t xml:space="preserve"> BRAK PODSTAW WYKLUCZENIA, SPEŁNIANIE WARUNKÓW UDZIAŁU W POSTĘPOWANIU </w:t>
      </w:r>
    </w:p>
    <w:bookmarkEnd w:id="22"/>
    <w:p w14:paraId="31CC98EF" w14:textId="01835840" w:rsidR="00D00037" w:rsidRPr="00691433" w:rsidRDefault="00D00037">
      <w:pPr>
        <w:numPr>
          <w:ilvl w:val="0"/>
          <w:numId w:val="50"/>
        </w:numPr>
        <w:spacing w:after="0" w:line="300" w:lineRule="auto"/>
        <w:ind w:left="709" w:hanging="425"/>
        <w:jc w:val="both"/>
        <w:rPr>
          <w:rFonts w:eastAsia="Times New Roman" w:cstheme="minorHAnsi"/>
          <w:color w:val="000000" w:themeColor="text1"/>
          <w:lang w:eastAsia="pl-PL"/>
        </w:rPr>
      </w:pPr>
      <w:r w:rsidRPr="00060698">
        <w:rPr>
          <w:rFonts w:eastAsia="Times New Roman" w:cstheme="minorHAnsi"/>
          <w:color w:val="000000" w:themeColor="text1"/>
          <w:lang w:eastAsia="pl-PL"/>
        </w:rPr>
        <w:t xml:space="preserve">Do </w:t>
      </w:r>
      <w:r w:rsidRPr="00060698">
        <w:rPr>
          <w:rFonts w:eastAsia="Times New Roman" w:cstheme="minorHAnsi"/>
          <w:b/>
          <w:bCs/>
          <w:color w:val="000000" w:themeColor="text1"/>
          <w:lang w:eastAsia="pl-PL"/>
        </w:rPr>
        <w:t>oferty</w:t>
      </w:r>
      <w:r w:rsidRPr="00691433">
        <w:rPr>
          <w:rFonts w:eastAsia="Times New Roman" w:cstheme="minorHAnsi"/>
          <w:color w:val="000000" w:themeColor="text1"/>
          <w:lang w:eastAsia="pl-PL"/>
        </w:rPr>
        <w:t xml:space="preserve"> każdy Wykonawca musi dołączyć aktualne na dzień składania ofert </w:t>
      </w:r>
      <w:r w:rsidRPr="00060698">
        <w:rPr>
          <w:rFonts w:eastAsia="Times New Roman" w:cstheme="minorHAnsi"/>
          <w:b/>
          <w:bCs/>
          <w:color w:val="000000" w:themeColor="text1"/>
          <w:lang w:eastAsia="pl-PL"/>
        </w:rPr>
        <w:t>oświadczeni</w:t>
      </w:r>
      <w:bookmarkStart w:id="23" w:name="_Hlk60655299"/>
      <w:r w:rsidR="00BF2F01" w:rsidRPr="00060698">
        <w:rPr>
          <w:rFonts w:eastAsia="Times New Roman" w:cstheme="minorHAnsi"/>
          <w:b/>
          <w:bCs/>
          <w:color w:val="000000" w:themeColor="text1"/>
          <w:lang w:eastAsia="pl-PL"/>
        </w:rPr>
        <w:t>a</w:t>
      </w:r>
      <w:r w:rsidRPr="00060698">
        <w:rPr>
          <w:rFonts w:eastAsia="Times New Roman" w:cstheme="minorHAnsi"/>
          <w:color w:val="000000" w:themeColor="text1"/>
          <w:lang w:eastAsia="pl-PL"/>
        </w:rPr>
        <w:t>,</w:t>
      </w:r>
      <w:r w:rsidRPr="00691433">
        <w:rPr>
          <w:rFonts w:eastAsia="Times New Roman" w:cstheme="minorHAnsi"/>
          <w:color w:val="000000" w:themeColor="text1"/>
          <w:lang w:eastAsia="pl-PL"/>
        </w:rPr>
        <w:t xml:space="preserve"> </w:t>
      </w:r>
      <w:r w:rsidRPr="00060698">
        <w:rPr>
          <w:rFonts w:eastAsia="Times New Roman" w:cstheme="minorHAnsi"/>
          <w:color w:val="000000" w:themeColor="text1"/>
          <w:lang w:eastAsia="pl-PL"/>
        </w:rPr>
        <w:t>o który</w:t>
      </w:r>
      <w:r w:rsidR="00BF2F01" w:rsidRPr="00060698">
        <w:rPr>
          <w:rFonts w:eastAsia="Times New Roman" w:cstheme="minorHAnsi"/>
          <w:color w:val="000000" w:themeColor="text1"/>
          <w:lang w:eastAsia="pl-PL"/>
        </w:rPr>
        <w:t>ch</w:t>
      </w:r>
      <w:r w:rsidRPr="00060698">
        <w:rPr>
          <w:rFonts w:eastAsia="Times New Roman" w:cstheme="minorHAnsi"/>
          <w:color w:val="000000" w:themeColor="text1"/>
          <w:lang w:eastAsia="pl-PL"/>
        </w:rPr>
        <w:t xml:space="preserve"> mowa w art. 125 ust. 1</w:t>
      </w:r>
      <w:r w:rsidR="003C40C2" w:rsidRPr="00060698">
        <w:rPr>
          <w:rFonts w:eastAsia="Times New Roman" w:cstheme="minorHAnsi"/>
          <w:color w:val="000000" w:themeColor="text1"/>
          <w:lang w:eastAsia="pl-PL"/>
        </w:rPr>
        <w:t xml:space="preserve"> ustawy </w:t>
      </w:r>
      <w:proofErr w:type="spellStart"/>
      <w:r w:rsidR="003C40C2" w:rsidRPr="00060698">
        <w:rPr>
          <w:rFonts w:eastAsia="Times New Roman" w:cstheme="minorHAnsi"/>
          <w:color w:val="000000" w:themeColor="text1"/>
          <w:lang w:eastAsia="pl-PL"/>
        </w:rPr>
        <w:t>Pzp</w:t>
      </w:r>
      <w:proofErr w:type="spellEnd"/>
      <w:r w:rsidRPr="00060698">
        <w:rPr>
          <w:rFonts w:eastAsia="Times New Roman" w:cstheme="minorHAnsi"/>
          <w:color w:val="000000" w:themeColor="text1"/>
          <w:lang w:eastAsia="pl-PL"/>
        </w:rPr>
        <w:t xml:space="preserve">, </w:t>
      </w:r>
      <w:r w:rsidRPr="00691433">
        <w:rPr>
          <w:rFonts w:eastAsia="Times New Roman" w:cstheme="minorHAnsi"/>
          <w:color w:val="000000" w:themeColor="text1"/>
          <w:lang w:eastAsia="pl-PL"/>
        </w:rPr>
        <w:t>o niepodleganiu wykluczeniu oraz spełnianiu warunków udziału w postępowaniu w zakresie wskazanym</w:t>
      </w:r>
      <w:bookmarkEnd w:id="23"/>
      <w:r w:rsidRPr="00691433">
        <w:rPr>
          <w:rFonts w:eastAsia="Times New Roman" w:cstheme="minorHAnsi"/>
          <w:color w:val="000000" w:themeColor="text1"/>
          <w:lang w:eastAsia="pl-PL"/>
        </w:rPr>
        <w:t xml:space="preserve"> w załącznikach nr 2</w:t>
      </w:r>
      <w:r w:rsidR="004B5671">
        <w:rPr>
          <w:rFonts w:eastAsia="Times New Roman" w:cstheme="minorHAnsi"/>
          <w:color w:val="000000" w:themeColor="text1"/>
          <w:lang w:eastAsia="pl-PL"/>
        </w:rPr>
        <w:t xml:space="preserve"> </w:t>
      </w:r>
      <w:r w:rsidR="004B5671" w:rsidRPr="00060698">
        <w:rPr>
          <w:rFonts w:eastAsia="Times New Roman" w:cstheme="minorHAnsi"/>
          <w:i/>
          <w:iCs/>
          <w:color w:val="000000" w:themeColor="text1"/>
          <w:lang w:eastAsia="pl-PL"/>
        </w:rPr>
        <w:t>(jeżeli dotyczy</w:t>
      </w:r>
      <w:r w:rsidR="00903BF6" w:rsidRPr="00060698">
        <w:rPr>
          <w:rFonts w:eastAsia="Times New Roman" w:cstheme="minorHAnsi"/>
          <w:i/>
          <w:iCs/>
          <w:color w:val="000000" w:themeColor="text1"/>
          <w:lang w:eastAsia="pl-PL"/>
        </w:rPr>
        <w:t xml:space="preserve"> 2A</w:t>
      </w:r>
      <w:r w:rsidR="004B5671" w:rsidRPr="00060698">
        <w:rPr>
          <w:rFonts w:eastAsia="Times New Roman" w:cstheme="minorHAnsi"/>
          <w:i/>
          <w:iCs/>
          <w:color w:val="000000" w:themeColor="text1"/>
          <w:lang w:eastAsia="pl-PL"/>
        </w:rPr>
        <w:t>)</w:t>
      </w:r>
      <w:r w:rsidRPr="00691433">
        <w:rPr>
          <w:rFonts w:eastAsia="Times New Roman" w:cstheme="minorHAnsi"/>
          <w:color w:val="000000" w:themeColor="text1"/>
          <w:lang w:eastAsia="pl-PL"/>
        </w:rPr>
        <w:t xml:space="preserve"> i 3</w:t>
      </w:r>
      <w:r w:rsidR="004B5671">
        <w:rPr>
          <w:rFonts w:eastAsia="Times New Roman" w:cstheme="minorHAnsi"/>
          <w:color w:val="000000" w:themeColor="text1"/>
          <w:lang w:eastAsia="pl-PL"/>
        </w:rPr>
        <w:t xml:space="preserve"> </w:t>
      </w:r>
      <w:r w:rsidR="004B5671" w:rsidRPr="00060698">
        <w:rPr>
          <w:rFonts w:eastAsia="Times New Roman" w:cstheme="minorHAnsi"/>
          <w:i/>
          <w:iCs/>
          <w:color w:val="000000" w:themeColor="text1"/>
          <w:lang w:eastAsia="pl-PL"/>
        </w:rPr>
        <w:t>(jeżeli dotyczy</w:t>
      </w:r>
      <w:r w:rsidR="00903BF6" w:rsidRPr="00060698">
        <w:rPr>
          <w:rFonts w:eastAsia="Times New Roman" w:cstheme="minorHAnsi"/>
          <w:i/>
          <w:iCs/>
          <w:color w:val="000000" w:themeColor="text1"/>
          <w:lang w:eastAsia="pl-PL"/>
        </w:rPr>
        <w:t xml:space="preserve"> 3A i 3</w:t>
      </w:r>
      <w:r w:rsidR="004B5671" w:rsidRPr="00060698">
        <w:rPr>
          <w:rFonts w:eastAsia="Times New Roman" w:cstheme="minorHAnsi"/>
          <w:i/>
          <w:iCs/>
          <w:color w:val="000000" w:themeColor="text1"/>
          <w:lang w:eastAsia="pl-PL"/>
        </w:rPr>
        <w:t>B)</w:t>
      </w:r>
      <w:r w:rsidRPr="00691433">
        <w:rPr>
          <w:rFonts w:eastAsia="Times New Roman" w:cstheme="minorHAnsi"/>
          <w:color w:val="000000" w:themeColor="text1"/>
          <w:lang w:eastAsia="pl-PL"/>
        </w:rPr>
        <w:t xml:space="preserve"> do SWZ. Informacje zawarte w </w:t>
      </w:r>
      <w:r w:rsidR="00691433" w:rsidRPr="00691433">
        <w:rPr>
          <w:rFonts w:eastAsia="Times New Roman" w:cstheme="minorHAnsi"/>
          <w:color w:val="000000" w:themeColor="text1"/>
          <w:lang w:eastAsia="pl-PL"/>
        </w:rPr>
        <w:t>oświadczeni</w:t>
      </w:r>
      <w:r w:rsidRPr="00691433">
        <w:rPr>
          <w:rFonts w:eastAsia="Times New Roman" w:cstheme="minorHAnsi"/>
          <w:color w:val="000000" w:themeColor="text1"/>
          <w:lang w:eastAsia="pl-PL"/>
        </w:rPr>
        <w:t xml:space="preserve">ach będą stanowić </w:t>
      </w:r>
      <w:r w:rsidRPr="00060698">
        <w:rPr>
          <w:rFonts w:eastAsia="Times New Roman" w:cstheme="minorHAnsi"/>
          <w:color w:val="000000" w:themeColor="text1"/>
          <w:lang w:eastAsia="pl-PL"/>
        </w:rPr>
        <w:t>dowód potwierdzający brak podstaw wykluczenia, spełnianie warunków udziału w postępowaniu lub kryteriów selekcji, tymczasowo zastępujący wymagane przez zamawiającego podmiotowe środki dowodowe.</w:t>
      </w:r>
    </w:p>
    <w:p w14:paraId="1113CEF6" w14:textId="3A3316DD" w:rsidR="00D00037" w:rsidRPr="00691433" w:rsidRDefault="00D00037">
      <w:pPr>
        <w:numPr>
          <w:ilvl w:val="0"/>
          <w:numId w:val="50"/>
        </w:numPr>
        <w:spacing w:after="0" w:line="300" w:lineRule="auto"/>
        <w:ind w:left="709" w:hanging="425"/>
        <w:jc w:val="both"/>
        <w:rPr>
          <w:rFonts w:eastAsia="Times New Roman" w:cstheme="minorHAnsi"/>
          <w:color w:val="000000" w:themeColor="text1"/>
          <w:lang w:eastAsia="pl-PL"/>
        </w:rPr>
      </w:pPr>
      <w:r w:rsidRPr="00691433">
        <w:rPr>
          <w:rFonts w:eastAsia="Times New Roman" w:cstheme="minorHAnsi"/>
          <w:color w:val="000000" w:themeColor="text1"/>
          <w:lang w:eastAsia="pl-PL"/>
        </w:rPr>
        <w:t xml:space="preserve">Oświadczenie składane jest pod rygorem nieważności w formie elektronicznej </w:t>
      </w:r>
      <w:r w:rsidR="001043B2" w:rsidRPr="00691433">
        <w:rPr>
          <w:rFonts w:eastAsia="Times New Roman" w:cstheme="minorHAnsi"/>
          <w:color w:val="000000" w:themeColor="text1"/>
          <w:lang w:eastAsia="pl-PL"/>
        </w:rPr>
        <w:t xml:space="preserve">opatrzonej kwalifikowanym podpisem elektronicznym </w:t>
      </w:r>
      <w:r w:rsidRPr="00691433">
        <w:rPr>
          <w:rFonts w:eastAsia="Times New Roman" w:cstheme="minorHAnsi"/>
          <w:color w:val="000000" w:themeColor="text1"/>
          <w:lang w:eastAsia="pl-PL"/>
        </w:rPr>
        <w:t>lub w postaci elektronicznej opatrzonej podpisem zaufanym lub podpisem osobistym</w:t>
      </w:r>
      <w:r w:rsidR="003C40C2" w:rsidRPr="00691433">
        <w:rPr>
          <w:rFonts w:eastAsia="Times New Roman" w:cstheme="minorHAnsi"/>
          <w:color w:val="000000" w:themeColor="text1"/>
          <w:lang w:eastAsia="pl-PL"/>
        </w:rPr>
        <w:t>.</w:t>
      </w:r>
    </w:p>
    <w:p w14:paraId="15734879" w14:textId="11D304CE" w:rsidR="003C40C2" w:rsidRPr="00691433" w:rsidRDefault="00A5633F">
      <w:pPr>
        <w:numPr>
          <w:ilvl w:val="0"/>
          <w:numId w:val="50"/>
        </w:numPr>
        <w:spacing w:after="0" w:line="300" w:lineRule="auto"/>
        <w:ind w:left="709" w:hanging="425"/>
        <w:jc w:val="both"/>
        <w:rPr>
          <w:rFonts w:eastAsia="Times New Roman" w:cstheme="minorHAnsi"/>
          <w:color w:val="000000" w:themeColor="text1"/>
          <w:lang w:eastAsia="pl-PL"/>
        </w:rPr>
      </w:pPr>
      <w:bookmarkStart w:id="24" w:name="_Hlk61697672"/>
      <w:r w:rsidRPr="00691433">
        <w:rPr>
          <w:rFonts w:eastAsia="Times New Roman" w:cstheme="minorHAnsi"/>
          <w:color w:val="000000" w:themeColor="text1"/>
          <w:lang w:eastAsia="pl-PL"/>
        </w:rPr>
        <w:t>W r</w:t>
      </w:r>
      <w:r w:rsidR="003C40C2" w:rsidRPr="00691433">
        <w:rPr>
          <w:rFonts w:eastAsia="Times New Roman" w:cstheme="minorHAnsi"/>
          <w:color w:val="000000" w:themeColor="text1"/>
          <w:lang w:eastAsia="pl-PL"/>
        </w:rPr>
        <w:t>ozdziale IX SWZ opisano wymagania w</w:t>
      </w:r>
      <w:r w:rsidR="00D00037" w:rsidRPr="00691433">
        <w:rPr>
          <w:rFonts w:eastAsia="Times New Roman" w:cstheme="minorHAnsi"/>
          <w:color w:val="000000" w:themeColor="text1"/>
          <w:lang w:eastAsia="pl-PL"/>
        </w:rPr>
        <w:t xml:space="preserve"> przypadku wspólnego ubiegania się o zamówienie przez Wykonawców</w:t>
      </w:r>
      <w:r w:rsidR="003C40C2" w:rsidRPr="00691433">
        <w:rPr>
          <w:rFonts w:eastAsia="Times New Roman" w:cstheme="minorHAnsi"/>
          <w:color w:val="000000" w:themeColor="text1"/>
          <w:lang w:eastAsia="pl-PL"/>
        </w:rPr>
        <w:t>.</w:t>
      </w:r>
    </w:p>
    <w:p w14:paraId="11483D1C" w14:textId="19BE919D" w:rsidR="00D00037" w:rsidRPr="00691433" w:rsidRDefault="00A5633F">
      <w:pPr>
        <w:numPr>
          <w:ilvl w:val="0"/>
          <w:numId w:val="50"/>
        </w:numPr>
        <w:spacing w:after="0" w:line="300" w:lineRule="auto"/>
        <w:ind w:left="709" w:hanging="425"/>
        <w:jc w:val="both"/>
        <w:rPr>
          <w:rFonts w:cstheme="minorHAnsi"/>
          <w:color w:val="000000" w:themeColor="text1"/>
        </w:rPr>
      </w:pPr>
      <w:bookmarkStart w:id="25" w:name="_Hlk61692863"/>
      <w:bookmarkEnd w:id="24"/>
      <w:r w:rsidRPr="00691433">
        <w:rPr>
          <w:rFonts w:eastAsia="Times New Roman" w:cstheme="minorHAnsi"/>
          <w:color w:val="000000" w:themeColor="text1"/>
          <w:lang w:eastAsia="pl-PL"/>
        </w:rPr>
        <w:t>W rozdziale VIII SWZ opisano wymagania w</w:t>
      </w:r>
      <w:r w:rsidR="00D00037" w:rsidRPr="00691433">
        <w:rPr>
          <w:rFonts w:eastAsia="Times New Roman" w:cstheme="minorHAnsi"/>
          <w:color w:val="000000" w:themeColor="text1"/>
          <w:lang w:eastAsia="pl-PL"/>
        </w:rPr>
        <w:t xml:space="preserve"> przypadku powoływania się na </w:t>
      </w:r>
      <w:r w:rsidR="00D00037" w:rsidRPr="00691433">
        <w:rPr>
          <w:rFonts w:cstheme="minorHAnsi"/>
          <w:color w:val="000000" w:themeColor="text1"/>
        </w:rPr>
        <w:t>zasoby podmiotu udostepniającego zasoby</w:t>
      </w:r>
      <w:bookmarkStart w:id="26" w:name="_Hlk60663602"/>
      <w:bookmarkEnd w:id="25"/>
      <w:r w:rsidRPr="00691433">
        <w:rPr>
          <w:rFonts w:eastAsia="Times New Roman" w:cstheme="minorHAnsi"/>
          <w:bCs/>
          <w:color w:val="000000" w:themeColor="text1"/>
          <w:lang w:eastAsia="pl-PL"/>
        </w:rPr>
        <w:t>.</w:t>
      </w:r>
    </w:p>
    <w:bookmarkEnd w:id="26"/>
    <w:p w14:paraId="5A3C5D1A" w14:textId="77777777" w:rsidR="00060698" w:rsidRDefault="006E02DB">
      <w:pPr>
        <w:numPr>
          <w:ilvl w:val="0"/>
          <w:numId w:val="50"/>
        </w:numPr>
        <w:spacing w:after="0" w:line="300" w:lineRule="auto"/>
        <w:ind w:left="709"/>
        <w:jc w:val="both"/>
        <w:rPr>
          <w:rFonts w:cstheme="minorHAnsi"/>
          <w:b/>
        </w:rPr>
      </w:pPr>
      <w:r w:rsidRPr="00060698">
        <w:rPr>
          <w:rFonts w:eastAsia="Times New Roman" w:cstheme="minorHAnsi"/>
          <w:lang w:eastAsia="pl-PL"/>
        </w:rPr>
        <w:t>Zamawiający nie wymaga składania przedmiotowych środków dowodowych</w:t>
      </w:r>
      <w:r w:rsidR="00691433" w:rsidRPr="00060698">
        <w:rPr>
          <w:rFonts w:eastAsia="Times New Roman" w:cstheme="minorHAnsi"/>
          <w:b/>
          <w:bCs/>
          <w:lang w:eastAsia="pl-PL"/>
        </w:rPr>
        <w:t>.</w:t>
      </w:r>
    </w:p>
    <w:p w14:paraId="1FB6E7FF" w14:textId="60C75608" w:rsidR="00D00037" w:rsidRPr="00060698" w:rsidRDefault="00D00037">
      <w:pPr>
        <w:numPr>
          <w:ilvl w:val="0"/>
          <w:numId w:val="50"/>
        </w:numPr>
        <w:spacing w:after="0" w:line="300" w:lineRule="auto"/>
        <w:ind w:left="709"/>
        <w:jc w:val="both"/>
        <w:rPr>
          <w:rFonts w:cstheme="minorHAnsi"/>
          <w:b/>
        </w:rPr>
      </w:pPr>
      <w:r w:rsidRPr="00060698">
        <w:rPr>
          <w:rFonts w:eastAsia="Times New Roman" w:cstheme="minorHAnsi"/>
          <w:lang w:eastAsia="pl-PL"/>
        </w:rPr>
        <w:t xml:space="preserve">Zamawiający przed </w:t>
      </w:r>
      <w:r w:rsidR="00E80552" w:rsidRPr="00060698">
        <w:rPr>
          <w:rFonts w:eastAsia="Times New Roman" w:cstheme="minorHAnsi"/>
          <w:lang w:eastAsia="pl-PL"/>
        </w:rPr>
        <w:t>wyborem najkorzystniejszej oferty</w:t>
      </w:r>
      <w:r w:rsidRPr="00060698">
        <w:rPr>
          <w:rFonts w:eastAsia="Times New Roman" w:cstheme="minorHAnsi"/>
          <w:lang w:eastAsia="pl-PL"/>
        </w:rPr>
        <w:t xml:space="preserve">, w wyznaczonym terminie, </w:t>
      </w:r>
      <w:r w:rsidRPr="00060698">
        <w:rPr>
          <w:rFonts w:eastAsia="Times New Roman" w:cstheme="minorHAnsi"/>
          <w:b/>
          <w:bCs/>
          <w:lang w:eastAsia="pl-PL"/>
        </w:rPr>
        <w:t>wezwie Wykonawcę,</w:t>
      </w:r>
      <w:r w:rsidRPr="00060698">
        <w:rPr>
          <w:rFonts w:eastAsia="Times New Roman" w:cstheme="minorHAnsi"/>
          <w:lang w:eastAsia="pl-PL"/>
        </w:rPr>
        <w:t xml:space="preserve"> którego </w:t>
      </w:r>
      <w:r w:rsidRPr="00060698">
        <w:rPr>
          <w:rFonts w:eastAsia="Times New Roman" w:cstheme="minorHAnsi"/>
          <w:b/>
          <w:bCs/>
          <w:lang w:eastAsia="pl-PL"/>
        </w:rPr>
        <w:t>oferta została najwyżej ocenioną</w:t>
      </w:r>
      <w:r w:rsidRPr="00060698">
        <w:rPr>
          <w:rFonts w:eastAsia="Times New Roman" w:cstheme="minorHAnsi"/>
          <w:lang w:eastAsia="pl-PL"/>
        </w:rPr>
        <w:t xml:space="preserve"> </w:t>
      </w:r>
      <w:r w:rsidR="00E80552" w:rsidRPr="00060698">
        <w:rPr>
          <w:rFonts w:eastAsia="Times New Roman" w:cstheme="minorHAnsi"/>
          <w:lang w:eastAsia="pl-PL"/>
        </w:rPr>
        <w:t>w danej</w:t>
      </w:r>
      <w:r w:rsidRPr="00060698">
        <w:rPr>
          <w:rFonts w:eastAsia="Times New Roman" w:cstheme="minorHAnsi"/>
          <w:lang w:eastAsia="pl-PL"/>
        </w:rPr>
        <w:t xml:space="preserve"> </w:t>
      </w:r>
      <w:r w:rsidR="00E80552" w:rsidRPr="00060698">
        <w:rPr>
          <w:rFonts w:eastAsia="Times New Roman" w:cstheme="minorHAnsi"/>
          <w:lang w:eastAsia="pl-PL"/>
        </w:rPr>
        <w:t>części</w:t>
      </w:r>
      <w:r w:rsidR="0081332C" w:rsidRPr="00060698">
        <w:rPr>
          <w:rFonts w:eastAsia="Times New Roman" w:cstheme="minorHAnsi"/>
          <w:lang w:eastAsia="pl-PL"/>
        </w:rPr>
        <w:t>, do złożenia</w:t>
      </w:r>
      <w:r w:rsidRPr="00060698">
        <w:rPr>
          <w:rFonts w:eastAsia="Times New Roman" w:cstheme="minorHAnsi"/>
          <w:lang w:eastAsia="pl-PL"/>
        </w:rPr>
        <w:t xml:space="preserve">, aktualnych na dzień złożenia następujących </w:t>
      </w:r>
      <w:r w:rsidRPr="00060698">
        <w:rPr>
          <w:rFonts w:eastAsia="Times New Roman" w:cstheme="minorHAnsi"/>
          <w:b/>
          <w:bCs/>
          <w:lang w:eastAsia="pl-PL"/>
        </w:rPr>
        <w:t>podmiotowych środków dowodowych:</w:t>
      </w:r>
    </w:p>
    <w:p w14:paraId="46EEE23A" w14:textId="77777777" w:rsidR="00D00037" w:rsidRPr="00060698" w:rsidRDefault="00D00037" w:rsidP="00D00037">
      <w:pPr>
        <w:spacing w:after="0" w:line="300" w:lineRule="auto"/>
        <w:ind w:left="709"/>
        <w:jc w:val="both"/>
        <w:rPr>
          <w:rFonts w:eastAsia="Times New Roman" w:cstheme="minorHAnsi"/>
          <w:u w:val="single"/>
          <w:lang w:eastAsia="pl-PL"/>
        </w:rPr>
      </w:pPr>
      <w:r w:rsidRPr="00060698">
        <w:rPr>
          <w:rFonts w:eastAsia="Times New Roman" w:cstheme="minorHAnsi"/>
          <w:u w:val="single"/>
          <w:lang w:eastAsia="pl-PL"/>
        </w:rPr>
        <w:t xml:space="preserve">W celu wykazania braku podstaw do wykluczenia </w:t>
      </w:r>
    </w:p>
    <w:p w14:paraId="7552B0E5" w14:textId="4C886ABD" w:rsidR="00FB36C7" w:rsidRPr="00060698" w:rsidRDefault="00FB36C7">
      <w:pPr>
        <w:numPr>
          <w:ilvl w:val="0"/>
          <w:numId w:val="39"/>
        </w:numPr>
        <w:tabs>
          <w:tab w:val="left" w:pos="1134"/>
        </w:tabs>
        <w:spacing w:after="0" w:line="300" w:lineRule="auto"/>
        <w:ind w:left="1134" w:hanging="425"/>
        <w:jc w:val="both"/>
        <w:rPr>
          <w:rFonts w:eastAsia="Times New Roman" w:cstheme="minorHAnsi"/>
          <w:bCs/>
          <w:lang w:eastAsia="pl-PL"/>
        </w:rPr>
      </w:pPr>
      <w:bookmarkStart w:id="27" w:name="_Hlk60656154"/>
      <w:bookmarkStart w:id="28" w:name="_Hlk61345947"/>
      <w:r w:rsidRPr="00060698">
        <w:rPr>
          <w:rFonts w:eastAsia="Times New Roman" w:cstheme="minorHAnsi"/>
          <w:b/>
          <w:bCs/>
          <w:lang w:eastAsia="pl-PL"/>
        </w:rPr>
        <w:t>odpis lub informacja z Krajowego Rejestru Sądowego lub z Centralnej Ewidencji i Informacji o Działalności Gospodarczej</w:t>
      </w:r>
      <w:r w:rsidRPr="00060698">
        <w:rPr>
          <w:rFonts w:eastAsia="Times New Roman" w:cstheme="minorHAnsi"/>
          <w:lang w:eastAsia="pl-PL"/>
        </w:rPr>
        <w:t xml:space="preserve">, w zakresie art. 109 ust. 1 pkt 4 ustawy, sporządzonych nie wcześniej niż 3 miesiące przed jej złożeniem, jeżeli odrębne przepisy wymagają wpisu do rejestru lub </w:t>
      </w:r>
      <w:r w:rsidRPr="00060698">
        <w:rPr>
          <w:rFonts w:eastAsia="Times New Roman" w:cstheme="minorHAnsi"/>
          <w:lang w:eastAsia="pl-PL"/>
        </w:rPr>
        <w:lastRenderedPageBreak/>
        <w:t xml:space="preserve">ewidencji; w celu potwierdzenia braku podstaw wykluczenia na podstawie art. 109 ust. 1 pkt 4 ustawy </w:t>
      </w:r>
      <w:proofErr w:type="spellStart"/>
      <w:r w:rsidRPr="00060698">
        <w:rPr>
          <w:rFonts w:eastAsia="Times New Roman" w:cstheme="minorHAnsi"/>
          <w:lang w:eastAsia="pl-PL"/>
        </w:rPr>
        <w:t>Pzp</w:t>
      </w:r>
      <w:proofErr w:type="spellEnd"/>
    </w:p>
    <w:bookmarkEnd w:id="27"/>
    <w:p w14:paraId="4E75AC82" w14:textId="77777777" w:rsidR="00D00037" w:rsidRPr="0020586F" w:rsidRDefault="00D00037" w:rsidP="00D00037">
      <w:pPr>
        <w:spacing w:after="0" w:line="300" w:lineRule="auto"/>
        <w:ind w:left="709"/>
        <w:jc w:val="both"/>
        <w:rPr>
          <w:rFonts w:eastAsia="Times New Roman" w:cstheme="minorHAnsi"/>
          <w:u w:val="single"/>
          <w:lang w:eastAsia="pl-PL"/>
        </w:rPr>
      </w:pPr>
      <w:r w:rsidRPr="0020586F">
        <w:rPr>
          <w:rFonts w:eastAsia="Times New Roman" w:cstheme="minorHAnsi"/>
          <w:u w:val="single"/>
          <w:lang w:eastAsia="pl-PL"/>
        </w:rPr>
        <w:t xml:space="preserve">W celu potwierdzenia </w:t>
      </w:r>
      <w:bookmarkEnd w:id="28"/>
      <w:r w:rsidRPr="0020586F">
        <w:rPr>
          <w:rFonts w:eastAsia="Times New Roman" w:cstheme="minorHAnsi"/>
          <w:u w:val="single"/>
          <w:lang w:eastAsia="pl-PL"/>
        </w:rPr>
        <w:t>spełniania warunków udziału w postępowaniu:</w:t>
      </w:r>
    </w:p>
    <w:p w14:paraId="13222FF3" w14:textId="1427497A" w:rsidR="00D00037" w:rsidRPr="00773046" w:rsidRDefault="00D00037" w:rsidP="0006756A">
      <w:pPr>
        <w:numPr>
          <w:ilvl w:val="0"/>
          <w:numId w:val="39"/>
        </w:numPr>
        <w:tabs>
          <w:tab w:val="left" w:pos="1134"/>
        </w:tabs>
        <w:spacing w:after="0" w:line="300" w:lineRule="auto"/>
        <w:ind w:left="1134" w:hanging="425"/>
        <w:jc w:val="both"/>
        <w:rPr>
          <w:rFonts w:eastAsia="Times New Roman" w:cstheme="minorHAnsi"/>
          <w:lang w:eastAsia="pl-PL"/>
        </w:rPr>
      </w:pPr>
      <w:bookmarkStart w:id="29" w:name="_Hlk127800882"/>
      <w:r w:rsidRPr="00773046">
        <w:rPr>
          <w:rFonts w:eastAsia="Times New Roman" w:cstheme="minorHAnsi"/>
          <w:b/>
          <w:bCs/>
          <w:lang w:eastAsia="pl-PL"/>
        </w:rPr>
        <w:t>wykazu usług</w:t>
      </w:r>
      <w:r w:rsidRPr="00773046">
        <w:rPr>
          <w:rFonts w:eastAsia="Times New Roman" w:cstheme="minorHAnsi"/>
          <w:lang w:eastAsia="pl-PL"/>
        </w:rPr>
        <w:t xml:space="preserve"> </w:t>
      </w:r>
      <w:r w:rsidR="008F275C" w:rsidRPr="00773046">
        <w:rPr>
          <w:rFonts w:eastAsia="Times New Roman" w:cstheme="minorHAnsi"/>
          <w:lang w:eastAsia="pl-PL"/>
        </w:rPr>
        <w:t>(wzór – załącznik nr 5</w:t>
      </w:r>
      <w:r w:rsidRPr="00773046">
        <w:rPr>
          <w:rFonts w:eastAsia="Times New Roman" w:cstheme="minorHAnsi"/>
          <w:lang w:eastAsia="pl-PL"/>
        </w:rPr>
        <w:t xml:space="preserve"> do SWZ), o których mowa w rozdziale VI </w:t>
      </w:r>
      <w:r w:rsidR="00060698" w:rsidRPr="00773046">
        <w:rPr>
          <w:rFonts w:eastAsia="Times New Roman" w:cstheme="minorHAnsi"/>
          <w:lang w:eastAsia="pl-PL"/>
        </w:rPr>
        <w:t>ust.</w:t>
      </w:r>
      <w:r w:rsidRPr="00773046">
        <w:rPr>
          <w:rFonts w:eastAsia="Times New Roman" w:cstheme="minorHAnsi"/>
          <w:lang w:eastAsia="pl-PL"/>
        </w:rPr>
        <w:t xml:space="preserve"> </w:t>
      </w:r>
      <w:r w:rsidR="00060698" w:rsidRPr="00773046">
        <w:rPr>
          <w:rFonts w:eastAsia="Times New Roman" w:cstheme="minorHAnsi"/>
          <w:lang w:eastAsia="pl-PL"/>
        </w:rPr>
        <w:t>6</w:t>
      </w:r>
      <w:r w:rsidRPr="00773046">
        <w:rPr>
          <w:rFonts w:eastAsia="Times New Roman" w:cstheme="minorHAnsi"/>
          <w:lang w:eastAsia="pl-PL"/>
        </w:rPr>
        <w:t xml:space="preserve"> </w:t>
      </w:r>
      <w:r w:rsidR="00060698" w:rsidRPr="00773046">
        <w:rPr>
          <w:rFonts w:eastAsia="Times New Roman" w:cstheme="minorHAnsi"/>
          <w:lang w:eastAsia="pl-PL"/>
        </w:rPr>
        <w:t xml:space="preserve">pkt. </w:t>
      </w:r>
      <w:r w:rsidR="002E0F5F">
        <w:rPr>
          <w:rFonts w:eastAsia="Times New Roman" w:cstheme="minorHAnsi"/>
          <w:lang w:eastAsia="pl-PL"/>
        </w:rPr>
        <w:t>1</w:t>
      </w:r>
      <w:r w:rsidR="00060698" w:rsidRPr="00773046">
        <w:rPr>
          <w:rFonts w:eastAsia="Times New Roman" w:cstheme="minorHAnsi"/>
          <w:lang w:eastAsia="pl-PL"/>
        </w:rPr>
        <w:t xml:space="preserve">) </w:t>
      </w:r>
      <w:r w:rsidRPr="00773046">
        <w:rPr>
          <w:rFonts w:eastAsia="Times New Roman" w:cstheme="minorHAnsi"/>
          <w:lang w:eastAsia="pl-PL"/>
        </w:rPr>
        <w:t xml:space="preserve">SWZ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w:t>
      </w:r>
      <w:r w:rsidRPr="00773046">
        <w:rPr>
          <w:rFonts w:eastAsia="Times New Roman" w:cstheme="minorHAnsi"/>
          <w:b/>
          <w:bCs/>
          <w:lang w:eastAsia="pl-PL"/>
        </w:rPr>
        <w:t>oraz</w:t>
      </w:r>
      <w:r w:rsidRPr="0006756A">
        <w:rPr>
          <w:rFonts w:eastAsia="Times New Roman" w:cstheme="minorHAnsi"/>
          <w:lang w:eastAsia="pl-PL"/>
        </w:rPr>
        <w:t xml:space="preserve"> </w:t>
      </w:r>
      <w:r w:rsidRPr="00773046">
        <w:rPr>
          <w:rFonts w:eastAsia="Times New Roman" w:cstheme="minorHAnsi"/>
          <w:b/>
          <w:bCs/>
          <w:lang w:eastAsia="pl-PL"/>
        </w:rPr>
        <w:t>załączeniem dowodów</w:t>
      </w:r>
      <w:r w:rsidRPr="00773046">
        <w:rPr>
          <w:rFonts w:eastAsia="Times New Roman" w:cstheme="minorHAnsi"/>
          <w:lang w:eastAsia="pl-PL"/>
        </w:rPr>
        <w:t xml:space="preserve">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Pr="0006756A">
        <w:rPr>
          <w:rFonts w:eastAsia="Times New Roman" w:cstheme="minorHAnsi"/>
          <w:lang w:eastAsia="pl-PL"/>
        </w:rPr>
        <w:t xml:space="preserve"> </w:t>
      </w:r>
    </w:p>
    <w:p w14:paraId="2CD44484" w14:textId="57F91477" w:rsidR="00773046" w:rsidRPr="0006756A" w:rsidRDefault="00D00037" w:rsidP="00773046">
      <w:pPr>
        <w:numPr>
          <w:ilvl w:val="0"/>
          <w:numId w:val="39"/>
        </w:numPr>
        <w:tabs>
          <w:tab w:val="left" w:pos="1134"/>
        </w:tabs>
        <w:spacing w:after="0" w:line="300" w:lineRule="auto"/>
        <w:ind w:left="1134" w:hanging="425"/>
        <w:jc w:val="both"/>
        <w:rPr>
          <w:rFonts w:eastAsia="Times New Roman" w:cstheme="minorHAnsi"/>
          <w:lang w:eastAsia="pl-PL"/>
        </w:rPr>
      </w:pPr>
      <w:r w:rsidRPr="009778C7">
        <w:rPr>
          <w:rFonts w:eastAsia="Times New Roman" w:cstheme="minorHAnsi"/>
          <w:b/>
          <w:lang w:eastAsia="pl-PL"/>
        </w:rPr>
        <w:t xml:space="preserve">wykaz osób </w:t>
      </w:r>
      <w:r w:rsidRPr="009778C7">
        <w:rPr>
          <w:rFonts w:eastAsia="Times New Roman" w:cstheme="minorHAnsi"/>
          <w:lang w:eastAsia="pl-PL"/>
        </w:rPr>
        <w:t xml:space="preserve">(wzór – załącznik nr </w:t>
      </w:r>
      <w:r w:rsidR="0020586F" w:rsidRPr="009778C7">
        <w:rPr>
          <w:rFonts w:eastAsia="Times New Roman" w:cstheme="minorHAnsi"/>
          <w:lang w:eastAsia="pl-PL"/>
        </w:rPr>
        <w:t>6</w:t>
      </w:r>
      <w:r w:rsidRPr="0020586F">
        <w:rPr>
          <w:rFonts w:eastAsia="Times New Roman" w:cstheme="minorHAnsi"/>
          <w:lang w:eastAsia="pl-PL"/>
        </w:rPr>
        <w:t xml:space="preserve"> do SWZ), o k</w:t>
      </w:r>
      <w:r w:rsidR="008F275C" w:rsidRPr="0020586F">
        <w:rPr>
          <w:rFonts w:eastAsia="Times New Roman" w:cstheme="minorHAnsi"/>
          <w:lang w:eastAsia="pl-PL"/>
        </w:rPr>
        <w:t xml:space="preserve">tórych mowa w rozdziale VI </w:t>
      </w:r>
      <w:r w:rsidR="00060698" w:rsidRPr="0020586F">
        <w:rPr>
          <w:rFonts w:eastAsia="Times New Roman" w:cstheme="minorHAnsi"/>
          <w:lang w:eastAsia="pl-PL"/>
        </w:rPr>
        <w:t>ust.</w:t>
      </w:r>
      <w:r w:rsidR="008F275C" w:rsidRPr="0020586F">
        <w:rPr>
          <w:rFonts w:eastAsia="Times New Roman" w:cstheme="minorHAnsi"/>
          <w:lang w:eastAsia="pl-PL"/>
        </w:rPr>
        <w:t xml:space="preserve"> </w:t>
      </w:r>
      <w:r w:rsidR="00060698" w:rsidRPr="0020586F">
        <w:rPr>
          <w:rFonts w:eastAsia="Times New Roman" w:cstheme="minorHAnsi"/>
          <w:lang w:eastAsia="pl-PL"/>
        </w:rPr>
        <w:t>6</w:t>
      </w:r>
      <w:r w:rsidRPr="0020586F">
        <w:rPr>
          <w:rFonts w:eastAsia="Times New Roman" w:cstheme="minorHAnsi"/>
          <w:lang w:eastAsia="pl-PL"/>
        </w:rPr>
        <w:t xml:space="preserve"> </w:t>
      </w:r>
      <w:r w:rsidR="00060698" w:rsidRPr="0020586F">
        <w:rPr>
          <w:rFonts w:eastAsia="Times New Roman" w:cstheme="minorHAnsi"/>
          <w:lang w:eastAsia="pl-PL"/>
        </w:rPr>
        <w:t>pkt.</w:t>
      </w:r>
      <w:r w:rsidRPr="0020586F">
        <w:rPr>
          <w:rFonts w:eastAsia="Times New Roman" w:cstheme="minorHAnsi"/>
          <w:lang w:eastAsia="pl-PL"/>
        </w:rPr>
        <w:t xml:space="preserve"> </w:t>
      </w:r>
      <w:r w:rsidR="002E0F5F">
        <w:rPr>
          <w:rFonts w:eastAsia="Times New Roman" w:cstheme="minorHAnsi"/>
          <w:lang w:eastAsia="pl-PL"/>
        </w:rPr>
        <w:t>2</w:t>
      </w:r>
      <w:r w:rsidR="00060698" w:rsidRPr="0020586F">
        <w:rPr>
          <w:rFonts w:eastAsia="Times New Roman" w:cstheme="minorHAnsi"/>
          <w:lang w:eastAsia="pl-PL"/>
        </w:rPr>
        <w:t xml:space="preserve">) </w:t>
      </w:r>
      <w:r w:rsidRPr="0020586F">
        <w:rPr>
          <w:rFonts w:eastAsia="Times New Roman" w:cstheme="minorHAnsi"/>
          <w:lang w:eastAsia="pl-PL"/>
        </w:rPr>
        <w:t xml:space="preserve">SWZ, skierowanych przez wykonawcę do realizacji zamówienia publicznego, w szczególności odpowiedzialnych za świadczenie usług, wraz z informacjami na temat ich kwalifikacji zawodowych, uprawnień, doświadczenia i wykształcenia niezbędnych do wykonania zamówienia </w:t>
      </w:r>
      <w:bookmarkEnd w:id="29"/>
      <w:r w:rsidRPr="0020586F">
        <w:rPr>
          <w:rFonts w:eastAsia="Times New Roman" w:cstheme="minorHAnsi"/>
          <w:lang w:eastAsia="pl-PL"/>
        </w:rPr>
        <w:t xml:space="preserve">publicznego, a także zakresu wykonywanych przez nie czynności oraz informacją o podstawie </w:t>
      </w:r>
      <w:r w:rsidR="00773046">
        <w:rPr>
          <w:rFonts w:eastAsia="Times New Roman" w:cstheme="minorHAnsi"/>
          <w:lang w:eastAsia="pl-PL"/>
        </w:rPr>
        <w:br/>
      </w:r>
      <w:r w:rsidRPr="0020586F">
        <w:rPr>
          <w:rFonts w:eastAsia="Times New Roman" w:cstheme="minorHAnsi"/>
          <w:lang w:eastAsia="pl-PL"/>
        </w:rPr>
        <w:t>do dysponowania tymi osobami;</w:t>
      </w:r>
      <w:r w:rsidR="00773046" w:rsidRPr="00773046">
        <w:rPr>
          <w:rFonts w:eastAsia="Times New Roman" w:cstheme="minorHAnsi"/>
          <w:b/>
          <w:bCs/>
          <w:highlight w:val="yellow"/>
          <w:lang w:eastAsia="pl-PL"/>
        </w:rPr>
        <w:t xml:space="preserve"> </w:t>
      </w:r>
    </w:p>
    <w:p w14:paraId="6282D153" w14:textId="77777777" w:rsidR="00D00037" w:rsidRPr="00A07E30" w:rsidRDefault="00D00037" w:rsidP="00D00037">
      <w:pPr>
        <w:spacing w:after="0" w:line="300" w:lineRule="auto"/>
        <w:ind w:left="709"/>
        <w:jc w:val="both"/>
        <w:rPr>
          <w:rFonts w:eastAsia="Times New Roman" w:cstheme="minorHAnsi"/>
          <w:lang w:eastAsia="pl-PL"/>
        </w:rPr>
      </w:pPr>
      <w:r w:rsidRPr="00A07E30">
        <w:rPr>
          <w:rFonts w:eastAsia="Times New Roman" w:cstheme="minorHAnsi"/>
          <w:lang w:eastAsia="pl-PL"/>
        </w:rPr>
        <w:t>Jeżeli dotyczy:</w:t>
      </w:r>
    </w:p>
    <w:p w14:paraId="15856309" w14:textId="6190DE7B" w:rsidR="00D00037" w:rsidRPr="0006756A" w:rsidRDefault="00D00037" w:rsidP="0006756A">
      <w:pPr>
        <w:numPr>
          <w:ilvl w:val="0"/>
          <w:numId w:val="39"/>
        </w:numPr>
        <w:tabs>
          <w:tab w:val="left" w:pos="1134"/>
        </w:tabs>
        <w:spacing w:after="0" w:line="300" w:lineRule="auto"/>
        <w:ind w:left="1134" w:hanging="425"/>
        <w:jc w:val="both"/>
        <w:rPr>
          <w:rFonts w:eastAsia="Times New Roman" w:cstheme="minorHAnsi"/>
          <w:bCs/>
          <w:lang w:eastAsia="pl-PL"/>
        </w:rPr>
      </w:pPr>
      <w:r w:rsidRPr="00CD18F0">
        <w:rPr>
          <w:rFonts w:eastAsia="Times New Roman" w:cstheme="minorHAnsi"/>
          <w:bCs/>
          <w:lang w:eastAsia="pl-PL"/>
        </w:rPr>
        <w:t>dokumenty potwierdzające brak podstaw do wykluczenia podmiotów na których zasobach wykonawca polega oraz potwierdzające spełnianie przez te podmioty warunków udziału w postępowaniu (w zakresie w jaki inny podmiot je udostępnia)</w:t>
      </w:r>
      <w:r w:rsidR="009F2717">
        <w:rPr>
          <w:rFonts w:eastAsia="Times New Roman" w:cstheme="minorHAnsi"/>
          <w:bCs/>
          <w:lang w:eastAsia="pl-PL"/>
        </w:rPr>
        <w:t>.</w:t>
      </w:r>
    </w:p>
    <w:p w14:paraId="3B0AFF86" w14:textId="77777777" w:rsidR="004714E1" w:rsidRPr="00A07E30" w:rsidRDefault="00D00037">
      <w:pPr>
        <w:numPr>
          <w:ilvl w:val="0"/>
          <w:numId w:val="50"/>
        </w:numPr>
        <w:spacing w:after="0" w:line="300" w:lineRule="auto"/>
        <w:ind w:left="709" w:hanging="425"/>
        <w:jc w:val="both"/>
        <w:rPr>
          <w:rFonts w:eastAsia="Times New Roman" w:cstheme="minorHAnsi"/>
          <w:lang w:eastAsia="pl-PL"/>
        </w:rPr>
      </w:pPr>
      <w:r w:rsidRPr="00A07E30">
        <w:rPr>
          <w:rFonts w:eastAsia="Times New Roman" w:cstheme="minorHAnsi"/>
          <w:b/>
          <w:lang w:eastAsia="pl-PL"/>
        </w:rPr>
        <w:t>WYKONAWCA ZAGRANICZNY</w:t>
      </w:r>
      <w:r w:rsidRPr="00A07E30">
        <w:rPr>
          <w:rFonts w:eastAsia="Times New Roman" w:cstheme="minorHAnsi"/>
          <w:lang w:eastAsia="pl-PL"/>
        </w:rPr>
        <w:t xml:space="preserve">. </w:t>
      </w:r>
      <w:r w:rsidR="004714E1" w:rsidRPr="00A07E30">
        <w:rPr>
          <w:rFonts w:eastAsia="Times New Roman" w:cstheme="minorHAnsi"/>
          <w:lang w:eastAsia="pl-PL"/>
        </w:rPr>
        <w:t>Jeżeli Wykonawca ma siedzibę lub miejsce zamieszkania poza terytorium Rzeczypospolitej Polskiej:</w:t>
      </w:r>
    </w:p>
    <w:p w14:paraId="2FF994AB" w14:textId="482FEDA6" w:rsidR="004714E1" w:rsidRPr="0020586F" w:rsidRDefault="004714E1">
      <w:pPr>
        <w:numPr>
          <w:ilvl w:val="0"/>
          <w:numId w:val="44"/>
        </w:numPr>
        <w:tabs>
          <w:tab w:val="left" w:pos="1134"/>
        </w:tabs>
        <w:spacing w:after="0" w:line="300" w:lineRule="auto"/>
        <w:ind w:left="1134" w:hanging="425"/>
        <w:jc w:val="both"/>
        <w:rPr>
          <w:rFonts w:eastAsia="Times New Roman" w:cstheme="minorHAnsi"/>
          <w:lang w:eastAsia="pl-PL"/>
        </w:rPr>
      </w:pPr>
      <w:r w:rsidRPr="0020586F">
        <w:rPr>
          <w:rFonts w:eastAsia="Times New Roman" w:cstheme="minorHAnsi"/>
          <w:lang w:eastAsia="pl-PL"/>
        </w:rPr>
        <w:t xml:space="preserve">zamiast dokumentów o których mowa w pkt. 6 lit. „a”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 </w:t>
      </w:r>
    </w:p>
    <w:p w14:paraId="393512CE" w14:textId="2C6256F1" w:rsidR="00D00037" w:rsidRPr="00A07E30" w:rsidRDefault="004714E1">
      <w:pPr>
        <w:numPr>
          <w:ilvl w:val="0"/>
          <w:numId w:val="44"/>
        </w:numPr>
        <w:tabs>
          <w:tab w:val="num" w:pos="709"/>
          <w:tab w:val="left" w:pos="1134"/>
        </w:tabs>
        <w:spacing w:after="0" w:line="300" w:lineRule="auto"/>
        <w:ind w:left="1134" w:hanging="425"/>
        <w:jc w:val="both"/>
        <w:rPr>
          <w:rFonts w:eastAsia="Times New Roman" w:cstheme="minorHAnsi"/>
          <w:lang w:eastAsia="pl-PL"/>
        </w:rPr>
      </w:pPr>
      <w:r w:rsidRPr="0020586F">
        <w:rPr>
          <w:rFonts w:eastAsia="Times New Roman" w:cstheme="minorHAnsi"/>
          <w:lang w:eastAsia="pl-PL"/>
        </w:rPr>
        <w:t xml:space="preserve">jeżeli w kraju, w którym wykonawca ma siedzibę lub miejsce zamieszkania lub miejsce zamieszkania ma osoba, której dokument dotyczy, nie wydaje się dokumentów, o których mowa w pkt. </w:t>
      </w:r>
      <w:r w:rsidR="005F21B3" w:rsidRPr="0020586F">
        <w:rPr>
          <w:rFonts w:eastAsia="Times New Roman" w:cstheme="minorHAnsi"/>
          <w:lang w:eastAsia="pl-PL"/>
        </w:rPr>
        <w:t>6</w:t>
      </w:r>
      <w:r w:rsidRPr="0020586F">
        <w:rPr>
          <w:rFonts w:eastAsia="Times New Roman" w:cstheme="minorHAnsi"/>
          <w:lang w:eastAsia="pl-PL"/>
        </w:rPr>
        <w:t xml:space="preserve"> lit. „a”, lub gdy dokumenty te nie odnoszą się do wszystkich przypadków, o których mowa w art. 108 ust. 1 pkt 1, 2 i 4, art. 109 ust. 1 pkt 1, 2 lit. a i b oraz pkt 3 ustawy </w:t>
      </w:r>
      <w:proofErr w:type="spellStart"/>
      <w:r w:rsidRPr="0020586F">
        <w:rPr>
          <w:rFonts w:eastAsia="Times New Roman" w:cstheme="minorHAnsi"/>
          <w:lang w:eastAsia="pl-PL"/>
        </w:rPr>
        <w:t>Pzp</w:t>
      </w:r>
      <w:proofErr w:type="spellEnd"/>
      <w:r w:rsidRPr="0020586F">
        <w:rPr>
          <w:rFonts w:eastAsia="Times New Roman" w:cstheme="minorHAnsi"/>
          <w:lang w:eastAsia="pl-PL"/>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w:t>
      </w:r>
      <w:r w:rsidRPr="00A07E30">
        <w:rPr>
          <w:rFonts w:eastAsia="Times New Roman" w:cstheme="minorHAnsi"/>
          <w:lang w:eastAsia="pl-PL"/>
        </w:rPr>
        <w:t xml:space="preserve">którym wykonawca ma siedzibę lub miejsce zamieszkania nie ma przepisów o oświadczeniu pod przysięgą, złożone przed organem sądowym lub administracyjnym, notariuszem, organem </w:t>
      </w:r>
      <w:r w:rsidRPr="00A07E30">
        <w:rPr>
          <w:rFonts w:eastAsia="Times New Roman" w:cstheme="minorHAnsi"/>
          <w:lang w:eastAsia="pl-PL"/>
        </w:rPr>
        <w:lastRenderedPageBreak/>
        <w:t>samorządu zawodowego lub gospodarczego, właściwym ze względu na siedzibę lub miejsce zamieszkania wykonawcy;</w:t>
      </w:r>
    </w:p>
    <w:p w14:paraId="441F4E10" w14:textId="77777777" w:rsidR="00D00037" w:rsidRPr="00A07E30" w:rsidRDefault="00D00037">
      <w:pPr>
        <w:numPr>
          <w:ilvl w:val="0"/>
          <w:numId w:val="50"/>
        </w:numPr>
        <w:spacing w:after="0" w:line="300" w:lineRule="auto"/>
        <w:ind w:left="709" w:hanging="425"/>
        <w:jc w:val="both"/>
        <w:rPr>
          <w:rFonts w:eastAsia="Times New Roman" w:cstheme="minorHAnsi"/>
          <w:lang w:eastAsia="pl-PL"/>
        </w:rPr>
      </w:pPr>
      <w:bookmarkStart w:id="30" w:name="_Hlk61705471"/>
      <w:r w:rsidRPr="00A07E30">
        <w:rPr>
          <w:rFonts w:eastAsia="Times New Roman" w:cstheme="minorHAnsi"/>
          <w:lang w:eastAsia="pl-PL"/>
        </w:rPr>
        <w:t xml:space="preserve">Jeżeli Zamawiający może uzyskać oświadczenia lub dokumenty dotyczące wykonawcy za pomocą bezpłatnych i ogólnodostępnych baz danych, w szczególności rejestrów publicznych w rozumieniu ustawy z 17 lutego 2005 r. o informatyzacji działalności podmiotów realizujących zadania publiczne o ile wykonawca wskazał w oświadczeniu, o którym mowa w art. 125 ust. 1, dane umożliwiające dostęp do tych środków i pozwolą na to przekazane dane identyfikacyjne, Zamawiający odstąpi od wezwania Wykonawcy do złożenia tych dokumentów, o ile Zamawiający nie poweźmie wątpliwości co do ich aktualności. </w:t>
      </w:r>
      <w:bookmarkEnd w:id="30"/>
      <w:r w:rsidRPr="00A07E30">
        <w:rPr>
          <w:rFonts w:eastAsia="Times New Roman" w:cstheme="minorHAnsi"/>
          <w:lang w:eastAsia="pl-PL"/>
        </w:rPr>
        <w:t>W przypadku, gdy pobrane przez Zamawiającego dokumenty nie są w języku polskim Wykonawca zobowiązany jest złożyć ich tłumaczenie.</w:t>
      </w:r>
    </w:p>
    <w:p w14:paraId="0002A4DE" w14:textId="77777777" w:rsidR="00D00037" w:rsidRPr="00A07E30" w:rsidRDefault="00D00037" w:rsidP="00D00037">
      <w:pPr>
        <w:spacing w:after="0" w:line="300" w:lineRule="auto"/>
        <w:jc w:val="both"/>
        <w:rPr>
          <w:rFonts w:eastAsia="Times New Roman" w:cstheme="minorHAnsi"/>
          <w:lang w:eastAsia="pl-PL"/>
        </w:rPr>
      </w:pPr>
    </w:p>
    <w:p w14:paraId="007B7F17" w14:textId="77777777" w:rsidR="00D00037" w:rsidRPr="00A07E30"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bookmarkStart w:id="31" w:name="_Hlk14675716"/>
      <w:r w:rsidRPr="00A07E30">
        <w:rPr>
          <w:rFonts w:eastAsia="Times New Roman" w:cstheme="minorHAnsi"/>
          <w:b/>
          <w:lang w:eastAsia="pl-PL"/>
        </w:rPr>
        <w:t>INFORMACJA DLA WYKONAWCÓW ZAMIERZAJĄCYCH POWIERZYĆ WYKONANIE CZĘŚCI ZAMÓWIENIA PODWYKONAWCOM ORAZ POLEGAJACYCH NA ZASOBACH PODMIOTÓW UDOSTEPNIAJĄCYCH ZASOBY</w:t>
      </w:r>
    </w:p>
    <w:bookmarkEnd w:id="31"/>
    <w:p w14:paraId="1CC74FCE" w14:textId="77777777" w:rsidR="00D00037" w:rsidRPr="00A07E30" w:rsidRDefault="00D00037">
      <w:pPr>
        <w:numPr>
          <w:ilvl w:val="0"/>
          <w:numId w:val="23"/>
        </w:numPr>
        <w:tabs>
          <w:tab w:val="num" w:pos="709"/>
        </w:tabs>
        <w:spacing w:after="0" w:line="300" w:lineRule="auto"/>
        <w:ind w:left="709" w:hanging="425"/>
        <w:jc w:val="both"/>
        <w:rPr>
          <w:rFonts w:eastAsia="Times New Roman" w:cstheme="minorHAnsi"/>
          <w:lang w:eastAsia="pl-PL"/>
        </w:rPr>
      </w:pPr>
      <w:r w:rsidRPr="0020586F">
        <w:rPr>
          <w:rFonts w:eastAsia="Times New Roman" w:cstheme="minorHAnsi"/>
          <w:lang w:eastAsia="pl-PL"/>
        </w:rPr>
        <w:t xml:space="preserve">Zamawiający dopuszcza udział </w:t>
      </w:r>
      <w:r w:rsidRPr="0020586F">
        <w:rPr>
          <w:rFonts w:eastAsia="Times New Roman" w:cstheme="minorHAnsi"/>
          <w:b/>
          <w:bCs/>
          <w:lang w:eastAsia="pl-PL"/>
        </w:rPr>
        <w:t>podwykonawców</w:t>
      </w:r>
      <w:r w:rsidRPr="0020586F">
        <w:rPr>
          <w:rFonts w:eastAsia="Times New Roman" w:cstheme="minorHAnsi"/>
          <w:lang w:eastAsia="pl-PL"/>
        </w:rPr>
        <w:t xml:space="preserve"> przy realizacji zamówienie i nie zastrzega obowiązku osobistego wykonania przez Wykonawcę kluczowych części zamówienia</w:t>
      </w:r>
      <w:r w:rsidRPr="00A07E30">
        <w:rPr>
          <w:rFonts w:eastAsia="Times New Roman" w:cstheme="minorHAnsi"/>
          <w:lang w:eastAsia="pl-PL"/>
        </w:rPr>
        <w:t>.</w:t>
      </w:r>
    </w:p>
    <w:p w14:paraId="254D46DC" w14:textId="0E6B1BFE" w:rsidR="00D00037" w:rsidRPr="00A07E30" w:rsidRDefault="00D00037">
      <w:pPr>
        <w:numPr>
          <w:ilvl w:val="0"/>
          <w:numId w:val="23"/>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 xml:space="preserve">Zamawiający </w:t>
      </w:r>
      <w:r w:rsidRPr="00A07E30">
        <w:rPr>
          <w:rFonts w:eastAsia="Times New Roman" w:cstheme="minorHAnsi"/>
          <w:b/>
          <w:bCs/>
          <w:lang w:eastAsia="pl-PL"/>
        </w:rPr>
        <w:t>żąda</w:t>
      </w:r>
      <w:r w:rsidRPr="00A07E30">
        <w:rPr>
          <w:rFonts w:eastAsia="Times New Roman" w:cstheme="minorHAnsi"/>
          <w:lang w:eastAsia="pl-PL"/>
        </w:rPr>
        <w:t xml:space="preserve"> </w:t>
      </w:r>
      <w:bookmarkStart w:id="32" w:name="_Hlk61708228"/>
      <w:r w:rsidRPr="00A07E30">
        <w:rPr>
          <w:rFonts w:eastAsia="Times New Roman" w:cstheme="minorHAnsi"/>
          <w:lang w:eastAsia="pl-PL"/>
        </w:rPr>
        <w:t xml:space="preserve">wskazania przez Wykonawcę </w:t>
      </w:r>
      <w:r w:rsidR="002B5F40" w:rsidRPr="00A07E30">
        <w:rPr>
          <w:rFonts w:eastAsia="Times New Roman" w:cstheme="minorHAnsi"/>
          <w:lang w:eastAsia="pl-PL"/>
        </w:rPr>
        <w:t xml:space="preserve">w formularzu ofertowym </w:t>
      </w:r>
      <w:r w:rsidRPr="00A07E30">
        <w:rPr>
          <w:rFonts w:eastAsia="Times New Roman" w:cstheme="minorHAnsi"/>
          <w:lang w:eastAsia="pl-PL"/>
        </w:rPr>
        <w:t>części zamówienia, której wykonanie powierzy podwykonawcom (o ile są znani) oraz poda</w:t>
      </w:r>
      <w:r w:rsidR="00157942">
        <w:rPr>
          <w:rFonts w:eastAsia="Times New Roman" w:cstheme="minorHAnsi"/>
          <w:lang w:eastAsia="pl-PL"/>
        </w:rPr>
        <w:t>nie</w:t>
      </w:r>
      <w:r w:rsidRPr="00A07E30">
        <w:rPr>
          <w:rFonts w:eastAsia="Times New Roman" w:cstheme="minorHAnsi"/>
          <w:lang w:eastAsia="pl-PL"/>
        </w:rPr>
        <w:t xml:space="preserve"> (o ile są mu wiadome na tym etapie) nazwy (firmy) tych podwykonawców</w:t>
      </w:r>
      <w:r w:rsidR="002E0F5F">
        <w:rPr>
          <w:rFonts w:eastAsia="Times New Roman" w:cstheme="minorHAnsi"/>
          <w:lang w:eastAsia="pl-PL"/>
        </w:rPr>
        <w:t>.</w:t>
      </w:r>
      <w:r w:rsidRPr="00A07E30">
        <w:rPr>
          <w:rFonts w:eastAsia="Times New Roman" w:cstheme="minorHAnsi"/>
          <w:lang w:eastAsia="pl-PL"/>
        </w:rPr>
        <w:t xml:space="preserve"> </w:t>
      </w:r>
      <w:bookmarkEnd w:id="32"/>
    </w:p>
    <w:p w14:paraId="6ABF752B" w14:textId="22B5128F" w:rsidR="00231873" w:rsidRPr="00A07E30" w:rsidRDefault="00231873">
      <w:pPr>
        <w:numPr>
          <w:ilvl w:val="0"/>
          <w:numId w:val="23"/>
        </w:numPr>
        <w:tabs>
          <w:tab w:val="clear" w:pos="1440"/>
          <w:tab w:val="num" w:pos="709"/>
        </w:tabs>
        <w:spacing w:after="0" w:line="300" w:lineRule="auto"/>
        <w:ind w:left="709" w:hanging="425"/>
        <w:jc w:val="both"/>
        <w:rPr>
          <w:rFonts w:eastAsia="Times New Roman" w:cstheme="minorHAnsi"/>
          <w:lang w:eastAsia="pl-PL"/>
        </w:rPr>
      </w:pPr>
      <w:r w:rsidRPr="0020586F">
        <w:rPr>
          <w:rFonts w:eastAsia="Times New Roman" w:cstheme="minorHAnsi"/>
          <w:lang w:eastAsia="pl-PL"/>
        </w:rPr>
        <w:t xml:space="preserve">Zamawiający nie będzie weryfikował podwykonawców pod kątem braku istnienia podstaw </w:t>
      </w:r>
      <w:r w:rsidR="009F2717">
        <w:rPr>
          <w:rFonts w:eastAsia="Times New Roman" w:cstheme="minorHAnsi"/>
          <w:lang w:eastAsia="pl-PL"/>
        </w:rPr>
        <w:br/>
      </w:r>
      <w:r w:rsidRPr="0020586F">
        <w:rPr>
          <w:rFonts w:eastAsia="Times New Roman" w:cstheme="minorHAnsi"/>
          <w:lang w:eastAsia="pl-PL"/>
        </w:rPr>
        <w:t>do wykluczenia</w:t>
      </w:r>
      <w:r w:rsidR="00C1336B" w:rsidRPr="0020586F">
        <w:rPr>
          <w:rFonts w:eastAsia="Times New Roman" w:cstheme="minorHAnsi"/>
          <w:lang w:eastAsia="pl-PL"/>
        </w:rPr>
        <w:t xml:space="preserve"> </w:t>
      </w:r>
      <w:r w:rsidR="002F79C2" w:rsidRPr="0020586F">
        <w:rPr>
          <w:rFonts w:eastAsia="Times New Roman" w:cstheme="minorHAnsi"/>
          <w:lang w:eastAsia="pl-PL"/>
        </w:rPr>
        <w:t>za wyjątkiem podmiotu, na którego zasoby Wykonawca się powołuje  (podwykonawca udostępniających zasoby).</w:t>
      </w:r>
    </w:p>
    <w:p w14:paraId="26D2F958" w14:textId="4373766F" w:rsidR="00CA2D2A" w:rsidRPr="00A07E30" w:rsidRDefault="00CA2D2A">
      <w:pPr>
        <w:numPr>
          <w:ilvl w:val="0"/>
          <w:numId w:val="23"/>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W przypadku wystąpienia podwykonawstwa, Zamawiający przed podpisaniem umowy może zażądać kopii umowy regulującej współpracę Wykonawcy z Podwykonawcą.</w:t>
      </w:r>
    </w:p>
    <w:p w14:paraId="353BBD53" w14:textId="77777777" w:rsidR="00D00037" w:rsidRPr="00A07E30" w:rsidRDefault="00D00037">
      <w:pPr>
        <w:numPr>
          <w:ilvl w:val="0"/>
          <w:numId w:val="23"/>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W przypadku braku informacji o podwykonawcach Zamawiający uzna, że Wykonawca sam zrealizuje zamówienie i nie będzie korzystał z podwykonawców przy jego realizacji.</w:t>
      </w:r>
    </w:p>
    <w:p w14:paraId="6C3431A2" w14:textId="7121EA2A" w:rsidR="00F71BE9" w:rsidRPr="0020586F" w:rsidRDefault="00D00037" w:rsidP="002044AD">
      <w:pPr>
        <w:numPr>
          <w:ilvl w:val="0"/>
          <w:numId w:val="23"/>
        </w:numPr>
        <w:tabs>
          <w:tab w:val="num" w:pos="709"/>
        </w:tabs>
        <w:spacing w:after="0" w:line="300" w:lineRule="auto"/>
        <w:ind w:left="709" w:hanging="425"/>
        <w:jc w:val="both"/>
        <w:rPr>
          <w:rFonts w:eastAsia="Times New Roman" w:cstheme="minorHAnsi"/>
          <w:lang w:eastAsia="pl-PL"/>
        </w:rPr>
      </w:pPr>
      <w:r w:rsidRPr="0020586F">
        <w:rPr>
          <w:rFonts w:eastAsia="Times New Roman" w:cstheme="minorHAnsi"/>
          <w:lang w:eastAsia="pl-PL"/>
        </w:rPr>
        <w:t xml:space="preserve">Wykonawca, który w celu wykazania spełniania warunków udziału w postępowaniu powołuje się </w:t>
      </w:r>
      <w:r w:rsidR="009F2717">
        <w:rPr>
          <w:rFonts w:eastAsia="Times New Roman" w:cstheme="minorHAnsi"/>
          <w:lang w:eastAsia="pl-PL"/>
        </w:rPr>
        <w:br/>
      </w:r>
      <w:r w:rsidRPr="0020586F">
        <w:rPr>
          <w:rFonts w:eastAsia="Times New Roman" w:cstheme="minorHAnsi"/>
          <w:lang w:eastAsia="pl-PL"/>
        </w:rPr>
        <w:t xml:space="preserve">na zasoby </w:t>
      </w:r>
      <w:bookmarkStart w:id="33" w:name="_Hlk56073028"/>
      <w:r w:rsidRPr="0020586F">
        <w:rPr>
          <w:rFonts w:eastAsia="Times New Roman" w:cstheme="minorHAnsi"/>
          <w:b/>
          <w:bCs/>
          <w:lang w:eastAsia="pl-PL"/>
        </w:rPr>
        <w:t>podmiotu udostepniającego zasoby</w:t>
      </w:r>
      <w:bookmarkEnd w:id="33"/>
      <w:r w:rsidRPr="0020586F">
        <w:rPr>
          <w:rFonts w:eastAsia="Times New Roman" w:cstheme="minorHAnsi"/>
          <w:lang w:eastAsia="pl-PL"/>
        </w:rPr>
        <w:t>, zobowiązany jest do wskazania tych podmiotów</w:t>
      </w:r>
      <w:r w:rsidR="00044B2D" w:rsidRPr="0020586F">
        <w:rPr>
          <w:rFonts w:eastAsia="Times New Roman" w:cstheme="minorHAnsi"/>
          <w:lang w:eastAsia="pl-PL"/>
        </w:rPr>
        <w:t>,</w:t>
      </w:r>
      <w:r w:rsidRPr="0020586F">
        <w:rPr>
          <w:rFonts w:eastAsia="Times New Roman" w:cstheme="minorHAnsi"/>
          <w:lang w:eastAsia="pl-PL"/>
        </w:rPr>
        <w:t xml:space="preserve"> </w:t>
      </w:r>
      <w:r w:rsidR="004E745D" w:rsidRPr="0020586F">
        <w:rPr>
          <w:rFonts w:eastAsia="Times New Roman" w:cstheme="minorHAnsi"/>
          <w:lang w:eastAsia="pl-PL"/>
        </w:rPr>
        <w:t>(w </w:t>
      </w:r>
      <w:r w:rsidR="00044B2D" w:rsidRPr="0020586F">
        <w:rPr>
          <w:rFonts w:eastAsia="Times New Roman" w:cstheme="minorHAnsi"/>
          <w:lang w:eastAsia="pl-PL"/>
        </w:rPr>
        <w:t>formularzu ofertowym</w:t>
      </w:r>
      <w:r w:rsidR="004E745D" w:rsidRPr="0020586F">
        <w:rPr>
          <w:rFonts w:eastAsia="Times New Roman" w:cstheme="minorHAnsi"/>
          <w:lang w:eastAsia="pl-PL"/>
        </w:rPr>
        <w:t>)</w:t>
      </w:r>
      <w:r w:rsidR="00044B2D" w:rsidRPr="0020586F">
        <w:rPr>
          <w:rFonts w:eastAsia="Times New Roman" w:cstheme="minorHAnsi"/>
          <w:lang w:eastAsia="pl-PL"/>
        </w:rPr>
        <w:t xml:space="preserve">, </w:t>
      </w:r>
      <w:r w:rsidRPr="0020586F">
        <w:rPr>
          <w:rFonts w:eastAsia="Times New Roman" w:cstheme="minorHAnsi"/>
          <w:lang w:eastAsia="pl-PL"/>
        </w:rPr>
        <w:t xml:space="preserve">oraz przedstawienia, wraz z oświadczeniem, o którym mowa </w:t>
      </w:r>
      <w:r w:rsidR="002044AD">
        <w:rPr>
          <w:rFonts w:eastAsia="Times New Roman" w:cstheme="minorHAnsi"/>
          <w:lang w:eastAsia="pl-PL"/>
        </w:rPr>
        <w:t xml:space="preserve"> </w:t>
      </w:r>
      <w:r w:rsidRPr="0020586F">
        <w:rPr>
          <w:rFonts w:eastAsia="Times New Roman" w:cstheme="minorHAnsi"/>
          <w:lang w:eastAsia="pl-PL"/>
        </w:rPr>
        <w:t xml:space="preserve">w </w:t>
      </w:r>
      <w:r w:rsidR="0006756A">
        <w:rPr>
          <w:rFonts w:eastAsia="Times New Roman" w:cstheme="minorHAnsi"/>
          <w:lang w:eastAsia="pl-PL"/>
        </w:rPr>
        <w:t>a</w:t>
      </w:r>
      <w:r w:rsidR="009F2717">
        <w:rPr>
          <w:rFonts w:eastAsia="Times New Roman" w:cstheme="minorHAnsi"/>
          <w:lang w:eastAsia="pl-PL"/>
        </w:rPr>
        <w:t>rt.</w:t>
      </w:r>
      <w:r w:rsidRPr="0020586F">
        <w:rPr>
          <w:rFonts w:eastAsia="Times New Roman" w:cstheme="minorHAnsi"/>
          <w:lang w:eastAsia="pl-PL"/>
        </w:rPr>
        <w:t xml:space="preserve"> 125 ust. 1, także oświadczenia</w:t>
      </w:r>
      <w:r w:rsidR="0006756A">
        <w:rPr>
          <w:rFonts w:eastAsia="Times New Roman" w:cstheme="minorHAnsi"/>
          <w:lang w:eastAsia="pl-PL"/>
        </w:rPr>
        <w:t xml:space="preserve"> z a</w:t>
      </w:r>
      <w:r w:rsidR="009F2717">
        <w:rPr>
          <w:rFonts w:eastAsia="Times New Roman" w:cstheme="minorHAnsi"/>
          <w:lang w:eastAsia="pl-PL"/>
        </w:rPr>
        <w:t>rt</w:t>
      </w:r>
      <w:r w:rsidR="00044B2D" w:rsidRPr="0020586F">
        <w:rPr>
          <w:rFonts w:eastAsia="Times New Roman" w:cstheme="minorHAnsi"/>
          <w:lang w:eastAsia="pl-PL"/>
        </w:rPr>
        <w:t>. 125 ust. 5</w:t>
      </w:r>
      <w:r w:rsidRPr="0020586F">
        <w:rPr>
          <w:rFonts w:eastAsia="Times New Roman" w:cstheme="minorHAnsi"/>
          <w:lang w:eastAsia="pl-PL"/>
        </w:rPr>
        <w:t xml:space="preserve"> podmiotu udostępniającego zasoby, potwierdzające brak</w:t>
      </w:r>
      <w:r w:rsidR="002044AD">
        <w:rPr>
          <w:rFonts w:eastAsia="Times New Roman" w:cstheme="minorHAnsi"/>
          <w:lang w:eastAsia="pl-PL"/>
        </w:rPr>
        <w:t xml:space="preserve"> </w:t>
      </w:r>
      <w:r w:rsidRPr="0020586F">
        <w:rPr>
          <w:rFonts w:eastAsia="Times New Roman" w:cstheme="minorHAnsi"/>
          <w:lang w:eastAsia="pl-PL"/>
        </w:rPr>
        <w:t>podstaw wykluczenia tego podmiotu (wzór oświadczenia – załącznik nr 2</w:t>
      </w:r>
      <w:r w:rsidR="00903BF6" w:rsidRPr="0020586F">
        <w:rPr>
          <w:rFonts w:eastAsia="Times New Roman" w:cstheme="minorHAnsi"/>
          <w:lang w:eastAsia="pl-PL"/>
        </w:rPr>
        <w:t>A</w:t>
      </w:r>
      <w:r w:rsidRPr="0020586F">
        <w:rPr>
          <w:rFonts w:eastAsia="Times New Roman" w:cstheme="minorHAnsi"/>
          <w:lang w:eastAsia="pl-PL"/>
        </w:rPr>
        <w:t xml:space="preserve"> </w:t>
      </w:r>
      <w:r w:rsidR="002044AD">
        <w:rPr>
          <w:rFonts w:eastAsia="Times New Roman" w:cstheme="minorHAnsi"/>
          <w:lang w:eastAsia="pl-PL"/>
        </w:rPr>
        <w:t xml:space="preserve"> </w:t>
      </w:r>
      <w:r w:rsidRPr="0020586F">
        <w:rPr>
          <w:rFonts w:eastAsia="Times New Roman" w:cstheme="minorHAnsi"/>
          <w:lang w:eastAsia="pl-PL"/>
        </w:rPr>
        <w:t>do SWZ) oraz</w:t>
      </w:r>
      <w:r w:rsidR="002044AD">
        <w:rPr>
          <w:rFonts w:eastAsia="Times New Roman" w:cstheme="minorHAnsi"/>
          <w:lang w:eastAsia="pl-PL"/>
        </w:rPr>
        <w:t xml:space="preserve"> </w:t>
      </w:r>
      <w:r w:rsidRPr="0020586F">
        <w:rPr>
          <w:rFonts w:eastAsia="Times New Roman" w:cstheme="minorHAnsi"/>
          <w:lang w:eastAsia="pl-PL"/>
        </w:rPr>
        <w:t>odpowiednio</w:t>
      </w:r>
      <w:r w:rsidR="00044B2D" w:rsidRPr="0020586F">
        <w:rPr>
          <w:rFonts w:eastAsia="Times New Roman" w:cstheme="minorHAnsi"/>
          <w:lang w:eastAsia="pl-PL"/>
        </w:rPr>
        <w:t xml:space="preserve"> oświadczenia z art. 125 ust. 5</w:t>
      </w:r>
      <w:r w:rsidRPr="0020586F">
        <w:rPr>
          <w:rFonts w:eastAsia="Times New Roman" w:cstheme="minorHAnsi"/>
          <w:lang w:eastAsia="pl-PL"/>
        </w:rPr>
        <w:t xml:space="preserve"> </w:t>
      </w:r>
      <w:r w:rsidR="00044B2D" w:rsidRPr="0020586F">
        <w:rPr>
          <w:rFonts w:eastAsia="Times New Roman" w:cstheme="minorHAnsi"/>
          <w:lang w:eastAsia="pl-PL"/>
        </w:rPr>
        <w:t>o spełnianiu</w:t>
      </w:r>
      <w:r w:rsidRPr="0020586F">
        <w:rPr>
          <w:rFonts w:eastAsia="Times New Roman" w:cstheme="minorHAnsi"/>
          <w:lang w:eastAsia="pl-PL"/>
        </w:rPr>
        <w:t xml:space="preserve"> warunków udziału </w:t>
      </w:r>
      <w:r w:rsidR="002044AD">
        <w:rPr>
          <w:rFonts w:eastAsia="Times New Roman" w:cstheme="minorHAnsi"/>
          <w:lang w:eastAsia="pl-PL"/>
        </w:rPr>
        <w:t xml:space="preserve"> </w:t>
      </w:r>
      <w:r w:rsidRPr="0020586F">
        <w:rPr>
          <w:rFonts w:eastAsia="Times New Roman" w:cstheme="minorHAnsi"/>
          <w:lang w:eastAsia="pl-PL"/>
        </w:rPr>
        <w:t xml:space="preserve">w postępowaniu, w zakresie, w jakim wykonawca powołuje się na jego zasoby </w:t>
      </w:r>
      <w:r w:rsidR="002044AD">
        <w:rPr>
          <w:rFonts w:eastAsia="Times New Roman" w:cstheme="minorHAnsi"/>
          <w:lang w:eastAsia="pl-PL"/>
        </w:rPr>
        <w:t xml:space="preserve"> </w:t>
      </w:r>
      <w:r w:rsidRPr="0020586F">
        <w:rPr>
          <w:rFonts w:eastAsia="Times New Roman" w:cstheme="minorHAnsi"/>
          <w:lang w:eastAsia="pl-PL"/>
        </w:rPr>
        <w:t>(wzór o</w:t>
      </w:r>
      <w:r w:rsidR="002B5F40" w:rsidRPr="0020586F">
        <w:rPr>
          <w:rFonts w:eastAsia="Times New Roman" w:cstheme="minorHAnsi"/>
          <w:lang w:eastAsia="pl-PL"/>
        </w:rPr>
        <w:t>świadczenia – załącznik nr 3</w:t>
      </w:r>
      <w:r w:rsidR="00903BF6" w:rsidRPr="0020586F">
        <w:rPr>
          <w:rFonts w:eastAsia="Times New Roman" w:cstheme="minorHAnsi"/>
          <w:lang w:eastAsia="pl-PL"/>
        </w:rPr>
        <w:t>B</w:t>
      </w:r>
      <w:r w:rsidRPr="0020586F">
        <w:rPr>
          <w:rFonts w:eastAsia="Times New Roman" w:cstheme="minorHAnsi"/>
          <w:lang w:eastAsia="pl-PL"/>
        </w:rPr>
        <w:t xml:space="preserve"> do SWZ)</w:t>
      </w:r>
      <w:bookmarkStart w:id="34" w:name="_Hlk14676315"/>
      <w:r w:rsidR="00E824EE" w:rsidRPr="0020586F">
        <w:rPr>
          <w:rFonts w:eastAsia="Times New Roman" w:cstheme="minorHAnsi"/>
          <w:lang w:eastAsia="pl-PL"/>
        </w:rPr>
        <w:t xml:space="preserve">, </w:t>
      </w:r>
      <w:r w:rsidR="00E824EE" w:rsidRPr="0020586F">
        <w:rPr>
          <w:rFonts w:eastAsia="Times New Roman" w:cstheme="minorHAnsi"/>
          <w:b/>
          <w:lang w:eastAsia="pl-PL"/>
        </w:rPr>
        <w:t>podpisane przez te podmioty</w:t>
      </w:r>
      <w:r w:rsidR="00E824EE" w:rsidRPr="0020586F">
        <w:rPr>
          <w:rFonts w:eastAsia="Times New Roman" w:cstheme="minorHAnsi"/>
          <w:lang w:eastAsia="pl-PL"/>
        </w:rPr>
        <w:t xml:space="preserve"> </w:t>
      </w:r>
      <w:r w:rsidR="002044AD">
        <w:rPr>
          <w:rFonts w:eastAsia="Times New Roman" w:cstheme="minorHAnsi"/>
          <w:lang w:eastAsia="pl-PL"/>
        </w:rPr>
        <w:t xml:space="preserve"> </w:t>
      </w:r>
      <w:r w:rsidR="00E824EE" w:rsidRPr="0020586F">
        <w:rPr>
          <w:rFonts w:eastAsia="Times New Roman" w:cstheme="minorHAnsi"/>
          <w:lang w:eastAsia="pl-PL"/>
        </w:rPr>
        <w:t>(dla każdego z podmiotów osobno).</w:t>
      </w:r>
      <w:r w:rsidR="00E824EE" w:rsidRPr="0020586F">
        <w:rPr>
          <w:rFonts w:eastAsia="Times New Roman" w:cstheme="minorHAnsi"/>
          <w:bCs/>
          <w:lang w:eastAsia="pl-PL"/>
        </w:rPr>
        <w:t xml:space="preserve"> </w:t>
      </w:r>
    </w:p>
    <w:p w14:paraId="39866614" w14:textId="273D9B6F" w:rsidR="00044B2D" w:rsidRPr="0020586F" w:rsidRDefault="00044B2D" w:rsidP="0006756A">
      <w:pPr>
        <w:spacing w:after="0" w:line="300" w:lineRule="auto"/>
        <w:ind w:left="709"/>
        <w:jc w:val="both"/>
        <w:rPr>
          <w:rFonts w:eastAsia="Times New Roman" w:cstheme="minorHAnsi"/>
          <w:lang w:eastAsia="pl-PL"/>
        </w:rPr>
      </w:pPr>
      <w:r w:rsidRPr="0006756A">
        <w:rPr>
          <w:rFonts w:eastAsia="Times New Roman" w:cstheme="minorHAnsi"/>
          <w:lang w:eastAsia="pl-PL"/>
        </w:rPr>
        <w:t xml:space="preserve">Zamawiający </w:t>
      </w:r>
      <w:r w:rsidR="00D00037" w:rsidRPr="0006756A">
        <w:rPr>
          <w:rFonts w:eastAsia="Times New Roman" w:cstheme="minorHAnsi"/>
          <w:lang w:eastAsia="pl-PL"/>
        </w:rPr>
        <w:t xml:space="preserve">dla tych podmiotów, będzie </w:t>
      </w:r>
      <w:r w:rsidRPr="0006756A">
        <w:rPr>
          <w:rFonts w:eastAsia="Times New Roman" w:cstheme="minorHAnsi"/>
          <w:lang w:eastAsia="pl-PL"/>
        </w:rPr>
        <w:t xml:space="preserve">również </w:t>
      </w:r>
      <w:r w:rsidR="00D00037" w:rsidRPr="0006756A">
        <w:rPr>
          <w:rFonts w:eastAsia="Times New Roman" w:cstheme="minorHAnsi"/>
          <w:lang w:eastAsia="pl-PL"/>
        </w:rPr>
        <w:t xml:space="preserve">żądał dokumentów, o których mowa w rozdziale </w:t>
      </w:r>
      <w:r w:rsidR="009F2717" w:rsidRPr="0006756A">
        <w:rPr>
          <w:rFonts w:eastAsia="Times New Roman" w:cstheme="minorHAnsi"/>
          <w:lang w:eastAsia="pl-PL"/>
        </w:rPr>
        <w:br/>
      </w:r>
      <w:r w:rsidR="00D00037" w:rsidRPr="0006756A">
        <w:rPr>
          <w:rFonts w:eastAsia="Times New Roman" w:cstheme="minorHAnsi"/>
          <w:lang w:eastAsia="pl-PL"/>
        </w:rPr>
        <w:t>V</w:t>
      </w:r>
      <w:r w:rsidR="00231873" w:rsidRPr="0006756A">
        <w:rPr>
          <w:rFonts w:eastAsia="Times New Roman" w:cstheme="minorHAnsi"/>
          <w:lang w:eastAsia="pl-PL"/>
        </w:rPr>
        <w:t>II pkt 6</w:t>
      </w:r>
      <w:r w:rsidR="00D00037" w:rsidRPr="0006756A">
        <w:rPr>
          <w:rFonts w:eastAsia="Times New Roman" w:cstheme="minorHAnsi"/>
          <w:lang w:eastAsia="pl-PL"/>
        </w:rPr>
        <w:t xml:space="preserve"> lit. „a”.</w:t>
      </w:r>
      <w:bookmarkEnd w:id="34"/>
    </w:p>
    <w:p w14:paraId="1F049C4D" w14:textId="013CF10D" w:rsidR="00D00037" w:rsidRPr="0020586F" w:rsidRDefault="00D00037">
      <w:pPr>
        <w:numPr>
          <w:ilvl w:val="0"/>
          <w:numId w:val="23"/>
        </w:numPr>
        <w:tabs>
          <w:tab w:val="num" w:pos="709"/>
        </w:tabs>
        <w:spacing w:after="0" w:line="300" w:lineRule="auto"/>
        <w:ind w:left="709" w:hanging="425"/>
        <w:jc w:val="both"/>
        <w:rPr>
          <w:rFonts w:eastAsia="Times New Roman" w:cstheme="minorHAnsi"/>
          <w:lang w:eastAsia="pl-PL"/>
        </w:rPr>
      </w:pPr>
      <w:r w:rsidRPr="0020586F">
        <w:rPr>
          <w:rFonts w:eastAsia="Times New Roman" w:cstheme="minorHAnsi"/>
          <w:lang w:eastAsia="pl-PL"/>
        </w:rPr>
        <w:t xml:space="preserve">W odniesieniu do warunków dotyczących wykształcenia, kwalifikacji zawodowych lub doświadczenia Wykonawcy mogą polegać na zdolnościach podmiotów udostępniających zasoby, jeśli podmioty </w:t>
      </w:r>
      <w:r w:rsidR="009F2717">
        <w:rPr>
          <w:rFonts w:eastAsia="Times New Roman" w:cstheme="minorHAnsi"/>
          <w:lang w:eastAsia="pl-PL"/>
        </w:rPr>
        <w:br/>
      </w:r>
      <w:r w:rsidRPr="0020586F">
        <w:rPr>
          <w:rFonts w:eastAsia="Times New Roman" w:cstheme="minorHAnsi"/>
          <w:lang w:eastAsia="pl-PL"/>
        </w:rPr>
        <w:t>te wykonają</w:t>
      </w:r>
      <w:r w:rsidR="00D00F1F">
        <w:rPr>
          <w:rFonts w:eastAsia="Times New Roman" w:cstheme="minorHAnsi"/>
          <w:lang w:eastAsia="pl-PL"/>
        </w:rPr>
        <w:t xml:space="preserve"> </w:t>
      </w:r>
      <w:r w:rsidRPr="0020586F">
        <w:rPr>
          <w:rFonts w:eastAsia="Times New Roman" w:cstheme="minorHAnsi"/>
          <w:lang w:eastAsia="pl-PL"/>
        </w:rPr>
        <w:t>usługi, do realizacji których te zdolności są wymagane</w:t>
      </w:r>
      <w:r w:rsidR="0020586F" w:rsidRPr="0020586F">
        <w:rPr>
          <w:rFonts w:eastAsia="Times New Roman" w:cstheme="minorHAnsi"/>
          <w:lang w:eastAsia="pl-PL"/>
        </w:rPr>
        <w:t xml:space="preserve"> (wzór – </w:t>
      </w:r>
      <w:r w:rsidR="0020586F" w:rsidRPr="009778C7">
        <w:rPr>
          <w:rFonts w:eastAsia="Times New Roman" w:cstheme="minorHAnsi"/>
          <w:lang w:eastAsia="pl-PL"/>
        </w:rPr>
        <w:t>załącznik nr 7 do</w:t>
      </w:r>
      <w:r w:rsidR="0020586F" w:rsidRPr="0020586F">
        <w:rPr>
          <w:rFonts w:eastAsia="Times New Roman" w:cstheme="minorHAnsi"/>
          <w:lang w:eastAsia="pl-PL"/>
        </w:rPr>
        <w:t xml:space="preserve"> SWZ)</w:t>
      </w:r>
      <w:r w:rsidR="005168E6">
        <w:rPr>
          <w:rFonts w:eastAsia="Times New Roman" w:cstheme="minorHAnsi"/>
          <w:lang w:eastAsia="pl-PL"/>
        </w:rPr>
        <w:t>.</w:t>
      </w:r>
    </w:p>
    <w:p w14:paraId="0EECE914" w14:textId="28744495" w:rsidR="00D00037" w:rsidRPr="0020586F" w:rsidRDefault="00D00037">
      <w:pPr>
        <w:numPr>
          <w:ilvl w:val="0"/>
          <w:numId w:val="23"/>
        </w:numPr>
        <w:tabs>
          <w:tab w:val="num" w:pos="709"/>
        </w:tabs>
        <w:spacing w:after="0" w:line="300" w:lineRule="auto"/>
        <w:ind w:left="709" w:hanging="425"/>
        <w:jc w:val="both"/>
        <w:rPr>
          <w:rFonts w:eastAsia="Times New Roman" w:cstheme="minorHAnsi"/>
          <w:lang w:eastAsia="pl-PL"/>
        </w:rPr>
      </w:pPr>
      <w:r w:rsidRPr="0020586F">
        <w:rPr>
          <w:rFonts w:eastAsia="Times New Roman" w:cstheme="minorHAnsi"/>
          <w:lang w:eastAsia="pl-PL"/>
        </w:rPr>
        <w:t xml:space="preserve">W celu oceny czy Wykonawca, polegając na zdolności technicznej lub zawodowej podmiotów udostepniających zasoby, będzie dysponował niezbędnymi zasobami w stopniu umożliwiającym należyte wykonanie zamówienia publicznego oraz oceny, czy stosunek łączący wykonawcę z tymi podmiotami gwarantuje rzeczywisty dostęp do ich zasobów, Zamawiający żąda dołączenia do oferty pisemnego </w:t>
      </w:r>
      <w:r w:rsidRPr="0020586F">
        <w:rPr>
          <w:rFonts w:eastAsia="Times New Roman" w:cstheme="minorHAnsi"/>
          <w:b/>
          <w:lang w:eastAsia="pl-PL"/>
        </w:rPr>
        <w:t xml:space="preserve">zobowiązania </w:t>
      </w:r>
      <w:bookmarkStart w:id="35" w:name="_Hlk56071941"/>
      <w:r w:rsidRPr="0020586F">
        <w:rPr>
          <w:rFonts w:eastAsia="Times New Roman" w:cstheme="minorHAnsi"/>
          <w:b/>
          <w:lang w:eastAsia="pl-PL"/>
        </w:rPr>
        <w:t>podmiotu udostepniającego zasoby</w:t>
      </w:r>
      <w:bookmarkEnd w:id="35"/>
      <w:r w:rsidRPr="0020586F">
        <w:rPr>
          <w:rFonts w:eastAsia="Times New Roman" w:cstheme="minorHAnsi"/>
          <w:lang w:eastAsia="pl-PL"/>
        </w:rPr>
        <w:t xml:space="preserve"> do oddania mu do dyspozycji </w:t>
      </w:r>
      <w:r w:rsidRPr="0020586F">
        <w:rPr>
          <w:rFonts w:eastAsia="Times New Roman" w:cstheme="minorHAnsi"/>
          <w:lang w:eastAsia="pl-PL"/>
        </w:rPr>
        <w:lastRenderedPageBreak/>
        <w:t xml:space="preserve">niezbędnych zasobów na potrzeby realizacji danego zamówienia (wzór – </w:t>
      </w:r>
      <w:r w:rsidR="00F71BE9" w:rsidRPr="0020586F">
        <w:rPr>
          <w:rFonts w:eastAsia="Times New Roman" w:cstheme="minorHAnsi"/>
          <w:lang w:eastAsia="pl-PL"/>
        </w:rPr>
        <w:t>z</w:t>
      </w:r>
      <w:r w:rsidR="00F71BE9" w:rsidRPr="009778C7">
        <w:rPr>
          <w:rFonts w:eastAsia="Times New Roman" w:cstheme="minorHAnsi"/>
          <w:lang w:eastAsia="pl-PL"/>
        </w:rPr>
        <w:t xml:space="preserve">ałącznik nr </w:t>
      </w:r>
      <w:r w:rsidR="0020586F" w:rsidRPr="009778C7">
        <w:rPr>
          <w:rFonts w:eastAsia="Times New Roman" w:cstheme="minorHAnsi"/>
          <w:lang w:eastAsia="pl-PL"/>
        </w:rPr>
        <w:t>7</w:t>
      </w:r>
      <w:r w:rsidRPr="009778C7">
        <w:rPr>
          <w:rFonts w:eastAsia="Times New Roman" w:cstheme="minorHAnsi"/>
          <w:lang w:eastAsia="pl-PL"/>
        </w:rPr>
        <w:t xml:space="preserve"> do</w:t>
      </w:r>
      <w:r w:rsidRPr="0020586F">
        <w:rPr>
          <w:rFonts w:eastAsia="Times New Roman" w:cstheme="minorHAnsi"/>
          <w:lang w:eastAsia="pl-PL"/>
        </w:rPr>
        <w:t xml:space="preserve"> SWZ) lub inny podmiotowy środek dowodowy potwierdzający, że Wykonawca realizując zamówienie, będzie dysponował niezbędnymi zasobami tych podmiotów. Treść zobowiązania musi bezspornie i jednoznacznie wskazywać na rzeczywisty dostęp do zasobów </w:t>
      </w:r>
      <w:bookmarkStart w:id="36" w:name="_Hlk56071594"/>
      <w:r w:rsidRPr="0020586F">
        <w:rPr>
          <w:rFonts w:eastAsia="Times New Roman" w:cstheme="minorHAnsi"/>
          <w:lang w:eastAsia="pl-PL"/>
        </w:rPr>
        <w:t>podmiotu udostępniającego zasoby</w:t>
      </w:r>
      <w:bookmarkEnd w:id="36"/>
      <w:r w:rsidRPr="0020586F">
        <w:rPr>
          <w:rFonts w:eastAsia="Times New Roman" w:cstheme="minorHAnsi"/>
          <w:lang w:eastAsia="pl-PL"/>
        </w:rPr>
        <w:t>), które określają w szczególności:</w:t>
      </w:r>
    </w:p>
    <w:p w14:paraId="31B65319" w14:textId="77777777" w:rsidR="00D00037" w:rsidRPr="0020586F" w:rsidRDefault="00D00037">
      <w:pPr>
        <w:numPr>
          <w:ilvl w:val="0"/>
          <w:numId w:val="29"/>
        </w:numPr>
        <w:tabs>
          <w:tab w:val="num" w:pos="1134"/>
        </w:tabs>
        <w:spacing w:after="0" w:line="300" w:lineRule="auto"/>
        <w:ind w:left="1134" w:hanging="425"/>
        <w:jc w:val="both"/>
        <w:rPr>
          <w:rFonts w:eastAsia="Times New Roman" w:cstheme="minorHAnsi"/>
          <w:lang w:eastAsia="pl-PL"/>
        </w:rPr>
      </w:pPr>
      <w:bookmarkStart w:id="37" w:name="_Hlk56073402"/>
      <w:r w:rsidRPr="0020586F">
        <w:rPr>
          <w:rFonts w:eastAsia="Times New Roman" w:cstheme="minorHAnsi"/>
          <w:lang w:eastAsia="pl-PL"/>
        </w:rPr>
        <w:t>zakres dostępnych wykonawcy zasobów podmiotu udostępniającego zasoby;</w:t>
      </w:r>
    </w:p>
    <w:p w14:paraId="3A9EADB7" w14:textId="77777777" w:rsidR="00D00037" w:rsidRPr="0020586F" w:rsidRDefault="00D00037">
      <w:pPr>
        <w:numPr>
          <w:ilvl w:val="0"/>
          <w:numId w:val="29"/>
        </w:numPr>
        <w:tabs>
          <w:tab w:val="num" w:pos="1134"/>
        </w:tabs>
        <w:spacing w:after="0" w:line="300" w:lineRule="auto"/>
        <w:ind w:left="1134" w:hanging="425"/>
        <w:jc w:val="both"/>
        <w:rPr>
          <w:rFonts w:eastAsia="Times New Roman" w:cstheme="minorHAnsi"/>
          <w:lang w:eastAsia="pl-PL"/>
        </w:rPr>
      </w:pPr>
      <w:r w:rsidRPr="0020586F">
        <w:rPr>
          <w:rFonts w:eastAsia="Times New Roman" w:cstheme="minorHAnsi"/>
          <w:lang w:eastAsia="pl-PL"/>
        </w:rPr>
        <w:t>sposób i okres udostępnienia wykonawcy i wykorzystania przez niego zasobów podmiotu udostępniającego te zasoby przy wykonywaniu zamówienia;</w:t>
      </w:r>
    </w:p>
    <w:p w14:paraId="747B11D4" w14:textId="0F77CF64" w:rsidR="00D00037" w:rsidRPr="0020586F" w:rsidRDefault="00D00037">
      <w:pPr>
        <w:numPr>
          <w:ilvl w:val="0"/>
          <w:numId w:val="29"/>
        </w:numPr>
        <w:tabs>
          <w:tab w:val="num" w:pos="1134"/>
        </w:tabs>
        <w:spacing w:after="0" w:line="300" w:lineRule="auto"/>
        <w:ind w:left="1134" w:hanging="425"/>
        <w:jc w:val="both"/>
        <w:rPr>
          <w:rFonts w:eastAsia="Times New Roman" w:cstheme="minorHAnsi"/>
          <w:lang w:eastAsia="pl-PL"/>
        </w:rPr>
      </w:pPr>
      <w:r w:rsidRPr="0020586F">
        <w:rPr>
          <w:rFonts w:eastAsia="Times New Roman" w:cstheme="minorHAnsi"/>
          <w:lang w:eastAsia="pl-PL"/>
        </w:rPr>
        <w:t xml:space="preserve">czy i w jakim zakresie podmiot udostępniający zasoby, na zdolnościach którego wykonawca polega w odniesieniu do warunków udziału w postępowaniu dotyczących wykształcenia, kwalifikacji zawodowych lub doświadczenia, zrealizuje usługi, których wskazane zdolności dotyczą. </w:t>
      </w:r>
    </w:p>
    <w:bookmarkEnd w:id="37"/>
    <w:p w14:paraId="3067F5BE" w14:textId="257F70B3" w:rsidR="00D00037" w:rsidRPr="0020586F" w:rsidRDefault="00D00037">
      <w:pPr>
        <w:numPr>
          <w:ilvl w:val="0"/>
          <w:numId w:val="23"/>
        </w:numPr>
        <w:tabs>
          <w:tab w:val="num" w:pos="709"/>
        </w:tabs>
        <w:spacing w:after="0" w:line="300" w:lineRule="auto"/>
        <w:ind w:left="709" w:hanging="425"/>
        <w:jc w:val="both"/>
        <w:rPr>
          <w:rFonts w:eastAsia="Times New Roman" w:cstheme="minorHAnsi"/>
          <w:lang w:eastAsia="pl-PL"/>
        </w:rPr>
      </w:pPr>
      <w:r w:rsidRPr="0020586F">
        <w:rPr>
          <w:rFonts w:eastAsia="Times New Roman" w:cstheme="minorHAnsi"/>
          <w:lang w:eastAsia="pl-PL"/>
        </w:rPr>
        <w:t xml:space="preserve">Jeżeli zdolności techniczne lub zawodowe, sytuacja ekonomiczna lub finansowa podmiotu udostępniającego zasoby nie potwierdzają spełniania przez Wykonawcę warunków udziału </w:t>
      </w:r>
      <w:r w:rsidR="009F2717">
        <w:rPr>
          <w:rFonts w:eastAsia="Times New Roman" w:cstheme="minorHAnsi"/>
          <w:lang w:eastAsia="pl-PL"/>
        </w:rPr>
        <w:br/>
      </w:r>
      <w:r w:rsidRPr="0020586F">
        <w:rPr>
          <w:rFonts w:eastAsia="Times New Roman" w:cstheme="minorHAnsi"/>
          <w:lang w:eastAsia="pl-PL"/>
        </w:rPr>
        <w:t xml:space="preserve">w postępowaniu lub zachodzą wobec tego podmiotu podstawy wykluczenia,  Zamawiający żąda, </w:t>
      </w:r>
      <w:r w:rsidR="009F2717">
        <w:rPr>
          <w:rFonts w:eastAsia="Times New Roman" w:cstheme="minorHAnsi"/>
          <w:lang w:eastAsia="pl-PL"/>
        </w:rPr>
        <w:br/>
      </w:r>
      <w:r w:rsidRPr="0020586F">
        <w:rPr>
          <w:rFonts w:eastAsia="Times New Roman" w:cstheme="minorHAnsi"/>
          <w:lang w:eastAsia="pl-PL"/>
        </w:rPr>
        <w:t>aby Wykonawca w terminie określonym przez Zamawiającego zastąpił ten podmiot innym podmiotem lub podmiotami albo wykazał, że samodzielnie spełnia warunki udziału w postępowaniu.</w:t>
      </w:r>
    </w:p>
    <w:p w14:paraId="1F4B3A17" w14:textId="77777777" w:rsidR="00D00037" w:rsidRPr="0020586F" w:rsidRDefault="00D00037">
      <w:pPr>
        <w:numPr>
          <w:ilvl w:val="0"/>
          <w:numId w:val="23"/>
        </w:numPr>
        <w:tabs>
          <w:tab w:val="num" w:pos="709"/>
        </w:tabs>
        <w:spacing w:after="0" w:line="300" w:lineRule="auto"/>
        <w:ind w:left="709" w:hanging="425"/>
        <w:jc w:val="both"/>
        <w:rPr>
          <w:rFonts w:eastAsia="Times New Roman" w:cstheme="minorHAnsi"/>
          <w:lang w:eastAsia="pl-PL"/>
        </w:rPr>
      </w:pPr>
      <w:r w:rsidRPr="0020586F">
        <w:rPr>
          <w:rFonts w:eastAsia="Times New Roman" w:cstheme="minorHAnsi"/>
          <w:lang w:eastAsia="pl-PL"/>
        </w:rPr>
        <w:t>Wykonawca zawiadamia Zamawiającego o wszelkich zmianach danych w trakcie realizacji zamówienia, a także przekazuje informacje na temat nowych podwykonawców, którym w późniejszym okresie zamierza powierzyć realizację zamówienia.</w:t>
      </w:r>
    </w:p>
    <w:p w14:paraId="24004372" w14:textId="79E35598" w:rsidR="00D00037" w:rsidRPr="0020586F" w:rsidRDefault="00D00037">
      <w:pPr>
        <w:numPr>
          <w:ilvl w:val="0"/>
          <w:numId w:val="23"/>
        </w:numPr>
        <w:tabs>
          <w:tab w:val="num" w:pos="709"/>
        </w:tabs>
        <w:spacing w:after="0" w:line="300" w:lineRule="auto"/>
        <w:ind w:left="709" w:hanging="425"/>
        <w:jc w:val="both"/>
        <w:rPr>
          <w:rFonts w:eastAsia="Times New Roman" w:cstheme="minorHAnsi"/>
          <w:lang w:eastAsia="pl-PL"/>
        </w:rPr>
      </w:pPr>
      <w:r w:rsidRPr="0020586F">
        <w:rPr>
          <w:rFonts w:eastAsia="Times New Roman" w:cstheme="minorHAnsi"/>
          <w:lang w:eastAsia="pl-PL"/>
        </w:rPr>
        <w:t xml:space="preserve">Jeżeli zmiana albo rezygnacja z podwykonawcy dotyczy podmiotu, na którego zasoby Wykonawca powoływał się, na zasadach określonych w art. 118 ust. 1 ustawy </w:t>
      </w:r>
      <w:proofErr w:type="spellStart"/>
      <w:r w:rsidRPr="0020586F">
        <w:rPr>
          <w:rFonts w:eastAsia="Times New Roman" w:cstheme="minorHAnsi"/>
          <w:lang w:eastAsia="pl-PL"/>
        </w:rPr>
        <w:t>Pzp</w:t>
      </w:r>
      <w:proofErr w:type="spellEnd"/>
      <w:r w:rsidRPr="0020586F">
        <w:rPr>
          <w:rFonts w:eastAsia="Times New Roman" w:cstheme="minorHAnsi"/>
          <w:lang w:eastAsia="pl-PL"/>
        </w:rPr>
        <w:t xml:space="preserve">, w celu wykazania spełniania warunków udziału w postępowaniu, Wykonawca jest obowiązany wykazać Zamawiającemu, że proponowany inny podwykonawca lub Wykonawca samodzielnie spełnia je w stopniu </w:t>
      </w:r>
      <w:r w:rsidR="009F2717">
        <w:rPr>
          <w:rFonts w:eastAsia="Times New Roman" w:cstheme="minorHAnsi"/>
          <w:lang w:eastAsia="pl-PL"/>
        </w:rPr>
        <w:br/>
      </w:r>
      <w:r w:rsidRPr="0020586F">
        <w:rPr>
          <w:rFonts w:eastAsia="Times New Roman" w:cstheme="minorHAnsi"/>
          <w:lang w:eastAsia="pl-PL"/>
        </w:rPr>
        <w:t>nie mniejszym niż podwykonawca, na którego zasoby Wykonawca powoływał się w trakcie postępowania o udzielenie zamówienia.</w:t>
      </w:r>
    </w:p>
    <w:p w14:paraId="39284402" w14:textId="77777777" w:rsidR="00D00037" w:rsidRPr="0020586F" w:rsidRDefault="00D00037">
      <w:pPr>
        <w:numPr>
          <w:ilvl w:val="0"/>
          <w:numId w:val="23"/>
        </w:numPr>
        <w:tabs>
          <w:tab w:val="num" w:pos="709"/>
        </w:tabs>
        <w:spacing w:after="0" w:line="300" w:lineRule="auto"/>
        <w:ind w:left="709" w:hanging="425"/>
        <w:jc w:val="both"/>
        <w:rPr>
          <w:rFonts w:eastAsia="Times New Roman" w:cstheme="minorHAnsi"/>
          <w:lang w:eastAsia="pl-PL"/>
        </w:rPr>
      </w:pPr>
      <w:r w:rsidRPr="0020586F">
        <w:rPr>
          <w:rFonts w:eastAsia="Times New Roman" w:cstheme="minorHAnsi"/>
          <w:lang w:eastAsia="pl-PL"/>
        </w:rPr>
        <w:t xml:space="preserve">Powierzenie wykonania części zamówienia podwykonawcom nie zwalnia Wykonawcy z odpowiedzialności za należyte wykonanie zamówienia. </w:t>
      </w:r>
    </w:p>
    <w:p w14:paraId="7A183B6D" w14:textId="77777777" w:rsidR="00C7117A" w:rsidRPr="00A07E30" w:rsidRDefault="00C7117A" w:rsidP="00D00037">
      <w:pPr>
        <w:spacing w:after="0" w:line="300" w:lineRule="auto"/>
        <w:jc w:val="both"/>
        <w:rPr>
          <w:rFonts w:eastAsia="Times New Roman" w:cstheme="minorHAnsi"/>
          <w:lang w:eastAsia="pl-PL"/>
        </w:rPr>
      </w:pPr>
    </w:p>
    <w:p w14:paraId="35904A31" w14:textId="77777777" w:rsidR="00D00037" w:rsidRPr="00A07E30"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A07E30">
        <w:rPr>
          <w:rFonts w:eastAsia="Times New Roman" w:cstheme="minorHAnsi"/>
          <w:b/>
          <w:lang w:eastAsia="pl-PL"/>
        </w:rPr>
        <w:t>INFORMACJA DLA WYKONAWCÓW WSPÓLNIE UBIEGAJĄCYCH SIĘ O UDZIELENIE ZAMÓWIENIA (NP. SPÓŁKI CYWILNE, KONSORCJA)</w:t>
      </w:r>
    </w:p>
    <w:p w14:paraId="7B7AFCC9" w14:textId="46676A1B" w:rsidR="00D00037" w:rsidRPr="00A07E30" w:rsidRDefault="00D00037">
      <w:pPr>
        <w:numPr>
          <w:ilvl w:val="0"/>
          <w:numId w:val="30"/>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 xml:space="preserve">O udzielenie zamówienia publicznego Wykonawcy mogą się ubiegać wspólnie. W takim przypadku Wykonawcy zobowiązani są </w:t>
      </w:r>
      <w:r w:rsidRPr="00A07E30">
        <w:rPr>
          <w:rFonts w:eastAsia="Times New Roman" w:cstheme="minorHAnsi"/>
          <w:b/>
          <w:bCs/>
          <w:lang w:eastAsia="pl-PL"/>
        </w:rPr>
        <w:t>ustanowić pełnomocnika</w:t>
      </w:r>
      <w:r w:rsidRPr="00A07E30">
        <w:rPr>
          <w:rFonts w:eastAsia="Times New Roman" w:cstheme="minorHAnsi"/>
          <w:lang w:eastAsia="pl-PL"/>
        </w:rPr>
        <w:t xml:space="preserve"> do reprezentowania ich w postępowaniu o udzielenie zamówienia publicznego albo reprezentowania ich w postępowaniu i zawarcia umowy w sprawie udzielenia zamówienia publicznego.</w:t>
      </w:r>
      <w:r w:rsidR="004E745D" w:rsidRPr="00A07E30">
        <w:rPr>
          <w:rFonts w:eastAsia="Times New Roman" w:cstheme="minorHAnsi"/>
          <w:lang w:eastAsia="pl-PL"/>
        </w:rPr>
        <w:t xml:space="preserve"> Pełnomocnictwo należy złożyć wraz z ofertą.</w:t>
      </w:r>
    </w:p>
    <w:p w14:paraId="384093B2" w14:textId="45F56364" w:rsidR="00D00037" w:rsidRPr="0020586F" w:rsidRDefault="00D00037">
      <w:pPr>
        <w:numPr>
          <w:ilvl w:val="0"/>
          <w:numId w:val="30"/>
        </w:numPr>
        <w:shd w:val="clear" w:color="auto" w:fill="FFFFFF"/>
        <w:tabs>
          <w:tab w:val="num" w:pos="709"/>
        </w:tabs>
        <w:spacing w:after="0" w:line="300" w:lineRule="auto"/>
        <w:ind w:left="709" w:hanging="425"/>
        <w:jc w:val="both"/>
        <w:rPr>
          <w:rFonts w:eastAsia="Times New Roman" w:cstheme="minorHAnsi"/>
          <w:lang w:eastAsia="pl-PL"/>
        </w:rPr>
      </w:pPr>
      <w:r w:rsidRPr="0020586F">
        <w:rPr>
          <w:rFonts w:eastAsia="Times New Roman" w:cstheme="minorHAnsi"/>
          <w:lang w:eastAsia="pl-PL"/>
        </w:rPr>
        <w:t xml:space="preserve">Żaden z Wykonawców wspólnie ubiegających się o udzielenie zamówienia nie może podlegać wykluczeniu z postępowania na podstawie przesłanek wskazanych </w:t>
      </w:r>
      <w:r w:rsidR="00B622D9" w:rsidRPr="0020586F">
        <w:rPr>
          <w:rFonts w:eastAsia="Times New Roman" w:cstheme="minorHAnsi"/>
          <w:lang w:eastAsia="pl-PL"/>
        </w:rPr>
        <w:t xml:space="preserve">w </w:t>
      </w:r>
      <w:r w:rsidRPr="0020586F">
        <w:rPr>
          <w:rFonts w:eastAsia="Times New Roman" w:cstheme="minorHAnsi"/>
          <w:lang w:eastAsia="pl-PL"/>
        </w:rPr>
        <w:t>rozdziale VI pkt 1–2</w:t>
      </w:r>
      <w:r w:rsidR="00355BB5" w:rsidRPr="0020586F">
        <w:rPr>
          <w:rFonts w:eastAsia="Times New Roman" w:cstheme="minorHAnsi"/>
          <w:lang w:eastAsia="pl-PL"/>
        </w:rPr>
        <w:t xml:space="preserve"> i 7</w:t>
      </w:r>
      <w:r w:rsidR="001D562D" w:rsidRPr="0020586F">
        <w:rPr>
          <w:rFonts w:eastAsia="Times New Roman" w:cstheme="minorHAnsi"/>
          <w:lang w:eastAsia="pl-PL"/>
        </w:rPr>
        <w:t xml:space="preserve"> SWZ</w:t>
      </w:r>
      <w:r w:rsidRPr="0020586F">
        <w:rPr>
          <w:rFonts w:eastAsia="Times New Roman" w:cstheme="minorHAnsi"/>
          <w:lang w:eastAsia="pl-PL"/>
        </w:rPr>
        <w:t xml:space="preserve">. W związku z powyższym </w:t>
      </w:r>
      <w:r w:rsidRPr="0020586F">
        <w:rPr>
          <w:rFonts w:eastAsia="Times New Roman" w:cstheme="minorHAnsi"/>
          <w:b/>
          <w:lang w:eastAsia="pl-PL"/>
        </w:rPr>
        <w:t xml:space="preserve">każdy z Wykonawców (odrębnie) składa oświadczenie dotyczące przesłanek wykluczenia z postępowania </w:t>
      </w:r>
      <w:r w:rsidRPr="0020586F">
        <w:rPr>
          <w:rFonts w:eastAsia="Times New Roman" w:cstheme="minorHAnsi"/>
          <w:lang w:eastAsia="pl-PL"/>
        </w:rPr>
        <w:t>(wzór oświadczenia – załącznik nr 2 do SWZ) a </w:t>
      </w:r>
      <w:r w:rsidRPr="0020586F">
        <w:rPr>
          <w:rFonts w:eastAsia="Times New Roman" w:cstheme="minorHAnsi"/>
          <w:b/>
          <w:bCs/>
          <w:lang w:eastAsia="pl-PL"/>
        </w:rPr>
        <w:t>oświadczenie dotyczące spełnianie warunków udziału w postępowaniu</w:t>
      </w:r>
      <w:r w:rsidRPr="0020586F">
        <w:rPr>
          <w:rFonts w:eastAsia="Times New Roman" w:cstheme="minorHAnsi"/>
          <w:lang w:eastAsia="pl-PL"/>
        </w:rPr>
        <w:t xml:space="preserve"> </w:t>
      </w:r>
      <w:bookmarkStart w:id="38" w:name="_Hlk61697859"/>
      <w:r w:rsidRPr="0020586F">
        <w:rPr>
          <w:rFonts w:eastAsia="Times New Roman" w:cstheme="minorHAnsi"/>
          <w:lang w:eastAsia="pl-PL"/>
        </w:rPr>
        <w:t xml:space="preserve">(wzór oświadczenia – załącznik nr </w:t>
      </w:r>
      <w:r w:rsidR="00903BF6" w:rsidRPr="0020586F">
        <w:rPr>
          <w:rFonts w:eastAsia="Times New Roman" w:cstheme="minorHAnsi"/>
          <w:lang w:eastAsia="pl-PL"/>
        </w:rPr>
        <w:t>3A</w:t>
      </w:r>
      <w:r w:rsidRPr="0020586F">
        <w:rPr>
          <w:rFonts w:eastAsia="Times New Roman" w:cstheme="minorHAnsi"/>
          <w:lang w:eastAsia="pl-PL"/>
        </w:rPr>
        <w:t xml:space="preserve"> do SWZ) </w:t>
      </w:r>
      <w:bookmarkEnd w:id="38"/>
      <w:r w:rsidRPr="0020586F">
        <w:rPr>
          <w:rFonts w:eastAsia="Times New Roman" w:cstheme="minorHAnsi"/>
          <w:b/>
          <w:bCs/>
          <w:lang w:eastAsia="pl-PL"/>
        </w:rPr>
        <w:t>składa każdy z Wykonawców, w zakresie w jakim wykazuj</w:t>
      </w:r>
      <w:r w:rsidR="004E745D" w:rsidRPr="0020586F">
        <w:rPr>
          <w:rFonts w:eastAsia="Times New Roman" w:cstheme="minorHAnsi"/>
          <w:b/>
          <w:bCs/>
          <w:lang w:eastAsia="pl-PL"/>
        </w:rPr>
        <w:t>e spełnianie warunków udziału w </w:t>
      </w:r>
      <w:r w:rsidRPr="0020586F">
        <w:rPr>
          <w:rFonts w:eastAsia="Times New Roman" w:cstheme="minorHAnsi"/>
          <w:b/>
          <w:bCs/>
          <w:lang w:eastAsia="pl-PL"/>
        </w:rPr>
        <w:t>postępowaniu</w:t>
      </w:r>
      <w:r w:rsidR="009F2717">
        <w:rPr>
          <w:rFonts w:eastAsia="Times New Roman" w:cstheme="minorHAnsi"/>
          <w:b/>
          <w:bCs/>
          <w:lang w:eastAsia="pl-PL"/>
        </w:rPr>
        <w:t>.</w:t>
      </w:r>
      <w:r w:rsidRPr="0020586F">
        <w:rPr>
          <w:rFonts w:eastAsia="Times New Roman" w:cstheme="minorHAnsi"/>
          <w:b/>
          <w:bCs/>
          <w:lang w:eastAsia="pl-PL"/>
        </w:rPr>
        <w:t xml:space="preserve"> </w:t>
      </w:r>
    </w:p>
    <w:p w14:paraId="206EE410" w14:textId="6B1ECE11" w:rsidR="00D00037" w:rsidRPr="0020586F" w:rsidRDefault="00D00037" w:rsidP="00D00037">
      <w:pPr>
        <w:shd w:val="clear" w:color="auto" w:fill="FFFFFF"/>
        <w:spacing w:after="0" w:line="300" w:lineRule="auto"/>
        <w:ind w:left="709"/>
        <w:jc w:val="both"/>
        <w:rPr>
          <w:rFonts w:eastAsia="Times New Roman" w:cstheme="minorHAnsi"/>
          <w:lang w:eastAsia="pl-PL"/>
        </w:rPr>
      </w:pPr>
      <w:r w:rsidRPr="0020586F">
        <w:rPr>
          <w:rFonts w:eastAsia="Times New Roman" w:cstheme="minorHAnsi"/>
          <w:lang w:eastAsia="pl-PL"/>
        </w:rPr>
        <w:t xml:space="preserve">Informacje zawarte w oświadczeniach będą stanowić wstępne potwierdzenie braku podstaw </w:t>
      </w:r>
      <w:r w:rsidR="009F2717">
        <w:rPr>
          <w:rFonts w:eastAsia="Times New Roman" w:cstheme="minorHAnsi"/>
          <w:lang w:eastAsia="pl-PL"/>
        </w:rPr>
        <w:br/>
      </w:r>
      <w:r w:rsidRPr="0020586F">
        <w:rPr>
          <w:rFonts w:eastAsia="Times New Roman" w:cstheme="minorHAnsi"/>
          <w:lang w:eastAsia="pl-PL"/>
        </w:rPr>
        <w:t>do wykluczenia oraz spełnianie warunków udziału w postępowaniu.</w:t>
      </w:r>
    </w:p>
    <w:p w14:paraId="59300FD4" w14:textId="1EC81DF2" w:rsidR="00D00037" w:rsidRPr="0020586F" w:rsidRDefault="00D00037">
      <w:pPr>
        <w:numPr>
          <w:ilvl w:val="0"/>
          <w:numId w:val="30"/>
        </w:numPr>
        <w:tabs>
          <w:tab w:val="num" w:pos="709"/>
        </w:tabs>
        <w:spacing w:after="0" w:line="300" w:lineRule="auto"/>
        <w:ind w:left="709" w:hanging="425"/>
        <w:jc w:val="both"/>
        <w:rPr>
          <w:rFonts w:eastAsia="Times New Roman" w:cstheme="minorHAnsi"/>
          <w:lang w:eastAsia="pl-PL"/>
        </w:rPr>
      </w:pPr>
      <w:r w:rsidRPr="0020586F">
        <w:rPr>
          <w:rFonts w:eastAsia="Times New Roman" w:cstheme="minorHAnsi"/>
          <w:lang w:eastAsia="pl-PL"/>
        </w:rPr>
        <w:lastRenderedPageBreak/>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w:t>
      </w:r>
      <w:r w:rsidR="00DA6507">
        <w:rPr>
          <w:rFonts w:eastAsia="Times New Roman" w:cstheme="minorHAnsi"/>
          <w:lang w:eastAsia="pl-PL"/>
        </w:rPr>
        <w:t xml:space="preserve"> </w:t>
      </w:r>
      <w:r w:rsidRPr="0020586F">
        <w:rPr>
          <w:rFonts w:eastAsia="Times New Roman" w:cstheme="minorHAnsi"/>
          <w:lang w:eastAsia="pl-PL"/>
        </w:rPr>
        <w:t>usługi, do których realizacji te uprawnienia są wymagane.</w:t>
      </w:r>
    </w:p>
    <w:p w14:paraId="23DC25F0" w14:textId="19F84075" w:rsidR="00D00037" w:rsidRPr="0020586F" w:rsidRDefault="00D00037">
      <w:pPr>
        <w:numPr>
          <w:ilvl w:val="0"/>
          <w:numId w:val="30"/>
        </w:numPr>
        <w:tabs>
          <w:tab w:val="num" w:pos="709"/>
        </w:tabs>
        <w:spacing w:after="0" w:line="300" w:lineRule="auto"/>
        <w:ind w:left="709" w:hanging="425"/>
        <w:jc w:val="both"/>
        <w:rPr>
          <w:rFonts w:eastAsia="Times New Roman" w:cstheme="minorHAnsi"/>
          <w:lang w:eastAsia="pl-PL"/>
        </w:rPr>
      </w:pPr>
      <w:r w:rsidRPr="0020586F">
        <w:rPr>
          <w:rFonts w:eastAsia="Times New Roman" w:cstheme="minorHAnsi"/>
          <w:lang w:eastAsia="pl-PL"/>
        </w:rPr>
        <w:t xml:space="preserve">W odniesieniu do warunków dotyczących wykształcenia, kwalifikacji zawodowych lub doświadczenia wykonawcy wspólnie ubiegający się o udzielenie zamówienia mogą polegać na zdolnościach </w:t>
      </w:r>
      <w:r w:rsidR="009F2717">
        <w:rPr>
          <w:rFonts w:eastAsia="Times New Roman" w:cstheme="minorHAnsi"/>
          <w:lang w:eastAsia="pl-PL"/>
        </w:rPr>
        <w:br/>
      </w:r>
      <w:r w:rsidRPr="0020586F">
        <w:rPr>
          <w:rFonts w:eastAsia="Times New Roman" w:cstheme="minorHAnsi"/>
          <w:lang w:eastAsia="pl-PL"/>
        </w:rPr>
        <w:t>tych z wykonawców, którzy wykonają usługi, do realizacji których te zdolności są wymagane.</w:t>
      </w:r>
    </w:p>
    <w:p w14:paraId="4FA82D92" w14:textId="63950B7F" w:rsidR="00D00037" w:rsidRPr="0020586F" w:rsidRDefault="00D00037">
      <w:pPr>
        <w:numPr>
          <w:ilvl w:val="0"/>
          <w:numId w:val="30"/>
        </w:numPr>
        <w:tabs>
          <w:tab w:val="num" w:pos="709"/>
        </w:tabs>
        <w:spacing w:after="0" w:line="300" w:lineRule="auto"/>
        <w:ind w:left="709" w:hanging="425"/>
        <w:jc w:val="both"/>
        <w:rPr>
          <w:rFonts w:eastAsia="Times New Roman" w:cstheme="minorHAnsi"/>
          <w:lang w:eastAsia="pl-PL"/>
        </w:rPr>
      </w:pPr>
      <w:r w:rsidRPr="0020586F">
        <w:rPr>
          <w:rFonts w:eastAsia="Times New Roman" w:cstheme="minorHAnsi"/>
          <w:lang w:eastAsia="pl-PL"/>
        </w:rPr>
        <w:t xml:space="preserve">W przypadku, o którym mowa w ust. 3 i 4, wykonawcy wspólnie ubiegający się o udzielenie </w:t>
      </w:r>
      <w:r w:rsidR="009F2717">
        <w:rPr>
          <w:rFonts w:eastAsia="Times New Roman" w:cstheme="minorHAnsi"/>
          <w:lang w:eastAsia="pl-PL"/>
        </w:rPr>
        <w:br/>
      </w:r>
      <w:r w:rsidRPr="0020586F">
        <w:rPr>
          <w:rFonts w:eastAsia="Times New Roman" w:cstheme="minorHAnsi"/>
          <w:lang w:eastAsia="pl-PL"/>
        </w:rPr>
        <w:t xml:space="preserve">zamówienia dołączają odpowiednio do oferty </w:t>
      </w:r>
      <w:r w:rsidRPr="0020586F">
        <w:rPr>
          <w:rFonts w:eastAsia="Times New Roman" w:cstheme="minorHAnsi"/>
          <w:b/>
          <w:bCs/>
          <w:lang w:eastAsia="pl-PL"/>
        </w:rPr>
        <w:t>oświadczenie</w:t>
      </w:r>
      <w:r w:rsidRPr="0020586F">
        <w:rPr>
          <w:rFonts w:eastAsia="Times New Roman" w:cstheme="minorHAnsi"/>
          <w:lang w:eastAsia="pl-PL"/>
        </w:rPr>
        <w:t>, z którego wynika, które</w:t>
      </w:r>
      <w:r w:rsidR="007F2FB2">
        <w:rPr>
          <w:rFonts w:eastAsia="Times New Roman" w:cstheme="minorHAnsi"/>
          <w:lang w:eastAsia="pl-PL"/>
        </w:rPr>
        <w:t xml:space="preserve"> </w:t>
      </w:r>
      <w:r w:rsidRPr="0020586F">
        <w:rPr>
          <w:rFonts w:eastAsia="Times New Roman" w:cstheme="minorHAnsi"/>
          <w:lang w:eastAsia="pl-PL"/>
        </w:rPr>
        <w:t xml:space="preserve">usługi wykonają poszczególni wykonawcy. (wzór załącznik nr </w:t>
      </w:r>
      <w:r w:rsidR="0020586F" w:rsidRPr="0020586F">
        <w:rPr>
          <w:rFonts w:eastAsia="Times New Roman" w:cstheme="minorHAnsi"/>
          <w:lang w:eastAsia="pl-PL"/>
        </w:rPr>
        <w:t>8</w:t>
      </w:r>
      <w:r w:rsidRPr="0020586F">
        <w:rPr>
          <w:rFonts w:eastAsia="Times New Roman" w:cstheme="minorHAnsi"/>
          <w:lang w:eastAsia="pl-PL"/>
        </w:rPr>
        <w:t>)</w:t>
      </w:r>
    </w:p>
    <w:p w14:paraId="01E91B86" w14:textId="312B61A0" w:rsidR="00D00037" w:rsidRPr="0020586F" w:rsidRDefault="00D00037">
      <w:pPr>
        <w:numPr>
          <w:ilvl w:val="0"/>
          <w:numId w:val="30"/>
        </w:numPr>
        <w:tabs>
          <w:tab w:val="num" w:pos="709"/>
        </w:tabs>
        <w:spacing w:after="0" w:line="300" w:lineRule="auto"/>
        <w:ind w:left="709" w:hanging="425"/>
        <w:jc w:val="both"/>
        <w:rPr>
          <w:rFonts w:eastAsia="Times New Roman" w:cstheme="minorHAnsi"/>
          <w:lang w:eastAsia="pl-PL"/>
        </w:rPr>
      </w:pPr>
      <w:bookmarkStart w:id="39" w:name="_Hlk60654669"/>
      <w:r w:rsidRPr="0020586F">
        <w:rPr>
          <w:rFonts w:eastAsia="Times New Roman" w:cstheme="minorHAnsi"/>
          <w:lang w:eastAsia="pl-PL"/>
        </w:rPr>
        <w:t xml:space="preserve">W przypadku wspólnego ubiegania się o zamówienie przez Wykonawców, są oni zobowiązani, </w:t>
      </w:r>
      <w:r w:rsidR="009F2717">
        <w:rPr>
          <w:rFonts w:eastAsia="Times New Roman" w:cstheme="minorHAnsi"/>
          <w:lang w:eastAsia="pl-PL"/>
        </w:rPr>
        <w:br/>
      </w:r>
      <w:r w:rsidRPr="0020586F">
        <w:rPr>
          <w:rFonts w:eastAsia="Times New Roman" w:cstheme="minorHAnsi"/>
          <w:lang w:eastAsia="pl-PL"/>
        </w:rPr>
        <w:t>na wezwanie Zamawiającego</w:t>
      </w:r>
      <w:bookmarkEnd w:id="39"/>
      <w:r w:rsidRPr="0020586F">
        <w:rPr>
          <w:rFonts w:eastAsia="Times New Roman" w:cstheme="minorHAnsi"/>
          <w:lang w:eastAsia="pl-PL"/>
        </w:rPr>
        <w:t xml:space="preserve">, do złożenia dokumentów i oświadczeń, o których mowa w rozdziale </w:t>
      </w:r>
      <w:r w:rsidR="009F2717">
        <w:rPr>
          <w:rFonts w:eastAsia="Times New Roman" w:cstheme="minorHAnsi"/>
          <w:lang w:eastAsia="pl-PL"/>
        </w:rPr>
        <w:br/>
      </w:r>
      <w:r w:rsidRPr="0020586F">
        <w:rPr>
          <w:rFonts w:eastAsia="Times New Roman" w:cstheme="minorHAnsi"/>
          <w:lang w:eastAsia="pl-PL"/>
        </w:rPr>
        <w:t xml:space="preserve">VII </w:t>
      </w:r>
      <w:r w:rsidR="004E745D" w:rsidRPr="0020586F">
        <w:rPr>
          <w:rFonts w:eastAsia="Times New Roman" w:cstheme="minorHAnsi"/>
          <w:lang w:eastAsia="pl-PL"/>
        </w:rPr>
        <w:t>pkt 6</w:t>
      </w:r>
      <w:r w:rsidR="001D562D" w:rsidRPr="0020586F">
        <w:rPr>
          <w:rFonts w:eastAsia="Times New Roman" w:cstheme="minorHAnsi"/>
          <w:lang w:eastAsia="pl-PL"/>
        </w:rPr>
        <w:t xml:space="preserve"> SWZ</w:t>
      </w:r>
      <w:r w:rsidRPr="0020586F">
        <w:rPr>
          <w:rFonts w:eastAsia="Times New Roman" w:cstheme="minorHAnsi"/>
          <w:lang w:eastAsia="pl-PL"/>
        </w:rPr>
        <w:t>, przy czym:</w:t>
      </w:r>
    </w:p>
    <w:p w14:paraId="57A9B6EF" w14:textId="77777777" w:rsidR="00B56738" w:rsidRDefault="00D00037" w:rsidP="00B56738">
      <w:pPr>
        <w:numPr>
          <w:ilvl w:val="0"/>
          <w:numId w:val="31"/>
        </w:numPr>
        <w:spacing w:after="0" w:line="300" w:lineRule="auto"/>
        <w:ind w:left="1134" w:hanging="425"/>
        <w:jc w:val="both"/>
        <w:rPr>
          <w:rFonts w:eastAsia="Times New Roman" w:cstheme="minorHAnsi"/>
          <w:lang w:eastAsia="pl-PL"/>
        </w:rPr>
      </w:pPr>
      <w:r w:rsidRPr="0020586F">
        <w:rPr>
          <w:rFonts w:eastAsia="Times New Roman" w:cstheme="minorHAnsi"/>
          <w:lang w:eastAsia="pl-PL"/>
        </w:rPr>
        <w:t xml:space="preserve">dokumenty i oświadczenia, o których mowa w rozdziale VII pkt </w:t>
      </w:r>
      <w:r w:rsidR="00231873" w:rsidRPr="0020586F">
        <w:rPr>
          <w:rFonts w:eastAsia="Times New Roman" w:cstheme="minorHAnsi"/>
          <w:lang w:eastAsia="pl-PL"/>
        </w:rPr>
        <w:t>6</w:t>
      </w:r>
      <w:r w:rsidRPr="0020586F">
        <w:rPr>
          <w:rFonts w:eastAsia="Times New Roman" w:cstheme="minorHAnsi"/>
          <w:lang w:eastAsia="pl-PL"/>
        </w:rPr>
        <w:t xml:space="preserve"> lit. „a” SWZ składa każdy z nich;</w:t>
      </w:r>
    </w:p>
    <w:p w14:paraId="09EF9611" w14:textId="2A3F40E7" w:rsidR="00335345" w:rsidRPr="00B56738" w:rsidRDefault="00D00037" w:rsidP="00B56738">
      <w:pPr>
        <w:numPr>
          <w:ilvl w:val="0"/>
          <w:numId w:val="31"/>
        </w:numPr>
        <w:spacing w:after="0" w:line="300" w:lineRule="auto"/>
        <w:ind w:left="1134" w:hanging="425"/>
        <w:jc w:val="both"/>
        <w:rPr>
          <w:rFonts w:eastAsia="Times New Roman" w:cstheme="minorHAnsi"/>
          <w:lang w:eastAsia="pl-PL"/>
        </w:rPr>
      </w:pPr>
      <w:r w:rsidRPr="00B56738">
        <w:rPr>
          <w:rFonts w:eastAsia="Times New Roman" w:cstheme="minorHAnsi"/>
          <w:lang w:eastAsia="pl-PL"/>
        </w:rPr>
        <w:t xml:space="preserve">dokumenty i oświadczenia, o których mowa w rozdziale VII pkt </w:t>
      </w:r>
      <w:r w:rsidR="00231873" w:rsidRPr="00B56738">
        <w:rPr>
          <w:rFonts w:eastAsia="Times New Roman" w:cstheme="minorHAnsi"/>
          <w:lang w:eastAsia="pl-PL"/>
        </w:rPr>
        <w:t>6</w:t>
      </w:r>
      <w:r w:rsidR="003F6831" w:rsidRPr="00B56738">
        <w:rPr>
          <w:rFonts w:eastAsia="Times New Roman" w:cstheme="minorHAnsi"/>
          <w:lang w:eastAsia="pl-PL"/>
        </w:rPr>
        <w:t xml:space="preserve"> </w:t>
      </w:r>
      <w:r w:rsidRPr="00B56738">
        <w:rPr>
          <w:rFonts w:eastAsia="Times New Roman" w:cstheme="minorHAnsi"/>
          <w:lang w:eastAsia="pl-PL"/>
        </w:rPr>
        <w:t>lit. od „</w:t>
      </w:r>
      <w:r w:rsidR="005168E6" w:rsidRPr="00B56738">
        <w:rPr>
          <w:rFonts w:eastAsia="Times New Roman" w:cstheme="minorHAnsi"/>
          <w:lang w:eastAsia="pl-PL"/>
        </w:rPr>
        <w:t>b</w:t>
      </w:r>
      <w:r w:rsidRPr="00B56738">
        <w:rPr>
          <w:rFonts w:eastAsia="Times New Roman" w:cstheme="minorHAnsi"/>
          <w:lang w:eastAsia="pl-PL"/>
        </w:rPr>
        <w:t>” do „</w:t>
      </w:r>
      <w:r w:rsidR="0006756A" w:rsidRPr="00B56738">
        <w:rPr>
          <w:rFonts w:eastAsia="Times New Roman" w:cstheme="minorHAnsi"/>
          <w:lang w:eastAsia="pl-PL"/>
        </w:rPr>
        <w:t>c</w:t>
      </w:r>
      <w:r w:rsidRPr="00B56738">
        <w:rPr>
          <w:rFonts w:eastAsia="Times New Roman" w:cstheme="minorHAnsi"/>
          <w:lang w:eastAsia="pl-PL"/>
        </w:rPr>
        <w:t>” SWZ składa Wykonawca, który wykazuje spełnianie warunku</w:t>
      </w:r>
      <w:r w:rsidR="00B56738" w:rsidRPr="00B56738">
        <w:rPr>
          <w:rFonts w:eastAsia="Times New Roman" w:cstheme="minorHAnsi"/>
          <w:lang w:eastAsia="pl-PL"/>
        </w:rPr>
        <w:t xml:space="preserve"> o których mowa w rozdziale VI pkt od 3 do 6 SWZ.</w:t>
      </w:r>
    </w:p>
    <w:p w14:paraId="361D72AE" w14:textId="757AFAAC" w:rsidR="00D00037" w:rsidRPr="00335345" w:rsidRDefault="00D00037">
      <w:pPr>
        <w:numPr>
          <w:ilvl w:val="0"/>
          <w:numId w:val="30"/>
        </w:numPr>
        <w:spacing w:after="0" w:line="300" w:lineRule="auto"/>
        <w:ind w:left="709"/>
        <w:contextualSpacing/>
        <w:jc w:val="both"/>
        <w:rPr>
          <w:rFonts w:eastAsia="Times New Roman" w:cstheme="minorHAnsi"/>
          <w:lang w:eastAsia="pl-PL"/>
        </w:rPr>
      </w:pPr>
      <w:r w:rsidRPr="00335345">
        <w:rPr>
          <w:rFonts w:eastAsia="Times New Roman" w:cstheme="minorHAnsi"/>
          <w:lang w:eastAsia="pl-PL"/>
        </w:rPr>
        <w:t>W przypadku wspólnego ubiegania się o zamówienie przez Wykonawców, Zamawiający przed podpisaniem umowy może zażądać kopii umowy regulującej współpracę tych Wykonawców.</w:t>
      </w:r>
    </w:p>
    <w:p w14:paraId="22C55853" w14:textId="77777777" w:rsidR="00D00037" w:rsidRPr="00A07E30" w:rsidRDefault="00D00037" w:rsidP="00D00037">
      <w:pPr>
        <w:spacing w:after="0" w:line="300" w:lineRule="auto"/>
        <w:ind w:left="709"/>
        <w:contextualSpacing/>
        <w:jc w:val="both"/>
        <w:rPr>
          <w:rFonts w:eastAsia="Times New Roman" w:cstheme="minorHAnsi"/>
          <w:highlight w:val="yellow"/>
          <w:lang w:eastAsia="pl-PL"/>
        </w:rPr>
      </w:pPr>
    </w:p>
    <w:p w14:paraId="07DA3D33" w14:textId="09231CBB" w:rsidR="00D00037" w:rsidRPr="00A07E30"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A07E30">
        <w:rPr>
          <w:rFonts w:eastAsia="Times New Roman" w:cstheme="minorHAnsi"/>
          <w:b/>
          <w:lang w:eastAsia="pl-PL"/>
        </w:rPr>
        <w:t>INFORMACJE O ŚRODKACH KOMUNIKACJI ELEKTRONICZNEJ, PRZY UŻYCIU</w:t>
      </w:r>
      <w:r w:rsidR="000F7039" w:rsidRPr="00A07E30">
        <w:rPr>
          <w:rFonts w:eastAsia="Times New Roman" w:cstheme="minorHAnsi"/>
          <w:b/>
          <w:lang w:eastAsia="pl-PL"/>
        </w:rPr>
        <w:t xml:space="preserve"> KTÓRYCH ZAMAWIAJĄCY BĘDZIE KOMU</w:t>
      </w:r>
      <w:r w:rsidRPr="00A07E30">
        <w:rPr>
          <w:rFonts w:eastAsia="Times New Roman" w:cstheme="minorHAnsi"/>
          <w:b/>
          <w:lang w:eastAsia="pl-PL"/>
        </w:rPr>
        <w:t>NIKOWAŁ SIĘ Z WYKONAWCAMI, SPOSOBIE POROZUMIEWANIA SIĘ ZAMAWIAJĄCEGO Z WYKONAWCAMI ORAZ PRZEKAZYWANIA OŚWIADCZEŃ LUB DOKUMENTÓW; OSOBY UPRAWNIONE DO POROZUMIEWANIA SIĘ Z WYKONAWCAMI</w:t>
      </w:r>
    </w:p>
    <w:p w14:paraId="5A6A8739" w14:textId="026F6016" w:rsidR="00D00037" w:rsidRPr="00A07E30" w:rsidRDefault="00D00037">
      <w:pPr>
        <w:numPr>
          <w:ilvl w:val="0"/>
          <w:numId w:val="34"/>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 xml:space="preserve">Postępowanie prowadzone jest w języku polskim przy użyciu środków komunikacji elektronicznej </w:t>
      </w:r>
      <w:r w:rsidRPr="00A07E30">
        <w:rPr>
          <w:rFonts w:eastAsia="Times New Roman" w:cstheme="minorHAnsi"/>
          <w:b/>
          <w:lang w:eastAsia="pl-PL"/>
        </w:rPr>
        <w:t xml:space="preserve">wyłącznie za pośrednictwem Platformy </w:t>
      </w:r>
      <w:r w:rsidRPr="00A07E30">
        <w:rPr>
          <w:rFonts w:eastAsia="Times New Roman" w:cstheme="minorHAnsi"/>
          <w:lang w:eastAsia="pl-PL"/>
        </w:rPr>
        <w:t xml:space="preserve">pod adresem: </w:t>
      </w:r>
      <w:hyperlink r:id="rId8" w:history="1">
        <w:r w:rsidR="008C30F0" w:rsidRPr="00A07E30">
          <w:rPr>
            <w:rStyle w:val="Hipercze"/>
            <w:rFonts w:eastAsia="Times New Roman" w:cstheme="minorHAnsi"/>
            <w:b/>
            <w:bCs/>
            <w:lang w:eastAsia="pl-PL"/>
          </w:rPr>
          <w:t>https://platformazakupowa.pl/pn/p</w:t>
        </w:r>
      </w:hyperlink>
      <w:r w:rsidR="008C30F0" w:rsidRPr="00A07E30">
        <w:rPr>
          <w:rFonts w:eastAsia="Times New Roman" w:cstheme="minorHAnsi"/>
          <w:b/>
          <w:bCs/>
          <w:u w:val="single"/>
          <w:lang w:eastAsia="pl-PL"/>
        </w:rPr>
        <w:t>bs</w:t>
      </w:r>
      <w:r w:rsidRPr="00A07E30">
        <w:rPr>
          <w:rFonts w:eastAsia="Times New Roman" w:cstheme="minorHAnsi"/>
          <w:b/>
          <w:bCs/>
          <w:lang w:eastAsia="pl-PL"/>
        </w:rPr>
        <w:t xml:space="preserve">. </w:t>
      </w:r>
      <w:r w:rsidRPr="00A07E30">
        <w:rPr>
          <w:rFonts w:eastAsia="Times New Roman" w:cstheme="minorHAnsi"/>
          <w:bCs/>
          <w:lang w:eastAsia="pl-PL"/>
        </w:rPr>
        <w:t>Korzystanie z Platformy jest bezpłatne.</w:t>
      </w:r>
    </w:p>
    <w:p w14:paraId="43D26A4D" w14:textId="77777777" w:rsidR="00D00037" w:rsidRPr="00A07E30" w:rsidRDefault="00D00037">
      <w:pPr>
        <w:numPr>
          <w:ilvl w:val="0"/>
          <w:numId w:val="34"/>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 xml:space="preserve">Komunikacja między Wykonawcami a Zamawiającym, w tym wszelkie oświadczenia, wnioski, zawiadomienia oraz informacje, </w:t>
      </w:r>
      <w:bookmarkStart w:id="40" w:name="_Hlk2781278"/>
      <w:r w:rsidRPr="00A07E30">
        <w:rPr>
          <w:rFonts w:eastAsia="Times New Roman" w:cstheme="minorHAnsi"/>
          <w:lang w:eastAsia="pl-PL"/>
        </w:rPr>
        <w:t xml:space="preserve">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w:t>
      </w:r>
      <w:r w:rsidRPr="00A07E30">
        <w:rPr>
          <w:rFonts w:eastAsia="Times New Roman" w:cstheme="minorHAnsi"/>
          <w:b/>
          <w:bCs/>
          <w:lang w:eastAsia="pl-PL"/>
        </w:rPr>
        <w:t>po których pojawi się komunikat, że wiadomość została wysłana do Zamawiającego</w:t>
      </w:r>
      <w:r w:rsidRPr="00A07E30">
        <w:rPr>
          <w:rFonts w:eastAsia="Times New Roman" w:cstheme="minorHAnsi"/>
          <w:lang w:eastAsia="pl-PL"/>
        </w:rPr>
        <w:t>.</w:t>
      </w:r>
    </w:p>
    <w:bookmarkEnd w:id="40"/>
    <w:p w14:paraId="7A44E895" w14:textId="77777777" w:rsidR="00D00037" w:rsidRPr="00A07E30" w:rsidRDefault="00D00037">
      <w:pPr>
        <w:numPr>
          <w:ilvl w:val="0"/>
          <w:numId w:val="34"/>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Informacje publiczne, dotyczące w szczególności: odpowiedzi na pytania, zmiany SWZ, zmiany terminu składania i otwarcia ofert, Zamawiający będzie zamieszczał w formie elektronicznej na stronie internetowej prowadzonego postępowania tj. Platformie w sekcji „Komunikaty”.</w:t>
      </w:r>
    </w:p>
    <w:p w14:paraId="409B8973" w14:textId="77777777" w:rsidR="00D00037" w:rsidRPr="002B4515" w:rsidRDefault="00D00037">
      <w:pPr>
        <w:numPr>
          <w:ilvl w:val="0"/>
          <w:numId w:val="34"/>
        </w:numPr>
        <w:tabs>
          <w:tab w:val="num" w:pos="709"/>
        </w:tabs>
        <w:spacing w:after="0" w:line="300" w:lineRule="auto"/>
        <w:ind w:left="709" w:hanging="425"/>
        <w:jc w:val="both"/>
        <w:rPr>
          <w:rFonts w:eastAsia="Times New Roman" w:cstheme="minorHAnsi"/>
          <w:lang w:eastAsia="pl-PL"/>
        </w:rPr>
      </w:pPr>
      <w:r w:rsidRPr="002B4515">
        <w:rPr>
          <w:rFonts w:eastAsia="Times New Roman" w:cstheme="minorHAnsi"/>
          <w:lang w:eastAsia="pl-PL"/>
        </w:rPr>
        <w:t xml:space="preserve">Korespondencja, której adresatem jest konkretny Wykonawca będzie przekazywana w formie elektronicznej za pośrednictwem Platformy do tego konkretnego Wykonawcy. Domniemywa się, iż pismo wysłane przez Zamawiającego na ostatni znany adres Wykonawcy, zostało mu doręczone w sposób umożliwiający zapoznanie się z tym pismem. </w:t>
      </w:r>
    </w:p>
    <w:p w14:paraId="29F4DB38" w14:textId="77777777" w:rsidR="00D00037" w:rsidRPr="002B4515" w:rsidRDefault="00D00037">
      <w:pPr>
        <w:numPr>
          <w:ilvl w:val="0"/>
          <w:numId w:val="34"/>
        </w:numPr>
        <w:tabs>
          <w:tab w:val="num" w:pos="709"/>
        </w:tabs>
        <w:spacing w:after="0" w:line="300" w:lineRule="auto"/>
        <w:ind w:left="709" w:hanging="425"/>
        <w:jc w:val="both"/>
        <w:rPr>
          <w:rFonts w:eastAsia="Times New Roman" w:cstheme="minorHAnsi"/>
          <w:lang w:eastAsia="pl-PL"/>
        </w:rPr>
      </w:pPr>
      <w:r w:rsidRPr="002B4515">
        <w:rPr>
          <w:rFonts w:eastAsia="Times New Roman" w:cstheme="minorHAnsi"/>
          <w:lang w:eastAsia="pl-PL"/>
        </w:rPr>
        <w:t>Osobami upoważnionymi do kontaktowania się z Wykonawcami są:</w:t>
      </w:r>
    </w:p>
    <w:p w14:paraId="318AB009" w14:textId="2576125F" w:rsidR="00D00037" w:rsidRPr="002B4515" w:rsidRDefault="00D00037">
      <w:pPr>
        <w:numPr>
          <w:ilvl w:val="0"/>
          <w:numId w:val="22"/>
        </w:numPr>
        <w:tabs>
          <w:tab w:val="left" w:pos="1134"/>
        </w:tabs>
        <w:spacing w:after="0" w:line="300" w:lineRule="auto"/>
        <w:ind w:left="1134" w:hanging="425"/>
        <w:jc w:val="both"/>
        <w:rPr>
          <w:rFonts w:eastAsia="Times New Roman" w:cstheme="minorHAnsi"/>
          <w:lang w:eastAsia="pl-PL"/>
        </w:rPr>
      </w:pPr>
      <w:r w:rsidRPr="002B4515">
        <w:rPr>
          <w:rFonts w:eastAsia="Times New Roman" w:cstheme="minorHAnsi"/>
          <w:lang w:eastAsia="pl-PL"/>
        </w:rPr>
        <w:lastRenderedPageBreak/>
        <w:t xml:space="preserve">w sprawach związanych z procedurą przetargową pracownicy Działu Zakupów i Zamówień Publicznych, dostępni pod numerem tel. 52 374 92 06, 52 374 92 56, 52 374 92 </w:t>
      </w:r>
      <w:r w:rsidR="00C80273" w:rsidRPr="002B4515">
        <w:rPr>
          <w:rFonts w:eastAsia="Times New Roman" w:cstheme="minorHAnsi"/>
          <w:lang w:eastAsia="pl-PL"/>
        </w:rPr>
        <w:t>71</w:t>
      </w:r>
      <w:r w:rsidRPr="002B4515">
        <w:rPr>
          <w:rFonts w:eastAsia="Times New Roman" w:cstheme="minorHAnsi"/>
          <w:lang w:eastAsia="pl-PL"/>
        </w:rPr>
        <w:t xml:space="preserve"> w dni robocze, od poniedziałku do piątku, w godzinach 8:00–14:30;</w:t>
      </w:r>
    </w:p>
    <w:p w14:paraId="3090280E" w14:textId="77777777" w:rsidR="00D00037" w:rsidRPr="002B4515" w:rsidRDefault="00D00037">
      <w:pPr>
        <w:numPr>
          <w:ilvl w:val="0"/>
          <w:numId w:val="22"/>
        </w:numPr>
        <w:tabs>
          <w:tab w:val="left" w:pos="1134"/>
        </w:tabs>
        <w:spacing w:after="0" w:line="300" w:lineRule="auto"/>
        <w:ind w:left="1134" w:hanging="425"/>
        <w:jc w:val="both"/>
        <w:rPr>
          <w:rFonts w:eastAsia="Times New Roman" w:cstheme="minorHAnsi"/>
          <w:lang w:eastAsia="pl-PL"/>
        </w:rPr>
      </w:pPr>
      <w:r w:rsidRPr="002B4515">
        <w:rPr>
          <w:rFonts w:eastAsia="Times New Roman" w:cstheme="minorHAnsi"/>
          <w:lang w:eastAsia="pl-PL"/>
        </w:rPr>
        <w:t xml:space="preserve">w sprawach związanych z obsługą Platformy pracownicy Centrum Wsparcia Klienta platformy zakupowej Open </w:t>
      </w:r>
      <w:proofErr w:type="spellStart"/>
      <w:r w:rsidRPr="002B4515">
        <w:rPr>
          <w:rFonts w:eastAsia="Times New Roman" w:cstheme="minorHAnsi"/>
          <w:lang w:eastAsia="pl-PL"/>
        </w:rPr>
        <w:t>Nexus</w:t>
      </w:r>
      <w:proofErr w:type="spellEnd"/>
      <w:r w:rsidRPr="002B4515">
        <w:rPr>
          <w:rFonts w:eastAsia="Times New Roman" w:cstheme="minorHAnsi"/>
          <w:lang w:eastAsia="pl-PL"/>
        </w:rPr>
        <w:t xml:space="preserve"> sp. z o.o., dostępni pod numerem tel. 22 101 02 02 w dni robocze, od poniedziałku do piątku, w godzinach 8:00–17:00</w:t>
      </w:r>
      <w:r w:rsidRPr="002B4515">
        <w:rPr>
          <w:rFonts w:eastAsia="Times New Roman" w:cstheme="minorHAnsi"/>
          <w:sz w:val="24"/>
          <w:szCs w:val="24"/>
          <w:lang w:eastAsia="pl-PL"/>
        </w:rPr>
        <w:t>.</w:t>
      </w:r>
    </w:p>
    <w:p w14:paraId="5E996254" w14:textId="58742C14" w:rsidR="0045742D" w:rsidRPr="00A07E30" w:rsidRDefault="0045742D">
      <w:pPr>
        <w:numPr>
          <w:ilvl w:val="0"/>
          <w:numId w:val="34"/>
        </w:numPr>
        <w:tabs>
          <w:tab w:val="num" w:pos="709"/>
        </w:tabs>
        <w:spacing w:after="0" w:line="300" w:lineRule="auto"/>
        <w:ind w:left="709" w:hanging="425"/>
        <w:jc w:val="both"/>
        <w:rPr>
          <w:rFonts w:eastAsia="Times New Roman" w:cstheme="minorHAnsi"/>
          <w:lang w:eastAsia="pl-PL"/>
        </w:rPr>
      </w:pPr>
      <w:bookmarkStart w:id="41" w:name="_Hlk63434064"/>
      <w:r w:rsidRPr="00A07E30">
        <w:rPr>
          <w:rFonts w:eastAsia="Times New Roman" w:cstheme="minorHAnsi"/>
          <w:lang w:eastAsia="pl-PL"/>
        </w:rPr>
        <w:t>Zamawiający, zgodnie z Rozporządzeniem Prezesa Rady Ministrów z dnia 30.12.2020 r. w sprawie sposobu sporządzania i przekazywania informacji oraz wymagań technicznych dla dokumentów elektronicznych oraz środków komunikacji elektronicznej w postępowaniu o udzielenie zamówienia publicznego lub konkursie (Dz.U. 2020r. poz. 2452), określa niezbędne wymagania sprzętowo-aplikacyjne umożliwiające pracę na Platformie, tj.:</w:t>
      </w:r>
    </w:p>
    <w:p w14:paraId="3D5E25EE" w14:textId="77777777" w:rsidR="0045742D" w:rsidRPr="00A07E30" w:rsidRDefault="0045742D">
      <w:pPr>
        <w:numPr>
          <w:ilvl w:val="0"/>
          <w:numId w:val="40"/>
        </w:numPr>
        <w:tabs>
          <w:tab w:val="clear" w:pos="1440"/>
        </w:tabs>
        <w:spacing w:after="0" w:line="300" w:lineRule="auto"/>
        <w:ind w:left="1134" w:hanging="425"/>
        <w:jc w:val="both"/>
        <w:rPr>
          <w:rFonts w:eastAsia="Times New Roman" w:cstheme="minorHAnsi"/>
          <w:lang w:eastAsia="pl-PL"/>
        </w:rPr>
      </w:pPr>
      <w:r w:rsidRPr="00A07E30">
        <w:rPr>
          <w:rFonts w:eastAsia="Times New Roman" w:cstheme="minorHAnsi"/>
          <w:lang w:eastAsia="pl-PL"/>
        </w:rPr>
        <w:t xml:space="preserve">stały dostęp do sieci Internet o gwarantowanej przepustowości nie mniejszej niż 512 </w:t>
      </w:r>
      <w:proofErr w:type="spellStart"/>
      <w:r w:rsidRPr="00A07E30">
        <w:rPr>
          <w:rFonts w:eastAsia="Times New Roman" w:cstheme="minorHAnsi"/>
          <w:lang w:eastAsia="pl-PL"/>
        </w:rPr>
        <w:t>kb</w:t>
      </w:r>
      <w:proofErr w:type="spellEnd"/>
      <w:r w:rsidRPr="00A07E30">
        <w:rPr>
          <w:rFonts w:eastAsia="Times New Roman" w:cstheme="minorHAnsi"/>
          <w:lang w:eastAsia="pl-PL"/>
        </w:rPr>
        <w:t>/s,</w:t>
      </w:r>
    </w:p>
    <w:p w14:paraId="5FE1E723" w14:textId="77777777" w:rsidR="0045742D" w:rsidRPr="00A07E30" w:rsidRDefault="0045742D">
      <w:pPr>
        <w:numPr>
          <w:ilvl w:val="0"/>
          <w:numId w:val="40"/>
        </w:numPr>
        <w:tabs>
          <w:tab w:val="clear" w:pos="1440"/>
        </w:tabs>
        <w:spacing w:after="0" w:line="300" w:lineRule="auto"/>
        <w:ind w:left="1134" w:hanging="425"/>
        <w:jc w:val="both"/>
        <w:rPr>
          <w:rFonts w:eastAsia="Times New Roman" w:cstheme="minorHAnsi"/>
          <w:lang w:eastAsia="pl-PL"/>
        </w:rPr>
      </w:pPr>
      <w:r w:rsidRPr="00A07E30">
        <w:rPr>
          <w:rFonts w:eastAsia="Times New Roman" w:cstheme="minorHAnsi"/>
          <w:lang w:eastAsia="pl-PL"/>
        </w:rPr>
        <w:t>komputer klasy PC lub MAC o następującej konfiguracji: pamięć min. 2 GB Ram, procesor Intel IV 2 GHZ lub jego nowsza wersja, jeden z systemów operacyjnych - MS Windows 7, Mac Os x 10 4, Linux, lub ich nowsze wersje,</w:t>
      </w:r>
    </w:p>
    <w:p w14:paraId="786D1515" w14:textId="77777777" w:rsidR="0045742D" w:rsidRPr="00A07E30" w:rsidRDefault="0045742D">
      <w:pPr>
        <w:numPr>
          <w:ilvl w:val="0"/>
          <w:numId w:val="40"/>
        </w:numPr>
        <w:tabs>
          <w:tab w:val="clear" w:pos="1440"/>
        </w:tabs>
        <w:spacing w:after="0" w:line="300" w:lineRule="auto"/>
        <w:ind w:left="1134" w:hanging="425"/>
        <w:jc w:val="both"/>
        <w:rPr>
          <w:rFonts w:eastAsia="Times New Roman" w:cstheme="minorHAnsi"/>
          <w:lang w:eastAsia="pl-PL"/>
        </w:rPr>
      </w:pPr>
      <w:r w:rsidRPr="00A07E30">
        <w:rPr>
          <w:rFonts w:eastAsia="Times New Roman" w:cstheme="minorHAnsi"/>
          <w:lang w:eastAsia="pl-PL"/>
        </w:rPr>
        <w:t>zainstalowana dowolna przeglądarka internetowa, w przypadku Internet Explorer minimalnie wersja 10 0.,</w:t>
      </w:r>
    </w:p>
    <w:p w14:paraId="0BCED200" w14:textId="77777777" w:rsidR="0045742D" w:rsidRPr="00A07E30" w:rsidRDefault="0045742D">
      <w:pPr>
        <w:numPr>
          <w:ilvl w:val="0"/>
          <w:numId w:val="40"/>
        </w:numPr>
        <w:tabs>
          <w:tab w:val="clear" w:pos="1440"/>
        </w:tabs>
        <w:spacing w:after="0" w:line="300" w:lineRule="auto"/>
        <w:ind w:left="1134" w:hanging="425"/>
        <w:jc w:val="both"/>
        <w:rPr>
          <w:rFonts w:eastAsia="Times New Roman" w:cstheme="minorHAnsi"/>
          <w:lang w:eastAsia="pl-PL"/>
        </w:rPr>
      </w:pPr>
      <w:r w:rsidRPr="00A07E30">
        <w:rPr>
          <w:rFonts w:eastAsia="Times New Roman" w:cstheme="minorHAnsi"/>
          <w:lang w:eastAsia="pl-PL"/>
        </w:rPr>
        <w:t>włączona obsługa JavaScript,</w:t>
      </w:r>
    </w:p>
    <w:p w14:paraId="185AF7C9" w14:textId="77777777" w:rsidR="0045742D" w:rsidRPr="00A07E30" w:rsidRDefault="0045742D">
      <w:pPr>
        <w:numPr>
          <w:ilvl w:val="0"/>
          <w:numId w:val="40"/>
        </w:numPr>
        <w:tabs>
          <w:tab w:val="clear" w:pos="1440"/>
        </w:tabs>
        <w:spacing w:after="0" w:line="300" w:lineRule="auto"/>
        <w:ind w:left="1134" w:hanging="425"/>
        <w:jc w:val="both"/>
        <w:rPr>
          <w:rFonts w:eastAsia="Times New Roman" w:cstheme="minorHAnsi"/>
          <w:lang w:eastAsia="pl-PL"/>
        </w:rPr>
      </w:pPr>
      <w:r w:rsidRPr="00A07E30">
        <w:rPr>
          <w:rFonts w:eastAsia="Times New Roman" w:cstheme="minorHAnsi"/>
          <w:lang w:eastAsia="pl-PL"/>
        </w:rPr>
        <w:t xml:space="preserve">zainstalowany program Adobe </w:t>
      </w:r>
      <w:proofErr w:type="spellStart"/>
      <w:r w:rsidRPr="00A07E30">
        <w:rPr>
          <w:rFonts w:eastAsia="Times New Roman" w:cstheme="minorHAnsi"/>
          <w:lang w:eastAsia="pl-PL"/>
        </w:rPr>
        <w:t>Acrobat</w:t>
      </w:r>
      <w:proofErr w:type="spellEnd"/>
      <w:r w:rsidRPr="00A07E30">
        <w:rPr>
          <w:rFonts w:eastAsia="Times New Roman" w:cstheme="minorHAnsi"/>
          <w:lang w:eastAsia="pl-PL"/>
        </w:rPr>
        <w:t xml:space="preserve"> Reader lub inny obsługujący format plików .pdf,</w:t>
      </w:r>
    </w:p>
    <w:p w14:paraId="74E08CD1" w14:textId="77777777" w:rsidR="0045742D" w:rsidRPr="00A07E30" w:rsidRDefault="0045742D">
      <w:pPr>
        <w:numPr>
          <w:ilvl w:val="0"/>
          <w:numId w:val="40"/>
        </w:numPr>
        <w:tabs>
          <w:tab w:val="clear" w:pos="1440"/>
        </w:tabs>
        <w:spacing w:after="0" w:line="300" w:lineRule="auto"/>
        <w:ind w:left="1134" w:hanging="425"/>
        <w:jc w:val="both"/>
        <w:rPr>
          <w:rFonts w:eastAsia="Times New Roman" w:cstheme="minorHAnsi"/>
          <w:lang w:eastAsia="pl-PL"/>
        </w:rPr>
      </w:pPr>
      <w:r w:rsidRPr="00A07E30">
        <w:rPr>
          <w:rFonts w:eastAsia="Times New Roman" w:cstheme="minorHAnsi"/>
          <w:lang w:eastAsia="pl-PL"/>
        </w:rPr>
        <w:t>Platformazakupowa.pl działa według standardu przyjętego w komunikacji sieciowej - kodowanie UTF8,</w:t>
      </w:r>
    </w:p>
    <w:p w14:paraId="658733F8" w14:textId="77777777" w:rsidR="0045742D" w:rsidRPr="00A07E30" w:rsidRDefault="0045742D">
      <w:pPr>
        <w:numPr>
          <w:ilvl w:val="0"/>
          <w:numId w:val="40"/>
        </w:numPr>
        <w:tabs>
          <w:tab w:val="clear" w:pos="1440"/>
        </w:tabs>
        <w:spacing w:after="0" w:line="300" w:lineRule="auto"/>
        <w:ind w:left="1134" w:hanging="425"/>
        <w:jc w:val="both"/>
        <w:rPr>
          <w:rFonts w:eastAsia="Times New Roman" w:cstheme="minorHAnsi"/>
          <w:lang w:eastAsia="pl-PL"/>
        </w:rPr>
      </w:pPr>
      <w:r w:rsidRPr="00A07E30">
        <w:rPr>
          <w:rFonts w:eastAsia="Times New Roman" w:cstheme="minorHAnsi"/>
          <w:lang w:eastAsia="pl-PL"/>
        </w:rPr>
        <w:t>Oznaczenie czasu odbioru danych przez platformę zakupową stanowi datę oraz dokładny czas (</w:t>
      </w:r>
      <w:proofErr w:type="spellStart"/>
      <w:r w:rsidRPr="00A07E30">
        <w:rPr>
          <w:rFonts w:eastAsia="Times New Roman" w:cstheme="minorHAnsi"/>
          <w:lang w:eastAsia="pl-PL"/>
        </w:rPr>
        <w:t>hh:mm:ss</w:t>
      </w:r>
      <w:proofErr w:type="spellEnd"/>
      <w:r w:rsidRPr="00A07E30">
        <w:rPr>
          <w:rFonts w:eastAsia="Times New Roman" w:cstheme="minorHAnsi"/>
          <w:lang w:eastAsia="pl-PL"/>
        </w:rPr>
        <w:t xml:space="preserve">) generowany wg. czasu lokalnego serwera synchronizowanego z zegarem Głównego Urzędu Miar. </w:t>
      </w:r>
    </w:p>
    <w:bookmarkEnd w:id="41"/>
    <w:p w14:paraId="0EE1AFA7" w14:textId="77777777" w:rsidR="0045742D" w:rsidRPr="00A07E30" w:rsidRDefault="0045742D">
      <w:pPr>
        <w:numPr>
          <w:ilvl w:val="0"/>
          <w:numId w:val="34"/>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Wykonawca, przystępując do niniejszego postępowania o udzielenie zamówienia publicznego:</w:t>
      </w:r>
    </w:p>
    <w:p w14:paraId="031C4521" w14:textId="77777777" w:rsidR="0045742D" w:rsidRPr="00A07E30" w:rsidRDefault="0045742D">
      <w:pPr>
        <w:numPr>
          <w:ilvl w:val="0"/>
          <w:numId w:val="42"/>
        </w:numPr>
        <w:tabs>
          <w:tab w:val="clear" w:pos="1440"/>
          <w:tab w:val="num" w:pos="1134"/>
        </w:tabs>
        <w:spacing w:after="0" w:line="300" w:lineRule="auto"/>
        <w:ind w:left="1134" w:hanging="425"/>
        <w:jc w:val="both"/>
        <w:rPr>
          <w:rFonts w:eastAsia="Times New Roman" w:cstheme="minorHAnsi"/>
          <w:lang w:eastAsia="pl-PL"/>
        </w:rPr>
      </w:pPr>
      <w:r w:rsidRPr="00A07E30">
        <w:rPr>
          <w:rFonts w:eastAsia="Times New Roman" w:cstheme="minorHAnsi"/>
          <w:lang w:eastAsia="pl-PL"/>
        </w:rPr>
        <w:t xml:space="preserve">akceptuje warunki korzystania z </w:t>
      </w:r>
      <w:hyperlink r:id="rId9" w:history="1">
        <w:r w:rsidRPr="00A07E30">
          <w:rPr>
            <w:rFonts w:eastAsia="Times New Roman" w:cstheme="minorHAnsi"/>
            <w:lang w:eastAsia="pl-PL"/>
          </w:rPr>
          <w:t>platformazakupowa.pl</w:t>
        </w:r>
      </w:hyperlink>
      <w:r w:rsidRPr="00A07E30">
        <w:rPr>
          <w:rFonts w:eastAsia="Times New Roman" w:cstheme="minorHAnsi"/>
          <w:lang w:eastAsia="pl-PL"/>
        </w:rPr>
        <w:t xml:space="preserve"> określone w Regulaminie zamieszczonym na stronie internetowej w zakładce „Regulamin" oraz uznaje go za wiążący,</w:t>
      </w:r>
    </w:p>
    <w:p w14:paraId="6E94C3F3" w14:textId="77777777" w:rsidR="0045742D" w:rsidRPr="00A07E30" w:rsidRDefault="0045742D">
      <w:pPr>
        <w:numPr>
          <w:ilvl w:val="0"/>
          <w:numId w:val="42"/>
        </w:numPr>
        <w:tabs>
          <w:tab w:val="clear" w:pos="1440"/>
          <w:tab w:val="num" w:pos="1134"/>
        </w:tabs>
        <w:spacing w:after="0" w:line="300" w:lineRule="auto"/>
        <w:ind w:left="1134" w:hanging="425"/>
        <w:jc w:val="both"/>
        <w:rPr>
          <w:rFonts w:eastAsia="Times New Roman" w:cstheme="minorHAnsi"/>
          <w:lang w:eastAsia="pl-PL"/>
        </w:rPr>
      </w:pPr>
      <w:r w:rsidRPr="00A07E30">
        <w:rPr>
          <w:rFonts w:eastAsia="Times New Roman" w:cstheme="minorHAnsi"/>
          <w:lang w:eastAsia="pl-PL"/>
        </w:rPr>
        <w:t>zapoznał i stosuje się do Instrukcji składania ofert/wniosków dostępnej na stronie internetowej. </w:t>
      </w:r>
    </w:p>
    <w:p w14:paraId="5C2E2DA0" w14:textId="1A9754CF" w:rsidR="0045742D" w:rsidRPr="00A07E30" w:rsidRDefault="0045742D">
      <w:pPr>
        <w:numPr>
          <w:ilvl w:val="0"/>
          <w:numId w:val="34"/>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Formaty plików wykorzystywanych przez Wykonawców powinny być zgodne z Obwieszczeniem Prezesa Rady Ministrów z 09.11.2017</w:t>
      </w:r>
      <w:r w:rsidR="00F91672" w:rsidRPr="00A07E30">
        <w:rPr>
          <w:rFonts w:eastAsia="Times New Roman" w:cstheme="minorHAnsi"/>
          <w:lang w:eastAsia="pl-PL"/>
        </w:rPr>
        <w:t xml:space="preserve"> </w:t>
      </w:r>
      <w:r w:rsidRPr="00A07E30">
        <w:rPr>
          <w:rFonts w:eastAsia="Times New Roman" w:cstheme="minorHAnsi"/>
          <w:lang w:eastAsia="pl-PL"/>
        </w:rPr>
        <w:t>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729936B4" w14:textId="77777777" w:rsidR="0045742D" w:rsidRPr="00A07E30" w:rsidRDefault="0045742D">
      <w:pPr>
        <w:numPr>
          <w:ilvl w:val="0"/>
          <w:numId w:val="41"/>
        </w:numPr>
        <w:tabs>
          <w:tab w:val="clear" w:pos="1440"/>
          <w:tab w:val="num" w:pos="1134"/>
        </w:tabs>
        <w:spacing w:after="0" w:line="300" w:lineRule="auto"/>
        <w:ind w:left="1134" w:hanging="425"/>
        <w:jc w:val="both"/>
        <w:rPr>
          <w:rFonts w:eastAsia="Times New Roman" w:cstheme="minorHAnsi"/>
          <w:lang w:eastAsia="pl-PL"/>
        </w:rPr>
      </w:pPr>
      <w:r w:rsidRPr="00A07E30">
        <w:rPr>
          <w:rFonts w:eastAsia="Times New Roman" w:cstheme="minorHAnsi"/>
          <w:lang w:eastAsia="pl-PL"/>
        </w:rPr>
        <w:t>Zamawiający rekomenduje wykorzystanie formatów: .pdf .</w:t>
      </w:r>
      <w:proofErr w:type="spellStart"/>
      <w:r w:rsidRPr="00A07E30">
        <w:rPr>
          <w:rFonts w:eastAsia="Times New Roman" w:cstheme="minorHAnsi"/>
          <w:lang w:eastAsia="pl-PL"/>
        </w:rPr>
        <w:t>doc</w:t>
      </w:r>
      <w:proofErr w:type="spellEnd"/>
      <w:r w:rsidRPr="00A07E30">
        <w:rPr>
          <w:rFonts w:eastAsia="Times New Roman" w:cstheme="minorHAnsi"/>
          <w:lang w:eastAsia="pl-PL"/>
        </w:rPr>
        <w:t xml:space="preserve"> .xls .jpg (.</w:t>
      </w:r>
      <w:proofErr w:type="spellStart"/>
      <w:r w:rsidRPr="00A07E30">
        <w:rPr>
          <w:rFonts w:eastAsia="Times New Roman" w:cstheme="minorHAnsi"/>
          <w:lang w:eastAsia="pl-PL"/>
        </w:rPr>
        <w:t>jpeg</w:t>
      </w:r>
      <w:proofErr w:type="spellEnd"/>
      <w:r w:rsidRPr="00A07E30">
        <w:rPr>
          <w:rFonts w:eastAsia="Times New Roman" w:cstheme="minorHAnsi"/>
          <w:lang w:eastAsia="pl-PL"/>
        </w:rPr>
        <w:t>),</w:t>
      </w:r>
    </w:p>
    <w:p w14:paraId="7AD48096" w14:textId="77777777" w:rsidR="0045742D" w:rsidRPr="00A07E30" w:rsidRDefault="0045742D">
      <w:pPr>
        <w:numPr>
          <w:ilvl w:val="0"/>
          <w:numId w:val="41"/>
        </w:numPr>
        <w:tabs>
          <w:tab w:val="clear" w:pos="1440"/>
          <w:tab w:val="num" w:pos="1134"/>
        </w:tabs>
        <w:spacing w:after="0" w:line="300" w:lineRule="auto"/>
        <w:ind w:left="1134" w:hanging="425"/>
        <w:jc w:val="both"/>
        <w:rPr>
          <w:rFonts w:eastAsia="Times New Roman" w:cstheme="minorHAnsi"/>
          <w:lang w:eastAsia="pl-PL"/>
        </w:rPr>
      </w:pPr>
      <w:r w:rsidRPr="00A07E30">
        <w:rPr>
          <w:rFonts w:eastAsia="Times New Roman" w:cstheme="minorHAnsi"/>
          <w:lang w:eastAsia="pl-PL"/>
        </w:rPr>
        <w:t>W celu ewentualnej kompresji danych Zamawiający rekomenduje wykorzystanie jednego z formatów: .zip i .7Z.</w:t>
      </w:r>
    </w:p>
    <w:p w14:paraId="26BE70AF" w14:textId="5861C9AF" w:rsidR="005262FE" w:rsidRPr="00A07E30" w:rsidRDefault="005262FE">
      <w:pPr>
        <w:numPr>
          <w:ilvl w:val="0"/>
          <w:numId w:val="34"/>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 xml:space="preserve">Ofertę i oświadczenie, o którym mowa w art. 125 ust. 1 ustawy </w:t>
      </w:r>
      <w:proofErr w:type="spellStart"/>
      <w:r w:rsidRPr="00A07E30">
        <w:rPr>
          <w:rFonts w:eastAsia="Times New Roman" w:cstheme="minorHAnsi"/>
          <w:lang w:eastAsia="pl-PL"/>
        </w:rPr>
        <w:t>Pzp</w:t>
      </w:r>
      <w:proofErr w:type="spellEnd"/>
      <w:r w:rsidRPr="00A07E30">
        <w:rPr>
          <w:rFonts w:eastAsia="Times New Roman" w:cstheme="minorHAnsi"/>
          <w:lang w:eastAsia="pl-PL"/>
        </w:rPr>
        <w:t xml:space="preserve">, a także inne dokumenty składane wraz z ofertą składa się, pod rygorem nieważności w formie elektronicznej (tj. przy użyciu kwalifikowanego podpisu elektronicznego) lub w postaci elektronicznej, opatrzonej podpisem zaufanym lub podpisem osobistym. </w:t>
      </w:r>
    </w:p>
    <w:p w14:paraId="3A831A5D" w14:textId="014024BA" w:rsidR="005262FE" w:rsidRPr="00A07E30" w:rsidRDefault="005262FE">
      <w:pPr>
        <w:numPr>
          <w:ilvl w:val="0"/>
          <w:numId w:val="34"/>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 xml:space="preserve">Podmiotowe środki dowodowe oraz inne dokumenty lub oświadczenia, o których mowa w rozporządzeniu Ministra Rozwoju, Pracy i Technologii z dnia 23 grudnia 2020 r. w sprawie  </w:t>
      </w:r>
      <w:r w:rsidRPr="00A07E30">
        <w:rPr>
          <w:rFonts w:eastAsia="Times New Roman" w:cstheme="minorHAnsi"/>
          <w:lang w:eastAsia="pl-PL"/>
        </w:rPr>
        <w:lastRenderedPageBreak/>
        <w:t>podmiotowych  środków  dowodowych  oraz  innych  dokumentów  lub oświadczeń, jakich może żądać zamawiający od wykonawcy i wymagane zapisami SWZ składa  się  w  formie  elektronicznej  (tj.  przy  użyciu  kwalifikowanego  podpisu elektronicznego)   lub   w   postaci   elektronicznej,   opatrzonej   podpisem   zaufanym   lub podpisem osobistym.</w:t>
      </w:r>
    </w:p>
    <w:p w14:paraId="4555FB98" w14:textId="654D0FBE" w:rsidR="0045742D" w:rsidRPr="00A07E30" w:rsidRDefault="005262FE">
      <w:pPr>
        <w:numPr>
          <w:ilvl w:val="0"/>
          <w:numId w:val="34"/>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P</w:t>
      </w:r>
      <w:r w:rsidR="0045742D" w:rsidRPr="00A07E30">
        <w:rPr>
          <w:rFonts w:eastAsia="Times New Roman" w:cstheme="minorHAnsi"/>
          <w:lang w:eastAsia="pl-PL"/>
        </w:rPr>
        <w:t>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0045742D" w:rsidRPr="00A07E30">
        <w:rPr>
          <w:rFonts w:eastAsia="Times New Roman" w:cstheme="minorHAnsi"/>
          <w:lang w:eastAsia="pl-PL"/>
        </w:rPr>
        <w:t>eIDAS</w:t>
      </w:r>
      <w:proofErr w:type="spellEnd"/>
      <w:r w:rsidR="0045742D" w:rsidRPr="00A07E30">
        <w:rPr>
          <w:rFonts w:eastAsia="Times New Roman" w:cstheme="minorHAnsi"/>
          <w:lang w:eastAsia="pl-PL"/>
        </w:rPr>
        <w:t>) (UE) nr 910/2014 - od 1 lipca 2016 roku”.</w:t>
      </w:r>
    </w:p>
    <w:p w14:paraId="0EA1CEDD" w14:textId="77777777" w:rsidR="0045742D" w:rsidRPr="00A07E30" w:rsidRDefault="0045742D">
      <w:pPr>
        <w:numPr>
          <w:ilvl w:val="0"/>
          <w:numId w:val="34"/>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 xml:space="preserve">W przypadku wykorzystania formatu podpisu </w:t>
      </w:r>
      <w:proofErr w:type="spellStart"/>
      <w:r w:rsidRPr="00A07E30">
        <w:rPr>
          <w:rFonts w:eastAsia="Times New Roman" w:cstheme="minorHAnsi"/>
          <w:lang w:eastAsia="pl-PL"/>
        </w:rPr>
        <w:t>XAdES</w:t>
      </w:r>
      <w:proofErr w:type="spellEnd"/>
      <w:r w:rsidRPr="00A07E30">
        <w:rPr>
          <w:rFonts w:eastAsia="Times New Roman" w:cstheme="minorHAnsi"/>
          <w:lang w:eastAsia="pl-PL"/>
        </w:rPr>
        <w:t xml:space="preserve"> zewnętrzny. Zamawiający wymaga dołączenia odpowiedniej ilości plików tj. podpisywanych plików z danymi oraz plików podpisu w formacie </w:t>
      </w:r>
      <w:proofErr w:type="spellStart"/>
      <w:r w:rsidRPr="00A07E30">
        <w:rPr>
          <w:rFonts w:eastAsia="Times New Roman" w:cstheme="minorHAnsi"/>
          <w:lang w:eastAsia="pl-PL"/>
        </w:rPr>
        <w:t>XAdES</w:t>
      </w:r>
      <w:proofErr w:type="spellEnd"/>
      <w:r w:rsidRPr="00A07E30">
        <w:rPr>
          <w:rFonts w:eastAsia="Times New Roman" w:cstheme="minorHAnsi"/>
          <w:lang w:eastAsia="pl-PL"/>
        </w:rPr>
        <w:t>.</w:t>
      </w:r>
    </w:p>
    <w:p w14:paraId="579F76AC" w14:textId="60905C98" w:rsidR="005262FE" w:rsidRPr="00A07E30" w:rsidRDefault="0045742D">
      <w:pPr>
        <w:numPr>
          <w:ilvl w:val="0"/>
          <w:numId w:val="34"/>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 xml:space="preserve">Zgodnie z art. 18 ust. 3 ustawy </w:t>
      </w:r>
      <w:proofErr w:type="spellStart"/>
      <w:r w:rsidRPr="00A07E30">
        <w:rPr>
          <w:rFonts w:eastAsia="Times New Roman" w:cstheme="minorHAnsi"/>
          <w:lang w:eastAsia="pl-PL"/>
        </w:rPr>
        <w:t>Pzp</w:t>
      </w:r>
      <w:proofErr w:type="spellEnd"/>
      <w:r w:rsidRPr="00A07E30">
        <w:rPr>
          <w:rFonts w:eastAsia="Times New Roman" w:cstheme="minorHAnsi"/>
          <w:lang w:eastAsia="pl-PL"/>
        </w:rPr>
        <w:t>, nie ujawnia się informacji stanowiących tajemnicę przedsiębiorstwa, w rozumieniu przepisów o zwalczaniu nieuczciwej konkurencji. Na platformie w formularzu składania oferty znajduje się miejsce wyznaczone do dołączenia części oferty stanowiącej tajemnicę przedsiębiorstwa.</w:t>
      </w:r>
      <w:r w:rsidR="005262FE" w:rsidRPr="00A07E30">
        <w:rPr>
          <w:rFonts w:eastAsia="Times New Roman" w:cstheme="minorHAnsi"/>
          <w:lang w:eastAsia="pl-PL"/>
        </w:rPr>
        <w:t xml:space="preserve"> W  celu  wykazania  przesłanek  objęcia  informacji  tajemnicą  przedsiębiorstwa uzasadnienie (w postaci dowodów mających postać np. oświadczenia uzasadniającego, dlaczego określone informacje mają przedmiot tajemnicy przedsiębiorstwa, np. wyciągu z  umów  z  kontrahentami  zawierających  postanowienia  o  zachowaniu  określonych okoliczności w poufności) należy załączyć do oferty, wczytując odrębny plik.</w:t>
      </w:r>
    </w:p>
    <w:p w14:paraId="6B465D66" w14:textId="1792D9B4" w:rsidR="0045742D" w:rsidRPr="00A07E30" w:rsidRDefault="0045742D">
      <w:pPr>
        <w:numPr>
          <w:ilvl w:val="0"/>
          <w:numId w:val="34"/>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w:t>
      </w:r>
      <w:r w:rsidR="005262FE" w:rsidRPr="00A07E30">
        <w:rPr>
          <w:rFonts w:eastAsia="Times New Roman" w:cstheme="minorHAnsi"/>
          <w:lang w:eastAsia="pl-PL"/>
        </w:rPr>
        <w:t>u</w:t>
      </w:r>
      <w:r w:rsidRPr="00A07E30">
        <w:rPr>
          <w:rFonts w:eastAsia="Times New Roman" w:cstheme="minorHAnsi"/>
          <w:lang w:eastAsia="pl-PL"/>
        </w:rPr>
        <w:t xml:space="preserve">stawy </w:t>
      </w:r>
      <w:proofErr w:type="spellStart"/>
      <w:r w:rsidR="005262FE" w:rsidRPr="00A07E30">
        <w:rPr>
          <w:rFonts w:eastAsia="Times New Roman" w:cstheme="minorHAnsi"/>
          <w:lang w:eastAsia="pl-PL"/>
        </w:rPr>
        <w:t>Pzp</w:t>
      </w:r>
      <w:proofErr w:type="spellEnd"/>
      <w:r w:rsidRPr="00A07E30">
        <w:rPr>
          <w:rFonts w:eastAsia="Times New Roman" w:cstheme="minorHAnsi"/>
          <w:lang w:eastAsia="pl-PL"/>
        </w:rPr>
        <w:t>.</w:t>
      </w:r>
    </w:p>
    <w:p w14:paraId="057A00BA" w14:textId="77777777" w:rsidR="0045742D" w:rsidRPr="00A07E30" w:rsidRDefault="0045742D">
      <w:pPr>
        <w:numPr>
          <w:ilvl w:val="0"/>
          <w:numId w:val="34"/>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0" w:history="1">
        <w:r w:rsidRPr="00A07E30">
          <w:rPr>
            <w:rFonts w:eastAsia="Times New Roman" w:cstheme="minorHAnsi"/>
            <w:color w:val="0000FF"/>
            <w:u w:val="single"/>
            <w:lang w:eastAsia="pl-PL"/>
          </w:rPr>
          <w:t>https://platformazakupowa.pl/strona/45-instrukcje</w:t>
        </w:r>
      </w:hyperlink>
    </w:p>
    <w:p w14:paraId="347A9DFD" w14:textId="77777777" w:rsidR="0045742D" w:rsidRPr="00A07E30" w:rsidRDefault="0045742D">
      <w:pPr>
        <w:numPr>
          <w:ilvl w:val="0"/>
          <w:numId w:val="34"/>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F0BB226" w14:textId="14262FD3" w:rsidR="0045742D" w:rsidRPr="00A07E30" w:rsidRDefault="0045742D">
      <w:pPr>
        <w:numPr>
          <w:ilvl w:val="0"/>
          <w:numId w:val="34"/>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Maksymalny rozmiar jednego pliku przesyłanego za pośrednictwem dedykowanych formularzy do: złożenia, zmiany, wycofania oferty wynosi 150 MB natomiast przy komunikacji wielkość pliku to maksymalnie 500 MB.</w:t>
      </w:r>
    </w:p>
    <w:p w14:paraId="18055D7D" w14:textId="59A11F10" w:rsidR="005262FE" w:rsidRPr="00A07E30" w:rsidRDefault="005262FE">
      <w:pPr>
        <w:numPr>
          <w:ilvl w:val="0"/>
          <w:numId w:val="34"/>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 xml:space="preserve">Składając ofertę zaleca się zaplanowanie złożenia jej z wyprzedzeniem, aby zdążyć w terminie przewidzianym na jej złożenie w przypadku siły wyższej, jak np. awaria </w:t>
      </w:r>
      <w:proofErr w:type="spellStart"/>
      <w:r w:rsidRPr="00A07E30">
        <w:rPr>
          <w:rFonts w:eastAsia="Times New Roman" w:cstheme="minorHAnsi"/>
          <w:lang w:eastAsia="pl-PL"/>
        </w:rPr>
        <w:t>internetu</w:t>
      </w:r>
      <w:proofErr w:type="spellEnd"/>
      <w:r w:rsidRPr="00A07E30">
        <w:rPr>
          <w:rFonts w:eastAsia="Times New Roman" w:cstheme="minorHAnsi"/>
          <w:lang w:eastAsia="pl-PL"/>
        </w:rPr>
        <w:t>, problemy techniczne, związane z brakiem np. aktualnej przeglądarki, itp.</w:t>
      </w:r>
    </w:p>
    <w:p w14:paraId="1531A067" w14:textId="680B4ABD" w:rsidR="005262FE" w:rsidRPr="00A07E30" w:rsidRDefault="005262FE">
      <w:pPr>
        <w:numPr>
          <w:ilvl w:val="0"/>
          <w:numId w:val="34"/>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lastRenderedPageBreak/>
        <w:t xml:space="preserve">Zamawiający zwraca uwagę na ograniczenia wielkości plików podpisywanych  profilem zaufanym,  który  wynosi  max  10MB,  oraz  na  ograniczenie  wielkości  plików podpisywanych w aplikacji </w:t>
      </w:r>
      <w:proofErr w:type="spellStart"/>
      <w:r w:rsidRPr="00A07E30">
        <w:rPr>
          <w:rFonts w:eastAsia="Times New Roman" w:cstheme="minorHAnsi"/>
          <w:lang w:eastAsia="pl-PL"/>
        </w:rPr>
        <w:t>eDoApp</w:t>
      </w:r>
      <w:proofErr w:type="spellEnd"/>
      <w:r w:rsidRPr="00A07E30">
        <w:rPr>
          <w:rFonts w:eastAsia="Times New Roman" w:cstheme="minorHAnsi"/>
          <w:lang w:eastAsia="pl-PL"/>
        </w:rPr>
        <w:t xml:space="preserve"> służącej do składania podpisu osobistego, który wynosi max 5MB.</w:t>
      </w:r>
    </w:p>
    <w:p w14:paraId="5F829063" w14:textId="77777777" w:rsidR="00D00037" w:rsidRPr="00A07E30" w:rsidRDefault="00D00037" w:rsidP="00D00037">
      <w:pPr>
        <w:spacing w:after="0" w:line="300" w:lineRule="auto"/>
        <w:jc w:val="both"/>
        <w:rPr>
          <w:rFonts w:eastAsia="Times New Roman" w:cstheme="minorHAnsi"/>
          <w:lang w:eastAsia="pl-PL"/>
        </w:rPr>
      </w:pPr>
    </w:p>
    <w:p w14:paraId="2EEA1FE0" w14:textId="77777777" w:rsidR="00D00037" w:rsidRPr="00A07E30"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A07E30">
        <w:rPr>
          <w:rFonts w:eastAsia="Times New Roman" w:cstheme="minorHAnsi"/>
          <w:b/>
          <w:lang w:eastAsia="pl-PL"/>
        </w:rPr>
        <w:t>SPOSÓB UDZIELANIA WYJAŚNIEŃ I ZMIANY TREŚCI SWZ</w:t>
      </w:r>
    </w:p>
    <w:p w14:paraId="66D59C27" w14:textId="77777777" w:rsidR="00D00037" w:rsidRPr="00A07E30" w:rsidRDefault="00D00037">
      <w:pPr>
        <w:numPr>
          <w:ilvl w:val="0"/>
          <w:numId w:val="12"/>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 xml:space="preserve">Wykonawca może zwrócić się do Zamawiającego z wnioskiem o wyjaśnienie treści niniejszej SWZ. </w:t>
      </w:r>
      <w:r w:rsidRPr="00A07E30">
        <w:rPr>
          <w:rFonts w:eastAsia="Times New Roman" w:cstheme="minorHAnsi"/>
          <w:u w:val="single"/>
          <w:lang w:eastAsia="pl-PL"/>
        </w:rPr>
        <w:t>Zamawiający prosi o przekazywanie pytań również w formie edytowalnej, gdyż skróci to czas udzielania wyjaśnień.</w:t>
      </w:r>
    </w:p>
    <w:p w14:paraId="2BD484D2" w14:textId="77777777" w:rsidR="00D00037" w:rsidRPr="00A07E30" w:rsidRDefault="00D00037">
      <w:pPr>
        <w:numPr>
          <w:ilvl w:val="0"/>
          <w:numId w:val="12"/>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Zamawiający jest zobowiązany do udzielenia wyjaśnień niezwłocznie, nie później niż na dwa (2) dni przed upływem terminu składania ofert, jeżeli wniosek o wyjaśnienie treści SWZ wpłynął do Zamawiającego nie później niż na cztery (4) dni przed upływem terminu składania ofert.</w:t>
      </w:r>
    </w:p>
    <w:p w14:paraId="12F84169" w14:textId="77777777" w:rsidR="00D00037" w:rsidRPr="00A07E30" w:rsidRDefault="00D00037">
      <w:pPr>
        <w:numPr>
          <w:ilvl w:val="0"/>
          <w:numId w:val="12"/>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Jeżeli wniosek o wyjaśnienie treści SWZ wpłynął po terminie określonym w punkcie poprzedzającym, Zamawiający może udzielić wyjaśnień lub pozostawić wniosek bez rozpoznania.</w:t>
      </w:r>
    </w:p>
    <w:p w14:paraId="58F219CE" w14:textId="77777777" w:rsidR="00D00037" w:rsidRPr="00A07E30" w:rsidRDefault="00D00037">
      <w:pPr>
        <w:numPr>
          <w:ilvl w:val="0"/>
          <w:numId w:val="12"/>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Treść zapytań (bez ujawniania ich źródła) wraz z wyjaśnieniami udostępniona zostanie na stronie internetowej prowadzonego postępowania, na której zamieszczona jest SWZ.</w:t>
      </w:r>
    </w:p>
    <w:p w14:paraId="5AD4EAAC" w14:textId="77777777" w:rsidR="00D00037" w:rsidRPr="00A07E30" w:rsidRDefault="00D00037">
      <w:pPr>
        <w:numPr>
          <w:ilvl w:val="0"/>
          <w:numId w:val="12"/>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Zamawiający jest uprawniony (w uzasadnionych przypadkach) do zmiany treści SWZ. Dokonana zmiana zostanie opublikowana na stronie internetowej prowadzonego postępowania.</w:t>
      </w:r>
    </w:p>
    <w:p w14:paraId="353BA579" w14:textId="77777777" w:rsidR="00D00037" w:rsidRPr="00A07E30" w:rsidRDefault="00D00037">
      <w:pPr>
        <w:numPr>
          <w:ilvl w:val="0"/>
          <w:numId w:val="12"/>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W przypadku rozbieżności pomiędzy treścią niniejszej SWZ, a treścią udzielonych odpowiedzi jako obowiązującą należy przyjąć treść pisma zawierającego późniejsze oświadczenie Zamawiającego.</w:t>
      </w:r>
    </w:p>
    <w:p w14:paraId="4C47D664" w14:textId="37B171AF" w:rsidR="00D00037" w:rsidRPr="00A07E30" w:rsidRDefault="00D00037">
      <w:pPr>
        <w:numPr>
          <w:ilvl w:val="0"/>
          <w:numId w:val="12"/>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 xml:space="preserve">Jeżeli w wyniku zmiany treści SWZ niezbędny będzie dodatkowy czas na wprowadzenie zmian w ofertach oraz w przypadku dokonywania zmiany treści ogłoszenia o zamówieniu w Biuletynie Zamówień Publicznych, Zamawiający przedłuży termin składania ofert oraz opublikuje tę informację na stronie internetowej prowadzonego postępowania. </w:t>
      </w:r>
      <w:r w:rsidR="00F91672" w:rsidRPr="00A07E30">
        <w:rPr>
          <w:rFonts w:eastAsia="Times New Roman" w:cstheme="minorHAnsi"/>
          <w:lang w:eastAsia="pl-PL"/>
        </w:rPr>
        <w:t>Informacja o nowym terminie składania ofert zamieszczona zostanie również w Biuletynie Zamówień Publicznych.</w:t>
      </w:r>
    </w:p>
    <w:p w14:paraId="7AF8A672" w14:textId="77777777" w:rsidR="00D00037" w:rsidRPr="00A07E30" w:rsidRDefault="00D00037">
      <w:pPr>
        <w:numPr>
          <w:ilvl w:val="0"/>
          <w:numId w:val="12"/>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Przedłużenie terminu składania ofert nie wpływa na bieg terminu składania wniosków o wyjaśnienie treści SWZ.</w:t>
      </w:r>
    </w:p>
    <w:p w14:paraId="301667BD" w14:textId="77777777" w:rsidR="00D00037" w:rsidRPr="00A07E30" w:rsidRDefault="00D00037">
      <w:pPr>
        <w:numPr>
          <w:ilvl w:val="0"/>
          <w:numId w:val="12"/>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 xml:space="preserve">Informacje udzielone w trybie innym niż przewidziany w niniejszym rozdziale (w szczególności udzielone telefonicznie przez osoby uprawnione do kontaktu z Wykonawcami) nie mają waloru wyjaśnień, o których mowa w art. 284 ustawy </w:t>
      </w:r>
      <w:proofErr w:type="spellStart"/>
      <w:r w:rsidRPr="00A07E30">
        <w:rPr>
          <w:rFonts w:eastAsia="Times New Roman" w:cstheme="minorHAnsi"/>
          <w:lang w:eastAsia="pl-PL"/>
        </w:rPr>
        <w:t>Pzp</w:t>
      </w:r>
      <w:proofErr w:type="spellEnd"/>
      <w:r w:rsidRPr="00A07E30">
        <w:rPr>
          <w:rFonts w:eastAsia="Times New Roman" w:cstheme="minorHAnsi"/>
          <w:lang w:eastAsia="pl-PL"/>
        </w:rPr>
        <w:t>.</w:t>
      </w:r>
    </w:p>
    <w:p w14:paraId="0E09E20B" w14:textId="77777777" w:rsidR="0096213F" w:rsidRPr="00A07E30" w:rsidRDefault="0096213F" w:rsidP="00D00037">
      <w:pPr>
        <w:spacing w:after="0" w:line="300" w:lineRule="auto"/>
        <w:jc w:val="both"/>
        <w:rPr>
          <w:rFonts w:eastAsia="Times New Roman" w:cstheme="minorHAnsi"/>
          <w:lang w:eastAsia="pl-PL"/>
        </w:rPr>
      </w:pPr>
    </w:p>
    <w:p w14:paraId="38FCE9A8" w14:textId="77777777" w:rsidR="00D00037" w:rsidRPr="00A07E30"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A07E30">
        <w:rPr>
          <w:rFonts w:eastAsia="Times New Roman" w:cstheme="minorHAnsi"/>
          <w:b/>
          <w:lang w:eastAsia="pl-PL"/>
        </w:rPr>
        <w:t>WYMAGANIA DOTYCZĄCE WADIUM</w:t>
      </w:r>
    </w:p>
    <w:p w14:paraId="599CAC9E" w14:textId="0946C316" w:rsidR="00D00037" w:rsidRPr="002B4515" w:rsidRDefault="00D00037" w:rsidP="00D00037">
      <w:pPr>
        <w:spacing w:after="0" w:line="300" w:lineRule="auto"/>
        <w:ind w:left="284"/>
        <w:jc w:val="both"/>
        <w:rPr>
          <w:rFonts w:eastAsia="Times New Roman" w:cstheme="minorHAnsi"/>
          <w:lang w:eastAsia="pl-PL"/>
        </w:rPr>
      </w:pPr>
      <w:r w:rsidRPr="002B4515">
        <w:rPr>
          <w:rFonts w:eastAsia="Times New Roman" w:cstheme="minorHAnsi"/>
          <w:lang w:eastAsia="pl-PL"/>
        </w:rPr>
        <w:t>Zamawiający nie wymaga wniesienia wadium przez Wykonawcę.</w:t>
      </w:r>
    </w:p>
    <w:p w14:paraId="1565A439" w14:textId="77777777" w:rsidR="00AA65DF" w:rsidRPr="00A07E30" w:rsidRDefault="00AA65DF" w:rsidP="00D00037">
      <w:pPr>
        <w:spacing w:after="0" w:line="300" w:lineRule="auto"/>
        <w:ind w:left="284"/>
        <w:jc w:val="both"/>
        <w:rPr>
          <w:rFonts w:eastAsia="Times New Roman" w:cstheme="minorHAnsi"/>
          <w:color w:val="00B050"/>
          <w:lang w:eastAsia="pl-PL"/>
        </w:rPr>
      </w:pPr>
    </w:p>
    <w:p w14:paraId="753BC598" w14:textId="77777777" w:rsidR="00D00037" w:rsidRPr="00A07E30"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A07E30">
        <w:rPr>
          <w:rFonts w:eastAsia="Times New Roman" w:cstheme="minorHAnsi"/>
          <w:b/>
          <w:lang w:eastAsia="pl-PL"/>
        </w:rPr>
        <w:t>TERMIN ZWIĄZANIA OFERTĄ</w:t>
      </w:r>
    </w:p>
    <w:p w14:paraId="11185474" w14:textId="655D80BD" w:rsidR="00D00037" w:rsidRPr="00A07E30" w:rsidRDefault="00D00037">
      <w:pPr>
        <w:numPr>
          <w:ilvl w:val="0"/>
          <w:numId w:val="13"/>
        </w:numPr>
        <w:tabs>
          <w:tab w:val="num" w:pos="709"/>
        </w:tabs>
        <w:spacing w:after="0" w:line="300" w:lineRule="auto"/>
        <w:ind w:left="709" w:hanging="425"/>
        <w:jc w:val="both"/>
        <w:rPr>
          <w:rFonts w:eastAsia="Times New Roman" w:cstheme="minorHAnsi"/>
          <w:b/>
          <w:lang w:eastAsia="pl-PL"/>
        </w:rPr>
      </w:pPr>
      <w:r w:rsidRPr="00A07E30">
        <w:rPr>
          <w:rFonts w:eastAsia="Times New Roman" w:cstheme="minorHAnsi"/>
          <w:lang w:eastAsia="pl-PL"/>
        </w:rPr>
        <w:t xml:space="preserve">Wykonawca związany jest ofertą przez </w:t>
      </w:r>
      <w:r w:rsidR="00157942">
        <w:rPr>
          <w:rFonts w:eastAsia="Times New Roman" w:cstheme="minorHAnsi"/>
          <w:b/>
          <w:lang w:eastAsia="pl-PL"/>
        </w:rPr>
        <w:t>29</w:t>
      </w:r>
      <w:r w:rsidRPr="00A07E30">
        <w:rPr>
          <w:rFonts w:eastAsia="Times New Roman" w:cstheme="minorHAnsi"/>
          <w:b/>
          <w:lang w:eastAsia="pl-PL"/>
        </w:rPr>
        <w:t xml:space="preserve"> dni</w:t>
      </w:r>
      <w:r w:rsidRPr="00A07E30">
        <w:rPr>
          <w:rFonts w:eastAsia="Times New Roman" w:cstheme="minorHAnsi"/>
          <w:lang w:eastAsia="pl-PL"/>
        </w:rPr>
        <w:t xml:space="preserve"> licząc od upływu terminu składania ofert. Bieg terminu związania z ofertą rozpoczyna się wraz z upływem terminu składania ofert a </w:t>
      </w:r>
      <w:r w:rsidRPr="00AA65DF">
        <w:rPr>
          <w:rFonts w:eastAsia="Times New Roman" w:cstheme="minorHAnsi"/>
          <w:lang w:eastAsia="pl-PL"/>
        </w:rPr>
        <w:t xml:space="preserve">kończy </w:t>
      </w:r>
      <w:r w:rsidRPr="00AA65DF">
        <w:rPr>
          <w:rFonts w:eastAsia="Times New Roman" w:cstheme="minorHAnsi"/>
          <w:b/>
          <w:lang w:eastAsia="pl-PL"/>
        </w:rPr>
        <w:t xml:space="preserve">z dniem </w:t>
      </w:r>
      <w:r w:rsidR="00C85864" w:rsidRPr="0006756A">
        <w:rPr>
          <w:rFonts w:eastAsia="Times New Roman" w:cstheme="minorHAnsi"/>
          <w:b/>
          <w:lang w:eastAsia="pl-PL"/>
        </w:rPr>
        <w:t>3</w:t>
      </w:r>
      <w:r w:rsidR="0006756A" w:rsidRPr="0006756A">
        <w:rPr>
          <w:rFonts w:eastAsia="Times New Roman" w:cstheme="minorHAnsi"/>
          <w:b/>
          <w:lang w:eastAsia="pl-PL"/>
        </w:rPr>
        <w:t>1</w:t>
      </w:r>
      <w:r w:rsidRPr="0006756A">
        <w:rPr>
          <w:rFonts w:eastAsia="Times New Roman" w:cstheme="minorHAnsi"/>
          <w:b/>
          <w:lang w:eastAsia="pl-PL"/>
        </w:rPr>
        <w:t>.</w:t>
      </w:r>
      <w:r w:rsidR="00EA7753" w:rsidRPr="0006756A">
        <w:rPr>
          <w:rFonts w:eastAsia="Times New Roman" w:cstheme="minorHAnsi"/>
          <w:b/>
          <w:lang w:eastAsia="pl-PL"/>
        </w:rPr>
        <w:t>03</w:t>
      </w:r>
      <w:r w:rsidRPr="0006756A">
        <w:rPr>
          <w:rFonts w:eastAsia="Times New Roman" w:cstheme="minorHAnsi"/>
          <w:b/>
          <w:lang w:eastAsia="pl-PL"/>
        </w:rPr>
        <w:t>.</w:t>
      </w:r>
      <w:r w:rsidR="005151FC" w:rsidRPr="0006756A">
        <w:rPr>
          <w:rFonts w:eastAsia="Times New Roman" w:cstheme="minorHAnsi"/>
          <w:b/>
          <w:lang w:eastAsia="pl-PL"/>
        </w:rPr>
        <w:t>202</w:t>
      </w:r>
      <w:r w:rsidR="00EA7753" w:rsidRPr="0006756A">
        <w:rPr>
          <w:rFonts w:eastAsia="Times New Roman" w:cstheme="minorHAnsi"/>
          <w:b/>
          <w:lang w:eastAsia="pl-PL"/>
        </w:rPr>
        <w:t>3</w:t>
      </w:r>
      <w:r w:rsidRPr="0006756A">
        <w:rPr>
          <w:rFonts w:eastAsia="Times New Roman" w:cstheme="minorHAnsi"/>
          <w:b/>
          <w:lang w:eastAsia="pl-PL"/>
        </w:rPr>
        <w:t xml:space="preserve"> r.</w:t>
      </w:r>
      <w:r w:rsidRPr="00C85864">
        <w:rPr>
          <w:rFonts w:eastAsia="Times New Roman" w:cstheme="minorHAnsi"/>
          <w:b/>
          <w:lang w:eastAsia="pl-PL"/>
        </w:rPr>
        <w:t xml:space="preserve"> </w:t>
      </w:r>
    </w:p>
    <w:p w14:paraId="6D6C9FE8" w14:textId="77777777" w:rsidR="00D00037" w:rsidRPr="00A07E30" w:rsidRDefault="00D00037">
      <w:pPr>
        <w:numPr>
          <w:ilvl w:val="0"/>
          <w:numId w:val="13"/>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W przypadku gdy wybór najkorzystniejszej oferty nie nastąpi przed upływem terminu związania ofertą określonego w SWZ, Zamawiający przed upływem terminu związania ofertą zwróci się jednokrotnie do Wykonawców o wyrażenie zgody na przedłużenie tego terminu o wskazywany przez niego okres, nie dłuższy niż 30 dni.</w:t>
      </w:r>
    </w:p>
    <w:p w14:paraId="7B3F8934" w14:textId="77777777" w:rsidR="00D00037" w:rsidRPr="00A07E30" w:rsidRDefault="00D00037">
      <w:pPr>
        <w:numPr>
          <w:ilvl w:val="0"/>
          <w:numId w:val="13"/>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Przedłużenie terminu związania ofertą, o którym mowa w ust. 2, wymaga złożenia przez Wykonawcę pisemnego oświadczenia o wyrażeniu zgody na przedłużenie terminu związania ofertą.</w:t>
      </w:r>
    </w:p>
    <w:p w14:paraId="4F7F8EE5" w14:textId="522398B7" w:rsidR="00D00037" w:rsidRDefault="00D00037">
      <w:pPr>
        <w:numPr>
          <w:ilvl w:val="0"/>
          <w:numId w:val="13"/>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lastRenderedPageBreak/>
        <w:t>Oferta Wykonawcy, który nie wyrazi pisemnej zgody na przedłużenie terminu związania ofertą, zostanie odrzucona na podstawie art. 226 ust 1 pkt. 12.</w:t>
      </w:r>
    </w:p>
    <w:p w14:paraId="3AA6849D" w14:textId="77777777" w:rsidR="002B4515" w:rsidRPr="00A07E30" w:rsidRDefault="002B4515" w:rsidP="002B4515">
      <w:pPr>
        <w:spacing w:after="0" w:line="300" w:lineRule="auto"/>
        <w:ind w:left="709"/>
        <w:jc w:val="both"/>
        <w:rPr>
          <w:rFonts w:eastAsia="Times New Roman" w:cstheme="minorHAnsi"/>
          <w:lang w:eastAsia="pl-PL"/>
        </w:rPr>
      </w:pPr>
    </w:p>
    <w:p w14:paraId="095F77E0" w14:textId="3D73EA9D" w:rsidR="00D00037" w:rsidRPr="006B6777"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A07E30">
        <w:rPr>
          <w:rFonts w:eastAsia="Times New Roman" w:cstheme="minorHAnsi"/>
          <w:b/>
          <w:lang w:eastAsia="pl-PL"/>
        </w:rPr>
        <w:t>OPIS SPOSOBU PRZYGOTOWYWANIA OFERT</w:t>
      </w:r>
    </w:p>
    <w:p w14:paraId="2E867B6E" w14:textId="77777777" w:rsidR="00D00037" w:rsidRPr="00A07E30" w:rsidRDefault="00D00037">
      <w:pPr>
        <w:numPr>
          <w:ilvl w:val="0"/>
          <w:numId w:val="38"/>
        </w:numPr>
        <w:tabs>
          <w:tab w:val="num" w:pos="1276"/>
        </w:tabs>
        <w:spacing w:after="0" w:line="300" w:lineRule="auto"/>
        <w:ind w:left="709" w:hanging="425"/>
        <w:jc w:val="both"/>
        <w:rPr>
          <w:rFonts w:eastAsia="Times New Roman" w:cstheme="minorHAnsi"/>
          <w:lang w:eastAsia="pl-PL"/>
        </w:rPr>
      </w:pPr>
      <w:r w:rsidRPr="00A07E30">
        <w:rPr>
          <w:rFonts w:eastAsia="Times New Roman" w:cstheme="minorHAnsi"/>
          <w:lang w:eastAsia="pl-PL"/>
        </w:rPr>
        <w:t>Wykonawca ma prawo złożyć tylko jedną ofertę. Złożenie większej liczby ofert lub oferty alternatywnej będzie skutkowało odrzuceniem wszystkich ofert złożonych przez Wykonawcę. Ofertę zaleca się sporządzić według wzoru stanowiącego załącznik nr 1 do SWZ (formularz oferty).</w:t>
      </w:r>
    </w:p>
    <w:p w14:paraId="783A077F" w14:textId="19225DE2" w:rsidR="00D00037" w:rsidRPr="00A07E30" w:rsidRDefault="00D00037">
      <w:pPr>
        <w:numPr>
          <w:ilvl w:val="0"/>
          <w:numId w:val="38"/>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 xml:space="preserve">Pod rygorem nieważności oferta (w tym również wszelkie dokumenty i oświadczenia składane </w:t>
      </w:r>
      <w:r w:rsidR="009F2717">
        <w:rPr>
          <w:rFonts w:eastAsia="Times New Roman" w:cstheme="minorHAnsi"/>
          <w:lang w:eastAsia="pl-PL"/>
        </w:rPr>
        <w:br/>
      </w:r>
      <w:r w:rsidRPr="00A07E30">
        <w:rPr>
          <w:rFonts w:eastAsia="Times New Roman" w:cstheme="minorHAnsi"/>
          <w:lang w:eastAsia="pl-PL"/>
        </w:rPr>
        <w:t>na wezwanie) musi być:</w:t>
      </w:r>
    </w:p>
    <w:p w14:paraId="52586D4F" w14:textId="77777777" w:rsidR="00645ED6" w:rsidRDefault="00D00037">
      <w:pPr>
        <w:numPr>
          <w:ilvl w:val="0"/>
          <w:numId w:val="32"/>
        </w:numPr>
        <w:tabs>
          <w:tab w:val="left" w:pos="1134"/>
        </w:tabs>
        <w:spacing w:after="0" w:line="300" w:lineRule="auto"/>
        <w:ind w:left="1134" w:hanging="425"/>
        <w:jc w:val="both"/>
        <w:rPr>
          <w:rFonts w:eastAsia="Times New Roman" w:cstheme="minorHAnsi"/>
          <w:lang w:eastAsia="pl-PL"/>
        </w:rPr>
      </w:pPr>
      <w:r w:rsidRPr="00645ED6">
        <w:rPr>
          <w:rFonts w:eastAsia="Times New Roman" w:cstheme="minorHAnsi"/>
          <w:lang w:eastAsia="pl-PL"/>
        </w:rPr>
        <w:t xml:space="preserve">sporządzona w języku polskim </w:t>
      </w:r>
      <w:r w:rsidR="00645ED6">
        <w:rPr>
          <w:rFonts w:eastAsia="Times New Roman" w:cstheme="minorHAnsi"/>
          <w:lang w:eastAsia="pl-PL"/>
        </w:rPr>
        <w:t>;</w:t>
      </w:r>
    </w:p>
    <w:p w14:paraId="28C78F0C" w14:textId="2E99E796" w:rsidR="00D00037" w:rsidRPr="00645ED6" w:rsidRDefault="00D00037">
      <w:pPr>
        <w:numPr>
          <w:ilvl w:val="0"/>
          <w:numId w:val="32"/>
        </w:numPr>
        <w:tabs>
          <w:tab w:val="left" w:pos="1134"/>
        </w:tabs>
        <w:spacing w:after="0" w:line="300" w:lineRule="auto"/>
        <w:ind w:left="1134" w:hanging="425"/>
        <w:jc w:val="both"/>
        <w:rPr>
          <w:rFonts w:eastAsia="Times New Roman" w:cstheme="minorHAnsi"/>
          <w:lang w:eastAsia="pl-PL"/>
        </w:rPr>
      </w:pPr>
      <w:r w:rsidRPr="00645ED6">
        <w:rPr>
          <w:rFonts w:eastAsia="Times New Roman" w:cstheme="minorHAnsi"/>
          <w:b/>
          <w:lang w:eastAsia="pl-PL"/>
        </w:rPr>
        <w:t>złożona w formie elektronicznej (opatrzona kwalifikowanym podpisem elektronicznym)</w:t>
      </w:r>
      <w:r w:rsidRPr="00645ED6">
        <w:rPr>
          <w:rFonts w:eastAsia="Times New Roman" w:cstheme="minorHAnsi"/>
          <w:lang w:eastAsia="pl-PL"/>
        </w:rPr>
        <w:t xml:space="preserve"> </w:t>
      </w:r>
      <w:r w:rsidR="009F2717">
        <w:rPr>
          <w:rFonts w:eastAsia="Times New Roman" w:cstheme="minorHAnsi"/>
          <w:lang w:eastAsia="pl-PL"/>
        </w:rPr>
        <w:br/>
      </w:r>
      <w:r w:rsidRPr="00645ED6">
        <w:rPr>
          <w:rFonts w:eastAsia="Times New Roman" w:cstheme="minorHAnsi"/>
          <w:b/>
          <w:lang w:eastAsia="pl-PL"/>
        </w:rPr>
        <w:t xml:space="preserve">lub w postaci elektronicznej opatrzonej </w:t>
      </w:r>
      <w:bookmarkStart w:id="42" w:name="_Hlk37328867"/>
      <w:r w:rsidRPr="00645ED6">
        <w:rPr>
          <w:rFonts w:eastAsia="Times New Roman" w:cstheme="minorHAnsi"/>
          <w:b/>
          <w:lang w:eastAsia="pl-PL"/>
        </w:rPr>
        <w:t>podpisem zaufanym lub w postaci elektronicznej opatrzonej podpisem osobistym</w:t>
      </w:r>
      <w:bookmarkEnd w:id="42"/>
      <w:r w:rsidRPr="00645ED6">
        <w:rPr>
          <w:rFonts w:eastAsia="Times New Roman" w:cstheme="minorHAnsi"/>
          <w:b/>
          <w:lang w:eastAsia="pl-PL"/>
        </w:rPr>
        <w:t xml:space="preserve"> </w:t>
      </w:r>
      <w:r w:rsidRPr="00645ED6">
        <w:rPr>
          <w:rFonts w:eastAsia="Times New Roman" w:cstheme="minorHAnsi"/>
          <w:lang w:eastAsia="pl-PL"/>
        </w:rPr>
        <w:t xml:space="preserve">przez właściwe osoby ze względu na rodzaj dokumentu (odpowiednio wykonawca, współkonsorcjant, podwykonawca, inny podmiot użyczający zasoby, reprezentant banku lub ubezpieczyciel itp.). W procesie składania oferty za pośrednictwem Platformy Wykonawca może złożyć podpis w następujący sposób: </w:t>
      </w:r>
    </w:p>
    <w:p w14:paraId="0AC782A6" w14:textId="77777777" w:rsidR="00D00037" w:rsidRPr="00A07E30" w:rsidRDefault="00D00037">
      <w:pPr>
        <w:numPr>
          <w:ilvl w:val="0"/>
          <w:numId w:val="36"/>
        </w:numPr>
        <w:tabs>
          <w:tab w:val="left" w:pos="1418"/>
        </w:tabs>
        <w:spacing w:after="0" w:line="300" w:lineRule="auto"/>
        <w:ind w:left="1418" w:hanging="284"/>
        <w:jc w:val="both"/>
        <w:rPr>
          <w:rFonts w:eastAsia="Times New Roman" w:cstheme="minorHAnsi"/>
          <w:lang w:eastAsia="pl-PL"/>
        </w:rPr>
      </w:pPr>
      <w:r w:rsidRPr="00A07E30">
        <w:rPr>
          <w:rFonts w:eastAsia="Times New Roman" w:cstheme="minorHAnsi"/>
          <w:lang w:eastAsia="pl-PL"/>
        </w:rPr>
        <w:t>bezpośrednio na dokumencie przesłanym za pośrednictwem Platformy;</w:t>
      </w:r>
    </w:p>
    <w:p w14:paraId="22EBD221" w14:textId="70160B9A" w:rsidR="00D00037" w:rsidRPr="00A07E30" w:rsidRDefault="00D00037">
      <w:pPr>
        <w:numPr>
          <w:ilvl w:val="0"/>
          <w:numId w:val="36"/>
        </w:numPr>
        <w:tabs>
          <w:tab w:val="left" w:pos="1418"/>
        </w:tabs>
        <w:spacing w:after="0" w:line="300" w:lineRule="auto"/>
        <w:ind w:left="1418" w:hanging="284"/>
        <w:jc w:val="both"/>
        <w:rPr>
          <w:rFonts w:eastAsia="Times New Roman" w:cstheme="minorHAnsi"/>
          <w:lang w:eastAsia="pl-PL"/>
        </w:rPr>
      </w:pPr>
      <w:r w:rsidRPr="00A07E30">
        <w:rPr>
          <w:rFonts w:eastAsia="Times New Roman" w:cstheme="minorHAnsi"/>
          <w:lang w:eastAsia="pl-PL"/>
        </w:rPr>
        <w:t xml:space="preserve">dla całego pakietu dokumentów w kroku 2 Formularza składania oferty (po kliknięciu w przycisk „Przejdź do podsumowania”), z zastrzeżeniem, że dla dokumentów i oświadczeń, dla których jest wymagany podpis innych podmiotów (np. gwarancja wadialna, </w:t>
      </w:r>
      <w:r w:rsidR="008869AE" w:rsidRPr="00A07E30">
        <w:rPr>
          <w:rFonts w:cstheme="minorHAnsi"/>
        </w:rPr>
        <w:t>oświadczenie</w:t>
      </w:r>
      <w:r w:rsidRPr="00A07E30">
        <w:rPr>
          <w:rFonts w:eastAsia="Times New Roman" w:cstheme="minorHAnsi"/>
          <w:lang w:eastAsia="pl-PL"/>
        </w:rPr>
        <w:t xml:space="preserve"> podmiotu udostepniającego zasoby), dokumenty i oświadczenia muszą być osobno podpisane przez te podmioty;</w:t>
      </w:r>
    </w:p>
    <w:p w14:paraId="4BE8FBD4" w14:textId="0C5C19C5" w:rsidR="00D00037" w:rsidRPr="00A07E30" w:rsidRDefault="00D00037">
      <w:pPr>
        <w:numPr>
          <w:ilvl w:val="0"/>
          <w:numId w:val="32"/>
        </w:numPr>
        <w:tabs>
          <w:tab w:val="left" w:pos="1134"/>
        </w:tabs>
        <w:spacing w:after="0" w:line="300" w:lineRule="auto"/>
        <w:ind w:left="1134" w:hanging="425"/>
        <w:jc w:val="both"/>
        <w:rPr>
          <w:rFonts w:eastAsia="Times New Roman" w:cstheme="minorHAnsi"/>
          <w:lang w:eastAsia="pl-PL"/>
        </w:rPr>
      </w:pPr>
      <w:r w:rsidRPr="00A07E30">
        <w:rPr>
          <w:rFonts w:eastAsia="Times New Roman" w:cstheme="minorHAnsi"/>
          <w:lang w:eastAsia="pl-PL"/>
        </w:rPr>
        <w:t xml:space="preserve">złożona </w:t>
      </w:r>
      <w:r w:rsidRPr="00A07E30">
        <w:rPr>
          <w:rFonts w:eastAsia="Times New Roman" w:cstheme="minorHAnsi"/>
          <w:b/>
          <w:lang w:eastAsia="pl-PL"/>
        </w:rPr>
        <w:t xml:space="preserve">za pośrednictwem Platformy </w:t>
      </w:r>
      <w:r w:rsidRPr="00A07E30">
        <w:rPr>
          <w:rFonts w:eastAsia="Times New Roman" w:cstheme="minorHAnsi"/>
          <w:lang w:eastAsia="pl-PL"/>
        </w:rPr>
        <w:t xml:space="preserve">dostępnej pod adresem </w:t>
      </w:r>
      <w:hyperlink r:id="rId11" w:history="1">
        <w:r w:rsidR="008C30F0" w:rsidRPr="00A07E30">
          <w:rPr>
            <w:rStyle w:val="Hipercze"/>
            <w:rFonts w:eastAsia="Times New Roman" w:cstheme="minorHAnsi"/>
            <w:lang w:eastAsia="pl-PL"/>
          </w:rPr>
          <w:t>https://platformazakupowa.pl/pn/p</w:t>
        </w:r>
      </w:hyperlink>
      <w:r w:rsidR="008C30F0" w:rsidRPr="00645ED6">
        <w:rPr>
          <w:rStyle w:val="Hipercze"/>
        </w:rPr>
        <w:t>bs</w:t>
      </w:r>
      <w:r w:rsidRPr="00645ED6">
        <w:rPr>
          <w:rStyle w:val="Hipercze"/>
        </w:rPr>
        <w:t>;</w:t>
      </w:r>
    </w:p>
    <w:p w14:paraId="78AEAC44" w14:textId="77777777" w:rsidR="00D00037" w:rsidRPr="00A07E30" w:rsidRDefault="00D00037">
      <w:pPr>
        <w:numPr>
          <w:ilvl w:val="0"/>
          <w:numId w:val="38"/>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 xml:space="preserve">Oferta musi być podpisana </w:t>
      </w:r>
      <w:bookmarkStart w:id="43" w:name="_Hlk37326011"/>
      <w:r w:rsidRPr="00A07E30">
        <w:rPr>
          <w:rFonts w:eastAsia="Times New Roman" w:cstheme="minorHAnsi"/>
          <w:b/>
          <w:bCs/>
          <w:lang w:eastAsia="pl-PL"/>
        </w:rPr>
        <w:t>kwalifikowanym podpisem elektronicznym</w:t>
      </w:r>
      <w:r w:rsidRPr="00A07E30">
        <w:rPr>
          <w:rFonts w:eastAsia="Times New Roman" w:cstheme="minorHAnsi"/>
          <w:lang w:eastAsia="pl-PL"/>
        </w:rPr>
        <w:t xml:space="preserve"> </w:t>
      </w:r>
      <w:r w:rsidRPr="00A07E30">
        <w:rPr>
          <w:rFonts w:eastAsia="Times New Roman" w:cstheme="minorHAnsi"/>
          <w:b/>
          <w:lang w:eastAsia="pl-PL"/>
        </w:rPr>
        <w:t>lub podpisem zaufanym lub podpisem osobistym</w:t>
      </w:r>
      <w:bookmarkEnd w:id="43"/>
      <w:r w:rsidRPr="00A07E30">
        <w:rPr>
          <w:rFonts w:eastAsia="Times New Roman" w:cstheme="minorHAnsi"/>
          <w:b/>
          <w:lang w:eastAsia="pl-PL"/>
        </w:rPr>
        <w:t>,</w:t>
      </w:r>
      <w:r w:rsidRPr="00A07E30">
        <w:rPr>
          <w:rFonts w:eastAsia="Times New Roman" w:cstheme="minorHAnsi"/>
          <w:color w:val="FF0000"/>
          <w:lang w:eastAsia="pl-PL"/>
        </w:rPr>
        <w:t xml:space="preserve"> </w:t>
      </w:r>
      <w:r w:rsidRPr="00A07E30">
        <w:rPr>
          <w:rFonts w:eastAsia="Times New Roman" w:cstheme="minorHAnsi"/>
          <w:lang w:eastAsia="pl-PL"/>
        </w:rPr>
        <w:t>przez osobę/osoby uprawnioną/uprawnione do reprezentacji Wykonawcy. Jeżeli upoważnienie nie wynika wprost z odpowiednich dokumentów rejestrowych Wykonawcy do oferty należy dołączyć odpowiednie pełnomocnictwa lub inne dokumenty potwierdzające umocowanie do reprezentowania Wykonawcy.</w:t>
      </w:r>
    </w:p>
    <w:p w14:paraId="60139261" w14:textId="77777777" w:rsidR="00D00037" w:rsidRPr="00A07E30" w:rsidRDefault="00D00037">
      <w:pPr>
        <w:numPr>
          <w:ilvl w:val="0"/>
          <w:numId w:val="38"/>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 xml:space="preserve">Pełnomocnictwo powinno zostać złożone w formie elektronicznej lub w postaci elektronicznej opatrzonej podpisem zaufanym, lub podpisem osobistym. </w:t>
      </w:r>
    </w:p>
    <w:p w14:paraId="1C256F3C" w14:textId="77777777" w:rsidR="00BE63CA" w:rsidRPr="00A07E30" w:rsidRDefault="00BE63CA">
      <w:pPr>
        <w:numPr>
          <w:ilvl w:val="0"/>
          <w:numId w:val="38"/>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 xml:space="preserve">Dopuszcza się również przedłożenie elektronicznej </w:t>
      </w:r>
      <w:r w:rsidRPr="00A07E30">
        <w:rPr>
          <w:rFonts w:cstheme="minorHAnsi"/>
        </w:rPr>
        <w:t>kopii dokumentu poświadczonej</w:t>
      </w:r>
      <w:r w:rsidRPr="00A07E30">
        <w:rPr>
          <w:rFonts w:eastAsia="Times New Roman" w:cstheme="minorHAnsi"/>
          <w:lang w:eastAsia="pl-PL"/>
        </w:rPr>
        <w:t xml:space="preserve"> za zgodność z oryginałem przez notariusza, tj. podpisanej kwalifikowanym podpisem elektronicznym osoby posiadającej uprawnienia notariusza </w:t>
      </w:r>
      <w:r w:rsidRPr="00A07E30">
        <w:rPr>
          <w:rFonts w:cstheme="minorHAnsi"/>
        </w:rPr>
        <w:t>lub przez osoby, które tego pełnomocnictwa udzieliły.</w:t>
      </w:r>
    </w:p>
    <w:p w14:paraId="57AB099B" w14:textId="77777777" w:rsidR="00D00037" w:rsidRPr="00A07E30" w:rsidRDefault="00D00037" w:rsidP="00D00037">
      <w:pPr>
        <w:spacing w:after="0" w:line="300" w:lineRule="auto"/>
        <w:ind w:left="709"/>
        <w:jc w:val="both"/>
        <w:rPr>
          <w:rFonts w:eastAsia="Times New Roman" w:cstheme="minorHAnsi"/>
          <w:lang w:eastAsia="pl-PL"/>
        </w:rPr>
      </w:pPr>
      <w:r w:rsidRPr="00A07E30">
        <w:rPr>
          <w:rFonts w:eastAsia="Times New Roman" w:cstheme="minorHAnsi"/>
          <w:b/>
          <w:lang w:eastAsia="pl-PL"/>
        </w:rPr>
        <w:t>UWAGA!</w:t>
      </w:r>
      <w:r w:rsidRPr="00A07E30">
        <w:rPr>
          <w:rFonts w:eastAsia="Times New Roman" w:cstheme="minorHAnsi"/>
          <w:lang w:eastAsia="pl-PL"/>
        </w:rPr>
        <w:t xml:space="preserve"> W przypadku przekazywania przez Wykonawcę dokumentu elektronicznego w formacie poddającym dane kompresji, opatrzenie pliku zawierającego skompresowane dane kwalifikowanym podpisem elektronicznym</w:t>
      </w:r>
      <w:r w:rsidRPr="00A07E30">
        <w:rPr>
          <w:rFonts w:eastAsia="Times New Roman" w:cstheme="minorHAnsi"/>
          <w:sz w:val="24"/>
          <w:szCs w:val="24"/>
          <w:lang w:eastAsia="pl-PL"/>
        </w:rPr>
        <w:t xml:space="preserve"> </w:t>
      </w:r>
      <w:r w:rsidRPr="00A07E30">
        <w:rPr>
          <w:rFonts w:eastAsia="Times New Roman" w:cstheme="minorHAnsi"/>
          <w:lang w:eastAsia="pl-PL"/>
        </w:rPr>
        <w:t>lub podpisem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579C5E3E" w14:textId="37941669" w:rsidR="00D00037" w:rsidRPr="00A07E30" w:rsidRDefault="00D00037">
      <w:pPr>
        <w:numPr>
          <w:ilvl w:val="0"/>
          <w:numId w:val="38"/>
        </w:numPr>
        <w:tabs>
          <w:tab w:val="num" w:pos="1134"/>
        </w:tabs>
        <w:spacing w:after="0" w:line="300" w:lineRule="auto"/>
        <w:ind w:left="709"/>
        <w:jc w:val="both"/>
        <w:rPr>
          <w:rFonts w:eastAsia="Times New Roman" w:cstheme="minorHAnsi"/>
          <w:lang w:eastAsia="pl-PL"/>
        </w:rPr>
      </w:pPr>
      <w:r w:rsidRPr="00A07E30">
        <w:rPr>
          <w:rFonts w:eastAsia="Times New Roman" w:cstheme="minorHAnsi"/>
          <w:lang w:eastAsia="pl-PL"/>
        </w:rPr>
        <w:lastRenderedPageBreak/>
        <w:t xml:space="preserve">Zgodnie z art. 18 ust. 3 ustawy </w:t>
      </w:r>
      <w:proofErr w:type="spellStart"/>
      <w:r w:rsidRPr="00A07E30">
        <w:rPr>
          <w:rFonts w:eastAsia="Times New Roman" w:cstheme="minorHAnsi"/>
          <w:lang w:eastAsia="pl-PL"/>
        </w:rPr>
        <w:t>Pzp</w:t>
      </w:r>
      <w:proofErr w:type="spellEnd"/>
      <w:r w:rsidRPr="00A07E30">
        <w:rPr>
          <w:rFonts w:eastAsia="Times New Roman" w:cstheme="minorHAnsi"/>
          <w:lang w:eastAsia="pl-PL"/>
        </w:rPr>
        <w:t>, nie ujawnia się informacji stanowiących tajemnicę przedsiębiorstwa, w rozumieniu przepisów o zwalczaniu nieuczciwej konkurencji (nieujawnione do wiadomości publicznej informacje techniczne, technologiczne, organizacyjne przedsiębiorstwa lub inne informacje posiadające wartość gospodarczą, co do których przedsiębiorca podjął niezbędne działania w celu zachowania ich poufności), jeżeli Wykonawca, nie później niż w terminie składania ofert, w sposób niebudzący wątpliwości zastrzegł, że nie mogą być</w:t>
      </w:r>
      <w:r w:rsidR="00036FFA" w:rsidRPr="00A07E30">
        <w:rPr>
          <w:rFonts w:eastAsia="Times New Roman" w:cstheme="minorHAnsi"/>
          <w:lang w:eastAsia="pl-PL"/>
        </w:rPr>
        <w:t xml:space="preserve"> one udostępniane oraz wykazał</w:t>
      </w:r>
      <w:r w:rsidRPr="00A07E30">
        <w:rPr>
          <w:rFonts w:eastAsia="Times New Roman" w:cstheme="minorHAnsi"/>
          <w:lang w:eastAsia="pl-PL"/>
        </w:rPr>
        <w:t xml:space="preserve">, iż zastrzeżone informacje stanowią tajemnicę przedsiębiorstwa. Informacje takie powinny zostać opatrzone przez Wykonawcę klauzulą </w:t>
      </w:r>
      <w:r w:rsidRPr="00A07E30">
        <w:rPr>
          <w:rFonts w:eastAsia="Times New Roman" w:cstheme="minorHAnsi"/>
          <w:b/>
          <w:lang w:eastAsia="pl-PL"/>
        </w:rPr>
        <w:t>„informacje stanowiące tajemnicę przedsiębiorstwa”</w:t>
      </w:r>
      <w:r w:rsidRPr="00A07E30">
        <w:rPr>
          <w:rFonts w:eastAsia="Times New Roman" w:cstheme="minorHAnsi"/>
          <w:lang w:eastAsia="pl-PL"/>
        </w:rPr>
        <w:t xml:space="preserve">. W celu wykonania przesłanek objęcia informacji tajemnicą przedsiębiorstwa przesłanki utajnienia należy załączyć do oferty </w:t>
      </w:r>
      <w:r w:rsidRPr="00A07E30">
        <w:rPr>
          <w:rFonts w:eastAsia="Times New Roman" w:cstheme="minorHAnsi"/>
          <w:b/>
          <w:lang w:eastAsia="pl-PL"/>
        </w:rPr>
        <w:t>w formie odrębnego pliku</w:t>
      </w:r>
      <w:r w:rsidRPr="00A07E30">
        <w:rPr>
          <w:rFonts w:eastAsia="Times New Roman" w:cstheme="minorHAnsi"/>
          <w:lang w:eastAsia="pl-PL"/>
        </w:rPr>
        <w:t>. Brak jednoznacznego wskazania, które informacje stanowią tajemnicę przedsiębiorstwa oznaczać będzie, że wszelkie oświadczenia i zaświadczenia składane w trakcie niniejszego postępowania są jawne bez zastrzeżeń.</w:t>
      </w:r>
    </w:p>
    <w:p w14:paraId="24D84FAF" w14:textId="77777777" w:rsidR="00D00037" w:rsidRPr="00A07E30" w:rsidRDefault="00D00037">
      <w:pPr>
        <w:numPr>
          <w:ilvl w:val="0"/>
          <w:numId w:val="38"/>
        </w:numPr>
        <w:spacing w:after="0" w:line="300" w:lineRule="auto"/>
        <w:ind w:left="709"/>
        <w:jc w:val="both"/>
        <w:rPr>
          <w:rFonts w:eastAsia="Times New Roman" w:cstheme="minorHAnsi"/>
          <w:lang w:eastAsia="pl-PL"/>
        </w:rPr>
      </w:pPr>
      <w:r w:rsidRPr="00A07E30">
        <w:rPr>
          <w:rFonts w:eastAsia="Times New Roman" w:cstheme="minorHAnsi"/>
          <w:lang w:eastAsia="pl-PL"/>
        </w:rPr>
        <w:t>Dokumenty sporządzone w języku obcym należy złożyć razem z tłumaczeniem na język polski, chyba że, w odniesieniu do konkretnego dokumentu, wyraźnie określono inaczej.</w:t>
      </w:r>
    </w:p>
    <w:p w14:paraId="1975BA47" w14:textId="77777777" w:rsidR="00D00037" w:rsidRPr="00A07E30" w:rsidRDefault="00D00037">
      <w:pPr>
        <w:numPr>
          <w:ilvl w:val="0"/>
          <w:numId w:val="38"/>
        </w:numPr>
        <w:spacing w:after="0" w:line="300" w:lineRule="auto"/>
        <w:ind w:left="709"/>
        <w:jc w:val="both"/>
        <w:rPr>
          <w:rFonts w:eastAsia="Times New Roman" w:cstheme="minorHAnsi"/>
          <w:lang w:eastAsia="pl-PL"/>
        </w:rPr>
      </w:pPr>
      <w:r w:rsidRPr="00A07E30">
        <w:rPr>
          <w:rFonts w:eastAsia="Times New Roman" w:cstheme="minorHAnsi"/>
          <w:lang w:eastAsia="pl-PL"/>
        </w:rPr>
        <w:t xml:space="preserve">Zamawiający zaleca, aby przy sporządzaniu oferty Wykonawca korzystał ze wzorów przygotowanych przez Zamawiającego. Wykonawca może przedstawić ofertę na swoich formularzach z zastrzeżeniem, że muszą one zawierać wszystkie informacje określone przez Zamawiającego w przygotowanych wzorach. </w:t>
      </w:r>
    </w:p>
    <w:p w14:paraId="5477F721" w14:textId="77777777" w:rsidR="00D00037" w:rsidRPr="00A07E30" w:rsidRDefault="00D00037">
      <w:pPr>
        <w:numPr>
          <w:ilvl w:val="0"/>
          <w:numId w:val="38"/>
        </w:numPr>
        <w:spacing w:after="0" w:line="300" w:lineRule="auto"/>
        <w:ind w:left="709"/>
        <w:jc w:val="both"/>
        <w:rPr>
          <w:rFonts w:eastAsia="Times New Roman" w:cstheme="minorHAnsi"/>
          <w:lang w:eastAsia="pl-PL"/>
        </w:rPr>
      </w:pPr>
      <w:r w:rsidRPr="00A07E30">
        <w:rPr>
          <w:rFonts w:eastAsia="Times New Roman" w:cstheme="minorHAnsi"/>
          <w:lang w:eastAsia="pl-PL"/>
        </w:rPr>
        <w:t xml:space="preserve">Do </w:t>
      </w:r>
      <w:r w:rsidRPr="00A07E30">
        <w:rPr>
          <w:rFonts w:eastAsia="Times New Roman" w:cstheme="minorHAnsi"/>
          <w:b/>
          <w:lang w:eastAsia="pl-PL"/>
        </w:rPr>
        <w:t>wypełnionego formularza oferty</w:t>
      </w:r>
      <w:r w:rsidRPr="00A07E30">
        <w:rPr>
          <w:rFonts w:eastAsia="Times New Roman" w:cstheme="minorHAnsi"/>
          <w:lang w:eastAsia="pl-PL"/>
        </w:rPr>
        <w:t xml:space="preserve"> (wzór – załącznik nr 1 do SWZ) należy dołączyć:</w:t>
      </w:r>
    </w:p>
    <w:p w14:paraId="195095D1" w14:textId="77777777" w:rsidR="00D00037" w:rsidRPr="00645ED6" w:rsidRDefault="00D00037">
      <w:pPr>
        <w:numPr>
          <w:ilvl w:val="0"/>
          <w:numId w:val="35"/>
        </w:numPr>
        <w:tabs>
          <w:tab w:val="left" w:pos="1134"/>
        </w:tabs>
        <w:spacing w:after="0" w:line="300" w:lineRule="auto"/>
        <w:ind w:hanging="491"/>
        <w:jc w:val="both"/>
        <w:rPr>
          <w:rFonts w:eastAsia="Times New Roman" w:cstheme="minorHAnsi"/>
          <w:lang w:eastAsia="pl-PL"/>
        </w:rPr>
      </w:pPr>
      <w:r w:rsidRPr="00645ED6">
        <w:rPr>
          <w:rFonts w:eastAsia="Times New Roman" w:cstheme="minorHAnsi"/>
          <w:b/>
          <w:lang w:eastAsia="pl-PL"/>
        </w:rPr>
        <w:t>oświadczenie</w:t>
      </w:r>
      <w:r w:rsidRPr="00645ED6">
        <w:rPr>
          <w:rFonts w:eastAsia="Times New Roman" w:cstheme="minorHAnsi"/>
          <w:lang w:eastAsia="pl-PL"/>
        </w:rPr>
        <w:t xml:space="preserve"> dotyczące przesłanek wykluczenia z postępowania (wzór – załącznik nr 2 do SWZ);</w:t>
      </w:r>
    </w:p>
    <w:p w14:paraId="43902AD3" w14:textId="77777777" w:rsidR="00D00037" w:rsidRPr="00645ED6" w:rsidRDefault="00D00037">
      <w:pPr>
        <w:numPr>
          <w:ilvl w:val="0"/>
          <w:numId w:val="35"/>
        </w:numPr>
        <w:tabs>
          <w:tab w:val="left" w:pos="1134"/>
        </w:tabs>
        <w:spacing w:after="0" w:line="300" w:lineRule="auto"/>
        <w:ind w:hanging="491"/>
        <w:jc w:val="both"/>
        <w:rPr>
          <w:rFonts w:eastAsia="Times New Roman" w:cstheme="minorHAnsi"/>
          <w:lang w:eastAsia="pl-PL"/>
        </w:rPr>
      </w:pPr>
      <w:r w:rsidRPr="00645ED6">
        <w:rPr>
          <w:rFonts w:eastAsia="Times New Roman" w:cstheme="minorHAnsi"/>
          <w:b/>
          <w:lang w:eastAsia="pl-PL"/>
        </w:rPr>
        <w:t>oświadczenie o spełnianiu warunków udziału w postępowaniu</w:t>
      </w:r>
      <w:r w:rsidRPr="00645ED6">
        <w:rPr>
          <w:rFonts w:eastAsia="Times New Roman" w:cstheme="minorHAnsi"/>
          <w:lang w:eastAsia="pl-PL"/>
        </w:rPr>
        <w:t xml:space="preserve"> (wzór – załącznik nr 3 do SWZ);</w:t>
      </w:r>
    </w:p>
    <w:p w14:paraId="0379EF94" w14:textId="77777777" w:rsidR="00D00037" w:rsidRPr="00645ED6" w:rsidRDefault="00D00037" w:rsidP="00D00037">
      <w:pPr>
        <w:tabs>
          <w:tab w:val="left" w:pos="851"/>
        </w:tabs>
        <w:spacing w:after="0" w:line="300" w:lineRule="auto"/>
        <w:ind w:left="709"/>
        <w:jc w:val="both"/>
        <w:rPr>
          <w:rFonts w:eastAsia="Times New Roman" w:cstheme="minorHAnsi"/>
          <w:lang w:eastAsia="pl-PL"/>
        </w:rPr>
      </w:pPr>
      <w:r w:rsidRPr="00645ED6">
        <w:rPr>
          <w:rFonts w:eastAsia="Times New Roman" w:cstheme="minorHAnsi"/>
          <w:lang w:eastAsia="pl-PL"/>
        </w:rPr>
        <w:t>jeżeli dotyczy:</w:t>
      </w:r>
    </w:p>
    <w:p w14:paraId="77E8BC8E" w14:textId="77777777" w:rsidR="00D00037" w:rsidRPr="00645ED6" w:rsidRDefault="00D00037">
      <w:pPr>
        <w:numPr>
          <w:ilvl w:val="0"/>
          <w:numId w:val="35"/>
        </w:numPr>
        <w:tabs>
          <w:tab w:val="left" w:pos="1134"/>
        </w:tabs>
        <w:spacing w:after="0" w:line="300" w:lineRule="auto"/>
        <w:ind w:left="1134" w:hanging="425"/>
        <w:jc w:val="both"/>
        <w:rPr>
          <w:rFonts w:eastAsia="Times New Roman" w:cstheme="minorHAnsi"/>
          <w:lang w:eastAsia="pl-PL"/>
        </w:rPr>
      </w:pPr>
      <w:r w:rsidRPr="00645ED6">
        <w:rPr>
          <w:rFonts w:eastAsia="Times New Roman" w:cstheme="minorHAnsi"/>
          <w:b/>
          <w:bCs/>
          <w:lang w:eastAsia="pl-PL"/>
        </w:rPr>
        <w:t xml:space="preserve">pełnomocnictwo </w:t>
      </w:r>
      <w:r w:rsidRPr="00645ED6">
        <w:rPr>
          <w:rFonts w:eastAsia="Times New Roman" w:cstheme="minorHAnsi"/>
          <w:lang w:eastAsia="pl-PL"/>
        </w:rPr>
        <w:t>upoważniające do reprezentowania Wykonawcy, jeżeli umocowanie nie wynika wprost z dokumentów rejestrowych lub bezpłatnych i ogólnodostępnych baz danych, o ile Wykonawca dostarczył dane umożliwiające dostęp do tych dokumentów.</w:t>
      </w:r>
    </w:p>
    <w:p w14:paraId="369691D7" w14:textId="3B8869E7" w:rsidR="00D00037" w:rsidRPr="00645ED6" w:rsidRDefault="00D00037">
      <w:pPr>
        <w:numPr>
          <w:ilvl w:val="0"/>
          <w:numId w:val="35"/>
        </w:numPr>
        <w:tabs>
          <w:tab w:val="left" w:pos="1134"/>
        </w:tabs>
        <w:spacing w:after="0" w:line="300" w:lineRule="auto"/>
        <w:ind w:left="1134" w:hanging="425"/>
        <w:jc w:val="both"/>
        <w:rPr>
          <w:rFonts w:eastAsia="Times New Roman" w:cstheme="minorHAnsi"/>
          <w:lang w:eastAsia="pl-PL"/>
        </w:rPr>
      </w:pPr>
      <w:r w:rsidRPr="00645ED6">
        <w:rPr>
          <w:rFonts w:eastAsia="Times New Roman" w:cstheme="minorHAnsi"/>
          <w:b/>
          <w:bCs/>
          <w:lang w:eastAsia="pl-PL"/>
        </w:rPr>
        <w:t xml:space="preserve">pełnomocnictwo </w:t>
      </w:r>
      <w:r w:rsidRPr="00645ED6">
        <w:rPr>
          <w:rFonts w:eastAsia="Times New Roman" w:cstheme="minorHAnsi"/>
          <w:lang w:eastAsia="pl-PL"/>
        </w:rPr>
        <w:t>do reprezentowania wszystkich</w:t>
      </w:r>
      <w:r w:rsidRPr="00645ED6">
        <w:rPr>
          <w:rFonts w:eastAsia="Times New Roman" w:cstheme="minorHAnsi"/>
          <w:b/>
          <w:bCs/>
          <w:lang w:eastAsia="pl-PL"/>
        </w:rPr>
        <w:t xml:space="preserve"> Wykonawców</w:t>
      </w:r>
      <w:r w:rsidRPr="00645ED6">
        <w:rPr>
          <w:rFonts w:eastAsia="Times New Roman" w:cstheme="minorHAnsi"/>
          <w:lang w:eastAsia="pl-PL"/>
        </w:rPr>
        <w:t xml:space="preserve"> </w:t>
      </w:r>
      <w:r w:rsidRPr="00645ED6">
        <w:rPr>
          <w:rFonts w:eastAsia="Times New Roman" w:cstheme="minorHAnsi"/>
          <w:b/>
          <w:bCs/>
          <w:lang w:eastAsia="pl-PL"/>
        </w:rPr>
        <w:t>wspólnie ubiegających</w:t>
      </w:r>
      <w:r w:rsidR="00C45981" w:rsidRPr="00645ED6">
        <w:rPr>
          <w:rFonts w:eastAsia="Times New Roman" w:cstheme="minorHAnsi"/>
          <w:lang w:eastAsia="pl-PL"/>
        </w:rPr>
        <w:t xml:space="preserve"> się o </w:t>
      </w:r>
      <w:r w:rsidRPr="00645ED6">
        <w:rPr>
          <w:rFonts w:eastAsia="Times New Roman" w:cstheme="minorHAnsi"/>
          <w:lang w:eastAsia="pl-PL"/>
        </w:rPr>
        <w:t>udzielenie zamówienia</w:t>
      </w:r>
      <w:r w:rsidR="007C04A7">
        <w:rPr>
          <w:rFonts w:eastAsia="Times New Roman" w:cstheme="minorHAnsi"/>
          <w:lang w:eastAsia="pl-PL"/>
        </w:rPr>
        <w:t>.</w:t>
      </w:r>
      <w:r w:rsidRPr="00645ED6">
        <w:rPr>
          <w:rFonts w:eastAsia="Times New Roman" w:cstheme="minorHAnsi"/>
          <w:lang w:eastAsia="pl-PL"/>
        </w:rPr>
        <w:t xml:space="preserve"> </w:t>
      </w:r>
    </w:p>
    <w:p w14:paraId="0BC3AC2F" w14:textId="2A5E7324" w:rsidR="00B65096" w:rsidRPr="00645ED6" w:rsidRDefault="00D00037">
      <w:pPr>
        <w:numPr>
          <w:ilvl w:val="0"/>
          <w:numId w:val="35"/>
        </w:numPr>
        <w:tabs>
          <w:tab w:val="left" w:pos="1134"/>
        </w:tabs>
        <w:spacing w:after="0" w:line="300" w:lineRule="auto"/>
        <w:ind w:left="1134" w:hanging="425"/>
        <w:jc w:val="both"/>
        <w:rPr>
          <w:rFonts w:eastAsia="Times New Roman" w:cstheme="minorHAnsi"/>
          <w:b/>
          <w:lang w:eastAsia="pl-PL"/>
        </w:rPr>
      </w:pPr>
      <w:bookmarkStart w:id="44" w:name="_Hlk61693435"/>
      <w:r w:rsidRPr="00645ED6">
        <w:rPr>
          <w:rFonts w:eastAsia="Times New Roman" w:cstheme="minorHAnsi"/>
          <w:b/>
          <w:lang w:eastAsia="pl-PL"/>
        </w:rPr>
        <w:t>oświadczenie dotyczące przesłanek wykluczenia z postępowania</w:t>
      </w:r>
      <w:r w:rsidRPr="00645ED6">
        <w:rPr>
          <w:rFonts w:eastAsia="Times New Roman" w:cstheme="minorHAnsi"/>
          <w:lang w:eastAsia="pl-PL"/>
        </w:rPr>
        <w:t xml:space="preserve"> wszystkich podmiotów wspólnie ubiegających się o udzielenie zamówienia (wzór – załącznik nr 2 do SWZ)</w:t>
      </w:r>
      <w:r w:rsidR="00B65096" w:rsidRPr="00645ED6">
        <w:rPr>
          <w:rFonts w:eastAsia="Times New Roman" w:cstheme="minorHAnsi"/>
          <w:lang w:eastAsia="pl-PL"/>
        </w:rPr>
        <w:t xml:space="preserve"> – dla każdego z podmiotów oddzielnie.</w:t>
      </w:r>
    </w:p>
    <w:p w14:paraId="4D2427E0" w14:textId="3E19A64D" w:rsidR="001E51F0" w:rsidRPr="00645ED6" w:rsidRDefault="00B65096" w:rsidP="001E51F0">
      <w:pPr>
        <w:numPr>
          <w:ilvl w:val="0"/>
          <w:numId w:val="35"/>
        </w:numPr>
        <w:tabs>
          <w:tab w:val="left" w:pos="1134"/>
          <w:tab w:val="left" w:pos="1276"/>
        </w:tabs>
        <w:spacing w:after="0" w:line="300" w:lineRule="auto"/>
        <w:ind w:left="1134" w:hanging="425"/>
        <w:contextualSpacing/>
        <w:jc w:val="both"/>
        <w:rPr>
          <w:rFonts w:eastAsia="Times New Roman" w:cstheme="minorHAnsi"/>
          <w:b/>
          <w:lang w:eastAsia="pl-PL"/>
        </w:rPr>
      </w:pPr>
      <w:r w:rsidRPr="001E51F0">
        <w:rPr>
          <w:rFonts w:eastAsia="Times New Roman" w:cstheme="minorHAnsi"/>
          <w:b/>
          <w:lang w:eastAsia="pl-PL"/>
        </w:rPr>
        <w:t>oświadczenie</w:t>
      </w:r>
      <w:r w:rsidR="00D00037" w:rsidRPr="001E51F0">
        <w:rPr>
          <w:rFonts w:eastAsia="Times New Roman" w:cstheme="minorHAnsi"/>
          <w:b/>
          <w:bCs/>
          <w:lang w:eastAsia="pl-PL"/>
        </w:rPr>
        <w:t xml:space="preserve"> </w:t>
      </w:r>
      <w:r w:rsidR="00F91873" w:rsidRPr="001E51F0">
        <w:rPr>
          <w:rFonts w:eastAsia="Times New Roman" w:cstheme="minorHAnsi"/>
          <w:b/>
          <w:bCs/>
          <w:lang w:eastAsia="pl-PL"/>
        </w:rPr>
        <w:t xml:space="preserve">dotyczące </w:t>
      </w:r>
      <w:r w:rsidR="00D00037" w:rsidRPr="001E51F0">
        <w:rPr>
          <w:rFonts w:eastAsia="Times New Roman" w:cstheme="minorHAnsi"/>
          <w:b/>
          <w:bCs/>
          <w:lang w:eastAsia="pl-PL"/>
        </w:rPr>
        <w:t>spełniania warunków udziału w postepowaniu</w:t>
      </w:r>
      <w:r w:rsidRPr="001E51F0">
        <w:rPr>
          <w:rFonts w:eastAsia="Times New Roman" w:cstheme="minorHAnsi"/>
          <w:lang w:eastAsia="pl-PL"/>
        </w:rPr>
        <w:t xml:space="preserve"> </w:t>
      </w:r>
      <w:r w:rsidR="00F91873" w:rsidRPr="001E51F0">
        <w:rPr>
          <w:rFonts w:eastAsia="Times New Roman" w:cstheme="minorHAnsi"/>
          <w:lang w:eastAsia="pl-PL"/>
        </w:rPr>
        <w:t>dla  podmiotów wspólnie ubiegających się o udzielenie zamówienia,</w:t>
      </w:r>
      <w:r w:rsidR="00F91873" w:rsidRPr="001E51F0">
        <w:rPr>
          <w:rFonts w:eastAsia="Times New Roman" w:cstheme="minorHAnsi"/>
          <w:sz w:val="24"/>
          <w:szCs w:val="24"/>
          <w:lang w:eastAsia="pl-PL"/>
        </w:rPr>
        <w:t xml:space="preserve"> </w:t>
      </w:r>
      <w:r w:rsidR="00D00037" w:rsidRPr="001E51F0">
        <w:rPr>
          <w:rFonts w:eastAsia="Times New Roman" w:cstheme="minorHAnsi"/>
          <w:lang w:eastAsia="pl-PL"/>
        </w:rPr>
        <w:t>w zakresie w jakim wykazuje spełnianie warunków udziału w postępowaniu</w:t>
      </w:r>
      <w:r w:rsidR="00D00037" w:rsidRPr="001E51F0">
        <w:rPr>
          <w:rFonts w:eastAsia="Times New Roman" w:cstheme="minorHAnsi"/>
          <w:sz w:val="24"/>
          <w:szCs w:val="24"/>
          <w:lang w:eastAsia="pl-PL"/>
        </w:rPr>
        <w:t xml:space="preserve"> </w:t>
      </w:r>
      <w:r w:rsidR="00D00037" w:rsidRPr="001E51F0">
        <w:rPr>
          <w:rFonts w:eastAsia="Times New Roman" w:cstheme="minorHAnsi"/>
          <w:lang w:eastAsia="pl-PL"/>
        </w:rPr>
        <w:t>(wzór – załącznik nr 3</w:t>
      </w:r>
      <w:r w:rsidR="00F91873" w:rsidRPr="001E51F0">
        <w:rPr>
          <w:rFonts w:eastAsia="Times New Roman" w:cstheme="minorHAnsi"/>
          <w:lang w:eastAsia="pl-PL"/>
        </w:rPr>
        <w:t>A</w:t>
      </w:r>
      <w:r w:rsidR="00D00037" w:rsidRPr="001E51F0">
        <w:rPr>
          <w:rFonts w:eastAsia="Times New Roman" w:cstheme="minorHAnsi"/>
          <w:lang w:eastAsia="pl-PL"/>
        </w:rPr>
        <w:t xml:space="preserve"> do SWZ)</w:t>
      </w:r>
    </w:p>
    <w:p w14:paraId="6A983329" w14:textId="4ABC6493" w:rsidR="00D00037" w:rsidRPr="001E51F0" w:rsidRDefault="00D00037" w:rsidP="001E51F0">
      <w:pPr>
        <w:numPr>
          <w:ilvl w:val="0"/>
          <w:numId w:val="35"/>
        </w:numPr>
        <w:tabs>
          <w:tab w:val="left" w:pos="1134"/>
          <w:tab w:val="left" w:pos="1276"/>
        </w:tabs>
        <w:spacing w:after="0" w:line="300" w:lineRule="auto"/>
        <w:ind w:left="1134" w:hanging="425"/>
        <w:contextualSpacing/>
        <w:jc w:val="both"/>
        <w:rPr>
          <w:rFonts w:eastAsia="Times New Roman" w:cstheme="minorHAnsi"/>
          <w:b/>
          <w:lang w:eastAsia="pl-PL"/>
        </w:rPr>
      </w:pPr>
      <w:r w:rsidRPr="001E51F0">
        <w:rPr>
          <w:rFonts w:eastAsia="Times New Roman" w:cstheme="minorHAnsi"/>
          <w:b/>
          <w:lang w:eastAsia="pl-PL"/>
        </w:rPr>
        <w:t xml:space="preserve">oświadczenie </w:t>
      </w:r>
      <w:r w:rsidRPr="001E51F0">
        <w:rPr>
          <w:rFonts w:eastAsia="Times New Roman" w:cstheme="minorHAnsi"/>
          <w:bCs/>
          <w:lang w:eastAsia="pl-PL"/>
        </w:rPr>
        <w:t xml:space="preserve">z którego wynika, które usługi wykonają poszczególni Wykonawcy wspólnie ubiegający się o udzielenie zamówienia </w:t>
      </w:r>
      <w:r w:rsidR="00B65096" w:rsidRPr="001E51F0">
        <w:rPr>
          <w:rFonts w:eastAsia="Times New Roman" w:cstheme="minorHAnsi"/>
          <w:bCs/>
          <w:lang w:eastAsia="pl-PL"/>
        </w:rPr>
        <w:t xml:space="preserve">(wzór załącznik nr </w:t>
      </w:r>
      <w:r w:rsidR="00645ED6" w:rsidRPr="001E51F0">
        <w:rPr>
          <w:rFonts w:eastAsia="Times New Roman" w:cstheme="minorHAnsi"/>
          <w:bCs/>
          <w:lang w:eastAsia="pl-PL"/>
        </w:rPr>
        <w:t>8</w:t>
      </w:r>
      <w:r w:rsidRPr="001E51F0">
        <w:rPr>
          <w:rFonts w:eastAsia="Times New Roman" w:cstheme="minorHAnsi"/>
          <w:bCs/>
          <w:lang w:eastAsia="pl-PL"/>
        </w:rPr>
        <w:t xml:space="preserve"> do SWZ),</w:t>
      </w:r>
    </w:p>
    <w:bookmarkEnd w:id="44"/>
    <w:p w14:paraId="3111587D" w14:textId="379197AC" w:rsidR="00B65096" w:rsidRPr="00645ED6" w:rsidRDefault="00D00037">
      <w:pPr>
        <w:numPr>
          <w:ilvl w:val="0"/>
          <w:numId w:val="35"/>
        </w:numPr>
        <w:tabs>
          <w:tab w:val="left" w:pos="1276"/>
        </w:tabs>
        <w:spacing w:after="0" w:line="300" w:lineRule="auto"/>
        <w:ind w:left="1134" w:hanging="425"/>
        <w:jc w:val="both"/>
        <w:rPr>
          <w:rFonts w:eastAsia="Times New Roman" w:cstheme="minorHAnsi"/>
          <w:b/>
          <w:lang w:eastAsia="pl-PL"/>
        </w:rPr>
      </w:pPr>
      <w:r w:rsidRPr="00645ED6">
        <w:rPr>
          <w:rFonts w:eastAsia="Times New Roman" w:cstheme="minorHAnsi"/>
          <w:b/>
          <w:lang w:eastAsia="pl-PL"/>
        </w:rPr>
        <w:t xml:space="preserve">oświadczenie </w:t>
      </w:r>
      <w:r w:rsidR="00B65096" w:rsidRPr="00645ED6">
        <w:rPr>
          <w:rFonts w:eastAsia="Times New Roman" w:cstheme="minorHAnsi"/>
          <w:b/>
          <w:lang w:eastAsia="pl-PL"/>
        </w:rPr>
        <w:t>z art. 125 ust 5</w:t>
      </w:r>
      <w:r w:rsidR="00FA38DB" w:rsidRPr="00645ED6">
        <w:rPr>
          <w:rFonts w:eastAsia="Times New Roman" w:cstheme="minorHAnsi"/>
          <w:b/>
          <w:lang w:eastAsia="pl-PL"/>
        </w:rPr>
        <w:t>,</w:t>
      </w:r>
      <w:r w:rsidR="00B65096" w:rsidRPr="00645ED6">
        <w:rPr>
          <w:rFonts w:eastAsia="Times New Roman" w:cstheme="minorHAnsi"/>
          <w:b/>
          <w:lang w:eastAsia="pl-PL"/>
        </w:rPr>
        <w:t xml:space="preserve"> </w:t>
      </w:r>
      <w:r w:rsidRPr="00645ED6">
        <w:rPr>
          <w:rFonts w:eastAsia="Times New Roman" w:cstheme="minorHAnsi"/>
          <w:b/>
          <w:lang w:eastAsia="pl-PL"/>
        </w:rPr>
        <w:t>dotyczące przesłanek wykluczenia z postępowania</w:t>
      </w:r>
      <w:r w:rsidRPr="00645ED6">
        <w:rPr>
          <w:rFonts w:eastAsia="Times New Roman" w:cstheme="minorHAnsi"/>
          <w:lang w:eastAsia="pl-PL"/>
        </w:rPr>
        <w:t xml:space="preserve"> podmiotów udostępniających zasoby (wzór – załącznik nr 2</w:t>
      </w:r>
      <w:r w:rsidR="00645ED6" w:rsidRPr="00645ED6">
        <w:rPr>
          <w:rFonts w:eastAsia="Times New Roman" w:cstheme="minorHAnsi"/>
          <w:lang w:eastAsia="pl-PL"/>
        </w:rPr>
        <w:t>A</w:t>
      </w:r>
      <w:r w:rsidRPr="00645ED6">
        <w:rPr>
          <w:rFonts w:eastAsia="Times New Roman" w:cstheme="minorHAnsi"/>
          <w:lang w:eastAsia="pl-PL"/>
        </w:rPr>
        <w:t xml:space="preserve"> do SWZ)</w:t>
      </w:r>
      <w:r w:rsidR="00B65096" w:rsidRPr="00645ED6">
        <w:rPr>
          <w:rFonts w:eastAsia="Times New Roman" w:cstheme="minorHAnsi"/>
          <w:lang w:eastAsia="pl-PL"/>
        </w:rPr>
        <w:t xml:space="preserve"> podpisane przez te podmioty</w:t>
      </w:r>
      <w:r w:rsidR="007157F0" w:rsidRPr="00645ED6">
        <w:rPr>
          <w:rFonts w:eastAsia="Times New Roman" w:cstheme="minorHAnsi"/>
          <w:lang w:eastAsia="pl-PL"/>
        </w:rPr>
        <w:t>;</w:t>
      </w:r>
      <w:r w:rsidRPr="00645ED6">
        <w:rPr>
          <w:rFonts w:eastAsia="Times New Roman" w:cstheme="minorHAnsi"/>
          <w:lang w:eastAsia="pl-PL"/>
        </w:rPr>
        <w:t xml:space="preserve"> </w:t>
      </w:r>
    </w:p>
    <w:p w14:paraId="6BEFAD38" w14:textId="670AC5C4" w:rsidR="00D00037" w:rsidRPr="00645ED6" w:rsidRDefault="00FA38DB">
      <w:pPr>
        <w:numPr>
          <w:ilvl w:val="0"/>
          <w:numId w:val="35"/>
        </w:numPr>
        <w:tabs>
          <w:tab w:val="left" w:pos="1276"/>
        </w:tabs>
        <w:spacing w:after="0" w:line="300" w:lineRule="auto"/>
        <w:ind w:left="1134" w:hanging="425"/>
        <w:jc w:val="both"/>
        <w:rPr>
          <w:rFonts w:eastAsia="Times New Roman" w:cstheme="minorHAnsi"/>
          <w:b/>
          <w:lang w:eastAsia="pl-PL"/>
        </w:rPr>
      </w:pPr>
      <w:r w:rsidRPr="00645ED6">
        <w:rPr>
          <w:rFonts w:eastAsia="Times New Roman" w:cstheme="minorHAnsi"/>
          <w:b/>
          <w:bCs/>
          <w:lang w:eastAsia="pl-PL"/>
        </w:rPr>
        <w:t>oświadczenie z art. 125 ust 5,</w:t>
      </w:r>
      <w:r w:rsidR="00D00037" w:rsidRPr="00645ED6">
        <w:rPr>
          <w:rFonts w:eastAsia="Times New Roman" w:cstheme="minorHAnsi"/>
          <w:b/>
          <w:bCs/>
          <w:lang w:eastAsia="pl-PL"/>
        </w:rPr>
        <w:t xml:space="preserve"> </w:t>
      </w:r>
      <w:r w:rsidRPr="00645ED6">
        <w:rPr>
          <w:rFonts w:eastAsia="Times New Roman" w:cstheme="minorHAnsi"/>
          <w:b/>
          <w:bCs/>
          <w:lang w:eastAsia="pl-PL"/>
        </w:rPr>
        <w:t xml:space="preserve"> o spełnianiu</w:t>
      </w:r>
      <w:r w:rsidR="00D00037" w:rsidRPr="00645ED6">
        <w:rPr>
          <w:rFonts w:eastAsia="Times New Roman" w:cstheme="minorHAnsi"/>
          <w:b/>
          <w:bCs/>
          <w:lang w:eastAsia="pl-PL"/>
        </w:rPr>
        <w:t xml:space="preserve"> warunków udziału w postepowaniu</w:t>
      </w:r>
      <w:r w:rsidRPr="00645ED6">
        <w:rPr>
          <w:rFonts w:eastAsia="Times New Roman" w:cstheme="minorHAnsi"/>
          <w:lang w:eastAsia="pl-PL"/>
        </w:rPr>
        <w:t>, podmiotu który wykazuje spełnianie warunku</w:t>
      </w:r>
      <w:r w:rsidRPr="00645ED6">
        <w:rPr>
          <w:rFonts w:eastAsia="Times New Roman" w:cstheme="minorHAnsi"/>
          <w:sz w:val="24"/>
          <w:szCs w:val="24"/>
          <w:lang w:eastAsia="pl-PL"/>
        </w:rPr>
        <w:t xml:space="preserve"> </w:t>
      </w:r>
      <w:r w:rsidRPr="00645ED6">
        <w:rPr>
          <w:rFonts w:eastAsia="Times New Roman" w:cstheme="minorHAnsi"/>
          <w:lang w:eastAsia="pl-PL"/>
        </w:rPr>
        <w:t>udziału w postępowaniu (wzór – załącznik nr 3</w:t>
      </w:r>
      <w:r w:rsidR="00F91873" w:rsidRPr="00645ED6">
        <w:rPr>
          <w:rFonts w:eastAsia="Times New Roman" w:cstheme="minorHAnsi"/>
          <w:lang w:eastAsia="pl-PL"/>
        </w:rPr>
        <w:t>B</w:t>
      </w:r>
      <w:r w:rsidRPr="00645ED6">
        <w:rPr>
          <w:rFonts w:eastAsia="Times New Roman" w:cstheme="minorHAnsi"/>
          <w:lang w:eastAsia="pl-PL"/>
        </w:rPr>
        <w:t xml:space="preserve"> do SWZ)</w:t>
      </w:r>
      <w:r w:rsidR="007157F0" w:rsidRPr="00645ED6">
        <w:rPr>
          <w:rFonts w:eastAsia="Times New Roman" w:cstheme="minorHAnsi"/>
          <w:lang w:eastAsia="pl-PL"/>
        </w:rPr>
        <w:t>, podpisane przez ten podmiot;</w:t>
      </w:r>
    </w:p>
    <w:p w14:paraId="64D52AD0" w14:textId="7719D9F2" w:rsidR="00D00037" w:rsidRPr="00645ED6" w:rsidRDefault="007157F0">
      <w:pPr>
        <w:numPr>
          <w:ilvl w:val="0"/>
          <w:numId w:val="35"/>
        </w:numPr>
        <w:tabs>
          <w:tab w:val="left" w:pos="1276"/>
        </w:tabs>
        <w:spacing w:after="0" w:line="300" w:lineRule="auto"/>
        <w:ind w:left="1134" w:hanging="425"/>
        <w:jc w:val="both"/>
        <w:rPr>
          <w:rFonts w:eastAsia="Times New Roman" w:cstheme="minorHAnsi"/>
          <w:bCs/>
          <w:lang w:eastAsia="pl-PL"/>
        </w:rPr>
      </w:pPr>
      <w:r w:rsidRPr="00645ED6">
        <w:rPr>
          <w:rFonts w:eastAsia="Times New Roman" w:cstheme="minorHAnsi"/>
          <w:b/>
          <w:lang w:eastAsia="pl-PL"/>
        </w:rPr>
        <w:t>zobowiązanie</w:t>
      </w:r>
      <w:r w:rsidR="00D00037" w:rsidRPr="00645ED6">
        <w:rPr>
          <w:rFonts w:eastAsia="Times New Roman" w:cstheme="minorHAnsi"/>
          <w:b/>
          <w:lang w:eastAsia="pl-PL"/>
        </w:rPr>
        <w:t xml:space="preserve"> podmiotów udostępniających zasoby</w:t>
      </w:r>
      <w:r w:rsidR="00D00037" w:rsidRPr="00645ED6">
        <w:rPr>
          <w:rFonts w:eastAsia="Times New Roman" w:cstheme="minorHAnsi"/>
          <w:bCs/>
          <w:lang w:eastAsia="pl-PL"/>
        </w:rPr>
        <w:t>, jeśli Wykonawca korzysta z zasobów tych p</w:t>
      </w:r>
      <w:r w:rsidRPr="00645ED6">
        <w:rPr>
          <w:rFonts w:eastAsia="Times New Roman" w:cstheme="minorHAnsi"/>
          <w:bCs/>
          <w:lang w:eastAsia="pl-PL"/>
        </w:rPr>
        <w:t>odmiotów na podstawie art. 118 u</w:t>
      </w:r>
      <w:r w:rsidR="00D00037" w:rsidRPr="00645ED6">
        <w:rPr>
          <w:rFonts w:eastAsia="Times New Roman" w:cstheme="minorHAnsi"/>
          <w:bCs/>
          <w:lang w:eastAsia="pl-PL"/>
        </w:rPr>
        <w:t xml:space="preserve">stawy </w:t>
      </w:r>
      <w:proofErr w:type="spellStart"/>
      <w:r w:rsidR="00D00037" w:rsidRPr="00645ED6">
        <w:rPr>
          <w:rFonts w:eastAsia="Times New Roman" w:cstheme="minorHAnsi"/>
          <w:bCs/>
          <w:lang w:eastAsia="pl-PL"/>
        </w:rPr>
        <w:t>Pzp</w:t>
      </w:r>
      <w:proofErr w:type="spellEnd"/>
      <w:r w:rsidR="00D00037" w:rsidRPr="00645ED6">
        <w:rPr>
          <w:rFonts w:eastAsia="Times New Roman" w:cstheme="minorHAnsi"/>
          <w:bCs/>
          <w:lang w:eastAsia="pl-PL"/>
        </w:rPr>
        <w:t xml:space="preserve"> </w:t>
      </w:r>
      <w:bookmarkStart w:id="45" w:name="_Hlk61352759"/>
      <w:r w:rsidR="00B65096" w:rsidRPr="00645ED6">
        <w:rPr>
          <w:rFonts w:eastAsia="Times New Roman" w:cstheme="minorHAnsi"/>
          <w:bCs/>
          <w:lang w:eastAsia="pl-PL"/>
        </w:rPr>
        <w:t xml:space="preserve">(wzór załącznik nr </w:t>
      </w:r>
      <w:r w:rsidR="00645ED6" w:rsidRPr="00645ED6">
        <w:rPr>
          <w:rFonts w:eastAsia="Times New Roman" w:cstheme="minorHAnsi"/>
          <w:bCs/>
          <w:lang w:eastAsia="pl-PL"/>
        </w:rPr>
        <w:t>7</w:t>
      </w:r>
      <w:r w:rsidR="00D00037" w:rsidRPr="00645ED6">
        <w:rPr>
          <w:rFonts w:eastAsia="Times New Roman" w:cstheme="minorHAnsi"/>
          <w:bCs/>
          <w:lang w:eastAsia="pl-PL"/>
        </w:rPr>
        <w:t xml:space="preserve"> do SWZ)</w:t>
      </w:r>
      <w:bookmarkEnd w:id="45"/>
    </w:p>
    <w:p w14:paraId="6665B300" w14:textId="2B9C094A" w:rsidR="00D00037" w:rsidRPr="00A07E30" w:rsidRDefault="00D00037">
      <w:pPr>
        <w:numPr>
          <w:ilvl w:val="0"/>
          <w:numId w:val="38"/>
        </w:numPr>
        <w:spacing w:after="0" w:line="300" w:lineRule="auto"/>
        <w:ind w:left="709"/>
        <w:jc w:val="both"/>
        <w:rPr>
          <w:rFonts w:eastAsia="Times New Roman" w:cstheme="minorHAnsi"/>
          <w:lang w:eastAsia="pl-PL"/>
        </w:rPr>
      </w:pPr>
      <w:r w:rsidRPr="0006756A">
        <w:rPr>
          <w:rFonts w:eastAsia="Times New Roman" w:cstheme="minorHAnsi"/>
          <w:b/>
          <w:bCs/>
          <w:lang w:eastAsia="pl-PL"/>
        </w:rPr>
        <w:lastRenderedPageBreak/>
        <w:t xml:space="preserve">Zamawiający, przed udzieleniem zamówienia, w wyznaczonym terminie, wezwie Wykonawcę, którego oferta zostanie uznana za najwyżej ocenioną </w:t>
      </w:r>
      <w:r w:rsidR="00656514" w:rsidRPr="0006756A">
        <w:rPr>
          <w:rFonts w:eastAsia="Times New Roman" w:cstheme="minorHAnsi"/>
          <w:b/>
          <w:bCs/>
          <w:lang w:eastAsia="pl-PL"/>
        </w:rPr>
        <w:t>w danej części</w:t>
      </w:r>
      <w:r w:rsidRPr="00645ED6">
        <w:rPr>
          <w:rFonts w:eastAsia="Times New Roman" w:cstheme="minorHAnsi"/>
          <w:lang w:eastAsia="pl-PL"/>
        </w:rPr>
        <w:t>, d</w:t>
      </w:r>
      <w:r w:rsidRPr="00A07E30">
        <w:rPr>
          <w:rFonts w:eastAsia="Times New Roman" w:cstheme="minorHAnsi"/>
          <w:lang w:eastAsia="pl-PL"/>
        </w:rPr>
        <w:t xml:space="preserve">o złożenia, wskazania dostępności w formie elektronicznej w ogólnodostępnej i bezpłatnej bazie danych lub wskazania faktu posiadania przez Zamawiającego wraz z podaniem numeru postępowania, </w:t>
      </w:r>
      <w:r w:rsidRPr="0006756A">
        <w:rPr>
          <w:rFonts w:eastAsia="Times New Roman" w:cstheme="minorHAnsi"/>
          <w:b/>
          <w:bCs/>
          <w:lang w:eastAsia="pl-PL"/>
        </w:rPr>
        <w:t xml:space="preserve">aktualnych na dzień złożenia dokumentów lub oświadczeń wymienionych w rozdziale </w:t>
      </w:r>
      <w:r w:rsidR="007157F0" w:rsidRPr="0006756A">
        <w:rPr>
          <w:rFonts w:eastAsia="Times New Roman" w:cstheme="minorHAnsi"/>
          <w:b/>
          <w:bCs/>
          <w:lang w:eastAsia="pl-PL"/>
        </w:rPr>
        <w:t>VII pkt 6</w:t>
      </w:r>
      <w:r w:rsidRPr="0006756A">
        <w:rPr>
          <w:rFonts w:eastAsia="Times New Roman" w:cstheme="minorHAnsi"/>
          <w:b/>
          <w:bCs/>
          <w:lang w:eastAsia="pl-PL"/>
        </w:rPr>
        <w:t xml:space="preserve"> SWZ</w:t>
      </w:r>
      <w:r w:rsidRPr="00645ED6">
        <w:rPr>
          <w:rFonts w:eastAsia="Times New Roman" w:cstheme="minorHAnsi"/>
          <w:lang w:eastAsia="pl-PL"/>
        </w:rPr>
        <w:t>.</w:t>
      </w:r>
    </w:p>
    <w:p w14:paraId="6690E688" w14:textId="77777777" w:rsidR="00D00037" w:rsidRPr="00A07E30" w:rsidRDefault="00D00037">
      <w:pPr>
        <w:numPr>
          <w:ilvl w:val="0"/>
          <w:numId w:val="38"/>
        </w:numPr>
        <w:tabs>
          <w:tab w:val="num" w:pos="567"/>
        </w:tabs>
        <w:spacing w:after="0" w:line="300" w:lineRule="auto"/>
        <w:ind w:left="709"/>
        <w:jc w:val="both"/>
        <w:rPr>
          <w:rFonts w:eastAsia="Times New Roman" w:cstheme="minorHAnsi"/>
          <w:lang w:eastAsia="pl-PL"/>
        </w:rPr>
      </w:pPr>
      <w:r w:rsidRPr="00A07E30">
        <w:rPr>
          <w:rFonts w:eastAsia="Times New Roman" w:cstheme="minorHAnsi"/>
          <w:lang w:eastAsia="pl-PL"/>
        </w:rPr>
        <w:t>Wszelkie koszty związane z przygotowaniem i złożeniem oferty ponosi Wykonawca.</w:t>
      </w:r>
    </w:p>
    <w:p w14:paraId="5FE8DFF2" w14:textId="77777777" w:rsidR="00D00037" w:rsidRPr="00A07E30" w:rsidRDefault="00D00037">
      <w:pPr>
        <w:numPr>
          <w:ilvl w:val="0"/>
          <w:numId w:val="38"/>
        </w:numPr>
        <w:spacing w:after="0" w:line="300" w:lineRule="auto"/>
        <w:ind w:left="709"/>
        <w:jc w:val="both"/>
        <w:rPr>
          <w:rFonts w:eastAsia="Times New Roman" w:cstheme="minorHAnsi"/>
          <w:lang w:eastAsia="pl-PL"/>
        </w:rPr>
      </w:pPr>
      <w:r w:rsidRPr="00A07E30">
        <w:rPr>
          <w:rFonts w:eastAsia="Times New Roman" w:cstheme="minorHAnsi"/>
          <w:lang w:eastAsia="pl-PL"/>
        </w:rPr>
        <w:t xml:space="preserve">Wykonawca, za pośrednictwem Platformy, ma prawo przed upływem terminu do składania ofert zmienić lub wycofać ofertę. Sposób dokonywania zmiany lub wycofania oferty zamieszczono w instrukcji zamieszczonej pod adresem </w:t>
      </w:r>
      <w:hyperlink r:id="rId12" w:history="1">
        <w:r w:rsidRPr="00A07E30">
          <w:rPr>
            <w:rFonts w:eastAsia="Times New Roman" w:cstheme="minorHAnsi"/>
            <w:color w:val="0000FF"/>
            <w:u w:val="single"/>
            <w:lang w:eastAsia="pl-PL"/>
          </w:rPr>
          <w:t>https://platformazakupowa.pl/strona/45-instrukcje</w:t>
        </w:r>
      </w:hyperlink>
      <w:r w:rsidRPr="00A07E30">
        <w:rPr>
          <w:rFonts w:eastAsia="Times New Roman" w:cstheme="minorHAnsi"/>
          <w:color w:val="0000FF"/>
          <w:sz w:val="24"/>
          <w:szCs w:val="24"/>
          <w:u w:val="single"/>
          <w:lang w:eastAsia="pl-PL"/>
        </w:rPr>
        <w:t>.</w:t>
      </w:r>
    </w:p>
    <w:p w14:paraId="03E44060" w14:textId="77777777" w:rsidR="00D00037" w:rsidRPr="00A07E30" w:rsidRDefault="00D00037">
      <w:pPr>
        <w:numPr>
          <w:ilvl w:val="0"/>
          <w:numId w:val="38"/>
        </w:numPr>
        <w:tabs>
          <w:tab w:val="num" w:pos="1134"/>
        </w:tabs>
        <w:spacing w:after="0" w:line="300" w:lineRule="auto"/>
        <w:ind w:left="709"/>
        <w:jc w:val="both"/>
        <w:rPr>
          <w:rFonts w:eastAsia="Times New Roman" w:cstheme="minorHAnsi"/>
          <w:lang w:eastAsia="pl-PL"/>
        </w:rPr>
      </w:pPr>
      <w:r w:rsidRPr="00A07E30">
        <w:rPr>
          <w:rFonts w:eastAsia="Times New Roman" w:cstheme="minorHAnsi"/>
          <w:lang w:eastAsia="pl-PL"/>
        </w:rPr>
        <w:t xml:space="preserve">Szczegółowa instrukcja dla Wykonawców dotycząca złożenia oferty znajduje się na stronie internetowej pod adresami: </w:t>
      </w:r>
      <w:hyperlink r:id="rId13" w:history="1">
        <w:r w:rsidRPr="00A07E30">
          <w:rPr>
            <w:rFonts w:eastAsia="Times New Roman" w:cstheme="minorHAnsi"/>
            <w:color w:val="0000FF"/>
            <w:u w:val="single"/>
            <w:lang w:eastAsia="pl-PL"/>
          </w:rPr>
          <w:t>https://platformazakupowa.pl/strona/1-regulamin</w:t>
        </w:r>
      </w:hyperlink>
      <w:r w:rsidRPr="00A07E30">
        <w:rPr>
          <w:rFonts w:eastAsia="Times New Roman" w:cstheme="minorHAnsi"/>
          <w:lang w:eastAsia="pl-PL"/>
        </w:rPr>
        <w:t xml:space="preserve"> oraz </w:t>
      </w:r>
    </w:p>
    <w:p w14:paraId="66866735" w14:textId="77777777" w:rsidR="00D00037" w:rsidRPr="00A07E30" w:rsidRDefault="00000000" w:rsidP="00D00037">
      <w:pPr>
        <w:tabs>
          <w:tab w:val="num" w:pos="709"/>
          <w:tab w:val="num" w:pos="1134"/>
        </w:tabs>
        <w:spacing w:after="0" w:line="300" w:lineRule="auto"/>
        <w:ind w:left="709"/>
        <w:jc w:val="both"/>
        <w:rPr>
          <w:rFonts w:eastAsia="Times New Roman" w:cstheme="minorHAnsi"/>
          <w:color w:val="0000FF"/>
          <w:sz w:val="24"/>
          <w:szCs w:val="24"/>
          <w:u w:val="single"/>
          <w:lang w:eastAsia="pl-PL"/>
        </w:rPr>
      </w:pPr>
      <w:hyperlink r:id="rId14" w:history="1">
        <w:r w:rsidR="00D00037" w:rsidRPr="00A07E30">
          <w:rPr>
            <w:rFonts w:eastAsia="Times New Roman" w:cstheme="minorHAnsi"/>
            <w:color w:val="0000FF"/>
            <w:u w:val="single"/>
            <w:lang w:eastAsia="pl-PL"/>
          </w:rPr>
          <w:t>https://platformazakupowa.pl/strona/45-instrukcje</w:t>
        </w:r>
      </w:hyperlink>
    </w:p>
    <w:p w14:paraId="4D324F45" w14:textId="77777777" w:rsidR="00D00037" w:rsidRPr="00A07E30" w:rsidRDefault="00D00037">
      <w:pPr>
        <w:numPr>
          <w:ilvl w:val="0"/>
          <w:numId w:val="38"/>
        </w:numPr>
        <w:tabs>
          <w:tab w:val="num" w:pos="1134"/>
        </w:tabs>
        <w:spacing w:after="0" w:line="300" w:lineRule="auto"/>
        <w:ind w:left="709"/>
        <w:jc w:val="both"/>
        <w:rPr>
          <w:rFonts w:eastAsia="Times New Roman" w:cstheme="minorHAnsi"/>
          <w:lang w:eastAsia="pl-PL"/>
        </w:rPr>
      </w:pPr>
      <w:r w:rsidRPr="00A07E30">
        <w:rPr>
          <w:rFonts w:eastAsia="Times New Roman" w:cstheme="minorHAnsi"/>
          <w:lang w:eastAsia="pl-PL"/>
        </w:rPr>
        <w:t xml:space="preserve">Zgodnie z art. 223 ust 2 ustawy </w:t>
      </w:r>
      <w:proofErr w:type="spellStart"/>
      <w:r w:rsidRPr="00A07E30">
        <w:rPr>
          <w:rFonts w:eastAsia="Times New Roman" w:cstheme="minorHAnsi"/>
          <w:lang w:eastAsia="pl-PL"/>
        </w:rPr>
        <w:t>Pzp</w:t>
      </w:r>
      <w:proofErr w:type="spellEnd"/>
      <w:r w:rsidRPr="00A07E30">
        <w:rPr>
          <w:rFonts w:eastAsia="Times New Roman" w:cstheme="minorHAnsi"/>
          <w:lang w:eastAsia="pl-PL"/>
        </w:rPr>
        <w:t xml:space="preserve"> Zamawiający jest zobowiązany poprawić w ofercie:</w:t>
      </w:r>
    </w:p>
    <w:p w14:paraId="1E17DCF1" w14:textId="77777777" w:rsidR="00D00037" w:rsidRPr="00A07E30" w:rsidRDefault="00D00037">
      <w:pPr>
        <w:numPr>
          <w:ilvl w:val="0"/>
          <w:numId w:val="37"/>
        </w:numPr>
        <w:tabs>
          <w:tab w:val="left" w:pos="1134"/>
        </w:tabs>
        <w:spacing w:after="0" w:line="300" w:lineRule="auto"/>
        <w:ind w:left="1134" w:hanging="425"/>
        <w:jc w:val="both"/>
        <w:rPr>
          <w:rFonts w:eastAsia="Times New Roman" w:cstheme="minorHAnsi"/>
          <w:lang w:eastAsia="pl-PL"/>
        </w:rPr>
      </w:pPr>
      <w:r w:rsidRPr="00A07E30">
        <w:rPr>
          <w:rFonts w:eastAsia="Times New Roman" w:cstheme="minorHAnsi"/>
          <w:lang w:eastAsia="pl-PL"/>
        </w:rPr>
        <w:t>oczywiste omyłki pisarskie;</w:t>
      </w:r>
    </w:p>
    <w:p w14:paraId="1483B8FC" w14:textId="77777777" w:rsidR="00D00037" w:rsidRPr="00A07E30" w:rsidRDefault="00D00037">
      <w:pPr>
        <w:numPr>
          <w:ilvl w:val="0"/>
          <w:numId w:val="37"/>
        </w:numPr>
        <w:tabs>
          <w:tab w:val="left" w:pos="1134"/>
        </w:tabs>
        <w:spacing w:after="0" w:line="300" w:lineRule="auto"/>
        <w:ind w:left="1134" w:hanging="425"/>
        <w:jc w:val="both"/>
        <w:rPr>
          <w:rFonts w:eastAsia="Times New Roman" w:cstheme="minorHAnsi"/>
          <w:lang w:eastAsia="pl-PL"/>
        </w:rPr>
      </w:pPr>
      <w:r w:rsidRPr="00A07E30">
        <w:rPr>
          <w:rFonts w:eastAsia="Times New Roman" w:cstheme="minorHAnsi"/>
          <w:lang w:eastAsia="pl-PL"/>
        </w:rPr>
        <w:t>oczywiste omyłki rachunkowe, z uwzględnieniem konsekwencji rachunkowych dokonanych poprawek;</w:t>
      </w:r>
    </w:p>
    <w:p w14:paraId="1C5C4E33" w14:textId="77777777" w:rsidR="00D00037" w:rsidRPr="00A07E30" w:rsidRDefault="00D00037">
      <w:pPr>
        <w:numPr>
          <w:ilvl w:val="0"/>
          <w:numId w:val="37"/>
        </w:numPr>
        <w:tabs>
          <w:tab w:val="left" w:pos="1134"/>
        </w:tabs>
        <w:spacing w:after="0" w:line="300" w:lineRule="auto"/>
        <w:ind w:left="1134" w:hanging="425"/>
        <w:jc w:val="both"/>
        <w:rPr>
          <w:rFonts w:eastAsia="Times New Roman" w:cstheme="minorHAnsi"/>
          <w:lang w:eastAsia="pl-PL"/>
        </w:rPr>
      </w:pPr>
      <w:r w:rsidRPr="00A07E30">
        <w:rPr>
          <w:rFonts w:eastAsia="Times New Roman" w:cstheme="minorHAnsi"/>
          <w:lang w:eastAsia="pl-PL"/>
        </w:rPr>
        <w:t>inne omyłki polegające na niezgodności oferty z SWZ, niepowodujące istotnych zmian w treści oferty. Zamawiający wyznaczy Wykonawcy odpowiedni termin na wyrażenie zgody na poprawienie w ofercie omyłki lub zakwestionowanie sposobu jej poprawienia. Brak odpowiedzi w wyznaczonym terminie uznaje się za wyrażenie zgody na poprawienie omyłki.</w:t>
      </w:r>
    </w:p>
    <w:p w14:paraId="1C30CC47" w14:textId="77777777" w:rsidR="00D00037" w:rsidRPr="00A07E30" w:rsidRDefault="00D00037" w:rsidP="00D00037">
      <w:pPr>
        <w:spacing w:after="0" w:line="300" w:lineRule="auto"/>
        <w:jc w:val="both"/>
        <w:rPr>
          <w:rFonts w:eastAsia="Times New Roman" w:cstheme="minorHAnsi"/>
          <w:lang w:eastAsia="pl-PL"/>
        </w:rPr>
      </w:pPr>
    </w:p>
    <w:p w14:paraId="171979CA" w14:textId="77777777" w:rsidR="00D00037" w:rsidRPr="00A07E30"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A07E30">
        <w:rPr>
          <w:rFonts w:eastAsia="Times New Roman" w:cstheme="minorHAnsi"/>
          <w:b/>
          <w:lang w:eastAsia="pl-PL"/>
        </w:rPr>
        <w:t>SPOSÓB I TERMIN SKŁADANIA OFERT</w:t>
      </w:r>
    </w:p>
    <w:p w14:paraId="4762047D" w14:textId="77777777" w:rsidR="00D00037" w:rsidRPr="00645ED6" w:rsidRDefault="00D00037">
      <w:pPr>
        <w:numPr>
          <w:ilvl w:val="0"/>
          <w:numId w:val="14"/>
        </w:numPr>
        <w:tabs>
          <w:tab w:val="num" w:pos="709"/>
        </w:tabs>
        <w:spacing w:after="0" w:line="300" w:lineRule="auto"/>
        <w:ind w:left="709" w:hanging="425"/>
        <w:jc w:val="both"/>
        <w:rPr>
          <w:rFonts w:eastAsia="Times New Roman" w:cstheme="minorHAnsi"/>
          <w:lang w:eastAsia="pl-PL"/>
        </w:rPr>
      </w:pPr>
      <w:r w:rsidRPr="00645ED6">
        <w:rPr>
          <w:rFonts w:eastAsia="Times New Roman" w:cstheme="minorHAnsi"/>
          <w:lang w:eastAsia="pl-PL"/>
        </w:rPr>
        <w:t>Oferty wraz z wymaganymi dokumentami należy</w:t>
      </w:r>
      <w:bookmarkStart w:id="46" w:name="_Hlk2779437"/>
      <w:r w:rsidRPr="00645ED6">
        <w:rPr>
          <w:rFonts w:eastAsia="Times New Roman" w:cstheme="minorHAnsi"/>
          <w:lang w:eastAsia="pl-PL"/>
        </w:rPr>
        <w:t xml:space="preserve"> umieścić na Platformie pod adresem: </w:t>
      </w:r>
    </w:p>
    <w:bookmarkStart w:id="47" w:name="_Hlk3297649"/>
    <w:p w14:paraId="1652FB8A" w14:textId="1EBD92A6" w:rsidR="00D00037" w:rsidRPr="00A07E30" w:rsidRDefault="008C30F0" w:rsidP="0006756A">
      <w:pPr>
        <w:shd w:val="clear" w:color="auto" w:fill="FFFFFF" w:themeFill="background1"/>
        <w:tabs>
          <w:tab w:val="num" w:pos="709"/>
        </w:tabs>
        <w:spacing w:after="0" w:line="300" w:lineRule="auto"/>
        <w:ind w:left="709"/>
        <w:jc w:val="both"/>
        <w:rPr>
          <w:rFonts w:eastAsia="Times New Roman" w:cstheme="minorHAnsi"/>
          <w:lang w:eastAsia="pl-PL"/>
        </w:rPr>
      </w:pPr>
      <w:r w:rsidRPr="00A07E30">
        <w:rPr>
          <w:rFonts w:eastAsia="Times New Roman" w:cstheme="minorHAnsi"/>
          <w:color w:val="0000FF"/>
          <w:u w:val="single"/>
          <w:lang w:eastAsia="pl-PL"/>
        </w:rPr>
        <w:fldChar w:fldCharType="begin"/>
      </w:r>
      <w:r w:rsidRPr="00A07E30">
        <w:rPr>
          <w:rFonts w:eastAsia="Times New Roman" w:cstheme="minorHAnsi"/>
          <w:color w:val="0000FF"/>
          <w:u w:val="single"/>
          <w:lang w:eastAsia="pl-PL"/>
        </w:rPr>
        <w:instrText xml:space="preserve"> HYPERLINK "https://platformazakupowa.pl/pn/p" </w:instrText>
      </w:r>
      <w:r w:rsidRPr="00A07E30">
        <w:rPr>
          <w:rFonts w:eastAsia="Times New Roman" w:cstheme="minorHAnsi"/>
          <w:color w:val="0000FF"/>
          <w:u w:val="single"/>
          <w:lang w:eastAsia="pl-PL"/>
        </w:rPr>
      </w:r>
      <w:r w:rsidRPr="00A07E30">
        <w:rPr>
          <w:rFonts w:eastAsia="Times New Roman" w:cstheme="minorHAnsi"/>
          <w:color w:val="0000FF"/>
          <w:u w:val="single"/>
          <w:lang w:eastAsia="pl-PL"/>
        </w:rPr>
        <w:fldChar w:fldCharType="separate"/>
      </w:r>
      <w:r w:rsidRPr="00A07E30">
        <w:rPr>
          <w:rStyle w:val="Hipercze"/>
          <w:rFonts w:eastAsia="Times New Roman" w:cstheme="minorHAnsi"/>
          <w:lang w:eastAsia="pl-PL"/>
        </w:rPr>
        <w:t>https://platformazakupowa.pl/pn/p</w:t>
      </w:r>
      <w:r w:rsidRPr="00A07E30">
        <w:rPr>
          <w:rFonts w:eastAsia="Times New Roman" w:cstheme="minorHAnsi"/>
          <w:color w:val="0000FF"/>
          <w:u w:val="single"/>
          <w:lang w:eastAsia="pl-PL"/>
        </w:rPr>
        <w:fldChar w:fldCharType="end"/>
      </w:r>
      <w:r w:rsidRPr="00A07E30">
        <w:rPr>
          <w:rFonts w:eastAsia="Times New Roman" w:cstheme="minorHAnsi"/>
          <w:color w:val="0000FF"/>
          <w:u w:val="single"/>
          <w:lang w:eastAsia="pl-PL"/>
        </w:rPr>
        <w:t>bs</w:t>
      </w:r>
    </w:p>
    <w:p w14:paraId="0888A598" w14:textId="34BA0E56" w:rsidR="00D00037" w:rsidRPr="0006756A" w:rsidRDefault="00D00037" w:rsidP="0006756A">
      <w:pPr>
        <w:numPr>
          <w:ilvl w:val="0"/>
          <w:numId w:val="14"/>
        </w:numPr>
        <w:shd w:val="clear" w:color="auto" w:fill="FFFFFF" w:themeFill="background1"/>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Termin składania ofert</w:t>
      </w:r>
      <w:r w:rsidRPr="0006756A">
        <w:rPr>
          <w:rFonts w:eastAsia="Times New Roman" w:cstheme="minorHAnsi"/>
          <w:lang w:eastAsia="pl-PL"/>
        </w:rPr>
        <w:t xml:space="preserve">: </w:t>
      </w:r>
      <w:r w:rsidRPr="0006756A">
        <w:rPr>
          <w:rFonts w:eastAsia="Times New Roman" w:cstheme="minorHAnsi"/>
          <w:b/>
          <w:bCs/>
          <w:shd w:val="clear" w:color="auto" w:fill="FFFFFF" w:themeFill="background1"/>
          <w:lang w:eastAsia="pl-PL"/>
        </w:rPr>
        <w:t xml:space="preserve">do </w:t>
      </w:r>
      <w:r w:rsidR="00C7117A" w:rsidRPr="0006756A">
        <w:rPr>
          <w:rFonts w:eastAsia="Times New Roman" w:cstheme="minorHAnsi"/>
          <w:b/>
          <w:bCs/>
          <w:shd w:val="clear" w:color="auto" w:fill="FFFFFF" w:themeFill="background1"/>
          <w:lang w:eastAsia="pl-PL"/>
        </w:rPr>
        <w:t>0</w:t>
      </w:r>
      <w:r w:rsidR="00157942">
        <w:rPr>
          <w:rFonts w:eastAsia="Times New Roman" w:cstheme="minorHAnsi"/>
          <w:b/>
          <w:bCs/>
          <w:shd w:val="clear" w:color="auto" w:fill="FFFFFF" w:themeFill="background1"/>
          <w:lang w:eastAsia="pl-PL"/>
        </w:rPr>
        <w:t>3</w:t>
      </w:r>
      <w:r w:rsidRPr="0006756A">
        <w:rPr>
          <w:rFonts w:eastAsia="Times New Roman" w:cstheme="minorHAnsi"/>
          <w:b/>
          <w:bCs/>
          <w:shd w:val="clear" w:color="auto" w:fill="FFFFFF" w:themeFill="background1"/>
          <w:lang w:eastAsia="pl-PL"/>
        </w:rPr>
        <w:t>.</w:t>
      </w:r>
      <w:r w:rsidR="00243A94" w:rsidRPr="0006756A">
        <w:rPr>
          <w:rFonts w:eastAsia="Times New Roman" w:cstheme="minorHAnsi"/>
          <w:b/>
          <w:bCs/>
          <w:shd w:val="clear" w:color="auto" w:fill="FFFFFF" w:themeFill="background1"/>
          <w:lang w:eastAsia="pl-PL"/>
        </w:rPr>
        <w:t>0</w:t>
      </w:r>
      <w:r w:rsidR="00C7117A" w:rsidRPr="0006756A">
        <w:rPr>
          <w:rFonts w:eastAsia="Times New Roman" w:cstheme="minorHAnsi"/>
          <w:b/>
          <w:bCs/>
          <w:shd w:val="clear" w:color="auto" w:fill="FFFFFF" w:themeFill="background1"/>
          <w:lang w:eastAsia="pl-PL"/>
        </w:rPr>
        <w:t>3</w:t>
      </w:r>
      <w:r w:rsidRPr="0006756A">
        <w:rPr>
          <w:rFonts w:eastAsia="Times New Roman" w:cstheme="minorHAnsi"/>
          <w:b/>
          <w:bCs/>
          <w:shd w:val="clear" w:color="auto" w:fill="FFFFFF" w:themeFill="background1"/>
          <w:lang w:eastAsia="pl-PL"/>
        </w:rPr>
        <w:t>.</w:t>
      </w:r>
      <w:r w:rsidR="005151FC" w:rsidRPr="0006756A">
        <w:rPr>
          <w:rFonts w:eastAsia="Times New Roman" w:cstheme="minorHAnsi"/>
          <w:b/>
          <w:bCs/>
          <w:shd w:val="clear" w:color="auto" w:fill="FFFFFF" w:themeFill="background1"/>
          <w:lang w:eastAsia="pl-PL"/>
        </w:rPr>
        <w:t>202</w:t>
      </w:r>
      <w:r w:rsidR="00EA7753" w:rsidRPr="0006756A">
        <w:rPr>
          <w:rFonts w:eastAsia="Times New Roman" w:cstheme="minorHAnsi"/>
          <w:b/>
          <w:bCs/>
          <w:shd w:val="clear" w:color="auto" w:fill="FFFFFF" w:themeFill="background1"/>
          <w:lang w:eastAsia="pl-PL"/>
        </w:rPr>
        <w:t>3</w:t>
      </w:r>
      <w:r w:rsidRPr="0006756A">
        <w:rPr>
          <w:rFonts w:eastAsia="Times New Roman" w:cstheme="minorHAnsi"/>
          <w:b/>
          <w:bCs/>
          <w:shd w:val="clear" w:color="auto" w:fill="FFFFFF" w:themeFill="background1"/>
          <w:lang w:eastAsia="pl-PL"/>
        </w:rPr>
        <w:t xml:space="preserve"> </w:t>
      </w:r>
      <w:r w:rsidRPr="007C04A7">
        <w:rPr>
          <w:rFonts w:eastAsia="Times New Roman" w:cstheme="minorHAnsi"/>
          <w:b/>
          <w:bCs/>
          <w:shd w:val="clear" w:color="auto" w:fill="FFFFFF" w:themeFill="background1"/>
          <w:lang w:eastAsia="pl-PL"/>
        </w:rPr>
        <w:t>r., do</w:t>
      </w:r>
      <w:r w:rsidRPr="007C04A7">
        <w:rPr>
          <w:rFonts w:eastAsia="Times New Roman" w:cstheme="minorHAnsi"/>
          <w:b/>
          <w:bCs/>
          <w:lang w:eastAsia="pl-PL"/>
        </w:rPr>
        <w:t xml:space="preserve"> godz. 10:00.</w:t>
      </w:r>
      <w:r w:rsidRPr="0006756A">
        <w:rPr>
          <w:rFonts w:eastAsia="Times New Roman" w:cstheme="minorHAnsi"/>
          <w:lang w:eastAsia="pl-PL"/>
        </w:rPr>
        <w:t xml:space="preserve"> </w:t>
      </w:r>
    </w:p>
    <w:bookmarkEnd w:id="47"/>
    <w:p w14:paraId="7D455E21" w14:textId="77777777" w:rsidR="00D00037" w:rsidRPr="0006756A" w:rsidRDefault="00D00037" w:rsidP="0006756A">
      <w:pPr>
        <w:numPr>
          <w:ilvl w:val="0"/>
          <w:numId w:val="14"/>
        </w:numPr>
        <w:shd w:val="clear" w:color="auto" w:fill="FFFFFF" w:themeFill="background1"/>
        <w:tabs>
          <w:tab w:val="num" w:pos="709"/>
        </w:tabs>
        <w:spacing w:after="0" w:line="300" w:lineRule="auto"/>
        <w:ind w:left="709" w:hanging="425"/>
        <w:jc w:val="both"/>
        <w:rPr>
          <w:rFonts w:eastAsia="Times New Roman" w:cstheme="minorHAnsi"/>
          <w:lang w:eastAsia="pl-PL"/>
        </w:rPr>
      </w:pPr>
      <w:r w:rsidRPr="0006756A">
        <w:rPr>
          <w:rFonts w:eastAsia="Times New Roman" w:cstheme="minorHAnsi"/>
          <w:lang w:eastAsia="pl-PL"/>
        </w:rPr>
        <w:t>Po wypełnieniu Formularza składania oferty i załadowaniu wszystkich wymaganych załączników należy kliknąć przycisk „Przejdź do podsumowania”. Za datę złożenia oferty przyjmuje się datę jej przekazania w systemie (Platformie) wraz z wgraniem paczki w formacie XML w drugim kroku składania oferty poprzez kliknięcie przycisku „Złóż ofertę” i wyświetlaniu komunikatu, że oferta została złożona. Zamawiający zaleca złożenie oferty ze stosownym wyprzedzeniem.</w:t>
      </w:r>
    </w:p>
    <w:bookmarkEnd w:id="46"/>
    <w:p w14:paraId="693914BE" w14:textId="77777777" w:rsidR="00D00037" w:rsidRPr="0006756A" w:rsidRDefault="00D00037" w:rsidP="0006756A">
      <w:pPr>
        <w:shd w:val="clear" w:color="auto" w:fill="FFFFFF" w:themeFill="background1"/>
        <w:spacing w:after="0" w:line="300" w:lineRule="auto"/>
        <w:jc w:val="both"/>
        <w:rPr>
          <w:rFonts w:eastAsia="Times New Roman" w:cstheme="minorHAnsi"/>
          <w:lang w:eastAsia="pl-PL"/>
        </w:rPr>
      </w:pPr>
    </w:p>
    <w:p w14:paraId="4DDDA77F" w14:textId="77777777" w:rsidR="00D00037" w:rsidRPr="0006756A" w:rsidRDefault="00D00037" w:rsidP="004C116D">
      <w:pPr>
        <w:numPr>
          <w:ilvl w:val="0"/>
          <w:numId w:val="5"/>
        </w:numPr>
        <w:shd w:val="clear" w:color="auto" w:fill="D9D9D9"/>
        <w:spacing w:after="0" w:line="300" w:lineRule="auto"/>
        <w:ind w:left="284" w:hanging="284"/>
        <w:jc w:val="both"/>
        <w:rPr>
          <w:rFonts w:eastAsia="Times New Roman" w:cstheme="minorHAnsi"/>
          <w:b/>
          <w:lang w:eastAsia="pl-PL"/>
        </w:rPr>
      </w:pPr>
      <w:r w:rsidRPr="0006756A">
        <w:rPr>
          <w:rFonts w:eastAsia="Times New Roman" w:cstheme="minorHAnsi"/>
          <w:b/>
          <w:lang w:eastAsia="pl-PL"/>
        </w:rPr>
        <w:t>TERMIN OTWARCIA OFERT</w:t>
      </w:r>
    </w:p>
    <w:p w14:paraId="1E2EF0D6" w14:textId="76FA1FCB" w:rsidR="00D00037" w:rsidRPr="0006756A" w:rsidRDefault="00D00037" w:rsidP="0006756A">
      <w:pPr>
        <w:numPr>
          <w:ilvl w:val="0"/>
          <w:numId w:val="15"/>
        </w:numPr>
        <w:shd w:val="clear" w:color="auto" w:fill="FFFFFF" w:themeFill="background1"/>
        <w:tabs>
          <w:tab w:val="num" w:pos="709"/>
        </w:tabs>
        <w:spacing w:after="0" w:line="300" w:lineRule="auto"/>
        <w:ind w:left="709" w:hanging="425"/>
        <w:jc w:val="both"/>
        <w:rPr>
          <w:rFonts w:eastAsia="Times New Roman" w:cstheme="minorHAnsi"/>
          <w:b/>
          <w:bCs/>
          <w:lang w:eastAsia="pl-PL"/>
        </w:rPr>
      </w:pPr>
      <w:r w:rsidRPr="0006756A">
        <w:rPr>
          <w:rFonts w:eastAsia="Times New Roman" w:cstheme="minorHAnsi"/>
          <w:u w:val="single"/>
          <w:lang w:eastAsia="pl-PL"/>
        </w:rPr>
        <w:t xml:space="preserve">Otwarcie ofert nastąpi </w:t>
      </w:r>
      <w:r w:rsidR="00C7117A" w:rsidRPr="0006756A">
        <w:rPr>
          <w:rFonts w:eastAsia="Times New Roman" w:cstheme="minorHAnsi"/>
          <w:b/>
          <w:bCs/>
          <w:u w:val="single"/>
          <w:shd w:val="clear" w:color="auto" w:fill="FFFFFF" w:themeFill="background1"/>
          <w:lang w:eastAsia="pl-PL"/>
        </w:rPr>
        <w:t>0</w:t>
      </w:r>
      <w:r w:rsidR="00157942">
        <w:rPr>
          <w:rFonts w:eastAsia="Times New Roman" w:cstheme="minorHAnsi"/>
          <w:b/>
          <w:bCs/>
          <w:u w:val="single"/>
          <w:shd w:val="clear" w:color="auto" w:fill="FFFFFF" w:themeFill="background1"/>
          <w:lang w:eastAsia="pl-PL"/>
        </w:rPr>
        <w:t>3</w:t>
      </w:r>
      <w:r w:rsidR="007157F0" w:rsidRPr="0006756A">
        <w:rPr>
          <w:rFonts w:eastAsia="Times New Roman" w:cstheme="minorHAnsi"/>
          <w:b/>
          <w:bCs/>
          <w:u w:val="single"/>
          <w:shd w:val="clear" w:color="auto" w:fill="FFFFFF" w:themeFill="background1"/>
          <w:lang w:eastAsia="pl-PL"/>
        </w:rPr>
        <w:t>.</w:t>
      </w:r>
      <w:r w:rsidR="00243A94" w:rsidRPr="0006756A">
        <w:rPr>
          <w:rFonts w:eastAsia="Times New Roman" w:cstheme="minorHAnsi"/>
          <w:b/>
          <w:bCs/>
          <w:u w:val="single"/>
          <w:shd w:val="clear" w:color="auto" w:fill="FFFFFF" w:themeFill="background1"/>
          <w:lang w:eastAsia="pl-PL"/>
        </w:rPr>
        <w:t>0</w:t>
      </w:r>
      <w:r w:rsidR="00C7117A" w:rsidRPr="0006756A">
        <w:rPr>
          <w:rFonts w:eastAsia="Times New Roman" w:cstheme="minorHAnsi"/>
          <w:b/>
          <w:bCs/>
          <w:u w:val="single"/>
          <w:shd w:val="clear" w:color="auto" w:fill="FFFFFF" w:themeFill="background1"/>
          <w:lang w:eastAsia="pl-PL"/>
        </w:rPr>
        <w:t>3</w:t>
      </w:r>
      <w:r w:rsidR="00243A94" w:rsidRPr="0006756A">
        <w:rPr>
          <w:rFonts w:eastAsia="Times New Roman" w:cstheme="minorHAnsi"/>
          <w:b/>
          <w:bCs/>
          <w:u w:val="single"/>
          <w:shd w:val="clear" w:color="auto" w:fill="FFFFFF" w:themeFill="background1"/>
          <w:lang w:eastAsia="pl-PL"/>
        </w:rPr>
        <w:t>.</w:t>
      </w:r>
      <w:r w:rsidR="005151FC" w:rsidRPr="0006756A">
        <w:rPr>
          <w:rFonts w:eastAsia="Times New Roman" w:cstheme="minorHAnsi"/>
          <w:b/>
          <w:bCs/>
          <w:u w:val="single"/>
          <w:shd w:val="clear" w:color="auto" w:fill="FFFFFF" w:themeFill="background1"/>
          <w:lang w:eastAsia="pl-PL"/>
        </w:rPr>
        <w:t>202</w:t>
      </w:r>
      <w:r w:rsidR="00EA7753" w:rsidRPr="0006756A">
        <w:rPr>
          <w:rFonts w:eastAsia="Times New Roman" w:cstheme="minorHAnsi"/>
          <w:b/>
          <w:bCs/>
          <w:u w:val="single"/>
          <w:shd w:val="clear" w:color="auto" w:fill="FFFFFF" w:themeFill="background1"/>
          <w:lang w:eastAsia="pl-PL"/>
        </w:rPr>
        <w:t>3</w:t>
      </w:r>
      <w:r w:rsidRPr="0006756A">
        <w:rPr>
          <w:rFonts w:eastAsia="Times New Roman" w:cstheme="minorHAnsi"/>
          <w:b/>
          <w:bCs/>
          <w:u w:val="single"/>
          <w:shd w:val="clear" w:color="auto" w:fill="FFFFFF" w:themeFill="background1"/>
          <w:lang w:eastAsia="pl-PL"/>
        </w:rPr>
        <w:t xml:space="preserve"> r.,</w:t>
      </w:r>
      <w:r w:rsidRPr="0006756A">
        <w:rPr>
          <w:rFonts w:eastAsia="Times New Roman" w:cstheme="minorHAnsi"/>
          <w:b/>
          <w:bCs/>
          <w:u w:val="single"/>
          <w:lang w:eastAsia="pl-PL"/>
        </w:rPr>
        <w:t xml:space="preserve"> o godz. 1</w:t>
      </w:r>
      <w:r w:rsidR="00645ED6" w:rsidRPr="0006756A">
        <w:rPr>
          <w:rFonts w:eastAsia="Times New Roman" w:cstheme="minorHAnsi"/>
          <w:b/>
          <w:bCs/>
          <w:u w:val="single"/>
          <w:lang w:eastAsia="pl-PL"/>
        </w:rPr>
        <w:t>0</w:t>
      </w:r>
      <w:r w:rsidRPr="0006756A">
        <w:rPr>
          <w:rFonts w:eastAsia="Times New Roman" w:cstheme="minorHAnsi"/>
          <w:b/>
          <w:bCs/>
          <w:u w:val="single"/>
          <w:lang w:eastAsia="pl-PL"/>
        </w:rPr>
        <w:t>:</w:t>
      </w:r>
      <w:r w:rsidR="00645ED6" w:rsidRPr="0006756A">
        <w:rPr>
          <w:rFonts w:eastAsia="Times New Roman" w:cstheme="minorHAnsi"/>
          <w:b/>
          <w:bCs/>
          <w:u w:val="single"/>
          <w:lang w:eastAsia="pl-PL"/>
        </w:rPr>
        <w:t>15</w:t>
      </w:r>
    </w:p>
    <w:p w14:paraId="09D9F61F" w14:textId="77777777" w:rsidR="00D00037" w:rsidRPr="00A07E30" w:rsidRDefault="00D00037">
      <w:pPr>
        <w:numPr>
          <w:ilvl w:val="0"/>
          <w:numId w:val="15"/>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W przypadku ewentualnej awarii systemu, który spowoduje brak możliwości otwarcia ofert w terminie, otwarcie nastąpi niezwłocznie po usunięciu awarii. Zamawiający poinformuje o zmianie terminu otwarcia na stronie internetowej prowadzonego postępowania.</w:t>
      </w:r>
    </w:p>
    <w:p w14:paraId="09C3B578" w14:textId="77777777" w:rsidR="00D00037" w:rsidRPr="00A07E30" w:rsidRDefault="00D00037">
      <w:pPr>
        <w:numPr>
          <w:ilvl w:val="0"/>
          <w:numId w:val="15"/>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Najpóźniej przed otwarciem ofert Zamawiający udostępni na stronie internetowej prowadzonego postępowania, kwotę, jaką zamierza przeznaczyć na sfinansowanie zamówienia.</w:t>
      </w:r>
    </w:p>
    <w:p w14:paraId="34156488" w14:textId="77777777" w:rsidR="00D00037" w:rsidRPr="00A07E30" w:rsidRDefault="00D00037">
      <w:pPr>
        <w:numPr>
          <w:ilvl w:val="0"/>
          <w:numId w:val="15"/>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Niezwłocznie po otwarciu ofert Zamawiający udostępni na stronie internetowej prowadzonego postępowania, w zakładce „Komunikaty” informacje o:</w:t>
      </w:r>
    </w:p>
    <w:p w14:paraId="33BE8821" w14:textId="77777777" w:rsidR="00D00037" w:rsidRPr="00A07E30" w:rsidRDefault="00D00037">
      <w:pPr>
        <w:numPr>
          <w:ilvl w:val="0"/>
          <w:numId w:val="16"/>
        </w:numPr>
        <w:tabs>
          <w:tab w:val="left" w:pos="1134"/>
        </w:tabs>
        <w:spacing w:after="0" w:line="300" w:lineRule="auto"/>
        <w:ind w:left="1134" w:hanging="425"/>
        <w:jc w:val="both"/>
        <w:rPr>
          <w:rFonts w:eastAsia="Times New Roman" w:cstheme="minorHAnsi"/>
          <w:lang w:eastAsia="pl-PL"/>
        </w:rPr>
      </w:pPr>
      <w:r w:rsidRPr="00A07E30">
        <w:rPr>
          <w:rFonts w:eastAsia="Times New Roman" w:cstheme="minorHAnsi"/>
          <w:lang w:eastAsia="pl-PL"/>
        </w:rPr>
        <w:t>nazwach albo imionach i nazwiskach oraz siedzibach lub miejscach prowadzonej działalności gospodarczej albo miejscach zamieszkania Wykonawców, których oferty zostały otwarte;</w:t>
      </w:r>
    </w:p>
    <w:p w14:paraId="2F7921D9" w14:textId="77777777" w:rsidR="00D00037" w:rsidRPr="00A07E30" w:rsidRDefault="00D00037">
      <w:pPr>
        <w:numPr>
          <w:ilvl w:val="0"/>
          <w:numId w:val="16"/>
        </w:numPr>
        <w:tabs>
          <w:tab w:val="left" w:pos="1134"/>
        </w:tabs>
        <w:spacing w:after="0" w:line="300" w:lineRule="auto"/>
        <w:ind w:left="1134" w:hanging="425"/>
        <w:jc w:val="both"/>
        <w:rPr>
          <w:rFonts w:eastAsia="Times New Roman" w:cstheme="minorHAnsi"/>
          <w:lang w:eastAsia="pl-PL"/>
        </w:rPr>
      </w:pPr>
      <w:r w:rsidRPr="00A07E30">
        <w:rPr>
          <w:rFonts w:eastAsia="Times New Roman" w:cstheme="minorHAnsi"/>
          <w:lang w:eastAsia="pl-PL"/>
        </w:rPr>
        <w:lastRenderedPageBreak/>
        <w:t>cenach lub kosztach zawartych w ofertach.</w:t>
      </w:r>
    </w:p>
    <w:p w14:paraId="55143CBA" w14:textId="77777777" w:rsidR="00D00037" w:rsidRPr="00A07E30" w:rsidRDefault="00D00037" w:rsidP="00D00037">
      <w:pPr>
        <w:spacing w:after="0" w:line="300" w:lineRule="auto"/>
        <w:jc w:val="both"/>
        <w:rPr>
          <w:rFonts w:eastAsia="Times New Roman" w:cstheme="minorHAnsi"/>
          <w:lang w:eastAsia="pl-PL"/>
        </w:rPr>
      </w:pPr>
    </w:p>
    <w:p w14:paraId="6B1E34ED" w14:textId="23DEEC84" w:rsidR="005D4703" w:rsidRPr="005D4703" w:rsidRDefault="00D00037" w:rsidP="005D4703">
      <w:pPr>
        <w:numPr>
          <w:ilvl w:val="0"/>
          <w:numId w:val="5"/>
        </w:numPr>
        <w:shd w:val="clear" w:color="auto" w:fill="D9D9D9"/>
        <w:spacing w:after="0" w:line="300" w:lineRule="auto"/>
        <w:ind w:left="284" w:hanging="284"/>
        <w:jc w:val="both"/>
        <w:rPr>
          <w:rFonts w:eastAsia="Times New Roman" w:cstheme="minorHAnsi"/>
          <w:b/>
          <w:lang w:eastAsia="pl-PL"/>
        </w:rPr>
      </w:pPr>
      <w:r w:rsidRPr="00A07E30">
        <w:rPr>
          <w:rFonts w:eastAsia="Times New Roman" w:cstheme="minorHAnsi"/>
          <w:b/>
          <w:lang w:eastAsia="pl-PL"/>
        </w:rPr>
        <w:t>OPIS SPOSOBU OBLICZENIA CENY</w:t>
      </w:r>
    </w:p>
    <w:p w14:paraId="2EC35A23" w14:textId="13344531" w:rsidR="00D00037" w:rsidRPr="00E36CF0" w:rsidRDefault="00E36CF0" w:rsidP="00E36CF0">
      <w:pPr>
        <w:pStyle w:val="Akapitzlist"/>
        <w:numPr>
          <w:ilvl w:val="6"/>
          <w:numId w:val="2"/>
        </w:numPr>
        <w:spacing w:line="300" w:lineRule="auto"/>
        <w:ind w:left="641" w:hanging="357"/>
        <w:jc w:val="both"/>
        <w:rPr>
          <w:rFonts w:asciiTheme="minorHAnsi" w:eastAsia="Times New Roman" w:hAnsiTheme="minorHAnsi" w:cstheme="minorHAnsi"/>
          <w:lang w:eastAsia="pl-PL"/>
        </w:rPr>
      </w:pPr>
      <w:r w:rsidRPr="00E36CF0">
        <w:rPr>
          <w:rFonts w:asciiTheme="minorHAnsi" w:eastAsia="Times New Roman" w:hAnsiTheme="minorHAnsi" w:cstheme="minorHAnsi"/>
          <w:lang w:eastAsia="pl-PL"/>
        </w:rPr>
        <w:t>Cenę oferty dla wybranej z części należy podać zgodnie z drukiem Formularz ofertowy</w:t>
      </w:r>
      <w:r>
        <w:rPr>
          <w:rFonts w:asciiTheme="minorHAnsi" w:eastAsia="Times New Roman" w:hAnsiTheme="minorHAnsi" w:cstheme="minorHAnsi"/>
          <w:lang w:eastAsia="pl-PL"/>
        </w:rPr>
        <w:t xml:space="preserve"> </w:t>
      </w:r>
      <w:r w:rsidRPr="005D4703">
        <w:rPr>
          <w:rFonts w:asciiTheme="minorHAnsi" w:eastAsia="Times New Roman" w:hAnsiTheme="minorHAnsi" w:cstheme="minorHAnsi"/>
          <w:lang w:eastAsia="pl-PL"/>
        </w:rPr>
        <w:t>(</w:t>
      </w:r>
      <w:r w:rsidRPr="00E36CF0">
        <w:rPr>
          <w:rFonts w:asciiTheme="minorHAnsi" w:eastAsia="Times New Roman" w:hAnsiTheme="minorHAnsi" w:cstheme="minorHAnsi"/>
          <w:i/>
          <w:iCs/>
          <w:lang w:eastAsia="pl-PL"/>
        </w:rPr>
        <w:t>wg wzoru stanowiącego załącznik nr 1 do SWZ</w:t>
      </w:r>
      <w:r w:rsidRPr="005D4703">
        <w:rPr>
          <w:rFonts w:asciiTheme="minorHAnsi" w:eastAsia="Times New Roman" w:hAnsiTheme="minorHAnsi" w:cstheme="minorHAnsi"/>
          <w:lang w:eastAsia="pl-PL"/>
        </w:rPr>
        <w:t>)</w:t>
      </w:r>
      <w:r>
        <w:rPr>
          <w:rFonts w:ascii="Verdana" w:eastAsia="Verdana" w:hAnsi="Verdana"/>
          <w:sz w:val="20"/>
          <w:szCs w:val="20"/>
        </w:rPr>
        <w:t>.</w:t>
      </w:r>
      <w:r w:rsidRPr="00E36CF0">
        <w:rPr>
          <w:rFonts w:asciiTheme="minorHAnsi" w:eastAsia="Times New Roman" w:hAnsiTheme="minorHAnsi" w:cstheme="minorHAnsi"/>
          <w:lang w:eastAsia="pl-PL"/>
        </w:rPr>
        <w:t xml:space="preserve"> </w:t>
      </w:r>
      <w:r w:rsidRPr="005D4703">
        <w:rPr>
          <w:rFonts w:asciiTheme="minorHAnsi" w:eastAsia="Times New Roman" w:hAnsiTheme="minorHAnsi" w:cstheme="minorHAnsi"/>
          <w:lang w:eastAsia="pl-PL"/>
        </w:rPr>
        <w:t>Cena podana przez Wykonawcę w formularzu oferty dla każdej części oddzielnie jest całkowitym wynagrodzeniem za zrealizowanie całości zamówienia objętego niniejszym postępowaniem</w:t>
      </w:r>
      <w:r>
        <w:rPr>
          <w:rFonts w:asciiTheme="minorHAnsi" w:eastAsia="Times New Roman" w:hAnsiTheme="minorHAnsi" w:cstheme="minorHAnsi"/>
          <w:lang w:eastAsia="pl-PL"/>
        </w:rPr>
        <w:t xml:space="preserve">. </w:t>
      </w:r>
      <w:r w:rsidR="00D00037" w:rsidRPr="00E36CF0">
        <w:rPr>
          <w:rFonts w:eastAsia="Times New Roman" w:cstheme="minorHAnsi"/>
          <w:lang w:eastAsia="pl-PL"/>
        </w:rPr>
        <w:t>W cenie uwzględnia się podatek od towarów i usług oraz ewentualnie inne podatki, jeżeli odpowiednie przepisy tego wymagają.</w:t>
      </w:r>
    </w:p>
    <w:p w14:paraId="54769A29" w14:textId="6E3A6359" w:rsidR="005D4703" w:rsidRDefault="00113E7A" w:rsidP="005D4703">
      <w:pPr>
        <w:spacing w:after="0" w:line="288" w:lineRule="auto"/>
        <w:ind w:left="709"/>
        <w:jc w:val="both"/>
        <w:rPr>
          <w:rFonts w:eastAsia="Times New Roman" w:cstheme="minorHAnsi"/>
          <w:lang w:eastAsia="pl-PL"/>
        </w:rPr>
      </w:pPr>
      <w:r w:rsidRPr="00113E7A">
        <w:rPr>
          <w:rFonts w:eastAsia="Times New Roman" w:cstheme="minorHAnsi"/>
          <w:lang w:eastAsia="pl-PL"/>
        </w:rPr>
        <w:t xml:space="preserve">W cenie należy uwzględnić wszystkie wymagania określone w niniejszej SWZ oraz wszelkie koszty, jakie poniesie Wykonawca z tytułu należytej oraz zgodnej z obowiązującymi przepisami realizacji przedmiotu </w:t>
      </w:r>
      <w:r w:rsidRPr="009778C7">
        <w:rPr>
          <w:rFonts w:eastAsia="Times New Roman" w:cstheme="minorHAnsi"/>
          <w:lang w:eastAsia="pl-PL"/>
        </w:rPr>
        <w:t>zamówienia, a także wszystkie potencjalne ryzyka ekonomiczne, jakie mogą wystąpić przy realizacji przedmiotu zamówienia.</w:t>
      </w:r>
    </w:p>
    <w:p w14:paraId="51024285" w14:textId="4561523C" w:rsidR="00DA4B5A" w:rsidRDefault="00DA4B5A" w:rsidP="00DA4B5A">
      <w:pPr>
        <w:tabs>
          <w:tab w:val="num" w:pos="709"/>
        </w:tabs>
        <w:spacing w:after="0" w:line="288" w:lineRule="auto"/>
        <w:ind w:left="709"/>
        <w:jc w:val="both"/>
        <w:rPr>
          <w:rFonts w:eastAsia="Times New Roman" w:cstheme="minorHAnsi"/>
          <w:lang w:eastAsia="pl-PL"/>
        </w:rPr>
      </w:pPr>
      <w:r w:rsidRPr="00C86316">
        <w:rPr>
          <w:rFonts w:eastAsia="Times New Roman" w:cstheme="minorHAnsi"/>
          <w:lang w:eastAsia="pl-PL"/>
        </w:rPr>
        <w:t xml:space="preserve">Zamawiający oświadcza, że środki wydatkowane na szkolenia pochodzić będą przynajmniej w 70% ze środków publicznych w rozumieniu ustawy o finansach publicznych. Niniejsze oświadczenie ma na celu możliwość zastosowania stawki zwolnionej z VAT zgodnie z art. 43 ust. 1 pkt 29c ustawy o podatku od towarów i usług z dnia 11 marca 2004 z </w:t>
      </w:r>
      <w:proofErr w:type="spellStart"/>
      <w:r w:rsidRPr="00C86316">
        <w:rPr>
          <w:rFonts w:eastAsia="Times New Roman" w:cstheme="minorHAnsi"/>
          <w:lang w:eastAsia="pl-PL"/>
        </w:rPr>
        <w:t>późn</w:t>
      </w:r>
      <w:proofErr w:type="spellEnd"/>
      <w:r w:rsidRPr="00C86316">
        <w:rPr>
          <w:rFonts w:eastAsia="Times New Roman" w:cstheme="minorHAnsi"/>
          <w:lang w:eastAsia="pl-PL"/>
        </w:rPr>
        <w:t>. zmianami.</w:t>
      </w:r>
    </w:p>
    <w:p w14:paraId="247904CE" w14:textId="77777777" w:rsidR="005D4703" w:rsidRDefault="00D00037" w:rsidP="005D4703">
      <w:pPr>
        <w:pStyle w:val="Akapitzlist"/>
        <w:numPr>
          <w:ilvl w:val="6"/>
          <w:numId w:val="2"/>
        </w:numPr>
        <w:spacing w:line="288" w:lineRule="auto"/>
        <w:ind w:left="641" w:hanging="357"/>
        <w:jc w:val="both"/>
        <w:rPr>
          <w:rFonts w:eastAsia="Times New Roman" w:cstheme="minorHAnsi"/>
          <w:lang w:eastAsia="pl-PL"/>
        </w:rPr>
      </w:pPr>
      <w:r w:rsidRPr="005D4703">
        <w:rPr>
          <w:rFonts w:eastAsia="Times New Roman" w:cstheme="minorHAnsi"/>
          <w:lang w:eastAsia="pl-PL"/>
        </w:rPr>
        <w:t>Wykonawca zobowiązany jest podać cenę w złotych polskich (z dokładnością do dwóch miejsc po przecinku) liczbą. Zasada zaokrąglania – końcówkę poniżej 5 należy pominąć, równe i powyżej 5 należy zaokrąglić w górę. Podaną cenę należy rozumieć jako cenę w rozumieniu Ustawy z dnia 9 maja 2014 r. o informowaniu o cenach towarów i usług</w:t>
      </w:r>
      <w:r w:rsidRPr="005D4703" w:rsidDel="00180D82">
        <w:rPr>
          <w:rFonts w:eastAsia="Times New Roman" w:cstheme="minorHAnsi"/>
          <w:lang w:eastAsia="pl-PL"/>
        </w:rPr>
        <w:t xml:space="preserve"> </w:t>
      </w:r>
      <w:r w:rsidRPr="005D4703">
        <w:rPr>
          <w:rFonts w:eastAsia="Times New Roman" w:cstheme="minorHAnsi"/>
          <w:lang w:eastAsia="pl-PL"/>
        </w:rPr>
        <w:t>(Dz.U. z 2017 r. poz. 1830).</w:t>
      </w:r>
    </w:p>
    <w:p w14:paraId="4AE09F96" w14:textId="77777777" w:rsidR="005D4703" w:rsidRPr="00F64F93" w:rsidRDefault="00D00037" w:rsidP="005D4703">
      <w:pPr>
        <w:pStyle w:val="Akapitzlist"/>
        <w:numPr>
          <w:ilvl w:val="6"/>
          <w:numId w:val="2"/>
        </w:numPr>
        <w:spacing w:line="288" w:lineRule="auto"/>
        <w:ind w:left="641" w:hanging="357"/>
        <w:jc w:val="both"/>
        <w:rPr>
          <w:rFonts w:eastAsia="Times New Roman" w:cstheme="minorHAnsi"/>
          <w:lang w:eastAsia="pl-PL"/>
        </w:rPr>
      </w:pPr>
      <w:r w:rsidRPr="00F64F93">
        <w:rPr>
          <w:rFonts w:eastAsia="Times New Roman" w:cstheme="minorHAnsi"/>
          <w:lang w:eastAsia="pl-PL"/>
        </w:rPr>
        <w:t>Wynagrodzenie Wykonawcy ma charakter ryczałtowy. Cena podana w ofercie pozostanie niezmienna przez cały okres obowiązywania umowy.</w:t>
      </w:r>
    </w:p>
    <w:p w14:paraId="38210650" w14:textId="77777777" w:rsidR="005D4703" w:rsidRDefault="00D00037" w:rsidP="005D4703">
      <w:pPr>
        <w:pStyle w:val="Akapitzlist"/>
        <w:numPr>
          <w:ilvl w:val="6"/>
          <w:numId w:val="2"/>
        </w:numPr>
        <w:spacing w:line="288" w:lineRule="auto"/>
        <w:ind w:left="641" w:hanging="357"/>
        <w:jc w:val="both"/>
        <w:rPr>
          <w:rFonts w:eastAsia="Times New Roman" w:cstheme="minorHAnsi"/>
          <w:lang w:eastAsia="pl-PL"/>
        </w:rPr>
      </w:pPr>
      <w:r w:rsidRPr="005D4703">
        <w:rPr>
          <w:rFonts w:eastAsia="Times New Roman" w:cstheme="minorHAnsi"/>
          <w:lang w:eastAsia="pl-PL"/>
        </w:rPr>
        <w:t xml:space="preserve">Jeżeli ofertę składa osoba fizyczna nieprowadząca działalności gospodarczej, cena oferty powinna zawierać wszystkie dodatkowe obciążenia, w tym podatek od czynności </w:t>
      </w:r>
      <w:proofErr w:type="spellStart"/>
      <w:r w:rsidRPr="005D4703">
        <w:rPr>
          <w:rFonts w:eastAsia="Times New Roman" w:cstheme="minorHAnsi"/>
          <w:lang w:eastAsia="pl-PL"/>
        </w:rPr>
        <w:t>cywilno</w:t>
      </w:r>
      <w:proofErr w:type="spellEnd"/>
      <w:r w:rsidRPr="005D4703">
        <w:rPr>
          <w:rFonts w:eastAsia="Times New Roman" w:cstheme="minorHAnsi"/>
          <w:lang w:eastAsia="pl-PL"/>
        </w:rPr>
        <w:t>–prawnych, zaliczkę na podatek dochodowy oraz wszelkie należne składki, które w wyniku wyboru oferty jako najkorzystniejszej Zamawiający, zgodnie z obowiązującymi przepisami, będzie zobowiązany odprowadzić. Tym samym taki wykonawca wyraża zgodę na pomniejszenie swojej należności o zaliczki i składki, które Zamawiający będzie zobowiązany naliczyć i odprowadzić w związku z realizacją umowy. Należność wypłacona bezpośrednio takiemu wykonawcy nie będzie wówczas równa cenie oferty.</w:t>
      </w:r>
    </w:p>
    <w:p w14:paraId="7A65546F" w14:textId="18BA24C3" w:rsidR="00D00037" w:rsidRPr="005D4703" w:rsidRDefault="00D00037" w:rsidP="005D4703">
      <w:pPr>
        <w:pStyle w:val="Akapitzlist"/>
        <w:numPr>
          <w:ilvl w:val="6"/>
          <w:numId w:val="2"/>
        </w:numPr>
        <w:spacing w:line="288" w:lineRule="auto"/>
        <w:ind w:left="641" w:hanging="357"/>
        <w:jc w:val="both"/>
        <w:rPr>
          <w:rFonts w:eastAsia="Times New Roman" w:cstheme="minorHAnsi"/>
          <w:lang w:eastAsia="pl-PL"/>
        </w:rPr>
      </w:pPr>
      <w:r w:rsidRPr="005D4703">
        <w:rPr>
          <w:rFonts w:eastAsia="Times New Roman" w:cstheme="minorHAnsi"/>
          <w:lang w:eastAsia="pl-PL"/>
        </w:rPr>
        <w:t xml:space="preserve">Zamawiający jest czynnym podatnikiem podatku VAT. Jeżeli złożono ofertę, której wybór prowadziłby do powstania u Zamawiającego obowiązku podatkowego zgodnie z przepisami o podatku od towarów i usług, Wykonawca zgodnie z art. 225 ustawy </w:t>
      </w:r>
      <w:proofErr w:type="spellStart"/>
      <w:r w:rsidRPr="005D4703">
        <w:rPr>
          <w:rFonts w:eastAsia="Times New Roman" w:cstheme="minorHAnsi"/>
          <w:lang w:eastAsia="pl-PL"/>
        </w:rPr>
        <w:t>Pzp</w:t>
      </w:r>
      <w:proofErr w:type="spellEnd"/>
      <w:r w:rsidRPr="005D4703">
        <w:rPr>
          <w:rFonts w:eastAsia="Times New Roman" w:cstheme="minorHAnsi"/>
          <w:lang w:eastAsia="pl-PL"/>
        </w:rPr>
        <w:t xml:space="preserve"> </w:t>
      </w:r>
      <w:r w:rsidRPr="005D4703">
        <w:rPr>
          <w:rFonts w:eastAsia="Times New Roman" w:cstheme="minorHAnsi"/>
          <w:b/>
          <w:lang w:eastAsia="pl-PL"/>
        </w:rPr>
        <w:t>ma obowiązek poinformować</w:t>
      </w:r>
      <w:r w:rsidRPr="005D4703">
        <w:rPr>
          <w:rFonts w:eastAsia="Times New Roman" w:cstheme="minorHAnsi"/>
          <w:lang w:eastAsia="pl-PL"/>
        </w:rPr>
        <w:t xml:space="preserve"> czy wybór jego oferty będzie prowadził </w:t>
      </w:r>
      <w:r w:rsidRPr="005D4703">
        <w:rPr>
          <w:rFonts w:eastAsia="Times New Roman" w:cstheme="minorHAnsi"/>
          <w:b/>
          <w:bCs/>
          <w:lang w:eastAsia="pl-PL"/>
        </w:rPr>
        <w:t>do powstania u Zamawiającego obowiązku podatkowego,</w:t>
      </w:r>
      <w:r w:rsidRPr="005D4703">
        <w:rPr>
          <w:rFonts w:eastAsia="Times New Roman" w:cstheme="minorHAnsi"/>
          <w:lang w:eastAsia="pl-PL"/>
        </w:rPr>
        <w:t xml:space="preserve"> wskazując nazwę (rodzaj) towaru lub usługi, których dostawa lub świadczenie będzie prowadzić do jego powstania, wskazując ich wartość bez kwoty podatku oraz wskazując stawkę podatku od towarów i usług, która zgodnie z wiedzą wykonawcy, będzie miała zastosowanie. Zamawiający w celu oceny (porównania) takiej oferty doliczy do przedstawionej w niej ceny podatek od towarów i usług, który miałby obowiązek rozliczyć zgodnie z tymi przepisami.</w:t>
      </w:r>
    </w:p>
    <w:p w14:paraId="1C65293A" w14:textId="77777777" w:rsidR="00D00037" w:rsidRPr="00A07E30" w:rsidRDefault="00D00037" w:rsidP="00D00037">
      <w:pPr>
        <w:spacing w:after="0" w:line="300" w:lineRule="auto"/>
        <w:ind w:left="709"/>
        <w:jc w:val="both"/>
        <w:rPr>
          <w:rFonts w:eastAsia="Times New Roman" w:cstheme="minorHAnsi"/>
          <w:i/>
          <w:sz w:val="20"/>
          <w:lang w:eastAsia="pl-PL"/>
        </w:rPr>
      </w:pPr>
      <w:r w:rsidRPr="00A07E30">
        <w:rPr>
          <w:rFonts w:eastAsia="Times New Roman" w:cstheme="minorHAnsi"/>
          <w:i/>
          <w:sz w:val="20"/>
          <w:lang w:eastAsia="pl-PL"/>
        </w:rPr>
        <w:t>W powyższym przypadku Wykonawca w formularzu oferty zobowiązany jest zamieścić odpowiednią adnotacje np. „wewnątrzwspólnotowe nabycie towarów”.</w:t>
      </w:r>
      <w:r w:rsidRPr="00A07E30">
        <w:rPr>
          <w:rFonts w:eastAsia="Times New Roman" w:cstheme="minorHAnsi"/>
          <w:sz w:val="24"/>
          <w:szCs w:val="24"/>
          <w:lang w:eastAsia="pl-PL"/>
        </w:rPr>
        <w:t xml:space="preserve"> </w:t>
      </w:r>
      <w:r w:rsidRPr="00A07E30">
        <w:rPr>
          <w:rFonts w:eastAsia="Times New Roman" w:cstheme="minorHAnsi"/>
          <w:i/>
          <w:sz w:val="20"/>
          <w:lang w:eastAsia="pl-PL"/>
        </w:rPr>
        <w:t>Brak złożenia ww. informacji będzie postrzegany jako brak powstania obowiązku podatkowego u zamawiającego.</w:t>
      </w:r>
    </w:p>
    <w:p w14:paraId="49FC5968" w14:textId="77777777" w:rsidR="00D23EB3" w:rsidRDefault="00D23EB3" w:rsidP="00D00037">
      <w:pPr>
        <w:spacing w:after="0" w:line="300" w:lineRule="auto"/>
        <w:jc w:val="both"/>
        <w:rPr>
          <w:rFonts w:eastAsia="Times New Roman" w:cstheme="minorHAnsi"/>
          <w:lang w:eastAsia="pl-PL"/>
        </w:rPr>
      </w:pPr>
    </w:p>
    <w:p w14:paraId="6FEB5622" w14:textId="688824E5" w:rsidR="00D00037" w:rsidRPr="00A07E30" w:rsidRDefault="00D00037" w:rsidP="00D00037">
      <w:pPr>
        <w:spacing w:after="0" w:line="300" w:lineRule="auto"/>
        <w:jc w:val="both"/>
        <w:rPr>
          <w:rFonts w:eastAsia="Times New Roman" w:cstheme="minorHAnsi"/>
          <w:lang w:eastAsia="pl-PL"/>
        </w:rPr>
      </w:pPr>
      <w:r w:rsidRPr="00A07E30">
        <w:rPr>
          <w:rFonts w:eastAsia="Times New Roman" w:cstheme="minorHAnsi"/>
          <w:lang w:eastAsia="pl-PL"/>
        </w:rPr>
        <w:tab/>
      </w:r>
    </w:p>
    <w:p w14:paraId="32543BCE" w14:textId="77777777" w:rsidR="00D00037" w:rsidRPr="00A07E30"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A07E30">
        <w:rPr>
          <w:rFonts w:eastAsia="Times New Roman" w:cstheme="minorHAnsi"/>
          <w:b/>
          <w:lang w:eastAsia="pl-PL"/>
        </w:rPr>
        <w:lastRenderedPageBreak/>
        <w:t>OPIS KRYTERIÓW, KTÓRYMI ZAMAWIAJĄCY BĘDZIE SIĘ KIEROWAŁ PRZY WYBORZE OFERTY, WRAZ Z PODANIEM WAG TYCH KRYTERIÓW I SPOSOBU OCENY OFERT</w:t>
      </w:r>
    </w:p>
    <w:p w14:paraId="64872593" w14:textId="6554C38E" w:rsidR="00D00037" w:rsidRPr="00A07E30" w:rsidRDefault="00D00037">
      <w:pPr>
        <w:numPr>
          <w:ilvl w:val="0"/>
          <w:numId w:val="17"/>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Przy wyborze oferty najkorzystniejszej Zamawiający</w:t>
      </w:r>
      <w:r w:rsidR="007157F0" w:rsidRPr="00A07E30">
        <w:rPr>
          <w:rFonts w:eastAsia="Times New Roman" w:cstheme="minorHAnsi"/>
          <w:color w:val="00B050"/>
          <w:lang w:eastAsia="pl-PL"/>
        </w:rPr>
        <w:t xml:space="preserve"> </w:t>
      </w:r>
      <w:r w:rsidRPr="00A07E30">
        <w:rPr>
          <w:rFonts w:eastAsia="Times New Roman" w:cstheme="minorHAnsi"/>
          <w:lang w:eastAsia="pl-PL"/>
        </w:rPr>
        <w:t>będzie kierował się kryteriami:</w:t>
      </w:r>
    </w:p>
    <w:p w14:paraId="29056AC9" w14:textId="45270521" w:rsidR="00D00037" w:rsidRPr="00106D1E" w:rsidRDefault="00D00037" w:rsidP="0006756A">
      <w:pPr>
        <w:tabs>
          <w:tab w:val="left" w:pos="3165"/>
        </w:tabs>
        <w:spacing w:before="120" w:after="0" w:line="300" w:lineRule="auto"/>
        <w:ind w:left="709"/>
        <w:rPr>
          <w:rFonts w:eastAsia="Times New Roman" w:cstheme="minorHAnsi"/>
          <w:b/>
          <w:bCs/>
          <w:color w:val="000000" w:themeColor="text1"/>
          <w:u w:val="single"/>
          <w:lang w:eastAsia="pl-PL"/>
        </w:rPr>
      </w:pPr>
      <w:r w:rsidRPr="00106D1E">
        <w:rPr>
          <w:rFonts w:eastAsia="Times New Roman" w:cstheme="minorHAnsi"/>
          <w:b/>
          <w:bCs/>
          <w:color w:val="000000" w:themeColor="text1"/>
          <w:u w:val="single"/>
          <w:lang w:eastAsia="pl-PL"/>
        </w:rPr>
        <w:t xml:space="preserve">Dla </w:t>
      </w:r>
      <w:r w:rsidR="00656514" w:rsidRPr="00106D1E">
        <w:rPr>
          <w:rFonts w:eastAsia="Times New Roman" w:cstheme="minorHAnsi"/>
          <w:b/>
          <w:bCs/>
          <w:color w:val="000000" w:themeColor="text1"/>
          <w:u w:val="single"/>
          <w:lang w:eastAsia="pl-PL"/>
        </w:rPr>
        <w:t>części</w:t>
      </w:r>
      <w:r w:rsidRPr="00106D1E">
        <w:rPr>
          <w:rFonts w:eastAsia="Times New Roman" w:cstheme="minorHAnsi"/>
          <w:b/>
          <w:bCs/>
          <w:color w:val="000000" w:themeColor="text1"/>
          <w:u w:val="single"/>
          <w:lang w:eastAsia="pl-PL"/>
        </w:rPr>
        <w:t xml:space="preserve"> nr 1</w:t>
      </w:r>
    </w:p>
    <w:p w14:paraId="4FDE73D1" w14:textId="4839E214" w:rsidR="00D00037" w:rsidRPr="002C4A29" w:rsidRDefault="00D00037" w:rsidP="00D00037">
      <w:pPr>
        <w:tabs>
          <w:tab w:val="left" w:pos="3165"/>
        </w:tabs>
        <w:spacing w:after="0" w:line="300" w:lineRule="auto"/>
        <w:ind w:left="709"/>
        <w:rPr>
          <w:rFonts w:eastAsia="Times New Roman" w:cstheme="minorHAnsi"/>
          <w:color w:val="000000" w:themeColor="text1"/>
          <w:lang w:eastAsia="pl-PL"/>
        </w:rPr>
      </w:pPr>
      <w:r w:rsidRPr="002C4A29">
        <w:rPr>
          <w:rFonts w:eastAsia="Times New Roman" w:cstheme="minorHAnsi"/>
          <w:color w:val="000000" w:themeColor="text1"/>
          <w:lang w:eastAsia="pl-PL"/>
        </w:rPr>
        <w:t>cena – waga 60</w:t>
      </w:r>
      <w:r w:rsidR="009972A2">
        <w:rPr>
          <w:rFonts w:eastAsia="Times New Roman" w:cstheme="minorHAnsi"/>
          <w:color w:val="000000" w:themeColor="text1"/>
          <w:lang w:eastAsia="pl-PL"/>
        </w:rPr>
        <w:t xml:space="preserve"> pkt.</w:t>
      </w:r>
    </w:p>
    <w:p w14:paraId="240DE7C1" w14:textId="315B2856" w:rsidR="00D00037" w:rsidRPr="002C4A29" w:rsidRDefault="002C4A29" w:rsidP="00D00037">
      <w:pPr>
        <w:tabs>
          <w:tab w:val="left" w:pos="3165"/>
        </w:tabs>
        <w:spacing w:after="0" w:line="300" w:lineRule="auto"/>
        <w:ind w:left="709"/>
        <w:rPr>
          <w:rFonts w:eastAsia="Times New Roman" w:cstheme="minorHAnsi"/>
          <w:color w:val="000000" w:themeColor="text1"/>
          <w:lang w:eastAsia="pl-PL"/>
        </w:rPr>
      </w:pPr>
      <w:r w:rsidRPr="002C4A29">
        <w:rPr>
          <w:rFonts w:eastAsia="Times New Roman" w:cstheme="minorHAnsi"/>
          <w:color w:val="000000" w:themeColor="text1"/>
          <w:lang w:eastAsia="pl-PL"/>
        </w:rPr>
        <w:t>doświadczenie</w:t>
      </w:r>
      <w:r w:rsidR="00554B1D">
        <w:rPr>
          <w:rFonts w:eastAsia="Times New Roman" w:cstheme="minorHAnsi"/>
          <w:color w:val="000000" w:themeColor="text1"/>
          <w:lang w:eastAsia="pl-PL"/>
        </w:rPr>
        <w:t xml:space="preserve"> </w:t>
      </w:r>
      <w:r w:rsidRPr="002C4A29">
        <w:rPr>
          <w:rFonts w:eastAsia="Times New Roman" w:cstheme="minorHAnsi"/>
          <w:color w:val="000000" w:themeColor="text1"/>
          <w:lang w:eastAsia="pl-PL"/>
        </w:rPr>
        <w:t xml:space="preserve">Trenera z zakresu </w:t>
      </w:r>
      <w:proofErr w:type="spellStart"/>
      <w:r w:rsidRPr="002C4A29">
        <w:rPr>
          <w:rFonts w:eastAsia="Times New Roman" w:cstheme="minorHAnsi"/>
          <w:color w:val="000000" w:themeColor="text1"/>
          <w:lang w:eastAsia="pl-PL"/>
        </w:rPr>
        <w:t>tutoringu</w:t>
      </w:r>
      <w:proofErr w:type="spellEnd"/>
      <w:r w:rsidR="00D00037" w:rsidRPr="002C4A29">
        <w:rPr>
          <w:rFonts w:eastAsia="Times New Roman" w:cstheme="minorHAnsi"/>
          <w:color w:val="000000" w:themeColor="text1"/>
          <w:lang w:eastAsia="pl-PL"/>
        </w:rPr>
        <w:t xml:space="preserve">– waga </w:t>
      </w:r>
      <w:r>
        <w:rPr>
          <w:rFonts w:eastAsia="Times New Roman" w:cstheme="minorHAnsi"/>
          <w:color w:val="000000" w:themeColor="text1"/>
          <w:lang w:eastAsia="pl-PL"/>
        </w:rPr>
        <w:t>4</w:t>
      </w:r>
      <w:r w:rsidR="00D00037" w:rsidRPr="002C4A29">
        <w:rPr>
          <w:rFonts w:eastAsia="Times New Roman" w:cstheme="minorHAnsi"/>
          <w:color w:val="000000" w:themeColor="text1"/>
          <w:lang w:eastAsia="pl-PL"/>
        </w:rPr>
        <w:t>0</w:t>
      </w:r>
      <w:r w:rsidR="009972A2">
        <w:rPr>
          <w:rFonts w:eastAsia="Times New Roman" w:cstheme="minorHAnsi"/>
          <w:color w:val="000000" w:themeColor="text1"/>
          <w:lang w:eastAsia="pl-PL"/>
        </w:rPr>
        <w:t xml:space="preserve"> pkt.</w:t>
      </w:r>
    </w:p>
    <w:p w14:paraId="52D60B9F" w14:textId="071CCC34" w:rsidR="00D00037" w:rsidRPr="00106D1E" w:rsidRDefault="00D00037" w:rsidP="0006756A">
      <w:pPr>
        <w:tabs>
          <w:tab w:val="left" w:pos="3165"/>
        </w:tabs>
        <w:spacing w:before="120" w:after="0" w:line="300" w:lineRule="auto"/>
        <w:ind w:left="709"/>
        <w:rPr>
          <w:rFonts w:eastAsia="Times New Roman" w:cstheme="minorHAnsi"/>
          <w:b/>
          <w:bCs/>
          <w:color w:val="000000" w:themeColor="text1"/>
          <w:u w:val="single"/>
          <w:lang w:eastAsia="pl-PL"/>
        </w:rPr>
      </w:pPr>
      <w:r w:rsidRPr="00106D1E">
        <w:rPr>
          <w:rFonts w:eastAsia="Times New Roman" w:cstheme="minorHAnsi"/>
          <w:b/>
          <w:bCs/>
          <w:color w:val="000000" w:themeColor="text1"/>
          <w:u w:val="single"/>
          <w:lang w:eastAsia="pl-PL"/>
        </w:rPr>
        <w:t xml:space="preserve">Dla </w:t>
      </w:r>
      <w:r w:rsidR="00656514" w:rsidRPr="00106D1E">
        <w:rPr>
          <w:rFonts w:eastAsia="Times New Roman" w:cstheme="minorHAnsi"/>
          <w:b/>
          <w:bCs/>
          <w:color w:val="000000" w:themeColor="text1"/>
          <w:u w:val="single"/>
          <w:lang w:eastAsia="pl-PL"/>
        </w:rPr>
        <w:t>części</w:t>
      </w:r>
      <w:r w:rsidRPr="00106D1E">
        <w:rPr>
          <w:rFonts w:eastAsia="Times New Roman" w:cstheme="minorHAnsi"/>
          <w:b/>
          <w:bCs/>
          <w:color w:val="000000" w:themeColor="text1"/>
          <w:u w:val="single"/>
          <w:lang w:eastAsia="pl-PL"/>
        </w:rPr>
        <w:t xml:space="preserve"> nr </w:t>
      </w:r>
      <w:r w:rsidR="002C4A29" w:rsidRPr="00106D1E">
        <w:rPr>
          <w:rFonts w:eastAsia="Times New Roman" w:cstheme="minorHAnsi"/>
          <w:b/>
          <w:bCs/>
          <w:color w:val="000000" w:themeColor="text1"/>
          <w:u w:val="single"/>
          <w:lang w:eastAsia="pl-PL"/>
        </w:rPr>
        <w:t>2</w:t>
      </w:r>
    </w:p>
    <w:p w14:paraId="7888B178" w14:textId="2E1F5BB4" w:rsidR="00D00037" w:rsidRPr="00554B1D" w:rsidRDefault="00D00037" w:rsidP="00D00037">
      <w:pPr>
        <w:tabs>
          <w:tab w:val="left" w:pos="3165"/>
        </w:tabs>
        <w:spacing w:after="0" w:line="300" w:lineRule="auto"/>
        <w:ind w:left="709"/>
        <w:rPr>
          <w:rFonts w:eastAsia="Times New Roman" w:cstheme="minorHAnsi"/>
          <w:color w:val="000000" w:themeColor="text1"/>
          <w:lang w:eastAsia="pl-PL"/>
        </w:rPr>
      </w:pPr>
      <w:r w:rsidRPr="00554B1D">
        <w:rPr>
          <w:rFonts w:eastAsia="Times New Roman" w:cstheme="minorHAnsi"/>
          <w:color w:val="000000" w:themeColor="text1"/>
          <w:lang w:eastAsia="pl-PL"/>
        </w:rPr>
        <w:t xml:space="preserve">cena – waga 60 </w:t>
      </w:r>
      <w:r w:rsidR="009972A2">
        <w:rPr>
          <w:rFonts w:eastAsia="Times New Roman" w:cstheme="minorHAnsi"/>
          <w:color w:val="000000" w:themeColor="text1"/>
          <w:lang w:eastAsia="pl-PL"/>
        </w:rPr>
        <w:t>pkt.</w:t>
      </w:r>
    </w:p>
    <w:p w14:paraId="2F0D3936" w14:textId="5FEFC35C" w:rsidR="00D00037" w:rsidRPr="00554B1D" w:rsidRDefault="00554B1D" w:rsidP="00554B1D">
      <w:pPr>
        <w:tabs>
          <w:tab w:val="left" w:pos="3165"/>
        </w:tabs>
        <w:spacing w:after="0" w:line="300" w:lineRule="auto"/>
        <w:ind w:left="709"/>
        <w:rPr>
          <w:rFonts w:eastAsia="Times New Roman" w:cstheme="minorHAnsi"/>
          <w:color w:val="000000" w:themeColor="text1"/>
          <w:lang w:eastAsia="pl-PL"/>
        </w:rPr>
      </w:pPr>
      <w:r w:rsidRPr="002C4A29">
        <w:rPr>
          <w:rFonts w:eastAsia="Times New Roman" w:cstheme="minorHAnsi"/>
          <w:color w:val="000000" w:themeColor="text1"/>
          <w:lang w:eastAsia="pl-PL"/>
        </w:rPr>
        <w:t>doświadczenie</w:t>
      </w:r>
      <w:r>
        <w:rPr>
          <w:rFonts w:eastAsia="Times New Roman" w:cstheme="minorHAnsi"/>
          <w:color w:val="000000" w:themeColor="text1"/>
          <w:lang w:eastAsia="pl-PL"/>
        </w:rPr>
        <w:t xml:space="preserve"> </w:t>
      </w:r>
      <w:r w:rsidRPr="002C4A29">
        <w:rPr>
          <w:rFonts w:eastAsia="Times New Roman" w:cstheme="minorHAnsi"/>
          <w:color w:val="000000" w:themeColor="text1"/>
          <w:lang w:eastAsia="pl-PL"/>
        </w:rPr>
        <w:t>Trenera z zakresu</w:t>
      </w:r>
      <w:r>
        <w:rPr>
          <w:rFonts w:eastAsia="Times New Roman" w:cstheme="minorHAnsi"/>
          <w:color w:val="000000" w:themeColor="text1"/>
          <w:lang w:eastAsia="pl-PL"/>
        </w:rPr>
        <w:t xml:space="preserve"> </w:t>
      </w:r>
      <w:r w:rsidRPr="00554B1D">
        <w:rPr>
          <w:rFonts w:eastAsia="Times New Roman" w:cstheme="minorHAnsi"/>
          <w:color w:val="000000" w:themeColor="text1"/>
          <w:lang w:eastAsia="pl-PL"/>
        </w:rPr>
        <w:t xml:space="preserve">zarządzania w edukacji </w:t>
      </w:r>
      <w:r>
        <w:rPr>
          <w:rFonts w:eastAsia="Times New Roman" w:cstheme="minorHAnsi"/>
          <w:color w:val="000000" w:themeColor="text1"/>
          <w:lang w:eastAsia="pl-PL"/>
        </w:rPr>
        <w:t>-</w:t>
      </w:r>
      <w:r w:rsidR="00D00037" w:rsidRPr="00554B1D">
        <w:rPr>
          <w:rFonts w:eastAsia="Times New Roman" w:cstheme="minorHAnsi"/>
          <w:color w:val="000000" w:themeColor="text1"/>
          <w:lang w:eastAsia="pl-PL"/>
        </w:rPr>
        <w:t xml:space="preserve"> waga 20</w:t>
      </w:r>
      <w:r w:rsidR="009972A2">
        <w:rPr>
          <w:rFonts w:eastAsia="Times New Roman" w:cstheme="minorHAnsi"/>
          <w:color w:val="000000" w:themeColor="text1"/>
          <w:lang w:eastAsia="pl-PL"/>
        </w:rPr>
        <w:t xml:space="preserve"> pkt.</w:t>
      </w:r>
    </w:p>
    <w:p w14:paraId="2958A6C2" w14:textId="49952B32" w:rsidR="00D00037" w:rsidRPr="00554B1D" w:rsidRDefault="00554B1D" w:rsidP="00554B1D">
      <w:pPr>
        <w:tabs>
          <w:tab w:val="left" w:pos="3165"/>
        </w:tabs>
        <w:spacing w:after="0" w:line="300" w:lineRule="auto"/>
        <w:ind w:left="709"/>
        <w:rPr>
          <w:rFonts w:eastAsia="Times New Roman" w:cstheme="minorHAnsi"/>
          <w:color w:val="000000" w:themeColor="text1"/>
          <w:lang w:eastAsia="pl-PL"/>
        </w:rPr>
      </w:pPr>
      <w:r w:rsidRPr="002C4A29">
        <w:rPr>
          <w:rFonts w:eastAsia="Times New Roman" w:cstheme="minorHAnsi"/>
          <w:color w:val="000000" w:themeColor="text1"/>
          <w:lang w:eastAsia="pl-PL"/>
        </w:rPr>
        <w:t>doświadczenie Trenera z zakresu</w:t>
      </w:r>
      <w:r>
        <w:rPr>
          <w:rFonts w:eastAsia="Times New Roman" w:cstheme="minorHAnsi"/>
          <w:color w:val="000000" w:themeColor="text1"/>
          <w:lang w:eastAsia="pl-PL"/>
        </w:rPr>
        <w:t xml:space="preserve"> mentoringu-</w:t>
      </w:r>
      <w:r w:rsidR="00D00037" w:rsidRPr="00554B1D">
        <w:rPr>
          <w:rFonts w:eastAsia="Times New Roman" w:cstheme="minorHAnsi"/>
          <w:color w:val="000000" w:themeColor="text1"/>
          <w:lang w:eastAsia="pl-PL"/>
        </w:rPr>
        <w:t xml:space="preserve"> waga </w:t>
      </w:r>
      <w:r w:rsidR="009972A2">
        <w:rPr>
          <w:rFonts w:eastAsia="Times New Roman" w:cstheme="minorHAnsi"/>
          <w:color w:val="000000" w:themeColor="text1"/>
          <w:lang w:eastAsia="pl-PL"/>
        </w:rPr>
        <w:t>20 pkt.</w:t>
      </w:r>
    </w:p>
    <w:p w14:paraId="76F9C59A" w14:textId="0ED68378" w:rsidR="00D403BB" w:rsidRPr="00106D1E" w:rsidRDefault="00D403BB" w:rsidP="0006756A">
      <w:pPr>
        <w:tabs>
          <w:tab w:val="left" w:pos="3165"/>
        </w:tabs>
        <w:spacing w:before="120" w:after="0" w:line="300" w:lineRule="auto"/>
        <w:ind w:left="709"/>
        <w:rPr>
          <w:rFonts w:eastAsia="Times New Roman" w:cstheme="minorHAnsi"/>
          <w:b/>
          <w:bCs/>
          <w:color w:val="000000" w:themeColor="text1"/>
          <w:u w:val="single"/>
          <w:lang w:eastAsia="pl-PL"/>
        </w:rPr>
      </w:pPr>
      <w:r w:rsidRPr="00106D1E">
        <w:rPr>
          <w:rFonts w:eastAsia="Times New Roman" w:cstheme="minorHAnsi"/>
          <w:b/>
          <w:bCs/>
          <w:color w:val="000000" w:themeColor="text1"/>
          <w:u w:val="single"/>
          <w:lang w:eastAsia="pl-PL"/>
        </w:rPr>
        <w:t>Dla części nr 3</w:t>
      </w:r>
    </w:p>
    <w:p w14:paraId="671EA24C" w14:textId="0B915697" w:rsidR="00D403BB" w:rsidRPr="00106D1E" w:rsidRDefault="00D403BB" w:rsidP="00D403BB">
      <w:pPr>
        <w:tabs>
          <w:tab w:val="left" w:pos="3165"/>
        </w:tabs>
        <w:spacing w:after="0" w:line="300" w:lineRule="auto"/>
        <w:ind w:left="709"/>
        <w:rPr>
          <w:rFonts w:eastAsia="Times New Roman" w:cstheme="minorHAnsi"/>
          <w:color w:val="000000" w:themeColor="text1"/>
          <w:lang w:eastAsia="pl-PL"/>
        </w:rPr>
      </w:pPr>
      <w:r w:rsidRPr="00106D1E">
        <w:rPr>
          <w:rFonts w:eastAsia="Times New Roman" w:cstheme="minorHAnsi"/>
          <w:color w:val="000000" w:themeColor="text1"/>
          <w:lang w:eastAsia="pl-PL"/>
        </w:rPr>
        <w:t xml:space="preserve">cena – waga 60 </w:t>
      </w:r>
      <w:r w:rsidR="009972A2">
        <w:rPr>
          <w:rFonts w:eastAsia="Times New Roman" w:cstheme="minorHAnsi"/>
          <w:color w:val="000000" w:themeColor="text1"/>
          <w:lang w:eastAsia="pl-PL"/>
        </w:rPr>
        <w:t>pkt.</w:t>
      </w:r>
    </w:p>
    <w:p w14:paraId="4CF2C5F3" w14:textId="03BB359F" w:rsidR="00106D1E" w:rsidRPr="00106D1E" w:rsidRDefault="00554B1D" w:rsidP="00106D1E">
      <w:pPr>
        <w:tabs>
          <w:tab w:val="left" w:pos="3165"/>
        </w:tabs>
        <w:spacing w:after="0" w:line="300" w:lineRule="auto"/>
        <w:ind w:left="709"/>
        <w:rPr>
          <w:rFonts w:eastAsia="Times New Roman" w:cstheme="minorHAnsi"/>
          <w:color w:val="000000" w:themeColor="text1"/>
          <w:lang w:eastAsia="pl-PL"/>
        </w:rPr>
      </w:pPr>
      <w:r w:rsidRPr="002C4A29">
        <w:rPr>
          <w:rFonts w:eastAsia="Times New Roman" w:cstheme="minorHAnsi"/>
          <w:color w:val="000000" w:themeColor="text1"/>
          <w:lang w:eastAsia="pl-PL"/>
        </w:rPr>
        <w:t xml:space="preserve">doświadczenie Trenera z zakresu </w:t>
      </w:r>
      <w:r w:rsidR="00106D1E" w:rsidRPr="00106D1E">
        <w:rPr>
          <w:rFonts w:eastAsia="Times New Roman" w:cstheme="minorHAnsi"/>
          <w:color w:val="000000" w:themeColor="text1"/>
          <w:lang w:eastAsia="pl-PL"/>
        </w:rPr>
        <w:t>dydaktyki akademickiej – waga 30</w:t>
      </w:r>
      <w:r w:rsidR="009972A2">
        <w:rPr>
          <w:rFonts w:eastAsia="Times New Roman" w:cstheme="minorHAnsi"/>
          <w:color w:val="000000" w:themeColor="text1"/>
          <w:lang w:eastAsia="pl-PL"/>
        </w:rPr>
        <w:t xml:space="preserve"> pkt.</w:t>
      </w:r>
    </w:p>
    <w:p w14:paraId="03BA6DBD" w14:textId="1A9B5661" w:rsidR="00D403BB" w:rsidRPr="00106D1E" w:rsidRDefault="00554B1D" w:rsidP="00106D1E">
      <w:pPr>
        <w:spacing w:after="0" w:line="300" w:lineRule="auto"/>
        <w:ind w:firstLine="708"/>
        <w:rPr>
          <w:rFonts w:eastAsia="Times New Roman" w:cstheme="minorHAnsi"/>
          <w:color w:val="000000" w:themeColor="text1"/>
          <w:lang w:eastAsia="pl-PL"/>
        </w:rPr>
      </w:pPr>
      <w:r w:rsidRPr="00106D1E">
        <w:rPr>
          <w:rFonts w:eastAsia="Times New Roman" w:cstheme="minorHAnsi"/>
          <w:color w:val="000000" w:themeColor="text1"/>
          <w:lang w:eastAsia="pl-PL"/>
        </w:rPr>
        <w:t xml:space="preserve">doświadczenie Trenera z zakresu </w:t>
      </w:r>
      <w:r w:rsidR="00106D1E" w:rsidRPr="00106D1E">
        <w:rPr>
          <w:rFonts w:eastAsia="Times New Roman" w:cstheme="minorHAnsi"/>
          <w:color w:val="000000" w:themeColor="text1"/>
          <w:lang w:eastAsia="pl-PL"/>
        </w:rPr>
        <w:t xml:space="preserve">grywalizacji </w:t>
      </w:r>
      <w:r w:rsidR="00D403BB" w:rsidRPr="00106D1E">
        <w:rPr>
          <w:rFonts w:eastAsia="Times New Roman" w:cstheme="minorHAnsi"/>
          <w:color w:val="000000" w:themeColor="text1"/>
          <w:lang w:eastAsia="pl-PL"/>
        </w:rPr>
        <w:t xml:space="preserve">– waga </w:t>
      </w:r>
      <w:r w:rsidR="00106D1E" w:rsidRPr="00106D1E">
        <w:rPr>
          <w:rFonts w:eastAsia="Times New Roman" w:cstheme="minorHAnsi"/>
          <w:color w:val="000000" w:themeColor="text1"/>
          <w:lang w:eastAsia="pl-PL"/>
        </w:rPr>
        <w:t>5</w:t>
      </w:r>
      <w:r w:rsidR="009972A2">
        <w:rPr>
          <w:rFonts w:eastAsia="Times New Roman" w:cstheme="minorHAnsi"/>
          <w:color w:val="000000" w:themeColor="text1"/>
          <w:lang w:eastAsia="pl-PL"/>
        </w:rPr>
        <w:t xml:space="preserve"> pkt.</w:t>
      </w:r>
    </w:p>
    <w:p w14:paraId="05D82FB0" w14:textId="1019DC8C" w:rsidR="00106D1E" w:rsidRPr="00106D1E" w:rsidRDefault="00106D1E" w:rsidP="00106D1E">
      <w:pPr>
        <w:spacing w:after="0" w:line="300" w:lineRule="auto"/>
        <w:ind w:firstLine="708"/>
        <w:rPr>
          <w:rFonts w:eastAsia="Times New Roman" w:cstheme="minorHAnsi"/>
          <w:color w:val="000000" w:themeColor="text1"/>
          <w:lang w:eastAsia="pl-PL"/>
        </w:rPr>
      </w:pPr>
      <w:r w:rsidRPr="00106D1E">
        <w:rPr>
          <w:rFonts w:eastAsia="Times New Roman" w:cstheme="minorHAnsi"/>
          <w:color w:val="000000" w:themeColor="text1"/>
          <w:lang w:eastAsia="pl-PL"/>
        </w:rPr>
        <w:t>doświadczenie Trenera z zakresu z zakresu nauczania problemowego (PBL) – waga 5</w:t>
      </w:r>
      <w:r w:rsidR="009972A2">
        <w:rPr>
          <w:rFonts w:eastAsia="Times New Roman" w:cstheme="minorHAnsi"/>
          <w:color w:val="000000" w:themeColor="text1"/>
          <w:lang w:eastAsia="pl-PL"/>
        </w:rPr>
        <w:t xml:space="preserve"> pkt.</w:t>
      </w:r>
    </w:p>
    <w:p w14:paraId="1C7345B5" w14:textId="6FF3A4D1" w:rsidR="00D00037" w:rsidRPr="00482F92" w:rsidRDefault="00D00037" w:rsidP="0006756A">
      <w:pPr>
        <w:numPr>
          <w:ilvl w:val="0"/>
          <w:numId w:val="17"/>
        </w:numPr>
        <w:tabs>
          <w:tab w:val="num" w:pos="709"/>
        </w:tabs>
        <w:spacing w:before="120" w:after="0" w:line="300" w:lineRule="auto"/>
        <w:ind w:left="709" w:hanging="425"/>
        <w:jc w:val="both"/>
        <w:rPr>
          <w:rFonts w:eastAsia="Times New Roman" w:cstheme="minorHAnsi"/>
          <w:lang w:eastAsia="pl-PL"/>
        </w:rPr>
      </w:pPr>
      <w:r w:rsidRPr="00A07E30">
        <w:rPr>
          <w:rFonts w:eastAsia="Times New Roman" w:cstheme="minorHAnsi"/>
          <w:lang w:eastAsia="pl-PL"/>
        </w:rPr>
        <w:t>Ocena punktowa oferty będzie dokonana według następującego wzoru</w:t>
      </w:r>
      <w:r w:rsidR="00F41B1D">
        <w:rPr>
          <w:rFonts w:eastAsia="Times New Roman" w:cstheme="minorHAnsi"/>
          <w:lang w:eastAsia="pl-PL"/>
        </w:rPr>
        <w:t>:</w:t>
      </w:r>
    </w:p>
    <w:p w14:paraId="0D4603DA" w14:textId="04F921B5" w:rsidR="00D00037" w:rsidRPr="005B0592" w:rsidRDefault="00D00037" w:rsidP="00D00037">
      <w:pPr>
        <w:tabs>
          <w:tab w:val="left" w:pos="3165"/>
        </w:tabs>
        <w:spacing w:after="0" w:line="300" w:lineRule="auto"/>
        <w:ind w:left="709"/>
        <w:rPr>
          <w:rFonts w:eastAsia="Times New Roman" w:cstheme="minorHAnsi"/>
          <w:b/>
          <w:bCs/>
          <w:color w:val="000000" w:themeColor="text1"/>
          <w:u w:val="single"/>
          <w:lang w:eastAsia="pl-PL"/>
        </w:rPr>
      </w:pPr>
      <w:r w:rsidRPr="005B0592">
        <w:rPr>
          <w:rFonts w:eastAsia="Times New Roman" w:cstheme="minorHAnsi"/>
          <w:b/>
          <w:bCs/>
          <w:color w:val="000000" w:themeColor="text1"/>
          <w:u w:val="single"/>
          <w:lang w:eastAsia="pl-PL"/>
        </w:rPr>
        <w:t xml:space="preserve">Dla </w:t>
      </w:r>
      <w:r w:rsidR="00656514" w:rsidRPr="005B0592">
        <w:rPr>
          <w:rFonts w:eastAsia="Times New Roman" w:cstheme="minorHAnsi"/>
          <w:b/>
          <w:bCs/>
          <w:color w:val="000000" w:themeColor="text1"/>
          <w:u w:val="single"/>
          <w:lang w:eastAsia="pl-PL"/>
        </w:rPr>
        <w:t>części</w:t>
      </w:r>
      <w:r w:rsidRPr="005B0592">
        <w:rPr>
          <w:rFonts w:eastAsia="Times New Roman" w:cstheme="minorHAnsi"/>
          <w:b/>
          <w:bCs/>
          <w:color w:val="000000" w:themeColor="text1"/>
          <w:u w:val="single"/>
          <w:lang w:eastAsia="pl-PL"/>
        </w:rPr>
        <w:t xml:space="preserve"> nr 1</w:t>
      </w:r>
    </w:p>
    <w:p w14:paraId="520E8687" w14:textId="518BA754" w:rsidR="00D00037" w:rsidRPr="00FC2450" w:rsidRDefault="00D00037" w:rsidP="00D00037">
      <w:pPr>
        <w:spacing w:after="0" w:line="300" w:lineRule="auto"/>
        <w:ind w:left="709"/>
        <w:rPr>
          <w:rFonts w:eastAsia="Times New Roman" w:cstheme="minorHAnsi"/>
          <w:color w:val="000000" w:themeColor="text1"/>
          <w:lang w:eastAsia="pl-PL"/>
        </w:rPr>
      </w:pPr>
      <w:r w:rsidRPr="00FC2450">
        <w:rPr>
          <w:rFonts w:eastAsia="Times New Roman" w:cstheme="minorHAnsi"/>
          <w:color w:val="000000" w:themeColor="text1"/>
          <w:lang w:eastAsia="pl-PL"/>
        </w:rPr>
        <w:t xml:space="preserve">Ocena oferty = </w:t>
      </w:r>
      <w:proofErr w:type="spellStart"/>
      <w:r w:rsidRPr="00FC2450">
        <w:rPr>
          <w:rFonts w:eastAsia="Times New Roman" w:cstheme="minorHAnsi"/>
          <w:color w:val="000000" w:themeColor="text1"/>
          <w:lang w:eastAsia="pl-PL"/>
        </w:rPr>
        <w:t>Pc</w:t>
      </w:r>
      <w:proofErr w:type="spellEnd"/>
      <w:r w:rsidRPr="00FC2450">
        <w:rPr>
          <w:rFonts w:eastAsia="Times New Roman" w:cstheme="minorHAnsi"/>
          <w:color w:val="000000" w:themeColor="text1"/>
          <w:lang w:eastAsia="pl-PL"/>
        </w:rPr>
        <w:t xml:space="preserve"> + P</w:t>
      </w:r>
      <w:r w:rsidR="00D403BB" w:rsidRPr="00FC2450">
        <w:rPr>
          <w:rFonts w:eastAsia="Times New Roman" w:cstheme="minorHAnsi"/>
          <w:color w:val="000000" w:themeColor="text1"/>
          <w:lang w:eastAsia="pl-PL"/>
        </w:rPr>
        <w:t>t</w:t>
      </w:r>
      <w:r w:rsidRPr="00FC2450">
        <w:rPr>
          <w:rFonts w:eastAsia="Times New Roman" w:cstheme="minorHAnsi"/>
          <w:color w:val="000000" w:themeColor="text1"/>
          <w:lang w:eastAsia="pl-PL"/>
        </w:rPr>
        <w:t xml:space="preserve"> </w:t>
      </w:r>
    </w:p>
    <w:p w14:paraId="124BDC10" w14:textId="77777777" w:rsidR="00D00037" w:rsidRPr="00FC2450" w:rsidRDefault="00D00037" w:rsidP="00D00037">
      <w:pPr>
        <w:spacing w:after="0" w:line="300" w:lineRule="auto"/>
        <w:ind w:left="709"/>
        <w:rPr>
          <w:rFonts w:eastAsia="Times New Roman" w:cstheme="minorHAnsi"/>
          <w:color w:val="000000" w:themeColor="text1"/>
          <w:lang w:eastAsia="pl-PL"/>
        </w:rPr>
      </w:pPr>
      <w:r w:rsidRPr="00FC2450">
        <w:rPr>
          <w:rFonts w:eastAsia="Times New Roman" w:cstheme="minorHAnsi"/>
          <w:color w:val="000000" w:themeColor="text1"/>
          <w:lang w:eastAsia="pl-PL"/>
        </w:rPr>
        <w:t>gdzie:</w:t>
      </w:r>
    </w:p>
    <w:p w14:paraId="0345FE53" w14:textId="77777777" w:rsidR="00D00037" w:rsidRPr="00FC2450" w:rsidRDefault="00D00037" w:rsidP="00D00037">
      <w:pPr>
        <w:spacing w:after="0" w:line="300" w:lineRule="auto"/>
        <w:ind w:left="709"/>
        <w:rPr>
          <w:rFonts w:eastAsia="Times New Roman" w:cstheme="minorHAnsi"/>
          <w:color w:val="000000" w:themeColor="text1"/>
          <w:lang w:eastAsia="pl-PL"/>
        </w:rPr>
      </w:pPr>
      <w:proofErr w:type="spellStart"/>
      <w:r w:rsidRPr="00FC2450">
        <w:rPr>
          <w:rFonts w:eastAsia="Times New Roman" w:cstheme="minorHAnsi"/>
          <w:color w:val="000000" w:themeColor="text1"/>
          <w:lang w:eastAsia="pl-PL"/>
        </w:rPr>
        <w:t>Pc</w:t>
      </w:r>
      <w:proofErr w:type="spellEnd"/>
      <w:r w:rsidRPr="00FC2450">
        <w:rPr>
          <w:rFonts w:eastAsia="Times New Roman" w:cstheme="minorHAnsi"/>
          <w:color w:val="000000" w:themeColor="text1"/>
          <w:lang w:eastAsia="pl-PL"/>
        </w:rPr>
        <w:t xml:space="preserve"> – liczba punktów w kryterium ceny</w:t>
      </w:r>
    </w:p>
    <w:p w14:paraId="2F3A6595" w14:textId="7CF7B54F" w:rsidR="00D00037" w:rsidRPr="00FC2450" w:rsidRDefault="00D00037" w:rsidP="00D00037">
      <w:pPr>
        <w:spacing w:after="0" w:line="300" w:lineRule="auto"/>
        <w:ind w:left="709"/>
        <w:rPr>
          <w:rFonts w:eastAsia="Times New Roman" w:cstheme="minorHAnsi"/>
          <w:color w:val="000000" w:themeColor="text1"/>
          <w:lang w:eastAsia="pl-PL"/>
        </w:rPr>
      </w:pPr>
      <w:r w:rsidRPr="00C7117A">
        <w:rPr>
          <w:rFonts w:eastAsia="Times New Roman" w:cstheme="minorHAnsi"/>
          <w:color w:val="000000" w:themeColor="text1"/>
          <w:lang w:eastAsia="pl-PL"/>
        </w:rPr>
        <w:t>P</w:t>
      </w:r>
      <w:r w:rsidR="00FC2450" w:rsidRPr="00C7117A">
        <w:rPr>
          <w:rFonts w:eastAsia="Times New Roman" w:cstheme="minorHAnsi"/>
          <w:color w:val="000000" w:themeColor="text1"/>
          <w:lang w:eastAsia="pl-PL"/>
        </w:rPr>
        <w:t>t</w:t>
      </w:r>
      <w:r w:rsidRPr="00C7117A">
        <w:rPr>
          <w:rFonts w:eastAsia="Times New Roman" w:cstheme="minorHAnsi"/>
          <w:color w:val="000000" w:themeColor="text1"/>
          <w:lang w:eastAsia="pl-PL"/>
        </w:rPr>
        <w:t xml:space="preserve"> – liczba punktów w kryterium </w:t>
      </w:r>
      <w:r w:rsidR="00FC2450" w:rsidRPr="00C7117A">
        <w:rPr>
          <w:rFonts w:eastAsia="Times New Roman" w:cstheme="minorHAnsi"/>
          <w:color w:val="000000" w:themeColor="text1"/>
          <w:lang w:eastAsia="pl-PL"/>
        </w:rPr>
        <w:t xml:space="preserve">doświadczenie Trenera z zakresu </w:t>
      </w:r>
      <w:proofErr w:type="spellStart"/>
      <w:r w:rsidR="00FC2450" w:rsidRPr="00C7117A">
        <w:rPr>
          <w:rFonts w:eastAsia="Times New Roman" w:cstheme="minorHAnsi"/>
          <w:color w:val="000000" w:themeColor="text1"/>
          <w:lang w:eastAsia="pl-PL"/>
        </w:rPr>
        <w:t>tutoringu</w:t>
      </w:r>
      <w:proofErr w:type="spellEnd"/>
      <w:r w:rsidR="00FC2450" w:rsidRPr="00C7117A">
        <w:rPr>
          <w:rFonts w:eastAsia="Times New Roman" w:cstheme="minorHAnsi"/>
          <w:color w:val="000000" w:themeColor="text1"/>
          <w:lang w:eastAsia="pl-PL"/>
        </w:rPr>
        <w:t xml:space="preserve"> </w:t>
      </w:r>
    </w:p>
    <w:p w14:paraId="4E717DF5" w14:textId="77777777" w:rsidR="00B65DE2" w:rsidRDefault="00B65DE2" w:rsidP="00B65DE2">
      <w:pPr>
        <w:spacing w:after="0" w:line="300" w:lineRule="auto"/>
        <w:rPr>
          <w:rFonts w:eastAsia="Times New Roman" w:cstheme="minorHAnsi"/>
          <w:b/>
          <w:bCs/>
          <w:color w:val="000000" w:themeColor="text1"/>
          <w:u w:val="single"/>
          <w:lang w:eastAsia="pl-PL"/>
        </w:rPr>
      </w:pPr>
    </w:p>
    <w:p w14:paraId="51E3A13E" w14:textId="7DCA216E" w:rsidR="00D00037" w:rsidRPr="005B0592" w:rsidRDefault="00D00037" w:rsidP="0006756A">
      <w:pPr>
        <w:tabs>
          <w:tab w:val="left" w:pos="3165"/>
        </w:tabs>
        <w:spacing w:before="120" w:after="0" w:line="300" w:lineRule="auto"/>
        <w:ind w:left="709"/>
        <w:rPr>
          <w:rFonts w:eastAsia="Times New Roman" w:cstheme="minorHAnsi"/>
          <w:b/>
          <w:bCs/>
          <w:color w:val="000000" w:themeColor="text1"/>
          <w:u w:val="single"/>
          <w:lang w:eastAsia="pl-PL"/>
        </w:rPr>
      </w:pPr>
      <w:r w:rsidRPr="005B0592">
        <w:rPr>
          <w:rFonts w:eastAsia="Times New Roman" w:cstheme="minorHAnsi"/>
          <w:b/>
          <w:bCs/>
          <w:color w:val="000000" w:themeColor="text1"/>
          <w:u w:val="single"/>
          <w:lang w:eastAsia="pl-PL"/>
        </w:rPr>
        <w:t xml:space="preserve">Dla </w:t>
      </w:r>
      <w:r w:rsidR="00656514" w:rsidRPr="005B0592">
        <w:rPr>
          <w:rFonts w:eastAsia="Times New Roman" w:cstheme="minorHAnsi"/>
          <w:b/>
          <w:bCs/>
          <w:color w:val="000000" w:themeColor="text1"/>
          <w:u w:val="single"/>
          <w:lang w:eastAsia="pl-PL"/>
        </w:rPr>
        <w:t>części</w:t>
      </w:r>
      <w:r w:rsidRPr="005B0592">
        <w:rPr>
          <w:rFonts w:eastAsia="Times New Roman" w:cstheme="minorHAnsi"/>
          <w:b/>
          <w:bCs/>
          <w:color w:val="000000" w:themeColor="text1"/>
          <w:u w:val="single"/>
          <w:lang w:eastAsia="pl-PL"/>
        </w:rPr>
        <w:t xml:space="preserve"> nr </w:t>
      </w:r>
      <w:r w:rsidR="00FC2450" w:rsidRPr="005B0592">
        <w:rPr>
          <w:rFonts w:eastAsia="Times New Roman" w:cstheme="minorHAnsi"/>
          <w:b/>
          <w:bCs/>
          <w:color w:val="000000" w:themeColor="text1"/>
          <w:u w:val="single"/>
          <w:lang w:eastAsia="pl-PL"/>
        </w:rPr>
        <w:t>2</w:t>
      </w:r>
    </w:p>
    <w:p w14:paraId="24ADA064" w14:textId="4284F0DB" w:rsidR="00D00037" w:rsidRPr="005B0592" w:rsidRDefault="00D00037" w:rsidP="00D00037">
      <w:pPr>
        <w:spacing w:after="0" w:line="300" w:lineRule="auto"/>
        <w:ind w:left="709"/>
        <w:rPr>
          <w:rFonts w:eastAsia="Times New Roman" w:cstheme="minorHAnsi"/>
          <w:color w:val="000000" w:themeColor="text1"/>
          <w:lang w:eastAsia="pl-PL"/>
        </w:rPr>
      </w:pPr>
      <w:r w:rsidRPr="005B0592">
        <w:rPr>
          <w:rFonts w:eastAsia="Times New Roman" w:cstheme="minorHAnsi"/>
          <w:color w:val="000000" w:themeColor="text1"/>
          <w:lang w:eastAsia="pl-PL"/>
        </w:rPr>
        <w:t xml:space="preserve">Ocena oferty = </w:t>
      </w:r>
      <w:proofErr w:type="spellStart"/>
      <w:r w:rsidRPr="005B0592">
        <w:rPr>
          <w:rFonts w:eastAsia="Times New Roman" w:cstheme="minorHAnsi"/>
          <w:color w:val="000000" w:themeColor="text1"/>
          <w:lang w:eastAsia="pl-PL"/>
        </w:rPr>
        <w:t>Pc</w:t>
      </w:r>
      <w:proofErr w:type="spellEnd"/>
      <w:r w:rsidRPr="005B0592">
        <w:rPr>
          <w:rFonts w:eastAsia="Times New Roman" w:cstheme="minorHAnsi"/>
          <w:color w:val="000000" w:themeColor="text1"/>
          <w:lang w:eastAsia="pl-PL"/>
        </w:rPr>
        <w:t xml:space="preserve"> + </w:t>
      </w:r>
      <w:proofErr w:type="spellStart"/>
      <w:r w:rsidRPr="005B0592">
        <w:rPr>
          <w:rFonts w:eastAsia="Times New Roman" w:cstheme="minorHAnsi"/>
          <w:color w:val="000000" w:themeColor="text1"/>
          <w:lang w:eastAsia="pl-PL"/>
        </w:rPr>
        <w:t>P</w:t>
      </w:r>
      <w:r w:rsidR="005B0592" w:rsidRPr="005B0592">
        <w:rPr>
          <w:rFonts w:eastAsia="Times New Roman" w:cstheme="minorHAnsi"/>
          <w:color w:val="000000" w:themeColor="text1"/>
          <w:lang w:eastAsia="pl-PL"/>
        </w:rPr>
        <w:t>z</w:t>
      </w:r>
      <w:proofErr w:type="spellEnd"/>
      <w:r w:rsidRPr="005B0592">
        <w:rPr>
          <w:rFonts w:eastAsia="Times New Roman" w:cstheme="minorHAnsi"/>
          <w:color w:val="000000" w:themeColor="text1"/>
          <w:lang w:eastAsia="pl-PL"/>
        </w:rPr>
        <w:t xml:space="preserve"> + P</w:t>
      </w:r>
      <w:r w:rsidR="005B0592" w:rsidRPr="005B0592">
        <w:rPr>
          <w:rFonts w:eastAsia="Times New Roman" w:cstheme="minorHAnsi"/>
          <w:color w:val="000000" w:themeColor="text1"/>
          <w:lang w:eastAsia="pl-PL"/>
        </w:rPr>
        <w:t>m</w:t>
      </w:r>
    </w:p>
    <w:p w14:paraId="33EEE024" w14:textId="77777777" w:rsidR="00D00037" w:rsidRPr="005B0592" w:rsidRDefault="00D00037" w:rsidP="00D00037">
      <w:pPr>
        <w:spacing w:after="0" w:line="300" w:lineRule="auto"/>
        <w:ind w:left="709"/>
        <w:rPr>
          <w:rFonts w:eastAsia="Times New Roman" w:cstheme="minorHAnsi"/>
          <w:color w:val="000000" w:themeColor="text1"/>
          <w:lang w:eastAsia="pl-PL"/>
        </w:rPr>
      </w:pPr>
      <w:r w:rsidRPr="005B0592">
        <w:rPr>
          <w:rFonts w:eastAsia="Times New Roman" w:cstheme="minorHAnsi"/>
          <w:color w:val="000000" w:themeColor="text1"/>
          <w:lang w:eastAsia="pl-PL"/>
        </w:rPr>
        <w:t>gdzie:</w:t>
      </w:r>
    </w:p>
    <w:p w14:paraId="6E198750" w14:textId="77777777" w:rsidR="00D00037" w:rsidRPr="005B0592" w:rsidRDefault="00D00037" w:rsidP="00D00037">
      <w:pPr>
        <w:spacing w:after="0" w:line="300" w:lineRule="auto"/>
        <w:ind w:left="709"/>
        <w:rPr>
          <w:rFonts w:eastAsia="Times New Roman" w:cstheme="minorHAnsi"/>
          <w:color w:val="000000" w:themeColor="text1"/>
          <w:lang w:eastAsia="pl-PL"/>
        </w:rPr>
      </w:pPr>
      <w:proofErr w:type="spellStart"/>
      <w:r w:rsidRPr="005B0592">
        <w:rPr>
          <w:rFonts w:eastAsia="Times New Roman" w:cstheme="minorHAnsi"/>
          <w:color w:val="000000" w:themeColor="text1"/>
          <w:lang w:eastAsia="pl-PL"/>
        </w:rPr>
        <w:t>Pc</w:t>
      </w:r>
      <w:proofErr w:type="spellEnd"/>
      <w:r w:rsidRPr="005B0592">
        <w:rPr>
          <w:rFonts w:eastAsia="Times New Roman" w:cstheme="minorHAnsi"/>
          <w:color w:val="000000" w:themeColor="text1"/>
          <w:lang w:eastAsia="pl-PL"/>
        </w:rPr>
        <w:t xml:space="preserve"> – liczba punktów w kryterium ceny</w:t>
      </w:r>
    </w:p>
    <w:p w14:paraId="6468F7C7" w14:textId="0C268641" w:rsidR="00D00037" w:rsidRPr="005B0592" w:rsidRDefault="00D00037" w:rsidP="005B0592">
      <w:pPr>
        <w:spacing w:after="0" w:line="300" w:lineRule="auto"/>
        <w:ind w:left="709"/>
        <w:jc w:val="both"/>
        <w:rPr>
          <w:rFonts w:eastAsia="Times New Roman" w:cstheme="minorHAnsi"/>
          <w:color w:val="000000" w:themeColor="text1"/>
          <w:lang w:eastAsia="pl-PL"/>
        </w:rPr>
      </w:pPr>
      <w:proofErr w:type="spellStart"/>
      <w:r w:rsidRPr="005B0592">
        <w:rPr>
          <w:rFonts w:eastAsia="Times New Roman" w:cstheme="minorHAnsi"/>
          <w:color w:val="000000" w:themeColor="text1"/>
          <w:lang w:eastAsia="pl-PL"/>
        </w:rPr>
        <w:t>P</w:t>
      </w:r>
      <w:r w:rsidR="005B0592" w:rsidRPr="005B0592">
        <w:rPr>
          <w:rFonts w:eastAsia="Times New Roman" w:cstheme="minorHAnsi"/>
          <w:color w:val="000000" w:themeColor="text1"/>
          <w:lang w:eastAsia="pl-PL"/>
        </w:rPr>
        <w:t>z</w:t>
      </w:r>
      <w:proofErr w:type="spellEnd"/>
      <w:r w:rsidRPr="005B0592">
        <w:rPr>
          <w:rFonts w:eastAsia="Times New Roman" w:cstheme="minorHAnsi"/>
          <w:color w:val="000000" w:themeColor="text1"/>
          <w:lang w:eastAsia="pl-PL"/>
        </w:rPr>
        <w:t xml:space="preserve"> – liczba punktów w kryterium </w:t>
      </w:r>
      <w:r w:rsidR="005B0592" w:rsidRPr="005B0592">
        <w:rPr>
          <w:rFonts w:eastAsia="Times New Roman" w:cstheme="minorHAnsi"/>
          <w:color w:val="000000" w:themeColor="text1"/>
          <w:lang w:eastAsia="pl-PL"/>
        </w:rPr>
        <w:t xml:space="preserve">doświadczenie Trenera z zakresu zarządzania w edukacji </w:t>
      </w:r>
    </w:p>
    <w:p w14:paraId="29F686E7" w14:textId="68981C71" w:rsidR="00D00037" w:rsidRPr="005B0592" w:rsidRDefault="00D00037" w:rsidP="00D00037">
      <w:pPr>
        <w:spacing w:after="0" w:line="300" w:lineRule="auto"/>
        <w:ind w:left="709"/>
        <w:rPr>
          <w:rFonts w:eastAsia="Times New Roman" w:cstheme="minorHAnsi"/>
          <w:color w:val="000000" w:themeColor="text1"/>
          <w:lang w:eastAsia="pl-PL"/>
        </w:rPr>
      </w:pPr>
      <w:r w:rsidRPr="005B0592">
        <w:rPr>
          <w:rFonts w:eastAsia="Times New Roman" w:cstheme="minorHAnsi"/>
          <w:color w:val="000000" w:themeColor="text1"/>
          <w:lang w:eastAsia="pl-PL"/>
        </w:rPr>
        <w:t>P</w:t>
      </w:r>
      <w:r w:rsidR="005B0592" w:rsidRPr="005B0592">
        <w:rPr>
          <w:rFonts w:eastAsia="Times New Roman" w:cstheme="minorHAnsi"/>
          <w:color w:val="000000" w:themeColor="text1"/>
          <w:lang w:eastAsia="pl-PL"/>
        </w:rPr>
        <w:t>m</w:t>
      </w:r>
      <w:r w:rsidRPr="005B0592">
        <w:rPr>
          <w:rFonts w:eastAsia="Times New Roman" w:cstheme="minorHAnsi"/>
          <w:color w:val="000000" w:themeColor="text1"/>
          <w:lang w:eastAsia="pl-PL"/>
        </w:rPr>
        <w:t xml:space="preserve"> – liczba punktów w kryterium </w:t>
      </w:r>
      <w:r w:rsidR="005B0592" w:rsidRPr="005B0592">
        <w:rPr>
          <w:rFonts w:eastAsia="Times New Roman" w:cstheme="minorHAnsi"/>
          <w:color w:val="000000" w:themeColor="text1"/>
          <w:lang w:eastAsia="pl-PL"/>
        </w:rPr>
        <w:t>doświadczenie Trenera z zakresu mentoringu</w:t>
      </w:r>
    </w:p>
    <w:p w14:paraId="5D3554C6" w14:textId="44FD8E07" w:rsidR="00FC2450" w:rsidRPr="00064503" w:rsidRDefault="00FC2450" w:rsidP="0006756A">
      <w:pPr>
        <w:tabs>
          <w:tab w:val="left" w:pos="3165"/>
        </w:tabs>
        <w:spacing w:before="120" w:after="0" w:line="300" w:lineRule="auto"/>
        <w:ind w:left="709"/>
        <w:rPr>
          <w:rFonts w:eastAsia="Times New Roman" w:cstheme="minorHAnsi"/>
          <w:b/>
          <w:bCs/>
          <w:color w:val="000000" w:themeColor="text1"/>
          <w:u w:val="single"/>
          <w:lang w:eastAsia="pl-PL"/>
        </w:rPr>
      </w:pPr>
      <w:r w:rsidRPr="00064503">
        <w:rPr>
          <w:rFonts w:eastAsia="Times New Roman" w:cstheme="minorHAnsi"/>
          <w:b/>
          <w:bCs/>
          <w:color w:val="000000" w:themeColor="text1"/>
          <w:u w:val="single"/>
          <w:lang w:eastAsia="pl-PL"/>
        </w:rPr>
        <w:t>Dla części nr 3</w:t>
      </w:r>
    </w:p>
    <w:p w14:paraId="62021A1A" w14:textId="722FA88A" w:rsidR="00FC2450" w:rsidRPr="00064503" w:rsidRDefault="00FC2450" w:rsidP="00FC2450">
      <w:pPr>
        <w:spacing w:after="0" w:line="300" w:lineRule="auto"/>
        <w:ind w:left="709"/>
        <w:rPr>
          <w:rFonts w:eastAsia="Times New Roman" w:cstheme="minorHAnsi"/>
          <w:color w:val="000000" w:themeColor="text1"/>
          <w:lang w:eastAsia="pl-PL"/>
        </w:rPr>
      </w:pPr>
      <w:r w:rsidRPr="00064503">
        <w:rPr>
          <w:rFonts w:eastAsia="Times New Roman" w:cstheme="minorHAnsi"/>
          <w:color w:val="000000" w:themeColor="text1"/>
          <w:lang w:eastAsia="pl-PL"/>
        </w:rPr>
        <w:t xml:space="preserve">Ocena oferty = </w:t>
      </w:r>
      <w:proofErr w:type="spellStart"/>
      <w:r w:rsidRPr="00064503">
        <w:rPr>
          <w:rFonts w:eastAsia="Times New Roman" w:cstheme="minorHAnsi"/>
          <w:color w:val="000000" w:themeColor="text1"/>
          <w:lang w:eastAsia="pl-PL"/>
        </w:rPr>
        <w:t>Pc</w:t>
      </w:r>
      <w:proofErr w:type="spellEnd"/>
      <w:r w:rsidRPr="00064503">
        <w:rPr>
          <w:rFonts w:eastAsia="Times New Roman" w:cstheme="minorHAnsi"/>
          <w:color w:val="000000" w:themeColor="text1"/>
          <w:lang w:eastAsia="pl-PL"/>
        </w:rPr>
        <w:t xml:space="preserve"> + P</w:t>
      </w:r>
      <w:r w:rsidR="00064503">
        <w:rPr>
          <w:rFonts w:eastAsia="Times New Roman" w:cstheme="minorHAnsi"/>
          <w:color w:val="000000" w:themeColor="text1"/>
          <w:lang w:eastAsia="pl-PL"/>
        </w:rPr>
        <w:t>d</w:t>
      </w:r>
      <w:r w:rsidRPr="00064503">
        <w:rPr>
          <w:rFonts w:eastAsia="Times New Roman" w:cstheme="minorHAnsi"/>
          <w:color w:val="000000" w:themeColor="text1"/>
          <w:lang w:eastAsia="pl-PL"/>
        </w:rPr>
        <w:t xml:space="preserve"> + </w:t>
      </w:r>
      <w:proofErr w:type="spellStart"/>
      <w:r w:rsidRPr="00064503">
        <w:rPr>
          <w:rFonts w:eastAsia="Times New Roman" w:cstheme="minorHAnsi"/>
          <w:color w:val="000000" w:themeColor="text1"/>
          <w:lang w:eastAsia="pl-PL"/>
        </w:rPr>
        <w:t>P</w:t>
      </w:r>
      <w:r w:rsidR="00064503">
        <w:rPr>
          <w:rFonts w:eastAsia="Times New Roman" w:cstheme="minorHAnsi"/>
          <w:color w:val="000000" w:themeColor="text1"/>
          <w:lang w:eastAsia="pl-PL"/>
        </w:rPr>
        <w:t>g</w:t>
      </w:r>
      <w:proofErr w:type="spellEnd"/>
      <w:r w:rsidR="00064503">
        <w:rPr>
          <w:rFonts w:eastAsia="Times New Roman" w:cstheme="minorHAnsi"/>
          <w:color w:val="000000" w:themeColor="text1"/>
          <w:lang w:eastAsia="pl-PL"/>
        </w:rPr>
        <w:t xml:space="preserve">+ </w:t>
      </w:r>
      <w:proofErr w:type="spellStart"/>
      <w:r w:rsidR="00064503">
        <w:rPr>
          <w:rFonts w:eastAsia="Times New Roman" w:cstheme="minorHAnsi"/>
          <w:color w:val="000000" w:themeColor="text1"/>
          <w:lang w:eastAsia="pl-PL"/>
        </w:rPr>
        <w:t>P</w:t>
      </w:r>
      <w:r w:rsidR="00EA7753">
        <w:rPr>
          <w:rFonts w:eastAsia="Times New Roman" w:cstheme="minorHAnsi"/>
          <w:color w:val="000000" w:themeColor="text1"/>
          <w:lang w:eastAsia="pl-PL"/>
        </w:rPr>
        <w:t>n</w:t>
      </w:r>
      <w:proofErr w:type="spellEnd"/>
    </w:p>
    <w:p w14:paraId="05B0400D" w14:textId="77777777" w:rsidR="00FC2450" w:rsidRPr="00064503" w:rsidRDefault="00FC2450" w:rsidP="00FC2450">
      <w:pPr>
        <w:spacing w:after="0" w:line="300" w:lineRule="auto"/>
        <w:ind w:left="709"/>
        <w:rPr>
          <w:rFonts w:eastAsia="Times New Roman" w:cstheme="minorHAnsi"/>
          <w:color w:val="000000" w:themeColor="text1"/>
          <w:lang w:eastAsia="pl-PL"/>
        </w:rPr>
      </w:pPr>
      <w:r w:rsidRPr="00064503">
        <w:rPr>
          <w:rFonts w:eastAsia="Times New Roman" w:cstheme="minorHAnsi"/>
          <w:color w:val="000000" w:themeColor="text1"/>
          <w:lang w:eastAsia="pl-PL"/>
        </w:rPr>
        <w:t>gdzie:</w:t>
      </w:r>
    </w:p>
    <w:p w14:paraId="5595D5B7" w14:textId="77777777" w:rsidR="00FC2450" w:rsidRPr="00064503" w:rsidRDefault="00FC2450" w:rsidP="00964F8C">
      <w:pPr>
        <w:spacing w:after="0" w:line="300" w:lineRule="auto"/>
        <w:ind w:left="709"/>
        <w:jc w:val="both"/>
        <w:rPr>
          <w:rFonts w:eastAsia="Times New Roman" w:cstheme="minorHAnsi"/>
          <w:color w:val="000000" w:themeColor="text1"/>
          <w:lang w:eastAsia="pl-PL"/>
        </w:rPr>
      </w:pPr>
      <w:proofErr w:type="spellStart"/>
      <w:r w:rsidRPr="00064503">
        <w:rPr>
          <w:rFonts w:eastAsia="Times New Roman" w:cstheme="minorHAnsi"/>
          <w:color w:val="000000" w:themeColor="text1"/>
          <w:lang w:eastAsia="pl-PL"/>
        </w:rPr>
        <w:t>Pc</w:t>
      </w:r>
      <w:proofErr w:type="spellEnd"/>
      <w:r w:rsidRPr="00064503">
        <w:rPr>
          <w:rFonts w:eastAsia="Times New Roman" w:cstheme="minorHAnsi"/>
          <w:color w:val="000000" w:themeColor="text1"/>
          <w:lang w:eastAsia="pl-PL"/>
        </w:rPr>
        <w:t xml:space="preserve"> – liczba punktów w kryterium ceny</w:t>
      </w:r>
    </w:p>
    <w:p w14:paraId="7034A0A6" w14:textId="2C0ED690" w:rsidR="00FC2450" w:rsidRDefault="00FC2450" w:rsidP="00964F8C">
      <w:pPr>
        <w:spacing w:after="0" w:line="300" w:lineRule="auto"/>
        <w:ind w:left="709"/>
        <w:jc w:val="both"/>
        <w:rPr>
          <w:rFonts w:eastAsia="Times New Roman" w:cstheme="minorHAnsi"/>
          <w:color w:val="000000" w:themeColor="text1"/>
          <w:lang w:eastAsia="pl-PL"/>
        </w:rPr>
      </w:pPr>
      <w:r w:rsidRPr="00064503">
        <w:rPr>
          <w:rFonts w:eastAsia="Times New Roman" w:cstheme="minorHAnsi"/>
          <w:color w:val="000000" w:themeColor="text1"/>
          <w:lang w:eastAsia="pl-PL"/>
        </w:rPr>
        <w:t>P</w:t>
      </w:r>
      <w:r w:rsidR="00064503">
        <w:rPr>
          <w:rFonts w:eastAsia="Times New Roman" w:cstheme="minorHAnsi"/>
          <w:color w:val="000000" w:themeColor="text1"/>
          <w:lang w:eastAsia="pl-PL"/>
        </w:rPr>
        <w:t>d</w:t>
      </w:r>
      <w:r w:rsidRPr="00064503">
        <w:rPr>
          <w:rFonts w:eastAsia="Times New Roman" w:cstheme="minorHAnsi"/>
          <w:color w:val="000000" w:themeColor="text1"/>
          <w:lang w:eastAsia="pl-PL"/>
        </w:rPr>
        <w:t xml:space="preserve"> – liczba punktów w kryterium </w:t>
      </w:r>
      <w:r w:rsidR="00064503" w:rsidRPr="005B0592">
        <w:rPr>
          <w:rFonts w:eastAsia="Times New Roman" w:cstheme="minorHAnsi"/>
          <w:color w:val="000000" w:themeColor="text1"/>
          <w:lang w:eastAsia="pl-PL"/>
        </w:rPr>
        <w:t>doświadczenie Trenera z zakresu</w:t>
      </w:r>
      <w:r w:rsidR="00064503">
        <w:rPr>
          <w:rFonts w:eastAsia="Times New Roman" w:cstheme="minorHAnsi"/>
          <w:color w:val="000000" w:themeColor="text1"/>
          <w:lang w:eastAsia="pl-PL"/>
        </w:rPr>
        <w:t xml:space="preserve"> </w:t>
      </w:r>
      <w:r w:rsidR="00964F8C" w:rsidRPr="00964F8C">
        <w:rPr>
          <w:rFonts w:eastAsia="Times New Roman" w:cstheme="minorHAnsi"/>
          <w:color w:val="000000" w:themeColor="text1"/>
          <w:lang w:eastAsia="pl-PL"/>
        </w:rPr>
        <w:t>dydaktyki akademickiej</w:t>
      </w:r>
    </w:p>
    <w:p w14:paraId="2E03F1F9" w14:textId="64C5D995" w:rsidR="00FC2450" w:rsidRDefault="00FC2450" w:rsidP="00964F8C">
      <w:pPr>
        <w:spacing w:after="0" w:line="300" w:lineRule="auto"/>
        <w:ind w:left="709"/>
        <w:jc w:val="both"/>
        <w:rPr>
          <w:rFonts w:eastAsia="Times New Roman" w:cstheme="minorHAnsi"/>
          <w:color w:val="000000" w:themeColor="text1"/>
          <w:lang w:eastAsia="pl-PL"/>
        </w:rPr>
      </w:pPr>
      <w:proofErr w:type="spellStart"/>
      <w:r w:rsidRPr="00064503">
        <w:rPr>
          <w:rFonts w:eastAsia="Times New Roman" w:cstheme="minorHAnsi"/>
          <w:color w:val="000000" w:themeColor="text1"/>
          <w:lang w:eastAsia="pl-PL"/>
        </w:rPr>
        <w:t>P</w:t>
      </w:r>
      <w:r w:rsidR="00064503">
        <w:rPr>
          <w:rFonts w:eastAsia="Times New Roman" w:cstheme="minorHAnsi"/>
          <w:color w:val="000000" w:themeColor="text1"/>
          <w:lang w:eastAsia="pl-PL"/>
        </w:rPr>
        <w:t>g</w:t>
      </w:r>
      <w:proofErr w:type="spellEnd"/>
      <w:r w:rsidRPr="00064503">
        <w:rPr>
          <w:rFonts w:eastAsia="Times New Roman" w:cstheme="minorHAnsi"/>
          <w:color w:val="000000" w:themeColor="text1"/>
          <w:lang w:eastAsia="pl-PL"/>
        </w:rPr>
        <w:t xml:space="preserve"> – liczba punktów w kryterium </w:t>
      </w:r>
      <w:r w:rsidR="00064503" w:rsidRPr="005B0592">
        <w:rPr>
          <w:rFonts w:eastAsia="Times New Roman" w:cstheme="minorHAnsi"/>
          <w:color w:val="000000" w:themeColor="text1"/>
          <w:lang w:eastAsia="pl-PL"/>
        </w:rPr>
        <w:t>doświadczenie Trenera z zakresu</w:t>
      </w:r>
      <w:r w:rsidR="00964F8C">
        <w:rPr>
          <w:rFonts w:eastAsia="Times New Roman" w:cstheme="minorHAnsi"/>
          <w:color w:val="000000" w:themeColor="text1"/>
          <w:lang w:eastAsia="pl-PL"/>
        </w:rPr>
        <w:t xml:space="preserve"> grywalizacji</w:t>
      </w:r>
    </w:p>
    <w:p w14:paraId="1FEEC977" w14:textId="216997ED" w:rsidR="00064503" w:rsidRDefault="00064503" w:rsidP="00964F8C">
      <w:pPr>
        <w:spacing w:after="0" w:line="300" w:lineRule="auto"/>
        <w:ind w:left="709"/>
        <w:jc w:val="both"/>
        <w:rPr>
          <w:rFonts w:eastAsia="Times New Roman" w:cstheme="minorHAnsi"/>
          <w:color w:val="000000" w:themeColor="text1"/>
          <w:lang w:eastAsia="pl-PL"/>
        </w:rPr>
      </w:pPr>
      <w:proofErr w:type="spellStart"/>
      <w:r>
        <w:rPr>
          <w:rFonts w:eastAsia="Times New Roman" w:cstheme="minorHAnsi"/>
          <w:color w:val="000000" w:themeColor="text1"/>
          <w:lang w:eastAsia="pl-PL"/>
        </w:rPr>
        <w:t>P</w:t>
      </w:r>
      <w:r w:rsidR="00EA7753">
        <w:rPr>
          <w:rFonts w:eastAsia="Times New Roman" w:cstheme="minorHAnsi"/>
          <w:color w:val="000000" w:themeColor="text1"/>
          <w:lang w:eastAsia="pl-PL"/>
        </w:rPr>
        <w:t>n</w:t>
      </w:r>
      <w:proofErr w:type="spellEnd"/>
      <w:r>
        <w:rPr>
          <w:rFonts w:eastAsia="Times New Roman" w:cstheme="minorHAnsi"/>
          <w:color w:val="000000" w:themeColor="text1"/>
          <w:lang w:eastAsia="pl-PL"/>
        </w:rPr>
        <w:t>-</w:t>
      </w:r>
      <w:r w:rsidRPr="00064503">
        <w:rPr>
          <w:rFonts w:eastAsia="Times New Roman" w:cstheme="minorHAnsi"/>
          <w:color w:val="000000" w:themeColor="text1"/>
          <w:lang w:eastAsia="pl-PL"/>
        </w:rPr>
        <w:t xml:space="preserve"> liczba punktów w kryterium </w:t>
      </w:r>
      <w:r w:rsidRPr="005B0592">
        <w:rPr>
          <w:rFonts w:eastAsia="Times New Roman" w:cstheme="minorHAnsi"/>
          <w:color w:val="000000" w:themeColor="text1"/>
          <w:lang w:eastAsia="pl-PL"/>
        </w:rPr>
        <w:t>doświadczenie Trenera z zakresu</w:t>
      </w:r>
      <w:r w:rsidR="00964F8C">
        <w:rPr>
          <w:rFonts w:eastAsia="Times New Roman" w:cstheme="minorHAnsi"/>
          <w:color w:val="000000" w:themeColor="text1"/>
          <w:lang w:eastAsia="pl-PL"/>
        </w:rPr>
        <w:t xml:space="preserve"> </w:t>
      </w:r>
      <w:r w:rsidR="00964F8C" w:rsidRPr="00964F8C">
        <w:rPr>
          <w:rFonts w:eastAsia="Times New Roman" w:cstheme="minorHAnsi"/>
          <w:color w:val="000000" w:themeColor="text1"/>
          <w:lang w:eastAsia="pl-PL"/>
        </w:rPr>
        <w:t>nauczania problemowego (PBL)</w:t>
      </w:r>
    </w:p>
    <w:p w14:paraId="736D0235" w14:textId="78334E13" w:rsidR="00D00037" w:rsidRDefault="00D00037" w:rsidP="0006756A">
      <w:pPr>
        <w:numPr>
          <w:ilvl w:val="0"/>
          <w:numId w:val="17"/>
        </w:numPr>
        <w:tabs>
          <w:tab w:val="num" w:pos="709"/>
        </w:tabs>
        <w:spacing w:before="120" w:after="0" w:line="300" w:lineRule="auto"/>
        <w:ind w:left="709" w:hanging="425"/>
        <w:jc w:val="both"/>
        <w:rPr>
          <w:rFonts w:eastAsia="Times New Roman" w:cstheme="minorHAnsi"/>
          <w:color w:val="000000" w:themeColor="text1"/>
          <w:lang w:eastAsia="pl-PL"/>
        </w:rPr>
      </w:pPr>
      <w:r w:rsidRPr="00064503">
        <w:rPr>
          <w:rFonts w:eastAsia="Times New Roman" w:cstheme="minorHAnsi"/>
          <w:color w:val="000000" w:themeColor="text1"/>
          <w:lang w:eastAsia="pl-PL"/>
        </w:rPr>
        <w:t xml:space="preserve">Liczba punktów w kryterium </w:t>
      </w:r>
      <w:r w:rsidRPr="00064503">
        <w:rPr>
          <w:rFonts w:eastAsia="Times New Roman" w:cstheme="minorHAnsi"/>
          <w:b/>
          <w:color w:val="000000" w:themeColor="text1"/>
          <w:lang w:eastAsia="pl-PL"/>
        </w:rPr>
        <w:t>cena oferty</w:t>
      </w:r>
      <w:r w:rsidRPr="00064503">
        <w:rPr>
          <w:rFonts w:eastAsia="Times New Roman" w:cstheme="minorHAnsi"/>
          <w:color w:val="000000" w:themeColor="text1"/>
          <w:lang w:eastAsia="pl-PL"/>
        </w:rPr>
        <w:t xml:space="preserve"> </w:t>
      </w:r>
      <w:r w:rsidR="00064503" w:rsidRPr="00924A40">
        <w:rPr>
          <w:rFonts w:eastAsia="Times New Roman" w:cstheme="minorHAnsi"/>
          <w:b/>
          <w:bCs/>
          <w:color w:val="000000" w:themeColor="text1"/>
          <w:u w:val="single"/>
          <w:lang w:eastAsia="pl-PL"/>
        </w:rPr>
        <w:t xml:space="preserve">dla części nr </w:t>
      </w:r>
      <w:r w:rsidR="00FC2450" w:rsidRPr="00924A40">
        <w:rPr>
          <w:rFonts w:eastAsia="Times New Roman" w:cstheme="minorHAnsi"/>
          <w:b/>
          <w:bCs/>
          <w:color w:val="000000" w:themeColor="text1"/>
          <w:u w:val="single"/>
          <w:lang w:eastAsia="pl-PL"/>
        </w:rPr>
        <w:t>1-3</w:t>
      </w:r>
      <w:r w:rsidR="007157F0" w:rsidRPr="00064503">
        <w:rPr>
          <w:rFonts w:eastAsia="Times New Roman" w:cstheme="minorHAnsi"/>
          <w:b/>
          <w:bCs/>
          <w:color w:val="000000" w:themeColor="text1"/>
          <w:lang w:eastAsia="pl-PL"/>
        </w:rPr>
        <w:t>,</w:t>
      </w:r>
      <w:r w:rsidR="007157F0" w:rsidRPr="00064503">
        <w:rPr>
          <w:rFonts w:eastAsia="Times New Roman" w:cstheme="minorHAnsi"/>
          <w:color w:val="000000" w:themeColor="text1"/>
          <w:lang w:eastAsia="pl-PL"/>
        </w:rPr>
        <w:t xml:space="preserve"> </w:t>
      </w:r>
      <w:r w:rsidRPr="00064503">
        <w:rPr>
          <w:rFonts w:eastAsia="Times New Roman" w:cstheme="minorHAnsi"/>
          <w:color w:val="000000" w:themeColor="text1"/>
          <w:lang w:eastAsia="pl-PL"/>
        </w:rPr>
        <w:t>zostanie wyliczona za pomocą następującego wzoru:</w:t>
      </w:r>
    </w:p>
    <w:p w14:paraId="6347188D" w14:textId="3985B78F" w:rsidR="00D00F1F" w:rsidRDefault="00D00F1F" w:rsidP="00D00F1F">
      <w:pPr>
        <w:spacing w:before="120" w:after="0" w:line="300" w:lineRule="auto"/>
        <w:jc w:val="both"/>
        <w:rPr>
          <w:rFonts w:eastAsia="Times New Roman" w:cstheme="minorHAnsi"/>
          <w:color w:val="000000" w:themeColor="text1"/>
          <w:lang w:eastAsia="pl-PL"/>
        </w:rPr>
      </w:pPr>
    </w:p>
    <w:p w14:paraId="59DFB6B9" w14:textId="77777777" w:rsidR="00D00F1F" w:rsidRPr="00064503" w:rsidRDefault="00D00F1F" w:rsidP="00D00F1F">
      <w:pPr>
        <w:spacing w:before="120" w:after="0" w:line="300" w:lineRule="auto"/>
        <w:jc w:val="both"/>
        <w:rPr>
          <w:rFonts w:eastAsia="Times New Roman" w:cstheme="minorHAnsi"/>
          <w:color w:val="000000" w:themeColor="text1"/>
          <w:lang w:eastAsia="pl-PL"/>
        </w:rPr>
      </w:pPr>
    </w:p>
    <w:p w14:paraId="25A4C3DB" w14:textId="77777777" w:rsidR="00D00037" w:rsidRPr="00064503" w:rsidRDefault="00D00037" w:rsidP="00D00037">
      <w:pPr>
        <w:spacing w:after="0" w:line="300" w:lineRule="auto"/>
        <w:ind w:left="426"/>
        <w:jc w:val="center"/>
        <w:rPr>
          <w:rFonts w:eastAsia="Times New Roman" w:cstheme="minorHAnsi"/>
          <w:color w:val="000000" w:themeColor="text1"/>
          <w:lang w:eastAsia="pl-PL"/>
        </w:rPr>
      </w:pPr>
      <w:bookmarkStart w:id="48" w:name="_Hlk14678439"/>
      <w:r w:rsidRPr="00064503">
        <w:rPr>
          <w:rFonts w:eastAsia="Times New Roman" w:cstheme="minorHAnsi"/>
          <w:color w:val="000000" w:themeColor="text1"/>
          <w:lang w:eastAsia="pl-PL"/>
        </w:rPr>
        <w:lastRenderedPageBreak/>
        <w:t>najniższa zaoferowana cena</w:t>
      </w:r>
    </w:p>
    <w:p w14:paraId="3CFA8193" w14:textId="77777777" w:rsidR="00D00037" w:rsidRPr="00064503" w:rsidRDefault="00D00037" w:rsidP="00D00037">
      <w:pPr>
        <w:spacing w:after="0" w:line="300" w:lineRule="auto"/>
        <w:ind w:left="426"/>
        <w:jc w:val="center"/>
        <w:rPr>
          <w:rFonts w:eastAsia="Times New Roman" w:cstheme="minorHAnsi"/>
          <w:color w:val="000000" w:themeColor="text1"/>
          <w:lang w:eastAsia="pl-PL"/>
        </w:rPr>
      </w:pPr>
      <w:proofErr w:type="spellStart"/>
      <w:r w:rsidRPr="00064503">
        <w:rPr>
          <w:rFonts w:eastAsia="Times New Roman" w:cstheme="minorHAnsi"/>
          <w:color w:val="000000" w:themeColor="text1"/>
          <w:lang w:eastAsia="pl-PL"/>
        </w:rPr>
        <w:t>Pc</w:t>
      </w:r>
      <w:proofErr w:type="spellEnd"/>
      <w:r w:rsidRPr="00064503">
        <w:rPr>
          <w:rFonts w:eastAsia="Times New Roman" w:cstheme="minorHAnsi"/>
          <w:color w:val="000000" w:themeColor="text1"/>
          <w:lang w:eastAsia="pl-PL"/>
        </w:rPr>
        <w:t xml:space="preserve"> = ––––––––––––––––––––––––––––––– x 60</w:t>
      </w:r>
    </w:p>
    <w:p w14:paraId="7149B625" w14:textId="77777777" w:rsidR="00D00037" w:rsidRPr="00064503" w:rsidRDefault="00D00037" w:rsidP="00D00037">
      <w:pPr>
        <w:spacing w:after="0" w:line="300" w:lineRule="auto"/>
        <w:ind w:left="426"/>
        <w:jc w:val="center"/>
        <w:rPr>
          <w:rFonts w:eastAsia="Times New Roman" w:cstheme="minorHAnsi"/>
          <w:color w:val="000000" w:themeColor="text1"/>
          <w:lang w:eastAsia="pl-PL"/>
        </w:rPr>
      </w:pPr>
      <w:r w:rsidRPr="00064503">
        <w:rPr>
          <w:rFonts w:eastAsia="Times New Roman" w:cstheme="minorHAnsi"/>
          <w:color w:val="000000" w:themeColor="text1"/>
          <w:lang w:eastAsia="pl-PL"/>
        </w:rPr>
        <w:t>cena badanej oferty</w:t>
      </w:r>
    </w:p>
    <w:bookmarkEnd w:id="48"/>
    <w:p w14:paraId="5ABC0583" w14:textId="77777777" w:rsidR="00D00037" w:rsidRPr="00A07E30" w:rsidRDefault="00D00037" w:rsidP="0006756A">
      <w:pPr>
        <w:spacing w:before="120" w:after="0" w:line="300" w:lineRule="auto"/>
        <w:ind w:left="709"/>
        <w:jc w:val="both"/>
        <w:rPr>
          <w:rFonts w:eastAsia="Times New Roman" w:cstheme="minorHAnsi"/>
          <w:i/>
          <w:iCs/>
          <w:lang w:eastAsia="pl-PL"/>
        </w:rPr>
      </w:pPr>
      <w:r w:rsidRPr="00A07E30">
        <w:rPr>
          <w:rFonts w:eastAsia="Times New Roman" w:cstheme="minorHAnsi"/>
          <w:b/>
          <w:bCs/>
          <w:i/>
          <w:iCs/>
          <w:lang w:eastAsia="pl-PL"/>
        </w:rPr>
        <w:t>UWAGA!</w:t>
      </w:r>
      <w:r w:rsidRPr="00A07E30">
        <w:rPr>
          <w:rFonts w:eastAsia="Times New Roman" w:cstheme="minorHAnsi"/>
          <w:i/>
          <w:iCs/>
          <w:lang w:eastAsia="pl-PL"/>
        </w:rPr>
        <w:t xml:space="preserve"> Cena musi być określona z dokładnością do dwóch miejsc po przecinku. </w:t>
      </w:r>
    </w:p>
    <w:p w14:paraId="030EEA36" w14:textId="233D5708" w:rsidR="00064503" w:rsidRDefault="00D00037" w:rsidP="0006756A">
      <w:pPr>
        <w:numPr>
          <w:ilvl w:val="0"/>
          <w:numId w:val="17"/>
        </w:numPr>
        <w:tabs>
          <w:tab w:val="num" w:pos="709"/>
        </w:tabs>
        <w:spacing w:before="120" w:after="0" w:line="300" w:lineRule="auto"/>
        <w:ind w:left="709" w:hanging="425"/>
        <w:jc w:val="both"/>
        <w:rPr>
          <w:rFonts w:eastAsia="Times New Roman" w:cstheme="minorHAnsi"/>
          <w:lang w:eastAsia="pl-PL"/>
        </w:rPr>
      </w:pPr>
      <w:r w:rsidRPr="00A07E30">
        <w:rPr>
          <w:rFonts w:eastAsia="Times New Roman" w:cstheme="minorHAnsi"/>
          <w:lang w:eastAsia="pl-PL"/>
        </w:rPr>
        <w:t xml:space="preserve">Liczba punktów w kryterium </w:t>
      </w:r>
      <w:r w:rsidR="00B55C2D" w:rsidRPr="00924A40">
        <w:rPr>
          <w:rFonts w:eastAsia="Times New Roman" w:cstheme="minorHAnsi"/>
          <w:b/>
          <w:bCs/>
          <w:color w:val="000000" w:themeColor="text1"/>
          <w:lang w:eastAsia="pl-PL"/>
        </w:rPr>
        <w:t xml:space="preserve">doświadczenie Trenera z zakresu </w:t>
      </w:r>
      <w:proofErr w:type="spellStart"/>
      <w:r w:rsidR="00B55C2D" w:rsidRPr="00866D39">
        <w:rPr>
          <w:rFonts w:eastAsia="Times New Roman" w:cstheme="minorHAnsi"/>
          <w:b/>
          <w:bCs/>
          <w:color w:val="000000" w:themeColor="text1"/>
          <w:lang w:eastAsia="pl-PL"/>
        </w:rPr>
        <w:t>tutoringu</w:t>
      </w:r>
      <w:proofErr w:type="spellEnd"/>
      <w:r w:rsidR="00B55C2D" w:rsidRPr="00866D39">
        <w:rPr>
          <w:rFonts w:eastAsia="Times New Roman" w:cstheme="minorHAnsi"/>
          <w:b/>
          <w:bCs/>
          <w:color w:val="000000" w:themeColor="text1"/>
          <w:lang w:eastAsia="pl-PL"/>
        </w:rPr>
        <w:t xml:space="preserve"> </w:t>
      </w:r>
      <w:r w:rsidR="00B55C2D" w:rsidRPr="00924A40">
        <w:rPr>
          <w:rFonts w:eastAsia="Times New Roman" w:cstheme="minorHAnsi"/>
          <w:b/>
          <w:bCs/>
          <w:color w:val="000000" w:themeColor="text1"/>
          <w:u w:val="single"/>
          <w:lang w:eastAsia="pl-PL"/>
        </w:rPr>
        <w:t>dla części nr 1</w:t>
      </w:r>
      <w:r w:rsidR="00B55C2D" w:rsidRPr="00064503">
        <w:rPr>
          <w:rFonts w:eastAsia="Times New Roman" w:cstheme="minorHAnsi"/>
          <w:b/>
          <w:bCs/>
          <w:color w:val="000000" w:themeColor="text1"/>
          <w:lang w:eastAsia="pl-PL"/>
        </w:rPr>
        <w:t>,</w:t>
      </w:r>
      <w:r w:rsidR="00B55C2D" w:rsidRPr="00064503">
        <w:rPr>
          <w:rFonts w:eastAsia="Times New Roman" w:cstheme="minorHAnsi"/>
          <w:color w:val="000000" w:themeColor="text1"/>
          <w:lang w:eastAsia="pl-PL"/>
        </w:rPr>
        <w:t xml:space="preserve"> </w:t>
      </w:r>
      <w:r w:rsidR="00924A40" w:rsidRPr="00924A40">
        <w:rPr>
          <w:rFonts w:eastAsia="Times New Roman" w:cstheme="minorHAnsi"/>
          <w:lang w:eastAsia="pl-PL"/>
        </w:rPr>
        <w:t>zostanie przyznana w następujący sposób:</w:t>
      </w:r>
    </w:p>
    <w:p w14:paraId="503F74AE" w14:textId="14EF7056" w:rsidR="00C67078" w:rsidRPr="00C67078" w:rsidRDefault="00C67078" w:rsidP="0006756A">
      <w:pPr>
        <w:widowControl w:val="0"/>
        <w:shd w:val="clear" w:color="auto" w:fill="FFFFFF"/>
        <w:autoSpaceDE w:val="0"/>
        <w:autoSpaceDN w:val="0"/>
        <w:adjustRightInd w:val="0"/>
        <w:spacing w:before="120" w:after="0" w:line="360" w:lineRule="auto"/>
        <w:ind w:left="709"/>
        <w:jc w:val="both"/>
        <w:rPr>
          <w:rFonts w:eastAsia="Times New Roman" w:cstheme="minorHAnsi"/>
          <w:i/>
          <w:iCs/>
          <w:lang w:eastAsia="pl-PL"/>
        </w:rPr>
      </w:pPr>
      <w:r w:rsidRPr="00C67078">
        <w:rPr>
          <w:rFonts w:eastAsia="Times New Roman" w:cstheme="minorHAnsi"/>
          <w:i/>
          <w:iCs/>
          <w:lang w:eastAsia="pl-PL"/>
        </w:rPr>
        <w:t xml:space="preserve">Ilość szkoleń z zakresu </w:t>
      </w:r>
      <w:proofErr w:type="spellStart"/>
      <w:r w:rsidRPr="00C67078">
        <w:rPr>
          <w:rFonts w:eastAsia="Times New Roman" w:cstheme="minorHAnsi"/>
          <w:i/>
          <w:iCs/>
          <w:lang w:eastAsia="pl-PL"/>
        </w:rPr>
        <w:t>tutoringu</w:t>
      </w:r>
      <w:proofErr w:type="spellEnd"/>
      <w:r w:rsidRPr="00C67078">
        <w:rPr>
          <w:rFonts w:eastAsia="Times New Roman" w:cstheme="minorHAnsi"/>
          <w:i/>
          <w:iCs/>
          <w:lang w:eastAsia="pl-PL"/>
        </w:rPr>
        <w:t xml:space="preserve"> </w:t>
      </w:r>
      <w:r w:rsidR="00866D39">
        <w:rPr>
          <w:rFonts w:eastAsia="Times New Roman" w:cstheme="minorHAnsi"/>
          <w:i/>
          <w:iCs/>
          <w:lang w:eastAsia="pl-PL"/>
        </w:rPr>
        <w:t xml:space="preserve"> </w:t>
      </w:r>
      <w:r w:rsidRPr="00C67078">
        <w:rPr>
          <w:rFonts w:eastAsia="Times New Roman" w:cstheme="minorHAnsi"/>
          <w:i/>
          <w:iCs/>
          <w:lang w:eastAsia="pl-PL"/>
        </w:rPr>
        <w:t>(</w:t>
      </w:r>
      <w:r>
        <w:rPr>
          <w:rFonts w:eastAsia="Times New Roman" w:cstheme="minorHAnsi"/>
          <w:i/>
          <w:iCs/>
          <w:lang w:eastAsia="pl-PL"/>
        </w:rPr>
        <w:t xml:space="preserve">w wymiarze </w:t>
      </w:r>
      <w:r w:rsidRPr="00C67078">
        <w:rPr>
          <w:rFonts w:eastAsia="Times New Roman" w:cstheme="minorHAnsi"/>
          <w:i/>
          <w:iCs/>
          <w:lang w:eastAsia="pl-PL"/>
        </w:rPr>
        <w:t>co naj</w:t>
      </w:r>
      <w:r w:rsidRPr="00DA4B5A">
        <w:rPr>
          <w:rFonts w:eastAsia="Times New Roman" w:cstheme="minorHAnsi"/>
          <w:i/>
          <w:iCs/>
          <w:lang w:eastAsia="pl-PL"/>
        </w:rPr>
        <w:t xml:space="preserve">mniej 48 h </w:t>
      </w:r>
      <w:r w:rsidR="006C16CF">
        <w:rPr>
          <w:rFonts w:eastAsia="Times New Roman" w:cstheme="minorHAnsi"/>
          <w:i/>
          <w:iCs/>
          <w:lang w:eastAsia="pl-PL"/>
        </w:rPr>
        <w:t xml:space="preserve">każde </w:t>
      </w:r>
      <w:r w:rsidRPr="00C67078">
        <w:rPr>
          <w:rFonts w:eastAsia="Times New Roman" w:cstheme="minorHAnsi"/>
          <w:i/>
          <w:iCs/>
          <w:lang w:eastAsia="pl-PL"/>
        </w:rPr>
        <w:t>szk</w:t>
      </w:r>
      <w:r w:rsidR="007610C9">
        <w:rPr>
          <w:rFonts w:eastAsia="Times New Roman" w:cstheme="minorHAnsi"/>
          <w:i/>
          <w:iCs/>
          <w:lang w:eastAsia="pl-PL"/>
        </w:rPr>
        <w:t>ol</w:t>
      </w:r>
      <w:r w:rsidRPr="00C67078">
        <w:rPr>
          <w:rFonts w:eastAsia="Times New Roman" w:cstheme="minorHAnsi"/>
          <w:i/>
          <w:iCs/>
          <w:lang w:eastAsia="pl-PL"/>
        </w:rPr>
        <w:t>enie</w:t>
      </w:r>
      <w:r w:rsidR="00DB08D5">
        <w:rPr>
          <w:rFonts w:eastAsia="Times New Roman" w:cstheme="minorHAnsi"/>
          <w:i/>
          <w:iCs/>
          <w:lang w:eastAsia="pl-PL"/>
        </w:rPr>
        <w:t>/warsztat</w:t>
      </w:r>
      <w:r w:rsidRPr="00C67078">
        <w:rPr>
          <w:rFonts w:eastAsia="Times New Roman" w:cstheme="minorHAnsi"/>
          <w:i/>
          <w:iCs/>
          <w:lang w:eastAsia="pl-PL"/>
        </w:rPr>
        <w:t xml:space="preserve"> – </w:t>
      </w:r>
      <w:r w:rsidR="008D6551">
        <w:rPr>
          <w:rFonts w:eastAsia="Times New Roman" w:cstheme="minorHAnsi"/>
          <w:i/>
          <w:iCs/>
          <w:lang w:eastAsia="pl-PL"/>
        </w:rPr>
        <w:t xml:space="preserve">gdzie </w:t>
      </w:r>
      <w:r w:rsidR="00DE2E08">
        <w:rPr>
          <w:rFonts w:eastAsia="Times New Roman" w:cstheme="minorHAnsi"/>
          <w:i/>
          <w:iCs/>
          <w:lang w:eastAsia="pl-PL"/>
        </w:rPr>
        <w:br/>
      </w:r>
      <w:r w:rsidRPr="00C67078">
        <w:rPr>
          <w:rFonts w:eastAsia="Times New Roman" w:cstheme="minorHAnsi"/>
          <w:i/>
          <w:iCs/>
          <w:lang w:eastAsia="pl-PL"/>
        </w:rPr>
        <w:t>1h</w:t>
      </w:r>
      <w:r w:rsidR="008D6551">
        <w:rPr>
          <w:rFonts w:eastAsia="Times New Roman" w:cstheme="minorHAnsi"/>
          <w:i/>
          <w:iCs/>
          <w:lang w:eastAsia="pl-PL"/>
        </w:rPr>
        <w:t xml:space="preserve"> </w:t>
      </w:r>
      <w:r w:rsidRPr="00C67078">
        <w:rPr>
          <w:rFonts w:eastAsia="Times New Roman" w:cstheme="minorHAnsi"/>
          <w:i/>
          <w:iCs/>
          <w:lang w:eastAsia="pl-PL"/>
        </w:rPr>
        <w:t>=</w:t>
      </w:r>
      <w:r w:rsidR="008D6551">
        <w:rPr>
          <w:rFonts w:eastAsia="Times New Roman" w:cstheme="minorHAnsi"/>
          <w:i/>
          <w:iCs/>
          <w:lang w:eastAsia="pl-PL"/>
        </w:rPr>
        <w:t xml:space="preserve"> </w:t>
      </w:r>
      <w:r w:rsidRPr="00C67078">
        <w:rPr>
          <w:rFonts w:eastAsia="Times New Roman" w:cstheme="minorHAnsi"/>
          <w:i/>
          <w:iCs/>
          <w:lang w:eastAsia="pl-PL"/>
        </w:rPr>
        <w:t xml:space="preserve">45 minut zegarowych) przeprowadzonych przez </w:t>
      </w:r>
      <w:r>
        <w:rPr>
          <w:rFonts w:eastAsia="Times New Roman" w:cstheme="minorHAnsi"/>
          <w:i/>
          <w:iCs/>
          <w:lang w:eastAsia="pl-PL"/>
        </w:rPr>
        <w:t>T</w:t>
      </w:r>
      <w:r w:rsidRPr="00C67078">
        <w:rPr>
          <w:rFonts w:eastAsia="Times New Roman" w:cstheme="minorHAnsi"/>
          <w:i/>
          <w:iCs/>
          <w:lang w:eastAsia="pl-PL"/>
        </w:rPr>
        <w:t>renera</w:t>
      </w:r>
      <w:r w:rsidR="000D714B">
        <w:rPr>
          <w:rFonts w:eastAsia="Times New Roman" w:cstheme="minorHAnsi"/>
          <w:i/>
          <w:iCs/>
          <w:lang w:eastAsia="pl-PL"/>
        </w:rPr>
        <w:t xml:space="preserve">, </w:t>
      </w:r>
      <w:r w:rsidRPr="00C67078">
        <w:rPr>
          <w:rFonts w:eastAsia="Times New Roman" w:cstheme="minorHAnsi"/>
          <w:i/>
          <w:iCs/>
          <w:lang w:eastAsia="pl-PL"/>
        </w:rPr>
        <w:t xml:space="preserve"> punktuje się następująco:</w:t>
      </w:r>
    </w:p>
    <w:p w14:paraId="305FCA14" w14:textId="5AD202A4" w:rsidR="00F41B1D" w:rsidRPr="00F41B1D" w:rsidRDefault="00F41B1D" w:rsidP="003A33AC">
      <w:pPr>
        <w:widowControl w:val="0"/>
        <w:shd w:val="clear" w:color="auto" w:fill="FFFFFF"/>
        <w:autoSpaceDE w:val="0"/>
        <w:autoSpaceDN w:val="0"/>
        <w:adjustRightInd w:val="0"/>
        <w:spacing w:after="0" w:line="276" w:lineRule="auto"/>
        <w:ind w:left="709"/>
        <w:jc w:val="both"/>
        <w:rPr>
          <w:rFonts w:eastAsia="Times New Roman" w:cstheme="minorHAnsi"/>
          <w:b/>
          <w:bCs/>
          <w:lang w:eastAsia="pl-PL"/>
        </w:rPr>
      </w:pPr>
      <w:r w:rsidRPr="00F41B1D">
        <w:rPr>
          <w:rFonts w:eastAsia="Times New Roman" w:cstheme="minorHAnsi"/>
          <w:b/>
          <w:bCs/>
          <w:lang w:eastAsia="pl-PL"/>
        </w:rPr>
        <w:t>3 szkole</w:t>
      </w:r>
      <w:r w:rsidR="00724AC2">
        <w:rPr>
          <w:rFonts w:eastAsia="Times New Roman" w:cstheme="minorHAnsi"/>
          <w:b/>
          <w:bCs/>
          <w:lang w:eastAsia="pl-PL"/>
        </w:rPr>
        <w:t>nia</w:t>
      </w:r>
      <w:r w:rsidRPr="00F41B1D">
        <w:rPr>
          <w:rFonts w:eastAsia="Times New Roman" w:cstheme="minorHAnsi"/>
          <w:b/>
          <w:bCs/>
          <w:lang w:eastAsia="pl-PL"/>
        </w:rPr>
        <w:t xml:space="preserve"> – 0 pkt</w:t>
      </w:r>
      <w:r w:rsidR="000A3E8E">
        <w:rPr>
          <w:rFonts w:eastAsia="Times New Roman" w:cstheme="minorHAnsi"/>
          <w:b/>
          <w:bCs/>
          <w:lang w:eastAsia="pl-PL"/>
        </w:rPr>
        <w:t>.</w:t>
      </w:r>
    </w:p>
    <w:p w14:paraId="65D83D33" w14:textId="40069096" w:rsidR="00F41B1D" w:rsidRPr="00F41B1D" w:rsidRDefault="006C16CF" w:rsidP="003A33AC">
      <w:pPr>
        <w:widowControl w:val="0"/>
        <w:shd w:val="clear" w:color="auto" w:fill="FFFFFF"/>
        <w:autoSpaceDE w:val="0"/>
        <w:autoSpaceDN w:val="0"/>
        <w:adjustRightInd w:val="0"/>
        <w:spacing w:after="0" w:line="276" w:lineRule="auto"/>
        <w:ind w:left="709"/>
        <w:jc w:val="both"/>
        <w:rPr>
          <w:rFonts w:eastAsia="Times New Roman" w:cstheme="minorHAnsi"/>
          <w:b/>
          <w:bCs/>
          <w:lang w:eastAsia="pl-PL"/>
        </w:rPr>
      </w:pPr>
      <w:r>
        <w:rPr>
          <w:rFonts w:eastAsia="Times New Roman" w:cstheme="minorHAnsi"/>
          <w:b/>
          <w:bCs/>
          <w:lang w:eastAsia="pl-PL"/>
        </w:rPr>
        <w:t xml:space="preserve">od </w:t>
      </w:r>
      <w:r w:rsidR="00F41B1D" w:rsidRPr="00F41B1D">
        <w:rPr>
          <w:rFonts w:eastAsia="Times New Roman" w:cstheme="minorHAnsi"/>
          <w:b/>
          <w:bCs/>
          <w:lang w:eastAsia="pl-PL"/>
        </w:rPr>
        <w:t>4</w:t>
      </w:r>
      <w:r>
        <w:rPr>
          <w:rFonts w:eastAsia="Times New Roman" w:cstheme="minorHAnsi"/>
          <w:b/>
          <w:bCs/>
          <w:lang w:eastAsia="pl-PL"/>
        </w:rPr>
        <w:t xml:space="preserve"> do </w:t>
      </w:r>
      <w:r w:rsidR="00F41B1D" w:rsidRPr="00F41B1D">
        <w:rPr>
          <w:rFonts w:eastAsia="Times New Roman" w:cstheme="minorHAnsi"/>
          <w:b/>
          <w:bCs/>
          <w:lang w:eastAsia="pl-PL"/>
        </w:rPr>
        <w:t>6 szkoleń – 10 pkt</w:t>
      </w:r>
      <w:r w:rsidR="000A3E8E">
        <w:rPr>
          <w:rFonts w:eastAsia="Times New Roman" w:cstheme="minorHAnsi"/>
          <w:b/>
          <w:bCs/>
          <w:lang w:eastAsia="pl-PL"/>
        </w:rPr>
        <w:t>.</w:t>
      </w:r>
    </w:p>
    <w:p w14:paraId="33B0C8DC" w14:textId="4ECA7FEE" w:rsidR="00F41B1D" w:rsidRPr="00F41B1D" w:rsidRDefault="006C16CF" w:rsidP="003A33AC">
      <w:pPr>
        <w:widowControl w:val="0"/>
        <w:shd w:val="clear" w:color="auto" w:fill="FFFFFF"/>
        <w:autoSpaceDE w:val="0"/>
        <w:autoSpaceDN w:val="0"/>
        <w:adjustRightInd w:val="0"/>
        <w:spacing w:after="0" w:line="276" w:lineRule="auto"/>
        <w:ind w:left="709"/>
        <w:jc w:val="both"/>
        <w:rPr>
          <w:rFonts w:eastAsia="Times New Roman" w:cstheme="minorHAnsi"/>
          <w:b/>
          <w:bCs/>
          <w:lang w:eastAsia="pl-PL"/>
        </w:rPr>
      </w:pPr>
      <w:r>
        <w:rPr>
          <w:rFonts w:eastAsia="Times New Roman" w:cstheme="minorHAnsi"/>
          <w:b/>
          <w:bCs/>
          <w:lang w:eastAsia="pl-PL"/>
        </w:rPr>
        <w:t xml:space="preserve">od </w:t>
      </w:r>
      <w:r w:rsidR="00F41B1D" w:rsidRPr="00F41B1D">
        <w:rPr>
          <w:rFonts w:eastAsia="Times New Roman" w:cstheme="minorHAnsi"/>
          <w:b/>
          <w:bCs/>
          <w:lang w:eastAsia="pl-PL"/>
        </w:rPr>
        <w:t>7</w:t>
      </w:r>
      <w:r>
        <w:rPr>
          <w:rFonts w:eastAsia="Times New Roman" w:cstheme="minorHAnsi"/>
          <w:b/>
          <w:bCs/>
          <w:lang w:eastAsia="pl-PL"/>
        </w:rPr>
        <w:t xml:space="preserve"> do </w:t>
      </w:r>
      <w:r w:rsidR="00F41B1D" w:rsidRPr="00F41B1D">
        <w:rPr>
          <w:rFonts w:eastAsia="Times New Roman" w:cstheme="minorHAnsi"/>
          <w:b/>
          <w:bCs/>
          <w:lang w:eastAsia="pl-PL"/>
        </w:rPr>
        <w:t>9 szkoleń – 20 pkt</w:t>
      </w:r>
      <w:r w:rsidR="000A3E8E">
        <w:rPr>
          <w:rFonts w:eastAsia="Times New Roman" w:cstheme="minorHAnsi"/>
          <w:b/>
          <w:bCs/>
          <w:lang w:eastAsia="pl-PL"/>
        </w:rPr>
        <w:t>.</w:t>
      </w:r>
    </w:p>
    <w:p w14:paraId="20167904" w14:textId="7F5E7508" w:rsidR="00F41B1D" w:rsidRPr="00F41B1D" w:rsidRDefault="006C16CF" w:rsidP="003A33AC">
      <w:pPr>
        <w:widowControl w:val="0"/>
        <w:shd w:val="clear" w:color="auto" w:fill="FFFFFF"/>
        <w:autoSpaceDE w:val="0"/>
        <w:autoSpaceDN w:val="0"/>
        <w:adjustRightInd w:val="0"/>
        <w:spacing w:after="0" w:line="276" w:lineRule="auto"/>
        <w:ind w:left="709"/>
        <w:jc w:val="both"/>
        <w:rPr>
          <w:rFonts w:eastAsia="Times New Roman" w:cstheme="minorHAnsi"/>
          <w:b/>
          <w:bCs/>
          <w:lang w:eastAsia="pl-PL"/>
        </w:rPr>
      </w:pPr>
      <w:r>
        <w:rPr>
          <w:rFonts w:eastAsia="Times New Roman" w:cstheme="minorHAnsi"/>
          <w:b/>
          <w:bCs/>
          <w:lang w:eastAsia="pl-PL"/>
        </w:rPr>
        <w:t xml:space="preserve">od </w:t>
      </w:r>
      <w:r w:rsidR="00F41B1D" w:rsidRPr="00F41B1D">
        <w:rPr>
          <w:rFonts w:eastAsia="Times New Roman" w:cstheme="minorHAnsi"/>
          <w:b/>
          <w:bCs/>
          <w:lang w:eastAsia="pl-PL"/>
        </w:rPr>
        <w:t>10</w:t>
      </w:r>
      <w:r>
        <w:rPr>
          <w:rFonts w:eastAsia="Times New Roman" w:cstheme="minorHAnsi"/>
          <w:b/>
          <w:bCs/>
          <w:lang w:eastAsia="pl-PL"/>
        </w:rPr>
        <w:t xml:space="preserve"> do </w:t>
      </w:r>
      <w:r w:rsidR="00F41B1D" w:rsidRPr="00F41B1D">
        <w:rPr>
          <w:rFonts w:eastAsia="Times New Roman" w:cstheme="minorHAnsi"/>
          <w:b/>
          <w:bCs/>
          <w:lang w:eastAsia="pl-PL"/>
        </w:rPr>
        <w:t>12 szkoleń – 30 pkt</w:t>
      </w:r>
      <w:r w:rsidR="000A3E8E">
        <w:rPr>
          <w:rFonts w:eastAsia="Times New Roman" w:cstheme="minorHAnsi"/>
          <w:b/>
          <w:bCs/>
          <w:lang w:eastAsia="pl-PL"/>
        </w:rPr>
        <w:t>.</w:t>
      </w:r>
    </w:p>
    <w:p w14:paraId="733B87F4" w14:textId="183D4220" w:rsidR="00F41B1D" w:rsidRDefault="00F61692" w:rsidP="003A33AC">
      <w:pPr>
        <w:widowControl w:val="0"/>
        <w:shd w:val="clear" w:color="auto" w:fill="FFFFFF"/>
        <w:autoSpaceDE w:val="0"/>
        <w:autoSpaceDN w:val="0"/>
        <w:adjustRightInd w:val="0"/>
        <w:spacing w:after="0" w:line="276" w:lineRule="auto"/>
        <w:ind w:left="709"/>
        <w:jc w:val="both"/>
        <w:rPr>
          <w:rFonts w:eastAsia="Times New Roman" w:cstheme="minorHAnsi"/>
          <w:b/>
          <w:bCs/>
          <w:u w:val="single"/>
          <w:lang w:eastAsia="pl-PL"/>
        </w:rPr>
      </w:pPr>
      <w:r>
        <w:rPr>
          <w:rFonts w:eastAsia="Times New Roman" w:cstheme="minorHAnsi"/>
          <w:b/>
          <w:bCs/>
          <w:lang w:eastAsia="pl-PL"/>
        </w:rPr>
        <w:t>p</w:t>
      </w:r>
      <w:r w:rsidR="00F41B1D" w:rsidRPr="00F41B1D">
        <w:rPr>
          <w:rFonts w:eastAsia="Times New Roman" w:cstheme="minorHAnsi"/>
          <w:b/>
          <w:bCs/>
          <w:lang w:eastAsia="pl-PL"/>
        </w:rPr>
        <w:t>owyżej 12</w:t>
      </w:r>
      <w:r w:rsidR="000A3E8E">
        <w:rPr>
          <w:rFonts w:eastAsia="Times New Roman" w:cstheme="minorHAnsi"/>
          <w:b/>
          <w:bCs/>
          <w:lang w:eastAsia="pl-PL"/>
        </w:rPr>
        <w:t xml:space="preserve"> </w:t>
      </w:r>
      <w:r w:rsidR="00F41B1D" w:rsidRPr="00F41B1D">
        <w:rPr>
          <w:rFonts w:eastAsia="Times New Roman" w:cstheme="minorHAnsi"/>
          <w:b/>
          <w:bCs/>
          <w:lang w:eastAsia="pl-PL"/>
        </w:rPr>
        <w:t xml:space="preserve">– </w:t>
      </w:r>
      <w:r w:rsidR="00F41B1D" w:rsidRPr="00F41B1D">
        <w:rPr>
          <w:rFonts w:eastAsia="Times New Roman" w:cstheme="minorHAnsi"/>
          <w:b/>
          <w:bCs/>
          <w:u w:val="single"/>
          <w:lang w:eastAsia="pl-PL"/>
        </w:rPr>
        <w:t xml:space="preserve"> 40 pkt</w:t>
      </w:r>
      <w:r w:rsidR="000A3E8E">
        <w:rPr>
          <w:rFonts w:eastAsia="Times New Roman" w:cstheme="minorHAnsi"/>
          <w:b/>
          <w:bCs/>
          <w:u w:val="single"/>
          <w:lang w:eastAsia="pl-PL"/>
        </w:rPr>
        <w:t>.</w:t>
      </w:r>
    </w:p>
    <w:p w14:paraId="1DAD0209" w14:textId="2CB2CB20" w:rsidR="000A3E8E" w:rsidRPr="000A3E8E" w:rsidRDefault="000A3E8E" w:rsidP="0006756A">
      <w:pPr>
        <w:spacing w:line="300" w:lineRule="auto"/>
        <w:ind w:left="709"/>
        <w:jc w:val="both"/>
        <w:rPr>
          <w:rFonts w:cs="Calibri"/>
        </w:rPr>
      </w:pPr>
      <w:r>
        <w:rPr>
          <w:rFonts w:cs="Calibri"/>
        </w:rPr>
        <w:t>M</w:t>
      </w:r>
      <w:r w:rsidRPr="000A3E8E">
        <w:rPr>
          <w:rFonts w:cs="Calibri"/>
        </w:rPr>
        <w:t xml:space="preserve">aksymalna łączna ilość punktów do uzyskania </w:t>
      </w:r>
      <w:r>
        <w:rPr>
          <w:rFonts w:cs="Calibri"/>
        </w:rPr>
        <w:t xml:space="preserve">w tym </w:t>
      </w:r>
      <w:r w:rsidRPr="000A3E8E">
        <w:rPr>
          <w:rFonts w:cs="Calibri"/>
        </w:rPr>
        <w:t xml:space="preserve">kryterium </w:t>
      </w:r>
      <w:r>
        <w:rPr>
          <w:rFonts w:cs="Calibri"/>
        </w:rPr>
        <w:t xml:space="preserve">oceny ofert </w:t>
      </w:r>
      <w:r w:rsidRPr="000A3E8E">
        <w:rPr>
          <w:rFonts w:cs="Calibri"/>
          <w:b/>
          <w:bCs/>
        </w:rPr>
        <w:t xml:space="preserve">to </w:t>
      </w:r>
      <w:r>
        <w:rPr>
          <w:rFonts w:cs="Calibri"/>
          <w:b/>
          <w:bCs/>
        </w:rPr>
        <w:t>40 punktów</w:t>
      </w:r>
      <w:r>
        <w:rPr>
          <w:rFonts w:cs="Calibri"/>
        </w:rPr>
        <w:t>.</w:t>
      </w:r>
    </w:p>
    <w:p w14:paraId="50DFAD02" w14:textId="177F3173" w:rsidR="006400BB" w:rsidRPr="006400BB" w:rsidRDefault="006400BB" w:rsidP="0006756A">
      <w:pPr>
        <w:numPr>
          <w:ilvl w:val="0"/>
          <w:numId w:val="17"/>
        </w:numPr>
        <w:tabs>
          <w:tab w:val="num" w:pos="709"/>
        </w:tabs>
        <w:spacing w:before="120" w:after="0" w:line="300" w:lineRule="auto"/>
        <w:ind w:left="709" w:hanging="425"/>
        <w:jc w:val="both"/>
        <w:rPr>
          <w:rFonts w:eastAsia="Times New Roman" w:cstheme="minorHAnsi"/>
          <w:lang w:eastAsia="pl-PL"/>
        </w:rPr>
      </w:pPr>
      <w:r w:rsidRPr="006400BB">
        <w:rPr>
          <w:rFonts w:eastAsia="Times New Roman" w:cstheme="minorHAnsi"/>
          <w:lang w:eastAsia="pl-PL"/>
        </w:rPr>
        <w:t xml:space="preserve">Liczba punktów w kryterium </w:t>
      </w:r>
      <w:r w:rsidRPr="00F41B1D">
        <w:rPr>
          <w:rFonts w:eastAsia="Times New Roman" w:cstheme="minorHAnsi"/>
          <w:b/>
          <w:bCs/>
          <w:lang w:eastAsia="pl-PL"/>
        </w:rPr>
        <w:t xml:space="preserve">doświadczenie Trenera z zakresu </w:t>
      </w:r>
      <w:r w:rsidR="00F41B1D" w:rsidRPr="00F41B1D">
        <w:rPr>
          <w:rFonts w:eastAsia="Times New Roman" w:cstheme="minorHAnsi"/>
          <w:b/>
          <w:bCs/>
          <w:lang w:eastAsia="pl-PL"/>
        </w:rPr>
        <w:t>zarządzania w edukacji</w:t>
      </w:r>
      <w:r w:rsidR="00F41B1D" w:rsidRPr="00F41B1D">
        <w:rPr>
          <w:rFonts w:eastAsia="Times New Roman" w:cstheme="minorHAnsi"/>
          <w:b/>
          <w:bCs/>
          <w:u w:val="single"/>
          <w:lang w:eastAsia="pl-PL"/>
        </w:rPr>
        <w:t xml:space="preserve"> </w:t>
      </w:r>
      <w:r w:rsidRPr="00F41B1D">
        <w:rPr>
          <w:rFonts w:eastAsia="Times New Roman" w:cstheme="minorHAnsi"/>
          <w:b/>
          <w:bCs/>
          <w:u w:val="single"/>
          <w:lang w:eastAsia="pl-PL"/>
        </w:rPr>
        <w:t>dla części nr 2</w:t>
      </w:r>
      <w:r w:rsidRPr="006400BB">
        <w:rPr>
          <w:rFonts w:eastAsia="Times New Roman" w:cstheme="minorHAnsi"/>
          <w:lang w:eastAsia="pl-PL"/>
        </w:rPr>
        <w:t>, zostanie przyznana w następujący sposób:</w:t>
      </w:r>
    </w:p>
    <w:p w14:paraId="2A6C80DD" w14:textId="0598D6A2" w:rsidR="00F41B1D" w:rsidRPr="00F41B1D" w:rsidRDefault="00F41B1D" w:rsidP="0006756A">
      <w:pPr>
        <w:widowControl w:val="0"/>
        <w:shd w:val="clear" w:color="auto" w:fill="FFFFFF"/>
        <w:autoSpaceDE w:val="0"/>
        <w:autoSpaceDN w:val="0"/>
        <w:adjustRightInd w:val="0"/>
        <w:spacing w:before="120" w:after="0" w:line="360" w:lineRule="auto"/>
        <w:ind w:left="709"/>
        <w:jc w:val="both"/>
        <w:rPr>
          <w:rFonts w:eastAsia="Times New Roman" w:cstheme="minorHAnsi"/>
          <w:lang w:eastAsia="pl-PL"/>
        </w:rPr>
      </w:pPr>
      <w:bookmarkStart w:id="49" w:name="_Hlk126488306"/>
      <w:r w:rsidRPr="00F41B1D">
        <w:rPr>
          <w:rFonts w:eastAsia="Times New Roman" w:cstheme="minorHAnsi"/>
          <w:i/>
          <w:iCs/>
          <w:lang w:eastAsia="pl-PL"/>
        </w:rPr>
        <w:t xml:space="preserve">Ilość szkoleń z zakresu zarządzania </w:t>
      </w:r>
      <w:bookmarkStart w:id="50" w:name="_Hlk127864645"/>
      <w:r w:rsidRPr="00F41B1D">
        <w:rPr>
          <w:rFonts w:eastAsia="Times New Roman" w:cstheme="minorHAnsi"/>
          <w:i/>
          <w:iCs/>
          <w:lang w:eastAsia="pl-PL"/>
        </w:rPr>
        <w:t xml:space="preserve">w edukacji  </w:t>
      </w:r>
      <w:bookmarkEnd w:id="50"/>
      <w:r w:rsidRPr="00F41B1D">
        <w:rPr>
          <w:rFonts w:eastAsia="Times New Roman" w:cstheme="minorHAnsi"/>
          <w:i/>
          <w:iCs/>
          <w:lang w:eastAsia="pl-PL"/>
        </w:rPr>
        <w:t>(</w:t>
      </w:r>
      <w:r w:rsidR="00C67078">
        <w:rPr>
          <w:rFonts w:eastAsia="Times New Roman" w:cstheme="minorHAnsi"/>
          <w:i/>
          <w:iCs/>
          <w:lang w:eastAsia="pl-PL"/>
        </w:rPr>
        <w:t xml:space="preserve">w wymiarze co najmniej </w:t>
      </w:r>
      <w:r w:rsidR="00C67078" w:rsidRPr="00B65DE2">
        <w:rPr>
          <w:rFonts w:eastAsia="Times New Roman" w:cstheme="minorHAnsi"/>
          <w:i/>
          <w:iCs/>
          <w:lang w:eastAsia="pl-PL"/>
        </w:rPr>
        <w:t xml:space="preserve">48 h </w:t>
      </w:r>
      <w:r w:rsidR="006C16CF">
        <w:rPr>
          <w:rFonts w:eastAsia="Times New Roman" w:cstheme="minorHAnsi"/>
          <w:i/>
          <w:iCs/>
          <w:lang w:eastAsia="pl-PL"/>
        </w:rPr>
        <w:t>każde</w:t>
      </w:r>
      <w:r w:rsidR="00C67078" w:rsidRPr="00B65DE2">
        <w:rPr>
          <w:rFonts w:eastAsia="Times New Roman" w:cstheme="minorHAnsi"/>
          <w:i/>
          <w:iCs/>
          <w:lang w:eastAsia="pl-PL"/>
        </w:rPr>
        <w:t xml:space="preserve"> szkolenie</w:t>
      </w:r>
      <w:r w:rsidR="00DB08D5">
        <w:rPr>
          <w:rFonts w:eastAsia="Times New Roman" w:cstheme="minorHAnsi"/>
          <w:i/>
          <w:iCs/>
          <w:lang w:eastAsia="pl-PL"/>
        </w:rPr>
        <w:t>/warsztat</w:t>
      </w:r>
      <w:r w:rsidR="00C67078">
        <w:rPr>
          <w:rFonts w:eastAsia="Times New Roman" w:cstheme="minorHAnsi"/>
          <w:i/>
          <w:iCs/>
          <w:lang w:eastAsia="pl-PL"/>
        </w:rPr>
        <w:t xml:space="preserve"> </w:t>
      </w:r>
      <w:r w:rsidRPr="00F41B1D">
        <w:rPr>
          <w:rFonts w:eastAsia="Times New Roman" w:cstheme="minorHAnsi"/>
          <w:i/>
          <w:iCs/>
          <w:lang w:eastAsia="pl-PL"/>
        </w:rPr>
        <w:t xml:space="preserve">– </w:t>
      </w:r>
      <w:r w:rsidR="008D6551">
        <w:rPr>
          <w:rFonts w:eastAsia="Times New Roman" w:cstheme="minorHAnsi"/>
          <w:i/>
          <w:iCs/>
          <w:lang w:eastAsia="pl-PL"/>
        </w:rPr>
        <w:t xml:space="preserve">gdzie </w:t>
      </w:r>
      <w:r w:rsidRPr="00F41B1D">
        <w:rPr>
          <w:rFonts w:eastAsia="Times New Roman" w:cstheme="minorHAnsi"/>
          <w:i/>
          <w:iCs/>
          <w:lang w:eastAsia="pl-PL"/>
        </w:rPr>
        <w:t>1h</w:t>
      </w:r>
      <w:r w:rsidR="008D6551">
        <w:rPr>
          <w:rFonts w:eastAsia="Times New Roman" w:cstheme="minorHAnsi"/>
          <w:i/>
          <w:iCs/>
          <w:lang w:eastAsia="pl-PL"/>
        </w:rPr>
        <w:t xml:space="preserve"> </w:t>
      </w:r>
      <w:r w:rsidRPr="00F41B1D">
        <w:rPr>
          <w:rFonts w:eastAsia="Times New Roman" w:cstheme="minorHAnsi"/>
          <w:i/>
          <w:iCs/>
          <w:lang w:eastAsia="pl-PL"/>
        </w:rPr>
        <w:t>=</w:t>
      </w:r>
      <w:r w:rsidR="008D6551">
        <w:rPr>
          <w:rFonts w:eastAsia="Times New Roman" w:cstheme="minorHAnsi"/>
          <w:i/>
          <w:iCs/>
          <w:lang w:eastAsia="pl-PL"/>
        </w:rPr>
        <w:t xml:space="preserve"> </w:t>
      </w:r>
      <w:r w:rsidRPr="00F41B1D">
        <w:rPr>
          <w:rFonts w:eastAsia="Times New Roman" w:cstheme="minorHAnsi"/>
          <w:i/>
          <w:iCs/>
          <w:lang w:eastAsia="pl-PL"/>
        </w:rPr>
        <w:t xml:space="preserve">45 minut zegarowych) przeprowadzonych przez </w:t>
      </w:r>
      <w:r w:rsidR="00C67078">
        <w:rPr>
          <w:rFonts w:eastAsia="Times New Roman" w:cstheme="minorHAnsi"/>
          <w:i/>
          <w:iCs/>
          <w:lang w:eastAsia="pl-PL"/>
        </w:rPr>
        <w:t>T</w:t>
      </w:r>
      <w:r w:rsidRPr="00F41B1D">
        <w:rPr>
          <w:rFonts w:eastAsia="Times New Roman" w:cstheme="minorHAnsi"/>
          <w:i/>
          <w:iCs/>
          <w:lang w:eastAsia="pl-PL"/>
        </w:rPr>
        <w:t>renera</w:t>
      </w:r>
      <w:r w:rsidR="000D714B">
        <w:rPr>
          <w:rFonts w:eastAsia="Times New Roman" w:cstheme="minorHAnsi"/>
          <w:i/>
          <w:iCs/>
          <w:lang w:eastAsia="pl-PL"/>
        </w:rPr>
        <w:t>,</w:t>
      </w:r>
      <w:r w:rsidRPr="00F41B1D">
        <w:rPr>
          <w:rFonts w:eastAsia="Times New Roman" w:cstheme="minorHAnsi"/>
          <w:i/>
          <w:iCs/>
          <w:lang w:eastAsia="pl-PL"/>
        </w:rPr>
        <w:t xml:space="preserve"> punktuje się następująco</w:t>
      </w:r>
      <w:r w:rsidRPr="00F41B1D">
        <w:rPr>
          <w:rFonts w:eastAsia="Times New Roman" w:cstheme="minorHAnsi"/>
          <w:lang w:eastAsia="pl-PL"/>
        </w:rPr>
        <w:t>:</w:t>
      </w:r>
    </w:p>
    <w:p w14:paraId="1F98574F" w14:textId="51C424EE" w:rsidR="00F41B1D" w:rsidRPr="00F41B1D" w:rsidRDefault="00F41B1D" w:rsidP="003A33AC">
      <w:pPr>
        <w:widowControl w:val="0"/>
        <w:shd w:val="clear" w:color="auto" w:fill="FFFFFF"/>
        <w:autoSpaceDE w:val="0"/>
        <w:autoSpaceDN w:val="0"/>
        <w:adjustRightInd w:val="0"/>
        <w:spacing w:after="0" w:line="276" w:lineRule="auto"/>
        <w:ind w:left="709"/>
        <w:jc w:val="both"/>
        <w:rPr>
          <w:rFonts w:eastAsia="Times New Roman" w:cstheme="minorHAnsi"/>
          <w:b/>
          <w:bCs/>
          <w:lang w:eastAsia="pl-PL"/>
        </w:rPr>
      </w:pPr>
      <w:r w:rsidRPr="00F41B1D">
        <w:rPr>
          <w:rFonts w:eastAsia="Times New Roman" w:cstheme="minorHAnsi"/>
          <w:b/>
          <w:bCs/>
          <w:lang w:eastAsia="pl-PL"/>
        </w:rPr>
        <w:t>3 szkole</w:t>
      </w:r>
      <w:r w:rsidR="0090221C">
        <w:rPr>
          <w:rFonts w:eastAsia="Times New Roman" w:cstheme="minorHAnsi"/>
          <w:b/>
          <w:bCs/>
          <w:lang w:eastAsia="pl-PL"/>
        </w:rPr>
        <w:t>nia</w:t>
      </w:r>
      <w:r w:rsidRPr="00F41B1D">
        <w:rPr>
          <w:rFonts w:eastAsia="Times New Roman" w:cstheme="minorHAnsi"/>
          <w:b/>
          <w:bCs/>
          <w:lang w:eastAsia="pl-PL"/>
        </w:rPr>
        <w:t xml:space="preserve"> – 0 pkt.</w:t>
      </w:r>
    </w:p>
    <w:p w14:paraId="325A2DF1" w14:textId="3305ACF9" w:rsidR="00F41B1D" w:rsidRPr="00F41B1D" w:rsidRDefault="006C16CF" w:rsidP="003A33AC">
      <w:pPr>
        <w:widowControl w:val="0"/>
        <w:shd w:val="clear" w:color="auto" w:fill="FFFFFF"/>
        <w:autoSpaceDE w:val="0"/>
        <w:autoSpaceDN w:val="0"/>
        <w:adjustRightInd w:val="0"/>
        <w:spacing w:after="0" w:line="276" w:lineRule="auto"/>
        <w:ind w:left="709"/>
        <w:jc w:val="both"/>
        <w:rPr>
          <w:rFonts w:eastAsia="Times New Roman" w:cstheme="minorHAnsi"/>
          <w:b/>
          <w:bCs/>
          <w:lang w:eastAsia="pl-PL"/>
        </w:rPr>
      </w:pPr>
      <w:r>
        <w:rPr>
          <w:rFonts w:eastAsia="Times New Roman" w:cstheme="minorHAnsi"/>
          <w:b/>
          <w:bCs/>
          <w:lang w:eastAsia="pl-PL"/>
        </w:rPr>
        <w:t xml:space="preserve">od </w:t>
      </w:r>
      <w:r w:rsidR="00F41B1D" w:rsidRPr="00F41B1D">
        <w:rPr>
          <w:rFonts w:eastAsia="Times New Roman" w:cstheme="minorHAnsi"/>
          <w:b/>
          <w:bCs/>
          <w:lang w:eastAsia="pl-PL"/>
        </w:rPr>
        <w:t>4</w:t>
      </w:r>
      <w:r>
        <w:rPr>
          <w:rFonts w:eastAsia="Times New Roman" w:cstheme="minorHAnsi"/>
          <w:b/>
          <w:bCs/>
          <w:lang w:eastAsia="pl-PL"/>
        </w:rPr>
        <w:t xml:space="preserve"> do </w:t>
      </w:r>
      <w:r w:rsidR="00F41B1D" w:rsidRPr="00F41B1D">
        <w:rPr>
          <w:rFonts w:eastAsia="Times New Roman" w:cstheme="minorHAnsi"/>
          <w:b/>
          <w:bCs/>
          <w:lang w:eastAsia="pl-PL"/>
        </w:rPr>
        <w:t>6 szkoleń – 10 pkt.</w:t>
      </w:r>
    </w:p>
    <w:p w14:paraId="571A639E" w14:textId="3E1D9479" w:rsidR="00F41B1D" w:rsidRDefault="006C16CF" w:rsidP="003A33AC">
      <w:pPr>
        <w:widowControl w:val="0"/>
        <w:shd w:val="clear" w:color="auto" w:fill="FFFFFF"/>
        <w:autoSpaceDE w:val="0"/>
        <w:autoSpaceDN w:val="0"/>
        <w:adjustRightInd w:val="0"/>
        <w:spacing w:after="0" w:line="276" w:lineRule="auto"/>
        <w:ind w:left="709"/>
        <w:jc w:val="both"/>
        <w:rPr>
          <w:rFonts w:eastAsia="Times New Roman" w:cstheme="minorHAnsi"/>
          <w:b/>
          <w:bCs/>
          <w:u w:val="single"/>
          <w:lang w:eastAsia="pl-PL"/>
        </w:rPr>
      </w:pPr>
      <w:r>
        <w:rPr>
          <w:rFonts w:eastAsia="Times New Roman" w:cstheme="minorHAnsi"/>
          <w:b/>
          <w:bCs/>
          <w:lang w:eastAsia="pl-PL"/>
        </w:rPr>
        <w:t xml:space="preserve">od </w:t>
      </w:r>
      <w:r w:rsidR="00F41B1D" w:rsidRPr="00F41B1D">
        <w:rPr>
          <w:rFonts w:eastAsia="Times New Roman" w:cstheme="minorHAnsi"/>
          <w:b/>
          <w:bCs/>
          <w:lang w:eastAsia="pl-PL"/>
        </w:rPr>
        <w:t>7</w:t>
      </w:r>
      <w:r w:rsidR="00157942">
        <w:rPr>
          <w:rFonts w:eastAsia="Times New Roman" w:cstheme="minorHAnsi"/>
          <w:b/>
          <w:bCs/>
          <w:lang w:eastAsia="pl-PL"/>
        </w:rPr>
        <w:t xml:space="preserve"> </w:t>
      </w:r>
      <w:r>
        <w:rPr>
          <w:rFonts w:eastAsia="Times New Roman" w:cstheme="minorHAnsi"/>
          <w:b/>
          <w:bCs/>
          <w:lang w:eastAsia="pl-PL"/>
        </w:rPr>
        <w:t xml:space="preserve">do </w:t>
      </w:r>
      <w:r w:rsidR="00F41B1D" w:rsidRPr="00F41B1D">
        <w:rPr>
          <w:rFonts w:eastAsia="Times New Roman" w:cstheme="minorHAnsi"/>
          <w:b/>
          <w:bCs/>
          <w:lang w:eastAsia="pl-PL"/>
        </w:rPr>
        <w:t>9 szkoleń</w:t>
      </w:r>
      <w:r>
        <w:rPr>
          <w:rFonts w:eastAsia="Times New Roman" w:cstheme="minorHAnsi"/>
          <w:b/>
          <w:bCs/>
          <w:lang w:eastAsia="pl-PL"/>
        </w:rPr>
        <w:t xml:space="preserve"> i powyżej</w:t>
      </w:r>
      <w:r w:rsidR="00F41B1D" w:rsidRPr="00F41B1D">
        <w:rPr>
          <w:rFonts w:eastAsia="Times New Roman" w:cstheme="minorHAnsi"/>
          <w:b/>
          <w:bCs/>
          <w:lang w:eastAsia="pl-PL"/>
        </w:rPr>
        <w:t xml:space="preserve">– </w:t>
      </w:r>
      <w:r w:rsidR="00F41B1D" w:rsidRPr="001E0E27">
        <w:rPr>
          <w:rFonts w:eastAsia="Times New Roman" w:cstheme="minorHAnsi"/>
          <w:b/>
          <w:bCs/>
          <w:u w:val="single"/>
          <w:lang w:eastAsia="pl-PL"/>
        </w:rPr>
        <w:t>20 pkt.</w:t>
      </w:r>
      <w:bookmarkEnd w:id="49"/>
    </w:p>
    <w:p w14:paraId="0726B5EF" w14:textId="68305D1E" w:rsidR="000A3E8E" w:rsidRPr="000A3E8E" w:rsidRDefault="000A3E8E" w:rsidP="000A3E8E">
      <w:pPr>
        <w:spacing w:line="300" w:lineRule="auto"/>
        <w:ind w:left="709"/>
        <w:jc w:val="both"/>
        <w:rPr>
          <w:rFonts w:cs="Calibri"/>
        </w:rPr>
      </w:pPr>
      <w:r>
        <w:rPr>
          <w:rFonts w:cs="Calibri"/>
        </w:rPr>
        <w:t>M</w:t>
      </w:r>
      <w:r w:rsidRPr="000A3E8E">
        <w:rPr>
          <w:rFonts w:cs="Calibri"/>
        </w:rPr>
        <w:t xml:space="preserve">aksymalna łączna ilość punktów do uzyskania </w:t>
      </w:r>
      <w:r>
        <w:rPr>
          <w:rFonts w:cs="Calibri"/>
        </w:rPr>
        <w:t xml:space="preserve">w tym </w:t>
      </w:r>
      <w:r w:rsidRPr="000A3E8E">
        <w:rPr>
          <w:rFonts w:cs="Calibri"/>
        </w:rPr>
        <w:t xml:space="preserve">kryterium </w:t>
      </w:r>
      <w:r>
        <w:rPr>
          <w:rFonts w:cs="Calibri"/>
        </w:rPr>
        <w:t xml:space="preserve">oceny ofert </w:t>
      </w:r>
      <w:r w:rsidRPr="000A3E8E">
        <w:rPr>
          <w:rFonts w:cs="Calibri"/>
          <w:b/>
          <w:bCs/>
        </w:rPr>
        <w:t xml:space="preserve">to </w:t>
      </w:r>
      <w:r>
        <w:rPr>
          <w:rFonts w:cs="Calibri"/>
          <w:b/>
          <w:bCs/>
        </w:rPr>
        <w:t>20 punktów</w:t>
      </w:r>
      <w:r>
        <w:rPr>
          <w:rFonts w:cs="Calibri"/>
        </w:rPr>
        <w:t>.</w:t>
      </w:r>
    </w:p>
    <w:p w14:paraId="2DDA8BD1" w14:textId="224C29F5" w:rsidR="00F41B1D" w:rsidRPr="006400BB" w:rsidRDefault="00F41B1D" w:rsidP="0006756A">
      <w:pPr>
        <w:numPr>
          <w:ilvl w:val="0"/>
          <w:numId w:val="17"/>
        </w:numPr>
        <w:tabs>
          <w:tab w:val="num" w:pos="709"/>
        </w:tabs>
        <w:spacing w:before="120" w:after="0" w:line="300" w:lineRule="auto"/>
        <w:ind w:left="709" w:hanging="425"/>
        <w:jc w:val="both"/>
        <w:rPr>
          <w:rFonts w:eastAsia="Times New Roman" w:cstheme="minorHAnsi"/>
          <w:lang w:eastAsia="pl-PL"/>
        </w:rPr>
      </w:pPr>
      <w:r w:rsidRPr="006400BB">
        <w:rPr>
          <w:rFonts w:eastAsia="Times New Roman" w:cstheme="minorHAnsi"/>
          <w:lang w:eastAsia="pl-PL"/>
        </w:rPr>
        <w:t xml:space="preserve">Liczba punktów w kryterium </w:t>
      </w:r>
      <w:r w:rsidRPr="00C9008B">
        <w:rPr>
          <w:rFonts w:eastAsia="Times New Roman" w:cstheme="minorHAnsi"/>
          <w:b/>
          <w:bCs/>
          <w:lang w:eastAsia="pl-PL"/>
        </w:rPr>
        <w:t>doświadczenie Trenera z zakresu</w:t>
      </w:r>
      <w:r w:rsidR="001E0E27">
        <w:rPr>
          <w:rFonts w:eastAsia="Times New Roman" w:cstheme="minorHAnsi"/>
          <w:b/>
          <w:bCs/>
          <w:lang w:eastAsia="pl-PL"/>
        </w:rPr>
        <w:t xml:space="preserve"> mentoringu</w:t>
      </w:r>
      <w:r w:rsidRPr="00F41B1D">
        <w:rPr>
          <w:rFonts w:eastAsia="Times New Roman" w:cstheme="minorHAnsi"/>
          <w:lang w:eastAsia="pl-PL"/>
        </w:rPr>
        <w:t xml:space="preserve"> </w:t>
      </w:r>
      <w:r w:rsidRPr="00F41B1D">
        <w:rPr>
          <w:rFonts w:eastAsia="Times New Roman" w:cstheme="minorHAnsi"/>
          <w:b/>
          <w:bCs/>
          <w:u w:val="single"/>
          <w:lang w:eastAsia="pl-PL"/>
        </w:rPr>
        <w:t>dla części nr 2</w:t>
      </w:r>
      <w:r w:rsidRPr="006400BB">
        <w:rPr>
          <w:rFonts w:eastAsia="Times New Roman" w:cstheme="minorHAnsi"/>
          <w:lang w:eastAsia="pl-PL"/>
        </w:rPr>
        <w:t>, zostanie przyznana w następujący sposób:</w:t>
      </w:r>
    </w:p>
    <w:p w14:paraId="69E0AC0B" w14:textId="1CE63EE4" w:rsidR="001E0E27" w:rsidRPr="001E0E27" w:rsidRDefault="001E0E27" w:rsidP="0006756A">
      <w:pPr>
        <w:widowControl w:val="0"/>
        <w:shd w:val="clear" w:color="auto" w:fill="FFFFFF"/>
        <w:autoSpaceDE w:val="0"/>
        <w:autoSpaceDN w:val="0"/>
        <w:adjustRightInd w:val="0"/>
        <w:spacing w:before="120" w:after="0" w:line="360" w:lineRule="auto"/>
        <w:ind w:left="709"/>
        <w:jc w:val="both"/>
        <w:rPr>
          <w:rFonts w:eastAsia="Times New Roman" w:cstheme="minorHAnsi"/>
          <w:i/>
          <w:iCs/>
          <w:lang w:eastAsia="pl-PL"/>
        </w:rPr>
      </w:pPr>
      <w:r w:rsidRPr="001E0E27">
        <w:rPr>
          <w:rFonts w:eastAsia="Times New Roman" w:cstheme="minorHAnsi"/>
          <w:i/>
          <w:iCs/>
          <w:lang w:eastAsia="pl-PL"/>
        </w:rPr>
        <w:t>Ilość szkoleń z zakresu mentoringu (</w:t>
      </w:r>
      <w:r w:rsidR="00C67078">
        <w:rPr>
          <w:rFonts w:eastAsia="Times New Roman" w:cstheme="minorHAnsi"/>
          <w:i/>
          <w:iCs/>
          <w:lang w:eastAsia="pl-PL"/>
        </w:rPr>
        <w:t>w wymiarze co najmniej</w:t>
      </w:r>
      <w:r w:rsidR="00C67078" w:rsidRPr="00B65DE2">
        <w:rPr>
          <w:rFonts w:eastAsia="Times New Roman" w:cstheme="minorHAnsi"/>
          <w:i/>
          <w:iCs/>
          <w:lang w:eastAsia="pl-PL"/>
        </w:rPr>
        <w:t xml:space="preserve"> 48 h </w:t>
      </w:r>
      <w:r w:rsidR="006C16CF">
        <w:rPr>
          <w:rFonts w:eastAsia="Times New Roman" w:cstheme="minorHAnsi"/>
          <w:i/>
          <w:iCs/>
          <w:lang w:eastAsia="pl-PL"/>
        </w:rPr>
        <w:t>każde</w:t>
      </w:r>
      <w:r w:rsidR="00C67078" w:rsidRPr="00B65DE2">
        <w:rPr>
          <w:rFonts w:eastAsia="Times New Roman" w:cstheme="minorHAnsi"/>
          <w:i/>
          <w:iCs/>
          <w:lang w:eastAsia="pl-PL"/>
        </w:rPr>
        <w:t xml:space="preserve"> szkolenie</w:t>
      </w:r>
      <w:r w:rsidR="00DB08D5">
        <w:rPr>
          <w:rFonts w:eastAsia="Times New Roman" w:cstheme="minorHAnsi"/>
          <w:i/>
          <w:iCs/>
          <w:lang w:eastAsia="pl-PL"/>
        </w:rPr>
        <w:t xml:space="preserve">/warsztat </w:t>
      </w:r>
      <w:r w:rsidR="00DE2E08">
        <w:rPr>
          <w:rFonts w:eastAsia="Times New Roman" w:cstheme="minorHAnsi"/>
          <w:i/>
          <w:iCs/>
          <w:lang w:eastAsia="pl-PL"/>
        </w:rPr>
        <w:br/>
      </w:r>
      <w:r w:rsidRPr="001E0E27">
        <w:rPr>
          <w:rFonts w:eastAsia="Times New Roman" w:cstheme="minorHAnsi"/>
          <w:i/>
          <w:iCs/>
          <w:lang w:eastAsia="pl-PL"/>
        </w:rPr>
        <w:t xml:space="preserve">– </w:t>
      </w:r>
      <w:r w:rsidR="008D6551">
        <w:rPr>
          <w:rFonts w:eastAsia="Times New Roman" w:cstheme="minorHAnsi"/>
          <w:i/>
          <w:iCs/>
          <w:lang w:eastAsia="pl-PL"/>
        </w:rPr>
        <w:t xml:space="preserve">gdzie </w:t>
      </w:r>
      <w:r w:rsidRPr="001E0E27">
        <w:rPr>
          <w:rFonts w:eastAsia="Times New Roman" w:cstheme="minorHAnsi"/>
          <w:i/>
          <w:iCs/>
          <w:lang w:eastAsia="pl-PL"/>
        </w:rPr>
        <w:t>1h</w:t>
      </w:r>
      <w:r w:rsidR="008D6551">
        <w:rPr>
          <w:rFonts w:eastAsia="Times New Roman" w:cstheme="minorHAnsi"/>
          <w:i/>
          <w:iCs/>
          <w:lang w:eastAsia="pl-PL"/>
        </w:rPr>
        <w:t xml:space="preserve"> </w:t>
      </w:r>
      <w:r w:rsidRPr="001E0E27">
        <w:rPr>
          <w:rFonts w:eastAsia="Times New Roman" w:cstheme="minorHAnsi"/>
          <w:i/>
          <w:iCs/>
          <w:lang w:eastAsia="pl-PL"/>
        </w:rPr>
        <w:t>=</w:t>
      </w:r>
      <w:r w:rsidR="008D6551">
        <w:rPr>
          <w:rFonts w:eastAsia="Times New Roman" w:cstheme="minorHAnsi"/>
          <w:i/>
          <w:iCs/>
          <w:lang w:eastAsia="pl-PL"/>
        </w:rPr>
        <w:t xml:space="preserve"> </w:t>
      </w:r>
      <w:r w:rsidRPr="001E0E27">
        <w:rPr>
          <w:rFonts w:eastAsia="Times New Roman" w:cstheme="minorHAnsi"/>
          <w:i/>
          <w:iCs/>
          <w:lang w:eastAsia="pl-PL"/>
        </w:rPr>
        <w:t xml:space="preserve">45 minut zegarowych) przeprowadzonych przez </w:t>
      </w:r>
      <w:r w:rsidR="00C67078">
        <w:rPr>
          <w:rFonts w:eastAsia="Times New Roman" w:cstheme="minorHAnsi"/>
          <w:i/>
          <w:iCs/>
          <w:lang w:eastAsia="pl-PL"/>
        </w:rPr>
        <w:t>T</w:t>
      </w:r>
      <w:r w:rsidRPr="001E0E27">
        <w:rPr>
          <w:rFonts w:eastAsia="Times New Roman" w:cstheme="minorHAnsi"/>
          <w:i/>
          <w:iCs/>
          <w:lang w:eastAsia="pl-PL"/>
        </w:rPr>
        <w:t>renera</w:t>
      </w:r>
      <w:r w:rsidR="000D714B">
        <w:rPr>
          <w:rFonts w:eastAsia="Times New Roman" w:cstheme="minorHAnsi"/>
          <w:i/>
          <w:iCs/>
          <w:lang w:eastAsia="pl-PL"/>
        </w:rPr>
        <w:t xml:space="preserve">, </w:t>
      </w:r>
      <w:r w:rsidRPr="001E0E27">
        <w:rPr>
          <w:rFonts w:eastAsia="Times New Roman" w:cstheme="minorHAnsi"/>
          <w:i/>
          <w:iCs/>
          <w:lang w:eastAsia="pl-PL"/>
        </w:rPr>
        <w:t xml:space="preserve"> punktuje się następująco:</w:t>
      </w:r>
    </w:p>
    <w:p w14:paraId="6B351323" w14:textId="42EE6563" w:rsidR="001E0E27" w:rsidRPr="001A0235" w:rsidRDefault="001E0E27" w:rsidP="0006756A">
      <w:pPr>
        <w:widowControl w:val="0"/>
        <w:shd w:val="clear" w:color="auto" w:fill="FFFFFF"/>
        <w:autoSpaceDE w:val="0"/>
        <w:autoSpaceDN w:val="0"/>
        <w:adjustRightInd w:val="0"/>
        <w:spacing w:before="120" w:after="0" w:line="276" w:lineRule="auto"/>
        <w:ind w:left="709"/>
        <w:jc w:val="both"/>
        <w:rPr>
          <w:rFonts w:eastAsia="Times New Roman" w:cstheme="minorHAnsi"/>
          <w:b/>
          <w:bCs/>
          <w:lang w:eastAsia="pl-PL"/>
        </w:rPr>
      </w:pPr>
      <w:r w:rsidRPr="001A0235">
        <w:rPr>
          <w:rFonts w:eastAsia="Times New Roman" w:cstheme="minorHAnsi"/>
          <w:b/>
          <w:bCs/>
          <w:lang w:eastAsia="pl-PL"/>
        </w:rPr>
        <w:t>3 szkole</w:t>
      </w:r>
      <w:r w:rsidR="0090221C">
        <w:rPr>
          <w:rFonts w:eastAsia="Times New Roman" w:cstheme="minorHAnsi"/>
          <w:b/>
          <w:bCs/>
          <w:lang w:eastAsia="pl-PL"/>
        </w:rPr>
        <w:t>nia</w:t>
      </w:r>
      <w:r w:rsidRPr="001A0235">
        <w:rPr>
          <w:rFonts w:eastAsia="Times New Roman" w:cstheme="minorHAnsi"/>
          <w:b/>
          <w:bCs/>
          <w:lang w:eastAsia="pl-PL"/>
        </w:rPr>
        <w:t>– 0 pkt.</w:t>
      </w:r>
    </w:p>
    <w:p w14:paraId="6E2C0A31" w14:textId="2E2A33EB" w:rsidR="001E0E27" w:rsidRPr="001A0235" w:rsidRDefault="006C16CF" w:rsidP="003A33AC">
      <w:pPr>
        <w:widowControl w:val="0"/>
        <w:shd w:val="clear" w:color="auto" w:fill="FFFFFF"/>
        <w:autoSpaceDE w:val="0"/>
        <w:autoSpaceDN w:val="0"/>
        <w:adjustRightInd w:val="0"/>
        <w:spacing w:after="0" w:line="276" w:lineRule="auto"/>
        <w:ind w:left="709"/>
        <w:jc w:val="both"/>
        <w:rPr>
          <w:rFonts w:eastAsia="Times New Roman" w:cstheme="minorHAnsi"/>
          <w:b/>
          <w:bCs/>
          <w:lang w:eastAsia="pl-PL"/>
        </w:rPr>
      </w:pPr>
      <w:r>
        <w:rPr>
          <w:rFonts w:eastAsia="Times New Roman" w:cstheme="minorHAnsi"/>
          <w:b/>
          <w:bCs/>
          <w:lang w:eastAsia="pl-PL"/>
        </w:rPr>
        <w:t xml:space="preserve">od </w:t>
      </w:r>
      <w:r w:rsidR="001E0E27" w:rsidRPr="001A0235">
        <w:rPr>
          <w:rFonts w:eastAsia="Times New Roman" w:cstheme="minorHAnsi"/>
          <w:b/>
          <w:bCs/>
          <w:lang w:eastAsia="pl-PL"/>
        </w:rPr>
        <w:t>4</w:t>
      </w:r>
      <w:r>
        <w:rPr>
          <w:rFonts w:eastAsia="Times New Roman" w:cstheme="minorHAnsi"/>
          <w:b/>
          <w:bCs/>
          <w:lang w:eastAsia="pl-PL"/>
        </w:rPr>
        <w:t xml:space="preserve"> do </w:t>
      </w:r>
      <w:r w:rsidR="001E0E27" w:rsidRPr="001A0235">
        <w:rPr>
          <w:rFonts w:eastAsia="Times New Roman" w:cstheme="minorHAnsi"/>
          <w:b/>
          <w:bCs/>
          <w:lang w:eastAsia="pl-PL"/>
        </w:rPr>
        <w:t>6 szkoleń – 10 pkt.</w:t>
      </w:r>
    </w:p>
    <w:p w14:paraId="3432A080" w14:textId="2FFFFBFE" w:rsidR="00F41B1D" w:rsidRDefault="006C16CF" w:rsidP="003A33AC">
      <w:pPr>
        <w:widowControl w:val="0"/>
        <w:shd w:val="clear" w:color="auto" w:fill="FFFFFF"/>
        <w:autoSpaceDE w:val="0"/>
        <w:autoSpaceDN w:val="0"/>
        <w:adjustRightInd w:val="0"/>
        <w:spacing w:after="0" w:line="276" w:lineRule="auto"/>
        <w:ind w:left="709"/>
        <w:jc w:val="both"/>
        <w:rPr>
          <w:rFonts w:eastAsia="Times New Roman" w:cstheme="minorHAnsi"/>
          <w:b/>
          <w:bCs/>
          <w:u w:val="single"/>
          <w:lang w:eastAsia="pl-PL"/>
        </w:rPr>
      </w:pPr>
      <w:r>
        <w:rPr>
          <w:rFonts w:eastAsia="Times New Roman" w:cstheme="minorHAnsi"/>
          <w:b/>
          <w:bCs/>
          <w:lang w:eastAsia="pl-PL"/>
        </w:rPr>
        <w:t xml:space="preserve">od </w:t>
      </w:r>
      <w:r w:rsidR="001E0E27" w:rsidRPr="001A0235">
        <w:rPr>
          <w:rFonts w:eastAsia="Times New Roman" w:cstheme="minorHAnsi"/>
          <w:b/>
          <w:bCs/>
          <w:lang w:eastAsia="pl-PL"/>
        </w:rPr>
        <w:t>7</w:t>
      </w:r>
      <w:r>
        <w:rPr>
          <w:rFonts w:eastAsia="Times New Roman" w:cstheme="minorHAnsi"/>
          <w:b/>
          <w:bCs/>
          <w:lang w:eastAsia="pl-PL"/>
        </w:rPr>
        <w:t xml:space="preserve"> do </w:t>
      </w:r>
      <w:r w:rsidR="001E0E27" w:rsidRPr="001A0235">
        <w:rPr>
          <w:rFonts w:eastAsia="Times New Roman" w:cstheme="minorHAnsi"/>
          <w:b/>
          <w:bCs/>
          <w:lang w:eastAsia="pl-PL"/>
        </w:rPr>
        <w:t>9 szkoleń</w:t>
      </w:r>
      <w:r>
        <w:rPr>
          <w:rFonts w:eastAsia="Times New Roman" w:cstheme="minorHAnsi"/>
          <w:b/>
          <w:bCs/>
          <w:lang w:eastAsia="pl-PL"/>
        </w:rPr>
        <w:t xml:space="preserve"> i powyżej</w:t>
      </w:r>
      <w:r w:rsidR="001E0E27" w:rsidRPr="001A0235">
        <w:rPr>
          <w:rFonts w:eastAsia="Times New Roman" w:cstheme="minorHAnsi"/>
          <w:b/>
          <w:bCs/>
          <w:lang w:eastAsia="pl-PL"/>
        </w:rPr>
        <w:t xml:space="preserve"> – </w:t>
      </w:r>
      <w:r w:rsidR="001E0E27" w:rsidRPr="001A0235">
        <w:rPr>
          <w:rFonts w:eastAsia="Times New Roman" w:cstheme="minorHAnsi"/>
          <w:b/>
          <w:bCs/>
          <w:u w:val="single"/>
          <w:lang w:eastAsia="pl-PL"/>
        </w:rPr>
        <w:t>20 pkt.</w:t>
      </w:r>
    </w:p>
    <w:p w14:paraId="428B70A4" w14:textId="52B07BBD" w:rsidR="000A3E8E" w:rsidRPr="000A3E8E" w:rsidRDefault="000A3E8E" w:rsidP="000A3E8E">
      <w:pPr>
        <w:spacing w:line="300" w:lineRule="auto"/>
        <w:ind w:left="709"/>
        <w:jc w:val="both"/>
        <w:rPr>
          <w:rFonts w:cs="Calibri"/>
        </w:rPr>
      </w:pPr>
      <w:r>
        <w:rPr>
          <w:rFonts w:cs="Calibri"/>
        </w:rPr>
        <w:t>M</w:t>
      </w:r>
      <w:r w:rsidRPr="000A3E8E">
        <w:rPr>
          <w:rFonts w:cs="Calibri"/>
        </w:rPr>
        <w:t xml:space="preserve">aksymalna łączna ilość punktów do uzyskania </w:t>
      </w:r>
      <w:r>
        <w:rPr>
          <w:rFonts w:cs="Calibri"/>
        </w:rPr>
        <w:t xml:space="preserve">w tym </w:t>
      </w:r>
      <w:r w:rsidRPr="000A3E8E">
        <w:rPr>
          <w:rFonts w:cs="Calibri"/>
        </w:rPr>
        <w:t xml:space="preserve">kryterium </w:t>
      </w:r>
      <w:r>
        <w:rPr>
          <w:rFonts w:cs="Calibri"/>
        </w:rPr>
        <w:t xml:space="preserve">oceny ofert </w:t>
      </w:r>
      <w:r w:rsidRPr="000A3E8E">
        <w:rPr>
          <w:rFonts w:cs="Calibri"/>
          <w:b/>
          <w:bCs/>
        </w:rPr>
        <w:t xml:space="preserve">to </w:t>
      </w:r>
      <w:r>
        <w:rPr>
          <w:rFonts w:cs="Calibri"/>
          <w:b/>
          <w:bCs/>
        </w:rPr>
        <w:t>20 punktów</w:t>
      </w:r>
      <w:r>
        <w:rPr>
          <w:rFonts w:cs="Calibri"/>
        </w:rPr>
        <w:t>.</w:t>
      </w:r>
    </w:p>
    <w:p w14:paraId="1E969DC9" w14:textId="7776F757" w:rsidR="00B65DE2" w:rsidRPr="006400BB" w:rsidRDefault="00B65DE2" w:rsidP="0006756A">
      <w:pPr>
        <w:numPr>
          <w:ilvl w:val="0"/>
          <w:numId w:val="17"/>
        </w:numPr>
        <w:tabs>
          <w:tab w:val="num" w:pos="709"/>
        </w:tabs>
        <w:spacing w:before="120" w:after="0" w:line="300" w:lineRule="auto"/>
        <w:ind w:left="709" w:hanging="425"/>
        <w:jc w:val="both"/>
        <w:rPr>
          <w:rFonts w:eastAsia="Times New Roman" w:cstheme="minorHAnsi"/>
          <w:lang w:eastAsia="pl-PL"/>
        </w:rPr>
      </w:pPr>
      <w:r w:rsidRPr="006400BB">
        <w:rPr>
          <w:rFonts w:eastAsia="Times New Roman" w:cstheme="minorHAnsi"/>
          <w:lang w:eastAsia="pl-PL"/>
        </w:rPr>
        <w:t xml:space="preserve">Liczba punktów w kryterium </w:t>
      </w:r>
      <w:r w:rsidRPr="00B65DE2">
        <w:rPr>
          <w:rFonts w:eastAsia="Times New Roman" w:cstheme="minorHAnsi"/>
          <w:b/>
          <w:bCs/>
          <w:lang w:eastAsia="pl-PL"/>
        </w:rPr>
        <w:t xml:space="preserve">doświadczenie Trenera </w:t>
      </w:r>
      <w:bookmarkStart w:id="51" w:name="_Hlk127734965"/>
      <w:r w:rsidRPr="00B65DE2">
        <w:rPr>
          <w:rFonts w:eastAsia="Times New Roman" w:cstheme="minorHAnsi"/>
          <w:b/>
          <w:bCs/>
          <w:lang w:eastAsia="pl-PL"/>
        </w:rPr>
        <w:t xml:space="preserve">z zakresu dydaktyki akademickiej </w:t>
      </w:r>
      <w:bookmarkEnd w:id="51"/>
      <w:r w:rsidR="00DE2E08">
        <w:rPr>
          <w:rFonts w:eastAsia="Times New Roman" w:cstheme="minorHAnsi"/>
          <w:b/>
          <w:bCs/>
          <w:lang w:eastAsia="pl-PL"/>
        </w:rPr>
        <w:br/>
      </w:r>
      <w:r w:rsidRPr="00B65DE2">
        <w:rPr>
          <w:rFonts w:eastAsia="Times New Roman" w:cstheme="minorHAnsi"/>
          <w:b/>
          <w:bCs/>
          <w:u w:val="single"/>
          <w:lang w:eastAsia="pl-PL"/>
        </w:rPr>
        <w:t>dla części</w:t>
      </w:r>
      <w:r w:rsidR="00B631BD">
        <w:rPr>
          <w:rFonts w:eastAsia="Times New Roman" w:cstheme="minorHAnsi"/>
          <w:b/>
          <w:bCs/>
          <w:u w:val="single"/>
          <w:lang w:eastAsia="pl-PL"/>
        </w:rPr>
        <w:t> </w:t>
      </w:r>
      <w:r w:rsidRPr="00B65DE2">
        <w:rPr>
          <w:rFonts w:eastAsia="Times New Roman" w:cstheme="minorHAnsi"/>
          <w:b/>
          <w:bCs/>
          <w:u w:val="single"/>
          <w:lang w:eastAsia="pl-PL"/>
        </w:rPr>
        <w:t>nr 3</w:t>
      </w:r>
      <w:r w:rsidRPr="00B65DE2">
        <w:rPr>
          <w:rFonts w:eastAsia="Times New Roman" w:cstheme="minorHAnsi"/>
          <w:b/>
          <w:bCs/>
          <w:lang w:eastAsia="pl-PL"/>
        </w:rPr>
        <w:t>,</w:t>
      </w:r>
      <w:r w:rsidRPr="006400BB">
        <w:rPr>
          <w:rFonts w:eastAsia="Times New Roman" w:cstheme="minorHAnsi"/>
          <w:lang w:eastAsia="pl-PL"/>
        </w:rPr>
        <w:t xml:space="preserve"> zostanie przyznana w następujący sposób:</w:t>
      </w:r>
    </w:p>
    <w:p w14:paraId="5F481FBE" w14:textId="62ECC479" w:rsidR="00B65DE2" w:rsidRPr="00B65DE2" w:rsidRDefault="00B65DE2" w:rsidP="0006756A">
      <w:pPr>
        <w:widowControl w:val="0"/>
        <w:shd w:val="clear" w:color="auto" w:fill="FFFFFF"/>
        <w:autoSpaceDE w:val="0"/>
        <w:autoSpaceDN w:val="0"/>
        <w:adjustRightInd w:val="0"/>
        <w:spacing w:before="120" w:after="0" w:line="360" w:lineRule="auto"/>
        <w:ind w:left="709"/>
        <w:jc w:val="both"/>
        <w:rPr>
          <w:rFonts w:eastAsia="Times New Roman" w:cstheme="minorHAnsi"/>
          <w:i/>
          <w:iCs/>
          <w:lang w:eastAsia="pl-PL"/>
        </w:rPr>
      </w:pPr>
      <w:r w:rsidRPr="00B65DE2">
        <w:rPr>
          <w:rFonts w:eastAsia="Times New Roman" w:cstheme="minorHAnsi"/>
          <w:i/>
          <w:iCs/>
          <w:lang w:eastAsia="pl-PL"/>
        </w:rPr>
        <w:t xml:space="preserve">Ilość szkoleń </w:t>
      </w:r>
      <w:bookmarkStart w:id="52" w:name="_Hlk126498574"/>
      <w:bookmarkStart w:id="53" w:name="_Hlk126487507"/>
      <w:r w:rsidRPr="00B65DE2">
        <w:rPr>
          <w:rFonts w:eastAsia="Times New Roman" w:cstheme="minorHAnsi"/>
          <w:i/>
          <w:iCs/>
          <w:lang w:eastAsia="pl-PL"/>
        </w:rPr>
        <w:t xml:space="preserve">z zakresu </w:t>
      </w:r>
      <w:bookmarkStart w:id="54" w:name="_Hlk126488059"/>
      <w:r w:rsidRPr="00B65DE2">
        <w:rPr>
          <w:rFonts w:eastAsia="Times New Roman" w:cstheme="minorHAnsi"/>
          <w:i/>
          <w:iCs/>
          <w:lang w:eastAsia="pl-PL"/>
        </w:rPr>
        <w:t>dydaktyki akademickiej</w:t>
      </w:r>
      <w:bookmarkEnd w:id="52"/>
      <w:r w:rsidRPr="00B65DE2">
        <w:rPr>
          <w:rFonts w:eastAsia="Times New Roman" w:cstheme="minorHAnsi"/>
          <w:i/>
          <w:iCs/>
          <w:lang w:eastAsia="pl-PL"/>
        </w:rPr>
        <w:t xml:space="preserve"> </w:t>
      </w:r>
      <w:bookmarkEnd w:id="53"/>
      <w:bookmarkEnd w:id="54"/>
      <w:r w:rsidRPr="00B65DE2">
        <w:rPr>
          <w:rFonts w:eastAsia="Times New Roman" w:cstheme="minorHAnsi"/>
          <w:i/>
          <w:iCs/>
          <w:lang w:eastAsia="pl-PL"/>
        </w:rPr>
        <w:t xml:space="preserve">(w wymiarze </w:t>
      </w:r>
      <w:r w:rsidR="00C67078">
        <w:rPr>
          <w:rFonts w:eastAsia="Times New Roman" w:cstheme="minorHAnsi"/>
          <w:i/>
          <w:iCs/>
          <w:lang w:eastAsia="pl-PL"/>
        </w:rPr>
        <w:t xml:space="preserve">co </w:t>
      </w:r>
      <w:r w:rsidR="00C67078" w:rsidRPr="00671C83">
        <w:rPr>
          <w:rFonts w:eastAsia="Times New Roman" w:cstheme="minorHAnsi"/>
          <w:i/>
          <w:iCs/>
          <w:lang w:eastAsia="pl-PL"/>
        </w:rPr>
        <w:t xml:space="preserve">najmniej </w:t>
      </w:r>
      <w:r w:rsidRPr="00671C83">
        <w:rPr>
          <w:rFonts w:eastAsia="Times New Roman" w:cstheme="minorHAnsi"/>
          <w:i/>
          <w:iCs/>
          <w:lang w:eastAsia="pl-PL"/>
        </w:rPr>
        <w:t>48 h</w:t>
      </w:r>
      <w:r w:rsidR="00C67078" w:rsidRPr="00671C83">
        <w:rPr>
          <w:rFonts w:eastAsia="Times New Roman" w:cstheme="minorHAnsi"/>
          <w:i/>
          <w:iCs/>
          <w:lang w:eastAsia="pl-PL"/>
        </w:rPr>
        <w:t xml:space="preserve"> </w:t>
      </w:r>
      <w:r w:rsidR="006C16CF">
        <w:rPr>
          <w:rFonts w:eastAsia="Times New Roman" w:cstheme="minorHAnsi"/>
          <w:i/>
          <w:iCs/>
          <w:lang w:eastAsia="pl-PL"/>
        </w:rPr>
        <w:t xml:space="preserve">każde </w:t>
      </w:r>
      <w:r w:rsidRPr="00B65DE2">
        <w:rPr>
          <w:rFonts w:eastAsia="Times New Roman" w:cstheme="minorHAnsi"/>
          <w:i/>
          <w:iCs/>
          <w:lang w:eastAsia="pl-PL"/>
        </w:rPr>
        <w:t>szkolenie</w:t>
      </w:r>
      <w:r w:rsidR="00DB08D5">
        <w:rPr>
          <w:rFonts w:eastAsia="Times New Roman" w:cstheme="minorHAnsi"/>
          <w:i/>
          <w:iCs/>
          <w:lang w:eastAsia="pl-PL"/>
        </w:rPr>
        <w:t>/warsztat</w:t>
      </w:r>
      <w:r w:rsidRPr="00B65DE2">
        <w:rPr>
          <w:rFonts w:eastAsia="Times New Roman" w:cstheme="minorHAnsi"/>
          <w:i/>
          <w:iCs/>
          <w:lang w:eastAsia="pl-PL"/>
        </w:rPr>
        <w:t xml:space="preserve"> – </w:t>
      </w:r>
      <w:r w:rsidR="008D6551">
        <w:rPr>
          <w:rFonts w:eastAsia="Times New Roman" w:cstheme="minorHAnsi"/>
          <w:i/>
          <w:iCs/>
          <w:lang w:eastAsia="pl-PL"/>
        </w:rPr>
        <w:t xml:space="preserve">gdzie </w:t>
      </w:r>
      <w:r w:rsidRPr="00B65DE2">
        <w:rPr>
          <w:rFonts w:eastAsia="Times New Roman" w:cstheme="minorHAnsi"/>
          <w:i/>
          <w:iCs/>
          <w:lang w:eastAsia="pl-PL"/>
        </w:rPr>
        <w:t>1h</w:t>
      </w:r>
      <w:r w:rsidR="008D6551">
        <w:rPr>
          <w:rFonts w:eastAsia="Times New Roman" w:cstheme="minorHAnsi"/>
          <w:i/>
          <w:iCs/>
          <w:lang w:eastAsia="pl-PL"/>
        </w:rPr>
        <w:t xml:space="preserve"> </w:t>
      </w:r>
      <w:r w:rsidRPr="00B65DE2">
        <w:rPr>
          <w:rFonts w:eastAsia="Times New Roman" w:cstheme="minorHAnsi"/>
          <w:i/>
          <w:iCs/>
          <w:lang w:eastAsia="pl-PL"/>
        </w:rPr>
        <w:t>=</w:t>
      </w:r>
      <w:r w:rsidR="008D6551">
        <w:rPr>
          <w:rFonts w:eastAsia="Times New Roman" w:cstheme="minorHAnsi"/>
          <w:i/>
          <w:iCs/>
          <w:lang w:eastAsia="pl-PL"/>
        </w:rPr>
        <w:t xml:space="preserve"> </w:t>
      </w:r>
      <w:r w:rsidRPr="00B65DE2">
        <w:rPr>
          <w:rFonts w:eastAsia="Times New Roman" w:cstheme="minorHAnsi"/>
          <w:i/>
          <w:iCs/>
          <w:lang w:eastAsia="pl-PL"/>
        </w:rPr>
        <w:t xml:space="preserve">45 minut zegarowych) przeprowadzonych przez </w:t>
      </w:r>
      <w:r w:rsidR="00C67078">
        <w:rPr>
          <w:rFonts w:eastAsia="Times New Roman" w:cstheme="minorHAnsi"/>
          <w:i/>
          <w:iCs/>
          <w:lang w:eastAsia="pl-PL"/>
        </w:rPr>
        <w:t>T</w:t>
      </w:r>
      <w:r w:rsidRPr="00B65DE2">
        <w:rPr>
          <w:rFonts w:eastAsia="Times New Roman" w:cstheme="minorHAnsi"/>
          <w:i/>
          <w:iCs/>
          <w:lang w:eastAsia="pl-PL"/>
        </w:rPr>
        <w:t>renera</w:t>
      </w:r>
      <w:r w:rsidR="000D714B">
        <w:rPr>
          <w:rFonts w:eastAsia="Times New Roman" w:cstheme="minorHAnsi"/>
          <w:i/>
          <w:iCs/>
          <w:lang w:eastAsia="pl-PL"/>
        </w:rPr>
        <w:t xml:space="preserve">, </w:t>
      </w:r>
      <w:r w:rsidRPr="00B65DE2">
        <w:rPr>
          <w:rFonts w:eastAsia="Times New Roman" w:cstheme="minorHAnsi"/>
          <w:i/>
          <w:iCs/>
          <w:lang w:eastAsia="pl-PL"/>
        </w:rPr>
        <w:t xml:space="preserve"> punktuje się następująco:</w:t>
      </w:r>
    </w:p>
    <w:p w14:paraId="4F967A32" w14:textId="18E70F7C" w:rsidR="00B65DE2" w:rsidRPr="00724AC2" w:rsidRDefault="00724AC2" w:rsidP="003A33AC">
      <w:pPr>
        <w:widowControl w:val="0"/>
        <w:shd w:val="clear" w:color="auto" w:fill="FFFFFF"/>
        <w:autoSpaceDE w:val="0"/>
        <w:autoSpaceDN w:val="0"/>
        <w:adjustRightInd w:val="0"/>
        <w:spacing w:after="0" w:line="276" w:lineRule="auto"/>
        <w:ind w:left="709"/>
        <w:jc w:val="both"/>
        <w:rPr>
          <w:rFonts w:eastAsia="Times New Roman" w:cstheme="minorHAnsi"/>
          <w:b/>
          <w:bCs/>
          <w:lang w:eastAsia="pl-PL"/>
        </w:rPr>
      </w:pPr>
      <w:r w:rsidRPr="00724AC2">
        <w:rPr>
          <w:rFonts w:eastAsia="Times New Roman" w:cstheme="minorHAnsi"/>
          <w:b/>
          <w:bCs/>
          <w:lang w:eastAsia="pl-PL"/>
        </w:rPr>
        <w:t>2</w:t>
      </w:r>
      <w:r w:rsidR="00B65DE2" w:rsidRPr="00724AC2">
        <w:rPr>
          <w:rFonts w:eastAsia="Times New Roman" w:cstheme="minorHAnsi"/>
          <w:b/>
          <w:bCs/>
          <w:lang w:eastAsia="pl-PL"/>
        </w:rPr>
        <w:t xml:space="preserve"> szkole</w:t>
      </w:r>
      <w:r w:rsidRPr="00724AC2">
        <w:rPr>
          <w:rFonts w:eastAsia="Times New Roman" w:cstheme="minorHAnsi"/>
          <w:b/>
          <w:bCs/>
          <w:lang w:eastAsia="pl-PL"/>
        </w:rPr>
        <w:t>nia</w:t>
      </w:r>
      <w:r w:rsidR="00B65DE2" w:rsidRPr="00724AC2">
        <w:rPr>
          <w:rFonts w:eastAsia="Times New Roman" w:cstheme="minorHAnsi"/>
          <w:b/>
          <w:bCs/>
          <w:lang w:eastAsia="pl-PL"/>
        </w:rPr>
        <w:t xml:space="preserve"> – 0 pkt.</w:t>
      </w:r>
    </w:p>
    <w:p w14:paraId="5ADABFBB" w14:textId="6E303AE9" w:rsidR="00B65DE2" w:rsidRPr="00724AC2" w:rsidRDefault="00724AC2" w:rsidP="003A33AC">
      <w:pPr>
        <w:widowControl w:val="0"/>
        <w:shd w:val="clear" w:color="auto" w:fill="FFFFFF"/>
        <w:autoSpaceDE w:val="0"/>
        <w:autoSpaceDN w:val="0"/>
        <w:adjustRightInd w:val="0"/>
        <w:spacing w:after="0" w:line="276" w:lineRule="auto"/>
        <w:ind w:left="709"/>
        <w:jc w:val="both"/>
        <w:rPr>
          <w:rFonts w:eastAsia="Times New Roman" w:cstheme="minorHAnsi"/>
          <w:b/>
          <w:bCs/>
          <w:lang w:eastAsia="pl-PL"/>
        </w:rPr>
      </w:pPr>
      <w:r w:rsidRPr="00724AC2">
        <w:rPr>
          <w:rFonts w:eastAsia="Times New Roman" w:cstheme="minorHAnsi"/>
          <w:b/>
          <w:bCs/>
          <w:lang w:eastAsia="pl-PL"/>
        </w:rPr>
        <w:t xml:space="preserve">3 </w:t>
      </w:r>
      <w:r w:rsidR="00B65DE2" w:rsidRPr="00724AC2">
        <w:rPr>
          <w:rFonts w:eastAsia="Times New Roman" w:cstheme="minorHAnsi"/>
          <w:b/>
          <w:bCs/>
          <w:lang w:eastAsia="pl-PL"/>
        </w:rPr>
        <w:t>szkoleń – 10 pkt.</w:t>
      </w:r>
    </w:p>
    <w:p w14:paraId="14FA5489" w14:textId="7AC1FC71" w:rsidR="00B65DE2" w:rsidRPr="00724AC2" w:rsidRDefault="00724AC2" w:rsidP="003A33AC">
      <w:pPr>
        <w:widowControl w:val="0"/>
        <w:shd w:val="clear" w:color="auto" w:fill="FFFFFF"/>
        <w:autoSpaceDE w:val="0"/>
        <w:autoSpaceDN w:val="0"/>
        <w:adjustRightInd w:val="0"/>
        <w:spacing w:after="0" w:line="276" w:lineRule="auto"/>
        <w:ind w:left="709"/>
        <w:jc w:val="both"/>
        <w:rPr>
          <w:rFonts w:eastAsia="Times New Roman" w:cstheme="minorHAnsi"/>
          <w:b/>
          <w:bCs/>
          <w:lang w:eastAsia="pl-PL"/>
        </w:rPr>
      </w:pPr>
      <w:r w:rsidRPr="00724AC2">
        <w:rPr>
          <w:rFonts w:eastAsia="Times New Roman" w:cstheme="minorHAnsi"/>
          <w:b/>
          <w:bCs/>
          <w:lang w:eastAsia="pl-PL"/>
        </w:rPr>
        <w:t>4</w:t>
      </w:r>
      <w:r w:rsidR="00B65DE2" w:rsidRPr="00724AC2">
        <w:rPr>
          <w:rFonts w:eastAsia="Times New Roman" w:cstheme="minorHAnsi"/>
          <w:b/>
          <w:bCs/>
          <w:lang w:eastAsia="pl-PL"/>
        </w:rPr>
        <w:t xml:space="preserve"> szkoleń – 20 pkt.</w:t>
      </w:r>
    </w:p>
    <w:p w14:paraId="7E883053" w14:textId="5AA414FB" w:rsidR="00B65DE2" w:rsidRDefault="00724AC2" w:rsidP="003A33AC">
      <w:pPr>
        <w:widowControl w:val="0"/>
        <w:shd w:val="clear" w:color="auto" w:fill="FFFFFF"/>
        <w:autoSpaceDE w:val="0"/>
        <w:autoSpaceDN w:val="0"/>
        <w:adjustRightInd w:val="0"/>
        <w:spacing w:after="0" w:line="276" w:lineRule="auto"/>
        <w:ind w:left="709"/>
        <w:jc w:val="both"/>
        <w:rPr>
          <w:rFonts w:eastAsia="Times New Roman" w:cstheme="minorHAnsi"/>
          <w:b/>
          <w:bCs/>
          <w:u w:val="single"/>
          <w:lang w:eastAsia="pl-PL"/>
        </w:rPr>
      </w:pPr>
      <w:r w:rsidRPr="00724AC2">
        <w:rPr>
          <w:rFonts w:eastAsia="Times New Roman" w:cstheme="minorHAnsi"/>
          <w:b/>
          <w:bCs/>
          <w:lang w:eastAsia="pl-PL"/>
        </w:rPr>
        <w:t>5</w:t>
      </w:r>
      <w:r w:rsidR="00B65DE2" w:rsidRPr="00724AC2">
        <w:rPr>
          <w:rFonts w:eastAsia="Times New Roman" w:cstheme="minorHAnsi"/>
          <w:b/>
          <w:bCs/>
          <w:lang w:eastAsia="pl-PL"/>
        </w:rPr>
        <w:t xml:space="preserve"> szkoleń</w:t>
      </w:r>
      <w:r w:rsidR="006C16CF">
        <w:rPr>
          <w:rFonts w:eastAsia="Times New Roman" w:cstheme="minorHAnsi"/>
          <w:b/>
          <w:bCs/>
          <w:lang w:eastAsia="pl-PL"/>
        </w:rPr>
        <w:t xml:space="preserve"> i powyżej</w:t>
      </w:r>
      <w:r w:rsidR="00B65DE2" w:rsidRPr="00724AC2">
        <w:rPr>
          <w:rFonts w:eastAsia="Times New Roman" w:cstheme="minorHAnsi"/>
          <w:b/>
          <w:bCs/>
          <w:lang w:eastAsia="pl-PL"/>
        </w:rPr>
        <w:t xml:space="preserve">- </w:t>
      </w:r>
      <w:r w:rsidR="00B65DE2" w:rsidRPr="00724AC2">
        <w:rPr>
          <w:rFonts w:eastAsia="Times New Roman" w:cstheme="minorHAnsi"/>
          <w:b/>
          <w:bCs/>
          <w:u w:val="single"/>
          <w:lang w:eastAsia="pl-PL"/>
        </w:rPr>
        <w:t>30 pkt.</w:t>
      </w:r>
    </w:p>
    <w:p w14:paraId="115540E6" w14:textId="66506BC3" w:rsidR="000A3E8E" w:rsidRPr="000A3E8E" w:rsidRDefault="000A3E8E" w:rsidP="000A3E8E">
      <w:pPr>
        <w:spacing w:line="300" w:lineRule="auto"/>
        <w:ind w:left="709"/>
        <w:jc w:val="both"/>
        <w:rPr>
          <w:rFonts w:cs="Calibri"/>
        </w:rPr>
      </w:pPr>
      <w:r>
        <w:rPr>
          <w:rFonts w:cs="Calibri"/>
        </w:rPr>
        <w:lastRenderedPageBreak/>
        <w:t>M</w:t>
      </w:r>
      <w:r w:rsidRPr="000A3E8E">
        <w:rPr>
          <w:rFonts w:cs="Calibri"/>
        </w:rPr>
        <w:t xml:space="preserve">aksymalna łączna ilość punktów do uzyskania </w:t>
      </w:r>
      <w:r>
        <w:rPr>
          <w:rFonts w:cs="Calibri"/>
        </w:rPr>
        <w:t xml:space="preserve">w tym </w:t>
      </w:r>
      <w:r w:rsidRPr="000A3E8E">
        <w:rPr>
          <w:rFonts w:cs="Calibri"/>
        </w:rPr>
        <w:t xml:space="preserve">kryterium </w:t>
      </w:r>
      <w:r>
        <w:rPr>
          <w:rFonts w:cs="Calibri"/>
        </w:rPr>
        <w:t xml:space="preserve">oceny ofert </w:t>
      </w:r>
      <w:r w:rsidRPr="000A3E8E">
        <w:rPr>
          <w:rFonts w:cs="Calibri"/>
          <w:b/>
          <w:bCs/>
        </w:rPr>
        <w:t xml:space="preserve">to </w:t>
      </w:r>
      <w:r>
        <w:rPr>
          <w:rFonts w:cs="Calibri"/>
          <w:b/>
          <w:bCs/>
        </w:rPr>
        <w:t>30 punktów</w:t>
      </w:r>
      <w:r>
        <w:rPr>
          <w:rFonts w:cs="Calibri"/>
        </w:rPr>
        <w:t>.</w:t>
      </w:r>
    </w:p>
    <w:p w14:paraId="691880DD" w14:textId="0AA516DA" w:rsidR="00B65DE2" w:rsidRPr="006400BB" w:rsidRDefault="00B65DE2" w:rsidP="0006756A">
      <w:pPr>
        <w:numPr>
          <w:ilvl w:val="0"/>
          <w:numId w:val="17"/>
        </w:numPr>
        <w:tabs>
          <w:tab w:val="num" w:pos="709"/>
        </w:tabs>
        <w:spacing w:before="120" w:after="0" w:line="300" w:lineRule="auto"/>
        <w:ind w:left="709" w:hanging="425"/>
        <w:jc w:val="both"/>
        <w:rPr>
          <w:rFonts w:eastAsia="Times New Roman" w:cstheme="minorHAnsi"/>
          <w:lang w:eastAsia="pl-PL"/>
        </w:rPr>
      </w:pPr>
      <w:r w:rsidRPr="006400BB">
        <w:rPr>
          <w:rFonts w:eastAsia="Times New Roman" w:cstheme="minorHAnsi"/>
          <w:lang w:eastAsia="pl-PL"/>
        </w:rPr>
        <w:t xml:space="preserve">Liczba punktów w kryterium </w:t>
      </w:r>
      <w:r w:rsidRPr="00B65DE2">
        <w:rPr>
          <w:rFonts w:eastAsia="Times New Roman" w:cstheme="minorHAnsi"/>
          <w:b/>
          <w:bCs/>
          <w:lang w:eastAsia="pl-PL"/>
        </w:rPr>
        <w:t xml:space="preserve">doświadczenie Trenera z zakresu </w:t>
      </w:r>
      <w:r>
        <w:rPr>
          <w:rFonts w:eastAsia="Times New Roman" w:cstheme="minorHAnsi"/>
          <w:b/>
          <w:bCs/>
          <w:lang w:eastAsia="pl-PL"/>
        </w:rPr>
        <w:t xml:space="preserve">grywalizacji </w:t>
      </w:r>
      <w:r w:rsidRPr="00B65DE2">
        <w:rPr>
          <w:rFonts w:eastAsia="Times New Roman" w:cstheme="minorHAnsi"/>
          <w:b/>
          <w:bCs/>
          <w:u w:val="single"/>
          <w:lang w:eastAsia="pl-PL"/>
        </w:rPr>
        <w:t>dla części nr 3</w:t>
      </w:r>
      <w:r w:rsidRPr="00B65DE2">
        <w:rPr>
          <w:rFonts w:eastAsia="Times New Roman" w:cstheme="minorHAnsi"/>
          <w:lang w:eastAsia="pl-PL"/>
        </w:rPr>
        <w:t>,</w:t>
      </w:r>
      <w:r w:rsidRPr="006400BB">
        <w:rPr>
          <w:rFonts w:eastAsia="Times New Roman" w:cstheme="minorHAnsi"/>
          <w:lang w:eastAsia="pl-PL"/>
        </w:rPr>
        <w:t xml:space="preserve"> zostanie przyznana w następujący sposób:</w:t>
      </w:r>
    </w:p>
    <w:p w14:paraId="7EB55353" w14:textId="615C6B80" w:rsidR="00B65DE2" w:rsidRPr="00B65DE2" w:rsidRDefault="00B65DE2" w:rsidP="0006756A">
      <w:pPr>
        <w:widowControl w:val="0"/>
        <w:shd w:val="clear" w:color="auto" w:fill="FFFFFF"/>
        <w:autoSpaceDE w:val="0"/>
        <w:autoSpaceDN w:val="0"/>
        <w:adjustRightInd w:val="0"/>
        <w:spacing w:before="120" w:after="0" w:line="360" w:lineRule="auto"/>
        <w:ind w:left="709"/>
        <w:jc w:val="both"/>
        <w:rPr>
          <w:rFonts w:eastAsia="Times New Roman" w:cstheme="minorHAnsi"/>
          <w:i/>
          <w:iCs/>
          <w:lang w:eastAsia="pl-PL"/>
        </w:rPr>
      </w:pPr>
      <w:r w:rsidRPr="00B65DE2">
        <w:rPr>
          <w:rFonts w:eastAsia="Times New Roman" w:cstheme="minorHAnsi"/>
          <w:i/>
          <w:iCs/>
          <w:lang w:eastAsia="pl-PL"/>
        </w:rPr>
        <w:t xml:space="preserve">Ilość szkoleń z zakresu </w:t>
      </w:r>
      <w:bookmarkStart w:id="55" w:name="_Hlk126487600"/>
      <w:r w:rsidRPr="00B65DE2">
        <w:rPr>
          <w:rFonts w:eastAsia="Times New Roman" w:cstheme="minorHAnsi"/>
          <w:i/>
          <w:iCs/>
          <w:lang w:eastAsia="pl-PL"/>
        </w:rPr>
        <w:t>grywalizacji</w:t>
      </w:r>
      <w:bookmarkEnd w:id="55"/>
      <w:r w:rsidRPr="00B65DE2">
        <w:rPr>
          <w:rFonts w:eastAsia="Times New Roman" w:cstheme="minorHAnsi"/>
          <w:i/>
          <w:iCs/>
          <w:lang w:eastAsia="pl-PL"/>
        </w:rPr>
        <w:t xml:space="preserve"> przeprowadzonych przez </w:t>
      </w:r>
      <w:r w:rsidR="00C67078">
        <w:rPr>
          <w:rFonts w:eastAsia="Times New Roman" w:cstheme="minorHAnsi"/>
          <w:i/>
          <w:iCs/>
          <w:lang w:eastAsia="pl-PL"/>
        </w:rPr>
        <w:t>T</w:t>
      </w:r>
      <w:r w:rsidRPr="00B65DE2">
        <w:rPr>
          <w:rFonts w:eastAsia="Times New Roman" w:cstheme="minorHAnsi"/>
          <w:i/>
          <w:iCs/>
          <w:lang w:eastAsia="pl-PL"/>
        </w:rPr>
        <w:t>renera</w:t>
      </w:r>
      <w:r w:rsidR="000D714B">
        <w:rPr>
          <w:rFonts w:eastAsia="Times New Roman" w:cstheme="minorHAnsi"/>
          <w:i/>
          <w:iCs/>
          <w:lang w:eastAsia="pl-PL"/>
        </w:rPr>
        <w:t xml:space="preserve">, </w:t>
      </w:r>
      <w:r w:rsidRPr="00B65DE2">
        <w:rPr>
          <w:rFonts w:eastAsia="Times New Roman" w:cstheme="minorHAnsi"/>
          <w:i/>
          <w:iCs/>
          <w:lang w:eastAsia="pl-PL"/>
        </w:rPr>
        <w:t xml:space="preserve"> punktuje się następująco:</w:t>
      </w:r>
    </w:p>
    <w:p w14:paraId="0D4A9AA8" w14:textId="77777777" w:rsidR="00B65DE2" w:rsidRPr="00B65DE2" w:rsidRDefault="00B65DE2" w:rsidP="003A33AC">
      <w:pPr>
        <w:widowControl w:val="0"/>
        <w:shd w:val="clear" w:color="auto" w:fill="FFFFFF"/>
        <w:autoSpaceDE w:val="0"/>
        <w:autoSpaceDN w:val="0"/>
        <w:adjustRightInd w:val="0"/>
        <w:spacing w:after="0" w:line="276" w:lineRule="auto"/>
        <w:ind w:left="709"/>
        <w:jc w:val="both"/>
        <w:rPr>
          <w:rFonts w:eastAsia="Times New Roman" w:cstheme="minorHAnsi"/>
          <w:b/>
          <w:bCs/>
          <w:lang w:eastAsia="pl-PL"/>
        </w:rPr>
      </w:pPr>
      <w:r w:rsidRPr="00B65DE2">
        <w:rPr>
          <w:rFonts w:eastAsia="Times New Roman" w:cstheme="minorHAnsi"/>
          <w:b/>
          <w:bCs/>
          <w:lang w:eastAsia="pl-PL"/>
        </w:rPr>
        <w:t>1 szkolenie  – 0 pkt.</w:t>
      </w:r>
    </w:p>
    <w:p w14:paraId="021BCA1E" w14:textId="77777777" w:rsidR="00B65DE2" w:rsidRPr="00B65DE2" w:rsidRDefault="00B65DE2" w:rsidP="003A33AC">
      <w:pPr>
        <w:widowControl w:val="0"/>
        <w:shd w:val="clear" w:color="auto" w:fill="FFFFFF"/>
        <w:autoSpaceDE w:val="0"/>
        <w:autoSpaceDN w:val="0"/>
        <w:adjustRightInd w:val="0"/>
        <w:spacing w:after="0" w:line="276" w:lineRule="auto"/>
        <w:ind w:left="709"/>
        <w:jc w:val="both"/>
        <w:rPr>
          <w:rFonts w:eastAsia="Times New Roman" w:cstheme="minorHAnsi"/>
          <w:b/>
          <w:bCs/>
          <w:lang w:eastAsia="pl-PL"/>
        </w:rPr>
      </w:pPr>
      <w:r w:rsidRPr="00B65DE2">
        <w:rPr>
          <w:rFonts w:eastAsia="Times New Roman" w:cstheme="minorHAnsi"/>
          <w:b/>
          <w:bCs/>
          <w:lang w:eastAsia="pl-PL"/>
        </w:rPr>
        <w:t>2 szkolenia – 3 pkt.</w:t>
      </w:r>
    </w:p>
    <w:p w14:paraId="7FE13B85" w14:textId="455ECA30" w:rsidR="00B65DE2" w:rsidRDefault="00B65DE2" w:rsidP="003A33AC">
      <w:pPr>
        <w:widowControl w:val="0"/>
        <w:shd w:val="clear" w:color="auto" w:fill="FFFFFF"/>
        <w:autoSpaceDE w:val="0"/>
        <w:autoSpaceDN w:val="0"/>
        <w:adjustRightInd w:val="0"/>
        <w:spacing w:after="0" w:line="276" w:lineRule="auto"/>
        <w:ind w:left="709"/>
        <w:jc w:val="both"/>
        <w:rPr>
          <w:rFonts w:eastAsia="Times New Roman" w:cstheme="minorHAnsi"/>
          <w:b/>
          <w:bCs/>
          <w:u w:val="single"/>
          <w:lang w:eastAsia="pl-PL"/>
        </w:rPr>
      </w:pPr>
      <w:r w:rsidRPr="00B65DE2">
        <w:rPr>
          <w:rFonts w:eastAsia="Times New Roman" w:cstheme="minorHAnsi"/>
          <w:b/>
          <w:bCs/>
          <w:lang w:eastAsia="pl-PL"/>
        </w:rPr>
        <w:t>3 szkolenia</w:t>
      </w:r>
      <w:r w:rsidR="006C16CF">
        <w:rPr>
          <w:rFonts w:eastAsia="Times New Roman" w:cstheme="minorHAnsi"/>
          <w:b/>
          <w:bCs/>
          <w:lang w:eastAsia="pl-PL"/>
        </w:rPr>
        <w:t xml:space="preserve"> i powyżej</w:t>
      </w:r>
      <w:r w:rsidRPr="00B65DE2">
        <w:rPr>
          <w:rFonts w:eastAsia="Times New Roman" w:cstheme="minorHAnsi"/>
          <w:b/>
          <w:bCs/>
          <w:lang w:eastAsia="pl-PL"/>
        </w:rPr>
        <w:t xml:space="preserve"> – </w:t>
      </w:r>
      <w:r w:rsidRPr="00B65DE2">
        <w:rPr>
          <w:rFonts w:eastAsia="Times New Roman" w:cstheme="minorHAnsi"/>
          <w:b/>
          <w:bCs/>
          <w:u w:val="single"/>
          <w:lang w:eastAsia="pl-PL"/>
        </w:rPr>
        <w:t>5 pkt.</w:t>
      </w:r>
    </w:p>
    <w:p w14:paraId="29EB6896" w14:textId="049FEA23" w:rsidR="000A3E8E" w:rsidRPr="000A3E8E" w:rsidRDefault="000A3E8E" w:rsidP="000A3E8E">
      <w:pPr>
        <w:spacing w:line="300" w:lineRule="auto"/>
        <w:ind w:left="709"/>
        <w:jc w:val="both"/>
        <w:rPr>
          <w:rFonts w:cs="Calibri"/>
        </w:rPr>
      </w:pPr>
      <w:r>
        <w:rPr>
          <w:rFonts w:cs="Calibri"/>
        </w:rPr>
        <w:t>M</w:t>
      </w:r>
      <w:r w:rsidRPr="000A3E8E">
        <w:rPr>
          <w:rFonts w:cs="Calibri"/>
        </w:rPr>
        <w:t xml:space="preserve">aksymalna łączna ilość punktów do uzyskania </w:t>
      </w:r>
      <w:r>
        <w:rPr>
          <w:rFonts w:cs="Calibri"/>
        </w:rPr>
        <w:t xml:space="preserve">w tym </w:t>
      </w:r>
      <w:r w:rsidRPr="000A3E8E">
        <w:rPr>
          <w:rFonts w:cs="Calibri"/>
        </w:rPr>
        <w:t xml:space="preserve">kryterium </w:t>
      </w:r>
      <w:r>
        <w:rPr>
          <w:rFonts w:cs="Calibri"/>
        </w:rPr>
        <w:t xml:space="preserve">oceny ofert </w:t>
      </w:r>
      <w:r w:rsidRPr="000A3E8E">
        <w:rPr>
          <w:rFonts w:cs="Calibri"/>
          <w:b/>
          <w:bCs/>
        </w:rPr>
        <w:t xml:space="preserve">to </w:t>
      </w:r>
      <w:r>
        <w:rPr>
          <w:rFonts w:cs="Calibri"/>
          <w:b/>
          <w:bCs/>
        </w:rPr>
        <w:t>5 punktów</w:t>
      </w:r>
      <w:r>
        <w:rPr>
          <w:rFonts w:cs="Calibri"/>
        </w:rPr>
        <w:t>.</w:t>
      </w:r>
    </w:p>
    <w:p w14:paraId="0C96C867" w14:textId="765A077B" w:rsidR="00B65DE2" w:rsidRPr="006400BB" w:rsidRDefault="00B65DE2" w:rsidP="0006756A">
      <w:pPr>
        <w:numPr>
          <w:ilvl w:val="0"/>
          <w:numId w:val="17"/>
        </w:numPr>
        <w:tabs>
          <w:tab w:val="num" w:pos="709"/>
        </w:tabs>
        <w:spacing w:before="120" w:after="0" w:line="300" w:lineRule="auto"/>
        <w:ind w:left="709" w:hanging="425"/>
        <w:jc w:val="both"/>
        <w:rPr>
          <w:rFonts w:eastAsia="Times New Roman" w:cstheme="minorHAnsi"/>
          <w:lang w:eastAsia="pl-PL"/>
        </w:rPr>
      </w:pPr>
      <w:r w:rsidRPr="006400BB">
        <w:rPr>
          <w:rFonts w:eastAsia="Times New Roman" w:cstheme="minorHAnsi"/>
          <w:lang w:eastAsia="pl-PL"/>
        </w:rPr>
        <w:t xml:space="preserve">Liczba punktów w kryterium </w:t>
      </w:r>
      <w:r w:rsidRPr="00F61692">
        <w:rPr>
          <w:rFonts w:eastAsia="Times New Roman" w:cstheme="minorHAnsi"/>
          <w:b/>
          <w:bCs/>
          <w:lang w:eastAsia="pl-PL"/>
        </w:rPr>
        <w:t>doświadczenie Trenera z zakresu nauczania problemowego (PBL)</w:t>
      </w:r>
      <w:r w:rsidR="00F61692">
        <w:rPr>
          <w:rFonts w:eastAsia="Times New Roman" w:cstheme="minorHAnsi"/>
          <w:b/>
          <w:bCs/>
          <w:lang w:eastAsia="pl-PL"/>
        </w:rPr>
        <w:t xml:space="preserve"> </w:t>
      </w:r>
      <w:r w:rsidR="00DE2E08">
        <w:rPr>
          <w:rFonts w:eastAsia="Times New Roman" w:cstheme="minorHAnsi"/>
          <w:b/>
          <w:bCs/>
          <w:lang w:eastAsia="pl-PL"/>
        </w:rPr>
        <w:br/>
      </w:r>
      <w:r w:rsidRPr="00F61692">
        <w:rPr>
          <w:rFonts w:eastAsia="Times New Roman" w:cstheme="minorHAnsi"/>
          <w:b/>
          <w:bCs/>
          <w:u w:val="single"/>
          <w:lang w:eastAsia="pl-PL"/>
        </w:rPr>
        <w:t>dla części nr 3</w:t>
      </w:r>
      <w:r w:rsidRPr="00B65DE2">
        <w:rPr>
          <w:rFonts w:eastAsia="Times New Roman" w:cstheme="minorHAnsi"/>
          <w:lang w:eastAsia="pl-PL"/>
        </w:rPr>
        <w:t>,</w:t>
      </w:r>
      <w:r w:rsidRPr="006400BB">
        <w:rPr>
          <w:rFonts w:eastAsia="Times New Roman" w:cstheme="minorHAnsi"/>
          <w:lang w:eastAsia="pl-PL"/>
        </w:rPr>
        <w:t xml:space="preserve"> zostanie przyznana w następujący sposób:</w:t>
      </w:r>
    </w:p>
    <w:p w14:paraId="68D0F2F2" w14:textId="3DA60ACA" w:rsidR="00B65DE2" w:rsidRPr="00B65DE2" w:rsidRDefault="00B65DE2" w:rsidP="0006756A">
      <w:pPr>
        <w:widowControl w:val="0"/>
        <w:shd w:val="clear" w:color="auto" w:fill="FFFFFF"/>
        <w:autoSpaceDE w:val="0"/>
        <w:autoSpaceDN w:val="0"/>
        <w:adjustRightInd w:val="0"/>
        <w:spacing w:before="120" w:after="0" w:line="360" w:lineRule="auto"/>
        <w:ind w:left="709"/>
        <w:jc w:val="both"/>
        <w:rPr>
          <w:rFonts w:eastAsia="Times New Roman" w:cstheme="minorHAnsi"/>
          <w:i/>
          <w:iCs/>
          <w:lang w:eastAsia="pl-PL"/>
        </w:rPr>
      </w:pPr>
      <w:r w:rsidRPr="00B65DE2">
        <w:rPr>
          <w:rFonts w:eastAsia="Times New Roman" w:cstheme="minorHAnsi"/>
          <w:i/>
          <w:iCs/>
          <w:lang w:eastAsia="pl-PL"/>
        </w:rPr>
        <w:t xml:space="preserve">Ilość szkoleń </w:t>
      </w:r>
      <w:bookmarkStart w:id="56" w:name="_Hlk126487633"/>
      <w:r w:rsidRPr="00B65DE2">
        <w:rPr>
          <w:rFonts w:eastAsia="Times New Roman" w:cstheme="minorHAnsi"/>
          <w:i/>
          <w:iCs/>
          <w:lang w:eastAsia="pl-PL"/>
        </w:rPr>
        <w:t xml:space="preserve">z zakresu </w:t>
      </w:r>
      <w:bookmarkStart w:id="57" w:name="_Hlk126498918"/>
      <w:bookmarkStart w:id="58" w:name="_Hlk126488079"/>
      <w:r w:rsidRPr="00B65DE2">
        <w:rPr>
          <w:rFonts w:eastAsia="Times New Roman" w:cstheme="minorHAnsi"/>
          <w:i/>
          <w:iCs/>
          <w:lang w:eastAsia="pl-PL"/>
        </w:rPr>
        <w:t>nauczania problemowego (PBL)</w:t>
      </w:r>
      <w:bookmarkEnd w:id="57"/>
      <w:r w:rsidRPr="00B65DE2">
        <w:rPr>
          <w:rFonts w:eastAsia="Times New Roman" w:cstheme="minorHAnsi"/>
          <w:i/>
          <w:iCs/>
          <w:lang w:eastAsia="pl-PL"/>
        </w:rPr>
        <w:t xml:space="preserve"> </w:t>
      </w:r>
      <w:bookmarkEnd w:id="56"/>
      <w:bookmarkEnd w:id="58"/>
      <w:r w:rsidRPr="00B65DE2">
        <w:rPr>
          <w:rFonts w:eastAsia="Times New Roman" w:cstheme="minorHAnsi"/>
          <w:i/>
          <w:iCs/>
          <w:lang w:eastAsia="pl-PL"/>
        </w:rPr>
        <w:t xml:space="preserve">przeprowadzonych przez </w:t>
      </w:r>
      <w:r w:rsidR="00C67078">
        <w:rPr>
          <w:rFonts w:eastAsia="Times New Roman" w:cstheme="minorHAnsi"/>
          <w:i/>
          <w:iCs/>
          <w:lang w:eastAsia="pl-PL"/>
        </w:rPr>
        <w:t>T</w:t>
      </w:r>
      <w:r w:rsidRPr="00B65DE2">
        <w:rPr>
          <w:rFonts w:eastAsia="Times New Roman" w:cstheme="minorHAnsi"/>
          <w:i/>
          <w:iCs/>
          <w:lang w:eastAsia="pl-PL"/>
        </w:rPr>
        <w:t>renera</w:t>
      </w:r>
      <w:r w:rsidR="000D714B">
        <w:rPr>
          <w:rFonts w:eastAsia="Times New Roman" w:cstheme="minorHAnsi"/>
          <w:i/>
          <w:iCs/>
          <w:lang w:eastAsia="pl-PL"/>
        </w:rPr>
        <w:t xml:space="preserve">, </w:t>
      </w:r>
      <w:r w:rsidRPr="00B65DE2">
        <w:rPr>
          <w:rFonts w:eastAsia="Times New Roman" w:cstheme="minorHAnsi"/>
          <w:i/>
          <w:iCs/>
          <w:lang w:eastAsia="pl-PL"/>
        </w:rPr>
        <w:t xml:space="preserve"> punktuje się następująco:</w:t>
      </w:r>
    </w:p>
    <w:p w14:paraId="3305286C" w14:textId="77777777" w:rsidR="00B65DE2" w:rsidRPr="00B65DE2" w:rsidRDefault="00B65DE2" w:rsidP="003A33AC">
      <w:pPr>
        <w:widowControl w:val="0"/>
        <w:shd w:val="clear" w:color="auto" w:fill="FFFFFF"/>
        <w:autoSpaceDE w:val="0"/>
        <w:autoSpaceDN w:val="0"/>
        <w:adjustRightInd w:val="0"/>
        <w:spacing w:after="0" w:line="276" w:lineRule="auto"/>
        <w:ind w:left="709"/>
        <w:jc w:val="both"/>
        <w:rPr>
          <w:rFonts w:eastAsia="Times New Roman" w:cstheme="minorHAnsi"/>
          <w:b/>
          <w:bCs/>
          <w:lang w:eastAsia="pl-PL"/>
        </w:rPr>
      </w:pPr>
      <w:r w:rsidRPr="00B65DE2">
        <w:rPr>
          <w:rFonts w:eastAsia="Times New Roman" w:cstheme="minorHAnsi"/>
          <w:b/>
          <w:bCs/>
          <w:lang w:eastAsia="pl-PL"/>
        </w:rPr>
        <w:t>1 szkolenie  – 0 pkt.</w:t>
      </w:r>
    </w:p>
    <w:p w14:paraId="67EC9066" w14:textId="77777777" w:rsidR="00B65DE2" w:rsidRPr="00B65DE2" w:rsidRDefault="00B65DE2" w:rsidP="003A33AC">
      <w:pPr>
        <w:widowControl w:val="0"/>
        <w:shd w:val="clear" w:color="auto" w:fill="FFFFFF"/>
        <w:autoSpaceDE w:val="0"/>
        <w:autoSpaceDN w:val="0"/>
        <w:adjustRightInd w:val="0"/>
        <w:spacing w:after="0" w:line="276" w:lineRule="auto"/>
        <w:ind w:left="709"/>
        <w:jc w:val="both"/>
        <w:rPr>
          <w:rFonts w:eastAsia="Times New Roman" w:cstheme="minorHAnsi"/>
          <w:b/>
          <w:bCs/>
          <w:lang w:eastAsia="pl-PL"/>
        </w:rPr>
      </w:pPr>
      <w:r w:rsidRPr="00B65DE2">
        <w:rPr>
          <w:rFonts w:eastAsia="Times New Roman" w:cstheme="minorHAnsi"/>
          <w:b/>
          <w:bCs/>
          <w:lang w:eastAsia="pl-PL"/>
        </w:rPr>
        <w:t>2 szkolenia – 3 pkt.</w:t>
      </w:r>
    </w:p>
    <w:p w14:paraId="2EA3AADD" w14:textId="1F056706" w:rsidR="007C1D45" w:rsidRDefault="00B65DE2" w:rsidP="003A33AC">
      <w:pPr>
        <w:widowControl w:val="0"/>
        <w:shd w:val="clear" w:color="auto" w:fill="FFFFFF"/>
        <w:autoSpaceDE w:val="0"/>
        <w:autoSpaceDN w:val="0"/>
        <w:adjustRightInd w:val="0"/>
        <w:spacing w:after="0" w:line="276" w:lineRule="auto"/>
        <w:ind w:left="709"/>
        <w:jc w:val="both"/>
        <w:rPr>
          <w:rFonts w:eastAsia="Times New Roman" w:cstheme="minorHAnsi"/>
          <w:b/>
          <w:bCs/>
          <w:u w:val="single"/>
          <w:lang w:eastAsia="pl-PL"/>
        </w:rPr>
      </w:pPr>
      <w:r w:rsidRPr="00B65DE2">
        <w:rPr>
          <w:rFonts w:eastAsia="Times New Roman" w:cstheme="minorHAnsi"/>
          <w:b/>
          <w:bCs/>
          <w:lang w:eastAsia="pl-PL"/>
        </w:rPr>
        <w:t>3 szkolenia</w:t>
      </w:r>
      <w:r w:rsidR="006C16CF">
        <w:rPr>
          <w:rFonts w:eastAsia="Times New Roman" w:cstheme="minorHAnsi"/>
          <w:b/>
          <w:bCs/>
          <w:lang w:eastAsia="pl-PL"/>
        </w:rPr>
        <w:t xml:space="preserve"> i powyżej</w:t>
      </w:r>
      <w:r w:rsidRPr="00B65DE2">
        <w:rPr>
          <w:rFonts w:eastAsia="Times New Roman" w:cstheme="minorHAnsi"/>
          <w:b/>
          <w:bCs/>
          <w:lang w:eastAsia="pl-PL"/>
        </w:rPr>
        <w:t xml:space="preserve"> – </w:t>
      </w:r>
      <w:r w:rsidRPr="00B65DE2">
        <w:rPr>
          <w:rFonts w:eastAsia="Times New Roman" w:cstheme="minorHAnsi"/>
          <w:b/>
          <w:bCs/>
          <w:u w:val="single"/>
          <w:lang w:eastAsia="pl-PL"/>
        </w:rPr>
        <w:t>5 pkt.</w:t>
      </w:r>
    </w:p>
    <w:p w14:paraId="223299B0" w14:textId="5FABF132" w:rsidR="000A3E8E" w:rsidRPr="000A3E8E" w:rsidRDefault="000A3E8E" w:rsidP="000A3E8E">
      <w:pPr>
        <w:spacing w:line="300" w:lineRule="auto"/>
        <w:ind w:left="709"/>
        <w:jc w:val="both"/>
        <w:rPr>
          <w:rFonts w:cs="Calibri"/>
        </w:rPr>
      </w:pPr>
      <w:r>
        <w:rPr>
          <w:rFonts w:cs="Calibri"/>
        </w:rPr>
        <w:t>M</w:t>
      </w:r>
      <w:r w:rsidRPr="000A3E8E">
        <w:rPr>
          <w:rFonts w:cs="Calibri"/>
        </w:rPr>
        <w:t xml:space="preserve">aksymalna łączna ilość punktów do uzyskania </w:t>
      </w:r>
      <w:r>
        <w:rPr>
          <w:rFonts w:cs="Calibri"/>
        </w:rPr>
        <w:t xml:space="preserve">w tym </w:t>
      </w:r>
      <w:r w:rsidRPr="000A3E8E">
        <w:rPr>
          <w:rFonts w:cs="Calibri"/>
        </w:rPr>
        <w:t xml:space="preserve">kryterium </w:t>
      </w:r>
      <w:r>
        <w:rPr>
          <w:rFonts w:cs="Calibri"/>
        </w:rPr>
        <w:t xml:space="preserve">oceny ofert </w:t>
      </w:r>
      <w:r w:rsidRPr="000A3E8E">
        <w:rPr>
          <w:rFonts w:cs="Calibri"/>
          <w:b/>
          <w:bCs/>
        </w:rPr>
        <w:t xml:space="preserve">to </w:t>
      </w:r>
      <w:r>
        <w:rPr>
          <w:rFonts w:cs="Calibri"/>
          <w:b/>
          <w:bCs/>
        </w:rPr>
        <w:t>5 punktów</w:t>
      </w:r>
      <w:r>
        <w:rPr>
          <w:rFonts w:cs="Calibri"/>
        </w:rPr>
        <w:t>.</w:t>
      </w:r>
    </w:p>
    <w:p w14:paraId="15CFBEF5" w14:textId="77777777" w:rsidR="009972A2" w:rsidRPr="009972A2" w:rsidRDefault="009972A2" w:rsidP="00D0248C">
      <w:pPr>
        <w:spacing w:after="0" w:line="300" w:lineRule="auto"/>
        <w:jc w:val="both"/>
        <w:rPr>
          <w:rFonts w:eastAsia="Times New Roman" w:cstheme="minorHAnsi"/>
          <w:b/>
          <w:bCs/>
          <w:u w:val="single"/>
          <w:lang w:eastAsia="pl-PL"/>
        </w:rPr>
      </w:pPr>
      <w:r w:rsidRPr="009972A2">
        <w:rPr>
          <w:rFonts w:eastAsia="Times New Roman" w:cstheme="minorHAnsi"/>
          <w:b/>
          <w:bCs/>
          <w:u w:val="single"/>
          <w:lang w:eastAsia="pl-PL"/>
        </w:rPr>
        <w:t>UWAGA!</w:t>
      </w:r>
    </w:p>
    <w:p w14:paraId="3EDD95C0" w14:textId="531ACAB4" w:rsidR="00D0248C" w:rsidRPr="00364C22" w:rsidRDefault="00D0248C" w:rsidP="00D0248C">
      <w:pPr>
        <w:spacing w:after="0" w:line="300" w:lineRule="auto"/>
        <w:jc w:val="both"/>
        <w:rPr>
          <w:rFonts w:eastAsia="Times New Roman" w:cstheme="minorHAnsi"/>
          <w:u w:val="single"/>
          <w:lang w:eastAsia="pl-PL"/>
        </w:rPr>
      </w:pPr>
      <w:r w:rsidRPr="00364C22">
        <w:rPr>
          <w:rFonts w:eastAsia="Times New Roman" w:cstheme="minorHAnsi"/>
          <w:u w:val="single"/>
          <w:lang w:eastAsia="pl-PL"/>
        </w:rPr>
        <w:t xml:space="preserve">Za brak </w:t>
      </w:r>
      <w:r w:rsidR="00DA63E0">
        <w:rPr>
          <w:rFonts w:eastAsia="Times New Roman" w:cstheme="minorHAnsi"/>
          <w:u w:val="single"/>
          <w:lang w:eastAsia="pl-PL"/>
        </w:rPr>
        <w:t>wskazania</w:t>
      </w:r>
      <w:r w:rsidRPr="00364C22">
        <w:rPr>
          <w:rFonts w:eastAsia="Times New Roman" w:cstheme="minorHAnsi"/>
          <w:u w:val="single"/>
          <w:lang w:eastAsia="pl-PL"/>
        </w:rPr>
        <w:t xml:space="preserve"> doświadczenia </w:t>
      </w:r>
      <w:r w:rsidR="009972A2">
        <w:rPr>
          <w:rFonts w:eastAsia="Times New Roman" w:cstheme="minorHAnsi"/>
          <w:u w:val="single"/>
          <w:lang w:eastAsia="pl-PL"/>
        </w:rPr>
        <w:t xml:space="preserve">Trenera </w:t>
      </w:r>
      <w:r w:rsidRPr="00364C22">
        <w:rPr>
          <w:rFonts w:eastAsia="Times New Roman" w:cstheme="minorHAnsi"/>
          <w:u w:val="single"/>
          <w:lang w:eastAsia="pl-PL"/>
        </w:rPr>
        <w:t xml:space="preserve">w formularzu ofertowym Zamawiający przyzna zero punktów </w:t>
      </w:r>
      <w:r w:rsidR="00DA63E0">
        <w:rPr>
          <w:rFonts w:eastAsia="Times New Roman" w:cstheme="minorHAnsi"/>
          <w:u w:val="single"/>
          <w:lang w:eastAsia="pl-PL"/>
        </w:rPr>
        <w:br/>
      </w:r>
      <w:r w:rsidRPr="00364C22">
        <w:rPr>
          <w:rFonts w:eastAsia="Times New Roman" w:cstheme="minorHAnsi"/>
          <w:u w:val="single"/>
          <w:lang w:eastAsia="pl-PL"/>
        </w:rPr>
        <w:t>w przedmiotowym kryterium</w:t>
      </w:r>
      <w:r>
        <w:rPr>
          <w:rFonts w:eastAsia="Times New Roman" w:cstheme="minorHAnsi"/>
          <w:u w:val="single"/>
          <w:lang w:eastAsia="pl-PL"/>
        </w:rPr>
        <w:t xml:space="preserve"> dla danej części.</w:t>
      </w:r>
    </w:p>
    <w:p w14:paraId="13D9CEDB" w14:textId="3B531618" w:rsidR="007C1D45" w:rsidRPr="00B65DE2" w:rsidRDefault="007C1D45" w:rsidP="0006756A">
      <w:pPr>
        <w:spacing w:before="120" w:after="0" w:line="276" w:lineRule="auto"/>
        <w:jc w:val="both"/>
        <w:rPr>
          <w:rFonts w:eastAsia="Times New Roman" w:cstheme="minorHAnsi"/>
          <w:b/>
          <w:bCs/>
          <w:lang w:eastAsia="pl-PL"/>
        </w:rPr>
      </w:pPr>
      <w:r w:rsidRPr="007C1D45">
        <w:rPr>
          <w:rFonts w:eastAsia="Times New Roman" w:cstheme="minorHAnsi"/>
          <w:lang w:eastAsia="pl-PL"/>
        </w:rPr>
        <w:t xml:space="preserve">Zamawiający dokona oceny kryterium </w:t>
      </w:r>
      <w:r w:rsidR="006A3668">
        <w:rPr>
          <w:rFonts w:eastAsia="Times New Roman" w:cstheme="minorHAnsi"/>
          <w:lang w:eastAsia="pl-PL"/>
        </w:rPr>
        <w:t>opisanego w</w:t>
      </w:r>
      <w:r w:rsidRPr="007C1D45">
        <w:rPr>
          <w:rFonts w:eastAsia="Times New Roman" w:cstheme="minorHAnsi"/>
          <w:lang w:eastAsia="pl-PL"/>
        </w:rPr>
        <w:t xml:space="preserve"> pkt. 4-</w:t>
      </w:r>
      <w:r w:rsidR="00671C83">
        <w:rPr>
          <w:rFonts w:eastAsia="Times New Roman" w:cstheme="minorHAnsi"/>
          <w:lang w:eastAsia="pl-PL"/>
        </w:rPr>
        <w:t>9</w:t>
      </w:r>
      <w:r w:rsidRPr="007C1D45">
        <w:rPr>
          <w:rFonts w:eastAsia="Times New Roman" w:cstheme="minorHAnsi"/>
          <w:lang w:eastAsia="pl-PL"/>
        </w:rPr>
        <w:t xml:space="preserve"> na podstawie złożonej przez Wykonawcę</w:t>
      </w:r>
      <w:r w:rsidR="00E31919">
        <w:rPr>
          <w:rFonts w:eastAsia="Times New Roman" w:cstheme="minorHAnsi"/>
          <w:lang w:eastAsia="pl-PL"/>
        </w:rPr>
        <w:br/>
      </w:r>
      <w:r w:rsidRPr="007C1D45">
        <w:rPr>
          <w:rFonts w:eastAsia="Times New Roman" w:cstheme="minorHAnsi"/>
          <w:lang w:eastAsia="pl-PL"/>
        </w:rPr>
        <w:t xml:space="preserve">w </w:t>
      </w:r>
      <w:r w:rsidRPr="005E25A4">
        <w:rPr>
          <w:rFonts w:eastAsia="Times New Roman" w:cstheme="minorHAnsi"/>
          <w:lang w:eastAsia="pl-PL"/>
        </w:rPr>
        <w:t>Formularzu oferty</w:t>
      </w:r>
      <w:r w:rsidRPr="006A3668">
        <w:rPr>
          <w:rFonts w:eastAsia="Times New Roman" w:cstheme="minorHAnsi"/>
          <w:i/>
          <w:iCs/>
          <w:lang w:eastAsia="pl-PL"/>
        </w:rPr>
        <w:t xml:space="preserve"> (załącznik 1 do SWZ)</w:t>
      </w:r>
      <w:r w:rsidR="00671C83">
        <w:rPr>
          <w:rFonts w:eastAsia="Times New Roman" w:cstheme="minorHAnsi"/>
          <w:i/>
          <w:iCs/>
          <w:lang w:eastAsia="pl-PL"/>
        </w:rPr>
        <w:t xml:space="preserve"> </w:t>
      </w:r>
      <w:r w:rsidR="00671C83" w:rsidRPr="00EA7753">
        <w:rPr>
          <w:rFonts w:eastAsia="Times New Roman" w:cstheme="minorHAnsi"/>
          <w:u w:val="single"/>
          <w:lang w:eastAsia="pl-PL"/>
        </w:rPr>
        <w:t>dla danej części</w:t>
      </w:r>
      <w:r w:rsidRPr="00C7239A">
        <w:rPr>
          <w:rFonts w:eastAsia="Times New Roman" w:cstheme="minorHAnsi"/>
          <w:lang w:eastAsia="pl-PL"/>
        </w:rPr>
        <w:t xml:space="preserve"> </w:t>
      </w:r>
      <w:r w:rsidRPr="00C7239A">
        <w:rPr>
          <w:rFonts w:eastAsia="Times New Roman" w:cstheme="minorHAnsi"/>
          <w:b/>
          <w:bCs/>
          <w:lang w:eastAsia="pl-PL"/>
        </w:rPr>
        <w:t xml:space="preserve">deklaracji skierowania do prowadzenia szkolenia osoby posiadającej ww. doświadczenie zawodowe wraz z informacją </w:t>
      </w:r>
      <w:bookmarkStart w:id="59" w:name="_Hlk63336374"/>
      <w:r w:rsidRPr="00C7239A">
        <w:rPr>
          <w:rFonts w:eastAsia="Times New Roman" w:cstheme="minorHAnsi"/>
          <w:b/>
          <w:bCs/>
          <w:lang w:eastAsia="pl-PL"/>
        </w:rPr>
        <w:t xml:space="preserve">o ilości </w:t>
      </w:r>
      <w:bookmarkEnd w:id="59"/>
      <w:r w:rsidRPr="00C7239A">
        <w:rPr>
          <w:rFonts w:eastAsia="Times New Roman" w:cstheme="minorHAnsi"/>
          <w:b/>
          <w:bCs/>
          <w:lang w:eastAsia="pl-PL"/>
        </w:rPr>
        <w:t>wykonanych usług szkoleniowych</w:t>
      </w:r>
      <w:r w:rsidR="00030667">
        <w:rPr>
          <w:rFonts w:eastAsia="Times New Roman" w:cstheme="minorHAnsi"/>
          <w:b/>
          <w:bCs/>
          <w:lang w:eastAsia="pl-PL"/>
        </w:rPr>
        <w:t xml:space="preserve"> z wymaganego </w:t>
      </w:r>
      <w:r w:rsidR="00030667" w:rsidRPr="0006756A">
        <w:rPr>
          <w:rFonts w:eastAsia="Times New Roman" w:cstheme="minorHAnsi"/>
          <w:b/>
          <w:bCs/>
          <w:lang w:eastAsia="pl-PL"/>
        </w:rPr>
        <w:t>zakresu.</w:t>
      </w:r>
      <w:r w:rsidR="00E31919" w:rsidRPr="0006756A">
        <w:rPr>
          <w:rFonts w:eastAsia="Times New Roman" w:cstheme="minorHAnsi"/>
          <w:b/>
          <w:bCs/>
          <w:lang w:eastAsia="pl-PL"/>
        </w:rPr>
        <w:t xml:space="preserve"> Wskazane wartości muszą uwzględniać doświadczenie Trenerów </w:t>
      </w:r>
      <w:r w:rsidR="00E31919" w:rsidRPr="0006756A">
        <w:rPr>
          <w:rFonts w:eastAsia="Times New Roman" w:cstheme="minorHAnsi"/>
          <w:b/>
          <w:bCs/>
          <w:lang w:eastAsia="pl-PL"/>
        </w:rPr>
        <w:br/>
        <w:t>w minimalnym zakresie (warunek udziału w postępowaniu) jak i dodatkowo punktowanym (kryteria oceny ofert).</w:t>
      </w:r>
      <w:r w:rsidR="00E31919">
        <w:rPr>
          <w:rFonts w:eastAsia="Times New Roman" w:cstheme="minorHAnsi"/>
          <w:b/>
          <w:bCs/>
          <w:lang w:eastAsia="pl-PL"/>
        </w:rPr>
        <w:t xml:space="preserve"> </w:t>
      </w:r>
      <w:r w:rsidR="00E31919" w:rsidRPr="0006756A">
        <w:rPr>
          <w:rFonts w:eastAsia="Times New Roman" w:cstheme="minorHAnsi"/>
          <w:i/>
          <w:iCs/>
          <w:u w:val="single"/>
          <w:lang w:eastAsia="pl-PL"/>
        </w:rPr>
        <w:t>Przykładowo:</w:t>
      </w:r>
      <w:r w:rsidR="00E31919" w:rsidRPr="0006756A">
        <w:rPr>
          <w:rFonts w:eastAsia="Times New Roman" w:cstheme="minorHAnsi"/>
          <w:i/>
          <w:iCs/>
          <w:lang w:eastAsia="pl-PL"/>
        </w:rPr>
        <w:t xml:space="preserve"> Wykonawca w formularzu oferty zadeklarował, że skieruje do realizacji zamówienia </w:t>
      </w:r>
      <w:r w:rsidR="002B37F4" w:rsidRPr="0006756A">
        <w:rPr>
          <w:rFonts w:eastAsia="Times New Roman" w:cstheme="minorHAnsi"/>
          <w:i/>
          <w:iCs/>
          <w:lang w:eastAsia="pl-PL"/>
        </w:rPr>
        <w:t>Trenera</w:t>
      </w:r>
      <w:r w:rsidR="00E31919" w:rsidRPr="0006756A">
        <w:rPr>
          <w:rFonts w:eastAsia="Times New Roman" w:cstheme="minorHAnsi"/>
          <w:i/>
          <w:iCs/>
          <w:lang w:eastAsia="pl-PL"/>
        </w:rPr>
        <w:t xml:space="preserve"> posiadającego </w:t>
      </w:r>
      <w:r w:rsidR="00B64251" w:rsidRPr="0006756A">
        <w:rPr>
          <w:rFonts w:eastAsia="Times New Roman" w:cstheme="minorHAnsi"/>
          <w:i/>
          <w:iCs/>
          <w:lang w:eastAsia="pl-PL"/>
        </w:rPr>
        <w:t xml:space="preserve">doświadczenie z zakresu </w:t>
      </w:r>
      <w:proofErr w:type="spellStart"/>
      <w:r w:rsidR="00B64251" w:rsidRPr="0006756A">
        <w:rPr>
          <w:rFonts w:eastAsia="Times New Roman" w:cstheme="minorHAnsi"/>
          <w:i/>
          <w:iCs/>
          <w:lang w:eastAsia="pl-PL"/>
        </w:rPr>
        <w:t>tutoringu</w:t>
      </w:r>
      <w:proofErr w:type="spellEnd"/>
      <w:r w:rsidR="00B64251" w:rsidRPr="0006756A">
        <w:rPr>
          <w:rFonts w:eastAsia="Times New Roman" w:cstheme="minorHAnsi"/>
          <w:i/>
          <w:iCs/>
          <w:lang w:eastAsia="pl-PL"/>
        </w:rPr>
        <w:t xml:space="preserve"> dla części nr 1 w wymiarze 7 szkoleń. </w:t>
      </w:r>
      <w:r w:rsidR="00DA63E0">
        <w:rPr>
          <w:rFonts w:eastAsia="Times New Roman" w:cstheme="minorHAnsi"/>
          <w:i/>
          <w:iCs/>
          <w:lang w:eastAsia="pl-PL"/>
        </w:rPr>
        <w:br/>
      </w:r>
      <w:r w:rsidR="00B64251" w:rsidRPr="0006756A">
        <w:rPr>
          <w:rFonts w:eastAsia="Times New Roman" w:cstheme="minorHAnsi"/>
          <w:i/>
          <w:iCs/>
          <w:lang w:eastAsia="pl-PL"/>
        </w:rPr>
        <w:t xml:space="preserve">Zamawiający w tej sytuacji w pierwszej kolejności weryfikuje spełnienie warunku udziału w postępowaniu </w:t>
      </w:r>
      <w:r w:rsidR="00DA63E0">
        <w:rPr>
          <w:rFonts w:eastAsia="Times New Roman" w:cstheme="minorHAnsi"/>
          <w:i/>
          <w:iCs/>
          <w:lang w:eastAsia="pl-PL"/>
        </w:rPr>
        <w:br/>
      </w:r>
      <w:r w:rsidR="00B64251" w:rsidRPr="0006756A">
        <w:rPr>
          <w:rFonts w:eastAsia="Times New Roman" w:cstheme="minorHAnsi"/>
          <w:i/>
          <w:iCs/>
          <w:lang w:eastAsia="pl-PL"/>
        </w:rPr>
        <w:t xml:space="preserve">(3 szkolenia), a następnie </w:t>
      </w:r>
      <w:r w:rsidR="00B64251">
        <w:rPr>
          <w:rFonts w:eastAsia="Times New Roman" w:cstheme="minorHAnsi"/>
          <w:i/>
          <w:iCs/>
          <w:lang w:eastAsia="pl-PL"/>
        </w:rPr>
        <w:t xml:space="preserve">przyznaje pkt. w </w:t>
      </w:r>
      <w:r w:rsidR="00B64251" w:rsidRPr="0006756A">
        <w:rPr>
          <w:rFonts w:eastAsia="Times New Roman" w:cstheme="minorHAnsi"/>
          <w:i/>
          <w:iCs/>
          <w:lang w:eastAsia="pl-PL"/>
        </w:rPr>
        <w:t>kryterium oceny ofert (</w:t>
      </w:r>
      <w:r w:rsidR="00B64251">
        <w:rPr>
          <w:rFonts w:eastAsia="Times New Roman" w:cstheme="minorHAnsi"/>
          <w:i/>
          <w:iCs/>
          <w:lang w:eastAsia="pl-PL"/>
        </w:rPr>
        <w:t xml:space="preserve">łącznie </w:t>
      </w:r>
      <w:r w:rsidR="00B64251" w:rsidRPr="0006756A">
        <w:rPr>
          <w:rFonts w:eastAsia="Times New Roman" w:cstheme="minorHAnsi"/>
          <w:i/>
          <w:iCs/>
          <w:lang w:eastAsia="pl-PL"/>
        </w:rPr>
        <w:t xml:space="preserve">7 szkoleń) </w:t>
      </w:r>
      <w:r w:rsidR="005833D4">
        <w:rPr>
          <w:rFonts w:eastAsia="Times New Roman" w:cstheme="minorHAnsi"/>
          <w:i/>
          <w:iCs/>
          <w:lang w:eastAsia="pl-PL"/>
        </w:rPr>
        <w:t>–</w:t>
      </w:r>
      <w:r w:rsidR="00B64251" w:rsidRPr="0006756A">
        <w:rPr>
          <w:rFonts w:eastAsia="Times New Roman" w:cstheme="minorHAnsi"/>
          <w:i/>
          <w:iCs/>
          <w:lang w:eastAsia="pl-PL"/>
        </w:rPr>
        <w:t xml:space="preserve"> </w:t>
      </w:r>
      <w:r w:rsidR="005833D4">
        <w:rPr>
          <w:rFonts w:eastAsia="Times New Roman" w:cstheme="minorHAnsi"/>
          <w:i/>
          <w:iCs/>
          <w:lang w:eastAsia="pl-PL"/>
        </w:rPr>
        <w:t xml:space="preserve">Wykonawcy zostanie </w:t>
      </w:r>
      <w:r w:rsidR="00B64251" w:rsidRPr="0006756A">
        <w:rPr>
          <w:rFonts w:eastAsia="Times New Roman" w:cstheme="minorHAnsi"/>
          <w:i/>
          <w:iCs/>
          <w:lang w:eastAsia="pl-PL"/>
        </w:rPr>
        <w:t>przyzna</w:t>
      </w:r>
      <w:r w:rsidR="005833D4">
        <w:rPr>
          <w:rFonts w:eastAsia="Times New Roman" w:cstheme="minorHAnsi"/>
          <w:i/>
          <w:iCs/>
          <w:lang w:eastAsia="pl-PL"/>
        </w:rPr>
        <w:t>ne</w:t>
      </w:r>
      <w:r w:rsidR="00B64251" w:rsidRPr="0006756A">
        <w:rPr>
          <w:rFonts w:eastAsia="Times New Roman" w:cstheme="minorHAnsi"/>
          <w:i/>
          <w:iCs/>
          <w:lang w:eastAsia="pl-PL"/>
        </w:rPr>
        <w:t xml:space="preserve"> 20 punktów.</w:t>
      </w:r>
      <w:r w:rsidR="00B64251">
        <w:rPr>
          <w:rFonts w:eastAsia="Times New Roman" w:cstheme="minorHAnsi"/>
          <w:lang w:eastAsia="pl-PL"/>
        </w:rPr>
        <w:t xml:space="preserve"> </w:t>
      </w:r>
    </w:p>
    <w:p w14:paraId="70E8BD04" w14:textId="0E4036E7" w:rsidR="005833D4" w:rsidRDefault="005833D4" w:rsidP="005833D4">
      <w:pPr>
        <w:spacing w:before="120" w:after="0" w:line="276" w:lineRule="auto"/>
        <w:ind w:right="-6"/>
        <w:jc w:val="both"/>
        <w:rPr>
          <w:rFonts w:eastAsia="Times New Roman" w:cstheme="minorHAnsi"/>
          <w:lang w:eastAsia="pl-PL"/>
        </w:rPr>
      </w:pPr>
      <w:r>
        <w:rPr>
          <w:rFonts w:eastAsia="Times New Roman" w:cstheme="minorHAnsi"/>
          <w:lang w:eastAsia="pl-PL"/>
        </w:rPr>
        <w:t>W przypadku skierowania do realizacji zamówienia większej liczby osób (Trenerów) Zamawiający będzie brał pod uwagę doświadczenie osoby o największej ilości zrealizowanych usług szkoleniowych w wymaganym zakresie (</w:t>
      </w:r>
      <w:r>
        <w:t>doświadczenie więcej niż jednej osoby wskazanej do realizacji zamówienia nie sumują się).</w:t>
      </w:r>
      <w:r w:rsidR="00DA63E0">
        <w:t xml:space="preserve"> </w:t>
      </w:r>
      <w:r w:rsidR="00DA63E0" w:rsidRPr="0084430A">
        <w:rPr>
          <w:rFonts w:eastAsia="Times New Roman" w:cstheme="minorHAnsi"/>
          <w:i/>
          <w:iCs/>
          <w:u w:val="single"/>
          <w:lang w:eastAsia="pl-PL"/>
        </w:rPr>
        <w:t>Przykładowo:</w:t>
      </w:r>
      <w:r w:rsidR="00DA63E0" w:rsidRPr="0084430A">
        <w:rPr>
          <w:rFonts w:eastAsia="Times New Roman" w:cstheme="minorHAnsi"/>
          <w:i/>
          <w:iCs/>
          <w:lang w:eastAsia="pl-PL"/>
        </w:rPr>
        <w:t xml:space="preserve"> Wykonawca w formularzu oferty zadeklarował, że skieruje do realizacji zamówienia</w:t>
      </w:r>
      <w:r w:rsidR="00DA63E0">
        <w:rPr>
          <w:rFonts w:eastAsia="Times New Roman" w:cstheme="minorHAnsi"/>
          <w:i/>
          <w:iCs/>
          <w:lang w:eastAsia="pl-PL"/>
        </w:rPr>
        <w:t xml:space="preserve"> dwóch</w:t>
      </w:r>
      <w:r w:rsidR="00DA63E0" w:rsidRPr="0084430A">
        <w:rPr>
          <w:rFonts w:eastAsia="Times New Roman" w:cstheme="minorHAnsi"/>
          <w:i/>
          <w:iCs/>
          <w:lang w:eastAsia="pl-PL"/>
        </w:rPr>
        <w:t xml:space="preserve"> </w:t>
      </w:r>
      <w:r w:rsidR="002B37F4" w:rsidRPr="0084430A">
        <w:rPr>
          <w:rFonts w:eastAsia="Times New Roman" w:cstheme="minorHAnsi"/>
          <w:i/>
          <w:iCs/>
          <w:lang w:eastAsia="pl-PL"/>
        </w:rPr>
        <w:t>Trener</w:t>
      </w:r>
      <w:r w:rsidR="002B37F4">
        <w:rPr>
          <w:rFonts w:eastAsia="Times New Roman" w:cstheme="minorHAnsi"/>
          <w:i/>
          <w:iCs/>
          <w:lang w:eastAsia="pl-PL"/>
        </w:rPr>
        <w:t>ów</w:t>
      </w:r>
      <w:r w:rsidR="00DA63E0" w:rsidRPr="0084430A">
        <w:rPr>
          <w:rFonts w:eastAsia="Times New Roman" w:cstheme="minorHAnsi"/>
          <w:i/>
          <w:iCs/>
          <w:lang w:eastAsia="pl-PL"/>
        </w:rPr>
        <w:t xml:space="preserve"> posiadając</w:t>
      </w:r>
      <w:r w:rsidR="00DA63E0">
        <w:rPr>
          <w:rFonts w:eastAsia="Times New Roman" w:cstheme="minorHAnsi"/>
          <w:i/>
          <w:iCs/>
          <w:lang w:eastAsia="pl-PL"/>
        </w:rPr>
        <w:t>ych</w:t>
      </w:r>
      <w:r w:rsidR="00DA63E0" w:rsidRPr="0084430A">
        <w:rPr>
          <w:rFonts w:eastAsia="Times New Roman" w:cstheme="minorHAnsi"/>
          <w:i/>
          <w:iCs/>
          <w:lang w:eastAsia="pl-PL"/>
        </w:rPr>
        <w:t xml:space="preserve"> doświadczenie z zakresu </w:t>
      </w:r>
      <w:proofErr w:type="spellStart"/>
      <w:r w:rsidR="00DA63E0" w:rsidRPr="0084430A">
        <w:rPr>
          <w:rFonts w:eastAsia="Times New Roman" w:cstheme="minorHAnsi"/>
          <w:i/>
          <w:iCs/>
          <w:lang w:eastAsia="pl-PL"/>
        </w:rPr>
        <w:t>tutoringu</w:t>
      </w:r>
      <w:proofErr w:type="spellEnd"/>
      <w:r w:rsidR="00DA63E0" w:rsidRPr="0084430A">
        <w:rPr>
          <w:rFonts w:eastAsia="Times New Roman" w:cstheme="minorHAnsi"/>
          <w:i/>
          <w:iCs/>
          <w:lang w:eastAsia="pl-PL"/>
        </w:rPr>
        <w:t xml:space="preserve"> dla części nr 1 w wymiarze </w:t>
      </w:r>
      <w:r w:rsidR="00DA63E0">
        <w:rPr>
          <w:rFonts w:eastAsia="Times New Roman" w:cstheme="minorHAnsi"/>
          <w:i/>
          <w:iCs/>
          <w:lang w:eastAsia="pl-PL"/>
        </w:rPr>
        <w:t>3</w:t>
      </w:r>
      <w:r w:rsidR="00DA63E0" w:rsidRPr="0084430A">
        <w:rPr>
          <w:rFonts w:eastAsia="Times New Roman" w:cstheme="minorHAnsi"/>
          <w:i/>
          <w:iCs/>
          <w:lang w:eastAsia="pl-PL"/>
        </w:rPr>
        <w:t xml:space="preserve"> szkoleń</w:t>
      </w:r>
      <w:r w:rsidR="00DA63E0">
        <w:rPr>
          <w:rFonts w:eastAsia="Times New Roman" w:cstheme="minorHAnsi"/>
          <w:i/>
          <w:iCs/>
          <w:lang w:eastAsia="pl-PL"/>
        </w:rPr>
        <w:t xml:space="preserve"> (pierwszy Trener) oraz 4 szkoleń (drugi Trener)</w:t>
      </w:r>
      <w:r w:rsidR="00DA63E0" w:rsidRPr="0084430A">
        <w:rPr>
          <w:rFonts w:eastAsia="Times New Roman" w:cstheme="minorHAnsi"/>
          <w:i/>
          <w:iCs/>
          <w:lang w:eastAsia="pl-PL"/>
        </w:rPr>
        <w:t xml:space="preserve">. Zamawiający w tej sytuacji </w:t>
      </w:r>
      <w:r w:rsidR="00DA63E0">
        <w:rPr>
          <w:rFonts w:eastAsia="Times New Roman" w:cstheme="minorHAnsi"/>
          <w:i/>
          <w:iCs/>
          <w:lang w:eastAsia="pl-PL"/>
        </w:rPr>
        <w:t>będzie brał pod uwagę doświadczenie wyłączenie</w:t>
      </w:r>
      <w:r w:rsidR="000A3E8E">
        <w:rPr>
          <w:rFonts w:eastAsia="Times New Roman" w:cstheme="minorHAnsi"/>
          <w:i/>
          <w:iCs/>
          <w:lang w:eastAsia="pl-PL"/>
        </w:rPr>
        <w:t xml:space="preserve"> drugiego Trenera i zw</w:t>
      </w:r>
      <w:r w:rsidR="00DA63E0" w:rsidRPr="0084430A">
        <w:rPr>
          <w:rFonts w:eastAsia="Times New Roman" w:cstheme="minorHAnsi"/>
          <w:i/>
          <w:iCs/>
          <w:lang w:eastAsia="pl-PL"/>
        </w:rPr>
        <w:t xml:space="preserve">eryfikuje spełnienie warunku udziału w postępowaniu (3 szkolenia), </w:t>
      </w:r>
      <w:r w:rsidR="000A3E8E">
        <w:rPr>
          <w:rFonts w:eastAsia="Times New Roman" w:cstheme="minorHAnsi"/>
          <w:i/>
          <w:iCs/>
          <w:lang w:eastAsia="pl-PL"/>
        </w:rPr>
        <w:br/>
      </w:r>
      <w:r w:rsidR="00DA63E0" w:rsidRPr="0084430A">
        <w:rPr>
          <w:rFonts w:eastAsia="Times New Roman" w:cstheme="minorHAnsi"/>
          <w:i/>
          <w:iCs/>
          <w:lang w:eastAsia="pl-PL"/>
        </w:rPr>
        <w:t xml:space="preserve">a następnie </w:t>
      </w:r>
      <w:r w:rsidR="00DA63E0">
        <w:rPr>
          <w:rFonts w:eastAsia="Times New Roman" w:cstheme="minorHAnsi"/>
          <w:i/>
          <w:iCs/>
          <w:lang w:eastAsia="pl-PL"/>
        </w:rPr>
        <w:t>przyzn</w:t>
      </w:r>
      <w:r w:rsidR="000A3E8E">
        <w:rPr>
          <w:rFonts w:eastAsia="Times New Roman" w:cstheme="minorHAnsi"/>
          <w:i/>
          <w:iCs/>
          <w:lang w:eastAsia="pl-PL"/>
        </w:rPr>
        <w:t>a</w:t>
      </w:r>
      <w:r w:rsidR="00DA63E0">
        <w:rPr>
          <w:rFonts w:eastAsia="Times New Roman" w:cstheme="minorHAnsi"/>
          <w:i/>
          <w:iCs/>
          <w:lang w:eastAsia="pl-PL"/>
        </w:rPr>
        <w:t xml:space="preserve"> pkt. w </w:t>
      </w:r>
      <w:r w:rsidR="00DA63E0" w:rsidRPr="0084430A">
        <w:rPr>
          <w:rFonts w:eastAsia="Times New Roman" w:cstheme="minorHAnsi"/>
          <w:i/>
          <w:iCs/>
          <w:lang w:eastAsia="pl-PL"/>
        </w:rPr>
        <w:t>kryterium oceny ofert (</w:t>
      </w:r>
      <w:r w:rsidR="00DA63E0">
        <w:rPr>
          <w:rFonts w:eastAsia="Times New Roman" w:cstheme="minorHAnsi"/>
          <w:i/>
          <w:iCs/>
          <w:lang w:eastAsia="pl-PL"/>
        </w:rPr>
        <w:t xml:space="preserve">łącznie </w:t>
      </w:r>
      <w:r w:rsidR="000A3E8E">
        <w:rPr>
          <w:rFonts w:eastAsia="Times New Roman" w:cstheme="minorHAnsi"/>
          <w:i/>
          <w:iCs/>
          <w:lang w:eastAsia="pl-PL"/>
        </w:rPr>
        <w:t>4</w:t>
      </w:r>
      <w:r w:rsidR="00DA63E0" w:rsidRPr="0084430A">
        <w:rPr>
          <w:rFonts w:eastAsia="Times New Roman" w:cstheme="minorHAnsi"/>
          <w:i/>
          <w:iCs/>
          <w:lang w:eastAsia="pl-PL"/>
        </w:rPr>
        <w:t xml:space="preserve"> szkole</w:t>
      </w:r>
      <w:r w:rsidR="000A3E8E">
        <w:rPr>
          <w:rFonts w:eastAsia="Times New Roman" w:cstheme="minorHAnsi"/>
          <w:i/>
          <w:iCs/>
          <w:lang w:eastAsia="pl-PL"/>
        </w:rPr>
        <w:t>nia</w:t>
      </w:r>
      <w:r w:rsidR="00DA63E0" w:rsidRPr="0084430A">
        <w:rPr>
          <w:rFonts w:eastAsia="Times New Roman" w:cstheme="minorHAnsi"/>
          <w:i/>
          <w:iCs/>
          <w:lang w:eastAsia="pl-PL"/>
        </w:rPr>
        <w:t xml:space="preserve">) </w:t>
      </w:r>
      <w:r w:rsidR="00DA63E0">
        <w:rPr>
          <w:rFonts w:eastAsia="Times New Roman" w:cstheme="minorHAnsi"/>
          <w:i/>
          <w:iCs/>
          <w:lang w:eastAsia="pl-PL"/>
        </w:rPr>
        <w:t>–</w:t>
      </w:r>
      <w:r w:rsidR="00DA63E0" w:rsidRPr="0084430A">
        <w:rPr>
          <w:rFonts w:eastAsia="Times New Roman" w:cstheme="minorHAnsi"/>
          <w:i/>
          <w:iCs/>
          <w:lang w:eastAsia="pl-PL"/>
        </w:rPr>
        <w:t xml:space="preserve"> </w:t>
      </w:r>
      <w:r w:rsidR="00DA63E0">
        <w:rPr>
          <w:rFonts w:eastAsia="Times New Roman" w:cstheme="minorHAnsi"/>
          <w:i/>
          <w:iCs/>
          <w:lang w:eastAsia="pl-PL"/>
        </w:rPr>
        <w:t xml:space="preserve">Wykonawcy zostanie </w:t>
      </w:r>
      <w:r w:rsidR="00DA63E0" w:rsidRPr="0084430A">
        <w:rPr>
          <w:rFonts w:eastAsia="Times New Roman" w:cstheme="minorHAnsi"/>
          <w:i/>
          <w:iCs/>
          <w:lang w:eastAsia="pl-PL"/>
        </w:rPr>
        <w:t>przyzna</w:t>
      </w:r>
      <w:r w:rsidR="00DA63E0">
        <w:rPr>
          <w:rFonts w:eastAsia="Times New Roman" w:cstheme="minorHAnsi"/>
          <w:i/>
          <w:iCs/>
          <w:lang w:eastAsia="pl-PL"/>
        </w:rPr>
        <w:t>ne</w:t>
      </w:r>
      <w:r w:rsidR="00DA63E0" w:rsidRPr="0084430A">
        <w:rPr>
          <w:rFonts w:eastAsia="Times New Roman" w:cstheme="minorHAnsi"/>
          <w:i/>
          <w:iCs/>
          <w:lang w:eastAsia="pl-PL"/>
        </w:rPr>
        <w:t xml:space="preserve"> </w:t>
      </w:r>
      <w:r w:rsidR="000A3E8E">
        <w:rPr>
          <w:rFonts w:eastAsia="Times New Roman" w:cstheme="minorHAnsi"/>
          <w:i/>
          <w:iCs/>
          <w:lang w:eastAsia="pl-PL"/>
        </w:rPr>
        <w:br/>
        <w:t>1</w:t>
      </w:r>
      <w:r w:rsidR="00DA63E0" w:rsidRPr="0084430A">
        <w:rPr>
          <w:rFonts w:eastAsia="Times New Roman" w:cstheme="minorHAnsi"/>
          <w:i/>
          <w:iCs/>
          <w:lang w:eastAsia="pl-PL"/>
        </w:rPr>
        <w:t>0 punktów.</w:t>
      </w:r>
    </w:p>
    <w:p w14:paraId="645D429A" w14:textId="70221538" w:rsidR="00B65DE2" w:rsidRDefault="003F4124" w:rsidP="0006756A">
      <w:pPr>
        <w:widowControl w:val="0"/>
        <w:shd w:val="clear" w:color="auto" w:fill="FFFFFF"/>
        <w:autoSpaceDE w:val="0"/>
        <w:autoSpaceDN w:val="0"/>
        <w:adjustRightInd w:val="0"/>
        <w:spacing w:before="120" w:after="0" w:line="276" w:lineRule="auto"/>
        <w:jc w:val="both"/>
        <w:rPr>
          <w:rFonts w:eastAsia="Times New Roman" w:cstheme="minorHAnsi"/>
          <w:lang w:eastAsia="pl-PL"/>
        </w:rPr>
      </w:pPr>
      <w:r w:rsidRPr="0006756A">
        <w:rPr>
          <w:rFonts w:eastAsia="Times New Roman" w:cstheme="minorHAnsi"/>
          <w:b/>
          <w:bCs/>
          <w:u w:val="single"/>
          <w:lang w:eastAsia="pl-PL"/>
        </w:rPr>
        <w:t>UWAGA!</w:t>
      </w:r>
      <w:r>
        <w:rPr>
          <w:rFonts w:eastAsia="Times New Roman" w:cstheme="minorHAnsi"/>
          <w:lang w:eastAsia="pl-PL"/>
        </w:rPr>
        <w:t xml:space="preserve"> </w:t>
      </w:r>
      <w:r w:rsidR="008D6551">
        <w:rPr>
          <w:rFonts w:eastAsia="Times New Roman" w:cstheme="minorHAnsi"/>
          <w:lang w:eastAsia="pl-PL"/>
        </w:rPr>
        <w:br/>
      </w:r>
      <w:r w:rsidR="006A3668" w:rsidRPr="006A3668">
        <w:rPr>
          <w:rFonts w:eastAsia="Times New Roman" w:cstheme="minorHAnsi"/>
          <w:lang w:eastAsia="pl-PL"/>
        </w:rPr>
        <w:t xml:space="preserve">W związku z tym, iż </w:t>
      </w:r>
      <w:r w:rsidR="006A3668" w:rsidRPr="006A3668">
        <w:rPr>
          <w:rFonts w:eastAsia="Times New Roman" w:cstheme="minorHAnsi"/>
          <w:b/>
          <w:bCs/>
          <w:lang w:eastAsia="pl-PL"/>
        </w:rPr>
        <w:t>„Doświadczenie Trenera prowadzącego szkolenie”</w:t>
      </w:r>
      <w:r w:rsidR="006A3668">
        <w:rPr>
          <w:rFonts w:eastAsia="Times New Roman" w:cstheme="minorHAnsi"/>
          <w:b/>
          <w:bCs/>
          <w:lang w:eastAsia="pl-PL"/>
        </w:rPr>
        <w:t xml:space="preserve"> </w:t>
      </w:r>
      <w:r w:rsidR="006A3668" w:rsidRPr="006A3668">
        <w:rPr>
          <w:rFonts w:eastAsia="Times New Roman" w:cstheme="minorHAnsi"/>
          <w:b/>
          <w:bCs/>
          <w:u w:val="single"/>
          <w:lang w:eastAsia="pl-PL"/>
        </w:rPr>
        <w:t>dla danej części</w:t>
      </w:r>
      <w:r w:rsidR="006A3668" w:rsidRPr="006A3668">
        <w:rPr>
          <w:rFonts w:eastAsia="Times New Roman" w:cstheme="minorHAnsi"/>
          <w:lang w:eastAsia="pl-PL"/>
        </w:rPr>
        <w:t xml:space="preserve"> stanowi jedno</w:t>
      </w:r>
      <w:r>
        <w:rPr>
          <w:rFonts w:eastAsia="Times New Roman" w:cstheme="minorHAnsi"/>
          <w:lang w:eastAsia="pl-PL"/>
        </w:rPr>
        <w:t> </w:t>
      </w:r>
      <w:r w:rsidR="006A3668" w:rsidRPr="006A3668">
        <w:rPr>
          <w:rFonts w:eastAsia="Times New Roman" w:cstheme="minorHAnsi"/>
          <w:lang w:eastAsia="pl-PL"/>
        </w:rPr>
        <w:t>z kryteriów oceny ofert i oceniane jest na podstawie informacji o ilości wykonanych usług</w:t>
      </w:r>
      <w:r w:rsidR="006A3668">
        <w:rPr>
          <w:rFonts w:eastAsia="Times New Roman" w:cstheme="minorHAnsi"/>
          <w:lang w:eastAsia="pl-PL"/>
        </w:rPr>
        <w:t xml:space="preserve"> szkoleniowych</w:t>
      </w:r>
      <w:r w:rsidR="00622BCF">
        <w:rPr>
          <w:rFonts w:eastAsia="Times New Roman" w:cstheme="minorHAnsi"/>
          <w:lang w:eastAsia="pl-PL"/>
        </w:rPr>
        <w:t xml:space="preserve"> </w:t>
      </w:r>
      <w:r w:rsidR="00622BCF">
        <w:rPr>
          <w:rFonts w:eastAsia="Times New Roman" w:cstheme="minorHAnsi"/>
          <w:lang w:eastAsia="pl-PL"/>
        </w:rPr>
        <w:lastRenderedPageBreak/>
        <w:t>z</w:t>
      </w:r>
      <w:r>
        <w:rPr>
          <w:rFonts w:eastAsia="Times New Roman" w:cstheme="minorHAnsi"/>
          <w:lang w:eastAsia="pl-PL"/>
        </w:rPr>
        <w:t> </w:t>
      </w:r>
      <w:r w:rsidR="00622BCF">
        <w:rPr>
          <w:rFonts w:eastAsia="Times New Roman" w:cstheme="minorHAnsi"/>
          <w:lang w:eastAsia="pl-PL"/>
        </w:rPr>
        <w:t>wymaganego zakresu</w:t>
      </w:r>
      <w:r w:rsidR="006A3668" w:rsidRPr="006A3668">
        <w:rPr>
          <w:rFonts w:eastAsia="Times New Roman" w:cstheme="minorHAnsi"/>
          <w:lang w:eastAsia="pl-PL"/>
        </w:rPr>
        <w:t xml:space="preserve">, stanowiącej element formularza oferty, Zamawiający </w:t>
      </w:r>
      <w:r w:rsidR="006A3668" w:rsidRPr="00866D39">
        <w:rPr>
          <w:rFonts w:eastAsia="Times New Roman" w:cstheme="minorHAnsi"/>
          <w:b/>
          <w:lang w:eastAsia="pl-PL"/>
        </w:rPr>
        <w:t>nie będzie stosował procedury uzupełnienia</w:t>
      </w:r>
      <w:r w:rsidR="006A3668" w:rsidRPr="006A3668">
        <w:rPr>
          <w:rFonts w:eastAsia="Times New Roman" w:cstheme="minorHAnsi"/>
          <w:lang w:eastAsia="pl-PL"/>
        </w:rPr>
        <w:t xml:space="preserve"> tej deklaracji/informacji, nie będzie prowadził negocjacji dotyczących jej treści, czy dokonywał jakiejkolwiek zmiany w jej treści, w celu przyznania dodatkowych punktów i podwyższenia pozycji Wykonawcy w rankingu ofert</w:t>
      </w:r>
      <w:r w:rsidR="006A3668">
        <w:rPr>
          <w:rFonts w:eastAsia="Times New Roman" w:cstheme="minorHAnsi"/>
          <w:lang w:eastAsia="pl-PL"/>
        </w:rPr>
        <w:t xml:space="preserve">. </w:t>
      </w:r>
    </w:p>
    <w:p w14:paraId="1428FEE3" w14:textId="4A4F98F3" w:rsidR="00F61996" w:rsidRDefault="00622BCF" w:rsidP="0006756A">
      <w:pPr>
        <w:widowControl w:val="0"/>
        <w:shd w:val="clear" w:color="auto" w:fill="FFFFFF"/>
        <w:autoSpaceDE w:val="0"/>
        <w:autoSpaceDN w:val="0"/>
        <w:adjustRightInd w:val="0"/>
        <w:spacing w:before="120" w:after="0" w:line="276" w:lineRule="auto"/>
        <w:jc w:val="both"/>
        <w:rPr>
          <w:rFonts w:eastAsia="Times New Roman" w:cstheme="minorHAnsi"/>
          <w:lang w:eastAsia="pl-PL"/>
        </w:rPr>
      </w:pPr>
      <w:r w:rsidRPr="00622BCF">
        <w:rPr>
          <w:rFonts w:eastAsia="Times New Roman" w:cstheme="minorHAnsi"/>
          <w:b/>
          <w:bCs/>
          <w:lang w:eastAsia="pl-PL"/>
        </w:rPr>
        <w:t xml:space="preserve">Osoba skierowana do prowadzenia szkolenia </w:t>
      </w:r>
      <w:r w:rsidRPr="002A3AF6">
        <w:rPr>
          <w:rFonts w:eastAsia="Times New Roman" w:cstheme="minorHAnsi"/>
          <w:b/>
          <w:bCs/>
          <w:u w:val="single"/>
          <w:lang w:eastAsia="pl-PL"/>
        </w:rPr>
        <w:t>w danej części</w:t>
      </w:r>
      <w:r w:rsidRPr="00622BCF">
        <w:rPr>
          <w:rFonts w:eastAsia="Times New Roman" w:cstheme="minorHAnsi"/>
          <w:b/>
          <w:bCs/>
          <w:lang w:eastAsia="pl-PL"/>
        </w:rPr>
        <w:t xml:space="preserve"> musi spełniać wymogi warunku udziału w</w:t>
      </w:r>
      <w:r w:rsidR="003F4124">
        <w:rPr>
          <w:rFonts w:eastAsia="Times New Roman" w:cstheme="minorHAnsi"/>
          <w:b/>
          <w:bCs/>
          <w:lang w:eastAsia="pl-PL"/>
        </w:rPr>
        <w:t> </w:t>
      </w:r>
      <w:r w:rsidRPr="00622BCF">
        <w:rPr>
          <w:rFonts w:eastAsia="Times New Roman" w:cstheme="minorHAnsi"/>
          <w:b/>
          <w:bCs/>
          <w:lang w:eastAsia="pl-PL"/>
        </w:rPr>
        <w:t>postępowaniu</w:t>
      </w:r>
      <w:r w:rsidR="005E25A4">
        <w:rPr>
          <w:rFonts w:eastAsia="Times New Roman" w:cstheme="minorHAnsi"/>
          <w:b/>
          <w:bCs/>
          <w:lang w:eastAsia="pl-PL"/>
        </w:rPr>
        <w:t xml:space="preserve"> </w:t>
      </w:r>
      <w:r w:rsidRPr="00622BCF">
        <w:rPr>
          <w:rFonts w:eastAsia="Times New Roman" w:cstheme="minorHAnsi"/>
          <w:b/>
          <w:bCs/>
          <w:u w:val="single"/>
          <w:lang w:eastAsia="pl-PL"/>
        </w:rPr>
        <w:t xml:space="preserve"> zgodnie z rozdz. </w:t>
      </w:r>
      <w:r>
        <w:rPr>
          <w:rFonts w:eastAsia="Times New Roman" w:cstheme="minorHAnsi"/>
          <w:b/>
          <w:bCs/>
          <w:u w:val="single"/>
          <w:lang w:eastAsia="pl-PL"/>
        </w:rPr>
        <w:t xml:space="preserve">VI pkt. 6 </w:t>
      </w:r>
      <w:r w:rsidRPr="00622BCF">
        <w:rPr>
          <w:rFonts w:eastAsia="Times New Roman" w:cstheme="minorHAnsi"/>
          <w:b/>
          <w:bCs/>
          <w:u w:val="single"/>
          <w:lang w:eastAsia="pl-PL"/>
        </w:rPr>
        <w:t>SWZ</w:t>
      </w:r>
      <w:r w:rsidRPr="00622BCF">
        <w:rPr>
          <w:rFonts w:eastAsia="Times New Roman" w:cstheme="minorHAnsi"/>
          <w:lang w:eastAsia="pl-PL"/>
        </w:rPr>
        <w:t xml:space="preserve">. W przypadku złożenia </w:t>
      </w:r>
      <w:r>
        <w:rPr>
          <w:rFonts w:eastAsia="Times New Roman" w:cstheme="minorHAnsi"/>
          <w:lang w:eastAsia="pl-PL"/>
        </w:rPr>
        <w:t xml:space="preserve">w </w:t>
      </w:r>
      <w:r w:rsidRPr="00622BCF">
        <w:rPr>
          <w:rFonts w:eastAsia="Times New Roman" w:cstheme="minorHAnsi"/>
          <w:lang w:eastAsia="pl-PL"/>
        </w:rPr>
        <w:t>Formularz</w:t>
      </w:r>
      <w:r>
        <w:rPr>
          <w:rFonts w:eastAsia="Times New Roman" w:cstheme="minorHAnsi"/>
          <w:lang w:eastAsia="pl-PL"/>
        </w:rPr>
        <w:t>u</w:t>
      </w:r>
      <w:r w:rsidRPr="00622BCF">
        <w:rPr>
          <w:rFonts w:eastAsia="Times New Roman" w:cstheme="minorHAnsi"/>
          <w:lang w:eastAsia="pl-PL"/>
        </w:rPr>
        <w:t xml:space="preserve"> oferty </w:t>
      </w:r>
      <w:r w:rsidR="000A3E8E">
        <w:rPr>
          <w:rFonts w:eastAsia="Times New Roman" w:cstheme="minorHAnsi"/>
          <w:lang w:eastAsia="pl-PL"/>
        </w:rPr>
        <w:br/>
      </w:r>
      <w:r w:rsidRPr="00622BCF">
        <w:rPr>
          <w:rFonts w:eastAsia="Times New Roman" w:cstheme="minorHAnsi"/>
          <w:i/>
          <w:iCs/>
          <w:lang w:eastAsia="pl-PL"/>
        </w:rPr>
        <w:t>(załącznik 1 do SWZ)</w:t>
      </w:r>
      <w:r w:rsidRPr="00622BCF">
        <w:rPr>
          <w:rFonts w:eastAsia="Times New Roman" w:cstheme="minorHAnsi"/>
          <w:lang w:eastAsia="pl-PL"/>
        </w:rPr>
        <w:t xml:space="preserve"> deklaracji skierowania do prowadzenia szkolenia</w:t>
      </w:r>
      <w:r>
        <w:rPr>
          <w:rFonts w:eastAsia="Times New Roman" w:cstheme="minorHAnsi"/>
          <w:lang w:eastAsia="pl-PL"/>
        </w:rPr>
        <w:t xml:space="preserve"> </w:t>
      </w:r>
      <w:r w:rsidRPr="002A3AF6">
        <w:rPr>
          <w:rFonts w:eastAsia="Times New Roman" w:cstheme="minorHAnsi"/>
          <w:u w:val="single"/>
          <w:lang w:eastAsia="pl-PL"/>
        </w:rPr>
        <w:t>w danej części</w:t>
      </w:r>
      <w:r w:rsidRPr="00622BCF">
        <w:rPr>
          <w:rFonts w:eastAsia="Times New Roman" w:cstheme="minorHAnsi"/>
          <w:lang w:eastAsia="pl-PL"/>
        </w:rPr>
        <w:t xml:space="preserve">, osoby posiadającej określone doświadczenie zawodowe, Wykonawca, w celu wykazania spełnienia warunku udziału </w:t>
      </w:r>
      <w:r w:rsidR="000A3E8E">
        <w:rPr>
          <w:rFonts w:eastAsia="Times New Roman" w:cstheme="minorHAnsi"/>
          <w:lang w:eastAsia="pl-PL"/>
        </w:rPr>
        <w:br/>
      </w:r>
      <w:r w:rsidRPr="00622BCF">
        <w:rPr>
          <w:rFonts w:eastAsia="Times New Roman" w:cstheme="minorHAnsi"/>
          <w:lang w:eastAsia="pl-PL"/>
        </w:rPr>
        <w:t xml:space="preserve">w postępowaniu, </w:t>
      </w:r>
      <w:r w:rsidR="000A3E8E">
        <w:rPr>
          <w:rFonts w:eastAsia="Times New Roman" w:cstheme="minorHAnsi"/>
          <w:lang w:eastAsia="pl-PL"/>
        </w:rPr>
        <w:t>musi</w:t>
      </w:r>
      <w:r w:rsidR="000A3E8E" w:rsidRPr="00622BCF">
        <w:rPr>
          <w:rFonts w:eastAsia="Times New Roman" w:cstheme="minorHAnsi"/>
          <w:lang w:eastAsia="pl-PL"/>
        </w:rPr>
        <w:t xml:space="preserve"> </w:t>
      </w:r>
      <w:r w:rsidRPr="00622BCF">
        <w:rPr>
          <w:rFonts w:eastAsia="Times New Roman" w:cstheme="minorHAnsi"/>
          <w:lang w:eastAsia="pl-PL"/>
        </w:rPr>
        <w:t>wskazać tę samą osobę, którą wskazał w Formularzu oferty, pod rygorem nieprzyznania punktów w</w:t>
      </w:r>
      <w:r w:rsidR="003F4124">
        <w:rPr>
          <w:rFonts w:eastAsia="Times New Roman" w:cstheme="minorHAnsi"/>
          <w:lang w:eastAsia="pl-PL"/>
        </w:rPr>
        <w:t> </w:t>
      </w:r>
      <w:r w:rsidRPr="00622BCF">
        <w:rPr>
          <w:rFonts w:eastAsia="Times New Roman" w:cstheme="minorHAnsi"/>
          <w:lang w:eastAsia="pl-PL"/>
        </w:rPr>
        <w:t>kryterium.</w:t>
      </w:r>
      <w:r w:rsidR="00F61996">
        <w:rPr>
          <w:rFonts w:eastAsia="Times New Roman" w:cstheme="minorHAnsi"/>
          <w:lang w:eastAsia="pl-PL"/>
        </w:rPr>
        <w:t xml:space="preserve"> Wykonawca winien skierować do realizacji zamówienia osoby/Trenera, który spełni minimalne warunki udziału w postępowaniu</w:t>
      </w:r>
    </w:p>
    <w:p w14:paraId="4F0CBE87" w14:textId="0165ABD1" w:rsidR="00030667" w:rsidRPr="00E36CF0" w:rsidRDefault="00E36CF0" w:rsidP="0006756A">
      <w:pPr>
        <w:spacing w:before="120" w:after="0" w:line="276" w:lineRule="auto"/>
        <w:ind w:right="-6"/>
        <w:jc w:val="both"/>
        <w:rPr>
          <w:rFonts w:eastAsia="Times New Roman" w:cstheme="minorHAnsi"/>
          <w:lang w:eastAsia="pl-PL"/>
        </w:rPr>
      </w:pPr>
      <w:r w:rsidRPr="0006756A">
        <w:rPr>
          <w:rFonts w:eastAsia="Times New Roman" w:cstheme="minorHAnsi"/>
          <w:lang w:eastAsia="pl-PL"/>
        </w:rPr>
        <w:t>W przypadku, gdy w wyniku weryfikacji przez Zamawiającego spełnienia warunku udziału w</w:t>
      </w:r>
      <w:r w:rsidR="003F4124" w:rsidRPr="0006756A">
        <w:rPr>
          <w:rFonts w:eastAsia="Times New Roman" w:cstheme="minorHAnsi"/>
          <w:lang w:eastAsia="pl-PL"/>
        </w:rPr>
        <w:t> </w:t>
      </w:r>
      <w:r w:rsidRPr="0006756A">
        <w:rPr>
          <w:rFonts w:eastAsia="Times New Roman" w:cstheme="minorHAnsi"/>
          <w:lang w:eastAsia="pl-PL"/>
        </w:rPr>
        <w:t>postępowaniu</w:t>
      </w:r>
      <w:r w:rsidR="003F4124" w:rsidRPr="0006756A">
        <w:rPr>
          <w:rFonts w:eastAsia="Times New Roman" w:cstheme="minorHAnsi"/>
          <w:lang w:eastAsia="pl-PL"/>
        </w:rPr>
        <w:t> </w:t>
      </w:r>
      <w:r w:rsidR="00F61996" w:rsidRPr="0006756A">
        <w:rPr>
          <w:rFonts w:eastAsia="Times New Roman" w:cstheme="minorHAnsi"/>
          <w:lang w:eastAsia="pl-PL"/>
        </w:rPr>
        <w:br/>
      </w:r>
      <w:r w:rsidRPr="0006756A">
        <w:rPr>
          <w:rFonts w:eastAsia="Times New Roman" w:cstheme="minorHAnsi"/>
          <w:u w:val="single"/>
          <w:lang w:eastAsia="pl-PL"/>
        </w:rPr>
        <w:t>w danej części</w:t>
      </w:r>
      <w:r w:rsidRPr="0006756A">
        <w:rPr>
          <w:rFonts w:eastAsia="Times New Roman" w:cstheme="minorHAnsi"/>
          <w:lang w:eastAsia="pl-PL"/>
        </w:rPr>
        <w:t xml:space="preserve">, Wykonawca dokona zmiany osoby </w:t>
      </w:r>
      <w:r w:rsidR="00334647" w:rsidRPr="0006756A">
        <w:rPr>
          <w:rFonts w:eastAsia="Times New Roman" w:cstheme="minorHAnsi"/>
          <w:lang w:eastAsia="pl-PL"/>
        </w:rPr>
        <w:t xml:space="preserve">potwierdzającej </w:t>
      </w:r>
      <w:r w:rsidRPr="0006756A">
        <w:rPr>
          <w:rFonts w:eastAsia="Times New Roman" w:cstheme="minorHAnsi"/>
          <w:lang w:eastAsia="pl-PL"/>
        </w:rPr>
        <w:t>spełni</w:t>
      </w:r>
      <w:r w:rsidR="00334647" w:rsidRPr="0006756A">
        <w:rPr>
          <w:rFonts w:eastAsia="Times New Roman" w:cstheme="minorHAnsi"/>
          <w:lang w:eastAsia="pl-PL"/>
        </w:rPr>
        <w:t xml:space="preserve">enie </w:t>
      </w:r>
      <w:r w:rsidRPr="0006756A">
        <w:rPr>
          <w:rFonts w:eastAsia="Times New Roman" w:cstheme="minorHAnsi"/>
          <w:lang w:eastAsia="pl-PL"/>
        </w:rPr>
        <w:t>warun</w:t>
      </w:r>
      <w:r w:rsidR="00EA7753" w:rsidRPr="0006756A">
        <w:rPr>
          <w:rFonts w:eastAsia="Times New Roman" w:cstheme="minorHAnsi"/>
          <w:lang w:eastAsia="pl-PL"/>
        </w:rPr>
        <w:t>ku</w:t>
      </w:r>
      <w:r w:rsidRPr="0006756A">
        <w:rPr>
          <w:rFonts w:eastAsia="Times New Roman" w:cstheme="minorHAnsi"/>
          <w:lang w:eastAsia="pl-PL"/>
        </w:rPr>
        <w:t xml:space="preserve"> udziału </w:t>
      </w:r>
      <w:r w:rsidR="00F61996" w:rsidRPr="0006756A">
        <w:rPr>
          <w:rFonts w:eastAsia="Times New Roman" w:cstheme="minorHAnsi"/>
          <w:lang w:eastAsia="pl-PL"/>
        </w:rPr>
        <w:br/>
      </w:r>
      <w:r w:rsidRPr="0006756A">
        <w:rPr>
          <w:rFonts w:eastAsia="Times New Roman" w:cstheme="minorHAnsi"/>
          <w:lang w:eastAsia="pl-PL"/>
        </w:rPr>
        <w:t xml:space="preserve">w postępowaniu, </w:t>
      </w:r>
      <w:r w:rsidR="00DA4B5A" w:rsidRPr="0006756A">
        <w:rPr>
          <w:rFonts w:eastAsia="Times New Roman" w:cstheme="minorHAnsi"/>
          <w:lang w:eastAsia="pl-PL"/>
        </w:rPr>
        <w:t>Z</w:t>
      </w:r>
      <w:r w:rsidRPr="0006756A">
        <w:rPr>
          <w:rFonts w:eastAsia="Times New Roman" w:cstheme="minorHAnsi"/>
          <w:lang w:eastAsia="pl-PL"/>
        </w:rPr>
        <w:t xml:space="preserve">amawiający przyzna ofercie w ramach </w:t>
      </w:r>
      <w:r w:rsidR="00334647" w:rsidRPr="0006756A">
        <w:rPr>
          <w:rFonts w:eastAsia="Times New Roman" w:cstheme="minorHAnsi"/>
          <w:lang w:eastAsia="pl-PL"/>
        </w:rPr>
        <w:t>tego</w:t>
      </w:r>
      <w:r w:rsidRPr="0006756A">
        <w:rPr>
          <w:rFonts w:eastAsia="Times New Roman" w:cstheme="minorHAnsi"/>
          <w:lang w:eastAsia="pl-PL"/>
        </w:rPr>
        <w:t xml:space="preserve"> kryterium oceny ofert 0 pkt, niezależnie </w:t>
      </w:r>
      <w:r w:rsidR="00F61996" w:rsidRPr="0006756A">
        <w:rPr>
          <w:rFonts w:eastAsia="Times New Roman" w:cstheme="minorHAnsi"/>
          <w:lang w:eastAsia="pl-PL"/>
        </w:rPr>
        <w:br/>
      </w:r>
      <w:r w:rsidRPr="0006756A">
        <w:rPr>
          <w:rFonts w:eastAsia="Times New Roman" w:cstheme="minorHAnsi"/>
          <w:lang w:eastAsia="pl-PL"/>
        </w:rPr>
        <w:t>od wskazanego doświadczenia nowej osoby.</w:t>
      </w:r>
    </w:p>
    <w:p w14:paraId="72DC9E99" w14:textId="77777777" w:rsidR="00D00037" w:rsidRPr="00A07E30" w:rsidRDefault="00D00037" w:rsidP="0006756A">
      <w:pPr>
        <w:numPr>
          <w:ilvl w:val="0"/>
          <w:numId w:val="17"/>
        </w:numPr>
        <w:tabs>
          <w:tab w:val="num" w:pos="1134"/>
        </w:tabs>
        <w:spacing w:before="120" w:after="0" w:line="300" w:lineRule="auto"/>
        <w:ind w:left="425" w:hanging="425"/>
        <w:jc w:val="both"/>
        <w:rPr>
          <w:rFonts w:eastAsia="Times New Roman" w:cstheme="minorHAnsi"/>
          <w:lang w:eastAsia="pl-PL"/>
        </w:rPr>
      </w:pPr>
      <w:r w:rsidRPr="00A07E30">
        <w:rPr>
          <w:rFonts w:eastAsia="Times New Roman" w:cstheme="minorHAnsi"/>
          <w:lang w:eastAsia="pl-PL"/>
        </w:rPr>
        <w:t>Najkorzystniejsza oferta to oferta przedstawiająca najkorzystniejszy stosunek jakości do ceny lub kosztu lub oferta z najniższą ceną lub kosztem.</w:t>
      </w:r>
    </w:p>
    <w:p w14:paraId="14BD5AAE" w14:textId="77777777" w:rsidR="00D00037" w:rsidRPr="00A07E30" w:rsidRDefault="00D00037">
      <w:pPr>
        <w:numPr>
          <w:ilvl w:val="0"/>
          <w:numId w:val="17"/>
        </w:numPr>
        <w:tabs>
          <w:tab w:val="num" w:pos="426"/>
        </w:tabs>
        <w:spacing w:after="0" w:line="300" w:lineRule="auto"/>
        <w:ind w:left="426" w:hanging="426"/>
        <w:jc w:val="both"/>
        <w:rPr>
          <w:rFonts w:eastAsia="Times New Roman" w:cstheme="minorHAnsi"/>
          <w:lang w:eastAsia="pl-PL"/>
        </w:rPr>
      </w:pPr>
      <w:r w:rsidRPr="00A07E30">
        <w:rPr>
          <w:rFonts w:eastAsia="Times New Roman" w:cstheme="minorHAnsi"/>
          <w:lang w:eastAsia="pl-PL"/>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3F4C8BDE" w14:textId="77777777" w:rsidR="00D00037" w:rsidRPr="00A07E30" w:rsidRDefault="00D00037">
      <w:pPr>
        <w:numPr>
          <w:ilvl w:val="0"/>
          <w:numId w:val="17"/>
        </w:numPr>
        <w:tabs>
          <w:tab w:val="num" w:pos="426"/>
        </w:tabs>
        <w:spacing w:after="0" w:line="300" w:lineRule="auto"/>
        <w:ind w:left="426" w:hanging="426"/>
        <w:jc w:val="both"/>
        <w:rPr>
          <w:rFonts w:eastAsia="Times New Roman" w:cstheme="minorHAnsi"/>
          <w:lang w:eastAsia="pl-PL"/>
        </w:rPr>
      </w:pPr>
      <w:r w:rsidRPr="00A07E30">
        <w:rPr>
          <w:rFonts w:eastAsia="Times New Roman" w:cstheme="minorHAnsi"/>
          <w:lang w:eastAsia="pl-PL"/>
        </w:rPr>
        <w:t>Jeżeli oferty otrzymały taką samą ocenę w kryterium o najwyższej wadze, Zamawiający wybiera ofertę z najniższą ceną lub najniższym kosztem.</w:t>
      </w:r>
    </w:p>
    <w:p w14:paraId="769EA880" w14:textId="77777777" w:rsidR="00D00037" w:rsidRPr="00A07E30" w:rsidRDefault="00D00037">
      <w:pPr>
        <w:numPr>
          <w:ilvl w:val="0"/>
          <w:numId w:val="17"/>
        </w:numPr>
        <w:tabs>
          <w:tab w:val="num" w:pos="426"/>
        </w:tabs>
        <w:spacing w:after="0" w:line="300" w:lineRule="auto"/>
        <w:ind w:left="426" w:hanging="426"/>
        <w:jc w:val="both"/>
        <w:rPr>
          <w:rFonts w:eastAsia="Times New Roman" w:cstheme="minorHAnsi"/>
          <w:lang w:eastAsia="pl-PL"/>
        </w:rPr>
      </w:pPr>
      <w:r w:rsidRPr="00A07E30">
        <w:rPr>
          <w:rFonts w:eastAsia="Times New Roman" w:cstheme="minorHAnsi"/>
          <w:lang w:eastAsia="pl-PL"/>
        </w:rPr>
        <w:t>Jeżeli nie można dokonać wyboru oferty w sposób, o którym mowa w ust. poprzednim, Zamawiający wezwie Wykonawców, którzy złożyli te oferty, do złożenia w terminie określonym przez Zamawiającego ofert dodatkowych zawierających nową cenę lub koszt.</w:t>
      </w:r>
    </w:p>
    <w:p w14:paraId="5894FD92" w14:textId="77777777" w:rsidR="00A927F5" w:rsidRPr="00A07E30" w:rsidRDefault="00A927F5" w:rsidP="00D00037">
      <w:pPr>
        <w:spacing w:after="0" w:line="300" w:lineRule="auto"/>
        <w:jc w:val="both"/>
        <w:rPr>
          <w:rFonts w:eastAsia="Times New Roman" w:cstheme="minorHAnsi"/>
          <w:lang w:eastAsia="pl-PL"/>
        </w:rPr>
      </w:pPr>
    </w:p>
    <w:p w14:paraId="56554B05" w14:textId="77777777" w:rsidR="00D00037" w:rsidRPr="00A07E30"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A07E30">
        <w:rPr>
          <w:rFonts w:eastAsia="Times New Roman" w:cstheme="minorHAnsi"/>
          <w:b/>
          <w:lang w:eastAsia="pl-PL"/>
        </w:rPr>
        <w:t>WYBÓR OFERTY; INFORMACJE O FORMALNOŚCIACH, JAKIE POWINNY ZOSTAĆ DOPEŁNIONE PO WYBORZE OFERTY W CELU ZAWARCIA UMOWY</w:t>
      </w:r>
    </w:p>
    <w:p w14:paraId="212BE4B9" w14:textId="77777777" w:rsidR="00D00037" w:rsidRPr="00A07E30" w:rsidRDefault="00D00037" w:rsidP="0006756A">
      <w:pPr>
        <w:numPr>
          <w:ilvl w:val="0"/>
          <w:numId w:val="18"/>
        </w:numPr>
        <w:tabs>
          <w:tab w:val="num" w:pos="851"/>
        </w:tabs>
        <w:spacing w:after="0" w:line="300" w:lineRule="auto"/>
        <w:ind w:left="426" w:hanging="425"/>
        <w:jc w:val="both"/>
        <w:rPr>
          <w:rFonts w:eastAsia="Times New Roman" w:cstheme="minorHAnsi"/>
          <w:lang w:eastAsia="pl-PL"/>
        </w:rPr>
      </w:pPr>
      <w:r w:rsidRPr="00A07E30">
        <w:rPr>
          <w:rFonts w:eastAsia="Times New Roman" w:cstheme="minorHAnsi"/>
          <w:lang w:eastAsia="pl-PL"/>
        </w:rPr>
        <w:t>Zamawiający wybiera najkorzystniejszą ofertę w terminie związania ofertą określonym w dokumentach zamówienia. Jeżeli termin związania ofertą upłynie przed wyborem najkorzystniejszej oferty, Zamawiający wezwie Wykonawcę, którego oferta otrzymała najwyższą ocenę, do wyrażenia, w wyznaczonym przez Zamawiającego terminie, pisemnej zgody na wybór jego oferty. W przypadku braku zgody, Zamawiający zwróci się o wyrażenie takiej zgody do kolejnego Wykonawcy, którego oferta została najwyżej oceniona, chyba że zachodzą przesłanki do unieważnienia postępowania.</w:t>
      </w:r>
    </w:p>
    <w:p w14:paraId="2BF241E2" w14:textId="77777777" w:rsidR="00D00037" w:rsidRPr="00A07E30" w:rsidRDefault="00D00037" w:rsidP="0006756A">
      <w:pPr>
        <w:numPr>
          <w:ilvl w:val="0"/>
          <w:numId w:val="18"/>
        </w:numPr>
        <w:tabs>
          <w:tab w:val="num" w:pos="851"/>
        </w:tabs>
        <w:spacing w:after="0" w:line="300" w:lineRule="auto"/>
        <w:ind w:left="426" w:hanging="425"/>
        <w:jc w:val="both"/>
        <w:rPr>
          <w:rFonts w:eastAsia="Times New Roman" w:cstheme="minorHAnsi"/>
          <w:lang w:eastAsia="pl-PL"/>
        </w:rPr>
      </w:pPr>
      <w:r w:rsidRPr="00A07E30">
        <w:rPr>
          <w:rFonts w:eastAsia="Times New Roman" w:cstheme="minorHAnsi"/>
          <w:lang w:eastAsia="pl-PL"/>
        </w:rPr>
        <w:t>Zamawiający udzieli zamówienia Wykonawcy, którego oferta nie podlega odrzuceniu i którego oferta została uznana przez Zamawiającego za najkorzystniejszą w oparciu o kryteria oceny ofert podane w ogłoszeniu o zamówieniu oraz w niniejszej SWZ.</w:t>
      </w:r>
    </w:p>
    <w:p w14:paraId="07D6492E" w14:textId="77777777" w:rsidR="00D00037" w:rsidRPr="00A07E30" w:rsidRDefault="00D00037" w:rsidP="0006756A">
      <w:pPr>
        <w:numPr>
          <w:ilvl w:val="0"/>
          <w:numId w:val="18"/>
        </w:numPr>
        <w:tabs>
          <w:tab w:val="num" w:pos="851"/>
        </w:tabs>
        <w:spacing w:after="0" w:line="300" w:lineRule="auto"/>
        <w:ind w:left="426" w:hanging="425"/>
        <w:jc w:val="both"/>
        <w:rPr>
          <w:rFonts w:eastAsia="Times New Roman" w:cstheme="minorHAnsi"/>
          <w:lang w:eastAsia="pl-PL"/>
        </w:rPr>
      </w:pPr>
      <w:r w:rsidRPr="00A07E30">
        <w:rPr>
          <w:rFonts w:eastAsia="Times New Roman" w:cstheme="minorHAnsi"/>
          <w:lang w:eastAsia="pl-PL"/>
        </w:rPr>
        <w:t>Zamawiający poinformuje niezwłocznie wszystkich Wykonawców, którzy złożyli oferty, podając uzasadnienie faktyczne i prawne o:</w:t>
      </w:r>
    </w:p>
    <w:p w14:paraId="42C22787" w14:textId="77777777" w:rsidR="00D00037" w:rsidRPr="00A07E30" w:rsidRDefault="00D00037" w:rsidP="0006756A">
      <w:pPr>
        <w:numPr>
          <w:ilvl w:val="0"/>
          <w:numId w:val="28"/>
        </w:numPr>
        <w:spacing w:after="0" w:line="300" w:lineRule="auto"/>
        <w:ind w:left="851" w:hanging="437"/>
        <w:jc w:val="both"/>
        <w:rPr>
          <w:rFonts w:eastAsia="Times New Roman" w:cstheme="minorHAnsi"/>
          <w:lang w:eastAsia="pl-PL"/>
        </w:rPr>
      </w:pPr>
      <w:r w:rsidRPr="00A07E30">
        <w:rPr>
          <w:rFonts w:eastAsia="Times New Roman" w:cstheme="minorHAnsi"/>
          <w:lang w:eastAsia="pl-PL"/>
        </w:rPr>
        <w:t>wyborze najkorzystniejszej oferty;</w:t>
      </w:r>
    </w:p>
    <w:p w14:paraId="2D733A44" w14:textId="77777777" w:rsidR="00D00037" w:rsidRPr="00A07E30" w:rsidRDefault="00D00037" w:rsidP="0006756A">
      <w:pPr>
        <w:numPr>
          <w:ilvl w:val="0"/>
          <w:numId w:val="28"/>
        </w:numPr>
        <w:spacing w:after="0" w:line="300" w:lineRule="auto"/>
        <w:ind w:left="851" w:hanging="437"/>
        <w:jc w:val="both"/>
        <w:rPr>
          <w:rFonts w:eastAsia="Times New Roman" w:cstheme="minorHAnsi"/>
          <w:lang w:eastAsia="pl-PL"/>
        </w:rPr>
      </w:pPr>
      <w:r w:rsidRPr="00A07E30">
        <w:rPr>
          <w:rFonts w:eastAsia="Times New Roman" w:cstheme="minorHAnsi"/>
          <w:lang w:eastAsia="pl-PL"/>
        </w:rPr>
        <w:t>Wykonawcach, których oferty zostały odrzucone;</w:t>
      </w:r>
    </w:p>
    <w:p w14:paraId="388EFC79" w14:textId="77777777" w:rsidR="00D00037" w:rsidRPr="00A07E30" w:rsidRDefault="00D00037" w:rsidP="0006756A">
      <w:pPr>
        <w:numPr>
          <w:ilvl w:val="0"/>
          <w:numId w:val="28"/>
        </w:numPr>
        <w:spacing w:after="0" w:line="300" w:lineRule="auto"/>
        <w:ind w:left="851" w:hanging="437"/>
        <w:jc w:val="both"/>
        <w:rPr>
          <w:rFonts w:eastAsia="Times New Roman" w:cstheme="minorHAnsi"/>
          <w:lang w:eastAsia="pl-PL"/>
        </w:rPr>
      </w:pPr>
      <w:r w:rsidRPr="00A07E30">
        <w:rPr>
          <w:rFonts w:eastAsia="Times New Roman" w:cstheme="minorHAnsi"/>
          <w:lang w:eastAsia="pl-PL"/>
        </w:rPr>
        <w:t>o unieważnieniu postępowania;</w:t>
      </w:r>
    </w:p>
    <w:p w14:paraId="60788985" w14:textId="77777777" w:rsidR="00D00037" w:rsidRPr="00A07E30" w:rsidRDefault="00D00037" w:rsidP="0006756A">
      <w:pPr>
        <w:spacing w:after="0" w:line="300" w:lineRule="auto"/>
        <w:ind w:left="426"/>
        <w:jc w:val="both"/>
        <w:rPr>
          <w:rFonts w:eastAsia="Times New Roman" w:cstheme="minorHAnsi"/>
          <w:lang w:eastAsia="pl-PL"/>
        </w:rPr>
      </w:pPr>
      <w:r w:rsidRPr="00A07E30">
        <w:rPr>
          <w:rFonts w:eastAsia="Times New Roman" w:cstheme="minorHAnsi"/>
          <w:lang w:eastAsia="pl-PL"/>
        </w:rPr>
        <w:t>– o ile dane zdarzenie wystąpi.</w:t>
      </w:r>
    </w:p>
    <w:p w14:paraId="0B408BCF" w14:textId="77777777" w:rsidR="00D00037" w:rsidRPr="00A07E30" w:rsidRDefault="00D00037" w:rsidP="0006756A">
      <w:pPr>
        <w:numPr>
          <w:ilvl w:val="0"/>
          <w:numId w:val="18"/>
        </w:numPr>
        <w:tabs>
          <w:tab w:val="num" w:pos="851"/>
        </w:tabs>
        <w:spacing w:after="0" w:line="300" w:lineRule="auto"/>
        <w:ind w:left="426" w:hanging="425"/>
        <w:jc w:val="both"/>
        <w:rPr>
          <w:rFonts w:eastAsia="Times New Roman" w:cstheme="minorHAnsi"/>
          <w:lang w:eastAsia="pl-PL"/>
        </w:rPr>
      </w:pPr>
      <w:r w:rsidRPr="00A07E30">
        <w:rPr>
          <w:rFonts w:eastAsia="Times New Roman" w:cstheme="minorHAnsi"/>
          <w:lang w:eastAsia="pl-PL"/>
        </w:rPr>
        <w:lastRenderedPageBreak/>
        <w:t>Informacja o wyborze najkorzystniejszej oferty lub/oraz o unieważnieniu postępowania zostanie zamieszczona na stronie internetowej prowadzonego postępowania.</w:t>
      </w:r>
    </w:p>
    <w:p w14:paraId="46404B88" w14:textId="77777777" w:rsidR="00D00037" w:rsidRPr="00A07E30" w:rsidRDefault="00D00037" w:rsidP="0006756A">
      <w:pPr>
        <w:numPr>
          <w:ilvl w:val="0"/>
          <w:numId w:val="18"/>
        </w:numPr>
        <w:tabs>
          <w:tab w:val="num" w:pos="851"/>
        </w:tabs>
        <w:spacing w:after="0" w:line="300" w:lineRule="auto"/>
        <w:ind w:left="426" w:hanging="425"/>
        <w:jc w:val="both"/>
        <w:rPr>
          <w:rFonts w:eastAsia="Times New Roman" w:cstheme="minorHAnsi"/>
          <w:lang w:eastAsia="pl-PL"/>
        </w:rPr>
      </w:pPr>
      <w:r w:rsidRPr="00A07E30">
        <w:rPr>
          <w:rFonts w:eastAsia="Times New Roman" w:cstheme="minorHAnsi"/>
          <w:lang w:eastAsia="pl-PL"/>
        </w:rPr>
        <w:t xml:space="preserve">Umowa zostanie zawarta w terminach określonych zgodnie z art. 308 ust. 2 i 3 ustawy </w:t>
      </w:r>
      <w:proofErr w:type="spellStart"/>
      <w:r w:rsidRPr="00A07E30">
        <w:rPr>
          <w:rFonts w:eastAsia="Times New Roman" w:cstheme="minorHAnsi"/>
          <w:lang w:eastAsia="pl-PL"/>
        </w:rPr>
        <w:t>Pzp</w:t>
      </w:r>
      <w:proofErr w:type="spellEnd"/>
      <w:r w:rsidRPr="00A07E30">
        <w:rPr>
          <w:rFonts w:eastAsia="Times New Roman" w:cstheme="minorHAnsi"/>
          <w:lang w:eastAsia="pl-PL"/>
        </w:rPr>
        <w:t>.</w:t>
      </w:r>
    </w:p>
    <w:p w14:paraId="2B9E7740" w14:textId="13327746" w:rsidR="00D00037" w:rsidRPr="00A07E30" w:rsidRDefault="00D00037" w:rsidP="0006756A">
      <w:pPr>
        <w:numPr>
          <w:ilvl w:val="0"/>
          <w:numId w:val="18"/>
        </w:numPr>
        <w:tabs>
          <w:tab w:val="num" w:pos="851"/>
        </w:tabs>
        <w:spacing w:after="0" w:line="300" w:lineRule="auto"/>
        <w:ind w:left="426" w:hanging="425"/>
        <w:jc w:val="both"/>
        <w:rPr>
          <w:rFonts w:eastAsia="Times New Roman" w:cstheme="minorHAnsi"/>
          <w:lang w:eastAsia="pl-PL"/>
        </w:rPr>
      </w:pPr>
      <w:r w:rsidRPr="00A07E30">
        <w:rPr>
          <w:rFonts w:eastAsia="Times New Roman" w:cstheme="minorHAnsi"/>
          <w:lang w:eastAsia="pl-PL"/>
        </w:rPr>
        <w:t xml:space="preserve">Jeżeli </w:t>
      </w:r>
      <w:r w:rsidRPr="0006756A">
        <w:rPr>
          <w:rFonts w:eastAsia="Times New Roman" w:cstheme="minorHAnsi"/>
          <w:lang w:eastAsia="pl-PL"/>
        </w:rPr>
        <w:t xml:space="preserve">najkorzystniejszą ofertę złożyli Wykonawcy wspólnie ubiegający się o zamówienie, Zamawiający może zażądać (jeszcze przed zawarciem umowy w sprawie udzielenia zamówienia publicznego) kopii umowy regulującej współpracę Wykonawców. Umowa taka winna określić strony umowy, cel działania, sposób współdziałania, zakres prac przewidzianych do wykonania przez każdego z nich, solidarną odpowiedzialność za wykonanie </w:t>
      </w:r>
      <w:r w:rsidR="00AA72DB" w:rsidRPr="0006756A">
        <w:rPr>
          <w:rFonts w:eastAsia="Times New Roman" w:cstheme="minorHAnsi"/>
          <w:lang w:eastAsia="pl-PL"/>
        </w:rPr>
        <w:t>części</w:t>
      </w:r>
      <w:r w:rsidRPr="0006756A">
        <w:rPr>
          <w:rFonts w:eastAsia="Times New Roman" w:cstheme="minorHAnsi"/>
          <w:lang w:eastAsia="pl-PL"/>
        </w:rPr>
        <w:t>, oznaczenie czasu trwania (obejmującego okres realizacji przedmiotu zamówienia, gwarancji jakości i rękojmi), wykluczenie możliwości wypowiedzenia umowy przez któregokolwiek z wykonawców do czasu wykonania zamówienia).</w:t>
      </w:r>
    </w:p>
    <w:p w14:paraId="795199BA" w14:textId="77777777" w:rsidR="00D00037" w:rsidRPr="00A07E30" w:rsidRDefault="00D00037" w:rsidP="0006756A">
      <w:pPr>
        <w:numPr>
          <w:ilvl w:val="0"/>
          <w:numId w:val="18"/>
        </w:numPr>
        <w:tabs>
          <w:tab w:val="num" w:pos="851"/>
        </w:tabs>
        <w:spacing w:after="0" w:line="300" w:lineRule="auto"/>
        <w:ind w:left="426" w:hanging="425"/>
        <w:jc w:val="both"/>
        <w:rPr>
          <w:rFonts w:eastAsia="Times New Roman" w:cstheme="minorHAnsi"/>
          <w:lang w:eastAsia="pl-PL"/>
        </w:rPr>
      </w:pPr>
      <w:r w:rsidRPr="00A07E30">
        <w:rPr>
          <w:rFonts w:eastAsia="Times New Roman" w:cstheme="minorHAnsi"/>
          <w:lang w:eastAsia="pl-PL"/>
        </w:rPr>
        <w:t>Wykonawca przed podpisaniem umowy przekaże Zamawiającemu:</w:t>
      </w:r>
    </w:p>
    <w:p w14:paraId="4A837FB6" w14:textId="77777777" w:rsidR="00D00037" w:rsidRPr="00A07E30" w:rsidRDefault="00D00037" w:rsidP="0006756A">
      <w:pPr>
        <w:numPr>
          <w:ilvl w:val="0"/>
          <w:numId w:val="24"/>
        </w:numPr>
        <w:tabs>
          <w:tab w:val="left" w:pos="851"/>
        </w:tabs>
        <w:spacing w:after="0" w:line="300" w:lineRule="auto"/>
        <w:ind w:left="851" w:hanging="425"/>
        <w:jc w:val="both"/>
        <w:rPr>
          <w:rFonts w:eastAsia="Times New Roman" w:cstheme="minorHAnsi"/>
          <w:lang w:eastAsia="pl-PL"/>
        </w:rPr>
      </w:pPr>
      <w:r w:rsidRPr="00A07E30">
        <w:rPr>
          <w:rFonts w:eastAsia="Times New Roman" w:cstheme="minorHAnsi"/>
          <w:lang w:eastAsia="pl-PL"/>
        </w:rPr>
        <w:t>informacje dotyczące osób podpisujących umowę oraz osób upoważnionych do kontaktów w związku z realizacją umowy;</w:t>
      </w:r>
    </w:p>
    <w:p w14:paraId="58577804" w14:textId="53585565" w:rsidR="00D00037" w:rsidRDefault="00D00037" w:rsidP="0006756A">
      <w:pPr>
        <w:numPr>
          <w:ilvl w:val="0"/>
          <w:numId w:val="24"/>
        </w:numPr>
        <w:tabs>
          <w:tab w:val="left" w:pos="851"/>
        </w:tabs>
        <w:spacing w:after="0" w:line="300" w:lineRule="auto"/>
        <w:ind w:left="851" w:hanging="425"/>
        <w:jc w:val="both"/>
        <w:rPr>
          <w:rFonts w:eastAsia="Times New Roman" w:cstheme="minorHAnsi"/>
          <w:lang w:eastAsia="pl-PL"/>
        </w:rPr>
      </w:pPr>
      <w:r w:rsidRPr="00A07E30">
        <w:rPr>
          <w:rFonts w:eastAsia="Times New Roman" w:cstheme="minorHAnsi"/>
          <w:lang w:eastAsia="pl-PL"/>
        </w:rPr>
        <w:t>pełnomocnictwo, jeżeli umowę podpisze pełnomocnik;</w:t>
      </w:r>
    </w:p>
    <w:p w14:paraId="6872D755" w14:textId="77777777" w:rsidR="00F61692" w:rsidRPr="004E158C" w:rsidRDefault="00F61692" w:rsidP="00F61692">
      <w:pPr>
        <w:tabs>
          <w:tab w:val="left" w:pos="1134"/>
        </w:tabs>
        <w:spacing w:after="0" w:line="300" w:lineRule="auto"/>
        <w:ind w:left="1134"/>
        <w:jc w:val="both"/>
        <w:rPr>
          <w:rFonts w:eastAsia="Times New Roman" w:cstheme="minorHAnsi"/>
          <w:lang w:eastAsia="pl-PL"/>
        </w:rPr>
      </w:pPr>
    </w:p>
    <w:p w14:paraId="2EA4290A" w14:textId="77777777" w:rsidR="00D00037" w:rsidRPr="00A07E30"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A07E30">
        <w:rPr>
          <w:rFonts w:eastAsia="Times New Roman" w:cstheme="minorHAnsi"/>
          <w:b/>
          <w:lang w:eastAsia="pl-PL"/>
        </w:rPr>
        <w:t>WYMAGANIA DOTYCZĄCE ZABEZPIECZENIA NALEŻYTEGO WYKONANIA UMOWY</w:t>
      </w:r>
    </w:p>
    <w:p w14:paraId="6AC73A93" w14:textId="77777777" w:rsidR="00D00037" w:rsidRPr="004E158C" w:rsidRDefault="00D00037" w:rsidP="00D00037">
      <w:pPr>
        <w:spacing w:after="0" w:line="300" w:lineRule="auto"/>
        <w:ind w:left="284"/>
        <w:jc w:val="both"/>
        <w:rPr>
          <w:rFonts w:eastAsia="Times New Roman" w:cstheme="minorHAnsi"/>
          <w:color w:val="000000" w:themeColor="text1"/>
          <w:lang w:eastAsia="pl-PL"/>
        </w:rPr>
      </w:pPr>
      <w:r w:rsidRPr="004E158C">
        <w:rPr>
          <w:rFonts w:eastAsia="Times New Roman" w:cstheme="minorHAnsi"/>
          <w:color w:val="000000" w:themeColor="text1"/>
          <w:lang w:eastAsia="pl-PL"/>
        </w:rPr>
        <w:t>Zamawiający nie wymaga wniesienia zabezpieczenia należytego wykonania umowy.</w:t>
      </w:r>
    </w:p>
    <w:p w14:paraId="72FFF8CC" w14:textId="77777777" w:rsidR="00D00037" w:rsidRPr="00A07E30" w:rsidRDefault="00D00037" w:rsidP="004E158C">
      <w:pPr>
        <w:spacing w:after="0" w:line="300" w:lineRule="auto"/>
        <w:jc w:val="both"/>
        <w:rPr>
          <w:rFonts w:eastAsia="Times New Roman" w:cstheme="minorHAnsi"/>
          <w:lang w:eastAsia="pl-PL"/>
        </w:rPr>
      </w:pPr>
    </w:p>
    <w:p w14:paraId="60F8AFA1" w14:textId="62FB5F06" w:rsidR="00D00037" w:rsidRPr="00A07E30" w:rsidRDefault="008C4735" w:rsidP="008C4735">
      <w:pPr>
        <w:numPr>
          <w:ilvl w:val="0"/>
          <w:numId w:val="5"/>
        </w:numPr>
        <w:shd w:val="clear" w:color="auto" w:fill="D9D9D9"/>
        <w:spacing w:after="0" w:line="300" w:lineRule="auto"/>
        <w:ind w:left="284" w:hanging="284"/>
        <w:jc w:val="both"/>
        <w:rPr>
          <w:rFonts w:eastAsia="Times New Roman" w:cstheme="minorHAnsi"/>
          <w:b/>
          <w:lang w:eastAsia="pl-PL"/>
        </w:rPr>
      </w:pPr>
      <w:r w:rsidRPr="00A07E30">
        <w:rPr>
          <w:rFonts w:eastAsia="Times New Roman" w:cstheme="minorHAnsi"/>
          <w:b/>
          <w:lang w:eastAsia="pl-PL"/>
        </w:rPr>
        <w:t>PROJEKTOWANE POSTANOWIENIA UMOWY I JEJ ZMIANY</w:t>
      </w:r>
    </w:p>
    <w:p w14:paraId="3F76A7B4" w14:textId="77777777" w:rsidR="00D00037" w:rsidRPr="00A07E30" w:rsidRDefault="00D00037">
      <w:pPr>
        <w:numPr>
          <w:ilvl w:val="0"/>
          <w:numId w:val="10"/>
        </w:numPr>
        <w:tabs>
          <w:tab w:val="num" w:pos="709"/>
        </w:tabs>
        <w:spacing w:after="0" w:line="300" w:lineRule="auto"/>
        <w:ind w:left="709" w:hanging="425"/>
        <w:jc w:val="both"/>
        <w:rPr>
          <w:rFonts w:eastAsia="Times New Roman" w:cstheme="minorHAnsi"/>
          <w:b/>
          <w:lang w:eastAsia="pl-PL"/>
        </w:rPr>
      </w:pPr>
      <w:r w:rsidRPr="00A07E30">
        <w:rPr>
          <w:rFonts w:eastAsia="Times New Roman" w:cstheme="minorHAnsi"/>
          <w:b/>
          <w:lang w:eastAsia="pl-PL"/>
        </w:rPr>
        <w:t>Wzór umowy</w:t>
      </w:r>
    </w:p>
    <w:p w14:paraId="460C73AA" w14:textId="0DC2A433" w:rsidR="00D00037" w:rsidRPr="004E158C" w:rsidRDefault="00D00037" w:rsidP="00D00037">
      <w:pPr>
        <w:tabs>
          <w:tab w:val="num" w:pos="709"/>
        </w:tabs>
        <w:spacing w:after="0" w:line="300" w:lineRule="auto"/>
        <w:ind w:left="709"/>
        <w:jc w:val="both"/>
        <w:rPr>
          <w:rFonts w:eastAsia="Times New Roman" w:cstheme="minorHAnsi"/>
          <w:color w:val="000000" w:themeColor="text1"/>
          <w:lang w:eastAsia="pl-PL"/>
        </w:rPr>
      </w:pPr>
      <w:r w:rsidRPr="004E158C">
        <w:rPr>
          <w:rFonts w:eastAsia="Times New Roman" w:cstheme="minorHAnsi"/>
          <w:color w:val="000000" w:themeColor="text1"/>
          <w:lang w:eastAsia="pl-PL"/>
        </w:rPr>
        <w:t>Zamawiający wymaga od Wykonawcy, aby zawarł z nim umowę w sprawie zamówienia publicznego, której wzór stanowi załącznik nr 4 do SWZ</w:t>
      </w:r>
      <w:r w:rsidR="008C4735" w:rsidRPr="004E158C">
        <w:rPr>
          <w:rFonts w:eastAsia="Times New Roman" w:cstheme="minorHAnsi"/>
          <w:color w:val="000000" w:themeColor="text1"/>
          <w:lang w:eastAsia="pl-PL"/>
        </w:rPr>
        <w:t>- Projektowane postanowienia umowy</w:t>
      </w:r>
      <w:r w:rsidRPr="004E158C">
        <w:rPr>
          <w:rFonts w:eastAsia="Times New Roman" w:cstheme="minorHAnsi"/>
          <w:color w:val="000000" w:themeColor="text1"/>
          <w:lang w:eastAsia="pl-PL"/>
        </w:rPr>
        <w:t xml:space="preserve">. </w:t>
      </w:r>
      <w:r w:rsidR="00BE63CA" w:rsidRPr="004E158C">
        <w:rPr>
          <w:rFonts w:eastAsia="Times New Roman" w:cstheme="minorHAnsi"/>
          <w:color w:val="000000" w:themeColor="text1"/>
          <w:lang w:eastAsia="pl-PL"/>
        </w:rPr>
        <w:t>Projektowane p</w:t>
      </w:r>
      <w:r w:rsidRPr="004E158C">
        <w:rPr>
          <w:rFonts w:eastAsia="Times New Roman" w:cstheme="minorHAnsi"/>
          <w:color w:val="000000" w:themeColor="text1"/>
          <w:lang w:eastAsia="pl-PL"/>
        </w:rPr>
        <w:t xml:space="preserve">ostanowienia </w:t>
      </w:r>
      <w:r w:rsidR="00BE63CA" w:rsidRPr="004E158C">
        <w:rPr>
          <w:rFonts w:eastAsia="Times New Roman" w:cstheme="minorHAnsi"/>
          <w:color w:val="000000" w:themeColor="text1"/>
          <w:lang w:eastAsia="pl-PL"/>
        </w:rPr>
        <w:t xml:space="preserve">umowy </w:t>
      </w:r>
      <w:r w:rsidRPr="004E158C">
        <w:rPr>
          <w:rFonts w:eastAsia="Times New Roman" w:cstheme="minorHAnsi"/>
          <w:color w:val="000000" w:themeColor="text1"/>
          <w:lang w:eastAsia="pl-PL"/>
        </w:rPr>
        <w:t>zawarte we wzorze nie podlegają negocjacjom.</w:t>
      </w:r>
    </w:p>
    <w:p w14:paraId="2711E59E" w14:textId="77777777" w:rsidR="00D00037" w:rsidRPr="00A07E30" w:rsidRDefault="00D00037">
      <w:pPr>
        <w:numPr>
          <w:ilvl w:val="0"/>
          <w:numId w:val="10"/>
        </w:numPr>
        <w:tabs>
          <w:tab w:val="num" w:pos="709"/>
        </w:tabs>
        <w:spacing w:after="0" w:line="300" w:lineRule="auto"/>
        <w:ind w:left="709" w:hanging="425"/>
        <w:jc w:val="both"/>
        <w:rPr>
          <w:rFonts w:eastAsia="Times New Roman" w:cstheme="minorHAnsi"/>
          <w:b/>
          <w:lang w:eastAsia="pl-PL"/>
        </w:rPr>
      </w:pPr>
      <w:r w:rsidRPr="00A07E30">
        <w:rPr>
          <w:rFonts w:eastAsia="Times New Roman" w:cstheme="minorHAnsi"/>
          <w:b/>
          <w:lang w:eastAsia="pl-PL"/>
        </w:rPr>
        <w:t>Podwykonawstwo oraz zmiany umowy o udzielenie zamówienia publicznego w zakresie podwykonawstwa</w:t>
      </w:r>
    </w:p>
    <w:p w14:paraId="74A29E29" w14:textId="77777777" w:rsidR="00D00037" w:rsidRPr="00A07E30" w:rsidRDefault="00D00037" w:rsidP="00D00037">
      <w:pPr>
        <w:spacing w:after="0" w:line="300" w:lineRule="auto"/>
        <w:ind w:left="709"/>
        <w:jc w:val="both"/>
        <w:rPr>
          <w:rFonts w:eastAsia="Times New Roman" w:cstheme="minorHAnsi"/>
          <w:lang w:eastAsia="pl-PL"/>
        </w:rPr>
      </w:pPr>
      <w:r w:rsidRPr="00A07E30">
        <w:rPr>
          <w:rFonts w:eastAsia="Times New Roman" w:cstheme="minorHAnsi"/>
          <w:lang w:eastAsia="pl-PL"/>
        </w:rPr>
        <w:t>Umowa o udzielenie zamówienia publicznego będzie określała zakres zamówienia, które Wykonawca będzie wykonywał osobiście, które zaś za pomocą podwykonawców.</w:t>
      </w:r>
    </w:p>
    <w:p w14:paraId="1D9A7AD7" w14:textId="77777777" w:rsidR="00D00037" w:rsidRPr="00A07E30" w:rsidRDefault="00D00037" w:rsidP="00D00037">
      <w:pPr>
        <w:spacing w:after="0" w:line="300" w:lineRule="auto"/>
        <w:ind w:left="709"/>
        <w:jc w:val="both"/>
        <w:rPr>
          <w:rFonts w:eastAsia="Times New Roman" w:cstheme="minorHAnsi"/>
          <w:lang w:eastAsia="pl-PL"/>
        </w:rPr>
      </w:pPr>
      <w:r w:rsidRPr="00A07E30">
        <w:rPr>
          <w:rFonts w:eastAsia="Times New Roman" w:cstheme="minorHAnsi"/>
          <w:lang w:eastAsia="pl-PL"/>
        </w:rPr>
        <w:t>Zamawiający może dopuścić zmianę podwykonawcy i/lub zakresu zamówienia powierzonego podwykonawcom w trakcie realizacji zamówienia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43D53117" w14:textId="77777777" w:rsidR="00B57B7F" w:rsidRPr="00A07E30" w:rsidRDefault="00B57B7F">
      <w:pPr>
        <w:numPr>
          <w:ilvl w:val="0"/>
          <w:numId w:val="10"/>
        </w:numPr>
        <w:tabs>
          <w:tab w:val="num" w:pos="709"/>
        </w:tabs>
        <w:spacing w:after="0" w:line="300" w:lineRule="auto"/>
        <w:ind w:left="709" w:hanging="425"/>
        <w:jc w:val="both"/>
        <w:rPr>
          <w:rFonts w:eastAsia="Times New Roman" w:cstheme="minorHAnsi"/>
          <w:b/>
          <w:lang w:eastAsia="pl-PL"/>
        </w:rPr>
      </w:pPr>
      <w:r w:rsidRPr="00A07E30">
        <w:rPr>
          <w:rFonts w:eastAsia="Times New Roman" w:cstheme="minorHAnsi"/>
          <w:b/>
          <w:lang w:eastAsia="pl-PL"/>
        </w:rPr>
        <w:t>Zmiany umowy</w:t>
      </w:r>
    </w:p>
    <w:p w14:paraId="64C90E2E" w14:textId="77777777" w:rsidR="00B57B7F" w:rsidRPr="00A07E30" w:rsidRDefault="00B57B7F" w:rsidP="00B57B7F">
      <w:pPr>
        <w:spacing w:after="0" w:line="288" w:lineRule="auto"/>
        <w:ind w:left="709"/>
        <w:jc w:val="both"/>
        <w:rPr>
          <w:rFonts w:eastAsia="Times New Roman" w:cstheme="minorHAnsi"/>
          <w:lang w:eastAsia="pl-PL"/>
        </w:rPr>
      </w:pPr>
      <w:bookmarkStart w:id="60" w:name="_Hlk64470764"/>
      <w:r w:rsidRPr="00A07E30">
        <w:rPr>
          <w:rFonts w:eastAsia="Times New Roman" w:cstheme="minorHAnsi"/>
          <w:lang w:eastAsia="pl-PL"/>
        </w:rPr>
        <w:t>Zamawiający przewiduje możliwość wprowadzenia następujących zmian:</w:t>
      </w:r>
    </w:p>
    <w:p w14:paraId="1031D7DA" w14:textId="77777777" w:rsidR="00B57B7F" w:rsidRPr="00A07E30" w:rsidRDefault="00B57B7F">
      <w:pPr>
        <w:numPr>
          <w:ilvl w:val="0"/>
          <w:numId w:val="43"/>
        </w:numPr>
        <w:spacing w:after="0" w:line="300" w:lineRule="auto"/>
        <w:ind w:left="1134" w:hanging="425"/>
        <w:jc w:val="both"/>
        <w:rPr>
          <w:rFonts w:eastAsia="Times New Roman" w:cstheme="minorHAnsi"/>
          <w:lang w:eastAsia="pl-PL"/>
        </w:rPr>
      </w:pPr>
      <w:r w:rsidRPr="00A07E30">
        <w:rPr>
          <w:rFonts w:eastAsia="Times New Roman" w:cstheme="minorHAnsi"/>
          <w:lang w:eastAsia="pl-PL"/>
        </w:rPr>
        <w:t xml:space="preserve">zmiana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w:t>
      </w:r>
      <w:proofErr w:type="spellStart"/>
      <w:r w:rsidRPr="00A07E30">
        <w:rPr>
          <w:rFonts w:eastAsia="Times New Roman" w:cstheme="minorHAnsi"/>
          <w:lang w:eastAsia="pl-PL"/>
        </w:rPr>
        <w:t>itp</w:t>
      </w:r>
      <w:proofErr w:type="spellEnd"/>
      <w:r w:rsidRPr="00A07E30">
        <w:rPr>
          <w:rFonts w:eastAsia="Times New Roman" w:cstheme="minorHAnsi"/>
          <w:lang w:eastAsia="pl-PL"/>
        </w:rPr>
        <w:t>;</w:t>
      </w:r>
    </w:p>
    <w:p w14:paraId="6FCCBBE2" w14:textId="1D830BB9" w:rsidR="00B57B7F" w:rsidRPr="00A07E30" w:rsidRDefault="00B57B7F">
      <w:pPr>
        <w:numPr>
          <w:ilvl w:val="0"/>
          <w:numId w:val="43"/>
        </w:numPr>
        <w:spacing w:after="0" w:line="300" w:lineRule="auto"/>
        <w:ind w:left="1134" w:hanging="425"/>
        <w:jc w:val="both"/>
        <w:rPr>
          <w:rFonts w:eastAsia="Times New Roman" w:cstheme="minorHAnsi"/>
          <w:lang w:eastAsia="pl-PL"/>
        </w:rPr>
      </w:pPr>
      <w:r w:rsidRPr="00A07E30">
        <w:rPr>
          <w:rFonts w:eastAsia="Times New Roman" w:cstheme="minorHAnsi"/>
          <w:lang w:eastAsia="pl-PL"/>
        </w:rPr>
        <w:t xml:space="preserve">zmiany zakresu zamówienia powierzonego podwykonawcy, na wniosek Wykonawcy. Zmiana wymaga uprzedniej zgody Zamawiającego. Zgoda ta może być udzielona, jeżeli konieczność takiej zmiany jest spowodowana okolicznościami, na które Wykonawca nie miał wpływu, </w:t>
      </w:r>
      <w:r w:rsidRPr="00A07E30">
        <w:rPr>
          <w:rFonts w:eastAsia="Times New Roman" w:cstheme="minorHAnsi"/>
          <w:lang w:eastAsia="pl-PL"/>
        </w:rPr>
        <w:lastRenderedPageBreak/>
        <w:t>w</w:t>
      </w:r>
      <w:r w:rsidR="0032001E">
        <w:rPr>
          <w:rFonts w:eastAsia="Times New Roman" w:cstheme="minorHAnsi"/>
          <w:lang w:eastAsia="pl-PL"/>
        </w:rPr>
        <w:t> </w:t>
      </w:r>
      <w:r w:rsidRPr="00A07E30">
        <w:rPr>
          <w:rFonts w:eastAsia="Times New Roman" w:cstheme="minorHAnsi"/>
          <w:lang w:eastAsia="pl-PL"/>
        </w:rPr>
        <w:t xml:space="preserve">szczególności śmierć lub likwidacja dotychczasowego podwykonawcy, utrata przez dotychczasowego podwykonawcę możliwości prawidłowego i terminowego zrealizowania powierzonej mu części zamówienia itp.; </w:t>
      </w:r>
    </w:p>
    <w:p w14:paraId="4CD1F88A" w14:textId="7D403083" w:rsidR="00B57B7F" w:rsidRPr="00956781" w:rsidRDefault="00B57B7F" w:rsidP="00956781">
      <w:pPr>
        <w:numPr>
          <w:ilvl w:val="0"/>
          <w:numId w:val="43"/>
        </w:numPr>
        <w:spacing w:after="0" w:line="300" w:lineRule="auto"/>
        <w:ind w:left="1134" w:hanging="425"/>
        <w:jc w:val="both"/>
        <w:rPr>
          <w:rFonts w:eastAsia="Times New Roman" w:cstheme="minorHAnsi"/>
          <w:lang w:eastAsia="pl-PL"/>
        </w:rPr>
      </w:pPr>
      <w:r w:rsidRPr="00956781">
        <w:rPr>
          <w:rFonts w:eastAsia="Times New Roman" w:cstheme="minorHAnsi"/>
          <w:lang w:eastAsia="pl-PL"/>
        </w:rPr>
        <w:t>zmiana terminu wykonania zamówienia może nastąpić w przypadku zajścia siły wyższej, w</w:t>
      </w:r>
      <w:r w:rsidR="0032001E" w:rsidRPr="00956781">
        <w:rPr>
          <w:rFonts w:eastAsia="Times New Roman" w:cstheme="minorHAnsi"/>
          <w:lang w:eastAsia="pl-PL"/>
        </w:rPr>
        <w:t> </w:t>
      </w:r>
      <w:r w:rsidRPr="00956781">
        <w:rPr>
          <w:rFonts w:eastAsia="Times New Roman" w:cstheme="minorHAnsi"/>
          <w:lang w:eastAsia="pl-PL"/>
        </w:rPr>
        <w:t xml:space="preserve">szczególności wystąpienia okoliczności niemożliwych do przewidzenia i zapobieżenia, powstałych z przyczyn niezależnych od Stron umowy, które uniemożliwiają terminową realizację zamówienia – wydłużenie terminu realizacji zamówienia o ilość dni, w których nie było możliwe </w:t>
      </w:r>
      <w:r w:rsidR="004E158C" w:rsidRPr="00956781">
        <w:rPr>
          <w:rFonts w:eastAsia="Times New Roman" w:cstheme="minorHAnsi"/>
          <w:lang w:eastAsia="pl-PL"/>
        </w:rPr>
        <w:t>przeprowadzeni</w:t>
      </w:r>
      <w:r w:rsidR="00821710" w:rsidRPr="00956781">
        <w:rPr>
          <w:rFonts w:eastAsia="Times New Roman" w:cstheme="minorHAnsi"/>
          <w:lang w:eastAsia="pl-PL"/>
        </w:rPr>
        <w:t>e</w:t>
      </w:r>
      <w:r w:rsidR="004E158C" w:rsidRPr="00956781">
        <w:rPr>
          <w:rFonts w:eastAsia="Times New Roman" w:cstheme="minorHAnsi"/>
          <w:lang w:eastAsia="pl-PL"/>
        </w:rPr>
        <w:t xml:space="preserve"> szkoleń</w:t>
      </w:r>
      <w:r w:rsidR="00E34E22" w:rsidRPr="00956781">
        <w:rPr>
          <w:rFonts w:eastAsia="Times New Roman" w:cstheme="minorHAnsi"/>
          <w:lang w:eastAsia="pl-PL"/>
        </w:rPr>
        <w:t xml:space="preserve"> o ile wpływało to realnie na wykonanie umowy</w:t>
      </w:r>
      <w:r w:rsidRPr="00956781">
        <w:rPr>
          <w:rFonts w:eastAsia="Times New Roman" w:cstheme="minorHAnsi"/>
          <w:lang w:eastAsia="pl-PL"/>
        </w:rPr>
        <w:t>. Za siłę wyższą, warunkującą zmianę umowy uważać się będzie w</w:t>
      </w:r>
      <w:r w:rsidR="0032001E" w:rsidRPr="00956781">
        <w:rPr>
          <w:rFonts w:eastAsia="Times New Roman" w:cstheme="minorHAnsi"/>
          <w:lang w:eastAsia="pl-PL"/>
        </w:rPr>
        <w:t> </w:t>
      </w:r>
      <w:r w:rsidRPr="00956781">
        <w:rPr>
          <w:rFonts w:eastAsia="Times New Roman" w:cstheme="minorHAnsi"/>
          <w:lang w:eastAsia="pl-PL"/>
        </w:rPr>
        <w:t>szczególności: powódź, pożar i inne klęski żywiołowe, zamieszki, strajki, ataki terrorystyczne, zagrożenie epidemiologiczne</w:t>
      </w:r>
      <w:bookmarkStart w:id="61" w:name="_Hlk127945605"/>
      <w:r w:rsidR="00E34E22" w:rsidRPr="00956781">
        <w:rPr>
          <w:rFonts w:eastAsia="Times New Roman" w:cstheme="minorHAnsi"/>
          <w:lang w:eastAsia="pl-PL"/>
        </w:rPr>
        <w:t xml:space="preserve"> wystąpienie przerw w dostawie energii elektrycznej lub innych mediów w miejscu prowadzenia Szkoleń</w:t>
      </w:r>
      <w:bookmarkEnd w:id="61"/>
      <w:r w:rsidRPr="00956781">
        <w:rPr>
          <w:rFonts w:eastAsia="Times New Roman" w:cstheme="minorHAnsi"/>
          <w:lang w:eastAsia="pl-PL"/>
        </w:rPr>
        <w:t>. Zmiana terminu wykonania  przedmiotu umowy z  ww. powodów nie może powodować dodatkowych roszczeń wobec Zamawiającego ze strony Wykonawcy;</w:t>
      </w:r>
      <w:r w:rsidR="00D23EB3" w:rsidRPr="00956781">
        <w:rPr>
          <w:rFonts w:eastAsia="Times New Roman" w:cstheme="minorHAnsi"/>
          <w:lang w:eastAsia="pl-PL"/>
        </w:rPr>
        <w:t xml:space="preserve"> </w:t>
      </w:r>
    </w:p>
    <w:p w14:paraId="194C950D" w14:textId="77777777" w:rsidR="00B57B7F" w:rsidRPr="004E158C" w:rsidRDefault="00B57B7F">
      <w:pPr>
        <w:numPr>
          <w:ilvl w:val="0"/>
          <w:numId w:val="43"/>
        </w:numPr>
        <w:tabs>
          <w:tab w:val="left" w:pos="1134"/>
        </w:tabs>
        <w:spacing w:after="0" w:line="300" w:lineRule="auto"/>
        <w:ind w:left="1134" w:hanging="425"/>
        <w:jc w:val="both"/>
        <w:rPr>
          <w:rFonts w:eastAsia="Times New Roman" w:cstheme="minorHAnsi"/>
          <w:color w:val="000000" w:themeColor="text1"/>
          <w:lang w:eastAsia="pl-PL"/>
        </w:rPr>
      </w:pPr>
      <w:r w:rsidRPr="004E158C">
        <w:rPr>
          <w:rFonts w:eastAsia="Times New Roman" w:cstheme="minorHAnsi"/>
          <w:color w:val="000000" w:themeColor="text1"/>
          <w:lang w:eastAsia="pl-PL"/>
        </w:rPr>
        <w:t xml:space="preserve">zmiany, które nie mają charakteru istotnego w rozumieniu art. 454 ust. 2 ustawy </w:t>
      </w:r>
      <w:proofErr w:type="spellStart"/>
      <w:r w:rsidRPr="004E158C">
        <w:rPr>
          <w:rFonts w:eastAsia="Times New Roman" w:cstheme="minorHAnsi"/>
          <w:color w:val="000000" w:themeColor="text1"/>
          <w:lang w:eastAsia="pl-PL"/>
        </w:rPr>
        <w:t>Pzp</w:t>
      </w:r>
      <w:proofErr w:type="spellEnd"/>
      <w:r w:rsidRPr="004E158C">
        <w:rPr>
          <w:rFonts w:eastAsia="Times New Roman" w:cstheme="minorHAnsi"/>
          <w:color w:val="000000" w:themeColor="text1"/>
          <w:lang w:eastAsia="pl-PL"/>
        </w:rPr>
        <w:t>;</w:t>
      </w:r>
    </w:p>
    <w:p w14:paraId="29FEC780" w14:textId="77777777" w:rsidR="00B57B7F" w:rsidRPr="004E158C" w:rsidRDefault="00B57B7F">
      <w:pPr>
        <w:numPr>
          <w:ilvl w:val="0"/>
          <w:numId w:val="43"/>
        </w:numPr>
        <w:tabs>
          <w:tab w:val="left" w:pos="1134"/>
        </w:tabs>
        <w:spacing w:after="0" w:line="300" w:lineRule="auto"/>
        <w:ind w:left="1134" w:hanging="425"/>
        <w:jc w:val="both"/>
        <w:rPr>
          <w:rFonts w:eastAsia="Times New Roman" w:cstheme="minorHAnsi"/>
          <w:color w:val="000000" w:themeColor="text1"/>
          <w:lang w:eastAsia="pl-PL"/>
        </w:rPr>
      </w:pPr>
      <w:r w:rsidRPr="004E158C">
        <w:rPr>
          <w:rFonts w:eastAsia="Times New Roman" w:cstheme="minorHAnsi"/>
          <w:color w:val="000000" w:themeColor="text1"/>
          <w:lang w:eastAsia="pl-PL"/>
        </w:rPr>
        <w:t xml:space="preserve">zmiany na zasadach określonych w art. 455 ust 1 pkt 2-4 oraz ust 2 ustawy </w:t>
      </w:r>
      <w:proofErr w:type="spellStart"/>
      <w:r w:rsidRPr="004E158C">
        <w:rPr>
          <w:rFonts w:eastAsia="Times New Roman" w:cstheme="minorHAnsi"/>
          <w:color w:val="000000" w:themeColor="text1"/>
          <w:lang w:eastAsia="pl-PL"/>
        </w:rPr>
        <w:t>Pzp</w:t>
      </w:r>
      <w:proofErr w:type="spellEnd"/>
      <w:r w:rsidRPr="004E158C">
        <w:rPr>
          <w:rFonts w:eastAsia="Times New Roman" w:cstheme="minorHAnsi"/>
          <w:color w:val="000000" w:themeColor="text1"/>
          <w:lang w:eastAsia="pl-PL"/>
        </w:rPr>
        <w:t>.</w:t>
      </w:r>
    </w:p>
    <w:p w14:paraId="2E3840AF" w14:textId="77777777" w:rsidR="00B57B7F" w:rsidRPr="004E158C" w:rsidRDefault="00B57B7F">
      <w:pPr>
        <w:numPr>
          <w:ilvl w:val="0"/>
          <w:numId w:val="43"/>
        </w:numPr>
        <w:tabs>
          <w:tab w:val="left" w:pos="1134"/>
        </w:tabs>
        <w:spacing w:after="0" w:line="300" w:lineRule="auto"/>
        <w:ind w:left="1134" w:hanging="425"/>
        <w:jc w:val="both"/>
        <w:rPr>
          <w:rFonts w:eastAsia="Times New Roman" w:cstheme="minorHAnsi"/>
          <w:color w:val="000000" w:themeColor="text1"/>
          <w:lang w:eastAsia="pl-PL"/>
        </w:rPr>
      </w:pPr>
      <w:r w:rsidRPr="004E158C">
        <w:rPr>
          <w:rFonts w:eastAsia="Times New Roman" w:cstheme="minorHAnsi"/>
          <w:color w:val="000000" w:themeColor="text1"/>
          <w:lang w:eastAsia="pl-PL"/>
        </w:rPr>
        <w:t>zmiany przewidziane w załączniku nr 4 projektowanych postanowień umowy</w:t>
      </w:r>
    </w:p>
    <w:p w14:paraId="700634EE" w14:textId="20554DAB" w:rsidR="002F220A" w:rsidRPr="004E158C" w:rsidRDefault="00B57B7F" w:rsidP="005E25A4">
      <w:pPr>
        <w:spacing w:after="0" w:line="288" w:lineRule="auto"/>
        <w:ind w:left="426"/>
        <w:jc w:val="both"/>
        <w:rPr>
          <w:rFonts w:eastAsia="Times New Roman" w:cstheme="minorHAnsi"/>
          <w:color w:val="000000" w:themeColor="text1"/>
          <w:lang w:eastAsia="pl-PL"/>
        </w:rPr>
      </w:pPr>
      <w:r w:rsidRPr="004E158C">
        <w:rPr>
          <w:rFonts w:eastAsia="Times New Roman" w:cstheme="minorHAnsi"/>
          <w:color w:val="000000" w:themeColor="text1"/>
          <w:lang w:eastAsia="pl-PL"/>
        </w:rPr>
        <w:t xml:space="preserve">Wszelkie zmiany umowy, pod rygorem nieważności, mogą być dokonywane na warunkach określonych przez przepisy prawa, wyłącznie za zgodą obu Stron, w formie pisemnej, z uwzględnieniem przepisu art. 455 ustawy </w:t>
      </w:r>
      <w:proofErr w:type="spellStart"/>
      <w:r w:rsidRPr="004E158C">
        <w:rPr>
          <w:rFonts w:eastAsia="Times New Roman" w:cstheme="minorHAnsi"/>
          <w:color w:val="000000" w:themeColor="text1"/>
          <w:lang w:eastAsia="pl-PL"/>
        </w:rPr>
        <w:t>Pzp</w:t>
      </w:r>
      <w:proofErr w:type="spellEnd"/>
      <w:r w:rsidRPr="004E158C">
        <w:rPr>
          <w:rFonts w:eastAsia="Times New Roman" w:cstheme="minorHAnsi"/>
          <w:color w:val="000000" w:themeColor="text1"/>
          <w:lang w:eastAsia="pl-PL"/>
        </w:rPr>
        <w:t>.</w:t>
      </w:r>
    </w:p>
    <w:bookmarkEnd w:id="60"/>
    <w:p w14:paraId="56E8B8A7" w14:textId="77777777" w:rsidR="00595850" w:rsidRPr="004E158C" w:rsidRDefault="00595850">
      <w:pPr>
        <w:numPr>
          <w:ilvl w:val="0"/>
          <w:numId w:val="10"/>
        </w:numPr>
        <w:spacing w:after="0" w:line="300" w:lineRule="auto"/>
        <w:ind w:left="709" w:hanging="425"/>
        <w:jc w:val="both"/>
        <w:rPr>
          <w:rFonts w:eastAsia="Times New Roman" w:cstheme="minorHAnsi"/>
          <w:b/>
          <w:color w:val="000000" w:themeColor="text1"/>
          <w:lang w:eastAsia="pl-PL"/>
        </w:rPr>
      </w:pPr>
      <w:r w:rsidRPr="004E158C">
        <w:rPr>
          <w:rFonts w:eastAsia="Times New Roman" w:cstheme="minorHAnsi"/>
          <w:b/>
          <w:color w:val="000000" w:themeColor="text1"/>
          <w:lang w:eastAsia="pl-PL"/>
        </w:rPr>
        <w:t>Forma i termin zawarcia umowy</w:t>
      </w:r>
    </w:p>
    <w:p w14:paraId="3900CD43" w14:textId="77777777" w:rsidR="00595850" w:rsidRPr="004E158C" w:rsidRDefault="00595850" w:rsidP="00595850">
      <w:pPr>
        <w:spacing w:after="0" w:line="300" w:lineRule="auto"/>
        <w:ind w:left="284"/>
        <w:jc w:val="both"/>
        <w:rPr>
          <w:rFonts w:eastAsia="Times New Roman" w:cstheme="minorHAnsi"/>
          <w:color w:val="000000" w:themeColor="text1"/>
          <w:u w:val="single"/>
          <w:lang w:eastAsia="pl-PL"/>
        </w:rPr>
      </w:pPr>
      <w:r w:rsidRPr="004E158C">
        <w:rPr>
          <w:rFonts w:eastAsia="Times New Roman" w:cstheme="minorHAnsi"/>
          <w:color w:val="000000" w:themeColor="text1"/>
          <w:lang w:eastAsia="pl-PL"/>
        </w:rPr>
        <w:t>Umowa w sprawie zamówienia publicznego zawarta w formie innej niż pisemna jest nieważna. Zgodnie z Kodeksem cywilnym</w:t>
      </w:r>
      <w:r w:rsidRPr="004E158C">
        <w:rPr>
          <w:rFonts w:eastAsia="Times New Roman" w:cstheme="minorHAnsi"/>
          <w:color w:val="000000" w:themeColor="text1"/>
          <w:sz w:val="24"/>
          <w:szCs w:val="24"/>
          <w:lang w:eastAsia="pl-PL"/>
        </w:rPr>
        <w:t xml:space="preserve"> </w:t>
      </w:r>
      <w:r w:rsidRPr="004E158C">
        <w:rPr>
          <w:rFonts w:eastAsia="Times New Roman" w:cstheme="minorHAnsi"/>
          <w:color w:val="000000" w:themeColor="text1"/>
          <w:lang w:eastAsia="pl-PL"/>
        </w:rPr>
        <w:t xml:space="preserve">(art. 781 § 1 </w:t>
      </w:r>
      <w:proofErr w:type="spellStart"/>
      <w:r w:rsidRPr="004E158C">
        <w:rPr>
          <w:rFonts w:eastAsia="Times New Roman" w:cstheme="minorHAnsi"/>
          <w:color w:val="000000" w:themeColor="text1"/>
          <w:lang w:eastAsia="pl-PL"/>
        </w:rPr>
        <w:t>Kc</w:t>
      </w:r>
      <w:proofErr w:type="spellEnd"/>
      <w:r w:rsidRPr="004E158C">
        <w:rPr>
          <w:rFonts w:eastAsia="Times New Roman" w:cstheme="minorHAnsi"/>
          <w:color w:val="000000" w:themeColor="text1"/>
          <w:lang w:eastAsia="pl-PL"/>
        </w:rPr>
        <w:t xml:space="preserve">)  oświadczenie woli złożone w formie elektronicznej jest równoważne z oświadczeniem woli złożonym w formie pisemnej. Zamawiający dopuszcza zawarcie umowy w formie elektronicznej. Elektroniczna forma czynności prawnej wymaga złożenia oświadczenia woli w postaci elektronicznej i opatrzenie go kwalifikowanym podpisem elektronicznym. Do zawarcia takiej umowy dochodzi po jej obustronnym podpisaniu, wobec tego </w:t>
      </w:r>
      <w:r w:rsidRPr="004E158C">
        <w:rPr>
          <w:rFonts w:eastAsia="Times New Roman" w:cstheme="minorHAnsi"/>
          <w:color w:val="000000" w:themeColor="text1"/>
          <w:u w:val="single"/>
          <w:lang w:eastAsia="pl-PL"/>
        </w:rPr>
        <w:t>termin zawarcia będzie liczony od daty złożenia podpisu przez ostatnią ze Stron.</w:t>
      </w:r>
    </w:p>
    <w:p w14:paraId="17EA6B4C" w14:textId="77777777" w:rsidR="00D00037" w:rsidRPr="00A07E30" w:rsidRDefault="00D00037" w:rsidP="004E158C">
      <w:pPr>
        <w:spacing w:after="0" w:line="300" w:lineRule="auto"/>
        <w:jc w:val="both"/>
        <w:rPr>
          <w:rFonts w:eastAsia="Times New Roman" w:cstheme="minorHAnsi"/>
          <w:lang w:eastAsia="pl-PL"/>
        </w:rPr>
      </w:pPr>
    </w:p>
    <w:p w14:paraId="17230560" w14:textId="77777777" w:rsidR="00D00037" w:rsidRPr="00A07E30"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bookmarkStart w:id="62" w:name="_Hlk61787704"/>
      <w:r w:rsidRPr="00A07E30">
        <w:rPr>
          <w:rFonts w:eastAsia="Times New Roman" w:cstheme="minorHAnsi"/>
          <w:b/>
          <w:lang w:eastAsia="pl-PL"/>
        </w:rPr>
        <w:t>POUCZENIE O ŚRODKACH OCHRONY PRAWNEJ PRZYSŁUGUJĄCYCH WYKONAWCY W TOKU POSTĘPOWANIA O UDZIELENIE ZAMÓWIENIA PUBLICZNEGO</w:t>
      </w:r>
    </w:p>
    <w:bookmarkEnd w:id="62"/>
    <w:p w14:paraId="3591E148" w14:textId="29690324" w:rsidR="00D00037" w:rsidRPr="00A07E30" w:rsidRDefault="00D00037">
      <w:pPr>
        <w:numPr>
          <w:ilvl w:val="0"/>
          <w:numId w:val="19"/>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 xml:space="preserve">Wykonawcom oraz innym podmiotom, którzy mają lub mieli interes w uzyskaniu zamówienia oraz ponieśli lub mogą ponieść szkodę w wyniku naruszenia przepisów Prawa zamówień publicznych, przysługuje </w:t>
      </w:r>
      <w:r w:rsidRPr="00A07E30">
        <w:rPr>
          <w:rFonts w:eastAsia="Times New Roman" w:cstheme="minorHAnsi"/>
          <w:b/>
          <w:lang w:eastAsia="pl-PL"/>
        </w:rPr>
        <w:t>odwołanie</w:t>
      </w:r>
      <w:r w:rsidRPr="00A07E30">
        <w:rPr>
          <w:rFonts w:eastAsia="Times New Roman" w:cstheme="minorHAnsi"/>
          <w:lang w:eastAsia="pl-PL"/>
        </w:rPr>
        <w:t>.</w:t>
      </w:r>
    </w:p>
    <w:p w14:paraId="387C63D8" w14:textId="77777777" w:rsidR="00D00037" w:rsidRPr="00A07E30" w:rsidRDefault="00D00037">
      <w:pPr>
        <w:numPr>
          <w:ilvl w:val="0"/>
          <w:numId w:val="19"/>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W niniejszym postępowaniu odwołanie przysługuje na:</w:t>
      </w:r>
    </w:p>
    <w:p w14:paraId="170F2366" w14:textId="77B458E8" w:rsidR="00D00037" w:rsidRPr="00A07E30" w:rsidRDefault="00D00037">
      <w:pPr>
        <w:numPr>
          <w:ilvl w:val="0"/>
          <w:numId w:val="20"/>
        </w:numPr>
        <w:tabs>
          <w:tab w:val="left" w:pos="1134"/>
        </w:tabs>
        <w:spacing w:after="0" w:line="300" w:lineRule="auto"/>
        <w:ind w:left="1134" w:hanging="425"/>
        <w:jc w:val="both"/>
        <w:rPr>
          <w:rFonts w:eastAsia="Times New Roman" w:cstheme="minorHAnsi"/>
          <w:lang w:eastAsia="pl-PL"/>
        </w:rPr>
      </w:pPr>
      <w:r w:rsidRPr="00A07E30">
        <w:rPr>
          <w:rFonts w:eastAsia="Times New Roman" w:cstheme="minorHAnsi"/>
          <w:lang w:eastAsia="pl-PL"/>
        </w:rPr>
        <w:t>niezgodną z przepisami ustawy czynność Zamawiającego, podjętą w niniejszym postępowaniu o</w:t>
      </w:r>
      <w:r w:rsidR="0032001E">
        <w:rPr>
          <w:rFonts w:eastAsia="Times New Roman" w:cstheme="minorHAnsi"/>
          <w:lang w:eastAsia="pl-PL"/>
        </w:rPr>
        <w:t> </w:t>
      </w:r>
      <w:r w:rsidRPr="00A07E30">
        <w:rPr>
          <w:rFonts w:eastAsia="Times New Roman" w:cstheme="minorHAnsi"/>
          <w:lang w:eastAsia="pl-PL"/>
        </w:rPr>
        <w:t>udzielenie zamówienia, w tym na projektowane postanowienie umowy;</w:t>
      </w:r>
    </w:p>
    <w:p w14:paraId="3ACDAFEF" w14:textId="2AB7ECCD" w:rsidR="00D00037" w:rsidRPr="00A07E30" w:rsidRDefault="00D00037">
      <w:pPr>
        <w:numPr>
          <w:ilvl w:val="0"/>
          <w:numId w:val="20"/>
        </w:numPr>
        <w:tabs>
          <w:tab w:val="left" w:pos="1134"/>
        </w:tabs>
        <w:spacing w:after="0" w:line="300" w:lineRule="auto"/>
        <w:ind w:left="1134" w:hanging="425"/>
        <w:jc w:val="both"/>
        <w:rPr>
          <w:rFonts w:eastAsia="Times New Roman" w:cstheme="minorHAnsi"/>
          <w:lang w:eastAsia="pl-PL"/>
        </w:rPr>
      </w:pPr>
      <w:r w:rsidRPr="00A07E30">
        <w:rPr>
          <w:rFonts w:eastAsia="Times New Roman" w:cstheme="minorHAnsi"/>
          <w:lang w:eastAsia="pl-PL"/>
        </w:rPr>
        <w:t>zaniechanie czynności w postępowaniu o udzielenie zamówienia, do której Zamawiający był obowiązany na podstawie ustawy;</w:t>
      </w:r>
    </w:p>
    <w:p w14:paraId="7FE34048" w14:textId="77777777" w:rsidR="00D00037" w:rsidRPr="00A07E30" w:rsidRDefault="00D00037">
      <w:pPr>
        <w:numPr>
          <w:ilvl w:val="0"/>
          <w:numId w:val="20"/>
        </w:numPr>
        <w:tabs>
          <w:tab w:val="left" w:pos="1134"/>
        </w:tabs>
        <w:spacing w:after="0" w:line="300" w:lineRule="auto"/>
        <w:ind w:left="1134" w:hanging="425"/>
        <w:jc w:val="both"/>
        <w:rPr>
          <w:rFonts w:eastAsia="Times New Roman" w:cstheme="minorHAnsi"/>
          <w:lang w:eastAsia="pl-PL"/>
        </w:rPr>
      </w:pPr>
      <w:r w:rsidRPr="00A07E30">
        <w:rPr>
          <w:rFonts w:eastAsia="Times New Roman" w:cstheme="minorHAnsi"/>
          <w:lang w:eastAsia="pl-PL"/>
        </w:rPr>
        <w:t>zaniechanie przeprowadzenia postępowania o udzielenie zamówienia lub zorganizowania konkursu na podstawie ustawy, mimo że zamawiający był do tego obowiązany.</w:t>
      </w:r>
    </w:p>
    <w:p w14:paraId="4C260FE7" w14:textId="77777777" w:rsidR="00D00037" w:rsidRPr="00A07E30" w:rsidRDefault="00D00037">
      <w:pPr>
        <w:numPr>
          <w:ilvl w:val="0"/>
          <w:numId w:val="19"/>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 xml:space="preserve">Odwołanie wnosi się do Prezesa Krajowej Izby Odwoławczej w terminie 5 dni od dnia przesłania informacji o czynności Zamawiającego stanowiącej podstawę jego wniesienia – jeżeli informacja </w:t>
      </w:r>
      <w:r w:rsidRPr="00A07E30">
        <w:rPr>
          <w:rFonts w:eastAsia="Times New Roman" w:cstheme="minorHAnsi"/>
          <w:lang w:eastAsia="pl-PL"/>
        </w:rPr>
        <w:lastRenderedPageBreak/>
        <w:t>została przekazana przy użyciu środków komunikacji elektronicznej lub 10 dni, jeżeli informacja została przekazana w inny sposób.</w:t>
      </w:r>
    </w:p>
    <w:p w14:paraId="6B3CF399" w14:textId="77777777" w:rsidR="00D00037" w:rsidRPr="00A07E30" w:rsidRDefault="00D00037">
      <w:pPr>
        <w:numPr>
          <w:ilvl w:val="0"/>
          <w:numId w:val="19"/>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Odwołanie wobec treści ogłoszenia o zamówieniu, a także wobec postanowień niniejszej SWZ wnosi się w terminie 5 dni od dnia zamieszczenia ogłoszenia w Biuletynie Zamówień Publicznych lub SWZ na stronie internetowej prowadzonego postępowania.</w:t>
      </w:r>
    </w:p>
    <w:p w14:paraId="1C5A16E4" w14:textId="77777777" w:rsidR="00D00037" w:rsidRPr="00A07E30" w:rsidRDefault="00D00037">
      <w:pPr>
        <w:numPr>
          <w:ilvl w:val="0"/>
          <w:numId w:val="19"/>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Odwołanie wobec innych czynności wnosi się w terminie 5 dni od dnia, w którym powzięto lub przy zachowaniu należytej staranności można było powziąć wiadomość o okolicznościach stanowiących podstawę jego wniesienia.</w:t>
      </w:r>
    </w:p>
    <w:p w14:paraId="472CE84B" w14:textId="3960706F" w:rsidR="00D00037" w:rsidRPr="00A07E30" w:rsidRDefault="00D00037">
      <w:pPr>
        <w:numPr>
          <w:ilvl w:val="0"/>
          <w:numId w:val="19"/>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Od rozstrzygnięcia odwołania przez Krajową Izbę Odwoławczą przysługuje skarga do Sądu Okręgowego w Warszawie</w:t>
      </w:r>
      <w:r w:rsidR="00153634">
        <w:rPr>
          <w:rFonts w:eastAsia="Times New Roman" w:cstheme="minorHAnsi"/>
          <w:lang w:eastAsia="pl-PL"/>
        </w:rPr>
        <w:t>.</w:t>
      </w:r>
    </w:p>
    <w:p w14:paraId="20D85951" w14:textId="77777777" w:rsidR="00D00037" w:rsidRPr="00A07E30" w:rsidRDefault="00D00037">
      <w:pPr>
        <w:numPr>
          <w:ilvl w:val="0"/>
          <w:numId w:val="19"/>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Skargę wnosi się za pośrednictwem Prezesa Krajowej Izby Odwoławczej w terminie 14 dni od dnia doręczenia orzeczenia Krajowej Izby Odwoławczej.</w:t>
      </w:r>
    </w:p>
    <w:p w14:paraId="26E74AA0" w14:textId="77777777" w:rsidR="00D00037" w:rsidRPr="00A07E30" w:rsidRDefault="00D00037" w:rsidP="00D00037">
      <w:pPr>
        <w:spacing w:after="0" w:line="300" w:lineRule="auto"/>
        <w:ind w:left="709"/>
        <w:jc w:val="both"/>
        <w:rPr>
          <w:rFonts w:eastAsia="Times New Roman" w:cstheme="minorHAnsi"/>
          <w:lang w:eastAsia="pl-PL"/>
        </w:rPr>
      </w:pPr>
    </w:p>
    <w:p w14:paraId="12269992" w14:textId="77777777" w:rsidR="00D00037" w:rsidRPr="00A07E30"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A07E30">
        <w:rPr>
          <w:rFonts w:eastAsia="Times New Roman" w:cstheme="minorHAnsi"/>
          <w:bCs/>
          <w:lang w:eastAsia="pl-PL"/>
        </w:rPr>
        <w:t>Do spraw nieuregulowanych</w:t>
      </w:r>
      <w:r w:rsidRPr="00A07E30">
        <w:rPr>
          <w:rFonts w:eastAsia="Times New Roman" w:cstheme="minorHAnsi"/>
          <w:lang w:eastAsia="pl-PL"/>
        </w:rPr>
        <w:t xml:space="preserve"> w SWZ mają zastosowanie przepisy ustawy z 11 września 2019 r. – Prawo zamówień publicznych (Dz.U. poz. 2019 ze zm.).</w:t>
      </w:r>
    </w:p>
    <w:p w14:paraId="6DDE276A" w14:textId="77777777" w:rsidR="00D00037" w:rsidRPr="00A07E30" w:rsidRDefault="00D00037" w:rsidP="00D00037">
      <w:pPr>
        <w:spacing w:after="0" w:line="300" w:lineRule="auto"/>
        <w:jc w:val="both"/>
        <w:rPr>
          <w:rFonts w:eastAsia="Times New Roman" w:cstheme="minorHAnsi"/>
          <w:lang w:eastAsia="pl-PL"/>
        </w:rPr>
      </w:pPr>
    </w:p>
    <w:p w14:paraId="7E9B023E" w14:textId="77777777" w:rsidR="00D00037" w:rsidRPr="00A07E30" w:rsidRDefault="00D00037" w:rsidP="00D00037">
      <w:pPr>
        <w:tabs>
          <w:tab w:val="left" w:pos="3402"/>
        </w:tabs>
        <w:spacing w:after="0" w:line="300" w:lineRule="auto"/>
        <w:jc w:val="both"/>
        <w:rPr>
          <w:rFonts w:eastAsia="Times New Roman" w:cstheme="minorHAnsi"/>
          <w:b/>
          <w:lang w:eastAsia="pl-PL"/>
        </w:rPr>
      </w:pPr>
      <w:r w:rsidRPr="00A07E30">
        <w:rPr>
          <w:rFonts w:eastAsia="Times New Roman" w:cstheme="minorHAnsi"/>
          <w:b/>
          <w:lang w:eastAsia="pl-PL"/>
        </w:rPr>
        <w:t>Załączniki:</w:t>
      </w:r>
    </w:p>
    <w:p w14:paraId="248A38CE" w14:textId="77777777" w:rsidR="003E0C8B" w:rsidRPr="007A0CF1" w:rsidRDefault="003E0C8B" w:rsidP="003E0C8B">
      <w:pPr>
        <w:numPr>
          <w:ilvl w:val="0"/>
          <w:numId w:val="1"/>
        </w:numPr>
        <w:tabs>
          <w:tab w:val="left" w:pos="3402"/>
        </w:tabs>
        <w:spacing w:after="0" w:line="300" w:lineRule="auto"/>
        <w:ind w:hanging="436"/>
        <w:jc w:val="both"/>
        <w:rPr>
          <w:rFonts w:eastAsia="Times New Roman" w:cstheme="minorHAnsi"/>
          <w:lang w:eastAsia="pl-PL"/>
        </w:rPr>
      </w:pPr>
      <w:r w:rsidRPr="007A0CF1">
        <w:rPr>
          <w:rFonts w:eastAsia="Times New Roman" w:cstheme="minorHAnsi"/>
          <w:lang w:eastAsia="pl-PL"/>
        </w:rPr>
        <w:t>Formularz oferty – załącznik nr 1;</w:t>
      </w:r>
    </w:p>
    <w:p w14:paraId="65B20C7A" w14:textId="77777777" w:rsidR="003E0C8B" w:rsidRPr="007A0CF1" w:rsidRDefault="003E0C8B" w:rsidP="003E0C8B">
      <w:pPr>
        <w:numPr>
          <w:ilvl w:val="0"/>
          <w:numId w:val="1"/>
        </w:numPr>
        <w:tabs>
          <w:tab w:val="left" w:pos="3402"/>
        </w:tabs>
        <w:spacing w:after="0" w:line="300" w:lineRule="auto"/>
        <w:ind w:hanging="436"/>
        <w:jc w:val="both"/>
        <w:rPr>
          <w:rFonts w:eastAsia="Times New Roman" w:cstheme="minorHAnsi"/>
          <w:lang w:eastAsia="pl-PL"/>
        </w:rPr>
      </w:pPr>
      <w:r w:rsidRPr="007A0CF1">
        <w:rPr>
          <w:rFonts w:eastAsia="Times New Roman" w:cstheme="minorHAnsi"/>
          <w:lang w:eastAsia="pl-PL"/>
        </w:rPr>
        <w:t>Wzór oświadczenia dotyczącego braku podstaw wykluczenia z postępowania – załącznik nr 2 i 2A;</w:t>
      </w:r>
    </w:p>
    <w:p w14:paraId="7A9595C2" w14:textId="77777777" w:rsidR="003E0C8B" w:rsidRPr="007A0CF1" w:rsidRDefault="003E0C8B" w:rsidP="003E0C8B">
      <w:pPr>
        <w:numPr>
          <w:ilvl w:val="0"/>
          <w:numId w:val="1"/>
        </w:numPr>
        <w:tabs>
          <w:tab w:val="left" w:pos="3402"/>
        </w:tabs>
        <w:spacing w:after="0" w:line="300" w:lineRule="auto"/>
        <w:ind w:hanging="436"/>
        <w:jc w:val="both"/>
        <w:rPr>
          <w:rFonts w:eastAsia="Times New Roman" w:cstheme="minorHAnsi"/>
          <w:lang w:eastAsia="pl-PL"/>
        </w:rPr>
      </w:pPr>
      <w:r w:rsidRPr="007A0CF1">
        <w:rPr>
          <w:rFonts w:eastAsia="Times New Roman" w:cstheme="minorHAnsi"/>
          <w:lang w:eastAsia="pl-PL"/>
        </w:rPr>
        <w:t>Wzór oświadczenia o spełnianiu warunków udziału w postępowaniu – załącznik nr 3, 3A i 3B;</w:t>
      </w:r>
    </w:p>
    <w:p w14:paraId="579F33D4" w14:textId="77777777" w:rsidR="003E0C8B" w:rsidRPr="007A0CF1" w:rsidRDefault="003E0C8B" w:rsidP="003E0C8B">
      <w:pPr>
        <w:numPr>
          <w:ilvl w:val="0"/>
          <w:numId w:val="1"/>
        </w:numPr>
        <w:tabs>
          <w:tab w:val="left" w:pos="3402"/>
        </w:tabs>
        <w:spacing w:after="0" w:line="300" w:lineRule="auto"/>
        <w:ind w:hanging="436"/>
        <w:jc w:val="both"/>
        <w:rPr>
          <w:rFonts w:eastAsia="Times New Roman" w:cstheme="minorHAnsi"/>
          <w:lang w:eastAsia="pl-PL"/>
        </w:rPr>
      </w:pPr>
      <w:r w:rsidRPr="007A0CF1">
        <w:rPr>
          <w:rFonts w:eastAsia="Times New Roman" w:cstheme="minorHAnsi"/>
          <w:lang w:eastAsia="pl-PL"/>
        </w:rPr>
        <w:t>Projektowane postanowienia umowy, wzór umowy – załącznik nr 4;</w:t>
      </w:r>
    </w:p>
    <w:p w14:paraId="11942BB4" w14:textId="77777777" w:rsidR="003E0C8B" w:rsidRPr="007A0CF1" w:rsidRDefault="003E0C8B" w:rsidP="003E0C8B">
      <w:pPr>
        <w:numPr>
          <w:ilvl w:val="0"/>
          <w:numId w:val="1"/>
        </w:numPr>
        <w:tabs>
          <w:tab w:val="left" w:pos="3402"/>
        </w:tabs>
        <w:spacing w:after="0" w:line="300" w:lineRule="auto"/>
        <w:ind w:hanging="436"/>
        <w:jc w:val="both"/>
        <w:rPr>
          <w:rFonts w:eastAsia="Times New Roman" w:cstheme="minorHAnsi"/>
          <w:lang w:eastAsia="pl-PL"/>
        </w:rPr>
      </w:pPr>
      <w:r w:rsidRPr="007A0CF1">
        <w:rPr>
          <w:rFonts w:eastAsia="Times New Roman" w:cstheme="minorHAnsi"/>
          <w:lang w:eastAsia="pl-PL"/>
        </w:rPr>
        <w:t>Wykaz usług – załącznik nr 5;</w:t>
      </w:r>
    </w:p>
    <w:p w14:paraId="7C5D4A24" w14:textId="77777777" w:rsidR="003E0C8B" w:rsidRPr="007A0CF1" w:rsidRDefault="003E0C8B" w:rsidP="003E0C8B">
      <w:pPr>
        <w:numPr>
          <w:ilvl w:val="0"/>
          <w:numId w:val="1"/>
        </w:numPr>
        <w:tabs>
          <w:tab w:val="left" w:pos="3402"/>
        </w:tabs>
        <w:spacing w:after="0" w:line="300" w:lineRule="auto"/>
        <w:ind w:hanging="436"/>
        <w:jc w:val="both"/>
        <w:rPr>
          <w:rFonts w:eastAsia="Times New Roman" w:cstheme="minorHAnsi"/>
          <w:lang w:eastAsia="pl-PL"/>
        </w:rPr>
      </w:pPr>
      <w:r w:rsidRPr="007A0CF1">
        <w:rPr>
          <w:rFonts w:eastAsia="Times New Roman" w:cstheme="minorHAnsi"/>
          <w:lang w:eastAsia="pl-PL"/>
        </w:rPr>
        <w:t>Wykaz osób – załącznik nr 6;</w:t>
      </w:r>
    </w:p>
    <w:p w14:paraId="21F2384C" w14:textId="77777777" w:rsidR="003E0C8B" w:rsidRPr="007A0CF1" w:rsidRDefault="003E0C8B" w:rsidP="003E0C8B">
      <w:pPr>
        <w:numPr>
          <w:ilvl w:val="0"/>
          <w:numId w:val="1"/>
        </w:numPr>
        <w:tabs>
          <w:tab w:val="left" w:pos="3402"/>
        </w:tabs>
        <w:spacing w:after="0" w:line="300" w:lineRule="auto"/>
        <w:ind w:hanging="436"/>
        <w:jc w:val="both"/>
        <w:rPr>
          <w:rFonts w:eastAsia="Times New Roman" w:cstheme="minorHAnsi"/>
          <w:lang w:eastAsia="pl-PL"/>
        </w:rPr>
      </w:pPr>
      <w:r w:rsidRPr="007A0CF1">
        <w:rPr>
          <w:rFonts w:eastAsia="Times New Roman" w:cstheme="minorHAnsi"/>
          <w:lang w:eastAsia="pl-PL"/>
        </w:rPr>
        <w:t>Wzór zobowiązania podmiotu udostepn</w:t>
      </w:r>
      <w:r>
        <w:rPr>
          <w:rFonts w:eastAsia="Times New Roman" w:cstheme="minorHAnsi"/>
          <w:lang w:eastAsia="pl-PL"/>
        </w:rPr>
        <w:t>iającego zasoby - załącznik nr 7</w:t>
      </w:r>
      <w:r w:rsidRPr="007A0CF1">
        <w:rPr>
          <w:rFonts w:eastAsia="Times New Roman" w:cstheme="minorHAnsi"/>
          <w:lang w:eastAsia="pl-PL"/>
        </w:rPr>
        <w:t>;</w:t>
      </w:r>
    </w:p>
    <w:p w14:paraId="646680C4" w14:textId="29053B1F" w:rsidR="003E0C8B" w:rsidRPr="007A0CF1" w:rsidRDefault="003E0C8B" w:rsidP="003E0C8B">
      <w:pPr>
        <w:numPr>
          <w:ilvl w:val="0"/>
          <w:numId w:val="1"/>
        </w:numPr>
        <w:tabs>
          <w:tab w:val="left" w:pos="3402"/>
        </w:tabs>
        <w:spacing w:after="0" w:line="300" w:lineRule="auto"/>
        <w:ind w:hanging="436"/>
        <w:jc w:val="both"/>
        <w:rPr>
          <w:rFonts w:eastAsia="Times New Roman" w:cstheme="minorHAnsi"/>
          <w:lang w:eastAsia="pl-PL"/>
        </w:rPr>
      </w:pPr>
      <w:r w:rsidRPr="007A0CF1">
        <w:rPr>
          <w:rFonts w:eastAsia="Times New Roman" w:cstheme="minorHAnsi"/>
          <w:lang w:eastAsia="pl-PL"/>
        </w:rPr>
        <w:t xml:space="preserve">Wzór oświadczenia z którego wynika, które </w:t>
      </w:r>
      <w:r w:rsidRPr="007A0CF1">
        <w:rPr>
          <w:rFonts w:cstheme="minorHAnsi"/>
        </w:rPr>
        <w:t xml:space="preserve">usługi </w:t>
      </w:r>
      <w:r w:rsidRPr="007A0CF1">
        <w:rPr>
          <w:rFonts w:eastAsia="Times New Roman" w:cstheme="minorHAnsi"/>
          <w:lang w:eastAsia="pl-PL"/>
        </w:rPr>
        <w:t>wykonają poszczególni Wykonawcy - zał</w:t>
      </w:r>
      <w:r>
        <w:rPr>
          <w:rFonts w:eastAsia="Times New Roman" w:cstheme="minorHAnsi"/>
          <w:lang w:eastAsia="pl-PL"/>
        </w:rPr>
        <w:t>ącznik nr 8</w:t>
      </w:r>
      <w:r w:rsidRPr="007A0CF1">
        <w:rPr>
          <w:rFonts w:eastAsia="Times New Roman" w:cstheme="minorHAnsi"/>
          <w:lang w:eastAsia="pl-PL"/>
        </w:rPr>
        <w:t>;</w:t>
      </w:r>
    </w:p>
    <w:p w14:paraId="4B66D225" w14:textId="77777777" w:rsidR="003E0C8B" w:rsidRDefault="003E0C8B" w:rsidP="003E0C8B">
      <w:pPr>
        <w:numPr>
          <w:ilvl w:val="0"/>
          <w:numId w:val="1"/>
        </w:numPr>
        <w:tabs>
          <w:tab w:val="left" w:pos="3402"/>
        </w:tabs>
        <w:spacing w:after="0" w:line="300" w:lineRule="auto"/>
        <w:ind w:hanging="436"/>
        <w:jc w:val="both"/>
        <w:rPr>
          <w:rFonts w:eastAsia="Times New Roman" w:cstheme="minorHAnsi"/>
          <w:lang w:eastAsia="pl-PL"/>
        </w:rPr>
      </w:pPr>
      <w:r w:rsidRPr="007A0CF1">
        <w:rPr>
          <w:rFonts w:eastAsia="Times New Roman" w:cstheme="minorHAnsi"/>
          <w:lang w:eastAsia="pl-PL"/>
        </w:rPr>
        <w:t>Szczegółowy opis przedmi</w:t>
      </w:r>
      <w:r>
        <w:rPr>
          <w:rFonts w:eastAsia="Times New Roman" w:cstheme="minorHAnsi"/>
          <w:lang w:eastAsia="pl-PL"/>
        </w:rPr>
        <w:t>otu zamówienia – załącznik nr 9;</w:t>
      </w:r>
    </w:p>
    <w:p w14:paraId="0DE944E4" w14:textId="587F5D2F" w:rsidR="00E378C1" w:rsidRPr="00A07E30" w:rsidRDefault="00E378C1" w:rsidP="003E0C8B">
      <w:pPr>
        <w:tabs>
          <w:tab w:val="left" w:pos="3402"/>
        </w:tabs>
        <w:spacing w:after="0" w:line="300" w:lineRule="auto"/>
        <w:ind w:left="284"/>
        <w:jc w:val="both"/>
        <w:rPr>
          <w:rFonts w:eastAsia="Times New Roman" w:cstheme="minorHAnsi"/>
          <w:color w:val="FF0000"/>
          <w:lang w:eastAsia="pl-PL"/>
        </w:rPr>
      </w:pPr>
    </w:p>
    <w:p w14:paraId="09B5FF7F" w14:textId="77777777" w:rsidR="00D00037" w:rsidRPr="00A07E30" w:rsidRDefault="00D00037" w:rsidP="00D00037">
      <w:pPr>
        <w:tabs>
          <w:tab w:val="left" w:pos="3402"/>
        </w:tabs>
        <w:spacing w:after="0" w:line="300" w:lineRule="auto"/>
        <w:jc w:val="right"/>
        <w:rPr>
          <w:rFonts w:eastAsia="Times New Roman" w:cstheme="minorHAnsi"/>
          <w:b/>
          <w:i/>
          <w:sz w:val="20"/>
          <w:szCs w:val="20"/>
          <w:lang w:eastAsia="pl-PL"/>
        </w:rPr>
      </w:pPr>
      <w:r w:rsidRPr="00A07E30">
        <w:rPr>
          <w:rFonts w:eastAsia="Times New Roman" w:cstheme="minorHAnsi"/>
          <w:b/>
          <w:i/>
          <w:color w:val="2F5496"/>
          <w:lang w:eastAsia="pl-PL"/>
        </w:rPr>
        <w:br w:type="column"/>
      </w:r>
      <w:r w:rsidRPr="00A07E30">
        <w:rPr>
          <w:rFonts w:eastAsia="Times New Roman" w:cstheme="minorHAnsi"/>
          <w:b/>
          <w:i/>
          <w:sz w:val="20"/>
          <w:szCs w:val="20"/>
          <w:lang w:eastAsia="pl-PL"/>
        </w:rPr>
        <w:lastRenderedPageBreak/>
        <w:t>Załącznik nr 1 do SWZ</w:t>
      </w:r>
    </w:p>
    <w:p w14:paraId="26177073" w14:textId="77777777" w:rsidR="00D00037" w:rsidRPr="00A07E30" w:rsidRDefault="00D00037" w:rsidP="00D00037">
      <w:pPr>
        <w:spacing w:after="0" w:line="300" w:lineRule="auto"/>
        <w:jc w:val="both"/>
        <w:rPr>
          <w:rFonts w:eastAsia="Times New Roman" w:cstheme="minorHAnsi"/>
          <w:lang w:eastAsia="pl-PL"/>
        </w:rPr>
      </w:pPr>
    </w:p>
    <w:p w14:paraId="6C419FED" w14:textId="77777777" w:rsidR="00D00037" w:rsidRPr="00A07E30" w:rsidRDefault="00D00037" w:rsidP="00D00037">
      <w:pPr>
        <w:spacing w:after="0" w:line="300" w:lineRule="auto"/>
        <w:jc w:val="center"/>
        <w:rPr>
          <w:rFonts w:eastAsia="Times New Roman" w:cstheme="minorHAnsi"/>
          <w:b/>
          <w:lang w:eastAsia="pl-PL"/>
        </w:rPr>
      </w:pPr>
      <w:r w:rsidRPr="00A07E30">
        <w:rPr>
          <w:rFonts w:eastAsia="Times New Roman" w:cstheme="minorHAnsi"/>
          <w:b/>
          <w:lang w:eastAsia="pl-PL"/>
        </w:rPr>
        <w:t>F O R M U L A R Z     O F E R T Y</w:t>
      </w:r>
    </w:p>
    <w:p w14:paraId="2CA1311F" w14:textId="77777777" w:rsidR="00D00037" w:rsidRPr="00A07E30" w:rsidRDefault="00D00037" w:rsidP="00D00037">
      <w:pPr>
        <w:tabs>
          <w:tab w:val="left" w:pos="4500"/>
        </w:tabs>
        <w:spacing w:after="0" w:line="300" w:lineRule="auto"/>
        <w:jc w:val="both"/>
        <w:rPr>
          <w:rFonts w:eastAsia="Times New Roman" w:cstheme="minorHAnsi"/>
          <w:lang w:eastAsia="pl-PL"/>
        </w:rPr>
      </w:pPr>
    </w:p>
    <w:p w14:paraId="3EE64D00" w14:textId="77777777" w:rsidR="00D00037" w:rsidRPr="00A07E30" w:rsidRDefault="00D00037" w:rsidP="00D00037">
      <w:pPr>
        <w:tabs>
          <w:tab w:val="left" w:pos="4500"/>
        </w:tabs>
        <w:spacing w:after="0" w:line="300" w:lineRule="auto"/>
        <w:jc w:val="both"/>
        <w:rPr>
          <w:rFonts w:eastAsia="Times New Roman" w:cstheme="minorHAnsi"/>
          <w:lang w:eastAsia="pl-PL"/>
        </w:rPr>
      </w:pPr>
      <w:r w:rsidRPr="00A07E30">
        <w:rPr>
          <w:rFonts w:eastAsia="Times New Roman" w:cstheme="minorHAnsi"/>
          <w:lang w:eastAsia="pl-PL"/>
        </w:rPr>
        <w:tab/>
        <w:t>Zamawiający:</w:t>
      </w:r>
    </w:p>
    <w:p w14:paraId="2424D191" w14:textId="41461FF6" w:rsidR="00D00037" w:rsidRPr="00A07E30" w:rsidRDefault="00D00037" w:rsidP="00D00037">
      <w:pPr>
        <w:tabs>
          <w:tab w:val="left" w:pos="4500"/>
        </w:tabs>
        <w:spacing w:after="0" w:line="300" w:lineRule="auto"/>
        <w:jc w:val="both"/>
        <w:rPr>
          <w:rFonts w:eastAsia="Times New Roman" w:cstheme="minorHAnsi"/>
          <w:b/>
          <w:lang w:eastAsia="pl-PL"/>
        </w:rPr>
      </w:pPr>
      <w:r w:rsidRPr="00A07E30">
        <w:rPr>
          <w:rFonts w:eastAsia="Times New Roman" w:cstheme="minorHAnsi"/>
          <w:lang w:eastAsia="pl-PL"/>
        </w:rPr>
        <w:tab/>
      </w:r>
      <w:r w:rsidR="001C19A0" w:rsidRPr="00A07E30">
        <w:rPr>
          <w:rFonts w:eastAsia="Times New Roman" w:cstheme="minorHAnsi"/>
          <w:b/>
          <w:lang w:eastAsia="pl-PL"/>
        </w:rPr>
        <w:t>Politechnika Bydgoska</w:t>
      </w:r>
    </w:p>
    <w:p w14:paraId="338875FA" w14:textId="77777777" w:rsidR="00D00037" w:rsidRPr="00A07E30" w:rsidRDefault="00D00037" w:rsidP="00D00037">
      <w:pPr>
        <w:tabs>
          <w:tab w:val="left" w:pos="4500"/>
        </w:tabs>
        <w:spacing w:after="0" w:line="300" w:lineRule="auto"/>
        <w:jc w:val="both"/>
        <w:rPr>
          <w:rFonts w:eastAsia="Times New Roman" w:cstheme="minorHAnsi"/>
          <w:b/>
          <w:lang w:eastAsia="pl-PL"/>
        </w:rPr>
      </w:pPr>
      <w:r w:rsidRPr="00A07E30">
        <w:rPr>
          <w:rFonts w:eastAsia="Times New Roman" w:cstheme="minorHAnsi"/>
          <w:b/>
          <w:lang w:eastAsia="pl-PL"/>
        </w:rPr>
        <w:tab/>
        <w:t>im. Jana i Jędrzeja Śniadeckich</w:t>
      </w:r>
    </w:p>
    <w:p w14:paraId="1522CA8B" w14:textId="77777777" w:rsidR="00D00037" w:rsidRPr="00A07E30" w:rsidRDefault="00D00037" w:rsidP="00D00037">
      <w:pPr>
        <w:tabs>
          <w:tab w:val="left" w:pos="4500"/>
        </w:tabs>
        <w:spacing w:after="0" w:line="300" w:lineRule="auto"/>
        <w:jc w:val="both"/>
        <w:rPr>
          <w:rFonts w:eastAsia="Times New Roman" w:cstheme="minorHAnsi"/>
          <w:b/>
          <w:lang w:eastAsia="pl-PL"/>
        </w:rPr>
      </w:pPr>
      <w:r w:rsidRPr="00A07E30">
        <w:rPr>
          <w:rFonts w:eastAsia="Times New Roman" w:cstheme="minorHAnsi"/>
          <w:b/>
          <w:lang w:eastAsia="pl-PL"/>
        </w:rPr>
        <w:tab/>
        <w:t>Al. prof. S. Kaliskiego 7</w:t>
      </w:r>
    </w:p>
    <w:p w14:paraId="72C0FE59" w14:textId="77777777" w:rsidR="00D00037" w:rsidRPr="00A07E30" w:rsidRDefault="00D00037" w:rsidP="00D00037">
      <w:pPr>
        <w:tabs>
          <w:tab w:val="left" w:pos="4500"/>
        </w:tabs>
        <w:spacing w:after="0" w:line="300" w:lineRule="auto"/>
        <w:ind w:firstLine="4500"/>
        <w:jc w:val="both"/>
        <w:rPr>
          <w:rFonts w:eastAsia="Times New Roman" w:cstheme="minorHAnsi"/>
          <w:b/>
          <w:lang w:eastAsia="pl-PL"/>
        </w:rPr>
      </w:pPr>
      <w:r w:rsidRPr="00A07E30">
        <w:rPr>
          <w:rFonts w:eastAsia="Times New Roman" w:cstheme="minorHAnsi"/>
          <w:b/>
          <w:lang w:eastAsia="pl-PL"/>
        </w:rPr>
        <w:t>85-796 Bydgoszcz</w:t>
      </w:r>
    </w:p>
    <w:p w14:paraId="70EAA3F3" w14:textId="77777777" w:rsidR="00D00037" w:rsidRPr="00A07E30" w:rsidRDefault="00D00037" w:rsidP="00D00037">
      <w:pPr>
        <w:tabs>
          <w:tab w:val="left" w:pos="4500"/>
        </w:tabs>
        <w:spacing w:after="0" w:line="300" w:lineRule="auto"/>
        <w:ind w:firstLine="4500"/>
        <w:jc w:val="both"/>
        <w:rPr>
          <w:rFonts w:eastAsia="Times New Roman" w:cstheme="minorHAnsi"/>
          <w:b/>
          <w:lang w:eastAsia="pl-PL"/>
        </w:rPr>
      </w:pPr>
    </w:p>
    <w:p w14:paraId="74A098C9" w14:textId="709049BF" w:rsidR="00D00037" w:rsidRPr="00A07E30" w:rsidRDefault="00D00037" w:rsidP="00D00037">
      <w:pPr>
        <w:spacing w:after="0" w:line="300" w:lineRule="auto"/>
        <w:jc w:val="both"/>
        <w:rPr>
          <w:rFonts w:eastAsia="Times New Roman" w:cstheme="minorHAnsi"/>
        </w:rPr>
      </w:pPr>
      <w:bookmarkStart w:id="63" w:name="_Hlk61706729"/>
      <w:r w:rsidRPr="00A07E30">
        <w:rPr>
          <w:rFonts w:eastAsia="Times New Roman" w:cstheme="minorHAnsi"/>
          <w:b/>
        </w:rPr>
        <w:t>Nazwa Wykonawcy</w:t>
      </w:r>
      <w:r w:rsidRPr="00A07E30">
        <w:rPr>
          <w:rFonts w:eastAsia="Times New Roman" w:cstheme="minorHAnsi"/>
        </w:rPr>
        <w:t xml:space="preserve"> (lub Wykonawców wspólnie ubiegających się o udzielenie zamówienia): </w:t>
      </w:r>
    </w:p>
    <w:p w14:paraId="50124C6E" w14:textId="48590E0A" w:rsidR="00D00037" w:rsidRPr="00A07E30" w:rsidRDefault="00D00037" w:rsidP="00D00037">
      <w:pPr>
        <w:spacing w:after="0" w:line="300" w:lineRule="auto"/>
        <w:jc w:val="both"/>
        <w:rPr>
          <w:rFonts w:eastAsia="Times New Roman" w:cstheme="minorHAnsi"/>
        </w:rPr>
      </w:pPr>
      <w:r w:rsidRPr="00A07E30">
        <w:rPr>
          <w:rFonts w:eastAsia="Times New Roman" w:cstheme="minorHAnsi"/>
        </w:rPr>
        <w:t>…………….……………….....................................................................................................................</w:t>
      </w:r>
      <w:r w:rsidR="008C6321" w:rsidRPr="00A07E30">
        <w:rPr>
          <w:rFonts w:eastAsia="Times New Roman" w:cstheme="minorHAnsi"/>
        </w:rPr>
        <w:t>..........</w:t>
      </w:r>
      <w:r w:rsidRPr="00A07E30">
        <w:rPr>
          <w:rFonts w:eastAsia="Times New Roman" w:cstheme="minorHAnsi"/>
        </w:rPr>
        <w:t>........</w:t>
      </w:r>
      <w:r w:rsidR="008C6321" w:rsidRPr="00A07E30">
        <w:rPr>
          <w:rFonts w:eastAsia="Times New Roman" w:cstheme="minorHAnsi"/>
        </w:rPr>
        <w:t>.</w:t>
      </w:r>
      <w:r w:rsidRPr="00A07E30">
        <w:rPr>
          <w:rFonts w:eastAsia="Times New Roman" w:cstheme="minorHAnsi"/>
        </w:rPr>
        <w:t>.</w:t>
      </w:r>
      <w:r w:rsidR="008C6321" w:rsidRPr="00A07E30">
        <w:rPr>
          <w:rFonts w:eastAsia="Times New Roman" w:cstheme="minorHAnsi"/>
        </w:rPr>
        <w:t>.</w:t>
      </w:r>
      <w:r w:rsidRPr="00A07E30">
        <w:rPr>
          <w:rFonts w:eastAsia="Times New Roman" w:cstheme="minorHAnsi"/>
        </w:rPr>
        <w:t>......</w:t>
      </w:r>
    </w:p>
    <w:p w14:paraId="690B0A13" w14:textId="6A6A25B6" w:rsidR="00D00037" w:rsidRPr="00A07E30" w:rsidRDefault="00D00037" w:rsidP="00D00037">
      <w:pPr>
        <w:spacing w:after="0" w:line="300" w:lineRule="auto"/>
        <w:jc w:val="both"/>
        <w:rPr>
          <w:rFonts w:eastAsia="Times New Roman" w:cstheme="minorHAnsi"/>
        </w:rPr>
      </w:pPr>
      <w:r w:rsidRPr="00A07E30">
        <w:rPr>
          <w:rFonts w:eastAsia="Times New Roman" w:cstheme="minorHAnsi"/>
          <w:b/>
        </w:rPr>
        <w:t>Adres</w:t>
      </w:r>
      <w:r w:rsidRPr="00A07E30">
        <w:rPr>
          <w:rFonts w:eastAsia="Times New Roman" w:cstheme="minorHAnsi"/>
        </w:rPr>
        <w:t xml:space="preserve"> …..................................................................................................................................................................</w:t>
      </w:r>
    </w:p>
    <w:p w14:paraId="0535A4BE" w14:textId="161E13C1" w:rsidR="008C6321" w:rsidRPr="00A07E30" w:rsidRDefault="008C6321" w:rsidP="00D00037">
      <w:pPr>
        <w:spacing w:after="0" w:line="300" w:lineRule="auto"/>
        <w:jc w:val="both"/>
        <w:rPr>
          <w:rFonts w:eastAsia="Times New Roman" w:cstheme="minorHAnsi"/>
        </w:rPr>
      </w:pPr>
      <w:r w:rsidRPr="00A07E30">
        <w:rPr>
          <w:rFonts w:eastAsia="Times New Roman" w:cstheme="minorHAnsi"/>
          <w:b/>
          <w:bCs/>
        </w:rPr>
        <w:t>Województwo</w:t>
      </w:r>
      <w:r w:rsidRPr="00A07E30">
        <w:rPr>
          <w:rFonts w:eastAsia="Times New Roman" w:cstheme="minorHAnsi"/>
        </w:rPr>
        <w:t>:</w:t>
      </w:r>
      <w:r w:rsidRPr="00A07E30">
        <w:rPr>
          <w:rFonts w:cstheme="minorHAnsi"/>
        </w:rPr>
        <w:t xml:space="preserve"> </w:t>
      </w:r>
      <w:r w:rsidRPr="00A07E30">
        <w:rPr>
          <w:rFonts w:eastAsia="Times New Roman" w:cstheme="minorHAnsi"/>
        </w:rPr>
        <w:t>.....................................................................................................................................................</w:t>
      </w:r>
    </w:p>
    <w:p w14:paraId="678E6D3E" w14:textId="652144CB" w:rsidR="00D00037" w:rsidRPr="00A07E30" w:rsidRDefault="00D00037" w:rsidP="00D00037">
      <w:pPr>
        <w:spacing w:after="0" w:line="300" w:lineRule="auto"/>
        <w:jc w:val="both"/>
        <w:rPr>
          <w:rFonts w:eastAsia="Times New Roman" w:cstheme="minorHAnsi"/>
          <w:b/>
        </w:rPr>
      </w:pPr>
      <w:r w:rsidRPr="00A07E30">
        <w:rPr>
          <w:rFonts w:eastAsia="Times New Roman" w:cstheme="minorHAnsi"/>
          <w:b/>
        </w:rPr>
        <w:t xml:space="preserve">Nr KRS </w:t>
      </w:r>
      <w:r w:rsidRPr="00A07E30">
        <w:rPr>
          <w:rFonts w:eastAsia="Times New Roman" w:cstheme="minorHAnsi"/>
          <w:bCs/>
        </w:rPr>
        <w:t>(jeżeli dotyczy)</w:t>
      </w:r>
      <w:r w:rsidRPr="00A07E30">
        <w:rPr>
          <w:rFonts w:eastAsia="Times New Roman" w:cstheme="minorHAnsi"/>
        </w:rPr>
        <w:t>....................................................................................................................................</w:t>
      </w:r>
      <w:r w:rsidR="008C6321" w:rsidRPr="00A07E30">
        <w:rPr>
          <w:rFonts w:eastAsia="Times New Roman" w:cstheme="minorHAnsi"/>
        </w:rPr>
        <w:t>..</w:t>
      </w:r>
      <w:r w:rsidRPr="00A07E30">
        <w:rPr>
          <w:rFonts w:eastAsia="Times New Roman" w:cstheme="minorHAnsi"/>
        </w:rPr>
        <w:t>.....</w:t>
      </w:r>
    </w:p>
    <w:p w14:paraId="5E01C467" w14:textId="05EAD2E4" w:rsidR="00D00037" w:rsidRPr="00A07E30" w:rsidRDefault="00D00037" w:rsidP="00D00037">
      <w:pPr>
        <w:spacing w:after="0" w:line="300" w:lineRule="auto"/>
        <w:jc w:val="both"/>
        <w:rPr>
          <w:rFonts w:eastAsia="Times New Roman" w:cstheme="minorHAnsi"/>
          <w:b/>
        </w:rPr>
      </w:pPr>
      <w:r w:rsidRPr="00A07E30">
        <w:rPr>
          <w:rFonts w:eastAsia="Times New Roman" w:cstheme="minorHAnsi"/>
          <w:b/>
        </w:rPr>
        <w:t xml:space="preserve">NIP </w:t>
      </w:r>
      <w:r w:rsidRPr="00A07E30">
        <w:rPr>
          <w:rFonts w:eastAsia="Times New Roman" w:cstheme="minorHAnsi"/>
        </w:rPr>
        <w:t>…...............................................................................................................................................................</w:t>
      </w:r>
      <w:r w:rsidR="008C6321" w:rsidRPr="00A07E30">
        <w:rPr>
          <w:rFonts w:eastAsia="Times New Roman" w:cstheme="minorHAnsi"/>
        </w:rPr>
        <w:t>.</w:t>
      </w:r>
      <w:r w:rsidRPr="00A07E30">
        <w:rPr>
          <w:rFonts w:eastAsia="Times New Roman" w:cstheme="minorHAnsi"/>
        </w:rPr>
        <w:t>......</w:t>
      </w:r>
    </w:p>
    <w:bookmarkEnd w:id="63"/>
    <w:p w14:paraId="52633970" w14:textId="77777777" w:rsidR="00B0646C" w:rsidRPr="00A07E30" w:rsidRDefault="00B0646C" w:rsidP="00B0646C">
      <w:pPr>
        <w:spacing w:after="0" w:line="300" w:lineRule="auto"/>
        <w:jc w:val="both"/>
        <w:rPr>
          <w:rFonts w:eastAsia="Times New Roman" w:cstheme="minorHAnsi"/>
          <w:b/>
        </w:rPr>
      </w:pPr>
      <w:r w:rsidRPr="00A07E30">
        <w:rPr>
          <w:rFonts w:eastAsia="Times New Roman" w:cstheme="minorHAnsi"/>
          <w:b/>
        </w:rPr>
        <w:t>Dokumenty rejestrowe mogą zostać bezpłatnie uzyskane z bazy danych państwa członkowskiego UE:</w:t>
      </w:r>
    </w:p>
    <w:p w14:paraId="439F6F81" w14:textId="0655730B" w:rsidR="00B0646C" w:rsidRPr="00A07E30" w:rsidRDefault="00000000" w:rsidP="00B0646C">
      <w:pPr>
        <w:spacing w:after="0" w:line="300" w:lineRule="auto"/>
        <w:jc w:val="both"/>
        <w:rPr>
          <w:rFonts w:eastAsia="Times New Roman" w:cstheme="minorHAnsi"/>
          <w:b/>
        </w:rPr>
      </w:pPr>
      <w:sdt>
        <w:sdtPr>
          <w:rPr>
            <w:rFonts w:eastAsia="Times New Roman" w:cstheme="minorHAnsi"/>
            <w:lang w:eastAsia="pl-PL"/>
          </w:rPr>
          <w:id w:val="1823163575"/>
          <w14:checkbox>
            <w14:checked w14:val="0"/>
            <w14:checkedState w14:val="2612" w14:font="MS Gothic"/>
            <w14:uncheckedState w14:val="2610" w14:font="MS Gothic"/>
          </w14:checkbox>
        </w:sdtPr>
        <w:sdtContent>
          <w:r w:rsidR="00B0646C" w:rsidRPr="0006756A">
            <w:rPr>
              <w:rFonts w:ascii="Segoe UI Symbol" w:eastAsia="MS Gothic" w:hAnsi="Segoe UI Symbol" w:cs="Segoe UI Symbol"/>
              <w:lang w:eastAsia="pl-PL"/>
            </w:rPr>
            <w:t>☐</w:t>
          </w:r>
        </w:sdtContent>
      </w:sdt>
      <w:r w:rsidR="00B0646C" w:rsidRPr="00A07E30">
        <w:rPr>
          <w:rFonts w:eastAsia="Times New Roman" w:cstheme="minorHAnsi"/>
          <w:bCs/>
        </w:rPr>
        <w:t xml:space="preserve"> https://ekrs.ms.gov.pl/web/wyszukiwarka-krs/strona-glowna/</w:t>
      </w:r>
    </w:p>
    <w:p w14:paraId="56857E54" w14:textId="1585C144" w:rsidR="00B0646C" w:rsidRPr="00A07E30" w:rsidRDefault="00000000" w:rsidP="00B0646C">
      <w:pPr>
        <w:spacing w:after="0" w:line="300" w:lineRule="auto"/>
        <w:jc w:val="both"/>
        <w:rPr>
          <w:rFonts w:eastAsia="Times New Roman" w:cstheme="minorHAnsi"/>
          <w:bCs/>
        </w:rPr>
      </w:pPr>
      <w:sdt>
        <w:sdtPr>
          <w:rPr>
            <w:rFonts w:eastAsia="Times New Roman" w:cstheme="minorHAnsi"/>
            <w:lang w:eastAsia="pl-PL"/>
          </w:rPr>
          <w:id w:val="2029988259"/>
          <w14:checkbox>
            <w14:checked w14:val="0"/>
            <w14:checkedState w14:val="2612" w14:font="MS Gothic"/>
            <w14:uncheckedState w14:val="2610" w14:font="MS Gothic"/>
          </w14:checkbox>
        </w:sdtPr>
        <w:sdtContent>
          <w:r w:rsidR="0008676A" w:rsidRPr="0006756A">
            <w:rPr>
              <w:rFonts w:ascii="Segoe UI Symbol" w:eastAsia="MS Gothic" w:hAnsi="Segoe UI Symbol" w:cs="Segoe UI Symbol"/>
              <w:lang w:eastAsia="pl-PL"/>
            </w:rPr>
            <w:t>☐</w:t>
          </w:r>
        </w:sdtContent>
      </w:sdt>
      <w:r w:rsidR="00B0646C" w:rsidRPr="00A07E30">
        <w:rPr>
          <w:rFonts w:eastAsia="Times New Roman" w:cstheme="minorHAnsi"/>
          <w:bCs/>
        </w:rPr>
        <w:t xml:space="preserve"> https://prod.ceidg.gov.pl/CEIDG/CEIDG.Public.UI/Search.aspx</w:t>
      </w:r>
    </w:p>
    <w:p w14:paraId="5A4C4DE1" w14:textId="3B6E735F" w:rsidR="00B0646C" w:rsidRPr="00A07E30" w:rsidRDefault="00000000" w:rsidP="00B0646C">
      <w:pPr>
        <w:spacing w:after="0" w:line="300" w:lineRule="auto"/>
        <w:jc w:val="both"/>
        <w:rPr>
          <w:rFonts w:eastAsia="Times New Roman" w:cstheme="minorHAnsi"/>
        </w:rPr>
      </w:pPr>
      <w:sdt>
        <w:sdtPr>
          <w:rPr>
            <w:rFonts w:eastAsia="Times New Roman" w:cstheme="minorHAnsi"/>
            <w:lang w:eastAsia="pl-PL"/>
          </w:rPr>
          <w:id w:val="-1816872096"/>
          <w14:checkbox>
            <w14:checked w14:val="0"/>
            <w14:checkedState w14:val="2612" w14:font="MS Gothic"/>
            <w14:uncheckedState w14:val="2610" w14:font="MS Gothic"/>
          </w14:checkbox>
        </w:sdtPr>
        <w:sdtContent>
          <w:r w:rsidR="00267B97" w:rsidRPr="0006756A">
            <w:rPr>
              <w:rFonts w:ascii="Segoe UI Symbol" w:eastAsia="MS Gothic" w:hAnsi="Segoe UI Symbol" w:cs="Segoe UI Symbol"/>
              <w:lang w:eastAsia="pl-PL"/>
            </w:rPr>
            <w:t>☐</w:t>
          </w:r>
        </w:sdtContent>
      </w:sdt>
      <w:r w:rsidR="00B0646C" w:rsidRPr="00A07E30">
        <w:rPr>
          <w:rFonts w:eastAsia="Times New Roman" w:cstheme="minorHAnsi"/>
          <w:bCs/>
        </w:rPr>
        <w:t xml:space="preserve"> inny (proszę wpisać) </w:t>
      </w:r>
      <w:r w:rsidR="00B0646C" w:rsidRPr="00A07E30">
        <w:rPr>
          <w:rFonts w:eastAsia="Times New Roman" w:cstheme="minorHAnsi"/>
        </w:rPr>
        <w:t>…......................................................................................................................................</w:t>
      </w:r>
    </w:p>
    <w:p w14:paraId="3C54AA1F" w14:textId="6D340453" w:rsidR="00B0646C" w:rsidRPr="00A07E30" w:rsidRDefault="00000000" w:rsidP="00B0646C">
      <w:pPr>
        <w:spacing w:after="0" w:line="300" w:lineRule="auto"/>
        <w:jc w:val="both"/>
        <w:rPr>
          <w:rFonts w:eastAsia="Times New Roman" w:cstheme="minorHAnsi"/>
          <w:bCs/>
        </w:rPr>
      </w:pPr>
      <w:sdt>
        <w:sdtPr>
          <w:rPr>
            <w:rFonts w:eastAsia="Times New Roman" w:cstheme="minorHAnsi"/>
            <w:lang w:eastAsia="pl-PL"/>
          </w:rPr>
          <w:id w:val="-1022631447"/>
          <w14:checkbox>
            <w14:checked w14:val="0"/>
            <w14:checkedState w14:val="2612" w14:font="MS Gothic"/>
            <w14:uncheckedState w14:val="2610" w14:font="MS Gothic"/>
          </w14:checkbox>
        </w:sdtPr>
        <w:sdtContent>
          <w:r w:rsidR="0022427A" w:rsidRPr="0006756A">
            <w:rPr>
              <w:rFonts w:ascii="Segoe UI Symbol" w:eastAsia="MS Gothic" w:hAnsi="Segoe UI Symbol" w:cs="Segoe UI Symbol"/>
              <w:lang w:eastAsia="pl-PL"/>
            </w:rPr>
            <w:t>☐</w:t>
          </w:r>
        </w:sdtContent>
      </w:sdt>
      <w:r w:rsidR="00B0646C" w:rsidRPr="00A07E30">
        <w:rPr>
          <w:rFonts w:eastAsia="Times New Roman" w:cstheme="minorHAnsi"/>
          <w:bCs/>
        </w:rPr>
        <w:t xml:space="preserve"> nie dotyczy</w:t>
      </w:r>
    </w:p>
    <w:p w14:paraId="5FB452DC" w14:textId="77777777" w:rsidR="00675263" w:rsidRPr="00A07E30" w:rsidRDefault="00675263" w:rsidP="00675263">
      <w:pPr>
        <w:spacing w:after="0" w:line="300" w:lineRule="auto"/>
        <w:jc w:val="both"/>
        <w:rPr>
          <w:rFonts w:eastAsia="Times New Roman" w:cstheme="minorHAnsi"/>
          <w:b/>
        </w:rPr>
      </w:pPr>
      <w:r w:rsidRPr="00A07E30">
        <w:rPr>
          <w:rFonts w:eastAsia="Times New Roman" w:cstheme="minorHAnsi"/>
          <w:b/>
        </w:rPr>
        <w:t>Wykonawca jest:</w:t>
      </w:r>
      <w:r w:rsidRPr="00A07E30">
        <w:rPr>
          <w:rFonts w:eastAsia="Times New Roman" w:cstheme="minorHAnsi"/>
        </w:rPr>
        <w:t xml:space="preserve"> </w:t>
      </w:r>
      <w:r w:rsidRPr="00A07E30">
        <w:rPr>
          <w:rFonts w:eastAsia="Times New Roman" w:cstheme="minorHAnsi"/>
          <w:i/>
          <w:u w:val="single"/>
        </w:rPr>
        <w:t>(zaznaczyć właściwe)</w:t>
      </w:r>
    </w:p>
    <w:p w14:paraId="23DB9C83" w14:textId="4C6D401E" w:rsidR="00675263" w:rsidRPr="00A07E30" w:rsidRDefault="00000000" w:rsidP="00675263">
      <w:pPr>
        <w:spacing w:after="0" w:line="300" w:lineRule="auto"/>
        <w:jc w:val="both"/>
        <w:rPr>
          <w:rFonts w:eastAsia="Times New Roman" w:cstheme="minorHAnsi"/>
        </w:rPr>
      </w:pPr>
      <w:sdt>
        <w:sdtPr>
          <w:rPr>
            <w:rFonts w:eastAsia="Times New Roman" w:cstheme="minorHAnsi"/>
            <w:lang w:eastAsia="pl-PL"/>
          </w:rPr>
          <w:id w:val="-1103953110"/>
          <w14:checkbox>
            <w14:checked w14:val="0"/>
            <w14:checkedState w14:val="2612" w14:font="MS Gothic"/>
            <w14:uncheckedState w14:val="2610" w14:font="MS Gothic"/>
          </w14:checkbox>
        </w:sdtPr>
        <w:sdtContent>
          <w:r w:rsidR="00675263" w:rsidRPr="00A07E30">
            <w:rPr>
              <w:rFonts w:ascii="Segoe UI Symbol" w:eastAsia="MS Gothic" w:hAnsi="Segoe UI Symbol" w:cs="Segoe UI Symbol"/>
              <w:lang w:eastAsia="pl-PL"/>
            </w:rPr>
            <w:t>☐</w:t>
          </w:r>
        </w:sdtContent>
      </w:sdt>
      <w:r w:rsidR="00675263" w:rsidRPr="00A07E30">
        <w:rPr>
          <w:rFonts w:eastAsia="Times New Roman" w:cstheme="minorHAnsi"/>
        </w:rPr>
        <w:t xml:space="preserve"> mikro przedsiębiorstwem</w:t>
      </w:r>
      <w:r w:rsidR="00675263" w:rsidRPr="00A07E30">
        <w:rPr>
          <w:rFonts w:eastAsia="Times New Roman" w:cstheme="minorHAnsi"/>
          <w:vertAlign w:val="superscript"/>
        </w:rPr>
        <w:footnoteReference w:id="2"/>
      </w:r>
    </w:p>
    <w:p w14:paraId="3B101838" w14:textId="77777777" w:rsidR="00675263" w:rsidRPr="00A07E30" w:rsidRDefault="00000000" w:rsidP="00675263">
      <w:pPr>
        <w:spacing w:after="0" w:line="300" w:lineRule="auto"/>
        <w:jc w:val="both"/>
        <w:rPr>
          <w:rFonts w:eastAsia="Times New Roman" w:cstheme="minorHAnsi"/>
        </w:rPr>
      </w:pPr>
      <w:sdt>
        <w:sdtPr>
          <w:rPr>
            <w:rFonts w:eastAsia="Times New Roman" w:cstheme="minorHAnsi"/>
            <w:lang w:eastAsia="pl-PL"/>
          </w:rPr>
          <w:id w:val="1808969272"/>
          <w14:checkbox>
            <w14:checked w14:val="0"/>
            <w14:checkedState w14:val="2612" w14:font="MS Gothic"/>
            <w14:uncheckedState w14:val="2610" w14:font="MS Gothic"/>
          </w14:checkbox>
        </w:sdtPr>
        <w:sdtContent>
          <w:r w:rsidR="00675263" w:rsidRPr="00A07E30">
            <w:rPr>
              <w:rFonts w:ascii="Segoe UI Symbol" w:eastAsia="MS Gothic" w:hAnsi="Segoe UI Symbol" w:cs="Segoe UI Symbol"/>
              <w:lang w:eastAsia="pl-PL"/>
            </w:rPr>
            <w:t>☐</w:t>
          </w:r>
        </w:sdtContent>
      </w:sdt>
      <w:r w:rsidR="00675263" w:rsidRPr="00A07E30">
        <w:rPr>
          <w:rFonts w:eastAsia="Times New Roman" w:cstheme="minorHAnsi"/>
        </w:rPr>
        <w:t xml:space="preserve"> małym przedsiębiorstwem</w:t>
      </w:r>
    </w:p>
    <w:p w14:paraId="737DF2E2" w14:textId="6F2A5F92" w:rsidR="00675263" w:rsidRPr="00A07E30" w:rsidRDefault="00000000" w:rsidP="00675263">
      <w:pPr>
        <w:spacing w:after="0" w:line="300" w:lineRule="auto"/>
        <w:jc w:val="both"/>
        <w:rPr>
          <w:rFonts w:eastAsia="Times New Roman" w:cstheme="minorHAnsi"/>
        </w:rPr>
      </w:pPr>
      <w:sdt>
        <w:sdtPr>
          <w:rPr>
            <w:rFonts w:eastAsia="Times New Roman" w:cstheme="minorHAnsi"/>
            <w:lang w:eastAsia="pl-PL"/>
          </w:rPr>
          <w:id w:val="-5528859"/>
          <w14:checkbox>
            <w14:checked w14:val="0"/>
            <w14:checkedState w14:val="2612" w14:font="MS Gothic"/>
            <w14:uncheckedState w14:val="2610" w14:font="MS Gothic"/>
          </w14:checkbox>
        </w:sdtPr>
        <w:sdtContent>
          <w:r w:rsidR="002A34EF" w:rsidRPr="00A07E30">
            <w:rPr>
              <w:rFonts w:ascii="Segoe UI Symbol" w:eastAsia="MS Gothic" w:hAnsi="Segoe UI Symbol" w:cs="Segoe UI Symbol"/>
              <w:lang w:eastAsia="pl-PL"/>
            </w:rPr>
            <w:t>☐</w:t>
          </w:r>
        </w:sdtContent>
      </w:sdt>
      <w:r w:rsidR="00675263" w:rsidRPr="00A07E30">
        <w:rPr>
          <w:rFonts w:eastAsia="Times New Roman" w:cstheme="minorHAnsi"/>
        </w:rPr>
        <w:t xml:space="preserve"> średnim przedsiębiorstwem</w:t>
      </w:r>
    </w:p>
    <w:p w14:paraId="41DBC070" w14:textId="12588843" w:rsidR="00675263" w:rsidRPr="00A07E30" w:rsidRDefault="00000000" w:rsidP="00675263">
      <w:pPr>
        <w:spacing w:after="0" w:line="300" w:lineRule="auto"/>
        <w:jc w:val="both"/>
        <w:rPr>
          <w:rFonts w:eastAsia="Times New Roman" w:cstheme="minorHAnsi"/>
        </w:rPr>
      </w:pPr>
      <w:sdt>
        <w:sdtPr>
          <w:rPr>
            <w:rFonts w:eastAsia="Times New Roman" w:cstheme="minorHAnsi"/>
            <w:lang w:eastAsia="pl-PL"/>
          </w:rPr>
          <w:id w:val="1225949548"/>
          <w14:checkbox>
            <w14:checked w14:val="0"/>
            <w14:checkedState w14:val="2612" w14:font="MS Gothic"/>
            <w14:uncheckedState w14:val="2610" w14:font="MS Gothic"/>
          </w14:checkbox>
        </w:sdtPr>
        <w:sdtContent>
          <w:r w:rsidR="00AA4730" w:rsidRPr="00A07E30">
            <w:rPr>
              <w:rFonts w:ascii="Segoe UI Symbol" w:eastAsia="MS Gothic" w:hAnsi="Segoe UI Symbol" w:cs="Segoe UI Symbol"/>
              <w:lang w:eastAsia="pl-PL"/>
            </w:rPr>
            <w:t>☐</w:t>
          </w:r>
        </w:sdtContent>
      </w:sdt>
      <w:r w:rsidR="00675263" w:rsidRPr="00A07E30">
        <w:rPr>
          <w:rFonts w:eastAsia="Times New Roman" w:cstheme="minorHAnsi"/>
        </w:rPr>
        <w:t xml:space="preserve"> osobą fizyczną nieprowadząca działalności</w:t>
      </w:r>
    </w:p>
    <w:p w14:paraId="267257BD" w14:textId="2C496D53" w:rsidR="00675263" w:rsidRPr="00A07E30" w:rsidRDefault="00000000" w:rsidP="00675263">
      <w:pPr>
        <w:spacing w:after="0" w:line="300" w:lineRule="auto"/>
        <w:jc w:val="both"/>
        <w:rPr>
          <w:rFonts w:eastAsia="Times New Roman" w:cstheme="minorHAnsi"/>
        </w:rPr>
      </w:pPr>
      <w:sdt>
        <w:sdtPr>
          <w:rPr>
            <w:rFonts w:eastAsia="Times New Roman" w:cstheme="minorHAnsi"/>
            <w:lang w:eastAsia="pl-PL"/>
          </w:rPr>
          <w:id w:val="1634979438"/>
          <w14:checkbox>
            <w14:checked w14:val="0"/>
            <w14:checkedState w14:val="2612" w14:font="MS Gothic"/>
            <w14:uncheckedState w14:val="2610" w14:font="MS Gothic"/>
          </w14:checkbox>
        </w:sdtPr>
        <w:sdtContent>
          <w:r w:rsidR="00675263" w:rsidRPr="00A07E30">
            <w:rPr>
              <w:rFonts w:ascii="Segoe UI Symbol" w:eastAsia="MS Gothic" w:hAnsi="Segoe UI Symbol" w:cs="Segoe UI Symbol"/>
              <w:lang w:eastAsia="pl-PL"/>
            </w:rPr>
            <w:t>☐</w:t>
          </w:r>
        </w:sdtContent>
      </w:sdt>
      <w:r w:rsidR="00675263" w:rsidRPr="00A07E30">
        <w:rPr>
          <w:rFonts w:eastAsia="Times New Roman" w:cstheme="minorHAnsi"/>
        </w:rPr>
        <w:t xml:space="preserve"> </w:t>
      </w:r>
      <w:r w:rsidR="004A20EC" w:rsidRPr="00A07E30">
        <w:rPr>
          <w:rFonts w:eastAsia="Times New Roman" w:cstheme="minorHAnsi"/>
        </w:rPr>
        <w:t xml:space="preserve">osobą prowadzącą </w:t>
      </w:r>
      <w:r w:rsidR="00675263" w:rsidRPr="00A07E30">
        <w:rPr>
          <w:rFonts w:eastAsia="Times New Roman" w:cstheme="minorHAnsi"/>
        </w:rPr>
        <w:t>jednoosobową działalnoś</w:t>
      </w:r>
      <w:r w:rsidR="004A20EC" w:rsidRPr="00A07E30">
        <w:rPr>
          <w:rFonts w:eastAsia="Times New Roman" w:cstheme="minorHAnsi"/>
        </w:rPr>
        <w:t>ć</w:t>
      </w:r>
      <w:r w:rsidR="00675263" w:rsidRPr="00A07E30">
        <w:rPr>
          <w:rFonts w:eastAsia="Times New Roman" w:cstheme="minorHAnsi"/>
        </w:rPr>
        <w:t xml:space="preserve"> gospodarczą</w:t>
      </w:r>
    </w:p>
    <w:p w14:paraId="0B9CB957" w14:textId="1CD9EB37" w:rsidR="00675263" w:rsidRPr="00A07E30" w:rsidRDefault="00000000" w:rsidP="00675263">
      <w:pPr>
        <w:spacing w:after="0" w:line="300" w:lineRule="auto"/>
        <w:jc w:val="both"/>
        <w:rPr>
          <w:rFonts w:eastAsia="Times New Roman" w:cstheme="minorHAnsi"/>
        </w:rPr>
      </w:pPr>
      <w:sdt>
        <w:sdtPr>
          <w:rPr>
            <w:rFonts w:eastAsia="Times New Roman" w:cstheme="minorHAnsi"/>
            <w:lang w:eastAsia="pl-PL"/>
          </w:rPr>
          <w:id w:val="1511340360"/>
          <w14:checkbox>
            <w14:checked w14:val="0"/>
            <w14:checkedState w14:val="2612" w14:font="MS Gothic"/>
            <w14:uncheckedState w14:val="2610" w14:font="MS Gothic"/>
          </w14:checkbox>
        </w:sdtPr>
        <w:sdtContent>
          <w:r w:rsidR="00675263" w:rsidRPr="00A07E30">
            <w:rPr>
              <w:rFonts w:ascii="Segoe UI Symbol" w:eastAsia="MS Gothic" w:hAnsi="Segoe UI Symbol" w:cs="Segoe UI Symbol"/>
              <w:lang w:eastAsia="pl-PL"/>
            </w:rPr>
            <w:t>☐</w:t>
          </w:r>
        </w:sdtContent>
      </w:sdt>
      <w:r w:rsidR="00675263" w:rsidRPr="00A07E30">
        <w:rPr>
          <w:rFonts w:eastAsia="Times New Roman" w:cstheme="minorHAnsi"/>
        </w:rPr>
        <w:t xml:space="preserve"> inny (proszę wpisać) …......................................................................................................................................</w:t>
      </w:r>
    </w:p>
    <w:p w14:paraId="481D2BDF" w14:textId="36C78AD6" w:rsidR="00B0646C" w:rsidRPr="00A07E30" w:rsidRDefault="00B0646C" w:rsidP="00B0646C">
      <w:pPr>
        <w:spacing w:after="0" w:line="300" w:lineRule="auto"/>
        <w:jc w:val="both"/>
        <w:rPr>
          <w:rFonts w:eastAsia="Times New Roman" w:cstheme="minorHAnsi"/>
          <w:b/>
        </w:rPr>
      </w:pPr>
      <w:r w:rsidRPr="00A07E30">
        <w:rPr>
          <w:rFonts w:eastAsia="Times New Roman" w:cstheme="minorHAnsi"/>
          <w:b/>
        </w:rPr>
        <w:t xml:space="preserve">Wykonawca </w:t>
      </w:r>
      <w:sdt>
        <w:sdtPr>
          <w:rPr>
            <w:rFonts w:eastAsia="Times New Roman" w:cstheme="minorHAnsi"/>
            <w:lang w:eastAsia="pl-PL"/>
          </w:rPr>
          <w:id w:val="-167719969"/>
          <w14:checkbox>
            <w14:checked w14:val="0"/>
            <w14:checkedState w14:val="2612" w14:font="MS Gothic"/>
            <w14:uncheckedState w14:val="2610" w14:font="MS Gothic"/>
          </w14:checkbox>
        </w:sdtPr>
        <w:sdtContent>
          <w:r w:rsidRPr="00A07E30">
            <w:rPr>
              <w:rFonts w:ascii="Segoe UI Symbol" w:eastAsia="Times New Roman" w:hAnsi="Segoe UI Symbol" w:cs="Segoe UI Symbol"/>
              <w:lang w:eastAsia="pl-PL"/>
            </w:rPr>
            <w:t>☐</w:t>
          </w:r>
        </w:sdtContent>
      </w:sdt>
      <w:r w:rsidRPr="00A07E30">
        <w:rPr>
          <w:rFonts w:eastAsia="Times New Roman" w:cstheme="minorHAnsi"/>
        </w:rPr>
        <w:t xml:space="preserve"> JEST </w:t>
      </w:r>
      <w:sdt>
        <w:sdtPr>
          <w:rPr>
            <w:rFonts w:eastAsia="Times New Roman" w:cstheme="minorHAnsi"/>
            <w:lang w:eastAsia="pl-PL"/>
          </w:rPr>
          <w:id w:val="-2008047558"/>
          <w14:checkbox>
            <w14:checked w14:val="0"/>
            <w14:checkedState w14:val="2612" w14:font="MS Gothic"/>
            <w14:uncheckedState w14:val="2610" w14:font="MS Gothic"/>
          </w14:checkbox>
        </w:sdtPr>
        <w:sdtContent>
          <w:r w:rsidRPr="00A07E30">
            <w:rPr>
              <w:rFonts w:ascii="Segoe UI Symbol" w:eastAsia="MS Gothic" w:hAnsi="Segoe UI Symbol" w:cs="Segoe UI Symbol"/>
              <w:lang w:eastAsia="pl-PL"/>
            </w:rPr>
            <w:t>☐</w:t>
          </w:r>
        </w:sdtContent>
      </w:sdt>
      <w:r w:rsidRPr="00A07E30">
        <w:rPr>
          <w:rFonts w:eastAsia="Times New Roman" w:cstheme="minorHAnsi"/>
        </w:rPr>
        <w:t xml:space="preserve"> NIE JEST</w:t>
      </w:r>
      <w:r w:rsidRPr="00A07E30">
        <w:rPr>
          <w:rFonts w:eastAsia="Times New Roman" w:cstheme="minorHAnsi"/>
          <w:b/>
        </w:rPr>
        <w:t xml:space="preserve"> </w:t>
      </w:r>
      <w:r w:rsidRPr="00A07E30">
        <w:rPr>
          <w:rFonts w:eastAsia="Times New Roman" w:cstheme="minorHAnsi"/>
          <w:i/>
          <w:u w:val="single"/>
        </w:rPr>
        <w:t>(zaznaczyć właściwe</w:t>
      </w:r>
      <w:r w:rsidRPr="00A07E30">
        <w:rPr>
          <w:rFonts w:eastAsia="Times New Roman" w:cstheme="minorHAnsi"/>
          <w:i/>
        </w:rPr>
        <w:t xml:space="preserve">) </w:t>
      </w:r>
      <w:r w:rsidRPr="00A07E30">
        <w:rPr>
          <w:rFonts w:eastAsia="Times New Roman" w:cstheme="minorHAnsi"/>
          <w:b/>
        </w:rPr>
        <w:t>dużym przedsiębiorcą</w:t>
      </w:r>
      <w:r w:rsidRPr="00A07E30">
        <w:rPr>
          <w:rFonts w:eastAsia="Times New Roman" w:cstheme="minorHAnsi"/>
        </w:rPr>
        <w:t xml:space="preserve"> w rozumieniu art. 4 pkt 6  </w:t>
      </w:r>
      <w:r w:rsidRPr="00A07E30">
        <w:rPr>
          <w:rFonts w:eastAsia="Times New Roman" w:cstheme="minorHAnsi"/>
          <w:lang w:eastAsia="pl-PL"/>
        </w:rPr>
        <w:t>ustawy o przeciwdziałaniu nadmiernym opóźnieniom w transakcjach handlowych</w:t>
      </w:r>
      <w:r w:rsidRPr="00A07E30">
        <w:rPr>
          <w:rFonts w:eastAsia="Times New Roman" w:cstheme="minorHAnsi"/>
          <w:b/>
        </w:rPr>
        <w:t>.</w:t>
      </w:r>
    </w:p>
    <w:p w14:paraId="0F5AB510" w14:textId="77777777" w:rsidR="00D00037" w:rsidRPr="00A07E30" w:rsidRDefault="00D00037" w:rsidP="00D00037">
      <w:pPr>
        <w:spacing w:after="0" w:line="300" w:lineRule="auto"/>
        <w:jc w:val="both"/>
        <w:rPr>
          <w:rFonts w:eastAsia="Times New Roman" w:cstheme="minorHAnsi"/>
          <w:b/>
        </w:rPr>
      </w:pPr>
      <w:r w:rsidRPr="00A07E30">
        <w:rPr>
          <w:rFonts w:eastAsia="Times New Roman" w:cstheme="minorHAnsi"/>
          <w:b/>
        </w:rPr>
        <w:t xml:space="preserve">Osoba do kontaktu </w:t>
      </w:r>
      <w:r w:rsidRPr="00A07E30">
        <w:rPr>
          <w:rFonts w:eastAsia="Times New Roman" w:cstheme="minorHAnsi"/>
        </w:rPr>
        <w:t>…...........................................................................................................................................</w:t>
      </w:r>
    </w:p>
    <w:p w14:paraId="25E0D785" w14:textId="77777777" w:rsidR="00D00037" w:rsidRPr="00A07E30" w:rsidRDefault="00D00037" w:rsidP="00D00037">
      <w:pPr>
        <w:spacing w:after="0" w:line="300" w:lineRule="auto"/>
        <w:jc w:val="both"/>
        <w:rPr>
          <w:rFonts w:eastAsia="Times New Roman" w:cstheme="minorHAnsi"/>
        </w:rPr>
      </w:pPr>
      <w:r w:rsidRPr="00A07E30">
        <w:rPr>
          <w:rFonts w:eastAsia="Times New Roman" w:cstheme="minorHAnsi"/>
          <w:b/>
        </w:rPr>
        <w:t>Nr telefonu</w:t>
      </w:r>
      <w:r w:rsidRPr="00A07E30">
        <w:rPr>
          <w:rFonts w:eastAsia="Times New Roman" w:cstheme="minorHAnsi"/>
        </w:rPr>
        <w:t xml:space="preserve"> …........................................................................................................................................................</w:t>
      </w:r>
    </w:p>
    <w:p w14:paraId="3DB8BF57" w14:textId="77777777" w:rsidR="00D00037" w:rsidRPr="00A07E30" w:rsidRDefault="00D00037" w:rsidP="00D00037">
      <w:pPr>
        <w:spacing w:after="0" w:line="300" w:lineRule="auto"/>
        <w:jc w:val="both"/>
        <w:rPr>
          <w:rFonts w:eastAsia="Times New Roman" w:cstheme="minorHAnsi"/>
        </w:rPr>
      </w:pPr>
      <w:r w:rsidRPr="00A07E30">
        <w:rPr>
          <w:rFonts w:eastAsia="Times New Roman" w:cstheme="minorHAnsi"/>
          <w:b/>
        </w:rPr>
        <w:t>Adres poczty elektronicznej</w:t>
      </w:r>
      <w:r w:rsidRPr="00A07E30">
        <w:rPr>
          <w:rFonts w:eastAsia="Times New Roman" w:cstheme="minorHAnsi"/>
        </w:rPr>
        <w:t xml:space="preserve"> …............................................................................................................................</w:t>
      </w:r>
    </w:p>
    <w:p w14:paraId="47F3BF6A" w14:textId="76DD5CF9" w:rsidR="00397C9A" w:rsidRPr="00154BEC" w:rsidRDefault="00D00037" w:rsidP="00154BEC">
      <w:pPr>
        <w:spacing w:after="0" w:line="300" w:lineRule="auto"/>
        <w:jc w:val="both"/>
        <w:rPr>
          <w:rFonts w:eastAsia="Times New Roman" w:cstheme="minorHAnsi"/>
        </w:rPr>
      </w:pPr>
      <w:r w:rsidRPr="00A07E30">
        <w:rPr>
          <w:rFonts w:eastAsia="Times New Roman" w:cstheme="minorHAnsi"/>
        </w:rPr>
        <w:t>Adres do korespondencji z Zamawiającym (jeżeli inny niż podany wyżej) ……..................................................</w:t>
      </w:r>
    </w:p>
    <w:p w14:paraId="405B97D8" w14:textId="733B608C" w:rsidR="00D00037" w:rsidRPr="00A07E30" w:rsidRDefault="00D00037" w:rsidP="00D00037">
      <w:pPr>
        <w:spacing w:after="0" w:line="300" w:lineRule="auto"/>
        <w:jc w:val="center"/>
        <w:rPr>
          <w:rFonts w:eastAsia="Times New Roman" w:cstheme="minorHAnsi"/>
          <w:i/>
          <w:sz w:val="20"/>
          <w:szCs w:val="20"/>
        </w:rPr>
      </w:pPr>
      <w:r w:rsidRPr="00A07E30">
        <w:rPr>
          <w:rFonts w:eastAsia="Times New Roman" w:cstheme="minorHAnsi"/>
          <w:i/>
          <w:sz w:val="20"/>
          <w:szCs w:val="20"/>
        </w:rPr>
        <w:t>(UWAGA-w przypadku oferty wspólnej należy podać dane dotyczące Pełnomocnika Wykonawcy)</w:t>
      </w:r>
    </w:p>
    <w:p w14:paraId="14DD1DCD" w14:textId="77777777" w:rsidR="00D00037" w:rsidRPr="00A07E30" w:rsidRDefault="00D00037" w:rsidP="00D00037">
      <w:pPr>
        <w:spacing w:after="0" w:line="300" w:lineRule="auto"/>
        <w:jc w:val="both"/>
        <w:rPr>
          <w:rFonts w:eastAsia="Times New Roman" w:cstheme="minorHAnsi"/>
          <w:lang w:eastAsia="pl-PL"/>
        </w:rPr>
      </w:pPr>
    </w:p>
    <w:p w14:paraId="01CCFD45" w14:textId="45DD0552" w:rsidR="00D00037" w:rsidRDefault="00D00037" w:rsidP="00D00037">
      <w:pPr>
        <w:spacing w:after="0" w:line="300" w:lineRule="auto"/>
        <w:ind w:left="142" w:hanging="142"/>
        <w:jc w:val="center"/>
        <w:rPr>
          <w:rFonts w:eastAsia="Times New Roman" w:cstheme="minorHAnsi"/>
        </w:rPr>
      </w:pPr>
      <w:r w:rsidRPr="00A07E30">
        <w:rPr>
          <w:rFonts w:eastAsia="Times New Roman" w:cstheme="minorHAnsi"/>
        </w:rPr>
        <w:lastRenderedPageBreak/>
        <w:t>W odpowiedzi na ogłoszenie o zamówieniu publicznym na:</w:t>
      </w:r>
    </w:p>
    <w:p w14:paraId="4B21E33F" w14:textId="77777777" w:rsidR="00D0248C" w:rsidRPr="00A07E30" w:rsidRDefault="00D0248C" w:rsidP="00D00037">
      <w:pPr>
        <w:spacing w:after="0" w:line="300" w:lineRule="auto"/>
        <w:ind w:left="142" w:hanging="142"/>
        <w:jc w:val="center"/>
        <w:rPr>
          <w:rFonts w:eastAsia="Times New Roman" w:cstheme="minorHAnsi"/>
        </w:rPr>
      </w:pPr>
    </w:p>
    <w:p w14:paraId="301CF198" w14:textId="46AFA8D8" w:rsidR="00D00037" w:rsidRPr="00154BEC" w:rsidRDefault="00D00037" w:rsidP="00154BEC">
      <w:pPr>
        <w:spacing w:after="0" w:line="300" w:lineRule="auto"/>
        <w:ind w:left="142" w:hanging="142"/>
        <w:jc w:val="center"/>
        <w:rPr>
          <w:rFonts w:eastAsia="Times New Roman" w:cstheme="minorHAnsi"/>
          <w:b/>
          <w:color w:val="000000" w:themeColor="text1"/>
          <w:sz w:val="24"/>
          <w:szCs w:val="24"/>
        </w:rPr>
      </w:pPr>
      <w:r w:rsidRPr="00154BEC">
        <w:rPr>
          <w:rFonts w:eastAsia="Times New Roman" w:cstheme="minorHAnsi"/>
          <w:b/>
          <w:color w:val="000000" w:themeColor="text1"/>
          <w:sz w:val="24"/>
          <w:szCs w:val="24"/>
        </w:rPr>
        <w:t>„</w:t>
      </w:r>
      <w:r w:rsidR="00154BEC" w:rsidRPr="00154BEC">
        <w:rPr>
          <w:rFonts w:eastAsia="Times New Roman" w:cstheme="minorHAnsi"/>
          <w:b/>
          <w:color w:val="000000" w:themeColor="text1"/>
          <w:sz w:val="24"/>
          <w:szCs w:val="24"/>
        </w:rPr>
        <w:t>Przeprowadzenie szkoleń pracowników w zakresie  podnoszenia kompetencji miękkich, dydaktycznych oraz zarządczych</w:t>
      </w:r>
      <w:r w:rsidRPr="00154BEC">
        <w:rPr>
          <w:rFonts w:eastAsia="Times New Roman" w:cstheme="minorHAnsi"/>
          <w:b/>
          <w:i/>
          <w:color w:val="000000" w:themeColor="text1"/>
          <w:sz w:val="24"/>
          <w:szCs w:val="24"/>
          <w:lang w:eastAsia="pl-PL"/>
        </w:rPr>
        <w:t>”</w:t>
      </w:r>
    </w:p>
    <w:p w14:paraId="616D3088" w14:textId="16C6BFB2" w:rsidR="00D00037" w:rsidRPr="005576A9" w:rsidRDefault="00D00037" w:rsidP="00D00037">
      <w:pPr>
        <w:spacing w:after="0" w:line="300" w:lineRule="auto"/>
        <w:jc w:val="center"/>
        <w:rPr>
          <w:rFonts w:eastAsia="Times New Roman" w:cstheme="minorHAnsi"/>
          <w:lang w:eastAsia="pl-PL"/>
        </w:rPr>
      </w:pPr>
      <w:r w:rsidRPr="005576A9">
        <w:rPr>
          <w:rFonts w:eastAsia="Times New Roman" w:cstheme="minorHAnsi"/>
          <w:lang w:eastAsia="pl-PL"/>
        </w:rPr>
        <w:t>(</w:t>
      </w:r>
      <w:r w:rsidR="00166261" w:rsidRPr="005576A9">
        <w:rPr>
          <w:rFonts w:eastAsia="Times New Roman" w:cstheme="minorHAnsi"/>
          <w:lang w:eastAsia="pl-PL"/>
        </w:rPr>
        <w:t>RZP</w:t>
      </w:r>
      <w:r w:rsidRPr="005576A9">
        <w:rPr>
          <w:rFonts w:eastAsia="Times New Roman" w:cstheme="minorHAnsi"/>
          <w:lang w:eastAsia="pl-PL"/>
        </w:rPr>
        <w:t>.243.</w:t>
      </w:r>
      <w:r w:rsidR="005576A9" w:rsidRPr="005576A9">
        <w:rPr>
          <w:rFonts w:eastAsia="Times New Roman" w:cstheme="minorHAnsi"/>
          <w:lang w:eastAsia="pl-PL"/>
        </w:rPr>
        <w:t>5</w:t>
      </w:r>
      <w:r w:rsidRPr="005576A9">
        <w:rPr>
          <w:rFonts w:eastAsia="Times New Roman" w:cstheme="minorHAnsi"/>
          <w:lang w:eastAsia="pl-PL"/>
        </w:rPr>
        <w:t>.</w:t>
      </w:r>
      <w:r w:rsidR="005151FC" w:rsidRPr="005576A9">
        <w:rPr>
          <w:rFonts w:eastAsia="Times New Roman" w:cstheme="minorHAnsi"/>
          <w:lang w:eastAsia="pl-PL"/>
        </w:rPr>
        <w:t>202</w:t>
      </w:r>
      <w:r w:rsidR="00154BEC" w:rsidRPr="005576A9">
        <w:rPr>
          <w:rFonts w:eastAsia="Times New Roman" w:cstheme="minorHAnsi"/>
          <w:lang w:eastAsia="pl-PL"/>
        </w:rPr>
        <w:t>3</w:t>
      </w:r>
      <w:r w:rsidRPr="005576A9">
        <w:rPr>
          <w:rFonts w:eastAsia="Times New Roman" w:cstheme="minorHAnsi"/>
          <w:lang w:eastAsia="pl-PL"/>
        </w:rPr>
        <w:t>)</w:t>
      </w:r>
    </w:p>
    <w:p w14:paraId="34EBB9DB" w14:textId="77777777" w:rsidR="00D00037" w:rsidRPr="00A07E30" w:rsidRDefault="00D00037" w:rsidP="00D00037">
      <w:pPr>
        <w:spacing w:after="0" w:line="300" w:lineRule="auto"/>
        <w:jc w:val="both"/>
        <w:rPr>
          <w:rFonts w:eastAsia="Times New Roman" w:cstheme="minorHAnsi"/>
          <w:lang w:eastAsia="pl-PL"/>
        </w:rPr>
      </w:pPr>
    </w:p>
    <w:p w14:paraId="5245E857" w14:textId="77777777" w:rsidR="00D00037" w:rsidRPr="00A07E30" w:rsidRDefault="00D00037" w:rsidP="00D00037">
      <w:pPr>
        <w:spacing w:after="0" w:line="300" w:lineRule="auto"/>
        <w:ind w:left="142" w:hanging="142"/>
        <w:jc w:val="center"/>
        <w:rPr>
          <w:rFonts w:eastAsia="Times New Roman" w:cstheme="minorHAnsi"/>
          <w:b/>
        </w:rPr>
      </w:pPr>
      <w:r w:rsidRPr="00A07E30">
        <w:rPr>
          <w:rFonts w:eastAsia="Times New Roman" w:cstheme="minorHAnsi"/>
          <w:b/>
        </w:rPr>
        <w:t>SKŁADAMY OFERTĘ</w:t>
      </w:r>
    </w:p>
    <w:p w14:paraId="5EEF2D04" w14:textId="15BE63FF" w:rsidR="00D00037" w:rsidRPr="00A07E30" w:rsidRDefault="00D00037" w:rsidP="00D00037">
      <w:pPr>
        <w:spacing w:after="0" w:line="300" w:lineRule="auto"/>
        <w:jc w:val="center"/>
        <w:rPr>
          <w:rFonts w:eastAsia="Times New Roman" w:cstheme="minorHAnsi"/>
        </w:rPr>
      </w:pPr>
      <w:r w:rsidRPr="00A07E30">
        <w:rPr>
          <w:rFonts w:eastAsia="Times New Roman" w:cstheme="minorHAnsi"/>
        </w:rPr>
        <w:t>na wykonanie przedmiotu zamówienia w zakresie określonym w specyfikacji warunków zamówienia na następujących warunkach:</w:t>
      </w:r>
    </w:p>
    <w:p w14:paraId="189EE35F" w14:textId="77777777" w:rsidR="00D00037" w:rsidRPr="00A07E30" w:rsidRDefault="00D00037" w:rsidP="00D00037">
      <w:pPr>
        <w:spacing w:after="0" w:line="300" w:lineRule="auto"/>
        <w:jc w:val="both"/>
        <w:rPr>
          <w:rFonts w:eastAsia="Times New Roman" w:cstheme="minorHAnsi"/>
          <w:color w:val="FF0000"/>
          <w:lang w:eastAsia="pl-PL"/>
        </w:rPr>
      </w:pPr>
    </w:p>
    <w:p w14:paraId="1E6215F0" w14:textId="2AE0D74F" w:rsidR="00154BEC" w:rsidRDefault="00656514" w:rsidP="0003376A">
      <w:pPr>
        <w:shd w:val="clear" w:color="auto" w:fill="D9D9D9" w:themeFill="background1" w:themeFillShade="D9"/>
        <w:spacing w:after="0" w:line="300" w:lineRule="auto"/>
        <w:jc w:val="both"/>
        <w:rPr>
          <w:rFonts w:eastAsia="Times New Roman" w:cstheme="minorHAnsi"/>
          <w:b/>
          <w:color w:val="000000" w:themeColor="text1"/>
          <w:u w:val="single"/>
          <w:lang w:eastAsia="pl-PL"/>
        </w:rPr>
      </w:pPr>
      <w:r w:rsidRPr="00BA28B7">
        <w:rPr>
          <w:rFonts w:eastAsia="Times New Roman" w:cstheme="minorHAnsi"/>
          <w:b/>
          <w:color w:val="000000" w:themeColor="text1"/>
          <w:u w:val="single"/>
          <w:lang w:eastAsia="pl-PL"/>
        </w:rPr>
        <w:t>Część</w:t>
      </w:r>
      <w:r w:rsidR="00D00037" w:rsidRPr="00BA28B7">
        <w:rPr>
          <w:rFonts w:eastAsia="Times New Roman" w:cstheme="minorHAnsi"/>
          <w:b/>
          <w:color w:val="000000" w:themeColor="text1"/>
          <w:u w:val="single"/>
          <w:lang w:eastAsia="pl-PL"/>
        </w:rPr>
        <w:t xml:space="preserve"> nr 1</w:t>
      </w:r>
      <w:r w:rsidR="0003376A">
        <w:rPr>
          <w:rFonts w:eastAsia="Times New Roman" w:cstheme="minorHAnsi"/>
          <w:b/>
          <w:color w:val="000000" w:themeColor="text1"/>
          <w:u w:val="single"/>
          <w:lang w:eastAsia="pl-PL"/>
        </w:rPr>
        <w:t>:</w:t>
      </w:r>
    </w:p>
    <w:p w14:paraId="0EB0CA0B" w14:textId="21320A0A" w:rsidR="00D0248C" w:rsidRPr="00D0248C" w:rsidRDefault="00D0248C">
      <w:pPr>
        <w:pStyle w:val="Akapitzlist"/>
        <w:numPr>
          <w:ilvl w:val="0"/>
          <w:numId w:val="52"/>
        </w:numPr>
        <w:spacing w:line="300" w:lineRule="auto"/>
        <w:ind w:left="284"/>
        <w:jc w:val="both"/>
        <w:rPr>
          <w:rFonts w:eastAsia="Times New Roman" w:cstheme="minorHAnsi"/>
          <w:lang w:eastAsia="pl-PL"/>
        </w:rPr>
      </w:pPr>
      <w:r w:rsidRPr="00DB470D">
        <w:rPr>
          <w:rFonts w:eastAsia="Times New Roman" w:cstheme="minorHAnsi"/>
          <w:lang w:eastAsia="pl-PL"/>
        </w:rPr>
        <w:t>Oferujemy wykonanie przedmiotu zamówienia zgodnie z wymaganiami określonymi w SWZ:</w:t>
      </w:r>
    </w:p>
    <w:tbl>
      <w:tblPr>
        <w:tblStyle w:val="Tabela-Siatka"/>
        <w:tblW w:w="0" w:type="auto"/>
        <w:tblLook w:val="04A0" w:firstRow="1" w:lastRow="0" w:firstColumn="1" w:lastColumn="0" w:noHBand="0" w:noVBand="1"/>
      </w:tblPr>
      <w:tblGrid>
        <w:gridCol w:w="587"/>
        <w:gridCol w:w="6711"/>
        <w:gridCol w:w="2444"/>
      </w:tblGrid>
      <w:tr w:rsidR="00BA28B7" w14:paraId="302A0B6C" w14:textId="77777777" w:rsidTr="003B752C">
        <w:tc>
          <w:tcPr>
            <w:tcW w:w="599" w:type="dxa"/>
          </w:tcPr>
          <w:p w14:paraId="4CA1D6DE" w14:textId="398B0A2F" w:rsidR="00BA28B7" w:rsidRPr="00BA28B7" w:rsidRDefault="00BA28B7" w:rsidP="00D00037">
            <w:pPr>
              <w:spacing w:line="300" w:lineRule="auto"/>
              <w:jc w:val="both"/>
              <w:rPr>
                <w:rFonts w:asciiTheme="minorHAnsi" w:hAnsiTheme="minorHAnsi" w:cstheme="minorHAnsi"/>
                <w:b/>
                <w:bCs/>
                <w:color w:val="000000" w:themeColor="text1"/>
              </w:rPr>
            </w:pPr>
            <w:r w:rsidRPr="00BA28B7">
              <w:rPr>
                <w:rFonts w:asciiTheme="minorHAnsi" w:hAnsiTheme="minorHAnsi" w:cstheme="minorHAnsi"/>
                <w:b/>
                <w:bCs/>
                <w:color w:val="000000" w:themeColor="text1"/>
              </w:rPr>
              <w:t>Lp.</w:t>
            </w:r>
          </w:p>
        </w:tc>
        <w:tc>
          <w:tcPr>
            <w:tcW w:w="7209" w:type="dxa"/>
          </w:tcPr>
          <w:p w14:paraId="77BCE27B" w14:textId="1FB662F9" w:rsidR="00BA28B7" w:rsidRPr="00F01DE9" w:rsidRDefault="00BA28B7" w:rsidP="00F01DE9">
            <w:pPr>
              <w:spacing w:line="300" w:lineRule="auto"/>
              <w:jc w:val="center"/>
              <w:rPr>
                <w:rFonts w:asciiTheme="minorHAnsi" w:hAnsiTheme="minorHAnsi" w:cstheme="minorHAnsi"/>
                <w:b/>
                <w:bCs/>
                <w:color w:val="000000" w:themeColor="text1"/>
              </w:rPr>
            </w:pPr>
            <w:r w:rsidRPr="00F01DE9">
              <w:rPr>
                <w:rFonts w:asciiTheme="minorHAnsi" w:hAnsiTheme="minorHAnsi" w:cstheme="minorHAnsi"/>
                <w:b/>
                <w:bCs/>
                <w:color w:val="000000" w:themeColor="text1"/>
              </w:rPr>
              <w:t>Zakres szkolenia</w:t>
            </w:r>
          </w:p>
        </w:tc>
        <w:tc>
          <w:tcPr>
            <w:tcW w:w="1934" w:type="dxa"/>
          </w:tcPr>
          <w:p w14:paraId="24496EBD" w14:textId="223CED9A" w:rsidR="00BA28B7" w:rsidRPr="00F01DE9" w:rsidRDefault="00F01DE9" w:rsidP="00F01DE9">
            <w:pPr>
              <w:spacing w:line="300" w:lineRule="auto"/>
              <w:jc w:val="center"/>
              <w:rPr>
                <w:rFonts w:asciiTheme="minorHAnsi" w:hAnsiTheme="minorHAnsi" w:cstheme="minorHAnsi"/>
                <w:b/>
                <w:bCs/>
                <w:color w:val="000000" w:themeColor="text1"/>
              </w:rPr>
            </w:pPr>
            <w:r w:rsidRPr="00F01DE9">
              <w:rPr>
                <w:rFonts w:asciiTheme="minorHAnsi" w:hAnsiTheme="minorHAnsi" w:cstheme="minorHAnsi"/>
                <w:b/>
                <w:bCs/>
                <w:color w:val="000000" w:themeColor="text1"/>
              </w:rPr>
              <w:t>Cena brutto</w:t>
            </w:r>
          </w:p>
        </w:tc>
      </w:tr>
      <w:tr w:rsidR="00BA28B7" w14:paraId="6A300B76" w14:textId="77777777" w:rsidTr="003B752C">
        <w:tc>
          <w:tcPr>
            <w:tcW w:w="599" w:type="dxa"/>
          </w:tcPr>
          <w:p w14:paraId="05217C5F" w14:textId="163CA687" w:rsidR="00BA28B7" w:rsidRPr="00BA28B7" w:rsidRDefault="00BA28B7" w:rsidP="00D00037">
            <w:pPr>
              <w:spacing w:line="300" w:lineRule="auto"/>
              <w:jc w:val="both"/>
              <w:rPr>
                <w:rFonts w:asciiTheme="minorHAnsi" w:hAnsiTheme="minorHAnsi" w:cstheme="minorHAnsi"/>
                <w:color w:val="000000" w:themeColor="text1"/>
              </w:rPr>
            </w:pPr>
            <w:r w:rsidRPr="00BA28B7">
              <w:rPr>
                <w:rFonts w:asciiTheme="minorHAnsi" w:hAnsiTheme="minorHAnsi" w:cstheme="minorHAnsi"/>
                <w:color w:val="000000" w:themeColor="text1"/>
              </w:rPr>
              <w:t>1.</w:t>
            </w:r>
          </w:p>
        </w:tc>
        <w:tc>
          <w:tcPr>
            <w:tcW w:w="7209" w:type="dxa"/>
          </w:tcPr>
          <w:p w14:paraId="70AD0DE5" w14:textId="00327D89" w:rsidR="00BA28B7" w:rsidRPr="004D5D4E" w:rsidRDefault="004D5D4E" w:rsidP="00D00037">
            <w:pPr>
              <w:spacing w:line="300" w:lineRule="auto"/>
              <w:jc w:val="both"/>
              <w:rPr>
                <w:rFonts w:asciiTheme="minorHAnsi" w:hAnsiTheme="minorHAnsi" w:cstheme="minorHAnsi"/>
                <w:b/>
                <w:bCs/>
                <w:lang w:eastAsia="en-US"/>
              </w:rPr>
            </w:pPr>
            <w:r w:rsidRPr="004D5D4E">
              <w:rPr>
                <w:rFonts w:asciiTheme="minorHAnsi" w:hAnsiTheme="minorHAnsi" w:cstheme="minorHAnsi"/>
                <w:b/>
                <w:bCs/>
                <w:lang w:eastAsia="en-US"/>
              </w:rPr>
              <w:t>„Szkoła Tutorów Akademickich</w:t>
            </w:r>
            <w:r w:rsidR="0006756A">
              <w:rPr>
                <w:rFonts w:asciiTheme="minorHAnsi" w:hAnsiTheme="minorHAnsi" w:cstheme="minorHAnsi"/>
                <w:b/>
                <w:bCs/>
                <w:lang w:eastAsia="en-US"/>
              </w:rPr>
              <w:t>”</w:t>
            </w:r>
            <w:r w:rsidRPr="004D5D4E">
              <w:rPr>
                <w:rFonts w:asciiTheme="minorHAnsi" w:hAnsiTheme="minorHAnsi" w:cstheme="minorHAnsi"/>
                <w:b/>
                <w:bCs/>
                <w:lang w:eastAsia="en-US"/>
              </w:rPr>
              <w:t xml:space="preserve"> </w:t>
            </w:r>
          </w:p>
        </w:tc>
        <w:tc>
          <w:tcPr>
            <w:tcW w:w="1934" w:type="dxa"/>
          </w:tcPr>
          <w:p w14:paraId="39FAEBAC" w14:textId="0DE4E15E" w:rsidR="00BA28B7" w:rsidRPr="00F01DE9" w:rsidRDefault="00FF6923" w:rsidP="00F01DE9">
            <w:pPr>
              <w:spacing w:line="300" w:lineRule="auto"/>
              <w:jc w:val="right"/>
              <w:rPr>
                <w:rFonts w:asciiTheme="minorHAnsi" w:hAnsiTheme="minorHAnsi" w:cstheme="minorHAnsi"/>
                <w:color w:val="000000" w:themeColor="text1"/>
              </w:rPr>
            </w:pPr>
            <w:r>
              <w:rPr>
                <w:rFonts w:asciiTheme="minorHAnsi" w:hAnsiTheme="minorHAnsi" w:cstheme="minorHAnsi"/>
                <w:color w:val="000000" w:themeColor="text1"/>
              </w:rPr>
              <w:t>..………………</w:t>
            </w:r>
            <w:r w:rsidR="00F01DE9" w:rsidRPr="00F01DE9">
              <w:rPr>
                <w:rFonts w:asciiTheme="minorHAnsi" w:hAnsiTheme="minorHAnsi" w:cstheme="minorHAnsi"/>
                <w:color w:val="000000" w:themeColor="text1"/>
              </w:rPr>
              <w:t>zł</w:t>
            </w:r>
            <w:r w:rsidR="00FE286F">
              <w:rPr>
                <w:rFonts w:asciiTheme="minorHAnsi" w:hAnsiTheme="minorHAnsi" w:cstheme="minorHAnsi"/>
                <w:color w:val="000000" w:themeColor="text1"/>
              </w:rPr>
              <w:t xml:space="preserve">………groszy </w:t>
            </w:r>
            <w:r w:rsidR="00D0248C">
              <w:rPr>
                <w:rFonts w:asciiTheme="minorHAnsi" w:hAnsiTheme="minorHAnsi" w:cstheme="minorHAnsi"/>
                <w:color w:val="000000" w:themeColor="text1"/>
              </w:rPr>
              <w:t>*</w:t>
            </w:r>
          </w:p>
        </w:tc>
      </w:tr>
      <w:tr w:rsidR="00BA28B7" w14:paraId="541629C2" w14:textId="77777777" w:rsidTr="003B752C">
        <w:tc>
          <w:tcPr>
            <w:tcW w:w="599" w:type="dxa"/>
          </w:tcPr>
          <w:p w14:paraId="2EE6703D" w14:textId="69E52155" w:rsidR="00BA28B7" w:rsidRPr="00BA28B7" w:rsidRDefault="00BA28B7" w:rsidP="00D00037">
            <w:pPr>
              <w:spacing w:line="300" w:lineRule="auto"/>
              <w:jc w:val="both"/>
              <w:rPr>
                <w:rFonts w:asciiTheme="minorHAnsi" w:hAnsiTheme="minorHAnsi" w:cstheme="minorHAnsi"/>
                <w:color w:val="000000" w:themeColor="text1"/>
              </w:rPr>
            </w:pPr>
            <w:r w:rsidRPr="00BA28B7">
              <w:rPr>
                <w:rFonts w:asciiTheme="minorHAnsi" w:hAnsiTheme="minorHAnsi" w:cstheme="minorHAnsi"/>
                <w:color w:val="000000" w:themeColor="text1"/>
              </w:rPr>
              <w:t>2.</w:t>
            </w:r>
          </w:p>
        </w:tc>
        <w:tc>
          <w:tcPr>
            <w:tcW w:w="7209" w:type="dxa"/>
          </w:tcPr>
          <w:p w14:paraId="596C9FB0" w14:textId="487585D2" w:rsidR="00BA28B7" w:rsidRPr="004D5D4E" w:rsidRDefault="004D5D4E" w:rsidP="00D00037">
            <w:pPr>
              <w:spacing w:line="300" w:lineRule="auto"/>
              <w:jc w:val="both"/>
              <w:rPr>
                <w:rFonts w:asciiTheme="minorHAnsi" w:hAnsiTheme="minorHAnsi" w:cstheme="minorHAnsi"/>
                <w:b/>
                <w:bCs/>
                <w:lang w:eastAsia="en-US"/>
              </w:rPr>
            </w:pPr>
            <w:r w:rsidRPr="004D5D4E">
              <w:rPr>
                <w:rFonts w:asciiTheme="minorHAnsi" w:hAnsiTheme="minorHAnsi" w:cstheme="minorHAnsi"/>
                <w:b/>
                <w:bCs/>
                <w:lang w:eastAsia="en-US"/>
              </w:rPr>
              <w:t xml:space="preserve">„Akredytowany praktyk </w:t>
            </w:r>
            <w:proofErr w:type="spellStart"/>
            <w:r w:rsidRPr="004D5D4E">
              <w:rPr>
                <w:rFonts w:asciiTheme="minorHAnsi" w:hAnsiTheme="minorHAnsi" w:cstheme="minorHAnsi"/>
                <w:b/>
                <w:bCs/>
                <w:lang w:eastAsia="en-US"/>
              </w:rPr>
              <w:t>tutoringu</w:t>
            </w:r>
            <w:proofErr w:type="spellEnd"/>
            <w:r w:rsidRPr="004D5D4E">
              <w:rPr>
                <w:rFonts w:asciiTheme="minorHAnsi" w:hAnsiTheme="minorHAnsi" w:cstheme="minorHAnsi"/>
                <w:b/>
                <w:bCs/>
                <w:lang w:eastAsia="en-US"/>
              </w:rPr>
              <w:t>”</w:t>
            </w:r>
          </w:p>
        </w:tc>
        <w:tc>
          <w:tcPr>
            <w:tcW w:w="1934" w:type="dxa"/>
          </w:tcPr>
          <w:p w14:paraId="37370060" w14:textId="70A5F24C" w:rsidR="00BA28B7" w:rsidRPr="00F01DE9" w:rsidRDefault="00FF6923" w:rsidP="00F01DE9">
            <w:pPr>
              <w:spacing w:line="300" w:lineRule="auto"/>
              <w:jc w:val="right"/>
              <w:rPr>
                <w:rFonts w:asciiTheme="minorHAnsi" w:hAnsiTheme="minorHAnsi" w:cstheme="minorHAnsi"/>
                <w:color w:val="000000" w:themeColor="text1"/>
              </w:rPr>
            </w:pPr>
            <w:r>
              <w:rPr>
                <w:rFonts w:asciiTheme="minorHAnsi" w:hAnsiTheme="minorHAnsi" w:cstheme="minorHAnsi"/>
                <w:color w:val="000000" w:themeColor="text1"/>
              </w:rPr>
              <w:t>………………</w:t>
            </w:r>
            <w:r w:rsidR="004655AB">
              <w:rPr>
                <w:rFonts w:asciiTheme="minorHAnsi" w:hAnsiTheme="minorHAnsi" w:cstheme="minorHAnsi"/>
                <w:color w:val="000000" w:themeColor="text1"/>
              </w:rPr>
              <w:t>….</w:t>
            </w:r>
            <w:r w:rsidR="00F01DE9" w:rsidRPr="00F01DE9">
              <w:rPr>
                <w:rFonts w:asciiTheme="minorHAnsi" w:hAnsiTheme="minorHAnsi" w:cstheme="minorHAnsi"/>
                <w:color w:val="000000" w:themeColor="text1"/>
              </w:rPr>
              <w:t>z</w:t>
            </w:r>
            <w:r w:rsidR="004655AB">
              <w:rPr>
                <w:rFonts w:asciiTheme="minorHAnsi" w:hAnsiTheme="minorHAnsi" w:cstheme="minorHAnsi"/>
                <w:color w:val="000000" w:themeColor="text1"/>
              </w:rPr>
              <w:t>ł</w:t>
            </w:r>
            <w:r w:rsidR="00FE286F">
              <w:rPr>
                <w:rFonts w:asciiTheme="minorHAnsi" w:hAnsiTheme="minorHAnsi" w:cstheme="minorHAnsi"/>
                <w:color w:val="000000" w:themeColor="text1"/>
              </w:rPr>
              <w:t>……</w:t>
            </w:r>
            <w:r w:rsidR="004655AB">
              <w:rPr>
                <w:rFonts w:asciiTheme="minorHAnsi" w:hAnsiTheme="minorHAnsi" w:cstheme="minorHAnsi"/>
                <w:color w:val="000000" w:themeColor="text1"/>
              </w:rPr>
              <w:t>….</w:t>
            </w:r>
            <w:r w:rsidR="00FE286F">
              <w:rPr>
                <w:rFonts w:asciiTheme="minorHAnsi" w:hAnsiTheme="minorHAnsi" w:cstheme="minorHAnsi"/>
                <w:color w:val="000000" w:themeColor="text1"/>
              </w:rPr>
              <w:t>groszy</w:t>
            </w:r>
            <w:r w:rsidR="00D0248C">
              <w:rPr>
                <w:rFonts w:asciiTheme="minorHAnsi" w:hAnsiTheme="minorHAnsi" w:cstheme="minorHAnsi"/>
                <w:color w:val="000000" w:themeColor="text1"/>
              </w:rPr>
              <w:t>*</w:t>
            </w:r>
          </w:p>
        </w:tc>
      </w:tr>
      <w:tr w:rsidR="00BA28B7" w14:paraId="1881BBE0" w14:textId="77777777" w:rsidTr="00FF6923">
        <w:trPr>
          <w:trHeight w:val="389"/>
        </w:trPr>
        <w:tc>
          <w:tcPr>
            <w:tcW w:w="7808" w:type="dxa"/>
            <w:gridSpan w:val="2"/>
          </w:tcPr>
          <w:p w14:paraId="38DA6F18" w14:textId="0730830F" w:rsidR="00BA28B7" w:rsidRPr="00BA28B7" w:rsidRDefault="00BA28B7" w:rsidP="00FF6923">
            <w:pPr>
              <w:spacing w:line="300" w:lineRule="auto"/>
              <w:rPr>
                <w:rFonts w:asciiTheme="minorHAnsi" w:hAnsiTheme="minorHAnsi" w:cstheme="minorHAnsi"/>
                <w:b/>
                <w:bCs/>
                <w:lang w:eastAsia="en-US"/>
              </w:rPr>
            </w:pPr>
            <w:r w:rsidRPr="00BA28B7">
              <w:rPr>
                <w:rFonts w:asciiTheme="minorHAnsi" w:hAnsiTheme="minorHAnsi" w:cstheme="minorHAnsi"/>
                <w:b/>
                <w:bCs/>
                <w:lang w:eastAsia="en-US"/>
              </w:rPr>
              <w:t xml:space="preserve">Cena łączna brutto </w:t>
            </w:r>
            <w:r w:rsidR="00FF6923">
              <w:rPr>
                <w:rFonts w:asciiTheme="minorHAnsi" w:hAnsiTheme="minorHAnsi" w:cstheme="minorHAnsi"/>
                <w:b/>
                <w:bCs/>
                <w:lang w:eastAsia="en-US"/>
              </w:rPr>
              <w:t xml:space="preserve">( Lp.1+Lp.2) </w:t>
            </w:r>
            <w:r w:rsidR="00FF6923" w:rsidRPr="00FF6923">
              <w:rPr>
                <w:rFonts w:asciiTheme="minorHAnsi" w:hAnsiTheme="minorHAnsi" w:cstheme="minorHAnsi"/>
                <w:b/>
                <w:bCs/>
                <w:i/>
                <w:iCs/>
                <w:sz w:val="16"/>
                <w:szCs w:val="16"/>
                <w:lang w:eastAsia="en-US"/>
              </w:rPr>
              <w:t>(z dokładnością do dwóch miejsc po p</w:t>
            </w:r>
            <w:r w:rsidR="00FF6923">
              <w:rPr>
                <w:rFonts w:asciiTheme="minorHAnsi" w:hAnsiTheme="minorHAnsi" w:cstheme="minorHAnsi"/>
                <w:b/>
                <w:bCs/>
                <w:i/>
                <w:iCs/>
                <w:sz w:val="16"/>
                <w:szCs w:val="16"/>
                <w:lang w:eastAsia="en-US"/>
              </w:rPr>
              <w:t>r</w:t>
            </w:r>
            <w:r w:rsidR="00FF6923" w:rsidRPr="00FF6923">
              <w:rPr>
                <w:rFonts w:asciiTheme="minorHAnsi" w:hAnsiTheme="minorHAnsi" w:cstheme="minorHAnsi"/>
                <w:b/>
                <w:bCs/>
                <w:i/>
                <w:iCs/>
                <w:sz w:val="16"/>
                <w:szCs w:val="16"/>
                <w:lang w:eastAsia="en-US"/>
              </w:rPr>
              <w:t>zecinku liczbą)</w:t>
            </w:r>
          </w:p>
        </w:tc>
        <w:tc>
          <w:tcPr>
            <w:tcW w:w="1934" w:type="dxa"/>
          </w:tcPr>
          <w:p w14:paraId="132D94EA" w14:textId="77777777" w:rsidR="00FF6923" w:rsidRDefault="00FF6923" w:rsidP="00F01DE9">
            <w:pPr>
              <w:spacing w:line="300" w:lineRule="auto"/>
              <w:jc w:val="right"/>
              <w:rPr>
                <w:rFonts w:asciiTheme="minorHAnsi" w:hAnsiTheme="minorHAnsi" w:cstheme="minorHAnsi"/>
                <w:color w:val="000000" w:themeColor="text1"/>
              </w:rPr>
            </w:pPr>
          </w:p>
          <w:p w14:paraId="2EE4BF0A" w14:textId="13BDACC3" w:rsidR="00BA28B7" w:rsidRPr="00FF6923" w:rsidRDefault="00FF6923" w:rsidP="00FF6923">
            <w:pPr>
              <w:spacing w:line="300" w:lineRule="auto"/>
              <w:jc w:val="right"/>
              <w:rPr>
                <w:rFonts w:asciiTheme="minorHAnsi" w:hAnsiTheme="minorHAnsi" w:cstheme="minorHAnsi"/>
                <w:b/>
                <w:bCs/>
                <w:i/>
                <w:iCs/>
                <w:lang w:eastAsia="en-US"/>
              </w:rPr>
            </w:pPr>
            <w:r>
              <w:rPr>
                <w:rFonts w:asciiTheme="minorHAnsi" w:hAnsiTheme="minorHAnsi" w:cstheme="minorHAnsi"/>
                <w:color w:val="000000" w:themeColor="text1"/>
              </w:rPr>
              <w:t>…………………</w:t>
            </w:r>
            <w:r w:rsidRPr="00F01DE9">
              <w:rPr>
                <w:rFonts w:asciiTheme="minorHAnsi" w:hAnsiTheme="minorHAnsi" w:cstheme="minorHAnsi"/>
                <w:color w:val="000000" w:themeColor="text1"/>
              </w:rPr>
              <w:t>zł</w:t>
            </w:r>
            <w:r w:rsidR="00FE286F">
              <w:rPr>
                <w:rFonts w:asciiTheme="minorHAnsi" w:hAnsiTheme="minorHAnsi" w:cstheme="minorHAnsi"/>
                <w:color w:val="000000" w:themeColor="text1"/>
              </w:rPr>
              <w:t>……….groszy</w:t>
            </w:r>
            <w:r w:rsidR="00D0248C">
              <w:rPr>
                <w:rFonts w:asciiTheme="minorHAnsi" w:hAnsiTheme="minorHAnsi" w:cstheme="minorHAnsi"/>
                <w:color w:val="000000" w:themeColor="text1"/>
              </w:rPr>
              <w:t>*</w:t>
            </w:r>
            <w:r w:rsidRPr="00BA28B7">
              <w:rPr>
                <w:rFonts w:asciiTheme="minorHAnsi" w:hAnsiTheme="minorHAnsi" w:cstheme="minorHAnsi"/>
                <w:b/>
                <w:bCs/>
                <w:i/>
                <w:iCs/>
                <w:lang w:eastAsia="en-US"/>
              </w:rPr>
              <w:t xml:space="preserve"> </w:t>
            </w:r>
          </w:p>
        </w:tc>
      </w:tr>
    </w:tbl>
    <w:p w14:paraId="3C90EAAC" w14:textId="26EC2C21" w:rsidR="007610C9" w:rsidRPr="00ED7BB6" w:rsidRDefault="007610C9" w:rsidP="00D00037">
      <w:pPr>
        <w:spacing w:after="0" w:line="300" w:lineRule="auto"/>
        <w:jc w:val="both"/>
        <w:rPr>
          <w:rFonts w:eastAsia="Times New Roman" w:cstheme="minorHAnsi"/>
          <w:i/>
          <w:iCs/>
          <w:sz w:val="18"/>
          <w:szCs w:val="18"/>
          <w:lang w:eastAsia="pl-PL"/>
        </w:rPr>
      </w:pPr>
    </w:p>
    <w:p w14:paraId="43E8B440" w14:textId="77777777" w:rsidR="00D0248C" w:rsidRPr="00ED7BB6" w:rsidRDefault="00D0248C" w:rsidP="00D0248C">
      <w:pPr>
        <w:pStyle w:val="Akapitzlist"/>
        <w:spacing w:line="300" w:lineRule="auto"/>
        <w:ind w:left="360"/>
        <w:jc w:val="both"/>
        <w:rPr>
          <w:rFonts w:asciiTheme="minorHAnsi" w:eastAsia="Times New Roman" w:hAnsiTheme="minorHAnsi" w:cstheme="minorHAnsi"/>
          <w:i/>
          <w:iCs/>
          <w:sz w:val="18"/>
          <w:szCs w:val="18"/>
          <w:lang w:eastAsia="pl-PL"/>
        </w:rPr>
      </w:pPr>
      <w:r w:rsidRPr="00ED7BB6">
        <w:rPr>
          <w:rFonts w:asciiTheme="minorHAnsi" w:eastAsia="Times New Roman" w:hAnsiTheme="minorHAnsi" w:cstheme="minorHAnsi"/>
          <w:i/>
          <w:iCs/>
          <w:sz w:val="18"/>
          <w:szCs w:val="18"/>
          <w:lang w:eastAsia="pl-PL"/>
        </w:rPr>
        <w:t xml:space="preserve">* Zamawiający oświadcza, że środki wydatkowane na szkolenia pochodzić będą przynajmniej w 70% ze środków publicznych w rozumieniu ustawy o finansach publicznych. Niniejsze oświadczenie ma na celu możliwość zastosowania stawki zwolnionej z VAT zgodnie z art. 43 ust. 1 pkt 29c ustawy o podatku od towarów i usług z dnia 11 marca 2004 z </w:t>
      </w:r>
      <w:proofErr w:type="spellStart"/>
      <w:r w:rsidRPr="00ED7BB6">
        <w:rPr>
          <w:rFonts w:asciiTheme="minorHAnsi" w:eastAsia="Times New Roman" w:hAnsiTheme="minorHAnsi" w:cstheme="minorHAnsi"/>
          <w:i/>
          <w:iCs/>
          <w:sz w:val="18"/>
          <w:szCs w:val="18"/>
          <w:lang w:eastAsia="pl-PL"/>
        </w:rPr>
        <w:t>późn</w:t>
      </w:r>
      <w:proofErr w:type="spellEnd"/>
      <w:r w:rsidRPr="00ED7BB6">
        <w:rPr>
          <w:rFonts w:asciiTheme="minorHAnsi" w:eastAsia="Times New Roman" w:hAnsiTheme="minorHAnsi" w:cstheme="minorHAnsi"/>
          <w:i/>
          <w:iCs/>
          <w:sz w:val="18"/>
          <w:szCs w:val="18"/>
          <w:lang w:eastAsia="pl-PL"/>
        </w:rPr>
        <w:t>. zmianami.</w:t>
      </w:r>
    </w:p>
    <w:p w14:paraId="7682E58C" w14:textId="552C6A5C" w:rsidR="005576A9" w:rsidRDefault="005576A9" w:rsidP="00D00037">
      <w:pPr>
        <w:spacing w:after="0" w:line="300" w:lineRule="auto"/>
        <w:jc w:val="both"/>
        <w:rPr>
          <w:rFonts w:eastAsia="Times New Roman" w:cstheme="minorHAnsi"/>
          <w:b/>
          <w:color w:val="FF0000"/>
          <w:u w:val="single"/>
          <w:lang w:eastAsia="pl-PL"/>
        </w:rPr>
      </w:pPr>
    </w:p>
    <w:p w14:paraId="2C1F3E96" w14:textId="1FB9AF2F" w:rsidR="00D0248C" w:rsidRDefault="00D0248C">
      <w:pPr>
        <w:keepLines/>
        <w:numPr>
          <w:ilvl w:val="0"/>
          <w:numId w:val="52"/>
        </w:numPr>
        <w:spacing w:before="60" w:after="0" w:line="240" w:lineRule="auto"/>
        <w:ind w:left="284"/>
        <w:jc w:val="both"/>
        <w:rPr>
          <w:rFonts w:eastAsia="Times New Roman" w:cs="Times New Roman"/>
          <w:lang w:eastAsia="pl-PL"/>
        </w:rPr>
      </w:pPr>
      <w:bookmarkStart w:id="64" w:name="_Hlk127733460"/>
      <w:r w:rsidRPr="000B04F2">
        <w:rPr>
          <w:rFonts w:ascii="Calibri" w:eastAsia="Times New Roman" w:hAnsi="Calibri" w:cstheme="minorHAnsi"/>
          <w:u w:val="single"/>
          <w:lang w:eastAsia="pl-PL"/>
        </w:rPr>
        <w:t>Oświadczam</w:t>
      </w:r>
      <w:r w:rsidRPr="000B04F2">
        <w:rPr>
          <w:rFonts w:eastAsia="Times New Roman" w:cs="Times New Roman"/>
          <w:lang w:eastAsia="pl-PL"/>
        </w:rPr>
        <w:t xml:space="preserve">y, </w:t>
      </w:r>
      <w:r w:rsidRPr="00C90B8E">
        <w:rPr>
          <w:rFonts w:eastAsia="Times New Roman" w:cs="Times New Roman"/>
          <w:lang w:eastAsia="pl-PL"/>
        </w:rPr>
        <w:t xml:space="preserve">że </w:t>
      </w:r>
      <w:r>
        <w:rPr>
          <w:rFonts w:eastAsia="Times New Roman" w:cs="Times New Roman"/>
          <w:lang w:eastAsia="pl-PL"/>
        </w:rPr>
        <w:t xml:space="preserve">Trener </w:t>
      </w:r>
      <w:r w:rsidRPr="004D5C26">
        <w:rPr>
          <w:rFonts w:eastAsia="Times New Roman" w:cs="Times New Roman"/>
          <w:b/>
          <w:bCs/>
          <w:lang w:eastAsia="pl-PL"/>
        </w:rPr>
        <w:t xml:space="preserve">z zakresu </w:t>
      </w:r>
      <w:proofErr w:type="spellStart"/>
      <w:r w:rsidRPr="004D5C26">
        <w:rPr>
          <w:rFonts w:eastAsia="Times New Roman" w:cs="Times New Roman"/>
          <w:b/>
          <w:bCs/>
          <w:lang w:eastAsia="pl-PL"/>
        </w:rPr>
        <w:t>tutoringu</w:t>
      </w:r>
      <w:proofErr w:type="spellEnd"/>
      <w:r w:rsidR="003A15B4">
        <w:rPr>
          <w:rFonts w:eastAsia="Times New Roman" w:cs="Times New Roman"/>
          <w:lang w:eastAsia="pl-PL"/>
        </w:rPr>
        <w:t xml:space="preserve"> </w:t>
      </w:r>
      <w:r w:rsidRPr="00C90B8E">
        <w:rPr>
          <w:rFonts w:eastAsia="Times New Roman" w:cs="Times New Roman"/>
          <w:lang w:eastAsia="pl-PL"/>
        </w:rPr>
        <w:t xml:space="preserve">………………………………………. </w:t>
      </w:r>
      <w:r w:rsidRPr="00FE286F">
        <w:rPr>
          <w:rFonts w:eastAsia="Times New Roman" w:cstheme="minorHAnsi"/>
          <w:i/>
          <w:iCs/>
          <w:sz w:val="18"/>
          <w:szCs w:val="18"/>
          <w:lang w:eastAsia="pl-PL"/>
        </w:rPr>
        <w:t>(imię i nazwisko)</w:t>
      </w:r>
      <w:r>
        <w:rPr>
          <w:rFonts w:eastAsia="Times New Roman" w:cs="Times New Roman"/>
          <w:i/>
          <w:lang w:eastAsia="pl-PL"/>
        </w:rPr>
        <w:t xml:space="preserve"> </w:t>
      </w:r>
      <w:r w:rsidRPr="00633193">
        <w:rPr>
          <w:rFonts w:eastAsia="Times New Roman" w:cs="Times New Roman"/>
          <w:iCs/>
          <w:lang w:eastAsia="pl-PL"/>
        </w:rPr>
        <w:t xml:space="preserve">posiada następujące </w:t>
      </w:r>
      <w:r w:rsidRPr="00C90B8E">
        <w:rPr>
          <w:rFonts w:eastAsia="Times New Roman" w:cs="Times New Roman"/>
          <w:lang w:eastAsia="pl-PL"/>
        </w:rPr>
        <w:t>doświadczenie:</w:t>
      </w:r>
    </w:p>
    <w:p w14:paraId="4C372A43" w14:textId="77777777" w:rsidR="001C5420" w:rsidRPr="00C90B8E" w:rsidRDefault="001C5420" w:rsidP="001C5420">
      <w:pPr>
        <w:keepLines/>
        <w:spacing w:before="60" w:after="0" w:line="240" w:lineRule="auto"/>
        <w:ind w:left="284"/>
        <w:jc w:val="both"/>
        <w:rPr>
          <w:rFonts w:eastAsia="Times New Roman" w:cs="Times New Roman"/>
          <w:lang w:eastAsia="pl-PL"/>
        </w:rPr>
      </w:pPr>
    </w:p>
    <w:p w14:paraId="2213F5DF" w14:textId="108FA08D" w:rsidR="00ED7BB6" w:rsidRPr="00FE6087" w:rsidRDefault="001C5420" w:rsidP="00FE6087">
      <w:pPr>
        <w:spacing w:after="0" w:line="300" w:lineRule="auto"/>
        <w:ind w:left="284" w:firstLine="16"/>
        <w:jc w:val="both"/>
        <w:rPr>
          <w:rFonts w:eastAsia="Times New Roman" w:cs="Times New Roman"/>
          <w:iCs/>
          <w:lang w:eastAsia="pl-PL"/>
        </w:rPr>
      </w:pPr>
      <w:r w:rsidRPr="001C5420">
        <w:rPr>
          <w:rFonts w:eastAsia="Times New Roman" w:cs="Times New Roman"/>
          <w:iCs/>
          <w:lang w:eastAsia="pl-PL"/>
        </w:rPr>
        <w:t>Ilość</w:t>
      </w:r>
      <w:r>
        <w:rPr>
          <w:rFonts w:eastAsia="Times New Roman" w:cs="Times New Roman"/>
          <w:iCs/>
          <w:lang w:eastAsia="pl-PL"/>
        </w:rPr>
        <w:t xml:space="preserve"> </w:t>
      </w:r>
      <w:r w:rsidRPr="001C5420">
        <w:rPr>
          <w:rFonts w:eastAsia="Times New Roman" w:cs="Times New Roman"/>
          <w:iCs/>
          <w:lang w:eastAsia="pl-PL"/>
        </w:rPr>
        <w:t>…………………..</w:t>
      </w:r>
      <w:r w:rsidRPr="001C5420">
        <w:rPr>
          <w:rFonts w:eastAsia="Times New Roman" w:cstheme="minorHAnsi"/>
          <w:i/>
          <w:iCs/>
          <w:sz w:val="18"/>
          <w:szCs w:val="18"/>
          <w:lang w:eastAsia="pl-PL"/>
        </w:rPr>
        <w:t xml:space="preserve">(wskazać liczbę) </w:t>
      </w:r>
      <w:r w:rsidRPr="001C5420">
        <w:rPr>
          <w:rFonts w:eastAsia="Times New Roman" w:cs="Times New Roman"/>
          <w:iCs/>
          <w:lang w:eastAsia="pl-PL"/>
        </w:rPr>
        <w:t xml:space="preserve">przeprowadzonych szkoleń </w:t>
      </w:r>
      <w:r w:rsidR="0006756A">
        <w:rPr>
          <w:rFonts w:eastAsia="Times New Roman" w:cs="Times New Roman"/>
          <w:iCs/>
          <w:u w:val="single"/>
          <w:lang w:eastAsia="pl-PL"/>
        </w:rPr>
        <w:t>z zakresu</w:t>
      </w:r>
      <w:r w:rsidRPr="00AA65DF">
        <w:rPr>
          <w:rFonts w:eastAsia="Times New Roman" w:cs="Times New Roman"/>
          <w:iCs/>
          <w:u w:val="single"/>
          <w:lang w:eastAsia="pl-PL"/>
        </w:rPr>
        <w:t xml:space="preserve"> </w:t>
      </w:r>
      <w:proofErr w:type="spellStart"/>
      <w:r w:rsidRPr="00AA65DF">
        <w:rPr>
          <w:rFonts w:eastAsia="Times New Roman" w:cs="Times New Roman"/>
          <w:iCs/>
          <w:u w:val="single"/>
          <w:lang w:eastAsia="pl-PL"/>
        </w:rPr>
        <w:t>tutoringu</w:t>
      </w:r>
      <w:proofErr w:type="spellEnd"/>
      <w:r>
        <w:rPr>
          <w:rFonts w:eastAsia="Times New Roman" w:cs="Times New Roman"/>
          <w:iCs/>
          <w:lang w:eastAsia="pl-PL"/>
        </w:rPr>
        <w:t xml:space="preserve"> </w:t>
      </w:r>
      <w:r w:rsidRPr="00FE6087">
        <w:rPr>
          <w:rFonts w:eastAsia="Times New Roman" w:cstheme="minorHAnsi"/>
          <w:i/>
          <w:iCs/>
          <w:sz w:val="18"/>
          <w:szCs w:val="18"/>
          <w:lang w:eastAsia="pl-PL"/>
        </w:rPr>
        <w:t>(</w:t>
      </w:r>
      <w:r w:rsidR="00F40301" w:rsidRPr="00FE6087">
        <w:rPr>
          <w:rFonts w:eastAsia="Times New Roman" w:cstheme="minorHAnsi"/>
          <w:i/>
          <w:iCs/>
          <w:sz w:val="18"/>
          <w:szCs w:val="18"/>
          <w:lang w:eastAsia="pl-PL"/>
        </w:rPr>
        <w:t xml:space="preserve">co najmniej 3 szkolenia </w:t>
      </w:r>
      <w:r w:rsidR="00EC137A">
        <w:rPr>
          <w:rFonts w:eastAsia="Times New Roman" w:cstheme="minorHAnsi"/>
          <w:i/>
          <w:iCs/>
          <w:sz w:val="18"/>
          <w:szCs w:val="18"/>
          <w:lang w:eastAsia="pl-PL"/>
        </w:rPr>
        <w:br/>
      </w:r>
      <w:r w:rsidRPr="00FE6087">
        <w:rPr>
          <w:rFonts w:eastAsia="Times New Roman" w:cstheme="minorHAnsi"/>
          <w:i/>
          <w:iCs/>
          <w:sz w:val="18"/>
          <w:szCs w:val="18"/>
          <w:lang w:eastAsia="pl-PL"/>
        </w:rPr>
        <w:t xml:space="preserve">w wymiarze co najmniej 48 h </w:t>
      </w:r>
      <w:r w:rsidR="008A42AD" w:rsidRPr="00FE6087">
        <w:rPr>
          <w:rFonts w:eastAsia="Times New Roman" w:cstheme="minorHAnsi"/>
          <w:i/>
          <w:iCs/>
          <w:sz w:val="18"/>
          <w:szCs w:val="18"/>
          <w:lang w:eastAsia="pl-PL"/>
        </w:rPr>
        <w:t>każde</w:t>
      </w:r>
      <w:r w:rsidRPr="00FE6087">
        <w:rPr>
          <w:rFonts w:eastAsia="Times New Roman" w:cstheme="minorHAnsi"/>
          <w:i/>
          <w:iCs/>
          <w:sz w:val="18"/>
          <w:szCs w:val="18"/>
          <w:lang w:eastAsia="pl-PL"/>
        </w:rPr>
        <w:t xml:space="preserve"> szkolenie</w:t>
      </w:r>
      <w:r w:rsidR="00DB08D5">
        <w:rPr>
          <w:rFonts w:eastAsia="Times New Roman" w:cstheme="minorHAnsi"/>
          <w:i/>
          <w:iCs/>
          <w:sz w:val="18"/>
          <w:szCs w:val="18"/>
          <w:lang w:eastAsia="pl-PL"/>
        </w:rPr>
        <w:t>/warsztat</w:t>
      </w:r>
      <w:r w:rsidRPr="00FE6087">
        <w:rPr>
          <w:rFonts w:eastAsia="Times New Roman" w:cstheme="minorHAnsi"/>
          <w:i/>
          <w:iCs/>
          <w:sz w:val="18"/>
          <w:szCs w:val="18"/>
          <w:lang w:eastAsia="pl-PL"/>
        </w:rPr>
        <w:t xml:space="preserve"> – </w:t>
      </w:r>
      <w:r w:rsidR="00EC137A">
        <w:rPr>
          <w:rFonts w:eastAsia="Times New Roman" w:cstheme="minorHAnsi"/>
          <w:i/>
          <w:iCs/>
          <w:sz w:val="18"/>
          <w:szCs w:val="18"/>
          <w:lang w:eastAsia="pl-PL"/>
        </w:rPr>
        <w:t xml:space="preserve">gdzie </w:t>
      </w:r>
      <w:r w:rsidRPr="00FE6087">
        <w:rPr>
          <w:rFonts w:eastAsia="Times New Roman" w:cstheme="minorHAnsi"/>
          <w:i/>
          <w:iCs/>
          <w:sz w:val="18"/>
          <w:szCs w:val="18"/>
          <w:lang w:eastAsia="pl-PL"/>
        </w:rPr>
        <w:t>1h</w:t>
      </w:r>
      <w:r w:rsidR="00EC137A">
        <w:rPr>
          <w:rFonts w:eastAsia="Times New Roman" w:cstheme="minorHAnsi"/>
          <w:i/>
          <w:iCs/>
          <w:sz w:val="18"/>
          <w:szCs w:val="18"/>
          <w:lang w:eastAsia="pl-PL"/>
        </w:rPr>
        <w:t xml:space="preserve"> </w:t>
      </w:r>
      <w:r w:rsidRPr="00FE6087">
        <w:rPr>
          <w:rFonts w:eastAsia="Times New Roman" w:cstheme="minorHAnsi"/>
          <w:i/>
          <w:iCs/>
          <w:sz w:val="18"/>
          <w:szCs w:val="18"/>
          <w:lang w:eastAsia="pl-PL"/>
        </w:rPr>
        <w:t>=</w:t>
      </w:r>
      <w:r w:rsidR="00EC137A">
        <w:rPr>
          <w:rFonts w:eastAsia="Times New Roman" w:cstheme="minorHAnsi"/>
          <w:i/>
          <w:iCs/>
          <w:sz w:val="18"/>
          <w:szCs w:val="18"/>
          <w:lang w:eastAsia="pl-PL"/>
        </w:rPr>
        <w:t xml:space="preserve"> </w:t>
      </w:r>
      <w:r w:rsidRPr="00FE6087">
        <w:rPr>
          <w:rFonts w:eastAsia="Times New Roman" w:cstheme="minorHAnsi"/>
          <w:i/>
          <w:iCs/>
          <w:sz w:val="18"/>
          <w:szCs w:val="18"/>
          <w:lang w:eastAsia="pl-PL"/>
        </w:rPr>
        <w:t xml:space="preserve">45 minut zegarowych) </w:t>
      </w:r>
      <w:r w:rsidR="00F40301" w:rsidRPr="00FE6087">
        <w:rPr>
          <w:rFonts w:eastAsia="Times New Roman" w:cstheme="minorHAnsi"/>
          <w:i/>
          <w:iCs/>
          <w:sz w:val="18"/>
          <w:szCs w:val="18"/>
          <w:lang w:eastAsia="pl-PL"/>
        </w:rPr>
        <w:t xml:space="preserve">– </w:t>
      </w:r>
      <w:r w:rsidR="00462B34" w:rsidRPr="00FE6087">
        <w:rPr>
          <w:rFonts w:eastAsia="Times New Roman" w:cstheme="minorHAnsi"/>
          <w:i/>
          <w:iCs/>
          <w:sz w:val="18"/>
          <w:szCs w:val="18"/>
          <w:lang w:eastAsia="pl-PL"/>
        </w:rPr>
        <w:t>doświadczenie</w:t>
      </w:r>
      <w:r w:rsidR="00F40301" w:rsidRPr="00FE6087">
        <w:rPr>
          <w:rFonts w:eastAsia="Times New Roman" w:cstheme="minorHAnsi"/>
          <w:i/>
          <w:iCs/>
          <w:sz w:val="18"/>
          <w:szCs w:val="18"/>
          <w:lang w:eastAsia="pl-PL"/>
        </w:rPr>
        <w:t xml:space="preserve"> stanowi jedno z kryteriów oceny ofert</w:t>
      </w:r>
      <w:r w:rsidR="008A42AD" w:rsidRPr="00FE6087">
        <w:rPr>
          <w:rFonts w:eastAsia="Times New Roman" w:cstheme="minorHAnsi"/>
          <w:i/>
          <w:iCs/>
          <w:sz w:val="18"/>
          <w:szCs w:val="18"/>
          <w:lang w:eastAsia="pl-PL"/>
        </w:rPr>
        <w:t xml:space="preserve"> </w:t>
      </w:r>
      <w:r w:rsidR="00F40301" w:rsidRPr="00FE6087">
        <w:rPr>
          <w:rFonts w:eastAsia="Times New Roman" w:cstheme="minorHAnsi"/>
          <w:i/>
          <w:iCs/>
          <w:sz w:val="18"/>
          <w:szCs w:val="18"/>
          <w:lang w:eastAsia="pl-PL"/>
        </w:rPr>
        <w:t>(</w:t>
      </w:r>
      <w:r w:rsidR="00157942">
        <w:rPr>
          <w:rFonts w:eastAsia="Times New Roman" w:cstheme="minorHAnsi"/>
          <w:i/>
          <w:iCs/>
          <w:sz w:val="18"/>
          <w:szCs w:val="18"/>
          <w:lang w:eastAsia="pl-PL"/>
        </w:rPr>
        <w:t xml:space="preserve">patrz </w:t>
      </w:r>
      <w:r w:rsidR="00F40301" w:rsidRPr="00FE6087">
        <w:rPr>
          <w:rFonts w:eastAsia="Times New Roman" w:cstheme="minorHAnsi"/>
          <w:i/>
          <w:iCs/>
          <w:sz w:val="18"/>
          <w:szCs w:val="18"/>
          <w:lang w:eastAsia="pl-PL"/>
        </w:rPr>
        <w:t xml:space="preserve">rozdział </w:t>
      </w:r>
      <w:r w:rsidR="00FE6087" w:rsidRPr="00FE6087">
        <w:rPr>
          <w:rFonts w:eastAsia="Times New Roman" w:cstheme="minorHAnsi"/>
          <w:i/>
          <w:iCs/>
          <w:sz w:val="18"/>
          <w:szCs w:val="18"/>
          <w:lang w:eastAsia="pl-PL"/>
        </w:rPr>
        <w:t xml:space="preserve">XVIII pkt. 4 </w:t>
      </w:r>
      <w:r w:rsidR="00F40301" w:rsidRPr="00FE6087">
        <w:rPr>
          <w:rFonts w:eastAsia="Times New Roman" w:cstheme="minorHAnsi"/>
          <w:i/>
          <w:iCs/>
          <w:sz w:val="18"/>
          <w:szCs w:val="18"/>
          <w:lang w:eastAsia="pl-PL"/>
        </w:rPr>
        <w:t>SWZ)</w:t>
      </w:r>
      <w:bookmarkEnd w:id="64"/>
    </w:p>
    <w:p w14:paraId="19695D70" w14:textId="77777777" w:rsidR="007F3017" w:rsidRPr="00812D06" w:rsidRDefault="007F3017" w:rsidP="0003376A">
      <w:pPr>
        <w:spacing w:after="0" w:line="300" w:lineRule="auto"/>
        <w:jc w:val="both"/>
        <w:rPr>
          <w:rFonts w:eastAsia="Times New Roman" w:cstheme="minorHAnsi"/>
          <w:color w:val="FF0000"/>
          <w:lang w:eastAsia="pl-PL"/>
        </w:rPr>
      </w:pPr>
    </w:p>
    <w:p w14:paraId="12CF6E5F" w14:textId="41A4514D" w:rsidR="0003376A" w:rsidRDefault="00656514" w:rsidP="0003376A">
      <w:pPr>
        <w:shd w:val="clear" w:color="auto" w:fill="D9D9D9" w:themeFill="background1" w:themeFillShade="D9"/>
        <w:spacing w:after="0" w:line="300" w:lineRule="auto"/>
        <w:jc w:val="both"/>
        <w:rPr>
          <w:rFonts w:eastAsia="Times New Roman" w:cstheme="minorHAnsi"/>
          <w:b/>
          <w:color w:val="000000" w:themeColor="text1"/>
          <w:u w:val="single"/>
          <w:lang w:eastAsia="pl-PL"/>
        </w:rPr>
      </w:pPr>
      <w:r w:rsidRPr="0003376A">
        <w:rPr>
          <w:rFonts w:eastAsia="Times New Roman" w:cstheme="minorHAnsi"/>
          <w:b/>
          <w:color w:val="000000" w:themeColor="text1"/>
          <w:u w:val="single"/>
          <w:lang w:eastAsia="pl-PL"/>
        </w:rPr>
        <w:t>Część</w:t>
      </w:r>
      <w:r w:rsidR="00D00037" w:rsidRPr="0003376A">
        <w:rPr>
          <w:rFonts w:eastAsia="Times New Roman" w:cstheme="minorHAnsi"/>
          <w:b/>
          <w:color w:val="000000" w:themeColor="text1"/>
          <w:u w:val="single"/>
          <w:lang w:eastAsia="pl-PL"/>
        </w:rPr>
        <w:t xml:space="preserve"> nr 2: </w:t>
      </w:r>
    </w:p>
    <w:p w14:paraId="589848A1" w14:textId="06794F98" w:rsidR="00ED7BB6" w:rsidRPr="00ED7BB6" w:rsidRDefault="00ED7BB6">
      <w:pPr>
        <w:keepLines/>
        <w:numPr>
          <w:ilvl w:val="0"/>
          <w:numId w:val="53"/>
        </w:numPr>
        <w:tabs>
          <w:tab w:val="left" w:pos="284"/>
        </w:tabs>
        <w:spacing w:before="60" w:after="0" w:line="240" w:lineRule="auto"/>
        <w:ind w:left="0" w:hanging="142"/>
        <w:jc w:val="both"/>
        <w:rPr>
          <w:rFonts w:ascii="Calibri" w:eastAsia="Times New Roman" w:hAnsi="Calibri" w:cstheme="minorHAnsi"/>
          <w:lang w:eastAsia="pl-PL"/>
        </w:rPr>
      </w:pPr>
      <w:r w:rsidRPr="00ED7BB6">
        <w:rPr>
          <w:rFonts w:ascii="Calibri" w:eastAsia="Times New Roman" w:hAnsi="Calibri" w:cstheme="minorHAnsi"/>
          <w:lang w:eastAsia="pl-PL"/>
        </w:rPr>
        <w:t xml:space="preserve">    </w:t>
      </w:r>
      <w:r w:rsidR="007F3017" w:rsidRPr="00ED7BB6">
        <w:rPr>
          <w:rFonts w:ascii="Calibri" w:eastAsia="Times New Roman" w:hAnsi="Calibri" w:cstheme="minorHAnsi"/>
          <w:lang w:eastAsia="pl-PL"/>
        </w:rPr>
        <w:t>Oferujemy wykonanie przedmiotu zamówienia zgodnie z wymaganiami określonymi w SWZ:</w:t>
      </w:r>
    </w:p>
    <w:tbl>
      <w:tblPr>
        <w:tblStyle w:val="Tabela-Siatka"/>
        <w:tblW w:w="0" w:type="auto"/>
        <w:tblLook w:val="04A0" w:firstRow="1" w:lastRow="0" w:firstColumn="1" w:lastColumn="0" w:noHBand="0" w:noVBand="1"/>
      </w:tblPr>
      <w:tblGrid>
        <w:gridCol w:w="579"/>
        <w:gridCol w:w="6356"/>
        <w:gridCol w:w="2807"/>
      </w:tblGrid>
      <w:tr w:rsidR="0003376A" w14:paraId="4C111F5E" w14:textId="77777777" w:rsidTr="007F3017">
        <w:tc>
          <w:tcPr>
            <w:tcW w:w="599" w:type="dxa"/>
          </w:tcPr>
          <w:p w14:paraId="0242CBC6" w14:textId="77777777" w:rsidR="0003376A" w:rsidRPr="00BA28B7" w:rsidRDefault="0003376A" w:rsidP="003B752C">
            <w:pPr>
              <w:spacing w:line="300" w:lineRule="auto"/>
              <w:jc w:val="both"/>
              <w:rPr>
                <w:rFonts w:asciiTheme="minorHAnsi" w:hAnsiTheme="minorHAnsi" w:cstheme="minorHAnsi"/>
                <w:b/>
                <w:bCs/>
                <w:color w:val="000000" w:themeColor="text1"/>
              </w:rPr>
            </w:pPr>
            <w:r w:rsidRPr="00BA28B7">
              <w:rPr>
                <w:rFonts w:asciiTheme="minorHAnsi" w:hAnsiTheme="minorHAnsi" w:cstheme="minorHAnsi"/>
                <w:b/>
                <w:bCs/>
                <w:color w:val="000000" w:themeColor="text1"/>
              </w:rPr>
              <w:t>Lp.</w:t>
            </w:r>
          </w:p>
        </w:tc>
        <w:tc>
          <w:tcPr>
            <w:tcW w:w="7209" w:type="dxa"/>
          </w:tcPr>
          <w:p w14:paraId="57900E12" w14:textId="77777777" w:rsidR="0003376A" w:rsidRPr="00F01DE9" w:rsidRDefault="0003376A" w:rsidP="003B752C">
            <w:pPr>
              <w:spacing w:line="300" w:lineRule="auto"/>
              <w:jc w:val="center"/>
              <w:rPr>
                <w:rFonts w:asciiTheme="minorHAnsi" w:hAnsiTheme="minorHAnsi" w:cstheme="minorHAnsi"/>
                <w:b/>
                <w:bCs/>
                <w:color w:val="000000" w:themeColor="text1"/>
              </w:rPr>
            </w:pPr>
            <w:r w:rsidRPr="00F01DE9">
              <w:rPr>
                <w:rFonts w:asciiTheme="minorHAnsi" w:hAnsiTheme="minorHAnsi" w:cstheme="minorHAnsi"/>
                <w:b/>
                <w:bCs/>
                <w:color w:val="000000" w:themeColor="text1"/>
              </w:rPr>
              <w:t>Zakres szkolenia</w:t>
            </w:r>
          </w:p>
        </w:tc>
        <w:tc>
          <w:tcPr>
            <w:tcW w:w="1826" w:type="dxa"/>
          </w:tcPr>
          <w:p w14:paraId="4C78A9A6" w14:textId="77777777" w:rsidR="0003376A" w:rsidRPr="00F01DE9" w:rsidRDefault="0003376A" w:rsidP="003B752C">
            <w:pPr>
              <w:spacing w:line="300" w:lineRule="auto"/>
              <w:jc w:val="center"/>
              <w:rPr>
                <w:rFonts w:asciiTheme="minorHAnsi" w:hAnsiTheme="minorHAnsi" w:cstheme="minorHAnsi"/>
                <w:b/>
                <w:bCs/>
                <w:color w:val="000000" w:themeColor="text1"/>
              </w:rPr>
            </w:pPr>
            <w:r w:rsidRPr="00F01DE9">
              <w:rPr>
                <w:rFonts w:asciiTheme="minorHAnsi" w:hAnsiTheme="minorHAnsi" w:cstheme="minorHAnsi"/>
                <w:b/>
                <w:bCs/>
                <w:color w:val="000000" w:themeColor="text1"/>
              </w:rPr>
              <w:t>Cena brutto</w:t>
            </w:r>
          </w:p>
        </w:tc>
      </w:tr>
      <w:tr w:rsidR="0003376A" w14:paraId="20D92517" w14:textId="77777777" w:rsidTr="007F3017">
        <w:tc>
          <w:tcPr>
            <w:tcW w:w="599" w:type="dxa"/>
          </w:tcPr>
          <w:p w14:paraId="47ED3FBA" w14:textId="77777777" w:rsidR="0003376A" w:rsidRPr="00BA28B7" w:rsidRDefault="0003376A" w:rsidP="003B752C">
            <w:pPr>
              <w:spacing w:line="300" w:lineRule="auto"/>
              <w:jc w:val="both"/>
              <w:rPr>
                <w:rFonts w:asciiTheme="minorHAnsi" w:hAnsiTheme="minorHAnsi" w:cstheme="minorHAnsi"/>
                <w:color w:val="000000" w:themeColor="text1"/>
              </w:rPr>
            </w:pPr>
            <w:r w:rsidRPr="00BA28B7">
              <w:rPr>
                <w:rFonts w:asciiTheme="minorHAnsi" w:hAnsiTheme="minorHAnsi" w:cstheme="minorHAnsi"/>
                <w:color w:val="000000" w:themeColor="text1"/>
              </w:rPr>
              <w:t>1.</w:t>
            </w:r>
          </w:p>
        </w:tc>
        <w:tc>
          <w:tcPr>
            <w:tcW w:w="7209" w:type="dxa"/>
          </w:tcPr>
          <w:p w14:paraId="73B28F98" w14:textId="223423B7" w:rsidR="0003376A" w:rsidRPr="007565A5" w:rsidRDefault="007565A5" w:rsidP="003B752C">
            <w:pPr>
              <w:spacing w:line="300" w:lineRule="auto"/>
              <w:jc w:val="both"/>
              <w:rPr>
                <w:rFonts w:asciiTheme="minorHAnsi" w:hAnsiTheme="minorHAnsi" w:cstheme="minorHAnsi"/>
                <w:b/>
                <w:bCs/>
                <w:lang w:eastAsia="en-US"/>
              </w:rPr>
            </w:pPr>
            <w:r w:rsidRPr="007565A5">
              <w:rPr>
                <w:rFonts w:asciiTheme="minorHAnsi" w:hAnsiTheme="minorHAnsi" w:cstheme="minorHAnsi"/>
                <w:b/>
                <w:bCs/>
                <w:lang w:eastAsia="en-US"/>
              </w:rPr>
              <w:t xml:space="preserve">„Zarządzanie w edukacji i nauce” </w:t>
            </w:r>
          </w:p>
        </w:tc>
        <w:tc>
          <w:tcPr>
            <w:tcW w:w="1826" w:type="dxa"/>
          </w:tcPr>
          <w:p w14:paraId="243BAFEF" w14:textId="6171F1B9" w:rsidR="0003376A" w:rsidRPr="00F01DE9" w:rsidRDefault="0003376A" w:rsidP="003B752C">
            <w:pPr>
              <w:spacing w:line="300" w:lineRule="auto"/>
              <w:jc w:val="right"/>
              <w:rPr>
                <w:rFonts w:asciiTheme="minorHAnsi" w:hAnsiTheme="minorHAnsi" w:cstheme="minorHAnsi"/>
                <w:color w:val="000000" w:themeColor="text1"/>
              </w:rPr>
            </w:pPr>
            <w:r>
              <w:rPr>
                <w:rFonts w:asciiTheme="minorHAnsi" w:hAnsiTheme="minorHAnsi" w:cstheme="minorHAnsi"/>
                <w:color w:val="000000" w:themeColor="text1"/>
              </w:rPr>
              <w:t>..……………………</w:t>
            </w:r>
            <w:r w:rsidRPr="00F01DE9">
              <w:rPr>
                <w:rFonts w:asciiTheme="minorHAnsi" w:hAnsiTheme="minorHAnsi" w:cstheme="minorHAnsi"/>
                <w:color w:val="000000" w:themeColor="text1"/>
              </w:rPr>
              <w:t>zł</w:t>
            </w:r>
            <w:r w:rsidR="00FE286F">
              <w:rPr>
                <w:rFonts w:asciiTheme="minorHAnsi" w:hAnsiTheme="minorHAnsi" w:cstheme="minorHAnsi"/>
                <w:color w:val="000000" w:themeColor="text1"/>
              </w:rPr>
              <w:t>………….groszy</w:t>
            </w:r>
            <w:r w:rsidR="007F3017">
              <w:rPr>
                <w:rFonts w:asciiTheme="minorHAnsi" w:hAnsiTheme="minorHAnsi" w:cstheme="minorHAnsi"/>
                <w:color w:val="000000" w:themeColor="text1"/>
              </w:rPr>
              <w:t>*</w:t>
            </w:r>
          </w:p>
        </w:tc>
      </w:tr>
      <w:tr w:rsidR="0003376A" w14:paraId="55AB1B75" w14:textId="77777777" w:rsidTr="007F3017">
        <w:tc>
          <w:tcPr>
            <w:tcW w:w="599" w:type="dxa"/>
          </w:tcPr>
          <w:p w14:paraId="45709ED9" w14:textId="77777777" w:rsidR="0003376A" w:rsidRPr="00BA28B7" w:rsidRDefault="0003376A" w:rsidP="003B752C">
            <w:pPr>
              <w:spacing w:line="300" w:lineRule="auto"/>
              <w:jc w:val="both"/>
              <w:rPr>
                <w:rFonts w:asciiTheme="minorHAnsi" w:hAnsiTheme="minorHAnsi" w:cstheme="minorHAnsi"/>
                <w:color w:val="000000" w:themeColor="text1"/>
              </w:rPr>
            </w:pPr>
            <w:r w:rsidRPr="00BA28B7">
              <w:rPr>
                <w:rFonts w:asciiTheme="minorHAnsi" w:hAnsiTheme="minorHAnsi" w:cstheme="minorHAnsi"/>
                <w:color w:val="000000" w:themeColor="text1"/>
              </w:rPr>
              <w:t>2.</w:t>
            </w:r>
          </w:p>
        </w:tc>
        <w:tc>
          <w:tcPr>
            <w:tcW w:w="7209" w:type="dxa"/>
          </w:tcPr>
          <w:p w14:paraId="0C8ACD37" w14:textId="454AEE55" w:rsidR="0003376A" w:rsidRPr="007565A5" w:rsidRDefault="007565A5" w:rsidP="003B752C">
            <w:pPr>
              <w:spacing w:line="300" w:lineRule="auto"/>
              <w:jc w:val="both"/>
              <w:rPr>
                <w:rFonts w:asciiTheme="minorHAnsi" w:hAnsiTheme="minorHAnsi" w:cstheme="minorHAnsi"/>
                <w:b/>
                <w:bCs/>
                <w:lang w:eastAsia="en-US"/>
              </w:rPr>
            </w:pPr>
            <w:r w:rsidRPr="007565A5">
              <w:rPr>
                <w:rFonts w:asciiTheme="minorHAnsi" w:hAnsiTheme="minorHAnsi" w:cstheme="minorHAnsi"/>
                <w:b/>
                <w:bCs/>
                <w:lang w:eastAsia="en-US"/>
              </w:rPr>
              <w:t>„Mentoring w praktyce”</w:t>
            </w:r>
          </w:p>
        </w:tc>
        <w:tc>
          <w:tcPr>
            <w:tcW w:w="1826" w:type="dxa"/>
          </w:tcPr>
          <w:p w14:paraId="43EF7D6A" w14:textId="6B5332DA" w:rsidR="0003376A" w:rsidRPr="00F01DE9" w:rsidRDefault="0003376A" w:rsidP="003B752C">
            <w:pPr>
              <w:spacing w:line="300" w:lineRule="auto"/>
              <w:jc w:val="right"/>
              <w:rPr>
                <w:rFonts w:asciiTheme="minorHAnsi" w:hAnsiTheme="minorHAnsi" w:cstheme="minorHAnsi"/>
                <w:color w:val="000000" w:themeColor="text1"/>
              </w:rPr>
            </w:pPr>
            <w:r>
              <w:rPr>
                <w:rFonts w:asciiTheme="minorHAnsi" w:hAnsiTheme="minorHAnsi" w:cstheme="minorHAnsi"/>
                <w:color w:val="000000" w:themeColor="text1"/>
              </w:rPr>
              <w:t>………………………</w:t>
            </w:r>
            <w:r w:rsidRPr="00F01DE9">
              <w:rPr>
                <w:rFonts w:asciiTheme="minorHAnsi" w:hAnsiTheme="minorHAnsi" w:cstheme="minorHAnsi"/>
                <w:color w:val="000000" w:themeColor="text1"/>
              </w:rPr>
              <w:t>zł</w:t>
            </w:r>
            <w:r w:rsidR="00FE286F">
              <w:rPr>
                <w:rFonts w:asciiTheme="minorHAnsi" w:hAnsiTheme="minorHAnsi" w:cstheme="minorHAnsi"/>
                <w:color w:val="000000" w:themeColor="text1"/>
              </w:rPr>
              <w:t>………….groszy</w:t>
            </w:r>
            <w:r w:rsidR="007F3017">
              <w:rPr>
                <w:rFonts w:asciiTheme="minorHAnsi" w:hAnsiTheme="minorHAnsi" w:cstheme="minorHAnsi"/>
                <w:color w:val="000000" w:themeColor="text1"/>
              </w:rPr>
              <w:t>*</w:t>
            </w:r>
          </w:p>
        </w:tc>
      </w:tr>
      <w:tr w:rsidR="0003376A" w14:paraId="31C58EA7" w14:textId="77777777" w:rsidTr="007F3017">
        <w:trPr>
          <w:trHeight w:val="389"/>
        </w:trPr>
        <w:tc>
          <w:tcPr>
            <w:tcW w:w="7808" w:type="dxa"/>
            <w:gridSpan w:val="2"/>
          </w:tcPr>
          <w:p w14:paraId="20492A14" w14:textId="77777777" w:rsidR="0003376A" w:rsidRPr="00BA28B7" w:rsidRDefault="0003376A" w:rsidP="003B752C">
            <w:pPr>
              <w:spacing w:line="300" w:lineRule="auto"/>
              <w:rPr>
                <w:rFonts w:asciiTheme="minorHAnsi" w:hAnsiTheme="minorHAnsi" w:cstheme="minorHAnsi"/>
                <w:b/>
                <w:bCs/>
                <w:lang w:eastAsia="en-US"/>
              </w:rPr>
            </w:pPr>
            <w:r w:rsidRPr="00BA28B7">
              <w:rPr>
                <w:rFonts w:asciiTheme="minorHAnsi" w:hAnsiTheme="minorHAnsi" w:cstheme="minorHAnsi"/>
                <w:b/>
                <w:bCs/>
                <w:lang w:eastAsia="en-US"/>
              </w:rPr>
              <w:t xml:space="preserve">Cena łączna brutto </w:t>
            </w:r>
            <w:r>
              <w:rPr>
                <w:rFonts w:asciiTheme="minorHAnsi" w:hAnsiTheme="minorHAnsi" w:cstheme="minorHAnsi"/>
                <w:b/>
                <w:bCs/>
                <w:lang w:eastAsia="en-US"/>
              </w:rPr>
              <w:t xml:space="preserve">( Lp.1+Lp.2) </w:t>
            </w:r>
            <w:r w:rsidRPr="00FF6923">
              <w:rPr>
                <w:rFonts w:asciiTheme="minorHAnsi" w:hAnsiTheme="minorHAnsi" w:cstheme="minorHAnsi"/>
                <w:b/>
                <w:bCs/>
                <w:i/>
                <w:iCs/>
                <w:sz w:val="16"/>
                <w:szCs w:val="16"/>
                <w:lang w:eastAsia="en-US"/>
              </w:rPr>
              <w:t>(z dokładnością do dwóch miejsc po p</w:t>
            </w:r>
            <w:r>
              <w:rPr>
                <w:rFonts w:asciiTheme="minorHAnsi" w:hAnsiTheme="minorHAnsi" w:cstheme="minorHAnsi"/>
                <w:b/>
                <w:bCs/>
                <w:i/>
                <w:iCs/>
                <w:sz w:val="16"/>
                <w:szCs w:val="16"/>
                <w:lang w:eastAsia="en-US"/>
              </w:rPr>
              <w:t>r</w:t>
            </w:r>
            <w:r w:rsidRPr="00FF6923">
              <w:rPr>
                <w:rFonts w:asciiTheme="minorHAnsi" w:hAnsiTheme="minorHAnsi" w:cstheme="minorHAnsi"/>
                <w:b/>
                <w:bCs/>
                <w:i/>
                <w:iCs/>
                <w:sz w:val="16"/>
                <w:szCs w:val="16"/>
                <w:lang w:eastAsia="en-US"/>
              </w:rPr>
              <w:t>zecinku liczbą)</w:t>
            </w:r>
          </w:p>
        </w:tc>
        <w:tc>
          <w:tcPr>
            <w:tcW w:w="1826" w:type="dxa"/>
          </w:tcPr>
          <w:p w14:paraId="31DFFB30" w14:textId="77777777" w:rsidR="0003376A" w:rsidRDefault="0003376A" w:rsidP="003B752C">
            <w:pPr>
              <w:spacing w:line="300" w:lineRule="auto"/>
              <w:jc w:val="right"/>
              <w:rPr>
                <w:rFonts w:asciiTheme="minorHAnsi" w:hAnsiTheme="minorHAnsi" w:cstheme="minorHAnsi"/>
                <w:color w:val="000000" w:themeColor="text1"/>
              </w:rPr>
            </w:pPr>
          </w:p>
          <w:p w14:paraId="78B42392" w14:textId="3053B2BB" w:rsidR="0003376A" w:rsidRPr="00FF6923" w:rsidRDefault="0003376A" w:rsidP="003B752C">
            <w:pPr>
              <w:spacing w:line="300" w:lineRule="auto"/>
              <w:jc w:val="right"/>
              <w:rPr>
                <w:rFonts w:asciiTheme="minorHAnsi" w:hAnsiTheme="minorHAnsi" w:cstheme="minorHAnsi"/>
                <w:b/>
                <w:bCs/>
                <w:i/>
                <w:iCs/>
                <w:lang w:eastAsia="en-US"/>
              </w:rPr>
            </w:pPr>
            <w:r>
              <w:rPr>
                <w:rFonts w:asciiTheme="minorHAnsi" w:hAnsiTheme="minorHAnsi" w:cstheme="minorHAnsi"/>
                <w:color w:val="000000" w:themeColor="text1"/>
              </w:rPr>
              <w:t>………………………</w:t>
            </w:r>
            <w:r w:rsidR="007F3017">
              <w:rPr>
                <w:rFonts w:asciiTheme="minorHAnsi" w:hAnsiTheme="minorHAnsi" w:cstheme="minorHAnsi"/>
                <w:color w:val="000000" w:themeColor="text1"/>
              </w:rPr>
              <w:t>.</w:t>
            </w:r>
            <w:r>
              <w:rPr>
                <w:rFonts w:asciiTheme="minorHAnsi" w:hAnsiTheme="minorHAnsi" w:cstheme="minorHAnsi"/>
                <w:color w:val="000000" w:themeColor="text1"/>
              </w:rPr>
              <w:t>.</w:t>
            </w:r>
            <w:r w:rsidRPr="00F01DE9">
              <w:rPr>
                <w:rFonts w:asciiTheme="minorHAnsi" w:hAnsiTheme="minorHAnsi" w:cstheme="minorHAnsi"/>
                <w:color w:val="000000" w:themeColor="text1"/>
              </w:rPr>
              <w:t>zł</w:t>
            </w:r>
            <w:r w:rsidR="00FE286F">
              <w:rPr>
                <w:rFonts w:asciiTheme="minorHAnsi" w:hAnsiTheme="minorHAnsi" w:cstheme="minorHAnsi"/>
                <w:color w:val="000000" w:themeColor="text1"/>
              </w:rPr>
              <w:t>……….groszy</w:t>
            </w:r>
            <w:r w:rsidR="007F3017">
              <w:rPr>
                <w:rFonts w:asciiTheme="minorHAnsi" w:hAnsiTheme="minorHAnsi" w:cstheme="minorHAnsi"/>
                <w:color w:val="000000" w:themeColor="text1"/>
              </w:rPr>
              <w:t>*</w:t>
            </w:r>
            <w:r w:rsidRPr="00BA28B7">
              <w:rPr>
                <w:rFonts w:asciiTheme="minorHAnsi" w:hAnsiTheme="minorHAnsi" w:cstheme="minorHAnsi"/>
                <w:b/>
                <w:bCs/>
                <w:i/>
                <w:iCs/>
                <w:lang w:eastAsia="en-US"/>
              </w:rPr>
              <w:t xml:space="preserve"> </w:t>
            </w:r>
          </w:p>
        </w:tc>
      </w:tr>
    </w:tbl>
    <w:p w14:paraId="64727421" w14:textId="77777777" w:rsidR="007F3017" w:rsidRDefault="007F3017" w:rsidP="007F3017">
      <w:pPr>
        <w:pStyle w:val="Akapitzlist"/>
        <w:spacing w:line="300" w:lineRule="auto"/>
        <w:ind w:left="360"/>
        <w:jc w:val="both"/>
        <w:rPr>
          <w:rFonts w:asciiTheme="minorHAnsi" w:hAnsiTheme="minorHAnsi" w:cstheme="minorHAnsi"/>
          <w:i/>
          <w:sz w:val="20"/>
          <w:szCs w:val="20"/>
        </w:rPr>
      </w:pPr>
    </w:p>
    <w:p w14:paraId="7A3242EA" w14:textId="753DF1CE" w:rsidR="007F3017" w:rsidRPr="00ED7BB6" w:rsidRDefault="007F3017" w:rsidP="007F3017">
      <w:pPr>
        <w:pStyle w:val="Akapitzlist"/>
        <w:spacing w:line="300" w:lineRule="auto"/>
        <w:ind w:left="360"/>
        <w:jc w:val="both"/>
        <w:rPr>
          <w:rFonts w:asciiTheme="minorHAnsi" w:eastAsia="Times New Roman" w:hAnsiTheme="minorHAnsi" w:cstheme="minorHAnsi"/>
          <w:i/>
          <w:iCs/>
          <w:sz w:val="18"/>
          <w:szCs w:val="18"/>
          <w:lang w:eastAsia="pl-PL"/>
        </w:rPr>
      </w:pPr>
      <w:r w:rsidRPr="00ED7BB6">
        <w:rPr>
          <w:rFonts w:asciiTheme="minorHAnsi" w:eastAsia="Times New Roman" w:hAnsiTheme="minorHAnsi" w:cstheme="minorHAnsi"/>
          <w:i/>
          <w:iCs/>
          <w:sz w:val="18"/>
          <w:szCs w:val="18"/>
          <w:lang w:eastAsia="pl-PL"/>
        </w:rPr>
        <w:t xml:space="preserve">* Zamawiający oświadcza, że środki wydatkowane na szkolenia pochodzić będą przynajmniej w 70% ze środków publicznych w rozumieniu ustawy o finansach publicznych. Niniejsze oświadczenie ma na celu możliwość zastosowania stawki zwolnionej z VAT zgodnie z art. 43 ust. 1 pkt 29c ustawy o podatku od towarów i usług z dnia 11 marca 2004 z </w:t>
      </w:r>
      <w:proofErr w:type="spellStart"/>
      <w:r w:rsidRPr="00ED7BB6">
        <w:rPr>
          <w:rFonts w:asciiTheme="minorHAnsi" w:eastAsia="Times New Roman" w:hAnsiTheme="minorHAnsi" w:cstheme="minorHAnsi"/>
          <w:i/>
          <w:iCs/>
          <w:sz w:val="18"/>
          <w:szCs w:val="18"/>
          <w:lang w:eastAsia="pl-PL"/>
        </w:rPr>
        <w:t>późn</w:t>
      </w:r>
      <w:proofErr w:type="spellEnd"/>
      <w:r w:rsidRPr="00ED7BB6">
        <w:rPr>
          <w:rFonts w:asciiTheme="minorHAnsi" w:eastAsia="Times New Roman" w:hAnsiTheme="minorHAnsi" w:cstheme="minorHAnsi"/>
          <w:i/>
          <w:iCs/>
          <w:sz w:val="18"/>
          <w:szCs w:val="18"/>
          <w:lang w:eastAsia="pl-PL"/>
        </w:rPr>
        <w:t>. zmianami.</w:t>
      </w:r>
    </w:p>
    <w:p w14:paraId="309AC1E7" w14:textId="5C925BA2" w:rsidR="0003376A" w:rsidRDefault="0003376A" w:rsidP="0003376A">
      <w:pPr>
        <w:spacing w:after="0" w:line="300" w:lineRule="auto"/>
        <w:jc w:val="both"/>
        <w:rPr>
          <w:rFonts w:eastAsia="Times New Roman" w:cstheme="minorHAnsi"/>
          <w:lang w:eastAsia="pl-PL"/>
        </w:rPr>
      </w:pPr>
    </w:p>
    <w:p w14:paraId="65626592" w14:textId="38FD040E" w:rsidR="007F3017" w:rsidRPr="007F3017" w:rsidRDefault="007F3017">
      <w:pPr>
        <w:keepLines/>
        <w:numPr>
          <w:ilvl w:val="0"/>
          <w:numId w:val="53"/>
        </w:numPr>
        <w:tabs>
          <w:tab w:val="left" w:pos="284"/>
        </w:tabs>
        <w:spacing w:before="60" w:after="0" w:line="240" w:lineRule="auto"/>
        <w:ind w:left="0" w:hanging="142"/>
        <w:jc w:val="both"/>
        <w:rPr>
          <w:rFonts w:ascii="Calibri" w:eastAsia="Times New Roman" w:hAnsi="Calibri" w:cstheme="minorHAnsi"/>
          <w:lang w:eastAsia="pl-PL"/>
        </w:rPr>
      </w:pPr>
      <w:r w:rsidRPr="007F3017">
        <w:rPr>
          <w:rFonts w:ascii="Calibri" w:eastAsia="Times New Roman" w:hAnsi="Calibri" w:cstheme="minorHAnsi"/>
          <w:lang w:eastAsia="pl-PL"/>
        </w:rPr>
        <w:t xml:space="preserve">Oświadczamy, że Trener </w:t>
      </w:r>
      <w:r w:rsidRPr="00FE6087">
        <w:rPr>
          <w:rFonts w:ascii="Calibri" w:eastAsia="Times New Roman" w:hAnsi="Calibri" w:cstheme="minorHAnsi"/>
          <w:b/>
          <w:lang w:eastAsia="pl-PL"/>
        </w:rPr>
        <w:t xml:space="preserve">z zakresu </w:t>
      </w:r>
      <w:r w:rsidR="00FE286F" w:rsidRPr="00FE6087">
        <w:rPr>
          <w:rFonts w:ascii="Calibri" w:eastAsia="Times New Roman" w:hAnsi="Calibri" w:cstheme="minorHAnsi"/>
          <w:b/>
          <w:lang w:eastAsia="pl-PL"/>
        </w:rPr>
        <w:t>zarządzania w edukacji</w:t>
      </w:r>
      <w:r w:rsidR="00FE286F" w:rsidRPr="007F3017">
        <w:rPr>
          <w:rFonts w:ascii="Calibri" w:eastAsia="Times New Roman" w:hAnsi="Calibri" w:cstheme="minorHAnsi"/>
          <w:lang w:eastAsia="pl-PL"/>
        </w:rPr>
        <w:t xml:space="preserve"> </w:t>
      </w:r>
      <w:r w:rsidRPr="007F3017">
        <w:rPr>
          <w:rFonts w:ascii="Calibri" w:eastAsia="Times New Roman" w:hAnsi="Calibri" w:cstheme="minorHAnsi"/>
          <w:lang w:eastAsia="pl-PL"/>
        </w:rPr>
        <w:t xml:space="preserve">………………………………………. </w:t>
      </w:r>
      <w:r w:rsidRPr="002D50C9">
        <w:rPr>
          <w:rFonts w:ascii="Calibri" w:eastAsia="Times New Roman" w:hAnsi="Calibri" w:cstheme="minorHAnsi"/>
          <w:i/>
          <w:iCs/>
          <w:sz w:val="18"/>
          <w:szCs w:val="18"/>
          <w:lang w:eastAsia="pl-PL"/>
        </w:rPr>
        <w:t>(imię i nazwisko)</w:t>
      </w:r>
      <w:r w:rsidRPr="007F3017">
        <w:rPr>
          <w:rFonts w:ascii="Calibri" w:eastAsia="Times New Roman" w:hAnsi="Calibri" w:cstheme="minorHAnsi"/>
          <w:lang w:eastAsia="pl-PL"/>
        </w:rPr>
        <w:t xml:space="preserve"> posiada następujące doświadczenie:</w:t>
      </w:r>
    </w:p>
    <w:p w14:paraId="0ADF746C" w14:textId="77777777" w:rsidR="007F3017" w:rsidRPr="00C90B8E" w:rsidRDefault="007F3017" w:rsidP="007F3017">
      <w:pPr>
        <w:keepLines/>
        <w:spacing w:before="60" w:after="0" w:line="240" w:lineRule="auto"/>
        <w:ind w:left="284"/>
        <w:jc w:val="both"/>
        <w:rPr>
          <w:rFonts w:eastAsia="Times New Roman" w:cs="Times New Roman"/>
          <w:lang w:eastAsia="pl-PL"/>
        </w:rPr>
      </w:pPr>
    </w:p>
    <w:p w14:paraId="0D6C37FE" w14:textId="6D7B5887" w:rsidR="004D5C26" w:rsidRPr="00FE6087" w:rsidRDefault="007F3017" w:rsidP="004D5C26">
      <w:pPr>
        <w:spacing w:after="0" w:line="300" w:lineRule="auto"/>
        <w:ind w:left="284" w:firstLine="16"/>
        <w:jc w:val="both"/>
        <w:rPr>
          <w:rFonts w:eastAsia="Times New Roman" w:cs="Times New Roman"/>
          <w:iCs/>
          <w:lang w:eastAsia="pl-PL"/>
        </w:rPr>
      </w:pPr>
      <w:r w:rsidRPr="001C5420">
        <w:rPr>
          <w:rFonts w:eastAsia="Times New Roman" w:cs="Times New Roman"/>
          <w:iCs/>
          <w:lang w:eastAsia="pl-PL"/>
        </w:rPr>
        <w:lastRenderedPageBreak/>
        <w:t>Ilość</w:t>
      </w:r>
      <w:r>
        <w:rPr>
          <w:rFonts w:eastAsia="Times New Roman" w:cs="Times New Roman"/>
          <w:iCs/>
          <w:lang w:eastAsia="pl-PL"/>
        </w:rPr>
        <w:t xml:space="preserve"> </w:t>
      </w:r>
      <w:r w:rsidRPr="001C5420">
        <w:rPr>
          <w:rFonts w:eastAsia="Times New Roman" w:cs="Times New Roman"/>
          <w:iCs/>
          <w:lang w:eastAsia="pl-PL"/>
        </w:rPr>
        <w:t>…………………..</w:t>
      </w:r>
      <w:r w:rsidRPr="001C5420">
        <w:rPr>
          <w:rFonts w:eastAsia="Times New Roman" w:cstheme="minorHAnsi"/>
          <w:i/>
          <w:iCs/>
          <w:sz w:val="18"/>
          <w:szCs w:val="18"/>
          <w:lang w:eastAsia="pl-PL"/>
        </w:rPr>
        <w:t xml:space="preserve">(wskazać liczbę) </w:t>
      </w:r>
      <w:r w:rsidRPr="001C5420">
        <w:rPr>
          <w:rFonts w:eastAsia="Times New Roman" w:cs="Times New Roman"/>
          <w:iCs/>
          <w:lang w:eastAsia="pl-PL"/>
        </w:rPr>
        <w:t xml:space="preserve">przeprowadzonych szkoleń </w:t>
      </w:r>
      <w:r w:rsidR="0006756A">
        <w:rPr>
          <w:rFonts w:eastAsia="Times New Roman" w:cs="Times New Roman"/>
          <w:iCs/>
          <w:u w:val="single"/>
          <w:lang w:eastAsia="pl-PL"/>
        </w:rPr>
        <w:t>z zakresu</w:t>
      </w:r>
      <w:r w:rsidRPr="00AA65DF">
        <w:rPr>
          <w:rFonts w:eastAsia="Times New Roman" w:cs="Times New Roman"/>
          <w:iCs/>
          <w:u w:val="single"/>
          <w:lang w:eastAsia="pl-PL"/>
        </w:rPr>
        <w:t xml:space="preserve"> </w:t>
      </w:r>
      <w:r w:rsidR="00FE286F" w:rsidRPr="00AA65DF">
        <w:rPr>
          <w:rFonts w:eastAsia="Times New Roman" w:cstheme="minorHAnsi"/>
          <w:color w:val="000000" w:themeColor="text1"/>
          <w:u w:val="single"/>
          <w:lang w:eastAsia="pl-PL"/>
        </w:rPr>
        <w:t>zarządzania w edukacji</w:t>
      </w:r>
      <w:r w:rsidR="004D5C26" w:rsidRPr="0006756A">
        <w:rPr>
          <w:rFonts w:eastAsia="Times New Roman" w:cstheme="minorHAnsi"/>
          <w:color w:val="000000" w:themeColor="text1"/>
          <w:u w:val="single"/>
          <w:lang w:eastAsia="pl-PL"/>
        </w:rPr>
        <w:t xml:space="preserve"> </w:t>
      </w:r>
      <w:r w:rsidR="004D5C26" w:rsidRPr="00FE6087">
        <w:rPr>
          <w:rFonts w:eastAsia="Times New Roman" w:cstheme="minorHAnsi"/>
          <w:i/>
          <w:iCs/>
          <w:sz w:val="18"/>
          <w:szCs w:val="18"/>
          <w:lang w:eastAsia="pl-PL"/>
        </w:rPr>
        <w:t>(co najmniej 3 szkolenia w wymiarze co najmniej 48 h każde szkolenie</w:t>
      </w:r>
      <w:r w:rsidR="00DB08D5">
        <w:rPr>
          <w:rFonts w:eastAsia="Times New Roman" w:cstheme="minorHAnsi"/>
          <w:i/>
          <w:iCs/>
          <w:sz w:val="18"/>
          <w:szCs w:val="18"/>
          <w:lang w:eastAsia="pl-PL"/>
        </w:rPr>
        <w:t>/warsztat</w:t>
      </w:r>
      <w:r w:rsidR="004D5C26" w:rsidRPr="00FE6087">
        <w:rPr>
          <w:rFonts w:eastAsia="Times New Roman" w:cstheme="minorHAnsi"/>
          <w:i/>
          <w:iCs/>
          <w:sz w:val="18"/>
          <w:szCs w:val="18"/>
          <w:lang w:eastAsia="pl-PL"/>
        </w:rPr>
        <w:t xml:space="preserve"> –</w:t>
      </w:r>
      <w:r w:rsidR="00AF27D9">
        <w:rPr>
          <w:rFonts w:eastAsia="Times New Roman" w:cstheme="minorHAnsi"/>
          <w:i/>
          <w:iCs/>
          <w:sz w:val="18"/>
          <w:szCs w:val="18"/>
          <w:lang w:eastAsia="pl-PL"/>
        </w:rPr>
        <w:t xml:space="preserve"> gdzie</w:t>
      </w:r>
      <w:r w:rsidR="004D5C26" w:rsidRPr="00FE6087">
        <w:rPr>
          <w:rFonts w:eastAsia="Times New Roman" w:cstheme="minorHAnsi"/>
          <w:i/>
          <w:iCs/>
          <w:sz w:val="18"/>
          <w:szCs w:val="18"/>
          <w:lang w:eastAsia="pl-PL"/>
        </w:rPr>
        <w:t xml:space="preserve"> 1h=45 minut zegarowych) – doświadczenie stanowi jedno z kryteriów oceny ofert (</w:t>
      </w:r>
      <w:r w:rsidR="00157942">
        <w:rPr>
          <w:rFonts w:eastAsia="Times New Roman" w:cstheme="minorHAnsi"/>
          <w:i/>
          <w:iCs/>
          <w:sz w:val="18"/>
          <w:szCs w:val="18"/>
          <w:lang w:eastAsia="pl-PL"/>
        </w:rPr>
        <w:t xml:space="preserve">patrz </w:t>
      </w:r>
      <w:r w:rsidR="004D5C26" w:rsidRPr="00FE6087">
        <w:rPr>
          <w:rFonts w:eastAsia="Times New Roman" w:cstheme="minorHAnsi"/>
          <w:i/>
          <w:iCs/>
          <w:sz w:val="18"/>
          <w:szCs w:val="18"/>
          <w:lang w:eastAsia="pl-PL"/>
        </w:rPr>
        <w:t xml:space="preserve">rozdział XVIII pkt. </w:t>
      </w:r>
      <w:r w:rsidR="004D5C26">
        <w:rPr>
          <w:rFonts w:eastAsia="Times New Roman" w:cstheme="minorHAnsi"/>
          <w:i/>
          <w:iCs/>
          <w:sz w:val="18"/>
          <w:szCs w:val="18"/>
          <w:lang w:eastAsia="pl-PL"/>
        </w:rPr>
        <w:t>5</w:t>
      </w:r>
      <w:r w:rsidR="004D5C26" w:rsidRPr="00FE6087">
        <w:rPr>
          <w:rFonts w:eastAsia="Times New Roman" w:cstheme="minorHAnsi"/>
          <w:i/>
          <w:iCs/>
          <w:sz w:val="18"/>
          <w:szCs w:val="18"/>
          <w:lang w:eastAsia="pl-PL"/>
        </w:rPr>
        <w:t xml:space="preserve"> SWZ)</w:t>
      </w:r>
    </w:p>
    <w:p w14:paraId="4F1F8512" w14:textId="77777777" w:rsidR="007F3017" w:rsidRDefault="007F3017" w:rsidP="0006756A">
      <w:pPr>
        <w:spacing w:after="0" w:line="300" w:lineRule="auto"/>
        <w:jc w:val="both"/>
        <w:rPr>
          <w:rFonts w:eastAsia="Times New Roman" w:cstheme="minorHAnsi"/>
          <w:b/>
          <w:color w:val="FF0000"/>
          <w:u w:val="single"/>
          <w:lang w:eastAsia="pl-PL"/>
        </w:rPr>
      </w:pPr>
    </w:p>
    <w:p w14:paraId="164DA755" w14:textId="6604CBFA" w:rsidR="007F3017" w:rsidRPr="007F3017" w:rsidRDefault="007F3017">
      <w:pPr>
        <w:keepLines/>
        <w:numPr>
          <w:ilvl w:val="0"/>
          <w:numId w:val="53"/>
        </w:numPr>
        <w:tabs>
          <w:tab w:val="left" w:pos="284"/>
        </w:tabs>
        <w:spacing w:before="60" w:after="0" w:line="240" w:lineRule="auto"/>
        <w:ind w:left="0" w:hanging="142"/>
        <w:jc w:val="both"/>
        <w:rPr>
          <w:rFonts w:ascii="Calibri" w:eastAsia="Times New Roman" w:hAnsi="Calibri" w:cstheme="minorHAnsi"/>
          <w:lang w:eastAsia="pl-PL"/>
        </w:rPr>
      </w:pPr>
      <w:r w:rsidRPr="007F3017">
        <w:rPr>
          <w:rFonts w:ascii="Calibri" w:eastAsia="Times New Roman" w:hAnsi="Calibri" w:cstheme="minorHAnsi"/>
          <w:lang w:eastAsia="pl-PL"/>
        </w:rPr>
        <w:t xml:space="preserve">Oświadczamy, że Trener </w:t>
      </w:r>
      <w:r w:rsidRPr="00DB08D5">
        <w:rPr>
          <w:rFonts w:ascii="Calibri" w:eastAsia="Times New Roman" w:hAnsi="Calibri" w:cstheme="minorHAnsi"/>
          <w:b/>
          <w:lang w:eastAsia="pl-PL"/>
        </w:rPr>
        <w:t xml:space="preserve">z zakresu </w:t>
      </w:r>
      <w:r w:rsidR="00FE286F" w:rsidRPr="00DB08D5">
        <w:rPr>
          <w:rFonts w:ascii="Calibri" w:eastAsia="Times New Roman" w:hAnsi="Calibri" w:cstheme="minorHAnsi"/>
          <w:b/>
          <w:lang w:eastAsia="pl-PL"/>
        </w:rPr>
        <w:t>mentoringu</w:t>
      </w:r>
      <w:r w:rsidRPr="007F3017">
        <w:rPr>
          <w:rFonts w:ascii="Calibri" w:eastAsia="Times New Roman" w:hAnsi="Calibri" w:cstheme="minorHAnsi"/>
          <w:lang w:eastAsia="pl-PL"/>
        </w:rPr>
        <w:t xml:space="preserve">………………………………………. </w:t>
      </w:r>
      <w:r w:rsidRPr="002D50C9">
        <w:rPr>
          <w:rFonts w:ascii="Calibri" w:eastAsia="Times New Roman" w:hAnsi="Calibri" w:cstheme="minorHAnsi"/>
          <w:i/>
          <w:iCs/>
          <w:sz w:val="18"/>
          <w:szCs w:val="18"/>
          <w:lang w:eastAsia="pl-PL"/>
        </w:rPr>
        <w:t>(imię i nazwisko)</w:t>
      </w:r>
      <w:r w:rsidRPr="00ED7BB6">
        <w:rPr>
          <w:rFonts w:ascii="Calibri" w:eastAsia="Times New Roman" w:hAnsi="Calibri" w:cstheme="minorHAnsi"/>
          <w:lang w:eastAsia="pl-PL"/>
        </w:rPr>
        <w:t xml:space="preserve"> </w:t>
      </w:r>
      <w:r w:rsidRPr="00FE286F">
        <w:rPr>
          <w:rFonts w:ascii="Calibri" w:eastAsia="Times New Roman" w:hAnsi="Calibri" w:cstheme="minorHAnsi"/>
          <w:lang w:eastAsia="pl-PL"/>
        </w:rPr>
        <w:t>posiada</w:t>
      </w:r>
      <w:r w:rsidRPr="007F3017">
        <w:rPr>
          <w:rFonts w:ascii="Calibri" w:eastAsia="Times New Roman" w:hAnsi="Calibri" w:cstheme="minorHAnsi"/>
          <w:lang w:eastAsia="pl-PL"/>
        </w:rPr>
        <w:t xml:space="preserve"> następujące doświadczenie:</w:t>
      </w:r>
    </w:p>
    <w:p w14:paraId="3C191BF4" w14:textId="77777777" w:rsidR="007F3017" w:rsidRPr="00C90B8E" w:rsidRDefault="007F3017" w:rsidP="007F3017">
      <w:pPr>
        <w:keepLines/>
        <w:spacing w:before="60" w:after="0" w:line="240" w:lineRule="auto"/>
        <w:ind w:left="284"/>
        <w:jc w:val="both"/>
        <w:rPr>
          <w:rFonts w:eastAsia="Times New Roman" w:cs="Times New Roman"/>
          <w:lang w:eastAsia="pl-PL"/>
        </w:rPr>
      </w:pPr>
    </w:p>
    <w:p w14:paraId="6A2B4528" w14:textId="5F554809" w:rsidR="0003376A" w:rsidRDefault="007F3017" w:rsidP="004D5C26">
      <w:pPr>
        <w:spacing w:after="0" w:line="300" w:lineRule="auto"/>
        <w:ind w:left="284" w:firstLine="16"/>
        <w:jc w:val="both"/>
        <w:rPr>
          <w:rFonts w:eastAsia="Times New Roman" w:cstheme="minorHAnsi"/>
          <w:i/>
          <w:iCs/>
          <w:sz w:val="18"/>
          <w:szCs w:val="18"/>
          <w:lang w:eastAsia="pl-PL"/>
        </w:rPr>
      </w:pPr>
      <w:r w:rsidRPr="001C5420">
        <w:rPr>
          <w:rFonts w:eastAsia="Times New Roman" w:cs="Times New Roman"/>
          <w:iCs/>
          <w:lang w:eastAsia="pl-PL"/>
        </w:rPr>
        <w:t>Ilość</w:t>
      </w:r>
      <w:r>
        <w:rPr>
          <w:rFonts w:eastAsia="Times New Roman" w:cs="Times New Roman"/>
          <w:iCs/>
          <w:lang w:eastAsia="pl-PL"/>
        </w:rPr>
        <w:t xml:space="preserve"> </w:t>
      </w:r>
      <w:r w:rsidRPr="001C5420">
        <w:rPr>
          <w:rFonts w:eastAsia="Times New Roman" w:cs="Times New Roman"/>
          <w:iCs/>
          <w:lang w:eastAsia="pl-PL"/>
        </w:rPr>
        <w:t>…………………..</w:t>
      </w:r>
      <w:r w:rsidRPr="001C5420">
        <w:rPr>
          <w:rFonts w:eastAsia="Times New Roman" w:cstheme="minorHAnsi"/>
          <w:i/>
          <w:iCs/>
          <w:sz w:val="18"/>
          <w:szCs w:val="18"/>
          <w:lang w:eastAsia="pl-PL"/>
        </w:rPr>
        <w:t xml:space="preserve">(wskazać liczbę) </w:t>
      </w:r>
      <w:r w:rsidRPr="001C5420">
        <w:rPr>
          <w:rFonts w:eastAsia="Times New Roman" w:cs="Times New Roman"/>
          <w:iCs/>
          <w:lang w:eastAsia="pl-PL"/>
        </w:rPr>
        <w:t xml:space="preserve">przeprowadzonych szkoleń </w:t>
      </w:r>
      <w:r w:rsidR="0006756A">
        <w:rPr>
          <w:rFonts w:eastAsia="Times New Roman" w:cs="Times New Roman"/>
          <w:iCs/>
          <w:u w:val="single"/>
          <w:lang w:eastAsia="pl-PL"/>
        </w:rPr>
        <w:t>z zakresu</w:t>
      </w:r>
      <w:r w:rsidRPr="00AA65DF">
        <w:rPr>
          <w:rFonts w:eastAsia="Times New Roman" w:cs="Times New Roman"/>
          <w:iCs/>
          <w:u w:val="single"/>
          <w:lang w:eastAsia="pl-PL"/>
        </w:rPr>
        <w:t xml:space="preserve"> </w:t>
      </w:r>
      <w:r w:rsidR="00FE286F" w:rsidRPr="00AA65DF">
        <w:rPr>
          <w:rFonts w:eastAsia="Times New Roman" w:cs="Times New Roman"/>
          <w:iCs/>
          <w:u w:val="single"/>
          <w:lang w:eastAsia="pl-PL"/>
        </w:rPr>
        <w:t>mentoringu</w:t>
      </w:r>
      <w:r w:rsidR="00FE286F">
        <w:rPr>
          <w:rFonts w:eastAsia="Times New Roman" w:cs="Times New Roman"/>
          <w:iCs/>
          <w:lang w:eastAsia="pl-PL"/>
        </w:rPr>
        <w:t xml:space="preserve"> </w:t>
      </w:r>
      <w:bookmarkStart w:id="65" w:name="_Hlk127793320"/>
      <w:r w:rsidR="004D5C26" w:rsidRPr="00FE6087">
        <w:rPr>
          <w:rFonts w:eastAsia="Times New Roman" w:cstheme="minorHAnsi"/>
          <w:i/>
          <w:iCs/>
          <w:sz w:val="18"/>
          <w:szCs w:val="18"/>
          <w:lang w:eastAsia="pl-PL"/>
        </w:rPr>
        <w:t>(co najmniej 3 szkolenia w wymiarze co najmniej 48 h każde szkolenie</w:t>
      </w:r>
      <w:r w:rsidR="00DB08D5">
        <w:rPr>
          <w:rFonts w:eastAsia="Times New Roman" w:cstheme="minorHAnsi"/>
          <w:i/>
          <w:iCs/>
          <w:sz w:val="18"/>
          <w:szCs w:val="18"/>
          <w:lang w:eastAsia="pl-PL"/>
        </w:rPr>
        <w:t>/warsztat</w:t>
      </w:r>
      <w:r w:rsidR="004D5C26" w:rsidRPr="00FE6087">
        <w:rPr>
          <w:rFonts w:eastAsia="Times New Roman" w:cstheme="minorHAnsi"/>
          <w:i/>
          <w:iCs/>
          <w:sz w:val="18"/>
          <w:szCs w:val="18"/>
          <w:lang w:eastAsia="pl-PL"/>
        </w:rPr>
        <w:t xml:space="preserve"> – </w:t>
      </w:r>
      <w:r w:rsidR="00EC137A">
        <w:rPr>
          <w:rFonts w:eastAsia="Times New Roman" w:cstheme="minorHAnsi"/>
          <w:i/>
          <w:iCs/>
          <w:sz w:val="18"/>
          <w:szCs w:val="18"/>
          <w:lang w:eastAsia="pl-PL"/>
        </w:rPr>
        <w:t xml:space="preserve">gdzie </w:t>
      </w:r>
      <w:r w:rsidR="004D5C26" w:rsidRPr="00FE6087">
        <w:rPr>
          <w:rFonts w:eastAsia="Times New Roman" w:cstheme="minorHAnsi"/>
          <w:i/>
          <w:iCs/>
          <w:sz w:val="18"/>
          <w:szCs w:val="18"/>
          <w:lang w:eastAsia="pl-PL"/>
        </w:rPr>
        <w:t>1h</w:t>
      </w:r>
      <w:r w:rsidR="00EC137A">
        <w:rPr>
          <w:rFonts w:eastAsia="Times New Roman" w:cstheme="minorHAnsi"/>
          <w:i/>
          <w:iCs/>
          <w:sz w:val="18"/>
          <w:szCs w:val="18"/>
          <w:lang w:eastAsia="pl-PL"/>
        </w:rPr>
        <w:t xml:space="preserve"> </w:t>
      </w:r>
      <w:r w:rsidR="004D5C26" w:rsidRPr="00FE6087">
        <w:rPr>
          <w:rFonts w:eastAsia="Times New Roman" w:cstheme="minorHAnsi"/>
          <w:i/>
          <w:iCs/>
          <w:sz w:val="18"/>
          <w:szCs w:val="18"/>
          <w:lang w:eastAsia="pl-PL"/>
        </w:rPr>
        <w:t>=</w:t>
      </w:r>
      <w:r w:rsidR="00EC137A">
        <w:rPr>
          <w:rFonts w:eastAsia="Times New Roman" w:cstheme="minorHAnsi"/>
          <w:i/>
          <w:iCs/>
          <w:sz w:val="18"/>
          <w:szCs w:val="18"/>
          <w:lang w:eastAsia="pl-PL"/>
        </w:rPr>
        <w:t xml:space="preserve"> </w:t>
      </w:r>
      <w:r w:rsidR="004D5C26" w:rsidRPr="00FE6087">
        <w:rPr>
          <w:rFonts w:eastAsia="Times New Roman" w:cstheme="minorHAnsi"/>
          <w:i/>
          <w:iCs/>
          <w:sz w:val="18"/>
          <w:szCs w:val="18"/>
          <w:lang w:eastAsia="pl-PL"/>
        </w:rPr>
        <w:t>45 minut zegarowych) – doświadczenie stanowi jedno z kryteriów oceny ofert (</w:t>
      </w:r>
      <w:r w:rsidR="00157942">
        <w:rPr>
          <w:rFonts w:eastAsia="Times New Roman" w:cstheme="minorHAnsi"/>
          <w:i/>
          <w:iCs/>
          <w:sz w:val="18"/>
          <w:szCs w:val="18"/>
          <w:lang w:eastAsia="pl-PL"/>
        </w:rPr>
        <w:t>patrz</w:t>
      </w:r>
      <w:r w:rsidR="004D5C26" w:rsidRPr="00FE6087">
        <w:rPr>
          <w:rFonts w:eastAsia="Times New Roman" w:cstheme="minorHAnsi"/>
          <w:i/>
          <w:iCs/>
          <w:sz w:val="18"/>
          <w:szCs w:val="18"/>
          <w:lang w:eastAsia="pl-PL"/>
        </w:rPr>
        <w:t xml:space="preserve"> rozdział XVIII pkt. </w:t>
      </w:r>
      <w:r w:rsidR="004D5C26">
        <w:rPr>
          <w:rFonts w:eastAsia="Times New Roman" w:cstheme="minorHAnsi"/>
          <w:i/>
          <w:iCs/>
          <w:sz w:val="18"/>
          <w:szCs w:val="18"/>
          <w:lang w:eastAsia="pl-PL"/>
        </w:rPr>
        <w:t>6</w:t>
      </w:r>
      <w:r w:rsidR="004D5C26" w:rsidRPr="00FE6087">
        <w:rPr>
          <w:rFonts w:eastAsia="Times New Roman" w:cstheme="minorHAnsi"/>
          <w:i/>
          <w:iCs/>
          <w:sz w:val="18"/>
          <w:szCs w:val="18"/>
          <w:lang w:eastAsia="pl-PL"/>
        </w:rPr>
        <w:t xml:space="preserve"> SWZ)</w:t>
      </w:r>
    </w:p>
    <w:bookmarkEnd w:id="65"/>
    <w:p w14:paraId="02EE84CC" w14:textId="77777777" w:rsidR="004D5C26" w:rsidRPr="00812D06" w:rsidRDefault="004D5C26" w:rsidP="004D5C26">
      <w:pPr>
        <w:spacing w:after="0" w:line="300" w:lineRule="auto"/>
        <w:ind w:left="284" w:firstLine="16"/>
        <w:jc w:val="both"/>
        <w:rPr>
          <w:rFonts w:eastAsia="Times New Roman" w:cstheme="minorHAnsi"/>
          <w:color w:val="FF0000"/>
          <w:lang w:eastAsia="pl-PL"/>
        </w:rPr>
      </w:pPr>
    </w:p>
    <w:p w14:paraId="22FDAC47" w14:textId="6C5A8C3A" w:rsidR="00D00037" w:rsidRDefault="00656514" w:rsidP="0003376A">
      <w:pPr>
        <w:shd w:val="clear" w:color="auto" w:fill="D9D9D9" w:themeFill="background1" w:themeFillShade="D9"/>
        <w:spacing w:after="0" w:line="300" w:lineRule="auto"/>
        <w:jc w:val="both"/>
        <w:rPr>
          <w:rFonts w:eastAsia="Times New Roman" w:cstheme="minorHAnsi"/>
          <w:b/>
          <w:color w:val="000000" w:themeColor="text1"/>
          <w:u w:val="single"/>
          <w:lang w:eastAsia="pl-PL"/>
        </w:rPr>
      </w:pPr>
      <w:r w:rsidRPr="00744E09">
        <w:rPr>
          <w:rFonts w:eastAsia="Times New Roman" w:cstheme="minorHAnsi"/>
          <w:b/>
          <w:color w:val="000000" w:themeColor="text1"/>
          <w:u w:val="single"/>
          <w:lang w:eastAsia="pl-PL"/>
        </w:rPr>
        <w:t>Część</w:t>
      </w:r>
      <w:r w:rsidR="00D00037" w:rsidRPr="00744E09">
        <w:rPr>
          <w:rFonts w:eastAsia="Times New Roman" w:cstheme="minorHAnsi"/>
          <w:b/>
          <w:color w:val="000000" w:themeColor="text1"/>
          <w:u w:val="single"/>
          <w:lang w:eastAsia="pl-PL"/>
        </w:rPr>
        <w:t xml:space="preserve"> nr 3</w:t>
      </w:r>
      <w:r w:rsidR="00744E09">
        <w:rPr>
          <w:rFonts w:eastAsia="Times New Roman" w:cstheme="minorHAnsi"/>
          <w:b/>
          <w:color w:val="000000" w:themeColor="text1"/>
          <w:u w:val="single"/>
          <w:lang w:eastAsia="pl-PL"/>
        </w:rPr>
        <w:t>:</w:t>
      </w:r>
    </w:p>
    <w:p w14:paraId="5F8240C8" w14:textId="77777777" w:rsidR="007565A5" w:rsidRPr="007F3017" w:rsidRDefault="007565A5">
      <w:pPr>
        <w:keepLines/>
        <w:numPr>
          <w:ilvl w:val="0"/>
          <w:numId w:val="54"/>
        </w:numPr>
        <w:tabs>
          <w:tab w:val="left" w:pos="284"/>
        </w:tabs>
        <w:spacing w:before="60" w:after="0" w:line="240" w:lineRule="auto"/>
        <w:ind w:left="0" w:hanging="284"/>
        <w:jc w:val="both"/>
        <w:rPr>
          <w:rFonts w:ascii="Calibri" w:eastAsia="Times New Roman" w:hAnsi="Calibri" w:cstheme="minorHAnsi"/>
          <w:lang w:eastAsia="pl-PL"/>
        </w:rPr>
      </w:pPr>
      <w:r w:rsidRPr="007F3017">
        <w:rPr>
          <w:rFonts w:ascii="Calibri" w:eastAsia="Times New Roman" w:hAnsi="Calibri" w:cstheme="minorHAnsi"/>
          <w:lang w:eastAsia="pl-PL"/>
        </w:rPr>
        <w:t>Oferujemy wykonanie przedmiotu zamówienia zgodnie z wymaganiami określonymi w SWZ:</w:t>
      </w:r>
    </w:p>
    <w:p w14:paraId="68C27E83" w14:textId="77777777" w:rsidR="00FE286F" w:rsidRPr="00744E09" w:rsidRDefault="00FE286F" w:rsidP="0003376A">
      <w:pPr>
        <w:shd w:val="clear" w:color="auto" w:fill="D9D9D9" w:themeFill="background1" w:themeFillShade="D9"/>
        <w:spacing w:after="0" w:line="300" w:lineRule="auto"/>
        <w:jc w:val="both"/>
        <w:rPr>
          <w:rFonts w:eastAsia="Times New Roman" w:cstheme="minorHAnsi"/>
          <w:b/>
          <w:color w:val="000000" w:themeColor="text1"/>
          <w:u w:val="single"/>
          <w:lang w:eastAsia="pl-PL"/>
        </w:rPr>
      </w:pPr>
    </w:p>
    <w:tbl>
      <w:tblPr>
        <w:tblStyle w:val="Tabela-Siatka"/>
        <w:tblW w:w="0" w:type="auto"/>
        <w:tblLook w:val="04A0" w:firstRow="1" w:lastRow="0" w:firstColumn="1" w:lastColumn="0" w:noHBand="0" w:noVBand="1"/>
      </w:tblPr>
      <w:tblGrid>
        <w:gridCol w:w="569"/>
        <w:gridCol w:w="5805"/>
        <w:gridCol w:w="3260"/>
      </w:tblGrid>
      <w:tr w:rsidR="00FE286F" w14:paraId="6C874349" w14:textId="6122DAFC" w:rsidTr="00FE286F">
        <w:tc>
          <w:tcPr>
            <w:tcW w:w="569" w:type="dxa"/>
          </w:tcPr>
          <w:p w14:paraId="02FE64D4" w14:textId="77777777" w:rsidR="00FE286F" w:rsidRPr="00BA28B7" w:rsidRDefault="00FE286F" w:rsidP="003B752C">
            <w:pPr>
              <w:spacing w:line="300" w:lineRule="auto"/>
              <w:jc w:val="both"/>
              <w:rPr>
                <w:rFonts w:asciiTheme="minorHAnsi" w:hAnsiTheme="minorHAnsi" w:cstheme="minorHAnsi"/>
                <w:b/>
                <w:bCs/>
                <w:color w:val="000000" w:themeColor="text1"/>
              </w:rPr>
            </w:pPr>
            <w:r w:rsidRPr="00BA28B7">
              <w:rPr>
                <w:rFonts w:asciiTheme="minorHAnsi" w:hAnsiTheme="minorHAnsi" w:cstheme="minorHAnsi"/>
                <w:b/>
                <w:bCs/>
                <w:color w:val="000000" w:themeColor="text1"/>
              </w:rPr>
              <w:t>Lp.</w:t>
            </w:r>
          </w:p>
        </w:tc>
        <w:tc>
          <w:tcPr>
            <w:tcW w:w="5805" w:type="dxa"/>
          </w:tcPr>
          <w:p w14:paraId="746EC96B" w14:textId="77777777" w:rsidR="00FE286F" w:rsidRPr="00F01DE9" w:rsidRDefault="00FE286F" w:rsidP="003B752C">
            <w:pPr>
              <w:spacing w:line="300" w:lineRule="auto"/>
              <w:jc w:val="center"/>
              <w:rPr>
                <w:rFonts w:asciiTheme="minorHAnsi" w:hAnsiTheme="minorHAnsi" w:cstheme="minorHAnsi"/>
                <w:b/>
                <w:bCs/>
                <w:color w:val="000000" w:themeColor="text1"/>
              </w:rPr>
            </w:pPr>
            <w:r w:rsidRPr="00F01DE9">
              <w:rPr>
                <w:rFonts w:asciiTheme="minorHAnsi" w:hAnsiTheme="minorHAnsi" w:cstheme="minorHAnsi"/>
                <w:b/>
                <w:bCs/>
                <w:color w:val="000000" w:themeColor="text1"/>
              </w:rPr>
              <w:t>Zakres szkolenia</w:t>
            </w:r>
          </w:p>
        </w:tc>
        <w:tc>
          <w:tcPr>
            <w:tcW w:w="3260" w:type="dxa"/>
          </w:tcPr>
          <w:p w14:paraId="5931F4C0" w14:textId="77777777" w:rsidR="00FE286F" w:rsidRPr="00F01DE9" w:rsidRDefault="00FE286F" w:rsidP="003B752C">
            <w:pPr>
              <w:spacing w:line="300" w:lineRule="auto"/>
              <w:jc w:val="center"/>
              <w:rPr>
                <w:rFonts w:asciiTheme="minorHAnsi" w:hAnsiTheme="minorHAnsi" w:cstheme="minorHAnsi"/>
                <w:b/>
                <w:bCs/>
                <w:color w:val="000000" w:themeColor="text1"/>
              </w:rPr>
            </w:pPr>
            <w:r w:rsidRPr="00F01DE9">
              <w:rPr>
                <w:rFonts w:asciiTheme="minorHAnsi" w:hAnsiTheme="minorHAnsi" w:cstheme="minorHAnsi"/>
                <w:b/>
                <w:bCs/>
                <w:color w:val="000000" w:themeColor="text1"/>
              </w:rPr>
              <w:t>Cena brutto</w:t>
            </w:r>
          </w:p>
        </w:tc>
      </w:tr>
      <w:tr w:rsidR="00FE286F" w14:paraId="4F5DB448" w14:textId="28E48F0E" w:rsidTr="00FE286F">
        <w:tc>
          <w:tcPr>
            <w:tcW w:w="569" w:type="dxa"/>
          </w:tcPr>
          <w:p w14:paraId="1C2D4A0C" w14:textId="77777777" w:rsidR="00FE286F" w:rsidRPr="00BA28B7" w:rsidRDefault="00FE286F" w:rsidP="003B752C">
            <w:pPr>
              <w:spacing w:line="300" w:lineRule="auto"/>
              <w:jc w:val="both"/>
              <w:rPr>
                <w:rFonts w:asciiTheme="minorHAnsi" w:hAnsiTheme="minorHAnsi" w:cstheme="minorHAnsi"/>
                <w:color w:val="000000" w:themeColor="text1"/>
              </w:rPr>
            </w:pPr>
            <w:r w:rsidRPr="00BA28B7">
              <w:rPr>
                <w:rFonts w:asciiTheme="minorHAnsi" w:hAnsiTheme="minorHAnsi" w:cstheme="minorHAnsi"/>
                <w:color w:val="000000" w:themeColor="text1"/>
              </w:rPr>
              <w:t>1.</w:t>
            </w:r>
          </w:p>
        </w:tc>
        <w:tc>
          <w:tcPr>
            <w:tcW w:w="5805" w:type="dxa"/>
          </w:tcPr>
          <w:p w14:paraId="107E7206" w14:textId="66469E4B" w:rsidR="00FE286F" w:rsidRPr="007565A5" w:rsidRDefault="007565A5" w:rsidP="00014B94">
            <w:pPr>
              <w:spacing w:line="300" w:lineRule="auto"/>
              <w:jc w:val="both"/>
              <w:rPr>
                <w:rFonts w:asciiTheme="minorHAnsi" w:hAnsiTheme="minorHAnsi" w:cstheme="minorHAnsi"/>
                <w:b/>
                <w:bCs/>
                <w:lang w:eastAsia="en-US"/>
              </w:rPr>
            </w:pPr>
            <w:r w:rsidRPr="007565A5">
              <w:rPr>
                <w:rFonts w:asciiTheme="minorHAnsi" w:hAnsiTheme="minorHAnsi" w:cstheme="minorHAnsi"/>
                <w:b/>
                <w:bCs/>
                <w:lang w:eastAsia="en-US"/>
              </w:rPr>
              <w:t>„Sztuka dydaktyki akademickiej</w:t>
            </w:r>
            <w:r w:rsidR="004D5C26">
              <w:rPr>
                <w:rFonts w:asciiTheme="minorHAnsi" w:hAnsiTheme="minorHAnsi" w:cstheme="minorHAnsi"/>
                <w:b/>
                <w:bCs/>
                <w:lang w:eastAsia="en-US"/>
              </w:rPr>
              <w:t xml:space="preserve">” </w:t>
            </w:r>
            <w:r w:rsidR="004D5C26" w:rsidRPr="004D5C26">
              <w:rPr>
                <w:rFonts w:asciiTheme="minorHAnsi" w:hAnsiTheme="minorHAnsi" w:cstheme="minorHAnsi"/>
                <w:b/>
                <w:bCs/>
                <w:i/>
                <w:iCs/>
                <w:sz w:val="16"/>
                <w:szCs w:val="16"/>
                <w:lang w:eastAsia="en-US"/>
              </w:rPr>
              <w:t>( 2 grupy szkoleniowe)</w:t>
            </w:r>
          </w:p>
        </w:tc>
        <w:tc>
          <w:tcPr>
            <w:tcW w:w="3260" w:type="dxa"/>
          </w:tcPr>
          <w:p w14:paraId="5DE9047A" w14:textId="0A2243D4" w:rsidR="00FE286F" w:rsidRPr="00F01DE9" w:rsidRDefault="00FE286F" w:rsidP="003B752C">
            <w:pPr>
              <w:spacing w:line="300" w:lineRule="auto"/>
              <w:jc w:val="right"/>
              <w:rPr>
                <w:rFonts w:asciiTheme="minorHAnsi" w:hAnsiTheme="minorHAnsi" w:cstheme="minorHAnsi"/>
                <w:color w:val="000000" w:themeColor="text1"/>
              </w:rPr>
            </w:pPr>
            <w:r>
              <w:rPr>
                <w:rFonts w:asciiTheme="minorHAnsi" w:hAnsiTheme="minorHAnsi" w:cstheme="minorHAnsi"/>
                <w:color w:val="000000" w:themeColor="text1"/>
              </w:rPr>
              <w:t>...…………………………zł……………groszy</w:t>
            </w:r>
            <w:r w:rsidR="007565A5">
              <w:rPr>
                <w:rFonts w:asciiTheme="minorHAnsi" w:hAnsiTheme="minorHAnsi" w:cstheme="minorHAnsi"/>
                <w:color w:val="000000" w:themeColor="text1"/>
              </w:rPr>
              <w:t>*</w:t>
            </w:r>
          </w:p>
        </w:tc>
      </w:tr>
      <w:tr w:rsidR="00FE286F" w14:paraId="2D589782" w14:textId="305834DE" w:rsidTr="00FE286F">
        <w:tc>
          <w:tcPr>
            <w:tcW w:w="569" w:type="dxa"/>
          </w:tcPr>
          <w:p w14:paraId="58DA0094" w14:textId="77777777" w:rsidR="00FE286F" w:rsidRPr="00BA28B7" w:rsidRDefault="00FE286F" w:rsidP="003B752C">
            <w:pPr>
              <w:spacing w:line="300" w:lineRule="auto"/>
              <w:jc w:val="both"/>
              <w:rPr>
                <w:rFonts w:asciiTheme="minorHAnsi" w:hAnsiTheme="minorHAnsi" w:cstheme="minorHAnsi"/>
                <w:color w:val="000000" w:themeColor="text1"/>
              </w:rPr>
            </w:pPr>
            <w:r w:rsidRPr="00BA28B7">
              <w:rPr>
                <w:rFonts w:asciiTheme="minorHAnsi" w:hAnsiTheme="minorHAnsi" w:cstheme="minorHAnsi"/>
                <w:color w:val="000000" w:themeColor="text1"/>
              </w:rPr>
              <w:t>2.</w:t>
            </w:r>
          </w:p>
        </w:tc>
        <w:tc>
          <w:tcPr>
            <w:tcW w:w="5805" w:type="dxa"/>
          </w:tcPr>
          <w:p w14:paraId="3E55001D" w14:textId="7A1D1FF6" w:rsidR="00FE286F" w:rsidRPr="007565A5" w:rsidRDefault="007565A5" w:rsidP="003B752C">
            <w:pPr>
              <w:spacing w:line="300" w:lineRule="auto"/>
              <w:jc w:val="both"/>
              <w:rPr>
                <w:rFonts w:asciiTheme="minorHAnsi" w:hAnsiTheme="minorHAnsi" w:cstheme="minorHAnsi"/>
                <w:b/>
                <w:bCs/>
                <w:lang w:eastAsia="en-US"/>
              </w:rPr>
            </w:pPr>
            <w:r w:rsidRPr="007565A5">
              <w:rPr>
                <w:rFonts w:asciiTheme="minorHAnsi" w:hAnsiTheme="minorHAnsi" w:cstheme="minorHAnsi"/>
                <w:b/>
                <w:bCs/>
                <w:lang w:eastAsia="en-US"/>
              </w:rPr>
              <w:t>„Grywalizacja i narzędzia IT w edukacji”</w:t>
            </w:r>
          </w:p>
        </w:tc>
        <w:tc>
          <w:tcPr>
            <w:tcW w:w="3260" w:type="dxa"/>
          </w:tcPr>
          <w:p w14:paraId="5DF223E9" w14:textId="5F90D52F" w:rsidR="00FE286F" w:rsidRPr="00F01DE9" w:rsidRDefault="00FE286F" w:rsidP="003B752C">
            <w:pPr>
              <w:spacing w:line="300" w:lineRule="auto"/>
              <w:jc w:val="right"/>
              <w:rPr>
                <w:rFonts w:asciiTheme="minorHAnsi" w:hAnsiTheme="minorHAnsi" w:cstheme="minorHAnsi"/>
                <w:color w:val="000000" w:themeColor="text1"/>
              </w:rPr>
            </w:pPr>
            <w:r>
              <w:rPr>
                <w:rFonts w:asciiTheme="minorHAnsi" w:hAnsiTheme="minorHAnsi" w:cstheme="minorHAnsi"/>
                <w:color w:val="000000" w:themeColor="text1"/>
              </w:rPr>
              <w:t>…………………………..</w:t>
            </w:r>
            <w:r w:rsidRPr="00F01DE9">
              <w:rPr>
                <w:rFonts w:asciiTheme="minorHAnsi" w:hAnsiTheme="minorHAnsi" w:cstheme="minorHAnsi"/>
                <w:color w:val="000000" w:themeColor="text1"/>
              </w:rPr>
              <w:t>zł</w:t>
            </w:r>
            <w:r>
              <w:rPr>
                <w:rFonts w:asciiTheme="minorHAnsi" w:hAnsiTheme="minorHAnsi" w:cstheme="minorHAnsi"/>
                <w:color w:val="000000" w:themeColor="text1"/>
              </w:rPr>
              <w:t>…………….groszy</w:t>
            </w:r>
            <w:r w:rsidR="007565A5">
              <w:rPr>
                <w:rFonts w:asciiTheme="minorHAnsi" w:hAnsiTheme="minorHAnsi" w:cstheme="minorHAnsi"/>
                <w:color w:val="000000" w:themeColor="text1"/>
              </w:rPr>
              <w:t>*</w:t>
            </w:r>
          </w:p>
        </w:tc>
      </w:tr>
      <w:tr w:rsidR="00FE286F" w14:paraId="22DD2458" w14:textId="313BBB21" w:rsidTr="00FE286F">
        <w:tc>
          <w:tcPr>
            <w:tcW w:w="569" w:type="dxa"/>
          </w:tcPr>
          <w:p w14:paraId="65541271" w14:textId="4CC846ED" w:rsidR="00FE286F" w:rsidRPr="00BA28B7" w:rsidRDefault="00FE286F" w:rsidP="003B752C">
            <w:pPr>
              <w:spacing w:line="300" w:lineRule="auto"/>
              <w:jc w:val="both"/>
              <w:rPr>
                <w:rFonts w:cstheme="minorHAnsi"/>
                <w:color w:val="000000" w:themeColor="text1"/>
              </w:rPr>
            </w:pPr>
            <w:r>
              <w:rPr>
                <w:rFonts w:cstheme="minorHAnsi"/>
                <w:color w:val="000000" w:themeColor="text1"/>
              </w:rPr>
              <w:t>3.</w:t>
            </w:r>
          </w:p>
        </w:tc>
        <w:tc>
          <w:tcPr>
            <w:tcW w:w="5805" w:type="dxa"/>
          </w:tcPr>
          <w:p w14:paraId="65546F5C" w14:textId="189A7F94" w:rsidR="00FE286F" w:rsidRPr="007565A5" w:rsidRDefault="007565A5" w:rsidP="003B752C">
            <w:pPr>
              <w:spacing w:line="300" w:lineRule="auto"/>
              <w:jc w:val="both"/>
              <w:rPr>
                <w:rFonts w:asciiTheme="minorHAnsi" w:hAnsiTheme="minorHAnsi" w:cstheme="minorHAnsi"/>
                <w:b/>
                <w:bCs/>
                <w:lang w:eastAsia="en-US"/>
              </w:rPr>
            </w:pPr>
            <w:r w:rsidRPr="007565A5">
              <w:rPr>
                <w:rFonts w:asciiTheme="minorHAnsi" w:hAnsiTheme="minorHAnsi" w:cstheme="minorHAnsi"/>
                <w:b/>
                <w:bCs/>
                <w:lang w:eastAsia="en-US"/>
              </w:rPr>
              <w:t xml:space="preserve">„Nauczanie problemowe (Problem </w:t>
            </w:r>
            <w:proofErr w:type="spellStart"/>
            <w:r w:rsidRPr="007565A5">
              <w:rPr>
                <w:rFonts w:asciiTheme="minorHAnsi" w:hAnsiTheme="minorHAnsi" w:cstheme="minorHAnsi"/>
                <w:b/>
                <w:bCs/>
                <w:lang w:eastAsia="en-US"/>
              </w:rPr>
              <w:t>Based</w:t>
            </w:r>
            <w:proofErr w:type="spellEnd"/>
            <w:r w:rsidRPr="007565A5">
              <w:rPr>
                <w:rFonts w:asciiTheme="minorHAnsi" w:hAnsiTheme="minorHAnsi" w:cstheme="minorHAnsi"/>
                <w:b/>
                <w:bCs/>
                <w:lang w:eastAsia="en-US"/>
              </w:rPr>
              <w:t xml:space="preserve"> Learning)”</w:t>
            </w:r>
          </w:p>
        </w:tc>
        <w:tc>
          <w:tcPr>
            <w:tcW w:w="3260" w:type="dxa"/>
          </w:tcPr>
          <w:p w14:paraId="7341155A" w14:textId="524F5C9E" w:rsidR="00FE286F" w:rsidRDefault="00FE286F" w:rsidP="003B752C">
            <w:pPr>
              <w:spacing w:line="300" w:lineRule="auto"/>
              <w:jc w:val="right"/>
              <w:rPr>
                <w:rFonts w:cstheme="minorHAnsi"/>
                <w:color w:val="000000" w:themeColor="text1"/>
              </w:rPr>
            </w:pPr>
            <w:r>
              <w:rPr>
                <w:rFonts w:asciiTheme="minorHAnsi" w:hAnsiTheme="minorHAnsi" w:cstheme="minorHAnsi"/>
                <w:color w:val="000000" w:themeColor="text1"/>
              </w:rPr>
              <w:t>…………………………..</w:t>
            </w:r>
            <w:r w:rsidRPr="00F01DE9">
              <w:rPr>
                <w:rFonts w:asciiTheme="minorHAnsi" w:hAnsiTheme="minorHAnsi" w:cstheme="minorHAnsi"/>
                <w:color w:val="000000" w:themeColor="text1"/>
              </w:rPr>
              <w:t>zł</w:t>
            </w:r>
            <w:r>
              <w:rPr>
                <w:rFonts w:asciiTheme="minorHAnsi" w:hAnsiTheme="minorHAnsi" w:cstheme="minorHAnsi"/>
                <w:color w:val="000000" w:themeColor="text1"/>
              </w:rPr>
              <w:t>…………….groszy</w:t>
            </w:r>
            <w:r w:rsidR="007565A5">
              <w:rPr>
                <w:rFonts w:asciiTheme="minorHAnsi" w:hAnsiTheme="minorHAnsi" w:cstheme="minorHAnsi"/>
                <w:color w:val="000000" w:themeColor="text1"/>
              </w:rPr>
              <w:t>*</w:t>
            </w:r>
          </w:p>
        </w:tc>
      </w:tr>
      <w:tr w:rsidR="00FE286F" w14:paraId="3BBAA716" w14:textId="58A6609D" w:rsidTr="00FE286F">
        <w:trPr>
          <w:trHeight w:val="389"/>
        </w:trPr>
        <w:tc>
          <w:tcPr>
            <w:tcW w:w="6374" w:type="dxa"/>
            <w:gridSpan w:val="2"/>
          </w:tcPr>
          <w:p w14:paraId="3AB9255A" w14:textId="6B832685" w:rsidR="00FE286F" w:rsidRPr="00BA28B7" w:rsidRDefault="00FE286F" w:rsidP="003B752C">
            <w:pPr>
              <w:spacing w:line="300" w:lineRule="auto"/>
              <w:rPr>
                <w:rFonts w:asciiTheme="minorHAnsi" w:hAnsiTheme="minorHAnsi" w:cstheme="minorHAnsi"/>
                <w:b/>
                <w:bCs/>
                <w:lang w:eastAsia="en-US"/>
              </w:rPr>
            </w:pPr>
            <w:r w:rsidRPr="00BA28B7">
              <w:rPr>
                <w:rFonts w:asciiTheme="minorHAnsi" w:hAnsiTheme="minorHAnsi" w:cstheme="minorHAnsi"/>
                <w:b/>
                <w:bCs/>
                <w:lang w:eastAsia="en-US"/>
              </w:rPr>
              <w:t xml:space="preserve">Cena łączna brutto </w:t>
            </w:r>
            <w:r>
              <w:rPr>
                <w:rFonts w:asciiTheme="minorHAnsi" w:hAnsiTheme="minorHAnsi" w:cstheme="minorHAnsi"/>
                <w:b/>
                <w:bCs/>
                <w:lang w:eastAsia="en-US"/>
              </w:rPr>
              <w:t xml:space="preserve">( Lp.1+Lp.2+Lp.3) </w:t>
            </w:r>
            <w:r w:rsidRPr="00FF6923">
              <w:rPr>
                <w:rFonts w:asciiTheme="minorHAnsi" w:hAnsiTheme="minorHAnsi" w:cstheme="minorHAnsi"/>
                <w:b/>
                <w:bCs/>
                <w:i/>
                <w:iCs/>
                <w:sz w:val="16"/>
                <w:szCs w:val="16"/>
                <w:lang w:eastAsia="en-US"/>
              </w:rPr>
              <w:t>(z dokładnością do dwóch miejsc po p</w:t>
            </w:r>
            <w:r>
              <w:rPr>
                <w:rFonts w:asciiTheme="minorHAnsi" w:hAnsiTheme="minorHAnsi" w:cstheme="minorHAnsi"/>
                <w:b/>
                <w:bCs/>
                <w:i/>
                <w:iCs/>
                <w:sz w:val="16"/>
                <w:szCs w:val="16"/>
                <w:lang w:eastAsia="en-US"/>
              </w:rPr>
              <w:t>r</w:t>
            </w:r>
            <w:r w:rsidRPr="00FF6923">
              <w:rPr>
                <w:rFonts w:asciiTheme="minorHAnsi" w:hAnsiTheme="minorHAnsi" w:cstheme="minorHAnsi"/>
                <w:b/>
                <w:bCs/>
                <w:i/>
                <w:iCs/>
                <w:sz w:val="16"/>
                <w:szCs w:val="16"/>
                <w:lang w:eastAsia="en-US"/>
              </w:rPr>
              <w:t>zecinku liczbą)</w:t>
            </w:r>
          </w:p>
        </w:tc>
        <w:tc>
          <w:tcPr>
            <w:tcW w:w="3260" w:type="dxa"/>
          </w:tcPr>
          <w:p w14:paraId="4211B0DB" w14:textId="49A0EC7E" w:rsidR="00FE286F" w:rsidRPr="00014B94" w:rsidRDefault="00FE286F" w:rsidP="00014B94">
            <w:pPr>
              <w:spacing w:line="300" w:lineRule="auto"/>
              <w:jc w:val="right"/>
              <w:rPr>
                <w:rFonts w:asciiTheme="minorHAnsi" w:hAnsiTheme="minorHAnsi" w:cstheme="minorHAnsi"/>
                <w:color w:val="000000" w:themeColor="text1"/>
              </w:rPr>
            </w:pPr>
            <w:r>
              <w:rPr>
                <w:rFonts w:asciiTheme="minorHAnsi" w:hAnsiTheme="minorHAnsi" w:cstheme="minorHAnsi"/>
                <w:color w:val="000000" w:themeColor="text1"/>
              </w:rPr>
              <w:t>…………………………..</w:t>
            </w:r>
            <w:r w:rsidRPr="00F01DE9">
              <w:rPr>
                <w:rFonts w:asciiTheme="minorHAnsi" w:hAnsiTheme="minorHAnsi" w:cstheme="minorHAnsi"/>
                <w:color w:val="000000" w:themeColor="text1"/>
              </w:rPr>
              <w:t>zł</w:t>
            </w:r>
            <w:r>
              <w:rPr>
                <w:rFonts w:asciiTheme="minorHAnsi" w:hAnsiTheme="minorHAnsi" w:cstheme="minorHAnsi"/>
                <w:color w:val="000000" w:themeColor="text1"/>
              </w:rPr>
              <w:t>…………….groszy</w:t>
            </w:r>
            <w:r w:rsidR="007565A5">
              <w:rPr>
                <w:rFonts w:asciiTheme="minorHAnsi" w:hAnsiTheme="minorHAnsi" w:cstheme="minorHAnsi"/>
                <w:color w:val="000000" w:themeColor="text1"/>
              </w:rPr>
              <w:t>*</w:t>
            </w:r>
            <w:r w:rsidRPr="00BA28B7">
              <w:rPr>
                <w:rFonts w:asciiTheme="minorHAnsi" w:hAnsiTheme="minorHAnsi" w:cstheme="minorHAnsi"/>
                <w:b/>
                <w:bCs/>
                <w:i/>
                <w:iCs/>
                <w:lang w:eastAsia="en-US"/>
              </w:rPr>
              <w:t xml:space="preserve"> </w:t>
            </w:r>
          </w:p>
        </w:tc>
      </w:tr>
    </w:tbl>
    <w:p w14:paraId="0563AEEC" w14:textId="77777777" w:rsidR="00FE286F" w:rsidRDefault="00FE286F" w:rsidP="00FE286F">
      <w:pPr>
        <w:pStyle w:val="Akapitzlist"/>
        <w:spacing w:line="300" w:lineRule="auto"/>
        <w:ind w:left="360"/>
        <w:jc w:val="both"/>
        <w:rPr>
          <w:rFonts w:asciiTheme="minorHAnsi" w:hAnsiTheme="minorHAnsi" w:cstheme="minorHAnsi"/>
          <w:i/>
          <w:sz w:val="20"/>
          <w:szCs w:val="20"/>
        </w:rPr>
      </w:pPr>
    </w:p>
    <w:p w14:paraId="02FC5C12" w14:textId="2664D59D" w:rsidR="00FE286F" w:rsidRPr="00ED7BB6" w:rsidRDefault="00FE286F" w:rsidP="00FE286F">
      <w:pPr>
        <w:pStyle w:val="Akapitzlist"/>
        <w:spacing w:line="300" w:lineRule="auto"/>
        <w:ind w:left="360"/>
        <w:jc w:val="both"/>
        <w:rPr>
          <w:rFonts w:asciiTheme="minorHAnsi" w:eastAsia="Times New Roman" w:hAnsiTheme="minorHAnsi" w:cstheme="minorHAnsi"/>
          <w:i/>
          <w:iCs/>
          <w:sz w:val="18"/>
          <w:szCs w:val="18"/>
          <w:lang w:eastAsia="pl-PL"/>
        </w:rPr>
      </w:pPr>
      <w:r w:rsidRPr="00ED7BB6">
        <w:rPr>
          <w:rFonts w:asciiTheme="minorHAnsi" w:eastAsia="Times New Roman" w:hAnsiTheme="minorHAnsi" w:cstheme="minorHAnsi"/>
          <w:i/>
          <w:iCs/>
          <w:sz w:val="18"/>
          <w:szCs w:val="18"/>
          <w:lang w:eastAsia="pl-PL"/>
        </w:rPr>
        <w:t xml:space="preserve">* Zamawiający oświadcza, że środki wydatkowane na szkolenia pochodzić będą przynajmniej w 70% ze środków publicznych w rozumieniu ustawy o finansach publicznych. Niniejsze oświadczenie ma na celu możliwość zastosowania stawki zwolnionej z VAT zgodnie z art. 43 ust. 1 pkt 29c ustawy o podatku od towarów i usług z dnia 11 marca 2004 z </w:t>
      </w:r>
      <w:proofErr w:type="spellStart"/>
      <w:r w:rsidRPr="00ED7BB6">
        <w:rPr>
          <w:rFonts w:asciiTheme="minorHAnsi" w:eastAsia="Times New Roman" w:hAnsiTheme="minorHAnsi" w:cstheme="minorHAnsi"/>
          <w:i/>
          <w:iCs/>
          <w:sz w:val="18"/>
          <w:szCs w:val="18"/>
          <w:lang w:eastAsia="pl-PL"/>
        </w:rPr>
        <w:t>późn</w:t>
      </w:r>
      <w:proofErr w:type="spellEnd"/>
      <w:r w:rsidRPr="00ED7BB6">
        <w:rPr>
          <w:rFonts w:asciiTheme="minorHAnsi" w:eastAsia="Times New Roman" w:hAnsiTheme="minorHAnsi" w:cstheme="minorHAnsi"/>
          <w:i/>
          <w:iCs/>
          <w:sz w:val="18"/>
          <w:szCs w:val="18"/>
          <w:lang w:eastAsia="pl-PL"/>
        </w:rPr>
        <w:t>. zmianami.</w:t>
      </w:r>
    </w:p>
    <w:p w14:paraId="4B8F5032" w14:textId="77777777" w:rsidR="00744E09" w:rsidRDefault="00744E09" w:rsidP="00744E09">
      <w:pPr>
        <w:spacing w:after="0" w:line="300" w:lineRule="auto"/>
        <w:jc w:val="both"/>
        <w:rPr>
          <w:rFonts w:eastAsia="Times New Roman" w:cstheme="minorHAnsi"/>
          <w:lang w:eastAsia="pl-PL"/>
        </w:rPr>
      </w:pPr>
    </w:p>
    <w:p w14:paraId="4F382541" w14:textId="65B95E07" w:rsidR="00FE286F" w:rsidRPr="007F3017" w:rsidRDefault="00FE286F">
      <w:pPr>
        <w:keepLines/>
        <w:numPr>
          <w:ilvl w:val="0"/>
          <w:numId w:val="54"/>
        </w:numPr>
        <w:tabs>
          <w:tab w:val="left" w:pos="284"/>
        </w:tabs>
        <w:spacing w:before="60" w:after="0" w:line="240" w:lineRule="auto"/>
        <w:ind w:left="0" w:hanging="284"/>
        <w:jc w:val="both"/>
        <w:rPr>
          <w:rFonts w:ascii="Calibri" w:eastAsia="Times New Roman" w:hAnsi="Calibri" w:cstheme="minorHAnsi"/>
          <w:lang w:eastAsia="pl-PL"/>
        </w:rPr>
      </w:pPr>
      <w:r w:rsidRPr="007F3017">
        <w:rPr>
          <w:rFonts w:ascii="Calibri" w:eastAsia="Times New Roman" w:hAnsi="Calibri" w:cstheme="minorHAnsi"/>
          <w:lang w:eastAsia="pl-PL"/>
        </w:rPr>
        <w:t xml:space="preserve">Oświadczamy, że Trener </w:t>
      </w:r>
      <w:r w:rsidR="003A15B4" w:rsidRPr="003A15B4">
        <w:rPr>
          <w:rFonts w:ascii="Calibri" w:eastAsia="Times New Roman" w:hAnsi="Calibri" w:cstheme="minorHAnsi"/>
          <w:lang w:eastAsia="pl-PL"/>
        </w:rPr>
        <w:t xml:space="preserve">z </w:t>
      </w:r>
      <w:r w:rsidR="003A15B4" w:rsidRPr="00F35372">
        <w:rPr>
          <w:rFonts w:ascii="Calibri" w:eastAsia="Times New Roman" w:hAnsi="Calibri" w:cstheme="minorHAnsi"/>
          <w:b/>
          <w:lang w:eastAsia="pl-PL"/>
        </w:rPr>
        <w:t>zakresu dydaktyki akademickiej</w:t>
      </w:r>
      <w:r w:rsidR="003A15B4" w:rsidRPr="00ED7BB6">
        <w:rPr>
          <w:rFonts w:ascii="Calibri" w:eastAsia="Times New Roman" w:hAnsi="Calibri" w:cstheme="minorHAnsi"/>
          <w:lang w:eastAsia="pl-PL"/>
        </w:rPr>
        <w:t xml:space="preserve"> </w:t>
      </w:r>
      <w:r w:rsidRPr="007F3017">
        <w:rPr>
          <w:rFonts w:ascii="Calibri" w:eastAsia="Times New Roman" w:hAnsi="Calibri" w:cstheme="minorHAnsi"/>
          <w:lang w:eastAsia="pl-PL"/>
        </w:rPr>
        <w:t>……………………………………….</w:t>
      </w:r>
      <w:r w:rsidR="002D50C9">
        <w:rPr>
          <w:rFonts w:ascii="Calibri" w:eastAsia="Times New Roman" w:hAnsi="Calibri" w:cstheme="minorHAnsi"/>
          <w:lang w:eastAsia="pl-PL"/>
        </w:rPr>
        <w:t xml:space="preserve"> </w:t>
      </w:r>
      <w:r w:rsidRPr="00ED7BB6">
        <w:rPr>
          <w:rFonts w:ascii="Calibri" w:eastAsia="Times New Roman" w:hAnsi="Calibri" w:cstheme="minorHAnsi"/>
          <w:lang w:eastAsia="pl-PL"/>
        </w:rPr>
        <w:t>(</w:t>
      </w:r>
      <w:r w:rsidRPr="002D50C9">
        <w:rPr>
          <w:rFonts w:eastAsia="Times New Roman" w:cstheme="minorHAnsi"/>
          <w:i/>
          <w:iCs/>
          <w:sz w:val="18"/>
          <w:szCs w:val="18"/>
          <w:lang w:eastAsia="pl-PL"/>
        </w:rPr>
        <w:t>imię i nazwisko)</w:t>
      </w:r>
      <w:r w:rsidRPr="00ED7BB6">
        <w:rPr>
          <w:rFonts w:ascii="Calibri" w:eastAsia="Times New Roman" w:hAnsi="Calibri" w:cstheme="minorHAnsi"/>
          <w:lang w:eastAsia="pl-PL"/>
        </w:rPr>
        <w:t xml:space="preserve"> </w:t>
      </w:r>
      <w:r w:rsidRPr="00FE286F">
        <w:rPr>
          <w:rFonts w:ascii="Calibri" w:eastAsia="Times New Roman" w:hAnsi="Calibri" w:cstheme="minorHAnsi"/>
          <w:lang w:eastAsia="pl-PL"/>
        </w:rPr>
        <w:t>posiada</w:t>
      </w:r>
      <w:r w:rsidRPr="007F3017">
        <w:rPr>
          <w:rFonts w:ascii="Calibri" w:eastAsia="Times New Roman" w:hAnsi="Calibri" w:cstheme="minorHAnsi"/>
          <w:lang w:eastAsia="pl-PL"/>
        </w:rPr>
        <w:t xml:space="preserve"> następujące doświadczenie:</w:t>
      </w:r>
    </w:p>
    <w:p w14:paraId="37FA1D5C" w14:textId="77777777" w:rsidR="00FE286F" w:rsidRPr="00C90B8E" w:rsidRDefault="00FE286F" w:rsidP="00FE286F">
      <w:pPr>
        <w:keepLines/>
        <w:spacing w:before="60" w:after="0" w:line="240" w:lineRule="auto"/>
        <w:ind w:left="284"/>
        <w:jc w:val="both"/>
        <w:rPr>
          <w:rFonts w:eastAsia="Times New Roman" w:cs="Times New Roman"/>
          <w:lang w:eastAsia="pl-PL"/>
        </w:rPr>
      </w:pPr>
    </w:p>
    <w:p w14:paraId="1197E9DA" w14:textId="1AA8F402" w:rsidR="005A531A" w:rsidRDefault="00FE286F" w:rsidP="005A531A">
      <w:pPr>
        <w:spacing w:after="0" w:line="300" w:lineRule="auto"/>
        <w:ind w:left="284" w:firstLine="16"/>
        <w:jc w:val="both"/>
        <w:rPr>
          <w:rFonts w:eastAsia="Times New Roman" w:cstheme="minorHAnsi"/>
          <w:i/>
          <w:iCs/>
          <w:sz w:val="18"/>
          <w:szCs w:val="18"/>
          <w:lang w:eastAsia="pl-PL"/>
        </w:rPr>
      </w:pPr>
      <w:r w:rsidRPr="001C5420">
        <w:rPr>
          <w:rFonts w:eastAsia="Times New Roman" w:cs="Times New Roman"/>
          <w:iCs/>
          <w:lang w:eastAsia="pl-PL"/>
        </w:rPr>
        <w:t>Ilość</w:t>
      </w:r>
      <w:r>
        <w:rPr>
          <w:rFonts w:eastAsia="Times New Roman" w:cs="Times New Roman"/>
          <w:iCs/>
          <w:lang w:eastAsia="pl-PL"/>
        </w:rPr>
        <w:t xml:space="preserve"> </w:t>
      </w:r>
      <w:r w:rsidRPr="001C5420">
        <w:rPr>
          <w:rFonts w:eastAsia="Times New Roman" w:cs="Times New Roman"/>
          <w:iCs/>
          <w:lang w:eastAsia="pl-PL"/>
        </w:rPr>
        <w:t>…………………..</w:t>
      </w:r>
      <w:r w:rsidRPr="001C5420">
        <w:rPr>
          <w:rFonts w:eastAsia="Times New Roman" w:cstheme="minorHAnsi"/>
          <w:i/>
          <w:iCs/>
          <w:sz w:val="18"/>
          <w:szCs w:val="18"/>
          <w:lang w:eastAsia="pl-PL"/>
        </w:rPr>
        <w:t xml:space="preserve">(wskazać liczbę) </w:t>
      </w:r>
      <w:r w:rsidRPr="001C5420">
        <w:rPr>
          <w:rFonts w:eastAsia="Times New Roman" w:cs="Times New Roman"/>
          <w:iCs/>
          <w:lang w:eastAsia="pl-PL"/>
        </w:rPr>
        <w:t xml:space="preserve">przeprowadzonych szkoleń </w:t>
      </w:r>
      <w:r w:rsidR="0006756A">
        <w:rPr>
          <w:rFonts w:eastAsia="Times New Roman" w:cs="Times New Roman"/>
          <w:iCs/>
          <w:u w:val="single"/>
          <w:lang w:eastAsia="pl-PL"/>
        </w:rPr>
        <w:t>z zakresu</w:t>
      </w:r>
      <w:r w:rsidRPr="00AA65DF">
        <w:rPr>
          <w:rFonts w:eastAsia="Times New Roman" w:cs="Times New Roman"/>
          <w:iCs/>
          <w:u w:val="single"/>
          <w:lang w:eastAsia="pl-PL"/>
        </w:rPr>
        <w:t xml:space="preserve"> </w:t>
      </w:r>
      <w:r w:rsidR="005A531A" w:rsidRPr="00AA65DF">
        <w:rPr>
          <w:rFonts w:eastAsia="Times New Roman" w:cs="Times New Roman"/>
          <w:iCs/>
          <w:u w:val="single"/>
          <w:lang w:eastAsia="pl-PL"/>
        </w:rPr>
        <w:t>dydaktyki akademickiej</w:t>
      </w:r>
      <w:r w:rsidR="005A531A">
        <w:rPr>
          <w:rFonts w:eastAsia="Times New Roman" w:cs="Times New Roman"/>
          <w:iCs/>
          <w:lang w:eastAsia="pl-PL"/>
        </w:rPr>
        <w:t xml:space="preserve"> </w:t>
      </w:r>
      <w:r>
        <w:rPr>
          <w:rFonts w:eastAsia="Times New Roman" w:cs="Times New Roman"/>
          <w:iCs/>
          <w:lang w:eastAsia="pl-PL"/>
        </w:rPr>
        <w:t xml:space="preserve"> </w:t>
      </w:r>
      <w:r w:rsidR="005A531A" w:rsidRPr="00FE6087">
        <w:rPr>
          <w:rFonts w:eastAsia="Times New Roman" w:cstheme="minorHAnsi"/>
          <w:i/>
          <w:iCs/>
          <w:sz w:val="18"/>
          <w:szCs w:val="18"/>
          <w:lang w:eastAsia="pl-PL"/>
        </w:rPr>
        <w:t xml:space="preserve">(co najmniej </w:t>
      </w:r>
      <w:r w:rsidR="005A531A">
        <w:rPr>
          <w:rFonts w:eastAsia="Times New Roman" w:cstheme="minorHAnsi"/>
          <w:i/>
          <w:iCs/>
          <w:sz w:val="18"/>
          <w:szCs w:val="18"/>
          <w:lang w:eastAsia="pl-PL"/>
        </w:rPr>
        <w:t>2</w:t>
      </w:r>
      <w:r w:rsidR="005A531A" w:rsidRPr="00FE6087">
        <w:rPr>
          <w:rFonts w:eastAsia="Times New Roman" w:cstheme="minorHAnsi"/>
          <w:i/>
          <w:iCs/>
          <w:sz w:val="18"/>
          <w:szCs w:val="18"/>
          <w:lang w:eastAsia="pl-PL"/>
        </w:rPr>
        <w:t xml:space="preserve"> szkolenia w wymiarze co najmniej 48 h każde szkolenie</w:t>
      </w:r>
      <w:r w:rsidR="00DB08D5">
        <w:rPr>
          <w:rFonts w:eastAsia="Times New Roman" w:cstheme="minorHAnsi"/>
          <w:i/>
          <w:iCs/>
          <w:sz w:val="18"/>
          <w:szCs w:val="18"/>
          <w:lang w:eastAsia="pl-PL"/>
        </w:rPr>
        <w:t>/warsztat</w:t>
      </w:r>
      <w:r w:rsidR="005A531A" w:rsidRPr="00FE6087">
        <w:rPr>
          <w:rFonts w:eastAsia="Times New Roman" w:cstheme="minorHAnsi"/>
          <w:i/>
          <w:iCs/>
          <w:sz w:val="18"/>
          <w:szCs w:val="18"/>
          <w:lang w:eastAsia="pl-PL"/>
        </w:rPr>
        <w:t xml:space="preserve"> – </w:t>
      </w:r>
      <w:r w:rsidR="00EC137A">
        <w:rPr>
          <w:rFonts w:eastAsia="Times New Roman" w:cstheme="minorHAnsi"/>
          <w:i/>
          <w:iCs/>
          <w:sz w:val="18"/>
          <w:szCs w:val="18"/>
          <w:lang w:eastAsia="pl-PL"/>
        </w:rPr>
        <w:t xml:space="preserve">gdzie </w:t>
      </w:r>
      <w:r w:rsidR="005A531A" w:rsidRPr="00FE6087">
        <w:rPr>
          <w:rFonts w:eastAsia="Times New Roman" w:cstheme="minorHAnsi"/>
          <w:i/>
          <w:iCs/>
          <w:sz w:val="18"/>
          <w:szCs w:val="18"/>
          <w:lang w:eastAsia="pl-PL"/>
        </w:rPr>
        <w:t>1h</w:t>
      </w:r>
      <w:r w:rsidR="00EC137A">
        <w:rPr>
          <w:rFonts w:eastAsia="Times New Roman" w:cstheme="minorHAnsi"/>
          <w:i/>
          <w:iCs/>
          <w:sz w:val="18"/>
          <w:szCs w:val="18"/>
          <w:lang w:eastAsia="pl-PL"/>
        </w:rPr>
        <w:t xml:space="preserve"> </w:t>
      </w:r>
      <w:r w:rsidR="005A531A" w:rsidRPr="00FE6087">
        <w:rPr>
          <w:rFonts w:eastAsia="Times New Roman" w:cstheme="minorHAnsi"/>
          <w:i/>
          <w:iCs/>
          <w:sz w:val="18"/>
          <w:szCs w:val="18"/>
          <w:lang w:eastAsia="pl-PL"/>
        </w:rPr>
        <w:t>=</w:t>
      </w:r>
      <w:r w:rsidR="00EC137A">
        <w:rPr>
          <w:rFonts w:eastAsia="Times New Roman" w:cstheme="minorHAnsi"/>
          <w:i/>
          <w:iCs/>
          <w:sz w:val="18"/>
          <w:szCs w:val="18"/>
          <w:lang w:eastAsia="pl-PL"/>
        </w:rPr>
        <w:t xml:space="preserve"> </w:t>
      </w:r>
      <w:r w:rsidR="005A531A" w:rsidRPr="00FE6087">
        <w:rPr>
          <w:rFonts w:eastAsia="Times New Roman" w:cstheme="minorHAnsi"/>
          <w:i/>
          <w:iCs/>
          <w:sz w:val="18"/>
          <w:szCs w:val="18"/>
          <w:lang w:eastAsia="pl-PL"/>
        </w:rPr>
        <w:t>45 minut zegarowych) – doświadczenie stanowi jedno z kryteriów oceny ofert (</w:t>
      </w:r>
      <w:r w:rsidR="00157942">
        <w:rPr>
          <w:rFonts w:eastAsia="Times New Roman" w:cstheme="minorHAnsi"/>
          <w:i/>
          <w:iCs/>
          <w:sz w:val="18"/>
          <w:szCs w:val="18"/>
          <w:lang w:eastAsia="pl-PL"/>
        </w:rPr>
        <w:t xml:space="preserve">patrz </w:t>
      </w:r>
      <w:r w:rsidR="005A531A" w:rsidRPr="00FE6087">
        <w:rPr>
          <w:rFonts w:eastAsia="Times New Roman" w:cstheme="minorHAnsi"/>
          <w:i/>
          <w:iCs/>
          <w:sz w:val="18"/>
          <w:szCs w:val="18"/>
          <w:lang w:eastAsia="pl-PL"/>
        </w:rPr>
        <w:t xml:space="preserve">rozdział XVIII pkt. </w:t>
      </w:r>
      <w:r w:rsidR="005A531A">
        <w:rPr>
          <w:rFonts w:eastAsia="Times New Roman" w:cstheme="minorHAnsi"/>
          <w:i/>
          <w:iCs/>
          <w:sz w:val="18"/>
          <w:szCs w:val="18"/>
          <w:lang w:eastAsia="pl-PL"/>
        </w:rPr>
        <w:t>7</w:t>
      </w:r>
      <w:r w:rsidR="005A531A" w:rsidRPr="00FE6087">
        <w:rPr>
          <w:rFonts w:eastAsia="Times New Roman" w:cstheme="minorHAnsi"/>
          <w:i/>
          <w:iCs/>
          <w:sz w:val="18"/>
          <w:szCs w:val="18"/>
          <w:lang w:eastAsia="pl-PL"/>
        </w:rPr>
        <w:t xml:space="preserve"> SWZ)</w:t>
      </w:r>
    </w:p>
    <w:p w14:paraId="1DF96A66" w14:textId="0BF31AFA" w:rsidR="00FE286F" w:rsidRPr="00FE286F" w:rsidRDefault="00FE286F" w:rsidP="005A531A">
      <w:pPr>
        <w:spacing w:after="0" w:line="300" w:lineRule="auto"/>
        <w:ind w:left="284" w:firstLine="16"/>
        <w:jc w:val="both"/>
        <w:rPr>
          <w:rFonts w:eastAsia="Times New Roman" w:cstheme="minorHAnsi"/>
          <w:i/>
          <w:iCs/>
          <w:sz w:val="18"/>
          <w:szCs w:val="18"/>
          <w:lang w:eastAsia="pl-PL"/>
        </w:rPr>
      </w:pPr>
    </w:p>
    <w:p w14:paraId="1C0D5C48" w14:textId="6DED1721" w:rsidR="00FE286F" w:rsidRPr="007F3017" w:rsidRDefault="00FE286F">
      <w:pPr>
        <w:keepLines/>
        <w:numPr>
          <w:ilvl w:val="0"/>
          <w:numId w:val="54"/>
        </w:numPr>
        <w:tabs>
          <w:tab w:val="left" w:pos="284"/>
        </w:tabs>
        <w:spacing w:before="60" w:after="0" w:line="240" w:lineRule="auto"/>
        <w:ind w:left="0" w:hanging="284"/>
        <w:jc w:val="both"/>
        <w:rPr>
          <w:rFonts w:ascii="Calibri" w:eastAsia="Times New Roman" w:hAnsi="Calibri" w:cstheme="minorHAnsi"/>
          <w:lang w:eastAsia="pl-PL"/>
        </w:rPr>
      </w:pPr>
      <w:r w:rsidRPr="007F3017">
        <w:rPr>
          <w:rFonts w:ascii="Calibri" w:eastAsia="Times New Roman" w:hAnsi="Calibri" w:cstheme="minorHAnsi"/>
          <w:lang w:eastAsia="pl-PL"/>
        </w:rPr>
        <w:t xml:space="preserve">Oświadczamy, że Trener </w:t>
      </w:r>
      <w:r w:rsidR="003A15B4" w:rsidRPr="00F35372">
        <w:rPr>
          <w:rFonts w:ascii="Calibri" w:eastAsia="Times New Roman" w:hAnsi="Calibri" w:cstheme="minorHAnsi"/>
          <w:b/>
          <w:lang w:eastAsia="pl-PL"/>
        </w:rPr>
        <w:t>z zakresu grywalizacji</w:t>
      </w:r>
      <w:r w:rsidR="003A15B4" w:rsidRPr="002D50C9">
        <w:rPr>
          <w:rFonts w:ascii="Calibri" w:eastAsia="Times New Roman" w:hAnsi="Calibri" w:cstheme="minorHAnsi"/>
          <w:lang w:eastAsia="pl-PL"/>
        </w:rPr>
        <w:t xml:space="preserve"> </w:t>
      </w:r>
      <w:r w:rsidRPr="007F3017">
        <w:rPr>
          <w:rFonts w:ascii="Calibri" w:eastAsia="Times New Roman" w:hAnsi="Calibri" w:cstheme="minorHAnsi"/>
          <w:lang w:eastAsia="pl-PL"/>
        </w:rPr>
        <w:t xml:space="preserve">………………………………………. </w:t>
      </w:r>
      <w:r w:rsidRPr="002D50C9">
        <w:rPr>
          <w:rFonts w:eastAsia="Times New Roman" w:cstheme="minorHAnsi"/>
          <w:i/>
          <w:iCs/>
          <w:sz w:val="18"/>
          <w:szCs w:val="18"/>
          <w:lang w:eastAsia="pl-PL"/>
        </w:rPr>
        <w:t>(imię i nazwisko)</w:t>
      </w:r>
      <w:r w:rsidRPr="00FE286F">
        <w:rPr>
          <w:rFonts w:ascii="Calibri" w:eastAsia="Times New Roman" w:hAnsi="Calibri" w:cstheme="minorHAnsi"/>
          <w:lang w:eastAsia="pl-PL"/>
        </w:rPr>
        <w:t xml:space="preserve"> posiada</w:t>
      </w:r>
      <w:r w:rsidRPr="007F3017">
        <w:rPr>
          <w:rFonts w:ascii="Calibri" w:eastAsia="Times New Roman" w:hAnsi="Calibri" w:cstheme="minorHAnsi"/>
          <w:lang w:eastAsia="pl-PL"/>
        </w:rPr>
        <w:t xml:space="preserve"> następujące doświadczenie:</w:t>
      </w:r>
    </w:p>
    <w:p w14:paraId="4799ECDB" w14:textId="77777777" w:rsidR="00FE286F" w:rsidRPr="00C90B8E" w:rsidRDefault="00FE286F" w:rsidP="00FE286F">
      <w:pPr>
        <w:keepLines/>
        <w:spacing w:before="60" w:after="0" w:line="240" w:lineRule="auto"/>
        <w:ind w:left="284"/>
        <w:jc w:val="both"/>
        <w:rPr>
          <w:rFonts w:eastAsia="Times New Roman" w:cs="Times New Roman"/>
          <w:lang w:eastAsia="pl-PL"/>
        </w:rPr>
      </w:pPr>
    </w:p>
    <w:p w14:paraId="650CA19A" w14:textId="48A5EF04" w:rsidR="005A531A" w:rsidRDefault="00FE286F" w:rsidP="005A531A">
      <w:pPr>
        <w:spacing w:after="0" w:line="300" w:lineRule="auto"/>
        <w:ind w:left="284" w:firstLine="16"/>
        <w:jc w:val="both"/>
        <w:rPr>
          <w:rFonts w:eastAsia="Times New Roman" w:cstheme="minorHAnsi"/>
          <w:i/>
          <w:iCs/>
          <w:sz w:val="18"/>
          <w:szCs w:val="18"/>
          <w:lang w:eastAsia="pl-PL"/>
        </w:rPr>
      </w:pPr>
      <w:r w:rsidRPr="001C5420">
        <w:rPr>
          <w:rFonts w:eastAsia="Times New Roman" w:cs="Times New Roman"/>
          <w:iCs/>
          <w:lang w:eastAsia="pl-PL"/>
        </w:rPr>
        <w:t>Ilość</w:t>
      </w:r>
      <w:r>
        <w:rPr>
          <w:rFonts w:eastAsia="Times New Roman" w:cs="Times New Roman"/>
          <w:iCs/>
          <w:lang w:eastAsia="pl-PL"/>
        </w:rPr>
        <w:t xml:space="preserve"> </w:t>
      </w:r>
      <w:r w:rsidRPr="001C5420">
        <w:rPr>
          <w:rFonts w:eastAsia="Times New Roman" w:cs="Times New Roman"/>
          <w:iCs/>
          <w:lang w:eastAsia="pl-PL"/>
        </w:rPr>
        <w:t>…………………..</w:t>
      </w:r>
      <w:r w:rsidRPr="001C5420">
        <w:rPr>
          <w:rFonts w:eastAsia="Times New Roman" w:cstheme="minorHAnsi"/>
          <w:i/>
          <w:iCs/>
          <w:sz w:val="18"/>
          <w:szCs w:val="18"/>
          <w:lang w:eastAsia="pl-PL"/>
        </w:rPr>
        <w:t xml:space="preserve">(wskazać liczbę) </w:t>
      </w:r>
      <w:r w:rsidRPr="001C5420">
        <w:rPr>
          <w:rFonts w:eastAsia="Times New Roman" w:cs="Times New Roman"/>
          <w:iCs/>
          <w:lang w:eastAsia="pl-PL"/>
        </w:rPr>
        <w:t xml:space="preserve">przeprowadzonych szkoleń </w:t>
      </w:r>
      <w:r w:rsidR="0006756A">
        <w:rPr>
          <w:rFonts w:eastAsia="Times New Roman" w:cs="Times New Roman"/>
          <w:iCs/>
          <w:u w:val="single"/>
          <w:lang w:eastAsia="pl-PL"/>
        </w:rPr>
        <w:t>z zakresu</w:t>
      </w:r>
      <w:r w:rsidRPr="00AA65DF">
        <w:rPr>
          <w:rFonts w:eastAsia="Times New Roman" w:cs="Times New Roman"/>
          <w:iCs/>
          <w:u w:val="single"/>
          <w:lang w:eastAsia="pl-PL"/>
        </w:rPr>
        <w:t xml:space="preserve">  </w:t>
      </w:r>
      <w:r w:rsidR="003A15B4" w:rsidRPr="00AA65DF">
        <w:rPr>
          <w:rFonts w:eastAsia="Times New Roman" w:cs="Times New Roman"/>
          <w:iCs/>
          <w:u w:val="single"/>
          <w:lang w:eastAsia="pl-PL"/>
        </w:rPr>
        <w:t>grywalizacji</w:t>
      </w:r>
      <w:r w:rsidR="003A15B4">
        <w:rPr>
          <w:rFonts w:eastAsia="Times New Roman" w:cs="Times New Roman"/>
          <w:iCs/>
          <w:lang w:eastAsia="pl-PL"/>
        </w:rPr>
        <w:t xml:space="preserve"> </w:t>
      </w:r>
      <w:r w:rsidR="00AF27D9">
        <w:rPr>
          <w:rFonts w:eastAsia="Times New Roman" w:cs="Times New Roman"/>
          <w:iCs/>
          <w:lang w:eastAsia="pl-PL"/>
        </w:rPr>
        <w:t>-</w:t>
      </w:r>
      <w:r w:rsidR="005A531A" w:rsidRPr="00FE6087">
        <w:rPr>
          <w:rFonts w:eastAsia="Times New Roman" w:cstheme="minorHAnsi"/>
          <w:i/>
          <w:iCs/>
          <w:sz w:val="18"/>
          <w:szCs w:val="18"/>
          <w:lang w:eastAsia="pl-PL"/>
        </w:rPr>
        <w:t>doświadczenie stanowi jedno z kryteriów oceny ofert (</w:t>
      </w:r>
      <w:r w:rsidR="00157942">
        <w:rPr>
          <w:rFonts w:eastAsia="Times New Roman" w:cstheme="minorHAnsi"/>
          <w:i/>
          <w:iCs/>
          <w:sz w:val="18"/>
          <w:szCs w:val="18"/>
          <w:lang w:eastAsia="pl-PL"/>
        </w:rPr>
        <w:t xml:space="preserve">patrz </w:t>
      </w:r>
      <w:r w:rsidR="005A531A" w:rsidRPr="00FE6087">
        <w:rPr>
          <w:rFonts w:eastAsia="Times New Roman" w:cstheme="minorHAnsi"/>
          <w:i/>
          <w:iCs/>
          <w:sz w:val="18"/>
          <w:szCs w:val="18"/>
          <w:lang w:eastAsia="pl-PL"/>
        </w:rPr>
        <w:t xml:space="preserve">rozdział XVIII pkt. </w:t>
      </w:r>
      <w:r w:rsidR="005A531A">
        <w:rPr>
          <w:rFonts w:eastAsia="Times New Roman" w:cstheme="minorHAnsi"/>
          <w:i/>
          <w:iCs/>
          <w:sz w:val="18"/>
          <w:szCs w:val="18"/>
          <w:lang w:eastAsia="pl-PL"/>
        </w:rPr>
        <w:t>8</w:t>
      </w:r>
      <w:r w:rsidR="005A531A" w:rsidRPr="00FE6087">
        <w:rPr>
          <w:rFonts w:eastAsia="Times New Roman" w:cstheme="minorHAnsi"/>
          <w:i/>
          <w:iCs/>
          <w:sz w:val="18"/>
          <w:szCs w:val="18"/>
          <w:lang w:eastAsia="pl-PL"/>
        </w:rPr>
        <w:t xml:space="preserve"> SWZ)</w:t>
      </w:r>
    </w:p>
    <w:p w14:paraId="04D1801D" w14:textId="77777777" w:rsidR="002D50C9" w:rsidRDefault="002D50C9" w:rsidP="005A531A">
      <w:pPr>
        <w:spacing w:after="0" w:line="300" w:lineRule="auto"/>
        <w:jc w:val="both"/>
        <w:rPr>
          <w:rFonts w:eastAsia="Times New Roman" w:cstheme="minorHAnsi"/>
          <w:b/>
          <w:color w:val="FF0000"/>
          <w:u w:val="single"/>
          <w:lang w:eastAsia="pl-PL"/>
        </w:rPr>
      </w:pPr>
    </w:p>
    <w:p w14:paraId="59A52ABF" w14:textId="3B9D2FD2" w:rsidR="00FE286F" w:rsidRPr="007F3017" w:rsidRDefault="00FE286F">
      <w:pPr>
        <w:keepLines/>
        <w:numPr>
          <w:ilvl w:val="0"/>
          <w:numId w:val="54"/>
        </w:numPr>
        <w:tabs>
          <w:tab w:val="left" w:pos="284"/>
        </w:tabs>
        <w:spacing w:before="60" w:after="0" w:line="240" w:lineRule="auto"/>
        <w:ind w:left="0" w:hanging="284"/>
        <w:jc w:val="both"/>
        <w:rPr>
          <w:rFonts w:ascii="Calibri" w:eastAsia="Times New Roman" w:hAnsi="Calibri" w:cstheme="minorHAnsi"/>
          <w:lang w:eastAsia="pl-PL"/>
        </w:rPr>
      </w:pPr>
      <w:r w:rsidRPr="007F3017">
        <w:rPr>
          <w:rFonts w:ascii="Calibri" w:eastAsia="Times New Roman" w:hAnsi="Calibri" w:cstheme="minorHAnsi"/>
          <w:lang w:eastAsia="pl-PL"/>
        </w:rPr>
        <w:t xml:space="preserve">Oświadczamy, że Trener </w:t>
      </w:r>
      <w:r w:rsidRPr="00DB08D5">
        <w:rPr>
          <w:rFonts w:ascii="Calibri" w:eastAsia="Times New Roman" w:hAnsi="Calibri" w:cstheme="minorHAnsi"/>
          <w:b/>
          <w:bCs/>
          <w:lang w:eastAsia="pl-PL"/>
        </w:rPr>
        <w:t xml:space="preserve">z zakresu </w:t>
      </w:r>
      <w:r w:rsidR="003A15B4" w:rsidRPr="00DB08D5">
        <w:rPr>
          <w:rFonts w:ascii="Calibri" w:eastAsia="Times New Roman" w:hAnsi="Calibri" w:cstheme="minorHAnsi"/>
          <w:b/>
          <w:bCs/>
          <w:lang w:eastAsia="pl-PL"/>
        </w:rPr>
        <w:t>nauczania problemowego</w:t>
      </w:r>
      <w:r w:rsidR="003A15B4">
        <w:rPr>
          <w:rFonts w:ascii="Calibri" w:eastAsia="Times New Roman" w:hAnsi="Calibri" w:cstheme="minorHAnsi"/>
          <w:lang w:eastAsia="pl-PL"/>
        </w:rPr>
        <w:t xml:space="preserve"> </w:t>
      </w:r>
      <w:r w:rsidR="003A15B4" w:rsidRPr="00DB08D5">
        <w:rPr>
          <w:rFonts w:ascii="Calibri" w:eastAsia="Times New Roman" w:hAnsi="Calibri" w:cstheme="minorHAnsi"/>
          <w:b/>
          <w:bCs/>
          <w:lang w:eastAsia="pl-PL"/>
        </w:rPr>
        <w:t>(PBL)</w:t>
      </w:r>
      <w:r w:rsidRPr="007F3017">
        <w:rPr>
          <w:rFonts w:ascii="Calibri" w:eastAsia="Times New Roman" w:hAnsi="Calibri" w:cstheme="minorHAnsi"/>
          <w:lang w:eastAsia="pl-PL"/>
        </w:rPr>
        <w:t xml:space="preserve">………………………………………. </w:t>
      </w:r>
      <w:r w:rsidR="003A15B4">
        <w:rPr>
          <w:rFonts w:ascii="Calibri" w:eastAsia="Times New Roman" w:hAnsi="Calibri" w:cstheme="minorHAnsi"/>
          <w:lang w:eastAsia="pl-PL"/>
        </w:rPr>
        <w:t xml:space="preserve"> </w:t>
      </w:r>
      <w:r w:rsidRPr="002D50C9">
        <w:rPr>
          <w:rFonts w:eastAsia="Times New Roman" w:cstheme="minorHAnsi"/>
          <w:i/>
          <w:iCs/>
          <w:sz w:val="18"/>
          <w:szCs w:val="18"/>
          <w:lang w:eastAsia="pl-PL"/>
        </w:rPr>
        <w:t xml:space="preserve">(imię i nazwisko) </w:t>
      </w:r>
      <w:r w:rsidRPr="00FE286F">
        <w:rPr>
          <w:rFonts w:ascii="Calibri" w:eastAsia="Times New Roman" w:hAnsi="Calibri" w:cstheme="minorHAnsi"/>
          <w:lang w:eastAsia="pl-PL"/>
        </w:rPr>
        <w:t>posiada</w:t>
      </w:r>
      <w:r w:rsidRPr="007F3017">
        <w:rPr>
          <w:rFonts w:ascii="Calibri" w:eastAsia="Times New Roman" w:hAnsi="Calibri" w:cstheme="minorHAnsi"/>
          <w:lang w:eastAsia="pl-PL"/>
        </w:rPr>
        <w:t xml:space="preserve"> następujące doświadczenie:</w:t>
      </w:r>
    </w:p>
    <w:p w14:paraId="3065D23B" w14:textId="77777777" w:rsidR="00FE286F" w:rsidRPr="00C90B8E" w:rsidRDefault="00FE286F" w:rsidP="00FE286F">
      <w:pPr>
        <w:keepLines/>
        <w:spacing w:before="60" w:after="0" w:line="240" w:lineRule="auto"/>
        <w:ind w:left="284"/>
        <w:jc w:val="both"/>
        <w:rPr>
          <w:rFonts w:eastAsia="Times New Roman" w:cs="Times New Roman"/>
          <w:lang w:eastAsia="pl-PL"/>
        </w:rPr>
      </w:pPr>
    </w:p>
    <w:p w14:paraId="77131013" w14:textId="4130D085" w:rsidR="005A531A" w:rsidRDefault="00FE286F" w:rsidP="005A531A">
      <w:pPr>
        <w:spacing w:after="0" w:line="300" w:lineRule="auto"/>
        <w:ind w:left="284" w:firstLine="16"/>
        <w:jc w:val="both"/>
        <w:rPr>
          <w:rFonts w:eastAsia="Times New Roman" w:cstheme="minorHAnsi"/>
          <w:i/>
          <w:iCs/>
          <w:sz w:val="18"/>
          <w:szCs w:val="18"/>
          <w:lang w:eastAsia="pl-PL"/>
        </w:rPr>
      </w:pPr>
      <w:r w:rsidRPr="001C5420">
        <w:rPr>
          <w:rFonts w:eastAsia="Times New Roman" w:cs="Times New Roman"/>
          <w:iCs/>
          <w:lang w:eastAsia="pl-PL"/>
        </w:rPr>
        <w:t>Ilość</w:t>
      </w:r>
      <w:r>
        <w:rPr>
          <w:rFonts w:eastAsia="Times New Roman" w:cs="Times New Roman"/>
          <w:iCs/>
          <w:lang w:eastAsia="pl-PL"/>
        </w:rPr>
        <w:t xml:space="preserve"> </w:t>
      </w:r>
      <w:r w:rsidRPr="001C5420">
        <w:rPr>
          <w:rFonts w:eastAsia="Times New Roman" w:cs="Times New Roman"/>
          <w:iCs/>
          <w:lang w:eastAsia="pl-PL"/>
        </w:rPr>
        <w:t>…………………..</w:t>
      </w:r>
      <w:r w:rsidRPr="001C5420">
        <w:rPr>
          <w:rFonts w:eastAsia="Times New Roman" w:cstheme="minorHAnsi"/>
          <w:i/>
          <w:iCs/>
          <w:sz w:val="18"/>
          <w:szCs w:val="18"/>
          <w:lang w:eastAsia="pl-PL"/>
        </w:rPr>
        <w:t xml:space="preserve">(wskazać liczbę) </w:t>
      </w:r>
      <w:r w:rsidRPr="001C5420">
        <w:rPr>
          <w:rFonts w:eastAsia="Times New Roman" w:cs="Times New Roman"/>
          <w:iCs/>
          <w:lang w:eastAsia="pl-PL"/>
        </w:rPr>
        <w:t xml:space="preserve">przeprowadzonych szkoleń </w:t>
      </w:r>
      <w:r w:rsidR="0006756A">
        <w:rPr>
          <w:rFonts w:eastAsia="Times New Roman" w:cs="Times New Roman"/>
          <w:iCs/>
          <w:u w:val="single"/>
          <w:lang w:eastAsia="pl-PL"/>
        </w:rPr>
        <w:t>z zakresu</w:t>
      </w:r>
      <w:r w:rsidRPr="00AA65DF">
        <w:rPr>
          <w:rFonts w:eastAsia="Times New Roman" w:cs="Times New Roman"/>
          <w:iCs/>
          <w:u w:val="single"/>
          <w:lang w:eastAsia="pl-PL"/>
        </w:rPr>
        <w:t xml:space="preserve"> </w:t>
      </w:r>
      <w:r w:rsidR="003A15B4" w:rsidRPr="00AA65DF">
        <w:rPr>
          <w:rFonts w:eastAsia="Times New Roman" w:cs="Times New Roman"/>
          <w:iCs/>
          <w:u w:val="single"/>
          <w:lang w:eastAsia="pl-PL"/>
        </w:rPr>
        <w:t>nauczania problemowego (PBL)</w:t>
      </w:r>
      <w:r w:rsidR="003A15B4">
        <w:rPr>
          <w:rFonts w:eastAsia="Times New Roman" w:cs="Times New Roman"/>
          <w:iCs/>
          <w:lang w:eastAsia="pl-PL"/>
        </w:rPr>
        <w:t xml:space="preserve">                  </w:t>
      </w:r>
      <w:r>
        <w:rPr>
          <w:rFonts w:eastAsia="Times New Roman" w:cs="Times New Roman"/>
          <w:iCs/>
          <w:lang w:eastAsia="pl-PL"/>
        </w:rPr>
        <w:t xml:space="preserve"> </w:t>
      </w:r>
      <w:r w:rsidR="005A531A" w:rsidRPr="00FE6087">
        <w:rPr>
          <w:rFonts w:eastAsia="Times New Roman" w:cstheme="minorHAnsi"/>
          <w:i/>
          <w:iCs/>
          <w:sz w:val="18"/>
          <w:szCs w:val="18"/>
          <w:lang w:eastAsia="pl-PL"/>
        </w:rPr>
        <w:t>– doświadczenie stanowi jedno z kryteriów oceny ofert (</w:t>
      </w:r>
      <w:r w:rsidR="00157942">
        <w:rPr>
          <w:rFonts w:eastAsia="Times New Roman" w:cstheme="minorHAnsi"/>
          <w:i/>
          <w:iCs/>
          <w:sz w:val="18"/>
          <w:szCs w:val="18"/>
          <w:lang w:eastAsia="pl-PL"/>
        </w:rPr>
        <w:t xml:space="preserve">patrz </w:t>
      </w:r>
      <w:r w:rsidR="005A531A" w:rsidRPr="00FE6087">
        <w:rPr>
          <w:rFonts w:eastAsia="Times New Roman" w:cstheme="minorHAnsi"/>
          <w:i/>
          <w:iCs/>
          <w:sz w:val="18"/>
          <w:szCs w:val="18"/>
          <w:lang w:eastAsia="pl-PL"/>
        </w:rPr>
        <w:t xml:space="preserve">rozdział XVIII pkt. </w:t>
      </w:r>
      <w:r w:rsidR="005A531A">
        <w:rPr>
          <w:rFonts w:eastAsia="Times New Roman" w:cstheme="minorHAnsi"/>
          <w:i/>
          <w:iCs/>
          <w:sz w:val="18"/>
          <w:szCs w:val="18"/>
          <w:lang w:eastAsia="pl-PL"/>
        </w:rPr>
        <w:t>9</w:t>
      </w:r>
      <w:r w:rsidR="005A531A" w:rsidRPr="00FE6087">
        <w:rPr>
          <w:rFonts w:eastAsia="Times New Roman" w:cstheme="minorHAnsi"/>
          <w:i/>
          <w:iCs/>
          <w:sz w:val="18"/>
          <w:szCs w:val="18"/>
          <w:lang w:eastAsia="pl-PL"/>
        </w:rPr>
        <w:t xml:space="preserve"> SWZ)</w:t>
      </w:r>
    </w:p>
    <w:p w14:paraId="3FD0E65B" w14:textId="0237D538" w:rsidR="00FE286F" w:rsidRDefault="00FE286F" w:rsidP="00D00037">
      <w:pPr>
        <w:spacing w:after="0" w:line="300" w:lineRule="auto"/>
        <w:jc w:val="both"/>
        <w:rPr>
          <w:rFonts w:eastAsia="Times New Roman" w:cstheme="minorHAnsi"/>
          <w:lang w:eastAsia="pl-PL"/>
        </w:rPr>
      </w:pPr>
    </w:p>
    <w:p w14:paraId="32FB87F5" w14:textId="7CAA65D0" w:rsidR="0006756A" w:rsidRDefault="0006756A" w:rsidP="00D00037">
      <w:pPr>
        <w:spacing w:after="0" w:line="300" w:lineRule="auto"/>
        <w:jc w:val="both"/>
        <w:rPr>
          <w:rFonts w:eastAsia="Times New Roman" w:cstheme="minorHAnsi"/>
          <w:lang w:eastAsia="pl-PL"/>
        </w:rPr>
      </w:pPr>
    </w:p>
    <w:p w14:paraId="3010D8DF" w14:textId="77777777" w:rsidR="0006756A" w:rsidRPr="00A07E30" w:rsidRDefault="0006756A" w:rsidP="00D00037">
      <w:pPr>
        <w:spacing w:after="0" w:line="300" w:lineRule="auto"/>
        <w:jc w:val="both"/>
        <w:rPr>
          <w:rFonts w:eastAsia="Times New Roman" w:cstheme="minorHAnsi"/>
          <w:lang w:eastAsia="pl-PL"/>
        </w:rPr>
      </w:pPr>
    </w:p>
    <w:p w14:paraId="78C6E074" w14:textId="77777777" w:rsidR="00D00037" w:rsidRPr="00A07E30" w:rsidRDefault="00D00037" w:rsidP="00D00037">
      <w:pPr>
        <w:spacing w:after="0" w:line="300" w:lineRule="auto"/>
        <w:jc w:val="both"/>
        <w:rPr>
          <w:rFonts w:eastAsia="Times New Roman" w:cstheme="minorHAnsi"/>
          <w:u w:val="single"/>
        </w:rPr>
      </w:pPr>
      <w:r w:rsidRPr="00A07E30">
        <w:rPr>
          <w:rFonts w:eastAsia="Times New Roman" w:cstheme="minorHAnsi"/>
          <w:u w:val="single"/>
        </w:rPr>
        <w:lastRenderedPageBreak/>
        <w:t>Oświadczamy, że:</w:t>
      </w:r>
    </w:p>
    <w:p w14:paraId="009DB8FB" w14:textId="5FE91524" w:rsidR="00D00037" w:rsidRPr="00A07E30" w:rsidRDefault="00D00037" w:rsidP="00D00037">
      <w:pPr>
        <w:numPr>
          <w:ilvl w:val="0"/>
          <w:numId w:val="4"/>
        </w:numPr>
        <w:spacing w:after="0" w:line="300" w:lineRule="auto"/>
        <w:ind w:left="426" w:hanging="284"/>
        <w:jc w:val="both"/>
        <w:rPr>
          <w:rFonts w:eastAsia="Times New Roman" w:cstheme="minorHAnsi"/>
        </w:rPr>
      </w:pPr>
      <w:r w:rsidRPr="00A07E30">
        <w:rPr>
          <w:rFonts w:eastAsia="Times New Roman" w:cstheme="minorHAnsi"/>
          <w:lang w:eastAsia="pl-PL"/>
        </w:rPr>
        <w:t>zapoznaliśmy się ze specyfikacją warunków zamówienia i nie wnosimy do niej żadnych zastrzeżeń;</w:t>
      </w:r>
    </w:p>
    <w:p w14:paraId="3DCE2BF5" w14:textId="77777777" w:rsidR="00D00037" w:rsidRPr="00A07E30" w:rsidRDefault="00D00037" w:rsidP="00D00037">
      <w:pPr>
        <w:numPr>
          <w:ilvl w:val="0"/>
          <w:numId w:val="4"/>
        </w:numPr>
        <w:spacing w:after="0" w:line="300" w:lineRule="auto"/>
        <w:ind w:left="426" w:hanging="284"/>
        <w:jc w:val="both"/>
        <w:rPr>
          <w:rFonts w:eastAsia="Times New Roman" w:cstheme="minorHAnsi"/>
          <w:lang w:eastAsia="pl-PL"/>
        </w:rPr>
      </w:pPr>
      <w:r w:rsidRPr="00A07E30">
        <w:rPr>
          <w:rFonts w:eastAsia="Times New Roman" w:cstheme="minorHAnsi"/>
          <w:lang w:eastAsia="pl-PL"/>
        </w:rPr>
        <w:t>posiadamy wszystkie informacje niezbędne do prawidłowego przygotowania i złożenia niniejszej oferty;</w:t>
      </w:r>
    </w:p>
    <w:p w14:paraId="29792761" w14:textId="77777777" w:rsidR="00D00037" w:rsidRPr="00A07E30" w:rsidRDefault="00D00037" w:rsidP="00D00037">
      <w:pPr>
        <w:numPr>
          <w:ilvl w:val="0"/>
          <w:numId w:val="4"/>
        </w:numPr>
        <w:spacing w:after="0" w:line="300" w:lineRule="auto"/>
        <w:ind w:left="426" w:hanging="284"/>
        <w:jc w:val="both"/>
        <w:rPr>
          <w:rFonts w:eastAsia="Times New Roman" w:cstheme="minorHAnsi"/>
          <w:lang w:eastAsia="pl-PL"/>
        </w:rPr>
      </w:pPr>
      <w:r w:rsidRPr="00A07E30">
        <w:rPr>
          <w:rFonts w:eastAsia="Times New Roman" w:cstheme="minorHAnsi"/>
          <w:lang w:eastAsia="pl-PL"/>
        </w:rPr>
        <w:t>jesteśmy związani niniejszą ofertą przez okres 30 dni od dnia upływu terminu składania ofert;</w:t>
      </w:r>
    </w:p>
    <w:p w14:paraId="27E87D38" w14:textId="5DAA51D2" w:rsidR="00D00037" w:rsidRPr="00A07E30" w:rsidRDefault="00D00037" w:rsidP="00D00037">
      <w:pPr>
        <w:numPr>
          <w:ilvl w:val="0"/>
          <w:numId w:val="4"/>
        </w:numPr>
        <w:spacing w:after="0" w:line="300" w:lineRule="auto"/>
        <w:ind w:left="426" w:hanging="284"/>
        <w:jc w:val="both"/>
        <w:rPr>
          <w:rFonts w:eastAsia="Times New Roman" w:cstheme="minorHAnsi"/>
          <w:lang w:eastAsia="pl-PL"/>
        </w:rPr>
      </w:pPr>
      <w:r w:rsidRPr="00A07E30">
        <w:rPr>
          <w:rFonts w:eastAsia="Times New Roman" w:cstheme="minorHAnsi"/>
          <w:lang w:eastAsia="pl-PL"/>
        </w:rPr>
        <w:t>zapoznaliśmy się z postanowieniami wzoru umowy, określonymi w specyfikacji warunków zamówienia i zobowiązujemy się, w przypadku wyboru naszej oferty, do zawarcia umowy zgodnej z niniejszą ofertą, na warunkach określonych w specyfikacji warunków zamówienia, w miejscu i terminie wyznaczonym przez Zamawiającego;</w:t>
      </w:r>
    </w:p>
    <w:p w14:paraId="5559CD2D" w14:textId="77777777" w:rsidR="00D00037" w:rsidRPr="00A07E30" w:rsidRDefault="00D00037" w:rsidP="00D00037">
      <w:pPr>
        <w:numPr>
          <w:ilvl w:val="0"/>
          <w:numId w:val="4"/>
        </w:numPr>
        <w:spacing w:after="0" w:line="300" w:lineRule="auto"/>
        <w:ind w:left="426" w:hanging="284"/>
        <w:jc w:val="both"/>
        <w:rPr>
          <w:rFonts w:eastAsia="Times New Roman" w:cstheme="minorHAnsi"/>
          <w:lang w:eastAsia="pl-PL"/>
        </w:rPr>
      </w:pPr>
      <w:r w:rsidRPr="00A07E30">
        <w:rPr>
          <w:rFonts w:eastAsia="Times New Roman" w:cstheme="minorHAnsi"/>
          <w:lang w:eastAsia="pl-PL"/>
        </w:rPr>
        <w:t>zapewniamy wystarczające gwarancje wdrożenia odpowiednich środków technicznych i organizacyjnych, aby przetwarzanie danych osobowych spełniało wymogi wynikające z obowiązujących przepisów o ochronie danych osobowych oraz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mających zastosowanie i chroniło prawa osób, których dane dotyczą;</w:t>
      </w:r>
    </w:p>
    <w:p w14:paraId="7121245E" w14:textId="77777777" w:rsidR="00D00037" w:rsidRPr="00A07E30" w:rsidRDefault="00D00037" w:rsidP="00D00037">
      <w:pPr>
        <w:numPr>
          <w:ilvl w:val="0"/>
          <w:numId w:val="4"/>
        </w:numPr>
        <w:spacing w:after="0" w:line="300" w:lineRule="auto"/>
        <w:ind w:left="426" w:hanging="284"/>
        <w:jc w:val="both"/>
        <w:rPr>
          <w:rFonts w:eastAsia="Times New Roman" w:cstheme="minorHAnsi"/>
          <w:lang w:eastAsia="pl-PL"/>
        </w:rPr>
      </w:pPr>
      <w:r w:rsidRPr="00A07E30">
        <w:rPr>
          <w:rFonts w:eastAsia="Times New Roman" w:cstheme="minorHAnsi"/>
          <w:lang w:eastAsia="pl-PL"/>
        </w:rPr>
        <w:t>znane nam są obowiązki wynikające z obowiązujących przepisów o ochronie danych osobowych i przepisów RODO mających zastosowanie, które zobowiązany jest wykonywać podmiot przetwarzający dane osobowe na zlecenie administratora danych;</w:t>
      </w:r>
    </w:p>
    <w:p w14:paraId="1F7D0F01" w14:textId="77777777" w:rsidR="00D00037" w:rsidRPr="00A07E30" w:rsidRDefault="00D00037" w:rsidP="00D00037">
      <w:pPr>
        <w:numPr>
          <w:ilvl w:val="0"/>
          <w:numId w:val="4"/>
        </w:numPr>
        <w:spacing w:after="0" w:line="300" w:lineRule="auto"/>
        <w:ind w:left="426" w:hanging="284"/>
        <w:jc w:val="both"/>
        <w:rPr>
          <w:rFonts w:eastAsia="Times New Roman" w:cstheme="minorHAnsi"/>
          <w:lang w:eastAsia="pl-PL"/>
        </w:rPr>
      </w:pPr>
      <w:r w:rsidRPr="00A07E30">
        <w:rPr>
          <w:rFonts w:eastAsia="Times New Roman" w:cstheme="minorHAnsi"/>
          <w:lang w:eastAsia="pl-PL"/>
        </w:rPr>
        <w:t>dopełniliśmy wszelkich obowiązków w stosunku do osób, których dane przekazujemy oraz w stosunku do Zamawiającego wynikających z przepisów o ochronie danych osobowych i przepisów RODO;</w:t>
      </w:r>
    </w:p>
    <w:p w14:paraId="1BB55FB9" w14:textId="785EBA96" w:rsidR="00D00037" w:rsidRPr="00A07E30" w:rsidRDefault="00D00037" w:rsidP="00D00037">
      <w:pPr>
        <w:numPr>
          <w:ilvl w:val="0"/>
          <w:numId w:val="4"/>
        </w:numPr>
        <w:spacing w:after="0" w:line="300" w:lineRule="auto"/>
        <w:ind w:left="425" w:hanging="284"/>
        <w:jc w:val="both"/>
        <w:rPr>
          <w:rFonts w:eastAsia="Times New Roman" w:cstheme="minorHAnsi"/>
          <w:color w:val="FF0000"/>
          <w:lang w:eastAsia="pl-PL"/>
        </w:rPr>
      </w:pPr>
      <w:r w:rsidRPr="00A07E30">
        <w:rPr>
          <w:rFonts w:eastAsia="Times New Roman" w:cstheme="minorHAnsi"/>
          <w:lang w:eastAsia="pl-PL"/>
        </w:rPr>
        <w:t>przekazywane przez nas dane osobowe mogą być wykorzystane wyłącznie w celach związanych z prowadzonym postępowaniem</w:t>
      </w:r>
      <w:r w:rsidRPr="00A07E30">
        <w:rPr>
          <w:rFonts w:eastAsia="Times New Roman" w:cstheme="minorHAnsi"/>
          <w:color w:val="FF0000"/>
          <w:lang w:eastAsia="pl-PL"/>
        </w:rPr>
        <w:t xml:space="preserve"> </w:t>
      </w:r>
      <w:r w:rsidRPr="005576A9">
        <w:rPr>
          <w:rFonts w:eastAsia="Times New Roman" w:cstheme="minorHAnsi"/>
          <w:lang w:eastAsia="pl-PL"/>
        </w:rPr>
        <w:t xml:space="preserve">nr </w:t>
      </w:r>
      <w:r w:rsidR="00166261" w:rsidRPr="005576A9">
        <w:rPr>
          <w:rFonts w:eastAsia="Times New Roman" w:cstheme="minorHAnsi"/>
          <w:lang w:eastAsia="pl-PL"/>
        </w:rPr>
        <w:t>RZP</w:t>
      </w:r>
      <w:r w:rsidRPr="005576A9">
        <w:rPr>
          <w:rFonts w:eastAsia="Times New Roman" w:cstheme="minorHAnsi"/>
          <w:lang w:eastAsia="pl-PL"/>
        </w:rPr>
        <w:t>.243</w:t>
      </w:r>
      <w:r w:rsidR="005576A9" w:rsidRPr="005576A9">
        <w:rPr>
          <w:rFonts w:eastAsia="Times New Roman" w:cstheme="minorHAnsi"/>
          <w:lang w:eastAsia="pl-PL"/>
        </w:rPr>
        <w:t>.5.</w:t>
      </w:r>
      <w:r w:rsidR="005151FC" w:rsidRPr="005576A9">
        <w:rPr>
          <w:rFonts w:eastAsia="Times New Roman" w:cstheme="minorHAnsi"/>
          <w:lang w:eastAsia="pl-PL"/>
        </w:rPr>
        <w:t>202</w:t>
      </w:r>
      <w:r w:rsidR="00154BEC" w:rsidRPr="005576A9">
        <w:rPr>
          <w:rFonts w:eastAsia="Times New Roman" w:cstheme="minorHAnsi"/>
          <w:lang w:eastAsia="pl-PL"/>
        </w:rPr>
        <w:t>3</w:t>
      </w:r>
    </w:p>
    <w:p w14:paraId="4F6E38B0" w14:textId="3B2D6699" w:rsidR="00B0646C" w:rsidRPr="00A07E30" w:rsidRDefault="00B0646C" w:rsidP="00B0646C">
      <w:pPr>
        <w:numPr>
          <w:ilvl w:val="0"/>
          <w:numId w:val="4"/>
        </w:numPr>
        <w:spacing w:after="0" w:line="300" w:lineRule="auto"/>
        <w:ind w:left="425" w:hanging="284"/>
        <w:jc w:val="both"/>
        <w:rPr>
          <w:rFonts w:eastAsia="Times New Roman" w:cstheme="minorHAnsi"/>
          <w:i/>
          <w:iCs/>
          <w:lang w:eastAsia="pl-PL"/>
        </w:rPr>
      </w:pPr>
      <w:bookmarkStart w:id="66" w:name="_Hlk63597175"/>
      <w:r w:rsidRPr="00A07E30">
        <w:rPr>
          <w:rFonts w:eastAsia="Times New Roman" w:cstheme="minorHAnsi"/>
          <w:lang w:eastAsia="pl-PL"/>
        </w:rPr>
        <w:t xml:space="preserve">oświadczamy, że przedmiot zamówienia w zakresie </w:t>
      </w:r>
      <w:r w:rsidR="00A84318" w:rsidRPr="00AC4C2E">
        <w:rPr>
          <w:rFonts w:eastAsia="Times New Roman" w:cstheme="minorHAnsi"/>
          <w:color w:val="000000" w:themeColor="text1"/>
          <w:lang w:eastAsia="pl-PL"/>
        </w:rPr>
        <w:t>części</w:t>
      </w:r>
      <w:r w:rsidRPr="00AC4C2E">
        <w:rPr>
          <w:rFonts w:eastAsia="Times New Roman" w:cstheme="minorHAnsi"/>
          <w:color w:val="000000" w:themeColor="text1"/>
          <w:lang w:eastAsia="pl-PL"/>
        </w:rPr>
        <w:t xml:space="preserve"> nr …….. </w:t>
      </w:r>
      <w:r w:rsidRPr="00A07E30">
        <w:rPr>
          <w:rFonts w:eastAsia="Times New Roman" w:cstheme="minorHAnsi"/>
          <w:lang w:eastAsia="pl-PL"/>
        </w:rPr>
        <w:t xml:space="preserve">zamierzamy zrealizować SIŁAMI WŁASNYMI / PRZY UDZIALE PODWYKONAWCÓW </w:t>
      </w:r>
      <w:r w:rsidRPr="00A07E30">
        <w:rPr>
          <w:rFonts w:eastAsia="Times New Roman" w:cstheme="minorHAnsi"/>
          <w:i/>
          <w:iCs/>
          <w:u w:val="single"/>
          <w:lang w:eastAsia="pl-PL"/>
        </w:rPr>
        <w:t>(niepotrzebne skreślić).</w:t>
      </w:r>
      <w:r w:rsidRPr="00A07E30">
        <w:rPr>
          <w:rFonts w:eastAsia="Times New Roman" w:cstheme="minorHAnsi"/>
          <w:lang w:eastAsia="pl-PL"/>
        </w:rPr>
        <w:t xml:space="preserve"> </w:t>
      </w:r>
      <w:r w:rsidRPr="00A07E30">
        <w:rPr>
          <w:rFonts w:eastAsia="Times New Roman" w:cstheme="minorHAnsi"/>
          <w:i/>
          <w:iCs/>
          <w:lang w:eastAsia="pl-PL"/>
        </w:rPr>
        <w:t xml:space="preserve">Jeżeli Wykonawca zamierza zrealizować przedmiot zamówienia przy udziale podwykonawców </w:t>
      </w:r>
      <w:bookmarkStart w:id="67" w:name="_Hlk61708633"/>
      <w:r w:rsidRPr="0006756A">
        <w:rPr>
          <w:rFonts w:eastAsia="Times New Roman" w:cstheme="minorHAnsi"/>
          <w:i/>
          <w:iCs/>
          <w:lang w:eastAsia="pl-PL"/>
        </w:rPr>
        <w:t>proszę wypełnić</w:t>
      </w:r>
      <w:bookmarkEnd w:id="67"/>
      <w:r w:rsidRPr="0006756A">
        <w:rPr>
          <w:rFonts w:eastAsia="Times New Roman" w:cstheme="minorHAnsi"/>
          <w:i/>
          <w:iCs/>
          <w:lang w:eastAsia="pl-PL"/>
        </w:rPr>
        <w:t xml:space="preserve"> tabelę poniżej:</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2"/>
        <w:gridCol w:w="4876"/>
      </w:tblGrid>
      <w:tr w:rsidR="0008676A" w:rsidRPr="00A07E30" w14:paraId="43DD0362" w14:textId="77777777" w:rsidTr="00AA4730">
        <w:trPr>
          <w:trHeight w:val="320"/>
        </w:trPr>
        <w:tc>
          <w:tcPr>
            <w:tcW w:w="9208" w:type="dxa"/>
            <w:gridSpan w:val="2"/>
            <w:vAlign w:val="center"/>
          </w:tcPr>
          <w:p w14:paraId="2060FD2A" w14:textId="037CD448" w:rsidR="0008676A" w:rsidRPr="00A07E30" w:rsidRDefault="00A84318" w:rsidP="00AA4730">
            <w:pPr>
              <w:spacing w:after="0" w:line="300" w:lineRule="auto"/>
              <w:jc w:val="center"/>
              <w:rPr>
                <w:rFonts w:eastAsia="Calibri" w:cstheme="minorHAnsi"/>
                <w:b/>
                <w:bCs/>
                <w:lang w:eastAsia="pl-PL"/>
              </w:rPr>
            </w:pPr>
            <w:r w:rsidRPr="00A07E30">
              <w:rPr>
                <w:rFonts w:eastAsia="Calibri" w:cstheme="minorHAnsi"/>
                <w:b/>
                <w:bCs/>
                <w:lang w:eastAsia="pl-PL"/>
              </w:rPr>
              <w:t>Część</w:t>
            </w:r>
            <w:r w:rsidR="0008676A" w:rsidRPr="00A07E30">
              <w:rPr>
                <w:rFonts w:eastAsia="Calibri" w:cstheme="minorHAnsi"/>
                <w:b/>
                <w:bCs/>
                <w:lang w:eastAsia="pl-PL"/>
              </w:rPr>
              <w:t xml:space="preserve"> nr 1</w:t>
            </w:r>
          </w:p>
        </w:tc>
      </w:tr>
      <w:tr w:rsidR="0008676A" w:rsidRPr="00A07E30" w14:paraId="6C409257" w14:textId="77777777" w:rsidTr="00AA4730">
        <w:trPr>
          <w:trHeight w:val="565"/>
        </w:trPr>
        <w:tc>
          <w:tcPr>
            <w:tcW w:w="4332" w:type="dxa"/>
            <w:vAlign w:val="center"/>
          </w:tcPr>
          <w:p w14:paraId="10D79940" w14:textId="77777777" w:rsidR="0008676A" w:rsidRPr="00A07E30" w:rsidRDefault="0008676A" w:rsidP="00AA4730">
            <w:pPr>
              <w:spacing w:after="0" w:line="300" w:lineRule="auto"/>
              <w:rPr>
                <w:rFonts w:eastAsia="Calibri" w:cstheme="minorHAnsi"/>
                <w:lang w:eastAsia="pl-PL"/>
              </w:rPr>
            </w:pPr>
            <w:bookmarkStart w:id="68" w:name="_Hlk64441542"/>
            <w:r w:rsidRPr="00A07E30">
              <w:rPr>
                <w:rFonts w:eastAsia="Calibri" w:cstheme="minorHAnsi"/>
                <w:lang w:eastAsia="pl-PL"/>
              </w:rPr>
              <w:t xml:space="preserve">Nazwa i adres podwykonawcy </w:t>
            </w:r>
          </w:p>
          <w:p w14:paraId="3A1EED23" w14:textId="77777777" w:rsidR="0008676A" w:rsidRPr="00A07E30" w:rsidRDefault="0008676A" w:rsidP="00AA4730">
            <w:pPr>
              <w:spacing w:after="0" w:line="300" w:lineRule="auto"/>
              <w:rPr>
                <w:rFonts w:eastAsia="Calibri" w:cstheme="minorHAnsi"/>
                <w:lang w:eastAsia="pl-PL"/>
              </w:rPr>
            </w:pPr>
            <w:r w:rsidRPr="00A07E30">
              <w:rPr>
                <w:rFonts w:eastAsia="Calibri" w:cstheme="minorHAnsi"/>
                <w:i/>
                <w:iCs/>
                <w:lang w:eastAsia="pl-PL"/>
              </w:rPr>
              <w:t>(o ile jest znane Wykonawcy)</w:t>
            </w:r>
          </w:p>
        </w:tc>
        <w:tc>
          <w:tcPr>
            <w:tcW w:w="4876" w:type="dxa"/>
          </w:tcPr>
          <w:p w14:paraId="4F7C3D18" w14:textId="77777777" w:rsidR="0008676A" w:rsidRPr="00A07E30" w:rsidRDefault="0008676A" w:rsidP="00AA4730">
            <w:pPr>
              <w:spacing w:after="0" w:line="300" w:lineRule="auto"/>
              <w:jc w:val="both"/>
              <w:rPr>
                <w:rFonts w:eastAsia="Calibri" w:cstheme="minorHAnsi"/>
                <w:lang w:eastAsia="pl-PL"/>
              </w:rPr>
            </w:pPr>
          </w:p>
        </w:tc>
      </w:tr>
      <w:tr w:rsidR="0008676A" w:rsidRPr="00A07E30" w14:paraId="422D5453" w14:textId="77777777" w:rsidTr="00AA4730">
        <w:trPr>
          <w:trHeight w:val="1056"/>
        </w:trPr>
        <w:tc>
          <w:tcPr>
            <w:tcW w:w="4332" w:type="dxa"/>
            <w:vAlign w:val="center"/>
          </w:tcPr>
          <w:p w14:paraId="043AFE88" w14:textId="77777777" w:rsidR="0008676A" w:rsidRPr="00A07E30" w:rsidRDefault="0008676A" w:rsidP="00AA4730">
            <w:pPr>
              <w:spacing w:after="0" w:line="300" w:lineRule="auto"/>
              <w:rPr>
                <w:rFonts w:eastAsia="Calibri" w:cstheme="minorHAnsi"/>
                <w:lang w:eastAsia="pl-PL"/>
              </w:rPr>
            </w:pPr>
            <w:r w:rsidRPr="00A07E30">
              <w:rPr>
                <w:rFonts w:eastAsia="Calibri" w:cstheme="minorHAnsi"/>
                <w:lang w:eastAsia="pl-PL"/>
              </w:rPr>
              <w:t>Zakres zamówienia jaki zostanie powierzony podwykonawcy</w:t>
            </w:r>
          </w:p>
        </w:tc>
        <w:tc>
          <w:tcPr>
            <w:tcW w:w="4876" w:type="dxa"/>
            <w:vAlign w:val="center"/>
          </w:tcPr>
          <w:p w14:paraId="664362AC" w14:textId="77777777" w:rsidR="0008676A" w:rsidRPr="00A07E30" w:rsidRDefault="0008676A" w:rsidP="00AA4730">
            <w:pPr>
              <w:spacing w:after="0" w:line="300" w:lineRule="auto"/>
              <w:rPr>
                <w:rFonts w:eastAsia="Calibri" w:cstheme="minorHAnsi"/>
                <w:lang w:eastAsia="pl-PL"/>
              </w:rPr>
            </w:pPr>
          </w:p>
        </w:tc>
      </w:tr>
      <w:bookmarkEnd w:id="68"/>
      <w:tr w:rsidR="0008676A" w:rsidRPr="00A07E30" w14:paraId="32169861" w14:textId="77777777" w:rsidTr="00AA4730">
        <w:trPr>
          <w:trHeight w:val="295"/>
        </w:trPr>
        <w:tc>
          <w:tcPr>
            <w:tcW w:w="9208" w:type="dxa"/>
            <w:gridSpan w:val="2"/>
            <w:vAlign w:val="center"/>
          </w:tcPr>
          <w:p w14:paraId="119C3E81" w14:textId="779667E9" w:rsidR="0008676A" w:rsidRPr="00A07E30" w:rsidRDefault="00A84318" w:rsidP="00AA4730">
            <w:pPr>
              <w:spacing w:after="0" w:line="300" w:lineRule="auto"/>
              <w:jc w:val="center"/>
              <w:rPr>
                <w:rFonts w:eastAsia="Calibri" w:cstheme="minorHAnsi"/>
                <w:lang w:eastAsia="pl-PL"/>
              </w:rPr>
            </w:pPr>
            <w:r w:rsidRPr="00A07E30">
              <w:rPr>
                <w:rFonts w:eastAsia="Calibri" w:cstheme="minorHAnsi"/>
                <w:b/>
                <w:bCs/>
                <w:lang w:eastAsia="pl-PL"/>
              </w:rPr>
              <w:t>Część</w:t>
            </w:r>
            <w:r w:rsidR="0008676A" w:rsidRPr="00A07E30">
              <w:rPr>
                <w:rFonts w:eastAsia="Calibri" w:cstheme="minorHAnsi"/>
                <w:b/>
                <w:bCs/>
                <w:lang w:eastAsia="pl-PL"/>
              </w:rPr>
              <w:t xml:space="preserve"> nr 2</w:t>
            </w:r>
          </w:p>
        </w:tc>
      </w:tr>
      <w:tr w:rsidR="0008676A" w:rsidRPr="00A07E30" w14:paraId="2E944052" w14:textId="77777777" w:rsidTr="00AA4730">
        <w:trPr>
          <w:trHeight w:val="624"/>
        </w:trPr>
        <w:tc>
          <w:tcPr>
            <w:tcW w:w="4332" w:type="dxa"/>
            <w:vAlign w:val="center"/>
          </w:tcPr>
          <w:p w14:paraId="27E09FF3" w14:textId="77777777" w:rsidR="0008676A" w:rsidRPr="00A07E30" w:rsidRDefault="0008676A" w:rsidP="00AA4730">
            <w:pPr>
              <w:spacing w:after="0" w:line="300" w:lineRule="auto"/>
              <w:rPr>
                <w:rFonts w:eastAsia="Calibri" w:cstheme="minorHAnsi"/>
                <w:lang w:eastAsia="pl-PL"/>
              </w:rPr>
            </w:pPr>
            <w:r w:rsidRPr="00A07E30">
              <w:rPr>
                <w:rFonts w:eastAsia="Calibri" w:cstheme="minorHAnsi"/>
                <w:lang w:eastAsia="pl-PL"/>
              </w:rPr>
              <w:t xml:space="preserve">Nazwa i adres podwykonawcy </w:t>
            </w:r>
          </w:p>
          <w:p w14:paraId="6F64F787" w14:textId="77777777" w:rsidR="0008676A" w:rsidRPr="00A07E30" w:rsidRDefault="0008676A" w:rsidP="00AA4730">
            <w:pPr>
              <w:spacing w:after="0" w:line="300" w:lineRule="auto"/>
              <w:rPr>
                <w:rFonts w:eastAsia="Calibri" w:cstheme="minorHAnsi"/>
                <w:lang w:eastAsia="pl-PL"/>
              </w:rPr>
            </w:pPr>
            <w:r w:rsidRPr="00A07E30">
              <w:rPr>
                <w:rFonts w:eastAsia="Calibri" w:cstheme="minorHAnsi"/>
                <w:i/>
                <w:iCs/>
                <w:lang w:eastAsia="pl-PL"/>
              </w:rPr>
              <w:t>(o ile jest znane Wykonawcy)</w:t>
            </w:r>
          </w:p>
        </w:tc>
        <w:tc>
          <w:tcPr>
            <w:tcW w:w="4876" w:type="dxa"/>
          </w:tcPr>
          <w:p w14:paraId="0F78F679" w14:textId="77777777" w:rsidR="0008676A" w:rsidRPr="00A07E30" w:rsidRDefault="0008676A" w:rsidP="00AA4730">
            <w:pPr>
              <w:spacing w:after="0" w:line="300" w:lineRule="auto"/>
              <w:rPr>
                <w:rFonts w:eastAsia="Calibri" w:cstheme="minorHAnsi"/>
                <w:lang w:eastAsia="pl-PL"/>
              </w:rPr>
            </w:pPr>
          </w:p>
        </w:tc>
      </w:tr>
      <w:tr w:rsidR="0008676A" w:rsidRPr="00A07E30" w14:paraId="5703D7A5" w14:textId="77777777" w:rsidTr="00AA4730">
        <w:trPr>
          <w:trHeight w:val="1066"/>
        </w:trPr>
        <w:tc>
          <w:tcPr>
            <w:tcW w:w="4332" w:type="dxa"/>
            <w:vAlign w:val="center"/>
          </w:tcPr>
          <w:p w14:paraId="087464C1" w14:textId="77777777" w:rsidR="0008676A" w:rsidRPr="00A07E30" w:rsidRDefault="0008676A" w:rsidP="00AA4730">
            <w:pPr>
              <w:spacing w:after="0" w:line="300" w:lineRule="auto"/>
              <w:rPr>
                <w:rFonts w:eastAsia="Calibri" w:cstheme="minorHAnsi"/>
                <w:lang w:eastAsia="pl-PL"/>
              </w:rPr>
            </w:pPr>
            <w:r w:rsidRPr="00A07E30">
              <w:rPr>
                <w:rFonts w:eastAsia="Calibri" w:cstheme="minorHAnsi"/>
                <w:lang w:eastAsia="pl-PL"/>
              </w:rPr>
              <w:t>Zakres zamówienia jaki zostanie powierzony podwykonawcy</w:t>
            </w:r>
          </w:p>
        </w:tc>
        <w:tc>
          <w:tcPr>
            <w:tcW w:w="4876" w:type="dxa"/>
            <w:vAlign w:val="center"/>
          </w:tcPr>
          <w:p w14:paraId="744A0738" w14:textId="77777777" w:rsidR="0008676A" w:rsidRPr="00A07E30" w:rsidRDefault="0008676A" w:rsidP="00AA4730">
            <w:pPr>
              <w:spacing w:after="0" w:line="300" w:lineRule="auto"/>
              <w:rPr>
                <w:rFonts w:eastAsia="Calibri" w:cstheme="minorHAnsi"/>
                <w:lang w:eastAsia="pl-PL"/>
              </w:rPr>
            </w:pPr>
          </w:p>
        </w:tc>
      </w:tr>
      <w:tr w:rsidR="0008676A" w:rsidRPr="00A07E30" w14:paraId="75A62A75" w14:textId="77777777" w:rsidTr="00AA4730">
        <w:trPr>
          <w:trHeight w:val="333"/>
        </w:trPr>
        <w:tc>
          <w:tcPr>
            <w:tcW w:w="9208" w:type="dxa"/>
            <w:gridSpan w:val="2"/>
            <w:vAlign w:val="center"/>
          </w:tcPr>
          <w:p w14:paraId="54FFD549" w14:textId="5B1110D5" w:rsidR="0008676A" w:rsidRPr="00A07E30" w:rsidRDefault="00A84318" w:rsidP="00AA4730">
            <w:pPr>
              <w:spacing w:after="0" w:line="300" w:lineRule="auto"/>
              <w:jc w:val="center"/>
              <w:rPr>
                <w:rFonts w:eastAsia="Calibri" w:cstheme="minorHAnsi"/>
                <w:lang w:eastAsia="pl-PL"/>
              </w:rPr>
            </w:pPr>
            <w:r w:rsidRPr="00A07E30">
              <w:rPr>
                <w:rFonts w:eastAsia="Calibri" w:cstheme="minorHAnsi"/>
                <w:b/>
                <w:bCs/>
                <w:lang w:eastAsia="pl-PL"/>
              </w:rPr>
              <w:t>Część</w:t>
            </w:r>
            <w:r w:rsidR="0008676A" w:rsidRPr="00A07E30">
              <w:rPr>
                <w:rFonts w:eastAsia="Calibri" w:cstheme="minorHAnsi"/>
                <w:b/>
                <w:bCs/>
                <w:lang w:eastAsia="pl-PL"/>
              </w:rPr>
              <w:t xml:space="preserve"> nr 3</w:t>
            </w:r>
          </w:p>
        </w:tc>
      </w:tr>
      <w:tr w:rsidR="0008676A" w:rsidRPr="00A07E30" w14:paraId="5948104C" w14:textId="77777777" w:rsidTr="00AA4730">
        <w:trPr>
          <w:trHeight w:val="624"/>
        </w:trPr>
        <w:tc>
          <w:tcPr>
            <w:tcW w:w="4332" w:type="dxa"/>
            <w:tcBorders>
              <w:top w:val="single" w:sz="4" w:space="0" w:color="auto"/>
              <w:left w:val="single" w:sz="4" w:space="0" w:color="auto"/>
              <w:bottom w:val="single" w:sz="4" w:space="0" w:color="auto"/>
              <w:right w:val="single" w:sz="4" w:space="0" w:color="auto"/>
            </w:tcBorders>
            <w:vAlign w:val="center"/>
          </w:tcPr>
          <w:p w14:paraId="02B7C71D" w14:textId="77777777" w:rsidR="0008676A" w:rsidRPr="00A07E30" w:rsidRDefault="0008676A" w:rsidP="00AA4730">
            <w:pPr>
              <w:spacing w:after="0" w:line="300" w:lineRule="auto"/>
              <w:rPr>
                <w:rFonts w:eastAsia="Calibri" w:cstheme="minorHAnsi"/>
                <w:lang w:eastAsia="pl-PL"/>
              </w:rPr>
            </w:pPr>
            <w:r w:rsidRPr="00A07E30">
              <w:rPr>
                <w:rFonts w:eastAsia="Calibri" w:cstheme="minorHAnsi"/>
                <w:lang w:eastAsia="pl-PL"/>
              </w:rPr>
              <w:t xml:space="preserve">Nazwa i adres podwykonawcy </w:t>
            </w:r>
          </w:p>
          <w:p w14:paraId="5F5E59B5" w14:textId="77777777" w:rsidR="0008676A" w:rsidRPr="007D7E17" w:rsidRDefault="0008676A" w:rsidP="00AA4730">
            <w:pPr>
              <w:spacing w:after="0" w:line="300" w:lineRule="auto"/>
              <w:rPr>
                <w:rFonts w:eastAsia="Calibri" w:cstheme="minorHAnsi"/>
                <w:i/>
                <w:iCs/>
                <w:lang w:eastAsia="pl-PL"/>
              </w:rPr>
            </w:pPr>
            <w:r w:rsidRPr="007D7E17">
              <w:rPr>
                <w:rFonts w:eastAsia="Calibri" w:cstheme="minorHAnsi"/>
                <w:i/>
                <w:iCs/>
                <w:lang w:eastAsia="pl-PL"/>
              </w:rPr>
              <w:t>(o ile jest znane Wykonawcy)</w:t>
            </w:r>
          </w:p>
        </w:tc>
        <w:tc>
          <w:tcPr>
            <w:tcW w:w="4876" w:type="dxa"/>
            <w:tcBorders>
              <w:top w:val="single" w:sz="4" w:space="0" w:color="auto"/>
              <w:left w:val="single" w:sz="4" w:space="0" w:color="auto"/>
              <w:bottom w:val="single" w:sz="4" w:space="0" w:color="auto"/>
              <w:right w:val="single" w:sz="4" w:space="0" w:color="auto"/>
            </w:tcBorders>
            <w:vAlign w:val="center"/>
          </w:tcPr>
          <w:p w14:paraId="41A45B1C" w14:textId="77777777" w:rsidR="0008676A" w:rsidRPr="00A07E30" w:rsidRDefault="0008676A" w:rsidP="00AA4730">
            <w:pPr>
              <w:spacing w:after="0" w:line="300" w:lineRule="auto"/>
              <w:rPr>
                <w:rFonts w:eastAsia="Calibri" w:cstheme="minorHAnsi"/>
                <w:lang w:eastAsia="pl-PL"/>
              </w:rPr>
            </w:pPr>
          </w:p>
        </w:tc>
      </w:tr>
      <w:tr w:rsidR="0008676A" w:rsidRPr="00A07E30" w14:paraId="79884DA9" w14:textId="77777777" w:rsidTr="00AA4730">
        <w:trPr>
          <w:trHeight w:val="1056"/>
        </w:trPr>
        <w:tc>
          <w:tcPr>
            <w:tcW w:w="4332" w:type="dxa"/>
            <w:tcBorders>
              <w:top w:val="single" w:sz="4" w:space="0" w:color="auto"/>
              <w:left w:val="single" w:sz="4" w:space="0" w:color="auto"/>
              <w:bottom w:val="single" w:sz="4" w:space="0" w:color="auto"/>
              <w:right w:val="single" w:sz="4" w:space="0" w:color="auto"/>
            </w:tcBorders>
            <w:vAlign w:val="center"/>
          </w:tcPr>
          <w:p w14:paraId="3CA60641" w14:textId="77777777" w:rsidR="0008676A" w:rsidRPr="00A07E30" w:rsidRDefault="0008676A" w:rsidP="00AA4730">
            <w:pPr>
              <w:spacing w:after="0" w:line="300" w:lineRule="auto"/>
              <w:rPr>
                <w:rFonts w:eastAsia="Calibri" w:cstheme="minorHAnsi"/>
                <w:lang w:eastAsia="pl-PL"/>
              </w:rPr>
            </w:pPr>
            <w:r w:rsidRPr="00A07E30">
              <w:rPr>
                <w:rFonts w:eastAsia="Calibri" w:cstheme="minorHAnsi"/>
                <w:lang w:eastAsia="pl-PL"/>
              </w:rPr>
              <w:lastRenderedPageBreak/>
              <w:t>Zakres zamówienia jaki zostanie powierzony podwykonawcy</w:t>
            </w:r>
          </w:p>
        </w:tc>
        <w:tc>
          <w:tcPr>
            <w:tcW w:w="4876" w:type="dxa"/>
            <w:tcBorders>
              <w:top w:val="single" w:sz="4" w:space="0" w:color="auto"/>
              <w:left w:val="single" w:sz="4" w:space="0" w:color="auto"/>
              <w:bottom w:val="single" w:sz="4" w:space="0" w:color="auto"/>
              <w:right w:val="single" w:sz="4" w:space="0" w:color="auto"/>
            </w:tcBorders>
            <w:vAlign w:val="center"/>
          </w:tcPr>
          <w:p w14:paraId="484AD2DD" w14:textId="77777777" w:rsidR="0008676A" w:rsidRPr="00A07E30" w:rsidRDefault="0008676A" w:rsidP="00AA4730">
            <w:pPr>
              <w:spacing w:after="0" w:line="300" w:lineRule="auto"/>
              <w:rPr>
                <w:rFonts w:eastAsia="Calibri" w:cstheme="minorHAnsi"/>
                <w:lang w:eastAsia="pl-PL"/>
              </w:rPr>
            </w:pPr>
          </w:p>
        </w:tc>
      </w:tr>
    </w:tbl>
    <w:p w14:paraId="04CC8FB8" w14:textId="77777777" w:rsidR="00B0646C" w:rsidRPr="00A07E30" w:rsidRDefault="00B0646C" w:rsidP="004502A2">
      <w:pPr>
        <w:spacing w:after="0" w:line="300" w:lineRule="auto"/>
        <w:rPr>
          <w:rFonts w:eastAsia="Calibri" w:cstheme="minorHAnsi"/>
          <w:sz w:val="16"/>
          <w:szCs w:val="16"/>
          <w:lang w:eastAsia="pl-PL"/>
        </w:rPr>
      </w:pPr>
      <w:bookmarkStart w:id="69" w:name="_Hlk63595612"/>
    </w:p>
    <w:p w14:paraId="36B2295C" w14:textId="77777777" w:rsidR="00B0646C" w:rsidRPr="004502A2" w:rsidRDefault="00B0646C" w:rsidP="00B0646C">
      <w:pPr>
        <w:spacing w:after="0" w:line="300" w:lineRule="auto"/>
        <w:ind w:left="425"/>
        <w:rPr>
          <w:rFonts w:eastAsia="Times New Roman" w:cstheme="minorHAnsi"/>
          <w:i/>
          <w:iCs/>
          <w:color w:val="000000" w:themeColor="text1"/>
          <w:lang w:eastAsia="pl-PL"/>
        </w:rPr>
      </w:pPr>
      <w:r w:rsidRPr="004502A2">
        <w:rPr>
          <w:rFonts w:eastAsia="Calibri" w:cstheme="minorHAnsi"/>
          <w:color w:val="000000" w:themeColor="text1"/>
          <w:lang w:eastAsia="pl-PL"/>
        </w:rPr>
        <w:t>Pozostały zakres zamówienia wykonamy osobiście</w:t>
      </w:r>
    </w:p>
    <w:bookmarkEnd w:id="66"/>
    <w:bookmarkEnd w:id="69"/>
    <w:p w14:paraId="2D13A6E6" w14:textId="673E0531" w:rsidR="00D00037" w:rsidRPr="004502A2" w:rsidRDefault="00D00037" w:rsidP="00D00037">
      <w:pPr>
        <w:numPr>
          <w:ilvl w:val="0"/>
          <w:numId w:val="4"/>
        </w:numPr>
        <w:spacing w:after="0" w:line="300" w:lineRule="auto"/>
        <w:ind w:left="425" w:hanging="284"/>
        <w:jc w:val="both"/>
        <w:rPr>
          <w:rFonts w:eastAsia="Times New Roman" w:cstheme="minorHAnsi"/>
          <w:color w:val="000000" w:themeColor="text1"/>
          <w:lang w:eastAsia="pl-PL"/>
        </w:rPr>
      </w:pPr>
      <w:r w:rsidRPr="004502A2">
        <w:rPr>
          <w:rFonts w:eastAsia="Times New Roman" w:cstheme="minorHAnsi"/>
          <w:color w:val="000000" w:themeColor="text1"/>
          <w:lang w:eastAsia="pl-PL"/>
        </w:rPr>
        <w:t xml:space="preserve">Oświadczamy, że w celu wykazania spełniania warunków udziału w postępowaniu </w:t>
      </w:r>
      <w:r w:rsidRPr="007D7E17">
        <w:rPr>
          <w:rFonts w:eastAsia="Times New Roman" w:cstheme="minorHAnsi"/>
          <w:color w:val="000000" w:themeColor="text1"/>
          <w:lang w:eastAsia="pl-PL"/>
        </w:rPr>
        <w:t>i/lub kryteriów selekcji</w:t>
      </w:r>
      <w:r w:rsidRPr="004502A2">
        <w:rPr>
          <w:rFonts w:eastAsia="Times New Roman" w:cstheme="minorHAnsi"/>
          <w:color w:val="000000" w:themeColor="text1"/>
          <w:lang w:eastAsia="pl-PL"/>
        </w:rPr>
        <w:t xml:space="preserve"> określonych przez Zamawiającego w SWZ</w:t>
      </w:r>
      <w:r w:rsidR="00B0646C" w:rsidRPr="004502A2">
        <w:rPr>
          <w:rFonts w:eastAsia="Times New Roman" w:cstheme="minorHAnsi"/>
          <w:color w:val="000000" w:themeColor="text1"/>
          <w:lang w:eastAsia="pl-PL"/>
        </w:rPr>
        <w:t xml:space="preserve"> w zakresie </w:t>
      </w:r>
      <w:r w:rsidR="00A84318" w:rsidRPr="004502A2">
        <w:rPr>
          <w:rFonts w:eastAsia="Times New Roman" w:cstheme="minorHAnsi"/>
          <w:color w:val="000000" w:themeColor="text1"/>
          <w:lang w:eastAsia="pl-PL"/>
        </w:rPr>
        <w:t>części</w:t>
      </w:r>
      <w:r w:rsidR="00B0646C" w:rsidRPr="004502A2">
        <w:rPr>
          <w:rFonts w:eastAsia="Times New Roman" w:cstheme="minorHAnsi"/>
          <w:color w:val="000000" w:themeColor="text1"/>
          <w:lang w:eastAsia="pl-PL"/>
        </w:rPr>
        <w:t xml:space="preserve"> nr …..</w:t>
      </w:r>
      <w:r w:rsidRPr="004502A2">
        <w:rPr>
          <w:rFonts w:eastAsia="Times New Roman" w:cstheme="minorHAnsi"/>
          <w:color w:val="000000" w:themeColor="text1"/>
          <w:lang w:eastAsia="pl-PL"/>
        </w:rPr>
        <w:t>,</w:t>
      </w:r>
      <w:r w:rsidRPr="0006756A">
        <w:rPr>
          <w:rFonts w:eastAsia="Times New Roman" w:cstheme="minorHAnsi"/>
          <w:color w:val="000000" w:themeColor="text1"/>
          <w:lang w:eastAsia="pl-PL"/>
        </w:rPr>
        <w:t xml:space="preserve"> </w:t>
      </w:r>
      <w:r w:rsidRPr="004502A2">
        <w:rPr>
          <w:rFonts w:eastAsia="Times New Roman" w:cstheme="minorHAnsi"/>
          <w:color w:val="000000" w:themeColor="text1"/>
          <w:lang w:eastAsia="pl-PL"/>
        </w:rPr>
        <w:t>polegamy na zdolności technicznej lub zawodowej lub sytuacji ekonomicznej lub finansowej innych podmiotów udostępniających zasoby, w celu spełniania warunków udziału w</w:t>
      </w:r>
      <w:r w:rsidR="00B40273" w:rsidRPr="004502A2">
        <w:rPr>
          <w:rFonts w:eastAsia="Times New Roman" w:cstheme="minorHAnsi"/>
          <w:color w:val="000000" w:themeColor="text1"/>
          <w:lang w:eastAsia="pl-PL"/>
        </w:rPr>
        <w:t xml:space="preserve"> postępowaniu</w:t>
      </w:r>
      <w:r w:rsidRPr="004502A2">
        <w:rPr>
          <w:rFonts w:eastAsia="Times New Roman" w:cstheme="minorHAnsi"/>
          <w:color w:val="000000" w:themeColor="text1"/>
          <w:lang w:eastAsia="pl-PL"/>
        </w:rPr>
        <w:t xml:space="preserve"> </w:t>
      </w:r>
      <w:bookmarkStart w:id="70" w:name="_Hlk61708008"/>
      <w:sdt>
        <w:sdtPr>
          <w:rPr>
            <w:rFonts w:eastAsia="Times New Roman" w:cstheme="minorHAnsi"/>
            <w:color w:val="000000" w:themeColor="text1"/>
            <w:lang w:eastAsia="pl-PL"/>
          </w:rPr>
          <w:id w:val="-83697983"/>
          <w14:checkbox>
            <w14:checked w14:val="0"/>
            <w14:checkedState w14:val="2612" w14:font="MS Gothic"/>
            <w14:uncheckedState w14:val="2610" w14:font="MS Gothic"/>
          </w14:checkbox>
        </w:sdtPr>
        <w:sdtContent>
          <w:r w:rsidR="00CB5640" w:rsidRPr="004502A2">
            <w:rPr>
              <w:rFonts w:ascii="Segoe UI Symbol" w:eastAsia="MS Gothic" w:hAnsi="Segoe UI Symbol" w:cs="Segoe UI Symbol"/>
              <w:color w:val="000000" w:themeColor="text1"/>
              <w:lang w:eastAsia="pl-PL"/>
            </w:rPr>
            <w:t>☐</w:t>
          </w:r>
        </w:sdtContent>
      </w:sdt>
      <w:r w:rsidR="00B0646C" w:rsidRPr="004502A2">
        <w:rPr>
          <w:rFonts w:eastAsia="Times New Roman" w:cstheme="minorHAnsi"/>
          <w:color w:val="000000" w:themeColor="text1"/>
        </w:rPr>
        <w:t xml:space="preserve"> TAK </w:t>
      </w:r>
      <w:sdt>
        <w:sdtPr>
          <w:rPr>
            <w:rFonts w:eastAsia="Times New Roman" w:cstheme="minorHAnsi"/>
            <w:color w:val="000000" w:themeColor="text1"/>
            <w:lang w:eastAsia="pl-PL"/>
          </w:rPr>
          <w:id w:val="209932229"/>
          <w14:checkbox>
            <w14:checked w14:val="0"/>
            <w14:checkedState w14:val="2612" w14:font="MS Gothic"/>
            <w14:uncheckedState w14:val="2610" w14:font="MS Gothic"/>
          </w14:checkbox>
        </w:sdtPr>
        <w:sdtContent>
          <w:r w:rsidR="00B0646C" w:rsidRPr="004502A2">
            <w:rPr>
              <w:rFonts w:ascii="Segoe UI Symbol" w:eastAsia="MS Gothic" w:hAnsi="Segoe UI Symbol" w:cs="Segoe UI Symbol"/>
              <w:color w:val="000000" w:themeColor="text1"/>
              <w:lang w:eastAsia="pl-PL"/>
            </w:rPr>
            <w:t>☐</w:t>
          </w:r>
        </w:sdtContent>
      </w:sdt>
      <w:r w:rsidR="00B0646C" w:rsidRPr="004502A2">
        <w:rPr>
          <w:rFonts w:eastAsia="Times New Roman" w:cstheme="minorHAnsi"/>
          <w:color w:val="000000" w:themeColor="text1"/>
        </w:rPr>
        <w:t xml:space="preserve"> NIE </w:t>
      </w:r>
      <w:r w:rsidR="00B0646C" w:rsidRPr="004502A2" w:rsidDel="00F62613">
        <w:rPr>
          <w:rFonts w:eastAsia="Times New Roman" w:cstheme="minorHAnsi"/>
          <w:b/>
          <w:color w:val="000000" w:themeColor="text1"/>
        </w:rPr>
        <w:t xml:space="preserve"> </w:t>
      </w:r>
      <w:r w:rsidRPr="004502A2">
        <w:rPr>
          <w:rFonts w:eastAsia="Times New Roman" w:cstheme="minorHAnsi"/>
          <w:i/>
          <w:color w:val="000000" w:themeColor="text1"/>
          <w:u w:val="single"/>
        </w:rPr>
        <w:t>(zaznaczyć właściwe)</w:t>
      </w:r>
      <w:r w:rsidRPr="004502A2">
        <w:rPr>
          <w:rFonts w:eastAsia="Times New Roman" w:cstheme="minorHAnsi"/>
          <w:i/>
          <w:color w:val="000000" w:themeColor="text1"/>
          <w:u w:val="single"/>
          <w:lang w:eastAsia="pl-PL"/>
        </w:rPr>
        <w:t xml:space="preserve"> </w:t>
      </w:r>
      <w:bookmarkEnd w:id="70"/>
    </w:p>
    <w:p w14:paraId="65F68C36" w14:textId="42E77F71" w:rsidR="00D00037" w:rsidRPr="004502A2" w:rsidRDefault="00D00037" w:rsidP="00D00037">
      <w:pPr>
        <w:spacing w:after="0" w:line="300" w:lineRule="auto"/>
        <w:ind w:left="425"/>
        <w:jc w:val="both"/>
        <w:rPr>
          <w:rFonts w:eastAsia="Times New Roman" w:cstheme="minorHAnsi"/>
          <w:i/>
          <w:iCs/>
          <w:color w:val="000000" w:themeColor="text1"/>
          <w:lang w:eastAsia="pl-PL"/>
        </w:rPr>
      </w:pPr>
      <w:r w:rsidRPr="004502A2">
        <w:rPr>
          <w:rFonts w:eastAsia="Times New Roman" w:cstheme="minorHAnsi"/>
          <w:i/>
          <w:iCs/>
          <w:color w:val="000000" w:themeColor="text1"/>
          <w:lang w:eastAsia="pl-PL"/>
        </w:rPr>
        <w:t>Jeżeli tak</w:t>
      </w:r>
      <w:r w:rsidRPr="0006756A">
        <w:rPr>
          <w:rFonts w:eastAsia="Times New Roman" w:cstheme="minorHAnsi"/>
          <w:color w:val="000000" w:themeColor="text1"/>
          <w:lang w:eastAsia="pl-PL"/>
        </w:rPr>
        <w:t xml:space="preserve"> </w:t>
      </w:r>
      <w:r w:rsidRPr="004502A2">
        <w:rPr>
          <w:rFonts w:eastAsia="Times New Roman" w:cstheme="minorHAnsi"/>
          <w:i/>
          <w:iCs/>
          <w:color w:val="000000" w:themeColor="text1"/>
          <w:lang w:eastAsia="pl-PL"/>
        </w:rPr>
        <w:t xml:space="preserve">proszę załączyć </w:t>
      </w:r>
      <w:r w:rsidR="00CB5640" w:rsidRPr="004502A2">
        <w:rPr>
          <w:rFonts w:eastAsia="Times New Roman" w:cstheme="minorHAnsi"/>
          <w:i/>
          <w:iCs/>
          <w:color w:val="000000" w:themeColor="text1"/>
          <w:lang w:eastAsia="pl-PL"/>
        </w:rPr>
        <w:t xml:space="preserve">załącznik nr </w:t>
      </w:r>
      <w:r w:rsidR="004502A2" w:rsidRPr="004502A2">
        <w:rPr>
          <w:rFonts w:eastAsia="Times New Roman" w:cstheme="minorHAnsi"/>
          <w:i/>
          <w:iCs/>
          <w:color w:val="000000" w:themeColor="text1"/>
          <w:lang w:eastAsia="pl-PL"/>
        </w:rPr>
        <w:t>7</w:t>
      </w:r>
      <w:r w:rsidRPr="004502A2">
        <w:rPr>
          <w:rFonts w:eastAsia="Times New Roman" w:cstheme="minorHAnsi"/>
          <w:i/>
          <w:iCs/>
          <w:color w:val="000000" w:themeColor="text1"/>
          <w:lang w:eastAsia="pl-PL"/>
        </w:rPr>
        <w:t xml:space="preserve"> do SWZ</w:t>
      </w:r>
    </w:p>
    <w:p w14:paraId="3E6DD879" w14:textId="77777777" w:rsidR="00D00037" w:rsidRPr="004502A2" w:rsidRDefault="00D00037" w:rsidP="00D00037">
      <w:pPr>
        <w:spacing w:after="0" w:line="300" w:lineRule="auto"/>
        <w:ind w:left="425"/>
        <w:jc w:val="both"/>
        <w:rPr>
          <w:rFonts w:eastAsia="Times New Roman" w:cstheme="minorHAnsi"/>
          <w:i/>
          <w:iCs/>
          <w:color w:val="000000" w:themeColor="text1"/>
          <w:lang w:eastAsia="pl-PL"/>
        </w:rPr>
      </w:pPr>
      <w:r w:rsidRPr="004502A2">
        <w:rPr>
          <w:rFonts w:eastAsia="Times New Roman" w:cstheme="minorHAnsi"/>
          <w:i/>
          <w:iCs/>
          <w:color w:val="000000" w:themeColor="text1"/>
          <w:lang w:eastAsia="pl-PL"/>
        </w:rPr>
        <w:t xml:space="preserve">Pełna nazwę/firmę </w:t>
      </w:r>
      <w:bookmarkStart w:id="71" w:name="_Hlk61708525"/>
      <w:r w:rsidRPr="004502A2">
        <w:rPr>
          <w:rFonts w:eastAsia="Times New Roman" w:cstheme="minorHAnsi"/>
          <w:i/>
          <w:iCs/>
          <w:color w:val="000000" w:themeColor="text1"/>
          <w:lang w:eastAsia="pl-PL"/>
        </w:rPr>
        <w:t>podmiotu udostępniającego zasoby</w:t>
      </w:r>
      <w:bookmarkEnd w:id="71"/>
      <w:r w:rsidRPr="004502A2">
        <w:rPr>
          <w:rFonts w:eastAsia="Times New Roman" w:cstheme="minorHAnsi"/>
          <w:i/>
          <w:iCs/>
          <w:color w:val="000000" w:themeColor="text1"/>
          <w:lang w:eastAsia="pl-PL"/>
        </w:rPr>
        <w:t>, adres, a także w zależności od podmiotu: NIP/PESEL, KRS/</w:t>
      </w:r>
      <w:proofErr w:type="spellStart"/>
      <w:r w:rsidRPr="004502A2">
        <w:rPr>
          <w:rFonts w:eastAsia="Times New Roman" w:cstheme="minorHAnsi"/>
          <w:i/>
          <w:iCs/>
          <w:color w:val="000000" w:themeColor="text1"/>
          <w:lang w:eastAsia="pl-PL"/>
        </w:rPr>
        <w:t>CEiDG</w:t>
      </w:r>
      <w:proofErr w:type="spellEnd"/>
      <w:r w:rsidRPr="004502A2">
        <w:rPr>
          <w:rFonts w:eastAsia="Times New Roman" w:cstheme="minorHAnsi"/>
          <w:i/>
          <w:iCs/>
          <w:color w:val="000000" w:themeColor="text1"/>
          <w:lang w:eastAsia="pl-PL"/>
        </w:rPr>
        <w:t xml:space="preserve">) </w:t>
      </w:r>
    </w:p>
    <w:p w14:paraId="1716602B" w14:textId="77777777" w:rsidR="00D00037" w:rsidRPr="004502A2" w:rsidRDefault="00D00037" w:rsidP="00D00037">
      <w:pPr>
        <w:spacing w:after="0" w:line="300" w:lineRule="auto"/>
        <w:ind w:left="425"/>
        <w:jc w:val="both"/>
        <w:rPr>
          <w:rFonts w:eastAsia="Times New Roman" w:cstheme="minorHAnsi"/>
          <w:i/>
          <w:iCs/>
          <w:color w:val="000000" w:themeColor="text1"/>
          <w:lang w:eastAsia="pl-PL"/>
        </w:rPr>
      </w:pPr>
      <w:r w:rsidRPr="004502A2">
        <w:rPr>
          <w:rFonts w:eastAsia="Times New Roman" w:cstheme="minorHAnsi"/>
          <w:i/>
          <w:iCs/>
          <w:color w:val="000000" w:themeColor="text1"/>
          <w:lang w:eastAsia="pl-PL"/>
        </w:rPr>
        <w:t>……………………………………………………………………………………………………………………………</w:t>
      </w:r>
    </w:p>
    <w:p w14:paraId="50740CAA" w14:textId="77777777" w:rsidR="00D00037" w:rsidRPr="004502A2" w:rsidRDefault="00D00037" w:rsidP="00D00037">
      <w:pPr>
        <w:spacing w:after="0" w:line="300" w:lineRule="auto"/>
        <w:ind w:left="425"/>
        <w:jc w:val="both"/>
        <w:rPr>
          <w:rFonts w:eastAsia="Times New Roman" w:cstheme="minorHAnsi"/>
          <w:i/>
          <w:iCs/>
          <w:color w:val="000000" w:themeColor="text1"/>
          <w:lang w:eastAsia="pl-PL"/>
        </w:rPr>
      </w:pPr>
      <w:r w:rsidRPr="004502A2">
        <w:rPr>
          <w:rFonts w:eastAsia="Times New Roman" w:cstheme="minorHAnsi"/>
          <w:i/>
          <w:iCs/>
          <w:color w:val="000000" w:themeColor="text1"/>
          <w:lang w:eastAsia="pl-PL"/>
        </w:rPr>
        <w:t>Zakres w jakim Wykonawca polega na zasobach lub sytuacji podmiotu udostępniającego zasoby ……………………………………………………………………………………………………………………….…….</w:t>
      </w:r>
    </w:p>
    <w:p w14:paraId="751EC975" w14:textId="77777777" w:rsidR="00D00037" w:rsidRPr="00A07E30" w:rsidRDefault="00D00037" w:rsidP="00D00037">
      <w:pPr>
        <w:spacing w:after="0" w:line="300" w:lineRule="auto"/>
        <w:ind w:left="426"/>
        <w:jc w:val="both"/>
        <w:rPr>
          <w:rFonts w:eastAsia="Times New Roman" w:cstheme="minorHAnsi"/>
          <w:lang w:eastAsia="pl-PL"/>
        </w:rPr>
      </w:pPr>
    </w:p>
    <w:p w14:paraId="39238192" w14:textId="77777777" w:rsidR="00D00037" w:rsidRPr="00A07E30" w:rsidRDefault="00D00037" w:rsidP="00D00037">
      <w:pPr>
        <w:tabs>
          <w:tab w:val="left" w:pos="3402"/>
        </w:tabs>
        <w:spacing w:after="0" w:line="300" w:lineRule="auto"/>
        <w:ind w:left="284" w:hanging="284"/>
        <w:jc w:val="both"/>
        <w:rPr>
          <w:rFonts w:eastAsia="Times New Roman" w:cstheme="minorHAnsi"/>
          <w:u w:val="single"/>
          <w:lang w:eastAsia="pl-PL"/>
        </w:rPr>
      </w:pPr>
      <w:r w:rsidRPr="00A07E30">
        <w:rPr>
          <w:rFonts w:eastAsia="Times New Roman" w:cstheme="minorHAnsi"/>
          <w:u w:val="single"/>
          <w:lang w:eastAsia="pl-PL"/>
        </w:rPr>
        <w:t>Wraz z ofertą składamy:</w:t>
      </w:r>
    </w:p>
    <w:p w14:paraId="222E7F74" w14:textId="0E7885B7" w:rsidR="00D00037" w:rsidRPr="004502A2" w:rsidRDefault="00C700A7" w:rsidP="00D00037">
      <w:pPr>
        <w:numPr>
          <w:ilvl w:val="0"/>
          <w:numId w:val="3"/>
        </w:numPr>
        <w:tabs>
          <w:tab w:val="num" w:pos="567"/>
          <w:tab w:val="left" w:pos="3402"/>
        </w:tabs>
        <w:spacing w:after="0" w:line="300" w:lineRule="auto"/>
        <w:ind w:left="567"/>
        <w:jc w:val="both"/>
        <w:rPr>
          <w:rFonts w:eastAsia="Times New Roman" w:cstheme="minorHAnsi"/>
          <w:color w:val="000000" w:themeColor="text1"/>
          <w:lang w:eastAsia="pl-PL"/>
        </w:rPr>
      </w:pPr>
      <w:r w:rsidRPr="004502A2">
        <w:rPr>
          <w:rFonts w:eastAsia="Times New Roman" w:cstheme="minorHAnsi"/>
          <w:color w:val="000000" w:themeColor="text1"/>
          <w:lang w:eastAsia="pl-PL"/>
        </w:rPr>
        <w:t>O</w:t>
      </w:r>
      <w:r w:rsidR="00D00037" w:rsidRPr="004502A2">
        <w:rPr>
          <w:rFonts w:eastAsia="Times New Roman" w:cstheme="minorHAnsi"/>
          <w:color w:val="000000" w:themeColor="text1"/>
          <w:lang w:eastAsia="pl-PL"/>
        </w:rPr>
        <w:t>świadczenie</w:t>
      </w:r>
      <w:r w:rsidRPr="004502A2">
        <w:rPr>
          <w:rFonts w:eastAsia="Times New Roman" w:cstheme="minorHAnsi"/>
          <w:color w:val="000000" w:themeColor="text1"/>
          <w:lang w:eastAsia="pl-PL"/>
        </w:rPr>
        <w:t>/a</w:t>
      </w:r>
      <w:r w:rsidR="00D00037" w:rsidRPr="004502A2">
        <w:rPr>
          <w:rFonts w:eastAsia="Times New Roman" w:cstheme="minorHAnsi"/>
          <w:color w:val="000000" w:themeColor="text1"/>
          <w:lang w:eastAsia="pl-PL"/>
        </w:rPr>
        <w:t xml:space="preserve"> dotyczące braku podstaw  wykluczenia z postępowania;</w:t>
      </w:r>
    </w:p>
    <w:p w14:paraId="2ED063FC" w14:textId="4D2B81D5" w:rsidR="007A4C10" w:rsidRPr="004502A2" w:rsidRDefault="00C700A7" w:rsidP="007A4C10">
      <w:pPr>
        <w:numPr>
          <w:ilvl w:val="0"/>
          <w:numId w:val="3"/>
        </w:numPr>
        <w:tabs>
          <w:tab w:val="num" w:pos="567"/>
          <w:tab w:val="left" w:pos="3402"/>
        </w:tabs>
        <w:spacing w:after="0" w:line="300" w:lineRule="auto"/>
        <w:ind w:left="567"/>
        <w:jc w:val="both"/>
        <w:rPr>
          <w:rFonts w:eastAsia="Times New Roman" w:cstheme="minorHAnsi"/>
          <w:color w:val="000000" w:themeColor="text1"/>
          <w:lang w:eastAsia="pl-PL"/>
        </w:rPr>
      </w:pPr>
      <w:r w:rsidRPr="004502A2">
        <w:rPr>
          <w:rFonts w:eastAsia="Times New Roman" w:cstheme="minorHAnsi"/>
          <w:color w:val="000000" w:themeColor="text1"/>
          <w:lang w:eastAsia="pl-PL"/>
        </w:rPr>
        <w:t>O</w:t>
      </w:r>
      <w:r w:rsidR="00D00037" w:rsidRPr="004502A2">
        <w:rPr>
          <w:rFonts w:eastAsia="Times New Roman" w:cstheme="minorHAnsi"/>
          <w:color w:val="000000" w:themeColor="text1"/>
          <w:lang w:eastAsia="pl-PL"/>
        </w:rPr>
        <w:t>świadczenie</w:t>
      </w:r>
      <w:r w:rsidRPr="004502A2">
        <w:rPr>
          <w:rFonts w:eastAsia="Times New Roman" w:cstheme="minorHAnsi"/>
          <w:color w:val="000000" w:themeColor="text1"/>
          <w:lang w:eastAsia="pl-PL"/>
        </w:rPr>
        <w:t>/a</w:t>
      </w:r>
      <w:r w:rsidR="00D00037" w:rsidRPr="004502A2">
        <w:rPr>
          <w:rFonts w:eastAsia="Times New Roman" w:cstheme="minorHAnsi"/>
          <w:color w:val="000000" w:themeColor="text1"/>
          <w:lang w:eastAsia="pl-PL"/>
        </w:rPr>
        <w:t xml:space="preserve"> o spełnianiu warunków udziału w postępowaniu </w:t>
      </w:r>
    </w:p>
    <w:p w14:paraId="5B4A71F7" w14:textId="77777777" w:rsidR="00D00037" w:rsidRPr="00A07E30" w:rsidRDefault="00D00037" w:rsidP="00D00037">
      <w:pPr>
        <w:numPr>
          <w:ilvl w:val="0"/>
          <w:numId w:val="3"/>
        </w:numPr>
        <w:tabs>
          <w:tab w:val="num" w:pos="567"/>
        </w:tabs>
        <w:spacing w:after="0" w:line="300" w:lineRule="auto"/>
        <w:ind w:left="567"/>
        <w:jc w:val="both"/>
        <w:rPr>
          <w:rFonts w:eastAsia="Times New Roman" w:cstheme="minorHAnsi"/>
          <w:i/>
          <w:iCs/>
          <w:color w:val="0070C0"/>
          <w:lang w:eastAsia="pl-PL"/>
        </w:rPr>
      </w:pPr>
      <w:r w:rsidRPr="004502A2">
        <w:rPr>
          <w:rFonts w:eastAsia="Times New Roman" w:cstheme="minorHAnsi"/>
          <w:i/>
          <w:iCs/>
          <w:color w:val="000000" w:themeColor="text1"/>
          <w:lang w:eastAsia="pl-PL"/>
        </w:rPr>
        <w:t>………………………………………………………………………………………………………</w:t>
      </w:r>
      <w:r w:rsidRPr="00A07E30">
        <w:rPr>
          <w:rFonts w:eastAsia="Times New Roman" w:cstheme="minorHAnsi"/>
          <w:i/>
          <w:iCs/>
          <w:color w:val="0070C0"/>
          <w:lang w:eastAsia="pl-PL"/>
        </w:rPr>
        <w:t>…</w:t>
      </w:r>
    </w:p>
    <w:p w14:paraId="520302D8" w14:textId="77777777" w:rsidR="00D00037" w:rsidRPr="00A07E30" w:rsidRDefault="00D00037" w:rsidP="00D00037">
      <w:pPr>
        <w:spacing w:after="0" w:line="300" w:lineRule="auto"/>
        <w:jc w:val="both"/>
        <w:rPr>
          <w:rFonts w:eastAsia="Times New Roman" w:cstheme="minorHAnsi"/>
          <w:lang w:eastAsia="pl-PL"/>
        </w:rPr>
      </w:pPr>
    </w:p>
    <w:p w14:paraId="58910ACF" w14:textId="77777777" w:rsidR="00D00037" w:rsidRPr="00A07E30" w:rsidRDefault="00D00037" w:rsidP="00D00037">
      <w:pPr>
        <w:spacing w:after="0" w:line="300" w:lineRule="auto"/>
        <w:jc w:val="both"/>
        <w:rPr>
          <w:rFonts w:eastAsia="Times New Roman" w:cstheme="minorHAnsi"/>
          <w:lang w:eastAsia="pl-PL"/>
        </w:rPr>
      </w:pPr>
    </w:p>
    <w:p w14:paraId="4F588815" w14:textId="77777777" w:rsidR="00D00037" w:rsidRPr="00A07E30" w:rsidRDefault="00D00037" w:rsidP="00D00037">
      <w:pPr>
        <w:spacing w:after="0" w:line="300" w:lineRule="auto"/>
        <w:jc w:val="both"/>
        <w:rPr>
          <w:rFonts w:eastAsia="Times New Roman" w:cstheme="minorHAnsi"/>
          <w:lang w:eastAsia="pl-PL"/>
        </w:rPr>
      </w:pPr>
    </w:p>
    <w:p w14:paraId="08CFC2B3" w14:textId="77777777" w:rsidR="00D00037" w:rsidRPr="00A07E30" w:rsidRDefault="00D00037" w:rsidP="00D00037">
      <w:pPr>
        <w:spacing w:after="0" w:line="300" w:lineRule="auto"/>
        <w:jc w:val="center"/>
        <w:rPr>
          <w:rFonts w:eastAsia="Times New Roman" w:cstheme="minorHAnsi"/>
          <w:sz w:val="18"/>
          <w:szCs w:val="18"/>
          <w:lang w:eastAsia="pl-PL"/>
        </w:rPr>
      </w:pPr>
      <w:r w:rsidRPr="00A07E30">
        <w:rPr>
          <w:rFonts w:eastAsia="Times New Roman" w:cstheme="minorHAnsi"/>
          <w:b/>
          <w:bCs/>
          <w:sz w:val="18"/>
          <w:szCs w:val="18"/>
          <w:u w:val="double"/>
          <w:lang w:eastAsia="pl-PL"/>
        </w:rPr>
        <w:t>FORMULARZ NALEŻY PODPISAĆ KWALIFIKOWANYM PODPISEM ELEKTRONICZNYM LUB</w:t>
      </w:r>
      <w:r w:rsidRPr="00A07E30">
        <w:rPr>
          <w:rFonts w:eastAsia="Times New Roman" w:cstheme="minorHAnsi"/>
          <w:b/>
          <w:sz w:val="18"/>
          <w:szCs w:val="18"/>
          <w:lang w:eastAsia="pl-PL"/>
        </w:rPr>
        <w:t xml:space="preserve"> </w:t>
      </w:r>
      <w:r w:rsidRPr="00A07E30">
        <w:rPr>
          <w:rFonts w:eastAsia="Times New Roman" w:cstheme="minorHAnsi"/>
          <w:b/>
          <w:sz w:val="18"/>
          <w:szCs w:val="18"/>
          <w:u w:val="double"/>
          <w:lang w:eastAsia="pl-PL"/>
        </w:rPr>
        <w:t>PODPISEM ZAUFANYM LUB PODPISEM OSOBISTYM</w:t>
      </w:r>
      <w:r w:rsidRPr="00A07E30">
        <w:rPr>
          <w:rFonts w:eastAsia="Times New Roman" w:cstheme="minorHAnsi"/>
          <w:b/>
          <w:bCs/>
          <w:sz w:val="18"/>
          <w:szCs w:val="18"/>
          <w:u w:val="double"/>
          <w:lang w:eastAsia="pl-PL"/>
        </w:rPr>
        <w:t xml:space="preserve"> PRZEZ OSOBĘ/OSOBY UPOWAŻNIONE DO REPREZENTOWANIA.</w:t>
      </w:r>
    </w:p>
    <w:p w14:paraId="256D1436" w14:textId="77777777" w:rsidR="00D00037" w:rsidRPr="00A07E30" w:rsidRDefault="00D00037" w:rsidP="00D00037">
      <w:pPr>
        <w:tabs>
          <w:tab w:val="left" w:pos="3402"/>
        </w:tabs>
        <w:spacing w:after="0" w:line="300" w:lineRule="auto"/>
        <w:jc w:val="right"/>
        <w:rPr>
          <w:rFonts w:eastAsia="Times New Roman" w:cstheme="minorHAnsi"/>
          <w:b/>
          <w:i/>
          <w:sz w:val="20"/>
          <w:szCs w:val="20"/>
          <w:highlight w:val="cyan"/>
          <w:lang w:eastAsia="pl-PL"/>
        </w:rPr>
      </w:pPr>
      <w:r w:rsidRPr="00A07E30">
        <w:rPr>
          <w:rFonts w:eastAsia="Times New Roman" w:cstheme="minorHAnsi"/>
          <w:b/>
          <w:i/>
          <w:color w:val="2F5496"/>
          <w:lang w:eastAsia="pl-PL"/>
        </w:rPr>
        <w:br w:type="column"/>
      </w:r>
      <w:r w:rsidRPr="00A07E30">
        <w:rPr>
          <w:rFonts w:eastAsia="Times New Roman" w:cstheme="minorHAnsi"/>
          <w:b/>
          <w:i/>
          <w:sz w:val="20"/>
          <w:szCs w:val="20"/>
          <w:lang w:eastAsia="pl-PL"/>
        </w:rPr>
        <w:lastRenderedPageBreak/>
        <w:t>Załącznik nr 2 do SWZ</w:t>
      </w:r>
    </w:p>
    <w:p w14:paraId="64AD2485" w14:textId="77777777" w:rsidR="00D00037" w:rsidRPr="00A07E30" w:rsidRDefault="00D00037" w:rsidP="00D00037">
      <w:pPr>
        <w:tabs>
          <w:tab w:val="left" w:pos="3402"/>
        </w:tabs>
        <w:spacing w:after="0" w:line="300" w:lineRule="auto"/>
        <w:jc w:val="right"/>
        <w:rPr>
          <w:rFonts w:eastAsia="Times New Roman" w:cstheme="minorHAnsi"/>
          <w:b/>
          <w:i/>
          <w:sz w:val="20"/>
          <w:szCs w:val="20"/>
          <w:lang w:eastAsia="pl-PL"/>
        </w:rPr>
      </w:pPr>
      <w:r w:rsidRPr="00A07E30">
        <w:rPr>
          <w:rFonts w:eastAsia="Times New Roman" w:cstheme="minorHAnsi"/>
          <w:b/>
          <w:i/>
          <w:sz w:val="20"/>
          <w:szCs w:val="20"/>
          <w:lang w:eastAsia="pl-PL"/>
        </w:rPr>
        <w:t>Wzór</w:t>
      </w:r>
    </w:p>
    <w:p w14:paraId="615EF867" w14:textId="36DC7017" w:rsidR="00D00037" w:rsidRPr="00A07E30" w:rsidRDefault="00D00037" w:rsidP="00D00037">
      <w:pPr>
        <w:spacing w:after="0" w:line="300" w:lineRule="auto"/>
        <w:jc w:val="both"/>
        <w:rPr>
          <w:rFonts w:eastAsia="Times New Roman" w:cstheme="minorHAnsi"/>
        </w:rPr>
      </w:pPr>
      <w:bookmarkStart w:id="72" w:name="_Hlk61709527"/>
      <w:r w:rsidRPr="00A07E30">
        <w:rPr>
          <w:rFonts w:eastAsia="Times New Roman" w:cstheme="minorHAnsi"/>
          <w:b/>
        </w:rPr>
        <w:t>Nazwa Wykonawcy</w:t>
      </w:r>
      <w:r w:rsidRPr="00A07E30">
        <w:rPr>
          <w:rFonts w:eastAsia="Times New Roman" w:cstheme="minorHAnsi"/>
        </w:rPr>
        <w:t xml:space="preserve"> …..…..…………………………………………………………………………</w:t>
      </w:r>
      <w:r w:rsidR="00397C9A" w:rsidRPr="00A07E30">
        <w:rPr>
          <w:rFonts w:eastAsia="Times New Roman" w:cstheme="minorHAnsi"/>
        </w:rPr>
        <w:t>………………………………………..</w:t>
      </w:r>
      <w:r w:rsidRPr="00A07E30">
        <w:rPr>
          <w:rFonts w:eastAsia="Times New Roman" w:cstheme="minorHAnsi"/>
        </w:rPr>
        <w:t>………..…</w:t>
      </w:r>
    </w:p>
    <w:p w14:paraId="4162E10F" w14:textId="77777777" w:rsidR="00D00037" w:rsidRPr="00A07E30" w:rsidRDefault="00D00037" w:rsidP="00D00037">
      <w:pPr>
        <w:spacing w:after="0" w:line="300" w:lineRule="auto"/>
        <w:jc w:val="both"/>
        <w:rPr>
          <w:rFonts w:eastAsia="Times New Roman" w:cstheme="minorHAnsi"/>
        </w:rPr>
      </w:pPr>
      <w:r w:rsidRPr="00A07E30">
        <w:rPr>
          <w:rFonts w:eastAsia="Times New Roman" w:cstheme="minorHAnsi"/>
          <w:b/>
        </w:rPr>
        <w:t>Adres</w:t>
      </w:r>
      <w:r w:rsidRPr="00A07E30">
        <w:rPr>
          <w:rFonts w:eastAsia="Times New Roman" w:cstheme="minorHAnsi"/>
        </w:rPr>
        <w:t xml:space="preserve"> …..................................................................................................................................................................</w:t>
      </w:r>
    </w:p>
    <w:p w14:paraId="0960E4D4" w14:textId="77777777" w:rsidR="00D00037" w:rsidRPr="00A07E30" w:rsidRDefault="00D00037" w:rsidP="00D00037">
      <w:pPr>
        <w:spacing w:after="0" w:line="300" w:lineRule="auto"/>
        <w:jc w:val="both"/>
        <w:rPr>
          <w:rFonts w:eastAsia="Times New Roman" w:cstheme="minorHAnsi"/>
          <w:b/>
        </w:rPr>
      </w:pPr>
      <w:r w:rsidRPr="00A07E30">
        <w:rPr>
          <w:rFonts w:eastAsia="Times New Roman" w:cstheme="minorHAnsi"/>
          <w:b/>
        </w:rPr>
        <w:t xml:space="preserve">Nr KRS </w:t>
      </w:r>
      <w:r w:rsidRPr="00A07E30">
        <w:rPr>
          <w:rFonts w:eastAsia="Times New Roman" w:cstheme="minorHAnsi"/>
          <w:bCs/>
        </w:rPr>
        <w:t>(jeżeli dotyczy)</w:t>
      </w:r>
      <w:r w:rsidRPr="00A07E30">
        <w:rPr>
          <w:rFonts w:eastAsia="Times New Roman" w:cstheme="minorHAnsi"/>
        </w:rPr>
        <w:t>.........................................................................................................................................</w:t>
      </w:r>
    </w:p>
    <w:p w14:paraId="65374D77" w14:textId="77777777" w:rsidR="00D00037" w:rsidRPr="00A07E30" w:rsidRDefault="00D00037" w:rsidP="00D00037">
      <w:pPr>
        <w:spacing w:after="0" w:line="300" w:lineRule="auto"/>
        <w:jc w:val="both"/>
        <w:rPr>
          <w:rFonts w:eastAsia="Times New Roman" w:cstheme="minorHAnsi"/>
          <w:b/>
        </w:rPr>
      </w:pPr>
      <w:r w:rsidRPr="00A07E30">
        <w:rPr>
          <w:rFonts w:eastAsia="Times New Roman" w:cstheme="minorHAnsi"/>
          <w:b/>
        </w:rPr>
        <w:t xml:space="preserve">NIP </w:t>
      </w:r>
      <w:r w:rsidRPr="00A07E30">
        <w:rPr>
          <w:rFonts w:eastAsia="Times New Roman" w:cstheme="minorHAnsi"/>
        </w:rPr>
        <w:t>….....................................................................................................................................................................</w:t>
      </w:r>
    </w:p>
    <w:p w14:paraId="66FE519B" w14:textId="77777777" w:rsidR="00F5155E" w:rsidRPr="00A07E30" w:rsidRDefault="00F5155E" w:rsidP="00F5155E">
      <w:pPr>
        <w:spacing w:after="0" w:line="300" w:lineRule="auto"/>
        <w:jc w:val="both"/>
        <w:rPr>
          <w:rFonts w:eastAsia="Times New Roman" w:cstheme="minorHAnsi"/>
          <w:b/>
        </w:rPr>
      </w:pPr>
      <w:r w:rsidRPr="00A07E30">
        <w:rPr>
          <w:rFonts w:eastAsia="Times New Roman" w:cstheme="minorHAnsi"/>
          <w:b/>
        </w:rPr>
        <w:t>Dokumenty rejestrowe (Podmiotowe środki dowodowe) mogą zostać bezpłatnie uzyskane z bazy danych państwa członkowskiego UE:</w:t>
      </w:r>
    </w:p>
    <w:p w14:paraId="63B51963" w14:textId="69D2A138" w:rsidR="00B0646C" w:rsidRPr="00A07E30" w:rsidRDefault="00000000" w:rsidP="00B0646C">
      <w:pPr>
        <w:spacing w:after="0" w:line="300" w:lineRule="auto"/>
        <w:jc w:val="both"/>
        <w:rPr>
          <w:rFonts w:eastAsia="Times New Roman" w:cstheme="minorHAnsi"/>
          <w:b/>
        </w:rPr>
      </w:pPr>
      <w:sdt>
        <w:sdtPr>
          <w:rPr>
            <w:rFonts w:eastAsia="Times New Roman" w:cstheme="minorHAnsi"/>
            <w:lang w:eastAsia="pl-PL"/>
          </w:rPr>
          <w:id w:val="-994869603"/>
          <w14:checkbox>
            <w14:checked w14:val="0"/>
            <w14:checkedState w14:val="2612" w14:font="MS Gothic"/>
            <w14:uncheckedState w14:val="2610" w14:font="MS Gothic"/>
          </w14:checkbox>
        </w:sdtPr>
        <w:sdtContent>
          <w:r w:rsidR="007C504E" w:rsidRPr="0006756A">
            <w:rPr>
              <w:rFonts w:ascii="Segoe UI Symbol" w:eastAsia="MS Gothic" w:hAnsi="Segoe UI Symbol" w:cs="Segoe UI Symbol"/>
              <w:lang w:eastAsia="pl-PL"/>
            </w:rPr>
            <w:t>☐</w:t>
          </w:r>
        </w:sdtContent>
      </w:sdt>
      <w:r w:rsidR="00B0646C" w:rsidRPr="00A07E30">
        <w:rPr>
          <w:rFonts w:eastAsia="Times New Roman" w:cstheme="minorHAnsi"/>
          <w:bCs/>
        </w:rPr>
        <w:t xml:space="preserve"> https://ekrs.ms.gov.pl/web/wyszukiwarka-krs/strona-glowna/</w:t>
      </w:r>
    </w:p>
    <w:p w14:paraId="359BD2BE" w14:textId="77777777" w:rsidR="00B0646C" w:rsidRPr="00A07E30" w:rsidRDefault="00000000" w:rsidP="00B0646C">
      <w:pPr>
        <w:spacing w:after="0" w:line="300" w:lineRule="auto"/>
        <w:jc w:val="both"/>
        <w:rPr>
          <w:rFonts w:eastAsia="Times New Roman" w:cstheme="minorHAnsi"/>
          <w:bCs/>
        </w:rPr>
      </w:pPr>
      <w:sdt>
        <w:sdtPr>
          <w:rPr>
            <w:rFonts w:eastAsia="Times New Roman" w:cstheme="minorHAnsi"/>
            <w:lang w:eastAsia="pl-PL"/>
          </w:rPr>
          <w:id w:val="-1604559884"/>
          <w14:checkbox>
            <w14:checked w14:val="0"/>
            <w14:checkedState w14:val="2612" w14:font="MS Gothic"/>
            <w14:uncheckedState w14:val="2610" w14:font="MS Gothic"/>
          </w14:checkbox>
        </w:sdtPr>
        <w:sdtContent>
          <w:r w:rsidR="00B0646C" w:rsidRPr="0006756A">
            <w:rPr>
              <w:rFonts w:ascii="Segoe UI Symbol" w:eastAsia="MS Gothic" w:hAnsi="Segoe UI Symbol" w:cs="Segoe UI Symbol"/>
              <w:lang w:eastAsia="pl-PL"/>
            </w:rPr>
            <w:t>☐</w:t>
          </w:r>
        </w:sdtContent>
      </w:sdt>
      <w:r w:rsidR="00B0646C" w:rsidRPr="00A07E30">
        <w:rPr>
          <w:rFonts w:eastAsia="Times New Roman" w:cstheme="minorHAnsi"/>
          <w:bCs/>
        </w:rPr>
        <w:t xml:space="preserve"> https://prod.ceidg.gov.pl/CEIDG/CEIDG.Public.UI/Search.aspx</w:t>
      </w:r>
    </w:p>
    <w:p w14:paraId="35F08C74" w14:textId="5F02E767" w:rsidR="00B0646C" w:rsidRPr="00A07E30" w:rsidRDefault="00000000" w:rsidP="00B0646C">
      <w:pPr>
        <w:spacing w:after="0" w:line="300" w:lineRule="auto"/>
        <w:jc w:val="both"/>
        <w:rPr>
          <w:rFonts w:eastAsia="Times New Roman" w:cstheme="minorHAnsi"/>
        </w:rPr>
      </w:pPr>
      <w:sdt>
        <w:sdtPr>
          <w:rPr>
            <w:rFonts w:eastAsia="Times New Roman" w:cstheme="minorHAnsi"/>
            <w:lang w:eastAsia="pl-PL"/>
          </w:rPr>
          <w:id w:val="-171029738"/>
          <w14:checkbox>
            <w14:checked w14:val="0"/>
            <w14:checkedState w14:val="2612" w14:font="MS Gothic"/>
            <w14:uncheckedState w14:val="2610" w14:font="MS Gothic"/>
          </w14:checkbox>
        </w:sdtPr>
        <w:sdtContent>
          <w:r w:rsidR="007C504E" w:rsidRPr="0006756A">
            <w:rPr>
              <w:rFonts w:ascii="Segoe UI Symbol" w:eastAsia="MS Gothic" w:hAnsi="Segoe UI Symbol" w:cs="Segoe UI Symbol"/>
              <w:lang w:eastAsia="pl-PL"/>
            </w:rPr>
            <w:t>☐</w:t>
          </w:r>
        </w:sdtContent>
      </w:sdt>
      <w:r w:rsidR="00B0646C" w:rsidRPr="00A07E30">
        <w:rPr>
          <w:rFonts w:eastAsia="Times New Roman" w:cstheme="minorHAnsi"/>
          <w:bCs/>
        </w:rPr>
        <w:t xml:space="preserve"> inny (proszę wpisać) </w:t>
      </w:r>
      <w:r w:rsidR="00B0646C" w:rsidRPr="00A07E30">
        <w:rPr>
          <w:rFonts w:eastAsia="Times New Roman" w:cstheme="minorHAnsi"/>
        </w:rPr>
        <w:t>…......................................................................................................................................</w:t>
      </w:r>
    </w:p>
    <w:p w14:paraId="68491847" w14:textId="7ABCE564" w:rsidR="00B0646C" w:rsidRPr="00A07E30" w:rsidRDefault="00000000" w:rsidP="00B0646C">
      <w:pPr>
        <w:spacing w:after="0" w:line="300" w:lineRule="auto"/>
        <w:jc w:val="both"/>
        <w:rPr>
          <w:rFonts w:eastAsia="Times New Roman" w:cstheme="minorHAnsi"/>
          <w:b/>
        </w:rPr>
      </w:pPr>
      <w:sdt>
        <w:sdtPr>
          <w:rPr>
            <w:rFonts w:eastAsia="Times New Roman" w:cstheme="minorHAnsi"/>
            <w:lang w:eastAsia="pl-PL"/>
          </w:rPr>
          <w:id w:val="-498740979"/>
          <w14:checkbox>
            <w14:checked w14:val="0"/>
            <w14:checkedState w14:val="2612" w14:font="MS Gothic"/>
            <w14:uncheckedState w14:val="2610" w14:font="MS Gothic"/>
          </w14:checkbox>
        </w:sdtPr>
        <w:sdtContent>
          <w:r w:rsidR="007C504E" w:rsidRPr="0006756A">
            <w:rPr>
              <w:rFonts w:ascii="Segoe UI Symbol" w:eastAsia="MS Gothic" w:hAnsi="Segoe UI Symbol" w:cs="Segoe UI Symbol"/>
              <w:lang w:eastAsia="pl-PL"/>
            </w:rPr>
            <w:t>☐</w:t>
          </w:r>
        </w:sdtContent>
      </w:sdt>
      <w:r w:rsidR="00B0646C" w:rsidRPr="00A07E30">
        <w:rPr>
          <w:rFonts w:eastAsia="Times New Roman" w:cstheme="minorHAnsi"/>
          <w:bCs/>
        </w:rPr>
        <w:t xml:space="preserve"> nie dotyczy</w:t>
      </w:r>
    </w:p>
    <w:p w14:paraId="74E2FD9C" w14:textId="76B7A3FE" w:rsidR="00D00037" w:rsidRPr="00A07E30" w:rsidRDefault="00325507" w:rsidP="00325507">
      <w:pPr>
        <w:spacing w:after="0" w:line="300" w:lineRule="auto"/>
        <w:jc w:val="both"/>
        <w:rPr>
          <w:rFonts w:eastAsia="Times New Roman" w:cstheme="minorHAnsi"/>
          <w:lang w:eastAsia="pl-PL"/>
        </w:rPr>
      </w:pPr>
      <w:r w:rsidRPr="00A07E30">
        <w:rPr>
          <w:rFonts w:eastAsia="Times New Roman" w:cstheme="minorHAnsi"/>
          <w:lang w:eastAsia="pl-PL"/>
        </w:rPr>
        <w:t>reprezentowany przez: ……………………..</w:t>
      </w:r>
      <w:r w:rsidR="00D00037" w:rsidRPr="00A07E30">
        <w:rPr>
          <w:rFonts w:eastAsia="Times New Roman" w:cstheme="minorHAnsi"/>
          <w:lang w:eastAsia="pl-PL"/>
        </w:rPr>
        <w:t>……………………………………………………………………………………………………………</w:t>
      </w:r>
    </w:p>
    <w:p w14:paraId="432844EE" w14:textId="77777777" w:rsidR="00D00037" w:rsidRPr="00A07E30" w:rsidRDefault="00D00037" w:rsidP="00D00037">
      <w:pPr>
        <w:spacing w:after="0" w:line="300" w:lineRule="auto"/>
        <w:ind w:right="1388"/>
        <w:jc w:val="both"/>
        <w:rPr>
          <w:rFonts w:eastAsia="Times New Roman" w:cstheme="minorHAnsi"/>
          <w:i/>
          <w:sz w:val="18"/>
          <w:szCs w:val="18"/>
          <w:lang w:eastAsia="pl-PL"/>
        </w:rPr>
      </w:pPr>
      <w:r w:rsidRPr="00A07E30">
        <w:rPr>
          <w:rFonts w:eastAsia="Times New Roman" w:cstheme="minorHAnsi"/>
          <w:i/>
          <w:sz w:val="18"/>
          <w:szCs w:val="18"/>
          <w:lang w:eastAsia="pl-PL"/>
        </w:rPr>
        <w:t>(imię, nazwisko, stanowisko/podstawa do reprezentacji)</w:t>
      </w:r>
    </w:p>
    <w:p w14:paraId="7AE930A7" w14:textId="77777777" w:rsidR="00D00037" w:rsidRPr="00A07E30" w:rsidRDefault="00D00037" w:rsidP="00D00037">
      <w:pPr>
        <w:spacing w:after="0" w:line="300" w:lineRule="auto"/>
        <w:jc w:val="both"/>
        <w:rPr>
          <w:rFonts w:eastAsia="Times New Roman" w:cstheme="minorHAnsi"/>
          <w:lang w:eastAsia="pl-PL"/>
        </w:rPr>
      </w:pPr>
    </w:p>
    <w:bookmarkEnd w:id="72"/>
    <w:p w14:paraId="302B1FAF" w14:textId="4F1922A4" w:rsidR="00DF53AF" w:rsidRPr="002B11FC" w:rsidRDefault="00DF53AF" w:rsidP="00DF53AF">
      <w:pPr>
        <w:spacing w:after="0" w:line="300" w:lineRule="auto"/>
        <w:jc w:val="center"/>
        <w:rPr>
          <w:rFonts w:eastAsia="Times New Roman" w:cstheme="minorHAnsi"/>
          <w:b/>
          <w:color w:val="000000" w:themeColor="text1"/>
          <w:u w:val="single"/>
          <w:lang w:eastAsia="pl-PL"/>
        </w:rPr>
      </w:pPr>
      <w:r w:rsidRPr="00A07E30">
        <w:rPr>
          <w:rFonts w:eastAsia="Times New Roman" w:cstheme="minorHAnsi"/>
          <w:b/>
          <w:u w:val="single"/>
          <w:lang w:eastAsia="pl-PL"/>
        </w:rPr>
        <w:t>Oświadczenie wykonawcy/</w:t>
      </w:r>
      <w:r w:rsidR="00516BB2" w:rsidRPr="00A07E30">
        <w:rPr>
          <w:rFonts w:cstheme="minorHAnsi"/>
        </w:rPr>
        <w:t xml:space="preserve"> </w:t>
      </w:r>
      <w:r w:rsidR="00516BB2" w:rsidRPr="00A07E30">
        <w:rPr>
          <w:rFonts w:eastAsia="Times New Roman" w:cstheme="minorHAnsi"/>
          <w:b/>
          <w:u w:val="single"/>
          <w:lang w:eastAsia="pl-PL"/>
        </w:rPr>
        <w:t xml:space="preserve">wykonawcy </w:t>
      </w:r>
      <w:r w:rsidR="00516BB2" w:rsidRPr="002B11FC">
        <w:rPr>
          <w:rFonts w:eastAsia="Times New Roman" w:cstheme="minorHAnsi"/>
          <w:b/>
          <w:color w:val="000000" w:themeColor="text1"/>
          <w:u w:val="single"/>
          <w:lang w:eastAsia="pl-PL"/>
        </w:rPr>
        <w:t xml:space="preserve">wspólnie ubiegającego się o udzielenie zamówienia </w:t>
      </w:r>
      <w:r w:rsidRPr="002B11FC">
        <w:rPr>
          <w:rFonts w:eastAsia="Times New Roman" w:cstheme="minorHAnsi"/>
          <w:i/>
          <w:color w:val="000000" w:themeColor="text1"/>
          <w:sz w:val="20"/>
          <w:szCs w:val="20"/>
          <w:vertAlign w:val="superscript"/>
          <w:lang w:eastAsia="pl-PL"/>
        </w:rPr>
        <w:footnoteReference w:id="3"/>
      </w:r>
      <w:r w:rsidRPr="002B11FC">
        <w:rPr>
          <w:rFonts w:eastAsia="Times New Roman" w:cstheme="minorHAnsi"/>
          <w:i/>
          <w:color w:val="000000" w:themeColor="text1"/>
          <w:sz w:val="20"/>
          <w:szCs w:val="20"/>
          <w:lang w:eastAsia="pl-PL"/>
        </w:rPr>
        <w:t xml:space="preserve"> (niepotrzebne skreślić)</w:t>
      </w:r>
    </w:p>
    <w:p w14:paraId="016B3A9E" w14:textId="3596839C" w:rsidR="00DF53AF" w:rsidRPr="002B11FC" w:rsidRDefault="00DF53AF" w:rsidP="00DF53AF">
      <w:pPr>
        <w:spacing w:after="0" w:line="300" w:lineRule="auto"/>
        <w:jc w:val="center"/>
        <w:rPr>
          <w:rFonts w:eastAsia="Times New Roman" w:cstheme="minorHAnsi"/>
          <w:b/>
          <w:color w:val="000000" w:themeColor="text1"/>
          <w:lang w:eastAsia="pl-PL"/>
        </w:rPr>
      </w:pPr>
      <w:r w:rsidRPr="002B11FC">
        <w:rPr>
          <w:rFonts w:eastAsia="Times New Roman" w:cstheme="minorHAnsi"/>
          <w:b/>
          <w:color w:val="000000" w:themeColor="text1"/>
          <w:lang w:eastAsia="pl-PL"/>
        </w:rPr>
        <w:t xml:space="preserve">składane na podstawie </w:t>
      </w:r>
      <w:bookmarkStart w:id="73" w:name="_Hlk61709618"/>
      <w:r w:rsidRPr="002B11FC">
        <w:rPr>
          <w:rFonts w:eastAsia="Times New Roman" w:cstheme="minorHAnsi"/>
          <w:b/>
          <w:color w:val="000000" w:themeColor="text1"/>
          <w:lang w:eastAsia="pl-PL"/>
        </w:rPr>
        <w:t>art. 125 ust. 1 z dnia 11 września 2019 r. – Prawo zamówień publicznych</w:t>
      </w:r>
      <w:bookmarkEnd w:id="73"/>
      <w:r w:rsidRPr="002B11FC">
        <w:rPr>
          <w:rFonts w:eastAsia="Times New Roman" w:cstheme="minorHAnsi"/>
          <w:b/>
          <w:color w:val="000000" w:themeColor="text1"/>
          <w:lang w:eastAsia="pl-PL"/>
        </w:rPr>
        <w:t xml:space="preserve"> Prawo zamówień publicznych (dalej jako: ustawa </w:t>
      </w:r>
      <w:proofErr w:type="spellStart"/>
      <w:r w:rsidRPr="002B11FC">
        <w:rPr>
          <w:rFonts w:eastAsia="Times New Roman" w:cstheme="minorHAnsi"/>
          <w:b/>
          <w:color w:val="000000" w:themeColor="text1"/>
          <w:lang w:eastAsia="pl-PL"/>
        </w:rPr>
        <w:t>Pzp</w:t>
      </w:r>
      <w:proofErr w:type="spellEnd"/>
      <w:r w:rsidRPr="002B11FC">
        <w:rPr>
          <w:rFonts w:eastAsia="Times New Roman" w:cstheme="minorHAnsi"/>
          <w:b/>
          <w:color w:val="000000" w:themeColor="text1"/>
          <w:lang w:eastAsia="pl-PL"/>
        </w:rPr>
        <w:t>)</w:t>
      </w:r>
    </w:p>
    <w:p w14:paraId="09B4822A" w14:textId="77777777" w:rsidR="00DF53AF" w:rsidRPr="002B11FC" w:rsidRDefault="00DF53AF" w:rsidP="00DF53AF">
      <w:pPr>
        <w:spacing w:after="0" w:line="300" w:lineRule="auto"/>
        <w:jc w:val="center"/>
        <w:rPr>
          <w:rFonts w:eastAsia="Times New Roman" w:cstheme="minorHAnsi"/>
          <w:b/>
          <w:color w:val="000000" w:themeColor="text1"/>
          <w:u w:val="single"/>
          <w:lang w:eastAsia="pl-PL"/>
        </w:rPr>
      </w:pPr>
      <w:r w:rsidRPr="002B11FC">
        <w:rPr>
          <w:rFonts w:eastAsia="Times New Roman" w:cstheme="minorHAnsi"/>
          <w:b/>
          <w:color w:val="000000" w:themeColor="text1"/>
          <w:u w:val="single"/>
          <w:lang w:eastAsia="pl-PL"/>
        </w:rPr>
        <w:t>DOTYCZĄCE PRZESŁANEK WYKLUCZENIA Z POSTĘPOWANIA</w:t>
      </w:r>
    </w:p>
    <w:p w14:paraId="68A642DC" w14:textId="2B8D8A4D" w:rsidR="001349BA" w:rsidRPr="002B11FC" w:rsidRDefault="00086355" w:rsidP="001349BA">
      <w:pPr>
        <w:spacing w:after="120" w:line="360" w:lineRule="auto"/>
        <w:jc w:val="center"/>
        <w:rPr>
          <w:rFonts w:eastAsia="Calibri" w:cstheme="minorHAnsi"/>
          <w:b/>
          <w:caps/>
          <w:color w:val="000000" w:themeColor="text1"/>
          <w:sz w:val="20"/>
          <w:szCs w:val="20"/>
        </w:rPr>
      </w:pPr>
      <w:r w:rsidRPr="002B11FC">
        <w:rPr>
          <w:rFonts w:eastAsia="Calibri" w:cstheme="minorHAnsi"/>
          <w:b/>
          <w:color w:val="000000" w:themeColor="text1"/>
          <w:sz w:val="20"/>
          <w:szCs w:val="20"/>
        </w:rPr>
        <w:t>uwzględniające przesłanki wykluczenia z art. 7 ust. 1 ustawy o szczególnych rozwiązaniach w zakresie przeciwdziałania wspieraniu agresji na Ukrainę oraz służących ochronie bezpieczeństwa narodowego</w:t>
      </w:r>
    </w:p>
    <w:p w14:paraId="3C148803" w14:textId="3FC56678" w:rsidR="00D00037" w:rsidRPr="002B11FC" w:rsidRDefault="00D00037" w:rsidP="002B11FC">
      <w:pPr>
        <w:keepNext/>
        <w:spacing w:after="0" w:line="300" w:lineRule="auto"/>
        <w:jc w:val="both"/>
        <w:outlineLvl w:val="0"/>
        <w:rPr>
          <w:rFonts w:eastAsia="Times New Roman" w:cstheme="minorHAnsi"/>
          <w:b/>
          <w:i/>
          <w:iCs/>
          <w:sz w:val="32"/>
          <w:szCs w:val="32"/>
          <w:lang w:eastAsia="pl-PL"/>
        </w:rPr>
      </w:pPr>
      <w:r w:rsidRPr="00A07E30">
        <w:rPr>
          <w:rFonts w:eastAsia="Times New Roman" w:cstheme="minorHAnsi"/>
          <w:lang w:eastAsia="pl-PL"/>
        </w:rPr>
        <w:t xml:space="preserve">Na potrzeby postępowania o udzielenie zamówienia publicznego pn. </w:t>
      </w:r>
      <w:r w:rsidR="002B11FC" w:rsidRPr="005576A9">
        <w:rPr>
          <w:rFonts w:eastAsia="Times New Roman" w:cstheme="minorHAnsi"/>
          <w:b/>
          <w:lang w:eastAsia="pl-PL"/>
        </w:rPr>
        <w:t>Przeprowadzenie szkoleń pracowników w zakresie podnoszenia kompetencji miękkich, dydaktycznych oraz zarządczych</w:t>
      </w:r>
      <w:r w:rsidR="002B11FC" w:rsidRPr="005576A9">
        <w:rPr>
          <w:rFonts w:eastAsia="Times New Roman" w:cstheme="minorHAnsi"/>
          <w:b/>
          <w:i/>
          <w:iCs/>
          <w:sz w:val="32"/>
          <w:szCs w:val="32"/>
          <w:lang w:eastAsia="pl-PL"/>
        </w:rPr>
        <w:t xml:space="preserve"> </w:t>
      </w:r>
      <w:r w:rsidRPr="005576A9">
        <w:rPr>
          <w:rFonts w:eastAsia="Times New Roman" w:cstheme="minorHAnsi"/>
          <w:b/>
          <w:lang w:eastAsia="pl-PL"/>
        </w:rPr>
        <w:t>(</w:t>
      </w:r>
      <w:r w:rsidR="00166261" w:rsidRPr="005576A9">
        <w:rPr>
          <w:rFonts w:eastAsia="Times New Roman" w:cstheme="minorHAnsi"/>
          <w:b/>
          <w:lang w:eastAsia="pl-PL"/>
        </w:rPr>
        <w:t>RZP</w:t>
      </w:r>
      <w:r w:rsidRPr="005576A9">
        <w:rPr>
          <w:rFonts w:eastAsia="Times New Roman" w:cstheme="minorHAnsi"/>
          <w:b/>
          <w:lang w:eastAsia="pl-PL"/>
        </w:rPr>
        <w:t>.243.</w:t>
      </w:r>
      <w:r w:rsidR="005576A9">
        <w:rPr>
          <w:rFonts w:eastAsia="Times New Roman" w:cstheme="minorHAnsi"/>
          <w:b/>
          <w:lang w:eastAsia="pl-PL"/>
        </w:rPr>
        <w:t>5</w:t>
      </w:r>
      <w:r w:rsidRPr="005576A9">
        <w:rPr>
          <w:rFonts w:eastAsia="Times New Roman" w:cstheme="minorHAnsi"/>
          <w:b/>
          <w:lang w:eastAsia="pl-PL"/>
        </w:rPr>
        <w:t>.</w:t>
      </w:r>
      <w:r w:rsidR="005151FC" w:rsidRPr="005576A9">
        <w:rPr>
          <w:rFonts w:eastAsia="Times New Roman" w:cstheme="minorHAnsi"/>
          <w:b/>
          <w:lang w:eastAsia="pl-PL"/>
        </w:rPr>
        <w:t>202</w:t>
      </w:r>
      <w:r w:rsidR="002B11FC" w:rsidRPr="005576A9">
        <w:rPr>
          <w:rFonts w:eastAsia="Times New Roman" w:cstheme="minorHAnsi"/>
          <w:b/>
          <w:lang w:eastAsia="pl-PL"/>
        </w:rPr>
        <w:t>3</w:t>
      </w:r>
      <w:r w:rsidRPr="005576A9">
        <w:rPr>
          <w:rFonts w:eastAsia="Times New Roman" w:cstheme="minorHAnsi"/>
          <w:b/>
          <w:lang w:eastAsia="pl-PL"/>
        </w:rPr>
        <w:t>)</w:t>
      </w:r>
      <w:r w:rsidRPr="005576A9">
        <w:rPr>
          <w:rFonts w:eastAsia="Times New Roman" w:cstheme="minorHAnsi"/>
          <w:i/>
          <w:lang w:eastAsia="pl-PL"/>
        </w:rPr>
        <w:t xml:space="preserve">, </w:t>
      </w:r>
      <w:r w:rsidR="00EC137A">
        <w:rPr>
          <w:rFonts w:eastAsia="Times New Roman" w:cstheme="minorHAnsi"/>
          <w:i/>
          <w:lang w:eastAsia="pl-PL"/>
        </w:rPr>
        <w:br/>
      </w:r>
      <w:r w:rsidR="00EC137A" w:rsidRPr="0006756A">
        <w:rPr>
          <w:rFonts w:eastAsia="Times New Roman" w:cstheme="minorHAnsi"/>
          <w:iCs/>
          <w:lang w:eastAsia="pl-PL"/>
        </w:rPr>
        <w:t xml:space="preserve">w zakresie </w:t>
      </w:r>
      <w:r w:rsidR="00EC137A" w:rsidRPr="0006756A">
        <w:rPr>
          <w:rFonts w:eastAsia="Times New Roman" w:cstheme="minorHAnsi"/>
          <w:b/>
          <w:bCs/>
          <w:iCs/>
          <w:lang w:eastAsia="pl-PL"/>
        </w:rPr>
        <w:t>części nr ……..</w:t>
      </w:r>
      <w:r w:rsidR="00EC137A" w:rsidRPr="0006756A">
        <w:rPr>
          <w:rFonts w:eastAsia="Times New Roman" w:cstheme="minorHAnsi"/>
          <w:iCs/>
          <w:lang w:eastAsia="pl-PL"/>
        </w:rPr>
        <w:t xml:space="preserve"> oświadczam</w:t>
      </w:r>
      <w:r w:rsidR="00EC137A" w:rsidRPr="00EC137A" w:rsidDel="00EC137A">
        <w:rPr>
          <w:rFonts w:eastAsia="Times New Roman" w:cstheme="minorHAnsi"/>
          <w:i/>
          <w:lang w:eastAsia="pl-PL"/>
        </w:rPr>
        <w:t xml:space="preserve"> </w:t>
      </w:r>
      <w:r w:rsidRPr="00A07E30">
        <w:rPr>
          <w:rFonts w:eastAsia="Times New Roman" w:cstheme="minorHAnsi"/>
          <w:lang w:eastAsia="pl-PL"/>
        </w:rPr>
        <w:t>, co następuje:</w:t>
      </w:r>
    </w:p>
    <w:p w14:paraId="7AB2A890" w14:textId="77777777" w:rsidR="00D00037" w:rsidRPr="00A07E30" w:rsidRDefault="00D00037" w:rsidP="00D00037">
      <w:pPr>
        <w:spacing w:after="0" w:line="300" w:lineRule="auto"/>
        <w:jc w:val="both"/>
        <w:rPr>
          <w:rFonts w:eastAsia="Times New Roman" w:cstheme="minorHAnsi"/>
          <w:lang w:eastAsia="pl-PL"/>
        </w:rPr>
      </w:pPr>
    </w:p>
    <w:p w14:paraId="0953CFA3" w14:textId="632F3C41" w:rsidR="00896CC8" w:rsidRPr="002B11FC" w:rsidRDefault="00D00037">
      <w:pPr>
        <w:numPr>
          <w:ilvl w:val="0"/>
          <w:numId w:val="8"/>
        </w:numPr>
        <w:spacing w:after="0" w:line="300" w:lineRule="auto"/>
        <w:ind w:left="426" w:hanging="426"/>
        <w:jc w:val="both"/>
        <w:rPr>
          <w:rFonts w:eastAsia="Calibri" w:cstheme="minorHAnsi"/>
          <w:color w:val="000000" w:themeColor="text1"/>
        </w:rPr>
      </w:pPr>
      <w:r w:rsidRPr="002B11FC">
        <w:rPr>
          <w:rFonts w:eastAsia="Calibri" w:cstheme="minorHAnsi"/>
          <w:color w:val="000000" w:themeColor="text1"/>
        </w:rPr>
        <w:t xml:space="preserve">Oświadczam, że nie podlegam wykluczeniu z postępowania na podstawie art. 108 ust. 1 pkt. 1-6 ustawy </w:t>
      </w:r>
      <w:proofErr w:type="spellStart"/>
      <w:r w:rsidRPr="002B11FC">
        <w:rPr>
          <w:rFonts w:eastAsia="Calibri" w:cstheme="minorHAnsi"/>
          <w:color w:val="000000" w:themeColor="text1"/>
        </w:rPr>
        <w:t>Pzp</w:t>
      </w:r>
      <w:proofErr w:type="spellEnd"/>
      <w:r w:rsidRPr="002B11FC">
        <w:rPr>
          <w:rFonts w:eastAsia="Calibri" w:cstheme="minorHAnsi"/>
          <w:color w:val="000000" w:themeColor="text1"/>
        </w:rPr>
        <w:t xml:space="preserve">;  oraz 109 ust. 1 pkt 4 ustawy </w:t>
      </w:r>
      <w:proofErr w:type="spellStart"/>
      <w:r w:rsidRPr="002B11FC">
        <w:rPr>
          <w:rFonts w:eastAsia="Calibri" w:cstheme="minorHAnsi"/>
          <w:color w:val="000000" w:themeColor="text1"/>
        </w:rPr>
        <w:t>Pzp</w:t>
      </w:r>
      <w:proofErr w:type="spellEnd"/>
      <w:r w:rsidRPr="002B11FC">
        <w:rPr>
          <w:rFonts w:eastAsia="Calibri" w:cstheme="minorHAnsi"/>
          <w:color w:val="000000" w:themeColor="text1"/>
        </w:rPr>
        <w:t>.</w:t>
      </w:r>
    </w:p>
    <w:p w14:paraId="2BE811DC" w14:textId="42756378" w:rsidR="00D00037" w:rsidRPr="002B11FC" w:rsidRDefault="00896CC8">
      <w:pPr>
        <w:numPr>
          <w:ilvl w:val="0"/>
          <w:numId w:val="8"/>
        </w:numPr>
        <w:spacing w:after="0" w:line="300" w:lineRule="auto"/>
        <w:ind w:left="426" w:hanging="426"/>
        <w:jc w:val="both"/>
        <w:rPr>
          <w:rFonts w:eastAsia="Calibri" w:cstheme="minorHAnsi"/>
          <w:color w:val="000000" w:themeColor="text1"/>
        </w:rPr>
      </w:pPr>
      <w:r w:rsidRPr="002B11FC">
        <w:rPr>
          <w:rFonts w:eastAsia="Calibri" w:cstheme="minorHAnsi"/>
          <w:color w:val="000000" w:themeColor="text1"/>
        </w:rPr>
        <w:t>Oświadczam, że nie podlegam wykluczeniu z postępowania o udzielenie zamówienia na podstawie art. 7 ust. 1 ustawy o szczególnych rozwiązaniach w zakresie przeciwdziałania wspieraniu agresji na Ukrainę oraz służących ochronie bezpieczeństwa narodowego (Dz. U. z 2022 r. poz. 835; zwana dalej ustawą).</w:t>
      </w:r>
    </w:p>
    <w:p w14:paraId="40616102" w14:textId="744DFF59" w:rsidR="00D00037" w:rsidRDefault="00D00037">
      <w:pPr>
        <w:numPr>
          <w:ilvl w:val="0"/>
          <w:numId w:val="8"/>
        </w:numPr>
        <w:spacing w:after="0" w:line="300" w:lineRule="auto"/>
        <w:ind w:left="426" w:hanging="426"/>
        <w:jc w:val="both"/>
        <w:rPr>
          <w:rFonts w:eastAsia="Calibri" w:cstheme="minorHAnsi"/>
          <w:color w:val="000000" w:themeColor="text1"/>
        </w:rPr>
      </w:pPr>
      <w:r w:rsidRPr="002B11FC">
        <w:rPr>
          <w:rFonts w:eastAsia="Calibri" w:cstheme="minorHAnsi"/>
          <w:color w:val="000000" w:themeColor="text1"/>
        </w:rPr>
        <w:t xml:space="preserve">Oświadczam, że zachodzą w stosunku do mnie podstawy wykluczenia z postępowania na podstawie art. …… ustawy </w:t>
      </w:r>
      <w:proofErr w:type="spellStart"/>
      <w:r w:rsidRPr="002B11FC">
        <w:rPr>
          <w:rFonts w:eastAsia="Calibri" w:cstheme="minorHAnsi"/>
          <w:color w:val="000000" w:themeColor="text1"/>
        </w:rPr>
        <w:t>Pzp</w:t>
      </w:r>
      <w:proofErr w:type="spellEnd"/>
      <w:r w:rsidRPr="002B11FC">
        <w:rPr>
          <w:rFonts w:eastAsia="Calibri" w:cstheme="minorHAnsi"/>
          <w:color w:val="000000" w:themeColor="text1"/>
        </w:rPr>
        <w:t xml:space="preserve"> </w:t>
      </w:r>
      <w:r w:rsidRPr="002B11FC">
        <w:rPr>
          <w:rFonts w:eastAsia="Calibri" w:cstheme="minorHAnsi"/>
          <w:color w:val="000000" w:themeColor="text1"/>
          <w:sz w:val="18"/>
          <w:szCs w:val="18"/>
        </w:rPr>
        <w:t>(podać mającą zastosowanie podstawę wyklucz</w:t>
      </w:r>
      <w:r w:rsidR="001D451B" w:rsidRPr="002B11FC">
        <w:rPr>
          <w:rFonts w:eastAsia="Calibri" w:cstheme="minorHAnsi"/>
          <w:color w:val="000000" w:themeColor="text1"/>
          <w:sz w:val="18"/>
          <w:szCs w:val="18"/>
        </w:rPr>
        <w:t>enia spośród wymienionych w</w:t>
      </w:r>
      <w:r w:rsidRPr="002B11FC">
        <w:rPr>
          <w:rFonts w:eastAsia="Calibri" w:cstheme="minorHAnsi"/>
          <w:color w:val="000000" w:themeColor="text1"/>
          <w:sz w:val="18"/>
          <w:szCs w:val="18"/>
        </w:rPr>
        <w:t xml:space="preserve"> art. 108 ust. 1 pkt. 1-6 ustawy </w:t>
      </w:r>
      <w:proofErr w:type="spellStart"/>
      <w:r w:rsidRPr="002B11FC">
        <w:rPr>
          <w:rFonts w:eastAsia="Calibri" w:cstheme="minorHAnsi"/>
          <w:color w:val="000000" w:themeColor="text1"/>
          <w:sz w:val="18"/>
          <w:szCs w:val="18"/>
        </w:rPr>
        <w:t>Pzp</w:t>
      </w:r>
      <w:proofErr w:type="spellEnd"/>
      <w:r w:rsidRPr="002B11FC">
        <w:rPr>
          <w:rFonts w:eastAsia="Calibri" w:cstheme="minorHAnsi"/>
          <w:color w:val="000000" w:themeColor="text1"/>
          <w:sz w:val="18"/>
          <w:szCs w:val="18"/>
        </w:rPr>
        <w:t xml:space="preserve">;  oraz 109 ust. 1 pkt 4 ustawy </w:t>
      </w:r>
      <w:proofErr w:type="spellStart"/>
      <w:r w:rsidRPr="002B11FC">
        <w:rPr>
          <w:rFonts w:eastAsia="Calibri" w:cstheme="minorHAnsi"/>
          <w:color w:val="000000" w:themeColor="text1"/>
          <w:sz w:val="18"/>
          <w:szCs w:val="18"/>
        </w:rPr>
        <w:t>Pzp</w:t>
      </w:r>
      <w:proofErr w:type="spellEnd"/>
      <w:r w:rsidRPr="002B11FC">
        <w:rPr>
          <w:rFonts w:eastAsia="Calibri" w:cstheme="minorHAnsi"/>
          <w:color w:val="000000" w:themeColor="text1"/>
          <w:sz w:val="18"/>
          <w:szCs w:val="18"/>
        </w:rPr>
        <w:t>)</w:t>
      </w:r>
      <w:r w:rsidRPr="002B11FC">
        <w:rPr>
          <w:rFonts w:eastAsia="Calibri" w:cstheme="minorHAnsi"/>
          <w:color w:val="000000" w:themeColor="text1"/>
        </w:rPr>
        <w:t xml:space="preserve">. Jednocześnie oświadczam, że w związku z ww. okolicznością, na podstawie art. 110 ust. 2 ustawy </w:t>
      </w:r>
      <w:proofErr w:type="spellStart"/>
      <w:r w:rsidRPr="002B11FC">
        <w:rPr>
          <w:rFonts w:eastAsia="Calibri" w:cstheme="minorHAnsi"/>
          <w:color w:val="000000" w:themeColor="text1"/>
        </w:rPr>
        <w:t>Pzp</w:t>
      </w:r>
      <w:proofErr w:type="spellEnd"/>
      <w:r w:rsidRPr="002B11FC">
        <w:rPr>
          <w:rFonts w:eastAsia="Calibri" w:cstheme="minorHAnsi"/>
          <w:color w:val="000000" w:themeColor="text1"/>
        </w:rPr>
        <w:t xml:space="preserve"> podjąłem następujące środki naprawcze: ………………………………………</w:t>
      </w:r>
    </w:p>
    <w:p w14:paraId="6F49E9A6" w14:textId="019569F0" w:rsidR="005576A9" w:rsidRDefault="005576A9" w:rsidP="005576A9">
      <w:pPr>
        <w:spacing w:after="0" w:line="300" w:lineRule="auto"/>
        <w:jc w:val="both"/>
        <w:rPr>
          <w:rFonts w:eastAsia="Calibri" w:cstheme="minorHAnsi"/>
          <w:color w:val="000000" w:themeColor="text1"/>
        </w:rPr>
      </w:pPr>
    </w:p>
    <w:p w14:paraId="5C0DCD90" w14:textId="1894020E" w:rsidR="005576A9" w:rsidRDefault="005576A9" w:rsidP="005576A9">
      <w:pPr>
        <w:spacing w:after="0" w:line="300" w:lineRule="auto"/>
        <w:jc w:val="both"/>
        <w:rPr>
          <w:rFonts w:eastAsia="Calibri" w:cstheme="minorHAnsi"/>
          <w:color w:val="000000" w:themeColor="text1"/>
        </w:rPr>
      </w:pPr>
    </w:p>
    <w:p w14:paraId="011F91E1" w14:textId="459A3706" w:rsidR="005576A9" w:rsidRDefault="005576A9" w:rsidP="005576A9">
      <w:pPr>
        <w:spacing w:after="0" w:line="300" w:lineRule="auto"/>
        <w:jc w:val="both"/>
        <w:rPr>
          <w:rFonts w:eastAsia="Calibri" w:cstheme="minorHAnsi"/>
          <w:color w:val="000000" w:themeColor="text1"/>
        </w:rPr>
      </w:pPr>
    </w:p>
    <w:p w14:paraId="483DCAAE" w14:textId="05954577" w:rsidR="005576A9" w:rsidRDefault="005576A9" w:rsidP="005576A9">
      <w:pPr>
        <w:spacing w:after="0" w:line="300" w:lineRule="auto"/>
        <w:jc w:val="both"/>
        <w:rPr>
          <w:rFonts w:eastAsia="Calibri" w:cstheme="minorHAnsi"/>
          <w:color w:val="000000" w:themeColor="text1"/>
        </w:rPr>
      </w:pPr>
    </w:p>
    <w:p w14:paraId="4A9687F3" w14:textId="0BEA4514" w:rsidR="005576A9" w:rsidRDefault="005576A9" w:rsidP="005576A9">
      <w:pPr>
        <w:spacing w:after="0" w:line="300" w:lineRule="auto"/>
        <w:jc w:val="both"/>
        <w:rPr>
          <w:rFonts w:eastAsia="Calibri" w:cstheme="minorHAnsi"/>
          <w:color w:val="000000" w:themeColor="text1"/>
        </w:rPr>
      </w:pPr>
    </w:p>
    <w:p w14:paraId="3568D4E7" w14:textId="77777777" w:rsidR="005576A9" w:rsidRPr="002B11FC" w:rsidRDefault="005576A9" w:rsidP="005576A9">
      <w:pPr>
        <w:spacing w:after="0" w:line="300" w:lineRule="auto"/>
        <w:jc w:val="both"/>
        <w:rPr>
          <w:rFonts w:eastAsia="Calibri" w:cstheme="minorHAnsi"/>
          <w:color w:val="000000" w:themeColor="text1"/>
        </w:rPr>
      </w:pPr>
    </w:p>
    <w:p w14:paraId="72D36DFB" w14:textId="7BBB50ED" w:rsidR="00D00037" w:rsidRPr="002B11FC" w:rsidRDefault="00D00037">
      <w:pPr>
        <w:numPr>
          <w:ilvl w:val="0"/>
          <w:numId w:val="8"/>
        </w:numPr>
        <w:spacing w:after="0" w:line="300" w:lineRule="auto"/>
        <w:ind w:left="426" w:hanging="426"/>
        <w:jc w:val="both"/>
        <w:rPr>
          <w:rFonts w:eastAsia="Calibri" w:cstheme="minorHAnsi"/>
          <w:color w:val="000000" w:themeColor="text1"/>
        </w:rPr>
      </w:pPr>
      <w:r w:rsidRPr="002B11FC">
        <w:rPr>
          <w:rFonts w:eastAsia="Calibri" w:cstheme="minorHAnsi"/>
          <w:color w:val="000000" w:themeColor="text1"/>
        </w:rPr>
        <w:t>Oświadczam, że wszystkie informacje podane w powyższych oświadczeniach są aktualne i zgodne z</w:t>
      </w:r>
      <w:r w:rsidR="00462B34">
        <w:rPr>
          <w:rFonts w:eastAsia="Calibri" w:cstheme="minorHAnsi"/>
          <w:color w:val="000000" w:themeColor="text1"/>
        </w:rPr>
        <w:t> </w:t>
      </w:r>
      <w:r w:rsidRPr="002B11FC">
        <w:rPr>
          <w:rFonts w:eastAsia="Calibri" w:cstheme="minorHAnsi"/>
          <w:color w:val="000000" w:themeColor="text1"/>
        </w:rPr>
        <w:t>prawdą oraz zostały przedstawione z pełną świadomością konsekwencji wprowadzenia Zamawiającego w błąd przy przedstawianiu informacji.</w:t>
      </w:r>
    </w:p>
    <w:p w14:paraId="342F1CD6" w14:textId="77777777" w:rsidR="00D00037" w:rsidRPr="00A07E30" w:rsidRDefault="00D00037" w:rsidP="00D00037">
      <w:pPr>
        <w:spacing w:after="0" w:line="300" w:lineRule="auto"/>
        <w:jc w:val="both"/>
        <w:rPr>
          <w:rFonts w:eastAsia="Times New Roman" w:cstheme="minorHAnsi"/>
          <w:highlight w:val="cyan"/>
          <w:lang w:eastAsia="pl-PL"/>
        </w:rPr>
      </w:pPr>
    </w:p>
    <w:p w14:paraId="49250AA1" w14:textId="77777777" w:rsidR="00D00037" w:rsidRPr="00A07E30" w:rsidRDefault="00D00037" w:rsidP="002B11FC">
      <w:pPr>
        <w:spacing w:after="0" w:line="300" w:lineRule="auto"/>
        <w:rPr>
          <w:rFonts w:eastAsia="Times New Roman" w:cstheme="minorHAnsi"/>
          <w:i/>
          <w:lang w:eastAsia="pl-PL"/>
        </w:rPr>
      </w:pPr>
    </w:p>
    <w:p w14:paraId="1B790495" w14:textId="77777777" w:rsidR="005576A9" w:rsidRDefault="005576A9" w:rsidP="00D00037">
      <w:pPr>
        <w:spacing w:after="0" w:line="300" w:lineRule="auto"/>
        <w:jc w:val="center"/>
        <w:rPr>
          <w:rFonts w:eastAsia="Times New Roman" w:cstheme="minorHAnsi"/>
          <w:b/>
          <w:bCs/>
          <w:sz w:val="18"/>
          <w:szCs w:val="18"/>
          <w:u w:val="double"/>
          <w:lang w:eastAsia="pl-PL"/>
        </w:rPr>
      </w:pPr>
      <w:bookmarkStart w:id="74" w:name="_Hlk61710238"/>
    </w:p>
    <w:p w14:paraId="142409D7" w14:textId="77777777" w:rsidR="005576A9" w:rsidRDefault="005576A9" w:rsidP="00D00037">
      <w:pPr>
        <w:spacing w:after="0" w:line="300" w:lineRule="auto"/>
        <w:jc w:val="center"/>
        <w:rPr>
          <w:rFonts w:eastAsia="Times New Roman" w:cstheme="minorHAnsi"/>
          <w:b/>
          <w:bCs/>
          <w:sz w:val="18"/>
          <w:szCs w:val="18"/>
          <w:u w:val="double"/>
          <w:lang w:eastAsia="pl-PL"/>
        </w:rPr>
      </w:pPr>
    </w:p>
    <w:p w14:paraId="2D15A22C" w14:textId="0CB19815" w:rsidR="00D00037" w:rsidRPr="00A07E30" w:rsidRDefault="00D00037" w:rsidP="00D00037">
      <w:pPr>
        <w:spacing w:after="0" w:line="300" w:lineRule="auto"/>
        <w:jc w:val="center"/>
        <w:rPr>
          <w:rFonts w:eastAsia="Times New Roman" w:cstheme="minorHAnsi"/>
          <w:sz w:val="18"/>
          <w:szCs w:val="18"/>
          <w:lang w:eastAsia="pl-PL"/>
        </w:rPr>
      </w:pPr>
      <w:r w:rsidRPr="00A07E30">
        <w:rPr>
          <w:rFonts w:eastAsia="Times New Roman" w:cstheme="minorHAnsi"/>
          <w:b/>
          <w:bCs/>
          <w:sz w:val="18"/>
          <w:szCs w:val="18"/>
          <w:u w:val="double"/>
          <w:lang w:eastAsia="pl-PL"/>
        </w:rPr>
        <w:t>OŚWIADCZENIE NALEŻY PODPISAĆ KWALIFIKOWANYM PODPISEM ELEKTRONICZNYM LUB</w:t>
      </w:r>
      <w:r w:rsidRPr="00A07E30">
        <w:rPr>
          <w:rFonts w:eastAsia="Times New Roman" w:cstheme="minorHAnsi"/>
          <w:b/>
          <w:sz w:val="18"/>
          <w:szCs w:val="18"/>
          <w:lang w:eastAsia="pl-PL"/>
        </w:rPr>
        <w:t xml:space="preserve"> </w:t>
      </w:r>
      <w:r w:rsidRPr="00A07E30">
        <w:rPr>
          <w:rFonts w:eastAsia="Times New Roman" w:cstheme="minorHAnsi"/>
          <w:b/>
          <w:sz w:val="18"/>
          <w:szCs w:val="18"/>
          <w:u w:val="double"/>
          <w:lang w:eastAsia="pl-PL"/>
        </w:rPr>
        <w:t>PODPISEM ZAUFANYM LUB PODPISEM OSOBISTYM</w:t>
      </w:r>
      <w:r w:rsidRPr="00A07E30">
        <w:rPr>
          <w:rFonts w:eastAsia="Times New Roman" w:cstheme="minorHAnsi"/>
          <w:b/>
          <w:bCs/>
          <w:sz w:val="18"/>
          <w:szCs w:val="18"/>
          <w:u w:val="double"/>
          <w:lang w:eastAsia="pl-PL"/>
        </w:rPr>
        <w:t xml:space="preserve"> PRZEZ OSOBĘ/OSOBY UPOWAŻNIONE DO REPREZENTOWANIA.</w:t>
      </w:r>
    </w:p>
    <w:bookmarkEnd w:id="74"/>
    <w:p w14:paraId="461997EF" w14:textId="77777777" w:rsidR="005C39EA" w:rsidRPr="002B11FC" w:rsidRDefault="00D00037" w:rsidP="005C39EA">
      <w:pPr>
        <w:tabs>
          <w:tab w:val="left" w:pos="3402"/>
        </w:tabs>
        <w:spacing w:after="0" w:line="300" w:lineRule="auto"/>
        <w:jc w:val="right"/>
        <w:rPr>
          <w:rFonts w:eastAsia="Times New Roman" w:cstheme="minorHAnsi"/>
          <w:b/>
          <w:i/>
          <w:color w:val="000000" w:themeColor="text1"/>
          <w:sz w:val="20"/>
          <w:szCs w:val="20"/>
          <w:lang w:eastAsia="pl-PL"/>
        </w:rPr>
      </w:pPr>
      <w:r w:rsidRPr="00A07E30">
        <w:rPr>
          <w:rFonts w:eastAsia="Times New Roman" w:cstheme="minorHAnsi"/>
          <w:color w:val="2F5496"/>
          <w:lang w:eastAsia="pl-PL"/>
        </w:rPr>
        <w:br w:type="column"/>
      </w:r>
      <w:r w:rsidR="005C39EA" w:rsidRPr="002B11FC">
        <w:rPr>
          <w:rFonts w:eastAsia="Times New Roman" w:cstheme="minorHAnsi"/>
          <w:b/>
          <w:i/>
          <w:color w:val="000000" w:themeColor="text1"/>
          <w:sz w:val="20"/>
          <w:szCs w:val="20"/>
          <w:lang w:eastAsia="pl-PL"/>
        </w:rPr>
        <w:lastRenderedPageBreak/>
        <w:t>Załącznik nr 2A do SWZ (jeżeli dotyczy)</w:t>
      </w:r>
    </w:p>
    <w:p w14:paraId="5EE68CA1" w14:textId="77777777" w:rsidR="005C39EA" w:rsidRPr="002B11FC" w:rsidRDefault="005C39EA" w:rsidP="005C39EA">
      <w:pPr>
        <w:tabs>
          <w:tab w:val="left" w:pos="3402"/>
        </w:tabs>
        <w:spacing w:after="0" w:line="300" w:lineRule="auto"/>
        <w:jc w:val="right"/>
        <w:rPr>
          <w:rFonts w:eastAsia="Times New Roman" w:cstheme="minorHAnsi"/>
          <w:bCs/>
          <w:i/>
          <w:color w:val="000000" w:themeColor="text1"/>
          <w:sz w:val="20"/>
          <w:szCs w:val="20"/>
          <w:highlight w:val="cyan"/>
          <w:lang w:eastAsia="pl-PL"/>
        </w:rPr>
      </w:pPr>
      <w:bookmarkStart w:id="75" w:name="_Hlk90380130"/>
      <w:r w:rsidRPr="002B11FC">
        <w:rPr>
          <w:rFonts w:eastAsia="Times New Roman" w:cstheme="minorHAnsi"/>
          <w:bCs/>
          <w:i/>
          <w:color w:val="000000" w:themeColor="text1"/>
          <w:sz w:val="20"/>
          <w:szCs w:val="20"/>
          <w:lang w:eastAsia="pl-PL"/>
        </w:rPr>
        <w:t>dla podmiotu udostępniającego zasoby</w:t>
      </w:r>
    </w:p>
    <w:bookmarkEnd w:id="75"/>
    <w:p w14:paraId="4DADF067" w14:textId="77777777" w:rsidR="005C39EA" w:rsidRPr="002B11FC" w:rsidRDefault="005C39EA" w:rsidP="005C39EA">
      <w:pPr>
        <w:tabs>
          <w:tab w:val="left" w:pos="3402"/>
        </w:tabs>
        <w:spacing w:after="0" w:line="300" w:lineRule="auto"/>
        <w:jc w:val="right"/>
        <w:rPr>
          <w:rFonts w:eastAsia="Times New Roman" w:cstheme="minorHAnsi"/>
          <w:b/>
          <w:i/>
          <w:color w:val="000000" w:themeColor="text1"/>
          <w:sz w:val="20"/>
          <w:szCs w:val="20"/>
          <w:lang w:eastAsia="pl-PL"/>
        </w:rPr>
      </w:pPr>
      <w:r w:rsidRPr="002B11FC">
        <w:rPr>
          <w:rFonts w:eastAsia="Times New Roman" w:cstheme="minorHAnsi"/>
          <w:b/>
          <w:i/>
          <w:color w:val="000000" w:themeColor="text1"/>
          <w:sz w:val="20"/>
          <w:szCs w:val="20"/>
          <w:lang w:eastAsia="pl-PL"/>
        </w:rPr>
        <w:t>Wzór</w:t>
      </w:r>
    </w:p>
    <w:p w14:paraId="24EC792F" w14:textId="77777777" w:rsidR="005C39EA" w:rsidRPr="00A07E30" w:rsidRDefault="005C39EA" w:rsidP="005C39EA">
      <w:pPr>
        <w:spacing w:after="0" w:line="300" w:lineRule="auto"/>
        <w:jc w:val="both"/>
        <w:rPr>
          <w:rFonts w:eastAsia="Times New Roman" w:cstheme="minorHAnsi"/>
        </w:rPr>
      </w:pPr>
      <w:r w:rsidRPr="00A07E30">
        <w:rPr>
          <w:rFonts w:eastAsia="Times New Roman" w:cstheme="minorHAnsi"/>
          <w:b/>
        </w:rPr>
        <w:t xml:space="preserve">Nazwa </w:t>
      </w:r>
      <w:r w:rsidRPr="00A07E30">
        <w:rPr>
          <w:rFonts w:eastAsia="Times New Roman" w:cstheme="minorHAnsi"/>
          <w:b/>
          <w:lang w:eastAsia="pl-PL"/>
        </w:rPr>
        <w:t>podmiotu udostepniającego zasoby</w:t>
      </w:r>
      <w:r w:rsidRPr="00A07E30">
        <w:rPr>
          <w:rFonts w:eastAsia="Times New Roman" w:cstheme="minorHAnsi"/>
        </w:rPr>
        <w:t xml:space="preserve"> …..…..…………………………………………………………………………..…..……..…</w:t>
      </w:r>
    </w:p>
    <w:p w14:paraId="1EF1CAC8" w14:textId="77777777" w:rsidR="005C39EA" w:rsidRPr="00A07E30" w:rsidRDefault="005C39EA" w:rsidP="005C39EA">
      <w:pPr>
        <w:spacing w:after="0" w:line="300" w:lineRule="auto"/>
        <w:jc w:val="both"/>
        <w:rPr>
          <w:rFonts w:eastAsia="Times New Roman" w:cstheme="minorHAnsi"/>
        </w:rPr>
      </w:pPr>
      <w:r w:rsidRPr="00A07E30">
        <w:rPr>
          <w:rFonts w:eastAsia="Times New Roman" w:cstheme="minorHAnsi"/>
        </w:rPr>
        <w:t>…………….………………...............................................................................................................................................</w:t>
      </w:r>
    </w:p>
    <w:p w14:paraId="3CFD11CE" w14:textId="77777777" w:rsidR="005C39EA" w:rsidRPr="00A07E30" w:rsidRDefault="005C39EA" w:rsidP="005C39EA">
      <w:pPr>
        <w:spacing w:after="0" w:line="300" w:lineRule="auto"/>
        <w:jc w:val="both"/>
        <w:rPr>
          <w:rFonts w:eastAsia="Times New Roman" w:cstheme="minorHAnsi"/>
        </w:rPr>
      </w:pPr>
      <w:r w:rsidRPr="00A07E30">
        <w:rPr>
          <w:rFonts w:eastAsia="Times New Roman" w:cstheme="minorHAnsi"/>
          <w:b/>
        </w:rPr>
        <w:t>Adres</w:t>
      </w:r>
      <w:r w:rsidRPr="00A07E30">
        <w:rPr>
          <w:rFonts w:eastAsia="Times New Roman" w:cstheme="minorHAnsi"/>
        </w:rPr>
        <w:t xml:space="preserve"> …..................................................................................................................................................................</w:t>
      </w:r>
    </w:p>
    <w:p w14:paraId="53A0D9B0" w14:textId="77777777" w:rsidR="005C39EA" w:rsidRPr="00A07E30" w:rsidRDefault="005C39EA" w:rsidP="005C39EA">
      <w:pPr>
        <w:spacing w:after="0" w:line="300" w:lineRule="auto"/>
        <w:jc w:val="both"/>
        <w:rPr>
          <w:rFonts w:eastAsia="Times New Roman" w:cstheme="minorHAnsi"/>
          <w:b/>
        </w:rPr>
      </w:pPr>
      <w:r w:rsidRPr="00A07E30">
        <w:rPr>
          <w:rFonts w:eastAsia="Times New Roman" w:cstheme="minorHAnsi"/>
          <w:b/>
        </w:rPr>
        <w:t xml:space="preserve">Nr KRS </w:t>
      </w:r>
      <w:r w:rsidRPr="00A07E30">
        <w:rPr>
          <w:rFonts w:eastAsia="Times New Roman" w:cstheme="minorHAnsi"/>
          <w:bCs/>
        </w:rPr>
        <w:t>(jeżeli dotyczy)</w:t>
      </w:r>
      <w:r w:rsidRPr="00A07E30">
        <w:rPr>
          <w:rFonts w:eastAsia="Times New Roman" w:cstheme="minorHAnsi"/>
        </w:rPr>
        <w:t>...........................................................................................................................................</w:t>
      </w:r>
    </w:p>
    <w:p w14:paraId="5CCC0436" w14:textId="77777777" w:rsidR="005C39EA" w:rsidRPr="00A07E30" w:rsidRDefault="005C39EA" w:rsidP="005C39EA">
      <w:pPr>
        <w:spacing w:after="0" w:line="300" w:lineRule="auto"/>
        <w:jc w:val="both"/>
        <w:rPr>
          <w:rFonts w:eastAsia="Times New Roman" w:cstheme="minorHAnsi"/>
          <w:b/>
        </w:rPr>
      </w:pPr>
      <w:r w:rsidRPr="00A07E30">
        <w:rPr>
          <w:rFonts w:eastAsia="Times New Roman" w:cstheme="minorHAnsi"/>
          <w:b/>
        </w:rPr>
        <w:t xml:space="preserve">NIP </w:t>
      </w:r>
      <w:r w:rsidRPr="00A07E30">
        <w:rPr>
          <w:rFonts w:eastAsia="Times New Roman" w:cstheme="minorHAnsi"/>
        </w:rPr>
        <w:t>…......................................................................................................................................................................</w:t>
      </w:r>
    </w:p>
    <w:p w14:paraId="5B92DCA2" w14:textId="77777777" w:rsidR="00F5155E" w:rsidRPr="00A07E30" w:rsidRDefault="00F5155E" w:rsidP="005C39EA">
      <w:pPr>
        <w:spacing w:after="0" w:line="300" w:lineRule="auto"/>
        <w:jc w:val="both"/>
        <w:rPr>
          <w:rFonts w:eastAsia="Times New Roman" w:cstheme="minorHAnsi"/>
          <w:b/>
        </w:rPr>
      </w:pPr>
      <w:r w:rsidRPr="00A07E30">
        <w:rPr>
          <w:rFonts w:eastAsia="Times New Roman" w:cstheme="minorHAnsi"/>
          <w:b/>
        </w:rPr>
        <w:t>Dokumenty rejestrowe (Podmiotowe środki dowodowe) mogą zostać bezpłatnie uzyskane z bazy danych państwa członkowskiego UE:</w:t>
      </w:r>
    </w:p>
    <w:p w14:paraId="05A5BF8A" w14:textId="66FB8E66" w:rsidR="005C39EA" w:rsidRPr="00A07E30" w:rsidRDefault="00000000" w:rsidP="005C39EA">
      <w:pPr>
        <w:spacing w:after="0" w:line="300" w:lineRule="auto"/>
        <w:jc w:val="both"/>
        <w:rPr>
          <w:rFonts w:eastAsia="Times New Roman" w:cstheme="minorHAnsi"/>
          <w:b/>
        </w:rPr>
      </w:pPr>
      <w:sdt>
        <w:sdtPr>
          <w:rPr>
            <w:rFonts w:eastAsia="Times New Roman" w:cstheme="minorHAnsi"/>
            <w:lang w:eastAsia="pl-PL"/>
          </w:rPr>
          <w:id w:val="-1995560043"/>
          <w14:checkbox>
            <w14:checked w14:val="0"/>
            <w14:checkedState w14:val="2612" w14:font="MS Gothic"/>
            <w14:uncheckedState w14:val="2610" w14:font="MS Gothic"/>
          </w14:checkbox>
        </w:sdtPr>
        <w:sdtContent>
          <w:r w:rsidR="005C39EA" w:rsidRPr="0006756A">
            <w:rPr>
              <w:rFonts w:ascii="Segoe UI Symbol" w:eastAsia="MS Gothic" w:hAnsi="Segoe UI Symbol" w:cs="Segoe UI Symbol"/>
              <w:lang w:eastAsia="pl-PL"/>
            </w:rPr>
            <w:t>☐</w:t>
          </w:r>
        </w:sdtContent>
      </w:sdt>
      <w:r w:rsidR="005C39EA" w:rsidRPr="00A07E30">
        <w:rPr>
          <w:rFonts w:eastAsia="Times New Roman" w:cstheme="minorHAnsi"/>
          <w:bCs/>
        </w:rPr>
        <w:t xml:space="preserve"> https://ekrs.ms.gov.pl/web/wyszukiwarka-krs/strona-glowna/</w:t>
      </w:r>
    </w:p>
    <w:p w14:paraId="42B1D0E6" w14:textId="77777777" w:rsidR="005C39EA" w:rsidRPr="00A07E30" w:rsidRDefault="00000000" w:rsidP="005C39EA">
      <w:pPr>
        <w:spacing w:after="0" w:line="300" w:lineRule="auto"/>
        <w:jc w:val="both"/>
        <w:rPr>
          <w:rFonts w:eastAsia="Times New Roman" w:cstheme="minorHAnsi"/>
          <w:bCs/>
        </w:rPr>
      </w:pPr>
      <w:sdt>
        <w:sdtPr>
          <w:rPr>
            <w:rFonts w:eastAsia="Times New Roman" w:cstheme="minorHAnsi"/>
            <w:lang w:eastAsia="pl-PL"/>
          </w:rPr>
          <w:id w:val="1337427417"/>
          <w14:checkbox>
            <w14:checked w14:val="0"/>
            <w14:checkedState w14:val="2612" w14:font="MS Gothic"/>
            <w14:uncheckedState w14:val="2610" w14:font="MS Gothic"/>
          </w14:checkbox>
        </w:sdtPr>
        <w:sdtContent>
          <w:r w:rsidR="005C39EA" w:rsidRPr="0006756A">
            <w:rPr>
              <w:rFonts w:ascii="Segoe UI Symbol" w:eastAsia="MS Gothic" w:hAnsi="Segoe UI Symbol" w:cs="Segoe UI Symbol"/>
              <w:lang w:eastAsia="pl-PL"/>
            </w:rPr>
            <w:t>☐</w:t>
          </w:r>
        </w:sdtContent>
      </w:sdt>
      <w:r w:rsidR="005C39EA" w:rsidRPr="00A07E30">
        <w:rPr>
          <w:rFonts w:eastAsia="Times New Roman" w:cstheme="minorHAnsi"/>
          <w:bCs/>
        </w:rPr>
        <w:t xml:space="preserve"> https://prod.ceidg.gov.pl/CEIDG/CEIDG.Public.UI/Search.aspx</w:t>
      </w:r>
    </w:p>
    <w:p w14:paraId="3AA7D123" w14:textId="77777777" w:rsidR="005C39EA" w:rsidRPr="00A07E30" w:rsidRDefault="00000000" w:rsidP="005C39EA">
      <w:pPr>
        <w:spacing w:after="0" w:line="300" w:lineRule="auto"/>
        <w:jc w:val="both"/>
        <w:rPr>
          <w:rFonts w:eastAsia="Times New Roman" w:cstheme="minorHAnsi"/>
        </w:rPr>
      </w:pPr>
      <w:sdt>
        <w:sdtPr>
          <w:rPr>
            <w:rFonts w:eastAsia="Times New Roman" w:cstheme="minorHAnsi"/>
            <w:lang w:eastAsia="pl-PL"/>
          </w:rPr>
          <w:id w:val="553125178"/>
          <w14:checkbox>
            <w14:checked w14:val="0"/>
            <w14:checkedState w14:val="2612" w14:font="MS Gothic"/>
            <w14:uncheckedState w14:val="2610" w14:font="MS Gothic"/>
          </w14:checkbox>
        </w:sdtPr>
        <w:sdtContent>
          <w:r w:rsidR="005C39EA" w:rsidRPr="0006756A">
            <w:rPr>
              <w:rFonts w:ascii="Segoe UI Symbol" w:eastAsia="MS Gothic" w:hAnsi="Segoe UI Symbol" w:cs="Segoe UI Symbol"/>
              <w:lang w:eastAsia="pl-PL"/>
            </w:rPr>
            <w:t>☐</w:t>
          </w:r>
        </w:sdtContent>
      </w:sdt>
      <w:r w:rsidR="005C39EA" w:rsidRPr="00A07E30">
        <w:rPr>
          <w:rFonts w:eastAsia="Times New Roman" w:cstheme="minorHAnsi"/>
          <w:bCs/>
        </w:rPr>
        <w:t xml:space="preserve"> inny (proszę wpisać) </w:t>
      </w:r>
      <w:r w:rsidR="005C39EA" w:rsidRPr="00A07E30">
        <w:rPr>
          <w:rFonts w:eastAsia="Times New Roman" w:cstheme="minorHAnsi"/>
        </w:rPr>
        <w:t>…......................................................................................................................................</w:t>
      </w:r>
    </w:p>
    <w:p w14:paraId="530EED6D" w14:textId="77777777" w:rsidR="005C39EA" w:rsidRPr="00A07E30" w:rsidRDefault="00000000" w:rsidP="005C39EA">
      <w:pPr>
        <w:spacing w:after="0" w:line="300" w:lineRule="auto"/>
        <w:jc w:val="both"/>
        <w:rPr>
          <w:rFonts w:eastAsia="Times New Roman" w:cstheme="minorHAnsi"/>
          <w:b/>
        </w:rPr>
      </w:pPr>
      <w:sdt>
        <w:sdtPr>
          <w:rPr>
            <w:rFonts w:eastAsia="Times New Roman" w:cstheme="minorHAnsi"/>
            <w:lang w:eastAsia="pl-PL"/>
          </w:rPr>
          <w:id w:val="-552161041"/>
          <w14:checkbox>
            <w14:checked w14:val="0"/>
            <w14:checkedState w14:val="2612" w14:font="MS Gothic"/>
            <w14:uncheckedState w14:val="2610" w14:font="MS Gothic"/>
          </w14:checkbox>
        </w:sdtPr>
        <w:sdtContent>
          <w:r w:rsidR="005C39EA" w:rsidRPr="0006756A">
            <w:rPr>
              <w:rFonts w:ascii="Segoe UI Symbol" w:eastAsia="MS Gothic" w:hAnsi="Segoe UI Symbol" w:cs="Segoe UI Symbol"/>
              <w:lang w:eastAsia="pl-PL"/>
            </w:rPr>
            <w:t>☐</w:t>
          </w:r>
        </w:sdtContent>
      </w:sdt>
      <w:r w:rsidR="005C39EA" w:rsidRPr="00A07E30">
        <w:rPr>
          <w:rFonts w:eastAsia="Times New Roman" w:cstheme="minorHAnsi"/>
          <w:bCs/>
        </w:rPr>
        <w:t xml:space="preserve"> nie dotyczy</w:t>
      </w:r>
    </w:p>
    <w:p w14:paraId="5A1A8E92" w14:textId="38ED53A6" w:rsidR="005C39EA" w:rsidRPr="00A07E30" w:rsidRDefault="00325507" w:rsidP="00325507">
      <w:pPr>
        <w:spacing w:after="0" w:line="300" w:lineRule="auto"/>
        <w:jc w:val="both"/>
        <w:rPr>
          <w:rFonts w:eastAsia="Times New Roman" w:cstheme="minorHAnsi"/>
          <w:lang w:eastAsia="pl-PL"/>
        </w:rPr>
      </w:pPr>
      <w:r w:rsidRPr="00A07E30">
        <w:rPr>
          <w:rFonts w:eastAsia="Times New Roman" w:cstheme="minorHAnsi"/>
          <w:lang w:eastAsia="pl-PL"/>
        </w:rPr>
        <w:t xml:space="preserve">reprezentowany przez: </w:t>
      </w:r>
      <w:r w:rsidR="005C39EA" w:rsidRPr="00A07E30">
        <w:rPr>
          <w:rFonts w:eastAsia="Times New Roman" w:cstheme="minorHAnsi"/>
          <w:lang w:eastAsia="pl-PL"/>
        </w:rPr>
        <w:t>…………………………………………………………………………………………</w:t>
      </w:r>
      <w:r w:rsidRPr="00A07E30">
        <w:rPr>
          <w:rFonts w:eastAsia="Times New Roman" w:cstheme="minorHAnsi"/>
          <w:lang w:eastAsia="pl-PL"/>
        </w:rPr>
        <w:t>………………..</w:t>
      </w:r>
      <w:r w:rsidR="005C39EA" w:rsidRPr="00A07E30">
        <w:rPr>
          <w:rFonts w:eastAsia="Times New Roman" w:cstheme="minorHAnsi"/>
          <w:lang w:eastAsia="pl-PL"/>
        </w:rPr>
        <w:t>………………………</w:t>
      </w:r>
    </w:p>
    <w:p w14:paraId="47DC6628" w14:textId="77777777" w:rsidR="005C39EA" w:rsidRPr="00A07E30" w:rsidRDefault="005C39EA" w:rsidP="005C39EA">
      <w:pPr>
        <w:spacing w:after="0" w:line="300" w:lineRule="auto"/>
        <w:ind w:right="1388"/>
        <w:jc w:val="both"/>
        <w:rPr>
          <w:rFonts w:eastAsia="Times New Roman" w:cstheme="minorHAnsi"/>
          <w:i/>
          <w:sz w:val="18"/>
          <w:szCs w:val="18"/>
          <w:lang w:eastAsia="pl-PL"/>
        </w:rPr>
      </w:pPr>
      <w:r w:rsidRPr="00A07E30">
        <w:rPr>
          <w:rFonts w:eastAsia="Times New Roman" w:cstheme="minorHAnsi"/>
          <w:i/>
          <w:sz w:val="18"/>
          <w:szCs w:val="18"/>
          <w:lang w:eastAsia="pl-PL"/>
        </w:rPr>
        <w:t>(imię, nazwisko, stanowisko/podstawa do reprezentacji)</w:t>
      </w:r>
    </w:p>
    <w:p w14:paraId="6D47F4AE" w14:textId="77777777" w:rsidR="005C39EA" w:rsidRPr="00A07E30" w:rsidRDefault="005C39EA" w:rsidP="005C39EA">
      <w:pPr>
        <w:spacing w:after="0" w:line="300" w:lineRule="auto"/>
        <w:jc w:val="both"/>
        <w:rPr>
          <w:rFonts w:eastAsia="Times New Roman" w:cstheme="minorHAnsi"/>
          <w:lang w:eastAsia="pl-PL"/>
        </w:rPr>
      </w:pPr>
    </w:p>
    <w:p w14:paraId="7C82A37B" w14:textId="77777777" w:rsidR="005C39EA" w:rsidRPr="002B11FC" w:rsidRDefault="005C39EA" w:rsidP="005C39EA">
      <w:pPr>
        <w:spacing w:after="0" w:line="300" w:lineRule="auto"/>
        <w:jc w:val="center"/>
        <w:rPr>
          <w:rFonts w:eastAsia="Times New Roman" w:cstheme="minorHAnsi"/>
          <w:b/>
          <w:color w:val="000000" w:themeColor="text1"/>
          <w:u w:val="single"/>
          <w:lang w:eastAsia="pl-PL"/>
        </w:rPr>
      </w:pPr>
      <w:r w:rsidRPr="002B11FC">
        <w:rPr>
          <w:rFonts w:eastAsia="Times New Roman" w:cstheme="minorHAnsi"/>
          <w:b/>
          <w:color w:val="000000" w:themeColor="text1"/>
          <w:u w:val="single"/>
          <w:lang w:eastAsia="pl-PL"/>
        </w:rPr>
        <w:t xml:space="preserve">Oświadczenie </w:t>
      </w:r>
      <w:bookmarkStart w:id="76" w:name="_Hlk90379887"/>
      <w:r w:rsidRPr="002B11FC">
        <w:rPr>
          <w:rFonts w:eastAsia="Times New Roman" w:cstheme="minorHAnsi"/>
          <w:b/>
          <w:color w:val="000000" w:themeColor="text1"/>
          <w:u w:val="single"/>
          <w:lang w:eastAsia="pl-PL"/>
        </w:rPr>
        <w:t>podmiotu udostepniającego zasoby</w:t>
      </w:r>
      <w:bookmarkEnd w:id="76"/>
    </w:p>
    <w:p w14:paraId="3AC691A8" w14:textId="77777777" w:rsidR="005C39EA" w:rsidRPr="002B11FC" w:rsidRDefault="005C39EA" w:rsidP="005C39EA">
      <w:pPr>
        <w:spacing w:after="0" w:line="300" w:lineRule="auto"/>
        <w:jc w:val="center"/>
        <w:rPr>
          <w:rFonts w:eastAsia="Times New Roman" w:cstheme="minorHAnsi"/>
          <w:b/>
          <w:color w:val="000000" w:themeColor="text1"/>
          <w:lang w:eastAsia="pl-PL"/>
        </w:rPr>
      </w:pPr>
      <w:r w:rsidRPr="002B11FC">
        <w:rPr>
          <w:rFonts w:eastAsia="Times New Roman" w:cstheme="minorHAnsi"/>
          <w:b/>
          <w:color w:val="000000" w:themeColor="text1"/>
          <w:lang w:eastAsia="pl-PL"/>
        </w:rPr>
        <w:t xml:space="preserve">składane na podstawie art. 125 ust. 5 z dnia 11 września 2019 r. – Prawo zamówień publicznych Prawo zamówień publicznych (dalej jako: ustawa </w:t>
      </w:r>
      <w:proofErr w:type="spellStart"/>
      <w:r w:rsidRPr="002B11FC">
        <w:rPr>
          <w:rFonts w:eastAsia="Times New Roman" w:cstheme="minorHAnsi"/>
          <w:b/>
          <w:color w:val="000000" w:themeColor="text1"/>
          <w:lang w:eastAsia="pl-PL"/>
        </w:rPr>
        <w:t>Pzp</w:t>
      </w:r>
      <w:proofErr w:type="spellEnd"/>
      <w:r w:rsidRPr="002B11FC">
        <w:rPr>
          <w:rFonts w:eastAsia="Times New Roman" w:cstheme="minorHAnsi"/>
          <w:b/>
          <w:color w:val="000000" w:themeColor="text1"/>
          <w:lang w:eastAsia="pl-PL"/>
        </w:rPr>
        <w:t>)</w:t>
      </w:r>
    </w:p>
    <w:p w14:paraId="6ECEAA21" w14:textId="77777777" w:rsidR="005C39EA" w:rsidRPr="002B11FC" w:rsidRDefault="005C39EA" w:rsidP="005C39EA">
      <w:pPr>
        <w:spacing w:after="0" w:line="300" w:lineRule="auto"/>
        <w:jc w:val="center"/>
        <w:rPr>
          <w:rFonts w:eastAsia="Times New Roman" w:cstheme="minorHAnsi"/>
          <w:b/>
          <w:color w:val="000000" w:themeColor="text1"/>
          <w:u w:val="single"/>
          <w:lang w:eastAsia="pl-PL"/>
        </w:rPr>
      </w:pPr>
      <w:r w:rsidRPr="002B11FC">
        <w:rPr>
          <w:rFonts w:eastAsia="Times New Roman" w:cstheme="minorHAnsi"/>
          <w:b/>
          <w:color w:val="000000" w:themeColor="text1"/>
          <w:u w:val="single"/>
          <w:lang w:eastAsia="pl-PL"/>
        </w:rPr>
        <w:t>DOTYCZĄCE PRZESŁANEK WYKLUCZENIA Z POSTĘPOWANIA</w:t>
      </w:r>
    </w:p>
    <w:p w14:paraId="3468E52E" w14:textId="77777777" w:rsidR="00086355" w:rsidRPr="002B11FC" w:rsidRDefault="00086355" w:rsidP="00086355">
      <w:pPr>
        <w:spacing w:after="120" w:line="360" w:lineRule="auto"/>
        <w:jc w:val="center"/>
        <w:rPr>
          <w:rFonts w:eastAsia="Calibri" w:cstheme="minorHAnsi"/>
          <w:b/>
          <w:caps/>
          <w:color w:val="000000" w:themeColor="text1"/>
          <w:sz w:val="20"/>
          <w:szCs w:val="20"/>
        </w:rPr>
      </w:pPr>
      <w:r w:rsidRPr="002B11FC">
        <w:rPr>
          <w:rFonts w:eastAsia="Calibri" w:cstheme="minorHAnsi"/>
          <w:b/>
          <w:color w:val="000000" w:themeColor="text1"/>
          <w:sz w:val="20"/>
          <w:szCs w:val="20"/>
        </w:rPr>
        <w:t>uwzględniające przesłanki wykluczenia z art. 7 ust. 1 ustawy o szczególnych rozwiązaniach w zakresie przeciwdziałania wspieraniu agresji na Ukrainę oraz służących ochronie bezpieczeństwa narodowego</w:t>
      </w:r>
    </w:p>
    <w:p w14:paraId="09619480" w14:textId="77777777" w:rsidR="005C39EA" w:rsidRPr="00A07E30" w:rsidRDefault="005C39EA" w:rsidP="005C39EA">
      <w:pPr>
        <w:spacing w:after="0" w:line="300" w:lineRule="auto"/>
        <w:jc w:val="both"/>
        <w:rPr>
          <w:rFonts w:eastAsia="Times New Roman" w:cstheme="minorHAnsi"/>
          <w:lang w:eastAsia="pl-PL"/>
        </w:rPr>
      </w:pPr>
    </w:p>
    <w:p w14:paraId="7F8AA42D" w14:textId="09BDAE1C" w:rsidR="005C39EA" w:rsidRPr="005576A9" w:rsidRDefault="005C39EA" w:rsidP="005C39EA">
      <w:pPr>
        <w:spacing w:after="0" w:line="300" w:lineRule="auto"/>
        <w:jc w:val="both"/>
        <w:rPr>
          <w:rFonts w:eastAsia="Times New Roman" w:cstheme="minorHAnsi"/>
          <w:lang w:eastAsia="pl-PL"/>
        </w:rPr>
      </w:pPr>
      <w:r w:rsidRPr="005576A9">
        <w:rPr>
          <w:rFonts w:eastAsia="Times New Roman" w:cstheme="minorHAnsi"/>
          <w:lang w:eastAsia="pl-PL"/>
        </w:rPr>
        <w:t xml:space="preserve">Na potrzeby postępowania o udzielenie zamówienia publicznego pn. </w:t>
      </w:r>
      <w:r w:rsidR="002B11FC" w:rsidRPr="005576A9">
        <w:rPr>
          <w:rFonts w:eastAsia="Times New Roman" w:cstheme="minorHAnsi"/>
          <w:b/>
          <w:lang w:eastAsia="pl-PL"/>
        </w:rPr>
        <w:t>Przeprowadzenie szkoleń pracowników w zakresie podnoszenia kompetencji miękkich, dydaktycznych oraz zarządczych</w:t>
      </w:r>
      <w:r w:rsidR="002B11FC" w:rsidRPr="005576A9">
        <w:rPr>
          <w:rFonts w:eastAsia="Times New Roman" w:cstheme="minorHAnsi"/>
          <w:b/>
          <w:i/>
          <w:iCs/>
          <w:sz w:val="32"/>
          <w:szCs w:val="32"/>
          <w:lang w:eastAsia="pl-PL"/>
        </w:rPr>
        <w:t xml:space="preserve"> </w:t>
      </w:r>
      <w:r w:rsidR="002B11FC" w:rsidRPr="005576A9">
        <w:rPr>
          <w:rFonts w:eastAsia="Times New Roman" w:cstheme="minorHAnsi"/>
          <w:b/>
          <w:lang w:eastAsia="pl-PL"/>
        </w:rPr>
        <w:t>(RZP.243.</w:t>
      </w:r>
      <w:r w:rsidR="005576A9">
        <w:rPr>
          <w:rFonts w:eastAsia="Times New Roman" w:cstheme="minorHAnsi"/>
          <w:b/>
          <w:lang w:eastAsia="pl-PL"/>
        </w:rPr>
        <w:t>5</w:t>
      </w:r>
      <w:r w:rsidR="002B11FC" w:rsidRPr="005576A9">
        <w:rPr>
          <w:rFonts w:eastAsia="Times New Roman" w:cstheme="minorHAnsi"/>
          <w:b/>
          <w:lang w:eastAsia="pl-PL"/>
        </w:rPr>
        <w:t>.2023)</w:t>
      </w:r>
      <w:r w:rsidR="009145FF" w:rsidRPr="005576A9">
        <w:rPr>
          <w:rFonts w:eastAsia="Times New Roman" w:cstheme="minorHAnsi"/>
          <w:b/>
          <w:lang w:eastAsia="pl-PL"/>
        </w:rPr>
        <w:t>,</w:t>
      </w:r>
      <w:r w:rsidR="002B11FC" w:rsidRPr="005576A9">
        <w:rPr>
          <w:rFonts w:eastAsia="Times New Roman" w:cstheme="minorHAnsi"/>
          <w:b/>
          <w:lang w:eastAsia="pl-PL"/>
        </w:rPr>
        <w:t xml:space="preserve"> </w:t>
      </w:r>
      <w:r w:rsidR="00153634">
        <w:rPr>
          <w:rFonts w:eastAsia="Times New Roman" w:cstheme="minorHAnsi"/>
          <w:b/>
          <w:lang w:eastAsia="pl-PL"/>
        </w:rPr>
        <w:t xml:space="preserve">                            </w:t>
      </w:r>
      <w:r w:rsidR="00EC137A" w:rsidRPr="00153634">
        <w:rPr>
          <w:rFonts w:eastAsia="Times New Roman" w:cstheme="minorHAnsi"/>
          <w:bCs/>
          <w:lang w:eastAsia="pl-PL"/>
        </w:rPr>
        <w:t>w</w:t>
      </w:r>
      <w:r w:rsidR="00EC137A" w:rsidRPr="00EC137A">
        <w:rPr>
          <w:rFonts w:eastAsia="Times New Roman" w:cstheme="minorHAnsi"/>
          <w:b/>
          <w:lang w:eastAsia="pl-PL"/>
        </w:rPr>
        <w:t xml:space="preserve"> </w:t>
      </w:r>
      <w:r w:rsidR="00EC137A" w:rsidRPr="0006756A">
        <w:rPr>
          <w:rFonts w:eastAsia="Times New Roman" w:cstheme="minorHAnsi"/>
          <w:bCs/>
          <w:lang w:eastAsia="pl-PL"/>
        </w:rPr>
        <w:t xml:space="preserve">zakresie </w:t>
      </w:r>
      <w:r w:rsidR="00EC137A" w:rsidRPr="00EC137A">
        <w:rPr>
          <w:rFonts w:eastAsia="Times New Roman" w:cstheme="minorHAnsi"/>
          <w:b/>
          <w:lang w:eastAsia="pl-PL"/>
        </w:rPr>
        <w:t>części nr ……..</w:t>
      </w:r>
      <w:r w:rsidR="00EC137A" w:rsidRPr="0006756A">
        <w:rPr>
          <w:rFonts w:eastAsia="Times New Roman" w:cstheme="minorHAnsi"/>
          <w:bCs/>
          <w:lang w:eastAsia="pl-PL"/>
        </w:rPr>
        <w:t xml:space="preserve"> oświadczam</w:t>
      </w:r>
      <w:r w:rsidR="00EC137A" w:rsidRPr="00EC137A" w:rsidDel="00EC137A">
        <w:rPr>
          <w:rFonts w:eastAsia="Times New Roman" w:cstheme="minorHAnsi"/>
          <w:b/>
          <w:lang w:eastAsia="pl-PL"/>
        </w:rPr>
        <w:t xml:space="preserve"> </w:t>
      </w:r>
      <w:r w:rsidRPr="005576A9">
        <w:rPr>
          <w:rFonts w:eastAsia="Times New Roman" w:cstheme="minorHAnsi"/>
          <w:lang w:eastAsia="pl-PL"/>
        </w:rPr>
        <w:t>, co następuje:</w:t>
      </w:r>
    </w:p>
    <w:p w14:paraId="04C93C9A" w14:textId="77777777" w:rsidR="005C39EA" w:rsidRPr="00A07E30" w:rsidRDefault="005C39EA" w:rsidP="005C39EA">
      <w:pPr>
        <w:spacing w:after="0" w:line="300" w:lineRule="auto"/>
        <w:jc w:val="both"/>
        <w:rPr>
          <w:rFonts w:eastAsia="Times New Roman" w:cstheme="minorHAnsi"/>
          <w:lang w:eastAsia="pl-PL"/>
        </w:rPr>
      </w:pPr>
    </w:p>
    <w:p w14:paraId="4420E3C2" w14:textId="348854C8" w:rsidR="00550D40" w:rsidRPr="002B11FC" w:rsidRDefault="005C39EA">
      <w:pPr>
        <w:numPr>
          <w:ilvl w:val="0"/>
          <w:numId w:val="45"/>
        </w:numPr>
        <w:spacing w:after="0" w:line="300" w:lineRule="auto"/>
        <w:ind w:left="426"/>
        <w:jc w:val="both"/>
        <w:rPr>
          <w:rFonts w:eastAsia="Calibri" w:cstheme="minorHAnsi"/>
          <w:color w:val="000000" w:themeColor="text1"/>
        </w:rPr>
      </w:pPr>
      <w:r w:rsidRPr="002B11FC">
        <w:rPr>
          <w:rFonts w:eastAsia="Calibri" w:cstheme="minorHAnsi"/>
          <w:color w:val="000000" w:themeColor="text1"/>
        </w:rPr>
        <w:t xml:space="preserve">Oświadczam, że nie podlegam wykluczeniu z postępowania na podstawie art. 108 ust. 1 pkt. 1-6 ustawy </w:t>
      </w:r>
      <w:proofErr w:type="spellStart"/>
      <w:r w:rsidRPr="002B11FC">
        <w:rPr>
          <w:rFonts w:eastAsia="Calibri" w:cstheme="minorHAnsi"/>
          <w:color w:val="000000" w:themeColor="text1"/>
        </w:rPr>
        <w:t>Pzp</w:t>
      </w:r>
      <w:proofErr w:type="spellEnd"/>
      <w:r w:rsidRPr="002B11FC">
        <w:rPr>
          <w:rFonts w:eastAsia="Calibri" w:cstheme="minorHAnsi"/>
          <w:color w:val="000000" w:themeColor="text1"/>
        </w:rPr>
        <w:t>;  oraz 109 ust. 1 pkt 4</w:t>
      </w:r>
      <w:r w:rsidR="002B11FC" w:rsidRPr="002B11FC">
        <w:rPr>
          <w:rFonts w:eastAsia="Calibri" w:cstheme="minorHAnsi"/>
          <w:color w:val="000000" w:themeColor="text1"/>
        </w:rPr>
        <w:t xml:space="preserve"> </w:t>
      </w:r>
      <w:r w:rsidRPr="002B11FC">
        <w:rPr>
          <w:rFonts w:eastAsia="Calibri" w:cstheme="minorHAnsi"/>
          <w:color w:val="000000" w:themeColor="text1"/>
        </w:rPr>
        <w:t xml:space="preserve">ustawy </w:t>
      </w:r>
      <w:proofErr w:type="spellStart"/>
      <w:r w:rsidRPr="002B11FC">
        <w:rPr>
          <w:rFonts w:eastAsia="Calibri" w:cstheme="minorHAnsi"/>
          <w:color w:val="000000" w:themeColor="text1"/>
        </w:rPr>
        <w:t>Pzp</w:t>
      </w:r>
      <w:proofErr w:type="spellEnd"/>
      <w:r w:rsidRPr="002B11FC">
        <w:rPr>
          <w:rFonts w:eastAsia="Calibri" w:cstheme="minorHAnsi"/>
          <w:color w:val="000000" w:themeColor="text1"/>
        </w:rPr>
        <w:t>.</w:t>
      </w:r>
    </w:p>
    <w:p w14:paraId="5B7A045B" w14:textId="670D2494" w:rsidR="005C39EA" w:rsidRPr="002B11FC" w:rsidRDefault="00550D40">
      <w:pPr>
        <w:numPr>
          <w:ilvl w:val="0"/>
          <w:numId w:val="45"/>
        </w:numPr>
        <w:spacing w:after="0" w:line="300" w:lineRule="auto"/>
        <w:ind w:left="426"/>
        <w:jc w:val="both"/>
        <w:rPr>
          <w:rFonts w:eastAsia="Calibri" w:cstheme="minorHAnsi"/>
          <w:color w:val="000000" w:themeColor="text1"/>
        </w:rPr>
      </w:pPr>
      <w:r w:rsidRPr="002B11FC">
        <w:rPr>
          <w:rFonts w:eastAsia="Calibri" w:cstheme="minorHAnsi"/>
          <w:color w:val="000000" w:themeColor="text1"/>
        </w:rPr>
        <w:t>Oświadczam, że nie podlegam wykluczeniu z postępowania o udzielenie zamówienia na podstawie art. 7 ust. 1 ustawy o szczególnych rozwiązaniach w zakresie przeciwdziałania wspieraniu agresji na Ukrainę oraz służących ochronie bezpieczeństwa narodowego (Dz. U. z 2022 r. poz. 835; zwana dalej ustawą).</w:t>
      </w:r>
    </w:p>
    <w:p w14:paraId="4989901A" w14:textId="179EB689" w:rsidR="005C39EA" w:rsidRDefault="005C39EA">
      <w:pPr>
        <w:numPr>
          <w:ilvl w:val="0"/>
          <w:numId w:val="45"/>
        </w:numPr>
        <w:spacing w:after="0" w:line="300" w:lineRule="auto"/>
        <w:ind w:left="426" w:hanging="426"/>
        <w:jc w:val="both"/>
        <w:rPr>
          <w:rFonts w:eastAsia="Calibri" w:cstheme="minorHAnsi"/>
          <w:color w:val="000000" w:themeColor="text1"/>
        </w:rPr>
      </w:pPr>
      <w:r w:rsidRPr="002B11FC">
        <w:rPr>
          <w:rFonts w:eastAsia="Calibri" w:cstheme="minorHAnsi"/>
          <w:color w:val="000000" w:themeColor="text1"/>
        </w:rPr>
        <w:t xml:space="preserve">Oświadczam, że zachodzą w stosunku do mnie podstawy wykluczenia z postępowania na podstawie art. …… ustawy </w:t>
      </w:r>
      <w:proofErr w:type="spellStart"/>
      <w:r w:rsidRPr="002B11FC">
        <w:rPr>
          <w:rFonts w:eastAsia="Calibri" w:cstheme="minorHAnsi"/>
          <w:color w:val="000000" w:themeColor="text1"/>
        </w:rPr>
        <w:t>Pzp</w:t>
      </w:r>
      <w:proofErr w:type="spellEnd"/>
      <w:r w:rsidRPr="002B11FC">
        <w:rPr>
          <w:rFonts w:eastAsia="Calibri" w:cstheme="minorHAnsi"/>
          <w:color w:val="000000" w:themeColor="text1"/>
        </w:rPr>
        <w:t xml:space="preserve"> </w:t>
      </w:r>
      <w:r w:rsidRPr="002B11FC">
        <w:rPr>
          <w:rFonts w:eastAsia="Calibri" w:cstheme="minorHAnsi"/>
          <w:color w:val="000000" w:themeColor="text1"/>
          <w:sz w:val="18"/>
          <w:szCs w:val="18"/>
        </w:rPr>
        <w:t xml:space="preserve">(podać mającą zastosowanie podstawę wykluczenia spośród wymienionych w art. 108 ust. 1 pkt. 1-6 ustawy </w:t>
      </w:r>
      <w:proofErr w:type="spellStart"/>
      <w:r w:rsidRPr="002B11FC">
        <w:rPr>
          <w:rFonts w:eastAsia="Calibri" w:cstheme="minorHAnsi"/>
          <w:color w:val="000000" w:themeColor="text1"/>
          <w:sz w:val="18"/>
          <w:szCs w:val="18"/>
        </w:rPr>
        <w:t>Pzp</w:t>
      </w:r>
      <w:proofErr w:type="spellEnd"/>
      <w:r w:rsidRPr="002B11FC">
        <w:rPr>
          <w:rFonts w:eastAsia="Calibri" w:cstheme="minorHAnsi"/>
          <w:color w:val="000000" w:themeColor="text1"/>
          <w:sz w:val="18"/>
          <w:szCs w:val="18"/>
        </w:rPr>
        <w:t>;  oraz 109 ust. 1 pkt 4</w:t>
      </w:r>
      <w:r w:rsidR="002B11FC" w:rsidRPr="002B11FC">
        <w:rPr>
          <w:rFonts w:eastAsia="Calibri" w:cstheme="minorHAnsi"/>
          <w:color w:val="000000" w:themeColor="text1"/>
          <w:sz w:val="18"/>
          <w:szCs w:val="18"/>
        </w:rPr>
        <w:t xml:space="preserve"> </w:t>
      </w:r>
      <w:r w:rsidRPr="002B11FC">
        <w:rPr>
          <w:rFonts w:eastAsia="Calibri" w:cstheme="minorHAnsi"/>
          <w:color w:val="000000" w:themeColor="text1"/>
          <w:sz w:val="18"/>
          <w:szCs w:val="18"/>
        </w:rPr>
        <w:t xml:space="preserve">ustawy </w:t>
      </w:r>
      <w:proofErr w:type="spellStart"/>
      <w:r w:rsidRPr="002B11FC">
        <w:rPr>
          <w:rFonts w:eastAsia="Calibri" w:cstheme="minorHAnsi"/>
          <w:color w:val="000000" w:themeColor="text1"/>
          <w:sz w:val="18"/>
          <w:szCs w:val="18"/>
        </w:rPr>
        <w:t>Pzp</w:t>
      </w:r>
      <w:proofErr w:type="spellEnd"/>
      <w:r w:rsidRPr="002B11FC">
        <w:rPr>
          <w:rFonts w:eastAsia="Calibri" w:cstheme="minorHAnsi"/>
          <w:color w:val="000000" w:themeColor="text1"/>
          <w:sz w:val="18"/>
          <w:szCs w:val="18"/>
        </w:rPr>
        <w:t>)</w:t>
      </w:r>
      <w:r w:rsidRPr="002B11FC">
        <w:rPr>
          <w:rFonts w:eastAsia="Calibri" w:cstheme="minorHAnsi"/>
          <w:color w:val="000000" w:themeColor="text1"/>
        </w:rPr>
        <w:t xml:space="preserve">. Jednocześnie oświadczam, że w związku z ww. okolicznością, na podstawie art. 110 ust. 2 ustawy </w:t>
      </w:r>
      <w:proofErr w:type="spellStart"/>
      <w:r w:rsidRPr="002B11FC">
        <w:rPr>
          <w:rFonts w:eastAsia="Calibri" w:cstheme="minorHAnsi"/>
          <w:color w:val="000000" w:themeColor="text1"/>
        </w:rPr>
        <w:t>Pzp</w:t>
      </w:r>
      <w:proofErr w:type="spellEnd"/>
      <w:r w:rsidRPr="002B11FC">
        <w:rPr>
          <w:rFonts w:eastAsia="Calibri" w:cstheme="minorHAnsi"/>
          <w:color w:val="000000" w:themeColor="text1"/>
        </w:rPr>
        <w:t xml:space="preserve"> podjąłem następujące środki naprawcze: ………………………………………</w:t>
      </w:r>
    </w:p>
    <w:p w14:paraId="3ECD5F2A" w14:textId="67C8AD57" w:rsidR="005576A9" w:rsidRDefault="005576A9" w:rsidP="005576A9">
      <w:pPr>
        <w:spacing w:after="0" w:line="300" w:lineRule="auto"/>
        <w:jc w:val="both"/>
        <w:rPr>
          <w:rFonts w:eastAsia="Calibri" w:cstheme="minorHAnsi"/>
          <w:color w:val="000000" w:themeColor="text1"/>
        </w:rPr>
      </w:pPr>
    </w:p>
    <w:p w14:paraId="18AECFB4" w14:textId="0562F1DA" w:rsidR="005576A9" w:rsidRDefault="005576A9" w:rsidP="005576A9">
      <w:pPr>
        <w:spacing w:after="0" w:line="300" w:lineRule="auto"/>
        <w:jc w:val="both"/>
        <w:rPr>
          <w:rFonts w:eastAsia="Calibri" w:cstheme="minorHAnsi"/>
          <w:color w:val="000000" w:themeColor="text1"/>
        </w:rPr>
      </w:pPr>
    </w:p>
    <w:p w14:paraId="3FE4FA48" w14:textId="11BC6415" w:rsidR="005576A9" w:rsidRDefault="005576A9" w:rsidP="005576A9">
      <w:pPr>
        <w:spacing w:after="0" w:line="300" w:lineRule="auto"/>
        <w:jc w:val="both"/>
        <w:rPr>
          <w:rFonts w:eastAsia="Calibri" w:cstheme="minorHAnsi"/>
          <w:color w:val="000000" w:themeColor="text1"/>
        </w:rPr>
      </w:pPr>
    </w:p>
    <w:p w14:paraId="03583C05" w14:textId="6B033CBE" w:rsidR="005576A9" w:rsidRDefault="005576A9" w:rsidP="005576A9">
      <w:pPr>
        <w:spacing w:after="0" w:line="300" w:lineRule="auto"/>
        <w:jc w:val="both"/>
        <w:rPr>
          <w:rFonts w:eastAsia="Calibri" w:cstheme="minorHAnsi"/>
          <w:color w:val="000000" w:themeColor="text1"/>
        </w:rPr>
      </w:pPr>
    </w:p>
    <w:p w14:paraId="763E3650" w14:textId="4BB68D7A" w:rsidR="005576A9" w:rsidRDefault="005576A9" w:rsidP="005576A9">
      <w:pPr>
        <w:spacing w:after="0" w:line="300" w:lineRule="auto"/>
        <w:jc w:val="both"/>
        <w:rPr>
          <w:rFonts w:eastAsia="Calibri" w:cstheme="minorHAnsi"/>
          <w:color w:val="000000" w:themeColor="text1"/>
        </w:rPr>
      </w:pPr>
    </w:p>
    <w:p w14:paraId="355E693F" w14:textId="77777777" w:rsidR="005576A9" w:rsidRPr="002B11FC" w:rsidRDefault="005576A9" w:rsidP="005576A9">
      <w:pPr>
        <w:spacing w:after="0" w:line="300" w:lineRule="auto"/>
        <w:jc w:val="both"/>
        <w:rPr>
          <w:rFonts w:eastAsia="Calibri" w:cstheme="minorHAnsi"/>
          <w:color w:val="000000" w:themeColor="text1"/>
        </w:rPr>
      </w:pPr>
    </w:p>
    <w:p w14:paraId="27DC4093" w14:textId="5C1C8D41" w:rsidR="005C39EA" w:rsidRPr="002B11FC" w:rsidRDefault="005C39EA">
      <w:pPr>
        <w:numPr>
          <w:ilvl w:val="0"/>
          <w:numId w:val="45"/>
        </w:numPr>
        <w:spacing w:after="0" w:line="300" w:lineRule="auto"/>
        <w:ind w:left="426" w:hanging="426"/>
        <w:jc w:val="both"/>
        <w:rPr>
          <w:rFonts w:eastAsia="Calibri" w:cstheme="minorHAnsi"/>
          <w:color w:val="000000" w:themeColor="text1"/>
        </w:rPr>
      </w:pPr>
      <w:r w:rsidRPr="002B11FC">
        <w:rPr>
          <w:rFonts w:eastAsia="Calibri" w:cstheme="minorHAnsi"/>
          <w:color w:val="000000" w:themeColor="text1"/>
        </w:rPr>
        <w:t>Oświadczam, że wszystkie informacje podane w powyższych oświadczeniach są aktualne i zgodne z</w:t>
      </w:r>
      <w:r w:rsidR="00462B34">
        <w:rPr>
          <w:rFonts w:eastAsia="Calibri" w:cstheme="minorHAnsi"/>
          <w:color w:val="000000" w:themeColor="text1"/>
        </w:rPr>
        <w:t> </w:t>
      </w:r>
      <w:r w:rsidRPr="002B11FC">
        <w:rPr>
          <w:rFonts w:eastAsia="Calibri" w:cstheme="minorHAnsi"/>
          <w:color w:val="000000" w:themeColor="text1"/>
        </w:rPr>
        <w:t>prawdą oraz zostały przedstawione z pełną świadomością konsekwencji wprowadzenia Zamawiającego w błąd przy przedstawianiu informacji.</w:t>
      </w:r>
    </w:p>
    <w:p w14:paraId="47A60BD0" w14:textId="77777777" w:rsidR="005C39EA" w:rsidRPr="00A07E30" w:rsidRDefault="005C39EA" w:rsidP="005C39EA">
      <w:pPr>
        <w:spacing w:after="0" w:line="300" w:lineRule="auto"/>
        <w:jc w:val="center"/>
        <w:rPr>
          <w:rFonts w:eastAsia="Times New Roman" w:cstheme="minorHAnsi"/>
          <w:i/>
          <w:lang w:eastAsia="pl-PL"/>
        </w:rPr>
      </w:pPr>
    </w:p>
    <w:p w14:paraId="33863B9A" w14:textId="77777777" w:rsidR="005576A9" w:rsidRDefault="005576A9" w:rsidP="005C39EA">
      <w:pPr>
        <w:tabs>
          <w:tab w:val="left" w:pos="3402"/>
        </w:tabs>
        <w:spacing w:after="0" w:line="300" w:lineRule="auto"/>
        <w:jc w:val="center"/>
        <w:rPr>
          <w:rFonts w:eastAsia="Times New Roman" w:cstheme="minorHAnsi"/>
          <w:b/>
          <w:bCs/>
          <w:sz w:val="18"/>
          <w:szCs w:val="18"/>
          <w:u w:val="double"/>
          <w:lang w:eastAsia="pl-PL"/>
        </w:rPr>
      </w:pPr>
    </w:p>
    <w:p w14:paraId="5D0EF713" w14:textId="77777777" w:rsidR="005576A9" w:rsidRDefault="005576A9" w:rsidP="005C39EA">
      <w:pPr>
        <w:tabs>
          <w:tab w:val="left" w:pos="3402"/>
        </w:tabs>
        <w:spacing w:after="0" w:line="300" w:lineRule="auto"/>
        <w:jc w:val="center"/>
        <w:rPr>
          <w:rFonts w:eastAsia="Times New Roman" w:cstheme="minorHAnsi"/>
          <w:b/>
          <w:bCs/>
          <w:sz w:val="18"/>
          <w:szCs w:val="18"/>
          <w:u w:val="double"/>
          <w:lang w:eastAsia="pl-PL"/>
        </w:rPr>
      </w:pPr>
    </w:p>
    <w:p w14:paraId="29D42A2A" w14:textId="77777777" w:rsidR="005576A9" w:rsidRDefault="005576A9" w:rsidP="005C39EA">
      <w:pPr>
        <w:tabs>
          <w:tab w:val="left" w:pos="3402"/>
        </w:tabs>
        <w:spacing w:after="0" w:line="300" w:lineRule="auto"/>
        <w:jc w:val="center"/>
        <w:rPr>
          <w:rFonts w:eastAsia="Times New Roman" w:cstheme="minorHAnsi"/>
          <w:b/>
          <w:bCs/>
          <w:sz w:val="18"/>
          <w:szCs w:val="18"/>
          <w:u w:val="double"/>
          <w:lang w:eastAsia="pl-PL"/>
        </w:rPr>
      </w:pPr>
    </w:p>
    <w:p w14:paraId="156B262D" w14:textId="77777777" w:rsidR="005576A9" w:rsidRDefault="005576A9" w:rsidP="005C39EA">
      <w:pPr>
        <w:tabs>
          <w:tab w:val="left" w:pos="3402"/>
        </w:tabs>
        <w:spacing w:after="0" w:line="300" w:lineRule="auto"/>
        <w:jc w:val="center"/>
        <w:rPr>
          <w:rFonts w:eastAsia="Times New Roman" w:cstheme="minorHAnsi"/>
          <w:b/>
          <w:bCs/>
          <w:sz w:val="18"/>
          <w:szCs w:val="18"/>
          <w:u w:val="double"/>
          <w:lang w:eastAsia="pl-PL"/>
        </w:rPr>
      </w:pPr>
    </w:p>
    <w:p w14:paraId="31BB06EF" w14:textId="4B624E85" w:rsidR="005C39EA" w:rsidRPr="00A07E30" w:rsidRDefault="005C39EA" w:rsidP="005C39EA">
      <w:pPr>
        <w:tabs>
          <w:tab w:val="left" w:pos="3402"/>
        </w:tabs>
        <w:spacing w:after="0" w:line="300" w:lineRule="auto"/>
        <w:jc w:val="center"/>
        <w:rPr>
          <w:rFonts w:eastAsia="Times New Roman" w:cstheme="minorHAnsi"/>
          <w:color w:val="2F5496"/>
          <w:lang w:eastAsia="pl-PL"/>
        </w:rPr>
      </w:pPr>
      <w:r w:rsidRPr="00A07E30">
        <w:rPr>
          <w:rFonts w:eastAsia="Times New Roman" w:cstheme="minorHAnsi"/>
          <w:b/>
          <w:bCs/>
          <w:sz w:val="18"/>
          <w:szCs w:val="18"/>
          <w:u w:val="double"/>
          <w:lang w:eastAsia="pl-PL"/>
        </w:rPr>
        <w:t>OŚWIADCZENIE NALEŻY PODPISAĆ KWALIFIKOWANYM PODPISEM ELEKTRONICZNYM LUB</w:t>
      </w:r>
      <w:r w:rsidRPr="00A07E30">
        <w:rPr>
          <w:rFonts w:eastAsia="Times New Roman" w:cstheme="minorHAnsi"/>
          <w:b/>
          <w:sz w:val="18"/>
          <w:szCs w:val="18"/>
          <w:lang w:eastAsia="pl-PL"/>
        </w:rPr>
        <w:t xml:space="preserve"> </w:t>
      </w:r>
      <w:r w:rsidRPr="00A07E30">
        <w:rPr>
          <w:rFonts w:eastAsia="Times New Roman" w:cstheme="minorHAnsi"/>
          <w:b/>
          <w:sz w:val="18"/>
          <w:szCs w:val="18"/>
          <w:u w:val="double"/>
          <w:lang w:eastAsia="pl-PL"/>
        </w:rPr>
        <w:t>PODPISEM ZAUFANYM LUB PODPISEM OSOBISTYM</w:t>
      </w:r>
      <w:r w:rsidRPr="00A07E30">
        <w:rPr>
          <w:rFonts w:eastAsia="Times New Roman" w:cstheme="minorHAnsi"/>
          <w:b/>
          <w:bCs/>
          <w:sz w:val="18"/>
          <w:szCs w:val="18"/>
          <w:u w:val="double"/>
          <w:lang w:eastAsia="pl-PL"/>
        </w:rPr>
        <w:t xml:space="preserve"> PRZEZ OSOBĘ/OSOBY UPOWAŻNIONE DO REPREZENTOWANIA.</w:t>
      </w:r>
    </w:p>
    <w:p w14:paraId="560A1363" w14:textId="77777777" w:rsidR="005C39EA" w:rsidRPr="00A07E30" w:rsidRDefault="005C39EA">
      <w:pPr>
        <w:rPr>
          <w:rFonts w:eastAsia="Times New Roman" w:cstheme="minorHAnsi"/>
          <w:b/>
          <w:i/>
          <w:sz w:val="20"/>
          <w:szCs w:val="20"/>
          <w:lang w:eastAsia="pl-PL"/>
        </w:rPr>
      </w:pPr>
      <w:r w:rsidRPr="00A07E30">
        <w:rPr>
          <w:rFonts w:eastAsia="Times New Roman" w:cstheme="minorHAnsi"/>
          <w:b/>
          <w:i/>
          <w:sz w:val="20"/>
          <w:szCs w:val="20"/>
          <w:lang w:eastAsia="pl-PL"/>
        </w:rPr>
        <w:br w:type="page"/>
      </w:r>
    </w:p>
    <w:p w14:paraId="31FB4A1A" w14:textId="6686A237" w:rsidR="00D00037" w:rsidRPr="00A07E30" w:rsidRDefault="00D00037" w:rsidP="00D00037">
      <w:pPr>
        <w:tabs>
          <w:tab w:val="left" w:pos="3402"/>
        </w:tabs>
        <w:spacing w:after="0" w:line="300" w:lineRule="auto"/>
        <w:jc w:val="right"/>
        <w:rPr>
          <w:rFonts w:eastAsia="Times New Roman" w:cstheme="minorHAnsi"/>
          <w:b/>
          <w:i/>
          <w:sz w:val="20"/>
          <w:szCs w:val="20"/>
          <w:lang w:eastAsia="pl-PL"/>
        </w:rPr>
      </w:pPr>
      <w:r w:rsidRPr="00A07E30">
        <w:rPr>
          <w:rFonts w:eastAsia="Times New Roman" w:cstheme="minorHAnsi"/>
          <w:b/>
          <w:i/>
          <w:sz w:val="20"/>
          <w:szCs w:val="20"/>
          <w:lang w:eastAsia="pl-PL"/>
        </w:rPr>
        <w:lastRenderedPageBreak/>
        <w:t>Załącznik nr 3 do SWZ</w:t>
      </w:r>
    </w:p>
    <w:p w14:paraId="1056924D" w14:textId="77777777" w:rsidR="00D00037" w:rsidRPr="00A07E30" w:rsidRDefault="00D00037" w:rsidP="00D00037">
      <w:pPr>
        <w:tabs>
          <w:tab w:val="left" w:pos="3402"/>
        </w:tabs>
        <w:spacing w:after="0" w:line="300" w:lineRule="auto"/>
        <w:jc w:val="right"/>
        <w:rPr>
          <w:rFonts w:eastAsia="Times New Roman" w:cstheme="minorHAnsi"/>
          <w:b/>
          <w:i/>
          <w:sz w:val="20"/>
          <w:szCs w:val="20"/>
          <w:lang w:eastAsia="pl-PL"/>
        </w:rPr>
      </w:pPr>
      <w:r w:rsidRPr="00A07E30">
        <w:rPr>
          <w:rFonts w:eastAsia="Times New Roman" w:cstheme="minorHAnsi"/>
          <w:b/>
          <w:i/>
          <w:sz w:val="20"/>
          <w:szCs w:val="20"/>
          <w:lang w:eastAsia="pl-PL"/>
        </w:rPr>
        <w:t>Wzór</w:t>
      </w:r>
    </w:p>
    <w:p w14:paraId="3A605A0F" w14:textId="3372680E" w:rsidR="00D00037" w:rsidRPr="00A07E30" w:rsidRDefault="00D00037" w:rsidP="00D00037">
      <w:pPr>
        <w:spacing w:after="0" w:line="300" w:lineRule="auto"/>
        <w:jc w:val="both"/>
        <w:rPr>
          <w:rFonts w:eastAsia="Times New Roman" w:cstheme="minorHAnsi"/>
        </w:rPr>
      </w:pPr>
      <w:r w:rsidRPr="00A07E30">
        <w:rPr>
          <w:rFonts w:eastAsia="Times New Roman" w:cstheme="minorHAnsi"/>
          <w:b/>
        </w:rPr>
        <w:t>Nazwa Wykonawcy</w:t>
      </w:r>
      <w:r w:rsidRPr="00A07E30">
        <w:rPr>
          <w:rFonts w:eastAsia="Times New Roman" w:cstheme="minorHAnsi"/>
        </w:rPr>
        <w:t xml:space="preserve"> …..…..………………………………………………………………………</w:t>
      </w:r>
      <w:r w:rsidR="00325507" w:rsidRPr="00A07E30">
        <w:rPr>
          <w:rFonts w:eastAsia="Times New Roman" w:cstheme="minorHAnsi"/>
        </w:rPr>
        <w:t>……………………………………….……….…..…</w:t>
      </w:r>
    </w:p>
    <w:p w14:paraId="1D6BC17A" w14:textId="77777777" w:rsidR="00D00037" w:rsidRPr="00A07E30" w:rsidRDefault="00D00037" w:rsidP="00D00037">
      <w:pPr>
        <w:spacing w:after="0" w:line="300" w:lineRule="auto"/>
        <w:jc w:val="both"/>
        <w:rPr>
          <w:rFonts w:eastAsia="Times New Roman" w:cstheme="minorHAnsi"/>
        </w:rPr>
      </w:pPr>
      <w:r w:rsidRPr="00A07E30">
        <w:rPr>
          <w:rFonts w:eastAsia="Times New Roman" w:cstheme="minorHAnsi"/>
          <w:b/>
        </w:rPr>
        <w:t>Adres</w:t>
      </w:r>
      <w:r w:rsidRPr="00A07E30">
        <w:rPr>
          <w:rFonts w:eastAsia="Times New Roman" w:cstheme="minorHAnsi"/>
        </w:rPr>
        <w:t xml:space="preserve"> …..................................................................................................................................................................</w:t>
      </w:r>
    </w:p>
    <w:p w14:paraId="49EA187F" w14:textId="2A504CF3" w:rsidR="00D00037" w:rsidRPr="00A07E30" w:rsidRDefault="00D00037" w:rsidP="00D00037">
      <w:pPr>
        <w:spacing w:after="0" w:line="300" w:lineRule="auto"/>
        <w:jc w:val="both"/>
        <w:rPr>
          <w:rFonts w:eastAsia="Times New Roman" w:cstheme="minorHAnsi"/>
          <w:b/>
        </w:rPr>
      </w:pPr>
      <w:r w:rsidRPr="00A07E30">
        <w:rPr>
          <w:rFonts w:eastAsia="Times New Roman" w:cstheme="minorHAnsi"/>
          <w:b/>
        </w:rPr>
        <w:t xml:space="preserve">Nr KRS </w:t>
      </w:r>
      <w:r w:rsidRPr="00A07E30">
        <w:rPr>
          <w:rFonts w:eastAsia="Times New Roman" w:cstheme="minorHAnsi"/>
          <w:bCs/>
        </w:rPr>
        <w:t>(jeżeli dotyczy)</w:t>
      </w:r>
      <w:r w:rsidRPr="00A07E30">
        <w:rPr>
          <w:rFonts w:eastAsia="Times New Roman" w:cstheme="minorHAnsi"/>
        </w:rPr>
        <w:t>.................................................................................................................................</w:t>
      </w:r>
      <w:r w:rsidR="00325507" w:rsidRPr="00A07E30">
        <w:rPr>
          <w:rFonts w:eastAsia="Times New Roman" w:cstheme="minorHAnsi"/>
        </w:rPr>
        <w:t>..</w:t>
      </w:r>
      <w:r w:rsidRPr="00A07E30">
        <w:rPr>
          <w:rFonts w:eastAsia="Times New Roman" w:cstheme="minorHAnsi"/>
        </w:rPr>
        <w:t>........</w:t>
      </w:r>
    </w:p>
    <w:p w14:paraId="34BA9C4D" w14:textId="57037D28" w:rsidR="00D00037" w:rsidRPr="00A07E30" w:rsidRDefault="00D00037" w:rsidP="00D00037">
      <w:pPr>
        <w:spacing w:after="0" w:line="300" w:lineRule="auto"/>
        <w:jc w:val="both"/>
        <w:rPr>
          <w:rFonts w:eastAsia="Times New Roman" w:cstheme="minorHAnsi"/>
          <w:b/>
        </w:rPr>
      </w:pPr>
      <w:r w:rsidRPr="00A07E30">
        <w:rPr>
          <w:rFonts w:eastAsia="Times New Roman" w:cstheme="minorHAnsi"/>
          <w:b/>
        </w:rPr>
        <w:t xml:space="preserve">NIP </w:t>
      </w:r>
      <w:r w:rsidRPr="00A07E30">
        <w:rPr>
          <w:rFonts w:eastAsia="Times New Roman" w:cstheme="minorHAnsi"/>
        </w:rPr>
        <w:t>…............................................................................................................................................................</w:t>
      </w:r>
      <w:r w:rsidR="00325507" w:rsidRPr="00A07E30">
        <w:rPr>
          <w:rFonts w:eastAsia="Times New Roman" w:cstheme="minorHAnsi"/>
        </w:rPr>
        <w:t>.</w:t>
      </w:r>
      <w:r w:rsidRPr="00A07E30">
        <w:rPr>
          <w:rFonts w:eastAsia="Times New Roman" w:cstheme="minorHAnsi"/>
        </w:rPr>
        <w:t>.........</w:t>
      </w:r>
    </w:p>
    <w:p w14:paraId="097CE266" w14:textId="77777777" w:rsidR="00F5155E" w:rsidRPr="00A07E30" w:rsidRDefault="00F5155E" w:rsidP="00F5155E">
      <w:pPr>
        <w:spacing w:after="0" w:line="300" w:lineRule="auto"/>
        <w:jc w:val="both"/>
        <w:rPr>
          <w:rFonts w:eastAsia="Times New Roman" w:cstheme="minorHAnsi"/>
          <w:b/>
        </w:rPr>
      </w:pPr>
      <w:r w:rsidRPr="00A07E30">
        <w:rPr>
          <w:rFonts w:eastAsia="Times New Roman" w:cstheme="minorHAnsi"/>
          <w:b/>
        </w:rPr>
        <w:t>Dokumenty rejestrowe (Podmiotowe środki dowodowe) mogą zostać bezpłatnie uzyskane z bazy danych państwa członkowskiego UE:</w:t>
      </w:r>
    </w:p>
    <w:p w14:paraId="5C87D09B" w14:textId="483818A9" w:rsidR="00B0646C" w:rsidRPr="00A07E30" w:rsidRDefault="00000000" w:rsidP="00B0646C">
      <w:pPr>
        <w:spacing w:after="0" w:line="300" w:lineRule="auto"/>
        <w:jc w:val="both"/>
        <w:rPr>
          <w:rFonts w:eastAsia="Times New Roman" w:cstheme="minorHAnsi"/>
          <w:b/>
        </w:rPr>
      </w:pPr>
      <w:sdt>
        <w:sdtPr>
          <w:rPr>
            <w:rFonts w:eastAsia="Times New Roman" w:cstheme="minorHAnsi"/>
            <w:lang w:eastAsia="pl-PL"/>
          </w:rPr>
          <w:id w:val="523370735"/>
          <w14:checkbox>
            <w14:checked w14:val="0"/>
            <w14:checkedState w14:val="2612" w14:font="MS Gothic"/>
            <w14:uncheckedState w14:val="2610" w14:font="MS Gothic"/>
          </w14:checkbox>
        </w:sdtPr>
        <w:sdtContent>
          <w:r w:rsidR="0095058D" w:rsidRPr="0006756A">
            <w:rPr>
              <w:rFonts w:ascii="Segoe UI Symbol" w:eastAsia="MS Gothic" w:hAnsi="Segoe UI Symbol" w:cs="Segoe UI Symbol"/>
              <w:lang w:eastAsia="pl-PL"/>
            </w:rPr>
            <w:t>☐</w:t>
          </w:r>
        </w:sdtContent>
      </w:sdt>
      <w:r w:rsidR="00B0646C" w:rsidRPr="00A07E30">
        <w:rPr>
          <w:rFonts w:eastAsia="Times New Roman" w:cstheme="minorHAnsi"/>
          <w:bCs/>
        </w:rPr>
        <w:t xml:space="preserve"> https://ekrs.ms.gov.pl/web/wyszukiwarka-krs/strona-glowna/</w:t>
      </w:r>
    </w:p>
    <w:p w14:paraId="615AB528" w14:textId="77777777" w:rsidR="00B0646C" w:rsidRPr="00A07E30" w:rsidRDefault="00000000" w:rsidP="00B0646C">
      <w:pPr>
        <w:spacing w:after="0" w:line="300" w:lineRule="auto"/>
        <w:jc w:val="both"/>
        <w:rPr>
          <w:rFonts w:eastAsia="Times New Roman" w:cstheme="minorHAnsi"/>
          <w:bCs/>
        </w:rPr>
      </w:pPr>
      <w:sdt>
        <w:sdtPr>
          <w:rPr>
            <w:rFonts w:eastAsia="Times New Roman" w:cstheme="minorHAnsi"/>
            <w:lang w:eastAsia="pl-PL"/>
          </w:rPr>
          <w:id w:val="591971616"/>
          <w14:checkbox>
            <w14:checked w14:val="0"/>
            <w14:checkedState w14:val="2612" w14:font="MS Gothic"/>
            <w14:uncheckedState w14:val="2610" w14:font="MS Gothic"/>
          </w14:checkbox>
        </w:sdtPr>
        <w:sdtContent>
          <w:r w:rsidR="00B0646C" w:rsidRPr="0006756A">
            <w:rPr>
              <w:rFonts w:ascii="Segoe UI Symbol" w:eastAsia="MS Gothic" w:hAnsi="Segoe UI Symbol" w:cs="Segoe UI Symbol"/>
              <w:lang w:eastAsia="pl-PL"/>
            </w:rPr>
            <w:t>☐</w:t>
          </w:r>
        </w:sdtContent>
      </w:sdt>
      <w:r w:rsidR="00B0646C" w:rsidRPr="00A07E30">
        <w:rPr>
          <w:rFonts w:eastAsia="Times New Roman" w:cstheme="minorHAnsi"/>
          <w:bCs/>
        </w:rPr>
        <w:t xml:space="preserve"> https://prod.ceidg.gov.pl/CEIDG/CEIDG.Public.UI/Search.aspx</w:t>
      </w:r>
    </w:p>
    <w:p w14:paraId="6FE49A1E" w14:textId="77777777" w:rsidR="00B0646C" w:rsidRPr="00A07E30" w:rsidRDefault="00000000" w:rsidP="00B0646C">
      <w:pPr>
        <w:spacing w:after="0" w:line="300" w:lineRule="auto"/>
        <w:jc w:val="both"/>
        <w:rPr>
          <w:rFonts w:eastAsia="Times New Roman" w:cstheme="minorHAnsi"/>
        </w:rPr>
      </w:pPr>
      <w:sdt>
        <w:sdtPr>
          <w:rPr>
            <w:rFonts w:eastAsia="Times New Roman" w:cstheme="minorHAnsi"/>
            <w:lang w:eastAsia="pl-PL"/>
          </w:rPr>
          <w:id w:val="-1124233780"/>
          <w14:checkbox>
            <w14:checked w14:val="0"/>
            <w14:checkedState w14:val="2612" w14:font="MS Gothic"/>
            <w14:uncheckedState w14:val="2610" w14:font="MS Gothic"/>
          </w14:checkbox>
        </w:sdtPr>
        <w:sdtContent>
          <w:r w:rsidR="00B0646C" w:rsidRPr="0006756A">
            <w:rPr>
              <w:rFonts w:ascii="Segoe UI Symbol" w:eastAsia="MS Gothic" w:hAnsi="Segoe UI Symbol" w:cs="Segoe UI Symbol"/>
              <w:lang w:eastAsia="pl-PL"/>
            </w:rPr>
            <w:t>☐</w:t>
          </w:r>
        </w:sdtContent>
      </w:sdt>
      <w:r w:rsidR="00B0646C" w:rsidRPr="00A07E30">
        <w:rPr>
          <w:rFonts w:eastAsia="Times New Roman" w:cstheme="minorHAnsi"/>
          <w:bCs/>
        </w:rPr>
        <w:t xml:space="preserve"> inny (proszę wpisać) </w:t>
      </w:r>
      <w:r w:rsidR="00B0646C" w:rsidRPr="00A07E30">
        <w:rPr>
          <w:rFonts w:eastAsia="Times New Roman" w:cstheme="minorHAnsi"/>
        </w:rPr>
        <w:t>…......................................................................................................................................</w:t>
      </w:r>
    </w:p>
    <w:p w14:paraId="2FF961E4" w14:textId="2D5E7B13" w:rsidR="00B0646C" w:rsidRPr="00A07E30" w:rsidRDefault="00000000" w:rsidP="00B0646C">
      <w:pPr>
        <w:spacing w:after="0" w:line="300" w:lineRule="auto"/>
        <w:jc w:val="both"/>
        <w:rPr>
          <w:rFonts w:eastAsia="Times New Roman" w:cstheme="minorHAnsi"/>
          <w:b/>
        </w:rPr>
      </w:pPr>
      <w:sdt>
        <w:sdtPr>
          <w:rPr>
            <w:rFonts w:eastAsia="Times New Roman" w:cstheme="minorHAnsi"/>
            <w:lang w:eastAsia="pl-PL"/>
          </w:rPr>
          <w:id w:val="527224330"/>
          <w14:checkbox>
            <w14:checked w14:val="0"/>
            <w14:checkedState w14:val="2612" w14:font="MS Gothic"/>
            <w14:uncheckedState w14:val="2610" w14:font="MS Gothic"/>
          </w14:checkbox>
        </w:sdtPr>
        <w:sdtContent>
          <w:r w:rsidR="00B0646C" w:rsidRPr="0006756A">
            <w:rPr>
              <w:rFonts w:ascii="Segoe UI Symbol" w:eastAsia="MS Gothic" w:hAnsi="Segoe UI Symbol" w:cs="Segoe UI Symbol"/>
              <w:lang w:eastAsia="pl-PL"/>
            </w:rPr>
            <w:t>☐</w:t>
          </w:r>
        </w:sdtContent>
      </w:sdt>
      <w:r w:rsidR="00B0646C" w:rsidRPr="00A07E30">
        <w:rPr>
          <w:rFonts w:eastAsia="Times New Roman" w:cstheme="minorHAnsi"/>
          <w:bCs/>
        </w:rPr>
        <w:t xml:space="preserve"> nie dotyczy</w:t>
      </w:r>
    </w:p>
    <w:p w14:paraId="60A8E587" w14:textId="7B913B58" w:rsidR="00D00037" w:rsidRPr="00A07E30" w:rsidRDefault="00325507" w:rsidP="00325507">
      <w:pPr>
        <w:spacing w:after="0" w:line="300" w:lineRule="auto"/>
        <w:jc w:val="both"/>
        <w:rPr>
          <w:rFonts w:eastAsia="Times New Roman" w:cstheme="minorHAnsi"/>
          <w:lang w:eastAsia="pl-PL"/>
        </w:rPr>
      </w:pPr>
      <w:r w:rsidRPr="00A07E30">
        <w:rPr>
          <w:rFonts w:eastAsia="Times New Roman" w:cstheme="minorHAnsi"/>
          <w:lang w:eastAsia="pl-PL"/>
        </w:rPr>
        <w:t xml:space="preserve">reprezentowany przez: </w:t>
      </w:r>
      <w:r w:rsidR="00D00037" w:rsidRPr="00A07E30">
        <w:rPr>
          <w:rFonts w:eastAsia="Times New Roman" w:cstheme="minorHAnsi"/>
          <w:lang w:eastAsia="pl-PL"/>
        </w:rPr>
        <w:t>………………………</w:t>
      </w:r>
      <w:r w:rsidRPr="00A07E30">
        <w:rPr>
          <w:rFonts w:eastAsia="Times New Roman" w:cstheme="minorHAnsi"/>
          <w:lang w:eastAsia="pl-PL"/>
        </w:rPr>
        <w:t>……………….</w:t>
      </w:r>
      <w:r w:rsidR="00D00037" w:rsidRPr="00A07E30">
        <w:rPr>
          <w:rFonts w:eastAsia="Times New Roman" w:cstheme="minorHAnsi"/>
          <w:lang w:eastAsia="pl-PL"/>
        </w:rPr>
        <w:t>…………………………………………………………………………………………</w:t>
      </w:r>
    </w:p>
    <w:p w14:paraId="4A7A5E62" w14:textId="77777777" w:rsidR="00D00037" w:rsidRPr="00A07E30" w:rsidRDefault="00D00037" w:rsidP="00D00037">
      <w:pPr>
        <w:spacing w:after="0" w:line="300" w:lineRule="auto"/>
        <w:ind w:right="1388"/>
        <w:jc w:val="both"/>
        <w:rPr>
          <w:rFonts w:eastAsia="Times New Roman" w:cstheme="minorHAnsi"/>
          <w:i/>
          <w:sz w:val="18"/>
          <w:szCs w:val="18"/>
          <w:lang w:eastAsia="pl-PL"/>
        </w:rPr>
      </w:pPr>
      <w:r w:rsidRPr="00A07E30">
        <w:rPr>
          <w:rFonts w:eastAsia="Times New Roman" w:cstheme="minorHAnsi"/>
          <w:i/>
          <w:sz w:val="18"/>
          <w:szCs w:val="18"/>
          <w:lang w:eastAsia="pl-PL"/>
        </w:rPr>
        <w:t>(imię, nazwisko, stanowisko/podstawa do reprezentacji)</w:t>
      </w:r>
    </w:p>
    <w:p w14:paraId="5383B67C" w14:textId="77777777" w:rsidR="00D00037" w:rsidRPr="00A07E30" w:rsidRDefault="00D00037" w:rsidP="00D00037">
      <w:pPr>
        <w:spacing w:after="0" w:line="300" w:lineRule="auto"/>
        <w:jc w:val="both"/>
        <w:rPr>
          <w:rFonts w:eastAsia="Times New Roman" w:cstheme="minorHAnsi"/>
          <w:lang w:eastAsia="pl-PL"/>
        </w:rPr>
      </w:pPr>
    </w:p>
    <w:p w14:paraId="190C7D98" w14:textId="4B3C5512" w:rsidR="00DF53AF" w:rsidRPr="00A07E30" w:rsidRDefault="00DF53AF" w:rsidP="00516BB2">
      <w:pPr>
        <w:spacing w:after="0" w:line="300" w:lineRule="auto"/>
        <w:jc w:val="center"/>
        <w:rPr>
          <w:rFonts w:eastAsia="Times New Roman" w:cstheme="minorHAnsi"/>
          <w:b/>
          <w:u w:val="single"/>
          <w:lang w:eastAsia="pl-PL"/>
        </w:rPr>
      </w:pPr>
      <w:r w:rsidRPr="00A07E30">
        <w:rPr>
          <w:rFonts w:eastAsia="Times New Roman" w:cstheme="minorHAnsi"/>
          <w:b/>
          <w:u w:val="single"/>
          <w:lang w:eastAsia="pl-PL"/>
        </w:rPr>
        <w:t>Oświadczenie wykonawcy</w:t>
      </w:r>
    </w:p>
    <w:p w14:paraId="0F3AF8E7" w14:textId="2DE9C8F8" w:rsidR="00DF53AF" w:rsidRPr="00A07E30" w:rsidRDefault="00DF53AF" w:rsidP="00DF53AF">
      <w:pPr>
        <w:spacing w:after="0" w:line="300" w:lineRule="auto"/>
        <w:jc w:val="center"/>
        <w:rPr>
          <w:rFonts w:eastAsia="Times New Roman" w:cstheme="minorHAnsi"/>
          <w:b/>
          <w:u w:val="single"/>
          <w:lang w:eastAsia="pl-PL"/>
        </w:rPr>
      </w:pPr>
      <w:r w:rsidRPr="00A07E30">
        <w:rPr>
          <w:rFonts w:eastAsia="Times New Roman" w:cstheme="minorHAnsi"/>
          <w:b/>
          <w:lang w:eastAsia="pl-PL"/>
        </w:rPr>
        <w:t>składane</w:t>
      </w:r>
      <w:r w:rsidR="00516BB2" w:rsidRPr="00A07E30">
        <w:rPr>
          <w:rFonts w:eastAsia="Times New Roman" w:cstheme="minorHAnsi"/>
          <w:b/>
          <w:lang w:eastAsia="pl-PL"/>
        </w:rPr>
        <w:t xml:space="preserve"> na podstawie art. 125 ust. 1 </w:t>
      </w:r>
      <w:r w:rsidRPr="00A07E30">
        <w:rPr>
          <w:rFonts w:eastAsia="Times New Roman" w:cstheme="minorHAnsi"/>
          <w:b/>
          <w:lang w:eastAsia="pl-PL"/>
        </w:rPr>
        <w:t>z dnia 11 września 2019 r. – Prawo zamówień publicznych</w:t>
      </w:r>
    </w:p>
    <w:p w14:paraId="646B70BC" w14:textId="77777777" w:rsidR="00DF53AF" w:rsidRPr="00A07E30" w:rsidRDefault="00DF53AF" w:rsidP="00DF53AF">
      <w:pPr>
        <w:spacing w:after="0" w:line="300" w:lineRule="auto"/>
        <w:jc w:val="center"/>
        <w:rPr>
          <w:rFonts w:eastAsia="Times New Roman" w:cstheme="minorHAnsi"/>
          <w:b/>
          <w:lang w:eastAsia="pl-PL"/>
        </w:rPr>
      </w:pPr>
      <w:r w:rsidRPr="00A07E30">
        <w:rPr>
          <w:rFonts w:eastAsia="Times New Roman" w:cstheme="minorHAnsi"/>
          <w:b/>
          <w:lang w:eastAsia="pl-PL"/>
        </w:rPr>
        <w:t xml:space="preserve">Prawo zamówień publicznych (dalej jako: ustawa </w:t>
      </w:r>
      <w:proofErr w:type="spellStart"/>
      <w:r w:rsidRPr="00A07E30">
        <w:rPr>
          <w:rFonts w:eastAsia="Times New Roman" w:cstheme="minorHAnsi"/>
          <w:b/>
          <w:lang w:eastAsia="pl-PL"/>
        </w:rPr>
        <w:t>Pzp</w:t>
      </w:r>
      <w:proofErr w:type="spellEnd"/>
      <w:r w:rsidRPr="00A07E30">
        <w:rPr>
          <w:rFonts w:eastAsia="Times New Roman" w:cstheme="minorHAnsi"/>
          <w:b/>
          <w:lang w:eastAsia="pl-PL"/>
        </w:rPr>
        <w:t>)</w:t>
      </w:r>
    </w:p>
    <w:p w14:paraId="08D0CCB1" w14:textId="77777777" w:rsidR="00DF53AF" w:rsidRPr="00A07E30" w:rsidRDefault="00DF53AF" w:rsidP="00DF53AF">
      <w:pPr>
        <w:spacing w:after="0" w:line="300" w:lineRule="auto"/>
        <w:jc w:val="center"/>
        <w:rPr>
          <w:rFonts w:eastAsia="Times New Roman" w:cstheme="minorHAnsi"/>
          <w:b/>
          <w:u w:val="single"/>
          <w:lang w:eastAsia="pl-PL"/>
        </w:rPr>
      </w:pPr>
      <w:r w:rsidRPr="00A07E30">
        <w:rPr>
          <w:rFonts w:eastAsia="Times New Roman" w:cstheme="minorHAnsi"/>
          <w:b/>
          <w:u w:val="single"/>
          <w:lang w:eastAsia="pl-PL"/>
        </w:rPr>
        <w:t xml:space="preserve">DOTYCZĄCE SPEŁNIANIA WARUNKÓW UDZIAŁU W POSTĘPOWANIU </w:t>
      </w:r>
    </w:p>
    <w:p w14:paraId="56BD57DD" w14:textId="77777777" w:rsidR="00D00037" w:rsidRPr="00A07E30" w:rsidRDefault="00D00037" w:rsidP="00D00037">
      <w:pPr>
        <w:spacing w:after="0" w:line="300" w:lineRule="auto"/>
        <w:jc w:val="both"/>
        <w:rPr>
          <w:rFonts w:eastAsia="Times New Roman" w:cstheme="minorHAnsi"/>
          <w:highlight w:val="cyan"/>
          <w:lang w:eastAsia="pl-PL"/>
        </w:rPr>
      </w:pPr>
    </w:p>
    <w:p w14:paraId="6160DAAA" w14:textId="5EFAECCD" w:rsidR="009A3EDF" w:rsidRDefault="00D00037" w:rsidP="009A3EDF">
      <w:pPr>
        <w:spacing w:after="0" w:line="300" w:lineRule="auto"/>
        <w:jc w:val="both"/>
        <w:rPr>
          <w:rFonts w:eastAsia="Times New Roman" w:cstheme="minorHAnsi"/>
          <w:b/>
          <w:color w:val="FF0000"/>
          <w:lang w:eastAsia="pl-PL"/>
        </w:rPr>
      </w:pPr>
      <w:r w:rsidRPr="00A07E30">
        <w:rPr>
          <w:rFonts w:eastAsia="Times New Roman" w:cstheme="minorHAnsi"/>
          <w:lang w:eastAsia="pl-PL"/>
        </w:rPr>
        <w:t xml:space="preserve">Na potrzeby postępowania o udzielenie zamówienia publicznego pn. </w:t>
      </w:r>
      <w:r w:rsidR="00272526" w:rsidRPr="005576A9">
        <w:rPr>
          <w:rFonts w:eastAsia="Times New Roman" w:cstheme="minorHAnsi"/>
          <w:b/>
          <w:lang w:eastAsia="pl-PL"/>
        </w:rPr>
        <w:t>Przeprowadzenie szkoleń pracowników w zakresie podnoszenia kompetencji miękkich, dydaktycznych oraz zarządczych</w:t>
      </w:r>
      <w:r w:rsidR="00272526" w:rsidRPr="005576A9">
        <w:rPr>
          <w:rFonts w:eastAsia="Times New Roman" w:cstheme="minorHAnsi"/>
          <w:b/>
          <w:i/>
          <w:iCs/>
          <w:sz w:val="32"/>
          <w:szCs w:val="32"/>
          <w:lang w:eastAsia="pl-PL"/>
        </w:rPr>
        <w:t xml:space="preserve"> </w:t>
      </w:r>
      <w:r w:rsidR="00272526" w:rsidRPr="005576A9">
        <w:rPr>
          <w:rFonts w:eastAsia="Times New Roman" w:cstheme="minorHAnsi"/>
          <w:b/>
          <w:lang w:eastAsia="pl-PL"/>
        </w:rPr>
        <w:t>(RZP.243.</w:t>
      </w:r>
      <w:r w:rsidR="005576A9">
        <w:rPr>
          <w:rFonts w:eastAsia="Times New Roman" w:cstheme="minorHAnsi"/>
          <w:b/>
          <w:lang w:eastAsia="pl-PL"/>
        </w:rPr>
        <w:t>5</w:t>
      </w:r>
      <w:r w:rsidR="00272526" w:rsidRPr="005576A9">
        <w:rPr>
          <w:rFonts w:eastAsia="Times New Roman" w:cstheme="minorHAnsi"/>
          <w:b/>
          <w:lang w:eastAsia="pl-PL"/>
        </w:rPr>
        <w:t>.2023)</w:t>
      </w:r>
      <w:r w:rsidRPr="005576A9">
        <w:rPr>
          <w:rFonts w:eastAsia="Times New Roman" w:cstheme="minorHAnsi"/>
          <w:i/>
          <w:lang w:eastAsia="pl-PL"/>
        </w:rPr>
        <w:t xml:space="preserve">, </w:t>
      </w:r>
      <w:r w:rsidR="00EC137A" w:rsidRPr="00153634">
        <w:rPr>
          <w:rFonts w:eastAsia="Times New Roman" w:cstheme="minorHAnsi"/>
          <w:iCs/>
          <w:lang w:eastAsia="pl-PL"/>
        </w:rPr>
        <w:t>w</w:t>
      </w:r>
      <w:r w:rsidR="00EC137A" w:rsidRPr="00EC137A">
        <w:rPr>
          <w:rFonts w:eastAsia="Times New Roman" w:cstheme="minorHAnsi"/>
          <w:i/>
          <w:lang w:eastAsia="pl-PL"/>
        </w:rPr>
        <w:t xml:space="preserve"> </w:t>
      </w:r>
      <w:r w:rsidR="00EC137A" w:rsidRPr="009172E8">
        <w:rPr>
          <w:rFonts w:eastAsia="Times New Roman" w:cstheme="minorHAnsi"/>
          <w:iCs/>
          <w:lang w:eastAsia="pl-PL"/>
        </w:rPr>
        <w:t xml:space="preserve">zakresie </w:t>
      </w:r>
      <w:r w:rsidR="00EC137A" w:rsidRPr="009172E8">
        <w:rPr>
          <w:rFonts w:eastAsia="Times New Roman" w:cstheme="minorHAnsi"/>
          <w:b/>
          <w:bCs/>
          <w:iCs/>
          <w:lang w:eastAsia="pl-PL"/>
        </w:rPr>
        <w:t>części nr ……..</w:t>
      </w:r>
      <w:r w:rsidR="00EC137A" w:rsidRPr="009172E8">
        <w:rPr>
          <w:rFonts w:eastAsia="Times New Roman" w:cstheme="minorHAnsi"/>
          <w:iCs/>
          <w:lang w:eastAsia="pl-PL"/>
        </w:rPr>
        <w:t xml:space="preserve"> oświadczam</w:t>
      </w:r>
      <w:r w:rsidRPr="00272526">
        <w:rPr>
          <w:rFonts w:eastAsia="Times New Roman" w:cstheme="minorHAnsi"/>
          <w:color w:val="000000" w:themeColor="text1"/>
          <w:lang w:eastAsia="pl-PL"/>
        </w:rPr>
        <w:t xml:space="preserve">, że spełniam warunki udziału w postępowaniu określone przez Zamawiającego </w:t>
      </w:r>
      <w:r w:rsidRPr="00272526">
        <w:rPr>
          <w:rFonts w:eastAsia="Times New Roman" w:cstheme="minorHAnsi"/>
          <w:b/>
          <w:color w:val="000000" w:themeColor="text1"/>
          <w:lang w:eastAsia="pl-PL"/>
        </w:rPr>
        <w:t>w rozdziale VI SWZ</w:t>
      </w:r>
      <w:r w:rsidR="006431AF" w:rsidRPr="00272526">
        <w:rPr>
          <w:rFonts w:eastAsia="Times New Roman" w:cstheme="minorHAnsi"/>
          <w:b/>
          <w:color w:val="000000" w:themeColor="text1"/>
          <w:lang w:eastAsia="pl-PL"/>
        </w:rPr>
        <w:t>.</w:t>
      </w:r>
    </w:p>
    <w:p w14:paraId="1B537A78" w14:textId="77777777" w:rsidR="00D00037" w:rsidRPr="00A07E30" w:rsidRDefault="00D00037" w:rsidP="00D00037">
      <w:pPr>
        <w:spacing w:after="0" w:line="300" w:lineRule="auto"/>
        <w:jc w:val="both"/>
        <w:rPr>
          <w:rFonts w:eastAsia="Times New Roman" w:cstheme="minorHAnsi"/>
          <w:highlight w:val="cyan"/>
          <w:lang w:eastAsia="pl-PL"/>
        </w:rPr>
      </w:pPr>
    </w:p>
    <w:p w14:paraId="6C8E20B0" w14:textId="77777777" w:rsidR="00D00037" w:rsidRPr="00A07E30" w:rsidRDefault="00D00037" w:rsidP="00D00037">
      <w:pPr>
        <w:spacing w:after="0" w:line="300" w:lineRule="auto"/>
        <w:jc w:val="both"/>
        <w:rPr>
          <w:rFonts w:eastAsia="Times New Roman" w:cstheme="minorHAnsi"/>
          <w:lang w:eastAsia="pl-PL"/>
        </w:rPr>
      </w:pPr>
    </w:p>
    <w:p w14:paraId="2388EAA3" w14:textId="77777777" w:rsidR="00D00037" w:rsidRPr="00A07E30" w:rsidRDefault="00D00037" w:rsidP="00D00037">
      <w:pPr>
        <w:shd w:val="clear" w:color="auto" w:fill="BFBFBF"/>
        <w:spacing w:after="0" w:line="300" w:lineRule="auto"/>
        <w:jc w:val="both"/>
        <w:rPr>
          <w:rFonts w:eastAsia="Times New Roman" w:cstheme="minorHAnsi"/>
          <w:b/>
          <w:lang w:eastAsia="pl-PL"/>
        </w:rPr>
      </w:pPr>
      <w:r w:rsidRPr="00A07E30">
        <w:rPr>
          <w:rFonts w:eastAsia="Times New Roman" w:cstheme="minorHAnsi"/>
          <w:b/>
          <w:lang w:eastAsia="pl-PL"/>
        </w:rPr>
        <w:t>OŚWIADCZENIE DOTYCZĄCE PODANYCH INFORMACJI</w:t>
      </w:r>
    </w:p>
    <w:p w14:paraId="569E3BDE" w14:textId="77777777" w:rsidR="00D00037" w:rsidRPr="00A07E30" w:rsidRDefault="00D00037" w:rsidP="00D00037">
      <w:pPr>
        <w:spacing w:after="0" w:line="300" w:lineRule="auto"/>
        <w:jc w:val="both"/>
        <w:rPr>
          <w:rFonts w:eastAsia="Times New Roman" w:cstheme="minorHAnsi"/>
          <w:lang w:eastAsia="pl-PL"/>
        </w:rPr>
      </w:pPr>
      <w:r w:rsidRPr="00A07E30">
        <w:rPr>
          <w:rFonts w:eastAsia="Times New Roman" w:cstheme="minorHAnsi"/>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0F6B8686" w14:textId="77777777" w:rsidR="00D00037" w:rsidRPr="00A07E30" w:rsidRDefault="00D00037" w:rsidP="00D00037">
      <w:pPr>
        <w:spacing w:after="0" w:line="300" w:lineRule="auto"/>
        <w:jc w:val="center"/>
        <w:rPr>
          <w:rFonts w:eastAsia="Times New Roman" w:cstheme="minorHAnsi"/>
          <w:i/>
          <w:highlight w:val="cyan"/>
          <w:lang w:eastAsia="pl-PL"/>
        </w:rPr>
      </w:pPr>
    </w:p>
    <w:p w14:paraId="2B14721C" w14:textId="77777777" w:rsidR="00D00037" w:rsidRPr="00A07E30" w:rsidRDefault="00D00037" w:rsidP="00D00037">
      <w:pPr>
        <w:spacing w:after="0" w:line="300" w:lineRule="auto"/>
        <w:jc w:val="center"/>
        <w:rPr>
          <w:rFonts w:eastAsia="Times New Roman" w:cstheme="minorHAnsi"/>
          <w:b/>
          <w:bCs/>
          <w:sz w:val="18"/>
          <w:szCs w:val="18"/>
          <w:u w:val="double"/>
          <w:lang w:eastAsia="pl-PL"/>
        </w:rPr>
      </w:pPr>
    </w:p>
    <w:p w14:paraId="4A6A7530" w14:textId="77777777" w:rsidR="00D00037" w:rsidRPr="00A07E30" w:rsidRDefault="00D00037" w:rsidP="00D00037">
      <w:pPr>
        <w:spacing w:after="0" w:line="300" w:lineRule="auto"/>
        <w:jc w:val="center"/>
        <w:rPr>
          <w:rFonts w:eastAsia="Times New Roman" w:cstheme="minorHAnsi"/>
          <w:b/>
          <w:bCs/>
          <w:sz w:val="18"/>
          <w:szCs w:val="18"/>
          <w:u w:val="double"/>
          <w:lang w:eastAsia="pl-PL"/>
        </w:rPr>
      </w:pPr>
    </w:p>
    <w:p w14:paraId="711E842E" w14:textId="77777777" w:rsidR="00D00037" w:rsidRPr="00A07E30" w:rsidRDefault="00D00037" w:rsidP="00D00037">
      <w:pPr>
        <w:spacing w:after="0" w:line="300" w:lineRule="auto"/>
        <w:jc w:val="center"/>
        <w:rPr>
          <w:rFonts w:eastAsia="Times New Roman" w:cstheme="minorHAnsi"/>
          <w:sz w:val="18"/>
          <w:szCs w:val="18"/>
          <w:lang w:eastAsia="pl-PL"/>
        </w:rPr>
      </w:pPr>
      <w:r w:rsidRPr="00A07E30">
        <w:rPr>
          <w:rFonts w:eastAsia="Times New Roman" w:cstheme="minorHAnsi"/>
          <w:b/>
          <w:bCs/>
          <w:sz w:val="18"/>
          <w:szCs w:val="18"/>
          <w:u w:val="double"/>
          <w:lang w:eastAsia="pl-PL"/>
        </w:rPr>
        <w:t>OŚWIADCZENIE NALEŻY PODPISAĆ KWALIFIKOWANYM PODPISEM ELEKTRONICZNYM</w:t>
      </w:r>
      <w:r w:rsidRPr="00A07E30">
        <w:rPr>
          <w:rFonts w:eastAsia="Times New Roman" w:cstheme="minorHAnsi"/>
          <w:b/>
          <w:sz w:val="18"/>
          <w:szCs w:val="18"/>
          <w:lang w:eastAsia="pl-PL"/>
        </w:rPr>
        <w:t xml:space="preserve"> </w:t>
      </w:r>
      <w:r w:rsidRPr="00A07E30">
        <w:rPr>
          <w:rFonts w:eastAsia="Times New Roman" w:cstheme="minorHAnsi"/>
          <w:b/>
          <w:sz w:val="18"/>
          <w:szCs w:val="18"/>
          <w:u w:val="double"/>
          <w:lang w:eastAsia="pl-PL"/>
        </w:rPr>
        <w:t>PODPISEM ZAUFANYM LUB PODPISEM OSOBISTYM</w:t>
      </w:r>
      <w:r w:rsidRPr="00A07E30">
        <w:rPr>
          <w:rFonts w:eastAsia="Times New Roman" w:cstheme="minorHAnsi"/>
          <w:b/>
          <w:bCs/>
          <w:sz w:val="18"/>
          <w:szCs w:val="18"/>
          <w:u w:val="double"/>
          <w:lang w:eastAsia="pl-PL"/>
        </w:rPr>
        <w:t xml:space="preserve"> PRZEZ OSOBĘ/OSOBY UPOWAŻNIONE DO REPREZENTOWANIA.</w:t>
      </w:r>
    </w:p>
    <w:p w14:paraId="3AC1DF6F" w14:textId="77777777" w:rsidR="00D00037" w:rsidRPr="00A07E30" w:rsidRDefault="00D00037" w:rsidP="00D00037">
      <w:pPr>
        <w:spacing w:after="0" w:line="300" w:lineRule="auto"/>
        <w:ind w:left="6372" w:firstLine="708"/>
        <w:jc w:val="both"/>
        <w:rPr>
          <w:rFonts w:eastAsia="Times New Roman" w:cstheme="minorHAnsi"/>
          <w:sz w:val="18"/>
          <w:szCs w:val="18"/>
          <w:lang w:eastAsia="pl-PL"/>
        </w:rPr>
      </w:pPr>
    </w:p>
    <w:p w14:paraId="7407079D" w14:textId="77777777" w:rsidR="005C39EA" w:rsidRPr="00A07E30" w:rsidRDefault="005C39EA">
      <w:pPr>
        <w:rPr>
          <w:rFonts w:eastAsia="Times New Roman" w:cstheme="minorHAnsi"/>
          <w:b/>
          <w:i/>
          <w:sz w:val="20"/>
          <w:szCs w:val="20"/>
          <w:lang w:eastAsia="pl-PL"/>
        </w:rPr>
      </w:pPr>
      <w:r w:rsidRPr="00A07E30">
        <w:rPr>
          <w:rFonts w:eastAsia="Times New Roman" w:cstheme="minorHAnsi"/>
          <w:b/>
          <w:i/>
          <w:sz w:val="20"/>
          <w:szCs w:val="20"/>
          <w:lang w:eastAsia="pl-PL"/>
        </w:rPr>
        <w:br w:type="page"/>
      </w:r>
    </w:p>
    <w:p w14:paraId="5C26C2F0" w14:textId="77777777" w:rsidR="006431AF" w:rsidRPr="009145FF" w:rsidRDefault="006431AF" w:rsidP="006431AF">
      <w:pPr>
        <w:tabs>
          <w:tab w:val="left" w:pos="3402"/>
        </w:tabs>
        <w:spacing w:after="0" w:line="300" w:lineRule="auto"/>
        <w:jc w:val="right"/>
        <w:rPr>
          <w:rFonts w:eastAsia="Times New Roman" w:cstheme="minorHAnsi"/>
          <w:b/>
          <w:i/>
          <w:sz w:val="20"/>
          <w:szCs w:val="20"/>
          <w:lang w:eastAsia="pl-PL"/>
        </w:rPr>
      </w:pPr>
      <w:r w:rsidRPr="009145FF">
        <w:rPr>
          <w:rFonts w:eastAsia="Times New Roman" w:cstheme="minorHAnsi"/>
          <w:b/>
          <w:i/>
          <w:sz w:val="20"/>
          <w:szCs w:val="20"/>
          <w:lang w:eastAsia="pl-PL"/>
        </w:rPr>
        <w:lastRenderedPageBreak/>
        <w:t>Załącznik nr 3A do SWZ (jeżeli dotyczy)</w:t>
      </w:r>
    </w:p>
    <w:p w14:paraId="56114674" w14:textId="5D871F5B" w:rsidR="006431AF" w:rsidRPr="009145FF" w:rsidRDefault="006431AF" w:rsidP="006431AF">
      <w:pPr>
        <w:tabs>
          <w:tab w:val="left" w:pos="3402"/>
        </w:tabs>
        <w:spacing w:after="0" w:line="300" w:lineRule="auto"/>
        <w:jc w:val="right"/>
        <w:rPr>
          <w:rFonts w:eastAsia="Times New Roman" w:cstheme="minorHAnsi"/>
          <w:bCs/>
          <w:i/>
          <w:sz w:val="20"/>
          <w:szCs w:val="20"/>
          <w:highlight w:val="cyan"/>
          <w:lang w:eastAsia="pl-PL"/>
        </w:rPr>
      </w:pPr>
      <w:r w:rsidRPr="009145FF">
        <w:rPr>
          <w:rFonts w:eastAsia="Times New Roman" w:cstheme="minorHAnsi"/>
          <w:bCs/>
          <w:i/>
          <w:sz w:val="20"/>
          <w:szCs w:val="20"/>
          <w:lang w:eastAsia="pl-PL"/>
        </w:rPr>
        <w:t xml:space="preserve">dla Wykonawców wspólnie ubiegających się o </w:t>
      </w:r>
      <w:r w:rsidR="003E583A" w:rsidRPr="009145FF">
        <w:rPr>
          <w:rFonts w:eastAsia="Times New Roman" w:cstheme="minorHAnsi"/>
          <w:bCs/>
          <w:i/>
          <w:sz w:val="20"/>
          <w:szCs w:val="20"/>
          <w:lang w:eastAsia="pl-PL"/>
        </w:rPr>
        <w:t>zamówienie</w:t>
      </w:r>
    </w:p>
    <w:p w14:paraId="0889AA06" w14:textId="77777777" w:rsidR="006431AF" w:rsidRPr="00A07E30" w:rsidRDefault="006431AF" w:rsidP="006431AF">
      <w:pPr>
        <w:spacing w:after="0" w:line="300" w:lineRule="auto"/>
        <w:jc w:val="both"/>
        <w:rPr>
          <w:rFonts w:eastAsia="Times New Roman" w:cstheme="minorHAnsi"/>
        </w:rPr>
      </w:pPr>
      <w:r w:rsidRPr="00A07E30">
        <w:rPr>
          <w:rFonts w:eastAsia="Times New Roman" w:cstheme="minorHAnsi"/>
          <w:b/>
        </w:rPr>
        <w:t>Nazwa Wykonawcy</w:t>
      </w:r>
      <w:r w:rsidRPr="00A07E30">
        <w:rPr>
          <w:rFonts w:eastAsia="Times New Roman" w:cstheme="minorHAnsi"/>
        </w:rPr>
        <w:t xml:space="preserve"> …..…..……………………………………………………………………………………………………………….……….…..…</w:t>
      </w:r>
    </w:p>
    <w:p w14:paraId="244C5AFC" w14:textId="77777777" w:rsidR="006431AF" w:rsidRPr="00A07E30" w:rsidRDefault="006431AF" w:rsidP="006431AF">
      <w:pPr>
        <w:spacing w:after="0" w:line="300" w:lineRule="auto"/>
        <w:jc w:val="both"/>
        <w:rPr>
          <w:rFonts w:eastAsia="Times New Roman" w:cstheme="minorHAnsi"/>
        </w:rPr>
      </w:pPr>
      <w:r w:rsidRPr="00A07E30">
        <w:rPr>
          <w:rFonts w:eastAsia="Times New Roman" w:cstheme="minorHAnsi"/>
          <w:b/>
        </w:rPr>
        <w:t>Adres</w:t>
      </w:r>
      <w:r w:rsidRPr="00A07E30">
        <w:rPr>
          <w:rFonts w:eastAsia="Times New Roman" w:cstheme="minorHAnsi"/>
        </w:rPr>
        <w:t xml:space="preserve"> …..................................................................................................................................................................</w:t>
      </w:r>
    </w:p>
    <w:p w14:paraId="204B2EDF" w14:textId="77777777" w:rsidR="006431AF" w:rsidRPr="00A07E30" w:rsidRDefault="006431AF" w:rsidP="006431AF">
      <w:pPr>
        <w:spacing w:after="0" w:line="300" w:lineRule="auto"/>
        <w:jc w:val="both"/>
        <w:rPr>
          <w:rFonts w:eastAsia="Times New Roman" w:cstheme="minorHAnsi"/>
          <w:b/>
        </w:rPr>
      </w:pPr>
      <w:r w:rsidRPr="00A07E30">
        <w:rPr>
          <w:rFonts w:eastAsia="Times New Roman" w:cstheme="minorHAnsi"/>
          <w:b/>
        </w:rPr>
        <w:t xml:space="preserve">Nr KRS </w:t>
      </w:r>
      <w:r w:rsidRPr="00A07E30">
        <w:rPr>
          <w:rFonts w:eastAsia="Times New Roman" w:cstheme="minorHAnsi"/>
          <w:bCs/>
        </w:rPr>
        <w:t>(jeżeli dotyczy)</w:t>
      </w:r>
      <w:r w:rsidRPr="00A07E30">
        <w:rPr>
          <w:rFonts w:eastAsia="Times New Roman" w:cstheme="minorHAnsi"/>
        </w:rPr>
        <w:t>...........................................................................................................................................</w:t>
      </w:r>
    </w:p>
    <w:p w14:paraId="7F51D2C3" w14:textId="77777777" w:rsidR="006431AF" w:rsidRPr="00A07E30" w:rsidRDefault="006431AF" w:rsidP="006431AF">
      <w:pPr>
        <w:spacing w:after="0" w:line="300" w:lineRule="auto"/>
        <w:jc w:val="both"/>
        <w:rPr>
          <w:rFonts w:eastAsia="Times New Roman" w:cstheme="minorHAnsi"/>
          <w:b/>
        </w:rPr>
      </w:pPr>
      <w:r w:rsidRPr="00A07E30">
        <w:rPr>
          <w:rFonts w:eastAsia="Times New Roman" w:cstheme="minorHAnsi"/>
          <w:b/>
        </w:rPr>
        <w:t xml:space="preserve">NIP </w:t>
      </w:r>
      <w:r w:rsidRPr="00A07E30">
        <w:rPr>
          <w:rFonts w:eastAsia="Times New Roman" w:cstheme="minorHAnsi"/>
        </w:rPr>
        <w:t>…......................................................................................................................................................................</w:t>
      </w:r>
    </w:p>
    <w:p w14:paraId="010F7410" w14:textId="77777777" w:rsidR="006431AF" w:rsidRPr="00A07E30" w:rsidRDefault="006431AF" w:rsidP="006431AF">
      <w:pPr>
        <w:spacing w:after="0" w:line="300" w:lineRule="auto"/>
        <w:jc w:val="both"/>
        <w:rPr>
          <w:rFonts w:eastAsia="Times New Roman" w:cstheme="minorHAnsi"/>
          <w:b/>
        </w:rPr>
      </w:pPr>
      <w:r w:rsidRPr="00A07E30">
        <w:rPr>
          <w:rFonts w:eastAsia="Times New Roman" w:cstheme="minorHAnsi"/>
          <w:b/>
        </w:rPr>
        <w:t>Dokumenty rejestrowe (Podmiotowe środki dowodowe) mogą zostać bezpłatnie uzyskane z bazy danych państwa członkowskiego UE:</w:t>
      </w:r>
    </w:p>
    <w:p w14:paraId="48E4289C" w14:textId="77777777" w:rsidR="006431AF" w:rsidRPr="00A07E30" w:rsidRDefault="00000000" w:rsidP="006431AF">
      <w:pPr>
        <w:spacing w:after="0" w:line="300" w:lineRule="auto"/>
        <w:jc w:val="both"/>
        <w:rPr>
          <w:rFonts w:eastAsia="Times New Roman" w:cstheme="minorHAnsi"/>
          <w:b/>
        </w:rPr>
      </w:pPr>
      <w:sdt>
        <w:sdtPr>
          <w:rPr>
            <w:rFonts w:eastAsia="Times New Roman" w:cstheme="minorHAnsi"/>
            <w:lang w:eastAsia="pl-PL"/>
          </w:rPr>
          <w:id w:val="-874300535"/>
          <w14:checkbox>
            <w14:checked w14:val="0"/>
            <w14:checkedState w14:val="2612" w14:font="MS Gothic"/>
            <w14:uncheckedState w14:val="2610" w14:font="MS Gothic"/>
          </w14:checkbox>
        </w:sdtPr>
        <w:sdtContent>
          <w:r w:rsidR="006431AF" w:rsidRPr="0006756A">
            <w:rPr>
              <w:rFonts w:ascii="Segoe UI Symbol" w:eastAsia="MS Gothic" w:hAnsi="Segoe UI Symbol" w:cs="Segoe UI Symbol"/>
              <w:lang w:eastAsia="pl-PL"/>
            </w:rPr>
            <w:t>☐</w:t>
          </w:r>
        </w:sdtContent>
      </w:sdt>
      <w:r w:rsidR="006431AF" w:rsidRPr="00A07E30">
        <w:rPr>
          <w:rFonts w:eastAsia="Times New Roman" w:cstheme="minorHAnsi"/>
          <w:bCs/>
        </w:rPr>
        <w:t xml:space="preserve"> https://ekrs.ms.gov.pl/web/wyszukiwarka-krs/strona-glowna/</w:t>
      </w:r>
    </w:p>
    <w:p w14:paraId="73F6B53F" w14:textId="77777777" w:rsidR="006431AF" w:rsidRPr="00A07E30" w:rsidRDefault="00000000" w:rsidP="006431AF">
      <w:pPr>
        <w:spacing w:after="0" w:line="300" w:lineRule="auto"/>
        <w:jc w:val="both"/>
        <w:rPr>
          <w:rFonts w:eastAsia="Times New Roman" w:cstheme="minorHAnsi"/>
          <w:bCs/>
        </w:rPr>
      </w:pPr>
      <w:sdt>
        <w:sdtPr>
          <w:rPr>
            <w:rFonts w:eastAsia="Times New Roman" w:cstheme="minorHAnsi"/>
            <w:lang w:eastAsia="pl-PL"/>
          </w:rPr>
          <w:id w:val="1083339561"/>
          <w14:checkbox>
            <w14:checked w14:val="0"/>
            <w14:checkedState w14:val="2612" w14:font="MS Gothic"/>
            <w14:uncheckedState w14:val="2610" w14:font="MS Gothic"/>
          </w14:checkbox>
        </w:sdtPr>
        <w:sdtContent>
          <w:r w:rsidR="006431AF" w:rsidRPr="0006756A">
            <w:rPr>
              <w:rFonts w:ascii="Segoe UI Symbol" w:eastAsia="MS Gothic" w:hAnsi="Segoe UI Symbol" w:cs="Segoe UI Symbol"/>
              <w:lang w:eastAsia="pl-PL"/>
            </w:rPr>
            <w:t>☐</w:t>
          </w:r>
        </w:sdtContent>
      </w:sdt>
      <w:r w:rsidR="006431AF" w:rsidRPr="00A07E30">
        <w:rPr>
          <w:rFonts w:eastAsia="Times New Roman" w:cstheme="minorHAnsi"/>
          <w:bCs/>
        </w:rPr>
        <w:t xml:space="preserve"> https://prod.ceidg.gov.pl/CEIDG/CEIDG.Public.UI/Search.aspx</w:t>
      </w:r>
    </w:p>
    <w:p w14:paraId="5A942F9D" w14:textId="77777777" w:rsidR="006431AF" w:rsidRPr="00A07E30" w:rsidRDefault="00000000" w:rsidP="006431AF">
      <w:pPr>
        <w:spacing w:after="0" w:line="300" w:lineRule="auto"/>
        <w:jc w:val="both"/>
        <w:rPr>
          <w:rFonts w:eastAsia="Times New Roman" w:cstheme="minorHAnsi"/>
        </w:rPr>
      </w:pPr>
      <w:sdt>
        <w:sdtPr>
          <w:rPr>
            <w:rFonts w:eastAsia="Times New Roman" w:cstheme="minorHAnsi"/>
            <w:lang w:eastAsia="pl-PL"/>
          </w:rPr>
          <w:id w:val="1227258942"/>
          <w14:checkbox>
            <w14:checked w14:val="0"/>
            <w14:checkedState w14:val="2612" w14:font="MS Gothic"/>
            <w14:uncheckedState w14:val="2610" w14:font="MS Gothic"/>
          </w14:checkbox>
        </w:sdtPr>
        <w:sdtContent>
          <w:r w:rsidR="006431AF" w:rsidRPr="0006756A">
            <w:rPr>
              <w:rFonts w:ascii="Segoe UI Symbol" w:eastAsia="MS Gothic" w:hAnsi="Segoe UI Symbol" w:cs="Segoe UI Symbol"/>
              <w:lang w:eastAsia="pl-PL"/>
            </w:rPr>
            <w:t>☐</w:t>
          </w:r>
        </w:sdtContent>
      </w:sdt>
      <w:r w:rsidR="006431AF" w:rsidRPr="00A07E30">
        <w:rPr>
          <w:rFonts w:eastAsia="Times New Roman" w:cstheme="minorHAnsi"/>
          <w:bCs/>
        </w:rPr>
        <w:t xml:space="preserve"> inny (proszę wpisać) </w:t>
      </w:r>
      <w:r w:rsidR="006431AF" w:rsidRPr="00A07E30">
        <w:rPr>
          <w:rFonts w:eastAsia="Times New Roman" w:cstheme="minorHAnsi"/>
        </w:rPr>
        <w:t>…......................................................................................................................................</w:t>
      </w:r>
    </w:p>
    <w:p w14:paraId="01F39273" w14:textId="77777777" w:rsidR="006431AF" w:rsidRPr="00A07E30" w:rsidRDefault="00000000" w:rsidP="006431AF">
      <w:pPr>
        <w:spacing w:after="0" w:line="300" w:lineRule="auto"/>
        <w:jc w:val="both"/>
        <w:rPr>
          <w:rFonts w:eastAsia="Times New Roman" w:cstheme="minorHAnsi"/>
          <w:b/>
        </w:rPr>
      </w:pPr>
      <w:sdt>
        <w:sdtPr>
          <w:rPr>
            <w:rFonts w:eastAsia="Times New Roman" w:cstheme="minorHAnsi"/>
            <w:lang w:eastAsia="pl-PL"/>
          </w:rPr>
          <w:id w:val="-1527245395"/>
          <w14:checkbox>
            <w14:checked w14:val="0"/>
            <w14:checkedState w14:val="2612" w14:font="MS Gothic"/>
            <w14:uncheckedState w14:val="2610" w14:font="MS Gothic"/>
          </w14:checkbox>
        </w:sdtPr>
        <w:sdtContent>
          <w:r w:rsidR="006431AF" w:rsidRPr="0006756A">
            <w:rPr>
              <w:rFonts w:ascii="Segoe UI Symbol" w:eastAsia="MS Gothic" w:hAnsi="Segoe UI Symbol" w:cs="Segoe UI Symbol"/>
              <w:lang w:eastAsia="pl-PL"/>
            </w:rPr>
            <w:t>☐</w:t>
          </w:r>
        </w:sdtContent>
      </w:sdt>
      <w:r w:rsidR="006431AF" w:rsidRPr="00A07E30">
        <w:rPr>
          <w:rFonts w:eastAsia="Times New Roman" w:cstheme="minorHAnsi"/>
          <w:bCs/>
        </w:rPr>
        <w:t xml:space="preserve"> nie dotyczy</w:t>
      </w:r>
    </w:p>
    <w:p w14:paraId="7845F547" w14:textId="77777777" w:rsidR="006431AF" w:rsidRPr="00A07E30" w:rsidRDefault="006431AF" w:rsidP="006431AF">
      <w:pPr>
        <w:spacing w:after="0" w:line="300" w:lineRule="auto"/>
        <w:jc w:val="both"/>
        <w:rPr>
          <w:rFonts w:eastAsia="Times New Roman" w:cstheme="minorHAnsi"/>
          <w:lang w:eastAsia="pl-PL"/>
        </w:rPr>
      </w:pPr>
      <w:r w:rsidRPr="00A07E30">
        <w:rPr>
          <w:rFonts w:eastAsia="Times New Roman" w:cstheme="minorHAnsi"/>
          <w:lang w:eastAsia="pl-PL"/>
        </w:rPr>
        <w:t>reprezentowany przez: ……………………………………….…………………………………………………………………………………………</w:t>
      </w:r>
    </w:p>
    <w:p w14:paraId="2EDFAB25" w14:textId="77777777" w:rsidR="006431AF" w:rsidRPr="00A07E30" w:rsidRDefault="006431AF" w:rsidP="006431AF">
      <w:pPr>
        <w:spacing w:after="0" w:line="300" w:lineRule="auto"/>
        <w:ind w:right="1388"/>
        <w:jc w:val="both"/>
        <w:rPr>
          <w:rFonts w:eastAsia="Times New Roman" w:cstheme="minorHAnsi"/>
          <w:i/>
          <w:sz w:val="18"/>
          <w:szCs w:val="18"/>
          <w:lang w:eastAsia="pl-PL"/>
        </w:rPr>
      </w:pPr>
      <w:r w:rsidRPr="00A07E30">
        <w:rPr>
          <w:rFonts w:eastAsia="Times New Roman" w:cstheme="minorHAnsi"/>
          <w:i/>
          <w:sz w:val="18"/>
          <w:szCs w:val="18"/>
          <w:lang w:eastAsia="pl-PL"/>
        </w:rPr>
        <w:t>(imię, nazwisko, stanowisko/podstawa do reprezentacji)</w:t>
      </w:r>
    </w:p>
    <w:p w14:paraId="55B568B5" w14:textId="77777777" w:rsidR="006431AF" w:rsidRPr="00A07E30" w:rsidRDefault="006431AF" w:rsidP="006431AF">
      <w:pPr>
        <w:spacing w:after="0" w:line="300" w:lineRule="auto"/>
        <w:jc w:val="both"/>
        <w:rPr>
          <w:rFonts w:eastAsia="Times New Roman" w:cstheme="minorHAnsi"/>
          <w:lang w:eastAsia="pl-PL"/>
        </w:rPr>
      </w:pPr>
    </w:p>
    <w:p w14:paraId="2B7EBF6C" w14:textId="648556EE" w:rsidR="006431AF" w:rsidRPr="00A07E30" w:rsidRDefault="006431AF" w:rsidP="006431AF">
      <w:pPr>
        <w:spacing w:after="0" w:line="300" w:lineRule="auto"/>
        <w:jc w:val="center"/>
        <w:rPr>
          <w:rFonts w:eastAsia="Times New Roman" w:cstheme="minorHAnsi"/>
          <w:b/>
          <w:u w:val="single"/>
          <w:lang w:eastAsia="pl-PL"/>
        </w:rPr>
      </w:pPr>
      <w:r>
        <w:rPr>
          <w:rFonts w:eastAsia="Times New Roman" w:cstheme="minorHAnsi"/>
          <w:b/>
          <w:u w:val="single"/>
          <w:lang w:eastAsia="pl-PL"/>
        </w:rPr>
        <w:t xml:space="preserve">Oświadczenie </w:t>
      </w:r>
      <w:r w:rsidRPr="00A07E30">
        <w:rPr>
          <w:rFonts w:eastAsia="Times New Roman" w:cstheme="minorHAnsi"/>
          <w:b/>
          <w:u w:val="single"/>
          <w:lang w:eastAsia="pl-PL"/>
        </w:rPr>
        <w:t>wykonawcy wspólnie ubiegającego się o udzielenie zamówienia</w:t>
      </w:r>
      <w:r w:rsidRPr="00A07E30">
        <w:rPr>
          <w:rFonts w:eastAsia="Times New Roman" w:cstheme="minorHAnsi"/>
          <w:i/>
          <w:color w:val="FF0000"/>
          <w:sz w:val="20"/>
          <w:szCs w:val="20"/>
          <w:lang w:eastAsia="pl-PL"/>
        </w:rPr>
        <w:t xml:space="preserve"> </w:t>
      </w:r>
    </w:p>
    <w:p w14:paraId="388259A4" w14:textId="77777777" w:rsidR="006431AF" w:rsidRPr="00A07E30" w:rsidRDefault="006431AF" w:rsidP="006431AF">
      <w:pPr>
        <w:spacing w:after="0" w:line="300" w:lineRule="auto"/>
        <w:jc w:val="center"/>
        <w:rPr>
          <w:rFonts w:eastAsia="Times New Roman" w:cstheme="minorHAnsi"/>
          <w:b/>
          <w:u w:val="single"/>
          <w:lang w:eastAsia="pl-PL"/>
        </w:rPr>
      </w:pPr>
      <w:r w:rsidRPr="00A07E30">
        <w:rPr>
          <w:rFonts w:eastAsia="Times New Roman" w:cstheme="minorHAnsi"/>
          <w:b/>
          <w:lang w:eastAsia="pl-PL"/>
        </w:rPr>
        <w:t>składane na podstawie art. 125 ust. 1 z dnia 11 września 2019 r. – Prawo zamówień publicznych</w:t>
      </w:r>
    </w:p>
    <w:p w14:paraId="7BB5C663" w14:textId="77777777" w:rsidR="006431AF" w:rsidRPr="00A07E30" w:rsidRDefault="006431AF" w:rsidP="006431AF">
      <w:pPr>
        <w:spacing w:after="0" w:line="300" w:lineRule="auto"/>
        <w:jc w:val="center"/>
        <w:rPr>
          <w:rFonts w:eastAsia="Times New Roman" w:cstheme="minorHAnsi"/>
          <w:b/>
          <w:lang w:eastAsia="pl-PL"/>
        </w:rPr>
      </w:pPr>
      <w:r w:rsidRPr="00A07E30">
        <w:rPr>
          <w:rFonts w:eastAsia="Times New Roman" w:cstheme="minorHAnsi"/>
          <w:b/>
          <w:lang w:eastAsia="pl-PL"/>
        </w:rPr>
        <w:t xml:space="preserve">Prawo zamówień publicznych (dalej jako: ustawa </w:t>
      </w:r>
      <w:proofErr w:type="spellStart"/>
      <w:r w:rsidRPr="00A07E30">
        <w:rPr>
          <w:rFonts w:eastAsia="Times New Roman" w:cstheme="minorHAnsi"/>
          <w:b/>
          <w:lang w:eastAsia="pl-PL"/>
        </w:rPr>
        <w:t>Pzp</w:t>
      </w:r>
      <w:proofErr w:type="spellEnd"/>
      <w:r w:rsidRPr="00A07E30">
        <w:rPr>
          <w:rFonts w:eastAsia="Times New Roman" w:cstheme="minorHAnsi"/>
          <w:b/>
          <w:lang w:eastAsia="pl-PL"/>
        </w:rPr>
        <w:t>)</w:t>
      </w:r>
    </w:p>
    <w:p w14:paraId="0788ADB1" w14:textId="77777777" w:rsidR="006431AF" w:rsidRPr="00A07E30" w:rsidRDefault="006431AF" w:rsidP="006431AF">
      <w:pPr>
        <w:spacing w:after="0" w:line="300" w:lineRule="auto"/>
        <w:jc w:val="center"/>
        <w:rPr>
          <w:rFonts w:eastAsia="Times New Roman" w:cstheme="minorHAnsi"/>
          <w:b/>
          <w:u w:val="single"/>
          <w:lang w:eastAsia="pl-PL"/>
        </w:rPr>
      </w:pPr>
      <w:r w:rsidRPr="00A07E30">
        <w:rPr>
          <w:rFonts w:eastAsia="Times New Roman" w:cstheme="minorHAnsi"/>
          <w:b/>
          <w:u w:val="single"/>
          <w:lang w:eastAsia="pl-PL"/>
        </w:rPr>
        <w:t xml:space="preserve">DOTYCZĄCE SPEŁNIANIA WARUNKÓW UDZIAŁU W POSTĘPOWANIU </w:t>
      </w:r>
    </w:p>
    <w:p w14:paraId="217C1E2B" w14:textId="77777777" w:rsidR="006431AF" w:rsidRPr="00A07E30" w:rsidRDefault="006431AF" w:rsidP="006431AF">
      <w:pPr>
        <w:spacing w:after="0" w:line="300" w:lineRule="auto"/>
        <w:jc w:val="both"/>
        <w:rPr>
          <w:rFonts w:eastAsia="Times New Roman" w:cstheme="minorHAnsi"/>
          <w:highlight w:val="cyan"/>
          <w:lang w:eastAsia="pl-PL"/>
        </w:rPr>
      </w:pPr>
    </w:p>
    <w:p w14:paraId="319E1A4F" w14:textId="50B3D655" w:rsidR="006431AF" w:rsidRDefault="006431AF" w:rsidP="006431AF">
      <w:pPr>
        <w:spacing w:after="0" w:line="300" w:lineRule="auto"/>
        <w:jc w:val="both"/>
        <w:rPr>
          <w:rFonts w:eastAsia="Times New Roman" w:cstheme="minorHAnsi"/>
          <w:b/>
          <w:color w:val="FF0000"/>
          <w:lang w:eastAsia="pl-PL"/>
        </w:rPr>
      </w:pPr>
      <w:r w:rsidRPr="00A07E30">
        <w:rPr>
          <w:rFonts w:eastAsia="Times New Roman" w:cstheme="minorHAnsi"/>
          <w:lang w:eastAsia="pl-PL"/>
        </w:rPr>
        <w:t xml:space="preserve">Na potrzeby postępowania o udzielenie zamówienia publicznego pn. </w:t>
      </w:r>
      <w:r w:rsidR="009145FF" w:rsidRPr="005576A9">
        <w:rPr>
          <w:rFonts w:eastAsia="Times New Roman" w:cstheme="minorHAnsi"/>
          <w:b/>
          <w:lang w:eastAsia="pl-PL"/>
        </w:rPr>
        <w:t>Przeprowadzenie szkoleń pracowników w zakresie podnoszenia kompetencji miękkich, dydaktycznych oraz zarządczych</w:t>
      </w:r>
      <w:r w:rsidR="009145FF" w:rsidRPr="005576A9">
        <w:rPr>
          <w:rFonts w:eastAsia="Times New Roman" w:cstheme="minorHAnsi"/>
          <w:b/>
          <w:i/>
          <w:iCs/>
          <w:sz w:val="32"/>
          <w:szCs w:val="32"/>
          <w:lang w:eastAsia="pl-PL"/>
        </w:rPr>
        <w:t xml:space="preserve"> </w:t>
      </w:r>
      <w:r w:rsidR="009145FF" w:rsidRPr="005576A9">
        <w:rPr>
          <w:rFonts w:eastAsia="Times New Roman" w:cstheme="minorHAnsi"/>
          <w:b/>
          <w:lang w:eastAsia="pl-PL"/>
        </w:rPr>
        <w:t>(RZP.243.</w:t>
      </w:r>
      <w:r w:rsidR="005576A9">
        <w:rPr>
          <w:rFonts w:eastAsia="Times New Roman" w:cstheme="minorHAnsi"/>
          <w:b/>
          <w:lang w:eastAsia="pl-PL"/>
        </w:rPr>
        <w:t>5</w:t>
      </w:r>
      <w:r w:rsidR="009145FF" w:rsidRPr="005576A9">
        <w:rPr>
          <w:rFonts w:eastAsia="Times New Roman" w:cstheme="minorHAnsi"/>
          <w:b/>
          <w:lang w:eastAsia="pl-PL"/>
        </w:rPr>
        <w:t xml:space="preserve">.2023), </w:t>
      </w:r>
      <w:r w:rsidR="00EC137A" w:rsidRPr="00EC137A">
        <w:rPr>
          <w:rFonts w:eastAsia="Times New Roman" w:cstheme="minorHAnsi"/>
          <w:b/>
          <w:lang w:eastAsia="pl-PL"/>
        </w:rPr>
        <w:t xml:space="preserve">w </w:t>
      </w:r>
      <w:r w:rsidR="00EC137A" w:rsidRPr="0006756A">
        <w:rPr>
          <w:rFonts w:eastAsia="Times New Roman" w:cstheme="minorHAnsi"/>
          <w:bCs/>
          <w:lang w:eastAsia="pl-PL"/>
        </w:rPr>
        <w:t xml:space="preserve">zakresie </w:t>
      </w:r>
      <w:r w:rsidR="00EC137A" w:rsidRPr="00EC137A">
        <w:rPr>
          <w:rFonts w:eastAsia="Times New Roman" w:cstheme="minorHAnsi"/>
          <w:b/>
          <w:lang w:eastAsia="pl-PL"/>
        </w:rPr>
        <w:t>części nr ……..</w:t>
      </w:r>
      <w:r w:rsidR="00EC137A" w:rsidRPr="0006756A">
        <w:rPr>
          <w:rFonts w:eastAsia="Times New Roman" w:cstheme="minorHAnsi"/>
          <w:bCs/>
          <w:lang w:eastAsia="pl-PL"/>
        </w:rPr>
        <w:t xml:space="preserve"> oświadczam</w:t>
      </w:r>
      <w:r w:rsidR="00EC137A" w:rsidRPr="00EC137A" w:rsidDel="00EC137A">
        <w:rPr>
          <w:rFonts w:eastAsia="Times New Roman" w:cstheme="minorHAnsi"/>
          <w:b/>
          <w:lang w:eastAsia="pl-PL"/>
        </w:rPr>
        <w:t xml:space="preserve"> </w:t>
      </w:r>
      <w:r w:rsidRPr="00A07E30">
        <w:rPr>
          <w:rFonts w:eastAsia="Times New Roman" w:cstheme="minorHAnsi"/>
          <w:lang w:eastAsia="pl-PL"/>
        </w:rPr>
        <w:t xml:space="preserve">, że spełniam warunki udziału w </w:t>
      </w:r>
      <w:r w:rsidRPr="009145FF">
        <w:rPr>
          <w:rFonts w:eastAsia="Times New Roman" w:cstheme="minorHAnsi"/>
          <w:lang w:eastAsia="pl-PL"/>
        </w:rPr>
        <w:t xml:space="preserve">postępowaniu określone przez Zamawiającego </w:t>
      </w:r>
      <w:r w:rsidRPr="009145FF">
        <w:rPr>
          <w:rFonts w:eastAsia="Times New Roman" w:cstheme="minorHAnsi"/>
          <w:b/>
          <w:lang w:eastAsia="pl-PL"/>
        </w:rPr>
        <w:t>w rozdziale VI SWZ</w:t>
      </w:r>
    </w:p>
    <w:p w14:paraId="19641581" w14:textId="4762A1E3" w:rsidR="006431AF" w:rsidRPr="006431AF" w:rsidRDefault="006431AF" w:rsidP="006431AF">
      <w:pPr>
        <w:spacing w:after="0" w:line="300" w:lineRule="auto"/>
        <w:rPr>
          <w:rFonts w:eastAsia="Times New Roman" w:cstheme="minorHAnsi"/>
          <w:lang w:eastAsia="pl-PL"/>
        </w:rPr>
      </w:pPr>
      <w:r w:rsidRPr="003E583A">
        <w:rPr>
          <w:rFonts w:eastAsia="Times New Roman" w:cstheme="minorHAnsi"/>
          <w:lang w:eastAsia="pl-PL"/>
        </w:rPr>
        <w:t>w następującym zakresie</w:t>
      </w:r>
      <w:r w:rsidRPr="006431AF">
        <w:rPr>
          <w:rFonts w:eastAsia="Times New Roman" w:cstheme="minorHAnsi"/>
          <w:lang w:eastAsia="pl-PL"/>
        </w:rPr>
        <w:t xml:space="preserve"> ………………………………………………………………………………………………………………………………………………………………………..</w:t>
      </w:r>
    </w:p>
    <w:p w14:paraId="2F99B04F" w14:textId="77777777" w:rsidR="006431AF" w:rsidRPr="006431AF" w:rsidRDefault="006431AF" w:rsidP="006431AF">
      <w:pPr>
        <w:spacing w:after="0" w:line="300" w:lineRule="auto"/>
        <w:jc w:val="both"/>
        <w:rPr>
          <w:rFonts w:eastAsia="Times New Roman" w:cstheme="minorHAnsi"/>
          <w:lang w:eastAsia="pl-PL"/>
        </w:rPr>
      </w:pPr>
      <w:r w:rsidRPr="006431AF">
        <w:rPr>
          <w:rFonts w:eastAsia="Times New Roman" w:cstheme="minorHAnsi"/>
          <w:lang w:eastAsia="pl-PL"/>
        </w:rPr>
        <w:t>……………………………………………………………………………………………………………………………………………………………………….</w:t>
      </w:r>
    </w:p>
    <w:p w14:paraId="360D9440" w14:textId="77777777" w:rsidR="006431AF" w:rsidRPr="009145FF" w:rsidRDefault="006431AF" w:rsidP="006431AF">
      <w:pPr>
        <w:spacing w:after="0" w:line="300" w:lineRule="auto"/>
        <w:jc w:val="both"/>
        <w:rPr>
          <w:rFonts w:eastAsia="Times New Roman" w:cstheme="minorHAnsi"/>
          <w:i/>
          <w:iCs/>
          <w:lang w:eastAsia="pl-PL"/>
        </w:rPr>
      </w:pPr>
      <w:r w:rsidRPr="009145FF">
        <w:rPr>
          <w:rFonts w:eastAsia="Times New Roman" w:cstheme="minorHAnsi"/>
          <w:i/>
          <w:iCs/>
          <w:lang w:eastAsia="pl-PL"/>
        </w:rPr>
        <w:t>(wskazać zakres w jakim spełnia warunek)</w:t>
      </w:r>
    </w:p>
    <w:p w14:paraId="41FD3504" w14:textId="77777777" w:rsidR="006431AF" w:rsidRPr="00A07E30" w:rsidRDefault="006431AF" w:rsidP="006431AF">
      <w:pPr>
        <w:spacing w:after="0" w:line="300" w:lineRule="auto"/>
        <w:jc w:val="both"/>
        <w:rPr>
          <w:rFonts w:eastAsia="Times New Roman" w:cstheme="minorHAnsi"/>
          <w:highlight w:val="cyan"/>
          <w:lang w:eastAsia="pl-PL"/>
        </w:rPr>
      </w:pPr>
    </w:p>
    <w:p w14:paraId="29E7A529" w14:textId="77777777" w:rsidR="006431AF" w:rsidRPr="00A07E30" w:rsidRDefault="006431AF" w:rsidP="006431AF">
      <w:pPr>
        <w:spacing w:after="0" w:line="300" w:lineRule="auto"/>
        <w:jc w:val="both"/>
        <w:rPr>
          <w:rFonts w:eastAsia="Times New Roman" w:cstheme="minorHAnsi"/>
          <w:lang w:eastAsia="pl-PL"/>
        </w:rPr>
      </w:pPr>
    </w:p>
    <w:p w14:paraId="36B7CD0B" w14:textId="77777777" w:rsidR="006431AF" w:rsidRPr="00A07E30" w:rsidRDefault="006431AF" w:rsidP="006431AF">
      <w:pPr>
        <w:shd w:val="clear" w:color="auto" w:fill="BFBFBF"/>
        <w:spacing w:after="0" w:line="300" w:lineRule="auto"/>
        <w:jc w:val="both"/>
        <w:rPr>
          <w:rFonts w:eastAsia="Times New Roman" w:cstheme="minorHAnsi"/>
          <w:b/>
          <w:lang w:eastAsia="pl-PL"/>
        </w:rPr>
      </w:pPr>
      <w:r w:rsidRPr="00A07E30">
        <w:rPr>
          <w:rFonts w:eastAsia="Times New Roman" w:cstheme="minorHAnsi"/>
          <w:b/>
          <w:lang w:eastAsia="pl-PL"/>
        </w:rPr>
        <w:t>OŚWIADCZENIE DOTYCZĄCE PODANYCH INFORMACJI</w:t>
      </w:r>
    </w:p>
    <w:p w14:paraId="4441ECD9" w14:textId="77777777" w:rsidR="006431AF" w:rsidRPr="00A07E30" w:rsidRDefault="006431AF" w:rsidP="006431AF">
      <w:pPr>
        <w:spacing w:after="0" w:line="300" w:lineRule="auto"/>
        <w:jc w:val="both"/>
        <w:rPr>
          <w:rFonts w:eastAsia="Times New Roman" w:cstheme="minorHAnsi"/>
          <w:lang w:eastAsia="pl-PL"/>
        </w:rPr>
      </w:pPr>
      <w:r w:rsidRPr="00A07E30">
        <w:rPr>
          <w:rFonts w:eastAsia="Times New Roman" w:cstheme="minorHAnsi"/>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3028101C" w14:textId="77777777" w:rsidR="006431AF" w:rsidRPr="00A07E30" w:rsidRDefault="006431AF" w:rsidP="006431AF">
      <w:pPr>
        <w:spacing w:after="0" w:line="300" w:lineRule="auto"/>
        <w:jc w:val="center"/>
        <w:rPr>
          <w:rFonts w:eastAsia="Times New Roman" w:cstheme="minorHAnsi"/>
          <w:i/>
          <w:highlight w:val="cyan"/>
          <w:lang w:eastAsia="pl-PL"/>
        </w:rPr>
      </w:pPr>
    </w:p>
    <w:p w14:paraId="0BFEBC65" w14:textId="1E1210AC" w:rsidR="006431AF" w:rsidRDefault="006431AF" w:rsidP="006431AF">
      <w:pPr>
        <w:spacing w:after="0" w:line="300" w:lineRule="auto"/>
        <w:jc w:val="center"/>
        <w:rPr>
          <w:rFonts w:eastAsia="Times New Roman" w:cstheme="minorHAnsi"/>
          <w:b/>
          <w:bCs/>
          <w:sz w:val="18"/>
          <w:szCs w:val="18"/>
          <w:u w:val="double"/>
          <w:lang w:eastAsia="pl-PL"/>
        </w:rPr>
      </w:pPr>
    </w:p>
    <w:p w14:paraId="361658B9" w14:textId="77777777" w:rsidR="005576A9" w:rsidRPr="00A07E30" w:rsidRDefault="005576A9" w:rsidP="006431AF">
      <w:pPr>
        <w:spacing w:after="0" w:line="300" w:lineRule="auto"/>
        <w:jc w:val="center"/>
        <w:rPr>
          <w:rFonts w:eastAsia="Times New Roman" w:cstheme="minorHAnsi"/>
          <w:b/>
          <w:bCs/>
          <w:sz w:val="18"/>
          <w:szCs w:val="18"/>
          <w:u w:val="double"/>
          <w:lang w:eastAsia="pl-PL"/>
        </w:rPr>
      </w:pPr>
    </w:p>
    <w:p w14:paraId="468E2756" w14:textId="77777777" w:rsidR="006431AF" w:rsidRPr="00A07E30" w:rsidRDefault="006431AF" w:rsidP="006431AF">
      <w:pPr>
        <w:spacing w:after="0" w:line="300" w:lineRule="auto"/>
        <w:jc w:val="center"/>
        <w:rPr>
          <w:rFonts w:eastAsia="Times New Roman" w:cstheme="minorHAnsi"/>
          <w:b/>
          <w:bCs/>
          <w:sz w:val="18"/>
          <w:szCs w:val="18"/>
          <w:u w:val="double"/>
          <w:lang w:eastAsia="pl-PL"/>
        </w:rPr>
      </w:pPr>
    </w:p>
    <w:p w14:paraId="5687F45E" w14:textId="77777777" w:rsidR="006431AF" w:rsidRPr="00A07E30" w:rsidRDefault="006431AF" w:rsidP="006431AF">
      <w:pPr>
        <w:spacing w:after="0" w:line="300" w:lineRule="auto"/>
        <w:jc w:val="center"/>
        <w:rPr>
          <w:rFonts w:eastAsia="Times New Roman" w:cstheme="minorHAnsi"/>
          <w:sz w:val="18"/>
          <w:szCs w:val="18"/>
          <w:lang w:eastAsia="pl-PL"/>
        </w:rPr>
      </w:pPr>
      <w:r w:rsidRPr="00A07E30">
        <w:rPr>
          <w:rFonts w:eastAsia="Times New Roman" w:cstheme="minorHAnsi"/>
          <w:b/>
          <w:bCs/>
          <w:sz w:val="18"/>
          <w:szCs w:val="18"/>
          <w:u w:val="double"/>
          <w:lang w:eastAsia="pl-PL"/>
        </w:rPr>
        <w:t>OŚWIADCZENIE NALEŻY PODPISAĆ KWALIFIKOWANYM PODPISEM ELEKTRONICZNYM</w:t>
      </w:r>
      <w:r w:rsidRPr="00A07E30">
        <w:rPr>
          <w:rFonts w:eastAsia="Times New Roman" w:cstheme="minorHAnsi"/>
          <w:b/>
          <w:sz w:val="18"/>
          <w:szCs w:val="18"/>
          <w:lang w:eastAsia="pl-PL"/>
        </w:rPr>
        <w:t xml:space="preserve"> </w:t>
      </w:r>
      <w:r w:rsidRPr="00A07E30">
        <w:rPr>
          <w:rFonts w:eastAsia="Times New Roman" w:cstheme="minorHAnsi"/>
          <w:b/>
          <w:sz w:val="18"/>
          <w:szCs w:val="18"/>
          <w:u w:val="double"/>
          <w:lang w:eastAsia="pl-PL"/>
        </w:rPr>
        <w:t>PODPISEM ZAUFANYM LUB PODPISEM OSOBISTYM</w:t>
      </w:r>
      <w:r w:rsidRPr="00A07E30">
        <w:rPr>
          <w:rFonts w:eastAsia="Times New Roman" w:cstheme="minorHAnsi"/>
          <w:b/>
          <w:bCs/>
          <w:sz w:val="18"/>
          <w:szCs w:val="18"/>
          <w:u w:val="double"/>
          <w:lang w:eastAsia="pl-PL"/>
        </w:rPr>
        <w:t xml:space="preserve"> PRZEZ OSOBĘ/OSOBY UPOWAŻNIONE DO REPREZENTOWANIA.</w:t>
      </w:r>
    </w:p>
    <w:p w14:paraId="38B6AA18" w14:textId="77777777" w:rsidR="006431AF" w:rsidRPr="00A07E30" w:rsidRDefault="006431AF" w:rsidP="006431AF">
      <w:pPr>
        <w:spacing w:after="0" w:line="300" w:lineRule="auto"/>
        <w:ind w:left="6372" w:firstLine="708"/>
        <w:jc w:val="both"/>
        <w:rPr>
          <w:rFonts w:eastAsia="Times New Roman" w:cstheme="minorHAnsi"/>
          <w:sz w:val="18"/>
          <w:szCs w:val="18"/>
          <w:lang w:eastAsia="pl-PL"/>
        </w:rPr>
      </w:pPr>
    </w:p>
    <w:p w14:paraId="52A81C6E" w14:textId="77777777" w:rsidR="006431AF" w:rsidRPr="00A07E30" w:rsidRDefault="006431AF" w:rsidP="006431AF">
      <w:pPr>
        <w:rPr>
          <w:rFonts w:eastAsia="Times New Roman" w:cstheme="minorHAnsi"/>
          <w:b/>
          <w:i/>
          <w:sz w:val="20"/>
          <w:szCs w:val="20"/>
          <w:lang w:eastAsia="pl-PL"/>
        </w:rPr>
      </w:pPr>
      <w:r w:rsidRPr="00A07E30">
        <w:rPr>
          <w:rFonts w:eastAsia="Times New Roman" w:cstheme="minorHAnsi"/>
          <w:b/>
          <w:i/>
          <w:sz w:val="20"/>
          <w:szCs w:val="20"/>
          <w:lang w:eastAsia="pl-PL"/>
        </w:rPr>
        <w:br w:type="page"/>
      </w:r>
    </w:p>
    <w:p w14:paraId="18D3319C" w14:textId="71801E33" w:rsidR="005C39EA" w:rsidRPr="009145FF" w:rsidRDefault="006431AF" w:rsidP="005C39EA">
      <w:pPr>
        <w:tabs>
          <w:tab w:val="left" w:pos="3402"/>
        </w:tabs>
        <w:spacing w:after="0" w:line="300" w:lineRule="auto"/>
        <w:jc w:val="right"/>
        <w:rPr>
          <w:rFonts w:eastAsia="Times New Roman" w:cstheme="minorHAnsi"/>
          <w:b/>
          <w:i/>
          <w:sz w:val="20"/>
          <w:szCs w:val="20"/>
          <w:lang w:eastAsia="pl-PL"/>
        </w:rPr>
      </w:pPr>
      <w:r w:rsidRPr="009145FF">
        <w:rPr>
          <w:rFonts w:eastAsia="Times New Roman" w:cstheme="minorHAnsi"/>
          <w:b/>
          <w:i/>
          <w:sz w:val="20"/>
          <w:szCs w:val="20"/>
          <w:lang w:eastAsia="pl-PL"/>
        </w:rPr>
        <w:lastRenderedPageBreak/>
        <w:t>Załącznik nr 3B</w:t>
      </w:r>
      <w:r w:rsidR="005C39EA" w:rsidRPr="009145FF">
        <w:rPr>
          <w:rFonts w:eastAsia="Times New Roman" w:cstheme="minorHAnsi"/>
          <w:b/>
          <w:i/>
          <w:sz w:val="20"/>
          <w:szCs w:val="20"/>
          <w:lang w:eastAsia="pl-PL"/>
        </w:rPr>
        <w:t xml:space="preserve"> do SWZ (jeżeli dotyczy)</w:t>
      </w:r>
    </w:p>
    <w:p w14:paraId="7922EA96" w14:textId="77777777" w:rsidR="005C39EA" w:rsidRPr="009145FF" w:rsidRDefault="005C39EA" w:rsidP="005C39EA">
      <w:pPr>
        <w:tabs>
          <w:tab w:val="left" w:pos="3402"/>
        </w:tabs>
        <w:spacing w:after="0" w:line="300" w:lineRule="auto"/>
        <w:jc w:val="right"/>
        <w:rPr>
          <w:rFonts w:eastAsia="Times New Roman" w:cstheme="minorHAnsi"/>
          <w:bCs/>
          <w:i/>
          <w:sz w:val="20"/>
          <w:szCs w:val="20"/>
          <w:highlight w:val="cyan"/>
          <w:lang w:eastAsia="pl-PL"/>
        </w:rPr>
      </w:pPr>
      <w:r w:rsidRPr="009145FF">
        <w:rPr>
          <w:rFonts w:eastAsia="Times New Roman" w:cstheme="minorHAnsi"/>
          <w:bCs/>
          <w:i/>
          <w:sz w:val="20"/>
          <w:szCs w:val="20"/>
          <w:lang w:eastAsia="pl-PL"/>
        </w:rPr>
        <w:t>dla podmiotu udostępniającego zasoby</w:t>
      </w:r>
    </w:p>
    <w:p w14:paraId="4B8E702E" w14:textId="77777777" w:rsidR="005C39EA" w:rsidRPr="009145FF" w:rsidRDefault="005C39EA" w:rsidP="005C39EA">
      <w:pPr>
        <w:tabs>
          <w:tab w:val="left" w:pos="3402"/>
        </w:tabs>
        <w:spacing w:after="0" w:line="300" w:lineRule="auto"/>
        <w:jc w:val="center"/>
        <w:rPr>
          <w:rFonts w:eastAsia="Times New Roman" w:cstheme="minorHAnsi"/>
          <w:b/>
          <w:i/>
          <w:sz w:val="20"/>
          <w:szCs w:val="20"/>
          <w:lang w:eastAsia="pl-PL"/>
        </w:rPr>
      </w:pPr>
    </w:p>
    <w:p w14:paraId="32727FEF" w14:textId="77777777" w:rsidR="005C39EA" w:rsidRPr="009145FF" w:rsidRDefault="005C39EA" w:rsidP="005C39EA">
      <w:pPr>
        <w:tabs>
          <w:tab w:val="left" w:pos="3402"/>
        </w:tabs>
        <w:spacing w:after="0" w:line="300" w:lineRule="auto"/>
        <w:jc w:val="right"/>
        <w:rPr>
          <w:rFonts w:eastAsia="Times New Roman" w:cstheme="minorHAnsi"/>
          <w:b/>
          <w:i/>
          <w:sz w:val="20"/>
          <w:szCs w:val="20"/>
          <w:lang w:eastAsia="pl-PL"/>
        </w:rPr>
      </w:pPr>
      <w:r w:rsidRPr="009145FF">
        <w:rPr>
          <w:rFonts w:eastAsia="Times New Roman" w:cstheme="minorHAnsi"/>
          <w:b/>
          <w:i/>
          <w:sz w:val="20"/>
          <w:szCs w:val="20"/>
          <w:lang w:eastAsia="pl-PL"/>
        </w:rPr>
        <w:t>Wzór</w:t>
      </w:r>
    </w:p>
    <w:p w14:paraId="6DA2CAE3" w14:textId="77777777" w:rsidR="005C39EA" w:rsidRPr="009145FF" w:rsidRDefault="005C39EA" w:rsidP="005C39EA">
      <w:pPr>
        <w:spacing w:after="0" w:line="300" w:lineRule="auto"/>
        <w:jc w:val="both"/>
        <w:rPr>
          <w:rFonts w:eastAsia="Times New Roman" w:cstheme="minorHAnsi"/>
        </w:rPr>
      </w:pPr>
      <w:r w:rsidRPr="009145FF">
        <w:rPr>
          <w:rFonts w:eastAsia="Times New Roman" w:cstheme="minorHAnsi"/>
          <w:b/>
        </w:rPr>
        <w:t xml:space="preserve">Nazwa podmiotu udostepniającego zasoby </w:t>
      </w:r>
      <w:r w:rsidRPr="009145FF">
        <w:rPr>
          <w:rFonts w:eastAsia="Times New Roman" w:cstheme="minorHAnsi"/>
        </w:rPr>
        <w:t>…..…..………………………………………………………………………………….…..…</w:t>
      </w:r>
    </w:p>
    <w:p w14:paraId="194E6938" w14:textId="77777777" w:rsidR="005C39EA" w:rsidRPr="009145FF" w:rsidRDefault="005C39EA" w:rsidP="005C39EA">
      <w:pPr>
        <w:spacing w:after="0" w:line="300" w:lineRule="auto"/>
        <w:jc w:val="both"/>
        <w:rPr>
          <w:rFonts w:eastAsia="Times New Roman" w:cstheme="minorHAnsi"/>
        </w:rPr>
      </w:pPr>
      <w:r w:rsidRPr="009145FF">
        <w:rPr>
          <w:rFonts w:eastAsia="Times New Roman" w:cstheme="minorHAnsi"/>
        </w:rPr>
        <w:t>…………….………………...............................................................................................................................................</w:t>
      </w:r>
    </w:p>
    <w:p w14:paraId="70273B78" w14:textId="77777777" w:rsidR="005C39EA" w:rsidRPr="009145FF" w:rsidRDefault="005C39EA" w:rsidP="005C39EA">
      <w:pPr>
        <w:spacing w:after="0" w:line="300" w:lineRule="auto"/>
        <w:jc w:val="both"/>
        <w:rPr>
          <w:rFonts w:eastAsia="Times New Roman" w:cstheme="minorHAnsi"/>
        </w:rPr>
      </w:pPr>
      <w:r w:rsidRPr="009145FF">
        <w:rPr>
          <w:rFonts w:eastAsia="Times New Roman" w:cstheme="minorHAnsi"/>
          <w:b/>
        </w:rPr>
        <w:t>Adres</w:t>
      </w:r>
      <w:r w:rsidRPr="009145FF">
        <w:rPr>
          <w:rFonts w:eastAsia="Times New Roman" w:cstheme="minorHAnsi"/>
        </w:rPr>
        <w:t xml:space="preserve"> …..................................................................................................................................................................</w:t>
      </w:r>
    </w:p>
    <w:p w14:paraId="2C21584A" w14:textId="77777777" w:rsidR="005C39EA" w:rsidRPr="009145FF" w:rsidRDefault="005C39EA" w:rsidP="005C39EA">
      <w:pPr>
        <w:spacing w:after="0" w:line="300" w:lineRule="auto"/>
        <w:jc w:val="both"/>
        <w:rPr>
          <w:rFonts w:eastAsia="Times New Roman" w:cstheme="minorHAnsi"/>
          <w:b/>
        </w:rPr>
      </w:pPr>
      <w:r w:rsidRPr="009145FF">
        <w:rPr>
          <w:rFonts w:eastAsia="Times New Roman" w:cstheme="minorHAnsi"/>
          <w:b/>
        </w:rPr>
        <w:t xml:space="preserve">Nr KRS </w:t>
      </w:r>
      <w:r w:rsidRPr="009145FF">
        <w:rPr>
          <w:rFonts w:eastAsia="Times New Roman" w:cstheme="minorHAnsi"/>
          <w:bCs/>
        </w:rPr>
        <w:t>(jeżeli dotyczy)</w:t>
      </w:r>
      <w:r w:rsidRPr="009145FF">
        <w:rPr>
          <w:rFonts w:eastAsia="Times New Roman" w:cstheme="minorHAnsi"/>
        </w:rPr>
        <w:t>...........................................................................................................................................</w:t>
      </w:r>
    </w:p>
    <w:p w14:paraId="1644E5BA" w14:textId="77777777" w:rsidR="005C39EA" w:rsidRPr="009145FF" w:rsidRDefault="005C39EA" w:rsidP="005C39EA">
      <w:pPr>
        <w:spacing w:after="0" w:line="300" w:lineRule="auto"/>
        <w:jc w:val="both"/>
        <w:rPr>
          <w:rFonts w:eastAsia="Times New Roman" w:cstheme="minorHAnsi"/>
          <w:b/>
        </w:rPr>
      </w:pPr>
      <w:r w:rsidRPr="009145FF">
        <w:rPr>
          <w:rFonts w:eastAsia="Times New Roman" w:cstheme="minorHAnsi"/>
          <w:b/>
        </w:rPr>
        <w:t xml:space="preserve">NIP </w:t>
      </w:r>
      <w:r w:rsidRPr="009145FF">
        <w:rPr>
          <w:rFonts w:eastAsia="Times New Roman" w:cstheme="minorHAnsi"/>
        </w:rPr>
        <w:t>….....................................................................................................................................................................</w:t>
      </w:r>
    </w:p>
    <w:p w14:paraId="42344A3A" w14:textId="77777777" w:rsidR="00F5155E" w:rsidRPr="009145FF" w:rsidRDefault="00F5155E" w:rsidP="00F5155E">
      <w:pPr>
        <w:spacing w:after="0" w:line="300" w:lineRule="auto"/>
        <w:jc w:val="both"/>
        <w:rPr>
          <w:rFonts w:eastAsia="Times New Roman" w:cstheme="minorHAnsi"/>
          <w:b/>
        </w:rPr>
      </w:pPr>
      <w:r w:rsidRPr="009145FF">
        <w:rPr>
          <w:rFonts w:eastAsia="Times New Roman" w:cstheme="minorHAnsi"/>
          <w:b/>
        </w:rPr>
        <w:t>Dokumenty rejestrowe (Podmiotowe środki dowodowe) mogą zostać bezpłatnie uzyskane z bazy danych państwa członkowskiego UE:</w:t>
      </w:r>
    </w:p>
    <w:p w14:paraId="6B10687C" w14:textId="77777777" w:rsidR="00F5155E" w:rsidRPr="009145FF" w:rsidRDefault="00000000" w:rsidP="00F5155E">
      <w:pPr>
        <w:spacing w:after="0" w:line="300" w:lineRule="auto"/>
        <w:jc w:val="both"/>
        <w:rPr>
          <w:rFonts w:eastAsia="Times New Roman" w:cstheme="minorHAnsi"/>
          <w:b/>
        </w:rPr>
      </w:pPr>
      <w:sdt>
        <w:sdtPr>
          <w:rPr>
            <w:rFonts w:eastAsia="Times New Roman" w:cstheme="minorHAnsi"/>
            <w:lang w:eastAsia="pl-PL"/>
          </w:rPr>
          <w:id w:val="-2105948640"/>
          <w14:checkbox>
            <w14:checked w14:val="0"/>
            <w14:checkedState w14:val="2612" w14:font="MS Gothic"/>
            <w14:uncheckedState w14:val="2610" w14:font="MS Gothic"/>
          </w14:checkbox>
        </w:sdtPr>
        <w:sdtContent>
          <w:r w:rsidR="00F5155E" w:rsidRPr="0006756A">
            <w:rPr>
              <w:rFonts w:ascii="Segoe UI Symbol" w:eastAsia="MS Gothic" w:hAnsi="Segoe UI Symbol" w:cs="Segoe UI Symbol"/>
              <w:lang w:eastAsia="pl-PL"/>
            </w:rPr>
            <w:t>☐</w:t>
          </w:r>
        </w:sdtContent>
      </w:sdt>
      <w:r w:rsidR="00F5155E" w:rsidRPr="009145FF">
        <w:rPr>
          <w:rFonts w:eastAsia="Times New Roman" w:cstheme="minorHAnsi"/>
          <w:bCs/>
        </w:rPr>
        <w:t xml:space="preserve"> https://ekrs.ms.gov.pl/web/wyszukiwarka-krs/strona-glowna/</w:t>
      </w:r>
    </w:p>
    <w:p w14:paraId="6F855FF2" w14:textId="77777777" w:rsidR="00F5155E" w:rsidRPr="009145FF" w:rsidRDefault="00000000" w:rsidP="00F5155E">
      <w:pPr>
        <w:spacing w:after="0" w:line="300" w:lineRule="auto"/>
        <w:jc w:val="both"/>
        <w:rPr>
          <w:rFonts w:eastAsia="Times New Roman" w:cstheme="minorHAnsi"/>
          <w:bCs/>
        </w:rPr>
      </w:pPr>
      <w:sdt>
        <w:sdtPr>
          <w:rPr>
            <w:rFonts w:eastAsia="Times New Roman" w:cstheme="minorHAnsi"/>
            <w:lang w:eastAsia="pl-PL"/>
          </w:rPr>
          <w:id w:val="405353517"/>
          <w14:checkbox>
            <w14:checked w14:val="0"/>
            <w14:checkedState w14:val="2612" w14:font="MS Gothic"/>
            <w14:uncheckedState w14:val="2610" w14:font="MS Gothic"/>
          </w14:checkbox>
        </w:sdtPr>
        <w:sdtContent>
          <w:r w:rsidR="00F5155E" w:rsidRPr="0006756A">
            <w:rPr>
              <w:rFonts w:ascii="Segoe UI Symbol" w:eastAsia="MS Gothic" w:hAnsi="Segoe UI Symbol" w:cs="Segoe UI Symbol"/>
              <w:lang w:eastAsia="pl-PL"/>
            </w:rPr>
            <w:t>☐</w:t>
          </w:r>
        </w:sdtContent>
      </w:sdt>
      <w:r w:rsidR="00F5155E" w:rsidRPr="009145FF">
        <w:rPr>
          <w:rFonts w:eastAsia="Times New Roman" w:cstheme="minorHAnsi"/>
          <w:bCs/>
        </w:rPr>
        <w:t xml:space="preserve"> https://prod.ceidg.gov.pl/CEIDG/CEIDG.Public.UI/Search.aspx</w:t>
      </w:r>
    </w:p>
    <w:p w14:paraId="6ABEAD57" w14:textId="77777777" w:rsidR="00F5155E" w:rsidRPr="009145FF" w:rsidRDefault="00000000" w:rsidP="00F5155E">
      <w:pPr>
        <w:spacing w:after="0" w:line="300" w:lineRule="auto"/>
        <w:jc w:val="both"/>
        <w:rPr>
          <w:rFonts w:eastAsia="Times New Roman" w:cstheme="minorHAnsi"/>
        </w:rPr>
      </w:pPr>
      <w:sdt>
        <w:sdtPr>
          <w:rPr>
            <w:rFonts w:eastAsia="Times New Roman" w:cstheme="minorHAnsi"/>
            <w:lang w:eastAsia="pl-PL"/>
          </w:rPr>
          <w:id w:val="-370530065"/>
          <w14:checkbox>
            <w14:checked w14:val="0"/>
            <w14:checkedState w14:val="2612" w14:font="MS Gothic"/>
            <w14:uncheckedState w14:val="2610" w14:font="MS Gothic"/>
          </w14:checkbox>
        </w:sdtPr>
        <w:sdtContent>
          <w:r w:rsidR="00F5155E" w:rsidRPr="0006756A">
            <w:rPr>
              <w:rFonts w:ascii="Segoe UI Symbol" w:eastAsia="MS Gothic" w:hAnsi="Segoe UI Symbol" w:cs="Segoe UI Symbol"/>
              <w:lang w:eastAsia="pl-PL"/>
            </w:rPr>
            <w:t>☐</w:t>
          </w:r>
        </w:sdtContent>
      </w:sdt>
      <w:r w:rsidR="00F5155E" w:rsidRPr="009145FF">
        <w:rPr>
          <w:rFonts w:eastAsia="Times New Roman" w:cstheme="minorHAnsi"/>
          <w:bCs/>
        </w:rPr>
        <w:t xml:space="preserve"> inny (proszę wpisać) </w:t>
      </w:r>
      <w:r w:rsidR="00F5155E" w:rsidRPr="009145FF">
        <w:rPr>
          <w:rFonts w:eastAsia="Times New Roman" w:cstheme="minorHAnsi"/>
        </w:rPr>
        <w:t>…......................................................................................................................................</w:t>
      </w:r>
    </w:p>
    <w:p w14:paraId="300CC822" w14:textId="77777777" w:rsidR="00F5155E" w:rsidRPr="009145FF" w:rsidRDefault="00000000" w:rsidP="00F5155E">
      <w:pPr>
        <w:spacing w:after="0" w:line="300" w:lineRule="auto"/>
        <w:jc w:val="both"/>
        <w:rPr>
          <w:rFonts w:eastAsia="Times New Roman" w:cstheme="minorHAnsi"/>
          <w:b/>
        </w:rPr>
      </w:pPr>
      <w:sdt>
        <w:sdtPr>
          <w:rPr>
            <w:rFonts w:eastAsia="Times New Roman" w:cstheme="minorHAnsi"/>
            <w:lang w:eastAsia="pl-PL"/>
          </w:rPr>
          <w:id w:val="-1534032401"/>
          <w14:checkbox>
            <w14:checked w14:val="0"/>
            <w14:checkedState w14:val="2612" w14:font="MS Gothic"/>
            <w14:uncheckedState w14:val="2610" w14:font="MS Gothic"/>
          </w14:checkbox>
        </w:sdtPr>
        <w:sdtContent>
          <w:r w:rsidR="00F5155E" w:rsidRPr="0006756A">
            <w:rPr>
              <w:rFonts w:ascii="Segoe UI Symbol" w:eastAsia="MS Gothic" w:hAnsi="Segoe UI Symbol" w:cs="Segoe UI Symbol"/>
              <w:lang w:eastAsia="pl-PL"/>
            </w:rPr>
            <w:t>☐</w:t>
          </w:r>
        </w:sdtContent>
      </w:sdt>
      <w:r w:rsidR="00F5155E" w:rsidRPr="009145FF">
        <w:rPr>
          <w:rFonts w:eastAsia="Times New Roman" w:cstheme="minorHAnsi"/>
          <w:bCs/>
        </w:rPr>
        <w:t xml:space="preserve"> nie dotyczy</w:t>
      </w:r>
    </w:p>
    <w:p w14:paraId="7CEB3352" w14:textId="1F696A5B" w:rsidR="00F5155E" w:rsidRPr="009145FF" w:rsidRDefault="00325507" w:rsidP="00325507">
      <w:pPr>
        <w:spacing w:after="0" w:line="300" w:lineRule="auto"/>
        <w:jc w:val="both"/>
        <w:rPr>
          <w:rFonts w:eastAsia="Times New Roman" w:cstheme="minorHAnsi"/>
          <w:lang w:eastAsia="pl-PL"/>
        </w:rPr>
      </w:pPr>
      <w:r w:rsidRPr="009145FF">
        <w:rPr>
          <w:rFonts w:eastAsia="Times New Roman" w:cstheme="minorHAnsi"/>
          <w:lang w:eastAsia="pl-PL"/>
        </w:rPr>
        <w:t xml:space="preserve">reprezentowany przez: </w:t>
      </w:r>
      <w:r w:rsidR="00F5155E" w:rsidRPr="009145FF">
        <w:rPr>
          <w:rFonts w:eastAsia="Times New Roman" w:cstheme="minorHAnsi"/>
          <w:lang w:eastAsia="pl-PL"/>
        </w:rPr>
        <w:t>……………………………………………………………………</w:t>
      </w:r>
      <w:r w:rsidRPr="009145FF">
        <w:rPr>
          <w:rFonts w:eastAsia="Times New Roman" w:cstheme="minorHAnsi"/>
          <w:lang w:eastAsia="pl-PL"/>
        </w:rPr>
        <w:t>………………..</w:t>
      </w:r>
      <w:r w:rsidR="00F5155E" w:rsidRPr="009145FF">
        <w:rPr>
          <w:rFonts w:eastAsia="Times New Roman" w:cstheme="minorHAnsi"/>
          <w:lang w:eastAsia="pl-PL"/>
        </w:rPr>
        <w:t>……………………………………………</w:t>
      </w:r>
    </w:p>
    <w:p w14:paraId="661CD988" w14:textId="77777777" w:rsidR="00F5155E" w:rsidRPr="009145FF" w:rsidRDefault="00F5155E" w:rsidP="00F5155E">
      <w:pPr>
        <w:spacing w:after="0" w:line="300" w:lineRule="auto"/>
        <w:ind w:right="1388"/>
        <w:jc w:val="both"/>
        <w:rPr>
          <w:rFonts w:eastAsia="Times New Roman" w:cstheme="minorHAnsi"/>
          <w:i/>
          <w:sz w:val="18"/>
          <w:szCs w:val="18"/>
          <w:lang w:eastAsia="pl-PL"/>
        </w:rPr>
      </w:pPr>
      <w:r w:rsidRPr="009145FF">
        <w:rPr>
          <w:rFonts w:eastAsia="Times New Roman" w:cstheme="minorHAnsi"/>
          <w:i/>
          <w:sz w:val="18"/>
          <w:szCs w:val="18"/>
          <w:lang w:eastAsia="pl-PL"/>
        </w:rPr>
        <w:t>(imię, nazwisko, stanowisko/podstawa do reprezentacji)</w:t>
      </w:r>
    </w:p>
    <w:p w14:paraId="4AB9F5D8" w14:textId="77777777" w:rsidR="005C39EA" w:rsidRPr="009145FF" w:rsidRDefault="005C39EA" w:rsidP="005C39EA">
      <w:pPr>
        <w:spacing w:after="0" w:line="300" w:lineRule="auto"/>
        <w:jc w:val="both"/>
        <w:rPr>
          <w:rFonts w:eastAsia="Times New Roman" w:cstheme="minorHAnsi"/>
          <w:lang w:eastAsia="pl-PL"/>
        </w:rPr>
      </w:pPr>
    </w:p>
    <w:p w14:paraId="5B1939E8" w14:textId="77777777" w:rsidR="005C39EA" w:rsidRPr="009145FF" w:rsidRDefault="005C39EA" w:rsidP="005C39EA">
      <w:pPr>
        <w:spacing w:after="0" w:line="300" w:lineRule="auto"/>
        <w:jc w:val="center"/>
        <w:rPr>
          <w:rFonts w:eastAsia="Times New Roman" w:cstheme="minorHAnsi"/>
          <w:b/>
          <w:u w:val="single"/>
          <w:lang w:eastAsia="pl-PL"/>
        </w:rPr>
      </w:pPr>
      <w:r w:rsidRPr="009145FF">
        <w:rPr>
          <w:rFonts w:eastAsia="Times New Roman" w:cstheme="minorHAnsi"/>
          <w:b/>
          <w:u w:val="single"/>
          <w:lang w:eastAsia="pl-PL"/>
        </w:rPr>
        <w:t xml:space="preserve">Oświadczenie </w:t>
      </w:r>
      <w:bookmarkStart w:id="77" w:name="_Hlk90380144"/>
      <w:r w:rsidRPr="009145FF">
        <w:rPr>
          <w:rFonts w:eastAsia="Times New Roman" w:cstheme="minorHAnsi"/>
          <w:b/>
          <w:u w:val="single"/>
          <w:lang w:eastAsia="pl-PL"/>
        </w:rPr>
        <w:t>podmiotu udostepniającego zasoby</w:t>
      </w:r>
      <w:bookmarkEnd w:id="77"/>
    </w:p>
    <w:p w14:paraId="71CF5C55" w14:textId="77777777" w:rsidR="005C39EA" w:rsidRPr="009145FF" w:rsidRDefault="005C39EA" w:rsidP="005C39EA">
      <w:pPr>
        <w:spacing w:after="0" w:line="300" w:lineRule="auto"/>
        <w:jc w:val="center"/>
        <w:rPr>
          <w:rFonts w:eastAsia="Times New Roman" w:cstheme="minorHAnsi"/>
          <w:b/>
          <w:u w:val="single"/>
          <w:lang w:eastAsia="pl-PL"/>
        </w:rPr>
      </w:pPr>
      <w:r w:rsidRPr="009145FF">
        <w:rPr>
          <w:rFonts w:eastAsia="Times New Roman" w:cstheme="minorHAnsi"/>
          <w:b/>
          <w:lang w:eastAsia="pl-PL"/>
        </w:rPr>
        <w:t>składane na podstawie art. 125 ust. 5 z dnia 11 września 2019 r. – Prawo zamówień publicznych</w:t>
      </w:r>
    </w:p>
    <w:p w14:paraId="3B162E07" w14:textId="77777777" w:rsidR="005C39EA" w:rsidRPr="009145FF" w:rsidRDefault="005C39EA" w:rsidP="005C39EA">
      <w:pPr>
        <w:spacing w:after="0" w:line="300" w:lineRule="auto"/>
        <w:jc w:val="center"/>
        <w:rPr>
          <w:rFonts w:eastAsia="Times New Roman" w:cstheme="minorHAnsi"/>
          <w:b/>
          <w:lang w:eastAsia="pl-PL"/>
        </w:rPr>
      </w:pPr>
      <w:r w:rsidRPr="009145FF">
        <w:rPr>
          <w:rFonts w:eastAsia="Times New Roman" w:cstheme="minorHAnsi"/>
          <w:b/>
          <w:lang w:eastAsia="pl-PL"/>
        </w:rPr>
        <w:t xml:space="preserve">Prawo zamówień publicznych (dalej jako: ustawa </w:t>
      </w:r>
      <w:proofErr w:type="spellStart"/>
      <w:r w:rsidRPr="009145FF">
        <w:rPr>
          <w:rFonts w:eastAsia="Times New Roman" w:cstheme="minorHAnsi"/>
          <w:b/>
          <w:lang w:eastAsia="pl-PL"/>
        </w:rPr>
        <w:t>Pzp</w:t>
      </w:r>
      <w:proofErr w:type="spellEnd"/>
      <w:r w:rsidRPr="009145FF">
        <w:rPr>
          <w:rFonts w:eastAsia="Times New Roman" w:cstheme="minorHAnsi"/>
          <w:b/>
          <w:lang w:eastAsia="pl-PL"/>
        </w:rPr>
        <w:t>)</w:t>
      </w:r>
    </w:p>
    <w:p w14:paraId="5CF093D7" w14:textId="77777777" w:rsidR="005C39EA" w:rsidRPr="009145FF" w:rsidRDefault="005C39EA" w:rsidP="005C39EA">
      <w:pPr>
        <w:spacing w:after="0" w:line="300" w:lineRule="auto"/>
        <w:jc w:val="center"/>
        <w:rPr>
          <w:rFonts w:eastAsia="Times New Roman" w:cstheme="minorHAnsi"/>
          <w:b/>
          <w:u w:val="single"/>
          <w:lang w:eastAsia="pl-PL"/>
        </w:rPr>
      </w:pPr>
      <w:r w:rsidRPr="009145FF">
        <w:rPr>
          <w:rFonts w:eastAsia="Times New Roman" w:cstheme="minorHAnsi"/>
          <w:b/>
          <w:u w:val="single"/>
          <w:lang w:eastAsia="pl-PL"/>
        </w:rPr>
        <w:t xml:space="preserve">DOTYCZĄCE SPEŁNIANIA WARUNKÓW UDZIAŁU W POSTĘPOWANIU </w:t>
      </w:r>
    </w:p>
    <w:p w14:paraId="14647C05" w14:textId="77777777" w:rsidR="005C39EA" w:rsidRPr="00A07E30" w:rsidRDefault="005C39EA" w:rsidP="005C39EA">
      <w:pPr>
        <w:spacing w:after="0" w:line="300" w:lineRule="auto"/>
        <w:jc w:val="both"/>
        <w:rPr>
          <w:rFonts w:eastAsia="Times New Roman" w:cstheme="minorHAnsi"/>
          <w:highlight w:val="cyan"/>
          <w:lang w:eastAsia="pl-PL"/>
        </w:rPr>
      </w:pPr>
    </w:p>
    <w:p w14:paraId="437F71A9" w14:textId="719CD6B6" w:rsidR="00EC137A" w:rsidRDefault="005C39EA" w:rsidP="00EC137A">
      <w:pPr>
        <w:spacing w:after="0" w:line="300" w:lineRule="auto"/>
        <w:jc w:val="both"/>
        <w:rPr>
          <w:rFonts w:eastAsia="Times New Roman" w:cstheme="minorHAnsi"/>
          <w:lang w:eastAsia="pl-PL"/>
        </w:rPr>
      </w:pPr>
      <w:r w:rsidRPr="00A07E30">
        <w:rPr>
          <w:rFonts w:eastAsia="Times New Roman" w:cstheme="minorHAnsi"/>
          <w:lang w:eastAsia="pl-PL"/>
        </w:rPr>
        <w:t xml:space="preserve">Na potrzeby postępowania o udzielenie zamówienia publicznego pn. </w:t>
      </w:r>
      <w:r w:rsidR="009145FF" w:rsidRPr="005576A9">
        <w:rPr>
          <w:rFonts w:eastAsia="Times New Roman" w:cstheme="minorHAnsi"/>
          <w:b/>
          <w:lang w:eastAsia="pl-PL"/>
        </w:rPr>
        <w:t>Przeprowadzenie szkoleń pracowników w zakresie podnoszenia kompetencji miękkich, dydaktycznych oraz zarządczych</w:t>
      </w:r>
      <w:r w:rsidR="009145FF" w:rsidRPr="005576A9">
        <w:rPr>
          <w:rFonts w:eastAsia="Times New Roman" w:cstheme="minorHAnsi"/>
          <w:b/>
          <w:i/>
          <w:iCs/>
          <w:sz w:val="32"/>
          <w:szCs w:val="32"/>
          <w:lang w:eastAsia="pl-PL"/>
        </w:rPr>
        <w:t xml:space="preserve"> </w:t>
      </w:r>
      <w:r w:rsidRPr="005576A9">
        <w:rPr>
          <w:rFonts w:eastAsia="Times New Roman" w:cstheme="minorHAnsi"/>
          <w:b/>
          <w:lang w:eastAsia="pl-PL"/>
        </w:rPr>
        <w:t>(</w:t>
      </w:r>
      <w:r w:rsidR="00166261" w:rsidRPr="005576A9">
        <w:rPr>
          <w:rFonts w:eastAsia="Times New Roman" w:cstheme="minorHAnsi"/>
          <w:b/>
          <w:lang w:eastAsia="pl-PL"/>
        </w:rPr>
        <w:t>RZP</w:t>
      </w:r>
      <w:r w:rsidRPr="005576A9">
        <w:rPr>
          <w:rFonts w:eastAsia="Times New Roman" w:cstheme="minorHAnsi"/>
          <w:b/>
          <w:lang w:eastAsia="pl-PL"/>
        </w:rPr>
        <w:t>.243.</w:t>
      </w:r>
      <w:r w:rsidR="005576A9">
        <w:rPr>
          <w:rFonts w:eastAsia="Times New Roman" w:cstheme="minorHAnsi"/>
          <w:b/>
          <w:lang w:eastAsia="pl-PL"/>
        </w:rPr>
        <w:t>5</w:t>
      </w:r>
      <w:r w:rsidRPr="005576A9">
        <w:rPr>
          <w:rFonts w:eastAsia="Times New Roman" w:cstheme="minorHAnsi"/>
          <w:b/>
          <w:lang w:eastAsia="pl-PL"/>
        </w:rPr>
        <w:t>.</w:t>
      </w:r>
      <w:r w:rsidR="005151FC" w:rsidRPr="005576A9">
        <w:rPr>
          <w:rFonts w:eastAsia="Times New Roman" w:cstheme="minorHAnsi"/>
          <w:b/>
          <w:lang w:eastAsia="pl-PL"/>
        </w:rPr>
        <w:t>202</w:t>
      </w:r>
      <w:r w:rsidR="009145FF" w:rsidRPr="005576A9">
        <w:rPr>
          <w:rFonts w:eastAsia="Times New Roman" w:cstheme="minorHAnsi"/>
          <w:b/>
          <w:lang w:eastAsia="pl-PL"/>
        </w:rPr>
        <w:t>3</w:t>
      </w:r>
      <w:r w:rsidRPr="005576A9">
        <w:rPr>
          <w:rFonts w:eastAsia="Times New Roman" w:cstheme="minorHAnsi"/>
          <w:b/>
          <w:lang w:eastAsia="pl-PL"/>
        </w:rPr>
        <w:t>)</w:t>
      </w:r>
      <w:r w:rsidRPr="005576A9">
        <w:rPr>
          <w:rFonts w:eastAsia="Times New Roman" w:cstheme="minorHAnsi"/>
          <w:i/>
          <w:lang w:eastAsia="pl-PL"/>
        </w:rPr>
        <w:t xml:space="preserve">, </w:t>
      </w:r>
      <w:r w:rsidR="00EC137A">
        <w:rPr>
          <w:rFonts w:eastAsia="Times New Roman" w:cstheme="minorHAnsi"/>
          <w:i/>
          <w:lang w:eastAsia="pl-PL"/>
        </w:rPr>
        <w:br/>
      </w:r>
      <w:r w:rsidR="00EC137A" w:rsidRPr="009172E8">
        <w:rPr>
          <w:rFonts w:eastAsia="Times New Roman" w:cstheme="minorHAnsi"/>
          <w:iCs/>
          <w:lang w:eastAsia="pl-PL"/>
        </w:rPr>
        <w:t xml:space="preserve">w zakresie </w:t>
      </w:r>
      <w:r w:rsidR="00EC137A" w:rsidRPr="009172E8">
        <w:rPr>
          <w:rFonts w:eastAsia="Times New Roman" w:cstheme="minorHAnsi"/>
          <w:b/>
          <w:bCs/>
          <w:iCs/>
          <w:lang w:eastAsia="pl-PL"/>
        </w:rPr>
        <w:t>części nr ……..</w:t>
      </w:r>
      <w:r w:rsidR="00EC137A" w:rsidRPr="009172E8">
        <w:rPr>
          <w:rFonts w:eastAsia="Times New Roman" w:cstheme="minorHAnsi"/>
          <w:iCs/>
          <w:lang w:eastAsia="pl-PL"/>
        </w:rPr>
        <w:t xml:space="preserve"> oświadczam</w:t>
      </w:r>
      <w:r w:rsidRPr="00A07E30">
        <w:rPr>
          <w:rFonts w:eastAsia="Times New Roman" w:cstheme="minorHAnsi"/>
          <w:lang w:eastAsia="pl-PL"/>
        </w:rPr>
        <w:t xml:space="preserve">, że spełniam warunki udziału w postępowaniu określone </w:t>
      </w:r>
      <w:r w:rsidR="00EC137A">
        <w:rPr>
          <w:rFonts w:eastAsia="Times New Roman" w:cstheme="minorHAnsi"/>
          <w:lang w:eastAsia="pl-PL"/>
        </w:rPr>
        <w:br/>
      </w:r>
      <w:r w:rsidRPr="00A07E30">
        <w:rPr>
          <w:rFonts w:eastAsia="Times New Roman" w:cstheme="minorHAnsi"/>
          <w:lang w:eastAsia="pl-PL"/>
        </w:rPr>
        <w:t xml:space="preserve">przez Zamawiającego </w:t>
      </w:r>
      <w:r w:rsidRPr="00A07E30">
        <w:rPr>
          <w:rFonts w:eastAsia="Times New Roman" w:cstheme="minorHAnsi"/>
          <w:b/>
          <w:lang w:eastAsia="pl-PL"/>
        </w:rPr>
        <w:t>w SWZ</w:t>
      </w:r>
      <w:r w:rsidRPr="00A07E30">
        <w:rPr>
          <w:rFonts w:eastAsia="Times New Roman" w:cstheme="minorHAnsi"/>
          <w:b/>
          <w:vertAlign w:val="superscript"/>
          <w:lang w:eastAsia="pl-PL"/>
        </w:rPr>
        <w:t xml:space="preserve"> </w:t>
      </w:r>
      <w:r w:rsidR="003E583A" w:rsidRPr="003E583A">
        <w:rPr>
          <w:rFonts w:eastAsia="Times New Roman" w:cstheme="minorHAnsi"/>
          <w:lang w:eastAsia="pl-PL"/>
        </w:rPr>
        <w:t>w następującym zakresie</w:t>
      </w:r>
    </w:p>
    <w:p w14:paraId="6756D4BF" w14:textId="28E5EDD8" w:rsidR="003E583A" w:rsidRPr="006431AF" w:rsidRDefault="003E583A" w:rsidP="0006756A">
      <w:pPr>
        <w:spacing w:after="0" w:line="300" w:lineRule="auto"/>
        <w:jc w:val="both"/>
        <w:rPr>
          <w:rFonts w:eastAsia="Times New Roman" w:cstheme="minorHAnsi"/>
          <w:lang w:eastAsia="pl-PL"/>
        </w:rPr>
      </w:pPr>
      <w:r w:rsidRPr="006431AF">
        <w:rPr>
          <w:rFonts w:eastAsia="Times New Roman" w:cstheme="minorHAnsi"/>
          <w:lang w:eastAsia="pl-PL"/>
        </w:rPr>
        <w:t>………………………………………………………………………………………………………………………………………………………………………..</w:t>
      </w:r>
    </w:p>
    <w:p w14:paraId="092CA0F8" w14:textId="77777777" w:rsidR="003E583A" w:rsidRPr="006431AF" w:rsidRDefault="003E583A" w:rsidP="003E583A">
      <w:pPr>
        <w:spacing w:after="0" w:line="300" w:lineRule="auto"/>
        <w:jc w:val="both"/>
        <w:rPr>
          <w:rFonts w:eastAsia="Times New Roman" w:cstheme="minorHAnsi"/>
          <w:lang w:eastAsia="pl-PL"/>
        </w:rPr>
      </w:pPr>
      <w:r w:rsidRPr="006431AF">
        <w:rPr>
          <w:rFonts w:eastAsia="Times New Roman" w:cstheme="minorHAnsi"/>
          <w:lang w:eastAsia="pl-PL"/>
        </w:rPr>
        <w:t>……………………………………………………………………………………………………………………………………………………………………….</w:t>
      </w:r>
    </w:p>
    <w:p w14:paraId="10280E0F" w14:textId="77777777" w:rsidR="003E583A" w:rsidRPr="006431AF" w:rsidRDefault="003E583A" w:rsidP="003E583A">
      <w:pPr>
        <w:spacing w:after="0" w:line="300" w:lineRule="auto"/>
        <w:jc w:val="both"/>
        <w:rPr>
          <w:rFonts w:eastAsia="Times New Roman" w:cstheme="minorHAnsi"/>
          <w:lang w:eastAsia="pl-PL"/>
        </w:rPr>
      </w:pPr>
      <w:r w:rsidRPr="006431AF">
        <w:rPr>
          <w:rFonts w:eastAsia="Times New Roman" w:cstheme="minorHAnsi"/>
          <w:lang w:eastAsia="pl-PL"/>
        </w:rPr>
        <w:t>(wskazać zakres w jakim spełnia warunek)</w:t>
      </w:r>
    </w:p>
    <w:p w14:paraId="0A0CA824" w14:textId="1C50EB12" w:rsidR="005C39EA" w:rsidRPr="00A07E30" w:rsidRDefault="005C39EA" w:rsidP="003E583A">
      <w:pPr>
        <w:spacing w:after="0" w:line="300" w:lineRule="auto"/>
        <w:jc w:val="both"/>
        <w:rPr>
          <w:rFonts w:eastAsia="Times New Roman" w:cstheme="minorHAnsi"/>
          <w:highlight w:val="cyan"/>
          <w:lang w:eastAsia="pl-PL"/>
        </w:rPr>
      </w:pPr>
    </w:p>
    <w:p w14:paraId="229B2FFE" w14:textId="77777777" w:rsidR="005C39EA" w:rsidRPr="00A07E30" w:rsidRDefault="005C39EA" w:rsidP="005C39EA">
      <w:pPr>
        <w:spacing w:after="0" w:line="300" w:lineRule="auto"/>
        <w:jc w:val="both"/>
        <w:rPr>
          <w:rFonts w:eastAsia="Times New Roman" w:cstheme="minorHAnsi"/>
          <w:lang w:eastAsia="pl-PL"/>
        </w:rPr>
      </w:pPr>
    </w:p>
    <w:p w14:paraId="368CDE9E" w14:textId="77777777" w:rsidR="005C39EA" w:rsidRPr="00A07E30" w:rsidRDefault="005C39EA" w:rsidP="005C39EA">
      <w:pPr>
        <w:shd w:val="clear" w:color="auto" w:fill="BFBFBF"/>
        <w:spacing w:after="0" w:line="300" w:lineRule="auto"/>
        <w:jc w:val="both"/>
        <w:rPr>
          <w:rFonts w:eastAsia="Times New Roman" w:cstheme="minorHAnsi"/>
          <w:b/>
          <w:lang w:eastAsia="pl-PL"/>
        </w:rPr>
      </w:pPr>
      <w:r w:rsidRPr="00A07E30">
        <w:rPr>
          <w:rFonts w:eastAsia="Times New Roman" w:cstheme="minorHAnsi"/>
          <w:b/>
          <w:lang w:eastAsia="pl-PL"/>
        </w:rPr>
        <w:t>OŚWIADCZENIE DOTYCZĄCE PODANYCH INFORMACJI</w:t>
      </w:r>
    </w:p>
    <w:p w14:paraId="554527D7" w14:textId="77777777" w:rsidR="005C39EA" w:rsidRPr="00A07E30" w:rsidRDefault="005C39EA" w:rsidP="005C39EA">
      <w:pPr>
        <w:spacing w:after="0" w:line="300" w:lineRule="auto"/>
        <w:jc w:val="both"/>
        <w:rPr>
          <w:rFonts w:eastAsia="Times New Roman" w:cstheme="minorHAnsi"/>
          <w:lang w:eastAsia="pl-PL"/>
        </w:rPr>
      </w:pPr>
      <w:r w:rsidRPr="00A07E30">
        <w:rPr>
          <w:rFonts w:eastAsia="Times New Roman" w:cstheme="minorHAnsi"/>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59165824" w14:textId="77777777" w:rsidR="005C39EA" w:rsidRPr="00A07E30" w:rsidRDefault="005C39EA" w:rsidP="005C39EA">
      <w:pPr>
        <w:spacing w:after="0" w:line="300" w:lineRule="auto"/>
        <w:jc w:val="center"/>
        <w:rPr>
          <w:rFonts w:eastAsia="Times New Roman" w:cstheme="minorHAnsi"/>
          <w:i/>
          <w:highlight w:val="cyan"/>
          <w:lang w:eastAsia="pl-PL"/>
        </w:rPr>
      </w:pPr>
    </w:p>
    <w:p w14:paraId="494052A4" w14:textId="77777777" w:rsidR="005C39EA" w:rsidRPr="00A07E30" w:rsidRDefault="005C39EA" w:rsidP="005C39EA">
      <w:pPr>
        <w:spacing w:after="0" w:line="300" w:lineRule="auto"/>
        <w:jc w:val="center"/>
        <w:rPr>
          <w:rFonts w:eastAsia="Times New Roman" w:cstheme="minorHAnsi"/>
          <w:b/>
          <w:bCs/>
          <w:sz w:val="18"/>
          <w:szCs w:val="18"/>
          <w:u w:val="double"/>
          <w:lang w:eastAsia="pl-PL"/>
        </w:rPr>
      </w:pPr>
    </w:p>
    <w:p w14:paraId="43AF3731" w14:textId="77777777" w:rsidR="005C39EA" w:rsidRPr="00A07E30" w:rsidRDefault="005C39EA" w:rsidP="005C39EA">
      <w:pPr>
        <w:spacing w:after="0" w:line="300" w:lineRule="auto"/>
        <w:jc w:val="center"/>
        <w:rPr>
          <w:rFonts w:eastAsia="Times New Roman" w:cstheme="minorHAnsi"/>
          <w:b/>
          <w:bCs/>
          <w:sz w:val="18"/>
          <w:szCs w:val="18"/>
          <w:u w:val="double"/>
          <w:lang w:eastAsia="pl-PL"/>
        </w:rPr>
      </w:pPr>
    </w:p>
    <w:p w14:paraId="33E535EF" w14:textId="77777777" w:rsidR="005C39EA" w:rsidRPr="00A07E30" w:rsidRDefault="005C39EA" w:rsidP="005C39EA">
      <w:pPr>
        <w:spacing w:after="0" w:line="300" w:lineRule="auto"/>
        <w:jc w:val="center"/>
        <w:rPr>
          <w:rFonts w:eastAsia="Times New Roman" w:cstheme="minorHAnsi"/>
          <w:sz w:val="18"/>
          <w:szCs w:val="18"/>
          <w:lang w:eastAsia="pl-PL"/>
        </w:rPr>
      </w:pPr>
      <w:r w:rsidRPr="00A07E30">
        <w:rPr>
          <w:rFonts w:eastAsia="Times New Roman" w:cstheme="minorHAnsi"/>
          <w:b/>
          <w:bCs/>
          <w:sz w:val="18"/>
          <w:szCs w:val="18"/>
          <w:u w:val="double"/>
          <w:lang w:eastAsia="pl-PL"/>
        </w:rPr>
        <w:t>OŚWIADCZENIE NALEŻY PODPISAĆ KWALIFIKOWANYM PODPISEM ELEKTRONICZNYM</w:t>
      </w:r>
      <w:r w:rsidRPr="00A07E30">
        <w:rPr>
          <w:rFonts w:eastAsia="Times New Roman" w:cstheme="minorHAnsi"/>
          <w:b/>
          <w:sz w:val="18"/>
          <w:szCs w:val="18"/>
          <w:lang w:eastAsia="pl-PL"/>
        </w:rPr>
        <w:t xml:space="preserve"> </w:t>
      </w:r>
      <w:r w:rsidRPr="00A07E30">
        <w:rPr>
          <w:rFonts w:eastAsia="Times New Roman" w:cstheme="minorHAnsi"/>
          <w:b/>
          <w:sz w:val="18"/>
          <w:szCs w:val="18"/>
          <w:u w:val="double"/>
          <w:lang w:eastAsia="pl-PL"/>
        </w:rPr>
        <w:t>PODPISEM ZAUFANYM LUB PODPISEM OSOBISTYM</w:t>
      </w:r>
      <w:r w:rsidRPr="00A07E30">
        <w:rPr>
          <w:rFonts w:eastAsia="Times New Roman" w:cstheme="minorHAnsi"/>
          <w:b/>
          <w:bCs/>
          <w:sz w:val="18"/>
          <w:szCs w:val="18"/>
          <w:u w:val="double"/>
          <w:lang w:eastAsia="pl-PL"/>
        </w:rPr>
        <w:t xml:space="preserve"> PRZEZ OSOBĘ/OSOBY UPOWAŻNIONE DO REPREZENTOWANIA.</w:t>
      </w:r>
    </w:p>
    <w:p w14:paraId="7B52D136" w14:textId="77777777" w:rsidR="005C39EA" w:rsidRPr="00A07E30" w:rsidRDefault="005C39EA" w:rsidP="005C39EA">
      <w:pPr>
        <w:spacing w:after="0" w:line="300" w:lineRule="auto"/>
        <w:ind w:left="6372" w:firstLine="708"/>
        <w:jc w:val="both"/>
        <w:rPr>
          <w:rFonts w:eastAsia="Times New Roman" w:cstheme="minorHAnsi"/>
          <w:sz w:val="18"/>
          <w:szCs w:val="18"/>
          <w:lang w:eastAsia="pl-PL"/>
        </w:rPr>
      </w:pPr>
    </w:p>
    <w:p w14:paraId="4E83F893" w14:textId="77777777" w:rsidR="00AA65DF" w:rsidRPr="00AA65DF" w:rsidRDefault="00D00037" w:rsidP="00AA65DF">
      <w:pPr>
        <w:keepNext/>
        <w:spacing w:line="300" w:lineRule="auto"/>
        <w:ind w:left="284" w:right="486"/>
        <w:contextualSpacing/>
        <w:jc w:val="right"/>
        <w:outlineLvl w:val="0"/>
        <w:rPr>
          <w:rFonts w:ascii="Calibri" w:eastAsia="Times New Roman" w:hAnsi="Calibri" w:cs="Calibri"/>
          <w:i/>
          <w:iCs/>
          <w:lang w:eastAsia="pl-PL"/>
        </w:rPr>
      </w:pPr>
      <w:r w:rsidRPr="00A07E30">
        <w:rPr>
          <w:rFonts w:eastAsia="Times New Roman" w:cstheme="minorHAnsi"/>
          <w:color w:val="2F5496"/>
          <w:lang w:eastAsia="pl-PL"/>
        </w:rPr>
        <w:br w:type="column"/>
      </w:r>
      <w:bookmarkStart w:id="78" w:name="_Toc40987562"/>
      <w:bookmarkStart w:id="79" w:name="_Toc51166479"/>
      <w:r w:rsidR="00AA65DF" w:rsidRPr="00AA65DF">
        <w:rPr>
          <w:rFonts w:ascii="Calibri" w:eastAsia="Times New Roman" w:hAnsi="Calibri" w:cs="Calibri"/>
          <w:i/>
          <w:iCs/>
          <w:lang w:eastAsia="pl-PL"/>
        </w:rPr>
        <w:lastRenderedPageBreak/>
        <w:t>Załącznik nr 4 do SWZ</w:t>
      </w:r>
    </w:p>
    <w:p w14:paraId="37E3FEF0" w14:textId="77777777" w:rsidR="00AA65DF" w:rsidRPr="00AA65DF" w:rsidRDefault="00AA65DF" w:rsidP="00AA65DF">
      <w:pPr>
        <w:keepNext/>
        <w:spacing w:after="0" w:line="300" w:lineRule="auto"/>
        <w:ind w:left="284" w:right="486"/>
        <w:contextualSpacing/>
        <w:jc w:val="right"/>
        <w:outlineLvl w:val="0"/>
        <w:rPr>
          <w:rFonts w:ascii="Calibri" w:eastAsia="Times New Roman" w:hAnsi="Calibri" w:cs="Calibri"/>
          <w:i/>
          <w:iCs/>
          <w:lang w:eastAsia="pl-PL"/>
        </w:rPr>
      </w:pPr>
      <w:r w:rsidRPr="00AA65DF">
        <w:rPr>
          <w:rFonts w:ascii="Calibri" w:eastAsia="Times New Roman" w:hAnsi="Calibri" w:cs="Calibri"/>
          <w:i/>
          <w:iCs/>
          <w:lang w:eastAsia="pl-PL"/>
        </w:rPr>
        <w:t>Wzór</w:t>
      </w:r>
    </w:p>
    <w:p w14:paraId="40B8075E" w14:textId="77777777" w:rsidR="00AA65DF" w:rsidRPr="00AA65DF" w:rsidRDefault="00AA65DF" w:rsidP="00AA65DF">
      <w:pPr>
        <w:keepNext/>
        <w:spacing w:after="0" w:line="300" w:lineRule="auto"/>
        <w:ind w:left="284" w:right="486"/>
        <w:contextualSpacing/>
        <w:jc w:val="center"/>
        <w:outlineLvl w:val="0"/>
        <w:rPr>
          <w:rFonts w:ascii="Calibri" w:eastAsia="Times New Roman" w:hAnsi="Calibri" w:cs="Calibri"/>
          <w:b/>
          <w:bCs/>
          <w:lang w:eastAsia="pl-PL"/>
        </w:rPr>
      </w:pPr>
      <w:r w:rsidRPr="00AA65DF">
        <w:rPr>
          <w:rFonts w:ascii="Calibri" w:eastAsia="Times New Roman" w:hAnsi="Calibri" w:cs="Calibri"/>
          <w:b/>
          <w:bCs/>
          <w:lang w:eastAsia="pl-PL"/>
        </w:rPr>
        <w:t>UMOWA nr RZP.244.5.2023.C…..</w:t>
      </w:r>
    </w:p>
    <w:p w14:paraId="6EFF743E" w14:textId="77777777" w:rsidR="00AA65DF" w:rsidRPr="00AA65DF" w:rsidRDefault="00AA65DF" w:rsidP="00AA65DF">
      <w:pPr>
        <w:spacing w:after="0" w:line="300" w:lineRule="auto"/>
        <w:jc w:val="both"/>
        <w:rPr>
          <w:rFonts w:ascii="Times New Roman" w:eastAsia="Times New Roman" w:hAnsi="Times New Roman" w:cs="Times New Roman"/>
          <w:lang w:eastAsia="pl-PL"/>
        </w:rPr>
      </w:pPr>
      <w:r w:rsidRPr="00AA65DF">
        <w:rPr>
          <w:rFonts w:ascii="Times New Roman" w:eastAsia="Times New Roman" w:hAnsi="Times New Roman" w:cs="Times New Roman"/>
          <w:lang w:eastAsia="pl-PL"/>
        </w:rPr>
        <w:t xml:space="preserve">                                                      </w:t>
      </w:r>
    </w:p>
    <w:p w14:paraId="591B5938" w14:textId="77777777" w:rsidR="00AA65DF" w:rsidRPr="00AA65DF" w:rsidRDefault="00AA65DF" w:rsidP="00AA65DF">
      <w:pPr>
        <w:spacing w:after="0" w:line="300" w:lineRule="auto"/>
        <w:jc w:val="both"/>
        <w:rPr>
          <w:rFonts w:ascii="Calibri" w:eastAsia="Times New Roman" w:hAnsi="Calibri" w:cs="Calibri"/>
          <w:lang w:eastAsia="pl-PL"/>
        </w:rPr>
      </w:pPr>
      <w:r w:rsidRPr="00AA65DF">
        <w:rPr>
          <w:rFonts w:ascii="Calibri" w:eastAsia="Times New Roman" w:hAnsi="Calibri" w:cs="Calibri"/>
          <w:lang w:eastAsia="pl-PL"/>
        </w:rPr>
        <w:t xml:space="preserve">zawarta w Bydgoszczy w dniu </w:t>
      </w:r>
      <w:r w:rsidRPr="00AA65DF">
        <w:rPr>
          <w:rFonts w:ascii="Calibri" w:eastAsia="Times New Roman" w:hAnsi="Calibri" w:cs="Calibri"/>
          <w:b/>
          <w:lang w:eastAsia="pl-PL"/>
        </w:rPr>
        <w:t>……………….. 2023 r</w:t>
      </w:r>
      <w:r w:rsidRPr="00AA65DF">
        <w:rPr>
          <w:rFonts w:ascii="Calibri" w:eastAsia="Times New Roman" w:hAnsi="Calibri" w:cs="Calibri"/>
          <w:lang w:eastAsia="pl-PL"/>
        </w:rPr>
        <w:t xml:space="preserve">. </w:t>
      </w:r>
    </w:p>
    <w:p w14:paraId="093AAC5D" w14:textId="77777777" w:rsidR="00AA65DF" w:rsidRPr="00AA65DF" w:rsidRDefault="00AA65DF" w:rsidP="00AA65DF">
      <w:pPr>
        <w:spacing w:after="0" w:line="300" w:lineRule="auto"/>
        <w:jc w:val="both"/>
        <w:outlineLvl w:val="0"/>
        <w:rPr>
          <w:rFonts w:ascii="Calibri" w:eastAsia="Times New Roman" w:hAnsi="Calibri" w:cs="Calibri"/>
          <w:b/>
          <w:lang w:eastAsia="pl-PL"/>
        </w:rPr>
      </w:pPr>
      <w:r w:rsidRPr="00AA65DF">
        <w:rPr>
          <w:rFonts w:ascii="Calibri" w:eastAsia="Times New Roman" w:hAnsi="Calibri" w:cs="Calibri"/>
          <w:b/>
          <w:lang w:eastAsia="pl-PL"/>
        </w:rPr>
        <w:t>Strony umowy:</w:t>
      </w:r>
    </w:p>
    <w:p w14:paraId="2AF3184B" w14:textId="77777777" w:rsidR="00AA65DF" w:rsidRPr="00AA65DF" w:rsidRDefault="00AA65DF" w:rsidP="00AA65DF">
      <w:pPr>
        <w:spacing w:after="0" w:line="300" w:lineRule="auto"/>
        <w:jc w:val="both"/>
        <w:outlineLvl w:val="0"/>
        <w:rPr>
          <w:rFonts w:ascii="Calibri" w:eastAsia="Times New Roman" w:hAnsi="Calibri" w:cs="Calibri"/>
          <w:b/>
          <w:lang w:eastAsia="pl-PL"/>
        </w:rPr>
      </w:pPr>
      <w:r w:rsidRPr="00AA65DF">
        <w:rPr>
          <w:rFonts w:ascii="Calibri" w:eastAsia="Times New Roman" w:hAnsi="Calibri" w:cs="Calibri"/>
          <w:b/>
          <w:lang w:eastAsia="pl-PL"/>
        </w:rPr>
        <w:t>Zamawiający:</w:t>
      </w:r>
    </w:p>
    <w:p w14:paraId="4AF7CB0A" w14:textId="77777777" w:rsidR="00AA65DF" w:rsidRPr="00AA65DF" w:rsidRDefault="00AA65DF" w:rsidP="00AA65DF">
      <w:pPr>
        <w:spacing w:after="0" w:line="300" w:lineRule="auto"/>
        <w:jc w:val="both"/>
        <w:outlineLvl w:val="0"/>
        <w:rPr>
          <w:rFonts w:ascii="Calibri" w:eastAsia="Times New Roman" w:hAnsi="Calibri" w:cs="Calibri"/>
          <w:lang w:eastAsia="pl-PL"/>
        </w:rPr>
      </w:pPr>
      <w:r w:rsidRPr="00AA65DF">
        <w:rPr>
          <w:rFonts w:ascii="Calibri" w:eastAsia="Times New Roman" w:hAnsi="Calibri" w:cs="Calibri"/>
          <w:b/>
          <w:lang w:eastAsia="pl-PL"/>
        </w:rPr>
        <w:t>Politechnika Bydgoska im. Jana i Jędrzeja Śniadeckich</w:t>
      </w:r>
      <w:r w:rsidRPr="00AA65DF">
        <w:rPr>
          <w:rFonts w:ascii="Calibri" w:eastAsia="Times New Roman" w:hAnsi="Calibri" w:cs="Calibri"/>
          <w:lang w:eastAsia="pl-PL"/>
        </w:rPr>
        <w:t xml:space="preserve">, z siedzibą przy Al. prof. S. Kaliskiego 7, </w:t>
      </w:r>
      <w:r w:rsidRPr="00AA65DF">
        <w:rPr>
          <w:rFonts w:ascii="Calibri" w:eastAsia="Times New Roman" w:hAnsi="Calibri" w:cs="Calibri"/>
          <w:lang w:eastAsia="pl-PL"/>
        </w:rPr>
        <w:br/>
        <w:t>85-796 Bydgoszcz, NIP 5540313107, w imieniu którego działa:</w:t>
      </w:r>
    </w:p>
    <w:p w14:paraId="1F3517A6" w14:textId="77777777" w:rsidR="00AA65DF" w:rsidRPr="00AA65DF" w:rsidRDefault="00AA65DF" w:rsidP="00AA65DF">
      <w:pPr>
        <w:spacing w:after="0" w:line="300" w:lineRule="auto"/>
        <w:jc w:val="both"/>
        <w:rPr>
          <w:rFonts w:ascii="Calibri" w:eastAsia="Times New Roman" w:hAnsi="Calibri" w:cs="Calibri"/>
          <w:lang w:eastAsia="pl-PL"/>
        </w:rPr>
      </w:pPr>
      <w:r w:rsidRPr="00AA65DF">
        <w:rPr>
          <w:rFonts w:ascii="Calibri" w:eastAsia="Times New Roman" w:hAnsi="Calibri" w:cs="Calibri"/>
          <w:lang w:eastAsia="pl-PL"/>
        </w:rPr>
        <w:t>Rektor prof. dr hab. inż. Marek Adamski na podstawie umocowania ustawowego,</w:t>
      </w:r>
    </w:p>
    <w:p w14:paraId="52D90D0D" w14:textId="77777777" w:rsidR="00AA65DF" w:rsidRPr="00AA65DF" w:rsidRDefault="00AA65DF" w:rsidP="00AA65DF">
      <w:pPr>
        <w:spacing w:after="0" w:line="300" w:lineRule="auto"/>
        <w:jc w:val="both"/>
        <w:rPr>
          <w:rFonts w:ascii="Calibri" w:eastAsia="Times New Roman" w:hAnsi="Calibri" w:cs="Calibri"/>
          <w:lang w:eastAsia="pl-PL"/>
        </w:rPr>
      </w:pPr>
      <w:r w:rsidRPr="00AA65DF">
        <w:rPr>
          <w:rFonts w:ascii="Calibri" w:eastAsia="Times New Roman" w:hAnsi="Calibri" w:cs="Calibri"/>
          <w:lang w:eastAsia="pl-PL"/>
        </w:rPr>
        <w:t>przy kontrasygnacie Kwestora</w:t>
      </w:r>
    </w:p>
    <w:p w14:paraId="6BD68C14" w14:textId="77777777" w:rsidR="00AA65DF" w:rsidRPr="00AA65DF" w:rsidRDefault="00AA65DF" w:rsidP="00AA65DF">
      <w:pPr>
        <w:spacing w:after="0" w:line="300" w:lineRule="auto"/>
        <w:jc w:val="both"/>
        <w:rPr>
          <w:rFonts w:ascii="Calibri" w:eastAsia="Times New Roman" w:hAnsi="Calibri" w:cs="Calibri"/>
          <w:b/>
          <w:lang w:eastAsia="pl-PL"/>
        </w:rPr>
      </w:pPr>
    </w:p>
    <w:p w14:paraId="20C8CBBC" w14:textId="77777777" w:rsidR="00AA65DF" w:rsidRPr="00AA65DF" w:rsidRDefault="00AA65DF" w:rsidP="00AA65DF">
      <w:pPr>
        <w:spacing w:after="0" w:line="300" w:lineRule="auto"/>
        <w:jc w:val="both"/>
        <w:rPr>
          <w:rFonts w:ascii="Calibri" w:eastAsia="Times New Roman" w:hAnsi="Calibri" w:cs="Calibri"/>
          <w:b/>
          <w:lang w:eastAsia="pl-PL"/>
        </w:rPr>
      </w:pPr>
      <w:r w:rsidRPr="00AA65DF">
        <w:rPr>
          <w:rFonts w:ascii="Calibri" w:eastAsia="Times New Roman" w:hAnsi="Calibri" w:cs="Calibri"/>
          <w:b/>
          <w:lang w:eastAsia="pl-PL"/>
        </w:rPr>
        <w:t>Wykonawca:</w:t>
      </w:r>
    </w:p>
    <w:p w14:paraId="523CB780" w14:textId="77777777" w:rsidR="00AA65DF" w:rsidRPr="00AA65DF" w:rsidRDefault="00AA65DF" w:rsidP="00AA65DF">
      <w:pPr>
        <w:spacing w:after="0" w:line="300" w:lineRule="auto"/>
        <w:jc w:val="both"/>
        <w:rPr>
          <w:rFonts w:ascii="Calibri" w:eastAsia="Times New Roman" w:hAnsi="Calibri" w:cs="Calibri"/>
          <w:lang w:eastAsia="pl-PL"/>
        </w:rPr>
      </w:pPr>
      <w:r w:rsidRPr="00AA65DF">
        <w:rPr>
          <w:rFonts w:ascii="Calibri" w:eastAsia="Times New Roman" w:hAnsi="Calibri" w:cs="Calibri"/>
          <w:lang w:eastAsia="pl-PL"/>
        </w:rPr>
        <w:t>…………………………………………… w imieniu którego działa:</w:t>
      </w:r>
    </w:p>
    <w:p w14:paraId="7E5878EC" w14:textId="77777777" w:rsidR="00AA65DF" w:rsidRPr="00AA65DF" w:rsidRDefault="00AA65DF" w:rsidP="00AA65DF">
      <w:pPr>
        <w:spacing w:after="0" w:line="300" w:lineRule="auto"/>
        <w:jc w:val="both"/>
        <w:rPr>
          <w:rFonts w:ascii="Calibri" w:eastAsia="Times New Roman" w:hAnsi="Calibri" w:cs="Calibri"/>
          <w:lang w:eastAsia="pl-PL"/>
        </w:rPr>
      </w:pPr>
      <w:r w:rsidRPr="00AA65DF">
        <w:rPr>
          <w:rFonts w:ascii="Calibri" w:eastAsia="Times New Roman" w:hAnsi="Calibri" w:cs="Calibri"/>
          <w:lang w:eastAsia="pl-PL"/>
        </w:rPr>
        <w:t xml:space="preserve">…………………………………………., </w:t>
      </w:r>
    </w:p>
    <w:p w14:paraId="2323E441" w14:textId="77777777" w:rsidR="00AA65DF" w:rsidRPr="00AA65DF" w:rsidRDefault="00AA65DF" w:rsidP="00AA65DF">
      <w:pPr>
        <w:spacing w:after="0" w:line="300" w:lineRule="auto"/>
        <w:jc w:val="both"/>
        <w:rPr>
          <w:rFonts w:ascii="Calibri" w:eastAsia="Times New Roman" w:hAnsi="Calibri" w:cs="Calibri"/>
          <w:lang w:eastAsia="pl-PL"/>
        </w:rPr>
      </w:pPr>
    </w:p>
    <w:p w14:paraId="32F86875" w14:textId="77777777" w:rsidR="00AA65DF" w:rsidRPr="00AA65DF" w:rsidRDefault="00AA65DF" w:rsidP="00AA65DF">
      <w:pPr>
        <w:spacing w:after="0" w:line="300" w:lineRule="auto"/>
        <w:jc w:val="both"/>
        <w:rPr>
          <w:rFonts w:ascii="Calibri" w:eastAsia="Times New Roman" w:hAnsi="Calibri" w:cs="Calibri"/>
          <w:lang w:eastAsia="pl-PL"/>
        </w:rPr>
      </w:pPr>
      <w:r w:rsidRPr="00AA65DF">
        <w:rPr>
          <w:rFonts w:ascii="Calibri" w:eastAsia="Times New Roman" w:hAnsi="Calibri" w:cs="Calibri"/>
          <w:lang w:eastAsia="pl-PL"/>
        </w:rPr>
        <w:t>Wyżej wymienieni, nazywani również dalej łącznie Stronami, lub każda z osobna Stroną, zgodnie zawierają umowę (dalej nazywaną również „Umową”) o wskazanej niżej treści.</w:t>
      </w:r>
    </w:p>
    <w:p w14:paraId="7ECC17FB" w14:textId="77777777" w:rsidR="00AA65DF" w:rsidRPr="00AA65DF" w:rsidRDefault="00AA65DF" w:rsidP="00AA65DF">
      <w:pPr>
        <w:spacing w:after="0" w:line="300" w:lineRule="auto"/>
        <w:jc w:val="both"/>
        <w:rPr>
          <w:rFonts w:ascii="Calibri" w:eastAsia="Times New Roman" w:hAnsi="Calibri" w:cs="Calibri"/>
          <w:lang w:eastAsia="pl-PL"/>
        </w:rPr>
      </w:pPr>
    </w:p>
    <w:p w14:paraId="76C10353" w14:textId="77777777" w:rsidR="00AA65DF" w:rsidRPr="00AA65DF" w:rsidRDefault="00AA65DF" w:rsidP="00AA65DF">
      <w:pPr>
        <w:spacing w:after="0" w:line="300" w:lineRule="auto"/>
        <w:jc w:val="center"/>
        <w:rPr>
          <w:rFonts w:ascii="Calibri" w:eastAsia="Times New Roman" w:hAnsi="Calibri" w:cs="Calibri"/>
          <w:b/>
          <w:bCs/>
          <w:lang w:eastAsia="pl-PL"/>
        </w:rPr>
      </w:pPr>
      <w:r w:rsidRPr="00AA65DF">
        <w:rPr>
          <w:rFonts w:ascii="Calibri" w:eastAsia="Times New Roman" w:hAnsi="Calibri" w:cs="Calibri"/>
          <w:b/>
          <w:bCs/>
          <w:lang w:eastAsia="pl-PL"/>
        </w:rPr>
        <w:t>Podstawa umowy</w:t>
      </w:r>
    </w:p>
    <w:p w14:paraId="65A96CD4" w14:textId="77777777" w:rsidR="00AA65DF" w:rsidRPr="00AA65DF" w:rsidRDefault="00AA65DF" w:rsidP="00AA65DF">
      <w:pPr>
        <w:spacing w:after="0" w:line="300" w:lineRule="auto"/>
        <w:jc w:val="both"/>
        <w:rPr>
          <w:rFonts w:ascii="Calibri" w:eastAsia="Times New Roman" w:hAnsi="Calibri" w:cs="Calibri"/>
          <w:lang w:eastAsia="pl-PL"/>
        </w:rPr>
      </w:pPr>
      <w:r w:rsidRPr="00AA65DF">
        <w:rPr>
          <w:rFonts w:ascii="Calibri" w:eastAsia="Times New Roman" w:hAnsi="Calibri" w:cs="Calibri"/>
          <w:lang w:eastAsia="pl-PL"/>
        </w:rPr>
        <w:t xml:space="preserve">Umowa niniejsza została zawarta po przeprowadzeniu postępowania o udzielenie zamówienia publicznego </w:t>
      </w:r>
      <w:r w:rsidRPr="00AA65DF">
        <w:rPr>
          <w:rFonts w:ascii="Calibri" w:eastAsia="Times New Roman" w:hAnsi="Calibri" w:cs="Calibri"/>
          <w:lang w:eastAsia="pl-PL"/>
        </w:rPr>
        <w:br/>
        <w:t xml:space="preserve">– w trybie podstawowym na podstawie przepisów ustawy z dnia 11 września 2019 roku prawo zamówień publicznych, zwanej dalej jako ustawa </w:t>
      </w:r>
      <w:proofErr w:type="spellStart"/>
      <w:r w:rsidRPr="00AA65DF">
        <w:rPr>
          <w:rFonts w:ascii="Calibri" w:eastAsia="Times New Roman" w:hAnsi="Calibri" w:cs="Calibri"/>
          <w:lang w:eastAsia="pl-PL"/>
        </w:rPr>
        <w:t>Pzp</w:t>
      </w:r>
      <w:proofErr w:type="spellEnd"/>
      <w:r w:rsidRPr="00AA65DF">
        <w:rPr>
          <w:rFonts w:ascii="Calibri" w:eastAsia="Times New Roman" w:hAnsi="Calibri" w:cs="Calibri"/>
          <w:lang w:eastAsia="pl-PL"/>
        </w:rPr>
        <w:t>.</w:t>
      </w:r>
    </w:p>
    <w:p w14:paraId="2FC0ED97" w14:textId="77777777" w:rsidR="00AA65DF" w:rsidRPr="00AA65DF" w:rsidRDefault="00AA65DF" w:rsidP="00AA65DF">
      <w:pPr>
        <w:keepNext/>
        <w:spacing w:after="0" w:line="300" w:lineRule="auto"/>
        <w:ind w:left="284" w:right="486"/>
        <w:jc w:val="center"/>
        <w:rPr>
          <w:rFonts w:ascii="Times New Roman" w:eastAsia="Times New Roman" w:hAnsi="Times New Roman" w:cs="Times New Roman"/>
          <w:b/>
          <w:lang w:eastAsia="pl-PL"/>
        </w:rPr>
      </w:pPr>
    </w:p>
    <w:p w14:paraId="76FC7A7C" w14:textId="77777777" w:rsidR="00AA65DF" w:rsidRPr="00AA65DF" w:rsidRDefault="00AA65DF" w:rsidP="00AA65DF">
      <w:pPr>
        <w:spacing w:after="0" w:line="300" w:lineRule="auto"/>
        <w:jc w:val="center"/>
        <w:rPr>
          <w:rFonts w:ascii="Calibri" w:eastAsia="Times New Roman" w:hAnsi="Calibri" w:cs="Calibri"/>
          <w:b/>
          <w:bCs/>
          <w:lang w:eastAsia="pl-PL"/>
        </w:rPr>
      </w:pPr>
      <w:r w:rsidRPr="00AA65DF">
        <w:rPr>
          <w:rFonts w:ascii="Calibri" w:eastAsia="Times New Roman" w:hAnsi="Calibri" w:cs="Calibri"/>
          <w:b/>
          <w:bCs/>
          <w:lang w:eastAsia="pl-PL"/>
        </w:rPr>
        <w:t>§ 1</w:t>
      </w:r>
    </w:p>
    <w:p w14:paraId="4EF3EC92" w14:textId="77777777" w:rsidR="00AA65DF" w:rsidRPr="00AA65DF" w:rsidRDefault="00AA65DF" w:rsidP="00AA65DF">
      <w:pPr>
        <w:spacing w:after="0" w:line="300" w:lineRule="auto"/>
        <w:jc w:val="center"/>
        <w:rPr>
          <w:rFonts w:ascii="Calibri" w:eastAsia="Times New Roman" w:hAnsi="Calibri" w:cs="Calibri"/>
          <w:b/>
          <w:bCs/>
          <w:lang w:eastAsia="pl-PL"/>
        </w:rPr>
      </w:pPr>
      <w:r w:rsidRPr="00AA65DF">
        <w:rPr>
          <w:rFonts w:ascii="Calibri" w:eastAsia="Times New Roman" w:hAnsi="Calibri" w:cs="Calibri"/>
          <w:b/>
          <w:bCs/>
          <w:lang w:eastAsia="pl-PL"/>
        </w:rPr>
        <w:t>Przedmiot zamówienia</w:t>
      </w:r>
    </w:p>
    <w:p w14:paraId="7EC76AE3" w14:textId="7485C0EE" w:rsidR="00AA65DF" w:rsidRPr="00AA65DF" w:rsidRDefault="00AA65DF">
      <w:pPr>
        <w:numPr>
          <w:ilvl w:val="0"/>
          <w:numId w:val="66"/>
        </w:numPr>
        <w:spacing w:after="0" w:line="288" w:lineRule="auto"/>
        <w:jc w:val="both"/>
        <w:rPr>
          <w:rFonts w:ascii="Calibri" w:eastAsia="Calibri" w:hAnsi="Calibri" w:cs="Calibri"/>
        </w:rPr>
      </w:pPr>
      <w:r w:rsidRPr="00AA65DF">
        <w:rPr>
          <w:rFonts w:ascii="Calibri" w:eastAsia="Calibri" w:hAnsi="Calibri" w:cs="Calibri"/>
        </w:rPr>
        <w:t xml:space="preserve">W wyniku przeprowadzonego postępowania o udzielenie zamówienia publicznego </w:t>
      </w:r>
      <w:r w:rsidRPr="00AA65DF">
        <w:rPr>
          <w:rFonts w:ascii="Calibri" w:eastAsia="Calibri" w:hAnsi="Calibri" w:cs="Calibri"/>
        </w:rPr>
        <w:br/>
        <w:t xml:space="preserve">pn. </w:t>
      </w:r>
      <w:r w:rsidRPr="00AA65DF">
        <w:rPr>
          <w:rFonts w:ascii="Calibri" w:eastAsia="Calibri" w:hAnsi="Calibri" w:cs="Calibri"/>
          <w:b/>
          <w:bCs/>
          <w:i/>
          <w:iCs/>
        </w:rPr>
        <w:t xml:space="preserve">„Przeprowadzenie szkoleń pracowników w zakresie podnoszenia kompetencji miękkich, dydaktycznych oraz zarządczych” część </w:t>
      </w:r>
      <w:r w:rsidR="00B55B98">
        <w:rPr>
          <w:rFonts w:ascii="Calibri" w:eastAsia="Calibri" w:hAnsi="Calibri" w:cs="Calibri"/>
          <w:b/>
          <w:bCs/>
          <w:i/>
          <w:iCs/>
        </w:rPr>
        <w:t xml:space="preserve">nr </w:t>
      </w:r>
      <w:r w:rsidRPr="00AA65DF">
        <w:rPr>
          <w:rFonts w:ascii="Calibri" w:eastAsia="Calibri" w:hAnsi="Calibri" w:cs="Calibri"/>
          <w:b/>
          <w:bCs/>
          <w:i/>
          <w:iCs/>
        </w:rPr>
        <w:t>….,</w:t>
      </w:r>
      <w:r w:rsidRPr="00AA65DF">
        <w:rPr>
          <w:rFonts w:ascii="Calibri" w:eastAsia="Calibri" w:hAnsi="Calibri" w:cs="Calibri"/>
        </w:rPr>
        <w:t xml:space="preserve">  realizowanego w ramach projektu pozakonkursowego</w:t>
      </w:r>
      <w:r w:rsidR="00B55B98">
        <w:rPr>
          <w:rFonts w:ascii="Calibri" w:eastAsia="Calibri" w:hAnsi="Calibri" w:cs="Calibri"/>
        </w:rPr>
        <w:t xml:space="preserve">                     pn.</w:t>
      </w:r>
      <w:r w:rsidRPr="00AA65DF">
        <w:rPr>
          <w:rFonts w:ascii="Calibri" w:eastAsia="Calibri" w:hAnsi="Calibri" w:cs="Calibri"/>
        </w:rPr>
        <w:t xml:space="preserve"> „Doskonałość dydaktyczna uczelni”, Program Operacyjny Wiedza Edukacja Rozwój 2014-2020 współfinansowany ze środków Europejskiego Funduszu Społecznego, Oś priorytetowa III, Działanie 3.4 </w:t>
      </w:r>
      <w:r w:rsidRPr="00AA65DF">
        <w:rPr>
          <w:rFonts w:ascii="Calibri" w:eastAsia="Calibri" w:hAnsi="Calibri" w:cs="Calibri"/>
        </w:rPr>
        <w:br/>
        <w:t xml:space="preserve">realizowany przez Ministerstwo Edukacji i Nauki (Umowa nr </w:t>
      </w:r>
      <w:proofErr w:type="spellStart"/>
      <w:r w:rsidRPr="00AA65DF">
        <w:rPr>
          <w:rFonts w:ascii="Calibri" w:eastAsia="Calibri" w:hAnsi="Calibri" w:cs="Calibri"/>
        </w:rPr>
        <w:t>MEiN</w:t>
      </w:r>
      <w:proofErr w:type="spellEnd"/>
      <w:r w:rsidRPr="00AA65DF">
        <w:rPr>
          <w:rFonts w:ascii="Calibri" w:eastAsia="Calibri" w:hAnsi="Calibri" w:cs="Calibri"/>
        </w:rPr>
        <w:t>/2022/DIR/2551), nr projektu POWR.03.04.00-00-P023/21, Zamawiający wybrał ofertę złożoną przez Wykonawcę.</w:t>
      </w:r>
    </w:p>
    <w:p w14:paraId="435C7C1A" w14:textId="77777777" w:rsidR="00AA65DF" w:rsidRPr="00AA65DF" w:rsidRDefault="00AA65DF">
      <w:pPr>
        <w:numPr>
          <w:ilvl w:val="0"/>
          <w:numId w:val="66"/>
        </w:numPr>
        <w:suppressAutoHyphens/>
        <w:spacing w:after="0" w:line="300" w:lineRule="auto"/>
        <w:contextualSpacing/>
        <w:jc w:val="both"/>
        <w:rPr>
          <w:rFonts w:ascii="Calibri" w:eastAsia="Calibri" w:hAnsi="Calibri" w:cs="Calibri"/>
        </w:rPr>
      </w:pPr>
      <w:r w:rsidRPr="00AA65DF">
        <w:rPr>
          <w:rFonts w:ascii="Calibri" w:eastAsia="Calibri" w:hAnsi="Calibri" w:cs="Calibri"/>
        </w:rPr>
        <w:t xml:space="preserve">Na mocy niniejszej umowy Wykonawca zrealizuje na rzecz Zamawiającego usługi polegające </w:t>
      </w:r>
      <w:r w:rsidRPr="00AA65DF">
        <w:rPr>
          <w:rFonts w:ascii="Calibri" w:eastAsia="Calibri" w:hAnsi="Calibri" w:cs="Calibri"/>
        </w:rPr>
        <w:br/>
        <w:t xml:space="preserve">na  przeprowadzeniu szkoleń o tematyce </w:t>
      </w:r>
      <w:r w:rsidRPr="00AA65DF">
        <w:rPr>
          <w:rFonts w:ascii="Calibri" w:eastAsia="Calibri" w:hAnsi="Calibri" w:cs="Calibri"/>
          <w:i/>
          <w:iCs/>
        </w:rPr>
        <w:t>(odpowiednio dla części 1-3)</w:t>
      </w:r>
      <w:r w:rsidRPr="00AA65DF">
        <w:rPr>
          <w:rFonts w:ascii="Calibri" w:eastAsia="Calibri" w:hAnsi="Calibri" w:cs="Calibri"/>
        </w:rPr>
        <w:t>:</w:t>
      </w:r>
    </w:p>
    <w:p w14:paraId="4E11D22D" w14:textId="77777777" w:rsidR="00AA65DF" w:rsidRPr="00AA65DF" w:rsidRDefault="00AA65DF">
      <w:pPr>
        <w:numPr>
          <w:ilvl w:val="0"/>
          <w:numId w:val="76"/>
        </w:numPr>
        <w:suppressAutoHyphens/>
        <w:spacing w:after="0" w:line="300" w:lineRule="auto"/>
        <w:ind w:left="709"/>
        <w:contextualSpacing/>
        <w:jc w:val="both"/>
        <w:rPr>
          <w:rFonts w:ascii="Calibri" w:eastAsia="Calibri" w:hAnsi="Calibri" w:cs="Calibri"/>
          <w:i/>
          <w:iCs/>
        </w:rPr>
      </w:pPr>
      <w:r w:rsidRPr="00AA65DF">
        <w:rPr>
          <w:rFonts w:ascii="Calibri" w:eastAsia="Calibri" w:hAnsi="Calibri" w:cs="Calibri"/>
          <w:i/>
          <w:iCs/>
        </w:rPr>
        <w:t>blok tematyczny pn. „…………..”</w:t>
      </w:r>
    </w:p>
    <w:p w14:paraId="1CB8F54C" w14:textId="77777777" w:rsidR="00AA65DF" w:rsidRPr="00AA65DF" w:rsidRDefault="00AA65DF">
      <w:pPr>
        <w:numPr>
          <w:ilvl w:val="0"/>
          <w:numId w:val="76"/>
        </w:numPr>
        <w:suppressAutoHyphens/>
        <w:spacing w:after="0" w:line="300" w:lineRule="auto"/>
        <w:ind w:left="709"/>
        <w:contextualSpacing/>
        <w:jc w:val="both"/>
        <w:rPr>
          <w:rFonts w:ascii="Calibri" w:eastAsia="Calibri" w:hAnsi="Calibri" w:cs="Calibri"/>
          <w:i/>
          <w:iCs/>
        </w:rPr>
      </w:pPr>
      <w:r w:rsidRPr="00AA65DF">
        <w:rPr>
          <w:rFonts w:ascii="Calibri" w:eastAsia="Calibri" w:hAnsi="Calibri" w:cs="Calibri"/>
          <w:i/>
          <w:iCs/>
        </w:rPr>
        <w:t>blok tematyczny pn. „…………..”</w:t>
      </w:r>
    </w:p>
    <w:p w14:paraId="7EA71C21" w14:textId="77777777" w:rsidR="00AA65DF" w:rsidRPr="00AA65DF" w:rsidRDefault="00AA65DF">
      <w:pPr>
        <w:numPr>
          <w:ilvl w:val="0"/>
          <w:numId w:val="76"/>
        </w:numPr>
        <w:suppressAutoHyphens/>
        <w:spacing w:after="0" w:line="300" w:lineRule="auto"/>
        <w:ind w:left="709"/>
        <w:contextualSpacing/>
        <w:jc w:val="both"/>
        <w:rPr>
          <w:rFonts w:ascii="Calibri" w:eastAsia="Calibri" w:hAnsi="Calibri" w:cs="Calibri"/>
          <w:i/>
          <w:iCs/>
        </w:rPr>
      </w:pPr>
      <w:r w:rsidRPr="00AA65DF">
        <w:rPr>
          <w:rFonts w:ascii="Calibri" w:eastAsia="Calibri" w:hAnsi="Calibri" w:cs="Calibri"/>
          <w:i/>
          <w:iCs/>
        </w:rPr>
        <w:t>blok tematyczny pn. „…………..” (dotyczy tylko części 3)</w:t>
      </w:r>
    </w:p>
    <w:p w14:paraId="6BEF0EAE" w14:textId="77777777" w:rsidR="00AA65DF" w:rsidRPr="00AA65DF" w:rsidRDefault="00AA65DF" w:rsidP="00AA65DF">
      <w:pPr>
        <w:suppressAutoHyphens/>
        <w:spacing w:after="0" w:line="300" w:lineRule="auto"/>
        <w:ind w:left="360"/>
        <w:contextualSpacing/>
        <w:jc w:val="both"/>
        <w:rPr>
          <w:rFonts w:ascii="Calibri" w:eastAsia="Calibri" w:hAnsi="Calibri" w:cs="Calibri"/>
        </w:rPr>
      </w:pPr>
      <w:r w:rsidRPr="00AA65DF">
        <w:rPr>
          <w:rFonts w:ascii="Calibri" w:eastAsia="Calibri" w:hAnsi="Calibri" w:cs="Calibri"/>
        </w:rPr>
        <w:t xml:space="preserve">zgodnie z wymogami i opisem wynikającymi z treści Specyfikacji Warunków Zamówienia postępowania nr </w:t>
      </w:r>
      <w:r w:rsidRPr="00AA65DF">
        <w:rPr>
          <w:rFonts w:ascii="Calibri" w:eastAsia="Calibri" w:hAnsi="Calibri" w:cs="Calibri"/>
          <w:b/>
          <w:bCs/>
        </w:rPr>
        <w:t>RZP.243.5.2023</w:t>
      </w:r>
      <w:r w:rsidRPr="00AA65DF">
        <w:rPr>
          <w:rFonts w:ascii="Calibri" w:eastAsia="Calibri" w:hAnsi="Calibri" w:cs="Calibri"/>
        </w:rPr>
        <w:t xml:space="preserve"> – dalej: „SWZ” oraz ofertą Wykonawcy, nazwanych dalej „Szkoleniami”.</w:t>
      </w:r>
    </w:p>
    <w:p w14:paraId="4D130A3E" w14:textId="77777777" w:rsidR="00AA65DF" w:rsidRPr="00AA65DF" w:rsidRDefault="00AA65DF">
      <w:pPr>
        <w:numPr>
          <w:ilvl w:val="0"/>
          <w:numId w:val="66"/>
        </w:numPr>
        <w:spacing w:after="0" w:line="288" w:lineRule="auto"/>
        <w:jc w:val="both"/>
        <w:rPr>
          <w:rFonts w:ascii="Calibri" w:eastAsia="Calibri" w:hAnsi="Calibri" w:cs="Calibri"/>
        </w:rPr>
      </w:pPr>
      <w:r w:rsidRPr="00AA65DF">
        <w:rPr>
          <w:rFonts w:ascii="Calibri" w:eastAsia="Calibri" w:hAnsi="Calibri" w:cs="Calibri"/>
        </w:rPr>
        <w:t>Oferta Wykonawcy, a także szczegółowy opis przedmiotu zamówienia stanowią integralną część niniejszej umowy (załącznik nr 1 i 2 do umowy).</w:t>
      </w:r>
      <w:bookmarkStart w:id="80" w:name="_Hlk125905877"/>
    </w:p>
    <w:p w14:paraId="2CC1AFCA" w14:textId="77777777" w:rsidR="00EC137A" w:rsidRDefault="00EC137A" w:rsidP="00AA65DF">
      <w:pPr>
        <w:spacing w:line="288" w:lineRule="auto"/>
        <w:ind w:left="360"/>
        <w:jc w:val="center"/>
        <w:rPr>
          <w:rFonts w:ascii="Calibri" w:eastAsia="Times New Roman" w:hAnsi="Calibri" w:cs="Calibri"/>
          <w:b/>
          <w:bCs/>
          <w:lang w:eastAsia="pl-PL"/>
        </w:rPr>
      </w:pPr>
    </w:p>
    <w:p w14:paraId="6E7CCF0D" w14:textId="0DDDDFA8" w:rsidR="00AA65DF" w:rsidRPr="00AA65DF" w:rsidRDefault="00AA65DF" w:rsidP="00AA65DF">
      <w:pPr>
        <w:spacing w:line="288" w:lineRule="auto"/>
        <w:ind w:left="360"/>
        <w:jc w:val="center"/>
        <w:rPr>
          <w:rFonts w:ascii="Calibri" w:eastAsia="Calibri" w:hAnsi="Calibri" w:cs="Calibri"/>
        </w:rPr>
      </w:pPr>
      <w:r w:rsidRPr="00AA65DF">
        <w:rPr>
          <w:rFonts w:ascii="Calibri" w:eastAsia="Times New Roman" w:hAnsi="Calibri" w:cs="Calibri"/>
          <w:b/>
          <w:bCs/>
          <w:lang w:eastAsia="pl-PL"/>
        </w:rPr>
        <w:lastRenderedPageBreak/>
        <w:t>§2</w:t>
      </w:r>
    </w:p>
    <w:bookmarkEnd w:id="80"/>
    <w:p w14:paraId="45202075" w14:textId="77777777" w:rsidR="00AA65DF" w:rsidRPr="00AA65DF" w:rsidRDefault="00AA65DF" w:rsidP="00AA65DF">
      <w:pPr>
        <w:spacing w:after="0" w:line="300" w:lineRule="auto"/>
        <w:jc w:val="center"/>
        <w:rPr>
          <w:rFonts w:ascii="Calibri" w:eastAsia="Times New Roman" w:hAnsi="Calibri" w:cs="Calibri"/>
          <w:b/>
          <w:bCs/>
          <w:lang w:eastAsia="pl-PL"/>
        </w:rPr>
      </w:pPr>
      <w:r w:rsidRPr="00AA65DF">
        <w:rPr>
          <w:rFonts w:ascii="Calibri" w:eastAsia="Times New Roman" w:hAnsi="Calibri" w:cs="Calibri"/>
          <w:b/>
          <w:bCs/>
          <w:lang w:eastAsia="pl-PL"/>
        </w:rPr>
        <w:t>Terminy i warunki świadczenia usług</w:t>
      </w:r>
    </w:p>
    <w:p w14:paraId="7C89F05B" w14:textId="77777777" w:rsidR="00AA65DF" w:rsidRPr="00AA65DF" w:rsidRDefault="00AA65DF">
      <w:pPr>
        <w:numPr>
          <w:ilvl w:val="0"/>
          <w:numId w:val="61"/>
        </w:numPr>
        <w:suppressAutoHyphens/>
        <w:spacing w:after="0" w:line="300" w:lineRule="auto"/>
        <w:ind w:left="284"/>
        <w:contextualSpacing/>
        <w:jc w:val="both"/>
        <w:rPr>
          <w:rFonts w:ascii="Calibri" w:eastAsia="Calibri" w:hAnsi="Calibri" w:cs="Calibri"/>
        </w:rPr>
      </w:pPr>
      <w:r w:rsidRPr="00AA65DF">
        <w:rPr>
          <w:rFonts w:ascii="Calibri" w:eastAsia="Calibri" w:hAnsi="Calibri" w:cs="Calibri"/>
        </w:rPr>
        <w:t>Strony ustalają następujący termin i warunki świadczenia usług:</w:t>
      </w:r>
    </w:p>
    <w:p w14:paraId="52D6DAAE" w14:textId="77777777" w:rsidR="00AA65DF" w:rsidRPr="00AA65DF" w:rsidRDefault="00AA65DF">
      <w:pPr>
        <w:numPr>
          <w:ilvl w:val="0"/>
          <w:numId w:val="56"/>
        </w:numPr>
        <w:suppressAutoHyphens/>
        <w:spacing w:after="0" w:line="300" w:lineRule="auto"/>
        <w:ind w:left="567" w:hanging="283"/>
        <w:contextualSpacing/>
        <w:jc w:val="both"/>
        <w:rPr>
          <w:rFonts w:ascii="Calibri" w:eastAsia="Calibri" w:hAnsi="Calibri" w:cs="Calibri"/>
        </w:rPr>
      </w:pPr>
      <w:r w:rsidRPr="00AA65DF">
        <w:rPr>
          <w:rFonts w:ascii="Calibri" w:eastAsia="Calibri" w:hAnsi="Calibri" w:cs="Calibri"/>
        </w:rPr>
        <w:t>Szkolenia zostaną wykonane w terminie do 150 dni od daty zawarcia umowy;</w:t>
      </w:r>
    </w:p>
    <w:p w14:paraId="1790165C" w14:textId="77777777" w:rsidR="00AA65DF" w:rsidRPr="00AA65DF" w:rsidRDefault="00AA65DF">
      <w:pPr>
        <w:numPr>
          <w:ilvl w:val="0"/>
          <w:numId w:val="56"/>
        </w:numPr>
        <w:suppressAutoHyphens/>
        <w:spacing w:after="0" w:line="300" w:lineRule="auto"/>
        <w:ind w:left="567" w:hanging="283"/>
        <w:contextualSpacing/>
        <w:jc w:val="both"/>
        <w:rPr>
          <w:rFonts w:ascii="Calibri" w:eastAsia="Calibri" w:hAnsi="Calibri" w:cs="Calibri"/>
        </w:rPr>
      </w:pPr>
      <w:r w:rsidRPr="00AA65DF">
        <w:rPr>
          <w:rFonts w:ascii="Calibri" w:eastAsia="Calibri" w:hAnsi="Calibri" w:cs="Calibri"/>
        </w:rPr>
        <w:t>Szkolenia wchodzące w skład przedmiotu zamówienia, wedle wyboru Zamawiającego, będą się odbywały w formie szkoleń stacjonarnych lub w formie hybrydowej (połączenie zajęć stacjonarnych i on-line) w terminach zgodnych z harmonogramem szkoleń, który Wykonawca z Zamawiającym ustalą po zawarciu niniejszej umowy. W przypadku braku ustalenia harmonogramu szkoleń w trakcie 14 dni od daty zawarcia umowy, Szkolenia będą się odbywały w terminach wyznaczonych przez Zamawiającego;</w:t>
      </w:r>
    </w:p>
    <w:p w14:paraId="0DB69666" w14:textId="77777777" w:rsidR="00AA65DF" w:rsidRPr="00AA65DF" w:rsidRDefault="00AA65DF">
      <w:pPr>
        <w:numPr>
          <w:ilvl w:val="0"/>
          <w:numId w:val="56"/>
        </w:numPr>
        <w:suppressAutoHyphens/>
        <w:spacing w:after="0" w:line="300" w:lineRule="auto"/>
        <w:ind w:left="567" w:hanging="283"/>
        <w:contextualSpacing/>
        <w:jc w:val="both"/>
        <w:rPr>
          <w:rFonts w:ascii="Calibri" w:eastAsia="Calibri" w:hAnsi="Calibri" w:cs="Calibri"/>
        </w:rPr>
      </w:pPr>
      <w:r w:rsidRPr="00AA65DF">
        <w:rPr>
          <w:rFonts w:ascii="Calibri" w:eastAsia="Calibri" w:hAnsi="Calibri" w:cs="Calibri"/>
        </w:rPr>
        <w:t xml:space="preserve">Zamawiający na czas Szkoleń stacjonarnych nieodpłatnie udostępni sale w swoich obiektach </w:t>
      </w:r>
      <w:r w:rsidRPr="00AA65DF">
        <w:rPr>
          <w:rFonts w:ascii="Calibri" w:eastAsia="Calibri" w:hAnsi="Calibri" w:cs="Calibri"/>
        </w:rPr>
        <w:br/>
        <w:t xml:space="preserve">(dostęp do </w:t>
      </w:r>
      <w:proofErr w:type="spellStart"/>
      <w:r w:rsidRPr="00AA65DF">
        <w:rPr>
          <w:rFonts w:ascii="Calibri" w:eastAsia="Calibri" w:hAnsi="Calibri" w:cs="Calibri"/>
        </w:rPr>
        <w:t>sal</w:t>
      </w:r>
      <w:proofErr w:type="spellEnd"/>
      <w:r w:rsidRPr="00AA65DF">
        <w:rPr>
          <w:rFonts w:ascii="Calibri" w:eastAsia="Calibri" w:hAnsi="Calibri" w:cs="Calibri"/>
        </w:rPr>
        <w:t xml:space="preserve"> uzależniony będzie od obciążeń dydaktycznych i ustalany będzie na bieżąco </w:t>
      </w:r>
      <w:r w:rsidRPr="00AA65DF">
        <w:rPr>
          <w:rFonts w:ascii="Calibri" w:eastAsia="Calibri" w:hAnsi="Calibri" w:cs="Calibri"/>
        </w:rPr>
        <w:br/>
        <w:t>z Zamawiającym);</w:t>
      </w:r>
    </w:p>
    <w:p w14:paraId="30B48BC4" w14:textId="77777777" w:rsidR="00AA65DF" w:rsidRPr="00AA65DF" w:rsidRDefault="00AA65DF">
      <w:pPr>
        <w:numPr>
          <w:ilvl w:val="0"/>
          <w:numId w:val="56"/>
        </w:numPr>
        <w:suppressAutoHyphens/>
        <w:spacing w:after="0" w:line="300" w:lineRule="auto"/>
        <w:ind w:left="567" w:hanging="283"/>
        <w:contextualSpacing/>
        <w:jc w:val="both"/>
        <w:rPr>
          <w:rFonts w:ascii="Calibri" w:eastAsia="Calibri" w:hAnsi="Calibri" w:cs="Calibri"/>
        </w:rPr>
      </w:pPr>
      <w:r w:rsidRPr="00AA65DF">
        <w:rPr>
          <w:rFonts w:ascii="Calibri" w:eastAsia="Calibri" w:hAnsi="Calibri" w:cs="Calibri"/>
        </w:rPr>
        <w:t xml:space="preserve">ze względu na brak możliwości przewidzenia dokładnej ilości osób biorących udział </w:t>
      </w:r>
      <w:r w:rsidRPr="00AA65DF">
        <w:rPr>
          <w:rFonts w:ascii="Calibri" w:eastAsia="Calibri" w:hAnsi="Calibri" w:cs="Calibri"/>
        </w:rPr>
        <w:br/>
        <w:t>w Szkoleniu ilość uczestników Szkoleniu będzie szacunkowa i może ulec zmianie w zależności od potrzeb Zamawiającego (zmniejszeniu), na co Wykonawca wyraża zgodę tym samym oświadczając, że nie będzie dochodził roszczeń z tytułu takich zmian liczbowych w trakcie realizacji umowy;</w:t>
      </w:r>
    </w:p>
    <w:p w14:paraId="1962A756" w14:textId="77777777" w:rsidR="00AA65DF" w:rsidRPr="00AA65DF" w:rsidRDefault="00AA65DF">
      <w:pPr>
        <w:numPr>
          <w:ilvl w:val="0"/>
          <w:numId w:val="56"/>
        </w:numPr>
        <w:suppressAutoHyphens/>
        <w:spacing w:after="0" w:line="300" w:lineRule="auto"/>
        <w:ind w:left="567" w:hanging="283"/>
        <w:contextualSpacing/>
        <w:jc w:val="both"/>
        <w:rPr>
          <w:rFonts w:ascii="Calibri" w:eastAsia="Calibri" w:hAnsi="Calibri" w:cs="Calibri"/>
        </w:rPr>
      </w:pPr>
      <w:r w:rsidRPr="00AA65DF">
        <w:rPr>
          <w:rFonts w:ascii="Calibri" w:eastAsia="Calibri" w:hAnsi="Calibri" w:cs="Calibri"/>
        </w:rPr>
        <w:t xml:space="preserve">zmniejszenie ilości osób biorących udział w Szkoleniu nie będzie miała wpływu na zakres zamówienia </w:t>
      </w:r>
      <w:r w:rsidRPr="00AA65DF">
        <w:rPr>
          <w:rFonts w:ascii="Calibri" w:eastAsia="Calibri" w:hAnsi="Calibri" w:cs="Calibri"/>
        </w:rPr>
        <w:br/>
        <w:t>i wynagrodzenie Wykonawcy, a ilość grup szkoleniowych pozostanie bez zmian;</w:t>
      </w:r>
    </w:p>
    <w:p w14:paraId="78BA4C81" w14:textId="77777777" w:rsidR="00AA65DF" w:rsidRPr="00AA65DF" w:rsidRDefault="00AA65DF">
      <w:pPr>
        <w:numPr>
          <w:ilvl w:val="0"/>
          <w:numId w:val="56"/>
        </w:numPr>
        <w:suppressAutoHyphens/>
        <w:spacing w:after="0" w:line="300" w:lineRule="auto"/>
        <w:ind w:left="567" w:hanging="283"/>
        <w:contextualSpacing/>
        <w:jc w:val="both"/>
        <w:rPr>
          <w:rFonts w:ascii="Calibri" w:eastAsia="Calibri" w:hAnsi="Calibri" w:cs="Calibri"/>
        </w:rPr>
      </w:pPr>
      <w:r w:rsidRPr="00AA65DF">
        <w:rPr>
          <w:rFonts w:ascii="Calibri" w:eastAsia="Calibri" w:hAnsi="Calibri" w:cs="Calibri"/>
        </w:rPr>
        <w:t xml:space="preserve">Wykonawca dostarczy materiały i środki niezbędne do realizacji Szkoleń opisane szczegółowo </w:t>
      </w:r>
      <w:r w:rsidRPr="00AA65DF">
        <w:rPr>
          <w:rFonts w:ascii="Calibri" w:eastAsia="Calibri" w:hAnsi="Calibri" w:cs="Calibri"/>
        </w:rPr>
        <w:br/>
        <w:t>w SWZ na swój koszt i ryzyko;</w:t>
      </w:r>
    </w:p>
    <w:p w14:paraId="1E15EEE5" w14:textId="77777777" w:rsidR="00AA65DF" w:rsidRPr="00AA65DF" w:rsidRDefault="00AA65DF">
      <w:pPr>
        <w:numPr>
          <w:ilvl w:val="0"/>
          <w:numId w:val="56"/>
        </w:numPr>
        <w:suppressAutoHyphens/>
        <w:spacing w:after="0" w:line="300" w:lineRule="auto"/>
        <w:ind w:left="567" w:hanging="283"/>
        <w:contextualSpacing/>
        <w:jc w:val="both"/>
        <w:rPr>
          <w:rFonts w:ascii="Calibri" w:eastAsia="Calibri" w:hAnsi="Calibri" w:cs="Calibri"/>
        </w:rPr>
      </w:pPr>
      <w:r w:rsidRPr="00AA65DF">
        <w:rPr>
          <w:rFonts w:ascii="Calibri" w:eastAsia="Times New Roman" w:hAnsi="Calibri" w:cs="Calibri"/>
          <w:lang w:eastAsia="pl-PL"/>
        </w:rPr>
        <w:t xml:space="preserve">materiały szkoleniowe oraz </w:t>
      </w:r>
      <w:r w:rsidRPr="00AA65DF">
        <w:rPr>
          <w:rFonts w:ascii="Calibri" w:eastAsia="Times New Roman" w:hAnsi="Calibri" w:cs="Calibri"/>
          <w:i/>
          <w:iCs/>
          <w:lang w:eastAsia="pl-PL"/>
        </w:rPr>
        <w:t>certyfikaty/zaświadczenia</w:t>
      </w:r>
      <w:r w:rsidRPr="00AA65DF">
        <w:rPr>
          <w:rFonts w:ascii="Calibri" w:eastAsia="Times New Roman" w:hAnsi="Calibri" w:cs="Calibri"/>
          <w:lang w:eastAsia="pl-PL"/>
        </w:rPr>
        <w:t xml:space="preserve"> muszą być przygotowane przez Wykonawcę                  z zachowaniem zasad zawartych w Podręczniku wnioskodawcy i beneficjenta programów polityki spójności 2014-2020 w zakresie informacji i promocji oraz Księdze identyfikacji wizualnej znaku                  marki Fundusze Europejskie i znaków programów polityki spójności na lata 2014-2020.                                             Każdy dokument wykorzystywany przez uczestników Projektu, w tym wszelkie zaświadczenia </w:t>
      </w:r>
      <w:r w:rsidRPr="00AA65DF">
        <w:rPr>
          <w:rFonts w:ascii="Calibri" w:eastAsia="Times New Roman" w:hAnsi="Calibri" w:cs="Calibri"/>
          <w:lang w:eastAsia="pl-PL"/>
        </w:rPr>
        <w:br/>
        <w:t>o uczestnictwie lub certyfikaty oraz materiały szkoleniowe muszą zawierać informacje o otrzymaniu wsparcia z Unii Europejskiej, w tym Europejskiego Funduszu Społecznego oraz Programu za pomocą:</w:t>
      </w:r>
    </w:p>
    <w:p w14:paraId="4A7A8EBF" w14:textId="77777777" w:rsidR="00AA65DF" w:rsidRPr="00AA65DF" w:rsidRDefault="00AA65DF" w:rsidP="00AA65DF">
      <w:pPr>
        <w:suppressAutoHyphens/>
        <w:spacing w:after="0" w:line="300" w:lineRule="auto"/>
        <w:ind w:left="567"/>
        <w:contextualSpacing/>
        <w:jc w:val="both"/>
        <w:rPr>
          <w:rFonts w:ascii="Calibri" w:eastAsia="Times New Roman" w:hAnsi="Calibri" w:cs="Calibri"/>
          <w:lang w:eastAsia="pl-PL"/>
        </w:rPr>
      </w:pPr>
      <w:r w:rsidRPr="00AA65DF">
        <w:rPr>
          <w:rFonts w:ascii="Calibri" w:eastAsia="Times New Roman" w:hAnsi="Calibri" w:cs="Calibri"/>
          <w:lang w:eastAsia="pl-PL"/>
        </w:rPr>
        <w:t>1) znaku Funduszy Europejskich z nazwą Programu;</w:t>
      </w:r>
    </w:p>
    <w:p w14:paraId="5AC32122" w14:textId="77777777" w:rsidR="00AA65DF" w:rsidRPr="00AA65DF" w:rsidRDefault="00AA65DF" w:rsidP="00AA65DF">
      <w:pPr>
        <w:suppressAutoHyphens/>
        <w:spacing w:after="0" w:line="300" w:lineRule="auto"/>
        <w:ind w:left="567"/>
        <w:contextualSpacing/>
        <w:jc w:val="both"/>
        <w:rPr>
          <w:rFonts w:ascii="Calibri" w:eastAsia="Calibri" w:hAnsi="Calibri" w:cs="Calibri"/>
        </w:rPr>
      </w:pPr>
      <w:r w:rsidRPr="00AA65DF">
        <w:rPr>
          <w:rFonts w:ascii="Calibri" w:eastAsia="Times New Roman" w:hAnsi="Calibri" w:cs="Calibri"/>
          <w:lang w:eastAsia="pl-PL"/>
        </w:rPr>
        <w:t>2) znaku Unii Europejskiej z nazwą Europejski Fundusz Społeczny;</w:t>
      </w:r>
    </w:p>
    <w:p w14:paraId="0ADAF6D6" w14:textId="77777777" w:rsidR="00AA65DF" w:rsidRPr="00AA65DF" w:rsidRDefault="00AA65DF">
      <w:pPr>
        <w:numPr>
          <w:ilvl w:val="0"/>
          <w:numId w:val="56"/>
        </w:numPr>
        <w:suppressAutoHyphens/>
        <w:spacing w:after="0" w:line="300" w:lineRule="auto"/>
        <w:ind w:left="567" w:hanging="283"/>
        <w:contextualSpacing/>
        <w:jc w:val="both"/>
        <w:rPr>
          <w:rFonts w:ascii="Calibri" w:eastAsia="Calibri" w:hAnsi="Calibri" w:cs="Calibri"/>
        </w:rPr>
      </w:pPr>
      <w:r w:rsidRPr="00AA65DF">
        <w:rPr>
          <w:rFonts w:ascii="Calibri" w:eastAsia="Calibri" w:hAnsi="Calibri" w:cs="Calibri"/>
        </w:rPr>
        <w:t>udział w Szkoleniach obejmuje osoby, które zostały zakwalifikowane na podstawie rekrutacji przeprowadzonej przez Zamawiającego.</w:t>
      </w:r>
    </w:p>
    <w:p w14:paraId="0D3C2F49" w14:textId="77777777" w:rsidR="00AA65DF" w:rsidRPr="00AA65DF" w:rsidRDefault="00AA65DF">
      <w:pPr>
        <w:numPr>
          <w:ilvl w:val="0"/>
          <w:numId w:val="61"/>
        </w:numPr>
        <w:suppressAutoHyphens/>
        <w:spacing w:after="0" w:line="300" w:lineRule="auto"/>
        <w:ind w:left="284"/>
        <w:contextualSpacing/>
        <w:jc w:val="both"/>
        <w:rPr>
          <w:rFonts w:ascii="Calibri" w:eastAsia="Calibri" w:hAnsi="Calibri" w:cs="Calibri"/>
        </w:rPr>
      </w:pPr>
      <w:r w:rsidRPr="00AA65DF">
        <w:rPr>
          <w:rFonts w:ascii="Calibri" w:eastAsia="Calibri" w:hAnsi="Calibri" w:cs="Calibri"/>
        </w:rPr>
        <w:t>Wykonawca zobowiązuje się do:</w:t>
      </w:r>
    </w:p>
    <w:p w14:paraId="58EEB831" w14:textId="77777777" w:rsidR="00AA65DF" w:rsidRPr="00AA65DF" w:rsidRDefault="00AA65DF">
      <w:pPr>
        <w:numPr>
          <w:ilvl w:val="0"/>
          <w:numId w:val="72"/>
        </w:numPr>
        <w:suppressAutoHyphens/>
        <w:spacing w:after="0" w:line="300" w:lineRule="auto"/>
        <w:ind w:left="567" w:hanging="283"/>
        <w:contextualSpacing/>
        <w:jc w:val="both"/>
        <w:rPr>
          <w:rFonts w:ascii="Calibri" w:eastAsia="Calibri" w:hAnsi="Calibri" w:cs="Calibri"/>
        </w:rPr>
      </w:pPr>
      <w:r w:rsidRPr="00AA65DF">
        <w:rPr>
          <w:rFonts w:ascii="Calibri" w:eastAsia="Calibri" w:hAnsi="Calibri" w:cs="Calibri"/>
        </w:rPr>
        <w:t xml:space="preserve">prowadzenia dokumentacji przebiegu Szkoleń, a w szczególności listy obecności, zawierającej: </w:t>
      </w:r>
      <w:r w:rsidRPr="00AA65DF">
        <w:rPr>
          <w:rFonts w:ascii="Calibri" w:eastAsia="Calibri" w:hAnsi="Calibri" w:cs="Calibri"/>
        </w:rPr>
        <w:br/>
        <w:t xml:space="preserve">imię, nazwisko i podpis uczestnika Szkoleń (w przypadku zajęć w formie on-line raport z obecności uczestników), programu Szkoleń, harmonogramu Szkoleń, kopii </w:t>
      </w:r>
      <w:r w:rsidRPr="00AA65DF">
        <w:rPr>
          <w:rFonts w:ascii="Calibri" w:eastAsia="Calibri" w:hAnsi="Calibri" w:cs="Calibri"/>
          <w:i/>
          <w:iCs/>
        </w:rPr>
        <w:t>certyfikatów/zaświadczeń</w:t>
      </w:r>
      <w:r w:rsidRPr="00AA65DF">
        <w:rPr>
          <w:rFonts w:ascii="Calibri" w:eastAsia="Calibri" w:hAnsi="Calibri" w:cs="Calibri"/>
        </w:rPr>
        <w:t xml:space="preserve"> </w:t>
      </w:r>
      <w:r w:rsidRPr="00AA65DF">
        <w:rPr>
          <w:rFonts w:ascii="Calibri" w:eastAsia="Calibri" w:hAnsi="Calibri" w:cs="Calibri"/>
        </w:rPr>
        <w:br/>
        <w:t xml:space="preserve">oraz przeprowadzenia testów </w:t>
      </w:r>
      <w:proofErr w:type="spellStart"/>
      <w:r w:rsidRPr="00AA65DF">
        <w:rPr>
          <w:rFonts w:ascii="Calibri" w:eastAsia="Calibri" w:hAnsi="Calibri" w:cs="Calibri"/>
        </w:rPr>
        <w:t>pre</w:t>
      </w:r>
      <w:proofErr w:type="spellEnd"/>
      <w:r w:rsidRPr="00AA65DF">
        <w:rPr>
          <w:rFonts w:ascii="Calibri" w:eastAsia="Calibri" w:hAnsi="Calibri" w:cs="Calibri"/>
        </w:rPr>
        <w:t xml:space="preserve"> i post, a także udostępnienia dokumentacji na każde żądanie Zamawiającego;</w:t>
      </w:r>
    </w:p>
    <w:p w14:paraId="591D243D" w14:textId="77777777" w:rsidR="00AA65DF" w:rsidRPr="00AA65DF" w:rsidRDefault="00AA65DF">
      <w:pPr>
        <w:numPr>
          <w:ilvl w:val="0"/>
          <w:numId w:val="72"/>
        </w:numPr>
        <w:suppressAutoHyphens/>
        <w:spacing w:after="0" w:line="300" w:lineRule="auto"/>
        <w:ind w:left="567" w:hanging="283"/>
        <w:contextualSpacing/>
        <w:jc w:val="both"/>
        <w:rPr>
          <w:rFonts w:ascii="Calibri" w:eastAsia="Calibri" w:hAnsi="Calibri" w:cs="Calibri"/>
        </w:rPr>
      </w:pPr>
      <w:r w:rsidRPr="00AA65DF">
        <w:rPr>
          <w:rFonts w:ascii="Calibri" w:eastAsia="Calibri" w:hAnsi="Calibri" w:cs="Calibri"/>
        </w:rPr>
        <w:t xml:space="preserve">wydania </w:t>
      </w:r>
      <w:r w:rsidRPr="00AA65DF">
        <w:rPr>
          <w:rFonts w:ascii="Calibri" w:eastAsia="Calibri" w:hAnsi="Calibri" w:cs="Calibri"/>
          <w:i/>
          <w:iCs/>
        </w:rPr>
        <w:t>certyfikatu/zaświadczenia</w:t>
      </w:r>
      <w:r w:rsidRPr="00AA65DF">
        <w:rPr>
          <w:rFonts w:ascii="Calibri" w:eastAsia="Calibri" w:hAnsi="Calibri" w:cs="Calibri"/>
        </w:rPr>
        <w:t xml:space="preserve"> potwierdzającego ukończenie Szkoleń przez uczestnika;</w:t>
      </w:r>
    </w:p>
    <w:p w14:paraId="4E041C57" w14:textId="77777777" w:rsidR="00AA65DF" w:rsidRPr="00AA65DF" w:rsidRDefault="00AA65DF">
      <w:pPr>
        <w:numPr>
          <w:ilvl w:val="0"/>
          <w:numId w:val="72"/>
        </w:numPr>
        <w:suppressAutoHyphens/>
        <w:spacing w:after="0" w:line="300" w:lineRule="auto"/>
        <w:ind w:left="567" w:hanging="283"/>
        <w:contextualSpacing/>
        <w:jc w:val="both"/>
        <w:rPr>
          <w:rFonts w:ascii="Calibri" w:eastAsia="Calibri" w:hAnsi="Calibri" w:cs="Calibri"/>
        </w:rPr>
      </w:pPr>
      <w:r w:rsidRPr="00AA65DF">
        <w:rPr>
          <w:rFonts w:ascii="Calibri" w:eastAsia="Calibri" w:hAnsi="Calibri" w:cs="Calibri"/>
        </w:rPr>
        <w:t>przestrzegania przepisów ustawy z dnia 10 maja 2018 r. o ochronie danych osobowych oraz innych</w:t>
      </w:r>
      <w:r w:rsidRPr="00AA65DF">
        <w:rPr>
          <w:rFonts w:ascii="Times New Roman" w:eastAsia="Calibri" w:hAnsi="Times New Roman" w:cs="Times New Roman"/>
        </w:rPr>
        <w:t xml:space="preserve"> </w:t>
      </w:r>
      <w:r w:rsidRPr="00AA65DF">
        <w:rPr>
          <w:rFonts w:ascii="Calibri" w:eastAsia="Calibri" w:hAnsi="Calibri" w:cs="Calibri"/>
        </w:rPr>
        <w:t xml:space="preserve">przepisów dotyczących ochrony danych osobowych obowiązujących w Polsce. Wykonawca na żądanie </w:t>
      </w:r>
      <w:r w:rsidRPr="00AA65DF">
        <w:rPr>
          <w:rFonts w:ascii="Calibri" w:eastAsia="Calibri" w:hAnsi="Calibri" w:cs="Calibri"/>
        </w:rPr>
        <w:lastRenderedPageBreak/>
        <w:t xml:space="preserve">Zamawiającego zawrze z nim odrębną umowę powierzenia przetwarzania danych osobowych, regulującą szczegółowo problematykę przetwarzania danych osobowych w relacjach między stronami; </w:t>
      </w:r>
    </w:p>
    <w:p w14:paraId="0EC009D4" w14:textId="77777777" w:rsidR="00AA65DF" w:rsidRPr="00AA65DF" w:rsidRDefault="00AA65DF">
      <w:pPr>
        <w:numPr>
          <w:ilvl w:val="0"/>
          <w:numId w:val="72"/>
        </w:numPr>
        <w:suppressAutoHyphens/>
        <w:spacing w:after="0" w:line="300" w:lineRule="auto"/>
        <w:ind w:left="567" w:hanging="283"/>
        <w:contextualSpacing/>
        <w:jc w:val="both"/>
        <w:rPr>
          <w:rFonts w:ascii="Calibri" w:eastAsia="Calibri" w:hAnsi="Calibri" w:cs="Calibri"/>
        </w:rPr>
      </w:pPr>
      <w:r w:rsidRPr="00AA65DF">
        <w:rPr>
          <w:rFonts w:ascii="Calibri" w:eastAsia="Calibri" w:hAnsi="Calibri" w:cs="Calibri"/>
        </w:rPr>
        <w:t>przeprowadzenia Szkoleń z zachowaniem bezpiecznych i higienicznych warunków spełniających przepisy BHP.</w:t>
      </w:r>
    </w:p>
    <w:p w14:paraId="7845C3C8" w14:textId="77777777" w:rsidR="00AA65DF" w:rsidRPr="00AA65DF" w:rsidRDefault="00AA65DF">
      <w:pPr>
        <w:numPr>
          <w:ilvl w:val="0"/>
          <w:numId w:val="61"/>
        </w:numPr>
        <w:suppressAutoHyphens/>
        <w:spacing w:after="0" w:line="300" w:lineRule="auto"/>
        <w:ind w:left="284"/>
        <w:contextualSpacing/>
        <w:jc w:val="both"/>
        <w:rPr>
          <w:rFonts w:ascii="Calibri" w:eastAsia="Calibri" w:hAnsi="Calibri" w:cs="Calibri"/>
        </w:rPr>
      </w:pPr>
      <w:r w:rsidRPr="00AA65DF">
        <w:rPr>
          <w:rFonts w:ascii="Calibri" w:eastAsia="Calibri" w:hAnsi="Calibri" w:cs="Calibri"/>
        </w:rPr>
        <w:t>Niezwłocznie po zakończeniu realizacji Szkoleń dla danej grupy, Wykonawca sporządzi protokół odbioru usługi i przedstawi go do podpisu Zamawiającemu. Wraz z protokołem Wykonawca dostarczy Zamawiającemu:</w:t>
      </w:r>
    </w:p>
    <w:p w14:paraId="2774D195" w14:textId="77777777" w:rsidR="00AA65DF" w:rsidRPr="00AA65DF" w:rsidRDefault="00AA65DF">
      <w:pPr>
        <w:numPr>
          <w:ilvl w:val="0"/>
          <w:numId w:val="60"/>
        </w:numPr>
        <w:suppressAutoHyphens/>
        <w:spacing w:after="0" w:line="300" w:lineRule="auto"/>
        <w:ind w:left="567" w:hanging="283"/>
        <w:contextualSpacing/>
        <w:jc w:val="both"/>
        <w:rPr>
          <w:rFonts w:ascii="Calibri" w:eastAsia="Calibri" w:hAnsi="Calibri" w:cs="Calibri"/>
        </w:rPr>
      </w:pPr>
      <w:r w:rsidRPr="00AA65DF">
        <w:rPr>
          <w:rFonts w:ascii="Calibri" w:eastAsia="Calibri" w:hAnsi="Calibri" w:cs="Calibri"/>
        </w:rPr>
        <w:t>uwierzytelnione kopie wydanych certyfikatów</w:t>
      </w:r>
      <w:r w:rsidRPr="00AA65DF">
        <w:rPr>
          <w:rFonts w:ascii="Calibri" w:eastAsia="Calibri" w:hAnsi="Calibri" w:cs="Calibri"/>
          <w:i/>
          <w:iCs/>
        </w:rPr>
        <w:t>/zaświadczeń</w:t>
      </w:r>
      <w:r w:rsidRPr="00AA65DF">
        <w:rPr>
          <w:rFonts w:ascii="Calibri" w:eastAsia="Calibri" w:hAnsi="Calibri" w:cs="Calibri"/>
        </w:rPr>
        <w:t>;</w:t>
      </w:r>
    </w:p>
    <w:p w14:paraId="479919C5" w14:textId="77777777" w:rsidR="00AA65DF" w:rsidRPr="00AA65DF" w:rsidRDefault="00AA65DF">
      <w:pPr>
        <w:numPr>
          <w:ilvl w:val="0"/>
          <w:numId w:val="60"/>
        </w:numPr>
        <w:suppressAutoHyphens/>
        <w:spacing w:after="0" w:line="300" w:lineRule="auto"/>
        <w:ind w:left="567" w:hanging="283"/>
        <w:contextualSpacing/>
        <w:jc w:val="both"/>
        <w:rPr>
          <w:rFonts w:ascii="Calibri" w:eastAsia="Calibri" w:hAnsi="Calibri" w:cs="Calibri"/>
        </w:rPr>
      </w:pPr>
      <w:r w:rsidRPr="00AA65DF">
        <w:rPr>
          <w:rFonts w:ascii="Calibri" w:eastAsia="Calibri" w:hAnsi="Calibri" w:cs="Calibri"/>
        </w:rPr>
        <w:t xml:space="preserve">potwierdzenia odbioru </w:t>
      </w:r>
      <w:r w:rsidRPr="00AA65DF">
        <w:rPr>
          <w:rFonts w:ascii="Calibri" w:eastAsia="Calibri" w:hAnsi="Calibri" w:cs="Calibri"/>
          <w:i/>
          <w:iCs/>
        </w:rPr>
        <w:t>certyfikatów/zaświadczeń</w:t>
      </w:r>
      <w:r w:rsidRPr="00AA65DF">
        <w:rPr>
          <w:rFonts w:ascii="Calibri" w:eastAsia="Calibri" w:hAnsi="Calibri" w:cs="Calibri"/>
        </w:rPr>
        <w:t xml:space="preserve"> przez uczestników Szkoleń;</w:t>
      </w:r>
    </w:p>
    <w:p w14:paraId="577E6FD5" w14:textId="77777777" w:rsidR="00AA65DF" w:rsidRPr="00AA65DF" w:rsidRDefault="00AA65DF">
      <w:pPr>
        <w:numPr>
          <w:ilvl w:val="0"/>
          <w:numId w:val="60"/>
        </w:numPr>
        <w:suppressAutoHyphens/>
        <w:spacing w:after="0" w:line="300" w:lineRule="auto"/>
        <w:ind w:left="567" w:hanging="283"/>
        <w:contextualSpacing/>
        <w:jc w:val="both"/>
        <w:rPr>
          <w:rFonts w:ascii="Calibri" w:eastAsia="Calibri" w:hAnsi="Calibri" w:cs="Calibri"/>
        </w:rPr>
      </w:pPr>
      <w:r w:rsidRPr="00AA65DF">
        <w:rPr>
          <w:rFonts w:ascii="Calibri" w:eastAsia="Calibri" w:hAnsi="Calibri" w:cs="Calibri"/>
        </w:rPr>
        <w:t>imienny wykaz osób, które ukończyły Szkoleń z wynikiem pozytywnym i negatywnym;</w:t>
      </w:r>
    </w:p>
    <w:p w14:paraId="28953358" w14:textId="77777777" w:rsidR="00AA65DF" w:rsidRPr="00AA65DF" w:rsidRDefault="00AA65DF">
      <w:pPr>
        <w:numPr>
          <w:ilvl w:val="0"/>
          <w:numId w:val="60"/>
        </w:numPr>
        <w:suppressAutoHyphens/>
        <w:spacing w:after="0" w:line="300" w:lineRule="auto"/>
        <w:ind w:left="567" w:hanging="283"/>
        <w:contextualSpacing/>
        <w:jc w:val="both"/>
        <w:rPr>
          <w:rFonts w:ascii="Calibri" w:eastAsia="Calibri" w:hAnsi="Calibri" w:cs="Calibri"/>
        </w:rPr>
      </w:pPr>
      <w:r w:rsidRPr="00AA65DF">
        <w:rPr>
          <w:rFonts w:ascii="Calibri" w:eastAsia="Calibri" w:hAnsi="Calibri" w:cs="Calibri"/>
        </w:rPr>
        <w:t>listy obecności uczestników Szkoleń.</w:t>
      </w:r>
    </w:p>
    <w:p w14:paraId="7EDF7F32" w14:textId="77777777" w:rsidR="00AA65DF" w:rsidRPr="00AA65DF" w:rsidRDefault="00AA65DF">
      <w:pPr>
        <w:numPr>
          <w:ilvl w:val="0"/>
          <w:numId w:val="61"/>
        </w:numPr>
        <w:suppressAutoHyphens/>
        <w:spacing w:after="0" w:line="300" w:lineRule="auto"/>
        <w:ind w:left="284"/>
        <w:contextualSpacing/>
        <w:jc w:val="both"/>
        <w:rPr>
          <w:rFonts w:ascii="Calibri" w:eastAsia="Calibri" w:hAnsi="Calibri" w:cs="Calibri"/>
        </w:rPr>
      </w:pPr>
      <w:r w:rsidRPr="00AA65DF">
        <w:rPr>
          <w:rFonts w:ascii="Calibri" w:eastAsia="Calibri" w:hAnsi="Calibri" w:cs="Calibri"/>
        </w:rPr>
        <w:t>Miejsce realizacji Szkoleń w formie stacjonarnej:</w:t>
      </w:r>
    </w:p>
    <w:p w14:paraId="5F1FA543" w14:textId="77777777" w:rsidR="00AA65DF" w:rsidRPr="00AA65DF" w:rsidRDefault="00AA65DF" w:rsidP="00AA65DF">
      <w:pPr>
        <w:spacing w:after="0" w:line="300" w:lineRule="auto"/>
        <w:ind w:left="284"/>
        <w:jc w:val="both"/>
        <w:rPr>
          <w:rFonts w:ascii="Calibri" w:eastAsia="Calibri" w:hAnsi="Calibri" w:cs="Calibri"/>
        </w:rPr>
      </w:pPr>
      <w:r w:rsidRPr="00AA65DF">
        <w:rPr>
          <w:rFonts w:ascii="Calibri" w:eastAsia="Calibri" w:hAnsi="Calibri" w:cs="Calibri"/>
        </w:rPr>
        <w:t xml:space="preserve">Politechnika Bydgoska im. Jana i Jędrzeja Śniadeckich </w:t>
      </w:r>
    </w:p>
    <w:p w14:paraId="5C13DE2B" w14:textId="77777777" w:rsidR="00AA65DF" w:rsidRPr="00AA65DF" w:rsidRDefault="00AA65DF" w:rsidP="00AA65DF">
      <w:pPr>
        <w:spacing w:after="0" w:line="300" w:lineRule="auto"/>
        <w:ind w:left="284"/>
        <w:jc w:val="both"/>
        <w:rPr>
          <w:rFonts w:ascii="Calibri" w:eastAsia="Calibri" w:hAnsi="Calibri" w:cs="Calibri"/>
        </w:rPr>
      </w:pPr>
      <w:r w:rsidRPr="00AA65DF">
        <w:rPr>
          <w:rFonts w:ascii="Calibri" w:eastAsia="Calibri" w:hAnsi="Calibri" w:cs="Calibri"/>
        </w:rPr>
        <w:t>Al. prof. S. Kaliskiego 7</w:t>
      </w:r>
    </w:p>
    <w:p w14:paraId="013F07DE" w14:textId="77777777" w:rsidR="00AA65DF" w:rsidRPr="00AA65DF" w:rsidRDefault="00AA65DF" w:rsidP="00AA65DF">
      <w:pPr>
        <w:spacing w:after="0" w:line="300" w:lineRule="auto"/>
        <w:ind w:left="284"/>
        <w:jc w:val="both"/>
        <w:rPr>
          <w:rFonts w:ascii="Calibri" w:eastAsia="Calibri" w:hAnsi="Calibri" w:cs="Calibri"/>
        </w:rPr>
      </w:pPr>
      <w:r w:rsidRPr="00AA65DF">
        <w:rPr>
          <w:rFonts w:ascii="Calibri" w:eastAsia="Calibri" w:hAnsi="Calibri" w:cs="Calibri"/>
        </w:rPr>
        <w:t>85-796 Bydgoszcz</w:t>
      </w:r>
    </w:p>
    <w:p w14:paraId="6A1D86DE" w14:textId="77777777" w:rsidR="00AA65DF" w:rsidRPr="00AA65DF" w:rsidRDefault="00AA65DF">
      <w:pPr>
        <w:numPr>
          <w:ilvl w:val="0"/>
          <w:numId w:val="61"/>
        </w:numPr>
        <w:suppressAutoHyphens/>
        <w:spacing w:after="0" w:line="300" w:lineRule="auto"/>
        <w:ind w:left="284"/>
        <w:contextualSpacing/>
        <w:jc w:val="both"/>
        <w:rPr>
          <w:rFonts w:ascii="Calibri" w:eastAsia="Calibri" w:hAnsi="Calibri" w:cs="Calibri"/>
        </w:rPr>
      </w:pPr>
      <w:r w:rsidRPr="00AA65DF">
        <w:rPr>
          <w:rFonts w:ascii="Calibri" w:eastAsia="Calibri" w:hAnsi="Calibri" w:cs="Calibri"/>
        </w:rPr>
        <w:t>Odnośnie materiałów dydaktycznych, które Wykonawca dostarczy w związku z realizacją niniejszej umowy, jak również wszelkich innych utworów w rozumieniu przepisów ustawy o prawie autorskim i prawach pokrewnych, jakie powstaną w ramach realizacji przez Wykonawcę umowy (dalej jako „Dzieła”), Wykonawca oświadcza, w stosunku do każdego z nich, że:</w:t>
      </w:r>
    </w:p>
    <w:p w14:paraId="09CBEDD6" w14:textId="77777777" w:rsidR="00AA65DF" w:rsidRPr="00AA65DF" w:rsidRDefault="00AA65DF">
      <w:pPr>
        <w:numPr>
          <w:ilvl w:val="0"/>
          <w:numId w:val="63"/>
        </w:numPr>
        <w:suppressAutoHyphens/>
        <w:spacing w:after="0" w:line="300" w:lineRule="auto"/>
        <w:ind w:left="567" w:hanging="283"/>
        <w:contextualSpacing/>
        <w:jc w:val="both"/>
        <w:rPr>
          <w:rFonts w:ascii="Calibri" w:eastAsia="Calibri" w:hAnsi="Calibri" w:cs="Calibri"/>
        </w:rPr>
      </w:pPr>
      <w:r w:rsidRPr="00AA65DF">
        <w:rPr>
          <w:rFonts w:ascii="Calibri" w:eastAsia="Calibri" w:hAnsi="Calibri" w:cs="Calibri"/>
        </w:rPr>
        <w:t xml:space="preserve">Dzieło będzie stanowiło przejaw działalności twórczej o indywidualnym charakterze </w:t>
      </w:r>
      <w:r w:rsidRPr="00AA65DF">
        <w:rPr>
          <w:rFonts w:ascii="Calibri" w:eastAsia="Calibri" w:hAnsi="Calibri" w:cs="Calibri"/>
        </w:rPr>
        <w:br/>
        <w:t>(utwór w rozumieniu przepisów ustawy o prawie autorskim i prawach pokrewnych);</w:t>
      </w:r>
    </w:p>
    <w:p w14:paraId="6F6FDAFE" w14:textId="77777777" w:rsidR="00AA65DF" w:rsidRPr="00AA65DF" w:rsidRDefault="00AA65DF">
      <w:pPr>
        <w:numPr>
          <w:ilvl w:val="0"/>
          <w:numId w:val="63"/>
        </w:numPr>
        <w:suppressAutoHyphens/>
        <w:spacing w:after="0" w:line="300" w:lineRule="auto"/>
        <w:ind w:left="567" w:hanging="283"/>
        <w:contextualSpacing/>
        <w:jc w:val="both"/>
        <w:rPr>
          <w:rFonts w:ascii="Calibri" w:eastAsia="Calibri" w:hAnsi="Calibri" w:cs="Calibri"/>
        </w:rPr>
      </w:pPr>
      <w:r w:rsidRPr="00AA65DF">
        <w:rPr>
          <w:rFonts w:ascii="Calibri" w:eastAsia="Calibri" w:hAnsi="Calibri" w:cs="Calibri"/>
        </w:rPr>
        <w:t xml:space="preserve">będzie mu przysługiwała (względnie jego pracownikom albo podwykonawcom, jakimi posługuje się przy wykonaniu umowy, a podmioty te przeniosą na Wykonawcę swoje prawa w zakresie niezbędnym do wykonania postanowień umowy) całość osobistych i majątkowych praw autorskich do Dzieła. </w:t>
      </w:r>
      <w:r w:rsidRPr="00AA65DF">
        <w:rPr>
          <w:rFonts w:ascii="Calibri" w:eastAsia="Calibri" w:hAnsi="Calibri" w:cs="Calibri"/>
        </w:rPr>
        <w:br/>
        <w:t xml:space="preserve">Na żądanie Zamawiającego Wykonawca przedstawi mu w wyznaczonym terminie listę osób będących autorami Dzieł wraz z oświadczeniami tych osób na piśmie potwierdzającymi nabycie przez Wykonawcę praw niezbędnych do wykonania umowy, pod rygorem zapłaty kary w wysokości </w:t>
      </w:r>
      <w:r w:rsidRPr="00AA65DF">
        <w:rPr>
          <w:rFonts w:ascii="Calibri" w:eastAsia="Calibri" w:hAnsi="Calibri" w:cs="Calibri"/>
        </w:rPr>
        <w:br/>
        <w:t>2000,00 złotych za każdy przypadek naruszenia – kara może być ponawiana;</w:t>
      </w:r>
    </w:p>
    <w:p w14:paraId="31314194" w14:textId="77777777" w:rsidR="00AA65DF" w:rsidRPr="00AA65DF" w:rsidRDefault="00AA65DF">
      <w:pPr>
        <w:numPr>
          <w:ilvl w:val="0"/>
          <w:numId w:val="63"/>
        </w:numPr>
        <w:suppressAutoHyphens/>
        <w:spacing w:after="0" w:line="300" w:lineRule="auto"/>
        <w:ind w:left="567" w:hanging="283"/>
        <w:contextualSpacing/>
        <w:jc w:val="both"/>
        <w:rPr>
          <w:rFonts w:ascii="Calibri" w:eastAsia="Calibri" w:hAnsi="Calibri" w:cs="Calibri"/>
        </w:rPr>
      </w:pPr>
      <w:r w:rsidRPr="00AA65DF">
        <w:rPr>
          <w:rFonts w:ascii="Calibri" w:eastAsia="Calibri" w:hAnsi="Calibri" w:cs="Calibri"/>
        </w:rPr>
        <w:t>Dzieło będzie wolne od jakichkolwiek obciążeń i wad prawnych oraz nie będzie naruszało praw osób trzecich.</w:t>
      </w:r>
    </w:p>
    <w:p w14:paraId="49AD959E" w14:textId="77777777" w:rsidR="00AA65DF" w:rsidRPr="00AA65DF" w:rsidRDefault="00AA65DF">
      <w:pPr>
        <w:numPr>
          <w:ilvl w:val="0"/>
          <w:numId w:val="61"/>
        </w:numPr>
        <w:suppressAutoHyphens/>
        <w:spacing w:after="0" w:line="300" w:lineRule="auto"/>
        <w:ind w:left="284"/>
        <w:contextualSpacing/>
        <w:jc w:val="both"/>
        <w:rPr>
          <w:rFonts w:ascii="Calibri" w:eastAsia="Calibri" w:hAnsi="Calibri" w:cs="Calibri"/>
        </w:rPr>
      </w:pPr>
      <w:r w:rsidRPr="00AA65DF">
        <w:rPr>
          <w:rFonts w:ascii="Calibri" w:eastAsia="Calibri" w:hAnsi="Calibri" w:cs="Calibri"/>
        </w:rPr>
        <w:t xml:space="preserve">Z chwilą dostarczenia Dzieła Zamawiającemu (w razie trudności w ustaleniu tej chwili przyjmuje się, </w:t>
      </w:r>
      <w:r w:rsidRPr="00AA65DF">
        <w:rPr>
          <w:rFonts w:ascii="Calibri" w:eastAsia="Calibri" w:hAnsi="Calibri" w:cs="Calibri"/>
        </w:rPr>
        <w:br/>
        <w:t xml:space="preserve">iż najpóźniej będzie to chwila rozpoczęcia pierwszych Szkoleń), Wykonawca bez konieczności składania </w:t>
      </w:r>
      <w:r w:rsidRPr="00AA65DF">
        <w:rPr>
          <w:rFonts w:ascii="Calibri" w:eastAsia="Calibri" w:hAnsi="Calibri" w:cs="Calibri"/>
        </w:rPr>
        <w:br/>
        <w:t xml:space="preserve">w tym przedmiocie żadnych dodatkowych oświadczeń przenosi na Zamawiającego całość majątkowych praw autorskich do Dzieła, które obejmuje wszystkie znane w chwili zawarcia umowy pola eksploatacji, </w:t>
      </w:r>
      <w:r w:rsidRPr="00AA65DF">
        <w:rPr>
          <w:rFonts w:ascii="Calibri" w:eastAsia="Calibri" w:hAnsi="Calibri" w:cs="Calibri"/>
        </w:rPr>
        <w:br/>
        <w:t xml:space="preserve">w szczególności: </w:t>
      </w:r>
    </w:p>
    <w:p w14:paraId="2351B9D9" w14:textId="77777777" w:rsidR="00AA65DF" w:rsidRPr="00AA65DF" w:rsidRDefault="00AA65DF">
      <w:pPr>
        <w:numPr>
          <w:ilvl w:val="0"/>
          <w:numId w:val="79"/>
        </w:numPr>
        <w:suppressAutoHyphens/>
        <w:spacing w:after="0" w:line="300" w:lineRule="auto"/>
        <w:ind w:left="567" w:hanging="283"/>
        <w:contextualSpacing/>
        <w:jc w:val="both"/>
        <w:rPr>
          <w:rFonts w:ascii="Calibri" w:eastAsia="Calibri" w:hAnsi="Calibri" w:cs="Calibri"/>
        </w:rPr>
      </w:pPr>
      <w:r w:rsidRPr="00AA65DF">
        <w:rPr>
          <w:rFonts w:ascii="Calibri" w:eastAsia="Calibri" w:hAnsi="Calibri" w:cs="Calibri"/>
        </w:rPr>
        <w:t xml:space="preserve">trwałe lub czasowe utrwalanie lub zwielokrotnianie w całości lub w części, jakimikolwiek środkami </w:t>
      </w:r>
      <w:r w:rsidRPr="00AA65DF">
        <w:rPr>
          <w:rFonts w:ascii="Calibri" w:eastAsia="Calibri" w:hAnsi="Calibri" w:cs="Calibri"/>
        </w:rPr>
        <w:br/>
        <w:t xml:space="preserve">i w jakiejkolwiek formie, niezależnie od formatu, systemu lub standardu, w tym techniką drukarską, techniką zapisu magnetycznego, techniką cyfrową lub poprzez wprowadzanie do pamięci komputera oraz trwałe lub czasowe utrwalanie lub zwielokrotnianie takich zapisów, włączając w to sporządzanie ich kopii oraz dowolne korzystanie i rozporządzanie tymi kopiami; </w:t>
      </w:r>
    </w:p>
    <w:p w14:paraId="11537F72" w14:textId="77777777" w:rsidR="00AA65DF" w:rsidRPr="00AA65DF" w:rsidRDefault="00AA65DF">
      <w:pPr>
        <w:numPr>
          <w:ilvl w:val="0"/>
          <w:numId w:val="79"/>
        </w:numPr>
        <w:suppressAutoHyphens/>
        <w:spacing w:after="0" w:line="300" w:lineRule="auto"/>
        <w:ind w:left="567" w:hanging="283"/>
        <w:contextualSpacing/>
        <w:jc w:val="both"/>
        <w:rPr>
          <w:rFonts w:ascii="Calibri" w:eastAsia="Calibri" w:hAnsi="Calibri" w:cs="Calibri"/>
        </w:rPr>
      </w:pPr>
      <w:r w:rsidRPr="00AA65DF">
        <w:rPr>
          <w:rFonts w:ascii="Calibri" w:eastAsia="Calibri" w:hAnsi="Calibri" w:cs="Calibri"/>
        </w:rPr>
        <w:t xml:space="preserve">wprowadzanie do obrotu, użyczanie lub najem oryginału albo egzemplarzy; </w:t>
      </w:r>
    </w:p>
    <w:p w14:paraId="4B4CE213" w14:textId="77777777" w:rsidR="00AA65DF" w:rsidRPr="00AA65DF" w:rsidRDefault="00AA65DF">
      <w:pPr>
        <w:numPr>
          <w:ilvl w:val="0"/>
          <w:numId w:val="79"/>
        </w:numPr>
        <w:suppressAutoHyphens/>
        <w:spacing w:after="0" w:line="300" w:lineRule="auto"/>
        <w:ind w:left="567" w:hanging="283"/>
        <w:contextualSpacing/>
        <w:jc w:val="both"/>
        <w:rPr>
          <w:rFonts w:ascii="Calibri" w:eastAsia="Calibri" w:hAnsi="Calibri" w:cs="Calibri"/>
        </w:rPr>
      </w:pPr>
      <w:r w:rsidRPr="00AA65DF">
        <w:rPr>
          <w:rFonts w:ascii="Calibri" w:eastAsia="Calibri" w:hAnsi="Calibri" w:cs="Calibri"/>
        </w:rPr>
        <w:t xml:space="preserve">tworzenie nowych wersji, opracowań i adaptacji (tłumaczenie, przystosowanie, zmianę układu </w:t>
      </w:r>
      <w:r w:rsidRPr="00AA65DF">
        <w:rPr>
          <w:rFonts w:ascii="Calibri" w:eastAsia="Calibri" w:hAnsi="Calibri" w:cs="Calibri"/>
        </w:rPr>
        <w:br/>
        <w:t xml:space="preserve">lub jakiekolwiek inne zmiany); </w:t>
      </w:r>
    </w:p>
    <w:p w14:paraId="5F89CC71" w14:textId="77777777" w:rsidR="00AA65DF" w:rsidRPr="00AA65DF" w:rsidRDefault="00AA65DF">
      <w:pPr>
        <w:numPr>
          <w:ilvl w:val="0"/>
          <w:numId w:val="79"/>
        </w:numPr>
        <w:suppressAutoHyphens/>
        <w:spacing w:after="0" w:line="300" w:lineRule="auto"/>
        <w:ind w:left="567" w:hanging="283"/>
        <w:contextualSpacing/>
        <w:jc w:val="both"/>
        <w:rPr>
          <w:rFonts w:ascii="Calibri" w:eastAsia="Calibri" w:hAnsi="Calibri" w:cs="Calibri"/>
        </w:rPr>
      </w:pPr>
      <w:r w:rsidRPr="00AA65DF">
        <w:rPr>
          <w:rFonts w:ascii="Calibri" w:eastAsia="Calibri" w:hAnsi="Calibri" w:cs="Calibri"/>
        </w:rPr>
        <w:lastRenderedPageBreak/>
        <w:t xml:space="preserve">publiczne rozpowszechnianie, w szczególności wyświetlanie, publiczne odtwarzanie, nadawanie </w:t>
      </w:r>
      <w:r w:rsidRPr="00AA65DF">
        <w:rPr>
          <w:rFonts w:ascii="Calibri" w:eastAsia="Calibri" w:hAnsi="Calibri" w:cs="Calibri"/>
        </w:rPr>
        <w:br/>
        <w:t xml:space="preserve">i reemitowanie w dowolnym systemie lub standardzie, a także publiczne udostępnianie w taki sposób, aby każdy mógł mieć do nich dostęp w miejscu i czasie przez siebie wybranym, w szczególności elektroniczne udostępnianie na żądanie, niezależnie od formatu, systemu lub standardu; </w:t>
      </w:r>
    </w:p>
    <w:p w14:paraId="4474E736" w14:textId="77777777" w:rsidR="00AA65DF" w:rsidRPr="00AA65DF" w:rsidRDefault="00AA65DF">
      <w:pPr>
        <w:numPr>
          <w:ilvl w:val="0"/>
          <w:numId w:val="79"/>
        </w:numPr>
        <w:suppressAutoHyphens/>
        <w:spacing w:after="0" w:line="300" w:lineRule="auto"/>
        <w:ind w:left="567" w:hanging="283"/>
        <w:contextualSpacing/>
        <w:jc w:val="both"/>
        <w:rPr>
          <w:rFonts w:ascii="Calibri" w:eastAsia="Calibri" w:hAnsi="Calibri" w:cs="Calibri"/>
        </w:rPr>
      </w:pPr>
      <w:r w:rsidRPr="00AA65DF">
        <w:rPr>
          <w:rFonts w:ascii="Calibri" w:eastAsia="Calibri" w:hAnsi="Calibri" w:cs="Calibri"/>
        </w:rPr>
        <w:t xml:space="preserve">rozpowszechnianie w sieci Internet oraz w sieciach zamkniętych; </w:t>
      </w:r>
    </w:p>
    <w:p w14:paraId="53D6EC7D" w14:textId="77777777" w:rsidR="00AA65DF" w:rsidRPr="00AA65DF" w:rsidRDefault="00AA65DF">
      <w:pPr>
        <w:numPr>
          <w:ilvl w:val="0"/>
          <w:numId w:val="79"/>
        </w:numPr>
        <w:suppressAutoHyphens/>
        <w:spacing w:after="0" w:line="300" w:lineRule="auto"/>
        <w:ind w:left="567" w:hanging="283"/>
        <w:contextualSpacing/>
        <w:jc w:val="both"/>
        <w:rPr>
          <w:rFonts w:ascii="Calibri" w:eastAsia="Calibri" w:hAnsi="Calibri" w:cs="Calibri"/>
        </w:rPr>
      </w:pPr>
      <w:r w:rsidRPr="00AA65DF">
        <w:rPr>
          <w:rFonts w:ascii="Calibri" w:eastAsia="Calibri" w:hAnsi="Calibri" w:cs="Calibri"/>
        </w:rPr>
        <w:t xml:space="preserve">nadawanie za pomocą fonii lub wizji, w sposób bezprzewodowy (drogą naziemną i satelitarną) </w:t>
      </w:r>
      <w:r w:rsidRPr="00AA65DF">
        <w:rPr>
          <w:rFonts w:ascii="Calibri" w:eastAsia="Calibri" w:hAnsi="Calibri" w:cs="Calibri"/>
        </w:rPr>
        <w:br/>
        <w:t xml:space="preserve">lub w sposób przewodowy, w dowolnym systemie i standardzie, w tym także poprzez sieci kablowe </w:t>
      </w:r>
      <w:r w:rsidRPr="00AA65DF">
        <w:rPr>
          <w:rFonts w:ascii="Calibri" w:eastAsia="Calibri" w:hAnsi="Calibri" w:cs="Calibri"/>
        </w:rPr>
        <w:br/>
        <w:t xml:space="preserve">i platformy cyfrowe; </w:t>
      </w:r>
    </w:p>
    <w:p w14:paraId="773B6A7F" w14:textId="77777777" w:rsidR="00AA65DF" w:rsidRPr="00AA65DF" w:rsidRDefault="00AA65DF">
      <w:pPr>
        <w:numPr>
          <w:ilvl w:val="0"/>
          <w:numId w:val="79"/>
        </w:numPr>
        <w:suppressAutoHyphens/>
        <w:spacing w:after="0" w:line="300" w:lineRule="auto"/>
        <w:ind w:left="567" w:hanging="283"/>
        <w:contextualSpacing/>
        <w:jc w:val="both"/>
        <w:rPr>
          <w:rFonts w:ascii="Calibri" w:eastAsia="Calibri" w:hAnsi="Calibri" w:cs="Calibri"/>
        </w:rPr>
      </w:pPr>
      <w:r w:rsidRPr="00AA65DF">
        <w:rPr>
          <w:rFonts w:ascii="Calibri" w:eastAsia="Calibri" w:hAnsi="Calibri" w:cs="Calibri"/>
        </w:rPr>
        <w:t xml:space="preserve">prawo do określania nazw (tytułów) utworów, pod którymi będą one wykorzystywane </w:t>
      </w:r>
      <w:r w:rsidRPr="00AA65DF">
        <w:rPr>
          <w:rFonts w:ascii="Calibri" w:eastAsia="Calibri" w:hAnsi="Calibri" w:cs="Calibri"/>
        </w:rPr>
        <w:br/>
        <w:t xml:space="preserve">lub rozpowszechniane, w tym nazw handlowych, włączając w to prawo do zarejestrowania na swoją rzecz znaków towarowych, którymi oznaczone będą utwory lub znaków towarowych wykorzystanych w utworach; </w:t>
      </w:r>
    </w:p>
    <w:p w14:paraId="3D718A57" w14:textId="77777777" w:rsidR="00AA65DF" w:rsidRPr="00AA65DF" w:rsidRDefault="00AA65DF">
      <w:pPr>
        <w:numPr>
          <w:ilvl w:val="0"/>
          <w:numId w:val="79"/>
        </w:numPr>
        <w:suppressAutoHyphens/>
        <w:spacing w:after="0" w:line="300" w:lineRule="auto"/>
        <w:ind w:left="567" w:hanging="283"/>
        <w:contextualSpacing/>
        <w:jc w:val="both"/>
        <w:rPr>
          <w:rFonts w:ascii="Calibri" w:eastAsia="Calibri" w:hAnsi="Calibri" w:cs="Calibri"/>
        </w:rPr>
      </w:pPr>
      <w:r w:rsidRPr="00AA65DF">
        <w:rPr>
          <w:rFonts w:ascii="Calibri" w:eastAsia="Calibri" w:hAnsi="Calibri" w:cs="Calibri"/>
        </w:rPr>
        <w:t xml:space="preserve">prawo do wykorzystywania utworów do celów marketingowych lub promocji, w tym reklamy, sponsoringu, promocji sprzedaży, a także do oznaczania lub identyfikacji produktów i usług oraz innych przejawów działalności, a także przedmiotów jego własności, a także dla celów edukacyjnych </w:t>
      </w:r>
      <w:r w:rsidRPr="00AA65DF">
        <w:rPr>
          <w:rFonts w:ascii="Calibri" w:eastAsia="Calibri" w:hAnsi="Calibri" w:cs="Calibri"/>
        </w:rPr>
        <w:br/>
        <w:t>lub szkoleniowych;</w:t>
      </w:r>
    </w:p>
    <w:p w14:paraId="47D4FD5A" w14:textId="77777777" w:rsidR="00AA65DF" w:rsidRPr="00AA65DF" w:rsidRDefault="00AA65DF">
      <w:pPr>
        <w:numPr>
          <w:ilvl w:val="0"/>
          <w:numId w:val="79"/>
        </w:numPr>
        <w:suppressAutoHyphens/>
        <w:spacing w:after="0" w:line="300" w:lineRule="auto"/>
        <w:ind w:left="567" w:hanging="283"/>
        <w:contextualSpacing/>
        <w:jc w:val="both"/>
        <w:rPr>
          <w:rFonts w:ascii="Calibri" w:eastAsia="Calibri" w:hAnsi="Calibri" w:cs="Calibri"/>
        </w:rPr>
      </w:pPr>
      <w:r w:rsidRPr="00AA65DF">
        <w:rPr>
          <w:rFonts w:ascii="Calibri" w:eastAsia="Calibri" w:hAnsi="Calibri" w:cs="Calibri"/>
        </w:rPr>
        <w:t xml:space="preserve">prawo do rozporządzania opracowaniami utworów oraz prawo udostępniania ich do korzystania, </w:t>
      </w:r>
      <w:r w:rsidRPr="00AA65DF">
        <w:rPr>
          <w:rFonts w:ascii="Calibri" w:eastAsia="Calibri" w:hAnsi="Calibri" w:cs="Calibri"/>
        </w:rPr>
        <w:br/>
        <w:t>w tym udzielania licencji na rzecz osób trzecich, na wszystkich wymienionych powyżej polach eksploatacji;</w:t>
      </w:r>
    </w:p>
    <w:p w14:paraId="5108460D" w14:textId="77777777" w:rsidR="00AA65DF" w:rsidRPr="00AA65DF" w:rsidRDefault="00AA65DF">
      <w:pPr>
        <w:numPr>
          <w:ilvl w:val="0"/>
          <w:numId w:val="79"/>
        </w:numPr>
        <w:suppressAutoHyphens/>
        <w:spacing w:after="0" w:line="300" w:lineRule="auto"/>
        <w:ind w:left="709" w:hanging="425"/>
        <w:contextualSpacing/>
        <w:jc w:val="both"/>
        <w:rPr>
          <w:rFonts w:ascii="Calibri" w:eastAsia="Calibri" w:hAnsi="Calibri" w:cs="Calibri"/>
        </w:rPr>
      </w:pPr>
      <w:r w:rsidRPr="00AA65DF">
        <w:rPr>
          <w:rFonts w:ascii="Calibri" w:eastAsia="Calibri" w:hAnsi="Calibri" w:cs="Calibri"/>
        </w:rPr>
        <w:t>wykorzystywanie Dzieła w celach dydaktycznych.</w:t>
      </w:r>
    </w:p>
    <w:p w14:paraId="45745131" w14:textId="77777777" w:rsidR="00AA65DF" w:rsidRPr="00AA65DF" w:rsidRDefault="00AA65DF">
      <w:pPr>
        <w:numPr>
          <w:ilvl w:val="0"/>
          <w:numId w:val="61"/>
        </w:numPr>
        <w:suppressAutoHyphens/>
        <w:spacing w:after="0" w:line="300" w:lineRule="auto"/>
        <w:ind w:left="284"/>
        <w:contextualSpacing/>
        <w:jc w:val="both"/>
        <w:rPr>
          <w:rFonts w:ascii="Calibri" w:eastAsia="Calibri" w:hAnsi="Calibri" w:cs="Calibri"/>
        </w:rPr>
      </w:pPr>
      <w:r w:rsidRPr="00AA65DF">
        <w:rPr>
          <w:rFonts w:ascii="Calibri" w:eastAsia="Calibri" w:hAnsi="Calibri" w:cs="Calibri"/>
        </w:rPr>
        <w:t xml:space="preserve">Wykonawca z chwilą wskazaną w ust. 6 przenosi na Zamawiającego wyłączne prawo do wykonywania </w:t>
      </w:r>
      <w:r w:rsidRPr="00AA65DF">
        <w:rPr>
          <w:rFonts w:ascii="Calibri" w:eastAsia="Calibri" w:hAnsi="Calibri" w:cs="Calibri"/>
        </w:rPr>
        <w:br/>
        <w:t>i udzielania zezwoleń na wykonywanie autorskich praw zależnych do Dzieła tj. na wykonywanie, rozporządzanie i korzystanie z opracowań Dzieła na ww. polach eksploatacji wraz z prawem do udzielania takich zezwoleń osobom trzecim. W ramach tych uprawnień Zamawiający ma prawo do dowolnego wykorzystywania całości lub swobodnie wybranych fragmentów Dzieła oraz ich dowolnego modyfikowania Dzieła.</w:t>
      </w:r>
    </w:p>
    <w:p w14:paraId="1A5B90EE" w14:textId="77777777" w:rsidR="00AA65DF" w:rsidRPr="00AA65DF" w:rsidRDefault="00AA65DF">
      <w:pPr>
        <w:numPr>
          <w:ilvl w:val="0"/>
          <w:numId w:val="61"/>
        </w:numPr>
        <w:suppressAutoHyphens/>
        <w:spacing w:after="0" w:line="300" w:lineRule="auto"/>
        <w:ind w:left="284"/>
        <w:contextualSpacing/>
        <w:jc w:val="both"/>
        <w:rPr>
          <w:rFonts w:ascii="Calibri" w:eastAsia="Calibri" w:hAnsi="Calibri" w:cs="Calibri"/>
        </w:rPr>
      </w:pPr>
      <w:r w:rsidRPr="00AA65DF">
        <w:rPr>
          <w:rFonts w:ascii="Calibri" w:eastAsia="Calibri" w:hAnsi="Calibri" w:cs="Calibri"/>
        </w:rPr>
        <w:t xml:space="preserve">Wykonawca zobowiązuje się do niewykonywania osobistych praw autorskich wynikających z art. 16 pkt 2, 3, 4 i 5, art. 49 ust. 2, art. 58 ustawy z dnia 4 lutego 1994 roku o prawie autorskim i prawach pokrewnych oraz prawa do decydowaniu o wycofaniu utworu z obiegu, służących mu względem Dzieła </w:t>
      </w:r>
      <w:r w:rsidRPr="00AA65DF">
        <w:rPr>
          <w:rFonts w:ascii="Calibri" w:eastAsia="Calibri" w:hAnsi="Calibri" w:cs="Calibri"/>
        </w:rPr>
        <w:br/>
        <w:t xml:space="preserve">oraz do zapewnienia, iż tego rodzaju działania nie będą wykonywane przez osoby, którym służą prawa autorskie osobiste do Dzieła, gdyby te prawa służyły osobom innym niż Wykonawca. Zobowiązanie wskazane w zdaniu pierwszym niniejszego ustępu ma charakter nieograniczony czasowo, nieodwołany </w:t>
      </w:r>
      <w:r w:rsidRPr="00AA65DF">
        <w:rPr>
          <w:rFonts w:ascii="Calibri" w:eastAsia="Calibri" w:hAnsi="Calibri" w:cs="Calibri"/>
        </w:rPr>
        <w:br/>
        <w:t>i nie podlega wypowiedzeniu.</w:t>
      </w:r>
    </w:p>
    <w:p w14:paraId="45D3C2EB" w14:textId="77777777" w:rsidR="00AA65DF" w:rsidRPr="00AA65DF" w:rsidRDefault="00AA65DF">
      <w:pPr>
        <w:numPr>
          <w:ilvl w:val="0"/>
          <w:numId w:val="61"/>
        </w:numPr>
        <w:suppressAutoHyphens/>
        <w:spacing w:after="0" w:line="300" w:lineRule="auto"/>
        <w:ind w:left="284"/>
        <w:contextualSpacing/>
        <w:jc w:val="both"/>
        <w:rPr>
          <w:rFonts w:ascii="Calibri" w:eastAsia="Calibri" w:hAnsi="Calibri" w:cs="Calibri"/>
        </w:rPr>
      </w:pPr>
      <w:r w:rsidRPr="00AA65DF">
        <w:rPr>
          <w:rFonts w:ascii="Calibri" w:eastAsia="Calibri" w:hAnsi="Calibri" w:cs="Calibri"/>
        </w:rPr>
        <w:t>W przypadku jakichkolwiek wątpliwości, przyjmuje się, że w odniesieniu do każdego z utworów powstałych w ramach realizacji umowy, Wykonawca</w:t>
      </w:r>
      <w:r w:rsidRPr="00AA65DF">
        <w:rPr>
          <w:rFonts w:ascii="Calibri" w:eastAsia="Calibri" w:hAnsi="Calibri" w:cs="Times New Roman"/>
        </w:rPr>
        <w:t xml:space="preserve"> p</w:t>
      </w:r>
      <w:r w:rsidRPr="00AA65DF">
        <w:rPr>
          <w:rFonts w:ascii="Calibri" w:eastAsia="Calibri" w:hAnsi="Calibri" w:cs="Calibri"/>
        </w:rPr>
        <w:t xml:space="preserve">rzenosi na Zamawiającego całość autorskich praw majątkowych do utworów powstałych w związku z wykonywaniem umowy, wraz z wyłączonym prawem do wykonywania i udzielania zezwoleń na wykonywanie zależnego prawa autorskiego, </w:t>
      </w:r>
      <w:r w:rsidRPr="00AA65DF">
        <w:rPr>
          <w:rFonts w:ascii="Calibri" w:eastAsia="Calibri" w:hAnsi="Calibri" w:cs="Calibri"/>
        </w:rPr>
        <w:br/>
        <w:t xml:space="preserve">do nieograniczonego w czasie  korzystania i rozporządzania tymi utworami/opracowaniu utworów </w:t>
      </w:r>
      <w:r w:rsidRPr="00AA65DF">
        <w:rPr>
          <w:rFonts w:ascii="Calibri" w:eastAsia="Calibri" w:hAnsi="Calibri" w:cs="Calibri"/>
        </w:rPr>
        <w:br/>
        <w:t xml:space="preserve">w kraju i za granicą. Na wypadek, gdyby Instytucja współfinansująca wykonania umowy  zażądała od Zamawiającego, aby nabył prawa do rozporządzania i korzystania z utworów/opracowań utworów w zakresie szerszym niż wskazany w ust. 6-9, Wykonawca zobowiązuje się przenieść na Zamawiającego autorskie prawa majątkowe do utworów powstałych w związku z wykonywaniem umowy oraz prawo do rozporządzania i korzystania z opracowań utworów i zezwalania na rozporządzanie i korzystanie z </w:t>
      </w:r>
      <w:r w:rsidRPr="00AA65DF">
        <w:rPr>
          <w:rFonts w:ascii="Calibri" w:eastAsia="Calibri" w:hAnsi="Calibri" w:cs="Calibri"/>
        </w:rPr>
        <w:lastRenderedPageBreak/>
        <w:t xml:space="preserve">opracowań utworów w szerszym zakresie. Na żądanie Zamawiającego, w ramach wynagrodzenia przewidzianego umową, Wykonawca niezwłocznie przeniesie na Zamawiającego wymienione prawa do utworów/opracowań utworów powstałych w związku z wykonaniem umowy w zakresie wskazanym przez Zamawiającego. Wykonawca odpowiada za szkodę wynikłą z niewykonania tego obowiązku. </w:t>
      </w:r>
    </w:p>
    <w:p w14:paraId="67E97DA5" w14:textId="77777777" w:rsidR="00AA65DF" w:rsidRPr="00AA65DF" w:rsidRDefault="00AA65DF">
      <w:pPr>
        <w:numPr>
          <w:ilvl w:val="0"/>
          <w:numId w:val="61"/>
        </w:numPr>
        <w:suppressAutoHyphens/>
        <w:spacing w:after="0" w:line="300" w:lineRule="auto"/>
        <w:ind w:left="284"/>
        <w:contextualSpacing/>
        <w:jc w:val="both"/>
        <w:rPr>
          <w:rFonts w:ascii="Calibri" w:eastAsia="Calibri" w:hAnsi="Calibri" w:cs="Calibri"/>
        </w:rPr>
      </w:pPr>
      <w:r w:rsidRPr="00AA65DF">
        <w:rPr>
          <w:rFonts w:ascii="Calibri" w:eastAsia="Calibri" w:hAnsi="Calibri" w:cs="Calibri"/>
        </w:rPr>
        <w:t>Zamawiający, stwierdzając występowanie podczas realizacji umowy nieprawidłowości lub uchybień, wezwie Wykonawcę w formie pisemnej lub dokumentowej do ich usunięcia lub do zmiany sposobu realizacji umowy, w wyznaczonym terminie.</w:t>
      </w:r>
    </w:p>
    <w:p w14:paraId="03861FB3" w14:textId="77777777" w:rsidR="00AA65DF" w:rsidRPr="00AA65DF" w:rsidRDefault="00AA65DF" w:rsidP="00AA65DF">
      <w:pPr>
        <w:keepNext/>
        <w:spacing w:after="0" w:line="300" w:lineRule="auto"/>
        <w:ind w:left="284" w:right="486"/>
        <w:jc w:val="center"/>
        <w:rPr>
          <w:rFonts w:ascii="Calibri" w:eastAsia="Times New Roman" w:hAnsi="Calibri" w:cs="Calibri"/>
          <w:b/>
          <w:lang w:eastAsia="pl-PL"/>
        </w:rPr>
      </w:pPr>
    </w:p>
    <w:p w14:paraId="4B7ADA10" w14:textId="77777777" w:rsidR="00AA65DF" w:rsidRPr="00AA65DF" w:rsidRDefault="00AA65DF" w:rsidP="00AA65DF">
      <w:pPr>
        <w:keepNext/>
        <w:spacing w:after="0" w:line="300" w:lineRule="auto"/>
        <w:ind w:left="284" w:right="486"/>
        <w:jc w:val="center"/>
        <w:rPr>
          <w:rFonts w:ascii="Calibri" w:eastAsia="Times New Roman" w:hAnsi="Calibri" w:cs="Calibri"/>
          <w:b/>
          <w:lang w:eastAsia="pl-PL"/>
        </w:rPr>
      </w:pPr>
      <w:r w:rsidRPr="00AA65DF">
        <w:rPr>
          <w:rFonts w:ascii="Calibri" w:eastAsia="Times New Roman" w:hAnsi="Calibri" w:cs="Calibri"/>
          <w:b/>
          <w:lang w:eastAsia="pl-PL"/>
        </w:rPr>
        <w:t>§ 3</w:t>
      </w:r>
    </w:p>
    <w:p w14:paraId="430C6EF4" w14:textId="77777777" w:rsidR="00AA65DF" w:rsidRPr="00AA65DF" w:rsidRDefault="00AA65DF" w:rsidP="00AA65DF">
      <w:pPr>
        <w:keepNext/>
        <w:spacing w:after="0" w:line="300" w:lineRule="auto"/>
        <w:ind w:left="284" w:right="486"/>
        <w:jc w:val="center"/>
        <w:rPr>
          <w:rFonts w:ascii="Calibri" w:eastAsia="Times New Roman" w:hAnsi="Calibri" w:cs="Calibri"/>
          <w:b/>
          <w:lang w:eastAsia="pl-PL"/>
        </w:rPr>
      </w:pPr>
      <w:r w:rsidRPr="00AA65DF">
        <w:rPr>
          <w:rFonts w:ascii="Calibri" w:eastAsia="Times New Roman" w:hAnsi="Calibri" w:cs="Calibri"/>
          <w:b/>
          <w:lang w:eastAsia="pl-PL"/>
        </w:rPr>
        <w:t>Wynagrodzenie</w:t>
      </w:r>
    </w:p>
    <w:p w14:paraId="4F0969FF" w14:textId="77777777" w:rsidR="00AA65DF" w:rsidRPr="00AA65DF" w:rsidRDefault="00AA65DF">
      <w:pPr>
        <w:numPr>
          <w:ilvl w:val="6"/>
          <w:numId w:val="55"/>
        </w:numPr>
        <w:suppressAutoHyphens/>
        <w:autoSpaceDE w:val="0"/>
        <w:spacing w:after="0" w:line="300" w:lineRule="auto"/>
        <w:ind w:left="284"/>
        <w:jc w:val="both"/>
        <w:rPr>
          <w:rFonts w:ascii="Calibri" w:eastAsia="Times New Roman" w:hAnsi="Calibri" w:cs="Calibri"/>
        </w:rPr>
      </w:pPr>
      <w:r w:rsidRPr="00AA65DF">
        <w:rPr>
          <w:rFonts w:ascii="Calibri" w:eastAsia="Times New Roman" w:hAnsi="Calibri" w:cs="Calibri"/>
        </w:rPr>
        <w:t>Wykonawca za należyte wykonanie umowy otrzyma wynagrodzenie w wysokości nie większej niż ……………..……… zł (słownie: ……………………………………………) w tym podatek VAT. Na wskazane wyżej wynagrodzenie składa się:</w:t>
      </w:r>
    </w:p>
    <w:p w14:paraId="37342FEF" w14:textId="77777777" w:rsidR="00AA65DF" w:rsidRPr="00AA65DF" w:rsidRDefault="00AA65DF">
      <w:pPr>
        <w:widowControl w:val="0"/>
        <w:numPr>
          <w:ilvl w:val="0"/>
          <w:numId w:val="80"/>
        </w:numPr>
        <w:shd w:val="clear" w:color="auto" w:fill="FFFFFF"/>
        <w:tabs>
          <w:tab w:val="left" w:pos="709"/>
        </w:tabs>
        <w:spacing w:after="0" w:line="276" w:lineRule="auto"/>
        <w:ind w:left="709"/>
        <w:jc w:val="both"/>
        <w:rPr>
          <w:rFonts w:ascii="Calibri" w:eastAsia="Times New Roman" w:hAnsi="Calibri" w:cs="Calibri"/>
        </w:rPr>
      </w:pPr>
      <w:r w:rsidRPr="00AA65DF">
        <w:rPr>
          <w:rFonts w:ascii="Calibri" w:eastAsia="Times New Roman" w:hAnsi="Calibri" w:cs="Calibri"/>
        </w:rPr>
        <w:t>kwota ………….. złotych, którą Zamawiający zapłaci Wykonawcy za przeprowadzenie bloku tematycznego z § 1 ust. 2 pkt 1;</w:t>
      </w:r>
    </w:p>
    <w:p w14:paraId="681FA48F" w14:textId="77777777" w:rsidR="00AA65DF" w:rsidRPr="00AA65DF" w:rsidRDefault="00AA65DF">
      <w:pPr>
        <w:widowControl w:val="0"/>
        <w:numPr>
          <w:ilvl w:val="0"/>
          <w:numId w:val="80"/>
        </w:numPr>
        <w:shd w:val="clear" w:color="auto" w:fill="FFFFFF"/>
        <w:tabs>
          <w:tab w:val="left" w:pos="709"/>
        </w:tabs>
        <w:spacing w:after="0" w:line="276" w:lineRule="auto"/>
        <w:ind w:left="709"/>
        <w:jc w:val="both"/>
        <w:rPr>
          <w:rFonts w:ascii="Calibri" w:eastAsia="Times New Roman" w:hAnsi="Calibri" w:cs="Calibri"/>
        </w:rPr>
      </w:pPr>
      <w:r w:rsidRPr="00AA65DF">
        <w:rPr>
          <w:rFonts w:ascii="Calibri" w:eastAsia="Times New Roman" w:hAnsi="Calibri" w:cs="Calibri"/>
        </w:rPr>
        <w:t>kwota ………….. złotych, którą Zamawiający zapłaci Wykonawcy za przeprowadzenie bloku tematycznego z § 1 ust. 2 pkt 2;</w:t>
      </w:r>
    </w:p>
    <w:p w14:paraId="20F8FFC2" w14:textId="77777777" w:rsidR="00AA65DF" w:rsidRPr="00AA65DF" w:rsidRDefault="00AA65DF">
      <w:pPr>
        <w:widowControl w:val="0"/>
        <w:numPr>
          <w:ilvl w:val="0"/>
          <w:numId w:val="80"/>
        </w:numPr>
        <w:shd w:val="clear" w:color="auto" w:fill="FFFFFF"/>
        <w:tabs>
          <w:tab w:val="left" w:pos="709"/>
        </w:tabs>
        <w:spacing w:after="0" w:line="276" w:lineRule="auto"/>
        <w:ind w:left="709"/>
        <w:jc w:val="both"/>
        <w:rPr>
          <w:rFonts w:ascii="Calibri" w:eastAsia="Times New Roman" w:hAnsi="Calibri" w:cs="Calibri"/>
        </w:rPr>
      </w:pPr>
      <w:r w:rsidRPr="00AA65DF">
        <w:rPr>
          <w:rFonts w:ascii="Calibri" w:eastAsia="Times New Roman" w:hAnsi="Calibri" w:cs="Calibri"/>
        </w:rPr>
        <w:t>kwota ………….. złotych, którą Zamawiający zapłaci Wykonawcy za przeprowadzenie bloku tematycznego z § 1 ust. 2 pkt 3 (</w:t>
      </w:r>
      <w:r w:rsidRPr="00AA65DF">
        <w:rPr>
          <w:rFonts w:ascii="Calibri" w:eastAsia="Times New Roman" w:hAnsi="Calibri" w:cs="Calibri"/>
          <w:i/>
          <w:iCs/>
        </w:rPr>
        <w:t>dotyczy tylko części 3</w:t>
      </w:r>
      <w:r w:rsidRPr="00AA65DF">
        <w:rPr>
          <w:rFonts w:ascii="Calibri" w:eastAsia="Times New Roman" w:hAnsi="Calibri" w:cs="Calibri"/>
        </w:rPr>
        <w:t>).</w:t>
      </w:r>
    </w:p>
    <w:p w14:paraId="0B7867FB" w14:textId="77777777" w:rsidR="00AA65DF" w:rsidRPr="00AA65DF" w:rsidRDefault="00AA65DF">
      <w:pPr>
        <w:numPr>
          <w:ilvl w:val="6"/>
          <w:numId w:val="55"/>
        </w:numPr>
        <w:suppressAutoHyphens/>
        <w:autoSpaceDE w:val="0"/>
        <w:spacing w:after="0" w:line="300" w:lineRule="auto"/>
        <w:ind w:left="284"/>
        <w:jc w:val="both"/>
        <w:rPr>
          <w:rFonts w:ascii="Calibri" w:eastAsia="Times New Roman" w:hAnsi="Calibri" w:cs="Calibri"/>
        </w:rPr>
      </w:pPr>
      <w:r w:rsidRPr="00AA65DF">
        <w:rPr>
          <w:rFonts w:ascii="Calibri" w:eastAsia="Times New Roman" w:hAnsi="Calibri" w:cs="Calibri"/>
        </w:rPr>
        <w:t xml:space="preserve">Zamawiający ma prawo do jednostronnego zmniejszenia liczby osób biorących udział w Szkoleniach w przypadkach niezależnych od Zamawiającego. Zmniejszenie ilości osób biorących udział w Szkoleniu </w:t>
      </w:r>
      <w:r w:rsidRPr="00AA65DF">
        <w:rPr>
          <w:rFonts w:ascii="Calibri" w:eastAsia="Times New Roman" w:hAnsi="Calibri" w:cs="Calibri"/>
        </w:rPr>
        <w:br/>
        <w:t>nie będzie miała wpływu na zakres zamówienia, a ilość grup szkoleniowych pozostanie bez zmian.</w:t>
      </w:r>
    </w:p>
    <w:p w14:paraId="2539CBFF" w14:textId="77777777" w:rsidR="00AA65DF" w:rsidRPr="00AA65DF" w:rsidRDefault="00AA65DF">
      <w:pPr>
        <w:numPr>
          <w:ilvl w:val="6"/>
          <w:numId w:val="55"/>
        </w:numPr>
        <w:suppressAutoHyphens/>
        <w:autoSpaceDE w:val="0"/>
        <w:spacing w:after="0" w:line="300" w:lineRule="auto"/>
        <w:ind w:left="284"/>
        <w:jc w:val="both"/>
        <w:rPr>
          <w:rFonts w:ascii="Calibri" w:eastAsia="Times New Roman" w:hAnsi="Calibri" w:cs="Calibri"/>
          <w:lang w:eastAsia="pl-PL"/>
        </w:rPr>
      </w:pPr>
      <w:r w:rsidRPr="00AA65DF">
        <w:rPr>
          <w:rFonts w:ascii="Calibri" w:eastAsia="Times New Roman" w:hAnsi="Calibri" w:cs="Calibri"/>
        </w:rPr>
        <w:t xml:space="preserve">Wynagrodzenie wskazane w § 3 ust. 1 uwzględniające prawo Zamawiającego, o którym mowa w ust. 2, wyczerpuje całość roszczeń Wykonawcy z tytułu wykonania niniejszej umowy, w tym roszczenia z tytułu przeprowadzenia Szkoleń, kosztów dostawy niezbędnych materiałów, jak również z tytułu przeniesienia przez Wykonawcę na Zamawiającego majątkowych praw autorskich do utworów i przeniesienia prawa </w:t>
      </w:r>
      <w:r w:rsidRPr="00AA65DF">
        <w:rPr>
          <w:rFonts w:ascii="Calibri" w:eastAsia="Times New Roman" w:hAnsi="Calibri" w:cs="Calibri"/>
        </w:rPr>
        <w:br/>
        <w:t>do wykonywania zależnych praw autorskich i zezwalania na ich wykonywanie innym podmiotom</w:t>
      </w:r>
      <w:r w:rsidRPr="00AA65DF">
        <w:rPr>
          <w:rFonts w:ascii="Calibri" w:eastAsia="Times New Roman" w:hAnsi="Calibri" w:cs="Calibri"/>
          <w:lang w:eastAsia="pl-PL"/>
        </w:rPr>
        <w:t>.</w:t>
      </w:r>
    </w:p>
    <w:p w14:paraId="3553B7E0" w14:textId="77777777" w:rsidR="00AA65DF" w:rsidRPr="00AA65DF" w:rsidRDefault="00AA65DF">
      <w:pPr>
        <w:numPr>
          <w:ilvl w:val="6"/>
          <w:numId w:val="55"/>
        </w:numPr>
        <w:suppressAutoHyphens/>
        <w:autoSpaceDE w:val="0"/>
        <w:spacing w:after="0" w:line="300" w:lineRule="auto"/>
        <w:ind w:left="284"/>
        <w:jc w:val="both"/>
        <w:rPr>
          <w:rFonts w:ascii="Calibri" w:eastAsia="Times New Roman" w:hAnsi="Calibri" w:cs="Calibri"/>
        </w:rPr>
      </w:pPr>
      <w:r w:rsidRPr="00AA65DF">
        <w:rPr>
          <w:rFonts w:ascii="Calibri" w:eastAsia="Times New Roman" w:hAnsi="Calibri" w:cs="Calibri"/>
        </w:rPr>
        <w:t>Rozliczenia pomiędzy Zamawiającym a Wykonawcą będą się odbywały na podstawie faktur VAT dostarczanych po realizacji każdego Szkolenia (bloku tematycznego), a do rozliczeń przyjmowane będą ceny za przeprowadzenie Szkoleń zgodne z cenami wyszczególnionymi w ofercie Wykonawcy.</w:t>
      </w:r>
    </w:p>
    <w:p w14:paraId="67C1D5BA" w14:textId="77777777" w:rsidR="00AA65DF" w:rsidRPr="00AA65DF" w:rsidRDefault="00AA65DF">
      <w:pPr>
        <w:numPr>
          <w:ilvl w:val="6"/>
          <w:numId w:val="55"/>
        </w:numPr>
        <w:suppressAutoHyphens/>
        <w:spacing w:after="0" w:line="300" w:lineRule="auto"/>
        <w:ind w:left="284"/>
        <w:jc w:val="both"/>
        <w:rPr>
          <w:rFonts w:ascii="Calibri" w:eastAsia="Times New Roman" w:hAnsi="Calibri" w:cs="Calibri"/>
          <w:lang w:eastAsia="pl-PL"/>
        </w:rPr>
      </w:pPr>
      <w:r w:rsidRPr="00AA65DF">
        <w:rPr>
          <w:rFonts w:ascii="Calibri" w:eastAsia="Times New Roman" w:hAnsi="Calibri" w:cs="Calibri"/>
        </w:rPr>
        <w:t xml:space="preserve">Wykonawca wystawi fakturę VAT zawierającą datę, miejsce, rodzaj Szkoleń składających się na realizację umowy, liczbę godzin i osób uczestniczących w Szkoleniach oraz numer niniejszej umowy. </w:t>
      </w:r>
      <w:r w:rsidRPr="00AA65DF">
        <w:rPr>
          <w:rFonts w:ascii="Calibri" w:eastAsia="Times New Roman" w:hAnsi="Calibri" w:cs="Calibri"/>
        </w:rPr>
        <w:br/>
        <w:t>Jeżeli Wykonawca dostarczy fakturę niespełniającą powyższych wymogów, Zamawiający ma prawo powstrzymać się z zapłatą do czasu dostarczenia mu prawidłowo wystawionej faktury, a wszelka odpowiedzialność z tytułu opóźnienia w płatności zostaje wyłączona.</w:t>
      </w:r>
    </w:p>
    <w:p w14:paraId="12313A1B" w14:textId="77777777" w:rsidR="00AA65DF" w:rsidRPr="00AA65DF" w:rsidRDefault="00AA65DF">
      <w:pPr>
        <w:numPr>
          <w:ilvl w:val="6"/>
          <w:numId w:val="55"/>
        </w:numPr>
        <w:suppressAutoHyphens/>
        <w:spacing w:after="0" w:line="300" w:lineRule="auto"/>
        <w:ind w:left="284"/>
        <w:jc w:val="both"/>
        <w:rPr>
          <w:rFonts w:ascii="Calibri" w:eastAsia="Times New Roman" w:hAnsi="Calibri" w:cs="Calibri"/>
          <w:lang w:eastAsia="pl-PL"/>
        </w:rPr>
      </w:pPr>
      <w:r w:rsidRPr="00AA65DF">
        <w:rPr>
          <w:rFonts w:ascii="Calibri" w:eastAsia="Times New Roman" w:hAnsi="Calibri" w:cs="Calibri"/>
          <w:lang w:eastAsia="pl-PL"/>
        </w:rPr>
        <w:t xml:space="preserve">Zamawiający zastrzega, iż faktura za ostatnie Szkolenie nie może być wystawiona i dostarczona </w:t>
      </w:r>
      <w:r w:rsidRPr="00AA65DF">
        <w:rPr>
          <w:rFonts w:ascii="Calibri" w:eastAsia="Times New Roman" w:hAnsi="Calibri" w:cs="Calibri"/>
          <w:lang w:eastAsia="pl-PL"/>
        </w:rPr>
        <w:br/>
        <w:t>przez Wykonawcę później niż do 20.09.2023 r., w związku z § 4 ust. 1 niniejszej  umowy. Jeżeli umowa nie zostanie wykonana w terminie lub faktury stanowiące podstawę do rozliczeń nie zostaną dostarczone we wskazanym terminie i Zamawiający utraci możliwość zaliczenia kosztów realizacji umowy w poczet wydatków kwalifikowanych, wynagrodzenie Wykonawcy z tytułu wykonania umowy zostanie pomniejszone o wartość szkody wyrządzonej Zamawiającemu, przede wszystkim w postaci kwoty utraconego dofinansowania oraz wszelkich kar, korekt i odsetek nałożonych na Zamawiającego.</w:t>
      </w:r>
    </w:p>
    <w:p w14:paraId="058EE91E" w14:textId="77777777" w:rsidR="00AA65DF" w:rsidRPr="00AA65DF" w:rsidRDefault="00AA65DF">
      <w:pPr>
        <w:numPr>
          <w:ilvl w:val="6"/>
          <w:numId w:val="55"/>
        </w:numPr>
        <w:suppressAutoHyphens/>
        <w:spacing w:after="0" w:line="300" w:lineRule="auto"/>
        <w:ind w:left="284"/>
        <w:jc w:val="both"/>
        <w:rPr>
          <w:rFonts w:ascii="Calibri" w:eastAsia="Times New Roman" w:hAnsi="Calibri" w:cs="Calibri"/>
          <w:lang w:eastAsia="pl-PL"/>
        </w:rPr>
      </w:pPr>
      <w:r w:rsidRPr="00AA65DF">
        <w:rPr>
          <w:rFonts w:ascii="Calibri" w:eastAsia="Times New Roman" w:hAnsi="Calibri" w:cs="Calibri"/>
        </w:rPr>
        <w:lastRenderedPageBreak/>
        <w:t xml:space="preserve">Zamawiający dokona zapłaty wynagrodzenia w terminie do 7 dni licząc od dnia doręczenia Zamawiającemu faktury, wystawionej po podpisaniu przez Zamawiającego bez uwag protokołu odbioru usługi, </w:t>
      </w:r>
      <w:r w:rsidRPr="00AA65DF">
        <w:rPr>
          <w:rFonts w:ascii="Calibri" w:eastAsia="Times New Roman" w:hAnsi="Calibri" w:cs="Calibri"/>
        </w:rPr>
        <w:br/>
        <w:t>na rachunek Wykonawcy.</w:t>
      </w:r>
    </w:p>
    <w:p w14:paraId="5691C611" w14:textId="77777777" w:rsidR="00AA65DF" w:rsidRPr="00AA65DF" w:rsidRDefault="00AA65DF">
      <w:pPr>
        <w:numPr>
          <w:ilvl w:val="6"/>
          <w:numId w:val="55"/>
        </w:numPr>
        <w:suppressAutoHyphens/>
        <w:spacing w:after="0" w:line="300" w:lineRule="auto"/>
        <w:ind w:left="284"/>
        <w:jc w:val="both"/>
        <w:rPr>
          <w:rFonts w:ascii="Calibri" w:eastAsia="Times New Roman" w:hAnsi="Calibri" w:cs="Calibri"/>
        </w:rPr>
      </w:pPr>
      <w:r w:rsidRPr="00AA65DF">
        <w:rPr>
          <w:rFonts w:ascii="Calibri" w:eastAsia="Times New Roman" w:hAnsi="Calibri" w:cs="Calibri"/>
        </w:rPr>
        <w:t xml:space="preserve">Za termin zapłaty wynagrodzenia uznaje się datę obciążenia rachunku bankowego Zamawiającego. </w:t>
      </w:r>
    </w:p>
    <w:p w14:paraId="31684D6C" w14:textId="77777777" w:rsidR="00AA65DF" w:rsidRPr="00AA65DF" w:rsidRDefault="00AA65DF">
      <w:pPr>
        <w:numPr>
          <w:ilvl w:val="6"/>
          <w:numId w:val="55"/>
        </w:numPr>
        <w:suppressAutoHyphens/>
        <w:spacing w:after="0" w:line="300" w:lineRule="auto"/>
        <w:ind w:left="284"/>
        <w:jc w:val="both"/>
        <w:rPr>
          <w:rFonts w:ascii="Calibri" w:eastAsia="Times New Roman" w:hAnsi="Calibri" w:cs="Calibri"/>
        </w:rPr>
      </w:pPr>
      <w:r w:rsidRPr="00AA65DF">
        <w:rPr>
          <w:rFonts w:ascii="Calibri" w:eastAsia="Times New Roman" w:hAnsi="Calibri" w:cs="Calibri"/>
        </w:rPr>
        <w:t>Wykonawca oświadcza, że rachunek bankowy Wykonawcy, służący do rozliczenia wynagrodzenia będzie spełniał wymogi na potrzeby mechanizmu podzielonej płatności (</w:t>
      </w:r>
      <w:proofErr w:type="spellStart"/>
      <w:r w:rsidRPr="00AA65DF">
        <w:rPr>
          <w:rFonts w:ascii="Calibri" w:eastAsia="Times New Roman" w:hAnsi="Calibri" w:cs="Calibri"/>
        </w:rPr>
        <w:t>split</w:t>
      </w:r>
      <w:proofErr w:type="spellEnd"/>
      <w:r w:rsidRPr="00AA65DF">
        <w:rPr>
          <w:rFonts w:ascii="Calibri" w:eastAsia="Times New Roman" w:hAnsi="Calibri" w:cs="Calibri"/>
        </w:rPr>
        <w:t xml:space="preserve"> </w:t>
      </w:r>
      <w:proofErr w:type="spellStart"/>
      <w:r w:rsidRPr="00AA65DF">
        <w:rPr>
          <w:rFonts w:ascii="Calibri" w:eastAsia="Times New Roman" w:hAnsi="Calibri" w:cs="Calibri"/>
        </w:rPr>
        <w:t>payment</w:t>
      </w:r>
      <w:proofErr w:type="spellEnd"/>
      <w:r w:rsidRPr="00AA65DF">
        <w:rPr>
          <w:rFonts w:ascii="Calibri" w:eastAsia="Times New Roman" w:hAnsi="Calibri" w:cs="Calibri"/>
        </w:rPr>
        <w:t xml:space="preserve">), tzn. że do ww. rachunku bankowego jest przypisany rachunek pomocniczy VAT a faktura (w przypadku gdy towary lub usługi będące przedmiotem umowy znajdują się na liście określonej w załączniku nr 15 do ustawy z dnia 11.03.2004 r. o podatku od towarów i usług) będzie zawierać specjalne oznaczenie w postaci zapisu: „mechanizm podzielonej płatności”, a także spełniać będzie inne warunki określone w powszechnie obowiązujących przepisach w tym zakresie. </w:t>
      </w:r>
    </w:p>
    <w:p w14:paraId="096EFA82" w14:textId="77777777" w:rsidR="00AA65DF" w:rsidRPr="00AA65DF" w:rsidRDefault="00AA65DF">
      <w:pPr>
        <w:numPr>
          <w:ilvl w:val="6"/>
          <w:numId w:val="55"/>
        </w:numPr>
        <w:suppressAutoHyphens/>
        <w:spacing w:after="0" w:line="300" w:lineRule="auto"/>
        <w:ind w:left="284"/>
        <w:jc w:val="both"/>
        <w:rPr>
          <w:rFonts w:ascii="Calibri" w:eastAsia="Times New Roman" w:hAnsi="Calibri" w:cs="Calibri"/>
          <w:lang w:eastAsia="pl-PL"/>
        </w:rPr>
      </w:pPr>
      <w:r w:rsidRPr="00AA65DF">
        <w:rPr>
          <w:rFonts w:ascii="Calibri" w:eastAsia="Times New Roman" w:hAnsi="Calibri" w:cs="Calibri"/>
          <w:lang w:eastAsia="pl-PL"/>
        </w:rPr>
        <w:t xml:space="preserve">Zamawiający oświadcza, że płatności za wszystkie faktury, do których znajduje zastosowanie regulacja tzw. </w:t>
      </w:r>
      <w:proofErr w:type="spellStart"/>
      <w:r w:rsidRPr="00AA65DF">
        <w:rPr>
          <w:rFonts w:ascii="Calibri" w:eastAsia="Times New Roman" w:hAnsi="Calibri" w:cs="Calibri"/>
          <w:lang w:eastAsia="pl-PL"/>
        </w:rPr>
        <w:t>split</w:t>
      </w:r>
      <w:proofErr w:type="spellEnd"/>
      <w:r w:rsidRPr="00AA65DF">
        <w:rPr>
          <w:rFonts w:ascii="Calibri" w:eastAsia="Times New Roman" w:hAnsi="Calibri" w:cs="Calibri"/>
          <w:lang w:eastAsia="pl-PL"/>
        </w:rPr>
        <w:t xml:space="preserve"> </w:t>
      </w:r>
      <w:proofErr w:type="spellStart"/>
      <w:r w:rsidRPr="00AA65DF">
        <w:rPr>
          <w:rFonts w:ascii="Calibri" w:eastAsia="Times New Roman" w:hAnsi="Calibri" w:cs="Calibri"/>
          <w:lang w:eastAsia="pl-PL"/>
        </w:rPr>
        <w:t>payment</w:t>
      </w:r>
      <w:proofErr w:type="spellEnd"/>
      <w:r w:rsidRPr="00AA65DF">
        <w:rPr>
          <w:rFonts w:ascii="Calibri" w:eastAsia="Times New Roman" w:hAnsi="Calibri" w:cs="Calibri"/>
          <w:lang w:eastAsia="pl-PL"/>
        </w:rPr>
        <w:t>, realizuje z zastosowaniem mechanizmu podzielonej płatności (</w:t>
      </w:r>
      <w:proofErr w:type="spellStart"/>
      <w:r w:rsidRPr="00AA65DF">
        <w:rPr>
          <w:rFonts w:ascii="Calibri" w:eastAsia="Times New Roman" w:hAnsi="Calibri" w:cs="Calibri"/>
          <w:lang w:eastAsia="pl-PL"/>
        </w:rPr>
        <w:t>split</w:t>
      </w:r>
      <w:proofErr w:type="spellEnd"/>
      <w:r w:rsidRPr="00AA65DF">
        <w:rPr>
          <w:rFonts w:ascii="Calibri" w:eastAsia="Times New Roman" w:hAnsi="Calibri" w:cs="Calibri"/>
          <w:lang w:eastAsia="pl-PL"/>
        </w:rPr>
        <w:t xml:space="preserve"> </w:t>
      </w:r>
      <w:proofErr w:type="spellStart"/>
      <w:r w:rsidRPr="00AA65DF">
        <w:rPr>
          <w:rFonts w:ascii="Calibri" w:eastAsia="Times New Roman" w:hAnsi="Calibri" w:cs="Calibri"/>
          <w:lang w:eastAsia="pl-PL"/>
        </w:rPr>
        <w:t>payment</w:t>
      </w:r>
      <w:proofErr w:type="spellEnd"/>
      <w:r w:rsidRPr="00AA65DF">
        <w:rPr>
          <w:rFonts w:ascii="Calibri" w:eastAsia="Times New Roman" w:hAnsi="Calibri" w:cs="Calibri"/>
          <w:lang w:eastAsia="pl-PL"/>
        </w:rPr>
        <w:t xml:space="preserve">). </w:t>
      </w:r>
    </w:p>
    <w:p w14:paraId="018D11A4" w14:textId="77777777" w:rsidR="00AA65DF" w:rsidRPr="00AA65DF" w:rsidRDefault="00AA65DF">
      <w:pPr>
        <w:numPr>
          <w:ilvl w:val="6"/>
          <w:numId w:val="55"/>
        </w:numPr>
        <w:suppressAutoHyphens/>
        <w:spacing w:after="0" w:line="300" w:lineRule="auto"/>
        <w:ind w:left="284"/>
        <w:jc w:val="both"/>
        <w:rPr>
          <w:rFonts w:ascii="Calibri" w:eastAsia="Times New Roman" w:hAnsi="Calibri" w:cs="Calibri"/>
        </w:rPr>
      </w:pPr>
      <w:r w:rsidRPr="00AA65DF">
        <w:rPr>
          <w:rFonts w:ascii="Calibri" w:eastAsia="Times New Roman" w:hAnsi="Calibri" w:cs="Calibri"/>
        </w:rPr>
        <w:t>Wykonawca oświadcza, że wyraża zgodę na dokonywanie przez Zamawiającego płatności w systemie podzielonej płatności(</w:t>
      </w:r>
      <w:proofErr w:type="spellStart"/>
      <w:r w:rsidRPr="00AA65DF">
        <w:rPr>
          <w:rFonts w:ascii="Calibri" w:eastAsia="Times New Roman" w:hAnsi="Calibri" w:cs="Calibri"/>
        </w:rPr>
        <w:t>split</w:t>
      </w:r>
      <w:proofErr w:type="spellEnd"/>
      <w:r w:rsidRPr="00AA65DF">
        <w:rPr>
          <w:rFonts w:ascii="Calibri" w:eastAsia="Times New Roman" w:hAnsi="Calibri" w:cs="Calibri"/>
        </w:rPr>
        <w:t xml:space="preserve"> </w:t>
      </w:r>
      <w:proofErr w:type="spellStart"/>
      <w:r w:rsidRPr="00AA65DF">
        <w:rPr>
          <w:rFonts w:ascii="Calibri" w:eastAsia="Times New Roman" w:hAnsi="Calibri" w:cs="Calibri"/>
        </w:rPr>
        <w:t>payment</w:t>
      </w:r>
      <w:proofErr w:type="spellEnd"/>
      <w:r w:rsidRPr="00AA65DF">
        <w:rPr>
          <w:rFonts w:ascii="Calibri" w:eastAsia="Times New Roman" w:hAnsi="Calibri" w:cs="Calibri"/>
        </w:rPr>
        <w:t xml:space="preserve">). </w:t>
      </w:r>
    </w:p>
    <w:p w14:paraId="1BEA6DD6" w14:textId="77777777" w:rsidR="00AA65DF" w:rsidRPr="00AA65DF" w:rsidRDefault="00AA65DF">
      <w:pPr>
        <w:numPr>
          <w:ilvl w:val="6"/>
          <w:numId w:val="55"/>
        </w:numPr>
        <w:suppressAutoHyphens/>
        <w:spacing w:after="0" w:line="300" w:lineRule="auto"/>
        <w:ind w:left="284"/>
        <w:jc w:val="both"/>
        <w:rPr>
          <w:rFonts w:ascii="Calibri" w:eastAsia="Times New Roman" w:hAnsi="Calibri" w:cs="Calibri"/>
        </w:rPr>
      </w:pPr>
      <w:r w:rsidRPr="00AA65DF">
        <w:rPr>
          <w:rFonts w:ascii="Calibri" w:eastAsia="Times New Roman" w:hAnsi="Calibri" w:cs="Calibri"/>
        </w:rPr>
        <w:t xml:space="preserve">Wykonawca oświadcza, że rachunek jaki zostanie wskazany na fakturze będzie wskazany w zgłoszeniu identyfikacyjnym lub zgłoszeniu aktualizacyjnym złożonym przez Wykonawcę do naczelnika właściwego urzędu skarbowego i będzie znajdował się na tzw. „białej liście podatników VAT”, o której mowa w art. 96 b ustawy z dnia 11 marca 2004 r. o podatku od towarów i usług. 8. Jeżeli Zamawiający stwierdzi, że rachunek wskazany przez Wykonawcę na fakturze nie znajduje się na tzw. „białej liście podatników VAT” lub rachunek wskazany przez Wykonawcę nie spełnia wymogów określonych w wyżej pozwalających na stosowanie mechanizmu podzielonej płatności, Zamawiający wstrzyma się z dokonaniem zapłaty do czasu wskazania innego rachunku przez Wykonawcę, który będzie umieszczony na przedmiotowej liście oraz będzie spełniał takie warunki. W takim przypadku Wykonawca zrzeka się prawa do żądania odsetek za opóźnienie w płatności za okres opóźnienia w płatności wynikającego z tych okoliczności. </w:t>
      </w:r>
    </w:p>
    <w:p w14:paraId="0B84797F" w14:textId="77777777" w:rsidR="00AA65DF" w:rsidRPr="00AA65DF" w:rsidRDefault="00AA65DF">
      <w:pPr>
        <w:numPr>
          <w:ilvl w:val="6"/>
          <w:numId w:val="55"/>
        </w:numPr>
        <w:suppressAutoHyphens/>
        <w:spacing w:after="0" w:line="300" w:lineRule="auto"/>
        <w:ind w:left="284"/>
        <w:jc w:val="both"/>
        <w:rPr>
          <w:rFonts w:ascii="Calibri" w:eastAsia="Times New Roman" w:hAnsi="Calibri" w:cs="Calibri"/>
        </w:rPr>
      </w:pPr>
      <w:r w:rsidRPr="00AA65DF">
        <w:rPr>
          <w:rFonts w:ascii="Calibri" w:eastAsia="Times New Roman" w:hAnsi="Calibri" w:cs="Calibri"/>
        </w:rPr>
        <w:t>Wykonawca ponosi wyłączną odpowiedzialność za wszelkie szkody poniesione przez Zamawiającego                     w przypadku, jeżeli oświadczenia i zapewnienia zawarte powyżej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Umowy, jak również braku możliwości zaliczenia przez Zamawiającego wydatków poniesionych z realizacją Umowy w koszty uzyskania przychodu.</w:t>
      </w:r>
    </w:p>
    <w:p w14:paraId="7435B871" w14:textId="77777777" w:rsidR="00AA65DF" w:rsidRPr="00AA65DF" w:rsidRDefault="00AA65DF" w:rsidP="00AA65DF">
      <w:pPr>
        <w:suppressAutoHyphens/>
        <w:spacing w:after="0" w:line="300" w:lineRule="auto"/>
        <w:ind w:left="284"/>
        <w:jc w:val="both"/>
        <w:rPr>
          <w:rFonts w:ascii="Times New Roman" w:eastAsia="Times New Roman" w:hAnsi="Times New Roman" w:cs="Times New Roman"/>
        </w:rPr>
      </w:pPr>
    </w:p>
    <w:p w14:paraId="4BF1AB31" w14:textId="77777777" w:rsidR="00AA65DF" w:rsidRPr="00AA65DF" w:rsidRDefault="00AA65DF" w:rsidP="00AA65DF">
      <w:pPr>
        <w:keepNext/>
        <w:spacing w:after="0" w:line="300" w:lineRule="auto"/>
        <w:ind w:left="284" w:right="486"/>
        <w:jc w:val="center"/>
        <w:rPr>
          <w:rFonts w:ascii="Calibri" w:eastAsia="Times New Roman" w:hAnsi="Calibri" w:cs="Calibri"/>
          <w:b/>
          <w:bCs/>
        </w:rPr>
      </w:pPr>
      <w:r w:rsidRPr="00AA65DF">
        <w:rPr>
          <w:rFonts w:ascii="Calibri" w:eastAsia="Times New Roman" w:hAnsi="Calibri" w:cs="Calibri"/>
          <w:b/>
          <w:bCs/>
        </w:rPr>
        <w:t>§ 4</w:t>
      </w:r>
    </w:p>
    <w:p w14:paraId="11415AD5" w14:textId="77777777" w:rsidR="00AA65DF" w:rsidRPr="00AA65DF" w:rsidRDefault="00AA65DF" w:rsidP="00AA65DF">
      <w:pPr>
        <w:keepNext/>
        <w:spacing w:after="0" w:line="300" w:lineRule="auto"/>
        <w:ind w:left="284" w:right="486"/>
        <w:jc w:val="center"/>
        <w:rPr>
          <w:rFonts w:ascii="Calibri" w:eastAsia="Times New Roman" w:hAnsi="Calibri" w:cs="Calibri"/>
          <w:b/>
          <w:bCs/>
        </w:rPr>
      </w:pPr>
      <w:r w:rsidRPr="00AA65DF">
        <w:rPr>
          <w:rFonts w:ascii="Calibri" w:eastAsia="Times New Roman" w:hAnsi="Calibri" w:cs="Calibri"/>
          <w:b/>
          <w:bCs/>
        </w:rPr>
        <w:t>Rozwiązanie umowy</w:t>
      </w:r>
    </w:p>
    <w:p w14:paraId="134663AA" w14:textId="11FD234B" w:rsidR="00AA65DF" w:rsidRPr="00AA65DF" w:rsidRDefault="00AA65DF">
      <w:pPr>
        <w:numPr>
          <w:ilvl w:val="0"/>
          <w:numId w:val="58"/>
        </w:numPr>
        <w:suppressAutoHyphens/>
        <w:spacing w:after="0" w:line="300" w:lineRule="auto"/>
        <w:ind w:left="284"/>
        <w:jc w:val="both"/>
        <w:rPr>
          <w:rFonts w:ascii="Calibri" w:eastAsia="Times New Roman" w:hAnsi="Calibri" w:cs="Calibri"/>
        </w:rPr>
      </w:pPr>
      <w:r w:rsidRPr="00AA65DF">
        <w:rPr>
          <w:rFonts w:ascii="Calibri" w:eastAsia="Times New Roman" w:hAnsi="Calibri" w:cs="Calibri"/>
        </w:rPr>
        <w:t>Zamawiający informuje, iż posiada środki finansowe przeznaczone na realizację zamówienia objętego niniejszą umową z ograniczeniem co do okresu ich wydatkowania do 30.09.2023 r., a po tej dacie środki te będą podlegały obligatoryjnemu zwrotowi, zaś realizacja umowy straci dla Zamawiając</w:t>
      </w:r>
      <w:r w:rsidR="009172E8">
        <w:rPr>
          <w:rFonts w:ascii="Calibri" w:eastAsia="Times New Roman" w:hAnsi="Calibri" w:cs="Calibri"/>
        </w:rPr>
        <w:t>ego</w:t>
      </w:r>
      <w:r w:rsidRPr="00AA65DF">
        <w:rPr>
          <w:rFonts w:ascii="Calibri" w:eastAsia="Times New Roman" w:hAnsi="Calibri" w:cs="Calibri"/>
        </w:rPr>
        <w:t xml:space="preserve"> sens </w:t>
      </w:r>
      <w:r w:rsidRPr="00AA65DF">
        <w:rPr>
          <w:rFonts w:ascii="Calibri" w:eastAsia="Times New Roman" w:hAnsi="Calibri" w:cs="Calibri"/>
        </w:rPr>
        <w:br/>
        <w:t>i znaczenie, co Wykonawca przyjmuje do wiadomości.</w:t>
      </w:r>
    </w:p>
    <w:p w14:paraId="0E6A32C6" w14:textId="77777777" w:rsidR="00AA65DF" w:rsidRPr="00AA65DF" w:rsidRDefault="00AA65DF">
      <w:pPr>
        <w:numPr>
          <w:ilvl w:val="0"/>
          <w:numId w:val="58"/>
        </w:numPr>
        <w:suppressAutoHyphens/>
        <w:spacing w:after="0" w:line="300" w:lineRule="auto"/>
        <w:ind w:left="284"/>
        <w:jc w:val="both"/>
        <w:rPr>
          <w:rFonts w:ascii="Calibri" w:eastAsia="Times New Roman" w:hAnsi="Calibri" w:cs="Calibri"/>
        </w:rPr>
      </w:pPr>
      <w:r w:rsidRPr="00AA65DF">
        <w:rPr>
          <w:rFonts w:ascii="Calibri" w:eastAsia="Times New Roman" w:hAnsi="Calibri" w:cs="Calibri"/>
        </w:rPr>
        <w:t xml:space="preserve">Strony zgodnie ustalają, że terminowa realizacja zamówienia ma dla Zamawiającego kluczowe znaczenie, wobec czego Wykonawca akceptuje wartość ustalonych kar umownych za zwłokę w wykonaniu </w:t>
      </w:r>
      <w:r w:rsidRPr="00AA65DF">
        <w:rPr>
          <w:rFonts w:ascii="Calibri" w:eastAsia="Times New Roman" w:hAnsi="Calibri" w:cs="Calibri"/>
        </w:rPr>
        <w:lastRenderedPageBreak/>
        <w:t>zobowiązania jak również za rozwiązanie umowy i zrzeka się roszczenia o ich miarkowanie na wypadek ewentualnego sporu sądowego.</w:t>
      </w:r>
    </w:p>
    <w:p w14:paraId="1B2A8A62" w14:textId="77777777" w:rsidR="00AA65DF" w:rsidRPr="00AA65DF" w:rsidRDefault="00AA65DF">
      <w:pPr>
        <w:numPr>
          <w:ilvl w:val="0"/>
          <w:numId w:val="58"/>
        </w:numPr>
        <w:suppressAutoHyphens/>
        <w:spacing w:after="0" w:line="300" w:lineRule="auto"/>
        <w:ind w:left="284"/>
        <w:jc w:val="both"/>
        <w:rPr>
          <w:rFonts w:ascii="Calibri" w:eastAsia="Times New Roman" w:hAnsi="Calibri" w:cs="Calibri"/>
          <w:lang w:eastAsia="pl-PL"/>
        </w:rPr>
      </w:pPr>
      <w:r w:rsidRPr="00AA65DF">
        <w:rPr>
          <w:rFonts w:ascii="Calibri" w:eastAsia="Calibri" w:hAnsi="Calibri" w:cs="Calibri"/>
        </w:rPr>
        <w:t>Zamawiający ma prawo rozwiązać niniejszą umowę w trybie natychmiastowym, jeżeli:</w:t>
      </w:r>
    </w:p>
    <w:p w14:paraId="4A0B8AC6" w14:textId="77777777" w:rsidR="00AA65DF" w:rsidRPr="00AA65DF" w:rsidRDefault="00AA65DF">
      <w:pPr>
        <w:numPr>
          <w:ilvl w:val="0"/>
          <w:numId w:val="65"/>
        </w:numPr>
        <w:suppressAutoHyphens/>
        <w:spacing w:after="0" w:line="300" w:lineRule="auto"/>
        <w:ind w:left="567" w:hanging="283"/>
        <w:contextualSpacing/>
        <w:jc w:val="both"/>
        <w:rPr>
          <w:rFonts w:ascii="Calibri" w:eastAsia="Calibri" w:hAnsi="Calibri" w:cs="Calibri"/>
        </w:rPr>
      </w:pPr>
      <w:r w:rsidRPr="00AA65DF">
        <w:rPr>
          <w:rFonts w:ascii="Calibri" w:eastAsia="Calibri" w:hAnsi="Calibri" w:cs="Calibri"/>
        </w:rPr>
        <w:t>Wykonawca uchybił ustalonemu lub wyznaczonemu terminowi realizacji usług lub nie zapewnił odpowiedniej kadry celem ich prowadzenia;</w:t>
      </w:r>
    </w:p>
    <w:p w14:paraId="37D7981C" w14:textId="77777777" w:rsidR="00AA65DF" w:rsidRPr="00AA65DF" w:rsidRDefault="00AA65DF">
      <w:pPr>
        <w:numPr>
          <w:ilvl w:val="0"/>
          <w:numId w:val="65"/>
        </w:numPr>
        <w:suppressAutoHyphens/>
        <w:spacing w:after="0" w:line="300" w:lineRule="auto"/>
        <w:ind w:left="567" w:hanging="283"/>
        <w:contextualSpacing/>
        <w:jc w:val="both"/>
        <w:rPr>
          <w:rFonts w:ascii="Calibri" w:eastAsia="Calibri" w:hAnsi="Calibri" w:cs="Calibri"/>
        </w:rPr>
      </w:pPr>
      <w:r w:rsidRPr="00AA65DF">
        <w:rPr>
          <w:rFonts w:ascii="Calibri" w:eastAsia="Calibri" w:hAnsi="Calibri" w:cs="Calibri"/>
        </w:rPr>
        <w:t>Wykonawca pomimo uprzedniego wezwania go przez Zamawiającego do prawidłowej realizacji umowy nie wykonuje obowiązków, o których mowa w § 2 ust. 10.</w:t>
      </w:r>
    </w:p>
    <w:p w14:paraId="64F33D44" w14:textId="77777777" w:rsidR="00AA65DF" w:rsidRPr="00AA65DF" w:rsidRDefault="00AA65DF">
      <w:pPr>
        <w:numPr>
          <w:ilvl w:val="0"/>
          <w:numId w:val="58"/>
        </w:numPr>
        <w:suppressAutoHyphens/>
        <w:spacing w:after="0" w:line="300" w:lineRule="auto"/>
        <w:ind w:left="284"/>
        <w:jc w:val="both"/>
        <w:rPr>
          <w:rFonts w:ascii="Calibri" w:eastAsia="Calibri" w:hAnsi="Calibri" w:cs="Calibri"/>
        </w:rPr>
      </w:pPr>
      <w:r w:rsidRPr="00AA65DF">
        <w:rPr>
          <w:rFonts w:ascii="Calibri" w:eastAsia="Calibri" w:hAnsi="Calibri" w:cs="Calibri"/>
        </w:rPr>
        <w:t>Oświadczenie o rozwiązaniu umowy wymaga zachowania formy pisemnej pod rygorem jego nieważności.</w:t>
      </w:r>
    </w:p>
    <w:p w14:paraId="62824466" w14:textId="77777777" w:rsidR="00AA65DF" w:rsidRPr="00AA65DF" w:rsidRDefault="00AA65DF" w:rsidP="00AA65DF">
      <w:pPr>
        <w:keepNext/>
        <w:spacing w:after="0" w:line="300" w:lineRule="auto"/>
        <w:ind w:left="284" w:right="486"/>
        <w:jc w:val="center"/>
        <w:rPr>
          <w:rFonts w:ascii="Calibri" w:eastAsia="Calibri" w:hAnsi="Calibri" w:cs="Calibri"/>
          <w:b/>
          <w:bCs/>
        </w:rPr>
      </w:pPr>
    </w:p>
    <w:p w14:paraId="3A86F012" w14:textId="77777777" w:rsidR="00AA65DF" w:rsidRPr="00AA65DF" w:rsidRDefault="00AA65DF" w:rsidP="00AA65DF">
      <w:pPr>
        <w:keepNext/>
        <w:spacing w:after="0" w:line="300" w:lineRule="auto"/>
        <w:ind w:left="284" w:right="486"/>
        <w:jc w:val="center"/>
        <w:rPr>
          <w:rFonts w:ascii="Calibri" w:eastAsia="Calibri" w:hAnsi="Calibri" w:cs="Calibri"/>
          <w:b/>
          <w:bCs/>
        </w:rPr>
      </w:pPr>
      <w:r w:rsidRPr="00AA65DF">
        <w:rPr>
          <w:rFonts w:ascii="Calibri" w:eastAsia="Calibri" w:hAnsi="Calibri" w:cs="Calibri"/>
          <w:b/>
          <w:bCs/>
        </w:rPr>
        <w:t>§ 5</w:t>
      </w:r>
    </w:p>
    <w:p w14:paraId="65B4B568" w14:textId="77777777" w:rsidR="00AA65DF" w:rsidRPr="00AA65DF" w:rsidRDefault="00AA65DF" w:rsidP="00AA65DF">
      <w:pPr>
        <w:keepNext/>
        <w:spacing w:after="0" w:line="300" w:lineRule="auto"/>
        <w:ind w:left="284" w:right="486"/>
        <w:jc w:val="center"/>
        <w:rPr>
          <w:rFonts w:ascii="Calibri" w:eastAsia="Calibri" w:hAnsi="Calibri" w:cs="Calibri"/>
          <w:b/>
          <w:bCs/>
        </w:rPr>
      </w:pPr>
      <w:r w:rsidRPr="00AA65DF">
        <w:rPr>
          <w:rFonts w:ascii="Calibri" w:eastAsia="Calibri" w:hAnsi="Calibri" w:cs="Calibri"/>
          <w:b/>
          <w:bCs/>
        </w:rPr>
        <w:t>Podwykonawcy</w:t>
      </w:r>
    </w:p>
    <w:p w14:paraId="60A052F0" w14:textId="77777777" w:rsidR="00AA65DF" w:rsidRPr="00AA65DF" w:rsidRDefault="00AA65DF">
      <w:pPr>
        <w:numPr>
          <w:ilvl w:val="0"/>
          <w:numId w:val="68"/>
        </w:numPr>
        <w:tabs>
          <w:tab w:val="left" w:pos="426"/>
          <w:tab w:val="left" w:pos="851"/>
        </w:tabs>
        <w:spacing w:after="0" w:line="276" w:lineRule="auto"/>
        <w:ind w:left="426" w:hanging="437"/>
        <w:contextualSpacing/>
        <w:jc w:val="both"/>
        <w:rPr>
          <w:rFonts w:ascii="Calibri" w:eastAsia="Times New Roman" w:hAnsi="Calibri" w:cs="Calibri"/>
          <w:i/>
          <w:iCs/>
          <w:lang w:eastAsia="pl-PL"/>
        </w:rPr>
      </w:pPr>
      <w:r w:rsidRPr="00AA65DF">
        <w:rPr>
          <w:rFonts w:ascii="Calibri" w:eastAsia="Times New Roman" w:hAnsi="Calibri" w:cs="Calibri"/>
          <w:i/>
          <w:iCs/>
          <w:lang w:eastAsia="pl-PL"/>
        </w:rPr>
        <w:t>Wykonawca na dzień zawarcia niniejszej Umowy deklaruje, że wykona siłami własnymi bez udziału podwykonawców całość zleconej Umową usługi. Wykonawca nie ujawnił podwykonawców, którym miałby powierzyć wykonanie określonej części zleconej Umową usługi. Wykonawca nie może zlecić wykonania podwykonawcom kluczowych części zamówienia, jeżeli obowiązek ich osobistego wykonania został zastrzeżony w SWZ.</w:t>
      </w:r>
    </w:p>
    <w:p w14:paraId="019A9A35" w14:textId="77777777" w:rsidR="00AA65DF" w:rsidRPr="00AA65DF" w:rsidRDefault="00AA65DF">
      <w:pPr>
        <w:numPr>
          <w:ilvl w:val="0"/>
          <w:numId w:val="68"/>
        </w:numPr>
        <w:tabs>
          <w:tab w:val="left" w:pos="426"/>
          <w:tab w:val="left" w:pos="851"/>
        </w:tabs>
        <w:spacing w:after="0" w:line="276" w:lineRule="auto"/>
        <w:ind w:left="426" w:hanging="437"/>
        <w:contextualSpacing/>
        <w:jc w:val="both"/>
        <w:rPr>
          <w:rFonts w:ascii="Calibri" w:eastAsia="Times New Roman" w:hAnsi="Calibri" w:cs="Calibri"/>
          <w:b/>
          <w:i/>
          <w:iCs/>
          <w:lang w:eastAsia="pl-PL"/>
        </w:rPr>
      </w:pPr>
      <w:r w:rsidRPr="00AA65DF">
        <w:rPr>
          <w:rFonts w:ascii="Calibri" w:eastAsia="Times New Roman" w:hAnsi="Calibri" w:cs="Calibri"/>
          <w:i/>
          <w:iCs/>
          <w:lang w:eastAsia="pl-PL"/>
        </w:rPr>
        <w:t xml:space="preserve">Wykonawca niezwłocznie przekazuje pisemnie Zamawiającemu informacje na temat podwykonawców, którym </w:t>
      </w:r>
      <w:r w:rsidRPr="00AA65DF">
        <w:rPr>
          <w:rFonts w:ascii="Calibri" w:eastAsia="Calibri" w:hAnsi="Calibri" w:cs="Calibri"/>
          <w:i/>
          <w:iCs/>
        </w:rPr>
        <w:t>chciałby</w:t>
      </w:r>
      <w:r w:rsidRPr="00AA65DF">
        <w:rPr>
          <w:rFonts w:ascii="Calibri" w:eastAsia="Times New Roman" w:hAnsi="Calibri" w:cs="Calibri"/>
          <w:i/>
          <w:iCs/>
          <w:lang w:eastAsia="pl-PL"/>
        </w:rPr>
        <w:t xml:space="preserve"> powierzyć wykonanie części zleconej Umową usługi.</w:t>
      </w:r>
    </w:p>
    <w:p w14:paraId="4CDEE393" w14:textId="77777777" w:rsidR="00AA65DF" w:rsidRPr="00AA65DF" w:rsidRDefault="00AA65DF" w:rsidP="00AA65DF">
      <w:pPr>
        <w:spacing w:after="0" w:line="276" w:lineRule="auto"/>
        <w:jc w:val="both"/>
        <w:rPr>
          <w:rFonts w:ascii="Calibri" w:eastAsia="Times New Roman" w:hAnsi="Calibri" w:cs="Calibri"/>
          <w:b/>
          <w:i/>
          <w:iCs/>
          <w:lang w:eastAsia="pl-PL"/>
        </w:rPr>
      </w:pPr>
      <w:r w:rsidRPr="00AA65DF">
        <w:rPr>
          <w:rFonts w:ascii="Calibri" w:eastAsia="Times New Roman" w:hAnsi="Calibri" w:cs="Calibri"/>
          <w:b/>
          <w:i/>
          <w:iCs/>
          <w:lang w:eastAsia="pl-PL"/>
        </w:rPr>
        <w:t xml:space="preserve">albo </w:t>
      </w:r>
    </w:p>
    <w:p w14:paraId="691CAB8A" w14:textId="77777777" w:rsidR="00AA65DF" w:rsidRPr="00AA65DF" w:rsidRDefault="00AA65DF">
      <w:pPr>
        <w:numPr>
          <w:ilvl w:val="0"/>
          <w:numId w:val="69"/>
        </w:numPr>
        <w:tabs>
          <w:tab w:val="left" w:pos="426"/>
          <w:tab w:val="left" w:pos="851"/>
        </w:tabs>
        <w:spacing w:after="0" w:line="276" w:lineRule="auto"/>
        <w:ind w:left="426" w:hanging="437"/>
        <w:contextualSpacing/>
        <w:jc w:val="both"/>
        <w:rPr>
          <w:rFonts w:ascii="Calibri" w:eastAsia="Calibri" w:hAnsi="Calibri" w:cs="Calibri"/>
          <w:i/>
          <w:iCs/>
        </w:rPr>
      </w:pPr>
      <w:r w:rsidRPr="00AA65DF">
        <w:rPr>
          <w:rFonts w:ascii="Calibri" w:eastAsia="Calibri" w:hAnsi="Calibri" w:cs="Calibri"/>
          <w:i/>
          <w:iCs/>
        </w:rPr>
        <w:t>Wykonawca wykona własnymi siłami następujące części Umowy: …… ……………….……. …………………                       a podwykonawcom  w osobach …………………….……………………….. powierzy wykonanie następujących części Umowy:…………………………………………….……………… … .</w:t>
      </w:r>
    </w:p>
    <w:p w14:paraId="0BEDACAB" w14:textId="77777777" w:rsidR="00AA65DF" w:rsidRPr="00AA65DF" w:rsidRDefault="00AA65DF">
      <w:pPr>
        <w:numPr>
          <w:ilvl w:val="0"/>
          <w:numId w:val="69"/>
        </w:numPr>
        <w:tabs>
          <w:tab w:val="left" w:pos="426"/>
          <w:tab w:val="left" w:pos="851"/>
        </w:tabs>
        <w:spacing w:after="0" w:line="276" w:lineRule="auto"/>
        <w:ind w:left="426" w:hanging="437"/>
        <w:contextualSpacing/>
        <w:jc w:val="both"/>
        <w:rPr>
          <w:rFonts w:ascii="Calibri" w:eastAsia="Calibri" w:hAnsi="Calibri" w:cs="Calibri"/>
          <w:i/>
          <w:iCs/>
        </w:rPr>
      </w:pPr>
      <w:r w:rsidRPr="00AA65DF">
        <w:rPr>
          <w:rFonts w:ascii="Calibri" w:eastAsia="Calibri" w:hAnsi="Calibri" w:cs="Calibri"/>
          <w:i/>
          <w:iCs/>
        </w:rPr>
        <w:t>Wykonawca podaje następujące nazwy (albo imiona i nazwiska) oraz dane kontaktowe podwykonawców i osób do kontaktu z nimi, zaangażowanych w realizację zleconej Umową  usługi:</w:t>
      </w:r>
    </w:p>
    <w:p w14:paraId="3805E64D" w14:textId="77777777" w:rsidR="00AA65DF" w:rsidRPr="00AA65DF" w:rsidRDefault="00AA65DF">
      <w:pPr>
        <w:numPr>
          <w:ilvl w:val="0"/>
          <w:numId w:val="67"/>
        </w:numPr>
        <w:spacing w:after="0" w:line="276" w:lineRule="auto"/>
        <w:contextualSpacing/>
        <w:jc w:val="both"/>
        <w:rPr>
          <w:rFonts w:ascii="Calibri" w:eastAsia="Calibri" w:hAnsi="Calibri" w:cs="Calibri"/>
          <w:i/>
          <w:iCs/>
        </w:rPr>
      </w:pPr>
      <w:r w:rsidRPr="00AA65DF">
        <w:rPr>
          <w:rFonts w:ascii="Calibri" w:eastAsia="Calibri" w:hAnsi="Calibri" w:cs="Calibri"/>
          <w:i/>
          <w:iCs/>
        </w:rPr>
        <w:t>(__),</w:t>
      </w:r>
    </w:p>
    <w:p w14:paraId="5560EB11" w14:textId="77777777" w:rsidR="00AA65DF" w:rsidRPr="00AA65DF" w:rsidRDefault="00AA65DF">
      <w:pPr>
        <w:numPr>
          <w:ilvl w:val="0"/>
          <w:numId w:val="67"/>
        </w:numPr>
        <w:spacing w:after="0" w:line="276" w:lineRule="auto"/>
        <w:contextualSpacing/>
        <w:jc w:val="both"/>
        <w:rPr>
          <w:rFonts w:ascii="Calibri" w:eastAsia="Calibri" w:hAnsi="Calibri" w:cs="Calibri"/>
          <w:i/>
          <w:iCs/>
        </w:rPr>
      </w:pPr>
      <w:r w:rsidRPr="00AA65DF">
        <w:rPr>
          <w:rFonts w:ascii="Calibri" w:eastAsia="Calibri" w:hAnsi="Calibri" w:cs="Calibri"/>
          <w:i/>
          <w:iCs/>
        </w:rPr>
        <w:t>(__).</w:t>
      </w:r>
    </w:p>
    <w:p w14:paraId="0226D5E1" w14:textId="77777777" w:rsidR="00AA65DF" w:rsidRPr="00AA65DF" w:rsidRDefault="00AA65DF" w:rsidP="00AA65DF">
      <w:pPr>
        <w:tabs>
          <w:tab w:val="left" w:pos="426"/>
          <w:tab w:val="left" w:pos="851"/>
        </w:tabs>
        <w:spacing w:after="0" w:line="276" w:lineRule="auto"/>
        <w:ind w:left="426"/>
        <w:contextualSpacing/>
        <w:jc w:val="both"/>
        <w:rPr>
          <w:rFonts w:ascii="Calibri" w:eastAsia="Calibri" w:hAnsi="Calibri" w:cs="Calibri"/>
          <w:i/>
          <w:iCs/>
        </w:rPr>
      </w:pPr>
      <w:r w:rsidRPr="00AA65DF">
        <w:rPr>
          <w:rFonts w:ascii="Calibri" w:eastAsia="Calibri" w:hAnsi="Calibri" w:cs="Calibri"/>
          <w:i/>
          <w:iCs/>
        </w:rPr>
        <w:t>Wykonawca niezwłocznie przekazuje pisemnie Zamawiającemu informacje na temat nowych podwykonawców, którym w okresie obowiązywania umowy zamierza powierzyć realizację zleconej Umową usługi.</w:t>
      </w:r>
    </w:p>
    <w:p w14:paraId="26E7BF07" w14:textId="77777777" w:rsidR="00AA65DF" w:rsidRPr="00AA65DF" w:rsidRDefault="00AA65DF">
      <w:pPr>
        <w:numPr>
          <w:ilvl w:val="0"/>
          <w:numId w:val="69"/>
        </w:numPr>
        <w:tabs>
          <w:tab w:val="left" w:pos="426"/>
          <w:tab w:val="left" w:pos="851"/>
        </w:tabs>
        <w:spacing w:after="0" w:line="276" w:lineRule="auto"/>
        <w:ind w:left="426" w:hanging="437"/>
        <w:contextualSpacing/>
        <w:jc w:val="both"/>
        <w:rPr>
          <w:rFonts w:ascii="Calibri" w:eastAsia="Calibri" w:hAnsi="Calibri" w:cs="Calibri"/>
          <w:i/>
          <w:iCs/>
        </w:rPr>
      </w:pPr>
      <w:r w:rsidRPr="00AA65DF">
        <w:rPr>
          <w:rFonts w:ascii="Calibri" w:eastAsia="Calibri" w:hAnsi="Calibri" w:cs="Calibri"/>
          <w:i/>
          <w:iCs/>
        </w:rPr>
        <w:t>Wykonawca jest odpowiedzialny za działania lub zaniechania podwykonawców, dalszych podwykonawców, ich przedstawicieli lub pracowników, jak za własne działania lub zaniechania. Powierzenie wykonania części zamówienia podwykonawcom nie zwalnia wykonawcy z odpowiedzialności za należyte wykonanie zamówienia. Wykonawca jest zobowiązany zapewnić Zamawiającemu aktualną wiedzę na temat podwykonawców i dalszych podwykonawców, przy pomocy których realizuje umowę. Realizowanie umowy przy wykorzystaniu podwykonawców bądź dalszych podwykonawców, o których Zamawiający nie został poinformowany, stanowi rażące naruszenie umowy.</w:t>
      </w:r>
    </w:p>
    <w:p w14:paraId="2398426B" w14:textId="77777777" w:rsidR="00AA65DF" w:rsidRPr="00AA65DF" w:rsidRDefault="00AA65DF" w:rsidP="00AA65DF">
      <w:pPr>
        <w:keepNext/>
        <w:spacing w:after="0" w:line="300" w:lineRule="auto"/>
        <w:ind w:left="284" w:right="486"/>
        <w:jc w:val="center"/>
        <w:rPr>
          <w:rFonts w:ascii="Calibri" w:eastAsia="Times New Roman" w:hAnsi="Calibri" w:cs="Calibri"/>
          <w:b/>
          <w:lang w:eastAsia="pl-PL"/>
        </w:rPr>
      </w:pPr>
    </w:p>
    <w:p w14:paraId="2338C94E" w14:textId="77777777" w:rsidR="00AA65DF" w:rsidRPr="00AA65DF" w:rsidRDefault="00AA65DF" w:rsidP="00AA65DF">
      <w:pPr>
        <w:keepNext/>
        <w:spacing w:after="0" w:line="300" w:lineRule="auto"/>
        <w:ind w:left="284" w:right="486"/>
        <w:jc w:val="center"/>
        <w:rPr>
          <w:rFonts w:ascii="Calibri" w:eastAsia="Times New Roman" w:hAnsi="Calibri" w:cs="Calibri"/>
          <w:b/>
          <w:lang w:eastAsia="pl-PL"/>
        </w:rPr>
      </w:pPr>
      <w:r w:rsidRPr="00AA65DF">
        <w:rPr>
          <w:rFonts w:ascii="Calibri" w:eastAsia="Times New Roman" w:hAnsi="Calibri" w:cs="Calibri"/>
          <w:b/>
          <w:lang w:eastAsia="pl-PL"/>
        </w:rPr>
        <w:t>§ 6</w:t>
      </w:r>
    </w:p>
    <w:p w14:paraId="548F8549" w14:textId="77777777" w:rsidR="00AA65DF" w:rsidRPr="00AA65DF" w:rsidRDefault="00AA65DF" w:rsidP="00AA65DF">
      <w:pPr>
        <w:keepNext/>
        <w:spacing w:after="0" w:line="300" w:lineRule="auto"/>
        <w:ind w:left="284" w:right="486"/>
        <w:jc w:val="center"/>
        <w:rPr>
          <w:rFonts w:ascii="Calibri" w:eastAsia="Times New Roman" w:hAnsi="Calibri" w:cs="Calibri"/>
          <w:b/>
          <w:lang w:eastAsia="pl-PL"/>
        </w:rPr>
      </w:pPr>
      <w:r w:rsidRPr="00AA65DF">
        <w:rPr>
          <w:rFonts w:ascii="Calibri" w:eastAsia="Times New Roman" w:hAnsi="Calibri" w:cs="Calibri"/>
          <w:b/>
          <w:lang w:eastAsia="pl-PL"/>
        </w:rPr>
        <w:t>Reprezentanci</w:t>
      </w:r>
    </w:p>
    <w:p w14:paraId="20F91418" w14:textId="77777777" w:rsidR="00AA65DF" w:rsidRPr="00AA65DF" w:rsidRDefault="00AA65DF">
      <w:pPr>
        <w:numPr>
          <w:ilvl w:val="0"/>
          <w:numId w:val="57"/>
        </w:numPr>
        <w:suppressAutoHyphens/>
        <w:spacing w:after="0" w:line="300" w:lineRule="auto"/>
        <w:ind w:left="284" w:right="-29" w:hanging="284"/>
        <w:jc w:val="both"/>
        <w:rPr>
          <w:rFonts w:ascii="Calibri" w:eastAsia="Times New Roman" w:hAnsi="Calibri" w:cs="Calibri"/>
          <w:lang w:eastAsia="pl-PL"/>
        </w:rPr>
      </w:pPr>
      <w:r w:rsidRPr="00AA65DF">
        <w:rPr>
          <w:rFonts w:ascii="Calibri" w:eastAsia="Times New Roman" w:hAnsi="Calibri" w:cs="Calibri"/>
          <w:lang w:eastAsia="pl-PL"/>
        </w:rPr>
        <w:t>Strony wskazują następujące osoby jako upoważnione do kontaktów w sprawach związanych z realizacją umowy oraz ich adresy poczty elektronicznej:</w:t>
      </w:r>
    </w:p>
    <w:p w14:paraId="0E8496A4" w14:textId="77777777" w:rsidR="00AA65DF" w:rsidRPr="00AA65DF" w:rsidRDefault="00AA65DF">
      <w:pPr>
        <w:numPr>
          <w:ilvl w:val="0"/>
          <w:numId w:val="64"/>
        </w:numPr>
        <w:spacing w:after="0" w:line="300" w:lineRule="auto"/>
        <w:ind w:left="567"/>
        <w:jc w:val="both"/>
        <w:rPr>
          <w:rFonts w:ascii="Calibri" w:eastAsia="Calibri" w:hAnsi="Calibri" w:cs="Calibri"/>
        </w:rPr>
      </w:pPr>
      <w:r w:rsidRPr="00AA65DF">
        <w:rPr>
          <w:rFonts w:ascii="Calibri" w:eastAsia="Calibri" w:hAnsi="Calibri" w:cs="Calibri"/>
        </w:rPr>
        <w:t>ze strony Zamawiającego – ……………………………………………… ,</w:t>
      </w:r>
    </w:p>
    <w:p w14:paraId="0F93D4B8" w14:textId="77777777" w:rsidR="00AA65DF" w:rsidRPr="00AA65DF" w:rsidRDefault="00AA65DF">
      <w:pPr>
        <w:numPr>
          <w:ilvl w:val="0"/>
          <w:numId w:val="64"/>
        </w:numPr>
        <w:spacing w:after="0" w:line="300" w:lineRule="auto"/>
        <w:ind w:left="567"/>
        <w:jc w:val="both"/>
        <w:rPr>
          <w:rFonts w:ascii="Calibri" w:eastAsia="Calibri" w:hAnsi="Calibri" w:cs="Calibri"/>
        </w:rPr>
      </w:pPr>
      <w:r w:rsidRPr="00AA65DF">
        <w:rPr>
          <w:rFonts w:ascii="Calibri" w:eastAsia="Calibri" w:hAnsi="Calibri" w:cs="Calibri"/>
        </w:rPr>
        <w:t>ze strony Wykonawcy – …………………………………………………. ,</w:t>
      </w:r>
    </w:p>
    <w:p w14:paraId="355440BB" w14:textId="77777777" w:rsidR="00AA65DF" w:rsidRPr="00AA65DF" w:rsidRDefault="00AA65DF">
      <w:pPr>
        <w:numPr>
          <w:ilvl w:val="0"/>
          <w:numId w:val="57"/>
        </w:numPr>
        <w:suppressAutoHyphens/>
        <w:spacing w:after="0" w:line="300" w:lineRule="auto"/>
        <w:ind w:left="284" w:right="-29" w:hanging="284"/>
        <w:jc w:val="both"/>
        <w:rPr>
          <w:rFonts w:ascii="Calibri" w:eastAsia="Times New Roman" w:hAnsi="Calibri" w:cs="Calibri"/>
          <w:lang w:eastAsia="pl-PL"/>
        </w:rPr>
      </w:pPr>
      <w:r w:rsidRPr="00AA65DF">
        <w:rPr>
          <w:rFonts w:ascii="Calibri" w:eastAsia="Times New Roman" w:hAnsi="Calibri" w:cs="Calibri"/>
          <w:lang w:eastAsia="pl-PL"/>
        </w:rPr>
        <w:lastRenderedPageBreak/>
        <w:t>Wyżej wskazane osoby wyznaczone zostały do kontaktów o charakterze roboczym i technicznym, nie są one umocowane do składania w imieniu Stron oświadczeń woli, w szczególności zaś do składania oświadczeń rodzących lub mogących rodzić zobowiązania finansowe, co nie wyłącza istnienia takiego umocowania wynikającego ze stosunków pozaumownych łączących daną osobę z jedną ze Stron.</w:t>
      </w:r>
    </w:p>
    <w:p w14:paraId="7C440E03" w14:textId="77777777" w:rsidR="00AA65DF" w:rsidRPr="00AA65DF" w:rsidRDefault="00AA65DF">
      <w:pPr>
        <w:numPr>
          <w:ilvl w:val="0"/>
          <w:numId w:val="57"/>
        </w:numPr>
        <w:suppressAutoHyphens/>
        <w:spacing w:after="0" w:line="300" w:lineRule="auto"/>
        <w:ind w:left="284" w:right="-29" w:hanging="284"/>
        <w:jc w:val="both"/>
        <w:rPr>
          <w:rFonts w:ascii="Calibri" w:eastAsia="Times New Roman" w:hAnsi="Calibri" w:cs="Calibri"/>
          <w:lang w:eastAsia="pl-PL"/>
        </w:rPr>
      </w:pPr>
      <w:r w:rsidRPr="00AA65DF">
        <w:rPr>
          <w:rFonts w:ascii="Calibri" w:eastAsia="Times New Roman" w:hAnsi="Calibri" w:cs="Calibri"/>
          <w:lang w:eastAsia="pl-PL"/>
        </w:rPr>
        <w:t xml:space="preserve">Strony ustalają, że wszelkie istotne ustalenia, informacje i oświadczenia związane z realizacją umowy będą czynione i przekazywane wyłącznie w formie pisemnej lub mailowej. Wszelkie istotne ustalenia, informacje lub oświadczenia poczynione lub przekazane w formie telefonicznej lub ustnej uważa się </w:t>
      </w:r>
      <w:r w:rsidRPr="00AA65DF">
        <w:rPr>
          <w:rFonts w:ascii="Calibri" w:eastAsia="Times New Roman" w:hAnsi="Calibri" w:cs="Calibri"/>
          <w:lang w:eastAsia="pl-PL"/>
        </w:rPr>
        <w:br/>
        <w:t>za niewiążące/niebyłe, jeśli nie zostaną następnie potwierdzone przez obie Strony mailowo lub w formie pisemnej co do ich treści i daty przekazania.</w:t>
      </w:r>
    </w:p>
    <w:p w14:paraId="59DA7F40" w14:textId="77777777" w:rsidR="00AA65DF" w:rsidRPr="00AA65DF" w:rsidRDefault="00AA65DF" w:rsidP="00AA65DF">
      <w:pPr>
        <w:suppressAutoHyphens/>
        <w:spacing w:after="0" w:line="300" w:lineRule="auto"/>
        <w:ind w:left="284" w:right="-29"/>
        <w:jc w:val="both"/>
        <w:rPr>
          <w:rFonts w:ascii="Calibri" w:eastAsia="Times New Roman" w:hAnsi="Calibri" w:cs="Calibri"/>
          <w:lang w:eastAsia="pl-PL"/>
        </w:rPr>
      </w:pPr>
    </w:p>
    <w:p w14:paraId="2E50A553" w14:textId="77777777" w:rsidR="00AA65DF" w:rsidRPr="00AA65DF" w:rsidRDefault="00AA65DF" w:rsidP="00AA65DF">
      <w:pPr>
        <w:keepNext/>
        <w:spacing w:after="0" w:line="300" w:lineRule="auto"/>
        <w:ind w:left="284" w:right="486"/>
        <w:jc w:val="center"/>
        <w:rPr>
          <w:rFonts w:ascii="Calibri" w:eastAsia="Times New Roman" w:hAnsi="Calibri" w:cs="Calibri"/>
          <w:b/>
          <w:lang w:eastAsia="pl-PL"/>
        </w:rPr>
      </w:pPr>
      <w:r w:rsidRPr="00AA65DF">
        <w:rPr>
          <w:rFonts w:ascii="Calibri" w:eastAsia="Times New Roman" w:hAnsi="Calibri" w:cs="Calibri"/>
          <w:b/>
          <w:lang w:eastAsia="pl-PL"/>
        </w:rPr>
        <w:t>§ 7</w:t>
      </w:r>
    </w:p>
    <w:p w14:paraId="66E32A48" w14:textId="77777777" w:rsidR="00AA65DF" w:rsidRPr="00AA65DF" w:rsidRDefault="00AA65DF" w:rsidP="00AA65DF">
      <w:pPr>
        <w:keepNext/>
        <w:spacing w:after="0" w:line="300" w:lineRule="auto"/>
        <w:ind w:left="284" w:right="486"/>
        <w:jc w:val="center"/>
        <w:rPr>
          <w:rFonts w:ascii="Calibri" w:eastAsia="Times New Roman" w:hAnsi="Calibri" w:cs="Calibri"/>
          <w:b/>
          <w:lang w:eastAsia="pl-PL"/>
        </w:rPr>
      </w:pPr>
      <w:r w:rsidRPr="00AA65DF">
        <w:rPr>
          <w:rFonts w:ascii="Calibri" w:eastAsia="Times New Roman" w:hAnsi="Calibri" w:cs="Calibri"/>
          <w:b/>
          <w:lang w:eastAsia="pl-PL"/>
        </w:rPr>
        <w:t>Kary umowne</w:t>
      </w:r>
    </w:p>
    <w:p w14:paraId="33D9F0C9" w14:textId="77777777" w:rsidR="00AA65DF" w:rsidRPr="00AA65DF" w:rsidRDefault="00AA65DF">
      <w:pPr>
        <w:numPr>
          <w:ilvl w:val="0"/>
          <w:numId w:val="62"/>
        </w:numPr>
        <w:suppressAutoHyphens/>
        <w:spacing w:after="0" w:line="300" w:lineRule="auto"/>
        <w:ind w:left="284" w:right="-29" w:hanging="284"/>
        <w:jc w:val="both"/>
        <w:rPr>
          <w:rFonts w:ascii="Calibri" w:eastAsia="Times New Roman" w:hAnsi="Calibri" w:cs="Calibri"/>
          <w:lang w:eastAsia="pl-PL"/>
        </w:rPr>
      </w:pPr>
      <w:r w:rsidRPr="00AA65DF">
        <w:rPr>
          <w:rFonts w:ascii="Calibri" w:eastAsia="Times New Roman" w:hAnsi="Calibri" w:cs="Calibri"/>
          <w:lang w:eastAsia="pl-PL"/>
        </w:rPr>
        <w:t>Wykonawca zapłaci Zamawiającemu kary umowne w następujących okolicznościach:</w:t>
      </w:r>
    </w:p>
    <w:p w14:paraId="4AF726AF" w14:textId="77777777" w:rsidR="00AA65DF" w:rsidRPr="00AA65DF" w:rsidRDefault="00AA65DF">
      <w:pPr>
        <w:numPr>
          <w:ilvl w:val="0"/>
          <w:numId w:val="73"/>
        </w:numPr>
        <w:suppressAutoHyphens/>
        <w:spacing w:after="0" w:line="300" w:lineRule="auto"/>
        <w:ind w:left="567" w:hanging="283"/>
        <w:contextualSpacing/>
        <w:jc w:val="both"/>
        <w:rPr>
          <w:rFonts w:ascii="Calibri" w:eastAsia="Calibri" w:hAnsi="Calibri" w:cs="Calibri"/>
        </w:rPr>
      </w:pPr>
      <w:r w:rsidRPr="00AA65DF">
        <w:rPr>
          <w:rFonts w:ascii="Calibri" w:eastAsia="Calibri" w:hAnsi="Calibri" w:cs="Calibri"/>
        </w:rPr>
        <w:t xml:space="preserve">za przekroczenie terminu określonego w § 2 ust. 1 pkt 1 umowy z winy Wykonawcy (zwłokę) </w:t>
      </w:r>
      <w:r w:rsidRPr="00AA65DF">
        <w:rPr>
          <w:rFonts w:ascii="Calibri" w:eastAsia="Calibri" w:hAnsi="Calibri" w:cs="Calibri"/>
        </w:rPr>
        <w:br/>
        <w:t>- w wysokości 1% wartości całkowitego wynagrodzenia Wykonawcy brutto, za każdy rozpoczęty dzień zwłoki, jednak w wysokości nie większej niż 30% tego wynagrodzenia;</w:t>
      </w:r>
    </w:p>
    <w:p w14:paraId="0693F559" w14:textId="77777777" w:rsidR="00AA65DF" w:rsidRPr="00AA65DF" w:rsidRDefault="00AA65DF">
      <w:pPr>
        <w:numPr>
          <w:ilvl w:val="0"/>
          <w:numId w:val="73"/>
        </w:numPr>
        <w:suppressAutoHyphens/>
        <w:spacing w:after="0" w:line="300" w:lineRule="auto"/>
        <w:ind w:left="567" w:hanging="283"/>
        <w:contextualSpacing/>
        <w:jc w:val="both"/>
        <w:rPr>
          <w:rFonts w:ascii="Calibri" w:eastAsia="Calibri" w:hAnsi="Calibri" w:cs="Calibri"/>
        </w:rPr>
      </w:pPr>
      <w:r w:rsidRPr="00AA65DF">
        <w:rPr>
          <w:rFonts w:ascii="Calibri" w:eastAsia="Calibri" w:hAnsi="Calibri" w:cs="Calibri"/>
        </w:rPr>
        <w:t>za zwłokę w realizacji usług w terminach wynikających z ustalonego harmonogramu lub terminach wyznaczonych przez Zamawiającego w przypadku braku jego ustalenia</w:t>
      </w:r>
      <w:r w:rsidRPr="00AA65DF">
        <w:rPr>
          <w:rFonts w:ascii="Calibri" w:eastAsia="Calibri" w:hAnsi="Calibri" w:cs="Calibri"/>
        </w:rPr>
        <w:br/>
        <w:t>- w wysokości 1% wartości całkowitego wynagrodzenia Wykonawcy brutto, za każdy rozpoczęty dzień zwłoki, jednak w wysokości nie większej niż 30% tego wynagrodzenia;</w:t>
      </w:r>
    </w:p>
    <w:p w14:paraId="75380EC7" w14:textId="77777777" w:rsidR="00AA65DF" w:rsidRPr="00AA65DF" w:rsidRDefault="00AA65DF">
      <w:pPr>
        <w:numPr>
          <w:ilvl w:val="0"/>
          <w:numId w:val="73"/>
        </w:numPr>
        <w:suppressAutoHyphens/>
        <w:spacing w:after="0" w:line="300" w:lineRule="auto"/>
        <w:ind w:left="567" w:hanging="283"/>
        <w:contextualSpacing/>
        <w:jc w:val="both"/>
        <w:rPr>
          <w:rFonts w:ascii="Calibri" w:eastAsia="Calibri" w:hAnsi="Calibri" w:cs="Calibri"/>
        </w:rPr>
      </w:pPr>
      <w:r w:rsidRPr="00AA65DF">
        <w:rPr>
          <w:rFonts w:ascii="Calibri" w:eastAsia="Calibri" w:hAnsi="Calibri" w:cs="Calibri"/>
        </w:rPr>
        <w:t xml:space="preserve">za zwłokę w dostarczeniu materiałów, o których mowa w § 2 ust. 1 pkt 6 umowy - w wysokości 0,5% wartości całkowitego wynagrodzenia Wykonawcy brutto, za każdy rozpoczęty dzień zwłoki, jednak </w:t>
      </w:r>
      <w:r w:rsidRPr="00AA65DF">
        <w:rPr>
          <w:rFonts w:ascii="Calibri" w:eastAsia="Calibri" w:hAnsi="Calibri" w:cs="Calibri"/>
        </w:rPr>
        <w:br/>
        <w:t>w wysokości nie większej niż 10% tego wynagrodzenia;</w:t>
      </w:r>
    </w:p>
    <w:p w14:paraId="029BD205" w14:textId="77777777" w:rsidR="00AA65DF" w:rsidRPr="00AA65DF" w:rsidRDefault="00AA65DF">
      <w:pPr>
        <w:numPr>
          <w:ilvl w:val="0"/>
          <w:numId w:val="73"/>
        </w:numPr>
        <w:suppressAutoHyphens/>
        <w:spacing w:after="0" w:line="300" w:lineRule="auto"/>
        <w:ind w:left="567" w:hanging="283"/>
        <w:contextualSpacing/>
        <w:jc w:val="both"/>
        <w:rPr>
          <w:rFonts w:ascii="Calibri" w:eastAsia="Calibri" w:hAnsi="Calibri" w:cs="Calibri"/>
        </w:rPr>
      </w:pPr>
      <w:r w:rsidRPr="00AA65DF">
        <w:rPr>
          <w:rFonts w:ascii="Calibri" w:eastAsia="Calibri" w:hAnsi="Calibri" w:cs="Calibri"/>
        </w:rPr>
        <w:t>za naruszenie obowiązków wynikających z § 2 ust. 1 pkt 7 umowy – w wysokości 5% wartości całkowitego wynagrodzenia Wykonawcy brutto;</w:t>
      </w:r>
    </w:p>
    <w:p w14:paraId="2ED4C8AF" w14:textId="77777777" w:rsidR="00AA65DF" w:rsidRPr="00AA65DF" w:rsidRDefault="00AA65DF">
      <w:pPr>
        <w:numPr>
          <w:ilvl w:val="0"/>
          <w:numId w:val="73"/>
        </w:numPr>
        <w:suppressAutoHyphens/>
        <w:spacing w:after="0" w:line="300" w:lineRule="auto"/>
        <w:ind w:left="567" w:hanging="283"/>
        <w:contextualSpacing/>
        <w:jc w:val="both"/>
        <w:rPr>
          <w:rFonts w:ascii="Calibri" w:eastAsia="Calibri" w:hAnsi="Calibri" w:cs="Calibri"/>
        </w:rPr>
      </w:pPr>
      <w:r w:rsidRPr="00AA65DF">
        <w:rPr>
          <w:rFonts w:ascii="Calibri" w:eastAsia="Calibri" w:hAnsi="Calibri" w:cs="Calibri"/>
        </w:rPr>
        <w:t xml:space="preserve">za zwłokę w wydaniu uczestnikom Szkolenia </w:t>
      </w:r>
      <w:r w:rsidRPr="00AA65DF">
        <w:rPr>
          <w:rFonts w:ascii="Calibri" w:eastAsia="Calibri" w:hAnsi="Calibri" w:cs="Calibri"/>
          <w:i/>
          <w:iCs/>
        </w:rPr>
        <w:t>certyfikatów/zaświadczeń</w:t>
      </w:r>
      <w:r w:rsidRPr="00AA65DF">
        <w:rPr>
          <w:rFonts w:ascii="Calibri" w:eastAsia="Calibri" w:hAnsi="Calibri" w:cs="Calibri"/>
        </w:rPr>
        <w:t xml:space="preserve">, o których mowa w § 2 </w:t>
      </w:r>
      <w:r w:rsidRPr="00AA65DF">
        <w:rPr>
          <w:rFonts w:ascii="Calibri" w:eastAsia="Calibri" w:hAnsi="Calibri" w:cs="Calibri"/>
        </w:rPr>
        <w:br/>
        <w:t>ust. 2 pkt 2 umowy - w wysokości 0,5% wartości całkowitego wynagrodzenia Wykonawcy brutto, za każdy rozpoczęty dzień zwłoki, jednak w wysokości nie większej niż 10% tego wynagrodzenia;</w:t>
      </w:r>
    </w:p>
    <w:p w14:paraId="3423A444" w14:textId="77777777" w:rsidR="00AA65DF" w:rsidRPr="00AA65DF" w:rsidRDefault="00AA65DF">
      <w:pPr>
        <w:numPr>
          <w:ilvl w:val="0"/>
          <w:numId w:val="73"/>
        </w:numPr>
        <w:suppressAutoHyphens/>
        <w:spacing w:after="0" w:line="300" w:lineRule="auto"/>
        <w:ind w:left="567" w:hanging="283"/>
        <w:contextualSpacing/>
        <w:jc w:val="both"/>
        <w:rPr>
          <w:rFonts w:ascii="Calibri" w:eastAsia="Calibri" w:hAnsi="Calibri" w:cs="Calibri"/>
        </w:rPr>
      </w:pPr>
      <w:r w:rsidRPr="00AA65DF">
        <w:rPr>
          <w:rFonts w:ascii="Calibri" w:eastAsia="Calibri" w:hAnsi="Calibri" w:cs="Calibri"/>
        </w:rPr>
        <w:t xml:space="preserve">w przypadku nienależytego wykonania umowy, tj. stwierdzenia, że usługi były świadczone niezgodnie </w:t>
      </w:r>
      <w:r w:rsidRPr="00AA65DF">
        <w:rPr>
          <w:rFonts w:ascii="Calibri" w:eastAsia="Calibri" w:hAnsi="Calibri" w:cs="Calibri"/>
        </w:rPr>
        <w:br/>
        <w:t xml:space="preserve">z zawartą umową, SWZ lub złożoną ofertą – Wykonawca zapłaci Zamawiającemu karę umowną </w:t>
      </w:r>
      <w:r w:rsidRPr="00AA65DF">
        <w:rPr>
          <w:rFonts w:ascii="Calibri" w:eastAsia="Calibri" w:hAnsi="Calibri" w:cs="Calibri"/>
        </w:rPr>
        <w:br/>
        <w:t>w wysokości 5% wynagrodzenia wskazanego w § 3 ust. 1 umowy, za każdy stwierdzony przypadek. Przez sytuacje takie Strony rozumieją w szczególności następujące przypadki: brak zapewnienia odpowiedniej kadry celem realizacji Szkoleń oraz brak realizacji Szkoleń w wymaganym zakresie tematycznym lub wymiarze czasowym;</w:t>
      </w:r>
    </w:p>
    <w:p w14:paraId="56618225" w14:textId="77777777" w:rsidR="00AA65DF" w:rsidRPr="00AA65DF" w:rsidRDefault="00AA65DF">
      <w:pPr>
        <w:numPr>
          <w:ilvl w:val="0"/>
          <w:numId w:val="73"/>
        </w:numPr>
        <w:suppressAutoHyphens/>
        <w:spacing w:after="0" w:line="300" w:lineRule="auto"/>
        <w:ind w:left="567" w:hanging="283"/>
        <w:contextualSpacing/>
        <w:jc w:val="both"/>
        <w:rPr>
          <w:rFonts w:ascii="Calibri" w:eastAsia="Calibri" w:hAnsi="Calibri" w:cs="Calibri"/>
        </w:rPr>
      </w:pPr>
      <w:r w:rsidRPr="00AA65DF">
        <w:rPr>
          <w:rFonts w:ascii="Calibri" w:eastAsia="Calibri" w:hAnsi="Calibri" w:cs="Calibri"/>
        </w:rPr>
        <w:t xml:space="preserve">z tytułu rozwiązania umowy przez Zamawiającego z przyczyn za jakie odpowiedzialność ponosi Wykonawca, lub z tytułu rozwiązania umowy przez Wykonawcę z przyczyn niezależnych od Zamawiającego, w wysokości 20% wartości całkowitego wynagrodzenia Wykonawcy brutto; </w:t>
      </w:r>
    </w:p>
    <w:p w14:paraId="75CA9D2E" w14:textId="77777777" w:rsidR="00AA65DF" w:rsidRPr="00AA65DF" w:rsidRDefault="00AA65DF">
      <w:pPr>
        <w:numPr>
          <w:ilvl w:val="0"/>
          <w:numId w:val="73"/>
        </w:numPr>
        <w:suppressAutoHyphens/>
        <w:spacing w:after="0" w:line="300" w:lineRule="auto"/>
        <w:ind w:left="567" w:hanging="283"/>
        <w:contextualSpacing/>
        <w:jc w:val="both"/>
        <w:rPr>
          <w:rFonts w:ascii="Calibri" w:eastAsia="Calibri" w:hAnsi="Calibri" w:cs="Calibri"/>
        </w:rPr>
      </w:pPr>
      <w:r w:rsidRPr="00AA65DF">
        <w:rPr>
          <w:rFonts w:ascii="Calibri" w:eastAsia="Calibri" w:hAnsi="Calibri" w:cs="Calibri"/>
        </w:rPr>
        <w:t>za brak usunięcia uchybień w realizacji Umowy, do usunięcia których Zamawiający wezwał Wykonawcę na piśmie wyznaczając termin, 3% wartości całkowitego wynagrodzenia Wykonawcy brutto, za każdy taki stwierdzony przypadek.</w:t>
      </w:r>
    </w:p>
    <w:p w14:paraId="78FCE272" w14:textId="77777777" w:rsidR="00AA65DF" w:rsidRPr="00AA65DF" w:rsidRDefault="00AA65DF">
      <w:pPr>
        <w:numPr>
          <w:ilvl w:val="0"/>
          <w:numId w:val="62"/>
        </w:numPr>
        <w:suppressAutoHyphens/>
        <w:spacing w:after="0" w:line="300" w:lineRule="auto"/>
        <w:ind w:left="284" w:right="-29" w:hanging="284"/>
        <w:jc w:val="both"/>
        <w:rPr>
          <w:rFonts w:ascii="Calibri" w:eastAsia="Times New Roman" w:hAnsi="Calibri" w:cs="Calibri"/>
          <w:lang w:eastAsia="pl-PL"/>
        </w:rPr>
      </w:pPr>
      <w:r w:rsidRPr="00AA65DF">
        <w:rPr>
          <w:rFonts w:ascii="Calibri" w:eastAsia="Times New Roman" w:hAnsi="Calibri" w:cs="Calibri"/>
          <w:lang w:eastAsia="pl-PL"/>
        </w:rPr>
        <w:t>Łączna maksymalna wysokość kar umownych nie może przekroczyć 30% wartości całkowitego wynagrodzenia Wykonawcy brutto.</w:t>
      </w:r>
    </w:p>
    <w:p w14:paraId="18882F9E" w14:textId="77777777" w:rsidR="00AA65DF" w:rsidRPr="00AA65DF" w:rsidRDefault="00AA65DF">
      <w:pPr>
        <w:numPr>
          <w:ilvl w:val="0"/>
          <w:numId w:val="62"/>
        </w:numPr>
        <w:suppressAutoHyphens/>
        <w:spacing w:after="0" w:line="300" w:lineRule="auto"/>
        <w:ind w:left="284" w:right="-29" w:hanging="284"/>
        <w:jc w:val="both"/>
        <w:rPr>
          <w:rFonts w:ascii="Calibri" w:eastAsia="Times New Roman" w:hAnsi="Calibri" w:cs="Calibri"/>
          <w:lang w:eastAsia="pl-PL"/>
        </w:rPr>
      </w:pPr>
      <w:r w:rsidRPr="00AA65DF">
        <w:rPr>
          <w:rFonts w:ascii="Calibri" w:eastAsia="Times New Roman" w:hAnsi="Calibri" w:cs="Calibri"/>
          <w:lang w:eastAsia="pl-PL"/>
        </w:rPr>
        <w:lastRenderedPageBreak/>
        <w:t>Zamawiający zastrzega sobie prawo potrącania wszelkich kar umownych zastrzeżonych w Umowie z wynagrodzenia Wykonawcy, choćby nie było ono wymagalne, na co Wykonawca wyraża zgodę.</w:t>
      </w:r>
    </w:p>
    <w:p w14:paraId="3B979225" w14:textId="77777777" w:rsidR="00AA65DF" w:rsidRPr="00AA65DF" w:rsidRDefault="00AA65DF">
      <w:pPr>
        <w:numPr>
          <w:ilvl w:val="0"/>
          <w:numId w:val="62"/>
        </w:numPr>
        <w:suppressAutoHyphens/>
        <w:spacing w:after="0" w:line="300" w:lineRule="auto"/>
        <w:ind w:left="284" w:right="-29" w:hanging="284"/>
        <w:jc w:val="both"/>
        <w:rPr>
          <w:rFonts w:ascii="Calibri" w:eastAsia="Times New Roman" w:hAnsi="Calibri" w:cs="Calibri"/>
          <w:lang w:eastAsia="pl-PL"/>
        </w:rPr>
      </w:pPr>
      <w:r w:rsidRPr="00AA65DF">
        <w:rPr>
          <w:rFonts w:ascii="Calibri" w:eastAsia="Times New Roman" w:hAnsi="Calibri" w:cs="Calibri"/>
          <w:lang w:eastAsia="pl-PL"/>
        </w:rPr>
        <w:t>Uiszczenie kary umownej nie zwalnia Wykonawcy z realizacji obowiązków wynikających z niniejszej umowy.</w:t>
      </w:r>
    </w:p>
    <w:p w14:paraId="40CE75CD" w14:textId="77777777" w:rsidR="00AA65DF" w:rsidRPr="00AA65DF" w:rsidRDefault="00AA65DF">
      <w:pPr>
        <w:numPr>
          <w:ilvl w:val="0"/>
          <w:numId w:val="62"/>
        </w:numPr>
        <w:suppressAutoHyphens/>
        <w:spacing w:after="0" w:line="300" w:lineRule="auto"/>
        <w:ind w:left="284" w:right="-29" w:hanging="284"/>
        <w:jc w:val="both"/>
        <w:rPr>
          <w:rFonts w:ascii="Calibri" w:eastAsia="Times New Roman" w:hAnsi="Calibri" w:cs="Calibri"/>
          <w:lang w:eastAsia="pl-PL"/>
        </w:rPr>
      </w:pPr>
      <w:r w:rsidRPr="00AA65DF">
        <w:rPr>
          <w:rFonts w:ascii="Calibri" w:eastAsia="Times New Roman" w:hAnsi="Calibri" w:cs="Calibri"/>
          <w:lang w:eastAsia="pl-PL"/>
        </w:rPr>
        <w:t xml:space="preserve">Strony zastrzegają Zamawiającemu prawo dochodzenia odszkodowania przewyższającego wysokość zastrzeżonych kar na zasadach ogólnych. W przypadku wyrządzenia szkody przez działania </w:t>
      </w:r>
      <w:r w:rsidRPr="00AA65DF">
        <w:rPr>
          <w:rFonts w:ascii="Calibri" w:eastAsia="Times New Roman" w:hAnsi="Calibri" w:cs="Calibri"/>
          <w:lang w:eastAsia="pl-PL"/>
        </w:rPr>
        <w:br/>
        <w:t>lub zaniechania, na okoliczność wystąpienia których nie zastrzeżono prawa do naliczenia kar umownych, Strony zachowują prawo do dochodzenia odszkodowania na zasadach ogólnych.</w:t>
      </w:r>
    </w:p>
    <w:p w14:paraId="4B8A0394" w14:textId="77777777" w:rsidR="00AA65DF" w:rsidRPr="00AA65DF" w:rsidRDefault="00AA65DF" w:rsidP="00AA65DF">
      <w:pPr>
        <w:keepNext/>
        <w:spacing w:after="0" w:line="300" w:lineRule="auto"/>
        <w:ind w:right="486"/>
        <w:rPr>
          <w:rFonts w:ascii="Times New Roman" w:eastAsia="Times New Roman" w:hAnsi="Times New Roman" w:cs="Times New Roman"/>
          <w:b/>
          <w:lang w:eastAsia="pl-PL"/>
        </w:rPr>
      </w:pPr>
    </w:p>
    <w:p w14:paraId="08B810E5" w14:textId="77777777" w:rsidR="00AA65DF" w:rsidRPr="00AA65DF" w:rsidRDefault="00AA65DF" w:rsidP="00AA65DF">
      <w:pPr>
        <w:keepNext/>
        <w:spacing w:after="0" w:line="300" w:lineRule="auto"/>
        <w:ind w:left="284" w:right="486"/>
        <w:jc w:val="center"/>
        <w:rPr>
          <w:rFonts w:ascii="Calibri" w:eastAsia="Times New Roman" w:hAnsi="Calibri" w:cs="Calibri"/>
          <w:b/>
          <w:lang w:eastAsia="pl-PL"/>
        </w:rPr>
      </w:pPr>
      <w:r w:rsidRPr="00AA65DF">
        <w:rPr>
          <w:rFonts w:ascii="Calibri" w:eastAsia="Times New Roman" w:hAnsi="Calibri" w:cs="Calibri"/>
          <w:b/>
          <w:lang w:eastAsia="pl-PL"/>
        </w:rPr>
        <w:t>§ 8</w:t>
      </w:r>
    </w:p>
    <w:p w14:paraId="186CE9A6" w14:textId="77777777" w:rsidR="00AA65DF" w:rsidRPr="00AA65DF" w:rsidRDefault="00AA65DF" w:rsidP="00AA65DF">
      <w:pPr>
        <w:spacing w:after="0" w:line="300" w:lineRule="auto"/>
        <w:jc w:val="center"/>
        <w:rPr>
          <w:rFonts w:ascii="Calibri" w:eastAsia="Times New Roman" w:hAnsi="Calibri" w:cs="Calibri"/>
          <w:b/>
          <w:lang w:eastAsia="pl-PL"/>
        </w:rPr>
      </w:pPr>
      <w:r w:rsidRPr="00AA65DF">
        <w:rPr>
          <w:rFonts w:ascii="Calibri" w:eastAsia="Times New Roman" w:hAnsi="Calibri" w:cs="Calibri"/>
          <w:b/>
          <w:lang w:eastAsia="pl-PL"/>
        </w:rPr>
        <w:t>Zmiany Umowy</w:t>
      </w:r>
    </w:p>
    <w:p w14:paraId="254C5195" w14:textId="77777777" w:rsidR="00AA65DF" w:rsidRPr="00AA65DF" w:rsidRDefault="00AA65DF">
      <w:pPr>
        <w:numPr>
          <w:ilvl w:val="0"/>
          <w:numId w:val="70"/>
        </w:numPr>
        <w:spacing w:after="0" w:line="276" w:lineRule="auto"/>
        <w:ind w:left="426" w:hanging="426"/>
        <w:jc w:val="both"/>
        <w:rPr>
          <w:rFonts w:ascii="Calibri" w:eastAsia="Times New Roman" w:hAnsi="Calibri" w:cs="Calibri"/>
          <w:lang w:eastAsia="pl-PL"/>
        </w:rPr>
      </w:pPr>
      <w:r w:rsidRPr="00AA65DF">
        <w:rPr>
          <w:rFonts w:ascii="Calibri" w:eastAsia="Times New Roman" w:hAnsi="Calibri" w:cs="Calibri"/>
          <w:lang w:eastAsia="pl-PL"/>
        </w:rPr>
        <w:t>Zamawiający przewiduje możliwość wprowadzenia następujących zmian:</w:t>
      </w:r>
    </w:p>
    <w:p w14:paraId="7BE29785" w14:textId="77777777" w:rsidR="00AA65DF" w:rsidRPr="00AA65DF" w:rsidRDefault="00AA65DF">
      <w:pPr>
        <w:numPr>
          <w:ilvl w:val="0"/>
          <w:numId w:val="75"/>
        </w:numPr>
        <w:tabs>
          <w:tab w:val="left" w:pos="709"/>
        </w:tabs>
        <w:spacing w:after="0" w:line="276" w:lineRule="auto"/>
        <w:jc w:val="both"/>
        <w:rPr>
          <w:rFonts w:ascii="Calibri" w:eastAsia="Times New Roman" w:hAnsi="Calibri" w:cs="Calibri"/>
          <w:lang w:eastAsia="pl-PL"/>
        </w:rPr>
      </w:pPr>
      <w:r w:rsidRPr="00AA65DF">
        <w:rPr>
          <w:rFonts w:ascii="Calibri" w:eastAsia="Times New Roman" w:hAnsi="Calibri" w:cs="Calibri"/>
          <w:lang w:eastAsia="pl-PL"/>
        </w:rPr>
        <w:t>zmiana terminu wykonania zamówienia może nastąpić w przypadku:</w:t>
      </w:r>
    </w:p>
    <w:p w14:paraId="3EDBB3B7" w14:textId="77777777" w:rsidR="00AA65DF" w:rsidRPr="00AA65DF" w:rsidRDefault="00AA65DF">
      <w:pPr>
        <w:numPr>
          <w:ilvl w:val="0"/>
          <w:numId w:val="71"/>
        </w:numPr>
        <w:tabs>
          <w:tab w:val="left" w:pos="709"/>
        </w:tabs>
        <w:spacing w:after="0" w:line="276" w:lineRule="auto"/>
        <w:ind w:left="1134"/>
        <w:jc w:val="both"/>
        <w:rPr>
          <w:rFonts w:ascii="Calibri" w:eastAsia="Times New Roman" w:hAnsi="Calibri" w:cs="Calibri"/>
          <w:lang w:eastAsia="pl-PL"/>
        </w:rPr>
      </w:pPr>
      <w:r w:rsidRPr="00AA65DF">
        <w:rPr>
          <w:rFonts w:ascii="Calibri" w:eastAsia="Times New Roman" w:hAnsi="Calibri" w:cs="Calibri"/>
          <w:lang w:eastAsia="pl-PL"/>
        </w:rPr>
        <w:t xml:space="preserve">zajścia siły wyższej, w szczególności wystąpienia okoliczności niemożliwych do przewidzenia </w:t>
      </w:r>
      <w:r w:rsidRPr="00AA65DF">
        <w:rPr>
          <w:rFonts w:ascii="Calibri" w:eastAsia="Times New Roman" w:hAnsi="Calibri" w:cs="Calibri"/>
          <w:lang w:eastAsia="pl-PL"/>
        </w:rPr>
        <w:br/>
        <w:t xml:space="preserve">i zapobieżenia, powstałych z przyczyn niezależnych od Stron umowy, które uniemożliwiają terminową realizację zamówienia. Za siłę wyższą, warunkującą zmianę umowy uważać się będzie w szczególności: powódź, pożar i inne klęski żywiołowe, zamieszki, strajki, ataki terrorystyczne, zagrożenie epidemiologiczne, wystąpienie przerw w dostawie </w:t>
      </w:r>
      <w:r w:rsidRPr="00AA65DF">
        <w:rPr>
          <w:rFonts w:ascii="Calibri" w:eastAsia="Calibri" w:hAnsi="Calibri" w:cs="Calibri"/>
          <w:lang w:eastAsia="pl-PL"/>
        </w:rPr>
        <w:t xml:space="preserve">energii elektrycznej lub innych mediów w miejscu prowadzenia Szkoleń </w:t>
      </w:r>
      <w:r w:rsidRPr="00AA65DF">
        <w:rPr>
          <w:rFonts w:ascii="Calibri" w:eastAsia="Times New Roman" w:hAnsi="Calibri" w:cs="Calibri"/>
          <w:lang w:eastAsia="pl-PL"/>
        </w:rPr>
        <w:t>– wydłużenie terminu realizacji zamówienia nastąpi o ilość dni, w których nie było możliwe prowadzenie Szkoleń, o ile wpływało to realnie na wykonanie umowy;</w:t>
      </w:r>
    </w:p>
    <w:p w14:paraId="0D8A4AA0" w14:textId="77777777" w:rsidR="00AA65DF" w:rsidRPr="00AA65DF" w:rsidRDefault="00AA65DF">
      <w:pPr>
        <w:numPr>
          <w:ilvl w:val="0"/>
          <w:numId w:val="71"/>
        </w:numPr>
        <w:tabs>
          <w:tab w:val="left" w:pos="709"/>
        </w:tabs>
        <w:spacing w:after="0" w:line="276" w:lineRule="auto"/>
        <w:ind w:left="1134"/>
        <w:jc w:val="both"/>
        <w:rPr>
          <w:rFonts w:ascii="Calibri" w:eastAsia="Times New Roman" w:hAnsi="Calibri" w:cs="Calibri"/>
          <w:lang w:eastAsia="pl-PL"/>
        </w:rPr>
      </w:pPr>
      <w:r w:rsidRPr="00AA65DF">
        <w:rPr>
          <w:rFonts w:ascii="Calibri" w:eastAsia="Calibri" w:hAnsi="Calibri" w:cs="Calibri"/>
          <w:lang w:eastAsia="pl-PL"/>
        </w:rPr>
        <w:t xml:space="preserve">niepowodzenia pierwszej rekrutacji </w:t>
      </w:r>
      <w:r w:rsidRPr="00AA65DF">
        <w:rPr>
          <w:rFonts w:ascii="Calibri" w:eastAsia="Times New Roman" w:hAnsi="Calibri" w:cs="Calibri"/>
          <w:lang w:eastAsia="pl-PL"/>
        </w:rPr>
        <w:t xml:space="preserve">przeprowadzonej przez Zamawiającego skutkującej zakwalifikowaniem poniżej 50% planowanej ilości uczestników dla danego bloku tematycznego </w:t>
      </w:r>
      <w:r w:rsidRPr="00AA65DF">
        <w:rPr>
          <w:rFonts w:ascii="Calibri" w:eastAsia="Times New Roman" w:hAnsi="Calibri" w:cs="Calibri"/>
          <w:lang w:eastAsia="pl-PL"/>
        </w:rPr>
        <w:br/>
        <w:t xml:space="preserve">- zmiana terminu realizacji zamówienia nastąpi o ilość dni prowadzenia rekrutacji uzupełniającej i nie przekroczy 30 dni kalendarzowych względem pierwotnego terminu wykonania umowy; </w:t>
      </w:r>
      <w:r w:rsidRPr="00AA65DF" w:rsidDel="00606646">
        <w:rPr>
          <w:rFonts w:ascii="Calibri" w:eastAsia="Calibri" w:hAnsi="Calibri" w:cs="Calibri"/>
          <w:lang w:eastAsia="pl-PL"/>
        </w:rPr>
        <w:t xml:space="preserve"> </w:t>
      </w:r>
    </w:p>
    <w:p w14:paraId="0D5D991F" w14:textId="77777777" w:rsidR="00AA65DF" w:rsidRPr="00AA65DF" w:rsidRDefault="00AA65DF" w:rsidP="00AA65DF">
      <w:pPr>
        <w:tabs>
          <w:tab w:val="left" w:pos="709"/>
        </w:tabs>
        <w:spacing w:after="0" w:line="276" w:lineRule="auto"/>
        <w:ind w:left="709"/>
        <w:jc w:val="both"/>
        <w:rPr>
          <w:rFonts w:ascii="Calibri" w:eastAsia="Times New Roman" w:hAnsi="Calibri" w:cs="Calibri"/>
          <w:lang w:eastAsia="pl-PL"/>
        </w:rPr>
      </w:pPr>
      <w:r w:rsidRPr="00AA65DF">
        <w:rPr>
          <w:rFonts w:ascii="Calibri" w:eastAsia="Calibri" w:hAnsi="Calibri" w:cs="Calibri"/>
          <w:lang w:eastAsia="pl-PL"/>
        </w:rPr>
        <w:t>- z</w:t>
      </w:r>
      <w:r w:rsidRPr="00AA65DF">
        <w:rPr>
          <w:rFonts w:ascii="Calibri" w:eastAsia="Times New Roman" w:hAnsi="Calibri" w:cs="Calibri"/>
          <w:lang w:eastAsia="pl-PL"/>
        </w:rPr>
        <w:t>miana terminu  wykonania  przedmiotu umowy z  ww. powodów nie może powodować dodatkowych roszczeń wobec Zamawiającego ze strony Wykonawcy;</w:t>
      </w:r>
    </w:p>
    <w:p w14:paraId="5AC7E831" w14:textId="77777777" w:rsidR="00AA65DF" w:rsidRPr="00AA65DF" w:rsidRDefault="00AA65DF">
      <w:pPr>
        <w:numPr>
          <w:ilvl w:val="0"/>
          <w:numId w:val="75"/>
        </w:numPr>
        <w:tabs>
          <w:tab w:val="left" w:pos="709"/>
        </w:tabs>
        <w:spacing w:after="0" w:line="276" w:lineRule="auto"/>
        <w:jc w:val="both"/>
        <w:rPr>
          <w:rFonts w:ascii="Calibri" w:eastAsia="Times New Roman" w:hAnsi="Calibri" w:cs="Calibri"/>
          <w:lang w:eastAsia="pl-PL"/>
        </w:rPr>
      </w:pPr>
      <w:r w:rsidRPr="00AA65DF">
        <w:rPr>
          <w:rFonts w:ascii="Calibri" w:eastAsia="Times New Roman" w:hAnsi="Calibri" w:cs="Calibri"/>
          <w:lang w:eastAsia="pl-PL"/>
        </w:rPr>
        <w:t xml:space="preserve">zmiana trenera wskazanego w ofercie możliwa będzie tylko w szczególnie uzasadnionych przypadkach, na pisemny wniosek Wykonawcy, za zgodą Zamawiającego udzieloną na piśmie, </w:t>
      </w:r>
      <w:r w:rsidRPr="00AA65DF">
        <w:rPr>
          <w:rFonts w:ascii="Calibri" w:eastAsia="Times New Roman" w:hAnsi="Calibri" w:cs="Calibri"/>
          <w:lang w:eastAsia="pl-PL"/>
        </w:rPr>
        <w:br/>
        <w:t>jeżeli nowy zaproponowany trener będzie posiadał kwalifikacje co najmniej odpowiadające kwalifikacjom trenera wskazanemu w ofercie (tj. spełnia on warunki udziału w postępowaniu określone w SWZ i uzyskałby on co najmniej taką samą punktację w kryterium oceny doświadczenia trenera);</w:t>
      </w:r>
    </w:p>
    <w:p w14:paraId="422386E7" w14:textId="77777777" w:rsidR="00AA65DF" w:rsidRPr="00AA65DF" w:rsidRDefault="00AA65DF">
      <w:pPr>
        <w:numPr>
          <w:ilvl w:val="0"/>
          <w:numId w:val="75"/>
        </w:numPr>
        <w:tabs>
          <w:tab w:val="left" w:pos="709"/>
        </w:tabs>
        <w:spacing w:after="0" w:line="276" w:lineRule="auto"/>
        <w:jc w:val="both"/>
        <w:rPr>
          <w:rFonts w:ascii="Calibri" w:eastAsia="Times New Roman" w:hAnsi="Calibri" w:cs="Calibri"/>
          <w:lang w:eastAsia="pl-PL"/>
        </w:rPr>
      </w:pPr>
      <w:r w:rsidRPr="00AA65DF">
        <w:rPr>
          <w:rFonts w:ascii="Calibri" w:eastAsia="Times New Roman" w:hAnsi="Calibri" w:cs="Calibri"/>
          <w:lang w:eastAsia="pl-PL"/>
        </w:rPr>
        <w:t xml:space="preserve">zmiany, które nie mają charakteru istotnego w rozumieniu art. 454 ust. 2 ustawy </w:t>
      </w:r>
      <w:proofErr w:type="spellStart"/>
      <w:r w:rsidRPr="00AA65DF">
        <w:rPr>
          <w:rFonts w:ascii="Calibri" w:eastAsia="Times New Roman" w:hAnsi="Calibri" w:cs="Calibri"/>
          <w:lang w:eastAsia="pl-PL"/>
        </w:rPr>
        <w:t>Pzp</w:t>
      </w:r>
      <w:proofErr w:type="spellEnd"/>
      <w:r w:rsidRPr="00AA65DF">
        <w:rPr>
          <w:rFonts w:ascii="Calibri" w:eastAsia="Times New Roman" w:hAnsi="Calibri" w:cs="Calibri"/>
          <w:lang w:eastAsia="pl-PL"/>
        </w:rPr>
        <w:t>;</w:t>
      </w:r>
      <w:r w:rsidRPr="00AA65DF">
        <w:rPr>
          <w:rFonts w:ascii="Calibri" w:eastAsia="Times New Roman" w:hAnsi="Calibri" w:cs="Calibri"/>
          <w:lang w:eastAsia="pl-PL"/>
        </w:rPr>
        <w:tab/>
      </w:r>
    </w:p>
    <w:p w14:paraId="67FB235B" w14:textId="77777777" w:rsidR="00AA65DF" w:rsidRPr="00AA65DF" w:rsidRDefault="00AA65DF">
      <w:pPr>
        <w:numPr>
          <w:ilvl w:val="0"/>
          <w:numId w:val="75"/>
        </w:numPr>
        <w:tabs>
          <w:tab w:val="left" w:pos="709"/>
        </w:tabs>
        <w:spacing w:after="0" w:line="276" w:lineRule="auto"/>
        <w:jc w:val="both"/>
        <w:rPr>
          <w:rFonts w:ascii="Calibri" w:eastAsia="Times New Roman" w:hAnsi="Calibri" w:cs="Calibri"/>
          <w:lang w:eastAsia="pl-PL"/>
        </w:rPr>
      </w:pPr>
      <w:r w:rsidRPr="00AA65DF">
        <w:rPr>
          <w:rFonts w:ascii="Calibri" w:eastAsia="Times New Roman" w:hAnsi="Calibri" w:cs="Calibri"/>
          <w:lang w:eastAsia="pl-PL"/>
        </w:rPr>
        <w:t xml:space="preserve">zmiany na zasadach określonych w art. art. 455 ust 1 pkt 2-4 oraz ust 2 ustawy </w:t>
      </w:r>
      <w:proofErr w:type="spellStart"/>
      <w:r w:rsidRPr="00AA65DF">
        <w:rPr>
          <w:rFonts w:ascii="Calibri" w:eastAsia="Times New Roman" w:hAnsi="Calibri" w:cs="Calibri"/>
          <w:lang w:eastAsia="pl-PL"/>
        </w:rPr>
        <w:t>Pzp</w:t>
      </w:r>
      <w:proofErr w:type="spellEnd"/>
      <w:r w:rsidRPr="00AA65DF">
        <w:rPr>
          <w:rFonts w:ascii="Calibri" w:eastAsia="Times New Roman" w:hAnsi="Calibri" w:cs="Calibri"/>
          <w:lang w:eastAsia="pl-PL"/>
        </w:rPr>
        <w:t>.</w:t>
      </w:r>
    </w:p>
    <w:p w14:paraId="2888594A" w14:textId="77777777" w:rsidR="00AA65DF" w:rsidRPr="00AA65DF" w:rsidRDefault="00AA65DF">
      <w:pPr>
        <w:numPr>
          <w:ilvl w:val="0"/>
          <w:numId w:val="70"/>
        </w:numPr>
        <w:spacing w:after="0" w:line="276" w:lineRule="auto"/>
        <w:ind w:left="426" w:hanging="426"/>
        <w:jc w:val="both"/>
        <w:rPr>
          <w:rFonts w:ascii="Calibri" w:eastAsia="Times New Roman" w:hAnsi="Calibri" w:cs="Calibri"/>
          <w:lang w:eastAsia="pl-PL"/>
        </w:rPr>
      </w:pPr>
      <w:r w:rsidRPr="00AA65DF">
        <w:rPr>
          <w:rFonts w:ascii="Calibri" w:eastAsia="Times New Roman" w:hAnsi="Calibri" w:cs="Calibri"/>
          <w:lang w:eastAsia="pl-PL"/>
        </w:rPr>
        <w:t xml:space="preserve">Wszelkie zmiany umowy, pod rygorem nieważności, mogą być dokonywane na warunkach określonych przez przepisy prawa, wyłącznie za zgodą obu Stron, w formie pisemnej, z uwzględnieniem przepisu art. 455 ustawy </w:t>
      </w:r>
      <w:proofErr w:type="spellStart"/>
      <w:r w:rsidRPr="00AA65DF">
        <w:rPr>
          <w:rFonts w:ascii="Calibri" w:eastAsia="Times New Roman" w:hAnsi="Calibri" w:cs="Calibri"/>
          <w:lang w:eastAsia="pl-PL"/>
        </w:rPr>
        <w:t>Pzp</w:t>
      </w:r>
      <w:proofErr w:type="spellEnd"/>
      <w:r w:rsidRPr="00AA65DF">
        <w:rPr>
          <w:rFonts w:ascii="Calibri" w:eastAsia="Times New Roman" w:hAnsi="Calibri" w:cs="Calibri"/>
          <w:lang w:eastAsia="pl-PL"/>
        </w:rPr>
        <w:t>.</w:t>
      </w:r>
    </w:p>
    <w:p w14:paraId="11D62FB2" w14:textId="77777777" w:rsidR="00AA65DF" w:rsidRPr="00AA65DF" w:rsidRDefault="00AA65DF" w:rsidP="00AA65DF">
      <w:pPr>
        <w:tabs>
          <w:tab w:val="left" w:pos="426"/>
        </w:tabs>
        <w:spacing w:after="0" w:line="276" w:lineRule="auto"/>
        <w:ind w:left="426"/>
        <w:jc w:val="both"/>
        <w:rPr>
          <w:rFonts w:ascii="Times New Roman" w:eastAsia="Times New Roman" w:hAnsi="Times New Roman" w:cs="Times New Roman"/>
          <w:lang w:eastAsia="pl-PL"/>
        </w:rPr>
      </w:pPr>
    </w:p>
    <w:p w14:paraId="60F081E6" w14:textId="77777777" w:rsidR="00AA65DF" w:rsidRPr="00AA65DF" w:rsidRDefault="00AA65DF" w:rsidP="00AA65DF">
      <w:pPr>
        <w:spacing w:after="0" w:line="276" w:lineRule="auto"/>
        <w:ind w:left="360" w:right="-51"/>
        <w:contextualSpacing/>
        <w:jc w:val="center"/>
        <w:rPr>
          <w:rFonts w:ascii="Calibri" w:eastAsia="Times New Roman" w:hAnsi="Calibri" w:cs="Calibri"/>
          <w:b/>
          <w:lang w:eastAsia="pl-PL"/>
        </w:rPr>
      </w:pPr>
      <w:r w:rsidRPr="00AA65DF">
        <w:rPr>
          <w:rFonts w:ascii="Calibri" w:eastAsia="Times New Roman" w:hAnsi="Calibri" w:cs="Calibri"/>
          <w:b/>
          <w:lang w:eastAsia="pl-PL"/>
        </w:rPr>
        <w:t xml:space="preserve">§ 9 </w:t>
      </w:r>
    </w:p>
    <w:p w14:paraId="05B44447" w14:textId="77777777" w:rsidR="00AA65DF" w:rsidRPr="00AA65DF" w:rsidRDefault="00AA65DF" w:rsidP="00AA65DF">
      <w:pPr>
        <w:spacing w:after="0" w:line="276" w:lineRule="auto"/>
        <w:ind w:left="360" w:right="-51"/>
        <w:contextualSpacing/>
        <w:jc w:val="center"/>
        <w:rPr>
          <w:rFonts w:ascii="Calibri" w:eastAsia="Times New Roman" w:hAnsi="Calibri" w:cs="Calibri"/>
          <w:b/>
          <w:lang w:eastAsia="pl-PL"/>
        </w:rPr>
      </w:pPr>
      <w:r w:rsidRPr="00AA65DF">
        <w:rPr>
          <w:rFonts w:ascii="Calibri" w:eastAsia="Times New Roman" w:hAnsi="Calibri" w:cs="Calibri"/>
          <w:b/>
          <w:lang w:eastAsia="pl-PL"/>
        </w:rPr>
        <w:t>Dostępność</w:t>
      </w:r>
    </w:p>
    <w:p w14:paraId="6FAC0499" w14:textId="1A9424C5" w:rsidR="00AA65DF" w:rsidRDefault="00AA65DF" w:rsidP="00AA65DF">
      <w:pPr>
        <w:tabs>
          <w:tab w:val="left" w:pos="360"/>
        </w:tabs>
        <w:suppressAutoHyphens/>
        <w:autoSpaceDE w:val="0"/>
        <w:autoSpaceDN w:val="0"/>
        <w:adjustRightInd w:val="0"/>
        <w:spacing w:after="0" w:line="276" w:lineRule="auto"/>
        <w:ind w:left="360"/>
        <w:contextualSpacing/>
        <w:jc w:val="both"/>
        <w:rPr>
          <w:rFonts w:ascii="Calibri" w:eastAsia="Calibri" w:hAnsi="Calibri" w:cs="Calibri"/>
          <w:color w:val="000000"/>
          <w:lang w:eastAsia="ar-SA"/>
        </w:rPr>
      </w:pPr>
      <w:r w:rsidRPr="00AA65DF">
        <w:rPr>
          <w:rFonts w:ascii="Calibri" w:eastAsia="Times New Roman" w:hAnsi="Calibri" w:cs="Times New Roman"/>
          <w:lang w:eastAsia="pl-PL"/>
        </w:rPr>
        <w:t xml:space="preserve">Zamawiający działając na podstawie art. 4 ust. 3 ustawy z dnia 19 lipca 2019 r. o zapewnianiu dostępności osobom ze szczególnymi potrzebami (Dz. U 2022 poz. 2240) określa, że </w:t>
      </w:r>
      <w:r w:rsidRPr="00AA65DF">
        <w:rPr>
          <w:rFonts w:ascii="Calibri" w:eastAsia="Calibri" w:hAnsi="Calibri" w:cs="Calibri"/>
          <w:color w:val="000000"/>
          <w:lang w:eastAsia="ar-SA"/>
        </w:rPr>
        <w:t xml:space="preserve">w przypadku udziału w projekcie osób niepełnosprawnych, Wykonawca musi zapewnić im dostęp do udziału  w Szkoleniu oraz dostosować sposób prowadzenia zajęć oraz materiały szkoleniowe do ich potrzeb, uwzględniając zapisy „Wytycznych w zakresie realizacji zasady równości szans i niedyskryminacji, w tym dostępności dla osób z </w:t>
      </w:r>
      <w:r w:rsidRPr="00AA65DF">
        <w:rPr>
          <w:rFonts w:ascii="Calibri" w:eastAsia="Calibri" w:hAnsi="Calibri" w:cs="Calibri"/>
          <w:color w:val="000000"/>
          <w:lang w:eastAsia="ar-SA"/>
        </w:rPr>
        <w:lastRenderedPageBreak/>
        <w:t xml:space="preserve">niepełnosprawnościami oraz zasady równości szans kobiet i mężczyzn w ramach funduszy unijnych na lata 2014-2020”. </w:t>
      </w:r>
    </w:p>
    <w:p w14:paraId="40536518" w14:textId="52BFE5E7" w:rsidR="00AA65DF" w:rsidRDefault="00AA65DF" w:rsidP="00AA65DF">
      <w:pPr>
        <w:tabs>
          <w:tab w:val="left" w:pos="360"/>
        </w:tabs>
        <w:suppressAutoHyphens/>
        <w:autoSpaceDE w:val="0"/>
        <w:autoSpaceDN w:val="0"/>
        <w:adjustRightInd w:val="0"/>
        <w:spacing w:after="0" w:line="276" w:lineRule="auto"/>
        <w:ind w:left="360"/>
        <w:contextualSpacing/>
        <w:jc w:val="both"/>
        <w:rPr>
          <w:rFonts w:ascii="Calibri" w:eastAsia="Calibri" w:hAnsi="Calibri" w:cs="Calibri"/>
          <w:color w:val="000000"/>
          <w:lang w:eastAsia="ar-SA"/>
        </w:rPr>
      </w:pPr>
    </w:p>
    <w:p w14:paraId="733B86DA" w14:textId="77777777" w:rsidR="00AA65DF" w:rsidRPr="00AA65DF" w:rsidRDefault="00AA65DF" w:rsidP="00AA65DF">
      <w:pPr>
        <w:pBdr>
          <w:between w:val="nil"/>
        </w:pBdr>
        <w:spacing w:after="0" w:line="240" w:lineRule="auto"/>
        <w:jc w:val="center"/>
        <w:rPr>
          <w:rFonts w:ascii="Calibri" w:eastAsia="Calibri" w:hAnsi="Calibri" w:cs="Calibri"/>
          <w:b/>
          <w:color w:val="000000"/>
          <w:lang w:eastAsia="pl-PL"/>
        </w:rPr>
      </w:pPr>
      <w:r w:rsidRPr="00AA65DF">
        <w:rPr>
          <w:rFonts w:ascii="Calibri" w:eastAsia="Calibri" w:hAnsi="Calibri" w:cs="Calibri"/>
          <w:b/>
          <w:color w:val="000000"/>
          <w:lang w:eastAsia="pl-PL"/>
        </w:rPr>
        <w:t>§ 10</w:t>
      </w:r>
    </w:p>
    <w:p w14:paraId="4DB159C6" w14:textId="77777777" w:rsidR="00AA65DF" w:rsidRPr="00AA65DF" w:rsidRDefault="00AA65DF" w:rsidP="00AA65DF">
      <w:pPr>
        <w:pBdr>
          <w:between w:val="nil"/>
        </w:pBdr>
        <w:spacing w:after="0" w:line="240" w:lineRule="auto"/>
        <w:jc w:val="center"/>
        <w:rPr>
          <w:rFonts w:ascii="Calibri" w:eastAsia="Calibri" w:hAnsi="Calibri" w:cs="Calibri"/>
          <w:b/>
          <w:color w:val="000000"/>
          <w:lang w:eastAsia="pl-PL"/>
        </w:rPr>
      </w:pPr>
      <w:r w:rsidRPr="00AA65DF">
        <w:rPr>
          <w:rFonts w:ascii="Calibri" w:eastAsia="Calibri" w:hAnsi="Calibri" w:cs="Calibri"/>
          <w:b/>
          <w:color w:val="000000"/>
          <w:lang w:eastAsia="pl-PL"/>
        </w:rPr>
        <w:t>Zajęcia w formie on-line</w:t>
      </w:r>
    </w:p>
    <w:p w14:paraId="27CDCF15" w14:textId="77777777" w:rsidR="00AA65DF" w:rsidRPr="00AA65DF" w:rsidRDefault="00AA65DF">
      <w:pPr>
        <w:numPr>
          <w:ilvl w:val="0"/>
          <w:numId w:val="78"/>
        </w:numPr>
        <w:spacing w:after="0" w:line="276" w:lineRule="auto"/>
        <w:ind w:left="426" w:hanging="426"/>
        <w:jc w:val="both"/>
        <w:rPr>
          <w:rFonts w:ascii="Calibri" w:eastAsia="Times New Roman" w:hAnsi="Calibri" w:cs="Calibri"/>
          <w:lang w:eastAsia="pl-PL"/>
        </w:rPr>
      </w:pPr>
      <w:r w:rsidRPr="00AA65DF">
        <w:rPr>
          <w:rFonts w:ascii="Calibri" w:eastAsia="Times New Roman" w:hAnsi="Calibri" w:cs="Calibri"/>
          <w:lang w:eastAsia="pl-PL"/>
        </w:rPr>
        <w:t xml:space="preserve">Wykonawca ma obowiązek zabezpieczyć i udostępnić </w:t>
      </w:r>
      <w:bookmarkStart w:id="81" w:name="_Hlk127258606"/>
      <w:r w:rsidRPr="00AA65DF">
        <w:rPr>
          <w:rFonts w:ascii="Calibri" w:eastAsia="Times New Roman" w:hAnsi="Calibri" w:cs="Calibri"/>
          <w:lang w:eastAsia="pl-PL"/>
        </w:rPr>
        <w:t>rozwiązanie teleinformatyczne</w:t>
      </w:r>
      <w:bookmarkEnd w:id="81"/>
      <w:r w:rsidRPr="00AA65DF">
        <w:rPr>
          <w:rFonts w:ascii="Calibri" w:eastAsia="Times New Roman" w:hAnsi="Calibri" w:cs="Calibri"/>
          <w:lang w:eastAsia="pl-PL"/>
        </w:rPr>
        <w:t xml:space="preserve">, </w:t>
      </w:r>
      <w:r w:rsidRPr="00AA65DF">
        <w:rPr>
          <w:rFonts w:ascii="Calibri" w:eastAsia="Times New Roman" w:hAnsi="Calibri" w:cs="Calibri"/>
          <w:lang w:eastAsia="pl-PL"/>
        </w:rPr>
        <w:br/>
        <w:t>za pośrednictwem którego będzie prowadzone Szkolenie, z zastrzeżeniem, że zaproponowane rozwiązanie musi uzyskać pisemną akceptację Zamawiającego. </w:t>
      </w:r>
    </w:p>
    <w:p w14:paraId="1D8E1D6A" w14:textId="77777777" w:rsidR="00AA65DF" w:rsidRPr="00AA65DF" w:rsidRDefault="00AA65DF">
      <w:pPr>
        <w:numPr>
          <w:ilvl w:val="0"/>
          <w:numId w:val="78"/>
        </w:numPr>
        <w:spacing w:after="0" w:line="276" w:lineRule="auto"/>
        <w:ind w:left="426" w:hanging="426"/>
        <w:jc w:val="both"/>
        <w:rPr>
          <w:rFonts w:ascii="Calibri" w:eastAsia="Times New Roman" w:hAnsi="Calibri" w:cs="Calibri"/>
          <w:lang w:eastAsia="pl-PL"/>
        </w:rPr>
      </w:pPr>
      <w:r w:rsidRPr="00AA65DF">
        <w:rPr>
          <w:rFonts w:ascii="Calibri" w:eastAsia="Times New Roman" w:hAnsi="Calibri" w:cs="Calibri"/>
          <w:lang w:eastAsia="pl-PL"/>
        </w:rPr>
        <w:t xml:space="preserve">Wykonawca ma obowiązek powiadomić uczestników szkolenia o sposobie jego przeprowadzenia </w:t>
      </w:r>
      <w:r w:rsidRPr="00AA65DF">
        <w:rPr>
          <w:rFonts w:ascii="Calibri" w:eastAsia="Times New Roman" w:hAnsi="Calibri" w:cs="Calibri"/>
          <w:lang w:eastAsia="pl-PL"/>
        </w:rPr>
        <w:br/>
        <w:t>(z podaniem instruktażu w przedmiocie logowania i obsługi rozwiązania teleinformatycznego). Zamawiający przekaże adresy e-mailowe uczestników najpóźniej na 7 dni roboczych przed terminem każdego bloku tematycznego Szkolenia.</w:t>
      </w:r>
    </w:p>
    <w:p w14:paraId="700B3B9B" w14:textId="77777777" w:rsidR="00AA65DF" w:rsidRPr="00AA65DF" w:rsidRDefault="00AA65DF">
      <w:pPr>
        <w:numPr>
          <w:ilvl w:val="0"/>
          <w:numId w:val="78"/>
        </w:numPr>
        <w:spacing w:after="0" w:line="276" w:lineRule="auto"/>
        <w:ind w:left="426" w:hanging="426"/>
        <w:jc w:val="both"/>
        <w:rPr>
          <w:rFonts w:ascii="Calibri" w:eastAsia="Times New Roman" w:hAnsi="Calibri" w:cs="Calibri"/>
          <w:lang w:eastAsia="pl-PL"/>
        </w:rPr>
      </w:pPr>
      <w:r w:rsidRPr="00AA65DF">
        <w:rPr>
          <w:rFonts w:ascii="Calibri" w:eastAsia="Times New Roman" w:hAnsi="Calibri" w:cs="Calibri"/>
          <w:lang w:eastAsia="pl-PL"/>
        </w:rPr>
        <w:t>Wykorzystane rozwiązanie teleinformatyczne musi umożliwiać:</w:t>
      </w:r>
    </w:p>
    <w:p w14:paraId="79FA89D0" w14:textId="77777777" w:rsidR="00AA65DF" w:rsidRPr="00AA65DF" w:rsidRDefault="00AA65DF">
      <w:pPr>
        <w:numPr>
          <w:ilvl w:val="0"/>
          <w:numId w:val="77"/>
        </w:numPr>
        <w:spacing w:after="0" w:line="276" w:lineRule="auto"/>
        <w:ind w:left="567" w:hanging="207"/>
        <w:jc w:val="both"/>
        <w:rPr>
          <w:rFonts w:ascii="Calibri" w:eastAsia="Times New Roman" w:hAnsi="Calibri" w:cs="Calibri"/>
          <w:lang w:eastAsia="pl-PL"/>
        </w:rPr>
      </w:pPr>
      <w:r w:rsidRPr="00AA65DF">
        <w:rPr>
          <w:rFonts w:ascii="Calibri" w:eastAsia="Times New Roman" w:hAnsi="Calibri" w:cs="Calibri"/>
          <w:lang w:eastAsia="pl-PL"/>
        </w:rPr>
        <w:t>potwierdzenie udziału w szkoleniu (raport - „lista obecności”) oraz nieograniczony udział w szkoleniu wskazanej liczby uczestników;</w:t>
      </w:r>
    </w:p>
    <w:p w14:paraId="1B85EEF8" w14:textId="77777777" w:rsidR="00AA65DF" w:rsidRPr="00AA65DF" w:rsidRDefault="00AA65DF">
      <w:pPr>
        <w:numPr>
          <w:ilvl w:val="0"/>
          <w:numId w:val="77"/>
        </w:numPr>
        <w:spacing w:after="0" w:line="276" w:lineRule="auto"/>
        <w:jc w:val="both"/>
        <w:rPr>
          <w:rFonts w:ascii="Calibri" w:eastAsia="Times New Roman" w:hAnsi="Calibri" w:cs="Calibri"/>
          <w:lang w:eastAsia="pl-PL"/>
        </w:rPr>
      </w:pPr>
      <w:r w:rsidRPr="00AA65DF">
        <w:rPr>
          <w:rFonts w:ascii="Calibri" w:eastAsia="Times New Roman" w:hAnsi="Calibri" w:cs="Calibri"/>
          <w:lang w:eastAsia="pl-PL"/>
        </w:rPr>
        <w:t>transmisję dźwięku i obrazu oraz możliwość prezentacji plików (graficznych, tekstowych itp.);</w:t>
      </w:r>
    </w:p>
    <w:p w14:paraId="7C2D640D" w14:textId="77777777" w:rsidR="00AA65DF" w:rsidRPr="00AA65DF" w:rsidRDefault="00AA65DF">
      <w:pPr>
        <w:numPr>
          <w:ilvl w:val="0"/>
          <w:numId w:val="77"/>
        </w:numPr>
        <w:spacing w:after="0" w:line="276" w:lineRule="auto"/>
        <w:jc w:val="both"/>
        <w:rPr>
          <w:rFonts w:ascii="Calibri" w:eastAsia="Times New Roman" w:hAnsi="Calibri" w:cs="Calibri"/>
          <w:lang w:eastAsia="pl-PL"/>
        </w:rPr>
      </w:pPr>
      <w:r w:rsidRPr="00AA65DF">
        <w:rPr>
          <w:rFonts w:ascii="Calibri" w:eastAsia="Times New Roman" w:hAnsi="Calibri" w:cs="Calibri"/>
          <w:lang w:eastAsia="pl-PL"/>
        </w:rPr>
        <w:t>zadawania pytań trenerowi (w formie głosowej i tekstowej).</w:t>
      </w:r>
    </w:p>
    <w:p w14:paraId="74643D42" w14:textId="77777777" w:rsidR="00AA65DF" w:rsidRPr="00AA65DF" w:rsidRDefault="00AA65DF">
      <w:pPr>
        <w:numPr>
          <w:ilvl w:val="0"/>
          <w:numId w:val="78"/>
        </w:numPr>
        <w:spacing w:after="0" w:line="276" w:lineRule="auto"/>
        <w:ind w:left="426" w:hanging="426"/>
        <w:jc w:val="both"/>
        <w:rPr>
          <w:rFonts w:ascii="Calibri" w:eastAsia="Times New Roman" w:hAnsi="Calibri" w:cs="Calibri"/>
          <w:lang w:eastAsia="pl-PL"/>
        </w:rPr>
      </w:pPr>
      <w:r w:rsidRPr="00AA65DF">
        <w:rPr>
          <w:rFonts w:ascii="Calibri" w:eastAsia="Times New Roman" w:hAnsi="Calibri" w:cs="Calibri"/>
          <w:lang w:eastAsia="pl-PL"/>
        </w:rPr>
        <w:t>Szkolenie powinno odbywać się w czasie rzeczywistym („na żywo”), nie dopuszcza się odtwarzania wcześniej nagranego materiału.</w:t>
      </w:r>
    </w:p>
    <w:p w14:paraId="448EF49A" w14:textId="77777777" w:rsidR="00AA65DF" w:rsidRPr="00AA65DF" w:rsidRDefault="00AA65DF">
      <w:pPr>
        <w:numPr>
          <w:ilvl w:val="0"/>
          <w:numId w:val="78"/>
        </w:numPr>
        <w:spacing w:after="0" w:line="276" w:lineRule="auto"/>
        <w:ind w:left="426" w:hanging="426"/>
        <w:jc w:val="both"/>
        <w:rPr>
          <w:rFonts w:ascii="Calibri" w:eastAsia="Times New Roman" w:hAnsi="Calibri" w:cs="Calibri"/>
          <w:lang w:eastAsia="pl-PL"/>
        </w:rPr>
      </w:pPr>
      <w:r w:rsidRPr="00AA65DF">
        <w:rPr>
          <w:rFonts w:ascii="Calibri" w:eastAsia="Times New Roman" w:hAnsi="Calibri" w:cs="Calibri"/>
          <w:lang w:eastAsia="pl-PL"/>
        </w:rPr>
        <w:t>Wszelkie niezbędne do przyswojenia oraz utrwalenia wiedzy materiały powinny zostać udostępnione uczestnikom szkolenia w formie cyfrowej. </w:t>
      </w:r>
    </w:p>
    <w:p w14:paraId="3B4A99E1" w14:textId="77777777" w:rsidR="00AA65DF" w:rsidRPr="00AA65DF" w:rsidRDefault="00AA65DF">
      <w:pPr>
        <w:numPr>
          <w:ilvl w:val="0"/>
          <w:numId w:val="78"/>
        </w:numPr>
        <w:spacing w:after="0" w:line="276" w:lineRule="auto"/>
        <w:ind w:left="426" w:hanging="426"/>
        <w:jc w:val="both"/>
        <w:rPr>
          <w:rFonts w:ascii="Calibri" w:eastAsia="Times New Roman" w:hAnsi="Calibri" w:cs="Calibri"/>
          <w:lang w:eastAsia="pl-PL"/>
        </w:rPr>
      </w:pPr>
      <w:r w:rsidRPr="00AA65DF">
        <w:rPr>
          <w:rFonts w:ascii="Calibri" w:eastAsia="Times New Roman" w:hAnsi="Calibri" w:cs="Calibri"/>
          <w:lang w:eastAsia="pl-PL"/>
        </w:rPr>
        <w:t>Jeżeli niezbędne materiały występują w formie papierowej Wykonawca dostarczy je do siedziby Zamawiającego w przeciągu 7 dni od zakończenia bloku tematycznego Szkolenia. </w:t>
      </w:r>
    </w:p>
    <w:p w14:paraId="37FE0FBA" w14:textId="77777777" w:rsidR="00AA65DF" w:rsidRPr="00AA65DF" w:rsidRDefault="00AA65DF" w:rsidP="00AA65DF">
      <w:pPr>
        <w:keepNext/>
        <w:spacing w:after="0" w:line="300" w:lineRule="auto"/>
        <w:ind w:right="486"/>
        <w:rPr>
          <w:rFonts w:ascii="Calibri" w:eastAsia="Times New Roman" w:hAnsi="Calibri" w:cs="Calibri"/>
          <w:b/>
          <w:lang w:eastAsia="pl-PL"/>
        </w:rPr>
      </w:pPr>
    </w:p>
    <w:p w14:paraId="28AE14E2" w14:textId="77777777" w:rsidR="00AA65DF" w:rsidRPr="00AA65DF" w:rsidRDefault="00AA65DF" w:rsidP="00AA65DF">
      <w:pPr>
        <w:pBdr>
          <w:between w:val="nil"/>
        </w:pBdr>
        <w:spacing w:after="0" w:line="240" w:lineRule="auto"/>
        <w:jc w:val="center"/>
        <w:rPr>
          <w:rFonts w:ascii="Calibri" w:eastAsia="Calibri" w:hAnsi="Calibri" w:cs="Calibri"/>
          <w:b/>
          <w:color w:val="000000"/>
          <w:lang w:eastAsia="pl-PL"/>
        </w:rPr>
      </w:pPr>
      <w:r w:rsidRPr="00AA65DF">
        <w:rPr>
          <w:rFonts w:ascii="Calibri" w:eastAsia="Calibri" w:hAnsi="Calibri" w:cs="Calibri"/>
          <w:b/>
          <w:color w:val="000000"/>
          <w:lang w:eastAsia="pl-PL"/>
        </w:rPr>
        <w:t>§ 11</w:t>
      </w:r>
    </w:p>
    <w:p w14:paraId="3963F26D" w14:textId="77777777" w:rsidR="00AA65DF" w:rsidRPr="00AA65DF" w:rsidRDefault="00AA65DF" w:rsidP="00AA65DF">
      <w:pPr>
        <w:pBdr>
          <w:between w:val="nil"/>
        </w:pBdr>
        <w:spacing w:after="0" w:line="240" w:lineRule="auto"/>
        <w:jc w:val="center"/>
        <w:rPr>
          <w:rFonts w:ascii="Calibri" w:eastAsia="Calibri" w:hAnsi="Calibri" w:cs="Calibri"/>
          <w:b/>
          <w:color w:val="000000"/>
          <w:lang w:eastAsia="pl-PL"/>
        </w:rPr>
      </w:pPr>
      <w:r w:rsidRPr="00AA65DF">
        <w:rPr>
          <w:rFonts w:ascii="Calibri" w:eastAsia="Calibri" w:hAnsi="Calibri" w:cs="Calibri"/>
          <w:b/>
          <w:color w:val="000000"/>
          <w:lang w:eastAsia="pl-PL"/>
        </w:rPr>
        <w:t>Postanowienia końcowe</w:t>
      </w:r>
    </w:p>
    <w:p w14:paraId="4A580EA6" w14:textId="77777777" w:rsidR="00AA65DF" w:rsidRPr="00AA65DF" w:rsidRDefault="00AA65DF">
      <w:pPr>
        <w:numPr>
          <w:ilvl w:val="0"/>
          <w:numId w:val="59"/>
        </w:numPr>
        <w:suppressAutoHyphens/>
        <w:spacing w:after="0" w:line="300" w:lineRule="auto"/>
        <w:ind w:left="284" w:hanging="284"/>
        <w:jc w:val="both"/>
        <w:rPr>
          <w:rFonts w:ascii="Calibri" w:eastAsia="Times New Roman" w:hAnsi="Calibri" w:cs="Calibri"/>
          <w:lang w:eastAsia="pl-PL"/>
        </w:rPr>
      </w:pPr>
      <w:r w:rsidRPr="00AA65DF">
        <w:rPr>
          <w:rFonts w:ascii="Calibri" w:eastAsia="Times New Roman" w:hAnsi="Calibri" w:cs="Calibri"/>
          <w:lang w:eastAsia="pl-PL"/>
        </w:rPr>
        <w:t>Zmiany w treści umowy są dopuszczalne wyłącznie na warunkach określonych przez przepisy prawa oraz postanowienia SWZ i dla swej ważności wymagają zachowania formy pisemnej.</w:t>
      </w:r>
    </w:p>
    <w:p w14:paraId="2F36C1FC" w14:textId="77777777" w:rsidR="00AA65DF" w:rsidRPr="00AA65DF" w:rsidRDefault="00AA65DF">
      <w:pPr>
        <w:numPr>
          <w:ilvl w:val="0"/>
          <w:numId w:val="59"/>
        </w:numPr>
        <w:suppressAutoHyphens/>
        <w:spacing w:after="0" w:line="300" w:lineRule="auto"/>
        <w:ind w:left="284" w:hanging="284"/>
        <w:jc w:val="both"/>
        <w:rPr>
          <w:rFonts w:ascii="Calibri" w:eastAsia="Times New Roman" w:hAnsi="Calibri" w:cs="Calibri"/>
          <w:lang w:eastAsia="pl-PL"/>
        </w:rPr>
      </w:pPr>
      <w:r w:rsidRPr="00AA65DF">
        <w:rPr>
          <w:rFonts w:ascii="Calibri" w:eastAsia="Times New Roman" w:hAnsi="Calibri" w:cs="Calibri"/>
          <w:lang w:eastAsia="pl-PL"/>
        </w:rPr>
        <w:t>W sprawach nieokreślonych w umowie, mają zastosowanie postanowienia SWZ oraz przepisy prawa polskiego i w szczególności przepisy ustawy prawo zamówień publicznych oraz kodeksu cywilnego.</w:t>
      </w:r>
    </w:p>
    <w:p w14:paraId="62BCA58E" w14:textId="77777777" w:rsidR="00AA65DF" w:rsidRPr="00AA65DF" w:rsidRDefault="00AA65DF">
      <w:pPr>
        <w:numPr>
          <w:ilvl w:val="0"/>
          <w:numId w:val="59"/>
        </w:numPr>
        <w:suppressAutoHyphens/>
        <w:spacing w:after="0" w:line="300" w:lineRule="auto"/>
        <w:ind w:left="284" w:hanging="284"/>
        <w:jc w:val="both"/>
        <w:rPr>
          <w:rFonts w:ascii="Calibri" w:eastAsia="Times New Roman" w:hAnsi="Calibri" w:cs="Calibri"/>
          <w:lang w:eastAsia="pl-PL"/>
        </w:rPr>
      </w:pPr>
      <w:r w:rsidRPr="00AA65DF">
        <w:rPr>
          <w:rFonts w:ascii="Calibri" w:eastAsia="Times New Roman" w:hAnsi="Calibri" w:cs="Calibri"/>
          <w:lang w:eastAsia="pl-PL"/>
        </w:rPr>
        <w:t>Spory mogące wyniknąć z tej umowy będzie rozpoznawał sąd powszechny właściwy dla siedziby Zamawiającego.</w:t>
      </w:r>
    </w:p>
    <w:p w14:paraId="7A281D96" w14:textId="77777777" w:rsidR="00AA65DF" w:rsidRPr="00AA65DF" w:rsidRDefault="00AA65DF">
      <w:pPr>
        <w:numPr>
          <w:ilvl w:val="0"/>
          <w:numId w:val="59"/>
        </w:numPr>
        <w:suppressAutoHyphens/>
        <w:spacing w:after="0" w:line="300" w:lineRule="auto"/>
        <w:ind w:left="284" w:hanging="284"/>
        <w:jc w:val="both"/>
        <w:rPr>
          <w:rFonts w:ascii="Calibri" w:eastAsia="Times New Roman" w:hAnsi="Calibri" w:cs="Calibri"/>
          <w:lang w:eastAsia="pl-PL"/>
        </w:rPr>
      </w:pPr>
      <w:r w:rsidRPr="00AA65DF">
        <w:rPr>
          <w:rFonts w:ascii="Calibri" w:eastAsia="Times New Roman" w:hAnsi="Calibri" w:cs="Calibri"/>
          <w:lang w:eastAsia="pl-PL"/>
        </w:rPr>
        <w:t>Wykonawca nie może przenieść swoich wierzytelności wynikających z niniejszej umowy na podmiot trzeci bez uprzedniej pisemnej zgody Zamawiającego.</w:t>
      </w:r>
    </w:p>
    <w:p w14:paraId="7003FDFF" w14:textId="77777777" w:rsidR="00AA65DF" w:rsidRPr="00AA65DF" w:rsidRDefault="00AA65DF">
      <w:pPr>
        <w:numPr>
          <w:ilvl w:val="0"/>
          <w:numId w:val="59"/>
        </w:numPr>
        <w:suppressAutoHyphens/>
        <w:spacing w:after="0" w:line="300" w:lineRule="auto"/>
        <w:ind w:left="284" w:hanging="284"/>
        <w:jc w:val="both"/>
        <w:rPr>
          <w:rFonts w:ascii="Calibri" w:eastAsia="Times New Roman" w:hAnsi="Calibri" w:cs="Calibri"/>
          <w:lang w:eastAsia="pl-PL"/>
        </w:rPr>
      </w:pPr>
      <w:r w:rsidRPr="00AA65DF">
        <w:rPr>
          <w:rFonts w:ascii="Calibri" w:eastAsia="Calibri" w:hAnsi="Calibri" w:cs="Calibri"/>
          <w:lang w:eastAsia="pl-PL"/>
        </w:rPr>
        <w:t>Umowę sporządzono w 2 (dwóch) jednobrzmiących egzemplarzach, po 1 (jednym) dla każdej ze Stron.</w:t>
      </w:r>
    </w:p>
    <w:p w14:paraId="64341F3D" w14:textId="77777777" w:rsidR="00AA65DF" w:rsidRPr="00AA65DF" w:rsidRDefault="00AA65DF">
      <w:pPr>
        <w:numPr>
          <w:ilvl w:val="0"/>
          <w:numId w:val="59"/>
        </w:numPr>
        <w:suppressAutoHyphens/>
        <w:spacing w:after="0" w:line="300" w:lineRule="auto"/>
        <w:ind w:left="284" w:hanging="284"/>
        <w:jc w:val="both"/>
        <w:rPr>
          <w:rFonts w:ascii="Calibri" w:eastAsia="Times New Roman" w:hAnsi="Calibri" w:cs="Calibri"/>
          <w:lang w:eastAsia="pl-PL"/>
        </w:rPr>
      </w:pPr>
      <w:r w:rsidRPr="00AA65DF">
        <w:rPr>
          <w:rFonts w:ascii="Calibri" w:eastAsia="Calibri" w:hAnsi="Calibri" w:cs="Calibri"/>
          <w:lang w:eastAsia="pl-PL"/>
        </w:rPr>
        <w:t>Zgodnie z art. 4c ustawy o przeciwdziałaniu nadmiernym opóźnieniom w transakcjach handlowych, Zamawiający oświadcza, że jest dużym przedsiębiorcą w rozumieniu art. 4 pkt 6 tej ustawy.</w:t>
      </w:r>
    </w:p>
    <w:p w14:paraId="3E9F4DE3" w14:textId="77777777" w:rsidR="00AA65DF" w:rsidRPr="00AA65DF" w:rsidRDefault="00AA65DF">
      <w:pPr>
        <w:numPr>
          <w:ilvl w:val="0"/>
          <w:numId w:val="59"/>
        </w:numPr>
        <w:suppressAutoHyphens/>
        <w:spacing w:after="0" w:line="300" w:lineRule="auto"/>
        <w:ind w:left="284" w:hanging="284"/>
        <w:jc w:val="both"/>
        <w:rPr>
          <w:rFonts w:ascii="Calibri" w:eastAsia="Times New Roman" w:hAnsi="Calibri" w:cs="Calibri"/>
          <w:lang w:eastAsia="pl-PL"/>
        </w:rPr>
      </w:pPr>
      <w:r w:rsidRPr="00AA65DF">
        <w:rPr>
          <w:rFonts w:ascii="Calibri" w:eastAsia="Calibri" w:hAnsi="Calibri" w:cs="Calibri"/>
          <w:lang w:eastAsia="pl-PL"/>
        </w:rPr>
        <w:t xml:space="preserve">Zgodnie z art. 4c ustawy o przeciwdziałaniu nadmiernym opóźnieniom w transakcjach handlowych, Wykonawca oświadcza, że </w:t>
      </w:r>
      <w:r w:rsidRPr="00AA65DF">
        <w:rPr>
          <w:rFonts w:ascii="Calibri" w:eastAsia="Calibri" w:hAnsi="Calibri" w:cs="Calibri"/>
          <w:i/>
          <w:lang w:eastAsia="pl-PL"/>
        </w:rPr>
        <w:t>jest / nie</w:t>
      </w:r>
      <w:r w:rsidRPr="00AA65DF">
        <w:rPr>
          <w:rFonts w:ascii="Calibri" w:eastAsia="Calibri" w:hAnsi="Calibri" w:cs="Calibri"/>
          <w:lang w:eastAsia="pl-PL"/>
        </w:rPr>
        <w:t xml:space="preserve"> jest dużym przedsiębiorcą w rozumieniu art. 4 pkt 6 tej ustawy.</w:t>
      </w:r>
    </w:p>
    <w:p w14:paraId="007BD86F" w14:textId="77777777" w:rsidR="00AA65DF" w:rsidRPr="00AA65DF" w:rsidRDefault="00AA65DF" w:rsidP="00AA65DF">
      <w:pPr>
        <w:suppressAutoHyphens/>
        <w:spacing w:after="0" w:line="300" w:lineRule="auto"/>
        <w:ind w:left="284"/>
        <w:jc w:val="both"/>
        <w:rPr>
          <w:rFonts w:ascii="Calibri" w:eastAsia="Times New Roman" w:hAnsi="Calibri" w:cs="Calibri"/>
          <w:lang w:eastAsia="pl-PL"/>
        </w:rPr>
      </w:pPr>
    </w:p>
    <w:p w14:paraId="2A2ABB12" w14:textId="77777777" w:rsidR="00AA65DF" w:rsidRPr="00AA65DF" w:rsidRDefault="00AA65DF" w:rsidP="00AA65DF">
      <w:pPr>
        <w:spacing w:after="0" w:line="300" w:lineRule="auto"/>
        <w:ind w:left="284" w:right="-29"/>
        <w:jc w:val="center"/>
        <w:rPr>
          <w:rFonts w:ascii="Calibri" w:eastAsia="Times New Roman" w:hAnsi="Calibri" w:cs="Calibri"/>
          <w:b/>
          <w:bCs/>
          <w:lang w:eastAsia="pl-PL"/>
        </w:rPr>
      </w:pPr>
      <w:r w:rsidRPr="00AA65DF">
        <w:rPr>
          <w:rFonts w:ascii="Calibri" w:eastAsia="Times New Roman" w:hAnsi="Calibri" w:cs="Calibri"/>
          <w:b/>
          <w:bCs/>
          <w:lang w:eastAsia="pl-PL"/>
        </w:rPr>
        <w:t>Wykonawca</w:t>
      </w:r>
      <w:r w:rsidRPr="00AA65DF">
        <w:rPr>
          <w:rFonts w:ascii="Calibri" w:eastAsia="Times New Roman" w:hAnsi="Calibri" w:cs="Calibri"/>
          <w:b/>
          <w:bCs/>
          <w:lang w:eastAsia="pl-PL"/>
        </w:rPr>
        <w:tab/>
      </w:r>
      <w:r w:rsidRPr="00AA65DF">
        <w:rPr>
          <w:rFonts w:ascii="Calibri" w:eastAsia="Times New Roman" w:hAnsi="Calibri" w:cs="Calibri"/>
          <w:b/>
          <w:bCs/>
          <w:lang w:eastAsia="pl-PL"/>
        </w:rPr>
        <w:tab/>
      </w:r>
      <w:r w:rsidRPr="00AA65DF">
        <w:rPr>
          <w:rFonts w:ascii="Calibri" w:eastAsia="Times New Roman" w:hAnsi="Calibri" w:cs="Calibri"/>
          <w:b/>
          <w:bCs/>
          <w:lang w:eastAsia="pl-PL"/>
        </w:rPr>
        <w:tab/>
      </w:r>
      <w:r w:rsidRPr="00AA65DF">
        <w:rPr>
          <w:rFonts w:ascii="Calibri" w:eastAsia="Times New Roman" w:hAnsi="Calibri" w:cs="Calibri"/>
          <w:b/>
          <w:bCs/>
          <w:lang w:eastAsia="pl-PL"/>
        </w:rPr>
        <w:tab/>
      </w:r>
      <w:r w:rsidRPr="00AA65DF">
        <w:rPr>
          <w:rFonts w:ascii="Calibri" w:eastAsia="Times New Roman" w:hAnsi="Calibri" w:cs="Calibri"/>
          <w:b/>
          <w:bCs/>
          <w:lang w:eastAsia="pl-PL"/>
        </w:rPr>
        <w:tab/>
      </w:r>
      <w:r w:rsidRPr="00AA65DF">
        <w:rPr>
          <w:rFonts w:ascii="Calibri" w:eastAsia="Times New Roman" w:hAnsi="Calibri" w:cs="Calibri"/>
          <w:b/>
          <w:bCs/>
          <w:lang w:eastAsia="pl-PL"/>
        </w:rPr>
        <w:tab/>
        <w:t>Zamawiający</w:t>
      </w:r>
    </w:p>
    <w:p w14:paraId="4457637A" w14:textId="2F151944" w:rsidR="00AA65DF" w:rsidRDefault="00AA65DF" w:rsidP="00AA65DF">
      <w:pPr>
        <w:spacing w:after="0" w:line="300" w:lineRule="auto"/>
        <w:ind w:left="284" w:right="-29"/>
        <w:jc w:val="center"/>
        <w:rPr>
          <w:rFonts w:ascii="Calibri" w:eastAsia="Times New Roman" w:hAnsi="Calibri" w:cs="Calibri"/>
          <w:lang w:eastAsia="pl-PL"/>
        </w:rPr>
      </w:pPr>
    </w:p>
    <w:p w14:paraId="1EF5521A" w14:textId="77777777" w:rsidR="00AA65DF" w:rsidRPr="0006756A" w:rsidRDefault="00AA65DF" w:rsidP="00AA65DF">
      <w:pPr>
        <w:spacing w:after="0" w:line="300" w:lineRule="auto"/>
        <w:ind w:left="284" w:right="-29"/>
        <w:rPr>
          <w:rFonts w:ascii="Calibri" w:eastAsia="Times New Roman" w:hAnsi="Calibri" w:cs="Calibri"/>
          <w:sz w:val="20"/>
          <w:szCs w:val="20"/>
          <w:lang w:eastAsia="pl-PL"/>
        </w:rPr>
      </w:pPr>
      <w:r w:rsidRPr="0006756A">
        <w:rPr>
          <w:rFonts w:ascii="Calibri" w:eastAsia="Times New Roman" w:hAnsi="Calibri" w:cs="Calibri"/>
          <w:sz w:val="20"/>
          <w:szCs w:val="20"/>
          <w:lang w:eastAsia="pl-PL"/>
        </w:rPr>
        <w:t>Załączniki:</w:t>
      </w:r>
    </w:p>
    <w:p w14:paraId="445B69F7" w14:textId="77777777" w:rsidR="00AA65DF" w:rsidRPr="0006756A" w:rsidRDefault="00AA65DF">
      <w:pPr>
        <w:numPr>
          <w:ilvl w:val="0"/>
          <w:numId w:val="74"/>
        </w:numPr>
        <w:spacing w:after="0" w:line="300" w:lineRule="auto"/>
        <w:jc w:val="both"/>
        <w:rPr>
          <w:rFonts w:ascii="Calibri" w:eastAsia="Calibri" w:hAnsi="Calibri" w:cs="Calibri"/>
          <w:sz w:val="20"/>
          <w:szCs w:val="20"/>
          <w:lang w:eastAsia="pl-PL"/>
        </w:rPr>
      </w:pPr>
      <w:r w:rsidRPr="0006756A">
        <w:rPr>
          <w:rFonts w:ascii="Calibri" w:eastAsia="Calibri" w:hAnsi="Calibri" w:cs="Calibri"/>
          <w:sz w:val="20"/>
          <w:szCs w:val="20"/>
          <w:lang w:eastAsia="pl-PL"/>
        </w:rPr>
        <w:t xml:space="preserve"> Oferta Wykonawcy – załącznik nr 1 do umowy.</w:t>
      </w:r>
    </w:p>
    <w:p w14:paraId="01FCFD41" w14:textId="77777777" w:rsidR="00AA65DF" w:rsidRPr="0006756A" w:rsidRDefault="00AA65DF">
      <w:pPr>
        <w:numPr>
          <w:ilvl w:val="0"/>
          <w:numId w:val="74"/>
        </w:numPr>
        <w:spacing w:after="0" w:line="300" w:lineRule="auto"/>
        <w:jc w:val="both"/>
        <w:rPr>
          <w:rFonts w:ascii="Calibri" w:eastAsia="Calibri" w:hAnsi="Calibri" w:cs="Calibri"/>
          <w:sz w:val="20"/>
          <w:szCs w:val="20"/>
          <w:lang w:eastAsia="pl-PL"/>
        </w:rPr>
      </w:pPr>
      <w:r w:rsidRPr="0006756A">
        <w:rPr>
          <w:rFonts w:ascii="Calibri" w:eastAsia="Calibri" w:hAnsi="Calibri" w:cs="Calibri"/>
          <w:sz w:val="20"/>
          <w:szCs w:val="20"/>
          <w:lang w:eastAsia="pl-PL"/>
        </w:rPr>
        <w:t>Szczegółowy opis przedmiotu zamówienia – załącznik nr 2 do umowy.</w:t>
      </w:r>
    </w:p>
    <w:p w14:paraId="6609B0B7" w14:textId="77777777" w:rsidR="009145FF" w:rsidRDefault="009145FF" w:rsidP="00B0646C">
      <w:pPr>
        <w:spacing w:after="0" w:line="240" w:lineRule="auto"/>
        <w:jc w:val="right"/>
        <w:rPr>
          <w:rFonts w:eastAsia="Times New Roman" w:cstheme="minorHAnsi"/>
          <w:b/>
          <w:i/>
          <w:sz w:val="20"/>
          <w:szCs w:val="20"/>
          <w:lang w:eastAsia="pl-PL"/>
        </w:rPr>
      </w:pPr>
    </w:p>
    <w:p w14:paraId="57C4A0CE" w14:textId="24582ED7" w:rsidR="00D00037" w:rsidRPr="00A82520" w:rsidRDefault="005031A6" w:rsidP="00B0646C">
      <w:pPr>
        <w:spacing w:after="0" w:line="240" w:lineRule="auto"/>
        <w:jc w:val="right"/>
        <w:rPr>
          <w:rFonts w:eastAsia="Times New Roman" w:cstheme="minorHAnsi"/>
          <w:b/>
          <w:i/>
          <w:sz w:val="20"/>
          <w:szCs w:val="20"/>
          <w:lang w:eastAsia="pl-PL"/>
        </w:rPr>
      </w:pPr>
      <w:r w:rsidRPr="00A82520">
        <w:rPr>
          <w:rFonts w:eastAsia="Times New Roman" w:cstheme="minorHAnsi"/>
          <w:b/>
          <w:i/>
          <w:sz w:val="20"/>
          <w:szCs w:val="20"/>
          <w:lang w:eastAsia="pl-PL"/>
        </w:rPr>
        <w:t>Załącznik nr 5</w:t>
      </w:r>
      <w:r w:rsidR="00D00037" w:rsidRPr="00A82520">
        <w:rPr>
          <w:rFonts w:eastAsia="Times New Roman" w:cstheme="minorHAnsi"/>
          <w:b/>
          <w:i/>
          <w:sz w:val="20"/>
          <w:szCs w:val="20"/>
          <w:lang w:eastAsia="pl-PL"/>
        </w:rPr>
        <w:t xml:space="preserve"> do SWZ</w:t>
      </w:r>
    </w:p>
    <w:p w14:paraId="2D59F440" w14:textId="77777777" w:rsidR="00D00037" w:rsidRPr="00A82520" w:rsidRDefault="00D00037" w:rsidP="00D00037">
      <w:pPr>
        <w:tabs>
          <w:tab w:val="left" w:pos="3402"/>
        </w:tabs>
        <w:spacing w:after="0" w:line="300" w:lineRule="auto"/>
        <w:jc w:val="right"/>
        <w:rPr>
          <w:rFonts w:eastAsia="Times New Roman" w:cstheme="minorHAnsi"/>
          <w:b/>
          <w:i/>
          <w:sz w:val="20"/>
          <w:szCs w:val="20"/>
          <w:lang w:eastAsia="pl-PL"/>
        </w:rPr>
      </w:pPr>
      <w:r w:rsidRPr="00A82520">
        <w:rPr>
          <w:rFonts w:eastAsia="Times New Roman" w:cstheme="minorHAnsi"/>
          <w:b/>
          <w:i/>
          <w:sz w:val="20"/>
          <w:szCs w:val="20"/>
          <w:lang w:eastAsia="pl-PL"/>
        </w:rPr>
        <w:t>Wzór</w:t>
      </w:r>
    </w:p>
    <w:p w14:paraId="6EFC06ED" w14:textId="77777777" w:rsidR="00D00037" w:rsidRPr="00A82520" w:rsidRDefault="00D00037" w:rsidP="00D00037">
      <w:pPr>
        <w:tabs>
          <w:tab w:val="left" w:pos="3402"/>
        </w:tabs>
        <w:spacing w:after="0" w:line="300" w:lineRule="auto"/>
        <w:jc w:val="right"/>
        <w:rPr>
          <w:rFonts w:eastAsia="Times New Roman" w:cstheme="minorHAnsi"/>
          <w:lang w:eastAsia="pl-PL"/>
        </w:rPr>
      </w:pPr>
    </w:p>
    <w:p w14:paraId="55A29D78" w14:textId="1CCD48AE" w:rsidR="00D00037" w:rsidRPr="005576A9" w:rsidRDefault="00D00037" w:rsidP="00D00037">
      <w:pPr>
        <w:spacing w:after="0" w:line="300" w:lineRule="auto"/>
        <w:jc w:val="center"/>
        <w:rPr>
          <w:rFonts w:eastAsia="Times New Roman" w:cstheme="minorHAnsi"/>
          <w:b/>
          <w:lang w:eastAsia="pl-PL"/>
        </w:rPr>
      </w:pPr>
      <w:r w:rsidRPr="005576A9">
        <w:rPr>
          <w:rFonts w:eastAsia="Times New Roman" w:cstheme="minorHAnsi"/>
          <w:b/>
          <w:lang w:eastAsia="pl-PL"/>
        </w:rPr>
        <w:t>WYKAZ USŁUG</w:t>
      </w:r>
    </w:p>
    <w:p w14:paraId="5A7FE9AC" w14:textId="1C0F3F66" w:rsidR="00D00037" w:rsidRPr="005576A9" w:rsidRDefault="00D00037" w:rsidP="00D00037">
      <w:pPr>
        <w:spacing w:after="0" w:line="300" w:lineRule="auto"/>
        <w:jc w:val="center"/>
        <w:rPr>
          <w:rFonts w:eastAsia="Times New Roman" w:cstheme="minorHAnsi"/>
          <w:lang w:eastAsia="pl-PL"/>
        </w:rPr>
      </w:pPr>
      <w:r w:rsidRPr="005576A9">
        <w:rPr>
          <w:rFonts w:eastAsia="Times New Roman" w:cstheme="minorHAnsi"/>
          <w:lang w:eastAsia="pl-PL"/>
        </w:rPr>
        <w:t>(</w:t>
      </w:r>
      <w:r w:rsidR="00166261" w:rsidRPr="005576A9">
        <w:rPr>
          <w:rFonts w:eastAsia="Times New Roman" w:cstheme="minorHAnsi"/>
          <w:lang w:eastAsia="pl-PL"/>
        </w:rPr>
        <w:t>RZP.243.</w:t>
      </w:r>
      <w:r w:rsidR="005576A9" w:rsidRPr="005576A9">
        <w:rPr>
          <w:rFonts w:eastAsia="Times New Roman" w:cstheme="minorHAnsi"/>
          <w:lang w:eastAsia="pl-PL"/>
        </w:rPr>
        <w:t>5</w:t>
      </w:r>
      <w:r w:rsidR="00166261" w:rsidRPr="005576A9">
        <w:rPr>
          <w:rFonts w:eastAsia="Times New Roman" w:cstheme="minorHAnsi"/>
          <w:lang w:eastAsia="pl-PL"/>
        </w:rPr>
        <w:t>.202</w:t>
      </w:r>
      <w:r w:rsidR="009145FF" w:rsidRPr="005576A9">
        <w:rPr>
          <w:rFonts w:eastAsia="Times New Roman" w:cstheme="minorHAnsi"/>
          <w:lang w:eastAsia="pl-PL"/>
        </w:rPr>
        <w:t>3</w:t>
      </w:r>
      <w:r w:rsidRPr="005576A9">
        <w:rPr>
          <w:rFonts w:eastAsia="Times New Roman" w:cstheme="minorHAnsi"/>
          <w:lang w:eastAsia="pl-PL"/>
        </w:rPr>
        <w:t>)</w:t>
      </w:r>
    </w:p>
    <w:p w14:paraId="78344698" w14:textId="77777777" w:rsidR="00D00037" w:rsidRPr="00A07E30" w:rsidRDefault="00D00037" w:rsidP="00D00037">
      <w:pPr>
        <w:spacing w:after="0" w:line="300" w:lineRule="auto"/>
        <w:jc w:val="center"/>
        <w:rPr>
          <w:rFonts w:eastAsia="Times New Roman" w:cstheme="minorHAnsi"/>
          <w:b/>
          <w:lang w:eastAsia="pl-PL"/>
        </w:rPr>
      </w:pPr>
    </w:p>
    <w:p w14:paraId="2B7075DB" w14:textId="77777777" w:rsidR="00195B0A" w:rsidRPr="00A07E30" w:rsidRDefault="00195B0A" w:rsidP="00195B0A">
      <w:pPr>
        <w:spacing w:after="0" w:line="300" w:lineRule="auto"/>
        <w:jc w:val="both"/>
        <w:rPr>
          <w:rFonts w:eastAsia="Times New Roman" w:cstheme="minorHAnsi"/>
        </w:rPr>
      </w:pPr>
      <w:r w:rsidRPr="00A07E30">
        <w:rPr>
          <w:rFonts w:eastAsia="Times New Roman" w:cstheme="minorHAnsi"/>
          <w:b/>
        </w:rPr>
        <w:t>Nazwa Wykonawcy</w:t>
      </w:r>
      <w:r w:rsidRPr="00A07E30">
        <w:rPr>
          <w:rFonts w:eastAsia="Times New Roman" w:cstheme="minorHAnsi"/>
        </w:rPr>
        <w:t xml:space="preserve"> …..…..…………………………………………………………………………………………………………………..………..…</w:t>
      </w:r>
    </w:p>
    <w:p w14:paraId="146629EE" w14:textId="77777777" w:rsidR="00195B0A" w:rsidRPr="00A07E30" w:rsidRDefault="00195B0A" w:rsidP="00195B0A">
      <w:pPr>
        <w:spacing w:after="0" w:line="300" w:lineRule="auto"/>
        <w:jc w:val="both"/>
        <w:rPr>
          <w:rFonts w:eastAsia="Times New Roman" w:cstheme="minorHAnsi"/>
        </w:rPr>
      </w:pPr>
      <w:r w:rsidRPr="00A07E30">
        <w:rPr>
          <w:rFonts w:eastAsia="Times New Roman" w:cstheme="minorHAnsi"/>
        </w:rPr>
        <w:t>…………….………………...............................................................................................................................................</w:t>
      </w:r>
    </w:p>
    <w:p w14:paraId="2E633AFF" w14:textId="77777777" w:rsidR="00195B0A" w:rsidRPr="00A07E30" w:rsidRDefault="00195B0A" w:rsidP="00195B0A">
      <w:pPr>
        <w:spacing w:after="0" w:line="300" w:lineRule="auto"/>
        <w:jc w:val="both"/>
        <w:rPr>
          <w:rFonts w:eastAsia="Times New Roman" w:cstheme="minorHAnsi"/>
        </w:rPr>
      </w:pPr>
      <w:r w:rsidRPr="00A07E30">
        <w:rPr>
          <w:rFonts w:eastAsia="Times New Roman" w:cstheme="minorHAnsi"/>
          <w:b/>
        </w:rPr>
        <w:t>Adres</w:t>
      </w:r>
      <w:r w:rsidRPr="00A07E30">
        <w:rPr>
          <w:rFonts w:eastAsia="Times New Roman" w:cstheme="minorHAnsi"/>
        </w:rPr>
        <w:t xml:space="preserve"> …..................................................................................................................................................................</w:t>
      </w:r>
    </w:p>
    <w:p w14:paraId="2FDB1092" w14:textId="77777777" w:rsidR="00195B0A" w:rsidRPr="00A07E30" w:rsidRDefault="00195B0A" w:rsidP="00195B0A">
      <w:pPr>
        <w:spacing w:after="0" w:line="300" w:lineRule="auto"/>
        <w:jc w:val="both"/>
        <w:rPr>
          <w:rFonts w:eastAsia="Times New Roman" w:cstheme="minorHAnsi"/>
          <w:lang w:eastAsia="pl-PL"/>
        </w:rPr>
      </w:pPr>
      <w:r w:rsidRPr="00A07E30">
        <w:rPr>
          <w:rFonts w:eastAsia="Times New Roman" w:cstheme="minorHAnsi"/>
          <w:lang w:eastAsia="pl-PL"/>
        </w:rPr>
        <w:t>reprezentowany przez:</w:t>
      </w:r>
    </w:p>
    <w:p w14:paraId="021772E8" w14:textId="77777777" w:rsidR="00195B0A" w:rsidRPr="00A07E30" w:rsidRDefault="00195B0A" w:rsidP="00195B0A">
      <w:pPr>
        <w:spacing w:after="0" w:line="300" w:lineRule="auto"/>
        <w:ind w:right="113"/>
        <w:jc w:val="both"/>
        <w:rPr>
          <w:rFonts w:eastAsia="Times New Roman" w:cstheme="minorHAnsi"/>
          <w:lang w:eastAsia="pl-PL"/>
        </w:rPr>
      </w:pPr>
      <w:r w:rsidRPr="00A07E30">
        <w:rPr>
          <w:rFonts w:eastAsia="Times New Roman" w:cstheme="minorHAnsi"/>
          <w:lang w:eastAsia="pl-PL"/>
        </w:rPr>
        <w:t>…………………………………………………………………………………………………………………</w:t>
      </w:r>
    </w:p>
    <w:p w14:paraId="589FD4CB" w14:textId="77777777" w:rsidR="00195B0A" w:rsidRPr="00A07E30" w:rsidRDefault="00195B0A" w:rsidP="00195B0A">
      <w:pPr>
        <w:spacing w:after="0" w:line="300" w:lineRule="auto"/>
        <w:ind w:right="1388"/>
        <w:jc w:val="both"/>
        <w:rPr>
          <w:rFonts w:eastAsia="Times New Roman" w:cstheme="minorHAnsi"/>
          <w:i/>
          <w:sz w:val="18"/>
          <w:szCs w:val="18"/>
          <w:lang w:eastAsia="pl-PL"/>
        </w:rPr>
      </w:pPr>
      <w:r w:rsidRPr="00A07E30">
        <w:rPr>
          <w:rFonts w:eastAsia="Times New Roman" w:cstheme="minorHAnsi"/>
          <w:i/>
          <w:sz w:val="18"/>
          <w:szCs w:val="18"/>
          <w:lang w:eastAsia="pl-PL"/>
        </w:rPr>
        <w:t>(imię, nazwisko, stanowisko/podstawa do reprezentacji)</w:t>
      </w:r>
    </w:p>
    <w:p w14:paraId="6EC51714" w14:textId="77777777" w:rsidR="00D00037" w:rsidRPr="00A07E30" w:rsidRDefault="00D00037" w:rsidP="00D00037">
      <w:pPr>
        <w:spacing w:after="0" w:line="300" w:lineRule="auto"/>
        <w:jc w:val="both"/>
        <w:rPr>
          <w:rFonts w:eastAsia="Times New Roman" w:cstheme="minorHAnsi"/>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7"/>
        <w:gridCol w:w="2137"/>
        <w:gridCol w:w="3319"/>
        <w:gridCol w:w="1821"/>
        <w:gridCol w:w="1668"/>
      </w:tblGrid>
      <w:tr w:rsidR="00F413A6" w:rsidRPr="00A07E30" w14:paraId="36204739" w14:textId="734ED446" w:rsidTr="00F35372">
        <w:trPr>
          <w:trHeight w:val="333"/>
          <w:jc w:val="center"/>
        </w:trPr>
        <w:tc>
          <w:tcPr>
            <w:tcW w:w="797" w:type="dxa"/>
            <w:tcBorders>
              <w:top w:val="single" w:sz="4" w:space="0" w:color="000000"/>
              <w:left w:val="single" w:sz="4" w:space="0" w:color="000000"/>
              <w:bottom w:val="single" w:sz="4" w:space="0" w:color="000000"/>
              <w:right w:val="single" w:sz="4" w:space="0" w:color="000000"/>
            </w:tcBorders>
            <w:vAlign w:val="center"/>
            <w:hideMark/>
          </w:tcPr>
          <w:p w14:paraId="1A133D06" w14:textId="77777777" w:rsidR="00F413A6" w:rsidRPr="00A07E30" w:rsidRDefault="00F413A6" w:rsidP="00D00037">
            <w:pPr>
              <w:spacing w:after="0" w:line="300" w:lineRule="auto"/>
              <w:jc w:val="center"/>
              <w:rPr>
                <w:rFonts w:eastAsia="Times New Roman" w:cstheme="minorHAnsi"/>
                <w:b/>
                <w:bCs/>
                <w:lang w:eastAsia="pl-PL"/>
              </w:rPr>
            </w:pPr>
            <w:r w:rsidRPr="00A07E30">
              <w:rPr>
                <w:rFonts w:eastAsia="Times New Roman" w:cstheme="minorHAnsi"/>
                <w:b/>
                <w:bCs/>
                <w:lang w:eastAsia="pl-PL"/>
              </w:rPr>
              <w:t>Lp.</w:t>
            </w:r>
          </w:p>
        </w:tc>
        <w:tc>
          <w:tcPr>
            <w:tcW w:w="2137" w:type="dxa"/>
            <w:tcBorders>
              <w:top w:val="single" w:sz="4" w:space="0" w:color="000000"/>
              <w:left w:val="single" w:sz="4" w:space="0" w:color="000000"/>
              <w:bottom w:val="single" w:sz="4" w:space="0" w:color="000000"/>
              <w:right w:val="single" w:sz="4" w:space="0" w:color="000000"/>
            </w:tcBorders>
            <w:vAlign w:val="center"/>
            <w:hideMark/>
          </w:tcPr>
          <w:p w14:paraId="6F18D23D" w14:textId="77777777" w:rsidR="00F413A6" w:rsidRPr="00A07E30" w:rsidRDefault="00F413A6" w:rsidP="00D00037">
            <w:pPr>
              <w:spacing w:after="0" w:line="300" w:lineRule="auto"/>
              <w:jc w:val="center"/>
              <w:rPr>
                <w:rFonts w:eastAsia="Times New Roman" w:cstheme="minorHAnsi"/>
                <w:b/>
                <w:bCs/>
                <w:lang w:eastAsia="pl-PL"/>
              </w:rPr>
            </w:pPr>
            <w:r w:rsidRPr="00A07E30">
              <w:rPr>
                <w:rFonts w:eastAsia="Times New Roman" w:cstheme="minorHAnsi"/>
                <w:b/>
                <w:bCs/>
                <w:lang w:eastAsia="pl-PL"/>
              </w:rPr>
              <w:t>Podmiot na rzecz którego zamówienie było wykonane</w:t>
            </w:r>
          </w:p>
        </w:tc>
        <w:tc>
          <w:tcPr>
            <w:tcW w:w="3319" w:type="dxa"/>
            <w:tcBorders>
              <w:top w:val="single" w:sz="4" w:space="0" w:color="000000"/>
              <w:left w:val="single" w:sz="4" w:space="0" w:color="000000"/>
              <w:bottom w:val="single" w:sz="4" w:space="0" w:color="000000"/>
              <w:right w:val="single" w:sz="4" w:space="0" w:color="000000"/>
            </w:tcBorders>
            <w:vAlign w:val="center"/>
            <w:hideMark/>
          </w:tcPr>
          <w:p w14:paraId="26465DCE" w14:textId="31E2846B" w:rsidR="00F413A6" w:rsidRPr="00A82520" w:rsidRDefault="00F413A6" w:rsidP="00DE2BD8">
            <w:pPr>
              <w:spacing w:after="0" w:line="300" w:lineRule="auto"/>
              <w:jc w:val="center"/>
              <w:rPr>
                <w:rFonts w:eastAsia="Times New Roman" w:cstheme="minorHAnsi"/>
                <w:b/>
                <w:bCs/>
                <w:lang w:eastAsia="pl-PL"/>
              </w:rPr>
            </w:pPr>
            <w:r w:rsidRPr="00A82520">
              <w:rPr>
                <w:rFonts w:eastAsia="Times New Roman" w:cstheme="minorHAnsi"/>
                <w:b/>
                <w:bCs/>
                <w:lang w:eastAsia="pl-PL"/>
              </w:rPr>
              <w:t xml:space="preserve">Przedmiot zamówienia </w:t>
            </w:r>
            <w:r w:rsidRPr="00F35372">
              <w:rPr>
                <w:rFonts w:eastAsia="Times New Roman" w:cstheme="minorHAnsi"/>
                <w:b/>
                <w:bCs/>
                <w:i/>
                <w:sz w:val="20"/>
                <w:szCs w:val="20"/>
                <w:lang w:eastAsia="pl-PL"/>
              </w:rPr>
              <w:t>(</w:t>
            </w:r>
            <w:r w:rsidR="00DE2BD8">
              <w:rPr>
                <w:rFonts w:eastAsia="Times New Roman" w:cstheme="minorHAnsi"/>
                <w:b/>
                <w:bCs/>
                <w:i/>
                <w:sz w:val="20"/>
                <w:szCs w:val="20"/>
                <w:lang w:eastAsia="pl-PL"/>
              </w:rPr>
              <w:t>T</w:t>
            </w:r>
            <w:r w:rsidR="00DE2BD8" w:rsidRPr="00DE2BD8">
              <w:rPr>
                <w:rFonts w:eastAsia="Times New Roman" w:cstheme="minorHAnsi"/>
                <w:b/>
                <w:bCs/>
                <w:i/>
                <w:sz w:val="20"/>
                <w:szCs w:val="20"/>
                <w:lang w:eastAsia="pl-PL"/>
              </w:rPr>
              <w:t xml:space="preserve">emat/zakres </w:t>
            </w:r>
            <w:r w:rsidR="00B52319" w:rsidRPr="00F35372">
              <w:rPr>
                <w:rFonts w:eastAsia="Times New Roman" w:cstheme="minorHAnsi"/>
                <w:b/>
                <w:bCs/>
                <w:i/>
                <w:sz w:val="20"/>
                <w:szCs w:val="20"/>
                <w:lang w:eastAsia="pl-PL"/>
              </w:rPr>
              <w:t>szkolenia</w:t>
            </w:r>
            <w:r w:rsidRPr="00F35372">
              <w:rPr>
                <w:rFonts w:eastAsia="Times New Roman" w:cstheme="minorHAnsi"/>
                <w:b/>
                <w:bCs/>
                <w:i/>
                <w:sz w:val="20"/>
                <w:szCs w:val="20"/>
                <w:lang w:eastAsia="pl-PL"/>
              </w:rPr>
              <w:t>)</w:t>
            </w:r>
          </w:p>
        </w:tc>
        <w:tc>
          <w:tcPr>
            <w:tcW w:w="1821" w:type="dxa"/>
            <w:tcBorders>
              <w:top w:val="single" w:sz="4" w:space="0" w:color="000000"/>
              <w:left w:val="single" w:sz="4" w:space="0" w:color="000000"/>
              <w:bottom w:val="single" w:sz="4" w:space="0" w:color="000000"/>
              <w:right w:val="single" w:sz="4" w:space="0" w:color="000000"/>
            </w:tcBorders>
            <w:vAlign w:val="center"/>
            <w:hideMark/>
          </w:tcPr>
          <w:p w14:paraId="7489742F" w14:textId="77777777" w:rsidR="00F413A6" w:rsidRPr="00A82520" w:rsidRDefault="00F413A6" w:rsidP="00D00037">
            <w:pPr>
              <w:spacing w:after="0" w:line="300" w:lineRule="auto"/>
              <w:jc w:val="center"/>
              <w:rPr>
                <w:rFonts w:eastAsia="Times New Roman" w:cstheme="minorHAnsi"/>
                <w:b/>
                <w:bCs/>
                <w:lang w:eastAsia="pl-PL"/>
              </w:rPr>
            </w:pPr>
            <w:r w:rsidRPr="00A82520">
              <w:rPr>
                <w:rFonts w:eastAsia="Times New Roman" w:cstheme="minorHAnsi"/>
                <w:b/>
                <w:bCs/>
                <w:lang w:eastAsia="pl-PL"/>
              </w:rPr>
              <w:t>Data wykonania</w:t>
            </w:r>
          </w:p>
          <w:p w14:paraId="583B32CC" w14:textId="04AF518F" w:rsidR="00F413A6" w:rsidRPr="00A82520" w:rsidRDefault="00F413A6" w:rsidP="00D00037">
            <w:pPr>
              <w:spacing w:after="0" w:line="300" w:lineRule="auto"/>
              <w:jc w:val="center"/>
              <w:rPr>
                <w:rFonts w:eastAsia="Times New Roman" w:cstheme="minorHAnsi"/>
                <w:b/>
                <w:bCs/>
                <w:lang w:eastAsia="pl-PL"/>
              </w:rPr>
            </w:pPr>
            <w:r w:rsidRPr="00A82520">
              <w:rPr>
                <w:rFonts w:eastAsia="Times New Roman" w:cstheme="minorHAnsi"/>
                <w:b/>
                <w:bCs/>
                <w:lang w:eastAsia="pl-PL"/>
              </w:rPr>
              <w:t>Zamówienia</w:t>
            </w:r>
            <w:r>
              <w:rPr>
                <w:rFonts w:eastAsia="Times New Roman" w:cstheme="minorHAnsi"/>
                <w:b/>
                <w:bCs/>
                <w:lang w:eastAsia="pl-PL"/>
              </w:rPr>
              <w:t xml:space="preserve"> </w:t>
            </w:r>
            <w:r w:rsidRPr="0006756A">
              <w:rPr>
                <w:rFonts w:eastAsia="Times New Roman" w:cstheme="minorHAnsi"/>
                <w:i/>
                <w:iCs/>
                <w:sz w:val="16"/>
                <w:szCs w:val="16"/>
                <w:lang w:eastAsia="pl-PL"/>
              </w:rPr>
              <w:t>(usługi)</w:t>
            </w:r>
          </w:p>
        </w:tc>
        <w:tc>
          <w:tcPr>
            <w:tcW w:w="1668" w:type="dxa"/>
            <w:tcBorders>
              <w:top w:val="single" w:sz="4" w:space="0" w:color="000000"/>
              <w:left w:val="single" w:sz="4" w:space="0" w:color="000000"/>
              <w:bottom w:val="single" w:sz="4" w:space="0" w:color="000000"/>
              <w:right w:val="single" w:sz="4" w:space="0" w:color="000000"/>
            </w:tcBorders>
          </w:tcPr>
          <w:p w14:paraId="2FE87475" w14:textId="77777777" w:rsidR="00F413A6" w:rsidRDefault="00F413A6" w:rsidP="00F413A6">
            <w:pPr>
              <w:spacing w:after="0" w:line="300" w:lineRule="auto"/>
              <w:jc w:val="center"/>
              <w:rPr>
                <w:rFonts w:eastAsia="Times New Roman" w:cstheme="minorHAnsi"/>
                <w:b/>
                <w:bCs/>
                <w:lang w:eastAsia="pl-PL"/>
              </w:rPr>
            </w:pPr>
            <w:r w:rsidRPr="00F413A6">
              <w:rPr>
                <w:rFonts w:eastAsia="Times New Roman" w:cstheme="minorHAnsi"/>
                <w:b/>
                <w:bCs/>
                <w:lang w:eastAsia="pl-PL"/>
              </w:rPr>
              <w:t>Wymiar godzinowy szkolenia</w:t>
            </w:r>
            <w:r>
              <w:rPr>
                <w:rFonts w:eastAsia="Times New Roman" w:cstheme="minorHAnsi"/>
                <w:b/>
                <w:bCs/>
                <w:lang w:eastAsia="pl-PL"/>
              </w:rPr>
              <w:t xml:space="preserve"> </w:t>
            </w:r>
          </w:p>
          <w:p w14:paraId="323286A7" w14:textId="2F4CAFDC" w:rsidR="00F413A6" w:rsidRPr="0006756A" w:rsidRDefault="00F413A6" w:rsidP="00F413A6">
            <w:pPr>
              <w:spacing w:after="0" w:line="300" w:lineRule="auto"/>
              <w:jc w:val="center"/>
              <w:rPr>
                <w:rFonts w:eastAsia="Times New Roman" w:cstheme="minorHAnsi"/>
                <w:i/>
                <w:iCs/>
                <w:lang w:eastAsia="pl-PL"/>
              </w:rPr>
            </w:pPr>
            <w:r w:rsidRPr="0006756A">
              <w:rPr>
                <w:rFonts w:eastAsia="Times New Roman" w:cstheme="minorHAnsi"/>
                <w:i/>
                <w:iCs/>
                <w:sz w:val="14"/>
                <w:szCs w:val="14"/>
                <w:lang w:eastAsia="pl-PL"/>
              </w:rPr>
              <w:t>(min</w:t>
            </w:r>
            <w:r w:rsidR="00F35372" w:rsidRPr="0006756A">
              <w:rPr>
                <w:rFonts w:eastAsia="Times New Roman" w:cstheme="minorHAnsi"/>
                <w:i/>
                <w:iCs/>
                <w:sz w:val="14"/>
                <w:szCs w:val="14"/>
                <w:lang w:eastAsia="pl-PL"/>
              </w:rPr>
              <w:t>.</w:t>
            </w:r>
            <w:r w:rsidRPr="0006756A">
              <w:rPr>
                <w:rFonts w:eastAsia="Times New Roman" w:cstheme="minorHAnsi"/>
                <w:i/>
                <w:iCs/>
                <w:sz w:val="14"/>
                <w:szCs w:val="14"/>
                <w:lang w:eastAsia="pl-PL"/>
              </w:rPr>
              <w:t xml:space="preserve"> 48 </w:t>
            </w:r>
            <w:r w:rsidR="00F35372" w:rsidRPr="0006756A">
              <w:rPr>
                <w:rFonts w:eastAsia="Times New Roman" w:cstheme="minorHAnsi"/>
                <w:i/>
                <w:iCs/>
                <w:sz w:val="14"/>
                <w:szCs w:val="14"/>
                <w:lang w:eastAsia="pl-PL"/>
              </w:rPr>
              <w:t>h</w:t>
            </w:r>
            <w:r w:rsidRPr="0006756A">
              <w:rPr>
                <w:rFonts w:eastAsia="Times New Roman" w:cstheme="minorHAnsi"/>
                <w:i/>
                <w:iCs/>
                <w:sz w:val="14"/>
                <w:szCs w:val="14"/>
                <w:lang w:eastAsia="pl-PL"/>
              </w:rPr>
              <w:t>,</w:t>
            </w:r>
            <w:r w:rsidR="00EC137A" w:rsidRPr="0006756A">
              <w:rPr>
                <w:rFonts w:eastAsia="Times New Roman" w:cstheme="minorHAnsi"/>
                <w:i/>
                <w:iCs/>
                <w:sz w:val="14"/>
                <w:szCs w:val="14"/>
                <w:lang w:eastAsia="pl-PL"/>
              </w:rPr>
              <w:t xml:space="preserve"> gdzie</w:t>
            </w:r>
            <w:r w:rsidRPr="0006756A">
              <w:rPr>
                <w:rFonts w:eastAsia="Times New Roman" w:cstheme="minorHAnsi"/>
                <w:i/>
                <w:iCs/>
                <w:sz w:val="14"/>
                <w:szCs w:val="14"/>
                <w:lang w:eastAsia="pl-PL"/>
              </w:rPr>
              <w:t xml:space="preserve"> 1H=45 min zegarowych)</w:t>
            </w:r>
          </w:p>
        </w:tc>
      </w:tr>
      <w:tr w:rsidR="00EC137A" w:rsidRPr="00A07E30" w14:paraId="5CE781AD" w14:textId="57648D02" w:rsidTr="00212F14">
        <w:trPr>
          <w:trHeight w:val="333"/>
          <w:jc w:val="center"/>
        </w:trPr>
        <w:tc>
          <w:tcPr>
            <w:tcW w:w="9742" w:type="dxa"/>
            <w:gridSpan w:val="5"/>
            <w:tcBorders>
              <w:top w:val="single" w:sz="4" w:space="0" w:color="000000"/>
              <w:left w:val="single" w:sz="4" w:space="0" w:color="000000"/>
              <w:bottom w:val="single" w:sz="4" w:space="0" w:color="000000"/>
              <w:right w:val="single" w:sz="4" w:space="0" w:color="000000"/>
            </w:tcBorders>
            <w:vAlign w:val="center"/>
          </w:tcPr>
          <w:p w14:paraId="4782657C" w14:textId="29D418A6" w:rsidR="00EC137A" w:rsidRPr="00A272C5" w:rsidRDefault="00EC137A" w:rsidP="00656514">
            <w:pPr>
              <w:spacing w:after="0" w:line="300" w:lineRule="auto"/>
              <w:jc w:val="center"/>
              <w:rPr>
                <w:rFonts w:eastAsia="Times New Roman" w:cstheme="minorHAnsi"/>
                <w:b/>
                <w:lang w:eastAsia="pl-PL"/>
              </w:rPr>
            </w:pPr>
            <w:r w:rsidRPr="00A272C5">
              <w:rPr>
                <w:rFonts w:eastAsia="Times New Roman" w:cstheme="minorHAnsi"/>
                <w:b/>
                <w:lang w:eastAsia="pl-PL"/>
              </w:rPr>
              <w:t>Część nr 1</w:t>
            </w:r>
          </w:p>
        </w:tc>
      </w:tr>
      <w:tr w:rsidR="00F413A6" w:rsidRPr="00A07E30" w14:paraId="7216E21F" w14:textId="707C2521" w:rsidTr="00F35372">
        <w:trPr>
          <w:trHeight w:val="115"/>
          <w:jc w:val="center"/>
        </w:trPr>
        <w:tc>
          <w:tcPr>
            <w:tcW w:w="797" w:type="dxa"/>
            <w:tcBorders>
              <w:top w:val="single" w:sz="4" w:space="0" w:color="000000"/>
              <w:left w:val="single" w:sz="4" w:space="0" w:color="000000"/>
              <w:bottom w:val="single" w:sz="4" w:space="0" w:color="000000"/>
              <w:right w:val="single" w:sz="4" w:space="0" w:color="000000"/>
            </w:tcBorders>
            <w:vAlign w:val="center"/>
            <w:hideMark/>
          </w:tcPr>
          <w:p w14:paraId="0F592D74" w14:textId="77777777" w:rsidR="00F413A6" w:rsidRPr="00A272C5" w:rsidRDefault="00F413A6" w:rsidP="00D00037">
            <w:pPr>
              <w:spacing w:after="0" w:line="300" w:lineRule="auto"/>
              <w:jc w:val="center"/>
              <w:rPr>
                <w:rFonts w:eastAsia="Times New Roman" w:cstheme="minorHAnsi"/>
                <w:b/>
                <w:bCs/>
                <w:lang w:eastAsia="pl-PL"/>
              </w:rPr>
            </w:pPr>
            <w:r w:rsidRPr="00A272C5">
              <w:rPr>
                <w:rFonts w:eastAsia="Times New Roman" w:cstheme="minorHAnsi"/>
                <w:b/>
                <w:bCs/>
                <w:lang w:eastAsia="pl-PL"/>
              </w:rPr>
              <w:t>1</w:t>
            </w:r>
          </w:p>
        </w:tc>
        <w:tc>
          <w:tcPr>
            <w:tcW w:w="2137" w:type="dxa"/>
            <w:tcBorders>
              <w:top w:val="single" w:sz="4" w:space="0" w:color="000000"/>
              <w:left w:val="single" w:sz="4" w:space="0" w:color="000000"/>
              <w:bottom w:val="single" w:sz="4" w:space="0" w:color="000000"/>
              <w:right w:val="single" w:sz="4" w:space="0" w:color="000000"/>
            </w:tcBorders>
            <w:vAlign w:val="center"/>
          </w:tcPr>
          <w:p w14:paraId="6B316326" w14:textId="77777777" w:rsidR="00F413A6" w:rsidRPr="00A272C5" w:rsidRDefault="00F413A6" w:rsidP="00D00037">
            <w:pPr>
              <w:spacing w:after="0" w:line="300" w:lineRule="auto"/>
              <w:jc w:val="center"/>
              <w:rPr>
                <w:rFonts w:eastAsia="Times New Roman" w:cstheme="minorHAnsi"/>
                <w:bCs/>
                <w:lang w:eastAsia="pl-PL"/>
              </w:rPr>
            </w:pPr>
          </w:p>
        </w:tc>
        <w:tc>
          <w:tcPr>
            <w:tcW w:w="3319" w:type="dxa"/>
            <w:tcBorders>
              <w:top w:val="single" w:sz="4" w:space="0" w:color="000000"/>
              <w:left w:val="single" w:sz="4" w:space="0" w:color="000000"/>
              <w:bottom w:val="single" w:sz="4" w:space="0" w:color="000000"/>
              <w:right w:val="single" w:sz="4" w:space="0" w:color="000000"/>
            </w:tcBorders>
            <w:vAlign w:val="center"/>
          </w:tcPr>
          <w:p w14:paraId="60B5A8DB" w14:textId="77777777" w:rsidR="00F413A6" w:rsidRPr="00A272C5" w:rsidRDefault="00F413A6" w:rsidP="00D00037">
            <w:pPr>
              <w:spacing w:after="0" w:line="300" w:lineRule="auto"/>
              <w:jc w:val="center"/>
              <w:rPr>
                <w:rFonts w:eastAsia="Times New Roman" w:cstheme="minorHAnsi"/>
                <w:bCs/>
                <w:lang w:eastAsia="pl-PL"/>
              </w:rPr>
            </w:pPr>
          </w:p>
        </w:tc>
        <w:tc>
          <w:tcPr>
            <w:tcW w:w="1821" w:type="dxa"/>
            <w:tcBorders>
              <w:top w:val="single" w:sz="4" w:space="0" w:color="000000"/>
              <w:left w:val="single" w:sz="4" w:space="0" w:color="000000"/>
              <w:bottom w:val="single" w:sz="4" w:space="0" w:color="000000"/>
              <w:right w:val="single" w:sz="4" w:space="0" w:color="000000"/>
            </w:tcBorders>
            <w:vAlign w:val="center"/>
          </w:tcPr>
          <w:p w14:paraId="341BC3BC" w14:textId="77777777" w:rsidR="00F413A6" w:rsidRPr="00A272C5" w:rsidRDefault="00F413A6" w:rsidP="00D00037">
            <w:pPr>
              <w:spacing w:after="0" w:line="300" w:lineRule="auto"/>
              <w:jc w:val="center"/>
              <w:rPr>
                <w:rFonts w:eastAsia="Times New Roman" w:cstheme="minorHAnsi"/>
                <w:bCs/>
                <w:lang w:eastAsia="pl-PL"/>
              </w:rPr>
            </w:pPr>
          </w:p>
        </w:tc>
        <w:tc>
          <w:tcPr>
            <w:tcW w:w="1668" w:type="dxa"/>
            <w:tcBorders>
              <w:top w:val="single" w:sz="4" w:space="0" w:color="000000"/>
              <w:left w:val="single" w:sz="4" w:space="0" w:color="000000"/>
              <w:bottom w:val="single" w:sz="4" w:space="0" w:color="000000"/>
              <w:right w:val="single" w:sz="4" w:space="0" w:color="000000"/>
            </w:tcBorders>
          </w:tcPr>
          <w:p w14:paraId="65A95015" w14:textId="77777777" w:rsidR="00F413A6" w:rsidRPr="00A272C5" w:rsidRDefault="00F413A6" w:rsidP="00D00037">
            <w:pPr>
              <w:spacing w:after="0" w:line="300" w:lineRule="auto"/>
              <w:jc w:val="center"/>
              <w:rPr>
                <w:rFonts w:eastAsia="Times New Roman" w:cstheme="minorHAnsi"/>
                <w:bCs/>
                <w:lang w:eastAsia="pl-PL"/>
              </w:rPr>
            </w:pPr>
          </w:p>
        </w:tc>
      </w:tr>
      <w:tr w:rsidR="00F413A6" w:rsidRPr="00A07E30" w14:paraId="1AFA1642" w14:textId="2B722174" w:rsidTr="00F35372">
        <w:trPr>
          <w:trHeight w:val="277"/>
          <w:jc w:val="center"/>
        </w:trPr>
        <w:tc>
          <w:tcPr>
            <w:tcW w:w="797" w:type="dxa"/>
            <w:tcBorders>
              <w:top w:val="single" w:sz="4" w:space="0" w:color="000000"/>
              <w:left w:val="single" w:sz="4" w:space="0" w:color="000000"/>
              <w:bottom w:val="single" w:sz="4" w:space="0" w:color="000000"/>
              <w:right w:val="single" w:sz="4" w:space="0" w:color="000000"/>
            </w:tcBorders>
            <w:vAlign w:val="center"/>
            <w:hideMark/>
          </w:tcPr>
          <w:p w14:paraId="72EDB8CB" w14:textId="77777777" w:rsidR="00F413A6" w:rsidRPr="00F35372" w:rsidRDefault="00F413A6" w:rsidP="00D00037">
            <w:pPr>
              <w:spacing w:after="0" w:line="300" w:lineRule="auto"/>
              <w:jc w:val="center"/>
              <w:rPr>
                <w:rFonts w:eastAsia="Times New Roman" w:cstheme="minorHAnsi"/>
                <w:b/>
                <w:bCs/>
                <w:lang w:eastAsia="pl-PL"/>
              </w:rPr>
            </w:pPr>
            <w:r w:rsidRPr="00F35372">
              <w:rPr>
                <w:rFonts w:eastAsia="Times New Roman" w:cstheme="minorHAnsi"/>
                <w:b/>
                <w:bCs/>
                <w:lang w:eastAsia="pl-PL"/>
              </w:rPr>
              <w:t>2</w:t>
            </w:r>
          </w:p>
        </w:tc>
        <w:tc>
          <w:tcPr>
            <w:tcW w:w="2137" w:type="dxa"/>
            <w:tcBorders>
              <w:top w:val="single" w:sz="4" w:space="0" w:color="000000"/>
              <w:left w:val="single" w:sz="4" w:space="0" w:color="000000"/>
              <w:bottom w:val="single" w:sz="4" w:space="0" w:color="000000"/>
              <w:right w:val="single" w:sz="4" w:space="0" w:color="000000"/>
            </w:tcBorders>
            <w:vAlign w:val="center"/>
          </w:tcPr>
          <w:p w14:paraId="24D73590" w14:textId="77777777" w:rsidR="00F413A6" w:rsidRPr="00A272C5" w:rsidRDefault="00F413A6" w:rsidP="00D00037">
            <w:pPr>
              <w:spacing w:after="0" w:line="300" w:lineRule="auto"/>
              <w:jc w:val="center"/>
              <w:rPr>
                <w:rFonts w:eastAsia="Times New Roman" w:cstheme="minorHAnsi"/>
                <w:bCs/>
                <w:lang w:eastAsia="pl-PL"/>
              </w:rPr>
            </w:pPr>
          </w:p>
        </w:tc>
        <w:tc>
          <w:tcPr>
            <w:tcW w:w="3319" w:type="dxa"/>
            <w:tcBorders>
              <w:top w:val="single" w:sz="4" w:space="0" w:color="000000"/>
              <w:left w:val="single" w:sz="4" w:space="0" w:color="000000"/>
              <w:bottom w:val="single" w:sz="4" w:space="0" w:color="000000"/>
              <w:right w:val="single" w:sz="4" w:space="0" w:color="000000"/>
            </w:tcBorders>
            <w:vAlign w:val="center"/>
          </w:tcPr>
          <w:p w14:paraId="6F2EABDA" w14:textId="77777777" w:rsidR="00F413A6" w:rsidRPr="00A272C5" w:rsidRDefault="00F413A6" w:rsidP="00D00037">
            <w:pPr>
              <w:spacing w:after="0" w:line="300" w:lineRule="auto"/>
              <w:jc w:val="center"/>
              <w:rPr>
                <w:rFonts w:eastAsia="Times New Roman" w:cstheme="minorHAnsi"/>
                <w:bCs/>
                <w:lang w:eastAsia="pl-PL"/>
              </w:rPr>
            </w:pPr>
          </w:p>
        </w:tc>
        <w:tc>
          <w:tcPr>
            <w:tcW w:w="1821" w:type="dxa"/>
            <w:tcBorders>
              <w:top w:val="single" w:sz="4" w:space="0" w:color="000000"/>
              <w:left w:val="single" w:sz="4" w:space="0" w:color="000000"/>
              <w:bottom w:val="single" w:sz="4" w:space="0" w:color="000000"/>
              <w:right w:val="single" w:sz="4" w:space="0" w:color="000000"/>
            </w:tcBorders>
            <w:vAlign w:val="center"/>
          </w:tcPr>
          <w:p w14:paraId="6C83C287" w14:textId="77777777" w:rsidR="00F413A6" w:rsidRPr="00A272C5" w:rsidRDefault="00F413A6" w:rsidP="00D00037">
            <w:pPr>
              <w:spacing w:after="0" w:line="300" w:lineRule="auto"/>
              <w:jc w:val="center"/>
              <w:rPr>
                <w:rFonts w:eastAsia="Times New Roman" w:cstheme="minorHAnsi"/>
                <w:bCs/>
                <w:lang w:eastAsia="pl-PL"/>
              </w:rPr>
            </w:pPr>
          </w:p>
        </w:tc>
        <w:tc>
          <w:tcPr>
            <w:tcW w:w="1668" w:type="dxa"/>
            <w:tcBorders>
              <w:top w:val="single" w:sz="4" w:space="0" w:color="000000"/>
              <w:left w:val="single" w:sz="4" w:space="0" w:color="000000"/>
              <w:bottom w:val="single" w:sz="4" w:space="0" w:color="000000"/>
              <w:right w:val="single" w:sz="4" w:space="0" w:color="000000"/>
            </w:tcBorders>
          </w:tcPr>
          <w:p w14:paraId="547A213A" w14:textId="77777777" w:rsidR="00F413A6" w:rsidRPr="00A272C5" w:rsidRDefault="00F413A6" w:rsidP="00D00037">
            <w:pPr>
              <w:spacing w:after="0" w:line="300" w:lineRule="auto"/>
              <w:jc w:val="center"/>
              <w:rPr>
                <w:rFonts w:eastAsia="Times New Roman" w:cstheme="minorHAnsi"/>
                <w:bCs/>
                <w:lang w:eastAsia="pl-PL"/>
              </w:rPr>
            </w:pPr>
          </w:p>
        </w:tc>
      </w:tr>
      <w:tr w:rsidR="00F413A6" w:rsidRPr="00A07E30" w14:paraId="7661D007" w14:textId="6C598FD9" w:rsidTr="00F35372">
        <w:trPr>
          <w:trHeight w:val="277"/>
          <w:jc w:val="center"/>
        </w:trPr>
        <w:tc>
          <w:tcPr>
            <w:tcW w:w="797" w:type="dxa"/>
            <w:tcBorders>
              <w:top w:val="single" w:sz="4" w:space="0" w:color="000000"/>
              <w:left w:val="single" w:sz="4" w:space="0" w:color="000000"/>
              <w:bottom w:val="single" w:sz="4" w:space="0" w:color="000000"/>
              <w:right w:val="single" w:sz="4" w:space="0" w:color="000000"/>
            </w:tcBorders>
            <w:vAlign w:val="center"/>
          </w:tcPr>
          <w:p w14:paraId="01D71948" w14:textId="4844EEAD" w:rsidR="00F413A6" w:rsidRPr="00F35372" w:rsidRDefault="00F413A6" w:rsidP="00D00037">
            <w:pPr>
              <w:spacing w:after="0" w:line="300" w:lineRule="auto"/>
              <w:jc w:val="center"/>
              <w:rPr>
                <w:rFonts w:eastAsia="Times New Roman" w:cstheme="minorHAnsi"/>
                <w:b/>
                <w:bCs/>
                <w:lang w:eastAsia="pl-PL"/>
              </w:rPr>
            </w:pPr>
            <w:r w:rsidRPr="00F35372">
              <w:rPr>
                <w:rFonts w:eastAsia="Times New Roman" w:cstheme="minorHAnsi"/>
                <w:b/>
                <w:bCs/>
                <w:lang w:eastAsia="pl-PL"/>
              </w:rPr>
              <w:t>3</w:t>
            </w:r>
          </w:p>
        </w:tc>
        <w:tc>
          <w:tcPr>
            <w:tcW w:w="2137" w:type="dxa"/>
            <w:tcBorders>
              <w:top w:val="single" w:sz="4" w:space="0" w:color="000000"/>
              <w:left w:val="single" w:sz="4" w:space="0" w:color="000000"/>
              <w:bottom w:val="single" w:sz="4" w:space="0" w:color="000000"/>
              <w:right w:val="single" w:sz="4" w:space="0" w:color="000000"/>
            </w:tcBorders>
            <w:vAlign w:val="center"/>
          </w:tcPr>
          <w:p w14:paraId="33F18C57" w14:textId="77777777" w:rsidR="00F413A6" w:rsidRPr="00A272C5" w:rsidRDefault="00F413A6" w:rsidP="00D00037">
            <w:pPr>
              <w:spacing w:after="0" w:line="300" w:lineRule="auto"/>
              <w:jc w:val="center"/>
              <w:rPr>
                <w:rFonts w:eastAsia="Times New Roman" w:cstheme="minorHAnsi"/>
                <w:bCs/>
                <w:lang w:eastAsia="pl-PL"/>
              </w:rPr>
            </w:pPr>
          </w:p>
        </w:tc>
        <w:tc>
          <w:tcPr>
            <w:tcW w:w="3319" w:type="dxa"/>
            <w:tcBorders>
              <w:top w:val="single" w:sz="4" w:space="0" w:color="000000"/>
              <w:left w:val="single" w:sz="4" w:space="0" w:color="000000"/>
              <w:bottom w:val="single" w:sz="4" w:space="0" w:color="000000"/>
              <w:right w:val="single" w:sz="4" w:space="0" w:color="000000"/>
            </w:tcBorders>
            <w:vAlign w:val="center"/>
          </w:tcPr>
          <w:p w14:paraId="54A1AD63" w14:textId="77777777" w:rsidR="00F413A6" w:rsidRPr="00A272C5" w:rsidRDefault="00F413A6" w:rsidP="00D00037">
            <w:pPr>
              <w:spacing w:after="0" w:line="300" w:lineRule="auto"/>
              <w:jc w:val="center"/>
              <w:rPr>
                <w:rFonts w:eastAsia="Times New Roman" w:cstheme="minorHAnsi"/>
                <w:bCs/>
                <w:lang w:eastAsia="pl-PL"/>
              </w:rPr>
            </w:pPr>
          </w:p>
        </w:tc>
        <w:tc>
          <w:tcPr>
            <w:tcW w:w="1821" w:type="dxa"/>
            <w:tcBorders>
              <w:top w:val="single" w:sz="4" w:space="0" w:color="000000"/>
              <w:left w:val="single" w:sz="4" w:space="0" w:color="000000"/>
              <w:bottom w:val="single" w:sz="4" w:space="0" w:color="000000"/>
              <w:right w:val="single" w:sz="4" w:space="0" w:color="000000"/>
            </w:tcBorders>
            <w:vAlign w:val="center"/>
          </w:tcPr>
          <w:p w14:paraId="5985A041" w14:textId="77777777" w:rsidR="00F413A6" w:rsidRPr="00A272C5" w:rsidRDefault="00F413A6" w:rsidP="00D00037">
            <w:pPr>
              <w:spacing w:after="0" w:line="300" w:lineRule="auto"/>
              <w:jc w:val="center"/>
              <w:rPr>
                <w:rFonts w:eastAsia="Times New Roman" w:cstheme="minorHAnsi"/>
                <w:bCs/>
                <w:lang w:eastAsia="pl-PL"/>
              </w:rPr>
            </w:pPr>
          </w:p>
        </w:tc>
        <w:tc>
          <w:tcPr>
            <w:tcW w:w="1668" w:type="dxa"/>
            <w:tcBorders>
              <w:top w:val="single" w:sz="4" w:space="0" w:color="000000"/>
              <w:left w:val="single" w:sz="4" w:space="0" w:color="000000"/>
              <w:bottom w:val="single" w:sz="4" w:space="0" w:color="000000"/>
              <w:right w:val="single" w:sz="4" w:space="0" w:color="000000"/>
            </w:tcBorders>
          </w:tcPr>
          <w:p w14:paraId="42F0799C" w14:textId="77777777" w:rsidR="00F413A6" w:rsidRPr="00A272C5" w:rsidRDefault="00F413A6" w:rsidP="00D00037">
            <w:pPr>
              <w:spacing w:after="0" w:line="300" w:lineRule="auto"/>
              <w:jc w:val="center"/>
              <w:rPr>
                <w:rFonts w:eastAsia="Times New Roman" w:cstheme="minorHAnsi"/>
                <w:bCs/>
                <w:lang w:eastAsia="pl-PL"/>
              </w:rPr>
            </w:pPr>
          </w:p>
        </w:tc>
      </w:tr>
      <w:tr w:rsidR="00F413A6" w:rsidRPr="00A07E30" w14:paraId="423147D0" w14:textId="1E76203A" w:rsidTr="00F35372">
        <w:trPr>
          <w:trHeight w:val="277"/>
          <w:jc w:val="center"/>
        </w:trPr>
        <w:tc>
          <w:tcPr>
            <w:tcW w:w="797" w:type="dxa"/>
            <w:tcBorders>
              <w:top w:val="single" w:sz="4" w:space="0" w:color="000000"/>
              <w:left w:val="single" w:sz="4" w:space="0" w:color="000000"/>
              <w:bottom w:val="single" w:sz="4" w:space="0" w:color="000000"/>
              <w:right w:val="single" w:sz="4" w:space="0" w:color="000000"/>
            </w:tcBorders>
            <w:vAlign w:val="center"/>
          </w:tcPr>
          <w:p w14:paraId="0E61C026" w14:textId="7DE2C23A" w:rsidR="00F413A6" w:rsidRPr="00F35372" w:rsidRDefault="00F413A6" w:rsidP="00D00037">
            <w:pPr>
              <w:spacing w:after="0" w:line="300" w:lineRule="auto"/>
              <w:jc w:val="center"/>
              <w:rPr>
                <w:rFonts w:eastAsia="Times New Roman" w:cstheme="minorHAnsi"/>
                <w:b/>
                <w:bCs/>
                <w:lang w:eastAsia="pl-PL"/>
              </w:rPr>
            </w:pPr>
            <w:r w:rsidRPr="00F35372">
              <w:rPr>
                <w:rFonts w:eastAsia="Times New Roman" w:cstheme="minorHAnsi"/>
                <w:b/>
                <w:bCs/>
                <w:lang w:eastAsia="pl-PL"/>
              </w:rPr>
              <w:t>4</w:t>
            </w:r>
          </w:p>
        </w:tc>
        <w:tc>
          <w:tcPr>
            <w:tcW w:w="2137" w:type="dxa"/>
            <w:tcBorders>
              <w:top w:val="single" w:sz="4" w:space="0" w:color="000000"/>
              <w:left w:val="single" w:sz="4" w:space="0" w:color="000000"/>
              <w:bottom w:val="single" w:sz="4" w:space="0" w:color="000000"/>
              <w:right w:val="single" w:sz="4" w:space="0" w:color="000000"/>
            </w:tcBorders>
            <w:vAlign w:val="center"/>
          </w:tcPr>
          <w:p w14:paraId="57152009" w14:textId="77777777" w:rsidR="00F413A6" w:rsidRPr="00A272C5" w:rsidRDefault="00F413A6" w:rsidP="00D00037">
            <w:pPr>
              <w:spacing w:after="0" w:line="300" w:lineRule="auto"/>
              <w:jc w:val="center"/>
              <w:rPr>
                <w:rFonts w:eastAsia="Times New Roman" w:cstheme="minorHAnsi"/>
                <w:bCs/>
                <w:lang w:eastAsia="pl-PL"/>
              </w:rPr>
            </w:pPr>
          </w:p>
        </w:tc>
        <w:tc>
          <w:tcPr>
            <w:tcW w:w="3319" w:type="dxa"/>
            <w:tcBorders>
              <w:top w:val="single" w:sz="4" w:space="0" w:color="000000"/>
              <w:left w:val="single" w:sz="4" w:space="0" w:color="000000"/>
              <w:bottom w:val="single" w:sz="4" w:space="0" w:color="000000"/>
              <w:right w:val="single" w:sz="4" w:space="0" w:color="000000"/>
            </w:tcBorders>
            <w:vAlign w:val="center"/>
          </w:tcPr>
          <w:p w14:paraId="607AD5E1" w14:textId="77777777" w:rsidR="00F413A6" w:rsidRPr="00A272C5" w:rsidRDefault="00F413A6" w:rsidP="00D00037">
            <w:pPr>
              <w:spacing w:after="0" w:line="300" w:lineRule="auto"/>
              <w:jc w:val="center"/>
              <w:rPr>
                <w:rFonts w:eastAsia="Times New Roman" w:cstheme="minorHAnsi"/>
                <w:bCs/>
                <w:lang w:eastAsia="pl-PL"/>
              </w:rPr>
            </w:pPr>
          </w:p>
        </w:tc>
        <w:tc>
          <w:tcPr>
            <w:tcW w:w="1821" w:type="dxa"/>
            <w:tcBorders>
              <w:top w:val="single" w:sz="4" w:space="0" w:color="000000"/>
              <w:left w:val="single" w:sz="4" w:space="0" w:color="000000"/>
              <w:bottom w:val="single" w:sz="4" w:space="0" w:color="000000"/>
              <w:right w:val="single" w:sz="4" w:space="0" w:color="000000"/>
            </w:tcBorders>
            <w:vAlign w:val="center"/>
          </w:tcPr>
          <w:p w14:paraId="636C060F" w14:textId="77777777" w:rsidR="00F413A6" w:rsidRPr="00A272C5" w:rsidRDefault="00F413A6" w:rsidP="00D00037">
            <w:pPr>
              <w:spacing w:after="0" w:line="300" w:lineRule="auto"/>
              <w:jc w:val="center"/>
              <w:rPr>
                <w:rFonts w:eastAsia="Times New Roman" w:cstheme="minorHAnsi"/>
                <w:bCs/>
                <w:lang w:eastAsia="pl-PL"/>
              </w:rPr>
            </w:pPr>
          </w:p>
        </w:tc>
        <w:tc>
          <w:tcPr>
            <w:tcW w:w="1668" w:type="dxa"/>
            <w:tcBorders>
              <w:top w:val="single" w:sz="4" w:space="0" w:color="000000"/>
              <w:left w:val="single" w:sz="4" w:space="0" w:color="000000"/>
              <w:bottom w:val="single" w:sz="4" w:space="0" w:color="000000"/>
              <w:right w:val="single" w:sz="4" w:space="0" w:color="000000"/>
            </w:tcBorders>
          </w:tcPr>
          <w:p w14:paraId="34BF20A5" w14:textId="77777777" w:rsidR="00F413A6" w:rsidRPr="00A272C5" w:rsidRDefault="00F413A6" w:rsidP="00D00037">
            <w:pPr>
              <w:spacing w:after="0" w:line="300" w:lineRule="auto"/>
              <w:jc w:val="center"/>
              <w:rPr>
                <w:rFonts w:eastAsia="Times New Roman" w:cstheme="minorHAnsi"/>
                <w:bCs/>
                <w:lang w:eastAsia="pl-PL"/>
              </w:rPr>
            </w:pPr>
          </w:p>
        </w:tc>
      </w:tr>
      <w:tr w:rsidR="00EC137A" w:rsidRPr="00A07E30" w14:paraId="01652B6B" w14:textId="23543009" w:rsidTr="00DB5464">
        <w:trPr>
          <w:trHeight w:val="277"/>
          <w:jc w:val="center"/>
        </w:trPr>
        <w:tc>
          <w:tcPr>
            <w:tcW w:w="9742" w:type="dxa"/>
            <w:gridSpan w:val="5"/>
            <w:tcBorders>
              <w:top w:val="single" w:sz="4" w:space="0" w:color="000000"/>
              <w:left w:val="single" w:sz="4" w:space="0" w:color="000000"/>
              <w:bottom w:val="single" w:sz="4" w:space="0" w:color="000000"/>
              <w:right w:val="single" w:sz="4" w:space="0" w:color="000000"/>
            </w:tcBorders>
            <w:vAlign w:val="center"/>
          </w:tcPr>
          <w:p w14:paraId="6FC397CB" w14:textId="5E250072" w:rsidR="00EC137A" w:rsidRPr="00A272C5" w:rsidRDefault="00EC137A" w:rsidP="00D00037">
            <w:pPr>
              <w:spacing w:after="0" w:line="300" w:lineRule="auto"/>
              <w:jc w:val="center"/>
              <w:rPr>
                <w:rFonts w:eastAsia="Times New Roman" w:cstheme="minorHAnsi"/>
                <w:b/>
                <w:lang w:eastAsia="pl-PL"/>
              </w:rPr>
            </w:pPr>
            <w:r w:rsidRPr="00A272C5">
              <w:rPr>
                <w:rFonts w:eastAsia="Times New Roman" w:cstheme="minorHAnsi"/>
                <w:b/>
                <w:lang w:eastAsia="pl-PL"/>
              </w:rPr>
              <w:t>Część</w:t>
            </w:r>
            <w:r w:rsidRPr="00A272C5">
              <w:rPr>
                <w:rFonts w:eastAsia="Times New Roman" w:cstheme="minorHAnsi"/>
                <w:b/>
                <w:bCs/>
                <w:lang w:eastAsia="pl-PL"/>
              </w:rPr>
              <w:t xml:space="preserve"> nr 2</w:t>
            </w:r>
          </w:p>
        </w:tc>
      </w:tr>
      <w:tr w:rsidR="00F413A6" w:rsidRPr="00A07E30" w14:paraId="45A8FFBC" w14:textId="3DA32E5F" w:rsidTr="00F35372">
        <w:trPr>
          <w:trHeight w:val="277"/>
          <w:jc w:val="center"/>
        </w:trPr>
        <w:tc>
          <w:tcPr>
            <w:tcW w:w="797" w:type="dxa"/>
            <w:tcBorders>
              <w:top w:val="single" w:sz="4" w:space="0" w:color="000000"/>
              <w:left w:val="single" w:sz="4" w:space="0" w:color="000000"/>
              <w:bottom w:val="single" w:sz="4" w:space="0" w:color="000000"/>
              <w:right w:val="single" w:sz="4" w:space="0" w:color="000000"/>
            </w:tcBorders>
            <w:vAlign w:val="center"/>
          </w:tcPr>
          <w:p w14:paraId="1DF3BEE1" w14:textId="665C5CF5" w:rsidR="00F413A6" w:rsidRPr="00A272C5" w:rsidRDefault="00F413A6" w:rsidP="00D00037">
            <w:pPr>
              <w:spacing w:after="0" w:line="300" w:lineRule="auto"/>
              <w:jc w:val="center"/>
              <w:rPr>
                <w:rFonts w:eastAsia="Times New Roman" w:cstheme="minorHAnsi"/>
                <w:b/>
                <w:bCs/>
                <w:lang w:eastAsia="pl-PL"/>
              </w:rPr>
            </w:pPr>
            <w:r w:rsidRPr="00A272C5">
              <w:rPr>
                <w:rFonts w:eastAsia="Times New Roman" w:cstheme="minorHAnsi"/>
                <w:b/>
                <w:bCs/>
                <w:lang w:eastAsia="pl-PL"/>
              </w:rPr>
              <w:t>1</w:t>
            </w:r>
          </w:p>
        </w:tc>
        <w:tc>
          <w:tcPr>
            <w:tcW w:w="2137" w:type="dxa"/>
            <w:tcBorders>
              <w:top w:val="single" w:sz="4" w:space="0" w:color="000000"/>
              <w:left w:val="single" w:sz="4" w:space="0" w:color="000000"/>
              <w:bottom w:val="single" w:sz="4" w:space="0" w:color="000000"/>
              <w:right w:val="single" w:sz="4" w:space="0" w:color="000000"/>
            </w:tcBorders>
            <w:vAlign w:val="center"/>
          </w:tcPr>
          <w:p w14:paraId="2AEE9050" w14:textId="77777777" w:rsidR="00F413A6" w:rsidRPr="00A272C5" w:rsidRDefault="00F413A6" w:rsidP="00D00037">
            <w:pPr>
              <w:spacing w:after="0" w:line="300" w:lineRule="auto"/>
              <w:jc w:val="center"/>
              <w:rPr>
                <w:rFonts w:eastAsia="Times New Roman" w:cstheme="minorHAnsi"/>
                <w:bCs/>
                <w:lang w:eastAsia="pl-PL"/>
              </w:rPr>
            </w:pPr>
          </w:p>
        </w:tc>
        <w:tc>
          <w:tcPr>
            <w:tcW w:w="3319" w:type="dxa"/>
            <w:tcBorders>
              <w:top w:val="single" w:sz="4" w:space="0" w:color="000000"/>
              <w:left w:val="single" w:sz="4" w:space="0" w:color="000000"/>
              <w:bottom w:val="single" w:sz="4" w:space="0" w:color="000000"/>
              <w:right w:val="single" w:sz="4" w:space="0" w:color="000000"/>
            </w:tcBorders>
            <w:vAlign w:val="center"/>
          </w:tcPr>
          <w:p w14:paraId="1D2306FC" w14:textId="77777777" w:rsidR="00F413A6" w:rsidRPr="00A272C5" w:rsidRDefault="00F413A6" w:rsidP="00D00037">
            <w:pPr>
              <w:spacing w:after="0" w:line="300" w:lineRule="auto"/>
              <w:jc w:val="center"/>
              <w:rPr>
                <w:rFonts w:eastAsia="Times New Roman" w:cstheme="minorHAnsi"/>
                <w:bCs/>
                <w:lang w:eastAsia="pl-PL"/>
              </w:rPr>
            </w:pPr>
          </w:p>
        </w:tc>
        <w:tc>
          <w:tcPr>
            <w:tcW w:w="1821" w:type="dxa"/>
            <w:tcBorders>
              <w:top w:val="single" w:sz="4" w:space="0" w:color="000000"/>
              <w:left w:val="single" w:sz="4" w:space="0" w:color="000000"/>
              <w:bottom w:val="single" w:sz="4" w:space="0" w:color="000000"/>
              <w:right w:val="single" w:sz="4" w:space="0" w:color="000000"/>
            </w:tcBorders>
            <w:vAlign w:val="center"/>
          </w:tcPr>
          <w:p w14:paraId="63CFB4AE" w14:textId="77777777" w:rsidR="00F413A6" w:rsidRPr="00A272C5" w:rsidRDefault="00F413A6" w:rsidP="00D00037">
            <w:pPr>
              <w:spacing w:after="0" w:line="300" w:lineRule="auto"/>
              <w:jc w:val="center"/>
              <w:rPr>
                <w:rFonts w:eastAsia="Times New Roman" w:cstheme="minorHAnsi"/>
                <w:bCs/>
                <w:lang w:eastAsia="pl-PL"/>
              </w:rPr>
            </w:pPr>
          </w:p>
        </w:tc>
        <w:tc>
          <w:tcPr>
            <w:tcW w:w="1668" w:type="dxa"/>
            <w:tcBorders>
              <w:top w:val="single" w:sz="4" w:space="0" w:color="000000"/>
              <w:left w:val="single" w:sz="4" w:space="0" w:color="000000"/>
              <w:bottom w:val="single" w:sz="4" w:space="0" w:color="000000"/>
              <w:right w:val="single" w:sz="4" w:space="0" w:color="000000"/>
            </w:tcBorders>
          </w:tcPr>
          <w:p w14:paraId="3836D472" w14:textId="77777777" w:rsidR="00F413A6" w:rsidRPr="00A272C5" w:rsidRDefault="00F413A6" w:rsidP="00D00037">
            <w:pPr>
              <w:spacing w:after="0" w:line="300" w:lineRule="auto"/>
              <w:jc w:val="center"/>
              <w:rPr>
                <w:rFonts w:eastAsia="Times New Roman" w:cstheme="minorHAnsi"/>
                <w:bCs/>
                <w:lang w:eastAsia="pl-PL"/>
              </w:rPr>
            </w:pPr>
          </w:p>
        </w:tc>
      </w:tr>
      <w:tr w:rsidR="00F413A6" w:rsidRPr="00A07E30" w14:paraId="146214A6" w14:textId="2A80DC67" w:rsidTr="00F35372">
        <w:trPr>
          <w:trHeight w:val="277"/>
          <w:jc w:val="center"/>
        </w:trPr>
        <w:tc>
          <w:tcPr>
            <w:tcW w:w="797" w:type="dxa"/>
            <w:tcBorders>
              <w:top w:val="single" w:sz="4" w:space="0" w:color="000000"/>
              <w:left w:val="single" w:sz="4" w:space="0" w:color="000000"/>
              <w:bottom w:val="single" w:sz="4" w:space="0" w:color="000000"/>
              <w:right w:val="single" w:sz="4" w:space="0" w:color="000000"/>
            </w:tcBorders>
            <w:vAlign w:val="center"/>
          </w:tcPr>
          <w:p w14:paraId="52590A76" w14:textId="00670F6E" w:rsidR="00F413A6" w:rsidRPr="00A272C5" w:rsidRDefault="00F413A6" w:rsidP="00D00037">
            <w:pPr>
              <w:spacing w:after="0" w:line="300" w:lineRule="auto"/>
              <w:jc w:val="center"/>
              <w:rPr>
                <w:rFonts w:eastAsia="Times New Roman" w:cstheme="minorHAnsi"/>
                <w:b/>
                <w:bCs/>
                <w:lang w:eastAsia="pl-PL"/>
              </w:rPr>
            </w:pPr>
            <w:r w:rsidRPr="00A272C5">
              <w:rPr>
                <w:rFonts w:eastAsia="Times New Roman" w:cstheme="minorHAnsi"/>
                <w:b/>
                <w:bCs/>
                <w:lang w:eastAsia="pl-PL"/>
              </w:rPr>
              <w:t>2</w:t>
            </w:r>
          </w:p>
        </w:tc>
        <w:tc>
          <w:tcPr>
            <w:tcW w:w="2137" w:type="dxa"/>
            <w:tcBorders>
              <w:top w:val="single" w:sz="4" w:space="0" w:color="000000"/>
              <w:left w:val="single" w:sz="4" w:space="0" w:color="000000"/>
              <w:bottom w:val="single" w:sz="4" w:space="0" w:color="000000"/>
              <w:right w:val="single" w:sz="4" w:space="0" w:color="000000"/>
            </w:tcBorders>
            <w:vAlign w:val="center"/>
          </w:tcPr>
          <w:p w14:paraId="3CF33B31" w14:textId="77777777" w:rsidR="00F413A6" w:rsidRPr="00A272C5" w:rsidRDefault="00F413A6" w:rsidP="00D00037">
            <w:pPr>
              <w:spacing w:after="0" w:line="300" w:lineRule="auto"/>
              <w:jc w:val="center"/>
              <w:rPr>
                <w:rFonts w:eastAsia="Times New Roman" w:cstheme="minorHAnsi"/>
                <w:bCs/>
                <w:lang w:eastAsia="pl-PL"/>
              </w:rPr>
            </w:pPr>
          </w:p>
        </w:tc>
        <w:tc>
          <w:tcPr>
            <w:tcW w:w="3319" w:type="dxa"/>
            <w:tcBorders>
              <w:top w:val="single" w:sz="4" w:space="0" w:color="000000"/>
              <w:left w:val="single" w:sz="4" w:space="0" w:color="000000"/>
              <w:bottom w:val="single" w:sz="4" w:space="0" w:color="000000"/>
              <w:right w:val="single" w:sz="4" w:space="0" w:color="000000"/>
            </w:tcBorders>
            <w:vAlign w:val="center"/>
          </w:tcPr>
          <w:p w14:paraId="5A3296F9" w14:textId="77777777" w:rsidR="00F413A6" w:rsidRPr="00A272C5" w:rsidRDefault="00F413A6" w:rsidP="00D00037">
            <w:pPr>
              <w:spacing w:after="0" w:line="300" w:lineRule="auto"/>
              <w:jc w:val="center"/>
              <w:rPr>
                <w:rFonts w:eastAsia="Times New Roman" w:cstheme="minorHAnsi"/>
                <w:bCs/>
                <w:lang w:eastAsia="pl-PL"/>
              </w:rPr>
            </w:pPr>
          </w:p>
        </w:tc>
        <w:tc>
          <w:tcPr>
            <w:tcW w:w="1821" w:type="dxa"/>
            <w:tcBorders>
              <w:top w:val="single" w:sz="4" w:space="0" w:color="000000"/>
              <w:left w:val="single" w:sz="4" w:space="0" w:color="000000"/>
              <w:bottom w:val="single" w:sz="4" w:space="0" w:color="000000"/>
              <w:right w:val="single" w:sz="4" w:space="0" w:color="000000"/>
            </w:tcBorders>
            <w:vAlign w:val="center"/>
          </w:tcPr>
          <w:p w14:paraId="61D6B5EE" w14:textId="77777777" w:rsidR="00F413A6" w:rsidRPr="00A272C5" w:rsidRDefault="00F413A6" w:rsidP="00D00037">
            <w:pPr>
              <w:spacing w:after="0" w:line="300" w:lineRule="auto"/>
              <w:jc w:val="center"/>
              <w:rPr>
                <w:rFonts w:eastAsia="Times New Roman" w:cstheme="minorHAnsi"/>
                <w:bCs/>
                <w:lang w:eastAsia="pl-PL"/>
              </w:rPr>
            </w:pPr>
          </w:p>
        </w:tc>
        <w:tc>
          <w:tcPr>
            <w:tcW w:w="1668" w:type="dxa"/>
            <w:tcBorders>
              <w:top w:val="single" w:sz="4" w:space="0" w:color="000000"/>
              <w:left w:val="single" w:sz="4" w:space="0" w:color="000000"/>
              <w:bottom w:val="single" w:sz="4" w:space="0" w:color="000000"/>
              <w:right w:val="single" w:sz="4" w:space="0" w:color="000000"/>
            </w:tcBorders>
          </w:tcPr>
          <w:p w14:paraId="2C941DBB" w14:textId="77777777" w:rsidR="00F413A6" w:rsidRPr="00A272C5" w:rsidRDefault="00F413A6" w:rsidP="00D00037">
            <w:pPr>
              <w:spacing w:after="0" w:line="300" w:lineRule="auto"/>
              <w:jc w:val="center"/>
              <w:rPr>
                <w:rFonts w:eastAsia="Times New Roman" w:cstheme="minorHAnsi"/>
                <w:bCs/>
                <w:lang w:eastAsia="pl-PL"/>
              </w:rPr>
            </w:pPr>
          </w:p>
        </w:tc>
      </w:tr>
      <w:tr w:rsidR="00F35372" w:rsidRPr="00A07E30" w14:paraId="14254159" w14:textId="77777777" w:rsidTr="00F35372">
        <w:trPr>
          <w:trHeight w:val="277"/>
          <w:jc w:val="center"/>
        </w:trPr>
        <w:tc>
          <w:tcPr>
            <w:tcW w:w="797" w:type="dxa"/>
            <w:tcBorders>
              <w:top w:val="single" w:sz="4" w:space="0" w:color="000000"/>
              <w:left w:val="single" w:sz="4" w:space="0" w:color="000000"/>
              <w:bottom w:val="single" w:sz="4" w:space="0" w:color="000000"/>
              <w:right w:val="single" w:sz="4" w:space="0" w:color="000000"/>
            </w:tcBorders>
            <w:vAlign w:val="center"/>
          </w:tcPr>
          <w:p w14:paraId="1DDEE5AD" w14:textId="7AE5869E" w:rsidR="00F35372" w:rsidRPr="00A272C5" w:rsidRDefault="00F35372" w:rsidP="00D00037">
            <w:pPr>
              <w:spacing w:after="0" w:line="300" w:lineRule="auto"/>
              <w:jc w:val="center"/>
              <w:rPr>
                <w:rFonts w:eastAsia="Times New Roman" w:cstheme="minorHAnsi"/>
                <w:b/>
                <w:bCs/>
                <w:lang w:eastAsia="pl-PL"/>
              </w:rPr>
            </w:pPr>
            <w:r>
              <w:rPr>
                <w:rFonts w:eastAsia="Times New Roman" w:cstheme="minorHAnsi"/>
                <w:b/>
                <w:bCs/>
                <w:lang w:eastAsia="pl-PL"/>
              </w:rPr>
              <w:t>3</w:t>
            </w:r>
          </w:p>
        </w:tc>
        <w:tc>
          <w:tcPr>
            <w:tcW w:w="2137" w:type="dxa"/>
            <w:tcBorders>
              <w:top w:val="single" w:sz="4" w:space="0" w:color="000000"/>
              <w:left w:val="single" w:sz="4" w:space="0" w:color="000000"/>
              <w:bottom w:val="single" w:sz="4" w:space="0" w:color="000000"/>
              <w:right w:val="single" w:sz="4" w:space="0" w:color="000000"/>
            </w:tcBorders>
            <w:vAlign w:val="center"/>
          </w:tcPr>
          <w:p w14:paraId="0B1DDF44" w14:textId="77777777" w:rsidR="00F35372" w:rsidRPr="00A272C5" w:rsidRDefault="00F35372" w:rsidP="00D00037">
            <w:pPr>
              <w:spacing w:after="0" w:line="300" w:lineRule="auto"/>
              <w:jc w:val="center"/>
              <w:rPr>
                <w:rFonts w:eastAsia="Times New Roman" w:cstheme="minorHAnsi"/>
                <w:bCs/>
                <w:lang w:eastAsia="pl-PL"/>
              </w:rPr>
            </w:pPr>
          </w:p>
        </w:tc>
        <w:tc>
          <w:tcPr>
            <w:tcW w:w="3319" w:type="dxa"/>
            <w:tcBorders>
              <w:top w:val="single" w:sz="4" w:space="0" w:color="000000"/>
              <w:left w:val="single" w:sz="4" w:space="0" w:color="000000"/>
              <w:bottom w:val="single" w:sz="4" w:space="0" w:color="000000"/>
              <w:right w:val="single" w:sz="4" w:space="0" w:color="000000"/>
            </w:tcBorders>
            <w:vAlign w:val="center"/>
          </w:tcPr>
          <w:p w14:paraId="140AEDC7" w14:textId="77777777" w:rsidR="00F35372" w:rsidRPr="00A272C5" w:rsidRDefault="00F35372" w:rsidP="00D00037">
            <w:pPr>
              <w:spacing w:after="0" w:line="300" w:lineRule="auto"/>
              <w:jc w:val="center"/>
              <w:rPr>
                <w:rFonts w:eastAsia="Times New Roman" w:cstheme="minorHAnsi"/>
                <w:bCs/>
                <w:lang w:eastAsia="pl-PL"/>
              </w:rPr>
            </w:pPr>
          </w:p>
        </w:tc>
        <w:tc>
          <w:tcPr>
            <w:tcW w:w="1821" w:type="dxa"/>
            <w:tcBorders>
              <w:top w:val="single" w:sz="4" w:space="0" w:color="000000"/>
              <w:left w:val="single" w:sz="4" w:space="0" w:color="000000"/>
              <w:bottom w:val="single" w:sz="4" w:space="0" w:color="000000"/>
              <w:right w:val="single" w:sz="4" w:space="0" w:color="000000"/>
            </w:tcBorders>
            <w:vAlign w:val="center"/>
          </w:tcPr>
          <w:p w14:paraId="02509602" w14:textId="77777777" w:rsidR="00F35372" w:rsidRPr="00A272C5" w:rsidRDefault="00F35372" w:rsidP="00D00037">
            <w:pPr>
              <w:spacing w:after="0" w:line="300" w:lineRule="auto"/>
              <w:jc w:val="center"/>
              <w:rPr>
                <w:rFonts w:eastAsia="Times New Roman" w:cstheme="minorHAnsi"/>
                <w:bCs/>
                <w:lang w:eastAsia="pl-PL"/>
              </w:rPr>
            </w:pPr>
          </w:p>
        </w:tc>
        <w:tc>
          <w:tcPr>
            <w:tcW w:w="1668" w:type="dxa"/>
            <w:tcBorders>
              <w:top w:val="single" w:sz="4" w:space="0" w:color="000000"/>
              <w:left w:val="single" w:sz="4" w:space="0" w:color="000000"/>
              <w:bottom w:val="single" w:sz="4" w:space="0" w:color="000000"/>
              <w:right w:val="single" w:sz="4" w:space="0" w:color="000000"/>
            </w:tcBorders>
          </w:tcPr>
          <w:p w14:paraId="68976C5E" w14:textId="77777777" w:rsidR="00F35372" w:rsidRPr="00A272C5" w:rsidRDefault="00F35372" w:rsidP="00D00037">
            <w:pPr>
              <w:spacing w:after="0" w:line="300" w:lineRule="auto"/>
              <w:jc w:val="center"/>
              <w:rPr>
                <w:rFonts w:eastAsia="Times New Roman" w:cstheme="minorHAnsi"/>
                <w:bCs/>
                <w:lang w:eastAsia="pl-PL"/>
              </w:rPr>
            </w:pPr>
          </w:p>
        </w:tc>
      </w:tr>
      <w:tr w:rsidR="00F35372" w:rsidRPr="00A07E30" w14:paraId="47253EC3" w14:textId="77777777" w:rsidTr="00F35372">
        <w:trPr>
          <w:trHeight w:val="277"/>
          <w:jc w:val="center"/>
        </w:trPr>
        <w:tc>
          <w:tcPr>
            <w:tcW w:w="797" w:type="dxa"/>
            <w:tcBorders>
              <w:top w:val="single" w:sz="4" w:space="0" w:color="000000"/>
              <w:left w:val="single" w:sz="4" w:space="0" w:color="000000"/>
              <w:bottom w:val="single" w:sz="4" w:space="0" w:color="000000"/>
              <w:right w:val="single" w:sz="4" w:space="0" w:color="000000"/>
            </w:tcBorders>
            <w:vAlign w:val="center"/>
          </w:tcPr>
          <w:p w14:paraId="29AB5C74" w14:textId="526A5C0D" w:rsidR="00F35372" w:rsidRPr="00A272C5" w:rsidRDefault="00F35372" w:rsidP="00D00037">
            <w:pPr>
              <w:spacing w:after="0" w:line="300" w:lineRule="auto"/>
              <w:jc w:val="center"/>
              <w:rPr>
                <w:rFonts w:eastAsia="Times New Roman" w:cstheme="minorHAnsi"/>
                <w:b/>
                <w:bCs/>
                <w:lang w:eastAsia="pl-PL"/>
              </w:rPr>
            </w:pPr>
            <w:r>
              <w:rPr>
                <w:rFonts w:eastAsia="Times New Roman" w:cstheme="minorHAnsi"/>
                <w:b/>
                <w:bCs/>
                <w:lang w:eastAsia="pl-PL"/>
              </w:rPr>
              <w:t>4</w:t>
            </w:r>
          </w:p>
        </w:tc>
        <w:tc>
          <w:tcPr>
            <w:tcW w:w="2137" w:type="dxa"/>
            <w:tcBorders>
              <w:top w:val="single" w:sz="4" w:space="0" w:color="000000"/>
              <w:left w:val="single" w:sz="4" w:space="0" w:color="000000"/>
              <w:bottom w:val="single" w:sz="4" w:space="0" w:color="000000"/>
              <w:right w:val="single" w:sz="4" w:space="0" w:color="000000"/>
            </w:tcBorders>
            <w:vAlign w:val="center"/>
          </w:tcPr>
          <w:p w14:paraId="2E06A62F" w14:textId="77777777" w:rsidR="00F35372" w:rsidRPr="00A272C5" w:rsidRDefault="00F35372" w:rsidP="00D00037">
            <w:pPr>
              <w:spacing w:after="0" w:line="300" w:lineRule="auto"/>
              <w:jc w:val="center"/>
              <w:rPr>
                <w:rFonts w:eastAsia="Times New Roman" w:cstheme="minorHAnsi"/>
                <w:bCs/>
                <w:lang w:eastAsia="pl-PL"/>
              </w:rPr>
            </w:pPr>
          </w:p>
        </w:tc>
        <w:tc>
          <w:tcPr>
            <w:tcW w:w="3319" w:type="dxa"/>
            <w:tcBorders>
              <w:top w:val="single" w:sz="4" w:space="0" w:color="000000"/>
              <w:left w:val="single" w:sz="4" w:space="0" w:color="000000"/>
              <w:bottom w:val="single" w:sz="4" w:space="0" w:color="000000"/>
              <w:right w:val="single" w:sz="4" w:space="0" w:color="000000"/>
            </w:tcBorders>
            <w:vAlign w:val="center"/>
          </w:tcPr>
          <w:p w14:paraId="50221CF5" w14:textId="77777777" w:rsidR="00F35372" w:rsidRPr="00A272C5" w:rsidRDefault="00F35372" w:rsidP="00D00037">
            <w:pPr>
              <w:spacing w:after="0" w:line="300" w:lineRule="auto"/>
              <w:jc w:val="center"/>
              <w:rPr>
                <w:rFonts w:eastAsia="Times New Roman" w:cstheme="minorHAnsi"/>
                <w:bCs/>
                <w:lang w:eastAsia="pl-PL"/>
              </w:rPr>
            </w:pPr>
          </w:p>
        </w:tc>
        <w:tc>
          <w:tcPr>
            <w:tcW w:w="1821" w:type="dxa"/>
            <w:tcBorders>
              <w:top w:val="single" w:sz="4" w:space="0" w:color="000000"/>
              <w:left w:val="single" w:sz="4" w:space="0" w:color="000000"/>
              <w:bottom w:val="single" w:sz="4" w:space="0" w:color="000000"/>
              <w:right w:val="single" w:sz="4" w:space="0" w:color="000000"/>
            </w:tcBorders>
            <w:vAlign w:val="center"/>
          </w:tcPr>
          <w:p w14:paraId="47BDD292" w14:textId="77777777" w:rsidR="00F35372" w:rsidRPr="00A272C5" w:rsidRDefault="00F35372" w:rsidP="00D00037">
            <w:pPr>
              <w:spacing w:after="0" w:line="300" w:lineRule="auto"/>
              <w:jc w:val="center"/>
              <w:rPr>
                <w:rFonts w:eastAsia="Times New Roman" w:cstheme="minorHAnsi"/>
                <w:bCs/>
                <w:lang w:eastAsia="pl-PL"/>
              </w:rPr>
            </w:pPr>
          </w:p>
        </w:tc>
        <w:tc>
          <w:tcPr>
            <w:tcW w:w="1668" w:type="dxa"/>
            <w:tcBorders>
              <w:top w:val="single" w:sz="4" w:space="0" w:color="000000"/>
              <w:left w:val="single" w:sz="4" w:space="0" w:color="000000"/>
              <w:bottom w:val="single" w:sz="4" w:space="0" w:color="000000"/>
              <w:right w:val="single" w:sz="4" w:space="0" w:color="000000"/>
            </w:tcBorders>
          </w:tcPr>
          <w:p w14:paraId="584416A3" w14:textId="77777777" w:rsidR="00F35372" w:rsidRPr="00A272C5" w:rsidRDefault="00F35372" w:rsidP="00D00037">
            <w:pPr>
              <w:spacing w:after="0" w:line="300" w:lineRule="auto"/>
              <w:jc w:val="center"/>
              <w:rPr>
                <w:rFonts w:eastAsia="Times New Roman" w:cstheme="minorHAnsi"/>
                <w:bCs/>
                <w:lang w:eastAsia="pl-PL"/>
              </w:rPr>
            </w:pPr>
          </w:p>
        </w:tc>
      </w:tr>
      <w:tr w:rsidR="00EC137A" w:rsidRPr="00A07E30" w14:paraId="173A2070" w14:textId="49455F42" w:rsidTr="00545387">
        <w:trPr>
          <w:trHeight w:val="277"/>
          <w:jc w:val="center"/>
        </w:trPr>
        <w:tc>
          <w:tcPr>
            <w:tcW w:w="9742" w:type="dxa"/>
            <w:gridSpan w:val="5"/>
            <w:tcBorders>
              <w:top w:val="single" w:sz="4" w:space="0" w:color="000000"/>
              <w:left w:val="single" w:sz="4" w:space="0" w:color="000000"/>
              <w:bottom w:val="single" w:sz="4" w:space="0" w:color="000000"/>
              <w:right w:val="single" w:sz="4" w:space="0" w:color="000000"/>
            </w:tcBorders>
            <w:vAlign w:val="center"/>
          </w:tcPr>
          <w:p w14:paraId="05643608" w14:textId="123855A6" w:rsidR="00EC137A" w:rsidRPr="00A272C5" w:rsidRDefault="00EC137A" w:rsidP="00D00037">
            <w:pPr>
              <w:spacing w:after="0" w:line="300" w:lineRule="auto"/>
              <w:jc w:val="center"/>
              <w:rPr>
                <w:rFonts w:eastAsia="Times New Roman" w:cstheme="minorHAnsi"/>
                <w:b/>
                <w:lang w:eastAsia="pl-PL"/>
              </w:rPr>
            </w:pPr>
            <w:r w:rsidRPr="00A272C5">
              <w:rPr>
                <w:rFonts w:eastAsia="Times New Roman" w:cstheme="minorHAnsi"/>
                <w:b/>
                <w:lang w:eastAsia="pl-PL"/>
              </w:rPr>
              <w:t>Część</w:t>
            </w:r>
            <w:r w:rsidRPr="00A272C5">
              <w:rPr>
                <w:rFonts w:eastAsia="Times New Roman" w:cstheme="minorHAnsi"/>
                <w:b/>
                <w:bCs/>
                <w:lang w:eastAsia="pl-PL"/>
              </w:rPr>
              <w:t xml:space="preserve"> nr 3</w:t>
            </w:r>
          </w:p>
        </w:tc>
      </w:tr>
      <w:tr w:rsidR="00F413A6" w:rsidRPr="00A07E30" w14:paraId="489E985F" w14:textId="70797638" w:rsidTr="00F35372">
        <w:trPr>
          <w:trHeight w:val="277"/>
          <w:jc w:val="center"/>
        </w:trPr>
        <w:tc>
          <w:tcPr>
            <w:tcW w:w="797" w:type="dxa"/>
            <w:tcBorders>
              <w:top w:val="single" w:sz="4" w:space="0" w:color="000000"/>
              <w:left w:val="single" w:sz="4" w:space="0" w:color="000000"/>
              <w:bottom w:val="single" w:sz="4" w:space="0" w:color="000000"/>
              <w:right w:val="single" w:sz="4" w:space="0" w:color="000000"/>
            </w:tcBorders>
            <w:vAlign w:val="center"/>
          </w:tcPr>
          <w:p w14:paraId="245A6816" w14:textId="0CC79C12" w:rsidR="00F413A6" w:rsidRPr="00A07E30" w:rsidRDefault="00F413A6" w:rsidP="00D00037">
            <w:pPr>
              <w:spacing w:after="0" w:line="300" w:lineRule="auto"/>
              <w:jc w:val="center"/>
              <w:rPr>
                <w:rFonts w:eastAsia="Times New Roman" w:cstheme="minorHAnsi"/>
                <w:b/>
                <w:bCs/>
                <w:lang w:eastAsia="pl-PL"/>
              </w:rPr>
            </w:pPr>
            <w:r>
              <w:rPr>
                <w:rFonts w:eastAsia="Times New Roman" w:cstheme="minorHAnsi"/>
                <w:b/>
                <w:bCs/>
                <w:lang w:eastAsia="pl-PL"/>
              </w:rPr>
              <w:t>1</w:t>
            </w:r>
          </w:p>
        </w:tc>
        <w:tc>
          <w:tcPr>
            <w:tcW w:w="2137" w:type="dxa"/>
            <w:tcBorders>
              <w:top w:val="single" w:sz="4" w:space="0" w:color="000000"/>
              <w:left w:val="single" w:sz="4" w:space="0" w:color="000000"/>
              <w:bottom w:val="single" w:sz="4" w:space="0" w:color="000000"/>
              <w:right w:val="single" w:sz="4" w:space="0" w:color="000000"/>
            </w:tcBorders>
            <w:vAlign w:val="center"/>
          </w:tcPr>
          <w:p w14:paraId="3B57C765" w14:textId="77777777" w:rsidR="00F413A6" w:rsidRPr="00A07E30" w:rsidRDefault="00F413A6" w:rsidP="00D00037">
            <w:pPr>
              <w:spacing w:after="0" w:line="300" w:lineRule="auto"/>
              <w:jc w:val="center"/>
              <w:rPr>
                <w:rFonts w:eastAsia="Times New Roman" w:cstheme="minorHAnsi"/>
                <w:bCs/>
                <w:lang w:eastAsia="pl-PL"/>
              </w:rPr>
            </w:pPr>
          </w:p>
        </w:tc>
        <w:tc>
          <w:tcPr>
            <w:tcW w:w="3319" w:type="dxa"/>
            <w:tcBorders>
              <w:top w:val="single" w:sz="4" w:space="0" w:color="000000"/>
              <w:left w:val="single" w:sz="4" w:space="0" w:color="000000"/>
              <w:bottom w:val="single" w:sz="4" w:space="0" w:color="000000"/>
              <w:right w:val="single" w:sz="4" w:space="0" w:color="000000"/>
            </w:tcBorders>
            <w:vAlign w:val="center"/>
          </w:tcPr>
          <w:p w14:paraId="31893865" w14:textId="77777777" w:rsidR="00F413A6" w:rsidRPr="00A07E30" w:rsidRDefault="00F413A6" w:rsidP="00D00037">
            <w:pPr>
              <w:spacing w:after="0" w:line="300" w:lineRule="auto"/>
              <w:jc w:val="center"/>
              <w:rPr>
                <w:rFonts w:eastAsia="Times New Roman" w:cstheme="minorHAnsi"/>
                <w:bCs/>
                <w:lang w:eastAsia="pl-PL"/>
              </w:rPr>
            </w:pPr>
          </w:p>
        </w:tc>
        <w:tc>
          <w:tcPr>
            <w:tcW w:w="1821" w:type="dxa"/>
            <w:tcBorders>
              <w:top w:val="single" w:sz="4" w:space="0" w:color="000000"/>
              <w:left w:val="single" w:sz="4" w:space="0" w:color="000000"/>
              <w:bottom w:val="single" w:sz="4" w:space="0" w:color="000000"/>
              <w:right w:val="single" w:sz="4" w:space="0" w:color="000000"/>
            </w:tcBorders>
            <w:vAlign w:val="center"/>
          </w:tcPr>
          <w:p w14:paraId="78455833" w14:textId="77777777" w:rsidR="00F413A6" w:rsidRPr="00A07E30" w:rsidRDefault="00F413A6" w:rsidP="00D00037">
            <w:pPr>
              <w:spacing w:after="0" w:line="300" w:lineRule="auto"/>
              <w:jc w:val="center"/>
              <w:rPr>
                <w:rFonts w:eastAsia="Times New Roman" w:cstheme="minorHAnsi"/>
                <w:bCs/>
                <w:lang w:eastAsia="pl-PL"/>
              </w:rPr>
            </w:pPr>
          </w:p>
        </w:tc>
        <w:tc>
          <w:tcPr>
            <w:tcW w:w="1668" w:type="dxa"/>
            <w:tcBorders>
              <w:top w:val="single" w:sz="4" w:space="0" w:color="000000"/>
              <w:left w:val="single" w:sz="4" w:space="0" w:color="000000"/>
              <w:bottom w:val="single" w:sz="4" w:space="0" w:color="000000"/>
              <w:right w:val="single" w:sz="4" w:space="0" w:color="000000"/>
            </w:tcBorders>
          </w:tcPr>
          <w:p w14:paraId="7EB92DB6" w14:textId="77777777" w:rsidR="00F413A6" w:rsidRPr="00A07E30" w:rsidRDefault="00F413A6" w:rsidP="00D00037">
            <w:pPr>
              <w:spacing w:after="0" w:line="300" w:lineRule="auto"/>
              <w:jc w:val="center"/>
              <w:rPr>
                <w:rFonts w:eastAsia="Times New Roman" w:cstheme="minorHAnsi"/>
                <w:bCs/>
                <w:lang w:eastAsia="pl-PL"/>
              </w:rPr>
            </w:pPr>
          </w:p>
        </w:tc>
      </w:tr>
      <w:tr w:rsidR="00F413A6" w:rsidRPr="00A07E30" w14:paraId="57E43C07" w14:textId="211BAA90" w:rsidTr="00F35372">
        <w:trPr>
          <w:trHeight w:val="277"/>
          <w:jc w:val="center"/>
        </w:trPr>
        <w:tc>
          <w:tcPr>
            <w:tcW w:w="797" w:type="dxa"/>
            <w:tcBorders>
              <w:top w:val="single" w:sz="4" w:space="0" w:color="000000"/>
              <w:left w:val="single" w:sz="4" w:space="0" w:color="000000"/>
              <w:bottom w:val="single" w:sz="4" w:space="0" w:color="000000"/>
              <w:right w:val="single" w:sz="4" w:space="0" w:color="000000"/>
            </w:tcBorders>
            <w:vAlign w:val="center"/>
          </w:tcPr>
          <w:p w14:paraId="111F4A14" w14:textId="60BB1F5A" w:rsidR="00F413A6" w:rsidRPr="00A07E30" w:rsidRDefault="00F413A6" w:rsidP="00D00037">
            <w:pPr>
              <w:spacing w:after="0" w:line="300" w:lineRule="auto"/>
              <w:jc w:val="center"/>
              <w:rPr>
                <w:rFonts w:eastAsia="Times New Roman" w:cstheme="minorHAnsi"/>
                <w:b/>
                <w:bCs/>
                <w:lang w:eastAsia="pl-PL"/>
              </w:rPr>
            </w:pPr>
            <w:r>
              <w:rPr>
                <w:rFonts w:eastAsia="Times New Roman" w:cstheme="minorHAnsi"/>
                <w:b/>
                <w:bCs/>
                <w:lang w:eastAsia="pl-PL"/>
              </w:rPr>
              <w:t>2</w:t>
            </w:r>
          </w:p>
        </w:tc>
        <w:tc>
          <w:tcPr>
            <w:tcW w:w="2137" w:type="dxa"/>
            <w:tcBorders>
              <w:top w:val="single" w:sz="4" w:space="0" w:color="000000"/>
              <w:left w:val="single" w:sz="4" w:space="0" w:color="000000"/>
              <w:bottom w:val="single" w:sz="4" w:space="0" w:color="000000"/>
              <w:right w:val="single" w:sz="4" w:space="0" w:color="000000"/>
            </w:tcBorders>
            <w:vAlign w:val="center"/>
          </w:tcPr>
          <w:p w14:paraId="78699530" w14:textId="77777777" w:rsidR="00F413A6" w:rsidRPr="00A07E30" w:rsidRDefault="00F413A6" w:rsidP="00D00037">
            <w:pPr>
              <w:spacing w:after="0" w:line="300" w:lineRule="auto"/>
              <w:jc w:val="center"/>
              <w:rPr>
                <w:rFonts w:eastAsia="Times New Roman" w:cstheme="minorHAnsi"/>
                <w:bCs/>
                <w:lang w:eastAsia="pl-PL"/>
              </w:rPr>
            </w:pPr>
          </w:p>
        </w:tc>
        <w:tc>
          <w:tcPr>
            <w:tcW w:w="3319" w:type="dxa"/>
            <w:tcBorders>
              <w:top w:val="single" w:sz="4" w:space="0" w:color="000000"/>
              <w:left w:val="single" w:sz="4" w:space="0" w:color="000000"/>
              <w:bottom w:val="single" w:sz="4" w:space="0" w:color="000000"/>
              <w:right w:val="single" w:sz="4" w:space="0" w:color="000000"/>
            </w:tcBorders>
            <w:vAlign w:val="center"/>
          </w:tcPr>
          <w:p w14:paraId="058D4DEC" w14:textId="77777777" w:rsidR="00F413A6" w:rsidRPr="00A07E30" w:rsidRDefault="00F413A6" w:rsidP="00D00037">
            <w:pPr>
              <w:spacing w:after="0" w:line="300" w:lineRule="auto"/>
              <w:jc w:val="center"/>
              <w:rPr>
                <w:rFonts w:eastAsia="Times New Roman" w:cstheme="minorHAnsi"/>
                <w:bCs/>
                <w:lang w:eastAsia="pl-PL"/>
              </w:rPr>
            </w:pPr>
          </w:p>
        </w:tc>
        <w:tc>
          <w:tcPr>
            <w:tcW w:w="1821" w:type="dxa"/>
            <w:tcBorders>
              <w:top w:val="single" w:sz="4" w:space="0" w:color="000000"/>
              <w:left w:val="single" w:sz="4" w:space="0" w:color="000000"/>
              <w:bottom w:val="single" w:sz="4" w:space="0" w:color="000000"/>
              <w:right w:val="single" w:sz="4" w:space="0" w:color="000000"/>
            </w:tcBorders>
            <w:vAlign w:val="center"/>
          </w:tcPr>
          <w:p w14:paraId="18F31766" w14:textId="77777777" w:rsidR="00F413A6" w:rsidRPr="00A07E30" w:rsidRDefault="00F413A6" w:rsidP="00D00037">
            <w:pPr>
              <w:spacing w:after="0" w:line="300" w:lineRule="auto"/>
              <w:jc w:val="center"/>
              <w:rPr>
                <w:rFonts w:eastAsia="Times New Roman" w:cstheme="minorHAnsi"/>
                <w:bCs/>
                <w:lang w:eastAsia="pl-PL"/>
              </w:rPr>
            </w:pPr>
          </w:p>
        </w:tc>
        <w:tc>
          <w:tcPr>
            <w:tcW w:w="1668" w:type="dxa"/>
            <w:tcBorders>
              <w:top w:val="single" w:sz="4" w:space="0" w:color="000000"/>
              <w:left w:val="single" w:sz="4" w:space="0" w:color="000000"/>
              <w:bottom w:val="single" w:sz="4" w:space="0" w:color="000000"/>
              <w:right w:val="single" w:sz="4" w:space="0" w:color="000000"/>
            </w:tcBorders>
          </w:tcPr>
          <w:p w14:paraId="3D6B0B23" w14:textId="77777777" w:rsidR="00F413A6" w:rsidRPr="00A07E30" w:rsidRDefault="00F413A6" w:rsidP="00D00037">
            <w:pPr>
              <w:spacing w:after="0" w:line="300" w:lineRule="auto"/>
              <w:jc w:val="center"/>
              <w:rPr>
                <w:rFonts w:eastAsia="Times New Roman" w:cstheme="minorHAnsi"/>
                <w:bCs/>
                <w:lang w:eastAsia="pl-PL"/>
              </w:rPr>
            </w:pPr>
          </w:p>
        </w:tc>
      </w:tr>
      <w:tr w:rsidR="00F35372" w:rsidRPr="00A07E30" w14:paraId="18CC7727" w14:textId="77777777" w:rsidTr="00F35372">
        <w:trPr>
          <w:trHeight w:val="277"/>
          <w:jc w:val="center"/>
        </w:trPr>
        <w:tc>
          <w:tcPr>
            <w:tcW w:w="797" w:type="dxa"/>
            <w:tcBorders>
              <w:top w:val="single" w:sz="4" w:space="0" w:color="000000"/>
              <w:left w:val="single" w:sz="4" w:space="0" w:color="000000"/>
              <w:bottom w:val="single" w:sz="4" w:space="0" w:color="000000"/>
              <w:right w:val="single" w:sz="4" w:space="0" w:color="000000"/>
            </w:tcBorders>
            <w:vAlign w:val="center"/>
          </w:tcPr>
          <w:p w14:paraId="1E3FAA55" w14:textId="7703D7B9" w:rsidR="00F35372" w:rsidRDefault="00F35372" w:rsidP="00D00037">
            <w:pPr>
              <w:spacing w:after="0" w:line="300" w:lineRule="auto"/>
              <w:jc w:val="center"/>
              <w:rPr>
                <w:rFonts w:eastAsia="Times New Roman" w:cstheme="minorHAnsi"/>
                <w:b/>
                <w:bCs/>
                <w:lang w:eastAsia="pl-PL"/>
              </w:rPr>
            </w:pPr>
            <w:r>
              <w:rPr>
                <w:rFonts w:eastAsia="Times New Roman" w:cstheme="minorHAnsi"/>
                <w:b/>
                <w:bCs/>
                <w:lang w:eastAsia="pl-PL"/>
              </w:rPr>
              <w:t>3</w:t>
            </w:r>
          </w:p>
        </w:tc>
        <w:tc>
          <w:tcPr>
            <w:tcW w:w="2137" w:type="dxa"/>
            <w:tcBorders>
              <w:top w:val="single" w:sz="4" w:space="0" w:color="000000"/>
              <w:left w:val="single" w:sz="4" w:space="0" w:color="000000"/>
              <w:bottom w:val="single" w:sz="4" w:space="0" w:color="000000"/>
              <w:right w:val="single" w:sz="4" w:space="0" w:color="000000"/>
            </w:tcBorders>
            <w:vAlign w:val="center"/>
          </w:tcPr>
          <w:p w14:paraId="0B764E02" w14:textId="77777777" w:rsidR="00F35372" w:rsidRPr="00A07E30" w:rsidRDefault="00F35372" w:rsidP="00D00037">
            <w:pPr>
              <w:spacing w:after="0" w:line="300" w:lineRule="auto"/>
              <w:jc w:val="center"/>
              <w:rPr>
                <w:rFonts w:eastAsia="Times New Roman" w:cstheme="minorHAnsi"/>
                <w:bCs/>
                <w:lang w:eastAsia="pl-PL"/>
              </w:rPr>
            </w:pPr>
          </w:p>
        </w:tc>
        <w:tc>
          <w:tcPr>
            <w:tcW w:w="3319" w:type="dxa"/>
            <w:tcBorders>
              <w:top w:val="single" w:sz="4" w:space="0" w:color="000000"/>
              <w:left w:val="single" w:sz="4" w:space="0" w:color="000000"/>
              <w:bottom w:val="single" w:sz="4" w:space="0" w:color="000000"/>
              <w:right w:val="single" w:sz="4" w:space="0" w:color="000000"/>
            </w:tcBorders>
            <w:vAlign w:val="center"/>
          </w:tcPr>
          <w:p w14:paraId="549B4F02" w14:textId="77777777" w:rsidR="00F35372" w:rsidRPr="00A07E30" w:rsidRDefault="00F35372" w:rsidP="00D00037">
            <w:pPr>
              <w:spacing w:after="0" w:line="300" w:lineRule="auto"/>
              <w:jc w:val="center"/>
              <w:rPr>
                <w:rFonts w:eastAsia="Times New Roman" w:cstheme="minorHAnsi"/>
                <w:bCs/>
                <w:lang w:eastAsia="pl-PL"/>
              </w:rPr>
            </w:pPr>
          </w:p>
        </w:tc>
        <w:tc>
          <w:tcPr>
            <w:tcW w:w="1821" w:type="dxa"/>
            <w:tcBorders>
              <w:top w:val="single" w:sz="4" w:space="0" w:color="000000"/>
              <w:left w:val="single" w:sz="4" w:space="0" w:color="000000"/>
              <w:bottom w:val="single" w:sz="4" w:space="0" w:color="000000"/>
              <w:right w:val="single" w:sz="4" w:space="0" w:color="000000"/>
            </w:tcBorders>
            <w:vAlign w:val="center"/>
          </w:tcPr>
          <w:p w14:paraId="6532E6FA" w14:textId="77777777" w:rsidR="00F35372" w:rsidRPr="00A07E30" w:rsidRDefault="00F35372" w:rsidP="00D00037">
            <w:pPr>
              <w:spacing w:after="0" w:line="300" w:lineRule="auto"/>
              <w:jc w:val="center"/>
              <w:rPr>
                <w:rFonts w:eastAsia="Times New Roman" w:cstheme="minorHAnsi"/>
                <w:bCs/>
                <w:lang w:eastAsia="pl-PL"/>
              </w:rPr>
            </w:pPr>
          </w:p>
        </w:tc>
        <w:tc>
          <w:tcPr>
            <w:tcW w:w="1668" w:type="dxa"/>
            <w:tcBorders>
              <w:top w:val="single" w:sz="4" w:space="0" w:color="000000"/>
              <w:left w:val="single" w:sz="4" w:space="0" w:color="000000"/>
              <w:bottom w:val="single" w:sz="4" w:space="0" w:color="000000"/>
              <w:right w:val="single" w:sz="4" w:space="0" w:color="000000"/>
            </w:tcBorders>
          </w:tcPr>
          <w:p w14:paraId="6CD3EA32" w14:textId="77777777" w:rsidR="00F35372" w:rsidRPr="00A07E30" w:rsidRDefault="00F35372" w:rsidP="00D00037">
            <w:pPr>
              <w:spacing w:after="0" w:line="300" w:lineRule="auto"/>
              <w:jc w:val="center"/>
              <w:rPr>
                <w:rFonts w:eastAsia="Times New Roman" w:cstheme="minorHAnsi"/>
                <w:bCs/>
                <w:lang w:eastAsia="pl-PL"/>
              </w:rPr>
            </w:pPr>
          </w:p>
        </w:tc>
      </w:tr>
    </w:tbl>
    <w:p w14:paraId="0734ADF5" w14:textId="77777777" w:rsidR="00D00037" w:rsidRPr="00A07E30" w:rsidRDefault="00D00037" w:rsidP="00D00037">
      <w:pPr>
        <w:spacing w:after="0" w:line="300" w:lineRule="auto"/>
        <w:rPr>
          <w:rFonts w:eastAsia="Times New Roman" w:cstheme="minorHAnsi"/>
          <w:bCs/>
          <w:lang w:eastAsia="pl-PL"/>
        </w:rPr>
      </w:pPr>
    </w:p>
    <w:p w14:paraId="2F28122F" w14:textId="5A4AF4A8" w:rsidR="00103E55" w:rsidRPr="00A07E30" w:rsidRDefault="00103E55" w:rsidP="00103E55">
      <w:pPr>
        <w:spacing w:after="0" w:line="300" w:lineRule="auto"/>
        <w:jc w:val="both"/>
        <w:rPr>
          <w:rFonts w:eastAsia="Times New Roman" w:cstheme="minorHAnsi"/>
          <w:lang w:eastAsia="pl-PL"/>
        </w:rPr>
      </w:pPr>
      <w:r w:rsidRPr="00A07E30">
        <w:rPr>
          <w:rFonts w:eastAsia="Times New Roman" w:cstheme="minorHAnsi"/>
          <w:lang w:eastAsia="pl-PL"/>
        </w:rPr>
        <w:t xml:space="preserve">Do </w:t>
      </w:r>
      <w:r w:rsidRPr="00346F12">
        <w:rPr>
          <w:rFonts w:eastAsia="Times New Roman" w:cstheme="minorHAnsi"/>
          <w:lang w:eastAsia="pl-PL"/>
        </w:rPr>
        <w:t xml:space="preserve">niniejszego </w:t>
      </w:r>
      <w:r w:rsidR="007F2FB2">
        <w:rPr>
          <w:rFonts w:eastAsia="Times New Roman" w:cstheme="minorHAnsi"/>
          <w:lang w:eastAsia="pl-PL"/>
        </w:rPr>
        <w:t xml:space="preserve">wykazu </w:t>
      </w:r>
      <w:r w:rsidRPr="00346F12">
        <w:rPr>
          <w:rFonts w:eastAsia="Times New Roman" w:cstheme="minorHAnsi"/>
          <w:lang w:eastAsia="pl-PL"/>
        </w:rPr>
        <w:t xml:space="preserve">usług załączam/my </w:t>
      </w:r>
      <w:r w:rsidRPr="00346F12">
        <w:rPr>
          <w:rFonts w:eastAsia="Times New Roman" w:cstheme="minorHAnsi"/>
          <w:b/>
          <w:bCs/>
          <w:lang w:eastAsia="pl-PL"/>
        </w:rPr>
        <w:t>dokumenty potwierdzające należyte ich wykonanie</w:t>
      </w:r>
      <w:r w:rsidRPr="00346F12">
        <w:rPr>
          <w:rStyle w:val="Odwoanieprzypisudolnego"/>
          <w:rFonts w:eastAsia="Times New Roman" w:cstheme="minorHAnsi"/>
          <w:b/>
          <w:bCs/>
          <w:lang w:eastAsia="pl-PL"/>
        </w:rPr>
        <w:footnoteReference w:id="4"/>
      </w:r>
      <w:r w:rsidRPr="00346F12">
        <w:rPr>
          <w:rFonts w:eastAsia="Times New Roman" w:cstheme="minorHAnsi"/>
          <w:lang w:eastAsia="pl-PL"/>
        </w:rPr>
        <w:t>.</w:t>
      </w:r>
    </w:p>
    <w:p w14:paraId="640D392B" w14:textId="77777777" w:rsidR="00D00037" w:rsidRPr="00A07E30" w:rsidRDefault="00D00037" w:rsidP="00D00037">
      <w:pPr>
        <w:spacing w:after="0" w:line="300" w:lineRule="auto"/>
        <w:jc w:val="both"/>
        <w:rPr>
          <w:rFonts w:eastAsia="Times New Roman" w:cstheme="minorHAnsi"/>
          <w:lang w:eastAsia="pl-PL"/>
        </w:rPr>
      </w:pPr>
    </w:p>
    <w:p w14:paraId="6A571823" w14:textId="77777777" w:rsidR="00D00037" w:rsidRPr="00A07E30" w:rsidRDefault="00D00037" w:rsidP="00D00037">
      <w:pPr>
        <w:spacing w:after="0" w:line="300" w:lineRule="auto"/>
        <w:jc w:val="both"/>
        <w:rPr>
          <w:rFonts w:eastAsia="Times New Roman" w:cstheme="minorHAnsi"/>
          <w:i/>
          <w:sz w:val="18"/>
          <w:lang w:eastAsia="pl-PL"/>
        </w:rPr>
      </w:pPr>
      <w:r w:rsidRPr="00A07E30">
        <w:rPr>
          <w:rFonts w:eastAsia="Times New Roman" w:cstheme="minorHAnsi"/>
          <w:i/>
          <w:sz w:val="18"/>
          <w:lang w:eastAsia="pl-PL"/>
        </w:rPr>
        <w:t>Wykonawca, który polega na zdolnościach podmiotów udostepniających zasoby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20DF5C1B" w14:textId="6977DC20" w:rsidR="00F35372" w:rsidRDefault="00F35372" w:rsidP="00F35372">
      <w:pPr>
        <w:spacing w:after="0" w:line="300" w:lineRule="auto"/>
        <w:rPr>
          <w:rFonts w:eastAsia="Times New Roman" w:cstheme="minorHAnsi"/>
          <w:i/>
          <w:sz w:val="18"/>
          <w:lang w:eastAsia="pl-PL"/>
        </w:rPr>
      </w:pPr>
    </w:p>
    <w:p w14:paraId="19641AAF" w14:textId="77777777" w:rsidR="00D00037" w:rsidRPr="00A07E30" w:rsidRDefault="00D00037" w:rsidP="00D00037">
      <w:pPr>
        <w:spacing w:after="0" w:line="300" w:lineRule="auto"/>
        <w:jc w:val="center"/>
        <w:rPr>
          <w:rFonts w:eastAsia="Times New Roman" w:cstheme="minorHAnsi"/>
          <w:sz w:val="18"/>
          <w:szCs w:val="18"/>
          <w:lang w:eastAsia="pl-PL"/>
        </w:rPr>
      </w:pPr>
      <w:r w:rsidRPr="00A07E30">
        <w:rPr>
          <w:rFonts w:eastAsia="Times New Roman" w:cstheme="minorHAnsi"/>
          <w:b/>
          <w:bCs/>
          <w:sz w:val="18"/>
          <w:szCs w:val="18"/>
          <w:u w:val="double"/>
          <w:lang w:eastAsia="pl-PL"/>
        </w:rPr>
        <w:t>WYKAZ NALEŻY PODPISAĆ KWALIFIKOWANYM PODPISEM ELEKTRONICZNYM LUB</w:t>
      </w:r>
      <w:r w:rsidRPr="00A07E30">
        <w:rPr>
          <w:rFonts w:eastAsia="Times New Roman" w:cstheme="minorHAnsi"/>
          <w:b/>
          <w:sz w:val="18"/>
          <w:szCs w:val="18"/>
          <w:lang w:eastAsia="pl-PL"/>
        </w:rPr>
        <w:t xml:space="preserve"> </w:t>
      </w:r>
      <w:r w:rsidRPr="00A07E30">
        <w:rPr>
          <w:rFonts w:eastAsia="Times New Roman" w:cstheme="minorHAnsi"/>
          <w:b/>
          <w:sz w:val="18"/>
          <w:szCs w:val="18"/>
          <w:u w:val="double"/>
          <w:lang w:eastAsia="pl-PL"/>
        </w:rPr>
        <w:t>PODPISEM ZAUFANYM LUB PODPISEM OSOBISTYM</w:t>
      </w:r>
      <w:r w:rsidRPr="00A07E30">
        <w:rPr>
          <w:rFonts w:eastAsia="Times New Roman" w:cstheme="minorHAnsi"/>
          <w:b/>
          <w:bCs/>
          <w:sz w:val="18"/>
          <w:szCs w:val="18"/>
          <w:u w:val="double"/>
          <w:lang w:eastAsia="pl-PL"/>
        </w:rPr>
        <w:t xml:space="preserve"> PRZEZ OSOBĘ/OSOBY UPOWAŻNIONE DO REPREZENTOWANIA.</w:t>
      </w:r>
    </w:p>
    <w:p w14:paraId="1DCC6F1D" w14:textId="2B7D7154" w:rsidR="00A272C5" w:rsidRPr="00A272C5" w:rsidRDefault="00A272C5" w:rsidP="00A272C5">
      <w:pPr>
        <w:jc w:val="right"/>
        <w:rPr>
          <w:rFonts w:eastAsia="Times New Roman" w:cstheme="minorHAnsi"/>
          <w:b/>
          <w:i/>
          <w:sz w:val="20"/>
          <w:szCs w:val="20"/>
          <w:lang w:eastAsia="pl-PL"/>
        </w:rPr>
      </w:pPr>
      <w:r w:rsidRPr="00A272C5">
        <w:rPr>
          <w:rFonts w:eastAsia="Times New Roman" w:cstheme="minorHAnsi"/>
          <w:b/>
          <w:i/>
          <w:sz w:val="20"/>
          <w:szCs w:val="20"/>
          <w:lang w:eastAsia="pl-PL"/>
        </w:rPr>
        <w:lastRenderedPageBreak/>
        <w:t>Załącznik nr 6 do SWZ</w:t>
      </w:r>
    </w:p>
    <w:p w14:paraId="46CF7F01" w14:textId="77777777" w:rsidR="00A272C5" w:rsidRPr="00A272C5" w:rsidRDefault="00A272C5" w:rsidP="00A272C5">
      <w:pPr>
        <w:tabs>
          <w:tab w:val="left" w:pos="3402"/>
        </w:tabs>
        <w:spacing w:after="0" w:line="300" w:lineRule="auto"/>
        <w:jc w:val="right"/>
        <w:rPr>
          <w:rFonts w:eastAsia="Times New Roman" w:cstheme="minorHAnsi"/>
          <w:b/>
          <w:i/>
          <w:sz w:val="20"/>
          <w:szCs w:val="20"/>
          <w:lang w:eastAsia="pl-PL"/>
        </w:rPr>
      </w:pPr>
      <w:r w:rsidRPr="00A272C5">
        <w:rPr>
          <w:rFonts w:eastAsia="Times New Roman" w:cstheme="minorHAnsi"/>
          <w:b/>
          <w:i/>
          <w:sz w:val="20"/>
          <w:szCs w:val="20"/>
          <w:lang w:eastAsia="pl-PL"/>
        </w:rPr>
        <w:t>Wzór</w:t>
      </w:r>
    </w:p>
    <w:p w14:paraId="2148308B" w14:textId="77777777" w:rsidR="00A272C5" w:rsidRPr="00A272C5" w:rsidRDefault="00A272C5" w:rsidP="00A272C5">
      <w:pPr>
        <w:spacing w:after="0" w:line="300" w:lineRule="auto"/>
        <w:jc w:val="center"/>
        <w:rPr>
          <w:rFonts w:eastAsia="Times New Roman" w:cstheme="minorHAnsi"/>
          <w:lang w:eastAsia="pl-PL"/>
        </w:rPr>
      </w:pPr>
    </w:p>
    <w:p w14:paraId="697AFC8A" w14:textId="77777777" w:rsidR="00A272C5" w:rsidRPr="00A272C5" w:rsidRDefault="00A272C5" w:rsidP="00A272C5">
      <w:pPr>
        <w:spacing w:after="0" w:line="300" w:lineRule="auto"/>
        <w:jc w:val="center"/>
        <w:rPr>
          <w:rFonts w:eastAsia="Times New Roman" w:cstheme="minorHAnsi"/>
          <w:b/>
          <w:lang w:eastAsia="pl-PL"/>
        </w:rPr>
      </w:pPr>
      <w:r w:rsidRPr="00A272C5">
        <w:rPr>
          <w:rFonts w:eastAsia="Times New Roman" w:cstheme="minorHAnsi"/>
          <w:b/>
          <w:lang w:eastAsia="pl-PL"/>
        </w:rPr>
        <w:t>WYKAZ OSÓB SKIEROWANYCH PRZEZ WYKONAWCĘ DO REALIZACJI ZAMÓWIENIA</w:t>
      </w:r>
    </w:p>
    <w:p w14:paraId="2E37353E" w14:textId="28062535" w:rsidR="00A272C5" w:rsidRPr="008D7DE5" w:rsidRDefault="00A272C5" w:rsidP="00A272C5">
      <w:pPr>
        <w:spacing w:after="0" w:line="300" w:lineRule="auto"/>
        <w:jc w:val="center"/>
        <w:rPr>
          <w:rFonts w:eastAsia="Times New Roman" w:cstheme="minorHAnsi"/>
          <w:lang w:eastAsia="pl-PL"/>
        </w:rPr>
      </w:pPr>
      <w:r w:rsidRPr="008D7DE5">
        <w:rPr>
          <w:rFonts w:eastAsia="Times New Roman" w:cstheme="minorHAnsi"/>
          <w:lang w:eastAsia="pl-PL"/>
        </w:rPr>
        <w:t>(RZP.243.</w:t>
      </w:r>
      <w:r w:rsidR="008D7DE5" w:rsidRPr="008D7DE5">
        <w:rPr>
          <w:rFonts w:eastAsia="Times New Roman" w:cstheme="minorHAnsi"/>
          <w:lang w:eastAsia="pl-PL"/>
        </w:rPr>
        <w:t>5</w:t>
      </w:r>
      <w:r w:rsidRPr="008D7DE5">
        <w:rPr>
          <w:rFonts w:eastAsia="Times New Roman" w:cstheme="minorHAnsi"/>
          <w:lang w:eastAsia="pl-PL"/>
        </w:rPr>
        <w:t>.2023)</w:t>
      </w:r>
    </w:p>
    <w:p w14:paraId="17024FB6" w14:textId="77777777" w:rsidR="00A272C5" w:rsidRPr="00A07E30" w:rsidRDefault="00A272C5" w:rsidP="00A272C5">
      <w:pPr>
        <w:spacing w:after="0" w:line="300" w:lineRule="auto"/>
        <w:jc w:val="center"/>
        <w:rPr>
          <w:rFonts w:eastAsia="Times New Roman" w:cstheme="minorHAnsi"/>
          <w:b/>
          <w:lang w:eastAsia="pl-PL"/>
        </w:rPr>
      </w:pPr>
    </w:p>
    <w:p w14:paraId="4EB8B7D5" w14:textId="77777777" w:rsidR="00A272C5" w:rsidRPr="00A272C5" w:rsidRDefault="00A272C5" w:rsidP="00A272C5">
      <w:pPr>
        <w:spacing w:after="0" w:line="300" w:lineRule="auto"/>
        <w:jc w:val="both"/>
        <w:rPr>
          <w:rFonts w:eastAsia="Times New Roman" w:cstheme="minorHAnsi"/>
        </w:rPr>
      </w:pPr>
      <w:r w:rsidRPr="00A272C5">
        <w:rPr>
          <w:rFonts w:eastAsia="Times New Roman" w:cstheme="minorHAnsi"/>
          <w:b/>
        </w:rPr>
        <w:t>Nazwa Wykonawcy</w:t>
      </w:r>
      <w:r w:rsidRPr="00A272C5">
        <w:rPr>
          <w:rFonts w:eastAsia="Times New Roman" w:cstheme="minorHAnsi"/>
        </w:rPr>
        <w:t xml:space="preserve"> …..…..…………………………………………………………………………………………………………………..………..…</w:t>
      </w:r>
    </w:p>
    <w:p w14:paraId="1F71417E" w14:textId="77777777" w:rsidR="00A272C5" w:rsidRPr="00A272C5" w:rsidRDefault="00A272C5" w:rsidP="00A272C5">
      <w:pPr>
        <w:spacing w:after="0" w:line="300" w:lineRule="auto"/>
        <w:jc w:val="both"/>
        <w:rPr>
          <w:rFonts w:eastAsia="Times New Roman" w:cstheme="minorHAnsi"/>
        </w:rPr>
      </w:pPr>
      <w:r w:rsidRPr="00A272C5">
        <w:rPr>
          <w:rFonts w:eastAsia="Times New Roman" w:cstheme="minorHAnsi"/>
        </w:rPr>
        <w:t>…………….………………...............................................................................................................................................</w:t>
      </w:r>
    </w:p>
    <w:p w14:paraId="56EA53D1" w14:textId="77777777" w:rsidR="00A272C5" w:rsidRPr="00A272C5" w:rsidRDefault="00A272C5" w:rsidP="00A272C5">
      <w:pPr>
        <w:spacing w:after="0" w:line="300" w:lineRule="auto"/>
        <w:jc w:val="both"/>
        <w:rPr>
          <w:rFonts w:eastAsia="Times New Roman" w:cstheme="minorHAnsi"/>
        </w:rPr>
      </w:pPr>
      <w:r w:rsidRPr="00A272C5">
        <w:rPr>
          <w:rFonts w:eastAsia="Times New Roman" w:cstheme="minorHAnsi"/>
          <w:b/>
        </w:rPr>
        <w:t>Adres</w:t>
      </w:r>
      <w:r w:rsidRPr="00A272C5">
        <w:rPr>
          <w:rFonts w:eastAsia="Times New Roman" w:cstheme="minorHAnsi"/>
        </w:rPr>
        <w:t xml:space="preserve"> …..................................................................................................................................................................</w:t>
      </w:r>
    </w:p>
    <w:p w14:paraId="769E58FB" w14:textId="77777777" w:rsidR="00A272C5" w:rsidRPr="00A272C5" w:rsidRDefault="00A272C5" w:rsidP="00A272C5">
      <w:pPr>
        <w:spacing w:after="0" w:line="300" w:lineRule="auto"/>
        <w:jc w:val="both"/>
        <w:rPr>
          <w:rFonts w:eastAsia="Times New Roman" w:cstheme="minorHAnsi"/>
          <w:lang w:eastAsia="pl-PL"/>
        </w:rPr>
      </w:pPr>
      <w:r w:rsidRPr="00A272C5">
        <w:rPr>
          <w:rFonts w:eastAsia="Times New Roman" w:cstheme="minorHAnsi"/>
          <w:lang w:eastAsia="pl-PL"/>
        </w:rPr>
        <w:t>reprezentowany przez:</w:t>
      </w:r>
    </w:p>
    <w:p w14:paraId="33C89024" w14:textId="77777777" w:rsidR="00A272C5" w:rsidRPr="00A272C5" w:rsidRDefault="00A272C5" w:rsidP="00A272C5">
      <w:pPr>
        <w:spacing w:after="0" w:line="300" w:lineRule="auto"/>
        <w:ind w:right="113"/>
        <w:jc w:val="both"/>
        <w:rPr>
          <w:rFonts w:eastAsia="Times New Roman" w:cstheme="minorHAnsi"/>
          <w:lang w:eastAsia="pl-PL"/>
        </w:rPr>
      </w:pPr>
      <w:r w:rsidRPr="00A272C5">
        <w:rPr>
          <w:rFonts w:eastAsia="Times New Roman" w:cstheme="minorHAnsi"/>
          <w:lang w:eastAsia="pl-PL"/>
        </w:rPr>
        <w:t>…………………………………………………………………………………………………………………</w:t>
      </w:r>
    </w:p>
    <w:p w14:paraId="304E91C4" w14:textId="77777777" w:rsidR="00A272C5" w:rsidRPr="00A272C5" w:rsidRDefault="00A272C5" w:rsidP="00A272C5">
      <w:pPr>
        <w:spacing w:after="0" w:line="300" w:lineRule="auto"/>
        <w:ind w:right="1388"/>
        <w:jc w:val="both"/>
        <w:rPr>
          <w:rFonts w:eastAsia="Times New Roman" w:cstheme="minorHAnsi"/>
          <w:i/>
          <w:sz w:val="18"/>
          <w:szCs w:val="18"/>
          <w:lang w:eastAsia="pl-PL"/>
        </w:rPr>
      </w:pPr>
      <w:r w:rsidRPr="00A272C5">
        <w:rPr>
          <w:rFonts w:eastAsia="Times New Roman" w:cstheme="minorHAnsi"/>
          <w:i/>
          <w:sz w:val="18"/>
          <w:szCs w:val="18"/>
          <w:lang w:eastAsia="pl-PL"/>
        </w:rPr>
        <w:t>(imię, nazwisko, stanowisko/podstawa do reprezentacji)</w:t>
      </w:r>
    </w:p>
    <w:p w14:paraId="513ADA21" w14:textId="77777777" w:rsidR="00A272C5" w:rsidRPr="00A272C5" w:rsidRDefault="00A272C5" w:rsidP="00A272C5">
      <w:pPr>
        <w:spacing w:after="0" w:line="300" w:lineRule="auto"/>
        <w:jc w:val="both"/>
        <w:rPr>
          <w:rFonts w:eastAsia="Times New Roman" w:cstheme="minorHAnsi"/>
        </w:rPr>
      </w:pPr>
    </w:p>
    <w:p w14:paraId="59CEFA3B" w14:textId="77777777" w:rsidR="00A272C5" w:rsidRPr="00A272C5" w:rsidRDefault="00A272C5" w:rsidP="00A272C5">
      <w:pPr>
        <w:spacing w:after="0" w:line="300" w:lineRule="auto"/>
        <w:rPr>
          <w:rFonts w:eastAsia="Times New Roman" w:cstheme="minorHAnsi"/>
          <w:bCs/>
          <w:lang w:eastAsia="pl-PL"/>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33"/>
        <w:gridCol w:w="2528"/>
        <w:gridCol w:w="2964"/>
        <w:gridCol w:w="2517"/>
      </w:tblGrid>
      <w:tr w:rsidR="00A272C5" w:rsidRPr="00A272C5" w14:paraId="6144D309" w14:textId="77777777" w:rsidTr="002D50C9">
        <w:trPr>
          <w:jc w:val="center"/>
        </w:trPr>
        <w:tc>
          <w:tcPr>
            <w:tcW w:w="1733" w:type="dxa"/>
            <w:tcBorders>
              <w:top w:val="single" w:sz="4" w:space="0" w:color="000000"/>
              <w:left w:val="single" w:sz="4" w:space="0" w:color="000000"/>
              <w:bottom w:val="single" w:sz="4" w:space="0" w:color="000000"/>
              <w:right w:val="single" w:sz="4" w:space="0" w:color="000000"/>
            </w:tcBorders>
            <w:vAlign w:val="center"/>
          </w:tcPr>
          <w:p w14:paraId="746285E4" w14:textId="77777777" w:rsidR="00A272C5" w:rsidRPr="00A272C5" w:rsidRDefault="00A272C5" w:rsidP="003B752C">
            <w:pPr>
              <w:spacing w:after="0" w:line="300" w:lineRule="auto"/>
              <w:jc w:val="center"/>
              <w:rPr>
                <w:rFonts w:eastAsia="Times New Roman" w:cstheme="minorHAnsi"/>
                <w:b/>
                <w:bCs/>
                <w:lang w:eastAsia="pl-PL"/>
              </w:rPr>
            </w:pPr>
            <w:r w:rsidRPr="00A272C5">
              <w:rPr>
                <w:rFonts w:eastAsia="Times New Roman" w:cstheme="minorHAnsi"/>
                <w:b/>
                <w:bCs/>
                <w:lang w:eastAsia="pl-PL"/>
              </w:rPr>
              <w:t>Imię i nazwisko</w:t>
            </w:r>
          </w:p>
        </w:tc>
        <w:tc>
          <w:tcPr>
            <w:tcW w:w="2528" w:type="dxa"/>
            <w:tcBorders>
              <w:top w:val="single" w:sz="4" w:space="0" w:color="000000"/>
              <w:left w:val="single" w:sz="4" w:space="0" w:color="000000"/>
              <w:bottom w:val="single" w:sz="4" w:space="0" w:color="000000"/>
              <w:right w:val="single" w:sz="4" w:space="0" w:color="auto"/>
            </w:tcBorders>
            <w:vAlign w:val="center"/>
          </w:tcPr>
          <w:p w14:paraId="1F231E70" w14:textId="77777777" w:rsidR="00A272C5" w:rsidRDefault="00D0248C" w:rsidP="00687D89">
            <w:pPr>
              <w:spacing w:after="0" w:line="300" w:lineRule="auto"/>
              <w:jc w:val="center"/>
              <w:rPr>
                <w:rFonts w:eastAsia="Times New Roman" w:cstheme="minorHAnsi"/>
                <w:b/>
                <w:bCs/>
                <w:lang w:eastAsia="pl-PL"/>
              </w:rPr>
            </w:pPr>
            <w:r>
              <w:rPr>
                <w:rFonts w:eastAsia="Times New Roman" w:cstheme="minorHAnsi"/>
                <w:b/>
                <w:bCs/>
                <w:lang w:eastAsia="pl-PL"/>
              </w:rPr>
              <w:t>Doświadczenie zawodowe</w:t>
            </w:r>
          </w:p>
          <w:p w14:paraId="54F2C715" w14:textId="67C1919B" w:rsidR="00D0248C" w:rsidRPr="0006756A" w:rsidRDefault="00EC137A" w:rsidP="00687D89">
            <w:pPr>
              <w:spacing w:after="0" w:line="300" w:lineRule="auto"/>
              <w:jc w:val="center"/>
              <w:rPr>
                <w:rFonts w:eastAsia="Times New Roman" w:cstheme="minorHAnsi"/>
                <w:i/>
                <w:iCs/>
                <w:sz w:val="18"/>
                <w:szCs w:val="18"/>
                <w:lang w:eastAsia="pl-PL"/>
              </w:rPr>
            </w:pPr>
            <w:r w:rsidRPr="0006756A">
              <w:rPr>
                <w:rFonts w:eastAsia="Times New Roman" w:cstheme="minorHAnsi"/>
                <w:i/>
                <w:iCs/>
                <w:sz w:val="18"/>
                <w:szCs w:val="18"/>
                <w:lang w:eastAsia="pl-PL"/>
              </w:rPr>
              <w:t>(należy wskazać</w:t>
            </w:r>
            <w:r w:rsidR="00FE2261">
              <w:rPr>
                <w:rFonts w:eastAsia="Times New Roman" w:cstheme="minorHAnsi"/>
                <w:i/>
                <w:iCs/>
                <w:sz w:val="18"/>
                <w:szCs w:val="18"/>
                <w:lang w:eastAsia="pl-PL"/>
              </w:rPr>
              <w:t xml:space="preserve"> co najmniej </w:t>
            </w:r>
            <w:r w:rsidRPr="0006756A">
              <w:rPr>
                <w:rFonts w:eastAsia="Times New Roman" w:cstheme="minorHAnsi"/>
                <w:i/>
                <w:iCs/>
                <w:sz w:val="18"/>
                <w:szCs w:val="18"/>
                <w:lang w:eastAsia="pl-PL"/>
              </w:rPr>
              <w:t xml:space="preserve"> ilość</w:t>
            </w:r>
            <w:r w:rsidR="00FE2261">
              <w:rPr>
                <w:rFonts w:eastAsia="Times New Roman" w:cstheme="minorHAnsi"/>
                <w:i/>
                <w:iCs/>
                <w:sz w:val="18"/>
                <w:szCs w:val="18"/>
                <w:lang w:eastAsia="pl-PL"/>
              </w:rPr>
              <w:t>, temat</w:t>
            </w:r>
            <w:r w:rsidRPr="0006756A">
              <w:rPr>
                <w:rFonts w:eastAsia="Times New Roman" w:cstheme="minorHAnsi"/>
                <w:i/>
                <w:iCs/>
                <w:sz w:val="18"/>
                <w:szCs w:val="18"/>
                <w:lang w:eastAsia="pl-PL"/>
              </w:rPr>
              <w:t xml:space="preserve"> i wymiar czasowy</w:t>
            </w:r>
            <w:r>
              <w:rPr>
                <w:rFonts w:eastAsia="Times New Roman" w:cstheme="minorHAnsi"/>
                <w:i/>
                <w:iCs/>
                <w:sz w:val="18"/>
                <w:szCs w:val="18"/>
                <w:lang w:eastAsia="pl-PL"/>
              </w:rPr>
              <w:t xml:space="preserve"> szkoleń</w:t>
            </w:r>
            <w:r w:rsidRPr="0006756A">
              <w:rPr>
                <w:rFonts w:eastAsia="Times New Roman" w:cstheme="minorHAnsi"/>
                <w:i/>
                <w:iCs/>
                <w:sz w:val="18"/>
                <w:szCs w:val="18"/>
                <w:lang w:eastAsia="pl-PL"/>
              </w:rPr>
              <w:t>)</w:t>
            </w:r>
          </w:p>
        </w:tc>
        <w:tc>
          <w:tcPr>
            <w:tcW w:w="2964" w:type="dxa"/>
            <w:tcBorders>
              <w:top w:val="single" w:sz="4" w:space="0" w:color="000000"/>
              <w:left w:val="single" w:sz="4" w:space="0" w:color="000000"/>
              <w:bottom w:val="single" w:sz="4" w:space="0" w:color="000000"/>
              <w:right w:val="single" w:sz="4" w:space="0" w:color="000000"/>
            </w:tcBorders>
            <w:vAlign w:val="center"/>
          </w:tcPr>
          <w:p w14:paraId="00CC52F1" w14:textId="77777777" w:rsidR="00A272C5" w:rsidRPr="00A272C5" w:rsidRDefault="00A272C5" w:rsidP="003B752C">
            <w:pPr>
              <w:spacing w:after="0" w:line="300" w:lineRule="auto"/>
              <w:jc w:val="center"/>
              <w:rPr>
                <w:rFonts w:eastAsia="Times New Roman" w:cstheme="minorHAnsi"/>
                <w:b/>
                <w:bCs/>
                <w:lang w:eastAsia="pl-PL"/>
              </w:rPr>
            </w:pPr>
            <w:r w:rsidRPr="00A272C5">
              <w:rPr>
                <w:rFonts w:eastAsia="Times New Roman" w:cstheme="minorHAnsi"/>
                <w:b/>
                <w:bCs/>
                <w:lang w:eastAsia="pl-PL"/>
              </w:rPr>
              <w:t>Zakres wykonywanych czynności (rola) w realizacji zamówienia</w:t>
            </w:r>
          </w:p>
        </w:tc>
        <w:tc>
          <w:tcPr>
            <w:tcW w:w="2517" w:type="dxa"/>
            <w:tcBorders>
              <w:top w:val="single" w:sz="4" w:space="0" w:color="000000"/>
              <w:left w:val="single" w:sz="4" w:space="0" w:color="000000"/>
              <w:bottom w:val="single" w:sz="4" w:space="0" w:color="000000"/>
              <w:right w:val="single" w:sz="4" w:space="0" w:color="000000"/>
            </w:tcBorders>
            <w:vAlign w:val="center"/>
          </w:tcPr>
          <w:p w14:paraId="399697A8" w14:textId="77777777" w:rsidR="00A272C5" w:rsidRPr="00A272C5" w:rsidRDefault="00A272C5" w:rsidP="003B752C">
            <w:pPr>
              <w:spacing w:after="0" w:line="300" w:lineRule="auto"/>
              <w:jc w:val="center"/>
              <w:rPr>
                <w:rFonts w:eastAsia="Times New Roman" w:cstheme="minorHAnsi"/>
                <w:b/>
                <w:bCs/>
                <w:lang w:eastAsia="pl-PL"/>
              </w:rPr>
            </w:pPr>
            <w:r w:rsidRPr="00A272C5">
              <w:rPr>
                <w:rFonts w:eastAsia="Times New Roman" w:cstheme="minorHAnsi"/>
                <w:b/>
                <w:bCs/>
                <w:lang w:eastAsia="pl-PL"/>
              </w:rPr>
              <w:t xml:space="preserve">Podstawa dysponowania tymi osobami </w:t>
            </w:r>
            <w:r w:rsidRPr="0006756A">
              <w:rPr>
                <w:rFonts w:eastAsia="Times New Roman" w:cstheme="minorHAnsi"/>
                <w:i/>
                <w:iCs/>
                <w:sz w:val="16"/>
                <w:szCs w:val="16"/>
                <w:lang w:eastAsia="pl-PL"/>
              </w:rPr>
              <w:t>(wpisać podstawę np. umowa o pracę, zobowiązanie innego podmiotu)</w:t>
            </w:r>
          </w:p>
        </w:tc>
      </w:tr>
      <w:tr w:rsidR="00A272C5" w:rsidRPr="00A272C5" w14:paraId="274E6DD4" w14:textId="77777777" w:rsidTr="003B752C">
        <w:trPr>
          <w:jc w:val="center"/>
        </w:trPr>
        <w:tc>
          <w:tcPr>
            <w:tcW w:w="9742" w:type="dxa"/>
            <w:gridSpan w:val="4"/>
            <w:tcBorders>
              <w:top w:val="single" w:sz="4" w:space="0" w:color="000000"/>
              <w:left w:val="single" w:sz="4" w:space="0" w:color="000000"/>
              <w:bottom w:val="single" w:sz="4" w:space="0" w:color="000000"/>
              <w:right w:val="single" w:sz="4" w:space="0" w:color="000000"/>
            </w:tcBorders>
            <w:vAlign w:val="center"/>
          </w:tcPr>
          <w:p w14:paraId="2860DEC2" w14:textId="77777777" w:rsidR="00A272C5" w:rsidRPr="00A272C5" w:rsidRDefault="00A272C5" w:rsidP="003B752C">
            <w:pPr>
              <w:spacing w:after="0" w:line="300" w:lineRule="auto"/>
              <w:jc w:val="center"/>
              <w:rPr>
                <w:rFonts w:eastAsia="Times New Roman" w:cstheme="minorHAnsi"/>
                <w:b/>
                <w:bCs/>
                <w:lang w:eastAsia="pl-PL"/>
              </w:rPr>
            </w:pPr>
            <w:r w:rsidRPr="00A272C5">
              <w:rPr>
                <w:rFonts w:eastAsia="Times New Roman" w:cstheme="minorHAnsi"/>
                <w:b/>
                <w:lang w:eastAsia="pl-PL"/>
              </w:rPr>
              <w:t>Część</w:t>
            </w:r>
            <w:r w:rsidRPr="00A272C5">
              <w:rPr>
                <w:rFonts w:eastAsia="Times New Roman" w:cstheme="minorHAnsi"/>
                <w:b/>
                <w:bCs/>
                <w:lang w:eastAsia="pl-PL"/>
              </w:rPr>
              <w:t xml:space="preserve"> nr 1</w:t>
            </w:r>
          </w:p>
        </w:tc>
      </w:tr>
      <w:tr w:rsidR="00A272C5" w:rsidRPr="00A272C5" w14:paraId="44FC96EF" w14:textId="77777777" w:rsidTr="002D50C9">
        <w:trPr>
          <w:jc w:val="center"/>
        </w:trPr>
        <w:tc>
          <w:tcPr>
            <w:tcW w:w="1733" w:type="dxa"/>
            <w:tcBorders>
              <w:top w:val="single" w:sz="4" w:space="0" w:color="000000"/>
              <w:left w:val="single" w:sz="4" w:space="0" w:color="000000"/>
              <w:bottom w:val="single" w:sz="4" w:space="0" w:color="000000"/>
              <w:right w:val="single" w:sz="4" w:space="0" w:color="000000"/>
            </w:tcBorders>
            <w:vAlign w:val="center"/>
          </w:tcPr>
          <w:p w14:paraId="2C06CAB8" w14:textId="77777777" w:rsidR="00A272C5" w:rsidRPr="00A272C5" w:rsidRDefault="00A272C5" w:rsidP="00A272C5">
            <w:pPr>
              <w:spacing w:after="0" w:line="360" w:lineRule="auto"/>
              <w:rPr>
                <w:rFonts w:eastAsia="Times New Roman" w:cstheme="minorHAnsi"/>
                <w:b/>
                <w:bCs/>
                <w:sz w:val="24"/>
                <w:szCs w:val="24"/>
                <w:lang w:eastAsia="pl-PL"/>
              </w:rPr>
            </w:pPr>
          </w:p>
        </w:tc>
        <w:tc>
          <w:tcPr>
            <w:tcW w:w="2528" w:type="dxa"/>
            <w:tcBorders>
              <w:top w:val="single" w:sz="4" w:space="0" w:color="000000"/>
              <w:left w:val="single" w:sz="4" w:space="0" w:color="000000"/>
              <w:bottom w:val="single" w:sz="4" w:space="0" w:color="000000"/>
              <w:right w:val="single" w:sz="4" w:space="0" w:color="auto"/>
            </w:tcBorders>
          </w:tcPr>
          <w:p w14:paraId="1B9BCC70" w14:textId="77777777" w:rsidR="00A272C5" w:rsidRPr="00A272C5" w:rsidRDefault="00A272C5" w:rsidP="003B752C">
            <w:pPr>
              <w:spacing w:after="0" w:line="360" w:lineRule="auto"/>
              <w:rPr>
                <w:rFonts w:eastAsia="Times New Roman" w:cstheme="minorHAnsi"/>
                <w:bCs/>
                <w:sz w:val="24"/>
                <w:szCs w:val="24"/>
                <w:lang w:eastAsia="pl-PL"/>
              </w:rPr>
            </w:pPr>
          </w:p>
        </w:tc>
        <w:tc>
          <w:tcPr>
            <w:tcW w:w="2964" w:type="dxa"/>
            <w:tcBorders>
              <w:top w:val="single" w:sz="4" w:space="0" w:color="000000"/>
              <w:left w:val="single" w:sz="4" w:space="0" w:color="000000"/>
              <w:bottom w:val="single" w:sz="4" w:space="0" w:color="000000"/>
              <w:right w:val="single" w:sz="4" w:space="0" w:color="000000"/>
            </w:tcBorders>
          </w:tcPr>
          <w:p w14:paraId="42FEA520" w14:textId="77777777" w:rsidR="00A272C5" w:rsidRPr="00A272C5" w:rsidRDefault="00A272C5" w:rsidP="003B752C">
            <w:pPr>
              <w:spacing w:after="0" w:line="360" w:lineRule="auto"/>
              <w:rPr>
                <w:rFonts w:eastAsia="Times New Roman" w:cstheme="minorHAnsi"/>
                <w:bCs/>
                <w:sz w:val="24"/>
                <w:szCs w:val="24"/>
                <w:lang w:eastAsia="pl-PL"/>
              </w:rPr>
            </w:pPr>
          </w:p>
        </w:tc>
        <w:tc>
          <w:tcPr>
            <w:tcW w:w="2517" w:type="dxa"/>
            <w:tcBorders>
              <w:top w:val="single" w:sz="4" w:space="0" w:color="000000"/>
              <w:left w:val="single" w:sz="4" w:space="0" w:color="000000"/>
              <w:bottom w:val="single" w:sz="4" w:space="0" w:color="000000"/>
              <w:right w:val="single" w:sz="4" w:space="0" w:color="000000"/>
            </w:tcBorders>
          </w:tcPr>
          <w:p w14:paraId="3E119E8F" w14:textId="77777777" w:rsidR="00A272C5" w:rsidRPr="00A272C5" w:rsidRDefault="00A272C5" w:rsidP="003B752C">
            <w:pPr>
              <w:spacing w:after="0" w:line="360" w:lineRule="auto"/>
              <w:rPr>
                <w:rFonts w:eastAsia="Times New Roman" w:cstheme="minorHAnsi"/>
                <w:bCs/>
                <w:sz w:val="24"/>
                <w:szCs w:val="24"/>
                <w:lang w:eastAsia="pl-PL"/>
              </w:rPr>
            </w:pPr>
          </w:p>
        </w:tc>
      </w:tr>
      <w:tr w:rsidR="00A272C5" w:rsidRPr="00A272C5" w14:paraId="6F8016BD" w14:textId="77777777" w:rsidTr="003B752C">
        <w:trPr>
          <w:jc w:val="center"/>
        </w:trPr>
        <w:tc>
          <w:tcPr>
            <w:tcW w:w="9742" w:type="dxa"/>
            <w:gridSpan w:val="4"/>
            <w:tcBorders>
              <w:top w:val="single" w:sz="4" w:space="0" w:color="000000"/>
              <w:left w:val="single" w:sz="4" w:space="0" w:color="000000"/>
              <w:bottom w:val="single" w:sz="4" w:space="0" w:color="000000"/>
              <w:right w:val="single" w:sz="4" w:space="0" w:color="000000"/>
            </w:tcBorders>
            <w:vAlign w:val="center"/>
          </w:tcPr>
          <w:p w14:paraId="1C832DC8" w14:textId="36B9D709" w:rsidR="00A272C5" w:rsidRPr="00A272C5" w:rsidRDefault="00A272C5" w:rsidP="00A272C5">
            <w:pPr>
              <w:spacing w:after="0" w:line="360" w:lineRule="auto"/>
              <w:jc w:val="center"/>
              <w:rPr>
                <w:rFonts w:eastAsia="Times New Roman" w:cstheme="minorHAnsi"/>
                <w:bCs/>
                <w:sz w:val="24"/>
                <w:szCs w:val="24"/>
                <w:lang w:eastAsia="pl-PL"/>
              </w:rPr>
            </w:pPr>
            <w:r w:rsidRPr="00A272C5">
              <w:rPr>
                <w:rFonts w:eastAsia="Times New Roman" w:cstheme="minorHAnsi"/>
                <w:b/>
                <w:lang w:eastAsia="pl-PL"/>
              </w:rPr>
              <w:t>Część</w:t>
            </w:r>
            <w:r w:rsidRPr="00A272C5">
              <w:rPr>
                <w:rFonts w:eastAsia="Times New Roman" w:cstheme="minorHAnsi"/>
                <w:b/>
                <w:bCs/>
                <w:lang w:eastAsia="pl-PL"/>
              </w:rPr>
              <w:t xml:space="preserve"> nr 2</w:t>
            </w:r>
          </w:p>
        </w:tc>
      </w:tr>
      <w:tr w:rsidR="00A272C5" w:rsidRPr="00A272C5" w14:paraId="10266802" w14:textId="77777777" w:rsidTr="002D50C9">
        <w:trPr>
          <w:jc w:val="center"/>
        </w:trPr>
        <w:tc>
          <w:tcPr>
            <w:tcW w:w="1733" w:type="dxa"/>
            <w:tcBorders>
              <w:top w:val="single" w:sz="4" w:space="0" w:color="000000"/>
              <w:left w:val="single" w:sz="4" w:space="0" w:color="000000"/>
              <w:bottom w:val="single" w:sz="4" w:space="0" w:color="000000"/>
              <w:right w:val="single" w:sz="4" w:space="0" w:color="000000"/>
            </w:tcBorders>
            <w:vAlign w:val="center"/>
          </w:tcPr>
          <w:p w14:paraId="330E481E" w14:textId="77777777" w:rsidR="00A272C5" w:rsidRPr="00A272C5" w:rsidRDefault="00A272C5" w:rsidP="003B752C">
            <w:pPr>
              <w:spacing w:after="0" w:line="360" w:lineRule="auto"/>
              <w:jc w:val="center"/>
              <w:rPr>
                <w:rFonts w:eastAsia="Times New Roman" w:cstheme="minorHAnsi"/>
                <w:b/>
                <w:bCs/>
                <w:sz w:val="24"/>
                <w:szCs w:val="24"/>
                <w:lang w:eastAsia="pl-PL"/>
              </w:rPr>
            </w:pPr>
          </w:p>
        </w:tc>
        <w:tc>
          <w:tcPr>
            <w:tcW w:w="2528" w:type="dxa"/>
            <w:tcBorders>
              <w:top w:val="single" w:sz="4" w:space="0" w:color="000000"/>
              <w:left w:val="single" w:sz="4" w:space="0" w:color="000000"/>
              <w:bottom w:val="single" w:sz="4" w:space="0" w:color="000000"/>
              <w:right w:val="single" w:sz="4" w:space="0" w:color="auto"/>
            </w:tcBorders>
          </w:tcPr>
          <w:p w14:paraId="45F16A09" w14:textId="77777777" w:rsidR="00A272C5" w:rsidRPr="00A272C5" w:rsidRDefault="00A272C5" w:rsidP="003B752C">
            <w:pPr>
              <w:spacing w:after="0" w:line="360" w:lineRule="auto"/>
              <w:rPr>
                <w:rFonts w:eastAsia="Times New Roman" w:cstheme="minorHAnsi"/>
                <w:bCs/>
                <w:sz w:val="24"/>
                <w:szCs w:val="24"/>
                <w:lang w:eastAsia="pl-PL"/>
              </w:rPr>
            </w:pPr>
          </w:p>
        </w:tc>
        <w:tc>
          <w:tcPr>
            <w:tcW w:w="2964" w:type="dxa"/>
            <w:tcBorders>
              <w:top w:val="single" w:sz="4" w:space="0" w:color="000000"/>
              <w:left w:val="single" w:sz="4" w:space="0" w:color="000000"/>
              <w:bottom w:val="single" w:sz="4" w:space="0" w:color="000000"/>
              <w:right w:val="single" w:sz="4" w:space="0" w:color="000000"/>
            </w:tcBorders>
          </w:tcPr>
          <w:p w14:paraId="597DB705" w14:textId="77777777" w:rsidR="00A272C5" w:rsidRPr="00A272C5" w:rsidRDefault="00A272C5" w:rsidP="003B752C">
            <w:pPr>
              <w:spacing w:after="0" w:line="360" w:lineRule="auto"/>
              <w:rPr>
                <w:rFonts w:eastAsia="Times New Roman" w:cstheme="minorHAnsi"/>
                <w:bCs/>
                <w:sz w:val="24"/>
                <w:szCs w:val="24"/>
                <w:lang w:eastAsia="pl-PL"/>
              </w:rPr>
            </w:pPr>
          </w:p>
        </w:tc>
        <w:tc>
          <w:tcPr>
            <w:tcW w:w="2517" w:type="dxa"/>
            <w:tcBorders>
              <w:top w:val="single" w:sz="4" w:space="0" w:color="000000"/>
              <w:left w:val="single" w:sz="4" w:space="0" w:color="000000"/>
              <w:bottom w:val="single" w:sz="4" w:space="0" w:color="000000"/>
              <w:right w:val="single" w:sz="4" w:space="0" w:color="000000"/>
            </w:tcBorders>
          </w:tcPr>
          <w:p w14:paraId="46E31195" w14:textId="77777777" w:rsidR="00A272C5" w:rsidRPr="00A272C5" w:rsidRDefault="00A272C5" w:rsidP="003B752C">
            <w:pPr>
              <w:spacing w:after="0" w:line="360" w:lineRule="auto"/>
              <w:rPr>
                <w:rFonts w:eastAsia="Times New Roman" w:cstheme="minorHAnsi"/>
                <w:bCs/>
                <w:sz w:val="24"/>
                <w:szCs w:val="24"/>
                <w:lang w:eastAsia="pl-PL"/>
              </w:rPr>
            </w:pPr>
          </w:p>
        </w:tc>
      </w:tr>
      <w:tr w:rsidR="00A272C5" w:rsidRPr="00A272C5" w14:paraId="04E32B75" w14:textId="77777777" w:rsidTr="002D50C9">
        <w:trPr>
          <w:jc w:val="center"/>
        </w:trPr>
        <w:tc>
          <w:tcPr>
            <w:tcW w:w="1733" w:type="dxa"/>
            <w:tcBorders>
              <w:top w:val="single" w:sz="4" w:space="0" w:color="000000"/>
              <w:left w:val="single" w:sz="4" w:space="0" w:color="000000"/>
              <w:bottom w:val="single" w:sz="4" w:space="0" w:color="000000"/>
              <w:right w:val="single" w:sz="4" w:space="0" w:color="000000"/>
            </w:tcBorders>
            <w:vAlign w:val="center"/>
          </w:tcPr>
          <w:p w14:paraId="7DC38622" w14:textId="77777777" w:rsidR="00A272C5" w:rsidRPr="00A272C5" w:rsidRDefault="00A272C5" w:rsidP="003B752C">
            <w:pPr>
              <w:spacing w:after="0" w:line="360" w:lineRule="auto"/>
              <w:jc w:val="center"/>
              <w:rPr>
                <w:rFonts w:eastAsia="Times New Roman" w:cstheme="minorHAnsi"/>
                <w:b/>
                <w:bCs/>
                <w:sz w:val="24"/>
                <w:szCs w:val="24"/>
                <w:lang w:eastAsia="pl-PL"/>
              </w:rPr>
            </w:pPr>
          </w:p>
        </w:tc>
        <w:tc>
          <w:tcPr>
            <w:tcW w:w="2528" w:type="dxa"/>
            <w:tcBorders>
              <w:top w:val="single" w:sz="4" w:space="0" w:color="000000"/>
              <w:left w:val="single" w:sz="4" w:space="0" w:color="000000"/>
              <w:bottom w:val="single" w:sz="4" w:space="0" w:color="000000"/>
              <w:right w:val="single" w:sz="4" w:space="0" w:color="auto"/>
            </w:tcBorders>
          </w:tcPr>
          <w:p w14:paraId="50FDB8FE" w14:textId="77777777" w:rsidR="00A272C5" w:rsidRPr="00A272C5" w:rsidRDefault="00A272C5" w:rsidP="003B752C">
            <w:pPr>
              <w:spacing w:after="0" w:line="360" w:lineRule="auto"/>
              <w:rPr>
                <w:rFonts w:eastAsia="Times New Roman" w:cstheme="minorHAnsi"/>
                <w:bCs/>
                <w:sz w:val="24"/>
                <w:szCs w:val="24"/>
                <w:lang w:eastAsia="pl-PL"/>
              </w:rPr>
            </w:pPr>
          </w:p>
        </w:tc>
        <w:tc>
          <w:tcPr>
            <w:tcW w:w="2964" w:type="dxa"/>
            <w:tcBorders>
              <w:top w:val="single" w:sz="4" w:space="0" w:color="000000"/>
              <w:left w:val="single" w:sz="4" w:space="0" w:color="000000"/>
              <w:bottom w:val="single" w:sz="4" w:space="0" w:color="000000"/>
              <w:right w:val="single" w:sz="4" w:space="0" w:color="000000"/>
            </w:tcBorders>
          </w:tcPr>
          <w:p w14:paraId="30AEBED1" w14:textId="77777777" w:rsidR="00A272C5" w:rsidRPr="00A272C5" w:rsidRDefault="00A272C5" w:rsidP="003B752C">
            <w:pPr>
              <w:spacing w:after="0" w:line="360" w:lineRule="auto"/>
              <w:rPr>
                <w:rFonts w:eastAsia="Times New Roman" w:cstheme="minorHAnsi"/>
                <w:bCs/>
                <w:sz w:val="24"/>
                <w:szCs w:val="24"/>
                <w:lang w:eastAsia="pl-PL"/>
              </w:rPr>
            </w:pPr>
          </w:p>
        </w:tc>
        <w:tc>
          <w:tcPr>
            <w:tcW w:w="2517" w:type="dxa"/>
            <w:tcBorders>
              <w:top w:val="single" w:sz="4" w:space="0" w:color="000000"/>
              <w:left w:val="single" w:sz="4" w:space="0" w:color="000000"/>
              <w:bottom w:val="single" w:sz="4" w:space="0" w:color="000000"/>
              <w:right w:val="single" w:sz="4" w:space="0" w:color="000000"/>
            </w:tcBorders>
          </w:tcPr>
          <w:p w14:paraId="3ADB29E6" w14:textId="77777777" w:rsidR="00A272C5" w:rsidRPr="00A272C5" w:rsidRDefault="00A272C5" w:rsidP="003B752C">
            <w:pPr>
              <w:spacing w:after="0" w:line="360" w:lineRule="auto"/>
              <w:rPr>
                <w:rFonts w:eastAsia="Times New Roman" w:cstheme="minorHAnsi"/>
                <w:bCs/>
                <w:sz w:val="24"/>
                <w:szCs w:val="24"/>
                <w:lang w:eastAsia="pl-PL"/>
              </w:rPr>
            </w:pPr>
          </w:p>
        </w:tc>
      </w:tr>
      <w:tr w:rsidR="00A272C5" w:rsidRPr="00A272C5" w14:paraId="25183EA9" w14:textId="77777777" w:rsidTr="003B752C">
        <w:trPr>
          <w:jc w:val="center"/>
        </w:trPr>
        <w:tc>
          <w:tcPr>
            <w:tcW w:w="9742" w:type="dxa"/>
            <w:gridSpan w:val="4"/>
            <w:tcBorders>
              <w:top w:val="single" w:sz="4" w:space="0" w:color="000000"/>
              <w:left w:val="single" w:sz="4" w:space="0" w:color="000000"/>
              <w:bottom w:val="single" w:sz="4" w:space="0" w:color="000000"/>
              <w:right w:val="single" w:sz="4" w:space="0" w:color="000000"/>
            </w:tcBorders>
            <w:vAlign w:val="center"/>
          </w:tcPr>
          <w:p w14:paraId="75F72375" w14:textId="352CBFBC" w:rsidR="00A272C5" w:rsidRPr="00A272C5" w:rsidRDefault="00A272C5" w:rsidP="00A272C5">
            <w:pPr>
              <w:spacing w:after="0" w:line="360" w:lineRule="auto"/>
              <w:jc w:val="center"/>
              <w:rPr>
                <w:rFonts w:eastAsia="Times New Roman" w:cstheme="minorHAnsi"/>
                <w:bCs/>
                <w:sz w:val="24"/>
                <w:szCs w:val="24"/>
                <w:lang w:eastAsia="pl-PL"/>
              </w:rPr>
            </w:pPr>
            <w:r w:rsidRPr="00A272C5">
              <w:rPr>
                <w:rFonts w:eastAsia="Times New Roman" w:cstheme="minorHAnsi"/>
                <w:b/>
                <w:lang w:eastAsia="pl-PL"/>
              </w:rPr>
              <w:t>Część</w:t>
            </w:r>
            <w:r w:rsidRPr="00A272C5">
              <w:rPr>
                <w:rFonts w:eastAsia="Times New Roman" w:cstheme="minorHAnsi"/>
                <w:b/>
                <w:bCs/>
                <w:lang w:eastAsia="pl-PL"/>
              </w:rPr>
              <w:t xml:space="preserve"> nr 3</w:t>
            </w:r>
          </w:p>
        </w:tc>
      </w:tr>
      <w:tr w:rsidR="00A272C5" w:rsidRPr="00A272C5" w14:paraId="24A79F33" w14:textId="77777777" w:rsidTr="002D50C9">
        <w:trPr>
          <w:jc w:val="center"/>
        </w:trPr>
        <w:tc>
          <w:tcPr>
            <w:tcW w:w="1733" w:type="dxa"/>
            <w:tcBorders>
              <w:top w:val="single" w:sz="4" w:space="0" w:color="000000"/>
              <w:left w:val="single" w:sz="4" w:space="0" w:color="000000"/>
              <w:bottom w:val="single" w:sz="4" w:space="0" w:color="000000"/>
              <w:right w:val="single" w:sz="4" w:space="0" w:color="000000"/>
            </w:tcBorders>
            <w:vAlign w:val="center"/>
          </w:tcPr>
          <w:p w14:paraId="56A70A40" w14:textId="77777777" w:rsidR="00A272C5" w:rsidRPr="00A272C5" w:rsidRDefault="00A272C5" w:rsidP="003B752C">
            <w:pPr>
              <w:spacing w:after="0" w:line="360" w:lineRule="auto"/>
              <w:jc w:val="center"/>
              <w:rPr>
                <w:rFonts w:eastAsia="Times New Roman" w:cstheme="minorHAnsi"/>
                <w:b/>
                <w:bCs/>
                <w:sz w:val="24"/>
                <w:szCs w:val="24"/>
                <w:lang w:eastAsia="pl-PL"/>
              </w:rPr>
            </w:pPr>
          </w:p>
        </w:tc>
        <w:tc>
          <w:tcPr>
            <w:tcW w:w="2528" w:type="dxa"/>
            <w:tcBorders>
              <w:top w:val="single" w:sz="4" w:space="0" w:color="000000"/>
              <w:left w:val="single" w:sz="4" w:space="0" w:color="000000"/>
              <w:bottom w:val="single" w:sz="4" w:space="0" w:color="000000"/>
              <w:right w:val="single" w:sz="4" w:space="0" w:color="auto"/>
            </w:tcBorders>
          </w:tcPr>
          <w:p w14:paraId="614111AA" w14:textId="77777777" w:rsidR="00A272C5" w:rsidRPr="00A272C5" w:rsidRDefault="00A272C5" w:rsidP="003B752C">
            <w:pPr>
              <w:spacing w:after="0" w:line="360" w:lineRule="auto"/>
              <w:rPr>
                <w:rFonts w:eastAsia="Times New Roman" w:cstheme="minorHAnsi"/>
                <w:bCs/>
                <w:sz w:val="24"/>
                <w:szCs w:val="24"/>
                <w:lang w:eastAsia="pl-PL"/>
              </w:rPr>
            </w:pPr>
          </w:p>
        </w:tc>
        <w:tc>
          <w:tcPr>
            <w:tcW w:w="2964" w:type="dxa"/>
            <w:tcBorders>
              <w:top w:val="single" w:sz="4" w:space="0" w:color="000000"/>
              <w:left w:val="single" w:sz="4" w:space="0" w:color="000000"/>
              <w:bottom w:val="single" w:sz="4" w:space="0" w:color="000000"/>
              <w:right w:val="single" w:sz="4" w:space="0" w:color="000000"/>
            </w:tcBorders>
          </w:tcPr>
          <w:p w14:paraId="184F8D7D" w14:textId="77777777" w:rsidR="00A272C5" w:rsidRPr="00A272C5" w:rsidRDefault="00A272C5" w:rsidP="003B752C">
            <w:pPr>
              <w:spacing w:after="0" w:line="360" w:lineRule="auto"/>
              <w:rPr>
                <w:rFonts w:eastAsia="Times New Roman" w:cstheme="minorHAnsi"/>
                <w:bCs/>
                <w:sz w:val="24"/>
                <w:szCs w:val="24"/>
                <w:lang w:eastAsia="pl-PL"/>
              </w:rPr>
            </w:pPr>
          </w:p>
        </w:tc>
        <w:tc>
          <w:tcPr>
            <w:tcW w:w="2517" w:type="dxa"/>
            <w:tcBorders>
              <w:top w:val="single" w:sz="4" w:space="0" w:color="000000"/>
              <w:left w:val="single" w:sz="4" w:space="0" w:color="000000"/>
              <w:bottom w:val="single" w:sz="4" w:space="0" w:color="000000"/>
              <w:right w:val="single" w:sz="4" w:space="0" w:color="000000"/>
            </w:tcBorders>
          </w:tcPr>
          <w:p w14:paraId="3EF3A903" w14:textId="77777777" w:rsidR="00A272C5" w:rsidRPr="00A272C5" w:rsidRDefault="00A272C5" w:rsidP="003B752C">
            <w:pPr>
              <w:spacing w:after="0" w:line="360" w:lineRule="auto"/>
              <w:rPr>
                <w:rFonts w:eastAsia="Times New Roman" w:cstheme="minorHAnsi"/>
                <w:bCs/>
                <w:sz w:val="24"/>
                <w:szCs w:val="24"/>
                <w:lang w:eastAsia="pl-PL"/>
              </w:rPr>
            </w:pPr>
          </w:p>
        </w:tc>
      </w:tr>
    </w:tbl>
    <w:p w14:paraId="1FF53CA2" w14:textId="77777777" w:rsidR="00A272C5" w:rsidRPr="00A272C5" w:rsidRDefault="00A272C5" w:rsidP="00A272C5">
      <w:pPr>
        <w:spacing w:after="0" w:line="300" w:lineRule="auto"/>
        <w:rPr>
          <w:rFonts w:eastAsia="Times New Roman" w:cstheme="minorHAnsi"/>
          <w:bCs/>
          <w:lang w:eastAsia="pl-PL"/>
        </w:rPr>
      </w:pPr>
    </w:p>
    <w:p w14:paraId="007C8BFF" w14:textId="77777777" w:rsidR="004D5D4E" w:rsidRPr="00A272C5" w:rsidRDefault="004D5D4E" w:rsidP="00A272C5">
      <w:pPr>
        <w:spacing w:after="0" w:line="300" w:lineRule="auto"/>
        <w:rPr>
          <w:rFonts w:eastAsia="Times New Roman" w:cstheme="minorHAnsi"/>
          <w:lang w:eastAsia="pl-PL"/>
        </w:rPr>
      </w:pPr>
    </w:p>
    <w:p w14:paraId="61C664C9" w14:textId="77777777" w:rsidR="00A272C5" w:rsidRPr="00A272C5" w:rsidRDefault="00A272C5" w:rsidP="00A272C5">
      <w:pPr>
        <w:autoSpaceDE w:val="0"/>
        <w:autoSpaceDN w:val="0"/>
        <w:adjustRightInd w:val="0"/>
        <w:spacing w:after="0" w:line="240" w:lineRule="auto"/>
        <w:jc w:val="both"/>
        <w:rPr>
          <w:rFonts w:eastAsia="Times New Roman" w:cstheme="minorHAnsi"/>
          <w:b/>
          <w:bCs/>
          <w:szCs w:val="24"/>
          <w:lang w:eastAsia="pl-PL"/>
        </w:rPr>
      </w:pPr>
      <w:r w:rsidRPr="00A272C5">
        <w:rPr>
          <w:rFonts w:eastAsia="Times New Roman" w:cstheme="minorHAnsi"/>
          <w:b/>
          <w:bCs/>
          <w:szCs w:val="24"/>
          <w:lang w:eastAsia="pl-PL"/>
        </w:rPr>
        <w:t>O</w:t>
      </w:r>
      <w:r w:rsidRPr="00A272C5">
        <w:rPr>
          <w:rFonts w:eastAsia="TimesNewRoman,Bold" w:cstheme="minorHAnsi"/>
          <w:b/>
          <w:bCs/>
          <w:szCs w:val="24"/>
          <w:lang w:eastAsia="pl-PL"/>
        </w:rPr>
        <w:t>ś</w:t>
      </w:r>
      <w:r w:rsidRPr="00A272C5">
        <w:rPr>
          <w:rFonts w:eastAsia="Times New Roman" w:cstheme="minorHAnsi"/>
          <w:b/>
          <w:bCs/>
          <w:szCs w:val="24"/>
          <w:lang w:eastAsia="pl-PL"/>
        </w:rPr>
        <w:t>wiadczam, że osoby, które b</w:t>
      </w:r>
      <w:r w:rsidRPr="00A272C5">
        <w:rPr>
          <w:rFonts w:eastAsia="TimesNewRoman,Bold" w:cstheme="minorHAnsi"/>
          <w:b/>
          <w:bCs/>
          <w:szCs w:val="24"/>
          <w:lang w:eastAsia="pl-PL"/>
        </w:rPr>
        <w:t>ę</w:t>
      </w:r>
      <w:r w:rsidRPr="00A272C5">
        <w:rPr>
          <w:rFonts w:eastAsia="Times New Roman" w:cstheme="minorHAnsi"/>
          <w:b/>
          <w:bCs/>
          <w:szCs w:val="24"/>
          <w:lang w:eastAsia="pl-PL"/>
        </w:rPr>
        <w:t>d</w:t>
      </w:r>
      <w:r w:rsidRPr="00A272C5">
        <w:rPr>
          <w:rFonts w:eastAsia="TimesNewRoman,Bold" w:cstheme="minorHAnsi"/>
          <w:b/>
          <w:bCs/>
          <w:szCs w:val="24"/>
          <w:lang w:eastAsia="pl-PL"/>
        </w:rPr>
        <w:t xml:space="preserve">ą </w:t>
      </w:r>
      <w:r w:rsidRPr="00A272C5">
        <w:rPr>
          <w:rFonts w:eastAsia="Times New Roman" w:cstheme="minorHAnsi"/>
          <w:b/>
          <w:bCs/>
          <w:szCs w:val="24"/>
          <w:lang w:eastAsia="pl-PL"/>
        </w:rPr>
        <w:t>uczestniczy</w:t>
      </w:r>
      <w:r w:rsidRPr="00A272C5">
        <w:rPr>
          <w:rFonts w:eastAsia="TimesNewRoman,Bold" w:cstheme="minorHAnsi"/>
          <w:b/>
          <w:bCs/>
          <w:szCs w:val="24"/>
          <w:lang w:eastAsia="pl-PL"/>
        </w:rPr>
        <w:t xml:space="preserve">ć </w:t>
      </w:r>
      <w:r w:rsidRPr="00A272C5">
        <w:rPr>
          <w:rFonts w:eastAsia="Times New Roman" w:cstheme="minorHAnsi"/>
          <w:b/>
          <w:bCs/>
          <w:szCs w:val="24"/>
          <w:lang w:eastAsia="pl-PL"/>
        </w:rPr>
        <w:t>w wykonywaniu zamówienia, posiadaj</w:t>
      </w:r>
      <w:r w:rsidRPr="00A272C5">
        <w:rPr>
          <w:rFonts w:eastAsia="TimesNewRoman,Bold" w:cstheme="minorHAnsi"/>
          <w:b/>
          <w:bCs/>
          <w:szCs w:val="24"/>
          <w:lang w:eastAsia="pl-PL"/>
        </w:rPr>
        <w:t xml:space="preserve">ą </w:t>
      </w:r>
      <w:r w:rsidRPr="00A272C5">
        <w:rPr>
          <w:rFonts w:eastAsia="Times New Roman" w:cstheme="minorHAnsi"/>
          <w:b/>
          <w:bCs/>
          <w:szCs w:val="24"/>
          <w:lang w:eastAsia="pl-PL"/>
        </w:rPr>
        <w:t>wymagane uprawnienia o ile przepisy prawa nakładaj</w:t>
      </w:r>
      <w:r w:rsidRPr="00A272C5">
        <w:rPr>
          <w:rFonts w:eastAsia="TimesNewRoman,Bold" w:cstheme="minorHAnsi"/>
          <w:b/>
          <w:bCs/>
          <w:szCs w:val="24"/>
          <w:lang w:eastAsia="pl-PL"/>
        </w:rPr>
        <w:t xml:space="preserve">ą </w:t>
      </w:r>
      <w:r w:rsidRPr="00A272C5">
        <w:rPr>
          <w:rFonts w:eastAsia="Times New Roman" w:cstheme="minorHAnsi"/>
          <w:b/>
          <w:bCs/>
          <w:szCs w:val="24"/>
          <w:lang w:eastAsia="pl-PL"/>
        </w:rPr>
        <w:t>obowi</w:t>
      </w:r>
      <w:r w:rsidRPr="00A272C5">
        <w:rPr>
          <w:rFonts w:eastAsia="TimesNewRoman,Bold" w:cstheme="minorHAnsi"/>
          <w:b/>
          <w:bCs/>
          <w:szCs w:val="24"/>
          <w:lang w:eastAsia="pl-PL"/>
        </w:rPr>
        <w:t>ą</w:t>
      </w:r>
      <w:r w:rsidRPr="00A272C5">
        <w:rPr>
          <w:rFonts w:eastAsia="Times New Roman" w:cstheme="minorHAnsi"/>
          <w:b/>
          <w:bCs/>
          <w:szCs w:val="24"/>
          <w:lang w:eastAsia="pl-PL"/>
        </w:rPr>
        <w:t>zek posiadania takich uprawnie</w:t>
      </w:r>
      <w:r w:rsidRPr="00A272C5">
        <w:rPr>
          <w:rFonts w:eastAsia="TimesNewRoman,Bold" w:cstheme="minorHAnsi"/>
          <w:b/>
          <w:bCs/>
          <w:szCs w:val="24"/>
          <w:lang w:eastAsia="pl-PL"/>
        </w:rPr>
        <w:t>ń</w:t>
      </w:r>
      <w:r w:rsidRPr="00A272C5">
        <w:rPr>
          <w:rFonts w:eastAsia="Times New Roman" w:cstheme="minorHAnsi"/>
          <w:b/>
          <w:bCs/>
          <w:szCs w:val="24"/>
          <w:lang w:eastAsia="pl-PL"/>
        </w:rPr>
        <w:t>.</w:t>
      </w:r>
    </w:p>
    <w:p w14:paraId="13154B10" w14:textId="4513533C" w:rsidR="00A272C5" w:rsidRDefault="00A272C5" w:rsidP="00A272C5">
      <w:pPr>
        <w:spacing w:after="0" w:line="300" w:lineRule="auto"/>
        <w:rPr>
          <w:rFonts w:eastAsia="Times New Roman" w:cstheme="minorHAnsi"/>
          <w:lang w:eastAsia="pl-PL"/>
        </w:rPr>
      </w:pPr>
    </w:p>
    <w:p w14:paraId="566DFECE" w14:textId="77777777" w:rsidR="007565A5" w:rsidRDefault="007565A5" w:rsidP="00A272C5">
      <w:pPr>
        <w:spacing w:after="0" w:line="300" w:lineRule="auto"/>
        <w:rPr>
          <w:rFonts w:eastAsia="Times New Roman" w:cstheme="minorHAnsi"/>
          <w:lang w:eastAsia="pl-PL"/>
        </w:rPr>
      </w:pPr>
    </w:p>
    <w:p w14:paraId="5CB47EEC" w14:textId="77777777" w:rsidR="004D5D4E" w:rsidRPr="00A272C5" w:rsidRDefault="004D5D4E" w:rsidP="00A272C5">
      <w:pPr>
        <w:spacing w:after="0" w:line="300" w:lineRule="auto"/>
        <w:rPr>
          <w:rFonts w:eastAsia="Times New Roman" w:cstheme="minorHAnsi"/>
          <w:lang w:eastAsia="pl-PL"/>
        </w:rPr>
      </w:pPr>
    </w:p>
    <w:p w14:paraId="32ED68B3" w14:textId="77777777" w:rsidR="00A272C5" w:rsidRPr="00A272C5" w:rsidRDefault="00A272C5" w:rsidP="00A272C5">
      <w:pPr>
        <w:spacing w:after="0" w:line="300" w:lineRule="auto"/>
        <w:jc w:val="both"/>
        <w:rPr>
          <w:rFonts w:eastAsia="Times New Roman" w:cstheme="minorHAnsi"/>
          <w:i/>
          <w:sz w:val="18"/>
          <w:lang w:eastAsia="pl-PL"/>
        </w:rPr>
      </w:pPr>
      <w:r w:rsidRPr="00A272C5">
        <w:rPr>
          <w:rFonts w:eastAsia="Times New Roman" w:cstheme="minorHAnsi"/>
          <w:i/>
          <w:sz w:val="18"/>
          <w:lang w:eastAsia="pl-PL"/>
        </w:rPr>
        <w:t>Wykonawca, który polega na zdolnościach podmiotów udostepniających zasoby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58D6643B" w14:textId="77777777" w:rsidR="00A272C5" w:rsidRPr="00A272C5" w:rsidRDefault="00A272C5" w:rsidP="00A272C5">
      <w:pPr>
        <w:spacing w:after="0" w:line="300" w:lineRule="auto"/>
        <w:rPr>
          <w:rFonts w:eastAsia="Times New Roman" w:cstheme="minorHAnsi"/>
          <w:lang w:eastAsia="pl-PL"/>
        </w:rPr>
      </w:pPr>
    </w:p>
    <w:p w14:paraId="33D01708" w14:textId="77777777" w:rsidR="00A272C5" w:rsidRPr="00A07E30" w:rsidRDefault="00A272C5" w:rsidP="00A272C5">
      <w:pPr>
        <w:spacing w:after="0" w:line="300" w:lineRule="auto"/>
        <w:rPr>
          <w:rFonts w:eastAsia="Times New Roman" w:cstheme="minorHAnsi"/>
          <w:lang w:eastAsia="pl-PL"/>
        </w:rPr>
      </w:pPr>
    </w:p>
    <w:p w14:paraId="51106173" w14:textId="77777777" w:rsidR="00A272C5" w:rsidRPr="00A07E30" w:rsidRDefault="00A272C5" w:rsidP="00A272C5">
      <w:pPr>
        <w:spacing w:after="0" w:line="300" w:lineRule="auto"/>
        <w:rPr>
          <w:rFonts w:eastAsia="Times New Roman" w:cstheme="minorHAnsi"/>
          <w:lang w:eastAsia="pl-PL"/>
        </w:rPr>
      </w:pPr>
    </w:p>
    <w:p w14:paraId="68E7A683" w14:textId="53BDF911" w:rsidR="004D5D4E" w:rsidRPr="00AA65DF" w:rsidRDefault="00A272C5" w:rsidP="00AA65DF">
      <w:pPr>
        <w:spacing w:after="0" w:line="300" w:lineRule="auto"/>
        <w:jc w:val="center"/>
        <w:rPr>
          <w:rFonts w:eastAsia="Times New Roman" w:cstheme="minorHAnsi"/>
          <w:sz w:val="18"/>
          <w:szCs w:val="18"/>
          <w:lang w:eastAsia="pl-PL"/>
        </w:rPr>
      </w:pPr>
      <w:r w:rsidRPr="00A07E30">
        <w:rPr>
          <w:rFonts w:eastAsia="Times New Roman" w:cstheme="minorHAnsi"/>
          <w:b/>
          <w:bCs/>
          <w:sz w:val="18"/>
          <w:szCs w:val="18"/>
          <w:u w:val="double"/>
          <w:lang w:eastAsia="pl-PL"/>
        </w:rPr>
        <w:t>WYKAZ NALEŻY PODPISAĆ KWALIFIKOWANYM PODPISEM ELEKTRONICZNYM LUB</w:t>
      </w:r>
      <w:r w:rsidRPr="00A07E30">
        <w:rPr>
          <w:rFonts w:eastAsia="Times New Roman" w:cstheme="minorHAnsi"/>
          <w:b/>
          <w:sz w:val="18"/>
          <w:szCs w:val="18"/>
          <w:lang w:eastAsia="pl-PL"/>
        </w:rPr>
        <w:t xml:space="preserve"> </w:t>
      </w:r>
      <w:r w:rsidRPr="00A07E30">
        <w:rPr>
          <w:rFonts w:eastAsia="Times New Roman" w:cstheme="minorHAnsi"/>
          <w:b/>
          <w:sz w:val="18"/>
          <w:szCs w:val="18"/>
          <w:u w:val="double"/>
          <w:lang w:eastAsia="pl-PL"/>
        </w:rPr>
        <w:t>PODPISEM ZAUFANYM LUB PODPISEM OSOBISTYM</w:t>
      </w:r>
      <w:r w:rsidRPr="00A07E30">
        <w:rPr>
          <w:rFonts w:eastAsia="Times New Roman" w:cstheme="minorHAnsi"/>
          <w:b/>
          <w:bCs/>
          <w:sz w:val="18"/>
          <w:szCs w:val="18"/>
          <w:u w:val="double"/>
          <w:lang w:eastAsia="pl-PL"/>
        </w:rPr>
        <w:t xml:space="preserve"> PRZEZ OSOBĘ/OSOBY UPOWAŻNIONE DO REPREZENTOWANIA.</w:t>
      </w:r>
    </w:p>
    <w:p w14:paraId="3866B3EC" w14:textId="77777777" w:rsidR="007627CB" w:rsidRDefault="007627CB" w:rsidP="000908F9">
      <w:pPr>
        <w:tabs>
          <w:tab w:val="left" w:pos="3402"/>
        </w:tabs>
        <w:spacing w:after="0" w:line="300" w:lineRule="auto"/>
        <w:jc w:val="right"/>
        <w:rPr>
          <w:rFonts w:eastAsia="Times New Roman" w:cstheme="minorHAnsi"/>
          <w:b/>
          <w:i/>
          <w:sz w:val="20"/>
          <w:szCs w:val="20"/>
          <w:lang w:eastAsia="pl-PL"/>
        </w:rPr>
      </w:pPr>
    </w:p>
    <w:p w14:paraId="660FCDA2" w14:textId="77777777" w:rsidR="007627CB" w:rsidRDefault="007627CB" w:rsidP="000908F9">
      <w:pPr>
        <w:tabs>
          <w:tab w:val="left" w:pos="3402"/>
        </w:tabs>
        <w:spacing w:after="0" w:line="300" w:lineRule="auto"/>
        <w:jc w:val="right"/>
        <w:rPr>
          <w:rFonts w:eastAsia="Times New Roman" w:cstheme="minorHAnsi"/>
          <w:b/>
          <w:i/>
          <w:sz w:val="20"/>
          <w:szCs w:val="20"/>
          <w:lang w:eastAsia="pl-PL"/>
        </w:rPr>
      </w:pPr>
    </w:p>
    <w:p w14:paraId="2F0902F9" w14:textId="77777777" w:rsidR="007627CB" w:rsidRDefault="007627CB" w:rsidP="000908F9">
      <w:pPr>
        <w:tabs>
          <w:tab w:val="left" w:pos="3402"/>
        </w:tabs>
        <w:spacing w:after="0" w:line="300" w:lineRule="auto"/>
        <w:jc w:val="right"/>
        <w:rPr>
          <w:rFonts w:eastAsia="Times New Roman" w:cstheme="minorHAnsi"/>
          <w:b/>
          <w:i/>
          <w:sz w:val="20"/>
          <w:szCs w:val="20"/>
          <w:lang w:eastAsia="pl-PL"/>
        </w:rPr>
      </w:pPr>
    </w:p>
    <w:p w14:paraId="2697876F" w14:textId="28786D62" w:rsidR="005031A6" w:rsidRPr="00A272C5" w:rsidRDefault="005031A6" w:rsidP="000908F9">
      <w:pPr>
        <w:tabs>
          <w:tab w:val="left" w:pos="3402"/>
        </w:tabs>
        <w:spacing w:after="0" w:line="300" w:lineRule="auto"/>
        <w:jc w:val="right"/>
        <w:rPr>
          <w:rFonts w:eastAsia="Times New Roman" w:cstheme="minorHAnsi"/>
          <w:b/>
          <w:i/>
          <w:sz w:val="20"/>
          <w:szCs w:val="20"/>
          <w:lang w:eastAsia="pl-PL"/>
        </w:rPr>
      </w:pPr>
      <w:r w:rsidRPr="00A272C5">
        <w:rPr>
          <w:rFonts w:eastAsia="Times New Roman" w:cstheme="minorHAnsi"/>
          <w:b/>
          <w:i/>
          <w:sz w:val="20"/>
          <w:szCs w:val="20"/>
          <w:lang w:eastAsia="pl-PL"/>
        </w:rPr>
        <w:t xml:space="preserve">Załącznik nr </w:t>
      </w:r>
      <w:r w:rsidR="00A272C5" w:rsidRPr="00A272C5">
        <w:rPr>
          <w:rFonts w:eastAsia="Times New Roman" w:cstheme="minorHAnsi"/>
          <w:b/>
          <w:i/>
          <w:sz w:val="20"/>
          <w:szCs w:val="20"/>
          <w:lang w:eastAsia="pl-PL"/>
        </w:rPr>
        <w:t>7</w:t>
      </w:r>
      <w:r w:rsidRPr="00A272C5">
        <w:rPr>
          <w:rFonts w:eastAsia="Times New Roman" w:cstheme="minorHAnsi"/>
          <w:b/>
          <w:i/>
          <w:sz w:val="20"/>
          <w:szCs w:val="20"/>
          <w:lang w:eastAsia="pl-PL"/>
        </w:rPr>
        <w:t xml:space="preserve"> do SWZ</w:t>
      </w:r>
    </w:p>
    <w:p w14:paraId="1E3368E5" w14:textId="77777777" w:rsidR="005031A6" w:rsidRPr="00A272C5" w:rsidRDefault="005031A6" w:rsidP="005031A6">
      <w:pPr>
        <w:tabs>
          <w:tab w:val="left" w:pos="3402"/>
        </w:tabs>
        <w:spacing w:after="0" w:line="300" w:lineRule="auto"/>
        <w:jc w:val="right"/>
        <w:rPr>
          <w:rFonts w:eastAsia="Times New Roman" w:cstheme="minorHAnsi"/>
          <w:b/>
          <w:i/>
          <w:sz w:val="20"/>
          <w:szCs w:val="20"/>
          <w:lang w:eastAsia="pl-PL"/>
        </w:rPr>
      </w:pPr>
      <w:r w:rsidRPr="00A272C5">
        <w:rPr>
          <w:rFonts w:eastAsia="Times New Roman" w:cstheme="minorHAnsi"/>
          <w:b/>
          <w:i/>
          <w:sz w:val="20"/>
          <w:szCs w:val="20"/>
          <w:lang w:eastAsia="pl-PL"/>
        </w:rPr>
        <w:t>Wzór</w:t>
      </w:r>
    </w:p>
    <w:p w14:paraId="18C7490F" w14:textId="77777777" w:rsidR="005031A6" w:rsidRPr="00A07E30" w:rsidRDefault="005031A6" w:rsidP="00B66021">
      <w:pPr>
        <w:spacing w:after="0" w:line="300" w:lineRule="auto"/>
        <w:jc w:val="center"/>
        <w:rPr>
          <w:rFonts w:eastAsia="Times New Roman" w:cstheme="minorHAnsi"/>
          <w:color w:val="2F5496"/>
          <w:lang w:eastAsia="pl-PL"/>
        </w:rPr>
      </w:pPr>
    </w:p>
    <w:p w14:paraId="47B69AD5" w14:textId="1FEB1668" w:rsidR="00B66021" w:rsidRPr="00A07E30" w:rsidRDefault="00B66021" w:rsidP="00B66021">
      <w:pPr>
        <w:spacing w:after="0" w:line="300" w:lineRule="auto"/>
        <w:jc w:val="center"/>
        <w:rPr>
          <w:rFonts w:eastAsia="Times New Roman" w:cstheme="minorHAnsi"/>
          <w:b/>
          <w:lang w:eastAsia="pl-PL"/>
        </w:rPr>
      </w:pPr>
      <w:r w:rsidRPr="00A07E30">
        <w:rPr>
          <w:rFonts w:eastAsia="Times New Roman" w:cstheme="minorHAnsi"/>
          <w:b/>
          <w:lang w:eastAsia="pl-PL"/>
        </w:rPr>
        <w:t xml:space="preserve">ZOBOWIĄZANIE PODMIOTU UDOSTEPNIAJĄCEGO ZASOBY </w:t>
      </w:r>
    </w:p>
    <w:p w14:paraId="435EAF80" w14:textId="77777777" w:rsidR="00B66021" w:rsidRPr="00A07E30" w:rsidRDefault="00B66021" w:rsidP="00B66021">
      <w:pPr>
        <w:spacing w:after="0" w:line="300" w:lineRule="auto"/>
        <w:jc w:val="center"/>
        <w:rPr>
          <w:rFonts w:eastAsia="Times New Roman" w:cstheme="minorHAnsi"/>
          <w:b/>
          <w:lang w:eastAsia="pl-PL"/>
        </w:rPr>
      </w:pPr>
      <w:r w:rsidRPr="00A07E30">
        <w:rPr>
          <w:rFonts w:eastAsia="Times New Roman" w:cstheme="minorHAnsi"/>
          <w:b/>
          <w:lang w:eastAsia="pl-PL"/>
        </w:rPr>
        <w:t>do oddania Wykonawcy do dyspozycji niezbędnych zasobów</w:t>
      </w:r>
    </w:p>
    <w:p w14:paraId="227F9E57" w14:textId="138ED3D3" w:rsidR="00B66021" w:rsidRPr="008D7DE5" w:rsidRDefault="00B66021" w:rsidP="00B66021">
      <w:pPr>
        <w:spacing w:after="0" w:line="300" w:lineRule="auto"/>
        <w:jc w:val="center"/>
        <w:rPr>
          <w:rFonts w:eastAsia="Times New Roman" w:cstheme="minorHAnsi"/>
          <w:lang w:eastAsia="pl-PL"/>
        </w:rPr>
      </w:pPr>
      <w:r w:rsidRPr="008D7DE5">
        <w:rPr>
          <w:rFonts w:eastAsia="Times New Roman" w:cstheme="minorHAnsi"/>
          <w:lang w:eastAsia="pl-PL"/>
        </w:rPr>
        <w:t>(</w:t>
      </w:r>
      <w:r w:rsidR="00166261" w:rsidRPr="008D7DE5">
        <w:rPr>
          <w:rFonts w:eastAsia="Times New Roman" w:cstheme="minorHAnsi"/>
          <w:lang w:eastAsia="pl-PL"/>
        </w:rPr>
        <w:t>RZP.243.</w:t>
      </w:r>
      <w:r w:rsidR="008D7DE5" w:rsidRPr="008D7DE5">
        <w:rPr>
          <w:rFonts w:eastAsia="Times New Roman" w:cstheme="minorHAnsi"/>
          <w:lang w:eastAsia="pl-PL"/>
        </w:rPr>
        <w:t>5</w:t>
      </w:r>
      <w:r w:rsidR="00166261" w:rsidRPr="008D7DE5">
        <w:rPr>
          <w:rFonts w:eastAsia="Times New Roman" w:cstheme="minorHAnsi"/>
          <w:lang w:eastAsia="pl-PL"/>
        </w:rPr>
        <w:t>.202</w:t>
      </w:r>
      <w:r w:rsidR="00A272C5" w:rsidRPr="008D7DE5">
        <w:rPr>
          <w:rFonts w:eastAsia="Times New Roman" w:cstheme="minorHAnsi"/>
          <w:lang w:eastAsia="pl-PL"/>
        </w:rPr>
        <w:t>3</w:t>
      </w:r>
      <w:r w:rsidRPr="008D7DE5">
        <w:rPr>
          <w:rFonts w:eastAsia="Times New Roman" w:cstheme="minorHAnsi"/>
          <w:lang w:eastAsia="pl-PL"/>
        </w:rPr>
        <w:t>)</w:t>
      </w:r>
    </w:p>
    <w:p w14:paraId="14EA251B" w14:textId="77777777" w:rsidR="00B66021" w:rsidRPr="00A07E30" w:rsidRDefault="00B66021" w:rsidP="00B66021">
      <w:pPr>
        <w:spacing w:after="0" w:line="300" w:lineRule="auto"/>
        <w:jc w:val="center"/>
        <w:rPr>
          <w:rFonts w:eastAsia="Times New Roman" w:cstheme="minorHAnsi"/>
          <w:b/>
          <w:highlight w:val="cyan"/>
          <w:lang w:eastAsia="pl-PL"/>
        </w:rPr>
      </w:pPr>
    </w:p>
    <w:p w14:paraId="759E4ACE" w14:textId="2822358E" w:rsidR="00B66021" w:rsidRPr="00A07E30" w:rsidRDefault="00B66021" w:rsidP="00B66021">
      <w:pPr>
        <w:spacing w:after="0" w:line="300" w:lineRule="auto"/>
        <w:jc w:val="both"/>
        <w:rPr>
          <w:rFonts w:eastAsia="Times New Roman" w:cstheme="minorHAnsi"/>
          <w:b/>
          <w:lang w:eastAsia="pl-PL"/>
        </w:rPr>
      </w:pPr>
      <w:r w:rsidRPr="00A07E30">
        <w:rPr>
          <w:rFonts w:eastAsia="Times New Roman" w:cstheme="minorHAnsi"/>
          <w:b/>
          <w:lang w:eastAsia="pl-PL"/>
        </w:rPr>
        <w:t>Nazwa podmiotu udostępniającego zasoby:</w:t>
      </w:r>
    </w:p>
    <w:p w14:paraId="4A294D11" w14:textId="77777777" w:rsidR="00871D68" w:rsidRPr="00A07E30" w:rsidRDefault="00871D68" w:rsidP="00871D68">
      <w:pPr>
        <w:spacing w:after="0" w:line="300" w:lineRule="auto"/>
        <w:jc w:val="both"/>
        <w:rPr>
          <w:rFonts w:eastAsia="Times New Roman" w:cstheme="minorHAnsi"/>
        </w:rPr>
      </w:pPr>
      <w:r w:rsidRPr="00A07E30">
        <w:rPr>
          <w:rFonts w:eastAsia="Times New Roman" w:cstheme="minorHAnsi"/>
        </w:rPr>
        <w:t>…………….………………...............................................................................................................................................</w:t>
      </w:r>
    </w:p>
    <w:p w14:paraId="2D7E5341" w14:textId="77777777" w:rsidR="00871D68" w:rsidRPr="00A07E30" w:rsidRDefault="00871D68" w:rsidP="00871D68">
      <w:pPr>
        <w:spacing w:after="0" w:line="300" w:lineRule="auto"/>
        <w:jc w:val="both"/>
        <w:rPr>
          <w:rFonts w:eastAsia="Times New Roman" w:cstheme="minorHAnsi"/>
        </w:rPr>
      </w:pPr>
      <w:r w:rsidRPr="00A07E30">
        <w:rPr>
          <w:rFonts w:eastAsia="Times New Roman" w:cstheme="minorHAnsi"/>
          <w:b/>
        </w:rPr>
        <w:t>Adres</w:t>
      </w:r>
      <w:r w:rsidRPr="00A07E30">
        <w:rPr>
          <w:rFonts w:eastAsia="Times New Roman" w:cstheme="minorHAnsi"/>
        </w:rPr>
        <w:t xml:space="preserve"> …..................................................................................................................................................................</w:t>
      </w:r>
    </w:p>
    <w:p w14:paraId="624CA26D" w14:textId="77777777" w:rsidR="00871D68" w:rsidRPr="00A07E30" w:rsidRDefault="00871D68" w:rsidP="00871D68">
      <w:pPr>
        <w:spacing w:after="0" w:line="300" w:lineRule="auto"/>
        <w:jc w:val="both"/>
        <w:rPr>
          <w:rFonts w:eastAsia="Times New Roman" w:cstheme="minorHAnsi"/>
          <w:lang w:eastAsia="pl-PL"/>
        </w:rPr>
      </w:pPr>
      <w:r w:rsidRPr="00A07E30">
        <w:rPr>
          <w:rFonts w:eastAsia="Times New Roman" w:cstheme="minorHAnsi"/>
          <w:lang w:eastAsia="pl-PL"/>
        </w:rPr>
        <w:t>reprezentowany przez:</w:t>
      </w:r>
    </w:p>
    <w:p w14:paraId="31002A2E" w14:textId="77777777" w:rsidR="00871D68" w:rsidRPr="00A07E30" w:rsidRDefault="00871D68" w:rsidP="00871D68">
      <w:pPr>
        <w:spacing w:after="0" w:line="300" w:lineRule="auto"/>
        <w:ind w:right="113"/>
        <w:jc w:val="both"/>
        <w:rPr>
          <w:rFonts w:eastAsia="Times New Roman" w:cstheme="minorHAnsi"/>
          <w:lang w:eastAsia="pl-PL"/>
        </w:rPr>
      </w:pPr>
      <w:r w:rsidRPr="00A07E30">
        <w:rPr>
          <w:rFonts w:eastAsia="Times New Roman" w:cstheme="minorHAnsi"/>
          <w:lang w:eastAsia="pl-PL"/>
        </w:rPr>
        <w:t>…………………………………………………………………………………………………………………</w:t>
      </w:r>
    </w:p>
    <w:p w14:paraId="6E5F06D7" w14:textId="77777777" w:rsidR="00871D68" w:rsidRPr="00A07E30" w:rsidRDefault="00871D68" w:rsidP="00871D68">
      <w:pPr>
        <w:spacing w:after="0" w:line="300" w:lineRule="auto"/>
        <w:ind w:right="1388"/>
        <w:jc w:val="both"/>
        <w:rPr>
          <w:rFonts w:eastAsia="Times New Roman" w:cstheme="minorHAnsi"/>
          <w:i/>
          <w:sz w:val="18"/>
          <w:szCs w:val="18"/>
          <w:lang w:eastAsia="pl-PL"/>
        </w:rPr>
      </w:pPr>
      <w:r w:rsidRPr="00A07E30">
        <w:rPr>
          <w:rFonts w:eastAsia="Times New Roman" w:cstheme="minorHAnsi"/>
          <w:i/>
          <w:sz w:val="18"/>
          <w:szCs w:val="18"/>
          <w:lang w:eastAsia="pl-PL"/>
        </w:rPr>
        <w:t>(imię, nazwisko, stanowisko/podstawa do reprezentacji)</w:t>
      </w:r>
    </w:p>
    <w:p w14:paraId="604712EF" w14:textId="77777777" w:rsidR="00B66021" w:rsidRPr="00A07E30" w:rsidRDefault="00B66021" w:rsidP="00B66021">
      <w:pPr>
        <w:spacing w:after="0" w:line="300" w:lineRule="auto"/>
        <w:ind w:right="113"/>
        <w:jc w:val="both"/>
        <w:rPr>
          <w:rFonts w:eastAsia="Times New Roman" w:cstheme="minorHAnsi"/>
          <w:b/>
          <w:lang w:eastAsia="pl-PL"/>
        </w:rPr>
      </w:pPr>
    </w:p>
    <w:p w14:paraId="21AE38DD" w14:textId="77777777" w:rsidR="00B66021" w:rsidRPr="00A07E30" w:rsidRDefault="00B66021" w:rsidP="00B66021">
      <w:pPr>
        <w:autoSpaceDE w:val="0"/>
        <w:autoSpaceDN w:val="0"/>
        <w:adjustRightInd w:val="0"/>
        <w:spacing w:after="0" w:line="276" w:lineRule="auto"/>
        <w:jc w:val="center"/>
        <w:rPr>
          <w:rFonts w:eastAsia="Verdana,Italic" w:cstheme="minorHAnsi"/>
        </w:rPr>
      </w:pPr>
    </w:p>
    <w:p w14:paraId="33C82830" w14:textId="77777777" w:rsidR="00B66021" w:rsidRPr="00A07E30" w:rsidRDefault="00B66021" w:rsidP="00B66021">
      <w:pPr>
        <w:spacing w:after="0" w:line="300" w:lineRule="auto"/>
        <w:ind w:right="113"/>
        <w:rPr>
          <w:rFonts w:eastAsia="Times New Roman" w:cstheme="minorHAnsi"/>
          <w:lang w:eastAsia="pl-PL"/>
        </w:rPr>
      </w:pPr>
      <w:r w:rsidRPr="00A07E30">
        <w:rPr>
          <w:rFonts w:eastAsia="Verdana,Italic" w:cstheme="minorHAnsi"/>
        </w:rPr>
        <w:t>Zobowiązuję się do oddania swoich zasobów zdolności technicznej lub zawodowej</w:t>
      </w:r>
      <w:r w:rsidRPr="00A07E30">
        <w:rPr>
          <w:rFonts w:eastAsia="Times New Roman" w:cstheme="minorHAnsi"/>
          <w:lang w:eastAsia="pl-PL"/>
        </w:rPr>
        <w:t xml:space="preserve"> ……………………………….………………………………… ………………………………………… </w:t>
      </w:r>
      <w:r w:rsidRPr="00A07E30">
        <w:rPr>
          <w:rFonts w:eastAsia="Verdana,Italic" w:cstheme="minorHAnsi"/>
          <w:i/>
          <w:iCs/>
        </w:rPr>
        <w:t>(określenie zasobu)</w:t>
      </w:r>
      <w:r w:rsidRPr="00A07E30">
        <w:rPr>
          <w:rFonts w:eastAsia="Times New Roman" w:cstheme="minorHAnsi"/>
          <w:lang w:eastAsia="pl-PL"/>
        </w:rPr>
        <w:t xml:space="preserve"> </w:t>
      </w:r>
    </w:p>
    <w:p w14:paraId="20BA923B" w14:textId="5C4B43ED" w:rsidR="00B66021" w:rsidRPr="00A07E30" w:rsidRDefault="00B66021" w:rsidP="00B66021">
      <w:pPr>
        <w:spacing w:after="0" w:line="300" w:lineRule="auto"/>
        <w:ind w:right="113"/>
        <w:jc w:val="both"/>
        <w:rPr>
          <w:rFonts w:eastAsia="Verdana,Italic" w:cstheme="minorHAnsi"/>
        </w:rPr>
      </w:pPr>
      <w:r w:rsidRPr="00A07E30">
        <w:rPr>
          <w:rFonts w:eastAsia="Verdana,Italic" w:cstheme="minorHAnsi"/>
        </w:rPr>
        <w:t xml:space="preserve">do dyspozycji Wykonawcy: </w:t>
      </w:r>
      <w:r w:rsidRPr="00A07E30">
        <w:rPr>
          <w:rFonts w:eastAsia="Times New Roman" w:cstheme="minorHAnsi"/>
          <w:lang w:eastAsia="pl-PL"/>
        </w:rPr>
        <w:t>……………………………………………………………</w:t>
      </w:r>
      <w:r w:rsidRPr="00A07E30">
        <w:rPr>
          <w:rFonts w:eastAsia="Verdana,Italic" w:cstheme="minorHAnsi"/>
        </w:rPr>
        <w:t xml:space="preserve"> </w:t>
      </w:r>
      <w:r w:rsidRPr="00A07E30">
        <w:rPr>
          <w:rFonts w:eastAsia="Verdana,Italic" w:cstheme="minorHAnsi"/>
          <w:i/>
          <w:iCs/>
        </w:rPr>
        <w:t>(nazwa Wykonawcy)</w:t>
      </w:r>
      <w:r w:rsidRPr="00A07E30">
        <w:rPr>
          <w:rFonts w:eastAsia="Verdana,Italic" w:cstheme="minorHAnsi"/>
        </w:rPr>
        <w:t xml:space="preserve"> przy wykonywaniu zamówienia</w:t>
      </w:r>
      <w:r w:rsidRPr="00A07E30">
        <w:rPr>
          <w:rFonts w:eastAsia="Calibri" w:cstheme="minorHAnsi"/>
          <w:b/>
        </w:rPr>
        <w:t xml:space="preserve"> </w:t>
      </w:r>
      <w:r w:rsidRPr="00A07E30">
        <w:rPr>
          <w:rFonts w:eastAsia="Calibri" w:cstheme="minorHAnsi"/>
        </w:rPr>
        <w:t>pn</w:t>
      </w:r>
      <w:r w:rsidRPr="008D7DE5">
        <w:rPr>
          <w:rFonts w:eastAsia="Calibri" w:cstheme="minorHAnsi"/>
        </w:rPr>
        <w:t>.:</w:t>
      </w:r>
      <w:r w:rsidRPr="008D7DE5">
        <w:rPr>
          <w:rFonts w:eastAsia="Calibri" w:cstheme="minorHAnsi"/>
          <w:b/>
          <w:bCs/>
          <w:i/>
          <w:iCs/>
        </w:rPr>
        <w:t xml:space="preserve"> </w:t>
      </w:r>
      <w:bookmarkStart w:id="82" w:name="_Hlk63598794"/>
      <w:r w:rsidRPr="008D7DE5">
        <w:rPr>
          <w:rFonts w:eastAsia="Calibri" w:cstheme="minorHAnsi"/>
          <w:b/>
          <w:bCs/>
          <w:i/>
          <w:iCs/>
        </w:rPr>
        <w:t>„</w:t>
      </w:r>
      <w:bookmarkEnd w:id="82"/>
      <w:r w:rsidR="00A272C5" w:rsidRPr="008D7DE5">
        <w:rPr>
          <w:rFonts w:eastAsia="Times New Roman" w:cstheme="minorHAnsi"/>
          <w:b/>
          <w:lang w:eastAsia="pl-PL"/>
        </w:rPr>
        <w:t>Przeprowadzenie szkoleń pracowników w zakresie podnoszenia kompetencji miękkich, dydaktycznych oraz zarządczych”</w:t>
      </w:r>
      <w:r w:rsidR="00A272C5" w:rsidRPr="008D7DE5">
        <w:rPr>
          <w:rFonts w:eastAsia="Times New Roman" w:cstheme="minorHAnsi"/>
          <w:b/>
          <w:i/>
          <w:iCs/>
          <w:sz w:val="32"/>
          <w:szCs w:val="32"/>
          <w:lang w:eastAsia="pl-PL"/>
        </w:rPr>
        <w:t xml:space="preserve"> </w:t>
      </w:r>
      <w:r w:rsidR="007627CB" w:rsidRPr="0006756A">
        <w:rPr>
          <w:rFonts w:eastAsia="Verdana,Italic" w:cstheme="minorHAnsi"/>
        </w:rPr>
        <w:t xml:space="preserve">w zakresie </w:t>
      </w:r>
      <w:r w:rsidR="007627CB" w:rsidRPr="0006756A">
        <w:rPr>
          <w:rFonts w:eastAsia="Verdana,Italic" w:cstheme="minorHAnsi"/>
          <w:b/>
          <w:bCs/>
        </w:rPr>
        <w:t>części nr ……..</w:t>
      </w:r>
      <w:r w:rsidR="007627CB" w:rsidRPr="0006756A">
        <w:rPr>
          <w:rFonts w:eastAsia="Verdana,Italic" w:cstheme="minorHAnsi"/>
        </w:rPr>
        <w:t xml:space="preserve"> oświadczam</w:t>
      </w:r>
      <w:r w:rsidR="007627CB" w:rsidRPr="007627CB" w:rsidDel="007627CB">
        <w:rPr>
          <w:rFonts w:eastAsia="Times New Roman" w:cstheme="minorHAnsi"/>
          <w:b/>
          <w:i/>
          <w:iCs/>
          <w:sz w:val="32"/>
          <w:szCs w:val="32"/>
          <w:lang w:eastAsia="pl-PL"/>
        </w:rPr>
        <w:t xml:space="preserve"> </w:t>
      </w:r>
      <w:r w:rsidRPr="00A07E30">
        <w:rPr>
          <w:rFonts w:eastAsia="Verdana,Italic" w:cstheme="minorHAnsi"/>
        </w:rPr>
        <w:t>, że:</w:t>
      </w:r>
    </w:p>
    <w:p w14:paraId="30889E47" w14:textId="77777777" w:rsidR="00B66021" w:rsidRPr="00A07E30" w:rsidRDefault="00B66021" w:rsidP="00B66021">
      <w:pPr>
        <w:autoSpaceDE w:val="0"/>
        <w:autoSpaceDN w:val="0"/>
        <w:adjustRightInd w:val="0"/>
        <w:spacing w:after="0" w:line="276" w:lineRule="auto"/>
        <w:jc w:val="both"/>
        <w:rPr>
          <w:rFonts w:eastAsia="Verdana,Italic" w:cstheme="minorHAnsi"/>
          <w:sz w:val="20"/>
          <w:szCs w:val="20"/>
        </w:rPr>
      </w:pPr>
    </w:p>
    <w:p w14:paraId="042CD028" w14:textId="77777777" w:rsidR="00B66021" w:rsidRPr="00A07E30" w:rsidRDefault="00B66021" w:rsidP="00B66021">
      <w:pPr>
        <w:autoSpaceDE w:val="0"/>
        <w:autoSpaceDN w:val="0"/>
        <w:adjustRightInd w:val="0"/>
        <w:spacing w:after="0" w:line="276" w:lineRule="auto"/>
        <w:jc w:val="both"/>
        <w:rPr>
          <w:rFonts w:eastAsia="Verdana,Italic" w:cstheme="minorHAnsi"/>
          <w:sz w:val="20"/>
          <w:szCs w:val="20"/>
        </w:rPr>
      </w:pPr>
      <w:r w:rsidRPr="00A07E30">
        <w:rPr>
          <w:rFonts w:eastAsia="Verdana,Italic" w:cstheme="minorHAnsi"/>
          <w:sz w:val="20"/>
          <w:szCs w:val="20"/>
        </w:rPr>
        <w:t>a) udostępniam Wykonawcy ww. zasoby, w następującym zakresie:</w:t>
      </w:r>
    </w:p>
    <w:p w14:paraId="463A3126" w14:textId="77777777" w:rsidR="00B66021" w:rsidRPr="00A07E30" w:rsidRDefault="00B66021" w:rsidP="00B66021">
      <w:pPr>
        <w:autoSpaceDE w:val="0"/>
        <w:autoSpaceDN w:val="0"/>
        <w:adjustRightInd w:val="0"/>
        <w:spacing w:after="0" w:line="276" w:lineRule="auto"/>
        <w:jc w:val="both"/>
        <w:rPr>
          <w:rFonts w:eastAsia="Verdana,Italic" w:cstheme="minorHAnsi"/>
          <w:sz w:val="20"/>
          <w:szCs w:val="20"/>
        </w:rPr>
      </w:pPr>
      <w:r w:rsidRPr="00A07E30">
        <w:rPr>
          <w:rFonts w:eastAsia="Verdana,Italic" w:cstheme="minorHAnsi"/>
          <w:sz w:val="20"/>
          <w:szCs w:val="20"/>
        </w:rPr>
        <w:t>___________________________________________________________________________</w:t>
      </w:r>
    </w:p>
    <w:p w14:paraId="417C557F" w14:textId="77777777" w:rsidR="00B66021" w:rsidRPr="00A07E30" w:rsidRDefault="00B66021" w:rsidP="00B66021">
      <w:pPr>
        <w:autoSpaceDE w:val="0"/>
        <w:autoSpaceDN w:val="0"/>
        <w:adjustRightInd w:val="0"/>
        <w:spacing w:after="0" w:line="276" w:lineRule="auto"/>
        <w:jc w:val="both"/>
        <w:rPr>
          <w:rFonts w:eastAsia="Verdana,Italic" w:cstheme="minorHAnsi"/>
          <w:sz w:val="20"/>
          <w:szCs w:val="20"/>
        </w:rPr>
      </w:pPr>
      <w:r w:rsidRPr="00A07E30">
        <w:rPr>
          <w:rFonts w:eastAsia="Verdana,Italic" w:cstheme="minorHAnsi"/>
          <w:sz w:val="20"/>
          <w:szCs w:val="20"/>
        </w:rPr>
        <w:t>b) sposób wykorzystania udostępnionych przeze mnie zasobów będzie następujący:</w:t>
      </w:r>
    </w:p>
    <w:p w14:paraId="59E8C90B" w14:textId="77777777" w:rsidR="00B66021" w:rsidRPr="00A07E30" w:rsidRDefault="00B66021" w:rsidP="00B66021">
      <w:pPr>
        <w:autoSpaceDE w:val="0"/>
        <w:autoSpaceDN w:val="0"/>
        <w:adjustRightInd w:val="0"/>
        <w:spacing w:after="0" w:line="276" w:lineRule="auto"/>
        <w:jc w:val="both"/>
        <w:rPr>
          <w:rFonts w:eastAsia="Verdana,Italic" w:cstheme="minorHAnsi"/>
          <w:sz w:val="20"/>
          <w:szCs w:val="20"/>
        </w:rPr>
      </w:pPr>
      <w:r w:rsidRPr="00A07E30">
        <w:rPr>
          <w:rFonts w:eastAsia="Verdana,Italic" w:cstheme="minorHAnsi"/>
          <w:sz w:val="20"/>
          <w:szCs w:val="20"/>
        </w:rPr>
        <w:t>___________________________________________________________________________</w:t>
      </w:r>
    </w:p>
    <w:p w14:paraId="52759804" w14:textId="77777777" w:rsidR="00B66021" w:rsidRPr="00A07E30" w:rsidRDefault="00B66021" w:rsidP="00B66021">
      <w:pPr>
        <w:autoSpaceDE w:val="0"/>
        <w:autoSpaceDN w:val="0"/>
        <w:adjustRightInd w:val="0"/>
        <w:spacing w:after="0" w:line="276" w:lineRule="auto"/>
        <w:jc w:val="both"/>
        <w:rPr>
          <w:rFonts w:eastAsia="Verdana,Italic" w:cstheme="minorHAnsi"/>
          <w:sz w:val="20"/>
          <w:szCs w:val="20"/>
        </w:rPr>
      </w:pPr>
      <w:r w:rsidRPr="00A07E30">
        <w:rPr>
          <w:rFonts w:eastAsia="Verdana,Italic" w:cstheme="minorHAnsi"/>
          <w:sz w:val="20"/>
          <w:szCs w:val="20"/>
        </w:rPr>
        <w:t>c) zakres mojego udziału przy wykonywaniu zamówienia będzie następujący:</w:t>
      </w:r>
    </w:p>
    <w:p w14:paraId="0455B650" w14:textId="77777777" w:rsidR="00B66021" w:rsidRPr="00A07E30" w:rsidRDefault="00B66021" w:rsidP="00B66021">
      <w:pPr>
        <w:autoSpaceDE w:val="0"/>
        <w:autoSpaceDN w:val="0"/>
        <w:adjustRightInd w:val="0"/>
        <w:spacing w:after="0" w:line="276" w:lineRule="auto"/>
        <w:jc w:val="both"/>
        <w:rPr>
          <w:rFonts w:eastAsia="Verdana,Italic" w:cstheme="minorHAnsi"/>
          <w:sz w:val="20"/>
          <w:szCs w:val="20"/>
        </w:rPr>
      </w:pPr>
      <w:r w:rsidRPr="00A07E30">
        <w:rPr>
          <w:rFonts w:eastAsia="Verdana,Italic" w:cstheme="minorHAnsi"/>
          <w:sz w:val="20"/>
          <w:szCs w:val="20"/>
        </w:rPr>
        <w:t>___________________________________________________________________________</w:t>
      </w:r>
    </w:p>
    <w:p w14:paraId="673FBAE8" w14:textId="77777777" w:rsidR="00B66021" w:rsidRPr="00A07E30" w:rsidRDefault="00B66021" w:rsidP="00B66021">
      <w:pPr>
        <w:autoSpaceDE w:val="0"/>
        <w:autoSpaceDN w:val="0"/>
        <w:adjustRightInd w:val="0"/>
        <w:spacing w:after="0" w:line="276" w:lineRule="auto"/>
        <w:jc w:val="both"/>
        <w:rPr>
          <w:rFonts w:eastAsia="Verdana,Italic" w:cstheme="minorHAnsi"/>
          <w:sz w:val="20"/>
          <w:szCs w:val="20"/>
        </w:rPr>
      </w:pPr>
      <w:r w:rsidRPr="00A07E30">
        <w:rPr>
          <w:rFonts w:eastAsia="Verdana,Italic" w:cstheme="minorHAnsi"/>
          <w:sz w:val="20"/>
          <w:szCs w:val="20"/>
        </w:rPr>
        <w:t>d) okres mojego udziału przy wykonywaniu zamówienia będzie następujący:</w:t>
      </w:r>
    </w:p>
    <w:p w14:paraId="12F237B1" w14:textId="77777777" w:rsidR="00B66021" w:rsidRPr="00A07E30" w:rsidRDefault="00B66021" w:rsidP="00B66021">
      <w:pPr>
        <w:autoSpaceDE w:val="0"/>
        <w:autoSpaceDN w:val="0"/>
        <w:adjustRightInd w:val="0"/>
        <w:spacing w:after="0" w:line="276" w:lineRule="auto"/>
        <w:jc w:val="both"/>
        <w:rPr>
          <w:rFonts w:eastAsia="Verdana,Italic" w:cstheme="minorHAnsi"/>
          <w:sz w:val="20"/>
          <w:szCs w:val="20"/>
        </w:rPr>
      </w:pPr>
      <w:r w:rsidRPr="00A07E30">
        <w:rPr>
          <w:rFonts w:eastAsia="Verdana,Italic" w:cstheme="minorHAnsi"/>
          <w:sz w:val="20"/>
          <w:szCs w:val="20"/>
        </w:rPr>
        <w:t>___________________________________________________________________________</w:t>
      </w:r>
    </w:p>
    <w:p w14:paraId="714F39DE" w14:textId="77777777" w:rsidR="00B66021" w:rsidRPr="00A272C5" w:rsidRDefault="00B66021" w:rsidP="00B66021">
      <w:pPr>
        <w:autoSpaceDE w:val="0"/>
        <w:autoSpaceDN w:val="0"/>
        <w:adjustRightInd w:val="0"/>
        <w:spacing w:after="0" w:line="276" w:lineRule="auto"/>
        <w:jc w:val="both"/>
        <w:rPr>
          <w:rFonts w:eastAsia="Verdana,Italic" w:cstheme="minorHAnsi"/>
          <w:sz w:val="20"/>
          <w:szCs w:val="20"/>
        </w:rPr>
      </w:pPr>
      <w:r w:rsidRPr="00A272C5">
        <w:rPr>
          <w:rFonts w:eastAsia="Verdana,Italic" w:cstheme="minorHAnsi"/>
          <w:sz w:val="20"/>
          <w:szCs w:val="20"/>
        </w:rPr>
        <w:t>e) udostępniając Wykonawcy zdolności w postaci wykształcenia, kwalifikacji zawodowych lub doświadczenia będę realizował usługi, których dotyczą udostępnione zdolności:</w:t>
      </w:r>
    </w:p>
    <w:p w14:paraId="076BFF2D" w14:textId="77777777" w:rsidR="00B66021" w:rsidRPr="00A272C5" w:rsidRDefault="00B66021" w:rsidP="00B66021">
      <w:pPr>
        <w:spacing w:after="0" w:line="276" w:lineRule="auto"/>
        <w:jc w:val="center"/>
        <w:rPr>
          <w:rFonts w:eastAsia="Times New Roman" w:cstheme="minorHAnsi"/>
          <w:b/>
          <w:bCs/>
          <w:sz w:val="20"/>
          <w:szCs w:val="20"/>
        </w:rPr>
      </w:pPr>
      <w:r w:rsidRPr="00A272C5">
        <w:rPr>
          <w:rFonts w:eastAsia="Verdana,Italic" w:cstheme="minorHAnsi"/>
          <w:b/>
          <w:bCs/>
          <w:sz w:val="20"/>
          <w:szCs w:val="20"/>
        </w:rPr>
        <w:t>TAK/NIE *</w:t>
      </w:r>
    </w:p>
    <w:p w14:paraId="552908D5" w14:textId="77777777" w:rsidR="00B66021" w:rsidRPr="00A07E30" w:rsidRDefault="00B66021" w:rsidP="00B66021">
      <w:pPr>
        <w:spacing w:after="0" w:line="276" w:lineRule="auto"/>
        <w:jc w:val="both"/>
        <w:rPr>
          <w:rFonts w:eastAsia="Calibri" w:cstheme="minorHAnsi"/>
          <w:sz w:val="20"/>
          <w:szCs w:val="20"/>
        </w:rPr>
      </w:pPr>
    </w:p>
    <w:p w14:paraId="2244C905" w14:textId="77777777" w:rsidR="00B66021" w:rsidRPr="00A07E30" w:rsidRDefault="00B66021" w:rsidP="00B66021">
      <w:pPr>
        <w:autoSpaceDE w:val="0"/>
        <w:autoSpaceDN w:val="0"/>
        <w:adjustRightInd w:val="0"/>
        <w:spacing w:after="0" w:line="276" w:lineRule="auto"/>
        <w:jc w:val="both"/>
        <w:rPr>
          <w:rFonts w:eastAsia="Verdana,Italic" w:cstheme="minorHAnsi"/>
          <w:iCs/>
          <w:sz w:val="18"/>
          <w:szCs w:val="18"/>
        </w:rPr>
      </w:pPr>
      <w:r w:rsidRPr="00A07E30">
        <w:rPr>
          <w:rFonts w:eastAsia="Verdana,Italic" w:cstheme="minorHAnsi"/>
          <w:iCs/>
          <w:sz w:val="18"/>
          <w:szCs w:val="18"/>
        </w:rPr>
        <w:t>UWAGA:</w:t>
      </w:r>
    </w:p>
    <w:p w14:paraId="43E07F09" w14:textId="77777777" w:rsidR="00B66021" w:rsidRPr="00A07E30" w:rsidRDefault="00B66021" w:rsidP="00B66021">
      <w:pPr>
        <w:autoSpaceDE w:val="0"/>
        <w:autoSpaceDN w:val="0"/>
        <w:adjustRightInd w:val="0"/>
        <w:spacing w:after="0" w:line="276" w:lineRule="auto"/>
        <w:jc w:val="both"/>
        <w:rPr>
          <w:rFonts w:eastAsia="Verdana,Italic" w:cstheme="minorHAnsi"/>
          <w:iCs/>
          <w:sz w:val="18"/>
          <w:szCs w:val="18"/>
        </w:rPr>
      </w:pPr>
      <w:r w:rsidRPr="00A07E30">
        <w:rPr>
          <w:rFonts w:eastAsia="Verdana,Italic" w:cstheme="minorHAnsi"/>
          <w:iCs/>
          <w:sz w:val="18"/>
          <w:szCs w:val="18"/>
        </w:rPr>
        <w:t>Zamiast niniejszego Zobowiązania Wykonawca możne przedstawić inny podmiotowy środek dowodowy potwierdzający, że Wykonawca realizując zamówienie, będzie dysponował niezbędnymi zasobami podmiotów udostępniających zasoby w zakresie określonym w art. 118 ust. 1 ustawy</w:t>
      </w:r>
      <w:r w:rsidRPr="00A07E30">
        <w:rPr>
          <w:rFonts w:eastAsia="Calibri" w:cstheme="minorHAnsi"/>
          <w:sz w:val="18"/>
          <w:szCs w:val="18"/>
        </w:rPr>
        <w:t xml:space="preserve"> </w:t>
      </w:r>
      <w:r w:rsidRPr="00A07E30">
        <w:rPr>
          <w:rFonts w:eastAsia="Verdana,Italic" w:cstheme="minorHAnsi"/>
          <w:iCs/>
          <w:sz w:val="18"/>
          <w:szCs w:val="18"/>
        </w:rPr>
        <w:t>z dnia11 września 2019 r. Prawo zamówień publicznych (t. j. Dz. U. 2019 r. poz. 2019 ze zm.), jeżeli Wykonawca w celu wykazania spełnienia warunków udziału w postępowaniu polega na zdolnościach technicznych lub zawodowych lub sytuacji finansowej lub ekonomicznej podmiotów udostępniających zasoby.</w:t>
      </w:r>
    </w:p>
    <w:p w14:paraId="16765B48" w14:textId="77777777" w:rsidR="00B66021" w:rsidRPr="00A07E30" w:rsidRDefault="00B66021" w:rsidP="00B66021">
      <w:pPr>
        <w:autoSpaceDE w:val="0"/>
        <w:autoSpaceDN w:val="0"/>
        <w:adjustRightInd w:val="0"/>
        <w:spacing w:after="0" w:line="276" w:lineRule="auto"/>
        <w:jc w:val="both"/>
        <w:rPr>
          <w:rFonts w:eastAsia="Verdana,Italic" w:cstheme="minorHAnsi"/>
          <w:iCs/>
          <w:sz w:val="20"/>
          <w:szCs w:val="20"/>
        </w:rPr>
      </w:pPr>
    </w:p>
    <w:p w14:paraId="559898EB" w14:textId="77777777" w:rsidR="00B66021" w:rsidRPr="00A07E30" w:rsidRDefault="00B66021" w:rsidP="00B66021">
      <w:pPr>
        <w:spacing w:after="0" w:line="300" w:lineRule="auto"/>
        <w:jc w:val="center"/>
        <w:rPr>
          <w:rFonts w:eastAsia="Times New Roman" w:cstheme="minorHAnsi"/>
          <w:b/>
          <w:bCs/>
          <w:sz w:val="18"/>
          <w:szCs w:val="18"/>
          <w:u w:val="double"/>
          <w:lang w:eastAsia="pl-PL"/>
        </w:rPr>
      </w:pPr>
    </w:p>
    <w:p w14:paraId="5A2F5F50" w14:textId="77777777" w:rsidR="00B66021" w:rsidRPr="00A07E30" w:rsidRDefault="00B66021" w:rsidP="00B66021">
      <w:pPr>
        <w:spacing w:after="0" w:line="300" w:lineRule="auto"/>
        <w:jc w:val="center"/>
        <w:rPr>
          <w:rFonts w:eastAsia="Times New Roman" w:cstheme="minorHAnsi"/>
          <w:b/>
          <w:bCs/>
          <w:sz w:val="18"/>
          <w:szCs w:val="18"/>
          <w:u w:val="double"/>
          <w:lang w:eastAsia="pl-PL"/>
        </w:rPr>
      </w:pPr>
    </w:p>
    <w:p w14:paraId="66686823" w14:textId="77777777" w:rsidR="00B66021" w:rsidRPr="00A07E30" w:rsidRDefault="00B66021" w:rsidP="00B66021">
      <w:pPr>
        <w:spacing w:after="0" w:line="300" w:lineRule="auto"/>
        <w:jc w:val="center"/>
        <w:rPr>
          <w:rFonts w:eastAsia="Times New Roman" w:cstheme="minorHAnsi"/>
          <w:b/>
          <w:bCs/>
          <w:sz w:val="18"/>
          <w:szCs w:val="18"/>
          <w:u w:val="double"/>
          <w:lang w:eastAsia="pl-PL"/>
        </w:rPr>
      </w:pPr>
      <w:r w:rsidRPr="00A07E30">
        <w:rPr>
          <w:rFonts w:eastAsia="Times New Roman" w:cstheme="minorHAnsi"/>
          <w:b/>
          <w:bCs/>
          <w:sz w:val="18"/>
          <w:szCs w:val="18"/>
          <w:u w:val="double"/>
          <w:lang w:eastAsia="pl-PL"/>
        </w:rPr>
        <w:t>ZOBOWIĄZANIE NALEŻY PODPISAĆ KWALIFIKOWANYM PODPISEM ELEKTRONICZNYM LUB</w:t>
      </w:r>
      <w:r w:rsidRPr="00A07E30">
        <w:rPr>
          <w:rFonts w:eastAsia="Times New Roman" w:cstheme="minorHAnsi"/>
          <w:b/>
          <w:sz w:val="18"/>
          <w:szCs w:val="18"/>
          <w:lang w:eastAsia="pl-PL"/>
        </w:rPr>
        <w:t xml:space="preserve"> </w:t>
      </w:r>
      <w:r w:rsidRPr="00A07E30">
        <w:rPr>
          <w:rFonts w:eastAsia="Times New Roman" w:cstheme="minorHAnsi"/>
          <w:b/>
          <w:sz w:val="18"/>
          <w:szCs w:val="18"/>
          <w:u w:val="double"/>
          <w:lang w:eastAsia="pl-PL"/>
        </w:rPr>
        <w:t>PODPISEM ZAUFANYM LUB PODPISEM OSOBISTYM</w:t>
      </w:r>
      <w:r w:rsidRPr="00A07E30">
        <w:rPr>
          <w:rFonts w:eastAsia="Times New Roman" w:cstheme="minorHAnsi"/>
          <w:b/>
          <w:bCs/>
          <w:sz w:val="18"/>
          <w:szCs w:val="18"/>
          <w:u w:val="double"/>
          <w:lang w:eastAsia="pl-PL"/>
        </w:rPr>
        <w:t xml:space="preserve"> PRZEZ OSOBĘ/OSOBY UMOCOWANE DO ZŁOŻENIA PODPISU W IMIENIU PODMIOTU ODDAJĄCEGO DO DYSPOZYCJI NIEZBĘDNE ZASOBY</w:t>
      </w:r>
    </w:p>
    <w:p w14:paraId="049063DC" w14:textId="762DCD26" w:rsidR="00B66021" w:rsidRPr="00A07E30" w:rsidRDefault="00B66021">
      <w:pPr>
        <w:rPr>
          <w:rFonts w:eastAsia="Times New Roman" w:cstheme="minorHAnsi"/>
          <w:b/>
          <w:i/>
          <w:color w:val="FF0000"/>
          <w:sz w:val="20"/>
          <w:szCs w:val="20"/>
          <w:lang w:eastAsia="pl-PL"/>
        </w:rPr>
      </w:pPr>
      <w:r w:rsidRPr="00A07E30">
        <w:rPr>
          <w:rFonts w:eastAsia="Times New Roman" w:cstheme="minorHAnsi"/>
          <w:b/>
          <w:i/>
          <w:color w:val="FF0000"/>
          <w:sz w:val="20"/>
          <w:szCs w:val="20"/>
          <w:lang w:eastAsia="pl-PL"/>
        </w:rPr>
        <w:br w:type="page"/>
      </w:r>
    </w:p>
    <w:bookmarkEnd w:id="78"/>
    <w:bookmarkEnd w:id="79"/>
    <w:p w14:paraId="5FE9FF61" w14:textId="55C26F19" w:rsidR="00D00037" w:rsidRPr="00A272C5" w:rsidRDefault="00D00037" w:rsidP="00D00037">
      <w:pPr>
        <w:spacing w:after="0" w:line="240" w:lineRule="auto"/>
        <w:rPr>
          <w:rFonts w:eastAsia="Times New Roman" w:cstheme="minorHAnsi"/>
          <w:color w:val="2F5496"/>
          <w:lang w:eastAsia="pl-PL"/>
        </w:rPr>
      </w:pPr>
    </w:p>
    <w:p w14:paraId="2EF72912" w14:textId="7F7ECC33" w:rsidR="00D00037" w:rsidRPr="00A07E30" w:rsidRDefault="005031A6" w:rsidP="00D00037">
      <w:pPr>
        <w:tabs>
          <w:tab w:val="left" w:pos="3402"/>
        </w:tabs>
        <w:spacing w:after="0" w:line="300" w:lineRule="auto"/>
        <w:jc w:val="right"/>
        <w:rPr>
          <w:rFonts w:eastAsia="Times New Roman" w:cstheme="minorHAnsi"/>
          <w:b/>
          <w:i/>
          <w:sz w:val="20"/>
          <w:szCs w:val="20"/>
          <w:lang w:eastAsia="pl-PL"/>
        </w:rPr>
      </w:pPr>
      <w:r w:rsidRPr="00A07E30">
        <w:rPr>
          <w:rFonts w:eastAsia="Times New Roman" w:cstheme="minorHAnsi"/>
          <w:b/>
          <w:i/>
          <w:sz w:val="20"/>
          <w:szCs w:val="20"/>
          <w:lang w:eastAsia="pl-PL"/>
        </w:rPr>
        <w:t xml:space="preserve">Załącznik nr </w:t>
      </w:r>
      <w:r w:rsidR="001D683E">
        <w:rPr>
          <w:rFonts w:eastAsia="Times New Roman" w:cstheme="minorHAnsi"/>
          <w:b/>
          <w:i/>
          <w:sz w:val="20"/>
          <w:szCs w:val="20"/>
          <w:lang w:eastAsia="pl-PL"/>
        </w:rPr>
        <w:t>8</w:t>
      </w:r>
      <w:r w:rsidR="00D00037" w:rsidRPr="00A07E30">
        <w:rPr>
          <w:rFonts w:eastAsia="Times New Roman" w:cstheme="minorHAnsi"/>
          <w:b/>
          <w:i/>
          <w:sz w:val="20"/>
          <w:szCs w:val="20"/>
          <w:lang w:eastAsia="pl-PL"/>
        </w:rPr>
        <w:t xml:space="preserve"> do SWZ</w:t>
      </w:r>
    </w:p>
    <w:p w14:paraId="5AEF628A" w14:textId="77777777" w:rsidR="00D00037" w:rsidRPr="00A07E30" w:rsidRDefault="00D00037" w:rsidP="00D00037">
      <w:pPr>
        <w:tabs>
          <w:tab w:val="left" w:pos="3402"/>
        </w:tabs>
        <w:spacing w:after="0" w:line="300" w:lineRule="auto"/>
        <w:jc w:val="right"/>
        <w:rPr>
          <w:rFonts w:eastAsia="Times New Roman" w:cstheme="minorHAnsi"/>
          <w:b/>
          <w:i/>
          <w:sz w:val="20"/>
          <w:szCs w:val="20"/>
          <w:lang w:eastAsia="pl-PL"/>
        </w:rPr>
      </w:pPr>
      <w:r w:rsidRPr="00A07E30">
        <w:rPr>
          <w:rFonts w:eastAsia="Times New Roman" w:cstheme="minorHAnsi"/>
          <w:b/>
          <w:i/>
          <w:sz w:val="20"/>
          <w:szCs w:val="20"/>
          <w:lang w:eastAsia="pl-PL"/>
        </w:rPr>
        <w:t>Wzór</w:t>
      </w:r>
    </w:p>
    <w:p w14:paraId="2CA44185" w14:textId="77777777" w:rsidR="00D00037" w:rsidRPr="00A07E30" w:rsidRDefault="00D00037" w:rsidP="00D00037">
      <w:pPr>
        <w:spacing w:after="0" w:line="300" w:lineRule="auto"/>
        <w:jc w:val="both"/>
        <w:rPr>
          <w:rFonts w:eastAsia="Times New Roman" w:cstheme="minorHAnsi"/>
          <w:lang w:eastAsia="pl-PL"/>
        </w:rPr>
      </w:pPr>
    </w:p>
    <w:p w14:paraId="347248AF" w14:textId="77777777" w:rsidR="00D00037" w:rsidRPr="00A07E30" w:rsidRDefault="00D00037" w:rsidP="00D00037">
      <w:pPr>
        <w:spacing w:after="0" w:line="300" w:lineRule="auto"/>
        <w:jc w:val="center"/>
        <w:rPr>
          <w:rFonts w:eastAsia="Times New Roman" w:cstheme="minorHAnsi"/>
          <w:b/>
          <w:lang w:eastAsia="pl-PL"/>
        </w:rPr>
      </w:pPr>
      <w:r w:rsidRPr="00A07E30">
        <w:rPr>
          <w:rFonts w:eastAsia="Times New Roman" w:cstheme="minorHAnsi"/>
          <w:b/>
          <w:lang w:eastAsia="pl-PL"/>
        </w:rPr>
        <w:t>OŚWIADCZENIE WYKONWACY WSPÓLNIE UBIEGAJĄCEGO SIĘ O ZAMÓWENIE</w:t>
      </w:r>
    </w:p>
    <w:p w14:paraId="1F5B3259" w14:textId="586C6D8C" w:rsidR="00D00037" w:rsidRPr="008D7DE5" w:rsidRDefault="00D00037" w:rsidP="00D00037">
      <w:pPr>
        <w:spacing w:after="0" w:line="300" w:lineRule="auto"/>
        <w:jc w:val="center"/>
        <w:rPr>
          <w:rFonts w:eastAsia="Times New Roman" w:cstheme="minorHAnsi"/>
          <w:lang w:eastAsia="pl-PL"/>
        </w:rPr>
      </w:pPr>
      <w:r w:rsidRPr="008D7DE5">
        <w:rPr>
          <w:rFonts w:eastAsia="Times New Roman" w:cstheme="minorHAnsi"/>
          <w:lang w:eastAsia="pl-PL"/>
        </w:rPr>
        <w:t>(</w:t>
      </w:r>
      <w:r w:rsidR="00166261" w:rsidRPr="008D7DE5">
        <w:rPr>
          <w:rFonts w:eastAsia="Times New Roman" w:cstheme="minorHAnsi"/>
          <w:lang w:eastAsia="pl-PL"/>
        </w:rPr>
        <w:t>RZP.243.</w:t>
      </w:r>
      <w:r w:rsidR="008D7DE5" w:rsidRPr="008D7DE5">
        <w:rPr>
          <w:rFonts w:eastAsia="Times New Roman" w:cstheme="minorHAnsi"/>
          <w:lang w:eastAsia="pl-PL"/>
        </w:rPr>
        <w:t>5</w:t>
      </w:r>
      <w:r w:rsidR="00166261" w:rsidRPr="008D7DE5">
        <w:rPr>
          <w:rFonts w:eastAsia="Times New Roman" w:cstheme="minorHAnsi"/>
          <w:lang w:eastAsia="pl-PL"/>
        </w:rPr>
        <w:t>.202</w:t>
      </w:r>
      <w:r w:rsidR="00A272C5" w:rsidRPr="008D7DE5">
        <w:rPr>
          <w:rFonts w:eastAsia="Times New Roman" w:cstheme="minorHAnsi"/>
          <w:lang w:eastAsia="pl-PL"/>
        </w:rPr>
        <w:t>3</w:t>
      </w:r>
      <w:r w:rsidRPr="008D7DE5">
        <w:rPr>
          <w:rFonts w:eastAsia="Times New Roman" w:cstheme="minorHAnsi"/>
          <w:lang w:eastAsia="pl-PL"/>
        </w:rPr>
        <w:t>)</w:t>
      </w:r>
    </w:p>
    <w:p w14:paraId="08A752D5" w14:textId="77777777" w:rsidR="00D00037" w:rsidRPr="00A07E30" w:rsidRDefault="00D00037" w:rsidP="00D00037">
      <w:pPr>
        <w:spacing w:after="0" w:line="300" w:lineRule="auto"/>
        <w:jc w:val="center"/>
        <w:rPr>
          <w:rFonts w:eastAsia="Times New Roman" w:cstheme="minorHAnsi"/>
          <w:b/>
          <w:highlight w:val="cyan"/>
          <w:lang w:eastAsia="pl-PL"/>
        </w:rPr>
      </w:pPr>
    </w:p>
    <w:p w14:paraId="16216855" w14:textId="77777777" w:rsidR="00D00037" w:rsidRPr="00A07E30" w:rsidRDefault="00D00037" w:rsidP="00D00037">
      <w:pPr>
        <w:spacing w:after="0" w:line="300" w:lineRule="auto"/>
        <w:ind w:right="113"/>
        <w:jc w:val="both"/>
        <w:rPr>
          <w:rFonts w:eastAsia="Times New Roman" w:cstheme="minorHAnsi"/>
          <w:b/>
          <w:lang w:eastAsia="pl-PL"/>
        </w:rPr>
      </w:pPr>
    </w:p>
    <w:p w14:paraId="6D1BA1E8" w14:textId="4C3E92C3" w:rsidR="00D00037" w:rsidRPr="008D7DE5" w:rsidRDefault="00D00037" w:rsidP="00D00037">
      <w:pPr>
        <w:suppressAutoHyphens/>
        <w:spacing w:before="120" w:after="120" w:line="300" w:lineRule="auto"/>
        <w:ind w:left="360" w:right="-284"/>
        <w:jc w:val="both"/>
        <w:outlineLvl w:val="0"/>
        <w:rPr>
          <w:rFonts w:eastAsia="Times New Roman" w:cstheme="minorHAnsi"/>
          <w:kern w:val="28"/>
          <w:szCs w:val="20"/>
        </w:rPr>
      </w:pPr>
      <w:r w:rsidRPr="00A07E30">
        <w:rPr>
          <w:rFonts w:eastAsia="Times New Roman" w:cstheme="minorHAnsi"/>
          <w:kern w:val="28"/>
          <w:szCs w:val="20"/>
        </w:rPr>
        <w:t>W związku z ubieganiem się o udzielenie zamówienia publicznego w ramach postępowania prowadzonego</w:t>
      </w:r>
      <w:r w:rsidRPr="00A07E30">
        <w:rPr>
          <w:rFonts w:eastAsia="Times New Roman" w:cstheme="minorHAnsi"/>
          <w:kern w:val="28"/>
          <w:szCs w:val="20"/>
        </w:rPr>
        <w:br/>
        <w:t xml:space="preserve">w trybie </w:t>
      </w:r>
      <w:r w:rsidR="00580043" w:rsidRPr="008D7DE5">
        <w:rPr>
          <w:rFonts w:eastAsia="Times New Roman" w:cstheme="minorHAnsi"/>
          <w:kern w:val="28"/>
          <w:szCs w:val="20"/>
        </w:rPr>
        <w:t>podstawowym</w:t>
      </w:r>
      <w:r w:rsidRPr="008D7DE5">
        <w:rPr>
          <w:rFonts w:cstheme="minorHAnsi"/>
          <w:kern w:val="28"/>
        </w:rPr>
        <w:t xml:space="preserve"> </w:t>
      </w:r>
      <w:r w:rsidRPr="008D7DE5">
        <w:rPr>
          <w:rFonts w:eastAsia="Times New Roman" w:cstheme="minorHAnsi"/>
          <w:kern w:val="28"/>
          <w:szCs w:val="20"/>
        </w:rPr>
        <w:t xml:space="preserve">pn. </w:t>
      </w:r>
      <w:r w:rsidR="001D683E" w:rsidRPr="008D7DE5">
        <w:rPr>
          <w:rFonts w:eastAsia="Calibri" w:cstheme="minorHAnsi"/>
          <w:b/>
          <w:bCs/>
          <w:i/>
          <w:iCs/>
        </w:rPr>
        <w:t>„</w:t>
      </w:r>
      <w:r w:rsidR="001D683E" w:rsidRPr="008D7DE5">
        <w:rPr>
          <w:rFonts w:eastAsia="Times New Roman" w:cstheme="minorHAnsi"/>
          <w:b/>
          <w:lang w:eastAsia="pl-PL"/>
        </w:rPr>
        <w:t>Przeprowadzenie szkoleń pracowników w zakresie podnoszenia kompetencji miękkich, dydaktycznych oraz zarządczych”</w:t>
      </w:r>
      <w:r w:rsidR="001D683E" w:rsidRPr="008D7DE5">
        <w:rPr>
          <w:rFonts w:eastAsia="Times New Roman" w:cstheme="minorHAnsi"/>
          <w:b/>
          <w:i/>
          <w:iCs/>
          <w:sz w:val="32"/>
          <w:szCs w:val="32"/>
          <w:lang w:eastAsia="pl-PL"/>
        </w:rPr>
        <w:t xml:space="preserve"> </w:t>
      </w:r>
      <w:r w:rsidRPr="008D7DE5">
        <w:rPr>
          <w:rFonts w:eastAsia="Times New Roman" w:cstheme="minorHAnsi"/>
          <w:kern w:val="28"/>
          <w:szCs w:val="20"/>
        </w:rPr>
        <w:t>(</w:t>
      </w:r>
      <w:r w:rsidR="00166261" w:rsidRPr="008D7DE5">
        <w:rPr>
          <w:rFonts w:eastAsia="Times New Roman" w:cstheme="minorHAnsi"/>
          <w:kern w:val="28"/>
          <w:szCs w:val="20"/>
        </w:rPr>
        <w:t>RZP</w:t>
      </w:r>
      <w:r w:rsidRPr="008D7DE5">
        <w:rPr>
          <w:rFonts w:eastAsia="Times New Roman" w:cstheme="minorHAnsi"/>
          <w:kern w:val="28"/>
          <w:szCs w:val="20"/>
        </w:rPr>
        <w:t>.243.</w:t>
      </w:r>
      <w:r w:rsidR="008D7DE5">
        <w:rPr>
          <w:rFonts w:eastAsia="Times New Roman" w:cstheme="minorHAnsi"/>
          <w:kern w:val="28"/>
          <w:szCs w:val="20"/>
        </w:rPr>
        <w:t>5</w:t>
      </w:r>
      <w:r w:rsidRPr="008D7DE5">
        <w:rPr>
          <w:rFonts w:eastAsia="Times New Roman" w:cstheme="minorHAnsi"/>
          <w:kern w:val="28"/>
          <w:szCs w:val="20"/>
        </w:rPr>
        <w:t>.</w:t>
      </w:r>
      <w:r w:rsidR="005151FC" w:rsidRPr="008D7DE5">
        <w:rPr>
          <w:rFonts w:eastAsia="Times New Roman" w:cstheme="minorHAnsi"/>
          <w:kern w:val="28"/>
          <w:szCs w:val="20"/>
        </w:rPr>
        <w:t>202</w:t>
      </w:r>
      <w:r w:rsidR="00A272C5" w:rsidRPr="008D7DE5">
        <w:rPr>
          <w:rFonts w:eastAsia="Times New Roman" w:cstheme="minorHAnsi"/>
          <w:kern w:val="28"/>
          <w:szCs w:val="20"/>
        </w:rPr>
        <w:t>3</w:t>
      </w:r>
      <w:r w:rsidRPr="008D7DE5">
        <w:rPr>
          <w:rFonts w:eastAsia="Times New Roman" w:cstheme="minorHAnsi"/>
          <w:kern w:val="28"/>
          <w:szCs w:val="20"/>
        </w:rPr>
        <w:t>), niniejszym oświadczam, że poszczególni Wykonawcy wspólnie ubiegający się o udzielenie zamówienia wykonają następujące usługi:</w:t>
      </w:r>
    </w:p>
    <w:p w14:paraId="581F3592" w14:textId="77777777" w:rsidR="00D00037" w:rsidRPr="00A07E30" w:rsidRDefault="00D00037" w:rsidP="00D00037">
      <w:pPr>
        <w:suppressAutoHyphens/>
        <w:spacing w:before="120" w:after="120" w:line="300" w:lineRule="auto"/>
        <w:ind w:left="360" w:right="-284"/>
        <w:jc w:val="both"/>
        <w:outlineLvl w:val="0"/>
        <w:rPr>
          <w:rFonts w:eastAsia="Times New Roman" w:cstheme="minorHAnsi"/>
          <w:b/>
          <w:kern w:val="28"/>
          <w:szCs w:val="20"/>
        </w:rPr>
      </w:pPr>
    </w:p>
    <w:tbl>
      <w:tblPr>
        <w:tblStyle w:val="Tabela-Siatka1"/>
        <w:tblW w:w="9780" w:type="dxa"/>
        <w:tblInd w:w="421" w:type="dxa"/>
        <w:tblCellMar>
          <w:left w:w="28" w:type="dxa"/>
          <w:right w:w="28" w:type="dxa"/>
        </w:tblCellMar>
        <w:tblLook w:val="04A0" w:firstRow="1" w:lastRow="0" w:firstColumn="1" w:lastColumn="0" w:noHBand="0" w:noVBand="1"/>
      </w:tblPr>
      <w:tblGrid>
        <w:gridCol w:w="715"/>
        <w:gridCol w:w="3821"/>
        <w:gridCol w:w="5244"/>
      </w:tblGrid>
      <w:tr w:rsidR="00D00037" w:rsidRPr="00A07E30" w14:paraId="14CBE544" w14:textId="77777777" w:rsidTr="00B0646C">
        <w:trPr>
          <w:trHeight w:val="454"/>
        </w:trPr>
        <w:tc>
          <w:tcPr>
            <w:tcW w:w="715" w:type="dxa"/>
            <w:shd w:val="clear" w:color="auto" w:fill="DBE5F1"/>
            <w:vAlign w:val="center"/>
          </w:tcPr>
          <w:p w14:paraId="4056F848" w14:textId="77777777" w:rsidR="00D00037" w:rsidRPr="00A07E30" w:rsidRDefault="00D00037" w:rsidP="00D00037">
            <w:pPr>
              <w:spacing w:line="300" w:lineRule="auto"/>
              <w:jc w:val="center"/>
              <w:rPr>
                <w:rFonts w:asciiTheme="minorHAnsi" w:eastAsia="Calibri" w:hAnsiTheme="minorHAnsi" w:cstheme="minorHAnsi"/>
                <w:b/>
              </w:rPr>
            </w:pPr>
            <w:r w:rsidRPr="00A07E30">
              <w:rPr>
                <w:rFonts w:asciiTheme="minorHAnsi" w:eastAsia="Calibri" w:hAnsiTheme="minorHAnsi" w:cstheme="minorHAnsi"/>
                <w:b/>
              </w:rPr>
              <w:t>L.p.</w:t>
            </w:r>
          </w:p>
        </w:tc>
        <w:tc>
          <w:tcPr>
            <w:tcW w:w="3821" w:type="dxa"/>
            <w:shd w:val="clear" w:color="auto" w:fill="DBE5F1"/>
            <w:vAlign w:val="center"/>
          </w:tcPr>
          <w:p w14:paraId="637FBE9E" w14:textId="77777777" w:rsidR="00D00037" w:rsidRPr="00A07E30" w:rsidRDefault="00D00037" w:rsidP="00D00037">
            <w:pPr>
              <w:spacing w:line="300" w:lineRule="auto"/>
              <w:ind w:hanging="30"/>
              <w:jc w:val="center"/>
              <w:rPr>
                <w:rFonts w:asciiTheme="minorHAnsi" w:eastAsia="Calibri" w:hAnsiTheme="minorHAnsi" w:cstheme="minorHAnsi"/>
                <w:b/>
              </w:rPr>
            </w:pPr>
            <w:r w:rsidRPr="00A07E30">
              <w:rPr>
                <w:rFonts w:asciiTheme="minorHAnsi" w:eastAsia="Calibri" w:hAnsiTheme="minorHAnsi" w:cstheme="minorHAnsi"/>
                <w:b/>
              </w:rPr>
              <w:t>Nazwa i adres Wykonawcy</w:t>
            </w:r>
          </w:p>
        </w:tc>
        <w:tc>
          <w:tcPr>
            <w:tcW w:w="5244" w:type="dxa"/>
            <w:shd w:val="clear" w:color="auto" w:fill="DBE5F1"/>
            <w:vAlign w:val="center"/>
          </w:tcPr>
          <w:p w14:paraId="36C092C8" w14:textId="3DCD41D8" w:rsidR="00D00037" w:rsidRPr="00A07E30" w:rsidRDefault="00D00037" w:rsidP="00D00037">
            <w:pPr>
              <w:spacing w:line="300" w:lineRule="auto"/>
              <w:ind w:hanging="30"/>
              <w:jc w:val="center"/>
              <w:rPr>
                <w:rFonts w:asciiTheme="minorHAnsi" w:eastAsia="Calibri" w:hAnsiTheme="minorHAnsi" w:cstheme="minorHAnsi"/>
                <w:b/>
              </w:rPr>
            </w:pPr>
            <w:r w:rsidRPr="00A07E30">
              <w:rPr>
                <w:rFonts w:asciiTheme="minorHAnsi" w:eastAsia="Calibri" w:hAnsiTheme="minorHAnsi" w:cstheme="minorHAnsi"/>
                <w:b/>
              </w:rPr>
              <w:t>Zakres wykonyw</w:t>
            </w:r>
            <w:r w:rsidRPr="00735407">
              <w:rPr>
                <w:rFonts w:asciiTheme="minorHAnsi" w:eastAsia="Calibri" w:hAnsiTheme="minorHAnsi" w:cstheme="minorHAnsi"/>
                <w:b/>
              </w:rPr>
              <w:t>anych usług</w:t>
            </w:r>
          </w:p>
        </w:tc>
      </w:tr>
      <w:tr w:rsidR="00783F43" w:rsidRPr="00A07E30" w14:paraId="26519558" w14:textId="77777777" w:rsidTr="00783F43">
        <w:trPr>
          <w:trHeight w:val="454"/>
        </w:trPr>
        <w:tc>
          <w:tcPr>
            <w:tcW w:w="9780" w:type="dxa"/>
            <w:gridSpan w:val="3"/>
            <w:shd w:val="clear" w:color="auto" w:fill="auto"/>
            <w:vAlign w:val="center"/>
          </w:tcPr>
          <w:p w14:paraId="2EA90C82" w14:textId="46F111D0" w:rsidR="00783F43" w:rsidRPr="00735407" w:rsidRDefault="00656514" w:rsidP="00D00037">
            <w:pPr>
              <w:spacing w:line="300" w:lineRule="auto"/>
              <w:ind w:hanging="30"/>
              <w:jc w:val="center"/>
              <w:rPr>
                <w:rFonts w:asciiTheme="minorHAnsi" w:eastAsia="Calibri" w:hAnsiTheme="minorHAnsi" w:cstheme="minorHAnsi"/>
                <w:b/>
              </w:rPr>
            </w:pPr>
            <w:r w:rsidRPr="00735407">
              <w:rPr>
                <w:rFonts w:asciiTheme="minorHAnsi" w:hAnsiTheme="minorHAnsi" w:cstheme="minorHAnsi"/>
                <w:b/>
              </w:rPr>
              <w:t xml:space="preserve">Część </w:t>
            </w:r>
            <w:r w:rsidR="00783F43" w:rsidRPr="00735407">
              <w:rPr>
                <w:rFonts w:asciiTheme="minorHAnsi" w:eastAsia="Calibri" w:hAnsiTheme="minorHAnsi" w:cstheme="minorHAnsi"/>
                <w:b/>
              </w:rPr>
              <w:t>nr 1</w:t>
            </w:r>
          </w:p>
        </w:tc>
      </w:tr>
      <w:tr w:rsidR="00D00037" w:rsidRPr="00A07E30" w14:paraId="5F62994B" w14:textId="77777777" w:rsidTr="00B0646C">
        <w:trPr>
          <w:trHeight w:val="454"/>
        </w:trPr>
        <w:tc>
          <w:tcPr>
            <w:tcW w:w="715" w:type="dxa"/>
            <w:shd w:val="clear" w:color="auto" w:fill="auto"/>
            <w:vAlign w:val="center"/>
          </w:tcPr>
          <w:p w14:paraId="6D2716AD" w14:textId="721CAFE9" w:rsidR="00D00037" w:rsidRPr="00735407" w:rsidRDefault="00A272C5" w:rsidP="00A272C5">
            <w:pPr>
              <w:spacing w:line="300" w:lineRule="auto"/>
              <w:ind w:left="360"/>
              <w:rPr>
                <w:rFonts w:asciiTheme="minorHAnsi" w:eastAsia="Calibri" w:hAnsiTheme="minorHAnsi" w:cstheme="minorHAnsi"/>
              </w:rPr>
            </w:pPr>
            <w:r w:rsidRPr="00735407">
              <w:rPr>
                <w:rFonts w:asciiTheme="minorHAnsi" w:eastAsia="Calibri" w:hAnsiTheme="minorHAnsi" w:cstheme="minorHAnsi"/>
              </w:rPr>
              <w:t>1</w:t>
            </w:r>
          </w:p>
        </w:tc>
        <w:tc>
          <w:tcPr>
            <w:tcW w:w="3821" w:type="dxa"/>
            <w:shd w:val="clear" w:color="auto" w:fill="auto"/>
            <w:vAlign w:val="center"/>
          </w:tcPr>
          <w:p w14:paraId="0F9DD4CD" w14:textId="77777777" w:rsidR="00D00037" w:rsidRPr="00735407" w:rsidRDefault="00D00037" w:rsidP="00D00037">
            <w:pPr>
              <w:spacing w:line="300" w:lineRule="auto"/>
              <w:ind w:left="360"/>
              <w:jc w:val="center"/>
              <w:rPr>
                <w:rFonts w:asciiTheme="minorHAnsi" w:eastAsia="Calibri" w:hAnsiTheme="minorHAnsi" w:cstheme="minorHAnsi"/>
              </w:rPr>
            </w:pPr>
          </w:p>
        </w:tc>
        <w:tc>
          <w:tcPr>
            <w:tcW w:w="5244" w:type="dxa"/>
            <w:shd w:val="clear" w:color="auto" w:fill="auto"/>
            <w:vAlign w:val="center"/>
          </w:tcPr>
          <w:p w14:paraId="34F969F5" w14:textId="77777777" w:rsidR="00D00037" w:rsidRPr="00735407" w:rsidRDefault="00D00037" w:rsidP="00D00037">
            <w:pPr>
              <w:spacing w:line="300" w:lineRule="auto"/>
              <w:ind w:left="360"/>
              <w:jc w:val="center"/>
              <w:rPr>
                <w:rFonts w:asciiTheme="minorHAnsi" w:eastAsia="Calibri" w:hAnsiTheme="minorHAnsi" w:cstheme="minorHAnsi"/>
              </w:rPr>
            </w:pPr>
          </w:p>
        </w:tc>
      </w:tr>
      <w:tr w:rsidR="00D00037" w:rsidRPr="00A07E30" w14:paraId="40B42474" w14:textId="77777777" w:rsidTr="00B0646C">
        <w:trPr>
          <w:trHeight w:val="454"/>
        </w:trPr>
        <w:tc>
          <w:tcPr>
            <w:tcW w:w="715" w:type="dxa"/>
            <w:shd w:val="clear" w:color="auto" w:fill="auto"/>
            <w:vAlign w:val="center"/>
          </w:tcPr>
          <w:p w14:paraId="649FC269" w14:textId="51958471" w:rsidR="00D00037" w:rsidRPr="00735407" w:rsidRDefault="00A272C5" w:rsidP="00A272C5">
            <w:pPr>
              <w:spacing w:line="300" w:lineRule="auto"/>
              <w:ind w:left="360"/>
              <w:rPr>
                <w:rFonts w:asciiTheme="minorHAnsi" w:eastAsia="Calibri" w:hAnsiTheme="minorHAnsi" w:cstheme="minorHAnsi"/>
              </w:rPr>
            </w:pPr>
            <w:r w:rsidRPr="00735407">
              <w:rPr>
                <w:rFonts w:asciiTheme="minorHAnsi" w:eastAsia="Calibri" w:hAnsiTheme="minorHAnsi" w:cstheme="minorHAnsi"/>
              </w:rPr>
              <w:t>2</w:t>
            </w:r>
          </w:p>
        </w:tc>
        <w:tc>
          <w:tcPr>
            <w:tcW w:w="3821" w:type="dxa"/>
            <w:shd w:val="clear" w:color="auto" w:fill="auto"/>
            <w:vAlign w:val="center"/>
          </w:tcPr>
          <w:p w14:paraId="5FF23320" w14:textId="77777777" w:rsidR="00D00037" w:rsidRPr="00735407" w:rsidRDefault="00D00037" w:rsidP="00D00037">
            <w:pPr>
              <w:spacing w:line="300" w:lineRule="auto"/>
              <w:ind w:left="360"/>
              <w:jc w:val="center"/>
              <w:rPr>
                <w:rFonts w:asciiTheme="minorHAnsi" w:eastAsia="Calibri" w:hAnsiTheme="minorHAnsi" w:cstheme="minorHAnsi"/>
              </w:rPr>
            </w:pPr>
          </w:p>
        </w:tc>
        <w:tc>
          <w:tcPr>
            <w:tcW w:w="5244" w:type="dxa"/>
            <w:shd w:val="clear" w:color="auto" w:fill="auto"/>
            <w:vAlign w:val="center"/>
          </w:tcPr>
          <w:p w14:paraId="69A02B90" w14:textId="77777777" w:rsidR="00D00037" w:rsidRPr="00735407" w:rsidRDefault="00D00037" w:rsidP="00D00037">
            <w:pPr>
              <w:spacing w:line="300" w:lineRule="auto"/>
              <w:ind w:left="360"/>
              <w:jc w:val="center"/>
              <w:rPr>
                <w:rFonts w:asciiTheme="minorHAnsi" w:eastAsia="Calibri" w:hAnsiTheme="minorHAnsi" w:cstheme="minorHAnsi"/>
              </w:rPr>
            </w:pPr>
          </w:p>
        </w:tc>
      </w:tr>
      <w:tr w:rsidR="00A272C5" w:rsidRPr="00A07E30" w14:paraId="47183C20" w14:textId="77777777" w:rsidTr="003B752C">
        <w:trPr>
          <w:trHeight w:val="454"/>
        </w:trPr>
        <w:tc>
          <w:tcPr>
            <w:tcW w:w="9780" w:type="dxa"/>
            <w:gridSpan w:val="3"/>
            <w:shd w:val="clear" w:color="auto" w:fill="auto"/>
            <w:vAlign w:val="center"/>
          </w:tcPr>
          <w:p w14:paraId="4F95F657" w14:textId="346B055B" w:rsidR="00A272C5" w:rsidRPr="00735407" w:rsidRDefault="00A272C5" w:rsidP="00A272C5">
            <w:pPr>
              <w:spacing w:line="300" w:lineRule="auto"/>
              <w:ind w:left="360"/>
              <w:rPr>
                <w:rFonts w:asciiTheme="minorHAnsi" w:eastAsia="Calibri" w:hAnsiTheme="minorHAnsi" w:cstheme="minorHAnsi"/>
              </w:rPr>
            </w:pPr>
            <w:r w:rsidRPr="00735407">
              <w:rPr>
                <w:rFonts w:asciiTheme="minorHAnsi" w:hAnsiTheme="minorHAnsi" w:cstheme="minorHAnsi"/>
                <w:b/>
              </w:rPr>
              <w:t xml:space="preserve">                                                                                           Część </w:t>
            </w:r>
            <w:r w:rsidRPr="00735407">
              <w:rPr>
                <w:rFonts w:asciiTheme="minorHAnsi" w:eastAsia="Calibri" w:hAnsiTheme="minorHAnsi" w:cstheme="minorHAnsi"/>
                <w:b/>
              </w:rPr>
              <w:t>nr 2</w:t>
            </w:r>
          </w:p>
        </w:tc>
      </w:tr>
      <w:tr w:rsidR="00A272C5" w:rsidRPr="00A07E30" w14:paraId="54C6C437" w14:textId="77777777" w:rsidTr="00B0646C">
        <w:trPr>
          <w:trHeight w:val="454"/>
        </w:trPr>
        <w:tc>
          <w:tcPr>
            <w:tcW w:w="715" w:type="dxa"/>
            <w:shd w:val="clear" w:color="auto" w:fill="auto"/>
            <w:vAlign w:val="center"/>
          </w:tcPr>
          <w:p w14:paraId="2E1ADF92" w14:textId="7006B432" w:rsidR="00A272C5" w:rsidRPr="00735407" w:rsidRDefault="00A272C5" w:rsidP="00A272C5">
            <w:pPr>
              <w:spacing w:line="300" w:lineRule="auto"/>
              <w:ind w:left="360"/>
              <w:rPr>
                <w:rFonts w:asciiTheme="minorHAnsi" w:eastAsia="Calibri" w:hAnsiTheme="minorHAnsi" w:cstheme="minorHAnsi"/>
              </w:rPr>
            </w:pPr>
            <w:r w:rsidRPr="00735407">
              <w:rPr>
                <w:rFonts w:asciiTheme="minorHAnsi" w:eastAsia="Calibri" w:hAnsiTheme="minorHAnsi" w:cstheme="minorHAnsi"/>
              </w:rPr>
              <w:t>1</w:t>
            </w:r>
          </w:p>
        </w:tc>
        <w:tc>
          <w:tcPr>
            <w:tcW w:w="3821" w:type="dxa"/>
            <w:shd w:val="clear" w:color="auto" w:fill="auto"/>
            <w:vAlign w:val="center"/>
          </w:tcPr>
          <w:p w14:paraId="57FFB52F" w14:textId="77777777" w:rsidR="00A272C5" w:rsidRPr="00735407" w:rsidRDefault="00A272C5" w:rsidP="00D00037">
            <w:pPr>
              <w:spacing w:line="300" w:lineRule="auto"/>
              <w:ind w:left="360"/>
              <w:jc w:val="center"/>
              <w:rPr>
                <w:rFonts w:eastAsia="Calibri" w:cstheme="minorHAnsi"/>
              </w:rPr>
            </w:pPr>
          </w:p>
        </w:tc>
        <w:tc>
          <w:tcPr>
            <w:tcW w:w="5244" w:type="dxa"/>
            <w:shd w:val="clear" w:color="auto" w:fill="auto"/>
            <w:vAlign w:val="center"/>
          </w:tcPr>
          <w:p w14:paraId="07D6C16A" w14:textId="77777777" w:rsidR="00A272C5" w:rsidRPr="00735407" w:rsidRDefault="00A272C5" w:rsidP="00D00037">
            <w:pPr>
              <w:spacing w:line="300" w:lineRule="auto"/>
              <w:ind w:left="360"/>
              <w:jc w:val="center"/>
              <w:rPr>
                <w:rFonts w:eastAsia="Calibri" w:cstheme="minorHAnsi"/>
              </w:rPr>
            </w:pPr>
          </w:p>
        </w:tc>
      </w:tr>
      <w:tr w:rsidR="00A272C5" w:rsidRPr="00A07E30" w14:paraId="698DFC77" w14:textId="77777777" w:rsidTr="00B0646C">
        <w:trPr>
          <w:trHeight w:val="454"/>
        </w:trPr>
        <w:tc>
          <w:tcPr>
            <w:tcW w:w="715" w:type="dxa"/>
            <w:shd w:val="clear" w:color="auto" w:fill="auto"/>
            <w:vAlign w:val="center"/>
          </w:tcPr>
          <w:p w14:paraId="3A91514D" w14:textId="4C3BD780" w:rsidR="00A272C5" w:rsidRPr="00735407" w:rsidRDefault="00A272C5" w:rsidP="00A272C5">
            <w:pPr>
              <w:spacing w:line="300" w:lineRule="auto"/>
              <w:ind w:left="360"/>
              <w:rPr>
                <w:rFonts w:asciiTheme="minorHAnsi" w:eastAsia="Calibri" w:hAnsiTheme="minorHAnsi" w:cstheme="minorHAnsi"/>
              </w:rPr>
            </w:pPr>
            <w:r w:rsidRPr="00735407">
              <w:rPr>
                <w:rFonts w:asciiTheme="minorHAnsi" w:eastAsia="Calibri" w:hAnsiTheme="minorHAnsi" w:cstheme="minorHAnsi"/>
              </w:rPr>
              <w:t>2</w:t>
            </w:r>
          </w:p>
        </w:tc>
        <w:tc>
          <w:tcPr>
            <w:tcW w:w="3821" w:type="dxa"/>
            <w:shd w:val="clear" w:color="auto" w:fill="auto"/>
            <w:vAlign w:val="center"/>
          </w:tcPr>
          <w:p w14:paraId="73E8D4C8" w14:textId="77777777" w:rsidR="00A272C5" w:rsidRPr="00735407" w:rsidRDefault="00A272C5" w:rsidP="00D00037">
            <w:pPr>
              <w:spacing w:line="300" w:lineRule="auto"/>
              <w:ind w:left="360"/>
              <w:jc w:val="center"/>
              <w:rPr>
                <w:rFonts w:eastAsia="Calibri" w:cstheme="minorHAnsi"/>
              </w:rPr>
            </w:pPr>
          </w:p>
        </w:tc>
        <w:tc>
          <w:tcPr>
            <w:tcW w:w="5244" w:type="dxa"/>
            <w:shd w:val="clear" w:color="auto" w:fill="auto"/>
            <w:vAlign w:val="center"/>
          </w:tcPr>
          <w:p w14:paraId="4637E661" w14:textId="77777777" w:rsidR="00A272C5" w:rsidRPr="00735407" w:rsidRDefault="00A272C5" w:rsidP="00D00037">
            <w:pPr>
              <w:spacing w:line="300" w:lineRule="auto"/>
              <w:ind w:left="360"/>
              <w:jc w:val="center"/>
              <w:rPr>
                <w:rFonts w:eastAsia="Calibri" w:cstheme="minorHAnsi"/>
              </w:rPr>
            </w:pPr>
          </w:p>
        </w:tc>
      </w:tr>
      <w:tr w:rsidR="00A272C5" w:rsidRPr="00A07E30" w14:paraId="46D70D13" w14:textId="77777777" w:rsidTr="003B752C">
        <w:trPr>
          <w:trHeight w:val="454"/>
        </w:trPr>
        <w:tc>
          <w:tcPr>
            <w:tcW w:w="9780" w:type="dxa"/>
            <w:gridSpan w:val="3"/>
            <w:shd w:val="clear" w:color="auto" w:fill="auto"/>
            <w:vAlign w:val="center"/>
          </w:tcPr>
          <w:p w14:paraId="6F666900" w14:textId="44C3A6B2" w:rsidR="00A272C5" w:rsidRPr="00735407" w:rsidRDefault="00A272C5" w:rsidP="00A272C5">
            <w:pPr>
              <w:spacing w:line="300" w:lineRule="auto"/>
              <w:jc w:val="center"/>
              <w:rPr>
                <w:rFonts w:asciiTheme="minorHAnsi" w:eastAsia="Calibri" w:hAnsiTheme="minorHAnsi" w:cstheme="minorHAnsi"/>
              </w:rPr>
            </w:pPr>
            <w:r w:rsidRPr="00735407">
              <w:rPr>
                <w:rFonts w:asciiTheme="minorHAnsi" w:hAnsiTheme="minorHAnsi" w:cstheme="minorHAnsi"/>
                <w:b/>
              </w:rPr>
              <w:t xml:space="preserve">Część </w:t>
            </w:r>
            <w:r w:rsidRPr="00735407">
              <w:rPr>
                <w:rFonts w:asciiTheme="minorHAnsi" w:eastAsia="Calibri" w:hAnsiTheme="minorHAnsi" w:cstheme="minorHAnsi"/>
                <w:b/>
              </w:rPr>
              <w:t>nr 3</w:t>
            </w:r>
          </w:p>
        </w:tc>
      </w:tr>
      <w:tr w:rsidR="00A272C5" w:rsidRPr="00A07E30" w14:paraId="156413C9" w14:textId="77777777" w:rsidTr="00B0646C">
        <w:trPr>
          <w:trHeight w:val="454"/>
        </w:trPr>
        <w:tc>
          <w:tcPr>
            <w:tcW w:w="715" w:type="dxa"/>
            <w:shd w:val="clear" w:color="auto" w:fill="auto"/>
            <w:vAlign w:val="center"/>
          </w:tcPr>
          <w:p w14:paraId="21607B7F" w14:textId="2EC734B9" w:rsidR="00A272C5" w:rsidRPr="00A272C5" w:rsidRDefault="00A272C5" w:rsidP="00A272C5">
            <w:pPr>
              <w:spacing w:line="300" w:lineRule="auto"/>
              <w:ind w:left="360"/>
              <w:rPr>
                <w:rFonts w:asciiTheme="minorHAnsi" w:eastAsia="Calibri" w:hAnsiTheme="minorHAnsi" w:cstheme="minorHAnsi"/>
              </w:rPr>
            </w:pPr>
            <w:r w:rsidRPr="00A272C5">
              <w:rPr>
                <w:rFonts w:asciiTheme="minorHAnsi" w:eastAsia="Calibri" w:hAnsiTheme="minorHAnsi" w:cstheme="minorHAnsi"/>
              </w:rPr>
              <w:t>1</w:t>
            </w:r>
          </w:p>
        </w:tc>
        <w:tc>
          <w:tcPr>
            <w:tcW w:w="3821" w:type="dxa"/>
            <w:shd w:val="clear" w:color="auto" w:fill="auto"/>
            <w:vAlign w:val="center"/>
          </w:tcPr>
          <w:p w14:paraId="0D6E8597" w14:textId="77777777" w:rsidR="00A272C5" w:rsidRPr="00A07E30" w:rsidRDefault="00A272C5" w:rsidP="00D00037">
            <w:pPr>
              <w:spacing w:line="300" w:lineRule="auto"/>
              <w:ind w:left="360"/>
              <w:jc w:val="center"/>
              <w:rPr>
                <w:rFonts w:eastAsia="Calibri" w:cstheme="minorHAnsi"/>
              </w:rPr>
            </w:pPr>
          </w:p>
        </w:tc>
        <w:tc>
          <w:tcPr>
            <w:tcW w:w="5244" w:type="dxa"/>
            <w:shd w:val="clear" w:color="auto" w:fill="auto"/>
            <w:vAlign w:val="center"/>
          </w:tcPr>
          <w:p w14:paraId="6407AC26" w14:textId="77777777" w:rsidR="00A272C5" w:rsidRPr="00A07E30" w:rsidRDefault="00A272C5" w:rsidP="00D00037">
            <w:pPr>
              <w:spacing w:line="300" w:lineRule="auto"/>
              <w:ind w:left="360"/>
              <w:jc w:val="center"/>
              <w:rPr>
                <w:rFonts w:eastAsia="Calibri" w:cstheme="minorHAnsi"/>
              </w:rPr>
            </w:pPr>
          </w:p>
        </w:tc>
      </w:tr>
      <w:tr w:rsidR="00A272C5" w:rsidRPr="00A07E30" w14:paraId="5CEFAF15" w14:textId="77777777" w:rsidTr="00B0646C">
        <w:trPr>
          <w:trHeight w:val="454"/>
        </w:trPr>
        <w:tc>
          <w:tcPr>
            <w:tcW w:w="715" w:type="dxa"/>
            <w:shd w:val="clear" w:color="auto" w:fill="auto"/>
            <w:vAlign w:val="center"/>
          </w:tcPr>
          <w:p w14:paraId="1DCC4752" w14:textId="2B3E7446" w:rsidR="00A272C5" w:rsidRPr="00A272C5" w:rsidRDefault="00A272C5" w:rsidP="00A272C5">
            <w:pPr>
              <w:spacing w:line="300" w:lineRule="auto"/>
              <w:ind w:left="360"/>
              <w:rPr>
                <w:rFonts w:asciiTheme="minorHAnsi" w:eastAsia="Calibri" w:hAnsiTheme="minorHAnsi" w:cstheme="minorHAnsi"/>
              </w:rPr>
            </w:pPr>
            <w:r w:rsidRPr="00A272C5">
              <w:rPr>
                <w:rFonts w:asciiTheme="minorHAnsi" w:eastAsia="Calibri" w:hAnsiTheme="minorHAnsi" w:cstheme="minorHAnsi"/>
              </w:rPr>
              <w:t>2</w:t>
            </w:r>
          </w:p>
        </w:tc>
        <w:tc>
          <w:tcPr>
            <w:tcW w:w="3821" w:type="dxa"/>
            <w:shd w:val="clear" w:color="auto" w:fill="auto"/>
            <w:vAlign w:val="center"/>
          </w:tcPr>
          <w:p w14:paraId="40D8D826" w14:textId="77777777" w:rsidR="00A272C5" w:rsidRPr="00A07E30" w:rsidRDefault="00A272C5" w:rsidP="00D00037">
            <w:pPr>
              <w:spacing w:line="300" w:lineRule="auto"/>
              <w:ind w:left="360"/>
              <w:jc w:val="center"/>
              <w:rPr>
                <w:rFonts w:eastAsia="Calibri" w:cstheme="minorHAnsi"/>
              </w:rPr>
            </w:pPr>
          </w:p>
        </w:tc>
        <w:tc>
          <w:tcPr>
            <w:tcW w:w="5244" w:type="dxa"/>
            <w:shd w:val="clear" w:color="auto" w:fill="auto"/>
            <w:vAlign w:val="center"/>
          </w:tcPr>
          <w:p w14:paraId="59E90EF5" w14:textId="77777777" w:rsidR="00A272C5" w:rsidRPr="00A07E30" w:rsidRDefault="00A272C5" w:rsidP="00D00037">
            <w:pPr>
              <w:spacing w:line="300" w:lineRule="auto"/>
              <w:ind w:left="360"/>
              <w:jc w:val="center"/>
              <w:rPr>
                <w:rFonts w:eastAsia="Calibri" w:cstheme="minorHAnsi"/>
              </w:rPr>
            </w:pPr>
          </w:p>
        </w:tc>
      </w:tr>
    </w:tbl>
    <w:p w14:paraId="59E75A9E" w14:textId="77777777" w:rsidR="00D00037" w:rsidRPr="00A07E30" w:rsidRDefault="00D00037" w:rsidP="00D00037">
      <w:pPr>
        <w:suppressAutoHyphens/>
        <w:spacing w:before="120" w:after="120" w:line="300" w:lineRule="auto"/>
        <w:ind w:left="360" w:right="-284"/>
        <w:jc w:val="both"/>
        <w:outlineLvl w:val="0"/>
        <w:rPr>
          <w:rFonts w:eastAsia="Times New Roman" w:cstheme="minorHAnsi"/>
          <w:kern w:val="28"/>
          <w:szCs w:val="20"/>
        </w:rPr>
      </w:pPr>
    </w:p>
    <w:p w14:paraId="1B8C4F7E" w14:textId="77777777" w:rsidR="00D00037" w:rsidRPr="00A07E30" w:rsidRDefault="00D00037" w:rsidP="00783F43">
      <w:pPr>
        <w:suppressAutoHyphens/>
        <w:spacing w:before="120" w:after="120" w:line="300" w:lineRule="auto"/>
        <w:ind w:left="426" w:right="-284"/>
        <w:jc w:val="both"/>
        <w:outlineLvl w:val="0"/>
        <w:rPr>
          <w:rFonts w:eastAsia="Times New Roman" w:cstheme="minorHAnsi"/>
          <w:i/>
          <w:kern w:val="28"/>
          <w:szCs w:val="20"/>
        </w:rPr>
      </w:pPr>
      <w:r w:rsidRPr="00A07E30">
        <w:rPr>
          <w:rFonts w:eastAsia="Times New Roman" w:cstheme="minorHAnsi"/>
          <w:kern w:val="28"/>
          <w:szCs w:val="20"/>
        </w:rPr>
        <w:t>UWAGA</w:t>
      </w:r>
      <w:r w:rsidRPr="00A07E30">
        <w:rPr>
          <w:rFonts w:eastAsia="Times New Roman" w:cstheme="minorHAnsi"/>
          <w:i/>
          <w:kern w:val="28"/>
          <w:szCs w:val="20"/>
        </w:rPr>
        <w:t>: Należy dostosować ilość wierszy do ilości Wykonawców wspólnie ubiegających się o udzielenie zamówienia.</w:t>
      </w:r>
    </w:p>
    <w:p w14:paraId="70D2646B" w14:textId="77777777" w:rsidR="00D00037" w:rsidRPr="00A07E30" w:rsidRDefault="00D00037" w:rsidP="00D00037">
      <w:pPr>
        <w:spacing w:after="0" w:line="300" w:lineRule="auto"/>
        <w:jc w:val="both"/>
        <w:rPr>
          <w:rFonts w:eastAsia="Times New Roman" w:cstheme="minorHAnsi"/>
          <w:b/>
          <w:caps/>
          <w:szCs w:val="20"/>
        </w:rPr>
      </w:pPr>
    </w:p>
    <w:p w14:paraId="5263604B" w14:textId="77777777" w:rsidR="00D00037" w:rsidRPr="00A07E30" w:rsidRDefault="00D00037" w:rsidP="00D00037">
      <w:pPr>
        <w:suppressAutoHyphens/>
        <w:spacing w:after="0" w:line="300" w:lineRule="auto"/>
        <w:ind w:left="360" w:right="-284"/>
        <w:jc w:val="right"/>
        <w:outlineLvl w:val="0"/>
        <w:rPr>
          <w:rFonts w:eastAsia="Times New Roman" w:cstheme="minorHAnsi"/>
          <w:b/>
          <w:i/>
          <w:kern w:val="28"/>
          <w:szCs w:val="20"/>
        </w:rPr>
      </w:pPr>
    </w:p>
    <w:p w14:paraId="49720E2A" w14:textId="77777777" w:rsidR="00D00037" w:rsidRPr="00A07E30" w:rsidRDefault="00D00037" w:rsidP="00D00037">
      <w:pPr>
        <w:suppressAutoHyphens/>
        <w:spacing w:after="0" w:line="300" w:lineRule="auto"/>
        <w:ind w:left="360" w:right="-284"/>
        <w:jc w:val="right"/>
        <w:outlineLvl w:val="0"/>
        <w:rPr>
          <w:rFonts w:eastAsia="Times New Roman" w:cstheme="minorHAnsi"/>
          <w:b/>
          <w:i/>
          <w:kern w:val="28"/>
          <w:szCs w:val="20"/>
        </w:rPr>
      </w:pPr>
    </w:p>
    <w:p w14:paraId="379630D5" w14:textId="0AA4B6E3" w:rsidR="00D00037" w:rsidRPr="00A07E30" w:rsidRDefault="00A272C5" w:rsidP="00D00037">
      <w:pPr>
        <w:spacing w:after="0" w:line="300" w:lineRule="auto"/>
        <w:jc w:val="center"/>
        <w:rPr>
          <w:rFonts w:eastAsia="Times New Roman" w:cstheme="minorHAnsi"/>
          <w:b/>
          <w:bCs/>
          <w:sz w:val="18"/>
          <w:szCs w:val="18"/>
          <w:u w:val="double"/>
          <w:lang w:eastAsia="pl-PL"/>
        </w:rPr>
      </w:pPr>
      <w:r w:rsidRPr="00A07E30">
        <w:rPr>
          <w:rFonts w:eastAsia="Times New Roman" w:cstheme="minorHAnsi"/>
          <w:b/>
          <w:bCs/>
          <w:sz w:val="18"/>
          <w:szCs w:val="18"/>
          <w:u w:val="double"/>
          <w:lang w:eastAsia="pl-PL"/>
        </w:rPr>
        <w:t>OŚWIADCZENIE</w:t>
      </w:r>
      <w:r w:rsidR="00D00037" w:rsidRPr="00A07E30">
        <w:rPr>
          <w:rFonts w:eastAsia="Times New Roman" w:cstheme="minorHAnsi"/>
          <w:b/>
          <w:bCs/>
          <w:sz w:val="18"/>
          <w:szCs w:val="18"/>
          <w:u w:val="double"/>
          <w:lang w:eastAsia="pl-PL"/>
        </w:rPr>
        <w:t xml:space="preserve"> NALEŻY PODPISAĆ KWALIFIKOWANYM PODPISEM ELEKTRONICZNYM LUB</w:t>
      </w:r>
      <w:r w:rsidR="00D00037" w:rsidRPr="00A07E30">
        <w:rPr>
          <w:rFonts w:eastAsia="Times New Roman" w:cstheme="minorHAnsi"/>
          <w:b/>
          <w:sz w:val="18"/>
          <w:szCs w:val="18"/>
          <w:lang w:eastAsia="pl-PL"/>
        </w:rPr>
        <w:t xml:space="preserve"> </w:t>
      </w:r>
      <w:r w:rsidR="00D00037" w:rsidRPr="00A07E30">
        <w:rPr>
          <w:rFonts w:eastAsia="Times New Roman" w:cstheme="minorHAnsi"/>
          <w:b/>
          <w:sz w:val="18"/>
          <w:szCs w:val="18"/>
          <w:u w:val="double"/>
          <w:lang w:eastAsia="pl-PL"/>
        </w:rPr>
        <w:t>PODPISEM ZAUFANYM LUB PODPISEM OSOBISTYM</w:t>
      </w:r>
      <w:r w:rsidR="00D00037" w:rsidRPr="00A07E30">
        <w:rPr>
          <w:rFonts w:eastAsia="Times New Roman" w:cstheme="minorHAnsi"/>
          <w:b/>
          <w:bCs/>
          <w:sz w:val="18"/>
          <w:szCs w:val="18"/>
          <w:u w:val="double"/>
          <w:lang w:eastAsia="pl-PL"/>
        </w:rPr>
        <w:t xml:space="preserve"> PRZEZ OSOBĘ/OSOBY UMOCOWANE </w:t>
      </w:r>
    </w:p>
    <w:p w14:paraId="061B8EEE" w14:textId="61DDBE19" w:rsidR="00F83DB6" w:rsidRPr="00A07E30" w:rsidRDefault="005031A6" w:rsidP="00735407">
      <w:pPr>
        <w:jc w:val="right"/>
        <w:rPr>
          <w:rFonts w:eastAsia="Times New Roman" w:cstheme="minorHAnsi"/>
          <w:b/>
          <w:i/>
          <w:color w:val="FF0000"/>
          <w:sz w:val="20"/>
          <w:szCs w:val="20"/>
          <w:lang w:eastAsia="pl-PL"/>
        </w:rPr>
      </w:pPr>
      <w:r w:rsidRPr="00A07E30">
        <w:rPr>
          <w:rFonts w:eastAsia="Times New Roman" w:cstheme="minorHAnsi"/>
          <w:szCs w:val="20"/>
        </w:rPr>
        <w:br w:type="page"/>
      </w:r>
      <w:bookmarkStart w:id="83" w:name="_Hlk60652363"/>
    </w:p>
    <w:p w14:paraId="5CD8696E" w14:textId="4BAEA5CD" w:rsidR="005031A6" w:rsidRPr="0012727F" w:rsidRDefault="005031A6" w:rsidP="005031A6">
      <w:pPr>
        <w:tabs>
          <w:tab w:val="left" w:pos="3402"/>
        </w:tabs>
        <w:spacing w:after="0" w:line="300" w:lineRule="auto"/>
        <w:jc w:val="right"/>
        <w:rPr>
          <w:rFonts w:eastAsia="Times New Roman" w:cstheme="minorHAnsi"/>
          <w:b/>
          <w:i/>
          <w:sz w:val="20"/>
          <w:szCs w:val="20"/>
          <w:lang w:eastAsia="pl-PL"/>
        </w:rPr>
      </w:pPr>
      <w:r w:rsidRPr="0012727F">
        <w:rPr>
          <w:rFonts w:eastAsia="Times New Roman" w:cstheme="minorHAnsi"/>
          <w:b/>
          <w:i/>
          <w:sz w:val="20"/>
          <w:szCs w:val="20"/>
          <w:lang w:eastAsia="pl-PL"/>
        </w:rPr>
        <w:lastRenderedPageBreak/>
        <w:t>Załącznik nr 9 do SWZ</w:t>
      </w:r>
      <w:bookmarkEnd w:id="83"/>
    </w:p>
    <w:p w14:paraId="7551837D" w14:textId="77777777" w:rsidR="005031A6" w:rsidRPr="0012727F" w:rsidRDefault="005031A6" w:rsidP="005031A6">
      <w:pPr>
        <w:spacing w:after="0" w:line="300" w:lineRule="auto"/>
        <w:ind w:left="4956"/>
        <w:jc w:val="center"/>
        <w:rPr>
          <w:rFonts w:eastAsia="Times New Roman" w:cstheme="minorHAnsi"/>
          <w:lang w:eastAsia="pl-PL"/>
        </w:rPr>
      </w:pPr>
    </w:p>
    <w:p w14:paraId="532E4D24" w14:textId="1E6785A7" w:rsidR="005031A6" w:rsidRDefault="005031A6" w:rsidP="005031A6">
      <w:pPr>
        <w:autoSpaceDE w:val="0"/>
        <w:spacing w:after="0" w:line="300" w:lineRule="auto"/>
        <w:jc w:val="center"/>
        <w:rPr>
          <w:rFonts w:eastAsia="Times New Roman" w:cstheme="minorHAnsi"/>
          <w:b/>
          <w:u w:val="single"/>
          <w:lang w:eastAsia="pl-PL"/>
        </w:rPr>
      </w:pPr>
      <w:r w:rsidRPr="0012727F">
        <w:rPr>
          <w:rFonts w:eastAsia="Times New Roman" w:cstheme="minorHAnsi"/>
          <w:b/>
          <w:u w:val="single"/>
          <w:lang w:eastAsia="pl-PL"/>
        </w:rPr>
        <w:t>SZCZEGÓŁOWY OPIS PRZEDMIOTU ZAMÓWIENIA</w:t>
      </w:r>
    </w:p>
    <w:p w14:paraId="4972A6C3" w14:textId="77777777" w:rsidR="000908F9" w:rsidRDefault="000908F9" w:rsidP="00C6663E">
      <w:pPr>
        <w:rPr>
          <w:rFonts w:cstheme="minorHAnsi"/>
          <w:b/>
          <w:bCs/>
          <w:u w:val="single"/>
        </w:rPr>
      </w:pPr>
    </w:p>
    <w:p w14:paraId="6085050E" w14:textId="76AC4226" w:rsidR="000908F9" w:rsidRPr="000908F9" w:rsidRDefault="000908F9" w:rsidP="000908F9">
      <w:pPr>
        <w:jc w:val="center"/>
        <w:rPr>
          <w:rFonts w:cstheme="minorHAnsi"/>
          <w:b/>
          <w:bCs/>
          <w:u w:val="single"/>
        </w:rPr>
      </w:pPr>
      <w:r w:rsidRPr="000908F9">
        <w:rPr>
          <w:rFonts w:cstheme="minorHAnsi"/>
          <w:b/>
          <w:bCs/>
          <w:u w:val="single"/>
        </w:rPr>
        <w:t>Dla części  nr 1</w:t>
      </w:r>
    </w:p>
    <w:p w14:paraId="351BB7CB" w14:textId="77777777" w:rsidR="000908F9" w:rsidRPr="000908F9" w:rsidRDefault="000908F9" w:rsidP="000908F9">
      <w:pPr>
        <w:autoSpaceDE w:val="0"/>
        <w:autoSpaceDN w:val="0"/>
        <w:adjustRightInd w:val="0"/>
        <w:spacing w:line="276" w:lineRule="auto"/>
        <w:jc w:val="both"/>
        <w:rPr>
          <w:rFonts w:eastAsia="FreeSerif" w:cstheme="minorHAnsi"/>
          <w:b/>
        </w:rPr>
      </w:pPr>
      <w:r w:rsidRPr="000908F9">
        <w:rPr>
          <w:rFonts w:eastAsia="FreeSerif" w:cstheme="minorHAnsi"/>
        </w:rPr>
        <w:t xml:space="preserve">1. Organizacja i przeprowadzenie 8-dniowego szkolenia certyfikowanego </w:t>
      </w:r>
      <w:r w:rsidRPr="000908F9">
        <w:rPr>
          <w:rFonts w:eastAsia="FreeSerif" w:cstheme="minorHAnsi"/>
          <w:b/>
          <w:bCs/>
          <w:i/>
        </w:rPr>
        <w:t>„</w:t>
      </w:r>
      <w:r w:rsidRPr="000908F9">
        <w:rPr>
          <w:rFonts w:eastAsia="Calibri" w:cstheme="minorHAnsi"/>
          <w:b/>
          <w:i/>
        </w:rPr>
        <w:t xml:space="preserve">Szkoła Tutorów Akademickich” </w:t>
      </w:r>
      <w:r w:rsidRPr="000908F9">
        <w:rPr>
          <w:rFonts w:eastAsia="Calibri" w:cstheme="minorHAnsi"/>
          <w:bCs/>
          <w:iCs/>
        </w:rPr>
        <w:t>dla kadry dydaktycznej Politechniki Bydgoskiej. Szkolenie musi obejmować także przeprowadzenie procesu certyfikacji dla uczestników:</w:t>
      </w:r>
    </w:p>
    <w:p w14:paraId="0366C203" w14:textId="63984DFB" w:rsidR="000908F9" w:rsidRPr="000908F9" w:rsidRDefault="000908F9" w:rsidP="000908F9">
      <w:pPr>
        <w:numPr>
          <w:ilvl w:val="0"/>
          <w:numId w:val="82"/>
        </w:numPr>
        <w:autoSpaceDE w:val="0"/>
        <w:autoSpaceDN w:val="0"/>
        <w:adjustRightInd w:val="0"/>
        <w:spacing w:after="200" w:line="276" w:lineRule="auto"/>
        <w:contextualSpacing/>
        <w:jc w:val="both"/>
        <w:rPr>
          <w:rFonts w:eastAsia="Calibri" w:cstheme="minorHAnsi"/>
        </w:rPr>
      </w:pPr>
      <w:r w:rsidRPr="000908F9">
        <w:rPr>
          <w:rFonts w:eastAsia="Calibri" w:cstheme="minorHAnsi"/>
        </w:rPr>
        <w:t xml:space="preserve">szkolenie stacjonarne u Zamawiającego lub w formie hybrydowej (połączenie zajęć stacjonarnych </w:t>
      </w:r>
      <w:r>
        <w:rPr>
          <w:rFonts w:eastAsia="Calibri" w:cstheme="minorHAnsi"/>
        </w:rPr>
        <w:t xml:space="preserve">                      </w:t>
      </w:r>
      <w:r w:rsidRPr="000908F9">
        <w:rPr>
          <w:rFonts w:eastAsia="Calibri" w:cstheme="minorHAnsi"/>
        </w:rPr>
        <w:t>i online);</w:t>
      </w:r>
    </w:p>
    <w:p w14:paraId="182DA9B6" w14:textId="77777777" w:rsidR="000908F9" w:rsidRPr="000908F9" w:rsidRDefault="000908F9" w:rsidP="000908F9">
      <w:pPr>
        <w:numPr>
          <w:ilvl w:val="0"/>
          <w:numId w:val="82"/>
        </w:numPr>
        <w:autoSpaceDE w:val="0"/>
        <w:autoSpaceDN w:val="0"/>
        <w:adjustRightInd w:val="0"/>
        <w:spacing w:after="200" w:line="276" w:lineRule="auto"/>
        <w:contextualSpacing/>
        <w:jc w:val="both"/>
        <w:rPr>
          <w:rFonts w:eastAsia="Calibri" w:cstheme="minorHAnsi"/>
        </w:rPr>
      </w:pPr>
      <w:r w:rsidRPr="000908F9">
        <w:rPr>
          <w:rFonts w:eastAsia="Calibri" w:cstheme="minorHAnsi"/>
        </w:rPr>
        <w:t>64 h szkoleniowe realizowane w trybie 8 dni szkoleniowych w cyklach 2-dniowych (8 dni x8h= 64 h);</w:t>
      </w:r>
    </w:p>
    <w:p w14:paraId="2AD45C92" w14:textId="77777777" w:rsidR="000908F9" w:rsidRPr="000908F9" w:rsidRDefault="000908F9" w:rsidP="000908F9">
      <w:pPr>
        <w:numPr>
          <w:ilvl w:val="0"/>
          <w:numId w:val="82"/>
        </w:numPr>
        <w:autoSpaceDE w:val="0"/>
        <w:autoSpaceDN w:val="0"/>
        <w:adjustRightInd w:val="0"/>
        <w:spacing w:after="200" w:line="276" w:lineRule="auto"/>
        <w:contextualSpacing/>
        <w:jc w:val="both"/>
        <w:rPr>
          <w:rFonts w:eastAsia="Calibri" w:cstheme="minorHAnsi"/>
        </w:rPr>
      </w:pPr>
      <w:r w:rsidRPr="000908F9">
        <w:rPr>
          <w:rFonts w:eastAsia="Calibri" w:cstheme="minorHAnsi"/>
        </w:rPr>
        <w:t>szkolenie dla 18 osób - 1 grupa szkoleniowa;</w:t>
      </w:r>
    </w:p>
    <w:p w14:paraId="2FF02262" w14:textId="77777777" w:rsidR="000908F9" w:rsidRPr="000908F9" w:rsidRDefault="000908F9" w:rsidP="000908F9">
      <w:pPr>
        <w:numPr>
          <w:ilvl w:val="0"/>
          <w:numId w:val="82"/>
        </w:numPr>
        <w:autoSpaceDE w:val="0"/>
        <w:autoSpaceDN w:val="0"/>
        <w:adjustRightInd w:val="0"/>
        <w:spacing w:after="200" w:line="276" w:lineRule="auto"/>
        <w:contextualSpacing/>
        <w:jc w:val="both"/>
        <w:rPr>
          <w:rFonts w:eastAsia="Calibri" w:cstheme="minorHAnsi"/>
        </w:rPr>
      </w:pPr>
      <w:r w:rsidRPr="000908F9">
        <w:rPr>
          <w:rFonts w:eastAsia="FreeSerif" w:cstheme="minorHAnsi"/>
        </w:rPr>
        <w:t>szkolenie w formie interaktywnego warsztatu z elementami mini-wykładu z elementami wymiany doświadczeń pomiędzy uczestnikami w zakresie realizowanego programu;</w:t>
      </w:r>
    </w:p>
    <w:p w14:paraId="2A63DF2C" w14:textId="7DEAEED2" w:rsidR="000908F9" w:rsidRPr="000908F9" w:rsidRDefault="000908F9" w:rsidP="000908F9">
      <w:pPr>
        <w:numPr>
          <w:ilvl w:val="0"/>
          <w:numId w:val="82"/>
        </w:numPr>
        <w:autoSpaceDE w:val="0"/>
        <w:autoSpaceDN w:val="0"/>
        <w:adjustRightInd w:val="0"/>
        <w:spacing w:after="200" w:line="276" w:lineRule="auto"/>
        <w:contextualSpacing/>
        <w:jc w:val="both"/>
        <w:rPr>
          <w:rFonts w:eastAsia="Calibri" w:cstheme="minorHAnsi"/>
        </w:rPr>
      </w:pPr>
      <w:r w:rsidRPr="000908F9">
        <w:rPr>
          <w:rFonts w:eastAsia="FreeSerif" w:cstheme="minorHAnsi"/>
        </w:rPr>
        <w:t xml:space="preserve">termin realizacji przedmiotu zamówienia - Wykonawca będzie realizował przedmiot zamówienia </w:t>
      </w:r>
      <w:r>
        <w:rPr>
          <w:rFonts w:eastAsia="FreeSerif" w:cstheme="minorHAnsi"/>
        </w:rPr>
        <w:t xml:space="preserve">                   </w:t>
      </w:r>
      <w:r w:rsidRPr="000908F9">
        <w:rPr>
          <w:rFonts w:eastAsia="FreeSerif" w:cstheme="minorHAnsi"/>
        </w:rPr>
        <w:t>do 150 dni od dnia zawarcia umowy.</w:t>
      </w:r>
    </w:p>
    <w:p w14:paraId="21E7BC03" w14:textId="77777777" w:rsidR="000908F9" w:rsidRDefault="000908F9" w:rsidP="000908F9">
      <w:pPr>
        <w:spacing w:line="276" w:lineRule="auto"/>
        <w:rPr>
          <w:rFonts w:eastAsia="Calibri" w:cstheme="minorHAnsi"/>
          <w:b/>
        </w:rPr>
      </w:pPr>
    </w:p>
    <w:p w14:paraId="54755F18" w14:textId="553308DC" w:rsidR="000908F9" w:rsidRPr="000908F9" w:rsidRDefault="000908F9" w:rsidP="000908F9">
      <w:pPr>
        <w:spacing w:line="276" w:lineRule="auto"/>
        <w:rPr>
          <w:rFonts w:eastAsia="Calibri" w:cstheme="minorHAnsi"/>
          <w:b/>
        </w:rPr>
      </w:pPr>
      <w:r w:rsidRPr="000908F9">
        <w:rPr>
          <w:rFonts w:eastAsia="Calibri" w:cstheme="minorHAnsi"/>
          <w:b/>
        </w:rPr>
        <w:t>Ramowy program szkolenia.</w:t>
      </w:r>
    </w:p>
    <w:p w14:paraId="35CDF9D4" w14:textId="77777777" w:rsidR="000908F9" w:rsidRPr="000908F9" w:rsidRDefault="000908F9" w:rsidP="000908F9">
      <w:pPr>
        <w:numPr>
          <w:ilvl w:val="0"/>
          <w:numId w:val="99"/>
        </w:numPr>
        <w:autoSpaceDE w:val="0"/>
        <w:autoSpaceDN w:val="0"/>
        <w:adjustRightInd w:val="0"/>
        <w:spacing w:after="200" w:line="276" w:lineRule="auto"/>
        <w:contextualSpacing/>
        <w:rPr>
          <w:rFonts w:eastAsia="FreeSerif" w:cstheme="minorHAnsi"/>
        </w:rPr>
      </w:pPr>
      <w:r w:rsidRPr="000908F9">
        <w:rPr>
          <w:rFonts w:eastAsia="FreeSerif" w:cstheme="minorHAnsi"/>
        </w:rPr>
        <w:t xml:space="preserve">Miejsce </w:t>
      </w:r>
      <w:proofErr w:type="spellStart"/>
      <w:r w:rsidRPr="000908F9">
        <w:rPr>
          <w:rFonts w:eastAsia="FreeSerif" w:cstheme="minorHAnsi"/>
        </w:rPr>
        <w:t>tutoringu</w:t>
      </w:r>
      <w:proofErr w:type="spellEnd"/>
      <w:r w:rsidRPr="000908F9">
        <w:rPr>
          <w:rFonts w:eastAsia="FreeSerif" w:cstheme="minorHAnsi"/>
        </w:rPr>
        <w:t xml:space="preserve"> w edukacji wyższej,</w:t>
      </w:r>
    </w:p>
    <w:p w14:paraId="39F61940" w14:textId="77777777" w:rsidR="000908F9" w:rsidRPr="000908F9" w:rsidRDefault="000908F9" w:rsidP="000908F9">
      <w:pPr>
        <w:numPr>
          <w:ilvl w:val="0"/>
          <w:numId w:val="99"/>
        </w:numPr>
        <w:autoSpaceDE w:val="0"/>
        <w:autoSpaceDN w:val="0"/>
        <w:adjustRightInd w:val="0"/>
        <w:spacing w:after="200" w:line="276" w:lineRule="auto"/>
        <w:contextualSpacing/>
        <w:rPr>
          <w:rFonts w:eastAsia="FreeSerif" w:cstheme="minorHAnsi"/>
        </w:rPr>
      </w:pPr>
      <w:r w:rsidRPr="000908F9">
        <w:rPr>
          <w:rFonts w:eastAsia="FreeSerif" w:cstheme="minorHAnsi"/>
        </w:rPr>
        <w:t xml:space="preserve">Dobre praktyki </w:t>
      </w:r>
      <w:proofErr w:type="spellStart"/>
      <w:r w:rsidRPr="000908F9">
        <w:rPr>
          <w:rFonts w:eastAsia="FreeSerif" w:cstheme="minorHAnsi"/>
        </w:rPr>
        <w:t>tutorskie</w:t>
      </w:r>
      <w:proofErr w:type="spellEnd"/>
      <w:r w:rsidRPr="000908F9">
        <w:rPr>
          <w:rFonts w:eastAsia="FreeSerif" w:cstheme="minorHAnsi"/>
        </w:rPr>
        <w:t xml:space="preserve">, </w:t>
      </w:r>
    </w:p>
    <w:p w14:paraId="313380EC" w14:textId="77777777" w:rsidR="000908F9" w:rsidRPr="000908F9" w:rsidRDefault="000908F9" w:rsidP="000908F9">
      <w:pPr>
        <w:numPr>
          <w:ilvl w:val="0"/>
          <w:numId w:val="99"/>
        </w:numPr>
        <w:autoSpaceDE w:val="0"/>
        <w:autoSpaceDN w:val="0"/>
        <w:adjustRightInd w:val="0"/>
        <w:spacing w:after="200" w:line="276" w:lineRule="auto"/>
        <w:contextualSpacing/>
        <w:rPr>
          <w:rFonts w:eastAsia="FreeSerif" w:cstheme="minorHAnsi"/>
        </w:rPr>
      </w:pPr>
      <w:r w:rsidRPr="000908F9">
        <w:rPr>
          <w:rFonts w:eastAsia="FreeSerif" w:cstheme="minorHAnsi"/>
        </w:rPr>
        <w:t xml:space="preserve">Nawiązywanie relacji i prowadzenie pierwszego spotkania </w:t>
      </w:r>
      <w:proofErr w:type="spellStart"/>
      <w:r w:rsidRPr="000908F9">
        <w:rPr>
          <w:rFonts w:eastAsia="FreeSerif" w:cstheme="minorHAnsi"/>
        </w:rPr>
        <w:t>tutorskiego</w:t>
      </w:r>
      <w:proofErr w:type="spellEnd"/>
      <w:r w:rsidRPr="000908F9">
        <w:rPr>
          <w:rFonts w:eastAsia="FreeSerif" w:cstheme="minorHAnsi"/>
        </w:rPr>
        <w:t>,</w:t>
      </w:r>
    </w:p>
    <w:p w14:paraId="1FE59AF4" w14:textId="77777777" w:rsidR="000908F9" w:rsidRPr="000908F9" w:rsidRDefault="000908F9" w:rsidP="000908F9">
      <w:pPr>
        <w:numPr>
          <w:ilvl w:val="0"/>
          <w:numId w:val="99"/>
        </w:numPr>
        <w:autoSpaceDE w:val="0"/>
        <w:autoSpaceDN w:val="0"/>
        <w:adjustRightInd w:val="0"/>
        <w:spacing w:after="200" w:line="276" w:lineRule="auto"/>
        <w:contextualSpacing/>
        <w:rPr>
          <w:rFonts w:eastAsia="FreeSerif" w:cstheme="minorHAnsi"/>
        </w:rPr>
      </w:pPr>
      <w:r w:rsidRPr="000908F9">
        <w:rPr>
          <w:rFonts w:eastAsia="FreeSerif" w:cstheme="minorHAnsi"/>
        </w:rPr>
        <w:t xml:space="preserve">Prowadzenie </w:t>
      </w:r>
      <w:proofErr w:type="spellStart"/>
      <w:r w:rsidRPr="000908F9">
        <w:rPr>
          <w:rFonts w:eastAsia="FreeSerif" w:cstheme="minorHAnsi"/>
        </w:rPr>
        <w:t>tutoringu</w:t>
      </w:r>
      <w:proofErr w:type="spellEnd"/>
      <w:r w:rsidRPr="000908F9">
        <w:rPr>
          <w:rFonts w:eastAsia="FreeSerif" w:cstheme="minorHAnsi"/>
        </w:rPr>
        <w:t xml:space="preserve"> naukowego na przykładzie eseju </w:t>
      </w:r>
      <w:proofErr w:type="spellStart"/>
      <w:r w:rsidRPr="000908F9">
        <w:rPr>
          <w:rFonts w:eastAsia="FreeSerif" w:cstheme="minorHAnsi"/>
        </w:rPr>
        <w:t>tutorskiego</w:t>
      </w:r>
      <w:proofErr w:type="spellEnd"/>
      <w:r w:rsidRPr="000908F9">
        <w:rPr>
          <w:rFonts w:eastAsia="FreeSerif" w:cstheme="minorHAnsi"/>
        </w:rPr>
        <w:t>,</w:t>
      </w:r>
    </w:p>
    <w:p w14:paraId="4676457A" w14:textId="77777777" w:rsidR="000908F9" w:rsidRPr="000908F9" w:rsidRDefault="000908F9" w:rsidP="000908F9">
      <w:pPr>
        <w:numPr>
          <w:ilvl w:val="0"/>
          <w:numId w:val="99"/>
        </w:numPr>
        <w:autoSpaceDE w:val="0"/>
        <w:autoSpaceDN w:val="0"/>
        <w:adjustRightInd w:val="0"/>
        <w:spacing w:after="200" w:line="276" w:lineRule="auto"/>
        <w:contextualSpacing/>
        <w:rPr>
          <w:rFonts w:eastAsia="FreeSerif" w:cstheme="minorHAnsi"/>
        </w:rPr>
      </w:pPr>
      <w:r w:rsidRPr="000908F9">
        <w:rPr>
          <w:rFonts w:eastAsia="FreeSerif" w:cstheme="minorHAnsi"/>
        </w:rPr>
        <w:t xml:space="preserve">Sztuka zadawania pytań w </w:t>
      </w:r>
      <w:proofErr w:type="spellStart"/>
      <w:r w:rsidRPr="000908F9">
        <w:rPr>
          <w:rFonts w:eastAsia="FreeSerif" w:cstheme="minorHAnsi"/>
        </w:rPr>
        <w:t>tutoringu</w:t>
      </w:r>
      <w:proofErr w:type="spellEnd"/>
      <w:r w:rsidRPr="000908F9">
        <w:rPr>
          <w:rFonts w:eastAsia="FreeSerif" w:cstheme="minorHAnsi"/>
        </w:rPr>
        <w:t>,</w:t>
      </w:r>
    </w:p>
    <w:p w14:paraId="4254340F" w14:textId="77777777" w:rsidR="000908F9" w:rsidRPr="000908F9" w:rsidRDefault="000908F9" w:rsidP="000908F9">
      <w:pPr>
        <w:numPr>
          <w:ilvl w:val="0"/>
          <w:numId w:val="99"/>
        </w:numPr>
        <w:autoSpaceDE w:val="0"/>
        <w:autoSpaceDN w:val="0"/>
        <w:adjustRightInd w:val="0"/>
        <w:spacing w:after="200" w:line="276" w:lineRule="auto"/>
        <w:contextualSpacing/>
        <w:rPr>
          <w:rFonts w:eastAsia="FreeSerif" w:cstheme="minorHAnsi"/>
        </w:rPr>
      </w:pPr>
      <w:r w:rsidRPr="000908F9">
        <w:rPr>
          <w:rFonts w:eastAsia="FreeSerif" w:cstheme="minorHAnsi"/>
        </w:rPr>
        <w:t xml:space="preserve">Esej </w:t>
      </w:r>
      <w:proofErr w:type="spellStart"/>
      <w:r w:rsidRPr="000908F9">
        <w:rPr>
          <w:rFonts w:eastAsia="FreeSerif" w:cstheme="minorHAnsi"/>
        </w:rPr>
        <w:t>tutorski</w:t>
      </w:r>
      <w:proofErr w:type="spellEnd"/>
      <w:r w:rsidRPr="000908F9">
        <w:rPr>
          <w:rFonts w:eastAsia="FreeSerif" w:cstheme="minorHAnsi"/>
        </w:rPr>
        <w:t xml:space="preserve"> w praktyce, ćwiczenie rozmowy i dyskusji </w:t>
      </w:r>
      <w:proofErr w:type="spellStart"/>
      <w:r w:rsidRPr="000908F9">
        <w:rPr>
          <w:rFonts w:eastAsia="FreeSerif" w:cstheme="minorHAnsi"/>
        </w:rPr>
        <w:t>tutorskiej</w:t>
      </w:r>
      <w:proofErr w:type="spellEnd"/>
      <w:r w:rsidRPr="000908F9">
        <w:rPr>
          <w:rFonts w:eastAsia="FreeSerif" w:cstheme="minorHAnsi"/>
        </w:rPr>
        <w:t>,</w:t>
      </w:r>
    </w:p>
    <w:p w14:paraId="335DFC04" w14:textId="77777777" w:rsidR="000908F9" w:rsidRPr="000908F9" w:rsidRDefault="000908F9" w:rsidP="000908F9">
      <w:pPr>
        <w:numPr>
          <w:ilvl w:val="0"/>
          <w:numId w:val="99"/>
        </w:numPr>
        <w:autoSpaceDE w:val="0"/>
        <w:autoSpaceDN w:val="0"/>
        <w:adjustRightInd w:val="0"/>
        <w:spacing w:after="200" w:line="276" w:lineRule="auto"/>
        <w:contextualSpacing/>
        <w:rPr>
          <w:rFonts w:eastAsia="FreeSerif" w:cstheme="minorHAnsi"/>
        </w:rPr>
      </w:pPr>
      <w:r w:rsidRPr="000908F9">
        <w:rPr>
          <w:rFonts w:eastAsia="FreeSerif" w:cstheme="minorHAnsi"/>
        </w:rPr>
        <w:t xml:space="preserve">Elementy psychologii pozytywnej w </w:t>
      </w:r>
      <w:proofErr w:type="spellStart"/>
      <w:r w:rsidRPr="000908F9">
        <w:rPr>
          <w:rFonts w:eastAsia="FreeSerif" w:cstheme="minorHAnsi"/>
        </w:rPr>
        <w:t>tutoringu</w:t>
      </w:r>
      <w:proofErr w:type="spellEnd"/>
      <w:r w:rsidRPr="000908F9">
        <w:rPr>
          <w:rFonts w:eastAsia="FreeSerif" w:cstheme="minorHAnsi"/>
        </w:rPr>
        <w:t xml:space="preserve"> Narzędzia pracy z mocnymi stronami studentów,</w:t>
      </w:r>
    </w:p>
    <w:p w14:paraId="3799F3C1" w14:textId="77777777" w:rsidR="000908F9" w:rsidRPr="000908F9" w:rsidRDefault="000908F9" w:rsidP="000908F9">
      <w:pPr>
        <w:numPr>
          <w:ilvl w:val="0"/>
          <w:numId w:val="99"/>
        </w:numPr>
        <w:autoSpaceDE w:val="0"/>
        <w:autoSpaceDN w:val="0"/>
        <w:adjustRightInd w:val="0"/>
        <w:spacing w:after="200" w:line="276" w:lineRule="auto"/>
        <w:contextualSpacing/>
        <w:rPr>
          <w:rFonts w:eastAsia="FreeSerif" w:cstheme="minorHAnsi"/>
        </w:rPr>
      </w:pPr>
      <w:r w:rsidRPr="000908F9">
        <w:rPr>
          <w:rFonts w:eastAsia="FreeSerif" w:cstheme="minorHAnsi"/>
        </w:rPr>
        <w:t xml:space="preserve">Wykorzystanie metod nauczania problemowego i studium przypadku w </w:t>
      </w:r>
      <w:proofErr w:type="spellStart"/>
      <w:r w:rsidRPr="000908F9">
        <w:rPr>
          <w:rFonts w:eastAsia="FreeSerif" w:cstheme="minorHAnsi"/>
        </w:rPr>
        <w:t>tutoringu</w:t>
      </w:r>
      <w:proofErr w:type="spellEnd"/>
    </w:p>
    <w:p w14:paraId="282905D6" w14:textId="77777777" w:rsidR="000908F9" w:rsidRPr="000908F9" w:rsidRDefault="000908F9" w:rsidP="000908F9">
      <w:pPr>
        <w:numPr>
          <w:ilvl w:val="0"/>
          <w:numId w:val="99"/>
        </w:numPr>
        <w:autoSpaceDE w:val="0"/>
        <w:autoSpaceDN w:val="0"/>
        <w:adjustRightInd w:val="0"/>
        <w:spacing w:after="200" w:line="276" w:lineRule="auto"/>
        <w:contextualSpacing/>
        <w:rPr>
          <w:rFonts w:eastAsia="FreeSerif" w:cstheme="minorHAnsi"/>
        </w:rPr>
      </w:pPr>
      <w:r w:rsidRPr="000908F9">
        <w:rPr>
          <w:rFonts w:eastAsia="FreeSerif" w:cstheme="minorHAnsi"/>
        </w:rPr>
        <w:t xml:space="preserve">Narzędzia </w:t>
      </w:r>
      <w:proofErr w:type="spellStart"/>
      <w:r w:rsidRPr="000908F9">
        <w:rPr>
          <w:rFonts w:eastAsia="FreeSerif" w:cstheme="minorHAnsi"/>
        </w:rPr>
        <w:t>tutoringu</w:t>
      </w:r>
      <w:proofErr w:type="spellEnd"/>
      <w:r w:rsidRPr="000908F9">
        <w:rPr>
          <w:rFonts w:eastAsia="FreeSerif" w:cstheme="minorHAnsi"/>
        </w:rPr>
        <w:t xml:space="preserve"> rozwojowego i wyznaczanie celów,</w:t>
      </w:r>
    </w:p>
    <w:p w14:paraId="48D1AA99" w14:textId="77777777" w:rsidR="000908F9" w:rsidRPr="000908F9" w:rsidRDefault="000908F9" w:rsidP="000908F9">
      <w:pPr>
        <w:numPr>
          <w:ilvl w:val="0"/>
          <w:numId w:val="99"/>
        </w:numPr>
        <w:autoSpaceDE w:val="0"/>
        <w:autoSpaceDN w:val="0"/>
        <w:adjustRightInd w:val="0"/>
        <w:spacing w:after="200" w:line="276" w:lineRule="auto"/>
        <w:contextualSpacing/>
        <w:rPr>
          <w:rFonts w:eastAsia="FreeSerif" w:cstheme="minorHAnsi"/>
        </w:rPr>
      </w:pPr>
      <w:r w:rsidRPr="000908F9">
        <w:rPr>
          <w:rFonts w:eastAsia="FreeSerif" w:cstheme="minorHAnsi"/>
        </w:rPr>
        <w:t xml:space="preserve">Planowanie procesu </w:t>
      </w:r>
      <w:proofErr w:type="spellStart"/>
      <w:r w:rsidRPr="000908F9">
        <w:rPr>
          <w:rFonts w:eastAsia="FreeSerif" w:cstheme="minorHAnsi"/>
        </w:rPr>
        <w:t>tutorskiego</w:t>
      </w:r>
      <w:proofErr w:type="spellEnd"/>
      <w:r w:rsidRPr="000908F9">
        <w:rPr>
          <w:rFonts w:eastAsia="FreeSerif" w:cstheme="minorHAnsi"/>
        </w:rPr>
        <w:t>,</w:t>
      </w:r>
    </w:p>
    <w:p w14:paraId="2E8A90D7" w14:textId="77777777" w:rsidR="000908F9" w:rsidRPr="000908F9" w:rsidRDefault="000908F9" w:rsidP="000908F9">
      <w:pPr>
        <w:numPr>
          <w:ilvl w:val="0"/>
          <w:numId w:val="99"/>
        </w:numPr>
        <w:autoSpaceDE w:val="0"/>
        <w:autoSpaceDN w:val="0"/>
        <w:adjustRightInd w:val="0"/>
        <w:spacing w:after="200" w:line="276" w:lineRule="auto"/>
        <w:contextualSpacing/>
        <w:rPr>
          <w:rFonts w:eastAsia="FreeSerif" w:cstheme="minorHAnsi"/>
        </w:rPr>
      </w:pPr>
      <w:r w:rsidRPr="000908F9">
        <w:rPr>
          <w:rFonts w:eastAsia="FreeSerif" w:cstheme="minorHAnsi"/>
        </w:rPr>
        <w:t xml:space="preserve">Udzielanie informacji zwrotnej i radzenie sobie z trudnymi sytuacjami </w:t>
      </w:r>
      <w:proofErr w:type="spellStart"/>
      <w:r w:rsidRPr="000908F9">
        <w:rPr>
          <w:rFonts w:eastAsia="FreeSerif" w:cstheme="minorHAnsi"/>
        </w:rPr>
        <w:t>tutorskimi</w:t>
      </w:r>
      <w:proofErr w:type="spellEnd"/>
      <w:r w:rsidRPr="000908F9">
        <w:rPr>
          <w:rFonts w:eastAsia="FreeSerif" w:cstheme="minorHAnsi"/>
        </w:rPr>
        <w:t>,</w:t>
      </w:r>
    </w:p>
    <w:p w14:paraId="14E3591B" w14:textId="77777777" w:rsidR="000908F9" w:rsidRPr="000908F9" w:rsidRDefault="000908F9" w:rsidP="000908F9">
      <w:pPr>
        <w:numPr>
          <w:ilvl w:val="0"/>
          <w:numId w:val="99"/>
        </w:numPr>
        <w:autoSpaceDE w:val="0"/>
        <w:autoSpaceDN w:val="0"/>
        <w:adjustRightInd w:val="0"/>
        <w:spacing w:after="200" w:line="276" w:lineRule="auto"/>
        <w:contextualSpacing/>
        <w:rPr>
          <w:rFonts w:eastAsia="FreeSerif" w:cstheme="minorHAnsi"/>
        </w:rPr>
      </w:pPr>
      <w:r w:rsidRPr="000908F9">
        <w:rPr>
          <w:rFonts w:eastAsia="FreeSerif" w:cstheme="minorHAnsi"/>
        </w:rPr>
        <w:t xml:space="preserve">Wdrażanie i organizacja </w:t>
      </w:r>
      <w:proofErr w:type="spellStart"/>
      <w:r w:rsidRPr="000908F9">
        <w:rPr>
          <w:rFonts w:eastAsia="FreeSerif" w:cstheme="minorHAnsi"/>
        </w:rPr>
        <w:t>tutoringu</w:t>
      </w:r>
      <w:proofErr w:type="spellEnd"/>
      <w:r w:rsidRPr="000908F9">
        <w:rPr>
          <w:rFonts w:eastAsia="FreeSerif" w:cstheme="minorHAnsi"/>
        </w:rPr>
        <w:t xml:space="preserve"> na uczelni,</w:t>
      </w:r>
    </w:p>
    <w:p w14:paraId="70DE21D8" w14:textId="77777777" w:rsidR="000908F9" w:rsidRPr="000908F9" w:rsidRDefault="000908F9" w:rsidP="000908F9">
      <w:pPr>
        <w:numPr>
          <w:ilvl w:val="0"/>
          <w:numId w:val="99"/>
        </w:numPr>
        <w:autoSpaceDE w:val="0"/>
        <w:autoSpaceDN w:val="0"/>
        <w:adjustRightInd w:val="0"/>
        <w:spacing w:after="200" w:line="276" w:lineRule="auto"/>
        <w:contextualSpacing/>
        <w:rPr>
          <w:rFonts w:eastAsia="FreeSerif" w:cstheme="minorHAnsi"/>
        </w:rPr>
      </w:pPr>
      <w:r w:rsidRPr="000908F9">
        <w:rPr>
          <w:rFonts w:eastAsia="FreeSerif" w:cstheme="minorHAnsi"/>
        </w:rPr>
        <w:t xml:space="preserve">Rozpoczynanie pracy </w:t>
      </w:r>
      <w:proofErr w:type="spellStart"/>
      <w:r w:rsidRPr="000908F9">
        <w:rPr>
          <w:rFonts w:eastAsia="FreeSerif" w:cstheme="minorHAnsi"/>
        </w:rPr>
        <w:t>tutorskiej</w:t>
      </w:r>
      <w:proofErr w:type="spellEnd"/>
      <w:r w:rsidRPr="000908F9">
        <w:rPr>
          <w:rFonts w:eastAsia="FreeSerif" w:cstheme="minorHAnsi"/>
        </w:rPr>
        <w:t xml:space="preserve">. </w:t>
      </w:r>
    </w:p>
    <w:p w14:paraId="14C54EC9" w14:textId="77777777" w:rsidR="000908F9" w:rsidRPr="000908F9" w:rsidRDefault="000908F9" w:rsidP="000908F9">
      <w:pPr>
        <w:spacing w:line="276" w:lineRule="auto"/>
        <w:rPr>
          <w:rFonts w:eastAsia="Calibri" w:cstheme="minorHAnsi"/>
          <w:b/>
          <w:bCs/>
        </w:rPr>
      </w:pPr>
    </w:p>
    <w:p w14:paraId="706C3D79" w14:textId="77777777" w:rsidR="000908F9" w:rsidRPr="000908F9" w:rsidRDefault="000908F9" w:rsidP="000908F9">
      <w:pPr>
        <w:spacing w:line="276" w:lineRule="auto"/>
        <w:rPr>
          <w:rFonts w:eastAsia="Calibri" w:cstheme="minorHAnsi"/>
          <w:b/>
          <w:bCs/>
        </w:rPr>
      </w:pPr>
      <w:r w:rsidRPr="000908F9">
        <w:rPr>
          <w:rFonts w:eastAsia="Calibri" w:cstheme="minorHAnsi"/>
          <w:b/>
          <w:bCs/>
        </w:rPr>
        <w:t>Zamówienie obejmuje:</w:t>
      </w:r>
    </w:p>
    <w:p w14:paraId="436AED20" w14:textId="0E23C866" w:rsidR="000908F9" w:rsidRDefault="000908F9" w:rsidP="000908F9">
      <w:pPr>
        <w:spacing w:line="276" w:lineRule="auto"/>
        <w:rPr>
          <w:rFonts w:eastAsia="Calibri" w:cstheme="minorHAnsi"/>
          <w:bCs/>
        </w:rPr>
      </w:pPr>
      <w:r w:rsidRPr="000908F9">
        <w:rPr>
          <w:rFonts w:eastAsia="Calibri" w:cstheme="minorHAnsi"/>
        </w:rPr>
        <w:t>- przeprowadzenie szkolenia w podanym zakresie merytorycznym i godzinowym,</w:t>
      </w:r>
      <w:r w:rsidRPr="000908F9">
        <w:rPr>
          <w:rFonts w:eastAsia="Calibri" w:cstheme="minorHAnsi"/>
        </w:rPr>
        <w:tab/>
      </w:r>
      <w:r w:rsidRPr="000908F9">
        <w:rPr>
          <w:rFonts w:eastAsia="Calibri" w:cstheme="minorHAnsi"/>
        </w:rPr>
        <w:tab/>
        <w:t xml:space="preserve">                   </w:t>
      </w:r>
      <w:r>
        <w:rPr>
          <w:rFonts w:eastAsia="Calibri" w:cstheme="minorHAnsi"/>
        </w:rPr>
        <w:t xml:space="preserve">                                            </w:t>
      </w:r>
      <w:r w:rsidRPr="000908F9">
        <w:rPr>
          <w:rFonts w:eastAsia="Calibri" w:cstheme="minorHAnsi"/>
        </w:rPr>
        <w:t xml:space="preserve">   </w:t>
      </w:r>
      <w:r w:rsidRPr="000908F9">
        <w:rPr>
          <w:rFonts w:eastAsia="Calibri" w:cstheme="minorHAnsi"/>
          <w:bCs/>
        </w:rPr>
        <w:t xml:space="preserve">- materiały ze szkolenia,                                                                                                                                         </w:t>
      </w:r>
      <w:r>
        <w:rPr>
          <w:rFonts w:eastAsia="Calibri" w:cstheme="minorHAnsi"/>
          <w:bCs/>
        </w:rPr>
        <w:t xml:space="preserve">                           </w:t>
      </w:r>
      <w:r w:rsidRPr="000908F9">
        <w:rPr>
          <w:rFonts w:eastAsia="Calibri" w:cstheme="minorHAnsi"/>
          <w:bCs/>
        </w:rPr>
        <w:t xml:space="preserve">   - </w:t>
      </w:r>
      <w:r w:rsidRPr="000908F9">
        <w:rPr>
          <w:rFonts w:eastAsia="Calibri" w:cstheme="minorHAnsi"/>
        </w:rPr>
        <w:t xml:space="preserve">przeprowadzenie ankiet </w:t>
      </w:r>
      <w:proofErr w:type="spellStart"/>
      <w:r w:rsidRPr="000908F9">
        <w:rPr>
          <w:rFonts w:eastAsia="Calibri" w:cstheme="minorHAnsi"/>
        </w:rPr>
        <w:t>ante</w:t>
      </w:r>
      <w:proofErr w:type="spellEnd"/>
      <w:r w:rsidRPr="000908F9">
        <w:rPr>
          <w:rFonts w:eastAsia="Calibri" w:cstheme="minorHAnsi"/>
        </w:rPr>
        <w:t xml:space="preserve">- i post-, </w:t>
      </w:r>
      <w:r w:rsidRPr="000908F9">
        <w:rPr>
          <w:rFonts w:eastAsia="Calibri" w:cstheme="minorHAnsi"/>
          <w:bCs/>
        </w:rPr>
        <w:t xml:space="preserve">                                                                                                                    </w:t>
      </w:r>
      <w:r>
        <w:rPr>
          <w:rFonts w:eastAsia="Calibri" w:cstheme="minorHAnsi"/>
          <w:bCs/>
        </w:rPr>
        <w:t xml:space="preserve">                                </w:t>
      </w:r>
      <w:r w:rsidRPr="000908F9">
        <w:rPr>
          <w:rFonts w:eastAsia="Calibri" w:cstheme="minorHAnsi"/>
          <w:bCs/>
        </w:rPr>
        <w:t xml:space="preserve"> - wydanie certyfikatu </w:t>
      </w:r>
      <w:r w:rsidRPr="000908F9">
        <w:rPr>
          <w:rFonts w:eastAsia="Calibri" w:cstheme="minorHAnsi"/>
        </w:rPr>
        <w:t>Tutora pierwszego stopnia dla uczestników</w:t>
      </w:r>
      <w:r w:rsidRPr="000908F9">
        <w:rPr>
          <w:rFonts w:eastAsia="Calibri" w:cstheme="minorHAnsi"/>
          <w:bCs/>
        </w:rPr>
        <w:t xml:space="preserve"> szkolenia.</w:t>
      </w:r>
    </w:p>
    <w:p w14:paraId="0DCBB46B" w14:textId="5AD52BA9" w:rsidR="000908F9" w:rsidRDefault="000908F9" w:rsidP="000908F9">
      <w:pPr>
        <w:spacing w:line="276" w:lineRule="auto"/>
        <w:rPr>
          <w:rFonts w:eastAsia="Calibri" w:cstheme="minorHAnsi"/>
          <w:bCs/>
        </w:rPr>
      </w:pPr>
    </w:p>
    <w:p w14:paraId="3EF8D47A" w14:textId="6AFC1D3E" w:rsidR="000908F9" w:rsidRDefault="000908F9" w:rsidP="000908F9">
      <w:pPr>
        <w:spacing w:line="276" w:lineRule="auto"/>
        <w:rPr>
          <w:rFonts w:eastAsia="Calibri" w:cstheme="minorHAnsi"/>
          <w:bCs/>
        </w:rPr>
      </w:pPr>
    </w:p>
    <w:p w14:paraId="64FAB3F4" w14:textId="00D68F28" w:rsidR="000908F9" w:rsidRDefault="000908F9" w:rsidP="000908F9">
      <w:pPr>
        <w:spacing w:line="276" w:lineRule="auto"/>
        <w:rPr>
          <w:rFonts w:eastAsia="Calibri" w:cstheme="minorHAnsi"/>
          <w:bCs/>
        </w:rPr>
      </w:pPr>
    </w:p>
    <w:p w14:paraId="423E9A25" w14:textId="77777777" w:rsidR="000908F9" w:rsidRPr="000908F9" w:rsidRDefault="000908F9" w:rsidP="000908F9">
      <w:pPr>
        <w:spacing w:line="276" w:lineRule="auto"/>
        <w:rPr>
          <w:rFonts w:eastAsia="Calibri" w:cstheme="minorHAnsi"/>
          <w:bCs/>
        </w:rPr>
      </w:pPr>
    </w:p>
    <w:p w14:paraId="7817B698" w14:textId="77777777" w:rsidR="000908F9" w:rsidRPr="000908F9" w:rsidRDefault="000908F9" w:rsidP="000908F9">
      <w:pPr>
        <w:autoSpaceDE w:val="0"/>
        <w:autoSpaceDN w:val="0"/>
        <w:adjustRightInd w:val="0"/>
        <w:spacing w:line="276" w:lineRule="auto"/>
        <w:jc w:val="both"/>
        <w:rPr>
          <w:rFonts w:eastAsia="FreeSerif" w:cstheme="minorHAnsi"/>
          <w:i/>
        </w:rPr>
      </w:pPr>
      <w:r w:rsidRPr="000908F9">
        <w:rPr>
          <w:rFonts w:eastAsia="FreeSerif" w:cstheme="minorHAnsi"/>
        </w:rPr>
        <w:t xml:space="preserve">2. Organizacja i przeprowadzenie 6-dniowego szkolenia certyfikowanego </w:t>
      </w:r>
      <w:r w:rsidRPr="000908F9">
        <w:rPr>
          <w:rFonts w:eastAsia="FreeSerif" w:cstheme="minorHAnsi"/>
          <w:i/>
        </w:rPr>
        <w:t>„</w:t>
      </w:r>
      <w:r w:rsidRPr="000908F9">
        <w:rPr>
          <w:rFonts w:eastAsia="Calibri" w:cstheme="minorHAnsi"/>
          <w:b/>
          <w:i/>
        </w:rPr>
        <w:t xml:space="preserve">Akredytowany praktyk </w:t>
      </w:r>
      <w:proofErr w:type="spellStart"/>
      <w:r w:rsidRPr="000908F9">
        <w:rPr>
          <w:rFonts w:eastAsia="Calibri" w:cstheme="minorHAnsi"/>
          <w:b/>
          <w:i/>
        </w:rPr>
        <w:t>tutoringu</w:t>
      </w:r>
      <w:proofErr w:type="spellEnd"/>
      <w:r w:rsidRPr="000908F9">
        <w:rPr>
          <w:rFonts w:eastAsia="Calibri" w:cstheme="minorHAnsi"/>
          <w:b/>
          <w:i/>
        </w:rPr>
        <w:t>”</w:t>
      </w:r>
      <w:r w:rsidRPr="000908F9">
        <w:rPr>
          <w:rFonts w:eastAsia="Calibri" w:cstheme="minorHAnsi"/>
          <w:i/>
        </w:rPr>
        <w:t xml:space="preserve"> </w:t>
      </w:r>
      <w:r w:rsidRPr="000908F9">
        <w:rPr>
          <w:rFonts w:eastAsia="Calibri" w:cstheme="minorHAnsi"/>
          <w:bCs/>
          <w:iCs/>
        </w:rPr>
        <w:t>dla kadry dydaktycznej Politechniki Bydgoskiej. Szkolenie musi obejmować także przeprowadzenie procesu certyfikacji dla uczestników:</w:t>
      </w:r>
    </w:p>
    <w:p w14:paraId="40C4DA7B" w14:textId="725885F4" w:rsidR="000908F9" w:rsidRPr="000908F9" w:rsidRDefault="000908F9" w:rsidP="000908F9">
      <w:pPr>
        <w:numPr>
          <w:ilvl w:val="0"/>
          <w:numId w:val="82"/>
        </w:numPr>
        <w:autoSpaceDE w:val="0"/>
        <w:autoSpaceDN w:val="0"/>
        <w:adjustRightInd w:val="0"/>
        <w:spacing w:after="200" w:line="276" w:lineRule="auto"/>
        <w:contextualSpacing/>
        <w:jc w:val="both"/>
        <w:rPr>
          <w:rFonts w:eastAsia="Calibri" w:cstheme="minorHAnsi"/>
        </w:rPr>
      </w:pPr>
      <w:r w:rsidRPr="000908F9">
        <w:rPr>
          <w:rFonts w:eastAsia="Calibri" w:cstheme="minorHAnsi"/>
        </w:rPr>
        <w:t xml:space="preserve">szkolenie stacjonarne u Zamawiającego lub w formie hybrydowej (połączenie zajęć stacjonarnych </w:t>
      </w:r>
      <w:r>
        <w:rPr>
          <w:rFonts w:eastAsia="Calibri" w:cstheme="minorHAnsi"/>
        </w:rPr>
        <w:t xml:space="preserve">                      </w:t>
      </w:r>
      <w:r w:rsidRPr="000908F9">
        <w:rPr>
          <w:rFonts w:eastAsia="Calibri" w:cstheme="minorHAnsi"/>
        </w:rPr>
        <w:t>i online);</w:t>
      </w:r>
    </w:p>
    <w:p w14:paraId="5AFE84DD" w14:textId="77777777" w:rsidR="000908F9" w:rsidRPr="000908F9" w:rsidRDefault="000908F9" w:rsidP="000908F9">
      <w:pPr>
        <w:numPr>
          <w:ilvl w:val="0"/>
          <w:numId w:val="100"/>
        </w:numPr>
        <w:autoSpaceDE w:val="0"/>
        <w:autoSpaceDN w:val="0"/>
        <w:adjustRightInd w:val="0"/>
        <w:spacing w:after="200" w:line="276" w:lineRule="auto"/>
        <w:contextualSpacing/>
        <w:jc w:val="both"/>
        <w:rPr>
          <w:rFonts w:eastAsia="FreeSerif" w:cstheme="minorHAnsi"/>
        </w:rPr>
      </w:pPr>
      <w:r w:rsidRPr="000908F9">
        <w:rPr>
          <w:rFonts w:eastAsia="FreeSerif" w:cstheme="minorHAnsi"/>
        </w:rPr>
        <w:t xml:space="preserve">48h szkoleniowych, w trybie 6-dniowym, w cyklach 2-dniowych (6 dni x 8h=48h);                           </w:t>
      </w:r>
    </w:p>
    <w:p w14:paraId="713BE680" w14:textId="77777777" w:rsidR="000908F9" w:rsidRPr="000908F9" w:rsidRDefault="000908F9" w:rsidP="000908F9">
      <w:pPr>
        <w:numPr>
          <w:ilvl w:val="0"/>
          <w:numId w:val="100"/>
        </w:numPr>
        <w:autoSpaceDE w:val="0"/>
        <w:autoSpaceDN w:val="0"/>
        <w:adjustRightInd w:val="0"/>
        <w:spacing w:after="200" w:line="276" w:lineRule="auto"/>
        <w:contextualSpacing/>
        <w:rPr>
          <w:rFonts w:eastAsia="FreeSerif" w:cstheme="minorHAnsi"/>
        </w:rPr>
      </w:pPr>
      <w:r w:rsidRPr="000908F9">
        <w:rPr>
          <w:rFonts w:eastAsia="FreeSerif" w:cstheme="minorHAnsi"/>
        </w:rPr>
        <w:t>szkolenie dla 18 osób - 1 grupa szkoleniowa;</w:t>
      </w:r>
    </w:p>
    <w:p w14:paraId="2206C300" w14:textId="77777777" w:rsidR="000908F9" w:rsidRPr="000908F9" w:rsidRDefault="000908F9" w:rsidP="000908F9">
      <w:pPr>
        <w:numPr>
          <w:ilvl w:val="0"/>
          <w:numId w:val="100"/>
        </w:numPr>
        <w:autoSpaceDE w:val="0"/>
        <w:autoSpaceDN w:val="0"/>
        <w:adjustRightInd w:val="0"/>
        <w:spacing w:after="200" w:line="276" w:lineRule="auto"/>
        <w:contextualSpacing/>
        <w:rPr>
          <w:rFonts w:eastAsia="FreeSerif" w:cstheme="minorHAnsi"/>
        </w:rPr>
      </w:pPr>
      <w:r w:rsidRPr="000908F9">
        <w:rPr>
          <w:rFonts w:eastAsia="FreeSerif" w:cstheme="minorHAnsi"/>
        </w:rPr>
        <w:t>szkolenie dla osób, które przeszły szkolenie w zakresie tutora pierwszego stopnia;</w:t>
      </w:r>
    </w:p>
    <w:p w14:paraId="78738C45" w14:textId="77777777" w:rsidR="000908F9" w:rsidRPr="000908F9" w:rsidRDefault="000908F9" w:rsidP="000908F9">
      <w:pPr>
        <w:numPr>
          <w:ilvl w:val="0"/>
          <w:numId w:val="100"/>
        </w:numPr>
        <w:autoSpaceDE w:val="0"/>
        <w:autoSpaceDN w:val="0"/>
        <w:adjustRightInd w:val="0"/>
        <w:spacing w:after="200" w:line="276" w:lineRule="auto"/>
        <w:contextualSpacing/>
        <w:jc w:val="both"/>
        <w:rPr>
          <w:rFonts w:eastAsia="FreeSerif" w:cstheme="minorHAnsi"/>
        </w:rPr>
      </w:pPr>
      <w:r w:rsidRPr="000908F9">
        <w:rPr>
          <w:rFonts w:eastAsia="FreeSerif" w:cstheme="minorHAnsi"/>
        </w:rPr>
        <w:t>szkolenie w formie interaktywnego warsztatu z elementami mini-wykładu z elementami wymiany doświadczeń pomiędzy uczestnikami w zakresie realizowanego programu;</w:t>
      </w:r>
    </w:p>
    <w:p w14:paraId="03D938E4" w14:textId="77777777" w:rsidR="000908F9" w:rsidRPr="000908F9" w:rsidRDefault="000908F9" w:rsidP="000908F9">
      <w:pPr>
        <w:numPr>
          <w:ilvl w:val="0"/>
          <w:numId w:val="100"/>
        </w:numPr>
        <w:autoSpaceDE w:val="0"/>
        <w:autoSpaceDN w:val="0"/>
        <w:adjustRightInd w:val="0"/>
        <w:spacing w:after="200" w:line="276" w:lineRule="auto"/>
        <w:contextualSpacing/>
        <w:jc w:val="both"/>
        <w:rPr>
          <w:rFonts w:eastAsia="Calibri" w:cstheme="minorHAnsi"/>
        </w:rPr>
      </w:pPr>
      <w:r w:rsidRPr="000908F9">
        <w:rPr>
          <w:rFonts w:eastAsia="FreeSerif" w:cstheme="minorHAnsi"/>
        </w:rPr>
        <w:t>termin realizacji przedmiotu zamówienia - Wykonawca będzie realizował przedmiot zamówienia do 150 dni od dnia zawarcia umowy.</w:t>
      </w:r>
    </w:p>
    <w:p w14:paraId="3F684630" w14:textId="77777777" w:rsidR="000908F9" w:rsidRPr="000908F9" w:rsidRDefault="000908F9" w:rsidP="000908F9">
      <w:pPr>
        <w:autoSpaceDE w:val="0"/>
        <w:autoSpaceDN w:val="0"/>
        <w:adjustRightInd w:val="0"/>
        <w:spacing w:line="276" w:lineRule="auto"/>
        <w:rPr>
          <w:rFonts w:eastAsia="FreeSerif" w:cstheme="minorHAnsi"/>
        </w:rPr>
      </w:pPr>
    </w:p>
    <w:p w14:paraId="1E598498" w14:textId="77777777" w:rsidR="000908F9" w:rsidRPr="000908F9" w:rsidRDefault="000908F9" w:rsidP="000908F9">
      <w:pPr>
        <w:spacing w:line="276" w:lineRule="auto"/>
        <w:rPr>
          <w:rFonts w:eastAsia="Calibri" w:cstheme="minorHAnsi"/>
          <w:b/>
        </w:rPr>
      </w:pPr>
      <w:r w:rsidRPr="000908F9">
        <w:rPr>
          <w:rFonts w:eastAsia="Calibri" w:cstheme="minorHAnsi"/>
          <w:b/>
        </w:rPr>
        <w:t>Ramowy program szkolenia.</w:t>
      </w:r>
    </w:p>
    <w:p w14:paraId="6B4076EF" w14:textId="77777777" w:rsidR="000908F9" w:rsidRPr="000908F9" w:rsidRDefault="000908F9" w:rsidP="000908F9">
      <w:pPr>
        <w:numPr>
          <w:ilvl w:val="0"/>
          <w:numId w:val="101"/>
        </w:numPr>
        <w:autoSpaceDE w:val="0"/>
        <w:autoSpaceDN w:val="0"/>
        <w:adjustRightInd w:val="0"/>
        <w:spacing w:after="200" w:line="276" w:lineRule="auto"/>
        <w:contextualSpacing/>
        <w:jc w:val="both"/>
        <w:rPr>
          <w:rFonts w:eastAsia="FreeSerif" w:cstheme="minorHAnsi"/>
        </w:rPr>
      </w:pPr>
      <w:r w:rsidRPr="000908F9">
        <w:rPr>
          <w:rFonts w:eastAsia="FreeSerif" w:cstheme="minorHAnsi"/>
        </w:rPr>
        <w:t xml:space="preserve">Zaawansowane kompetencje komunikacyjne i narzędzia zmiany perspektywy, w tym: umiejętność zadawania inspirujących pytań, rozwijanie kompetencji empatycznego słuchania, narzędzia zmiany perspektywy, </w:t>
      </w:r>
      <w:proofErr w:type="spellStart"/>
      <w:r w:rsidRPr="000908F9">
        <w:rPr>
          <w:rFonts w:eastAsia="FreeSerif" w:cstheme="minorHAnsi"/>
        </w:rPr>
        <w:t>superwizja</w:t>
      </w:r>
      <w:proofErr w:type="spellEnd"/>
      <w:r w:rsidRPr="000908F9">
        <w:rPr>
          <w:rFonts w:eastAsia="FreeSerif" w:cstheme="minorHAnsi"/>
        </w:rPr>
        <w:t xml:space="preserve"> grupowa: wymiana doświadczeń;</w:t>
      </w:r>
    </w:p>
    <w:p w14:paraId="231FA61D" w14:textId="77777777" w:rsidR="000908F9" w:rsidRPr="000908F9" w:rsidRDefault="000908F9" w:rsidP="000908F9">
      <w:pPr>
        <w:numPr>
          <w:ilvl w:val="0"/>
          <w:numId w:val="101"/>
        </w:numPr>
        <w:autoSpaceDE w:val="0"/>
        <w:autoSpaceDN w:val="0"/>
        <w:adjustRightInd w:val="0"/>
        <w:spacing w:after="200" w:line="276" w:lineRule="auto"/>
        <w:contextualSpacing/>
        <w:jc w:val="both"/>
        <w:rPr>
          <w:rFonts w:eastAsia="FreeSerif" w:cstheme="minorHAnsi"/>
        </w:rPr>
      </w:pPr>
      <w:r w:rsidRPr="000908F9">
        <w:rPr>
          <w:rFonts w:eastAsia="FreeSerif" w:cstheme="minorHAnsi"/>
        </w:rPr>
        <w:t xml:space="preserve">Podejmowanie decyzji i stawianie granic, w </w:t>
      </w:r>
      <w:proofErr w:type="spellStart"/>
      <w:r w:rsidRPr="000908F9">
        <w:rPr>
          <w:rFonts w:eastAsia="FreeSerif" w:cstheme="minorHAnsi"/>
        </w:rPr>
        <w:t>tym:narzędzia</w:t>
      </w:r>
      <w:proofErr w:type="spellEnd"/>
      <w:r w:rsidRPr="000908F9">
        <w:rPr>
          <w:rFonts w:eastAsia="FreeSerif" w:cstheme="minorHAnsi"/>
        </w:rPr>
        <w:t xml:space="preserve"> wspierające w podejmowaniu decyzji, zarządzanie zmianą: reakcja, modele, planowanie, asertywność w pracy tutora, stawianie granic w </w:t>
      </w:r>
      <w:proofErr w:type="spellStart"/>
      <w:r w:rsidRPr="000908F9">
        <w:rPr>
          <w:rFonts w:eastAsia="FreeSerif" w:cstheme="minorHAnsi"/>
        </w:rPr>
        <w:t>tutoringu</w:t>
      </w:r>
      <w:proofErr w:type="spellEnd"/>
      <w:r w:rsidRPr="000908F9">
        <w:rPr>
          <w:rFonts w:eastAsia="FreeSerif" w:cstheme="minorHAnsi"/>
        </w:rPr>
        <w:t xml:space="preserve">, </w:t>
      </w:r>
      <w:proofErr w:type="spellStart"/>
      <w:r w:rsidRPr="000908F9">
        <w:rPr>
          <w:rFonts w:eastAsia="FreeSerif" w:cstheme="minorHAnsi"/>
        </w:rPr>
        <w:t>superwizja</w:t>
      </w:r>
      <w:proofErr w:type="spellEnd"/>
      <w:r w:rsidRPr="000908F9">
        <w:rPr>
          <w:rFonts w:eastAsia="FreeSerif" w:cstheme="minorHAnsi"/>
        </w:rPr>
        <w:t xml:space="preserve"> grupowa: rozwiazywanie trudnych przypadków;</w:t>
      </w:r>
    </w:p>
    <w:p w14:paraId="1034609C" w14:textId="77777777" w:rsidR="000908F9" w:rsidRPr="000908F9" w:rsidRDefault="000908F9" w:rsidP="000908F9">
      <w:pPr>
        <w:numPr>
          <w:ilvl w:val="0"/>
          <w:numId w:val="101"/>
        </w:numPr>
        <w:autoSpaceDE w:val="0"/>
        <w:autoSpaceDN w:val="0"/>
        <w:adjustRightInd w:val="0"/>
        <w:spacing w:after="200" w:line="276" w:lineRule="auto"/>
        <w:contextualSpacing/>
        <w:jc w:val="both"/>
        <w:rPr>
          <w:rFonts w:eastAsia="FreeSerif" w:cstheme="minorHAnsi"/>
        </w:rPr>
      </w:pPr>
      <w:r w:rsidRPr="000908F9">
        <w:rPr>
          <w:rFonts w:eastAsia="FreeSerif" w:cstheme="minorHAnsi"/>
        </w:rPr>
        <w:t xml:space="preserve">Dylematy etyczne, praca z przekonaniami i budowanie marki tutora, w tym: narzędzia do pracy z tekstem w </w:t>
      </w:r>
      <w:proofErr w:type="spellStart"/>
      <w:r w:rsidRPr="000908F9">
        <w:rPr>
          <w:rFonts w:eastAsia="FreeSerif" w:cstheme="minorHAnsi"/>
        </w:rPr>
        <w:t>tutoringu</w:t>
      </w:r>
      <w:proofErr w:type="spellEnd"/>
      <w:r w:rsidRPr="000908F9">
        <w:rPr>
          <w:rFonts w:eastAsia="FreeSerif" w:cstheme="minorHAnsi"/>
        </w:rPr>
        <w:t xml:space="preserve"> naukowym, dylematy etyczne w pracy tutora i ich rozwiązywanie, budowanie marki tutora, </w:t>
      </w:r>
      <w:proofErr w:type="spellStart"/>
      <w:r w:rsidRPr="000908F9">
        <w:rPr>
          <w:rFonts w:eastAsia="FreeSerif" w:cstheme="minorHAnsi"/>
        </w:rPr>
        <w:t>superwizja</w:t>
      </w:r>
      <w:proofErr w:type="spellEnd"/>
      <w:r w:rsidRPr="000908F9">
        <w:rPr>
          <w:rFonts w:eastAsia="FreeSerif" w:cstheme="minorHAnsi"/>
        </w:rPr>
        <w:t xml:space="preserve"> grupowa: rozwiązywanie trudnych przypadków.</w:t>
      </w:r>
    </w:p>
    <w:p w14:paraId="446AEB62" w14:textId="77777777" w:rsidR="000908F9" w:rsidRPr="000908F9" w:rsidRDefault="000908F9" w:rsidP="000908F9">
      <w:pPr>
        <w:autoSpaceDE w:val="0"/>
        <w:autoSpaceDN w:val="0"/>
        <w:adjustRightInd w:val="0"/>
        <w:spacing w:line="276" w:lineRule="auto"/>
        <w:rPr>
          <w:rFonts w:eastAsia="FreeSerif" w:cstheme="minorHAnsi"/>
        </w:rPr>
      </w:pPr>
    </w:p>
    <w:p w14:paraId="54D4D69B" w14:textId="77777777" w:rsidR="000908F9" w:rsidRPr="000908F9" w:rsidRDefault="000908F9" w:rsidP="000908F9">
      <w:pPr>
        <w:spacing w:line="276" w:lineRule="auto"/>
        <w:rPr>
          <w:rFonts w:eastAsia="Calibri" w:cstheme="minorHAnsi"/>
        </w:rPr>
      </w:pPr>
      <w:r w:rsidRPr="000908F9">
        <w:rPr>
          <w:rFonts w:eastAsia="Calibri" w:cstheme="minorHAnsi"/>
          <w:b/>
          <w:bCs/>
        </w:rPr>
        <w:t>Zamówienie obejmuje</w:t>
      </w:r>
      <w:r w:rsidRPr="000908F9">
        <w:rPr>
          <w:rFonts w:eastAsia="Calibri" w:cstheme="minorHAnsi"/>
        </w:rPr>
        <w:t>:</w:t>
      </w:r>
    </w:p>
    <w:p w14:paraId="0439E782" w14:textId="77777777" w:rsidR="000908F9" w:rsidRPr="000908F9" w:rsidRDefault="000908F9" w:rsidP="000908F9">
      <w:pPr>
        <w:numPr>
          <w:ilvl w:val="0"/>
          <w:numId w:val="102"/>
        </w:numPr>
        <w:spacing w:after="200" w:line="276" w:lineRule="auto"/>
        <w:contextualSpacing/>
        <w:rPr>
          <w:rFonts w:eastAsia="Calibri" w:cstheme="minorHAnsi"/>
        </w:rPr>
      </w:pPr>
      <w:r w:rsidRPr="000908F9">
        <w:rPr>
          <w:rFonts w:eastAsia="Calibri" w:cstheme="minorHAnsi"/>
        </w:rPr>
        <w:t>przeprowadzenie szkolenia w podanym zakresie merytorycznym i godzinowym,</w:t>
      </w:r>
    </w:p>
    <w:p w14:paraId="3C73089F" w14:textId="77777777" w:rsidR="000908F9" w:rsidRPr="000908F9" w:rsidRDefault="000908F9" w:rsidP="000908F9">
      <w:pPr>
        <w:numPr>
          <w:ilvl w:val="0"/>
          <w:numId w:val="102"/>
        </w:numPr>
        <w:spacing w:after="200" w:line="276" w:lineRule="auto"/>
        <w:contextualSpacing/>
        <w:rPr>
          <w:rFonts w:eastAsia="Calibri" w:cstheme="minorHAnsi"/>
          <w:bCs/>
        </w:rPr>
      </w:pPr>
      <w:r w:rsidRPr="000908F9">
        <w:rPr>
          <w:rFonts w:eastAsia="Calibri" w:cstheme="minorHAnsi"/>
          <w:bCs/>
        </w:rPr>
        <w:t xml:space="preserve">materiały ze szkolenia, </w:t>
      </w:r>
    </w:p>
    <w:p w14:paraId="241E7D8D" w14:textId="77777777" w:rsidR="000908F9" w:rsidRPr="000908F9" w:rsidRDefault="000908F9" w:rsidP="000908F9">
      <w:pPr>
        <w:numPr>
          <w:ilvl w:val="0"/>
          <w:numId w:val="102"/>
        </w:numPr>
        <w:spacing w:after="200" w:line="276" w:lineRule="auto"/>
        <w:contextualSpacing/>
        <w:rPr>
          <w:rFonts w:eastAsia="Calibri" w:cstheme="minorHAnsi"/>
        </w:rPr>
      </w:pPr>
      <w:r w:rsidRPr="000908F9">
        <w:rPr>
          <w:rFonts w:eastAsia="Calibri" w:cstheme="minorHAnsi"/>
        </w:rPr>
        <w:t xml:space="preserve">przeprowadzenie ankiet </w:t>
      </w:r>
      <w:proofErr w:type="spellStart"/>
      <w:r w:rsidRPr="000908F9">
        <w:rPr>
          <w:rFonts w:eastAsia="Calibri" w:cstheme="minorHAnsi"/>
        </w:rPr>
        <w:t>ante</w:t>
      </w:r>
      <w:proofErr w:type="spellEnd"/>
      <w:r w:rsidRPr="000908F9">
        <w:rPr>
          <w:rFonts w:eastAsia="Calibri" w:cstheme="minorHAnsi"/>
        </w:rPr>
        <w:t>- i post-,</w:t>
      </w:r>
    </w:p>
    <w:p w14:paraId="40C35022" w14:textId="77777777" w:rsidR="000908F9" w:rsidRPr="000908F9" w:rsidRDefault="000908F9" w:rsidP="000908F9">
      <w:pPr>
        <w:numPr>
          <w:ilvl w:val="0"/>
          <w:numId w:val="102"/>
        </w:numPr>
        <w:spacing w:after="200" w:line="276" w:lineRule="auto"/>
        <w:contextualSpacing/>
        <w:rPr>
          <w:rFonts w:eastAsia="Calibri" w:cstheme="minorHAnsi"/>
          <w:bCs/>
        </w:rPr>
      </w:pPr>
      <w:r w:rsidRPr="000908F9">
        <w:rPr>
          <w:rFonts w:eastAsia="Calibri" w:cstheme="minorHAnsi"/>
          <w:bCs/>
        </w:rPr>
        <w:t xml:space="preserve">wydanie certyfikatów </w:t>
      </w:r>
      <w:r w:rsidRPr="000908F9">
        <w:rPr>
          <w:rFonts w:eastAsia="Calibri" w:cstheme="minorHAnsi"/>
        </w:rPr>
        <w:t>Tutora drugiego stopnia dla uczestników</w:t>
      </w:r>
      <w:r w:rsidRPr="000908F9">
        <w:rPr>
          <w:rFonts w:eastAsia="Calibri" w:cstheme="minorHAnsi"/>
          <w:bCs/>
        </w:rPr>
        <w:t>.</w:t>
      </w:r>
    </w:p>
    <w:p w14:paraId="1FE5EDE3" w14:textId="77777777" w:rsidR="000908F9" w:rsidRPr="000908F9" w:rsidRDefault="000908F9" w:rsidP="000908F9">
      <w:pPr>
        <w:autoSpaceDE w:val="0"/>
        <w:autoSpaceDN w:val="0"/>
        <w:adjustRightInd w:val="0"/>
        <w:spacing w:line="276" w:lineRule="auto"/>
        <w:rPr>
          <w:rFonts w:eastAsia="FreeSerif" w:cstheme="minorHAnsi"/>
          <w:i/>
        </w:rPr>
      </w:pPr>
    </w:p>
    <w:p w14:paraId="52E3E685" w14:textId="77777777" w:rsidR="000908F9" w:rsidRPr="000908F9" w:rsidRDefault="000908F9" w:rsidP="000908F9">
      <w:pPr>
        <w:rPr>
          <w:rFonts w:cstheme="minorHAnsi"/>
        </w:rPr>
      </w:pPr>
    </w:p>
    <w:p w14:paraId="0C0F59FB" w14:textId="4917E1FE" w:rsidR="000908F9" w:rsidRDefault="000908F9" w:rsidP="000908F9">
      <w:pPr>
        <w:rPr>
          <w:rFonts w:cstheme="minorHAnsi"/>
        </w:rPr>
      </w:pPr>
    </w:p>
    <w:p w14:paraId="3445ACF5" w14:textId="70090B1E" w:rsidR="000908F9" w:rsidRDefault="000908F9" w:rsidP="000908F9">
      <w:pPr>
        <w:rPr>
          <w:rFonts w:cstheme="minorHAnsi"/>
        </w:rPr>
      </w:pPr>
    </w:p>
    <w:p w14:paraId="25FC6F1E" w14:textId="603F970E" w:rsidR="000908F9" w:rsidRDefault="000908F9" w:rsidP="000908F9">
      <w:pPr>
        <w:rPr>
          <w:rFonts w:cstheme="minorHAnsi"/>
        </w:rPr>
      </w:pPr>
    </w:p>
    <w:p w14:paraId="0292E708" w14:textId="58B5C372" w:rsidR="000908F9" w:rsidRDefault="000908F9" w:rsidP="000908F9">
      <w:pPr>
        <w:rPr>
          <w:rFonts w:cstheme="minorHAnsi"/>
        </w:rPr>
      </w:pPr>
    </w:p>
    <w:p w14:paraId="5017C654" w14:textId="3B207429" w:rsidR="000908F9" w:rsidRDefault="000908F9" w:rsidP="000908F9">
      <w:pPr>
        <w:rPr>
          <w:rFonts w:cstheme="minorHAnsi"/>
        </w:rPr>
      </w:pPr>
    </w:p>
    <w:p w14:paraId="67151518" w14:textId="2ED72F82" w:rsidR="000908F9" w:rsidRDefault="000908F9" w:rsidP="000908F9">
      <w:pPr>
        <w:rPr>
          <w:rFonts w:cstheme="minorHAnsi"/>
        </w:rPr>
      </w:pPr>
    </w:p>
    <w:p w14:paraId="440A705D" w14:textId="1C1D4A98" w:rsidR="000908F9" w:rsidRDefault="000908F9" w:rsidP="000908F9">
      <w:pPr>
        <w:rPr>
          <w:rFonts w:cstheme="minorHAnsi"/>
        </w:rPr>
      </w:pPr>
    </w:p>
    <w:p w14:paraId="2AC35A99" w14:textId="77777777" w:rsidR="00C6663E" w:rsidRDefault="00C6663E" w:rsidP="000908F9">
      <w:pPr>
        <w:rPr>
          <w:rFonts w:cstheme="minorHAnsi"/>
        </w:rPr>
      </w:pPr>
    </w:p>
    <w:p w14:paraId="773D3A07" w14:textId="4DBA580D" w:rsidR="000908F9" w:rsidRPr="006360C9" w:rsidRDefault="000908F9" w:rsidP="000908F9">
      <w:pPr>
        <w:jc w:val="center"/>
        <w:rPr>
          <w:rFonts w:cstheme="minorHAnsi"/>
          <w:b/>
          <w:bCs/>
          <w:u w:val="single"/>
        </w:rPr>
      </w:pPr>
      <w:r w:rsidRPr="006360C9">
        <w:rPr>
          <w:rFonts w:cstheme="minorHAnsi"/>
          <w:b/>
          <w:bCs/>
          <w:u w:val="single"/>
        </w:rPr>
        <w:t>Dla części  nr 2</w:t>
      </w:r>
    </w:p>
    <w:p w14:paraId="02E809C5" w14:textId="77777777" w:rsidR="000908F9" w:rsidRPr="000908F9" w:rsidRDefault="000908F9" w:rsidP="000908F9">
      <w:pPr>
        <w:autoSpaceDE w:val="0"/>
        <w:autoSpaceDN w:val="0"/>
        <w:adjustRightInd w:val="0"/>
        <w:jc w:val="both"/>
        <w:rPr>
          <w:rFonts w:eastAsia="FreeSerif" w:cstheme="minorHAnsi"/>
          <w:iCs/>
        </w:rPr>
      </w:pPr>
      <w:r w:rsidRPr="000908F9">
        <w:rPr>
          <w:rFonts w:eastAsia="FreeSerif" w:cstheme="minorHAnsi"/>
        </w:rPr>
        <w:t xml:space="preserve">1. Organizacja i przeprowadzenie 6-dniowego szkolenia certyfikowanego </w:t>
      </w:r>
      <w:r w:rsidRPr="000908F9">
        <w:rPr>
          <w:rFonts w:cstheme="minorHAnsi"/>
          <w:b/>
          <w:bCs/>
          <w:i/>
          <w:iCs/>
        </w:rPr>
        <w:t>„Zarządzanie w edukacji i nauce”</w:t>
      </w:r>
      <w:r w:rsidRPr="000908F9">
        <w:rPr>
          <w:rFonts w:eastAsia="FreeSerif" w:cstheme="minorHAnsi"/>
          <w:i/>
        </w:rPr>
        <w:t xml:space="preserve"> </w:t>
      </w:r>
      <w:r w:rsidRPr="000908F9">
        <w:rPr>
          <w:rFonts w:cstheme="minorHAnsi"/>
          <w:iCs/>
        </w:rPr>
        <w:t>dla kadry dydaktycznej</w:t>
      </w:r>
      <w:r w:rsidRPr="000908F9">
        <w:rPr>
          <w:rFonts w:eastAsia="FreeSerif" w:cstheme="minorHAnsi"/>
          <w:iCs/>
        </w:rPr>
        <w:t xml:space="preserve"> Politechniki Bydgoskiej. </w:t>
      </w:r>
      <w:r w:rsidRPr="000908F9">
        <w:rPr>
          <w:rFonts w:eastAsia="Calibri" w:cstheme="minorHAnsi"/>
          <w:bCs/>
          <w:iCs/>
        </w:rPr>
        <w:t>Szkolenie musi obejmować także przeprowadzenie procesu certyfikacji dla uczestników</w:t>
      </w:r>
      <w:r w:rsidRPr="000908F9">
        <w:rPr>
          <w:rFonts w:eastAsia="FreeSerif" w:cstheme="minorHAnsi"/>
          <w:iCs/>
        </w:rPr>
        <w:t>:</w:t>
      </w:r>
    </w:p>
    <w:p w14:paraId="1ACB7B59" w14:textId="77777777" w:rsidR="000908F9" w:rsidRPr="000908F9" w:rsidRDefault="000908F9" w:rsidP="000908F9">
      <w:pPr>
        <w:numPr>
          <w:ilvl w:val="0"/>
          <w:numId w:val="82"/>
        </w:numPr>
        <w:autoSpaceDE w:val="0"/>
        <w:autoSpaceDN w:val="0"/>
        <w:adjustRightInd w:val="0"/>
        <w:spacing w:after="0" w:line="276" w:lineRule="auto"/>
        <w:contextualSpacing/>
        <w:jc w:val="both"/>
        <w:rPr>
          <w:rFonts w:eastAsia="Times New Roman" w:cstheme="minorHAnsi"/>
        </w:rPr>
      </w:pPr>
      <w:r w:rsidRPr="000908F9">
        <w:rPr>
          <w:rFonts w:eastAsia="Times New Roman" w:cstheme="minorHAnsi"/>
        </w:rPr>
        <w:t>szkolenie stacjonarne u Zamawiającego lub w formie hybrydowej (połączenie zajęć stacjonarnych i online);</w:t>
      </w:r>
    </w:p>
    <w:p w14:paraId="0B47C254" w14:textId="77777777" w:rsidR="000908F9" w:rsidRPr="000908F9" w:rsidRDefault="000908F9" w:rsidP="000908F9">
      <w:pPr>
        <w:numPr>
          <w:ilvl w:val="0"/>
          <w:numId w:val="81"/>
        </w:numPr>
        <w:autoSpaceDE w:val="0"/>
        <w:autoSpaceDN w:val="0"/>
        <w:adjustRightInd w:val="0"/>
        <w:spacing w:after="0" w:line="276" w:lineRule="auto"/>
        <w:contextualSpacing/>
        <w:jc w:val="both"/>
        <w:rPr>
          <w:rFonts w:eastAsia="FreeSerif" w:cstheme="minorHAnsi"/>
        </w:rPr>
      </w:pPr>
      <w:r w:rsidRPr="000908F9">
        <w:rPr>
          <w:rFonts w:eastAsia="FreeSerif" w:cstheme="minorHAnsi"/>
        </w:rPr>
        <w:t>48 h szkoleniowych, w trybie 6 dni szkoleniowych, w cyklach 2-dniowych (6 dni x 8h=48h);</w:t>
      </w:r>
    </w:p>
    <w:p w14:paraId="5AF6D573" w14:textId="77777777" w:rsidR="000908F9" w:rsidRPr="000908F9" w:rsidRDefault="000908F9" w:rsidP="000908F9">
      <w:pPr>
        <w:numPr>
          <w:ilvl w:val="0"/>
          <w:numId w:val="81"/>
        </w:numPr>
        <w:autoSpaceDE w:val="0"/>
        <w:autoSpaceDN w:val="0"/>
        <w:adjustRightInd w:val="0"/>
        <w:spacing w:after="0" w:line="276" w:lineRule="auto"/>
        <w:contextualSpacing/>
        <w:jc w:val="both"/>
        <w:rPr>
          <w:rFonts w:eastAsia="FreeSerif" w:cstheme="minorHAnsi"/>
        </w:rPr>
      </w:pPr>
      <w:r w:rsidRPr="000908F9">
        <w:rPr>
          <w:rFonts w:eastAsia="FreeSerif" w:cstheme="minorHAnsi"/>
        </w:rPr>
        <w:t>liczba uczestników - 15 osób- 1 grupa szkoleniowa;</w:t>
      </w:r>
    </w:p>
    <w:p w14:paraId="4A677AD0" w14:textId="77777777" w:rsidR="000908F9" w:rsidRPr="000908F9" w:rsidRDefault="000908F9" w:rsidP="000908F9">
      <w:pPr>
        <w:numPr>
          <w:ilvl w:val="0"/>
          <w:numId w:val="81"/>
        </w:numPr>
        <w:autoSpaceDE w:val="0"/>
        <w:autoSpaceDN w:val="0"/>
        <w:adjustRightInd w:val="0"/>
        <w:spacing w:after="0" w:line="276" w:lineRule="auto"/>
        <w:contextualSpacing/>
        <w:jc w:val="both"/>
        <w:rPr>
          <w:rFonts w:eastAsia="FreeSerif" w:cstheme="minorHAnsi"/>
        </w:rPr>
      </w:pPr>
      <w:r w:rsidRPr="000908F9">
        <w:rPr>
          <w:rFonts w:eastAsia="FreeSerif" w:cstheme="minorHAnsi"/>
        </w:rPr>
        <w:t>szkolenie w formie interaktywnego warsztatu z elementami mini-wykładu oraz elementami wymiany doświadczeń pomiędzy uczestnikami w zakresie realizowanego programu;</w:t>
      </w:r>
    </w:p>
    <w:p w14:paraId="7EDF55D3" w14:textId="77777777" w:rsidR="000908F9" w:rsidRPr="000908F9" w:rsidRDefault="000908F9" w:rsidP="000908F9">
      <w:pPr>
        <w:numPr>
          <w:ilvl w:val="0"/>
          <w:numId w:val="81"/>
        </w:numPr>
        <w:autoSpaceDE w:val="0"/>
        <w:autoSpaceDN w:val="0"/>
        <w:adjustRightInd w:val="0"/>
        <w:spacing w:after="200" w:line="276" w:lineRule="auto"/>
        <w:contextualSpacing/>
        <w:jc w:val="both"/>
        <w:rPr>
          <w:rFonts w:eastAsia="Calibri" w:cstheme="minorHAnsi"/>
        </w:rPr>
      </w:pPr>
      <w:r w:rsidRPr="000908F9">
        <w:rPr>
          <w:rFonts w:eastAsia="FreeSerif" w:cstheme="minorHAnsi"/>
        </w:rPr>
        <w:t>termin realizacji przedmiotu zamówienia - Wykonawca będzie realizował przedmiot zamówienia do 150 dni od dnia zawarcia umowy.</w:t>
      </w:r>
    </w:p>
    <w:p w14:paraId="58EC7ECE" w14:textId="77777777" w:rsidR="000908F9" w:rsidRPr="000908F9" w:rsidRDefault="000908F9" w:rsidP="000908F9">
      <w:pPr>
        <w:rPr>
          <w:rFonts w:cstheme="minorHAnsi"/>
        </w:rPr>
      </w:pPr>
    </w:p>
    <w:p w14:paraId="03C9881F" w14:textId="77777777" w:rsidR="000908F9" w:rsidRPr="000908F9" w:rsidRDefault="000908F9" w:rsidP="000908F9">
      <w:pPr>
        <w:rPr>
          <w:rFonts w:cstheme="minorHAnsi"/>
          <w:b/>
        </w:rPr>
      </w:pPr>
      <w:r w:rsidRPr="000908F9">
        <w:rPr>
          <w:rFonts w:cstheme="minorHAnsi"/>
          <w:b/>
        </w:rPr>
        <w:t>Ramowy program szkolenia.</w:t>
      </w:r>
    </w:p>
    <w:p w14:paraId="6577B439" w14:textId="77777777" w:rsidR="000908F9" w:rsidRPr="000908F9" w:rsidRDefault="000908F9" w:rsidP="000908F9">
      <w:pPr>
        <w:numPr>
          <w:ilvl w:val="0"/>
          <w:numId w:val="83"/>
        </w:numPr>
        <w:autoSpaceDE w:val="0"/>
        <w:autoSpaceDN w:val="0"/>
        <w:adjustRightInd w:val="0"/>
        <w:spacing w:after="0" w:line="276" w:lineRule="auto"/>
        <w:contextualSpacing/>
        <w:rPr>
          <w:rFonts w:eastAsia="FreeSerif" w:cstheme="minorHAnsi"/>
        </w:rPr>
      </w:pPr>
      <w:r w:rsidRPr="000908F9">
        <w:rPr>
          <w:rFonts w:eastAsia="FreeSerif" w:cstheme="minorHAnsi"/>
        </w:rPr>
        <w:t>Kim jestem? Jak wygląda moja organizacja?</w:t>
      </w:r>
    </w:p>
    <w:p w14:paraId="3C49D9EE" w14:textId="77777777" w:rsidR="000908F9" w:rsidRPr="000908F9" w:rsidRDefault="000908F9" w:rsidP="000908F9">
      <w:pPr>
        <w:numPr>
          <w:ilvl w:val="0"/>
          <w:numId w:val="84"/>
        </w:numPr>
        <w:autoSpaceDE w:val="0"/>
        <w:autoSpaceDN w:val="0"/>
        <w:adjustRightInd w:val="0"/>
        <w:spacing w:after="0" w:line="276" w:lineRule="auto"/>
        <w:contextualSpacing/>
        <w:rPr>
          <w:rFonts w:eastAsia="FreeSerif" w:cstheme="minorHAnsi"/>
        </w:rPr>
      </w:pPr>
      <w:r w:rsidRPr="000908F9">
        <w:rPr>
          <w:rFonts w:eastAsia="FreeSerif" w:cstheme="minorHAnsi"/>
        </w:rPr>
        <w:t>Samoświadomość lidera i styl zarządzania,</w:t>
      </w:r>
    </w:p>
    <w:p w14:paraId="783A5686" w14:textId="77777777" w:rsidR="000908F9" w:rsidRPr="000908F9" w:rsidRDefault="000908F9" w:rsidP="000908F9">
      <w:pPr>
        <w:numPr>
          <w:ilvl w:val="0"/>
          <w:numId w:val="84"/>
        </w:numPr>
        <w:autoSpaceDE w:val="0"/>
        <w:autoSpaceDN w:val="0"/>
        <w:adjustRightInd w:val="0"/>
        <w:spacing w:after="0" w:line="276" w:lineRule="auto"/>
        <w:contextualSpacing/>
        <w:rPr>
          <w:rFonts w:eastAsia="FreeSerif" w:cstheme="minorHAnsi"/>
        </w:rPr>
      </w:pPr>
      <w:r w:rsidRPr="000908F9">
        <w:rPr>
          <w:rFonts w:eastAsia="FreeSerif" w:cstheme="minorHAnsi"/>
        </w:rPr>
        <w:t>Nastawienie na relacje vs nastawienie na zadania,</w:t>
      </w:r>
    </w:p>
    <w:p w14:paraId="7116556D" w14:textId="77777777" w:rsidR="000908F9" w:rsidRPr="000908F9" w:rsidRDefault="000908F9" w:rsidP="000908F9">
      <w:pPr>
        <w:numPr>
          <w:ilvl w:val="0"/>
          <w:numId w:val="84"/>
        </w:numPr>
        <w:autoSpaceDE w:val="0"/>
        <w:autoSpaceDN w:val="0"/>
        <w:adjustRightInd w:val="0"/>
        <w:spacing w:after="0" w:line="276" w:lineRule="auto"/>
        <w:contextualSpacing/>
        <w:rPr>
          <w:rFonts w:eastAsia="FreeSerif" w:cstheme="minorHAnsi"/>
        </w:rPr>
      </w:pPr>
      <w:r w:rsidRPr="000908F9">
        <w:rPr>
          <w:rFonts w:eastAsia="FreeSerif" w:cstheme="minorHAnsi"/>
        </w:rPr>
        <w:t>Przywództwo służebne i silne przywództwo,</w:t>
      </w:r>
    </w:p>
    <w:p w14:paraId="00D83575" w14:textId="77777777" w:rsidR="000908F9" w:rsidRPr="000908F9" w:rsidRDefault="000908F9" w:rsidP="000908F9">
      <w:pPr>
        <w:numPr>
          <w:ilvl w:val="0"/>
          <w:numId w:val="84"/>
        </w:numPr>
        <w:autoSpaceDE w:val="0"/>
        <w:autoSpaceDN w:val="0"/>
        <w:adjustRightInd w:val="0"/>
        <w:spacing w:after="0" w:line="276" w:lineRule="auto"/>
        <w:contextualSpacing/>
        <w:rPr>
          <w:rFonts w:eastAsia="FreeSerif" w:cstheme="minorHAnsi"/>
        </w:rPr>
      </w:pPr>
      <w:r w:rsidRPr="000908F9">
        <w:rPr>
          <w:rFonts w:eastAsia="FreeSerif" w:cstheme="minorHAnsi"/>
        </w:rPr>
        <w:t>W jakim środowisku działam? Jaki jest poziom rozwoju mojej organizacji?</w:t>
      </w:r>
    </w:p>
    <w:p w14:paraId="01876A8D" w14:textId="77777777" w:rsidR="000908F9" w:rsidRPr="000908F9" w:rsidRDefault="000908F9" w:rsidP="000908F9">
      <w:pPr>
        <w:numPr>
          <w:ilvl w:val="0"/>
          <w:numId w:val="83"/>
        </w:numPr>
        <w:autoSpaceDE w:val="0"/>
        <w:autoSpaceDN w:val="0"/>
        <w:adjustRightInd w:val="0"/>
        <w:spacing w:after="0" w:line="276" w:lineRule="auto"/>
        <w:contextualSpacing/>
        <w:rPr>
          <w:rFonts w:eastAsia="FreeSerif" w:cstheme="minorHAnsi"/>
        </w:rPr>
      </w:pPr>
      <w:r w:rsidRPr="000908F9">
        <w:rPr>
          <w:rFonts w:eastAsia="FreeSerif" w:cstheme="minorHAnsi"/>
        </w:rPr>
        <w:t>Zadania lidera wobec ludzi i organizacji</w:t>
      </w:r>
    </w:p>
    <w:p w14:paraId="430F5AAC" w14:textId="77777777" w:rsidR="000908F9" w:rsidRPr="000908F9" w:rsidRDefault="000908F9" w:rsidP="000908F9">
      <w:pPr>
        <w:numPr>
          <w:ilvl w:val="0"/>
          <w:numId w:val="85"/>
        </w:numPr>
        <w:autoSpaceDE w:val="0"/>
        <w:autoSpaceDN w:val="0"/>
        <w:adjustRightInd w:val="0"/>
        <w:spacing w:after="0" w:line="276" w:lineRule="auto"/>
        <w:contextualSpacing/>
        <w:rPr>
          <w:rFonts w:eastAsia="FreeSerif" w:cstheme="minorHAnsi"/>
        </w:rPr>
      </w:pPr>
      <w:r w:rsidRPr="000908F9">
        <w:rPr>
          <w:rFonts w:eastAsia="FreeSerif" w:cstheme="minorHAnsi"/>
        </w:rPr>
        <w:t>Moje zadania wobec organizacji jako całości. Zarządzanie przez wartości (wspólnota) oraz zarządzanie przez cele (efektywność),</w:t>
      </w:r>
    </w:p>
    <w:p w14:paraId="3F164758" w14:textId="77777777" w:rsidR="000908F9" w:rsidRPr="000908F9" w:rsidRDefault="000908F9" w:rsidP="000908F9">
      <w:pPr>
        <w:numPr>
          <w:ilvl w:val="0"/>
          <w:numId w:val="85"/>
        </w:numPr>
        <w:autoSpaceDE w:val="0"/>
        <w:autoSpaceDN w:val="0"/>
        <w:adjustRightInd w:val="0"/>
        <w:spacing w:after="0" w:line="276" w:lineRule="auto"/>
        <w:contextualSpacing/>
        <w:rPr>
          <w:rFonts w:eastAsia="FreeSerif" w:cstheme="minorHAnsi"/>
        </w:rPr>
      </w:pPr>
      <w:r w:rsidRPr="000908F9">
        <w:rPr>
          <w:rFonts w:eastAsia="FreeSerif" w:cstheme="minorHAnsi"/>
        </w:rPr>
        <w:t>Techniki zarządzania, motywowanie, udzielanie informacji zwrotnych,</w:t>
      </w:r>
    </w:p>
    <w:p w14:paraId="54BBD7CE" w14:textId="77777777" w:rsidR="000908F9" w:rsidRPr="000908F9" w:rsidRDefault="000908F9" w:rsidP="000908F9">
      <w:pPr>
        <w:numPr>
          <w:ilvl w:val="0"/>
          <w:numId w:val="85"/>
        </w:numPr>
        <w:autoSpaceDE w:val="0"/>
        <w:autoSpaceDN w:val="0"/>
        <w:adjustRightInd w:val="0"/>
        <w:spacing w:after="0" w:line="276" w:lineRule="auto"/>
        <w:contextualSpacing/>
        <w:rPr>
          <w:rFonts w:eastAsia="FreeSerif" w:cstheme="minorHAnsi"/>
        </w:rPr>
      </w:pPr>
      <w:r w:rsidRPr="000908F9">
        <w:rPr>
          <w:rFonts w:eastAsia="FreeSerif" w:cstheme="minorHAnsi"/>
        </w:rPr>
        <w:t>Różnice indywidualne pomiędzy moimi pracownikami. Dostosowanie stylu zarządzania do potrzeb i oczekiwań podwładnych,</w:t>
      </w:r>
    </w:p>
    <w:p w14:paraId="4552D5B3" w14:textId="77777777" w:rsidR="000908F9" w:rsidRPr="000908F9" w:rsidRDefault="000908F9" w:rsidP="000908F9">
      <w:pPr>
        <w:numPr>
          <w:ilvl w:val="0"/>
          <w:numId w:val="85"/>
        </w:numPr>
        <w:autoSpaceDE w:val="0"/>
        <w:autoSpaceDN w:val="0"/>
        <w:adjustRightInd w:val="0"/>
        <w:spacing w:after="0" w:line="276" w:lineRule="auto"/>
        <w:contextualSpacing/>
        <w:rPr>
          <w:rFonts w:eastAsia="FreeSerif" w:cstheme="minorHAnsi"/>
        </w:rPr>
      </w:pPr>
      <w:r w:rsidRPr="000908F9">
        <w:rPr>
          <w:rFonts w:eastAsia="FreeSerif" w:cstheme="minorHAnsi"/>
        </w:rPr>
        <w:t xml:space="preserve">Case </w:t>
      </w:r>
      <w:proofErr w:type="spellStart"/>
      <w:r w:rsidRPr="000908F9">
        <w:rPr>
          <w:rFonts w:eastAsia="FreeSerif" w:cstheme="minorHAnsi"/>
        </w:rPr>
        <w:t>study</w:t>
      </w:r>
      <w:proofErr w:type="spellEnd"/>
    </w:p>
    <w:p w14:paraId="15DD0208" w14:textId="77777777" w:rsidR="000908F9" w:rsidRPr="000908F9" w:rsidRDefault="000908F9" w:rsidP="000908F9">
      <w:pPr>
        <w:numPr>
          <w:ilvl w:val="0"/>
          <w:numId w:val="83"/>
        </w:numPr>
        <w:autoSpaceDE w:val="0"/>
        <w:autoSpaceDN w:val="0"/>
        <w:adjustRightInd w:val="0"/>
        <w:spacing w:after="0" w:line="276" w:lineRule="auto"/>
        <w:contextualSpacing/>
        <w:rPr>
          <w:rFonts w:eastAsia="FreeSerif" w:cstheme="minorHAnsi"/>
        </w:rPr>
      </w:pPr>
      <w:r w:rsidRPr="000908F9">
        <w:rPr>
          <w:rFonts w:eastAsia="FreeSerif" w:cstheme="minorHAnsi"/>
        </w:rPr>
        <w:t>Od zarządzania do przywództwa</w:t>
      </w:r>
    </w:p>
    <w:p w14:paraId="5AA3A3C1" w14:textId="77777777" w:rsidR="000908F9" w:rsidRPr="000908F9" w:rsidRDefault="000908F9" w:rsidP="000908F9">
      <w:pPr>
        <w:numPr>
          <w:ilvl w:val="0"/>
          <w:numId w:val="86"/>
        </w:numPr>
        <w:autoSpaceDE w:val="0"/>
        <w:autoSpaceDN w:val="0"/>
        <w:adjustRightInd w:val="0"/>
        <w:spacing w:after="0" w:line="276" w:lineRule="auto"/>
        <w:contextualSpacing/>
        <w:rPr>
          <w:rFonts w:eastAsia="FreeSerif" w:cstheme="minorHAnsi"/>
        </w:rPr>
      </w:pPr>
      <w:r w:rsidRPr="000908F9">
        <w:rPr>
          <w:rFonts w:eastAsia="FreeSerif" w:cstheme="minorHAnsi"/>
        </w:rPr>
        <w:t>Tworzenie efektywnej organizacji,</w:t>
      </w:r>
    </w:p>
    <w:p w14:paraId="52CDFB74" w14:textId="77777777" w:rsidR="000908F9" w:rsidRPr="000908F9" w:rsidRDefault="000908F9" w:rsidP="000908F9">
      <w:pPr>
        <w:numPr>
          <w:ilvl w:val="0"/>
          <w:numId w:val="86"/>
        </w:numPr>
        <w:autoSpaceDE w:val="0"/>
        <w:autoSpaceDN w:val="0"/>
        <w:adjustRightInd w:val="0"/>
        <w:spacing w:after="0" w:line="276" w:lineRule="auto"/>
        <w:contextualSpacing/>
        <w:rPr>
          <w:rFonts w:eastAsia="FreeSerif" w:cstheme="minorHAnsi"/>
        </w:rPr>
      </w:pPr>
      <w:r w:rsidRPr="000908F9">
        <w:rPr>
          <w:rFonts w:eastAsia="FreeSerif" w:cstheme="minorHAnsi"/>
        </w:rPr>
        <w:t>Poziomy wiarygodności i rozwoju lidera,</w:t>
      </w:r>
    </w:p>
    <w:p w14:paraId="433470E6" w14:textId="77777777" w:rsidR="000908F9" w:rsidRPr="000908F9" w:rsidRDefault="000908F9" w:rsidP="000908F9">
      <w:pPr>
        <w:numPr>
          <w:ilvl w:val="0"/>
          <w:numId w:val="86"/>
        </w:numPr>
        <w:autoSpaceDE w:val="0"/>
        <w:autoSpaceDN w:val="0"/>
        <w:adjustRightInd w:val="0"/>
        <w:spacing w:after="0" w:line="276" w:lineRule="auto"/>
        <w:contextualSpacing/>
        <w:rPr>
          <w:rFonts w:eastAsia="FreeSerif" w:cstheme="minorHAnsi"/>
        </w:rPr>
      </w:pPr>
      <w:r w:rsidRPr="000908F9">
        <w:rPr>
          <w:rFonts w:eastAsia="FreeSerif" w:cstheme="minorHAnsi"/>
        </w:rPr>
        <w:t>Cnoty liderskie,</w:t>
      </w:r>
    </w:p>
    <w:p w14:paraId="4DDC06A3" w14:textId="77777777" w:rsidR="000908F9" w:rsidRPr="000908F9" w:rsidRDefault="000908F9" w:rsidP="000908F9">
      <w:pPr>
        <w:numPr>
          <w:ilvl w:val="0"/>
          <w:numId w:val="86"/>
        </w:numPr>
        <w:autoSpaceDE w:val="0"/>
        <w:autoSpaceDN w:val="0"/>
        <w:adjustRightInd w:val="0"/>
        <w:spacing w:after="0" w:line="276" w:lineRule="auto"/>
        <w:contextualSpacing/>
        <w:rPr>
          <w:rFonts w:eastAsia="FreeSerif" w:cstheme="minorHAnsi"/>
        </w:rPr>
      </w:pPr>
      <w:r w:rsidRPr="000908F9">
        <w:rPr>
          <w:rFonts w:eastAsia="FreeSerif" w:cstheme="minorHAnsi"/>
        </w:rPr>
        <w:t>Plan życia, czyli jak zarządzać aby żyć długo i szczęśliwie.</w:t>
      </w:r>
    </w:p>
    <w:p w14:paraId="0CF78850" w14:textId="77777777" w:rsidR="000908F9" w:rsidRPr="000908F9" w:rsidRDefault="000908F9" w:rsidP="000908F9">
      <w:pPr>
        <w:autoSpaceDE w:val="0"/>
        <w:autoSpaceDN w:val="0"/>
        <w:adjustRightInd w:val="0"/>
        <w:rPr>
          <w:rFonts w:eastAsia="FreeSerif" w:cstheme="minorHAnsi"/>
          <w:b/>
          <w:bCs/>
        </w:rPr>
      </w:pPr>
    </w:p>
    <w:p w14:paraId="0F352A86" w14:textId="77777777" w:rsidR="000908F9" w:rsidRPr="000908F9" w:rsidRDefault="000908F9" w:rsidP="000908F9">
      <w:pPr>
        <w:rPr>
          <w:rFonts w:cstheme="minorHAnsi"/>
          <w:b/>
          <w:bCs/>
        </w:rPr>
      </w:pPr>
      <w:r w:rsidRPr="000908F9">
        <w:rPr>
          <w:rFonts w:cstheme="minorHAnsi"/>
          <w:b/>
          <w:bCs/>
        </w:rPr>
        <w:t>Zamówienie obejmuje:</w:t>
      </w:r>
    </w:p>
    <w:p w14:paraId="05AD18C5" w14:textId="77777777" w:rsidR="000908F9" w:rsidRPr="000908F9" w:rsidRDefault="000908F9" w:rsidP="000908F9">
      <w:pPr>
        <w:numPr>
          <w:ilvl w:val="0"/>
          <w:numId w:val="87"/>
        </w:numPr>
        <w:spacing w:after="0" w:line="276" w:lineRule="auto"/>
        <w:contextualSpacing/>
        <w:rPr>
          <w:rFonts w:eastAsia="Times New Roman" w:cstheme="minorHAnsi"/>
        </w:rPr>
      </w:pPr>
      <w:r w:rsidRPr="000908F9">
        <w:rPr>
          <w:rFonts w:eastAsia="Times New Roman" w:cstheme="minorHAnsi"/>
        </w:rPr>
        <w:t>przeprowadzenie szkolenia w podanym zakresie merytorycznym i godzinowym,</w:t>
      </w:r>
    </w:p>
    <w:p w14:paraId="5C9BF8FC" w14:textId="77777777" w:rsidR="000908F9" w:rsidRPr="000908F9" w:rsidRDefault="000908F9" w:rsidP="000908F9">
      <w:pPr>
        <w:numPr>
          <w:ilvl w:val="0"/>
          <w:numId w:val="87"/>
        </w:numPr>
        <w:spacing w:after="0" w:line="276" w:lineRule="auto"/>
        <w:contextualSpacing/>
        <w:rPr>
          <w:rFonts w:eastAsia="Times New Roman" w:cstheme="minorHAnsi"/>
          <w:bCs/>
        </w:rPr>
      </w:pPr>
      <w:r w:rsidRPr="000908F9">
        <w:rPr>
          <w:rFonts w:eastAsia="Times New Roman" w:cstheme="minorHAnsi"/>
          <w:bCs/>
        </w:rPr>
        <w:t xml:space="preserve">materiały ze szkolenia, </w:t>
      </w:r>
    </w:p>
    <w:p w14:paraId="66ABB6F5" w14:textId="77777777" w:rsidR="000908F9" w:rsidRPr="000908F9" w:rsidRDefault="000908F9" w:rsidP="000908F9">
      <w:pPr>
        <w:numPr>
          <w:ilvl w:val="0"/>
          <w:numId w:val="87"/>
        </w:numPr>
        <w:spacing w:after="0" w:line="276" w:lineRule="auto"/>
        <w:contextualSpacing/>
        <w:rPr>
          <w:rFonts w:eastAsia="Times New Roman" w:cstheme="minorHAnsi"/>
        </w:rPr>
      </w:pPr>
      <w:r w:rsidRPr="000908F9">
        <w:rPr>
          <w:rFonts w:eastAsia="Times New Roman" w:cstheme="minorHAnsi"/>
        </w:rPr>
        <w:t xml:space="preserve">przeprowadzenie ankiet </w:t>
      </w:r>
      <w:proofErr w:type="spellStart"/>
      <w:r w:rsidRPr="000908F9">
        <w:rPr>
          <w:rFonts w:eastAsia="Times New Roman" w:cstheme="minorHAnsi"/>
        </w:rPr>
        <w:t>ante</w:t>
      </w:r>
      <w:proofErr w:type="spellEnd"/>
      <w:r w:rsidRPr="000908F9">
        <w:rPr>
          <w:rFonts w:eastAsia="Times New Roman" w:cstheme="minorHAnsi"/>
        </w:rPr>
        <w:t xml:space="preserve">- i post-, </w:t>
      </w:r>
    </w:p>
    <w:p w14:paraId="6496C5EB" w14:textId="136CC267" w:rsidR="000908F9" w:rsidRPr="000908F9" w:rsidRDefault="000908F9" w:rsidP="000908F9">
      <w:pPr>
        <w:numPr>
          <w:ilvl w:val="0"/>
          <w:numId w:val="87"/>
        </w:numPr>
        <w:spacing w:after="0" w:line="276" w:lineRule="auto"/>
        <w:contextualSpacing/>
        <w:rPr>
          <w:rFonts w:eastAsia="Times New Roman" w:cstheme="minorHAnsi"/>
          <w:bCs/>
        </w:rPr>
      </w:pPr>
      <w:r w:rsidRPr="000908F9">
        <w:rPr>
          <w:rFonts w:eastAsia="Times New Roman" w:cstheme="minorHAnsi"/>
          <w:bCs/>
        </w:rPr>
        <w:t xml:space="preserve">wydanie certyfikatów </w:t>
      </w:r>
      <w:r w:rsidRPr="000908F9">
        <w:rPr>
          <w:rFonts w:eastAsia="Times New Roman" w:cstheme="minorHAnsi"/>
        </w:rPr>
        <w:t>dla uczestników</w:t>
      </w:r>
      <w:r w:rsidRPr="000908F9">
        <w:rPr>
          <w:rFonts w:eastAsia="Times New Roman" w:cstheme="minorHAnsi"/>
          <w:bCs/>
        </w:rPr>
        <w:t>.</w:t>
      </w:r>
    </w:p>
    <w:p w14:paraId="0733BE50" w14:textId="00D0D294" w:rsidR="000908F9" w:rsidRDefault="000908F9" w:rsidP="000908F9">
      <w:pPr>
        <w:autoSpaceDE w:val="0"/>
        <w:autoSpaceDN w:val="0"/>
        <w:adjustRightInd w:val="0"/>
        <w:rPr>
          <w:rFonts w:eastAsia="FreeSerif" w:cstheme="minorHAnsi"/>
        </w:rPr>
      </w:pPr>
    </w:p>
    <w:p w14:paraId="662B21CC" w14:textId="77777777" w:rsidR="000908F9" w:rsidRPr="000908F9" w:rsidRDefault="000908F9" w:rsidP="000908F9">
      <w:pPr>
        <w:autoSpaceDE w:val="0"/>
        <w:autoSpaceDN w:val="0"/>
        <w:adjustRightInd w:val="0"/>
        <w:rPr>
          <w:rFonts w:eastAsia="FreeSerif" w:cstheme="minorHAnsi"/>
        </w:rPr>
      </w:pPr>
    </w:p>
    <w:p w14:paraId="6718B2CA" w14:textId="77777777" w:rsidR="000908F9" w:rsidRPr="000908F9" w:rsidRDefault="000908F9" w:rsidP="000908F9">
      <w:pPr>
        <w:autoSpaceDE w:val="0"/>
        <w:autoSpaceDN w:val="0"/>
        <w:adjustRightInd w:val="0"/>
        <w:jc w:val="both"/>
        <w:rPr>
          <w:rFonts w:eastAsia="FreeSerif" w:cstheme="minorHAnsi"/>
          <w:iCs/>
        </w:rPr>
      </w:pPr>
      <w:r w:rsidRPr="000908F9">
        <w:rPr>
          <w:rFonts w:eastAsia="FreeSerif" w:cstheme="minorHAnsi"/>
        </w:rPr>
        <w:lastRenderedPageBreak/>
        <w:t xml:space="preserve">2. Organizacja i przeprowadzenie 6-dniowego szkolenia certyfikowanego </w:t>
      </w:r>
      <w:r w:rsidRPr="000908F9">
        <w:rPr>
          <w:rFonts w:cstheme="minorHAnsi"/>
          <w:b/>
          <w:bCs/>
          <w:i/>
          <w:iCs/>
        </w:rPr>
        <w:t>„Mentoring w praktyce</w:t>
      </w:r>
      <w:r w:rsidRPr="000908F9">
        <w:rPr>
          <w:rFonts w:cstheme="minorHAnsi"/>
          <w:iCs/>
        </w:rPr>
        <w:t xml:space="preserve"> dla kadry dydaktycznej</w:t>
      </w:r>
      <w:r w:rsidRPr="000908F9">
        <w:rPr>
          <w:rFonts w:eastAsia="FreeSerif" w:cstheme="minorHAnsi"/>
          <w:iCs/>
        </w:rPr>
        <w:t xml:space="preserve"> Politechniki Bydgoskiej. </w:t>
      </w:r>
      <w:r w:rsidRPr="000908F9">
        <w:rPr>
          <w:rFonts w:eastAsia="Calibri" w:cstheme="minorHAnsi"/>
          <w:bCs/>
          <w:iCs/>
        </w:rPr>
        <w:t>Szkolenie musi obejmować także przeprowadzenie procesu certyfikacji dla uczestników:</w:t>
      </w:r>
      <w:r w:rsidRPr="000908F9">
        <w:rPr>
          <w:rFonts w:eastAsia="FreeSerif" w:cstheme="minorHAnsi"/>
          <w:iCs/>
        </w:rPr>
        <w:t xml:space="preserve"> </w:t>
      </w:r>
    </w:p>
    <w:p w14:paraId="398FE446" w14:textId="77777777" w:rsidR="000908F9" w:rsidRPr="000908F9" w:rsidRDefault="000908F9" w:rsidP="000908F9">
      <w:pPr>
        <w:numPr>
          <w:ilvl w:val="0"/>
          <w:numId w:val="82"/>
        </w:numPr>
        <w:autoSpaceDE w:val="0"/>
        <w:autoSpaceDN w:val="0"/>
        <w:adjustRightInd w:val="0"/>
        <w:spacing w:after="0" w:line="276" w:lineRule="auto"/>
        <w:contextualSpacing/>
        <w:jc w:val="both"/>
        <w:rPr>
          <w:rFonts w:eastAsia="Times New Roman" w:cstheme="minorHAnsi"/>
        </w:rPr>
      </w:pPr>
      <w:r w:rsidRPr="000908F9">
        <w:rPr>
          <w:rFonts w:eastAsia="Times New Roman" w:cstheme="minorHAnsi"/>
        </w:rPr>
        <w:t>szkolenie stacjonarne u Zamawiającego lub w formie hybrydowej (połączenie zajęć stacjonarnych i online);</w:t>
      </w:r>
    </w:p>
    <w:p w14:paraId="603512B1" w14:textId="1FBC8B7E" w:rsidR="000908F9" w:rsidRPr="000908F9" w:rsidRDefault="000908F9" w:rsidP="000908F9">
      <w:pPr>
        <w:numPr>
          <w:ilvl w:val="0"/>
          <w:numId w:val="88"/>
        </w:numPr>
        <w:autoSpaceDE w:val="0"/>
        <w:autoSpaceDN w:val="0"/>
        <w:adjustRightInd w:val="0"/>
        <w:spacing w:after="0" w:line="276" w:lineRule="auto"/>
        <w:contextualSpacing/>
        <w:jc w:val="both"/>
        <w:rPr>
          <w:rFonts w:eastAsia="FreeSerif" w:cstheme="minorHAnsi"/>
        </w:rPr>
      </w:pPr>
      <w:r w:rsidRPr="000908F9">
        <w:rPr>
          <w:rFonts w:eastAsia="FreeSerif" w:cstheme="minorHAnsi"/>
        </w:rPr>
        <w:t xml:space="preserve">48 h szkoleniowych, 6 dni szkoleniowych, w cyklach 2-dniowych, (6 dni x 8h=48 h); </w:t>
      </w:r>
    </w:p>
    <w:p w14:paraId="6F1AF228" w14:textId="6C8D3DCA" w:rsidR="000908F9" w:rsidRPr="000908F9" w:rsidRDefault="00D4069D" w:rsidP="000908F9">
      <w:pPr>
        <w:numPr>
          <w:ilvl w:val="0"/>
          <w:numId w:val="88"/>
        </w:numPr>
        <w:autoSpaceDE w:val="0"/>
        <w:autoSpaceDN w:val="0"/>
        <w:adjustRightInd w:val="0"/>
        <w:spacing w:after="0" w:line="276" w:lineRule="auto"/>
        <w:contextualSpacing/>
        <w:jc w:val="both"/>
        <w:rPr>
          <w:rFonts w:eastAsia="FreeSerif" w:cstheme="minorHAnsi"/>
        </w:rPr>
      </w:pPr>
      <w:r>
        <w:rPr>
          <w:rFonts w:eastAsia="FreeSerif" w:cstheme="minorHAnsi"/>
        </w:rPr>
        <w:t>s</w:t>
      </w:r>
      <w:r w:rsidR="000908F9" w:rsidRPr="000908F9">
        <w:rPr>
          <w:rFonts w:eastAsia="FreeSerif" w:cstheme="minorHAnsi"/>
        </w:rPr>
        <w:t>zkolenie dla 15 osób- 1 grupa szkoleniowa;</w:t>
      </w:r>
    </w:p>
    <w:p w14:paraId="77C8CAE9" w14:textId="77777777" w:rsidR="000908F9" w:rsidRPr="000908F9" w:rsidRDefault="000908F9" w:rsidP="000908F9">
      <w:pPr>
        <w:numPr>
          <w:ilvl w:val="0"/>
          <w:numId w:val="88"/>
        </w:numPr>
        <w:autoSpaceDE w:val="0"/>
        <w:autoSpaceDN w:val="0"/>
        <w:adjustRightInd w:val="0"/>
        <w:spacing w:after="0" w:line="276" w:lineRule="auto"/>
        <w:contextualSpacing/>
        <w:jc w:val="both"/>
        <w:rPr>
          <w:rFonts w:eastAsia="FreeSerif" w:cstheme="minorHAnsi"/>
        </w:rPr>
      </w:pPr>
      <w:r w:rsidRPr="000908F9">
        <w:rPr>
          <w:rFonts w:eastAsia="FreeSerif" w:cstheme="minorHAnsi"/>
        </w:rPr>
        <w:t>szkolenie w formie interaktywnego warsztatu z elementami mini-wykładu z elementami wymiany doświadczeń pomiędzy uczestnikami w zakresie realizowanego programu;</w:t>
      </w:r>
    </w:p>
    <w:p w14:paraId="6D1D3983" w14:textId="77777777" w:rsidR="000908F9" w:rsidRPr="000908F9" w:rsidRDefault="000908F9" w:rsidP="000908F9">
      <w:pPr>
        <w:numPr>
          <w:ilvl w:val="0"/>
          <w:numId w:val="88"/>
        </w:numPr>
        <w:autoSpaceDE w:val="0"/>
        <w:autoSpaceDN w:val="0"/>
        <w:adjustRightInd w:val="0"/>
        <w:spacing w:after="200" w:line="276" w:lineRule="auto"/>
        <w:contextualSpacing/>
        <w:jc w:val="both"/>
        <w:rPr>
          <w:rFonts w:eastAsia="Calibri" w:cstheme="minorHAnsi"/>
        </w:rPr>
      </w:pPr>
      <w:r w:rsidRPr="000908F9">
        <w:rPr>
          <w:rFonts w:eastAsia="FreeSerif" w:cstheme="minorHAnsi"/>
        </w:rPr>
        <w:t>termin realizacji przedmiotu zamówienia - Wykonawca będzie realizował przedmiot zamówienia do 150 dni od dnia zawarcia umowy.</w:t>
      </w:r>
    </w:p>
    <w:p w14:paraId="153453F3" w14:textId="77777777" w:rsidR="000908F9" w:rsidRPr="000908F9" w:rsidRDefault="000908F9" w:rsidP="000908F9">
      <w:pPr>
        <w:autoSpaceDE w:val="0"/>
        <w:autoSpaceDN w:val="0"/>
        <w:adjustRightInd w:val="0"/>
        <w:jc w:val="both"/>
        <w:rPr>
          <w:rFonts w:eastAsia="FreeSerif" w:cstheme="minorHAnsi"/>
        </w:rPr>
      </w:pPr>
    </w:p>
    <w:p w14:paraId="13854069" w14:textId="77777777" w:rsidR="000908F9" w:rsidRPr="000908F9" w:rsidRDefault="000908F9" w:rsidP="000908F9">
      <w:pPr>
        <w:rPr>
          <w:rFonts w:cstheme="minorHAnsi"/>
          <w:b/>
        </w:rPr>
      </w:pPr>
      <w:r w:rsidRPr="000908F9">
        <w:rPr>
          <w:rFonts w:cstheme="minorHAnsi"/>
          <w:b/>
        </w:rPr>
        <w:t>Ramowy program szkolenia.</w:t>
      </w:r>
    </w:p>
    <w:p w14:paraId="7A04B948" w14:textId="77777777" w:rsidR="000908F9" w:rsidRPr="000908F9" w:rsidRDefault="000908F9" w:rsidP="000908F9">
      <w:pPr>
        <w:numPr>
          <w:ilvl w:val="0"/>
          <w:numId w:val="89"/>
        </w:numPr>
        <w:autoSpaceDE w:val="0"/>
        <w:autoSpaceDN w:val="0"/>
        <w:adjustRightInd w:val="0"/>
        <w:spacing w:after="0" w:line="276" w:lineRule="auto"/>
        <w:contextualSpacing/>
        <w:rPr>
          <w:rFonts w:eastAsia="FreeSerif" w:cstheme="minorHAnsi"/>
        </w:rPr>
      </w:pPr>
      <w:r w:rsidRPr="000908F9">
        <w:rPr>
          <w:rFonts w:eastAsia="FreeSerif" w:cstheme="minorHAnsi"/>
        </w:rPr>
        <w:t xml:space="preserve">Mentoring – skuteczne narzędzie rozwoju </w:t>
      </w:r>
    </w:p>
    <w:p w14:paraId="224507C1" w14:textId="7DD92239" w:rsidR="000908F9" w:rsidRPr="0006756A" w:rsidRDefault="000908F9" w:rsidP="000908F9">
      <w:pPr>
        <w:autoSpaceDE w:val="0"/>
        <w:autoSpaceDN w:val="0"/>
        <w:adjustRightInd w:val="0"/>
        <w:ind w:left="704"/>
        <w:rPr>
          <w:rFonts w:eastAsia="FreeSerif" w:cstheme="minorHAnsi"/>
          <w:lang w:val="en-US"/>
        </w:rPr>
      </w:pPr>
      <w:r w:rsidRPr="000908F9">
        <w:rPr>
          <w:rFonts w:eastAsia="FreeSerif" w:cstheme="minorHAnsi"/>
        </w:rPr>
        <w:t xml:space="preserve">a. Mentoring, coaching, team coaching, </w:t>
      </w:r>
      <w:proofErr w:type="spellStart"/>
      <w:r w:rsidRPr="000908F9">
        <w:rPr>
          <w:rFonts w:eastAsia="FreeSerif" w:cstheme="minorHAnsi"/>
        </w:rPr>
        <w:t>counselling</w:t>
      </w:r>
      <w:proofErr w:type="spellEnd"/>
      <w:r w:rsidRPr="000908F9">
        <w:rPr>
          <w:rFonts w:eastAsia="FreeSerif" w:cstheme="minorHAnsi"/>
        </w:rPr>
        <w:t xml:space="preserve"> – podobieństwa i różnice,                      </w:t>
      </w:r>
      <w:r w:rsidR="000A506C">
        <w:rPr>
          <w:rFonts w:eastAsia="FreeSerif" w:cstheme="minorHAnsi"/>
        </w:rPr>
        <w:br/>
      </w:r>
      <w:r w:rsidRPr="000908F9">
        <w:rPr>
          <w:rFonts w:eastAsia="FreeSerif" w:cstheme="minorHAnsi"/>
        </w:rPr>
        <w:t>b. Etyka w pracy mentora, odpowiedzialność w procesie każdej ze stron,</w:t>
      </w:r>
      <w:r w:rsidRPr="000908F9">
        <w:rPr>
          <w:rFonts w:eastAsia="FreeSerif" w:cstheme="minorHAnsi"/>
        </w:rPr>
        <w:tab/>
      </w:r>
      <w:r w:rsidRPr="000908F9">
        <w:rPr>
          <w:rFonts w:eastAsia="FreeSerif" w:cstheme="minorHAnsi"/>
        </w:rPr>
        <w:tab/>
      </w:r>
      <w:r w:rsidRPr="000908F9">
        <w:rPr>
          <w:rFonts w:eastAsia="FreeSerif" w:cstheme="minorHAnsi"/>
        </w:rPr>
        <w:tab/>
      </w:r>
      <w:r w:rsidR="000A506C">
        <w:rPr>
          <w:rFonts w:eastAsia="FreeSerif" w:cstheme="minorHAnsi"/>
        </w:rPr>
        <w:t xml:space="preserve">                    </w:t>
      </w:r>
      <w:r w:rsidRPr="000908F9">
        <w:rPr>
          <w:rFonts w:eastAsia="FreeSerif" w:cstheme="minorHAnsi"/>
        </w:rPr>
        <w:t>c. Kluczowe umiejętności i kompetencje mentora: czynniki sukcesu i porażek,</w:t>
      </w:r>
      <w:r w:rsidRPr="000908F9">
        <w:rPr>
          <w:rFonts w:eastAsia="FreeSerif" w:cstheme="minorHAnsi"/>
        </w:rPr>
        <w:tab/>
      </w:r>
      <w:r w:rsidRPr="000908F9">
        <w:rPr>
          <w:rFonts w:eastAsia="FreeSerif" w:cstheme="minorHAnsi"/>
        </w:rPr>
        <w:tab/>
      </w:r>
      <w:r w:rsidRPr="000908F9">
        <w:rPr>
          <w:rFonts w:eastAsia="FreeSerif" w:cstheme="minorHAnsi"/>
        </w:rPr>
        <w:tab/>
      </w:r>
      <w:r w:rsidR="000A506C">
        <w:rPr>
          <w:rFonts w:eastAsia="FreeSerif" w:cstheme="minorHAnsi"/>
        </w:rPr>
        <w:t xml:space="preserve">                         </w:t>
      </w:r>
      <w:r w:rsidRPr="000908F9">
        <w:rPr>
          <w:rFonts w:eastAsia="FreeSerif" w:cstheme="minorHAnsi"/>
        </w:rPr>
        <w:t>d. Czy mentoring działa? Przykłady dobrych praktyk w Polsce i na świecie,</w:t>
      </w:r>
      <w:r w:rsidRPr="000908F9">
        <w:rPr>
          <w:rFonts w:eastAsia="FreeSerif" w:cstheme="minorHAnsi"/>
        </w:rPr>
        <w:tab/>
      </w:r>
      <w:r w:rsidRPr="000908F9">
        <w:rPr>
          <w:rFonts w:eastAsia="FreeSerif" w:cstheme="minorHAnsi"/>
        </w:rPr>
        <w:tab/>
      </w:r>
      <w:r w:rsidRPr="000908F9">
        <w:rPr>
          <w:rFonts w:eastAsia="FreeSerif" w:cstheme="minorHAnsi"/>
        </w:rPr>
        <w:tab/>
      </w:r>
      <w:r w:rsidR="000A506C">
        <w:rPr>
          <w:rFonts w:eastAsia="FreeSerif" w:cstheme="minorHAnsi"/>
        </w:rPr>
        <w:t xml:space="preserve">                    </w:t>
      </w:r>
      <w:r w:rsidRPr="000908F9">
        <w:rPr>
          <w:rFonts w:eastAsia="FreeSerif" w:cstheme="minorHAnsi"/>
        </w:rPr>
        <w:t xml:space="preserve">e. Jak i kiedy uczą się dorośli? </w:t>
      </w:r>
      <w:r w:rsidRPr="000908F9">
        <w:rPr>
          <w:rFonts w:eastAsia="FreeSerif" w:cstheme="minorHAnsi"/>
        </w:rPr>
        <w:tab/>
      </w:r>
      <w:r w:rsidRPr="000908F9">
        <w:rPr>
          <w:rFonts w:eastAsia="FreeSerif" w:cstheme="minorHAnsi"/>
        </w:rPr>
        <w:tab/>
      </w:r>
      <w:r w:rsidRPr="000908F9">
        <w:rPr>
          <w:rFonts w:eastAsia="FreeSerif" w:cstheme="minorHAnsi"/>
        </w:rPr>
        <w:tab/>
      </w:r>
      <w:r w:rsidRPr="000908F9">
        <w:rPr>
          <w:rFonts w:eastAsia="FreeSerif" w:cstheme="minorHAnsi"/>
        </w:rPr>
        <w:tab/>
      </w:r>
      <w:r w:rsidRPr="000908F9">
        <w:rPr>
          <w:rFonts w:eastAsia="FreeSerif" w:cstheme="minorHAnsi"/>
        </w:rPr>
        <w:tab/>
      </w:r>
      <w:r w:rsidRPr="000908F9">
        <w:rPr>
          <w:rFonts w:eastAsia="FreeSerif" w:cstheme="minorHAnsi"/>
        </w:rPr>
        <w:tab/>
      </w:r>
      <w:r w:rsidRPr="000908F9">
        <w:rPr>
          <w:rFonts w:eastAsia="FreeSerif" w:cstheme="minorHAnsi"/>
        </w:rPr>
        <w:tab/>
      </w:r>
      <w:r w:rsidRPr="000908F9">
        <w:rPr>
          <w:rFonts w:eastAsia="FreeSerif" w:cstheme="minorHAnsi"/>
        </w:rPr>
        <w:tab/>
      </w:r>
      <w:r w:rsidRPr="000908F9">
        <w:rPr>
          <w:rFonts w:eastAsia="FreeSerif" w:cstheme="minorHAnsi"/>
        </w:rPr>
        <w:tab/>
      </w:r>
      <w:r w:rsidR="000A506C">
        <w:rPr>
          <w:rFonts w:eastAsia="FreeSerif" w:cstheme="minorHAnsi"/>
        </w:rPr>
        <w:t xml:space="preserve">                      </w:t>
      </w:r>
      <w:r w:rsidRPr="000908F9">
        <w:rPr>
          <w:rFonts w:eastAsia="FreeSerif" w:cstheme="minorHAnsi"/>
        </w:rPr>
        <w:t>f. Standardy mentoringu. Trudności w mentoringu, najczęstsze błędy,</w:t>
      </w:r>
      <w:r w:rsidRPr="000908F9">
        <w:rPr>
          <w:rFonts w:eastAsia="FreeSerif" w:cstheme="minorHAnsi"/>
        </w:rPr>
        <w:tab/>
      </w:r>
      <w:r w:rsidRPr="000908F9">
        <w:rPr>
          <w:rFonts w:eastAsia="FreeSerif" w:cstheme="minorHAnsi"/>
        </w:rPr>
        <w:tab/>
      </w:r>
      <w:r w:rsidRPr="000908F9">
        <w:rPr>
          <w:rFonts w:eastAsia="FreeSerif" w:cstheme="minorHAnsi"/>
        </w:rPr>
        <w:tab/>
      </w:r>
      <w:r w:rsidRPr="000908F9">
        <w:rPr>
          <w:rFonts w:eastAsia="FreeSerif" w:cstheme="minorHAnsi"/>
        </w:rPr>
        <w:tab/>
      </w:r>
      <w:r w:rsidR="000A506C">
        <w:rPr>
          <w:rFonts w:eastAsia="FreeSerif" w:cstheme="minorHAnsi"/>
        </w:rPr>
        <w:t xml:space="preserve">                          </w:t>
      </w:r>
      <w:r w:rsidRPr="000908F9">
        <w:rPr>
          <w:rFonts w:eastAsia="FreeSerif" w:cstheme="minorHAnsi"/>
        </w:rPr>
        <w:t xml:space="preserve">g. Ja jako mentor. </w:t>
      </w:r>
      <w:r w:rsidRPr="0006756A">
        <w:rPr>
          <w:rFonts w:eastAsia="FreeSerif" w:cstheme="minorHAnsi"/>
          <w:lang w:val="en-US"/>
        </w:rPr>
        <w:t xml:space="preserve">Co </w:t>
      </w:r>
      <w:proofErr w:type="spellStart"/>
      <w:r w:rsidRPr="0006756A">
        <w:rPr>
          <w:rFonts w:eastAsia="FreeSerif" w:cstheme="minorHAnsi"/>
          <w:lang w:val="en-US"/>
        </w:rPr>
        <w:t>chcę</w:t>
      </w:r>
      <w:proofErr w:type="spellEnd"/>
      <w:r w:rsidRPr="0006756A">
        <w:rPr>
          <w:rFonts w:eastAsia="FreeSerif" w:cstheme="minorHAnsi"/>
          <w:lang w:val="en-US"/>
        </w:rPr>
        <w:t xml:space="preserve"> </w:t>
      </w:r>
      <w:proofErr w:type="spellStart"/>
      <w:r w:rsidRPr="0006756A">
        <w:rPr>
          <w:rFonts w:eastAsia="FreeSerif" w:cstheme="minorHAnsi"/>
          <w:lang w:val="en-US"/>
        </w:rPr>
        <w:t>dać</w:t>
      </w:r>
      <w:proofErr w:type="spellEnd"/>
      <w:r w:rsidRPr="0006756A">
        <w:rPr>
          <w:rFonts w:eastAsia="FreeSerif" w:cstheme="minorHAnsi"/>
          <w:lang w:val="en-US"/>
        </w:rPr>
        <w:t xml:space="preserve"> mentee?</w:t>
      </w:r>
    </w:p>
    <w:p w14:paraId="4D472FAF" w14:textId="77777777" w:rsidR="000908F9" w:rsidRPr="0006756A" w:rsidRDefault="000908F9" w:rsidP="000908F9">
      <w:pPr>
        <w:autoSpaceDE w:val="0"/>
        <w:autoSpaceDN w:val="0"/>
        <w:adjustRightInd w:val="0"/>
        <w:rPr>
          <w:rFonts w:eastAsia="FreeSerif" w:cstheme="minorHAnsi"/>
          <w:lang w:val="en-US"/>
        </w:rPr>
      </w:pPr>
      <w:r w:rsidRPr="0006756A">
        <w:rPr>
          <w:rFonts w:eastAsia="FreeSerif" w:cstheme="minorHAnsi"/>
          <w:lang w:val="en-US"/>
        </w:rPr>
        <w:t xml:space="preserve">2. Mentoring, coaching, team coaching, counselling – </w:t>
      </w:r>
      <w:proofErr w:type="spellStart"/>
      <w:r w:rsidRPr="0006756A">
        <w:rPr>
          <w:rFonts w:eastAsia="FreeSerif" w:cstheme="minorHAnsi"/>
          <w:lang w:val="en-US"/>
        </w:rPr>
        <w:t>podobieństwa</w:t>
      </w:r>
      <w:proofErr w:type="spellEnd"/>
      <w:r w:rsidRPr="0006756A">
        <w:rPr>
          <w:rFonts w:eastAsia="FreeSerif" w:cstheme="minorHAnsi"/>
          <w:lang w:val="en-US"/>
        </w:rPr>
        <w:t xml:space="preserve"> </w:t>
      </w:r>
      <w:proofErr w:type="spellStart"/>
      <w:r w:rsidRPr="0006756A">
        <w:rPr>
          <w:rFonts w:eastAsia="FreeSerif" w:cstheme="minorHAnsi"/>
          <w:lang w:val="en-US"/>
        </w:rPr>
        <w:t>i</w:t>
      </w:r>
      <w:proofErr w:type="spellEnd"/>
      <w:r w:rsidRPr="0006756A">
        <w:rPr>
          <w:rFonts w:eastAsia="FreeSerif" w:cstheme="minorHAnsi"/>
          <w:lang w:val="en-US"/>
        </w:rPr>
        <w:t xml:space="preserve"> </w:t>
      </w:r>
      <w:proofErr w:type="spellStart"/>
      <w:r w:rsidRPr="0006756A">
        <w:rPr>
          <w:rFonts w:eastAsia="FreeSerif" w:cstheme="minorHAnsi"/>
          <w:lang w:val="en-US"/>
        </w:rPr>
        <w:t>różnice</w:t>
      </w:r>
      <w:proofErr w:type="spellEnd"/>
    </w:p>
    <w:p w14:paraId="3EFD2BBC" w14:textId="03562633" w:rsidR="000908F9" w:rsidRPr="000908F9" w:rsidRDefault="000908F9" w:rsidP="000908F9">
      <w:pPr>
        <w:autoSpaceDE w:val="0"/>
        <w:autoSpaceDN w:val="0"/>
        <w:adjustRightInd w:val="0"/>
        <w:ind w:left="284"/>
        <w:rPr>
          <w:rFonts w:eastAsia="FreeSerif" w:cstheme="minorHAnsi"/>
        </w:rPr>
      </w:pPr>
      <w:r w:rsidRPr="0006756A">
        <w:rPr>
          <w:rFonts w:eastAsia="FreeSerif" w:cstheme="minorHAnsi"/>
          <w:lang w:val="en-US"/>
        </w:rPr>
        <w:tab/>
      </w:r>
      <w:r w:rsidRPr="000908F9">
        <w:rPr>
          <w:rFonts w:eastAsia="FreeSerif" w:cstheme="minorHAnsi"/>
        </w:rPr>
        <w:t>a. Etyka w pracy mentora, odpowiedzialność w procesie każdej ze stron,</w:t>
      </w:r>
      <w:r w:rsidRPr="000908F9">
        <w:rPr>
          <w:rFonts w:eastAsia="FreeSerif" w:cstheme="minorHAnsi"/>
        </w:rPr>
        <w:tab/>
      </w:r>
      <w:r w:rsidRPr="000908F9">
        <w:rPr>
          <w:rFonts w:eastAsia="FreeSerif" w:cstheme="minorHAnsi"/>
        </w:rPr>
        <w:tab/>
      </w:r>
      <w:r w:rsidRPr="000908F9">
        <w:rPr>
          <w:rFonts w:eastAsia="FreeSerif" w:cstheme="minorHAnsi"/>
        </w:rPr>
        <w:tab/>
      </w:r>
      <w:r w:rsidR="00975D96">
        <w:rPr>
          <w:rFonts w:eastAsia="FreeSerif" w:cstheme="minorHAnsi"/>
        </w:rPr>
        <w:tab/>
      </w:r>
      <w:r w:rsidRPr="000908F9">
        <w:rPr>
          <w:rFonts w:eastAsia="FreeSerif" w:cstheme="minorHAnsi"/>
        </w:rPr>
        <w:t>b. Kluczowe umiejętności i kompetencje mentora: czynniki sukcesu i porażek,</w:t>
      </w:r>
      <w:r w:rsidRPr="000908F9">
        <w:rPr>
          <w:rFonts w:eastAsia="FreeSerif" w:cstheme="minorHAnsi"/>
        </w:rPr>
        <w:tab/>
      </w:r>
      <w:r w:rsidRPr="000908F9">
        <w:rPr>
          <w:rFonts w:eastAsia="FreeSerif" w:cstheme="minorHAnsi"/>
        </w:rPr>
        <w:tab/>
      </w:r>
      <w:r w:rsidRPr="000908F9">
        <w:rPr>
          <w:rFonts w:eastAsia="FreeSerif" w:cstheme="minorHAnsi"/>
        </w:rPr>
        <w:tab/>
      </w:r>
      <w:r w:rsidR="00975D96">
        <w:rPr>
          <w:rFonts w:eastAsia="FreeSerif" w:cstheme="minorHAnsi"/>
        </w:rPr>
        <w:tab/>
      </w:r>
      <w:r w:rsidRPr="000908F9">
        <w:rPr>
          <w:rFonts w:eastAsia="FreeSerif" w:cstheme="minorHAnsi"/>
        </w:rPr>
        <w:t>c. Czy mentoring działa? Przykłady dobrych praktyk w Polsce i na świecie,</w:t>
      </w:r>
      <w:r w:rsidRPr="000908F9">
        <w:rPr>
          <w:rFonts w:eastAsia="FreeSerif" w:cstheme="minorHAnsi"/>
        </w:rPr>
        <w:tab/>
      </w:r>
      <w:r w:rsidRPr="000908F9">
        <w:rPr>
          <w:rFonts w:eastAsia="FreeSerif" w:cstheme="minorHAnsi"/>
        </w:rPr>
        <w:tab/>
      </w:r>
      <w:r w:rsidRPr="000908F9">
        <w:rPr>
          <w:rFonts w:eastAsia="FreeSerif" w:cstheme="minorHAnsi"/>
        </w:rPr>
        <w:tab/>
      </w:r>
      <w:r w:rsidR="00975D96">
        <w:rPr>
          <w:rFonts w:eastAsia="FreeSerif" w:cstheme="minorHAnsi"/>
        </w:rPr>
        <w:tab/>
      </w:r>
      <w:r w:rsidRPr="000908F9">
        <w:rPr>
          <w:rFonts w:eastAsia="FreeSerif" w:cstheme="minorHAnsi"/>
        </w:rPr>
        <w:t>d. Jak i kiedy uczą się dorośli?</w:t>
      </w:r>
      <w:r w:rsidRPr="000908F9">
        <w:rPr>
          <w:rFonts w:eastAsia="FreeSerif" w:cstheme="minorHAnsi"/>
        </w:rPr>
        <w:tab/>
      </w:r>
      <w:r w:rsidRPr="000908F9">
        <w:rPr>
          <w:rFonts w:eastAsia="FreeSerif" w:cstheme="minorHAnsi"/>
        </w:rPr>
        <w:tab/>
      </w:r>
      <w:r w:rsidRPr="000908F9">
        <w:rPr>
          <w:rFonts w:eastAsia="FreeSerif" w:cstheme="minorHAnsi"/>
        </w:rPr>
        <w:tab/>
      </w:r>
      <w:r w:rsidRPr="000908F9">
        <w:rPr>
          <w:rFonts w:eastAsia="FreeSerif" w:cstheme="minorHAnsi"/>
        </w:rPr>
        <w:tab/>
      </w:r>
      <w:r w:rsidRPr="000908F9">
        <w:rPr>
          <w:rFonts w:eastAsia="FreeSerif" w:cstheme="minorHAnsi"/>
        </w:rPr>
        <w:tab/>
      </w:r>
      <w:r w:rsidRPr="000908F9">
        <w:rPr>
          <w:rFonts w:eastAsia="FreeSerif" w:cstheme="minorHAnsi"/>
        </w:rPr>
        <w:tab/>
      </w:r>
      <w:r w:rsidRPr="000908F9">
        <w:rPr>
          <w:rFonts w:eastAsia="FreeSerif" w:cstheme="minorHAnsi"/>
        </w:rPr>
        <w:tab/>
      </w:r>
      <w:r w:rsidRPr="000908F9">
        <w:rPr>
          <w:rFonts w:eastAsia="FreeSerif" w:cstheme="minorHAnsi"/>
        </w:rPr>
        <w:tab/>
      </w:r>
      <w:r w:rsidRPr="000908F9">
        <w:rPr>
          <w:rFonts w:eastAsia="FreeSerif" w:cstheme="minorHAnsi"/>
        </w:rPr>
        <w:tab/>
      </w:r>
      <w:r w:rsidR="00975D96">
        <w:rPr>
          <w:rFonts w:eastAsia="FreeSerif" w:cstheme="minorHAnsi"/>
        </w:rPr>
        <w:tab/>
      </w:r>
      <w:r w:rsidRPr="000908F9">
        <w:rPr>
          <w:rFonts w:eastAsia="FreeSerif" w:cstheme="minorHAnsi"/>
        </w:rPr>
        <w:t>e. Standardy mentoringu. Trudności w mentoringu, najczęstsze błędy,</w:t>
      </w:r>
      <w:r w:rsidRPr="000908F9">
        <w:rPr>
          <w:rFonts w:eastAsia="FreeSerif" w:cstheme="minorHAnsi"/>
        </w:rPr>
        <w:tab/>
      </w:r>
      <w:r w:rsidRPr="000908F9">
        <w:rPr>
          <w:rFonts w:eastAsia="FreeSerif" w:cstheme="minorHAnsi"/>
        </w:rPr>
        <w:tab/>
      </w:r>
      <w:r w:rsidRPr="000908F9">
        <w:rPr>
          <w:rFonts w:eastAsia="FreeSerif" w:cstheme="minorHAnsi"/>
        </w:rPr>
        <w:tab/>
      </w:r>
      <w:r w:rsidRPr="000908F9">
        <w:rPr>
          <w:rFonts w:eastAsia="FreeSerif" w:cstheme="minorHAnsi"/>
        </w:rPr>
        <w:tab/>
      </w:r>
      <w:r w:rsidR="00975D96">
        <w:rPr>
          <w:rFonts w:eastAsia="FreeSerif" w:cstheme="minorHAnsi"/>
        </w:rPr>
        <w:tab/>
      </w:r>
      <w:r w:rsidRPr="000908F9">
        <w:rPr>
          <w:rFonts w:eastAsia="FreeSerif" w:cstheme="minorHAnsi"/>
        </w:rPr>
        <w:t xml:space="preserve">f. Ja jako mentor. Co chcę dać </w:t>
      </w:r>
      <w:proofErr w:type="spellStart"/>
      <w:r w:rsidRPr="000908F9">
        <w:rPr>
          <w:rFonts w:eastAsia="FreeSerif" w:cstheme="minorHAnsi"/>
        </w:rPr>
        <w:t>mentee</w:t>
      </w:r>
      <w:proofErr w:type="spellEnd"/>
      <w:r w:rsidRPr="000908F9">
        <w:rPr>
          <w:rFonts w:eastAsia="FreeSerif" w:cstheme="minorHAnsi"/>
        </w:rPr>
        <w:t>?</w:t>
      </w:r>
    </w:p>
    <w:p w14:paraId="11839900" w14:textId="77777777" w:rsidR="000908F9" w:rsidRPr="000908F9" w:rsidRDefault="000908F9" w:rsidP="000908F9">
      <w:pPr>
        <w:autoSpaceDE w:val="0"/>
        <w:autoSpaceDN w:val="0"/>
        <w:adjustRightInd w:val="0"/>
        <w:rPr>
          <w:rFonts w:eastAsia="FreeSerif" w:cstheme="minorHAnsi"/>
        </w:rPr>
      </w:pPr>
      <w:r w:rsidRPr="000908F9">
        <w:rPr>
          <w:rFonts w:eastAsia="FreeSerif" w:cstheme="minorHAnsi"/>
        </w:rPr>
        <w:t>3. Trening narzędzi mentorskich, CZ.1.</w:t>
      </w:r>
    </w:p>
    <w:p w14:paraId="00915657" w14:textId="07722BDA" w:rsidR="000908F9" w:rsidRPr="000908F9" w:rsidRDefault="000908F9" w:rsidP="000908F9">
      <w:pPr>
        <w:autoSpaceDE w:val="0"/>
        <w:autoSpaceDN w:val="0"/>
        <w:adjustRightInd w:val="0"/>
        <w:ind w:left="284"/>
        <w:rPr>
          <w:rFonts w:eastAsia="FreeSerif" w:cstheme="minorHAnsi"/>
        </w:rPr>
      </w:pPr>
      <w:r w:rsidRPr="000908F9">
        <w:rPr>
          <w:rFonts w:eastAsia="FreeSerif" w:cstheme="minorHAnsi"/>
        </w:rPr>
        <w:tab/>
        <w:t>a. Badanie potrzeb rozwojowych i planowanie procesu mentorskiego,</w:t>
      </w:r>
      <w:r w:rsidRPr="000908F9">
        <w:rPr>
          <w:rFonts w:eastAsia="FreeSerif" w:cstheme="minorHAnsi"/>
        </w:rPr>
        <w:tab/>
      </w:r>
      <w:r w:rsidRPr="000908F9">
        <w:rPr>
          <w:rFonts w:eastAsia="FreeSerif" w:cstheme="minorHAnsi"/>
        </w:rPr>
        <w:tab/>
      </w:r>
      <w:r w:rsidRPr="000908F9">
        <w:rPr>
          <w:rFonts w:eastAsia="FreeSerif" w:cstheme="minorHAnsi"/>
        </w:rPr>
        <w:tab/>
      </w:r>
      <w:r w:rsidRPr="000908F9">
        <w:rPr>
          <w:rFonts w:eastAsia="FreeSerif" w:cstheme="minorHAnsi"/>
        </w:rPr>
        <w:tab/>
      </w:r>
      <w:r w:rsidR="00975D96">
        <w:rPr>
          <w:rFonts w:eastAsia="FreeSerif" w:cstheme="minorHAnsi"/>
        </w:rPr>
        <w:tab/>
      </w:r>
      <w:r w:rsidRPr="000908F9">
        <w:rPr>
          <w:rFonts w:eastAsia="FreeSerif" w:cstheme="minorHAnsi"/>
        </w:rPr>
        <w:t>b. Pierwsze spotkanie, kontrakt, budowanie relacji,</w:t>
      </w:r>
      <w:r w:rsidRPr="000908F9">
        <w:rPr>
          <w:rFonts w:eastAsia="FreeSerif" w:cstheme="minorHAnsi"/>
        </w:rPr>
        <w:tab/>
      </w:r>
      <w:r w:rsidRPr="000908F9">
        <w:rPr>
          <w:rFonts w:eastAsia="FreeSerif" w:cstheme="minorHAnsi"/>
        </w:rPr>
        <w:tab/>
      </w:r>
      <w:r w:rsidRPr="000908F9">
        <w:rPr>
          <w:rFonts w:eastAsia="FreeSerif" w:cstheme="minorHAnsi"/>
        </w:rPr>
        <w:tab/>
      </w:r>
      <w:r w:rsidRPr="000908F9">
        <w:rPr>
          <w:rFonts w:eastAsia="FreeSerif" w:cstheme="minorHAnsi"/>
        </w:rPr>
        <w:tab/>
      </w:r>
      <w:r w:rsidRPr="000908F9">
        <w:rPr>
          <w:rFonts w:eastAsia="FreeSerif" w:cstheme="minorHAnsi"/>
        </w:rPr>
        <w:tab/>
      </w:r>
      <w:r w:rsidRPr="000908F9">
        <w:rPr>
          <w:rFonts w:eastAsia="FreeSerif" w:cstheme="minorHAnsi"/>
        </w:rPr>
        <w:tab/>
      </w:r>
      <w:r w:rsidR="00975D96">
        <w:rPr>
          <w:rFonts w:eastAsia="FreeSerif" w:cstheme="minorHAnsi"/>
        </w:rPr>
        <w:tab/>
      </w:r>
      <w:r w:rsidRPr="000908F9">
        <w:rPr>
          <w:rFonts w:eastAsia="FreeSerif" w:cstheme="minorHAnsi"/>
        </w:rPr>
        <w:t xml:space="preserve">c. Etapy rozwoju </w:t>
      </w:r>
      <w:proofErr w:type="spellStart"/>
      <w:r w:rsidRPr="000908F9">
        <w:rPr>
          <w:rFonts w:eastAsia="FreeSerif" w:cstheme="minorHAnsi"/>
        </w:rPr>
        <w:t>mentee</w:t>
      </w:r>
      <w:proofErr w:type="spellEnd"/>
      <w:r w:rsidRPr="000908F9">
        <w:rPr>
          <w:rFonts w:eastAsia="FreeSerif" w:cstheme="minorHAnsi"/>
        </w:rPr>
        <w:t>,</w:t>
      </w:r>
      <w:r w:rsidRPr="000908F9">
        <w:rPr>
          <w:rFonts w:eastAsia="FreeSerif" w:cstheme="minorHAnsi"/>
        </w:rPr>
        <w:tab/>
      </w:r>
      <w:r w:rsidRPr="000908F9">
        <w:rPr>
          <w:rFonts w:eastAsia="FreeSerif" w:cstheme="minorHAnsi"/>
        </w:rPr>
        <w:tab/>
      </w:r>
      <w:r w:rsidRPr="000908F9">
        <w:rPr>
          <w:rFonts w:eastAsia="FreeSerif" w:cstheme="minorHAnsi"/>
        </w:rPr>
        <w:tab/>
      </w:r>
      <w:r w:rsidRPr="000908F9">
        <w:rPr>
          <w:rFonts w:eastAsia="FreeSerif" w:cstheme="minorHAnsi"/>
        </w:rPr>
        <w:tab/>
      </w:r>
      <w:r w:rsidRPr="000908F9">
        <w:rPr>
          <w:rFonts w:eastAsia="FreeSerif" w:cstheme="minorHAnsi"/>
        </w:rPr>
        <w:tab/>
      </w:r>
      <w:r w:rsidRPr="000908F9">
        <w:rPr>
          <w:rFonts w:eastAsia="FreeSerif" w:cstheme="minorHAnsi"/>
        </w:rPr>
        <w:tab/>
      </w:r>
      <w:r w:rsidRPr="000908F9">
        <w:rPr>
          <w:rFonts w:eastAsia="FreeSerif" w:cstheme="minorHAnsi"/>
        </w:rPr>
        <w:tab/>
      </w:r>
      <w:r w:rsidRPr="000908F9">
        <w:rPr>
          <w:rFonts w:eastAsia="FreeSerif" w:cstheme="minorHAnsi"/>
        </w:rPr>
        <w:tab/>
      </w:r>
      <w:r w:rsidRPr="000908F9">
        <w:rPr>
          <w:rFonts w:eastAsia="FreeSerif" w:cstheme="minorHAnsi"/>
        </w:rPr>
        <w:tab/>
      </w:r>
      <w:r w:rsidR="00975D96">
        <w:rPr>
          <w:rFonts w:eastAsia="FreeSerif" w:cstheme="minorHAnsi"/>
        </w:rPr>
        <w:tab/>
      </w:r>
      <w:r w:rsidRPr="000908F9">
        <w:rPr>
          <w:rFonts w:eastAsia="FreeSerif" w:cstheme="minorHAnsi"/>
        </w:rPr>
        <w:t>d. Motywowanie,</w:t>
      </w:r>
      <w:r w:rsidRPr="000908F9">
        <w:rPr>
          <w:rFonts w:eastAsia="FreeSerif" w:cstheme="minorHAnsi"/>
        </w:rPr>
        <w:tab/>
      </w:r>
      <w:r w:rsidRPr="000908F9">
        <w:rPr>
          <w:rFonts w:eastAsia="FreeSerif" w:cstheme="minorHAnsi"/>
        </w:rPr>
        <w:tab/>
      </w:r>
      <w:r w:rsidRPr="000908F9">
        <w:rPr>
          <w:rFonts w:eastAsia="FreeSerif" w:cstheme="minorHAnsi"/>
        </w:rPr>
        <w:tab/>
      </w:r>
      <w:r w:rsidRPr="000908F9">
        <w:rPr>
          <w:rFonts w:eastAsia="FreeSerif" w:cstheme="minorHAnsi"/>
        </w:rPr>
        <w:tab/>
      </w:r>
      <w:r w:rsidRPr="000908F9">
        <w:rPr>
          <w:rFonts w:eastAsia="FreeSerif" w:cstheme="minorHAnsi"/>
        </w:rPr>
        <w:tab/>
      </w:r>
      <w:r w:rsidRPr="000908F9">
        <w:rPr>
          <w:rFonts w:eastAsia="FreeSerif" w:cstheme="minorHAnsi"/>
        </w:rPr>
        <w:tab/>
      </w:r>
      <w:r w:rsidRPr="000908F9">
        <w:rPr>
          <w:rFonts w:eastAsia="FreeSerif" w:cstheme="minorHAnsi"/>
        </w:rPr>
        <w:tab/>
      </w:r>
      <w:r w:rsidRPr="000908F9">
        <w:rPr>
          <w:rFonts w:eastAsia="FreeSerif" w:cstheme="minorHAnsi"/>
        </w:rPr>
        <w:tab/>
      </w:r>
      <w:r w:rsidRPr="000908F9">
        <w:rPr>
          <w:rFonts w:eastAsia="FreeSerif" w:cstheme="minorHAnsi"/>
        </w:rPr>
        <w:tab/>
      </w:r>
      <w:r w:rsidRPr="000908F9">
        <w:rPr>
          <w:rFonts w:eastAsia="FreeSerif" w:cstheme="minorHAnsi"/>
        </w:rPr>
        <w:tab/>
      </w:r>
      <w:r w:rsidR="00975D96">
        <w:rPr>
          <w:rFonts w:eastAsia="FreeSerif" w:cstheme="minorHAnsi"/>
        </w:rPr>
        <w:tab/>
      </w:r>
      <w:r w:rsidRPr="000908F9">
        <w:rPr>
          <w:rFonts w:eastAsia="FreeSerif" w:cstheme="minorHAnsi"/>
        </w:rPr>
        <w:t>e. Zakończenie procesu.</w:t>
      </w:r>
    </w:p>
    <w:p w14:paraId="62AA0A11" w14:textId="77777777" w:rsidR="000908F9" w:rsidRPr="000908F9" w:rsidRDefault="000908F9" w:rsidP="000908F9">
      <w:pPr>
        <w:autoSpaceDE w:val="0"/>
        <w:autoSpaceDN w:val="0"/>
        <w:adjustRightInd w:val="0"/>
        <w:rPr>
          <w:rFonts w:eastAsia="FreeSerif" w:cstheme="minorHAnsi"/>
        </w:rPr>
      </w:pPr>
      <w:r w:rsidRPr="000908F9">
        <w:rPr>
          <w:rFonts w:eastAsia="FreeSerif" w:cstheme="minorHAnsi"/>
        </w:rPr>
        <w:t>4. Trening narzędzi mentorskich, CZ. 2</w:t>
      </w:r>
    </w:p>
    <w:p w14:paraId="30510C70" w14:textId="6E0400A3" w:rsidR="000908F9" w:rsidRPr="000908F9" w:rsidRDefault="000908F9" w:rsidP="000908F9">
      <w:pPr>
        <w:autoSpaceDE w:val="0"/>
        <w:autoSpaceDN w:val="0"/>
        <w:adjustRightInd w:val="0"/>
        <w:ind w:left="284"/>
        <w:rPr>
          <w:rFonts w:eastAsia="FreeSerif" w:cstheme="minorHAnsi"/>
        </w:rPr>
      </w:pPr>
      <w:r w:rsidRPr="000908F9">
        <w:rPr>
          <w:rFonts w:eastAsia="FreeSerif" w:cstheme="minorHAnsi"/>
        </w:rPr>
        <w:tab/>
        <w:t>a. Mocne pytania,</w:t>
      </w:r>
      <w:r w:rsidRPr="000908F9">
        <w:rPr>
          <w:rFonts w:eastAsia="FreeSerif" w:cstheme="minorHAnsi"/>
        </w:rPr>
        <w:tab/>
      </w:r>
      <w:r w:rsidRPr="000908F9">
        <w:rPr>
          <w:rFonts w:eastAsia="FreeSerif" w:cstheme="minorHAnsi"/>
        </w:rPr>
        <w:tab/>
      </w:r>
      <w:r w:rsidRPr="000908F9">
        <w:rPr>
          <w:rFonts w:eastAsia="FreeSerif" w:cstheme="minorHAnsi"/>
        </w:rPr>
        <w:tab/>
      </w:r>
      <w:r w:rsidRPr="000908F9">
        <w:rPr>
          <w:rFonts w:eastAsia="FreeSerif" w:cstheme="minorHAnsi"/>
        </w:rPr>
        <w:tab/>
      </w:r>
      <w:r w:rsidRPr="000908F9">
        <w:rPr>
          <w:rFonts w:eastAsia="FreeSerif" w:cstheme="minorHAnsi"/>
        </w:rPr>
        <w:tab/>
      </w:r>
      <w:r w:rsidRPr="000908F9">
        <w:rPr>
          <w:rFonts w:eastAsia="FreeSerif" w:cstheme="minorHAnsi"/>
        </w:rPr>
        <w:tab/>
      </w:r>
      <w:r w:rsidRPr="000908F9">
        <w:rPr>
          <w:rFonts w:eastAsia="FreeSerif" w:cstheme="minorHAnsi"/>
        </w:rPr>
        <w:tab/>
      </w:r>
      <w:r w:rsidRPr="000908F9">
        <w:rPr>
          <w:rFonts w:eastAsia="FreeSerif" w:cstheme="minorHAnsi"/>
        </w:rPr>
        <w:tab/>
      </w:r>
      <w:r w:rsidRPr="000908F9">
        <w:rPr>
          <w:rFonts w:eastAsia="FreeSerif" w:cstheme="minorHAnsi"/>
        </w:rPr>
        <w:tab/>
      </w:r>
      <w:r w:rsidRPr="000908F9">
        <w:rPr>
          <w:rFonts w:eastAsia="FreeSerif" w:cstheme="minorHAnsi"/>
        </w:rPr>
        <w:tab/>
      </w:r>
      <w:r w:rsidR="00975D96">
        <w:rPr>
          <w:rFonts w:eastAsia="FreeSerif" w:cstheme="minorHAnsi"/>
        </w:rPr>
        <w:tab/>
      </w:r>
      <w:r w:rsidRPr="000908F9">
        <w:rPr>
          <w:rFonts w:eastAsia="FreeSerif" w:cstheme="minorHAnsi"/>
        </w:rPr>
        <w:t>b. Trzy poziomy słuchania,</w:t>
      </w:r>
      <w:r w:rsidRPr="000908F9">
        <w:rPr>
          <w:rFonts w:eastAsia="FreeSerif" w:cstheme="minorHAnsi"/>
        </w:rPr>
        <w:tab/>
      </w:r>
      <w:r w:rsidRPr="000908F9">
        <w:rPr>
          <w:rFonts w:eastAsia="FreeSerif" w:cstheme="minorHAnsi"/>
        </w:rPr>
        <w:tab/>
      </w:r>
      <w:r w:rsidRPr="000908F9">
        <w:rPr>
          <w:rFonts w:eastAsia="FreeSerif" w:cstheme="minorHAnsi"/>
        </w:rPr>
        <w:tab/>
      </w:r>
      <w:r w:rsidRPr="000908F9">
        <w:rPr>
          <w:rFonts w:eastAsia="FreeSerif" w:cstheme="minorHAnsi"/>
        </w:rPr>
        <w:tab/>
      </w:r>
      <w:r w:rsidRPr="000908F9">
        <w:rPr>
          <w:rFonts w:eastAsia="FreeSerif" w:cstheme="minorHAnsi"/>
        </w:rPr>
        <w:tab/>
      </w:r>
      <w:r w:rsidRPr="000908F9">
        <w:rPr>
          <w:rFonts w:eastAsia="FreeSerif" w:cstheme="minorHAnsi"/>
        </w:rPr>
        <w:tab/>
      </w:r>
      <w:r w:rsidRPr="000908F9">
        <w:rPr>
          <w:rFonts w:eastAsia="FreeSerif" w:cstheme="minorHAnsi"/>
        </w:rPr>
        <w:tab/>
      </w:r>
      <w:r w:rsidRPr="000908F9">
        <w:rPr>
          <w:rFonts w:eastAsia="FreeSerif" w:cstheme="minorHAnsi"/>
        </w:rPr>
        <w:tab/>
      </w:r>
      <w:r w:rsidRPr="000908F9">
        <w:rPr>
          <w:rFonts w:eastAsia="FreeSerif" w:cstheme="minorHAnsi"/>
        </w:rPr>
        <w:tab/>
      </w:r>
      <w:r w:rsidR="00975D96">
        <w:rPr>
          <w:rFonts w:eastAsia="FreeSerif" w:cstheme="minorHAnsi"/>
        </w:rPr>
        <w:tab/>
      </w:r>
      <w:r w:rsidRPr="000908F9">
        <w:rPr>
          <w:rFonts w:eastAsia="FreeSerif" w:cstheme="minorHAnsi"/>
        </w:rPr>
        <w:t>c. Udzielania pozytywnej i negatywnej informacji zwrotnej.</w:t>
      </w:r>
    </w:p>
    <w:p w14:paraId="3056F6F6" w14:textId="77777777" w:rsidR="000908F9" w:rsidRPr="000908F9" w:rsidRDefault="000908F9" w:rsidP="000908F9">
      <w:pPr>
        <w:autoSpaceDE w:val="0"/>
        <w:autoSpaceDN w:val="0"/>
        <w:adjustRightInd w:val="0"/>
        <w:rPr>
          <w:rFonts w:eastAsia="FreeSerif" w:cstheme="minorHAnsi"/>
        </w:rPr>
      </w:pPr>
      <w:r w:rsidRPr="000908F9">
        <w:rPr>
          <w:rFonts w:eastAsia="FreeSerif" w:cstheme="minorHAnsi"/>
        </w:rPr>
        <w:t>5. Sesja pytań i odpowiedzi.</w:t>
      </w:r>
    </w:p>
    <w:p w14:paraId="134CFFC8" w14:textId="77777777" w:rsidR="000908F9" w:rsidRPr="000908F9" w:rsidRDefault="000908F9" w:rsidP="000908F9">
      <w:pPr>
        <w:autoSpaceDE w:val="0"/>
        <w:autoSpaceDN w:val="0"/>
        <w:adjustRightInd w:val="0"/>
        <w:rPr>
          <w:rFonts w:eastAsia="FreeSerif" w:cstheme="minorHAnsi"/>
        </w:rPr>
      </w:pPr>
      <w:r w:rsidRPr="000908F9">
        <w:rPr>
          <w:rFonts w:eastAsia="FreeSerif" w:cstheme="minorHAnsi"/>
        </w:rPr>
        <w:t>6. Proces mentorski krok po kroku</w:t>
      </w:r>
    </w:p>
    <w:p w14:paraId="0BFD48EB" w14:textId="36CADEF0" w:rsidR="000908F9" w:rsidRPr="000908F9" w:rsidRDefault="000908F9" w:rsidP="000908F9">
      <w:pPr>
        <w:autoSpaceDE w:val="0"/>
        <w:autoSpaceDN w:val="0"/>
        <w:adjustRightInd w:val="0"/>
        <w:rPr>
          <w:rFonts w:eastAsia="FreeSerif" w:cstheme="minorHAnsi"/>
        </w:rPr>
      </w:pPr>
      <w:r w:rsidRPr="000908F9">
        <w:rPr>
          <w:rFonts w:eastAsia="FreeSerif" w:cstheme="minorHAnsi"/>
        </w:rPr>
        <w:tab/>
        <w:t xml:space="preserve">a. założenia, </w:t>
      </w:r>
      <w:r w:rsidRPr="000908F9">
        <w:rPr>
          <w:rFonts w:eastAsia="FreeSerif" w:cstheme="minorHAnsi"/>
        </w:rPr>
        <w:tab/>
      </w:r>
      <w:r w:rsidRPr="000908F9">
        <w:rPr>
          <w:rFonts w:eastAsia="FreeSerif" w:cstheme="minorHAnsi"/>
        </w:rPr>
        <w:tab/>
      </w:r>
      <w:r w:rsidRPr="000908F9">
        <w:rPr>
          <w:rFonts w:eastAsia="FreeSerif" w:cstheme="minorHAnsi"/>
        </w:rPr>
        <w:tab/>
      </w:r>
      <w:r w:rsidRPr="000908F9">
        <w:rPr>
          <w:rFonts w:eastAsia="FreeSerif" w:cstheme="minorHAnsi"/>
        </w:rPr>
        <w:tab/>
      </w:r>
      <w:r w:rsidRPr="000908F9">
        <w:rPr>
          <w:rFonts w:eastAsia="FreeSerif" w:cstheme="minorHAnsi"/>
        </w:rPr>
        <w:tab/>
      </w:r>
      <w:r w:rsidRPr="000908F9">
        <w:rPr>
          <w:rFonts w:eastAsia="FreeSerif" w:cstheme="minorHAnsi"/>
        </w:rPr>
        <w:tab/>
      </w:r>
      <w:r w:rsidRPr="000908F9">
        <w:rPr>
          <w:rFonts w:eastAsia="FreeSerif" w:cstheme="minorHAnsi"/>
        </w:rPr>
        <w:tab/>
      </w:r>
      <w:r w:rsidRPr="000908F9">
        <w:rPr>
          <w:rFonts w:eastAsia="FreeSerif" w:cstheme="minorHAnsi"/>
        </w:rPr>
        <w:tab/>
      </w:r>
      <w:r w:rsidRPr="000908F9">
        <w:rPr>
          <w:rFonts w:eastAsia="FreeSerif" w:cstheme="minorHAnsi"/>
        </w:rPr>
        <w:tab/>
      </w:r>
      <w:r w:rsidRPr="000908F9">
        <w:rPr>
          <w:rFonts w:eastAsia="FreeSerif" w:cstheme="minorHAnsi"/>
        </w:rPr>
        <w:tab/>
      </w:r>
      <w:r w:rsidRPr="000908F9">
        <w:rPr>
          <w:rFonts w:eastAsia="FreeSerif" w:cstheme="minorHAnsi"/>
        </w:rPr>
        <w:tab/>
      </w:r>
      <w:r w:rsidR="00975D96">
        <w:rPr>
          <w:rFonts w:eastAsia="FreeSerif" w:cstheme="minorHAnsi"/>
        </w:rPr>
        <w:tab/>
      </w:r>
      <w:r w:rsidRPr="000908F9">
        <w:rPr>
          <w:rFonts w:eastAsia="FreeSerif" w:cstheme="minorHAnsi"/>
        </w:rPr>
        <w:t xml:space="preserve">b. narzędzia, </w:t>
      </w:r>
      <w:r w:rsidRPr="000908F9">
        <w:rPr>
          <w:rFonts w:eastAsia="FreeSerif" w:cstheme="minorHAnsi"/>
        </w:rPr>
        <w:tab/>
      </w:r>
      <w:r w:rsidRPr="000908F9">
        <w:rPr>
          <w:rFonts w:eastAsia="FreeSerif" w:cstheme="minorHAnsi"/>
        </w:rPr>
        <w:tab/>
      </w:r>
      <w:r w:rsidRPr="000908F9">
        <w:rPr>
          <w:rFonts w:eastAsia="FreeSerif" w:cstheme="minorHAnsi"/>
        </w:rPr>
        <w:tab/>
      </w:r>
      <w:r w:rsidRPr="000908F9">
        <w:rPr>
          <w:rFonts w:eastAsia="FreeSerif" w:cstheme="minorHAnsi"/>
        </w:rPr>
        <w:tab/>
      </w:r>
      <w:r w:rsidRPr="000908F9">
        <w:rPr>
          <w:rFonts w:eastAsia="FreeSerif" w:cstheme="minorHAnsi"/>
        </w:rPr>
        <w:tab/>
      </w:r>
      <w:r w:rsidRPr="000908F9">
        <w:rPr>
          <w:rFonts w:eastAsia="FreeSerif" w:cstheme="minorHAnsi"/>
        </w:rPr>
        <w:tab/>
      </w:r>
      <w:r w:rsidRPr="000908F9">
        <w:rPr>
          <w:rFonts w:eastAsia="FreeSerif" w:cstheme="minorHAnsi"/>
        </w:rPr>
        <w:tab/>
      </w:r>
      <w:r w:rsidRPr="000908F9">
        <w:rPr>
          <w:rFonts w:eastAsia="FreeSerif" w:cstheme="minorHAnsi"/>
        </w:rPr>
        <w:tab/>
      </w:r>
      <w:r w:rsidRPr="000908F9">
        <w:rPr>
          <w:rFonts w:eastAsia="FreeSerif" w:cstheme="minorHAnsi"/>
        </w:rPr>
        <w:tab/>
      </w:r>
      <w:r w:rsidRPr="000908F9">
        <w:rPr>
          <w:rFonts w:eastAsia="FreeSerif" w:cstheme="minorHAnsi"/>
        </w:rPr>
        <w:tab/>
      </w:r>
      <w:r w:rsidRPr="000908F9">
        <w:rPr>
          <w:rFonts w:eastAsia="FreeSerif" w:cstheme="minorHAnsi"/>
        </w:rPr>
        <w:tab/>
      </w:r>
      <w:r w:rsidR="00975D96">
        <w:rPr>
          <w:rFonts w:eastAsia="FreeSerif" w:cstheme="minorHAnsi"/>
        </w:rPr>
        <w:lastRenderedPageBreak/>
        <w:tab/>
      </w:r>
      <w:r w:rsidRPr="000908F9">
        <w:rPr>
          <w:rFonts w:eastAsia="FreeSerif" w:cstheme="minorHAnsi"/>
        </w:rPr>
        <w:t xml:space="preserve">c. praktyka, </w:t>
      </w:r>
      <w:r w:rsidRPr="000908F9">
        <w:rPr>
          <w:rFonts w:eastAsia="FreeSerif" w:cstheme="minorHAnsi"/>
        </w:rPr>
        <w:tab/>
      </w:r>
      <w:r w:rsidRPr="000908F9">
        <w:rPr>
          <w:rFonts w:eastAsia="FreeSerif" w:cstheme="minorHAnsi"/>
        </w:rPr>
        <w:tab/>
      </w:r>
      <w:r w:rsidRPr="000908F9">
        <w:rPr>
          <w:rFonts w:eastAsia="FreeSerif" w:cstheme="minorHAnsi"/>
        </w:rPr>
        <w:tab/>
      </w:r>
      <w:r w:rsidRPr="000908F9">
        <w:rPr>
          <w:rFonts w:eastAsia="FreeSerif" w:cstheme="minorHAnsi"/>
        </w:rPr>
        <w:tab/>
      </w:r>
      <w:r w:rsidRPr="000908F9">
        <w:rPr>
          <w:rFonts w:eastAsia="FreeSerif" w:cstheme="minorHAnsi"/>
        </w:rPr>
        <w:tab/>
      </w:r>
      <w:r w:rsidRPr="000908F9">
        <w:rPr>
          <w:rFonts w:eastAsia="FreeSerif" w:cstheme="minorHAnsi"/>
        </w:rPr>
        <w:tab/>
      </w:r>
      <w:r w:rsidRPr="000908F9">
        <w:rPr>
          <w:rFonts w:eastAsia="FreeSerif" w:cstheme="minorHAnsi"/>
        </w:rPr>
        <w:tab/>
      </w:r>
      <w:r w:rsidRPr="000908F9">
        <w:rPr>
          <w:rFonts w:eastAsia="FreeSerif" w:cstheme="minorHAnsi"/>
        </w:rPr>
        <w:tab/>
      </w:r>
      <w:r w:rsidRPr="000908F9">
        <w:rPr>
          <w:rFonts w:eastAsia="FreeSerif" w:cstheme="minorHAnsi"/>
        </w:rPr>
        <w:tab/>
      </w:r>
      <w:r w:rsidRPr="000908F9">
        <w:rPr>
          <w:rFonts w:eastAsia="FreeSerif" w:cstheme="minorHAnsi"/>
        </w:rPr>
        <w:tab/>
      </w:r>
      <w:r w:rsidRPr="000908F9">
        <w:rPr>
          <w:rFonts w:eastAsia="FreeSerif" w:cstheme="minorHAnsi"/>
        </w:rPr>
        <w:tab/>
      </w:r>
      <w:r w:rsidR="00975D96">
        <w:rPr>
          <w:rFonts w:eastAsia="FreeSerif" w:cstheme="minorHAnsi"/>
        </w:rPr>
        <w:tab/>
      </w:r>
      <w:r w:rsidRPr="000908F9">
        <w:rPr>
          <w:rFonts w:eastAsia="FreeSerif" w:cstheme="minorHAnsi"/>
        </w:rPr>
        <w:t>d. zakończenie procesu,</w:t>
      </w:r>
      <w:r w:rsidRPr="000908F9">
        <w:rPr>
          <w:rFonts w:eastAsia="FreeSerif" w:cstheme="minorHAnsi"/>
        </w:rPr>
        <w:tab/>
      </w:r>
      <w:r w:rsidRPr="000908F9">
        <w:rPr>
          <w:rFonts w:eastAsia="FreeSerif" w:cstheme="minorHAnsi"/>
        </w:rPr>
        <w:tab/>
      </w:r>
      <w:r w:rsidRPr="000908F9">
        <w:rPr>
          <w:rFonts w:eastAsia="FreeSerif" w:cstheme="minorHAnsi"/>
        </w:rPr>
        <w:tab/>
      </w:r>
      <w:r w:rsidRPr="000908F9">
        <w:rPr>
          <w:rFonts w:eastAsia="FreeSerif" w:cstheme="minorHAnsi"/>
        </w:rPr>
        <w:tab/>
      </w:r>
      <w:r w:rsidRPr="000908F9">
        <w:rPr>
          <w:rFonts w:eastAsia="FreeSerif" w:cstheme="minorHAnsi"/>
        </w:rPr>
        <w:tab/>
      </w:r>
      <w:r w:rsidRPr="000908F9">
        <w:rPr>
          <w:rFonts w:eastAsia="FreeSerif" w:cstheme="minorHAnsi"/>
        </w:rPr>
        <w:tab/>
      </w:r>
      <w:r w:rsidRPr="000908F9">
        <w:rPr>
          <w:rFonts w:eastAsia="FreeSerif" w:cstheme="minorHAnsi"/>
        </w:rPr>
        <w:tab/>
      </w:r>
      <w:r w:rsidRPr="000908F9">
        <w:rPr>
          <w:rFonts w:eastAsia="FreeSerif" w:cstheme="minorHAnsi"/>
        </w:rPr>
        <w:tab/>
      </w:r>
      <w:r w:rsidRPr="000908F9">
        <w:rPr>
          <w:rFonts w:eastAsia="FreeSerif" w:cstheme="minorHAnsi"/>
        </w:rPr>
        <w:tab/>
      </w:r>
      <w:r w:rsidRPr="000908F9">
        <w:rPr>
          <w:rFonts w:eastAsia="FreeSerif" w:cstheme="minorHAnsi"/>
        </w:rPr>
        <w:tab/>
        <w:t xml:space="preserve">e. analiza </w:t>
      </w:r>
      <w:proofErr w:type="spellStart"/>
      <w:r w:rsidRPr="000908F9">
        <w:rPr>
          <w:rFonts w:eastAsia="FreeSerif" w:cstheme="minorHAnsi"/>
        </w:rPr>
        <w:t>case</w:t>
      </w:r>
      <w:proofErr w:type="spellEnd"/>
      <w:r w:rsidRPr="000908F9">
        <w:rPr>
          <w:rFonts w:eastAsia="FreeSerif" w:cstheme="minorHAnsi"/>
        </w:rPr>
        <w:t xml:space="preserve"> </w:t>
      </w:r>
      <w:proofErr w:type="spellStart"/>
      <w:r w:rsidRPr="000908F9">
        <w:rPr>
          <w:rFonts w:eastAsia="FreeSerif" w:cstheme="minorHAnsi"/>
        </w:rPr>
        <w:t>study</w:t>
      </w:r>
      <w:proofErr w:type="spellEnd"/>
      <w:r w:rsidRPr="000908F9">
        <w:rPr>
          <w:rFonts w:eastAsia="FreeSerif" w:cstheme="minorHAnsi"/>
        </w:rPr>
        <w:t>,</w:t>
      </w:r>
    </w:p>
    <w:p w14:paraId="0EE307C3" w14:textId="77777777" w:rsidR="000908F9" w:rsidRPr="000908F9" w:rsidRDefault="000908F9" w:rsidP="000908F9">
      <w:pPr>
        <w:autoSpaceDE w:val="0"/>
        <w:autoSpaceDN w:val="0"/>
        <w:adjustRightInd w:val="0"/>
        <w:rPr>
          <w:rFonts w:eastAsia="FreeSerif" w:cstheme="minorHAnsi"/>
        </w:rPr>
      </w:pPr>
      <w:r w:rsidRPr="000908F9">
        <w:rPr>
          <w:rFonts w:eastAsia="FreeSerif" w:cstheme="minorHAnsi"/>
        </w:rPr>
        <w:t xml:space="preserve">7. Struktura spotkania </w:t>
      </w:r>
      <w:proofErr w:type="spellStart"/>
      <w:r w:rsidRPr="000908F9">
        <w:rPr>
          <w:rFonts w:eastAsia="FreeSerif" w:cstheme="minorHAnsi"/>
        </w:rPr>
        <w:t>mentoringowego</w:t>
      </w:r>
      <w:proofErr w:type="spellEnd"/>
      <w:r w:rsidRPr="000908F9">
        <w:rPr>
          <w:rFonts w:eastAsia="FreeSerif" w:cstheme="minorHAnsi"/>
        </w:rPr>
        <w:t xml:space="preserve">. </w:t>
      </w:r>
    </w:p>
    <w:p w14:paraId="36AD73A5" w14:textId="77777777" w:rsidR="000908F9" w:rsidRPr="000908F9" w:rsidRDefault="000908F9" w:rsidP="000908F9">
      <w:pPr>
        <w:autoSpaceDE w:val="0"/>
        <w:autoSpaceDN w:val="0"/>
        <w:adjustRightInd w:val="0"/>
        <w:rPr>
          <w:rFonts w:eastAsia="FreeSerif" w:cstheme="minorHAnsi"/>
        </w:rPr>
      </w:pPr>
      <w:r w:rsidRPr="000908F9">
        <w:rPr>
          <w:rFonts w:eastAsia="FreeSerif" w:cstheme="minorHAnsi"/>
        </w:rPr>
        <w:tab/>
        <w:t>a. trening narzędzi (jasny cel, plan, ocena skuteczności)</w:t>
      </w:r>
    </w:p>
    <w:p w14:paraId="373A566F" w14:textId="77777777" w:rsidR="000908F9" w:rsidRPr="000908F9" w:rsidRDefault="000908F9" w:rsidP="000908F9">
      <w:pPr>
        <w:autoSpaceDE w:val="0"/>
        <w:autoSpaceDN w:val="0"/>
        <w:adjustRightInd w:val="0"/>
        <w:rPr>
          <w:rFonts w:eastAsia="FreeSerif" w:cstheme="minorHAnsi"/>
        </w:rPr>
      </w:pPr>
      <w:r w:rsidRPr="000908F9">
        <w:rPr>
          <w:rFonts w:eastAsia="FreeSerif" w:cstheme="minorHAnsi"/>
        </w:rPr>
        <w:t xml:space="preserve">8. Jak uczą się dorośli - cykl D. KOLBA </w:t>
      </w:r>
    </w:p>
    <w:p w14:paraId="5412C3D4" w14:textId="1FD77B73" w:rsidR="000908F9" w:rsidRPr="000908F9" w:rsidRDefault="000908F9" w:rsidP="000908F9">
      <w:pPr>
        <w:autoSpaceDE w:val="0"/>
        <w:autoSpaceDN w:val="0"/>
        <w:adjustRightInd w:val="0"/>
        <w:rPr>
          <w:rFonts w:eastAsia="FreeSerif" w:cstheme="minorHAnsi"/>
        </w:rPr>
      </w:pPr>
      <w:r w:rsidRPr="000908F9">
        <w:rPr>
          <w:rFonts w:eastAsia="FreeSerif" w:cstheme="minorHAnsi"/>
        </w:rPr>
        <w:tab/>
        <w:t xml:space="preserve">a. praktyka, </w:t>
      </w:r>
      <w:r w:rsidRPr="000908F9">
        <w:rPr>
          <w:rFonts w:eastAsia="FreeSerif" w:cstheme="minorHAnsi"/>
        </w:rPr>
        <w:tab/>
      </w:r>
      <w:r w:rsidRPr="000908F9">
        <w:rPr>
          <w:rFonts w:eastAsia="FreeSerif" w:cstheme="minorHAnsi"/>
        </w:rPr>
        <w:tab/>
      </w:r>
      <w:r w:rsidRPr="000908F9">
        <w:rPr>
          <w:rFonts w:eastAsia="FreeSerif" w:cstheme="minorHAnsi"/>
        </w:rPr>
        <w:tab/>
      </w:r>
      <w:r w:rsidRPr="000908F9">
        <w:rPr>
          <w:rFonts w:eastAsia="FreeSerif" w:cstheme="minorHAnsi"/>
        </w:rPr>
        <w:tab/>
      </w:r>
      <w:r w:rsidRPr="000908F9">
        <w:rPr>
          <w:rFonts w:eastAsia="FreeSerif" w:cstheme="minorHAnsi"/>
        </w:rPr>
        <w:tab/>
      </w:r>
      <w:r w:rsidRPr="000908F9">
        <w:rPr>
          <w:rFonts w:eastAsia="FreeSerif" w:cstheme="minorHAnsi"/>
        </w:rPr>
        <w:tab/>
      </w:r>
      <w:r w:rsidRPr="000908F9">
        <w:rPr>
          <w:rFonts w:eastAsia="FreeSerif" w:cstheme="minorHAnsi"/>
        </w:rPr>
        <w:tab/>
      </w:r>
      <w:r w:rsidRPr="000908F9">
        <w:rPr>
          <w:rFonts w:eastAsia="FreeSerif" w:cstheme="minorHAnsi"/>
        </w:rPr>
        <w:tab/>
      </w:r>
      <w:r w:rsidRPr="000908F9">
        <w:rPr>
          <w:rFonts w:eastAsia="FreeSerif" w:cstheme="minorHAnsi"/>
        </w:rPr>
        <w:tab/>
      </w:r>
      <w:r w:rsidRPr="000908F9">
        <w:rPr>
          <w:rFonts w:eastAsia="FreeSerif" w:cstheme="minorHAnsi"/>
        </w:rPr>
        <w:tab/>
      </w:r>
      <w:r w:rsidRPr="000908F9">
        <w:rPr>
          <w:rFonts w:eastAsia="FreeSerif" w:cstheme="minorHAnsi"/>
        </w:rPr>
        <w:tab/>
      </w:r>
      <w:r w:rsidR="00975D96">
        <w:rPr>
          <w:rFonts w:eastAsia="FreeSerif" w:cstheme="minorHAnsi"/>
        </w:rPr>
        <w:tab/>
      </w:r>
      <w:r w:rsidRPr="000908F9">
        <w:rPr>
          <w:rFonts w:eastAsia="FreeSerif" w:cstheme="minorHAnsi"/>
        </w:rPr>
        <w:t xml:space="preserve">b. zastosowanie w programach </w:t>
      </w:r>
      <w:proofErr w:type="spellStart"/>
      <w:r w:rsidRPr="000908F9">
        <w:rPr>
          <w:rFonts w:eastAsia="FreeSerif" w:cstheme="minorHAnsi"/>
        </w:rPr>
        <w:t>mentoringowych</w:t>
      </w:r>
      <w:proofErr w:type="spellEnd"/>
      <w:r w:rsidRPr="000908F9">
        <w:rPr>
          <w:rFonts w:eastAsia="FreeSerif" w:cstheme="minorHAnsi"/>
        </w:rPr>
        <w:t>.</w:t>
      </w:r>
    </w:p>
    <w:p w14:paraId="6EEF7E3E" w14:textId="77777777" w:rsidR="000908F9" w:rsidRPr="000908F9" w:rsidRDefault="000908F9" w:rsidP="000908F9">
      <w:pPr>
        <w:autoSpaceDE w:val="0"/>
        <w:autoSpaceDN w:val="0"/>
        <w:adjustRightInd w:val="0"/>
        <w:rPr>
          <w:rFonts w:eastAsia="FreeSerif" w:cstheme="minorHAnsi"/>
        </w:rPr>
      </w:pPr>
      <w:r w:rsidRPr="000908F9">
        <w:rPr>
          <w:rFonts w:eastAsia="FreeSerif" w:cstheme="minorHAnsi"/>
        </w:rPr>
        <w:t xml:space="preserve">9. Talenty w mentoringu </w:t>
      </w:r>
    </w:p>
    <w:p w14:paraId="74CB15BE" w14:textId="445493EB" w:rsidR="000908F9" w:rsidRPr="000908F9" w:rsidRDefault="000908F9" w:rsidP="000908F9">
      <w:pPr>
        <w:autoSpaceDE w:val="0"/>
        <w:autoSpaceDN w:val="0"/>
        <w:adjustRightInd w:val="0"/>
        <w:rPr>
          <w:rFonts w:eastAsia="FreeSerif" w:cstheme="minorHAnsi"/>
        </w:rPr>
      </w:pPr>
      <w:r w:rsidRPr="000908F9">
        <w:rPr>
          <w:rFonts w:eastAsia="FreeSerif" w:cstheme="minorHAnsi"/>
        </w:rPr>
        <w:tab/>
        <w:t xml:space="preserve">a. diagnoza, </w:t>
      </w:r>
      <w:r w:rsidRPr="000908F9">
        <w:rPr>
          <w:rFonts w:eastAsia="FreeSerif" w:cstheme="minorHAnsi"/>
        </w:rPr>
        <w:tab/>
      </w:r>
      <w:r w:rsidRPr="000908F9">
        <w:rPr>
          <w:rFonts w:eastAsia="FreeSerif" w:cstheme="minorHAnsi"/>
        </w:rPr>
        <w:tab/>
      </w:r>
      <w:r w:rsidRPr="000908F9">
        <w:rPr>
          <w:rFonts w:eastAsia="FreeSerif" w:cstheme="minorHAnsi"/>
        </w:rPr>
        <w:tab/>
      </w:r>
      <w:r w:rsidRPr="000908F9">
        <w:rPr>
          <w:rFonts w:eastAsia="FreeSerif" w:cstheme="minorHAnsi"/>
        </w:rPr>
        <w:tab/>
      </w:r>
      <w:r w:rsidRPr="000908F9">
        <w:rPr>
          <w:rFonts w:eastAsia="FreeSerif" w:cstheme="minorHAnsi"/>
        </w:rPr>
        <w:tab/>
      </w:r>
      <w:r w:rsidRPr="000908F9">
        <w:rPr>
          <w:rFonts w:eastAsia="FreeSerif" w:cstheme="minorHAnsi"/>
        </w:rPr>
        <w:tab/>
      </w:r>
      <w:r w:rsidRPr="000908F9">
        <w:rPr>
          <w:rFonts w:eastAsia="FreeSerif" w:cstheme="minorHAnsi"/>
        </w:rPr>
        <w:tab/>
      </w:r>
      <w:r w:rsidRPr="000908F9">
        <w:rPr>
          <w:rFonts w:eastAsia="FreeSerif" w:cstheme="minorHAnsi"/>
        </w:rPr>
        <w:tab/>
      </w:r>
      <w:r w:rsidRPr="000908F9">
        <w:rPr>
          <w:rFonts w:eastAsia="FreeSerif" w:cstheme="minorHAnsi"/>
        </w:rPr>
        <w:tab/>
      </w:r>
      <w:r w:rsidRPr="000908F9">
        <w:rPr>
          <w:rFonts w:eastAsia="FreeSerif" w:cstheme="minorHAnsi"/>
        </w:rPr>
        <w:tab/>
      </w:r>
      <w:r w:rsidRPr="000908F9">
        <w:rPr>
          <w:rFonts w:eastAsia="FreeSerif" w:cstheme="minorHAnsi"/>
        </w:rPr>
        <w:tab/>
      </w:r>
      <w:r w:rsidR="00975D96">
        <w:rPr>
          <w:rFonts w:eastAsia="FreeSerif" w:cstheme="minorHAnsi"/>
        </w:rPr>
        <w:tab/>
      </w:r>
      <w:r w:rsidRPr="000908F9">
        <w:rPr>
          <w:rFonts w:eastAsia="FreeSerif" w:cstheme="minorHAnsi"/>
        </w:rPr>
        <w:t xml:space="preserve">b. narzędzia, </w:t>
      </w:r>
      <w:r w:rsidRPr="000908F9">
        <w:rPr>
          <w:rFonts w:eastAsia="FreeSerif" w:cstheme="minorHAnsi"/>
        </w:rPr>
        <w:tab/>
      </w:r>
      <w:r w:rsidRPr="000908F9">
        <w:rPr>
          <w:rFonts w:eastAsia="FreeSerif" w:cstheme="minorHAnsi"/>
        </w:rPr>
        <w:tab/>
      </w:r>
      <w:r w:rsidRPr="000908F9">
        <w:rPr>
          <w:rFonts w:eastAsia="FreeSerif" w:cstheme="minorHAnsi"/>
        </w:rPr>
        <w:tab/>
      </w:r>
      <w:r w:rsidRPr="000908F9">
        <w:rPr>
          <w:rFonts w:eastAsia="FreeSerif" w:cstheme="minorHAnsi"/>
        </w:rPr>
        <w:tab/>
      </w:r>
      <w:r w:rsidRPr="000908F9">
        <w:rPr>
          <w:rFonts w:eastAsia="FreeSerif" w:cstheme="minorHAnsi"/>
        </w:rPr>
        <w:tab/>
      </w:r>
      <w:r w:rsidRPr="000908F9">
        <w:rPr>
          <w:rFonts w:eastAsia="FreeSerif" w:cstheme="minorHAnsi"/>
        </w:rPr>
        <w:tab/>
      </w:r>
      <w:r w:rsidRPr="000908F9">
        <w:rPr>
          <w:rFonts w:eastAsia="FreeSerif" w:cstheme="minorHAnsi"/>
        </w:rPr>
        <w:tab/>
      </w:r>
      <w:r w:rsidRPr="000908F9">
        <w:rPr>
          <w:rFonts w:eastAsia="FreeSerif" w:cstheme="minorHAnsi"/>
        </w:rPr>
        <w:tab/>
      </w:r>
      <w:r w:rsidRPr="000908F9">
        <w:rPr>
          <w:rFonts w:eastAsia="FreeSerif" w:cstheme="minorHAnsi"/>
        </w:rPr>
        <w:tab/>
      </w:r>
      <w:r w:rsidRPr="000908F9">
        <w:rPr>
          <w:rFonts w:eastAsia="FreeSerif" w:cstheme="minorHAnsi"/>
        </w:rPr>
        <w:tab/>
      </w:r>
      <w:r w:rsidRPr="000908F9">
        <w:rPr>
          <w:rFonts w:eastAsia="FreeSerif" w:cstheme="minorHAnsi"/>
        </w:rPr>
        <w:tab/>
      </w:r>
      <w:r w:rsidR="00975D96">
        <w:rPr>
          <w:rFonts w:eastAsia="FreeSerif" w:cstheme="minorHAnsi"/>
        </w:rPr>
        <w:tab/>
      </w:r>
      <w:r w:rsidRPr="000908F9">
        <w:rPr>
          <w:rFonts w:eastAsia="FreeSerif" w:cstheme="minorHAnsi"/>
        </w:rPr>
        <w:t>c. trening.</w:t>
      </w:r>
    </w:p>
    <w:p w14:paraId="2E0E18BB" w14:textId="77777777" w:rsidR="000908F9" w:rsidRPr="000908F9" w:rsidRDefault="000908F9" w:rsidP="000908F9">
      <w:pPr>
        <w:autoSpaceDE w:val="0"/>
        <w:autoSpaceDN w:val="0"/>
        <w:adjustRightInd w:val="0"/>
        <w:rPr>
          <w:rFonts w:eastAsia="FreeSerif" w:cstheme="minorHAnsi"/>
        </w:rPr>
      </w:pPr>
      <w:r w:rsidRPr="000908F9">
        <w:rPr>
          <w:rFonts w:eastAsia="FreeSerif" w:cstheme="minorHAnsi"/>
        </w:rPr>
        <w:t xml:space="preserve">10. Planowanie długookresowe </w:t>
      </w:r>
    </w:p>
    <w:p w14:paraId="6DD77767" w14:textId="7BBB82B2" w:rsidR="000908F9" w:rsidRPr="000908F9" w:rsidRDefault="000908F9" w:rsidP="000908F9">
      <w:pPr>
        <w:autoSpaceDE w:val="0"/>
        <w:autoSpaceDN w:val="0"/>
        <w:adjustRightInd w:val="0"/>
        <w:rPr>
          <w:rFonts w:eastAsia="FreeSerif" w:cstheme="minorHAnsi"/>
        </w:rPr>
      </w:pPr>
      <w:r w:rsidRPr="000908F9">
        <w:rPr>
          <w:rFonts w:eastAsia="FreeSerif" w:cstheme="minorHAnsi"/>
        </w:rPr>
        <w:tab/>
        <w:t xml:space="preserve">a. założenia, </w:t>
      </w:r>
      <w:r w:rsidRPr="000908F9">
        <w:rPr>
          <w:rFonts w:eastAsia="FreeSerif" w:cstheme="minorHAnsi"/>
        </w:rPr>
        <w:tab/>
      </w:r>
      <w:r w:rsidRPr="000908F9">
        <w:rPr>
          <w:rFonts w:eastAsia="FreeSerif" w:cstheme="minorHAnsi"/>
        </w:rPr>
        <w:tab/>
      </w:r>
      <w:r w:rsidRPr="000908F9">
        <w:rPr>
          <w:rFonts w:eastAsia="FreeSerif" w:cstheme="minorHAnsi"/>
        </w:rPr>
        <w:tab/>
      </w:r>
      <w:r w:rsidRPr="000908F9">
        <w:rPr>
          <w:rFonts w:eastAsia="FreeSerif" w:cstheme="minorHAnsi"/>
        </w:rPr>
        <w:tab/>
      </w:r>
      <w:r w:rsidRPr="000908F9">
        <w:rPr>
          <w:rFonts w:eastAsia="FreeSerif" w:cstheme="minorHAnsi"/>
        </w:rPr>
        <w:tab/>
      </w:r>
      <w:r w:rsidRPr="000908F9">
        <w:rPr>
          <w:rFonts w:eastAsia="FreeSerif" w:cstheme="minorHAnsi"/>
        </w:rPr>
        <w:tab/>
      </w:r>
      <w:r w:rsidRPr="000908F9">
        <w:rPr>
          <w:rFonts w:eastAsia="FreeSerif" w:cstheme="minorHAnsi"/>
        </w:rPr>
        <w:tab/>
      </w:r>
      <w:r w:rsidRPr="000908F9">
        <w:rPr>
          <w:rFonts w:eastAsia="FreeSerif" w:cstheme="minorHAnsi"/>
        </w:rPr>
        <w:tab/>
      </w:r>
      <w:r w:rsidRPr="000908F9">
        <w:rPr>
          <w:rFonts w:eastAsia="FreeSerif" w:cstheme="minorHAnsi"/>
        </w:rPr>
        <w:tab/>
      </w:r>
      <w:r w:rsidRPr="000908F9">
        <w:rPr>
          <w:rFonts w:eastAsia="FreeSerif" w:cstheme="minorHAnsi"/>
        </w:rPr>
        <w:tab/>
      </w:r>
      <w:r w:rsidRPr="000908F9">
        <w:rPr>
          <w:rFonts w:eastAsia="FreeSerif" w:cstheme="minorHAnsi"/>
        </w:rPr>
        <w:tab/>
      </w:r>
      <w:r w:rsidR="00975D96">
        <w:rPr>
          <w:rFonts w:eastAsia="FreeSerif" w:cstheme="minorHAnsi"/>
        </w:rPr>
        <w:tab/>
      </w:r>
      <w:r w:rsidRPr="000908F9">
        <w:rPr>
          <w:rFonts w:eastAsia="FreeSerif" w:cstheme="minorHAnsi"/>
        </w:rPr>
        <w:t>b. trening narzędzi (plan życia, koło kompetencji, siatka celów).</w:t>
      </w:r>
    </w:p>
    <w:p w14:paraId="7E0C9078" w14:textId="77777777" w:rsidR="000908F9" w:rsidRPr="000908F9" w:rsidRDefault="000908F9" w:rsidP="000908F9">
      <w:pPr>
        <w:autoSpaceDE w:val="0"/>
        <w:autoSpaceDN w:val="0"/>
        <w:adjustRightInd w:val="0"/>
        <w:rPr>
          <w:rFonts w:eastAsia="FreeSerif" w:cstheme="minorHAnsi"/>
        </w:rPr>
      </w:pPr>
      <w:r w:rsidRPr="000908F9">
        <w:rPr>
          <w:rFonts w:eastAsia="FreeSerif" w:cstheme="minorHAnsi"/>
        </w:rPr>
        <w:t>11. Doskonalenie warsztatu</w:t>
      </w:r>
    </w:p>
    <w:p w14:paraId="430F34B8" w14:textId="7091B61D" w:rsidR="000908F9" w:rsidRPr="000908F9" w:rsidRDefault="000908F9" w:rsidP="000908F9">
      <w:pPr>
        <w:autoSpaceDE w:val="0"/>
        <w:autoSpaceDN w:val="0"/>
        <w:adjustRightInd w:val="0"/>
        <w:rPr>
          <w:rFonts w:eastAsia="FreeSerif" w:cstheme="minorHAnsi"/>
        </w:rPr>
      </w:pPr>
      <w:r w:rsidRPr="000908F9">
        <w:rPr>
          <w:rFonts w:eastAsia="FreeSerif" w:cstheme="minorHAnsi"/>
        </w:rPr>
        <w:tab/>
        <w:t xml:space="preserve">a. mentor pyta, </w:t>
      </w:r>
      <w:r w:rsidRPr="000908F9">
        <w:rPr>
          <w:rFonts w:eastAsia="FreeSerif" w:cstheme="minorHAnsi"/>
        </w:rPr>
        <w:tab/>
      </w:r>
      <w:r w:rsidRPr="000908F9">
        <w:rPr>
          <w:rFonts w:eastAsia="FreeSerif" w:cstheme="minorHAnsi"/>
        </w:rPr>
        <w:tab/>
      </w:r>
      <w:r w:rsidRPr="000908F9">
        <w:rPr>
          <w:rFonts w:eastAsia="FreeSerif" w:cstheme="minorHAnsi"/>
        </w:rPr>
        <w:tab/>
      </w:r>
      <w:r w:rsidRPr="000908F9">
        <w:rPr>
          <w:rFonts w:eastAsia="FreeSerif" w:cstheme="minorHAnsi"/>
        </w:rPr>
        <w:tab/>
      </w:r>
      <w:r w:rsidRPr="000908F9">
        <w:rPr>
          <w:rFonts w:eastAsia="FreeSerif" w:cstheme="minorHAnsi"/>
        </w:rPr>
        <w:tab/>
      </w:r>
      <w:r w:rsidRPr="000908F9">
        <w:rPr>
          <w:rFonts w:eastAsia="FreeSerif" w:cstheme="minorHAnsi"/>
        </w:rPr>
        <w:tab/>
      </w:r>
      <w:r w:rsidRPr="000908F9">
        <w:rPr>
          <w:rFonts w:eastAsia="FreeSerif" w:cstheme="minorHAnsi"/>
        </w:rPr>
        <w:tab/>
      </w:r>
      <w:r w:rsidRPr="000908F9">
        <w:rPr>
          <w:rFonts w:eastAsia="FreeSerif" w:cstheme="minorHAnsi"/>
        </w:rPr>
        <w:tab/>
      </w:r>
      <w:r w:rsidRPr="000908F9">
        <w:rPr>
          <w:rFonts w:eastAsia="FreeSerif" w:cstheme="minorHAnsi"/>
        </w:rPr>
        <w:tab/>
      </w:r>
      <w:r w:rsidRPr="000908F9">
        <w:rPr>
          <w:rFonts w:eastAsia="FreeSerif" w:cstheme="minorHAnsi"/>
        </w:rPr>
        <w:tab/>
      </w:r>
      <w:r w:rsidRPr="000908F9">
        <w:rPr>
          <w:rFonts w:eastAsia="FreeSerif" w:cstheme="minorHAnsi"/>
        </w:rPr>
        <w:tab/>
        <w:t xml:space="preserve">b. mentor słucha, </w:t>
      </w:r>
      <w:r w:rsidRPr="000908F9">
        <w:rPr>
          <w:rFonts w:eastAsia="FreeSerif" w:cstheme="minorHAnsi"/>
        </w:rPr>
        <w:tab/>
      </w:r>
      <w:r w:rsidRPr="000908F9">
        <w:rPr>
          <w:rFonts w:eastAsia="FreeSerif" w:cstheme="minorHAnsi"/>
        </w:rPr>
        <w:tab/>
      </w:r>
      <w:r w:rsidRPr="000908F9">
        <w:rPr>
          <w:rFonts w:eastAsia="FreeSerif" w:cstheme="minorHAnsi"/>
        </w:rPr>
        <w:tab/>
      </w:r>
      <w:r w:rsidRPr="000908F9">
        <w:rPr>
          <w:rFonts w:eastAsia="FreeSerif" w:cstheme="minorHAnsi"/>
        </w:rPr>
        <w:tab/>
      </w:r>
      <w:r w:rsidRPr="000908F9">
        <w:rPr>
          <w:rFonts w:eastAsia="FreeSerif" w:cstheme="minorHAnsi"/>
        </w:rPr>
        <w:tab/>
      </w:r>
      <w:r w:rsidRPr="000908F9">
        <w:rPr>
          <w:rFonts w:eastAsia="FreeSerif" w:cstheme="minorHAnsi"/>
        </w:rPr>
        <w:tab/>
      </w:r>
      <w:r w:rsidRPr="000908F9">
        <w:rPr>
          <w:rFonts w:eastAsia="FreeSerif" w:cstheme="minorHAnsi"/>
        </w:rPr>
        <w:tab/>
      </w:r>
      <w:r w:rsidRPr="000908F9">
        <w:rPr>
          <w:rFonts w:eastAsia="FreeSerif" w:cstheme="minorHAnsi"/>
        </w:rPr>
        <w:tab/>
      </w:r>
      <w:r w:rsidRPr="000908F9">
        <w:rPr>
          <w:rFonts w:eastAsia="FreeSerif" w:cstheme="minorHAnsi"/>
        </w:rPr>
        <w:tab/>
      </w:r>
      <w:r w:rsidRPr="000908F9">
        <w:rPr>
          <w:rFonts w:eastAsia="FreeSerif" w:cstheme="minorHAnsi"/>
        </w:rPr>
        <w:tab/>
      </w:r>
      <w:r w:rsidR="00975D96">
        <w:rPr>
          <w:rFonts w:eastAsia="FreeSerif" w:cstheme="minorHAnsi"/>
        </w:rPr>
        <w:tab/>
      </w:r>
      <w:r w:rsidRPr="000908F9">
        <w:rPr>
          <w:rFonts w:eastAsia="FreeSerif" w:cstheme="minorHAnsi"/>
        </w:rPr>
        <w:t xml:space="preserve">c. mentor widzi, </w:t>
      </w:r>
      <w:r w:rsidRPr="000908F9">
        <w:rPr>
          <w:rFonts w:eastAsia="FreeSerif" w:cstheme="minorHAnsi"/>
        </w:rPr>
        <w:tab/>
      </w:r>
      <w:r w:rsidRPr="000908F9">
        <w:rPr>
          <w:rFonts w:eastAsia="FreeSerif" w:cstheme="minorHAnsi"/>
        </w:rPr>
        <w:tab/>
      </w:r>
      <w:r w:rsidRPr="000908F9">
        <w:rPr>
          <w:rFonts w:eastAsia="FreeSerif" w:cstheme="minorHAnsi"/>
        </w:rPr>
        <w:tab/>
      </w:r>
      <w:r w:rsidRPr="000908F9">
        <w:rPr>
          <w:rFonts w:eastAsia="FreeSerif" w:cstheme="minorHAnsi"/>
        </w:rPr>
        <w:tab/>
      </w:r>
      <w:r w:rsidRPr="000908F9">
        <w:rPr>
          <w:rFonts w:eastAsia="FreeSerif" w:cstheme="minorHAnsi"/>
        </w:rPr>
        <w:tab/>
      </w:r>
      <w:r w:rsidRPr="000908F9">
        <w:rPr>
          <w:rFonts w:eastAsia="FreeSerif" w:cstheme="minorHAnsi"/>
        </w:rPr>
        <w:tab/>
      </w:r>
      <w:r w:rsidRPr="000908F9">
        <w:rPr>
          <w:rFonts w:eastAsia="FreeSerif" w:cstheme="minorHAnsi"/>
        </w:rPr>
        <w:tab/>
      </w:r>
      <w:r w:rsidRPr="000908F9">
        <w:rPr>
          <w:rFonts w:eastAsia="FreeSerif" w:cstheme="minorHAnsi"/>
        </w:rPr>
        <w:tab/>
      </w:r>
      <w:r w:rsidRPr="000908F9">
        <w:rPr>
          <w:rFonts w:eastAsia="FreeSerif" w:cstheme="minorHAnsi"/>
        </w:rPr>
        <w:tab/>
      </w:r>
      <w:r w:rsidRPr="000908F9">
        <w:rPr>
          <w:rFonts w:eastAsia="FreeSerif" w:cstheme="minorHAnsi"/>
        </w:rPr>
        <w:tab/>
      </w:r>
      <w:r w:rsidR="00975D96">
        <w:rPr>
          <w:rFonts w:eastAsia="FreeSerif" w:cstheme="minorHAnsi"/>
        </w:rPr>
        <w:tab/>
      </w:r>
      <w:r w:rsidRPr="000908F9">
        <w:rPr>
          <w:rFonts w:eastAsia="FreeSerif" w:cstheme="minorHAnsi"/>
        </w:rPr>
        <w:t>d. mentor odpowiada.</w:t>
      </w:r>
    </w:p>
    <w:p w14:paraId="39664AB0" w14:textId="77777777" w:rsidR="000908F9" w:rsidRPr="000908F9" w:rsidRDefault="000908F9" w:rsidP="000908F9">
      <w:pPr>
        <w:autoSpaceDE w:val="0"/>
        <w:autoSpaceDN w:val="0"/>
        <w:adjustRightInd w:val="0"/>
        <w:spacing w:line="276" w:lineRule="auto"/>
        <w:rPr>
          <w:rFonts w:eastAsia="FreeSerif" w:cstheme="minorHAnsi"/>
        </w:rPr>
      </w:pPr>
      <w:r w:rsidRPr="000908F9">
        <w:rPr>
          <w:rFonts w:eastAsia="FreeSerif" w:cstheme="minorHAnsi"/>
        </w:rPr>
        <w:t>12. Zmiana negatywnych przekonań (</w:t>
      </w:r>
      <w:proofErr w:type="spellStart"/>
      <w:r w:rsidRPr="000908F9">
        <w:rPr>
          <w:rFonts w:eastAsia="FreeSerif" w:cstheme="minorHAnsi"/>
        </w:rPr>
        <w:t>przeramowanie</w:t>
      </w:r>
      <w:proofErr w:type="spellEnd"/>
      <w:r w:rsidRPr="000908F9">
        <w:rPr>
          <w:rFonts w:eastAsia="FreeSerif" w:cstheme="minorHAnsi"/>
        </w:rPr>
        <w:t>)</w:t>
      </w:r>
    </w:p>
    <w:p w14:paraId="244C2598" w14:textId="77777777" w:rsidR="000908F9" w:rsidRPr="000908F9" w:rsidRDefault="000908F9" w:rsidP="000908F9">
      <w:pPr>
        <w:autoSpaceDE w:val="0"/>
        <w:autoSpaceDN w:val="0"/>
        <w:adjustRightInd w:val="0"/>
        <w:spacing w:line="276" w:lineRule="auto"/>
        <w:rPr>
          <w:rFonts w:eastAsia="FreeSerif" w:cstheme="minorHAnsi"/>
        </w:rPr>
      </w:pPr>
      <w:r w:rsidRPr="000908F9">
        <w:rPr>
          <w:rFonts w:eastAsia="FreeSerif" w:cstheme="minorHAnsi"/>
        </w:rPr>
        <w:t>13. Zmiany pozycji percepcyjnej jako narzędzie mentora</w:t>
      </w:r>
    </w:p>
    <w:p w14:paraId="184B0207" w14:textId="77777777" w:rsidR="000908F9" w:rsidRPr="000908F9" w:rsidRDefault="000908F9" w:rsidP="000908F9">
      <w:pPr>
        <w:autoSpaceDE w:val="0"/>
        <w:autoSpaceDN w:val="0"/>
        <w:adjustRightInd w:val="0"/>
        <w:spacing w:line="276" w:lineRule="auto"/>
        <w:rPr>
          <w:rFonts w:eastAsia="FreeSerif" w:cstheme="minorHAnsi"/>
        </w:rPr>
      </w:pPr>
      <w:r w:rsidRPr="000908F9">
        <w:rPr>
          <w:rFonts w:eastAsia="FreeSerif" w:cstheme="minorHAnsi"/>
        </w:rPr>
        <w:t xml:space="preserve">14. Trudne sytuacje i zakłócenia w relacji mentorskiej </w:t>
      </w:r>
    </w:p>
    <w:p w14:paraId="109976CD" w14:textId="4001C860" w:rsidR="000908F9" w:rsidRPr="000908F9" w:rsidRDefault="000908F9" w:rsidP="000908F9">
      <w:pPr>
        <w:autoSpaceDE w:val="0"/>
        <w:autoSpaceDN w:val="0"/>
        <w:adjustRightInd w:val="0"/>
        <w:rPr>
          <w:rFonts w:eastAsia="FreeSerif" w:cstheme="minorHAnsi"/>
        </w:rPr>
      </w:pPr>
      <w:r w:rsidRPr="000908F9">
        <w:rPr>
          <w:rFonts w:eastAsia="FreeSerif" w:cstheme="minorHAnsi"/>
        </w:rPr>
        <w:tab/>
        <w:t xml:space="preserve">a. trening, </w:t>
      </w:r>
      <w:r w:rsidRPr="000908F9">
        <w:rPr>
          <w:rFonts w:eastAsia="FreeSerif" w:cstheme="minorHAnsi"/>
        </w:rPr>
        <w:tab/>
      </w:r>
      <w:r w:rsidRPr="000908F9">
        <w:rPr>
          <w:rFonts w:eastAsia="FreeSerif" w:cstheme="minorHAnsi"/>
        </w:rPr>
        <w:tab/>
      </w:r>
      <w:r w:rsidRPr="000908F9">
        <w:rPr>
          <w:rFonts w:eastAsia="FreeSerif" w:cstheme="minorHAnsi"/>
        </w:rPr>
        <w:tab/>
      </w:r>
      <w:r w:rsidRPr="000908F9">
        <w:rPr>
          <w:rFonts w:eastAsia="FreeSerif" w:cstheme="minorHAnsi"/>
        </w:rPr>
        <w:tab/>
      </w:r>
      <w:r w:rsidRPr="000908F9">
        <w:rPr>
          <w:rFonts w:eastAsia="FreeSerif" w:cstheme="minorHAnsi"/>
        </w:rPr>
        <w:tab/>
      </w:r>
      <w:r w:rsidRPr="000908F9">
        <w:rPr>
          <w:rFonts w:eastAsia="FreeSerif" w:cstheme="minorHAnsi"/>
        </w:rPr>
        <w:tab/>
      </w:r>
      <w:r w:rsidRPr="000908F9">
        <w:rPr>
          <w:rFonts w:eastAsia="FreeSerif" w:cstheme="minorHAnsi"/>
        </w:rPr>
        <w:tab/>
      </w:r>
      <w:r w:rsidRPr="000908F9">
        <w:rPr>
          <w:rFonts w:eastAsia="FreeSerif" w:cstheme="minorHAnsi"/>
        </w:rPr>
        <w:tab/>
      </w:r>
      <w:r w:rsidRPr="000908F9">
        <w:rPr>
          <w:rFonts w:eastAsia="FreeSerif" w:cstheme="minorHAnsi"/>
        </w:rPr>
        <w:tab/>
      </w:r>
      <w:r w:rsidRPr="000908F9">
        <w:rPr>
          <w:rFonts w:eastAsia="FreeSerif" w:cstheme="minorHAnsi"/>
        </w:rPr>
        <w:tab/>
      </w:r>
      <w:r w:rsidRPr="000908F9">
        <w:rPr>
          <w:rFonts w:eastAsia="FreeSerif" w:cstheme="minorHAnsi"/>
        </w:rPr>
        <w:tab/>
      </w:r>
      <w:r w:rsidR="00975D96">
        <w:rPr>
          <w:rFonts w:eastAsia="FreeSerif" w:cstheme="minorHAnsi"/>
        </w:rPr>
        <w:tab/>
      </w:r>
      <w:r w:rsidRPr="000908F9">
        <w:rPr>
          <w:rFonts w:eastAsia="FreeSerif" w:cstheme="minorHAnsi"/>
        </w:rPr>
        <w:t xml:space="preserve">b. narzędzia, </w:t>
      </w:r>
      <w:r w:rsidRPr="000908F9">
        <w:rPr>
          <w:rFonts w:eastAsia="FreeSerif" w:cstheme="minorHAnsi"/>
        </w:rPr>
        <w:tab/>
      </w:r>
      <w:r w:rsidRPr="000908F9">
        <w:rPr>
          <w:rFonts w:eastAsia="FreeSerif" w:cstheme="minorHAnsi"/>
        </w:rPr>
        <w:tab/>
      </w:r>
      <w:r w:rsidRPr="000908F9">
        <w:rPr>
          <w:rFonts w:eastAsia="FreeSerif" w:cstheme="minorHAnsi"/>
        </w:rPr>
        <w:tab/>
      </w:r>
      <w:r w:rsidRPr="000908F9">
        <w:rPr>
          <w:rFonts w:eastAsia="FreeSerif" w:cstheme="minorHAnsi"/>
        </w:rPr>
        <w:tab/>
      </w:r>
      <w:r w:rsidRPr="000908F9">
        <w:rPr>
          <w:rFonts w:eastAsia="FreeSerif" w:cstheme="minorHAnsi"/>
        </w:rPr>
        <w:tab/>
      </w:r>
      <w:r w:rsidRPr="000908F9">
        <w:rPr>
          <w:rFonts w:eastAsia="FreeSerif" w:cstheme="minorHAnsi"/>
        </w:rPr>
        <w:tab/>
      </w:r>
      <w:r w:rsidRPr="000908F9">
        <w:rPr>
          <w:rFonts w:eastAsia="FreeSerif" w:cstheme="minorHAnsi"/>
        </w:rPr>
        <w:tab/>
      </w:r>
      <w:r w:rsidRPr="000908F9">
        <w:rPr>
          <w:rFonts w:eastAsia="FreeSerif" w:cstheme="minorHAnsi"/>
        </w:rPr>
        <w:tab/>
      </w:r>
      <w:r w:rsidRPr="000908F9">
        <w:rPr>
          <w:rFonts w:eastAsia="FreeSerif" w:cstheme="minorHAnsi"/>
        </w:rPr>
        <w:tab/>
      </w:r>
      <w:r w:rsidRPr="000908F9">
        <w:rPr>
          <w:rFonts w:eastAsia="FreeSerif" w:cstheme="minorHAnsi"/>
        </w:rPr>
        <w:tab/>
      </w:r>
      <w:r w:rsidRPr="000908F9">
        <w:rPr>
          <w:rFonts w:eastAsia="FreeSerif" w:cstheme="minorHAnsi"/>
        </w:rPr>
        <w:tab/>
      </w:r>
      <w:r w:rsidR="00975D96">
        <w:rPr>
          <w:rFonts w:eastAsia="FreeSerif" w:cstheme="minorHAnsi"/>
        </w:rPr>
        <w:tab/>
      </w:r>
      <w:r w:rsidRPr="000908F9">
        <w:rPr>
          <w:rFonts w:eastAsia="FreeSerif" w:cstheme="minorHAnsi"/>
        </w:rPr>
        <w:t>c. założenia.</w:t>
      </w:r>
    </w:p>
    <w:p w14:paraId="6A6F490C" w14:textId="77777777" w:rsidR="000908F9" w:rsidRPr="000908F9" w:rsidRDefault="000908F9" w:rsidP="000908F9">
      <w:pPr>
        <w:autoSpaceDE w:val="0"/>
        <w:autoSpaceDN w:val="0"/>
        <w:adjustRightInd w:val="0"/>
        <w:rPr>
          <w:rFonts w:eastAsia="FreeSerif" w:cstheme="minorHAnsi"/>
        </w:rPr>
      </w:pPr>
      <w:r w:rsidRPr="000908F9">
        <w:rPr>
          <w:rFonts w:eastAsia="FreeSerif" w:cstheme="minorHAnsi"/>
        </w:rPr>
        <w:t xml:space="preserve">15. Towarzyszenie w podejmowaniu trudnych decyzji </w:t>
      </w:r>
    </w:p>
    <w:p w14:paraId="4A524280" w14:textId="3F616B4A" w:rsidR="000908F9" w:rsidRPr="000908F9" w:rsidRDefault="000908F9" w:rsidP="000908F9">
      <w:pPr>
        <w:autoSpaceDE w:val="0"/>
        <w:autoSpaceDN w:val="0"/>
        <w:adjustRightInd w:val="0"/>
        <w:rPr>
          <w:rFonts w:eastAsia="FreeSerif" w:cstheme="minorHAnsi"/>
        </w:rPr>
      </w:pPr>
      <w:r w:rsidRPr="000908F9">
        <w:rPr>
          <w:rFonts w:eastAsia="FreeSerif" w:cstheme="minorHAnsi"/>
        </w:rPr>
        <w:tab/>
        <w:t xml:space="preserve">a. założenia, </w:t>
      </w:r>
      <w:r w:rsidRPr="000908F9">
        <w:rPr>
          <w:rFonts w:eastAsia="FreeSerif" w:cstheme="minorHAnsi"/>
        </w:rPr>
        <w:tab/>
      </w:r>
      <w:r w:rsidRPr="000908F9">
        <w:rPr>
          <w:rFonts w:eastAsia="FreeSerif" w:cstheme="minorHAnsi"/>
        </w:rPr>
        <w:tab/>
      </w:r>
      <w:r w:rsidRPr="000908F9">
        <w:rPr>
          <w:rFonts w:eastAsia="FreeSerif" w:cstheme="minorHAnsi"/>
        </w:rPr>
        <w:tab/>
      </w:r>
      <w:r w:rsidRPr="000908F9">
        <w:rPr>
          <w:rFonts w:eastAsia="FreeSerif" w:cstheme="minorHAnsi"/>
        </w:rPr>
        <w:tab/>
      </w:r>
      <w:r w:rsidRPr="000908F9">
        <w:rPr>
          <w:rFonts w:eastAsia="FreeSerif" w:cstheme="minorHAnsi"/>
        </w:rPr>
        <w:tab/>
      </w:r>
      <w:r w:rsidRPr="000908F9">
        <w:rPr>
          <w:rFonts w:eastAsia="FreeSerif" w:cstheme="minorHAnsi"/>
        </w:rPr>
        <w:tab/>
      </w:r>
      <w:r w:rsidRPr="000908F9">
        <w:rPr>
          <w:rFonts w:eastAsia="FreeSerif" w:cstheme="minorHAnsi"/>
        </w:rPr>
        <w:tab/>
      </w:r>
      <w:r w:rsidRPr="000908F9">
        <w:rPr>
          <w:rFonts w:eastAsia="FreeSerif" w:cstheme="minorHAnsi"/>
        </w:rPr>
        <w:tab/>
      </w:r>
      <w:r w:rsidRPr="000908F9">
        <w:rPr>
          <w:rFonts w:eastAsia="FreeSerif" w:cstheme="minorHAnsi"/>
        </w:rPr>
        <w:tab/>
      </w:r>
      <w:r w:rsidRPr="000908F9">
        <w:rPr>
          <w:rFonts w:eastAsia="FreeSerif" w:cstheme="minorHAnsi"/>
        </w:rPr>
        <w:tab/>
      </w:r>
      <w:r w:rsidRPr="000908F9">
        <w:rPr>
          <w:rFonts w:eastAsia="FreeSerif" w:cstheme="minorHAnsi"/>
        </w:rPr>
        <w:tab/>
      </w:r>
      <w:r w:rsidR="00975D96">
        <w:rPr>
          <w:rFonts w:eastAsia="FreeSerif" w:cstheme="minorHAnsi"/>
        </w:rPr>
        <w:tab/>
      </w:r>
      <w:r w:rsidRPr="000908F9">
        <w:rPr>
          <w:rFonts w:eastAsia="FreeSerif" w:cstheme="minorHAnsi"/>
        </w:rPr>
        <w:t xml:space="preserve">b. narzędzia, </w:t>
      </w:r>
      <w:r w:rsidRPr="000908F9">
        <w:rPr>
          <w:rFonts w:eastAsia="FreeSerif" w:cstheme="minorHAnsi"/>
        </w:rPr>
        <w:tab/>
      </w:r>
      <w:r w:rsidRPr="000908F9">
        <w:rPr>
          <w:rFonts w:eastAsia="FreeSerif" w:cstheme="minorHAnsi"/>
        </w:rPr>
        <w:tab/>
      </w:r>
      <w:r w:rsidRPr="000908F9">
        <w:rPr>
          <w:rFonts w:eastAsia="FreeSerif" w:cstheme="minorHAnsi"/>
        </w:rPr>
        <w:tab/>
      </w:r>
      <w:r w:rsidRPr="000908F9">
        <w:rPr>
          <w:rFonts w:eastAsia="FreeSerif" w:cstheme="minorHAnsi"/>
        </w:rPr>
        <w:tab/>
      </w:r>
      <w:r w:rsidRPr="000908F9">
        <w:rPr>
          <w:rFonts w:eastAsia="FreeSerif" w:cstheme="minorHAnsi"/>
        </w:rPr>
        <w:tab/>
      </w:r>
      <w:r w:rsidRPr="000908F9">
        <w:rPr>
          <w:rFonts w:eastAsia="FreeSerif" w:cstheme="minorHAnsi"/>
        </w:rPr>
        <w:tab/>
      </w:r>
      <w:r w:rsidRPr="000908F9">
        <w:rPr>
          <w:rFonts w:eastAsia="FreeSerif" w:cstheme="minorHAnsi"/>
        </w:rPr>
        <w:tab/>
      </w:r>
      <w:r w:rsidRPr="000908F9">
        <w:rPr>
          <w:rFonts w:eastAsia="FreeSerif" w:cstheme="minorHAnsi"/>
        </w:rPr>
        <w:tab/>
      </w:r>
      <w:r w:rsidRPr="000908F9">
        <w:rPr>
          <w:rFonts w:eastAsia="FreeSerif" w:cstheme="minorHAnsi"/>
        </w:rPr>
        <w:tab/>
      </w:r>
      <w:r w:rsidRPr="000908F9">
        <w:rPr>
          <w:rFonts w:eastAsia="FreeSerif" w:cstheme="minorHAnsi"/>
        </w:rPr>
        <w:tab/>
      </w:r>
      <w:r w:rsidRPr="000908F9">
        <w:rPr>
          <w:rFonts w:eastAsia="FreeSerif" w:cstheme="minorHAnsi"/>
        </w:rPr>
        <w:tab/>
      </w:r>
      <w:r w:rsidR="00975D96">
        <w:rPr>
          <w:rFonts w:eastAsia="FreeSerif" w:cstheme="minorHAnsi"/>
        </w:rPr>
        <w:tab/>
      </w:r>
      <w:r w:rsidRPr="000908F9">
        <w:rPr>
          <w:rFonts w:eastAsia="FreeSerif" w:cstheme="minorHAnsi"/>
        </w:rPr>
        <w:t xml:space="preserve">c. analiza </w:t>
      </w:r>
      <w:proofErr w:type="spellStart"/>
      <w:r w:rsidRPr="000908F9">
        <w:rPr>
          <w:rFonts w:eastAsia="FreeSerif" w:cstheme="minorHAnsi"/>
        </w:rPr>
        <w:t>case</w:t>
      </w:r>
      <w:proofErr w:type="spellEnd"/>
      <w:r w:rsidRPr="000908F9">
        <w:rPr>
          <w:rFonts w:eastAsia="FreeSerif" w:cstheme="minorHAnsi"/>
        </w:rPr>
        <w:t xml:space="preserve"> </w:t>
      </w:r>
      <w:proofErr w:type="spellStart"/>
      <w:r w:rsidRPr="000908F9">
        <w:rPr>
          <w:rFonts w:eastAsia="FreeSerif" w:cstheme="minorHAnsi"/>
        </w:rPr>
        <w:t>study</w:t>
      </w:r>
      <w:proofErr w:type="spellEnd"/>
      <w:r w:rsidRPr="000908F9">
        <w:rPr>
          <w:rFonts w:eastAsia="FreeSerif" w:cstheme="minorHAnsi"/>
        </w:rPr>
        <w:t xml:space="preserve">, </w:t>
      </w:r>
      <w:r w:rsidRPr="000908F9">
        <w:rPr>
          <w:rFonts w:eastAsia="FreeSerif" w:cstheme="minorHAnsi"/>
        </w:rPr>
        <w:tab/>
      </w:r>
      <w:r w:rsidRPr="000908F9">
        <w:rPr>
          <w:rFonts w:eastAsia="FreeSerif" w:cstheme="minorHAnsi"/>
        </w:rPr>
        <w:tab/>
      </w:r>
      <w:r w:rsidRPr="000908F9">
        <w:rPr>
          <w:rFonts w:eastAsia="FreeSerif" w:cstheme="minorHAnsi"/>
        </w:rPr>
        <w:tab/>
      </w:r>
      <w:r w:rsidRPr="000908F9">
        <w:rPr>
          <w:rFonts w:eastAsia="FreeSerif" w:cstheme="minorHAnsi"/>
        </w:rPr>
        <w:tab/>
      </w:r>
      <w:r w:rsidRPr="000908F9">
        <w:rPr>
          <w:rFonts w:eastAsia="FreeSerif" w:cstheme="minorHAnsi"/>
        </w:rPr>
        <w:tab/>
      </w:r>
      <w:r w:rsidRPr="000908F9">
        <w:rPr>
          <w:rFonts w:eastAsia="FreeSerif" w:cstheme="minorHAnsi"/>
        </w:rPr>
        <w:tab/>
      </w:r>
      <w:r w:rsidRPr="000908F9">
        <w:rPr>
          <w:rFonts w:eastAsia="FreeSerif" w:cstheme="minorHAnsi"/>
        </w:rPr>
        <w:tab/>
      </w:r>
      <w:r w:rsidRPr="000908F9">
        <w:rPr>
          <w:rFonts w:eastAsia="FreeSerif" w:cstheme="minorHAnsi"/>
        </w:rPr>
        <w:tab/>
      </w:r>
      <w:r w:rsidRPr="000908F9">
        <w:rPr>
          <w:rFonts w:eastAsia="FreeSerif" w:cstheme="minorHAnsi"/>
        </w:rPr>
        <w:tab/>
      </w:r>
      <w:r w:rsidRPr="000908F9">
        <w:rPr>
          <w:rFonts w:eastAsia="FreeSerif" w:cstheme="minorHAnsi"/>
        </w:rPr>
        <w:tab/>
      </w:r>
      <w:r w:rsidR="00975D96">
        <w:rPr>
          <w:rFonts w:eastAsia="FreeSerif" w:cstheme="minorHAnsi"/>
        </w:rPr>
        <w:tab/>
      </w:r>
      <w:r w:rsidRPr="000908F9">
        <w:rPr>
          <w:rFonts w:eastAsia="FreeSerif" w:cstheme="minorHAnsi"/>
        </w:rPr>
        <w:t>d. trening.</w:t>
      </w:r>
    </w:p>
    <w:p w14:paraId="0BD4C2EB" w14:textId="175DC922" w:rsidR="000908F9" w:rsidRPr="000908F9" w:rsidRDefault="000908F9" w:rsidP="000908F9">
      <w:pPr>
        <w:autoSpaceDE w:val="0"/>
        <w:autoSpaceDN w:val="0"/>
        <w:adjustRightInd w:val="0"/>
        <w:rPr>
          <w:rFonts w:eastAsia="FreeSerif" w:cstheme="minorHAnsi"/>
        </w:rPr>
      </w:pPr>
      <w:r w:rsidRPr="000908F9">
        <w:rPr>
          <w:rFonts w:eastAsia="FreeSerif" w:cstheme="minorHAnsi"/>
        </w:rPr>
        <w:t xml:space="preserve">16. Co potrafię - sesje pokazowe </w:t>
      </w:r>
    </w:p>
    <w:p w14:paraId="7C465AA7" w14:textId="77777777" w:rsidR="000908F9" w:rsidRPr="000908F9" w:rsidRDefault="000908F9" w:rsidP="000908F9">
      <w:pPr>
        <w:rPr>
          <w:rFonts w:cstheme="minorHAnsi"/>
          <w:b/>
          <w:bCs/>
        </w:rPr>
      </w:pPr>
      <w:r w:rsidRPr="000908F9">
        <w:rPr>
          <w:rFonts w:cstheme="minorHAnsi"/>
          <w:b/>
          <w:bCs/>
        </w:rPr>
        <w:t>Zamówienie obejmuje:</w:t>
      </w:r>
    </w:p>
    <w:p w14:paraId="3210BC18" w14:textId="77777777" w:rsidR="000908F9" w:rsidRPr="000908F9" w:rsidRDefault="000908F9" w:rsidP="000908F9">
      <w:pPr>
        <w:numPr>
          <w:ilvl w:val="0"/>
          <w:numId w:val="90"/>
        </w:numPr>
        <w:spacing w:after="0" w:line="276" w:lineRule="auto"/>
        <w:contextualSpacing/>
        <w:rPr>
          <w:rFonts w:eastAsia="Times New Roman" w:cstheme="minorHAnsi"/>
        </w:rPr>
      </w:pPr>
      <w:r w:rsidRPr="000908F9">
        <w:rPr>
          <w:rFonts w:eastAsia="Times New Roman" w:cstheme="minorHAnsi"/>
        </w:rPr>
        <w:t>przeprowadzenie szkolenia w podanym zakresie merytorycznym i godzinowym,</w:t>
      </w:r>
    </w:p>
    <w:p w14:paraId="470CAF46" w14:textId="77777777" w:rsidR="000908F9" w:rsidRPr="000908F9" w:rsidRDefault="000908F9" w:rsidP="000908F9">
      <w:pPr>
        <w:numPr>
          <w:ilvl w:val="0"/>
          <w:numId w:val="90"/>
        </w:numPr>
        <w:spacing w:after="0" w:line="276" w:lineRule="auto"/>
        <w:contextualSpacing/>
        <w:rPr>
          <w:rFonts w:eastAsia="Times New Roman" w:cstheme="minorHAnsi"/>
          <w:bCs/>
        </w:rPr>
      </w:pPr>
      <w:r w:rsidRPr="000908F9">
        <w:rPr>
          <w:rFonts w:eastAsia="Times New Roman" w:cstheme="minorHAnsi"/>
          <w:bCs/>
        </w:rPr>
        <w:t xml:space="preserve">materiały ze szkolenia, </w:t>
      </w:r>
    </w:p>
    <w:p w14:paraId="4CACE001" w14:textId="77777777" w:rsidR="000908F9" w:rsidRPr="000908F9" w:rsidRDefault="000908F9" w:rsidP="000908F9">
      <w:pPr>
        <w:numPr>
          <w:ilvl w:val="0"/>
          <w:numId w:val="90"/>
        </w:numPr>
        <w:spacing w:after="0" w:line="276" w:lineRule="auto"/>
        <w:contextualSpacing/>
        <w:rPr>
          <w:rFonts w:eastAsia="Times New Roman" w:cstheme="minorHAnsi"/>
        </w:rPr>
      </w:pPr>
      <w:r w:rsidRPr="000908F9">
        <w:rPr>
          <w:rFonts w:eastAsia="Times New Roman" w:cstheme="minorHAnsi"/>
        </w:rPr>
        <w:t xml:space="preserve">przeprowadzenie ankiet </w:t>
      </w:r>
      <w:proofErr w:type="spellStart"/>
      <w:r w:rsidRPr="000908F9">
        <w:rPr>
          <w:rFonts w:eastAsia="Times New Roman" w:cstheme="minorHAnsi"/>
        </w:rPr>
        <w:t>ante</w:t>
      </w:r>
      <w:proofErr w:type="spellEnd"/>
      <w:r w:rsidRPr="000908F9">
        <w:rPr>
          <w:rFonts w:eastAsia="Times New Roman" w:cstheme="minorHAnsi"/>
        </w:rPr>
        <w:t>- i post- ,</w:t>
      </w:r>
    </w:p>
    <w:p w14:paraId="1F1A5C75" w14:textId="77777777" w:rsidR="000908F9" w:rsidRPr="000908F9" w:rsidRDefault="000908F9" w:rsidP="000908F9">
      <w:pPr>
        <w:numPr>
          <w:ilvl w:val="0"/>
          <w:numId w:val="90"/>
        </w:numPr>
        <w:spacing w:after="0" w:line="276" w:lineRule="auto"/>
        <w:contextualSpacing/>
        <w:rPr>
          <w:rFonts w:eastAsia="Times New Roman" w:cstheme="minorHAnsi"/>
          <w:bCs/>
        </w:rPr>
      </w:pPr>
      <w:r w:rsidRPr="000908F9">
        <w:rPr>
          <w:rFonts w:eastAsia="Times New Roman" w:cstheme="minorHAnsi"/>
          <w:bCs/>
        </w:rPr>
        <w:t xml:space="preserve">wydanie certyfikatów </w:t>
      </w:r>
      <w:r w:rsidRPr="000908F9">
        <w:rPr>
          <w:rFonts w:eastAsia="Times New Roman" w:cstheme="minorHAnsi"/>
        </w:rPr>
        <w:t>dla uczestników</w:t>
      </w:r>
      <w:r w:rsidRPr="000908F9">
        <w:rPr>
          <w:rFonts w:eastAsia="Times New Roman" w:cstheme="minorHAnsi"/>
          <w:bCs/>
        </w:rPr>
        <w:t>.</w:t>
      </w:r>
    </w:p>
    <w:p w14:paraId="5159C307" w14:textId="77777777" w:rsidR="000908F9" w:rsidRPr="000908F9" w:rsidRDefault="000908F9" w:rsidP="000908F9">
      <w:pPr>
        <w:rPr>
          <w:rFonts w:cstheme="minorHAnsi"/>
        </w:rPr>
      </w:pPr>
    </w:p>
    <w:p w14:paraId="22CE127B" w14:textId="77777777" w:rsidR="000908F9" w:rsidRPr="000908F9" w:rsidRDefault="000908F9" w:rsidP="000908F9">
      <w:pPr>
        <w:rPr>
          <w:rFonts w:cstheme="minorHAnsi"/>
        </w:rPr>
      </w:pPr>
    </w:p>
    <w:p w14:paraId="688F1EC6" w14:textId="34BD93B9" w:rsidR="000908F9" w:rsidRPr="000908F9" w:rsidRDefault="000908F9" w:rsidP="00975D96">
      <w:pPr>
        <w:jc w:val="center"/>
        <w:rPr>
          <w:rFonts w:cstheme="minorHAnsi"/>
          <w:b/>
          <w:bCs/>
          <w:u w:val="single"/>
        </w:rPr>
      </w:pPr>
      <w:r w:rsidRPr="000908F9">
        <w:rPr>
          <w:rFonts w:cstheme="minorHAnsi"/>
          <w:b/>
          <w:bCs/>
          <w:u w:val="single"/>
        </w:rPr>
        <w:t>D</w:t>
      </w:r>
      <w:r w:rsidR="00975D96" w:rsidRPr="00975D96">
        <w:rPr>
          <w:rFonts w:cstheme="minorHAnsi"/>
          <w:b/>
          <w:bCs/>
          <w:u w:val="single"/>
        </w:rPr>
        <w:t>la</w:t>
      </w:r>
      <w:r w:rsidRPr="000908F9">
        <w:rPr>
          <w:rFonts w:cstheme="minorHAnsi"/>
          <w:b/>
          <w:bCs/>
          <w:u w:val="single"/>
        </w:rPr>
        <w:t xml:space="preserve"> części </w:t>
      </w:r>
      <w:r w:rsidR="00975D96" w:rsidRPr="00975D96">
        <w:rPr>
          <w:rFonts w:cstheme="minorHAnsi"/>
          <w:b/>
          <w:bCs/>
          <w:u w:val="single"/>
        </w:rPr>
        <w:t xml:space="preserve">nr </w:t>
      </w:r>
      <w:r w:rsidRPr="000908F9">
        <w:rPr>
          <w:rFonts w:cstheme="minorHAnsi"/>
          <w:b/>
          <w:bCs/>
          <w:u w:val="single"/>
        </w:rPr>
        <w:t>3</w:t>
      </w:r>
    </w:p>
    <w:p w14:paraId="38BD1233" w14:textId="29AB12C1" w:rsidR="000908F9" w:rsidRPr="008C5C1F" w:rsidRDefault="008C5C1F" w:rsidP="000908F9">
      <w:pPr>
        <w:autoSpaceDE w:val="0"/>
        <w:autoSpaceDN w:val="0"/>
        <w:adjustRightInd w:val="0"/>
        <w:jc w:val="both"/>
        <w:rPr>
          <w:rFonts w:eastAsia="FreeSerif" w:cstheme="minorHAnsi"/>
        </w:rPr>
      </w:pPr>
      <w:r>
        <w:rPr>
          <w:rFonts w:eastAsia="FreeSerif" w:cstheme="minorHAnsi"/>
        </w:rPr>
        <w:t xml:space="preserve">1. </w:t>
      </w:r>
      <w:r w:rsidR="000908F9" w:rsidRPr="000908F9">
        <w:rPr>
          <w:rFonts w:eastAsia="FreeSerif" w:cstheme="minorHAnsi"/>
        </w:rPr>
        <w:t>Organizacja i przeprowadzenie</w:t>
      </w:r>
      <w:r w:rsidR="000908F9" w:rsidRPr="008C5C1F">
        <w:rPr>
          <w:rFonts w:eastAsia="FreeSerif" w:cstheme="minorHAnsi"/>
        </w:rPr>
        <w:t xml:space="preserve"> </w:t>
      </w:r>
      <w:r w:rsidR="000908F9" w:rsidRPr="000908F9">
        <w:rPr>
          <w:rFonts w:eastAsia="FreeSerif" w:cstheme="minorHAnsi"/>
        </w:rPr>
        <w:t>8-dniowego szkolenia certyfikowanego</w:t>
      </w:r>
      <w:r w:rsidR="000908F9" w:rsidRPr="008C5C1F">
        <w:rPr>
          <w:rFonts w:eastAsia="FreeSerif" w:cstheme="minorHAnsi"/>
        </w:rPr>
        <w:t xml:space="preserve"> </w:t>
      </w:r>
      <w:r w:rsidR="000908F9" w:rsidRPr="008C5C1F">
        <w:rPr>
          <w:rFonts w:eastAsia="FreeSerif" w:cstheme="minorHAnsi"/>
          <w:b/>
          <w:bCs/>
          <w:i/>
          <w:iCs/>
        </w:rPr>
        <w:t>„Sztuka dydaktyki akademickiej</w:t>
      </w:r>
      <w:r w:rsidR="000908F9" w:rsidRPr="008C5C1F">
        <w:rPr>
          <w:rFonts w:eastAsia="FreeSerif" w:cstheme="minorHAnsi"/>
        </w:rPr>
        <w:t>” dla kadry dydaktycznej</w:t>
      </w:r>
      <w:r w:rsidR="000908F9" w:rsidRPr="000908F9">
        <w:rPr>
          <w:rFonts w:eastAsia="FreeSerif" w:cstheme="minorHAnsi"/>
        </w:rPr>
        <w:t xml:space="preserve"> Politechniki Bydgoskiej</w:t>
      </w:r>
      <w:r w:rsidR="000908F9" w:rsidRPr="008C5C1F">
        <w:rPr>
          <w:rFonts w:eastAsia="FreeSerif" w:cstheme="minorHAnsi"/>
        </w:rPr>
        <w:t xml:space="preserve">. Szkolenie musi obejmować także przeprowadzenie procesu certyfikacji dla uczestników: </w:t>
      </w:r>
    </w:p>
    <w:p w14:paraId="486FEDB1" w14:textId="77777777" w:rsidR="000908F9" w:rsidRPr="000908F9" w:rsidRDefault="000908F9" w:rsidP="000908F9">
      <w:pPr>
        <w:numPr>
          <w:ilvl w:val="0"/>
          <w:numId w:val="82"/>
        </w:numPr>
        <w:autoSpaceDE w:val="0"/>
        <w:autoSpaceDN w:val="0"/>
        <w:adjustRightInd w:val="0"/>
        <w:spacing w:line="256" w:lineRule="auto"/>
        <w:contextualSpacing/>
        <w:jc w:val="both"/>
        <w:rPr>
          <w:rFonts w:eastAsia="Times New Roman" w:cstheme="minorHAnsi"/>
        </w:rPr>
      </w:pPr>
      <w:r w:rsidRPr="000908F9">
        <w:rPr>
          <w:rFonts w:eastAsia="Times New Roman" w:cstheme="minorHAnsi"/>
        </w:rPr>
        <w:t>szkolenie stacjonarne u Zamawiającego lub w formie hybrydowej (połączenie zajęć stacjonarnych i online);</w:t>
      </w:r>
    </w:p>
    <w:p w14:paraId="08FE7DDD" w14:textId="77777777" w:rsidR="000908F9" w:rsidRPr="000908F9" w:rsidRDefault="000908F9" w:rsidP="000908F9">
      <w:pPr>
        <w:numPr>
          <w:ilvl w:val="0"/>
          <w:numId w:val="82"/>
        </w:numPr>
        <w:autoSpaceDE w:val="0"/>
        <w:autoSpaceDN w:val="0"/>
        <w:adjustRightInd w:val="0"/>
        <w:spacing w:line="256" w:lineRule="auto"/>
        <w:contextualSpacing/>
        <w:jc w:val="both"/>
        <w:rPr>
          <w:rFonts w:eastAsia="Times New Roman" w:cstheme="minorHAnsi"/>
        </w:rPr>
      </w:pPr>
      <w:r w:rsidRPr="000908F9">
        <w:rPr>
          <w:rFonts w:eastAsia="Times New Roman" w:cstheme="minorHAnsi"/>
        </w:rPr>
        <w:t>64 h szkoleniowe, 8 dni szkoleniowych, w cyklach 2-dniowych (8 dni x8h= 64 h);</w:t>
      </w:r>
    </w:p>
    <w:p w14:paraId="262F439B" w14:textId="77777777" w:rsidR="000908F9" w:rsidRPr="000908F9" w:rsidRDefault="000908F9" w:rsidP="000908F9">
      <w:pPr>
        <w:numPr>
          <w:ilvl w:val="0"/>
          <w:numId w:val="82"/>
        </w:numPr>
        <w:autoSpaceDE w:val="0"/>
        <w:autoSpaceDN w:val="0"/>
        <w:adjustRightInd w:val="0"/>
        <w:spacing w:line="256" w:lineRule="auto"/>
        <w:contextualSpacing/>
        <w:jc w:val="both"/>
        <w:rPr>
          <w:rFonts w:eastAsia="Times New Roman" w:cstheme="minorHAnsi"/>
        </w:rPr>
      </w:pPr>
      <w:r w:rsidRPr="000908F9">
        <w:rPr>
          <w:rFonts w:eastAsia="Times New Roman" w:cstheme="minorHAnsi"/>
        </w:rPr>
        <w:t>szkolenie dla 36 osób - 2 grupy szkoleniowe (2 x 18 osób);</w:t>
      </w:r>
    </w:p>
    <w:p w14:paraId="7E414D3F" w14:textId="77777777" w:rsidR="000908F9" w:rsidRPr="000908F9" w:rsidRDefault="000908F9" w:rsidP="000908F9">
      <w:pPr>
        <w:numPr>
          <w:ilvl w:val="0"/>
          <w:numId w:val="82"/>
        </w:numPr>
        <w:autoSpaceDE w:val="0"/>
        <w:autoSpaceDN w:val="0"/>
        <w:adjustRightInd w:val="0"/>
        <w:spacing w:after="0" w:line="256" w:lineRule="auto"/>
        <w:contextualSpacing/>
        <w:jc w:val="both"/>
        <w:rPr>
          <w:rFonts w:eastAsia="Times New Roman" w:cstheme="minorHAnsi"/>
        </w:rPr>
      </w:pPr>
      <w:r w:rsidRPr="000908F9">
        <w:rPr>
          <w:rFonts w:eastAsia="FreeSerif" w:cstheme="minorHAnsi"/>
        </w:rPr>
        <w:t>szkolenie w formie interaktywnego warsztatu z elementami mini-wykładu z elementami wymiany doświadczeń pomiędzy uczestnikami w zakresie realizowanego programu;</w:t>
      </w:r>
    </w:p>
    <w:p w14:paraId="2A3D7614" w14:textId="77777777" w:rsidR="000908F9" w:rsidRPr="000908F9" w:rsidRDefault="000908F9" w:rsidP="000908F9">
      <w:pPr>
        <w:numPr>
          <w:ilvl w:val="0"/>
          <w:numId w:val="82"/>
        </w:numPr>
        <w:autoSpaceDE w:val="0"/>
        <w:autoSpaceDN w:val="0"/>
        <w:adjustRightInd w:val="0"/>
        <w:spacing w:after="200" w:line="276" w:lineRule="auto"/>
        <w:contextualSpacing/>
        <w:jc w:val="both"/>
        <w:rPr>
          <w:rFonts w:eastAsia="Calibri" w:cstheme="minorHAnsi"/>
        </w:rPr>
      </w:pPr>
      <w:r w:rsidRPr="000908F9">
        <w:rPr>
          <w:rFonts w:eastAsia="FreeSerif" w:cstheme="minorHAnsi"/>
        </w:rPr>
        <w:t>termin realizacji przedmiotu zamówienia - Wykonawca będzie realizował przedmiot zamówienia do 150 dni od dnia zawarcia umowy.</w:t>
      </w:r>
    </w:p>
    <w:p w14:paraId="12E7B16A" w14:textId="77777777" w:rsidR="000908F9" w:rsidRPr="000908F9" w:rsidRDefault="000908F9" w:rsidP="000908F9">
      <w:pPr>
        <w:rPr>
          <w:rFonts w:eastAsia="Times New Roman" w:cstheme="minorHAnsi"/>
          <w:b/>
          <w:lang w:eastAsia="pl-PL"/>
        </w:rPr>
      </w:pPr>
    </w:p>
    <w:p w14:paraId="5D8DE24F" w14:textId="77777777" w:rsidR="000908F9" w:rsidRPr="000908F9" w:rsidRDefault="000908F9" w:rsidP="000908F9">
      <w:pPr>
        <w:rPr>
          <w:rFonts w:cstheme="minorHAnsi"/>
          <w:b/>
        </w:rPr>
      </w:pPr>
      <w:r w:rsidRPr="000908F9">
        <w:rPr>
          <w:rFonts w:cstheme="minorHAnsi"/>
          <w:b/>
        </w:rPr>
        <w:t>Ramowy program szkolenia.</w:t>
      </w:r>
    </w:p>
    <w:p w14:paraId="272FD062" w14:textId="77777777" w:rsidR="000908F9" w:rsidRPr="000908F9" w:rsidRDefault="000908F9" w:rsidP="000908F9">
      <w:pPr>
        <w:numPr>
          <w:ilvl w:val="0"/>
          <w:numId w:val="91"/>
        </w:numPr>
        <w:spacing w:line="256" w:lineRule="auto"/>
        <w:contextualSpacing/>
        <w:rPr>
          <w:rFonts w:eastAsia="Times New Roman" w:cstheme="minorHAnsi"/>
        </w:rPr>
      </w:pPr>
      <w:r w:rsidRPr="000908F9">
        <w:rPr>
          <w:rFonts w:eastAsia="Times New Roman" w:cstheme="minorHAnsi"/>
        </w:rPr>
        <w:t>Przygotowanie zespołu do efektywnej i satysfakcjonującej pracy indywidualnej z podopiecznymi</w:t>
      </w:r>
    </w:p>
    <w:p w14:paraId="705A17B7" w14:textId="77777777" w:rsidR="000908F9" w:rsidRPr="000908F9" w:rsidRDefault="000908F9" w:rsidP="000908F9">
      <w:pPr>
        <w:numPr>
          <w:ilvl w:val="0"/>
          <w:numId w:val="91"/>
        </w:numPr>
        <w:spacing w:line="256" w:lineRule="auto"/>
        <w:contextualSpacing/>
        <w:rPr>
          <w:rFonts w:eastAsia="Times New Roman" w:cstheme="minorHAnsi"/>
        </w:rPr>
      </w:pPr>
      <w:r w:rsidRPr="000908F9">
        <w:rPr>
          <w:rFonts w:eastAsia="Times New Roman" w:cstheme="minorHAnsi"/>
        </w:rPr>
        <w:t>Przygotowanie grupy szkoleniowej do wypracowania wizji oraz wdrożenia systemowego rozwoju pracowników uczelni.</w:t>
      </w:r>
    </w:p>
    <w:p w14:paraId="4B4CB8B2" w14:textId="77777777" w:rsidR="000908F9" w:rsidRPr="000908F9" w:rsidRDefault="000908F9" w:rsidP="000908F9">
      <w:pPr>
        <w:numPr>
          <w:ilvl w:val="0"/>
          <w:numId w:val="91"/>
        </w:numPr>
        <w:spacing w:line="256" w:lineRule="auto"/>
        <w:contextualSpacing/>
        <w:rPr>
          <w:rFonts w:eastAsia="Times New Roman" w:cstheme="minorHAnsi"/>
        </w:rPr>
      </w:pPr>
      <w:r w:rsidRPr="000908F9">
        <w:rPr>
          <w:rFonts w:eastAsia="Times New Roman" w:cstheme="minorHAnsi"/>
        </w:rPr>
        <w:t>Pozyskanie praktycznej wiedzy w tematach realizowanych podczas programu</w:t>
      </w:r>
    </w:p>
    <w:p w14:paraId="5956702F" w14:textId="77777777" w:rsidR="000908F9" w:rsidRPr="000908F9" w:rsidRDefault="000908F9" w:rsidP="000908F9">
      <w:pPr>
        <w:numPr>
          <w:ilvl w:val="0"/>
          <w:numId w:val="91"/>
        </w:numPr>
        <w:spacing w:line="256" w:lineRule="auto"/>
        <w:contextualSpacing/>
        <w:rPr>
          <w:rFonts w:eastAsia="Times New Roman" w:cstheme="minorHAnsi"/>
        </w:rPr>
      </w:pPr>
      <w:r w:rsidRPr="000908F9">
        <w:rPr>
          <w:rFonts w:eastAsia="Times New Roman" w:cstheme="minorHAnsi"/>
        </w:rPr>
        <w:t xml:space="preserve">Wykorzystanie narzędzi </w:t>
      </w:r>
      <w:proofErr w:type="spellStart"/>
      <w:r w:rsidRPr="000908F9">
        <w:rPr>
          <w:rFonts w:eastAsia="Times New Roman" w:cstheme="minorHAnsi"/>
        </w:rPr>
        <w:t>coachingowych</w:t>
      </w:r>
      <w:proofErr w:type="spellEnd"/>
      <w:r w:rsidRPr="000908F9">
        <w:rPr>
          <w:rFonts w:eastAsia="Times New Roman" w:cstheme="minorHAnsi"/>
        </w:rPr>
        <w:t xml:space="preserve"> i </w:t>
      </w:r>
      <w:proofErr w:type="spellStart"/>
      <w:r w:rsidRPr="000908F9">
        <w:rPr>
          <w:rFonts w:eastAsia="Times New Roman" w:cstheme="minorHAnsi"/>
        </w:rPr>
        <w:t>tutorskich</w:t>
      </w:r>
      <w:proofErr w:type="spellEnd"/>
      <w:r w:rsidRPr="000908F9">
        <w:rPr>
          <w:rFonts w:eastAsia="Times New Roman" w:cstheme="minorHAnsi"/>
        </w:rPr>
        <w:t xml:space="preserve"> do budowania motywacji oraz realizacji indywidualnych projektów edukacyjnych</w:t>
      </w:r>
    </w:p>
    <w:p w14:paraId="641AAE03" w14:textId="77777777" w:rsidR="000908F9" w:rsidRPr="000908F9" w:rsidRDefault="000908F9" w:rsidP="000908F9">
      <w:pPr>
        <w:numPr>
          <w:ilvl w:val="0"/>
          <w:numId w:val="91"/>
        </w:numPr>
        <w:spacing w:line="256" w:lineRule="auto"/>
        <w:contextualSpacing/>
        <w:rPr>
          <w:rFonts w:eastAsia="Times New Roman" w:cstheme="minorHAnsi"/>
          <w:b/>
          <w:bCs/>
        </w:rPr>
      </w:pPr>
      <w:r w:rsidRPr="000908F9">
        <w:rPr>
          <w:rFonts w:eastAsia="Times New Roman" w:cstheme="minorHAnsi"/>
        </w:rPr>
        <w:t>Radzenie sobie z trudnymi sytuacjami w pracy, podniesienie kompetencji dydaktycznych i zarządczych</w:t>
      </w:r>
    </w:p>
    <w:p w14:paraId="6E929B5A" w14:textId="77777777" w:rsidR="000908F9" w:rsidRPr="000908F9" w:rsidRDefault="000908F9" w:rsidP="000908F9">
      <w:pPr>
        <w:rPr>
          <w:rFonts w:cstheme="minorHAnsi"/>
          <w:b/>
          <w:bCs/>
        </w:rPr>
      </w:pPr>
    </w:p>
    <w:p w14:paraId="095ECBFA" w14:textId="77777777" w:rsidR="000908F9" w:rsidRPr="000908F9" w:rsidRDefault="000908F9" w:rsidP="000908F9">
      <w:pPr>
        <w:rPr>
          <w:rFonts w:cstheme="minorHAnsi"/>
          <w:b/>
          <w:bCs/>
        </w:rPr>
      </w:pPr>
      <w:r w:rsidRPr="000908F9">
        <w:rPr>
          <w:rFonts w:cstheme="minorHAnsi"/>
          <w:b/>
          <w:bCs/>
        </w:rPr>
        <w:t>Zamówienie obejmuje:</w:t>
      </w:r>
    </w:p>
    <w:p w14:paraId="14C3E81A" w14:textId="77777777" w:rsidR="000908F9" w:rsidRPr="000908F9" w:rsidRDefault="000908F9" w:rsidP="000908F9">
      <w:pPr>
        <w:numPr>
          <w:ilvl w:val="0"/>
          <w:numId w:val="92"/>
        </w:numPr>
        <w:spacing w:after="0" w:line="276" w:lineRule="auto"/>
        <w:contextualSpacing/>
        <w:rPr>
          <w:rFonts w:eastAsia="Times New Roman" w:cstheme="minorHAnsi"/>
        </w:rPr>
      </w:pPr>
      <w:r w:rsidRPr="000908F9">
        <w:rPr>
          <w:rFonts w:eastAsia="Times New Roman" w:cstheme="minorHAnsi"/>
        </w:rPr>
        <w:t>przeprowadzenie szkolenia w podanym zakresie merytorycznym i godzinowym;</w:t>
      </w:r>
    </w:p>
    <w:p w14:paraId="3AABDC5A" w14:textId="77777777" w:rsidR="000908F9" w:rsidRPr="000908F9" w:rsidRDefault="000908F9" w:rsidP="000908F9">
      <w:pPr>
        <w:numPr>
          <w:ilvl w:val="0"/>
          <w:numId w:val="92"/>
        </w:numPr>
        <w:spacing w:after="0" w:line="276" w:lineRule="auto"/>
        <w:contextualSpacing/>
        <w:rPr>
          <w:rFonts w:eastAsia="Times New Roman" w:cstheme="minorHAnsi"/>
          <w:bCs/>
        </w:rPr>
      </w:pPr>
      <w:r w:rsidRPr="000908F9">
        <w:rPr>
          <w:rFonts w:eastAsia="Times New Roman" w:cstheme="minorHAnsi"/>
          <w:bCs/>
        </w:rPr>
        <w:t xml:space="preserve">materiały szkoleniowe; </w:t>
      </w:r>
    </w:p>
    <w:p w14:paraId="6E31374B" w14:textId="77777777" w:rsidR="000908F9" w:rsidRPr="000908F9" w:rsidRDefault="000908F9" w:rsidP="000908F9">
      <w:pPr>
        <w:numPr>
          <w:ilvl w:val="0"/>
          <w:numId w:val="92"/>
        </w:numPr>
        <w:spacing w:after="0" w:line="276" w:lineRule="auto"/>
        <w:contextualSpacing/>
        <w:rPr>
          <w:rFonts w:eastAsia="Times New Roman" w:cstheme="minorHAnsi"/>
        </w:rPr>
      </w:pPr>
      <w:r w:rsidRPr="000908F9">
        <w:rPr>
          <w:rFonts w:eastAsia="Times New Roman" w:cstheme="minorHAnsi"/>
        </w:rPr>
        <w:t xml:space="preserve">przeprowadzenie ankiet </w:t>
      </w:r>
      <w:proofErr w:type="spellStart"/>
      <w:r w:rsidRPr="000908F9">
        <w:rPr>
          <w:rFonts w:eastAsia="Times New Roman" w:cstheme="minorHAnsi"/>
        </w:rPr>
        <w:t>ante</w:t>
      </w:r>
      <w:proofErr w:type="spellEnd"/>
      <w:r w:rsidRPr="000908F9">
        <w:rPr>
          <w:rFonts w:eastAsia="Times New Roman" w:cstheme="minorHAnsi"/>
        </w:rPr>
        <w:t xml:space="preserve">- i post- </w:t>
      </w:r>
    </w:p>
    <w:p w14:paraId="712326D6" w14:textId="77777777" w:rsidR="000908F9" w:rsidRPr="000908F9" w:rsidRDefault="000908F9" w:rsidP="000908F9">
      <w:pPr>
        <w:numPr>
          <w:ilvl w:val="0"/>
          <w:numId w:val="92"/>
        </w:numPr>
        <w:spacing w:after="0" w:line="276" w:lineRule="auto"/>
        <w:contextualSpacing/>
        <w:rPr>
          <w:rFonts w:eastAsia="Times New Roman" w:cstheme="minorHAnsi"/>
          <w:bCs/>
        </w:rPr>
      </w:pPr>
      <w:r w:rsidRPr="000908F9">
        <w:rPr>
          <w:rFonts w:eastAsia="Times New Roman" w:cstheme="minorHAnsi"/>
          <w:bCs/>
        </w:rPr>
        <w:t xml:space="preserve">wydanie certyfikatów dla </w:t>
      </w:r>
      <w:r w:rsidRPr="000908F9">
        <w:rPr>
          <w:rFonts w:eastAsia="Times New Roman" w:cstheme="minorHAnsi"/>
        </w:rPr>
        <w:t>uczestników</w:t>
      </w:r>
      <w:r w:rsidRPr="000908F9">
        <w:rPr>
          <w:rFonts w:eastAsia="Times New Roman" w:cstheme="minorHAnsi"/>
          <w:bCs/>
        </w:rPr>
        <w:t>.</w:t>
      </w:r>
    </w:p>
    <w:p w14:paraId="6C95E3D7" w14:textId="77777777" w:rsidR="000908F9" w:rsidRPr="000908F9" w:rsidRDefault="000908F9" w:rsidP="000908F9">
      <w:pPr>
        <w:spacing w:line="256" w:lineRule="auto"/>
        <w:rPr>
          <w:rFonts w:cstheme="minorHAnsi"/>
          <w:highlight w:val="yellow"/>
        </w:rPr>
      </w:pPr>
    </w:p>
    <w:p w14:paraId="4D5291EF" w14:textId="77777777" w:rsidR="000908F9" w:rsidRPr="000908F9" w:rsidRDefault="000908F9" w:rsidP="000908F9">
      <w:pPr>
        <w:autoSpaceDE w:val="0"/>
        <w:autoSpaceDN w:val="0"/>
        <w:adjustRightInd w:val="0"/>
        <w:jc w:val="both"/>
        <w:rPr>
          <w:rFonts w:eastAsia="FreeSerif" w:cstheme="minorHAnsi"/>
          <w:i/>
        </w:rPr>
      </w:pPr>
      <w:r w:rsidRPr="000908F9">
        <w:rPr>
          <w:rFonts w:eastAsia="FreeSerif" w:cstheme="minorHAnsi"/>
        </w:rPr>
        <w:t xml:space="preserve">2. Organizacja i przeprowadzenie 2-dniowego szkolenia </w:t>
      </w:r>
      <w:r w:rsidRPr="000908F9">
        <w:rPr>
          <w:rFonts w:cstheme="minorHAnsi"/>
          <w:b/>
          <w:i/>
        </w:rPr>
        <w:t xml:space="preserve">„Grywalizacja i narzędzia IT w edukacji” </w:t>
      </w:r>
      <w:r w:rsidRPr="000908F9">
        <w:rPr>
          <w:rFonts w:cstheme="minorHAnsi"/>
        </w:rPr>
        <w:t>dla kadry dydaktycznej</w:t>
      </w:r>
      <w:r w:rsidRPr="000908F9">
        <w:rPr>
          <w:rFonts w:eastAsia="FreeSerif" w:cstheme="minorHAnsi"/>
        </w:rPr>
        <w:t xml:space="preserve"> Politechniki Bydgoskiej:</w:t>
      </w:r>
    </w:p>
    <w:p w14:paraId="73B56E24" w14:textId="77777777" w:rsidR="000908F9" w:rsidRPr="000908F9" w:rsidRDefault="000908F9" w:rsidP="000908F9">
      <w:pPr>
        <w:numPr>
          <w:ilvl w:val="0"/>
          <w:numId w:val="93"/>
        </w:numPr>
        <w:autoSpaceDE w:val="0"/>
        <w:autoSpaceDN w:val="0"/>
        <w:adjustRightInd w:val="0"/>
        <w:spacing w:line="256" w:lineRule="auto"/>
        <w:contextualSpacing/>
        <w:jc w:val="both"/>
        <w:rPr>
          <w:rFonts w:eastAsia="Times New Roman" w:cstheme="minorHAnsi"/>
        </w:rPr>
      </w:pPr>
      <w:r w:rsidRPr="000908F9">
        <w:rPr>
          <w:rFonts w:eastAsia="Times New Roman" w:cstheme="minorHAnsi"/>
        </w:rPr>
        <w:t>szkolenie stacjonarne u Zamawiającego lub w formie hybrydowej (połączenie zajęć stacjonarnych i online);</w:t>
      </w:r>
    </w:p>
    <w:p w14:paraId="124F3FA3" w14:textId="77777777" w:rsidR="000908F9" w:rsidRPr="000908F9" w:rsidRDefault="000908F9" w:rsidP="000908F9">
      <w:pPr>
        <w:numPr>
          <w:ilvl w:val="0"/>
          <w:numId w:val="93"/>
        </w:numPr>
        <w:spacing w:line="256" w:lineRule="auto"/>
        <w:contextualSpacing/>
        <w:jc w:val="both"/>
        <w:rPr>
          <w:rFonts w:eastAsia="Times New Roman" w:cstheme="minorHAnsi"/>
        </w:rPr>
      </w:pPr>
      <w:r w:rsidRPr="000908F9">
        <w:rPr>
          <w:rFonts w:eastAsia="Times New Roman" w:cstheme="minorHAnsi"/>
        </w:rPr>
        <w:t xml:space="preserve">16 h szkoleniowych, 2 dni szkoleniowe (2 dni x8h=16h); </w:t>
      </w:r>
    </w:p>
    <w:p w14:paraId="0548FAB4" w14:textId="77777777" w:rsidR="000908F9" w:rsidRPr="000908F9" w:rsidRDefault="000908F9" w:rsidP="000908F9">
      <w:pPr>
        <w:numPr>
          <w:ilvl w:val="0"/>
          <w:numId w:val="93"/>
        </w:numPr>
        <w:spacing w:line="256" w:lineRule="auto"/>
        <w:contextualSpacing/>
        <w:jc w:val="both"/>
        <w:rPr>
          <w:rFonts w:eastAsia="Times New Roman" w:cstheme="minorHAnsi"/>
        </w:rPr>
      </w:pPr>
      <w:r w:rsidRPr="000908F9">
        <w:rPr>
          <w:rFonts w:eastAsia="Times New Roman" w:cstheme="minorHAnsi"/>
        </w:rPr>
        <w:t>szkolenie dla 18 osób - 1 grupa szkoleniowa;</w:t>
      </w:r>
    </w:p>
    <w:p w14:paraId="5BC67E7E" w14:textId="77777777" w:rsidR="000908F9" w:rsidRPr="000908F9" w:rsidRDefault="000908F9" w:rsidP="000908F9">
      <w:pPr>
        <w:numPr>
          <w:ilvl w:val="0"/>
          <w:numId w:val="93"/>
        </w:numPr>
        <w:spacing w:after="0" w:line="256" w:lineRule="auto"/>
        <w:contextualSpacing/>
        <w:jc w:val="both"/>
        <w:rPr>
          <w:rFonts w:eastAsia="Times New Roman" w:cstheme="minorHAnsi"/>
        </w:rPr>
      </w:pPr>
      <w:r w:rsidRPr="000908F9">
        <w:rPr>
          <w:rFonts w:eastAsia="Times New Roman" w:cstheme="minorHAnsi"/>
        </w:rPr>
        <w:t>zajęcia w formie warsztatów z naciskiem na pracę zespołową, z elementami wykładu, moderowanej dyskusji. oraz pracy indywidualnej;</w:t>
      </w:r>
    </w:p>
    <w:p w14:paraId="68EF7CF7" w14:textId="77777777" w:rsidR="000908F9" w:rsidRPr="000908F9" w:rsidRDefault="000908F9" w:rsidP="000908F9">
      <w:pPr>
        <w:numPr>
          <w:ilvl w:val="0"/>
          <w:numId w:val="93"/>
        </w:numPr>
        <w:autoSpaceDE w:val="0"/>
        <w:autoSpaceDN w:val="0"/>
        <w:adjustRightInd w:val="0"/>
        <w:spacing w:after="200" w:line="276" w:lineRule="auto"/>
        <w:contextualSpacing/>
        <w:jc w:val="both"/>
        <w:rPr>
          <w:rFonts w:eastAsia="Calibri" w:cstheme="minorHAnsi"/>
        </w:rPr>
      </w:pPr>
      <w:r w:rsidRPr="000908F9">
        <w:rPr>
          <w:rFonts w:eastAsia="FreeSerif" w:cstheme="minorHAnsi"/>
        </w:rPr>
        <w:t>termin realizacji przedmiotu zamówienia - Wykonawca będzie realizował przedmiot zamówienia do 150 dni od dnia zawarcia umowy.</w:t>
      </w:r>
    </w:p>
    <w:p w14:paraId="4699FDBA" w14:textId="67D8DD59" w:rsidR="000908F9" w:rsidRDefault="000908F9" w:rsidP="000908F9">
      <w:pPr>
        <w:autoSpaceDE w:val="0"/>
        <w:autoSpaceDN w:val="0"/>
        <w:adjustRightInd w:val="0"/>
        <w:rPr>
          <w:rFonts w:eastAsia="FreeSerif" w:cstheme="minorHAnsi"/>
          <w:lang w:eastAsia="pl-PL"/>
        </w:rPr>
      </w:pPr>
    </w:p>
    <w:p w14:paraId="05B08191" w14:textId="5F67502C" w:rsidR="00975D96" w:rsidRDefault="00975D96" w:rsidP="000908F9">
      <w:pPr>
        <w:autoSpaceDE w:val="0"/>
        <w:autoSpaceDN w:val="0"/>
        <w:adjustRightInd w:val="0"/>
        <w:rPr>
          <w:rFonts w:eastAsia="FreeSerif" w:cstheme="minorHAnsi"/>
          <w:lang w:eastAsia="pl-PL"/>
        </w:rPr>
      </w:pPr>
    </w:p>
    <w:p w14:paraId="197B802D" w14:textId="77777777" w:rsidR="00975D96" w:rsidRPr="000908F9" w:rsidRDefault="00975D96" w:rsidP="000908F9">
      <w:pPr>
        <w:autoSpaceDE w:val="0"/>
        <w:autoSpaceDN w:val="0"/>
        <w:adjustRightInd w:val="0"/>
        <w:rPr>
          <w:rFonts w:eastAsia="FreeSerif" w:cstheme="minorHAnsi"/>
          <w:lang w:eastAsia="pl-PL"/>
        </w:rPr>
      </w:pPr>
    </w:p>
    <w:p w14:paraId="1CA794ED" w14:textId="77777777" w:rsidR="000908F9" w:rsidRPr="000908F9" w:rsidRDefault="000908F9" w:rsidP="000908F9">
      <w:pPr>
        <w:rPr>
          <w:rFonts w:eastAsia="Times New Roman" w:cstheme="minorHAnsi"/>
          <w:b/>
        </w:rPr>
      </w:pPr>
      <w:r w:rsidRPr="000908F9">
        <w:rPr>
          <w:rFonts w:cstheme="minorHAnsi"/>
          <w:b/>
        </w:rPr>
        <w:t>Ramowy program szkolenia.</w:t>
      </w:r>
    </w:p>
    <w:p w14:paraId="6408FF18" w14:textId="77777777" w:rsidR="000908F9" w:rsidRPr="000908F9" w:rsidRDefault="000908F9" w:rsidP="000908F9">
      <w:pPr>
        <w:numPr>
          <w:ilvl w:val="0"/>
          <w:numId w:val="94"/>
        </w:numPr>
        <w:spacing w:line="256" w:lineRule="auto"/>
        <w:contextualSpacing/>
        <w:rPr>
          <w:rFonts w:eastAsia="Times New Roman" w:cstheme="minorHAnsi"/>
        </w:rPr>
      </w:pPr>
      <w:r w:rsidRPr="000908F9">
        <w:rPr>
          <w:rFonts w:eastAsia="Times New Roman" w:cstheme="minorHAnsi"/>
        </w:rPr>
        <w:t>Zapoznanie z teoretycznymi podstawami metodyki grywalizacji;</w:t>
      </w:r>
    </w:p>
    <w:p w14:paraId="482F21FF" w14:textId="77777777" w:rsidR="000908F9" w:rsidRPr="000908F9" w:rsidRDefault="000908F9" w:rsidP="000908F9">
      <w:pPr>
        <w:numPr>
          <w:ilvl w:val="0"/>
          <w:numId w:val="94"/>
        </w:numPr>
        <w:spacing w:line="256" w:lineRule="auto"/>
        <w:contextualSpacing/>
        <w:rPr>
          <w:rFonts w:eastAsia="Times New Roman" w:cstheme="minorHAnsi"/>
        </w:rPr>
      </w:pPr>
      <w:r w:rsidRPr="000908F9">
        <w:rPr>
          <w:rFonts w:eastAsia="Times New Roman" w:cstheme="minorHAnsi"/>
        </w:rPr>
        <w:t>Warsztat praktycznych narzędzi i programów z obszaru TIK (IT) przydatnych do realizacji metody grywalizacji;</w:t>
      </w:r>
    </w:p>
    <w:p w14:paraId="53380B27" w14:textId="77777777" w:rsidR="000908F9" w:rsidRPr="000908F9" w:rsidRDefault="000908F9" w:rsidP="000908F9">
      <w:pPr>
        <w:numPr>
          <w:ilvl w:val="0"/>
          <w:numId w:val="94"/>
        </w:numPr>
        <w:spacing w:line="256" w:lineRule="auto"/>
        <w:contextualSpacing/>
        <w:rPr>
          <w:rFonts w:eastAsia="Times New Roman" w:cstheme="minorHAnsi"/>
        </w:rPr>
      </w:pPr>
      <w:r w:rsidRPr="000908F9">
        <w:rPr>
          <w:rFonts w:eastAsia="Times New Roman" w:cstheme="minorHAnsi"/>
        </w:rPr>
        <w:t xml:space="preserve">Zaprojektowanie i zaprezentowanie przez uczestników lekcji, kursów, zajęć opartych na grywalizacji (z wykorzystaniem technik </w:t>
      </w:r>
      <w:proofErr w:type="spellStart"/>
      <w:r w:rsidRPr="000908F9">
        <w:rPr>
          <w:rFonts w:eastAsia="Times New Roman" w:cstheme="minorHAnsi"/>
        </w:rPr>
        <w:t>webquestu</w:t>
      </w:r>
      <w:proofErr w:type="spellEnd"/>
      <w:r w:rsidRPr="000908F9">
        <w:rPr>
          <w:rFonts w:eastAsia="Times New Roman" w:cstheme="minorHAnsi"/>
        </w:rPr>
        <w:t xml:space="preserve">) </w:t>
      </w:r>
    </w:p>
    <w:p w14:paraId="2810B701" w14:textId="77777777" w:rsidR="000908F9" w:rsidRPr="000908F9" w:rsidRDefault="000908F9" w:rsidP="000908F9">
      <w:pPr>
        <w:numPr>
          <w:ilvl w:val="0"/>
          <w:numId w:val="94"/>
        </w:numPr>
        <w:spacing w:line="256" w:lineRule="auto"/>
        <w:contextualSpacing/>
        <w:rPr>
          <w:rFonts w:eastAsia="Times New Roman" w:cstheme="minorHAnsi"/>
        </w:rPr>
      </w:pPr>
      <w:r w:rsidRPr="000908F9">
        <w:rPr>
          <w:rFonts w:eastAsia="Times New Roman" w:cstheme="minorHAnsi"/>
        </w:rPr>
        <w:t>Doświadczenie kreatywnej pracy zespołowej.</w:t>
      </w:r>
    </w:p>
    <w:p w14:paraId="2449610E" w14:textId="77777777" w:rsidR="000908F9" w:rsidRPr="000908F9" w:rsidRDefault="000908F9" w:rsidP="000908F9">
      <w:pPr>
        <w:spacing w:line="256" w:lineRule="auto"/>
        <w:rPr>
          <w:rFonts w:cstheme="minorHAnsi"/>
        </w:rPr>
      </w:pPr>
    </w:p>
    <w:p w14:paraId="2E1D18B3" w14:textId="77777777" w:rsidR="000908F9" w:rsidRPr="000908F9" w:rsidRDefault="000908F9" w:rsidP="000908F9">
      <w:pPr>
        <w:rPr>
          <w:rFonts w:cstheme="minorHAnsi"/>
          <w:b/>
          <w:bCs/>
        </w:rPr>
      </w:pPr>
      <w:r w:rsidRPr="000908F9">
        <w:rPr>
          <w:rFonts w:cstheme="minorHAnsi"/>
          <w:b/>
          <w:bCs/>
        </w:rPr>
        <w:t>Zamówienie obejmuje:</w:t>
      </w:r>
    </w:p>
    <w:p w14:paraId="2D4950DD" w14:textId="77777777" w:rsidR="000908F9" w:rsidRPr="000908F9" w:rsidRDefault="000908F9" w:rsidP="000908F9">
      <w:pPr>
        <w:numPr>
          <w:ilvl w:val="0"/>
          <w:numId w:val="95"/>
        </w:numPr>
        <w:spacing w:after="0" w:line="276" w:lineRule="auto"/>
        <w:contextualSpacing/>
        <w:rPr>
          <w:rFonts w:eastAsia="Times New Roman" w:cstheme="minorHAnsi"/>
        </w:rPr>
      </w:pPr>
      <w:r w:rsidRPr="000908F9">
        <w:rPr>
          <w:rFonts w:eastAsia="Times New Roman" w:cstheme="minorHAnsi"/>
        </w:rPr>
        <w:t>przeprowadzenie szkolenia w podanym zakresie merytorycznym i godzinowym;</w:t>
      </w:r>
    </w:p>
    <w:p w14:paraId="70AFECD9" w14:textId="77777777" w:rsidR="000908F9" w:rsidRPr="000908F9" w:rsidRDefault="000908F9" w:rsidP="000908F9">
      <w:pPr>
        <w:numPr>
          <w:ilvl w:val="0"/>
          <w:numId w:val="95"/>
        </w:numPr>
        <w:spacing w:after="0" w:line="276" w:lineRule="auto"/>
        <w:contextualSpacing/>
        <w:rPr>
          <w:rFonts w:eastAsia="Times New Roman" w:cstheme="minorHAnsi"/>
          <w:bCs/>
        </w:rPr>
      </w:pPr>
      <w:r w:rsidRPr="000908F9">
        <w:rPr>
          <w:rFonts w:eastAsia="Times New Roman" w:cstheme="minorHAnsi"/>
          <w:bCs/>
        </w:rPr>
        <w:t>materiały szkoleniowe;</w:t>
      </w:r>
    </w:p>
    <w:p w14:paraId="281E3460" w14:textId="77777777" w:rsidR="000908F9" w:rsidRPr="000908F9" w:rsidRDefault="000908F9" w:rsidP="000908F9">
      <w:pPr>
        <w:numPr>
          <w:ilvl w:val="0"/>
          <w:numId w:val="95"/>
        </w:numPr>
        <w:spacing w:after="0" w:line="276" w:lineRule="auto"/>
        <w:contextualSpacing/>
        <w:rPr>
          <w:rFonts w:eastAsia="Times New Roman" w:cstheme="minorHAnsi"/>
        </w:rPr>
      </w:pPr>
      <w:r w:rsidRPr="000908F9">
        <w:rPr>
          <w:rFonts w:eastAsia="Times New Roman" w:cstheme="minorHAnsi"/>
        </w:rPr>
        <w:t xml:space="preserve">przeprowadzenie ankiet </w:t>
      </w:r>
      <w:proofErr w:type="spellStart"/>
      <w:r w:rsidRPr="000908F9">
        <w:rPr>
          <w:rFonts w:eastAsia="Times New Roman" w:cstheme="minorHAnsi"/>
        </w:rPr>
        <w:t>ante</w:t>
      </w:r>
      <w:proofErr w:type="spellEnd"/>
      <w:r w:rsidRPr="000908F9">
        <w:rPr>
          <w:rFonts w:eastAsia="Times New Roman" w:cstheme="minorHAnsi"/>
        </w:rPr>
        <w:t xml:space="preserve">- i post; </w:t>
      </w:r>
    </w:p>
    <w:p w14:paraId="29CBFDF3" w14:textId="77777777" w:rsidR="000908F9" w:rsidRPr="000908F9" w:rsidRDefault="000908F9" w:rsidP="000908F9">
      <w:pPr>
        <w:numPr>
          <w:ilvl w:val="0"/>
          <w:numId w:val="95"/>
        </w:numPr>
        <w:spacing w:after="0" w:line="276" w:lineRule="auto"/>
        <w:contextualSpacing/>
        <w:rPr>
          <w:rFonts w:eastAsia="Times New Roman" w:cstheme="minorHAnsi"/>
          <w:bCs/>
        </w:rPr>
      </w:pPr>
      <w:r w:rsidRPr="000908F9">
        <w:rPr>
          <w:rFonts w:eastAsia="Times New Roman" w:cstheme="minorHAnsi"/>
          <w:bCs/>
        </w:rPr>
        <w:t>wydanie zaświadczeń</w:t>
      </w:r>
      <w:r w:rsidRPr="000908F9">
        <w:rPr>
          <w:rFonts w:eastAsia="Times New Roman" w:cstheme="minorHAnsi"/>
        </w:rPr>
        <w:t xml:space="preserve"> dla uczestników</w:t>
      </w:r>
      <w:r w:rsidRPr="000908F9">
        <w:rPr>
          <w:rFonts w:eastAsia="Times New Roman" w:cstheme="minorHAnsi"/>
          <w:bCs/>
        </w:rPr>
        <w:t>.</w:t>
      </w:r>
    </w:p>
    <w:p w14:paraId="11DA1A2A" w14:textId="77777777" w:rsidR="000908F9" w:rsidRPr="000908F9" w:rsidRDefault="000908F9" w:rsidP="000908F9">
      <w:pPr>
        <w:spacing w:line="256" w:lineRule="auto"/>
        <w:rPr>
          <w:rFonts w:cstheme="minorHAnsi"/>
        </w:rPr>
      </w:pPr>
    </w:p>
    <w:p w14:paraId="772A6A49" w14:textId="77777777" w:rsidR="000908F9" w:rsidRPr="000908F9" w:rsidRDefault="000908F9" w:rsidP="000908F9">
      <w:pPr>
        <w:autoSpaceDE w:val="0"/>
        <w:autoSpaceDN w:val="0"/>
        <w:adjustRightInd w:val="0"/>
        <w:rPr>
          <w:rFonts w:eastAsia="FreeSerif" w:cstheme="minorHAnsi"/>
          <w:i/>
        </w:rPr>
      </w:pPr>
      <w:r w:rsidRPr="000908F9">
        <w:rPr>
          <w:rFonts w:eastAsia="FreeSerif" w:cstheme="minorHAnsi"/>
        </w:rPr>
        <w:t xml:space="preserve">3. Organizacja i przeprowadzenie 2-dniwoego szkolenia </w:t>
      </w:r>
      <w:r w:rsidRPr="000908F9">
        <w:rPr>
          <w:rFonts w:cstheme="minorHAnsi"/>
          <w:i/>
        </w:rPr>
        <w:t>„</w:t>
      </w:r>
      <w:r w:rsidRPr="000908F9">
        <w:rPr>
          <w:rFonts w:cstheme="minorHAnsi"/>
          <w:b/>
          <w:i/>
        </w:rPr>
        <w:t xml:space="preserve">Nauczanie problemowe (Problem </w:t>
      </w:r>
      <w:proofErr w:type="spellStart"/>
      <w:r w:rsidRPr="000908F9">
        <w:rPr>
          <w:rFonts w:cstheme="minorHAnsi"/>
          <w:b/>
          <w:i/>
        </w:rPr>
        <w:t>Based</w:t>
      </w:r>
      <w:proofErr w:type="spellEnd"/>
      <w:r w:rsidRPr="000908F9">
        <w:rPr>
          <w:rFonts w:cstheme="minorHAnsi"/>
          <w:b/>
          <w:i/>
        </w:rPr>
        <w:t xml:space="preserve"> Learning)”</w:t>
      </w:r>
      <w:r w:rsidRPr="000908F9">
        <w:rPr>
          <w:rFonts w:cstheme="minorHAnsi"/>
        </w:rPr>
        <w:t xml:space="preserve"> dla kadry dydaktycznej</w:t>
      </w:r>
      <w:r w:rsidRPr="000908F9">
        <w:rPr>
          <w:rFonts w:eastAsia="FreeSerif" w:cstheme="minorHAnsi"/>
        </w:rPr>
        <w:t xml:space="preserve"> Politechniki Bydgoskiej:</w:t>
      </w:r>
    </w:p>
    <w:p w14:paraId="313C7918" w14:textId="77777777" w:rsidR="000908F9" w:rsidRPr="000908F9" w:rsidRDefault="000908F9" w:rsidP="000908F9">
      <w:pPr>
        <w:numPr>
          <w:ilvl w:val="0"/>
          <w:numId w:val="96"/>
        </w:numPr>
        <w:autoSpaceDE w:val="0"/>
        <w:autoSpaceDN w:val="0"/>
        <w:adjustRightInd w:val="0"/>
        <w:spacing w:line="256" w:lineRule="auto"/>
        <w:contextualSpacing/>
        <w:jc w:val="both"/>
        <w:rPr>
          <w:rFonts w:eastAsia="Times New Roman" w:cstheme="minorHAnsi"/>
        </w:rPr>
      </w:pPr>
      <w:r w:rsidRPr="000908F9">
        <w:rPr>
          <w:rFonts w:eastAsia="Times New Roman" w:cstheme="minorHAnsi"/>
        </w:rPr>
        <w:t>szkolenie stacjonarne u Zamawiającego lub w formie hybrydowej (połączenie zajęć stacjonarnych i online);</w:t>
      </w:r>
    </w:p>
    <w:p w14:paraId="77FE49E2" w14:textId="77777777" w:rsidR="000908F9" w:rsidRPr="000908F9" w:rsidRDefault="000908F9" w:rsidP="000908F9">
      <w:pPr>
        <w:numPr>
          <w:ilvl w:val="0"/>
          <w:numId w:val="96"/>
        </w:numPr>
        <w:spacing w:line="256" w:lineRule="auto"/>
        <w:contextualSpacing/>
        <w:jc w:val="both"/>
        <w:rPr>
          <w:rFonts w:eastAsia="Times New Roman" w:cstheme="minorHAnsi"/>
        </w:rPr>
      </w:pPr>
      <w:r w:rsidRPr="000908F9">
        <w:rPr>
          <w:rFonts w:eastAsia="Times New Roman" w:cstheme="minorHAnsi"/>
        </w:rPr>
        <w:t>16 h szkoleniowych, 2 dni szkoleniowe (2 dni x8h=16h);</w:t>
      </w:r>
    </w:p>
    <w:p w14:paraId="71655DD5" w14:textId="77777777" w:rsidR="000908F9" w:rsidRPr="000908F9" w:rsidRDefault="000908F9" w:rsidP="000908F9">
      <w:pPr>
        <w:numPr>
          <w:ilvl w:val="0"/>
          <w:numId w:val="96"/>
        </w:numPr>
        <w:spacing w:line="256" w:lineRule="auto"/>
        <w:contextualSpacing/>
        <w:jc w:val="both"/>
        <w:rPr>
          <w:rFonts w:eastAsia="Times New Roman" w:cstheme="minorHAnsi"/>
        </w:rPr>
      </w:pPr>
      <w:r w:rsidRPr="000908F9">
        <w:rPr>
          <w:rFonts w:eastAsia="Times New Roman" w:cstheme="minorHAnsi"/>
        </w:rPr>
        <w:t>szkolenie dla 18 osób - 1 grupa szkoleniowa;</w:t>
      </w:r>
    </w:p>
    <w:p w14:paraId="58CDA299" w14:textId="77777777" w:rsidR="000908F9" w:rsidRPr="000908F9" w:rsidRDefault="000908F9" w:rsidP="000908F9">
      <w:pPr>
        <w:numPr>
          <w:ilvl w:val="0"/>
          <w:numId w:val="96"/>
        </w:numPr>
        <w:spacing w:after="0" w:line="256" w:lineRule="auto"/>
        <w:contextualSpacing/>
        <w:jc w:val="both"/>
        <w:rPr>
          <w:rFonts w:eastAsia="Times New Roman" w:cstheme="minorHAnsi"/>
        </w:rPr>
      </w:pPr>
      <w:r w:rsidRPr="000908F9">
        <w:rPr>
          <w:rFonts w:eastAsia="Times New Roman" w:cstheme="minorHAnsi"/>
        </w:rPr>
        <w:t>szkolenie w formie interaktywnego warsztatu z elementami mini-wykładu z elementami wymiany doświadczeń pomiędzy uczestnikami w zakresie realizowanego programu;</w:t>
      </w:r>
    </w:p>
    <w:p w14:paraId="63E3A8E9" w14:textId="77777777" w:rsidR="000908F9" w:rsidRPr="000908F9" w:rsidRDefault="000908F9" w:rsidP="000908F9">
      <w:pPr>
        <w:numPr>
          <w:ilvl w:val="0"/>
          <w:numId w:val="96"/>
        </w:numPr>
        <w:autoSpaceDE w:val="0"/>
        <w:autoSpaceDN w:val="0"/>
        <w:adjustRightInd w:val="0"/>
        <w:spacing w:after="200" w:line="276" w:lineRule="auto"/>
        <w:contextualSpacing/>
        <w:jc w:val="both"/>
        <w:rPr>
          <w:rFonts w:eastAsia="Calibri" w:cstheme="minorHAnsi"/>
        </w:rPr>
      </w:pPr>
      <w:r w:rsidRPr="000908F9">
        <w:rPr>
          <w:rFonts w:eastAsia="FreeSerif" w:cstheme="minorHAnsi"/>
        </w:rPr>
        <w:t>termin realizacji przedmiotu zamówienia - Wykonawca będzie realizował przedmiot zamówienia do 150 dni od dnia zawarcia umowy.</w:t>
      </w:r>
    </w:p>
    <w:p w14:paraId="2FD3F0FA" w14:textId="77777777" w:rsidR="000908F9" w:rsidRPr="000908F9" w:rsidRDefault="000908F9" w:rsidP="000908F9">
      <w:pPr>
        <w:autoSpaceDE w:val="0"/>
        <w:autoSpaceDN w:val="0"/>
        <w:adjustRightInd w:val="0"/>
        <w:rPr>
          <w:rFonts w:eastAsia="FreeSerif" w:cstheme="minorHAnsi"/>
          <w:lang w:eastAsia="pl-PL"/>
        </w:rPr>
      </w:pPr>
    </w:p>
    <w:p w14:paraId="70D063BC" w14:textId="77777777" w:rsidR="000908F9" w:rsidRPr="000908F9" w:rsidRDefault="000908F9" w:rsidP="000908F9">
      <w:pPr>
        <w:rPr>
          <w:rFonts w:eastAsia="Times New Roman" w:cstheme="minorHAnsi"/>
          <w:b/>
        </w:rPr>
      </w:pPr>
      <w:r w:rsidRPr="000908F9">
        <w:rPr>
          <w:rFonts w:cstheme="minorHAnsi"/>
          <w:b/>
        </w:rPr>
        <w:t>Ramowy program szkolenia.</w:t>
      </w:r>
    </w:p>
    <w:p w14:paraId="058F16FD" w14:textId="77777777" w:rsidR="000908F9" w:rsidRPr="000908F9" w:rsidRDefault="000908F9" w:rsidP="000908F9">
      <w:pPr>
        <w:numPr>
          <w:ilvl w:val="0"/>
          <w:numId w:val="97"/>
        </w:numPr>
        <w:spacing w:line="256" w:lineRule="auto"/>
        <w:contextualSpacing/>
        <w:rPr>
          <w:rFonts w:eastAsia="Times New Roman" w:cstheme="minorHAnsi"/>
        </w:rPr>
      </w:pPr>
      <w:r w:rsidRPr="000908F9">
        <w:rPr>
          <w:rFonts w:eastAsia="Times New Roman" w:cstheme="minorHAnsi"/>
        </w:rPr>
        <w:t xml:space="preserve"> Nauczanie problemowe i partycypacyjne – wprowadzenie,</w:t>
      </w:r>
    </w:p>
    <w:p w14:paraId="5D71ACC5" w14:textId="77777777" w:rsidR="000908F9" w:rsidRPr="000908F9" w:rsidRDefault="000908F9" w:rsidP="000908F9">
      <w:pPr>
        <w:numPr>
          <w:ilvl w:val="0"/>
          <w:numId w:val="97"/>
        </w:numPr>
        <w:spacing w:line="256" w:lineRule="auto"/>
        <w:contextualSpacing/>
        <w:rPr>
          <w:rFonts w:eastAsia="Times New Roman" w:cstheme="minorHAnsi"/>
        </w:rPr>
      </w:pPr>
      <w:r w:rsidRPr="000908F9">
        <w:rPr>
          <w:rFonts w:eastAsia="Times New Roman" w:cstheme="minorHAnsi"/>
        </w:rPr>
        <w:t xml:space="preserve">Proces uczenia się i znaczenie problemu jako elementy wyjściowe nauczania problemowego, </w:t>
      </w:r>
    </w:p>
    <w:p w14:paraId="6CFDD8A1" w14:textId="77777777" w:rsidR="000908F9" w:rsidRPr="000908F9" w:rsidRDefault="000908F9" w:rsidP="000908F9">
      <w:pPr>
        <w:numPr>
          <w:ilvl w:val="0"/>
          <w:numId w:val="97"/>
        </w:numPr>
        <w:spacing w:line="256" w:lineRule="auto"/>
        <w:contextualSpacing/>
        <w:rPr>
          <w:rFonts w:eastAsia="Times New Roman" w:cstheme="minorHAnsi"/>
        </w:rPr>
      </w:pPr>
      <w:r w:rsidRPr="000908F9">
        <w:rPr>
          <w:rFonts w:eastAsia="Times New Roman" w:cstheme="minorHAnsi"/>
        </w:rPr>
        <w:t>Kluczowe narzędzia PBL: Studium przypadku, drzewo problemów i celów,</w:t>
      </w:r>
    </w:p>
    <w:p w14:paraId="616C9B3D" w14:textId="77777777" w:rsidR="000908F9" w:rsidRPr="000908F9" w:rsidRDefault="000908F9" w:rsidP="000908F9">
      <w:pPr>
        <w:numPr>
          <w:ilvl w:val="0"/>
          <w:numId w:val="97"/>
        </w:numPr>
        <w:spacing w:line="256" w:lineRule="auto"/>
        <w:contextualSpacing/>
        <w:rPr>
          <w:rFonts w:eastAsia="Times New Roman" w:cstheme="minorHAnsi"/>
        </w:rPr>
      </w:pPr>
      <w:r w:rsidRPr="000908F9">
        <w:rPr>
          <w:rFonts w:eastAsia="Times New Roman" w:cstheme="minorHAnsi"/>
        </w:rPr>
        <w:t>Tworzenie efektywnych zespołów w nauczaniu problemowym i partycypacyjnym,</w:t>
      </w:r>
    </w:p>
    <w:p w14:paraId="1E8C4BA7" w14:textId="77777777" w:rsidR="000908F9" w:rsidRPr="000908F9" w:rsidRDefault="000908F9" w:rsidP="000908F9">
      <w:pPr>
        <w:numPr>
          <w:ilvl w:val="0"/>
          <w:numId w:val="97"/>
        </w:numPr>
        <w:spacing w:line="256" w:lineRule="auto"/>
        <w:contextualSpacing/>
        <w:rPr>
          <w:rFonts w:eastAsia="Times New Roman" w:cstheme="minorHAnsi"/>
        </w:rPr>
      </w:pPr>
      <w:r w:rsidRPr="000908F9">
        <w:rPr>
          <w:rFonts w:eastAsia="Times New Roman" w:cstheme="minorHAnsi"/>
        </w:rPr>
        <w:t>Facylitacja, moderowanie i inne sposoby pracy z grupami uczącymi się. Sytuacje trudne w nauczaniu problemowym,</w:t>
      </w:r>
    </w:p>
    <w:p w14:paraId="073F0D01" w14:textId="77777777" w:rsidR="000908F9" w:rsidRPr="000908F9" w:rsidRDefault="000908F9" w:rsidP="000908F9">
      <w:pPr>
        <w:numPr>
          <w:ilvl w:val="0"/>
          <w:numId w:val="97"/>
        </w:numPr>
        <w:spacing w:line="256" w:lineRule="auto"/>
        <w:contextualSpacing/>
        <w:rPr>
          <w:rFonts w:eastAsia="Times New Roman" w:cstheme="minorHAnsi"/>
        </w:rPr>
      </w:pPr>
      <w:r w:rsidRPr="000908F9">
        <w:rPr>
          <w:rFonts w:eastAsia="Times New Roman" w:cstheme="minorHAnsi"/>
        </w:rPr>
        <w:t>Nauczanie partycypacyjne (</w:t>
      </w:r>
      <w:proofErr w:type="spellStart"/>
      <w:r w:rsidRPr="000908F9">
        <w:rPr>
          <w:rFonts w:eastAsia="Times New Roman" w:cstheme="minorHAnsi"/>
        </w:rPr>
        <w:t>Community</w:t>
      </w:r>
      <w:proofErr w:type="spellEnd"/>
      <w:r w:rsidRPr="000908F9">
        <w:rPr>
          <w:rFonts w:eastAsia="Times New Roman" w:cstheme="minorHAnsi"/>
        </w:rPr>
        <w:t xml:space="preserve"> </w:t>
      </w:r>
      <w:proofErr w:type="spellStart"/>
      <w:r w:rsidRPr="000908F9">
        <w:rPr>
          <w:rFonts w:eastAsia="Times New Roman" w:cstheme="minorHAnsi"/>
        </w:rPr>
        <w:t>Based</w:t>
      </w:r>
      <w:proofErr w:type="spellEnd"/>
      <w:r w:rsidRPr="000908F9">
        <w:rPr>
          <w:rFonts w:eastAsia="Times New Roman" w:cstheme="minorHAnsi"/>
        </w:rPr>
        <w:t xml:space="preserve"> learning). Zasady i narzędzia nauczania partycypacyjnego,</w:t>
      </w:r>
    </w:p>
    <w:p w14:paraId="18E28FD8" w14:textId="77777777" w:rsidR="000908F9" w:rsidRPr="000908F9" w:rsidRDefault="000908F9" w:rsidP="000908F9">
      <w:pPr>
        <w:numPr>
          <w:ilvl w:val="0"/>
          <w:numId w:val="97"/>
        </w:numPr>
        <w:spacing w:line="256" w:lineRule="auto"/>
        <w:contextualSpacing/>
        <w:rPr>
          <w:rFonts w:eastAsia="Times New Roman" w:cstheme="minorHAnsi"/>
        </w:rPr>
      </w:pPr>
      <w:r w:rsidRPr="000908F9">
        <w:rPr>
          <w:rFonts w:eastAsia="Times New Roman" w:cstheme="minorHAnsi"/>
        </w:rPr>
        <w:t>Action Learning jako metoda rozwiązywania problemów,</w:t>
      </w:r>
    </w:p>
    <w:p w14:paraId="46B518F3" w14:textId="77777777" w:rsidR="000908F9" w:rsidRPr="000908F9" w:rsidRDefault="000908F9" w:rsidP="000908F9">
      <w:pPr>
        <w:numPr>
          <w:ilvl w:val="0"/>
          <w:numId w:val="97"/>
        </w:numPr>
        <w:spacing w:line="256" w:lineRule="auto"/>
        <w:contextualSpacing/>
        <w:rPr>
          <w:rFonts w:eastAsia="Times New Roman" w:cstheme="minorHAnsi"/>
        </w:rPr>
      </w:pPr>
      <w:r w:rsidRPr="000908F9">
        <w:rPr>
          <w:rFonts w:eastAsia="Times New Roman" w:cstheme="minorHAnsi"/>
        </w:rPr>
        <w:t>Projektowanie procesu nauczania problemowego i partycypacyjnego. Tworzenie zajęć z wykorzystaniem narzędzi PBL i CBL,</w:t>
      </w:r>
    </w:p>
    <w:p w14:paraId="2C8B070F" w14:textId="77777777" w:rsidR="000908F9" w:rsidRPr="000908F9" w:rsidRDefault="000908F9" w:rsidP="000908F9">
      <w:pPr>
        <w:numPr>
          <w:ilvl w:val="0"/>
          <w:numId w:val="97"/>
        </w:numPr>
        <w:spacing w:line="256" w:lineRule="auto"/>
        <w:contextualSpacing/>
        <w:rPr>
          <w:rFonts w:eastAsia="Times New Roman" w:cstheme="minorHAnsi"/>
        </w:rPr>
      </w:pPr>
      <w:r w:rsidRPr="000908F9">
        <w:rPr>
          <w:rFonts w:eastAsia="Times New Roman" w:cstheme="minorHAnsi"/>
        </w:rPr>
        <w:t>Rola informacji zwrotnej. PBL i CBL w praktyce – etiudy Uczestników,</w:t>
      </w:r>
    </w:p>
    <w:p w14:paraId="6C9A89B0" w14:textId="77777777" w:rsidR="000908F9" w:rsidRPr="000908F9" w:rsidRDefault="000908F9" w:rsidP="000908F9">
      <w:pPr>
        <w:numPr>
          <w:ilvl w:val="0"/>
          <w:numId w:val="97"/>
        </w:numPr>
        <w:spacing w:line="256" w:lineRule="auto"/>
        <w:contextualSpacing/>
        <w:rPr>
          <w:rFonts w:eastAsia="Times New Roman" w:cstheme="minorHAnsi"/>
        </w:rPr>
      </w:pPr>
      <w:r w:rsidRPr="000908F9">
        <w:rPr>
          <w:rFonts w:eastAsia="Times New Roman" w:cstheme="minorHAnsi"/>
        </w:rPr>
        <w:t>Podsumowanie kursu oraz przygotowanie planu wdrożenia poznanych metod w zajęcia dla studentów.</w:t>
      </w:r>
    </w:p>
    <w:p w14:paraId="68ED8EE9" w14:textId="77777777" w:rsidR="00D4069D" w:rsidRDefault="00D4069D" w:rsidP="000908F9">
      <w:pPr>
        <w:rPr>
          <w:rFonts w:cstheme="minorHAnsi"/>
          <w:b/>
          <w:bCs/>
        </w:rPr>
      </w:pPr>
    </w:p>
    <w:p w14:paraId="4CEE5603" w14:textId="77777777" w:rsidR="00D4069D" w:rsidRDefault="00D4069D" w:rsidP="000908F9">
      <w:pPr>
        <w:rPr>
          <w:rFonts w:cstheme="minorHAnsi"/>
          <w:b/>
          <w:bCs/>
        </w:rPr>
      </w:pPr>
    </w:p>
    <w:p w14:paraId="716501AE" w14:textId="77777777" w:rsidR="00D4069D" w:rsidRDefault="00D4069D" w:rsidP="000908F9">
      <w:pPr>
        <w:rPr>
          <w:rFonts w:cstheme="minorHAnsi"/>
          <w:b/>
          <w:bCs/>
        </w:rPr>
      </w:pPr>
    </w:p>
    <w:p w14:paraId="7FA10A76" w14:textId="6E669B69" w:rsidR="000908F9" w:rsidRPr="000908F9" w:rsidRDefault="000908F9" w:rsidP="000908F9">
      <w:pPr>
        <w:rPr>
          <w:rFonts w:cstheme="minorHAnsi"/>
          <w:b/>
          <w:bCs/>
        </w:rPr>
      </w:pPr>
      <w:r w:rsidRPr="000908F9">
        <w:rPr>
          <w:rFonts w:cstheme="minorHAnsi"/>
          <w:b/>
          <w:bCs/>
        </w:rPr>
        <w:t>Zamówienie obejmuje:</w:t>
      </w:r>
    </w:p>
    <w:p w14:paraId="601B55DD" w14:textId="77777777" w:rsidR="000908F9" w:rsidRPr="000908F9" w:rsidRDefault="000908F9" w:rsidP="000908F9">
      <w:pPr>
        <w:numPr>
          <w:ilvl w:val="0"/>
          <w:numId w:val="98"/>
        </w:numPr>
        <w:spacing w:after="0" w:line="276" w:lineRule="auto"/>
        <w:contextualSpacing/>
        <w:rPr>
          <w:rFonts w:eastAsia="Times New Roman" w:cstheme="minorHAnsi"/>
        </w:rPr>
      </w:pPr>
      <w:r w:rsidRPr="000908F9">
        <w:rPr>
          <w:rFonts w:eastAsia="Times New Roman" w:cstheme="minorHAnsi"/>
        </w:rPr>
        <w:t>przeprowadzenie szkolenia w podanym zakresie merytorycznym i godzinowym,</w:t>
      </w:r>
    </w:p>
    <w:p w14:paraId="13B9E903" w14:textId="77777777" w:rsidR="000908F9" w:rsidRPr="000908F9" w:rsidRDefault="000908F9" w:rsidP="000908F9">
      <w:pPr>
        <w:numPr>
          <w:ilvl w:val="0"/>
          <w:numId w:val="98"/>
        </w:numPr>
        <w:spacing w:after="0" w:line="276" w:lineRule="auto"/>
        <w:contextualSpacing/>
        <w:rPr>
          <w:rFonts w:eastAsia="Times New Roman" w:cstheme="minorHAnsi"/>
          <w:bCs/>
        </w:rPr>
      </w:pPr>
      <w:r w:rsidRPr="000908F9">
        <w:rPr>
          <w:rFonts w:eastAsia="Times New Roman" w:cstheme="minorHAnsi"/>
          <w:bCs/>
        </w:rPr>
        <w:t>materiały ze szkolenia,</w:t>
      </w:r>
    </w:p>
    <w:p w14:paraId="5E2CD6E1" w14:textId="77777777" w:rsidR="000908F9" w:rsidRPr="000908F9" w:rsidRDefault="000908F9" w:rsidP="000908F9">
      <w:pPr>
        <w:numPr>
          <w:ilvl w:val="0"/>
          <w:numId w:val="98"/>
        </w:numPr>
        <w:spacing w:after="0" w:line="276" w:lineRule="auto"/>
        <w:contextualSpacing/>
        <w:rPr>
          <w:rFonts w:eastAsia="Times New Roman" w:cstheme="minorHAnsi"/>
        </w:rPr>
      </w:pPr>
      <w:r w:rsidRPr="000908F9">
        <w:rPr>
          <w:rFonts w:eastAsia="Times New Roman" w:cstheme="minorHAnsi"/>
        </w:rPr>
        <w:t xml:space="preserve">przeprowadzenie ankiet </w:t>
      </w:r>
      <w:proofErr w:type="spellStart"/>
      <w:r w:rsidRPr="000908F9">
        <w:rPr>
          <w:rFonts w:eastAsia="Times New Roman" w:cstheme="minorHAnsi"/>
        </w:rPr>
        <w:t>ante</w:t>
      </w:r>
      <w:proofErr w:type="spellEnd"/>
      <w:r w:rsidRPr="000908F9">
        <w:rPr>
          <w:rFonts w:eastAsia="Times New Roman" w:cstheme="minorHAnsi"/>
        </w:rPr>
        <w:t>- i post,</w:t>
      </w:r>
    </w:p>
    <w:p w14:paraId="793C57D1" w14:textId="77777777" w:rsidR="000908F9" w:rsidRPr="000908F9" w:rsidRDefault="000908F9" w:rsidP="000908F9">
      <w:pPr>
        <w:numPr>
          <w:ilvl w:val="0"/>
          <w:numId w:val="98"/>
        </w:numPr>
        <w:spacing w:after="0" w:line="276" w:lineRule="auto"/>
        <w:contextualSpacing/>
        <w:rPr>
          <w:rFonts w:eastAsia="Times New Roman" w:cstheme="minorHAnsi"/>
          <w:bCs/>
        </w:rPr>
      </w:pPr>
      <w:r w:rsidRPr="000908F9">
        <w:rPr>
          <w:rFonts w:eastAsia="Times New Roman" w:cstheme="minorHAnsi"/>
          <w:bCs/>
        </w:rPr>
        <w:t>wydanie zaświadczeń</w:t>
      </w:r>
      <w:r w:rsidRPr="000908F9">
        <w:rPr>
          <w:rFonts w:eastAsia="Times New Roman" w:cstheme="minorHAnsi"/>
        </w:rPr>
        <w:t xml:space="preserve"> dla uczestników</w:t>
      </w:r>
      <w:r w:rsidRPr="000908F9">
        <w:rPr>
          <w:rFonts w:eastAsia="Times New Roman" w:cstheme="minorHAnsi"/>
          <w:bCs/>
        </w:rPr>
        <w:t>.</w:t>
      </w:r>
    </w:p>
    <w:p w14:paraId="1B01E437" w14:textId="77777777" w:rsidR="000908F9" w:rsidRPr="000908F9" w:rsidRDefault="000908F9" w:rsidP="000908F9">
      <w:pPr>
        <w:rPr>
          <w:rFonts w:cstheme="minorHAnsi"/>
        </w:rPr>
      </w:pPr>
    </w:p>
    <w:p w14:paraId="329CCC0D" w14:textId="77777777" w:rsidR="000908F9" w:rsidRPr="000908F9" w:rsidRDefault="000908F9" w:rsidP="000908F9">
      <w:pPr>
        <w:rPr>
          <w:rFonts w:cstheme="minorHAnsi"/>
          <w:b/>
          <w:bCs/>
          <w:u w:val="single"/>
        </w:rPr>
      </w:pPr>
      <w:r w:rsidRPr="000908F9">
        <w:rPr>
          <w:rFonts w:cstheme="minorHAnsi"/>
          <w:b/>
          <w:bCs/>
          <w:u w:val="single"/>
        </w:rPr>
        <w:t>Wspólne wymagania dla Szkoleń w zakresie części 1-3:</w:t>
      </w:r>
    </w:p>
    <w:p w14:paraId="444CDFCC" w14:textId="1AE3F330" w:rsidR="000908F9" w:rsidRPr="000908F9" w:rsidRDefault="000908F9" w:rsidP="00975D96">
      <w:pPr>
        <w:numPr>
          <w:ilvl w:val="0"/>
          <w:numId w:val="82"/>
        </w:numPr>
        <w:autoSpaceDE w:val="0"/>
        <w:autoSpaceDN w:val="0"/>
        <w:adjustRightInd w:val="0"/>
        <w:spacing w:after="200" w:line="276" w:lineRule="auto"/>
        <w:contextualSpacing/>
        <w:jc w:val="both"/>
        <w:rPr>
          <w:rFonts w:eastAsia="FreeSerif" w:cstheme="minorHAnsi"/>
        </w:rPr>
      </w:pPr>
      <w:r w:rsidRPr="000908F9">
        <w:rPr>
          <w:rFonts w:eastAsia="FreeSerif" w:cstheme="minorHAnsi"/>
        </w:rPr>
        <w:t>Zamawiający informuje, iż posiada środki finansowe przeznaczone na realizację zamówienia objętego niniejszą umową z ograniczeniem co do okresu ich wydatkowania do 30.09.2023 r., a po tej dacie środki te będą podlegały obligatoryjnemu zwrotowi, zaś realizacja umowy straci dla Zamawiając</w:t>
      </w:r>
      <w:r w:rsidR="009172E8">
        <w:rPr>
          <w:rFonts w:eastAsia="FreeSerif" w:cstheme="minorHAnsi"/>
        </w:rPr>
        <w:t>ego</w:t>
      </w:r>
      <w:r w:rsidRPr="000908F9">
        <w:rPr>
          <w:rFonts w:eastAsia="FreeSerif" w:cstheme="minorHAnsi"/>
        </w:rPr>
        <w:t xml:space="preserve"> sens i znaczenie;</w:t>
      </w:r>
    </w:p>
    <w:p w14:paraId="54325D1D" w14:textId="45E17C30" w:rsidR="000908F9" w:rsidRPr="000908F9" w:rsidRDefault="000908F9" w:rsidP="00975D96">
      <w:pPr>
        <w:numPr>
          <w:ilvl w:val="0"/>
          <w:numId w:val="82"/>
        </w:numPr>
        <w:autoSpaceDE w:val="0"/>
        <w:autoSpaceDN w:val="0"/>
        <w:adjustRightInd w:val="0"/>
        <w:spacing w:after="200" w:line="276" w:lineRule="auto"/>
        <w:contextualSpacing/>
        <w:jc w:val="both"/>
        <w:rPr>
          <w:rFonts w:eastAsia="FreeSerif" w:cstheme="minorHAnsi"/>
        </w:rPr>
      </w:pPr>
      <w:r w:rsidRPr="000908F9">
        <w:rPr>
          <w:rFonts w:eastAsia="FreeSerif" w:cstheme="minorHAnsi"/>
        </w:rPr>
        <w:t xml:space="preserve">Szkolenia wchodzące w skład przedmiotu zamówienia w zakresie części </w:t>
      </w:r>
      <w:r w:rsidR="00352DF0">
        <w:rPr>
          <w:rFonts w:eastAsia="FreeSerif" w:cstheme="minorHAnsi"/>
        </w:rPr>
        <w:t xml:space="preserve">nr </w:t>
      </w:r>
      <w:r w:rsidRPr="000908F9">
        <w:rPr>
          <w:rFonts w:eastAsia="FreeSerif" w:cstheme="minorHAnsi"/>
        </w:rPr>
        <w:t xml:space="preserve">1-3 będą się odbywały </w:t>
      </w:r>
      <w:r w:rsidR="00975D96">
        <w:rPr>
          <w:rFonts w:eastAsia="FreeSerif" w:cstheme="minorHAnsi"/>
        </w:rPr>
        <w:t xml:space="preserve">                         </w:t>
      </w:r>
      <w:r w:rsidRPr="000908F9">
        <w:rPr>
          <w:rFonts w:eastAsia="FreeSerif" w:cstheme="minorHAnsi"/>
        </w:rPr>
        <w:t>w terminach zgodnych z harmonogramem szkoleń, który Wykonawca z Zamawiającym ustalą po obustronnym podpisaniu umowy;</w:t>
      </w:r>
    </w:p>
    <w:p w14:paraId="2B2B10BB" w14:textId="6022C4C0" w:rsidR="000908F9" w:rsidRPr="000908F9" w:rsidRDefault="000908F9" w:rsidP="00975D96">
      <w:pPr>
        <w:numPr>
          <w:ilvl w:val="0"/>
          <w:numId w:val="82"/>
        </w:numPr>
        <w:autoSpaceDE w:val="0"/>
        <w:autoSpaceDN w:val="0"/>
        <w:adjustRightInd w:val="0"/>
        <w:spacing w:after="200" w:line="276" w:lineRule="auto"/>
        <w:contextualSpacing/>
        <w:jc w:val="both"/>
        <w:rPr>
          <w:rFonts w:eastAsia="FreeSerif" w:cstheme="minorHAnsi"/>
        </w:rPr>
      </w:pPr>
      <w:r w:rsidRPr="000908F9">
        <w:rPr>
          <w:rFonts w:eastAsia="FreeSerif" w:cstheme="minorHAnsi"/>
        </w:rPr>
        <w:t>przygotowanie materiałów szkoleniowych dla uczestników. Materiały szkoleniowe oraz certyfikaty/zaświadczenia muszą być przygotowane przez Wykonawcę</w:t>
      </w:r>
      <w:r w:rsidR="00DB08D5">
        <w:rPr>
          <w:rFonts w:eastAsia="FreeSerif" w:cstheme="minorHAnsi"/>
        </w:rPr>
        <w:t xml:space="preserve"> </w:t>
      </w:r>
      <w:r w:rsidRPr="000908F9">
        <w:rPr>
          <w:rFonts w:eastAsia="FreeSerif" w:cstheme="minorHAnsi"/>
        </w:rPr>
        <w:t xml:space="preserve">z zachowaniem zasad zawartych w </w:t>
      </w:r>
      <w:r w:rsidRPr="000908F9">
        <w:rPr>
          <w:rFonts w:eastAsia="FreeSerif" w:cstheme="minorHAnsi"/>
          <w:i/>
          <w:iCs/>
        </w:rPr>
        <w:t xml:space="preserve">Podręczniku wnioskodawcy i beneficjenta programów polityki spójności 2014-2020 </w:t>
      </w:r>
      <w:r w:rsidR="00DB08D5">
        <w:rPr>
          <w:rFonts w:eastAsia="FreeSerif" w:cstheme="minorHAnsi"/>
          <w:i/>
          <w:iCs/>
        </w:rPr>
        <w:t xml:space="preserve">                      </w:t>
      </w:r>
      <w:r w:rsidRPr="000908F9">
        <w:rPr>
          <w:rFonts w:eastAsia="FreeSerif" w:cstheme="minorHAnsi"/>
          <w:i/>
          <w:iCs/>
        </w:rPr>
        <w:t>w zakresie informacji i promocji oraz Księdze identyfikacji wizualnej znaku marki Fundusze Europejskie i znaków programów polityki spójności na lata 2014-2020</w:t>
      </w:r>
      <w:r w:rsidRPr="000908F9">
        <w:rPr>
          <w:rFonts w:eastAsia="FreeSerif" w:cstheme="minorHAnsi"/>
        </w:rPr>
        <w:t>. Każdy dokument wykorzystywany przez uczestników Projektu, w tym wszelkie zaświadczenia o uczestnictwie lub certyfikaty oraz materiały szkoleniowe muszą zawierać informacje o otrzymaniu wsparcia z Unii Europejskiej, w tym Europejskiego Funduszu Społecznego oraz Programu za pomocą:</w:t>
      </w:r>
    </w:p>
    <w:p w14:paraId="2E2D9EB1" w14:textId="77777777" w:rsidR="000908F9" w:rsidRPr="000908F9" w:rsidRDefault="000908F9" w:rsidP="00975D96">
      <w:pPr>
        <w:autoSpaceDE w:val="0"/>
        <w:autoSpaceDN w:val="0"/>
        <w:adjustRightInd w:val="0"/>
        <w:spacing w:after="200" w:line="276" w:lineRule="auto"/>
        <w:ind w:left="1134" w:hanging="141"/>
        <w:contextualSpacing/>
        <w:jc w:val="both"/>
        <w:rPr>
          <w:rFonts w:eastAsia="FreeSerif" w:cstheme="minorHAnsi"/>
        </w:rPr>
      </w:pPr>
      <w:r w:rsidRPr="000908F9">
        <w:rPr>
          <w:rFonts w:eastAsia="FreeSerif" w:cstheme="minorHAnsi"/>
        </w:rPr>
        <w:t>1) znaku Funduszy Europejskich z nazwą Programu;</w:t>
      </w:r>
    </w:p>
    <w:p w14:paraId="272DAE17" w14:textId="77777777" w:rsidR="000908F9" w:rsidRPr="000908F9" w:rsidRDefault="000908F9" w:rsidP="00975D96">
      <w:pPr>
        <w:autoSpaceDE w:val="0"/>
        <w:autoSpaceDN w:val="0"/>
        <w:adjustRightInd w:val="0"/>
        <w:spacing w:after="200" w:line="276" w:lineRule="auto"/>
        <w:ind w:left="1134" w:hanging="141"/>
        <w:contextualSpacing/>
        <w:jc w:val="both"/>
        <w:rPr>
          <w:rFonts w:eastAsia="FreeSerif" w:cstheme="minorHAnsi"/>
        </w:rPr>
      </w:pPr>
      <w:r w:rsidRPr="000908F9">
        <w:rPr>
          <w:rFonts w:eastAsia="FreeSerif" w:cstheme="minorHAnsi"/>
        </w:rPr>
        <w:t>2) znaku Unii Europejskiej z nazwą Europejski Fundusz Społeczny.</w:t>
      </w:r>
    </w:p>
    <w:p w14:paraId="1E7C6E44" w14:textId="4A7FD482" w:rsidR="000908F9" w:rsidRPr="000908F9" w:rsidRDefault="000908F9" w:rsidP="00975D96">
      <w:pPr>
        <w:numPr>
          <w:ilvl w:val="0"/>
          <w:numId w:val="82"/>
        </w:numPr>
        <w:autoSpaceDE w:val="0"/>
        <w:autoSpaceDN w:val="0"/>
        <w:adjustRightInd w:val="0"/>
        <w:spacing w:after="200" w:line="276" w:lineRule="auto"/>
        <w:contextualSpacing/>
        <w:jc w:val="both"/>
        <w:rPr>
          <w:rFonts w:eastAsia="FreeSerif" w:cstheme="minorHAnsi"/>
        </w:rPr>
      </w:pPr>
      <w:r w:rsidRPr="000908F9">
        <w:rPr>
          <w:rFonts w:eastAsia="FreeSerif" w:cstheme="minorHAnsi"/>
        </w:rPr>
        <w:t xml:space="preserve">Zamawiający oświadcza, że środki wydatkowane na w/w szkolenia pochodzić będą przynajmniej </w:t>
      </w:r>
      <w:r w:rsidR="00DB08D5">
        <w:rPr>
          <w:rFonts w:eastAsia="FreeSerif" w:cstheme="minorHAnsi"/>
        </w:rPr>
        <w:t xml:space="preserve">                   </w:t>
      </w:r>
      <w:r w:rsidRPr="000908F9">
        <w:rPr>
          <w:rFonts w:eastAsia="FreeSerif" w:cstheme="minorHAnsi"/>
        </w:rPr>
        <w:t xml:space="preserve">w 70% ze środków publicznych w rozumieniu ustawy o finansach publicznych. Niniejsze oświadczenie ma na celu możliwość zastosowania stawki zwolnionej z VAT zgodnie z art. 43 ust. 1 pkt  29c ustawy  o podatku od towarów i usług z dnia 11 marca 2004 z </w:t>
      </w:r>
      <w:proofErr w:type="spellStart"/>
      <w:r w:rsidRPr="000908F9">
        <w:rPr>
          <w:rFonts w:eastAsia="FreeSerif" w:cstheme="minorHAnsi"/>
        </w:rPr>
        <w:t>późn</w:t>
      </w:r>
      <w:proofErr w:type="spellEnd"/>
      <w:r w:rsidRPr="000908F9">
        <w:rPr>
          <w:rFonts w:eastAsia="FreeSerif" w:cstheme="minorHAnsi"/>
        </w:rPr>
        <w:t>. zmianami.</w:t>
      </w:r>
    </w:p>
    <w:p w14:paraId="269EEC3D" w14:textId="77777777" w:rsidR="000908F9" w:rsidRPr="000908F9" w:rsidRDefault="000908F9" w:rsidP="00975D96">
      <w:pPr>
        <w:autoSpaceDE w:val="0"/>
        <w:autoSpaceDN w:val="0"/>
        <w:adjustRightInd w:val="0"/>
        <w:spacing w:after="200" w:line="276" w:lineRule="auto"/>
        <w:contextualSpacing/>
        <w:jc w:val="both"/>
        <w:rPr>
          <w:rFonts w:cstheme="minorHAnsi"/>
        </w:rPr>
      </w:pPr>
    </w:p>
    <w:p w14:paraId="03DD6C01" w14:textId="77777777" w:rsidR="000908F9" w:rsidRPr="000908F9" w:rsidRDefault="000908F9" w:rsidP="00975D96">
      <w:pPr>
        <w:autoSpaceDE w:val="0"/>
        <w:spacing w:after="0" w:line="300" w:lineRule="auto"/>
        <w:jc w:val="both"/>
        <w:rPr>
          <w:rFonts w:eastAsia="Times New Roman" w:cstheme="minorHAnsi"/>
          <w:b/>
          <w:u w:val="single"/>
          <w:lang w:eastAsia="pl-PL"/>
        </w:rPr>
      </w:pPr>
    </w:p>
    <w:sectPr w:rsidR="000908F9" w:rsidRPr="000908F9" w:rsidSect="001352C4">
      <w:headerReference w:type="default" r:id="rId15"/>
      <w:footerReference w:type="even" r:id="rId16"/>
      <w:footerReference w:type="default" r:id="rId17"/>
      <w:headerReference w:type="first" r:id="rId18"/>
      <w:pgSz w:w="11906" w:h="16838"/>
      <w:pgMar w:top="1134" w:right="1077" w:bottom="567" w:left="1077" w:header="709"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03A97" w14:textId="77777777" w:rsidR="009D3B53" w:rsidRDefault="009D3B53" w:rsidP="00D00037">
      <w:pPr>
        <w:spacing w:after="0" w:line="240" w:lineRule="auto"/>
      </w:pPr>
      <w:r>
        <w:separator/>
      </w:r>
    </w:p>
  </w:endnote>
  <w:endnote w:type="continuationSeparator" w:id="0">
    <w:p w14:paraId="1B956195" w14:textId="77777777" w:rsidR="009D3B53" w:rsidRDefault="009D3B53" w:rsidP="00D00037">
      <w:pPr>
        <w:spacing w:after="0" w:line="240" w:lineRule="auto"/>
      </w:pPr>
      <w:r>
        <w:continuationSeparator/>
      </w:r>
    </w:p>
  </w:endnote>
  <w:endnote w:type="continuationNotice" w:id="1">
    <w:p w14:paraId="79D37FB8" w14:textId="77777777" w:rsidR="009D3B53" w:rsidRDefault="009D3B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80"/>
    <w:family w:val="auto"/>
    <w:pitch w:val="default"/>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Optima">
    <w:altName w:val="Times New Roman"/>
    <w:charset w:val="00"/>
    <w:family w:val="auto"/>
    <w:pitch w:val="default"/>
  </w:font>
  <w:font w:name="SartoriusRotisMail">
    <w:altName w:val="Times New Roman"/>
    <w:charset w:val="00"/>
    <w:family w:val="auto"/>
    <w:pitch w:val="variable"/>
    <w:sig w:usb0="A0000027" w:usb1="00000000" w:usb2="00000000" w:usb3="00000000" w:csb0="00000111"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Arial Unicode MS'">
    <w:charset w:val="00"/>
    <w:family w:val="auto"/>
    <w:pitch w:val="variable"/>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Verdana,Italic">
    <w:altName w:val="MS Gothic"/>
    <w:panose1 w:val="00000000000000000000"/>
    <w:charset w:val="80"/>
    <w:family w:val="auto"/>
    <w:notTrueType/>
    <w:pitch w:val="default"/>
    <w:sig w:usb0="00000000" w:usb1="08070000" w:usb2="00000010" w:usb3="00000000" w:csb0="00020002" w:csb1="00000000"/>
  </w:font>
  <w:font w:name="FreeSerif">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EDE89" w14:textId="10810C46" w:rsidR="003B752C" w:rsidRDefault="003B752C">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14:paraId="780C2C52" w14:textId="77777777" w:rsidR="003B752C" w:rsidRDefault="003B752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0"/>
        <w:szCs w:val="20"/>
      </w:rPr>
      <w:id w:val="1639835554"/>
      <w:docPartObj>
        <w:docPartGallery w:val="Page Numbers (Bottom of Page)"/>
        <w:docPartUnique/>
      </w:docPartObj>
    </w:sdtPr>
    <w:sdtEndPr>
      <w:rPr>
        <w:color w:val="7F7F7F" w:themeColor="background1" w:themeShade="7F"/>
        <w:spacing w:val="60"/>
      </w:rPr>
    </w:sdtEndPr>
    <w:sdtContent>
      <w:p w14:paraId="749FE1FC" w14:textId="092AF4A5" w:rsidR="007A4413" w:rsidRPr="0006756A" w:rsidRDefault="007A4413">
        <w:pPr>
          <w:pStyle w:val="Stopka"/>
          <w:pBdr>
            <w:top w:val="single" w:sz="4" w:space="1" w:color="D9D9D9" w:themeColor="background1" w:themeShade="D9"/>
          </w:pBdr>
          <w:jc w:val="right"/>
          <w:rPr>
            <w:rFonts w:asciiTheme="minorHAnsi" w:hAnsiTheme="minorHAnsi" w:cstheme="minorHAnsi"/>
            <w:sz w:val="20"/>
            <w:szCs w:val="20"/>
          </w:rPr>
        </w:pPr>
        <w:r w:rsidRPr="0006756A">
          <w:rPr>
            <w:rFonts w:asciiTheme="minorHAnsi" w:hAnsiTheme="minorHAnsi" w:cstheme="minorHAnsi"/>
            <w:sz w:val="20"/>
            <w:szCs w:val="20"/>
          </w:rPr>
          <w:fldChar w:fldCharType="begin"/>
        </w:r>
        <w:r w:rsidRPr="0006756A">
          <w:rPr>
            <w:rFonts w:asciiTheme="minorHAnsi" w:hAnsiTheme="minorHAnsi" w:cstheme="minorHAnsi"/>
            <w:sz w:val="20"/>
            <w:szCs w:val="20"/>
          </w:rPr>
          <w:instrText>PAGE   \* MERGEFORMAT</w:instrText>
        </w:r>
        <w:r w:rsidRPr="0006756A">
          <w:rPr>
            <w:rFonts w:asciiTheme="minorHAnsi" w:hAnsiTheme="minorHAnsi" w:cstheme="minorHAnsi"/>
            <w:sz w:val="20"/>
            <w:szCs w:val="20"/>
          </w:rPr>
          <w:fldChar w:fldCharType="separate"/>
        </w:r>
        <w:r w:rsidRPr="0006756A">
          <w:rPr>
            <w:rFonts w:asciiTheme="minorHAnsi" w:hAnsiTheme="minorHAnsi" w:cstheme="minorHAnsi"/>
            <w:sz w:val="20"/>
            <w:szCs w:val="20"/>
          </w:rPr>
          <w:t>2</w:t>
        </w:r>
        <w:r w:rsidRPr="0006756A">
          <w:rPr>
            <w:rFonts w:asciiTheme="minorHAnsi" w:hAnsiTheme="minorHAnsi" w:cstheme="minorHAnsi"/>
            <w:sz w:val="20"/>
            <w:szCs w:val="20"/>
          </w:rPr>
          <w:fldChar w:fldCharType="end"/>
        </w:r>
        <w:r w:rsidRPr="0006756A">
          <w:rPr>
            <w:rFonts w:asciiTheme="minorHAnsi" w:hAnsiTheme="minorHAnsi" w:cstheme="minorHAnsi"/>
            <w:sz w:val="20"/>
            <w:szCs w:val="20"/>
          </w:rPr>
          <w:t xml:space="preserve"> | </w:t>
        </w:r>
        <w:r w:rsidRPr="0006756A">
          <w:rPr>
            <w:rFonts w:asciiTheme="minorHAnsi" w:hAnsiTheme="minorHAnsi" w:cstheme="minorHAnsi"/>
            <w:color w:val="7F7F7F" w:themeColor="background1" w:themeShade="7F"/>
            <w:spacing w:val="60"/>
            <w:sz w:val="20"/>
            <w:szCs w:val="20"/>
          </w:rPr>
          <w:t>Strona</w:t>
        </w:r>
      </w:p>
    </w:sdtContent>
  </w:sdt>
  <w:p w14:paraId="450F60C8" w14:textId="5D17C9A7" w:rsidR="003B752C" w:rsidRPr="0006756A" w:rsidRDefault="003B752C" w:rsidP="00B0646C">
    <w:pPr>
      <w:pStyle w:val="Stopka"/>
      <w:jc w:val="right"/>
      <w:rPr>
        <w:rFonts w:asciiTheme="minorHAnsi" w:hAnsiTheme="minorHAnsi" w:cs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D14BD" w14:textId="77777777" w:rsidR="009D3B53" w:rsidRDefault="009D3B53" w:rsidP="00D00037">
      <w:pPr>
        <w:spacing w:after="0" w:line="240" w:lineRule="auto"/>
      </w:pPr>
      <w:r>
        <w:separator/>
      </w:r>
    </w:p>
  </w:footnote>
  <w:footnote w:type="continuationSeparator" w:id="0">
    <w:p w14:paraId="3C88A099" w14:textId="77777777" w:rsidR="009D3B53" w:rsidRDefault="009D3B53" w:rsidP="00D00037">
      <w:pPr>
        <w:spacing w:after="0" w:line="240" w:lineRule="auto"/>
      </w:pPr>
      <w:r>
        <w:continuationSeparator/>
      </w:r>
    </w:p>
  </w:footnote>
  <w:footnote w:type="continuationNotice" w:id="1">
    <w:p w14:paraId="09EF8439" w14:textId="77777777" w:rsidR="009D3B53" w:rsidRDefault="009D3B53">
      <w:pPr>
        <w:spacing w:after="0" w:line="240" w:lineRule="auto"/>
      </w:pPr>
    </w:p>
  </w:footnote>
  <w:footnote w:id="2">
    <w:p w14:paraId="167F039E" w14:textId="77777777" w:rsidR="003B752C" w:rsidRDefault="003B752C" w:rsidP="00675263">
      <w:pPr>
        <w:pStyle w:val="TableParagraph"/>
        <w:spacing w:line="192" w:lineRule="auto"/>
        <w:ind w:left="0" w:right="0"/>
        <w:jc w:val="both"/>
        <w:rPr>
          <w:rFonts w:ascii="Times New Roman" w:hAnsi="Times New Roman" w:cs="Times New Roman"/>
          <w:sz w:val="16"/>
          <w:szCs w:val="16"/>
          <w:lang w:val="pl-PL"/>
        </w:rPr>
      </w:pPr>
      <w:r w:rsidRPr="00EA3F65">
        <w:rPr>
          <w:rStyle w:val="Odwoanieprzypisudolnego"/>
          <w:rFonts w:ascii="Times New Roman" w:hAnsi="Times New Roman" w:cs="Times New Roman"/>
          <w:sz w:val="16"/>
          <w:szCs w:val="16"/>
        </w:rPr>
        <w:footnoteRef/>
      </w:r>
      <w:r w:rsidRPr="00FB5E81">
        <w:rPr>
          <w:rFonts w:ascii="Times New Roman" w:hAnsi="Times New Roman" w:cs="Times New Roman"/>
          <w:sz w:val="16"/>
          <w:szCs w:val="16"/>
          <w:lang w:val="pl-PL"/>
        </w:rPr>
        <w:t xml:space="preserve"> </w:t>
      </w:r>
      <w:r w:rsidRPr="00EA3F65">
        <w:rPr>
          <w:rFonts w:ascii="Times New Roman" w:hAnsi="Times New Roman" w:cs="Times New Roman"/>
          <w:sz w:val="16"/>
          <w:szCs w:val="16"/>
          <w:lang w:val="pl-PL"/>
        </w:rPr>
        <w:t>Zgodnie z zaleceniem Komisji z dnia 6 maja 2003 r. dotyczącym definicji mikroprzedsiębiorstw oraz małych i średnich przedsiębiorstw (Dz. Urz. UE L 124 z 20.5.2003, str. 36):</w:t>
      </w:r>
    </w:p>
    <w:p w14:paraId="21BA830A" w14:textId="77777777" w:rsidR="003B752C" w:rsidRPr="00EA3F65" w:rsidRDefault="003B752C">
      <w:pPr>
        <w:pStyle w:val="TableParagraph"/>
        <w:numPr>
          <w:ilvl w:val="0"/>
          <w:numId w:val="21"/>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mikroprzedsiębiorstwo to przedsiębiorstwo, które zatrudnia mniej niż 10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2</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9"/>
          <w:sz w:val="16"/>
          <w:szCs w:val="16"/>
          <w:lang w:val="pl-PL"/>
        </w:rPr>
        <w:t xml:space="preserve"> </w:t>
      </w:r>
      <w:r w:rsidRPr="00EA3F65">
        <w:rPr>
          <w:rFonts w:ascii="Times New Roman" w:hAnsi="Times New Roman" w:cs="Times New Roman"/>
          <w:sz w:val="16"/>
          <w:szCs w:val="16"/>
          <w:lang w:val="pl-PL"/>
        </w:rPr>
        <w:t>EUR;</w:t>
      </w:r>
    </w:p>
    <w:p w14:paraId="0B41EAC8" w14:textId="77777777" w:rsidR="003B752C" w:rsidRPr="00EA3F65" w:rsidRDefault="003B752C">
      <w:pPr>
        <w:pStyle w:val="TableParagraph"/>
        <w:numPr>
          <w:ilvl w:val="0"/>
          <w:numId w:val="21"/>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małe przedsiębiorstwo to przedsiębiorstwo, które zatrudnia mniej niż 50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10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12"/>
          <w:sz w:val="16"/>
          <w:szCs w:val="16"/>
          <w:lang w:val="pl-PL"/>
        </w:rPr>
        <w:t xml:space="preserve"> </w:t>
      </w:r>
      <w:r w:rsidRPr="00EA3F65">
        <w:rPr>
          <w:rFonts w:ascii="Times New Roman" w:hAnsi="Times New Roman" w:cs="Times New Roman"/>
          <w:sz w:val="16"/>
          <w:szCs w:val="16"/>
          <w:lang w:val="pl-PL"/>
        </w:rPr>
        <w:t>EUR.</w:t>
      </w:r>
    </w:p>
    <w:p w14:paraId="7AD8AD74" w14:textId="77777777" w:rsidR="003B752C" w:rsidRPr="00EA3F65" w:rsidRDefault="003B752C">
      <w:pPr>
        <w:pStyle w:val="TableParagraph"/>
        <w:numPr>
          <w:ilvl w:val="0"/>
          <w:numId w:val="21"/>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średnie przedsiębiorstwa: przedsiębiorstwa, które nie są mikroprzedsiębiorstwami ani małymi przedsiębiorstwami i które zatrudniają mniej niż 250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osób i których roczny obrót nie przekracza 50 milionów EUR lub roczna suma bilansowa nie przekracza 43 milionów EUR.</w:t>
      </w:r>
    </w:p>
  </w:footnote>
  <w:footnote w:id="3">
    <w:p w14:paraId="6CF232AA" w14:textId="70695822" w:rsidR="003B752C" w:rsidRPr="00634ADA" w:rsidRDefault="003B752C" w:rsidP="00DF53AF">
      <w:pPr>
        <w:pStyle w:val="Tekstprzypisudolnego"/>
        <w:rPr>
          <w:rFonts w:asciiTheme="minorHAnsi" w:hAnsiTheme="minorHAnsi" w:cstheme="minorHAnsi"/>
        </w:rPr>
      </w:pPr>
      <w:r w:rsidRPr="00634ADA">
        <w:rPr>
          <w:rStyle w:val="Odwoanieprzypisudolnego"/>
          <w:rFonts w:asciiTheme="minorHAnsi" w:hAnsiTheme="minorHAnsi" w:cstheme="minorHAnsi"/>
        </w:rPr>
        <w:footnoteRef/>
      </w:r>
      <w:r w:rsidRPr="00634ADA">
        <w:rPr>
          <w:rFonts w:asciiTheme="minorHAnsi" w:hAnsiTheme="minorHAnsi" w:cstheme="minorHAnsi"/>
        </w:rPr>
        <w:t xml:space="preserve"> Jeżeli dotyczy Oświadczenie składa Wykonawca, każdy z Wykonawców wspólnie ubiegających się o zamówienie</w:t>
      </w:r>
    </w:p>
  </w:footnote>
  <w:footnote w:id="4">
    <w:p w14:paraId="2F4E7356" w14:textId="77777777" w:rsidR="003B752C" w:rsidRPr="00103E55" w:rsidRDefault="003B752C" w:rsidP="00103E55">
      <w:pPr>
        <w:pStyle w:val="Tekstprzypisudolnego"/>
        <w:rPr>
          <w:rFonts w:ascii="Calibri" w:hAnsi="Calibri" w:cs="Calibri"/>
        </w:rPr>
      </w:pPr>
      <w:r w:rsidRPr="00103E55">
        <w:rPr>
          <w:rStyle w:val="Odwoanieprzypisudolnego"/>
          <w:rFonts w:ascii="Calibri" w:hAnsi="Calibri" w:cs="Calibri"/>
        </w:rPr>
        <w:footnoteRef/>
      </w:r>
      <w:r w:rsidRPr="00103E55">
        <w:rPr>
          <w:rFonts w:ascii="Calibri" w:hAnsi="Calibri" w:cs="Calibri"/>
        </w:rPr>
        <w:t xml:space="preserve"> W przypadku świadczeń </w:t>
      </w:r>
      <w:r w:rsidRPr="00103E55">
        <w:rPr>
          <w:rFonts w:ascii="Calibri" w:hAnsi="Calibri" w:cs="Calibri"/>
          <w:u w:val="single"/>
        </w:rPr>
        <w:t>nadal wykonywanych</w:t>
      </w:r>
      <w:r w:rsidRPr="00103E55">
        <w:rPr>
          <w:rFonts w:ascii="Calibri" w:hAnsi="Calibri" w:cs="Calibri"/>
        </w:rPr>
        <w:t xml:space="preserve">  referencje bądź inne dokumenty potwierdzające należyte wykonywanie muszą być wystawione </w:t>
      </w:r>
      <w:r w:rsidRPr="00103E55">
        <w:rPr>
          <w:rFonts w:ascii="Calibri" w:hAnsi="Calibri" w:cs="Calibri"/>
          <w:u w:val="single"/>
        </w:rPr>
        <w:t>w okresie ostatnich 3 miesięcy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40C30" w14:textId="14FEC450" w:rsidR="003B752C" w:rsidRDefault="003B752C">
    <w:pPr>
      <w:pStyle w:val="Nagwek"/>
    </w:pPr>
    <w:r>
      <w:rPr>
        <w:noProof/>
      </w:rPr>
      <w:t xml:space="preserve"> </w:t>
    </w:r>
    <w:r>
      <w:rPr>
        <w:noProof/>
      </w:rPr>
      <w:drawing>
        <wp:inline distT="0" distB="0" distL="0" distR="0" wp14:anchorId="08FA1AAE" wp14:editId="7DDE2AE5">
          <wp:extent cx="5760720" cy="526415"/>
          <wp:effectExtent l="0" t="0" r="0" b="6985"/>
          <wp:docPr id="10" name="Obraz 10"/>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stretch>
                    <a:fillRect/>
                  </a:stretch>
                </pic:blipFill>
                <pic:spPr>
                  <a:xfrm>
                    <a:off x="0" y="0"/>
                    <a:ext cx="5760720" cy="52641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B90DB" w14:textId="25E482BF" w:rsidR="003B752C" w:rsidRDefault="003B752C">
    <w:pPr>
      <w:pStyle w:val="Nagwek"/>
    </w:pPr>
    <w:r>
      <w:rPr>
        <w:noProof/>
      </w:rPr>
      <w:drawing>
        <wp:anchor distT="0" distB="0" distL="114300" distR="114300" simplePos="0" relativeHeight="251658240" behindDoc="0" locked="0" layoutInCell="1" allowOverlap="0" wp14:anchorId="0B5131D4" wp14:editId="60739D71">
          <wp:simplePos x="0" y="0"/>
          <wp:positionH relativeFrom="column">
            <wp:posOffset>-333375</wp:posOffset>
          </wp:positionH>
          <wp:positionV relativeFrom="paragraph">
            <wp:posOffset>-347980</wp:posOffset>
          </wp:positionV>
          <wp:extent cx="1356995" cy="605790"/>
          <wp:effectExtent l="0" t="0" r="0" b="3810"/>
          <wp:wrapNone/>
          <wp:docPr id="6" name="Obraz 6" descr="Opis: POW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5" descr="Opis: POWE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6995" cy="6057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6473D288" wp14:editId="1BE3BE4B">
          <wp:simplePos x="0" y="0"/>
          <wp:positionH relativeFrom="column">
            <wp:posOffset>1252855</wp:posOffset>
          </wp:positionH>
          <wp:positionV relativeFrom="paragraph">
            <wp:posOffset>-220345</wp:posOffset>
          </wp:positionV>
          <wp:extent cx="1428750" cy="476250"/>
          <wp:effectExtent l="0" t="0" r="0" b="0"/>
          <wp:wrapNone/>
          <wp:docPr id="7" name="Obraz 7" descr="Opis: cid:image003.jpg@01D38F8B.279B9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4" descr="Opis: cid:image003.jpg@01D38F8B.279B949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428750" cy="4762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7426B095" wp14:editId="157D23CE">
          <wp:simplePos x="0" y="0"/>
          <wp:positionH relativeFrom="column">
            <wp:posOffset>2804795</wp:posOffset>
          </wp:positionH>
          <wp:positionV relativeFrom="paragraph">
            <wp:posOffset>-454660</wp:posOffset>
          </wp:positionV>
          <wp:extent cx="1676400" cy="862965"/>
          <wp:effectExtent l="0" t="0" r="0" b="0"/>
          <wp:wrapNone/>
          <wp:docPr id="8" name="Obraz 8" descr="Opis: Logo_ministerstwo_poziom_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descr="Opis: Logo_ministerstwo_poziom_P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76400" cy="86296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4A6086F8" wp14:editId="60F592DD">
          <wp:simplePos x="0" y="0"/>
          <wp:positionH relativeFrom="column">
            <wp:posOffset>4450080</wp:posOffset>
          </wp:positionH>
          <wp:positionV relativeFrom="paragraph">
            <wp:posOffset>-384175</wp:posOffset>
          </wp:positionV>
          <wp:extent cx="1925320" cy="644525"/>
          <wp:effectExtent l="0" t="0" r="0" b="3175"/>
          <wp:wrapNone/>
          <wp:docPr id="9" name="Obraz 9" descr="Opis: POWE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6" descr="Opis: POWER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25320" cy="6445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7F7C2B7E"/>
    <w:name w:val="WW8Num2"/>
    <w:lvl w:ilvl="0">
      <w:start w:val="1"/>
      <w:numFmt w:val="decimal"/>
      <w:lvlText w:val="%1)"/>
      <w:lvlJc w:val="left"/>
      <w:pPr>
        <w:tabs>
          <w:tab w:val="num" w:pos="927"/>
        </w:tabs>
        <w:ind w:left="927" w:hanging="360"/>
      </w:pPr>
      <w:rPr>
        <w:color w:val="000000"/>
        <w:sz w:val="20"/>
        <w:szCs w:val="20"/>
      </w:rPr>
    </w:lvl>
    <w:lvl w:ilvl="1">
      <w:start w:val="1"/>
      <w:numFmt w:val="bullet"/>
      <w:lvlText w:val="o"/>
      <w:lvlJc w:val="left"/>
      <w:pPr>
        <w:tabs>
          <w:tab w:val="num" w:pos="927"/>
        </w:tabs>
        <w:ind w:left="927" w:hanging="360"/>
      </w:pPr>
      <w:rPr>
        <w:rFonts w:ascii="Courier New" w:hAnsi="Courier New" w:cs="Courier New"/>
      </w:rPr>
    </w:lvl>
    <w:lvl w:ilvl="2">
      <w:start w:val="1"/>
      <w:numFmt w:val="bullet"/>
      <w:lvlText w:val=""/>
      <w:lvlJc w:val="left"/>
      <w:pPr>
        <w:tabs>
          <w:tab w:val="num" w:pos="1647"/>
        </w:tabs>
        <w:ind w:left="1647" w:hanging="360"/>
      </w:pPr>
      <w:rPr>
        <w:rFonts w:ascii="Wingdings" w:hAnsi="Wingdings" w:cs="Wingdings"/>
      </w:rPr>
    </w:lvl>
    <w:lvl w:ilvl="3">
      <w:start w:val="1"/>
      <w:numFmt w:val="bullet"/>
      <w:lvlText w:val=""/>
      <w:lvlJc w:val="left"/>
      <w:pPr>
        <w:tabs>
          <w:tab w:val="num" w:pos="2367"/>
        </w:tabs>
        <w:ind w:left="2367" w:hanging="360"/>
      </w:pPr>
      <w:rPr>
        <w:rFonts w:ascii="Symbol" w:hAnsi="Symbol" w:cs="Symbol"/>
      </w:rPr>
    </w:lvl>
    <w:lvl w:ilvl="4">
      <w:start w:val="1"/>
      <w:numFmt w:val="bullet"/>
      <w:lvlText w:val="o"/>
      <w:lvlJc w:val="left"/>
      <w:pPr>
        <w:tabs>
          <w:tab w:val="num" w:pos="3087"/>
        </w:tabs>
        <w:ind w:left="3087" w:hanging="360"/>
      </w:pPr>
      <w:rPr>
        <w:rFonts w:ascii="Courier New" w:hAnsi="Courier New" w:cs="Courier New"/>
      </w:rPr>
    </w:lvl>
    <w:lvl w:ilvl="5">
      <w:start w:val="1"/>
      <w:numFmt w:val="bullet"/>
      <w:lvlText w:val=""/>
      <w:lvlJc w:val="left"/>
      <w:pPr>
        <w:tabs>
          <w:tab w:val="num" w:pos="3807"/>
        </w:tabs>
        <w:ind w:left="3807" w:hanging="360"/>
      </w:pPr>
      <w:rPr>
        <w:rFonts w:ascii="Wingdings" w:hAnsi="Wingdings" w:cs="Wingdings"/>
      </w:rPr>
    </w:lvl>
    <w:lvl w:ilvl="6">
      <w:start w:val="1"/>
      <w:numFmt w:val="bullet"/>
      <w:lvlText w:val=""/>
      <w:lvlJc w:val="left"/>
      <w:pPr>
        <w:tabs>
          <w:tab w:val="num" w:pos="4527"/>
        </w:tabs>
        <w:ind w:left="4527" w:hanging="360"/>
      </w:pPr>
      <w:rPr>
        <w:rFonts w:ascii="Symbol" w:hAnsi="Symbol" w:cs="Symbol"/>
      </w:rPr>
    </w:lvl>
    <w:lvl w:ilvl="7">
      <w:start w:val="1"/>
      <w:numFmt w:val="bullet"/>
      <w:lvlText w:val="o"/>
      <w:lvlJc w:val="left"/>
      <w:pPr>
        <w:tabs>
          <w:tab w:val="num" w:pos="5247"/>
        </w:tabs>
        <w:ind w:left="5247" w:hanging="360"/>
      </w:pPr>
      <w:rPr>
        <w:rFonts w:ascii="Courier New" w:hAnsi="Courier New" w:cs="Courier New"/>
      </w:rPr>
    </w:lvl>
    <w:lvl w:ilvl="8">
      <w:start w:val="1"/>
      <w:numFmt w:val="bullet"/>
      <w:lvlText w:val=""/>
      <w:lvlJc w:val="left"/>
      <w:pPr>
        <w:tabs>
          <w:tab w:val="num" w:pos="5967"/>
        </w:tabs>
        <w:ind w:left="5967" w:hanging="360"/>
      </w:pPr>
      <w:rPr>
        <w:rFonts w:ascii="Wingdings" w:hAnsi="Wingdings" w:cs="Wingdings"/>
      </w:rPr>
    </w:lvl>
  </w:abstractNum>
  <w:abstractNum w:abstractNumId="1" w15:restartNumberingAfterBreak="0">
    <w:nsid w:val="00000003"/>
    <w:multiLevelType w:val="multilevel"/>
    <w:tmpl w:val="00000003"/>
    <w:name w:val="WW8Num3"/>
    <w:lvl w:ilvl="0">
      <w:start w:val="1"/>
      <w:numFmt w:val="bullet"/>
      <w:lvlText w:val="-"/>
      <w:lvlJc w:val="left"/>
      <w:pPr>
        <w:tabs>
          <w:tab w:val="num" w:pos="502"/>
        </w:tabs>
        <w:ind w:left="502" w:hanging="360"/>
      </w:pPr>
      <w:rPr>
        <w:rFonts w:ascii="OpenSymbol" w:hAnsi="OpenSymbol" w:cs="OpenSymbol"/>
      </w:rPr>
    </w:lvl>
    <w:lvl w:ilvl="1">
      <w:start w:val="1"/>
      <w:numFmt w:val="bullet"/>
      <w:lvlText w:val="o"/>
      <w:lvlJc w:val="left"/>
      <w:pPr>
        <w:tabs>
          <w:tab w:val="num" w:pos="1222"/>
        </w:tabs>
        <w:ind w:left="1222" w:hanging="360"/>
      </w:pPr>
      <w:rPr>
        <w:rFonts w:ascii="Courier New" w:hAnsi="Courier New" w:cs="Courier New"/>
      </w:rPr>
    </w:lvl>
    <w:lvl w:ilvl="2">
      <w:start w:val="1"/>
      <w:numFmt w:val="bullet"/>
      <w:lvlText w:val=""/>
      <w:lvlJc w:val="left"/>
      <w:pPr>
        <w:tabs>
          <w:tab w:val="num" w:pos="1942"/>
        </w:tabs>
        <w:ind w:left="1942" w:hanging="360"/>
      </w:pPr>
      <w:rPr>
        <w:rFonts w:ascii="Wingdings" w:hAnsi="Wingdings" w:cs="Wingdings"/>
      </w:rPr>
    </w:lvl>
    <w:lvl w:ilvl="3">
      <w:start w:val="1"/>
      <w:numFmt w:val="bullet"/>
      <w:lvlText w:val=""/>
      <w:lvlJc w:val="left"/>
      <w:pPr>
        <w:tabs>
          <w:tab w:val="num" w:pos="2662"/>
        </w:tabs>
        <w:ind w:left="2662" w:hanging="360"/>
      </w:pPr>
      <w:rPr>
        <w:rFonts w:ascii="Symbol" w:hAnsi="Symbol" w:cs="Symbol"/>
      </w:rPr>
    </w:lvl>
    <w:lvl w:ilvl="4">
      <w:start w:val="1"/>
      <w:numFmt w:val="bullet"/>
      <w:lvlText w:val="o"/>
      <w:lvlJc w:val="left"/>
      <w:pPr>
        <w:tabs>
          <w:tab w:val="num" w:pos="3382"/>
        </w:tabs>
        <w:ind w:left="3382" w:hanging="360"/>
      </w:pPr>
      <w:rPr>
        <w:rFonts w:ascii="Courier New" w:hAnsi="Courier New" w:cs="Courier New"/>
      </w:rPr>
    </w:lvl>
    <w:lvl w:ilvl="5">
      <w:start w:val="1"/>
      <w:numFmt w:val="bullet"/>
      <w:lvlText w:val=""/>
      <w:lvlJc w:val="left"/>
      <w:pPr>
        <w:tabs>
          <w:tab w:val="num" w:pos="4102"/>
        </w:tabs>
        <w:ind w:left="4102" w:hanging="360"/>
      </w:pPr>
      <w:rPr>
        <w:rFonts w:ascii="Wingdings" w:hAnsi="Wingdings" w:cs="Wingdings"/>
      </w:rPr>
    </w:lvl>
    <w:lvl w:ilvl="6">
      <w:start w:val="1"/>
      <w:numFmt w:val="bullet"/>
      <w:lvlText w:val=""/>
      <w:lvlJc w:val="left"/>
      <w:pPr>
        <w:tabs>
          <w:tab w:val="num" w:pos="4822"/>
        </w:tabs>
        <w:ind w:left="4822" w:hanging="360"/>
      </w:pPr>
      <w:rPr>
        <w:rFonts w:ascii="Symbol" w:hAnsi="Symbol" w:cs="Symbol"/>
      </w:rPr>
    </w:lvl>
    <w:lvl w:ilvl="7">
      <w:start w:val="1"/>
      <w:numFmt w:val="bullet"/>
      <w:lvlText w:val="o"/>
      <w:lvlJc w:val="left"/>
      <w:pPr>
        <w:tabs>
          <w:tab w:val="num" w:pos="5542"/>
        </w:tabs>
        <w:ind w:left="5542" w:hanging="360"/>
      </w:pPr>
      <w:rPr>
        <w:rFonts w:ascii="Courier New" w:hAnsi="Courier New" w:cs="Courier New"/>
      </w:rPr>
    </w:lvl>
    <w:lvl w:ilvl="8">
      <w:start w:val="1"/>
      <w:numFmt w:val="bullet"/>
      <w:lvlText w:val=""/>
      <w:lvlJc w:val="left"/>
      <w:pPr>
        <w:tabs>
          <w:tab w:val="num" w:pos="6262"/>
        </w:tabs>
        <w:ind w:left="6262" w:hanging="360"/>
      </w:pPr>
      <w:rPr>
        <w:rFonts w:ascii="Wingdings" w:hAnsi="Wingdings" w:cs="Wingdings"/>
      </w:rPr>
    </w:lvl>
  </w:abstractNum>
  <w:abstractNum w:abstractNumId="2" w15:restartNumberingAfterBreak="0">
    <w:nsid w:val="00000010"/>
    <w:multiLevelType w:val="multilevel"/>
    <w:tmpl w:val="00000010"/>
    <w:name w:val="WW8Num35"/>
    <w:lvl w:ilvl="0">
      <w:start w:val="1"/>
      <w:numFmt w:val="decimal"/>
      <w:lvlText w:val="%1."/>
      <w:lvlJc w:val="left"/>
      <w:pPr>
        <w:tabs>
          <w:tab w:val="num" w:pos="0"/>
        </w:tabs>
        <w:ind w:left="357" w:hanging="357"/>
      </w:pPr>
      <w:rPr>
        <w:rFonts w:cs="Times New Roman" w:hint="default"/>
        <w:i w:val="0"/>
        <w:color w:val="auto"/>
      </w:rPr>
    </w:lvl>
    <w:lvl w:ilvl="1">
      <w:start w:val="1"/>
      <w:numFmt w:val="lowerLetter"/>
      <w:lvlText w:val="%2."/>
      <w:lvlJc w:val="left"/>
      <w:pPr>
        <w:tabs>
          <w:tab w:val="num" w:pos="0"/>
        </w:tabs>
        <w:ind w:left="1440" w:hanging="360"/>
      </w:pPr>
      <w:rPr>
        <w:rFonts w:cs="Times New Roman"/>
        <w:sz w:val="22"/>
        <w:szCs w:val="22"/>
        <w:lang w:eastAsia="en-US"/>
      </w:rPr>
    </w:lvl>
    <w:lvl w:ilvl="2">
      <w:start w:val="1"/>
      <w:numFmt w:val="lowerRoman"/>
      <w:lvlText w:val="%3."/>
      <w:lvlJc w:val="right"/>
      <w:pPr>
        <w:tabs>
          <w:tab w:val="num" w:pos="0"/>
        </w:tabs>
        <w:ind w:left="2160" w:hanging="180"/>
      </w:pPr>
      <w:rPr>
        <w:rFonts w:cs="Times New Roman"/>
        <w:sz w:val="22"/>
        <w:szCs w:val="22"/>
        <w:lang w:eastAsia="en-US"/>
      </w:rPr>
    </w:lvl>
    <w:lvl w:ilvl="3">
      <w:start w:val="1"/>
      <w:numFmt w:val="decimal"/>
      <w:lvlText w:val="%4."/>
      <w:lvlJc w:val="left"/>
      <w:pPr>
        <w:tabs>
          <w:tab w:val="num" w:pos="0"/>
        </w:tabs>
        <w:ind w:left="2880" w:hanging="360"/>
      </w:pPr>
      <w:rPr>
        <w:rFonts w:cs="Times New Roman"/>
        <w:sz w:val="22"/>
        <w:szCs w:val="22"/>
        <w:lang w:eastAsia="en-US"/>
      </w:rPr>
    </w:lvl>
    <w:lvl w:ilvl="4">
      <w:start w:val="1"/>
      <w:numFmt w:val="lowerLetter"/>
      <w:lvlText w:val="%5."/>
      <w:lvlJc w:val="left"/>
      <w:pPr>
        <w:tabs>
          <w:tab w:val="num" w:pos="0"/>
        </w:tabs>
        <w:ind w:left="3600" w:hanging="360"/>
      </w:pPr>
      <w:rPr>
        <w:rFonts w:cs="Times New Roman"/>
        <w:sz w:val="22"/>
        <w:szCs w:val="22"/>
        <w:lang w:eastAsia="en-US"/>
      </w:rPr>
    </w:lvl>
    <w:lvl w:ilvl="5">
      <w:start w:val="1"/>
      <w:numFmt w:val="lowerRoman"/>
      <w:lvlText w:val="%6."/>
      <w:lvlJc w:val="right"/>
      <w:pPr>
        <w:tabs>
          <w:tab w:val="num" w:pos="0"/>
        </w:tabs>
        <w:ind w:left="4320" w:hanging="180"/>
      </w:pPr>
      <w:rPr>
        <w:rFonts w:cs="Times New Roman"/>
        <w:sz w:val="22"/>
        <w:szCs w:val="22"/>
        <w:lang w:eastAsia="en-US"/>
      </w:rPr>
    </w:lvl>
    <w:lvl w:ilvl="6">
      <w:start w:val="1"/>
      <w:numFmt w:val="decimal"/>
      <w:lvlText w:val="%7."/>
      <w:lvlJc w:val="left"/>
      <w:pPr>
        <w:tabs>
          <w:tab w:val="num" w:pos="0"/>
        </w:tabs>
        <w:ind w:left="5040" w:hanging="360"/>
      </w:pPr>
      <w:rPr>
        <w:rFonts w:cs="Times New Roman"/>
        <w:sz w:val="22"/>
        <w:szCs w:val="22"/>
        <w:lang w:eastAsia="en-US"/>
      </w:rPr>
    </w:lvl>
    <w:lvl w:ilvl="7">
      <w:start w:val="1"/>
      <w:numFmt w:val="lowerLetter"/>
      <w:lvlText w:val="%8."/>
      <w:lvlJc w:val="left"/>
      <w:pPr>
        <w:tabs>
          <w:tab w:val="num" w:pos="0"/>
        </w:tabs>
        <w:ind w:left="5760" w:hanging="360"/>
      </w:pPr>
      <w:rPr>
        <w:rFonts w:cs="Times New Roman"/>
        <w:sz w:val="22"/>
        <w:szCs w:val="22"/>
        <w:lang w:eastAsia="en-US"/>
      </w:rPr>
    </w:lvl>
    <w:lvl w:ilvl="8">
      <w:start w:val="1"/>
      <w:numFmt w:val="lowerRoman"/>
      <w:lvlText w:val="%9."/>
      <w:lvlJc w:val="right"/>
      <w:pPr>
        <w:tabs>
          <w:tab w:val="num" w:pos="0"/>
        </w:tabs>
        <w:ind w:left="6480" w:hanging="180"/>
      </w:pPr>
      <w:rPr>
        <w:rFonts w:cs="Times New Roman"/>
        <w:sz w:val="22"/>
        <w:szCs w:val="22"/>
        <w:lang w:eastAsia="en-US"/>
      </w:rPr>
    </w:lvl>
  </w:abstractNum>
  <w:abstractNum w:abstractNumId="3" w15:restartNumberingAfterBreak="0">
    <w:nsid w:val="00000011"/>
    <w:multiLevelType w:val="multilevel"/>
    <w:tmpl w:val="C672A9B6"/>
    <w:name w:val="WW8Num39"/>
    <w:lvl w:ilvl="0">
      <w:start w:val="1"/>
      <w:numFmt w:val="decimal"/>
      <w:lvlText w:val="%1)"/>
      <w:lvlJc w:val="left"/>
      <w:pPr>
        <w:tabs>
          <w:tab w:val="num" w:pos="0"/>
        </w:tabs>
        <w:ind w:left="6" w:firstLine="0"/>
      </w:pPr>
      <w:rPr>
        <w:rFonts w:hint="default"/>
        <w:sz w:val="22"/>
        <w:szCs w:val="22"/>
      </w:rPr>
    </w:lvl>
    <w:lvl w:ilvl="1">
      <w:start w:val="1"/>
      <w:numFmt w:val="decimal"/>
      <w:lvlText w:val="%2)"/>
      <w:lvlJc w:val="left"/>
      <w:pPr>
        <w:tabs>
          <w:tab w:val="num" w:pos="0"/>
        </w:tabs>
        <w:ind w:left="14" w:hanging="360"/>
      </w:pPr>
      <w:rPr>
        <w:rFonts w:ascii="Times New Roman" w:eastAsia="Times New Roman" w:hAnsi="Times New Roman" w:cs="Times New Roman" w:hint="default"/>
      </w:rPr>
    </w:lvl>
    <w:lvl w:ilvl="2">
      <w:start w:val="1"/>
      <w:numFmt w:val="decimal"/>
      <w:lvlText w:val="%1.%2.%3."/>
      <w:lvlJc w:val="left"/>
      <w:pPr>
        <w:tabs>
          <w:tab w:val="num" w:pos="0"/>
        </w:tabs>
        <w:ind w:left="374" w:hanging="720"/>
      </w:pPr>
      <w:rPr>
        <w:rFonts w:cs="Times New Roman" w:hint="default"/>
      </w:rPr>
    </w:lvl>
    <w:lvl w:ilvl="3">
      <w:start w:val="1"/>
      <w:numFmt w:val="decimal"/>
      <w:lvlText w:val="%1.%2.%3.%4."/>
      <w:lvlJc w:val="left"/>
      <w:pPr>
        <w:tabs>
          <w:tab w:val="num" w:pos="0"/>
        </w:tabs>
        <w:ind w:left="374" w:hanging="720"/>
      </w:pPr>
      <w:rPr>
        <w:rFonts w:cs="Times New Roman" w:hint="default"/>
      </w:rPr>
    </w:lvl>
    <w:lvl w:ilvl="4">
      <w:start w:val="1"/>
      <w:numFmt w:val="decimal"/>
      <w:lvlText w:val="%1.%2.%3.%4.%5."/>
      <w:lvlJc w:val="left"/>
      <w:pPr>
        <w:tabs>
          <w:tab w:val="num" w:pos="0"/>
        </w:tabs>
        <w:ind w:left="734" w:hanging="1080"/>
      </w:pPr>
      <w:rPr>
        <w:rFonts w:cs="Times New Roman" w:hint="default"/>
      </w:rPr>
    </w:lvl>
    <w:lvl w:ilvl="5">
      <w:start w:val="1"/>
      <w:numFmt w:val="decimal"/>
      <w:lvlText w:val="%1.%2.%3.%4.%5.%6."/>
      <w:lvlJc w:val="left"/>
      <w:pPr>
        <w:tabs>
          <w:tab w:val="num" w:pos="0"/>
        </w:tabs>
        <w:ind w:left="734" w:hanging="1080"/>
      </w:pPr>
      <w:rPr>
        <w:rFonts w:cs="Times New Roman" w:hint="default"/>
      </w:rPr>
    </w:lvl>
    <w:lvl w:ilvl="6">
      <w:start w:val="1"/>
      <w:numFmt w:val="decimal"/>
      <w:lvlText w:val="%1.%2.%3.%4.%5.%6.%7."/>
      <w:lvlJc w:val="left"/>
      <w:pPr>
        <w:tabs>
          <w:tab w:val="num" w:pos="0"/>
        </w:tabs>
        <w:ind w:left="734" w:hanging="1080"/>
      </w:pPr>
      <w:rPr>
        <w:rFonts w:cs="Times New Roman" w:hint="default"/>
      </w:rPr>
    </w:lvl>
    <w:lvl w:ilvl="7">
      <w:start w:val="1"/>
      <w:numFmt w:val="decimal"/>
      <w:lvlText w:val="%1.%2.%3.%4.%5.%6.%7.%8."/>
      <w:lvlJc w:val="left"/>
      <w:pPr>
        <w:tabs>
          <w:tab w:val="num" w:pos="0"/>
        </w:tabs>
        <w:ind w:left="1094" w:hanging="1440"/>
      </w:pPr>
      <w:rPr>
        <w:rFonts w:cs="Times New Roman" w:hint="default"/>
      </w:rPr>
    </w:lvl>
    <w:lvl w:ilvl="8">
      <w:start w:val="1"/>
      <w:numFmt w:val="decimal"/>
      <w:lvlText w:val="%1.%2.%3.%4.%5.%6.%7.%8.%9."/>
      <w:lvlJc w:val="left"/>
      <w:pPr>
        <w:tabs>
          <w:tab w:val="num" w:pos="0"/>
        </w:tabs>
        <w:ind w:left="1094" w:hanging="1440"/>
      </w:pPr>
      <w:rPr>
        <w:rFonts w:cs="Times New Roman" w:hint="default"/>
      </w:rPr>
    </w:lvl>
  </w:abstractNum>
  <w:abstractNum w:abstractNumId="4" w15:restartNumberingAfterBreak="0">
    <w:nsid w:val="00000012"/>
    <w:multiLevelType w:val="multilevel"/>
    <w:tmpl w:val="00000012"/>
    <w:lvl w:ilvl="0">
      <w:start w:val="1"/>
      <w:numFmt w:val="decimal"/>
      <w:lvlText w:val="%1."/>
      <w:lvlJc w:val="left"/>
      <w:pPr>
        <w:tabs>
          <w:tab w:val="num" w:pos="0"/>
        </w:tabs>
        <w:ind w:left="704" w:hanging="420"/>
      </w:pPr>
      <w:rPr>
        <w:rFonts w:cs="Times New Roman" w:hint="default"/>
        <w:sz w:val="22"/>
        <w:szCs w:val="22"/>
      </w:rPr>
    </w:lvl>
    <w:lvl w:ilvl="1">
      <w:start w:val="1"/>
      <w:numFmt w:val="decimal"/>
      <w:lvlText w:val="%2)"/>
      <w:lvlJc w:val="left"/>
      <w:pPr>
        <w:tabs>
          <w:tab w:val="num" w:pos="0"/>
        </w:tabs>
        <w:ind w:left="1424" w:hanging="420"/>
      </w:pPr>
      <w:rPr>
        <w:rFonts w:cs="Times New Roman" w:hint="default"/>
        <w:sz w:val="22"/>
        <w:szCs w:val="22"/>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5" w15:restartNumberingAfterBreak="0">
    <w:nsid w:val="00000017"/>
    <w:multiLevelType w:val="multilevel"/>
    <w:tmpl w:val="00000017"/>
    <w:lvl w:ilvl="0">
      <w:start w:val="1"/>
      <w:numFmt w:val="decimal"/>
      <w:lvlText w:val="%1."/>
      <w:lvlJc w:val="left"/>
      <w:pPr>
        <w:tabs>
          <w:tab w:val="num" w:pos="0"/>
        </w:tabs>
        <w:ind w:left="5040" w:hanging="360"/>
      </w:pPr>
      <w:rPr>
        <w:rFonts w:cs="Times New Roman"/>
        <w:sz w:val="22"/>
        <w:szCs w:val="22"/>
        <w:lang w:eastAsia="en-US"/>
      </w:rPr>
    </w:lvl>
    <w:lvl w:ilvl="1">
      <w:start w:val="1"/>
      <w:numFmt w:val="lowerLetter"/>
      <w:lvlText w:val="%2."/>
      <w:lvlJc w:val="left"/>
      <w:pPr>
        <w:tabs>
          <w:tab w:val="num" w:pos="0"/>
        </w:tabs>
        <w:ind w:left="1440" w:hanging="360"/>
      </w:pPr>
      <w:rPr>
        <w:rFonts w:cs="Times New Roman"/>
        <w:sz w:val="22"/>
        <w:szCs w:val="22"/>
        <w:lang w:eastAsia="en-US"/>
      </w:rPr>
    </w:lvl>
    <w:lvl w:ilvl="2">
      <w:start w:val="1"/>
      <w:numFmt w:val="lowerRoman"/>
      <w:lvlText w:val="%3."/>
      <w:lvlJc w:val="right"/>
      <w:pPr>
        <w:tabs>
          <w:tab w:val="num" w:pos="0"/>
        </w:tabs>
        <w:ind w:left="2160" w:hanging="180"/>
      </w:pPr>
      <w:rPr>
        <w:rFonts w:cs="Times New Roman"/>
        <w:sz w:val="22"/>
        <w:szCs w:val="22"/>
        <w:lang w:eastAsia="en-US"/>
      </w:rPr>
    </w:lvl>
    <w:lvl w:ilvl="3">
      <w:start w:val="1"/>
      <w:numFmt w:val="decimal"/>
      <w:lvlText w:val="%4."/>
      <w:lvlJc w:val="left"/>
      <w:pPr>
        <w:tabs>
          <w:tab w:val="num" w:pos="0"/>
        </w:tabs>
        <w:ind w:left="2880" w:hanging="360"/>
      </w:pPr>
      <w:rPr>
        <w:rFonts w:cs="Times New Roman"/>
        <w:sz w:val="22"/>
        <w:szCs w:val="22"/>
        <w:lang w:eastAsia="en-US"/>
      </w:rPr>
    </w:lvl>
    <w:lvl w:ilvl="4">
      <w:start w:val="1"/>
      <w:numFmt w:val="lowerLetter"/>
      <w:lvlText w:val="%5."/>
      <w:lvlJc w:val="left"/>
      <w:pPr>
        <w:tabs>
          <w:tab w:val="num" w:pos="0"/>
        </w:tabs>
        <w:ind w:left="3600" w:hanging="360"/>
      </w:pPr>
      <w:rPr>
        <w:rFonts w:cs="Times New Roman"/>
        <w:sz w:val="22"/>
        <w:szCs w:val="22"/>
        <w:lang w:eastAsia="en-US"/>
      </w:rPr>
    </w:lvl>
    <w:lvl w:ilvl="5">
      <w:start w:val="1"/>
      <w:numFmt w:val="lowerRoman"/>
      <w:lvlText w:val="%6."/>
      <w:lvlJc w:val="right"/>
      <w:pPr>
        <w:tabs>
          <w:tab w:val="num" w:pos="0"/>
        </w:tabs>
        <w:ind w:left="4320" w:hanging="180"/>
      </w:pPr>
      <w:rPr>
        <w:rFonts w:cs="Times New Roman"/>
        <w:sz w:val="22"/>
        <w:szCs w:val="22"/>
        <w:lang w:eastAsia="en-US"/>
      </w:rPr>
    </w:lvl>
    <w:lvl w:ilvl="6">
      <w:start w:val="1"/>
      <w:numFmt w:val="decimal"/>
      <w:lvlText w:val="%7."/>
      <w:lvlJc w:val="left"/>
      <w:pPr>
        <w:tabs>
          <w:tab w:val="num" w:pos="0"/>
        </w:tabs>
        <w:ind w:left="5040" w:hanging="360"/>
      </w:pPr>
      <w:rPr>
        <w:rFonts w:cs="Times New Roman"/>
        <w:sz w:val="22"/>
        <w:szCs w:val="22"/>
        <w:lang w:eastAsia="en-US"/>
      </w:rPr>
    </w:lvl>
    <w:lvl w:ilvl="7">
      <w:start w:val="1"/>
      <w:numFmt w:val="lowerLetter"/>
      <w:lvlText w:val="%8."/>
      <w:lvlJc w:val="left"/>
      <w:pPr>
        <w:tabs>
          <w:tab w:val="num" w:pos="0"/>
        </w:tabs>
        <w:ind w:left="5760" w:hanging="360"/>
      </w:pPr>
      <w:rPr>
        <w:rFonts w:cs="Times New Roman"/>
        <w:sz w:val="22"/>
        <w:szCs w:val="22"/>
        <w:lang w:eastAsia="en-US"/>
      </w:rPr>
    </w:lvl>
    <w:lvl w:ilvl="8">
      <w:start w:val="1"/>
      <w:numFmt w:val="lowerRoman"/>
      <w:lvlText w:val="%9."/>
      <w:lvlJc w:val="right"/>
      <w:pPr>
        <w:tabs>
          <w:tab w:val="num" w:pos="0"/>
        </w:tabs>
        <w:ind w:left="6480" w:hanging="180"/>
      </w:pPr>
      <w:rPr>
        <w:rFonts w:cs="Times New Roman"/>
        <w:sz w:val="22"/>
        <w:szCs w:val="22"/>
        <w:lang w:eastAsia="en-US"/>
      </w:rPr>
    </w:lvl>
  </w:abstractNum>
  <w:abstractNum w:abstractNumId="6" w15:restartNumberingAfterBreak="0">
    <w:nsid w:val="0000001A"/>
    <w:multiLevelType w:val="multilevel"/>
    <w:tmpl w:val="0000001A"/>
    <w:lvl w:ilvl="0">
      <w:start w:val="1"/>
      <w:numFmt w:val="decimal"/>
      <w:lvlText w:val="%1."/>
      <w:lvlJc w:val="left"/>
      <w:pPr>
        <w:tabs>
          <w:tab w:val="num" w:pos="0"/>
        </w:tabs>
        <w:ind w:left="720" w:hanging="360"/>
      </w:pPr>
      <w:rPr>
        <w:rFonts w:cs="Times New Roman" w:hint="default"/>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 w15:restartNumberingAfterBreak="0">
    <w:nsid w:val="00CD787C"/>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8" w15:restartNumberingAfterBreak="0">
    <w:nsid w:val="00D47166"/>
    <w:multiLevelType w:val="multilevel"/>
    <w:tmpl w:val="ACEA007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 w15:restartNumberingAfterBreak="0">
    <w:nsid w:val="02ED5DB4"/>
    <w:multiLevelType w:val="hybridMultilevel"/>
    <w:tmpl w:val="65BA23E6"/>
    <w:lvl w:ilvl="0" w:tplc="81A88F66">
      <w:start w:val="1"/>
      <w:numFmt w:val="lowerLetter"/>
      <w:lvlText w:val="%1."/>
      <w:lvlJc w:val="left"/>
      <w:pPr>
        <w:ind w:left="1440" w:hanging="360"/>
      </w:pPr>
      <w:rPr>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5302D3E"/>
    <w:multiLevelType w:val="hybridMultilevel"/>
    <w:tmpl w:val="F0243AB4"/>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04150011">
      <w:start w:val="1"/>
      <w:numFmt w:val="decimal"/>
      <w:lvlText w:val="%9)"/>
      <w:lvlJc w:val="left"/>
      <w:pPr>
        <w:ind w:left="1440" w:hanging="360"/>
      </w:pPr>
    </w:lvl>
  </w:abstractNum>
  <w:abstractNum w:abstractNumId="12" w15:restartNumberingAfterBreak="0">
    <w:nsid w:val="091A5ADF"/>
    <w:multiLevelType w:val="hybridMultilevel"/>
    <w:tmpl w:val="1ED66092"/>
    <w:lvl w:ilvl="0" w:tplc="2BB2D1C6">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95D7899"/>
    <w:multiLevelType w:val="hybridMultilevel"/>
    <w:tmpl w:val="F59276F8"/>
    <w:lvl w:ilvl="0" w:tplc="04150001">
      <w:start w:val="1"/>
      <w:numFmt w:val="bullet"/>
      <w:lvlText w:val=""/>
      <w:lvlJc w:val="left"/>
      <w:pPr>
        <w:ind w:left="1440" w:hanging="360"/>
      </w:pPr>
      <w:rPr>
        <w:rFonts w:ascii="Symbol" w:hAnsi="Symbol" w:hint="default"/>
        <w:b w:val="0"/>
        <w:bCs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0AA17CEC"/>
    <w:multiLevelType w:val="hybridMultilevel"/>
    <w:tmpl w:val="6584D72E"/>
    <w:lvl w:ilvl="0" w:tplc="4FF4A5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B7776BE"/>
    <w:multiLevelType w:val="hybridMultilevel"/>
    <w:tmpl w:val="C5AE1ADA"/>
    <w:lvl w:ilvl="0" w:tplc="9EFE1C96">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B962B51"/>
    <w:multiLevelType w:val="hybridMultilevel"/>
    <w:tmpl w:val="8DB0287E"/>
    <w:lvl w:ilvl="0" w:tplc="B936EDD8">
      <w:start w:val="1"/>
      <w:numFmt w:val="decimal"/>
      <w:lvlText w:val="%1."/>
      <w:lvlJc w:val="righ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BF609F4"/>
    <w:multiLevelType w:val="hybridMultilevel"/>
    <w:tmpl w:val="F0D83AE2"/>
    <w:lvl w:ilvl="0" w:tplc="4FF4A59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0BF974E7"/>
    <w:multiLevelType w:val="hybridMultilevel"/>
    <w:tmpl w:val="EE7A3EF2"/>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C885D6A"/>
    <w:multiLevelType w:val="hybridMultilevel"/>
    <w:tmpl w:val="B664BCAE"/>
    <w:lvl w:ilvl="0" w:tplc="45145C8C">
      <w:start w:val="1"/>
      <w:numFmt w:val="decimal"/>
      <w:lvlText w:val="%1."/>
      <w:lvlJc w:val="left"/>
      <w:pPr>
        <w:tabs>
          <w:tab w:val="num" w:pos="720"/>
        </w:tabs>
        <w:ind w:left="720"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20" w15:restartNumberingAfterBreak="0">
    <w:nsid w:val="0DC20581"/>
    <w:multiLevelType w:val="hybridMultilevel"/>
    <w:tmpl w:val="68E4855A"/>
    <w:lvl w:ilvl="0" w:tplc="04150011">
      <w:start w:val="1"/>
      <w:numFmt w:val="decimal"/>
      <w:lvlText w:val="%1)"/>
      <w:lvlJc w:val="left"/>
      <w:pPr>
        <w:ind w:left="1287" w:hanging="360"/>
      </w:pPr>
    </w:lvl>
    <w:lvl w:ilvl="1" w:tplc="7206B4F8">
      <w:start w:val="1"/>
      <w:numFmt w:val="lowerLetter"/>
      <w:lvlText w:val="%2."/>
      <w:lvlJc w:val="left"/>
      <w:pPr>
        <w:ind w:left="2487" w:hanging="84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1" w15:restartNumberingAfterBreak="0">
    <w:nsid w:val="0F4C0A0E"/>
    <w:multiLevelType w:val="hybridMultilevel"/>
    <w:tmpl w:val="D8D4DE1C"/>
    <w:lvl w:ilvl="0" w:tplc="4FF4A5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F57384D"/>
    <w:multiLevelType w:val="hybridMultilevel"/>
    <w:tmpl w:val="4F9EB6B8"/>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3" w15:restartNumberingAfterBreak="0">
    <w:nsid w:val="10507391"/>
    <w:multiLevelType w:val="hybridMultilevel"/>
    <w:tmpl w:val="96280B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11F514A5"/>
    <w:multiLevelType w:val="hybridMultilevel"/>
    <w:tmpl w:val="29FE7A28"/>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3D75B66"/>
    <w:multiLevelType w:val="hybridMultilevel"/>
    <w:tmpl w:val="5A8C28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4F652A4"/>
    <w:multiLevelType w:val="hybridMultilevel"/>
    <w:tmpl w:val="357410A4"/>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150815AE"/>
    <w:multiLevelType w:val="hybridMultilevel"/>
    <w:tmpl w:val="5CAE1D0A"/>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5855637"/>
    <w:multiLevelType w:val="hybridMultilevel"/>
    <w:tmpl w:val="9F70F2E0"/>
    <w:lvl w:ilvl="0" w:tplc="4FF4A59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16723EA0"/>
    <w:multiLevelType w:val="multilevel"/>
    <w:tmpl w:val="00000011"/>
    <w:lvl w:ilvl="0">
      <w:start w:val="1"/>
      <w:numFmt w:val="decimal"/>
      <w:lvlText w:val="%1)"/>
      <w:lvlJc w:val="left"/>
      <w:pPr>
        <w:tabs>
          <w:tab w:val="num" w:pos="0"/>
        </w:tabs>
        <w:ind w:left="6" w:firstLine="0"/>
      </w:pPr>
      <w:rPr>
        <w:rFonts w:hint="default"/>
      </w:rPr>
    </w:lvl>
    <w:lvl w:ilvl="1">
      <w:start w:val="1"/>
      <w:numFmt w:val="decimal"/>
      <w:lvlText w:val="%2)"/>
      <w:lvlJc w:val="left"/>
      <w:pPr>
        <w:tabs>
          <w:tab w:val="num" w:pos="0"/>
        </w:tabs>
        <w:ind w:left="14" w:hanging="360"/>
      </w:pPr>
      <w:rPr>
        <w:rFonts w:ascii="Times New Roman" w:eastAsia="Times New Roman" w:hAnsi="Times New Roman" w:cs="Times New Roman" w:hint="default"/>
      </w:rPr>
    </w:lvl>
    <w:lvl w:ilvl="2">
      <w:start w:val="1"/>
      <w:numFmt w:val="decimal"/>
      <w:lvlText w:val="%1.%2.%3."/>
      <w:lvlJc w:val="left"/>
      <w:pPr>
        <w:tabs>
          <w:tab w:val="num" w:pos="0"/>
        </w:tabs>
        <w:ind w:left="374" w:hanging="720"/>
      </w:pPr>
      <w:rPr>
        <w:rFonts w:cs="Times New Roman" w:hint="default"/>
      </w:rPr>
    </w:lvl>
    <w:lvl w:ilvl="3">
      <w:start w:val="1"/>
      <w:numFmt w:val="decimal"/>
      <w:lvlText w:val="%1.%2.%3.%4."/>
      <w:lvlJc w:val="left"/>
      <w:pPr>
        <w:tabs>
          <w:tab w:val="num" w:pos="0"/>
        </w:tabs>
        <w:ind w:left="374" w:hanging="720"/>
      </w:pPr>
      <w:rPr>
        <w:rFonts w:cs="Times New Roman" w:hint="default"/>
      </w:rPr>
    </w:lvl>
    <w:lvl w:ilvl="4">
      <w:start w:val="1"/>
      <w:numFmt w:val="decimal"/>
      <w:lvlText w:val="%1.%2.%3.%4.%5."/>
      <w:lvlJc w:val="left"/>
      <w:pPr>
        <w:tabs>
          <w:tab w:val="num" w:pos="0"/>
        </w:tabs>
        <w:ind w:left="734" w:hanging="1080"/>
      </w:pPr>
      <w:rPr>
        <w:rFonts w:cs="Times New Roman" w:hint="default"/>
      </w:rPr>
    </w:lvl>
    <w:lvl w:ilvl="5">
      <w:start w:val="1"/>
      <w:numFmt w:val="decimal"/>
      <w:lvlText w:val="%1.%2.%3.%4.%5.%6."/>
      <w:lvlJc w:val="left"/>
      <w:pPr>
        <w:tabs>
          <w:tab w:val="num" w:pos="0"/>
        </w:tabs>
        <w:ind w:left="734" w:hanging="1080"/>
      </w:pPr>
      <w:rPr>
        <w:rFonts w:cs="Times New Roman" w:hint="default"/>
      </w:rPr>
    </w:lvl>
    <w:lvl w:ilvl="6">
      <w:start w:val="1"/>
      <w:numFmt w:val="decimal"/>
      <w:lvlText w:val="%1.%2.%3.%4.%5.%6.%7."/>
      <w:lvlJc w:val="left"/>
      <w:pPr>
        <w:tabs>
          <w:tab w:val="num" w:pos="0"/>
        </w:tabs>
        <w:ind w:left="734" w:hanging="1080"/>
      </w:pPr>
      <w:rPr>
        <w:rFonts w:cs="Times New Roman" w:hint="default"/>
      </w:rPr>
    </w:lvl>
    <w:lvl w:ilvl="7">
      <w:start w:val="1"/>
      <w:numFmt w:val="decimal"/>
      <w:lvlText w:val="%1.%2.%3.%4.%5.%6.%7.%8."/>
      <w:lvlJc w:val="left"/>
      <w:pPr>
        <w:tabs>
          <w:tab w:val="num" w:pos="0"/>
        </w:tabs>
        <w:ind w:left="1094" w:hanging="1440"/>
      </w:pPr>
      <w:rPr>
        <w:rFonts w:cs="Times New Roman" w:hint="default"/>
      </w:rPr>
    </w:lvl>
    <w:lvl w:ilvl="8">
      <w:start w:val="1"/>
      <w:numFmt w:val="decimal"/>
      <w:lvlText w:val="%1.%2.%3.%4.%5.%6.%7.%8.%9."/>
      <w:lvlJc w:val="left"/>
      <w:pPr>
        <w:tabs>
          <w:tab w:val="num" w:pos="0"/>
        </w:tabs>
        <w:ind w:left="1094" w:hanging="1440"/>
      </w:pPr>
      <w:rPr>
        <w:rFonts w:cs="Times New Roman" w:hint="default"/>
      </w:rPr>
    </w:lvl>
  </w:abstractNum>
  <w:abstractNum w:abstractNumId="30" w15:restartNumberingAfterBreak="0">
    <w:nsid w:val="16E740DC"/>
    <w:multiLevelType w:val="hybridMultilevel"/>
    <w:tmpl w:val="B8E4734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187452F6"/>
    <w:multiLevelType w:val="hybridMultilevel"/>
    <w:tmpl w:val="14486C62"/>
    <w:lvl w:ilvl="0" w:tplc="5C28F3F0">
      <w:start w:val="1"/>
      <w:numFmt w:val="lowerLetter"/>
      <w:lvlText w:val="%1."/>
      <w:lvlJc w:val="left"/>
      <w:pPr>
        <w:ind w:left="1200" w:hanging="360"/>
      </w:pPr>
      <w:rPr>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3" w15:restartNumberingAfterBreak="0">
    <w:nsid w:val="1AF273A7"/>
    <w:multiLevelType w:val="hybridMultilevel"/>
    <w:tmpl w:val="57A00536"/>
    <w:lvl w:ilvl="0" w:tplc="4FF4A59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1AFA108B"/>
    <w:multiLevelType w:val="hybridMultilevel"/>
    <w:tmpl w:val="335495A0"/>
    <w:lvl w:ilvl="0" w:tplc="4FF4A5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1C1878AD"/>
    <w:multiLevelType w:val="hybridMultilevel"/>
    <w:tmpl w:val="9B7A222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36" w15:restartNumberingAfterBreak="0">
    <w:nsid w:val="1C2A3530"/>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37" w15:restartNumberingAfterBreak="0">
    <w:nsid w:val="1DAB59F6"/>
    <w:multiLevelType w:val="hybridMultilevel"/>
    <w:tmpl w:val="18803DE6"/>
    <w:lvl w:ilvl="0" w:tplc="4FF4A5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1DB1512F"/>
    <w:multiLevelType w:val="hybridMultilevel"/>
    <w:tmpl w:val="728E41CC"/>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DC000D1"/>
    <w:multiLevelType w:val="hybridMultilevel"/>
    <w:tmpl w:val="E1787AC6"/>
    <w:lvl w:ilvl="0" w:tplc="0A465DE0">
      <w:start w:val="1"/>
      <w:numFmt w:val="lowerLetter"/>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1FB76FFC"/>
    <w:multiLevelType w:val="hybridMultilevel"/>
    <w:tmpl w:val="D3E81CD6"/>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1" w15:restartNumberingAfterBreak="0">
    <w:nsid w:val="1FCB5E03"/>
    <w:multiLevelType w:val="hybridMultilevel"/>
    <w:tmpl w:val="E68E7186"/>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1AD1E34"/>
    <w:multiLevelType w:val="hybridMultilevel"/>
    <w:tmpl w:val="B0683D6A"/>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3" w15:restartNumberingAfterBreak="0">
    <w:nsid w:val="239D08CE"/>
    <w:multiLevelType w:val="hybridMultilevel"/>
    <w:tmpl w:val="5CAE1D0A"/>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52F3B26"/>
    <w:multiLevelType w:val="multilevel"/>
    <w:tmpl w:val="00000011"/>
    <w:lvl w:ilvl="0">
      <w:start w:val="1"/>
      <w:numFmt w:val="decimal"/>
      <w:lvlText w:val="%1)"/>
      <w:lvlJc w:val="left"/>
      <w:pPr>
        <w:tabs>
          <w:tab w:val="num" w:pos="0"/>
        </w:tabs>
        <w:ind w:left="6" w:firstLine="0"/>
      </w:pPr>
      <w:rPr>
        <w:rFonts w:hint="default"/>
      </w:rPr>
    </w:lvl>
    <w:lvl w:ilvl="1">
      <w:start w:val="1"/>
      <w:numFmt w:val="decimal"/>
      <w:lvlText w:val="%2)"/>
      <w:lvlJc w:val="left"/>
      <w:pPr>
        <w:tabs>
          <w:tab w:val="num" w:pos="0"/>
        </w:tabs>
        <w:ind w:left="14" w:hanging="360"/>
      </w:pPr>
      <w:rPr>
        <w:rFonts w:ascii="Times New Roman" w:eastAsia="Times New Roman" w:hAnsi="Times New Roman" w:cs="Times New Roman" w:hint="default"/>
      </w:rPr>
    </w:lvl>
    <w:lvl w:ilvl="2">
      <w:start w:val="1"/>
      <w:numFmt w:val="decimal"/>
      <w:lvlText w:val="%1.%2.%3."/>
      <w:lvlJc w:val="left"/>
      <w:pPr>
        <w:tabs>
          <w:tab w:val="num" w:pos="0"/>
        </w:tabs>
        <w:ind w:left="374" w:hanging="720"/>
      </w:pPr>
      <w:rPr>
        <w:rFonts w:cs="Times New Roman" w:hint="default"/>
      </w:rPr>
    </w:lvl>
    <w:lvl w:ilvl="3">
      <w:start w:val="1"/>
      <w:numFmt w:val="decimal"/>
      <w:lvlText w:val="%1.%2.%3.%4."/>
      <w:lvlJc w:val="left"/>
      <w:pPr>
        <w:tabs>
          <w:tab w:val="num" w:pos="0"/>
        </w:tabs>
        <w:ind w:left="374" w:hanging="720"/>
      </w:pPr>
      <w:rPr>
        <w:rFonts w:cs="Times New Roman" w:hint="default"/>
      </w:rPr>
    </w:lvl>
    <w:lvl w:ilvl="4">
      <w:start w:val="1"/>
      <w:numFmt w:val="decimal"/>
      <w:lvlText w:val="%1.%2.%3.%4.%5."/>
      <w:lvlJc w:val="left"/>
      <w:pPr>
        <w:tabs>
          <w:tab w:val="num" w:pos="0"/>
        </w:tabs>
        <w:ind w:left="734" w:hanging="1080"/>
      </w:pPr>
      <w:rPr>
        <w:rFonts w:cs="Times New Roman" w:hint="default"/>
      </w:rPr>
    </w:lvl>
    <w:lvl w:ilvl="5">
      <w:start w:val="1"/>
      <w:numFmt w:val="decimal"/>
      <w:lvlText w:val="%1.%2.%3.%4.%5.%6."/>
      <w:lvlJc w:val="left"/>
      <w:pPr>
        <w:tabs>
          <w:tab w:val="num" w:pos="0"/>
        </w:tabs>
        <w:ind w:left="734" w:hanging="1080"/>
      </w:pPr>
      <w:rPr>
        <w:rFonts w:cs="Times New Roman" w:hint="default"/>
      </w:rPr>
    </w:lvl>
    <w:lvl w:ilvl="6">
      <w:start w:val="1"/>
      <w:numFmt w:val="decimal"/>
      <w:lvlText w:val="%1.%2.%3.%4.%5.%6.%7."/>
      <w:lvlJc w:val="left"/>
      <w:pPr>
        <w:tabs>
          <w:tab w:val="num" w:pos="0"/>
        </w:tabs>
        <w:ind w:left="734" w:hanging="1080"/>
      </w:pPr>
      <w:rPr>
        <w:rFonts w:cs="Times New Roman" w:hint="default"/>
      </w:rPr>
    </w:lvl>
    <w:lvl w:ilvl="7">
      <w:start w:val="1"/>
      <w:numFmt w:val="decimal"/>
      <w:lvlText w:val="%1.%2.%3.%4.%5.%6.%7.%8."/>
      <w:lvlJc w:val="left"/>
      <w:pPr>
        <w:tabs>
          <w:tab w:val="num" w:pos="0"/>
        </w:tabs>
        <w:ind w:left="1094" w:hanging="1440"/>
      </w:pPr>
      <w:rPr>
        <w:rFonts w:cs="Times New Roman" w:hint="default"/>
      </w:rPr>
    </w:lvl>
    <w:lvl w:ilvl="8">
      <w:start w:val="1"/>
      <w:numFmt w:val="decimal"/>
      <w:lvlText w:val="%1.%2.%3.%4.%5.%6.%7.%8.%9."/>
      <w:lvlJc w:val="left"/>
      <w:pPr>
        <w:tabs>
          <w:tab w:val="num" w:pos="0"/>
        </w:tabs>
        <w:ind w:left="1094" w:hanging="1440"/>
      </w:pPr>
      <w:rPr>
        <w:rFonts w:cs="Times New Roman" w:hint="default"/>
      </w:rPr>
    </w:lvl>
  </w:abstractNum>
  <w:abstractNum w:abstractNumId="45" w15:restartNumberingAfterBreak="0">
    <w:nsid w:val="25642677"/>
    <w:multiLevelType w:val="hybridMultilevel"/>
    <w:tmpl w:val="A848540C"/>
    <w:lvl w:ilvl="0" w:tplc="E01E5F0E">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28E92AA8"/>
    <w:multiLevelType w:val="multilevel"/>
    <w:tmpl w:val="C672A9B6"/>
    <w:lvl w:ilvl="0">
      <w:start w:val="1"/>
      <w:numFmt w:val="decimal"/>
      <w:lvlText w:val="%1)"/>
      <w:lvlJc w:val="left"/>
      <w:pPr>
        <w:tabs>
          <w:tab w:val="num" w:pos="0"/>
        </w:tabs>
        <w:ind w:left="6" w:firstLine="0"/>
      </w:pPr>
      <w:rPr>
        <w:rFonts w:hint="default"/>
        <w:sz w:val="22"/>
        <w:szCs w:val="22"/>
      </w:rPr>
    </w:lvl>
    <w:lvl w:ilvl="1">
      <w:start w:val="1"/>
      <w:numFmt w:val="decimal"/>
      <w:lvlText w:val="%2)"/>
      <w:lvlJc w:val="left"/>
      <w:pPr>
        <w:tabs>
          <w:tab w:val="num" w:pos="0"/>
        </w:tabs>
        <w:ind w:left="14" w:hanging="360"/>
      </w:pPr>
      <w:rPr>
        <w:rFonts w:ascii="Times New Roman" w:eastAsia="Times New Roman" w:hAnsi="Times New Roman" w:cs="Times New Roman" w:hint="default"/>
      </w:rPr>
    </w:lvl>
    <w:lvl w:ilvl="2">
      <w:start w:val="1"/>
      <w:numFmt w:val="decimal"/>
      <w:lvlText w:val="%1.%2.%3."/>
      <w:lvlJc w:val="left"/>
      <w:pPr>
        <w:tabs>
          <w:tab w:val="num" w:pos="0"/>
        </w:tabs>
        <w:ind w:left="374" w:hanging="720"/>
      </w:pPr>
      <w:rPr>
        <w:rFonts w:cs="Times New Roman" w:hint="default"/>
      </w:rPr>
    </w:lvl>
    <w:lvl w:ilvl="3">
      <w:start w:val="1"/>
      <w:numFmt w:val="decimal"/>
      <w:lvlText w:val="%1.%2.%3.%4."/>
      <w:lvlJc w:val="left"/>
      <w:pPr>
        <w:tabs>
          <w:tab w:val="num" w:pos="0"/>
        </w:tabs>
        <w:ind w:left="374" w:hanging="720"/>
      </w:pPr>
      <w:rPr>
        <w:rFonts w:cs="Times New Roman" w:hint="default"/>
      </w:rPr>
    </w:lvl>
    <w:lvl w:ilvl="4">
      <w:start w:val="1"/>
      <w:numFmt w:val="decimal"/>
      <w:lvlText w:val="%1.%2.%3.%4.%5."/>
      <w:lvlJc w:val="left"/>
      <w:pPr>
        <w:tabs>
          <w:tab w:val="num" w:pos="0"/>
        </w:tabs>
        <w:ind w:left="734" w:hanging="1080"/>
      </w:pPr>
      <w:rPr>
        <w:rFonts w:cs="Times New Roman" w:hint="default"/>
      </w:rPr>
    </w:lvl>
    <w:lvl w:ilvl="5">
      <w:start w:val="1"/>
      <w:numFmt w:val="decimal"/>
      <w:lvlText w:val="%1.%2.%3.%4.%5.%6."/>
      <w:lvlJc w:val="left"/>
      <w:pPr>
        <w:tabs>
          <w:tab w:val="num" w:pos="0"/>
        </w:tabs>
        <w:ind w:left="734" w:hanging="1080"/>
      </w:pPr>
      <w:rPr>
        <w:rFonts w:cs="Times New Roman" w:hint="default"/>
      </w:rPr>
    </w:lvl>
    <w:lvl w:ilvl="6">
      <w:start w:val="1"/>
      <w:numFmt w:val="decimal"/>
      <w:lvlText w:val="%1.%2.%3.%4.%5.%6.%7."/>
      <w:lvlJc w:val="left"/>
      <w:pPr>
        <w:tabs>
          <w:tab w:val="num" w:pos="0"/>
        </w:tabs>
        <w:ind w:left="734" w:hanging="1080"/>
      </w:pPr>
      <w:rPr>
        <w:rFonts w:cs="Times New Roman" w:hint="default"/>
      </w:rPr>
    </w:lvl>
    <w:lvl w:ilvl="7">
      <w:start w:val="1"/>
      <w:numFmt w:val="decimal"/>
      <w:lvlText w:val="%1.%2.%3.%4.%5.%6.%7.%8."/>
      <w:lvlJc w:val="left"/>
      <w:pPr>
        <w:tabs>
          <w:tab w:val="num" w:pos="0"/>
        </w:tabs>
        <w:ind w:left="1094" w:hanging="1440"/>
      </w:pPr>
      <w:rPr>
        <w:rFonts w:cs="Times New Roman" w:hint="default"/>
      </w:rPr>
    </w:lvl>
    <w:lvl w:ilvl="8">
      <w:start w:val="1"/>
      <w:numFmt w:val="decimal"/>
      <w:lvlText w:val="%1.%2.%3.%4.%5.%6.%7.%8.%9."/>
      <w:lvlJc w:val="left"/>
      <w:pPr>
        <w:tabs>
          <w:tab w:val="num" w:pos="0"/>
        </w:tabs>
        <w:ind w:left="1094" w:hanging="1440"/>
      </w:pPr>
      <w:rPr>
        <w:rFonts w:cs="Times New Roman" w:hint="default"/>
      </w:rPr>
    </w:lvl>
  </w:abstractNum>
  <w:abstractNum w:abstractNumId="47" w15:restartNumberingAfterBreak="0">
    <w:nsid w:val="2C3477CA"/>
    <w:multiLevelType w:val="hybridMultilevel"/>
    <w:tmpl w:val="9926E914"/>
    <w:lvl w:ilvl="0" w:tplc="4FF4A59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8" w15:restartNumberingAfterBreak="0">
    <w:nsid w:val="2DA3139B"/>
    <w:multiLevelType w:val="hybridMultilevel"/>
    <w:tmpl w:val="2EC00696"/>
    <w:lvl w:ilvl="0" w:tplc="EC5624A0">
      <w:start w:val="1"/>
      <w:numFmt w:val="decimal"/>
      <w:lvlText w:val="%1)"/>
      <w:lvlJc w:val="left"/>
      <w:pPr>
        <w:ind w:left="720" w:hanging="360"/>
      </w:pPr>
      <w:rPr>
        <w:rFonts w:hint="default"/>
        <w:color w:val="000000" w:themeColor="text1"/>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9" w15:restartNumberingAfterBreak="0">
    <w:nsid w:val="318613F4"/>
    <w:multiLevelType w:val="hybridMultilevel"/>
    <w:tmpl w:val="4CCED238"/>
    <w:lvl w:ilvl="0" w:tplc="4FF4A59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0" w15:restartNumberingAfterBreak="0">
    <w:nsid w:val="32425169"/>
    <w:multiLevelType w:val="hybridMultilevel"/>
    <w:tmpl w:val="4AAACF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4780CC5"/>
    <w:multiLevelType w:val="hybridMultilevel"/>
    <w:tmpl w:val="70468F14"/>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52" w15:restartNumberingAfterBreak="0">
    <w:nsid w:val="34E33941"/>
    <w:multiLevelType w:val="hybridMultilevel"/>
    <w:tmpl w:val="632E368E"/>
    <w:lvl w:ilvl="0" w:tplc="4FF4A5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35604F96"/>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54" w15:restartNumberingAfterBreak="0">
    <w:nsid w:val="35CE54A3"/>
    <w:multiLevelType w:val="hybridMultilevel"/>
    <w:tmpl w:val="8C7AB676"/>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8A72DFF"/>
    <w:multiLevelType w:val="hybridMultilevel"/>
    <w:tmpl w:val="1AF2F73E"/>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6" w15:restartNumberingAfterBreak="0">
    <w:nsid w:val="39872CA2"/>
    <w:multiLevelType w:val="hybridMultilevel"/>
    <w:tmpl w:val="0B24D81C"/>
    <w:lvl w:ilvl="0" w:tplc="A0A6915C">
      <w:start w:val="1"/>
      <w:numFmt w:val="decimal"/>
      <w:lvlText w:val="%1."/>
      <w:lvlJc w:val="righ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A9C27A1"/>
    <w:multiLevelType w:val="hybridMultilevel"/>
    <w:tmpl w:val="A44436BA"/>
    <w:lvl w:ilvl="0" w:tplc="04150011">
      <w:start w:val="1"/>
      <w:numFmt w:val="decimal"/>
      <w:lvlText w:val="%1."/>
      <w:lvlJc w:val="left"/>
      <w:pPr>
        <w:tabs>
          <w:tab w:val="num" w:pos="1440"/>
        </w:tabs>
        <w:ind w:left="1440" w:hanging="360"/>
      </w:pPr>
      <w:rPr>
        <w:rFonts w:hint="default"/>
        <w:b w:val="0"/>
        <w:color w:val="auto"/>
      </w:rPr>
    </w:lvl>
    <w:lvl w:ilvl="1" w:tplc="0A465DE0">
      <w:start w:val="1"/>
      <w:numFmt w:val="lowerLetter"/>
      <w:lvlText w:val="%2."/>
      <w:lvlJc w:val="left"/>
      <w:pPr>
        <w:ind w:left="1440" w:hanging="360"/>
      </w:pPr>
      <w:rPr>
        <w:color w:val="auto"/>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3C9140C9"/>
    <w:multiLevelType w:val="hybridMultilevel"/>
    <w:tmpl w:val="2DC400F0"/>
    <w:lvl w:ilvl="0" w:tplc="76A03B6E">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CC10B83"/>
    <w:multiLevelType w:val="hybridMultilevel"/>
    <w:tmpl w:val="308A6CD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3D7F770B"/>
    <w:multiLevelType w:val="hybridMultilevel"/>
    <w:tmpl w:val="EE003090"/>
    <w:lvl w:ilvl="0" w:tplc="6666B362">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DDB3A0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DF64897"/>
    <w:multiLevelType w:val="multilevel"/>
    <w:tmpl w:val="00000011"/>
    <w:lvl w:ilvl="0">
      <w:start w:val="1"/>
      <w:numFmt w:val="decimal"/>
      <w:lvlText w:val="%1)"/>
      <w:lvlJc w:val="left"/>
      <w:pPr>
        <w:tabs>
          <w:tab w:val="num" w:pos="0"/>
        </w:tabs>
        <w:ind w:left="6" w:firstLine="0"/>
      </w:pPr>
      <w:rPr>
        <w:rFonts w:hint="default"/>
      </w:rPr>
    </w:lvl>
    <w:lvl w:ilvl="1">
      <w:start w:val="1"/>
      <w:numFmt w:val="decimal"/>
      <w:lvlText w:val="%2)"/>
      <w:lvlJc w:val="left"/>
      <w:pPr>
        <w:tabs>
          <w:tab w:val="num" w:pos="0"/>
        </w:tabs>
        <w:ind w:left="14" w:hanging="360"/>
      </w:pPr>
      <w:rPr>
        <w:rFonts w:ascii="Times New Roman" w:eastAsia="Times New Roman" w:hAnsi="Times New Roman" w:cs="Times New Roman" w:hint="default"/>
      </w:rPr>
    </w:lvl>
    <w:lvl w:ilvl="2">
      <w:start w:val="1"/>
      <w:numFmt w:val="decimal"/>
      <w:lvlText w:val="%1.%2.%3."/>
      <w:lvlJc w:val="left"/>
      <w:pPr>
        <w:tabs>
          <w:tab w:val="num" w:pos="0"/>
        </w:tabs>
        <w:ind w:left="374" w:hanging="720"/>
      </w:pPr>
      <w:rPr>
        <w:rFonts w:cs="Times New Roman" w:hint="default"/>
      </w:rPr>
    </w:lvl>
    <w:lvl w:ilvl="3">
      <w:start w:val="1"/>
      <w:numFmt w:val="decimal"/>
      <w:lvlText w:val="%1.%2.%3.%4."/>
      <w:lvlJc w:val="left"/>
      <w:pPr>
        <w:tabs>
          <w:tab w:val="num" w:pos="0"/>
        </w:tabs>
        <w:ind w:left="374" w:hanging="720"/>
      </w:pPr>
      <w:rPr>
        <w:rFonts w:cs="Times New Roman" w:hint="default"/>
      </w:rPr>
    </w:lvl>
    <w:lvl w:ilvl="4">
      <w:start w:val="1"/>
      <w:numFmt w:val="decimal"/>
      <w:lvlText w:val="%1.%2.%3.%4.%5."/>
      <w:lvlJc w:val="left"/>
      <w:pPr>
        <w:tabs>
          <w:tab w:val="num" w:pos="0"/>
        </w:tabs>
        <w:ind w:left="734" w:hanging="1080"/>
      </w:pPr>
      <w:rPr>
        <w:rFonts w:cs="Times New Roman" w:hint="default"/>
      </w:rPr>
    </w:lvl>
    <w:lvl w:ilvl="5">
      <w:start w:val="1"/>
      <w:numFmt w:val="decimal"/>
      <w:lvlText w:val="%1.%2.%3.%4.%5.%6."/>
      <w:lvlJc w:val="left"/>
      <w:pPr>
        <w:tabs>
          <w:tab w:val="num" w:pos="0"/>
        </w:tabs>
        <w:ind w:left="734" w:hanging="1080"/>
      </w:pPr>
      <w:rPr>
        <w:rFonts w:cs="Times New Roman" w:hint="default"/>
      </w:rPr>
    </w:lvl>
    <w:lvl w:ilvl="6">
      <w:start w:val="1"/>
      <w:numFmt w:val="decimal"/>
      <w:lvlText w:val="%1.%2.%3.%4.%5.%6.%7."/>
      <w:lvlJc w:val="left"/>
      <w:pPr>
        <w:tabs>
          <w:tab w:val="num" w:pos="0"/>
        </w:tabs>
        <w:ind w:left="734" w:hanging="1080"/>
      </w:pPr>
      <w:rPr>
        <w:rFonts w:cs="Times New Roman" w:hint="default"/>
      </w:rPr>
    </w:lvl>
    <w:lvl w:ilvl="7">
      <w:start w:val="1"/>
      <w:numFmt w:val="decimal"/>
      <w:lvlText w:val="%1.%2.%3.%4.%5.%6.%7.%8."/>
      <w:lvlJc w:val="left"/>
      <w:pPr>
        <w:tabs>
          <w:tab w:val="num" w:pos="0"/>
        </w:tabs>
        <w:ind w:left="1094" w:hanging="1440"/>
      </w:pPr>
      <w:rPr>
        <w:rFonts w:cs="Times New Roman" w:hint="default"/>
      </w:rPr>
    </w:lvl>
    <w:lvl w:ilvl="8">
      <w:start w:val="1"/>
      <w:numFmt w:val="decimal"/>
      <w:lvlText w:val="%1.%2.%3.%4.%5.%6.%7.%8.%9."/>
      <w:lvlJc w:val="left"/>
      <w:pPr>
        <w:tabs>
          <w:tab w:val="num" w:pos="0"/>
        </w:tabs>
        <w:ind w:left="1094" w:hanging="1440"/>
      </w:pPr>
      <w:rPr>
        <w:rFonts w:cs="Times New Roman" w:hint="default"/>
      </w:rPr>
    </w:lvl>
  </w:abstractNum>
  <w:abstractNum w:abstractNumId="63" w15:restartNumberingAfterBreak="0">
    <w:nsid w:val="3E477930"/>
    <w:multiLevelType w:val="hybridMultilevel"/>
    <w:tmpl w:val="4CD601BA"/>
    <w:lvl w:ilvl="0" w:tplc="04150017">
      <w:start w:val="1"/>
      <w:numFmt w:val="bullet"/>
      <w:lvlText w:val=""/>
      <w:lvlJc w:val="left"/>
      <w:pPr>
        <w:tabs>
          <w:tab w:val="num" w:pos="1080"/>
        </w:tabs>
        <w:ind w:left="1080" w:hanging="720"/>
      </w:pPr>
      <w:rPr>
        <w:rFonts w:ascii="Symbol" w:hAnsi="Symbol" w:hint="default"/>
        <w:b/>
        <w:sz w:val="20"/>
        <w:szCs w:val="20"/>
      </w:rPr>
    </w:lvl>
    <w:lvl w:ilvl="1" w:tplc="6A466048">
      <w:start w:val="1"/>
      <w:numFmt w:val="decimal"/>
      <w:lvlText w:val="%2."/>
      <w:lvlJc w:val="left"/>
      <w:pPr>
        <w:tabs>
          <w:tab w:val="num" w:pos="1440"/>
        </w:tabs>
        <w:ind w:left="1440" w:hanging="360"/>
      </w:pPr>
      <w:rPr>
        <w:rFonts w:ascii="Calibri" w:hAnsi="Calibri" w:cs="Calibri" w:hint="default"/>
        <w:b w:val="0"/>
        <w:color w:val="auto"/>
        <w:sz w:val="22"/>
        <w:szCs w:val="24"/>
      </w:rPr>
    </w:lvl>
    <w:lvl w:ilvl="2" w:tplc="0415001B">
      <w:start w:val="1"/>
      <w:numFmt w:val="bullet"/>
      <w:lvlText w:val=""/>
      <w:lvlJc w:val="left"/>
      <w:pPr>
        <w:tabs>
          <w:tab w:val="num" w:pos="2340"/>
        </w:tabs>
        <w:ind w:left="2340" w:hanging="360"/>
      </w:pPr>
      <w:rPr>
        <w:rFonts w:ascii="Symbol" w:hAnsi="Symbol" w:hint="default"/>
        <w:b/>
      </w:rPr>
    </w:lvl>
    <w:lvl w:ilvl="3" w:tplc="0415000F">
      <w:start w:val="1"/>
      <w:numFmt w:val="lowerLetter"/>
      <w:lvlText w:val="%4)"/>
      <w:lvlJc w:val="left"/>
      <w:pPr>
        <w:tabs>
          <w:tab w:val="num" w:pos="2880"/>
        </w:tabs>
        <w:ind w:left="2880" w:hanging="360"/>
      </w:pPr>
      <w:rPr>
        <w:rFonts w:ascii="Times New Roman" w:eastAsia="Times New Roman" w:hAnsi="Times New Roman" w:cs="Times New Roman"/>
      </w:rPr>
    </w:lvl>
    <w:lvl w:ilvl="4" w:tplc="04150019">
      <w:start w:val="1"/>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ind w:left="5760" w:hanging="360"/>
      </w:pPr>
      <w:rPr>
        <w:rFonts w:hint="default"/>
      </w:rPr>
    </w:lvl>
    <w:lvl w:ilvl="8" w:tplc="1F682794">
      <w:start w:val="1"/>
      <w:numFmt w:val="lowerLetter"/>
      <w:lvlText w:val="%9."/>
      <w:lvlJc w:val="left"/>
      <w:pPr>
        <w:ind w:left="6660" w:hanging="360"/>
      </w:pPr>
      <w:rPr>
        <w:rFonts w:hint="default"/>
      </w:rPr>
    </w:lvl>
  </w:abstractNum>
  <w:abstractNum w:abstractNumId="64" w15:restartNumberingAfterBreak="0">
    <w:nsid w:val="3E866AC1"/>
    <w:multiLevelType w:val="hybridMultilevel"/>
    <w:tmpl w:val="8C680E02"/>
    <w:lvl w:ilvl="0" w:tplc="A54E23E0">
      <w:start w:val="1"/>
      <w:numFmt w:val="bullet"/>
      <w:lvlText w:val=""/>
      <w:lvlJc w:val="left"/>
      <w:pPr>
        <w:ind w:left="821" w:hanging="361"/>
      </w:pPr>
      <w:rPr>
        <w:rFonts w:ascii="Symbol" w:eastAsia="Symbol" w:hAnsi="Symbol" w:cs="Symbol" w:hint="default"/>
        <w:w w:val="100"/>
        <w:sz w:val="22"/>
        <w:szCs w:val="22"/>
      </w:rPr>
    </w:lvl>
    <w:lvl w:ilvl="1" w:tplc="A33499AE">
      <w:start w:val="1"/>
      <w:numFmt w:val="bullet"/>
      <w:lvlText w:val="•"/>
      <w:lvlJc w:val="left"/>
      <w:pPr>
        <w:ind w:left="1201" w:hanging="361"/>
      </w:pPr>
      <w:rPr>
        <w:rFonts w:hint="default"/>
      </w:rPr>
    </w:lvl>
    <w:lvl w:ilvl="2" w:tplc="3F1215BA">
      <w:start w:val="1"/>
      <w:numFmt w:val="bullet"/>
      <w:lvlText w:val="•"/>
      <w:lvlJc w:val="left"/>
      <w:pPr>
        <w:ind w:left="1583" w:hanging="361"/>
      </w:pPr>
      <w:rPr>
        <w:rFonts w:hint="default"/>
      </w:rPr>
    </w:lvl>
    <w:lvl w:ilvl="3" w:tplc="02F25358">
      <w:start w:val="1"/>
      <w:numFmt w:val="bullet"/>
      <w:lvlText w:val="•"/>
      <w:lvlJc w:val="left"/>
      <w:pPr>
        <w:ind w:left="1964" w:hanging="361"/>
      </w:pPr>
      <w:rPr>
        <w:rFonts w:hint="default"/>
      </w:rPr>
    </w:lvl>
    <w:lvl w:ilvl="4" w:tplc="EE2C9592">
      <w:start w:val="1"/>
      <w:numFmt w:val="bullet"/>
      <w:lvlText w:val="•"/>
      <w:lvlJc w:val="left"/>
      <w:pPr>
        <w:ind w:left="2346" w:hanging="361"/>
      </w:pPr>
      <w:rPr>
        <w:rFonts w:hint="default"/>
      </w:rPr>
    </w:lvl>
    <w:lvl w:ilvl="5" w:tplc="A5C282B8">
      <w:start w:val="1"/>
      <w:numFmt w:val="bullet"/>
      <w:lvlText w:val="•"/>
      <w:lvlJc w:val="left"/>
      <w:pPr>
        <w:ind w:left="2727" w:hanging="361"/>
      </w:pPr>
      <w:rPr>
        <w:rFonts w:hint="default"/>
      </w:rPr>
    </w:lvl>
    <w:lvl w:ilvl="6" w:tplc="3E92BA2A">
      <w:start w:val="1"/>
      <w:numFmt w:val="bullet"/>
      <w:lvlText w:val="•"/>
      <w:lvlJc w:val="left"/>
      <w:pPr>
        <w:ind w:left="3109" w:hanging="361"/>
      </w:pPr>
      <w:rPr>
        <w:rFonts w:hint="default"/>
      </w:rPr>
    </w:lvl>
    <w:lvl w:ilvl="7" w:tplc="6CA0C4FE">
      <w:start w:val="1"/>
      <w:numFmt w:val="bullet"/>
      <w:lvlText w:val="•"/>
      <w:lvlJc w:val="left"/>
      <w:pPr>
        <w:ind w:left="3490" w:hanging="361"/>
      </w:pPr>
      <w:rPr>
        <w:rFonts w:hint="default"/>
      </w:rPr>
    </w:lvl>
    <w:lvl w:ilvl="8" w:tplc="D2187926">
      <w:start w:val="1"/>
      <w:numFmt w:val="bullet"/>
      <w:lvlText w:val="•"/>
      <w:lvlJc w:val="left"/>
      <w:pPr>
        <w:ind w:left="3872" w:hanging="361"/>
      </w:pPr>
      <w:rPr>
        <w:rFonts w:hint="default"/>
      </w:rPr>
    </w:lvl>
  </w:abstractNum>
  <w:abstractNum w:abstractNumId="65" w15:restartNumberingAfterBreak="0">
    <w:nsid w:val="3E894D29"/>
    <w:multiLevelType w:val="hybridMultilevel"/>
    <w:tmpl w:val="B518D1F2"/>
    <w:lvl w:ilvl="0" w:tplc="1B0AB920">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0B80169"/>
    <w:multiLevelType w:val="hybridMultilevel"/>
    <w:tmpl w:val="23E45D40"/>
    <w:lvl w:ilvl="0" w:tplc="F7703A16">
      <w:start w:val="1"/>
      <w:numFmt w:val="lowerLetter"/>
      <w:lvlText w:val="%1."/>
      <w:lvlJc w:val="left"/>
      <w:pPr>
        <w:ind w:left="786" w:hanging="360"/>
      </w:pPr>
      <w:rPr>
        <w:color w:val="auto"/>
      </w:r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67" w15:restartNumberingAfterBreak="0">
    <w:nsid w:val="42A15B41"/>
    <w:multiLevelType w:val="hybridMultilevel"/>
    <w:tmpl w:val="1FC2D9FA"/>
    <w:lvl w:ilvl="0" w:tplc="F50E9F92">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3955B09"/>
    <w:multiLevelType w:val="hybridMultilevel"/>
    <w:tmpl w:val="21062A2C"/>
    <w:lvl w:ilvl="0" w:tplc="55669F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9" w15:restartNumberingAfterBreak="0">
    <w:nsid w:val="45F211B8"/>
    <w:multiLevelType w:val="hybridMultilevel"/>
    <w:tmpl w:val="5CDA7976"/>
    <w:lvl w:ilvl="0" w:tplc="1A3E39D0">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64800A4"/>
    <w:multiLevelType w:val="hybridMultilevel"/>
    <w:tmpl w:val="D6169D2C"/>
    <w:lvl w:ilvl="0" w:tplc="FFFFFFFF">
      <w:start w:val="1"/>
      <w:numFmt w:val="decimal"/>
      <w:lvlText w:val="%1."/>
      <w:lvlJc w:val="left"/>
      <w:pPr>
        <w:tabs>
          <w:tab w:val="num" w:pos="1440"/>
        </w:tabs>
        <w:ind w:left="1440" w:hanging="360"/>
      </w:pPr>
      <w:rPr>
        <w:rFonts w:ascii="Calibri" w:hAnsi="Calibri" w:cs="Calibri" w:hint="default"/>
        <w:b w:val="0"/>
        <w:color w:val="auto"/>
        <w:sz w:val="22"/>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49806F2D"/>
    <w:multiLevelType w:val="hybridMultilevel"/>
    <w:tmpl w:val="8420487E"/>
    <w:lvl w:ilvl="0" w:tplc="8ACC35A0">
      <w:start w:val="1"/>
      <w:numFmt w:val="decimal"/>
      <w:lvlText w:val="%1."/>
      <w:lvlJc w:val="left"/>
      <w:pPr>
        <w:ind w:left="720" w:hanging="360"/>
      </w:pPr>
      <w:rPr>
        <w:rFonts w:hint="default"/>
        <w:b w:val="0"/>
        <w:bCs/>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AE03A3D"/>
    <w:multiLevelType w:val="hybridMultilevel"/>
    <w:tmpl w:val="996C33F6"/>
    <w:lvl w:ilvl="0" w:tplc="C882B072">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4C5D49A2"/>
    <w:multiLevelType w:val="hybridMultilevel"/>
    <w:tmpl w:val="4828855A"/>
    <w:lvl w:ilvl="0" w:tplc="5E38EBE0">
      <w:start w:val="1"/>
      <w:numFmt w:val="decimal"/>
      <w:lvlText w:val="%1."/>
      <w:lvlJc w:val="left"/>
      <w:pPr>
        <w:tabs>
          <w:tab w:val="num" w:pos="1920"/>
        </w:tabs>
        <w:ind w:left="192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75" w15:restartNumberingAfterBreak="0">
    <w:nsid w:val="4DB843D2"/>
    <w:multiLevelType w:val="hybridMultilevel"/>
    <w:tmpl w:val="308A6CD6"/>
    <w:lvl w:ilvl="0" w:tplc="5B74FE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0D12A30"/>
    <w:multiLevelType w:val="hybridMultilevel"/>
    <w:tmpl w:val="51860556"/>
    <w:lvl w:ilvl="0" w:tplc="04150001">
      <w:start w:val="1"/>
      <w:numFmt w:val="bullet"/>
      <w:lvlText w:val=""/>
      <w:lvlJc w:val="left"/>
      <w:pPr>
        <w:ind w:left="1200" w:hanging="360"/>
      </w:pPr>
      <w:rPr>
        <w:rFonts w:ascii="Symbol" w:hAnsi="Symbol"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77" w15:restartNumberingAfterBreak="0">
    <w:nsid w:val="525375CC"/>
    <w:multiLevelType w:val="multilevel"/>
    <w:tmpl w:val="A89E26DE"/>
    <w:lvl w:ilvl="0">
      <w:start w:val="1"/>
      <w:numFmt w:val="upperRoman"/>
      <w:lvlText w:val="%1."/>
      <w:lvlJc w:val="right"/>
      <w:pPr>
        <w:ind w:left="720" w:hanging="360"/>
      </w:pPr>
      <w:rPr>
        <w:b/>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8" w15:restartNumberingAfterBreak="0">
    <w:nsid w:val="52B82E3A"/>
    <w:multiLevelType w:val="hybridMultilevel"/>
    <w:tmpl w:val="D6169D2C"/>
    <w:lvl w:ilvl="0" w:tplc="2EA25EE6">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2C513E1"/>
    <w:multiLevelType w:val="hybridMultilevel"/>
    <w:tmpl w:val="1AA82840"/>
    <w:lvl w:ilvl="0" w:tplc="A6B85D64">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3162C7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44B017D"/>
    <w:multiLevelType w:val="hybridMultilevel"/>
    <w:tmpl w:val="8466C5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4754B97"/>
    <w:multiLevelType w:val="multilevel"/>
    <w:tmpl w:val="00000012"/>
    <w:lvl w:ilvl="0">
      <w:start w:val="1"/>
      <w:numFmt w:val="decimal"/>
      <w:lvlText w:val="%1."/>
      <w:lvlJc w:val="left"/>
      <w:pPr>
        <w:tabs>
          <w:tab w:val="num" w:pos="0"/>
        </w:tabs>
        <w:ind w:left="704" w:hanging="420"/>
      </w:pPr>
      <w:rPr>
        <w:rFonts w:cs="Times New Roman" w:hint="default"/>
        <w:sz w:val="22"/>
        <w:szCs w:val="22"/>
      </w:rPr>
    </w:lvl>
    <w:lvl w:ilvl="1">
      <w:start w:val="1"/>
      <w:numFmt w:val="decimal"/>
      <w:lvlText w:val="%2)"/>
      <w:lvlJc w:val="left"/>
      <w:pPr>
        <w:tabs>
          <w:tab w:val="num" w:pos="0"/>
        </w:tabs>
        <w:ind w:left="1424" w:hanging="420"/>
      </w:pPr>
      <w:rPr>
        <w:rFonts w:cs="Times New Roman" w:hint="default"/>
        <w:sz w:val="22"/>
        <w:szCs w:val="22"/>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83" w15:restartNumberingAfterBreak="0">
    <w:nsid w:val="55B36B44"/>
    <w:multiLevelType w:val="hybridMultilevel"/>
    <w:tmpl w:val="F830FB12"/>
    <w:lvl w:ilvl="0" w:tplc="85347EE2">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9DD2CF0"/>
    <w:multiLevelType w:val="hybridMultilevel"/>
    <w:tmpl w:val="8AD8F1BC"/>
    <w:lvl w:ilvl="0" w:tplc="0415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5" w15:restartNumberingAfterBreak="0">
    <w:nsid w:val="5CB54E8C"/>
    <w:multiLevelType w:val="hybridMultilevel"/>
    <w:tmpl w:val="4C68950C"/>
    <w:lvl w:ilvl="0" w:tplc="0415001B">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5D2178B8"/>
    <w:multiLevelType w:val="singleLevel"/>
    <w:tmpl w:val="0000000C"/>
    <w:lvl w:ilvl="0">
      <w:start w:val="1"/>
      <w:numFmt w:val="decimal"/>
      <w:lvlText w:val="%1."/>
      <w:lvlJc w:val="left"/>
      <w:pPr>
        <w:tabs>
          <w:tab w:val="num" w:pos="0"/>
        </w:tabs>
        <w:ind w:left="502" w:hanging="360"/>
      </w:pPr>
      <w:rPr>
        <w:sz w:val="22"/>
        <w:szCs w:val="22"/>
      </w:rPr>
    </w:lvl>
  </w:abstractNum>
  <w:abstractNum w:abstractNumId="87" w15:restartNumberingAfterBreak="0">
    <w:nsid w:val="5ECC06D9"/>
    <w:multiLevelType w:val="hybridMultilevel"/>
    <w:tmpl w:val="BF2A6680"/>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8" w15:restartNumberingAfterBreak="0">
    <w:nsid w:val="5F36525B"/>
    <w:multiLevelType w:val="hybridMultilevel"/>
    <w:tmpl w:val="D7928988"/>
    <w:lvl w:ilvl="0" w:tplc="FFFFFFFF">
      <w:start w:val="1"/>
      <w:numFmt w:val="lowerLetter"/>
      <w:lvlText w:val="%1."/>
      <w:lvlJc w:val="left"/>
      <w:pPr>
        <w:ind w:left="1784" w:hanging="4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9" w15:restartNumberingAfterBreak="0">
    <w:nsid w:val="5F366686"/>
    <w:multiLevelType w:val="hybridMultilevel"/>
    <w:tmpl w:val="D6228356"/>
    <w:lvl w:ilvl="0" w:tplc="E212536E">
      <w:start w:val="2"/>
      <w:numFmt w:val="lowerLetter"/>
      <w:lvlText w:val="%1."/>
      <w:lvlJc w:val="left"/>
      <w:pPr>
        <w:ind w:left="144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2F472FB"/>
    <w:multiLevelType w:val="hybridMultilevel"/>
    <w:tmpl w:val="A2787014"/>
    <w:lvl w:ilvl="0" w:tplc="4FF4A5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63DE0698"/>
    <w:multiLevelType w:val="hybridMultilevel"/>
    <w:tmpl w:val="D1203640"/>
    <w:lvl w:ilvl="0" w:tplc="D6867EEA">
      <w:start w:val="1"/>
      <w:numFmt w:val="decimal"/>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6C44C3F"/>
    <w:multiLevelType w:val="hybridMultilevel"/>
    <w:tmpl w:val="A0F675C4"/>
    <w:lvl w:ilvl="0" w:tplc="A302EC44">
      <w:start w:val="1"/>
      <w:numFmt w:val="decimal"/>
      <w:lvlText w:val="%1."/>
      <w:lvlJc w:val="righ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6D25F08"/>
    <w:multiLevelType w:val="hybridMultilevel"/>
    <w:tmpl w:val="125473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7684150"/>
    <w:multiLevelType w:val="hybridMultilevel"/>
    <w:tmpl w:val="2A406752"/>
    <w:lvl w:ilvl="0" w:tplc="4F943E6A">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95C4943"/>
    <w:multiLevelType w:val="hybridMultilevel"/>
    <w:tmpl w:val="B1AED158"/>
    <w:lvl w:ilvl="0" w:tplc="4FF4A5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6A2715B2"/>
    <w:multiLevelType w:val="hybridMultilevel"/>
    <w:tmpl w:val="2878F5C4"/>
    <w:lvl w:ilvl="0" w:tplc="07744120">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E14367E"/>
    <w:multiLevelType w:val="multilevel"/>
    <w:tmpl w:val="00000011"/>
    <w:lvl w:ilvl="0">
      <w:start w:val="1"/>
      <w:numFmt w:val="decimal"/>
      <w:lvlText w:val="%1)"/>
      <w:lvlJc w:val="left"/>
      <w:pPr>
        <w:tabs>
          <w:tab w:val="num" w:pos="0"/>
        </w:tabs>
        <w:ind w:left="6" w:firstLine="0"/>
      </w:pPr>
      <w:rPr>
        <w:rFonts w:hint="default"/>
      </w:rPr>
    </w:lvl>
    <w:lvl w:ilvl="1">
      <w:start w:val="1"/>
      <w:numFmt w:val="decimal"/>
      <w:lvlText w:val="%2)"/>
      <w:lvlJc w:val="left"/>
      <w:pPr>
        <w:tabs>
          <w:tab w:val="num" w:pos="0"/>
        </w:tabs>
        <w:ind w:left="14" w:hanging="360"/>
      </w:pPr>
      <w:rPr>
        <w:rFonts w:ascii="Times New Roman" w:eastAsia="Times New Roman" w:hAnsi="Times New Roman" w:cs="Times New Roman" w:hint="default"/>
      </w:rPr>
    </w:lvl>
    <w:lvl w:ilvl="2">
      <w:start w:val="1"/>
      <w:numFmt w:val="decimal"/>
      <w:lvlText w:val="%1.%2.%3."/>
      <w:lvlJc w:val="left"/>
      <w:pPr>
        <w:tabs>
          <w:tab w:val="num" w:pos="0"/>
        </w:tabs>
        <w:ind w:left="374" w:hanging="720"/>
      </w:pPr>
      <w:rPr>
        <w:rFonts w:cs="Times New Roman" w:hint="default"/>
      </w:rPr>
    </w:lvl>
    <w:lvl w:ilvl="3">
      <w:start w:val="1"/>
      <w:numFmt w:val="decimal"/>
      <w:lvlText w:val="%1.%2.%3.%4."/>
      <w:lvlJc w:val="left"/>
      <w:pPr>
        <w:tabs>
          <w:tab w:val="num" w:pos="0"/>
        </w:tabs>
        <w:ind w:left="374" w:hanging="720"/>
      </w:pPr>
      <w:rPr>
        <w:rFonts w:cs="Times New Roman" w:hint="default"/>
      </w:rPr>
    </w:lvl>
    <w:lvl w:ilvl="4">
      <w:start w:val="1"/>
      <w:numFmt w:val="decimal"/>
      <w:lvlText w:val="%1.%2.%3.%4.%5."/>
      <w:lvlJc w:val="left"/>
      <w:pPr>
        <w:tabs>
          <w:tab w:val="num" w:pos="0"/>
        </w:tabs>
        <w:ind w:left="734" w:hanging="1080"/>
      </w:pPr>
      <w:rPr>
        <w:rFonts w:cs="Times New Roman" w:hint="default"/>
      </w:rPr>
    </w:lvl>
    <w:lvl w:ilvl="5">
      <w:start w:val="1"/>
      <w:numFmt w:val="decimal"/>
      <w:lvlText w:val="%1.%2.%3.%4.%5.%6."/>
      <w:lvlJc w:val="left"/>
      <w:pPr>
        <w:tabs>
          <w:tab w:val="num" w:pos="0"/>
        </w:tabs>
        <w:ind w:left="734" w:hanging="1080"/>
      </w:pPr>
      <w:rPr>
        <w:rFonts w:cs="Times New Roman" w:hint="default"/>
      </w:rPr>
    </w:lvl>
    <w:lvl w:ilvl="6">
      <w:start w:val="1"/>
      <w:numFmt w:val="decimal"/>
      <w:lvlText w:val="%1.%2.%3.%4.%5.%6.%7."/>
      <w:lvlJc w:val="left"/>
      <w:pPr>
        <w:tabs>
          <w:tab w:val="num" w:pos="0"/>
        </w:tabs>
        <w:ind w:left="734" w:hanging="1080"/>
      </w:pPr>
      <w:rPr>
        <w:rFonts w:cs="Times New Roman" w:hint="default"/>
      </w:rPr>
    </w:lvl>
    <w:lvl w:ilvl="7">
      <w:start w:val="1"/>
      <w:numFmt w:val="decimal"/>
      <w:lvlText w:val="%1.%2.%3.%4.%5.%6.%7.%8."/>
      <w:lvlJc w:val="left"/>
      <w:pPr>
        <w:tabs>
          <w:tab w:val="num" w:pos="0"/>
        </w:tabs>
        <w:ind w:left="1094" w:hanging="1440"/>
      </w:pPr>
      <w:rPr>
        <w:rFonts w:cs="Times New Roman" w:hint="default"/>
      </w:rPr>
    </w:lvl>
    <w:lvl w:ilvl="8">
      <w:start w:val="1"/>
      <w:numFmt w:val="decimal"/>
      <w:lvlText w:val="%1.%2.%3.%4.%5.%6.%7.%8.%9."/>
      <w:lvlJc w:val="left"/>
      <w:pPr>
        <w:tabs>
          <w:tab w:val="num" w:pos="0"/>
        </w:tabs>
        <w:ind w:left="1094" w:hanging="1440"/>
      </w:pPr>
      <w:rPr>
        <w:rFonts w:cs="Times New Roman" w:hint="default"/>
      </w:rPr>
    </w:lvl>
  </w:abstractNum>
  <w:abstractNum w:abstractNumId="98" w15:restartNumberingAfterBreak="0">
    <w:nsid w:val="6F013B5A"/>
    <w:multiLevelType w:val="hybridMultilevel"/>
    <w:tmpl w:val="4DB0A8B4"/>
    <w:lvl w:ilvl="0" w:tplc="9198F288">
      <w:start w:val="1"/>
      <w:numFmt w:val="decimal"/>
      <w:lvlText w:val="%1."/>
      <w:lvlJc w:val="left"/>
      <w:pPr>
        <w:tabs>
          <w:tab w:val="num" w:pos="720"/>
        </w:tabs>
        <w:ind w:left="720" w:hanging="360"/>
      </w:pPr>
      <w:rPr>
        <w:rFonts w:hint="default"/>
        <w:i w:val="0"/>
        <w:iCs w:val="0"/>
        <w:color w:val="000000" w:themeColor="text1"/>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9" w15:restartNumberingAfterBreak="0">
    <w:nsid w:val="6F5F63DD"/>
    <w:multiLevelType w:val="hybridMultilevel"/>
    <w:tmpl w:val="6D9A04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4DF5F69"/>
    <w:multiLevelType w:val="multilevel"/>
    <w:tmpl w:val="00000011"/>
    <w:lvl w:ilvl="0">
      <w:start w:val="1"/>
      <w:numFmt w:val="decimal"/>
      <w:lvlText w:val="%1)"/>
      <w:lvlJc w:val="left"/>
      <w:pPr>
        <w:tabs>
          <w:tab w:val="num" w:pos="0"/>
        </w:tabs>
        <w:ind w:left="6" w:firstLine="0"/>
      </w:pPr>
      <w:rPr>
        <w:rFonts w:hint="default"/>
      </w:rPr>
    </w:lvl>
    <w:lvl w:ilvl="1">
      <w:start w:val="1"/>
      <w:numFmt w:val="decimal"/>
      <w:lvlText w:val="%2)"/>
      <w:lvlJc w:val="left"/>
      <w:pPr>
        <w:tabs>
          <w:tab w:val="num" w:pos="0"/>
        </w:tabs>
        <w:ind w:left="14" w:hanging="360"/>
      </w:pPr>
      <w:rPr>
        <w:rFonts w:ascii="Times New Roman" w:eastAsia="Times New Roman" w:hAnsi="Times New Roman" w:cs="Times New Roman" w:hint="default"/>
      </w:rPr>
    </w:lvl>
    <w:lvl w:ilvl="2">
      <w:start w:val="1"/>
      <w:numFmt w:val="decimal"/>
      <w:lvlText w:val="%1.%2.%3."/>
      <w:lvlJc w:val="left"/>
      <w:pPr>
        <w:tabs>
          <w:tab w:val="num" w:pos="0"/>
        </w:tabs>
        <w:ind w:left="374" w:hanging="720"/>
      </w:pPr>
      <w:rPr>
        <w:rFonts w:cs="Times New Roman" w:hint="default"/>
      </w:rPr>
    </w:lvl>
    <w:lvl w:ilvl="3">
      <w:start w:val="1"/>
      <w:numFmt w:val="decimal"/>
      <w:lvlText w:val="%1.%2.%3.%4."/>
      <w:lvlJc w:val="left"/>
      <w:pPr>
        <w:tabs>
          <w:tab w:val="num" w:pos="0"/>
        </w:tabs>
        <w:ind w:left="374" w:hanging="720"/>
      </w:pPr>
      <w:rPr>
        <w:rFonts w:cs="Times New Roman" w:hint="default"/>
      </w:rPr>
    </w:lvl>
    <w:lvl w:ilvl="4">
      <w:start w:val="1"/>
      <w:numFmt w:val="decimal"/>
      <w:lvlText w:val="%1.%2.%3.%4.%5."/>
      <w:lvlJc w:val="left"/>
      <w:pPr>
        <w:tabs>
          <w:tab w:val="num" w:pos="0"/>
        </w:tabs>
        <w:ind w:left="734" w:hanging="1080"/>
      </w:pPr>
      <w:rPr>
        <w:rFonts w:cs="Times New Roman" w:hint="default"/>
      </w:rPr>
    </w:lvl>
    <w:lvl w:ilvl="5">
      <w:start w:val="1"/>
      <w:numFmt w:val="decimal"/>
      <w:lvlText w:val="%1.%2.%3.%4.%5.%6."/>
      <w:lvlJc w:val="left"/>
      <w:pPr>
        <w:tabs>
          <w:tab w:val="num" w:pos="0"/>
        </w:tabs>
        <w:ind w:left="734" w:hanging="1080"/>
      </w:pPr>
      <w:rPr>
        <w:rFonts w:cs="Times New Roman" w:hint="default"/>
      </w:rPr>
    </w:lvl>
    <w:lvl w:ilvl="6">
      <w:start w:val="1"/>
      <w:numFmt w:val="decimal"/>
      <w:lvlText w:val="%1.%2.%3.%4.%5.%6.%7."/>
      <w:lvlJc w:val="left"/>
      <w:pPr>
        <w:tabs>
          <w:tab w:val="num" w:pos="0"/>
        </w:tabs>
        <w:ind w:left="734" w:hanging="1080"/>
      </w:pPr>
      <w:rPr>
        <w:rFonts w:cs="Times New Roman" w:hint="default"/>
      </w:rPr>
    </w:lvl>
    <w:lvl w:ilvl="7">
      <w:start w:val="1"/>
      <w:numFmt w:val="decimal"/>
      <w:lvlText w:val="%1.%2.%3.%4.%5.%6.%7.%8."/>
      <w:lvlJc w:val="left"/>
      <w:pPr>
        <w:tabs>
          <w:tab w:val="num" w:pos="0"/>
        </w:tabs>
        <w:ind w:left="1094" w:hanging="1440"/>
      </w:pPr>
      <w:rPr>
        <w:rFonts w:cs="Times New Roman" w:hint="default"/>
      </w:rPr>
    </w:lvl>
    <w:lvl w:ilvl="8">
      <w:start w:val="1"/>
      <w:numFmt w:val="decimal"/>
      <w:lvlText w:val="%1.%2.%3.%4.%5.%6.%7.%8.%9."/>
      <w:lvlJc w:val="left"/>
      <w:pPr>
        <w:tabs>
          <w:tab w:val="num" w:pos="0"/>
        </w:tabs>
        <w:ind w:left="1094" w:hanging="1440"/>
      </w:pPr>
      <w:rPr>
        <w:rFonts w:cs="Times New Roman" w:hint="default"/>
      </w:rPr>
    </w:lvl>
  </w:abstractNum>
  <w:abstractNum w:abstractNumId="101" w15:restartNumberingAfterBreak="0">
    <w:nsid w:val="76736011"/>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9B8669A"/>
    <w:multiLevelType w:val="hybridMultilevel"/>
    <w:tmpl w:val="6BBC9098"/>
    <w:lvl w:ilvl="0" w:tplc="04150011">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3" w15:restartNumberingAfterBreak="0">
    <w:nsid w:val="79EC24E3"/>
    <w:multiLevelType w:val="hybridMultilevel"/>
    <w:tmpl w:val="801E82F4"/>
    <w:lvl w:ilvl="0" w:tplc="721045C4">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B0004B4"/>
    <w:multiLevelType w:val="hybridMultilevel"/>
    <w:tmpl w:val="43D81398"/>
    <w:lvl w:ilvl="0" w:tplc="2B1C3108">
      <w:start w:val="1"/>
      <w:numFmt w:val="bullet"/>
      <w:lvlText w:val=""/>
      <w:lvlJc w:val="left"/>
      <w:pPr>
        <w:ind w:left="1245" w:hanging="360"/>
      </w:pPr>
      <w:rPr>
        <w:rFonts w:ascii="Symbol" w:hAnsi="Symbol" w:hint="default"/>
      </w:rPr>
    </w:lvl>
    <w:lvl w:ilvl="1" w:tplc="04150003" w:tentative="1">
      <w:start w:val="1"/>
      <w:numFmt w:val="bullet"/>
      <w:lvlText w:val="o"/>
      <w:lvlJc w:val="left"/>
      <w:pPr>
        <w:ind w:left="1965" w:hanging="360"/>
      </w:pPr>
      <w:rPr>
        <w:rFonts w:ascii="Courier New" w:hAnsi="Courier New" w:cs="Courier New" w:hint="default"/>
      </w:rPr>
    </w:lvl>
    <w:lvl w:ilvl="2" w:tplc="04150005" w:tentative="1">
      <w:start w:val="1"/>
      <w:numFmt w:val="bullet"/>
      <w:lvlText w:val=""/>
      <w:lvlJc w:val="left"/>
      <w:pPr>
        <w:ind w:left="2685" w:hanging="360"/>
      </w:pPr>
      <w:rPr>
        <w:rFonts w:ascii="Wingdings" w:hAnsi="Wingdings" w:hint="default"/>
      </w:rPr>
    </w:lvl>
    <w:lvl w:ilvl="3" w:tplc="04150001" w:tentative="1">
      <w:start w:val="1"/>
      <w:numFmt w:val="bullet"/>
      <w:lvlText w:val=""/>
      <w:lvlJc w:val="left"/>
      <w:pPr>
        <w:ind w:left="3405" w:hanging="360"/>
      </w:pPr>
      <w:rPr>
        <w:rFonts w:ascii="Symbol" w:hAnsi="Symbol" w:hint="default"/>
      </w:rPr>
    </w:lvl>
    <w:lvl w:ilvl="4" w:tplc="04150003" w:tentative="1">
      <w:start w:val="1"/>
      <w:numFmt w:val="bullet"/>
      <w:lvlText w:val="o"/>
      <w:lvlJc w:val="left"/>
      <w:pPr>
        <w:ind w:left="4125" w:hanging="360"/>
      </w:pPr>
      <w:rPr>
        <w:rFonts w:ascii="Courier New" w:hAnsi="Courier New" w:cs="Courier New" w:hint="default"/>
      </w:rPr>
    </w:lvl>
    <w:lvl w:ilvl="5" w:tplc="04150005" w:tentative="1">
      <w:start w:val="1"/>
      <w:numFmt w:val="bullet"/>
      <w:lvlText w:val=""/>
      <w:lvlJc w:val="left"/>
      <w:pPr>
        <w:ind w:left="4845" w:hanging="360"/>
      </w:pPr>
      <w:rPr>
        <w:rFonts w:ascii="Wingdings" w:hAnsi="Wingdings" w:hint="default"/>
      </w:rPr>
    </w:lvl>
    <w:lvl w:ilvl="6" w:tplc="04150001" w:tentative="1">
      <w:start w:val="1"/>
      <w:numFmt w:val="bullet"/>
      <w:lvlText w:val=""/>
      <w:lvlJc w:val="left"/>
      <w:pPr>
        <w:ind w:left="5565" w:hanging="360"/>
      </w:pPr>
      <w:rPr>
        <w:rFonts w:ascii="Symbol" w:hAnsi="Symbol" w:hint="default"/>
      </w:rPr>
    </w:lvl>
    <w:lvl w:ilvl="7" w:tplc="04150003" w:tentative="1">
      <w:start w:val="1"/>
      <w:numFmt w:val="bullet"/>
      <w:lvlText w:val="o"/>
      <w:lvlJc w:val="left"/>
      <w:pPr>
        <w:ind w:left="6285" w:hanging="360"/>
      </w:pPr>
      <w:rPr>
        <w:rFonts w:ascii="Courier New" w:hAnsi="Courier New" w:cs="Courier New" w:hint="default"/>
      </w:rPr>
    </w:lvl>
    <w:lvl w:ilvl="8" w:tplc="04150005" w:tentative="1">
      <w:start w:val="1"/>
      <w:numFmt w:val="bullet"/>
      <w:lvlText w:val=""/>
      <w:lvlJc w:val="left"/>
      <w:pPr>
        <w:ind w:left="7005" w:hanging="360"/>
      </w:pPr>
      <w:rPr>
        <w:rFonts w:ascii="Wingdings" w:hAnsi="Wingdings" w:hint="default"/>
      </w:rPr>
    </w:lvl>
  </w:abstractNum>
  <w:abstractNum w:abstractNumId="105" w15:restartNumberingAfterBreak="0">
    <w:nsid w:val="7C3D7E7D"/>
    <w:multiLevelType w:val="hybridMultilevel"/>
    <w:tmpl w:val="A5EC02AE"/>
    <w:lvl w:ilvl="0" w:tplc="0415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6" w15:restartNumberingAfterBreak="0">
    <w:nsid w:val="7E474B3B"/>
    <w:multiLevelType w:val="hybridMultilevel"/>
    <w:tmpl w:val="28D84756"/>
    <w:lvl w:ilvl="0" w:tplc="4260BB30">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FC04E24"/>
    <w:multiLevelType w:val="hybridMultilevel"/>
    <w:tmpl w:val="000E53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38557833">
    <w:abstractNumId w:val="19"/>
  </w:num>
  <w:num w:numId="2" w16cid:durableId="391462594">
    <w:abstractNumId w:val="63"/>
  </w:num>
  <w:num w:numId="3" w16cid:durableId="2032022740">
    <w:abstractNumId w:val="98"/>
  </w:num>
  <w:num w:numId="4" w16cid:durableId="222377038">
    <w:abstractNumId w:val="48"/>
  </w:num>
  <w:num w:numId="5" w16cid:durableId="1135442008">
    <w:abstractNumId w:val="77"/>
  </w:num>
  <w:num w:numId="6" w16cid:durableId="693582523">
    <w:abstractNumId w:val="57"/>
  </w:num>
  <w:num w:numId="7" w16cid:durableId="413087144">
    <w:abstractNumId w:val="74"/>
  </w:num>
  <w:num w:numId="8" w16cid:durableId="1827472870">
    <w:abstractNumId w:val="10"/>
  </w:num>
  <w:num w:numId="9" w16cid:durableId="1512523560">
    <w:abstractNumId w:val="94"/>
  </w:num>
  <w:num w:numId="10" w16cid:durableId="755631099">
    <w:abstractNumId w:val="58"/>
  </w:num>
  <w:num w:numId="11" w16cid:durableId="1731229837">
    <w:abstractNumId w:val="73"/>
  </w:num>
  <w:num w:numId="12" w16cid:durableId="171799599">
    <w:abstractNumId w:val="67"/>
  </w:num>
  <w:num w:numId="13" w16cid:durableId="1017273800">
    <w:abstractNumId w:val="79"/>
  </w:num>
  <w:num w:numId="14" w16cid:durableId="1679383102">
    <w:abstractNumId w:val="12"/>
  </w:num>
  <w:num w:numId="15" w16cid:durableId="1592469494">
    <w:abstractNumId w:val="15"/>
  </w:num>
  <w:num w:numId="16" w16cid:durableId="262805750">
    <w:abstractNumId w:val="61"/>
  </w:num>
  <w:num w:numId="17" w16cid:durableId="1472401213">
    <w:abstractNumId w:val="65"/>
  </w:num>
  <w:num w:numId="18" w16cid:durableId="1347901790">
    <w:abstractNumId w:val="106"/>
  </w:num>
  <w:num w:numId="19" w16cid:durableId="216628584">
    <w:abstractNumId w:val="60"/>
  </w:num>
  <w:num w:numId="20" w16cid:durableId="1322540620">
    <w:abstractNumId w:val="24"/>
  </w:num>
  <w:num w:numId="21" w16cid:durableId="369652459">
    <w:abstractNumId w:val="64"/>
  </w:num>
  <w:num w:numId="22" w16cid:durableId="1931967281">
    <w:abstractNumId w:val="101"/>
  </w:num>
  <w:num w:numId="23" w16cid:durableId="1812208618">
    <w:abstractNumId w:val="103"/>
  </w:num>
  <w:num w:numId="24" w16cid:durableId="716243343">
    <w:abstractNumId w:val="80"/>
  </w:num>
  <w:num w:numId="25" w16cid:durableId="2105344503">
    <w:abstractNumId w:val="32"/>
  </w:num>
  <w:num w:numId="26" w16cid:durableId="495924248">
    <w:abstractNumId w:val="85"/>
  </w:num>
  <w:num w:numId="27" w16cid:durableId="2038188878">
    <w:abstractNumId w:val="41"/>
  </w:num>
  <w:num w:numId="28" w16cid:durableId="826945159">
    <w:abstractNumId w:val="39"/>
  </w:num>
  <w:num w:numId="29" w16cid:durableId="969094030">
    <w:abstractNumId w:val="43"/>
  </w:num>
  <w:num w:numId="30" w16cid:durableId="803044041">
    <w:abstractNumId w:val="83"/>
  </w:num>
  <w:num w:numId="31" w16cid:durableId="1070885196">
    <w:abstractNumId w:val="27"/>
  </w:num>
  <w:num w:numId="32" w16cid:durableId="683827698">
    <w:abstractNumId w:val="7"/>
  </w:num>
  <w:num w:numId="33" w16cid:durableId="1110012924">
    <w:abstractNumId w:val="68"/>
  </w:num>
  <w:num w:numId="34" w16cid:durableId="1918632894">
    <w:abstractNumId w:val="69"/>
  </w:num>
  <w:num w:numId="35" w16cid:durableId="1280723841">
    <w:abstractNumId w:val="31"/>
  </w:num>
  <w:num w:numId="36" w16cid:durableId="72896696">
    <w:abstractNumId w:val="76"/>
  </w:num>
  <w:num w:numId="37" w16cid:durableId="1528182159">
    <w:abstractNumId w:val="53"/>
  </w:num>
  <w:num w:numId="38" w16cid:durableId="1666662957">
    <w:abstractNumId w:val="96"/>
  </w:num>
  <w:num w:numId="39" w16cid:durableId="1864900179">
    <w:abstractNumId w:val="66"/>
  </w:num>
  <w:num w:numId="40" w16cid:durableId="692918408">
    <w:abstractNumId w:val="54"/>
  </w:num>
  <w:num w:numId="41" w16cid:durableId="1721903448">
    <w:abstractNumId w:val="38"/>
  </w:num>
  <w:num w:numId="42" w16cid:durableId="1575049709">
    <w:abstractNumId w:val="18"/>
  </w:num>
  <w:num w:numId="43" w16cid:durableId="1975867101">
    <w:abstractNumId w:val="26"/>
  </w:num>
  <w:num w:numId="44" w16cid:durableId="1223445908">
    <w:abstractNumId w:val="36"/>
  </w:num>
  <w:num w:numId="45" w16cid:durableId="1037463228">
    <w:abstractNumId w:val="45"/>
  </w:num>
  <w:num w:numId="46" w16cid:durableId="695041911">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102729510">
    <w:abstractNumId w:val="51"/>
  </w:num>
  <w:num w:numId="48" w16cid:durableId="1948998710">
    <w:abstractNumId w:val="22"/>
  </w:num>
  <w:num w:numId="49" w16cid:durableId="1023048821">
    <w:abstractNumId w:val="9"/>
  </w:num>
  <w:num w:numId="50" w16cid:durableId="1267470195">
    <w:abstractNumId w:val="70"/>
  </w:num>
  <w:num w:numId="51" w16cid:durableId="2050834719">
    <w:abstractNumId w:val="89"/>
  </w:num>
  <w:num w:numId="52" w16cid:durableId="891886149">
    <w:abstractNumId w:val="16"/>
  </w:num>
  <w:num w:numId="53" w16cid:durableId="326180140">
    <w:abstractNumId w:val="92"/>
  </w:num>
  <w:num w:numId="54" w16cid:durableId="54404042">
    <w:abstractNumId w:val="56"/>
  </w:num>
  <w:num w:numId="55" w16cid:durableId="1174035333">
    <w:abstractNumId w:val="2"/>
  </w:num>
  <w:num w:numId="56" w16cid:durableId="1176531755">
    <w:abstractNumId w:val="3"/>
  </w:num>
  <w:num w:numId="57" w16cid:durableId="338585809">
    <w:abstractNumId w:val="4"/>
  </w:num>
  <w:num w:numId="58" w16cid:durableId="1763529007">
    <w:abstractNumId w:val="5"/>
  </w:num>
  <w:num w:numId="59" w16cid:durableId="856236275">
    <w:abstractNumId w:val="6"/>
  </w:num>
  <w:num w:numId="60" w16cid:durableId="1037579669">
    <w:abstractNumId w:val="29"/>
  </w:num>
  <w:num w:numId="61" w16cid:durableId="1151677083">
    <w:abstractNumId w:val="86"/>
  </w:num>
  <w:num w:numId="62" w16cid:durableId="713964860">
    <w:abstractNumId w:val="82"/>
  </w:num>
  <w:num w:numId="63" w16cid:durableId="1796480109">
    <w:abstractNumId w:val="62"/>
  </w:num>
  <w:num w:numId="64" w16cid:durableId="820196406">
    <w:abstractNumId w:val="55"/>
  </w:num>
  <w:num w:numId="65" w16cid:durableId="753630683">
    <w:abstractNumId w:val="44"/>
  </w:num>
  <w:num w:numId="66" w16cid:durableId="549730990">
    <w:abstractNumId w:val="8"/>
  </w:num>
  <w:num w:numId="67" w16cid:durableId="1402678403">
    <w:abstractNumId w:val="104"/>
  </w:num>
  <w:num w:numId="68" w16cid:durableId="1556817969">
    <w:abstractNumId w:val="71"/>
  </w:num>
  <w:num w:numId="69" w16cid:durableId="234706384">
    <w:abstractNumId w:val="91"/>
  </w:num>
  <w:num w:numId="70" w16cid:durableId="1316880467">
    <w:abstractNumId w:val="75"/>
  </w:num>
  <w:num w:numId="71" w16cid:durableId="580069696">
    <w:abstractNumId w:val="30"/>
  </w:num>
  <w:num w:numId="72" w16cid:durableId="772165992">
    <w:abstractNumId w:val="46"/>
  </w:num>
  <w:num w:numId="73" w16cid:durableId="948006648">
    <w:abstractNumId w:val="97"/>
  </w:num>
  <w:num w:numId="74" w16cid:durableId="1561592664">
    <w:abstractNumId w:val="84"/>
  </w:num>
  <w:num w:numId="75" w16cid:durableId="1853957089">
    <w:abstractNumId w:val="99"/>
  </w:num>
  <w:num w:numId="76" w16cid:durableId="916477187">
    <w:abstractNumId w:val="102"/>
  </w:num>
  <w:num w:numId="77" w16cid:durableId="596402773">
    <w:abstractNumId w:val="105"/>
  </w:num>
  <w:num w:numId="78" w16cid:durableId="855269484">
    <w:abstractNumId w:val="59"/>
  </w:num>
  <w:num w:numId="79" w16cid:durableId="1638876591">
    <w:abstractNumId w:val="100"/>
  </w:num>
  <w:num w:numId="80" w16cid:durableId="11298941">
    <w:abstractNumId w:val="20"/>
  </w:num>
  <w:num w:numId="81" w16cid:durableId="574316624">
    <w:abstractNumId w:val="21"/>
  </w:num>
  <w:num w:numId="82" w16cid:durableId="627053152">
    <w:abstractNumId w:val="34"/>
  </w:num>
  <w:num w:numId="83" w16cid:durableId="799149711">
    <w:abstractNumId w:val="50"/>
  </w:num>
  <w:num w:numId="84" w16cid:durableId="900485809">
    <w:abstractNumId w:val="87"/>
  </w:num>
  <w:num w:numId="85" w16cid:durableId="550923977">
    <w:abstractNumId w:val="42"/>
  </w:num>
  <w:num w:numId="86" w16cid:durableId="1534003162">
    <w:abstractNumId w:val="40"/>
  </w:num>
  <w:num w:numId="87" w16cid:durableId="1870485839">
    <w:abstractNumId w:val="14"/>
  </w:num>
  <w:num w:numId="88" w16cid:durableId="2106800310">
    <w:abstractNumId w:val="95"/>
  </w:num>
  <w:num w:numId="89" w16cid:durableId="1269508871">
    <w:abstractNumId w:val="81"/>
  </w:num>
  <w:num w:numId="90" w16cid:durableId="1892840899">
    <w:abstractNumId w:val="90"/>
  </w:num>
  <w:num w:numId="91" w16cid:durableId="128603824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105779170">
    <w:abstractNumId w:val="47"/>
  </w:num>
  <w:num w:numId="93" w16cid:durableId="327102217">
    <w:abstractNumId w:val="28"/>
  </w:num>
  <w:num w:numId="94" w16cid:durableId="50281879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677804346">
    <w:abstractNumId w:val="33"/>
  </w:num>
  <w:num w:numId="96" w16cid:durableId="1904634482">
    <w:abstractNumId w:val="49"/>
  </w:num>
  <w:num w:numId="97" w16cid:durableId="1553424364">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2033650601">
    <w:abstractNumId w:val="17"/>
  </w:num>
  <w:num w:numId="99" w16cid:durableId="1006790279">
    <w:abstractNumId w:val="93"/>
  </w:num>
  <w:num w:numId="100" w16cid:durableId="358556398">
    <w:abstractNumId w:val="52"/>
  </w:num>
  <w:num w:numId="101" w16cid:durableId="706176783">
    <w:abstractNumId w:val="25"/>
  </w:num>
  <w:num w:numId="102" w16cid:durableId="2004703213">
    <w:abstractNumId w:val="37"/>
  </w:num>
  <w:num w:numId="103" w16cid:durableId="1620144145">
    <w:abstractNumId w:val="35"/>
  </w:num>
  <w:num w:numId="104" w16cid:durableId="1595430610">
    <w:abstractNumId w:val="11"/>
  </w:num>
  <w:num w:numId="105" w16cid:durableId="1200168157">
    <w:abstractNumId w:val="13"/>
  </w:num>
  <w:num w:numId="106" w16cid:durableId="1488473183">
    <w:abstractNumId w:val="88"/>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037"/>
    <w:rsid w:val="0000009C"/>
    <w:rsid w:val="00001C44"/>
    <w:rsid w:val="0001206C"/>
    <w:rsid w:val="00014B94"/>
    <w:rsid w:val="000230B4"/>
    <w:rsid w:val="00030667"/>
    <w:rsid w:val="0003376A"/>
    <w:rsid w:val="00036FFA"/>
    <w:rsid w:val="00041505"/>
    <w:rsid w:val="00042C3A"/>
    <w:rsid w:val="00044B2D"/>
    <w:rsid w:val="00044DE2"/>
    <w:rsid w:val="00055F8D"/>
    <w:rsid w:val="00060698"/>
    <w:rsid w:val="00064503"/>
    <w:rsid w:val="00065E61"/>
    <w:rsid w:val="0006756A"/>
    <w:rsid w:val="00074C60"/>
    <w:rsid w:val="00077458"/>
    <w:rsid w:val="00082548"/>
    <w:rsid w:val="00084B0D"/>
    <w:rsid w:val="00086355"/>
    <w:rsid w:val="0008676A"/>
    <w:rsid w:val="000908F9"/>
    <w:rsid w:val="00094555"/>
    <w:rsid w:val="000A3E8E"/>
    <w:rsid w:val="000A506C"/>
    <w:rsid w:val="000A7B79"/>
    <w:rsid w:val="000B7A0F"/>
    <w:rsid w:val="000D714B"/>
    <w:rsid w:val="000F214D"/>
    <w:rsid w:val="000F5459"/>
    <w:rsid w:val="000F69CB"/>
    <w:rsid w:val="000F7039"/>
    <w:rsid w:val="00103E55"/>
    <w:rsid w:val="001043B2"/>
    <w:rsid w:val="00106D1E"/>
    <w:rsid w:val="00113E7A"/>
    <w:rsid w:val="0011606C"/>
    <w:rsid w:val="0012727F"/>
    <w:rsid w:val="001307FE"/>
    <w:rsid w:val="00133EDF"/>
    <w:rsid w:val="001349BA"/>
    <w:rsid w:val="00134EF3"/>
    <w:rsid w:val="001352C4"/>
    <w:rsid w:val="00135A4D"/>
    <w:rsid w:val="001407D5"/>
    <w:rsid w:val="00146803"/>
    <w:rsid w:val="00153634"/>
    <w:rsid w:val="00154BEC"/>
    <w:rsid w:val="001562D2"/>
    <w:rsid w:val="00157942"/>
    <w:rsid w:val="001631CA"/>
    <w:rsid w:val="00166261"/>
    <w:rsid w:val="00186929"/>
    <w:rsid w:val="001875E0"/>
    <w:rsid w:val="00194C08"/>
    <w:rsid w:val="00195B0A"/>
    <w:rsid w:val="001A0235"/>
    <w:rsid w:val="001A1C71"/>
    <w:rsid w:val="001A3A59"/>
    <w:rsid w:val="001A5051"/>
    <w:rsid w:val="001A5F2A"/>
    <w:rsid w:val="001B28E1"/>
    <w:rsid w:val="001B3629"/>
    <w:rsid w:val="001C19A0"/>
    <w:rsid w:val="001C47BC"/>
    <w:rsid w:val="001C5420"/>
    <w:rsid w:val="001D17CA"/>
    <w:rsid w:val="001D2143"/>
    <w:rsid w:val="001D451B"/>
    <w:rsid w:val="001D4C34"/>
    <w:rsid w:val="001D562D"/>
    <w:rsid w:val="001D683E"/>
    <w:rsid w:val="001D798B"/>
    <w:rsid w:val="001E0DFB"/>
    <w:rsid w:val="001E0E27"/>
    <w:rsid w:val="001E51F0"/>
    <w:rsid w:val="001F2B0E"/>
    <w:rsid w:val="0020379B"/>
    <w:rsid w:val="002044AD"/>
    <w:rsid w:val="00204A4F"/>
    <w:rsid w:val="0020586F"/>
    <w:rsid w:val="00211CB6"/>
    <w:rsid w:val="00214B82"/>
    <w:rsid w:val="0022427A"/>
    <w:rsid w:val="00231873"/>
    <w:rsid w:val="00235923"/>
    <w:rsid w:val="00235F6D"/>
    <w:rsid w:val="00240F0D"/>
    <w:rsid w:val="00243A94"/>
    <w:rsid w:val="00250906"/>
    <w:rsid w:val="00256283"/>
    <w:rsid w:val="00260468"/>
    <w:rsid w:val="00267B97"/>
    <w:rsid w:val="00272526"/>
    <w:rsid w:val="00273A69"/>
    <w:rsid w:val="0027701B"/>
    <w:rsid w:val="0028759D"/>
    <w:rsid w:val="0029572B"/>
    <w:rsid w:val="002A34EF"/>
    <w:rsid w:val="002A3AF6"/>
    <w:rsid w:val="002B11FC"/>
    <w:rsid w:val="002B37F4"/>
    <w:rsid w:val="002B4515"/>
    <w:rsid w:val="002B56F8"/>
    <w:rsid w:val="002B5F40"/>
    <w:rsid w:val="002C1524"/>
    <w:rsid w:val="002C4A29"/>
    <w:rsid w:val="002C6E92"/>
    <w:rsid w:val="002D394E"/>
    <w:rsid w:val="002D50C9"/>
    <w:rsid w:val="002E0F5F"/>
    <w:rsid w:val="002E2120"/>
    <w:rsid w:val="002E28BE"/>
    <w:rsid w:val="002F220A"/>
    <w:rsid w:val="002F79C2"/>
    <w:rsid w:val="00302E05"/>
    <w:rsid w:val="00310C4C"/>
    <w:rsid w:val="0032001E"/>
    <w:rsid w:val="00325507"/>
    <w:rsid w:val="00325850"/>
    <w:rsid w:val="00331877"/>
    <w:rsid w:val="00334647"/>
    <w:rsid w:val="00335345"/>
    <w:rsid w:val="00344790"/>
    <w:rsid w:val="00346F12"/>
    <w:rsid w:val="00347C76"/>
    <w:rsid w:val="00352DF0"/>
    <w:rsid w:val="00355BB5"/>
    <w:rsid w:val="00356E97"/>
    <w:rsid w:val="0036461E"/>
    <w:rsid w:val="0036495C"/>
    <w:rsid w:val="00371B28"/>
    <w:rsid w:val="00387825"/>
    <w:rsid w:val="00397C9A"/>
    <w:rsid w:val="003A156C"/>
    <w:rsid w:val="003A15B4"/>
    <w:rsid w:val="003A33AC"/>
    <w:rsid w:val="003A7C6D"/>
    <w:rsid w:val="003B752C"/>
    <w:rsid w:val="003C3345"/>
    <w:rsid w:val="003C40C2"/>
    <w:rsid w:val="003E0C8B"/>
    <w:rsid w:val="003E0E4B"/>
    <w:rsid w:val="003E583A"/>
    <w:rsid w:val="003E5BDA"/>
    <w:rsid w:val="003F4124"/>
    <w:rsid w:val="003F4FDD"/>
    <w:rsid w:val="003F6831"/>
    <w:rsid w:val="00405D61"/>
    <w:rsid w:val="004121B4"/>
    <w:rsid w:val="004141F2"/>
    <w:rsid w:val="00420B04"/>
    <w:rsid w:val="00427D51"/>
    <w:rsid w:val="00435F1A"/>
    <w:rsid w:val="00441896"/>
    <w:rsid w:val="0044311D"/>
    <w:rsid w:val="0044368E"/>
    <w:rsid w:val="004460CC"/>
    <w:rsid w:val="004502A2"/>
    <w:rsid w:val="00452784"/>
    <w:rsid w:val="0045742D"/>
    <w:rsid w:val="0046163D"/>
    <w:rsid w:val="00462B34"/>
    <w:rsid w:val="004655AB"/>
    <w:rsid w:val="00467BB0"/>
    <w:rsid w:val="004714E1"/>
    <w:rsid w:val="00480063"/>
    <w:rsid w:val="00482F92"/>
    <w:rsid w:val="00482FC4"/>
    <w:rsid w:val="00490F6C"/>
    <w:rsid w:val="004A20EC"/>
    <w:rsid w:val="004A608D"/>
    <w:rsid w:val="004B3F38"/>
    <w:rsid w:val="004B5671"/>
    <w:rsid w:val="004B7DA7"/>
    <w:rsid w:val="004C116D"/>
    <w:rsid w:val="004D3C11"/>
    <w:rsid w:val="004D5C26"/>
    <w:rsid w:val="004D5D4E"/>
    <w:rsid w:val="004E158C"/>
    <w:rsid w:val="004E5774"/>
    <w:rsid w:val="004E745D"/>
    <w:rsid w:val="004F5025"/>
    <w:rsid w:val="004F795C"/>
    <w:rsid w:val="005031A6"/>
    <w:rsid w:val="005055D5"/>
    <w:rsid w:val="00505DA7"/>
    <w:rsid w:val="00512A71"/>
    <w:rsid w:val="00513BE8"/>
    <w:rsid w:val="005151FC"/>
    <w:rsid w:val="005168E6"/>
    <w:rsid w:val="00516BB2"/>
    <w:rsid w:val="005170E5"/>
    <w:rsid w:val="00517516"/>
    <w:rsid w:val="00522572"/>
    <w:rsid w:val="005262FE"/>
    <w:rsid w:val="005345A8"/>
    <w:rsid w:val="005371E0"/>
    <w:rsid w:val="00550D40"/>
    <w:rsid w:val="00554B1D"/>
    <w:rsid w:val="005576A9"/>
    <w:rsid w:val="00575949"/>
    <w:rsid w:val="00580043"/>
    <w:rsid w:val="005833D4"/>
    <w:rsid w:val="00595850"/>
    <w:rsid w:val="005A531A"/>
    <w:rsid w:val="005B0592"/>
    <w:rsid w:val="005B0644"/>
    <w:rsid w:val="005B14DB"/>
    <w:rsid w:val="005B7A96"/>
    <w:rsid w:val="005B7FB7"/>
    <w:rsid w:val="005C14E1"/>
    <w:rsid w:val="005C31D3"/>
    <w:rsid w:val="005C39EA"/>
    <w:rsid w:val="005D4380"/>
    <w:rsid w:val="005D4703"/>
    <w:rsid w:val="005E1D84"/>
    <w:rsid w:val="005E25A4"/>
    <w:rsid w:val="005E768C"/>
    <w:rsid w:val="005E7BAC"/>
    <w:rsid w:val="005F21B3"/>
    <w:rsid w:val="005F51A4"/>
    <w:rsid w:val="00622BCF"/>
    <w:rsid w:val="00634ADA"/>
    <w:rsid w:val="006360C9"/>
    <w:rsid w:val="006400BB"/>
    <w:rsid w:val="006431AF"/>
    <w:rsid w:val="00645ED6"/>
    <w:rsid w:val="00655534"/>
    <w:rsid w:val="00656514"/>
    <w:rsid w:val="00661E5A"/>
    <w:rsid w:val="00663AB9"/>
    <w:rsid w:val="0066633B"/>
    <w:rsid w:val="00671C83"/>
    <w:rsid w:val="00675263"/>
    <w:rsid w:val="00675BEB"/>
    <w:rsid w:val="00687D89"/>
    <w:rsid w:val="00691433"/>
    <w:rsid w:val="00693E83"/>
    <w:rsid w:val="006969E7"/>
    <w:rsid w:val="006A144A"/>
    <w:rsid w:val="006A3668"/>
    <w:rsid w:val="006B6777"/>
    <w:rsid w:val="006C132C"/>
    <w:rsid w:val="006C16CF"/>
    <w:rsid w:val="006C1CF4"/>
    <w:rsid w:val="006C27FA"/>
    <w:rsid w:val="006C3618"/>
    <w:rsid w:val="006D01B2"/>
    <w:rsid w:val="006D6183"/>
    <w:rsid w:val="006E02DB"/>
    <w:rsid w:val="006E19C0"/>
    <w:rsid w:val="006F513C"/>
    <w:rsid w:val="00713CDF"/>
    <w:rsid w:val="007157F0"/>
    <w:rsid w:val="00720217"/>
    <w:rsid w:val="00724AC2"/>
    <w:rsid w:val="0072675A"/>
    <w:rsid w:val="00735407"/>
    <w:rsid w:val="00736BAD"/>
    <w:rsid w:val="00736CFC"/>
    <w:rsid w:val="00744E09"/>
    <w:rsid w:val="007565A5"/>
    <w:rsid w:val="007610C9"/>
    <w:rsid w:val="007627CB"/>
    <w:rsid w:val="00762BCB"/>
    <w:rsid w:val="00764E00"/>
    <w:rsid w:val="00773046"/>
    <w:rsid w:val="007756F2"/>
    <w:rsid w:val="007776E4"/>
    <w:rsid w:val="00783F43"/>
    <w:rsid w:val="00784963"/>
    <w:rsid w:val="007855E4"/>
    <w:rsid w:val="00794832"/>
    <w:rsid w:val="007A4413"/>
    <w:rsid w:val="007A4C10"/>
    <w:rsid w:val="007A5922"/>
    <w:rsid w:val="007A7B62"/>
    <w:rsid w:val="007C04A7"/>
    <w:rsid w:val="007C1D45"/>
    <w:rsid w:val="007C504E"/>
    <w:rsid w:val="007D2026"/>
    <w:rsid w:val="007D7E17"/>
    <w:rsid w:val="007E2D0A"/>
    <w:rsid w:val="007E6D05"/>
    <w:rsid w:val="007F0678"/>
    <w:rsid w:val="007F2E17"/>
    <w:rsid w:val="007F2FB2"/>
    <w:rsid w:val="007F3017"/>
    <w:rsid w:val="007F42AF"/>
    <w:rsid w:val="007F46E8"/>
    <w:rsid w:val="00812D06"/>
    <w:rsid w:val="0081332C"/>
    <w:rsid w:val="00821710"/>
    <w:rsid w:val="00827E2B"/>
    <w:rsid w:val="00834D15"/>
    <w:rsid w:val="008469F0"/>
    <w:rsid w:val="00866D39"/>
    <w:rsid w:val="00871D68"/>
    <w:rsid w:val="00872C0A"/>
    <w:rsid w:val="00875D47"/>
    <w:rsid w:val="00876941"/>
    <w:rsid w:val="00880068"/>
    <w:rsid w:val="008869AE"/>
    <w:rsid w:val="0089056E"/>
    <w:rsid w:val="00896CC8"/>
    <w:rsid w:val="008A13B7"/>
    <w:rsid w:val="008A42AD"/>
    <w:rsid w:val="008B39EE"/>
    <w:rsid w:val="008C30F0"/>
    <w:rsid w:val="008C4735"/>
    <w:rsid w:val="008C5C1F"/>
    <w:rsid w:val="008C6321"/>
    <w:rsid w:val="008D0556"/>
    <w:rsid w:val="008D6551"/>
    <w:rsid w:val="008D7DE5"/>
    <w:rsid w:val="008D7E09"/>
    <w:rsid w:val="008E219A"/>
    <w:rsid w:val="008E3E02"/>
    <w:rsid w:val="008F275C"/>
    <w:rsid w:val="008F76A5"/>
    <w:rsid w:val="0090221C"/>
    <w:rsid w:val="00903BF6"/>
    <w:rsid w:val="009079F6"/>
    <w:rsid w:val="009145FF"/>
    <w:rsid w:val="009172E8"/>
    <w:rsid w:val="00924A40"/>
    <w:rsid w:val="00936B4D"/>
    <w:rsid w:val="009416CE"/>
    <w:rsid w:val="00947A8E"/>
    <w:rsid w:val="0095058D"/>
    <w:rsid w:val="00956781"/>
    <w:rsid w:val="0096213F"/>
    <w:rsid w:val="00964F8C"/>
    <w:rsid w:val="00967315"/>
    <w:rsid w:val="00975D96"/>
    <w:rsid w:val="009778C7"/>
    <w:rsid w:val="009846C5"/>
    <w:rsid w:val="0098626B"/>
    <w:rsid w:val="00990106"/>
    <w:rsid w:val="00992BFF"/>
    <w:rsid w:val="009972A2"/>
    <w:rsid w:val="009A0AAB"/>
    <w:rsid w:val="009A2493"/>
    <w:rsid w:val="009A3EDF"/>
    <w:rsid w:val="009B3179"/>
    <w:rsid w:val="009C5F74"/>
    <w:rsid w:val="009D3985"/>
    <w:rsid w:val="009D3B53"/>
    <w:rsid w:val="009D6AA1"/>
    <w:rsid w:val="009E0B2A"/>
    <w:rsid w:val="009E463B"/>
    <w:rsid w:val="009F2717"/>
    <w:rsid w:val="00A00B67"/>
    <w:rsid w:val="00A07E30"/>
    <w:rsid w:val="00A11F48"/>
    <w:rsid w:val="00A1453B"/>
    <w:rsid w:val="00A15D7D"/>
    <w:rsid w:val="00A17A70"/>
    <w:rsid w:val="00A2095A"/>
    <w:rsid w:val="00A272C5"/>
    <w:rsid w:val="00A30702"/>
    <w:rsid w:val="00A36867"/>
    <w:rsid w:val="00A41644"/>
    <w:rsid w:val="00A55520"/>
    <w:rsid w:val="00A5633F"/>
    <w:rsid w:val="00A57745"/>
    <w:rsid w:val="00A66346"/>
    <w:rsid w:val="00A73EFC"/>
    <w:rsid w:val="00A7457C"/>
    <w:rsid w:val="00A82520"/>
    <w:rsid w:val="00A84318"/>
    <w:rsid w:val="00A927F5"/>
    <w:rsid w:val="00A930A3"/>
    <w:rsid w:val="00AA098E"/>
    <w:rsid w:val="00AA4730"/>
    <w:rsid w:val="00AA65DF"/>
    <w:rsid w:val="00AA72DB"/>
    <w:rsid w:val="00AB129A"/>
    <w:rsid w:val="00AB132D"/>
    <w:rsid w:val="00AB6D7C"/>
    <w:rsid w:val="00AC29B4"/>
    <w:rsid w:val="00AC4C2E"/>
    <w:rsid w:val="00AC611E"/>
    <w:rsid w:val="00AD29BB"/>
    <w:rsid w:val="00AF02BC"/>
    <w:rsid w:val="00AF0B71"/>
    <w:rsid w:val="00AF27D9"/>
    <w:rsid w:val="00B01C9B"/>
    <w:rsid w:val="00B04541"/>
    <w:rsid w:val="00B0646C"/>
    <w:rsid w:val="00B122F7"/>
    <w:rsid w:val="00B150CE"/>
    <w:rsid w:val="00B16AE7"/>
    <w:rsid w:val="00B255BF"/>
    <w:rsid w:val="00B40273"/>
    <w:rsid w:val="00B40CD4"/>
    <w:rsid w:val="00B45EF6"/>
    <w:rsid w:val="00B52319"/>
    <w:rsid w:val="00B55B98"/>
    <w:rsid w:val="00B55C2D"/>
    <w:rsid w:val="00B56738"/>
    <w:rsid w:val="00B57B7F"/>
    <w:rsid w:val="00B622D9"/>
    <w:rsid w:val="00B631BD"/>
    <w:rsid w:val="00B64251"/>
    <w:rsid w:val="00B65096"/>
    <w:rsid w:val="00B65DE2"/>
    <w:rsid w:val="00B66021"/>
    <w:rsid w:val="00B674F5"/>
    <w:rsid w:val="00B70DE0"/>
    <w:rsid w:val="00B736F1"/>
    <w:rsid w:val="00B73F83"/>
    <w:rsid w:val="00B7488E"/>
    <w:rsid w:val="00B800E9"/>
    <w:rsid w:val="00B855F9"/>
    <w:rsid w:val="00B86266"/>
    <w:rsid w:val="00B86B1F"/>
    <w:rsid w:val="00BA28B7"/>
    <w:rsid w:val="00BA6E84"/>
    <w:rsid w:val="00BB1149"/>
    <w:rsid w:val="00BB739B"/>
    <w:rsid w:val="00BB7F0A"/>
    <w:rsid w:val="00BD7CE3"/>
    <w:rsid w:val="00BE63CA"/>
    <w:rsid w:val="00BF2F01"/>
    <w:rsid w:val="00BF42FE"/>
    <w:rsid w:val="00C028E0"/>
    <w:rsid w:val="00C1336B"/>
    <w:rsid w:val="00C14464"/>
    <w:rsid w:val="00C153E4"/>
    <w:rsid w:val="00C20B63"/>
    <w:rsid w:val="00C25A63"/>
    <w:rsid w:val="00C322ED"/>
    <w:rsid w:val="00C37E79"/>
    <w:rsid w:val="00C45981"/>
    <w:rsid w:val="00C50344"/>
    <w:rsid w:val="00C51AE2"/>
    <w:rsid w:val="00C5519F"/>
    <w:rsid w:val="00C575B3"/>
    <w:rsid w:val="00C6663E"/>
    <w:rsid w:val="00C66903"/>
    <w:rsid w:val="00C67078"/>
    <w:rsid w:val="00C700A7"/>
    <w:rsid w:val="00C7117A"/>
    <w:rsid w:val="00C7239A"/>
    <w:rsid w:val="00C754C2"/>
    <w:rsid w:val="00C7778F"/>
    <w:rsid w:val="00C80273"/>
    <w:rsid w:val="00C83D52"/>
    <w:rsid w:val="00C85864"/>
    <w:rsid w:val="00C9008B"/>
    <w:rsid w:val="00C9054F"/>
    <w:rsid w:val="00C94ADF"/>
    <w:rsid w:val="00C978F9"/>
    <w:rsid w:val="00C97919"/>
    <w:rsid w:val="00C97959"/>
    <w:rsid w:val="00CA1AC3"/>
    <w:rsid w:val="00CA2D2A"/>
    <w:rsid w:val="00CB0EB7"/>
    <w:rsid w:val="00CB4624"/>
    <w:rsid w:val="00CB5640"/>
    <w:rsid w:val="00CB5DE6"/>
    <w:rsid w:val="00CB7D29"/>
    <w:rsid w:val="00CC1950"/>
    <w:rsid w:val="00CD18F0"/>
    <w:rsid w:val="00CE27AF"/>
    <w:rsid w:val="00CF071C"/>
    <w:rsid w:val="00D00037"/>
    <w:rsid w:val="00D00F1F"/>
    <w:rsid w:val="00D0248C"/>
    <w:rsid w:val="00D0271E"/>
    <w:rsid w:val="00D10F9A"/>
    <w:rsid w:val="00D11356"/>
    <w:rsid w:val="00D23EB3"/>
    <w:rsid w:val="00D32087"/>
    <w:rsid w:val="00D403BB"/>
    <w:rsid w:val="00D4069D"/>
    <w:rsid w:val="00D46A5D"/>
    <w:rsid w:val="00D47F39"/>
    <w:rsid w:val="00D72916"/>
    <w:rsid w:val="00D826E2"/>
    <w:rsid w:val="00D830A5"/>
    <w:rsid w:val="00D8762B"/>
    <w:rsid w:val="00D917AA"/>
    <w:rsid w:val="00DA0C05"/>
    <w:rsid w:val="00DA4B5A"/>
    <w:rsid w:val="00DA63E0"/>
    <w:rsid w:val="00DA6507"/>
    <w:rsid w:val="00DA7897"/>
    <w:rsid w:val="00DB08D5"/>
    <w:rsid w:val="00DB13D7"/>
    <w:rsid w:val="00DC3736"/>
    <w:rsid w:val="00DC5738"/>
    <w:rsid w:val="00DD7A19"/>
    <w:rsid w:val="00DE2BD8"/>
    <w:rsid w:val="00DE2E08"/>
    <w:rsid w:val="00DE7DDD"/>
    <w:rsid w:val="00DF4D1A"/>
    <w:rsid w:val="00DF53AF"/>
    <w:rsid w:val="00DF7055"/>
    <w:rsid w:val="00E05CF6"/>
    <w:rsid w:val="00E068D6"/>
    <w:rsid w:val="00E10D7D"/>
    <w:rsid w:val="00E129F3"/>
    <w:rsid w:val="00E31919"/>
    <w:rsid w:val="00E31B26"/>
    <w:rsid w:val="00E34E22"/>
    <w:rsid w:val="00E34E79"/>
    <w:rsid w:val="00E36CF0"/>
    <w:rsid w:val="00E371BD"/>
    <w:rsid w:val="00E378C1"/>
    <w:rsid w:val="00E4164D"/>
    <w:rsid w:val="00E436D2"/>
    <w:rsid w:val="00E45758"/>
    <w:rsid w:val="00E460E2"/>
    <w:rsid w:val="00E50DA9"/>
    <w:rsid w:val="00E6201F"/>
    <w:rsid w:val="00E80552"/>
    <w:rsid w:val="00E814A1"/>
    <w:rsid w:val="00E824EE"/>
    <w:rsid w:val="00E879DD"/>
    <w:rsid w:val="00EA4522"/>
    <w:rsid w:val="00EA6862"/>
    <w:rsid w:val="00EA7753"/>
    <w:rsid w:val="00EB0BD7"/>
    <w:rsid w:val="00EB108D"/>
    <w:rsid w:val="00EB6AA7"/>
    <w:rsid w:val="00EB770A"/>
    <w:rsid w:val="00EC137A"/>
    <w:rsid w:val="00ED7BB6"/>
    <w:rsid w:val="00EE126A"/>
    <w:rsid w:val="00EE24EA"/>
    <w:rsid w:val="00EE52E0"/>
    <w:rsid w:val="00EF63D2"/>
    <w:rsid w:val="00F01DE9"/>
    <w:rsid w:val="00F35372"/>
    <w:rsid w:val="00F35638"/>
    <w:rsid w:val="00F40301"/>
    <w:rsid w:val="00F41006"/>
    <w:rsid w:val="00F413A6"/>
    <w:rsid w:val="00F41B1D"/>
    <w:rsid w:val="00F42040"/>
    <w:rsid w:val="00F5155E"/>
    <w:rsid w:val="00F559D2"/>
    <w:rsid w:val="00F61692"/>
    <w:rsid w:val="00F61996"/>
    <w:rsid w:val="00F64F93"/>
    <w:rsid w:val="00F71BE9"/>
    <w:rsid w:val="00F8357E"/>
    <w:rsid w:val="00F83DB6"/>
    <w:rsid w:val="00F91672"/>
    <w:rsid w:val="00F917E8"/>
    <w:rsid w:val="00F91873"/>
    <w:rsid w:val="00F93D9A"/>
    <w:rsid w:val="00FA38DB"/>
    <w:rsid w:val="00FB36C7"/>
    <w:rsid w:val="00FB4246"/>
    <w:rsid w:val="00FC2450"/>
    <w:rsid w:val="00FC7AB0"/>
    <w:rsid w:val="00FE2261"/>
    <w:rsid w:val="00FE286F"/>
    <w:rsid w:val="00FE6087"/>
    <w:rsid w:val="00FF2857"/>
    <w:rsid w:val="00FF69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7C52BD"/>
  <w15:chartTrackingRefBased/>
  <w15:docId w15:val="{3918C6CD-9C4A-4F9E-9A5B-57A3A4B99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75949"/>
  </w:style>
  <w:style w:type="paragraph" w:styleId="Nagwek1">
    <w:name w:val="heading 1"/>
    <w:basedOn w:val="Normalny"/>
    <w:next w:val="Normalny"/>
    <w:link w:val="Nagwek1Znak"/>
    <w:qFormat/>
    <w:rsid w:val="00D00037"/>
    <w:pPr>
      <w:keepNext/>
      <w:spacing w:after="0" w:line="360" w:lineRule="auto"/>
      <w:jc w:val="center"/>
      <w:outlineLvl w:val="0"/>
    </w:pPr>
    <w:rPr>
      <w:rFonts w:ascii="Times New Roman" w:eastAsia="Times New Roman" w:hAnsi="Times New Roman" w:cs="Times New Roman"/>
      <w:b/>
      <w:sz w:val="28"/>
      <w:szCs w:val="20"/>
      <w:lang w:eastAsia="pl-PL"/>
    </w:rPr>
  </w:style>
  <w:style w:type="paragraph" w:styleId="Nagwek2">
    <w:name w:val="heading 2"/>
    <w:basedOn w:val="Normalny"/>
    <w:next w:val="Normalny"/>
    <w:link w:val="Nagwek2Znak"/>
    <w:uiPriority w:val="9"/>
    <w:qFormat/>
    <w:rsid w:val="00D00037"/>
    <w:pPr>
      <w:keepNext/>
      <w:spacing w:after="0" w:line="360" w:lineRule="auto"/>
      <w:outlineLvl w:val="1"/>
    </w:pPr>
    <w:rPr>
      <w:rFonts w:ascii="Times New Roman" w:eastAsia="Times New Roman" w:hAnsi="Times New Roman" w:cs="Times New Roman"/>
      <w:sz w:val="24"/>
      <w:szCs w:val="20"/>
      <w:lang w:eastAsia="pl-PL"/>
    </w:rPr>
  </w:style>
  <w:style w:type="paragraph" w:styleId="Nagwek3">
    <w:name w:val="heading 3"/>
    <w:basedOn w:val="Normalny"/>
    <w:next w:val="Normalny"/>
    <w:link w:val="Nagwek3Znak"/>
    <w:qFormat/>
    <w:rsid w:val="00D00037"/>
    <w:pPr>
      <w:keepNext/>
      <w:spacing w:before="240" w:after="60" w:line="240" w:lineRule="auto"/>
      <w:outlineLvl w:val="2"/>
    </w:pPr>
    <w:rPr>
      <w:rFonts w:ascii="Arial" w:eastAsia="Times New Roman" w:hAnsi="Arial" w:cs="Times New Roman"/>
      <w:b/>
      <w:bCs/>
      <w:sz w:val="26"/>
      <w:szCs w:val="26"/>
      <w:lang w:eastAsia="pl-PL"/>
    </w:rPr>
  </w:style>
  <w:style w:type="paragraph" w:styleId="Nagwek4">
    <w:name w:val="heading 4"/>
    <w:basedOn w:val="Normalny"/>
    <w:next w:val="Normalny"/>
    <w:link w:val="Nagwek4Znak"/>
    <w:qFormat/>
    <w:rsid w:val="00D00037"/>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qFormat/>
    <w:rsid w:val="00D00037"/>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qFormat/>
    <w:rsid w:val="00D00037"/>
    <w:pPr>
      <w:tabs>
        <w:tab w:val="num" w:pos="1152"/>
      </w:tabs>
      <w:spacing w:before="240" w:after="60" w:line="240" w:lineRule="auto"/>
      <w:ind w:left="1152" w:hanging="1152"/>
      <w:outlineLvl w:val="5"/>
    </w:pPr>
    <w:rPr>
      <w:rFonts w:ascii="Times New Roman" w:eastAsia="Times New Roman" w:hAnsi="Times New Roman" w:cs="Times New Roman"/>
      <w:b/>
      <w:bCs/>
      <w:sz w:val="20"/>
      <w:szCs w:val="20"/>
      <w:lang w:eastAsia="pl-PL"/>
    </w:rPr>
  </w:style>
  <w:style w:type="paragraph" w:styleId="Nagwek7">
    <w:name w:val="heading 7"/>
    <w:basedOn w:val="Normalny"/>
    <w:next w:val="Normalny"/>
    <w:link w:val="Nagwek7Znak"/>
    <w:qFormat/>
    <w:rsid w:val="00D00037"/>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uiPriority w:val="99"/>
    <w:qFormat/>
    <w:rsid w:val="00D00037"/>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D00037"/>
    <w:pPr>
      <w:tabs>
        <w:tab w:val="num" w:pos="1584"/>
      </w:tabs>
      <w:spacing w:before="240" w:after="60" w:line="240" w:lineRule="auto"/>
      <w:ind w:left="1584" w:hanging="1584"/>
      <w:outlineLvl w:val="8"/>
    </w:pPr>
    <w:rPr>
      <w:rFonts w:ascii="Arial" w:eastAsia="Times New Roman" w:hAnsi="Arial"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00037"/>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uiPriority w:val="9"/>
    <w:rsid w:val="00D00037"/>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D00037"/>
    <w:rPr>
      <w:rFonts w:ascii="Arial" w:eastAsia="Times New Roman" w:hAnsi="Arial" w:cs="Times New Roman"/>
      <w:b/>
      <w:bCs/>
      <w:sz w:val="26"/>
      <w:szCs w:val="26"/>
      <w:lang w:eastAsia="pl-PL"/>
    </w:rPr>
  </w:style>
  <w:style w:type="character" w:customStyle="1" w:styleId="Nagwek4Znak">
    <w:name w:val="Nagłówek 4 Znak"/>
    <w:basedOn w:val="Domylnaczcionkaakapitu"/>
    <w:link w:val="Nagwek4"/>
    <w:rsid w:val="00D00037"/>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D00037"/>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D00037"/>
    <w:rPr>
      <w:rFonts w:ascii="Times New Roman" w:eastAsia="Times New Roman" w:hAnsi="Times New Roman" w:cs="Times New Roman"/>
      <w:b/>
      <w:bCs/>
      <w:sz w:val="20"/>
      <w:szCs w:val="20"/>
      <w:lang w:eastAsia="pl-PL"/>
    </w:rPr>
  </w:style>
  <w:style w:type="character" w:customStyle="1" w:styleId="Nagwek7Znak">
    <w:name w:val="Nagłówek 7 Znak"/>
    <w:basedOn w:val="Domylnaczcionkaakapitu"/>
    <w:link w:val="Nagwek7"/>
    <w:rsid w:val="00D00037"/>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D00037"/>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D00037"/>
    <w:rPr>
      <w:rFonts w:ascii="Arial" w:eastAsia="Times New Roman" w:hAnsi="Arial" w:cs="Times New Roman"/>
      <w:sz w:val="20"/>
      <w:szCs w:val="20"/>
      <w:lang w:eastAsia="pl-PL"/>
    </w:rPr>
  </w:style>
  <w:style w:type="numbering" w:customStyle="1" w:styleId="Bezlisty1">
    <w:name w:val="Bez listy1"/>
    <w:next w:val="Bezlisty"/>
    <w:uiPriority w:val="99"/>
    <w:semiHidden/>
    <w:unhideWhenUsed/>
    <w:rsid w:val="00D00037"/>
  </w:style>
  <w:style w:type="paragraph" w:styleId="Nagwek">
    <w:name w:val="header"/>
    <w:basedOn w:val="Normalny"/>
    <w:link w:val="NagwekZnak"/>
    <w:uiPriority w:val="99"/>
    <w:rsid w:val="00D00037"/>
    <w:pPr>
      <w:tabs>
        <w:tab w:val="center" w:pos="4536"/>
        <w:tab w:val="right" w:pos="9072"/>
      </w:tabs>
      <w:spacing w:after="0" w:line="240" w:lineRule="auto"/>
    </w:pPr>
    <w:rPr>
      <w:rFonts w:ascii="Times New Roman" w:eastAsia="Times New Roman" w:hAnsi="Times New Roman" w:cs="Times New Roman"/>
      <w:sz w:val="24"/>
      <w:szCs w:val="20"/>
      <w:lang w:eastAsia="pl-PL"/>
    </w:rPr>
  </w:style>
  <w:style w:type="character" w:customStyle="1" w:styleId="NagwekZnak">
    <w:name w:val="Nagłówek Znak"/>
    <w:basedOn w:val="Domylnaczcionkaakapitu"/>
    <w:link w:val="Nagwek"/>
    <w:uiPriority w:val="99"/>
    <w:semiHidden/>
    <w:rsid w:val="00D00037"/>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D00037"/>
    <w:pPr>
      <w:spacing w:after="0" w:line="360" w:lineRule="auto"/>
      <w:jc w:val="center"/>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D00037"/>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semiHidden/>
    <w:rsid w:val="00D00037"/>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semiHidden/>
    <w:rsid w:val="00D00037"/>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D00037"/>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semiHidden/>
    <w:rsid w:val="00D00037"/>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semiHidden/>
    <w:rsid w:val="00D00037"/>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semiHidden/>
    <w:rsid w:val="00D00037"/>
    <w:rPr>
      <w:rFonts w:ascii="Times New Roman" w:eastAsia="Times New Roman" w:hAnsi="Times New Roman" w:cs="Times New Roman"/>
      <w:sz w:val="24"/>
      <w:szCs w:val="24"/>
      <w:lang w:eastAsia="pl-PL"/>
    </w:rPr>
  </w:style>
  <w:style w:type="paragraph" w:styleId="NormalnyWeb">
    <w:name w:val="Normal (Web)"/>
    <w:basedOn w:val="Normalny"/>
    <w:uiPriority w:val="99"/>
    <w:rsid w:val="00D00037"/>
    <w:pPr>
      <w:spacing w:before="100" w:beforeAutospacing="1" w:after="100" w:afterAutospacing="1" w:line="240" w:lineRule="auto"/>
    </w:pPr>
    <w:rPr>
      <w:rFonts w:ascii="Arial Unicode MS" w:eastAsia="Arial Unicode MS" w:hAnsi="Arial Unicode MS" w:cs="Arial Unicode MS"/>
      <w:sz w:val="24"/>
      <w:szCs w:val="24"/>
      <w:lang w:eastAsia="pl-PL"/>
    </w:rPr>
  </w:style>
  <w:style w:type="paragraph" w:styleId="Tytu">
    <w:name w:val="Title"/>
    <w:basedOn w:val="Normalny"/>
    <w:link w:val="TytuZnak"/>
    <w:qFormat/>
    <w:rsid w:val="00D00037"/>
    <w:pPr>
      <w:spacing w:after="0" w:line="240" w:lineRule="auto"/>
      <w:jc w:val="center"/>
    </w:pPr>
    <w:rPr>
      <w:rFonts w:ascii="Arial" w:eastAsia="Times New Roman" w:hAnsi="Arial" w:cs="Times New Roman"/>
      <w:b/>
      <w:sz w:val="24"/>
      <w:szCs w:val="20"/>
      <w:lang w:eastAsia="pl-PL"/>
    </w:rPr>
  </w:style>
  <w:style w:type="character" w:customStyle="1" w:styleId="TytuZnak">
    <w:name w:val="Tytuł Znak"/>
    <w:basedOn w:val="Domylnaczcionkaakapitu"/>
    <w:link w:val="Tytu"/>
    <w:rsid w:val="00D00037"/>
    <w:rPr>
      <w:rFonts w:ascii="Arial" w:eastAsia="Times New Roman" w:hAnsi="Arial" w:cs="Times New Roman"/>
      <w:b/>
      <w:sz w:val="24"/>
      <w:szCs w:val="20"/>
      <w:lang w:eastAsia="pl-PL"/>
    </w:rPr>
  </w:style>
  <w:style w:type="paragraph" w:styleId="Tekstdymka">
    <w:name w:val="Balloon Text"/>
    <w:basedOn w:val="Normalny"/>
    <w:link w:val="TekstdymkaZnak"/>
    <w:uiPriority w:val="99"/>
    <w:semiHidden/>
    <w:rsid w:val="00D00037"/>
    <w:pPr>
      <w:spacing w:after="0" w:line="240" w:lineRule="auto"/>
    </w:pPr>
    <w:rPr>
      <w:rFonts w:ascii="Tahoma" w:eastAsia="Times New Roman" w:hAnsi="Tahoma" w:cs="Times New Roman"/>
      <w:sz w:val="16"/>
      <w:szCs w:val="16"/>
      <w:lang w:eastAsia="pl-PL"/>
    </w:rPr>
  </w:style>
  <w:style w:type="character" w:customStyle="1" w:styleId="TekstdymkaZnak">
    <w:name w:val="Tekst dymka Znak"/>
    <w:basedOn w:val="Domylnaczcionkaakapitu"/>
    <w:link w:val="Tekstdymka"/>
    <w:uiPriority w:val="99"/>
    <w:semiHidden/>
    <w:rsid w:val="00D00037"/>
    <w:rPr>
      <w:rFonts w:ascii="Tahoma" w:eastAsia="Times New Roman" w:hAnsi="Tahoma" w:cs="Times New Roman"/>
      <w:sz w:val="16"/>
      <w:szCs w:val="16"/>
      <w:lang w:eastAsia="pl-PL"/>
    </w:rPr>
  </w:style>
  <w:style w:type="paragraph" w:styleId="Tekstpodstawowy2">
    <w:name w:val="Body Text 2"/>
    <w:basedOn w:val="Normalny"/>
    <w:link w:val="Tekstpodstawowy2Znak"/>
    <w:semiHidden/>
    <w:rsid w:val="00D00037"/>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semiHidden/>
    <w:rsid w:val="00D00037"/>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D00037"/>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D00037"/>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D00037"/>
  </w:style>
  <w:style w:type="paragraph" w:styleId="Tekstprzypisukocowego">
    <w:name w:val="endnote text"/>
    <w:basedOn w:val="Normalny"/>
    <w:link w:val="TekstprzypisukocowegoZnak"/>
    <w:uiPriority w:val="99"/>
    <w:semiHidden/>
    <w:rsid w:val="00D00037"/>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D00037"/>
    <w:rPr>
      <w:rFonts w:ascii="Times New Roman" w:eastAsia="Times New Roman" w:hAnsi="Times New Roman" w:cs="Times New Roman"/>
      <w:sz w:val="20"/>
      <w:szCs w:val="20"/>
      <w:lang w:eastAsia="pl-PL"/>
    </w:rPr>
  </w:style>
  <w:style w:type="character" w:styleId="Odwoanieprzypisukocowego">
    <w:name w:val="endnote reference"/>
    <w:uiPriority w:val="99"/>
    <w:semiHidden/>
    <w:rsid w:val="00D00037"/>
    <w:rPr>
      <w:vertAlign w:val="superscript"/>
    </w:rPr>
  </w:style>
  <w:style w:type="paragraph" w:customStyle="1" w:styleId="normaltableau">
    <w:name w:val="normal_tableau"/>
    <w:basedOn w:val="Normalny"/>
    <w:rsid w:val="00D00037"/>
    <w:pPr>
      <w:spacing w:before="120" w:after="120" w:line="240" w:lineRule="auto"/>
      <w:jc w:val="both"/>
    </w:pPr>
    <w:rPr>
      <w:rFonts w:ascii="Optima" w:eastAsia="Times New Roman" w:hAnsi="Optima" w:cs="Times New Roman"/>
      <w:lang w:val="en-GB" w:eastAsia="pl-PL"/>
    </w:rPr>
  </w:style>
  <w:style w:type="character" w:customStyle="1" w:styleId="TekstprzypisudolnegoZnak">
    <w:name w:val="Tekst przypisu dolnego Znak"/>
    <w:uiPriority w:val="99"/>
    <w:locked/>
    <w:rsid w:val="00D00037"/>
    <w:rPr>
      <w:noProof w:val="0"/>
      <w:lang w:val="pl-PL" w:eastAsia="pl-PL" w:bidi="ar-SA"/>
    </w:rPr>
  </w:style>
  <w:style w:type="paragraph" w:styleId="Tekstprzypisudolnego">
    <w:name w:val="footnote text"/>
    <w:basedOn w:val="Normalny"/>
    <w:link w:val="TekstprzypisudolnegoZnak1"/>
    <w:uiPriority w:val="99"/>
    <w:rsid w:val="00D00037"/>
    <w:pPr>
      <w:spacing w:after="0" w:line="240" w:lineRule="auto"/>
    </w:pPr>
    <w:rPr>
      <w:rFonts w:ascii="Times New Roman" w:eastAsia="Times New Roman" w:hAnsi="Times New Roman" w:cs="Times New Roman"/>
      <w:sz w:val="20"/>
      <w:szCs w:val="20"/>
      <w:lang w:eastAsia="pl-PL"/>
    </w:rPr>
  </w:style>
  <w:style w:type="character" w:customStyle="1" w:styleId="TekstprzypisudolnegoZnak1">
    <w:name w:val="Tekst przypisu dolnego Znak1"/>
    <w:basedOn w:val="Domylnaczcionkaakapitu"/>
    <w:link w:val="Tekstprzypisudolnego"/>
    <w:semiHidden/>
    <w:rsid w:val="00D00037"/>
    <w:rPr>
      <w:rFonts w:ascii="Times New Roman" w:eastAsia="Times New Roman" w:hAnsi="Times New Roman" w:cs="Times New Roman"/>
      <w:sz w:val="20"/>
      <w:szCs w:val="20"/>
      <w:lang w:eastAsia="pl-PL"/>
    </w:rPr>
  </w:style>
  <w:style w:type="paragraph" w:styleId="Akapitzlist">
    <w:name w:val="List Paragraph"/>
    <w:aliases w:val="normalny tekst,L1,Numerowanie,List Paragraph,Akapit z listą5,Bullet List,FooterText,numbered,List Paragraph1,Paragraphe de liste1,lp1"/>
    <w:basedOn w:val="Normalny"/>
    <w:link w:val="AkapitzlistZnak"/>
    <w:uiPriority w:val="34"/>
    <w:qFormat/>
    <w:rsid w:val="00D00037"/>
    <w:pPr>
      <w:spacing w:after="0" w:line="360" w:lineRule="auto"/>
      <w:ind w:left="720"/>
      <w:contextualSpacing/>
    </w:pPr>
    <w:rPr>
      <w:rFonts w:ascii="Calibri" w:eastAsia="Calibri" w:hAnsi="Calibri" w:cs="Times New Roman"/>
    </w:rPr>
  </w:style>
  <w:style w:type="paragraph" w:customStyle="1" w:styleId="Angebotstabelle">
    <w:name w:val="Angebotstabelle"/>
    <w:basedOn w:val="Normalny"/>
    <w:rsid w:val="00D00037"/>
    <w:pPr>
      <w:tabs>
        <w:tab w:val="decimal" w:pos="5670"/>
        <w:tab w:val="decimal" w:pos="7371"/>
      </w:tabs>
      <w:spacing w:before="60" w:after="0" w:line="240" w:lineRule="auto"/>
    </w:pPr>
    <w:rPr>
      <w:rFonts w:ascii="SartoriusRotisMail" w:eastAsia="Times New Roman" w:hAnsi="SartoriusRotisMail" w:cs="Times New Roman"/>
      <w:szCs w:val="20"/>
      <w:lang w:val="de-DE" w:eastAsia="de-DE"/>
    </w:rPr>
  </w:style>
  <w:style w:type="character" w:styleId="Odwoanieprzypisudolnego">
    <w:name w:val="footnote reference"/>
    <w:uiPriority w:val="99"/>
    <w:rsid w:val="00D00037"/>
    <w:rPr>
      <w:vertAlign w:val="superscript"/>
    </w:rPr>
  </w:style>
  <w:style w:type="character" w:styleId="Uwydatnienie">
    <w:name w:val="Emphasis"/>
    <w:qFormat/>
    <w:rsid w:val="00D00037"/>
    <w:rPr>
      <w:i/>
      <w:iCs/>
    </w:rPr>
  </w:style>
  <w:style w:type="character" w:styleId="Hipercze">
    <w:name w:val="Hyperlink"/>
    <w:uiPriority w:val="99"/>
    <w:unhideWhenUsed/>
    <w:rsid w:val="00D00037"/>
    <w:rPr>
      <w:color w:val="0000FF"/>
      <w:u w:val="single"/>
    </w:rPr>
  </w:style>
  <w:style w:type="character" w:styleId="UyteHipercze">
    <w:name w:val="FollowedHyperlink"/>
    <w:semiHidden/>
    <w:unhideWhenUsed/>
    <w:rsid w:val="00D00037"/>
    <w:rPr>
      <w:color w:val="800080"/>
      <w:u w:val="single"/>
    </w:rPr>
  </w:style>
  <w:style w:type="character" w:customStyle="1" w:styleId="al">
    <w:name w:val="al"/>
    <w:basedOn w:val="Domylnaczcionkaakapitu"/>
    <w:rsid w:val="00D00037"/>
  </w:style>
  <w:style w:type="paragraph" w:styleId="Tekstpodstawowy3">
    <w:name w:val="Body Text 3"/>
    <w:basedOn w:val="Normalny"/>
    <w:link w:val="Tekstpodstawowy3Znak"/>
    <w:semiHidden/>
    <w:unhideWhenUsed/>
    <w:rsid w:val="00D00037"/>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D00037"/>
    <w:rPr>
      <w:rFonts w:ascii="Times New Roman" w:eastAsia="Times New Roman" w:hAnsi="Times New Roman" w:cs="Times New Roman"/>
      <w:sz w:val="16"/>
      <w:szCs w:val="16"/>
      <w:lang w:eastAsia="pl-PL"/>
    </w:rPr>
  </w:style>
  <w:style w:type="character" w:styleId="Odwoaniedokomentarza">
    <w:name w:val="annotation reference"/>
    <w:uiPriority w:val="99"/>
    <w:unhideWhenUsed/>
    <w:rsid w:val="00D00037"/>
    <w:rPr>
      <w:sz w:val="16"/>
      <w:szCs w:val="16"/>
    </w:rPr>
  </w:style>
  <w:style w:type="paragraph" w:styleId="Tekstkomentarza">
    <w:name w:val="annotation text"/>
    <w:basedOn w:val="Normalny"/>
    <w:link w:val="TekstkomentarzaZnak"/>
    <w:uiPriority w:val="99"/>
    <w:unhideWhenUsed/>
    <w:rsid w:val="00D00037"/>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D0003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unhideWhenUsed/>
    <w:rsid w:val="00D00037"/>
    <w:rPr>
      <w:b/>
      <w:bCs/>
    </w:rPr>
  </w:style>
  <w:style w:type="character" w:customStyle="1" w:styleId="TematkomentarzaZnak">
    <w:name w:val="Temat komentarza Znak"/>
    <w:basedOn w:val="TekstkomentarzaZnak"/>
    <w:link w:val="Tematkomentarza"/>
    <w:uiPriority w:val="99"/>
    <w:rsid w:val="00D00037"/>
    <w:rPr>
      <w:rFonts w:ascii="Times New Roman" w:eastAsia="Times New Roman" w:hAnsi="Times New Roman" w:cs="Times New Roman"/>
      <w:b/>
      <w:bCs/>
      <w:sz w:val="20"/>
      <w:szCs w:val="20"/>
      <w:lang w:eastAsia="pl-PL"/>
    </w:rPr>
  </w:style>
  <w:style w:type="paragraph" w:styleId="Zwykytekst">
    <w:name w:val="Plain Text"/>
    <w:basedOn w:val="Normalny"/>
    <w:link w:val="ZwykytekstZnak"/>
    <w:semiHidden/>
    <w:rsid w:val="00D00037"/>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semiHidden/>
    <w:rsid w:val="00D00037"/>
    <w:rPr>
      <w:rFonts w:ascii="Courier New" w:eastAsia="Times New Roman" w:hAnsi="Courier New" w:cs="Times New Roman"/>
      <w:sz w:val="20"/>
      <w:szCs w:val="20"/>
      <w:lang w:eastAsia="pl-PL"/>
    </w:rPr>
  </w:style>
  <w:style w:type="character" w:customStyle="1" w:styleId="shorttext">
    <w:name w:val="short_text"/>
    <w:basedOn w:val="Domylnaczcionkaakapitu"/>
    <w:rsid w:val="00D00037"/>
  </w:style>
  <w:style w:type="character" w:styleId="Pogrubienie">
    <w:name w:val="Strong"/>
    <w:qFormat/>
    <w:rsid w:val="00D00037"/>
    <w:rPr>
      <w:b/>
      <w:bCs/>
    </w:rPr>
  </w:style>
  <w:style w:type="paragraph" w:styleId="Listapunktowana">
    <w:name w:val="List Bullet"/>
    <w:basedOn w:val="Normalny"/>
    <w:autoRedefine/>
    <w:semiHidden/>
    <w:rsid w:val="00D00037"/>
    <w:pPr>
      <w:numPr>
        <w:numId w:val="7"/>
      </w:numPr>
      <w:spacing w:after="0" w:line="240" w:lineRule="auto"/>
      <w:ind w:left="540" w:hanging="540"/>
      <w:jc w:val="both"/>
    </w:pPr>
    <w:rPr>
      <w:rFonts w:ascii="Arial" w:eastAsia="Times New Roman" w:hAnsi="Arial" w:cs="Arial"/>
      <w:bCs/>
      <w:sz w:val="24"/>
      <w:szCs w:val="24"/>
      <w:lang w:eastAsia="de-DE"/>
    </w:rPr>
  </w:style>
  <w:style w:type="character" w:customStyle="1" w:styleId="attributenametext">
    <w:name w:val="attribute_name_text"/>
    <w:basedOn w:val="Domylnaczcionkaakapitu"/>
    <w:rsid w:val="00D00037"/>
  </w:style>
  <w:style w:type="paragraph" w:customStyle="1" w:styleId="Tabelapozycja">
    <w:name w:val="Tabela pozycja"/>
    <w:basedOn w:val="Normalny"/>
    <w:rsid w:val="00D00037"/>
    <w:pPr>
      <w:spacing w:after="0" w:line="240" w:lineRule="auto"/>
    </w:pPr>
    <w:rPr>
      <w:rFonts w:ascii="Arial" w:eastAsia="MS Outlook" w:hAnsi="Arial" w:cs="Times New Roman"/>
      <w:szCs w:val="20"/>
      <w:lang w:eastAsia="pl-PL"/>
    </w:rPr>
  </w:style>
  <w:style w:type="character" w:customStyle="1" w:styleId="big">
    <w:name w:val="big"/>
    <w:basedOn w:val="Domylnaczcionkaakapitu"/>
    <w:rsid w:val="00D00037"/>
  </w:style>
  <w:style w:type="paragraph" w:customStyle="1" w:styleId="headline">
    <w:name w:val="headline"/>
    <w:basedOn w:val="Normalny"/>
    <w:rsid w:val="00D0003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estern">
    <w:name w:val="western"/>
    <w:basedOn w:val="Normalny"/>
    <w:rsid w:val="00D00037"/>
    <w:pPr>
      <w:spacing w:before="100" w:beforeAutospacing="1" w:after="142" w:line="288" w:lineRule="auto"/>
    </w:pPr>
    <w:rPr>
      <w:rFonts w:ascii="Times New Roman" w:eastAsia="Times New Roman" w:hAnsi="Times New Roman" w:cs="Times New Roman"/>
      <w:color w:val="000000"/>
      <w:sz w:val="24"/>
      <w:szCs w:val="24"/>
      <w:lang w:eastAsia="pl-PL"/>
    </w:rPr>
  </w:style>
  <w:style w:type="character" w:customStyle="1" w:styleId="tech-name">
    <w:name w:val="tech-name"/>
    <w:basedOn w:val="Domylnaczcionkaakapitu"/>
    <w:rsid w:val="00D00037"/>
  </w:style>
  <w:style w:type="character" w:customStyle="1" w:styleId="apple-style-span">
    <w:name w:val="apple-style-span"/>
    <w:basedOn w:val="Domylnaczcionkaakapitu"/>
    <w:rsid w:val="00D00037"/>
  </w:style>
  <w:style w:type="character" w:customStyle="1" w:styleId="hps">
    <w:name w:val="hps"/>
    <w:basedOn w:val="Domylnaczcionkaakapitu"/>
    <w:rsid w:val="00D00037"/>
  </w:style>
  <w:style w:type="paragraph" w:customStyle="1" w:styleId="Zawartotabeli">
    <w:name w:val="Zawartość tabeli"/>
    <w:basedOn w:val="Normalny"/>
    <w:rsid w:val="00D00037"/>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Standard">
    <w:name w:val="Standard"/>
    <w:rsid w:val="00D00037"/>
    <w:pPr>
      <w:widowControl w:val="0"/>
      <w:suppressAutoHyphens/>
      <w:autoSpaceDN w:val="0"/>
      <w:spacing w:after="0" w:line="240" w:lineRule="auto"/>
      <w:textAlignment w:val="baseline"/>
    </w:pPr>
    <w:rPr>
      <w:rFonts w:ascii="Times New Roman" w:eastAsia="SimSun, 'Arial Unicode MS'" w:hAnsi="Times New Roman" w:cs="Tahoma"/>
      <w:kern w:val="3"/>
      <w:sz w:val="24"/>
      <w:szCs w:val="24"/>
      <w:lang w:eastAsia="zh-CN" w:bidi="hi-IN"/>
    </w:rPr>
  </w:style>
  <w:style w:type="paragraph" w:customStyle="1" w:styleId="Akapitzlist1">
    <w:name w:val="Akapit z listą1"/>
    <w:basedOn w:val="Normalny"/>
    <w:rsid w:val="00D00037"/>
    <w:pPr>
      <w:suppressAutoHyphens/>
      <w:spacing w:after="0" w:line="360" w:lineRule="auto"/>
      <w:ind w:left="720"/>
    </w:pPr>
    <w:rPr>
      <w:rFonts w:ascii="Calibri" w:eastAsia="Calibri" w:hAnsi="Calibri" w:cs="Calibri"/>
      <w:kern w:val="1"/>
      <w:lang w:eastAsia="ar-SA"/>
    </w:rPr>
  </w:style>
  <w:style w:type="paragraph" w:styleId="Bezodstpw">
    <w:name w:val="No Spacing"/>
    <w:uiPriority w:val="1"/>
    <w:qFormat/>
    <w:rsid w:val="00D00037"/>
    <w:pPr>
      <w:spacing w:after="0" w:line="240" w:lineRule="auto"/>
    </w:pPr>
    <w:rPr>
      <w:rFonts w:ascii="Calibri" w:eastAsia="Times New Roman" w:hAnsi="Calibri" w:cs="Times New Roman"/>
      <w:szCs w:val="24"/>
      <w:lang w:eastAsia="pl-PL"/>
    </w:rPr>
  </w:style>
  <w:style w:type="character" w:customStyle="1" w:styleId="st">
    <w:name w:val="st"/>
    <w:basedOn w:val="Domylnaczcionkaakapitu"/>
    <w:rsid w:val="00D00037"/>
  </w:style>
  <w:style w:type="character" w:customStyle="1" w:styleId="czeinternetowe">
    <w:name w:val="Łącze internetowe"/>
    <w:rsid w:val="00D00037"/>
    <w:rPr>
      <w:rFonts w:ascii="Times New Roman" w:hAnsi="Times New Roman" w:cs="Times New Roman"/>
      <w:color w:val="0000FF"/>
      <w:u w:val="single"/>
    </w:rPr>
  </w:style>
  <w:style w:type="character" w:customStyle="1" w:styleId="tooltipstertooltipstered">
    <w:name w:val="tooltipster tooltipstered"/>
    <w:rsid w:val="00D00037"/>
  </w:style>
  <w:style w:type="paragraph" w:styleId="Poprawka">
    <w:name w:val="Revision"/>
    <w:hidden/>
    <w:uiPriority w:val="99"/>
    <w:semiHidden/>
    <w:rsid w:val="00D00037"/>
    <w:pPr>
      <w:spacing w:after="0" w:line="240" w:lineRule="auto"/>
    </w:pPr>
    <w:rPr>
      <w:rFonts w:ascii="Times New Roman" w:eastAsia="Times New Roman" w:hAnsi="Times New Roman" w:cs="Times New Roman"/>
      <w:sz w:val="24"/>
      <w:szCs w:val="24"/>
      <w:lang w:eastAsia="pl-PL"/>
    </w:rPr>
  </w:style>
  <w:style w:type="character" w:customStyle="1" w:styleId="Odwoaniedokomentarza2">
    <w:name w:val="Odwołanie do komentarza2"/>
    <w:rsid w:val="00D00037"/>
    <w:rPr>
      <w:sz w:val="16"/>
      <w:szCs w:val="16"/>
    </w:rPr>
  </w:style>
  <w:style w:type="character" w:customStyle="1" w:styleId="TekstkomentarzaZnak2">
    <w:name w:val="Tekst komentarza Znak2"/>
    <w:uiPriority w:val="99"/>
    <w:semiHidden/>
    <w:rsid w:val="00D00037"/>
    <w:rPr>
      <w:lang w:eastAsia="zh-CN"/>
    </w:rPr>
  </w:style>
  <w:style w:type="paragraph" w:customStyle="1" w:styleId="TableParagraph">
    <w:name w:val="Table Paragraph"/>
    <w:basedOn w:val="Normalny"/>
    <w:uiPriority w:val="1"/>
    <w:qFormat/>
    <w:rsid w:val="00D00037"/>
    <w:pPr>
      <w:widowControl w:val="0"/>
      <w:spacing w:after="0" w:line="240" w:lineRule="auto"/>
      <w:ind w:left="103" w:right="308"/>
    </w:pPr>
    <w:rPr>
      <w:rFonts w:ascii="Arial" w:eastAsia="Arial" w:hAnsi="Arial" w:cs="Arial"/>
      <w:lang w:val="en-US"/>
    </w:rPr>
  </w:style>
  <w:style w:type="paragraph" w:customStyle="1" w:styleId="Default">
    <w:name w:val="Default"/>
    <w:rsid w:val="00D00037"/>
    <w:pPr>
      <w:autoSpaceDE w:val="0"/>
      <w:autoSpaceDN w:val="0"/>
      <w:adjustRightInd w:val="0"/>
      <w:spacing w:after="0" w:line="240" w:lineRule="auto"/>
    </w:pPr>
    <w:rPr>
      <w:rFonts w:ascii="Arial" w:eastAsia="Calibri" w:hAnsi="Arial" w:cs="Arial"/>
      <w:color w:val="000000"/>
      <w:sz w:val="24"/>
      <w:szCs w:val="24"/>
      <w:lang w:eastAsia="pl-PL"/>
    </w:rPr>
  </w:style>
  <w:style w:type="character" w:customStyle="1" w:styleId="Nierozpoznanawzmianka1">
    <w:name w:val="Nierozpoznana wzmianka1"/>
    <w:basedOn w:val="Domylnaczcionkaakapitu"/>
    <w:uiPriority w:val="99"/>
    <w:semiHidden/>
    <w:unhideWhenUsed/>
    <w:rsid w:val="00D00037"/>
    <w:rPr>
      <w:color w:val="605E5C"/>
      <w:shd w:val="clear" w:color="auto" w:fill="E1DFDD"/>
    </w:rPr>
  </w:style>
  <w:style w:type="table" w:styleId="Tabela-Siatka">
    <w:name w:val="Table Grid"/>
    <w:basedOn w:val="Standardowy"/>
    <w:rsid w:val="00D0003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D0003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4141F2"/>
    <w:rPr>
      <w:color w:val="605E5C"/>
      <w:shd w:val="clear" w:color="auto" w:fill="E1DFDD"/>
    </w:rPr>
  </w:style>
  <w:style w:type="numbering" w:customStyle="1" w:styleId="Bezlisty2">
    <w:name w:val="Bez listy2"/>
    <w:next w:val="Bezlisty"/>
    <w:uiPriority w:val="99"/>
    <w:semiHidden/>
    <w:unhideWhenUsed/>
    <w:rsid w:val="001D683E"/>
  </w:style>
  <w:style w:type="paragraph" w:customStyle="1" w:styleId="Style1">
    <w:name w:val="Style1"/>
    <w:basedOn w:val="Normalny"/>
    <w:uiPriority w:val="99"/>
    <w:rsid w:val="001D683E"/>
    <w:pPr>
      <w:widowControl w:val="0"/>
      <w:autoSpaceDE w:val="0"/>
      <w:autoSpaceDN w:val="0"/>
      <w:adjustRightInd w:val="0"/>
      <w:spacing w:after="0" w:line="470" w:lineRule="exact"/>
    </w:pPr>
    <w:rPr>
      <w:rFonts w:ascii="Times New Roman" w:eastAsia="Times New Roman" w:hAnsi="Times New Roman" w:cs="Times New Roman"/>
      <w:sz w:val="24"/>
      <w:szCs w:val="24"/>
      <w:lang w:eastAsia="pl-PL"/>
    </w:rPr>
  </w:style>
  <w:style w:type="paragraph" w:customStyle="1" w:styleId="Style2">
    <w:name w:val="Style2"/>
    <w:basedOn w:val="Normalny"/>
    <w:uiPriority w:val="99"/>
    <w:rsid w:val="001D683E"/>
    <w:pPr>
      <w:widowControl w:val="0"/>
      <w:autoSpaceDE w:val="0"/>
      <w:autoSpaceDN w:val="0"/>
      <w:adjustRightInd w:val="0"/>
      <w:spacing w:after="0" w:line="314" w:lineRule="exact"/>
    </w:pPr>
    <w:rPr>
      <w:rFonts w:ascii="Times New Roman" w:eastAsia="Times New Roman" w:hAnsi="Times New Roman" w:cs="Times New Roman"/>
      <w:sz w:val="24"/>
      <w:szCs w:val="24"/>
      <w:lang w:eastAsia="pl-PL"/>
    </w:rPr>
  </w:style>
  <w:style w:type="paragraph" w:customStyle="1" w:styleId="Style4">
    <w:name w:val="Style4"/>
    <w:basedOn w:val="Normalny"/>
    <w:uiPriority w:val="99"/>
    <w:rsid w:val="001D683E"/>
    <w:pPr>
      <w:widowControl w:val="0"/>
      <w:autoSpaceDE w:val="0"/>
      <w:autoSpaceDN w:val="0"/>
      <w:adjustRightInd w:val="0"/>
      <w:spacing w:after="0" w:line="328" w:lineRule="exact"/>
      <w:jc w:val="both"/>
    </w:pPr>
    <w:rPr>
      <w:rFonts w:ascii="Times New Roman" w:eastAsia="Times New Roman" w:hAnsi="Times New Roman" w:cs="Times New Roman"/>
      <w:sz w:val="24"/>
      <w:szCs w:val="24"/>
      <w:lang w:eastAsia="pl-PL"/>
    </w:rPr>
  </w:style>
  <w:style w:type="paragraph" w:customStyle="1" w:styleId="Style5">
    <w:name w:val="Style5"/>
    <w:basedOn w:val="Normalny"/>
    <w:uiPriority w:val="99"/>
    <w:rsid w:val="001D683E"/>
    <w:pPr>
      <w:widowControl w:val="0"/>
      <w:autoSpaceDE w:val="0"/>
      <w:autoSpaceDN w:val="0"/>
      <w:adjustRightInd w:val="0"/>
      <w:spacing w:after="0" w:line="317" w:lineRule="exact"/>
      <w:ind w:hanging="331"/>
    </w:pPr>
    <w:rPr>
      <w:rFonts w:ascii="Times New Roman" w:eastAsia="Times New Roman" w:hAnsi="Times New Roman" w:cs="Times New Roman"/>
      <w:sz w:val="24"/>
      <w:szCs w:val="24"/>
      <w:lang w:eastAsia="pl-PL"/>
    </w:rPr>
  </w:style>
  <w:style w:type="paragraph" w:customStyle="1" w:styleId="Style6">
    <w:name w:val="Style6"/>
    <w:basedOn w:val="Normalny"/>
    <w:uiPriority w:val="99"/>
    <w:rsid w:val="001D683E"/>
    <w:pPr>
      <w:widowControl w:val="0"/>
      <w:autoSpaceDE w:val="0"/>
      <w:autoSpaceDN w:val="0"/>
      <w:adjustRightInd w:val="0"/>
      <w:spacing w:after="0" w:line="317" w:lineRule="exact"/>
      <w:ind w:hanging="350"/>
    </w:pPr>
    <w:rPr>
      <w:rFonts w:ascii="Times New Roman" w:eastAsia="Times New Roman" w:hAnsi="Times New Roman" w:cs="Times New Roman"/>
      <w:sz w:val="24"/>
      <w:szCs w:val="24"/>
      <w:lang w:eastAsia="pl-PL"/>
    </w:rPr>
  </w:style>
  <w:style w:type="paragraph" w:customStyle="1" w:styleId="Style7">
    <w:name w:val="Style7"/>
    <w:basedOn w:val="Normalny"/>
    <w:uiPriority w:val="99"/>
    <w:rsid w:val="001D683E"/>
    <w:pPr>
      <w:widowControl w:val="0"/>
      <w:autoSpaceDE w:val="0"/>
      <w:autoSpaceDN w:val="0"/>
      <w:adjustRightInd w:val="0"/>
      <w:spacing w:after="0" w:line="317" w:lineRule="exact"/>
    </w:pPr>
    <w:rPr>
      <w:rFonts w:ascii="Times New Roman" w:eastAsia="Times New Roman" w:hAnsi="Times New Roman" w:cs="Times New Roman"/>
      <w:sz w:val="24"/>
      <w:szCs w:val="24"/>
      <w:lang w:eastAsia="pl-PL"/>
    </w:rPr>
  </w:style>
  <w:style w:type="character" w:customStyle="1" w:styleId="FontStyle11">
    <w:name w:val="Font Style11"/>
    <w:uiPriority w:val="99"/>
    <w:rsid w:val="001D683E"/>
    <w:rPr>
      <w:rFonts w:ascii="Times New Roman" w:hAnsi="Times New Roman" w:cs="Times New Roman"/>
      <w:b/>
      <w:bCs/>
      <w:sz w:val="22"/>
      <w:szCs w:val="22"/>
    </w:rPr>
  </w:style>
  <w:style w:type="character" w:customStyle="1" w:styleId="FontStyle12">
    <w:name w:val="Font Style12"/>
    <w:uiPriority w:val="99"/>
    <w:rsid w:val="001D683E"/>
    <w:rPr>
      <w:rFonts w:ascii="Times New Roman" w:hAnsi="Times New Roman" w:cs="Times New Roman"/>
      <w:sz w:val="22"/>
      <w:szCs w:val="22"/>
    </w:rPr>
  </w:style>
  <w:style w:type="character" w:customStyle="1" w:styleId="TeksttreciPogrubienie">
    <w:name w:val="Tekst treści + Pogrubienie"/>
    <w:rsid w:val="001D683E"/>
  </w:style>
  <w:style w:type="paragraph" w:customStyle="1" w:styleId="Teksttreci2">
    <w:name w:val="Tekst treści (2)"/>
    <w:basedOn w:val="Normalny"/>
    <w:rsid w:val="001D683E"/>
    <w:pPr>
      <w:widowControl w:val="0"/>
      <w:suppressAutoHyphens/>
      <w:spacing w:after="0" w:line="240" w:lineRule="auto"/>
    </w:pPr>
    <w:rPr>
      <w:rFonts w:ascii="Trebuchet MS" w:eastAsia="Lucida Sans Unicode" w:hAnsi="Trebuchet MS" w:cs="Times New Roman"/>
      <w:kern w:val="1"/>
      <w:sz w:val="24"/>
      <w:szCs w:val="24"/>
    </w:rPr>
  </w:style>
  <w:style w:type="paragraph" w:styleId="Podtytu">
    <w:name w:val="Subtitle"/>
    <w:basedOn w:val="Normalny"/>
    <w:next w:val="Normalny"/>
    <w:link w:val="PodtytuZnak"/>
    <w:uiPriority w:val="11"/>
    <w:qFormat/>
    <w:rsid w:val="001D683E"/>
    <w:pPr>
      <w:spacing w:after="60" w:line="240" w:lineRule="auto"/>
      <w:jc w:val="center"/>
      <w:outlineLvl w:val="1"/>
    </w:pPr>
    <w:rPr>
      <w:rFonts w:ascii="Cambria" w:eastAsia="Times New Roman" w:hAnsi="Cambria" w:cs="Times New Roman"/>
      <w:sz w:val="24"/>
      <w:szCs w:val="24"/>
      <w:lang w:val="x-none" w:eastAsia="x-none"/>
    </w:rPr>
  </w:style>
  <w:style w:type="character" w:customStyle="1" w:styleId="PodtytuZnak">
    <w:name w:val="Podtytuł Znak"/>
    <w:basedOn w:val="Domylnaczcionkaakapitu"/>
    <w:link w:val="Podtytu"/>
    <w:uiPriority w:val="11"/>
    <w:rsid w:val="001D683E"/>
    <w:rPr>
      <w:rFonts w:ascii="Cambria" w:eastAsia="Times New Roman" w:hAnsi="Cambria" w:cs="Times New Roman"/>
      <w:sz w:val="24"/>
      <w:szCs w:val="24"/>
      <w:lang w:val="x-none" w:eastAsia="x-none"/>
    </w:rPr>
  </w:style>
  <w:style w:type="character" w:customStyle="1" w:styleId="TekstkomentarzaZnak1">
    <w:name w:val="Tekst komentarza Znak1"/>
    <w:uiPriority w:val="99"/>
    <w:rsid w:val="001D683E"/>
    <w:rPr>
      <w:lang w:eastAsia="ar-SA"/>
    </w:rPr>
  </w:style>
  <w:style w:type="character" w:customStyle="1" w:styleId="textnode">
    <w:name w:val="textnode"/>
    <w:rsid w:val="001D683E"/>
  </w:style>
  <w:style w:type="character" w:customStyle="1" w:styleId="highlight">
    <w:name w:val="highlight"/>
    <w:rsid w:val="001D683E"/>
  </w:style>
  <w:style w:type="character" w:customStyle="1" w:styleId="oznaczenie">
    <w:name w:val="oznaczenie"/>
    <w:rsid w:val="001D683E"/>
  </w:style>
  <w:style w:type="character" w:customStyle="1" w:styleId="unithistorylinkicon">
    <w:name w:val="unithistorylinkicon"/>
    <w:rsid w:val="001D683E"/>
  </w:style>
  <w:style w:type="character" w:customStyle="1" w:styleId="przypis">
    <w:name w:val="przypis"/>
    <w:rsid w:val="001D683E"/>
  </w:style>
  <w:style w:type="paragraph" w:customStyle="1" w:styleId="ZnakZnakZnakZnakZnakZnakZnakZnakZnak">
    <w:name w:val="Znak Znak Znak Znak Znak Znak Znak Znak Znak"/>
    <w:basedOn w:val="Normalny"/>
    <w:rsid w:val="001D683E"/>
    <w:pPr>
      <w:spacing w:after="0" w:line="240" w:lineRule="auto"/>
    </w:pPr>
    <w:rPr>
      <w:rFonts w:ascii="Arial" w:eastAsia="Times New Roman" w:hAnsi="Arial" w:cs="Arial"/>
      <w:sz w:val="24"/>
      <w:szCs w:val="24"/>
      <w:lang w:eastAsia="pl-PL"/>
    </w:rPr>
  </w:style>
  <w:style w:type="character" w:customStyle="1" w:styleId="apple-converted-space">
    <w:name w:val="apple-converted-space"/>
    <w:rsid w:val="001D683E"/>
  </w:style>
  <w:style w:type="table" w:customStyle="1" w:styleId="Tabela-Siatka2">
    <w:name w:val="Tabela - Siatka2"/>
    <w:basedOn w:val="Standardowy"/>
    <w:next w:val="Tabela-Siatka"/>
    <w:uiPriority w:val="59"/>
    <w:rsid w:val="001D683E"/>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link w:val="Teksttreci0"/>
    <w:rsid w:val="001D683E"/>
    <w:rPr>
      <w:rFonts w:ascii="Times New Roman" w:eastAsia="Times New Roman" w:hAnsi="Times New Roman"/>
      <w:shd w:val="clear" w:color="auto" w:fill="FFFFFF"/>
    </w:rPr>
  </w:style>
  <w:style w:type="paragraph" w:customStyle="1" w:styleId="Teksttreci0">
    <w:name w:val="Tekst treści"/>
    <w:basedOn w:val="Normalny"/>
    <w:link w:val="Teksttreci"/>
    <w:rsid w:val="001D683E"/>
    <w:pPr>
      <w:shd w:val="clear" w:color="auto" w:fill="FFFFFF"/>
      <w:spacing w:after="0" w:line="276" w:lineRule="auto"/>
      <w:jc w:val="both"/>
    </w:pPr>
    <w:rPr>
      <w:rFonts w:ascii="Times New Roman" w:eastAsia="Times New Roman" w:hAnsi="Times New Roman"/>
    </w:rPr>
  </w:style>
  <w:style w:type="character" w:customStyle="1" w:styleId="Nagweklubstopka2">
    <w:name w:val="Nagłówek lub stopka (2)_"/>
    <w:link w:val="Nagweklubstopka20"/>
    <w:rsid w:val="001D683E"/>
    <w:rPr>
      <w:rFonts w:ascii="Times New Roman" w:eastAsia="Times New Roman" w:hAnsi="Times New Roman"/>
      <w:shd w:val="clear" w:color="auto" w:fill="FFFFFF"/>
    </w:rPr>
  </w:style>
  <w:style w:type="paragraph" w:customStyle="1" w:styleId="Nagweklubstopka20">
    <w:name w:val="Nagłówek lub stopka (2)"/>
    <w:basedOn w:val="Normalny"/>
    <w:link w:val="Nagweklubstopka2"/>
    <w:rsid w:val="001D683E"/>
    <w:pPr>
      <w:shd w:val="clear" w:color="auto" w:fill="FFFFFF"/>
      <w:spacing w:after="0" w:line="240" w:lineRule="auto"/>
    </w:pPr>
    <w:rPr>
      <w:rFonts w:ascii="Times New Roman" w:eastAsia="Times New Roman" w:hAnsi="Times New Roman"/>
    </w:rPr>
  </w:style>
  <w:style w:type="paragraph" w:customStyle="1" w:styleId="pkt">
    <w:name w:val="pkt"/>
    <w:basedOn w:val="Normalny"/>
    <w:rsid w:val="001D683E"/>
    <w:pPr>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Odwoaniedokomentarza1">
    <w:name w:val="Odwołanie do komentarza1"/>
    <w:rsid w:val="001D683E"/>
    <w:rPr>
      <w:sz w:val="16"/>
      <w:szCs w:val="16"/>
    </w:rPr>
  </w:style>
  <w:style w:type="numbering" w:customStyle="1" w:styleId="Bezlisty3">
    <w:name w:val="Bez listy3"/>
    <w:next w:val="Bezlisty"/>
    <w:uiPriority w:val="99"/>
    <w:semiHidden/>
    <w:unhideWhenUsed/>
    <w:rsid w:val="00AA65DF"/>
  </w:style>
  <w:style w:type="paragraph" w:customStyle="1" w:styleId="ZnakZnakZnakZnakZnakZnakZnakZnakZnak0">
    <w:name w:val="Znak Znak Znak Znak Znak Znak Znak Znak Znak"/>
    <w:basedOn w:val="Normalny"/>
    <w:rsid w:val="00AA65DF"/>
    <w:pPr>
      <w:spacing w:after="0" w:line="240" w:lineRule="auto"/>
    </w:pPr>
    <w:rPr>
      <w:rFonts w:ascii="Arial" w:eastAsia="Times New Roman" w:hAnsi="Arial" w:cs="Arial"/>
      <w:sz w:val="24"/>
      <w:szCs w:val="24"/>
      <w:lang w:eastAsia="pl-PL"/>
    </w:rPr>
  </w:style>
  <w:style w:type="table" w:customStyle="1" w:styleId="Tabela-Siatka3">
    <w:name w:val="Tabela - Siatka3"/>
    <w:basedOn w:val="Standardowy"/>
    <w:next w:val="Tabela-Siatka"/>
    <w:uiPriority w:val="39"/>
    <w:rsid w:val="00AA65DF"/>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dpistabeli">
    <w:name w:val="Podpis tabeli_"/>
    <w:link w:val="Podpistabeli0"/>
    <w:rsid w:val="00AA65DF"/>
    <w:rPr>
      <w:rFonts w:cs="Calibri"/>
      <w:shd w:val="clear" w:color="auto" w:fill="FFFFFF"/>
    </w:rPr>
  </w:style>
  <w:style w:type="paragraph" w:customStyle="1" w:styleId="Podpistabeli0">
    <w:name w:val="Podpis tabeli"/>
    <w:basedOn w:val="Normalny"/>
    <w:link w:val="Podpistabeli"/>
    <w:rsid w:val="00AA65DF"/>
    <w:pPr>
      <w:widowControl w:val="0"/>
      <w:shd w:val="clear" w:color="auto" w:fill="FFFFFF"/>
      <w:spacing w:after="0" w:line="240" w:lineRule="auto"/>
    </w:pPr>
    <w:rPr>
      <w:rFonts w:cs="Calibri"/>
    </w:rPr>
  </w:style>
  <w:style w:type="paragraph" w:customStyle="1" w:styleId="ARTartustawynprozporzdzenia">
    <w:name w:val="ART(§) – art. ustawy (§ np. rozporządzenia)"/>
    <w:uiPriority w:val="11"/>
    <w:qFormat/>
    <w:rsid w:val="00AA65DF"/>
    <w:pPr>
      <w:suppressAutoHyphens/>
      <w:autoSpaceDE w:val="0"/>
      <w:autoSpaceDN w:val="0"/>
      <w:adjustRightInd w:val="0"/>
      <w:spacing w:before="120" w:after="0" w:line="360" w:lineRule="auto"/>
      <w:ind w:firstLine="510"/>
      <w:jc w:val="both"/>
    </w:pPr>
    <w:rPr>
      <w:rFonts w:ascii="Times" w:eastAsia="MS Mincho" w:hAnsi="Times" w:cs="Arial"/>
      <w:sz w:val="24"/>
      <w:szCs w:val="20"/>
      <w:lang w:eastAsia="pl-PL"/>
    </w:rPr>
  </w:style>
  <w:style w:type="paragraph" w:customStyle="1" w:styleId="USTustnpkodeksu">
    <w:name w:val="UST(§) – ust. (§ np. kodeksu)"/>
    <w:basedOn w:val="ARTartustawynprozporzdzenia"/>
    <w:uiPriority w:val="12"/>
    <w:qFormat/>
    <w:rsid w:val="00AA65DF"/>
    <w:pPr>
      <w:spacing w:before="0"/>
    </w:pPr>
    <w:rPr>
      <w:bCs/>
    </w:rPr>
  </w:style>
  <w:style w:type="paragraph" w:customStyle="1" w:styleId="PKTpunkt">
    <w:name w:val="PKT – punkt"/>
    <w:uiPriority w:val="13"/>
    <w:qFormat/>
    <w:rsid w:val="00AA65DF"/>
    <w:pPr>
      <w:spacing w:after="0" w:line="360" w:lineRule="auto"/>
      <w:ind w:left="510" w:hanging="510"/>
      <w:jc w:val="both"/>
    </w:pPr>
    <w:rPr>
      <w:rFonts w:ascii="Times" w:eastAsia="MS Mincho" w:hAnsi="Times" w:cs="Arial"/>
      <w:bCs/>
      <w:sz w:val="24"/>
      <w:szCs w:val="20"/>
      <w:lang w:eastAsia="pl-PL"/>
    </w:rPr>
  </w:style>
  <w:style w:type="character" w:customStyle="1" w:styleId="Ppogrubienie">
    <w:name w:val="_P_ – pogrubienie"/>
    <w:uiPriority w:val="1"/>
    <w:qFormat/>
    <w:rsid w:val="00AA65DF"/>
    <w:rPr>
      <w:b/>
    </w:rPr>
  </w:style>
  <w:style w:type="paragraph" w:customStyle="1" w:styleId="ROZDZODDZPRZEDMprzedmiotregulacjirozdziauluboddziau">
    <w:name w:val="ROZDZ(ODDZ)_PRZEDM – przedmiot regulacji rozdziału lub oddziału"/>
    <w:next w:val="ARTartustawynprozporzdzenia"/>
    <w:uiPriority w:val="10"/>
    <w:qFormat/>
    <w:rsid w:val="00AA65DF"/>
    <w:pPr>
      <w:keepNext/>
      <w:suppressAutoHyphens/>
      <w:spacing w:before="120" w:after="0" w:line="360" w:lineRule="auto"/>
      <w:jc w:val="center"/>
    </w:pPr>
    <w:rPr>
      <w:rFonts w:ascii="Times" w:eastAsia="MS Mincho" w:hAnsi="Times" w:cs="Times New Roman"/>
      <w:b/>
      <w:bCs/>
      <w:sz w:val="24"/>
      <w:szCs w:val="24"/>
      <w:lang w:eastAsia="pl-PL"/>
    </w:rPr>
  </w:style>
  <w:style w:type="paragraph" w:customStyle="1" w:styleId="ROZDZODDZOZNoznaczenierozdziauluboddziau">
    <w:name w:val="ROZDZ(ODDZ)_OZN – oznaczenie rozdziału lub oddziału"/>
    <w:next w:val="ARTartustawynprozporzdzenia"/>
    <w:uiPriority w:val="10"/>
    <w:qFormat/>
    <w:rsid w:val="00AA65DF"/>
    <w:pPr>
      <w:keepNext/>
      <w:suppressAutoHyphens/>
      <w:spacing w:before="120" w:after="0" w:line="360" w:lineRule="auto"/>
      <w:jc w:val="center"/>
    </w:pPr>
    <w:rPr>
      <w:rFonts w:ascii="Times" w:eastAsia="MS Mincho" w:hAnsi="Times" w:cs="Arial"/>
      <w:bCs/>
      <w:kern w:val="24"/>
      <w:sz w:val="24"/>
      <w:szCs w:val="24"/>
      <w:lang w:eastAsia="pl-PL"/>
    </w:rPr>
  </w:style>
  <w:style w:type="character" w:customStyle="1" w:styleId="AkapitzlistZnak">
    <w:name w:val="Akapit z listą Znak"/>
    <w:aliases w:val="normalny tekst Znak,L1 Znak,Numerowanie Znak,List Paragraph Znak,Akapit z listą5 Znak,Bullet List Znak,FooterText Znak,numbered Znak,List Paragraph1 Znak,Paragraphe de liste1 Znak,lp1 Znak"/>
    <w:link w:val="Akapitzlist"/>
    <w:uiPriority w:val="34"/>
    <w:rsid w:val="000A3E8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p" TargetMode="External"/><Relationship Id="rId13" Type="http://schemas.openxmlformats.org/officeDocument/2006/relationships/hyperlink" Target="https://platformazakupowa.pl/strona/1-regulamin"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przetargi@pbs.edu.pl" TargetMode="External"/><Relationship Id="rId12" Type="http://schemas.openxmlformats.org/officeDocument/2006/relationships/hyperlink" Target="https://platformazakupowa.pl/strona/45-instrukcj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p"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platformazakupowa.pl/strona/45-instrukcj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latformazakupowa.pl/" TargetMode="External"/><Relationship Id="rId14" Type="http://schemas.openxmlformats.org/officeDocument/2006/relationships/hyperlink" Target="https://platformazakupowa.pl/strona/45-instrukcj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cid:image003.jpg@01D38F8B.279B9490" TargetMode="External"/><Relationship Id="rId2" Type="http://schemas.openxmlformats.org/officeDocument/2006/relationships/image" Target="media/image3.jpeg"/><Relationship Id="rId1" Type="http://schemas.openxmlformats.org/officeDocument/2006/relationships/image" Target="media/image2.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TotalTime>
  <Pages>1</Pages>
  <Words>21334</Words>
  <Characters>128010</Characters>
  <Application>Microsoft Office Word</Application>
  <DocSecurity>0</DocSecurity>
  <Lines>1066</Lines>
  <Paragraphs>298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149046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AZZP</dc:creator>
  <cp:keywords/>
  <dc:description/>
  <cp:lastModifiedBy>joanna.antczak@o365.pbs.edu.pl</cp:lastModifiedBy>
  <cp:revision>20</cp:revision>
  <dcterms:created xsi:type="dcterms:W3CDTF">2023-02-22T12:44:00Z</dcterms:created>
  <dcterms:modified xsi:type="dcterms:W3CDTF">2023-02-23T10:41:00Z</dcterms:modified>
</cp:coreProperties>
</file>