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1487" w14:textId="36F71308" w:rsidR="009A0D70" w:rsidRPr="003E2463" w:rsidRDefault="009A0D70" w:rsidP="005075C7">
      <w:pPr>
        <w:spacing w:line="276" w:lineRule="auto"/>
        <w:ind w:right="43"/>
        <w:jc w:val="both"/>
        <w:textAlignment w:val="baseline"/>
        <w:rPr>
          <w:rFonts w:asciiTheme="minorHAnsi" w:eastAsia="Tahoma" w:hAnsiTheme="minorHAnsi" w:cstheme="minorHAnsi"/>
          <w:b/>
          <w:spacing w:val="5"/>
          <w:sz w:val="24"/>
          <w:szCs w:val="24"/>
          <w:lang w:val="pl-PL"/>
        </w:rPr>
      </w:pPr>
      <w:r w:rsidRPr="003E2463">
        <w:rPr>
          <w:rFonts w:asciiTheme="minorHAnsi" w:eastAsia="Tahoma" w:hAnsiTheme="minorHAnsi" w:cstheme="minorHAnsi"/>
          <w:b/>
          <w:spacing w:val="5"/>
          <w:sz w:val="24"/>
          <w:szCs w:val="24"/>
          <w:lang w:val="pl-PL"/>
        </w:rPr>
        <w:t xml:space="preserve">Wzór </w:t>
      </w:r>
      <w:r w:rsidRPr="003E2463">
        <w:rPr>
          <w:rFonts w:asciiTheme="minorHAnsi" w:eastAsia="Tahoma" w:hAnsiTheme="minorHAnsi" w:cstheme="minorHAnsi"/>
          <w:b/>
          <w:spacing w:val="5"/>
          <w:sz w:val="24"/>
          <w:szCs w:val="24"/>
          <w:lang w:val="pl-PL"/>
        </w:rPr>
        <w:tab/>
      </w:r>
      <w:r w:rsidRPr="003E2463">
        <w:rPr>
          <w:rFonts w:asciiTheme="minorHAnsi" w:eastAsia="Tahoma" w:hAnsiTheme="minorHAnsi" w:cstheme="minorHAnsi"/>
          <w:b/>
          <w:spacing w:val="5"/>
          <w:sz w:val="24"/>
          <w:szCs w:val="24"/>
          <w:lang w:val="pl-PL"/>
        </w:rPr>
        <w:tab/>
      </w:r>
      <w:r w:rsidRPr="003E2463">
        <w:rPr>
          <w:rFonts w:asciiTheme="minorHAnsi" w:eastAsia="Tahoma" w:hAnsiTheme="minorHAnsi" w:cstheme="minorHAnsi"/>
          <w:b/>
          <w:spacing w:val="5"/>
          <w:sz w:val="24"/>
          <w:szCs w:val="24"/>
          <w:lang w:val="pl-PL"/>
        </w:rPr>
        <w:tab/>
      </w:r>
      <w:r w:rsidRPr="003E2463">
        <w:rPr>
          <w:rFonts w:asciiTheme="minorHAnsi" w:eastAsia="Tahoma" w:hAnsiTheme="minorHAnsi" w:cstheme="minorHAnsi"/>
          <w:b/>
          <w:spacing w:val="5"/>
          <w:sz w:val="24"/>
          <w:szCs w:val="24"/>
          <w:lang w:val="pl-PL"/>
        </w:rPr>
        <w:tab/>
      </w:r>
      <w:r w:rsidRPr="003E2463">
        <w:rPr>
          <w:rFonts w:asciiTheme="minorHAnsi" w:eastAsia="Tahoma" w:hAnsiTheme="minorHAnsi" w:cstheme="minorHAnsi"/>
          <w:b/>
          <w:spacing w:val="5"/>
          <w:sz w:val="24"/>
          <w:szCs w:val="24"/>
          <w:lang w:val="pl-PL"/>
        </w:rPr>
        <w:tab/>
      </w:r>
      <w:r w:rsidRPr="003E2463">
        <w:rPr>
          <w:rFonts w:asciiTheme="minorHAnsi" w:eastAsia="Tahoma" w:hAnsiTheme="minorHAnsi" w:cstheme="minorHAnsi"/>
          <w:b/>
          <w:spacing w:val="5"/>
          <w:sz w:val="24"/>
          <w:szCs w:val="24"/>
          <w:lang w:val="pl-PL"/>
        </w:rPr>
        <w:tab/>
      </w:r>
      <w:r w:rsidRPr="003E2463">
        <w:rPr>
          <w:rFonts w:asciiTheme="minorHAnsi" w:eastAsia="Tahoma" w:hAnsiTheme="minorHAnsi" w:cstheme="minorHAnsi"/>
          <w:b/>
          <w:spacing w:val="5"/>
          <w:sz w:val="24"/>
          <w:szCs w:val="24"/>
          <w:lang w:val="pl-PL"/>
        </w:rPr>
        <w:tab/>
      </w:r>
      <w:r w:rsidRPr="003E2463">
        <w:rPr>
          <w:rFonts w:asciiTheme="minorHAnsi" w:eastAsia="Tahoma" w:hAnsiTheme="minorHAnsi" w:cstheme="minorHAnsi"/>
          <w:b/>
          <w:spacing w:val="5"/>
          <w:sz w:val="24"/>
          <w:szCs w:val="24"/>
          <w:lang w:val="pl-PL"/>
        </w:rPr>
        <w:tab/>
        <w:t xml:space="preserve">        Załącznik nr 7 do SWZ</w:t>
      </w:r>
    </w:p>
    <w:p w14:paraId="4EED4361" w14:textId="77777777" w:rsidR="009A0D70" w:rsidRPr="003E2463" w:rsidRDefault="009A0D70" w:rsidP="005075C7">
      <w:pPr>
        <w:spacing w:before="83" w:line="276" w:lineRule="auto"/>
        <w:ind w:left="3312" w:right="43"/>
        <w:jc w:val="both"/>
        <w:textAlignment w:val="baseline"/>
        <w:rPr>
          <w:rFonts w:asciiTheme="minorHAnsi" w:eastAsia="Tahoma" w:hAnsiTheme="minorHAnsi" w:cstheme="minorHAnsi"/>
          <w:b/>
          <w:sz w:val="24"/>
          <w:szCs w:val="24"/>
          <w:lang w:val="pl-PL"/>
        </w:rPr>
      </w:pPr>
      <w:r w:rsidRPr="003E2463">
        <w:rPr>
          <w:rFonts w:asciiTheme="minorHAnsi" w:eastAsia="Tahoma" w:hAnsiTheme="minorHAnsi" w:cstheme="minorHAnsi"/>
          <w:b/>
          <w:sz w:val="24"/>
          <w:szCs w:val="24"/>
          <w:lang w:val="pl-PL"/>
        </w:rPr>
        <w:t>Umowa Nr …………</w:t>
      </w:r>
    </w:p>
    <w:p w14:paraId="7F3EACE3" w14:textId="505DF6F4" w:rsidR="009A0D70" w:rsidRPr="003E2463" w:rsidRDefault="009A0D70" w:rsidP="005075C7">
      <w:pPr>
        <w:tabs>
          <w:tab w:val="left" w:leader="dot" w:pos="3672"/>
        </w:tabs>
        <w:spacing w:before="367" w:line="276" w:lineRule="auto"/>
        <w:ind w:right="43"/>
        <w:jc w:val="both"/>
        <w:textAlignment w:val="baseline"/>
        <w:rPr>
          <w:rFonts w:asciiTheme="minorHAnsi" w:eastAsia="Tahoma" w:hAnsiTheme="minorHAnsi" w:cstheme="minorHAnsi"/>
          <w:spacing w:val="2"/>
          <w:sz w:val="24"/>
          <w:szCs w:val="24"/>
          <w:lang w:val="pl-PL"/>
        </w:rPr>
      </w:pPr>
      <w:r w:rsidRPr="003E2463">
        <w:rPr>
          <w:rFonts w:asciiTheme="minorHAnsi" w:eastAsia="Tahoma" w:hAnsiTheme="minorHAnsi" w:cstheme="minorHAnsi"/>
          <w:spacing w:val="2"/>
          <w:sz w:val="24"/>
          <w:szCs w:val="24"/>
          <w:lang w:val="pl-PL"/>
        </w:rPr>
        <w:t>zawarta w dniu</w:t>
      </w:r>
      <w:r w:rsidRPr="003E2463">
        <w:rPr>
          <w:rFonts w:asciiTheme="minorHAnsi" w:eastAsia="Tahoma" w:hAnsiTheme="minorHAnsi" w:cstheme="minorHAnsi"/>
          <w:spacing w:val="2"/>
          <w:sz w:val="24"/>
          <w:szCs w:val="24"/>
          <w:lang w:val="pl-PL"/>
        </w:rPr>
        <w:tab/>
        <w:t xml:space="preserve"> w </w:t>
      </w:r>
      <w:r w:rsidR="0021582A" w:rsidRPr="003E2463">
        <w:rPr>
          <w:rFonts w:asciiTheme="minorHAnsi" w:eastAsia="Tahoma" w:hAnsiTheme="minorHAnsi" w:cstheme="minorHAnsi"/>
          <w:spacing w:val="2"/>
          <w:sz w:val="24"/>
          <w:szCs w:val="24"/>
          <w:lang w:val="pl-PL"/>
        </w:rPr>
        <w:t xml:space="preserve">Zdunach </w:t>
      </w:r>
      <w:r w:rsidRPr="003E2463">
        <w:rPr>
          <w:rFonts w:asciiTheme="minorHAnsi" w:eastAsia="Tahoma" w:hAnsiTheme="minorHAnsi" w:cstheme="minorHAnsi"/>
          <w:spacing w:val="2"/>
          <w:sz w:val="24"/>
          <w:szCs w:val="24"/>
          <w:lang w:val="pl-PL"/>
        </w:rPr>
        <w:t>pomiędzy:</w:t>
      </w:r>
    </w:p>
    <w:p w14:paraId="227B79B3" w14:textId="77777777" w:rsidR="009A0D70" w:rsidRPr="003E2463" w:rsidRDefault="009A0D70" w:rsidP="005075C7">
      <w:pPr>
        <w:keepLines/>
        <w:widowControl w:val="0"/>
        <w:suppressAutoHyphens/>
        <w:spacing w:line="276" w:lineRule="auto"/>
        <w:ind w:left="-27" w:right="43"/>
        <w:jc w:val="both"/>
        <w:rPr>
          <w:rFonts w:asciiTheme="minorHAnsi" w:hAnsiTheme="minorHAnsi" w:cstheme="minorHAnsi"/>
          <w:b/>
          <w:sz w:val="24"/>
          <w:szCs w:val="24"/>
          <w:lang w:val="pl-PL"/>
        </w:rPr>
      </w:pPr>
    </w:p>
    <w:p w14:paraId="43061AE8" w14:textId="77777777" w:rsidR="00787A02" w:rsidRPr="003E2463" w:rsidRDefault="009A0D70" w:rsidP="005075C7">
      <w:pPr>
        <w:keepLines/>
        <w:widowControl w:val="0"/>
        <w:suppressAutoHyphens/>
        <w:spacing w:line="276" w:lineRule="auto"/>
        <w:ind w:left="-27" w:right="43"/>
        <w:jc w:val="both"/>
        <w:rPr>
          <w:rFonts w:asciiTheme="minorHAnsi" w:hAnsiTheme="minorHAnsi" w:cstheme="minorHAnsi"/>
          <w:bCs/>
          <w:sz w:val="24"/>
          <w:szCs w:val="24"/>
          <w:lang w:val="pl-PL"/>
        </w:rPr>
      </w:pPr>
      <w:r w:rsidRPr="003E2463">
        <w:rPr>
          <w:rFonts w:asciiTheme="minorHAnsi" w:hAnsiTheme="minorHAnsi" w:cstheme="minorHAnsi"/>
          <w:b/>
          <w:sz w:val="24"/>
          <w:szCs w:val="24"/>
          <w:lang w:val="pl-PL"/>
        </w:rPr>
        <w:t xml:space="preserve">Gminą </w:t>
      </w:r>
      <w:r w:rsidR="00787A02" w:rsidRPr="003E2463">
        <w:rPr>
          <w:rFonts w:asciiTheme="minorHAnsi" w:hAnsiTheme="minorHAnsi" w:cstheme="minorHAnsi"/>
          <w:b/>
          <w:sz w:val="24"/>
          <w:szCs w:val="24"/>
          <w:lang w:val="pl-PL"/>
        </w:rPr>
        <w:t>Zduny</w:t>
      </w:r>
      <w:r w:rsidRPr="003E2463">
        <w:rPr>
          <w:rFonts w:asciiTheme="minorHAnsi" w:hAnsiTheme="minorHAnsi" w:cstheme="minorHAnsi"/>
          <w:b/>
          <w:sz w:val="24"/>
          <w:szCs w:val="24"/>
          <w:lang w:val="pl-PL"/>
        </w:rPr>
        <w:t xml:space="preserve"> </w:t>
      </w:r>
      <w:r w:rsidR="00787A02" w:rsidRPr="003E2463">
        <w:rPr>
          <w:rFonts w:asciiTheme="minorHAnsi" w:hAnsiTheme="minorHAnsi" w:cstheme="minorHAnsi"/>
          <w:bCs/>
          <w:sz w:val="24"/>
          <w:szCs w:val="24"/>
          <w:lang w:val="pl-PL"/>
        </w:rPr>
        <w:t>z siedzibą ul. Rynek 2, 63- 760 Zduny,  NIP: 621-169-40-95, REGON: 250855430    reprezentowaną przez:</w:t>
      </w:r>
    </w:p>
    <w:p w14:paraId="5D836632" w14:textId="77777777" w:rsidR="00787A02" w:rsidRPr="003E2463" w:rsidRDefault="00787A02" w:rsidP="005075C7">
      <w:pPr>
        <w:keepLines/>
        <w:widowControl w:val="0"/>
        <w:suppressAutoHyphens/>
        <w:spacing w:line="276" w:lineRule="auto"/>
        <w:ind w:left="-27" w:right="43"/>
        <w:jc w:val="both"/>
        <w:rPr>
          <w:rFonts w:asciiTheme="minorHAnsi" w:hAnsiTheme="minorHAnsi" w:cstheme="minorHAnsi"/>
          <w:bCs/>
          <w:sz w:val="24"/>
          <w:szCs w:val="24"/>
          <w:lang w:val="pl-PL"/>
        </w:rPr>
      </w:pPr>
      <w:r w:rsidRPr="003E2463">
        <w:rPr>
          <w:rFonts w:asciiTheme="minorHAnsi" w:hAnsiTheme="minorHAnsi" w:cstheme="minorHAnsi"/>
          <w:bCs/>
          <w:sz w:val="24"/>
          <w:szCs w:val="24"/>
          <w:lang w:val="pl-PL"/>
        </w:rPr>
        <w:t xml:space="preserve">Pana Tomasza Chudego – Burmistrza Zdun </w:t>
      </w:r>
    </w:p>
    <w:p w14:paraId="39E10804" w14:textId="64A93D2C" w:rsidR="009A0D70" w:rsidRPr="003E2463" w:rsidRDefault="009A0D70" w:rsidP="005075C7">
      <w:pPr>
        <w:keepLines/>
        <w:widowControl w:val="0"/>
        <w:suppressAutoHyphens/>
        <w:spacing w:line="276" w:lineRule="auto"/>
        <w:ind w:left="-27" w:right="43"/>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z kontrasygnatą Skarbnika Gminy </w:t>
      </w:r>
      <w:r w:rsidR="0021582A" w:rsidRPr="003E2463">
        <w:rPr>
          <w:rFonts w:asciiTheme="minorHAnsi" w:hAnsiTheme="minorHAnsi" w:cstheme="minorHAnsi"/>
          <w:sz w:val="24"/>
          <w:szCs w:val="24"/>
          <w:lang w:val="pl-PL"/>
        </w:rPr>
        <w:t>– Iwony Klepackiej</w:t>
      </w:r>
      <w:r w:rsidRPr="003E2463">
        <w:rPr>
          <w:rFonts w:asciiTheme="minorHAnsi" w:hAnsiTheme="minorHAnsi" w:cstheme="minorHAnsi"/>
          <w:sz w:val="24"/>
          <w:szCs w:val="24"/>
          <w:lang w:val="pl-PL"/>
        </w:rPr>
        <w:t xml:space="preserve">, </w:t>
      </w:r>
    </w:p>
    <w:p w14:paraId="08FD4A23" w14:textId="77777777" w:rsidR="009A0D70" w:rsidRPr="003E2463" w:rsidRDefault="009A0D70" w:rsidP="005075C7">
      <w:pPr>
        <w:spacing w:line="276" w:lineRule="auto"/>
        <w:ind w:right="43"/>
        <w:jc w:val="both"/>
        <w:textAlignment w:val="baseline"/>
        <w:rPr>
          <w:rFonts w:asciiTheme="minorHAnsi" w:eastAsia="Tahoma" w:hAnsiTheme="minorHAnsi" w:cstheme="minorHAnsi"/>
          <w:sz w:val="24"/>
          <w:szCs w:val="24"/>
          <w:lang w:val="pl-PL"/>
        </w:rPr>
      </w:pPr>
      <w:r w:rsidRPr="003E2463">
        <w:rPr>
          <w:rFonts w:asciiTheme="minorHAnsi" w:hAnsiTheme="minorHAnsi" w:cstheme="minorHAnsi"/>
          <w:sz w:val="24"/>
          <w:szCs w:val="24"/>
          <w:lang w:val="pl-PL"/>
        </w:rPr>
        <w:t>zwaną dalej ,,Zamawiającym</w:t>
      </w:r>
    </w:p>
    <w:p w14:paraId="7811DB88" w14:textId="77777777" w:rsidR="009A0D70" w:rsidRPr="003E2463" w:rsidRDefault="009A0D70" w:rsidP="005075C7">
      <w:pPr>
        <w:spacing w:line="276" w:lineRule="auto"/>
        <w:ind w:right="43"/>
        <w:jc w:val="both"/>
        <w:textAlignment w:val="baseline"/>
        <w:rPr>
          <w:rFonts w:asciiTheme="minorHAnsi" w:eastAsia="Tahoma" w:hAnsiTheme="minorHAnsi" w:cstheme="minorHAnsi"/>
          <w:spacing w:val="37"/>
          <w:sz w:val="24"/>
          <w:szCs w:val="24"/>
          <w:lang w:val="pl-PL"/>
        </w:rPr>
      </w:pPr>
      <w:r w:rsidRPr="003E2463">
        <w:rPr>
          <w:rFonts w:asciiTheme="minorHAnsi" w:eastAsia="Tahoma" w:hAnsiTheme="minorHAnsi" w:cstheme="minorHAnsi"/>
          <w:spacing w:val="37"/>
          <w:sz w:val="24"/>
          <w:szCs w:val="24"/>
          <w:lang w:val="pl-PL"/>
        </w:rPr>
        <w:t>a</w:t>
      </w:r>
    </w:p>
    <w:p w14:paraId="601FE0CC" w14:textId="77777777" w:rsidR="009A0D70" w:rsidRPr="003E2463" w:rsidRDefault="009A0D70" w:rsidP="005075C7">
      <w:pPr>
        <w:spacing w:line="276" w:lineRule="auto"/>
        <w:ind w:right="43"/>
        <w:jc w:val="both"/>
        <w:textAlignment w:val="baseline"/>
        <w:rPr>
          <w:rFonts w:asciiTheme="minorHAnsi" w:eastAsia="Tahoma" w:hAnsiTheme="minorHAnsi" w:cstheme="minorHAnsi"/>
          <w:spacing w:val="37"/>
          <w:sz w:val="24"/>
          <w:szCs w:val="24"/>
          <w:lang w:val="pl-PL"/>
        </w:rPr>
      </w:pPr>
      <w:r w:rsidRPr="003E2463">
        <w:rPr>
          <w:rFonts w:asciiTheme="minorHAnsi" w:eastAsia="Tahoma" w:hAnsiTheme="minorHAnsi" w:cstheme="minorHAnsi"/>
          <w:spacing w:val="37"/>
          <w:sz w:val="24"/>
          <w:szCs w:val="24"/>
          <w:lang w:val="pl-PL"/>
        </w:rPr>
        <w:t>…………………………………………………………………………………………………………</w:t>
      </w:r>
    </w:p>
    <w:p w14:paraId="41FFDDA2" w14:textId="031994AD" w:rsidR="009A0D70" w:rsidRPr="003E2463" w:rsidRDefault="009A0D70" w:rsidP="005075C7">
      <w:pPr>
        <w:spacing w:line="276" w:lineRule="auto"/>
        <w:ind w:left="144" w:right="43"/>
        <w:jc w:val="both"/>
        <w:textAlignment w:val="baseline"/>
        <w:rPr>
          <w:rFonts w:asciiTheme="minorHAnsi" w:eastAsia="Tahoma" w:hAnsiTheme="minorHAnsi" w:cstheme="minorHAnsi"/>
          <w:i/>
          <w:sz w:val="24"/>
          <w:szCs w:val="24"/>
          <w:lang w:val="pl-PL"/>
        </w:rPr>
      </w:pPr>
      <w:r w:rsidRPr="003E2463">
        <w:rPr>
          <w:rFonts w:asciiTheme="minorHAnsi" w:eastAsia="Tahoma" w:hAnsiTheme="minorHAnsi" w:cstheme="minorHAnsi"/>
          <w:sz w:val="24"/>
          <w:szCs w:val="24"/>
          <w:lang w:val="pl-PL"/>
        </w:rPr>
        <w:t xml:space="preserve">zwanym dalej  </w:t>
      </w:r>
      <w:r w:rsidRPr="003E2463">
        <w:rPr>
          <w:rFonts w:asciiTheme="minorHAnsi" w:eastAsia="Tahoma" w:hAnsiTheme="minorHAnsi" w:cstheme="minorHAnsi"/>
          <w:i/>
          <w:sz w:val="24"/>
          <w:szCs w:val="24"/>
          <w:lang w:val="pl-PL"/>
        </w:rPr>
        <w:t>„</w:t>
      </w:r>
      <w:r w:rsidR="00787A02" w:rsidRPr="003E2463">
        <w:rPr>
          <w:rFonts w:asciiTheme="minorHAnsi" w:eastAsia="Tahoma" w:hAnsiTheme="minorHAnsi" w:cstheme="minorHAnsi"/>
          <w:i/>
          <w:sz w:val="24"/>
          <w:szCs w:val="24"/>
          <w:lang w:val="pl-PL"/>
        </w:rPr>
        <w:t>Wykonawcą</w:t>
      </w:r>
      <w:r w:rsidRPr="003E2463">
        <w:rPr>
          <w:rFonts w:asciiTheme="minorHAnsi" w:eastAsia="Tahoma" w:hAnsiTheme="minorHAnsi" w:cstheme="minorHAnsi"/>
          <w:i/>
          <w:sz w:val="24"/>
          <w:szCs w:val="24"/>
          <w:lang w:val="pl-PL"/>
        </w:rPr>
        <w:t xml:space="preserve">", </w:t>
      </w:r>
    </w:p>
    <w:p w14:paraId="2013DC65" w14:textId="2273C401" w:rsidR="009A0D70" w:rsidRPr="003E2463" w:rsidRDefault="009A0D70" w:rsidP="005075C7">
      <w:pPr>
        <w:spacing w:line="276" w:lineRule="auto"/>
        <w:ind w:right="43"/>
        <w:jc w:val="both"/>
        <w:textAlignment w:val="baseline"/>
        <w:rPr>
          <w:rFonts w:asciiTheme="minorHAnsi" w:eastAsia="Tahoma" w:hAnsiTheme="minorHAnsi" w:cstheme="minorHAnsi"/>
          <w:spacing w:val="-12"/>
          <w:sz w:val="24"/>
          <w:szCs w:val="24"/>
          <w:lang w:val="pl-PL"/>
        </w:rPr>
      </w:pPr>
      <w:r w:rsidRPr="003E2463">
        <w:rPr>
          <w:rFonts w:asciiTheme="minorHAnsi" w:eastAsia="Tahoma" w:hAnsiTheme="minorHAnsi" w:cstheme="minorHAnsi"/>
          <w:spacing w:val="-12"/>
          <w:sz w:val="24"/>
          <w:szCs w:val="24"/>
          <w:lang w:val="pl-PL"/>
        </w:rPr>
        <w:t>w wyniku dokonania przez Zamawiającego wyboru wykonawcy w postępowaniu przeprowadzonym zgodnie z ustawą z dnia 11 września 2019</w:t>
      </w:r>
      <w:r w:rsidR="00AC2B83" w:rsidRPr="003E2463">
        <w:rPr>
          <w:rFonts w:asciiTheme="minorHAnsi" w:eastAsia="Tahoma" w:hAnsiTheme="minorHAnsi" w:cstheme="minorHAnsi"/>
          <w:spacing w:val="-12"/>
          <w:sz w:val="24"/>
          <w:szCs w:val="24"/>
          <w:lang w:val="pl-PL"/>
        </w:rPr>
        <w:t xml:space="preserve"> </w:t>
      </w:r>
      <w:r w:rsidRPr="003E2463">
        <w:rPr>
          <w:rFonts w:asciiTheme="minorHAnsi" w:eastAsia="Tahoma" w:hAnsiTheme="minorHAnsi" w:cstheme="minorHAnsi"/>
          <w:spacing w:val="-12"/>
          <w:sz w:val="24"/>
          <w:szCs w:val="24"/>
          <w:lang w:val="pl-PL"/>
        </w:rPr>
        <w:t>r. Prawo zamówień publicznych (</w:t>
      </w:r>
      <w:r w:rsidR="002E4CEF" w:rsidRPr="003E2463">
        <w:rPr>
          <w:rFonts w:asciiTheme="minorHAnsi" w:eastAsia="Tahoma" w:hAnsiTheme="minorHAnsi" w:cstheme="minorHAnsi"/>
          <w:spacing w:val="-12"/>
          <w:sz w:val="24"/>
          <w:szCs w:val="24"/>
          <w:lang w:val="pl-PL"/>
        </w:rPr>
        <w:t>Dz. U. z 2022 r. poz. 1710 z późn. zm.</w:t>
      </w:r>
      <w:r w:rsidR="00E669DD" w:rsidRPr="003E2463">
        <w:rPr>
          <w:rFonts w:asciiTheme="minorHAnsi" w:eastAsia="Tahoma" w:hAnsiTheme="minorHAnsi" w:cstheme="minorHAnsi"/>
          <w:spacing w:val="-12"/>
          <w:sz w:val="24"/>
          <w:szCs w:val="24"/>
          <w:lang w:val="pl-PL"/>
        </w:rPr>
        <w:t xml:space="preserve">) </w:t>
      </w:r>
      <w:r w:rsidRPr="003E2463">
        <w:rPr>
          <w:rFonts w:asciiTheme="minorHAnsi" w:eastAsia="Tahoma" w:hAnsiTheme="minorHAnsi" w:cstheme="minorHAnsi"/>
          <w:spacing w:val="-12"/>
          <w:sz w:val="24"/>
          <w:szCs w:val="24"/>
          <w:lang w:val="pl-PL"/>
        </w:rPr>
        <w:t xml:space="preserve">zwanej dalej </w:t>
      </w:r>
      <w:r w:rsidR="00787A02" w:rsidRPr="003E2463">
        <w:rPr>
          <w:rFonts w:asciiTheme="minorHAnsi" w:eastAsia="Tahoma" w:hAnsiTheme="minorHAnsi" w:cstheme="minorHAnsi"/>
          <w:spacing w:val="-12"/>
          <w:sz w:val="24"/>
          <w:szCs w:val="24"/>
          <w:lang w:val="pl-PL"/>
        </w:rPr>
        <w:t>ustawą</w:t>
      </w:r>
      <w:r w:rsidRPr="003E2463">
        <w:rPr>
          <w:rFonts w:asciiTheme="minorHAnsi" w:eastAsia="Tahoma" w:hAnsiTheme="minorHAnsi" w:cstheme="minorHAnsi"/>
          <w:spacing w:val="-12"/>
          <w:sz w:val="24"/>
          <w:szCs w:val="24"/>
          <w:lang w:val="pl-PL"/>
        </w:rPr>
        <w:t xml:space="preserve"> </w:t>
      </w:r>
      <w:proofErr w:type="spellStart"/>
      <w:r w:rsidRPr="003E2463">
        <w:rPr>
          <w:rFonts w:asciiTheme="minorHAnsi" w:eastAsia="Tahoma" w:hAnsiTheme="minorHAnsi" w:cstheme="minorHAnsi"/>
          <w:spacing w:val="-12"/>
          <w:sz w:val="24"/>
          <w:szCs w:val="24"/>
          <w:lang w:val="pl-PL"/>
        </w:rPr>
        <w:t>Pzp</w:t>
      </w:r>
      <w:proofErr w:type="spellEnd"/>
      <w:r w:rsidRPr="003E2463">
        <w:rPr>
          <w:rFonts w:asciiTheme="minorHAnsi" w:eastAsia="Tahoma" w:hAnsiTheme="minorHAnsi" w:cstheme="minorHAnsi"/>
          <w:spacing w:val="-12"/>
          <w:sz w:val="24"/>
          <w:szCs w:val="24"/>
          <w:lang w:val="pl-PL"/>
        </w:rPr>
        <w:t>, w trybie podstawowym, zawarto Umowę o następującej treści:</w:t>
      </w:r>
    </w:p>
    <w:p w14:paraId="21BE6420" w14:textId="1F84BEC9" w:rsidR="009A0D70" w:rsidRPr="003E2463" w:rsidRDefault="009A0D70" w:rsidP="005075C7">
      <w:pPr>
        <w:spacing w:line="276" w:lineRule="auto"/>
        <w:ind w:left="144" w:right="43"/>
        <w:jc w:val="both"/>
        <w:textAlignment w:val="baseline"/>
        <w:rPr>
          <w:rFonts w:asciiTheme="minorHAnsi" w:eastAsia="Tahoma" w:hAnsiTheme="minorHAnsi" w:cstheme="minorHAnsi"/>
          <w:iCs/>
          <w:sz w:val="24"/>
          <w:szCs w:val="24"/>
          <w:lang w:val="pl-PL"/>
        </w:rPr>
      </w:pPr>
    </w:p>
    <w:p w14:paraId="4297F86A" w14:textId="3C7F5DEA" w:rsidR="005075C7" w:rsidRPr="003E2463" w:rsidRDefault="005075C7" w:rsidP="005075C7">
      <w:pPr>
        <w:spacing w:line="276" w:lineRule="auto"/>
        <w:ind w:left="144" w:right="43"/>
        <w:jc w:val="center"/>
        <w:textAlignment w:val="baseline"/>
        <w:rPr>
          <w:rFonts w:asciiTheme="minorHAnsi" w:eastAsia="Tahoma" w:hAnsiTheme="minorHAnsi" w:cstheme="minorHAnsi"/>
          <w:b/>
          <w:bCs/>
          <w:iCs/>
          <w:sz w:val="24"/>
          <w:szCs w:val="24"/>
          <w:lang w:val="pl-PL"/>
        </w:rPr>
      </w:pPr>
      <w:r w:rsidRPr="003E2463">
        <w:rPr>
          <w:rFonts w:asciiTheme="minorHAnsi" w:eastAsia="Tahoma" w:hAnsiTheme="minorHAnsi" w:cstheme="minorHAnsi"/>
          <w:b/>
          <w:bCs/>
          <w:iCs/>
          <w:sz w:val="24"/>
          <w:szCs w:val="24"/>
          <w:lang w:val="pl-PL"/>
        </w:rPr>
        <w:t>Przedmiot umowy.</w:t>
      </w:r>
    </w:p>
    <w:p w14:paraId="57290D7E" w14:textId="7D42A635" w:rsidR="001D238E" w:rsidRPr="003E2463" w:rsidRDefault="009A0D70" w:rsidP="005075C7">
      <w:pPr>
        <w:spacing w:line="276" w:lineRule="auto"/>
        <w:ind w:right="43"/>
        <w:jc w:val="center"/>
        <w:textAlignment w:val="baseline"/>
        <w:rPr>
          <w:rFonts w:asciiTheme="minorHAnsi" w:eastAsia="Tahoma" w:hAnsiTheme="minorHAnsi" w:cstheme="minorHAnsi"/>
          <w:b/>
          <w:bCs/>
          <w:spacing w:val="15"/>
          <w:sz w:val="24"/>
          <w:szCs w:val="24"/>
          <w:lang w:val="pl-PL"/>
        </w:rPr>
      </w:pPr>
      <w:r w:rsidRPr="003E2463">
        <w:rPr>
          <w:rFonts w:asciiTheme="minorHAnsi" w:eastAsia="Tahoma" w:hAnsiTheme="minorHAnsi" w:cstheme="minorHAnsi"/>
          <w:b/>
          <w:bCs/>
          <w:spacing w:val="15"/>
          <w:sz w:val="24"/>
          <w:szCs w:val="24"/>
          <w:lang w:val="pl-PL"/>
        </w:rPr>
        <w:t>§ 1</w:t>
      </w:r>
      <w:r w:rsidR="005075C7" w:rsidRPr="003E2463">
        <w:rPr>
          <w:rFonts w:asciiTheme="minorHAnsi" w:eastAsia="Tahoma" w:hAnsiTheme="minorHAnsi" w:cstheme="minorHAnsi"/>
          <w:b/>
          <w:bCs/>
          <w:spacing w:val="15"/>
          <w:sz w:val="24"/>
          <w:szCs w:val="24"/>
          <w:lang w:val="pl-PL"/>
        </w:rPr>
        <w:t>.</w:t>
      </w:r>
    </w:p>
    <w:p w14:paraId="32969EB3" w14:textId="66274727" w:rsidR="00F246D8" w:rsidRPr="003E2463" w:rsidRDefault="001D238E" w:rsidP="002E4CEF">
      <w:pPr>
        <w:pStyle w:val="Akapitzlist"/>
        <w:numPr>
          <w:ilvl w:val="0"/>
          <w:numId w:val="1"/>
        </w:numPr>
        <w:spacing w:line="276" w:lineRule="auto"/>
        <w:ind w:right="43"/>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Zamawiający zleca, a Wykonawca przyjmuje do </w:t>
      </w:r>
      <w:r w:rsidR="00D412AE" w:rsidRPr="003E2463">
        <w:rPr>
          <w:rFonts w:asciiTheme="minorHAnsi" w:hAnsiTheme="minorHAnsi" w:cstheme="minorHAnsi"/>
          <w:sz w:val="24"/>
          <w:szCs w:val="24"/>
          <w:lang w:val="pl-PL"/>
        </w:rPr>
        <w:t xml:space="preserve">wykonania zadanie pn. </w:t>
      </w:r>
      <w:r w:rsidR="002E4CEF" w:rsidRPr="003E2463">
        <w:rPr>
          <w:rFonts w:asciiTheme="minorHAnsi" w:hAnsiTheme="minorHAnsi" w:cstheme="minorHAnsi"/>
          <w:sz w:val="24"/>
          <w:szCs w:val="24"/>
          <w:lang w:val="pl-PL"/>
        </w:rPr>
        <w:t xml:space="preserve">„Budowa hali sportowo-rekreacyjnej wraz z zapleczem lekkoatletycznymi placem zabaw dla osób </w:t>
      </w:r>
      <w:r w:rsidR="00D62A24">
        <w:rPr>
          <w:rFonts w:asciiTheme="minorHAnsi" w:hAnsiTheme="minorHAnsi" w:cstheme="minorHAnsi"/>
          <w:sz w:val="24"/>
          <w:szCs w:val="24"/>
          <w:lang w:val="pl-PL"/>
        </w:rPr>
        <w:br/>
      </w:r>
      <w:r w:rsidR="002E4CEF" w:rsidRPr="003E2463">
        <w:rPr>
          <w:rFonts w:asciiTheme="minorHAnsi" w:hAnsiTheme="minorHAnsi" w:cstheme="minorHAnsi"/>
          <w:sz w:val="24"/>
          <w:szCs w:val="24"/>
          <w:lang w:val="pl-PL"/>
        </w:rPr>
        <w:t>z niepełnosprawnościami w miejscowości Zduny”</w:t>
      </w:r>
      <w:r w:rsidR="00D412AE" w:rsidRPr="003E2463">
        <w:rPr>
          <w:rFonts w:asciiTheme="minorHAnsi" w:hAnsiTheme="minorHAnsi" w:cstheme="minorHAnsi"/>
          <w:sz w:val="24"/>
          <w:szCs w:val="24"/>
          <w:lang w:val="pl-PL"/>
        </w:rPr>
        <w:t xml:space="preserve"> </w:t>
      </w:r>
      <w:r w:rsidRPr="003E2463">
        <w:rPr>
          <w:rFonts w:asciiTheme="minorHAnsi" w:hAnsiTheme="minorHAnsi" w:cstheme="minorHAnsi"/>
          <w:sz w:val="24"/>
          <w:szCs w:val="24"/>
          <w:lang w:val="pl-PL"/>
        </w:rPr>
        <w:t xml:space="preserve">w formule „zaprojektuj i wybuduj” </w:t>
      </w:r>
      <w:r w:rsidR="00FB722A" w:rsidRPr="003E2463">
        <w:rPr>
          <w:rFonts w:asciiTheme="minorHAnsi" w:hAnsiTheme="minorHAnsi" w:cstheme="minorHAnsi"/>
          <w:sz w:val="24"/>
          <w:szCs w:val="24"/>
          <w:lang w:val="pl-PL"/>
        </w:rPr>
        <w:t>(</w:t>
      </w:r>
      <w:r w:rsidR="00D412AE" w:rsidRPr="003E2463">
        <w:rPr>
          <w:rFonts w:asciiTheme="minorHAnsi" w:hAnsiTheme="minorHAnsi" w:cstheme="minorHAnsi"/>
          <w:sz w:val="24"/>
          <w:szCs w:val="24"/>
          <w:lang w:val="pl-PL"/>
        </w:rPr>
        <w:t>zwanej dalej przedmiotem umowy</w:t>
      </w:r>
      <w:r w:rsidR="00FB722A" w:rsidRPr="003E2463">
        <w:rPr>
          <w:rFonts w:asciiTheme="minorHAnsi" w:hAnsiTheme="minorHAnsi" w:cstheme="minorHAnsi"/>
          <w:sz w:val="24"/>
          <w:szCs w:val="24"/>
          <w:lang w:val="pl-PL"/>
        </w:rPr>
        <w:t xml:space="preserve"> lub Inwestycją)</w:t>
      </w:r>
      <w:r w:rsidR="00D412AE" w:rsidRPr="003E2463">
        <w:rPr>
          <w:rFonts w:asciiTheme="minorHAnsi" w:hAnsiTheme="minorHAnsi" w:cstheme="minorHAnsi"/>
          <w:sz w:val="24"/>
          <w:szCs w:val="24"/>
          <w:lang w:val="pl-PL"/>
        </w:rPr>
        <w:t xml:space="preserve"> </w:t>
      </w:r>
      <w:bookmarkStart w:id="0" w:name="_Hlk101712663"/>
      <w:r w:rsidR="00D412AE" w:rsidRPr="003E2463">
        <w:rPr>
          <w:rFonts w:asciiTheme="minorHAnsi" w:hAnsiTheme="minorHAnsi" w:cstheme="minorHAnsi"/>
          <w:sz w:val="24"/>
          <w:szCs w:val="24"/>
          <w:lang w:val="pl-PL"/>
        </w:rPr>
        <w:t xml:space="preserve">wraz ze sprawowaniem nadzoru autorskiego nad realizacją wykonywanych robót budowlanych </w:t>
      </w:r>
      <w:bookmarkEnd w:id="0"/>
      <w:r w:rsidR="00D412AE" w:rsidRPr="003E2463">
        <w:rPr>
          <w:rFonts w:asciiTheme="minorHAnsi" w:hAnsiTheme="minorHAnsi" w:cstheme="minorHAnsi"/>
          <w:sz w:val="24"/>
          <w:szCs w:val="24"/>
          <w:lang w:val="pl-PL"/>
        </w:rPr>
        <w:t>w zakresie określonym w niniejszej umowie, specyfikacji warunków zamówienia i P</w:t>
      </w:r>
      <w:r w:rsidRPr="003E2463">
        <w:rPr>
          <w:rFonts w:asciiTheme="minorHAnsi" w:hAnsiTheme="minorHAnsi" w:cstheme="minorHAnsi"/>
          <w:sz w:val="24"/>
          <w:szCs w:val="24"/>
          <w:lang w:val="pl-PL"/>
        </w:rPr>
        <w:t>rogramie Funkcjonalno – Użytkowym</w:t>
      </w:r>
      <w:r w:rsidR="00D412AE" w:rsidRPr="003E2463">
        <w:rPr>
          <w:rFonts w:asciiTheme="minorHAnsi" w:hAnsiTheme="minorHAnsi" w:cstheme="minorHAnsi"/>
          <w:sz w:val="24"/>
          <w:szCs w:val="24"/>
          <w:lang w:val="pl-PL"/>
        </w:rPr>
        <w:t>.</w:t>
      </w:r>
      <w:r w:rsidR="0043636E" w:rsidRPr="003E2463">
        <w:rPr>
          <w:rFonts w:asciiTheme="minorHAnsi" w:hAnsiTheme="minorHAnsi" w:cstheme="minorHAnsi"/>
          <w:sz w:val="24"/>
          <w:szCs w:val="24"/>
          <w:lang w:val="pl-PL"/>
        </w:rPr>
        <w:t xml:space="preserve"> </w:t>
      </w:r>
      <w:r w:rsidR="00986B1D" w:rsidRPr="003E2463">
        <w:rPr>
          <w:rFonts w:asciiTheme="minorHAnsi" w:hAnsiTheme="minorHAnsi" w:cstheme="minorHAnsi"/>
          <w:sz w:val="24"/>
          <w:szCs w:val="24"/>
          <w:lang w:val="pl-PL"/>
        </w:rPr>
        <w:t xml:space="preserve">W/w zadanie jest dofinansowane z Rządowego Funduszu Polski Ład: Program Inwestycji Strategicznych na podstawie Wstępnej Promesy NR </w:t>
      </w:r>
      <w:r w:rsidR="002E4CEF" w:rsidRPr="003E2463">
        <w:rPr>
          <w:rFonts w:asciiTheme="minorHAnsi" w:hAnsiTheme="minorHAnsi" w:cstheme="minorHAnsi"/>
          <w:sz w:val="24"/>
          <w:szCs w:val="24"/>
          <w:lang w:val="pl-PL"/>
        </w:rPr>
        <w:t>2/2021/2864/</w:t>
      </w:r>
      <w:proofErr w:type="spellStart"/>
      <w:r w:rsidR="002E4CEF" w:rsidRPr="003E2463">
        <w:rPr>
          <w:rFonts w:asciiTheme="minorHAnsi" w:hAnsiTheme="minorHAnsi" w:cstheme="minorHAnsi"/>
          <w:sz w:val="24"/>
          <w:szCs w:val="24"/>
          <w:lang w:val="pl-PL"/>
        </w:rPr>
        <w:t>PolskiLad</w:t>
      </w:r>
      <w:proofErr w:type="spellEnd"/>
      <w:r w:rsidR="00AC2B83" w:rsidRPr="003E2463">
        <w:rPr>
          <w:rFonts w:asciiTheme="minorHAnsi" w:hAnsiTheme="minorHAnsi" w:cstheme="minorHAnsi"/>
          <w:sz w:val="24"/>
          <w:szCs w:val="24"/>
          <w:lang w:val="pl-PL"/>
        </w:rPr>
        <w:t>.</w:t>
      </w:r>
    </w:p>
    <w:p w14:paraId="575317A9" w14:textId="3A6719F1" w:rsidR="00F246D8" w:rsidRPr="003E2463" w:rsidRDefault="00F246D8" w:rsidP="00F108CF">
      <w:pPr>
        <w:pStyle w:val="Akapitzlist"/>
        <w:numPr>
          <w:ilvl w:val="0"/>
          <w:numId w:val="1"/>
        </w:numPr>
        <w:spacing w:line="276" w:lineRule="auto"/>
        <w:ind w:left="284" w:right="43" w:hanging="284"/>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Przedmiot umow</w:t>
      </w:r>
      <w:r w:rsidR="00D412AE" w:rsidRPr="003E2463">
        <w:rPr>
          <w:rFonts w:asciiTheme="minorHAnsi" w:hAnsiTheme="minorHAnsi" w:cstheme="minorHAnsi"/>
          <w:sz w:val="24"/>
          <w:szCs w:val="24"/>
          <w:lang w:val="pl-PL"/>
        </w:rPr>
        <w:t>y</w:t>
      </w:r>
      <w:r w:rsidRPr="003E2463">
        <w:rPr>
          <w:rFonts w:asciiTheme="minorHAnsi" w:hAnsiTheme="minorHAnsi" w:cstheme="minorHAnsi"/>
          <w:sz w:val="24"/>
          <w:szCs w:val="24"/>
          <w:lang w:val="pl-PL"/>
        </w:rPr>
        <w:t xml:space="preserve"> obejmuje</w:t>
      </w:r>
      <w:r w:rsidR="00D412AE" w:rsidRPr="003E2463">
        <w:rPr>
          <w:rFonts w:asciiTheme="minorHAnsi" w:hAnsiTheme="minorHAnsi" w:cstheme="minorHAnsi"/>
          <w:sz w:val="24"/>
          <w:szCs w:val="24"/>
          <w:lang w:val="pl-PL"/>
        </w:rPr>
        <w:t xml:space="preserve"> w szczególności</w:t>
      </w:r>
      <w:r w:rsidRPr="003E2463">
        <w:rPr>
          <w:rFonts w:asciiTheme="minorHAnsi" w:hAnsiTheme="minorHAnsi" w:cstheme="minorHAnsi"/>
          <w:sz w:val="24"/>
          <w:szCs w:val="24"/>
          <w:lang w:val="pl-PL"/>
        </w:rPr>
        <w:t xml:space="preserve">: </w:t>
      </w:r>
    </w:p>
    <w:p w14:paraId="6709C671" w14:textId="77777777" w:rsidR="00D412AE" w:rsidRPr="003E2463" w:rsidRDefault="00F246D8" w:rsidP="00F108CF">
      <w:pPr>
        <w:pStyle w:val="Akapitzlist"/>
        <w:numPr>
          <w:ilvl w:val="1"/>
          <w:numId w:val="2"/>
        </w:numPr>
        <w:spacing w:line="276" w:lineRule="auto"/>
        <w:ind w:left="709" w:right="43"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wykonanie </w:t>
      </w:r>
      <w:r w:rsidR="00D412AE" w:rsidRPr="003E2463">
        <w:rPr>
          <w:rFonts w:asciiTheme="minorHAnsi" w:hAnsiTheme="minorHAnsi" w:cstheme="minorHAnsi"/>
          <w:sz w:val="24"/>
          <w:szCs w:val="24"/>
          <w:lang w:val="pl-PL"/>
        </w:rPr>
        <w:t>dokumentacji technicznej przez którą rozumie się:</w:t>
      </w:r>
    </w:p>
    <w:p w14:paraId="3F47E6F1" w14:textId="5E95BC3E" w:rsidR="008D1C51" w:rsidRPr="003E2463" w:rsidRDefault="008D1C51" w:rsidP="00F108CF">
      <w:pPr>
        <w:pStyle w:val="Default"/>
        <w:numPr>
          <w:ilvl w:val="0"/>
          <w:numId w:val="3"/>
        </w:numPr>
        <w:spacing w:line="276" w:lineRule="auto"/>
        <w:ind w:left="994" w:right="43" w:hanging="285"/>
        <w:jc w:val="both"/>
        <w:rPr>
          <w:rFonts w:asciiTheme="minorHAnsi" w:hAnsiTheme="minorHAnsi" w:cstheme="minorHAnsi"/>
          <w:color w:val="auto"/>
        </w:rPr>
      </w:pPr>
      <w:r w:rsidRPr="003E2463">
        <w:rPr>
          <w:rFonts w:asciiTheme="minorHAnsi" w:hAnsiTheme="minorHAnsi" w:cstheme="minorHAnsi"/>
          <w:color w:val="auto"/>
        </w:rPr>
        <w:t xml:space="preserve">wykonanie projektu wykonawczego dla w/w zadania zgodnie z przepisami rozporządzenia Ministra Rozwoju i Technologii z dnia 20 grudnia 2021 r. w sprawie zakresu i formy dokumentacji projektowej, specyfikacji technicznych wykonania i odbioru robót budowlanych oraz programu funkcjonalno-użytkowego (tj. Dz. U. z 2021 r., poz. 2454), w ilości 5 egz. w wersji papierowej i 1 egz. w wersji elektronicznej, </w:t>
      </w:r>
    </w:p>
    <w:p w14:paraId="50A65CC4" w14:textId="00D291E6" w:rsidR="008D1C51" w:rsidRPr="003E2463" w:rsidRDefault="008D1C51" w:rsidP="00F108CF">
      <w:pPr>
        <w:pStyle w:val="Default"/>
        <w:numPr>
          <w:ilvl w:val="0"/>
          <w:numId w:val="3"/>
        </w:numPr>
        <w:spacing w:line="276" w:lineRule="auto"/>
        <w:ind w:left="994" w:right="43" w:hanging="285"/>
        <w:jc w:val="both"/>
        <w:rPr>
          <w:rFonts w:asciiTheme="minorHAnsi" w:hAnsiTheme="minorHAnsi" w:cstheme="minorHAnsi"/>
          <w:color w:val="auto"/>
        </w:rPr>
      </w:pPr>
      <w:r w:rsidRPr="003E2463">
        <w:rPr>
          <w:rFonts w:asciiTheme="minorHAnsi" w:hAnsiTheme="minorHAnsi" w:cstheme="minorHAnsi"/>
          <w:color w:val="auto"/>
        </w:rPr>
        <w:t xml:space="preserve">sporządzenie specyfikacji technicznej wykonania i odbioru robót budowlanych zgodnie z przepisami rozporządzenia Ministra Rozwoju i Technologii z dnia 20 grudnia 2021r. w sprawie szczegółowego zakresu i formy dokumentacji </w:t>
      </w:r>
      <w:r w:rsidRPr="003E2463">
        <w:rPr>
          <w:rFonts w:asciiTheme="minorHAnsi" w:hAnsiTheme="minorHAnsi" w:cstheme="minorHAnsi"/>
          <w:color w:val="auto"/>
        </w:rPr>
        <w:lastRenderedPageBreak/>
        <w:t xml:space="preserve">projektowej, specyfikacji technicznych wykonania i odbioru robót budowlanych oraz programu funkcjonalno-użytkowego (tj. Dz. U. z 2021 r., poz. 2454), w ilości 3 egz. w wersji papierowej i 1 egz. w wersji elektronicznej, </w:t>
      </w:r>
    </w:p>
    <w:p w14:paraId="6A3F2CED" w14:textId="3A10F6BD" w:rsidR="008D1C51" w:rsidRPr="003E2463" w:rsidRDefault="008D1C51" w:rsidP="00F108CF">
      <w:pPr>
        <w:pStyle w:val="Default"/>
        <w:numPr>
          <w:ilvl w:val="0"/>
          <w:numId w:val="2"/>
        </w:numPr>
        <w:spacing w:line="276" w:lineRule="auto"/>
        <w:ind w:right="43"/>
        <w:jc w:val="both"/>
        <w:rPr>
          <w:rFonts w:asciiTheme="minorHAnsi" w:hAnsiTheme="minorHAnsi" w:cstheme="minorHAnsi"/>
          <w:color w:val="auto"/>
        </w:rPr>
      </w:pPr>
      <w:r w:rsidRPr="003E2463">
        <w:rPr>
          <w:rFonts w:asciiTheme="minorHAnsi" w:hAnsiTheme="minorHAnsi" w:cstheme="minorHAnsi"/>
          <w:color w:val="auto"/>
        </w:rPr>
        <w:t xml:space="preserve">wykonanie całości robót budowlanych, zgodnie z zaakceptowaną i odebraną przez Zamawiającego dokumentacją techniczną, </w:t>
      </w:r>
    </w:p>
    <w:p w14:paraId="14AB61CF" w14:textId="1B0286F9" w:rsidR="008D1C51" w:rsidRPr="003E2463" w:rsidRDefault="008D1C51" w:rsidP="00F108CF">
      <w:pPr>
        <w:pStyle w:val="Default"/>
        <w:numPr>
          <w:ilvl w:val="0"/>
          <w:numId w:val="2"/>
        </w:numPr>
        <w:spacing w:line="276" w:lineRule="auto"/>
        <w:ind w:right="43"/>
        <w:jc w:val="both"/>
        <w:rPr>
          <w:rFonts w:asciiTheme="minorHAnsi" w:hAnsiTheme="minorHAnsi" w:cstheme="minorHAnsi"/>
          <w:color w:val="auto"/>
        </w:rPr>
      </w:pPr>
      <w:r w:rsidRPr="003E2463">
        <w:rPr>
          <w:rFonts w:asciiTheme="minorHAnsi" w:hAnsiTheme="minorHAnsi" w:cstheme="minorHAnsi"/>
          <w:color w:val="auto"/>
        </w:rPr>
        <w:t xml:space="preserve">sprawowanie nadzoru autorskiego nad realizacją wykonywanych robót budowlanych, </w:t>
      </w:r>
    </w:p>
    <w:p w14:paraId="0DD3F049" w14:textId="63413E09" w:rsidR="008D1C51" w:rsidRPr="003E2463" w:rsidRDefault="008D1C51" w:rsidP="00F108CF">
      <w:pPr>
        <w:pStyle w:val="Default"/>
        <w:numPr>
          <w:ilvl w:val="0"/>
          <w:numId w:val="2"/>
        </w:numPr>
        <w:spacing w:line="276" w:lineRule="auto"/>
        <w:ind w:right="43"/>
        <w:jc w:val="both"/>
        <w:rPr>
          <w:rFonts w:asciiTheme="minorHAnsi" w:hAnsiTheme="minorHAnsi" w:cstheme="minorHAnsi"/>
          <w:color w:val="auto"/>
        </w:rPr>
      </w:pPr>
      <w:r w:rsidRPr="003E2463">
        <w:rPr>
          <w:rFonts w:asciiTheme="minorHAnsi" w:hAnsiTheme="minorHAnsi" w:cstheme="minorHAnsi"/>
          <w:color w:val="auto"/>
        </w:rPr>
        <w:t xml:space="preserve">wykonanie wszelkich innych czynności niezbędnych do wykonania zadania, w tym wykonanie kompletnej dokumentacji powykonawczej w rozumieniu art. 3 pkt 14 ustawy Prawo budowlane (tj. Dz. U. z 2021 r., poz. 2351). </w:t>
      </w:r>
    </w:p>
    <w:p w14:paraId="58F5D894" w14:textId="108B6082" w:rsidR="002E4CEF" w:rsidRPr="003E2463" w:rsidRDefault="00AC2B83" w:rsidP="00F108CF">
      <w:pPr>
        <w:pStyle w:val="Default"/>
        <w:numPr>
          <w:ilvl w:val="0"/>
          <w:numId w:val="2"/>
        </w:numPr>
        <w:spacing w:line="276" w:lineRule="auto"/>
        <w:ind w:right="43"/>
        <w:jc w:val="both"/>
        <w:rPr>
          <w:rFonts w:asciiTheme="minorHAnsi" w:hAnsiTheme="minorHAnsi" w:cstheme="minorHAnsi"/>
          <w:color w:val="auto"/>
        </w:rPr>
      </w:pPr>
      <w:r w:rsidRPr="003E2463">
        <w:rPr>
          <w:rFonts w:asciiTheme="minorHAnsi" w:hAnsiTheme="minorHAnsi" w:cstheme="minorHAnsi"/>
          <w:color w:val="auto"/>
        </w:rPr>
        <w:t xml:space="preserve">czynności administracyjne, polegające na takim działaniu Wykonawcy, aby </w:t>
      </w:r>
      <w:r w:rsidR="002E4CEF" w:rsidRPr="003E2463">
        <w:rPr>
          <w:rFonts w:asciiTheme="minorHAnsi" w:hAnsiTheme="minorHAnsi" w:cstheme="minorHAnsi"/>
          <w:color w:val="auto"/>
        </w:rPr>
        <w:t>uzyska</w:t>
      </w:r>
      <w:r w:rsidRPr="003E2463">
        <w:rPr>
          <w:rFonts w:asciiTheme="minorHAnsi" w:hAnsiTheme="minorHAnsi" w:cstheme="minorHAnsi"/>
          <w:color w:val="auto"/>
        </w:rPr>
        <w:t>ł w imieniu Zamawiającego ostateczną decyzję o</w:t>
      </w:r>
      <w:r w:rsidR="002E4CEF" w:rsidRPr="003E2463">
        <w:rPr>
          <w:rFonts w:asciiTheme="minorHAnsi" w:hAnsiTheme="minorHAnsi" w:cstheme="minorHAnsi"/>
          <w:color w:val="auto"/>
        </w:rPr>
        <w:t xml:space="preserve"> pozwoleni</w:t>
      </w:r>
      <w:r w:rsidRPr="003E2463">
        <w:rPr>
          <w:rFonts w:asciiTheme="minorHAnsi" w:hAnsiTheme="minorHAnsi" w:cstheme="minorHAnsi"/>
          <w:color w:val="auto"/>
        </w:rPr>
        <w:t>u</w:t>
      </w:r>
      <w:r w:rsidR="002E4CEF" w:rsidRPr="003E2463">
        <w:rPr>
          <w:rFonts w:asciiTheme="minorHAnsi" w:hAnsiTheme="minorHAnsi" w:cstheme="minorHAnsi"/>
          <w:color w:val="auto"/>
        </w:rPr>
        <w:t xml:space="preserve"> na użytkowanie obiekt</w:t>
      </w:r>
      <w:r w:rsidRPr="003E2463">
        <w:rPr>
          <w:rFonts w:asciiTheme="minorHAnsi" w:hAnsiTheme="minorHAnsi" w:cstheme="minorHAnsi"/>
          <w:color w:val="auto"/>
        </w:rPr>
        <w:t>u budowlanego zgodnie z obowiązującymi przepisami prawa budowlanego</w:t>
      </w:r>
      <w:r w:rsidR="002E4CEF" w:rsidRPr="003E2463">
        <w:rPr>
          <w:rFonts w:asciiTheme="minorHAnsi" w:hAnsiTheme="minorHAnsi" w:cstheme="minorHAnsi"/>
          <w:color w:val="auto"/>
        </w:rPr>
        <w:t>.</w:t>
      </w:r>
    </w:p>
    <w:p w14:paraId="16B5C8D5" w14:textId="60476396" w:rsidR="008D1C51" w:rsidRPr="003E2463" w:rsidRDefault="008D1C51" w:rsidP="00F108CF">
      <w:pPr>
        <w:pStyle w:val="Default"/>
        <w:numPr>
          <w:ilvl w:val="0"/>
          <w:numId w:val="1"/>
        </w:numPr>
        <w:spacing w:line="276" w:lineRule="auto"/>
        <w:ind w:left="420" w:right="43" w:hanging="420"/>
        <w:jc w:val="both"/>
        <w:rPr>
          <w:rFonts w:asciiTheme="minorHAnsi" w:hAnsiTheme="minorHAnsi" w:cstheme="minorHAnsi"/>
          <w:color w:val="auto"/>
        </w:rPr>
      </w:pPr>
      <w:r w:rsidRPr="003E2463">
        <w:rPr>
          <w:rFonts w:asciiTheme="minorHAnsi" w:hAnsiTheme="minorHAnsi" w:cstheme="minorHAnsi"/>
          <w:color w:val="auto"/>
        </w:rPr>
        <w:t xml:space="preserve">Całość przedmiotu umowy należy wykonać w oparciu o program funkcjonalno-użytkowy, zgodnie z warunkami zawartymi w SWZ, obowiązującymi przepisami, normami i sztuką budowlaną. </w:t>
      </w:r>
    </w:p>
    <w:p w14:paraId="56E66294" w14:textId="1780273B" w:rsidR="008D1C51" w:rsidRPr="003E2463" w:rsidRDefault="008D1C51" w:rsidP="00F108CF">
      <w:pPr>
        <w:pStyle w:val="Default"/>
        <w:keepLines/>
        <w:numPr>
          <w:ilvl w:val="0"/>
          <w:numId w:val="1"/>
        </w:numPr>
        <w:spacing w:line="276" w:lineRule="auto"/>
        <w:ind w:left="420" w:right="43" w:hanging="420"/>
        <w:jc w:val="both"/>
        <w:rPr>
          <w:rFonts w:asciiTheme="minorHAnsi" w:hAnsiTheme="minorHAnsi" w:cstheme="minorHAnsi"/>
          <w:color w:val="auto"/>
        </w:rPr>
      </w:pPr>
      <w:r w:rsidRPr="003E2463">
        <w:rPr>
          <w:rFonts w:asciiTheme="minorHAnsi" w:hAnsiTheme="minorHAnsi" w:cstheme="minorHAnsi"/>
          <w:color w:val="auto"/>
        </w:rPr>
        <w:t xml:space="preserve">Przedmiot umowy obejmuje ponadto przeniesienie na Zamawiającego praw autorskich majątkowych do wykonanej dokumentacji technicznej w zakresie objętym umową, o czym mowa w § 15 umowy. </w:t>
      </w:r>
    </w:p>
    <w:p w14:paraId="4E3FD5BB" w14:textId="77777777" w:rsidR="00073F73" w:rsidRPr="003E2463" w:rsidRDefault="008D1C51" w:rsidP="00F108CF">
      <w:pPr>
        <w:pStyle w:val="Default"/>
        <w:keepLines/>
        <w:numPr>
          <w:ilvl w:val="0"/>
          <w:numId w:val="1"/>
        </w:numPr>
        <w:spacing w:line="276" w:lineRule="auto"/>
        <w:ind w:left="420" w:right="43" w:hanging="420"/>
        <w:jc w:val="both"/>
        <w:rPr>
          <w:rFonts w:asciiTheme="minorHAnsi" w:hAnsiTheme="minorHAnsi" w:cstheme="minorHAnsi"/>
          <w:color w:val="auto"/>
        </w:rPr>
      </w:pPr>
      <w:r w:rsidRPr="003E2463">
        <w:rPr>
          <w:rFonts w:asciiTheme="minorHAnsi" w:hAnsiTheme="minorHAnsi" w:cstheme="minorHAnsi"/>
          <w:color w:val="auto"/>
        </w:rPr>
        <w:t xml:space="preserve">Roboty wykonane będą z materiałów Wykonawcy. </w:t>
      </w:r>
    </w:p>
    <w:p w14:paraId="6034EB5B" w14:textId="77777777" w:rsidR="00073F73" w:rsidRPr="003E2463" w:rsidRDefault="00073F73" w:rsidP="00F108CF">
      <w:pPr>
        <w:pStyle w:val="Default"/>
        <w:keepLines/>
        <w:numPr>
          <w:ilvl w:val="0"/>
          <w:numId w:val="1"/>
        </w:numPr>
        <w:spacing w:line="276" w:lineRule="auto"/>
        <w:ind w:left="420" w:right="43" w:hanging="420"/>
        <w:jc w:val="both"/>
        <w:rPr>
          <w:rFonts w:asciiTheme="minorHAnsi" w:hAnsiTheme="minorHAnsi" w:cstheme="minorHAnsi"/>
          <w:color w:val="auto"/>
        </w:rPr>
      </w:pPr>
      <w:r w:rsidRPr="003E2463">
        <w:rPr>
          <w:rFonts w:asciiTheme="minorHAnsi" w:eastAsia="Times New Roman" w:hAnsiTheme="minorHAnsi" w:cstheme="minorHAnsi"/>
          <w:color w:val="auto"/>
          <w:spacing w:val="4"/>
        </w:rPr>
        <w:t xml:space="preserve">Zamawiający udzieli Wykonawcy wszelkich pełnomocnictw do uzyskania decyzji administracyjnych, uzgodnień, opinii i zezwoleń niezbędnych dla potrzeb realizacji niniejszej umowy </w:t>
      </w:r>
      <w:r w:rsidRPr="003E2463">
        <w:rPr>
          <w:rFonts w:asciiTheme="minorHAnsi" w:eastAsia="Times New Roman" w:hAnsiTheme="minorHAnsi" w:cstheme="minorHAnsi"/>
          <w:i/>
          <w:color w:val="auto"/>
          <w:spacing w:val="4"/>
        </w:rPr>
        <w:t>(-jeśli wymagane).</w:t>
      </w:r>
    </w:p>
    <w:p w14:paraId="0BAE1C89" w14:textId="53306D7E" w:rsidR="00073F73" w:rsidRPr="003E2463" w:rsidRDefault="00073F73" w:rsidP="00F108CF">
      <w:pPr>
        <w:pStyle w:val="Default"/>
        <w:keepLines/>
        <w:numPr>
          <w:ilvl w:val="0"/>
          <w:numId w:val="1"/>
        </w:numPr>
        <w:spacing w:line="276" w:lineRule="auto"/>
        <w:ind w:left="420" w:right="43" w:hanging="420"/>
        <w:jc w:val="both"/>
        <w:rPr>
          <w:rFonts w:asciiTheme="minorHAnsi" w:hAnsiTheme="minorHAnsi" w:cstheme="minorHAnsi"/>
          <w:color w:val="auto"/>
        </w:rPr>
      </w:pPr>
      <w:r w:rsidRPr="003E2463">
        <w:rPr>
          <w:rFonts w:asciiTheme="minorHAnsi" w:eastAsia="Times New Roman" w:hAnsiTheme="minorHAnsi" w:cstheme="minorHAnsi"/>
          <w:color w:val="auto"/>
        </w:rPr>
        <w:t xml:space="preserve">Wykonawca oświadcza, że przed zawarciem Umowy uzyskał od Zamawiającego wszystkie informacje, które mogłyby mieć wpływ na określenie </w:t>
      </w:r>
      <w:proofErr w:type="spellStart"/>
      <w:r w:rsidRPr="003E2463">
        <w:rPr>
          <w:rFonts w:asciiTheme="minorHAnsi" w:eastAsia="Times New Roman" w:hAnsiTheme="minorHAnsi" w:cstheme="minorHAnsi"/>
          <w:color w:val="auto"/>
        </w:rPr>
        <w:t>ryzyk</w:t>
      </w:r>
      <w:proofErr w:type="spellEnd"/>
      <w:r w:rsidRPr="003E2463">
        <w:rPr>
          <w:rFonts w:asciiTheme="minorHAnsi" w:eastAsia="Times New Roman" w:hAnsiTheme="minorHAnsi" w:cstheme="minorHAnsi"/>
          <w:color w:val="auto"/>
        </w:rPr>
        <w:t xml:space="preserve"> związanych z realizacją Inwestycji oraz na prawidłowe ustalenie zakresu prac i wysokość wynagrodzenia umownego.</w:t>
      </w:r>
    </w:p>
    <w:p w14:paraId="4C978E96" w14:textId="56AC3319" w:rsidR="00FB722A" w:rsidRPr="003E2463" w:rsidRDefault="00FB722A" w:rsidP="00F108CF">
      <w:pPr>
        <w:pStyle w:val="Akapitzlist"/>
        <w:numPr>
          <w:ilvl w:val="0"/>
          <w:numId w:val="1"/>
        </w:numPr>
        <w:spacing w:line="276" w:lineRule="auto"/>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Wykonawca oświadcza, że zapoznał się szczegółowo ze wszystkimi założeniami Inwestycji i dokumentami posiadanymi przez Zamawiającego i potwierdza, że ww. informacje i dokumenty określają przedmiot niniejszej umowy w sposób wystarczający i gwarantujący jej wykonanie w całości bez konieczności uzupełnień i ponoszenia przez Zamawiającego jakichkolwiek dodatkowych kosztów. </w:t>
      </w:r>
    </w:p>
    <w:p w14:paraId="6D45FB0A" w14:textId="7F2AEC5E" w:rsidR="00FB722A" w:rsidRPr="003E2463" w:rsidRDefault="00FB722A" w:rsidP="00F108CF">
      <w:pPr>
        <w:pStyle w:val="Default"/>
        <w:numPr>
          <w:ilvl w:val="0"/>
          <w:numId w:val="1"/>
        </w:numPr>
        <w:spacing w:line="276" w:lineRule="auto"/>
        <w:ind w:left="420" w:right="43" w:hanging="420"/>
        <w:jc w:val="both"/>
        <w:rPr>
          <w:rFonts w:asciiTheme="minorHAnsi" w:hAnsiTheme="minorHAnsi" w:cstheme="minorHAnsi"/>
          <w:color w:val="auto"/>
        </w:rPr>
      </w:pPr>
      <w:r w:rsidRPr="003E2463">
        <w:rPr>
          <w:rFonts w:asciiTheme="minorHAnsi" w:hAnsiTheme="minorHAnsi" w:cstheme="minorHAnsi"/>
          <w:color w:val="auto"/>
        </w:rPr>
        <w:t xml:space="preserve">Wykonawca oświadcza, że przed zawarciem Umowy miał możliwość zapoznania się z warunkami lokalnymi dla realizacji Inwestycji, w tym szczególnie z: możliwością urządzenia zaplecza budowy, możliwościami zasilania w energię elektryczną, wodę i inne media, z możliwościami dojazdu do terenu budowy, ze stanem dróg dojazdowych itp. i w związku z tym nie wnosi i nie będzie podnosił w przyszłości żadnych zastrzeżeń w tym zakresie. </w:t>
      </w:r>
    </w:p>
    <w:p w14:paraId="2CBAC3BE" w14:textId="13F41197" w:rsidR="002E4CEF" w:rsidRPr="003E2463" w:rsidRDefault="002E4CEF" w:rsidP="002E4CEF">
      <w:pPr>
        <w:pStyle w:val="Default"/>
        <w:spacing w:line="276" w:lineRule="auto"/>
        <w:ind w:right="43"/>
        <w:jc w:val="both"/>
        <w:rPr>
          <w:rFonts w:asciiTheme="minorHAnsi" w:hAnsiTheme="minorHAnsi" w:cstheme="minorHAnsi"/>
          <w:color w:val="auto"/>
        </w:rPr>
      </w:pPr>
    </w:p>
    <w:p w14:paraId="15537EDD" w14:textId="3F368FD2" w:rsidR="002E4CEF" w:rsidRPr="003E2463" w:rsidRDefault="002E4CEF" w:rsidP="002E4CEF">
      <w:pPr>
        <w:pStyle w:val="Default"/>
        <w:spacing w:line="276" w:lineRule="auto"/>
        <w:ind w:right="43"/>
        <w:jc w:val="both"/>
        <w:rPr>
          <w:rFonts w:asciiTheme="minorHAnsi" w:hAnsiTheme="minorHAnsi" w:cstheme="minorHAnsi"/>
          <w:color w:val="auto"/>
        </w:rPr>
      </w:pPr>
    </w:p>
    <w:p w14:paraId="2B383339" w14:textId="77777777" w:rsidR="002E4CEF" w:rsidRPr="003E2463" w:rsidRDefault="002E4CEF" w:rsidP="002E4CEF">
      <w:pPr>
        <w:pStyle w:val="Default"/>
        <w:spacing w:line="276" w:lineRule="auto"/>
        <w:ind w:right="43"/>
        <w:jc w:val="both"/>
        <w:rPr>
          <w:rFonts w:asciiTheme="minorHAnsi" w:hAnsiTheme="minorHAnsi" w:cstheme="minorHAnsi"/>
          <w:color w:val="auto"/>
        </w:rPr>
      </w:pPr>
    </w:p>
    <w:p w14:paraId="4447B021" w14:textId="77777777" w:rsidR="00FB722A" w:rsidRPr="003E2463" w:rsidRDefault="00FB722A" w:rsidP="005075C7">
      <w:pPr>
        <w:spacing w:line="276" w:lineRule="auto"/>
        <w:ind w:right="43"/>
        <w:jc w:val="both"/>
        <w:rPr>
          <w:rFonts w:asciiTheme="minorHAnsi" w:hAnsiTheme="minorHAnsi" w:cstheme="minorHAnsi"/>
          <w:sz w:val="24"/>
          <w:szCs w:val="24"/>
          <w:lang w:val="pl-PL"/>
        </w:rPr>
      </w:pPr>
    </w:p>
    <w:p w14:paraId="095F6123" w14:textId="3118699C" w:rsidR="00D44CE2" w:rsidRPr="003E2463" w:rsidRDefault="00FB722A" w:rsidP="005075C7">
      <w:pPr>
        <w:spacing w:line="276" w:lineRule="auto"/>
        <w:ind w:right="43"/>
        <w:jc w:val="center"/>
        <w:rPr>
          <w:rFonts w:asciiTheme="minorHAnsi" w:hAnsiTheme="minorHAnsi" w:cstheme="minorHAnsi"/>
          <w:b/>
          <w:bCs/>
          <w:sz w:val="24"/>
          <w:szCs w:val="24"/>
          <w:lang w:val="pl-PL"/>
        </w:rPr>
      </w:pPr>
      <w:r w:rsidRPr="003E2463">
        <w:rPr>
          <w:rFonts w:asciiTheme="minorHAnsi" w:hAnsiTheme="minorHAnsi" w:cstheme="minorHAnsi"/>
          <w:b/>
          <w:bCs/>
          <w:sz w:val="24"/>
          <w:szCs w:val="24"/>
          <w:lang w:val="pl-PL"/>
        </w:rPr>
        <w:t>Warunki opracowania dokumentacji technicznej</w:t>
      </w:r>
    </w:p>
    <w:p w14:paraId="3D1A4777" w14:textId="29857F16" w:rsidR="00D44CE2" w:rsidRPr="003E2463" w:rsidRDefault="00D44CE2" w:rsidP="005075C7">
      <w:pPr>
        <w:spacing w:line="276" w:lineRule="auto"/>
        <w:ind w:right="43"/>
        <w:jc w:val="center"/>
        <w:rPr>
          <w:rFonts w:asciiTheme="minorHAnsi" w:hAnsiTheme="minorHAnsi" w:cstheme="minorHAnsi"/>
          <w:b/>
          <w:bCs/>
          <w:sz w:val="24"/>
          <w:szCs w:val="24"/>
          <w:lang w:val="pl-PL"/>
        </w:rPr>
      </w:pPr>
      <w:r w:rsidRPr="003E2463">
        <w:rPr>
          <w:rFonts w:asciiTheme="minorHAnsi" w:hAnsiTheme="minorHAnsi" w:cstheme="minorHAnsi"/>
          <w:b/>
          <w:bCs/>
          <w:sz w:val="24"/>
          <w:szCs w:val="24"/>
          <w:lang w:val="pl-PL"/>
        </w:rPr>
        <w:t>§ 2</w:t>
      </w:r>
      <w:r w:rsidR="00FB722A" w:rsidRPr="003E2463">
        <w:rPr>
          <w:rFonts w:asciiTheme="minorHAnsi" w:hAnsiTheme="minorHAnsi" w:cstheme="minorHAnsi"/>
          <w:b/>
          <w:bCs/>
          <w:sz w:val="24"/>
          <w:szCs w:val="24"/>
          <w:lang w:val="pl-PL"/>
        </w:rPr>
        <w:t>.</w:t>
      </w:r>
    </w:p>
    <w:p w14:paraId="1D244E51" w14:textId="77777777" w:rsidR="003C69BE" w:rsidRPr="003E2463" w:rsidRDefault="003C69BE" w:rsidP="00F108CF">
      <w:pPr>
        <w:numPr>
          <w:ilvl w:val="0"/>
          <w:numId w:val="4"/>
        </w:numPr>
        <w:tabs>
          <w:tab w:val="clear" w:pos="288"/>
          <w:tab w:val="left" w:pos="360"/>
        </w:tabs>
        <w:spacing w:line="276" w:lineRule="auto"/>
        <w:ind w:left="363" w:right="74" w:hanging="288"/>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 xml:space="preserve">Opracowanie dokumentacji technicznej winno być wykonane w oparciu o zawarte w specyfikacji warunków zamówienia wytyczne oraz PFU jak i zgodnie z obowiązującymi przepisami, normami i zasadami wiedzy technicznej oraz zawierać wszystkie elementy z punktu widzenia celu, któremu ma służyć, a w szczególności winno posiadać niezbędne uzgodnienia i decyzje </w:t>
      </w:r>
      <w:r w:rsidRPr="003E2463">
        <w:rPr>
          <w:rFonts w:asciiTheme="minorHAnsi" w:eastAsia="Times New Roman" w:hAnsiTheme="minorHAnsi" w:cstheme="minorHAnsi"/>
          <w:i/>
          <w:spacing w:val="-1"/>
          <w:sz w:val="24"/>
          <w:szCs w:val="24"/>
          <w:lang w:val="pl-PL"/>
        </w:rPr>
        <w:t>(-jeśli wymagane).</w:t>
      </w:r>
    </w:p>
    <w:p w14:paraId="6EDF43FB" w14:textId="14EE54EB" w:rsidR="003C69BE" w:rsidRPr="003E2463" w:rsidRDefault="003C69BE" w:rsidP="00B23DE0">
      <w:pPr>
        <w:numPr>
          <w:ilvl w:val="0"/>
          <w:numId w:val="4"/>
        </w:numPr>
        <w:tabs>
          <w:tab w:val="clear" w:pos="288"/>
          <w:tab w:val="left" w:pos="360"/>
        </w:tabs>
        <w:spacing w:line="276" w:lineRule="auto"/>
        <w:ind w:left="363" w:right="74" w:hanging="36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1"/>
          <w:sz w:val="24"/>
          <w:szCs w:val="24"/>
          <w:lang w:val="pl-PL"/>
        </w:rPr>
        <w:t>Dopuszcza się możliwość zamiany materiałów, urządzeń jak również technologii wykonania robót budowlanych przedstawionych w PFU, po uprzednim zatwierdzeniu przez Zamawiającego, pod warunkiem, że zmiany te będą korzystne dla Zamawiającego oraz standard zaprojektowanych robót będzie, co najmniej równy standardowi opisanemu w PFU, a jakość i standard materiałów, wyrobów i urządzeń przewidzianych w dokumentacji technicznej będzie nie gorszy ni</w:t>
      </w:r>
      <w:r w:rsidR="002E4CEF" w:rsidRPr="003E2463">
        <w:rPr>
          <w:rFonts w:asciiTheme="minorHAnsi" w:eastAsia="Times New Roman" w:hAnsiTheme="minorHAnsi" w:cstheme="minorHAnsi"/>
          <w:spacing w:val="-1"/>
          <w:sz w:val="24"/>
          <w:szCs w:val="24"/>
          <w:lang w:val="pl-PL"/>
        </w:rPr>
        <w:t>ż</w:t>
      </w:r>
      <w:r w:rsidRPr="003E2463">
        <w:rPr>
          <w:rFonts w:asciiTheme="minorHAnsi" w:eastAsia="Times New Roman" w:hAnsiTheme="minorHAnsi" w:cstheme="minorHAnsi"/>
          <w:spacing w:val="-1"/>
          <w:sz w:val="24"/>
          <w:szCs w:val="24"/>
          <w:lang w:val="pl-PL"/>
        </w:rPr>
        <w:t xml:space="preserve"> opisany w PFU. Załącznikiem do dokumentacji technicznej musi być wykaz przewidzianych w dokumentacji technicznej materiałów, wyrobów i urządzeń (produktów), podający ich parametry techniczne </w:t>
      </w:r>
      <w:r w:rsidRPr="003E2463">
        <w:rPr>
          <w:rFonts w:asciiTheme="minorHAnsi" w:eastAsia="Times New Roman" w:hAnsiTheme="minorHAnsi" w:cstheme="minorHAnsi"/>
          <w:sz w:val="24"/>
          <w:szCs w:val="24"/>
          <w:lang w:val="pl-PL"/>
        </w:rPr>
        <w:t>i producentów wraz z odniesieniem się do ich opisu zawartego w PFU. Parametry tych produktów nie mogą być gorsze niż wynikające z PFU.</w:t>
      </w:r>
    </w:p>
    <w:p w14:paraId="063FE986" w14:textId="77777777" w:rsidR="003C69BE" w:rsidRPr="003E2463" w:rsidRDefault="003C69BE" w:rsidP="005075C7">
      <w:pPr>
        <w:spacing w:line="276" w:lineRule="auto"/>
        <w:ind w:left="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Poprzez zamiany korzystne dla Zamawiającego należy rozumieć przykładowo, następujące okoliczności:</w:t>
      </w:r>
    </w:p>
    <w:p w14:paraId="5CEE7E8A" w14:textId="77777777" w:rsidR="003C69BE" w:rsidRPr="003E2463" w:rsidRDefault="003C69BE" w:rsidP="00F108CF">
      <w:pPr>
        <w:numPr>
          <w:ilvl w:val="0"/>
          <w:numId w:val="5"/>
        </w:numPr>
        <w:tabs>
          <w:tab w:val="clear" w:pos="288"/>
          <w:tab w:val="left" w:pos="720"/>
        </w:tabs>
        <w:spacing w:before="13" w:line="276" w:lineRule="auto"/>
        <w:ind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powodujące obniżenie kosztu ponoszonego przez Zamawiającego na eksploatację i konserwację wykonanego przedmiotu umowy,</w:t>
      </w:r>
    </w:p>
    <w:p w14:paraId="44794B33" w14:textId="77777777" w:rsidR="003C69BE" w:rsidRPr="003E2463" w:rsidRDefault="003C69BE" w:rsidP="00F108CF">
      <w:pPr>
        <w:numPr>
          <w:ilvl w:val="0"/>
          <w:numId w:val="5"/>
        </w:numPr>
        <w:tabs>
          <w:tab w:val="clear" w:pos="288"/>
          <w:tab w:val="left" w:pos="720"/>
        </w:tabs>
        <w:spacing w:before="2" w:line="276" w:lineRule="auto"/>
        <w:ind w:hanging="288"/>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powodujące poprawienie parametrów technicznych,</w:t>
      </w:r>
    </w:p>
    <w:p w14:paraId="7C46BFE9" w14:textId="77777777" w:rsidR="003C69BE" w:rsidRPr="003E2463" w:rsidRDefault="003C69BE" w:rsidP="00F108CF">
      <w:pPr>
        <w:numPr>
          <w:ilvl w:val="0"/>
          <w:numId w:val="5"/>
        </w:numPr>
        <w:tabs>
          <w:tab w:val="clear" w:pos="288"/>
          <w:tab w:val="left" w:pos="720"/>
        </w:tabs>
        <w:spacing w:line="276" w:lineRule="auto"/>
        <w:ind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wynikające z aktualizacji rozwiązań z uwagi na postęp technologiczny lub zmiany obowiązujących przepisów.</w:t>
      </w:r>
    </w:p>
    <w:p w14:paraId="413D4C6C" w14:textId="2469B2E5" w:rsidR="003C69BE" w:rsidRPr="003E2463" w:rsidRDefault="003C69BE" w:rsidP="005075C7">
      <w:pPr>
        <w:spacing w:before="12" w:line="276" w:lineRule="auto"/>
        <w:ind w:left="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Zamiany nie mogą spowodować wzrostu wynagrodzenia za przedmiot umowy, o którym mowa w § 7 ust.1 niniejszej umowy.</w:t>
      </w:r>
    </w:p>
    <w:p w14:paraId="67A9B1F5" w14:textId="77777777" w:rsidR="003C69BE" w:rsidRPr="003E2463" w:rsidRDefault="003C69BE" w:rsidP="00F108CF">
      <w:pPr>
        <w:numPr>
          <w:ilvl w:val="0"/>
          <w:numId w:val="6"/>
        </w:numPr>
        <w:tabs>
          <w:tab w:val="clear" w:pos="288"/>
          <w:tab w:val="left" w:pos="432"/>
        </w:tabs>
        <w:spacing w:before="13" w:line="276" w:lineRule="auto"/>
        <w:ind w:left="43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Dokumentacja techniczna winna być na etapie jej opracowania konsultowana i uzgadniania przez Wykonawcę z Przedstawicielem Zamawiającego, o którym mowa w § 10 ust. 9 umowy.</w:t>
      </w:r>
    </w:p>
    <w:p w14:paraId="741D0554" w14:textId="77777777" w:rsidR="003C69BE" w:rsidRPr="003E2463" w:rsidRDefault="003C69BE" w:rsidP="00F108CF">
      <w:pPr>
        <w:numPr>
          <w:ilvl w:val="0"/>
          <w:numId w:val="6"/>
        </w:numPr>
        <w:tabs>
          <w:tab w:val="clear" w:pos="288"/>
          <w:tab w:val="left" w:pos="432"/>
        </w:tabs>
        <w:spacing w:before="5" w:line="276" w:lineRule="auto"/>
        <w:ind w:left="432" w:hanging="288"/>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 xml:space="preserve">Jakiekolwiek uzgodnienia lub zgoda, odbiór dokumentacji technicznej przez Przedstawiciela Zamawiającego, nie pozbawia Zamawiającego roszczeń z tytułu niewykonania, nienależytego wykonania umowy lub udzielonej gwarancji, czy też rękojmi. Wszelkie materiały do projektowania poza zawartymi w specyfikacji warunków zamówienia, przygotowuje i zapewnia Wykonawca. Wykonawca zobowiązany jest m.in. do uzyskania aktualnych podkładów geodezyjnych (- </w:t>
      </w:r>
      <w:r w:rsidRPr="003E2463">
        <w:rPr>
          <w:rFonts w:asciiTheme="minorHAnsi" w:eastAsia="Times New Roman" w:hAnsiTheme="minorHAnsi" w:cstheme="minorHAnsi"/>
          <w:i/>
          <w:spacing w:val="-1"/>
          <w:sz w:val="24"/>
          <w:szCs w:val="24"/>
          <w:lang w:val="pl-PL"/>
        </w:rPr>
        <w:t>jeżeli wymagane).</w:t>
      </w:r>
    </w:p>
    <w:p w14:paraId="186254FD" w14:textId="77777777" w:rsidR="003C69BE" w:rsidRPr="003E2463" w:rsidRDefault="003C69BE" w:rsidP="00F108CF">
      <w:pPr>
        <w:numPr>
          <w:ilvl w:val="0"/>
          <w:numId w:val="6"/>
        </w:numPr>
        <w:tabs>
          <w:tab w:val="clear" w:pos="288"/>
          <w:tab w:val="left" w:pos="432"/>
        </w:tabs>
        <w:spacing w:before="8" w:line="276" w:lineRule="auto"/>
        <w:ind w:left="43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zobowiązuje się dostarczyć Zamawiającemu dokumentację techniczną w wersji papierowej (3 egz.) i w wersji elektronicznej format pdf i pliki źródłowe (1 egz.).</w:t>
      </w:r>
    </w:p>
    <w:p w14:paraId="0F632FED" w14:textId="77777777" w:rsidR="003C69BE" w:rsidRPr="003E2463" w:rsidRDefault="003C69BE" w:rsidP="00F108CF">
      <w:pPr>
        <w:numPr>
          <w:ilvl w:val="0"/>
          <w:numId w:val="6"/>
        </w:numPr>
        <w:tabs>
          <w:tab w:val="clear" w:pos="288"/>
          <w:tab w:val="left" w:pos="432"/>
        </w:tabs>
        <w:spacing w:before="2" w:line="276" w:lineRule="auto"/>
        <w:ind w:left="43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Wykonawca dostarcza dokumentację techniczną wraz z wykazem opracowań oraz pisemnym oświadczeniem, że jest ona wykonana zgodnie z umową, obowiązującymi przepisami techniczno-budowlanymi, normami i wytycznymi oraz że została ona wykonana w stanie kompletnym na podstawie szczegółowych warunków zamówienia, w tym PFU, z punktu widzenia celu, któremu ma służyć.</w:t>
      </w:r>
    </w:p>
    <w:p w14:paraId="6B324B8C" w14:textId="77777777" w:rsidR="003C69BE" w:rsidRPr="003E2463" w:rsidRDefault="003C69BE" w:rsidP="00F108CF">
      <w:pPr>
        <w:numPr>
          <w:ilvl w:val="0"/>
          <w:numId w:val="6"/>
        </w:numPr>
        <w:tabs>
          <w:tab w:val="clear" w:pos="288"/>
          <w:tab w:val="left" w:pos="432"/>
        </w:tabs>
        <w:spacing w:line="276" w:lineRule="auto"/>
        <w:ind w:left="43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Przekazanie dokumentacji technicznej, o której mowa w § 1 ust. 2 pkt 1 Przedstawicielowi Zamawiającego odbędzie się na podstawie protokołu zdawczo-odbiorczego.</w:t>
      </w:r>
    </w:p>
    <w:p w14:paraId="03891966" w14:textId="77777777" w:rsidR="003C69BE" w:rsidRPr="003E2463" w:rsidRDefault="003C69BE" w:rsidP="00F108CF">
      <w:pPr>
        <w:numPr>
          <w:ilvl w:val="0"/>
          <w:numId w:val="6"/>
        </w:numPr>
        <w:tabs>
          <w:tab w:val="clear" w:pos="288"/>
          <w:tab w:val="left" w:pos="432"/>
        </w:tabs>
        <w:spacing w:line="276" w:lineRule="auto"/>
        <w:ind w:left="43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do uzyskania wszelkich uzgodnień i dokonania wszelkich czynności prawnych koniecznych dla realizacji przedmiotu umowy.</w:t>
      </w:r>
    </w:p>
    <w:p w14:paraId="3DA001F2" w14:textId="77777777" w:rsidR="003C69BE" w:rsidRPr="003E2463" w:rsidRDefault="003C69BE" w:rsidP="00F108CF">
      <w:pPr>
        <w:numPr>
          <w:ilvl w:val="0"/>
          <w:numId w:val="6"/>
        </w:numPr>
        <w:tabs>
          <w:tab w:val="clear" w:pos="288"/>
          <w:tab w:val="left" w:pos="432"/>
        </w:tabs>
        <w:spacing w:before="5" w:line="276" w:lineRule="auto"/>
        <w:ind w:left="43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do podejmowania decyzji koniecznych do zrealizowania przedmiotu umowy.</w:t>
      </w:r>
    </w:p>
    <w:p w14:paraId="3E777AFA" w14:textId="77777777" w:rsidR="003C69BE" w:rsidRPr="003E2463" w:rsidRDefault="003C69BE" w:rsidP="00F108CF">
      <w:pPr>
        <w:numPr>
          <w:ilvl w:val="0"/>
          <w:numId w:val="6"/>
        </w:numPr>
        <w:tabs>
          <w:tab w:val="clear" w:pos="288"/>
          <w:tab w:val="left" w:pos="432"/>
        </w:tabs>
        <w:spacing w:before="1" w:line="276" w:lineRule="auto"/>
        <w:ind w:left="432" w:hanging="288"/>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Wykonawca zobowiązuje się w ramach przedmiotu zamówienia, do pełnienia nadzoru autorskiego oraz do dokonywania zmian w dokumentacji technicznej niezbędnych do realizacji robót.</w:t>
      </w:r>
    </w:p>
    <w:p w14:paraId="08B5AF67" w14:textId="77777777" w:rsidR="003C69BE" w:rsidRPr="003E2463" w:rsidRDefault="003C69BE" w:rsidP="00F108CF">
      <w:pPr>
        <w:numPr>
          <w:ilvl w:val="0"/>
          <w:numId w:val="6"/>
        </w:numPr>
        <w:tabs>
          <w:tab w:val="clear" w:pos="288"/>
          <w:tab w:val="left" w:pos="432"/>
        </w:tabs>
        <w:spacing w:line="276" w:lineRule="auto"/>
        <w:ind w:left="43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Skutki finansowe jakichkolwiek błędów, zaniechań występujących w dokumentacji technicznej obciążają Wykonawcę.</w:t>
      </w:r>
    </w:p>
    <w:p w14:paraId="6ED7D319" w14:textId="0816E324" w:rsidR="00EA3BE3" w:rsidRPr="003E2463" w:rsidRDefault="003C69BE" w:rsidP="0056574F">
      <w:pPr>
        <w:numPr>
          <w:ilvl w:val="0"/>
          <w:numId w:val="6"/>
        </w:numPr>
        <w:tabs>
          <w:tab w:val="clear" w:pos="288"/>
          <w:tab w:val="left" w:pos="432"/>
        </w:tabs>
        <w:spacing w:line="276" w:lineRule="auto"/>
        <w:ind w:left="43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zaistnienia konieczności wykonania prac nieobjętych przedmiotem Umowy, Wykonawcy nie wolno ich realizować bez zmiany niniejszej umowy lub uzyskania dodatkowego zamówienia na podstawie odrębnej umowy. Wykonawca oświadcza, że w razie wykonania jakichkolwiek prac z naruszeniem powyższego zapisu zrzeka się prawa do wynagrodzenia z tytułu ich wykonania.</w:t>
      </w:r>
    </w:p>
    <w:p w14:paraId="6DF35CF6" w14:textId="77777777" w:rsidR="00EA3BE3" w:rsidRPr="003E2463" w:rsidRDefault="00EA3BE3" w:rsidP="005075C7">
      <w:pPr>
        <w:spacing w:before="490" w:line="276" w:lineRule="auto"/>
        <w:jc w:val="center"/>
        <w:textAlignment w:val="baseline"/>
        <w:rPr>
          <w:rFonts w:asciiTheme="minorHAnsi" w:eastAsia="Times New Roman" w:hAnsiTheme="minorHAnsi" w:cstheme="minorHAnsi"/>
          <w:b/>
          <w:bCs/>
          <w:spacing w:val="4"/>
          <w:sz w:val="24"/>
          <w:szCs w:val="24"/>
          <w:lang w:val="pl-PL"/>
        </w:rPr>
      </w:pPr>
      <w:bookmarkStart w:id="1" w:name="_Hlk101816533"/>
      <w:r w:rsidRPr="003E2463">
        <w:rPr>
          <w:rFonts w:asciiTheme="minorHAnsi" w:eastAsia="Times New Roman" w:hAnsiTheme="minorHAnsi" w:cstheme="minorHAnsi"/>
          <w:b/>
          <w:bCs/>
          <w:spacing w:val="4"/>
          <w:sz w:val="24"/>
          <w:szCs w:val="24"/>
          <w:lang w:val="pl-PL"/>
        </w:rPr>
        <w:t>Prawa i obowiązki stron Umowy, odbiory przedmiotu Umowy</w:t>
      </w:r>
    </w:p>
    <w:p w14:paraId="2C423172" w14:textId="77777777" w:rsidR="00EA3BE3" w:rsidRPr="003E2463" w:rsidRDefault="00EA3BE3" w:rsidP="005075C7">
      <w:pPr>
        <w:spacing w:before="43" w:line="276" w:lineRule="auto"/>
        <w:jc w:val="center"/>
        <w:textAlignment w:val="baseline"/>
        <w:rPr>
          <w:rFonts w:asciiTheme="minorHAnsi" w:eastAsia="Times New Roman" w:hAnsiTheme="minorHAnsi" w:cstheme="minorHAnsi"/>
          <w:b/>
          <w:bCs/>
          <w:spacing w:val="-9"/>
          <w:sz w:val="24"/>
          <w:szCs w:val="24"/>
          <w:lang w:val="pl-PL"/>
        </w:rPr>
      </w:pPr>
      <w:r w:rsidRPr="003E2463">
        <w:rPr>
          <w:rFonts w:asciiTheme="minorHAnsi" w:eastAsia="Times New Roman" w:hAnsiTheme="minorHAnsi" w:cstheme="minorHAnsi"/>
          <w:b/>
          <w:bCs/>
          <w:spacing w:val="-9"/>
          <w:sz w:val="24"/>
          <w:szCs w:val="24"/>
          <w:lang w:val="pl-PL"/>
        </w:rPr>
        <w:t>§ 3.</w:t>
      </w:r>
    </w:p>
    <w:p w14:paraId="026FA16F" w14:textId="00C0BDB5" w:rsidR="00EA3BE3" w:rsidRPr="003E2463" w:rsidRDefault="00EA3BE3" w:rsidP="00F108CF">
      <w:pPr>
        <w:pStyle w:val="Akapitzlist"/>
        <w:numPr>
          <w:ilvl w:val="2"/>
          <w:numId w:val="9"/>
        </w:numPr>
        <w:spacing w:before="198" w:line="276" w:lineRule="auto"/>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Obowiązki Zamawiającego w ramach umowy:</w:t>
      </w:r>
    </w:p>
    <w:p w14:paraId="0F90C996" w14:textId="4B41A5B7" w:rsidR="00EA3BE3" w:rsidRPr="003E2463" w:rsidRDefault="00EA3BE3" w:rsidP="00F108CF">
      <w:pPr>
        <w:numPr>
          <w:ilvl w:val="0"/>
          <w:numId w:val="7"/>
        </w:numPr>
        <w:tabs>
          <w:tab w:val="clear" w:pos="288"/>
          <w:tab w:val="left" w:pos="720"/>
        </w:tabs>
        <w:spacing w:before="3" w:line="276" w:lineRule="auto"/>
        <w:ind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przekazanie Wykonawcy całości posiadanej dokumentacji dot. przedmiotu Umowy, w tym PFU oraz innych dokumentów określonych w specyfikacji warunków zamówienia,</w:t>
      </w:r>
    </w:p>
    <w:p w14:paraId="4092440E" w14:textId="192FB0D9" w:rsidR="00EA3BE3" w:rsidRPr="003E2463" w:rsidRDefault="00EA3BE3" w:rsidP="00F108CF">
      <w:pPr>
        <w:numPr>
          <w:ilvl w:val="0"/>
          <w:numId w:val="7"/>
        </w:numPr>
        <w:tabs>
          <w:tab w:val="clear" w:pos="288"/>
          <w:tab w:val="left" w:pos="720"/>
        </w:tabs>
        <w:spacing w:line="276" w:lineRule="auto"/>
        <w:ind w:hanging="288"/>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 xml:space="preserve">zapewnienie nadzoru inwestorskiego, zwanego dalej także </w:t>
      </w:r>
      <w:r w:rsidRPr="003E2463">
        <w:rPr>
          <w:rFonts w:asciiTheme="minorHAnsi" w:eastAsia="Times New Roman" w:hAnsiTheme="minorHAnsi" w:cstheme="minorHAnsi"/>
          <w:i/>
          <w:spacing w:val="1"/>
          <w:sz w:val="24"/>
          <w:szCs w:val="24"/>
          <w:lang w:val="pl-PL"/>
        </w:rPr>
        <w:t>„Nadzorem",</w:t>
      </w:r>
    </w:p>
    <w:p w14:paraId="46499F48" w14:textId="6286D75E" w:rsidR="00EA3BE3" w:rsidRPr="003E2463" w:rsidRDefault="00EA3BE3" w:rsidP="00F108CF">
      <w:pPr>
        <w:numPr>
          <w:ilvl w:val="0"/>
          <w:numId w:val="7"/>
        </w:numPr>
        <w:tabs>
          <w:tab w:val="clear" w:pos="288"/>
          <w:tab w:val="left" w:pos="720"/>
        </w:tabs>
        <w:spacing w:before="9" w:line="276" w:lineRule="auto"/>
        <w:ind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przekazanie Wykonawcy terenu realizacji robót,</w:t>
      </w:r>
    </w:p>
    <w:p w14:paraId="0B6FA8F8" w14:textId="77777777" w:rsidR="00EA3BE3" w:rsidRPr="003E2463" w:rsidRDefault="00EA3BE3" w:rsidP="00F108CF">
      <w:pPr>
        <w:numPr>
          <w:ilvl w:val="0"/>
          <w:numId w:val="7"/>
        </w:numPr>
        <w:tabs>
          <w:tab w:val="clear" w:pos="288"/>
          <w:tab w:val="left" w:pos="720"/>
        </w:tabs>
        <w:spacing w:before="9" w:line="276" w:lineRule="auto"/>
        <w:ind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2"/>
          <w:sz w:val="24"/>
          <w:szCs w:val="24"/>
          <w:lang w:val="pl-PL"/>
        </w:rPr>
        <w:t>udzielanie Wykonawcy na jego wniosek wszelkiej niezbędnej mu pomocy w uzyskiwaniu decyzji, uzgodnień i ustaleń z właściwymi organami administracji niezbędnych dla zrealizowania przedmiotu umowy. Zamawiający jest w szczególności zobowiązany do udzielania Wykonawcy pisemnych i ustnych wyjaśnień oraz udzielania Wykonawcy lub osobom</w:t>
      </w:r>
      <w:bookmarkEnd w:id="1"/>
      <w:r w:rsidRPr="003E2463">
        <w:rPr>
          <w:rFonts w:asciiTheme="minorHAnsi" w:eastAsia="Times New Roman" w:hAnsiTheme="minorHAnsi" w:cstheme="minorHAnsi"/>
          <w:spacing w:val="-2"/>
          <w:sz w:val="24"/>
          <w:szCs w:val="24"/>
          <w:lang w:val="pl-PL"/>
        </w:rPr>
        <w:t xml:space="preserve"> </w:t>
      </w:r>
      <w:r w:rsidRPr="003E2463">
        <w:rPr>
          <w:rFonts w:asciiTheme="minorHAnsi" w:eastAsia="Times New Roman" w:hAnsiTheme="minorHAnsi" w:cstheme="minorHAnsi"/>
          <w:sz w:val="24"/>
          <w:szCs w:val="24"/>
          <w:lang w:val="pl-PL"/>
        </w:rPr>
        <w:t xml:space="preserve">przez niego wskazanym wszelkich pełnomocnictw i upoważnień niezbędnych dla Wykonania przedmiotu niniejszej umowy </w:t>
      </w:r>
      <w:r w:rsidRPr="003E2463">
        <w:rPr>
          <w:rFonts w:asciiTheme="minorHAnsi" w:eastAsia="Times New Roman" w:hAnsiTheme="minorHAnsi" w:cstheme="minorHAnsi"/>
          <w:i/>
          <w:sz w:val="24"/>
          <w:szCs w:val="24"/>
          <w:lang w:val="pl-PL"/>
        </w:rPr>
        <w:t>(-jeśli wymagane),</w:t>
      </w:r>
    </w:p>
    <w:p w14:paraId="21AA651C" w14:textId="2741E6E0" w:rsidR="00EA3BE3" w:rsidRPr="003E2463" w:rsidRDefault="00EA3BE3" w:rsidP="00F108CF">
      <w:pPr>
        <w:numPr>
          <w:ilvl w:val="0"/>
          <w:numId w:val="7"/>
        </w:numPr>
        <w:tabs>
          <w:tab w:val="clear" w:pos="288"/>
          <w:tab w:val="left" w:pos="720"/>
        </w:tabs>
        <w:spacing w:before="9" w:line="276" w:lineRule="auto"/>
        <w:ind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odebranie przedmiotu umowy i zapłacenie umówionego wynagrodzenia na zasadach określonych w niniejszej umowie.</w:t>
      </w:r>
    </w:p>
    <w:p w14:paraId="20F5B18D" w14:textId="7D271864" w:rsidR="00EA3BE3" w:rsidRPr="003E2463" w:rsidRDefault="00EA3BE3" w:rsidP="00F108CF">
      <w:pPr>
        <w:pStyle w:val="Akapitzlist"/>
        <w:numPr>
          <w:ilvl w:val="2"/>
          <w:numId w:val="9"/>
        </w:numPr>
        <w:spacing w:before="5" w:line="276" w:lineRule="auto"/>
        <w:ind w:right="72"/>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pacing w:val="-2"/>
          <w:sz w:val="24"/>
          <w:szCs w:val="24"/>
          <w:lang w:val="pl-PL"/>
        </w:rPr>
        <w:t>Obowiązki Wykonawcy:</w:t>
      </w:r>
    </w:p>
    <w:p w14:paraId="0CA9218D" w14:textId="7A20834F" w:rsidR="00EA3BE3" w:rsidRPr="003E2463" w:rsidRDefault="00EA3BE3" w:rsidP="00F108CF">
      <w:pPr>
        <w:numPr>
          <w:ilvl w:val="0"/>
          <w:numId w:val="8"/>
        </w:numPr>
        <w:tabs>
          <w:tab w:val="clear" w:pos="360"/>
          <w:tab w:val="left" w:pos="720"/>
        </w:tabs>
        <w:spacing w:before="12" w:line="276" w:lineRule="auto"/>
        <w:ind w:right="72" w:hanging="360"/>
        <w:jc w:val="both"/>
        <w:textAlignment w:val="baseline"/>
        <w:rPr>
          <w:rFonts w:asciiTheme="minorHAnsi" w:eastAsia="Times New Roman" w:hAnsiTheme="minorHAnsi" w:cstheme="minorHAnsi"/>
          <w:spacing w:val="-6"/>
          <w:sz w:val="24"/>
          <w:szCs w:val="24"/>
          <w:lang w:val="pl-PL"/>
        </w:rPr>
      </w:pPr>
      <w:r w:rsidRPr="003E2463">
        <w:rPr>
          <w:rFonts w:asciiTheme="minorHAnsi" w:eastAsia="Times New Roman" w:hAnsiTheme="minorHAnsi" w:cstheme="minorHAnsi"/>
          <w:spacing w:val="-6"/>
          <w:sz w:val="24"/>
          <w:szCs w:val="24"/>
          <w:lang w:val="pl-PL"/>
        </w:rPr>
        <w:t>Wykonawca zobowiązany jest zaprojektować i wykonywać roboty budowlane z należytą starannością, zgodnie z zamówieniem, dokumentacją techniczną zaakceptowaną przez Zamawiającego, przepisami prawa powszechnie obowiązującego w tym z obowiązującymi przepisami techniczno-budowlanymi i normami oraz zasadami wiedzy i sztuki budowlanej, przepisami BHP oraz o ochronie P.P0</w:t>
      </w:r>
      <w:r w:rsidR="00B4003A" w:rsidRPr="003E2463">
        <w:rPr>
          <w:rFonts w:asciiTheme="minorHAnsi" w:eastAsia="Times New Roman" w:hAnsiTheme="minorHAnsi" w:cstheme="minorHAnsi"/>
          <w:spacing w:val="-6"/>
          <w:sz w:val="24"/>
          <w:szCs w:val="24"/>
          <w:lang w:val="pl-PL"/>
        </w:rPr>
        <w:t>Ż</w:t>
      </w:r>
      <w:r w:rsidRPr="003E2463">
        <w:rPr>
          <w:rFonts w:asciiTheme="minorHAnsi" w:eastAsia="Times New Roman" w:hAnsiTheme="minorHAnsi" w:cstheme="minorHAnsi"/>
          <w:spacing w:val="-6"/>
          <w:sz w:val="24"/>
          <w:szCs w:val="24"/>
          <w:lang w:val="pl-PL"/>
        </w:rPr>
        <w:t xml:space="preserve">., z materiałów własnych zgodnych z obowiązującymi normami i posiadających stosowne dokumenty wymagane przepisami prawa (tj. atesty/ certyfikaty/aprobaty techniczne </w:t>
      </w:r>
      <w:proofErr w:type="spellStart"/>
      <w:r w:rsidRPr="003E2463">
        <w:rPr>
          <w:rFonts w:asciiTheme="minorHAnsi" w:eastAsia="Times New Roman" w:hAnsiTheme="minorHAnsi" w:cstheme="minorHAnsi"/>
          <w:spacing w:val="-6"/>
          <w:sz w:val="24"/>
          <w:szCs w:val="24"/>
          <w:lang w:val="pl-PL"/>
        </w:rPr>
        <w:t>itp</w:t>
      </w:r>
      <w:proofErr w:type="spellEnd"/>
      <w:r w:rsidRPr="003E2463">
        <w:rPr>
          <w:rFonts w:asciiTheme="minorHAnsi" w:eastAsia="Times New Roman" w:hAnsiTheme="minorHAnsi" w:cstheme="minorHAnsi"/>
          <w:spacing w:val="-6"/>
          <w:sz w:val="24"/>
          <w:szCs w:val="24"/>
          <w:lang w:val="pl-PL"/>
        </w:rPr>
        <w:t>)</w:t>
      </w:r>
      <w:r w:rsidR="00B4003A" w:rsidRPr="003E2463">
        <w:rPr>
          <w:rFonts w:asciiTheme="minorHAnsi" w:eastAsia="Times New Roman" w:hAnsiTheme="minorHAnsi" w:cstheme="minorHAnsi"/>
          <w:spacing w:val="-6"/>
          <w:sz w:val="24"/>
          <w:szCs w:val="24"/>
          <w:lang w:val="pl-PL"/>
        </w:rPr>
        <w:t>,</w:t>
      </w:r>
    </w:p>
    <w:p w14:paraId="4F78E1F5" w14:textId="41A1E669" w:rsidR="00EA3BE3"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zapewnić na miejscu realizacji robót budowlanych stały nadzór przez osobę (osoby) mające stosowne uprawnienia budowlane do kierowania danym asortymentem robót. Zamawiający uprawniony jest w każdym momencie do dokonywania kontroli przestrzegania zasad i przepisów BHP</w:t>
      </w:r>
      <w:r w:rsidR="00B4003A" w:rsidRPr="003E2463">
        <w:rPr>
          <w:rFonts w:asciiTheme="minorHAnsi" w:eastAsia="Times New Roman" w:hAnsiTheme="minorHAnsi" w:cstheme="minorHAnsi"/>
          <w:sz w:val="24"/>
          <w:szCs w:val="24"/>
          <w:lang w:val="pl-PL"/>
        </w:rPr>
        <w:t>,</w:t>
      </w:r>
    </w:p>
    <w:p w14:paraId="6B8155A2" w14:textId="3F8ACAB2" w:rsidR="00EA3BE3"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7"/>
          <w:sz w:val="24"/>
          <w:szCs w:val="24"/>
          <w:lang w:val="pl-PL"/>
        </w:rPr>
        <w:t>Wykonawca zobowiązany jest do protokolarnego odbioru od Przedstawiciela Zamawiającego terenu budowy. Od momentu jego przekazania Wykonawca ponosi pełną odpowiedzialność za teren budowy</w:t>
      </w:r>
      <w:r w:rsidR="00B4003A" w:rsidRPr="003E2463">
        <w:rPr>
          <w:rFonts w:asciiTheme="minorHAnsi" w:eastAsia="Times New Roman" w:hAnsiTheme="minorHAnsi" w:cstheme="minorHAnsi"/>
          <w:spacing w:val="-7"/>
          <w:sz w:val="24"/>
          <w:szCs w:val="24"/>
          <w:lang w:val="pl-PL"/>
        </w:rPr>
        <w:t>,</w:t>
      </w:r>
    </w:p>
    <w:p w14:paraId="5BBF1BB0" w14:textId="70729E51" w:rsidR="00EA3BE3"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4"/>
          <w:sz w:val="24"/>
          <w:szCs w:val="24"/>
          <w:lang w:val="pl-PL"/>
        </w:rPr>
        <w:t>Wykonawca zobowiązany jest systematycznie wywozić śmieci, odpady materiałowe i pozostałości po robotach rozbiórkowych we własnym zakresie na składowisko. Koszty związane z opłatami za wysypisko ponosi Wykonawca. Wykonawca zobowiązuje się do wykonywania wszystkich obowiązków wytwórcy i posiadacza odpadów w rozumieniu ustawy o odpadach i ma obowiązek zagospodarowania odpadów powstałych podczas realizacji niniejszego zamówienia, zgodnie z ustawą z dnia 14 grudnia 2012 r. o odpadach (Dz.U. z 202</w:t>
      </w:r>
      <w:r w:rsidR="00B4003A" w:rsidRPr="003E2463">
        <w:rPr>
          <w:rFonts w:asciiTheme="minorHAnsi" w:eastAsia="Times New Roman" w:hAnsiTheme="minorHAnsi" w:cstheme="minorHAnsi"/>
          <w:spacing w:val="-4"/>
          <w:sz w:val="24"/>
          <w:szCs w:val="24"/>
          <w:lang w:val="pl-PL"/>
        </w:rPr>
        <w:t>2</w:t>
      </w:r>
      <w:r w:rsidR="005075C7" w:rsidRPr="003E2463">
        <w:rPr>
          <w:rFonts w:asciiTheme="minorHAnsi" w:eastAsia="Times New Roman" w:hAnsiTheme="minorHAnsi" w:cstheme="minorHAnsi"/>
          <w:spacing w:val="-4"/>
          <w:sz w:val="24"/>
          <w:szCs w:val="24"/>
          <w:lang w:val="pl-PL"/>
        </w:rPr>
        <w:t xml:space="preserve"> r.</w:t>
      </w:r>
      <w:r w:rsidRPr="003E2463">
        <w:rPr>
          <w:rFonts w:asciiTheme="minorHAnsi" w:eastAsia="Times New Roman" w:hAnsiTheme="minorHAnsi" w:cstheme="minorHAnsi"/>
          <w:spacing w:val="-4"/>
          <w:sz w:val="24"/>
          <w:szCs w:val="24"/>
          <w:lang w:val="pl-PL"/>
        </w:rPr>
        <w:t xml:space="preserve"> poz. </w:t>
      </w:r>
      <w:r w:rsidR="00B4003A" w:rsidRPr="003E2463">
        <w:rPr>
          <w:rFonts w:asciiTheme="minorHAnsi" w:eastAsia="Times New Roman" w:hAnsiTheme="minorHAnsi" w:cstheme="minorHAnsi"/>
          <w:spacing w:val="-4"/>
          <w:sz w:val="24"/>
          <w:szCs w:val="24"/>
          <w:lang w:val="pl-PL"/>
        </w:rPr>
        <w:t>699</w:t>
      </w:r>
      <w:r w:rsidRPr="003E2463">
        <w:rPr>
          <w:rFonts w:asciiTheme="minorHAnsi" w:eastAsia="Times New Roman" w:hAnsiTheme="minorHAnsi" w:cstheme="minorHAnsi"/>
          <w:spacing w:val="-4"/>
          <w:sz w:val="24"/>
          <w:szCs w:val="24"/>
          <w:lang w:val="pl-PL"/>
        </w:rPr>
        <w:t>) oraz pokrywania kosztów utylizacji odpadów, zgodnie z obowiązującymi w tym zakresie przepisami. Wykonawca przedstawi na żądanie Zamawiającego potwierdzenie faktu utylizacji odpadów, zgodnie z powszechnie obowiązującymi przepisami. Ewentualne opiaty i kary za naruszenie w trakcie realizacji robót norm i przepisów dotyczących ochrony środowiska obciążają Wykonawcę</w:t>
      </w:r>
      <w:r w:rsidR="00B4003A" w:rsidRPr="003E2463">
        <w:rPr>
          <w:rFonts w:asciiTheme="minorHAnsi" w:eastAsia="Times New Roman" w:hAnsiTheme="minorHAnsi" w:cstheme="minorHAnsi"/>
          <w:spacing w:val="-4"/>
          <w:sz w:val="24"/>
          <w:szCs w:val="24"/>
          <w:lang w:val="pl-PL"/>
        </w:rPr>
        <w:t>,</w:t>
      </w:r>
    </w:p>
    <w:p w14:paraId="4D96283F" w14:textId="60742CEE" w:rsidR="00EA3BE3"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7"/>
          <w:sz w:val="24"/>
          <w:szCs w:val="24"/>
          <w:lang w:val="pl-PL"/>
        </w:rPr>
        <w:t>Wykonawca jest zobowiązany zorganizować teren budowy i zaplecze socjalne dla swoich pracowników, w tym wykonać/zapewnić we własnym zakresie drogi i komunikację, ogrodzenie, instalacje; umieszczenie w widocznym miejscu tablic informacyjnych i ostrzegawczych zgodnie z obowiązującymi przepisami i podejmować wszystkie inne czynności niezbędne do właściwego wykonania robót</w:t>
      </w:r>
      <w:r w:rsidR="00B4003A" w:rsidRPr="003E2463">
        <w:rPr>
          <w:rFonts w:asciiTheme="minorHAnsi" w:eastAsia="Times New Roman" w:hAnsiTheme="minorHAnsi" w:cstheme="minorHAnsi"/>
          <w:spacing w:val="-7"/>
          <w:sz w:val="24"/>
          <w:szCs w:val="24"/>
          <w:lang w:val="pl-PL"/>
        </w:rPr>
        <w:t>,</w:t>
      </w:r>
    </w:p>
    <w:p w14:paraId="1492D5A7" w14:textId="453AA35F" w:rsidR="00EA3BE3"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5"/>
          <w:sz w:val="24"/>
          <w:szCs w:val="24"/>
          <w:lang w:val="pl-PL"/>
        </w:rPr>
        <w:t>Wykonawca zobowiązany jest do zabezpieczenia terenu budowy przed dostępem osób trzecich. Wykonawca jest zobowiązany zabezpieczyć i oznakować prowadzone roboty oraz dbać o stan techniczny i prawidłowość oznakowania przez cały czas trwania realizacji robót budowlanych, zapewnić, w bezpieczny sposób ciągłość ruchu drogowego na wszystkich drogach, chodnikach i parkingach zlokalizowanych wokół terenu przeznaczonego pod budowę</w:t>
      </w:r>
      <w:r w:rsidR="00B4003A" w:rsidRPr="003E2463">
        <w:rPr>
          <w:rFonts w:asciiTheme="minorHAnsi" w:eastAsia="Times New Roman" w:hAnsiTheme="minorHAnsi" w:cstheme="minorHAnsi"/>
          <w:spacing w:val="-5"/>
          <w:sz w:val="24"/>
          <w:szCs w:val="24"/>
          <w:lang w:val="pl-PL"/>
        </w:rPr>
        <w:t>,</w:t>
      </w:r>
    </w:p>
    <w:p w14:paraId="601B1632" w14:textId="347B46E0" w:rsidR="00EA3BE3"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6"/>
          <w:sz w:val="24"/>
          <w:szCs w:val="24"/>
          <w:lang w:val="pl-PL"/>
        </w:rPr>
        <w:lastRenderedPageBreak/>
        <w:t xml:space="preserve">Wykonawca jest zobowiązany opracować przed rozpoczęciem robót budowlanych (Kierownik budowy) plan bezpieczeństwa i ochrony zdrowia i przedstawić go Zamawiającemu (- </w:t>
      </w:r>
      <w:r w:rsidRPr="003E2463">
        <w:rPr>
          <w:rFonts w:asciiTheme="minorHAnsi" w:eastAsia="Times New Roman" w:hAnsiTheme="minorHAnsi" w:cstheme="minorHAnsi"/>
          <w:i/>
          <w:spacing w:val="-6"/>
          <w:sz w:val="24"/>
          <w:szCs w:val="24"/>
          <w:lang w:val="pl-PL"/>
        </w:rPr>
        <w:t>jeśli wymagany)</w:t>
      </w:r>
      <w:r w:rsidR="00B4003A" w:rsidRPr="003E2463">
        <w:rPr>
          <w:rFonts w:asciiTheme="minorHAnsi" w:eastAsia="Times New Roman" w:hAnsiTheme="minorHAnsi" w:cstheme="minorHAnsi"/>
          <w:i/>
          <w:spacing w:val="-6"/>
          <w:sz w:val="24"/>
          <w:szCs w:val="24"/>
          <w:lang w:val="pl-PL"/>
        </w:rPr>
        <w:t>,</w:t>
      </w:r>
    </w:p>
    <w:p w14:paraId="0A2F74A7" w14:textId="1F822432" w:rsidR="00EA3BE3"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4"/>
          <w:sz w:val="24"/>
          <w:szCs w:val="24"/>
          <w:lang w:val="pl-PL"/>
        </w:rPr>
        <w:t>Wykonawca jest zobowiązany współpracować ze służbami Zamawiającego</w:t>
      </w:r>
      <w:r w:rsidR="00B4003A" w:rsidRPr="003E2463">
        <w:rPr>
          <w:rFonts w:asciiTheme="minorHAnsi" w:eastAsia="Times New Roman" w:hAnsiTheme="minorHAnsi" w:cstheme="minorHAnsi"/>
          <w:spacing w:val="-4"/>
          <w:sz w:val="24"/>
          <w:szCs w:val="24"/>
          <w:lang w:val="pl-PL"/>
        </w:rPr>
        <w:t>,</w:t>
      </w:r>
    </w:p>
    <w:p w14:paraId="599AE124" w14:textId="55FEFA20" w:rsidR="00EA3BE3"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jest zobowiązany do koordynacji prac realizowanych przez Podwykonawców</w:t>
      </w:r>
      <w:r w:rsidR="00B4003A" w:rsidRPr="003E2463">
        <w:rPr>
          <w:rFonts w:asciiTheme="minorHAnsi" w:eastAsia="Times New Roman" w:hAnsiTheme="minorHAnsi" w:cstheme="minorHAnsi"/>
          <w:sz w:val="24"/>
          <w:szCs w:val="24"/>
          <w:lang w:val="pl-PL"/>
        </w:rPr>
        <w:t>.</w:t>
      </w:r>
      <w:r w:rsidRPr="003E2463">
        <w:rPr>
          <w:rFonts w:asciiTheme="minorHAnsi" w:eastAsia="Times New Roman" w:hAnsiTheme="minorHAnsi" w:cstheme="minorHAnsi"/>
          <w:sz w:val="24"/>
          <w:szCs w:val="24"/>
          <w:lang w:val="pl-PL"/>
        </w:rPr>
        <w:t xml:space="preserve"> Realizacja przedmiotu umowy przy udziale Podwykonawców nie zwalnia Wykonawcy od odpowiedzialności za wykonanie całego przedmiotu umowy, w tym za części realizowane przez Podwykonawców</w:t>
      </w:r>
      <w:r w:rsidR="00B4003A" w:rsidRPr="003E2463">
        <w:rPr>
          <w:rFonts w:asciiTheme="minorHAnsi" w:eastAsia="Times New Roman" w:hAnsiTheme="minorHAnsi" w:cstheme="minorHAnsi"/>
          <w:sz w:val="24"/>
          <w:szCs w:val="24"/>
          <w:lang w:val="pl-PL"/>
        </w:rPr>
        <w:t>,</w:t>
      </w:r>
    </w:p>
    <w:p w14:paraId="7E55C9F6" w14:textId="77777777" w:rsidR="00070B80"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3"/>
          <w:sz w:val="24"/>
          <w:szCs w:val="24"/>
          <w:lang w:val="pl-PL"/>
        </w:rPr>
        <w:t>Wykonawca jest zobowiązany do strzeżenia mienia znajdującego się na placu budowy</w:t>
      </w:r>
      <w:r w:rsidR="00B4003A" w:rsidRPr="003E2463">
        <w:rPr>
          <w:rFonts w:asciiTheme="minorHAnsi" w:eastAsia="Times New Roman" w:hAnsiTheme="minorHAnsi" w:cstheme="minorHAnsi"/>
          <w:spacing w:val="-3"/>
          <w:sz w:val="24"/>
          <w:szCs w:val="24"/>
          <w:lang w:val="pl-PL"/>
        </w:rPr>
        <w:t>,</w:t>
      </w:r>
    </w:p>
    <w:p w14:paraId="3D3E303C" w14:textId="77777777" w:rsidR="00070B80" w:rsidRPr="003E2463" w:rsidRDefault="00070B80"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jest zobowiązany do uzyskania akceptacji przez Nadzór dla materiałów przeznaczonych do wbudowania przed ich wbudowaniem na podstawie przedstawionych atestów i świadectw jakości,</w:t>
      </w:r>
    </w:p>
    <w:p w14:paraId="082902FD" w14:textId="77777777" w:rsidR="00070B80" w:rsidRPr="003E2463" w:rsidRDefault="00070B80" w:rsidP="005075C7">
      <w:pPr>
        <w:tabs>
          <w:tab w:val="left" w:pos="720"/>
        </w:tabs>
        <w:spacing w:line="276" w:lineRule="auto"/>
        <w:ind w:left="720"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przed rozpoczęciem robót zobowiązany jest do przedstawienia Zamawiającemu do zatwierdzenia w formie pisemnej zaakceptowanego przez Przedstawiciela Zamawiającego i Nadzór autorski zestawienia materiałów, wyrobów i urządzeń przeznaczonych do wbudowania. Muszą być one zgodne z wykazem przewidzianych w dokumentacji technicznej materiałów, wyrobów i urządzeń (produktów), o którym mowa w § 2 ust. 2 umowy. Zamawiający dopuszcza wprowadzenie zamiany produktów tylko w sytuacji jego niedostępności na rynku. Taki fakt Wykonawca zobowiązany jest udowodnić, a Nadzór i Nadzór autorski winny potwierdzić to na piśmie. Parametry zamienianych produktów nie mogą być gorsze niż wynikające z PFU. Zamawiający zobowiązuje się dokonać zatwierdzenia zamiany takiego produktu bez zbędnej zwłoki,</w:t>
      </w:r>
    </w:p>
    <w:p w14:paraId="6EDA3C7D" w14:textId="77777777" w:rsidR="00070B80" w:rsidRPr="003E2463" w:rsidRDefault="00070B80"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jest zobowiązany do przestrzegania przepisów bhp i przeciwpożarowych,</w:t>
      </w:r>
    </w:p>
    <w:p w14:paraId="528B5BF7" w14:textId="1728F024" w:rsidR="00070B80" w:rsidRPr="003E2463" w:rsidRDefault="00070B80"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zobowiązany jest do zawiadamiania Zamawiającego i Nadzór na piśmie oraz drogą elektroniczną na adres: </w:t>
      </w:r>
      <w:hyperlink r:id="rId8" w:history="1">
        <w:r w:rsidRPr="003E2463">
          <w:rPr>
            <w:rStyle w:val="Hipercze"/>
            <w:rFonts w:asciiTheme="minorHAnsi" w:eastAsia="Times New Roman" w:hAnsiTheme="minorHAnsi" w:cstheme="minorHAnsi"/>
            <w:color w:val="auto"/>
            <w:sz w:val="24"/>
            <w:szCs w:val="24"/>
            <w:lang w:val="pl-PL"/>
          </w:rPr>
          <w:t>zduny@zduny.pl</w:t>
        </w:r>
      </w:hyperlink>
      <w:r w:rsidRPr="003E2463">
        <w:rPr>
          <w:rFonts w:asciiTheme="minorHAnsi" w:eastAsia="Times New Roman" w:hAnsiTheme="minorHAnsi" w:cstheme="minorHAnsi"/>
          <w:sz w:val="24"/>
          <w:szCs w:val="24"/>
          <w:lang w:val="pl-PL"/>
        </w:rPr>
        <w:t>, o każdym przypadku wstrzymania robót, najpóźniej następnego dnia od dnia wstrzymania, spowodowanego przyczynami niezależnymi od Wykonawcy,</w:t>
      </w:r>
    </w:p>
    <w:p w14:paraId="43837BD0" w14:textId="77777777" w:rsidR="0031596A" w:rsidRPr="003E2463" w:rsidRDefault="00070B80" w:rsidP="00F108CF">
      <w:pPr>
        <w:numPr>
          <w:ilvl w:val="0"/>
          <w:numId w:val="8"/>
        </w:numPr>
        <w:tabs>
          <w:tab w:val="clear" w:pos="360"/>
          <w:tab w:val="left" w:pos="720"/>
        </w:tabs>
        <w:spacing w:before="8"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jest zobowiązany do zapewnienia sprzętu spełniającego wymagania norm technicznych,</w:t>
      </w:r>
    </w:p>
    <w:p w14:paraId="6A67A5D0" w14:textId="7F93A3E7" w:rsidR="00070B80" w:rsidRPr="003E2463" w:rsidRDefault="00070B80" w:rsidP="00F108CF">
      <w:pPr>
        <w:numPr>
          <w:ilvl w:val="0"/>
          <w:numId w:val="8"/>
        </w:numPr>
        <w:tabs>
          <w:tab w:val="clear" w:pos="360"/>
          <w:tab w:val="left" w:pos="720"/>
        </w:tabs>
        <w:spacing w:before="8"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do pokrycia wszystkich kosztów i op</w:t>
      </w:r>
      <w:r w:rsidR="002E4CEF" w:rsidRPr="003E2463">
        <w:rPr>
          <w:rFonts w:asciiTheme="minorHAnsi" w:eastAsia="Times New Roman" w:hAnsiTheme="minorHAnsi" w:cstheme="minorHAnsi"/>
          <w:sz w:val="24"/>
          <w:szCs w:val="24"/>
          <w:lang w:val="pl-PL"/>
        </w:rPr>
        <w:t>ł</w:t>
      </w:r>
      <w:r w:rsidRPr="003E2463">
        <w:rPr>
          <w:rFonts w:asciiTheme="minorHAnsi" w:eastAsia="Times New Roman" w:hAnsiTheme="minorHAnsi" w:cstheme="minorHAnsi"/>
          <w:sz w:val="24"/>
          <w:szCs w:val="24"/>
          <w:lang w:val="pl-PL"/>
        </w:rPr>
        <w:t xml:space="preserve">at koniecznych do wykonania przedmiotu Umowy (w tym kosztów zużycia mediów, wykonania wszelkich prób, badań, pomiarów, zajęcia chodnika </w:t>
      </w:r>
      <w:r w:rsidRPr="003E2463">
        <w:rPr>
          <w:rFonts w:asciiTheme="minorHAnsi" w:eastAsia="Times New Roman" w:hAnsiTheme="minorHAnsi" w:cstheme="minorHAnsi"/>
          <w:i/>
          <w:sz w:val="24"/>
          <w:szCs w:val="24"/>
          <w:lang w:val="pl-PL"/>
        </w:rPr>
        <w:t xml:space="preserve">-jeżeli dotyczy, </w:t>
      </w:r>
      <w:r w:rsidRPr="003E2463">
        <w:rPr>
          <w:rFonts w:asciiTheme="minorHAnsi" w:eastAsia="Times New Roman" w:hAnsiTheme="minorHAnsi" w:cstheme="minorHAnsi"/>
          <w:sz w:val="24"/>
          <w:szCs w:val="24"/>
          <w:lang w:val="pl-PL"/>
        </w:rPr>
        <w:t xml:space="preserve">pasa drogowego </w:t>
      </w:r>
      <w:r w:rsidRPr="003E2463">
        <w:rPr>
          <w:rFonts w:asciiTheme="minorHAnsi" w:eastAsia="Times New Roman" w:hAnsiTheme="minorHAnsi" w:cstheme="minorHAnsi"/>
          <w:i/>
          <w:sz w:val="24"/>
          <w:szCs w:val="24"/>
          <w:lang w:val="pl-PL"/>
        </w:rPr>
        <w:t xml:space="preserve">—jeżeli dotyczy, </w:t>
      </w:r>
      <w:r w:rsidRPr="003E2463">
        <w:rPr>
          <w:rFonts w:asciiTheme="minorHAnsi" w:eastAsia="Times New Roman" w:hAnsiTheme="minorHAnsi" w:cstheme="minorHAnsi"/>
          <w:sz w:val="24"/>
          <w:szCs w:val="24"/>
          <w:lang w:val="pl-PL"/>
        </w:rPr>
        <w:t xml:space="preserve">kosztów napraw/remontu nawierzchni dróg publicznych i koniecznych do wykonania utwardzeń w celu możliwości dojazdu do budowy pojazdów budowy </w:t>
      </w:r>
      <w:r w:rsidRPr="003E2463">
        <w:rPr>
          <w:rFonts w:asciiTheme="minorHAnsi" w:eastAsia="Times New Roman" w:hAnsiTheme="minorHAnsi" w:cstheme="minorHAnsi"/>
          <w:i/>
          <w:sz w:val="24"/>
          <w:szCs w:val="24"/>
          <w:lang w:val="pl-PL"/>
        </w:rPr>
        <w:t>—jeżeli dotyczy)</w:t>
      </w:r>
      <w:r w:rsidR="0031596A" w:rsidRPr="003E2463">
        <w:rPr>
          <w:rFonts w:asciiTheme="minorHAnsi" w:eastAsia="Times New Roman" w:hAnsiTheme="minorHAnsi" w:cstheme="minorHAnsi"/>
          <w:iCs/>
          <w:sz w:val="24"/>
          <w:szCs w:val="24"/>
          <w:lang w:val="pl-PL"/>
        </w:rPr>
        <w:t>,</w:t>
      </w:r>
    </w:p>
    <w:p w14:paraId="25511B1E" w14:textId="7C57B315" w:rsidR="00070B80" w:rsidRPr="003E2463" w:rsidRDefault="00070B80" w:rsidP="00F108CF">
      <w:pPr>
        <w:numPr>
          <w:ilvl w:val="0"/>
          <w:numId w:val="8"/>
        </w:numPr>
        <w:tabs>
          <w:tab w:val="clear" w:pos="360"/>
          <w:tab w:val="left" w:pos="720"/>
        </w:tabs>
        <w:spacing w:before="1"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do zapewnienia Nadzorowi, Zamawiającemu i wszystkim osobom upoważnionym przez nich, dostępu do miejsca realizacji robót</w:t>
      </w:r>
      <w:r w:rsidR="0031596A" w:rsidRPr="003E2463">
        <w:rPr>
          <w:rFonts w:asciiTheme="minorHAnsi" w:eastAsia="Times New Roman" w:hAnsiTheme="minorHAnsi" w:cstheme="minorHAnsi"/>
          <w:sz w:val="24"/>
          <w:szCs w:val="24"/>
          <w:lang w:val="pl-PL"/>
        </w:rPr>
        <w:t>,</w:t>
      </w:r>
    </w:p>
    <w:p w14:paraId="338A1FB9" w14:textId="42F7F436" w:rsidR="00070B80" w:rsidRPr="003E2463" w:rsidRDefault="00070B80"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Wykonawca zobowiązany jest współpracować z Wykonawcami wprowadzonymi przez Zamawiającego na teren realizacji robót i wykonujących na jego zlecenie ewentualne inne roboty (inne prace, czynności), niebędące przedmiotem Umowy</w:t>
      </w:r>
      <w:r w:rsidR="0031596A" w:rsidRPr="003E2463">
        <w:rPr>
          <w:rFonts w:asciiTheme="minorHAnsi" w:eastAsia="Times New Roman" w:hAnsiTheme="minorHAnsi" w:cstheme="minorHAnsi"/>
          <w:sz w:val="24"/>
          <w:szCs w:val="24"/>
          <w:lang w:val="pl-PL"/>
        </w:rPr>
        <w:t>,</w:t>
      </w:r>
    </w:p>
    <w:p w14:paraId="54EFBD2B" w14:textId="3DD3D55B" w:rsidR="00070B80" w:rsidRPr="003E2463" w:rsidRDefault="00070B80" w:rsidP="00F108CF">
      <w:pPr>
        <w:numPr>
          <w:ilvl w:val="0"/>
          <w:numId w:val="8"/>
        </w:numPr>
        <w:tabs>
          <w:tab w:val="clear" w:pos="360"/>
          <w:tab w:val="left" w:pos="720"/>
        </w:tabs>
        <w:spacing w:before="5"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zobowiązany jest do przekazania Nadzorowi dokumentacji techniczno-ruchowej wszystkich urządzeń na 14 dni przed ich montażem wraz z informacją wskazującą miejsce autoryzowanego serwisu danego urządzenia </w:t>
      </w:r>
      <w:r w:rsidRPr="003E2463">
        <w:rPr>
          <w:rFonts w:asciiTheme="minorHAnsi" w:eastAsia="Times New Roman" w:hAnsiTheme="minorHAnsi" w:cstheme="minorHAnsi"/>
          <w:i/>
          <w:sz w:val="24"/>
          <w:szCs w:val="24"/>
          <w:lang w:val="pl-PL"/>
        </w:rPr>
        <w:t>(-jeżeli dotyczy)</w:t>
      </w:r>
      <w:r w:rsidR="0031596A" w:rsidRPr="003E2463">
        <w:rPr>
          <w:rFonts w:asciiTheme="minorHAnsi" w:eastAsia="Times New Roman" w:hAnsiTheme="minorHAnsi" w:cstheme="minorHAnsi"/>
          <w:i/>
          <w:sz w:val="24"/>
          <w:szCs w:val="24"/>
          <w:lang w:val="pl-PL"/>
        </w:rPr>
        <w:t>,</w:t>
      </w:r>
    </w:p>
    <w:p w14:paraId="0C3906F9" w14:textId="3DACA803" w:rsidR="00070B80" w:rsidRPr="003E2463" w:rsidRDefault="00070B80" w:rsidP="00F108CF">
      <w:pPr>
        <w:numPr>
          <w:ilvl w:val="0"/>
          <w:numId w:val="8"/>
        </w:numPr>
        <w:tabs>
          <w:tab w:val="clear" w:pos="360"/>
          <w:tab w:val="left" w:pos="720"/>
        </w:tabs>
        <w:spacing w:before="4"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zobowiązany jest przed montażem urządzeń elektrycznych uzyskać pozwolenie Nadzoru na ich montaż </w:t>
      </w:r>
      <w:r w:rsidRPr="003E2463">
        <w:rPr>
          <w:rFonts w:asciiTheme="minorHAnsi" w:eastAsia="Times New Roman" w:hAnsiTheme="minorHAnsi" w:cstheme="minorHAnsi"/>
          <w:i/>
          <w:sz w:val="24"/>
          <w:szCs w:val="24"/>
          <w:lang w:val="pl-PL"/>
        </w:rPr>
        <w:t>(-jeżeli dotyczy)</w:t>
      </w:r>
      <w:r w:rsidR="0031596A" w:rsidRPr="003E2463">
        <w:rPr>
          <w:rFonts w:asciiTheme="minorHAnsi" w:eastAsia="Times New Roman" w:hAnsiTheme="minorHAnsi" w:cstheme="minorHAnsi"/>
          <w:i/>
          <w:sz w:val="24"/>
          <w:szCs w:val="24"/>
          <w:lang w:val="pl-PL"/>
        </w:rPr>
        <w:t>,</w:t>
      </w:r>
    </w:p>
    <w:p w14:paraId="02CD2499" w14:textId="2208181E" w:rsidR="00070B80" w:rsidRPr="003E2463" w:rsidRDefault="00070B80"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do przeprowadzenia na bieżąco wszystkich niezbędnych prób i testów urządzeń i instalacji, w tym w szczególności przed odbiorem końcowym robót dokonać ich rozruchu i sprawdzenia wszystkich urządzeń i instalacji w zakresie objętym przedmiotem zamówienia i potwierdzić powyższe stosownymi, wymaganymi w tym zakresie dokumentami (np. protokołem przeglądu, wykonania próby itd.), najpóźniej w dniu odbioru końcowego robót</w:t>
      </w:r>
      <w:r w:rsidR="0031596A" w:rsidRPr="003E2463">
        <w:rPr>
          <w:rFonts w:asciiTheme="minorHAnsi" w:eastAsia="Times New Roman" w:hAnsiTheme="minorHAnsi" w:cstheme="minorHAnsi"/>
          <w:sz w:val="24"/>
          <w:szCs w:val="24"/>
          <w:lang w:val="pl-PL"/>
        </w:rPr>
        <w:t>,</w:t>
      </w:r>
    </w:p>
    <w:p w14:paraId="1301C685" w14:textId="18ADECFB" w:rsidR="00070B80" w:rsidRPr="003E2463" w:rsidRDefault="00070B80"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pacing w:val="-3"/>
          <w:sz w:val="24"/>
          <w:szCs w:val="24"/>
          <w:lang w:val="pl-PL"/>
        </w:rPr>
      </w:pPr>
      <w:r w:rsidRPr="003E2463">
        <w:rPr>
          <w:rFonts w:asciiTheme="minorHAnsi" w:eastAsia="Times New Roman" w:hAnsiTheme="minorHAnsi" w:cstheme="minorHAnsi"/>
          <w:spacing w:val="-3"/>
          <w:sz w:val="24"/>
          <w:szCs w:val="24"/>
          <w:lang w:val="pl-PL"/>
        </w:rPr>
        <w:t>Wykonawca jest zobowiązany utrzymywać porządek na placu budowy, a po zakończeniu całości robót zobowiązany jest bezzwłocznie doprowadzić teren realizacji robót do stanu pełnego uporządkowania i przekazać go Zamawiającemu; likwidacja placu budowy i zaplecza własnego Wykonawcy winna nastąpić nie później niż do dnia odbioru końcowego robót budowlanych</w:t>
      </w:r>
      <w:r w:rsidR="0031596A" w:rsidRPr="003E2463">
        <w:rPr>
          <w:rFonts w:asciiTheme="minorHAnsi" w:eastAsia="Times New Roman" w:hAnsiTheme="minorHAnsi" w:cstheme="minorHAnsi"/>
          <w:spacing w:val="-3"/>
          <w:sz w:val="24"/>
          <w:szCs w:val="24"/>
          <w:lang w:val="pl-PL"/>
        </w:rPr>
        <w:t>,</w:t>
      </w:r>
    </w:p>
    <w:p w14:paraId="3DA9001D" w14:textId="77777777" w:rsidR="009A3A8D" w:rsidRPr="003E2463" w:rsidRDefault="00070B80"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do pełnienia nadzoru autorskiego nad realizacją robót budowlanych przez cały okres realizacji prac budowlanych</w:t>
      </w:r>
      <w:r w:rsidR="0031596A" w:rsidRPr="003E2463">
        <w:rPr>
          <w:rFonts w:asciiTheme="minorHAnsi" w:eastAsia="Times New Roman" w:hAnsiTheme="minorHAnsi" w:cstheme="minorHAnsi"/>
          <w:sz w:val="24"/>
          <w:szCs w:val="24"/>
          <w:lang w:val="pl-PL"/>
        </w:rPr>
        <w:t>,</w:t>
      </w:r>
    </w:p>
    <w:p w14:paraId="457E7BF2" w14:textId="2C188E98" w:rsidR="009A3A8D" w:rsidRPr="003E2463" w:rsidRDefault="00070B80"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do sporządzenia i przekazania Zamawiającemu kompletnej dokumentacji powykonawczej w zakresie określonym w § 1 ust. 2 pkt 4 Umowy, wraz ze wszystkimi niezbędnymi atestami, certyfikatami, aprobatami technicznymi itp. oraz instrukcją konserwacji wykonanych obiektów/urządzeń — w wersji papierowej (3 egz.).</w:t>
      </w:r>
      <w:r w:rsidR="009A3A8D" w:rsidRPr="003E2463">
        <w:rPr>
          <w:rFonts w:asciiTheme="minorHAnsi" w:eastAsia="Times New Roman" w:hAnsiTheme="minorHAnsi" w:cstheme="minorHAnsi"/>
          <w:sz w:val="24"/>
          <w:szCs w:val="24"/>
          <w:lang w:val="pl-PL"/>
        </w:rPr>
        <w:t xml:space="preserve"> Dokumentacja powykonawcza winna być sporządzana i przekazana najpóźniej w chwili odbioru końcowego robót. </w:t>
      </w:r>
    </w:p>
    <w:p w14:paraId="6CFF9E6B" w14:textId="77777777" w:rsidR="000D522F" w:rsidRPr="003E2463" w:rsidRDefault="000D522F" w:rsidP="000D522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zobowiązuje się do </w:t>
      </w:r>
      <w:r w:rsidRPr="003E2463">
        <w:rPr>
          <w:rFonts w:asciiTheme="minorHAnsi" w:hAnsiTheme="minorHAnsi" w:cstheme="minorHAnsi"/>
          <w:sz w:val="24"/>
          <w:szCs w:val="24"/>
          <w:lang w:val="pl-PL"/>
        </w:rPr>
        <w:t xml:space="preserve">wykonania i umieszczenia tablic zawierających informację o współfinansowaniu inwestycji z Rządowego Funduszu Polski Ład: Program Inwestycji Strategicznych. Miejsce umieszczenia, wzory oraz liczba tablic zostanie ustalona z Zamawiającym, </w:t>
      </w:r>
    </w:p>
    <w:p w14:paraId="10F82418" w14:textId="0869FCCF" w:rsidR="000D522F" w:rsidRPr="003E2463" w:rsidRDefault="000D522F" w:rsidP="000D522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hAnsiTheme="minorHAnsi" w:cstheme="minorHAnsi"/>
          <w:sz w:val="24"/>
          <w:szCs w:val="24"/>
          <w:lang w:val="pl-PL"/>
        </w:rPr>
        <w:t xml:space="preserve">Wykonawca zobowiązuje się do zapewnienia dostępności osobom ze szczególnymi potrzebami w zakresie: </w:t>
      </w:r>
    </w:p>
    <w:p w14:paraId="1A8D775A" w14:textId="6F3B0D38" w:rsidR="000D522F" w:rsidRPr="003E2463" w:rsidRDefault="000D522F" w:rsidP="002518DD">
      <w:pPr>
        <w:pStyle w:val="Akapitzlist"/>
        <w:numPr>
          <w:ilvl w:val="1"/>
          <w:numId w:val="18"/>
        </w:numPr>
        <w:tabs>
          <w:tab w:val="left" w:pos="1276"/>
        </w:tabs>
        <w:spacing w:line="276" w:lineRule="auto"/>
        <w:ind w:left="1276" w:right="72" w:hanging="425"/>
        <w:jc w:val="both"/>
        <w:textAlignment w:val="baseline"/>
        <w:rPr>
          <w:rFonts w:asciiTheme="minorHAnsi" w:eastAsia="Times New Roman" w:hAnsiTheme="minorHAnsi" w:cstheme="minorHAnsi"/>
          <w:sz w:val="24"/>
          <w:szCs w:val="24"/>
          <w:lang w:val="pl-PL"/>
        </w:rPr>
      </w:pPr>
      <w:r w:rsidRPr="003E2463">
        <w:rPr>
          <w:rFonts w:asciiTheme="minorHAnsi" w:hAnsiTheme="minorHAnsi" w:cstheme="minorHAnsi"/>
          <w:sz w:val="24"/>
          <w:szCs w:val="24"/>
          <w:lang w:val="pl-PL"/>
        </w:rPr>
        <w:t>uniwersalnego projektowania</w:t>
      </w:r>
      <w:r w:rsidR="0056574F" w:rsidRPr="003E2463">
        <w:rPr>
          <w:rFonts w:asciiTheme="minorHAnsi" w:hAnsiTheme="minorHAnsi" w:cstheme="minorHAnsi"/>
          <w:sz w:val="24"/>
          <w:szCs w:val="24"/>
          <w:lang w:val="pl-PL"/>
        </w:rPr>
        <w:t>;</w:t>
      </w:r>
    </w:p>
    <w:p w14:paraId="384880CA" w14:textId="29900E22" w:rsidR="000D522F" w:rsidRPr="003E2463" w:rsidRDefault="000D522F" w:rsidP="002518DD">
      <w:pPr>
        <w:pStyle w:val="Akapitzlist"/>
        <w:numPr>
          <w:ilvl w:val="1"/>
          <w:numId w:val="18"/>
        </w:numPr>
        <w:tabs>
          <w:tab w:val="left" w:pos="1276"/>
        </w:tabs>
        <w:spacing w:line="276" w:lineRule="auto"/>
        <w:ind w:left="1276" w:right="72" w:hanging="425"/>
        <w:jc w:val="both"/>
        <w:textAlignment w:val="baseline"/>
        <w:rPr>
          <w:rFonts w:asciiTheme="minorHAnsi" w:eastAsia="Times New Roman" w:hAnsiTheme="minorHAnsi" w:cstheme="minorHAnsi"/>
          <w:sz w:val="24"/>
          <w:szCs w:val="24"/>
          <w:lang w:val="pl-PL"/>
        </w:rPr>
      </w:pPr>
      <w:r w:rsidRPr="003E2463">
        <w:rPr>
          <w:rFonts w:asciiTheme="minorHAnsi" w:hAnsiTheme="minorHAnsi" w:cstheme="minorHAnsi"/>
          <w:sz w:val="24"/>
          <w:szCs w:val="24"/>
          <w:lang w:val="pl-PL"/>
        </w:rPr>
        <w:t>dostępności architektonicznej</w:t>
      </w:r>
      <w:r w:rsidR="003D5C3E" w:rsidRPr="003E2463">
        <w:rPr>
          <w:rFonts w:asciiTheme="minorHAnsi" w:hAnsiTheme="minorHAnsi" w:cstheme="minorHAnsi"/>
          <w:sz w:val="24"/>
          <w:szCs w:val="24"/>
          <w:lang w:val="pl-PL"/>
        </w:rPr>
        <w:t>,</w:t>
      </w:r>
    </w:p>
    <w:p w14:paraId="272907CA" w14:textId="574AC3CE" w:rsidR="009A3A8D" w:rsidRPr="003E2463" w:rsidRDefault="009A3A8D"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3"/>
          <w:sz w:val="24"/>
          <w:szCs w:val="24"/>
          <w:lang w:val="pl-PL"/>
        </w:rPr>
        <w:t xml:space="preserve">Wykonawca zobowiązuje się do czyszczenia na mokro ulic i terenów wokół budowy, które zostaną zanieczyszczone na skutek prowadzonych przez niego prac oraz do </w:t>
      </w:r>
      <w:r w:rsidRPr="003E2463">
        <w:rPr>
          <w:rFonts w:asciiTheme="minorHAnsi" w:eastAsia="Times New Roman" w:hAnsiTheme="minorHAnsi" w:cstheme="minorHAnsi"/>
          <w:spacing w:val="-3"/>
          <w:sz w:val="24"/>
          <w:szCs w:val="24"/>
          <w:lang w:val="pl-PL"/>
        </w:rPr>
        <w:lastRenderedPageBreak/>
        <w:t>zapewnienia stanowisk do usuwania gruntu lub błota z kół ze sprzętu ciężkiego opuszczającego teren budowy</w:t>
      </w:r>
      <w:r w:rsidR="008A3D21" w:rsidRPr="003E2463">
        <w:rPr>
          <w:rFonts w:asciiTheme="minorHAnsi" w:eastAsia="Times New Roman" w:hAnsiTheme="minorHAnsi" w:cstheme="minorHAnsi"/>
          <w:spacing w:val="-3"/>
          <w:sz w:val="24"/>
          <w:szCs w:val="24"/>
          <w:lang w:val="pl-PL"/>
        </w:rPr>
        <w:t>,</w:t>
      </w:r>
    </w:p>
    <w:p w14:paraId="6C1C934B" w14:textId="2FE8D2AF" w:rsidR="009A3A8D" w:rsidRPr="003E2463" w:rsidRDefault="009A3A8D" w:rsidP="00F108CF">
      <w:pPr>
        <w:keepNext/>
        <w:numPr>
          <w:ilvl w:val="0"/>
          <w:numId w:val="8"/>
        </w:numPr>
        <w:tabs>
          <w:tab w:val="clear" w:pos="360"/>
          <w:tab w:val="left" w:pos="720"/>
        </w:tabs>
        <w:spacing w:before="3" w:line="276" w:lineRule="auto"/>
        <w:ind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zobowiązuje się do stosowania przykryć przy przewożeniu materiałów pylących oraz zraszania ich składowisk na placu budowy w okresie bezdeszczowym</w:t>
      </w:r>
      <w:r w:rsidR="008A3D21" w:rsidRPr="003E2463">
        <w:rPr>
          <w:rFonts w:asciiTheme="minorHAnsi" w:eastAsia="Times New Roman" w:hAnsiTheme="minorHAnsi" w:cstheme="minorHAnsi"/>
          <w:sz w:val="24"/>
          <w:szCs w:val="24"/>
          <w:lang w:val="pl-PL"/>
        </w:rPr>
        <w:t>,</w:t>
      </w:r>
    </w:p>
    <w:p w14:paraId="1F4B85F4" w14:textId="73B56027" w:rsidR="009A3A8D" w:rsidRPr="003E2463" w:rsidRDefault="009A3A8D" w:rsidP="00F108CF">
      <w:pPr>
        <w:keepNext/>
        <w:numPr>
          <w:ilvl w:val="0"/>
          <w:numId w:val="8"/>
        </w:numPr>
        <w:tabs>
          <w:tab w:val="clear" w:pos="360"/>
          <w:tab w:val="left" w:pos="720"/>
        </w:tabs>
        <w:spacing w:before="3" w:line="276" w:lineRule="auto"/>
        <w:ind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zobowiązuje się przy realizacji robót budowlanych do stosowania metody „na mokro" przy cięciu elementów betonowych i żelbetowych</w:t>
      </w:r>
      <w:r w:rsidR="008A3D21" w:rsidRPr="003E2463">
        <w:rPr>
          <w:rFonts w:asciiTheme="minorHAnsi" w:eastAsia="Times New Roman" w:hAnsiTheme="minorHAnsi" w:cstheme="minorHAnsi"/>
          <w:sz w:val="24"/>
          <w:szCs w:val="24"/>
          <w:lang w:val="pl-PL"/>
        </w:rPr>
        <w:t>,</w:t>
      </w:r>
    </w:p>
    <w:p w14:paraId="2F5EB616" w14:textId="77777777" w:rsidR="009A3A8D" w:rsidRPr="003E2463" w:rsidRDefault="009A3A8D" w:rsidP="00F108CF">
      <w:pPr>
        <w:keepNext/>
        <w:numPr>
          <w:ilvl w:val="0"/>
          <w:numId w:val="8"/>
        </w:numPr>
        <w:tabs>
          <w:tab w:val="clear" w:pos="360"/>
          <w:tab w:val="left" w:pos="720"/>
        </w:tabs>
        <w:spacing w:line="276" w:lineRule="auto"/>
        <w:ind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zobowiązany jest do podejmowania wszelkich innych czynności, choćby w sposób bezpośredni nie określonych umową, a mających na celu prawidłowe i terminowe wykonanie robót objętych zamówieniem, z dbałością o przestrzeganie przepisów prawa (np. zagospodarowanie terenu, niwelacja gruntów, nasadzeń (- </w:t>
      </w:r>
      <w:r w:rsidRPr="003E2463">
        <w:rPr>
          <w:rFonts w:asciiTheme="minorHAnsi" w:eastAsia="Times New Roman" w:hAnsiTheme="minorHAnsi" w:cstheme="minorHAnsi"/>
          <w:i/>
          <w:sz w:val="24"/>
          <w:szCs w:val="24"/>
          <w:lang w:val="pl-PL"/>
        </w:rPr>
        <w:t xml:space="preserve">jeśli wymagane), </w:t>
      </w:r>
      <w:r w:rsidRPr="003E2463">
        <w:rPr>
          <w:rFonts w:asciiTheme="minorHAnsi" w:eastAsia="Times New Roman" w:hAnsiTheme="minorHAnsi" w:cstheme="minorHAnsi"/>
          <w:sz w:val="24"/>
          <w:szCs w:val="24"/>
          <w:lang w:val="pl-PL"/>
        </w:rPr>
        <w:t>wykonanie infrastruktury drogowej pieszej i kołowej, itp.</w:t>
      </w:r>
    </w:p>
    <w:p w14:paraId="67F6FCF1" w14:textId="77777777" w:rsidR="008A3D21" w:rsidRPr="003E2463" w:rsidRDefault="008A3D21" w:rsidP="005075C7">
      <w:pPr>
        <w:pStyle w:val="Akapitzlist"/>
        <w:spacing w:line="276" w:lineRule="auto"/>
        <w:textAlignment w:val="baseline"/>
        <w:rPr>
          <w:rFonts w:asciiTheme="minorHAnsi" w:eastAsia="Times New Roman" w:hAnsiTheme="minorHAnsi" w:cstheme="minorHAnsi"/>
          <w:spacing w:val="6"/>
          <w:sz w:val="24"/>
          <w:szCs w:val="24"/>
          <w:lang w:val="pl-PL"/>
        </w:rPr>
      </w:pPr>
    </w:p>
    <w:p w14:paraId="17ABD48E" w14:textId="1D5BDB41" w:rsidR="008A3D21" w:rsidRPr="003E2463" w:rsidRDefault="008A3D21" w:rsidP="005075C7">
      <w:pPr>
        <w:spacing w:line="276" w:lineRule="auto"/>
        <w:jc w:val="center"/>
        <w:textAlignment w:val="baseline"/>
        <w:rPr>
          <w:rFonts w:asciiTheme="minorHAnsi" w:eastAsia="Times New Roman" w:hAnsiTheme="minorHAnsi" w:cstheme="minorHAnsi"/>
          <w:b/>
          <w:bCs/>
          <w:spacing w:val="6"/>
          <w:sz w:val="24"/>
          <w:szCs w:val="24"/>
          <w:lang w:val="pl-PL"/>
        </w:rPr>
      </w:pPr>
      <w:r w:rsidRPr="003E2463">
        <w:rPr>
          <w:rFonts w:asciiTheme="minorHAnsi" w:eastAsia="Times New Roman" w:hAnsiTheme="minorHAnsi" w:cstheme="minorHAnsi"/>
          <w:b/>
          <w:bCs/>
          <w:spacing w:val="6"/>
          <w:sz w:val="24"/>
          <w:szCs w:val="24"/>
          <w:lang w:val="pl-PL"/>
        </w:rPr>
        <w:t>Przekazanie terenu budowy</w:t>
      </w:r>
    </w:p>
    <w:p w14:paraId="360602CF" w14:textId="13CA0A31" w:rsidR="008A3D21" w:rsidRPr="003E2463" w:rsidRDefault="008A3D21" w:rsidP="005075C7">
      <w:pPr>
        <w:spacing w:before="2" w:line="276" w:lineRule="auto"/>
        <w:jc w:val="center"/>
        <w:textAlignment w:val="baseline"/>
        <w:rPr>
          <w:rFonts w:asciiTheme="minorHAnsi" w:eastAsia="Times New Roman" w:hAnsiTheme="minorHAnsi" w:cstheme="minorHAnsi"/>
          <w:b/>
          <w:bCs/>
          <w:spacing w:val="-7"/>
          <w:sz w:val="24"/>
          <w:szCs w:val="24"/>
          <w:lang w:val="pl-PL"/>
        </w:rPr>
      </w:pPr>
      <w:r w:rsidRPr="003E2463">
        <w:rPr>
          <w:rFonts w:asciiTheme="minorHAnsi" w:eastAsia="Times New Roman" w:hAnsiTheme="minorHAnsi" w:cstheme="minorHAnsi"/>
          <w:b/>
          <w:bCs/>
          <w:spacing w:val="-7"/>
          <w:sz w:val="24"/>
          <w:szCs w:val="24"/>
          <w:lang w:val="pl-PL"/>
        </w:rPr>
        <w:t>§ 4</w:t>
      </w:r>
      <w:r w:rsidR="00DB5E66" w:rsidRPr="003E2463">
        <w:rPr>
          <w:rFonts w:asciiTheme="minorHAnsi" w:eastAsia="Times New Roman" w:hAnsiTheme="minorHAnsi" w:cstheme="minorHAnsi"/>
          <w:b/>
          <w:bCs/>
          <w:spacing w:val="-7"/>
          <w:sz w:val="24"/>
          <w:szCs w:val="24"/>
          <w:lang w:val="pl-PL"/>
        </w:rPr>
        <w:t>.</w:t>
      </w:r>
    </w:p>
    <w:p w14:paraId="3E703A86" w14:textId="65251226" w:rsidR="008A3D21" w:rsidRPr="003E2463" w:rsidRDefault="008A3D21" w:rsidP="005075C7">
      <w:pPr>
        <w:spacing w:line="276" w:lineRule="auto"/>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Teren budowy zostanie przekazany przez Zamawiającego Wykonawcy, w rozmiarach i stanie umożliwiającym rozpoczęcie robót, w terminie do 3 dni od dnia zaakceptowania przez Zamawiającego kompletnej dokumentacji technicznej</w:t>
      </w:r>
      <w:r w:rsidR="00DB5E66" w:rsidRPr="003E2463">
        <w:rPr>
          <w:rFonts w:asciiTheme="minorHAnsi" w:eastAsia="Times New Roman" w:hAnsiTheme="minorHAnsi" w:cstheme="minorHAnsi"/>
          <w:sz w:val="24"/>
          <w:szCs w:val="24"/>
          <w:lang w:val="pl-PL"/>
        </w:rPr>
        <w:t>.</w:t>
      </w:r>
    </w:p>
    <w:p w14:paraId="1662EB81" w14:textId="77777777" w:rsidR="00DB5E66" w:rsidRPr="003E2463" w:rsidRDefault="00DB5E66" w:rsidP="005075C7">
      <w:pPr>
        <w:spacing w:line="276" w:lineRule="auto"/>
        <w:textAlignment w:val="baseline"/>
        <w:rPr>
          <w:rFonts w:asciiTheme="minorHAnsi" w:eastAsia="Times New Roman" w:hAnsiTheme="minorHAnsi" w:cstheme="minorHAnsi"/>
          <w:b/>
          <w:bCs/>
          <w:spacing w:val="-4"/>
          <w:sz w:val="24"/>
          <w:szCs w:val="24"/>
          <w:lang w:val="pl-PL"/>
        </w:rPr>
      </w:pPr>
    </w:p>
    <w:p w14:paraId="65735CE4" w14:textId="0118257D" w:rsidR="00DB5E66" w:rsidRPr="003E2463" w:rsidRDefault="008A3D21" w:rsidP="005075C7">
      <w:pPr>
        <w:spacing w:line="276" w:lineRule="auto"/>
        <w:jc w:val="center"/>
        <w:textAlignment w:val="baseline"/>
        <w:rPr>
          <w:rFonts w:asciiTheme="minorHAnsi" w:eastAsia="Times New Roman" w:hAnsiTheme="minorHAnsi" w:cstheme="minorHAnsi"/>
          <w:b/>
          <w:bCs/>
          <w:spacing w:val="-4"/>
          <w:sz w:val="24"/>
          <w:szCs w:val="24"/>
          <w:lang w:val="pl-PL"/>
        </w:rPr>
      </w:pPr>
      <w:r w:rsidRPr="003E2463">
        <w:rPr>
          <w:rFonts w:asciiTheme="minorHAnsi" w:eastAsia="Times New Roman" w:hAnsiTheme="minorHAnsi" w:cstheme="minorHAnsi"/>
          <w:b/>
          <w:bCs/>
          <w:spacing w:val="-4"/>
          <w:sz w:val="24"/>
          <w:szCs w:val="24"/>
          <w:lang w:val="pl-PL"/>
        </w:rPr>
        <w:t>Termin realizacji umowy</w:t>
      </w:r>
    </w:p>
    <w:p w14:paraId="008EB352" w14:textId="4F2BFC1A" w:rsidR="008A3D21" w:rsidRPr="003E2463" w:rsidRDefault="008A3D21" w:rsidP="005075C7">
      <w:pPr>
        <w:spacing w:line="276" w:lineRule="auto"/>
        <w:jc w:val="center"/>
        <w:textAlignment w:val="baseline"/>
        <w:rPr>
          <w:rFonts w:asciiTheme="minorHAnsi" w:eastAsia="Times New Roman" w:hAnsiTheme="minorHAnsi" w:cstheme="minorHAnsi"/>
          <w:b/>
          <w:bCs/>
          <w:spacing w:val="-4"/>
          <w:sz w:val="24"/>
          <w:szCs w:val="24"/>
          <w:lang w:val="pl-PL"/>
        </w:rPr>
      </w:pPr>
      <w:r w:rsidRPr="003E2463">
        <w:rPr>
          <w:rFonts w:asciiTheme="minorHAnsi" w:eastAsia="Times New Roman" w:hAnsiTheme="minorHAnsi" w:cstheme="minorHAnsi"/>
          <w:b/>
          <w:bCs/>
          <w:spacing w:val="-4"/>
          <w:sz w:val="24"/>
          <w:szCs w:val="24"/>
          <w:lang w:val="pl-PL"/>
        </w:rPr>
        <w:t>§ 5.</w:t>
      </w:r>
    </w:p>
    <w:p w14:paraId="2BD0C548" w14:textId="0A468003" w:rsidR="008A3D21" w:rsidRPr="003E2463" w:rsidRDefault="008A3D21" w:rsidP="00F108CF">
      <w:pPr>
        <w:numPr>
          <w:ilvl w:val="0"/>
          <w:numId w:val="10"/>
        </w:numPr>
        <w:spacing w:line="276" w:lineRule="auto"/>
        <w:ind w:left="360"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Termin wykonania całego przedmiotu Umowy</w:t>
      </w:r>
      <w:r w:rsidR="00DB5E66" w:rsidRPr="003E2463">
        <w:rPr>
          <w:rFonts w:asciiTheme="minorHAnsi" w:eastAsia="Times New Roman" w:hAnsiTheme="minorHAnsi" w:cstheme="minorHAnsi"/>
          <w:sz w:val="24"/>
          <w:szCs w:val="24"/>
          <w:lang w:val="pl-PL"/>
        </w:rPr>
        <w:t xml:space="preserve"> ustala</w:t>
      </w:r>
      <w:r w:rsidR="005D5FF9" w:rsidRPr="003E2463">
        <w:rPr>
          <w:rFonts w:asciiTheme="minorHAnsi" w:eastAsia="Times New Roman" w:hAnsiTheme="minorHAnsi" w:cstheme="minorHAnsi"/>
          <w:sz w:val="24"/>
          <w:szCs w:val="24"/>
          <w:lang w:val="pl-PL"/>
        </w:rPr>
        <w:t xml:space="preserve"> się na dzień </w:t>
      </w:r>
      <w:r w:rsidR="00DB5E66" w:rsidRPr="003E2463">
        <w:rPr>
          <w:rFonts w:asciiTheme="minorHAnsi" w:eastAsia="Times New Roman" w:hAnsiTheme="minorHAnsi" w:cstheme="minorHAnsi"/>
          <w:sz w:val="24"/>
          <w:szCs w:val="24"/>
          <w:lang w:val="pl-PL"/>
        </w:rPr>
        <w:t xml:space="preserve">31 </w:t>
      </w:r>
      <w:r w:rsidR="005D5FF9" w:rsidRPr="003E2463">
        <w:rPr>
          <w:rFonts w:asciiTheme="minorHAnsi" w:eastAsia="Times New Roman" w:hAnsiTheme="minorHAnsi" w:cstheme="minorHAnsi"/>
          <w:sz w:val="24"/>
          <w:szCs w:val="24"/>
          <w:lang w:val="pl-PL"/>
        </w:rPr>
        <w:t xml:space="preserve">grudnia </w:t>
      </w:r>
      <w:r w:rsidR="00DB5E66" w:rsidRPr="003E2463">
        <w:rPr>
          <w:rFonts w:asciiTheme="minorHAnsi" w:eastAsia="Times New Roman" w:hAnsiTheme="minorHAnsi" w:cstheme="minorHAnsi"/>
          <w:sz w:val="24"/>
          <w:szCs w:val="24"/>
          <w:lang w:val="pl-PL"/>
        </w:rPr>
        <w:t>202</w:t>
      </w:r>
      <w:r w:rsidR="005D5FF9" w:rsidRPr="003E2463">
        <w:rPr>
          <w:rFonts w:asciiTheme="minorHAnsi" w:eastAsia="Times New Roman" w:hAnsiTheme="minorHAnsi" w:cstheme="minorHAnsi"/>
          <w:sz w:val="24"/>
          <w:szCs w:val="24"/>
          <w:lang w:val="pl-PL"/>
        </w:rPr>
        <w:t>4</w:t>
      </w:r>
      <w:r w:rsidR="00DB5E66" w:rsidRPr="003E2463">
        <w:rPr>
          <w:rFonts w:asciiTheme="minorHAnsi" w:eastAsia="Times New Roman" w:hAnsiTheme="minorHAnsi" w:cstheme="minorHAnsi"/>
          <w:sz w:val="24"/>
          <w:szCs w:val="24"/>
          <w:lang w:val="pl-PL"/>
        </w:rPr>
        <w:t xml:space="preserve"> r. </w:t>
      </w:r>
      <w:r w:rsidRPr="003E2463">
        <w:rPr>
          <w:rFonts w:asciiTheme="minorHAnsi" w:eastAsia="Times New Roman" w:hAnsiTheme="minorHAnsi" w:cstheme="minorHAnsi"/>
          <w:sz w:val="24"/>
          <w:szCs w:val="24"/>
          <w:lang w:val="pl-PL"/>
        </w:rPr>
        <w:t>(co oznacza termin wykonania wszystkich prac wchodzących w zakres przedmiotu Umowy</w:t>
      </w:r>
      <w:r w:rsidR="005D5FF9" w:rsidRPr="003E2463">
        <w:rPr>
          <w:rFonts w:asciiTheme="minorHAnsi" w:eastAsia="Times New Roman" w:hAnsiTheme="minorHAnsi" w:cstheme="minorHAnsi"/>
          <w:sz w:val="24"/>
          <w:szCs w:val="24"/>
          <w:lang w:val="pl-PL"/>
        </w:rPr>
        <w:t>)</w:t>
      </w:r>
    </w:p>
    <w:p w14:paraId="7357C5DB" w14:textId="77777777" w:rsidR="008A3D21" w:rsidRPr="003E2463" w:rsidRDefault="008A3D21" w:rsidP="00F108CF">
      <w:pPr>
        <w:numPr>
          <w:ilvl w:val="0"/>
          <w:numId w:val="10"/>
        </w:numPr>
        <w:spacing w:line="276" w:lineRule="auto"/>
        <w:ind w:left="360" w:hanging="360"/>
        <w:textAlignment w:val="baseline"/>
        <w:rPr>
          <w:rFonts w:asciiTheme="minorHAnsi" w:eastAsia="Times New Roman" w:hAnsiTheme="minorHAnsi" w:cstheme="minorHAnsi"/>
          <w:spacing w:val="-4"/>
          <w:sz w:val="24"/>
          <w:szCs w:val="24"/>
          <w:lang w:val="pl-PL"/>
        </w:rPr>
      </w:pPr>
      <w:r w:rsidRPr="003E2463">
        <w:rPr>
          <w:rFonts w:asciiTheme="minorHAnsi" w:eastAsia="Times New Roman" w:hAnsiTheme="minorHAnsi" w:cstheme="minorHAnsi"/>
          <w:spacing w:val="-4"/>
          <w:sz w:val="24"/>
          <w:szCs w:val="24"/>
          <w:lang w:val="pl-PL"/>
        </w:rPr>
        <w:t>Terminy pośrednie:</w:t>
      </w:r>
    </w:p>
    <w:p w14:paraId="094E5AC0" w14:textId="4F77A737" w:rsidR="008A3D21" w:rsidRPr="003E2463" w:rsidRDefault="00DB5E66" w:rsidP="00F108CF">
      <w:pPr>
        <w:numPr>
          <w:ilvl w:val="0"/>
          <w:numId w:val="11"/>
        </w:numPr>
        <w:tabs>
          <w:tab w:val="clear" w:pos="216"/>
          <w:tab w:val="left" w:pos="576"/>
        </w:tabs>
        <w:spacing w:before="22" w:line="276" w:lineRule="auto"/>
        <w:ind w:left="576" w:hanging="216"/>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pacing w:val="-2"/>
          <w:sz w:val="24"/>
          <w:szCs w:val="24"/>
          <w:lang w:val="pl-PL"/>
        </w:rPr>
        <w:t>r</w:t>
      </w:r>
      <w:r w:rsidR="008A3D21" w:rsidRPr="003E2463">
        <w:rPr>
          <w:rFonts w:asciiTheme="minorHAnsi" w:eastAsia="Times New Roman" w:hAnsiTheme="minorHAnsi" w:cstheme="minorHAnsi"/>
          <w:spacing w:val="-2"/>
          <w:sz w:val="24"/>
          <w:szCs w:val="24"/>
          <w:lang w:val="pl-PL"/>
        </w:rPr>
        <w:t>ozpoczęcie prac projektowych: w dniu zawarcia Umowy.</w:t>
      </w:r>
    </w:p>
    <w:p w14:paraId="1DFC296E" w14:textId="4D5F3970" w:rsidR="008A3D21" w:rsidRPr="003E2463" w:rsidRDefault="00DB5E66" w:rsidP="00F108CF">
      <w:pPr>
        <w:numPr>
          <w:ilvl w:val="0"/>
          <w:numId w:val="11"/>
        </w:numPr>
        <w:tabs>
          <w:tab w:val="clear" w:pos="216"/>
          <w:tab w:val="left" w:pos="576"/>
        </w:tabs>
        <w:spacing w:before="9" w:line="276" w:lineRule="auto"/>
        <w:ind w:left="576"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w:t>
      </w:r>
      <w:r w:rsidR="008A3D21" w:rsidRPr="003E2463">
        <w:rPr>
          <w:rFonts w:asciiTheme="minorHAnsi" w:eastAsia="Times New Roman" w:hAnsiTheme="minorHAnsi" w:cstheme="minorHAnsi"/>
          <w:sz w:val="24"/>
          <w:szCs w:val="24"/>
          <w:lang w:val="pl-PL"/>
        </w:rPr>
        <w:t xml:space="preserve">ykonanie kompletnej dokumentacji projektowej, o której mowa w 1 ust. 2 pkt 1 i złożenie jej do akceptacji Zamawiającemu: do </w:t>
      </w:r>
      <w:r w:rsidR="005D5FF9" w:rsidRPr="003E2463">
        <w:rPr>
          <w:rFonts w:asciiTheme="minorHAnsi" w:eastAsia="Times New Roman" w:hAnsiTheme="minorHAnsi" w:cstheme="minorHAnsi"/>
          <w:sz w:val="24"/>
          <w:szCs w:val="24"/>
          <w:lang w:val="pl-PL"/>
        </w:rPr>
        <w:t>180</w:t>
      </w:r>
      <w:r w:rsidR="008A3D21" w:rsidRPr="003E2463">
        <w:rPr>
          <w:rFonts w:asciiTheme="minorHAnsi" w:eastAsia="Times New Roman" w:hAnsiTheme="minorHAnsi" w:cstheme="minorHAnsi"/>
          <w:sz w:val="24"/>
          <w:szCs w:val="24"/>
          <w:lang w:val="pl-PL"/>
        </w:rPr>
        <w:t xml:space="preserve"> dni roboczych od dnia zawarcia umowy.</w:t>
      </w:r>
    </w:p>
    <w:p w14:paraId="6DCE24D8" w14:textId="16BFF55E" w:rsidR="008A3D21" w:rsidRPr="003E2463" w:rsidRDefault="008A3D21" w:rsidP="005075C7">
      <w:pPr>
        <w:spacing w:before="16" w:line="276" w:lineRule="auto"/>
        <w:ind w:left="576"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terminie do 5 dni roboczych od dnia złożenia dokumentacji technicznej przez Wykonawcę, Zamawiający dokona jej weryfikacji i może wnieść do niej uwagi, które Wykonawca zobowiązany będzie uwzględnić i dokonać poprawy w terminie do 5 dni roboczych od dnia otrzymania uwag lub odpowiednio się do nich ustosunkować. W przypadku rozbieżności stanowisk decydujący glos ma Zamawiający</w:t>
      </w:r>
      <w:r w:rsidR="00DB5E66" w:rsidRPr="003E2463">
        <w:rPr>
          <w:rFonts w:asciiTheme="minorHAnsi" w:eastAsia="Times New Roman" w:hAnsiTheme="minorHAnsi" w:cstheme="minorHAnsi"/>
          <w:sz w:val="24"/>
          <w:szCs w:val="24"/>
          <w:lang w:val="pl-PL"/>
        </w:rPr>
        <w:t>,</w:t>
      </w:r>
    </w:p>
    <w:p w14:paraId="219136BA" w14:textId="77777777" w:rsidR="009D46F7" w:rsidRPr="003E2463" w:rsidRDefault="00DB5E66" w:rsidP="00F108CF">
      <w:pPr>
        <w:numPr>
          <w:ilvl w:val="0"/>
          <w:numId w:val="11"/>
        </w:numPr>
        <w:tabs>
          <w:tab w:val="clear" w:pos="216"/>
          <w:tab w:val="left" w:pos="576"/>
        </w:tabs>
        <w:spacing w:before="10" w:line="276" w:lineRule="auto"/>
        <w:ind w:left="576" w:hanging="216"/>
        <w:jc w:val="both"/>
        <w:textAlignment w:val="baseline"/>
        <w:rPr>
          <w:rFonts w:asciiTheme="minorHAnsi" w:eastAsia="Times New Roman" w:hAnsiTheme="minorHAnsi" w:cstheme="minorHAnsi"/>
          <w:spacing w:val="-4"/>
          <w:sz w:val="24"/>
          <w:szCs w:val="24"/>
          <w:lang w:val="pl-PL"/>
        </w:rPr>
      </w:pPr>
      <w:r w:rsidRPr="003E2463">
        <w:rPr>
          <w:rFonts w:asciiTheme="minorHAnsi" w:eastAsia="Times New Roman" w:hAnsiTheme="minorHAnsi" w:cstheme="minorHAnsi"/>
          <w:spacing w:val="-4"/>
          <w:sz w:val="24"/>
          <w:szCs w:val="24"/>
          <w:lang w:val="pl-PL"/>
        </w:rPr>
        <w:t>t</w:t>
      </w:r>
      <w:r w:rsidR="008A3D21" w:rsidRPr="003E2463">
        <w:rPr>
          <w:rFonts w:asciiTheme="minorHAnsi" w:eastAsia="Times New Roman" w:hAnsiTheme="minorHAnsi" w:cstheme="minorHAnsi"/>
          <w:spacing w:val="-4"/>
          <w:sz w:val="24"/>
          <w:szCs w:val="24"/>
          <w:lang w:val="pl-PL"/>
        </w:rPr>
        <w:t>ermin rozpoczęcia robót budowlanych objętych Umową - w dniu przekazania terenu budow</w:t>
      </w:r>
      <w:r w:rsidR="009D46F7" w:rsidRPr="003E2463">
        <w:rPr>
          <w:rFonts w:asciiTheme="minorHAnsi" w:eastAsia="Times New Roman" w:hAnsiTheme="minorHAnsi" w:cstheme="minorHAnsi"/>
          <w:spacing w:val="-4"/>
          <w:sz w:val="24"/>
          <w:szCs w:val="24"/>
          <w:lang w:val="pl-PL"/>
        </w:rPr>
        <w:t>y,</w:t>
      </w:r>
    </w:p>
    <w:p w14:paraId="0FAAB5D7" w14:textId="2F9267D4" w:rsidR="008A3D21" w:rsidRPr="003E2463" w:rsidRDefault="009D46F7" w:rsidP="00F108CF">
      <w:pPr>
        <w:numPr>
          <w:ilvl w:val="0"/>
          <w:numId w:val="11"/>
        </w:numPr>
        <w:tabs>
          <w:tab w:val="clear" w:pos="216"/>
          <w:tab w:val="left" w:pos="576"/>
        </w:tabs>
        <w:spacing w:before="10" w:line="276" w:lineRule="auto"/>
        <w:ind w:left="576" w:hanging="288"/>
        <w:jc w:val="both"/>
        <w:textAlignment w:val="baseline"/>
        <w:rPr>
          <w:rFonts w:asciiTheme="minorHAnsi" w:eastAsia="Times New Roman" w:hAnsiTheme="minorHAnsi" w:cstheme="minorHAnsi"/>
          <w:spacing w:val="-4"/>
          <w:sz w:val="24"/>
          <w:szCs w:val="24"/>
          <w:lang w:val="pl-PL"/>
        </w:rPr>
      </w:pPr>
      <w:r w:rsidRPr="003E2463">
        <w:rPr>
          <w:rFonts w:asciiTheme="minorHAnsi" w:eastAsia="Times New Roman" w:hAnsiTheme="minorHAnsi" w:cstheme="minorHAnsi"/>
          <w:sz w:val="24"/>
          <w:szCs w:val="24"/>
          <w:lang w:val="pl-PL"/>
        </w:rPr>
        <w:t>t</w:t>
      </w:r>
      <w:r w:rsidR="008A3D21" w:rsidRPr="003E2463">
        <w:rPr>
          <w:rFonts w:asciiTheme="minorHAnsi" w:eastAsia="Times New Roman" w:hAnsiTheme="minorHAnsi" w:cstheme="minorHAnsi"/>
          <w:sz w:val="24"/>
          <w:szCs w:val="24"/>
          <w:lang w:val="pl-PL"/>
        </w:rPr>
        <w:t>ermin wykonania całego przedmiotu zamówienia, co oznacza wykonanie wszystkich robót budowlanych oraz prac wchodzących w zakres przedmiotu umowy</w:t>
      </w:r>
      <w:r w:rsidR="005D5FF9" w:rsidRPr="003E2463">
        <w:rPr>
          <w:rFonts w:asciiTheme="minorHAnsi" w:eastAsia="Times New Roman" w:hAnsiTheme="minorHAnsi" w:cstheme="minorHAnsi"/>
          <w:sz w:val="24"/>
          <w:szCs w:val="24"/>
          <w:lang w:val="pl-PL"/>
        </w:rPr>
        <w:t xml:space="preserve"> oraz uzyskania pozwolenia na użytkowanie obiektów</w:t>
      </w:r>
      <w:r w:rsidR="008A3D21" w:rsidRPr="003E2463">
        <w:rPr>
          <w:rFonts w:asciiTheme="minorHAnsi" w:eastAsia="Times New Roman" w:hAnsiTheme="minorHAnsi" w:cstheme="minorHAnsi"/>
          <w:sz w:val="24"/>
          <w:szCs w:val="24"/>
          <w:lang w:val="pl-PL"/>
        </w:rPr>
        <w:t xml:space="preserve">: do </w:t>
      </w:r>
      <w:r w:rsidR="005D5FF9" w:rsidRPr="003E2463">
        <w:rPr>
          <w:rFonts w:asciiTheme="minorHAnsi" w:eastAsia="Times New Roman" w:hAnsiTheme="minorHAnsi" w:cstheme="minorHAnsi"/>
          <w:sz w:val="24"/>
          <w:szCs w:val="24"/>
          <w:lang w:val="pl-PL"/>
        </w:rPr>
        <w:t>31.12.2024 r.</w:t>
      </w:r>
    </w:p>
    <w:p w14:paraId="230EAD68" w14:textId="3DA9E696" w:rsidR="008A3D21" w:rsidRPr="003E2463" w:rsidRDefault="008A3D21" w:rsidP="005075C7">
      <w:pPr>
        <w:spacing w:before="11" w:line="276" w:lineRule="auto"/>
        <w:ind w:left="360" w:right="7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3. Terminy ustalone w ust. 1</w:t>
      </w:r>
      <w:r w:rsidR="00A1553B" w:rsidRPr="003E2463">
        <w:rPr>
          <w:rFonts w:asciiTheme="minorHAnsi" w:eastAsia="Times New Roman" w:hAnsiTheme="minorHAnsi" w:cstheme="minorHAnsi"/>
          <w:sz w:val="24"/>
          <w:szCs w:val="24"/>
          <w:lang w:val="pl-PL"/>
        </w:rPr>
        <w:t xml:space="preserve"> i </w:t>
      </w:r>
      <w:r w:rsidRPr="003E2463">
        <w:rPr>
          <w:rFonts w:asciiTheme="minorHAnsi" w:eastAsia="Times New Roman" w:hAnsiTheme="minorHAnsi" w:cstheme="minorHAnsi"/>
          <w:sz w:val="24"/>
          <w:szCs w:val="24"/>
          <w:lang w:val="pl-PL"/>
        </w:rPr>
        <w:t>2 mogą ulec przesunięciu w przypadku wystąpienia opóźnień wynikających z:</w:t>
      </w:r>
    </w:p>
    <w:p w14:paraId="051F4062" w14:textId="77777777" w:rsidR="008A3D21" w:rsidRPr="003E2463" w:rsidRDefault="008A3D21" w:rsidP="00F108CF">
      <w:pPr>
        <w:numPr>
          <w:ilvl w:val="0"/>
          <w:numId w:val="12"/>
        </w:numPr>
        <w:tabs>
          <w:tab w:val="clear" w:pos="216"/>
          <w:tab w:val="left" w:pos="720"/>
        </w:tabs>
        <w:spacing w:before="4" w:line="276" w:lineRule="auto"/>
        <w:ind w:right="72" w:hanging="216"/>
        <w:textAlignment w:val="baseline"/>
        <w:rPr>
          <w:rFonts w:asciiTheme="minorHAnsi" w:eastAsia="Times New Roman" w:hAnsiTheme="minorHAnsi" w:cstheme="minorHAnsi"/>
          <w:spacing w:val="-4"/>
          <w:sz w:val="24"/>
          <w:szCs w:val="24"/>
          <w:lang w:val="pl-PL"/>
        </w:rPr>
      </w:pPr>
      <w:r w:rsidRPr="003E2463">
        <w:rPr>
          <w:rFonts w:asciiTheme="minorHAnsi" w:eastAsia="Times New Roman" w:hAnsiTheme="minorHAnsi" w:cstheme="minorHAnsi"/>
          <w:spacing w:val="-4"/>
          <w:sz w:val="24"/>
          <w:szCs w:val="24"/>
          <w:lang w:val="pl-PL"/>
        </w:rPr>
        <w:t>przestojów i opóźnień z przyczyn dotyczących Zamawiającego;</w:t>
      </w:r>
    </w:p>
    <w:p w14:paraId="1AF59BA9" w14:textId="77777777" w:rsidR="008A3D21" w:rsidRPr="003E2463" w:rsidRDefault="008A3D21" w:rsidP="00F108CF">
      <w:pPr>
        <w:numPr>
          <w:ilvl w:val="0"/>
          <w:numId w:val="12"/>
        </w:numPr>
        <w:tabs>
          <w:tab w:val="clear" w:pos="216"/>
          <w:tab w:val="left" w:pos="720"/>
        </w:tabs>
        <w:spacing w:before="7" w:line="276" w:lineRule="auto"/>
        <w:ind w:right="72" w:hanging="216"/>
        <w:jc w:val="both"/>
        <w:textAlignment w:val="baseline"/>
        <w:rPr>
          <w:rFonts w:asciiTheme="minorHAnsi" w:eastAsia="Times New Roman" w:hAnsiTheme="minorHAnsi" w:cstheme="minorHAnsi"/>
          <w:spacing w:val="-4"/>
          <w:sz w:val="24"/>
          <w:szCs w:val="24"/>
          <w:lang w:val="pl-PL"/>
        </w:rPr>
      </w:pPr>
      <w:r w:rsidRPr="003E2463">
        <w:rPr>
          <w:rFonts w:asciiTheme="minorHAnsi" w:eastAsia="Times New Roman" w:hAnsiTheme="minorHAnsi" w:cstheme="minorHAnsi"/>
          <w:spacing w:val="-4"/>
          <w:sz w:val="24"/>
          <w:szCs w:val="24"/>
          <w:lang w:val="pl-PL"/>
        </w:rPr>
        <w:t>działania siły wyższej, mającej bezpośredni wpływ na terminowość wykonywania robót; przez siłę wyższą należy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5B6174BD" w14:textId="41DE9301" w:rsidR="008A3D21" w:rsidRPr="003E2463" w:rsidRDefault="008A3D21" w:rsidP="00F108CF">
      <w:pPr>
        <w:numPr>
          <w:ilvl w:val="0"/>
          <w:numId w:val="12"/>
        </w:numPr>
        <w:tabs>
          <w:tab w:val="clear" w:pos="216"/>
          <w:tab w:val="left" w:pos="720"/>
        </w:tabs>
        <w:spacing w:line="276" w:lineRule="auto"/>
        <w:ind w:right="72" w:hanging="216"/>
        <w:jc w:val="both"/>
        <w:textAlignment w:val="baseline"/>
        <w:rPr>
          <w:rFonts w:asciiTheme="minorHAnsi" w:eastAsia="Times New Roman" w:hAnsiTheme="minorHAnsi" w:cstheme="minorHAnsi"/>
          <w:spacing w:val="-4"/>
          <w:sz w:val="24"/>
          <w:szCs w:val="24"/>
          <w:lang w:val="pl-PL"/>
        </w:rPr>
      </w:pPr>
      <w:r w:rsidRPr="003E2463">
        <w:rPr>
          <w:rFonts w:asciiTheme="minorHAnsi" w:eastAsia="Times New Roman" w:hAnsiTheme="minorHAnsi" w:cstheme="minorHAnsi"/>
          <w:spacing w:val="-4"/>
          <w:sz w:val="24"/>
          <w:szCs w:val="24"/>
          <w:lang w:val="pl-PL"/>
        </w:rPr>
        <w:t xml:space="preserve">w przypadku wystąpienia warunków atmosferycznych, które sprawią, że rozpoczęcie lub realizacja prac będzie niemożliwa, będzie zagrażać trwałości tych prac lub będzie niezgodna z technologią wykonania prac — w takiej sytuacji Wykonawca zobowiązany jest przedstawić Zamawiającemu </w:t>
      </w:r>
      <w:r w:rsidR="00A1553B" w:rsidRPr="003E2463">
        <w:rPr>
          <w:rFonts w:asciiTheme="minorHAnsi" w:eastAsia="Times New Roman" w:hAnsiTheme="minorHAnsi" w:cstheme="minorHAnsi"/>
          <w:spacing w:val="-4"/>
          <w:sz w:val="24"/>
          <w:szCs w:val="24"/>
          <w:lang w:val="pl-PL"/>
        </w:rPr>
        <w:t>uza</w:t>
      </w:r>
      <w:r w:rsidRPr="003E2463">
        <w:rPr>
          <w:rFonts w:asciiTheme="minorHAnsi" w:eastAsia="Times New Roman" w:hAnsiTheme="minorHAnsi" w:cstheme="minorHAnsi"/>
          <w:spacing w:val="-4"/>
          <w:sz w:val="24"/>
          <w:szCs w:val="24"/>
          <w:lang w:val="pl-PL"/>
        </w:rPr>
        <w:t xml:space="preserve">sadnienie faktyczne w zakresie wykazania poprzez własne badania lub poprzez dane z oficjalnych źródeł (np. IMGW, itp.) co do wstąpienia takich stanów atmosferycznych (np. temperatura, opady, wiatr, itp.) okresu ich występowania, łącznie z </w:t>
      </w:r>
      <w:r w:rsidR="00A1553B" w:rsidRPr="003E2463">
        <w:rPr>
          <w:rFonts w:asciiTheme="minorHAnsi" w:eastAsia="Times New Roman" w:hAnsiTheme="minorHAnsi" w:cstheme="minorHAnsi"/>
          <w:spacing w:val="-4"/>
          <w:sz w:val="24"/>
          <w:szCs w:val="24"/>
          <w:lang w:val="pl-PL"/>
        </w:rPr>
        <w:t>uza</w:t>
      </w:r>
      <w:r w:rsidRPr="003E2463">
        <w:rPr>
          <w:rFonts w:asciiTheme="minorHAnsi" w:eastAsia="Times New Roman" w:hAnsiTheme="minorHAnsi" w:cstheme="minorHAnsi"/>
          <w:spacing w:val="-4"/>
          <w:sz w:val="24"/>
          <w:szCs w:val="24"/>
          <w:lang w:val="pl-PL"/>
        </w:rPr>
        <w:t>sadnieniem faktycznym co do braku możliwości prowadzenia prac lub ryzyka trwałości takich prac — miana może dotyczyć wyłącznie terminu/terminów określonych w Umowie bez roszczenia o podwyższenie wynagrodzenia Wykonawcy; po potwierdzeniu zasadności takiego wniosku Wykonawcy, Zamawiający ustali nowy termin (nowe terminy realizacji), które to terminy będą adekwatne do okresu obowiązywania przeszkód w realizacji Umowy;</w:t>
      </w:r>
    </w:p>
    <w:p w14:paraId="44C86867" w14:textId="77777777" w:rsidR="008A3D21" w:rsidRPr="003E2463" w:rsidRDefault="008A3D21" w:rsidP="00F108CF">
      <w:pPr>
        <w:numPr>
          <w:ilvl w:val="0"/>
          <w:numId w:val="12"/>
        </w:numPr>
        <w:tabs>
          <w:tab w:val="clear" w:pos="216"/>
          <w:tab w:val="left" w:pos="720"/>
        </w:tabs>
        <w:spacing w:line="276" w:lineRule="auto"/>
        <w:ind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wystąpienia okoliczności, których Strony umowy nie były w stanie przewidzieć, pomimo zachowania należytej staranności;</w:t>
      </w:r>
    </w:p>
    <w:p w14:paraId="575A06EA" w14:textId="6852BD3E" w:rsidR="008A3D21" w:rsidRPr="003E2463" w:rsidRDefault="008A3D21" w:rsidP="00F108CF">
      <w:pPr>
        <w:numPr>
          <w:ilvl w:val="0"/>
          <w:numId w:val="12"/>
        </w:numPr>
        <w:tabs>
          <w:tab w:val="clear" w:pos="216"/>
          <w:tab w:val="left" w:pos="720"/>
        </w:tabs>
        <w:spacing w:line="276" w:lineRule="auto"/>
        <w:ind w:right="72" w:hanging="216"/>
        <w:jc w:val="both"/>
        <w:textAlignment w:val="baseline"/>
        <w:rPr>
          <w:rFonts w:asciiTheme="minorHAnsi" w:eastAsia="Times New Roman" w:hAnsiTheme="minorHAnsi" w:cstheme="minorHAnsi"/>
          <w:spacing w:val="-6"/>
          <w:sz w:val="24"/>
          <w:szCs w:val="24"/>
          <w:lang w:val="pl-PL"/>
        </w:rPr>
      </w:pPr>
      <w:r w:rsidRPr="003E2463">
        <w:rPr>
          <w:rFonts w:asciiTheme="minorHAnsi" w:eastAsia="Times New Roman" w:hAnsiTheme="minorHAnsi" w:cstheme="minorHAnsi"/>
          <w:spacing w:val="-6"/>
          <w:sz w:val="24"/>
          <w:szCs w:val="24"/>
          <w:lang w:val="pl-PL"/>
        </w:rPr>
        <w:t xml:space="preserve">opóźnienia w dokonaniu określonych czynności lub ich zaniechanie przez właściwe organy administracji </w:t>
      </w:r>
      <w:r w:rsidR="00A1553B" w:rsidRPr="003E2463">
        <w:rPr>
          <w:rFonts w:asciiTheme="minorHAnsi" w:eastAsia="Times New Roman" w:hAnsiTheme="minorHAnsi" w:cstheme="minorHAnsi"/>
          <w:spacing w:val="-6"/>
          <w:sz w:val="24"/>
          <w:szCs w:val="24"/>
          <w:lang w:val="pl-PL"/>
        </w:rPr>
        <w:t>publicznej</w:t>
      </w:r>
      <w:r w:rsidRPr="003E2463">
        <w:rPr>
          <w:rFonts w:asciiTheme="minorHAnsi" w:eastAsia="Times New Roman" w:hAnsiTheme="minorHAnsi" w:cstheme="minorHAnsi"/>
          <w:spacing w:val="-6"/>
          <w:sz w:val="24"/>
          <w:szCs w:val="24"/>
          <w:lang w:val="pl-PL"/>
        </w:rPr>
        <w:t xml:space="preserve">, które nie są następstwem okoliczności, za które Wykonawca ponosi odpowiedzialność, Wykonawca zobowiązany jest do przedstawienia dokumentacji koniecznej dla </w:t>
      </w:r>
      <w:r w:rsidR="0016736F" w:rsidRPr="003E2463">
        <w:rPr>
          <w:rFonts w:asciiTheme="minorHAnsi" w:eastAsia="Times New Roman" w:hAnsiTheme="minorHAnsi" w:cstheme="minorHAnsi"/>
          <w:spacing w:val="-6"/>
          <w:sz w:val="24"/>
          <w:szCs w:val="24"/>
          <w:lang w:val="pl-PL"/>
        </w:rPr>
        <w:t>uza</w:t>
      </w:r>
      <w:r w:rsidRPr="003E2463">
        <w:rPr>
          <w:rFonts w:asciiTheme="minorHAnsi" w:eastAsia="Times New Roman" w:hAnsiTheme="minorHAnsi" w:cstheme="minorHAnsi"/>
          <w:spacing w:val="-6"/>
          <w:sz w:val="24"/>
          <w:szCs w:val="24"/>
          <w:lang w:val="pl-PL"/>
        </w:rPr>
        <w:t>sadnienia żądania zmiany;</w:t>
      </w:r>
    </w:p>
    <w:p w14:paraId="33C8347F" w14:textId="3D7BB4C4" w:rsidR="008A3D21" w:rsidRPr="003E2463" w:rsidRDefault="008A3D21" w:rsidP="00F108CF">
      <w:pPr>
        <w:numPr>
          <w:ilvl w:val="0"/>
          <w:numId w:val="12"/>
        </w:numPr>
        <w:tabs>
          <w:tab w:val="clear" w:pos="216"/>
          <w:tab w:val="left" w:pos="720"/>
        </w:tabs>
        <w:spacing w:line="276" w:lineRule="auto"/>
        <w:ind w:right="72" w:hanging="216"/>
        <w:jc w:val="both"/>
        <w:textAlignment w:val="baseline"/>
        <w:rPr>
          <w:rFonts w:asciiTheme="minorHAnsi" w:eastAsia="Times New Roman" w:hAnsiTheme="minorHAnsi" w:cstheme="minorHAnsi"/>
          <w:spacing w:val="-6"/>
          <w:sz w:val="24"/>
          <w:szCs w:val="24"/>
          <w:lang w:val="pl-PL"/>
        </w:rPr>
      </w:pPr>
      <w:r w:rsidRPr="003E2463">
        <w:rPr>
          <w:rFonts w:asciiTheme="minorHAnsi" w:eastAsia="Times New Roman" w:hAnsiTheme="minorHAnsi" w:cstheme="minorHAnsi"/>
          <w:spacing w:val="-6"/>
          <w:sz w:val="24"/>
          <w:szCs w:val="24"/>
          <w:lang w:val="pl-PL"/>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Wykonawca zobowiązany jest do przedstawienia dokumentacji koniecznej dla u</w:t>
      </w:r>
      <w:r w:rsidR="0016736F" w:rsidRPr="003E2463">
        <w:rPr>
          <w:rFonts w:asciiTheme="minorHAnsi" w:eastAsia="Times New Roman" w:hAnsiTheme="minorHAnsi" w:cstheme="minorHAnsi"/>
          <w:spacing w:val="-6"/>
          <w:sz w:val="24"/>
          <w:szCs w:val="24"/>
          <w:lang w:val="pl-PL"/>
        </w:rPr>
        <w:t>z</w:t>
      </w:r>
      <w:r w:rsidRPr="003E2463">
        <w:rPr>
          <w:rFonts w:asciiTheme="minorHAnsi" w:eastAsia="Times New Roman" w:hAnsiTheme="minorHAnsi" w:cstheme="minorHAnsi"/>
          <w:spacing w:val="-6"/>
          <w:sz w:val="24"/>
          <w:szCs w:val="24"/>
          <w:lang w:val="pl-PL"/>
        </w:rPr>
        <w:t>asadnienia żądania zmiany;</w:t>
      </w:r>
    </w:p>
    <w:p w14:paraId="2292BEC9" w14:textId="13CC0D5C" w:rsidR="008A3D21" w:rsidRPr="003E2463" w:rsidRDefault="008A3D21" w:rsidP="00F108CF">
      <w:pPr>
        <w:numPr>
          <w:ilvl w:val="0"/>
          <w:numId w:val="12"/>
        </w:numPr>
        <w:tabs>
          <w:tab w:val="clear" w:pos="216"/>
          <w:tab w:val="left" w:pos="720"/>
        </w:tabs>
        <w:spacing w:before="7" w:line="276" w:lineRule="auto"/>
        <w:ind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przestojów i opóźnień wynikających z okoliczności związanych z występowaniem stanów epidemiologicznych (np. COVID-19), Wykonawca zobowiązany jest do przedstawienia dokumentacji koniecznej dla uzasadnienia żądania </w:t>
      </w:r>
      <w:r w:rsidR="0016736F" w:rsidRPr="003E2463">
        <w:rPr>
          <w:rFonts w:asciiTheme="minorHAnsi" w:eastAsia="Times New Roman" w:hAnsiTheme="minorHAnsi" w:cstheme="minorHAnsi"/>
          <w:sz w:val="24"/>
          <w:szCs w:val="24"/>
          <w:lang w:val="pl-PL"/>
        </w:rPr>
        <w:t>z</w:t>
      </w:r>
      <w:r w:rsidRPr="003E2463">
        <w:rPr>
          <w:rFonts w:asciiTheme="minorHAnsi" w:eastAsia="Times New Roman" w:hAnsiTheme="minorHAnsi" w:cstheme="minorHAnsi"/>
          <w:sz w:val="24"/>
          <w:szCs w:val="24"/>
          <w:lang w:val="pl-PL"/>
        </w:rPr>
        <w:t>mi</w:t>
      </w:r>
      <w:r w:rsidR="0016736F" w:rsidRPr="003E2463">
        <w:rPr>
          <w:rFonts w:asciiTheme="minorHAnsi" w:eastAsia="Times New Roman" w:hAnsiTheme="minorHAnsi" w:cstheme="minorHAnsi"/>
          <w:sz w:val="24"/>
          <w:szCs w:val="24"/>
          <w:lang w:val="pl-PL"/>
        </w:rPr>
        <w:t>an</w:t>
      </w:r>
      <w:r w:rsidRPr="003E2463">
        <w:rPr>
          <w:rFonts w:asciiTheme="minorHAnsi" w:eastAsia="Times New Roman" w:hAnsiTheme="minorHAnsi" w:cstheme="minorHAnsi"/>
          <w:sz w:val="24"/>
          <w:szCs w:val="24"/>
          <w:lang w:val="pl-PL"/>
        </w:rPr>
        <w:t>y;</w:t>
      </w:r>
    </w:p>
    <w:p w14:paraId="72ADE5E8" w14:textId="77777777" w:rsidR="008A3D21" w:rsidRPr="003E2463" w:rsidRDefault="008A3D21" w:rsidP="005075C7">
      <w:pPr>
        <w:spacing w:line="276" w:lineRule="auto"/>
        <w:ind w:left="360" w:right="72" w:hanging="288"/>
        <w:jc w:val="both"/>
        <w:textAlignment w:val="baseline"/>
        <w:rPr>
          <w:rFonts w:asciiTheme="minorHAnsi" w:eastAsia="Times New Roman" w:hAnsiTheme="minorHAnsi" w:cstheme="minorHAnsi"/>
          <w:spacing w:val="-3"/>
          <w:sz w:val="24"/>
          <w:szCs w:val="24"/>
          <w:lang w:val="pl-PL"/>
        </w:rPr>
      </w:pPr>
      <w:r w:rsidRPr="003E2463">
        <w:rPr>
          <w:rFonts w:asciiTheme="minorHAnsi" w:eastAsia="Times New Roman" w:hAnsiTheme="minorHAnsi" w:cstheme="minorHAnsi"/>
          <w:spacing w:val="-3"/>
          <w:sz w:val="24"/>
          <w:szCs w:val="24"/>
          <w:lang w:val="pl-PL"/>
        </w:rPr>
        <w:t xml:space="preserve">4. Opóźnienia, o których mowa w ust. 3 pkt 1 — 4 i 7 muszą być odnotowane w dzienniku budowy </w:t>
      </w:r>
      <w:r w:rsidRPr="003E2463">
        <w:rPr>
          <w:rFonts w:asciiTheme="minorHAnsi" w:eastAsia="Times New Roman" w:hAnsiTheme="minorHAnsi" w:cstheme="minorHAnsi"/>
          <w:i/>
          <w:spacing w:val="-3"/>
          <w:sz w:val="24"/>
          <w:szCs w:val="24"/>
          <w:lang w:val="pl-PL"/>
        </w:rPr>
        <w:t xml:space="preserve">(-jeśli jego prowadzenie wymagane jest przepisami prawa), </w:t>
      </w:r>
      <w:r w:rsidRPr="003E2463">
        <w:rPr>
          <w:rFonts w:asciiTheme="minorHAnsi" w:eastAsia="Times New Roman" w:hAnsiTheme="minorHAnsi" w:cstheme="minorHAnsi"/>
          <w:spacing w:val="-3"/>
          <w:sz w:val="24"/>
          <w:szCs w:val="24"/>
          <w:lang w:val="pl-PL"/>
        </w:rPr>
        <w:t xml:space="preserve">udokumentowane </w:t>
      </w:r>
      <w:r w:rsidRPr="003E2463">
        <w:rPr>
          <w:rFonts w:asciiTheme="minorHAnsi" w:eastAsia="Times New Roman" w:hAnsiTheme="minorHAnsi" w:cstheme="minorHAnsi"/>
          <w:spacing w:val="-3"/>
          <w:sz w:val="24"/>
          <w:szCs w:val="24"/>
          <w:lang w:val="pl-PL"/>
        </w:rPr>
        <w:lastRenderedPageBreak/>
        <w:t>stosownymi protokolarni podpisanymi przez Kierownika budowy, Przedstawiciela Zamawiającego oraz zaakceptowane przez Zamawiającego.</w:t>
      </w:r>
    </w:p>
    <w:p w14:paraId="1459DAAA" w14:textId="02095647" w:rsidR="008A3D21" w:rsidRPr="003E2463" w:rsidRDefault="008A3D21" w:rsidP="005075C7">
      <w:pPr>
        <w:spacing w:line="276" w:lineRule="auto"/>
        <w:ind w:left="360" w:right="7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5. W przedstawionych w ust. 4 przypadkach wystąpienia opóźnień, Strony ustalą nowe terminy</w:t>
      </w:r>
      <w:r w:rsidR="0016736F"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z w:val="24"/>
          <w:szCs w:val="24"/>
          <w:lang w:val="pl-PL"/>
        </w:rPr>
        <w:t>z tym</w:t>
      </w:r>
      <w:r w:rsidR="0016736F" w:rsidRPr="003E2463">
        <w:rPr>
          <w:rFonts w:asciiTheme="minorHAnsi" w:eastAsia="Times New Roman" w:hAnsiTheme="minorHAnsi" w:cstheme="minorHAnsi"/>
          <w:sz w:val="24"/>
          <w:szCs w:val="24"/>
          <w:lang w:val="pl-PL"/>
        </w:rPr>
        <w:t>,</w:t>
      </w:r>
      <w:r w:rsidRPr="003E2463">
        <w:rPr>
          <w:rFonts w:asciiTheme="minorHAnsi" w:eastAsia="Times New Roman" w:hAnsiTheme="minorHAnsi" w:cstheme="minorHAnsi"/>
          <w:sz w:val="24"/>
          <w:szCs w:val="24"/>
          <w:lang w:val="pl-PL"/>
        </w:rPr>
        <w:t xml:space="preserve"> że maksymalny okres przesunięcia terminu zakończenia realizacji przedmiotu umowy będzie adekwatny do okresu obowiązywania przeszkód w realizacji Umowy.</w:t>
      </w:r>
    </w:p>
    <w:p w14:paraId="4C547736" w14:textId="77777777" w:rsidR="0016736F" w:rsidRPr="003E2463" w:rsidRDefault="0016736F" w:rsidP="0016736F">
      <w:pPr>
        <w:spacing w:before="486" w:line="276" w:lineRule="auto"/>
        <w:ind w:left="72" w:right="72"/>
        <w:jc w:val="center"/>
        <w:textAlignment w:val="baseline"/>
        <w:rPr>
          <w:rFonts w:asciiTheme="minorHAnsi" w:eastAsia="Times New Roman" w:hAnsiTheme="minorHAnsi" w:cstheme="minorHAnsi"/>
          <w:b/>
          <w:bCs/>
          <w:spacing w:val="1"/>
          <w:sz w:val="24"/>
          <w:szCs w:val="24"/>
          <w:lang w:val="pl-PL"/>
        </w:rPr>
      </w:pPr>
      <w:r w:rsidRPr="003E2463">
        <w:rPr>
          <w:rFonts w:asciiTheme="minorHAnsi" w:eastAsia="Times New Roman" w:hAnsiTheme="minorHAnsi" w:cstheme="minorHAnsi"/>
          <w:b/>
          <w:bCs/>
          <w:spacing w:val="1"/>
          <w:sz w:val="24"/>
          <w:szCs w:val="24"/>
          <w:lang w:val="pl-PL"/>
        </w:rPr>
        <w:t>Odbiór przedmiotu umowy</w:t>
      </w:r>
    </w:p>
    <w:p w14:paraId="5F6E3572" w14:textId="69EE9D7D" w:rsidR="0016736F" w:rsidRPr="003E2463" w:rsidRDefault="005075C7" w:rsidP="0016736F">
      <w:pPr>
        <w:spacing w:line="276" w:lineRule="auto"/>
        <w:ind w:left="72" w:right="72"/>
        <w:jc w:val="center"/>
        <w:textAlignment w:val="baseline"/>
        <w:rPr>
          <w:rFonts w:asciiTheme="minorHAnsi" w:eastAsia="Times New Roman" w:hAnsiTheme="minorHAnsi" w:cstheme="minorHAnsi"/>
          <w:b/>
          <w:bCs/>
          <w:sz w:val="24"/>
          <w:szCs w:val="24"/>
          <w:lang w:val="pl-PL"/>
        </w:rPr>
      </w:pPr>
      <w:r w:rsidRPr="003E2463">
        <w:rPr>
          <w:rFonts w:asciiTheme="minorHAnsi" w:eastAsia="Times New Roman" w:hAnsiTheme="minorHAnsi" w:cstheme="minorHAnsi"/>
          <w:b/>
          <w:bCs/>
          <w:sz w:val="24"/>
          <w:szCs w:val="24"/>
          <w:lang w:val="pl-PL"/>
        </w:rPr>
        <w:t xml:space="preserve">§ </w:t>
      </w:r>
      <w:r w:rsidR="0016736F" w:rsidRPr="003E2463">
        <w:rPr>
          <w:rFonts w:asciiTheme="minorHAnsi" w:eastAsia="Times New Roman" w:hAnsiTheme="minorHAnsi" w:cstheme="minorHAnsi"/>
          <w:b/>
          <w:bCs/>
          <w:sz w:val="24"/>
          <w:szCs w:val="24"/>
          <w:lang w:val="pl-PL"/>
        </w:rPr>
        <w:t>6</w:t>
      </w:r>
      <w:r w:rsidRPr="003E2463">
        <w:rPr>
          <w:rFonts w:asciiTheme="minorHAnsi" w:eastAsia="Times New Roman" w:hAnsiTheme="minorHAnsi" w:cstheme="minorHAnsi"/>
          <w:b/>
          <w:bCs/>
          <w:sz w:val="24"/>
          <w:szCs w:val="24"/>
          <w:lang w:val="pl-PL"/>
        </w:rPr>
        <w:t>.</w:t>
      </w:r>
    </w:p>
    <w:p w14:paraId="3897DE87" w14:textId="77777777" w:rsidR="008546C8" w:rsidRPr="003E2463" w:rsidRDefault="0016736F" w:rsidP="00F108CF">
      <w:pPr>
        <w:pStyle w:val="Akapitzlist"/>
        <w:numPr>
          <w:ilvl w:val="0"/>
          <w:numId w:val="14"/>
        </w:numPr>
        <w:spacing w:before="233" w:line="276" w:lineRule="auto"/>
        <w:ind w:right="72"/>
        <w:jc w:val="both"/>
        <w:textAlignment w:val="baseline"/>
        <w:rPr>
          <w:rFonts w:asciiTheme="minorHAnsi" w:eastAsia="Times New Roman" w:hAnsiTheme="minorHAnsi" w:cstheme="minorHAnsi"/>
          <w:spacing w:val="-4"/>
          <w:sz w:val="24"/>
          <w:szCs w:val="24"/>
          <w:lang w:val="pl-PL"/>
        </w:rPr>
      </w:pPr>
      <w:r w:rsidRPr="003E2463">
        <w:rPr>
          <w:rFonts w:asciiTheme="minorHAnsi" w:eastAsia="Times New Roman" w:hAnsiTheme="minorHAnsi" w:cstheme="minorHAnsi"/>
          <w:spacing w:val="-4"/>
          <w:sz w:val="24"/>
          <w:szCs w:val="24"/>
          <w:lang w:val="pl-PL"/>
        </w:rPr>
        <w:t>Wykonawca zobowiązany jest zawiadomić Zamawiającego o wykonaniu robót zanikających lub ulegających zakryciu, a Zamawiający zobowiązany jest do sprawdzenia tych robót w terminie 3 dni roboczych od daty zgłoszenia przez Wykonawcę o zakończeniu i gotowości odbioru robót.</w:t>
      </w:r>
    </w:p>
    <w:p w14:paraId="201AEADF" w14:textId="77777777" w:rsidR="008546C8" w:rsidRPr="003E2463" w:rsidRDefault="0016736F" w:rsidP="00F108CF">
      <w:pPr>
        <w:pStyle w:val="Akapitzlist"/>
        <w:numPr>
          <w:ilvl w:val="0"/>
          <w:numId w:val="14"/>
        </w:numPr>
        <w:spacing w:before="233" w:line="276" w:lineRule="auto"/>
        <w:ind w:right="72"/>
        <w:jc w:val="both"/>
        <w:textAlignment w:val="baseline"/>
        <w:rPr>
          <w:rFonts w:asciiTheme="minorHAnsi" w:eastAsia="Times New Roman" w:hAnsiTheme="minorHAnsi" w:cstheme="minorHAnsi"/>
          <w:spacing w:val="-4"/>
          <w:sz w:val="24"/>
          <w:szCs w:val="24"/>
          <w:lang w:val="pl-PL"/>
        </w:rPr>
      </w:pPr>
      <w:r w:rsidRPr="003E2463">
        <w:rPr>
          <w:rFonts w:asciiTheme="minorHAnsi" w:eastAsia="Times New Roman" w:hAnsiTheme="minorHAnsi" w:cstheme="minorHAnsi"/>
          <w:spacing w:val="-3"/>
          <w:sz w:val="24"/>
          <w:szCs w:val="24"/>
          <w:lang w:val="pl-PL"/>
        </w:rPr>
        <w:t xml:space="preserve">Na potrzeby niniejszej umowy za pisemne zawiadomienie/zgłoszenie rozumie się zawiadomienie/zgłoszenie dokonane na piśmie i złożone w siedzibie Zamawiającego lub nadane </w:t>
      </w:r>
      <w:r w:rsidRPr="003E2463">
        <w:rPr>
          <w:rFonts w:asciiTheme="minorHAnsi" w:eastAsia="Times New Roman" w:hAnsiTheme="minorHAnsi" w:cstheme="minorHAnsi"/>
          <w:sz w:val="24"/>
          <w:szCs w:val="24"/>
          <w:lang w:val="pl-PL"/>
        </w:rPr>
        <w:t xml:space="preserve">w placówce operatora pocztowego w rozumieniu ustawy Prawo pocztowe bądź dokonane drogą elektroniczną na adres: </w:t>
      </w:r>
      <w:hyperlink r:id="rId9" w:history="1">
        <w:r w:rsidR="005075C7" w:rsidRPr="003E2463">
          <w:rPr>
            <w:rStyle w:val="Hipercze"/>
            <w:rFonts w:asciiTheme="minorHAnsi" w:eastAsia="Times New Roman" w:hAnsiTheme="minorHAnsi" w:cstheme="minorHAnsi"/>
            <w:color w:val="auto"/>
            <w:sz w:val="24"/>
            <w:szCs w:val="24"/>
            <w:lang w:val="pl-PL"/>
          </w:rPr>
          <w:t>zduny@zduny.pl</w:t>
        </w:r>
      </w:hyperlink>
      <w:r w:rsidR="005075C7" w:rsidRPr="003E2463">
        <w:rPr>
          <w:rFonts w:asciiTheme="minorHAnsi" w:eastAsia="Times New Roman" w:hAnsiTheme="minorHAnsi" w:cstheme="minorHAnsi"/>
          <w:sz w:val="24"/>
          <w:szCs w:val="24"/>
          <w:lang w:val="pl-PL"/>
        </w:rPr>
        <w:t>.</w:t>
      </w:r>
    </w:p>
    <w:p w14:paraId="72441A37" w14:textId="002B81B0" w:rsidR="0016736F" w:rsidRPr="003E2463" w:rsidRDefault="0016736F" w:rsidP="00F108CF">
      <w:pPr>
        <w:pStyle w:val="Akapitzlist"/>
        <w:numPr>
          <w:ilvl w:val="0"/>
          <w:numId w:val="14"/>
        </w:numPr>
        <w:spacing w:before="233" w:line="276" w:lineRule="auto"/>
        <w:ind w:right="72"/>
        <w:jc w:val="both"/>
        <w:textAlignment w:val="baseline"/>
        <w:rPr>
          <w:rFonts w:asciiTheme="minorHAnsi" w:eastAsia="Times New Roman" w:hAnsiTheme="minorHAnsi" w:cstheme="minorHAnsi"/>
          <w:spacing w:val="-4"/>
          <w:sz w:val="24"/>
          <w:szCs w:val="24"/>
          <w:lang w:val="pl-PL"/>
        </w:rPr>
      </w:pPr>
      <w:r w:rsidRPr="003E2463">
        <w:rPr>
          <w:rFonts w:asciiTheme="minorHAnsi" w:eastAsia="Times New Roman" w:hAnsiTheme="minorHAnsi" w:cstheme="minorHAnsi"/>
          <w:sz w:val="24"/>
          <w:szCs w:val="24"/>
          <w:lang w:val="pl-PL"/>
        </w:rPr>
        <w:t>Wykonawca nie jest uprawniony do zakrycia wykonanej roboty budowlanej bez uprzedniej zgody Zamawiającego. Wykonawca ma obowiązek umożliwić Zamawiającemu sprawdzenie każdej roboty budowlanej zanikającej lub która ulega zakryciu wg poniższego schematu postępowania:</w:t>
      </w:r>
    </w:p>
    <w:p w14:paraId="39AEA17F" w14:textId="1C9725DA" w:rsidR="0016736F" w:rsidRPr="003E2463" w:rsidRDefault="0016736F" w:rsidP="00F108CF">
      <w:pPr>
        <w:numPr>
          <w:ilvl w:val="0"/>
          <w:numId w:val="13"/>
        </w:numPr>
        <w:tabs>
          <w:tab w:val="clear" w:pos="360"/>
          <w:tab w:val="left" w:pos="720"/>
        </w:tabs>
        <w:spacing w:before="1" w:line="276" w:lineRule="auto"/>
        <w:ind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zgłasza gotowość do odbioru robót zanikających i ulegających zakryciu i pisemnie Zamawiającemu</w:t>
      </w:r>
      <w:r w:rsidR="005075C7" w:rsidRPr="003E2463">
        <w:rPr>
          <w:rFonts w:asciiTheme="minorHAnsi" w:eastAsia="Times New Roman" w:hAnsiTheme="minorHAnsi" w:cstheme="minorHAnsi"/>
          <w:sz w:val="24"/>
          <w:szCs w:val="24"/>
          <w:lang w:val="pl-PL"/>
        </w:rPr>
        <w:t>,</w:t>
      </w:r>
    </w:p>
    <w:p w14:paraId="7B76662A" w14:textId="5D55EB57" w:rsidR="0016736F" w:rsidRPr="003E2463" w:rsidRDefault="0016736F" w:rsidP="00F108CF">
      <w:pPr>
        <w:numPr>
          <w:ilvl w:val="0"/>
          <w:numId w:val="13"/>
        </w:numPr>
        <w:tabs>
          <w:tab w:val="clear" w:pos="360"/>
          <w:tab w:val="left" w:pos="720"/>
        </w:tabs>
        <w:spacing w:before="1" w:line="276" w:lineRule="auto"/>
        <w:ind w:hanging="360"/>
        <w:jc w:val="both"/>
        <w:textAlignment w:val="baseline"/>
        <w:rPr>
          <w:rFonts w:asciiTheme="minorHAnsi" w:eastAsia="Times New Roman" w:hAnsiTheme="minorHAnsi" w:cstheme="minorHAnsi"/>
          <w:spacing w:val="-3"/>
          <w:sz w:val="24"/>
          <w:szCs w:val="24"/>
          <w:lang w:val="pl-PL"/>
        </w:rPr>
      </w:pPr>
      <w:r w:rsidRPr="003E2463">
        <w:rPr>
          <w:rFonts w:asciiTheme="minorHAnsi" w:eastAsia="Times New Roman" w:hAnsiTheme="minorHAnsi" w:cstheme="minorHAnsi"/>
          <w:spacing w:val="-3"/>
          <w:sz w:val="24"/>
          <w:szCs w:val="24"/>
          <w:lang w:val="pl-PL"/>
        </w:rPr>
        <w:t>Zamawiający dokonuje odbioru zgłoszonych przez Wykonawcę robót zanikających i ulegających zakryciu niezwłocznie, nie później jednak niż 3 dni roboczych od daty zgłoszenia gotowości do odbioru i potwierdza odbiór robót protokołem odbioru robót zanikających i ulegających zakryciu</w:t>
      </w:r>
      <w:r w:rsidR="005075C7" w:rsidRPr="003E2463">
        <w:rPr>
          <w:rFonts w:asciiTheme="minorHAnsi" w:eastAsia="Times New Roman" w:hAnsiTheme="minorHAnsi" w:cstheme="minorHAnsi"/>
          <w:spacing w:val="-3"/>
          <w:sz w:val="24"/>
          <w:szCs w:val="24"/>
          <w:lang w:val="pl-PL"/>
        </w:rPr>
        <w:t>,</w:t>
      </w:r>
    </w:p>
    <w:p w14:paraId="083A6215" w14:textId="15371B97" w:rsidR="0016736F" w:rsidRPr="003E2463" w:rsidRDefault="005075C7" w:rsidP="00F108CF">
      <w:pPr>
        <w:numPr>
          <w:ilvl w:val="0"/>
          <w:numId w:val="13"/>
        </w:numPr>
        <w:tabs>
          <w:tab w:val="clear" w:pos="360"/>
          <w:tab w:val="left" w:pos="720"/>
        </w:tabs>
        <w:spacing w:line="276" w:lineRule="auto"/>
        <w:ind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j</w:t>
      </w:r>
      <w:r w:rsidR="0016736F" w:rsidRPr="003E2463">
        <w:rPr>
          <w:rFonts w:asciiTheme="minorHAnsi" w:eastAsia="Times New Roman" w:hAnsiTheme="minorHAnsi" w:cstheme="minorHAnsi"/>
          <w:sz w:val="24"/>
          <w:szCs w:val="24"/>
          <w:lang w:val="pl-PL"/>
        </w:rPr>
        <w:t>eżeli Zamawiający uzna odbiór robót zanikających lub ulegających zakryciu za zbędny, jest zobowiązany powiadomić o tym Wykonawcę niezwłocznie, nie później niż w terminie określonym w pkt 2 niniejszego ustępu.</w:t>
      </w:r>
    </w:p>
    <w:p w14:paraId="42D166D1" w14:textId="34DBE00C" w:rsidR="0016736F" w:rsidRPr="003E2463" w:rsidRDefault="005075C7" w:rsidP="00F108CF">
      <w:pPr>
        <w:numPr>
          <w:ilvl w:val="0"/>
          <w:numId w:val="13"/>
        </w:numPr>
        <w:tabs>
          <w:tab w:val="clear" w:pos="360"/>
          <w:tab w:val="left" w:pos="720"/>
        </w:tabs>
        <w:spacing w:line="276" w:lineRule="auto"/>
        <w:ind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w:t>
      </w:r>
      <w:r w:rsidR="0016736F" w:rsidRPr="003E2463">
        <w:rPr>
          <w:rFonts w:asciiTheme="minorHAnsi" w:eastAsia="Times New Roman" w:hAnsiTheme="minorHAnsi" w:cstheme="minorHAnsi"/>
          <w:sz w:val="24"/>
          <w:szCs w:val="24"/>
          <w:lang w:val="pl-PL"/>
        </w:rPr>
        <w:t xml:space="preserve"> przypadku niezgłoszenia Zamawiającemu gotowości do odbioru robót zanikających lub ulegających zakryciu i dokonania zakrycia tych robót przed ich odbiorem, Wykonawca, jeżeli pojawi się takie żądanie Zamawiającego, jest zobowiązany odkryć lub wykonać otwory niezbędne dla zbadania robót, a następnie na własny koszt przywrócić stan poprzedni.</w:t>
      </w:r>
    </w:p>
    <w:p w14:paraId="48E41A9B" w14:textId="77777777" w:rsidR="008546C8" w:rsidRPr="003E2463" w:rsidRDefault="0016736F" w:rsidP="00F108CF">
      <w:pPr>
        <w:pStyle w:val="Akapitzlist"/>
        <w:numPr>
          <w:ilvl w:val="0"/>
          <w:numId w:val="14"/>
        </w:numPr>
        <w:spacing w:line="276" w:lineRule="auto"/>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W celu dokonania odbioru częściowego jak i końcowego robót Wykonawca przedstawia Nadzorowi</w:t>
      </w:r>
      <w:r w:rsidR="008546C8" w:rsidRPr="003E2463">
        <w:rPr>
          <w:rFonts w:asciiTheme="minorHAnsi" w:eastAsia="Times New Roman" w:hAnsiTheme="minorHAnsi" w:cstheme="minorHAnsi"/>
          <w:spacing w:val="-1"/>
          <w:sz w:val="24"/>
          <w:szCs w:val="24"/>
          <w:lang w:val="pl-PL"/>
        </w:rPr>
        <w:t xml:space="preserve"> </w:t>
      </w:r>
      <w:r w:rsidRPr="003E2463">
        <w:rPr>
          <w:rFonts w:asciiTheme="minorHAnsi" w:eastAsia="Times New Roman" w:hAnsiTheme="minorHAnsi" w:cstheme="minorHAnsi"/>
          <w:spacing w:val="1"/>
          <w:sz w:val="24"/>
          <w:szCs w:val="24"/>
          <w:lang w:val="pl-PL"/>
        </w:rPr>
        <w:t xml:space="preserve">komplet dokumentów pozwalających na ocenę prawidłowego wykonania przedmiotu odbioru, a w szczególności: zaświadczenia właściwych jednostek i organów, protokoły odbiorów technicznych, świadectwa kontroli jakości, certyfikaty i </w:t>
      </w:r>
      <w:r w:rsidRPr="003E2463">
        <w:rPr>
          <w:rFonts w:asciiTheme="minorHAnsi" w:eastAsia="Times New Roman" w:hAnsiTheme="minorHAnsi" w:cstheme="minorHAnsi"/>
          <w:spacing w:val="1"/>
          <w:sz w:val="24"/>
          <w:szCs w:val="24"/>
          <w:lang w:val="pl-PL"/>
        </w:rPr>
        <w:lastRenderedPageBreak/>
        <w:t>aprobaty techniczne oraz dokumentację powykonawczą ze wszystkimi zmianami dokonanymi w toku budowy i dokument gwarancyjny. Po zatwierdzeniu przez Zamawiającego kompletu dokumentów (a w szczególności: zaświadczenia właściwych jednostek i organów, protokołów odbiorów technicznych, świadectwa kontroli jakości, certyfikatów i aprobat technicznych oraz dokumentacji powykonawczej ze wszystkimi zmianami dokonanymi w toku budowy i dokumentu gwarancyjnego), Wykonawca zgłasza gotowość do odbioru końcowego robót.</w:t>
      </w:r>
    </w:p>
    <w:p w14:paraId="05072727" w14:textId="77777777" w:rsidR="008546C8" w:rsidRPr="003E2463" w:rsidRDefault="0016736F" w:rsidP="00F108CF">
      <w:pPr>
        <w:pStyle w:val="Akapitzlist"/>
        <w:numPr>
          <w:ilvl w:val="0"/>
          <w:numId w:val="14"/>
        </w:numPr>
        <w:spacing w:line="276" w:lineRule="auto"/>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Komisyjny odbiór całości robót budowlanych (równoznaczny z odbiorem końcowym przedmiotu umowy) zorganizowany będzie przez Zamawiającego w terminie do 10 dni roboczych od daty zgłoszenia przez Wykonawcę.</w:t>
      </w:r>
    </w:p>
    <w:p w14:paraId="47F6F651" w14:textId="77777777" w:rsidR="008546C8" w:rsidRPr="003E2463" w:rsidRDefault="0016736F" w:rsidP="00F108CF">
      <w:pPr>
        <w:pStyle w:val="Akapitzlist"/>
        <w:numPr>
          <w:ilvl w:val="0"/>
          <w:numId w:val="14"/>
        </w:numPr>
        <w:spacing w:line="276" w:lineRule="auto"/>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Komisja zostanie powołana przez Zamawiającego i musi być w niej obecny przedstawiciel Wykonawcy.</w:t>
      </w:r>
    </w:p>
    <w:p w14:paraId="4FF3A2E2" w14:textId="77777777" w:rsidR="008546C8" w:rsidRPr="003E2463" w:rsidRDefault="0016736F" w:rsidP="00F108CF">
      <w:pPr>
        <w:pStyle w:val="Akapitzlist"/>
        <w:numPr>
          <w:ilvl w:val="0"/>
          <w:numId w:val="14"/>
        </w:numPr>
        <w:spacing w:line="276" w:lineRule="auto"/>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Odbiór końcowy nie może trwać dłużej niż 10 dni roboczych.</w:t>
      </w:r>
    </w:p>
    <w:p w14:paraId="50A653C7" w14:textId="77777777" w:rsidR="008546C8" w:rsidRPr="003E2463" w:rsidRDefault="0016736F" w:rsidP="00F108CF">
      <w:pPr>
        <w:pStyle w:val="Akapitzlist"/>
        <w:numPr>
          <w:ilvl w:val="0"/>
          <w:numId w:val="14"/>
        </w:numPr>
        <w:spacing w:line="276" w:lineRule="auto"/>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Jeżeli odbiór nie zostanie dokonany w ustalonym terminie z przyczyn, za które Wykonawca nie ponosi winy, to uznaje się, iż Wykonawca nie pozostaje w zwłoce ze spełnieniem zobowiązania wynikającego z umowy.</w:t>
      </w:r>
    </w:p>
    <w:p w14:paraId="07DF9B23" w14:textId="1EA60DD5" w:rsidR="008546C8" w:rsidRPr="003E2463" w:rsidRDefault="0016736F" w:rsidP="00F108CF">
      <w:pPr>
        <w:pStyle w:val="Akapitzlist"/>
        <w:numPr>
          <w:ilvl w:val="0"/>
          <w:numId w:val="14"/>
        </w:numPr>
        <w:spacing w:line="276" w:lineRule="auto"/>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Jeżeli w</w:t>
      </w:r>
      <w:r w:rsidR="005D5FF9" w:rsidRPr="003E2463">
        <w:rPr>
          <w:rFonts w:asciiTheme="minorHAnsi" w:eastAsia="Times New Roman" w:hAnsiTheme="minorHAnsi" w:cstheme="minorHAnsi"/>
          <w:spacing w:val="-1"/>
          <w:sz w:val="24"/>
          <w:szCs w:val="24"/>
          <w:lang w:val="pl-PL"/>
        </w:rPr>
        <w:t xml:space="preserve"> </w:t>
      </w:r>
      <w:r w:rsidRPr="003E2463">
        <w:rPr>
          <w:rFonts w:asciiTheme="minorHAnsi" w:eastAsia="Times New Roman" w:hAnsiTheme="minorHAnsi" w:cstheme="minorHAnsi"/>
          <w:spacing w:val="-1"/>
          <w:sz w:val="24"/>
          <w:szCs w:val="24"/>
          <w:lang w:val="pl-PL"/>
        </w:rPr>
        <w:t>toku czynności odbioru końcowego zostanie stwierdzone, że roboty budowlane będące jego</w:t>
      </w:r>
      <w:r w:rsidR="008546C8" w:rsidRPr="003E2463">
        <w:rPr>
          <w:rFonts w:asciiTheme="minorHAnsi" w:eastAsia="Times New Roman" w:hAnsiTheme="minorHAnsi" w:cstheme="minorHAnsi"/>
          <w:spacing w:val="-1"/>
          <w:sz w:val="24"/>
          <w:szCs w:val="24"/>
          <w:lang w:val="pl-PL"/>
        </w:rPr>
        <w:t xml:space="preserve"> </w:t>
      </w:r>
      <w:r w:rsidRPr="003E2463">
        <w:rPr>
          <w:rFonts w:asciiTheme="minorHAnsi" w:eastAsia="Times New Roman" w:hAnsiTheme="minorHAnsi" w:cstheme="minorHAnsi"/>
          <w:sz w:val="24"/>
          <w:szCs w:val="24"/>
          <w:lang w:val="pl-PL"/>
        </w:rPr>
        <w:t>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0AC904D6" w14:textId="77777777" w:rsidR="00F37F36" w:rsidRPr="003E2463" w:rsidRDefault="0016736F" w:rsidP="00F108CF">
      <w:pPr>
        <w:pStyle w:val="Akapitzlist"/>
        <w:numPr>
          <w:ilvl w:val="0"/>
          <w:numId w:val="14"/>
        </w:numPr>
        <w:spacing w:line="276" w:lineRule="auto"/>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Po dokonaniu czynności odbioru końcowego komisja sporządza i podpisuje protokół odbioru końcowego. Podpisany protokół odbioru końcowego robót jest podstawą do dokonania rozliczeń Stron.</w:t>
      </w:r>
    </w:p>
    <w:p w14:paraId="749924FF" w14:textId="0C3FE88C" w:rsidR="00F37F36" w:rsidRPr="003E2463" w:rsidRDefault="0016736F" w:rsidP="00F108CF">
      <w:pPr>
        <w:pStyle w:val="Akapitzlist"/>
        <w:numPr>
          <w:ilvl w:val="0"/>
          <w:numId w:val="14"/>
        </w:numPr>
        <w:spacing w:line="276" w:lineRule="auto"/>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Jeżeli w toku czynności odbioru końcowego przedmiotu umowy zostaną stwierdzone</w:t>
      </w:r>
      <w:r w:rsidR="00F37F36" w:rsidRPr="003E2463">
        <w:rPr>
          <w:rFonts w:asciiTheme="minorHAnsi" w:eastAsia="Times New Roman" w:hAnsiTheme="minorHAnsi" w:cstheme="minorHAnsi"/>
          <w:sz w:val="24"/>
          <w:szCs w:val="24"/>
          <w:lang w:val="pl-PL"/>
        </w:rPr>
        <w:t xml:space="preserve"> wady:</w:t>
      </w:r>
    </w:p>
    <w:p w14:paraId="322D3842" w14:textId="21057B9A" w:rsidR="00F37F36" w:rsidRPr="003E2463" w:rsidRDefault="00F37F36" w:rsidP="00F108CF">
      <w:pPr>
        <w:pStyle w:val="Akapitzlist"/>
        <w:numPr>
          <w:ilvl w:val="1"/>
          <w:numId w:val="17"/>
        </w:numPr>
        <w:spacing w:before="3" w:line="276" w:lineRule="auto"/>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nadające się do usunięcia, to Wykonawca zobowiązany jest do ich usunięcia w ustalonym przez Strony umowy terminie. Fakt usunięcia wad zostanie stwierdzony protokolarnie. W przypadku, gdy Wykonawca odmówi usunięcia wad lub nie usunie ich w wyznaczonym przez Zamawiającego terminie, Zamawiający ma prawo zlecić usunięcie wad osobie trzeciej na koszt i ryzyko Wykonawcy, obciążając kosztami Wykonawcę bez konieczności uzyskiwania upoważnienia sądowego, o którym mowa w art. 480 Kodeksu cywilnego, a koszty z tym związane pokryje z kwoty zabezpieczenia należytego wykonania umowy</w:t>
      </w:r>
      <w:r w:rsidRPr="003E2463">
        <w:rPr>
          <w:rFonts w:asciiTheme="minorHAnsi" w:eastAsia="Times New Roman" w:hAnsiTheme="minorHAnsi" w:cstheme="minorHAnsi"/>
          <w:i/>
          <w:sz w:val="24"/>
          <w:szCs w:val="24"/>
          <w:lang w:val="pl-PL"/>
        </w:rPr>
        <w:t xml:space="preserve">, </w:t>
      </w:r>
      <w:r w:rsidRPr="003E2463">
        <w:rPr>
          <w:rFonts w:asciiTheme="minorHAnsi" w:eastAsia="Times New Roman" w:hAnsiTheme="minorHAnsi" w:cstheme="minorHAnsi"/>
          <w:sz w:val="24"/>
          <w:szCs w:val="24"/>
          <w:lang w:val="pl-PL"/>
        </w:rPr>
        <w:t>a gdy kwota ta okaże się niewystarczająca, Zamawiający będzie dochodził od Wykonawcy na zasadach ogólnych to jest w myśl przepisów Kodeksu cywilnego,</w:t>
      </w:r>
    </w:p>
    <w:p w14:paraId="0BD40BEE" w14:textId="196EA87D" w:rsidR="00F37F36" w:rsidRPr="003E2463" w:rsidRDefault="00F37F36" w:rsidP="00F108CF">
      <w:pPr>
        <w:pStyle w:val="Akapitzlist"/>
        <w:numPr>
          <w:ilvl w:val="1"/>
          <w:numId w:val="17"/>
        </w:numPr>
        <w:spacing w:before="3" w:line="276" w:lineRule="auto"/>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nie nadające się do usunięcia, to Zamawiający może:</w:t>
      </w:r>
    </w:p>
    <w:p w14:paraId="60DA55AB" w14:textId="77777777" w:rsidR="00F37F36" w:rsidRPr="003E2463" w:rsidRDefault="00F37F36" w:rsidP="00F108CF">
      <w:pPr>
        <w:numPr>
          <w:ilvl w:val="0"/>
          <w:numId w:val="15"/>
        </w:numPr>
        <w:tabs>
          <w:tab w:val="clear" w:pos="288"/>
          <w:tab w:val="left" w:pos="993"/>
        </w:tabs>
        <w:spacing w:before="15" w:line="276" w:lineRule="auto"/>
        <w:ind w:left="993"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jeżeli wady umożliwiają użytkowanie przedmiotu Umowy zgodnie z jego przeznaczeniem, obniżyć wynagrodzenie Wykonawcy odpowiednio do utraconej wartości użytkowej, estetycznej i technicznej;</w:t>
      </w:r>
    </w:p>
    <w:p w14:paraId="33156168" w14:textId="77777777" w:rsidR="00F37F36" w:rsidRPr="003E2463" w:rsidRDefault="00F37F36" w:rsidP="00F108CF">
      <w:pPr>
        <w:numPr>
          <w:ilvl w:val="0"/>
          <w:numId w:val="15"/>
        </w:numPr>
        <w:tabs>
          <w:tab w:val="clear" w:pos="288"/>
          <w:tab w:val="left" w:pos="993"/>
        </w:tabs>
        <w:spacing w:line="276" w:lineRule="auto"/>
        <w:ind w:left="993"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jeżeli wady uniemożliwiają użytkowanie przedmiotu Umowy zgodnie z jego przeznaczeniem, zażądać wykonania przedmiotu umowy po raz drugi, zachowując prawo do naliczania Wykonawcy zastrzeżonych kar umownych i odszkodowań na zasadach określonych w § 12 niniejszej umowy;</w:t>
      </w:r>
    </w:p>
    <w:p w14:paraId="564695EA" w14:textId="77777777" w:rsidR="00F37F36" w:rsidRPr="003E2463" w:rsidRDefault="00F37F36" w:rsidP="00F108CF">
      <w:pPr>
        <w:numPr>
          <w:ilvl w:val="0"/>
          <w:numId w:val="15"/>
        </w:numPr>
        <w:tabs>
          <w:tab w:val="clear" w:pos="288"/>
          <w:tab w:val="left" w:pos="993"/>
        </w:tabs>
        <w:spacing w:before="5" w:line="276" w:lineRule="auto"/>
        <w:ind w:left="993"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niewykonania w ustalonym terminie przedmiotu umowy po raz drugi — odstąpić od umowy z winy Wykonawcy.</w:t>
      </w:r>
    </w:p>
    <w:p w14:paraId="6CF2289E" w14:textId="77777777" w:rsidR="00F37F36" w:rsidRPr="003E2463" w:rsidRDefault="00F37F36" w:rsidP="00F108CF">
      <w:pPr>
        <w:numPr>
          <w:ilvl w:val="0"/>
          <w:numId w:val="16"/>
        </w:numPr>
        <w:tabs>
          <w:tab w:val="clear" w:pos="360"/>
          <w:tab w:val="left" w:pos="432"/>
        </w:tabs>
        <w:spacing w:before="3" w:line="276" w:lineRule="auto"/>
        <w:ind w:left="43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Postanowienia zawarte w ust. 5-11 niniejszego paragrafu stosuje się odpowiednio do odbiorów częściowych.</w:t>
      </w:r>
    </w:p>
    <w:p w14:paraId="210D23D8" w14:textId="77777777" w:rsidR="00F37F36" w:rsidRPr="003E2463" w:rsidRDefault="00F37F36" w:rsidP="00F108CF">
      <w:pPr>
        <w:numPr>
          <w:ilvl w:val="0"/>
          <w:numId w:val="16"/>
        </w:numPr>
        <w:tabs>
          <w:tab w:val="clear" w:pos="360"/>
          <w:tab w:val="left" w:pos="432"/>
        </w:tabs>
        <w:spacing w:before="11" w:line="276" w:lineRule="auto"/>
        <w:ind w:left="43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Jeżeli w trakcie realizacji robót Zamawiający zażąda badań, które nie były przewidziane niniejszą umową, to Wykonawca zobowiązany jest przeprowadzić te badania. Jeżeli w rezultacie przeprowadzenia tych badań okaże się, Ze zastosowane materiały bądź wykonane roboty są niezgodne z umową, to koszty badań dodatkowych obciążają Wykonawcę. W przeciwnym wypadku koszty tych badań obciążają Zamawiającego.</w:t>
      </w:r>
    </w:p>
    <w:p w14:paraId="1024E56C" w14:textId="77777777" w:rsidR="00F37F36" w:rsidRPr="003E2463" w:rsidRDefault="00F37F36" w:rsidP="00F108CF">
      <w:pPr>
        <w:numPr>
          <w:ilvl w:val="0"/>
          <w:numId w:val="16"/>
        </w:numPr>
        <w:tabs>
          <w:tab w:val="clear" w:pos="360"/>
          <w:tab w:val="left" w:pos="432"/>
        </w:tabs>
        <w:spacing w:line="276" w:lineRule="auto"/>
        <w:ind w:left="43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zastrzega sobie prawo do wykonania badań w sytuacji zastosowania materiałów lub wykonania robót budowlanych, co do których zachodzi podejrzenie, że nie spełniają wymogów jakościowych. W sytuacji potwierdzenia podejrzeń Zamawiającego, koszty tych badań obciążają Wykonawcę.</w:t>
      </w:r>
    </w:p>
    <w:p w14:paraId="7BDBE5AA" w14:textId="02C3D30C" w:rsidR="00EE059A" w:rsidRPr="003E2463" w:rsidRDefault="00F37F36" w:rsidP="005D5FF9">
      <w:pPr>
        <w:numPr>
          <w:ilvl w:val="0"/>
          <w:numId w:val="16"/>
        </w:numPr>
        <w:tabs>
          <w:tab w:val="clear" w:pos="360"/>
          <w:tab w:val="left" w:pos="432"/>
        </w:tabs>
        <w:spacing w:before="1" w:line="276" w:lineRule="auto"/>
        <w:ind w:left="43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Odbiór dokumentu, o którym mowa w § 2 ust. 7 umowy, zostanie dokonany na podstawie protokołu zdawczo - odbiorczego.</w:t>
      </w:r>
    </w:p>
    <w:p w14:paraId="2185E95B" w14:textId="77777777" w:rsidR="00EE059A" w:rsidRPr="003E2463" w:rsidRDefault="00EE059A" w:rsidP="00B23DE0">
      <w:pPr>
        <w:spacing w:line="276" w:lineRule="auto"/>
        <w:ind w:right="43"/>
        <w:jc w:val="both"/>
        <w:rPr>
          <w:rFonts w:asciiTheme="minorHAnsi" w:hAnsiTheme="minorHAnsi" w:cstheme="minorHAnsi"/>
          <w:sz w:val="24"/>
          <w:szCs w:val="24"/>
          <w:lang w:val="pl-PL"/>
        </w:rPr>
      </w:pPr>
    </w:p>
    <w:p w14:paraId="22D81ACC" w14:textId="111B805B" w:rsidR="00B23DE0" w:rsidRPr="003E2463" w:rsidRDefault="00B23DE0" w:rsidP="008D1C51">
      <w:pPr>
        <w:pStyle w:val="Akapitzlist"/>
        <w:spacing w:line="276" w:lineRule="auto"/>
        <w:ind w:left="1065" w:right="43"/>
        <w:jc w:val="center"/>
        <w:rPr>
          <w:rFonts w:asciiTheme="minorHAnsi" w:hAnsiTheme="minorHAnsi" w:cstheme="minorHAnsi"/>
          <w:b/>
          <w:bCs/>
          <w:sz w:val="24"/>
          <w:szCs w:val="24"/>
          <w:lang w:val="pl-PL"/>
        </w:rPr>
      </w:pPr>
      <w:r w:rsidRPr="003E2463">
        <w:rPr>
          <w:rFonts w:asciiTheme="minorHAnsi" w:hAnsiTheme="minorHAnsi" w:cstheme="minorHAnsi"/>
          <w:b/>
          <w:bCs/>
          <w:sz w:val="24"/>
          <w:szCs w:val="24"/>
          <w:lang w:val="pl-PL"/>
        </w:rPr>
        <w:t>Wynagrodzenie</w:t>
      </w:r>
    </w:p>
    <w:p w14:paraId="57EF6A43" w14:textId="1BC2CAF4" w:rsidR="00F246D8" w:rsidRPr="003E2463" w:rsidRDefault="00F246D8" w:rsidP="008D1C51">
      <w:pPr>
        <w:pStyle w:val="Akapitzlist"/>
        <w:spacing w:line="276" w:lineRule="auto"/>
        <w:ind w:left="1065" w:right="43"/>
        <w:jc w:val="center"/>
        <w:rPr>
          <w:rFonts w:asciiTheme="minorHAnsi" w:hAnsiTheme="minorHAnsi" w:cstheme="minorHAnsi"/>
          <w:b/>
          <w:bCs/>
          <w:sz w:val="24"/>
          <w:szCs w:val="24"/>
          <w:lang w:val="pl-PL"/>
        </w:rPr>
      </w:pPr>
      <w:r w:rsidRPr="003E2463">
        <w:rPr>
          <w:rFonts w:asciiTheme="minorHAnsi" w:hAnsiTheme="minorHAnsi" w:cstheme="minorHAnsi"/>
          <w:b/>
          <w:bCs/>
          <w:sz w:val="24"/>
          <w:szCs w:val="24"/>
          <w:lang w:val="pl-PL"/>
        </w:rPr>
        <w:t xml:space="preserve">§ </w:t>
      </w:r>
      <w:r w:rsidR="00B23DE0" w:rsidRPr="003E2463">
        <w:rPr>
          <w:rFonts w:asciiTheme="minorHAnsi" w:hAnsiTheme="minorHAnsi" w:cstheme="minorHAnsi"/>
          <w:b/>
          <w:bCs/>
          <w:sz w:val="24"/>
          <w:szCs w:val="24"/>
          <w:lang w:val="pl-PL"/>
        </w:rPr>
        <w:t>7.</w:t>
      </w:r>
    </w:p>
    <w:p w14:paraId="16CC794A" w14:textId="33AD396D" w:rsidR="00F246D8" w:rsidRPr="003E2463" w:rsidRDefault="00F246D8" w:rsidP="000D522F">
      <w:pPr>
        <w:pStyle w:val="Akapitzlist"/>
        <w:numPr>
          <w:ilvl w:val="3"/>
          <w:numId w:val="2"/>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Zamawiający zobowiązuje się zapłacić Wykonawcy </w:t>
      </w:r>
      <w:r w:rsidR="00B23DE0" w:rsidRPr="003E2463">
        <w:rPr>
          <w:rFonts w:asciiTheme="minorHAnsi" w:hAnsiTheme="minorHAnsi" w:cstheme="minorHAnsi"/>
          <w:sz w:val="24"/>
          <w:szCs w:val="24"/>
          <w:lang w:val="pl-PL"/>
        </w:rPr>
        <w:t xml:space="preserve">za wykonanie </w:t>
      </w:r>
      <w:r w:rsidRPr="003E2463">
        <w:rPr>
          <w:rFonts w:asciiTheme="minorHAnsi" w:hAnsiTheme="minorHAnsi" w:cstheme="minorHAnsi"/>
          <w:sz w:val="24"/>
          <w:szCs w:val="24"/>
          <w:lang w:val="pl-PL"/>
        </w:rPr>
        <w:t>przedmiot</w:t>
      </w:r>
      <w:r w:rsidR="00B23DE0" w:rsidRPr="003E2463">
        <w:rPr>
          <w:rFonts w:asciiTheme="minorHAnsi" w:hAnsiTheme="minorHAnsi" w:cstheme="minorHAnsi"/>
          <w:sz w:val="24"/>
          <w:szCs w:val="24"/>
          <w:lang w:val="pl-PL"/>
        </w:rPr>
        <w:t>u</w:t>
      </w:r>
      <w:r w:rsidRPr="003E2463">
        <w:rPr>
          <w:rFonts w:asciiTheme="minorHAnsi" w:hAnsiTheme="minorHAnsi" w:cstheme="minorHAnsi"/>
          <w:sz w:val="24"/>
          <w:szCs w:val="24"/>
          <w:lang w:val="pl-PL"/>
        </w:rPr>
        <w:t xml:space="preserve"> </w:t>
      </w:r>
      <w:r w:rsidR="00B23DE0" w:rsidRPr="003E2463">
        <w:rPr>
          <w:rFonts w:asciiTheme="minorHAnsi" w:hAnsiTheme="minorHAnsi" w:cstheme="minorHAnsi"/>
          <w:sz w:val="24"/>
          <w:szCs w:val="24"/>
          <w:lang w:val="pl-PL"/>
        </w:rPr>
        <w:t>umowy</w:t>
      </w:r>
      <w:r w:rsidRPr="003E2463">
        <w:rPr>
          <w:rFonts w:asciiTheme="minorHAnsi" w:hAnsiTheme="minorHAnsi" w:cstheme="minorHAnsi"/>
          <w:sz w:val="24"/>
          <w:szCs w:val="24"/>
          <w:lang w:val="pl-PL"/>
        </w:rPr>
        <w:t xml:space="preserve"> </w:t>
      </w:r>
      <w:r w:rsidR="00B23DE0" w:rsidRPr="003E2463">
        <w:rPr>
          <w:rFonts w:asciiTheme="minorHAnsi" w:hAnsiTheme="minorHAnsi" w:cstheme="minorHAnsi"/>
          <w:sz w:val="24"/>
          <w:szCs w:val="24"/>
          <w:lang w:val="pl-PL"/>
        </w:rPr>
        <w:t xml:space="preserve">wynagrodzenie ryczałtowe w kwocie brutto </w:t>
      </w:r>
      <w:r w:rsidRPr="003E2463">
        <w:rPr>
          <w:rFonts w:asciiTheme="minorHAnsi" w:hAnsiTheme="minorHAnsi" w:cstheme="minorHAnsi"/>
          <w:sz w:val="24"/>
          <w:szCs w:val="24"/>
          <w:lang w:val="pl-PL"/>
        </w:rPr>
        <w:t xml:space="preserve">……………………….zł, </w:t>
      </w:r>
      <w:r w:rsidR="00B23DE0" w:rsidRPr="003E2463">
        <w:rPr>
          <w:rFonts w:asciiTheme="minorHAnsi" w:hAnsiTheme="minorHAnsi" w:cstheme="minorHAnsi"/>
          <w:sz w:val="24"/>
          <w:szCs w:val="24"/>
          <w:lang w:val="pl-PL"/>
        </w:rPr>
        <w:t xml:space="preserve">(słownie: …………. ………………………………………………………………………………………) w tym …..% podatek VAT </w:t>
      </w:r>
      <w:r w:rsidR="006A7001" w:rsidRPr="003E2463">
        <w:rPr>
          <w:rFonts w:asciiTheme="minorHAnsi" w:hAnsiTheme="minorHAnsi" w:cstheme="minorHAnsi"/>
          <w:sz w:val="24"/>
          <w:szCs w:val="24"/>
          <w:lang w:val="pl-PL"/>
        </w:rPr>
        <w:t>w kwocie ………. zł. (</w:t>
      </w:r>
      <w:r w:rsidRPr="003E2463">
        <w:rPr>
          <w:rFonts w:asciiTheme="minorHAnsi" w:hAnsiTheme="minorHAnsi" w:cstheme="minorHAnsi"/>
          <w:sz w:val="24"/>
          <w:szCs w:val="24"/>
          <w:lang w:val="pl-PL"/>
        </w:rPr>
        <w:t>słownie</w:t>
      </w:r>
      <w:r w:rsidR="006A7001" w:rsidRPr="003E2463">
        <w:rPr>
          <w:rFonts w:asciiTheme="minorHAnsi" w:hAnsiTheme="minorHAnsi" w:cstheme="minorHAnsi"/>
          <w:sz w:val="24"/>
          <w:szCs w:val="24"/>
          <w:lang w:val="pl-PL"/>
        </w:rPr>
        <w:t xml:space="preserve">: </w:t>
      </w:r>
      <w:r w:rsidRPr="003E2463">
        <w:rPr>
          <w:rFonts w:asciiTheme="minorHAnsi" w:hAnsiTheme="minorHAnsi" w:cstheme="minorHAnsi"/>
          <w:sz w:val="24"/>
          <w:szCs w:val="24"/>
          <w:lang w:val="pl-PL"/>
        </w:rPr>
        <w:t>............................................................................................…….</w:t>
      </w:r>
      <w:r w:rsidR="006A7001" w:rsidRPr="003E2463">
        <w:rPr>
          <w:rFonts w:asciiTheme="minorHAnsi" w:hAnsiTheme="minorHAnsi" w:cstheme="minorHAnsi"/>
          <w:sz w:val="24"/>
          <w:szCs w:val="24"/>
          <w:lang w:val="pl-PL"/>
        </w:rPr>
        <w:t>).</w:t>
      </w:r>
    </w:p>
    <w:p w14:paraId="7EE35C85" w14:textId="638A8C8B" w:rsidR="007F553C" w:rsidRPr="003E2463" w:rsidRDefault="007F553C" w:rsidP="006A7001">
      <w:pPr>
        <w:pStyle w:val="Akapitzlist"/>
        <w:numPr>
          <w:ilvl w:val="3"/>
          <w:numId w:val="2"/>
        </w:numPr>
        <w:spacing w:line="276" w:lineRule="auto"/>
        <w:ind w:left="426" w:right="43" w:hanging="426"/>
        <w:jc w:val="both"/>
        <w:rPr>
          <w:rFonts w:asciiTheme="minorHAnsi" w:hAnsiTheme="minorHAnsi" w:cstheme="minorHAnsi"/>
          <w:sz w:val="24"/>
          <w:szCs w:val="24"/>
          <w:lang w:val="pl-PL"/>
        </w:rPr>
      </w:pPr>
      <w:r w:rsidRPr="003E2463">
        <w:rPr>
          <w:rFonts w:asciiTheme="minorHAnsi" w:eastAsia="Times New Roman" w:hAnsiTheme="minorHAnsi" w:cstheme="minorHAnsi"/>
          <w:spacing w:val="-1"/>
          <w:sz w:val="24"/>
          <w:szCs w:val="24"/>
          <w:lang w:val="pl-PL"/>
        </w:rPr>
        <w:t xml:space="preserve">Wynagrodzenie, o którym mowa w ust. 1 obejmuje wszelkie koszty niezbędne do </w:t>
      </w:r>
      <w:r w:rsidR="00CD2F88" w:rsidRPr="003E2463">
        <w:rPr>
          <w:rFonts w:asciiTheme="minorHAnsi" w:eastAsia="Times New Roman" w:hAnsiTheme="minorHAnsi" w:cstheme="minorHAnsi"/>
          <w:spacing w:val="-1"/>
          <w:sz w:val="24"/>
          <w:szCs w:val="24"/>
          <w:lang w:val="pl-PL"/>
        </w:rPr>
        <w:t xml:space="preserve">zrealizowania pełnego zakresu przedmiotu zamówienia określonego w SWZ i załącznikach do SWZ, wynikające wprost z SWZ i załączników do SWZ, jak również w dokumentacji tej nie ujęte, a bez których nie można wykonać zamówienia zapewniającego wykonanie przedmiotu umowy, przekazania obiektów do użytkowania oraz uzyskania pozwolenia na użytkowanie od właściwych organów </w:t>
      </w:r>
      <w:r w:rsidRPr="003E2463">
        <w:rPr>
          <w:rFonts w:asciiTheme="minorHAnsi" w:eastAsia="Times New Roman" w:hAnsiTheme="minorHAnsi" w:cstheme="minorHAnsi"/>
          <w:spacing w:val="-1"/>
          <w:sz w:val="24"/>
          <w:szCs w:val="24"/>
          <w:lang w:val="pl-PL"/>
        </w:rPr>
        <w:t>i nie może ulec zmianie z</w:t>
      </w:r>
      <w:r w:rsidR="006A7001" w:rsidRPr="003E2463">
        <w:rPr>
          <w:rFonts w:asciiTheme="minorHAnsi" w:eastAsia="Times New Roman" w:hAnsiTheme="minorHAnsi" w:cstheme="minorHAnsi"/>
          <w:spacing w:val="-1"/>
          <w:sz w:val="24"/>
          <w:szCs w:val="24"/>
          <w:lang w:val="pl-PL"/>
        </w:rPr>
        <w:t xml:space="preserve"> zas</w:t>
      </w:r>
      <w:r w:rsidRPr="003E2463">
        <w:rPr>
          <w:rFonts w:asciiTheme="minorHAnsi" w:eastAsia="Times New Roman" w:hAnsiTheme="minorHAnsi" w:cstheme="minorHAnsi"/>
          <w:spacing w:val="-1"/>
          <w:sz w:val="24"/>
          <w:szCs w:val="24"/>
          <w:lang w:val="pl-PL"/>
        </w:rPr>
        <w:t xml:space="preserve">trzeżeniem postanowień zawartych w § 18 Umowy. Wykonawca ponosi ryzyko z tytułu oszacowania wszelkich kosztów związanych z realizacją przedmiotu umowy. Niedoszacowanie, pominięcie oraz brak rozpoznania </w:t>
      </w:r>
      <w:r w:rsidRPr="003E2463">
        <w:rPr>
          <w:rFonts w:asciiTheme="minorHAnsi" w:eastAsia="Times New Roman" w:hAnsiTheme="minorHAnsi" w:cstheme="minorHAnsi"/>
          <w:spacing w:val="-1"/>
          <w:sz w:val="24"/>
          <w:szCs w:val="24"/>
          <w:lang w:val="pl-PL"/>
        </w:rPr>
        <w:lastRenderedPageBreak/>
        <w:t>zakresu przedmiotu umowy nie może być podstawą do żądania zmiany wynagrodzenia określonego w ust. 1 niniejszego paragrafu.</w:t>
      </w:r>
    </w:p>
    <w:p w14:paraId="2FA8E9F6" w14:textId="37B8DA8A" w:rsidR="006A7001" w:rsidRPr="003E2463" w:rsidRDefault="006A7001" w:rsidP="006A7001">
      <w:pPr>
        <w:pStyle w:val="Akapitzlist"/>
        <w:numPr>
          <w:ilvl w:val="3"/>
          <w:numId w:val="2"/>
        </w:numPr>
        <w:spacing w:line="276" w:lineRule="auto"/>
        <w:ind w:left="426" w:right="43" w:hanging="426"/>
        <w:jc w:val="both"/>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 xml:space="preserve">Wszystkie koszty niezbędne do zrealizowania przedmiotu umowy są to </w:t>
      </w:r>
      <w:r w:rsidR="00CD2F88" w:rsidRPr="003E2463">
        <w:rPr>
          <w:rFonts w:asciiTheme="minorHAnsi" w:eastAsia="Times New Roman" w:hAnsiTheme="minorHAnsi" w:cstheme="minorHAnsi"/>
          <w:sz w:val="24"/>
          <w:szCs w:val="24"/>
          <w:lang w:val="pl-PL"/>
        </w:rPr>
        <w:t xml:space="preserve">także </w:t>
      </w:r>
      <w:r w:rsidRPr="003E2463">
        <w:rPr>
          <w:rFonts w:asciiTheme="minorHAnsi" w:eastAsia="Times New Roman" w:hAnsiTheme="minorHAnsi" w:cstheme="minorHAnsi"/>
          <w:sz w:val="24"/>
          <w:szCs w:val="24"/>
          <w:lang w:val="pl-PL"/>
        </w:rPr>
        <w:t>między innymi koszty: wykonania wszelkich robót przygotowawczych, demontażowych, wykończeniowych i porządkowych, zorganizowania i zagospodarowania oraz późniejszej likwidacji placu budowy, ogrodzenia i zabezpieczenia placu budowy, utrzymania zaplecza budowy (woda, energia elektryczna, dozorowanie budowy), koszty związane z zabezpieczeniem i oznakowaniem prowadzonych robót, wywozu, utylizacji materiałów pochodzących z rozbiórki, przekopów kontrolnych, koszty wyrównania terenu, wykonania dokumentacji powykonawczej, koszty związane z odbiorami wykonanych robót i innych czynności niezbędnych do wykonania i prawidłowej eksploatacji przedmiotu zamówienia, odprowadzenia podatku VAT.</w:t>
      </w:r>
    </w:p>
    <w:p w14:paraId="041D0C4E" w14:textId="77777777" w:rsidR="006A7001" w:rsidRPr="003E2463" w:rsidRDefault="006A7001" w:rsidP="006A7001">
      <w:pPr>
        <w:pStyle w:val="Akapitzlist"/>
        <w:spacing w:line="276" w:lineRule="auto"/>
        <w:ind w:left="426" w:right="43"/>
        <w:jc w:val="both"/>
        <w:rPr>
          <w:rFonts w:asciiTheme="minorHAnsi" w:hAnsiTheme="minorHAnsi" w:cstheme="minorHAnsi"/>
          <w:sz w:val="24"/>
          <w:szCs w:val="24"/>
          <w:lang w:val="pl-PL"/>
        </w:rPr>
      </w:pPr>
    </w:p>
    <w:p w14:paraId="322EB446" w14:textId="1A5A19EF" w:rsidR="006A7001" w:rsidRPr="003E2463" w:rsidRDefault="006A7001" w:rsidP="006A7001">
      <w:pPr>
        <w:spacing w:line="276" w:lineRule="auto"/>
        <w:ind w:right="43"/>
        <w:jc w:val="center"/>
        <w:rPr>
          <w:rFonts w:asciiTheme="minorHAnsi" w:hAnsiTheme="minorHAnsi" w:cstheme="minorHAnsi"/>
          <w:b/>
          <w:bCs/>
          <w:sz w:val="24"/>
          <w:szCs w:val="24"/>
          <w:lang w:val="pl-PL"/>
        </w:rPr>
      </w:pPr>
      <w:r w:rsidRPr="003E2463">
        <w:rPr>
          <w:rFonts w:asciiTheme="minorHAnsi" w:hAnsiTheme="minorHAnsi" w:cstheme="minorHAnsi"/>
          <w:b/>
          <w:bCs/>
          <w:sz w:val="24"/>
          <w:szCs w:val="24"/>
          <w:lang w:val="pl-PL"/>
        </w:rPr>
        <w:t>Rozliczenie wynagrodzenia</w:t>
      </w:r>
    </w:p>
    <w:p w14:paraId="4A851D02" w14:textId="0DA198B4" w:rsidR="00B87798" w:rsidRPr="003E2463" w:rsidRDefault="00B87798" w:rsidP="006A7001">
      <w:pPr>
        <w:spacing w:line="276" w:lineRule="auto"/>
        <w:ind w:right="43"/>
        <w:jc w:val="center"/>
        <w:rPr>
          <w:rFonts w:asciiTheme="minorHAnsi" w:hAnsiTheme="minorHAnsi" w:cstheme="minorHAnsi"/>
          <w:b/>
          <w:bCs/>
          <w:sz w:val="24"/>
          <w:szCs w:val="24"/>
          <w:lang w:val="pl-PL"/>
        </w:rPr>
      </w:pPr>
      <w:r w:rsidRPr="003E2463">
        <w:rPr>
          <w:rFonts w:asciiTheme="minorHAnsi" w:hAnsiTheme="minorHAnsi" w:cstheme="minorHAnsi"/>
          <w:b/>
          <w:bCs/>
          <w:sz w:val="24"/>
          <w:szCs w:val="24"/>
          <w:lang w:val="pl-PL"/>
        </w:rPr>
        <w:t xml:space="preserve">§ </w:t>
      </w:r>
      <w:r w:rsidR="006A7001" w:rsidRPr="003E2463">
        <w:rPr>
          <w:rFonts w:asciiTheme="minorHAnsi" w:hAnsiTheme="minorHAnsi" w:cstheme="minorHAnsi"/>
          <w:b/>
          <w:bCs/>
          <w:sz w:val="24"/>
          <w:szCs w:val="24"/>
          <w:lang w:val="pl-PL"/>
        </w:rPr>
        <w:t>8.</w:t>
      </w:r>
    </w:p>
    <w:p w14:paraId="3D579E25" w14:textId="423EF0DC" w:rsidR="009F53F8" w:rsidRPr="003E2463" w:rsidRDefault="009F53F8" w:rsidP="008D1C51">
      <w:pPr>
        <w:spacing w:line="276" w:lineRule="auto"/>
        <w:ind w:right="43"/>
        <w:jc w:val="both"/>
        <w:rPr>
          <w:rFonts w:asciiTheme="minorHAnsi" w:hAnsiTheme="minorHAnsi" w:cstheme="minorHAnsi"/>
          <w:sz w:val="24"/>
          <w:szCs w:val="24"/>
          <w:lang w:val="pl-PL"/>
        </w:rPr>
      </w:pPr>
    </w:p>
    <w:p w14:paraId="670D82A5" w14:textId="77777777" w:rsidR="002C626F" w:rsidRPr="003E2463" w:rsidRDefault="00FF258E" w:rsidP="00FF258E">
      <w:pPr>
        <w:pStyle w:val="Akapitzlist"/>
        <w:numPr>
          <w:ilvl w:val="2"/>
          <w:numId w:val="17"/>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Strony postanawiają, że rozliczenie za przedmiot umowy odbywać się będzie w dwóch transzach, pierwsza po zakończeniu wydzielonego etapu prac w ramach realizacji inwestycji, druga po zakończeniu realizacji inwestycji:</w:t>
      </w:r>
    </w:p>
    <w:p w14:paraId="20B6329F" w14:textId="3A3CA359" w:rsidR="00D16A34" w:rsidRPr="003E2463" w:rsidRDefault="00D16A34" w:rsidP="002518DD">
      <w:pPr>
        <w:pStyle w:val="Akapitzlist"/>
        <w:numPr>
          <w:ilvl w:val="0"/>
          <w:numId w:val="19"/>
        </w:numPr>
        <w:spacing w:line="276" w:lineRule="auto"/>
        <w:ind w:right="43"/>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I transza </w:t>
      </w:r>
      <w:r w:rsidR="002C626F" w:rsidRPr="003E2463">
        <w:rPr>
          <w:rFonts w:asciiTheme="minorHAnsi" w:hAnsiTheme="minorHAnsi" w:cstheme="minorHAnsi"/>
          <w:sz w:val="24"/>
          <w:szCs w:val="24"/>
          <w:lang w:val="pl-PL"/>
        </w:rPr>
        <w:t xml:space="preserve">wynosić będzie 50% wartości umowy z VAT (określonej w § </w:t>
      </w:r>
      <w:r w:rsidRPr="003E2463">
        <w:rPr>
          <w:rFonts w:asciiTheme="minorHAnsi" w:hAnsiTheme="minorHAnsi" w:cstheme="minorHAnsi"/>
          <w:sz w:val="24"/>
          <w:szCs w:val="24"/>
          <w:lang w:val="pl-PL"/>
        </w:rPr>
        <w:t>7</w:t>
      </w:r>
      <w:r w:rsidR="002C626F" w:rsidRPr="003E2463">
        <w:rPr>
          <w:rFonts w:asciiTheme="minorHAnsi" w:hAnsiTheme="minorHAnsi" w:cstheme="minorHAnsi"/>
          <w:sz w:val="24"/>
          <w:szCs w:val="24"/>
          <w:lang w:val="pl-PL"/>
        </w:rPr>
        <w:t xml:space="preserve"> ust. 1 niniejszej umowy), płatna w dwóch ratach</w:t>
      </w:r>
      <w:r w:rsidRPr="003E2463">
        <w:rPr>
          <w:rFonts w:asciiTheme="minorHAnsi" w:hAnsiTheme="minorHAnsi" w:cstheme="minorHAnsi"/>
          <w:sz w:val="24"/>
          <w:szCs w:val="24"/>
          <w:lang w:val="pl-PL"/>
        </w:rPr>
        <w:t>:</w:t>
      </w:r>
    </w:p>
    <w:p w14:paraId="1B247474" w14:textId="77777777" w:rsidR="00D16A34" w:rsidRPr="003E2463" w:rsidRDefault="002C626F" w:rsidP="00D16A34">
      <w:pPr>
        <w:pStyle w:val="Akapitzlist"/>
        <w:numPr>
          <w:ilvl w:val="4"/>
          <w:numId w:val="17"/>
        </w:numPr>
        <w:spacing w:line="276" w:lineRule="auto"/>
        <w:ind w:left="1134" w:right="43"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pierwszej odpowiadającej wysokości udziału własnego Zamawiającego</w:t>
      </w:r>
      <w:r w:rsidR="00D16A34" w:rsidRPr="003E2463">
        <w:rPr>
          <w:rFonts w:asciiTheme="minorHAnsi" w:hAnsiTheme="minorHAnsi" w:cstheme="minorHAnsi"/>
          <w:sz w:val="24"/>
          <w:szCs w:val="24"/>
          <w:lang w:val="pl-PL"/>
        </w:rPr>
        <w:t>;</w:t>
      </w:r>
    </w:p>
    <w:p w14:paraId="6609C50A" w14:textId="2561DF39" w:rsidR="002C626F" w:rsidRPr="003E2463" w:rsidRDefault="002C626F" w:rsidP="00D16A34">
      <w:pPr>
        <w:pStyle w:val="Akapitzlist"/>
        <w:numPr>
          <w:ilvl w:val="4"/>
          <w:numId w:val="17"/>
        </w:numPr>
        <w:spacing w:line="276" w:lineRule="auto"/>
        <w:ind w:left="1134" w:right="43"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drugiej odpowiadającej pozostałej części wynagrodzenia częściowego (pozyskanej z dofinansowania),</w:t>
      </w:r>
    </w:p>
    <w:p w14:paraId="48B6A845" w14:textId="5F3C47D2" w:rsidR="00D16A34" w:rsidRPr="003E2463" w:rsidRDefault="00D16A34" w:rsidP="002518DD">
      <w:pPr>
        <w:pStyle w:val="Akapitzlist"/>
        <w:numPr>
          <w:ilvl w:val="0"/>
          <w:numId w:val="19"/>
        </w:numPr>
        <w:spacing w:line="276" w:lineRule="auto"/>
        <w:ind w:right="43"/>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II transza - </w:t>
      </w:r>
      <w:r w:rsidR="002C626F" w:rsidRPr="003E2463">
        <w:rPr>
          <w:rFonts w:asciiTheme="minorHAnsi" w:hAnsiTheme="minorHAnsi" w:cstheme="minorHAnsi"/>
          <w:sz w:val="24"/>
          <w:szCs w:val="24"/>
          <w:lang w:val="pl-PL"/>
        </w:rPr>
        <w:t xml:space="preserve">płatność końcowa dokonana zostanie po wykonaniu i odbiorze całości przedmiotu umowy i wyniesie 50 % wartości umowy z VAT (określonej w § </w:t>
      </w:r>
      <w:r w:rsidRPr="003E2463">
        <w:rPr>
          <w:rFonts w:asciiTheme="minorHAnsi" w:hAnsiTheme="minorHAnsi" w:cstheme="minorHAnsi"/>
          <w:sz w:val="24"/>
          <w:szCs w:val="24"/>
          <w:lang w:val="pl-PL"/>
        </w:rPr>
        <w:t>7</w:t>
      </w:r>
      <w:r w:rsidR="002C626F" w:rsidRPr="003E2463">
        <w:rPr>
          <w:rFonts w:asciiTheme="minorHAnsi" w:hAnsiTheme="minorHAnsi" w:cstheme="minorHAnsi"/>
          <w:sz w:val="24"/>
          <w:szCs w:val="24"/>
          <w:lang w:val="pl-PL"/>
        </w:rPr>
        <w:t xml:space="preserve"> ust. 1 niniejszej umowy) i nastąpi w jednej racie</w:t>
      </w:r>
      <w:r w:rsidRPr="003E2463">
        <w:rPr>
          <w:rFonts w:asciiTheme="minorHAnsi" w:hAnsiTheme="minorHAnsi" w:cstheme="minorHAnsi"/>
          <w:sz w:val="24"/>
          <w:szCs w:val="24"/>
          <w:lang w:val="pl-PL"/>
        </w:rPr>
        <w:t xml:space="preserve"> po uzyskaniu przez Zamawiającego wypłaty dofinansowania, chyba że:</w:t>
      </w:r>
    </w:p>
    <w:p w14:paraId="22622A72" w14:textId="5224F40F" w:rsidR="00D16A34" w:rsidRPr="003E2463" w:rsidRDefault="00D16A34" w:rsidP="002518DD">
      <w:pPr>
        <w:pStyle w:val="Akapitzlist"/>
        <w:numPr>
          <w:ilvl w:val="0"/>
          <w:numId w:val="20"/>
        </w:numPr>
        <w:spacing w:line="276" w:lineRule="auto"/>
        <w:ind w:left="1134" w:right="43"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Strony dokonają zmiany umowy skutkującej wzrostem wynagrodzenia należnego Wykonawcy lub</w:t>
      </w:r>
      <w:r w:rsidR="00F64A1B" w:rsidRPr="003E2463">
        <w:rPr>
          <w:rFonts w:asciiTheme="minorHAnsi" w:hAnsiTheme="minorHAnsi" w:cstheme="minorHAnsi"/>
          <w:sz w:val="24"/>
          <w:szCs w:val="24"/>
          <w:lang w:val="pl-PL"/>
        </w:rPr>
        <w:t>;</w:t>
      </w:r>
    </w:p>
    <w:p w14:paraId="2B0326EA" w14:textId="3CD0892C" w:rsidR="00D16A34" w:rsidRPr="003E2463" w:rsidRDefault="00D16A34" w:rsidP="002518DD">
      <w:pPr>
        <w:pStyle w:val="Akapitzlist"/>
        <w:numPr>
          <w:ilvl w:val="0"/>
          <w:numId w:val="20"/>
        </w:numPr>
        <w:spacing w:line="276" w:lineRule="auto"/>
        <w:ind w:left="1134" w:right="43"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zaistnieje podstawa do waloryzacji wynagrodzenia Wykonawcy, skutkująca zwiększeniem wynagrodzenia należnego Wykonawcy</w:t>
      </w:r>
    </w:p>
    <w:p w14:paraId="32F8AE22" w14:textId="3773F59B" w:rsidR="00D16A34" w:rsidRPr="003E2463" w:rsidRDefault="00D16A34" w:rsidP="00F64A1B">
      <w:pPr>
        <w:pStyle w:val="Akapitzlist"/>
        <w:spacing w:line="276" w:lineRule="auto"/>
        <w:ind w:right="43"/>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 </w:t>
      </w:r>
      <w:r w:rsidR="00F64A1B" w:rsidRPr="003E2463">
        <w:rPr>
          <w:rFonts w:asciiTheme="minorHAnsi" w:hAnsiTheme="minorHAnsi" w:cstheme="minorHAnsi"/>
          <w:sz w:val="24"/>
          <w:szCs w:val="24"/>
          <w:lang w:val="pl-PL"/>
        </w:rPr>
        <w:t>wówczas</w:t>
      </w:r>
      <w:r w:rsidRPr="003E2463">
        <w:rPr>
          <w:rFonts w:asciiTheme="minorHAnsi" w:hAnsiTheme="minorHAnsi" w:cstheme="minorHAnsi"/>
          <w:sz w:val="24"/>
          <w:szCs w:val="24"/>
          <w:lang w:val="pl-PL"/>
        </w:rPr>
        <w:t xml:space="preserve"> płatność końcowa nastąpi w dwóch ratach, pierwszej odpowiadającej kwocie zwiększenia wynagrodzenia należnego Wykonawcy oraz drugiej odpowiadającej pozostałej części wynagrodzenia końcowego.</w:t>
      </w:r>
    </w:p>
    <w:p w14:paraId="210FA189" w14:textId="2DFC82EA" w:rsidR="003D5C3E" w:rsidRPr="003E2463" w:rsidRDefault="00FF258E"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Wykonawca jest zobowiązany do opracowania, uzgodnienia z </w:t>
      </w:r>
      <w:r w:rsidR="003D5C3E" w:rsidRPr="003E2463">
        <w:rPr>
          <w:rFonts w:asciiTheme="minorHAnsi" w:hAnsiTheme="minorHAnsi" w:cstheme="minorHAnsi"/>
          <w:sz w:val="24"/>
          <w:szCs w:val="24"/>
          <w:lang w:val="pl-PL"/>
        </w:rPr>
        <w:t>Z</w:t>
      </w:r>
      <w:r w:rsidRPr="003E2463">
        <w:rPr>
          <w:rFonts w:asciiTheme="minorHAnsi" w:hAnsiTheme="minorHAnsi" w:cstheme="minorHAnsi"/>
          <w:sz w:val="24"/>
          <w:szCs w:val="24"/>
          <w:lang w:val="pl-PL"/>
        </w:rPr>
        <w:t xml:space="preserve">amawiającym i przedłożenia </w:t>
      </w:r>
      <w:r w:rsidR="005D5FF9" w:rsidRPr="003E2463">
        <w:rPr>
          <w:rFonts w:asciiTheme="minorHAnsi" w:hAnsiTheme="minorHAnsi" w:cstheme="minorHAnsi"/>
          <w:sz w:val="24"/>
          <w:szCs w:val="24"/>
          <w:lang w:val="pl-PL"/>
        </w:rPr>
        <w:t>Z</w:t>
      </w:r>
      <w:r w:rsidRPr="003E2463">
        <w:rPr>
          <w:rFonts w:asciiTheme="minorHAnsi" w:hAnsiTheme="minorHAnsi" w:cstheme="minorHAnsi"/>
          <w:sz w:val="24"/>
          <w:szCs w:val="24"/>
          <w:lang w:val="pl-PL"/>
        </w:rPr>
        <w:t xml:space="preserve">amawiającemu w dniu podpisania umowy harmonogramu </w:t>
      </w:r>
      <w:proofErr w:type="spellStart"/>
      <w:r w:rsidRPr="003E2463">
        <w:rPr>
          <w:rFonts w:asciiTheme="minorHAnsi" w:hAnsiTheme="minorHAnsi" w:cstheme="minorHAnsi"/>
          <w:sz w:val="24"/>
          <w:szCs w:val="24"/>
          <w:lang w:val="pl-PL"/>
        </w:rPr>
        <w:t>terminowo-finansowo</w:t>
      </w:r>
      <w:proofErr w:type="spellEnd"/>
      <w:r w:rsidR="003D5C3E" w:rsidRPr="003E2463">
        <w:rPr>
          <w:rFonts w:asciiTheme="minorHAnsi" w:hAnsiTheme="minorHAnsi" w:cstheme="minorHAnsi"/>
          <w:sz w:val="24"/>
          <w:szCs w:val="24"/>
          <w:lang w:val="pl-PL"/>
        </w:rPr>
        <w:t xml:space="preserve"> - </w:t>
      </w:r>
      <w:r w:rsidRPr="003E2463">
        <w:rPr>
          <w:rFonts w:asciiTheme="minorHAnsi" w:hAnsiTheme="minorHAnsi" w:cstheme="minorHAnsi"/>
          <w:sz w:val="24"/>
          <w:szCs w:val="24"/>
          <w:lang w:val="pl-PL"/>
        </w:rPr>
        <w:t xml:space="preserve">rzeczowego uwzględniającego transze o których mowa w </w:t>
      </w:r>
      <w:r w:rsidR="003D5C3E" w:rsidRPr="003E2463">
        <w:rPr>
          <w:rFonts w:asciiTheme="minorHAnsi" w:hAnsiTheme="minorHAnsi" w:cstheme="minorHAnsi"/>
          <w:sz w:val="24"/>
          <w:szCs w:val="24"/>
          <w:lang w:val="pl-PL"/>
        </w:rPr>
        <w:t xml:space="preserve">ust. 1. </w:t>
      </w:r>
      <w:r w:rsidRPr="003E2463">
        <w:rPr>
          <w:rFonts w:asciiTheme="minorHAnsi" w:hAnsiTheme="minorHAnsi" w:cstheme="minorHAnsi"/>
          <w:sz w:val="24"/>
          <w:szCs w:val="24"/>
          <w:lang w:val="pl-PL"/>
        </w:rPr>
        <w:t xml:space="preserve">Harmonogram może podlegać aktualizacji na wniosek każdej ze stron umowy. </w:t>
      </w:r>
    </w:p>
    <w:p w14:paraId="1D6D5932" w14:textId="34DFF0DE" w:rsidR="0078446F" w:rsidRPr="003E2463" w:rsidRDefault="00FF258E"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lastRenderedPageBreak/>
        <w:t>Wykonawca przyjmuje do wiadomości, że wypłata wynagrodzenia będzie oparta na zasadach przyjętych zgodnie z regulaminem naboru wniosków o dofinansowanie w ramach Rządowego Funduszu Polski Ład: Program Inwestycji Strategicznych oraz Uchwałą nr 84/2021 Rady Ministrów z 1</w:t>
      </w:r>
      <w:r w:rsidR="0078446F" w:rsidRPr="003E2463">
        <w:rPr>
          <w:rFonts w:asciiTheme="minorHAnsi" w:hAnsiTheme="minorHAnsi" w:cstheme="minorHAnsi"/>
          <w:sz w:val="24"/>
          <w:szCs w:val="24"/>
          <w:lang w:val="pl-PL"/>
        </w:rPr>
        <w:t xml:space="preserve"> lipca </w:t>
      </w:r>
      <w:r w:rsidRPr="003E2463">
        <w:rPr>
          <w:rFonts w:asciiTheme="minorHAnsi" w:hAnsiTheme="minorHAnsi" w:cstheme="minorHAnsi"/>
          <w:sz w:val="24"/>
          <w:szCs w:val="24"/>
          <w:lang w:val="pl-PL"/>
        </w:rPr>
        <w:t>2021 r. w sprawie ustanowienia Rządowego Funduszu Polski Ład: Programu Inwestycji Strategicznych</w:t>
      </w:r>
      <w:r w:rsidR="0078446F" w:rsidRPr="003E2463">
        <w:rPr>
          <w:rFonts w:asciiTheme="minorHAnsi" w:hAnsiTheme="minorHAnsi" w:cstheme="minorHAnsi"/>
          <w:sz w:val="24"/>
          <w:szCs w:val="24"/>
          <w:lang w:val="pl-PL"/>
        </w:rPr>
        <w:t xml:space="preserve"> oraz Wstępnej Promesy NR </w:t>
      </w:r>
      <w:r w:rsidR="005D5FF9" w:rsidRPr="003E2463">
        <w:rPr>
          <w:rFonts w:asciiTheme="minorHAnsi" w:hAnsiTheme="minorHAnsi" w:cstheme="minorHAnsi"/>
          <w:sz w:val="24"/>
          <w:szCs w:val="24"/>
          <w:lang w:val="pl-PL"/>
        </w:rPr>
        <w:t>2/2021/2864/</w:t>
      </w:r>
      <w:proofErr w:type="spellStart"/>
      <w:r w:rsidR="005D5FF9" w:rsidRPr="003E2463">
        <w:rPr>
          <w:rFonts w:asciiTheme="minorHAnsi" w:hAnsiTheme="minorHAnsi" w:cstheme="minorHAnsi"/>
          <w:sz w:val="24"/>
          <w:szCs w:val="24"/>
          <w:lang w:val="pl-PL"/>
        </w:rPr>
        <w:t>PolskiLad</w:t>
      </w:r>
      <w:proofErr w:type="spellEnd"/>
      <w:r w:rsidR="005D5FF9" w:rsidRPr="003E2463">
        <w:rPr>
          <w:rFonts w:asciiTheme="minorHAnsi" w:hAnsiTheme="minorHAnsi" w:cstheme="minorHAnsi"/>
          <w:sz w:val="24"/>
          <w:szCs w:val="24"/>
          <w:lang w:val="pl-PL"/>
        </w:rPr>
        <w:t xml:space="preserve"> </w:t>
      </w:r>
      <w:r w:rsidR="0078446F" w:rsidRPr="003E2463">
        <w:rPr>
          <w:rFonts w:asciiTheme="minorHAnsi" w:hAnsiTheme="minorHAnsi" w:cstheme="minorHAnsi"/>
          <w:sz w:val="24"/>
          <w:szCs w:val="24"/>
          <w:lang w:val="pl-PL"/>
        </w:rPr>
        <w:t>jaką Zamawiający uzyskał na dofinansowanie inwestycji „</w:t>
      </w:r>
      <w:r w:rsidR="006F6F6D" w:rsidRPr="003E2463">
        <w:rPr>
          <w:rFonts w:asciiTheme="minorHAnsi" w:hAnsiTheme="minorHAnsi" w:cstheme="minorHAnsi"/>
          <w:sz w:val="24"/>
          <w:szCs w:val="24"/>
          <w:lang w:val="pl-PL"/>
        </w:rPr>
        <w:t>Budowa hali sportowo-rekreacyjnej wraz z zapleczem lekkoatletycznymi placem zabaw dla osób z niepełnosprawnościami w miejscowości Zduny</w:t>
      </w:r>
      <w:r w:rsidR="0078446F" w:rsidRPr="003E2463">
        <w:rPr>
          <w:rFonts w:asciiTheme="minorHAnsi" w:hAnsiTheme="minorHAnsi" w:cstheme="minorHAnsi"/>
          <w:sz w:val="24"/>
          <w:szCs w:val="24"/>
          <w:lang w:val="pl-PL"/>
        </w:rPr>
        <w:t>”.</w:t>
      </w:r>
    </w:p>
    <w:p w14:paraId="1765BB71" w14:textId="05E5E241" w:rsidR="003D5C3E" w:rsidRPr="003E2463" w:rsidRDefault="0078446F"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Wykonawca zobowiązuje się do </w:t>
      </w:r>
      <w:r w:rsidR="003D5C3E" w:rsidRPr="003E2463">
        <w:rPr>
          <w:rFonts w:asciiTheme="minorHAnsi" w:hAnsiTheme="minorHAnsi" w:cstheme="minorHAnsi"/>
          <w:sz w:val="24"/>
          <w:szCs w:val="24"/>
          <w:lang w:val="pl-PL"/>
        </w:rPr>
        <w:t xml:space="preserve">zapewnienia finasowania </w:t>
      </w:r>
      <w:r w:rsidRPr="003E2463">
        <w:rPr>
          <w:rFonts w:asciiTheme="minorHAnsi" w:hAnsiTheme="minorHAnsi" w:cstheme="minorHAnsi"/>
          <w:sz w:val="24"/>
          <w:szCs w:val="24"/>
          <w:lang w:val="pl-PL"/>
        </w:rPr>
        <w:t>I</w:t>
      </w:r>
      <w:r w:rsidR="003D5C3E" w:rsidRPr="003E2463">
        <w:rPr>
          <w:rFonts w:asciiTheme="minorHAnsi" w:hAnsiTheme="minorHAnsi" w:cstheme="minorHAnsi"/>
          <w:sz w:val="24"/>
          <w:szCs w:val="24"/>
          <w:lang w:val="pl-PL"/>
        </w:rPr>
        <w:t xml:space="preserve">nwestycji, o której mowa w § 1 ust. 1 umowy w części niepokrytej udziałem własnym Zamawiającego, na czas poprzedzający wypłaty z Promesy na zasadach określonych w </w:t>
      </w:r>
      <w:r w:rsidRPr="003E2463">
        <w:rPr>
          <w:rFonts w:asciiTheme="minorHAnsi" w:hAnsiTheme="minorHAnsi" w:cstheme="minorHAnsi"/>
          <w:sz w:val="24"/>
          <w:szCs w:val="24"/>
          <w:lang w:val="pl-PL"/>
        </w:rPr>
        <w:t>ust. 1</w:t>
      </w:r>
      <w:r w:rsidR="003D5C3E" w:rsidRPr="003E2463">
        <w:rPr>
          <w:rFonts w:asciiTheme="minorHAnsi" w:hAnsiTheme="minorHAnsi" w:cstheme="minorHAnsi"/>
          <w:sz w:val="24"/>
          <w:szCs w:val="24"/>
          <w:lang w:val="pl-PL"/>
        </w:rPr>
        <w:t xml:space="preserve">, z zastrzeżeniem, że zapłata w całości nastąpi po wykonaniu </w:t>
      </w:r>
      <w:r w:rsidRPr="003E2463">
        <w:rPr>
          <w:rFonts w:asciiTheme="minorHAnsi" w:hAnsiTheme="minorHAnsi" w:cstheme="minorHAnsi"/>
          <w:sz w:val="24"/>
          <w:szCs w:val="24"/>
          <w:lang w:val="pl-PL"/>
        </w:rPr>
        <w:t>I</w:t>
      </w:r>
      <w:r w:rsidR="003D5C3E" w:rsidRPr="003E2463">
        <w:rPr>
          <w:rFonts w:asciiTheme="minorHAnsi" w:hAnsiTheme="minorHAnsi" w:cstheme="minorHAnsi"/>
          <w:sz w:val="24"/>
          <w:szCs w:val="24"/>
          <w:lang w:val="pl-PL"/>
        </w:rPr>
        <w:t xml:space="preserve">nwestycji w terminie nie dłuższym niż 35 dni od dnia odbioru </w:t>
      </w:r>
      <w:r w:rsidRPr="003E2463">
        <w:rPr>
          <w:rFonts w:asciiTheme="minorHAnsi" w:hAnsiTheme="minorHAnsi" w:cstheme="minorHAnsi"/>
          <w:sz w:val="24"/>
          <w:szCs w:val="24"/>
          <w:lang w:val="pl-PL"/>
        </w:rPr>
        <w:t>I</w:t>
      </w:r>
      <w:r w:rsidR="003D5C3E" w:rsidRPr="003E2463">
        <w:rPr>
          <w:rFonts w:asciiTheme="minorHAnsi" w:hAnsiTheme="minorHAnsi" w:cstheme="minorHAnsi"/>
          <w:sz w:val="24"/>
          <w:szCs w:val="24"/>
          <w:lang w:val="pl-PL"/>
        </w:rPr>
        <w:t xml:space="preserve">nwestycji przez Zamawiającego, </w:t>
      </w:r>
    </w:p>
    <w:p w14:paraId="1754BDCE" w14:textId="2DE12180" w:rsidR="00F246D8" w:rsidRPr="003E2463" w:rsidRDefault="00F246D8"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Podstawą wystawienia faktur, jest dostarczenie przez Wykonawcę, </w:t>
      </w:r>
      <w:r w:rsidR="00C73653" w:rsidRPr="003E2463">
        <w:rPr>
          <w:rFonts w:asciiTheme="minorHAnsi" w:hAnsiTheme="minorHAnsi" w:cstheme="minorHAnsi"/>
          <w:sz w:val="24"/>
          <w:szCs w:val="24"/>
          <w:lang w:val="pl-PL"/>
        </w:rPr>
        <w:t>Nadzorowi</w:t>
      </w:r>
      <w:r w:rsidRPr="003E2463">
        <w:rPr>
          <w:rFonts w:asciiTheme="minorHAnsi" w:hAnsiTheme="minorHAnsi" w:cstheme="minorHAnsi"/>
          <w:sz w:val="24"/>
          <w:szCs w:val="24"/>
          <w:lang w:val="pl-PL"/>
        </w:rPr>
        <w:t xml:space="preserve"> </w:t>
      </w:r>
      <w:r w:rsidR="00351AA2" w:rsidRPr="003E2463">
        <w:rPr>
          <w:rFonts w:asciiTheme="minorHAnsi" w:hAnsiTheme="minorHAnsi" w:cstheme="minorHAnsi"/>
          <w:sz w:val="24"/>
          <w:szCs w:val="24"/>
          <w:lang w:val="pl-PL"/>
        </w:rPr>
        <w:t>w</w:t>
      </w:r>
      <w:r w:rsidRPr="003E2463">
        <w:rPr>
          <w:rFonts w:asciiTheme="minorHAnsi" w:hAnsiTheme="minorHAnsi" w:cstheme="minorHAnsi"/>
          <w:sz w:val="24"/>
          <w:szCs w:val="24"/>
          <w:lang w:val="pl-PL"/>
        </w:rPr>
        <w:t xml:space="preserve">niosku o </w:t>
      </w:r>
      <w:r w:rsidR="00351AA2" w:rsidRPr="003E2463">
        <w:rPr>
          <w:rFonts w:asciiTheme="minorHAnsi" w:hAnsiTheme="minorHAnsi" w:cstheme="minorHAnsi"/>
          <w:sz w:val="24"/>
          <w:szCs w:val="24"/>
          <w:lang w:val="pl-PL"/>
        </w:rPr>
        <w:t>p</w:t>
      </w:r>
      <w:r w:rsidRPr="003E2463">
        <w:rPr>
          <w:rFonts w:asciiTheme="minorHAnsi" w:hAnsiTheme="minorHAnsi" w:cstheme="minorHAnsi"/>
          <w:sz w:val="24"/>
          <w:szCs w:val="24"/>
          <w:lang w:val="pl-PL"/>
        </w:rPr>
        <w:t xml:space="preserve">łatność zawierającego pisemne zestawienie wykazujące szczegółowe sumy, do otrzymania, których Wykonawca uważa się za uprawnionego. Zestawienie zawierać będzie wartość i zakres prac projektowych i/lub robót budowlanych wykonanych i zamontowanych na placu budowy w okresie objętym zestawieniem. Zestawienie będzie sporządzone w takiej formie i zawierać będzie takie informacje, które są niezbędne do zatwierdzenia go przez Inspektora Nadzoru, a następnie przez Zamawiającego. </w:t>
      </w:r>
    </w:p>
    <w:p w14:paraId="6DFE5E3D" w14:textId="7C3B1A23" w:rsidR="00F246D8" w:rsidRPr="003E2463" w:rsidRDefault="00F246D8"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W terminie nie dłuższym niż 7 dni od daty dostarczenia zestawienia, o którym mowa w ust. </w:t>
      </w:r>
      <w:r w:rsidR="00351AA2" w:rsidRPr="003E2463">
        <w:rPr>
          <w:rFonts w:asciiTheme="minorHAnsi" w:hAnsiTheme="minorHAnsi" w:cstheme="minorHAnsi"/>
          <w:sz w:val="24"/>
          <w:szCs w:val="24"/>
          <w:lang w:val="pl-PL"/>
        </w:rPr>
        <w:t>5</w:t>
      </w:r>
      <w:r w:rsidRPr="003E2463">
        <w:rPr>
          <w:rFonts w:asciiTheme="minorHAnsi" w:hAnsiTheme="minorHAnsi" w:cstheme="minorHAnsi"/>
          <w:sz w:val="24"/>
          <w:szCs w:val="24"/>
          <w:lang w:val="pl-PL"/>
        </w:rPr>
        <w:t xml:space="preserve">, Inspektor Nadzoru rozpatrzy </w:t>
      </w:r>
      <w:r w:rsidR="00351AA2" w:rsidRPr="003E2463">
        <w:rPr>
          <w:rFonts w:asciiTheme="minorHAnsi" w:hAnsiTheme="minorHAnsi" w:cstheme="minorHAnsi"/>
          <w:sz w:val="24"/>
          <w:szCs w:val="24"/>
          <w:lang w:val="pl-PL"/>
        </w:rPr>
        <w:t>w</w:t>
      </w:r>
      <w:r w:rsidRPr="003E2463">
        <w:rPr>
          <w:rFonts w:asciiTheme="minorHAnsi" w:hAnsiTheme="minorHAnsi" w:cstheme="minorHAnsi"/>
          <w:sz w:val="24"/>
          <w:szCs w:val="24"/>
          <w:lang w:val="pl-PL"/>
        </w:rPr>
        <w:t xml:space="preserve">niosek o </w:t>
      </w:r>
      <w:r w:rsidR="00351AA2" w:rsidRPr="003E2463">
        <w:rPr>
          <w:rFonts w:asciiTheme="minorHAnsi" w:hAnsiTheme="minorHAnsi" w:cstheme="minorHAnsi"/>
          <w:sz w:val="24"/>
          <w:szCs w:val="24"/>
          <w:lang w:val="pl-PL"/>
        </w:rPr>
        <w:t>p</w:t>
      </w:r>
      <w:r w:rsidRPr="003E2463">
        <w:rPr>
          <w:rFonts w:asciiTheme="minorHAnsi" w:hAnsiTheme="minorHAnsi" w:cstheme="minorHAnsi"/>
          <w:sz w:val="24"/>
          <w:szCs w:val="24"/>
          <w:lang w:val="pl-PL"/>
        </w:rPr>
        <w:t xml:space="preserve">łatność i przedstawi go do zatwierdzenia Zamawiającemu. Po zatwierdzeniu przez Zamawiającego, które powinno nastąpić w terminie 7 dni, Wykonawca będzie uprawniony do wystawienia faktury, jednak z zastrzeżeniem wszelkich odliczeń czy potrąceń, których dokonania wymagają od Zamawiającego obowiązujące przepisy. </w:t>
      </w:r>
    </w:p>
    <w:p w14:paraId="1F744BD5" w14:textId="77777777" w:rsidR="00351AA2" w:rsidRPr="003E2463" w:rsidRDefault="00F246D8"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Zapłata za wykonanie przedmiotu Umowy zgodnie z ust. 1 niniejszego paragrafu dokonana będzie w formie przelewu w terminie do 30 dni od dnia otrzymania prawidłowo wystawionych faktur. </w:t>
      </w:r>
    </w:p>
    <w:p w14:paraId="727C6CD6" w14:textId="56D18FD2" w:rsidR="00351AA2" w:rsidRPr="003E2463" w:rsidRDefault="00F246D8"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Podstawą uruchomienia należnego wynagrodzenia za odebrane roboty budowlane jest przedstawienie dowodu zapłaty wymagalnego wynagrodzenia Podwykonawcom i dalszym Podwykonawcom, o których mowa w § </w:t>
      </w:r>
      <w:r w:rsidR="005B563F" w:rsidRPr="003E2463">
        <w:rPr>
          <w:rFonts w:asciiTheme="minorHAnsi" w:hAnsiTheme="minorHAnsi" w:cstheme="minorHAnsi"/>
          <w:sz w:val="24"/>
          <w:szCs w:val="24"/>
          <w:lang w:val="pl-PL"/>
        </w:rPr>
        <w:t>11</w:t>
      </w:r>
      <w:r w:rsidRPr="003E2463">
        <w:rPr>
          <w:rFonts w:asciiTheme="minorHAnsi" w:hAnsiTheme="minorHAnsi" w:cstheme="minorHAnsi"/>
          <w:sz w:val="24"/>
          <w:szCs w:val="24"/>
          <w:lang w:val="pl-PL"/>
        </w:rPr>
        <w:t xml:space="preserve"> umowy, biorącym udział w realizacji odebranych robót budowlanych. </w:t>
      </w:r>
    </w:p>
    <w:p w14:paraId="215D32F4" w14:textId="346D7CFF" w:rsidR="00F246D8" w:rsidRPr="003E2463" w:rsidRDefault="00F246D8"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W przypadku nieprzedstawienia przez Wykonawcę wszystkich dowodów zapłaty, o których mowa w ust. </w:t>
      </w:r>
      <w:r w:rsidR="00351AA2" w:rsidRPr="003E2463">
        <w:rPr>
          <w:rFonts w:asciiTheme="minorHAnsi" w:hAnsiTheme="minorHAnsi" w:cstheme="minorHAnsi"/>
          <w:sz w:val="24"/>
          <w:szCs w:val="24"/>
          <w:lang w:val="pl-PL"/>
        </w:rPr>
        <w:t>8</w:t>
      </w:r>
      <w:r w:rsidRPr="003E2463">
        <w:rPr>
          <w:rFonts w:asciiTheme="minorHAnsi" w:hAnsiTheme="minorHAnsi" w:cstheme="minorHAnsi"/>
          <w:sz w:val="24"/>
          <w:szCs w:val="24"/>
          <w:lang w:val="pl-PL"/>
        </w:rPr>
        <w:t xml:space="preserve">, wstrzymuje się odpowiednio wypłatę należnego wynagrodzenia za odebrane roboty budowlane – w części równej sumie kwot wynikających z nieprzedstawionych dowodów zapłaty. </w:t>
      </w:r>
    </w:p>
    <w:p w14:paraId="72F1BA40" w14:textId="77777777" w:rsidR="00351AA2" w:rsidRPr="003E2463" w:rsidRDefault="00F246D8"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Za dzień zapłaty uważa się dzień obciążenia rachunku Zamawiającego. </w:t>
      </w:r>
    </w:p>
    <w:p w14:paraId="0B9D697D" w14:textId="77777777" w:rsidR="00351AA2" w:rsidRPr="003E2463" w:rsidRDefault="00F246D8"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lastRenderedPageBreak/>
        <w:t xml:space="preserve">W przypadku nieuregulowania należności w podanym terminie Wykonawca ma prawo naliczyć odsetki za opóźnienie w wysokości odsetek ustawowych. </w:t>
      </w:r>
    </w:p>
    <w:p w14:paraId="4A9C36AF" w14:textId="12590AD0" w:rsidR="00351AA2" w:rsidRPr="003E2463" w:rsidRDefault="00F246D8"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Zgodnie z ustawą z dnia 9 listopada 2018 r. o elektronicznym fakturowaniu w zamówieniach publicznych, koncesjach na roboty budowlane lub usługi oraz partnerstwie publiczno-prywatnym Wykonawca lub Podwykonawca w rozumieniu w/w ustawy może złożyć ustrukturyzowaną fakturę elektroniczną za pośrednictwem platformy, o której mowa w w/w ustawie. </w:t>
      </w:r>
    </w:p>
    <w:p w14:paraId="3198D624" w14:textId="3B10C824" w:rsidR="00AE601D" w:rsidRPr="003E2463" w:rsidRDefault="00AE601D"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eastAsia="Tahoma" w:hAnsiTheme="minorHAnsi" w:cstheme="minorHAnsi"/>
          <w:spacing w:val="-10"/>
          <w:sz w:val="24"/>
          <w:szCs w:val="24"/>
          <w:lang w:val="pl-PL"/>
        </w:rPr>
        <w:t>Zamawiający zobowiązany jest do odbierania od Wykonawcy ustrukturyzowanych faktur elektronicznych przesłanych za pośrednictwem Platformy Elektronicznego Fakturowania (PEF).</w:t>
      </w:r>
    </w:p>
    <w:p w14:paraId="21B40EE7" w14:textId="77777777" w:rsidR="00AE601D" w:rsidRPr="003E2463" w:rsidRDefault="00AE601D"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eastAsia="Tahoma" w:hAnsiTheme="minorHAnsi" w:cstheme="minorHAnsi"/>
          <w:spacing w:val="-10"/>
          <w:sz w:val="24"/>
          <w:szCs w:val="24"/>
          <w:lang w:val="pl-PL"/>
        </w:rPr>
        <w:t>Do wysyłania ustrukturyzowanych faktur elektronicznych Wykonawca wykorzystuje własne konto na Platformie Elektronicznego Fakturowania (PEF).</w:t>
      </w:r>
    </w:p>
    <w:p w14:paraId="181688A1" w14:textId="5E814EAC" w:rsidR="00AE601D" w:rsidRPr="003E2463" w:rsidRDefault="00AE601D"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eastAsia="Tahoma" w:hAnsiTheme="minorHAnsi" w:cstheme="minorHAnsi"/>
          <w:spacing w:val="-10"/>
          <w:sz w:val="24"/>
          <w:szCs w:val="24"/>
          <w:lang w:val="pl-PL"/>
        </w:rPr>
        <w:t>Prawidłowo wystawiona ustrukturyzowana faktura elektroniczna powinna zawierać następujące dane Zamawiającego:</w:t>
      </w:r>
    </w:p>
    <w:p w14:paraId="338455E4"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NABYWCA:</w:t>
      </w:r>
    </w:p>
    <w:p w14:paraId="76DFD7A7"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 xml:space="preserve">Nazwa kontrahenta: GMINA ZDUNY </w:t>
      </w:r>
    </w:p>
    <w:p w14:paraId="04611AFB"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NIP: 6211694095</w:t>
      </w:r>
    </w:p>
    <w:p w14:paraId="1C54C5A9"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Typ numeru PEPPOL: NIP</w:t>
      </w:r>
    </w:p>
    <w:p w14:paraId="7B2F99E4"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 xml:space="preserve">Numer PEPPOL: 6211694095 </w:t>
      </w:r>
    </w:p>
    <w:p w14:paraId="6C2FB430"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Adres: ul. Rynek 2 63-760 Zduny</w:t>
      </w:r>
    </w:p>
    <w:p w14:paraId="7D209915"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ODBIORCA:</w:t>
      </w:r>
    </w:p>
    <w:p w14:paraId="669DC060"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Urząd Miejski w Zdunach</w:t>
      </w:r>
    </w:p>
    <w:p w14:paraId="4CEA058E"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Adres: ul. Rynek 2 63-760 Zduny</w:t>
      </w:r>
    </w:p>
    <w:p w14:paraId="48E3FAE4"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Terminem otrzymania ustrukturyzowanej faktury elektronicznej jest data dostępności faktury w Platformie Elektronicznego Fakturowania (PEF) dla Zamawiającego, potwierdzona otrzymaną wiadomością e-mail.</w:t>
      </w:r>
    </w:p>
    <w:p w14:paraId="6D1CE2A7"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p>
    <w:p w14:paraId="5D59CC4C" w14:textId="4E886A6B" w:rsidR="00AE601D" w:rsidRPr="003E2463" w:rsidRDefault="00AE601D" w:rsidP="002518DD">
      <w:pPr>
        <w:pStyle w:val="Akapitzlist"/>
        <w:numPr>
          <w:ilvl w:val="2"/>
          <w:numId w:val="21"/>
        </w:numPr>
        <w:spacing w:line="276" w:lineRule="auto"/>
        <w:ind w:left="284" w:hanging="284"/>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 xml:space="preserve"> Zamawiający nie wyraża zgody na przekazanie przez Wykonawcę dokumentów elektronicznych innych niż ustrukturyzowana  faktura elektroniczna za pośrednictwem Platformy Elektronicznego Fakturowania (PEF).</w:t>
      </w:r>
    </w:p>
    <w:p w14:paraId="3F909171" w14:textId="77777777" w:rsidR="00AE601D" w:rsidRPr="003E2463" w:rsidRDefault="00AE601D" w:rsidP="00AE601D">
      <w:pPr>
        <w:spacing w:before="260" w:line="236" w:lineRule="exact"/>
        <w:jc w:val="center"/>
        <w:textAlignment w:val="baseline"/>
        <w:rPr>
          <w:rFonts w:asciiTheme="minorHAnsi" w:eastAsia="Times New Roman" w:hAnsiTheme="minorHAnsi" w:cstheme="minorHAnsi"/>
          <w:b/>
          <w:bCs/>
          <w:spacing w:val="3"/>
          <w:sz w:val="24"/>
          <w:szCs w:val="24"/>
          <w:lang w:val="pl-PL"/>
        </w:rPr>
      </w:pPr>
      <w:r w:rsidRPr="003E2463">
        <w:rPr>
          <w:rFonts w:asciiTheme="minorHAnsi" w:eastAsia="Times New Roman" w:hAnsiTheme="minorHAnsi" w:cstheme="minorHAnsi"/>
          <w:b/>
          <w:bCs/>
          <w:spacing w:val="3"/>
          <w:sz w:val="24"/>
          <w:szCs w:val="24"/>
          <w:lang w:val="pl-PL"/>
        </w:rPr>
        <w:t>Roboty zamienne</w:t>
      </w:r>
    </w:p>
    <w:p w14:paraId="28286A34" w14:textId="25E54778" w:rsidR="00AE601D" w:rsidRPr="003E2463" w:rsidRDefault="00AE601D" w:rsidP="00AE601D">
      <w:pPr>
        <w:spacing w:before="39" w:line="241" w:lineRule="exact"/>
        <w:jc w:val="center"/>
        <w:textAlignment w:val="baseline"/>
        <w:rPr>
          <w:rFonts w:asciiTheme="minorHAnsi" w:eastAsia="Times New Roman" w:hAnsiTheme="minorHAnsi" w:cstheme="minorHAnsi"/>
          <w:b/>
          <w:bCs/>
          <w:sz w:val="24"/>
          <w:szCs w:val="24"/>
          <w:lang w:val="pl-PL"/>
        </w:rPr>
      </w:pPr>
      <w:r w:rsidRPr="003E2463">
        <w:rPr>
          <w:rFonts w:asciiTheme="minorHAnsi" w:eastAsia="Times New Roman" w:hAnsiTheme="minorHAnsi" w:cstheme="minorHAnsi"/>
          <w:b/>
          <w:bCs/>
          <w:sz w:val="24"/>
          <w:szCs w:val="24"/>
          <w:lang w:val="pl-PL"/>
        </w:rPr>
        <w:t>§ 9.</w:t>
      </w:r>
    </w:p>
    <w:p w14:paraId="07AC9898" w14:textId="0366BCAA" w:rsidR="00AE601D" w:rsidRPr="003E2463" w:rsidRDefault="00AE601D" w:rsidP="002518DD">
      <w:pPr>
        <w:pStyle w:val="Akapitzlist"/>
        <w:numPr>
          <w:ilvl w:val="2"/>
          <w:numId w:val="19"/>
        </w:numPr>
        <w:spacing w:before="214"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uzasadnionych przypadkach dopuszcza się wprowadzanie robót zamiennych w stosunku do ujętych w dokumentacji technicznej, za pisemną zgodą Zamawiającego. Wykonawca zobowiązany jest do przedstawienia projektu zamiennego budowlanego w zakresie projektowanej zmiany, zawierającego opis proponowanych zmian, rysunki i wycenę kosztów. Projekt taki wymaga akceptacji Nadzoru, Zamawiającego oraz Projektanta, a planowana zmiana musi spełniać warunki, o których mowa w § 2 umowy.</w:t>
      </w:r>
    </w:p>
    <w:p w14:paraId="72D5E9F1" w14:textId="00F30FAA" w:rsidR="00AE601D" w:rsidRPr="003E2463" w:rsidRDefault="00AE601D" w:rsidP="002518DD">
      <w:pPr>
        <w:pStyle w:val="Akapitzlist"/>
        <w:numPr>
          <w:ilvl w:val="2"/>
          <w:numId w:val="19"/>
        </w:numPr>
        <w:spacing w:before="214"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Podstawą wyceny robót wymienionych w ust. 1 niniejszego paragrafu mogących pojawić się w trakcie realizacji Umowy będzie:</w:t>
      </w:r>
    </w:p>
    <w:p w14:paraId="137CC96D" w14:textId="325C11CB" w:rsidR="00AE601D" w:rsidRPr="003E2463" w:rsidRDefault="00AE601D" w:rsidP="002518DD">
      <w:pPr>
        <w:numPr>
          <w:ilvl w:val="0"/>
          <w:numId w:val="22"/>
        </w:numPr>
        <w:tabs>
          <w:tab w:val="clear" w:pos="360"/>
          <w:tab w:val="left" w:pos="792"/>
        </w:tabs>
        <w:spacing w:before="9" w:line="276" w:lineRule="auto"/>
        <w:ind w:left="79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kosztorysowanie uproszczone, przy użyciu średnich cen jednostkowych dla woj. </w:t>
      </w:r>
      <w:r w:rsidR="00422751" w:rsidRPr="003E2463">
        <w:rPr>
          <w:rFonts w:asciiTheme="minorHAnsi" w:eastAsia="Times New Roman" w:hAnsiTheme="minorHAnsi" w:cstheme="minorHAnsi"/>
          <w:sz w:val="24"/>
          <w:szCs w:val="24"/>
          <w:lang w:val="pl-PL"/>
        </w:rPr>
        <w:t>wielkopolskiego</w:t>
      </w:r>
      <w:r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i/>
          <w:sz w:val="24"/>
          <w:szCs w:val="24"/>
          <w:lang w:val="pl-PL"/>
        </w:rPr>
        <w:t xml:space="preserve">(poziom cen z kwartału poprzedzającego wykonywane roboty) </w:t>
      </w:r>
      <w:r w:rsidRPr="003E2463">
        <w:rPr>
          <w:rFonts w:asciiTheme="minorHAnsi" w:eastAsia="Times New Roman" w:hAnsiTheme="minorHAnsi" w:cstheme="minorHAnsi"/>
          <w:sz w:val="24"/>
          <w:szCs w:val="24"/>
          <w:lang w:val="pl-PL"/>
        </w:rPr>
        <w:t xml:space="preserve">zawartych w informacjach cenowych — zeszytach opracowanych przez SEKOCENBUD Ośrodek Wdrożeń </w:t>
      </w:r>
      <w:proofErr w:type="spellStart"/>
      <w:r w:rsidRPr="003E2463">
        <w:rPr>
          <w:rFonts w:asciiTheme="minorHAnsi" w:eastAsia="Times New Roman" w:hAnsiTheme="minorHAnsi" w:cstheme="minorHAnsi"/>
          <w:sz w:val="24"/>
          <w:szCs w:val="24"/>
          <w:lang w:val="pl-PL"/>
        </w:rPr>
        <w:t>Ekonomiczno</w:t>
      </w:r>
      <w:proofErr w:type="spellEnd"/>
      <w:r w:rsidRPr="003E2463">
        <w:rPr>
          <w:rFonts w:asciiTheme="minorHAnsi" w:eastAsia="Times New Roman" w:hAnsiTheme="minorHAnsi" w:cstheme="minorHAnsi"/>
          <w:sz w:val="24"/>
          <w:szCs w:val="24"/>
          <w:lang w:val="pl-PL"/>
        </w:rPr>
        <w:t xml:space="preserve"> — Organizacyjnych Budownictwa Promocja Sp. z o.o. Warszawa. W przypadku robót lub materiałów nie ujętych w w/w zeszytach będą miały zastosowanie inne publikacje cenowe i podawane przez nie średnie ceny robót jak wyżej,</w:t>
      </w:r>
    </w:p>
    <w:p w14:paraId="35480C47" w14:textId="77777777" w:rsidR="00AE601D" w:rsidRPr="003E2463" w:rsidRDefault="00AE601D" w:rsidP="002518DD">
      <w:pPr>
        <w:numPr>
          <w:ilvl w:val="0"/>
          <w:numId w:val="22"/>
        </w:numPr>
        <w:tabs>
          <w:tab w:val="clear" w:pos="360"/>
          <w:tab w:val="left" w:pos="792"/>
        </w:tabs>
        <w:spacing w:line="276" w:lineRule="auto"/>
        <w:ind w:left="79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braku opracowanych cen jednostkowych robót w publikacjach cenowych zastosowanie będzie miało kosztorysowanie szczegółowe na podstawie KNR-ów opisujących daną robotę z ich najnowszych wydań, a w dalszej kolejności innych katalogów określających nakłady rzeczowe na wykonanie tych robót.</w:t>
      </w:r>
    </w:p>
    <w:p w14:paraId="280BC3AE" w14:textId="3F717E03" w:rsidR="00AE601D" w:rsidRPr="003E2463" w:rsidRDefault="00AE601D" w:rsidP="00422751">
      <w:pPr>
        <w:spacing w:before="1" w:line="276" w:lineRule="auto"/>
        <w:ind w:left="79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Źródłem kosztu roboczogodziny, narzutu kosztów ogólnych, narzut zysku oraz cen materiałów z kosztami transportu będą średnie ceny jednostkowe dla woj. </w:t>
      </w:r>
      <w:r w:rsidR="00422751" w:rsidRPr="003E2463">
        <w:rPr>
          <w:rFonts w:asciiTheme="minorHAnsi" w:eastAsia="Times New Roman" w:hAnsiTheme="minorHAnsi" w:cstheme="minorHAnsi"/>
          <w:sz w:val="24"/>
          <w:szCs w:val="24"/>
          <w:lang w:val="pl-PL"/>
        </w:rPr>
        <w:t>wielkopolskiego</w:t>
      </w:r>
      <w:r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i/>
          <w:sz w:val="24"/>
          <w:szCs w:val="24"/>
          <w:lang w:val="pl-PL"/>
        </w:rPr>
        <w:t xml:space="preserve">(poziom cen z kwartału poprzedzającego wykonywane roboty) </w:t>
      </w:r>
      <w:r w:rsidRPr="003E2463">
        <w:rPr>
          <w:rFonts w:asciiTheme="minorHAnsi" w:eastAsia="Times New Roman" w:hAnsiTheme="minorHAnsi" w:cstheme="minorHAnsi"/>
          <w:sz w:val="24"/>
          <w:szCs w:val="24"/>
          <w:lang w:val="pl-PL"/>
        </w:rPr>
        <w:t xml:space="preserve">zawarte w informacjach cenowych — zeszyty opracowane przez SEKOCENBUD Ośrodek Wdrożeń </w:t>
      </w:r>
      <w:proofErr w:type="spellStart"/>
      <w:r w:rsidRPr="003E2463">
        <w:rPr>
          <w:rFonts w:asciiTheme="minorHAnsi" w:eastAsia="Times New Roman" w:hAnsiTheme="minorHAnsi" w:cstheme="minorHAnsi"/>
          <w:sz w:val="24"/>
          <w:szCs w:val="24"/>
          <w:lang w:val="pl-PL"/>
        </w:rPr>
        <w:t>Ekonomiczno</w:t>
      </w:r>
      <w:proofErr w:type="spellEnd"/>
      <w:r w:rsidRPr="003E2463">
        <w:rPr>
          <w:rFonts w:asciiTheme="minorHAnsi" w:eastAsia="Times New Roman" w:hAnsiTheme="minorHAnsi" w:cstheme="minorHAnsi"/>
          <w:sz w:val="24"/>
          <w:szCs w:val="24"/>
          <w:lang w:val="pl-PL"/>
        </w:rPr>
        <w:t xml:space="preserve"> — Organizacyjnych Budownictwa Promocja Sp. z o.o. Warszawa.</w:t>
      </w:r>
    </w:p>
    <w:p w14:paraId="665EB36A" w14:textId="67F38535" w:rsidR="00AE601D" w:rsidRPr="003E2463" w:rsidRDefault="00AE601D" w:rsidP="00422751">
      <w:pPr>
        <w:spacing w:before="4" w:line="276" w:lineRule="auto"/>
        <w:ind w:left="792"/>
        <w:jc w:val="both"/>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pacing w:val="-2"/>
          <w:sz w:val="24"/>
          <w:szCs w:val="24"/>
          <w:lang w:val="pl-PL"/>
        </w:rPr>
        <w:t>W przypadku braku cen materiałów w w/w zeszytach będą mia</w:t>
      </w:r>
      <w:r w:rsidR="009457C3" w:rsidRPr="003E2463">
        <w:rPr>
          <w:rFonts w:asciiTheme="minorHAnsi" w:eastAsia="Times New Roman" w:hAnsiTheme="minorHAnsi" w:cstheme="minorHAnsi"/>
          <w:spacing w:val="-2"/>
          <w:sz w:val="24"/>
          <w:szCs w:val="24"/>
          <w:lang w:val="pl-PL"/>
        </w:rPr>
        <w:t>ły</w:t>
      </w:r>
      <w:r w:rsidRPr="003E2463">
        <w:rPr>
          <w:rFonts w:asciiTheme="minorHAnsi" w:eastAsia="Times New Roman" w:hAnsiTheme="minorHAnsi" w:cstheme="minorHAnsi"/>
          <w:spacing w:val="-2"/>
          <w:sz w:val="24"/>
          <w:szCs w:val="24"/>
          <w:lang w:val="pl-PL"/>
        </w:rPr>
        <w:t xml:space="preserve"> zastosowanie inne publikacje cenowe i podawane przez nie średnie ceny materiałów z kosztami transportu jak wyżej, a w następnej kolejności udokumentowane fakturami zakupu W</w:t>
      </w:r>
      <w:r w:rsidR="00422751" w:rsidRPr="003E2463">
        <w:rPr>
          <w:rFonts w:asciiTheme="minorHAnsi" w:eastAsia="Times New Roman" w:hAnsiTheme="minorHAnsi" w:cstheme="minorHAnsi"/>
          <w:spacing w:val="-2"/>
          <w:sz w:val="24"/>
          <w:szCs w:val="24"/>
          <w:lang w:val="pl-PL"/>
        </w:rPr>
        <w:t>ykonawcy</w:t>
      </w:r>
      <w:r w:rsidRPr="003E2463">
        <w:rPr>
          <w:rFonts w:asciiTheme="minorHAnsi" w:eastAsia="Times New Roman" w:hAnsiTheme="minorHAnsi" w:cstheme="minorHAnsi"/>
          <w:spacing w:val="-2"/>
          <w:sz w:val="24"/>
          <w:szCs w:val="24"/>
          <w:lang w:val="pl-PL"/>
        </w:rPr>
        <w:t xml:space="preserve"> ceny materiałów przeznaczonych na niniejszą budowę z doliczeniem kosztu transportu tego materiału w postaci narzutu do ceny materiału w wysokości podawanej w zeszytach SEKOCENBUD-u w poziomie cen z kwartału poprzedzającego wykonywane roboty.</w:t>
      </w:r>
    </w:p>
    <w:p w14:paraId="57176273" w14:textId="2553FE09" w:rsidR="00AE601D" w:rsidRPr="003E2463" w:rsidRDefault="00AE601D" w:rsidP="002518DD">
      <w:pPr>
        <w:pStyle w:val="Akapitzlist"/>
        <w:numPr>
          <w:ilvl w:val="2"/>
          <w:numId w:val="19"/>
        </w:numPr>
        <w:spacing w:line="276" w:lineRule="auto"/>
        <w:ind w:left="284" w:right="43" w:hanging="284"/>
        <w:jc w:val="both"/>
        <w:rPr>
          <w:rFonts w:asciiTheme="minorHAnsi" w:hAnsiTheme="minorHAnsi" w:cstheme="minorHAnsi"/>
          <w:sz w:val="24"/>
          <w:szCs w:val="24"/>
          <w:lang w:val="pl-PL"/>
        </w:rPr>
      </w:pPr>
      <w:r w:rsidRPr="003E2463">
        <w:rPr>
          <w:rFonts w:asciiTheme="minorHAnsi" w:eastAsia="Times New Roman" w:hAnsiTheme="minorHAnsi" w:cstheme="minorHAnsi"/>
          <w:spacing w:val="-2"/>
          <w:sz w:val="24"/>
          <w:szCs w:val="24"/>
          <w:lang w:val="pl-PL"/>
        </w:rPr>
        <w:t xml:space="preserve">Podane w ust. 2 niniejszego paragrafu zasady rozliczania są obligatoryjne dla robót </w:t>
      </w:r>
      <w:r w:rsidRPr="003E2463">
        <w:rPr>
          <w:rFonts w:asciiTheme="minorHAnsi" w:eastAsia="Times New Roman" w:hAnsiTheme="minorHAnsi" w:cstheme="minorHAnsi"/>
          <w:spacing w:val="-2"/>
          <w:sz w:val="24"/>
          <w:szCs w:val="24"/>
          <w:lang w:val="pl-PL"/>
        </w:rPr>
        <w:br/>
        <w:t>zamiennych.</w:t>
      </w:r>
    </w:p>
    <w:p w14:paraId="10920E1D" w14:textId="77777777" w:rsidR="00422751" w:rsidRPr="003E2463" w:rsidRDefault="00422751" w:rsidP="00DA5822">
      <w:pPr>
        <w:spacing w:line="276" w:lineRule="auto"/>
        <w:jc w:val="center"/>
        <w:textAlignment w:val="baseline"/>
        <w:rPr>
          <w:rFonts w:asciiTheme="minorHAnsi" w:eastAsia="Times New Roman" w:hAnsiTheme="minorHAnsi" w:cstheme="minorHAnsi"/>
          <w:b/>
          <w:bCs/>
          <w:spacing w:val="3"/>
          <w:sz w:val="24"/>
          <w:szCs w:val="24"/>
          <w:lang w:val="pl-PL"/>
        </w:rPr>
      </w:pPr>
      <w:r w:rsidRPr="003E2463">
        <w:rPr>
          <w:rFonts w:asciiTheme="minorHAnsi" w:eastAsia="Times New Roman" w:hAnsiTheme="minorHAnsi" w:cstheme="minorHAnsi"/>
          <w:b/>
          <w:bCs/>
          <w:spacing w:val="3"/>
          <w:sz w:val="24"/>
          <w:szCs w:val="24"/>
          <w:lang w:val="pl-PL"/>
        </w:rPr>
        <w:t>Reprezentacja stron</w:t>
      </w:r>
    </w:p>
    <w:p w14:paraId="4E3437BD" w14:textId="5B0037B8" w:rsidR="00422751" w:rsidRPr="003E2463" w:rsidRDefault="00422751" w:rsidP="00422751">
      <w:pPr>
        <w:spacing w:before="2" w:line="236" w:lineRule="exact"/>
        <w:jc w:val="center"/>
        <w:textAlignment w:val="baseline"/>
        <w:rPr>
          <w:rFonts w:asciiTheme="minorHAnsi" w:eastAsia="Times New Roman" w:hAnsiTheme="minorHAnsi" w:cstheme="minorHAnsi"/>
          <w:b/>
          <w:bCs/>
          <w:spacing w:val="-1"/>
          <w:sz w:val="24"/>
          <w:szCs w:val="24"/>
          <w:lang w:val="pl-PL"/>
        </w:rPr>
      </w:pPr>
      <w:r w:rsidRPr="003E2463">
        <w:rPr>
          <w:rFonts w:asciiTheme="minorHAnsi" w:eastAsia="Times New Roman" w:hAnsiTheme="minorHAnsi" w:cstheme="minorHAnsi"/>
          <w:b/>
          <w:bCs/>
          <w:spacing w:val="-1"/>
          <w:sz w:val="24"/>
          <w:szCs w:val="24"/>
          <w:lang w:val="pl-PL"/>
        </w:rPr>
        <w:t>§ 10</w:t>
      </w:r>
      <w:r w:rsidR="00DA5822" w:rsidRPr="003E2463">
        <w:rPr>
          <w:rFonts w:asciiTheme="minorHAnsi" w:eastAsia="Times New Roman" w:hAnsiTheme="minorHAnsi" w:cstheme="minorHAnsi"/>
          <w:b/>
          <w:bCs/>
          <w:spacing w:val="-1"/>
          <w:sz w:val="24"/>
          <w:szCs w:val="24"/>
          <w:lang w:val="pl-PL"/>
        </w:rPr>
        <w:t>.</w:t>
      </w:r>
    </w:p>
    <w:p w14:paraId="3266826F" w14:textId="77777777" w:rsidR="00DA5822" w:rsidRPr="003E2463" w:rsidRDefault="00DA5822" w:rsidP="00422751">
      <w:pPr>
        <w:spacing w:before="2" w:line="236" w:lineRule="exact"/>
        <w:jc w:val="center"/>
        <w:textAlignment w:val="baseline"/>
        <w:rPr>
          <w:rFonts w:asciiTheme="minorHAnsi" w:eastAsia="Times New Roman" w:hAnsiTheme="minorHAnsi" w:cstheme="minorHAnsi"/>
          <w:b/>
          <w:bCs/>
          <w:spacing w:val="-1"/>
          <w:sz w:val="24"/>
          <w:szCs w:val="24"/>
          <w:lang w:val="pl-PL"/>
        </w:rPr>
      </w:pPr>
    </w:p>
    <w:p w14:paraId="444B3942" w14:textId="77777777" w:rsidR="00422751" w:rsidRPr="003E2463" w:rsidRDefault="00422751" w:rsidP="002518DD">
      <w:pPr>
        <w:numPr>
          <w:ilvl w:val="0"/>
          <w:numId w:val="23"/>
        </w:numPr>
        <w:tabs>
          <w:tab w:val="clear" w:pos="288"/>
          <w:tab w:val="left" w:pos="432"/>
          <w:tab w:val="right" w:leader="dot" w:pos="8784"/>
        </w:tabs>
        <w:spacing w:line="276" w:lineRule="auto"/>
        <w:ind w:left="144"/>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Kierownikiem projektu (projektantem w branży architektonicznej) będzie: </w:t>
      </w:r>
      <w:r w:rsidRPr="003E2463">
        <w:rPr>
          <w:rFonts w:asciiTheme="minorHAnsi" w:eastAsia="Times New Roman" w:hAnsiTheme="minorHAnsi" w:cstheme="minorHAnsi"/>
          <w:sz w:val="24"/>
          <w:szCs w:val="24"/>
          <w:lang w:val="pl-PL"/>
        </w:rPr>
        <w:tab/>
      </w:r>
    </w:p>
    <w:p w14:paraId="14E06C86" w14:textId="77777777" w:rsidR="00422751" w:rsidRPr="003E2463" w:rsidRDefault="00422751" w:rsidP="002518DD">
      <w:pPr>
        <w:numPr>
          <w:ilvl w:val="0"/>
          <w:numId w:val="23"/>
        </w:numPr>
        <w:tabs>
          <w:tab w:val="clear" w:pos="288"/>
          <w:tab w:val="left" w:pos="432"/>
        </w:tabs>
        <w:spacing w:line="276" w:lineRule="auto"/>
        <w:ind w:left="144"/>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Projektantami będą:</w:t>
      </w:r>
    </w:p>
    <w:p w14:paraId="4FBA4F14" w14:textId="77777777" w:rsidR="00DA5822" w:rsidRPr="003E2463" w:rsidRDefault="00422751" w:rsidP="002518DD">
      <w:pPr>
        <w:pStyle w:val="Akapitzlist"/>
        <w:numPr>
          <w:ilvl w:val="0"/>
          <w:numId w:val="26"/>
        </w:numPr>
        <w:spacing w:line="276" w:lineRule="auto"/>
        <w:rPr>
          <w:lang w:val="pl-PL"/>
        </w:rPr>
      </w:pPr>
      <w:r w:rsidRPr="003E2463">
        <w:rPr>
          <w:lang w:val="pl-PL"/>
        </w:rPr>
        <w:t>w branży</w:t>
      </w:r>
      <w:r w:rsidR="00DA5822" w:rsidRPr="003E2463">
        <w:rPr>
          <w:lang w:val="pl-PL"/>
        </w:rPr>
        <w:t xml:space="preserve"> …………………………………….;</w:t>
      </w:r>
    </w:p>
    <w:p w14:paraId="7EA74127" w14:textId="4687A11B" w:rsidR="00422751" w:rsidRPr="003E2463" w:rsidRDefault="00422751" w:rsidP="002518DD">
      <w:pPr>
        <w:pStyle w:val="Akapitzlist"/>
        <w:numPr>
          <w:ilvl w:val="0"/>
          <w:numId w:val="26"/>
        </w:numPr>
        <w:spacing w:line="276" w:lineRule="auto"/>
        <w:rPr>
          <w:lang w:val="pl-PL"/>
        </w:rPr>
      </w:pPr>
      <w:r w:rsidRPr="003E2463">
        <w:rPr>
          <w:lang w:val="pl-PL"/>
        </w:rPr>
        <w:t>w branży</w:t>
      </w:r>
      <w:r w:rsidR="00DA5822" w:rsidRPr="003E2463">
        <w:rPr>
          <w:lang w:val="pl-PL"/>
        </w:rPr>
        <w:t xml:space="preserve"> …………………………………… .</w:t>
      </w:r>
      <w:r w:rsidRPr="003E2463">
        <w:rPr>
          <w:lang w:val="pl-PL"/>
        </w:rPr>
        <w:tab/>
      </w:r>
    </w:p>
    <w:p w14:paraId="717B70A6" w14:textId="4BF38537" w:rsidR="00422751" w:rsidRPr="003E2463" w:rsidRDefault="00422751" w:rsidP="002518DD">
      <w:pPr>
        <w:pStyle w:val="Akapitzlist"/>
        <w:numPr>
          <w:ilvl w:val="0"/>
          <w:numId w:val="27"/>
        </w:numPr>
        <w:spacing w:line="276" w:lineRule="auto"/>
        <w:ind w:left="426" w:hanging="426"/>
        <w:jc w:val="both"/>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Kierownikiem robót w branży konstrukcyjno-budowlanej (pełniącym funkcję kierownika budowy) będzie</w:t>
      </w:r>
      <w:r w:rsidR="00DA5822" w:rsidRPr="003E2463">
        <w:rPr>
          <w:rFonts w:asciiTheme="minorHAnsi" w:eastAsia="Times New Roman" w:hAnsiTheme="minorHAnsi" w:cstheme="minorHAnsi"/>
          <w:sz w:val="24"/>
          <w:szCs w:val="24"/>
          <w:lang w:val="pl-PL"/>
        </w:rPr>
        <w:t xml:space="preserve"> ……………………………………….</w:t>
      </w:r>
    </w:p>
    <w:p w14:paraId="279D82DF" w14:textId="11022236" w:rsidR="00422751" w:rsidRPr="003E2463" w:rsidRDefault="00422751" w:rsidP="002518DD">
      <w:pPr>
        <w:pStyle w:val="Akapitzlist"/>
        <w:numPr>
          <w:ilvl w:val="0"/>
          <w:numId w:val="27"/>
        </w:numPr>
        <w:spacing w:line="276" w:lineRule="auto"/>
        <w:ind w:left="426" w:hanging="426"/>
        <w:jc w:val="both"/>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7"/>
          <w:sz w:val="24"/>
          <w:szCs w:val="24"/>
          <w:lang w:val="pl-PL"/>
        </w:rPr>
        <w:t>Kierownikami robót będą:</w:t>
      </w:r>
    </w:p>
    <w:p w14:paraId="1784025A" w14:textId="77777777" w:rsidR="00DA5822" w:rsidRPr="003E2463" w:rsidRDefault="00422751" w:rsidP="002518DD">
      <w:pPr>
        <w:pStyle w:val="Akapitzlist"/>
        <w:numPr>
          <w:ilvl w:val="0"/>
          <w:numId w:val="28"/>
        </w:numPr>
        <w:spacing w:line="276" w:lineRule="auto"/>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branży</w:t>
      </w:r>
      <w:r w:rsidR="00DA5822" w:rsidRPr="003E2463">
        <w:rPr>
          <w:rFonts w:asciiTheme="minorHAnsi" w:eastAsia="Times New Roman" w:hAnsiTheme="minorHAnsi" w:cstheme="minorHAnsi"/>
          <w:sz w:val="24"/>
          <w:szCs w:val="24"/>
          <w:lang w:val="pl-PL"/>
        </w:rPr>
        <w:t xml:space="preserve"> …………………………………….;</w:t>
      </w:r>
    </w:p>
    <w:p w14:paraId="392C94B7" w14:textId="64DA301C" w:rsidR="00422751" w:rsidRPr="003E2463" w:rsidRDefault="00422751" w:rsidP="002518DD">
      <w:pPr>
        <w:pStyle w:val="Akapitzlist"/>
        <w:numPr>
          <w:ilvl w:val="0"/>
          <w:numId w:val="28"/>
        </w:numPr>
        <w:spacing w:line="276" w:lineRule="auto"/>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ab/>
        <w:t>w branży</w:t>
      </w:r>
      <w:r w:rsidR="00F3102C"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z w:val="24"/>
          <w:szCs w:val="24"/>
          <w:lang w:val="pl-PL"/>
        </w:rPr>
        <w:tab/>
      </w:r>
    </w:p>
    <w:p w14:paraId="7E52031F" w14:textId="5FFF5C5A" w:rsidR="00422751" w:rsidRPr="003E2463" w:rsidRDefault="00422751" w:rsidP="002518DD">
      <w:pPr>
        <w:pStyle w:val="Akapitzlist"/>
        <w:numPr>
          <w:ilvl w:val="0"/>
          <w:numId w:val="29"/>
        </w:numPr>
        <w:spacing w:line="276" w:lineRule="auto"/>
        <w:ind w:left="284" w:hanging="284"/>
        <w:jc w:val="both"/>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Istnieje możliwość dokonania zmiany osób wymienionych w ust. 1 do 4 niniejszego paragrafu jedynie za uprzednią pisemną zgodą Zamawiającego.</w:t>
      </w:r>
    </w:p>
    <w:p w14:paraId="2B4EC9E1" w14:textId="038AD4A2" w:rsidR="00422751" w:rsidRPr="003E2463" w:rsidRDefault="00422751" w:rsidP="002518DD">
      <w:pPr>
        <w:pStyle w:val="Akapitzlist"/>
        <w:numPr>
          <w:ilvl w:val="0"/>
          <w:numId w:val="29"/>
        </w:numPr>
        <w:spacing w:line="276" w:lineRule="auto"/>
        <w:ind w:left="284" w:hanging="284"/>
        <w:jc w:val="both"/>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z własnej inicjatywy proponuje zmianę osób wyszczególnionych w ust. 1 </w:t>
      </w:r>
      <w:r w:rsidR="00F3102C" w:rsidRPr="003E2463">
        <w:rPr>
          <w:rFonts w:asciiTheme="minorHAnsi" w:eastAsia="Times New Roman" w:hAnsiTheme="minorHAnsi" w:cstheme="minorHAnsi"/>
          <w:sz w:val="24"/>
          <w:szCs w:val="24"/>
          <w:lang w:val="pl-PL"/>
        </w:rPr>
        <w:t xml:space="preserve">do </w:t>
      </w:r>
      <w:r w:rsidRPr="003E2463">
        <w:rPr>
          <w:rFonts w:asciiTheme="minorHAnsi" w:eastAsia="Times New Roman" w:hAnsiTheme="minorHAnsi" w:cstheme="minorHAnsi"/>
          <w:sz w:val="24"/>
          <w:szCs w:val="24"/>
          <w:lang w:val="pl-PL"/>
        </w:rPr>
        <w:t>4 niniejszego paragrafu w następujących przypadkach:</w:t>
      </w:r>
    </w:p>
    <w:p w14:paraId="08A37BE8" w14:textId="77777777" w:rsidR="00422751" w:rsidRPr="003E2463" w:rsidRDefault="00422751" w:rsidP="002518DD">
      <w:pPr>
        <w:numPr>
          <w:ilvl w:val="0"/>
          <w:numId w:val="24"/>
        </w:numPr>
        <w:tabs>
          <w:tab w:val="clear" w:pos="360"/>
          <w:tab w:val="left" w:pos="792"/>
        </w:tabs>
        <w:spacing w:line="276" w:lineRule="auto"/>
        <w:ind w:left="79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śmierci, choroby lub innych zdarzeń losowych;</w:t>
      </w:r>
    </w:p>
    <w:p w14:paraId="02D52B7B" w14:textId="77777777" w:rsidR="00422751" w:rsidRPr="003E2463" w:rsidRDefault="00422751" w:rsidP="002518DD">
      <w:pPr>
        <w:numPr>
          <w:ilvl w:val="0"/>
          <w:numId w:val="24"/>
        </w:numPr>
        <w:tabs>
          <w:tab w:val="clear" w:pos="360"/>
          <w:tab w:val="left" w:pos="792"/>
        </w:tabs>
        <w:spacing w:before="3" w:line="276" w:lineRule="auto"/>
        <w:ind w:left="792"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jeżeli zmiana tej osoby stanie się konieczna z jakichkolwiek innych przyczyn niezależnych od Wykonawcy;</w:t>
      </w:r>
    </w:p>
    <w:p w14:paraId="46F1CA00" w14:textId="77777777" w:rsidR="00422751" w:rsidRPr="003E2463" w:rsidRDefault="00422751" w:rsidP="002518DD">
      <w:pPr>
        <w:numPr>
          <w:ilvl w:val="0"/>
          <w:numId w:val="24"/>
        </w:numPr>
        <w:tabs>
          <w:tab w:val="clear" w:pos="360"/>
          <w:tab w:val="left" w:pos="792"/>
        </w:tabs>
        <w:spacing w:line="276" w:lineRule="auto"/>
        <w:ind w:left="79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utraty uprawnień lub zakazu pełnienia samodzielnych funkcji technicznych w budownictwie.</w:t>
      </w:r>
    </w:p>
    <w:p w14:paraId="44DF444F" w14:textId="405A7D73" w:rsidR="00422751" w:rsidRPr="003E2463" w:rsidRDefault="00422751" w:rsidP="002518DD">
      <w:pPr>
        <w:pStyle w:val="Akapitzlist"/>
        <w:numPr>
          <w:ilvl w:val="0"/>
          <w:numId w:val="30"/>
        </w:numPr>
        <w:spacing w:before="2" w:line="276" w:lineRule="auto"/>
        <w:ind w:left="284" w:right="72" w:hanging="284"/>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może żądać od Wykonawcy zmiany osoby wyszczególnionej w ust. 1 - 4 niniejszego paragrafu, jeżeli uzna, że nie wykonuje on należycie swoich obowiązków wynikających z umowy. Wykonawca jest zobowiązany zmienić specjalistę zgodnie z żądaniem Zamawiającego w terminie wskazanym we wniosku Zamawiającego z zastrzeżeniem spełniania wymagań określonych w Umowie. Wszelkie koszty z tym związane poniesie Wykonawca.</w:t>
      </w:r>
    </w:p>
    <w:p w14:paraId="4C01D58E" w14:textId="77777777" w:rsidR="00F3102C" w:rsidRPr="003E2463" w:rsidRDefault="00F3102C" w:rsidP="002518DD">
      <w:pPr>
        <w:pStyle w:val="Akapitzlist"/>
        <w:numPr>
          <w:ilvl w:val="0"/>
          <w:numId w:val="30"/>
        </w:numPr>
        <w:spacing w:before="2" w:line="276" w:lineRule="auto"/>
        <w:ind w:left="284" w:right="72" w:hanging="284"/>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w:t>
      </w:r>
      <w:r w:rsidR="00422751" w:rsidRPr="003E2463">
        <w:rPr>
          <w:rFonts w:asciiTheme="minorHAnsi" w:eastAsia="Times New Roman" w:hAnsiTheme="minorHAnsi" w:cstheme="minorHAnsi"/>
          <w:sz w:val="24"/>
          <w:szCs w:val="24"/>
          <w:lang w:val="pl-PL"/>
        </w:rPr>
        <w:t xml:space="preserve"> przypadku zmiany osoby wyszczególnionej w ust. 1 — 4 niniejszego paragrafu, nowa osoba powołana do pełnienia w/w obowiązków musi spełniać wymagania określone w specyfikacji warunków zamówienia dla danej funkcji.</w:t>
      </w:r>
    </w:p>
    <w:p w14:paraId="413879A0" w14:textId="1ADD6031" w:rsidR="00422751" w:rsidRPr="003E2463" w:rsidRDefault="00422751" w:rsidP="00366D0C">
      <w:pPr>
        <w:pStyle w:val="Akapitzlist"/>
        <w:tabs>
          <w:tab w:val="left" w:pos="432"/>
        </w:tabs>
        <w:spacing w:before="2" w:line="276" w:lineRule="auto"/>
        <w:ind w:left="284"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2"/>
          <w:sz w:val="24"/>
          <w:szCs w:val="24"/>
          <w:lang w:val="pl-PL"/>
        </w:rPr>
        <w:t>W sytuacji gdy zmiana dotyczy osoby, której kwalifikacje, doświadczenie itp. podlegały ocenie w ramach kryteriów oceny ofert w postępowaniu o udzielenie zamówienia publicznego, w wyniku którego została zawarta niniejsza umowa, Zamawiający dopuszcza zmianę osoby wyszczególnionej w ust. 1 —4 pod warunkiem, że Wykonawca wykaże także, iż nowa proponowana osoba posiada nie mniejsze kwalifikacje, doświadczenie itp., niż wsk</w:t>
      </w:r>
      <w:r w:rsidR="00F3102C" w:rsidRPr="003E2463">
        <w:rPr>
          <w:rFonts w:asciiTheme="minorHAnsi" w:eastAsia="Times New Roman" w:hAnsiTheme="minorHAnsi" w:cstheme="minorHAnsi"/>
          <w:spacing w:val="-2"/>
          <w:sz w:val="24"/>
          <w:szCs w:val="24"/>
          <w:lang w:val="pl-PL"/>
        </w:rPr>
        <w:t>aza</w:t>
      </w:r>
      <w:r w:rsidRPr="003E2463">
        <w:rPr>
          <w:rFonts w:asciiTheme="minorHAnsi" w:eastAsia="Times New Roman" w:hAnsiTheme="minorHAnsi" w:cstheme="minorHAnsi"/>
          <w:spacing w:val="-2"/>
          <w:sz w:val="24"/>
          <w:szCs w:val="24"/>
          <w:lang w:val="pl-PL"/>
        </w:rPr>
        <w:t>ne dla tej osoby w złożonej przez Wykonawcę ofercie.</w:t>
      </w:r>
    </w:p>
    <w:p w14:paraId="24F243E3" w14:textId="6DD99A5B" w:rsidR="00F3102C" w:rsidRPr="003E2463" w:rsidRDefault="00422751" w:rsidP="002518DD">
      <w:pPr>
        <w:pStyle w:val="Akapitzlist"/>
        <w:numPr>
          <w:ilvl w:val="0"/>
          <w:numId w:val="30"/>
        </w:numPr>
        <w:tabs>
          <w:tab w:val="right" w:pos="426"/>
          <w:tab w:val="left" w:leader="dot" w:pos="5256"/>
        </w:tabs>
        <w:spacing w:before="4" w:line="276" w:lineRule="auto"/>
        <w:ind w:left="432" w:right="72" w:hanging="284"/>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1"/>
          <w:sz w:val="24"/>
          <w:szCs w:val="24"/>
          <w:lang w:val="pl-PL"/>
        </w:rPr>
        <w:t>Osobą odpowiedzialną za koordynację i odbiór dokumentacji technicznej z ramienia Zamawiającego</w:t>
      </w:r>
      <w:r w:rsidR="00F3102C" w:rsidRPr="003E2463">
        <w:rPr>
          <w:rFonts w:asciiTheme="minorHAnsi" w:eastAsia="Times New Roman" w:hAnsiTheme="minorHAnsi" w:cstheme="minorHAnsi"/>
          <w:spacing w:val="-1"/>
          <w:sz w:val="24"/>
          <w:szCs w:val="24"/>
          <w:lang w:val="pl-PL"/>
        </w:rPr>
        <w:t xml:space="preserve"> </w:t>
      </w:r>
      <w:r w:rsidRPr="003E2463">
        <w:rPr>
          <w:rFonts w:asciiTheme="minorHAnsi" w:eastAsia="Times New Roman" w:hAnsiTheme="minorHAnsi" w:cstheme="minorHAnsi"/>
          <w:sz w:val="24"/>
          <w:szCs w:val="24"/>
          <w:lang w:val="pl-PL"/>
        </w:rPr>
        <w:t>jako jego Przedstawiciel będzie</w:t>
      </w:r>
      <w:r w:rsidR="002639F0" w:rsidRPr="003E2463">
        <w:rPr>
          <w:rFonts w:asciiTheme="minorHAnsi" w:eastAsia="Times New Roman" w:hAnsiTheme="minorHAnsi" w:cstheme="minorHAnsi"/>
          <w:sz w:val="24"/>
          <w:szCs w:val="24"/>
          <w:lang w:val="pl-PL"/>
        </w:rPr>
        <w:t>……………………………</w:t>
      </w:r>
      <w:r w:rsidR="002639F0" w:rsidRPr="003E2463">
        <w:rPr>
          <w:rFonts w:asciiTheme="minorHAnsi" w:eastAsia="Times New Roman" w:hAnsiTheme="minorHAnsi" w:cstheme="minorHAnsi"/>
          <w:sz w:val="24"/>
          <w:szCs w:val="24"/>
          <w:lang w:val="pl-PL"/>
        </w:rPr>
        <w:tab/>
      </w:r>
      <w:r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z w:val="24"/>
          <w:szCs w:val="24"/>
          <w:lang w:val="pl-PL"/>
        </w:rPr>
        <w:tab/>
      </w:r>
    </w:p>
    <w:p w14:paraId="3B200DC2" w14:textId="1995DAA9" w:rsidR="00422751" w:rsidRPr="003E2463" w:rsidRDefault="00422751" w:rsidP="002518DD">
      <w:pPr>
        <w:pStyle w:val="Akapitzlist"/>
        <w:numPr>
          <w:ilvl w:val="0"/>
          <w:numId w:val="30"/>
        </w:numPr>
        <w:spacing w:before="4" w:line="276" w:lineRule="auto"/>
        <w:ind w:left="567" w:right="72" w:hanging="419"/>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 ramienia Zamawiającego nadzór inwestorski pełnić będzie/-ą:</w:t>
      </w:r>
    </w:p>
    <w:p w14:paraId="57BC9DF9" w14:textId="77777777" w:rsidR="00422751" w:rsidRPr="003E2463" w:rsidRDefault="00422751" w:rsidP="002518DD">
      <w:pPr>
        <w:numPr>
          <w:ilvl w:val="0"/>
          <w:numId w:val="25"/>
        </w:numPr>
        <w:tabs>
          <w:tab w:val="clear" w:pos="360"/>
          <w:tab w:val="left" w:pos="792"/>
          <w:tab w:val="right" w:leader="dot" w:pos="2952"/>
        </w:tabs>
        <w:spacing w:before="2" w:line="276" w:lineRule="auto"/>
        <w:ind w:left="792" w:hanging="360"/>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 branży </w:t>
      </w:r>
      <w:r w:rsidRPr="003E2463">
        <w:rPr>
          <w:rFonts w:asciiTheme="minorHAnsi" w:eastAsia="Times New Roman" w:hAnsiTheme="minorHAnsi" w:cstheme="minorHAnsi"/>
          <w:sz w:val="24"/>
          <w:szCs w:val="24"/>
          <w:lang w:val="pl-PL"/>
        </w:rPr>
        <w:tab/>
      </w:r>
    </w:p>
    <w:p w14:paraId="7A0532C5" w14:textId="77777777" w:rsidR="00422751" w:rsidRPr="003E2463" w:rsidRDefault="00422751" w:rsidP="002518DD">
      <w:pPr>
        <w:numPr>
          <w:ilvl w:val="0"/>
          <w:numId w:val="25"/>
        </w:numPr>
        <w:tabs>
          <w:tab w:val="clear" w:pos="360"/>
          <w:tab w:val="left" w:pos="792"/>
          <w:tab w:val="right" w:leader="dot" w:pos="2952"/>
        </w:tabs>
        <w:spacing w:line="276" w:lineRule="auto"/>
        <w:ind w:left="792" w:hanging="360"/>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 branży </w:t>
      </w:r>
      <w:r w:rsidRPr="003E2463">
        <w:rPr>
          <w:rFonts w:asciiTheme="minorHAnsi" w:eastAsia="Times New Roman" w:hAnsiTheme="minorHAnsi" w:cstheme="minorHAnsi"/>
          <w:sz w:val="24"/>
          <w:szCs w:val="24"/>
          <w:lang w:val="pl-PL"/>
        </w:rPr>
        <w:tab/>
      </w:r>
    </w:p>
    <w:p w14:paraId="22455E10" w14:textId="16FDD42D" w:rsidR="00422751" w:rsidRPr="003E2463" w:rsidRDefault="00422751" w:rsidP="002518DD">
      <w:pPr>
        <w:pStyle w:val="Akapitzlist"/>
        <w:numPr>
          <w:ilvl w:val="0"/>
          <w:numId w:val="30"/>
        </w:numPr>
        <w:spacing w:line="276" w:lineRule="auto"/>
        <w:ind w:left="426" w:right="43" w:hanging="426"/>
        <w:jc w:val="both"/>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Zmiana lub wprowadzenie nowego inspektora nadzoru inwestorskiego nie wymaga zmiany umowy. Zamawiający w takiej sytuacji zobowiązany jest do bezzwłocznego, w formie pisemnego lub drogą e-mailową poinformowania Wykonawcy o dokonanej zmianie.</w:t>
      </w:r>
    </w:p>
    <w:p w14:paraId="457769A3" w14:textId="77777777" w:rsidR="0057348B" w:rsidRPr="003E2463" w:rsidRDefault="0057348B" w:rsidP="0057348B">
      <w:pPr>
        <w:spacing w:before="441" w:line="240" w:lineRule="exact"/>
        <w:ind w:left="72"/>
        <w:jc w:val="center"/>
        <w:textAlignment w:val="baseline"/>
        <w:rPr>
          <w:rFonts w:asciiTheme="minorHAnsi" w:eastAsia="Times New Roman" w:hAnsiTheme="minorHAnsi" w:cstheme="minorHAnsi"/>
          <w:b/>
          <w:bCs/>
          <w:spacing w:val="4"/>
          <w:sz w:val="24"/>
          <w:szCs w:val="24"/>
          <w:lang w:val="pl-PL"/>
        </w:rPr>
      </w:pPr>
      <w:r w:rsidRPr="003E2463">
        <w:rPr>
          <w:rFonts w:asciiTheme="minorHAnsi" w:eastAsia="Times New Roman" w:hAnsiTheme="minorHAnsi" w:cstheme="minorHAnsi"/>
          <w:b/>
          <w:bCs/>
          <w:spacing w:val="4"/>
          <w:sz w:val="24"/>
          <w:szCs w:val="24"/>
          <w:lang w:val="pl-PL"/>
        </w:rPr>
        <w:t>Podwykonawstwo</w:t>
      </w:r>
    </w:p>
    <w:p w14:paraId="111C5C19" w14:textId="6B1A5991" w:rsidR="0057348B" w:rsidRPr="003E2463" w:rsidRDefault="0057348B" w:rsidP="0057348B">
      <w:pPr>
        <w:spacing w:line="240" w:lineRule="exact"/>
        <w:ind w:left="72"/>
        <w:jc w:val="center"/>
        <w:textAlignment w:val="baseline"/>
        <w:rPr>
          <w:rFonts w:asciiTheme="minorHAnsi" w:eastAsia="Times New Roman" w:hAnsiTheme="minorHAnsi" w:cstheme="minorHAnsi"/>
          <w:b/>
          <w:bCs/>
          <w:spacing w:val="-17"/>
          <w:sz w:val="24"/>
          <w:szCs w:val="24"/>
          <w:lang w:val="pl-PL"/>
        </w:rPr>
      </w:pPr>
      <w:r w:rsidRPr="003E2463">
        <w:rPr>
          <w:rFonts w:asciiTheme="minorHAnsi" w:eastAsia="Times New Roman" w:hAnsiTheme="minorHAnsi" w:cstheme="minorHAnsi"/>
          <w:b/>
          <w:bCs/>
          <w:spacing w:val="-17"/>
          <w:sz w:val="24"/>
          <w:szCs w:val="24"/>
          <w:lang w:val="pl-PL"/>
        </w:rPr>
        <w:t>§ 11.</w:t>
      </w:r>
    </w:p>
    <w:p w14:paraId="0805E24F" w14:textId="24B89671" w:rsidR="0057348B" w:rsidRPr="003E2463" w:rsidRDefault="0057348B" w:rsidP="002518DD">
      <w:pPr>
        <w:pStyle w:val="Akapitzlist"/>
        <w:numPr>
          <w:ilvl w:val="1"/>
          <w:numId w:val="40"/>
        </w:numPr>
        <w:spacing w:before="235"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powierzy następującym podmiotom, na których zasoby Wykonawca powoływał się w ofercie na zasadach określonych w art. 118 i następnych ustawy Prawo zamówień publicznych, w celu wykazania spełniania warunków udziału w </w:t>
      </w:r>
      <w:r w:rsidRPr="003E2463">
        <w:rPr>
          <w:rFonts w:asciiTheme="minorHAnsi" w:eastAsia="Times New Roman" w:hAnsiTheme="minorHAnsi" w:cstheme="minorHAnsi"/>
          <w:sz w:val="24"/>
          <w:szCs w:val="24"/>
          <w:lang w:val="pl-PL"/>
        </w:rPr>
        <w:lastRenderedPageBreak/>
        <w:t>postępowaniu o udzielenie zamówienia publicznego w oparciu o przesłanki zawarte w ustawie Prawo zamówień publicznych, wykonanie następującej części zamówienia:</w:t>
      </w:r>
    </w:p>
    <w:p w14:paraId="1284143E" w14:textId="77777777" w:rsidR="00D25CCC" w:rsidRPr="003E2463" w:rsidRDefault="0057348B" w:rsidP="002518DD">
      <w:pPr>
        <w:pStyle w:val="Akapitzlist"/>
        <w:numPr>
          <w:ilvl w:val="0"/>
          <w:numId w:val="39"/>
        </w:numPr>
        <w:spacing w:line="276" w:lineRule="auto"/>
        <w:rPr>
          <w:lang w:val="pl-PL"/>
        </w:rPr>
      </w:pPr>
      <w:r w:rsidRPr="003E2463">
        <w:rPr>
          <w:rFonts w:asciiTheme="minorHAnsi" w:hAnsiTheme="minorHAnsi" w:cstheme="minorHAnsi"/>
          <w:sz w:val="24"/>
          <w:szCs w:val="24"/>
          <w:lang w:val="pl-PL"/>
        </w:rPr>
        <w:t>………………………………………………………………………….</w:t>
      </w:r>
      <w:r w:rsidR="00D25CCC" w:rsidRPr="003E2463">
        <w:rPr>
          <w:rFonts w:asciiTheme="minorHAnsi" w:hAnsiTheme="minorHAnsi" w:cstheme="minorHAnsi"/>
          <w:sz w:val="24"/>
          <w:szCs w:val="24"/>
          <w:lang w:val="pl-PL"/>
        </w:rPr>
        <w:t>*,</w:t>
      </w:r>
    </w:p>
    <w:p w14:paraId="0386C32A" w14:textId="77777777" w:rsidR="00D25CCC" w:rsidRPr="003E2463" w:rsidRDefault="00D25CCC" w:rsidP="002518DD">
      <w:pPr>
        <w:pStyle w:val="Akapitzlist"/>
        <w:numPr>
          <w:ilvl w:val="0"/>
          <w:numId w:val="39"/>
        </w:numPr>
        <w:spacing w:line="276" w:lineRule="auto"/>
        <w:rPr>
          <w:lang w:val="pl-PL"/>
        </w:rPr>
      </w:pPr>
      <w:r w:rsidRPr="003E2463">
        <w:rPr>
          <w:rFonts w:asciiTheme="minorHAnsi" w:hAnsiTheme="minorHAnsi" w:cstheme="minorHAnsi"/>
          <w:sz w:val="24"/>
          <w:szCs w:val="24"/>
          <w:lang w:val="pl-PL"/>
        </w:rPr>
        <w:t>………………………………………………………………………….*,</w:t>
      </w:r>
    </w:p>
    <w:p w14:paraId="59318CAF" w14:textId="7BE8A3E1" w:rsidR="0057348B" w:rsidRPr="003E2463" w:rsidRDefault="00D25CCC" w:rsidP="002518DD">
      <w:pPr>
        <w:pStyle w:val="Akapitzlist"/>
        <w:numPr>
          <w:ilvl w:val="0"/>
          <w:numId w:val="39"/>
        </w:numPr>
        <w:spacing w:line="276" w:lineRule="auto"/>
        <w:rPr>
          <w:lang w:val="pl-PL"/>
        </w:rPr>
      </w:pPr>
      <w:r w:rsidRPr="003E2463">
        <w:rPr>
          <w:rFonts w:asciiTheme="minorHAnsi" w:hAnsiTheme="minorHAnsi" w:cstheme="minorHAnsi"/>
          <w:sz w:val="24"/>
          <w:szCs w:val="24"/>
          <w:lang w:val="pl-PL"/>
        </w:rPr>
        <w:t>………………………………………………………………………….*</w:t>
      </w:r>
      <w:r w:rsidR="0057348B" w:rsidRPr="003E2463">
        <w:rPr>
          <w:lang w:val="pl-PL"/>
        </w:rPr>
        <w:t xml:space="preserve"> </w:t>
      </w:r>
    </w:p>
    <w:p w14:paraId="5CEEF688" w14:textId="77777777" w:rsidR="0057348B" w:rsidRPr="003E2463" w:rsidRDefault="0057348B" w:rsidP="00D25CCC">
      <w:pPr>
        <w:rPr>
          <w:rFonts w:asciiTheme="minorHAnsi" w:hAnsiTheme="minorHAnsi" w:cstheme="minorHAnsi"/>
          <w:sz w:val="24"/>
          <w:szCs w:val="24"/>
          <w:lang w:val="pl-PL"/>
        </w:rPr>
      </w:pPr>
      <w:r w:rsidRPr="003E2463">
        <w:rPr>
          <w:rFonts w:asciiTheme="minorHAnsi" w:hAnsiTheme="minorHAnsi" w:cstheme="minorHAnsi"/>
          <w:sz w:val="24"/>
          <w:szCs w:val="24"/>
          <w:lang w:val="pl-PL"/>
        </w:rPr>
        <w:tab/>
        <w:t xml:space="preserve"> * wskazać, jeżeli dotyczy </w:t>
      </w:r>
      <w:r w:rsidRPr="003E2463">
        <w:rPr>
          <w:rFonts w:asciiTheme="minorHAnsi" w:hAnsiTheme="minorHAnsi" w:cstheme="minorHAnsi"/>
          <w:sz w:val="24"/>
          <w:szCs w:val="24"/>
          <w:u w:val="single"/>
          <w:lang w:val="pl-PL"/>
        </w:rPr>
        <w:t xml:space="preserve">(niepotrzebne skreślić) </w:t>
      </w:r>
    </w:p>
    <w:p w14:paraId="71016E88" w14:textId="77777777" w:rsidR="00D25CCC" w:rsidRPr="003E2463" w:rsidRDefault="0057348B" w:rsidP="002518DD">
      <w:pPr>
        <w:pStyle w:val="Akapitzlist"/>
        <w:numPr>
          <w:ilvl w:val="1"/>
          <w:numId w:val="40"/>
        </w:numPr>
        <w:spacing w:before="1" w:line="276" w:lineRule="auto"/>
        <w:ind w:left="426" w:right="72" w:hanging="426"/>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Zmiana Podwykonawcy bądź rezygnacja z Podwykonawcy, o którym mowa w ust. 1, wymaga zawarcia aneksu do Umowy.</w:t>
      </w:r>
    </w:p>
    <w:p w14:paraId="383CAFD3" w14:textId="77777777" w:rsidR="00D25CCC" w:rsidRPr="003E2463" w:rsidRDefault="0057348B" w:rsidP="002518DD">
      <w:pPr>
        <w:pStyle w:val="Akapitzlist"/>
        <w:numPr>
          <w:ilvl w:val="1"/>
          <w:numId w:val="40"/>
        </w:numPr>
        <w:spacing w:before="1"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jest zobowiązany wykazać Zamawiającemu, iż proponowany przez niego inny Podwykonawca, który ma wstąpić w miejsce Podwykonawcy wymienionego w ust. 1, spełnia warunki udziału w postępowaniu o udzielenie zamówienia publicznego w stopniu nie mniejszym niż wymagane w dokumentach zamówienia, w tym w SWZ lub — w przypadku rezygnacji z udziału podwykonawcy wymienionego w ust. 1, Wykonawca spełnia te warunki samodzielnie.</w:t>
      </w:r>
    </w:p>
    <w:p w14:paraId="57927BEF" w14:textId="30A154BD" w:rsidR="0057348B" w:rsidRPr="003E2463" w:rsidRDefault="0057348B" w:rsidP="002518DD">
      <w:pPr>
        <w:pStyle w:val="Akapitzlist"/>
        <w:numPr>
          <w:ilvl w:val="1"/>
          <w:numId w:val="40"/>
        </w:numPr>
        <w:spacing w:before="1"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8"/>
          <w:sz w:val="24"/>
          <w:szCs w:val="24"/>
          <w:lang w:val="pl-PL"/>
        </w:rPr>
        <w:t>W związku z treścią art. 118 ust. 2 ustawy Prawo zamówień publicznych określającą, że:</w:t>
      </w:r>
    </w:p>
    <w:p w14:paraId="5F5252E5" w14:textId="77777777" w:rsidR="00D25CCC" w:rsidRPr="003E2463" w:rsidRDefault="0057348B" w:rsidP="00D25CCC">
      <w:pPr>
        <w:spacing w:before="12" w:line="276" w:lineRule="auto"/>
        <w:ind w:left="432"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 W </w:t>
      </w:r>
      <w:r w:rsidRPr="003E2463">
        <w:rPr>
          <w:rFonts w:asciiTheme="minorHAnsi" w:eastAsia="Times New Roman" w:hAnsiTheme="minorHAnsi" w:cstheme="minorHAnsi"/>
          <w:i/>
          <w:sz w:val="24"/>
          <w:szCs w:val="24"/>
          <w:lang w:val="pl-PL"/>
        </w:rPr>
        <w:t xml:space="preserve">odniesieniu do warunków dotyczących wykształcenia, kwalifikacji zawodowych lub doświadczenia, Wykonawcy mogą polegać na zdolnościach podmiotów udostępniających zasoby, gdy podmioty te wykonają roboty budowlane lub usługi, do realizacji których te zdolności są wymagane", a </w:t>
      </w:r>
      <w:r w:rsidRPr="003E2463">
        <w:rPr>
          <w:rFonts w:asciiTheme="minorHAnsi" w:eastAsia="Times New Roman" w:hAnsiTheme="minorHAnsi" w:cstheme="minorHAnsi"/>
          <w:sz w:val="24"/>
          <w:szCs w:val="24"/>
          <w:lang w:val="pl-PL"/>
        </w:rPr>
        <w:t xml:space="preserve">więc w sytuacji gdy określone przez Zamawiającego w SWZ warunki udziału w postępowaniu dotyczące tych zdolności spełniały za Wykonawcę </w:t>
      </w:r>
      <w:r w:rsidRPr="003E2463">
        <w:rPr>
          <w:rFonts w:asciiTheme="minorHAnsi" w:eastAsia="Times New Roman" w:hAnsiTheme="minorHAnsi" w:cstheme="minorHAnsi"/>
          <w:i/>
          <w:sz w:val="24"/>
          <w:szCs w:val="24"/>
          <w:lang w:val="pl-PL"/>
        </w:rPr>
        <w:t xml:space="preserve">„podmioty udostępniające zasoby", </w:t>
      </w:r>
      <w:r w:rsidRPr="003E2463">
        <w:rPr>
          <w:rFonts w:asciiTheme="minorHAnsi" w:eastAsia="Times New Roman" w:hAnsiTheme="minorHAnsi" w:cstheme="minorHAnsi"/>
          <w:sz w:val="24"/>
          <w:szCs w:val="24"/>
          <w:lang w:val="pl-PL"/>
        </w:rPr>
        <w:t xml:space="preserve">to </w:t>
      </w:r>
      <w:r w:rsidRPr="003E2463">
        <w:rPr>
          <w:rFonts w:asciiTheme="minorHAnsi" w:eastAsia="Times New Roman" w:hAnsiTheme="minorHAnsi" w:cstheme="minorHAnsi"/>
          <w:i/>
          <w:sz w:val="24"/>
          <w:szCs w:val="24"/>
          <w:lang w:val="pl-PL"/>
        </w:rPr>
        <w:t xml:space="preserve">„podmioty" </w:t>
      </w:r>
      <w:r w:rsidRPr="003E2463">
        <w:rPr>
          <w:rFonts w:asciiTheme="minorHAnsi" w:eastAsia="Times New Roman" w:hAnsiTheme="minorHAnsi" w:cstheme="minorHAnsi"/>
          <w:sz w:val="24"/>
          <w:szCs w:val="24"/>
          <w:lang w:val="pl-PL"/>
        </w:rPr>
        <w:t>te muszą wykonać te części zamówienia.</w:t>
      </w:r>
    </w:p>
    <w:p w14:paraId="6060463F" w14:textId="46A5E317" w:rsidR="0057348B" w:rsidRPr="003E2463" w:rsidRDefault="0057348B" w:rsidP="002518DD">
      <w:pPr>
        <w:pStyle w:val="Akapitzlist"/>
        <w:numPr>
          <w:ilvl w:val="1"/>
          <w:numId w:val="40"/>
        </w:numPr>
        <w:spacing w:before="12"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jest odpowiedzialny za działania lub zaniechania Podwykonawców, dalszych Podwykonawców, ich przedstawicieli lub pracowników, jak za własne działania lub zaniechania.</w:t>
      </w:r>
    </w:p>
    <w:p w14:paraId="6873D845" w14:textId="302A1E77" w:rsidR="0057348B" w:rsidRPr="003E2463" w:rsidRDefault="0057348B" w:rsidP="002518DD">
      <w:pPr>
        <w:pStyle w:val="Akapitzlist"/>
        <w:numPr>
          <w:ilvl w:val="1"/>
          <w:numId w:val="40"/>
        </w:numPr>
        <w:spacing w:before="12" w:line="276" w:lineRule="auto"/>
        <w:ind w:left="432"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Umowa o podwykonawstwo nie może zawierać postanowień kształtujących prawa i obowiązki podwykonawcy, w zakresie kar umownych oraz warunków wypłaty wynagrodzenia, w sposób mniej korzystny niż prawa i obowiązki Wykonawcy, ukształtowane w niniejszej Umowie.</w:t>
      </w:r>
    </w:p>
    <w:p w14:paraId="3F3CB2CC" w14:textId="7948F6D6" w:rsidR="0057348B" w:rsidRPr="003E2463" w:rsidRDefault="0057348B" w:rsidP="002518DD">
      <w:pPr>
        <w:pStyle w:val="Akapitzlist"/>
        <w:numPr>
          <w:ilvl w:val="1"/>
          <w:numId w:val="40"/>
        </w:numPr>
        <w:spacing w:before="12" w:line="276" w:lineRule="auto"/>
        <w:ind w:left="432"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zobowiązuje się do umieszczenia w umowie z Podwykonawcą robót budowlanych lub dalszym Podwykonawcą robót budowlanych następujących postanowień:</w:t>
      </w:r>
    </w:p>
    <w:p w14:paraId="16A40CE3" w14:textId="77777777" w:rsidR="0057348B" w:rsidRPr="003E2463" w:rsidRDefault="0057348B" w:rsidP="002518DD">
      <w:pPr>
        <w:numPr>
          <w:ilvl w:val="0"/>
          <w:numId w:val="31"/>
        </w:numPr>
        <w:tabs>
          <w:tab w:val="clear" w:pos="360"/>
          <w:tab w:val="left" w:pos="792"/>
        </w:tabs>
        <w:spacing w:before="4" w:line="276" w:lineRule="auto"/>
        <w:ind w:left="792" w:right="72" w:hanging="360"/>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termin zapłaty wynagrodzenia Podwykonawcy lub dalszemu Podwykonawcy przewidziany</w:t>
      </w:r>
    </w:p>
    <w:p w14:paraId="2E8F0C99" w14:textId="77777777" w:rsidR="0057348B" w:rsidRPr="003E2463" w:rsidRDefault="0057348B" w:rsidP="0057348B">
      <w:pPr>
        <w:spacing w:before="5" w:line="276" w:lineRule="auto"/>
        <w:ind w:left="792"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0E322E6" w14:textId="77777777" w:rsidR="0057348B" w:rsidRPr="003E2463" w:rsidRDefault="0057348B" w:rsidP="002518DD">
      <w:pPr>
        <w:numPr>
          <w:ilvl w:val="0"/>
          <w:numId w:val="31"/>
        </w:numPr>
        <w:tabs>
          <w:tab w:val="clear" w:pos="360"/>
          <w:tab w:val="left" w:pos="792"/>
        </w:tabs>
        <w:spacing w:line="276" w:lineRule="auto"/>
        <w:ind w:left="792"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przedmiotem umowy o podwykonawstwo jest wyłącznie wykonanie, odpowiednio: robót budowlanych, dostaw lub usług, które ściśle odpowiadają części zamówienia określonego umową zawartą pomiędzy Zamawiającym a Wykonawcą;</w:t>
      </w:r>
    </w:p>
    <w:p w14:paraId="64BE98CF" w14:textId="3D62A62F" w:rsidR="0057348B" w:rsidRPr="003E2463" w:rsidRDefault="0057348B" w:rsidP="002518DD">
      <w:pPr>
        <w:numPr>
          <w:ilvl w:val="0"/>
          <w:numId w:val="31"/>
        </w:numPr>
        <w:tabs>
          <w:tab w:val="clear" w:pos="360"/>
          <w:tab w:val="left" w:pos="792"/>
        </w:tabs>
        <w:spacing w:line="276" w:lineRule="auto"/>
        <w:ind w:left="792" w:right="72" w:hanging="360"/>
        <w:jc w:val="both"/>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pacing w:val="-2"/>
          <w:sz w:val="24"/>
          <w:szCs w:val="24"/>
          <w:lang w:val="pl-PL"/>
        </w:rPr>
        <w:t>rezultat wykonania przedmiotu umowy o podwykonawstwo musi określać co najmniej ta</w:t>
      </w:r>
      <w:r w:rsidR="00D60AFF" w:rsidRPr="003E2463">
        <w:rPr>
          <w:rFonts w:asciiTheme="minorHAnsi" w:eastAsia="Times New Roman" w:hAnsiTheme="minorHAnsi" w:cstheme="minorHAnsi"/>
          <w:spacing w:val="-2"/>
          <w:sz w:val="24"/>
          <w:szCs w:val="24"/>
          <w:lang w:val="pl-PL"/>
        </w:rPr>
        <w:t>ki</w:t>
      </w:r>
      <w:r w:rsidRPr="003E2463">
        <w:rPr>
          <w:rFonts w:asciiTheme="minorHAnsi" w:eastAsia="Times New Roman" w:hAnsiTheme="minorHAnsi" w:cstheme="minorHAnsi"/>
          <w:spacing w:val="-2"/>
          <w:sz w:val="24"/>
          <w:szCs w:val="24"/>
          <w:lang w:val="pl-PL"/>
        </w:rPr>
        <w:t xml:space="preserve"> poziom jakości, jaki wynika z treści Umowy zawartej pomiędzy Zamawiającym i Wykonawcą;</w:t>
      </w:r>
    </w:p>
    <w:p w14:paraId="7EF9336F" w14:textId="77777777" w:rsidR="0057348B" w:rsidRPr="003E2463" w:rsidRDefault="0057348B" w:rsidP="002518DD">
      <w:pPr>
        <w:numPr>
          <w:ilvl w:val="0"/>
          <w:numId w:val="31"/>
        </w:numPr>
        <w:tabs>
          <w:tab w:val="clear" w:pos="360"/>
          <w:tab w:val="left" w:pos="792"/>
        </w:tabs>
        <w:spacing w:before="4" w:line="276" w:lineRule="auto"/>
        <w:ind w:left="792"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okres odpowiedzialności Podwykonawcy lub dalszego Podwykonawcy za wady przedmiotu umowy o podwykonawstwo, nie będzie krótszy od okresu odpowiedzialności za wady przedmiotu Umowy Wykonawcy wobec Zamawiającego;</w:t>
      </w:r>
    </w:p>
    <w:p w14:paraId="39371B4A" w14:textId="77777777" w:rsidR="0057348B" w:rsidRPr="003E2463" w:rsidRDefault="0057348B" w:rsidP="002518DD">
      <w:pPr>
        <w:numPr>
          <w:ilvl w:val="0"/>
          <w:numId w:val="31"/>
        </w:numPr>
        <w:tabs>
          <w:tab w:val="clear" w:pos="360"/>
          <w:tab w:val="left" w:pos="792"/>
        </w:tabs>
        <w:spacing w:line="276" w:lineRule="auto"/>
        <w:ind w:left="792"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Podwykonawca lub dalszy Podwykonawca musi dysponować personelem i sprzętem, gwarantującymi prawidłowe wykonanie podzlecanej części Umowy, proporcjonalnie, kwalifikacjami lub zakresem odpowiadającymi wymaganiom stawianym Wykonawcy;</w:t>
      </w:r>
    </w:p>
    <w:p w14:paraId="121ECA5D" w14:textId="77777777" w:rsidR="0057348B" w:rsidRPr="003E2463" w:rsidRDefault="0057348B" w:rsidP="002518DD">
      <w:pPr>
        <w:numPr>
          <w:ilvl w:val="0"/>
          <w:numId w:val="31"/>
        </w:numPr>
        <w:tabs>
          <w:tab w:val="clear" w:pos="360"/>
          <w:tab w:val="left" w:pos="792"/>
        </w:tabs>
        <w:spacing w:before="6" w:line="276" w:lineRule="auto"/>
        <w:ind w:left="792"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Podwykonawca lub dalszy Podwykonawca są zobowiązani do przedstawiania Zamawiającemu na jego żądanie dokumentów, oświadczeń i wyjaśnień dotyczących realizacji umowy o podwykonawstwo.</w:t>
      </w:r>
    </w:p>
    <w:p w14:paraId="169A669B" w14:textId="57F2BE30" w:rsidR="0057348B" w:rsidRPr="003E2463" w:rsidRDefault="0057348B" w:rsidP="002518DD">
      <w:pPr>
        <w:pStyle w:val="Akapitzlist"/>
        <w:numPr>
          <w:ilvl w:val="1"/>
          <w:numId w:val="40"/>
        </w:numPr>
        <w:spacing w:line="276" w:lineRule="auto"/>
        <w:ind w:left="432"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3"/>
          <w:sz w:val="24"/>
          <w:szCs w:val="24"/>
          <w:lang w:val="pl-PL"/>
        </w:rPr>
        <w:t>Umowa o podwykonawstwo nie może zawierać postanowień uzależniających uzyskanie przez</w:t>
      </w:r>
      <w:r w:rsidR="00CE04A0" w:rsidRPr="003E2463">
        <w:rPr>
          <w:rFonts w:asciiTheme="minorHAnsi" w:eastAsia="Times New Roman" w:hAnsiTheme="minorHAnsi" w:cstheme="minorHAnsi"/>
          <w:spacing w:val="3"/>
          <w:sz w:val="24"/>
          <w:szCs w:val="24"/>
          <w:lang w:val="pl-PL"/>
        </w:rPr>
        <w:t xml:space="preserve"> </w:t>
      </w:r>
      <w:r w:rsidRPr="003E2463">
        <w:rPr>
          <w:rFonts w:asciiTheme="minorHAnsi" w:eastAsia="Times New Roman" w:hAnsiTheme="minorHAnsi" w:cstheme="minorHAnsi"/>
          <w:sz w:val="24"/>
          <w:szCs w:val="24"/>
          <w:lang w:val="pl-PL"/>
        </w:rPr>
        <w:t>Podwykonawcę lub dalszego Podwykonawcę zapłaty od Wykonawcy lub Podwykonawcy za wykonanie przedmiotu umowy o podwykonawstwo od zapłaty przez Zamawiającego wynagrodzenia Wykonawcy lub odpowiednio od zapłaty przez Wykonawcę wynagrodzenia Podwykonawcy.</w:t>
      </w:r>
    </w:p>
    <w:p w14:paraId="5D35F24B" w14:textId="77777777" w:rsidR="00CE04A0" w:rsidRPr="003E2463" w:rsidRDefault="0057348B" w:rsidP="002518DD">
      <w:pPr>
        <w:pStyle w:val="Akapitzlist"/>
        <w:numPr>
          <w:ilvl w:val="1"/>
          <w:numId w:val="40"/>
        </w:numPr>
        <w:spacing w:line="276" w:lineRule="auto"/>
        <w:ind w:left="432"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Wartość umowy o podwykonawstwo, której przedmiotem są roboty budowlane nie może przewyższać kwoty stanowiącej 100 % wartości tej części przedmiotu niniejszej Umowy, która jest objęta zakresem umowy o podwykonawstwo.</w:t>
      </w:r>
    </w:p>
    <w:p w14:paraId="3463B603" w14:textId="77777777" w:rsidR="00CE04A0" w:rsidRPr="003E2463" w:rsidRDefault="0057348B" w:rsidP="002518DD">
      <w:pPr>
        <w:pStyle w:val="Akapitzlist"/>
        <w:numPr>
          <w:ilvl w:val="1"/>
          <w:numId w:val="40"/>
        </w:numPr>
        <w:spacing w:line="276" w:lineRule="auto"/>
        <w:ind w:left="432"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Wartość kolejnej umowy o podwykonawstwo, której przedmiotem są roboty budowlane nie może spowodować przekroczenia kwoty stanowiącej 100 % wartości tej części przedmiotu niniejszej Umowy, która jest objęta zakresem umowy o podwykonawstwo.</w:t>
      </w:r>
    </w:p>
    <w:p w14:paraId="7660DC8A" w14:textId="77777777" w:rsidR="00CE04A0" w:rsidRPr="003E2463" w:rsidRDefault="0057348B" w:rsidP="002518DD">
      <w:pPr>
        <w:pStyle w:val="Akapitzlist"/>
        <w:numPr>
          <w:ilvl w:val="1"/>
          <w:numId w:val="40"/>
        </w:numPr>
        <w:spacing w:line="276" w:lineRule="auto"/>
        <w:ind w:left="432"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ponosi odpowiedzialność za zapłatę Podwykonawcy wynagrodzenia w wysokości</w:t>
      </w:r>
      <w:r w:rsidR="00CE04A0"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z w:val="24"/>
          <w:szCs w:val="24"/>
          <w:lang w:val="pl-PL"/>
        </w:rPr>
        <w:t>ustalonej w umowie między Podwykonawcą a Wykonawcą, chyba że ta wysokość przekracza wysokość wynagrodzenia należnego Wykonawcy za roboty budowlane, których szczegółowy przedmiot wynika odpowiednio ze zgłoszenia albo niniejszej Umowy. W takim przypadku odpowiedzialność inwestora za zapłatę Podwykonawcy wynagrodzenia jest ograniczona do wysokości wynagrodzenia należnego Wykonawcy za roboty budowlane, których szczegółowy przedmiot wynika odpowiednio ze zgłoszenia albo niniejszej Umowy.</w:t>
      </w:r>
    </w:p>
    <w:p w14:paraId="6E344161" w14:textId="77777777" w:rsidR="00CE04A0" w:rsidRPr="003E2463" w:rsidRDefault="0057348B" w:rsidP="002518DD">
      <w:pPr>
        <w:pStyle w:val="Akapitzlist"/>
        <w:numPr>
          <w:ilvl w:val="1"/>
          <w:numId w:val="40"/>
        </w:numPr>
        <w:spacing w:line="276" w:lineRule="auto"/>
        <w:ind w:left="432"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Zawarcie umowy o podwykonawstwo, której przedmiotem są roboty budowlane może nastąpić wyłącznie po akceptacji przez Zamawiającego jej projektu.</w:t>
      </w:r>
    </w:p>
    <w:p w14:paraId="505AFC1A" w14:textId="77777777" w:rsidR="00CE04A0" w:rsidRPr="003E2463" w:rsidRDefault="0057348B" w:rsidP="002518DD">
      <w:pPr>
        <w:pStyle w:val="Akapitzlist"/>
        <w:numPr>
          <w:ilvl w:val="1"/>
          <w:numId w:val="40"/>
        </w:numPr>
        <w:spacing w:before="12" w:line="276" w:lineRule="auto"/>
        <w:ind w:left="504" w:right="72" w:hanging="426"/>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4"/>
          <w:sz w:val="24"/>
          <w:szCs w:val="24"/>
          <w:lang w:val="pl-PL"/>
        </w:rPr>
        <w:lastRenderedPageBreak/>
        <w:t>Wykonawca, Podwykonawca lub dalszy Podwykonawca zobowiązany jest do przedłożenia</w:t>
      </w:r>
      <w:r w:rsidR="00CE04A0" w:rsidRPr="003E2463">
        <w:rPr>
          <w:rFonts w:asciiTheme="minorHAnsi" w:eastAsia="Times New Roman" w:hAnsiTheme="minorHAnsi" w:cstheme="minorHAnsi"/>
          <w:spacing w:val="4"/>
          <w:sz w:val="24"/>
          <w:szCs w:val="24"/>
          <w:lang w:val="pl-PL"/>
        </w:rPr>
        <w:t xml:space="preserve"> </w:t>
      </w:r>
      <w:r w:rsidRPr="003E2463">
        <w:rPr>
          <w:rFonts w:asciiTheme="minorHAnsi" w:eastAsia="Times New Roman" w:hAnsiTheme="minorHAnsi" w:cstheme="minorHAnsi"/>
          <w:spacing w:val="-1"/>
          <w:sz w:val="24"/>
          <w:szCs w:val="24"/>
          <w:lang w:val="pl-PL"/>
        </w:rPr>
        <w:t>Zamawiającemu projektu umowy o podwykonawstwo, której przedmiotem są roboty budowlane, (przy czym podwykonawca lub dalszy podwykonawca jest obowiązany dołączyć zgodę Wykonawcy na zawarcie umowy o podwykonawstwo o treści zgodnej z projektem umowy</w:t>
      </w:r>
      <w:r w:rsidR="00CE04A0" w:rsidRPr="003E2463">
        <w:rPr>
          <w:rFonts w:asciiTheme="minorHAnsi" w:eastAsia="Times New Roman" w:hAnsiTheme="minorHAnsi" w:cstheme="minorHAnsi"/>
          <w:spacing w:val="-1"/>
          <w:sz w:val="24"/>
          <w:szCs w:val="24"/>
          <w:lang w:val="pl-PL"/>
        </w:rPr>
        <w:t xml:space="preserve"> o </w:t>
      </w:r>
      <w:r w:rsidRPr="003E2463">
        <w:rPr>
          <w:rFonts w:asciiTheme="minorHAnsi" w:eastAsia="Times New Roman" w:hAnsiTheme="minorHAnsi" w:cstheme="minorHAnsi"/>
          <w:spacing w:val="-4"/>
          <w:sz w:val="24"/>
          <w:szCs w:val="24"/>
          <w:lang w:val="pl-PL"/>
        </w:rPr>
        <w:t>podwykonawstwo) z zestawieniem ilości robót i ich wyceną nawiązującą do cen poszczególnych części przedmiotu Umowy określonych przez Wykonawcę wraz z częścią dokumentacji dotyczącej wykonania robót, które mają być realizowane na podstawie umowy o podwykonawstwo lub ze wskazaniem tej części dokumentacji, nie później nit 30 dni przed jej zawarciem. Poza tym w treści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przedstawienia dokumentu potwierdzającego ich faktyczne usunięcie.</w:t>
      </w:r>
    </w:p>
    <w:p w14:paraId="180E6426" w14:textId="3B45FC22" w:rsidR="00CE04A0" w:rsidRPr="003E2463" w:rsidRDefault="0057348B" w:rsidP="002518DD">
      <w:pPr>
        <w:pStyle w:val="Akapitzlist"/>
        <w:numPr>
          <w:ilvl w:val="1"/>
          <w:numId w:val="40"/>
        </w:numPr>
        <w:spacing w:before="12" w:line="276" w:lineRule="auto"/>
        <w:ind w:left="504" w:right="72" w:hanging="426"/>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 xml:space="preserve">Projekt umowy o podwykonawstwo, której przedmiotem są roboty budowlane, będzie uważany za zaakceptowany przez Zamawiającego, jeżeli Zamawiający w terminie </w:t>
      </w:r>
      <w:r w:rsidR="00C736FC" w:rsidRPr="003E2463">
        <w:rPr>
          <w:rFonts w:asciiTheme="minorHAnsi" w:eastAsia="Times New Roman" w:hAnsiTheme="minorHAnsi" w:cstheme="minorHAnsi"/>
          <w:sz w:val="24"/>
          <w:szCs w:val="24"/>
          <w:lang w:val="pl-PL"/>
        </w:rPr>
        <w:t>14</w:t>
      </w:r>
      <w:r w:rsidRPr="003E2463">
        <w:rPr>
          <w:rFonts w:asciiTheme="minorHAnsi" w:eastAsia="Times New Roman" w:hAnsiTheme="minorHAnsi" w:cstheme="minorHAnsi"/>
          <w:sz w:val="24"/>
          <w:szCs w:val="24"/>
          <w:lang w:val="pl-PL"/>
        </w:rPr>
        <w:t xml:space="preserve"> dni od dnia przedłożenia mu projektu nie zgłosi w formie pisemnej zastrzeżeń.</w:t>
      </w:r>
    </w:p>
    <w:p w14:paraId="00994678" w14:textId="5975D237" w:rsidR="0057348B" w:rsidRPr="003E2463" w:rsidRDefault="0057348B" w:rsidP="002518DD">
      <w:pPr>
        <w:pStyle w:val="Akapitzlist"/>
        <w:numPr>
          <w:ilvl w:val="1"/>
          <w:numId w:val="40"/>
        </w:numPr>
        <w:spacing w:before="12" w:line="276" w:lineRule="auto"/>
        <w:ind w:left="504" w:right="72" w:hanging="426"/>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Zamawiający zgłosi w terminie określonym w ust. 14 w formie pisemnej zastrzeżenia do projektu umowy o podwykonawstwo, której przedmiotem są roboty budowlane, w szczególności w następujących przypadkach:</w:t>
      </w:r>
    </w:p>
    <w:p w14:paraId="13312610" w14:textId="77777777" w:rsidR="0057348B" w:rsidRPr="003E2463" w:rsidRDefault="0057348B" w:rsidP="002518DD">
      <w:pPr>
        <w:numPr>
          <w:ilvl w:val="0"/>
          <w:numId w:val="33"/>
        </w:numPr>
        <w:tabs>
          <w:tab w:val="clear" w:pos="216"/>
          <w:tab w:val="left" w:pos="720"/>
        </w:tabs>
        <w:spacing w:line="276" w:lineRule="auto"/>
        <w:ind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niespełniania przez projekt wymagań dotyczących umowy o podwykonawstwo, określonych w ust. 6 - 10;</w:t>
      </w:r>
    </w:p>
    <w:p w14:paraId="5F8DFDB1" w14:textId="77777777" w:rsidR="0057348B" w:rsidRPr="003E2463" w:rsidRDefault="0057348B" w:rsidP="002518DD">
      <w:pPr>
        <w:numPr>
          <w:ilvl w:val="0"/>
          <w:numId w:val="33"/>
        </w:numPr>
        <w:tabs>
          <w:tab w:val="clear" w:pos="216"/>
          <w:tab w:val="left" w:pos="720"/>
        </w:tabs>
        <w:spacing w:line="276" w:lineRule="auto"/>
        <w:ind w:right="72" w:hanging="216"/>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niezałączenia do projektu zestawień, dokumentów lub informacji, o których mowa w ust. 13;</w:t>
      </w:r>
    </w:p>
    <w:p w14:paraId="654A5863" w14:textId="04748BFE" w:rsidR="0057348B" w:rsidRPr="003E2463" w:rsidRDefault="0057348B" w:rsidP="002518DD">
      <w:pPr>
        <w:numPr>
          <w:ilvl w:val="0"/>
          <w:numId w:val="33"/>
        </w:numPr>
        <w:tabs>
          <w:tab w:val="clear" w:pos="216"/>
          <w:tab w:val="left" w:pos="720"/>
        </w:tabs>
        <w:spacing w:before="2" w:line="276" w:lineRule="auto"/>
        <w:ind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zamieszczenia w projekcie postanowień uzależniających uzyskanie przez Podwykonawcę lub dalszego Podwykonawcę </w:t>
      </w:r>
      <w:r w:rsidR="00E709D3" w:rsidRPr="003E2463">
        <w:rPr>
          <w:rFonts w:asciiTheme="minorHAnsi" w:eastAsia="Times New Roman" w:hAnsiTheme="minorHAnsi" w:cstheme="minorHAnsi"/>
          <w:sz w:val="24"/>
          <w:szCs w:val="24"/>
          <w:lang w:val="pl-PL"/>
        </w:rPr>
        <w:t xml:space="preserve">zapłaty </w:t>
      </w:r>
      <w:r w:rsidRPr="003E2463">
        <w:rPr>
          <w:rFonts w:asciiTheme="minorHAnsi" w:eastAsia="Times New Roman" w:hAnsiTheme="minorHAnsi" w:cstheme="minorHAnsi"/>
          <w:sz w:val="24"/>
          <w:szCs w:val="24"/>
          <w:lang w:val="pl-PL"/>
        </w:rPr>
        <w:t xml:space="preserve">za realizację przedmiotu umowy od </w:t>
      </w:r>
      <w:r w:rsidR="00E709D3" w:rsidRPr="003E2463">
        <w:rPr>
          <w:rFonts w:asciiTheme="minorHAnsi" w:eastAsia="Times New Roman" w:hAnsiTheme="minorHAnsi" w:cstheme="minorHAnsi"/>
          <w:sz w:val="24"/>
          <w:szCs w:val="24"/>
          <w:lang w:val="pl-PL"/>
        </w:rPr>
        <w:t>zapłaty</w:t>
      </w:r>
      <w:r w:rsidRPr="003E2463">
        <w:rPr>
          <w:rFonts w:asciiTheme="minorHAnsi" w:eastAsia="Times New Roman" w:hAnsiTheme="minorHAnsi" w:cstheme="minorHAnsi"/>
          <w:sz w:val="24"/>
          <w:szCs w:val="24"/>
          <w:lang w:val="pl-PL"/>
        </w:rPr>
        <w:t xml:space="preserve"> wynagrodzenia Wykonawcy przez Zamawiającego lub odpowiednio od </w:t>
      </w:r>
      <w:r w:rsidR="00E709D3" w:rsidRPr="003E2463">
        <w:rPr>
          <w:rFonts w:asciiTheme="minorHAnsi" w:eastAsia="Times New Roman" w:hAnsiTheme="minorHAnsi" w:cstheme="minorHAnsi"/>
          <w:sz w:val="24"/>
          <w:szCs w:val="24"/>
          <w:lang w:val="pl-PL"/>
        </w:rPr>
        <w:t>zapłaty</w:t>
      </w:r>
      <w:r w:rsidRPr="003E2463">
        <w:rPr>
          <w:rFonts w:asciiTheme="minorHAnsi" w:eastAsia="Times New Roman" w:hAnsiTheme="minorHAnsi" w:cstheme="minorHAnsi"/>
          <w:sz w:val="24"/>
          <w:szCs w:val="24"/>
          <w:lang w:val="pl-PL"/>
        </w:rPr>
        <w:t xml:space="preserve"> wynagrodzenia przez Wykonawcę za realizację przedmiotu umowy przez Podwykonawcę;</w:t>
      </w:r>
    </w:p>
    <w:p w14:paraId="702DB178" w14:textId="77777777" w:rsidR="0057348B" w:rsidRPr="003E2463" w:rsidRDefault="0057348B" w:rsidP="002518DD">
      <w:pPr>
        <w:numPr>
          <w:ilvl w:val="0"/>
          <w:numId w:val="33"/>
        </w:numPr>
        <w:tabs>
          <w:tab w:val="clear" w:pos="216"/>
          <w:tab w:val="left" w:pos="720"/>
        </w:tabs>
        <w:spacing w:line="276" w:lineRule="auto"/>
        <w:ind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gdy termin realizacji robót budowlanych określonych projektem jest dłuższy niż przewidywany Umową dla tych robót;</w:t>
      </w:r>
    </w:p>
    <w:p w14:paraId="23FE2AD4" w14:textId="77777777" w:rsidR="0057348B" w:rsidRPr="003E2463" w:rsidRDefault="0057348B" w:rsidP="002518DD">
      <w:pPr>
        <w:numPr>
          <w:ilvl w:val="0"/>
          <w:numId w:val="33"/>
        </w:numPr>
        <w:tabs>
          <w:tab w:val="clear" w:pos="216"/>
          <w:tab w:val="left" w:pos="720"/>
        </w:tabs>
        <w:spacing w:line="276" w:lineRule="auto"/>
        <w:ind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gdy projekt zawiera postanowienia dotyczące sposobu rozliczeń za wykonane roboty, uniemożliwiające rozliczenie tych robót pomiędzy Zamawiającym a Wykonawcą na podstawie niniejszej Umowy;</w:t>
      </w:r>
    </w:p>
    <w:p w14:paraId="68BDBF96" w14:textId="77777777" w:rsidR="0057348B" w:rsidRPr="003E2463" w:rsidRDefault="0057348B" w:rsidP="002518DD">
      <w:pPr>
        <w:numPr>
          <w:ilvl w:val="0"/>
          <w:numId w:val="33"/>
        </w:numPr>
        <w:tabs>
          <w:tab w:val="clear" w:pos="216"/>
          <w:tab w:val="left" w:pos="720"/>
        </w:tabs>
        <w:spacing w:before="1" w:line="276" w:lineRule="auto"/>
        <w:ind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niespełniającej wymagań określonych w dokumentach zamówienia, w tym w SWZ;</w:t>
      </w:r>
    </w:p>
    <w:p w14:paraId="0A31205F" w14:textId="7D3DA956" w:rsidR="0057348B" w:rsidRPr="003E2463" w:rsidRDefault="0057348B" w:rsidP="002518DD">
      <w:pPr>
        <w:numPr>
          <w:ilvl w:val="0"/>
          <w:numId w:val="33"/>
        </w:numPr>
        <w:tabs>
          <w:tab w:val="clear" w:pos="216"/>
          <w:tab w:val="left" w:pos="720"/>
        </w:tabs>
        <w:spacing w:before="8" w:line="276" w:lineRule="auto"/>
        <w:ind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3"/>
          <w:sz w:val="24"/>
          <w:szCs w:val="24"/>
          <w:lang w:val="pl-PL"/>
        </w:rPr>
        <w:t>gdy projekt umowy o podwykonawstwo, jak również projekt umowy o dalsze podwykonawstwo</w:t>
      </w:r>
      <w:r w:rsidR="00CE04A0" w:rsidRPr="003E2463">
        <w:rPr>
          <w:rFonts w:asciiTheme="minorHAnsi" w:eastAsia="Times New Roman" w:hAnsiTheme="minorHAnsi" w:cstheme="minorHAnsi"/>
          <w:spacing w:val="-3"/>
          <w:sz w:val="24"/>
          <w:szCs w:val="24"/>
          <w:lang w:val="pl-PL"/>
        </w:rPr>
        <w:t xml:space="preserve"> </w:t>
      </w:r>
      <w:r w:rsidRPr="003E2463">
        <w:rPr>
          <w:rFonts w:asciiTheme="minorHAnsi" w:eastAsia="Times New Roman" w:hAnsiTheme="minorHAnsi" w:cstheme="minorHAnsi"/>
          <w:sz w:val="24"/>
          <w:szCs w:val="24"/>
          <w:lang w:val="pl-PL"/>
        </w:rPr>
        <w:t xml:space="preserve">nie przewiduje możliwości ograniczenia/wstrzymania prac </w:t>
      </w:r>
      <w:r w:rsidRPr="003E2463">
        <w:rPr>
          <w:rFonts w:asciiTheme="minorHAnsi" w:eastAsia="Times New Roman" w:hAnsiTheme="minorHAnsi" w:cstheme="minorHAnsi"/>
          <w:sz w:val="24"/>
          <w:szCs w:val="24"/>
          <w:lang w:val="pl-PL"/>
        </w:rPr>
        <w:lastRenderedPageBreak/>
        <w:t>Podwykonawcy/dalszego Podwykonawcy w przypadku ograniczenia" wstrzymania prac Wykonawcy przez Zamawiającego, nie zawiera warunku dotyczącego obowiązku wykonania robót budowlanych zgodnie z dokumentami zamówienia, w tym postanowieniami SWZ oraz Umowy zawartej przez Zamawiającego z Wykonawcą oraz skutkuje tym, że podwykonawca nie daje rękojmi należytego wykonania Umowy;</w:t>
      </w:r>
    </w:p>
    <w:p w14:paraId="503C0AA3" w14:textId="42A6E3CF" w:rsidR="00CE04A0" w:rsidRPr="003E2463" w:rsidRDefault="0057348B" w:rsidP="002518DD">
      <w:pPr>
        <w:pStyle w:val="Akapitzlist"/>
        <w:numPr>
          <w:ilvl w:val="0"/>
          <w:numId w:val="32"/>
        </w:numPr>
        <w:tabs>
          <w:tab w:val="clear" w:pos="216"/>
          <w:tab w:val="left" w:pos="567"/>
        </w:tabs>
        <w:spacing w:line="276" w:lineRule="auto"/>
        <w:ind w:left="567" w:right="72" w:hanging="567"/>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W przypadku zgłoszenia przez Zamawiającego zastrzeżeń do projektu umowy o podwykonawstwo Wykonawca, Podwykonawca lub dalszy Podwykonawca przedłoży zmieniony projekt umowy</w:t>
      </w:r>
      <w:r w:rsidR="00CE04A0" w:rsidRPr="003E2463">
        <w:rPr>
          <w:rFonts w:asciiTheme="minorHAnsi" w:eastAsia="Times New Roman" w:hAnsiTheme="minorHAnsi" w:cstheme="minorHAnsi"/>
          <w:spacing w:val="-1"/>
          <w:sz w:val="24"/>
          <w:szCs w:val="24"/>
          <w:lang w:val="pl-PL"/>
        </w:rPr>
        <w:t xml:space="preserve"> o </w:t>
      </w:r>
      <w:r w:rsidRPr="003E2463">
        <w:rPr>
          <w:rFonts w:asciiTheme="minorHAnsi" w:eastAsia="Times New Roman" w:hAnsiTheme="minorHAnsi" w:cstheme="minorHAnsi"/>
          <w:spacing w:val="-1"/>
          <w:sz w:val="24"/>
          <w:szCs w:val="24"/>
          <w:lang w:val="pl-PL"/>
        </w:rPr>
        <w:t>podwykonawstwo, uwzględniający wszystkie zastrzeżenia Zamawiającego.</w:t>
      </w:r>
    </w:p>
    <w:p w14:paraId="15C19FB3" w14:textId="77777777" w:rsidR="00C736FC" w:rsidRPr="003E2463" w:rsidRDefault="0057348B" w:rsidP="002518DD">
      <w:pPr>
        <w:pStyle w:val="Akapitzlist"/>
        <w:numPr>
          <w:ilvl w:val="0"/>
          <w:numId w:val="32"/>
        </w:numPr>
        <w:tabs>
          <w:tab w:val="clear" w:pos="216"/>
          <w:tab w:val="left" w:pos="567"/>
        </w:tabs>
        <w:spacing w:line="276" w:lineRule="auto"/>
        <w:ind w:left="567" w:right="72" w:hanging="567"/>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Po akceptacji projektu umowy o podwykonawstwo, której przedmiotem są roboty budowlane lub</w:t>
      </w:r>
      <w:r w:rsidR="00CE04A0"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pacing w:val="-2"/>
          <w:sz w:val="24"/>
          <w:szCs w:val="24"/>
          <w:lang w:val="pl-PL"/>
        </w:rPr>
        <w:t>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Przystąpienie do jej realizacji przez Podwykonawcę lub dalszego Podwykonawcę może nastąpić wyłącznie w sytuacji niewniesienia przez Zamawiającego pisemnego sprzeciwu o którym mowa w ust. 18 czego Wykonawca jest w pełni świadomy i wyrażana to zgodę.</w:t>
      </w:r>
    </w:p>
    <w:p w14:paraId="5B374A83" w14:textId="4C272BA1" w:rsidR="0057348B" w:rsidRPr="003E2463" w:rsidRDefault="0057348B" w:rsidP="002518DD">
      <w:pPr>
        <w:pStyle w:val="Akapitzlist"/>
        <w:numPr>
          <w:ilvl w:val="0"/>
          <w:numId w:val="32"/>
        </w:numPr>
        <w:tabs>
          <w:tab w:val="clear" w:pos="216"/>
          <w:tab w:val="left" w:pos="567"/>
        </w:tabs>
        <w:spacing w:line="276" w:lineRule="auto"/>
        <w:ind w:left="567" w:right="72" w:hanging="567"/>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Zamawiający zgłosi Wykonawcy i Podwykonawcy oraz dalszemu Podwykonawcy w formie pisemnej sprzeciw do przedłożonej umowy o podwykonawstwo, której przedmiotem są roboty budowlane w terminie do 14 dni od dnia jej przedłożenia, w przypadku, gdy:</w:t>
      </w:r>
    </w:p>
    <w:p w14:paraId="733267EB" w14:textId="77777777" w:rsidR="0057348B" w:rsidRPr="003E2463" w:rsidRDefault="0057348B" w:rsidP="002518DD">
      <w:pPr>
        <w:numPr>
          <w:ilvl w:val="0"/>
          <w:numId w:val="34"/>
        </w:numPr>
        <w:tabs>
          <w:tab w:val="clear" w:pos="288"/>
          <w:tab w:val="left" w:pos="792"/>
        </w:tabs>
        <w:spacing w:line="276" w:lineRule="auto"/>
        <w:ind w:left="792" w:right="74"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nie uzyskał zgody Zamawiającego na zawarcie umowy podwykonawczej stosownie do postanowień niniejszego paragrafu;</w:t>
      </w:r>
    </w:p>
    <w:p w14:paraId="6FC98486" w14:textId="77777777" w:rsidR="0057348B" w:rsidRPr="003E2463" w:rsidRDefault="0057348B" w:rsidP="002518DD">
      <w:pPr>
        <w:numPr>
          <w:ilvl w:val="0"/>
          <w:numId w:val="34"/>
        </w:numPr>
        <w:tabs>
          <w:tab w:val="clear" w:pos="288"/>
          <w:tab w:val="left" w:pos="792"/>
        </w:tabs>
        <w:spacing w:before="7" w:line="276" w:lineRule="auto"/>
        <w:ind w:left="792" w:right="7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zawarta umowa nie odpowiada zaakceptowanemu przez Zamawiającego projektowi umowy, w tym w szczególności nie spełnia wymagań określonych w ust. 6-10 lub narusza postanowienia ust. 16.</w:t>
      </w:r>
    </w:p>
    <w:p w14:paraId="20EE0716" w14:textId="77777777" w:rsidR="0057348B" w:rsidRPr="003E2463" w:rsidRDefault="0057348B" w:rsidP="002518DD">
      <w:pPr>
        <w:numPr>
          <w:ilvl w:val="0"/>
          <w:numId w:val="35"/>
        </w:numPr>
        <w:tabs>
          <w:tab w:val="clear" w:pos="432"/>
          <w:tab w:val="left" w:pos="504"/>
        </w:tabs>
        <w:spacing w:before="6" w:line="276" w:lineRule="auto"/>
        <w:ind w:left="504" w:right="72"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Umowa o podwykonawstwo, której przedmiotem są roboty budowlane, będzie uważana za zaakceptowaną przez Zamawiającego, jeżeli Zamawiający w terminie 14 dni od dnia przedłożenia kopii tej umowy nie zgłosi do niej w formie pisemnej sprzeciwu.</w:t>
      </w:r>
    </w:p>
    <w:p w14:paraId="5EA820FD" w14:textId="19D1851E" w:rsidR="00C736FC" w:rsidRPr="003E2463" w:rsidRDefault="0057348B" w:rsidP="002518DD">
      <w:pPr>
        <w:numPr>
          <w:ilvl w:val="0"/>
          <w:numId w:val="35"/>
        </w:numPr>
        <w:tabs>
          <w:tab w:val="clear" w:pos="432"/>
          <w:tab w:val="left" w:pos="504"/>
        </w:tabs>
        <w:spacing w:before="3" w:line="276" w:lineRule="auto"/>
        <w:ind w:left="504" w:right="72"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 dzień zgłoszenia zastrzeżeń, o których mowa w ust. 16 oraz sprzeciwu, o którym mowa w ust. 18 niniejszego paragrafu uznaje się dzień nadania w/w dokumentów w placówce pocztowej operatora wyznaczonego w rozumieniu art. 3 pkt 13 ustawy z dnia 23 listopada 2012 r. — Prawo pocztowe (tj. Dz. U z 202</w:t>
      </w:r>
      <w:r w:rsidR="00B032F7" w:rsidRPr="003E2463">
        <w:rPr>
          <w:rFonts w:asciiTheme="minorHAnsi" w:eastAsia="Times New Roman" w:hAnsiTheme="minorHAnsi" w:cstheme="minorHAnsi"/>
          <w:sz w:val="24"/>
          <w:szCs w:val="24"/>
          <w:lang w:val="pl-PL"/>
        </w:rPr>
        <w:t>2</w:t>
      </w:r>
      <w:r w:rsidRPr="003E2463">
        <w:rPr>
          <w:rFonts w:asciiTheme="minorHAnsi" w:eastAsia="Times New Roman" w:hAnsiTheme="minorHAnsi" w:cstheme="minorHAnsi"/>
          <w:sz w:val="24"/>
          <w:szCs w:val="24"/>
          <w:lang w:val="pl-PL"/>
        </w:rPr>
        <w:t xml:space="preserve">r., poz. </w:t>
      </w:r>
      <w:r w:rsidR="00B032F7" w:rsidRPr="003E2463">
        <w:rPr>
          <w:rFonts w:asciiTheme="minorHAnsi" w:eastAsia="Times New Roman" w:hAnsiTheme="minorHAnsi" w:cstheme="minorHAnsi"/>
          <w:sz w:val="24"/>
          <w:szCs w:val="24"/>
          <w:lang w:val="pl-PL"/>
        </w:rPr>
        <w:t>896</w:t>
      </w:r>
      <w:r w:rsidRPr="003E2463">
        <w:rPr>
          <w:rFonts w:asciiTheme="minorHAnsi" w:eastAsia="Times New Roman" w:hAnsiTheme="minorHAnsi" w:cstheme="minorHAnsi"/>
          <w:sz w:val="24"/>
          <w:szCs w:val="24"/>
          <w:lang w:val="pl-PL"/>
        </w:rPr>
        <w:t>).</w:t>
      </w:r>
    </w:p>
    <w:p w14:paraId="7B28DD09" w14:textId="1B81D3D4" w:rsidR="0057348B" w:rsidRPr="003E2463" w:rsidRDefault="0057348B" w:rsidP="002518DD">
      <w:pPr>
        <w:numPr>
          <w:ilvl w:val="0"/>
          <w:numId w:val="35"/>
        </w:numPr>
        <w:tabs>
          <w:tab w:val="clear" w:pos="432"/>
          <w:tab w:val="left" w:pos="504"/>
        </w:tabs>
        <w:spacing w:before="3" w:line="276" w:lineRule="auto"/>
        <w:ind w:left="504"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Umowy o podwykonawstwo, których przedmiotem są dostawy lub usługi, nie podlegają </w:t>
      </w:r>
      <w:r w:rsidRPr="003E2463">
        <w:rPr>
          <w:rFonts w:asciiTheme="minorHAnsi" w:eastAsia="Times New Roman" w:hAnsiTheme="minorHAnsi" w:cstheme="minorHAnsi"/>
          <w:sz w:val="24"/>
          <w:szCs w:val="24"/>
          <w:lang w:val="pl-PL"/>
        </w:rPr>
        <w:lastRenderedPageBreak/>
        <w:t>obowiązkowi przedkładania Zamawiającemu, jeżeli ich wartość jest mniejsza niż 0,5% wartości Umowy lub umowy o podwykonawstwo bądź gdy ich przedmiot został wyraźnie wskazany w dokumentach zamówienia. Powyższe wyłączenie nie dotyczy umów</w:t>
      </w:r>
      <w:r w:rsidR="00C736FC" w:rsidRPr="003E2463">
        <w:rPr>
          <w:rFonts w:asciiTheme="minorHAnsi" w:eastAsia="Times New Roman" w:hAnsiTheme="minorHAnsi" w:cstheme="minorHAnsi"/>
          <w:sz w:val="24"/>
          <w:szCs w:val="24"/>
          <w:lang w:val="pl-PL"/>
        </w:rPr>
        <w:t xml:space="preserve"> o </w:t>
      </w:r>
      <w:r w:rsidRPr="003E2463">
        <w:rPr>
          <w:rFonts w:asciiTheme="minorHAnsi" w:eastAsia="Times New Roman" w:hAnsiTheme="minorHAnsi" w:cstheme="minorHAnsi"/>
          <w:sz w:val="24"/>
          <w:szCs w:val="24"/>
          <w:lang w:val="pl-PL"/>
        </w:rPr>
        <w:t>podwykonawstwo o wartości wyższej niż 50.000 zł. Wykonawca zobowiąże Podwykonawcę lub dalszego Podwykonawcę do przedłożenia poświadczonej za zgodność z oryginałem kopii zawartej umowy o podwykonawstwo, o której mowa powyżej.</w:t>
      </w:r>
    </w:p>
    <w:p w14:paraId="69B49C8D" w14:textId="77777777" w:rsidR="0057348B" w:rsidRPr="003E2463" w:rsidRDefault="0057348B" w:rsidP="002518DD">
      <w:pPr>
        <w:numPr>
          <w:ilvl w:val="0"/>
          <w:numId w:val="36"/>
        </w:numPr>
        <w:tabs>
          <w:tab w:val="clear" w:pos="432"/>
          <w:tab w:val="left" w:pos="504"/>
        </w:tabs>
        <w:spacing w:line="276" w:lineRule="auto"/>
        <w:ind w:left="504" w:right="72"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gdy z przedłożonej zgodnie z ust. 21 powyżej kopii umowy wynika, iż termin zapłaty wynagrodzenia Podwykonawcy lub dalszemu Podwykonawcy, jest dłuższy niż 30 dni od dnia doręczenia przez Podwykonawcę lub dalszego Podwykonawcę faktury lub rachunku, Zamawiający wzywa Wykonawcę jednokrotnie do doprowadzenia do zmiany umowy z Podwykonawcą lub dalszym Podwykonawcą w tym zakresie, pod rygorem naliczenia przez Zamawiającego Wykonawcy kary umownej po bezskutecznym upływie tego terminu.</w:t>
      </w:r>
    </w:p>
    <w:p w14:paraId="50E6B7D8" w14:textId="77777777" w:rsidR="0057348B" w:rsidRPr="003E2463" w:rsidRDefault="0057348B" w:rsidP="002518DD">
      <w:pPr>
        <w:numPr>
          <w:ilvl w:val="0"/>
          <w:numId w:val="36"/>
        </w:numPr>
        <w:tabs>
          <w:tab w:val="clear" w:pos="432"/>
          <w:tab w:val="left" w:pos="504"/>
        </w:tabs>
        <w:spacing w:before="7" w:line="276" w:lineRule="auto"/>
        <w:ind w:left="504" w:right="72" w:hanging="432"/>
        <w:jc w:val="both"/>
        <w:textAlignment w:val="baseline"/>
        <w:rPr>
          <w:rFonts w:asciiTheme="minorHAnsi" w:eastAsia="Times New Roman" w:hAnsiTheme="minorHAnsi" w:cstheme="minorHAnsi"/>
          <w:spacing w:val="-3"/>
          <w:sz w:val="24"/>
          <w:szCs w:val="24"/>
          <w:lang w:val="pl-PL"/>
        </w:rPr>
      </w:pPr>
      <w:r w:rsidRPr="003E2463">
        <w:rPr>
          <w:rFonts w:asciiTheme="minorHAnsi" w:eastAsia="Times New Roman" w:hAnsiTheme="minorHAnsi" w:cstheme="minorHAnsi"/>
          <w:spacing w:val="-3"/>
          <w:sz w:val="24"/>
          <w:szCs w:val="24"/>
          <w:lang w:val="pl-PL"/>
        </w:rPr>
        <w:t>Wykonawca niezwłocznie usunie z terenu budowy Podwykonawcę lub dalszego Podwykonawcę, z którym nie została zawarta umowa o podwykonawstwo zaakceptowana przez Zamawiającego lub Zamawiający usunie takiego Podwykonawcę lub dalszego Podwykonawcę na koszt Wykonawcy.</w:t>
      </w:r>
    </w:p>
    <w:p w14:paraId="6493EDDC" w14:textId="77777777" w:rsidR="00C736FC" w:rsidRPr="003E2463" w:rsidRDefault="0057348B" w:rsidP="002518DD">
      <w:pPr>
        <w:numPr>
          <w:ilvl w:val="0"/>
          <w:numId w:val="36"/>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pacing w:val="7"/>
          <w:sz w:val="24"/>
          <w:szCs w:val="24"/>
          <w:lang w:val="pl-PL"/>
        </w:rPr>
        <w:t>Wykonawca, Podwykonawca lub dalszy Podwykonawca przedłoży wraz z kopią umowy</w:t>
      </w:r>
      <w:r w:rsidR="00C736FC" w:rsidRPr="003E2463">
        <w:rPr>
          <w:rFonts w:asciiTheme="minorHAnsi" w:eastAsia="Times New Roman" w:hAnsiTheme="minorHAnsi" w:cstheme="minorHAnsi"/>
          <w:spacing w:val="7"/>
          <w:sz w:val="24"/>
          <w:szCs w:val="24"/>
          <w:lang w:val="pl-PL"/>
        </w:rPr>
        <w:t xml:space="preserve"> o </w:t>
      </w:r>
      <w:r w:rsidRPr="003E2463">
        <w:rPr>
          <w:rFonts w:asciiTheme="minorHAnsi" w:eastAsia="Times New Roman" w:hAnsiTheme="minorHAnsi" w:cstheme="minorHAnsi"/>
          <w:sz w:val="24"/>
          <w:szCs w:val="24"/>
          <w:lang w:val="pl-PL"/>
        </w:rPr>
        <w:t>podwykonawstwo dokumenty, które w sposób jednoznaczny potwierdzają prawo osób reprezentujących podmiot do zaciągania zobowiązania, tj. zawarcia umowy w imieniu Podwykonawcy lub dalszego Podwykonawcy (np. pełnomocnictwo, upoważnienie, uchwała, itp.) w przypadku kiedy z odpisu z Krajowego Rejestru Sądowego lub innego dokumentu właściwego z uwagi na status prawny Podwykonawcy lub dalszego Podwykonawcy nie wynika, iż osoby te posiadają takie uprawnienia.</w:t>
      </w:r>
    </w:p>
    <w:p w14:paraId="7247101A" w14:textId="77777777" w:rsidR="00C736FC" w:rsidRPr="003E2463" w:rsidRDefault="0057348B" w:rsidP="002518DD">
      <w:pPr>
        <w:numPr>
          <w:ilvl w:val="0"/>
          <w:numId w:val="36"/>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z w:val="24"/>
          <w:szCs w:val="24"/>
          <w:lang w:val="pl-PL"/>
        </w:rPr>
        <w:t>Powierzenie realizacji zadań innemu Podwykonawcy lub dalszemu Podwykonawcy niż ten, z którym została zawarta zaakceptowana przez Zamawiającego umowa o podwykonawstwo lub inna zmiana tej umowy, w tym zmiana zakresu zadań określonych tą umową wymaga ponownej akceptacji Zamawiającego.</w:t>
      </w:r>
    </w:p>
    <w:p w14:paraId="3EB9ABDA" w14:textId="77777777" w:rsidR="005B563F" w:rsidRPr="003E2463" w:rsidRDefault="0057348B" w:rsidP="002518DD">
      <w:pPr>
        <w:numPr>
          <w:ilvl w:val="0"/>
          <w:numId w:val="36"/>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z w:val="24"/>
          <w:szCs w:val="24"/>
          <w:lang w:val="pl-PL"/>
        </w:rPr>
        <w:t>Do zmian postanowień umów o podwykonawstwo, stosuje się zasady określone w niniejszym paragrafie.</w:t>
      </w:r>
    </w:p>
    <w:p w14:paraId="38DD72F0" w14:textId="45301918" w:rsidR="005B563F" w:rsidRPr="003E2463" w:rsidRDefault="0057348B" w:rsidP="002518DD">
      <w:pPr>
        <w:numPr>
          <w:ilvl w:val="0"/>
          <w:numId w:val="36"/>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pacing w:val="-3"/>
          <w:sz w:val="24"/>
          <w:szCs w:val="24"/>
          <w:lang w:val="pl-PL"/>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w:t>
      </w:r>
      <w:r w:rsidR="00D60AFF" w:rsidRPr="003E2463">
        <w:rPr>
          <w:rFonts w:asciiTheme="minorHAnsi" w:eastAsia="Times New Roman" w:hAnsiTheme="minorHAnsi" w:cstheme="minorHAnsi"/>
          <w:spacing w:val="-3"/>
          <w:sz w:val="24"/>
          <w:szCs w:val="24"/>
          <w:lang w:val="pl-PL"/>
        </w:rPr>
        <w:t>podwykonawstwa</w:t>
      </w:r>
      <w:r w:rsidRPr="003E2463">
        <w:rPr>
          <w:rFonts w:asciiTheme="minorHAnsi" w:eastAsia="Times New Roman" w:hAnsiTheme="minorHAnsi" w:cstheme="minorHAnsi"/>
          <w:spacing w:val="-3"/>
          <w:sz w:val="24"/>
          <w:szCs w:val="24"/>
          <w:lang w:val="pl-PL"/>
        </w:rPr>
        <w:t xml:space="preserve">, określonych Umową, nie dają rękojmi należytego wykonania powierzonych Podwykonawcy lub dalszemu Podwykonawcy robót budowlanych, dostaw lub usług lub dotrzymania terminów realizacji tych robót. Wykonawca, Podwykonawca lub dalszy Podwykonawca niezwłocznie usunie na </w:t>
      </w:r>
      <w:r w:rsidRPr="003E2463">
        <w:rPr>
          <w:rFonts w:asciiTheme="minorHAnsi" w:eastAsia="Times New Roman" w:hAnsiTheme="minorHAnsi" w:cstheme="minorHAnsi"/>
          <w:spacing w:val="-3"/>
          <w:sz w:val="24"/>
          <w:szCs w:val="24"/>
          <w:lang w:val="pl-PL"/>
        </w:rPr>
        <w:lastRenderedPageBreak/>
        <w:t>żądanie Zamawiającego Podwykonawcę lub dalszego Podwykonawcę z terenu budowy, jeżeli działania Podwykonawcy lub dalszego Podwykonawcy na terenu budowy naruszają postanowienia niniejszej Umowy.</w:t>
      </w:r>
    </w:p>
    <w:p w14:paraId="37F9E772" w14:textId="77777777" w:rsidR="005B563F" w:rsidRPr="003E2463" w:rsidRDefault="0057348B" w:rsidP="002518DD">
      <w:pPr>
        <w:numPr>
          <w:ilvl w:val="0"/>
          <w:numId w:val="36"/>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pacing w:val="-3"/>
          <w:sz w:val="24"/>
          <w:szCs w:val="24"/>
          <w:lang w:val="pl-PL"/>
        </w:rPr>
        <w:t>Wykonawca zobowiązany jest do zapewnienia aby Podwykonawcy posiadali ubezpieczenia swoich robót, urządzeń, materiałów, obiektów i dokumentów z tytułu szkód od zdarzeń losowych, oraz</w:t>
      </w:r>
      <w:r w:rsidR="005B563F" w:rsidRPr="003E2463">
        <w:rPr>
          <w:rFonts w:asciiTheme="minorHAnsi" w:eastAsia="Times New Roman" w:hAnsiTheme="minorHAnsi" w:cstheme="minorHAnsi"/>
          <w:spacing w:val="7"/>
          <w:sz w:val="24"/>
          <w:szCs w:val="24"/>
          <w:lang w:val="pl-PL"/>
        </w:rPr>
        <w:t xml:space="preserve"> </w:t>
      </w:r>
      <w:r w:rsidRPr="003E2463">
        <w:rPr>
          <w:rFonts w:asciiTheme="minorHAnsi" w:eastAsia="Times New Roman" w:hAnsiTheme="minorHAnsi" w:cstheme="minorHAnsi"/>
          <w:sz w:val="24"/>
          <w:szCs w:val="24"/>
          <w:lang w:val="pl-PL"/>
        </w:rPr>
        <w:t>ubezpieczenie od odpowiedzialności cywilnej za szkody oraz następstwa nieszczęśliwych wypadków dotyczących pracowników i osób trzecich, a powstałych w związku z prowadzonymi robotami budowlanymi, w tym także ruchem pojazdów mechanicznych.</w:t>
      </w:r>
    </w:p>
    <w:p w14:paraId="7811B74D" w14:textId="77777777" w:rsidR="005B563F" w:rsidRPr="003E2463" w:rsidRDefault="0057348B" w:rsidP="002518DD">
      <w:pPr>
        <w:numPr>
          <w:ilvl w:val="0"/>
          <w:numId w:val="36"/>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pacing w:val="16"/>
          <w:sz w:val="24"/>
          <w:szCs w:val="24"/>
          <w:lang w:val="pl-PL"/>
        </w:rPr>
        <w:t>W przypadku, gdy projekt umowy o podwykonawstwo lub projekt zmiany umowy</w:t>
      </w:r>
      <w:r w:rsidR="005B563F" w:rsidRPr="003E2463">
        <w:rPr>
          <w:rFonts w:asciiTheme="minorHAnsi" w:eastAsia="Times New Roman" w:hAnsiTheme="minorHAnsi" w:cstheme="minorHAnsi"/>
          <w:spacing w:val="7"/>
          <w:sz w:val="24"/>
          <w:szCs w:val="24"/>
          <w:lang w:val="pl-PL"/>
        </w:rPr>
        <w:t xml:space="preserve"> o </w:t>
      </w:r>
      <w:r w:rsidRPr="003E2463">
        <w:rPr>
          <w:rFonts w:asciiTheme="minorHAnsi" w:eastAsia="Times New Roman" w:hAnsiTheme="minorHAnsi" w:cstheme="minorHAnsi"/>
          <w:sz w:val="24"/>
          <w:szCs w:val="24"/>
          <w:lang w:val="pl-PL"/>
        </w:rPr>
        <w:t>podwykonawstwo, a także umowy o podwykonawstwo i ich zmiany sporządzane są w języku obcym, Wykonawca, Podwykonawca lub dalszy Podwykonawca jest zobowiązany załączyć do przedkładanego projektu jego tłumaczenie na język polski, a w przypadku kopii umowy</w:t>
      </w:r>
      <w:r w:rsidR="005B563F" w:rsidRPr="003E2463">
        <w:rPr>
          <w:rFonts w:asciiTheme="minorHAnsi" w:eastAsia="Times New Roman" w:hAnsiTheme="minorHAnsi" w:cstheme="minorHAnsi"/>
          <w:spacing w:val="7"/>
          <w:sz w:val="24"/>
          <w:szCs w:val="24"/>
          <w:lang w:val="pl-PL"/>
        </w:rPr>
        <w:t xml:space="preserve"> o </w:t>
      </w:r>
      <w:r w:rsidRPr="003E2463">
        <w:rPr>
          <w:rFonts w:asciiTheme="minorHAnsi" w:eastAsia="Times New Roman" w:hAnsiTheme="minorHAnsi" w:cstheme="minorHAnsi"/>
          <w:sz w:val="24"/>
          <w:szCs w:val="24"/>
          <w:lang w:val="pl-PL"/>
        </w:rPr>
        <w:t>podwykonawstwo sporządzone przez tłumacza przysięgłego na język polski. Obowiązującym prawem dla tej umowy jest prawo polskie, a właściwym sądem — sąd polski.</w:t>
      </w:r>
    </w:p>
    <w:p w14:paraId="24F69DC3" w14:textId="77777777" w:rsidR="005B563F" w:rsidRPr="003E2463" w:rsidRDefault="0057348B" w:rsidP="002518DD">
      <w:pPr>
        <w:numPr>
          <w:ilvl w:val="0"/>
          <w:numId w:val="36"/>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z w:val="24"/>
          <w:szCs w:val="24"/>
          <w:lang w:val="pl-PL"/>
        </w:rPr>
        <w:t>W odniesieniu do Podwykonawcy, który zawarł umowę z dalszym Podwykonawcą stosuje się wszystkie ustalenia w zakresie podwykonawstwa określone w niniejszej Umowie.</w:t>
      </w:r>
    </w:p>
    <w:p w14:paraId="0AA047CB" w14:textId="00AA4507" w:rsidR="0057348B" w:rsidRPr="003E2463" w:rsidRDefault="0057348B" w:rsidP="002518DD">
      <w:pPr>
        <w:numPr>
          <w:ilvl w:val="0"/>
          <w:numId w:val="36"/>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z w:val="24"/>
          <w:szCs w:val="24"/>
          <w:lang w:val="pl-PL"/>
        </w:rPr>
        <w:t xml:space="preserve">W przypadku nie przedstawienia przez Wykonawcę dokumentów, o których mowa w § 8 ust. </w:t>
      </w:r>
      <w:r w:rsidR="005B563F" w:rsidRPr="003E2463">
        <w:rPr>
          <w:rFonts w:asciiTheme="minorHAnsi" w:eastAsia="Times New Roman" w:hAnsiTheme="minorHAnsi" w:cstheme="minorHAnsi"/>
          <w:sz w:val="24"/>
          <w:szCs w:val="24"/>
          <w:lang w:val="pl-PL"/>
        </w:rPr>
        <w:t>8 i 9</w:t>
      </w:r>
      <w:r w:rsidRPr="003E2463">
        <w:rPr>
          <w:rFonts w:asciiTheme="minorHAnsi" w:eastAsia="Times New Roman" w:hAnsiTheme="minorHAnsi" w:cstheme="minorHAnsi"/>
          <w:sz w:val="24"/>
          <w:szCs w:val="24"/>
          <w:lang w:val="pl-PL"/>
        </w:rPr>
        <w:t xml:space="preserve"> Umowy, Zamawiający:</w:t>
      </w:r>
    </w:p>
    <w:p w14:paraId="03FE7101" w14:textId="2DFFE578" w:rsidR="0057348B" w:rsidRPr="003E2463" w:rsidRDefault="0057348B" w:rsidP="005B563F">
      <w:pPr>
        <w:spacing w:line="276" w:lineRule="auto"/>
        <w:ind w:left="720"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1) może dokonać bezpośredniej </w:t>
      </w:r>
      <w:r w:rsidR="00E709D3" w:rsidRPr="003E2463">
        <w:rPr>
          <w:rFonts w:asciiTheme="minorHAnsi" w:eastAsia="Times New Roman" w:hAnsiTheme="minorHAnsi" w:cstheme="minorHAnsi"/>
          <w:sz w:val="24"/>
          <w:szCs w:val="24"/>
          <w:lang w:val="pl-PL"/>
        </w:rPr>
        <w:t xml:space="preserve">zapłaty </w:t>
      </w:r>
      <w:r w:rsidRPr="003E2463">
        <w:rPr>
          <w:rFonts w:asciiTheme="minorHAnsi" w:eastAsia="Times New Roman" w:hAnsiTheme="minorHAnsi" w:cstheme="minorHAnsi"/>
          <w:sz w:val="24"/>
          <w:szCs w:val="24"/>
          <w:lang w:val="pl-PL"/>
        </w:rPr>
        <w:t xml:space="preserve">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w:t>
      </w:r>
      <w:r w:rsidR="00AB44D7" w:rsidRPr="003E2463">
        <w:rPr>
          <w:rFonts w:asciiTheme="minorHAnsi" w:eastAsia="Times New Roman" w:hAnsiTheme="minorHAnsi" w:cstheme="minorHAnsi"/>
          <w:sz w:val="24"/>
          <w:szCs w:val="24"/>
          <w:lang w:val="pl-PL"/>
        </w:rPr>
        <w:t xml:space="preserve">zapłaty </w:t>
      </w:r>
      <w:r w:rsidRPr="003E2463">
        <w:rPr>
          <w:rFonts w:asciiTheme="minorHAnsi" w:eastAsia="Times New Roman" w:hAnsiTheme="minorHAnsi" w:cstheme="minorHAnsi"/>
          <w:sz w:val="24"/>
          <w:szCs w:val="24"/>
          <w:lang w:val="pl-PL"/>
        </w:rPr>
        <w:t>odpowiednio przez Wykonawcę, Podwykonawcę lub dalszego Podwykonawcę, przy czym wynagrodzenie to dotyczy wyłącznie należności powstałych po zaakceptowaniu przez Zamawiającego umowy</w:t>
      </w:r>
      <w:r w:rsidR="005B563F" w:rsidRPr="003E2463">
        <w:rPr>
          <w:rFonts w:asciiTheme="minorHAnsi" w:eastAsia="Times New Roman" w:hAnsiTheme="minorHAnsi" w:cstheme="minorHAnsi"/>
          <w:sz w:val="24"/>
          <w:szCs w:val="24"/>
          <w:lang w:val="pl-PL"/>
        </w:rPr>
        <w:t xml:space="preserve"> o </w:t>
      </w:r>
      <w:r w:rsidRPr="003E2463">
        <w:rPr>
          <w:rFonts w:asciiTheme="minorHAnsi" w:eastAsia="Times New Roman" w:hAnsiTheme="minorHAnsi" w:cstheme="minorHAnsi"/>
          <w:spacing w:val="-3"/>
          <w:sz w:val="24"/>
          <w:szCs w:val="24"/>
          <w:lang w:val="pl-PL"/>
        </w:rPr>
        <w:t>podwykonawstwo, której przedmiotem są roboty budowlane, lub po przedłożeniu Zamawiającemu poświadczonej za zgodność z oryginałem kopii umowy o podwykonawstwo, której przedmiotem są dostawy lub usługi, jak również obejmuje wyłącznie należne wynagrodzenie, bez odsetek, należnych Podwykonawcy lub dalszemu Podwykonawcy,</w:t>
      </w:r>
    </w:p>
    <w:p w14:paraId="5341F85F" w14:textId="77777777" w:rsidR="0057348B" w:rsidRPr="003E2463" w:rsidRDefault="0057348B" w:rsidP="002518DD">
      <w:pPr>
        <w:numPr>
          <w:ilvl w:val="0"/>
          <w:numId w:val="37"/>
        </w:numPr>
        <w:tabs>
          <w:tab w:val="clear" w:pos="288"/>
          <w:tab w:val="left" w:pos="720"/>
        </w:tabs>
        <w:spacing w:before="5" w:line="276" w:lineRule="auto"/>
        <w:ind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może wstrzymać wypłatę należnego wynagrodzenia za odebrane roboty budowlane w części równej sumie kwot wynikających z zaakceptowanych przez Zamawiającego umów,</w:t>
      </w:r>
    </w:p>
    <w:p w14:paraId="24E23984" w14:textId="517E577E" w:rsidR="0057348B" w:rsidRPr="003E2463" w:rsidRDefault="0057348B" w:rsidP="002518DD">
      <w:pPr>
        <w:numPr>
          <w:ilvl w:val="0"/>
          <w:numId w:val="37"/>
        </w:numPr>
        <w:tabs>
          <w:tab w:val="clear" w:pos="288"/>
          <w:tab w:val="left" w:pos="720"/>
        </w:tabs>
        <w:spacing w:line="276" w:lineRule="auto"/>
        <w:ind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umożliwi Wykonawcy zgłoszenie pisemnych uwag dotyczących zasadności bezpośredniej zap</w:t>
      </w:r>
      <w:r w:rsidR="008D5518" w:rsidRPr="003E2463">
        <w:rPr>
          <w:rFonts w:asciiTheme="minorHAnsi" w:eastAsia="Times New Roman" w:hAnsiTheme="minorHAnsi" w:cstheme="minorHAnsi"/>
          <w:sz w:val="24"/>
          <w:szCs w:val="24"/>
          <w:lang w:val="pl-PL"/>
        </w:rPr>
        <w:t>ła</w:t>
      </w:r>
      <w:r w:rsidRPr="003E2463">
        <w:rPr>
          <w:rFonts w:asciiTheme="minorHAnsi" w:eastAsia="Times New Roman" w:hAnsiTheme="minorHAnsi" w:cstheme="minorHAnsi"/>
          <w:sz w:val="24"/>
          <w:szCs w:val="24"/>
          <w:lang w:val="pl-PL"/>
        </w:rPr>
        <w:t xml:space="preserve">ty wynagrodzenia Podwykonawcy lub dalszemu Podwykonawcy. W tym celu Zamawiający poinformuje Wykonawcę o terminie </w:t>
      </w:r>
      <w:r w:rsidRPr="003E2463">
        <w:rPr>
          <w:rFonts w:asciiTheme="minorHAnsi" w:eastAsia="Times New Roman" w:hAnsiTheme="minorHAnsi" w:cstheme="minorHAnsi"/>
          <w:sz w:val="24"/>
          <w:szCs w:val="24"/>
          <w:lang w:val="pl-PL"/>
        </w:rPr>
        <w:lastRenderedPageBreak/>
        <w:t>zgłaszania uwag, przy czym termin ten nie może być krótszy niż 7 dni od dnia doręczenia tej informacji. Wykonawca w uwagach nie może powoływać się na potrącenie roszczeń Wykonawcy wobec Podwykonawcy, niezwiązanych z realizacją umowy o podwykonawstwo. W przypadku zgłoszenia uwag, o których mowa powyżej Zamawiający:</w:t>
      </w:r>
    </w:p>
    <w:p w14:paraId="15C5511A" w14:textId="161BAD01" w:rsidR="0057348B" w:rsidRPr="003E2463" w:rsidRDefault="0057348B" w:rsidP="002518DD">
      <w:pPr>
        <w:numPr>
          <w:ilvl w:val="0"/>
          <w:numId w:val="38"/>
        </w:numPr>
        <w:tabs>
          <w:tab w:val="clear" w:pos="216"/>
          <w:tab w:val="left" w:pos="1134"/>
        </w:tabs>
        <w:spacing w:before="3" w:line="276" w:lineRule="auto"/>
        <w:ind w:left="1134"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nie dokona bezpośredniej </w:t>
      </w:r>
      <w:r w:rsidR="009457C3" w:rsidRPr="003E2463">
        <w:rPr>
          <w:rFonts w:asciiTheme="minorHAnsi" w:eastAsia="Times New Roman" w:hAnsiTheme="minorHAnsi" w:cstheme="minorHAnsi"/>
          <w:sz w:val="24"/>
          <w:szCs w:val="24"/>
          <w:lang w:val="pl-PL"/>
        </w:rPr>
        <w:t>zapłaty</w:t>
      </w:r>
      <w:r w:rsidRPr="003E2463">
        <w:rPr>
          <w:rFonts w:asciiTheme="minorHAnsi" w:eastAsia="Times New Roman" w:hAnsiTheme="minorHAnsi" w:cstheme="minorHAnsi"/>
          <w:sz w:val="24"/>
          <w:szCs w:val="24"/>
          <w:lang w:val="pl-PL"/>
        </w:rPr>
        <w:t xml:space="preserve"> wynagrodzenia Podwykonawcy lub dalszemu Podwykonawcy, jeżeli Wykonawca wykaże niezasadność takiej zap</w:t>
      </w:r>
      <w:r w:rsidR="008D5518" w:rsidRPr="003E2463">
        <w:rPr>
          <w:rFonts w:asciiTheme="minorHAnsi" w:eastAsia="Times New Roman" w:hAnsiTheme="minorHAnsi" w:cstheme="minorHAnsi"/>
          <w:sz w:val="24"/>
          <w:szCs w:val="24"/>
          <w:lang w:val="pl-PL"/>
        </w:rPr>
        <w:t>ła</w:t>
      </w:r>
      <w:r w:rsidRPr="003E2463">
        <w:rPr>
          <w:rFonts w:asciiTheme="minorHAnsi" w:eastAsia="Times New Roman" w:hAnsiTheme="minorHAnsi" w:cstheme="minorHAnsi"/>
          <w:sz w:val="24"/>
          <w:szCs w:val="24"/>
          <w:lang w:val="pl-PL"/>
        </w:rPr>
        <w:t>ty albo</w:t>
      </w:r>
    </w:p>
    <w:p w14:paraId="4DC5053F" w14:textId="666CFEE3" w:rsidR="0057348B" w:rsidRPr="003E2463" w:rsidRDefault="0057348B" w:rsidP="002518DD">
      <w:pPr>
        <w:numPr>
          <w:ilvl w:val="0"/>
          <w:numId w:val="38"/>
        </w:numPr>
        <w:tabs>
          <w:tab w:val="clear" w:pos="216"/>
          <w:tab w:val="left" w:pos="1134"/>
        </w:tabs>
        <w:spacing w:before="3" w:line="276" w:lineRule="auto"/>
        <w:ind w:left="1134" w:hanging="216"/>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złoży do depozytu sądowego kwotę potrzebną na pokrycie wynagrodzenia Podwykonawcy lub dalszego Podwykonawcy w przypadku istnienia zasadniczej wątpliwości Zamawiającego co do wysokości należnej zap</w:t>
      </w:r>
      <w:r w:rsidR="008D5518" w:rsidRPr="003E2463">
        <w:rPr>
          <w:rFonts w:asciiTheme="minorHAnsi" w:eastAsia="Times New Roman" w:hAnsiTheme="minorHAnsi" w:cstheme="minorHAnsi"/>
          <w:spacing w:val="1"/>
          <w:sz w:val="24"/>
          <w:szCs w:val="24"/>
          <w:lang w:val="pl-PL"/>
        </w:rPr>
        <w:t>ła</w:t>
      </w:r>
      <w:r w:rsidRPr="003E2463">
        <w:rPr>
          <w:rFonts w:asciiTheme="minorHAnsi" w:eastAsia="Times New Roman" w:hAnsiTheme="minorHAnsi" w:cstheme="minorHAnsi"/>
          <w:spacing w:val="1"/>
          <w:sz w:val="24"/>
          <w:szCs w:val="24"/>
          <w:lang w:val="pl-PL"/>
        </w:rPr>
        <w:t>ty lub podmiotu, któremu płatność się należy,</w:t>
      </w:r>
    </w:p>
    <w:p w14:paraId="1A672193" w14:textId="7AB9E963" w:rsidR="0057348B" w:rsidRPr="003E2463" w:rsidRDefault="0057348B" w:rsidP="002518DD">
      <w:pPr>
        <w:numPr>
          <w:ilvl w:val="0"/>
          <w:numId w:val="38"/>
        </w:numPr>
        <w:tabs>
          <w:tab w:val="clear" w:pos="216"/>
          <w:tab w:val="left" w:pos="1134"/>
        </w:tabs>
        <w:spacing w:before="6" w:line="276" w:lineRule="auto"/>
        <w:ind w:left="1134"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dokona bezpośredniej zap</w:t>
      </w:r>
      <w:r w:rsidR="008D5518" w:rsidRPr="003E2463">
        <w:rPr>
          <w:rFonts w:asciiTheme="minorHAnsi" w:eastAsia="Times New Roman" w:hAnsiTheme="minorHAnsi" w:cstheme="minorHAnsi"/>
          <w:sz w:val="24"/>
          <w:szCs w:val="24"/>
          <w:lang w:val="pl-PL"/>
        </w:rPr>
        <w:t>ła</w:t>
      </w:r>
      <w:r w:rsidRPr="003E2463">
        <w:rPr>
          <w:rFonts w:asciiTheme="minorHAnsi" w:eastAsia="Times New Roman" w:hAnsiTheme="minorHAnsi" w:cstheme="minorHAnsi"/>
          <w:sz w:val="24"/>
          <w:szCs w:val="24"/>
          <w:lang w:val="pl-PL"/>
        </w:rPr>
        <w:t>ty wynagrodzenia (bez odsetek) Podwykonawcy lub dalszemu Podwykonawcy w terminie 30 dni od daty wpływu do Zamawiającego informacji dot. zasadności zap</w:t>
      </w:r>
      <w:r w:rsidR="008D5518" w:rsidRPr="003E2463">
        <w:rPr>
          <w:rFonts w:asciiTheme="minorHAnsi" w:eastAsia="Times New Roman" w:hAnsiTheme="minorHAnsi" w:cstheme="minorHAnsi"/>
          <w:sz w:val="24"/>
          <w:szCs w:val="24"/>
          <w:lang w:val="pl-PL"/>
        </w:rPr>
        <w:t>ła</w:t>
      </w:r>
      <w:r w:rsidRPr="003E2463">
        <w:rPr>
          <w:rFonts w:asciiTheme="minorHAnsi" w:eastAsia="Times New Roman" w:hAnsiTheme="minorHAnsi" w:cstheme="minorHAnsi"/>
          <w:sz w:val="24"/>
          <w:szCs w:val="24"/>
          <w:lang w:val="pl-PL"/>
        </w:rPr>
        <w:t>ty, jeżeli Podwykonawca lub dalszy Podwykonawca wykaże zasadność takiej zap</w:t>
      </w:r>
      <w:r w:rsidR="008D5518" w:rsidRPr="003E2463">
        <w:rPr>
          <w:rFonts w:asciiTheme="minorHAnsi" w:eastAsia="Times New Roman" w:hAnsiTheme="minorHAnsi" w:cstheme="minorHAnsi"/>
          <w:sz w:val="24"/>
          <w:szCs w:val="24"/>
          <w:lang w:val="pl-PL"/>
        </w:rPr>
        <w:t>ła</w:t>
      </w:r>
      <w:r w:rsidRPr="003E2463">
        <w:rPr>
          <w:rFonts w:asciiTheme="minorHAnsi" w:eastAsia="Times New Roman" w:hAnsiTheme="minorHAnsi" w:cstheme="minorHAnsi"/>
          <w:sz w:val="24"/>
          <w:szCs w:val="24"/>
          <w:lang w:val="pl-PL"/>
        </w:rPr>
        <w:t>ty.</w:t>
      </w:r>
    </w:p>
    <w:p w14:paraId="017FB629" w14:textId="39DD2F4E" w:rsidR="0057348B" w:rsidRPr="003E2463" w:rsidRDefault="0057348B" w:rsidP="002518DD">
      <w:pPr>
        <w:pStyle w:val="Akapitzlist"/>
        <w:numPr>
          <w:ilvl w:val="0"/>
          <w:numId w:val="41"/>
        </w:numPr>
        <w:spacing w:before="5" w:line="276" w:lineRule="auto"/>
        <w:ind w:left="709" w:hanging="709"/>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dokonania bezpośredniej zap</w:t>
      </w:r>
      <w:r w:rsidR="00474467" w:rsidRPr="003E2463">
        <w:rPr>
          <w:rFonts w:asciiTheme="minorHAnsi" w:eastAsia="Times New Roman" w:hAnsiTheme="minorHAnsi" w:cstheme="minorHAnsi"/>
          <w:sz w:val="24"/>
          <w:szCs w:val="24"/>
          <w:lang w:val="pl-PL"/>
        </w:rPr>
        <w:t>ła</w:t>
      </w:r>
      <w:r w:rsidRPr="003E2463">
        <w:rPr>
          <w:rFonts w:asciiTheme="minorHAnsi" w:eastAsia="Times New Roman" w:hAnsiTheme="minorHAnsi" w:cstheme="minorHAnsi"/>
          <w:sz w:val="24"/>
          <w:szCs w:val="24"/>
          <w:lang w:val="pl-PL"/>
        </w:rPr>
        <w:t>ty Podwykonawcy lub dalszemu Podwykonawcy, Zamawiający potrąca kwotę wypłaconego wynagrodzenia z wynagrodzenia należnego Wykonawcy.</w:t>
      </w:r>
    </w:p>
    <w:p w14:paraId="3074967E" w14:textId="77777777" w:rsidR="00474467" w:rsidRPr="003E2463" w:rsidRDefault="00474467" w:rsidP="00474467">
      <w:pPr>
        <w:spacing w:before="436" w:line="276" w:lineRule="auto"/>
        <w:jc w:val="center"/>
        <w:textAlignment w:val="baseline"/>
        <w:rPr>
          <w:rFonts w:asciiTheme="minorHAnsi" w:eastAsia="Times New Roman" w:hAnsiTheme="minorHAnsi" w:cstheme="minorHAnsi"/>
          <w:b/>
          <w:bCs/>
          <w:spacing w:val="6"/>
          <w:sz w:val="24"/>
          <w:szCs w:val="24"/>
          <w:lang w:val="pl-PL"/>
        </w:rPr>
      </w:pPr>
      <w:r w:rsidRPr="003E2463">
        <w:rPr>
          <w:rFonts w:asciiTheme="minorHAnsi" w:eastAsia="Times New Roman" w:hAnsiTheme="minorHAnsi" w:cstheme="minorHAnsi"/>
          <w:b/>
          <w:bCs/>
          <w:spacing w:val="6"/>
          <w:sz w:val="24"/>
          <w:szCs w:val="24"/>
          <w:lang w:val="pl-PL"/>
        </w:rPr>
        <w:t>Kary umowne</w:t>
      </w:r>
    </w:p>
    <w:p w14:paraId="03BE29BB" w14:textId="77777777" w:rsidR="00474467" w:rsidRPr="003E2463" w:rsidRDefault="00474467" w:rsidP="00474467">
      <w:pPr>
        <w:spacing w:line="276" w:lineRule="auto"/>
        <w:jc w:val="center"/>
        <w:textAlignment w:val="baseline"/>
        <w:rPr>
          <w:rFonts w:asciiTheme="minorHAnsi" w:eastAsia="Times New Roman" w:hAnsiTheme="minorHAnsi" w:cstheme="minorHAnsi"/>
          <w:b/>
          <w:bCs/>
          <w:spacing w:val="-3"/>
          <w:sz w:val="24"/>
          <w:szCs w:val="24"/>
          <w:lang w:val="pl-PL"/>
        </w:rPr>
      </w:pPr>
      <w:r w:rsidRPr="003E2463">
        <w:rPr>
          <w:rFonts w:asciiTheme="minorHAnsi" w:eastAsia="Times New Roman" w:hAnsiTheme="minorHAnsi" w:cstheme="minorHAnsi"/>
          <w:b/>
          <w:bCs/>
          <w:spacing w:val="-3"/>
          <w:sz w:val="24"/>
          <w:szCs w:val="24"/>
          <w:lang w:val="pl-PL"/>
        </w:rPr>
        <w:t>§ 12</w:t>
      </w:r>
    </w:p>
    <w:p w14:paraId="3153A920" w14:textId="2477D8B8" w:rsidR="00474467" w:rsidRPr="003E2463" w:rsidRDefault="00474467" w:rsidP="002518DD">
      <w:pPr>
        <w:pStyle w:val="Akapitzlist"/>
        <w:numPr>
          <w:ilvl w:val="1"/>
          <w:numId w:val="51"/>
        </w:numPr>
        <w:spacing w:before="228" w:line="276" w:lineRule="auto"/>
        <w:ind w:left="426" w:hanging="426"/>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zapłaci Zamawiającemu karę umowną:</w:t>
      </w:r>
    </w:p>
    <w:p w14:paraId="718C0152" w14:textId="77777777" w:rsidR="00474467"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za odstąpienie od umowy przez którąkolwiek ze stron z przyczyn, za które odpowiedzialność ponosi Wykonawca - w wysokości 10% wynagrodzenia umownego brutto, o którym mowa w § 7 ust. 1 niniejszej umowy; </w:t>
      </w:r>
    </w:p>
    <w:p w14:paraId="231B98AF" w14:textId="632C18D2" w:rsidR="00474467"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 niedotrzymanie jakiegokolwiek terminu wskazanego w § 5 niniejszej umowy, w wysokości 0,1 % wynagrodzenia umownego brutto wskazanego w § 7 ust. 1 Umowy, za każdy dzień zwłoki, z wyłączeniem zmiany terminu zgodnie z postanowieniami niniejszej umowy, w szczególności określonymi w § 5 ust. 3</w:t>
      </w:r>
      <w:r w:rsidR="002743AB" w:rsidRPr="003E2463">
        <w:rPr>
          <w:rFonts w:asciiTheme="minorHAnsi" w:eastAsia="Times New Roman" w:hAnsiTheme="minorHAnsi" w:cstheme="minorHAnsi"/>
          <w:sz w:val="24"/>
          <w:szCs w:val="24"/>
          <w:lang w:val="pl-PL"/>
        </w:rPr>
        <w:t>. K</w:t>
      </w:r>
      <w:r w:rsidRPr="003E2463">
        <w:rPr>
          <w:rFonts w:asciiTheme="minorHAnsi" w:eastAsia="Times New Roman" w:hAnsiTheme="minorHAnsi" w:cstheme="minorHAnsi"/>
          <w:sz w:val="24"/>
          <w:szCs w:val="24"/>
          <w:lang w:val="pl-PL"/>
        </w:rPr>
        <w:t>ara umowna przewidziana niniejszym postanowieniem nie może przekroczyć wartości 50% wynagrodzenia umownego brutto określonego w § 7 ust. 1 Umowy;</w:t>
      </w:r>
    </w:p>
    <w:p w14:paraId="07F8F269" w14:textId="4B1DF763" w:rsidR="002743AB"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6"/>
          <w:sz w:val="24"/>
          <w:szCs w:val="24"/>
          <w:lang w:val="pl-PL"/>
        </w:rPr>
        <w:t>za niedotrzymanie któregokolwiek z terminów wskazanych w § 17 ust. 2 i ust 3 niniejszej umowy, w wysokości 0,1 % wynagrodzenia umownego brutto wskazanego § 7 ust. 1 Umowy, za każdy dzień zwłoki, kara umowna przewidziana niniejszym postanowieniem nie może przekroczyć wartości 50% wynagrodzenia umownego brutto określonego w § 7 ust. 1 Umowy</w:t>
      </w:r>
      <w:r w:rsidR="002743AB" w:rsidRPr="003E2463">
        <w:rPr>
          <w:rFonts w:asciiTheme="minorHAnsi" w:eastAsia="Times New Roman" w:hAnsiTheme="minorHAnsi" w:cstheme="minorHAnsi"/>
          <w:spacing w:val="-6"/>
          <w:sz w:val="24"/>
          <w:szCs w:val="24"/>
          <w:lang w:val="pl-PL"/>
        </w:rPr>
        <w:t>;</w:t>
      </w:r>
    </w:p>
    <w:p w14:paraId="17CD2F31" w14:textId="57A86628" w:rsidR="00474467"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 przypadku nie przedłożenia do zaakceptowania projektu umowy o podwykonawstwo, której przedmiotem są roboty budowlane lub projektu jej </w:t>
      </w:r>
      <w:r w:rsidRPr="003E2463">
        <w:rPr>
          <w:rFonts w:asciiTheme="minorHAnsi" w:eastAsia="Times New Roman" w:hAnsiTheme="minorHAnsi" w:cstheme="minorHAnsi"/>
          <w:sz w:val="24"/>
          <w:szCs w:val="24"/>
          <w:lang w:val="pl-PL"/>
        </w:rPr>
        <w:lastRenderedPageBreak/>
        <w:t>zmiany, w wysokości 5% wartości wynagrodzenia umownego brutto wskazanego w § 7 ust. 1 Umowy jednak nie więcej niż 10.000,</w:t>
      </w:r>
      <w:r w:rsidRPr="003E2463">
        <w:rPr>
          <w:rFonts w:asciiTheme="minorHAnsi" w:eastAsia="Times New Roman" w:hAnsiTheme="minorHAnsi" w:cstheme="minorHAnsi"/>
          <w:w w:val="50"/>
          <w:sz w:val="24"/>
          <w:szCs w:val="24"/>
          <w:lang w:val="pl-PL"/>
        </w:rPr>
        <w:t xml:space="preserve">- </w:t>
      </w:r>
      <w:r w:rsidRPr="003E2463">
        <w:rPr>
          <w:rFonts w:asciiTheme="minorHAnsi" w:eastAsia="Times New Roman" w:hAnsiTheme="minorHAnsi" w:cstheme="minorHAnsi"/>
          <w:sz w:val="24"/>
          <w:szCs w:val="24"/>
          <w:lang w:val="pl-PL"/>
        </w:rPr>
        <w:t>zł;</w:t>
      </w:r>
    </w:p>
    <w:p w14:paraId="6133DF23" w14:textId="312963A0" w:rsidR="002743AB"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3"/>
          <w:sz w:val="24"/>
          <w:szCs w:val="24"/>
          <w:lang w:val="pl-PL"/>
        </w:rPr>
        <w:t xml:space="preserve">w przypadku nieprzedłożenia poświadczonej za zgodność z </w:t>
      </w:r>
      <w:r w:rsidR="00D60AFF" w:rsidRPr="003E2463">
        <w:rPr>
          <w:rFonts w:asciiTheme="minorHAnsi" w:eastAsia="Times New Roman" w:hAnsiTheme="minorHAnsi" w:cstheme="minorHAnsi"/>
          <w:spacing w:val="3"/>
          <w:sz w:val="24"/>
          <w:szCs w:val="24"/>
          <w:lang w:val="pl-PL"/>
        </w:rPr>
        <w:t>oryginałem</w:t>
      </w:r>
      <w:r w:rsidRPr="003E2463">
        <w:rPr>
          <w:rFonts w:asciiTheme="minorHAnsi" w:eastAsia="Times New Roman" w:hAnsiTheme="minorHAnsi" w:cstheme="minorHAnsi"/>
          <w:spacing w:val="3"/>
          <w:sz w:val="24"/>
          <w:szCs w:val="24"/>
          <w:lang w:val="pl-PL"/>
        </w:rPr>
        <w:t xml:space="preserve"> kopii umowy</w:t>
      </w:r>
      <w:r w:rsidR="002743AB" w:rsidRPr="003E2463">
        <w:rPr>
          <w:rFonts w:asciiTheme="minorHAnsi" w:eastAsia="Times New Roman" w:hAnsiTheme="minorHAnsi" w:cstheme="minorHAnsi"/>
          <w:spacing w:val="3"/>
          <w:sz w:val="24"/>
          <w:szCs w:val="24"/>
          <w:lang w:val="pl-PL"/>
        </w:rPr>
        <w:t xml:space="preserve"> o </w:t>
      </w:r>
      <w:r w:rsidRPr="003E2463">
        <w:rPr>
          <w:rFonts w:asciiTheme="minorHAnsi" w:eastAsia="Times New Roman" w:hAnsiTheme="minorHAnsi" w:cstheme="minorHAnsi"/>
          <w:spacing w:val="-2"/>
          <w:sz w:val="24"/>
          <w:szCs w:val="24"/>
          <w:lang w:val="pl-PL"/>
        </w:rPr>
        <w:t>podwykonawstwo lub jej zmiany, której przedmiotem są roboty budowlane lub umowy,</w:t>
      </w:r>
      <w:r w:rsidR="002743AB" w:rsidRPr="003E2463">
        <w:rPr>
          <w:rFonts w:asciiTheme="minorHAnsi" w:eastAsia="Times New Roman" w:hAnsiTheme="minorHAnsi" w:cstheme="minorHAnsi"/>
          <w:spacing w:val="-2"/>
          <w:sz w:val="24"/>
          <w:szCs w:val="24"/>
          <w:lang w:val="pl-PL"/>
        </w:rPr>
        <w:t xml:space="preserve"> </w:t>
      </w:r>
      <w:r w:rsidRPr="003E2463">
        <w:rPr>
          <w:rFonts w:asciiTheme="minorHAnsi" w:eastAsia="Times New Roman" w:hAnsiTheme="minorHAnsi" w:cstheme="minorHAnsi"/>
          <w:sz w:val="24"/>
          <w:szCs w:val="24"/>
          <w:lang w:val="pl-PL"/>
        </w:rPr>
        <w:t>której mowa § 11 ust. 2</w:t>
      </w:r>
      <w:r w:rsidR="002639F0" w:rsidRPr="003E2463">
        <w:rPr>
          <w:rFonts w:asciiTheme="minorHAnsi" w:eastAsia="Times New Roman" w:hAnsiTheme="minorHAnsi" w:cstheme="minorHAnsi"/>
          <w:sz w:val="24"/>
          <w:szCs w:val="24"/>
          <w:lang w:val="pl-PL"/>
        </w:rPr>
        <w:t>1</w:t>
      </w:r>
      <w:r w:rsidRPr="003E2463">
        <w:rPr>
          <w:rFonts w:asciiTheme="minorHAnsi" w:eastAsia="Times New Roman" w:hAnsiTheme="minorHAnsi" w:cstheme="minorHAnsi"/>
          <w:sz w:val="24"/>
          <w:szCs w:val="24"/>
          <w:lang w:val="pl-PL"/>
        </w:rPr>
        <w:t xml:space="preserve"> Umowy w wysokości 5% wartości wynagrodzenia umownego brutto wskazanego w § 7 ust. 1 Umowy, jednak nie więcej niż 10.000,- zł;</w:t>
      </w:r>
    </w:p>
    <w:p w14:paraId="3067A68D" w14:textId="77777777" w:rsidR="002743AB"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dokonania zmiany umowy o podwykonawstwo z pominięciem postanowień zawartych w § 11 ust. 12-22 w związku z § 11 ust. 26 Umowy lub braku zmiany umowy</w:t>
      </w:r>
      <w:r w:rsidR="002743AB" w:rsidRPr="003E2463">
        <w:rPr>
          <w:rFonts w:asciiTheme="minorHAnsi" w:eastAsia="Times New Roman" w:hAnsiTheme="minorHAnsi" w:cstheme="minorHAnsi"/>
          <w:sz w:val="24"/>
          <w:szCs w:val="24"/>
          <w:lang w:val="pl-PL"/>
        </w:rPr>
        <w:t xml:space="preserve"> o </w:t>
      </w:r>
      <w:r w:rsidRPr="003E2463">
        <w:rPr>
          <w:rFonts w:asciiTheme="minorHAnsi" w:eastAsia="Times New Roman" w:hAnsiTheme="minorHAnsi" w:cstheme="minorHAnsi"/>
          <w:spacing w:val="-4"/>
          <w:sz w:val="24"/>
          <w:szCs w:val="24"/>
          <w:lang w:val="pl-PL"/>
        </w:rPr>
        <w:t>podwykonawstwo w zakresie terminu zapluty, w wysokości 5% wartości wynagrodzenia umownego brutto wskazanego w § 7 ust. 1 Umowy, jednak nie więcej niż 10.000, zł;</w:t>
      </w:r>
    </w:p>
    <w:p w14:paraId="746DEA7C" w14:textId="77777777" w:rsidR="002743AB"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 dopuszczenie do wykonywania przedmiotu umowy innego podmiotu niż Wykonawca lub zaakceptowany przez Zamawiającego Podwykonawca lub dalszy Podwykonawca - w wysokości 5% wartości wynagrodzenia umownego brutto wskazanego w § 7 ust. 1 Umowy jednak nie więcej nit 10.000, zł;</w:t>
      </w:r>
    </w:p>
    <w:p w14:paraId="43C810E3" w14:textId="0C6FB7FD" w:rsidR="002743AB"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4"/>
          <w:sz w:val="24"/>
          <w:szCs w:val="24"/>
          <w:lang w:val="pl-PL"/>
        </w:rPr>
        <w:t>za zw</w:t>
      </w:r>
      <w:r w:rsidR="00D60AFF" w:rsidRPr="003E2463">
        <w:rPr>
          <w:rFonts w:asciiTheme="minorHAnsi" w:eastAsia="Times New Roman" w:hAnsiTheme="minorHAnsi" w:cstheme="minorHAnsi"/>
          <w:spacing w:val="-4"/>
          <w:sz w:val="24"/>
          <w:szCs w:val="24"/>
          <w:lang w:val="pl-PL"/>
        </w:rPr>
        <w:t>ł</w:t>
      </w:r>
      <w:r w:rsidRPr="003E2463">
        <w:rPr>
          <w:rFonts w:asciiTheme="minorHAnsi" w:eastAsia="Times New Roman" w:hAnsiTheme="minorHAnsi" w:cstheme="minorHAnsi"/>
          <w:spacing w:val="-4"/>
          <w:sz w:val="24"/>
          <w:szCs w:val="24"/>
          <w:lang w:val="pl-PL"/>
        </w:rPr>
        <w:t xml:space="preserve">okę w usunięciu wad i usterek stwierdzonych przy odbiorze końcowym w wysokości 0,1% wynagrodzenia umownego brutto, o którym mowa w </w:t>
      </w:r>
      <w:r w:rsidRPr="003E2463">
        <w:rPr>
          <w:rFonts w:asciiTheme="minorHAnsi" w:eastAsia="Times New Roman" w:hAnsiTheme="minorHAnsi" w:cstheme="minorHAnsi"/>
          <w:spacing w:val="-4"/>
          <w:w w:val="65"/>
          <w:sz w:val="24"/>
          <w:szCs w:val="24"/>
          <w:vertAlign w:val="subscript"/>
          <w:lang w:val="pl-PL"/>
        </w:rPr>
        <w:t>*7</w:t>
      </w:r>
      <w:r w:rsidRPr="003E2463">
        <w:rPr>
          <w:rFonts w:asciiTheme="minorHAnsi" w:eastAsia="Times New Roman" w:hAnsiTheme="minorHAnsi" w:cstheme="minorHAnsi"/>
          <w:spacing w:val="-4"/>
          <w:sz w:val="24"/>
          <w:szCs w:val="24"/>
          <w:lang w:val="pl-PL"/>
        </w:rPr>
        <w:t xml:space="preserve"> ust. 1 niniejszej umowy, za każdy dzień zwłoki, liczony od dnia wymoczonego na usunięcie wad i usterek, kara umowna przewidziana niniejszym postanowieniem nie może przekroczyć wartości 20% wynagrodzenia umownego brutto określonego w § 7 ust. 1 Umowy;</w:t>
      </w:r>
    </w:p>
    <w:p w14:paraId="7983257A" w14:textId="4917D89E" w:rsidR="002743AB"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4"/>
          <w:sz w:val="24"/>
          <w:szCs w:val="24"/>
          <w:lang w:val="pl-PL"/>
        </w:rPr>
        <w:t>za zw</w:t>
      </w:r>
      <w:r w:rsidR="00D60AFF" w:rsidRPr="003E2463">
        <w:rPr>
          <w:rFonts w:asciiTheme="minorHAnsi" w:eastAsia="Times New Roman" w:hAnsiTheme="minorHAnsi" w:cstheme="minorHAnsi"/>
          <w:spacing w:val="-4"/>
          <w:sz w:val="24"/>
          <w:szCs w:val="24"/>
          <w:lang w:val="pl-PL"/>
        </w:rPr>
        <w:t>ł</w:t>
      </w:r>
      <w:r w:rsidRPr="003E2463">
        <w:rPr>
          <w:rFonts w:asciiTheme="minorHAnsi" w:eastAsia="Times New Roman" w:hAnsiTheme="minorHAnsi" w:cstheme="minorHAnsi"/>
          <w:spacing w:val="-4"/>
          <w:sz w:val="24"/>
          <w:szCs w:val="24"/>
          <w:lang w:val="pl-PL"/>
        </w:rPr>
        <w:t>okę w usunięciu wad i usterek ujawnionych w okresie gwarancji lub rękojmi albo stwierdzonych w trakcie odbioru ostatecznego, czyli przed upłynięciem okresu gwarancji lub rękojmi - w wysokości 0,1% wynagrodzenia umownego brutto, o którym mowa w § 7 ust. 1 niniejszej umowy, za każdy dzień zwłoki, liczony od dnia wyznaczonego na usunięcie wad i usterek, nie więcej niż 20 % wartości wynagrodzenia umownego brutto, o którym mowa w § 7 ust. 1 niniejszej umowy;</w:t>
      </w:r>
    </w:p>
    <w:p w14:paraId="063423E7" w14:textId="34175890" w:rsidR="002743AB" w:rsidRPr="003E2463" w:rsidRDefault="00474467" w:rsidP="002518DD">
      <w:pPr>
        <w:pStyle w:val="Akapitzlist"/>
        <w:numPr>
          <w:ilvl w:val="0"/>
          <w:numId w:val="50"/>
        </w:numPr>
        <w:spacing w:before="11" w:line="276" w:lineRule="auto"/>
        <w:ind w:left="851"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6"/>
          <w:sz w:val="24"/>
          <w:szCs w:val="24"/>
          <w:lang w:val="pl-PL"/>
        </w:rPr>
        <w:t>każdorazowo za brak zap</w:t>
      </w:r>
      <w:r w:rsidR="00D60AFF" w:rsidRPr="003E2463">
        <w:rPr>
          <w:rFonts w:asciiTheme="minorHAnsi" w:eastAsia="Times New Roman" w:hAnsiTheme="minorHAnsi" w:cstheme="minorHAnsi"/>
          <w:spacing w:val="-6"/>
          <w:sz w:val="24"/>
          <w:szCs w:val="24"/>
          <w:lang w:val="pl-PL"/>
        </w:rPr>
        <w:t>ła</w:t>
      </w:r>
      <w:r w:rsidRPr="003E2463">
        <w:rPr>
          <w:rFonts w:asciiTheme="minorHAnsi" w:eastAsia="Times New Roman" w:hAnsiTheme="minorHAnsi" w:cstheme="minorHAnsi"/>
          <w:spacing w:val="-6"/>
          <w:sz w:val="24"/>
          <w:szCs w:val="24"/>
          <w:lang w:val="pl-PL"/>
        </w:rPr>
        <w:t xml:space="preserve">ty lub nieterminową zapłatę wynagrodzenia Podwykonawcom lub dalszym Podwykonawcom oraz w przypadku zawinionego nie przedstawienia Zamawiającemu oświadczenia Podwykonawców i dalszych Podwykonawców, potwierdzającego faktyczne otrzymanie </w:t>
      </w:r>
      <w:r w:rsidR="00E709D3" w:rsidRPr="003E2463">
        <w:rPr>
          <w:rFonts w:asciiTheme="minorHAnsi" w:eastAsia="Times New Roman" w:hAnsiTheme="minorHAnsi" w:cstheme="minorHAnsi"/>
          <w:spacing w:val="-6"/>
          <w:sz w:val="24"/>
          <w:szCs w:val="24"/>
          <w:lang w:val="pl-PL"/>
        </w:rPr>
        <w:t>zapłaty</w:t>
      </w:r>
      <w:r w:rsidRPr="003E2463">
        <w:rPr>
          <w:rFonts w:asciiTheme="minorHAnsi" w:eastAsia="Times New Roman" w:hAnsiTheme="minorHAnsi" w:cstheme="minorHAnsi"/>
          <w:spacing w:val="-6"/>
          <w:sz w:val="24"/>
          <w:szCs w:val="24"/>
          <w:lang w:val="pl-PL"/>
        </w:rPr>
        <w:t xml:space="preserve"> od Wykonawcy — w przypadku konieczności dokonania przez Zamawiającego bezpośredniej płatności na rzecz Podwykonawcy lub dalszego Podwykonawcy - w wysokości 5% wynagrodzenia umownego brutto, określonego w ust. 1 jednak nie więcej niż 10.000, zł;</w:t>
      </w:r>
    </w:p>
    <w:p w14:paraId="346D5F3E" w14:textId="77777777" w:rsidR="002743AB" w:rsidRPr="003E2463" w:rsidRDefault="00474467" w:rsidP="002518DD">
      <w:pPr>
        <w:pStyle w:val="Akapitzlist"/>
        <w:numPr>
          <w:ilvl w:val="0"/>
          <w:numId w:val="50"/>
        </w:numPr>
        <w:spacing w:before="11" w:line="276" w:lineRule="auto"/>
        <w:ind w:left="851"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6"/>
          <w:sz w:val="24"/>
          <w:szCs w:val="24"/>
          <w:lang w:val="pl-PL"/>
        </w:rPr>
        <w:t xml:space="preserve">w sytuacji braku wyposażenia lub niestosowania przez pracowników Wykonawcy i osoby wykonujące pracę na jego rzecz środków ochrony indywidualnej oraz odzieży i obuwia roboczego, w kwocie 100,-zł za każdy ujawniony przypadek, z zastrzeżeniem, że jeżeli podczas kolejnej kontroli ponownie stwierdzona zostanie nieprawidłowość w tym zakresie, karę za każdy ujawniony przypadek ustala się poprzez powiększenie kary </w:t>
      </w:r>
      <w:r w:rsidRPr="003E2463">
        <w:rPr>
          <w:rFonts w:asciiTheme="minorHAnsi" w:eastAsia="Times New Roman" w:hAnsiTheme="minorHAnsi" w:cstheme="minorHAnsi"/>
          <w:spacing w:val="-6"/>
          <w:sz w:val="24"/>
          <w:szCs w:val="24"/>
          <w:lang w:val="pl-PL"/>
        </w:rPr>
        <w:lastRenderedPageBreak/>
        <w:t>umownej o równowartość 50% kary umownej, nałożonej ostatnio przez Zamawiającego za takie samo naruszenie;</w:t>
      </w:r>
    </w:p>
    <w:p w14:paraId="31104451" w14:textId="77777777" w:rsidR="002743AB" w:rsidRPr="003E2463" w:rsidRDefault="00474467" w:rsidP="002518DD">
      <w:pPr>
        <w:pStyle w:val="Akapitzlist"/>
        <w:numPr>
          <w:ilvl w:val="0"/>
          <w:numId w:val="50"/>
        </w:numPr>
        <w:spacing w:before="11" w:line="276" w:lineRule="auto"/>
        <w:ind w:left="851"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5"/>
          <w:sz w:val="24"/>
          <w:szCs w:val="24"/>
          <w:lang w:val="pl-PL"/>
        </w:rPr>
        <w:t xml:space="preserve">w sytuacji braku ładu i porządku na stanowiskach pracy zorganizowanych przez Wykonawcę w ramach realizacji przedmiotu Umowy oraz w ich otoczeniu, w kwocie 500,- zł, za każdy ujawniony przypadek, z zastrzeżeniem, że jeżeli podczas kolejnej kontroli ponownie stwierdzona zostanie nieprawidłowość w tym zakresie, karę za każdy ujawniony przypadek  </w:t>
      </w:r>
      <w:r w:rsidRPr="003E2463">
        <w:rPr>
          <w:rFonts w:asciiTheme="minorHAnsi" w:eastAsia="Times New Roman" w:hAnsiTheme="minorHAnsi" w:cstheme="minorHAnsi"/>
          <w:sz w:val="24"/>
          <w:szCs w:val="24"/>
          <w:lang w:val="pl-PL"/>
        </w:rPr>
        <w:t>ustala się poprzez powiększenie kary umownej o równowartość 50% kary umownej nałożonej ostatnio przez Zamawiającego za takie samo naruszenie;</w:t>
      </w:r>
    </w:p>
    <w:p w14:paraId="60664048" w14:textId="77777777" w:rsidR="002743AB" w:rsidRPr="003E2463" w:rsidRDefault="00474467" w:rsidP="002518DD">
      <w:pPr>
        <w:pStyle w:val="Akapitzlist"/>
        <w:numPr>
          <w:ilvl w:val="0"/>
          <w:numId w:val="50"/>
        </w:numPr>
        <w:spacing w:before="11" w:line="276" w:lineRule="auto"/>
        <w:ind w:left="851"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sytuacji przebywania na terenie budowy pracowników Wykonawcy, Podwykonawcy lub dalszego Podwykonawcy, będących pod wpływem alkoholu, narkotyków lub innych środków odurzających, w kwocie 1.000,- zł, za każdy ujawniony przypadek oraz trwale odsunięcie od pracy na budowie takich pracowników;</w:t>
      </w:r>
    </w:p>
    <w:p w14:paraId="167EAC34" w14:textId="77777777" w:rsidR="002743AB" w:rsidRPr="003E2463" w:rsidRDefault="00474467" w:rsidP="002518DD">
      <w:pPr>
        <w:pStyle w:val="Akapitzlist"/>
        <w:numPr>
          <w:ilvl w:val="0"/>
          <w:numId w:val="50"/>
        </w:numPr>
        <w:spacing w:before="11" w:line="276" w:lineRule="auto"/>
        <w:ind w:left="851"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sytuacji dopuszczenia do wykonywania prac bez wymaganego nadzoru osoby kierującej, w kwocie 1.000,- zł, za każdy ujawniony przypadek, z zastrzeżeniem, że jeżeli podczas kolejnej kontroli ponownie stwierdzona zostanie nieprawidłowość w tym zakresie, karę za każdy ujawniony przypadek ustala się poprzez powiększenie kary umownej o równowartość 50% kary umownej nałożonej ostatnio przez Zamawiającego za takie samo naruszenie;</w:t>
      </w:r>
    </w:p>
    <w:p w14:paraId="2A31D54C" w14:textId="4FD416E2" w:rsidR="00474467" w:rsidRPr="003E2463" w:rsidRDefault="00474467" w:rsidP="002518DD">
      <w:pPr>
        <w:pStyle w:val="Akapitzlist"/>
        <w:numPr>
          <w:ilvl w:val="0"/>
          <w:numId w:val="50"/>
        </w:numPr>
        <w:spacing w:before="11" w:line="276" w:lineRule="auto"/>
        <w:ind w:left="851"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sytuacji dopuszczenia do wykonywania robót wymagających dodatkowych kwalifikacji przez osobę nie posiadającą stosownych kwalifikacji potwierdzonych dokumentami, w kwocie 1.000,- zł, za każdy ujawniony przypadek, z zastrzeżeniem, że jeżeli podczas kolejnej kontroli ponownie stwierdzona zostanie nieprawidłowość w tym zakresie, karę za każdy ujawniony przypadek ustala się poprzez powiększenie kary umownej o równowartość 50% kary umownej nałożonej ostatnio przez Zamawiającego za takie samo naruszenie.</w:t>
      </w:r>
    </w:p>
    <w:p w14:paraId="54D07E01" w14:textId="75B0EAC8" w:rsidR="00474467" w:rsidRPr="003E2463" w:rsidRDefault="00474467" w:rsidP="002518DD">
      <w:pPr>
        <w:pStyle w:val="Akapitzlist"/>
        <w:numPr>
          <w:ilvl w:val="1"/>
          <w:numId w:val="51"/>
        </w:numPr>
        <w:spacing w:before="1" w:line="276" w:lineRule="auto"/>
        <w:ind w:left="426" w:hanging="426"/>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Zamawiający zapłaci Wykonawcy karę umową za:</w:t>
      </w:r>
    </w:p>
    <w:p w14:paraId="5D7ECB72" w14:textId="420EAE8E" w:rsidR="00474467" w:rsidRPr="003E2463" w:rsidRDefault="00474467" w:rsidP="002518DD">
      <w:pPr>
        <w:numPr>
          <w:ilvl w:val="0"/>
          <w:numId w:val="42"/>
        </w:numPr>
        <w:tabs>
          <w:tab w:val="clear" w:pos="432"/>
          <w:tab w:val="left" w:pos="720"/>
          <w:tab w:val="right" w:pos="8712"/>
        </w:tabs>
        <w:spacing w:line="276" w:lineRule="auto"/>
        <w:ind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odstąpienie od umowy przez Wykonawcę z przyczyn, za które ponosi odpowiedzialność Zamawiający — w wysokości 10% wynagrodzenia umownego brutto, o którym mowa w 7 ust. 1 niniejszej </w:t>
      </w:r>
      <w:r w:rsidR="002C403E" w:rsidRPr="003E2463">
        <w:rPr>
          <w:rFonts w:asciiTheme="minorHAnsi" w:eastAsia="Times New Roman" w:hAnsiTheme="minorHAnsi" w:cstheme="minorHAnsi"/>
          <w:sz w:val="24"/>
          <w:szCs w:val="24"/>
          <w:lang w:val="pl-PL"/>
        </w:rPr>
        <w:t>U</w:t>
      </w:r>
      <w:r w:rsidRPr="003E2463">
        <w:rPr>
          <w:rFonts w:asciiTheme="minorHAnsi" w:eastAsia="Times New Roman" w:hAnsiTheme="minorHAnsi" w:cstheme="minorHAnsi"/>
          <w:sz w:val="24"/>
          <w:szCs w:val="24"/>
          <w:lang w:val="pl-PL"/>
        </w:rPr>
        <w:t>mowy,</w:t>
      </w:r>
    </w:p>
    <w:p w14:paraId="66F9CA2F" w14:textId="19A06AA4" w:rsidR="002C403E" w:rsidRPr="003E2463" w:rsidRDefault="00474467" w:rsidP="002518DD">
      <w:pPr>
        <w:numPr>
          <w:ilvl w:val="0"/>
          <w:numId w:val="42"/>
        </w:numPr>
        <w:tabs>
          <w:tab w:val="clear" w:pos="432"/>
          <w:tab w:val="left" w:pos="720"/>
        </w:tabs>
        <w:spacing w:before="7" w:line="276" w:lineRule="auto"/>
        <w:ind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 zw</w:t>
      </w:r>
      <w:r w:rsidR="00D60AFF" w:rsidRPr="003E2463">
        <w:rPr>
          <w:rFonts w:asciiTheme="minorHAnsi" w:eastAsia="Times New Roman" w:hAnsiTheme="minorHAnsi" w:cstheme="minorHAnsi"/>
          <w:sz w:val="24"/>
          <w:szCs w:val="24"/>
          <w:lang w:val="pl-PL"/>
        </w:rPr>
        <w:t>ł</w:t>
      </w:r>
      <w:r w:rsidRPr="003E2463">
        <w:rPr>
          <w:rFonts w:asciiTheme="minorHAnsi" w:eastAsia="Times New Roman" w:hAnsiTheme="minorHAnsi" w:cstheme="minorHAnsi"/>
          <w:sz w:val="24"/>
          <w:szCs w:val="24"/>
          <w:lang w:val="pl-PL"/>
        </w:rPr>
        <w:t xml:space="preserve">okę w przeprowadzeniu odbioru robót w wysokości 0,1% wynagrodzenia umownego brutto, o którym mowa w 7 ust. 1 niniejszej umowy za każdy dzień zwłoki licząc od dnia następnego po terminie, w którym odbiór miał być przeprowadzony, kara umowna przewidziana niniejszym postanowieniem nie może przekroczyć wartości 20% wynagrodzenia umownego brutto, określonego w 7 ust. 1 niniejszej </w:t>
      </w:r>
      <w:r w:rsidR="002C403E" w:rsidRPr="003E2463">
        <w:rPr>
          <w:rFonts w:asciiTheme="minorHAnsi" w:eastAsia="Times New Roman" w:hAnsiTheme="minorHAnsi" w:cstheme="minorHAnsi"/>
          <w:sz w:val="24"/>
          <w:szCs w:val="24"/>
          <w:lang w:val="pl-PL"/>
        </w:rPr>
        <w:t>U</w:t>
      </w:r>
      <w:r w:rsidRPr="003E2463">
        <w:rPr>
          <w:rFonts w:asciiTheme="minorHAnsi" w:eastAsia="Times New Roman" w:hAnsiTheme="minorHAnsi" w:cstheme="minorHAnsi"/>
          <w:sz w:val="24"/>
          <w:szCs w:val="24"/>
          <w:lang w:val="pl-PL"/>
        </w:rPr>
        <w:t>mowy.</w:t>
      </w:r>
    </w:p>
    <w:p w14:paraId="65E6A9FE" w14:textId="77777777" w:rsidR="002C403E" w:rsidRPr="003E2463" w:rsidRDefault="00474467" w:rsidP="002518DD">
      <w:pPr>
        <w:pStyle w:val="Akapitzlist"/>
        <w:numPr>
          <w:ilvl w:val="1"/>
          <w:numId w:val="51"/>
        </w:numPr>
        <w:spacing w:before="1"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odniesieniu do przewidzianych w umowie kar umownych, Strony zastrzegają sobie prawo dochodzenia odszkodowania uzupełniającego do wysokości rzeczywiście poniesionej szkody.</w:t>
      </w:r>
    </w:p>
    <w:p w14:paraId="39377E68" w14:textId="77777777" w:rsidR="002C403E" w:rsidRPr="003E2463" w:rsidRDefault="00474467" w:rsidP="002518DD">
      <w:pPr>
        <w:pStyle w:val="Akapitzlist"/>
        <w:numPr>
          <w:ilvl w:val="1"/>
          <w:numId w:val="51"/>
        </w:numPr>
        <w:spacing w:before="1"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Zamawiający zastrzega sobie możliwość potrącania kar umownych, z wynagrodzenia Wykonawcy dot. przedmiotu niniejszej umowy bez konieczności dodatkowego wezwania Wykonawcy do zapłaty kar umownych. Strony potwierdzają, iż zastrzeżone w ust. 1 niniejszego paragrafu kary umowne są od siebie niezależne i mogą być dochodzone łącznie w związku z wystąpieniem każdej z przesłanek do ich naliczenia; w szczególności odstąpienie od umowy nie skutkuje utratą uprawnienia do naliczenia i dochodzenia kar umownych za zdarzenia, jakie nastąpiły do momentu złożenia oświadczenia o odstąpieniu od umowy lub jej rozwiązania.</w:t>
      </w:r>
    </w:p>
    <w:p w14:paraId="22664B60" w14:textId="77777777" w:rsidR="002C403E" w:rsidRPr="003E2463" w:rsidRDefault="00474467" w:rsidP="002518DD">
      <w:pPr>
        <w:pStyle w:val="Akapitzlist"/>
        <w:numPr>
          <w:ilvl w:val="1"/>
          <w:numId w:val="51"/>
        </w:numPr>
        <w:spacing w:before="1"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Maksymalna wysokość kar umownych nie powinna przekroczyć wartości 50% wynagrodzenia umownego brutto określonego w 7 ust. 1 niniejszej umowy. W przypadku przekroczenia maksymalnej wysokości kar umownych Zamawiający może odstąpić od umowy, w terminie do 2 miesięcy od momentu przekroczenia maksymalnej wysokości kary umownej.</w:t>
      </w:r>
    </w:p>
    <w:p w14:paraId="3C95EE99" w14:textId="6E53DD86" w:rsidR="00474467" w:rsidRPr="003E2463" w:rsidRDefault="00474467" w:rsidP="002518DD">
      <w:pPr>
        <w:pStyle w:val="Akapitzlist"/>
        <w:numPr>
          <w:ilvl w:val="1"/>
          <w:numId w:val="51"/>
        </w:numPr>
        <w:spacing w:before="1"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uzgodnienia zmiany terminów realizacji kara umowna będzie liczona od nowych terminów.</w:t>
      </w:r>
    </w:p>
    <w:p w14:paraId="5EEF2E22" w14:textId="77777777" w:rsidR="00474467" w:rsidRPr="003E2463" w:rsidRDefault="00474467" w:rsidP="00474467">
      <w:pPr>
        <w:spacing w:before="503" w:line="276" w:lineRule="auto"/>
        <w:jc w:val="center"/>
        <w:textAlignment w:val="baseline"/>
        <w:rPr>
          <w:rFonts w:asciiTheme="minorHAnsi" w:eastAsia="Times New Roman" w:hAnsiTheme="minorHAnsi" w:cstheme="minorHAnsi"/>
          <w:b/>
          <w:bCs/>
          <w:spacing w:val="1"/>
          <w:sz w:val="24"/>
          <w:szCs w:val="24"/>
          <w:lang w:val="pl-PL"/>
        </w:rPr>
      </w:pPr>
      <w:r w:rsidRPr="003E2463">
        <w:rPr>
          <w:rFonts w:asciiTheme="minorHAnsi" w:eastAsia="Times New Roman" w:hAnsiTheme="minorHAnsi" w:cstheme="minorHAnsi"/>
          <w:b/>
          <w:bCs/>
          <w:spacing w:val="1"/>
          <w:sz w:val="24"/>
          <w:szCs w:val="24"/>
          <w:lang w:val="pl-PL"/>
        </w:rPr>
        <w:t>Odstąpienie i rozwiązanie Umowy</w:t>
      </w:r>
    </w:p>
    <w:p w14:paraId="18C9C44B" w14:textId="77777777" w:rsidR="00474467" w:rsidRPr="003E2463" w:rsidRDefault="00474467" w:rsidP="00474467">
      <w:pPr>
        <w:spacing w:line="276" w:lineRule="auto"/>
        <w:jc w:val="center"/>
        <w:textAlignment w:val="baseline"/>
        <w:rPr>
          <w:rFonts w:asciiTheme="minorHAnsi" w:eastAsia="Times New Roman" w:hAnsiTheme="minorHAnsi" w:cstheme="minorHAnsi"/>
          <w:b/>
          <w:bCs/>
          <w:spacing w:val="-5"/>
          <w:sz w:val="24"/>
          <w:szCs w:val="24"/>
          <w:lang w:val="pl-PL"/>
        </w:rPr>
      </w:pPr>
      <w:r w:rsidRPr="003E2463">
        <w:rPr>
          <w:rFonts w:asciiTheme="minorHAnsi" w:eastAsia="Times New Roman" w:hAnsiTheme="minorHAnsi" w:cstheme="minorHAnsi"/>
          <w:b/>
          <w:bCs/>
          <w:spacing w:val="-5"/>
          <w:sz w:val="24"/>
          <w:szCs w:val="24"/>
          <w:lang w:val="pl-PL"/>
        </w:rPr>
        <w:t>§ 13</w:t>
      </w:r>
    </w:p>
    <w:p w14:paraId="0F7C20FB" w14:textId="5BAEC3B1" w:rsidR="00474467" w:rsidRPr="003E2463" w:rsidRDefault="00474467" w:rsidP="002518DD">
      <w:pPr>
        <w:pStyle w:val="Akapitzlist"/>
        <w:numPr>
          <w:ilvl w:val="0"/>
          <w:numId w:val="52"/>
        </w:numPr>
        <w:spacing w:before="242"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Zamawiającemu przysługuje prawo odstąpienia od umowy w następujących okolicznościach:</w:t>
      </w:r>
    </w:p>
    <w:p w14:paraId="2809E559" w14:textId="77777777" w:rsidR="00474467" w:rsidRPr="003E2463" w:rsidRDefault="00474467" w:rsidP="002518DD">
      <w:pPr>
        <w:numPr>
          <w:ilvl w:val="0"/>
          <w:numId w:val="43"/>
        </w:numPr>
        <w:tabs>
          <w:tab w:val="clear" w:pos="216"/>
          <w:tab w:val="left" w:pos="709"/>
        </w:tabs>
        <w:spacing w:line="276" w:lineRule="auto"/>
        <w:ind w:left="709" w:hanging="421"/>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takiej sytuacji Wykonawca może żądać wyłącznie wynagrodzenia należnego z tytułu wykonania części umowy;</w:t>
      </w:r>
    </w:p>
    <w:p w14:paraId="1EB04899" w14:textId="77777777" w:rsidR="00474467" w:rsidRPr="003E2463" w:rsidRDefault="00474467" w:rsidP="002518DD">
      <w:pPr>
        <w:numPr>
          <w:ilvl w:val="0"/>
          <w:numId w:val="44"/>
        </w:numPr>
        <w:tabs>
          <w:tab w:val="clear" w:pos="216"/>
          <w:tab w:val="left" w:pos="709"/>
        </w:tabs>
        <w:spacing w:line="276" w:lineRule="auto"/>
        <w:ind w:right="72" w:hanging="43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nie rozpoczął realizacji przedmiotu umowy bez uzasadnionych przyczyn oraz nie kontynuuje ich, pomimo wezwania Zamawiającego złożonego na piśmie; </w:t>
      </w:r>
    </w:p>
    <w:p w14:paraId="3C39B200" w14:textId="77777777" w:rsidR="00B85CCC" w:rsidRPr="003E2463" w:rsidRDefault="00474467" w:rsidP="002518DD">
      <w:pPr>
        <w:numPr>
          <w:ilvl w:val="0"/>
          <w:numId w:val="44"/>
        </w:numPr>
        <w:tabs>
          <w:tab w:val="clear" w:pos="216"/>
          <w:tab w:val="left" w:pos="709"/>
        </w:tabs>
        <w:spacing w:line="276" w:lineRule="auto"/>
        <w:ind w:left="709" w:right="72" w:hanging="348"/>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przerwał realizację robót i przerwa ta trwa dłużej niż 7 dni;</w:t>
      </w:r>
    </w:p>
    <w:p w14:paraId="5CE1F66D" w14:textId="77777777" w:rsidR="00B85CCC" w:rsidRPr="003E2463" w:rsidRDefault="00474467" w:rsidP="002518DD">
      <w:pPr>
        <w:numPr>
          <w:ilvl w:val="0"/>
          <w:numId w:val="44"/>
        </w:numPr>
        <w:tabs>
          <w:tab w:val="clear" w:pos="216"/>
          <w:tab w:val="left" w:pos="709"/>
        </w:tabs>
        <w:spacing w:line="276" w:lineRule="auto"/>
        <w:ind w:left="709" w:right="72" w:hanging="34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wykonuje roboty wadliwie, niezgodnie z warunkami przetargu, stosuje materiały niezgodne z wymaganiami oraz nie reaguje na polecenia Zamawiającego;</w:t>
      </w:r>
    </w:p>
    <w:p w14:paraId="1F9F7D90" w14:textId="77777777" w:rsidR="00B85CCC" w:rsidRPr="003E2463" w:rsidRDefault="00474467" w:rsidP="002518DD">
      <w:pPr>
        <w:numPr>
          <w:ilvl w:val="0"/>
          <w:numId w:val="44"/>
        </w:numPr>
        <w:tabs>
          <w:tab w:val="clear" w:pos="216"/>
          <w:tab w:val="left" w:pos="709"/>
        </w:tabs>
        <w:spacing w:line="276" w:lineRule="auto"/>
        <w:ind w:left="709" w:right="72" w:hanging="34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uchybił terminom ujętym w § 5 ust. 1 -2 powyżej 5 dni;</w:t>
      </w:r>
    </w:p>
    <w:p w14:paraId="504E4C92" w14:textId="77777777" w:rsidR="00B85CCC" w:rsidRPr="003E2463" w:rsidRDefault="00B85CCC" w:rsidP="002518DD">
      <w:pPr>
        <w:numPr>
          <w:ilvl w:val="0"/>
          <w:numId w:val="44"/>
        </w:numPr>
        <w:tabs>
          <w:tab w:val="clear" w:pos="216"/>
          <w:tab w:val="left" w:pos="709"/>
        </w:tabs>
        <w:spacing w:line="276" w:lineRule="auto"/>
        <w:ind w:left="709" w:right="72" w:hanging="34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k</w:t>
      </w:r>
      <w:r w:rsidR="00474467" w:rsidRPr="003E2463">
        <w:rPr>
          <w:rFonts w:asciiTheme="minorHAnsi" w:eastAsia="Times New Roman" w:hAnsiTheme="minorHAnsi" w:cstheme="minorHAnsi"/>
          <w:sz w:val="24"/>
          <w:szCs w:val="24"/>
          <w:lang w:val="pl-PL"/>
        </w:rPr>
        <w:t xml:space="preserve">onieczności wielokrotnego dokonywania bezpośredniej zapłaty Podwykonawcy lub dalszemu Podwykonawcy lub konieczności dokonania bezpośrednich zapłat na sumę większą niż 5% wartości umowy w sprawie zamówienia publicznego, może </w:t>
      </w:r>
      <w:r w:rsidR="00474467" w:rsidRPr="003E2463">
        <w:rPr>
          <w:rFonts w:asciiTheme="minorHAnsi" w:eastAsia="Times New Roman" w:hAnsiTheme="minorHAnsi" w:cstheme="minorHAnsi"/>
          <w:sz w:val="24"/>
          <w:szCs w:val="24"/>
          <w:lang w:val="pl-PL"/>
        </w:rPr>
        <w:lastRenderedPageBreak/>
        <w:t>stanowić podstawę do odstąpienia od umowy w sprawie zamówienia publicznego przez Zamawiającego;</w:t>
      </w:r>
    </w:p>
    <w:p w14:paraId="57675EB1" w14:textId="486B4D6E" w:rsidR="00B85CCC" w:rsidRPr="003E2463" w:rsidRDefault="00474467" w:rsidP="002518DD">
      <w:pPr>
        <w:numPr>
          <w:ilvl w:val="0"/>
          <w:numId w:val="44"/>
        </w:numPr>
        <w:tabs>
          <w:tab w:val="clear" w:pos="216"/>
          <w:tab w:val="left" w:pos="709"/>
        </w:tabs>
        <w:spacing w:line="276" w:lineRule="auto"/>
        <w:ind w:left="709" w:right="72" w:hanging="34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nie przedstawił w terminach wskazanych w § 1</w:t>
      </w:r>
      <w:r w:rsidR="002639F0" w:rsidRPr="003E2463">
        <w:rPr>
          <w:rFonts w:asciiTheme="minorHAnsi" w:eastAsia="Times New Roman" w:hAnsiTheme="minorHAnsi" w:cstheme="minorHAnsi"/>
          <w:sz w:val="24"/>
          <w:szCs w:val="24"/>
          <w:lang w:val="pl-PL"/>
        </w:rPr>
        <w:t>6</w:t>
      </w:r>
      <w:r w:rsidRPr="003E2463">
        <w:rPr>
          <w:rFonts w:asciiTheme="minorHAnsi" w:eastAsia="Times New Roman" w:hAnsiTheme="minorHAnsi" w:cstheme="minorHAnsi"/>
          <w:sz w:val="24"/>
          <w:szCs w:val="24"/>
          <w:lang w:val="pl-PL"/>
        </w:rPr>
        <w:t xml:space="preserve"> ust. 4 i ust. 5 niniejszej umowy dokumentu potwierdzającego, że Wykonawca jest ubezpieczony w zakresie określonym w § 1</w:t>
      </w:r>
      <w:r w:rsidR="002639F0" w:rsidRPr="003E2463">
        <w:rPr>
          <w:rFonts w:asciiTheme="minorHAnsi" w:eastAsia="Times New Roman" w:hAnsiTheme="minorHAnsi" w:cstheme="minorHAnsi"/>
          <w:sz w:val="24"/>
          <w:szCs w:val="24"/>
          <w:lang w:val="pl-PL"/>
        </w:rPr>
        <w:t>6</w:t>
      </w:r>
      <w:r w:rsidRPr="003E2463">
        <w:rPr>
          <w:rFonts w:asciiTheme="minorHAnsi" w:eastAsia="Times New Roman" w:hAnsiTheme="minorHAnsi" w:cstheme="minorHAnsi"/>
          <w:sz w:val="24"/>
          <w:szCs w:val="24"/>
          <w:lang w:val="pl-PL"/>
        </w:rPr>
        <w:t xml:space="preserve"> ust. 1 umowy;</w:t>
      </w:r>
    </w:p>
    <w:p w14:paraId="1CB30CE5" w14:textId="77777777" w:rsidR="00B85CCC" w:rsidRPr="003E2463" w:rsidRDefault="00474467" w:rsidP="002518DD">
      <w:pPr>
        <w:numPr>
          <w:ilvl w:val="0"/>
          <w:numId w:val="44"/>
        </w:numPr>
        <w:tabs>
          <w:tab w:val="clear" w:pos="216"/>
          <w:tab w:val="left" w:pos="709"/>
        </w:tabs>
        <w:spacing w:line="276" w:lineRule="auto"/>
        <w:ind w:left="709" w:right="72" w:hanging="34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gdy Wykonawca nie przejdzie procedury określonej w § 11 ust. 12-22 dotyczącej zawarcia umowy o podwykonawstwo z Podwykonawcą, na zasoby którego Wykonawca powoływał się w swojej ofercie, a sam Wykonawca nie może ich spełnić, ani nie może zaoferować takiego Podwykonawcy, który może je spełnić;</w:t>
      </w:r>
    </w:p>
    <w:p w14:paraId="48F0199C" w14:textId="2A3DB770" w:rsidR="00474467" w:rsidRPr="003E2463" w:rsidRDefault="00474467" w:rsidP="002518DD">
      <w:pPr>
        <w:numPr>
          <w:ilvl w:val="0"/>
          <w:numId w:val="44"/>
        </w:numPr>
        <w:tabs>
          <w:tab w:val="clear" w:pos="216"/>
          <w:tab w:val="left" w:pos="709"/>
        </w:tabs>
        <w:spacing w:line="276" w:lineRule="auto"/>
        <w:ind w:left="709" w:right="72" w:hanging="34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przekroczenia przez Wykonawcę maksymalnej wysokości kar umownych.</w:t>
      </w:r>
    </w:p>
    <w:p w14:paraId="3E134E9D" w14:textId="711756EF" w:rsidR="00474467" w:rsidRPr="003E2463" w:rsidRDefault="00474467" w:rsidP="002518DD">
      <w:pPr>
        <w:pStyle w:val="Akapitzlist"/>
        <w:numPr>
          <w:ilvl w:val="0"/>
          <w:numId w:val="52"/>
        </w:numPr>
        <w:spacing w:before="4" w:line="276" w:lineRule="auto"/>
        <w:ind w:left="284" w:hanging="284"/>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Wykonawcy przysługuje prawo odstąpienia od umowy, jeżeli:</w:t>
      </w:r>
    </w:p>
    <w:p w14:paraId="05BBA7D1" w14:textId="77777777" w:rsidR="00474467" w:rsidRPr="003E2463" w:rsidRDefault="00474467" w:rsidP="002518DD">
      <w:pPr>
        <w:numPr>
          <w:ilvl w:val="0"/>
          <w:numId w:val="45"/>
        </w:numPr>
        <w:tabs>
          <w:tab w:val="clear" w:pos="216"/>
          <w:tab w:val="left" w:pos="709"/>
        </w:tabs>
        <w:spacing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nie wywiązuje się z obowiązku zapłaty wymagalnych płatności, mimo dodatkowego wezwania w terminie jednego miesiąca od upływu terminu na zapłatę faktur, określonego w niniejszej umowie - odstąpienie od umowy w tym przypadku może nastąpić w terminie 30 dni od powzięcia wiadomości o powyższej okoliczności;</w:t>
      </w:r>
    </w:p>
    <w:p w14:paraId="0B21BB0B" w14:textId="77777777" w:rsidR="00474467" w:rsidRPr="003E2463" w:rsidRDefault="00474467" w:rsidP="002518DD">
      <w:pPr>
        <w:numPr>
          <w:ilvl w:val="0"/>
          <w:numId w:val="45"/>
        </w:numPr>
        <w:tabs>
          <w:tab w:val="clear" w:pos="216"/>
          <w:tab w:val="left" w:pos="709"/>
        </w:tabs>
        <w:spacing w:line="276" w:lineRule="auto"/>
        <w:ind w:left="709" w:hanging="360"/>
        <w:jc w:val="both"/>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pacing w:val="-2"/>
          <w:sz w:val="24"/>
          <w:szCs w:val="24"/>
          <w:lang w:val="pl-PL"/>
        </w:rPr>
        <w:t>Zamawiający odmawia, bez uzasadnionej przyczyny, odbioru robót lub odmawia, bez uzasadnionej przyczyny, podpisania protokołu odbioru robót - odstąpienie od umowy w tym przypadku może nastąpić w terminie 30 dni od powzięcia wiadomości o powyższej okoliczności;</w:t>
      </w:r>
    </w:p>
    <w:p w14:paraId="28115EBA" w14:textId="77777777" w:rsidR="00474467" w:rsidRPr="003E2463" w:rsidRDefault="00474467" w:rsidP="002518DD">
      <w:pPr>
        <w:numPr>
          <w:ilvl w:val="0"/>
          <w:numId w:val="45"/>
        </w:numPr>
        <w:tabs>
          <w:tab w:val="clear" w:pos="216"/>
          <w:tab w:val="left" w:pos="709"/>
        </w:tabs>
        <w:spacing w:before="2"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4C76E211" w14:textId="77777777" w:rsidR="00B85CCC" w:rsidRPr="003E2463" w:rsidRDefault="00474467" w:rsidP="002518DD">
      <w:pPr>
        <w:pStyle w:val="Akapitzlist"/>
        <w:numPr>
          <w:ilvl w:val="0"/>
          <w:numId w:val="52"/>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Odstąpienie od umowy winno nastąpić w formie pisemnej pod rygorem nieważności takiego oświadczenia i powinno zawierać uzasadnienie. Jeżeli inny zapis Umowy nie stanowi inaczej, Zamawiający może odstąpić od umowy w terminie nie dłuższym niż 60 dni od dnia powzięcia informacji o zaistnieniu podstawy do odstąpienia od Umowy.</w:t>
      </w:r>
    </w:p>
    <w:p w14:paraId="6CDFA267" w14:textId="1D2FC3CA" w:rsidR="00474467" w:rsidRPr="003E2463" w:rsidRDefault="00474467" w:rsidP="002518DD">
      <w:pPr>
        <w:pStyle w:val="Akapitzlist"/>
        <w:numPr>
          <w:ilvl w:val="0"/>
          <w:numId w:val="52"/>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odstąpienia od umowy, Wykonawcę oraz Zamawiającego obciążają następujące obowiązki szczegółowe:</w:t>
      </w:r>
    </w:p>
    <w:p w14:paraId="5A663A2F" w14:textId="77777777" w:rsidR="00474467" w:rsidRPr="003E2463" w:rsidRDefault="00474467" w:rsidP="002518DD">
      <w:pPr>
        <w:numPr>
          <w:ilvl w:val="0"/>
          <w:numId w:val="46"/>
        </w:numPr>
        <w:tabs>
          <w:tab w:val="clear" w:pos="216"/>
          <w:tab w:val="left" w:pos="709"/>
        </w:tabs>
        <w:spacing w:before="3"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terminie 14 dni od daty odstąpienia od umowy, Wykonawca przy udziale Przedstawiciela Zamawiającego sporządzi szczegółowy protokół inwentaryzacji robót w toku, według stanu na dzień odstąpienia;</w:t>
      </w:r>
    </w:p>
    <w:p w14:paraId="1ED30527" w14:textId="77777777" w:rsidR="00474467" w:rsidRPr="003E2463" w:rsidRDefault="00474467" w:rsidP="002518DD">
      <w:pPr>
        <w:numPr>
          <w:ilvl w:val="0"/>
          <w:numId w:val="46"/>
        </w:numPr>
        <w:tabs>
          <w:tab w:val="clear" w:pos="216"/>
          <w:tab w:val="left" w:pos="709"/>
        </w:tabs>
        <w:spacing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zabezpieczy przerwane roboty w zakresie obustronnie uzgodnionym na koszt tej strony, z przyczyny której nastąpiło odstąpienie od umowy;</w:t>
      </w:r>
    </w:p>
    <w:p w14:paraId="2079681C" w14:textId="77777777" w:rsidR="00474467" w:rsidRPr="003E2463" w:rsidRDefault="00474467" w:rsidP="002518DD">
      <w:pPr>
        <w:numPr>
          <w:ilvl w:val="0"/>
          <w:numId w:val="46"/>
        </w:numPr>
        <w:tabs>
          <w:tab w:val="clear" w:pos="216"/>
          <w:tab w:val="left" w:pos="709"/>
        </w:tabs>
        <w:spacing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zgłosi do dokonania przez Zamawiającego odbioru robót przerwanych oraz robót zabezpieczających, jeżeli odstąpienie od umowy nastąpiło z przyczyn, za które Wykonawca nie odpowiada;</w:t>
      </w:r>
    </w:p>
    <w:p w14:paraId="6C9BC3D3" w14:textId="77777777" w:rsidR="00474467" w:rsidRPr="003E2463" w:rsidRDefault="00474467" w:rsidP="002518DD">
      <w:pPr>
        <w:numPr>
          <w:ilvl w:val="0"/>
          <w:numId w:val="46"/>
        </w:numPr>
        <w:tabs>
          <w:tab w:val="clear" w:pos="216"/>
          <w:tab w:val="left" w:pos="709"/>
        </w:tabs>
        <w:spacing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Wykonawca niezwłocznie, najpóźniej w terminie 30 dni, usunie z terenu budowy urządzenia przez niego dostarczone lub wzniesione, co do których Zamawiający nie wyraził zgody na rozliczenie w związku z odstąpieniem od Umowy.</w:t>
      </w:r>
    </w:p>
    <w:p w14:paraId="2EB464B3" w14:textId="5642B2CD" w:rsidR="00474467" w:rsidRPr="003E2463" w:rsidRDefault="00474467" w:rsidP="002518DD">
      <w:pPr>
        <w:pStyle w:val="Akapitzlist"/>
        <w:numPr>
          <w:ilvl w:val="0"/>
          <w:numId w:val="52"/>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w razie odstąpienia od umowy z przyczyn, za które Wykonawca nie ponosi odpowiedzialności, zobowiązany jest w terminie 30 dni do:</w:t>
      </w:r>
    </w:p>
    <w:p w14:paraId="5987E1FF" w14:textId="77777777" w:rsidR="00474467" w:rsidRPr="003E2463" w:rsidRDefault="00474467" w:rsidP="002518DD">
      <w:pPr>
        <w:numPr>
          <w:ilvl w:val="0"/>
          <w:numId w:val="47"/>
        </w:numPr>
        <w:tabs>
          <w:tab w:val="clear" w:pos="216"/>
          <w:tab w:val="left" w:pos="709"/>
        </w:tabs>
        <w:spacing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dokonania odbioru robót przerwanych oraz zapłaty wynagrodzenia za roboty, które zostały wykonane do dnia odstąpienia od umowy;</w:t>
      </w:r>
    </w:p>
    <w:p w14:paraId="4CF5CB9A" w14:textId="77777777" w:rsidR="00474467" w:rsidRPr="003E2463" w:rsidRDefault="00474467" w:rsidP="002518DD">
      <w:pPr>
        <w:numPr>
          <w:ilvl w:val="0"/>
          <w:numId w:val="47"/>
        </w:numPr>
        <w:tabs>
          <w:tab w:val="clear" w:pos="216"/>
          <w:tab w:val="left" w:pos="709"/>
        </w:tabs>
        <w:spacing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0C90B63B" w14:textId="77777777" w:rsidR="00474467" w:rsidRPr="003E2463" w:rsidRDefault="00474467" w:rsidP="002518DD">
      <w:pPr>
        <w:numPr>
          <w:ilvl w:val="0"/>
          <w:numId w:val="47"/>
        </w:numPr>
        <w:tabs>
          <w:tab w:val="clear" w:pos="216"/>
          <w:tab w:val="left" w:pos="709"/>
        </w:tabs>
        <w:spacing w:before="6"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przejęcia od Wykonawcy pod swój dozór terenu budowy.</w:t>
      </w:r>
    </w:p>
    <w:p w14:paraId="26AB9C66" w14:textId="2A336D63" w:rsidR="00474467" w:rsidRPr="003E2463" w:rsidRDefault="00474467" w:rsidP="002518DD">
      <w:pPr>
        <w:pStyle w:val="Akapitzlist"/>
        <w:numPr>
          <w:ilvl w:val="0"/>
          <w:numId w:val="53"/>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Sposób obliczenia należnego wynagrodzenia Wykonawcy z tytułu wykonania części umowy będzie następujący:</w:t>
      </w:r>
    </w:p>
    <w:p w14:paraId="209BB9EB" w14:textId="52C036FD" w:rsidR="00474467" w:rsidRPr="003E2463" w:rsidRDefault="002639F0" w:rsidP="002518DD">
      <w:pPr>
        <w:numPr>
          <w:ilvl w:val="0"/>
          <w:numId w:val="48"/>
        </w:numPr>
        <w:tabs>
          <w:tab w:val="clear" w:pos="288"/>
          <w:tab w:val="left" w:pos="576"/>
        </w:tabs>
        <w:spacing w:line="276" w:lineRule="auto"/>
        <w:ind w:left="576"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na podstawie </w:t>
      </w:r>
      <w:r w:rsidR="00474467" w:rsidRPr="003E2463">
        <w:rPr>
          <w:rFonts w:asciiTheme="minorHAnsi" w:eastAsia="Times New Roman" w:hAnsiTheme="minorHAnsi" w:cstheme="minorHAnsi"/>
          <w:sz w:val="24"/>
          <w:szCs w:val="24"/>
          <w:lang w:val="pl-PL"/>
        </w:rPr>
        <w:t>protokolarnego ustalenia, przez przedstawicieli stron umowy, wykonania całości dokumentacji technicznej, której wartość wynosi max 5% wartości przedmiotu zamówienia, w przypadku odstąpienia od umowy po odbiorze dokumentacji technicznej;</w:t>
      </w:r>
    </w:p>
    <w:p w14:paraId="11381D14" w14:textId="77777777" w:rsidR="00474467" w:rsidRPr="003E2463" w:rsidRDefault="00474467" w:rsidP="002518DD">
      <w:pPr>
        <w:numPr>
          <w:ilvl w:val="0"/>
          <w:numId w:val="48"/>
        </w:numPr>
        <w:tabs>
          <w:tab w:val="clear" w:pos="288"/>
          <w:tab w:val="left" w:pos="576"/>
        </w:tabs>
        <w:spacing w:before="5" w:line="276" w:lineRule="auto"/>
        <w:ind w:left="576"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odstąpienia w całości od wykonywania robót budowlanych, nastąpi odliczenie ich wartości od ogólnej wartości przedmiotu umowy;</w:t>
      </w:r>
    </w:p>
    <w:p w14:paraId="30C03E4A" w14:textId="77777777" w:rsidR="00474467" w:rsidRPr="003E2463" w:rsidRDefault="00474467" w:rsidP="002518DD">
      <w:pPr>
        <w:numPr>
          <w:ilvl w:val="0"/>
          <w:numId w:val="48"/>
        </w:numPr>
        <w:tabs>
          <w:tab w:val="clear" w:pos="288"/>
          <w:tab w:val="left" w:pos="576"/>
        </w:tabs>
        <w:spacing w:before="8" w:line="276" w:lineRule="auto"/>
        <w:ind w:left="576"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odstąpienia od części robót budowlanych obliczenie wykonanej części robót nastąpi na podstawie protokólarnego ustalenia przez Zamawiającego i Wykonawcę procentowego zaawansowania ich wykonania; dopuszcza się także zastosowanie rozliczenia za pomocą kosztorysu powykonawczego w oparciu o odpowiednie KNR-y i rynkowe ceny materiałów, robocizny i sprzętu w sposób nie powodujący zwiększenia wynagrodzenia Wykonawcy w odniesieniu do złożonej oferty i podpisanej umowy.</w:t>
      </w:r>
    </w:p>
    <w:p w14:paraId="5A22754C" w14:textId="1849FE62" w:rsidR="00474467" w:rsidRPr="003E2463" w:rsidRDefault="00474467" w:rsidP="002518DD">
      <w:pPr>
        <w:pStyle w:val="Akapitzlist"/>
        <w:numPr>
          <w:ilvl w:val="0"/>
          <w:numId w:val="54"/>
        </w:numPr>
        <w:spacing w:before="1"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może rozwiązać umowę, jeżeli zachodzi co najmniej jedna z następujących okoliczności:</w:t>
      </w:r>
    </w:p>
    <w:p w14:paraId="76FACB55" w14:textId="77777777" w:rsidR="00474467" w:rsidRPr="003E2463" w:rsidRDefault="00474467" w:rsidP="002518DD">
      <w:pPr>
        <w:numPr>
          <w:ilvl w:val="0"/>
          <w:numId w:val="49"/>
        </w:numPr>
        <w:tabs>
          <w:tab w:val="clear" w:pos="288"/>
          <w:tab w:val="left" w:pos="576"/>
        </w:tabs>
        <w:spacing w:line="276" w:lineRule="auto"/>
        <w:ind w:left="576"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zmiana Umowy została dokonana z naruszeniem art. 454 i art. 455 ustawy Prawo zamówień publicznych; W takim przypadku Zamawiający odstępuje od tej części Umowy, której dotyczy jej zmiana;</w:t>
      </w:r>
    </w:p>
    <w:p w14:paraId="0E577D35" w14:textId="7561E9E8" w:rsidR="00474467" w:rsidRPr="003E2463" w:rsidRDefault="00474467" w:rsidP="002518DD">
      <w:pPr>
        <w:numPr>
          <w:ilvl w:val="0"/>
          <w:numId w:val="49"/>
        </w:numPr>
        <w:tabs>
          <w:tab w:val="clear" w:pos="288"/>
          <w:tab w:val="left" w:pos="576"/>
        </w:tabs>
        <w:spacing w:line="276" w:lineRule="auto"/>
        <w:ind w:left="576"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w chwili zawarcia Umowy podlegał wykluczeniu z postępowania na podstawie art. 108 ustawy Prawo zamówień publicznych</w:t>
      </w:r>
      <w:r w:rsidR="0077653E" w:rsidRPr="003E2463">
        <w:rPr>
          <w:rFonts w:asciiTheme="minorHAnsi" w:eastAsia="Times New Roman" w:hAnsiTheme="minorHAnsi" w:cstheme="minorHAnsi"/>
          <w:sz w:val="24"/>
          <w:szCs w:val="24"/>
          <w:lang w:val="pl-PL"/>
        </w:rPr>
        <w:t xml:space="preserve"> lub na podstawie art. 7 ust. 1 </w:t>
      </w:r>
      <w:r w:rsidR="0077653E" w:rsidRPr="003E2463">
        <w:rPr>
          <w:rFonts w:asciiTheme="minorHAnsi" w:hAnsiTheme="minorHAnsi" w:cstheme="minorHAnsi"/>
          <w:sz w:val="24"/>
          <w:szCs w:val="24"/>
          <w:lang w:val="pl-PL"/>
        </w:rPr>
        <w:t xml:space="preserve">ustawy z dnia 13 kwietnia 2022 r. o szczególnych rozwiązaniach w zakresie przeciwdziałania wspieraniu agresji na Ukrainę oraz służących ochronie bezpieczeństwa narodowego (Dz. </w:t>
      </w:r>
      <w:r w:rsidR="0077653E" w:rsidRPr="003E2463">
        <w:rPr>
          <w:rFonts w:asciiTheme="minorHAnsi" w:hAnsiTheme="minorHAnsi" w:cstheme="minorHAnsi"/>
          <w:sz w:val="24"/>
          <w:szCs w:val="24"/>
        </w:rPr>
        <w:t xml:space="preserve">U </w:t>
      </w:r>
      <w:proofErr w:type="spellStart"/>
      <w:r w:rsidR="0077653E" w:rsidRPr="003E2463">
        <w:rPr>
          <w:rFonts w:asciiTheme="minorHAnsi" w:hAnsiTheme="minorHAnsi" w:cstheme="minorHAnsi"/>
          <w:sz w:val="24"/>
          <w:szCs w:val="24"/>
        </w:rPr>
        <w:t>poz</w:t>
      </w:r>
      <w:proofErr w:type="spellEnd"/>
      <w:r w:rsidR="0077653E" w:rsidRPr="003E2463">
        <w:rPr>
          <w:rFonts w:asciiTheme="minorHAnsi" w:hAnsiTheme="minorHAnsi" w:cstheme="minorHAnsi"/>
          <w:sz w:val="24"/>
          <w:szCs w:val="24"/>
        </w:rPr>
        <w:t>. 835)</w:t>
      </w:r>
    </w:p>
    <w:p w14:paraId="4D6B2183" w14:textId="77777777" w:rsidR="00474467" w:rsidRPr="003E2463" w:rsidRDefault="00474467" w:rsidP="002518DD">
      <w:pPr>
        <w:numPr>
          <w:ilvl w:val="0"/>
          <w:numId w:val="49"/>
        </w:numPr>
        <w:tabs>
          <w:tab w:val="clear" w:pos="288"/>
          <w:tab w:val="left" w:pos="576"/>
        </w:tabs>
        <w:spacing w:before="5" w:line="276" w:lineRule="auto"/>
        <w:ind w:left="576" w:hanging="360"/>
        <w:jc w:val="both"/>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pacing w:val="-2"/>
          <w:sz w:val="24"/>
          <w:szCs w:val="24"/>
          <w:lang w:val="pl-PL"/>
        </w:rPr>
        <w:t xml:space="preserve">Trybunał Sprawiedliwości Unii Europejskiej stwierdził, w ramach procedury przewidzianej w art. 258 Traktatu o Funkcjonowaniu Unii Europejskiej, że państwo polskie uchybiło zobowiązaniom, które ciążą na nim na mocy Traktatów, dyrektywy </w:t>
      </w:r>
      <w:r w:rsidRPr="003E2463">
        <w:rPr>
          <w:rFonts w:asciiTheme="minorHAnsi" w:eastAsia="Times New Roman" w:hAnsiTheme="minorHAnsi" w:cstheme="minorHAnsi"/>
          <w:spacing w:val="-2"/>
          <w:sz w:val="24"/>
          <w:szCs w:val="24"/>
          <w:lang w:val="pl-PL"/>
        </w:rPr>
        <w:lastRenderedPageBreak/>
        <w:t>2014/24/UE i dyrektywy 2014/25/UE, z uwagi na to, że Zamawiający udzielił zamówienia z naruszeniem przepisów prawa Unii Europejskiej.</w:t>
      </w:r>
    </w:p>
    <w:p w14:paraId="4537D9AA" w14:textId="781B467C" w:rsidR="0077653E" w:rsidRPr="003E2463" w:rsidRDefault="00474467" w:rsidP="002518DD">
      <w:pPr>
        <w:pStyle w:val="Akapitzlist"/>
        <w:numPr>
          <w:ilvl w:val="0"/>
          <w:numId w:val="55"/>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 przypadku, o którym mowa w ust. 7, Wykonawca może żądać wyłącznie wynagrodzenia należnego z tytułu wykonania części umowy; w zakresie rozliczeń, </w:t>
      </w:r>
      <w:r w:rsidR="00563314" w:rsidRPr="003E2463">
        <w:rPr>
          <w:rFonts w:asciiTheme="minorHAnsi" w:eastAsia="Times New Roman" w:hAnsiTheme="minorHAnsi" w:cstheme="minorHAnsi"/>
          <w:sz w:val="24"/>
          <w:szCs w:val="24"/>
          <w:lang w:val="pl-PL"/>
        </w:rPr>
        <w:t xml:space="preserve">postanowienia </w:t>
      </w:r>
      <w:r w:rsidRPr="003E2463">
        <w:rPr>
          <w:rFonts w:asciiTheme="minorHAnsi" w:eastAsia="Times New Roman" w:hAnsiTheme="minorHAnsi" w:cstheme="minorHAnsi"/>
          <w:sz w:val="24"/>
          <w:szCs w:val="24"/>
          <w:lang w:val="pl-PL"/>
        </w:rPr>
        <w:t>ust. 4 powyżej, stosuje się odpowie</w:t>
      </w:r>
      <w:r w:rsidR="0077653E" w:rsidRPr="003E2463">
        <w:rPr>
          <w:rFonts w:asciiTheme="minorHAnsi" w:eastAsia="Times New Roman" w:hAnsiTheme="minorHAnsi" w:cstheme="minorHAnsi"/>
          <w:sz w:val="24"/>
          <w:szCs w:val="24"/>
          <w:lang w:val="pl-PL"/>
        </w:rPr>
        <w:t>dnio.</w:t>
      </w:r>
    </w:p>
    <w:p w14:paraId="5F76349B" w14:textId="77777777" w:rsidR="006350E3" w:rsidRPr="003E2463" w:rsidRDefault="006350E3" w:rsidP="006350E3">
      <w:pPr>
        <w:spacing w:line="276" w:lineRule="auto"/>
        <w:jc w:val="center"/>
        <w:textAlignment w:val="baseline"/>
        <w:rPr>
          <w:rFonts w:asciiTheme="minorHAnsi" w:eastAsia="Times New Roman" w:hAnsiTheme="minorHAnsi" w:cstheme="minorHAnsi"/>
          <w:spacing w:val="3"/>
          <w:sz w:val="24"/>
          <w:szCs w:val="24"/>
          <w:lang w:val="pl-PL"/>
        </w:rPr>
      </w:pPr>
    </w:p>
    <w:p w14:paraId="45F10347" w14:textId="66F1A5E5" w:rsidR="006350E3" w:rsidRPr="003E2463" w:rsidRDefault="006350E3" w:rsidP="006350E3">
      <w:pPr>
        <w:spacing w:line="276" w:lineRule="auto"/>
        <w:jc w:val="center"/>
        <w:textAlignment w:val="baseline"/>
        <w:rPr>
          <w:rFonts w:asciiTheme="minorHAnsi" w:eastAsia="Times New Roman" w:hAnsiTheme="minorHAnsi" w:cstheme="minorHAnsi"/>
          <w:b/>
          <w:bCs/>
          <w:spacing w:val="3"/>
          <w:sz w:val="24"/>
          <w:szCs w:val="24"/>
          <w:lang w:val="pl-PL"/>
        </w:rPr>
      </w:pPr>
      <w:r w:rsidRPr="003E2463">
        <w:rPr>
          <w:rFonts w:asciiTheme="minorHAnsi" w:eastAsia="Times New Roman" w:hAnsiTheme="minorHAnsi" w:cstheme="minorHAnsi"/>
          <w:b/>
          <w:bCs/>
          <w:spacing w:val="3"/>
          <w:sz w:val="24"/>
          <w:szCs w:val="24"/>
          <w:lang w:val="pl-PL"/>
        </w:rPr>
        <w:t>Gwarancja i rękojmia</w:t>
      </w:r>
    </w:p>
    <w:p w14:paraId="4A179E73" w14:textId="2DC0CA44" w:rsidR="006350E3" w:rsidRPr="003E2463" w:rsidRDefault="006350E3" w:rsidP="006350E3">
      <w:pPr>
        <w:spacing w:line="276" w:lineRule="auto"/>
        <w:jc w:val="center"/>
        <w:textAlignment w:val="baseline"/>
        <w:rPr>
          <w:rFonts w:asciiTheme="minorHAnsi" w:eastAsia="Times New Roman" w:hAnsiTheme="minorHAnsi" w:cstheme="minorHAnsi"/>
          <w:b/>
          <w:bCs/>
          <w:spacing w:val="-5"/>
          <w:sz w:val="24"/>
          <w:szCs w:val="24"/>
          <w:lang w:val="pl-PL"/>
        </w:rPr>
      </w:pPr>
      <w:r w:rsidRPr="003E2463">
        <w:rPr>
          <w:rFonts w:asciiTheme="minorHAnsi" w:eastAsia="Times New Roman" w:hAnsiTheme="minorHAnsi" w:cstheme="minorHAnsi"/>
          <w:b/>
          <w:bCs/>
          <w:spacing w:val="-5"/>
          <w:sz w:val="24"/>
          <w:szCs w:val="24"/>
          <w:lang w:val="pl-PL"/>
        </w:rPr>
        <w:t>§ 14.</w:t>
      </w:r>
    </w:p>
    <w:p w14:paraId="581C5A42" w14:textId="77777777" w:rsidR="006350E3" w:rsidRPr="003E2463" w:rsidRDefault="006350E3" w:rsidP="006350E3">
      <w:pPr>
        <w:spacing w:line="276" w:lineRule="auto"/>
        <w:jc w:val="center"/>
        <w:textAlignment w:val="baseline"/>
        <w:rPr>
          <w:rFonts w:asciiTheme="minorHAnsi" w:eastAsia="Times New Roman" w:hAnsiTheme="minorHAnsi" w:cstheme="minorHAnsi"/>
          <w:b/>
          <w:bCs/>
          <w:spacing w:val="-5"/>
          <w:sz w:val="24"/>
          <w:szCs w:val="24"/>
          <w:lang w:val="pl-PL"/>
        </w:rPr>
      </w:pPr>
    </w:p>
    <w:p w14:paraId="443E9B91" w14:textId="22A3D7E8" w:rsidR="00AA2F65" w:rsidRPr="003E2463" w:rsidRDefault="006350E3" w:rsidP="002518DD">
      <w:pPr>
        <w:pStyle w:val="Akapitzlist"/>
        <w:numPr>
          <w:ilvl w:val="0"/>
          <w:numId w:val="57"/>
        </w:numPr>
        <w:tabs>
          <w:tab w:val="right" w:pos="284"/>
        </w:tabs>
        <w:spacing w:line="276" w:lineRule="auto"/>
        <w:ind w:left="288"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udziela ……… miesięcznej gwarancji jakości na wady fizyczne co do przedmiotu umowy, licząc od dnia odbioru końcowego przez Zamawiającego całości robót budowlanych wchodzących w zakres przedmiotu Umowy, z wyjątkiem materiałów i urządzeń, na które ich producenci udzielili dłuższego okresu gwarancji — wówczas obowiązuje termin gwarancji według gwarancji producenta, z </w:t>
      </w:r>
      <w:r w:rsidR="00D60AFF" w:rsidRPr="003E2463">
        <w:rPr>
          <w:rFonts w:asciiTheme="minorHAnsi" w:eastAsia="Times New Roman" w:hAnsiTheme="minorHAnsi" w:cstheme="minorHAnsi"/>
          <w:sz w:val="24"/>
          <w:szCs w:val="24"/>
          <w:lang w:val="pl-PL"/>
        </w:rPr>
        <w:t>zastrzeżeniem</w:t>
      </w:r>
      <w:r w:rsidRPr="003E2463">
        <w:rPr>
          <w:rFonts w:asciiTheme="minorHAnsi" w:eastAsia="Times New Roman" w:hAnsiTheme="minorHAnsi" w:cstheme="minorHAnsi"/>
          <w:sz w:val="24"/>
          <w:szCs w:val="24"/>
          <w:lang w:val="pl-PL"/>
        </w:rPr>
        <w:t xml:space="preserve"> maksymalnego okresu — w przypadku oferowania przez producenta opcjonalnych okresów gwarancji. Wykonawca w terminie obowiązywania gwarancji zapewnia nieodpłatne serwisowanie wbudowanych i zamontowanych urządzeń i instalacji.</w:t>
      </w:r>
    </w:p>
    <w:p w14:paraId="1754F202" w14:textId="77777777" w:rsidR="00AA2F65" w:rsidRPr="003E2463" w:rsidRDefault="006350E3" w:rsidP="002518DD">
      <w:pPr>
        <w:pStyle w:val="Akapitzlist"/>
        <w:numPr>
          <w:ilvl w:val="0"/>
          <w:numId w:val="57"/>
        </w:numPr>
        <w:tabs>
          <w:tab w:val="right" w:pos="284"/>
        </w:tabs>
        <w:spacing w:line="276" w:lineRule="auto"/>
        <w:ind w:left="288"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Przez nieodpłatne serwisowanie rozumie się czynności faktyczne wykonywane osobiście przez Wykonawcę lub podmiot trzeci działający w jego imieniu i na jego koszt, a polegające m.in. na diagnostyce, konserwacji, przeglądach okresowych zamontowanych urządzeń, instalacji i systemów, dla których producent przewidział konieczność sprawdzania stanu technicznego, wymiany, konserwacji określonych elementów w trakcie całego okresu trwania gwarancji udzielonej przez Wykonawcę.</w:t>
      </w:r>
    </w:p>
    <w:p w14:paraId="5AC8195C" w14:textId="77777777" w:rsidR="00AA2F65" w:rsidRPr="003E2463" w:rsidRDefault="006350E3" w:rsidP="00AA2F65">
      <w:pPr>
        <w:pStyle w:val="Akapitzlist"/>
        <w:tabs>
          <w:tab w:val="right" w:pos="284"/>
        </w:tabs>
        <w:spacing w:line="276" w:lineRule="auto"/>
        <w:ind w:left="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Koszty materiałów niezbędnych do prawidłowego funkcjonowania w zamontowanych urządzeniach, instalacjach i systemach podlegających serwisowaniu ponosi Wykonawca.</w:t>
      </w:r>
    </w:p>
    <w:p w14:paraId="66BE125E" w14:textId="1CC95C1A" w:rsidR="00AA2F65" w:rsidRPr="003E2463" w:rsidRDefault="006350E3" w:rsidP="002518DD">
      <w:pPr>
        <w:pStyle w:val="Akapitzlist"/>
        <w:numPr>
          <w:ilvl w:val="0"/>
          <w:numId w:val="57"/>
        </w:numPr>
        <w:tabs>
          <w:tab w:val="right" w:pos="284"/>
        </w:tabs>
        <w:spacing w:line="276" w:lineRule="auto"/>
        <w:ind w:left="288"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Strony umowy postanawiają, że odpowiedzialność Wykonawcy z </w:t>
      </w:r>
      <w:r w:rsidR="00D60AFF" w:rsidRPr="003E2463">
        <w:rPr>
          <w:rFonts w:asciiTheme="minorHAnsi" w:eastAsia="Times New Roman" w:hAnsiTheme="minorHAnsi" w:cstheme="minorHAnsi"/>
          <w:sz w:val="24"/>
          <w:szCs w:val="24"/>
          <w:lang w:val="pl-PL"/>
        </w:rPr>
        <w:t>tytułu</w:t>
      </w:r>
      <w:r w:rsidRPr="003E2463">
        <w:rPr>
          <w:rFonts w:asciiTheme="minorHAnsi" w:eastAsia="Times New Roman" w:hAnsiTheme="minorHAnsi" w:cstheme="minorHAnsi"/>
          <w:sz w:val="24"/>
          <w:szCs w:val="24"/>
          <w:lang w:val="pl-PL"/>
        </w:rPr>
        <w:t xml:space="preserve"> rękojmi jest równa okresowi gwarancji i terminy te biegną równolegle.</w:t>
      </w:r>
    </w:p>
    <w:p w14:paraId="2FD9E17E" w14:textId="77777777" w:rsidR="00AA2F65" w:rsidRPr="003E2463" w:rsidRDefault="006350E3" w:rsidP="002518DD">
      <w:pPr>
        <w:pStyle w:val="Akapitzlist"/>
        <w:numPr>
          <w:ilvl w:val="0"/>
          <w:numId w:val="57"/>
        </w:numPr>
        <w:tabs>
          <w:tab w:val="right" w:pos="284"/>
        </w:tabs>
        <w:spacing w:line="276" w:lineRule="auto"/>
        <w:ind w:left="288"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wystawi na rzecz Zamawiającego odrębny dokument gwarancyjny w terminie do 7 dni licząc od dnia odbioru końcowego przedmiotu umowy. Uprawnienia Zamawiającego nie mogą być mniejsze niż wynikające z niniejszej umowy.</w:t>
      </w:r>
    </w:p>
    <w:p w14:paraId="313147A6" w14:textId="77777777" w:rsidR="00AA2F65" w:rsidRPr="003E2463" w:rsidRDefault="006350E3" w:rsidP="002518DD">
      <w:pPr>
        <w:pStyle w:val="Akapitzlist"/>
        <w:numPr>
          <w:ilvl w:val="0"/>
          <w:numId w:val="57"/>
        </w:numPr>
        <w:tabs>
          <w:tab w:val="right" w:pos="284"/>
        </w:tabs>
        <w:spacing w:line="276" w:lineRule="auto"/>
        <w:ind w:left="288"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7"/>
          <w:sz w:val="24"/>
          <w:szCs w:val="24"/>
          <w:lang w:val="pl-PL"/>
        </w:rPr>
        <w:t>Gwarancja obejmuje w szczególności nieodpłatne przeglądy gwarancyjne zapewniające bezusterkową eksploatację przedmiotu umowy/ robót budowlanych będących przedmiotem umowy w okresach udzielonej gwarancji, usuwanie wszelkich wad i usterek tkwiących w przedmiocie rzeczy w momencie sprzedaży jak i powstałych w okresie gwarancji. Koszty przeglądów gwarancyjnych oraz koszty materiałów niezbędnych do prawidłowego funkcjonowania zamontowanych urządzeń (rzeczy) ponosi Wykonawca.</w:t>
      </w:r>
    </w:p>
    <w:p w14:paraId="3990461D" w14:textId="37361786" w:rsidR="006350E3" w:rsidRPr="003E2463" w:rsidRDefault="006350E3" w:rsidP="002518DD">
      <w:pPr>
        <w:pStyle w:val="Akapitzlist"/>
        <w:numPr>
          <w:ilvl w:val="0"/>
          <w:numId w:val="57"/>
        </w:numPr>
        <w:tabs>
          <w:tab w:val="right" w:pos="284"/>
        </w:tabs>
        <w:spacing w:line="276" w:lineRule="auto"/>
        <w:ind w:left="288"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4"/>
          <w:sz w:val="24"/>
          <w:szCs w:val="24"/>
          <w:lang w:val="pl-PL"/>
        </w:rPr>
        <w:t>Nie podlegają uprawnieniom z tytułu gwarancji wady i usterki powstałe wskutek:</w:t>
      </w:r>
    </w:p>
    <w:p w14:paraId="6EDE8DDD" w14:textId="77777777" w:rsidR="006350E3" w:rsidRPr="003E2463" w:rsidRDefault="006350E3" w:rsidP="002518DD">
      <w:pPr>
        <w:numPr>
          <w:ilvl w:val="0"/>
          <w:numId w:val="56"/>
        </w:numPr>
        <w:tabs>
          <w:tab w:val="clear" w:pos="432"/>
          <w:tab w:val="left" w:pos="792"/>
        </w:tabs>
        <w:spacing w:line="276" w:lineRule="auto"/>
        <w:ind w:left="792"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działania siły wyższej albo wyłącznie z winy użytkownika lub osoby trzeciej, za którą Wykonawca nie ponosi odpowiedzialności,</w:t>
      </w:r>
    </w:p>
    <w:p w14:paraId="6AF5547D" w14:textId="0E95C304" w:rsidR="006350E3" w:rsidRPr="003E2463" w:rsidRDefault="006350E3" w:rsidP="002518DD">
      <w:pPr>
        <w:numPr>
          <w:ilvl w:val="0"/>
          <w:numId w:val="56"/>
        </w:numPr>
        <w:tabs>
          <w:tab w:val="clear" w:pos="432"/>
          <w:tab w:val="left" w:pos="792"/>
          <w:tab w:val="right" w:pos="8712"/>
        </w:tabs>
        <w:spacing w:line="276" w:lineRule="auto"/>
        <w:ind w:left="79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pacing w:val="-7"/>
          <w:sz w:val="24"/>
          <w:szCs w:val="24"/>
          <w:lang w:val="pl-PL"/>
        </w:rPr>
        <w:lastRenderedPageBreak/>
        <w:t>normalnego zużycia wykonanego obiektu, z zastrzeżeniem zapisów znajdujących się w ust. 1 in fine oraz ust. 4 niniejszego paragrafu,</w:t>
      </w:r>
    </w:p>
    <w:p w14:paraId="60B72D54" w14:textId="77777777" w:rsidR="006350E3" w:rsidRPr="003E2463" w:rsidRDefault="006350E3" w:rsidP="002518DD">
      <w:pPr>
        <w:numPr>
          <w:ilvl w:val="0"/>
          <w:numId w:val="56"/>
        </w:numPr>
        <w:tabs>
          <w:tab w:val="clear" w:pos="432"/>
          <w:tab w:val="left" w:pos="792"/>
        </w:tabs>
        <w:spacing w:line="276" w:lineRule="auto"/>
        <w:ind w:left="792"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winy użytkownika, w tym uszkodzeń mechanicznych oraz eksploatacji i konserwacji obiektu oraz urządzeń w sposób niezgodny z zasadami eksploatacji.</w:t>
      </w:r>
    </w:p>
    <w:p w14:paraId="52380AFD" w14:textId="77777777" w:rsidR="00AA2F65" w:rsidRPr="003E2463" w:rsidRDefault="006350E3" w:rsidP="002518DD">
      <w:pPr>
        <w:pStyle w:val="Akapitzlist"/>
        <w:numPr>
          <w:ilvl w:val="0"/>
          <w:numId w:val="57"/>
        </w:numPr>
        <w:spacing w:line="276" w:lineRule="auto"/>
        <w:ind w:left="284" w:hanging="284"/>
        <w:jc w:val="both"/>
        <w:textAlignment w:val="baseline"/>
        <w:rPr>
          <w:rFonts w:asciiTheme="minorHAnsi" w:eastAsia="Times New Roman" w:hAnsiTheme="minorHAnsi" w:cstheme="minorHAnsi"/>
          <w:spacing w:val="-5"/>
          <w:sz w:val="24"/>
          <w:szCs w:val="24"/>
          <w:lang w:val="pl-PL"/>
        </w:rPr>
      </w:pPr>
      <w:r w:rsidRPr="003E2463">
        <w:rPr>
          <w:rFonts w:asciiTheme="minorHAnsi" w:eastAsia="Times New Roman" w:hAnsiTheme="minorHAnsi" w:cstheme="minorHAnsi"/>
          <w:spacing w:val="-5"/>
          <w:sz w:val="24"/>
          <w:szCs w:val="24"/>
          <w:lang w:val="pl-PL"/>
        </w:rPr>
        <w:t>W okresie gwarancji jakości Wykonawca zobowiązany jest w szczególności do nieodpłatnego usuwania wszelkich zaistniałych wad i uszkodzeń urządzeń, instalacji i systemów, tj. do bezpłatnej naprawy lub wymiany — według wyboru Zamawiającego poszczególnych elementów urządzeń, instalacji i systemów, które w okresie gwarancji okażą się wadliwe, tj. niepełnowartościowe lub uszkodzone na skutek zastosowania wadliwych materiałów, błędnej konstrukcji, niepełnej sprawności, wadliwego wykonania lub z innych przyczyn; gwarancją objęte są wady urządzeń, instalacji i systemów wynikające z wad materiałowych oraz wad wykonania.</w:t>
      </w:r>
    </w:p>
    <w:p w14:paraId="263298BD" w14:textId="77777777" w:rsidR="00AA2F65" w:rsidRPr="003E2463" w:rsidRDefault="006350E3" w:rsidP="002518DD">
      <w:pPr>
        <w:pStyle w:val="Akapitzlist"/>
        <w:numPr>
          <w:ilvl w:val="0"/>
          <w:numId w:val="57"/>
        </w:numPr>
        <w:spacing w:line="276" w:lineRule="auto"/>
        <w:ind w:left="284" w:hanging="284"/>
        <w:jc w:val="both"/>
        <w:textAlignment w:val="baseline"/>
        <w:rPr>
          <w:rFonts w:asciiTheme="minorHAnsi" w:eastAsia="Times New Roman" w:hAnsiTheme="minorHAnsi" w:cstheme="minorHAnsi"/>
          <w:spacing w:val="-5"/>
          <w:sz w:val="24"/>
          <w:szCs w:val="24"/>
          <w:lang w:val="pl-PL"/>
        </w:rPr>
      </w:pPr>
      <w:r w:rsidRPr="003E2463">
        <w:rPr>
          <w:rFonts w:asciiTheme="minorHAnsi" w:eastAsia="Times New Roman" w:hAnsiTheme="minorHAnsi" w:cstheme="minorHAnsi"/>
          <w:sz w:val="24"/>
          <w:szCs w:val="24"/>
          <w:lang w:val="pl-PL"/>
        </w:rPr>
        <w:t>Zasady eksploatacji i konserwacji obiektu/-ów i urządzeń zostaną określone w przekazanej przez Wykonawcę „Instrukcji użytkowania i eksploatacji obiektu" wraz z wykazem wbudowanych urządzeń, które wymagają przeglądów serwisowych.</w:t>
      </w:r>
    </w:p>
    <w:p w14:paraId="396E56FC" w14:textId="77777777" w:rsidR="00AA2F65" w:rsidRPr="003E2463" w:rsidRDefault="006350E3" w:rsidP="002518DD">
      <w:pPr>
        <w:pStyle w:val="Akapitzlist"/>
        <w:numPr>
          <w:ilvl w:val="0"/>
          <w:numId w:val="57"/>
        </w:numPr>
        <w:spacing w:line="276" w:lineRule="auto"/>
        <w:ind w:left="284" w:hanging="284"/>
        <w:jc w:val="both"/>
        <w:textAlignment w:val="baseline"/>
        <w:rPr>
          <w:rFonts w:asciiTheme="minorHAnsi" w:eastAsia="Times New Roman" w:hAnsiTheme="minorHAnsi" w:cstheme="minorHAnsi"/>
          <w:spacing w:val="-5"/>
          <w:sz w:val="24"/>
          <w:szCs w:val="24"/>
          <w:lang w:val="pl-PL"/>
        </w:rPr>
      </w:pPr>
      <w:r w:rsidRPr="003E2463">
        <w:rPr>
          <w:rFonts w:asciiTheme="minorHAnsi" w:eastAsia="Times New Roman" w:hAnsiTheme="minorHAnsi" w:cstheme="minorHAnsi"/>
          <w:sz w:val="24"/>
          <w:szCs w:val="24"/>
          <w:lang w:val="pl-PL"/>
        </w:rPr>
        <w:t>Instrukcja użytkowania i eksploatacji obiektu jest zbiorem szczegółowo opracowanych instrukcji użytkowania i eksploatacji dla wszystkich elementów objętych gwarancją.</w:t>
      </w:r>
    </w:p>
    <w:p w14:paraId="3FCC890D" w14:textId="77777777" w:rsidR="00AA2F65" w:rsidRPr="003E2463" w:rsidRDefault="006350E3" w:rsidP="002518DD">
      <w:pPr>
        <w:pStyle w:val="Akapitzlist"/>
        <w:numPr>
          <w:ilvl w:val="0"/>
          <w:numId w:val="57"/>
        </w:numPr>
        <w:spacing w:line="276" w:lineRule="auto"/>
        <w:ind w:left="567" w:hanging="567"/>
        <w:jc w:val="both"/>
        <w:textAlignment w:val="baseline"/>
        <w:rPr>
          <w:rFonts w:asciiTheme="minorHAnsi" w:eastAsia="Times New Roman" w:hAnsiTheme="minorHAnsi" w:cstheme="minorHAnsi"/>
          <w:spacing w:val="-5"/>
          <w:sz w:val="24"/>
          <w:szCs w:val="24"/>
          <w:lang w:val="pl-PL"/>
        </w:rPr>
      </w:pPr>
      <w:r w:rsidRPr="003E2463">
        <w:rPr>
          <w:rFonts w:asciiTheme="minorHAnsi" w:eastAsia="Times New Roman" w:hAnsiTheme="minorHAnsi" w:cstheme="minorHAnsi"/>
          <w:spacing w:val="-4"/>
          <w:sz w:val="24"/>
          <w:szCs w:val="24"/>
          <w:lang w:val="pl-PL"/>
        </w:rPr>
        <w:t>Zasady eksploatacji i konserwacji ujęte w instrukcjach użytkowania i eksploatacji mogą wynikać tylko z przepisów prawa lub zasad prawidłowej gospodarki. W szczególności zasady te nie mogą się różnić na niekorzyść Zamawiającego od zasad określonych przez producentów elementów podlegających gwarancji i stać w sprzeczności zapisami SWZ, Umowy.</w:t>
      </w:r>
    </w:p>
    <w:p w14:paraId="6347FE3A" w14:textId="77777777" w:rsidR="00AA2F65"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Jeżeli Wykonawca nie sporządzi instrukcji użytkowania i eksploatacji nie będzie się mógł uwolnić ze zobowiązań gwarancyjnych powołując się na zarzut eksploatacji i konserwacji elementów podlegających gwarancji w sposób niezgodny z zasadami eksploatacji.</w:t>
      </w:r>
      <w:r w:rsidR="00AA2F65" w:rsidRPr="003E2463">
        <w:rPr>
          <w:rFonts w:asciiTheme="minorHAnsi" w:eastAsia="Times New Roman" w:hAnsiTheme="minorHAnsi" w:cstheme="minorHAnsi"/>
          <w:sz w:val="24"/>
          <w:szCs w:val="24"/>
          <w:lang w:val="pl-PL"/>
        </w:rPr>
        <w:t xml:space="preserve"> </w:t>
      </w:r>
    </w:p>
    <w:p w14:paraId="2C5EDAD0" w14:textId="77777777" w:rsidR="00AA2F65"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niesporządzenia instrukcji użytkowania i eksploatacji przez Wykonawcę, sporządzi je Zamawiający. Kosztami jej sporządzenia zostanie obciążony Wykonawca lub zostaną one potrącone z zabezpieczenia należytego wykonania umowy, jeśli zostało ono ustanowione.</w:t>
      </w:r>
    </w:p>
    <w:p w14:paraId="13D97DF9" w14:textId="77777777" w:rsidR="002042E9"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2"/>
          <w:sz w:val="24"/>
          <w:szCs w:val="24"/>
          <w:lang w:val="pl-PL"/>
        </w:rPr>
        <w:t>Wykonawca zobowiązuje się do usunięcia wad i usterek przedmiotu umowy ujawnionych w okresie gwarancji jakości w terminie 7 dni kalendarzowych, a wad szczególnie uciążliwych — w ciągu 24 godzin od daty doręczenia mu zgłoszenia wystosowanego przez Zamawiającego lub użytkownika za</w:t>
      </w:r>
      <w:r w:rsidR="00AA2F65" w:rsidRPr="003E2463">
        <w:rPr>
          <w:rFonts w:asciiTheme="minorHAnsi" w:eastAsia="Times New Roman" w:hAnsiTheme="minorHAnsi" w:cstheme="minorHAnsi"/>
          <w:spacing w:val="-2"/>
          <w:sz w:val="24"/>
          <w:szCs w:val="24"/>
          <w:lang w:val="pl-PL"/>
        </w:rPr>
        <w:t xml:space="preserve"> </w:t>
      </w:r>
      <w:r w:rsidRPr="003E2463">
        <w:rPr>
          <w:rFonts w:asciiTheme="minorHAnsi" w:eastAsia="Times New Roman" w:hAnsiTheme="minorHAnsi" w:cstheme="minorHAnsi"/>
          <w:sz w:val="24"/>
          <w:szCs w:val="24"/>
          <w:lang w:val="pl-PL"/>
        </w:rPr>
        <w:t xml:space="preserve">pośrednictwem faksu na nr </w:t>
      </w:r>
      <w:r w:rsidRPr="003E2463">
        <w:rPr>
          <w:rFonts w:asciiTheme="minorHAnsi" w:eastAsia="Times New Roman" w:hAnsiTheme="minorHAnsi" w:cstheme="minorHAnsi"/>
          <w:sz w:val="24"/>
          <w:szCs w:val="24"/>
          <w:lang w:val="pl-PL"/>
        </w:rPr>
        <w:tab/>
        <w:t xml:space="preserve"> lub poczty elektronicznej na adres</w:t>
      </w:r>
      <w:r w:rsidR="00AA2F65" w:rsidRPr="003E2463">
        <w:rPr>
          <w:rFonts w:asciiTheme="minorHAnsi" w:eastAsia="Times New Roman" w:hAnsiTheme="minorHAnsi" w:cstheme="minorHAnsi"/>
          <w:sz w:val="24"/>
          <w:szCs w:val="24"/>
          <w:lang w:val="pl-PL"/>
        </w:rPr>
        <w:t xml:space="preserve"> ………………………</w:t>
      </w:r>
    </w:p>
    <w:p w14:paraId="0DC97B2F" w14:textId="77777777" w:rsidR="002042E9"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Jeżeli usunięcie wady lub usterki ze względów technicznych nie jest możliwe w terminach, o których mowa w ust. 1</w:t>
      </w:r>
      <w:r w:rsidR="002042E9" w:rsidRPr="003E2463">
        <w:rPr>
          <w:rFonts w:asciiTheme="minorHAnsi" w:eastAsia="Times New Roman" w:hAnsiTheme="minorHAnsi" w:cstheme="minorHAnsi"/>
          <w:sz w:val="24"/>
          <w:szCs w:val="24"/>
          <w:lang w:val="pl-PL"/>
        </w:rPr>
        <w:t>3</w:t>
      </w:r>
      <w:r w:rsidRPr="003E2463">
        <w:rPr>
          <w:rFonts w:asciiTheme="minorHAnsi" w:eastAsia="Times New Roman" w:hAnsiTheme="minorHAnsi" w:cstheme="minorHAnsi"/>
          <w:sz w:val="24"/>
          <w:szCs w:val="24"/>
          <w:lang w:val="pl-PL"/>
        </w:rPr>
        <w:t xml:space="preserve"> niniejszego paragrafu, Wykonawca jest zobowiązany powiadomić o tym pisemnie Zamawiającego. Zamawiający wyznaczy nowy termin, z uwzględnieniem możliwości technologicznych i sztuki budowlanej. W przypadku nie uzgodnienia nowego terminu Wykonawca usunie wady lub usterki w </w:t>
      </w:r>
      <w:r w:rsidRPr="003E2463">
        <w:rPr>
          <w:rFonts w:asciiTheme="minorHAnsi" w:eastAsia="Times New Roman" w:hAnsiTheme="minorHAnsi" w:cstheme="minorHAnsi"/>
          <w:sz w:val="24"/>
          <w:szCs w:val="24"/>
          <w:lang w:val="pl-PL"/>
        </w:rPr>
        <w:lastRenderedPageBreak/>
        <w:t>terminie do 21 dni. Niedotrzymanie przez Wykonawcę wyznaczonego terminu będzie zakwalifikowane jako odmowa usunięcia wady lub usterki.</w:t>
      </w:r>
      <w:r w:rsidR="002042E9" w:rsidRPr="003E2463">
        <w:rPr>
          <w:rFonts w:asciiTheme="minorHAnsi" w:eastAsia="Times New Roman" w:hAnsiTheme="minorHAnsi" w:cstheme="minorHAnsi"/>
          <w:sz w:val="24"/>
          <w:szCs w:val="24"/>
          <w:lang w:val="pl-PL"/>
        </w:rPr>
        <w:t xml:space="preserve"> </w:t>
      </w:r>
    </w:p>
    <w:p w14:paraId="1FFB504B"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odmowy usunięcia wad lub usterek ze strony Wykonawcy lub nie wywiązywaniu się z terminów, o których mowa w ust. 1</w:t>
      </w:r>
      <w:r w:rsidR="001F710C" w:rsidRPr="003E2463">
        <w:rPr>
          <w:rFonts w:asciiTheme="minorHAnsi" w:eastAsia="Times New Roman" w:hAnsiTheme="minorHAnsi" w:cstheme="minorHAnsi"/>
          <w:sz w:val="24"/>
          <w:szCs w:val="24"/>
          <w:lang w:val="pl-PL"/>
        </w:rPr>
        <w:t>3</w:t>
      </w:r>
      <w:r w:rsidRPr="003E2463">
        <w:rPr>
          <w:rFonts w:asciiTheme="minorHAnsi" w:eastAsia="Times New Roman" w:hAnsiTheme="minorHAnsi" w:cstheme="minorHAnsi"/>
          <w:sz w:val="24"/>
          <w:szCs w:val="24"/>
          <w:lang w:val="pl-PL"/>
        </w:rPr>
        <w:t xml:space="preserve"> i 1</w:t>
      </w:r>
      <w:r w:rsidR="001F710C" w:rsidRPr="003E2463">
        <w:rPr>
          <w:rFonts w:asciiTheme="minorHAnsi" w:eastAsia="Times New Roman" w:hAnsiTheme="minorHAnsi" w:cstheme="minorHAnsi"/>
          <w:sz w:val="24"/>
          <w:szCs w:val="24"/>
          <w:lang w:val="pl-PL"/>
        </w:rPr>
        <w:t>4</w:t>
      </w:r>
      <w:r w:rsidRPr="003E2463">
        <w:rPr>
          <w:rFonts w:asciiTheme="minorHAnsi" w:eastAsia="Times New Roman" w:hAnsiTheme="minorHAnsi" w:cstheme="minorHAnsi"/>
          <w:sz w:val="24"/>
          <w:szCs w:val="24"/>
          <w:lang w:val="pl-PL"/>
        </w:rPr>
        <w:t xml:space="preserve"> niniejszego paragrafu, Zamawiający zleci usunięcie tych wad lub usterek innemu podmiotowi, obciążając kosztami Wykonawcę bez konieczności uzyskiwania upoważnienia sądowego, o którym mowa w art. 480 </w:t>
      </w:r>
      <w:r w:rsidR="001F710C" w:rsidRPr="003E2463">
        <w:rPr>
          <w:rFonts w:asciiTheme="minorHAnsi" w:eastAsia="Times New Roman" w:hAnsiTheme="minorHAnsi" w:cstheme="minorHAnsi"/>
          <w:sz w:val="24"/>
          <w:szCs w:val="24"/>
          <w:lang w:val="pl-PL"/>
        </w:rPr>
        <w:t>Kodeksu cywilnego</w:t>
      </w:r>
      <w:r w:rsidRPr="003E2463">
        <w:rPr>
          <w:rFonts w:asciiTheme="minorHAnsi" w:eastAsia="Times New Roman" w:hAnsiTheme="minorHAnsi" w:cstheme="minorHAnsi"/>
          <w:sz w:val="24"/>
          <w:szCs w:val="24"/>
          <w:lang w:val="pl-PL"/>
        </w:rPr>
        <w:t xml:space="preserve"> lub potrącając te koszty z kwoty zabezpieczenia należytego wykonania umowy, jeśli zostało ono ustanowione, a gdy kwota ta okaże się niewystarczająca, Zamawiający będzie dochodził od Wykonawcy zwrotu kosztów na zasadach ogólnych, to jest w myśl przepisów Kodeksu cywilnego.</w:t>
      </w:r>
    </w:p>
    <w:p w14:paraId="43B66CD4"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Na okoliczność usunięcia wad lub usterek spisuje się protokół z udziałem Wykonawcy i Zamawiającego.</w:t>
      </w:r>
    </w:p>
    <w:p w14:paraId="59E83154"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Stwierdzenie usunięcia wad powinno nastąpić nie później niż w ciągu 3 dni od daty zawiadomienia Zamawiającego przez Wykonawcę o dokonaniu naprawy.</w:t>
      </w:r>
    </w:p>
    <w:p w14:paraId="0AE5287E"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Jeżeli wada lub usterka fizyczna elementu o dłuższym okresie gwarancji spowodowała uszkodzenie elementu, dla którego okres gwarancji już upłynął, Wykonawca zobowiązuje się do nieodpłatnego usunięcia wad lub usterek w obu elementach.</w:t>
      </w:r>
    </w:p>
    <w:p w14:paraId="36D03F8C"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razie stwierdzenia przez Zamawiającego wad lub usterek, okres gwarancyjny zostanie wydłużony o okres pomiędzy datą zawiadomienia Wykonawcy o stwierdzeniu wad lub usterek, a datą ich usunięcia. Jeżeli w ramach gwarancji Wykonawca dokonał usunięcia wad istotnych, termin gwarancji biegnie na nowo od chwili usunięcia wad.</w:t>
      </w:r>
    </w:p>
    <w:p w14:paraId="00749D27"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Pomimo wygaśnięcia gwarancji lub rękojmi, Wykonawca zobowiązany jest usunąć wady, które zostały zgłoszone przez Zamawiającego w okresie trwania gwarancji lub rękojmi.</w:t>
      </w:r>
    </w:p>
    <w:p w14:paraId="2778D500"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Do gwarancji udzielonej przez Wykonawcę, w sprawach nieuregulowanych w umowie odpowiednie zastosowanie mają przepisy Kodeksu cywilnego o gwarancji jakości przy sprzedaży.</w:t>
      </w:r>
    </w:p>
    <w:p w14:paraId="7D667653"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Niezależnie od uprawnień z tytułu gwarancji Zamawiającemu przysługują uprawnienia z tytułu rękojmi na zasadach określonych w Kodeksie cywilnym.</w:t>
      </w:r>
    </w:p>
    <w:p w14:paraId="55A317BD"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Przeglądy gwarancyjne przeprowadzane są nie później niż 30 dni przed upływem okresu gwarancji i rękojmi.</w:t>
      </w:r>
    </w:p>
    <w:p w14:paraId="3649E24B"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Przeglądy gwarancyjne przeprowadzane są komisyjnie przy udziale upoważnionych przedstawicieli Zamawiającego i Wykonawcy. Z przeglądu gwarancyjnego sporządzony jest protokół przeglądu gwarancyjnego. Nieobecność Wykonawcy nie wstrzymuje przeprowadzenia przeglądu, a Zamawiający jest </w:t>
      </w:r>
      <w:r w:rsidR="001F710C" w:rsidRPr="003E2463">
        <w:rPr>
          <w:rFonts w:asciiTheme="minorHAnsi" w:eastAsia="Times New Roman" w:hAnsiTheme="minorHAnsi" w:cstheme="minorHAnsi"/>
          <w:sz w:val="24"/>
          <w:szCs w:val="24"/>
          <w:lang w:val="pl-PL"/>
        </w:rPr>
        <w:t>wówczas</w:t>
      </w:r>
      <w:r w:rsidRPr="003E2463">
        <w:rPr>
          <w:rFonts w:asciiTheme="minorHAnsi" w:eastAsia="Times New Roman" w:hAnsiTheme="minorHAnsi" w:cstheme="minorHAnsi"/>
          <w:sz w:val="24"/>
          <w:szCs w:val="24"/>
          <w:lang w:val="pl-PL"/>
        </w:rPr>
        <w:t xml:space="preserve"> zobowiązany przesłać Wykonawcy protokół przeglądu gwarancyjnego wraz z wezwaniem do usunięcia stwierdzonych wad gwarancyjnych w określonym przez Zamawiającego terminie.</w:t>
      </w:r>
    </w:p>
    <w:p w14:paraId="3CA09DB5"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2"/>
          <w:sz w:val="24"/>
          <w:szCs w:val="24"/>
          <w:lang w:val="pl-PL"/>
        </w:rPr>
        <w:lastRenderedPageBreak/>
        <w:t>Przeglądy gwarancyjne polegają na ocenie stanu technicznego przedmiotu umowy i ocenie jakości wykonanych robót i użytych materiałów oraz wskazaniu ewentualnych wad ujawnionych w okresie rękojmi lub gwarancji jakości. W przypadku ujawnienia w trakcie przeglądu gwarancyjnego wad lub usterek wykonanych robót Zamawiający wyznaczy odpowiedni termin do ich usunięcia.</w:t>
      </w:r>
    </w:p>
    <w:p w14:paraId="17FD00D8" w14:textId="69110633" w:rsidR="0007304D" w:rsidRPr="003E2463" w:rsidRDefault="006350E3" w:rsidP="002518DD">
      <w:pPr>
        <w:pStyle w:val="Akapitzlist"/>
        <w:numPr>
          <w:ilvl w:val="0"/>
          <w:numId w:val="57"/>
        </w:numPr>
        <w:tabs>
          <w:tab w:val="left" w:pos="567"/>
        </w:tabs>
        <w:spacing w:line="276" w:lineRule="auto"/>
        <w:ind w:left="567" w:right="43" w:hanging="567"/>
        <w:jc w:val="both"/>
        <w:textAlignment w:val="baseline"/>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Odbiory gwarancyjne będą przeprowadzane po przeglądach gwarancyjnych, w okresie rękojmi i okresie gwarancji jakości w ciągu 30 dni przed upływem odpowiednio okresu gwarancji jakości, okresu rękojmi, w celu oceny wykonanych robót związanych z usunięciem wad ujawnionych w okresie rękojmi lub gwarancji jakości.</w:t>
      </w:r>
      <w:r w:rsidR="0007304D" w:rsidRPr="003E2463">
        <w:rPr>
          <w:rFonts w:asciiTheme="minorHAnsi" w:eastAsia="Times New Roman" w:hAnsiTheme="minorHAnsi" w:cstheme="minorHAnsi"/>
          <w:sz w:val="24"/>
          <w:szCs w:val="24"/>
          <w:lang w:val="pl-PL"/>
        </w:rPr>
        <w:t xml:space="preserve"> </w:t>
      </w:r>
    </w:p>
    <w:p w14:paraId="1F98E2C5" w14:textId="77777777" w:rsidR="0007304D" w:rsidRPr="003E2463" w:rsidRDefault="0007304D" w:rsidP="002518DD">
      <w:pPr>
        <w:pStyle w:val="Akapitzlist"/>
        <w:numPr>
          <w:ilvl w:val="0"/>
          <w:numId w:val="57"/>
        </w:numPr>
        <w:tabs>
          <w:tab w:val="left" w:pos="567"/>
        </w:tabs>
        <w:spacing w:line="276" w:lineRule="auto"/>
        <w:ind w:left="567" w:right="43" w:hanging="567"/>
        <w:jc w:val="both"/>
        <w:textAlignment w:val="baseline"/>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Na okoliczność usunięcia wad lub usterek stwierdzonych w czasie przeglądu gwarancyjnego przeprowadza się odbiór gwarancyjny, potwierdzony spisanym przez Wykonawcę i Zamawiającego protokołem odbioru bez zastrzeżeń.</w:t>
      </w:r>
    </w:p>
    <w:p w14:paraId="1F670F3C" w14:textId="77777777" w:rsidR="0007304D" w:rsidRPr="003E2463" w:rsidRDefault="0007304D" w:rsidP="002518DD">
      <w:pPr>
        <w:pStyle w:val="Akapitzlist"/>
        <w:numPr>
          <w:ilvl w:val="0"/>
          <w:numId w:val="57"/>
        </w:numPr>
        <w:tabs>
          <w:tab w:val="left" w:pos="567"/>
        </w:tabs>
        <w:spacing w:line="276" w:lineRule="auto"/>
        <w:ind w:left="567" w:right="43" w:hanging="567"/>
        <w:jc w:val="both"/>
        <w:textAlignment w:val="baseline"/>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w:t>
      </w:r>
    </w:p>
    <w:p w14:paraId="559EFE5A" w14:textId="77777777" w:rsidR="0007304D" w:rsidRPr="003E2463" w:rsidRDefault="0007304D" w:rsidP="002518DD">
      <w:pPr>
        <w:pStyle w:val="Akapitzlist"/>
        <w:numPr>
          <w:ilvl w:val="0"/>
          <w:numId w:val="57"/>
        </w:numPr>
        <w:tabs>
          <w:tab w:val="left" w:pos="567"/>
        </w:tabs>
        <w:spacing w:line="276" w:lineRule="auto"/>
        <w:ind w:left="567" w:right="43" w:hanging="567"/>
        <w:jc w:val="both"/>
        <w:textAlignment w:val="baseline"/>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Z odbioru ostatecznego sporządza się protokół odbioru ostatecznego.</w:t>
      </w:r>
    </w:p>
    <w:p w14:paraId="4257D4C4" w14:textId="3D66275F" w:rsidR="0007304D" w:rsidRPr="003E2463" w:rsidRDefault="0007304D" w:rsidP="002518DD">
      <w:pPr>
        <w:pStyle w:val="Akapitzlist"/>
        <w:numPr>
          <w:ilvl w:val="0"/>
          <w:numId w:val="57"/>
        </w:numPr>
        <w:tabs>
          <w:tab w:val="left" w:pos="567"/>
        </w:tabs>
        <w:spacing w:line="276" w:lineRule="auto"/>
        <w:ind w:left="567" w:right="43" w:hanging="567"/>
        <w:jc w:val="both"/>
        <w:textAlignment w:val="baseline"/>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 xml:space="preserve">Jeżeli podczas odbioru ostatecznego okaże się, </w:t>
      </w:r>
      <w:r w:rsidR="007D2276" w:rsidRPr="003E2463">
        <w:rPr>
          <w:rFonts w:asciiTheme="minorHAnsi" w:eastAsia="Times New Roman" w:hAnsiTheme="minorHAnsi" w:cstheme="minorHAnsi"/>
          <w:sz w:val="24"/>
          <w:szCs w:val="24"/>
          <w:lang w:val="pl-PL"/>
        </w:rPr>
        <w:t xml:space="preserve">że </w:t>
      </w:r>
      <w:r w:rsidRPr="003E2463">
        <w:rPr>
          <w:rFonts w:asciiTheme="minorHAnsi" w:eastAsia="Times New Roman" w:hAnsiTheme="minorHAnsi" w:cstheme="minorHAnsi"/>
          <w:sz w:val="24"/>
          <w:szCs w:val="24"/>
          <w:lang w:val="pl-PL"/>
        </w:rPr>
        <w:t>nie zostały usunięte wszystkie wady, co skutkuje niemożliwością użytkowania przedmiotu niniejszej Umowy bądź jego części, Zamawiający przerywa odbiór ostateczny. Zamawiający wyznacza nowy (inny) termin odbioru ostatecznego, do upływu którego Wykonawca jest zobowiązany usunąć wady. Wykonawca jest zobowiązany przedłużyć gwarancję w stosunku do całego przedmiotu umowy na czas nie krótszy niż do terminu nowego odbioru ostatecznego wyznaczonego przez Zamawiającego.</w:t>
      </w:r>
    </w:p>
    <w:p w14:paraId="646F5C5B" w14:textId="60E4BDF2" w:rsidR="0007304D" w:rsidRPr="003E2463" w:rsidRDefault="0007304D" w:rsidP="002518DD">
      <w:pPr>
        <w:pStyle w:val="Akapitzlist"/>
        <w:numPr>
          <w:ilvl w:val="0"/>
          <w:numId w:val="57"/>
        </w:numPr>
        <w:tabs>
          <w:tab w:val="left" w:pos="567"/>
        </w:tabs>
        <w:spacing w:line="276" w:lineRule="auto"/>
        <w:ind w:left="567" w:right="43" w:hanging="567"/>
        <w:jc w:val="both"/>
        <w:textAlignment w:val="baseline"/>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Strony ustalają, że koszty dojazdu, transportu, materiałów do naprawy oraz wszelkie inne koszty związane z wykonaniem napraw w ramach gwarancji jakości i rękojmi za wady obciążają Wykonawcę.</w:t>
      </w:r>
    </w:p>
    <w:p w14:paraId="1F370D77" w14:textId="77777777" w:rsidR="0007304D" w:rsidRPr="003E2463" w:rsidRDefault="0007304D" w:rsidP="0007304D">
      <w:pPr>
        <w:spacing w:before="482" w:line="245" w:lineRule="exact"/>
        <w:ind w:left="72"/>
        <w:jc w:val="center"/>
        <w:textAlignment w:val="baseline"/>
        <w:rPr>
          <w:rFonts w:asciiTheme="minorHAnsi" w:eastAsia="Times New Roman" w:hAnsiTheme="minorHAnsi" w:cstheme="minorHAnsi"/>
          <w:b/>
          <w:bCs/>
          <w:sz w:val="24"/>
          <w:szCs w:val="24"/>
          <w:lang w:val="pl-PL"/>
        </w:rPr>
      </w:pPr>
      <w:r w:rsidRPr="003E2463">
        <w:rPr>
          <w:rFonts w:asciiTheme="minorHAnsi" w:eastAsia="Times New Roman" w:hAnsiTheme="minorHAnsi" w:cstheme="minorHAnsi"/>
          <w:b/>
          <w:bCs/>
          <w:sz w:val="24"/>
          <w:szCs w:val="24"/>
          <w:lang w:val="pl-PL"/>
        </w:rPr>
        <w:t>Prawa autorskie</w:t>
      </w:r>
    </w:p>
    <w:p w14:paraId="1E0C521E" w14:textId="7AFC7B49" w:rsidR="0007304D" w:rsidRPr="003E2463" w:rsidRDefault="0007304D" w:rsidP="0007304D">
      <w:pPr>
        <w:spacing w:line="242" w:lineRule="exact"/>
        <w:ind w:left="72"/>
        <w:jc w:val="center"/>
        <w:textAlignment w:val="baseline"/>
        <w:rPr>
          <w:rFonts w:asciiTheme="minorHAnsi" w:eastAsia="Times New Roman" w:hAnsiTheme="minorHAnsi" w:cstheme="minorHAnsi"/>
          <w:b/>
          <w:bCs/>
          <w:spacing w:val="-12"/>
          <w:sz w:val="24"/>
          <w:szCs w:val="24"/>
          <w:lang w:val="pl-PL"/>
        </w:rPr>
      </w:pPr>
      <w:r w:rsidRPr="003E2463">
        <w:rPr>
          <w:rFonts w:asciiTheme="minorHAnsi" w:eastAsia="Times New Roman" w:hAnsiTheme="minorHAnsi" w:cstheme="minorHAnsi"/>
          <w:b/>
          <w:bCs/>
          <w:spacing w:val="-12"/>
          <w:sz w:val="24"/>
          <w:szCs w:val="24"/>
          <w:lang w:val="pl-PL"/>
        </w:rPr>
        <w:t>§ 15.</w:t>
      </w:r>
    </w:p>
    <w:p w14:paraId="517196F8" w14:textId="77777777" w:rsidR="0007304D" w:rsidRPr="003E2463" w:rsidRDefault="0007304D" w:rsidP="002518DD">
      <w:pPr>
        <w:pStyle w:val="Akapitzlist"/>
        <w:numPr>
          <w:ilvl w:val="1"/>
          <w:numId w:val="59"/>
        </w:numPr>
        <w:spacing w:before="238"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Z chwilą wykonania prac składających się na przedmiot prawa autorskiego, w tym w szczególności poszczególnych elementów dokumentacji technicznej sporządzonej przez Wykonawcę, na Zamawiającego przechodzi na zasadzie wyłączności — w ramach ustalonego niniejszą umową wynagrodzenia - całość majątkowych praw autorskich do wykonanej dokumentacji, obejmujących prawo do wielokrotnego, nieograniczonego w czasie i przestrzeni korzystania, eksploatacji i rozporządzania dokumentacją w dowolny sposób. W przypadku jednak gdy z jakichkolwiek przyczyn </w:t>
      </w:r>
      <w:r w:rsidRPr="003E2463">
        <w:rPr>
          <w:rFonts w:asciiTheme="minorHAnsi" w:eastAsia="Times New Roman" w:hAnsiTheme="minorHAnsi" w:cstheme="minorHAnsi"/>
          <w:sz w:val="24"/>
          <w:szCs w:val="24"/>
          <w:lang w:val="pl-PL"/>
        </w:rPr>
        <w:lastRenderedPageBreak/>
        <w:t>nastąpi przerwanie wykonywania umowy z winy Wykonawcy, na Zamawiającego przechodzi na zasadzie wyłączności całość autorskich praw majątkowych do przekazanych Zamawiającemu części dokumentacji, niezależnie od dokonania zapłaty przez Zamawiającego.</w:t>
      </w:r>
    </w:p>
    <w:p w14:paraId="5F3E5B0A" w14:textId="116B037D" w:rsidR="0007304D" w:rsidRPr="003E2463" w:rsidRDefault="0007304D" w:rsidP="002518DD">
      <w:pPr>
        <w:pStyle w:val="Akapitzlist"/>
        <w:numPr>
          <w:ilvl w:val="1"/>
          <w:numId w:val="59"/>
        </w:numPr>
        <w:spacing w:before="238"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Przeniesienie praw autorskich do utworu następuje na wszystkich wymienionych w art. 50 ustawy o prawie autorskim i prawach pokrewnych polach eksploatacji , a ponadto w szczególności:</w:t>
      </w:r>
    </w:p>
    <w:p w14:paraId="7637888A" w14:textId="77777777" w:rsidR="0007304D" w:rsidRPr="003E2463" w:rsidRDefault="0007304D" w:rsidP="002518DD">
      <w:pPr>
        <w:numPr>
          <w:ilvl w:val="0"/>
          <w:numId w:val="58"/>
        </w:numPr>
        <w:tabs>
          <w:tab w:val="clear" w:pos="432"/>
          <w:tab w:val="left" w:pos="864"/>
        </w:tabs>
        <w:spacing w:line="276" w:lineRule="auto"/>
        <w:ind w:left="864"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wytwarzanie egzemplarzy stworzonej dokumentacji dowolną techniką i w dowolnej ilości;</w:t>
      </w:r>
    </w:p>
    <w:p w14:paraId="4B7E0447" w14:textId="77777777" w:rsidR="0007304D" w:rsidRPr="003E2463" w:rsidRDefault="0007304D" w:rsidP="002518DD">
      <w:pPr>
        <w:numPr>
          <w:ilvl w:val="0"/>
          <w:numId w:val="58"/>
        </w:numPr>
        <w:tabs>
          <w:tab w:val="clear" w:pos="432"/>
          <w:tab w:val="left" w:pos="864"/>
        </w:tabs>
        <w:spacing w:line="276" w:lineRule="auto"/>
        <w:ind w:left="864" w:hanging="432"/>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utrwalanie na dowolnych nośnikach, dowolną techniką i w dowolnej ilości;</w:t>
      </w:r>
    </w:p>
    <w:p w14:paraId="3C76F23B" w14:textId="77777777" w:rsidR="0007304D" w:rsidRPr="003E2463" w:rsidRDefault="0007304D" w:rsidP="002518DD">
      <w:pPr>
        <w:numPr>
          <w:ilvl w:val="0"/>
          <w:numId w:val="58"/>
        </w:numPr>
        <w:tabs>
          <w:tab w:val="clear" w:pos="432"/>
          <w:tab w:val="left" w:pos="864"/>
        </w:tabs>
        <w:spacing w:line="276" w:lineRule="auto"/>
        <w:ind w:left="864"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trwale lub czasowe zwielokrotnianie na dowolnych nośnikach, dowolną techniką i w dowolnej ilości;</w:t>
      </w:r>
    </w:p>
    <w:p w14:paraId="3A37A47D" w14:textId="77777777" w:rsidR="0007304D" w:rsidRPr="003E2463" w:rsidRDefault="0007304D" w:rsidP="002518DD">
      <w:pPr>
        <w:numPr>
          <w:ilvl w:val="0"/>
          <w:numId w:val="58"/>
        </w:numPr>
        <w:tabs>
          <w:tab w:val="clear" w:pos="432"/>
          <w:tab w:val="left" w:pos="864"/>
        </w:tabs>
        <w:spacing w:line="276" w:lineRule="auto"/>
        <w:ind w:left="864"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publiczne udostępnianie w taki sposób, aby umożliwiło one realizacje inwestycji i podpisanie umów z Wykonawcami;</w:t>
      </w:r>
    </w:p>
    <w:p w14:paraId="03AE2E33" w14:textId="77777777" w:rsidR="0007304D" w:rsidRPr="003E2463" w:rsidRDefault="0007304D" w:rsidP="002518DD">
      <w:pPr>
        <w:numPr>
          <w:ilvl w:val="0"/>
          <w:numId w:val="58"/>
        </w:numPr>
        <w:tabs>
          <w:tab w:val="clear" w:pos="432"/>
          <w:tab w:val="left" w:pos="864"/>
        </w:tabs>
        <w:spacing w:line="276" w:lineRule="auto"/>
        <w:ind w:left="864"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wykorzystywanie opracowań, jako wizytówki Zamawiającego przy różnego rodzaju kampaniach reklamowych, na materiałach promocyjnych;</w:t>
      </w:r>
    </w:p>
    <w:p w14:paraId="4C2F0563" w14:textId="77777777" w:rsidR="0007304D" w:rsidRPr="003E2463" w:rsidRDefault="0007304D" w:rsidP="002518DD">
      <w:pPr>
        <w:numPr>
          <w:ilvl w:val="0"/>
          <w:numId w:val="58"/>
        </w:numPr>
        <w:tabs>
          <w:tab w:val="clear" w:pos="432"/>
          <w:tab w:val="left" w:pos="864"/>
        </w:tabs>
        <w:spacing w:line="276" w:lineRule="auto"/>
        <w:ind w:left="864" w:hanging="432"/>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druk i promocja materiałów informacyjnych i promocyjnych z wykorzystywaniem opracowań;</w:t>
      </w:r>
    </w:p>
    <w:p w14:paraId="42EE7CE8" w14:textId="77777777" w:rsidR="0007304D" w:rsidRPr="003E2463" w:rsidRDefault="0007304D" w:rsidP="002518DD">
      <w:pPr>
        <w:numPr>
          <w:ilvl w:val="0"/>
          <w:numId w:val="58"/>
        </w:numPr>
        <w:tabs>
          <w:tab w:val="clear" w:pos="432"/>
          <w:tab w:val="left" w:pos="864"/>
        </w:tabs>
        <w:spacing w:before="4" w:line="276" w:lineRule="auto"/>
        <w:ind w:left="864"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tworzenie na podstawie opracowań nowych dokumentów.</w:t>
      </w:r>
    </w:p>
    <w:p w14:paraId="184BEAB5" w14:textId="77777777" w:rsidR="00B3513A" w:rsidRPr="003E2463" w:rsidRDefault="0007304D" w:rsidP="002518DD">
      <w:pPr>
        <w:pStyle w:val="Akapitzlist"/>
        <w:numPr>
          <w:ilvl w:val="0"/>
          <w:numId w:val="60"/>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udziela Zamawiającemu wyłącznego prawa do wykonywania oraz zezwalania osobom trzecim na wykonywanie autorskich praw zależnych do dokumentacji technicznej na polach eksploatacji, o których mowa w ust. 2 niniejszego paragrafia, w tym w szczególności dokonywania zmian w sporządzonym projekcie.</w:t>
      </w:r>
    </w:p>
    <w:p w14:paraId="2C4CB0DE" w14:textId="77777777" w:rsidR="00B3513A" w:rsidRPr="003E2463" w:rsidRDefault="0007304D" w:rsidP="002518DD">
      <w:pPr>
        <w:pStyle w:val="Akapitzlist"/>
        <w:numPr>
          <w:ilvl w:val="0"/>
          <w:numId w:val="60"/>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oświadcza, że dokumentacja techniczna wykonana w ramach niniejszej umowy nie jest i nie będzie obciążona jakimikolwiek wadami prawnymi lub fizycznymi, uniemożliwiającymi przeniesienie autorskich praw majątkowych na Zamawiającego oraz swobodne korzystanie w zakresie tych praw przez Zamawiającego na zasadzie wyłączności.</w:t>
      </w:r>
    </w:p>
    <w:p w14:paraId="54EC502B" w14:textId="77777777" w:rsidR="00B3513A" w:rsidRPr="003E2463" w:rsidRDefault="0007304D" w:rsidP="002518DD">
      <w:pPr>
        <w:pStyle w:val="Akapitzlist"/>
        <w:numPr>
          <w:ilvl w:val="0"/>
          <w:numId w:val="60"/>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ma prawo do przenoszenia nabytych autorskich praw majątkowych do dokumentacji technicznej, na rzecz osób trzecich bez konieczności uzyskiwania dodatkowej zgody Wykonawcy. Powyższe prawo obejmuje prawo zezwalania nabywcom autorskich praw majątkowych do przedmiotu umowy na wykonywanie autorskich praw zależnych do tego przedmiotu.</w:t>
      </w:r>
    </w:p>
    <w:p w14:paraId="289226E9" w14:textId="77777777" w:rsidR="00B3513A" w:rsidRPr="003E2463" w:rsidRDefault="00B3513A" w:rsidP="002518DD">
      <w:pPr>
        <w:pStyle w:val="Akapitzlist"/>
        <w:numPr>
          <w:ilvl w:val="0"/>
          <w:numId w:val="60"/>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zobowiązuje się do niewykonywania autorskich praw osobistych do wytworzonej w ramach Umowy dokumentacji mającej mamiona utworu w rozumieniu prawa autorskiego i zezwala Zamawiającemu na ich wykonywanie w jego imieniu.</w:t>
      </w:r>
    </w:p>
    <w:p w14:paraId="518658A5" w14:textId="77777777" w:rsidR="00B3513A" w:rsidRPr="003E2463" w:rsidRDefault="00B3513A" w:rsidP="002518DD">
      <w:pPr>
        <w:pStyle w:val="Akapitzlist"/>
        <w:numPr>
          <w:ilvl w:val="0"/>
          <w:numId w:val="60"/>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 razie naruszenia jakiegokolwiek z zobowiązań z niniejszego paragrafu przez Wykonawcę, Wykonawca zapłaci Zamawiającemu karę umowną w wysokości 0,2 % wynagrodzenia umownego brutto, wskazanego w § 7 ust. 1 Umowy za każde </w:t>
      </w:r>
      <w:r w:rsidRPr="003E2463">
        <w:rPr>
          <w:rFonts w:asciiTheme="minorHAnsi" w:eastAsia="Times New Roman" w:hAnsiTheme="minorHAnsi" w:cstheme="minorHAnsi"/>
          <w:sz w:val="24"/>
          <w:szCs w:val="24"/>
          <w:lang w:val="pl-PL"/>
        </w:rPr>
        <w:lastRenderedPageBreak/>
        <w:t>naruszenie. Zastrzeżenie kary umownej nie wyłącza uprawnienia do dochodzenia odszkodowania do wysokości poniesionej szkody.</w:t>
      </w:r>
    </w:p>
    <w:p w14:paraId="27DDD2E9" w14:textId="77777777" w:rsidR="00B3513A" w:rsidRPr="003E2463" w:rsidRDefault="00B3513A" w:rsidP="002518DD">
      <w:pPr>
        <w:pStyle w:val="Akapitzlist"/>
        <w:numPr>
          <w:ilvl w:val="0"/>
          <w:numId w:val="60"/>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Postanowienia niniejszego paragrafu pozostają w mocy również w sytuacji, w której dojdzie do częściowego odstąpienia od umowy bądź do częściowego wygaśnięcia lub rozwiązania umowy z jakiejkolwiek przyczyny, w stosunku do tej części przedmiotu umowy, która została już wykonana przez Wykonawcę, nawet jeśli nie została jeszcze przekazana Zamawiającemu; w szczególności Wykonawca wyraża także zgodę na wykonywanie czynności związanych z nadzorami autorskimi w sytuacji wykonywania ich przez inny niż Wykonawca podmiot.</w:t>
      </w:r>
    </w:p>
    <w:p w14:paraId="05D7D0EA" w14:textId="0BD28FA8" w:rsidR="00B3513A" w:rsidRPr="003E2463" w:rsidRDefault="00B3513A" w:rsidP="002518DD">
      <w:pPr>
        <w:pStyle w:val="Akapitzlist"/>
        <w:numPr>
          <w:ilvl w:val="0"/>
          <w:numId w:val="60"/>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Wynagrodzenie za przeniesienie autorskich praw majątkowych na Zamawiającego oraz zezwolenie na wykonywanie zależnego prawa autorskiego mieści się w ramach wynagrodzenia wskazanego w § 7 ust. 1 umowy.</w:t>
      </w:r>
    </w:p>
    <w:p w14:paraId="3BADF355" w14:textId="77777777" w:rsidR="006362C0" w:rsidRPr="003E2463" w:rsidRDefault="006362C0" w:rsidP="006362C0">
      <w:pPr>
        <w:spacing w:line="276" w:lineRule="auto"/>
        <w:ind w:left="72" w:right="72"/>
        <w:jc w:val="center"/>
        <w:textAlignment w:val="baseline"/>
        <w:rPr>
          <w:rFonts w:asciiTheme="minorHAnsi" w:eastAsia="Times New Roman" w:hAnsiTheme="minorHAnsi" w:cstheme="minorHAnsi"/>
          <w:sz w:val="24"/>
          <w:szCs w:val="24"/>
          <w:lang w:val="pl-PL"/>
        </w:rPr>
      </w:pPr>
    </w:p>
    <w:p w14:paraId="51F0D660" w14:textId="48533891" w:rsidR="006362C0" w:rsidRPr="003E2463" w:rsidRDefault="006362C0" w:rsidP="006362C0">
      <w:pPr>
        <w:spacing w:line="276" w:lineRule="auto"/>
        <w:ind w:left="72" w:right="72"/>
        <w:jc w:val="center"/>
        <w:textAlignment w:val="baseline"/>
        <w:rPr>
          <w:rFonts w:asciiTheme="minorHAnsi" w:eastAsia="Times New Roman" w:hAnsiTheme="minorHAnsi" w:cstheme="minorHAnsi"/>
          <w:b/>
          <w:bCs/>
          <w:sz w:val="24"/>
          <w:szCs w:val="24"/>
          <w:lang w:val="pl-PL"/>
        </w:rPr>
      </w:pPr>
      <w:r w:rsidRPr="003E2463">
        <w:rPr>
          <w:rFonts w:asciiTheme="minorHAnsi" w:eastAsia="Times New Roman" w:hAnsiTheme="minorHAnsi" w:cstheme="minorHAnsi"/>
          <w:b/>
          <w:bCs/>
          <w:sz w:val="24"/>
          <w:szCs w:val="24"/>
          <w:lang w:val="pl-PL"/>
        </w:rPr>
        <w:t>Ubezpieczenie</w:t>
      </w:r>
    </w:p>
    <w:p w14:paraId="1F5D0402" w14:textId="6128110A" w:rsidR="006362C0" w:rsidRPr="003E2463" w:rsidRDefault="006362C0" w:rsidP="006362C0">
      <w:pPr>
        <w:spacing w:line="276" w:lineRule="auto"/>
        <w:ind w:left="72" w:right="72"/>
        <w:jc w:val="center"/>
        <w:textAlignment w:val="baseline"/>
        <w:rPr>
          <w:rFonts w:asciiTheme="minorHAnsi" w:eastAsia="Times New Roman" w:hAnsiTheme="minorHAnsi" w:cstheme="minorHAnsi"/>
          <w:b/>
          <w:bCs/>
          <w:spacing w:val="-11"/>
          <w:sz w:val="24"/>
          <w:szCs w:val="24"/>
          <w:lang w:val="pl-PL"/>
        </w:rPr>
      </w:pPr>
      <w:r w:rsidRPr="003E2463">
        <w:rPr>
          <w:rFonts w:asciiTheme="minorHAnsi" w:eastAsia="Times New Roman" w:hAnsiTheme="minorHAnsi" w:cstheme="minorHAnsi"/>
          <w:b/>
          <w:bCs/>
          <w:spacing w:val="-11"/>
          <w:sz w:val="24"/>
          <w:szCs w:val="24"/>
          <w:lang w:val="pl-PL"/>
        </w:rPr>
        <w:t>§ 16.</w:t>
      </w:r>
    </w:p>
    <w:p w14:paraId="5922A3B1" w14:textId="77777777" w:rsidR="006362C0" w:rsidRPr="003E2463" w:rsidRDefault="006362C0" w:rsidP="006362C0">
      <w:pPr>
        <w:spacing w:line="276" w:lineRule="auto"/>
        <w:ind w:left="72" w:right="72"/>
        <w:jc w:val="center"/>
        <w:textAlignment w:val="baseline"/>
        <w:rPr>
          <w:rFonts w:asciiTheme="minorHAnsi" w:eastAsia="Times New Roman" w:hAnsiTheme="minorHAnsi" w:cstheme="minorHAnsi"/>
          <w:spacing w:val="-11"/>
          <w:sz w:val="24"/>
          <w:szCs w:val="24"/>
          <w:lang w:val="pl-PL"/>
        </w:rPr>
      </w:pPr>
    </w:p>
    <w:p w14:paraId="4E6F801E" w14:textId="4CAFC991" w:rsidR="006362C0" w:rsidRPr="003E2463" w:rsidRDefault="006362C0" w:rsidP="002518DD">
      <w:pPr>
        <w:pStyle w:val="Akapitzlist"/>
        <w:numPr>
          <w:ilvl w:val="1"/>
          <w:numId w:val="77"/>
        </w:numPr>
        <w:spacing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zobowiązuje się do ubezpieczenia od odpowiedzialności cywilnej w zakresie prowadzonej działalności tożsamej z przedmiotem umowy przez cały okres realizacji umowy:</w:t>
      </w:r>
    </w:p>
    <w:p w14:paraId="2692CC00" w14:textId="77777777" w:rsidR="006362C0" w:rsidRPr="003E2463" w:rsidRDefault="006362C0" w:rsidP="002518DD">
      <w:pPr>
        <w:numPr>
          <w:ilvl w:val="0"/>
          <w:numId w:val="61"/>
        </w:numPr>
        <w:tabs>
          <w:tab w:val="clear" w:pos="288"/>
          <w:tab w:val="left" w:pos="648"/>
        </w:tabs>
        <w:spacing w:before="4" w:line="276" w:lineRule="auto"/>
        <w:ind w:left="648" w:right="7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okresie realizacji przedmiotu umowy na kwotę w wysokości co najmniej 150 000, 00 zł (słownie: sto pięćdziesiąt tysięcy złotych) oraz</w:t>
      </w:r>
    </w:p>
    <w:p w14:paraId="68A8F251" w14:textId="77777777" w:rsidR="006362C0" w:rsidRPr="003E2463" w:rsidRDefault="006362C0" w:rsidP="002518DD">
      <w:pPr>
        <w:numPr>
          <w:ilvl w:val="0"/>
          <w:numId w:val="61"/>
        </w:numPr>
        <w:tabs>
          <w:tab w:val="clear" w:pos="288"/>
          <w:tab w:val="left" w:pos="648"/>
        </w:tabs>
        <w:spacing w:line="276" w:lineRule="auto"/>
        <w:ind w:left="648" w:right="7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okresie obowiązywania gwarancji i rękojmi na kwotę w wysokości co najmniej 75 000,00 zł (słownie: siedemdziesiąt pięć tysięcy złotych).</w:t>
      </w:r>
    </w:p>
    <w:p w14:paraId="03B0B276" w14:textId="77777777" w:rsidR="009E5447" w:rsidRPr="003E2463" w:rsidRDefault="006362C0" w:rsidP="002518DD">
      <w:pPr>
        <w:pStyle w:val="Akapitzlist"/>
        <w:numPr>
          <w:ilvl w:val="1"/>
          <w:numId w:val="77"/>
        </w:numPr>
        <w:spacing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w terminie 14 dni od daty zawarcia umowy przedłoży Zamawiającemu kserokopię polisy, a w przypadku jej braku - innego dokumentu potwierdzającego, że Wykonawca jest ubezpieczony w zakresie określonym w ust. 1 niniejszego paragrafu wraz z potwierdzeniem opłacenia całości należnej składki, poświadczonych za zgodność z oryginałem przez Wykonawcę.</w:t>
      </w:r>
    </w:p>
    <w:p w14:paraId="22BDBF73" w14:textId="77777777" w:rsidR="009E5447" w:rsidRPr="003E2463" w:rsidRDefault="006362C0" w:rsidP="002518DD">
      <w:pPr>
        <w:pStyle w:val="Akapitzlist"/>
        <w:numPr>
          <w:ilvl w:val="1"/>
          <w:numId w:val="77"/>
        </w:numPr>
        <w:spacing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1"/>
          <w:sz w:val="24"/>
          <w:szCs w:val="24"/>
          <w:lang w:val="pl-PL"/>
        </w:rPr>
        <w:t>W sytuacji, gdy Wykonawca będzie ubezpieczony na okres krótszy niż okres realizacji przedmiotu umowy i okres obowiązywania gwarancji i rękojmi, Wykonawca ma obowiązek, po każdorazowym odnowieniu polisy, a w przypadku jej braku - innego dokumentu potwierdzającego, że Wykonawca jest ubezpieczony w zakresie określonym w ust. 1 niniejszego paragrafu, przedłożyć Zamawiającemu kserokopię polisy, a w przypadku jej braku - innego dokumentu potwierdzającego, że Wykonawca jest ubezpieczony wraz z potwierdzeniem dokonania opiaty całej należnej składki, poświadczonych za zgodność z oryginałem przez Wykonawcę w terminie do 14 dni kalendarzowych od daty wygaśnięcia poprzedniej polisy.</w:t>
      </w:r>
    </w:p>
    <w:p w14:paraId="50E0A4D8" w14:textId="77777777" w:rsidR="009E5447" w:rsidRPr="003E2463" w:rsidRDefault="006362C0" w:rsidP="002518DD">
      <w:pPr>
        <w:pStyle w:val="Akapitzlist"/>
        <w:numPr>
          <w:ilvl w:val="1"/>
          <w:numId w:val="77"/>
        </w:numPr>
        <w:spacing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 przypadku nieodnowienia przez Wykonawcę w trakcie realizacji umowy polisy, a w przypadku jej braku - innego dokumentu potwierdzającego, że Wykonawca jest ubezpieczony zgodnie z niniejszym paragrafem, Zamawiający może odstąpić od </w:t>
      </w:r>
      <w:r w:rsidRPr="003E2463">
        <w:rPr>
          <w:rFonts w:asciiTheme="minorHAnsi" w:eastAsia="Times New Roman" w:hAnsiTheme="minorHAnsi" w:cstheme="minorHAnsi"/>
          <w:sz w:val="24"/>
          <w:szCs w:val="24"/>
          <w:lang w:val="pl-PL"/>
        </w:rPr>
        <w:lastRenderedPageBreak/>
        <w:t>umowy lub naliczyć karę umowną wskazaną w § 12 ust. 1 pkt 3 umowy. Odstąpienie od umowy z przyczyn, o których mowa w niniejszym ustępie, stanowi odstąpienie z przyczyn zawinionych przez Wykonawcę, na co Wykonawca wyraża zgodę.</w:t>
      </w:r>
    </w:p>
    <w:p w14:paraId="776AED2B" w14:textId="77777777" w:rsidR="009E5447" w:rsidRPr="003E2463" w:rsidRDefault="006362C0" w:rsidP="002518DD">
      <w:pPr>
        <w:pStyle w:val="Akapitzlist"/>
        <w:numPr>
          <w:ilvl w:val="1"/>
          <w:numId w:val="77"/>
        </w:numPr>
        <w:spacing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sytuacji, gdy wskutek nieprzewidzianych okoliczności wystąpi konieczność przedłużenia terminu realizacji przedmiotu zamówienia, Wykonawca zobowiązany jest do przedłużenia terminu ważności wniesionej polisy ubezpieczeniowej, a w przypadku jej braku - innego dokumentu potwierdzającego, że Wykonawca jest ubezpieczony, albo jeśli nie jest to możliwe, do wniesienia nowej polisy ubezpieczeniowej, a w przypadku jej braku - innego dokumentu potwierdzającego, że Wykonawca jest ubezpieczony, na okres wynikający z aneksu do umowy.</w:t>
      </w:r>
    </w:p>
    <w:p w14:paraId="3AAD2872" w14:textId="1C976784" w:rsidR="006362C0" w:rsidRPr="003E2463" w:rsidRDefault="006362C0" w:rsidP="002518DD">
      <w:pPr>
        <w:pStyle w:val="Akapitzlist"/>
        <w:numPr>
          <w:ilvl w:val="1"/>
          <w:numId w:val="77"/>
        </w:numPr>
        <w:spacing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2"/>
          <w:sz w:val="24"/>
          <w:szCs w:val="24"/>
          <w:lang w:val="pl-PL"/>
        </w:rPr>
        <w:t xml:space="preserve">W przypadku niedokonania przedłużenia ubezpieczenia, przedłużenia niezgodnie z zasadami określonymi w ust. 3-5 lub nieprzedłożenia przez Wykonawcę odnośnego dokumentu ubezpieczenia w terminie, o którym mowa w ust. 2, Zamawiający w imieniu i na rzecz Wykonawcy na jego koszt </w:t>
      </w:r>
      <w:r w:rsidRPr="003E2463">
        <w:rPr>
          <w:rFonts w:asciiTheme="minorHAnsi" w:eastAsia="Times New Roman" w:hAnsiTheme="minorHAnsi" w:cstheme="minorHAnsi"/>
          <w:sz w:val="24"/>
          <w:szCs w:val="24"/>
          <w:lang w:val="pl-PL"/>
        </w:rPr>
        <w:t>może dokonać stosownego ubezpieczenia w zakresie określonym w ust. 1, a poniesiony koszt w takim przypadku potrąci z należności wynikających z najbliższej faktury wystawionej przez Wykonawcę.</w:t>
      </w:r>
    </w:p>
    <w:p w14:paraId="1FF572FC" w14:textId="77777777" w:rsidR="006362C0" w:rsidRPr="003E2463" w:rsidRDefault="006362C0" w:rsidP="006362C0">
      <w:pPr>
        <w:spacing w:before="491" w:line="276" w:lineRule="auto"/>
        <w:ind w:left="72"/>
        <w:jc w:val="center"/>
        <w:textAlignment w:val="baseline"/>
        <w:rPr>
          <w:rFonts w:asciiTheme="minorHAnsi" w:eastAsia="Times New Roman" w:hAnsiTheme="minorHAnsi" w:cstheme="minorHAnsi"/>
          <w:b/>
          <w:bCs/>
          <w:spacing w:val="5"/>
          <w:sz w:val="24"/>
          <w:szCs w:val="24"/>
          <w:lang w:val="pl-PL"/>
        </w:rPr>
      </w:pPr>
      <w:r w:rsidRPr="003E2463">
        <w:rPr>
          <w:rFonts w:asciiTheme="minorHAnsi" w:eastAsia="Times New Roman" w:hAnsiTheme="minorHAnsi" w:cstheme="minorHAnsi"/>
          <w:b/>
          <w:bCs/>
          <w:spacing w:val="5"/>
          <w:sz w:val="24"/>
          <w:szCs w:val="24"/>
          <w:lang w:val="pl-PL"/>
        </w:rPr>
        <w:t>Wymagania dotyczące zatrudnienia</w:t>
      </w:r>
    </w:p>
    <w:p w14:paraId="2648F1A9" w14:textId="5C198FFE" w:rsidR="006362C0" w:rsidRPr="003E2463" w:rsidRDefault="006362C0" w:rsidP="006362C0">
      <w:pPr>
        <w:spacing w:before="4" w:line="276" w:lineRule="auto"/>
        <w:ind w:left="72"/>
        <w:jc w:val="center"/>
        <w:textAlignment w:val="baseline"/>
        <w:rPr>
          <w:rFonts w:asciiTheme="minorHAnsi" w:eastAsia="Times New Roman" w:hAnsiTheme="minorHAnsi" w:cstheme="minorHAnsi"/>
          <w:b/>
          <w:bCs/>
          <w:spacing w:val="-5"/>
          <w:sz w:val="24"/>
          <w:szCs w:val="24"/>
          <w:lang w:val="pl-PL"/>
        </w:rPr>
      </w:pPr>
      <w:r w:rsidRPr="003E2463">
        <w:rPr>
          <w:rFonts w:asciiTheme="minorHAnsi" w:eastAsia="Times New Roman" w:hAnsiTheme="minorHAnsi" w:cstheme="minorHAnsi"/>
          <w:b/>
          <w:bCs/>
          <w:spacing w:val="-5"/>
          <w:sz w:val="24"/>
          <w:szCs w:val="24"/>
          <w:lang w:val="pl-PL"/>
        </w:rPr>
        <w:t>§ 17</w:t>
      </w:r>
      <w:r w:rsidR="009E5447" w:rsidRPr="003E2463">
        <w:rPr>
          <w:rFonts w:asciiTheme="minorHAnsi" w:eastAsia="Times New Roman" w:hAnsiTheme="minorHAnsi" w:cstheme="minorHAnsi"/>
          <w:b/>
          <w:bCs/>
          <w:spacing w:val="-5"/>
          <w:sz w:val="24"/>
          <w:szCs w:val="24"/>
          <w:lang w:val="pl-PL"/>
        </w:rPr>
        <w:t>.</w:t>
      </w:r>
    </w:p>
    <w:p w14:paraId="0B13C436" w14:textId="77777777" w:rsidR="00F93016" w:rsidRPr="003E2463" w:rsidRDefault="006362C0" w:rsidP="002518DD">
      <w:pPr>
        <w:pStyle w:val="Akapitzlist"/>
        <w:numPr>
          <w:ilvl w:val="1"/>
          <w:numId w:val="78"/>
        </w:numPr>
        <w:spacing w:before="259" w:line="276" w:lineRule="auto"/>
        <w:ind w:left="284" w:right="144" w:hanging="284"/>
        <w:jc w:val="both"/>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pacing w:val="-2"/>
          <w:sz w:val="24"/>
          <w:szCs w:val="24"/>
          <w:lang w:val="pl-PL"/>
        </w:rPr>
        <w:t xml:space="preserve">Na podstawie art. 95 ustawy Prawo zamówień publicznych Zamawiający wymaga zatrudnienia przez Wykonawcę lub Podwykonawcę na podstawie stosunku pracy </w:t>
      </w:r>
      <w:bookmarkStart w:id="2" w:name="_Hlk119584012"/>
      <w:bookmarkStart w:id="3" w:name="_Hlk119583969"/>
      <w:r w:rsidRPr="003E2463">
        <w:rPr>
          <w:rFonts w:asciiTheme="minorHAnsi" w:eastAsia="Times New Roman" w:hAnsiTheme="minorHAnsi" w:cstheme="minorHAnsi"/>
          <w:spacing w:val="-2"/>
          <w:sz w:val="24"/>
          <w:szCs w:val="24"/>
          <w:lang w:val="pl-PL"/>
        </w:rPr>
        <w:t>osób wykonujących bezpośrednio na budowie roboty budowlane tj. pracowników fizycznych oraz pracowników niższego szczebla technicznego odpowiedzialnych za organizację i realizowanie robót budowlanych. Wymagania nie dotyczą kierownika budowy, kierowników robót oraz osób świadczących usługi na budowie w ramach własnej działalności gospodarczej przy pomocy własnego sprzętu lub narzędzi jak np. prac pomiarowych i badań, prac rozbiórkowych i ziemnych wykonywanych koparka lub spycharką, wywozu i dowozu urobku lub transportu materiałów</w:t>
      </w:r>
      <w:bookmarkEnd w:id="2"/>
      <w:r w:rsidRPr="003E2463">
        <w:rPr>
          <w:rFonts w:asciiTheme="minorHAnsi" w:eastAsia="Times New Roman" w:hAnsiTheme="minorHAnsi" w:cstheme="minorHAnsi"/>
          <w:spacing w:val="-2"/>
          <w:sz w:val="24"/>
          <w:szCs w:val="24"/>
          <w:lang w:val="pl-PL"/>
        </w:rPr>
        <w:t xml:space="preserve"> budowlanych.</w:t>
      </w:r>
    </w:p>
    <w:bookmarkEnd w:id="3"/>
    <w:p w14:paraId="55B87C50" w14:textId="324E90BF" w:rsidR="006362C0" w:rsidRPr="003E2463" w:rsidRDefault="006362C0" w:rsidP="002518DD">
      <w:pPr>
        <w:pStyle w:val="Akapitzlist"/>
        <w:numPr>
          <w:ilvl w:val="1"/>
          <w:numId w:val="78"/>
        </w:numPr>
        <w:spacing w:before="259" w:line="276" w:lineRule="auto"/>
        <w:ind w:left="284" w:right="144" w:hanging="284"/>
        <w:jc w:val="both"/>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z w:val="24"/>
          <w:szCs w:val="24"/>
          <w:lang w:val="pl-PL"/>
        </w:rPr>
        <w:t>W trakcie realizacji przedmiotu Umowy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 do:</w:t>
      </w:r>
    </w:p>
    <w:p w14:paraId="2185DDBC" w14:textId="77777777" w:rsidR="006362C0" w:rsidRPr="003E2463" w:rsidRDefault="006362C0" w:rsidP="002518DD">
      <w:pPr>
        <w:numPr>
          <w:ilvl w:val="0"/>
          <w:numId w:val="62"/>
        </w:numPr>
        <w:tabs>
          <w:tab w:val="clear" w:pos="288"/>
          <w:tab w:val="left" w:pos="648"/>
        </w:tabs>
        <w:spacing w:line="276" w:lineRule="auto"/>
        <w:ind w:left="648" w:right="144"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żądania oświadczeń i dokumentów w zakresie potwierdzenia spełniania ww. wymogu i dokonywania ich oceny,</w:t>
      </w:r>
    </w:p>
    <w:p w14:paraId="27983284" w14:textId="77777777" w:rsidR="006362C0" w:rsidRPr="003E2463" w:rsidRDefault="006362C0" w:rsidP="002518DD">
      <w:pPr>
        <w:numPr>
          <w:ilvl w:val="0"/>
          <w:numId w:val="62"/>
        </w:numPr>
        <w:tabs>
          <w:tab w:val="clear" w:pos="288"/>
          <w:tab w:val="left" w:pos="648"/>
        </w:tabs>
        <w:spacing w:line="276" w:lineRule="auto"/>
        <w:ind w:left="648"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żądania wyjaśnień w przypadku wątpliwości w zakresie potwierdzenia spełniania ww. wymogu,</w:t>
      </w:r>
    </w:p>
    <w:p w14:paraId="14D6B4CB" w14:textId="77777777" w:rsidR="006362C0" w:rsidRPr="003E2463" w:rsidRDefault="006362C0" w:rsidP="002518DD">
      <w:pPr>
        <w:numPr>
          <w:ilvl w:val="0"/>
          <w:numId w:val="62"/>
        </w:numPr>
        <w:tabs>
          <w:tab w:val="clear" w:pos="288"/>
          <w:tab w:val="left" w:pos="648"/>
        </w:tabs>
        <w:spacing w:before="5" w:line="276" w:lineRule="auto"/>
        <w:ind w:left="648"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przeprowadzania kontroli na miejscu wykonywania przedmiotu Umowy.</w:t>
      </w:r>
    </w:p>
    <w:p w14:paraId="0BE28420" w14:textId="03315EDB" w:rsidR="006362C0" w:rsidRPr="003E2463" w:rsidRDefault="006362C0" w:rsidP="002518DD">
      <w:pPr>
        <w:pStyle w:val="Akapitzlist"/>
        <w:numPr>
          <w:ilvl w:val="0"/>
          <w:numId w:val="79"/>
        </w:numPr>
        <w:spacing w:before="3" w:line="276" w:lineRule="auto"/>
        <w:ind w:left="284" w:right="144" w:hanging="284"/>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W trakcie realizacji przedmiotu Umowy na każde wezwanie Zamawiającego w wyznaczonym w tym wezwaniu terminie Wykonawca/Podwykonawca przedłoży, według wyboru Zamawiającego, dowód/dowody w celu potwierdzenia faktu zatrudnienia na podstawie stosunku pracy przez Wykonawcę lub Podwykonawcę osób wykonujących wskazane w ust. 1 czynności w trakcie realizacji przedmiotu Umowy, w szczególności:</w:t>
      </w:r>
    </w:p>
    <w:p w14:paraId="0BF371D5" w14:textId="77777777" w:rsidR="006362C0" w:rsidRPr="003E2463" w:rsidRDefault="006362C0" w:rsidP="002518DD">
      <w:pPr>
        <w:numPr>
          <w:ilvl w:val="0"/>
          <w:numId w:val="63"/>
        </w:numPr>
        <w:tabs>
          <w:tab w:val="clear" w:pos="288"/>
          <w:tab w:val="left" w:pos="648"/>
        </w:tabs>
        <w:spacing w:before="1" w:line="276" w:lineRule="auto"/>
        <w:ind w:left="648" w:right="144"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oraz podpis osoby uprawnionej do złożenia oświadczenia w imieniu Wykonawcy lub Podwykonawcy,</w:t>
      </w:r>
    </w:p>
    <w:p w14:paraId="1562A052" w14:textId="77777777" w:rsidR="006362C0" w:rsidRPr="003E2463" w:rsidRDefault="006362C0" w:rsidP="002518DD">
      <w:pPr>
        <w:numPr>
          <w:ilvl w:val="0"/>
          <w:numId w:val="63"/>
        </w:numPr>
        <w:tabs>
          <w:tab w:val="clear" w:pos="288"/>
          <w:tab w:val="left" w:pos="648"/>
        </w:tabs>
        <w:spacing w:line="276" w:lineRule="auto"/>
        <w:ind w:left="648" w:right="144" w:hanging="288"/>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kopię umowy/umów Wykonawca/Podwykonawca zobowiązany jest zanonimizować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(tj. w szczególności bez adresów, nr PESEL pracowników); imię i nazwisko pracownika nie podlega </w:t>
      </w:r>
      <w:proofErr w:type="spellStart"/>
      <w:r w:rsidRPr="003E2463">
        <w:rPr>
          <w:rFonts w:asciiTheme="minorHAnsi" w:eastAsia="Times New Roman" w:hAnsiTheme="minorHAnsi" w:cstheme="minorHAnsi"/>
          <w:spacing w:val="-1"/>
          <w:sz w:val="24"/>
          <w:szCs w:val="24"/>
          <w:lang w:val="pl-PL"/>
        </w:rPr>
        <w:t>anonimizacji</w:t>
      </w:r>
      <w:proofErr w:type="spellEnd"/>
      <w:r w:rsidRPr="003E2463">
        <w:rPr>
          <w:rFonts w:asciiTheme="minorHAnsi" w:eastAsia="Times New Roman" w:hAnsiTheme="minorHAnsi" w:cstheme="minorHAnsi"/>
          <w:spacing w:val="-1"/>
          <w:sz w:val="24"/>
          <w:szCs w:val="24"/>
          <w:lang w:val="pl-PL"/>
        </w:rPr>
        <w:t>; informacje takie jak: data zawarcia umowy i rodzaj umowy o pracę powinny być możliwe do zidentyfikowania,</w:t>
      </w:r>
    </w:p>
    <w:p w14:paraId="03AD1627" w14:textId="77777777" w:rsidR="006362C0" w:rsidRPr="003E2463" w:rsidRDefault="006362C0" w:rsidP="002518DD">
      <w:pPr>
        <w:numPr>
          <w:ilvl w:val="0"/>
          <w:numId w:val="63"/>
        </w:numPr>
        <w:tabs>
          <w:tab w:val="clear" w:pos="288"/>
          <w:tab w:val="left" w:pos="648"/>
        </w:tabs>
        <w:spacing w:line="276" w:lineRule="auto"/>
        <w:ind w:left="648" w:right="144"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poświadczoną za zgodność z oryginałem odpowiednio przez Wykonawcę lub Podwykonawcę kopię dokumentów potwierdzających opłacanie składek na ubezpieczenia społeczne i zdrowotne z tytułu zatrudnienia na podstawie umów o pracę (wraz z informacją o liczbie odprowadzonych składek) tj.:</w:t>
      </w:r>
    </w:p>
    <w:p w14:paraId="719197EE" w14:textId="77777777" w:rsidR="00F93016" w:rsidRPr="003E2463" w:rsidRDefault="006362C0" w:rsidP="002518DD">
      <w:pPr>
        <w:pStyle w:val="Akapitzlist"/>
        <w:numPr>
          <w:ilvl w:val="1"/>
          <w:numId w:val="80"/>
        </w:numPr>
        <w:spacing w:line="276" w:lineRule="auto"/>
        <w:ind w:left="851" w:right="144" w:hanging="284"/>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zaświadczenia właściwego oddziału ZUS, potwierdzające opłacanie przez Wykonawcę lub Podwykonawcę składek na ubezpieczenia społeczne i zdrowotne z tytułu zatrudnienia na podstawie umów o pracę za ostatni okres rozliczeniowy lub</w:t>
      </w:r>
      <w:r w:rsidR="00F93016" w:rsidRPr="003E2463">
        <w:rPr>
          <w:rFonts w:asciiTheme="minorHAnsi" w:eastAsia="Times New Roman" w:hAnsiTheme="minorHAnsi" w:cstheme="minorHAnsi"/>
          <w:sz w:val="24"/>
          <w:szCs w:val="24"/>
          <w:lang w:val="pl-PL"/>
        </w:rPr>
        <w:t>;</w:t>
      </w:r>
    </w:p>
    <w:p w14:paraId="223777AA" w14:textId="3AD6E852" w:rsidR="006362C0" w:rsidRPr="003E2463" w:rsidRDefault="006362C0" w:rsidP="002518DD">
      <w:pPr>
        <w:pStyle w:val="Akapitzlist"/>
        <w:numPr>
          <w:ilvl w:val="1"/>
          <w:numId w:val="80"/>
        </w:numPr>
        <w:spacing w:line="276" w:lineRule="auto"/>
        <w:ind w:left="851" w:right="144" w:hanging="284"/>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poświadczoną za zgodność z oryginałem odpowiednio przez Wykonawcę lub Podwykonawcę kopię dowodu potwierdzającego zgłoszenie pracownika przez pracodawcę do ubezpieczeń, zanonimizowaną w sposób zapewniający ochronę </w:t>
      </w:r>
      <w:r w:rsidRPr="003E2463">
        <w:rPr>
          <w:rFonts w:asciiTheme="minorHAnsi" w:eastAsia="Times New Roman" w:hAnsiTheme="minorHAnsi" w:cstheme="minorHAnsi"/>
          <w:sz w:val="24"/>
          <w:szCs w:val="24"/>
          <w:lang w:val="pl-PL"/>
        </w:rPr>
        <w:lastRenderedPageBreak/>
        <w:t xml:space="preserve">danych osobowych pracowników, zgodnie z przepisami RODO; imię i nazwisko pracownika nie podlega </w:t>
      </w:r>
      <w:proofErr w:type="spellStart"/>
      <w:r w:rsidRPr="003E2463">
        <w:rPr>
          <w:rFonts w:asciiTheme="minorHAnsi" w:eastAsia="Times New Roman" w:hAnsiTheme="minorHAnsi" w:cstheme="minorHAnsi"/>
          <w:sz w:val="24"/>
          <w:szCs w:val="24"/>
          <w:lang w:val="pl-PL"/>
        </w:rPr>
        <w:t>anonimizacji</w:t>
      </w:r>
      <w:proofErr w:type="spellEnd"/>
      <w:r w:rsidRPr="003E2463">
        <w:rPr>
          <w:rFonts w:asciiTheme="minorHAnsi" w:eastAsia="Times New Roman" w:hAnsiTheme="minorHAnsi" w:cstheme="minorHAnsi"/>
          <w:sz w:val="24"/>
          <w:szCs w:val="24"/>
          <w:lang w:val="pl-PL"/>
        </w:rPr>
        <w:t>,</w:t>
      </w:r>
    </w:p>
    <w:p w14:paraId="44F66FA7" w14:textId="77777777" w:rsidR="006362C0" w:rsidRPr="003E2463" w:rsidRDefault="006362C0" w:rsidP="006362C0">
      <w:pPr>
        <w:spacing w:before="8" w:line="276" w:lineRule="auto"/>
        <w:ind w:left="648" w:right="7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4) oświadczenia zatrudnionego pracownika lub innych zawierających informacje, w tym dane osobowe, niezbędne do weryfikacji zatrudnienia na podstawie umowy o pracę w szczególności imię i nazwisko zatrudnionego pracownika, datę zawarcia umowy o pracę, rodzaj umowy o pracę i zakres obowiązków pracownika.</w:t>
      </w:r>
    </w:p>
    <w:p w14:paraId="3D262AAA" w14:textId="77777777" w:rsidR="006362C0" w:rsidRPr="003E2463" w:rsidRDefault="006362C0" w:rsidP="002518DD">
      <w:pPr>
        <w:numPr>
          <w:ilvl w:val="0"/>
          <w:numId w:val="64"/>
        </w:numPr>
        <w:tabs>
          <w:tab w:val="clear" w:pos="216"/>
          <w:tab w:val="left" w:pos="360"/>
        </w:tabs>
        <w:spacing w:before="9" w:line="276" w:lineRule="auto"/>
        <w:ind w:left="360"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umowy o pracę osób wykonujących wskazane w ust. 1 czynności.</w:t>
      </w:r>
    </w:p>
    <w:p w14:paraId="7C3FA328" w14:textId="77777777" w:rsidR="006362C0" w:rsidRPr="003E2463" w:rsidRDefault="006362C0" w:rsidP="002518DD">
      <w:pPr>
        <w:numPr>
          <w:ilvl w:val="0"/>
          <w:numId w:val="64"/>
        </w:numPr>
        <w:tabs>
          <w:tab w:val="clear" w:pos="216"/>
          <w:tab w:val="left" w:pos="360"/>
        </w:tabs>
        <w:spacing w:before="2" w:line="276" w:lineRule="auto"/>
        <w:ind w:left="360" w:right="72" w:hanging="216"/>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Jeżeli na budowie będzie przebywać osoba nie zatrudniona na podstawie stosunku pracy co zostanie ustalone przez Zamawiającego lub jego przedstawicieli (personel), osoba taka będzie musiała opuścić plac budowy a Wykonawca zapłaci Zamawiającemu tytułem kary umownej 1.000,00 zł za każdy taki przypadek. Fakt przebywania takiej osoby na budowie musi zostać potwierdzony pisemną notatką sporządzoną przez przedstawicieli (personel) Zamawiającego. Notatka nie musi być podpisana przez Wykonawcę lub jego przedstawicieli.</w:t>
      </w:r>
    </w:p>
    <w:p w14:paraId="306328D9" w14:textId="77777777" w:rsidR="006362C0" w:rsidRPr="003E2463" w:rsidRDefault="006362C0" w:rsidP="002518DD">
      <w:pPr>
        <w:numPr>
          <w:ilvl w:val="0"/>
          <w:numId w:val="64"/>
        </w:numPr>
        <w:tabs>
          <w:tab w:val="clear" w:pos="216"/>
          <w:tab w:val="left" w:pos="360"/>
        </w:tabs>
        <w:spacing w:before="3" w:line="276" w:lineRule="auto"/>
        <w:ind w:left="360"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Ilekroć w ust. 1 - 5 niniejszego paragrafu mowa jest o „Podwykonawcy" należy przez to rozumieć również dalszego Podwykonawcę.</w:t>
      </w:r>
    </w:p>
    <w:p w14:paraId="6722D549" w14:textId="77777777" w:rsidR="006362C0" w:rsidRPr="003E2463" w:rsidRDefault="006362C0" w:rsidP="002518DD">
      <w:pPr>
        <w:numPr>
          <w:ilvl w:val="0"/>
          <w:numId w:val="64"/>
        </w:numPr>
        <w:tabs>
          <w:tab w:val="clear" w:pos="216"/>
          <w:tab w:val="left" w:pos="360"/>
        </w:tabs>
        <w:spacing w:line="276" w:lineRule="auto"/>
        <w:ind w:left="360"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uzasadnionych wątpliwości co do przestrzegania prawa pracy przez wykonawcę lub podwykonawcę, Zamawiający może zwrócić się o przeprowadzenie kontroli przez Państwową Inspekcję Pracy.</w:t>
      </w:r>
    </w:p>
    <w:p w14:paraId="3E5D4429" w14:textId="77777777" w:rsidR="006362C0" w:rsidRPr="003E2463" w:rsidRDefault="006362C0" w:rsidP="002518DD">
      <w:pPr>
        <w:numPr>
          <w:ilvl w:val="0"/>
          <w:numId w:val="64"/>
        </w:numPr>
        <w:tabs>
          <w:tab w:val="clear" w:pos="216"/>
          <w:tab w:val="left" w:pos="360"/>
        </w:tabs>
        <w:spacing w:line="276" w:lineRule="auto"/>
        <w:ind w:left="360" w:right="74"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celu wykonania obowiązku, o którym mowa w art. 14 Rozporządzenia RODO, dotyczącego przetwarzania danych osobowych przez Zamawiającego jako administratora danych osobowych w przypadku realizacji przez Zamawiającego żądania, o którym mowa w ust. 3 powyżej, Wykonawca lub Podwykonawca zobowiązany jest do przekazania osobom, których zatrudnienie będzie weryfikowane, informacji zgodnie ze wzorem klauzuli informacyjnej stanowiącej załącznik nr 2 do Umowy.</w:t>
      </w:r>
    </w:p>
    <w:p w14:paraId="1B0CAF4A" w14:textId="77777777" w:rsidR="006362C0" w:rsidRPr="003E2463" w:rsidRDefault="006362C0" w:rsidP="00E276DF">
      <w:pPr>
        <w:spacing w:line="276" w:lineRule="auto"/>
        <w:ind w:right="74"/>
        <w:jc w:val="center"/>
        <w:textAlignment w:val="baseline"/>
        <w:rPr>
          <w:rFonts w:asciiTheme="minorHAnsi" w:eastAsia="Times New Roman" w:hAnsiTheme="minorHAnsi" w:cstheme="minorHAnsi"/>
          <w:b/>
          <w:bCs/>
          <w:spacing w:val="4"/>
          <w:sz w:val="24"/>
          <w:szCs w:val="24"/>
          <w:lang w:val="pl-PL"/>
        </w:rPr>
      </w:pPr>
      <w:r w:rsidRPr="003E2463">
        <w:rPr>
          <w:rFonts w:asciiTheme="minorHAnsi" w:eastAsia="Times New Roman" w:hAnsiTheme="minorHAnsi" w:cstheme="minorHAnsi"/>
          <w:b/>
          <w:bCs/>
          <w:spacing w:val="4"/>
          <w:sz w:val="24"/>
          <w:szCs w:val="24"/>
          <w:lang w:val="pl-PL"/>
        </w:rPr>
        <w:t>Zmiana Umowy</w:t>
      </w:r>
    </w:p>
    <w:p w14:paraId="50AD6DEB" w14:textId="03F562E6" w:rsidR="006362C0" w:rsidRPr="003E2463" w:rsidRDefault="00E276DF" w:rsidP="006362C0">
      <w:pPr>
        <w:spacing w:before="2" w:line="276" w:lineRule="auto"/>
        <w:ind w:right="72"/>
        <w:jc w:val="center"/>
        <w:textAlignment w:val="baseline"/>
        <w:rPr>
          <w:rFonts w:asciiTheme="minorHAnsi" w:eastAsia="Times New Roman" w:hAnsiTheme="minorHAnsi" w:cstheme="minorHAnsi"/>
          <w:b/>
          <w:bCs/>
          <w:spacing w:val="-11"/>
          <w:sz w:val="24"/>
          <w:szCs w:val="24"/>
          <w:lang w:val="pl-PL"/>
        </w:rPr>
      </w:pPr>
      <w:r w:rsidRPr="003E2463">
        <w:rPr>
          <w:rFonts w:asciiTheme="minorHAnsi" w:eastAsia="Times New Roman" w:hAnsiTheme="minorHAnsi" w:cstheme="minorHAnsi"/>
          <w:b/>
          <w:bCs/>
          <w:spacing w:val="-11"/>
          <w:sz w:val="24"/>
          <w:szCs w:val="24"/>
          <w:lang w:val="pl-PL"/>
        </w:rPr>
        <w:t xml:space="preserve">§ </w:t>
      </w:r>
      <w:r w:rsidR="006362C0" w:rsidRPr="003E2463">
        <w:rPr>
          <w:rFonts w:asciiTheme="minorHAnsi" w:eastAsia="Times New Roman" w:hAnsiTheme="minorHAnsi" w:cstheme="minorHAnsi"/>
          <w:b/>
          <w:bCs/>
          <w:spacing w:val="-11"/>
          <w:sz w:val="24"/>
          <w:szCs w:val="24"/>
          <w:lang w:val="pl-PL"/>
        </w:rPr>
        <w:t>18</w:t>
      </w:r>
      <w:r w:rsidRPr="003E2463">
        <w:rPr>
          <w:rFonts w:asciiTheme="minorHAnsi" w:eastAsia="Times New Roman" w:hAnsiTheme="minorHAnsi" w:cstheme="minorHAnsi"/>
          <w:b/>
          <w:bCs/>
          <w:spacing w:val="-11"/>
          <w:sz w:val="24"/>
          <w:szCs w:val="24"/>
          <w:lang w:val="pl-PL"/>
        </w:rPr>
        <w:t>.</w:t>
      </w:r>
    </w:p>
    <w:p w14:paraId="285EA784" w14:textId="72DF5ACE" w:rsidR="006362C0" w:rsidRPr="003E2463" w:rsidRDefault="006362C0" w:rsidP="002518DD">
      <w:pPr>
        <w:numPr>
          <w:ilvl w:val="0"/>
          <w:numId w:val="65"/>
        </w:numPr>
        <w:tabs>
          <w:tab w:val="clear" w:pos="216"/>
          <w:tab w:val="left" w:pos="360"/>
        </w:tabs>
        <w:spacing w:before="253" w:line="276" w:lineRule="auto"/>
        <w:ind w:left="360"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Zmiana treści umowy może nastąpić wyłącznie w formie pisemnej, pod rygorem nieważności, przy uwzględnieniu postanowień art.</w:t>
      </w:r>
      <w:r w:rsidR="00E276DF"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z w:val="24"/>
          <w:szCs w:val="24"/>
          <w:lang w:val="pl-PL"/>
        </w:rPr>
        <w:t>455</w:t>
      </w:r>
      <w:r w:rsidR="00E276DF" w:rsidRPr="003E2463">
        <w:rPr>
          <w:rFonts w:asciiTheme="minorHAnsi" w:eastAsia="Times New Roman" w:hAnsiTheme="minorHAnsi" w:cstheme="minorHAnsi"/>
          <w:sz w:val="24"/>
          <w:szCs w:val="24"/>
          <w:lang w:val="pl-PL"/>
        </w:rPr>
        <w:t xml:space="preserve"> ust. 1 pkt 1</w:t>
      </w:r>
      <w:r w:rsidRPr="003E2463">
        <w:rPr>
          <w:rFonts w:asciiTheme="minorHAnsi" w:eastAsia="Times New Roman" w:hAnsiTheme="minorHAnsi" w:cstheme="minorHAnsi"/>
          <w:sz w:val="24"/>
          <w:szCs w:val="24"/>
          <w:lang w:val="pl-PL"/>
        </w:rPr>
        <w:t xml:space="preserve"> ustawy Prawo zamówień publicznych.</w:t>
      </w:r>
    </w:p>
    <w:p w14:paraId="524D2FF2" w14:textId="77777777" w:rsidR="006362C0" w:rsidRPr="003E2463" w:rsidRDefault="006362C0" w:rsidP="002518DD">
      <w:pPr>
        <w:numPr>
          <w:ilvl w:val="0"/>
          <w:numId w:val="65"/>
        </w:numPr>
        <w:tabs>
          <w:tab w:val="clear" w:pos="216"/>
          <w:tab w:val="left" w:pos="360"/>
        </w:tabs>
        <w:spacing w:before="3" w:line="276" w:lineRule="auto"/>
        <w:ind w:left="360" w:right="72" w:hanging="216"/>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Zmiana postanowień umowy jest dopuszczalna, gdy:</w:t>
      </w:r>
    </w:p>
    <w:p w14:paraId="76352B35" w14:textId="77777777" w:rsidR="006362C0" w:rsidRPr="003E2463" w:rsidRDefault="006362C0" w:rsidP="002518DD">
      <w:pPr>
        <w:numPr>
          <w:ilvl w:val="0"/>
          <w:numId w:val="66"/>
        </w:numPr>
        <w:tabs>
          <w:tab w:val="clear" w:pos="432"/>
          <w:tab w:val="left" w:pos="360"/>
          <w:tab w:val="left" w:pos="792"/>
        </w:tabs>
        <w:spacing w:line="276" w:lineRule="auto"/>
        <w:ind w:left="792" w:right="72"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nastąpi zmiana powszechnie obowiązujących przepisów prawa w zakresie mającym wpływ na realizację umowy, w takiej sytuacji zmianie mogą ulec te postanowienia umowy, dla których zmiana przepisów będzie relewantna,</w:t>
      </w:r>
    </w:p>
    <w:p w14:paraId="70C7775A" w14:textId="77777777" w:rsidR="006362C0" w:rsidRPr="003E2463" w:rsidRDefault="006362C0" w:rsidP="002518DD">
      <w:pPr>
        <w:numPr>
          <w:ilvl w:val="0"/>
          <w:numId w:val="66"/>
        </w:numPr>
        <w:tabs>
          <w:tab w:val="clear" w:pos="432"/>
          <w:tab w:val="left" w:pos="360"/>
          <w:tab w:val="left" w:pos="792"/>
        </w:tabs>
        <w:spacing w:line="276" w:lineRule="auto"/>
        <w:ind w:left="792" w:right="72" w:hanging="432"/>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zaistnieją okoliczności niezależne od Stron, a w tym:</w:t>
      </w:r>
    </w:p>
    <w:p w14:paraId="014CE6A6" w14:textId="5FFFAC45" w:rsidR="006362C0" w:rsidRPr="003E2463" w:rsidRDefault="006362C0" w:rsidP="002518DD">
      <w:pPr>
        <w:numPr>
          <w:ilvl w:val="0"/>
          <w:numId w:val="67"/>
        </w:numPr>
        <w:tabs>
          <w:tab w:val="clear" w:pos="360"/>
          <w:tab w:val="left" w:pos="993"/>
        </w:tabs>
        <w:spacing w:before="21" w:line="276" w:lineRule="auto"/>
        <w:ind w:left="993" w:right="72"/>
        <w:jc w:val="both"/>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z w:val="24"/>
          <w:szCs w:val="24"/>
          <w:lang w:val="pl-PL"/>
        </w:rPr>
        <w:t>uniemożliwienia rozpoczęcia realizacji umowy lub zaistnienia przerw w jej wykonaniu leżących po stronie Zamawiającego (np. przyczyny organizacyjne, nieprzekazanie terenu</w:t>
      </w:r>
      <w:r w:rsidR="00E276DF"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pacing w:val="-2"/>
          <w:sz w:val="24"/>
          <w:szCs w:val="24"/>
          <w:lang w:val="pl-PL"/>
        </w:rPr>
        <w:t>budowy/robót, niezapewnienie możliwości poboru wody i energii elektrycznej na potrzeby</w:t>
      </w:r>
      <w:r w:rsidR="00E276DF" w:rsidRPr="003E2463">
        <w:rPr>
          <w:rFonts w:asciiTheme="minorHAnsi" w:eastAsia="Times New Roman" w:hAnsiTheme="minorHAnsi" w:cstheme="minorHAnsi"/>
          <w:spacing w:val="-2"/>
          <w:sz w:val="24"/>
          <w:szCs w:val="24"/>
          <w:lang w:val="pl-PL"/>
        </w:rPr>
        <w:t xml:space="preserve"> </w:t>
      </w:r>
      <w:r w:rsidRPr="003E2463">
        <w:rPr>
          <w:rFonts w:asciiTheme="minorHAnsi" w:eastAsia="Times New Roman" w:hAnsiTheme="minorHAnsi" w:cstheme="minorHAnsi"/>
          <w:sz w:val="24"/>
          <w:szCs w:val="24"/>
          <w:lang w:val="pl-PL"/>
        </w:rPr>
        <w:t>wykonywanych prac, wstrzymania lub ograniczenia środków finansowych Zamawiającego) lub wynikających z konieczności wykonania robót ujętych w aneksach</w:t>
      </w:r>
      <w:r w:rsidR="00E276DF"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pacing w:val="-2"/>
          <w:sz w:val="24"/>
          <w:szCs w:val="24"/>
          <w:lang w:val="pl-PL"/>
        </w:rPr>
        <w:t>zawartych na podstawie art. 455 ust. 1 pkt. 3 i ust. 2 ustawy Prawo zamówień publicznych, termin wykonania przedmiotu zamówienia ulega przesunięciu o okres wynikający z przerw lub opóźnienia rozpoczęcia prac;</w:t>
      </w:r>
    </w:p>
    <w:p w14:paraId="707E6B14" w14:textId="7E4B243F" w:rsidR="006362C0" w:rsidRPr="003E2463" w:rsidRDefault="006362C0" w:rsidP="002518DD">
      <w:pPr>
        <w:numPr>
          <w:ilvl w:val="0"/>
          <w:numId w:val="67"/>
        </w:numPr>
        <w:tabs>
          <w:tab w:val="clear" w:pos="360"/>
          <w:tab w:val="left" w:pos="993"/>
        </w:tabs>
        <w:spacing w:before="16" w:line="276" w:lineRule="auto"/>
        <w:ind w:left="993"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działania siły wyższej, mającej bezpośredni wpływ na terminowość wykonywania robót; przez siłę wyższą należy rozumieć wydarzenie lub okoliczność o charakterze</w:t>
      </w:r>
      <w:r w:rsidR="00E276DF"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z w:val="24"/>
          <w:szCs w:val="24"/>
          <w:lang w:val="pl-PL"/>
        </w:rPr>
        <w:t>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takie jak: protesty społeczne, wystąpienie nieprzewidywalnych warunków geologicznych, archeologicznych lub nowych (w szczególności niewypały i niewybuchy), powstanie potrzeba przeprowadzenia dodatkowych badań lub ekspertyz warunkujących wykonanie niniejszej umowy, których nie można było przewidzieć w momencie zawierania niniejszej umowy;</w:t>
      </w:r>
    </w:p>
    <w:p w14:paraId="3CDEC7B1" w14:textId="7CC67AFF" w:rsidR="006362C0" w:rsidRPr="003E2463" w:rsidRDefault="006362C0" w:rsidP="002518DD">
      <w:pPr>
        <w:numPr>
          <w:ilvl w:val="0"/>
          <w:numId w:val="68"/>
        </w:numPr>
        <w:tabs>
          <w:tab w:val="clear" w:pos="432"/>
          <w:tab w:val="left" w:pos="360"/>
          <w:tab w:val="left" w:pos="1152"/>
        </w:tabs>
        <w:spacing w:before="18" w:line="276" w:lineRule="auto"/>
        <w:ind w:left="1152" w:right="72" w:hanging="432"/>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 xml:space="preserve">wystąpienia warunków atmosferycznych, które sprawią, że realizacja prac będzie niemożliwa, będzie zagrażać trwałości tych prac lub będzie niezgodna z technologią wykonania prac — w takiej sytuacji Wykonawca zobowiązany jest przedstawić Zamawiającemu uzasadnienie faktyczne w zakresie wykazania poprzez własne badania lub poprzez dane z oficjalnych źródeł (np. IMGW, itp.) co do wstąpienia takich stanów atmosferycznych (np. temperatura, opady, wiatr, itp.), okresu ich występowania, łącznie z </w:t>
      </w:r>
      <w:r w:rsidR="00D60AFF" w:rsidRPr="003E2463">
        <w:rPr>
          <w:rFonts w:asciiTheme="minorHAnsi" w:eastAsia="Times New Roman" w:hAnsiTheme="minorHAnsi" w:cstheme="minorHAnsi"/>
          <w:spacing w:val="1"/>
          <w:sz w:val="24"/>
          <w:szCs w:val="24"/>
          <w:lang w:val="pl-PL"/>
        </w:rPr>
        <w:t>uza</w:t>
      </w:r>
      <w:r w:rsidRPr="003E2463">
        <w:rPr>
          <w:rFonts w:asciiTheme="minorHAnsi" w:eastAsia="Times New Roman" w:hAnsiTheme="minorHAnsi" w:cstheme="minorHAnsi"/>
          <w:spacing w:val="1"/>
          <w:sz w:val="24"/>
          <w:szCs w:val="24"/>
          <w:lang w:val="pl-PL"/>
        </w:rPr>
        <w:t>sadnieniem faktycznym co do braku możliwości prowadzenia prac lub ryzyka trwałości takich prac — zmiana może dotyczyć wyłącznie terminu/terminów określonych w Umowie bez roszczenia o podwyższenie wynagrodzenia Wykonawcy; po potwierdzeniu zasadności takiego wniosku Wykonawcy, Zamawiający ustali nowy termin (nowe terminy realizacji), które to terminy będą adekwatne do okresu obowiązywania przeszkód w realizacji Umowy;</w:t>
      </w:r>
    </w:p>
    <w:p w14:paraId="499F9AA8" w14:textId="5D347722" w:rsidR="006362C0" w:rsidRPr="003E2463" w:rsidRDefault="006362C0" w:rsidP="002518DD">
      <w:pPr>
        <w:numPr>
          <w:ilvl w:val="0"/>
          <w:numId w:val="68"/>
        </w:numPr>
        <w:tabs>
          <w:tab w:val="clear" w:pos="432"/>
          <w:tab w:val="left" w:pos="360"/>
          <w:tab w:val="left" w:pos="1152"/>
        </w:tabs>
        <w:spacing w:line="276" w:lineRule="auto"/>
        <w:ind w:left="1152" w:right="72" w:hanging="432"/>
        <w:jc w:val="both"/>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pacing w:val="-2"/>
          <w:sz w:val="24"/>
          <w:szCs w:val="24"/>
          <w:lang w:val="pl-PL"/>
        </w:rPr>
        <w:lastRenderedPageBreak/>
        <w:t xml:space="preserve">opóźnienia w dokonaniu określonych czynności lub ich zaniechanie przez właściwe organy administracji państwowej lub gdy wystąpią opóźnienia w wydawaniu decyzji, zezwoleń, uzgodnień, itp., do wydania których właściwe organy/podmioty są zobowiązane na mocy przepisów prawa, jeżeli opóźnienie przekroczy okres, przewidziany w przepisach prawa, w którym ww. decyzje/uzgodnienia powinny zostać wydane oraz nie są następstwem okoliczności, za które Wykonawca ponosi odpowiedzialność, Wykonawca zobowiązany jest do przedstawienia dokumentacji koniecznej dla </w:t>
      </w:r>
      <w:r w:rsidR="00D60AFF" w:rsidRPr="003E2463">
        <w:rPr>
          <w:rFonts w:asciiTheme="minorHAnsi" w:eastAsia="Times New Roman" w:hAnsiTheme="minorHAnsi" w:cstheme="minorHAnsi"/>
          <w:spacing w:val="-2"/>
          <w:sz w:val="24"/>
          <w:szCs w:val="24"/>
          <w:lang w:val="pl-PL"/>
        </w:rPr>
        <w:t>uza</w:t>
      </w:r>
      <w:r w:rsidRPr="003E2463">
        <w:rPr>
          <w:rFonts w:asciiTheme="minorHAnsi" w:eastAsia="Times New Roman" w:hAnsiTheme="minorHAnsi" w:cstheme="minorHAnsi"/>
          <w:spacing w:val="-2"/>
          <w:sz w:val="24"/>
          <w:szCs w:val="24"/>
          <w:lang w:val="pl-PL"/>
        </w:rPr>
        <w:t>sadnienia żądania zmiany, które mogą wpłynąć lub wpływają na wykonanie umowy, w szczególności przez:</w:t>
      </w:r>
    </w:p>
    <w:p w14:paraId="0AFCF235" w14:textId="58469E03" w:rsidR="006362C0" w:rsidRPr="003E2463" w:rsidRDefault="006362C0" w:rsidP="002518DD">
      <w:pPr>
        <w:pStyle w:val="Akapitzlist"/>
        <w:numPr>
          <w:ilvl w:val="0"/>
          <w:numId w:val="81"/>
        </w:numPr>
        <w:spacing w:before="4" w:line="276" w:lineRule="auto"/>
        <w:ind w:left="1276" w:hanging="14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czasowe zawieszenie wykonywania umowy lub jej części</w:t>
      </w:r>
      <w:r w:rsidR="00E276DF" w:rsidRPr="003E2463">
        <w:rPr>
          <w:rFonts w:asciiTheme="minorHAnsi" w:eastAsia="Times New Roman" w:hAnsiTheme="minorHAnsi" w:cstheme="minorHAnsi"/>
          <w:sz w:val="24"/>
          <w:szCs w:val="24"/>
          <w:lang w:val="pl-PL"/>
        </w:rPr>
        <w:t>;</w:t>
      </w:r>
    </w:p>
    <w:p w14:paraId="24E48032" w14:textId="201D3480" w:rsidR="006362C0" w:rsidRPr="003E2463" w:rsidRDefault="006362C0" w:rsidP="002518DD">
      <w:pPr>
        <w:pStyle w:val="Akapitzlist"/>
        <w:numPr>
          <w:ilvl w:val="0"/>
          <w:numId w:val="81"/>
        </w:numPr>
        <w:spacing w:before="4" w:line="276" w:lineRule="auto"/>
        <w:ind w:left="1276" w:hanging="14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zmianę sposobu wykonywania przedmiotu umowy</w:t>
      </w:r>
      <w:r w:rsidR="00E276DF" w:rsidRPr="003E2463">
        <w:rPr>
          <w:rFonts w:asciiTheme="minorHAnsi" w:eastAsia="Times New Roman" w:hAnsiTheme="minorHAnsi" w:cstheme="minorHAnsi"/>
          <w:sz w:val="24"/>
          <w:szCs w:val="24"/>
          <w:lang w:val="pl-PL"/>
        </w:rPr>
        <w:t>;</w:t>
      </w:r>
    </w:p>
    <w:p w14:paraId="6D16C6B1" w14:textId="7E99EEC9" w:rsidR="006362C0" w:rsidRPr="003E2463" w:rsidRDefault="006362C0" w:rsidP="002518DD">
      <w:pPr>
        <w:pStyle w:val="Akapitzlist"/>
        <w:numPr>
          <w:ilvl w:val="0"/>
          <w:numId w:val="81"/>
        </w:numPr>
        <w:spacing w:before="4" w:line="276" w:lineRule="auto"/>
        <w:ind w:left="1276" w:hanging="14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zmianę zakresu świadczenia wykonawcy</w:t>
      </w:r>
      <w:r w:rsidR="00E276DF" w:rsidRPr="003E2463">
        <w:rPr>
          <w:rFonts w:asciiTheme="minorHAnsi" w:eastAsia="Times New Roman" w:hAnsiTheme="minorHAnsi" w:cstheme="minorHAnsi"/>
          <w:sz w:val="24"/>
          <w:szCs w:val="24"/>
          <w:lang w:val="pl-PL"/>
        </w:rPr>
        <w:t>;</w:t>
      </w:r>
    </w:p>
    <w:p w14:paraId="1DD16DE9" w14:textId="7473A7C8" w:rsidR="006362C0" w:rsidRPr="003E2463" w:rsidRDefault="006362C0" w:rsidP="002518DD">
      <w:pPr>
        <w:pStyle w:val="Akapitzlist"/>
        <w:numPr>
          <w:ilvl w:val="0"/>
          <w:numId w:val="81"/>
        </w:numPr>
        <w:spacing w:before="4" w:line="276" w:lineRule="auto"/>
        <w:ind w:left="1276" w:hanging="14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zmianę terminów wykonania poszczególnych etapów lub terminu wykonania całego przedmiotu Umowy,</w:t>
      </w:r>
    </w:p>
    <w:p w14:paraId="067255FF" w14:textId="51500C5C" w:rsidR="006362C0" w:rsidRPr="003E2463" w:rsidRDefault="006362C0" w:rsidP="006362C0">
      <w:pPr>
        <w:spacing w:line="276" w:lineRule="auto"/>
        <w:ind w:left="1152"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i odpowiadające im zmiany wynagrodzenia lub sposobu rozliczenia wynagrodzenia Wykonawcy. W sytuacji zmiany wynagrodzenia polegającej na jego zwiększeniu, Wykonawca zobowiązany jest do wykazania, że zmiany te mają bezpośredni wpływ na koszty wykonania zamówienia (Przedmiotu umowy) przez Wykonawcę oraz do przedstawienia Zamawiającemu pisemnego uzasadnienia zawierającego w szczególności szczegółowe wyliczenie </w:t>
      </w:r>
      <w:r w:rsidR="00D60AFF" w:rsidRPr="003E2463">
        <w:rPr>
          <w:rFonts w:asciiTheme="minorHAnsi" w:eastAsia="Times New Roman" w:hAnsiTheme="minorHAnsi" w:cstheme="minorHAnsi"/>
          <w:sz w:val="24"/>
          <w:szCs w:val="24"/>
          <w:lang w:val="pl-PL"/>
        </w:rPr>
        <w:t>całkowitej</w:t>
      </w:r>
      <w:r w:rsidRPr="003E2463">
        <w:rPr>
          <w:rFonts w:asciiTheme="minorHAnsi" w:eastAsia="Times New Roman" w:hAnsiTheme="minorHAnsi" w:cstheme="minorHAnsi"/>
          <w:sz w:val="24"/>
          <w:szCs w:val="24"/>
          <w:lang w:val="pl-PL"/>
        </w:rPr>
        <w:t xml:space="preserve"> kwoty, o jaką wynagrodzenie Wykonawcy powinno ulec zmianie. Ewentualna zmiana wysokości Wynagrodzenia Wykonawcy w przypadku zaistnienia ww. przesłanek, może obejmować wyłącznie część wynagrodzenia należnego Wykonawcy, w odniesieniu, do której nastąpiła zmiana wysokości kosztów wykonania umowy przez Wykonawcę;</w:t>
      </w:r>
    </w:p>
    <w:p w14:paraId="6CA7222A" w14:textId="0C5781EC" w:rsidR="006362C0" w:rsidRPr="003E2463" w:rsidRDefault="005279DF" w:rsidP="002518DD">
      <w:pPr>
        <w:numPr>
          <w:ilvl w:val="0"/>
          <w:numId w:val="69"/>
        </w:numPr>
        <w:tabs>
          <w:tab w:val="clear" w:pos="360"/>
          <w:tab w:val="left" w:pos="720"/>
        </w:tabs>
        <w:spacing w:before="3" w:line="276" w:lineRule="auto"/>
        <w:ind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2"/>
          <w:sz w:val="24"/>
          <w:szCs w:val="24"/>
          <w:lang w:val="pl-PL"/>
        </w:rPr>
        <w:t>w</w:t>
      </w:r>
      <w:r w:rsidR="006362C0" w:rsidRPr="003E2463">
        <w:rPr>
          <w:rFonts w:asciiTheme="minorHAnsi" w:eastAsia="Times New Roman" w:hAnsiTheme="minorHAnsi" w:cstheme="minorHAnsi"/>
          <w:spacing w:val="-2"/>
          <w:sz w:val="24"/>
          <w:szCs w:val="24"/>
          <w:lang w:val="pl-PL"/>
        </w:rPr>
        <w:t xml:space="preserve"> przypadku pojawienia się na rynku materiałów lub urządzeń nowszej generacji pozwalających</w:t>
      </w:r>
      <w:r w:rsidRPr="003E2463">
        <w:rPr>
          <w:rFonts w:asciiTheme="minorHAnsi" w:eastAsia="Times New Roman" w:hAnsiTheme="minorHAnsi" w:cstheme="minorHAnsi"/>
          <w:spacing w:val="-2"/>
          <w:sz w:val="24"/>
          <w:szCs w:val="24"/>
          <w:lang w:val="pl-PL"/>
        </w:rPr>
        <w:t xml:space="preserve"> </w:t>
      </w:r>
      <w:r w:rsidR="006362C0" w:rsidRPr="003E2463">
        <w:rPr>
          <w:rFonts w:asciiTheme="minorHAnsi" w:eastAsia="Times New Roman" w:hAnsiTheme="minorHAnsi" w:cstheme="minorHAnsi"/>
          <w:sz w:val="24"/>
          <w:szCs w:val="24"/>
          <w:lang w:val="pl-PL"/>
        </w:rPr>
        <w:t xml:space="preserve">na zaoszczędzenie kosztów realizacji przedmiotu umowy lub kosztów eksploatacji wykonanego przedmiotu umowy, lub umożliwiające uzyskanie lepszej jakości wykonywanych robót — poprzez zastosowanie tych materiałów lub urządzeń ze skutkiem zmniejszenia kosztów lub uzyskania lepszej jakości robót, z zastrzeżeniem, że </w:t>
      </w:r>
      <w:r w:rsidR="00D60AFF" w:rsidRPr="003E2463">
        <w:rPr>
          <w:rFonts w:asciiTheme="minorHAnsi" w:eastAsia="Times New Roman" w:hAnsiTheme="minorHAnsi" w:cstheme="minorHAnsi"/>
          <w:sz w:val="24"/>
          <w:szCs w:val="24"/>
          <w:lang w:val="pl-PL"/>
        </w:rPr>
        <w:t>zmiany</w:t>
      </w:r>
      <w:r w:rsidR="006362C0" w:rsidRPr="003E2463">
        <w:rPr>
          <w:rFonts w:asciiTheme="minorHAnsi" w:eastAsia="Times New Roman" w:hAnsiTheme="minorHAnsi" w:cstheme="minorHAnsi"/>
          <w:sz w:val="24"/>
          <w:szCs w:val="24"/>
          <w:lang w:val="pl-PL"/>
        </w:rPr>
        <w:t xml:space="preserve"> te nie mogą prowadzić do podwyższenia wynagrodzenia Wykonawcy ani wydłużenia terminu realizacji przedmiotu zamówienia. Zmiana może dotyczyć jedynie używanych przez Wykonawcę materiałów;</w:t>
      </w:r>
    </w:p>
    <w:p w14:paraId="29CCF827" w14:textId="77777777" w:rsidR="005279DF" w:rsidRPr="003E2463" w:rsidRDefault="005279DF" w:rsidP="002518DD">
      <w:pPr>
        <w:numPr>
          <w:ilvl w:val="0"/>
          <w:numId w:val="69"/>
        </w:numPr>
        <w:tabs>
          <w:tab w:val="clear" w:pos="360"/>
          <w:tab w:val="left" w:pos="720"/>
        </w:tabs>
        <w:spacing w:line="276" w:lineRule="auto"/>
        <w:ind w:right="72" w:hanging="349"/>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9"/>
          <w:sz w:val="24"/>
          <w:szCs w:val="24"/>
          <w:lang w:val="pl-PL"/>
        </w:rPr>
        <w:t>w</w:t>
      </w:r>
      <w:r w:rsidR="006362C0" w:rsidRPr="003E2463">
        <w:rPr>
          <w:rFonts w:asciiTheme="minorHAnsi" w:eastAsia="Times New Roman" w:hAnsiTheme="minorHAnsi" w:cstheme="minorHAnsi"/>
          <w:spacing w:val="9"/>
          <w:sz w:val="24"/>
          <w:szCs w:val="24"/>
          <w:lang w:val="pl-PL"/>
        </w:rPr>
        <w:t xml:space="preserve"> przypadku pojawienia się nowszej technologii wykonania</w:t>
      </w:r>
      <w:r w:rsidRPr="003E2463">
        <w:rPr>
          <w:rFonts w:asciiTheme="minorHAnsi" w:eastAsia="Times New Roman" w:hAnsiTheme="minorHAnsi" w:cstheme="minorHAnsi"/>
          <w:spacing w:val="9"/>
          <w:sz w:val="24"/>
          <w:szCs w:val="24"/>
          <w:lang w:val="pl-PL"/>
        </w:rPr>
        <w:t xml:space="preserve"> z</w:t>
      </w:r>
      <w:r w:rsidR="006362C0" w:rsidRPr="003E2463">
        <w:rPr>
          <w:rFonts w:asciiTheme="minorHAnsi" w:eastAsia="Times New Roman" w:hAnsiTheme="minorHAnsi" w:cstheme="minorHAnsi"/>
          <w:spacing w:val="9"/>
          <w:sz w:val="24"/>
          <w:szCs w:val="24"/>
          <w:lang w:val="pl-PL"/>
        </w:rPr>
        <w:t>aprojektowanych robót</w:t>
      </w:r>
      <w:r w:rsidRPr="003E2463">
        <w:rPr>
          <w:rFonts w:asciiTheme="minorHAnsi" w:eastAsia="Times New Roman" w:hAnsiTheme="minorHAnsi" w:cstheme="minorHAnsi"/>
          <w:spacing w:val="9"/>
          <w:sz w:val="24"/>
          <w:szCs w:val="24"/>
          <w:lang w:val="pl-PL"/>
        </w:rPr>
        <w:t xml:space="preserve"> </w:t>
      </w:r>
      <w:r w:rsidR="006362C0" w:rsidRPr="003E2463">
        <w:rPr>
          <w:rFonts w:asciiTheme="minorHAnsi" w:eastAsia="Times New Roman" w:hAnsiTheme="minorHAnsi" w:cstheme="minorHAnsi"/>
          <w:spacing w:val="-1"/>
          <w:sz w:val="24"/>
          <w:szCs w:val="24"/>
          <w:lang w:val="pl-PL"/>
        </w:rPr>
        <w:t xml:space="preserve">pozwalającej na zaoszczędzenie czasu realizacji inwestycji lub kosztów wykonywanych prac, jak również kosztów eksploatacji wykonanego przedmiotu umowy — poprzez zastosowanie tej technologii ze </w:t>
      </w:r>
      <w:r w:rsidR="006362C0" w:rsidRPr="003E2463">
        <w:rPr>
          <w:rFonts w:asciiTheme="minorHAnsi" w:eastAsia="Times New Roman" w:hAnsiTheme="minorHAnsi" w:cstheme="minorHAnsi"/>
          <w:spacing w:val="-1"/>
          <w:sz w:val="24"/>
          <w:szCs w:val="24"/>
          <w:lang w:val="pl-PL"/>
        </w:rPr>
        <w:lastRenderedPageBreak/>
        <w:t>skutkiem skrócenia czasu realizacji lub zmniejszenia kosztów, z zastrzeżeniem, że zmiany te nie mogą prowadzić do podwyższenia wynagrodzenia Wykonawcy;</w:t>
      </w:r>
    </w:p>
    <w:p w14:paraId="7112CB24" w14:textId="77777777" w:rsidR="005279DF" w:rsidRPr="003E2463" w:rsidRDefault="005279DF" w:rsidP="002518DD">
      <w:pPr>
        <w:numPr>
          <w:ilvl w:val="0"/>
          <w:numId w:val="69"/>
        </w:numPr>
        <w:tabs>
          <w:tab w:val="clear" w:pos="360"/>
          <w:tab w:val="left" w:pos="720"/>
        </w:tabs>
        <w:spacing w:line="276" w:lineRule="auto"/>
        <w:ind w:right="72" w:hanging="349"/>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w</w:t>
      </w:r>
      <w:r w:rsidR="006362C0" w:rsidRPr="003E2463">
        <w:rPr>
          <w:rFonts w:asciiTheme="minorHAnsi" w:eastAsia="Times New Roman" w:hAnsiTheme="minorHAnsi" w:cstheme="minorHAnsi"/>
          <w:sz w:val="24"/>
          <w:szCs w:val="24"/>
          <w:lang w:val="pl-PL"/>
        </w:rPr>
        <w:t xml:space="preserve"> przypadku zmiany osoby wskazanej jako Kierownik budowy/Kierownik Projektu; W przypadku zaniechania wykonania robót, których wykonanie w trakcie realizacji stało się zbędne — a nie można było przewidzieć tego w dniu zawarcia umowy lub zaniechania robót, co do których Zamawiający przewidział taką możliwość w SWZ;</w:t>
      </w:r>
    </w:p>
    <w:p w14:paraId="77D69400" w14:textId="0E0BADAF" w:rsidR="006362C0" w:rsidRPr="003E2463" w:rsidRDefault="006362C0" w:rsidP="002518DD">
      <w:pPr>
        <w:numPr>
          <w:ilvl w:val="0"/>
          <w:numId w:val="69"/>
        </w:numPr>
        <w:tabs>
          <w:tab w:val="clear" w:pos="360"/>
          <w:tab w:val="left" w:pos="720"/>
        </w:tabs>
        <w:spacing w:line="276" w:lineRule="auto"/>
        <w:ind w:right="72" w:hanging="360"/>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w pozostałych przypadkach wskazanych w niniejszej umowie.</w:t>
      </w:r>
    </w:p>
    <w:p w14:paraId="7DF8B7E9" w14:textId="77777777" w:rsidR="006362C0" w:rsidRPr="003E2463" w:rsidRDefault="006362C0" w:rsidP="002518DD">
      <w:pPr>
        <w:numPr>
          <w:ilvl w:val="0"/>
          <w:numId w:val="70"/>
        </w:numPr>
        <w:tabs>
          <w:tab w:val="clear" w:pos="288"/>
          <w:tab w:val="left" w:pos="360"/>
          <w:tab w:val="left" w:pos="576"/>
        </w:tabs>
        <w:spacing w:line="276" w:lineRule="auto"/>
        <w:ind w:left="576"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Opóźnienia, o których mowa w ust. 2 pkt 2 lit. a) — c) Umowy muszą być odnotowane w dzienniku budowy </w:t>
      </w:r>
      <w:r w:rsidRPr="003E2463">
        <w:rPr>
          <w:rFonts w:asciiTheme="minorHAnsi" w:eastAsia="Times New Roman" w:hAnsiTheme="minorHAnsi" w:cstheme="minorHAnsi"/>
          <w:i/>
          <w:sz w:val="24"/>
          <w:szCs w:val="24"/>
          <w:lang w:val="pl-PL"/>
        </w:rPr>
        <w:t xml:space="preserve">(-jeśli wymagany), </w:t>
      </w:r>
      <w:r w:rsidRPr="003E2463">
        <w:rPr>
          <w:rFonts w:asciiTheme="minorHAnsi" w:eastAsia="Times New Roman" w:hAnsiTheme="minorHAnsi" w:cstheme="minorHAnsi"/>
          <w:sz w:val="24"/>
          <w:szCs w:val="24"/>
          <w:lang w:val="pl-PL"/>
        </w:rPr>
        <w:t>udokumentowane stosownymi protokołami podpisanymi przez Kierownika budowy, Nadzór oraz zaakceptowane przez Zamawiającego.</w:t>
      </w:r>
    </w:p>
    <w:p w14:paraId="378AD465" w14:textId="5AFF4647" w:rsidR="007B492F" w:rsidRPr="003E2463" w:rsidRDefault="007B492F" w:rsidP="002518DD">
      <w:pPr>
        <w:numPr>
          <w:ilvl w:val="0"/>
          <w:numId w:val="70"/>
        </w:numPr>
        <w:tabs>
          <w:tab w:val="clear" w:pos="288"/>
          <w:tab w:val="left" w:pos="576"/>
        </w:tabs>
        <w:spacing w:line="276" w:lineRule="auto"/>
        <w:ind w:left="576" w:hanging="284"/>
        <w:jc w:val="both"/>
        <w:textAlignment w:val="baseline"/>
        <w:rPr>
          <w:rFonts w:asciiTheme="minorHAnsi" w:eastAsia="Times New Roman" w:hAnsiTheme="minorHAnsi" w:cstheme="minorHAnsi"/>
          <w:sz w:val="24"/>
          <w:szCs w:val="24"/>
          <w:lang w:val="pl-PL"/>
        </w:rPr>
      </w:pPr>
      <w:r w:rsidRPr="003E2463">
        <w:rPr>
          <w:rFonts w:asciiTheme="minorHAnsi" w:hAnsiTheme="minorHAnsi" w:cstheme="minorHAnsi"/>
          <w:sz w:val="24"/>
          <w:szCs w:val="24"/>
          <w:lang w:val="pl-PL"/>
        </w:rPr>
        <w:t>Dopuszcza się możliwość podwyższenia lub obniżenia wynagrodzenia w przypadku mającej wpływ na koszty wykonania Przedmiotu umowy zmiany:</w:t>
      </w:r>
    </w:p>
    <w:p w14:paraId="6403083F" w14:textId="77777777" w:rsidR="007B492F" w:rsidRPr="003E2463" w:rsidRDefault="007B492F" w:rsidP="002518DD">
      <w:pPr>
        <w:numPr>
          <w:ilvl w:val="2"/>
          <w:numId w:val="82"/>
        </w:numPr>
        <w:suppressAutoHyphens/>
        <w:spacing w:line="276" w:lineRule="auto"/>
        <w:ind w:left="709"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stawki podatku od towarów i usług oraz podatku akcyzowego. Wynagrodzenie zostanie odpowiednio obniżone lub podwyższone o wartość o jaką ulegnie zmianie stawka podatku od towarów i usług lub podatku akcyzowego;</w:t>
      </w:r>
    </w:p>
    <w:p w14:paraId="636045C1" w14:textId="77777777" w:rsidR="007B492F" w:rsidRPr="003E2463" w:rsidRDefault="007B492F" w:rsidP="002518DD">
      <w:pPr>
        <w:numPr>
          <w:ilvl w:val="2"/>
          <w:numId w:val="82"/>
        </w:numPr>
        <w:suppressAutoHyphens/>
        <w:spacing w:line="276" w:lineRule="auto"/>
        <w:ind w:left="709"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wysokości minimalnego wynagrodzenia za pracę albo wysokości minimalnej stawki godzinowej ustalonych na podstawie ustawy z dnia 10 października 2002 r. o minimalnym wynagrodzeniu za pracę.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wynikającą  ze zwiększenia wynagrodzeń osób bezpośrednio wykonujących zamówienie do wysokości aktualnie obowiązującego minimalnego wynagrodzenia lub minimalnej stawki godzinowej, </w:t>
      </w:r>
    </w:p>
    <w:p w14:paraId="7F60FA64" w14:textId="77777777" w:rsidR="007B492F" w:rsidRPr="003E2463" w:rsidRDefault="007B492F" w:rsidP="002518DD">
      <w:pPr>
        <w:numPr>
          <w:ilvl w:val="2"/>
          <w:numId w:val="82"/>
        </w:numPr>
        <w:suppressAutoHyphens/>
        <w:spacing w:line="276" w:lineRule="auto"/>
        <w:ind w:left="709"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z uwzględnieniem wszystkich obciążeń publicznoprawnych od kwoty wzrostu minimalnego wynagrodzenia lub minimalnej stawki godzinowej; </w:t>
      </w:r>
    </w:p>
    <w:p w14:paraId="4672C324" w14:textId="77777777" w:rsidR="007B492F" w:rsidRPr="003E2463" w:rsidRDefault="007B492F" w:rsidP="002518DD">
      <w:pPr>
        <w:numPr>
          <w:ilvl w:val="2"/>
          <w:numId w:val="82"/>
        </w:numPr>
        <w:suppressAutoHyphens/>
        <w:spacing w:line="276" w:lineRule="auto"/>
        <w:ind w:left="709"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zasad podlegania ubezpieczeniom społecznym lub ubezpieczeniu zdrowotnemu lub wysokości stawki składki na ubezpieczenia społeczne lub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uwzględnienia zmiany, przy zachowaniu dotychczasowej kwoty netto wynagrodzenia osób bezpośrednio wykonujących zamówienie na rzecz Zamawiającego; </w:t>
      </w:r>
    </w:p>
    <w:p w14:paraId="3BB51CD0" w14:textId="3BC1A631" w:rsidR="007B492F" w:rsidRPr="003E2463" w:rsidRDefault="007B492F" w:rsidP="002518DD">
      <w:pPr>
        <w:numPr>
          <w:ilvl w:val="0"/>
          <w:numId w:val="70"/>
        </w:numPr>
        <w:tabs>
          <w:tab w:val="clear" w:pos="288"/>
          <w:tab w:val="left" w:pos="426"/>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lastRenderedPageBreak/>
        <w:t>W razie wystąpienia okoliczności opisanych ust. 4 powyżej każda ze stron uprawniona będzie do żądania odpowiedniej zmiany wynagrodzenia Wykonawcy. Żądanie zostanie sporządzone w formie pisemnej wraz z uzasadnieniem oraz precyzyjnym wyliczeniem wskazującym wpływ zmiany na koszty wykonania usług będących Przedmiotem niniejszej umowy. W przypadku akceptacji żądania przez drugą stronę, zwaloryzowane wynagrodzenie będzie obowiązywać od dnia doręczenia żądania, z uwzględnieniem pozostałych postanowień § 7 I § 8 Umowy.</w:t>
      </w:r>
    </w:p>
    <w:p w14:paraId="2E1F1E25" w14:textId="77777777" w:rsidR="007B492F" w:rsidRPr="003E2463" w:rsidRDefault="007B492F" w:rsidP="002518DD">
      <w:pPr>
        <w:numPr>
          <w:ilvl w:val="0"/>
          <w:numId w:val="70"/>
        </w:numPr>
        <w:suppressAutoHyphens/>
        <w:spacing w:line="276" w:lineRule="auto"/>
        <w:ind w:left="426"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Strony dopuszczają zmianę wynagrodzenia należnego Wykonawcy, w przypadku zmiany ceny materiałów lub kosztów związanych z realizacją Umowy z uwzględnieniem następujących reguł: </w:t>
      </w:r>
    </w:p>
    <w:p w14:paraId="7AD44F53" w14:textId="77777777" w:rsidR="007B492F" w:rsidRPr="003E2463" w:rsidRDefault="007B492F" w:rsidP="002518DD">
      <w:pPr>
        <w:numPr>
          <w:ilvl w:val="2"/>
          <w:numId w:val="83"/>
        </w:numPr>
        <w:suppressAutoHyphens/>
        <w:spacing w:line="276" w:lineRule="auto"/>
        <w:ind w:left="709"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podstawą do ustalenia poziomu zmiany ceny materiałów lub kosztów związanych z realizacją zamówienia jest wskaźnik cen towarów i usług konsumpcyjnych ogłaszany w komunikacie Prezesa Głównego Urzędu Statycznego obowiązujący w miesiącu, w którym upłynął termin składania ofert,</w:t>
      </w:r>
    </w:p>
    <w:p w14:paraId="3DF413D8" w14:textId="77777777" w:rsidR="007B492F" w:rsidRPr="003E2463" w:rsidRDefault="007B492F" w:rsidP="002518DD">
      <w:pPr>
        <w:numPr>
          <w:ilvl w:val="2"/>
          <w:numId w:val="83"/>
        </w:numPr>
        <w:suppressAutoHyphens/>
        <w:spacing w:line="276" w:lineRule="auto"/>
        <w:ind w:left="709"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minimalny poziom zmiany ceny materiałów lub kosztów wyliczony w oparciu o wskaźnik cen towarów i usług konsumpcyjnych wskazany w pkt 1 powyżej, uprawniający strony Umowy do żądania zmiany wynagrodzenia wynosi 10 punktów procentowych;</w:t>
      </w:r>
    </w:p>
    <w:p w14:paraId="57AA2680" w14:textId="775D27C3" w:rsidR="007B492F" w:rsidRPr="003E2463" w:rsidRDefault="007B492F" w:rsidP="002518DD">
      <w:pPr>
        <w:numPr>
          <w:ilvl w:val="2"/>
          <w:numId w:val="83"/>
        </w:numPr>
        <w:suppressAutoHyphens/>
        <w:spacing w:line="276" w:lineRule="auto"/>
        <w:ind w:left="709"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maksymalna wartość zmiany wynagrodzenia, jaką dopuszcza Zamawiający wynosi 15% wartości netto wynagrodzenia określonego w § 7 ust. 1 Umowy</w:t>
      </w:r>
    </w:p>
    <w:p w14:paraId="3593DEF5" w14:textId="77777777" w:rsidR="007B492F" w:rsidRPr="003E2463" w:rsidRDefault="007B492F" w:rsidP="002518DD">
      <w:pPr>
        <w:numPr>
          <w:ilvl w:val="0"/>
          <w:numId w:val="84"/>
        </w:numPr>
        <w:tabs>
          <w:tab w:val="clear" w:pos="0"/>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Pierwsza zmiana wynagrodzenia może nastąpić po upływie 12 miesięcy od dnia rozpoczęcia realizacji umowy na podstawie rocznego wskaźnika cen towarów i usług konsumpcyjnych za poprzedni rok publikowanego przez Prezesa Głównego Urzędu Statystycznego </w:t>
      </w:r>
    </w:p>
    <w:p w14:paraId="04DD2A69" w14:textId="77777777" w:rsidR="007B492F" w:rsidRPr="003E2463" w:rsidRDefault="007B492F" w:rsidP="002518DD">
      <w:pPr>
        <w:numPr>
          <w:ilvl w:val="0"/>
          <w:numId w:val="84"/>
        </w:numPr>
        <w:tabs>
          <w:tab w:val="clear" w:pos="0"/>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Zmiana wynagrodzenia może nastąpić 1 raz w trakcie trwania umowy. </w:t>
      </w:r>
    </w:p>
    <w:p w14:paraId="33B0A39C" w14:textId="77777777" w:rsidR="007B492F" w:rsidRPr="003E2463" w:rsidRDefault="007B492F" w:rsidP="002518DD">
      <w:pPr>
        <w:numPr>
          <w:ilvl w:val="0"/>
          <w:numId w:val="84"/>
        </w:numPr>
        <w:tabs>
          <w:tab w:val="clear" w:pos="0"/>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Waloryzacja wynagrodzenia może nastąpić pod warunkiem, że zmiana cen związanych z realizacją zamówienia ma rzeczywisty wpływ na koszt wykonania niniejszej umowy.</w:t>
      </w:r>
    </w:p>
    <w:p w14:paraId="1A816A9F" w14:textId="697002C8" w:rsidR="007B492F" w:rsidRPr="003E2463" w:rsidRDefault="007B492F" w:rsidP="002518DD">
      <w:pPr>
        <w:numPr>
          <w:ilvl w:val="0"/>
          <w:numId w:val="84"/>
        </w:numPr>
        <w:tabs>
          <w:tab w:val="clear" w:pos="0"/>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W przypadku akceptacji żądania przez drugą stronę, zwaloryzowane wynagrodzenie będzie obowiązywać od dnia doręczenia żądania i po podpisaniu aneksu, z uwzględnieniem zapisów związanych z rozliczeniami wskazanych w § </w:t>
      </w:r>
      <w:r w:rsidR="003F2AA9" w:rsidRPr="003E2463">
        <w:rPr>
          <w:rFonts w:asciiTheme="minorHAnsi" w:hAnsiTheme="minorHAnsi" w:cstheme="minorHAnsi"/>
          <w:sz w:val="24"/>
          <w:szCs w:val="24"/>
          <w:lang w:val="pl-PL"/>
        </w:rPr>
        <w:t xml:space="preserve">7 </w:t>
      </w:r>
      <w:r w:rsidRPr="003E2463">
        <w:rPr>
          <w:rFonts w:asciiTheme="minorHAnsi" w:hAnsiTheme="minorHAnsi" w:cstheme="minorHAnsi"/>
          <w:sz w:val="24"/>
          <w:szCs w:val="24"/>
          <w:lang w:val="pl-PL"/>
        </w:rPr>
        <w:t xml:space="preserve">i § </w:t>
      </w:r>
      <w:r w:rsidR="003F2AA9" w:rsidRPr="003E2463">
        <w:rPr>
          <w:rFonts w:asciiTheme="minorHAnsi" w:hAnsiTheme="minorHAnsi" w:cstheme="minorHAnsi"/>
          <w:sz w:val="24"/>
          <w:szCs w:val="24"/>
          <w:lang w:val="pl-PL"/>
        </w:rPr>
        <w:t>8</w:t>
      </w:r>
      <w:r w:rsidRPr="003E2463">
        <w:rPr>
          <w:rFonts w:asciiTheme="minorHAnsi" w:hAnsiTheme="minorHAnsi" w:cstheme="minorHAnsi"/>
          <w:sz w:val="24"/>
          <w:szCs w:val="24"/>
          <w:lang w:val="pl-PL"/>
        </w:rPr>
        <w:t xml:space="preserve"> Umowy. </w:t>
      </w:r>
    </w:p>
    <w:p w14:paraId="3AC0555C" w14:textId="77777777" w:rsidR="003F2AA9" w:rsidRPr="003E2463" w:rsidRDefault="007B492F" w:rsidP="002518DD">
      <w:pPr>
        <w:numPr>
          <w:ilvl w:val="0"/>
          <w:numId w:val="84"/>
        </w:numPr>
        <w:tabs>
          <w:tab w:val="clear" w:pos="0"/>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Brak zgody na zmianę po stronie Zamawiającego powoduje, że Wykonawca obowiązany jest wykonywać Umowę na dotychczasowych zasadach.</w:t>
      </w:r>
    </w:p>
    <w:p w14:paraId="390BF12C" w14:textId="77777777" w:rsidR="003F2AA9" w:rsidRPr="003E2463" w:rsidRDefault="006362C0" w:rsidP="002518DD">
      <w:pPr>
        <w:numPr>
          <w:ilvl w:val="0"/>
          <w:numId w:val="84"/>
        </w:numPr>
        <w:tabs>
          <w:tab w:val="clear" w:pos="0"/>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Zmiana umowy wymaga zachowania formy pisemnej pod rygorem nieważności.</w:t>
      </w:r>
    </w:p>
    <w:p w14:paraId="36B45304" w14:textId="58570BAB" w:rsidR="003F2AA9" w:rsidRPr="003E2463" w:rsidRDefault="006362C0" w:rsidP="002518DD">
      <w:pPr>
        <w:numPr>
          <w:ilvl w:val="0"/>
          <w:numId w:val="84"/>
        </w:numPr>
        <w:tabs>
          <w:tab w:val="clear" w:pos="0"/>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 xml:space="preserve">Wniosek Wykonawcy o zmianę treści umowy winien być zgłoszony Zamawiającemu, w terminie do 14 dni od momentu wystąpienia przesłanek do zmian umowy. Wniosek powinien zawierać szczegółowe uzasadnienie wraz z ewentualnymi dokumentami potwierdzającymi okoliczności faktyczne wskazywane przez Wykonawcę we wniosku. Zamawiający może </w:t>
      </w:r>
      <w:r w:rsidR="00D60AFF" w:rsidRPr="003E2463">
        <w:rPr>
          <w:rFonts w:asciiTheme="minorHAnsi" w:eastAsia="Times New Roman" w:hAnsiTheme="minorHAnsi" w:cstheme="minorHAnsi"/>
          <w:sz w:val="24"/>
          <w:szCs w:val="24"/>
          <w:lang w:val="pl-PL"/>
        </w:rPr>
        <w:t>zażądać</w:t>
      </w:r>
      <w:r w:rsidRPr="003E2463">
        <w:rPr>
          <w:rFonts w:asciiTheme="minorHAnsi" w:eastAsia="Times New Roman" w:hAnsiTheme="minorHAnsi" w:cstheme="minorHAnsi"/>
          <w:sz w:val="24"/>
          <w:szCs w:val="24"/>
          <w:lang w:val="pl-PL"/>
        </w:rPr>
        <w:t xml:space="preserve"> od Wykonawcy okazania oryginałów przedstawionych przez Wykonawcę dokumentów.</w:t>
      </w:r>
    </w:p>
    <w:p w14:paraId="42662ABB" w14:textId="0EE9B43D" w:rsidR="006362C0" w:rsidRPr="003E2463" w:rsidRDefault="006362C0" w:rsidP="002518DD">
      <w:pPr>
        <w:numPr>
          <w:ilvl w:val="0"/>
          <w:numId w:val="84"/>
        </w:numPr>
        <w:tabs>
          <w:tab w:val="clear" w:pos="0"/>
          <w:tab w:val="left" w:pos="360"/>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Zmiany danych teleadresowych, numeru konta bankowego spowodowane przyczynami organizacyjnymi, nastąpią poprzez przekazanie pisemnego oświadczenia Strony, której zmiany dotyczą, drugiej Stronie.</w:t>
      </w:r>
    </w:p>
    <w:p w14:paraId="0DC66C59" w14:textId="77777777" w:rsidR="00576353" w:rsidRPr="003E2463" w:rsidRDefault="00576353" w:rsidP="00576353">
      <w:pPr>
        <w:spacing w:line="276" w:lineRule="auto"/>
        <w:jc w:val="center"/>
        <w:textAlignment w:val="baseline"/>
        <w:rPr>
          <w:rFonts w:asciiTheme="minorHAnsi" w:eastAsia="Times New Roman" w:hAnsiTheme="minorHAnsi" w:cstheme="minorHAnsi"/>
          <w:spacing w:val="7"/>
          <w:sz w:val="24"/>
          <w:szCs w:val="24"/>
          <w:lang w:val="pl-PL"/>
        </w:rPr>
      </w:pPr>
    </w:p>
    <w:p w14:paraId="6482140F" w14:textId="58E2BF01" w:rsidR="006362C0" w:rsidRPr="003E2463" w:rsidRDefault="006362C0" w:rsidP="00576353">
      <w:pPr>
        <w:spacing w:line="276" w:lineRule="auto"/>
        <w:jc w:val="center"/>
        <w:textAlignment w:val="baseline"/>
        <w:rPr>
          <w:rFonts w:asciiTheme="minorHAnsi" w:eastAsia="Times New Roman" w:hAnsiTheme="minorHAnsi" w:cstheme="minorHAnsi"/>
          <w:b/>
          <w:bCs/>
          <w:spacing w:val="7"/>
          <w:sz w:val="24"/>
          <w:szCs w:val="24"/>
          <w:lang w:val="pl-PL"/>
        </w:rPr>
      </w:pPr>
      <w:r w:rsidRPr="003E2463">
        <w:rPr>
          <w:rFonts w:asciiTheme="minorHAnsi" w:eastAsia="Times New Roman" w:hAnsiTheme="minorHAnsi" w:cstheme="minorHAnsi"/>
          <w:b/>
          <w:bCs/>
          <w:spacing w:val="7"/>
          <w:sz w:val="24"/>
          <w:szCs w:val="24"/>
          <w:lang w:val="pl-PL"/>
        </w:rPr>
        <w:t>Nadzór autorski</w:t>
      </w:r>
    </w:p>
    <w:p w14:paraId="6D487244" w14:textId="70F3DEBA" w:rsidR="006362C0" w:rsidRPr="003E2463" w:rsidRDefault="00576353" w:rsidP="006362C0">
      <w:pPr>
        <w:spacing w:line="276" w:lineRule="auto"/>
        <w:jc w:val="center"/>
        <w:textAlignment w:val="baseline"/>
        <w:rPr>
          <w:rFonts w:asciiTheme="minorHAnsi" w:eastAsia="Times New Roman" w:hAnsiTheme="minorHAnsi" w:cstheme="minorHAnsi"/>
          <w:b/>
          <w:bCs/>
          <w:spacing w:val="-6"/>
          <w:sz w:val="24"/>
          <w:szCs w:val="24"/>
          <w:lang w:val="pl-PL"/>
        </w:rPr>
      </w:pPr>
      <w:r w:rsidRPr="003E2463">
        <w:rPr>
          <w:rFonts w:asciiTheme="minorHAnsi" w:eastAsia="Times New Roman" w:hAnsiTheme="minorHAnsi" w:cstheme="minorHAnsi"/>
          <w:b/>
          <w:bCs/>
          <w:spacing w:val="-6"/>
          <w:sz w:val="24"/>
          <w:szCs w:val="24"/>
          <w:lang w:val="pl-PL"/>
        </w:rPr>
        <w:t xml:space="preserve">§ </w:t>
      </w:r>
      <w:r w:rsidR="006362C0" w:rsidRPr="003E2463">
        <w:rPr>
          <w:rFonts w:asciiTheme="minorHAnsi" w:eastAsia="Times New Roman" w:hAnsiTheme="minorHAnsi" w:cstheme="minorHAnsi"/>
          <w:b/>
          <w:bCs/>
          <w:spacing w:val="-6"/>
          <w:sz w:val="24"/>
          <w:szCs w:val="24"/>
          <w:lang w:val="pl-PL"/>
        </w:rPr>
        <w:t>19</w:t>
      </w:r>
      <w:r w:rsidRPr="003E2463">
        <w:rPr>
          <w:rFonts w:asciiTheme="minorHAnsi" w:eastAsia="Times New Roman" w:hAnsiTheme="minorHAnsi" w:cstheme="minorHAnsi"/>
          <w:b/>
          <w:bCs/>
          <w:spacing w:val="-6"/>
          <w:sz w:val="24"/>
          <w:szCs w:val="24"/>
          <w:lang w:val="pl-PL"/>
        </w:rPr>
        <w:t>.</w:t>
      </w:r>
    </w:p>
    <w:p w14:paraId="0F548D59" w14:textId="77777777" w:rsidR="006362C0" w:rsidRPr="003E2463" w:rsidRDefault="006362C0" w:rsidP="002518DD">
      <w:pPr>
        <w:numPr>
          <w:ilvl w:val="0"/>
          <w:numId w:val="71"/>
        </w:numPr>
        <w:spacing w:before="268" w:line="276" w:lineRule="auto"/>
        <w:ind w:left="288" w:right="144"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w ramach wynagrodzenia, o którym mowa w § 7 ust. 1 umowy do pełnienia Nadzoru Autorskiego w trakcie realizacji Zadania inwestycyjnego, które ma być wykonane w oparciu o Dokumentację projektową.</w:t>
      </w:r>
    </w:p>
    <w:p w14:paraId="39BF3F83" w14:textId="77777777" w:rsidR="006362C0" w:rsidRPr="003E2463" w:rsidRDefault="006362C0" w:rsidP="002518DD">
      <w:pPr>
        <w:numPr>
          <w:ilvl w:val="0"/>
          <w:numId w:val="71"/>
        </w:numPr>
        <w:spacing w:before="7" w:line="276" w:lineRule="auto"/>
        <w:ind w:left="288" w:right="144"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ramach obowiązków z zakresu sprawowania Nadzoru Autorskiego, Wykonawca zobowiązany jest w szczególności do wykonywania podstawowych obowiązków projektanta wynikających z art. 20 ust. 1 pkt 1 ustawy z dnia 7 lipca 1994 r. Prawo budowlane (tj. Dz. U. z 2021 r. poz. 2351) a ponadto do wyjaśniania wątpliwości dotyczących przedmiotu umowy i zawartych w nim rozwiązań.</w:t>
      </w:r>
    </w:p>
    <w:p w14:paraId="78F4568F" w14:textId="77777777" w:rsidR="006362C0" w:rsidRPr="003E2463" w:rsidRDefault="006362C0" w:rsidP="002518DD">
      <w:pPr>
        <w:numPr>
          <w:ilvl w:val="0"/>
          <w:numId w:val="71"/>
        </w:numPr>
        <w:spacing w:before="26" w:line="276" w:lineRule="auto"/>
        <w:ind w:left="288" w:right="144"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do sprawowania Nadzoru Autorskiego z należytą starannością i obowiązującymi przepisami.</w:t>
      </w:r>
    </w:p>
    <w:p w14:paraId="50A9A136" w14:textId="1BAEBDA7" w:rsidR="006362C0" w:rsidRPr="003E2463" w:rsidRDefault="006362C0" w:rsidP="002518DD">
      <w:pPr>
        <w:numPr>
          <w:ilvl w:val="0"/>
          <w:numId w:val="71"/>
        </w:numPr>
        <w:spacing w:before="27" w:line="276" w:lineRule="auto"/>
        <w:ind w:left="288" w:right="144"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Wykonane przez Wykonawcę w ramach Nadzoru Autorskiego, dotyczące </w:t>
      </w:r>
      <w:r w:rsidR="008F5C7D" w:rsidRPr="003E2463">
        <w:rPr>
          <w:rFonts w:asciiTheme="minorHAnsi" w:eastAsia="Times New Roman" w:hAnsiTheme="minorHAnsi" w:cstheme="minorHAnsi"/>
          <w:sz w:val="24"/>
          <w:szCs w:val="24"/>
          <w:lang w:val="pl-PL"/>
        </w:rPr>
        <w:t>d</w:t>
      </w:r>
      <w:r w:rsidRPr="003E2463">
        <w:rPr>
          <w:rFonts w:asciiTheme="minorHAnsi" w:eastAsia="Times New Roman" w:hAnsiTheme="minorHAnsi" w:cstheme="minorHAnsi"/>
          <w:sz w:val="24"/>
          <w:szCs w:val="24"/>
          <w:lang w:val="pl-PL"/>
        </w:rPr>
        <w:t>okumentacji projektowej, uzupełnienia szczegółów Dokumentacji projektowej i dokonywanie zmian w opracowaniach projektowych nie podlegają odrębnemu wynagrodzeniu.</w:t>
      </w:r>
    </w:p>
    <w:p w14:paraId="169A78CD" w14:textId="77777777" w:rsidR="006362C0" w:rsidRPr="003E2463" w:rsidRDefault="006362C0" w:rsidP="002518DD">
      <w:pPr>
        <w:numPr>
          <w:ilvl w:val="0"/>
          <w:numId w:val="71"/>
        </w:numPr>
        <w:spacing w:before="13" w:line="276" w:lineRule="auto"/>
        <w:ind w:left="288"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Nadzór autorski obejmuje w szczególności:</w:t>
      </w:r>
    </w:p>
    <w:p w14:paraId="3F18FE54" w14:textId="149B0553" w:rsidR="006362C0" w:rsidRPr="003E2463" w:rsidRDefault="006362C0" w:rsidP="002518DD">
      <w:pPr>
        <w:numPr>
          <w:ilvl w:val="0"/>
          <w:numId w:val="72"/>
        </w:numPr>
        <w:tabs>
          <w:tab w:val="clear" w:pos="360"/>
        </w:tabs>
        <w:spacing w:before="20"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kontrolę zgodności realizacji </w:t>
      </w:r>
      <w:r w:rsidR="00703C38" w:rsidRPr="003E2463">
        <w:rPr>
          <w:rFonts w:asciiTheme="minorHAnsi" w:eastAsia="Times New Roman" w:hAnsiTheme="minorHAnsi" w:cstheme="minorHAnsi"/>
          <w:sz w:val="24"/>
          <w:szCs w:val="24"/>
          <w:lang w:val="pl-PL"/>
        </w:rPr>
        <w:t>z</w:t>
      </w:r>
      <w:r w:rsidRPr="003E2463">
        <w:rPr>
          <w:rFonts w:asciiTheme="minorHAnsi" w:eastAsia="Times New Roman" w:hAnsiTheme="minorHAnsi" w:cstheme="minorHAnsi"/>
          <w:sz w:val="24"/>
          <w:szCs w:val="24"/>
          <w:lang w:val="pl-PL"/>
        </w:rPr>
        <w:t xml:space="preserve">adania inwestycyjnego z </w:t>
      </w:r>
      <w:r w:rsidR="00703C38" w:rsidRPr="003E2463">
        <w:rPr>
          <w:rFonts w:asciiTheme="minorHAnsi" w:eastAsia="Times New Roman" w:hAnsiTheme="minorHAnsi" w:cstheme="minorHAnsi"/>
          <w:sz w:val="24"/>
          <w:szCs w:val="24"/>
          <w:lang w:val="pl-PL"/>
        </w:rPr>
        <w:t>d</w:t>
      </w:r>
      <w:r w:rsidRPr="003E2463">
        <w:rPr>
          <w:rFonts w:asciiTheme="minorHAnsi" w:eastAsia="Times New Roman" w:hAnsiTheme="minorHAnsi" w:cstheme="minorHAnsi"/>
          <w:sz w:val="24"/>
          <w:szCs w:val="24"/>
          <w:lang w:val="pl-PL"/>
        </w:rPr>
        <w:t>okumentacją projektową,</w:t>
      </w:r>
    </w:p>
    <w:p w14:paraId="3CE1BCA6" w14:textId="0D83EC43" w:rsidR="006362C0" w:rsidRPr="003E2463" w:rsidRDefault="006362C0" w:rsidP="002518DD">
      <w:pPr>
        <w:numPr>
          <w:ilvl w:val="0"/>
          <w:numId w:val="72"/>
        </w:numPr>
        <w:tabs>
          <w:tab w:val="clear" w:pos="360"/>
        </w:tabs>
        <w:spacing w:line="276" w:lineRule="auto"/>
        <w:ind w:left="709" w:right="288"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uzupełnienie szczegółów </w:t>
      </w:r>
      <w:r w:rsidR="00703C38" w:rsidRPr="003E2463">
        <w:rPr>
          <w:rFonts w:asciiTheme="minorHAnsi" w:eastAsia="Times New Roman" w:hAnsiTheme="minorHAnsi" w:cstheme="minorHAnsi"/>
          <w:sz w:val="24"/>
          <w:szCs w:val="24"/>
          <w:lang w:val="pl-PL"/>
        </w:rPr>
        <w:t>d</w:t>
      </w:r>
      <w:r w:rsidRPr="003E2463">
        <w:rPr>
          <w:rFonts w:asciiTheme="minorHAnsi" w:eastAsia="Times New Roman" w:hAnsiTheme="minorHAnsi" w:cstheme="minorHAnsi"/>
          <w:sz w:val="24"/>
          <w:szCs w:val="24"/>
          <w:lang w:val="pl-PL"/>
        </w:rPr>
        <w:t>okumentacji projektowej oraz wyjaśnianie Wykonawcy robót budowlanych wątpliwości powstałych w toku realizacji,</w:t>
      </w:r>
    </w:p>
    <w:p w14:paraId="3D4AA62E" w14:textId="77777777" w:rsidR="00703C38" w:rsidRPr="003E2463" w:rsidRDefault="006362C0" w:rsidP="002518DD">
      <w:pPr>
        <w:numPr>
          <w:ilvl w:val="0"/>
          <w:numId w:val="72"/>
        </w:numPr>
        <w:tabs>
          <w:tab w:val="clear" w:pos="360"/>
        </w:tabs>
        <w:spacing w:before="2" w:line="276" w:lineRule="auto"/>
        <w:ind w:left="709" w:right="288"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czuwanie w toku realizacji nad zgodnością rozwiązań technicznych, materiałowych i użytkowych z dokumentacją projektową i obowiązującymi przepisami, w szczególności techniczno-budowlanymi,</w:t>
      </w:r>
    </w:p>
    <w:p w14:paraId="5DA0E802" w14:textId="77777777" w:rsidR="00703C38" w:rsidRPr="003E2463" w:rsidRDefault="006362C0" w:rsidP="002518DD">
      <w:pPr>
        <w:numPr>
          <w:ilvl w:val="0"/>
          <w:numId w:val="72"/>
        </w:numPr>
        <w:tabs>
          <w:tab w:val="clear" w:pos="360"/>
        </w:tabs>
        <w:spacing w:before="2" w:line="276" w:lineRule="auto"/>
        <w:ind w:left="709" w:right="288"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uzgadnianie z Zamawiającym oraz </w:t>
      </w:r>
      <w:r w:rsidR="00703C38" w:rsidRPr="003E2463">
        <w:rPr>
          <w:rFonts w:asciiTheme="minorHAnsi" w:eastAsia="Times New Roman" w:hAnsiTheme="minorHAnsi" w:cstheme="minorHAnsi"/>
          <w:sz w:val="24"/>
          <w:szCs w:val="24"/>
          <w:lang w:val="pl-PL"/>
        </w:rPr>
        <w:t>W</w:t>
      </w:r>
      <w:r w:rsidRPr="003E2463">
        <w:rPr>
          <w:rFonts w:asciiTheme="minorHAnsi" w:eastAsia="Times New Roman" w:hAnsiTheme="minorHAnsi" w:cstheme="minorHAnsi"/>
          <w:sz w:val="24"/>
          <w:szCs w:val="24"/>
          <w:lang w:val="pl-PL"/>
        </w:rPr>
        <w:t xml:space="preserve">ykonawcą robót budowlanych możliwości wprowadzenia rozwiązań zamiennych w stosunku do materiałów i konstrukcji przewidzianych w </w:t>
      </w:r>
      <w:r w:rsidR="00703C38" w:rsidRPr="003E2463">
        <w:rPr>
          <w:rFonts w:asciiTheme="minorHAnsi" w:eastAsia="Times New Roman" w:hAnsiTheme="minorHAnsi" w:cstheme="minorHAnsi"/>
          <w:sz w:val="24"/>
          <w:szCs w:val="24"/>
          <w:lang w:val="pl-PL"/>
        </w:rPr>
        <w:t>d</w:t>
      </w:r>
      <w:r w:rsidRPr="003E2463">
        <w:rPr>
          <w:rFonts w:asciiTheme="minorHAnsi" w:eastAsia="Times New Roman" w:hAnsiTheme="minorHAnsi" w:cstheme="minorHAnsi"/>
          <w:sz w:val="24"/>
          <w:szCs w:val="24"/>
          <w:lang w:val="pl-PL"/>
        </w:rPr>
        <w:t>okumentacji projektowej, a zgłaszanych przez kierownika budowy lub inspektora nadzoru inwestorskiego,</w:t>
      </w:r>
    </w:p>
    <w:p w14:paraId="7C11BAEE" w14:textId="77777777" w:rsidR="00703C38" w:rsidRPr="003E2463" w:rsidRDefault="006362C0" w:rsidP="002518DD">
      <w:pPr>
        <w:numPr>
          <w:ilvl w:val="0"/>
          <w:numId w:val="72"/>
        </w:numPr>
        <w:tabs>
          <w:tab w:val="clear" w:pos="360"/>
        </w:tabs>
        <w:spacing w:before="2" w:line="276" w:lineRule="auto"/>
        <w:ind w:left="709" w:right="288"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1"/>
          <w:sz w:val="24"/>
          <w:szCs w:val="24"/>
          <w:lang w:val="pl-PL"/>
        </w:rPr>
        <w:t xml:space="preserve">udział w odbiorze </w:t>
      </w:r>
      <w:r w:rsidR="00703C38" w:rsidRPr="003E2463">
        <w:rPr>
          <w:rFonts w:asciiTheme="minorHAnsi" w:eastAsia="Times New Roman" w:hAnsiTheme="minorHAnsi" w:cstheme="minorHAnsi"/>
          <w:spacing w:val="-1"/>
          <w:sz w:val="24"/>
          <w:szCs w:val="24"/>
          <w:lang w:val="pl-PL"/>
        </w:rPr>
        <w:t>z</w:t>
      </w:r>
      <w:r w:rsidRPr="003E2463">
        <w:rPr>
          <w:rFonts w:asciiTheme="minorHAnsi" w:eastAsia="Times New Roman" w:hAnsiTheme="minorHAnsi" w:cstheme="minorHAnsi"/>
          <w:spacing w:val="-1"/>
          <w:sz w:val="24"/>
          <w:szCs w:val="24"/>
          <w:lang w:val="pl-PL"/>
        </w:rPr>
        <w:t xml:space="preserve">adania inwestycyjnego od </w:t>
      </w:r>
      <w:r w:rsidR="00703C38" w:rsidRPr="003E2463">
        <w:rPr>
          <w:rFonts w:asciiTheme="minorHAnsi" w:eastAsia="Times New Roman" w:hAnsiTheme="minorHAnsi" w:cstheme="minorHAnsi"/>
          <w:spacing w:val="-1"/>
          <w:sz w:val="24"/>
          <w:szCs w:val="24"/>
          <w:lang w:val="pl-PL"/>
        </w:rPr>
        <w:t>W</w:t>
      </w:r>
      <w:r w:rsidRPr="003E2463">
        <w:rPr>
          <w:rFonts w:asciiTheme="minorHAnsi" w:eastAsia="Times New Roman" w:hAnsiTheme="minorHAnsi" w:cstheme="minorHAnsi"/>
          <w:spacing w:val="-1"/>
          <w:sz w:val="24"/>
          <w:szCs w:val="24"/>
          <w:lang w:val="pl-PL"/>
        </w:rPr>
        <w:t xml:space="preserve">ykonawcy robót budowalnych, a ponadto udział w czynnościach mających na celu doprowadzenie do osiągnięcia projektowanych zdolności funkcjonalnych </w:t>
      </w:r>
      <w:r w:rsidR="00703C38" w:rsidRPr="003E2463">
        <w:rPr>
          <w:rFonts w:asciiTheme="minorHAnsi" w:eastAsia="Times New Roman" w:hAnsiTheme="minorHAnsi" w:cstheme="minorHAnsi"/>
          <w:spacing w:val="-1"/>
          <w:sz w:val="24"/>
          <w:szCs w:val="24"/>
          <w:lang w:val="pl-PL"/>
        </w:rPr>
        <w:t>z</w:t>
      </w:r>
      <w:r w:rsidRPr="003E2463">
        <w:rPr>
          <w:rFonts w:asciiTheme="minorHAnsi" w:eastAsia="Times New Roman" w:hAnsiTheme="minorHAnsi" w:cstheme="minorHAnsi"/>
          <w:spacing w:val="-1"/>
          <w:sz w:val="24"/>
          <w:szCs w:val="24"/>
          <w:lang w:val="pl-PL"/>
        </w:rPr>
        <w:t xml:space="preserve">adania inwestycyjnego w bezpośrednim związku z projektem - </w:t>
      </w:r>
      <w:r w:rsidRPr="003E2463">
        <w:rPr>
          <w:rFonts w:asciiTheme="minorHAnsi" w:eastAsia="Times New Roman" w:hAnsiTheme="minorHAnsi" w:cstheme="minorHAnsi"/>
          <w:sz w:val="24"/>
          <w:szCs w:val="24"/>
          <w:lang w:val="pl-PL"/>
        </w:rPr>
        <w:t>po otrzymaniu powiadomienia od Zamawiającego,</w:t>
      </w:r>
    </w:p>
    <w:p w14:paraId="458004F1" w14:textId="77777777" w:rsidR="00703C38" w:rsidRPr="003E2463" w:rsidRDefault="006362C0" w:rsidP="002518DD">
      <w:pPr>
        <w:numPr>
          <w:ilvl w:val="0"/>
          <w:numId w:val="72"/>
        </w:numPr>
        <w:tabs>
          <w:tab w:val="clear" w:pos="360"/>
        </w:tabs>
        <w:spacing w:before="2" w:line="276" w:lineRule="auto"/>
        <w:ind w:left="709" w:right="288"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pobyty Projektanta na budowie, mające na celu sprawdzenie zgodności wykonania robót budowlanych z rozwiązaniami projektowymi, udzielanie </w:t>
      </w:r>
      <w:r w:rsidRPr="003E2463">
        <w:rPr>
          <w:rFonts w:asciiTheme="minorHAnsi" w:eastAsia="Times New Roman" w:hAnsiTheme="minorHAnsi" w:cstheme="minorHAnsi"/>
          <w:sz w:val="24"/>
          <w:szCs w:val="24"/>
          <w:lang w:val="pl-PL"/>
        </w:rPr>
        <w:lastRenderedPageBreak/>
        <w:t>stosowych porad i wskazówek wykonawcy robót budowlanych, bieżące wyjaśnianie wątpliwości i problemów powstałych w toku robót budowlanych,</w:t>
      </w:r>
    </w:p>
    <w:p w14:paraId="4AA48F65" w14:textId="68EF759D" w:rsidR="006362C0" w:rsidRPr="003E2463" w:rsidRDefault="006362C0" w:rsidP="002518DD">
      <w:pPr>
        <w:numPr>
          <w:ilvl w:val="0"/>
          <w:numId w:val="72"/>
        </w:numPr>
        <w:tabs>
          <w:tab w:val="clear" w:pos="360"/>
        </w:tabs>
        <w:spacing w:before="2" w:line="276" w:lineRule="auto"/>
        <w:ind w:left="709" w:right="288"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wykonanie przez Projektanta w ramach Nadzoru Autorskiego szkice w Dzienniku budowy </w:t>
      </w:r>
      <w:r w:rsidRPr="003E2463">
        <w:rPr>
          <w:rFonts w:asciiTheme="minorHAnsi" w:eastAsia="Times New Roman" w:hAnsiTheme="minorHAnsi" w:cstheme="minorHAnsi"/>
          <w:i/>
          <w:sz w:val="24"/>
          <w:szCs w:val="24"/>
          <w:lang w:val="pl-PL"/>
        </w:rPr>
        <w:t xml:space="preserve">(-jeśli wymagany). </w:t>
      </w:r>
      <w:r w:rsidRPr="003E2463">
        <w:rPr>
          <w:rFonts w:asciiTheme="minorHAnsi" w:eastAsia="Times New Roman" w:hAnsiTheme="minorHAnsi" w:cstheme="minorHAnsi"/>
          <w:sz w:val="24"/>
          <w:szCs w:val="24"/>
          <w:lang w:val="pl-PL"/>
        </w:rPr>
        <w:t>Szkice nie podlegają odrębnemu wynagrodzeniu.</w:t>
      </w:r>
    </w:p>
    <w:p w14:paraId="261DEB1D" w14:textId="77777777" w:rsidR="006362C0" w:rsidRPr="003E2463" w:rsidRDefault="006362C0" w:rsidP="002518DD">
      <w:pPr>
        <w:numPr>
          <w:ilvl w:val="0"/>
          <w:numId w:val="73"/>
        </w:numPr>
        <w:tabs>
          <w:tab w:val="clear" w:pos="216"/>
          <w:tab w:val="left" w:pos="432"/>
        </w:tabs>
        <w:spacing w:before="23" w:line="276" w:lineRule="auto"/>
        <w:ind w:left="432" w:right="288" w:hanging="216"/>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czasie pobytu na budowie Projektanta winien on zwracać szczególna uwagę na jakość wykonywanych robót.</w:t>
      </w:r>
    </w:p>
    <w:p w14:paraId="64D16DB5" w14:textId="77777777" w:rsidR="006362C0" w:rsidRPr="003E2463" w:rsidRDefault="006362C0" w:rsidP="002518DD">
      <w:pPr>
        <w:numPr>
          <w:ilvl w:val="0"/>
          <w:numId w:val="73"/>
        </w:numPr>
        <w:tabs>
          <w:tab w:val="clear" w:pos="216"/>
          <w:tab w:val="left" w:pos="432"/>
        </w:tabs>
        <w:spacing w:before="27" w:line="276" w:lineRule="auto"/>
        <w:ind w:left="432" w:hanging="216"/>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Projektant zobowiązany jest sprawdzić prawidłowość wykonania jego zaleceń.</w:t>
      </w:r>
    </w:p>
    <w:p w14:paraId="516A9F1B" w14:textId="0FD319C0" w:rsidR="006362C0" w:rsidRPr="003E2463" w:rsidRDefault="006362C0" w:rsidP="002518DD">
      <w:pPr>
        <w:numPr>
          <w:ilvl w:val="0"/>
          <w:numId w:val="73"/>
        </w:numPr>
        <w:tabs>
          <w:tab w:val="clear" w:pos="216"/>
          <w:tab w:val="left" w:pos="432"/>
        </w:tabs>
        <w:spacing w:before="13" w:line="276" w:lineRule="auto"/>
        <w:ind w:left="432" w:right="288" w:hanging="216"/>
        <w:jc w:val="both"/>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pacing w:val="-2"/>
          <w:sz w:val="24"/>
          <w:szCs w:val="24"/>
          <w:lang w:val="pl-PL"/>
        </w:rPr>
        <w:t xml:space="preserve">W przypadku stwierdzenia uchybień realizacji budowy, a w szczególności zagrażających życiu lub zdrowiu, istotnych niezgodności z projektem lub zaleceniami projektanta, projektant ma prawo żądania wpisem do Dziennika budowy </w:t>
      </w:r>
      <w:r w:rsidRPr="003E2463">
        <w:rPr>
          <w:rFonts w:asciiTheme="minorHAnsi" w:eastAsia="Times New Roman" w:hAnsiTheme="minorHAnsi" w:cstheme="minorHAnsi"/>
          <w:i/>
          <w:spacing w:val="-2"/>
          <w:sz w:val="24"/>
          <w:szCs w:val="24"/>
          <w:lang w:val="pl-PL"/>
        </w:rPr>
        <w:t xml:space="preserve">(-jeśli wymagany), </w:t>
      </w:r>
      <w:r w:rsidRPr="003E2463">
        <w:rPr>
          <w:rFonts w:asciiTheme="minorHAnsi" w:eastAsia="Times New Roman" w:hAnsiTheme="minorHAnsi" w:cstheme="minorHAnsi"/>
          <w:spacing w:val="-2"/>
          <w:sz w:val="24"/>
          <w:szCs w:val="24"/>
          <w:lang w:val="pl-PL"/>
        </w:rPr>
        <w:t>wstrzymania robót budowlanych.</w:t>
      </w:r>
    </w:p>
    <w:p w14:paraId="308FA2D5" w14:textId="1166952E" w:rsidR="004B2626" w:rsidRPr="003E2463" w:rsidRDefault="004B2626" w:rsidP="004B2626">
      <w:pPr>
        <w:tabs>
          <w:tab w:val="left" w:pos="432"/>
        </w:tabs>
        <w:spacing w:before="13" w:line="276" w:lineRule="auto"/>
        <w:ind w:right="288"/>
        <w:jc w:val="both"/>
        <w:textAlignment w:val="baseline"/>
        <w:rPr>
          <w:rFonts w:asciiTheme="minorHAnsi" w:eastAsia="Times New Roman" w:hAnsiTheme="minorHAnsi" w:cstheme="minorHAnsi"/>
          <w:spacing w:val="-2"/>
          <w:sz w:val="24"/>
          <w:szCs w:val="24"/>
          <w:lang w:val="pl-PL"/>
        </w:rPr>
      </w:pPr>
    </w:p>
    <w:p w14:paraId="2775CA59" w14:textId="0B7F4697" w:rsidR="004B2626" w:rsidRPr="003E2463" w:rsidRDefault="004B2626" w:rsidP="004B2626">
      <w:pPr>
        <w:tabs>
          <w:tab w:val="left" w:pos="432"/>
        </w:tabs>
        <w:spacing w:line="276" w:lineRule="auto"/>
        <w:ind w:right="288"/>
        <w:jc w:val="center"/>
        <w:textAlignment w:val="baseline"/>
        <w:rPr>
          <w:rFonts w:asciiTheme="minorHAnsi" w:eastAsia="Times New Roman" w:hAnsiTheme="minorHAnsi" w:cstheme="minorHAnsi"/>
          <w:b/>
          <w:bCs/>
          <w:spacing w:val="-2"/>
          <w:sz w:val="24"/>
          <w:szCs w:val="24"/>
          <w:lang w:val="pl-PL"/>
        </w:rPr>
      </w:pPr>
      <w:r w:rsidRPr="003E2463">
        <w:rPr>
          <w:rFonts w:asciiTheme="minorHAnsi" w:eastAsia="Times New Roman" w:hAnsiTheme="minorHAnsi" w:cstheme="minorHAnsi"/>
          <w:b/>
          <w:bCs/>
          <w:spacing w:val="-2"/>
          <w:sz w:val="24"/>
          <w:szCs w:val="24"/>
          <w:lang w:val="pl-PL"/>
        </w:rPr>
        <w:t>Zabezpieczenie należytego wykonania umowy</w:t>
      </w:r>
    </w:p>
    <w:p w14:paraId="69FB181E" w14:textId="77777777" w:rsidR="004B2626" w:rsidRPr="003E2463" w:rsidRDefault="004B2626" w:rsidP="004B2626">
      <w:pPr>
        <w:spacing w:line="276" w:lineRule="auto"/>
        <w:jc w:val="center"/>
        <w:rPr>
          <w:rFonts w:asciiTheme="minorHAnsi" w:hAnsiTheme="minorHAnsi" w:cstheme="minorHAnsi"/>
          <w:b/>
          <w:bCs/>
          <w:sz w:val="24"/>
          <w:szCs w:val="24"/>
        </w:rPr>
      </w:pPr>
      <w:r w:rsidRPr="003E2463">
        <w:rPr>
          <w:rFonts w:asciiTheme="minorHAnsi" w:hAnsiTheme="minorHAnsi" w:cstheme="minorHAnsi"/>
          <w:b/>
          <w:bCs/>
          <w:sz w:val="24"/>
          <w:szCs w:val="24"/>
        </w:rPr>
        <w:t>§ 20.</w:t>
      </w:r>
    </w:p>
    <w:p w14:paraId="60D93633" w14:textId="78325ACB" w:rsidR="004B2626" w:rsidRPr="003E2463" w:rsidRDefault="004B2626" w:rsidP="002518DD">
      <w:pPr>
        <w:pStyle w:val="Tekstpodstawowy"/>
        <w:numPr>
          <w:ilvl w:val="0"/>
          <w:numId w:val="85"/>
        </w:numPr>
        <w:suppressAutoHyphens/>
        <w:autoSpaceDN/>
        <w:adjustRightInd/>
        <w:spacing w:after="0" w:line="276" w:lineRule="auto"/>
        <w:ind w:left="426" w:hanging="426"/>
        <w:jc w:val="both"/>
        <w:rPr>
          <w:rFonts w:asciiTheme="minorHAnsi" w:hAnsiTheme="minorHAnsi" w:cstheme="minorHAnsi"/>
          <w:sz w:val="24"/>
          <w:szCs w:val="24"/>
        </w:rPr>
      </w:pPr>
      <w:r w:rsidRPr="003E2463">
        <w:rPr>
          <w:rFonts w:asciiTheme="minorHAnsi" w:hAnsiTheme="minorHAnsi" w:cstheme="minorHAnsi"/>
          <w:sz w:val="24"/>
          <w:szCs w:val="24"/>
        </w:rPr>
        <w:t>Wykonawca wniósł przed podpisaniem umowy zabezpieczenie należytego jej wykonania w formie</w:t>
      </w:r>
      <w:r w:rsidRPr="003E2463">
        <w:rPr>
          <w:rFonts w:asciiTheme="minorHAnsi" w:hAnsiTheme="minorHAnsi" w:cstheme="minorHAnsi"/>
          <w:sz w:val="24"/>
          <w:szCs w:val="24"/>
          <w:lang w:val="pl-PL"/>
        </w:rPr>
        <w:t xml:space="preserve"> </w:t>
      </w:r>
      <w:r w:rsidR="008F5C7D" w:rsidRPr="003E2463">
        <w:rPr>
          <w:rFonts w:asciiTheme="minorHAnsi" w:hAnsiTheme="minorHAnsi" w:cstheme="minorHAnsi"/>
          <w:sz w:val="24"/>
          <w:szCs w:val="24"/>
          <w:lang w:val="pl-PL"/>
        </w:rPr>
        <w:t xml:space="preserve">…………….. </w:t>
      </w:r>
      <w:r w:rsidRPr="003E2463">
        <w:rPr>
          <w:rFonts w:asciiTheme="minorHAnsi" w:hAnsiTheme="minorHAnsi" w:cstheme="minorHAnsi"/>
          <w:sz w:val="24"/>
          <w:szCs w:val="24"/>
          <w:lang w:val="pl-PL"/>
        </w:rPr>
        <w:t xml:space="preserve">w wysokości ………………. zł, </w:t>
      </w:r>
      <w:r w:rsidRPr="003E2463">
        <w:rPr>
          <w:rFonts w:asciiTheme="minorHAnsi" w:hAnsiTheme="minorHAnsi" w:cstheme="minorHAnsi"/>
          <w:sz w:val="24"/>
          <w:szCs w:val="24"/>
        </w:rPr>
        <w:t xml:space="preserve">co stanowi 5 % </w:t>
      </w:r>
      <w:r w:rsidRPr="003E2463">
        <w:rPr>
          <w:rFonts w:asciiTheme="minorHAnsi" w:hAnsiTheme="minorHAnsi" w:cstheme="minorHAnsi"/>
          <w:sz w:val="24"/>
          <w:szCs w:val="24"/>
          <w:lang w:val="pl-PL"/>
        </w:rPr>
        <w:t>wynagrodzenia podanego w ofercie Wykonawcy.</w:t>
      </w:r>
    </w:p>
    <w:p w14:paraId="080133AC" w14:textId="77777777" w:rsidR="004B2626" w:rsidRPr="003E2463" w:rsidRDefault="004B2626" w:rsidP="002518DD">
      <w:pPr>
        <w:pStyle w:val="Tekstpodstawowy"/>
        <w:numPr>
          <w:ilvl w:val="0"/>
          <w:numId w:val="85"/>
        </w:numPr>
        <w:suppressAutoHyphens/>
        <w:autoSpaceDN/>
        <w:adjustRightInd/>
        <w:spacing w:after="0" w:line="276" w:lineRule="auto"/>
        <w:ind w:left="426" w:hanging="426"/>
        <w:jc w:val="both"/>
        <w:rPr>
          <w:rFonts w:asciiTheme="minorHAnsi" w:hAnsiTheme="minorHAnsi" w:cstheme="minorHAnsi"/>
          <w:sz w:val="24"/>
          <w:szCs w:val="24"/>
        </w:rPr>
      </w:pPr>
      <w:r w:rsidRPr="003E2463">
        <w:rPr>
          <w:rFonts w:asciiTheme="minorHAnsi" w:hAnsiTheme="minorHAnsi" w:cstheme="minorHAnsi"/>
          <w:sz w:val="24"/>
          <w:szCs w:val="24"/>
        </w:rPr>
        <w:t>30% z całkowitej wartości wniesionego zabezpieczenia należytego wykonania umowy będzie przeznaczone na pokrycie roszczeń z tytułu rękojmi.</w:t>
      </w:r>
    </w:p>
    <w:p w14:paraId="31280B9A" w14:textId="77777777" w:rsidR="004B2626" w:rsidRPr="003E2463" w:rsidRDefault="004B2626" w:rsidP="002518DD">
      <w:pPr>
        <w:pStyle w:val="Tekstpodstawowy"/>
        <w:numPr>
          <w:ilvl w:val="0"/>
          <w:numId w:val="85"/>
        </w:numPr>
        <w:suppressAutoHyphens/>
        <w:autoSpaceDN/>
        <w:adjustRightInd/>
        <w:spacing w:after="0" w:line="276" w:lineRule="auto"/>
        <w:ind w:left="426" w:hanging="426"/>
        <w:jc w:val="both"/>
        <w:rPr>
          <w:rFonts w:asciiTheme="minorHAnsi" w:hAnsiTheme="minorHAnsi" w:cstheme="minorHAnsi"/>
          <w:sz w:val="24"/>
          <w:szCs w:val="24"/>
        </w:rPr>
      </w:pPr>
      <w:r w:rsidRPr="003E2463">
        <w:rPr>
          <w:rFonts w:asciiTheme="minorHAnsi" w:hAnsiTheme="minorHAnsi" w:cstheme="minorHAnsi"/>
          <w:sz w:val="24"/>
          <w:szCs w:val="24"/>
        </w:rPr>
        <w:t>W przypadku nienależytego wykonania zamówienia lub nie usunięcia wad przedmiotu umowy, zabezpieczenie wraz z powstałymi odsetkami staje się własnością Zamawiającego i będzie wykorzystywane do zgodnego z umową wykonania przedmiotu umowy oraz do pokrycia roszczeń z tytułu rękojmi za wady lub gwarancji jakości.</w:t>
      </w:r>
    </w:p>
    <w:p w14:paraId="6851DCAC" w14:textId="77777777" w:rsidR="004B2626" w:rsidRPr="003E2463" w:rsidRDefault="004B2626" w:rsidP="002518DD">
      <w:pPr>
        <w:pStyle w:val="Tekstpodstawowy"/>
        <w:numPr>
          <w:ilvl w:val="0"/>
          <w:numId w:val="85"/>
        </w:numPr>
        <w:suppressAutoHyphens/>
        <w:autoSpaceDN/>
        <w:adjustRightInd/>
        <w:spacing w:after="0" w:line="276" w:lineRule="auto"/>
        <w:ind w:left="426" w:hanging="426"/>
        <w:jc w:val="both"/>
        <w:rPr>
          <w:rFonts w:asciiTheme="minorHAnsi" w:hAnsiTheme="minorHAnsi" w:cstheme="minorHAnsi"/>
          <w:sz w:val="24"/>
          <w:szCs w:val="24"/>
        </w:rPr>
      </w:pPr>
      <w:r w:rsidRPr="003E2463">
        <w:rPr>
          <w:rFonts w:asciiTheme="minorHAnsi" w:hAnsiTheme="minorHAnsi" w:cstheme="minorHAnsi"/>
          <w:sz w:val="24"/>
          <w:szCs w:val="24"/>
        </w:rPr>
        <w:t>Zamawiający dokona zwrotu zabezpieczenia należytego wykonania umowy w następujący sposób:</w:t>
      </w:r>
    </w:p>
    <w:p w14:paraId="278BA880" w14:textId="77777777" w:rsidR="004B2626" w:rsidRPr="003E2463" w:rsidRDefault="004B2626" w:rsidP="002518DD">
      <w:pPr>
        <w:pStyle w:val="Tekstpodstawowy"/>
        <w:numPr>
          <w:ilvl w:val="0"/>
          <w:numId w:val="86"/>
        </w:numPr>
        <w:suppressAutoHyphens/>
        <w:autoSpaceDN/>
        <w:adjustRightInd/>
        <w:spacing w:after="0" w:line="276" w:lineRule="auto"/>
        <w:ind w:left="709" w:hanging="283"/>
        <w:jc w:val="both"/>
        <w:rPr>
          <w:rFonts w:asciiTheme="minorHAnsi" w:hAnsiTheme="minorHAnsi" w:cstheme="minorHAnsi"/>
          <w:sz w:val="24"/>
          <w:szCs w:val="24"/>
        </w:rPr>
      </w:pPr>
      <w:r w:rsidRPr="003E2463">
        <w:rPr>
          <w:rFonts w:asciiTheme="minorHAnsi" w:hAnsiTheme="minorHAnsi" w:cstheme="minorHAnsi"/>
          <w:sz w:val="24"/>
          <w:szCs w:val="24"/>
        </w:rPr>
        <w:t>70 % wartości zabezpieczenia zostanie zwrócone w terminie 30 dni od dnia wykonania zamówienia i uznania przez Zamawiającego za należycie wykonane,</w:t>
      </w:r>
    </w:p>
    <w:p w14:paraId="33CBED33" w14:textId="77777777" w:rsidR="004B2626" w:rsidRPr="003E2463" w:rsidRDefault="004B2626" w:rsidP="002518DD">
      <w:pPr>
        <w:pStyle w:val="Tekstpodstawowy"/>
        <w:numPr>
          <w:ilvl w:val="0"/>
          <w:numId w:val="86"/>
        </w:numPr>
        <w:suppressAutoHyphens/>
        <w:autoSpaceDN/>
        <w:adjustRightInd/>
        <w:spacing w:after="0" w:line="276" w:lineRule="auto"/>
        <w:ind w:left="709" w:hanging="283"/>
        <w:jc w:val="both"/>
        <w:rPr>
          <w:rFonts w:asciiTheme="minorHAnsi" w:hAnsiTheme="minorHAnsi" w:cstheme="minorHAnsi"/>
          <w:sz w:val="24"/>
          <w:szCs w:val="24"/>
        </w:rPr>
      </w:pPr>
      <w:r w:rsidRPr="003E2463">
        <w:rPr>
          <w:rFonts w:asciiTheme="minorHAnsi" w:hAnsiTheme="minorHAnsi" w:cstheme="minorHAnsi"/>
          <w:sz w:val="24"/>
          <w:szCs w:val="24"/>
        </w:rPr>
        <w:t>30 % wartości zabezpieczenia zostanie zatrzymane przez Zamawiającego na zabezpieczenie roszczeń z tytułu rękojmi za wady, kwota ta zostanie zwrócona w terminie 15 dni po upływie okresu rękojmi za wady.</w:t>
      </w:r>
    </w:p>
    <w:p w14:paraId="315787EF" w14:textId="77777777" w:rsidR="004B2626" w:rsidRPr="003E2463" w:rsidRDefault="004B2626" w:rsidP="002518DD">
      <w:pPr>
        <w:pStyle w:val="Tekstpodstawowy"/>
        <w:numPr>
          <w:ilvl w:val="0"/>
          <w:numId w:val="85"/>
        </w:numPr>
        <w:suppressAutoHyphens/>
        <w:autoSpaceDN/>
        <w:adjustRightInd/>
        <w:spacing w:after="0" w:line="276" w:lineRule="auto"/>
        <w:ind w:left="426" w:hanging="426"/>
        <w:jc w:val="both"/>
        <w:rPr>
          <w:rFonts w:asciiTheme="minorHAnsi" w:hAnsiTheme="minorHAnsi" w:cstheme="minorHAnsi"/>
          <w:sz w:val="24"/>
          <w:szCs w:val="24"/>
        </w:rPr>
      </w:pPr>
      <w:r w:rsidRPr="003E2463">
        <w:rPr>
          <w:rFonts w:asciiTheme="minorHAnsi" w:hAnsiTheme="minorHAnsi" w:cstheme="minorHAnsi"/>
          <w:sz w:val="24"/>
          <w:szCs w:val="24"/>
        </w:rPr>
        <w:t>Jeżeli zostanie przesunięty termin realizacji zamówienia, Wykonawca zobowiązany jest odpowiednio przesunąć termin ważności poręczenia lub gwarancji, najpóźniej w terminie podpisania aneksu do umowy.</w:t>
      </w:r>
    </w:p>
    <w:p w14:paraId="7AC81C85" w14:textId="5138C9B5" w:rsidR="004B2626" w:rsidRPr="003E2463" w:rsidRDefault="004B2626" w:rsidP="002518DD">
      <w:pPr>
        <w:pStyle w:val="Tekstpodstawowy"/>
        <w:numPr>
          <w:ilvl w:val="0"/>
          <w:numId w:val="85"/>
        </w:numPr>
        <w:suppressAutoHyphens/>
        <w:autoSpaceDN/>
        <w:adjustRightInd/>
        <w:spacing w:after="0" w:line="276" w:lineRule="auto"/>
        <w:ind w:left="426" w:hanging="426"/>
        <w:jc w:val="both"/>
        <w:rPr>
          <w:rFonts w:asciiTheme="minorHAnsi" w:hAnsiTheme="minorHAnsi" w:cstheme="minorHAnsi"/>
          <w:sz w:val="24"/>
          <w:szCs w:val="24"/>
        </w:rPr>
      </w:pPr>
      <w:r w:rsidRPr="003E2463">
        <w:rPr>
          <w:rFonts w:asciiTheme="minorHAnsi" w:hAnsiTheme="minorHAnsi" w:cstheme="minorHAnsi"/>
          <w:sz w:val="24"/>
          <w:szCs w:val="24"/>
        </w:rPr>
        <w:t>Wykonawca zobowiązany jest dostosować terminy ważności poręczeń/gwarancji na okres rękojmi.</w:t>
      </w:r>
    </w:p>
    <w:p w14:paraId="0BFF6DCC" w14:textId="77777777" w:rsidR="00703C38" w:rsidRPr="003E2463" w:rsidRDefault="00703C38" w:rsidP="00703C38">
      <w:pPr>
        <w:spacing w:line="276" w:lineRule="auto"/>
        <w:jc w:val="center"/>
        <w:textAlignment w:val="baseline"/>
        <w:rPr>
          <w:rFonts w:asciiTheme="minorHAnsi" w:eastAsia="Times New Roman" w:hAnsiTheme="minorHAnsi" w:cstheme="minorHAnsi"/>
          <w:spacing w:val="3"/>
          <w:sz w:val="24"/>
          <w:szCs w:val="24"/>
          <w:lang w:val="pl-PL"/>
        </w:rPr>
      </w:pPr>
    </w:p>
    <w:p w14:paraId="0266AD4C" w14:textId="46281D78" w:rsidR="006362C0" w:rsidRPr="003E2463" w:rsidRDefault="006362C0" w:rsidP="00703C38">
      <w:pPr>
        <w:spacing w:line="276" w:lineRule="auto"/>
        <w:jc w:val="center"/>
        <w:textAlignment w:val="baseline"/>
        <w:rPr>
          <w:rFonts w:asciiTheme="minorHAnsi" w:eastAsia="Times New Roman" w:hAnsiTheme="minorHAnsi" w:cstheme="minorHAnsi"/>
          <w:b/>
          <w:bCs/>
          <w:spacing w:val="3"/>
          <w:sz w:val="24"/>
          <w:szCs w:val="24"/>
          <w:lang w:val="pl-PL"/>
        </w:rPr>
      </w:pPr>
      <w:r w:rsidRPr="003E2463">
        <w:rPr>
          <w:rFonts w:asciiTheme="minorHAnsi" w:eastAsia="Times New Roman" w:hAnsiTheme="minorHAnsi" w:cstheme="minorHAnsi"/>
          <w:b/>
          <w:bCs/>
          <w:spacing w:val="3"/>
          <w:sz w:val="24"/>
          <w:szCs w:val="24"/>
          <w:lang w:val="pl-PL"/>
        </w:rPr>
        <w:t>Przetwarzanie i ochrona danych osobowych</w:t>
      </w:r>
    </w:p>
    <w:p w14:paraId="3812F1F6" w14:textId="5A757996" w:rsidR="006362C0" w:rsidRPr="003E2463" w:rsidRDefault="00703C38" w:rsidP="00703C38">
      <w:pPr>
        <w:spacing w:line="276" w:lineRule="auto"/>
        <w:jc w:val="center"/>
        <w:textAlignment w:val="baseline"/>
        <w:rPr>
          <w:rFonts w:asciiTheme="minorHAnsi" w:eastAsia="Times New Roman" w:hAnsiTheme="minorHAnsi" w:cstheme="minorHAnsi"/>
          <w:b/>
          <w:bCs/>
          <w:spacing w:val="-3"/>
          <w:sz w:val="24"/>
          <w:szCs w:val="24"/>
          <w:lang w:val="pl-PL"/>
        </w:rPr>
      </w:pPr>
      <w:r w:rsidRPr="003E2463">
        <w:rPr>
          <w:rFonts w:asciiTheme="minorHAnsi" w:eastAsia="Times New Roman" w:hAnsiTheme="minorHAnsi" w:cstheme="minorHAnsi"/>
          <w:b/>
          <w:bCs/>
          <w:spacing w:val="-3"/>
          <w:sz w:val="24"/>
          <w:szCs w:val="24"/>
          <w:lang w:val="pl-PL"/>
        </w:rPr>
        <w:t xml:space="preserve">§ </w:t>
      </w:r>
      <w:r w:rsidR="006362C0" w:rsidRPr="003E2463">
        <w:rPr>
          <w:rFonts w:asciiTheme="minorHAnsi" w:eastAsia="Times New Roman" w:hAnsiTheme="minorHAnsi" w:cstheme="minorHAnsi"/>
          <w:b/>
          <w:bCs/>
          <w:spacing w:val="-3"/>
          <w:sz w:val="24"/>
          <w:szCs w:val="24"/>
          <w:lang w:val="pl-PL"/>
        </w:rPr>
        <w:t>2</w:t>
      </w:r>
      <w:r w:rsidRPr="003E2463">
        <w:rPr>
          <w:rFonts w:asciiTheme="minorHAnsi" w:eastAsia="Times New Roman" w:hAnsiTheme="minorHAnsi" w:cstheme="minorHAnsi"/>
          <w:b/>
          <w:bCs/>
          <w:spacing w:val="-3"/>
          <w:sz w:val="24"/>
          <w:szCs w:val="24"/>
          <w:lang w:val="pl-PL"/>
        </w:rPr>
        <w:t>1.</w:t>
      </w:r>
    </w:p>
    <w:p w14:paraId="49D92A6F" w14:textId="77777777" w:rsidR="006362C0" w:rsidRPr="003E2463" w:rsidRDefault="006362C0" w:rsidP="002518DD">
      <w:pPr>
        <w:numPr>
          <w:ilvl w:val="0"/>
          <w:numId w:val="74"/>
        </w:numPr>
        <w:tabs>
          <w:tab w:val="clear" w:pos="216"/>
          <w:tab w:val="left" w:pos="432"/>
        </w:tabs>
        <w:spacing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Strony zobowiązują się do zapewnienia, że przetwarzanie danych osobowych związane z realizacją przedmiotu umowy będzie zgodne z przepisami prawa powszechnie obowiązującego, w szczególności rozporządzeniem Parlamentu Europejskiego i Rady (UE) 2016/679 z dnia 27 kwietnia 2016 r. w sprawie ochrony osób fizycznych w związku z przetwarzaniem danych osobowych i w sprawie swobodnego przepływu takich danych oraz uchylenia dyrektywy 95/46/'WE (Dz.U.UE.L.2016.119.1) — dalej RODO.</w:t>
      </w:r>
    </w:p>
    <w:p w14:paraId="2B3DBA6B" w14:textId="77777777" w:rsidR="006362C0" w:rsidRPr="003E2463" w:rsidRDefault="006362C0" w:rsidP="002518DD">
      <w:pPr>
        <w:numPr>
          <w:ilvl w:val="0"/>
          <w:numId w:val="74"/>
        </w:numPr>
        <w:tabs>
          <w:tab w:val="clear" w:pos="216"/>
          <w:tab w:val="left" w:pos="432"/>
        </w:tabs>
        <w:spacing w:before="1"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oświadcza, iż jest administratorem danych osobowych w odniesieniu do danych osobowych swoich pracowników i współpracowników przekazanych Wykonawcy w celu wykonania przez niego niniejszej umowy. Zakres przekazanych Wykonawcy danych osobowych obejmuje imię i nazwisko, numer telefonu, adres poczty elektronicznej.</w:t>
      </w:r>
    </w:p>
    <w:p w14:paraId="7A256965" w14:textId="77777777" w:rsidR="006362C0" w:rsidRPr="003E2463" w:rsidRDefault="006362C0" w:rsidP="002518DD">
      <w:pPr>
        <w:numPr>
          <w:ilvl w:val="0"/>
          <w:numId w:val="74"/>
        </w:numPr>
        <w:tabs>
          <w:tab w:val="clear" w:pos="216"/>
          <w:tab w:val="left" w:pos="432"/>
        </w:tabs>
        <w:spacing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oświadcza, że wypełnił obowiązki informacyjne przewidziane w art. 13 albo art. 14 RODO, dotyczące przetwarzania danych osobowych w celu realizacji przedmiotu umowy wobec osób fizycznych, od których dane osobowe bezpośrednio lub pośrednio pozyskał, w szczególności wobec swoich pracowników i innych osób skierowanych do realizacji zamówienia, w tym osób wskazanych przez Wykonawcę: jako osoby nadzorujące i koordynujące realizację umowę ze strony Wykonawcy, do wykonywania określonych obowiązków, osób uczestniczących w realizacji przedmiotu umowy oraz osób fizycznych nieprowadzących działalności gospodarczej lub osób fizycznych prowadzących działalność gospodarczą, które Wykonawca wskazał jako Podwykonawców.</w:t>
      </w:r>
    </w:p>
    <w:p w14:paraId="08492F52" w14:textId="77777777" w:rsidR="006362C0" w:rsidRPr="003E2463" w:rsidRDefault="006362C0" w:rsidP="002518DD">
      <w:pPr>
        <w:numPr>
          <w:ilvl w:val="0"/>
          <w:numId w:val="74"/>
        </w:numPr>
        <w:tabs>
          <w:tab w:val="clear" w:pos="216"/>
          <w:tab w:val="left" w:pos="432"/>
        </w:tabs>
        <w:spacing w:before="5"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gdy w trakcie realizacji niniejszej umowy Wykonawca będzie współpracował przy realizacji przedmiotu umowy z innymi osobami lub w celu realizacji umowy pozyska dane innych osób, Wykonawca zobowiązuje się do wypełnienia obowiązków informacyjnych przewidzianych w art. 13 albo art. 14 RODO.</w:t>
      </w:r>
    </w:p>
    <w:p w14:paraId="7AA9185B" w14:textId="77777777" w:rsidR="006362C0" w:rsidRPr="003E2463" w:rsidRDefault="006362C0" w:rsidP="002518DD">
      <w:pPr>
        <w:numPr>
          <w:ilvl w:val="0"/>
          <w:numId w:val="74"/>
        </w:numPr>
        <w:tabs>
          <w:tab w:val="clear" w:pos="216"/>
          <w:tab w:val="left" w:pos="432"/>
        </w:tabs>
        <w:spacing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ponosi odpowiedzialność wobec pracowników i współpracowników Zamawiającego, a także wobec osób trzecich, za przetwarzanie powierzonych danych niezgodnie z niniejszą umową lub z naruszeniem powszechnie obowiązujących przepisów prawa dotyczących ochrony danych osobowych.</w:t>
      </w:r>
    </w:p>
    <w:p w14:paraId="44184468" w14:textId="77777777" w:rsidR="006362C0" w:rsidRPr="003E2463" w:rsidRDefault="006362C0" w:rsidP="002518DD">
      <w:pPr>
        <w:numPr>
          <w:ilvl w:val="0"/>
          <w:numId w:val="74"/>
        </w:numPr>
        <w:tabs>
          <w:tab w:val="clear" w:pos="216"/>
          <w:tab w:val="left" w:pos="432"/>
        </w:tabs>
        <w:spacing w:before="2"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zwalnia Zamawiającego z odpowiedzialności z tytułu wszelkich roszczeń związanych ze szkodami, karami administracyjnymi i innymi wydatkami, wynikającymi z jakichkolwiek zarzutów, żądań, pozwów lub innych działań podejmowanych przez osoby fizyczne lub podmioty trzecie (w tym organy nadzorcze), które będą wynikać z naruszenia lub będą dotyczyć naruszenia obowiązków Wykonawcy w zakresie ochrony danych osobowych.</w:t>
      </w:r>
    </w:p>
    <w:p w14:paraId="7205329A" w14:textId="77777777" w:rsidR="006362C0" w:rsidRPr="003E2463" w:rsidRDefault="006362C0" w:rsidP="002518DD">
      <w:pPr>
        <w:numPr>
          <w:ilvl w:val="0"/>
          <w:numId w:val="74"/>
        </w:numPr>
        <w:tabs>
          <w:tab w:val="clear" w:pos="216"/>
          <w:tab w:val="left" w:pos="432"/>
        </w:tabs>
        <w:spacing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zastrzega sobie możliwość zawarcia odrębnej umowy powierzenia przetwarzania danych osobowych.</w:t>
      </w:r>
    </w:p>
    <w:p w14:paraId="4C734291" w14:textId="77777777" w:rsidR="006362C0" w:rsidRPr="003E2463" w:rsidRDefault="006362C0" w:rsidP="006362C0">
      <w:pPr>
        <w:spacing w:line="276" w:lineRule="auto"/>
        <w:rPr>
          <w:rFonts w:asciiTheme="minorHAnsi" w:hAnsiTheme="minorHAnsi" w:cstheme="minorHAnsi"/>
          <w:sz w:val="24"/>
          <w:szCs w:val="24"/>
          <w:lang w:val="pl-PL"/>
        </w:rPr>
      </w:pPr>
    </w:p>
    <w:p w14:paraId="7CCDA1FE" w14:textId="77777777" w:rsidR="006362C0" w:rsidRPr="003E2463" w:rsidRDefault="006362C0" w:rsidP="006362C0">
      <w:pPr>
        <w:spacing w:before="451" w:line="276" w:lineRule="auto"/>
        <w:jc w:val="center"/>
        <w:textAlignment w:val="baseline"/>
        <w:rPr>
          <w:rFonts w:asciiTheme="minorHAnsi" w:eastAsia="Times New Roman" w:hAnsiTheme="minorHAnsi" w:cstheme="minorHAnsi"/>
          <w:b/>
          <w:bCs/>
          <w:sz w:val="24"/>
          <w:szCs w:val="24"/>
          <w:lang w:val="pl-PL"/>
        </w:rPr>
      </w:pPr>
      <w:r w:rsidRPr="003E2463">
        <w:rPr>
          <w:rFonts w:asciiTheme="minorHAnsi" w:eastAsia="Times New Roman" w:hAnsiTheme="minorHAnsi" w:cstheme="minorHAnsi"/>
          <w:b/>
          <w:bCs/>
          <w:sz w:val="24"/>
          <w:szCs w:val="24"/>
          <w:lang w:val="pl-PL"/>
        </w:rPr>
        <w:lastRenderedPageBreak/>
        <w:t>Przelew wierzytelności</w:t>
      </w:r>
    </w:p>
    <w:p w14:paraId="77CC8DFF" w14:textId="3222CF18" w:rsidR="006362C0" w:rsidRPr="003E2463" w:rsidRDefault="00372949" w:rsidP="006362C0">
      <w:pPr>
        <w:spacing w:before="1" w:line="276" w:lineRule="auto"/>
        <w:jc w:val="center"/>
        <w:textAlignment w:val="baseline"/>
        <w:rPr>
          <w:rFonts w:asciiTheme="minorHAnsi" w:eastAsia="Times New Roman" w:hAnsiTheme="minorHAnsi" w:cstheme="minorHAnsi"/>
          <w:b/>
          <w:bCs/>
          <w:spacing w:val="-14"/>
          <w:sz w:val="24"/>
          <w:szCs w:val="24"/>
          <w:lang w:val="pl-PL"/>
        </w:rPr>
      </w:pPr>
      <w:r w:rsidRPr="003E2463">
        <w:rPr>
          <w:rFonts w:asciiTheme="minorHAnsi" w:eastAsia="Times New Roman" w:hAnsiTheme="minorHAnsi" w:cstheme="minorHAnsi"/>
          <w:b/>
          <w:bCs/>
          <w:spacing w:val="-14"/>
          <w:sz w:val="24"/>
          <w:szCs w:val="24"/>
          <w:lang w:val="pl-PL"/>
        </w:rPr>
        <w:t xml:space="preserve">§ </w:t>
      </w:r>
      <w:r w:rsidR="006362C0" w:rsidRPr="003E2463">
        <w:rPr>
          <w:rFonts w:asciiTheme="minorHAnsi" w:eastAsia="Times New Roman" w:hAnsiTheme="minorHAnsi" w:cstheme="minorHAnsi"/>
          <w:b/>
          <w:bCs/>
          <w:spacing w:val="-14"/>
          <w:sz w:val="24"/>
          <w:szCs w:val="24"/>
          <w:lang w:val="pl-PL"/>
        </w:rPr>
        <w:t>2</w:t>
      </w:r>
      <w:r w:rsidRPr="003E2463">
        <w:rPr>
          <w:rFonts w:asciiTheme="minorHAnsi" w:eastAsia="Times New Roman" w:hAnsiTheme="minorHAnsi" w:cstheme="minorHAnsi"/>
          <w:b/>
          <w:bCs/>
          <w:spacing w:val="-14"/>
          <w:sz w:val="24"/>
          <w:szCs w:val="24"/>
          <w:lang w:val="pl-PL"/>
        </w:rPr>
        <w:t>2.</w:t>
      </w:r>
    </w:p>
    <w:p w14:paraId="7D70723C" w14:textId="77777777" w:rsidR="006362C0" w:rsidRPr="003E2463" w:rsidRDefault="006362C0" w:rsidP="006362C0">
      <w:pPr>
        <w:spacing w:before="239" w:line="276" w:lineRule="auto"/>
        <w:ind w:left="216" w:right="144"/>
        <w:jc w:val="both"/>
        <w:textAlignment w:val="baseline"/>
        <w:rPr>
          <w:rFonts w:asciiTheme="minorHAnsi" w:eastAsia="Times New Roman" w:hAnsiTheme="minorHAnsi" w:cstheme="minorHAnsi"/>
          <w:spacing w:val="-3"/>
          <w:sz w:val="24"/>
          <w:szCs w:val="24"/>
          <w:lang w:val="pl-PL"/>
        </w:rPr>
      </w:pPr>
      <w:r w:rsidRPr="003E2463">
        <w:rPr>
          <w:rFonts w:asciiTheme="minorHAnsi" w:eastAsia="Times New Roman" w:hAnsiTheme="minorHAnsi" w:cstheme="minorHAnsi"/>
          <w:spacing w:val="-3"/>
          <w:sz w:val="24"/>
          <w:szCs w:val="24"/>
          <w:lang w:val="pl-PL"/>
        </w:rPr>
        <w:t>Cesja wierzytelności Wykonawcy wymaga uprzedniej pisemnej zgody Zamawiającego pod rygorem nieważności. Zamawiający wymaga, aby w umowie przelewu wierzytelności o zapłatę, w której istnieje obowiązek zastosowania mechanizmu podzielonej płatności, cesjonariusz zobowiązał się do posiadania rachunku bankowego obsługującego ten mechanizm. Ponadto Zamawiający wymaga, aby wskazany przez cesjonariusza rachunek bankowy widniał w wykazie podmiotów zarejestrowanych jako podatnicy VAT, niezarejestrowanych oraz wykreślonych i przywróconych do rejestru VAT, prowadzonym przez Szefa Krajowej Administracji Skarbowej.</w:t>
      </w:r>
    </w:p>
    <w:p w14:paraId="5DDB58B6" w14:textId="77777777" w:rsidR="006362C0" w:rsidRPr="003E2463" w:rsidRDefault="006362C0" w:rsidP="006362C0">
      <w:pPr>
        <w:spacing w:before="635" w:line="276" w:lineRule="auto"/>
        <w:jc w:val="center"/>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Postanowienia końcowe</w:t>
      </w:r>
    </w:p>
    <w:p w14:paraId="42E73421" w14:textId="3A544A30" w:rsidR="006362C0" w:rsidRPr="003E2463" w:rsidRDefault="00372949" w:rsidP="006362C0">
      <w:pPr>
        <w:spacing w:line="276" w:lineRule="auto"/>
        <w:jc w:val="center"/>
        <w:textAlignment w:val="baseline"/>
        <w:rPr>
          <w:rFonts w:asciiTheme="minorHAnsi" w:eastAsia="Times New Roman" w:hAnsiTheme="minorHAnsi" w:cstheme="minorHAnsi"/>
          <w:b/>
          <w:bCs/>
          <w:spacing w:val="-3"/>
          <w:sz w:val="24"/>
          <w:szCs w:val="24"/>
          <w:lang w:val="pl-PL"/>
        </w:rPr>
      </w:pPr>
      <w:r w:rsidRPr="003E2463">
        <w:rPr>
          <w:rFonts w:asciiTheme="minorHAnsi" w:eastAsia="Times New Roman" w:hAnsiTheme="minorHAnsi" w:cstheme="minorHAnsi"/>
          <w:b/>
          <w:bCs/>
          <w:spacing w:val="-3"/>
          <w:sz w:val="24"/>
          <w:szCs w:val="24"/>
          <w:lang w:val="pl-PL"/>
        </w:rPr>
        <w:t xml:space="preserve">§ </w:t>
      </w:r>
      <w:r w:rsidR="006362C0" w:rsidRPr="003E2463">
        <w:rPr>
          <w:rFonts w:asciiTheme="minorHAnsi" w:eastAsia="Times New Roman" w:hAnsiTheme="minorHAnsi" w:cstheme="minorHAnsi"/>
          <w:b/>
          <w:bCs/>
          <w:spacing w:val="-3"/>
          <w:sz w:val="24"/>
          <w:szCs w:val="24"/>
          <w:lang w:val="pl-PL"/>
        </w:rPr>
        <w:t>2</w:t>
      </w:r>
      <w:r w:rsidRPr="003E2463">
        <w:rPr>
          <w:rFonts w:asciiTheme="minorHAnsi" w:eastAsia="Times New Roman" w:hAnsiTheme="minorHAnsi" w:cstheme="minorHAnsi"/>
          <w:b/>
          <w:bCs/>
          <w:spacing w:val="-3"/>
          <w:sz w:val="24"/>
          <w:szCs w:val="24"/>
          <w:lang w:val="pl-PL"/>
        </w:rPr>
        <w:t>3.</w:t>
      </w:r>
    </w:p>
    <w:p w14:paraId="3AC7B30D" w14:textId="77777777" w:rsidR="006362C0" w:rsidRPr="003E2463" w:rsidRDefault="006362C0" w:rsidP="002518DD">
      <w:pPr>
        <w:numPr>
          <w:ilvl w:val="0"/>
          <w:numId w:val="75"/>
        </w:numPr>
        <w:tabs>
          <w:tab w:val="clear" w:pos="216"/>
          <w:tab w:val="left" w:pos="432"/>
        </w:tabs>
        <w:spacing w:before="249" w:line="276" w:lineRule="auto"/>
        <w:ind w:left="432" w:right="144" w:hanging="360"/>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Wykonawca oświadcza, że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1A2CC421" w14:textId="77777777" w:rsidR="006362C0" w:rsidRPr="003E2463" w:rsidRDefault="006362C0" w:rsidP="002518DD">
      <w:pPr>
        <w:numPr>
          <w:ilvl w:val="0"/>
          <w:numId w:val="75"/>
        </w:numPr>
        <w:tabs>
          <w:tab w:val="clear" w:pos="216"/>
          <w:tab w:val="left" w:pos="432"/>
        </w:tabs>
        <w:spacing w:before="6"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zobowiązuje się informować o wszelkich zmianach, które mogą wystąpić w związku z realizacją Umowy w trybie natychmiastowym Zamawiającego, tj. najdłużej w ciągu 5 dni od daty zaistnienia jakiegokolwiek istotnego zdarzenia, które może wpłynąć na realizację i wynik Umowy w formie pisemnej - listem poleconym oraz także w formie mailowej i telefonicznie, a w przypadku niedopełnienia powyższego obowiązku wszelkie wynikające z tego tytułu konsekwencje obciążają Wykonawcę, który zobowiązany jest do poniesienia pełnej odpowiedzialności wobec Zamawiającego.</w:t>
      </w:r>
    </w:p>
    <w:p w14:paraId="426CE7A0" w14:textId="77777777" w:rsidR="006362C0" w:rsidRPr="003E2463" w:rsidRDefault="006362C0" w:rsidP="002518DD">
      <w:pPr>
        <w:numPr>
          <w:ilvl w:val="0"/>
          <w:numId w:val="75"/>
        </w:numPr>
        <w:tabs>
          <w:tab w:val="clear" w:pos="216"/>
          <w:tab w:val="left" w:pos="432"/>
        </w:tabs>
        <w:spacing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do poinformowania na piśmie w formie listu poleconego Zamawiającego o planowanych zmianach organizacyjno-prawnych swojej firmy, przekształcenia, połączenia, sprzedaży, przejęcia, restrukturyzacji i innych postępowań, które mogą mieć wpływ na realizacje i wynik realizacji wynikający z niniejszej Umowy w terminie 14 dni przed planowaną, opisaną wyżej czynnością.</w:t>
      </w:r>
    </w:p>
    <w:p w14:paraId="66FEC375" w14:textId="77777777" w:rsidR="006362C0" w:rsidRPr="003E2463" w:rsidRDefault="006362C0" w:rsidP="002518DD">
      <w:pPr>
        <w:numPr>
          <w:ilvl w:val="0"/>
          <w:numId w:val="75"/>
        </w:numPr>
        <w:tabs>
          <w:tab w:val="clear" w:pos="216"/>
          <w:tab w:val="left" w:pos="432"/>
        </w:tabs>
        <w:spacing w:before="6"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zobowiązany jest poinformować Zamawiającego w formie listu poleconego o wszelkich trudnościach finansowych dotyczących jego firmy, które mają wpływ na ewentualną zapłatę zgłoszonym Podwykonawcom i dalszym Podwykonawcom uprawnionym, zgodnie z ustawą Prawo zamówień publicznych, do otrzymania wynagrodzenia bezpośrednio od Zamawiającego w terminie dni od daty zaistnienia takiej sytuacji. Zaniechanie powyższego obowiązku może spowodować </w:t>
      </w:r>
      <w:r w:rsidRPr="003E2463">
        <w:rPr>
          <w:rFonts w:asciiTheme="minorHAnsi" w:eastAsia="Times New Roman" w:hAnsiTheme="minorHAnsi" w:cstheme="minorHAnsi"/>
          <w:sz w:val="24"/>
          <w:szCs w:val="24"/>
          <w:lang w:val="pl-PL"/>
        </w:rPr>
        <w:lastRenderedPageBreak/>
        <w:t>podjęcie decyzji przez Zamawiającego mających na celu wyciagnięcie stosownych konsekwencji wobec Wykonawcy.</w:t>
      </w:r>
    </w:p>
    <w:p w14:paraId="569D53A4" w14:textId="77777777" w:rsidR="006362C0" w:rsidRPr="003E2463" w:rsidRDefault="006362C0" w:rsidP="002518DD">
      <w:pPr>
        <w:numPr>
          <w:ilvl w:val="0"/>
          <w:numId w:val="75"/>
        </w:numPr>
        <w:tabs>
          <w:tab w:val="clear" w:pos="216"/>
          <w:tab w:val="left" w:pos="432"/>
        </w:tabs>
        <w:spacing w:before="11"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oświadcza, że został poinformowany i w pełni akceptuje uzyskaną od Zamawiającego informację, że wszelkie zmiany związane z realizacją niniejszej Umowy będą wyłącznie ważne, w przypadku kiedy strony podpiszą na powyższą okoliczność aneks do Umowy.</w:t>
      </w:r>
    </w:p>
    <w:p w14:paraId="6D41018F" w14:textId="77777777" w:rsidR="00372949" w:rsidRPr="003E2463" w:rsidRDefault="006362C0" w:rsidP="002518DD">
      <w:pPr>
        <w:numPr>
          <w:ilvl w:val="0"/>
          <w:numId w:val="75"/>
        </w:numPr>
        <w:tabs>
          <w:tab w:val="clear" w:pos="216"/>
          <w:tab w:val="left" w:pos="432"/>
        </w:tabs>
        <w:spacing w:line="276" w:lineRule="auto"/>
        <w:ind w:left="431" w:right="142"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zawarty takie postanowienie pod warunkiem, że jeżeli całość Umowy bez nieważnych albo nie skutecznych postanowień zachowuje rozsądną treść.</w:t>
      </w:r>
      <w:r w:rsidR="00372949" w:rsidRPr="003E2463">
        <w:rPr>
          <w:rFonts w:asciiTheme="minorHAnsi" w:eastAsia="Times New Roman" w:hAnsiTheme="minorHAnsi" w:cstheme="minorHAnsi"/>
          <w:sz w:val="24"/>
          <w:szCs w:val="24"/>
          <w:lang w:val="pl-PL"/>
        </w:rPr>
        <w:t xml:space="preserve"> </w:t>
      </w:r>
    </w:p>
    <w:p w14:paraId="1DCFBA98" w14:textId="20862A64" w:rsidR="006362C0" w:rsidRPr="003E2463" w:rsidRDefault="006362C0" w:rsidP="002518DD">
      <w:pPr>
        <w:numPr>
          <w:ilvl w:val="0"/>
          <w:numId w:val="75"/>
        </w:numPr>
        <w:tabs>
          <w:tab w:val="clear" w:pos="216"/>
          <w:tab w:val="left" w:pos="432"/>
        </w:tabs>
        <w:spacing w:line="276" w:lineRule="auto"/>
        <w:ind w:left="431" w:right="14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2"/>
          <w:sz w:val="24"/>
          <w:szCs w:val="24"/>
          <w:lang w:val="pl-PL"/>
        </w:rPr>
        <w:t xml:space="preserve">W sprawach nieuregulowanych postanowieniami niniejszej Umowy będą miały zastosowanie przepisy Kodeksu </w:t>
      </w:r>
      <w:r w:rsidR="00372949" w:rsidRPr="003E2463">
        <w:rPr>
          <w:rFonts w:asciiTheme="minorHAnsi" w:eastAsia="Times New Roman" w:hAnsiTheme="minorHAnsi" w:cstheme="minorHAnsi"/>
          <w:spacing w:val="2"/>
          <w:sz w:val="24"/>
          <w:szCs w:val="24"/>
          <w:lang w:val="pl-PL"/>
        </w:rPr>
        <w:t>c</w:t>
      </w:r>
      <w:r w:rsidRPr="003E2463">
        <w:rPr>
          <w:rFonts w:asciiTheme="minorHAnsi" w:eastAsia="Times New Roman" w:hAnsiTheme="minorHAnsi" w:cstheme="minorHAnsi"/>
          <w:spacing w:val="2"/>
          <w:sz w:val="24"/>
          <w:szCs w:val="24"/>
          <w:lang w:val="pl-PL"/>
        </w:rPr>
        <w:t>ywilnego oraz ustawy 11 września 2019 r. Prawo zamówień publicznych, ustawy o elektronicznym fakturowaniu w zamówieniach publicznych, koncesjach na roboty budowlane lub usługi oraz partnerstwie publiczno-prywatnym oraz ustawy o szczególnych rozwiązaniach związanych z zapobieganiem, p</w:t>
      </w:r>
      <w:r w:rsidRPr="003E2463">
        <w:rPr>
          <w:rFonts w:asciiTheme="minorHAnsi" w:eastAsia="Times New Roman" w:hAnsiTheme="minorHAnsi" w:cstheme="minorHAnsi"/>
          <w:sz w:val="24"/>
          <w:szCs w:val="24"/>
          <w:lang w:val="pl-PL"/>
        </w:rPr>
        <w:t>rzeciwdziałaniem i zwalczaniem COVID-19, innych chorób zakaźnych oraz wywołanych nimi sytuacji kryzysowych.</w:t>
      </w:r>
    </w:p>
    <w:p w14:paraId="4536117D" w14:textId="7D57561A" w:rsidR="006362C0" w:rsidRPr="003E2463" w:rsidRDefault="006362C0" w:rsidP="002518DD">
      <w:pPr>
        <w:numPr>
          <w:ilvl w:val="0"/>
          <w:numId w:val="76"/>
        </w:numPr>
        <w:tabs>
          <w:tab w:val="clear" w:pos="288"/>
          <w:tab w:val="left" w:pos="432"/>
        </w:tabs>
        <w:spacing w:line="276" w:lineRule="auto"/>
        <w:ind w:left="432" w:right="144"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Strony zobowiązują się do zachowania w tajemnicy wobec osób trzecich informacji poufnych oraz do niewykorzystywania informacji poufnych dla celów innych aniżeli służące realizacji przedmiotu Umowy.</w:t>
      </w:r>
    </w:p>
    <w:p w14:paraId="6F9FF49C" w14:textId="77777777" w:rsidR="000132C6" w:rsidRPr="003E2463" w:rsidRDefault="00372949" w:rsidP="002518DD">
      <w:pPr>
        <w:numPr>
          <w:ilvl w:val="0"/>
          <w:numId w:val="76"/>
        </w:numPr>
        <w:tabs>
          <w:tab w:val="clear" w:pos="288"/>
          <w:tab w:val="left" w:pos="432"/>
        </w:tabs>
        <w:spacing w:line="276" w:lineRule="auto"/>
        <w:ind w:left="432" w:right="144" w:hanging="432"/>
        <w:jc w:val="both"/>
        <w:textAlignment w:val="baseline"/>
        <w:rPr>
          <w:rFonts w:asciiTheme="minorHAnsi" w:eastAsia="Times New Roman" w:hAnsiTheme="minorHAnsi" w:cstheme="minorHAnsi"/>
          <w:sz w:val="24"/>
          <w:szCs w:val="24"/>
          <w:lang w:val="pl-PL"/>
        </w:rPr>
      </w:pPr>
      <w:r w:rsidRPr="003E2463">
        <w:rPr>
          <w:rFonts w:asciiTheme="minorHAnsi" w:eastAsia="Calibri" w:hAnsiTheme="minorHAnsi" w:cstheme="minorHAnsi"/>
          <w:sz w:val="24"/>
          <w:szCs w:val="24"/>
          <w:lang w:val="pl-PL"/>
        </w:rPr>
        <w:t>W przypadku zaistnienia pomiędzy stronami sporu wynikającego z umowy lub pozostającego w związku z umową, strony zobowiązują się do jego rozwiązania w drodze mediacji. Mediacja prowadzona będzie przez Mediatorów Stałych Sądu Polubownego przy Prokuratorii Generalnej Rzeczypospolitej Polskiej zgodnie z Regulaminem tego Sądu</w:t>
      </w:r>
    </w:p>
    <w:p w14:paraId="6F53BE0B" w14:textId="77777777" w:rsidR="000132C6" w:rsidRPr="003E2463" w:rsidRDefault="00372949" w:rsidP="002518DD">
      <w:pPr>
        <w:numPr>
          <w:ilvl w:val="0"/>
          <w:numId w:val="76"/>
        </w:numPr>
        <w:tabs>
          <w:tab w:val="clear" w:pos="288"/>
          <w:tab w:val="left" w:pos="432"/>
        </w:tabs>
        <w:spacing w:line="276" w:lineRule="auto"/>
        <w:ind w:left="432" w:right="144" w:hanging="432"/>
        <w:jc w:val="both"/>
        <w:textAlignment w:val="baseline"/>
        <w:rPr>
          <w:rFonts w:asciiTheme="minorHAnsi" w:eastAsia="Times New Roman" w:hAnsiTheme="minorHAnsi" w:cstheme="minorHAnsi"/>
          <w:sz w:val="24"/>
          <w:szCs w:val="24"/>
          <w:lang w:val="pl-PL"/>
        </w:rPr>
      </w:pPr>
      <w:r w:rsidRPr="003E2463">
        <w:rPr>
          <w:rFonts w:asciiTheme="minorHAnsi" w:eastAsia="Calibri" w:hAnsiTheme="minorHAnsi" w:cstheme="minorHAnsi"/>
          <w:sz w:val="24"/>
          <w:szCs w:val="24"/>
          <w:lang w:val="pl-PL"/>
        </w:rPr>
        <w:t>Wszelkie spory wynikające z umowy lub pozostające w związku z umową będą rozstrzygane zgodnie z regulaminem Sądu Polubownego przy Prokuratorii Generalnej Rzeczypospolitej Polskiej, przez arbitrów wyznaczonych zgodnie z tym Regulaminem.</w:t>
      </w:r>
    </w:p>
    <w:p w14:paraId="0066D3F8" w14:textId="77777777" w:rsidR="000132C6" w:rsidRPr="003E2463" w:rsidRDefault="00372949" w:rsidP="002518DD">
      <w:pPr>
        <w:numPr>
          <w:ilvl w:val="0"/>
          <w:numId w:val="76"/>
        </w:numPr>
        <w:tabs>
          <w:tab w:val="clear" w:pos="288"/>
          <w:tab w:val="left" w:pos="432"/>
        </w:tabs>
        <w:spacing w:line="276" w:lineRule="auto"/>
        <w:ind w:left="432" w:right="144" w:hanging="432"/>
        <w:jc w:val="both"/>
        <w:textAlignment w:val="baseline"/>
        <w:rPr>
          <w:rFonts w:asciiTheme="minorHAnsi" w:eastAsia="Times New Roman" w:hAnsiTheme="minorHAnsi" w:cstheme="minorHAnsi"/>
          <w:sz w:val="24"/>
          <w:szCs w:val="24"/>
          <w:lang w:val="pl-PL"/>
        </w:rPr>
      </w:pPr>
      <w:r w:rsidRPr="003E2463">
        <w:rPr>
          <w:rFonts w:asciiTheme="minorHAnsi" w:eastAsia="Tahoma" w:hAnsiTheme="minorHAnsi" w:cstheme="minorHAnsi"/>
          <w:sz w:val="24"/>
          <w:szCs w:val="24"/>
          <w:lang w:val="pl-PL"/>
        </w:rPr>
        <w:t xml:space="preserve">Spory, których nie udało się rozstrzygnąć zgodnie z postanowieniami ust. </w:t>
      </w:r>
      <w:r w:rsidR="000132C6" w:rsidRPr="003E2463">
        <w:rPr>
          <w:rFonts w:asciiTheme="minorHAnsi" w:eastAsia="Tahoma" w:hAnsiTheme="minorHAnsi" w:cstheme="minorHAnsi"/>
          <w:sz w:val="24"/>
          <w:szCs w:val="24"/>
          <w:lang w:val="pl-PL"/>
        </w:rPr>
        <w:t>9</w:t>
      </w:r>
      <w:r w:rsidRPr="003E2463">
        <w:rPr>
          <w:rFonts w:asciiTheme="minorHAnsi" w:eastAsia="Tahoma" w:hAnsiTheme="minorHAnsi" w:cstheme="minorHAnsi"/>
          <w:sz w:val="24"/>
          <w:szCs w:val="24"/>
          <w:lang w:val="pl-PL"/>
        </w:rPr>
        <w:t xml:space="preserve"> i </w:t>
      </w:r>
      <w:r w:rsidR="000132C6" w:rsidRPr="003E2463">
        <w:rPr>
          <w:rFonts w:asciiTheme="minorHAnsi" w:eastAsia="Tahoma" w:hAnsiTheme="minorHAnsi" w:cstheme="minorHAnsi"/>
          <w:sz w:val="24"/>
          <w:szCs w:val="24"/>
          <w:lang w:val="pl-PL"/>
        </w:rPr>
        <w:t>10</w:t>
      </w:r>
      <w:r w:rsidRPr="003E2463">
        <w:rPr>
          <w:rFonts w:asciiTheme="minorHAnsi" w:eastAsia="Tahoma" w:hAnsiTheme="minorHAnsi" w:cstheme="minorHAnsi"/>
          <w:sz w:val="24"/>
          <w:szCs w:val="24"/>
          <w:lang w:val="pl-PL"/>
        </w:rPr>
        <w:t xml:space="preserve"> rozstrzygane będą przez sąd właściwy dla siedziby Zamawiającego.</w:t>
      </w:r>
    </w:p>
    <w:p w14:paraId="190C67A3" w14:textId="3240F0E8" w:rsidR="006362C0" w:rsidRPr="003E2463" w:rsidRDefault="006362C0" w:rsidP="002518DD">
      <w:pPr>
        <w:numPr>
          <w:ilvl w:val="0"/>
          <w:numId w:val="76"/>
        </w:numPr>
        <w:tabs>
          <w:tab w:val="clear" w:pos="288"/>
          <w:tab w:val="left" w:pos="432"/>
        </w:tabs>
        <w:spacing w:line="276" w:lineRule="auto"/>
        <w:ind w:left="432" w:right="144"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Umowa niniejsza została sporządzona w czterech jednobrzmiących egzemplarzach, z czego 1 egzemplarz dla Wykonawcy oraz 3 egzemplarze dla Zamawiającego.</w:t>
      </w:r>
    </w:p>
    <w:p w14:paraId="4DF148D1" w14:textId="305E6D36" w:rsidR="00B3513A" w:rsidRPr="003E2463" w:rsidRDefault="00B3513A" w:rsidP="00B3513A">
      <w:pPr>
        <w:spacing w:line="276" w:lineRule="auto"/>
        <w:ind w:right="43"/>
        <w:rPr>
          <w:rFonts w:asciiTheme="minorHAnsi" w:hAnsiTheme="minorHAnsi" w:cstheme="minorHAnsi"/>
          <w:sz w:val="24"/>
          <w:szCs w:val="24"/>
          <w:lang w:val="pl-PL"/>
        </w:rPr>
      </w:pPr>
    </w:p>
    <w:p w14:paraId="31907986" w14:textId="0E92D968" w:rsidR="000132C6" w:rsidRPr="003E2463" w:rsidRDefault="000132C6" w:rsidP="00B3513A">
      <w:pPr>
        <w:spacing w:line="276" w:lineRule="auto"/>
        <w:ind w:right="43"/>
        <w:rPr>
          <w:rFonts w:asciiTheme="minorHAnsi" w:hAnsiTheme="minorHAnsi" w:cstheme="minorHAnsi"/>
          <w:sz w:val="24"/>
          <w:szCs w:val="24"/>
          <w:lang w:val="pl-PL"/>
        </w:rPr>
      </w:pPr>
    </w:p>
    <w:p w14:paraId="32AB2873" w14:textId="6B3B8A0F" w:rsidR="000132C6" w:rsidRPr="003E2463" w:rsidRDefault="000132C6" w:rsidP="00B3513A">
      <w:pPr>
        <w:spacing w:line="276" w:lineRule="auto"/>
        <w:ind w:right="43"/>
        <w:rPr>
          <w:rFonts w:asciiTheme="minorHAnsi" w:hAnsiTheme="minorHAnsi" w:cstheme="minorHAnsi"/>
          <w:sz w:val="24"/>
          <w:szCs w:val="24"/>
          <w:lang w:val="pl-PL"/>
        </w:rPr>
      </w:pPr>
    </w:p>
    <w:p w14:paraId="703D7E93" w14:textId="77777777" w:rsidR="000132C6" w:rsidRPr="003E2463" w:rsidRDefault="000132C6" w:rsidP="000132C6">
      <w:pPr>
        <w:tabs>
          <w:tab w:val="left" w:pos="5544"/>
        </w:tabs>
        <w:spacing w:before="962" w:line="243" w:lineRule="exact"/>
        <w:ind w:left="144"/>
        <w:textAlignment w:val="baseline"/>
        <w:rPr>
          <w:rFonts w:asciiTheme="minorHAnsi" w:eastAsia="Times New Roman" w:hAnsiTheme="minorHAnsi" w:cstheme="minorHAnsi"/>
          <w:b/>
          <w:bCs/>
          <w:spacing w:val="-1"/>
          <w:sz w:val="24"/>
          <w:szCs w:val="24"/>
          <w:lang w:val="pl-PL"/>
        </w:rPr>
      </w:pPr>
      <w:r w:rsidRPr="003E2463">
        <w:rPr>
          <w:rFonts w:asciiTheme="minorHAnsi" w:eastAsia="Times New Roman" w:hAnsiTheme="minorHAnsi" w:cstheme="minorHAnsi"/>
          <w:b/>
          <w:bCs/>
          <w:spacing w:val="-1"/>
          <w:sz w:val="24"/>
          <w:szCs w:val="24"/>
          <w:lang w:val="pl-PL"/>
        </w:rPr>
        <w:lastRenderedPageBreak/>
        <w:t>ZAMAWIAJĄCY:</w:t>
      </w:r>
      <w:r w:rsidRPr="003E2463">
        <w:rPr>
          <w:rFonts w:asciiTheme="minorHAnsi" w:eastAsia="Times New Roman" w:hAnsiTheme="minorHAnsi" w:cstheme="minorHAnsi"/>
          <w:b/>
          <w:bCs/>
          <w:spacing w:val="-1"/>
          <w:sz w:val="24"/>
          <w:szCs w:val="24"/>
          <w:lang w:val="pl-PL"/>
        </w:rPr>
        <w:tab/>
        <w:t>WYKONAWCA:</w:t>
      </w:r>
    </w:p>
    <w:p w14:paraId="662C49D3" w14:textId="77777777" w:rsidR="000132C6" w:rsidRPr="003E2463" w:rsidRDefault="000132C6" w:rsidP="00B3513A">
      <w:pPr>
        <w:spacing w:line="276" w:lineRule="auto"/>
        <w:ind w:right="43"/>
        <w:rPr>
          <w:rFonts w:asciiTheme="minorHAnsi" w:hAnsiTheme="minorHAnsi" w:cstheme="minorHAnsi"/>
          <w:sz w:val="24"/>
          <w:szCs w:val="24"/>
          <w:lang w:val="pl-PL"/>
        </w:rPr>
      </w:pPr>
    </w:p>
    <w:sectPr w:rsidR="000132C6" w:rsidRPr="003E2463" w:rsidSect="008D1C51">
      <w:headerReference w:type="default" r:id="rId10"/>
      <w:pgSz w:w="11563" w:h="16498"/>
      <w:pgMar w:top="1152" w:right="931" w:bottom="1044" w:left="180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E4F23" w14:textId="77777777" w:rsidR="005B37A3" w:rsidRDefault="005B37A3" w:rsidP="002D4205">
      <w:r>
        <w:separator/>
      </w:r>
    </w:p>
  </w:endnote>
  <w:endnote w:type="continuationSeparator" w:id="0">
    <w:p w14:paraId="6B48CF00" w14:textId="77777777" w:rsidR="005B37A3" w:rsidRDefault="005B37A3" w:rsidP="002D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Courier New">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CC95C" w14:textId="77777777" w:rsidR="005B37A3" w:rsidRDefault="005B37A3" w:rsidP="002D4205">
      <w:r>
        <w:separator/>
      </w:r>
    </w:p>
  </w:footnote>
  <w:footnote w:type="continuationSeparator" w:id="0">
    <w:p w14:paraId="51648297" w14:textId="77777777" w:rsidR="005B37A3" w:rsidRDefault="005B37A3" w:rsidP="002D4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FD3D" w14:textId="0E3AB569" w:rsidR="00B63FAD" w:rsidRDefault="00B63FAD" w:rsidP="00B63FAD">
    <w:pPr>
      <w:pStyle w:val="Nagwek"/>
      <w:jc w:val="center"/>
    </w:pPr>
    <w:r w:rsidRPr="00B05008">
      <w:rPr>
        <w:rFonts w:ascii="Arial" w:eastAsia="Calibri" w:hAnsi="Arial"/>
        <w:noProof/>
        <w:sz w:val="16"/>
        <w:lang w:eastAsia="pl-PL"/>
      </w:rPr>
      <w:drawing>
        <wp:inline distT="0" distB="0" distL="0" distR="0" wp14:anchorId="7D4E2B39" wp14:editId="4D2EF78F">
          <wp:extent cx="2475344" cy="783776"/>
          <wp:effectExtent l="0" t="0" r="127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10734" cy="7949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8"/>
    <w:lvl w:ilvl="0">
      <w:start w:val="1"/>
      <w:numFmt w:val="decimal"/>
      <w:lvlText w:val="%1."/>
      <w:lvlJc w:val="left"/>
      <w:pPr>
        <w:tabs>
          <w:tab w:val="num" w:pos="0"/>
        </w:tabs>
        <w:ind w:left="720" w:hanging="360"/>
      </w:pPr>
      <w:rPr>
        <w:rFonts w:ascii="Arial" w:hAnsi="Arial" w:cs="Arial" w:hint="default"/>
        <w:b w:val="0"/>
        <w:sz w:val="22"/>
        <w:szCs w:val="22"/>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0000008"/>
    <w:multiLevelType w:val="singleLevel"/>
    <w:tmpl w:val="00000008"/>
    <w:name w:val="WW8Num9"/>
    <w:lvl w:ilvl="0">
      <w:start w:val="1"/>
      <w:numFmt w:val="decimal"/>
      <w:lvlText w:val="%1."/>
      <w:lvlJc w:val="left"/>
      <w:pPr>
        <w:tabs>
          <w:tab w:val="num" w:pos="360"/>
        </w:tabs>
        <w:ind w:left="360" w:hanging="360"/>
      </w:pPr>
      <w:rPr>
        <w:rFonts w:ascii="Arial" w:hAnsi="Arial" w:cs="Times New Roman" w:hint="default"/>
        <w:sz w:val="22"/>
        <w:szCs w:val="22"/>
      </w:rPr>
    </w:lvl>
  </w:abstractNum>
  <w:abstractNum w:abstractNumId="2" w15:restartNumberingAfterBreak="0">
    <w:nsid w:val="00000014"/>
    <w:multiLevelType w:val="singleLevel"/>
    <w:tmpl w:val="00000014"/>
    <w:name w:val="WW8Num29"/>
    <w:lvl w:ilvl="0">
      <w:start w:val="1"/>
      <w:numFmt w:val="decimal"/>
      <w:lvlText w:val="%1)"/>
      <w:lvlJc w:val="left"/>
      <w:pPr>
        <w:tabs>
          <w:tab w:val="num" w:pos="0"/>
        </w:tabs>
        <w:ind w:left="717" w:hanging="360"/>
      </w:pPr>
      <w:rPr>
        <w:rFonts w:ascii="Arial" w:hAnsi="Arial" w:cs="Arial" w:hint="default"/>
        <w:sz w:val="22"/>
        <w:szCs w:val="22"/>
      </w:rPr>
    </w:lvl>
  </w:abstractNum>
  <w:abstractNum w:abstractNumId="3" w15:restartNumberingAfterBreak="0">
    <w:nsid w:val="000F689C"/>
    <w:multiLevelType w:val="multilevel"/>
    <w:tmpl w:val="38242DEE"/>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B9109A"/>
    <w:multiLevelType w:val="multilevel"/>
    <w:tmpl w:val="AAA62280"/>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BA1DE8"/>
    <w:multiLevelType w:val="multilevel"/>
    <w:tmpl w:val="C4F0CCA8"/>
    <w:lvl w:ilvl="0">
      <w:start w:val="1"/>
      <w:numFmt w:val="lowerLetter"/>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E60F88"/>
    <w:multiLevelType w:val="multilevel"/>
    <w:tmpl w:val="D0AE18A6"/>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9250E8"/>
    <w:multiLevelType w:val="hybridMultilevel"/>
    <w:tmpl w:val="40AA1EB8"/>
    <w:lvl w:ilvl="0" w:tplc="7DB65660">
      <w:start w:val="3"/>
      <w:numFmt w:val="decimal"/>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C1232B"/>
    <w:multiLevelType w:val="multilevel"/>
    <w:tmpl w:val="9FE0E84E"/>
    <w:lvl w:ilvl="0">
      <w:start w:val="1"/>
      <w:numFmt w:val="decimal"/>
      <w:lvlText w:val="%1)"/>
      <w:lvlJc w:val="left"/>
      <w:pPr>
        <w:tabs>
          <w:tab w:val="left" w:pos="360"/>
        </w:tabs>
        <w:ind w:left="720"/>
      </w:pPr>
      <w:rPr>
        <w:rFonts w:asciiTheme="minorHAnsi" w:eastAsia="Times New Roman" w:hAnsiTheme="minorHAnsi" w:cstheme="minorHAnsi" w:hint="default"/>
        <w:b w:val="0"/>
        <w:bCs/>
        <w:strike w:val="0"/>
        <w:color w:val="000000"/>
        <w:spacing w:val="-6"/>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C470AC"/>
    <w:multiLevelType w:val="multilevel"/>
    <w:tmpl w:val="8E00008C"/>
    <w:lvl w:ilvl="0">
      <w:start w:val="1"/>
      <w:numFmt w:val="decimal"/>
      <w:lvlText w:val="%1."/>
      <w:lvlJc w:val="left"/>
      <w:pPr>
        <w:tabs>
          <w:tab w:val="left" w:pos="216"/>
        </w:tabs>
        <w:ind w:left="720"/>
      </w:pPr>
      <w:rPr>
        <w:rFonts w:ascii="Times New Roman" w:eastAsia="Times New Roman" w:hAnsi="Times New Roman"/>
        <w:strike w:val="0"/>
        <w:color w:val="000000"/>
        <w:spacing w:val="-1"/>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755A7F"/>
    <w:multiLevelType w:val="hybridMultilevel"/>
    <w:tmpl w:val="EC2010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AB979CD"/>
    <w:multiLevelType w:val="multilevel"/>
    <w:tmpl w:val="6388D0D4"/>
    <w:lvl w:ilvl="0">
      <w:start w:val="1"/>
      <w:numFmt w:val="decimal"/>
      <w:lvlText w:val="%1)"/>
      <w:lvlJc w:val="left"/>
      <w:pPr>
        <w:tabs>
          <w:tab w:val="left" w:pos="432"/>
        </w:tabs>
        <w:ind w:left="720"/>
      </w:pPr>
      <w:rPr>
        <w:rFonts w:asciiTheme="minorHAnsi" w:eastAsia="Times New Roman" w:hAnsiTheme="minorHAnsi" w:cstheme="minorHAnsi" w:hint="default"/>
        <w:b w:val="0"/>
        <w:bCs/>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C264928"/>
    <w:multiLevelType w:val="multilevel"/>
    <w:tmpl w:val="8620169E"/>
    <w:lvl w:ilvl="0">
      <w:start w:val="3"/>
      <w:numFmt w:val="lowerLetter"/>
      <w:lvlText w:val="%1)"/>
      <w:lvlJc w:val="left"/>
      <w:pPr>
        <w:tabs>
          <w:tab w:val="left" w:pos="432"/>
        </w:tabs>
        <w:ind w:left="720"/>
      </w:pPr>
      <w:rPr>
        <w:rFonts w:ascii="Times New Roman" w:eastAsia="Times New Roman" w:hAnsi="Times New Roman"/>
        <w:strike w:val="0"/>
        <w:color w:val="000000"/>
        <w:spacing w:val="1"/>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CFF3D8A"/>
    <w:multiLevelType w:val="hybridMultilevel"/>
    <w:tmpl w:val="CDF81776"/>
    <w:lvl w:ilvl="0" w:tplc="04150011">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4" w15:restartNumberingAfterBreak="0">
    <w:nsid w:val="0DFE0557"/>
    <w:multiLevelType w:val="multilevel"/>
    <w:tmpl w:val="B172D270"/>
    <w:lvl w:ilvl="0">
      <w:start w:val="1"/>
      <w:numFmt w:val="decimal"/>
      <w:lvlText w:val="%1)"/>
      <w:lvlJc w:val="left"/>
      <w:pPr>
        <w:tabs>
          <w:tab w:val="left" w:pos="432"/>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F06179B"/>
    <w:multiLevelType w:val="multilevel"/>
    <w:tmpl w:val="8D94E8D0"/>
    <w:lvl w:ilvl="0">
      <w:start w:val="3"/>
      <w:numFmt w:val="decimal"/>
      <w:lvlText w:val="%1."/>
      <w:lvlJc w:val="left"/>
      <w:pPr>
        <w:tabs>
          <w:tab w:val="left" w:pos="288"/>
        </w:tabs>
        <w:ind w:left="720"/>
      </w:pPr>
      <w:rPr>
        <w:rFonts w:ascii="Times New Roman" w:eastAsia="Times New Roman" w:hAnsi="Times New Roman"/>
        <w:strike w:val="0"/>
        <w:color w:val="000000"/>
        <w:spacing w:val="0"/>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0066D86"/>
    <w:multiLevelType w:val="multilevel"/>
    <w:tmpl w:val="CA187246"/>
    <w:lvl w:ilvl="0">
      <w:start w:val="1"/>
      <w:numFmt w:val="decimal"/>
      <w:lvlText w:val="%1)"/>
      <w:lvlJc w:val="left"/>
      <w:pPr>
        <w:tabs>
          <w:tab w:val="left" w:pos="360"/>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2D2420B"/>
    <w:multiLevelType w:val="hybridMultilevel"/>
    <w:tmpl w:val="61AED126"/>
    <w:lvl w:ilvl="0" w:tplc="04150011">
      <w:start w:val="1"/>
      <w:numFmt w:val="decimal"/>
      <w:lvlText w:val="%1)"/>
      <w:lvlJc w:val="left"/>
      <w:pPr>
        <w:ind w:left="144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2FB5710"/>
    <w:multiLevelType w:val="hybridMultilevel"/>
    <w:tmpl w:val="578860D8"/>
    <w:lvl w:ilvl="0" w:tplc="58E2299A">
      <w:start w:val="3"/>
      <w:numFmt w:val="decimal"/>
      <w:lvlText w:val="%1."/>
      <w:lvlJc w:val="left"/>
      <w:pPr>
        <w:ind w:left="2340" w:hanging="360"/>
      </w:pPr>
      <w:rPr>
        <w:rFonts w:hint="default"/>
        <w:color w:val="auto"/>
      </w:rPr>
    </w:lvl>
    <w:lvl w:ilvl="1" w:tplc="D22A0E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D17853"/>
    <w:multiLevelType w:val="hybridMultilevel"/>
    <w:tmpl w:val="87867FC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360"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6852EB0"/>
    <w:multiLevelType w:val="multilevel"/>
    <w:tmpl w:val="8DF67C16"/>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8DB33B2"/>
    <w:multiLevelType w:val="multilevel"/>
    <w:tmpl w:val="BDFA9914"/>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AAF548E"/>
    <w:multiLevelType w:val="hybridMultilevel"/>
    <w:tmpl w:val="EFEA7A58"/>
    <w:lvl w:ilvl="0" w:tplc="6228164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C896B0FC">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1065F5"/>
    <w:multiLevelType w:val="multilevel"/>
    <w:tmpl w:val="52C6E826"/>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F0C4600"/>
    <w:multiLevelType w:val="multilevel"/>
    <w:tmpl w:val="BD2A9FA6"/>
    <w:lvl w:ilvl="0">
      <w:start w:val="19"/>
      <w:numFmt w:val="decimal"/>
      <w:lvlText w:val="%1."/>
      <w:lvlJc w:val="left"/>
      <w:pPr>
        <w:tabs>
          <w:tab w:val="left" w:pos="432"/>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13055DC"/>
    <w:multiLevelType w:val="multilevel"/>
    <w:tmpl w:val="5C1641F6"/>
    <w:lvl w:ilvl="0">
      <w:start w:val="16"/>
      <w:numFmt w:val="decimal"/>
      <w:lvlText w:val="%1."/>
      <w:lvlJc w:val="left"/>
      <w:pPr>
        <w:tabs>
          <w:tab w:val="num" w:pos="216"/>
        </w:tabs>
        <w:ind w:left="720" w:firstLine="0"/>
      </w:pPr>
      <w:rPr>
        <w:rFonts w:hint="default"/>
        <w:strike w:val="0"/>
        <w:color w:val="auto"/>
        <w:spacing w:val="-4"/>
        <w:w w:val="100"/>
        <w:sz w:val="21"/>
        <w:vertAlign w:val="baseline"/>
        <w:lang w:val="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21DF1A7E"/>
    <w:multiLevelType w:val="hybridMultilevel"/>
    <w:tmpl w:val="E2B28170"/>
    <w:lvl w:ilvl="0" w:tplc="ED8A8FD8">
      <w:start w:val="1"/>
      <w:numFmt w:val="decimal"/>
      <w:lvlText w:val="%1."/>
      <w:lvlJc w:val="left"/>
      <w:pPr>
        <w:ind w:left="792" w:hanging="360"/>
      </w:pPr>
      <w:rPr>
        <w:color w:val="auto"/>
      </w:rPr>
    </w:lvl>
    <w:lvl w:ilvl="1" w:tplc="ED8A8FD8">
      <w:start w:val="1"/>
      <w:numFmt w:val="decimal"/>
      <w:lvlText w:val="%2."/>
      <w:lvlJc w:val="left"/>
      <w:pPr>
        <w:ind w:left="2340" w:hanging="360"/>
      </w:pPr>
      <w:rPr>
        <w:color w:val="auto"/>
      </w:r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7" w15:restartNumberingAfterBreak="0">
    <w:nsid w:val="22886D78"/>
    <w:multiLevelType w:val="multilevel"/>
    <w:tmpl w:val="1256B272"/>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409392A"/>
    <w:multiLevelType w:val="multilevel"/>
    <w:tmpl w:val="16BEFC6A"/>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4A87DBB"/>
    <w:multiLevelType w:val="hybridMultilevel"/>
    <w:tmpl w:val="C0425D26"/>
    <w:lvl w:ilvl="0" w:tplc="4BD490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AA1214"/>
    <w:multiLevelType w:val="multilevel"/>
    <w:tmpl w:val="5BAAE6E6"/>
    <w:lvl w:ilvl="0">
      <w:start w:val="1"/>
      <w:numFmt w:val="decimal"/>
      <w:lvlText w:val="%1)"/>
      <w:lvlJc w:val="left"/>
      <w:pPr>
        <w:tabs>
          <w:tab w:val="left" w:pos="360"/>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8D64BB6"/>
    <w:multiLevelType w:val="multilevel"/>
    <w:tmpl w:val="E474E89A"/>
    <w:lvl w:ilvl="0">
      <w:start w:val="1"/>
      <w:numFmt w:val="decimal"/>
      <w:lvlText w:val="%1)"/>
      <w:lvlJc w:val="left"/>
      <w:pPr>
        <w:tabs>
          <w:tab w:val="left" w:pos="360"/>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A8E417E"/>
    <w:multiLevelType w:val="multilevel"/>
    <w:tmpl w:val="FEB05A60"/>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4"/>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BCB3BB4"/>
    <w:multiLevelType w:val="hybridMultilevel"/>
    <w:tmpl w:val="C47C59D4"/>
    <w:lvl w:ilvl="0" w:tplc="ED8A8FD8">
      <w:start w:val="1"/>
      <w:numFmt w:val="decimal"/>
      <w:lvlText w:val="%1."/>
      <w:lvlJc w:val="left"/>
      <w:pPr>
        <w:ind w:left="864" w:hanging="360"/>
      </w:pPr>
      <w:rPr>
        <w:color w:val="auto"/>
      </w:rPr>
    </w:lvl>
    <w:lvl w:ilvl="1" w:tplc="ED8A8FD8">
      <w:start w:val="1"/>
      <w:numFmt w:val="decimal"/>
      <w:lvlText w:val="%2."/>
      <w:lvlJc w:val="left"/>
      <w:pPr>
        <w:ind w:left="2340" w:hanging="360"/>
      </w:pPr>
      <w:rPr>
        <w:color w:val="auto"/>
      </w:rPr>
    </w:lvl>
    <w:lvl w:ilvl="2" w:tplc="0415001B" w:tentative="1">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34" w15:restartNumberingAfterBreak="0">
    <w:nsid w:val="2CA3336F"/>
    <w:multiLevelType w:val="multilevel"/>
    <w:tmpl w:val="E4B0DF1E"/>
    <w:lvl w:ilvl="0">
      <w:start w:val="4"/>
      <w:numFmt w:val="decimal"/>
      <w:lvlText w:val="%1."/>
      <w:lvlJc w:val="left"/>
      <w:pPr>
        <w:tabs>
          <w:tab w:val="left" w:pos="216"/>
        </w:tabs>
        <w:ind w:left="720"/>
      </w:pPr>
      <w:rPr>
        <w:rFonts w:ascii="Times New Roman" w:eastAsia="Times New Roman" w:hAnsi="Times New Roman"/>
        <w:strike w:val="0"/>
        <w:color w:val="000000"/>
        <w:spacing w:val="0"/>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EF80A27"/>
    <w:multiLevelType w:val="multilevel"/>
    <w:tmpl w:val="3F2A9DF0"/>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F9E7C42"/>
    <w:multiLevelType w:val="multilevel"/>
    <w:tmpl w:val="8C96B8AC"/>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2"/>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1900CED"/>
    <w:multiLevelType w:val="hybridMultilevel"/>
    <w:tmpl w:val="DA0816AA"/>
    <w:lvl w:ilvl="0" w:tplc="0415000F">
      <w:start w:val="1"/>
      <w:numFmt w:val="decimal"/>
      <w:lvlText w:val="%1."/>
      <w:lvlJc w:val="left"/>
      <w:pPr>
        <w:ind w:left="360" w:hanging="360"/>
      </w:pPr>
    </w:lvl>
    <w:lvl w:ilvl="1" w:tplc="EFD2FDC8">
      <w:start w:val="1"/>
      <w:numFmt w:val="decimal"/>
      <w:lvlText w:val="%2)"/>
      <w:lvlJc w:val="left"/>
      <w:pPr>
        <w:ind w:left="1476" w:hanging="3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4408CA"/>
    <w:multiLevelType w:val="hybridMultilevel"/>
    <w:tmpl w:val="6658A1BE"/>
    <w:lvl w:ilvl="0" w:tplc="0415000F">
      <w:start w:val="1"/>
      <w:numFmt w:val="decimal"/>
      <w:lvlText w:val="%1."/>
      <w:lvlJc w:val="left"/>
      <w:pPr>
        <w:ind w:left="864" w:hanging="360"/>
      </w:pPr>
    </w:lvl>
    <w:lvl w:ilvl="1" w:tplc="5D74C79E">
      <w:start w:val="1"/>
      <w:numFmt w:val="lowerLetter"/>
      <w:lvlText w:val="%2)"/>
      <w:lvlJc w:val="left"/>
      <w:pPr>
        <w:ind w:left="1584" w:hanging="360"/>
      </w:pPr>
      <w:rPr>
        <w:rFonts w:hint="default"/>
      </w:rPr>
    </w:lvl>
    <w:lvl w:ilvl="2" w:tplc="0415000F">
      <w:start w:val="1"/>
      <w:numFmt w:val="decimal"/>
      <w:lvlText w:val="%3."/>
      <w:lvlJc w:val="left"/>
      <w:pPr>
        <w:ind w:left="360" w:hanging="36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39" w15:restartNumberingAfterBreak="0">
    <w:nsid w:val="328B4415"/>
    <w:multiLevelType w:val="multilevel"/>
    <w:tmpl w:val="DCFE991A"/>
    <w:lvl w:ilvl="0">
      <w:start w:val="1"/>
      <w:numFmt w:val="lowerLetter"/>
      <w:lvlText w:val="%1)"/>
      <w:lvlJc w:val="left"/>
      <w:pPr>
        <w:tabs>
          <w:tab w:val="left" w:pos="360"/>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721333A"/>
    <w:multiLevelType w:val="multilevel"/>
    <w:tmpl w:val="86C4A6F6"/>
    <w:lvl w:ilvl="0">
      <w:start w:val="1"/>
      <w:numFmt w:val="decimal"/>
      <w:lvlText w:val="%1)"/>
      <w:lvlJc w:val="left"/>
      <w:pPr>
        <w:tabs>
          <w:tab w:val="left" w:pos="360"/>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74F1436"/>
    <w:multiLevelType w:val="multilevel"/>
    <w:tmpl w:val="99F84DC4"/>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AD364FD"/>
    <w:multiLevelType w:val="multilevel"/>
    <w:tmpl w:val="DEFAB9C0"/>
    <w:lvl w:ilvl="0">
      <w:start w:val="1"/>
      <w:numFmt w:val="decimal"/>
      <w:lvlText w:val="%1)"/>
      <w:lvlJc w:val="left"/>
      <w:pPr>
        <w:tabs>
          <w:tab w:val="left" w:pos="432"/>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B6B49D5"/>
    <w:multiLevelType w:val="hybridMultilevel"/>
    <w:tmpl w:val="5148A1AA"/>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A00676A0">
      <w:start w:val="1"/>
      <w:numFmt w:val="decimal"/>
      <w:lvlText w:val="%3."/>
      <w:lvlJc w:val="left"/>
      <w:pPr>
        <w:ind w:left="2340" w:hanging="360"/>
      </w:pPr>
      <w:rPr>
        <w:rFonts w:hint="default"/>
      </w:rPr>
    </w:lvl>
    <w:lvl w:ilvl="3" w:tplc="D6F87540">
      <w:start w:val="10"/>
      <w:numFmt w:val="decimal"/>
      <w:lvlText w:val="%4"/>
      <w:lvlJc w:val="left"/>
      <w:pPr>
        <w:ind w:left="2880" w:hanging="360"/>
      </w:pPr>
      <w:rPr>
        <w:rFonts w:hint="default"/>
      </w:rPr>
    </w:lvl>
    <w:lvl w:ilvl="4" w:tplc="6BE00D8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F00727"/>
    <w:multiLevelType w:val="multilevel"/>
    <w:tmpl w:val="8730A97C"/>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E046D3A"/>
    <w:multiLevelType w:val="hybridMultilevel"/>
    <w:tmpl w:val="47E81AAC"/>
    <w:lvl w:ilvl="0" w:tplc="5D74C79E">
      <w:start w:val="1"/>
      <w:numFmt w:val="lowerLetter"/>
      <w:lvlText w:val="%1)"/>
      <w:lvlJc w:val="left"/>
      <w:pPr>
        <w:ind w:left="720" w:hanging="360"/>
      </w:pPr>
      <w:rPr>
        <w:rFonts w:hint="default"/>
      </w:rPr>
    </w:lvl>
    <w:lvl w:ilvl="1" w:tplc="04150019" w:tentative="1">
      <w:start w:val="1"/>
      <w:numFmt w:val="lowerLetter"/>
      <w:lvlText w:val="%2."/>
      <w:lvlJc w:val="left"/>
      <w:pPr>
        <w:ind w:left="576" w:hanging="360"/>
      </w:pPr>
    </w:lvl>
    <w:lvl w:ilvl="2" w:tplc="0415001B" w:tentative="1">
      <w:start w:val="1"/>
      <w:numFmt w:val="lowerRoman"/>
      <w:lvlText w:val="%3."/>
      <w:lvlJc w:val="right"/>
      <w:pPr>
        <w:ind w:left="1296" w:hanging="180"/>
      </w:pPr>
    </w:lvl>
    <w:lvl w:ilvl="3" w:tplc="0415000F" w:tentative="1">
      <w:start w:val="1"/>
      <w:numFmt w:val="decimal"/>
      <w:lvlText w:val="%4."/>
      <w:lvlJc w:val="left"/>
      <w:pPr>
        <w:ind w:left="2016" w:hanging="360"/>
      </w:pPr>
    </w:lvl>
    <w:lvl w:ilvl="4" w:tplc="04150019" w:tentative="1">
      <w:start w:val="1"/>
      <w:numFmt w:val="lowerLetter"/>
      <w:lvlText w:val="%5."/>
      <w:lvlJc w:val="left"/>
      <w:pPr>
        <w:ind w:left="2736" w:hanging="360"/>
      </w:pPr>
    </w:lvl>
    <w:lvl w:ilvl="5" w:tplc="0415001B" w:tentative="1">
      <w:start w:val="1"/>
      <w:numFmt w:val="lowerRoman"/>
      <w:lvlText w:val="%6."/>
      <w:lvlJc w:val="right"/>
      <w:pPr>
        <w:ind w:left="3456" w:hanging="180"/>
      </w:pPr>
    </w:lvl>
    <w:lvl w:ilvl="6" w:tplc="0415000F" w:tentative="1">
      <w:start w:val="1"/>
      <w:numFmt w:val="decimal"/>
      <w:lvlText w:val="%7."/>
      <w:lvlJc w:val="left"/>
      <w:pPr>
        <w:ind w:left="4176" w:hanging="360"/>
      </w:pPr>
    </w:lvl>
    <w:lvl w:ilvl="7" w:tplc="04150019" w:tentative="1">
      <w:start w:val="1"/>
      <w:numFmt w:val="lowerLetter"/>
      <w:lvlText w:val="%8."/>
      <w:lvlJc w:val="left"/>
      <w:pPr>
        <w:ind w:left="4896" w:hanging="360"/>
      </w:pPr>
    </w:lvl>
    <w:lvl w:ilvl="8" w:tplc="0415001B" w:tentative="1">
      <w:start w:val="1"/>
      <w:numFmt w:val="lowerRoman"/>
      <w:lvlText w:val="%9."/>
      <w:lvlJc w:val="right"/>
      <w:pPr>
        <w:ind w:left="5616" w:hanging="180"/>
      </w:pPr>
    </w:lvl>
  </w:abstractNum>
  <w:abstractNum w:abstractNumId="46" w15:restartNumberingAfterBreak="0">
    <w:nsid w:val="3F491E8B"/>
    <w:multiLevelType w:val="multilevel"/>
    <w:tmpl w:val="4920CC36"/>
    <w:lvl w:ilvl="0">
      <w:start w:val="22"/>
      <w:numFmt w:val="decimal"/>
      <w:lvlText w:val="%1."/>
      <w:lvlJc w:val="left"/>
      <w:pPr>
        <w:tabs>
          <w:tab w:val="left" w:pos="432"/>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1065346"/>
    <w:multiLevelType w:val="hybridMultilevel"/>
    <w:tmpl w:val="F58E0736"/>
    <w:lvl w:ilvl="0" w:tplc="E08267A0">
      <w:start w:val="32"/>
      <w:numFmt w:val="decimal"/>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30170A"/>
    <w:multiLevelType w:val="multilevel"/>
    <w:tmpl w:val="7BB8B8F0"/>
    <w:lvl w:ilvl="0">
      <w:start w:val="1"/>
      <w:numFmt w:val="decimal"/>
      <w:lvlText w:val="%1)"/>
      <w:lvlJc w:val="left"/>
      <w:pPr>
        <w:tabs>
          <w:tab w:val="left" w:pos="432"/>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56A3149"/>
    <w:multiLevelType w:val="hybridMultilevel"/>
    <w:tmpl w:val="2AC4EB32"/>
    <w:lvl w:ilvl="0" w:tplc="8ABCC118">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6730FC"/>
    <w:multiLevelType w:val="hybridMultilevel"/>
    <w:tmpl w:val="A78ADE52"/>
    <w:lvl w:ilvl="0" w:tplc="ED8A8FD8">
      <w:start w:val="1"/>
      <w:numFmt w:val="decimal"/>
      <w:lvlText w:val="%1."/>
      <w:lvlJc w:val="left"/>
      <w:pPr>
        <w:ind w:left="792" w:hanging="360"/>
      </w:pPr>
      <w:rPr>
        <w:color w:val="auto"/>
      </w:rPr>
    </w:lvl>
    <w:lvl w:ilvl="1" w:tplc="ED8A8FD8">
      <w:start w:val="1"/>
      <w:numFmt w:val="decimal"/>
      <w:lvlText w:val="%2."/>
      <w:lvlJc w:val="left"/>
      <w:pPr>
        <w:ind w:left="2340" w:hanging="360"/>
      </w:pPr>
      <w:rPr>
        <w:color w:val="auto"/>
      </w:r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51" w15:restartNumberingAfterBreak="0">
    <w:nsid w:val="48E12AB9"/>
    <w:multiLevelType w:val="hybridMultilevel"/>
    <w:tmpl w:val="490CB994"/>
    <w:lvl w:ilvl="0" w:tplc="ED8A8FD8">
      <w:start w:val="1"/>
      <w:numFmt w:val="decimal"/>
      <w:lvlText w:val="%1."/>
      <w:lvlJc w:val="left"/>
      <w:pPr>
        <w:ind w:left="720" w:hanging="360"/>
      </w:pPr>
      <w:rPr>
        <w:color w:val="auto"/>
      </w:rPr>
    </w:lvl>
    <w:lvl w:ilvl="1" w:tplc="ED8A8FD8">
      <w:start w:val="1"/>
      <w:numFmt w:val="decimal"/>
      <w:lvlText w:val="%2."/>
      <w:lvlJc w:val="left"/>
      <w:pPr>
        <w:ind w:left="23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2F26F2"/>
    <w:multiLevelType w:val="hybridMultilevel"/>
    <w:tmpl w:val="AD24F1D2"/>
    <w:lvl w:ilvl="0" w:tplc="9F42586E">
      <w:start w:val="6"/>
      <w:numFmt w:val="decimal"/>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F1517F"/>
    <w:multiLevelType w:val="multilevel"/>
    <w:tmpl w:val="255A385E"/>
    <w:lvl w:ilvl="0">
      <w:start w:val="3"/>
      <w:numFmt w:val="decimal"/>
      <w:lvlText w:val="%1)"/>
      <w:lvlJc w:val="left"/>
      <w:pPr>
        <w:tabs>
          <w:tab w:val="left" w:pos="360"/>
        </w:tabs>
        <w:ind w:left="720"/>
      </w:pPr>
      <w:rPr>
        <w:rFonts w:asciiTheme="minorHAnsi" w:eastAsia="Times New Roman" w:hAnsiTheme="minorHAnsi" w:cstheme="minorHAnsi" w:hint="default"/>
        <w:strike w:val="0"/>
        <w:color w:val="000000"/>
        <w:spacing w:val="-2"/>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D987806"/>
    <w:multiLevelType w:val="hybridMultilevel"/>
    <w:tmpl w:val="29529F7C"/>
    <w:lvl w:ilvl="0" w:tplc="FFFFFFFF">
      <w:start w:val="1"/>
      <w:numFmt w:val="decimal"/>
      <w:lvlText w:val="%1)"/>
      <w:lvlJc w:val="left"/>
      <w:pPr>
        <w:ind w:left="720" w:hanging="360"/>
      </w:pPr>
    </w:lvl>
    <w:lvl w:ilvl="1" w:tplc="FFFFFFFF">
      <w:start w:val="1"/>
      <w:numFmt w:val="decimal"/>
      <w:lvlText w:val="%2)"/>
      <w:lvlJc w:val="left"/>
      <w:pPr>
        <w:ind w:left="720" w:hanging="360"/>
      </w:pPr>
    </w:lvl>
    <w:lvl w:ilvl="2" w:tplc="FFFFFFFF">
      <w:start w:val="1"/>
      <w:numFmt w:val="decimal"/>
      <w:lvlText w:val="%3."/>
      <w:lvlJc w:val="left"/>
      <w:pPr>
        <w:ind w:left="2340" w:hanging="360"/>
      </w:pPr>
      <w:rPr>
        <w:rFonts w:hint="default"/>
      </w:rPr>
    </w:lvl>
    <w:lvl w:ilvl="3" w:tplc="FFFFFFFF">
      <w:start w:val="10"/>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DB96AEC"/>
    <w:multiLevelType w:val="multilevel"/>
    <w:tmpl w:val="7602AEB2"/>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E501756"/>
    <w:multiLevelType w:val="hybridMultilevel"/>
    <w:tmpl w:val="48B0E626"/>
    <w:lvl w:ilvl="0" w:tplc="FCB66324">
      <w:start w:val="1"/>
      <w:numFmt w:val="decimal"/>
      <w:lvlText w:val="%1)"/>
      <w:lvlJc w:val="left"/>
      <w:pPr>
        <w:ind w:left="720" w:hanging="360"/>
      </w:pPr>
      <w:rPr>
        <w:rFonts w:hint="default"/>
      </w:rPr>
    </w:lvl>
    <w:lvl w:ilvl="1" w:tplc="C21050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596EAE"/>
    <w:multiLevelType w:val="multilevel"/>
    <w:tmpl w:val="D206B384"/>
    <w:lvl w:ilvl="0">
      <w:start w:val="8"/>
      <w:numFmt w:val="decimal"/>
      <w:lvlText w:val="%1."/>
      <w:lvlJc w:val="left"/>
      <w:pPr>
        <w:tabs>
          <w:tab w:val="left" w:pos="288"/>
        </w:tabs>
        <w:ind w:left="720"/>
      </w:pPr>
      <w:rPr>
        <w:rFonts w:ascii="Times New Roman" w:eastAsia="Times New Roman" w:hAnsi="Times New Roman"/>
        <w:strike w:val="0"/>
        <w:color w:val="000000"/>
        <w:spacing w:val="0"/>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E944BFC"/>
    <w:multiLevelType w:val="multilevel"/>
    <w:tmpl w:val="AAC6DD74"/>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16C5DBB"/>
    <w:multiLevelType w:val="multilevel"/>
    <w:tmpl w:val="997A5400"/>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2943750"/>
    <w:multiLevelType w:val="hybridMultilevel"/>
    <w:tmpl w:val="49A251D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360"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532323C0"/>
    <w:multiLevelType w:val="hybridMultilevel"/>
    <w:tmpl w:val="4EE06BBE"/>
    <w:lvl w:ilvl="0" w:tplc="49968A4C">
      <w:start w:val="7"/>
      <w:numFmt w:val="decimal"/>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3E06AC"/>
    <w:multiLevelType w:val="hybridMultilevel"/>
    <w:tmpl w:val="DACC45B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C81C5D66">
      <w:start w:val="1"/>
      <w:numFmt w:val="upperRoman"/>
      <w:lvlText w:val="%3."/>
      <w:lvlJc w:val="left"/>
      <w:pPr>
        <w:ind w:left="2700" w:hanging="720"/>
      </w:pPr>
      <w:rPr>
        <w:rFonts w:hint="default"/>
      </w:rPr>
    </w:lvl>
    <w:lvl w:ilvl="3" w:tplc="A8BEF852">
      <w:start w:val="1"/>
      <w:numFmt w:val="decimal"/>
      <w:lvlText w:val="%4."/>
      <w:lvlJc w:val="left"/>
      <w:pPr>
        <w:ind w:left="2892" w:hanging="372"/>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4840D9D"/>
    <w:multiLevelType w:val="hybridMultilevel"/>
    <w:tmpl w:val="EF38E78E"/>
    <w:lvl w:ilvl="0" w:tplc="B622D008">
      <w:start w:val="8"/>
      <w:numFmt w:val="decimal"/>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6C470F1"/>
    <w:multiLevelType w:val="hybridMultilevel"/>
    <w:tmpl w:val="2D82286E"/>
    <w:lvl w:ilvl="0" w:tplc="21EA5180">
      <w:start w:val="5"/>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8D0B35"/>
    <w:multiLevelType w:val="hybridMultilevel"/>
    <w:tmpl w:val="6DACD25E"/>
    <w:lvl w:ilvl="0" w:tplc="E7E274B2">
      <w:start w:val="1"/>
      <w:numFmt w:val="decimal"/>
      <w:lvlText w:val="%1."/>
      <w:lvlJc w:val="left"/>
      <w:pPr>
        <w:ind w:left="792" w:hanging="360"/>
      </w:pPr>
      <w:rPr>
        <w:rFonts w:hint="default"/>
        <w:b w:val="0"/>
      </w:rPr>
    </w:lvl>
    <w:lvl w:ilvl="1" w:tplc="ED8A8FD8">
      <w:start w:val="1"/>
      <w:numFmt w:val="decimal"/>
      <w:lvlText w:val="%2."/>
      <w:lvlJc w:val="left"/>
      <w:pPr>
        <w:ind w:left="2340" w:hanging="360"/>
      </w:pPr>
      <w:rPr>
        <w:color w:val="auto"/>
      </w:r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66" w15:restartNumberingAfterBreak="0">
    <w:nsid w:val="5C6C5DCF"/>
    <w:multiLevelType w:val="multilevel"/>
    <w:tmpl w:val="12E4F7DE"/>
    <w:lvl w:ilvl="0">
      <w:start w:val="3"/>
      <w:numFmt w:val="decimal"/>
      <w:lvlText w:val="%1."/>
      <w:lvlJc w:val="left"/>
      <w:pPr>
        <w:tabs>
          <w:tab w:val="left" w:pos="288"/>
        </w:tabs>
        <w:ind w:left="720"/>
      </w:pPr>
      <w:rPr>
        <w:rFonts w:ascii="Times New Roman" w:eastAsia="Times New Roman" w:hAnsi="Times New Roman"/>
        <w:strike w:val="0"/>
        <w:color w:val="000000"/>
        <w:spacing w:val="0"/>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C864390"/>
    <w:multiLevelType w:val="hybridMultilevel"/>
    <w:tmpl w:val="F61E65E6"/>
    <w:lvl w:ilvl="0" w:tplc="04150017">
      <w:start w:val="1"/>
      <w:numFmt w:val="lowerLetter"/>
      <w:lvlText w:val="%1)"/>
      <w:lvlJc w:val="left"/>
      <w:pPr>
        <w:ind w:left="1368"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808" w:hanging="180"/>
      </w:pPr>
    </w:lvl>
    <w:lvl w:ilvl="3" w:tplc="0415000F" w:tentative="1">
      <w:start w:val="1"/>
      <w:numFmt w:val="decimal"/>
      <w:lvlText w:val="%4."/>
      <w:lvlJc w:val="left"/>
      <w:pPr>
        <w:ind w:left="3528" w:hanging="360"/>
      </w:pPr>
    </w:lvl>
    <w:lvl w:ilvl="4" w:tplc="04150019" w:tentative="1">
      <w:start w:val="1"/>
      <w:numFmt w:val="lowerLetter"/>
      <w:lvlText w:val="%5."/>
      <w:lvlJc w:val="left"/>
      <w:pPr>
        <w:ind w:left="4248" w:hanging="360"/>
      </w:pPr>
    </w:lvl>
    <w:lvl w:ilvl="5" w:tplc="0415001B" w:tentative="1">
      <w:start w:val="1"/>
      <w:numFmt w:val="lowerRoman"/>
      <w:lvlText w:val="%6."/>
      <w:lvlJc w:val="right"/>
      <w:pPr>
        <w:ind w:left="4968" w:hanging="180"/>
      </w:pPr>
    </w:lvl>
    <w:lvl w:ilvl="6" w:tplc="0415000F" w:tentative="1">
      <w:start w:val="1"/>
      <w:numFmt w:val="decimal"/>
      <w:lvlText w:val="%7."/>
      <w:lvlJc w:val="left"/>
      <w:pPr>
        <w:ind w:left="5688" w:hanging="360"/>
      </w:pPr>
    </w:lvl>
    <w:lvl w:ilvl="7" w:tplc="04150019" w:tentative="1">
      <w:start w:val="1"/>
      <w:numFmt w:val="lowerLetter"/>
      <w:lvlText w:val="%8."/>
      <w:lvlJc w:val="left"/>
      <w:pPr>
        <w:ind w:left="6408" w:hanging="360"/>
      </w:pPr>
    </w:lvl>
    <w:lvl w:ilvl="8" w:tplc="0415001B" w:tentative="1">
      <w:start w:val="1"/>
      <w:numFmt w:val="lowerRoman"/>
      <w:lvlText w:val="%9."/>
      <w:lvlJc w:val="right"/>
      <w:pPr>
        <w:ind w:left="7128" w:hanging="180"/>
      </w:pPr>
    </w:lvl>
  </w:abstractNum>
  <w:abstractNum w:abstractNumId="68" w15:restartNumberingAfterBreak="0">
    <w:nsid w:val="5CAA3C67"/>
    <w:multiLevelType w:val="hybridMultilevel"/>
    <w:tmpl w:val="1CECE122"/>
    <w:lvl w:ilvl="0" w:tplc="D69EF36C">
      <w:start w:val="3"/>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F73AB1"/>
    <w:multiLevelType w:val="multilevel"/>
    <w:tmpl w:val="43BE56CE"/>
    <w:lvl w:ilvl="0">
      <w:start w:val="1"/>
      <w:numFmt w:val="decimal"/>
      <w:lvlText w:val="%1)"/>
      <w:lvlJc w:val="left"/>
      <w:pPr>
        <w:tabs>
          <w:tab w:val="left" w:pos="360"/>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0C657FA"/>
    <w:multiLevelType w:val="hybridMultilevel"/>
    <w:tmpl w:val="A014BE90"/>
    <w:lvl w:ilvl="0" w:tplc="0415001B">
      <w:start w:val="1"/>
      <w:numFmt w:val="lowerRoman"/>
      <w:lvlText w:val="%1."/>
      <w:lvlJc w:val="right"/>
      <w:pPr>
        <w:ind w:left="1872" w:hanging="360"/>
      </w:p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71" w15:restartNumberingAfterBreak="0">
    <w:nsid w:val="62617508"/>
    <w:multiLevelType w:val="multilevel"/>
    <w:tmpl w:val="F760A6F8"/>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3F62C7B"/>
    <w:multiLevelType w:val="multilevel"/>
    <w:tmpl w:val="993625C8"/>
    <w:lvl w:ilvl="0">
      <w:start w:val="1"/>
      <w:numFmt w:val="decimal"/>
      <w:lvlText w:val="%1)"/>
      <w:lvlJc w:val="left"/>
      <w:pPr>
        <w:tabs>
          <w:tab w:val="left" w:pos="360"/>
        </w:tabs>
        <w:ind w:left="720"/>
      </w:pPr>
      <w:rPr>
        <w:rFonts w:asciiTheme="minorHAnsi" w:eastAsia="Times New Roman" w:hAnsiTheme="minorHAnsi" w:cstheme="minorHAnsi" w:hint="default"/>
        <w:strike w:val="0"/>
        <w:color w:val="000000"/>
        <w:spacing w:val="1"/>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449071E"/>
    <w:multiLevelType w:val="multilevel"/>
    <w:tmpl w:val="4F9EB524"/>
    <w:lvl w:ilvl="0">
      <w:start w:val="1"/>
      <w:numFmt w:val="lowerLetter"/>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4AB3AE5"/>
    <w:multiLevelType w:val="multilevel"/>
    <w:tmpl w:val="DA8A83DA"/>
    <w:lvl w:ilvl="0">
      <w:start w:val="2"/>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2"/>
        <w:szCs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8543B16"/>
    <w:multiLevelType w:val="multilevel"/>
    <w:tmpl w:val="4D7E3EF0"/>
    <w:lvl w:ilvl="0">
      <w:start w:val="12"/>
      <w:numFmt w:val="decimal"/>
      <w:lvlText w:val="%1."/>
      <w:lvlJc w:val="left"/>
      <w:pPr>
        <w:tabs>
          <w:tab w:val="left" w:pos="360"/>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6D581897"/>
    <w:multiLevelType w:val="multilevel"/>
    <w:tmpl w:val="15EA2BB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FA262BD"/>
    <w:multiLevelType w:val="multilevel"/>
    <w:tmpl w:val="6E648780"/>
    <w:lvl w:ilvl="0">
      <w:start w:val="2"/>
      <w:numFmt w:val="decimal"/>
      <w:lvlText w:val="%1)"/>
      <w:lvlJc w:val="left"/>
      <w:pPr>
        <w:tabs>
          <w:tab w:val="num" w:pos="216"/>
        </w:tabs>
        <w:ind w:left="720" w:firstLine="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8" w15:restartNumberingAfterBreak="0">
    <w:nsid w:val="6FD47459"/>
    <w:multiLevelType w:val="hybridMultilevel"/>
    <w:tmpl w:val="85521374"/>
    <w:lvl w:ilvl="0" w:tplc="C7BAE38A">
      <w:start w:val="7"/>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7036D7"/>
    <w:multiLevelType w:val="multilevel"/>
    <w:tmpl w:val="0B728F1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1742F1A"/>
    <w:multiLevelType w:val="multilevel"/>
    <w:tmpl w:val="F1446B58"/>
    <w:lvl w:ilvl="0">
      <w:start w:val="6"/>
      <w:numFmt w:val="decimal"/>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30674B0"/>
    <w:multiLevelType w:val="multilevel"/>
    <w:tmpl w:val="438A7A0A"/>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4A10C8E"/>
    <w:multiLevelType w:val="hybridMultilevel"/>
    <w:tmpl w:val="4588F626"/>
    <w:lvl w:ilvl="0" w:tplc="28C0BBB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9AE6723"/>
    <w:multiLevelType w:val="multilevel"/>
    <w:tmpl w:val="79124762"/>
    <w:name w:val="WW8Num82"/>
    <w:lvl w:ilvl="0">
      <w:start w:val="6"/>
      <w:numFmt w:val="decimal"/>
      <w:lvlText w:val="%1."/>
      <w:lvlJc w:val="left"/>
      <w:pPr>
        <w:tabs>
          <w:tab w:val="num" w:pos="0"/>
        </w:tabs>
        <w:ind w:left="720" w:hanging="360"/>
      </w:pPr>
      <w:rPr>
        <w:rFonts w:ascii="Arial" w:hAnsi="Arial" w:cs="Arial" w:hint="default"/>
        <w:b w:val="0"/>
        <w:sz w:val="22"/>
        <w:szCs w:val="22"/>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84" w15:restartNumberingAfterBreak="0">
    <w:nsid w:val="7A9201DD"/>
    <w:multiLevelType w:val="multilevel"/>
    <w:tmpl w:val="C2B06238"/>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AEB62A3"/>
    <w:multiLevelType w:val="hybridMultilevel"/>
    <w:tmpl w:val="4BDA739E"/>
    <w:lvl w:ilvl="0" w:tplc="F8F2F80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C4D7AF2"/>
    <w:multiLevelType w:val="hybridMultilevel"/>
    <w:tmpl w:val="ED3CBF8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864635182">
    <w:abstractNumId w:val="37"/>
  </w:num>
  <w:num w:numId="2" w16cid:durableId="1730960165">
    <w:abstractNumId w:val="62"/>
  </w:num>
  <w:num w:numId="3" w16cid:durableId="533613075">
    <w:abstractNumId w:val="86"/>
  </w:num>
  <w:num w:numId="4" w16cid:durableId="1837527462">
    <w:abstractNumId w:val="55"/>
  </w:num>
  <w:num w:numId="5" w16cid:durableId="1351030921">
    <w:abstractNumId w:val="84"/>
  </w:num>
  <w:num w:numId="6" w16cid:durableId="86852728">
    <w:abstractNumId w:val="66"/>
  </w:num>
  <w:num w:numId="7" w16cid:durableId="542787333">
    <w:abstractNumId w:val="59"/>
  </w:num>
  <w:num w:numId="8" w16cid:durableId="1025060925">
    <w:abstractNumId w:val="8"/>
  </w:num>
  <w:num w:numId="9" w16cid:durableId="1045910364">
    <w:abstractNumId w:val="38"/>
  </w:num>
  <w:num w:numId="10" w16cid:durableId="2018582637">
    <w:abstractNumId w:val="76"/>
  </w:num>
  <w:num w:numId="11" w16cid:durableId="571163112">
    <w:abstractNumId w:val="36"/>
  </w:num>
  <w:num w:numId="12" w16cid:durableId="908463802">
    <w:abstractNumId w:val="32"/>
  </w:num>
  <w:num w:numId="13" w16cid:durableId="574171522">
    <w:abstractNumId w:val="16"/>
  </w:num>
  <w:num w:numId="14" w16cid:durableId="638388040">
    <w:abstractNumId w:val="10"/>
  </w:num>
  <w:num w:numId="15" w16cid:durableId="1487625397">
    <w:abstractNumId w:val="73"/>
  </w:num>
  <w:num w:numId="16" w16cid:durableId="1268123484">
    <w:abstractNumId w:val="75"/>
  </w:num>
  <w:num w:numId="17" w16cid:durableId="1522234076">
    <w:abstractNumId w:val="43"/>
  </w:num>
  <w:num w:numId="18" w16cid:durableId="1015037198">
    <w:abstractNumId w:val="17"/>
  </w:num>
  <w:num w:numId="19" w16cid:durableId="1494102522">
    <w:abstractNumId w:val="54"/>
  </w:num>
  <w:num w:numId="20" w16cid:durableId="2100060231">
    <w:abstractNumId w:val="45"/>
  </w:num>
  <w:num w:numId="21" w16cid:durableId="2101677734">
    <w:abstractNumId w:val="22"/>
  </w:num>
  <w:num w:numId="22" w16cid:durableId="188110367">
    <w:abstractNumId w:val="69"/>
  </w:num>
  <w:num w:numId="23" w16cid:durableId="1428309260">
    <w:abstractNumId w:val="20"/>
  </w:num>
  <w:num w:numId="24" w16cid:durableId="1668241296">
    <w:abstractNumId w:val="30"/>
  </w:num>
  <w:num w:numId="25" w16cid:durableId="1708291014">
    <w:abstractNumId w:val="40"/>
  </w:num>
  <w:num w:numId="26" w16cid:durableId="1304853169">
    <w:abstractNumId w:val="29"/>
  </w:num>
  <w:num w:numId="27" w16cid:durableId="2116896451">
    <w:abstractNumId w:val="68"/>
  </w:num>
  <w:num w:numId="28" w16cid:durableId="320618813">
    <w:abstractNumId w:val="56"/>
  </w:num>
  <w:num w:numId="29" w16cid:durableId="2140371331">
    <w:abstractNumId w:val="64"/>
  </w:num>
  <w:num w:numId="30" w16cid:durableId="1934780522">
    <w:abstractNumId w:val="78"/>
  </w:num>
  <w:num w:numId="31" w16cid:durableId="273439002">
    <w:abstractNumId w:val="72"/>
  </w:num>
  <w:num w:numId="32" w16cid:durableId="1872299058">
    <w:abstractNumId w:val="25"/>
  </w:num>
  <w:num w:numId="33" w16cid:durableId="473328451">
    <w:abstractNumId w:val="71"/>
  </w:num>
  <w:num w:numId="34" w16cid:durableId="685136572">
    <w:abstractNumId w:val="21"/>
  </w:num>
  <w:num w:numId="35" w16cid:durableId="609043963">
    <w:abstractNumId w:val="24"/>
  </w:num>
  <w:num w:numId="36" w16cid:durableId="1782333764">
    <w:abstractNumId w:val="46"/>
  </w:num>
  <w:num w:numId="37" w16cid:durableId="1917397124">
    <w:abstractNumId w:val="74"/>
  </w:num>
  <w:num w:numId="38" w16cid:durableId="2058697681">
    <w:abstractNumId w:val="5"/>
  </w:num>
  <w:num w:numId="39" w16cid:durableId="1345592096">
    <w:abstractNumId w:val="49"/>
  </w:num>
  <w:num w:numId="40" w16cid:durableId="1958444646">
    <w:abstractNumId w:val="65"/>
  </w:num>
  <w:num w:numId="41" w16cid:durableId="1858036086">
    <w:abstractNumId w:val="47"/>
  </w:num>
  <w:num w:numId="42" w16cid:durableId="1271858734">
    <w:abstractNumId w:val="42"/>
  </w:num>
  <w:num w:numId="43" w16cid:durableId="913467756">
    <w:abstractNumId w:val="3"/>
  </w:num>
  <w:num w:numId="44" w16cid:durableId="290671336">
    <w:abstractNumId w:val="77"/>
  </w:num>
  <w:num w:numId="45" w16cid:durableId="2108453902">
    <w:abstractNumId w:val="44"/>
  </w:num>
  <w:num w:numId="46" w16cid:durableId="84234707">
    <w:abstractNumId w:val="27"/>
  </w:num>
  <w:num w:numId="47" w16cid:durableId="1112165761">
    <w:abstractNumId w:val="41"/>
  </w:num>
  <w:num w:numId="48" w16cid:durableId="94373746">
    <w:abstractNumId w:val="28"/>
  </w:num>
  <w:num w:numId="49" w16cid:durableId="1271430144">
    <w:abstractNumId w:val="81"/>
  </w:num>
  <w:num w:numId="50" w16cid:durableId="1554536626">
    <w:abstractNumId w:val="13"/>
  </w:num>
  <w:num w:numId="51" w16cid:durableId="918487578">
    <w:abstractNumId w:val="51"/>
  </w:num>
  <w:num w:numId="52" w16cid:durableId="1882092784">
    <w:abstractNumId w:val="85"/>
  </w:num>
  <w:num w:numId="53" w16cid:durableId="1771585228">
    <w:abstractNumId w:val="52"/>
  </w:num>
  <w:num w:numId="54" w16cid:durableId="41564452">
    <w:abstractNumId w:val="61"/>
  </w:num>
  <w:num w:numId="55" w16cid:durableId="996762322">
    <w:abstractNumId w:val="63"/>
  </w:num>
  <w:num w:numId="56" w16cid:durableId="1127119320">
    <w:abstractNumId w:val="11"/>
  </w:num>
  <w:num w:numId="57" w16cid:durableId="1674338840">
    <w:abstractNumId w:val="82"/>
  </w:num>
  <w:num w:numId="58" w16cid:durableId="925192955">
    <w:abstractNumId w:val="48"/>
  </w:num>
  <w:num w:numId="59" w16cid:durableId="1196113324">
    <w:abstractNumId w:val="33"/>
  </w:num>
  <w:num w:numId="60" w16cid:durableId="446000331">
    <w:abstractNumId w:val="7"/>
  </w:num>
  <w:num w:numId="61" w16cid:durableId="609630919">
    <w:abstractNumId w:val="35"/>
  </w:num>
  <w:num w:numId="62" w16cid:durableId="799304652">
    <w:abstractNumId w:val="4"/>
  </w:num>
  <w:num w:numId="63" w16cid:durableId="1175388814">
    <w:abstractNumId w:val="58"/>
  </w:num>
  <w:num w:numId="64" w16cid:durableId="511727439">
    <w:abstractNumId w:val="34"/>
  </w:num>
  <w:num w:numId="65" w16cid:durableId="1114402500">
    <w:abstractNumId w:val="23"/>
  </w:num>
  <w:num w:numId="66" w16cid:durableId="878668419">
    <w:abstractNumId w:val="14"/>
  </w:num>
  <w:num w:numId="67" w16cid:durableId="2076973680">
    <w:abstractNumId w:val="39"/>
  </w:num>
  <w:num w:numId="68" w16cid:durableId="1923173545">
    <w:abstractNumId w:val="12"/>
  </w:num>
  <w:num w:numId="69" w16cid:durableId="909734100">
    <w:abstractNumId w:val="53"/>
  </w:num>
  <w:num w:numId="70" w16cid:durableId="460195826">
    <w:abstractNumId w:val="15"/>
  </w:num>
  <w:num w:numId="71" w16cid:durableId="98911268">
    <w:abstractNumId w:val="79"/>
  </w:num>
  <w:num w:numId="72" w16cid:durableId="1436634829">
    <w:abstractNumId w:val="31"/>
  </w:num>
  <w:num w:numId="73" w16cid:durableId="1798403097">
    <w:abstractNumId w:val="80"/>
  </w:num>
  <w:num w:numId="74" w16cid:durableId="764232317">
    <w:abstractNumId w:val="6"/>
  </w:num>
  <w:num w:numId="75" w16cid:durableId="1814328467">
    <w:abstractNumId w:val="9"/>
  </w:num>
  <w:num w:numId="76" w16cid:durableId="189992774">
    <w:abstractNumId w:val="57"/>
  </w:num>
  <w:num w:numId="77" w16cid:durableId="721906169">
    <w:abstractNumId w:val="50"/>
  </w:num>
  <w:num w:numId="78" w16cid:durableId="1830713666">
    <w:abstractNumId w:val="26"/>
  </w:num>
  <w:num w:numId="79" w16cid:durableId="942886580">
    <w:abstractNumId w:val="18"/>
  </w:num>
  <w:num w:numId="80" w16cid:durableId="2146971309">
    <w:abstractNumId w:val="67"/>
  </w:num>
  <w:num w:numId="81" w16cid:durableId="1440492949">
    <w:abstractNumId w:val="70"/>
  </w:num>
  <w:num w:numId="82" w16cid:durableId="1679886683">
    <w:abstractNumId w:val="60"/>
  </w:num>
  <w:num w:numId="83" w16cid:durableId="1281455910">
    <w:abstractNumId w:val="19"/>
  </w:num>
  <w:num w:numId="84" w16cid:durableId="1103720235">
    <w:abstractNumId w:val="83"/>
  </w:num>
  <w:num w:numId="85" w16cid:durableId="1204247658">
    <w:abstractNumId w:val="1"/>
  </w:num>
  <w:num w:numId="86" w16cid:durableId="373845293">
    <w:abstractNumId w:val="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64" w:dllVersion="4096" w:nlCheck="1" w:checkStyle="0"/>
  <w:activeWritingStyle w:appName="MSWord" w:lang="pl-PL" w:vendorID="64" w:dllVersion="0" w:nlCheck="1" w:checkStyle="0"/>
  <w:activeWritingStyle w:appName="MSWord" w:lang="en-US" w:vendorID="64" w:dllVersion="0" w:nlCheck="1" w:checkStyle="0"/>
  <w:proofState w:spelling="clean"/>
  <w:defaultTabStop w:val="709"/>
  <w:hyphenationZone w:val="425"/>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ED5D68"/>
    <w:rsid w:val="000015E5"/>
    <w:rsid w:val="000030C8"/>
    <w:rsid w:val="00003B63"/>
    <w:rsid w:val="000132C6"/>
    <w:rsid w:val="00026C05"/>
    <w:rsid w:val="00050043"/>
    <w:rsid w:val="00070B80"/>
    <w:rsid w:val="00071FB9"/>
    <w:rsid w:val="0007304D"/>
    <w:rsid w:val="00073F73"/>
    <w:rsid w:val="00081232"/>
    <w:rsid w:val="00087B80"/>
    <w:rsid w:val="000A6194"/>
    <w:rsid w:val="000D2367"/>
    <w:rsid w:val="000D522F"/>
    <w:rsid w:val="000E4A90"/>
    <w:rsid w:val="0010770E"/>
    <w:rsid w:val="0011035A"/>
    <w:rsid w:val="00142955"/>
    <w:rsid w:val="00154018"/>
    <w:rsid w:val="00154524"/>
    <w:rsid w:val="0016736F"/>
    <w:rsid w:val="001B6A32"/>
    <w:rsid w:val="001C42A2"/>
    <w:rsid w:val="001D238E"/>
    <w:rsid w:val="001F52FA"/>
    <w:rsid w:val="001F710C"/>
    <w:rsid w:val="00202665"/>
    <w:rsid w:val="002042E9"/>
    <w:rsid w:val="0021582A"/>
    <w:rsid w:val="002518DD"/>
    <w:rsid w:val="0026342C"/>
    <w:rsid w:val="002639F0"/>
    <w:rsid w:val="002743AB"/>
    <w:rsid w:val="00293D9A"/>
    <w:rsid w:val="002C403E"/>
    <w:rsid w:val="002C626F"/>
    <w:rsid w:val="002D4205"/>
    <w:rsid w:val="002E4CEF"/>
    <w:rsid w:val="003004E4"/>
    <w:rsid w:val="0031596A"/>
    <w:rsid w:val="00351AA2"/>
    <w:rsid w:val="00354FC2"/>
    <w:rsid w:val="00366D0C"/>
    <w:rsid w:val="00372949"/>
    <w:rsid w:val="00381FB3"/>
    <w:rsid w:val="003C69BE"/>
    <w:rsid w:val="003D5C3E"/>
    <w:rsid w:val="003E2463"/>
    <w:rsid w:val="003F2AA9"/>
    <w:rsid w:val="00407840"/>
    <w:rsid w:val="00420F4F"/>
    <w:rsid w:val="00422751"/>
    <w:rsid w:val="0043636E"/>
    <w:rsid w:val="00460F33"/>
    <w:rsid w:val="00474467"/>
    <w:rsid w:val="00486BE4"/>
    <w:rsid w:val="004B2626"/>
    <w:rsid w:val="005075C7"/>
    <w:rsid w:val="005113BE"/>
    <w:rsid w:val="005279DF"/>
    <w:rsid w:val="0053708F"/>
    <w:rsid w:val="0055143F"/>
    <w:rsid w:val="00555657"/>
    <w:rsid w:val="00563314"/>
    <w:rsid w:val="0056574F"/>
    <w:rsid w:val="0057348B"/>
    <w:rsid w:val="00576353"/>
    <w:rsid w:val="005B37A3"/>
    <w:rsid w:val="005B563F"/>
    <w:rsid w:val="005C783B"/>
    <w:rsid w:val="005D59BB"/>
    <w:rsid w:val="005D5FF9"/>
    <w:rsid w:val="005E494B"/>
    <w:rsid w:val="00622836"/>
    <w:rsid w:val="006350E3"/>
    <w:rsid w:val="006362C0"/>
    <w:rsid w:val="00650284"/>
    <w:rsid w:val="00691528"/>
    <w:rsid w:val="006A7001"/>
    <w:rsid w:val="006B4C40"/>
    <w:rsid w:val="006D4934"/>
    <w:rsid w:val="006F5F4D"/>
    <w:rsid w:val="006F6F6D"/>
    <w:rsid w:val="007018E3"/>
    <w:rsid w:val="00703C38"/>
    <w:rsid w:val="00722BE8"/>
    <w:rsid w:val="0074060F"/>
    <w:rsid w:val="00741AA3"/>
    <w:rsid w:val="0077653E"/>
    <w:rsid w:val="00777D6E"/>
    <w:rsid w:val="00781A9B"/>
    <w:rsid w:val="0078446F"/>
    <w:rsid w:val="00787A02"/>
    <w:rsid w:val="007B492F"/>
    <w:rsid w:val="007D2276"/>
    <w:rsid w:val="007F553C"/>
    <w:rsid w:val="00833CC6"/>
    <w:rsid w:val="008546C8"/>
    <w:rsid w:val="00873603"/>
    <w:rsid w:val="008A3D21"/>
    <w:rsid w:val="008D1C51"/>
    <w:rsid w:val="008D5518"/>
    <w:rsid w:val="008E24F5"/>
    <w:rsid w:val="008F5C7D"/>
    <w:rsid w:val="00913099"/>
    <w:rsid w:val="00923B96"/>
    <w:rsid w:val="009457C3"/>
    <w:rsid w:val="0095342B"/>
    <w:rsid w:val="00962065"/>
    <w:rsid w:val="00967E73"/>
    <w:rsid w:val="009728B3"/>
    <w:rsid w:val="00986B1D"/>
    <w:rsid w:val="0099233D"/>
    <w:rsid w:val="009A0D70"/>
    <w:rsid w:val="009A3A8D"/>
    <w:rsid w:val="009A3CA1"/>
    <w:rsid w:val="009D46F7"/>
    <w:rsid w:val="009E5447"/>
    <w:rsid w:val="009F53F8"/>
    <w:rsid w:val="00A1553B"/>
    <w:rsid w:val="00A220BC"/>
    <w:rsid w:val="00A26A85"/>
    <w:rsid w:val="00A33223"/>
    <w:rsid w:val="00AA2F65"/>
    <w:rsid w:val="00AB44D7"/>
    <w:rsid w:val="00AC2B83"/>
    <w:rsid w:val="00AE601D"/>
    <w:rsid w:val="00AF7DB1"/>
    <w:rsid w:val="00B032F7"/>
    <w:rsid w:val="00B23DE0"/>
    <w:rsid w:val="00B3513A"/>
    <w:rsid w:val="00B4003A"/>
    <w:rsid w:val="00B444F7"/>
    <w:rsid w:val="00B63FAD"/>
    <w:rsid w:val="00B85CCC"/>
    <w:rsid w:val="00B87798"/>
    <w:rsid w:val="00B9011E"/>
    <w:rsid w:val="00BB1888"/>
    <w:rsid w:val="00BD38CD"/>
    <w:rsid w:val="00BD4C64"/>
    <w:rsid w:val="00C2405C"/>
    <w:rsid w:val="00C26E29"/>
    <w:rsid w:val="00C70ACD"/>
    <w:rsid w:val="00C73653"/>
    <w:rsid w:val="00C736FC"/>
    <w:rsid w:val="00CA1E8D"/>
    <w:rsid w:val="00CA3204"/>
    <w:rsid w:val="00CB5185"/>
    <w:rsid w:val="00CD2F88"/>
    <w:rsid w:val="00CE04A0"/>
    <w:rsid w:val="00CE3708"/>
    <w:rsid w:val="00CE4158"/>
    <w:rsid w:val="00CF4E0B"/>
    <w:rsid w:val="00D04AB0"/>
    <w:rsid w:val="00D065A3"/>
    <w:rsid w:val="00D16A34"/>
    <w:rsid w:val="00D20AF5"/>
    <w:rsid w:val="00D25CCC"/>
    <w:rsid w:val="00D412AE"/>
    <w:rsid w:val="00D44CE2"/>
    <w:rsid w:val="00D55FA0"/>
    <w:rsid w:val="00D60AFF"/>
    <w:rsid w:val="00D62A24"/>
    <w:rsid w:val="00D777C5"/>
    <w:rsid w:val="00DA5822"/>
    <w:rsid w:val="00DB5E66"/>
    <w:rsid w:val="00DF7187"/>
    <w:rsid w:val="00E07002"/>
    <w:rsid w:val="00E276DF"/>
    <w:rsid w:val="00E3178E"/>
    <w:rsid w:val="00E602F1"/>
    <w:rsid w:val="00E622C8"/>
    <w:rsid w:val="00E62B1D"/>
    <w:rsid w:val="00E669DD"/>
    <w:rsid w:val="00E709D3"/>
    <w:rsid w:val="00E83ABD"/>
    <w:rsid w:val="00E90F32"/>
    <w:rsid w:val="00E96AD9"/>
    <w:rsid w:val="00E97DBB"/>
    <w:rsid w:val="00EA3BE3"/>
    <w:rsid w:val="00ED5D68"/>
    <w:rsid w:val="00EE059A"/>
    <w:rsid w:val="00F108CF"/>
    <w:rsid w:val="00F24235"/>
    <w:rsid w:val="00F246D8"/>
    <w:rsid w:val="00F27AAD"/>
    <w:rsid w:val="00F3102C"/>
    <w:rsid w:val="00F37F36"/>
    <w:rsid w:val="00F4036F"/>
    <w:rsid w:val="00F62F32"/>
    <w:rsid w:val="00F64A1B"/>
    <w:rsid w:val="00F93016"/>
    <w:rsid w:val="00FB722A"/>
    <w:rsid w:val="00FF258E"/>
    <w:rsid w:val="00FF48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3910"/>
  <w15:docId w15:val="{157B74F1-F5D4-4E7F-B7AB-D3D54B1A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
  <w:style w:type="paragraph" w:styleId="Akapitzlist">
    <w:name w:val="List Paragraph"/>
    <w:basedOn w:val="Normalny"/>
    <w:uiPriority w:val="34"/>
    <w:qFormat/>
    <w:rsid w:val="009A0D70"/>
    <w:pPr>
      <w:ind w:left="720"/>
      <w:contextualSpacing/>
    </w:pPr>
  </w:style>
  <w:style w:type="paragraph" w:styleId="Nagwek">
    <w:name w:val="header"/>
    <w:basedOn w:val="Normalny"/>
    <w:link w:val="NagwekZnak"/>
    <w:uiPriority w:val="99"/>
    <w:unhideWhenUsed/>
    <w:rsid w:val="002D4205"/>
    <w:pPr>
      <w:tabs>
        <w:tab w:val="center" w:pos="4536"/>
        <w:tab w:val="right" w:pos="9072"/>
      </w:tabs>
    </w:pPr>
  </w:style>
  <w:style w:type="character" w:customStyle="1" w:styleId="NagwekZnak">
    <w:name w:val="Nagłówek Znak"/>
    <w:basedOn w:val="Domylnaczcionkaakapitu"/>
    <w:link w:val="Nagwek"/>
    <w:uiPriority w:val="99"/>
    <w:rsid w:val="002D4205"/>
  </w:style>
  <w:style w:type="paragraph" w:styleId="Stopka">
    <w:name w:val="footer"/>
    <w:basedOn w:val="Normalny"/>
    <w:link w:val="StopkaZnak"/>
    <w:uiPriority w:val="99"/>
    <w:unhideWhenUsed/>
    <w:rsid w:val="002D4205"/>
    <w:pPr>
      <w:tabs>
        <w:tab w:val="center" w:pos="4536"/>
        <w:tab w:val="right" w:pos="9072"/>
      </w:tabs>
    </w:pPr>
  </w:style>
  <w:style w:type="character" w:customStyle="1" w:styleId="StopkaZnak">
    <w:name w:val="Stopka Znak"/>
    <w:basedOn w:val="Domylnaczcionkaakapitu"/>
    <w:link w:val="Stopka"/>
    <w:uiPriority w:val="99"/>
    <w:rsid w:val="002D4205"/>
  </w:style>
  <w:style w:type="paragraph" w:styleId="Tekstprzypisukocowego">
    <w:name w:val="endnote text"/>
    <w:basedOn w:val="Normalny"/>
    <w:link w:val="TekstprzypisukocowegoZnak"/>
    <w:uiPriority w:val="99"/>
    <w:semiHidden/>
    <w:unhideWhenUsed/>
    <w:rsid w:val="00923B96"/>
    <w:rPr>
      <w:sz w:val="20"/>
      <w:szCs w:val="20"/>
    </w:rPr>
  </w:style>
  <w:style w:type="character" w:customStyle="1" w:styleId="TekstprzypisukocowegoZnak">
    <w:name w:val="Tekst przypisu końcowego Znak"/>
    <w:basedOn w:val="Domylnaczcionkaakapitu"/>
    <w:link w:val="Tekstprzypisukocowego"/>
    <w:uiPriority w:val="99"/>
    <w:semiHidden/>
    <w:rsid w:val="00923B96"/>
    <w:rPr>
      <w:sz w:val="20"/>
      <w:szCs w:val="20"/>
    </w:rPr>
  </w:style>
  <w:style w:type="character" w:styleId="Odwoanieprzypisukocowego">
    <w:name w:val="endnote reference"/>
    <w:basedOn w:val="Domylnaczcionkaakapitu"/>
    <w:uiPriority w:val="99"/>
    <w:semiHidden/>
    <w:unhideWhenUsed/>
    <w:rsid w:val="00923B96"/>
    <w:rPr>
      <w:vertAlign w:val="superscript"/>
    </w:rPr>
  </w:style>
  <w:style w:type="paragraph" w:styleId="Tekstprzypisudolnego">
    <w:name w:val="footnote text"/>
    <w:basedOn w:val="Normalny"/>
    <w:link w:val="TekstprzypisudolnegoZnak"/>
    <w:uiPriority w:val="99"/>
    <w:semiHidden/>
    <w:unhideWhenUsed/>
    <w:rsid w:val="005E494B"/>
    <w:rPr>
      <w:sz w:val="20"/>
      <w:szCs w:val="20"/>
    </w:rPr>
  </w:style>
  <w:style w:type="character" w:customStyle="1" w:styleId="TekstprzypisudolnegoZnak">
    <w:name w:val="Tekst przypisu dolnego Znak"/>
    <w:basedOn w:val="Domylnaczcionkaakapitu"/>
    <w:link w:val="Tekstprzypisudolnego"/>
    <w:uiPriority w:val="99"/>
    <w:semiHidden/>
    <w:rsid w:val="005E494B"/>
    <w:rPr>
      <w:sz w:val="20"/>
      <w:szCs w:val="20"/>
    </w:rPr>
  </w:style>
  <w:style w:type="character" w:styleId="Odwoanieprzypisudolnego">
    <w:name w:val="footnote reference"/>
    <w:basedOn w:val="Domylnaczcionkaakapitu"/>
    <w:uiPriority w:val="99"/>
    <w:semiHidden/>
    <w:unhideWhenUsed/>
    <w:rsid w:val="005E494B"/>
    <w:rPr>
      <w:vertAlign w:val="superscript"/>
    </w:rPr>
  </w:style>
  <w:style w:type="paragraph" w:customStyle="1" w:styleId="Default">
    <w:name w:val="Default"/>
    <w:rsid w:val="008D1C51"/>
    <w:pPr>
      <w:autoSpaceDE w:val="0"/>
      <w:autoSpaceDN w:val="0"/>
      <w:adjustRightInd w:val="0"/>
    </w:pPr>
    <w:rPr>
      <w:color w:val="000000"/>
      <w:sz w:val="24"/>
      <w:szCs w:val="24"/>
      <w:lang w:val="pl-PL"/>
    </w:rPr>
  </w:style>
  <w:style w:type="paragraph" w:styleId="Bezodstpw">
    <w:name w:val="No Spacing"/>
    <w:uiPriority w:val="1"/>
    <w:qFormat/>
    <w:rsid w:val="00381FB3"/>
  </w:style>
  <w:style w:type="character" w:styleId="Hipercze">
    <w:name w:val="Hyperlink"/>
    <w:basedOn w:val="Domylnaczcionkaakapitu"/>
    <w:uiPriority w:val="99"/>
    <w:unhideWhenUsed/>
    <w:rsid w:val="00070B80"/>
    <w:rPr>
      <w:color w:val="0563C1" w:themeColor="hyperlink"/>
      <w:u w:val="single"/>
    </w:rPr>
  </w:style>
  <w:style w:type="character" w:styleId="Nierozpoznanawzmianka">
    <w:name w:val="Unresolved Mention"/>
    <w:basedOn w:val="Domylnaczcionkaakapitu"/>
    <w:uiPriority w:val="99"/>
    <w:semiHidden/>
    <w:unhideWhenUsed/>
    <w:rsid w:val="00070B80"/>
    <w:rPr>
      <w:color w:val="605E5C"/>
      <w:shd w:val="clear" w:color="auto" w:fill="E1DFDD"/>
    </w:rPr>
  </w:style>
  <w:style w:type="paragraph" w:styleId="Tekstpodstawowy">
    <w:name w:val="Body Text"/>
    <w:basedOn w:val="Normalny"/>
    <w:link w:val="TekstpodstawowyZnak"/>
    <w:rsid w:val="004B2626"/>
    <w:pPr>
      <w:autoSpaceDE w:val="0"/>
      <w:autoSpaceDN w:val="0"/>
      <w:adjustRightInd w:val="0"/>
      <w:spacing w:after="120"/>
    </w:pPr>
    <w:rPr>
      <w:rFonts w:eastAsia="Times New Roman"/>
      <w:sz w:val="20"/>
      <w:szCs w:val="20"/>
      <w:lang w:val="x-none" w:eastAsia="x-none"/>
    </w:rPr>
  </w:style>
  <w:style w:type="character" w:customStyle="1" w:styleId="TekstpodstawowyZnak">
    <w:name w:val="Tekst podstawowy Znak"/>
    <w:basedOn w:val="Domylnaczcionkaakapitu"/>
    <w:link w:val="Tekstpodstawowy"/>
    <w:rsid w:val="004B2626"/>
    <w:rPr>
      <w:rFonts w:eastAsia="Times New Roman"/>
      <w:sz w:val="20"/>
      <w:szCs w:val="20"/>
      <w:lang w:val="x-none" w:eastAsia="x-none"/>
    </w:rPr>
  </w:style>
  <w:style w:type="character" w:styleId="Odwoaniedokomentarza">
    <w:name w:val="annotation reference"/>
    <w:basedOn w:val="Domylnaczcionkaakapitu"/>
    <w:uiPriority w:val="99"/>
    <w:semiHidden/>
    <w:unhideWhenUsed/>
    <w:rsid w:val="00741AA3"/>
    <w:rPr>
      <w:sz w:val="16"/>
      <w:szCs w:val="16"/>
    </w:rPr>
  </w:style>
  <w:style w:type="paragraph" w:styleId="Tekstkomentarza">
    <w:name w:val="annotation text"/>
    <w:basedOn w:val="Normalny"/>
    <w:link w:val="TekstkomentarzaZnak"/>
    <w:uiPriority w:val="99"/>
    <w:unhideWhenUsed/>
    <w:rsid w:val="00741AA3"/>
    <w:rPr>
      <w:sz w:val="20"/>
      <w:szCs w:val="20"/>
    </w:rPr>
  </w:style>
  <w:style w:type="character" w:customStyle="1" w:styleId="TekstkomentarzaZnak">
    <w:name w:val="Tekst komentarza Znak"/>
    <w:basedOn w:val="Domylnaczcionkaakapitu"/>
    <w:link w:val="Tekstkomentarza"/>
    <w:uiPriority w:val="99"/>
    <w:rsid w:val="00741AA3"/>
    <w:rPr>
      <w:sz w:val="20"/>
      <w:szCs w:val="20"/>
    </w:rPr>
  </w:style>
  <w:style w:type="paragraph" w:styleId="Tematkomentarza">
    <w:name w:val="annotation subject"/>
    <w:basedOn w:val="Tekstkomentarza"/>
    <w:next w:val="Tekstkomentarza"/>
    <w:link w:val="TematkomentarzaZnak"/>
    <w:uiPriority w:val="99"/>
    <w:semiHidden/>
    <w:unhideWhenUsed/>
    <w:rsid w:val="00741AA3"/>
    <w:rPr>
      <w:b/>
      <w:bCs/>
    </w:rPr>
  </w:style>
  <w:style w:type="character" w:customStyle="1" w:styleId="TematkomentarzaZnak">
    <w:name w:val="Temat komentarza Znak"/>
    <w:basedOn w:val="TekstkomentarzaZnak"/>
    <w:link w:val="Tematkomentarza"/>
    <w:uiPriority w:val="99"/>
    <w:semiHidden/>
    <w:rsid w:val="00741A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3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uny@zdun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duny@zdun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44525-08F8-44AC-99C2-639A885D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5506</TotalTime>
  <Pages>48</Pages>
  <Words>16899</Words>
  <Characters>101397</Characters>
  <Application>Microsoft Office Word</Application>
  <DocSecurity>0</DocSecurity>
  <Lines>844</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Urząd Miejski w Zdunach</cp:lastModifiedBy>
  <cp:revision>9</cp:revision>
  <dcterms:created xsi:type="dcterms:W3CDTF">2022-11-09T16:27:00Z</dcterms:created>
  <dcterms:modified xsi:type="dcterms:W3CDTF">2023-02-23T07:40:00Z</dcterms:modified>
</cp:coreProperties>
</file>