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85140" w14:textId="1F2FF03B" w:rsidR="00E47C39" w:rsidRPr="00497BE1" w:rsidRDefault="004848E3" w:rsidP="008678BC">
      <w:pPr>
        <w:autoSpaceDE w:val="0"/>
        <w:autoSpaceDN w:val="0"/>
        <w:adjustRightInd w:val="0"/>
        <w:spacing w:after="0"/>
        <w:jc w:val="right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Cambria"/>
          <w:iCs/>
          <w:sz w:val="20"/>
          <w:szCs w:val="20"/>
        </w:rPr>
        <w:t>Kielce</w:t>
      </w:r>
      <w:r w:rsidR="00E47C39" w:rsidRPr="00497BE1">
        <w:rPr>
          <w:rFonts w:ascii="Cambria" w:hAnsi="Cambria" w:cs="Cambria"/>
          <w:iCs/>
          <w:sz w:val="20"/>
          <w:szCs w:val="20"/>
        </w:rPr>
        <w:t xml:space="preserve">, dnia </w:t>
      </w:r>
      <w:r w:rsidR="00A45B21">
        <w:rPr>
          <w:rFonts w:ascii="Cambria" w:hAnsi="Cambria" w:cs="Cambria"/>
          <w:iCs/>
          <w:sz w:val="20"/>
          <w:szCs w:val="20"/>
        </w:rPr>
        <w:t>24</w:t>
      </w:r>
      <w:r>
        <w:rPr>
          <w:rFonts w:ascii="Cambria" w:hAnsi="Cambria" w:cs="Cambria"/>
          <w:iCs/>
          <w:sz w:val="20"/>
          <w:szCs w:val="20"/>
        </w:rPr>
        <w:t>.0</w:t>
      </w:r>
      <w:r w:rsidR="00A45B21">
        <w:rPr>
          <w:rFonts w:ascii="Cambria" w:hAnsi="Cambria" w:cs="Cambria"/>
          <w:iCs/>
          <w:sz w:val="20"/>
          <w:szCs w:val="20"/>
        </w:rPr>
        <w:t>8</w:t>
      </w:r>
      <w:r w:rsidR="0009501C">
        <w:rPr>
          <w:rFonts w:ascii="Cambria" w:hAnsi="Cambria" w:cs="Cambria"/>
          <w:iCs/>
          <w:sz w:val="20"/>
          <w:szCs w:val="20"/>
        </w:rPr>
        <w:t>.2021</w:t>
      </w:r>
      <w:r w:rsidR="00E47C39" w:rsidRPr="00497BE1">
        <w:rPr>
          <w:rFonts w:ascii="Cambria" w:hAnsi="Cambria" w:cs="Cambria"/>
          <w:iCs/>
          <w:sz w:val="20"/>
          <w:szCs w:val="20"/>
        </w:rPr>
        <w:t xml:space="preserve"> r.</w:t>
      </w:r>
    </w:p>
    <w:p w14:paraId="7FC2115E" w14:textId="77777777" w:rsidR="00141F07" w:rsidRDefault="00141F07" w:rsidP="008678BC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</w:p>
    <w:p w14:paraId="3F131A94" w14:textId="77777777" w:rsidR="00141F07" w:rsidRDefault="00141F07" w:rsidP="008678BC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</w:p>
    <w:p w14:paraId="69CC8251" w14:textId="77777777" w:rsidR="00A9149D" w:rsidRDefault="00A9149D" w:rsidP="008678BC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</w:p>
    <w:p w14:paraId="56B6D21E" w14:textId="6BBCCE1A" w:rsidR="00E47C39" w:rsidRPr="00497BE1" w:rsidRDefault="00E47C39" w:rsidP="008678BC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  <w:r w:rsidRPr="00497BE1">
        <w:rPr>
          <w:rFonts w:ascii="Cambria" w:hAnsi="Cambria" w:cs="Arial"/>
          <w:b/>
          <w:bCs/>
          <w:color w:val="000000"/>
          <w:sz w:val="20"/>
          <w:szCs w:val="20"/>
        </w:rPr>
        <w:t xml:space="preserve">INFORMACJA dla Wykonawców nr </w:t>
      </w:r>
      <w:r w:rsidR="00A45B21">
        <w:rPr>
          <w:rFonts w:ascii="Cambria" w:hAnsi="Cambria" w:cs="Arial"/>
          <w:b/>
          <w:bCs/>
          <w:color w:val="000000"/>
          <w:sz w:val="20"/>
          <w:szCs w:val="20"/>
        </w:rPr>
        <w:t>1</w:t>
      </w:r>
    </w:p>
    <w:p w14:paraId="3EA7ADD4" w14:textId="77777777" w:rsidR="00E47C39" w:rsidRPr="00497BE1" w:rsidRDefault="00E47C39" w:rsidP="008678BC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b/>
          <w:bCs/>
          <w:color w:val="000000"/>
          <w:sz w:val="20"/>
          <w:szCs w:val="20"/>
        </w:rPr>
      </w:pPr>
    </w:p>
    <w:p w14:paraId="41C46B31" w14:textId="77777777" w:rsidR="00E47C39" w:rsidRPr="00497BE1" w:rsidRDefault="00E47C39" w:rsidP="008678BC">
      <w:pPr>
        <w:pStyle w:val="Tytu"/>
        <w:pBdr>
          <w:bottom w:val="single" w:sz="4" w:space="1" w:color="auto"/>
        </w:pBdr>
        <w:spacing w:line="276" w:lineRule="auto"/>
        <w:rPr>
          <w:rFonts w:ascii="Cambria" w:hAnsi="Cambria" w:cs="Arial"/>
          <w:color w:val="000000"/>
          <w:sz w:val="20"/>
          <w:szCs w:val="20"/>
        </w:rPr>
      </w:pPr>
      <w:r w:rsidRPr="00497BE1">
        <w:rPr>
          <w:rFonts w:ascii="Cambria" w:hAnsi="Cambria" w:cs="Arial"/>
          <w:color w:val="000000"/>
          <w:sz w:val="20"/>
          <w:szCs w:val="20"/>
        </w:rPr>
        <w:t>Dotyczy: Postępowania o udzielenie zamówienia publicznego</w:t>
      </w:r>
    </w:p>
    <w:p w14:paraId="27511417" w14:textId="77777777" w:rsidR="00E47C39" w:rsidRPr="00497BE1" w:rsidRDefault="00E47C39" w:rsidP="008678BC">
      <w:pPr>
        <w:pStyle w:val="Podtytu"/>
        <w:jc w:val="both"/>
        <w:rPr>
          <w:sz w:val="20"/>
          <w:szCs w:val="20"/>
        </w:rPr>
      </w:pPr>
    </w:p>
    <w:p w14:paraId="0E458F80" w14:textId="77777777" w:rsidR="00A45B21" w:rsidRDefault="00A45B21" w:rsidP="00A45B21">
      <w:pPr>
        <w:pStyle w:val="Tekstpodstawowy2"/>
        <w:shd w:val="clear" w:color="auto" w:fill="EDEDED"/>
        <w:spacing w:line="276" w:lineRule="auto"/>
        <w:jc w:val="center"/>
        <w:rPr>
          <w:rFonts w:ascii="Cambria" w:hAnsi="Cambria"/>
          <w:b/>
          <w:color w:val="000000"/>
          <w:sz w:val="20"/>
          <w:szCs w:val="20"/>
        </w:rPr>
      </w:pPr>
    </w:p>
    <w:p w14:paraId="59F3C21E" w14:textId="1D9EE144" w:rsidR="00A45B21" w:rsidRDefault="00A45B21" w:rsidP="00A45B21">
      <w:pPr>
        <w:pStyle w:val="Tekstpodstawowy2"/>
        <w:shd w:val="clear" w:color="auto" w:fill="EDEDED"/>
        <w:spacing w:line="276" w:lineRule="auto"/>
        <w:jc w:val="center"/>
        <w:rPr>
          <w:rFonts w:ascii="Cambria" w:hAnsi="Cambria"/>
          <w:b/>
          <w:sz w:val="20"/>
          <w:szCs w:val="20"/>
        </w:rPr>
      </w:pPr>
      <w:r w:rsidRPr="009C7B80">
        <w:rPr>
          <w:rFonts w:ascii="Cambria" w:hAnsi="Cambria"/>
          <w:b/>
          <w:color w:val="000000"/>
          <w:sz w:val="20"/>
          <w:szCs w:val="20"/>
        </w:rPr>
        <w:t xml:space="preserve"> „</w:t>
      </w:r>
      <w:bookmarkStart w:id="0" w:name="_Hlk530999959"/>
      <w:bookmarkStart w:id="1" w:name="_Hlk60466352"/>
      <w:r>
        <w:rPr>
          <w:rFonts w:ascii="Cambria" w:hAnsi="Cambria"/>
          <w:b/>
          <w:sz w:val="20"/>
          <w:szCs w:val="20"/>
        </w:rPr>
        <w:t xml:space="preserve">Remont balkonów w budynkach mieszkalnych przy ul. J.B </w:t>
      </w:r>
      <w:proofErr w:type="spellStart"/>
      <w:r>
        <w:rPr>
          <w:rFonts w:ascii="Cambria" w:hAnsi="Cambria"/>
          <w:b/>
          <w:sz w:val="20"/>
          <w:szCs w:val="20"/>
        </w:rPr>
        <w:t>Puscha</w:t>
      </w:r>
      <w:proofErr w:type="spellEnd"/>
      <w:r>
        <w:rPr>
          <w:rFonts w:ascii="Cambria" w:hAnsi="Cambria"/>
          <w:b/>
          <w:sz w:val="20"/>
          <w:szCs w:val="20"/>
        </w:rPr>
        <w:t xml:space="preserve"> 34,36 i 38 w Kielcach</w:t>
      </w:r>
      <w:r w:rsidRPr="009C7B80">
        <w:rPr>
          <w:rFonts w:ascii="Cambria" w:hAnsi="Cambria"/>
          <w:b/>
          <w:sz w:val="20"/>
          <w:szCs w:val="20"/>
        </w:rPr>
        <w:t>”</w:t>
      </w:r>
      <w:bookmarkEnd w:id="0"/>
      <w:bookmarkEnd w:id="1"/>
    </w:p>
    <w:p w14:paraId="7334B748" w14:textId="77777777" w:rsidR="00A45B21" w:rsidRDefault="00A45B21" w:rsidP="00A45B21">
      <w:pPr>
        <w:pStyle w:val="Tekstpodstawowy2"/>
        <w:shd w:val="clear" w:color="auto" w:fill="EDEDED"/>
        <w:spacing w:line="276" w:lineRule="auto"/>
        <w:jc w:val="center"/>
        <w:rPr>
          <w:rFonts w:ascii="Cambria" w:hAnsi="Cambria"/>
          <w:b/>
          <w:sz w:val="20"/>
          <w:szCs w:val="20"/>
        </w:rPr>
      </w:pPr>
    </w:p>
    <w:p w14:paraId="339CA42B" w14:textId="77777777" w:rsidR="00D26D00" w:rsidRDefault="00D26D00" w:rsidP="008678BC">
      <w:pPr>
        <w:pStyle w:val="Bezodstpw"/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6EA51834" w14:textId="60E373CC" w:rsidR="00E47C39" w:rsidRPr="00497BE1" w:rsidRDefault="00E47C39" w:rsidP="008678BC">
      <w:pPr>
        <w:pStyle w:val="Bezodstpw"/>
        <w:spacing w:line="276" w:lineRule="auto"/>
        <w:jc w:val="both"/>
        <w:rPr>
          <w:rFonts w:ascii="Cambria" w:hAnsi="Cambria"/>
          <w:sz w:val="20"/>
          <w:szCs w:val="20"/>
        </w:rPr>
      </w:pPr>
      <w:r w:rsidRPr="00497BE1">
        <w:rPr>
          <w:rFonts w:ascii="Cambria" w:hAnsi="Cambria"/>
          <w:sz w:val="20"/>
          <w:szCs w:val="20"/>
        </w:rPr>
        <w:t xml:space="preserve">Zamawiający działając na podstawie art. </w:t>
      </w:r>
      <w:r w:rsidR="00A45B21">
        <w:rPr>
          <w:rFonts w:ascii="Cambria" w:hAnsi="Cambria"/>
          <w:sz w:val="20"/>
          <w:szCs w:val="20"/>
        </w:rPr>
        <w:t>284</w:t>
      </w:r>
      <w:r w:rsidRPr="00497BE1">
        <w:rPr>
          <w:rFonts w:ascii="Cambria" w:hAnsi="Cambria"/>
          <w:sz w:val="20"/>
          <w:szCs w:val="20"/>
        </w:rPr>
        <w:t xml:space="preserve"> </w:t>
      </w:r>
      <w:r w:rsidR="003E3202">
        <w:rPr>
          <w:rFonts w:ascii="Cambria" w:hAnsi="Cambria"/>
          <w:sz w:val="20"/>
          <w:szCs w:val="20"/>
        </w:rPr>
        <w:t xml:space="preserve">oraz 286 </w:t>
      </w:r>
      <w:r w:rsidRPr="00497BE1">
        <w:rPr>
          <w:rFonts w:ascii="Cambria" w:hAnsi="Cambria"/>
          <w:sz w:val="20"/>
          <w:szCs w:val="20"/>
        </w:rPr>
        <w:t xml:space="preserve">ustawy z dnia </w:t>
      </w:r>
      <w:r>
        <w:rPr>
          <w:rFonts w:ascii="Cambria" w:hAnsi="Cambria"/>
          <w:sz w:val="20"/>
          <w:szCs w:val="20"/>
        </w:rPr>
        <w:t>11</w:t>
      </w:r>
      <w:r w:rsidRPr="00497BE1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września</w:t>
      </w:r>
      <w:r w:rsidRPr="00497BE1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2019</w:t>
      </w:r>
      <w:r w:rsidR="0030757B">
        <w:rPr>
          <w:rFonts w:ascii="Cambria" w:hAnsi="Cambria"/>
          <w:sz w:val="20"/>
          <w:szCs w:val="20"/>
        </w:rPr>
        <w:t xml:space="preserve"> </w:t>
      </w:r>
      <w:r w:rsidRPr="00497BE1">
        <w:rPr>
          <w:rFonts w:ascii="Cambria" w:hAnsi="Cambria"/>
          <w:sz w:val="20"/>
          <w:szCs w:val="20"/>
        </w:rPr>
        <w:t>r. Prawo zamówień publicznych (</w:t>
      </w:r>
      <w:r w:rsidRPr="00497BE1">
        <w:rPr>
          <w:rStyle w:val="Pogrubienie"/>
          <w:rFonts w:ascii="Cambria" w:hAnsi="Cambria" w:cs="Arial"/>
          <w:b w:val="0"/>
          <w:sz w:val="20"/>
          <w:szCs w:val="20"/>
        </w:rPr>
        <w:t>Dz. U. z 201</w:t>
      </w:r>
      <w:r>
        <w:rPr>
          <w:rStyle w:val="Pogrubienie"/>
          <w:rFonts w:ascii="Cambria" w:hAnsi="Cambria" w:cs="Arial"/>
          <w:b w:val="0"/>
          <w:sz w:val="20"/>
          <w:szCs w:val="20"/>
        </w:rPr>
        <w:t>9</w:t>
      </w:r>
      <w:r w:rsidRPr="00497BE1">
        <w:rPr>
          <w:rStyle w:val="Pogrubienie"/>
          <w:rFonts w:ascii="Cambria" w:hAnsi="Cambria" w:cs="Arial"/>
          <w:b w:val="0"/>
          <w:sz w:val="20"/>
          <w:szCs w:val="20"/>
        </w:rPr>
        <w:t xml:space="preserve"> r. poz. </w:t>
      </w:r>
      <w:r>
        <w:rPr>
          <w:rStyle w:val="Pogrubienie"/>
          <w:rFonts w:ascii="Cambria" w:hAnsi="Cambria" w:cs="Arial"/>
          <w:b w:val="0"/>
          <w:sz w:val="20"/>
          <w:szCs w:val="20"/>
        </w:rPr>
        <w:t>2019</w:t>
      </w:r>
      <w:r w:rsidRPr="00497BE1">
        <w:rPr>
          <w:rStyle w:val="Pogrubienie"/>
          <w:rFonts w:ascii="Cambria" w:hAnsi="Cambria" w:cs="Arial"/>
          <w:b w:val="0"/>
          <w:sz w:val="20"/>
          <w:szCs w:val="20"/>
        </w:rPr>
        <w:t xml:space="preserve"> </w:t>
      </w:r>
      <w:r w:rsidRPr="00497BE1">
        <w:rPr>
          <w:rFonts w:ascii="Cambria" w:hAnsi="Cambria"/>
          <w:sz w:val="20"/>
          <w:szCs w:val="20"/>
        </w:rPr>
        <w:t xml:space="preserve">– dalej ustawy) </w:t>
      </w:r>
      <w:r w:rsidR="00A45B21">
        <w:rPr>
          <w:rFonts w:ascii="Cambria" w:hAnsi="Cambria"/>
          <w:sz w:val="20"/>
          <w:szCs w:val="20"/>
        </w:rPr>
        <w:t>udziela odpowiedzi na pytania</w:t>
      </w:r>
      <w:r w:rsidR="003E3202">
        <w:rPr>
          <w:rFonts w:ascii="Cambria" w:hAnsi="Cambria"/>
          <w:sz w:val="20"/>
          <w:szCs w:val="20"/>
        </w:rPr>
        <w:t xml:space="preserve"> oraz dokonuje</w:t>
      </w:r>
      <w:bookmarkStart w:id="2" w:name="_GoBack"/>
      <w:bookmarkEnd w:id="2"/>
      <w:r w:rsidR="003E3202">
        <w:rPr>
          <w:rFonts w:ascii="Cambria" w:hAnsi="Cambria"/>
          <w:sz w:val="20"/>
          <w:szCs w:val="20"/>
        </w:rPr>
        <w:t xml:space="preserve"> modyfikacji SWZ</w:t>
      </w:r>
      <w:r w:rsidR="00A45B21">
        <w:rPr>
          <w:rFonts w:ascii="Cambria" w:hAnsi="Cambria"/>
          <w:sz w:val="20"/>
          <w:szCs w:val="20"/>
        </w:rPr>
        <w:t>:</w:t>
      </w:r>
    </w:p>
    <w:p w14:paraId="0B61FC20" w14:textId="7F9B5619" w:rsidR="00A038F6" w:rsidRDefault="00A038F6" w:rsidP="008678BC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635EE61F" w14:textId="087790B1" w:rsidR="00A9149D" w:rsidRDefault="00A9149D" w:rsidP="008678BC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6DF69670" w14:textId="55AA2B52" w:rsidR="00FB46F4" w:rsidRDefault="00FB46F4" w:rsidP="008678BC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FB46F4">
        <w:rPr>
          <w:rFonts w:ascii="Cambria" w:hAnsi="Cambria"/>
          <w:b/>
          <w:sz w:val="20"/>
          <w:szCs w:val="20"/>
        </w:rPr>
        <w:t>Pytanie 1:</w:t>
      </w:r>
    </w:p>
    <w:p w14:paraId="23F89206" w14:textId="3598A1C6" w:rsidR="005B4AE9" w:rsidRPr="005B4AE9" w:rsidRDefault="005B4AE9" w:rsidP="005B4AE9">
      <w:pPr>
        <w:contextualSpacing/>
        <w:rPr>
          <w:rFonts w:ascii="Cambria" w:hAnsi="Cambria"/>
          <w:iCs/>
          <w:sz w:val="20"/>
          <w:szCs w:val="20"/>
        </w:rPr>
      </w:pPr>
      <w:r w:rsidRPr="005B4AE9">
        <w:rPr>
          <w:rFonts w:ascii="Cambria" w:hAnsi="Cambria"/>
          <w:iCs/>
          <w:sz w:val="20"/>
          <w:szCs w:val="20"/>
        </w:rPr>
        <w:t>W przedmiarach brak jest zabezpieczenia barier or</w:t>
      </w:r>
      <w:r w:rsidR="00EF0F56">
        <w:rPr>
          <w:rFonts w:ascii="Cambria" w:hAnsi="Cambria"/>
          <w:iCs/>
          <w:sz w:val="20"/>
          <w:szCs w:val="20"/>
        </w:rPr>
        <w:t>az częściowo elewacji i okien. C</w:t>
      </w:r>
      <w:r w:rsidRPr="005B4AE9">
        <w:rPr>
          <w:rFonts w:ascii="Cambria" w:hAnsi="Cambria"/>
          <w:iCs/>
          <w:sz w:val="20"/>
          <w:szCs w:val="20"/>
        </w:rPr>
        <w:t>zy zama</w:t>
      </w:r>
      <w:r w:rsidR="00EF0F56">
        <w:rPr>
          <w:rFonts w:ascii="Cambria" w:hAnsi="Cambria"/>
          <w:iCs/>
          <w:sz w:val="20"/>
          <w:szCs w:val="20"/>
        </w:rPr>
        <w:t>wiający przewiduje takie roboty</w:t>
      </w:r>
      <w:r w:rsidRPr="005B4AE9">
        <w:rPr>
          <w:rFonts w:ascii="Cambria" w:hAnsi="Cambria"/>
          <w:iCs/>
          <w:sz w:val="20"/>
          <w:szCs w:val="20"/>
        </w:rPr>
        <w:t>.</w:t>
      </w:r>
      <w:r w:rsidR="00EF0F56">
        <w:rPr>
          <w:rFonts w:ascii="Cambria" w:hAnsi="Cambria"/>
          <w:iCs/>
          <w:sz w:val="20"/>
          <w:szCs w:val="20"/>
        </w:rPr>
        <w:t xml:space="preserve"> </w:t>
      </w:r>
      <w:r w:rsidRPr="005B4AE9">
        <w:rPr>
          <w:rFonts w:ascii="Cambria" w:hAnsi="Cambria"/>
          <w:iCs/>
          <w:sz w:val="20"/>
          <w:szCs w:val="20"/>
        </w:rPr>
        <w:t>Jeśli tak</w:t>
      </w:r>
      <w:r w:rsidR="00EF0F56">
        <w:rPr>
          <w:rFonts w:ascii="Cambria" w:hAnsi="Cambria"/>
          <w:iCs/>
          <w:sz w:val="20"/>
          <w:szCs w:val="20"/>
        </w:rPr>
        <w:t>,</w:t>
      </w:r>
      <w:r w:rsidRPr="005B4AE9">
        <w:rPr>
          <w:rFonts w:ascii="Cambria" w:hAnsi="Cambria"/>
          <w:iCs/>
          <w:sz w:val="20"/>
          <w:szCs w:val="20"/>
        </w:rPr>
        <w:t xml:space="preserve"> to jaką podstawę KNR i ilości należy przyjąć w kosztorysie?</w:t>
      </w:r>
    </w:p>
    <w:p w14:paraId="2031FE78" w14:textId="5386428C" w:rsidR="005B4AE9" w:rsidRDefault="005B4AE9" w:rsidP="005B4AE9">
      <w:pPr>
        <w:contextualSpacing/>
        <w:jc w:val="both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Odpowiedź:</w:t>
      </w:r>
    </w:p>
    <w:p w14:paraId="1206A322" w14:textId="5C6EC2BF" w:rsidR="005B4AE9" w:rsidRPr="005B4AE9" w:rsidRDefault="005B4AE9" w:rsidP="005B4AE9">
      <w:pPr>
        <w:contextualSpacing/>
        <w:jc w:val="both"/>
        <w:rPr>
          <w:rFonts w:ascii="Cambria" w:hAnsi="Cambria" w:cs="Arial"/>
          <w:b/>
          <w:bCs/>
          <w:sz w:val="20"/>
          <w:szCs w:val="20"/>
        </w:rPr>
      </w:pPr>
      <w:r w:rsidRPr="005B4AE9">
        <w:rPr>
          <w:rFonts w:ascii="Cambria" w:hAnsi="Cambria" w:cs="Arial"/>
          <w:b/>
          <w:bCs/>
          <w:sz w:val="20"/>
          <w:szCs w:val="20"/>
        </w:rPr>
        <w:t>Zamawiający nie przewiduje takich robót. Wykonawca winien uwzględnić ewentualne koszty</w:t>
      </w:r>
    </w:p>
    <w:p w14:paraId="23AD169C" w14:textId="77777777" w:rsidR="005B4AE9" w:rsidRPr="005B4AE9" w:rsidRDefault="005B4AE9" w:rsidP="005B4AE9">
      <w:pPr>
        <w:ind w:firstLine="708"/>
        <w:contextualSpacing/>
        <w:jc w:val="both"/>
        <w:rPr>
          <w:rFonts w:ascii="Cambria" w:hAnsi="Cambria" w:cs="Arial"/>
          <w:b/>
          <w:bCs/>
          <w:sz w:val="20"/>
          <w:szCs w:val="20"/>
        </w:rPr>
      </w:pPr>
      <w:r w:rsidRPr="005B4AE9">
        <w:rPr>
          <w:rFonts w:ascii="Cambria" w:hAnsi="Cambria" w:cs="Arial"/>
          <w:b/>
          <w:bCs/>
          <w:sz w:val="20"/>
          <w:szCs w:val="20"/>
        </w:rPr>
        <w:t>- zabezpieczenia barierek w poz. nr 5 kosztorysu</w:t>
      </w:r>
    </w:p>
    <w:p w14:paraId="42492E8C" w14:textId="77777777" w:rsidR="005B4AE9" w:rsidRPr="005B4AE9" w:rsidRDefault="005B4AE9" w:rsidP="005B4AE9">
      <w:pPr>
        <w:ind w:firstLine="708"/>
        <w:contextualSpacing/>
        <w:jc w:val="both"/>
        <w:rPr>
          <w:rFonts w:ascii="Cambria" w:hAnsi="Cambria" w:cs="Arial"/>
          <w:b/>
          <w:bCs/>
          <w:sz w:val="20"/>
          <w:szCs w:val="20"/>
        </w:rPr>
      </w:pPr>
      <w:r w:rsidRPr="005B4AE9">
        <w:rPr>
          <w:rFonts w:ascii="Cambria" w:hAnsi="Cambria" w:cs="Arial"/>
          <w:b/>
          <w:bCs/>
          <w:sz w:val="20"/>
          <w:szCs w:val="20"/>
        </w:rPr>
        <w:t>- zabezpieczenia okien i częściowo elewacji w poz. nr 13 kosztorysu.</w:t>
      </w:r>
    </w:p>
    <w:p w14:paraId="0C8B7C77" w14:textId="60B3CE52" w:rsidR="005B4AE9" w:rsidRDefault="005B4AE9" w:rsidP="005B4AE9">
      <w:pPr>
        <w:contextualSpacing/>
        <w:jc w:val="both"/>
        <w:rPr>
          <w:rFonts w:ascii="Cambria" w:hAnsi="Cambria" w:cs="Arial"/>
          <w:sz w:val="20"/>
          <w:szCs w:val="20"/>
        </w:rPr>
      </w:pPr>
    </w:p>
    <w:p w14:paraId="6CFF1B58" w14:textId="32AD3B64" w:rsidR="005B4AE9" w:rsidRPr="005B4AE9" w:rsidRDefault="005B4AE9" w:rsidP="005B4AE9">
      <w:pPr>
        <w:contextualSpacing/>
        <w:jc w:val="both"/>
        <w:rPr>
          <w:rFonts w:ascii="Cambria" w:hAnsi="Cambria" w:cs="Arial"/>
          <w:b/>
          <w:sz w:val="20"/>
          <w:szCs w:val="20"/>
        </w:rPr>
      </w:pPr>
      <w:r w:rsidRPr="005B4AE9">
        <w:rPr>
          <w:rFonts w:ascii="Cambria" w:hAnsi="Cambria" w:cs="Arial"/>
          <w:b/>
          <w:sz w:val="20"/>
          <w:szCs w:val="20"/>
        </w:rPr>
        <w:t xml:space="preserve">Pytanie 2: </w:t>
      </w:r>
    </w:p>
    <w:p w14:paraId="5E329F45" w14:textId="2922630C" w:rsidR="005B4AE9" w:rsidRPr="005B4AE9" w:rsidRDefault="005B4AE9" w:rsidP="005B4AE9">
      <w:pPr>
        <w:contextualSpacing/>
        <w:rPr>
          <w:rFonts w:ascii="Cambria" w:eastAsia="Calibri" w:hAnsi="Cambria" w:cs="Arial"/>
          <w:iCs/>
          <w:sz w:val="20"/>
          <w:szCs w:val="20"/>
          <w:lang w:eastAsia="en-US"/>
        </w:rPr>
      </w:pPr>
      <w:r w:rsidRPr="005B4AE9">
        <w:rPr>
          <w:rFonts w:ascii="Cambria" w:hAnsi="Cambria"/>
          <w:iCs/>
          <w:sz w:val="20"/>
          <w:szCs w:val="20"/>
        </w:rPr>
        <w:t>Ilość rusztowań przewidzianych do realizacji zadania w przedmiarach wynosi 1260m2 .Po wizji na obiektach z naszych obliczeń wynika ,ze t</w:t>
      </w:r>
      <w:r w:rsidR="00EF0F56">
        <w:rPr>
          <w:rFonts w:ascii="Cambria" w:hAnsi="Cambria"/>
          <w:iCs/>
          <w:sz w:val="20"/>
          <w:szCs w:val="20"/>
        </w:rPr>
        <w:t>a ilość dotyczy jednego budynku</w:t>
      </w:r>
      <w:r w:rsidRPr="005B4AE9">
        <w:rPr>
          <w:rFonts w:ascii="Cambria" w:hAnsi="Cambria"/>
          <w:iCs/>
          <w:sz w:val="20"/>
          <w:szCs w:val="20"/>
        </w:rPr>
        <w:t>.</w:t>
      </w:r>
      <w:r w:rsidR="00EF0F56">
        <w:rPr>
          <w:rFonts w:ascii="Cambria" w:hAnsi="Cambria"/>
          <w:iCs/>
          <w:sz w:val="20"/>
          <w:szCs w:val="20"/>
        </w:rPr>
        <w:t xml:space="preserve"> Czy</w:t>
      </w:r>
      <w:r w:rsidRPr="005B4AE9">
        <w:rPr>
          <w:rFonts w:ascii="Cambria" w:hAnsi="Cambria"/>
          <w:iCs/>
          <w:sz w:val="20"/>
          <w:szCs w:val="20"/>
        </w:rPr>
        <w:t xml:space="preserve"> w kosztorysie należy przyjąć krotność x 3?</w:t>
      </w:r>
      <w:r w:rsidRPr="005B4AE9">
        <w:rPr>
          <w:rFonts w:ascii="Cambria" w:eastAsia="Calibri" w:hAnsi="Cambria" w:cs="Arial"/>
          <w:iCs/>
          <w:sz w:val="20"/>
          <w:szCs w:val="20"/>
          <w:lang w:eastAsia="en-US"/>
        </w:rPr>
        <w:tab/>
      </w:r>
    </w:p>
    <w:p w14:paraId="6D05447F" w14:textId="77777777" w:rsidR="005B4AE9" w:rsidRDefault="005B4AE9" w:rsidP="005B4AE9">
      <w:pPr>
        <w:contextualSpacing/>
        <w:rPr>
          <w:rFonts w:ascii="Cambria" w:eastAsia="Calibri" w:hAnsi="Cambria" w:cs="Arial"/>
          <w:b/>
          <w:bCs/>
          <w:sz w:val="20"/>
          <w:szCs w:val="20"/>
          <w:lang w:eastAsia="en-US"/>
        </w:rPr>
      </w:pPr>
      <w:r>
        <w:rPr>
          <w:rFonts w:ascii="Cambria" w:eastAsia="Calibri" w:hAnsi="Cambria" w:cs="Arial"/>
          <w:b/>
          <w:bCs/>
          <w:sz w:val="20"/>
          <w:szCs w:val="20"/>
          <w:lang w:eastAsia="en-US"/>
        </w:rPr>
        <w:t>Odpowiedź;</w:t>
      </w:r>
    </w:p>
    <w:p w14:paraId="5C284292" w14:textId="545DF545" w:rsidR="005B4AE9" w:rsidRPr="005B4AE9" w:rsidRDefault="005B4AE9" w:rsidP="005B4AE9">
      <w:pPr>
        <w:contextualSpacing/>
        <w:rPr>
          <w:rFonts w:ascii="Cambria" w:eastAsia="Calibri" w:hAnsi="Cambria" w:cs="Arial"/>
          <w:b/>
          <w:bCs/>
          <w:iCs/>
          <w:sz w:val="20"/>
          <w:szCs w:val="20"/>
          <w:lang w:eastAsia="en-US"/>
        </w:rPr>
      </w:pPr>
      <w:r w:rsidRPr="005B4AE9">
        <w:rPr>
          <w:rFonts w:ascii="Cambria" w:eastAsia="Calibri" w:hAnsi="Cambria" w:cs="Arial"/>
          <w:b/>
          <w:bCs/>
          <w:sz w:val="20"/>
          <w:szCs w:val="20"/>
          <w:lang w:eastAsia="en-US"/>
        </w:rPr>
        <w:t>Zamawiający informuje, iż należy przyjąć ustawienie rusztowania krotność x 3 w kosztorysie</w:t>
      </w:r>
      <w:r w:rsidRPr="005B4AE9">
        <w:rPr>
          <w:rFonts w:ascii="Cambria" w:eastAsia="Calibri" w:hAnsi="Cambria" w:cs="Arial"/>
          <w:b/>
          <w:bCs/>
          <w:iCs/>
          <w:sz w:val="20"/>
          <w:szCs w:val="20"/>
          <w:lang w:eastAsia="en-US"/>
        </w:rPr>
        <w:t>.</w:t>
      </w:r>
      <w:r w:rsidRPr="005B4AE9">
        <w:rPr>
          <w:rFonts w:ascii="Cambria" w:eastAsia="Calibri" w:hAnsi="Cambria" w:cs="Arial"/>
          <w:b/>
          <w:bCs/>
          <w:iCs/>
          <w:sz w:val="20"/>
          <w:szCs w:val="20"/>
          <w:lang w:eastAsia="en-US"/>
        </w:rPr>
        <w:tab/>
      </w:r>
      <w:r w:rsidRPr="005B4AE9">
        <w:rPr>
          <w:rFonts w:ascii="Cambria" w:eastAsia="Calibri" w:hAnsi="Cambria" w:cs="Arial"/>
          <w:b/>
          <w:bCs/>
          <w:iCs/>
          <w:sz w:val="20"/>
          <w:szCs w:val="20"/>
          <w:lang w:eastAsia="en-US"/>
        </w:rPr>
        <w:tab/>
      </w:r>
      <w:r w:rsidRPr="005B4AE9">
        <w:rPr>
          <w:rFonts w:ascii="Cambria" w:eastAsia="Calibri" w:hAnsi="Cambria" w:cs="Arial"/>
          <w:sz w:val="20"/>
          <w:szCs w:val="20"/>
          <w:lang w:eastAsia="en-US"/>
        </w:rPr>
        <w:tab/>
      </w:r>
    </w:p>
    <w:p w14:paraId="2B1BF9E9" w14:textId="77777777" w:rsidR="005B4AE9" w:rsidRPr="005B4AE9" w:rsidRDefault="005B4AE9" w:rsidP="005B4AE9">
      <w:pPr>
        <w:spacing w:after="0"/>
        <w:rPr>
          <w:rFonts w:ascii="Cambria" w:hAnsi="Cambria"/>
          <w:b/>
          <w:iCs/>
          <w:sz w:val="20"/>
          <w:szCs w:val="20"/>
        </w:rPr>
      </w:pPr>
      <w:r w:rsidRPr="005B4AE9">
        <w:rPr>
          <w:rFonts w:ascii="Cambria" w:hAnsi="Cambria"/>
          <w:b/>
          <w:iCs/>
          <w:sz w:val="20"/>
          <w:szCs w:val="20"/>
        </w:rPr>
        <w:t>Pytanie 3:</w:t>
      </w:r>
    </w:p>
    <w:p w14:paraId="5E7F43E8" w14:textId="20DB67FC" w:rsidR="005B4AE9" w:rsidRDefault="005B4AE9" w:rsidP="005B4AE9">
      <w:pPr>
        <w:spacing w:after="0"/>
        <w:rPr>
          <w:rFonts w:ascii="Cambria" w:hAnsi="Cambria"/>
          <w:iCs/>
          <w:sz w:val="20"/>
          <w:szCs w:val="20"/>
        </w:rPr>
      </w:pPr>
      <w:r w:rsidRPr="005B4AE9">
        <w:rPr>
          <w:rFonts w:ascii="Cambria" w:hAnsi="Cambria"/>
          <w:iCs/>
          <w:sz w:val="20"/>
          <w:szCs w:val="20"/>
        </w:rPr>
        <w:t xml:space="preserve">W przedmiarach brak jest odbicia/skucia płytek </w:t>
      </w:r>
      <w:r w:rsidR="00EF0F56">
        <w:rPr>
          <w:rFonts w:ascii="Cambria" w:hAnsi="Cambria"/>
          <w:iCs/>
          <w:sz w:val="20"/>
          <w:szCs w:val="20"/>
        </w:rPr>
        <w:t>na cokole</w:t>
      </w:r>
      <w:r w:rsidRPr="005B4AE9">
        <w:rPr>
          <w:rFonts w:ascii="Cambria" w:hAnsi="Cambria"/>
          <w:iCs/>
          <w:sz w:val="20"/>
          <w:szCs w:val="20"/>
        </w:rPr>
        <w:t>.</w:t>
      </w:r>
      <w:r w:rsidR="00EF0F56">
        <w:rPr>
          <w:rFonts w:ascii="Cambria" w:hAnsi="Cambria"/>
          <w:iCs/>
          <w:sz w:val="20"/>
          <w:szCs w:val="20"/>
        </w:rPr>
        <w:t xml:space="preserve"> </w:t>
      </w:r>
      <w:r w:rsidRPr="005B4AE9">
        <w:rPr>
          <w:rFonts w:ascii="Cambria" w:hAnsi="Cambria"/>
          <w:iCs/>
          <w:sz w:val="20"/>
          <w:szCs w:val="20"/>
        </w:rPr>
        <w:t>Czy jest on może w pozycji 1 przedmiaru robót, jeśli nie to czy należy przyjąć ilość z poz. nr 9 przedmiaru robót?</w:t>
      </w:r>
    </w:p>
    <w:p w14:paraId="42ABAF2D" w14:textId="77777777" w:rsidR="005B4AE9" w:rsidRPr="005B4AE9" w:rsidRDefault="005B4AE9" w:rsidP="005B4AE9">
      <w:pPr>
        <w:spacing w:after="0"/>
        <w:rPr>
          <w:rFonts w:ascii="Cambria" w:hAnsi="Cambria"/>
          <w:b/>
          <w:iCs/>
          <w:sz w:val="20"/>
          <w:szCs w:val="20"/>
        </w:rPr>
      </w:pPr>
      <w:r w:rsidRPr="005B4AE9">
        <w:rPr>
          <w:rFonts w:ascii="Cambria" w:hAnsi="Cambria"/>
          <w:b/>
          <w:iCs/>
          <w:sz w:val="20"/>
          <w:szCs w:val="20"/>
        </w:rPr>
        <w:t xml:space="preserve">Odpowiedź: </w:t>
      </w:r>
    </w:p>
    <w:p w14:paraId="1FBD6662" w14:textId="36BE9D2A" w:rsidR="005B4AE9" w:rsidRPr="005B4AE9" w:rsidRDefault="005B4AE9" w:rsidP="005B4AE9">
      <w:pPr>
        <w:rPr>
          <w:rFonts w:ascii="Cambria" w:hAnsi="Cambria"/>
          <w:iCs/>
          <w:sz w:val="20"/>
          <w:szCs w:val="20"/>
        </w:rPr>
      </w:pPr>
      <w:r w:rsidRPr="005B4AE9">
        <w:rPr>
          <w:rFonts w:ascii="Cambria" w:eastAsia="Calibri" w:hAnsi="Cambria" w:cs="Arial"/>
          <w:b/>
          <w:bCs/>
          <w:sz w:val="20"/>
          <w:szCs w:val="20"/>
          <w:lang w:eastAsia="en-US"/>
        </w:rPr>
        <w:t>Zamawiający informuje, iż ilości płytek na cokolikach uwzględnione są w poz. nr 1 przedmiaru robót.</w:t>
      </w:r>
    </w:p>
    <w:p w14:paraId="3CDB8927" w14:textId="77777777" w:rsidR="005B4AE9" w:rsidRPr="005B4AE9" w:rsidRDefault="005B4AE9" w:rsidP="005B4AE9">
      <w:pPr>
        <w:spacing w:after="0"/>
        <w:rPr>
          <w:rFonts w:ascii="Cambria" w:hAnsi="Cambria"/>
          <w:b/>
          <w:iCs/>
          <w:sz w:val="20"/>
          <w:szCs w:val="20"/>
        </w:rPr>
      </w:pPr>
      <w:r w:rsidRPr="005B4AE9">
        <w:rPr>
          <w:rFonts w:ascii="Cambria" w:hAnsi="Cambria"/>
          <w:b/>
          <w:iCs/>
          <w:sz w:val="20"/>
          <w:szCs w:val="20"/>
        </w:rPr>
        <w:t xml:space="preserve">Pytanie 4: </w:t>
      </w:r>
    </w:p>
    <w:p w14:paraId="400D73C6" w14:textId="5E2E9A1F" w:rsidR="005B4AE9" w:rsidRPr="005B4AE9" w:rsidRDefault="005B4AE9" w:rsidP="005B4AE9">
      <w:pPr>
        <w:spacing w:after="0"/>
        <w:rPr>
          <w:rFonts w:ascii="Cambria" w:hAnsi="Cambria"/>
          <w:iCs/>
          <w:sz w:val="20"/>
          <w:szCs w:val="20"/>
        </w:rPr>
      </w:pPr>
      <w:r w:rsidRPr="005B4AE9">
        <w:rPr>
          <w:rFonts w:ascii="Cambria" w:hAnsi="Cambria"/>
          <w:iCs/>
          <w:sz w:val="20"/>
          <w:szCs w:val="20"/>
        </w:rPr>
        <w:t>Czy mamy przewidzieć montaż siatek na rusztowaniach?</w:t>
      </w:r>
    </w:p>
    <w:p w14:paraId="0AFFBDC6" w14:textId="77777777" w:rsidR="005B4AE9" w:rsidRDefault="005B4AE9" w:rsidP="005B4AE9">
      <w:pPr>
        <w:spacing w:after="0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Odpowiedź: </w:t>
      </w:r>
    </w:p>
    <w:p w14:paraId="5F1F5948" w14:textId="39E46B93" w:rsidR="005B4AE9" w:rsidRPr="005B4AE9" w:rsidRDefault="005B4AE9" w:rsidP="005B4AE9">
      <w:pPr>
        <w:rPr>
          <w:rFonts w:ascii="Cambria" w:eastAsia="Calibri" w:hAnsi="Cambria" w:cs="Arial"/>
          <w:sz w:val="20"/>
          <w:szCs w:val="20"/>
          <w:lang w:eastAsia="en-US"/>
        </w:rPr>
      </w:pPr>
      <w:r w:rsidRPr="005B4AE9">
        <w:rPr>
          <w:rFonts w:ascii="Cambria" w:eastAsia="Calibri" w:hAnsi="Cambria" w:cs="Arial"/>
          <w:b/>
          <w:bCs/>
          <w:sz w:val="20"/>
          <w:szCs w:val="20"/>
          <w:lang w:eastAsia="en-US"/>
        </w:rPr>
        <w:t xml:space="preserve">Zamawiający informuje, iż nie przewidywał w kosztorysie montażu siatek na rusztowaniach, jednak zwraca uwagę, że rusztowanie powinno być ustawione i zabezpieczone zgodnie z obowiązującymi przepisami. </w:t>
      </w:r>
    </w:p>
    <w:p w14:paraId="6B1E25B5" w14:textId="3C848498" w:rsidR="003C0E9A" w:rsidRDefault="003C0E9A" w:rsidP="001F240D">
      <w:pPr>
        <w:pStyle w:val="Bezodstpw"/>
        <w:spacing w:line="276" w:lineRule="auto"/>
        <w:jc w:val="both"/>
        <w:rPr>
          <w:rFonts w:ascii="Cambria" w:hAnsi="Cambria"/>
          <w:i/>
          <w:sz w:val="20"/>
          <w:szCs w:val="20"/>
        </w:rPr>
      </w:pPr>
    </w:p>
    <w:p w14:paraId="165AB2A4" w14:textId="77777777" w:rsidR="00EC1C38" w:rsidRDefault="00EC1C38" w:rsidP="00EC1C38">
      <w:pPr>
        <w:suppressAutoHyphens w:val="0"/>
        <w:spacing w:after="0"/>
        <w:ind w:firstLine="426"/>
        <w:jc w:val="center"/>
        <w:rPr>
          <w:rFonts w:asciiTheme="majorHAnsi" w:hAnsiTheme="majorHAnsi" w:cs="Arial"/>
          <w:b/>
          <w:sz w:val="20"/>
          <w:szCs w:val="20"/>
          <w:lang w:eastAsia="en-US"/>
        </w:rPr>
      </w:pPr>
      <w:r w:rsidRPr="00303342">
        <w:rPr>
          <w:rFonts w:asciiTheme="majorHAnsi" w:hAnsiTheme="majorHAnsi" w:cs="Arial"/>
          <w:b/>
          <w:sz w:val="20"/>
          <w:szCs w:val="20"/>
          <w:lang w:eastAsia="en-US"/>
        </w:rPr>
        <w:t>Zamawiający informuje, iż przesuwa te</w:t>
      </w:r>
      <w:r>
        <w:rPr>
          <w:rFonts w:asciiTheme="majorHAnsi" w:hAnsiTheme="majorHAnsi" w:cs="Arial"/>
          <w:b/>
          <w:sz w:val="20"/>
          <w:szCs w:val="20"/>
          <w:lang w:eastAsia="en-US"/>
        </w:rPr>
        <w:t>rmin składania i otwarcia ofert</w:t>
      </w:r>
    </w:p>
    <w:p w14:paraId="30840117" w14:textId="77777777" w:rsidR="00EC1C38" w:rsidRPr="00303342" w:rsidRDefault="00EC1C38" w:rsidP="00EC1C38">
      <w:pPr>
        <w:suppressAutoHyphens w:val="0"/>
        <w:spacing w:after="0"/>
        <w:ind w:firstLine="426"/>
        <w:jc w:val="center"/>
        <w:rPr>
          <w:rFonts w:asciiTheme="majorHAnsi" w:hAnsiTheme="majorHAnsi" w:cs="Arial"/>
          <w:b/>
          <w:sz w:val="20"/>
          <w:szCs w:val="20"/>
          <w:lang w:eastAsia="en-US"/>
        </w:rPr>
      </w:pPr>
    </w:p>
    <w:p w14:paraId="532A9C15" w14:textId="6D439E7D" w:rsidR="00EC1C38" w:rsidRPr="00303342" w:rsidRDefault="00EC1C38" w:rsidP="00EC1C38">
      <w:pPr>
        <w:suppressAutoHyphens w:val="0"/>
        <w:spacing w:after="0"/>
        <w:ind w:firstLine="426"/>
        <w:jc w:val="both"/>
        <w:rPr>
          <w:rFonts w:asciiTheme="majorHAnsi" w:hAnsiTheme="majorHAnsi" w:cs="Arial"/>
          <w:b/>
          <w:sz w:val="20"/>
          <w:szCs w:val="20"/>
          <w:lang w:eastAsia="en-US"/>
        </w:rPr>
      </w:pPr>
      <w:r w:rsidRPr="00303342">
        <w:rPr>
          <w:rFonts w:asciiTheme="majorHAnsi" w:hAnsiTheme="majorHAnsi" w:cs="Arial"/>
          <w:b/>
          <w:sz w:val="20"/>
          <w:szCs w:val="20"/>
          <w:lang w:eastAsia="en-US"/>
        </w:rPr>
        <w:t xml:space="preserve">Aktualnie obowiązujący termin składania ofert to </w:t>
      </w:r>
      <w:r>
        <w:rPr>
          <w:rFonts w:asciiTheme="majorHAnsi" w:hAnsiTheme="majorHAnsi" w:cs="Arial"/>
          <w:b/>
          <w:sz w:val="20"/>
          <w:szCs w:val="20"/>
          <w:u w:val="single"/>
          <w:lang w:eastAsia="en-US"/>
        </w:rPr>
        <w:t>27.08</w:t>
      </w:r>
      <w:r w:rsidRPr="00303342">
        <w:rPr>
          <w:rFonts w:asciiTheme="majorHAnsi" w:hAnsiTheme="majorHAnsi" w:cs="Arial"/>
          <w:b/>
          <w:sz w:val="20"/>
          <w:szCs w:val="20"/>
          <w:u w:val="single"/>
          <w:lang w:eastAsia="en-US"/>
        </w:rPr>
        <w:t>.2021 r.</w:t>
      </w:r>
      <w:r w:rsidRPr="00303342">
        <w:rPr>
          <w:rFonts w:asciiTheme="majorHAnsi" w:hAnsiTheme="majorHAnsi" w:cs="Arial"/>
          <w:b/>
          <w:sz w:val="20"/>
          <w:szCs w:val="20"/>
          <w:lang w:eastAsia="en-US"/>
        </w:rPr>
        <w:t xml:space="preserve"> </w:t>
      </w:r>
    </w:p>
    <w:p w14:paraId="24B2AB78" w14:textId="77777777" w:rsidR="00EC1C38" w:rsidRPr="00303342" w:rsidRDefault="00EC1C38" w:rsidP="00EC1C38">
      <w:pPr>
        <w:suppressAutoHyphens w:val="0"/>
        <w:spacing w:after="0"/>
        <w:ind w:firstLine="426"/>
        <w:jc w:val="both"/>
        <w:rPr>
          <w:rFonts w:asciiTheme="majorHAnsi" w:hAnsiTheme="majorHAnsi" w:cs="Arial"/>
          <w:b/>
          <w:sz w:val="20"/>
          <w:szCs w:val="20"/>
          <w:lang w:eastAsia="en-US"/>
        </w:rPr>
      </w:pPr>
    </w:p>
    <w:p w14:paraId="7568EC43" w14:textId="77777777" w:rsidR="00EC1C38" w:rsidRPr="00303342" w:rsidRDefault="00EC1C38" w:rsidP="00EC1C38">
      <w:pPr>
        <w:suppressAutoHyphens w:val="0"/>
        <w:spacing w:after="0"/>
        <w:ind w:firstLine="426"/>
        <w:jc w:val="both"/>
        <w:rPr>
          <w:rFonts w:asciiTheme="majorHAnsi" w:hAnsiTheme="majorHAnsi" w:cs="Arial"/>
          <w:b/>
          <w:sz w:val="20"/>
          <w:szCs w:val="20"/>
          <w:lang w:eastAsia="en-US"/>
        </w:rPr>
      </w:pPr>
      <w:r w:rsidRPr="00303342">
        <w:rPr>
          <w:rFonts w:asciiTheme="majorHAnsi" w:hAnsiTheme="majorHAnsi" w:cs="Arial"/>
          <w:b/>
          <w:sz w:val="20"/>
          <w:szCs w:val="20"/>
          <w:lang w:eastAsia="en-US"/>
        </w:rPr>
        <w:t>W związku z powyższym Zamawiający modyfikuje treść SWZ w:</w:t>
      </w:r>
    </w:p>
    <w:p w14:paraId="553CC617" w14:textId="77777777" w:rsidR="00EC1C38" w:rsidRPr="00303342" w:rsidRDefault="00EC1C38" w:rsidP="00EC1C38">
      <w:pPr>
        <w:suppressAutoHyphens w:val="0"/>
        <w:spacing w:after="0"/>
        <w:ind w:firstLine="426"/>
        <w:jc w:val="both"/>
        <w:rPr>
          <w:rFonts w:asciiTheme="majorHAnsi" w:hAnsiTheme="majorHAnsi" w:cs="Arial"/>
          <w:b/>
          <w:sz w:val="20"/>
          <w:szCs w:val="20"/>
          <w:lang w:eastAsia="en-US"/>
        </w:rPr>
      </w:pPr>
    </w:p>
    <w:p w14:paraId="17885506" w14:textId="77777777" w:rsidR="00EC1C38" w:rsidRPr="00303342" w:rsidRDefault="00EC1C38" w:rsidP="00EC1C38">
      <w:pPr>
        <w:numPr>
          <w:ilvl w:val="0"/>
          <w:numId w:val="13"/>
        </w:numPr>
        <w:suppressAutoHyphens w:val="0"/>
        <w:spacing w:after="0"/>
        <w:jc w:val="both"/>
        <w:rPr>
          <w:rFonts w:asciiTheme="majorHAnsi" w:hAnsiTheme="majorHAnsi" w:cs="Arial"/>
          <w:sz w:val="20"/>
          <w:szCs w:val="20"/>
          <w:lang w:eastAsia="en-US"/>
        </w:rPr>
      </w:pPr>
      <w:r w:rsidRPr="00303342">
        <w:rPr>
          <w:rFonts w:asciiTheme="majorHAnsi" w:hAnsiTheme="majorHAnsi" w:cs="Arial"/>
          <w:b/>
          <w:sz w:val="20"/>
          <w:szCs w:val="20"/>
          <w:lang w:eastAsia="en-US"/>
        </w:rPr>
        <w:t>rozdziale XI ust. 1 SWZ, który po modyfikacji otrzymuje brzmienie:</w:t>
      </w:r>
    </w:p>
    <w:p w14:paraId="64327389" w14:textId="1B15CC3E" w:rsidR="00EC1C38" w:rsidRPr="00303342" w:rsidRDefault="00EC1C38" w:rsidP="00EC1C38">
      <w:pPr>
        <w:suppressAutoHyphens w:val="0"/>
        <w:ind w:left="993" w:hanging="208"/>
        <w:rPr>
          <w:rFonts w:asciiTheme="majorHAnsi" w:hAnsiTheme="majorHAnsi" w:cs="Arial"/>
          <w:sz w:val="20"/>
          <w:szCs w:val="20"/>
          <w:lang w:eastAsia="en-US"/>
        </w:rPr>
      </w:pPr>
      <w:r w:rsidRPr="00303342">
        <w:rPr>
          <w:rFonts w:asciiTheme="majorHAnsi" w:hAnsiTheme="majorHAnsi" w:cs="Arial"/>
          <w:sz w:val="20"/>
          <w:szCs w:val="20"/>
          <w:lang w:eastAsia="en-US"/>
        </w:rPr>
        <w:t xml:space="preserve">1. </w:t>
      </w:r>
      <w:r w:rsidRPr="00EC1C38">
        <w:rPr>
          <w:rFonts w:ascii="Cambria" w:hAnsi="Cambria" w:cs="Arial"/>
          <w:bCs/>
          <w:sz w:val="20"/>
          <w:szCs w:val="20"/>
          <w:lang w:eastAsia="en-US"/>
        </w:rPr>
        <w:t>Wykonawca jest związany ofertą od dnia upływu terminu składania ofert p</w:t>
      </w:r>
      <w:r>
        <w:rPr>
          <w:rFonts w:ascii="Cambria" w:hAnsi="Cambria" w:cs="Arial"/>
          <w:bCs/>
          <w:sz w:val="20"/>
          <w:szCs w:val="20"/>
          <w:lang w:eastAsia="en-US"/>
        </w:rPr>
        <w:t xml:space="preserve">rzez okres 30 dni tj. do dnia </w:t>
      </w:r>
      <w:r w:rsidRPr="00EC1C38">
        <w:rPr>
          <w:rFonts w:ascii="Cambria" w:hAnsi="Cambria" w:cs="Arial"/>
          <w:b/>
          <w:bCs/>
          <w:sz w:val="20"/>
          <w:szCs w:val="20"/>
          <w:lang w:eastAsia="en-US"/>
        </w:rPr>
        <w:t xml:space="preserve">25.09.2021 </w:t>
      </w:r>
      <w:r w:rsidRPr="00EC1C38">
        <w:rPr>
          <w:rFonts w:ascii="Cambria" w:hAnsi="Cambria" w:cs="Arial"/>
          <w:b/>
          <w:bCs/>
          <w:sz w:val="20"/>
          <w:szCs w:val="20"/>
          <w:lang w:eastAsia="en-US"/>
        </w:rPr>
        <w:t>r</w:t>
      </w:r>
      <w:r w:rsidRPr="00303342">
        <w:rPr>
          <w:rFonts w:ascii="Cambria" w:hAnsi="Cambria" w:cs="Arial"/>
          <w:b/>
          <w:bCs/>
          <w:sz w:val="20"/>
          <w:szCs w:val="20"/>
          <w:lang w:eastAsia="en-US"/>
        </w:rPr>
        <w:t>.</w:t>
      </w:r>
    </w:p>
    <w:p w14:paraId="7E873CFC" w14:textId="3FEBFE3B" w:rsidR="00EC1C38" w:rsidRPr="00303342" w:rsidRDefault="00EC1C38" w:rsidP="00EC1C38">
      <w:pPr>
        <w:numPr>
          <w:ilvl w:val="0"/>
          <w:numId w:val="13"/>
        </w:numPr>
        <w:suppressAutoHyphens w:val="0"/>
        <w:spacing w:after="0"/>
        <w:jc w:val="both"/>
        <w:rPr>
          <w:rFonts w:asciiTheme="majorHAnsi" w:hAnsiTheme="majorHAnsi" w:cs="Arial"/>
          <w:sz w:val="20"/>
          <w:szCs w:val="20"/>
          <w:lang w:eastAsia="en-US"/>
        </w:rPr>
      </w:pPr>
      <w:r w:rsidRPr="00303342">
        <w:rPr>
          <w:rFonts w:asciiTheme="majorHAnsi" w:hAnsiTheme="majorHAnsi" w:cs="Arial"/>
          <w:b/>
          <w:sz w:val="20"/>
          <w:szCs w:val="20"/>
          <w:lang w:eastAsia="en-US"/>
        </w:rPr>
        <w:t xml:space="preserve">rozdziale XV ust. </w:t>
      </w:r>
      <w:r>
        <w:rPr>
          <w:rFonts w:asciiTheme="majorHAnsi" w:hAnsiTheme="majorHAnsi" w:cs="Arial"/>
          <w:b/>
          <w:sz w:val="20"/>
          <w:szCs w:val="20"/>
          <w:lang w:eastAsia="en-US"/>
        </w:rPr>
        <w:t>1</w:t>
      </w:r>
      <w:r w:rsidRPr="00303342">
        <w:rPr>
          <w:rFonts w:asciiTheme="majorHAnsi" w:hAnsiTheme="majorHAnsi" w:cs="Arial"/>
          <w:b/>
          <w:sz w:val="20"/>
          <w:szCs w:val="20"/>
          <w:lang w:eastAsia="en-US"/>
        </w:rPr>
        <w:t xml:space="preserve"> SWZ, który po modyfikacji otrzymuje brzmienie:</w:t>
      </w:r>
    </w:p>
    <w:p w14:paraId="253B972B" w14:textId="66A5660D" w:rsidR="00EC1C38" w:rsidRPr="00303342" w:rsidRDefault="00EC1C38" w:rsidP="00EC1C38">
      <w:pPr>
        <w:suppressAutoHyphens w:val="0"/>
        <w:spacing w:after="0"/>
        <w:ind w:left="993" w:hanging="142"/>
        <w:jc w:val="both"/>
        <w:rPr>
          <w:rFonts w:ascii="Cambria" w:hAnsi="Cambria" w:cs="Arial"/>
          <w:b/>
          <w:sz w:val="20"/>
          <w:szCs w:val="20"/>
          <w:lang w:eastAsia="en-US" w:bidi="pl-PL"/>
        </w:rPr>
      </w:pPr>
      <w:r>
        <w:rPr>
          <w:rFonts w:ascii="Cambria" w:hAnsi="Cambria" w:cs="Arial"/>
          <w:sz w:val="20"/>
          <w:szCs w:val="20"/>
          <w:lang w:eastAsia="en-US" w:bidi="pl-PL"/>
        </w:rPr>
        <w:t>1</w:t>
      </w:r>
      <w:r w:rsidRPr="00303342">
        <w:rPr>
          <w:rFonts w:ascii="Cambria" w:hAnsi="Cambria" w:cs="Arial"/>
          <w:sz w:val="20"/>
          <w:szCs w:val="20"/>
          <w:lang w:eastAsia="en-US" w:bidi="pl-PL"/>
        </w:rPr>
        <w:t xml:space="preserve">. </w:t>
      </w:r>
      <w:r w:rsidRPr="00B552F1">
        <w:rPr>
          <w:rFonts w:ascii="Cambria" w:hAnsi="Cambria" w:cs="Arial"/>
          <w:sz w:val="20"/>
          <w:szCs w:val="20"/>
          <w:lang w:bidi="pl-PL"/>
        </w:rPr>
        <w:t>Ofertę wraz z wymaganymi dokumentami należy umieścić na p</w:t>
      </w:r>
      <w:r>
        <w:rPr>
          <w:rFonts w:ascii="Cambria" w:hAnsi="Cambria" w:cs="Arial"/>
          <w:sz w:val="20"/>
          <w:szCs w:val="20"/>
          <w:lang w:bidi="pl-PL"/>
        </w:rPr>
        <w:t>latformazakupowa.pl pod adresem</w:t>
      </w:r>
      <w:r w:rsidRPr="00B552F1">
        <w:rPr>
          <w:rFonts w:ascii="Cambria" w:hAnsi="Cambria" w:cs="Arial"/>
          <w:sz w:val="20"/>
          <w:szCs w:val="20"/>
          <w:lang w:bidi="pl-PL"/>
        </w:rPr>
        <w:t xml:space="preserve">: </w:t>
      </w:r>
      <w:hyperlink r:id="rId8" w:history="1">
        <w:r w:rsidRPr="008D25BB">
          <w:rPr>
            <w:rStyle w:val="Hipercze"/>
            <w:rFonts w:ascii="Cambria" w:hAnsi="Cambria"/>
            <w:b/>
            <w:bCs/>
            <w:sz w:val="20"/>
            <w:szCs w:val="20"/>
          </w:rPr>
          <w:t>https://platformazakupowa.pl/pn/ktbs_kielce</w:t>
        </w:r>
      </w:hyperlink>
      <w:r>
        <w:rPr>
          <w:rFonts w:ascii="Cambria" w:hAnsi="Cambria" w:cs="Arial"/>
          <w:sz w:val="20"/>
          <w:szCs w:val="20"/>
          <w:lang w:bidi="pl-PL"/>
        </w:rPr>
        <w:t xml:space="preserve"> </w:t>
      </w:r>
      <w:r w:rsidRPr="00B552F1">
        <w:rPr>
          <w:rFonts w:ascii="Cambria" w:hAnsi="Cambria" w:cs="Arial"/>
          <w:sz w:val="20"/>
          <w:szCs w:val="20"/>
          <w:lang w:bidi="pl-PL"/>
        </w:rPr>
        <w:t xml:space="preserve">w myśl Ustawy na stronie internetowej prowadzonego postępowania  do dnia </w:t>
      </w:r>
      <w:r>
        <w:rPr>
          <w:rFonts w:ascii="Cambria" w:hAnsi="Cambria" w:cs="Arial"/>
          <w:b/>
          <w:sz w:val="20"/>
          <w:szCs w:val="20"/>
          <w:lang w:bidi="pl-PL"/>
        </w:rPr>
        <w:t>2</w:t>
      </w:r>
      <w:r>
        <w:rPr>
          <w:rFonts w:ascii="Cambria" w:hAnsi="Cambria" w:cs="Arial"/>
          <w:b/>
          <w:sz w:val="20"/>
          <w:szCs w:val="20"/>
          <w:lang w:bidi="pl-PL"/>
        </w:rPr>
        <w:t>7</w:t>
      </w:r>
      <w:r>
        <w:rPr>
          <w:rFonts w:ascii="Cambria" w:hAnsi="Cambria" w:cs="Arial"/>
          <w:b/>
          <w:sz w:val="20"/>
          <w:szCs w:val="20"/>
          <w:lang w:bidi="pl-PL"/>
        </w:rPr>
        <w:t>.08.2021 do godziny 10</w:t>
      </w:r>
      <w:r w:rsidRPr="00A43EC0">
        <w:rPr>
          <w:rFonts w:ascii="Cambria" w:hAnsi="Cambria" w:cs="Arial"/>
          <w:b/>
          <w:sz w:val="20"/>
          <w:szCs w:val="20"/>
          <w:lang w:bidi="pl-PL"/>
        </w:rPr>
        <w:t>:00</w:t>
      </w:r>
    </w:p>
    <w:p w14:paraId="7A231DC4" w14:textId="77777777" w:rsidR="00EC1C38" w:rsidRPr="00303342" w:rsidRDefault="00EC1C38" w:rsidP="00EC1C38">
      <w:pPr>
        <w:suppressAutoHyphens w:val="0"/>
        <w:spacing w:after="0"/>
        <w:ind w:left="1068"/>
        <w:jc w:val="both"/>
        <w:rPr>
          <w:rFonts w:ascii="Cambria" w:hAnsi="Cambria" w:cs="Arial"/>
          <w:b/>
          <w:sz w:val="20"/>
          <w:szCs w:val="20"/>
          <w:lang w:eastAsia="en-US" w:bidi="pl-PL"/>
        </w:rPr>
      </w:pPr>
    </w:p>
    <w:p w14:paraId="3039DD8B" w14:textId="77777777" w:rsidR="00EC1C38" w:rsidRPr="00303342" w:rsidRDefault="00EC1C38" w:rsidP="00EC1C38">
      <w:pPr>
        <w:numPr>
          <w:ilvl w:val="0"/>
          <w:numId w:val="13"/>
        </w:numPr>
        <w:suppressAutoHyphens w:val="0"/>
        <w:spacing w:after="0"/>
        <w:jc w:val="both"/>
        <w:rPr>
          <w:rFonts w:ascii="Cambria" w:hAnsi="Cambria" w:cs="Arial"/>
          <w:b/>
          <w:sz w:val="20"/>
          <w:szCs w:val="20"/>
          <w:lang w:eastAsia="en-US" w:bidi="pl-PL"/>
        </w:rPr>
      </w:pPr>
      <w:r w:rsidRPr="00303342">
        <w:rPr>
          <w:rFonts w:asciiTheme="majorHAnsi" w:hAnsiTheme="majorHAnsi" w:cs="Arial"/>
          <w:b/>
          <w:sz w:val="20"/>
          <w:szCs w:val="20"/>
          <w:lang w:eastAsia="en-US"/>
        </w:rPr>
        <w:t>rozdziale XVI ust. 1 SWZ, który po modyfikacji otrzymuje brzmienie:</w:t>
      </w:r>
    </w:p>
    <w:p w14:paraId="3D6885E8" w14:textId="43FFFB93" w:rsidR="00EC1C38" w:rsidRPr="002951E5" w:rsidRDefault="00EC1C38" w:rsidP="00EC1C38">
      <w:pPr>
        <w:shd w:val="clear" w:color="auto" w:fill="FFFFFF"/>
        <w:suppressAutoHyphens w:val="0"/>
        <w:spacing w:after="0"/>
        <w:ind w:left="851"/>
        <w:jc w:val="both"/>
        <w:rPr>
          <w:rFonts w:ascii="Cambria" w:eastAsia="Calibri" w:hAnsi="Cambria"/>
          <w:sz w:val="20"/>
        </w:rPr>
      </w:pPr>
      <w:r>
        <w:rPr>
          <w:rFonts w:ascii="Cambria" w:hAnsi="Cambria" w:cs="Arial"/>
          <w:sz w:val="20"/>
          <w:szCs w:val="20"/>
          <w:lang w:eastAsia="en-US" w:bidi="pl-PL"/>
        </w:rPr>
        <w:t>1</w:t>
      </w:r>
      <w:r w:rsidRPr="00303342">
        <w:rPr>
          <w:rFonts w:ascii="Cambria" w:hAnsi="Cambria" w:cs="Arial"/>
          <w:sz w:val="20"/>
          <w:szCs w:val="20"/>
          <w:lang w:eastAsia="en-US" w:bidi="pl-PL"/>
        </w:rPr>
        <w:t xml:space="preserve">. </w:t>
      </w:r>
      <w:r w:rsidRPr="002951E5">
        <w:rPr>
          <w:rFonts w:ascii="Cambria" w:eastAsia="Calibri" w:hAnsi="Cambria"/>
          <w:sz w:val="20"/>
        </w:rPr>
        <w:t xml:space="preserve">Otwarcie ofert następuje niezwłocznie po upływie terminu składania ofert, nie później niż następnego dnia po dniu, w którym upłynął termin składania ofert tj. </w:t>
      </w:r>
      <w:r>
        <w:rPr>
          <w:rFonts w:ascii="Cambria" w:hAnsi="Cambria" w:cs="Arial"/>
          <w:b/>
          <w:sz w:val="20"/>
          <w:szCs w:val="20"/>
          <w:lang w:bidi="pl-PL"/>
        </w:rPr>
        <w:t>27</w:t>
      </w:r>
      <w:r>
        <w:rPr>
          <w:rFonts w:ascii="Cambria" w:hAnsi="Cambria" w:cs="Arial"/>
          <w:b/>
          <w:sz w:val="20"/>
          <w:szCs w:val="20"/>
          <w:lang w:bidi="pl-PL"/>
        </w:rPr>
        <w:t xml:space="preserve">.08.2021 </w:t>
      </w:r>
      <w:r>
        <w:rPr>
          <w:rFonts w:ascii="Cambria" w:eastAsia="Calibri" w:hAnsi="Cambria"/>
          <w:b/>
          <w:sz w:val="20"/>
        </w:rPr>
        <w:t>do godziny 12:00</w:t>
      </w:r>
    </w:p>
    <w:p w14:paraId="42DF94C2" w14:textId="5987D9F4" w:rsidR="00EC1C38" w:rsidRPr="00EC1C38" w:rsidRDefault="00EC1C38" w:rsidP="00EC1C38">
      <w:pPr>
        <w:suppressAutoHyphens w:val="0"/>
        <w:spacing w:after="0"/>
        <w:ind w:left="851"/>
        <w:jc w:val="both"/>
        <w:rPr>
          <w:rFonts w:ascii="Cambria" w:hAnsi="Cambria" w:cs="Arial"/>
          <w:b/>
          <w:sz w:val="20"/>
          <w:szCs w:val="20"/>
          <w:lang w:eastAsia="en-US" w:bidi="pl-PL"/>
        </w:rPr>
      </w:pPr>
    </w:p>
    <w:sectPr w:rsidR="00EC1C38" w:rsidRPr="00EC1C38" w:rsidSect="00E33743">
      <w:headerReference w:type="default" r:id="rId9"/>
      <w:pgSz w:w="11906" w:h="16838"/>
      <w:pgMar w:top="1417" w:right="1417" w:bottom="1417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E1AB1" w14:textId="77777777" w:rsidR="001F6754" w:rsidRDefault="001F6754">
      <w:pPr>
        <w:spacing w:after="0" w:line="240" w:lineRule="auto"/>
      </w:pPr>
      <w:r>
        <w:separator/>
      </w:r>
    </w:p>
  </w:endnote>
  <w:endnote w:type="continuationSeparator" w:id="0">
    <w:p w14:paraId="065C9FBC" w14:textId="77777777" w:rsidR="001F6754" w:rsidRDefault="001F6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892DB" w14:textId="77777777" w:rsidR="001F6754" w:rsidRDefault="001F6754">
      <w:pPr>
        <w:spacing w:after="0" w:line="240" w:lineRule="auto"/>
      </w:pPr>
      <w:r>
        <w:separator/>
      </w:r>
    </w:p>
  </w:footnote>
  <w:footnote w:type="continuationSeparator" w:id="0">
    <w:p w14:paraId="3EFF3E72" w14:textId="77777777" w:rsidR="001F6754" w:rsidRDefault="001F6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08F6A" w14:textId="5BC89927" w:rsidR="001F6754" w:rsidRPr="00A45B21" w:rsidRDefault="00A45B21" w:rsidP="00A45B21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Numer referencyjny: 2/2021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/>
        <w:i w:val="0"/>
        <w:sz w:val="18"/>
        <w:szCs w:val="18"/>
      </w:rPr>
    </w:lvl>
  </w:abstractNum>
  <w:abstractNum w:abstractNumId="1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</w:abstractNum>
  <w:abstractNum w:abstractNumId="2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4" w15:restartNumberingAfterBreak="0">
    <w:nsid w:val="0000001F"/>
    <w:multiLevelType w:val="singleLevel"/>
    <w:tmpl w:val="0000001F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801" w:hanging="375"/>
      </w:pPr>
      <w:rPr>
        <w:rFonts w:ascii="Cambria" w:hAnsi="Cambria" w:cs="Arial"/>
        <w:b/>
        <w:sz w:val="20"/>
        <w:szCs w:val="20"/>
      </w:rPr>
    </w:lvl>
  </w:abstractNum>
  <w:abstractNum w:abstractNumId="5" w15:restartNumberingAfterBreak="0">
    <w:nsid w:val="06A3524C"/>
    <w:multiLevelType w:val="hybridMultilevel"/>
    <w:tmpl w:val="29505A3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E222FA"/>
    <w:multiLevelType w:val="hybridMultilevel"/>
    <w:tmpl w:val="BBB227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202D0"/>
    <w:multiLevelType w:val="hybridMultilevel"/>
    <w:tmpl w:val="430CAF4A"/>
    <w:lvl w:ilvl="0" w:tplc="2F6A6854">
      <w:start w:val="1"/>
      <w:numFmt w:val="lowerLetter"/>
      <w:lvlText w:val="%1)"/>
      <w:lvlJc w:val="left"/>
      <w:pPr>
        <w:ind w:left="776"/>
      </w:pPr>
      <w:rPr>
        <w:rFonts w:ascii="Cambria" w:eastAsia="Times New Roman" w:hAnsi="Cambria" w:cs="Times New Roman" w:hint="default"/>
        <w:b w:val="0"/>
        <w:i w:val="0"/>
        <w:strike w:val="0"/>
        <w:dstrike w:val="0"/>
        <w:color w:val="000000"/>
        <w:sz w:val="20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98E2B34">
      <w:start w:val="1"/>
      <w:numFmt w:val="bullet"/>
      <w:lvlText w:val="-"/>
      <w:lvlJc w:val="left"/>
      <w:pPr>
        <w:ind w:left="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DB2B8C4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F7E98C8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764110E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C0E3FB2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4928F80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36CF69C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F34D7D2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64935FA"/>
    <w:multiLevelType w:val="multilevel"/>
    <w:tmpl w:val="D2F0C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9" w15:restartNumberingAfterBreak="0">
    <w:nsid w:val="18F075D8"/>
    <w:multiLevelType w:val="hybridMultilevel"/>
    <w:tmpl w:val="7A00C83C"/>
    <w:lvl w:ilvl="0" w:tplc="553689E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F847BA">
      <w:start w:val="1"/>
      <w:numFmt w:val="bullet"/>
      <w:lvlText w:val="o"/>
      <w:lvlJc w:val="left"/>
      <w:pPr>
        <w:ind w:left="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C84D0E">
      <w:start w:val="1"/>
      <w:numFmt w:val="bullet"/>
      <w:lvlText w:val="▪"/>
      <w:lvlJc w:val="left"/>
      <w:pPr>
        <w:ind w:left="1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0AA274">
      <w:start w:val="1"/>
      <w:numFmt w:val="bullet"/>
      <w:lvlRestart w:val="0"/>
      <w:lvlText w:val="-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948A3A">
      <w:start w:val="1"/>
      <w:numFmt w:val="bullet"/>
      <w:lvlText w:val="o"/>
      <w:lvlJc w:val="left"/>
      <w:pPr>
        <w:ind w:left="2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307856">
      <w:start w:val="1"/>
      <w:numFmt w:val="bullet"/>
      <w:lvlText w:val="▪"/>
      <w:lvlJc w:val="left"/>
      <w:pPr>
        <w:ind w:left="3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92D9A2">
      <w:start w:val="1"/>
      <w:numFmt w:val="bullet"/>
      <w:lvlText w:val="•"/>
      <w:lvlJc w:val="left"/>
      <w:pPr>
        <w:ind w:left="4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46FD08">
      <w:start w:val="1"/>
      <w:numFmt w:val="bullet"/>
      <w:lvlText w:val="o"/>
      <w:lvlJc w:val="left"/>
      <w:pPr>
        <w:ind w:left="4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EC7D30">
      <w:start w:val="1"/>
      <w:numFmt w:val="bullet"/>
      <w:lvlText w:val="▪"/>
      <w:lvlJc w:val="left"/>
      <w:pPr>
        <w:ind w:left="5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20D78F1"/>
    <w:multiLevelType w:val="multilevel"/>
    <w:tmpl w:val="1CFC52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543133D"/>
    <w:multiLevelType w:val="hybridMultilevel"/>
    <w:tmpl w:val="1478C380"/>
    <w:lvl w:ilvl="0" w:tplc="20D04C5C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 w:hint="default"/>
        <w:b w:val="0"/>
      </w:rPr>
    </w:lvl>
    <w:lvl w:ilvl="1" w:tplc="F22414B0">
      <w:start w:val="1"/>
      <w:numFmt w:val="bullet"/>
      <w:lvlText w:val=""/>
      <w:lvlJc w:val="left"/>
      <w:pPr>
        <w:tabs>
          <w:tab w:val="num" w:pos="1440"/>
        </w:tabs>
        <w:ind w:left="1233" w:hanging="153"/>
      </w:pPr>
      <w:rPr>
        <w:rFonts w:ascii="Wingdings" w:hAnsi="Wingdings" w:hint="default"/>
        <w:b/>
      </w:rPr>
    </w:lvl>
    <w:lvl w:ilvl="2" w:tplc="3198F0A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3" w:tplc="8A5EC6B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8165189"/>
    <w:multiLevelType w:val="hybridMultilevel"/>
    <w:tmpl w:val="B6B24078"/>
    <w:lvl w:ilvl="0" w:tplc="CB48326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D55DE"/>
    <w:multiLevelType w:val="hybridMultilevel"/>
    <w:tmpl w:val="F77A9232"/>
    <w:lvl w:ilvl="0" w:tplc="A0C6632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4CB5C82"/>
    <w:multiLevelType w:val="multilevel"/>
    <w:tmpl w:val="7950935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7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8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544" w:hanging="1800"/>
      </w:pPr>
      <w:rPr>
        <w:rFonts w:hint="default"/>
      </w:rPr>
    </w:lvl>
  </w:abstractNum>
  <w:abstractNum w:abstractNumId="15" w15:restartNumberingAfterBreak="0">
    <w:nsid w:val="53A1207C"/>
    <w:multiLevelType w:val="hybridMultilevel"/>
    <w:tmpl w:val="802CBB30"/>
    <w:lvl w:ilvl="0" w:tplc="A10E218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3C48540">
      <w:start w:val="1"/>
      <w:numFmt w:val="lowerLetter"/>
      <w:lvlText w:val="%2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E0E990C">
      <w:start w:val="1"/>
      <w:numFmt w:val="lowerLetter"/>
      <w:lvlRestart w:val="0"/>
      <w:lvlText w:val="%3)"/>
      <w:lvlJc w:val="left"/>
      <w:pPr>
        <w:ind w:left="1589"/>
      </w:pPr>
      <w:rPr>
        <w:rFonts w:ascii="Cambria" w:eastAsia="Times New Roman" w:hAnsi="Cambria" w:cs="Times New Roman" w:hint="default"/>
        <w:b w:val="0"/>
        <w:i w:val="0"/>
        <w:strike w:val="0"/>
        <w:dstrike w:val="0"/>
        <w:color w:val="000000"/>
        <w:sz w:val="20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F0EF138">
      <w:start w:val="1"/>
      <w:numFmt w:val="decimal"/>
      <w:lvlText w:val="%4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D92DC92">
      <w:start w:val="1"/>
      <w:numFmt w:val="lowerLetter"/>
      <w:lvlText w:val="%5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298AA04">
      <w:start w:val="1"/>
      <w:numFmt w:val="lowerRoman"/>
      <w:lvlText w:val="%6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CAC877E">
      <w:start w:val="1"/>
      <w:numFmt w:val="decimal"/>
      <w:lvlText w:val="%7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3B232D0">
      <w:start w:val="1"/>
      <w:numFmt w:val="lowerLetter"/>
      <w:lvlText w:val="%8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A8CD1C6">
      <w:start w:val="1"/>
      <w:numFmt w:val="lowerRoman"/>
      <w:lvlText w:val="%9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CF86621"/>
    <w:multiLevelType w:val="hybridMultilevel"/>
    <w:tmpl w:val="195EB242"/>
    <w:lvl w:ilvl="0" w:tplc="0430F07E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5D9673F"/>
    <w:multiLevelType w:val="hybridMultilevel"/>
    <w:tmpl w:val="FA44C9E8"/>
    <w:lvl w:ilvl="0" w:tplc="D8E0B9A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B5ED3EC">
      <w:start w:val="1"/>
      <w:numFmt w:val="lowerLetter"/>
      <w:lvlText w:val="%2"/>
      <w:lvlJc w:val="left"/>
      <w:pPr>
        <w:ind w:left="1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860D8C4">
      <w:start w:val="1"/>
      <w:numFmt w:val="lowerLetter"/>
      <w:lvlRestart w:val="0"/>
      <w:lvlText w:val="%3)"/>
      <w:lvlJc w:val="left"/>
      <w:pPr>
        <w:ind w:left="2301"/>
      </w:pPr>
      <w:rPr>
        <w:rFonts w:ascii="Cambria" w:eastAsia="Times New Roman" w:hAnsi="Cambria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3E929E">
      <w:start w:val="1"/>
      <w:numFmt w:val="decimal"/>
      <w:lvlText w:val="%4"/>
      <w:lvlJc w:val="left"/>
      <w:pPr>
        <w:ind w:left="3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C0CC8FE">
      <w:start w:val="1"/>
      <w:numFmt w:val="lowerLetter"/>
      <w:lvlText w:val="%5"/>
      <w:lvlJc w:val="left"/>
      <w:pPr>
        <w:ind w:left="3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DB2160E">
      <w:start w:val="1"/>
      <w:numFmt w:val="lowerRoman"/>
      <w:lvlText w:val="%6"/>
      <w:lvlJc w:val="left"/>
      <w:pPr>
        <w:ind w:left="4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190D9EE">
      <w:start w:val="1"/>
      <w:numFmt w:val="decimal"/>
      <w:lvlText w:val="%7"/>
      <w:lvlJc w:val="left"/>
      <w:pPr>
        <w:ind w:left="5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1423FB2">
      <w:start w:val="1"/>
      <w:numFmt w:val="lowerLetter"/>
      <w:lvlText w:val="%8"/>
      <w:lvlJc w:val="left"/>
      <w:pPr>
        <w:ind w:left="5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418DBFE">
      <w:start w:val="1"/>
      <w:numFmt w:val="lowerRoman"/>
      <w:lvlText w:val="%9"/>
      <w:lvlJc w:val="left"/>
      <w:pPr>
        <w:ind w:left="6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10"/>
  </w:num>
  <w:num w:numId="4">
    <w:abstractNumId w:val="9"/>
  </w:num>
  <w:num w:numId="5">
    <w:abstractNumId w:val="14"/>
  </w:num>
  <w:num w:numId="6">
    <w:abstractNumId w:val="17"/>
  </w:num>
  <w:num w:numId="7">
    <w:abstractNumId w:val="7"/>
  </w:num>
  <w:num w:numId="8">
    <w:abstractNumId w:val="6"/>
  </w:num>
  <w:num w:numId="9">
    <w:abstractNumId w:val="13"/>
  </w:num>
  <w:num w:numId="10">
    <w:abstractNumId w:val="8"/>
  </w:num>
  <w:num w:numId="11">
    <w:abstractNumId w:val="5"/>
  </w:num>
  <w:num w:numId="12">
    <w:abstractNumId w:val="11"/>
  </w:num>
  <w:num w:numId="13">
    <w:abstractNumId w:val="16"/>
  </w:num>
  <w:num w:numId="14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3479"/>
    <w:rsid w:val="00012950"/>
    <w:rsid w:val="00014BE7"/>
    <w:rsid w:val="0002695B"/>
    <w:rsid w:val="000353ED"/>
    <w:rsid w:val="000407E8"/>
    <w:rsid w:val="00043289"/>
    <w:rsid w:val="00057FA5"/>
    <w:rsid w:val="00063E3B"/>
    <w:rsid w:val="000650BF"/>
    <w:rsid w:val="00082041"/>
    <w:rsid w:val="000858F1"/>
    <w:rsid w:val="00093C22"/>
    <w:rsid w:val="0009501C"/>
    <w:rsid w:val="00095B9B"/>
    <w:rsid w:val="000960BC"/>
    <w:rsid w:val="000A1FC0"/>
    <w:rsid w:val="000A6169"/>
    <w:rsid w:val="000A662C"/>
    <w:rsid w:val="000B2693"/>
    <w:rsid w:val="000C107C"/>
    <w:rsid w:val="000C3D8A"/>
    <w:rsid w:val="000C4369"/>
    <w:rsid w:val="000F000F"/>
    <w:rsid w:val="000F13C8"/>
    <w:rsid w:val="000F1E06"/>
    <w:rsid w:val="000F3AAB"/>
    <w:rsid w:val="001145A7"/>
    <w:rsid w:val="001148A3"/>
    <w:rsid w:val="00121EC1"/>
    <w:rsid w:val="00132C92"/>
    <w:rsid w:val="00133818"/>
    <w:rsid w:val="0013542B"/>
    <w:rsid w:val="00141F07"/>
    <w:rsid w:val="00145D23"/>
    <w:rsid w:val="00166D24"/>
    <w:rsid w:val="001674E9"/>
    <w:rsid w:val="0017334E"/>
    <w:rsid w:val="001812EF"/>
    <w:rsid w:val="00184972"/>
    <w:rsid w:val="00186F9A"/>
    <w:rsid w:val="00191C4B"/>
    <w:rsid w:val="00197E11"/>
    <w:rsid w:val="001A4562"/>
    <w:rsid w:val="001B55C0"/>
    <w:rsid w:val="001C00E7"/>
    <w:rsid w:val="001C25CE"/>
    <w:rsid w:val="001C7B3E"/>
    <w:rsid w:val="001E628C"/>
    <w:rsid w:val="001E755C"/>
    <w:rsid w:val="001F1CF6"/>
    <w:rsid w:val="001F240D"/>
    <w:rsid w:val="001F3694"/>
    <w:rsid w:val="001F6754"/>
    <w:rsid w:val="001F6C72"/>
    <w:rsid w:val="002106B5"/>
    <w:rsid w:val="0021242A"/>
    <w:rsid w:val="00215E0B"/>
    <w:rsid w:val="00230E8B"/>
    <w:rsid w:val="00243543"/>
    <w:rsid w:val="0024698A"/>
    <w:rsid w:val="002606ED"/>
    <w:rsid w:val="00261615"/>
    <w:rsid w:val="002646C1"/>
    <w:rsid w:val="00281B6B"/>
    <w:rsid w:val="00286923"/>
    <w:rsid w:val="00292AF1"/>
    <w:rsid w:val="002958F4"/>
    <w:rsid w:val="002C0A89"/>
    <w:rsid w:val="002D1797"/>
    <w:rsid w:val="002D2C7A"/>
    <w:rsid w:val="002D3896"/>
    <w:rsid w:val="002E671B"/>
    <w:rsid w:val="00304AC1"/>
    <w:rsid w:val="0030757B"/>
    <w:rsid w:val="0031198C"/>
    <w:rsid w:val="003139E6"/>
    <w:rsid w:val="00317D36"/>
    <w:rsid w:val="00317FB3"/>
    <w:rsid w:val="00322254"/>
    <w:rsid w:val="00325F4D"/>
    <w:rsid w:val="00340745"/>
    <w:rsid w:val="00342288"/>
    <w:rsid w:val="00347995"/>
    <w:rsid w:val="003501CB"/>
    <w:rsid w:val="003531F1"/>
    <w:rsid w:val="003549E9"/>
    <w:rsid w:val="00360D0C"/>
    <w:rsid w:val="00363FB5"/>
    <w:rsid w:val="003712CD"/>
    <w:rsid w:val="00375286"/>
    <w:rsid w:val="00385BDC"/>
    <w:rsid w:val="00390996"/>
    <w:rsid w:val="003933AC"/>
    <w:rsid w:val="003A27D9"/>
    <w:rsid w:val="003B0494"/>
    <w:rsid w:val="003B6359"/>
    <w:rsid w:val="003C0E9A"/>
    <w:rsid w:val="003C1A3D"/>
    <w:rsid w:val="003D34CE"/>
    <w:rsid w:val="003D3A3E"/>
    <w:rsid w:val="003E3202"/>
    <w:rsid w:val="003E4CC5"/>
    <w:rsid w:val="003E729F"/>
    <w:rsid w:val="003F4757"/>
    <w:rsid w:val="00403630"/>
    <w:rsid w:val="004054FF"/>
    <w:rsid w:val="00417247"/>
    <w:rsid w:val="0042018A"/>
    <w:rsid w:val="004248F7"/>
    <w:rsid w:val="00425A44"/>
    <w:rsid w:val="00430929"/>
    <w:rsid w:val="004329E6"/>
    <w:rsid w:val="00451A4C"/>
    <w:rsid w:val="00457FFD"/>
    <w:rsid w:val="004722EF"/>
    <w:rsid w:val="00477FCB"/>
    <w:rsid w:val="00481643"/>
    <w:rsid w:val="004848E3"/>
    <w:rsid w:val="004903BA"/>
    <w:rsid w:val="00497BE1"/>
    <w:rsid w:val="004A0397"/>
    <w:rsid w:val="004C6C4A"/>
    <w:rsid w:val="004E1A0A"/>
    <w:rsid w:val="004E40AB"/>
    <w:rsid w:val="004E7E16"/>
    <w:rsid w:val="004F362B"/>
    <w:rsid w:val="00507898"/>
    <w:rsid w:val="005108A1"/>
    <w:rsid w:val="00514DDD"/>
    <w:rsid w:val="00525118"/>
    <w:rsid w:val="00525476"/>
    <w:rsid w:val="005314A4"/>
    <w:rsid w:val="00540449"/>
    <w:rsid w:val="00547192"/>
    <w:rsid w:val="00557E35"/>
    <w:rsid w:val="005662CC"/>
    <w:rsid w:val="005671D6"/>
    <w:rsid w:val="005813BA"/>
    <w:rsid w:val="00585B54"/>
    <w:rsid w:val="00596674"/>
    <w:rsid w:val="005B4AE9"/>
    <w:rsid w:val="005C0A5B"/>
    <w:rsid w:val="005C0ADD"/>
    <w:rsid w:val="005C22D4"/>
    <w:rsid w:val="005C5EF2"/>
    <w:rsid w:val="005D77CB"/>
    <w:rsid w:val="005E16C0"/>
    <w:rsid w:val="005E3479"/>
    <w:rsid w:val="005F6126"/>
    <w:rsid w:val="00600F86"/>
    <w:rsid w:val="006029A4"/>
    <w:rsid w:val="00602BB4"/>
    <w:rsid w:val="00616513"/>
    <w:rsid w:val="00617DB0"/>
    <w:rsid w:val="0062604E"/>
    <w:rsid w:val="00627192"/>
    <w:rsid w:val="00641358"/>
    <w:rsid w:val="00643BB2"/>
    <w:rsid w:val="00662F7B"/>
    <w:rsid w:val="00665B2A"/>
    <w:rsid w:val="006750AB"/>
    <w:rsid w:val="00681EE8"/>
    <w:rsid w:val="00682761"/>
    <w:rsid w:val="006854A4"/>
    <w:rsid w:val="0068585E"/>
    <w:rsid w:val="0068632F"/>
    <w:rsid w:val="00692E3A"/>
    <w:rsid w:val="006931B6"/>
    <w:rsid w:val="006A406F"/>
    <w:rsid w:val="006B3088"/>
    <w:rsid w:val="006B37F4"/>
    <w:rsid w:val="006C397F"/>
    <w:rsid w:val="006E2639"/>
    <w:rsid w:val="006F3106"/>
    <w:rsid w:val="006F6F73"/>
    <w:rsid w:val="007005E5"/>
    <w:rsid w:val="00700801"/>
    <w:rsid w:val="007056CB"/>
    <w:rsid w:val="00706329"/>
    <w:rsid w:val="007064B5"/>
    <w:rsid w:val="00707198"/>
    <w:rsid w:val="0070728A"/>
    <w:rsid w:val="00727B12"/>
    <w:rsid w:val="0074471D"/>
    <w:rsid w:val="0075609F"/>
    <w:rsid w:val="007573E6"/>
    <w:rsid w:val="00757C71"/>
    <w:rsid w:val="00757E1D"/>
    <w:rsid w:val="0076418B"/>
    <w:rsid w:val="0077620B"/>
    <w:rsid w:val="00777FC5"/>
    <w:rsid w:val="007808F7"/>
    <w:rsid w:val="007837E9"/>
    <w:rsid w:val="0078433B"/>
    <w:rsid w:val="00790D6B"/>
    <w:rsid w:val="007A1DA7"/>
    <w:rsid w:val="007A29DB"/>
    <w:rsid w:val="007B7ABD"/>
    <w:rsid w:val="007D6699"/>
    <w:rsid w:val="007E5331"/>
    <w:rsid w:val="007E5682"/>
    <w:rsid w:val="007F097B"/>
    <w:rsid w:val="007F1804"/>
    <w:rsid w:val="007F2D1F"/>
    <w:rsid w:val="007F79C1"/>
    <w:rsid w:val="00803E8D"/>
    <w:rsid w:val="008043BC"/>
    <w:rsid w:val="00805969"/>
    <w:rsid w:val="008263A4"/>
    <w:rsid w:val="00854EAA"/>
    <w:rsid w:val="008678BC"/>
    <w:rsid w:val="008743CA"/>
    <w:rsid w:val="0087683E"/>
    <w:rsid w:val="00876E20"/>
    <w:rsid w:val="00884C2A"/>
    <w:rsid w:val="00886A17"/>
    <w:rsid w:val="00890A12"/>
    <w:rsid w:val="008971FB"/>
    <w:rsid w:val="008A22A6"/>
    <w:rsid w:val="008A2C06"/>
    <w:rsid w:val="008A2D88"/>
    <w:rsid w:val="008A2DEE"/>
    <w:rsid w:val="008C1ED1"/>
    <w:rsid w:val="008D26B8"/>
    <w:rsid w:val="008D4C09"/>
    <w:rsid w:val="008F4B4E"/>
    <w:rsid w:val="00904A0E"/>
    <w:rsid w:val="00915974"/>
    <w:rsid w:val="009568D4"/>
    <w:rsid w:val="0097020C"/>
    <w:rsid w:val="009729E8"/>
    <w:rsid w:val="00972FD6"/>
    <w:rsid w:val="009876BF"/>
    <w:rsid w:val="00987DF1"/>
    <w:rsid w:val="00995236"/>
    <w:rsid w:val="009A4BCC"/>
    <w:rsid w:val="009B2707"/>
    <w:rsid w:val="009C0C33"/>
    <w:rsid w:val="009C3518"/>
    <w:rsid w:val="009D2360"/>
    <w:rsid w:val="009D501E"/>
    <w:rsid w:val="009F68E2"/>
    <w:rsid w:val="00A0020B"/>
    <w:rsid w:val="00A00FDB"/>
    <w:rsid w:val="00A038F6"/>
    <w:rsid w:val="00A05AF7"/>
    <w:rsid w:val="00A07090"/>
    <w:rsid w:val="00A13BED"/>
    <w:rsid w:val="00A14E2E"/>
    <w:rsid w:val="00A24C87"/>
    <w:rsid w:val="00A271A8"/>
    <w:rsid w:val="00A31672"/>
    <w:rsid w:val="00A42922"/>
    <w:rsid w:val="00A44FD5"/>
    <w:rsid w:val="00A45B21"/>
    <w:rsid w:val="00A567ED"/>
    <w:rsid w:val="00A578D7"/>
    <w:rsid w:val="00A637EE"/>
    <w:rsid w:val="00A67016"/>
    <w:rsid w:val="00A708BF"/>
    <w:rsid w:val="00A7648E"/>
    <w:rsid w:val="00A8489B"/>
    <w:rsid w:val="00A906CB"/>
    <w:rsid w:val="00A9149D"/>
    <w:rsid w:val="00AA2E26"/>
    <w:rsid w:val="00AB5E4A"/>
    <w:rsid w:val="00AB67EF"/>
    <w:rsid w:val="00AB71E1"/>
    <w:rsid w:val="00AE33D2"/>
    <w:rsid w:val="00AE3E0A"/>
    <w:rsid w:val="00AE61DB"/>
    <w:rsid w:val="00AE641E"/>
    <w:rsid w:val="00B0131C"/>
    <w:rsid w:val="00B23008"/>
    <w:rsid w:val="00B25297"/>
    <w:rsid w:val="00B30AEC"/>
    <w:rsid w:val="00B3256C"/>
    <w:rsid w:val="00B32DF8"/>
    <w:rsid w:val="00B35627"/>
    <w:rsid w:val="00B5614D"/>
    <w:rsid w:val="00B64870"/>
    <w:rsid w:val="00B83A03"/>
    <w:rsid w:val="00B94398"/>
    <w:rsid w:val="00B94633"/>
    <w:rsid w:val="00BA0B15"/>
    <w:rsid w:val="00BB1095"/>
    <w:rsid w:val="00BC6E56"/>
    <w:rsid w:val="00BE3CD3"/>
    <w:rsid w:val="00BE425B"/>
    <w:rsid w:val="00BE52A1"/>
    <w:rsid w:val="00BE659B"/>
    <w:rsid w:val="00BF155F"/>
    <w:rsid w:val="00BF4605"/>
    <w:rsid w:val="00C023F5"/>
    <w:rsid w:val="00C02C22"/>
    <w:rsid w:val="00C032C0"/>
    <w:rsid w:val="00C052D7"/>
    <w:rsid w:val="00C066CD"/>
    <w:rsid w:val="00C078A2"/>
    <w:rsid w:val="00C30423"/>
    <w:rsid w:val="00C45409"/>
    <w:rsid w:val="00C463E0"/>
    <w:rsid w:val="00C51868"/>
    <w:rsid w:val="00C6083D"/>
    <w:rsid w:val="00C6222A"/>
    <w:rsid w:val="00C631BB"/>
    <w:rsid w:val="00C676F8"/>
    <w:rsid w:val="00C76495"/>
    <w:rsid w:val="00C83EEC"/>
    <w:rsid w:val="00C87546"/>
    <w:rsid w:val="00C90A92"/>
    <w:rsid w:val="00C9475F"/>
    <w:rsid w:val="00C95AD2"/>
    <w:rsid w:val="00CB22CA"/>
    <w:rsid w:val="00CC45E6"/>
    <w:rsid w:val="00CE413B"/>
    <w:rsid w:val="00CF6653"/>
    <w:rsid w:val="00D02767"/>
    <w:rsid w:val="00D06AAB"/>
    <w:rsid w:val="00D11CCE"/>
    <w:rsid w:val="00D11EF2"/>
    <w:rsid w:val="00D17F07"/>
    <w:rsid w:val="00D24191"/>
    <w:rsid w:val="00D26D00"/>
    <w:rsid w:val="00D30B87"/>
    <w:rsid w:val="00D35959"/>
    <w:rsid w:val="00D41EA9"/>
    <w:rsid w:val="00D45AE9"/>
    <w:rsid w:val="00D50F12"/>
    <w:rsid w:val="00D53E71"/>
    <w:rsid w:val="00D5720F"/>
    <w:rsid w:val="00D65A08"/>
    <w:rsid w:val="00D84F4D"/>
    <w:rsid w:val="00D868CA"/>
    <w:rsid w:val="00D874E1"/>
    <w:rsid w:val="00D87E43"/>
    <w:rsid w:val="00D90A34"/>
    <w:rsid w:val="00D9255E"/>
    <w:rsid w:val="00DA1B4F"/>
    <w:rsid w:val="00DA4D4E"/>
    <w:rsid w:val="00DA50F7"/>
    <w:rsid w:val="00DC4EA8"/>
    <w:rsid w:val="00DD5946"/>
    <w:rsid w:val="00DF2F8C"/>
    <w:rsid w:val="00DF615F"/>
    <w:rsid w:val="00E33743"/>
    <w:rsid w:val="00E4632B"/>
    <w:rsid w:val="00E468B2"/>
    <w:rsid w:val="00E47C39"/>
    <w:rsid w:val="00E53142"/>
    <w:rsid w:val="00E53C4C"/>
    <w:rsid w:val="00E60084"/>
    <w:rsid w:val="00E6355F"/>
    <w:rsid w:val="00E67A57"/>
    <w:rsid w:val="00E70764"/>
    <w:rsid w:val="00E74310"/>
    <w:rsid w:val="00E763AF"/>
    <w:rsid w:val="00E80608"/>
    <w:rsid w:val="00E85D0B"/>
    <w:rsid w:val="00EB1930"/>
    <w:rsid w:val="00EB29C2"/>
    <w:rsid w:val="00EB5570"/>
    <w:rsid w:val="00EC1C38"/>
    <w:rsid w:val="00ED3DE5"/>
    <w:rsid w:val="00EE6A24"/>
    <w:rsid w:val="00EF0F56"/>
    <w:rsid w:val="00F002C1"/>
    <w:rsid w:val="00F17BDB"/>
    <w:rsid w:val="00F210B7"/>
    <w:rsid w:val="00F35A07"/>
    <w:rsid w:val="00F40D27"/>
    <w:rsid w:val="00F45110"/>
    <w:rsid w:val="00F56419"/>
    <w:rsid w:val="00F63C6F"/>
    <w:rsid w:val="00F76E88"/>
    <w:rsid w:val="00F80C3E"/>
    <w:rsid w:val="00F965B8"/>
    <w:rsid w:val="00FA1645"/>
    <w:rsid w:val="00FA200E"/>
    <w:rsid w:val="00FA3DE1"/>
    <w:rsid w:val="00FA3F30"/>
    <w:rsid w:val="00FA6ADB"/>
    <w:rsid w:val="00FB21DF"/>
    <w:rsid w:val="00FB46F4"/>
    <w:rsid w:val="00FB6667"/>
    <w:rsid w:val="00FC4E3C"/>
    <w:rsid w:val="00FD494F"/>
    <w:rsid w:val="00FE1C92"/>
    <w:rsid w:val="00FF7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1DBAEF23"/>
  <w15:docId w15:val="{4C25BB6D-D92D-4BA4-BC00-A55E7241B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F7B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1F1CF6"/>
    <w:pPr>
      <w:keepNext/>
      <w:suppressAutoHyphens w:val="0"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9667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1F1CF6"/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Bezodstpw">
    <w:name w:val="No Spacing"/>
    <w:qFormat/>
    <w:rsid w:val="001F1CF6"/>
    <w:rPr>
      <w:rFonts w:ascii="Arial" w:hAnsi="Arial" w:cs="Arial"/>
      <w:sz w:val="22"/>
      <w:szCs w:val="22"/>
      <w:lang w:eastAsia="en-US"/>
    </w:rPr>
  </w:style>
  <w:style w:type="paragraph" w:styleId="Tytu">
    <w:name w:val="Title"/>
    <w:basedOn w:val="Normalny"/>
    <w:next w:val="Podtytu"/>
    <w:qFormat/>
    <w:rsid w:val="001F1CF6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hAnsi="Book Antiqua" w:cs="Book Antiqua"/>
      <w:b/>
      <w:bCs/>
      <w:sz w:val="24"/>
      <w:szCs w:val="24"/>
    </w:rPr>
  </w:style>
  <w:style w:type="character" w:customStyle="1" w:styleId="TytuZnak">
    <w:name w:val="Tytuł Znak"/>
    <w:rsid w:val="001F1CF6"/>
    <w:rPr>
      <w:rFonts w:ascii="Book Antiqua" w:hAnsi="Book Antiqua" w:cs="Book Antiqua"/>
      <w:b/>
      <w:bCs/>
      <w:sz w:val="20"/>
      <w:szCs w:val="20"/>
      <w:lang w:eastAsia="ar-SA" w:bidi="ar-SA"/>
    </w:rPr>
  </w:style>
  <w:style w:type="character" w:customStyle="1" w:styleId="NoSpacingChar">
    <w:name w:val="No Spacing Char"/>
    <w:rsid w:val="001F1CF6"/>
    <w:rPr>
      <w:rFonts w:ascii="Arial" w:hAnsi="Arial" w:cs="Arial"/>
      <w:sz w:val="22"/>
      <w:szCs w:val="22"/>
      <w:lang w:val="pl-PL" w:eastAsia="en-US"/>
    </w:rPr>
  </w:style>
  <w:style w:type="paragraph" w:styleId="Podtytu">
    <w:name w:val="Subtitle"/>
    <w:basedOn w:val="Normalny"/>
    <w:next w:val="Normalny"/>
    <w:qFormat/>
    <w:rsid w:val="001F1CF6"/>
    <w:pPr>
      <w:numPr>
        <w:ilvl w:val="1"/>
      </w:numPr>
    </w:pPr>
    <w:rPr>
      <w:rFonts w:ascii="Cambria" w:hAnsi="Cambria" w:cs="Cambria"/>
      <w:i/>
      <w:iCs/>
      <w:spacing w:val="15"/>
      <w:sz w:val="24"/>
      <w:szCs w:val="24"/>
    </w:rPr>
  </w:style>
  <w:style w:type="character" w:customStyle="1" w:styleId="PodtytuZnak">
    <w:name w:val="Podtytuł Znak"/>
    <w:rsid w:val="001F1CF6"/>
    <w:rPr>
      <w:rFonts w:ascii="Cambria" w:hAnsi="Cambria" w:cs="Cambria"/>
      <w:i/>
      <w:iCs/>
      <w:color w:val="auto"/>
      <w:spacing w:val="15"/>
      <w:sz w:val="24"/>
      <w:szCs w:val="24"/>
      <w:lang w:eastAsia="ar-SA" w:bidi="ar-SA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uiPriority w:val="99"/>
    <w:rsid w:val="001F1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rsid w:val="001F1CF6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rsid w:val="001F1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rsid w:val="001F1CF6"/>
    <w:rPr>
      <w:rFonts w:ascii="Calibri" w:hAnsi="Calibri" w:cs="Calibri"/>
      <w:lang w:eastAsia="ar-SA" w:bidi="ar-SA"/>
    </w:rPr>
  </w:style>
  <w:style w:type="paragraph" w:styleId="Tekstpodstawowy">
    <w:name w:val="Body Text"/>
    <w:basedOn w:val="Normalny"/>
    <w:semiHidden/>
    <w:rsid w:val="001F1CF6"/>
    <w:pPr>
      <w:suppressAutoHyphens w:val="0"/>
      <w:spacing w:after="120" w:line="240" w:lineRule="auto"/>
    </w:pPr>
    <w:rPr>
      <w:rFonts w:cs="Times New Roman"/>
      <w:sz w:val="24"/>
      <w:szCs w:val="24"/>
      <w:lang w:eastAsia="pl-PL"/>
    </w:rPr>
  </w:style>
  <w:style w:type="character" w:customStyle="1" w:styleId="TekstpodstawowyZnak">
    <w:name w:val="Tekst podstawowy Znak"/>
    <w:rsid w:val="001F1CF6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F1CF6"/>
    <w:rPr>
      <w:rFonts w:ascii="Times New Roman" w:hAnsi="Times New Roman" w:cs="Times New Roman"/>
      <w:b/>
      <w:bCs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99"/>
    <w:qFormat/>
    <w:rsid w:val="001F1CF6"/>
    <w:pPr>
      <w:suppressAutoHyphens w:val="0"/>
      <w:ind w:left="720"/>
    </w:pPr>
    <w:rPr>
      <w:lang w:eastAsia="en-US"/>
    </w:rPr>
  </w:style>
  <w:style w:type="paragraph" w:styleId="Tekstprzypisukocowego">
    <w:name w:val="endnote text"/>
    <w:basedOn w:val="Normalny"/>
    <w:semiHidden/>
    <w:rsid w:val="001F1C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1F1CF6"/>
    <w:rPr>
      <w:rFonts w:ascii="Calibri" w:hAnsi="Calibri" w:cs="Calibri"/>
      <w:sz w:val="20"/>
      <w:szCs w:val="20"/>
      <w:lang w:eastAsia="ar-SA" w:bidi="ar-SA"/>
    </w:rPr>
  </w:style>
  <w:style w:type="character" w:styleId="Odwoanieprzypisukocowego">
    <w:name w:val="endnote reference"/>
    <w:semiHidden/>
    <w:rsid w:val="001F1CF6"/>
    <w:rPr>
      <w:rFonts w:ascii="Times New Roman" w:hAnsi="Times New Roman" w:cs="Times New Roman"/>
      <w:vertAlign w:val="superscript"/>
    </w:rPr>
  </w:style>
  <w:style w:type="paragraph" w:customStyle="1" w:styleId="LPNaglowek">
    <w:name w:val="LP_Naglowek"/>
    <w:rsid w:val="005E3479"/>
    <w:rPr>
      <w:rFonts w:ascii="Arial" w:hAnsi="Arial"/>
      <w:b/>
      <w:color w:val="005023"/>
      <w:sz w:val="28"/>
      <w:szCs w:val="24"/>
    </w:rPr>
  </w:style>
  <w:style w:type="character" w:customStyle="1" w:styleId="Nagwek4Znak">
    <w:name w:val="Nagłówek 4 Znak"/>
    <w:link w:val="Nagwek4"/>
    <w:uiPriority w:val="9"/>
    <w:semiHidden/>
    <w:rsid w:val="0059667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basedOn w:val="Normalny"/>
    <w:rsid w:val="00F76E88"/>
    <w:pPr>
      <w:autoSpaceDE w:val="0"/>
      <w:spacing w:after="0" w:line="200" w:lineRule="atLeast"/>
    </w:pPr>
    <w:rPr>
      <w:rFonts w:ascii="Verdana" w:eastAsia="Verdana" w:hAnsi="Verdana" w:cs="Verdana"/>
      <w:color w:val="000000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F76E88"/>
    <w:pPr>
      <w:suppressLineNumbers/>
      <w:suppressAutoHyphens w:val="0"/>
      <w:spacing w:after="0" w:line="100" w:lineRule="atLeast"/>
    </w:pPr>
    <w:rPr>
      <w:rFonts w:eastAsia="Calibri" w:cs="Times New Roman"/>
      <w:kern w:val="1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1674E9"/>
    <w:pPr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Style14">
    <w:name w:val="Style14"/>
    <w:basedOn w:val="Normalny"/>
    <w:uiPriority w:val="99"/>
    <w:rsid w:val="000407E8"/>
    <w:pPr>
      <w:widowControl w:val="0"/>
      <w:suppressAutoHyphens w:val="0"/>
      <w:autoSpaceDE w:val="0"/>
      <w:autoSpaceDN w:val="0"/>
      <w:adjustRightInd w:val="0"/>
      <w:spacing w:after="0" w:line="262" w:lineRule="exact"/>
      <w:ind w:firstLine="691"/>
      <w:jc w:val="both"/>
    </w:pPr>
    <w:rPr>
      <w:rFonts w:ascii="Arial Black" w:hAnsi="Arial Black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11EF2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3A27D9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5E16C0"/>
    <w:rPr>
      <w:rFonts w:ascii="Franklin Gothic Heavy" w:eastAsia="Franklin Gothic Heavy" w:hAnsi="Franklin Gothic Heavy" w:cs="Franklin Gothic Heavy"/>
      <w:sz w:val="18"/>
      <w:szCs w:val="18"/>
      <w:shd w:val="clear" w:color="auto" w:fill="FFFFFF"/>
    </w:rPr>
  </w:style>
  <w:style w:type="character" w:customStyle="1" w:styleId="TeksttreciPogrubienie">
    <w:name w:val="Tekst treści + Pogrubienie"/>
    <w:rsid w:val="005E16C0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5E16C0"/>
    <w:pPr>
      <w:widowControl w:val="0"/>
      <w:shd w:val="clear" w:color="auto" w:fill="FFFFFF"/>
      <w:suppressAutoHyphens w:val="0"/>
      <w:spacing w:before="300" w:after="0" w:line="209" w:lineRule="exact"/>
      <w:ind w:hanging="1000"/>
      <w:jc w:val="right"/>
    </w:pPr>
    <w:rPr>
      <w:rFonts w:ascii="Franklin Gothic Heavy" w:eastAsia="Franklin Gothic Heavy" w:hAnsi="Franklin Gothic Heavy" w:cs="Times New Roman"/>
      <w:sz w:val="18"/>
      <w:szCs w:val="18"/>
    </w:rPr>
  </w:style>
  <w:style w:type="character" w:customStyle="1" w:styleId="TeksttreciExact">
    <w:name w:val="Tekst treści Exact"/>
    <w:rsid w:val="005E16C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6"/>
      <w:sz w:val="16"/>
      <w:szCs w:val="16"/>
      <w:u w:val="none"/>
    </w:rPr>
  </w:style>
  <w:style w:type="character" w:customStyle="1" w:styleId="Teksttreci2">
    <w:name w:val="Tekst treści (2)_"/>
    <w:link w:val="Teksttreci20"/>
    <w:rsid w:val="005E16C0"/>
    <w:rPr>
      <w:rFonts w:ascii="Franklin Gothic Heavy" w:eastAsia="Franklin Gothic Heavy" w:hAnsi="Franklin Gothic Heavy" w:cs="Franklin Gothic Heavy"/>
      <w:b/>
      <w:bCs/>
      <w:sz w:val="18"/>
      <w:szCs w:val="18"/>
      <w:shd w:val="clear" w:color="auto" w:fill="FFFFFF"/>
    </w:rPr>
  </w:style>
  <w:style w:type="character" w:customStyle="1" w:styleId="Teksttreci2Bezpogrubienia">
    <w:name w:val="Tekst treści (2) + Bez pogrubienia"/>
    <w:rsid w:val="005E16C0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5E16C0"/>
    <w:pPr>
      <w:widowControl w:val="0"/>
      <w:shd w:val="clear" w:color="auto" w:fill="FFFFFF"/>
      <w:suppressAutoHyphens w:val="0"/>
      <w:spacing w:after="0" w:line="194" w:lineRule="exact"/>
      <w:jc w:val="center"/>
    </w:pPr>
    <w:rPr>
      <w:rFonts w:ascii="Franklin Gothic Heavy" w:eastAsia="Franklin Gothic Heavy" w:hAnsi="Franklin Gothic Heavy" w:cs="Times New Roman"/>
      <w:b/>
      <w:bCs/>
      <w:sz w:val="18"/>
      <w:szCs w:val="18"/>
    </w:rPr>
  </w:style>
  <w:style w:type="character" w:customStyle="1" w:styleId="TeksttreciMSReferenceSansSerifKursywa">
    <w:name w:val="Tekst treści + MS Reference Sans Serif;Kursywa"/>
    <w:rsid w:val="005E16C0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styleId="Hipercze">
    <w:name w:val="Hyperlink"/>
    <w:rsid w:val="005E16C0"/>
    <w:rPr>
      <w:color w:val="0066CC"/>
      <w:u w:val="single"/>
    </w:rPr>
  </w:style>
  <w:style w:type="character" w:customStyle="1" w:styleId="Teksttreci3Exact">
    <w:name w:val="Tekst treści (3) Exact"/>
    <w:link w:val="Teksttreci3"/>
    <w:rsid w:val="005E16C0"/>
    <w:rPr>
      <w:rFonts w:ascii="Franklin Gothic Heavy" w:eastAsia="Franklin Gothic Heavy" w:hAnsi="Franklin Gothic Heavy" w:cs="Franklin Gothic Heavy"/>
      <w:spacing w:val="10"/>
      <w:sz w:val="12"/>
      <w:szCs w:val="12"/>
      <w:shd w:val="clear" w:color="auto" w:fill="FFFFFF"/>
    </w:rPr>
  </w:style>
  <w:style w:type="character" w:customStyle="1" w:styleId="Teksttreci3Odstpy0ptExact">
    <w:name w:val="Tekst treści (3) + Odstępy 0 pt Exact"/>
    <w:rsid w:val="005E16C0"/>
    <w:rPr>
      <w:rFonts w:ascii="Franklin Gothic Heavy" w:eastAsia="Franklin Gothic Heavy" w:hAnsi="Franklin Gothic Heavy" w:cs="Franklin Gothic Heavy"/>
      <w:color w:val="000000"/>
      <w:spacing w:val="7"/>
      <w:w w:val="100"/>
      <w:position w:val="0"/>
      <w:sz w:val="12"/>
      <w:szCs w:val="12"/>
      <w:shd w:val="clear" w:color="auto" w:fill="FFFFFF"/>
      <w:lang w:val="pl-PL" w:eastAsia="pl-PL" w:bidi="pl-PL"/>
    </w:rPr>
  </w:style>
  <w:style w:type="paragraph" w:customStyle="1" w:styleId="Teksttreci3">
    <w:name w:val="Tekst treści (3)"/>
    <w:basedOn w:val="Normalny"/>
    <w:link w:val="Teksttreci3Exact"/>
    <w:rsid w:val="005E16C0"/>
    <w:pPr>
      <w:widowControl w:val="0"/>
      <w:shd w:val="clear" w:color="auto" w:fill="FFFFFF"/>
      <w:suppressAutoHyphens w:val="0"/>
      <w:spacing w:after="0" w:line="151" w:lineRule="exact"/>
      <w:jc w:val="center"/>
    </w:pPr>
    <w:rPr>
      <w:rFonts w:ascii="Franklin Gothic Heavy" w:eastAsia="Franklin Gothic Heavy" w:hAnsi="Franklin Gothic Heavy" w:cs="Times New Roman"/>
      <w:spacing w:val="10"/>
      <w:sz w:val="12"/>
      <w:szCs w:val="12"/>
    </w:rPr>
  </w:style>
  <w:style w:type="character" w:customStyle="1" w:styleId="Teksttreci30">
    <w:name w:val="Tekst treści (3)_"/>
    <w:rsid w:val="00DF615F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659B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BE659B"/>
    <w:rPr>
      <w:rFonts w:cs="Calibri"/>
      <w:sz w:val="22"/>
      <w:szCs w:val="22"/>
      <w:lang w:eastAsia="ar-SA"/>
    </w:rPr>
  </w:style>
  <w:style w:type="character" w:customStyle="1" w:styleId="FontStyle32">
    <w:name w:val="Font Style32"/>
    <w:rsid w:val="00A271A8"/>
    <w:rPr>
      <w:rFonts w:ascii="Arial Unicode MS" w:eastAsia="Arial Unicode MS" w:hAnsi="Arial Unicode MS" w:cs="Arial Unicode MS"/>
      <w:sz w:val="14"/>
      <w:szCs w:val="14"/>
    </w:rPr>
  </w:style>
  <w:style w:type="paragraph" w:customStyle="1" w:styleId="Style5">
    <w:name w:val="Style5"/>
    <w:basedOn w:val="Normalny"/>
    <w:rsid w:val="00A271A8"/>
    <w:pPr>
      <w:widowControl w:val="0"/>
      <w:autoSpaceDE w:val="0"/>
      <w:spacing w:after="0" w:line="195" w:lineRule="exact"/>
      <w:jc w:val="both"/>
    </w:pPr>
    <w:rPr>
      <w:rFonts w:ascii="Arial Unicode MS" w:eastAsia="Arial Unicode MS" w:hAnsi="Arial Unicode MS" w:cs="Arial Unicode MS"/>
      <w:kern w:val="1"/>
      <w:sz w:val="24"/>
      <w:szCs w:val="24"/>
      <w:lang w:eastAsia="hi-IN" w:bidi="hi-IN"/>
    </w:rPr>
  </w:style>
  <w:style w:type="paragraph" w:customStyle="1" w:styleId="Style7">
    <w:name w:val="Style7"/>
    <w:basedOn w:val="Normalny"/>
    <w:rsid w:val="00A271A8"/>
    <w:pPr>
      <w:widowControl w:val="0"/>
      <w:autoSpaceDE w:val="0"/>
      <w:spacing w:after="0" w:line="293" w:lineRule="exact"/>
      <w:ind w:hanging="317"/>
      <w:jc w:val="both"/>
    </w:pPr>
    <w:rPr>
      <w:rFonts w:ascii="Arial Unicode MS" w:eastAsia="Arial Unicode MS" w:hAnsi="Arial Unicode MS" w:cs="Arial Unicode MS"/>
      <w:kern w:val="1"/>
      <w:sz w:val="24"/>
      <w:szCs w:val="24"/>
      <w:lang w:eastAsia="hi-IN" w:bidi="hi-IN"/>
    </w:rPr>
  </w:style>
  <w:style w:type="character" w:customStyle="1" w:styleId="FontStyle40">
    <w:name w:val="Font Style40"/>
    <w:rsid w:val="00A271A8"/>
    <w:rPr>
      <w:rFonts w:ascii="Franklin Gothic Book" w:hAnsi="Franklin Gothic Book" w:cs="Franklin Gothic Book"/>
      <w:b/>
      <w:bCs/>
      <w:sz w:val="36"/>
      <w:szCs w:val="36"/>
    </w:rPr>
  </w:style>
  <w:style w:type="character" w:customStyle="1" w:styleId="Teksttreci95pt">
    <w:name w:val="Tekst treści + 9;5 pt"/>
    <w:rsid w:val="00C676F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8Exact">
    <w:name w:val="Tekst treści (8) Exact"/>
    <w:link w:val="Teksttreci8"/>
    <w:rsid w:val="00C676F8"/>
    <w:rPr>
      <w:rFonts w:ascii="CordiaUPC" w:eastAsia="CordiaUPC" w:hAnsi="CordiaUPC" w:cs="CordiaUPC"/>
      <w:b/>
      <w:bCs/>
      <w:sz w:val="32"/>
      <w:szCs w:val="32"/>
      <w:shd w:val="clear" w:color="auto" w:fill="FFFFFF"/>
    </w:rPr>
  </w:style>
  <w:style w:type="paragraph" w:customStyle="1" w:styleId="Teksttreci8">
    <w:name w:val="Tekst treści (8)"/>
    <w:basedOn w:val="Normalny"/>
    <w:link w:val="Teksttreci8Exact"/>
    <w:rsid w:val="00C676F8"/>
    <w:pPr>
      <w:widowControl w:val="0"/>
      <w:shd w:val="clear" w:color="auto" w:fill="FFFFFF"/>
      <w:suppressAutoHyphens w:val="0"/>
      <w:spacing w:before="600" w:after="0" w:line="0" w:lineRule="atLeast"/>
    </w:pPr>
    <w:rPr>
      <w:rFonts w:ascii="CordiaUPC" w:eastAsia="CordiaUPC" w:hAnsi="CordiaUPC" w:cs="Times New Roman"/>
      <w:b/>
      <w:bCs/>
      <w:sz w:val="32"/>
      <w:szCs w:val="32"/>
    </w:rPr>
  </w:style>
  <w:style w:type="character" w:customStyle="1" w:styleId="Teksttreci13ptOdstpy0pt">
    <w:name w:val="Tekst treści + 13 pt;Odstępy 0 pt"/>
    <w:rsid w:val="00C676F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pl-PL" w:eastAsia="pl-PL" w:bidi="pl-PL"/>
    </w:rPr>
  </w:style>
  <w:style w:type="character" w:customStyle="1" w:styleId="Stopka0">
    <w:name w:val="Stopka_"/>
    <w:link w:val="Stopka1"/>
    <w:rsid w:val="00C676F8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Stopka1">
    <w:name w:val="Stopka1"/>
    <w:basedOn w:val="Normalny"/>
    <w:link w:val="Stopka0"/>
    <w:rsid w:val="00C676F8"/>
    <w:pPr>
      <w:widowControl w:val="0"/>
      <w:shd w:val="clear" w:color="auto" w:fill="FFFFFF"/>
      <w:suppressAutoHyphens w:val="0"/>
      <w:spacing w:after="0" w:line="398" w:lineRule="exact"/>
      <w:ind w:hanging="320"/>
      <w:jc w:val="both"/>
    </w:pPr>
    <w:rPr>
      <w:rFonts w:ascii="Times New Roman" w:hAnsi="Times New Roman" w:cs="Times New Roman"/>
    </w:rPr>
  </w:style>
  <w:style w:type="character" w:customStyle="1" w:styleId="Teksttreci5">
    <w:name w:val="Tekst treści (5)_"/>
    <w:link w:val="Teksttreci50"/>
    <w:rsid w:val="00E53142"/>
    <w:rPr>
      <w:rFonts w:eastAsia="Calibri" w:cs="Calibri"/>
      <w:b/>
      <w:bCs/>
      <w:i/>
      <w:iCs/>
      <w:sz w:val="19"/>
      <w:szCs w:val="19"/>
      <w:shd w:val="clear" w:color="auto" w:fill="FFFFFF"/>
    </w:rPr>
  </w:style>
  <w:style w:type="character" w:customStyle="1" w:styleId="Teksttreci5BezpogrubieniaBezkursywy">
    <w:name w:val="Tekst treści (5) + Bez pogrubienia;Bez kursywy"/>
    <w:rsid w:val="00E53142"/>
    <w:rPr>
      <w:rFonts w:eastAsia="Calibri" w:cs="Calibri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Bezkursywy">
    <w:name w:val="Tekst treści + Bez kursywy"/>
    <w:rsid w:val="00E5314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E53142"/>
    <w:pPr>
      <w:widowControl w:val="0"/>
      <w:shd w:val="clear" w:color="auto" w:fill="FFFFFF"/>
      <w:suppressAutoHyphens w:val="0"/>
      <w:spacing w:before="240" w:after="240" w:line="246" w:lineRule="exact"/>
    </w:pPr>
    <w:rPr>
      <w:rFonts w:eastAsia="Calibri" w:cs="Times New Roman"/>
      <w:b/>
      <w:bCs/>
      <w:i/>
      <w:iCs/>
      <w:sz w:val="19"/>
      <w:szCs w:val="19"/>
    </w:rPr>
  </w:style>
  <w:style w:type="paragraph" w:customStyle="1" w:styleId="ust">
    <w:name w:val="ust"/>
    <w:rsid w:val="007E5331"/>
    <w:pPr>
      <w:spacing w:before="60" w:after="60"/>
      <w:ind w:left="426" w:hanging="284"/>
      <w:jc w:val="both"/>
    </w:pPr>
    <w:rPr>
      <w:rFonts w:ascii="Times New Roman" w:eastAsia="Calibri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597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15974"/>
    <w:rPr>
      <w:rFonts w:ascii="Tahoma" w:hAnsi="Tahoma" w:cs="Tahoma"/>
      <w:sz w:val="16"/>
      <w:szCs w:val="16"/>
      <w:lang w:eastAsia="ar-SA"/>
    </w:rPr>
  </w:style>
  <w:style w:type="character" w:styleId="Odwoaniedokomentarza">
    <w:name w:val="annotation reference"/>
    <w:uiPriority w:val="99"/>
    <w:semiHidden/>
    <w:unhideWhenUsed/>
    <w:rsid w:val="007E56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5682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E5682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56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E5682"/>
    <w:rPr>
      <w:rFonts w:cs="Calibri"/>
      <w:b/>
      <w:bCs/>
      <w:lang w:eastAsia="ar-SA"/>
    </w:rPr>
  </w:style>
  <w:style w:type="character" w:customStyle="1" w:styleId="Teksttreci9">
    <w:name w:val="Tekst treści (9)_"/>
    <w:link w:val="Teksttreci90"/>
    <w:rsid w:val="00E67A57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character" w:customStyle="1" w:styleId="Teksttreci9Bezkursywy">
    <w:name w:val="Tekst treści (9) + Bez kursywy"/>
    <w:rsid w:val="00E67A57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customStyle="1" w:styleId="Teksttreci9TimesNewRoman12ptBezkursywy">
    <w:name w:val="Tekst treści (9) + Times New Roman;12 pt;Bez kursywy"/>
    <w:rsid w:val="00E67A5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10">
    <w:name w:val="Tekst treści (10)_"/>
    <w:link w:val="Teksttreci100"/>
    <w:rsid w:val="00E67A57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Teksttreci10Bezpogrubienia">
    <w:name w:val="Tekst treści (10) + Bez pogrubienia"/>
    <w:rsid w:val="00E67A57"/>
    <w:rPr>
      <w:rFonts w:ascii="Arial" w:eastAsia="Arial" w:hAnsi="Arial" w:cs="Arial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paragraph" w:customStyle="1" w:styleId="Teksttreci90">
    <w:name w:val="Tekst treści (9)"/>
    <w:basedOn w:val="Normalny"/>
    <w:link w:val="Teksttreci9"/>
    <w:rsid w:val="00E67A57"/>
    <w:pPr>
      <w:widowControl w:val="0"/>
      <w:shd w:val="clear" w:color="auto" w:fill="FFFFFF"/>
      <w:suppressAutoHyphens w:val="0"/>
      <w:spacing w:before="300" w:after="0" w:line="263" w:lineRule="exact"/>
      <w:jc w:val="both"/>
    </w:pPr>
    <w:rPr>
      <w:rFonts w:ascii="Arial" w:eastAsia="Arial" w:hAnsi="Arial" w:cs="Times New Roman"/>
      <w:i/>
      <w:iCs/>
      <w:sz w:val="23"/>
      <w:szCs w:val="23"/>
    </w:rPr>
  </w:style>
  <w:style w:type="paragraph" w:customStyle="1" w:styleId="Teksttreci100">
    <w:name w:val="Tekst treści (10)"/>
    <w:basedOn w:val="Normalny"/>
    <w:link w:val="Teksttreci10"/>
    <w:rsid w:val="00E67A57"/>
    <w:pPr>
      <w:widowControl w:val="0"/>
      <w:shd w:val="clear" w:color="auto" w:fill="FFFFFF"/>
      <w:suppressAutoHyphens w:val="0"/>
      <w:spacing w:after="240" w:line="263" w:lineRule="exact"/>
      <w:ind w:firstLine="720"/>
      <w:jc w:val="both"/>
    </w:pPr>
    <w:rPr>
      <w:rFonts w:ascii="Arial" w:eastAsia="Arial" w:hAnsi="Arial" w:cs="Times New Roman"/>
      <w:b/>
      <w:bCs/>
      <w:sz w:val="23"/>
      <w:szCs w:val="23"/>
    </w:rPr>
  </w:style>
  <w:style w:type="character" w:customStyle="1" w:styleId="Nagweklubstopka">
    <w:name w:val="Nagłówek lub stopka_"/>
    <w:link w:val="Nagweklubstopka0"/>
    <w:rsid w:val="00E67A57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Teksttreci1010ptKursywa">
    <w:name w:val="Tekst treści (10) + 10 pt;Kursywa"/>
    <w:rsid w:val="00E67A5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customStyle="1" w:styleId="Nagweklubstopka0">
    <w:name w:val="Nagłówek lub stopka"/>
    <w:basedOn w:val="Normalny"/>
    <w:link w:val="Nagweklubstopka"/>
    <w:rsid w:val="00E67A57"/>
    <w:pPr>
      <w:widowControl w:val="0"/>
      <w:shd w:val="clear" w:color="auto" w:fill="FFFFFF"/>
      <w:suppressAutoHyphens w:val="0"/>
      <w:spacing w:after="0" w:line="0" w:lineRule="atLeast"/>
      <w:jc w:val="both"/>
    </w:pPr>
    <w:rPr>
      <w:rFonts w:ascii="Arial" w:eastAsia="Arial" w:hAnsi="Arial" w:cs="Times New Roman"/>
      <w:sz w:val="17"/>
      <w:szCs w:val="17"/>
    </w:rPr>
  </w:style>
  <w:style w:type="character" w:customStyle="1" w:styleId="Teksttreci13">
    <w:name w:val="Tekst treści (13)_"/>
    <w:rsid w:val="00E67A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130">
    <w:name w:val="Tekst treści (13)"/>
    <w:rsid w:val="00E67A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4">
    <w:name w:val="Tekst treści (4)_"/>
    <w:link w:val="Teksttreci40"/>
    <w:rsid w:val="00D65A08"/>
    <w:rPr>
      <w:rFonts w:ascii="Arial" w:eastAsia="Arial" w:hAnsi="Arial" w:cs="Arial"/>
      <w:i/>
      <w:iCs/>
      <w:sz w:val="22"/>
      <w:szCs w:val="22"/>
      <w:shd w:val="clear" w:color="auto" w:fill="FFFFFF"/>
    </w:rPr>
  </w:style>
  <w:style w:type="character" w:customStyle="1" w:styleId="Teksttreci4Bezkursywy">
    <w:name w:val="Tekst treści (4) + Bez kursywy"/>
    <w:rsid w:val="00D65A08"/>
    <w:rPr>
      <w:rFonts w:ascii="Arial" w:eastAsia="Arial" w:hAnsi="Arial" w:cs="Arial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4115pt">
    <w:name w:val="Tekst treści (4) + 11;5 pt"/>
    <w:rsid w:val="00D65A08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D65A08"/>
    <w:pPr>
      <w:widowControl w:val="0"/>
      <w:shd w:val="clear" w:color="auto" w:fill="FFFFFF"/>
      <w:suppressAutoHyphens w:val="0"/>
      <w:spacing w:after="240" w:line="278" w:lineRule="exact"/>
    </w:pPr>
    <w:rPr>
      <w:rFonts w:ascii="Arial" w:eastAsia="Arial" w:hAnsi="Arial" w:cs="Times New Roman"/>
      <w:i/>
      <w:iCs/>
    </w:rPr>
  </w:style>
  <w:style w:type="character" w:customStyle="1" w:styleId="TeksttreciMaelitery">
    <w:name w:val="Tekst treści + Małe litery"/>
    <w:rsid w:val="00D65A08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Kursywa">
    <w:name w:val="Tekst treści + Kursywa"/>
    <w:rsid w:val="00B943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pl-PL" w:eastAsia="pl-PL" w:bidi="pl-PL"/>
    </w:rPr>
  </w:style>
  <w:style w:type="character" w:customStyle="1" w:styleId="Teksttreci4KursywaOdstpy0pt">
    <w:name w:val="Tekst treści (4) + Kursywa;Odstępy 0 pt"/>
    <w:rsid w:val="00D11C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99"/>
    <w:locked/>
    <w:rsid w:val="00E4632B"/>
    <w:rPr>
      <w:rFonts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42018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42018A"/>
    <w:rPr>
      <w:rFonts w:cs="Calibri"/>
      <w:sz w:val="22"/>
      <w:szCs w:val="22"/>
      <w:lang w:eastAsia="ar-SA"/>
    </w:rPr>
  </w:style>
  <w:style w:type="paragraph" w:styleId="Lista">
    <w:name w:val="List"/>
    <w:basedOn w:val="Normalny"/>
    <w:rsid w:val="00A637EE"/>
    <w:pPr>
      <w:suppressAutoHyphens w:val="0"/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treci80">
    <w:name w:val="Tekst treści (8)_"/>
    <w:basedOn w:val="Domylnaczcionkaakapitu"/>
    <w:rsid w:val="004309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8Bezkursywy">
    <w:name w:val="Tekst treści (8) + Bez kursywy"/>
    <w:basedOn w:val="Teksttreci80"/>
    <w:rsid w:val="004309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colour">
    <w:name w:val="colour"/>
    <w:basedOn w:val="Domylnaczcionkaakapitu"/>
    <w:rsid w:val="001F3694"/>
  </w:style>
  <w:style w:type="paragraph" w:customStyle="1" w:styleId="Bezodstpw1">
    <w:name w:val="Bez odstępów1"/>
    <w:uiPriority w:val="99"/>
    <w:rsid w:val="00FA1645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/>
      <w:kern w:val="3"/>
      <w:sz w:val="22"/>
      <w:szCs w:val="22"/>
      <w:lang w:eastAsia="zh-CN"/>
    </w:rPr>
  </w:style>
  <w:style w:type="character" w:customStyle="1" w:styleId="PogrubienieTeksttreci495ptBezkursywy">
    <w:name w:val="Pogrubienie;Tekst treści (4) + 9;5 pt;Bez kursywy"/>
    <w:basedOn w:val="Teksttreci4"/>
    <w:rsid w:val="00E85D0B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55pt">
    <w:name w:val="Tekst treści + 5;5 pt"/>
    <w:basedOn w:val="Teksttreci"/>
    <w:rsid w:val="00E85D0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pl-PL" w:eastAsia="pl-PL" w:bidi="pl-PL"/>
    </w:rPr>
  </w:style>
  <w:style w:type="character" w:customStyle="1" w:styleId="Teksttreci565ptBezpogrubienia">
    <w:name w:val="Tekst treści (5) + 6;5 pt;Bez pogrubienia"/>
    <w:basedOn w:val="Teksttreci5"/>
    <w:rsid w:val="00E85D0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 w:bidi="pl-PL"/>
    </w:rPr>
  </w:style>
  <w:style w:type="character" w:customStyle="1" w:styleId="Teksttreci4Exact">
    <w:name w:val="Tekst treści (4) Exact"/>
    <w:basedOn w:val="Domylnaczcionkaakapitu"/>
    <w:rsid w:val="00E85D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Teksttreci7">
    <w:name w:val="Tekst treści + 7"/>
    <w:aliases w:val="5 pt,Odstępy 0 pt"/>
    <w:basedOn w:val="Domylnaczcionkaakapitu"/>
    <w:rsid w:val="000353ED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15"/>
      <w:szCs w:val="15"/>
      <w:u w:val="none"/>
      <w:effect w:val="none"/>
      <w:lang w:val="pl-PL" w:eastAsia="pl-PL" w:bidi="pl-PL"/>
    </w:rPr>
  </w:style>
  <w:style w:type="character" w:styleId="Numerstrony">
    <w:name w:val="page number"/>
    <w:basedOn w:val="Domylnaczcionkaakapitu"/>
    <w:rsid w:val="008043BC"/>
  </w:style>
  <w:style w:type="character" w:customStyle="1" w:styleId="NagwekZnak1">
    <w:name w:val="Nagłówek Znak1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E47C39"/>
    <w:rPr>
      <w:rFonts w:cs="Calibri"/>
      <w:sz w:val="22"/>
      <w:szCs w:val="22"/>
      <w:lang w:eastAsia="ar-SA"/>
    </w:rPr>
  </w:style>
  <w:style w:type="table" w:styleId="Tabela-Siatka">
    <w:name w:val="Table Grid"/>
    <w:basedOn w:val="Standardowy"/>
    <w:uiPriority w:val="39"/>
    <w:rsid w:val="00DA1B4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4848E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Domylnie">
    <w:name w:val="Domyślnie"/>
    <w:uiPriority w:val="99"/>
    <w:rsid w:val="00A14E2E"/>
    <w:pPr>
      <w:widowControl w:val="0"/>
      <w:autoSpaceDN w:val="0"/>
      <w:adjustRightInd w:val="0"/>
    </w:pPr>
    <w:rPr>
      <w:rFonts w:ascii="Times New Roman" w:hAnsi="Times New Roman"/>
      <w:kern w:val="1"/>
      <w:sz w:val="24"/>
      <w:szCs w:val="24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3F4757"/>
    <w:rPr>
      <w:color w:val="800080" w:themeColor="followedHyperlink"/>
      <w:u w:val="single"/>
    </w:rPr>
  </w:style>
  <w:style w:type="paragraph" w:styleId="Tekstpodstawowy3">
    <w:name w:val="Body Text 3"/>
    <w:basedOn w:val="Normalny"/>
    <w:link w:val="Tekstpodstawowy3Znak"/>
    <w:unhideWhenUsed/>
    <w:rsid w:val="007F097B"/>
    <w:pPr>
      <w:suppressAutoHyphens w:val="0"/>
      <w:spacing w:after="120" w:line="240" w:lineRule="auto"/>
    </w:pPr>
    <w:rPr>
      <w:rFonts w:ascii="Times New (W1)" w:hAnsi="Times New (W1)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7F097B"/>
    <w:rPr>
      <w:rFonts w:ascii="Times New (W1)" w:hAnsi="Times New (W1)"/>
      <w:sz w:val="16"/>
      <w:szCs w:val="16"/>
      <w:lang w:val="x-none" w:eastAsia="x-none"/>
    </w:rPr>
  </w:style>
  <w:style w:type="character" w:customStyle="1" w:styleId="FontStyle132">
    <w:name w:val="Font Style132"/>
    <w:uiPriority w:val="99"/>
    <w:rsid w:val="007F097B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tbs_kiel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912042-F184-4571-A1AF-774B8E774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</vt:lpstr>
    </vt:vector>
  </TitlesOfParts>
  <Company>Microsoft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</dc:title>
  <dc:creator>tmeus</dc:creator>
  <cp:lastModifiedBy>user</cp:lastModifiedBy>
  <cp:revision>57</cp:revision>
  <cp:lastPrinted>2015-10-29T05:39:00Z</cp:lastPrinted>
  <dcterms:created xsi:type="dcterms:W3CDTF">2018-09-11T07:42:00Z</dcterms:created>
  <dcterms:modified xsi:type="dcterms:W3CDTF">2021-08-24T09:40:00Z</dcterms:modified>
</cp:coreProperties>
</file>