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43F7A" w14:textId="5415283D" w:rsidR="00E90C92" w:rsidRDefault="00E90C92" w:rsidP="00207066">
      <w:pPr>
        <w:spacing w:line="480" w:lineRule="auto"/>
        <w:ind w:left="5664" w:firstLine="708"/>
        <w:jc w:val="right"/>
        <w:rPr>
          <w:rFonts w:ascii="Arial" w:hAnsi="Arial" w:cs="Arial"/>
          <w:bCs/>
          <w:sz w:val="22"/>
          <w:szCs w:val="22"/>
        </w:rPr>
      </w:pPr>
      <w:r w:rsidRPr="008535C4">
        <w:rPr>
          <w:rFonts w:ascii="Arial" w:hAnsi="Arial" w:cs="Arial"/>
          <w:bCs/>
          <w:sz w:val="22"/>
          <w:szCs w:val="22"/>
        </w:rPr>
        <w:t xml:space="preserve">Załącznik </w:t>
      </w:r>
      <w:r w:rsidR="00C101EC">
        <w:rPr>
          <w:rFonts w:ascii="Arial" w:hAnsi="Arial" w:cs="Arial"/>
          <w:bCs/>
          <w:sz w:val="22"/>
          <w:szCs w:val="22"/>
        </w:rPr>
        <w:t>n</w:t>
      </w:r>
      <w:r w:rsidRPr="008535C4">
        <w:rPr>
          <w:rFonts w:ascii="Arial" w:hAnsi="Arial" w:cs="Arial"/>
          <w:bCs/>
          <w:sz w:val="22"/>
          <w:szCs w:val="22"/>
        </w:rPr>
        <w:t xml:space="preserve">r </w:t>
      </w:r>
      <w:r w:rsidR="00CA7B6E">
        <w:rPr>
          <w:rFonts w:ascii="Arial" w:hAnsi="Arial" w:cs="Arial"/>
          <w:bCs/>
          <w:sz w:val="22"/>
          <w:szCs w:val="22"/>
        </w:rPr>
        <w:t>5</w:t>
      </w:r>
      <w:r w:rsidRPr="008535C4">
        <w:rPr>
          <w:rFonts w:ascii="Arial" w:hAnsi="Arial" w:cs="Arial"/>
          <w:bCs/>
          <w:sz w:val="22"/>
          <w:szCs w:val="22"/>
        </w:rPr>
        <w:t xml:space="preserve"> do SWZ</w:t>
      </w:r>
    </w:p>
    <w:tbl>
      <w:tblPr>
        <w:tblStyle w:val="Tabela-Siatka"/>
        <w:tblW w:w="0" w:type="auto"/>
        <w:tblInd w:w="-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5"/>
      </w:tblGrid>
      <w:tr w:rsidR="00CA7B6E" w14:paraId="29818401" w14:textId="77777777" w:rsidTr="00B811AB">
        <w:tc>
          <w:tcPr>
            <w:tcW w:w="9065" w:type="dxa"/>
            <w:shd w:val="clear" w:color="auto" w:fill="F2F2F2" w:themeFill="background1" w:themeFillShade="F2"/>
            <w:vAlign w:val="center"/>
          </w:tcPr>
          <w:p w14:paraId="76AD45C7" w14:textId="63A22DC1" w:rsidR="00CA7B6E" w:rsidRPr="004B5B71" w:rsidRDefault="004B5B71" w:rsidP="004B5B71">
            <w:pPr>
              <w:pStyle w:val="Nagwek1"/>
              <w:spacing w:before="120"/>
              <w:rPr>
                <w:sz w:val="22"/>
                <w:szCs w:val="18"/>
              </w:rPr>
            </w:pPr>
            <w:r w:rsidRPr="004B5B71">
              <w:rPr>
                <w:sz w:val="22"/>
                <w:szCs w:val="18"/>
              </w:rPr>
              <w:t>ZOBOWIĄZANIE PODMIOTU UDOSTĘPNIAJĄCEGO ZASOBY</w:t>
            </w:r>
          </w:p>
          <w:p w14:paraId="733A9560" w14:textId="06554C79" w:rsidR="004B5B71" w:rsidRPr="004B5B71" w:rsidRDefault="004B5B71" w:rsidP="004E0230">
            <w:pPr>
              <w:tabs>
                <w:tab w:val="left" w:pos="2621"/>
              </w:tabs>
              <w:autoSpaceDE w:val="0"/>
              <w:autoSpaceDN w:val="0"/>
              <w:adjustRightInd w:val="0"/>
              <w:spacing w:before="120" w:after="120"/>
              <w:jc w:val="center"/>
            </w:pPr>
            <w:r w:rsidRPr="004B5B71">
              <w:rPr>
                <w:rFonts w:ascii="Arial" w:hAnsi="Arial" w:cs="Arial"/>
                <w:b/>
                <w:sz w:val="22"/>
                <w:szCs w:val="18"/>
              </w:rPr>
              <w:t>do oddania Wykonawcy do dyspozycji niezbędnych zasobów na potrzeby realizacji zamówienia na podstawie art. 118 ustawy z dnia 11 września 2019 r. Prawo zamówień publicznych</w:t>
            </w:r>
          </w:p>
        </w:tc>
      </w:tr>
    </w:tbl>
    <w:p w14:paraId="05B71095" w14:textId="15017AB0" w:rsidR="004B5B71" w:rsidRPr="004E0230" w:rsidRDefault="004E3B48" w:rsidP="004B5B71">
      <w:pPr>
        <w:spacing w:after="240"/>
        <w:rPr>
          <w:rFonts w:ascii="Arial" w:hAnsi="Arial" w:cs="Arial"/>
          <w:b/>
          <w:sz w:val="22"/>
          <w:szCs w:val="22"/>
        </w:rPr>
      </w:pPr>
      <w:r w:rsidRPr="004E0230">
        <w:rPr>
          <w:rFonts w:ascii="Arial" w:hAnsi="Arial" w:cs="Arial"/>
          <w:b/>
          <w:bCs/>
          <w:sz w:val="22"/>
          <w:szCs w:val="22"/>
        </w:rPr>
        <w:t xml:space="preserve">realizowanego w trybie </w:t>
      </w:r>
      <w:r w:rsidR="001A372E" w:rsidRPr="004E0230">
        <w:rPr>
          <w:rFonts w:ascii="Arial" w:hAnsi="Arial" w:cs="Arial"/>
          <w:b/>
          <w:bCs/>
          <w:sz w:val="22"/>
          <w:szCs w:val="22"/>
        </w:rPr>
        <w:t>art. 275 pkt 1</w:t>
      </w:r>
      <w:r w:rsidR="00C05DFC" w:rsidRPr="004E0230">
        <w:rPr>
          <w:rFonts w:ascii="Arial" w:hAnsi="Arial" w:cs="Arial"/>
          <w:b/>
          <w:bCs/>
          <w:sz w:val="22"/>
          <w:szCs w:val="22"/>
        </w:rPr>
        <w:t xml:space="preserve"> ustawy </w:t>
      </w:r>
      <w:proofErr w:type="spellStart"/>
      <w:r w:rsidR="00C05DFC" w:rsidRPr="004E0230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4E0230">
        <w:rPr>
          <w:rFonts w:ascii="Arial" w:hAnsi="Arial" w:cs="Arial"/>
          <w:b/>
          <w:bCs/>
          <w:sz w:val="22"/>
          <w:szCs w:val="22"/>
        </w:rPr>
        <w:t xml:space="preserve"> </w:t>
      </w:r>
      <w:r w:rsidR="00207066" w:rsidRPr="004E0230">
        <w:rPr>
          <w:rFonts w:ascii="Arial" w:hAnsi="Arial" w:cs="Arial"/>
          <w:b/>
          <w:bCs/>
          <w:sz w:val="22"/>
          <w:szCs w:val="22"/>
        </w:rPr>
        <w:t xml:space="preserve">na </w:t>
      </w:r>
      <w:r w:rsidR="00C05DFC" w:rsidRPr="004E0230">
        <w:rPr>
          <w:rFonts w:ascii="Arial" w:hAnsi="Arial" w:cs="Arial"/>
          <w:b/>
          <w:bCs/>
          <w:sz w:val="22"/>
          <w:szCs w:val="22"/>
        </w:rPr>
        <w:t>przedmiot zamówienia</w:t>
      </w:r>
      <w:r w:rsidR="00207066" w:rsidRPr="004E0230">
        <w:rPr>
          <w:rFonts w:ascii="Arial" w:hAnsi="Arial" w:cs="Arial"/>
          <w:b/>
          <w:bCs/>
          <w:sz w:val="22"/>
          <w:szCs w:val="22"/>
        </w:rPr>
        <w:t xml:space="preserve"> pn.</w:t>
      </w:r>
      <w:r w:rsidR="00AC4547" w:rsidRPr="004E023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:</w:t>
      </w:r>
      <w:r w:rsidR="00EF51B3" w:rsidRPr="004E0230">
        <w:rPr>
          <w:b/>
          <w:bCs/>
          <w:sz w:val="22"/>
          <w:szCs w:val="22"/>
        </w:rPr>
        <w:t xml:space="preserve"> </w:t>
      </w:r>
      <w:r w:rsidR="004E0230" w:rsidRPr="004E0230">
        <w:rPr>
          <w:rFonts w:ascii="Arial" w:hAnsi="Arial" w:cs="Arial"/>
          <w:b/>
          <w:sz w:val="22"/>
          <w:szCs w:val="22"/>
        </w:rPr>
        <w:t>Rozbudowa placu zabaw w Kruszynie</w:t>
      </w:r>
    </w:p>
    <w:p w14:paraId="385D56CA" w14:textId="50B30030" w:rsidR="003215F9" w:rsidRPr="00B811AB" w:rsidRDefault="000F15BE" w:rsidP="004E0230">
      <w:pPr>
        <w:spacing w:before="120" w:line="480" w:lineRule="auto"/>
        <w:rPr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3215F9" w:rsidRPr="00923779">
        <w:rPr>
          <w:rFonts w:ascii="Arial" w:hAnsi="Arial" w:cs="Arial"/>
          <w:sz w:val="22"/>
          <w:szCs w:val="22"/>
        </w:rPr>
        <w:t>Ja/My niżej podpisan</w:t>
      </w:r>
      <w:r w:rsidR="004E3B48">
        <w:rPr>
          <w:rFonts w:ascii="Arial" w:hAnsi="Arial" w:cs="Arial"/>
          <w:sz w:val="22"/>
          <w:szCs w:val="22"/>
        </w:rPr>
        <w:t>y/</w:t>
      </w:r>
      <w:r w:rsidR="003215F9" w:rsidRPr="00B811AB">
        <w:rPr>
          <w:rFonts w:ascii="Arial" w:hAnsi="Arial" w:cs="Arial"/>
          <w:sz w:val="22"/>
          <w:szCs w:val="22"/>
        </w:rPr>
        <w:t xml:space="preserve">i </w:t>
      </w:r>
      <w:r w:rsidR="004E3B48" w:rsidRPr="00B811AB">
        <w:rPr>
          <w:rFonts w:ascii="Arial" w:hAnsi="Arial" w:cs="Arial"/>
          <w:i/>
          <w:iCs/>
          <w:sz w:val="22"/>
          <w:szCs w:val="22"/>
        </w:rPr>
        <w:t>(uzupełnić)</w:t>
      </w:r>
      <w:r w:rsidR="004E3B48" w:rsidRPr="00B811AB">
        <w:rPr>
          <w:rFonts w:ascii="Arial" w:hAnsi="Arial" w:cs="Arial"/>
          <w:sz w:val="22"/>
          <w:szCs w:val="22"/>
        </w:rPr>
        <w:t>:</w:t>
      </w:r>
      <w:r w:rsidR="004B5B71" w:rsidRPr="00B811AB">
        <w:rPr>
          <w:rFonts w:ascii="Arial" w:hAnsi="Arial" w:cs="Arial"/>
          <w:sz w:val="22"/>
          <w:szCs w:val="22"/>
        </w:rPr>
        <w:t xml:space="preserve"> …………………………………………………………………</w:t>
      </w:r>
    </w:p>
    <w:p w14:paraId="6FD75979" w14:textId="738A9ADE" w:rsidR="003215F9" w:rsidRPr="00B811AB" w:rsidRDefault="003215F9" w:rsidP="004E0230">
      <w:pPr>
        <w:autoSpaceDE w:val="0"/>
        <w:autoSpaceDN w:val="0"/>
        <w:adjustRightInd w:val="0"/>
        <w:spacing w:before="120" w:line="480" w:lineRule="auto"/>
        <w:rPr>
          <w:rFonts w:ascii="Arial" w:hAnsi="Arial" w:cs="Arial"/>
          <w:sz w:val="22"/>
          <w:szCs w:val="22"/>
        </w:rPr>
      </w:pPr>
      <w:r w:rsidRPr="00B811AB">
        <w:rPr>
          <w:rFonts w:ascii="Arial" w:hAnsi="Arial" w:cs="Arial"/>
          <w:sz w:val="22"/>
          <w:szCs w:val="22"/>
        </w:rPr>
        <w:t>działając w imieniu i na rzecz</w:t>
      </w:r>
      <w:r w:rsidR="004E3B48" w:rsidRPr="00B811AB">
        <w:rPr>
          <w:rFonts w:ascii="Arial" w:hAnsi="Arial" w:cs="Arial"/>
          <w:sz w:val="22"/>
          <w:szCs w:val="22"/>
        </w:rPr>
        <w:t xml:space="preserve"> </w:t>
      </w:r>
      <w:r w:rsidR="004E3B48" w:rsidRPr="00B811AB">
        <w:rPr>
          <w:rFonts w:ascii="Arial" w:hAnsi="Arial" w:cs="Arial"/>
          <w:i/>
          <w:iCs/>
          <w:sz w:val="22"/>
          <w:szCs w:val="22"/>
        </w:rPr>
        <w:t>(uzupełnić)</w:t>
      </w:r>
      <w:r w:rsidR="00107F53" w:rsidRPr="00B811AB">
        <w:rPr>
          <w:rFonts w:ascii="Arial" w:hAnsi="Arial" w:cs="Arial"/>
          <w:sz w:val="22"/>
          <w:szCs w:val="22"/>
        </w:rPr>
        <w:t>:</w:t>
      </w:r>
      <w:r w:rsidRPr="00B811AB">
        <w:rPr>
          <w:rFonts w:ascii="Arial" w:hAnsi="Arial" w:cs="Arial"/>
          <w:sz w:val="22"/>
          <w:szCs w:val="22"/>
        </w:rPr>
        <w:t xml:space="preserve"> </w:t>
      </w:r>
      <w:r w:rsidR="004B5B71" w:rsidRPr="00B811AB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33906BD9" w14:textId="77777777" w:rsidR="003215F9" w:rsidRPr="00B811AB" w:rsidRDefault="003215F9" w:rsidP="004E0230">
      <w:pPr>
        <w:autoSpaceDE w:val="0"/>
        <w:autoSpaceDN w:val="0"/>
        <w:adjustRightInd w:val="0"/>
        <w:spacing w:before="120" w:line="480" w:lineRule="auto"/>
        <w:rPr>
          <w:rFonts w:ascii="Arial" w:hAnsi="Arial" w:cs="Arial"/>
          <w:i/>
          <w:sz w:val="22"/>
          <w:szCs w:val="22"/>
        </w:rPr>
      </w:pPr>
      <w:r w:rsidRPr="00B811AB">
        <w:rPr>
          <w:rFonts w:ascii="Arial" w:hAnsi="Arial" w:cs="Arial"/>
          <w:i/>
          <w:sz w:val="22"/>
          <w:szCs w:val="22"/>
        </w:rPr>
        <w:t>(nazwa (firma) i dokładny adres podmiotu oddającego Wykonawcy do dyspozycji zasoby)</w:t>
      </w:r>
    </w:p>
    <w:p w14:paraId="46862518" w14:textId="77777777" w:rsidR="003215F9" w:rsidRPr="00B811AB" w:rsidRDefault="003215F9" w:rsidP="004E0230">
      <w:pPr>
        <w:autoSpaceDE w:val="0"/>
        <w:autoSpaceDN w:val="0"/>
        <w:adjustRightInd w:val="0"/>
        <w:spacing w:before="120" w:line="480" w:lineRule="auto"/>
        <w:rPr>
          <w:rFonts w:ascii="Arial" w:hAnsi="Arial" w:cs="Arial"/>
          <w:i/>
          <w:sz w:val="22"/>
          <w:szCs w:val="22"/>
        </w:rPr>
      </w:pPr>
      <w:r w:rsidRPr="00B811AB">
        <w:rPr>
          <w:rFonts w:ascii="Arial" w:hAnsi="Arial" w:cs="Arial"/>
          <w:sz w:val="22"/>
          <w:szCs w:val="22"/>
        </w:rPr>
        <w:t>zobowiązuję/my się oddać do dyspozycji Wykonawcy uczestniczącemu w niniejszym postępowaniu o udzielenie zamówienia publicznego</w:t>
      </w:r>
      <w:r w:rsidR="004E3B48" w:rsidRPr="00B811AB">
        <w:rPr>
          <w:rFonts w:ascii="Arial" w:hAnsi="Arial" w:cs="Arial"/>
          <w:sz w:val="22"/>
          <w:szCs w:val="22"/>
        </w:rPr>
        <w:t xml:space="preserve"> </w:t>
      </w:r>
      <w:r w:rsidRPr="00B811AB">
        <w:rPr>
          <w:rFonts w:ascii="Arial" w:hAnsi="Arial" w:cs="Arial"/>
          <w:sz w:val="22"/>
          <w:szCs w:val="22"/>
        </w:rPr>
        <w:t>następujące zasoby, na okres korzystania z nich przy wykonaniu ww. zamówienia</w:t>
      </w:r>
      <w:r w:rsidR="00635F59" w:rsidRPr="00B811AB">
        <w:rPr>
          <w:rFonts w:ascii="Arial" w:hAnsi="Arial" w:cs="Arial"/>
          <w:sz w:val="22"/>
          <w:szCs w:val="22"/>
        </w:rPr>
        <w:t xml:space="preserve"> </w:t>
      </w:r>
      <w:r w:rsidR="00170D45" w:rsidRPr="00B811AB">
        <w:rPr>
          <w:rFonts w:ascii="Arial" w:hAnsi="Arial" w:cs="Arial"/>
          <w:i/>
          <w:iCs/>
          <w:sz w:val="22"/>
          <w:szCs w:val="22"/>
        </w:rPr>
        <w:t>(</w:t>
      </w:r>
      <w:r w:rsidR="004E3B48" w:rsidRPr="00B811AB">
        <w:rPr>
          <w:rFonts w:ascii="Arial" w:hAnsi="Arial" w:cs="Arial"/>
          <w:i/>
          <w:iCs/>
          <w:sz w:val="22"/>
          <w:szCs w:val="22"/>
        </w:rPr>
        <w:t xml:space="preserve">uzupełnić </w:t>
      </w:r>
      <w:r w:rsidRPr="00B811AB">
        <w:rPr>
          <w:rFonts w:ascii="Arial" w:hAnsi="Arial" w:cs="Arial"/>
          <w:i/>
          <w:iCs/>
          <w:sz w:val="22"/>
          <w:szCs w:val="22"/>
        </w:rPr>
        <w:t>określenie zasobu, np. zdolności techniczne lub zawodowe, potencjał kadrowy, potencjał ekonomiczno-finansowy)</w:t>
      </w:r>
      <w:r w:rsidR="004E3B48" w:rsidRPr="00B811AB">
        <w:rPr>
          <w:rFonts w:ascii="Arial" w:hAnsi="Arial" w:cs="Arial"/>
          <w:iCs/>
          <w:sz w:val="22"/>
          <w:szCs w:val="22"/>
        </w:rPr>
        <w:t>:</w:t>
      </w:r>
    </w:p>
    <w:p w14:paraId="2349EB94" w14:textId="16867585" w:rsidR="005733FF" w:rsidRPr="00B811AB" w:rsidRDefault="005733FF" w:rsidP="004E023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line="480" w:lineRule="auto"/>
        <w:ind w:left="425" w:hanging="425"/>
        <w:contextualSpacing w:val="0"/>
        <w:rPr>
          <w:rFonts w:ascii="Arial" w:hAnsi="Arial" w:cs="Arial"/>
          <w:sz w:val="22"/>
          <w:szCs w:val="22"/>
        </w:rPr>
      </w:pPr>
      <w:r w:rsidRPr="00B811AB">
        <w:rPr>
          <w:rFonts w:ascii="Arial" w:hAnsi="Arial" w:cs="Arial"/>
          <w:sz w:val="22"/>
          <w:szCs w:val="22"/>
        </w:rPr>
        <w:t xml:space="preserve">Zakres </w:t>
      </w:r>
      <w:r w:rsidR="00191878" w:rsidRPr="00B811AB">
        <w:rPr>
          <w:rFonts w:ascii="Arial" w:hAnsi="Arial" w:cs="Arial"/>
          <w:sz w:val="22"/>
          <w:szCs w:val="22"/>
        </w:rPr>
        <w:t>zasobów dostępnych dla Wykon</w:t>
      </w:r>
      <w:r w:rsidR="00CD1DB6" w:rsidRPr="00B811AB">
        <w:rPr>
          <w:rFonts w:ascii="Arial" w:hAnsi="Arial" w:cs="Arial"/>
          <w:sz w:val="22"/>
          <w:szCs w:val="22"/>
        </w:rPr>
        <w:t>a</w:t>
      </w:r>
      <w:r w:rsidR="00191878" w:rsidRPr="00B811AB">
        <w:rPr>
          <w:rFonts w:ascii="Arial" w:hAnsi="Arial" w:cs="Arial"/>
          <w:sz w:val="22"/>
          <w:szCs w:val="22"/>
        </w:rPr>
        <w:t>w</w:t>
      </w:r>
      <w:r w:rsidR="00CD1DB6" w:rsidRPr="00B811AB">
        <w:rPr>
          <w:rFonts w:ascii="Arial" w:hAnsi="Arial" w:cs="Arial"/>
          <w:sz w:val="22"/>
          <w:szCs w:val="22"/>
        </w:rPr>
        <w:t>cy</w:t>
      </w:r>
      <w:r w:rsidR="00191878" w:rsidRPr="00B811AB">
        <w:rPr>
          <w:rFonts w:ascii="Arial" w:hAnsi="Arial" w:cs="Arial"/>
          <w:sz w:val="22"/>
          <w:szCs w:val="22"/>
        </w:rPr>
        <w:t xml:space="preserve"> przy </w:t>
      </w:r>
      <w:r w:rsidRPr="00B811AB">
        <w:rPr>
          <w:rFonts w:ascii="Arial" w:hAnsi="Arial" w:cs="Arial"/>
          <w:sz w:val="22"/>
          <w:szCs w:val="22"/>
        </w:rPr>
        <w:t xml:space="preserve">wykonywaniu zamówienia będzie następujący </w:t>
      </w:r>
      <w:r w:rsidRPr="00B811AB">
        <w:rPr>
          <w:rFonts w:ascii="Arial" w:hAnsi="Arial" w:cs="Arial"/>
          <w:i/>
          <w:iCs/>
          <w:sz w:val="22"/>
          <w:szCs w:val="22"/>
        </w:rPr>
        <w:t>(uzupełnić):</w:t>
      </w:r>
      <w:r w:rsidRPr="00B811AB">
        <w:rPr>
          <w:rFonts w:ascii="Arial" w:hAnsi="Arial" w:cs="Arial"/>
          <w:sz w:val="22"/>
          <w:szCs w:val="22"/>
        </w:rPr>
        <w:t xml:space="preserve"> </w:t>
      </w:r>
      <w:r w:rsidR="00C101EC" w:rsidRPr="00B811AB">
        <w:rPr>
          <w:rFonts w:ascii="Arial" w:hAnsi="Arial" w:cs="Arial"/>
          <w:sz w:val="22"/>
          <w:szCs w:val="22"/>
        </w:rPr>
        <w:t>…</w:t>
      </w:r>
      <w:proofErr w:type="gramStart"/>
      <w:r w:rsidR="00C101EC" w:rsidRPr="00B811AB">
        <w:rPr>
          <w:rFonts w:ascii="Arial" w:hAnsi="Arial" w:cs="Arial"/>
          <w:sz w:val="22"/>
          <w:szCs w:val="22"/>
        </w:rPr>
        <w:t>…</w:t>
      </w:r>
      <w:r w:rsidR="00B811AB">
        <w:rPr>
          <w:rFonts w:ascii="Arial" w:hAnsi="Arial" w:cs="Arial"/>
          <w:sz w:val="22"/>
          <w:szCs w:val="22"/>
        </w:rPr>
        <w:t>….</w:t>
      </w:r>
      <w:proofErr w:type="gramEnd"/>
      <w:r w:rsidR="00B811AB">
        <w:rPr>
          <w:rFonts w:ascii="Arial" w:hAnsi="Arial" w:cs="Arial"/>
          <w:sz w:val="22"/>
          <w:szCs w:val="22"/>
        </w:rPr>
        <w:t>.</w:t>
      </w:r>
      <w:r w:rsidR="00C101EC" w:rsidRPr="00B811AB">
        <w:rPr>
          <w:rFonts w:ascii="Arial" w:hAnsi="Arial" w:cs="Arial"/>
          <w:sz w:val="22"/>
          <w:szCs w:val="22"/>
        </w:rPr>
        <w:t>…….</w:t>
      </w:r>
      <w:r w:rsidRPr="00B811AB">
        <w:rPr>
          <w:rFonts w:ascii="Arial" w:hAnsi="Arial" w:cs="Arial"/>
          <w:sz w:val="22"/>
          <w:szCs w:val="22"/>
        </w:rPr>
        <w:t>, w okresie:</w:t>
      </w:r>
      <w:r w:rsidR="00C64DD0" w:rsidRPr="00B811AB">
        <w:rPr>
          <w:rFonts w:ascii="Arial" w:hAnsi="Arial" w:cs="Arial"/>
          <w:sz w:val="22"/>
          <w:szCs w:val="22"/>
        </w:rPr>
        <w:t xml:space="preserve"> od </w:t>
      </w:r>
      <w:r w:rsidR="00C101EC" w:rsidRPr="00B811AB">
        <w:rPr>
          <w:rFonts w:ascii="Arial" w:hAnsi="Arial" w:cs="Arial"/>
          <w:sz w:val="22"/>
          <w:szCs w:val="22"/>
        </w:rPr>
        <w:t>…</w:t>
      </w:r>
      <w:r w:rsidR="00B811AB">
        <w:rPr>
          <w:rFonts w:ascii="Arial" w:hAnsi="Arial" w:cs="Arial"/>
          <w:sz w:val="22"/>
          <w:szCs w:val="22"/>
        </w:rPr>
        <w:t>…….</w:t>
      </w:r>
      <w:r w:rsidR="00C101EC" w:rsidRPr="00B811AB">
        <w:rPr>
          <w:rFonts w:ascii="Arial" w:hAnsi="Arial" w:cs="Arial"/>
          <w:sz w:val="22"/>
          <w:szCs w:val="22"/>
        </w:rPr>
        <w:t>…….</w:t>
      </w:r>
      <w:r w:rsidR="00191878" w:rsidRPr="00B811AB">
        <w:rPr>
          <w:rFonts w:ascii="Arial" w:hAnsi="Arial" w:cs="Arial"/>
          <w:sz w:val="22"/>
          <w:szCs w:val="22"/>
        </w:rPr>
        <w:t xml:space="preserve"> </w:t>
      </w:r>
      <w:r w:rsidR="00C64DD0" w:rsidRPr="00B811AB">
        <w:rPr>
          <w:rFonts w:ascii="Arial" w:hAnsi="Arial" w:cs="Arial"/>
          <w:sz w:val="22"/>
          <w:szCs w:val="22"/>
        </w:rPr>
        <w:t>do</w:t>
      </w:r>
      <w:r w:rsidR="00191878" w:rsidRPr="00B811A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101EC" w:rsidRPr="00B811AB">
        <w:rPr>
          <w:rFonts w:ascii="Arial" w:hAnsi="Arial" w:cs="Arial"/>
          <w:sz w:val="22"/>
          <w:szCs w:val="22"/>
        </w:rPr>
        <w:t>……</w:t>
      </w:r>
      <w:r w:rsidR="00B811AB">
        <w:rPr>
          <w:rFonts w:ascii="Arial" w:hAnsi="Arial" w:cs="Arial"/>
          <w:sz w:val="22"/>
          <w:szCs w:val="22"/>
        </w:rPr>
        <w:t>.</w:t>
      </w:r>
      <w:proofErr w:type="gramEnd"/>
      <w:r w:rsidR="00C101EC" w:rsidRPr="00B811AB">
        <w:rPr>
          <w:rFonts w:ascii="Arial" w:hAnsi="Arial" w:cs="Arial"/>
          <w:sz w:val="22"/>
          <w:szCs w:val="22"/>
        </w:rPr>
        <w:t>……….</w:t>
      </w:r>
      <w:r w:rsidR="00191878" w:rsidRPr="00B811AB">
        <w:rPr>
          <w:rFonts w:ascii="Arial" w:hAnsi="Arial" w:cs="Arial"/>
          <w:sz w:val="22"/>
          <w:szCs w:val="22"/>
        </w:rPr>
        <w:t>.</w:t>
      </w:r>
    </w:p>
    <w:p w14:paraId="65DF48C8" w14:textId="2BAC2DBD" w:rsidR="003215F9" w:rsidRPr="00B811AB" w:rsidRDefault="003215F9" w:rsidP="004E023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line="480" w:lineRule="auto"/>
        <w:ind w:left="425" w:hanging="425"/>
        <w:contextualSpacing w:val="0"/>
        <w:rPr>
          <w:rFonts w:ascii="Arial" w:hAnsi="Arial" w:cs="Arial"/>
          <w:sz w:val="22"/>
          <w:szCs w:val="22"/>
        </w:rPr>
      </w:pPr>
      <w:r w:rsidRPr="00B811AB">
        <w:rPr>
          <w:rFonts w:ascii="Arial" w:hAnsi="Arial" w:cs="Arial"/>
          <w:sz w:val="22"/>
          <w:szCs w:val="22"/>
        </w:rPr>
        <w:t>Sposób wykorzystania udostępnionych przeze mnie zasobów będzie następujący</w:t>
      </w:r>
      <w:r w:rsidR="00475332" w:rsidRPr="00B811AB">
        <w:rPr>
          <w:rFonts w:ascii="Arial" w:hAnsi="Arial" w:cs="Arial"/>
          <w:sz w:val="22"/>
          <w:szCs w:val="22"/>
        </w:rPr>
        <w:t xml:space="preserve"> </w:t>
      </w:r>
      <w:r w:rsidR="004E3B48" w:rsidRPr="00B811AB">
        <w:rPr>
          <w:rFonts w:ascii="Arial" w:hAnsi="Arial" w:cs="Arial"/>
          <w:i/>
          <w:iCs/>
          <w:sz w:val="22"/>
          <w:szCs w:val="22"/>
        </w:rPr>
        <w:t>(uzupełnić)</w:t>
      </w:r>
      <w:r w:rsidRPr="00B811AB">
        <w:rPr>
          <w:rFonts w:ascii="Arial" w:hAnsi="Arial" w:cs="Arial"/>
          <w:sz w:val="22"/>
          <w:szCs w:val="22"/>
        </w:rPr>
        <w:t>:</w:t>
      </w:r>
      <w:r w:rsidR="00CD1DB6" w:rsidRPr="00B811AB">
        <w:rPr>
          <w:rFonts w:ascii="Arial" w:hAnsi="Arial" w:cs="Arial"/>
          <w:sz w:val="22"/>
          <w:szCs w:val="22"/>
        </w:rPr>
        <w:t xml:space="preserve"> </w:t>
      </w:r>
      <w:r w:rsidR="00C101EC" w:rsidRPr="00B811AB">
        <w:rPr>
          <w:rFonts w:ascii="Arial" w:hAnsi="Arial" w:cs="Arial"/>
          <w:sz w:val="22"/>
          <w:szCs w:val="22"/>
        </w:rPr>
        <w:t>……</w:t>
      </w:r>
      <w:r w:rsidR="00B811AB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C101EC" w:rsidRPr="00B811AB">
        <w:rPr>
          <w:rFonts w:ascii="Arial" w:hAnsi="Arial" w:cs="Arial"/>
          <w:sz w:val="22"/>
          <w:szCs w:val="22"/>
        </w:rPr>
        <w:t>…..</w:t>
      </w:r>
      <w:r w:rsidR="00CD1DB6" w:rsidRPr="00B811AB">
        <w:rPr>
          <w:rFonts w:ascii="Arial" w:hAnsi="Arial" w:cs="Arial"/>
          <w:sz w:val="22"/>
          <w:szCs w:val="22"/>
        </w:rPr>
        <w:t>.</w:t>
      </w:r>
    </w:p>
    <w:p w14:paraId="41F80D74" w14:textId="429BEFBF" w:rsidR="00813BF6" w:rsidRPr="00B811AB" w:rsidRDefault="00CD1DB6" w:rsidP="004E023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line="480" w:lineRule="auto"/>
        <w:ind w:left="425" w:hanging="425"/>
        <w:contextualSpacing w:val="0"/>
        <w:rPr>
          <w:rFonts w:ascii="Arial" w:hAnsi="Arial" w:cs="Arial"/>
          <w:sz w:val="22"/>
          <w:szCs w:val="22"/>
        </w:rPr>
      </w:pPr>
      <w:r w:rsidRPr="00B811AB">
        <w:rPr>
          <w:rFonts w:ascii="Arial" w:hAnsi="Arial" w:cs="Arial"/>
          <w:sz w:val="22"/>
          <w:szCs w:val="22"/>
        </w:rPr>
        <w:t>Z</w:t>
      </w:r>
      <w:r w:rsidR="00191878" w:rsidRPr="00B811AB">
        <w:rPr>
          <w:rFonts w:ascii="Arial" w:hAnsi="Arial" w:cs="Arial"/>
          <w:sz w:val="22"/>
          <w:szCs w:val="22"/>
        </w:rPr>
        <w:t>ak</w:t>
      </w:r>
      <w:r w:rsidRPr="00B811AB">
        <w:rPr>
          <w:rFonts w:ascii="Arial" w:hAnsi="Arial" w:cs="Arial"/>
          <w:sz w:val="22"/>
          <w:szCs w:val="22"/>
        </w:rPr>
        <w:t xml:space="preserve">res robót budowlanych (lub usług) realizowanych przez </w:t>
      </w:r>
      <w:r w:rsidR="00B811AB" w:rsidRPr="00B811AB">
        <w:rPr>
          <w:rFonts w:ascii="Arial" w:hAnsi="Arial" w:cs="Arial"/>
          <w:sz w:val="22"/>
          <w:szCs w:val="22"/>
        </w:rPr>
        <w:t>p</w:t>
      </w:r>
      <w:r w:rsidRPr="00B811AB">
        <w:rPr>
          <w:rFonts w:ascii="Arial" w:hAnsi="Arial" w:cs="Arial"/>
          <w:sz w:val="22"/>
          <w:szCs w:val="22"/>
        </w:rPr>
        <w:t xml:space="preserve">odmiot udostępniający zasoby, na zdolnościach którego Wykonawca polega w odniesieniu do warunków udziału w postępowaniu dotyczących wykształcenia, kwalifikacji zawodowych lub doświadczenia </w:t>
      </w:r>
      <w:r w:rsidRPr="00B811AB">
        <w:rPr>
          <w:rFonts w:ascii="Arial" w:hAnsi="Arial" w:cs="Arial"/>
          <w:i/>
          <w:iCs/>
          <w:sz w:val="22"/>
          <w:szCs w:val="22"/>
        </w:rPr>
        <w:t>(</w:t>
      </w:r>
      <w:proofErr w:type="gramStart"/>
      <w:r w:rsidRPr="00B811AB">
        <w:rPr>
          <w:rFonts w:ascii="Arial" w:hAnsi="Arial" w:cs="Arial"/>
          <w:i/>
          <w:iCs/>
          <w:sz w:val="22"/>
          <w:szCs w:val="22"/>
        </w:rPr>
        <w:t>uzupełnić</w:t>
      </w:r>
      <w:proofErr w:type="gramEnd"/>
      <w:r w:rsidRPr="00B811AB">
        <w:rPr>
          <w:rFonts w:ascii="Arial" w:hAnsi="Arial" w:cs="Arial"/>
          <w:i/>
          <w:iCs/>
          <w:sz w:val="22"/>
          <w:szCs w:val="22"/>
        </w:rPr>
        <w:t xml:space="preserve"> jeśli dotyczy)</w:t>
      </w:r>
      <w:r w:rsidRPr="00B811AB">
        <w:rPr>
          <w:rFonts w:ascii="Arial" w:hAnsi="Arial" w:cs="Arial"/>
          <w:sz w:val="22"/>
          <w:szCs w:val="22"/>
        </w:rPr>
        <w:t xml:space="preserve">: </w:t>
      </w:r>
      <w:r w:rsidR="00C101EC" w:rsidRPr="00B811AB">
        <w:rPr>
          <w:rFonts w:ascii="Arial" w:hAnsi="Arial" w:cs="Arial"/>
          <w:sz w:val="22"/>
          <w:szCs w:val="22"/>
        </w:rPr>
        <w:t>……………</w:t>
      </w:r>
      <w:r w:rsidR="00B811AB">
        <w:rPr>
          <w:rFonts w:ascii="Arial" w:hAnsi="Arial" w:cs="Arial"/>
          <w:sz w:val="22"/>
          <w:szCs w:val="22"/>
        </w:rPr>
        <w:t>…………………………………</w:t>
      </w:r>
      <w:r w:rsidRPr="00B811AB">
        <w:rPr>
          <w:rFonts w:ascii="Arial" w:hAnsi="Arial" w:cs="Arial"/>
          <w:sz w:val="22"/>
          <w:szCs w:val="22"/>
        </w:rPr>
        <w:t>.</w:t>
      </w:r>
    </w:p>
    <w:p w14:paraId="6428EB16" w14:textId="77777777" w:rsidR="000F15BE" w:rsidRPr="004E0230" w:rsidRDefault="000F15BE" w:rsidP="004E0230">
      <w:pPr>
        <w:spacing w:before="120"/>
        <w:jc w:val="both"/>
        <w:rPr>
          <w:rFonts w:ascii="Arial" w:hAnsi="Arial" w:cs="Arial"/>
          <w:b/>
          <w:sz w:val="20"/>
        </w:rPr>
      </w:pPr>
      <w:r w:rsidRPr="004E0230">
        <w:rPr>
          <w:rFonts w:ascii="Arial" w:hAnsi="Arial" w:cs="Arial"/>
          <w:b/>
          <w:sz w:val="20"/>
        </w:rPr>
        <w:t>Uwaga:</w:t>
      </w:r>
    </w:p>
    <w:p w14:paraId="10CFA3EE" w14:textId="77777777" w:rsidR="000F15BE" w:rsidRPr="004E0230" w:rsidRDefault="000F15BE" w:rsidP="004E0230">
      <w:pPr>
        <w:spacing w:before="120"/>
        <w:jc w:val="both"/>
        <w:rPr>
          <w:rFonts w:ascii="Arial" w:hAnsi="Arial" w:cs="Arial"/>
          <w:b/>
          <w:bCs/>
          <w:sz w:val="20"/>
        </w:rPr>
      </w:pPr>
      <w:r w:rsidRPr="004E0230">
        <w:rPr>
          <w:rFonts w:ascii="Arial" w:hAnsi="Arial" w:cs="Arial"/>
          <w:b/>
          <w:bCs/>
          <w:sz w:val="20"/>
        </w:rPr>
        <w:t>Załącznik wypełnia i podpisuje podmiot udostępniający Wykonawcy swoje zasoby.</w:t>
      </w:r>
    </w:p>
    <w:p w14:paraId="08D09B62" w14:textId="65808046" w:rsidR="000F15BE" w:rsidRPr="004E0230" w:rsidRDefault="000F15BE" w:rsidP="004E0230">
      <w:pPr>
        <w:tabs>
          <w:tab w:val="left" w:pos="0"/>
        </w:tabs>
        <w:spacing w:before="120"/>
        <w:ind w:right="57"/>
        <w:rPr>
          <w:rFonts w:ascii="Arial" w:hAnsi="Arial" w:cs="Arial"/>
          <w:b/>
          <w:bCs/>
          <w:color w:val="000000" w:themeColor="text1"/>
          <w:sz w:val="20"/>
        </w:rPr>
      </w:pPr>
      <w:r w:rsidRPr="004E0230">
        <w:rPr>
          <w:rFonts w:ascii="Arial" w:hAnsi="Arial" w:cs="Arial"/>
          <w:b/>
          <w:bCs/>
          <w:color w:val="000000" w:themeColor="text1"/>
          <w:sz w:val="20"/>
        </w:rPr>
        <w:t>Dokument należy podpisać kwalifikowanym podpisem elektronicznym, podpisem zaufanym lub podpisem osobistym.</w:t>
      </w:r>
    </w:p>
    <w:p w14:paraId="45E5C1BD" w14:textId="3C697C93" w:rsidR="000F15BE" w:rsidRPr="004E0230" w:rsidRDefault="000F15BE" w:rsidP="004E0230">
      <w:pPr>
        <w:spacing w:before="120"/>
        <w:rPr>
          <w:rFonts w:ascii="Arial" w:hAnsi="Arial" w:cs="Arial"/>
          <w:b/>
          <w:color w:val="000000" w:themeColor="text1"/>
          <w:sz w:val="20"/>
        </w:rPr>
      </w:pPr>
      <w:r w:rsidRPr="004E0230">
        <w:rPr>
          <w:rFonts w:ascii="Arial" w:hAnsi="Arial" w:cs="Arial"/>
          <w:b/>
          <w:bCs/>
          <w:color w:val="000000" w:themeColor="text1"/>
          <w:sz w:val="20"/>
        </w:rPr>
        <w:t>Nanoszenie jakichkolwiek zmian w treści dokumentu po opatrzeniu ww. podpisem może skutkować naruszeniem integralności podpisu.</w:t>
      </w:r>
    </w:p>
    <w:sectPr w:rsidR="000F15BE" w:rsidRPr="004E0230" w:rsidSect="00191878">
      <w:headerReference w:type="first" r:id="rId8"/>
      <w:pgSz w:w="11906" w:h="16838" w:code="9"/>
      <w:pgMar w:top="1276" w:right="1418" w:bottom="1418" w:left="1418" w:header="709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3CC5A" w14:textId="77777777" w:rsidR="00D7239C" w:rsidRDefault="00D7239C">
      <w:r>
        <w:separator/>
      </w:r>
    </w:p>
  </w:endnote>
  <w:endnote w:type="continuationSeparator" w:id="0">
    <w:p w14:paraId="41884E7E" w14:textId="77777777" w:rsidR="00D7239C" w:rsidRDefault="00D7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B3ED1" w14:textId="77777777" w:rsidR="00D7239C" w:rsidRDefault="00D7239C">
      <w:r>
        <w:separator/>
      </w:r>
    </w:p>
  </w:footnote>
  <w:footnote w:type="continuationSeparator" w:id="0">
    <w:p w14:paraId="10D4AE9E" w14:textId="77777777" w:rsidR="00D7239C" w:rsidRDefault="00D72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4C35C" w14:textId="77777777" w:rsidR="004E0230" w:rsidRPr="004E0230" w:rsidRDefault="004E0230" w:rsidP="004E0230">
    <w:pPr>
      <w:tabs>
        <w:tab w:val="left" w:pos="1073"/>
      </w:tabs>
      <w:spacing w:after="120"/>
      <w:rPr>
        <w:bCs/>
        <w:sz w:val="22"/>
        <w:szCs w:val="18"/>
      </w:rPr>
    </w:pPr>
    <w:r w:rsidRPr="004E0230">
      <w:rPr>
        <w:rFonts w:ascii="Arial" w:hAnsi="Arial" w:cs="Arial"/>
        <w:sz w:val="22"/>
        <w:szCs w:val="18"/>
      </w:rPr>
      <w:t>ZP.271.RB-3.4.2023</w:t>
    </w:r>
    <w:r w:rsidRPr="004E0230">
      <w:rPr>
        <w:bCs/>
        <w:sz w:val="22"/>
        <w:szCs w:val="18"/>
      </w:rPr>
      <w:t xml:space="preserve">                                     </w:t>
    </w:r>
  </w:p>
  <w:p w14:paraId="3483FF3E" w14:textId="77777777" w:rsidR="00706448" w:rsidRPr="00954F5D" w:rsidRDefault="00706448" w:rsidP="007064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D3A645A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55758B8"/>
    <w:multiLevelType w:val="hybridMultilevel"/>
    <w:tmpl w:val="A0ECE822"/>
    <w:lvl w:ilvl="0" w:tplc="05ECA1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0B3A24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23E"/>
    <w:multiLevelType w:val="hybridMultilevel"/>
    <w:tmpl w:val="6974F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B362E10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5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219988">
    <w:abstractNumId w:val="3"/>
  </w:num>
  <w:num w:numId="2" w16cid:durableId="1264149753">
    <w:abstractNumId w:val="5"/>
  </w:num>
  <w:num w:numId="3" w16cid:durableId="16275093">
    <w:abstractNumId w:val="7"/>
  </w:num>
  <w:num w:numId="4" w16cid:durableId="577981570">
    <w:abstractNumId w:val="1"/>
  </w:num>
  <w:num w:numId="5" w16cid:durableId="1855221599">
    <w:abstractNumId w:val="2"/>
  </w:num>
  <w:num w:numId="6" w16cid:durableId="1436484927">
    <w:abstractNumId w:val="10"/>
  </w:num>
  <w:num w:numId="7" w16cid:durableId="292562400">
    <w:abstractNumId w:val="14"/>
  </w:num>
  <w:num w:numId="8" w16cid:durableId="1790002246">
    <w:abstractNumId w:val="13"/>
  </w:num>
  <w:num w:numId="9" w16cid:durableId="1869565503">
    <w:abstractNumId w:val="8"/>
  </w:num>
  <w:num w:numId="10" w16cid:durableId="1586383627">
    <w:abstractNumId w:val="9"/>
  </w:num>
  <w:num w:numId="11" w16cid:durableId="1845392243">
    <w:abstractNumId w:val="12"/>
  </w:num>
  <w:num w:numId="12" w16cid:durableId="593709124">
    <w:abstractNumId w:val="0"/>
  </w:num>
  <w:num w:numId="13" w16cid:durableId="117455516">
    <w:abstractNumId w:val="15"/>
  </w:num>
  <w:num w:numId="14" w16cid:durableId="587888481">
    <w:abstractNumId w:val="6"/>
  </w:num>
  <w:num w:numId="15" w16cid:durableId="59096728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4001"/>
    <w:rsid w:val="00070682"/>
    <w:rsid w:val="00080D83"/>
    <w:rsid w:val="000A1767"/>
    <w:rsid w:val="000A25DF"/>
    <w:rsid w:val="000A4C4F"/>
    <w:rsid w:val="000A4D79"/>
    <w:rsid w:val="000C2AE0"/>
    <w:rsid w:val="000C4B40"/>
    <w:rsid w:val="000D0A5E"/>
    <w:rsid w:val="000D283E"/>
    <w:rsid w:val="000F15BE"/>
    <w:rsid w:val="000F502A"/>
    <w:rsid w:val="00100DBB"/>
    <w:rsid w:val="00107F53"/>
    <w:rsid w:val="00124D4A"/>
    <w:rsid w:val="001260AD"/>
    <w:rsid w:val="00130B23"/>
    <w:rsid w:val="00144CE1"/>
    <w:rsid w:val="001473E3"/>
    <w:rsid w:val="00157C4D"/>
    <w:rsid w:val="001677A9"/>
    <w:rsid w:val="00170D45"/>
    <w:rsid w:val="00177D29"/>
    <w:rsid w:val="00183BD2"/>
    <w:rsid w:val="00191878"/>
    <w:rsid w:val="001A372E"/>
    <w:rsid w:val="001A3FF9"/>
    <w:rsid w:val="001B210F"/>
    <w:rsid w:val="001B6020"/>
    <w:rsid w:val="001C2A83"/>
    <w:rsid w:val="001D0E3C"/>
    <w:rsid w:val="001D3D2B"/>
    <w:rsid w:val="001D47AF"/>
    <w:rsid w:val="001E3EA2"/>
    <w:rsid w:val="00207066"/>
    <w:rsid w:val="00207CDC"/>
    <w:rsid w:val="002164F8"/>
    <w:rsid w:val="00217127"/>
    <w:rsid w:val="00223B8D"/>
    <w:rsid w:val="0023439D"/>
    <w:rsid w:val="00234629"/>
    <w:rsid w:val="00241C1F"/>
    <w:rsid w:val="002425AE"/>
    <w:rsid w:val="002447D0"/>
    <w:rsid w:val="00250273"/>
    <w:rsid w:val="00257172"/>
    <w:rsid w:val="00263B66"/>
    <w:rsid w:val="00266590"/>
    <w:rsid w:val="002876D2"/>
    <w:rsid w:val="002A38CA"/>
    <w:rsid w:val="002B13BD"/>
    <w:rsid w:val="002B7D97"/>
    <w:rsid w:val="002C2206"/>
    <w:rsid w:val="002C6347"/>
    <w:rsid w:val="002D661D"/>
    <w:rsid w:val="002D7F26"/>
    <w:rsid w:val="002E0C5F"/>
    <w:rsid w:val="002F2851"/>
    <w:rsid w:val="002F633A"/>
    <w:rsid w:val="0032044E"/>
    <w:rsid w:val="00320AAC"/>
    <w:rsid w:val="003215F9"/>
    <w:rsid w:val="00325198"/>
    <w:rsid w:val="00331056"/>
    <w:rsid w:val="00353EB2"/>
    <w:rsid w:val="0035482A"/>
    <w:rsid w:val="003619F2"/>
    <w:rsid w:val="00365820"/>
    <w:rsid w:val="00374322"/>
    <w:rsid w:val="00377FA3"/>
    <w:rsid w:val="00380AE8"/>
    <w:rsid w:val="00384E48"/>
    <w:rsid w:val="00394EDF"/>
    <w:rsid w:val="003A158E"/>
    <w:rsid w:val="003A253E"/>
    <w:rsid w:val="003C3335"/>
    <w:rsid w:val="003C38A3"/>
    <w:rsid w:val="003C554F"/>
    <w:rsid w:val="003D7412"/>
    <w:rsid w:val="003F021E"/>
    <w:rsid w:val="003F7622"/>
    <w:rsid w:val="0040149C"/>
    <w:rsid w:val="00402E7B"/>
    <w:rsid w:val="00414478"/>
    <w:rsid w:val="00415C52"/>
    <w:rsid w:val="00420765"/>
    <w:rsid w:val="004342FA"/>
    <w:rsid w:val="00444584"/>
    <w:rsid w:val="0046599B"/>
    <w:rsid w:val="00470E66"/>
    <w:rsid w:val="00475332"/>
    <w:rsid w:val="004861BD"/>
    <w:rsid w:val="00491375"/>
    <w:rsid w:val="00492BD3"/>
    <w:rsid w:val="004A4722"/>
    <w:rsid w:val="004B5B71"/>
    <w:rsid w:val="004B70BD"/>
    <w:rsid w:val="004C2D20"/>
    <w:rsid w:val="004D3018"/>
    <w:rsid w:val="004D3779"/>
    <w:rsid w:val="004D5D7C"/>
    <w:rsid w:val="004E0230"/>
    <w:rsid w:val="004E10BE"/>
    <w:rsid w:val="004E3B48"/>
    <w:rsid w:val="004F644E"/>
    <w:rsid w:val="0050129E"/>
    <w:rsid w:val="00507F8F"/>
    <w:rsid w:val="0052111D"/>
    <w:rsid w:val="005214C5"/>
    <w:rsid w:val="0052412F"/>
    <w:rsid w:val="00530727"/>
    <w:rsid w:val="00536651"/>
    <w:rsid w:val="00537F26"/>
    <w:rsid w:val="00543911"/>
    <w:rsid w:val="00550A5B"/>
    <w:rsid w:val="005559E3"/>
    <w:rsid w:val="0056137B"/>
    <w:rsid w:val="00562C18"/>
    <w:rsid w:val="005733FF"/>
    <w:rsid w:val="005760A9"/>
    <w:rsid w:val="00580894"/>
    <w:rsid w:val="00580BA7"/>
    <w:rsid w:val="00594464"/>
    <w:rsid w:val="0059450A"/>
    <w:rsid w:val="005A0BC7"/>
    <w:rsid w:val="005B4631"/>
    <w:rsid w:val="005C5B45"/>
    <w:rsid w:val="005E66E8"/>
    <w:rsid w:val="005E6980"/>
    <w:rsid w:val="005E7DEC"/>
    <w:rsid w:val="005F3FC8"/>
    <w:rsid w:val="005F57FA"/>
    <w:rsid w:val="005F7823"/>
    <w:rsid w:val="0060301F"/>
    <w:rsid w:val="00603741"/>
    <w:rsid w:val="00607170"/>
    <w:rsid w:val="00613D2F"/>
    <w:rsid w:val="00615E80"/>
    <w:rsid w:val="00615F8C"/>
    <w:rsid w:val="00621F12"/>
    <w:rsid w:val="00622781"/>
    <w:rsid w:val="00626EBD"/>
    <w:rsid w:val="00627C83"/>
    <w:rsid w:val="00635F59"/>
    <w:rsid w:val="00635F7F"/>
    <w:rsid w:val="00640BFF"/>
    <w:rsid w:val="00661511"/>
    <w:rsid w:val="00675C65"/>
    <w:rsid w:val="0069188F"/>
    <w:rsid w:val="0069621B"/>
    <w:rsid w:val="006A2A4E"/>
    <w:rsid w:val="006B2A03"/>
    <w:rsid w:val="006C22FC"/>
    <w:rsid w:val="006F209E"/>
    <w:rsid w:val="00706448"/>
    <w:rsid w:val="0070784E"/>
    <w:rsid w:val="00711483"/>
    <w:rsid w:val="00713828"/>
    <w:rsid w:val="00720AEB"/>
    <w:rsid w:val="00727F94"/>
    <w:rsid w:val="007337EB"/>
    <w:rsid w:val="00735517"/>
    <w:rsid w:val="00735620"/>
    <w:rsid w:val="007451D7"/>
    <w:rsid w:val="00745D18"/>
    <w:rsid w:val="00751F53"/>
    <w:rsid w:val="00764928"/>
    <w:rsid w:val="00764CBD"/>
    <w:rsid w:val="00775F94"/>
    <w:rsid w:val="00776530"/>
    <w:rsid w:val="00783AD9"/>
    <w:rsid w:val="00785D20"/>
    <w:rsid w:val="0078657F"/>
    <w:rsid w:val="007867BC"/>
    <w:rsid w:val="00790204"/>
    <w:rsid w:val="00791E8E"/>
    <w:rsid w:val="007939EF"/>
    <w:rsid w:val="00795514"/>
    <w:rsid w:val="007A0109"/>
    <w:rsid w:val="007B2500"/>
    <w:rsid w:val="007D055C"/>
    <w:rsid w:val="007D61D6"/>
    <w:rsid w:val="007E1B19"/>
    <w:rsid w:val="007F3623"/>
    <w:rsid w:val="007F4B35"/>
    <w:rsid w:val="008029F6"/>
    <w:rsid w:val="00806158"/>
    <w:rsid w:val="008062CE"/>
    <w:rsid w:val="00813BF6"/>
    <w:rsid w:val="00817DBD"/>
    <w:rsid w:val="00827311"/>
    <w:rsid w:val="0083048F"/>
    <w:rsid w:val="00834BB4"/>
    <w:rsid w:val="00835187"/>
    <w:rsid w:val="00846062"/>
    <w:rsid w:val="008535C4"/>
    <w:rsid w:val="00856E3A"/>
    <w:rsid w:val="00861E80"/>
    <w:rsid w:val="00867865"/>
    <w:rsid w:val="008945D9"/>
    <w:rsid w:val="008A5D48"/>
    <w:rsid w:val="008A63D6"/>
    <w:rsid w:val="008A7740"/>
    <w:rsid w:val="008C139A"/>
    <w:rsid w:val="008F7072"/>
    <w:rsid w:val="0090330A"/>
    <w:rsid w:val="009057F8"/>
    <w:rsid w:val="009153EF"/>
    <w:rsid w:val="00920D0A"/>
    <w:rsid w:val="00923779"/>
    <w:rsid w:val="00943D8E"/>
    <w:rsid w:val="00947A85"/>
    <w:rsid w:val="00957CFD"/>
    <w:rsid w:val="00962704"/>
    <w:rsid w:val="00962990"/>
    <w:rsid w:val="0097504F"/>
    <w:rsid w:val="0098510C"/>
    <w:rsid w:val="00987EDF"/>
    <w:rsid w:val="00994086"/>
    <w:rsid w:val="009B18AB"/>
    <w:rsid w:val="009B2D26"/>
    <w:rsid w:val="009B6460"/>
    <w:rsid w:val="009D0289"/>
    <w:rsid w:val="009D0F58"/>
    <w:rsid w:val="009D71C1"/>
    <w:rsid w:val="009E3AE7"/>
    <w:rsid w:val="009E52BA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3446"/>
    <w:rsid w:val="00A239C5"/>
    <w:rsid w:val="00A315BD"/>
    <w:rsid w:val="00A3457D"/>
    <w:rsid w:val="00A40DD3"/>
    <w:rsid w:val="00A44A7D"/>
    <w:rsid w:val="00A61EDC"/>
    <w:rsid w:val="00A70C11"/>
    <w:rsid w:val="00A7178F"/>
    <w:rsid w:val="00A8311B"/>
    <w:rsid w:val="00A8715C"/>
    <w:rsid w:val="00A971A7"/>
    <w:rsid w:val="00AA556D"/>
    <w:rsid w:val="00AC17D6"/>
    <w:rsid w:val="00AC4547"/>
    <w:rsid w:val="00AD1FEF"/>
    <w:rsid w:val="00AD704F"/>
    <w:rsid w:val="00AE4EF9"/>
    <w:rsid w:val="00AE6AA1"/>
    <w:rsid w:val="00AE7174"/>
    <w:rsid w:val="00B01F08"/>
    <w:rsid w:val="00B16E8F"/>
    <w:rsid w:val="00B22778"/>
    <w:rsid w:val="00B30401"/>
    <w:rsid w:val="00B42889"/>
    <w:rsid w:val="00B562DD"/>
    <w:rsid w:val="00B62225"/>
    <w:rsid w:val="00B64649"/>
    <w:rsid w:val="00B6637D"/>
    <w:rsid w:val="00B669C5"/>
    <w:rsid w:val="00B70AC7"/>
    <w:rsid w:val="00B76FA2"/>
    <w:rsid w:val="00B811AB"/>
    <w:rsid w:val="00BA50EA"/>
    <w:rsid w:val="00BA7233"/>
    <w:rsid w:val="00BB1DFA"/>
    <w:rsid w:val="00BB713A"/>
    <w:rsid w:val="00BB76D0"/>
    <w:rsid w:val="00BC0753"/>
    <w:rsid w:val="00BC2614"/>
    <w:rsid w:val="00BC363C"/>
    <w:rsid w:val="00BC44D9"/>
    <w:rsid w:val="00BC49A1"/>
    <w:rsid w:val="00BC5A99"/>
    <w:rsid w:val="00BD5803"/>
    <w:rsid w:val="00C01F3C"/>
    <w:rsid w:val="00C05DFC"/>
    <w:rsid w:val="00C101EC"/>
    <w:rsid w:val="00C2504C"/>
    <w:rsid w:val="00C273F9"/>
    <w:rsid w:val="00C279A7"/>
    <w:rsid w:val="00C43610"/>
    <w:rsid w:val="00C600D8"/>
    <w:rsid w:val="00C62C24"/>
    <w:rsid w:val="00C62E59"/>
    <w:rsid w:val="00C63403"/>
    <w:rsid w:val="00C635B6"/>
    <w:rsid w:val="00C64DD0"/>
    <w:rsid w:val="00C70C1A"/>
    <w:rsid w:val="00C73534"/>
    <w:rsid w:val="00C76B74"/>
    <w:rsid w:val="00CA20F9"/>
    <w:rsid w:val="00CA3C72"/>
    <w:rsid w:val="00CA4483"/>
    <w:rsid w:val="00CA7B6E"/>
    <w:rsid w:val="00CA7CD0"/>
    <w:rsid w:val="00CB7D01"/>
    <w:rsid w:val="00CC263D"/>
    <w:rsid w:val="00CC30DD"/>
    <w:rsid w:val="00CC6546"/>
    <w:rsid w:val="00CD1DB6"/>
    <w:rsid w:val="00CE005B"/>
    <w:rsid w:val="00CF1A4A"/>
    <w:rsid w:val="00CF76C8"/>
    <w:rsid w:val="00D00232"/>
    <w:rsid w:val="00D0361A"/>
    <w:rsid w:val="00D03C7F"/>
    <w:rsid w:val="00D03FF7"/>
    <w:rsid w:val="00D119E5"/>
    <w:rsid w:val="00D252CC"/>
    <w:rsid w:val="00D30ADD"/>
    <w:rsid w:val="00D359D1"/>
    <w:rsid w:val="00D43A0D"/>
    <w:rsid w:val="00D43C8C"/>
    <w:rsid w:val="00D46867"/>
    <w:rsid w:val="00D4785B"/>
    <w:rsid w:val="00D50D10"/>
    <w:rsid w:val="00D51CB7"/>
    <w:rsid w:val="00D526F3"/>
    <w:rsid w:val="00D553D1"/>
    <w:rsid w:val="00D6396D"/>
    <w:rsid w:val="00D7239C"/>
    <w:rsid w:val="00D81DA8"/>
    <w:rsid w:val="00D959A8"/>
    <w:rsid w:val="00D96778"/>
    <w:rsid w:val="00DA444D"/>
    <w:rsid w:val="00DB2BAC"/>
    <w:rsid w:val="00DB7E1D"/>
    <w:rsid w:val="00DC1ABC"/>
    <w:rsid w:val="00DC5501"/>
    <w:rsid w:val="00DC733E"/>
    <w:rsid w:val="00DE05F5"/>
    <w:rsid w:val="00DE61C7"/>
    <w:rsid w:val="00DE6CB0"/>
    <w:rsid w:val="00DE6FB8"/>
    <w:rsid w:val="00DF57BE"/>
    <w:rsid w:val="00E06500"/>
    <w:rsid w:val="00E1096C"/>
    <w:rsid w:val="00E1278C"/>
    <w:rsid w:val="00E12A54"/>
    <w:rsid w:val="00E1781C"/>
    <w:rsid w:val="00E22BAF"/>
    <w:rsid w:val="00E25570"/>
    <w:rsid w:val="00E32D97"/>
    <w:rsid w:val="00E57060"/>
    <w:rsid w:val="00E715BD"/>
    <w:rsid w:val="00E73BCC"/>
    <w:rsid w:val="00E75B69"/>
    <w:rsid w:val="00E87616"/>
    <w:rsid w:val="00E90C92"/>
    <w:rsid w:val="00E92047"/>
    <w:rsid w:val="00E931E8"/>
    <w:rsid w:val="00E97AF5"/>
    <w:rsid w:val="00EA5A74"/>
    <w:rsid w:val="00EA5C16"/>
    <w:rsid w:val="00EA78E4"/>
    <w:rsid w:val="00EC2791"/>
    <w:rsid w:val="00EC28B8"/>
    <w:rsid w:val="00EC73A5"/>
    <w:rsid w:val="00ED41E4"/>
    <w:rsid w:val="00EF000D"/>
    <w:rsid w:val="00EF0E7F"/>
    <w:rsid w:val="00EF254D"/>
    <w:rsid w:val="00EF51B3"/>
    <w:rsid w:val="00F0465F"/>
    <w:rsid w:val="00F15305"/>
    <w:rsid w:val="00F25519"/>
    <w:rsid w:val="00F27FBC"/>
    <w:rsid w:val="00F319FE"/>
    <w:rsid w:val="00F32756"/>
    <w:rsid w:val="00F47E77"/>
    <w:rsid w:val="00F538A8"/>
    <w:rsid w:val="00F545A3"/>
    <w:rsid w:val="00F717C1"/>
    <w:rsid w:val="00F82E8B"/>
    <w:rsid w:val="00FB5706"/>
    <w:rsid w:val="00FC0449"/>
    <w:rsid w:val="00FE75E0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6FC0A8D"/>
  <w15:docId w15:val="{FEC4AD47-35E9-4237-9EC0-76BC390A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207066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07066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E1096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1096C"/>
    <w:rPr>
      <w:b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9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customStyle="1" w:styleId="Wzmianka1">
    <w:name w:val="Wzmianka1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Tytu4">
    <w:name w:val="Tytuł4"/>
    <w:basedOn w:val="Normalny"/>
    <w:rsid w:val="004342FA"/>
    <w:pPr>
      <w:jc w:val="center"/>
    </w:pPr>
    <w:rPr>
      <w:b/>
      <w:bCs/>
      <w:sz w:val="28"/>
      <w:szCs w:val="28"/>
      <w:u w:val="single"/>
      <w:lang w:eastAsia="ar-SA"/>
    </w:rPr>
  </w:style>
  <w:style w:type="paragraph" w:customStyle="1" w:styleId="Tekstpodstawowy20">
    <w:name w:val="Tekst podstawowy2"/>
    <w:basedOn w:val="Normalny"/>
    <w:rsid w:val="004342FA"/>
    <w:pPr>
      <w:jc w:val="both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5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3AC72-7E31-4F60-8277-77718B19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</TotalTime>
  <Pages>1</Pages>
  <Words>212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</vt:lpstr>
    </vt:vector>
  </TitlesOfParts>
  <Company>UMWP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</dc:title>
  <dc:creator>Ja</dc:creator>
  <cp:keywords>zobowiązanie, swz. załącznik</cp:keywords>
  <cp:lastModifiedBy>CUW Kobylnica</cp:lastModifiedBy>
  <cp:revision>2</cp:revision>
  <cp:lastPrinted>2020-12-02T07:36:00Z</cp:lastPrinted>
  <dcterms:created xsi:type="dcterms:W3CDTF">2023-05-10T12:23:00Z</dcterms:created>
  <dcterms:modified xsi:type="dcterms:W3CDTF">2023-05-10T12:23:00Z</dcterms:modified>
</cp:coreProperties>
</file>