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B3870" w14:textId="1496BC25" w:rsidR="00EE4A9E" w:rsidRPr="003E431D" w:rsidRDefault="008C597B" w:rsidP="00130AD7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TOM II SWZ – Projekt umowy</w:t>
      </w:r>
    </w:p>
    <w:p w14:paraId="737100D1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 xml:space="preserve">UMOWA NR </w:t>
      </w:r>
      <w:r w:rsidR="00A4317C" w:rsidRPr="003E431D">
        <w:rPr>
          <w:rFonts w:asciiTheme="minorHAnsi" w:hAnsiTheme="minorHAnsi" w:cstheme="minorHAnsi"/>
          <w:b/>
          <w:sz w:val="20"/>
          <w:szCs w:val="20"/>
        </w:rPr>
        <w:t>……………………</w:t>
      </w:r>
    </w:p>
    <w:p w14:paraId="513953DA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F52AAD6" w14:textId="77777777" w:rsidR="00D33659" w:rsidRPr="003E431D" w:rsidRDefault="00D33659" w:rsidP="00D33659">
      <w:pPr>
        <w:ind w:left="36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170A903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zawarta w dniu ___.___.2021 r. pomiędzy:</w:t>
      </w:r>
    </w:p>
    <w:p w14:paraId="1A10A6B1" w14:textId="77777777" w:rsidR="00D33659" w:rsidRPr="003E431D" w:rsidRDefault="00811236" w:rsidP="00D33659">
      <w:pPr>
        <w:pStyle w:val="Tekstpodstawowy31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Gminą Lubawka</w:t>
      </w:r>
    </w:p>
    <w:p w14:paraId="0BD79C89" w14:textId="77777777" w:rsidR="00811236" w:rsidRPr="003E431D" w:rsidRDefault="00811236" w:rsidP="00D33659">
      <w:pPr>
        <w:pStyle w:val="Tekstpodstawowy31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ul. Plac Wolności 1</w:t>
      </w:r>
    </w:p>
    <w:p w14:paraId="699CEB24" w14:textId="77777777" w:rsidR="00811236" w:rsidRPr="003E431D" w:rsidRDefault="00811236" w:rsidP="00D33659">
      <w:pPr>
        <w:pStyle w:val="Tekstpodstawowy31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58-420 Lubawka</w:t>
      </w:r>
    </w:p>
    <w:p w14:paraId="43F5A6D5" w14:textId="77777777" w:rsidR="00D33659" w:rsidRPr="003E431D" w:rsidRDefault="00D33659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posiadającym numer identyfikacyjny </w:t>
      </w:r>
      <w:r w:rsidR="00811236" w:rsidRPr="003E431D">
        <w:rPr>
          <w:rFonts w:asciiTheme="minorHAnsi" w:hAnsiTheme="minorHAnsi" w:cstheme="minorHAnsi"/>
          <w:sz w:val="20"/>
          <w:szCs w:val="20"/>
        </w:rPr>
        <w:t>614-10-01-909</w:t>
      </w:r>
    </w:p>
    <w:p w14:paraId="420E22A7" w14:textId="77777777" w:rsidR="00D33659" w:rsidRPr="003E431D" w:rsidRDefault="00D33659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zwanym dalej w treści  umowy </w:t>
      </w:r>
      <w:r w:rsidRPr="003E431D">
        <w:rPr>
          <w:rFonts w:asciiTheme="minorHAnsi" w:hAnsiTheme="minorHAnsi" w:cstheme="minorHAnsi"/>
          <w:b/>
          <w:sz w:val="20"/>
          <w:szCs w:val="20"/>
        </w:rPr>
        <w:t>„Zamawiającym”</w:t>
      </w:r>
      <w:r w:rsidRPr="003E431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3544260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14:paraId="42833152" w14:textId="77777777" w:rsidR="00D33659" w:rsidRPr="003E431D" w:rsidRDefault="00A4317C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………………..</w:t>
      </w:r>
    </w:p>
    <w:p w14:paraId="3E07E577" w14:textId="77777777" w:rsidR="00D33659" w:rsidRPr="003E431D" w:rsidRDefault="00D33659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przy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E431D">
        <w:rPr>
          <w:rFonts w:asciiTheme="minorHAnsi" w:hAnsiTheme="minorHAnsi" w:cstheme="minorHAnsi"/>
          <w:sz w:val="20"/>
          <w:szCs w:val="20"/>
        </w:rPr>
        <w:t>kontrasygnacie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FFAD56E" w14:textId="77777777" w:rsidR="00D33659" w:rsidRPr="003E431D" w:rsidRDefault="00A4317C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…………………………</w:t>
      </w:r>
    </w:p>
    <w:p w14:paraId="64DAB693" w14:textId="77777777" w:rsidR="00D33659" w:rsidRPr="003E431D" w:rsidRDefault="00D33659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a:</w:t>
      </w:r>
    </w:p>
    <w:p w14:paraId="359B0889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eastAsia="Arial" w:hAnsiTheme="minorHAnsi" w:cstheme="minorHAnsi"/>
          <w:b/>
          <w:sz w:val="20"/>
          <w:szCs w:val="20"/>
        </w:rPr>
        <w:t xml:space="preserve">…………………………………………………………………… 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17A32F29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 siedzibą ………………………………………………………...</w:t>
      </w:r>
    </w:p>
    <w:p w14:paraId="6A5504FE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posiadającym numer identyfikacyjny NIP …………………………. , REGON  ………………..…………….</w:t>
      </w:r>
    </w:p>
    <w:p w14:paraId="5AAD80F4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zwanym dalej w treści  umowy </w:t>
      </w:r>
      <w:r w:rsidRPr="003E431D">
        <w:rPr>
          <w:rFonts w:asciiTheme="minorHAnsi" w:hAnsiTheme="minorHAnsi" w:cstheme="minorHAnsi"/>
          <w:b/>
          <w:sz w:val="20"/>
          <w:szCs w:val="20"/>
        </w:rPr>
        <w:t>„Wykonawcą”</w:t>
      </w:r>
      <w:r w:rsidRPr="003E431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D38F412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14:paraId="1CF831CE" w14:textId="77777777" w:rsidR="00D33659" w:rsidRPr="003E431D" w:rsidRDefault="00D33659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ab/>
        <w:t>- ……………………………..</w:t>
      </w:r>
    </w:p>
    <w:p w14:paraId="789B6873" w14:textId="77777777" w:rsidR="00D33659" w:rsidRPr="003E431D" w:rsidRDefault="00D33659" w:rsidP="00D33659">
      <w:pPr>
        <w:rPr>
          <w:rFonts w:asciiTheme="minorHAnsi" w:hAnsiTheme="minorHAnsi" w:cstheme="minorHAnsi"/>
          <w:bCs/>
          <w:sz w:val="20"/>
          <w:szCs w:val="20"/>
        </w:rPr>
      </w:pPr>
      <w:r w:rsidRPr="003E431D">
        <w:rPr>
          <w:rFonts w:asciiTheme="minorHAnsi" w:hAnsiTheme="minorHAnsi" w:cstheme="minorHAnsi"/>
          <w:bCs/>
          <w:sz w:val="20"/>
          <w:szCs w:val="20"/>
        </w:rPr>
        <w:t>dalej w treści umowy zwanymi „</w:t>
      </w:r>
      <w:r w:rsidRPr="003E431D">
        <w:rPr>
          <w:rFonts w:asciiTheme="minorHAnsi" w:hAnsiTheme="minorHAnsi" w:cstheme="minorHAnsi"/>
          <w:b/>
          <w:sz w:val="20"/>
          <w:szCs w:val="20"/>
        </w:rPr>
        <w:t>Stronami</w:t>
      </w:r>
      <w:r w:rsidRPr="003E431D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7D0301F4" w14:textId="77777777" w:rsidR="00D33659" w:rsidRPr="003E431D" w:rsidRDefault="00D33659" w:rsidP="00D3365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76EE958" w14:textId="77777777" w:rsidR="00D33659" w:rsidRPr="003E431D" w:rsidRDefault="00D33659" w:rsidP="00D3365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4FAD0F9" w14:textId="71C3FC61" w:rsidR="00D33659" w:rsidRPr="003E431D" w:rsidRDefault="00D33659" w:rsidP="00D33659">
      <w:pPr>
        <w:pStyle w:val="Tekstpodstawowy"/>
        <w:spacing w:before="0" w:after="0"/>
        <w:ind w:right="74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wyniku przeprowadzonego postępowania o udzielenie klasycznego zamówienia publicznego</w:t>
      </w:r>
      <w:r w:rsidR="0090342D"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</w:rPr>
        <w:t>w trybie podstawowym zgodnie z art. 275 pkt 1</w:t>
      </w:r>
      <w:r w:rsidR="0033588E">
        <w:rPr>
          <w:rFonts w:asciiTheme="minorHAnsi" w:hAnsiTheme="minorHAnsi" w:cstheme="minorHAnsi"/>
          <w:sz w:val="20"/>
          <w:szCs w:val="20"/>
        </w:rPr>
        <w:t>.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="0033588E">
        <w:rPr>
          <w:rFonts w:asciiTheme="minorHAnsi" w:hAnsiTheme="minorHAnsi" w:cstheme="minorHAnsi"/>
          <w:sz w:val="20"/>
          <w:szCs w:val="20"/>
        </w:rPr>
        <w:t>u</w:t>
      </w:r>
      <w:r w:rsidRPr="003E431D">
        <w:rPr>
          <w:rFonts w:asciiTheme="minorHAnsi" w:hAnsiTheme="minorHAnsi" w:cstheme="minorHAnsi"/>
          <w:sz w:val="20"/>
          <w:szCs w:val="20"/>
        </w:rPr>
        <w:t>stawy z dnia 11 września  2019 r. Prawo Zamówień Publicznych (Dz.</w:t>
      </w:r>
      <w:r w:rsidR="0090342D" w:rsidRPr="003E431D">
        <w:rPr>
          <w:rFonts w:asciiTheme="minorHAnsi" w:hAnsiTheme="minorHAnsi" w:cstheme="minorHAnsi"/>
          <w:sz w:val="20"/>
          <w:szCs w:val="20"/>
        </w:rPr>
        <w:t> </w:t>
      </w:r>
      <w:r w:rsidRPr="003E431D">
        <w:rPr>
          <w:rFonts w:asciiTheme="minorHAnsi" w:hAnsiTheme="minorHAnsi" w:cstheme="minorHAnsi"/>
          <w:sz w:val="20"/>
          <w:szCs w:val="20"/>
        </w:rPr>
        <w:t>U. z  2019 r. poz. 2019 z</w:t>
      </w:r>
      <w:r w:rsidR="00AC33F5" w:rsidRPr="003E431D">
        <w:rPr>
          <w:rFonts w:asciiTheme="minorHAnsi" w:hAnsiTheme="minorHAnsi" w:cstheme="minorHAnsi"/>
          <w:sz w:val="20"/>
          <w:szCs w:val="20"/>
        </w:rPr>
        <w:t> </w:t>
      </w:r>
      <w:r w:rsidRPr="003E431D">
        <w:rPr>
          <w:rFonts w:asciiTheme="minorHAnsi" w:hAnsiTheme="minorHAnsi" w:cstheme="minorHAnsi"/>
          <w:sz w:val="20"/>
          <w:szCs w:val="20"/>
        </w:rPr>
        <w:t>późn. zm.), została zawarta umowa o następującej treści:</w:t>
      </w:r>
      <w:r w:rsidR="0090342D" w:rsidRPr="003E43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2FD1F9" w14:textId="77777777" w:rsidR="00D33659" w:rsidRPr="003E431D" w:rsidRDefault="00D33659" w:rsidP="00D33659">
      <w:pPr>
        <w:pStyle w:val="Tekstpodstawowy"/>
        <w:spacing w:before="0" w:after="0"/>
        <w:ind w:right="74"/>
        <w:rPr>
          <w:rFonts w:asciiTheme="minorHAnsi" w:hAnsiTheme="minorHAnsi" w:cstheme="minorHAnsi"/>
          <w:sz w:val="20"/>
          <w:szCs w:val="20"/>
        </w:rPr>
      </w:pPr>
    </w:p>
    <w:p w14:paraId="26971E7E" w14:textId="77777777" w:rsidR="00D33659" w:rsidRPr="003E431D" w:rsidRDefault="00D33659" w:rsidP="00D33659">
      <w:pPr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Przedmiot umowy</w:t>
      </w:r>
    </w:p>
    <w:p w14:paraId="0E7983DF" w14:textId="7854B928" w:rsidR="00811236" w:rsidRPr="003E431D" w:rsidRDefault="00D33659" w:rsidP="00811236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eastAsia="Courier New" w:hAnsiTheme="minorHAnsi" w:cstheme="minorHAnsi"/>
          <w:kern w:val="1"/>
          <w:sz w:val="20"/>
          <w:szCs w:val="20"/>
          <w:lang w:bidi="hi-IN"/>
        </w:rPr>
        <w:t>Zamawiający zleca, a Wykonawca przyjmuje do wykonania</w:t>
      </w:r>
      <w:r w:rsidR="00811236" w:rsidRPr="003E431D">
        <w:rPr>
          <w:rFonts w:asciiTheme="minorHAnsi" w:eastAsia="Courier New" w:hAnsiTheme="minorHAnsi" w:cstheme="minorHAnsi"/>
          <w:kern w:val="1"/>
          <w:sz w:val="20"/>
          <w:szCs w:val="20"/>
          <w:lang w:bidi="hi-IN"/>
        </w:rPr>
        <w:t xml:space="preserve"> roboty budowlane polegające na </w:t>
      </w:r>
      <w:r w:rsidR="00811236" w:rsidRPr="003E431D">
        <w:rPr>
          <w:rFonts w:asciiTheme="minorHAnsi" w:hAnsiTheme="minorHAnsi" w:cstheme="minorHAnsi"/>
          <w:sz w:val="20"/>
          <w:szCs w:val="20"/>
        </w:rPr>
        <w:t>adaptacji części budynku Zespołu Szkolno-Przedszkolnego w Lubawce zwanego dalej „szkołą” do funkcji przedszkola w ramach zadania inwestycyjnego pn.: „Przebudowa parteru budynku ZSP w Lubawce na potrzeby utworzenia przedszkola”.</w:t>
      </w:r>
      <w:r w:rsidR="00A75F8B" w:rsidRPr="00A75F8B">
        <w:rPr>
          <w:rFonts w:asciiTheme="minorHAnsi" w:hAnsiTheme="minorHAnsi" w:cstheme="minorHAnsi"/>
          <w:sz w:val="20"/>
          <w:szCs w:val="20"/>
        </w:rPr>
        <w:t xml:space="preserve"> </w:t>
      </w:r>
      <w:r w:rsidR="00D03D42">
        <w:rPr>
          <w:rFonts w:asciiTheme="minorHAnsi" w:hAnsiTheme="minorHAnsi" w:cstheme="minorHAnsi"/>
          <w:sz w:val="20"/>
          <w:szCs w:val="20"/>
        </w:rPr>
        <w:t>Zadanie to uwzględnione jest w budżecie Zamawiającego pod nazwą „</w:t>
      </w:r>
      <w:r w:rsidR="00A75F8B" w:rsidRPr="00D03D42">
        <w:rPr>
          <w:rFonts w:asciiTheme="minorHAnsi" w:hAnsiTheme="minorHAnsi" w:cstheme="minorHAnsi"/>
          <w:bCs/>
          <w:sz w:val="20"/>
          <w:szCs w:val="20"/>
        </w:rPr>
        <w:t>Przebudowa parteru budynku ZSP w Lubawce na potrzeby utworzenia przedszkola</w:t>
      </w:r>
      <w:r w:rsidR="00D03D42">
        <w:rPr>
          <w:rFonts w:asciiTheme="minorHAnsi" w:hAnsiTheme="minorHAnsi" w:cstheme="minorHAnsi"/>
          <w:bCs/>
          <w:sz w:val="20"/>
          <w:szCs w:val="20"/>
        </w:rPr>
        <w:t>”.</w:t>
      </w:r>
    </w:p>
    <w:p w14:paraId="66C4A90C" w14:textId="717FE1D8" w:rsidR="00811236" w:rsidRPr="003E431D" w:rsidRDefault="00811236" w:rsidP="008E2BB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Zakres zamówienia obejmuje m.in:</w:t>
      </w:r>
    </w:p>
    <w:p w14:paraId="2196238D" w14:textId="77777777" w:rsidR="00811236" w:rsidRPr="003E431D" w:rsidRDefault="00811236" w:rsidP="006441AE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budowa pochylni dla osób niepełnosprawnych. Pochylnie zaprojektowano w konstrukcji </w:t>
      </w:r>
      <w:r w:rsidR="006441AE">
        <w:rPr>
          <w:rFonts w:asciiTheme="minorHAnsi" w:hAnsiTheme="minorHAnsi" w:cstheme="minorHAnsi"/>
          <w:sz w:val="20"/>
          <w:szCs w:val="20"/>
        </w:rPr>
        <w:t>żelbetowej z balustradą stalową,</w:t>
      </w:r>
    </w:p>
    <w:p w14:paraId="17DEAB2C" w14:textId="6C81F4F7" w:rsidR="00811236" w:rsidRPr="003E431D" w:rsidRDefault="00811236" w:rsidP="006441AE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zmiana sposobu użytkowania </w:t>
      </w:r>
      <w:r w:rsidR="008252BF">
        <w:rPr>
          <w:rFonts w:asciiTheme="minorHAnsi" w:hAnsiTheme="minorHAnsi" w:cstheme="minorHAnsi"/>
          <w:sz w:val="20"/>
          <w:szCs w:val="20"/>
        </w:rPr>
        <w:t>(</w:t>
      </w:r>
      <w:r w:rsidRPr="003E431D">
        <w:rPr>
          <w:rFonts w:asciiTheme="minorHAnsi" w:hAnsiTheme="minorHAnsi" w:cstheme="minorHAnsi"/>
          <w:sz w:val="20"/>
          <w:szCs w:val="20"/>
        </w:rPr>
        <w:t>ETAP I</w:t>
      </w:r>
      <w:r w:rsidR="008252BF">
        <w:rPr>
          <w:rFonts w:asciiTheme="minorHAnsi" w:hAnsiTheme="minorHAnsi" w:cstheme="minorHAnsi"/>
          <w:sz w:val="20"/>
          <w:szCs w:val="20"/>
        </w:rPr>
        <w:t>, dotyczący</w:t>
      </w:r>
      <w:r w:rsidRPr="003E431D">
        <w:rPr>
          <w:rFonts w:asciiTheme="minorHAnsi" w:hAnsiTheme="minorHAnsi" w:cstheme="minorHAnsi"/>
          <w:sz w:val="20"/>
          <w:szCs w:val="20"/>
        </w:rPr>
        <w:t xml:space="preserve"> części parteru istniejącego obiektu szkoły podstawowej</w:t>
      </w:r>
      <w:r w:rsidR="008252BF">
        <w:rPr>
          <w:rFonts w:asciiTheme="minorHAnsi" w:hAnsiTheme="minorHAnsi" w:cstheme="minorHAnsi"/>
          <w:sz w:val="20"/>
          <w:szCs w:val="20"/>
        </w:rPr>
        <w:t>)</w:t>
      </w:r>
      <w:r w:rsidR="006441AE">
        <w:rPr>
          <w:rFonts w:asciiTheme="minorHAnsi" w:hAnsiTheme="minorHAnsi" w:cstheme="minorHAnsi"/>
          <w:sz w:val="20"/>
          <w:szCs w:val="20"/>
        </w:rPr>
        <w:t>,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596D62" w14:textId="7A9287BC" w:rsidR="00AC33F5" w:rsidRPr="003E431D" w:rsidRDefault="00AC33F5" w:rsidP="006441AE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budowa schodów zewnętrznych o konstrukcji żelbetowej po północnej stronie elewacji istniejącego budynku szkoły podstawowej zlokalizowanej w miejscowości Lubawka. W ramach zadania zostanie wykonane przebicie w ścianie zewnętrznej w celu montażu drzwi zewnętrznych</w:t>
      </w:r>
      <w:r w:rsidR="008E2BBF">
        <w:rPr>
          <w:rFonts w:asciiTheme="minorHAnsi" w:hAnsiTheme="minorHAnsi" w:cstheme="minorHAnsi"/>
          <w:sz w:val="20"/>
          <w:szCs w:val="20"/>
        </w:rPr>
        <w:t>.</w:t>
      </w:r>
    </w:p>
    <w:p w14:paraId="1C666343" w14:textId="77777777" w:rsidR="00D33659" w:rsidRPr="003E431D" w:rsidRDefault="00D33659" w:rsidP="00904754">
      <w:pPr>
        <w:pStyle w:val="western"/>
        <w:numPr>
          <w:ilvl w:val="0"/>
          <w:numId w:val="7"/>
        </w:numPr>
        <w:tabs>
          <w:tab w:val="num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Wykonawca zobowiązuje się zrealizować przedmiot umowy zgodnie z: warunkami określonymi </w:t>
      </w:r>
      <w:r w:rsidRPr="003E431D">
        <w:rPr>
          <w:rFonts w:asciiTheme="minorHAnsi" w:hAnsiTheme="minorHAnsi" w:cstheme="minorHAnsi"/>
          <w:sz w:val="20"/>
          <w:szCs w:val="20"/>
        </w:rPr>
        <w:br/>
        <w:t xml:space="preserve">w Specyfikacji Warunków Zamówienia (SWZ) oraz w załącznikach do niej, dokumentacją projektową, Specyfikacjami Technicznymi Wykonania i Odbioru Robót </w:t>
      </w:r>
      <w:r w:rsidR="002F5F70" w:rsidRPr="003E431D">
        <w:rPr>
          <w:rFonts w:asciiTheme="minorHAnsi" w:hAnsiTheme="minorHAnsi" w:cstheme="minorHAnsi"/>
          <w:sz w:val="20"/>
          <w:szCs w:val="20"/>
        </w:rPr>
        <w:t>Budowlanych</w:t>
      </w:r>
      <w:r w:rsidRPr="003E431D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STWiOR</w:t>
      </w:r>
      <w:r w:rsidR="002F5F70" w:rsidRPr="003E431D">
        <w:rPr>
          <w:rFonts w:asciiTheme="minorHAnsi" w:hAnsiTheme="minorHAnsi" w:cstheme="minorHAnsi"/>
          <w:sz w:val="20"/>
          <w:szCs w:val="20"/>
        </w:rPr>
        <w:t>B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>) oraz zgodnie ze swoją ofertą</w:t>
      </w:r>
      <w:r w:rsidR="002F4018" w:rsidRPr="003E431D">
        <w:rPr>
          <w:rFonts w:asciiTheme="minorHAnsi" w:hAnsiTheme="minorHAnsi" w:cstheme="minorHAnsi"/>
          <w:sz w:val="20"/>
          <w:szCs w:val="20"/>
        </w:rPr>
        <w:t>.</w:t>
      </w:r>
      <w:r w:rsidR="002F5F70" w:rsidRPr="003E43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FAB7D1" w14:textId="77777777" w:rsidR="00D33659" w:rsidRPr="003E431D" w:rsidRDefault="00D33659" w:rsidP="00904754">
      <w:pPr>
        <w:numPr>
          <w:ilvl w:val="0"/>
          <w:numId w:val="7"/>
        </w:numPr>
        <w:tabs>
          <w:tab w:val="num" w:pos="284"/>
          <w:tab w:val="left" w:pos="8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zobowiązuje się wykonać przedmiot zamówienia oraz usunąć wszelkie wady w pełnej zgodności z</w:t>
      </w:r>
      <w:r w:rsidR="002F3506" w:rsidRPr="003E431D">
        <w:rPr>
          <w:rFonts w:asciiTheme="minorHAnsi" w:hAnsiTheme="minorHAnsi" w:cstheme="minorHAnsi"/>
          <w:sz w:val="20"/>
          <w:szCs w:val="20"/>
        </w:rPr>
        <w:t> </w:t>
      </w:r>
      <w:r w:rsidRPr="003E431D">
        <w:rPr>
          <w:rFonts w:asciiTheme="minorHAnsi" w:hAnsiTheme="minorHAnsi" w:cstheme="minorHAnsi"/>
          <w:sz w:val="20"/>
          <w:szCs w:val="20"/>
        </w:rPr>
        <w:t xml:space="preserve">postanowieniami niniejszej umowy. </w:t>
      </w:r>
    </w:p>
    <w:p w14:paraId="136A826D" w14:textId="77777777" w:rsidR="00AC33F5" w:rsidRPr="003E431D" w:rsidRDefault="00D33659" w:rsidP="00AC33F5">
      <w:pPr>
        <w:numPr>
          <w:ilvl w:val="0"/>
          <w:numId w:val="7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Realizacja robót prowadzona będzie zgodnie z obowiązującymi przepisami, normami i </w:t>
      </w:r>
      <w:r w:rsidR="00AC33F5" w:rsidRPr="003E431D">
        <w:rPr>
          <w:rFonts w:asciiTheme="minorHAnsi" w:hAnsiTheme="minorHAnsi" w:cstheme="minorHAnsi"/>
          <w:sz w:val="20"/>
          <w:szCs w:val="20"/>
        </w:rPr>
        <w:t>zasadami wiedzy technicznej,</w:t>
      </w:r>
      <w:r w:rsidRPr="003E431D">
        <w:rPr>
          <w:rFonts w:asciiTheme="minorHAnsi" w:hAnsiTheme="minorHAnsi" w:cstheme="minorHAnsi"/>
          <w:sz w:val="20"/>
          <w:szCs w:val="20"/>
        </w:rPr>
        <w:t xml:space="preserve"> z należytą starannością</w:t>
      </w:r>
      <w:r w:rsidR="00AC33F5" w:rsidRPr="003E431D">
        <w:rPr>
          <w:rFonts w:asciiTheme="minorHAnsi" w:hAnsiTheme="minorHAnsi" w:cstheme="minorHAnsi"/>
          <w:sz w:val="20"/>
          <w:szCs w:val="20"/>
        </w:rPr>
        <w:t xml:space="preserve"> oraz uwzględniając poniższe warunki:</w:t>
      </w:r>
    </w:p>
    <w:p w14:paraId="781A5D98" w14:textId="77777777" w:rsidR="00AC33F5" w:rsidRPr="003E431D" w:rsidRDefault="00AC33F5" w:rsidP="00AC33F5">
      <w:pPr>
        <w:tabs>
          <w:tab w:val="left" w:pos="963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może rozpocząć roboty budowlane w następujących terminach:</w:t>
      </w:r>
    </w:p>
    <w:p w14:paraId="268593CB" w14:textId="34855119" w:rsidR="00AC33F5" w:rsidRPr="003E431D" w:rsidRDefault="00AC33F5" w:rsidP="00AC33F5">
      <w:pPr>
        <w:numPr>
          <w:ilvl w:val="1"/>
          <w:numId w:val="7"/>
        </w:numPr>
        <w:tabs>
          <w:tab w:val="left" w:pos="96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zakresie określonym w ust. 1 lit. a) od dnia przekazania placu budowy</w:t>
      </w:r>
      <w:r w:rsidR="009E3684">
        <w:rPr>
          <w:rFonts w:asciiTheme="minorHAnsi" w:hAnsiTheme="minorHAnsi" w:cstheme="minorHAnsi"/>
          <w:sz w:val="20"/>
          <w:szCs w:val="20"/>
        </w:rPr>
        <w:t>,</w:t>
      </w:r>
    </w:p>
    <w:p w14:paraId="6D83AB16" w14:textId="798503D2" w:rsidR="00AC33F5" w:rsidRPr="003E431D" w:rsidRDefault="00AC33F5" w:rsidP="00AC33F5">
      <w:pPr>
        <w:numPr>
          <w:ilvl w:val="1"/>
          <w:numId w:val="7"/>
        </w:numPr>
        <w:tabs>
          <w:tab w:val="left" w:pos="96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zakresie określonym w ust. 1 lit. b) od dnia uzyskania braku sprzeciwu do zgłoszenia robót budowlanych</w:t>
      </w:r>
      <w:r w:rsidR="009E3684">
        <w:rPr>
          <w:rFonts w:asciiTheme="minorHAnsi" w:hAnsiTheme="minorHAnsi" w:cstheme="minorHAnsi"/>
          <w:sz w:val="20"/>
          <w:szCs w:val="20"/>
        </w:rPr>
        <w:t>,</w:t>
      </w:r>
    </w:p>
    <w:p w14:paraId="6F474ABF" w14:textId="77777777" w:rsidR="00AC33F5" w:rsidRPr="003E431D" w:rsidRDefault="00AC33F5" w:rsidP="00AC33F5">
      <w:pPr>
        <w:numPr>
          <w:ilvl w:val="1"/>
          <w:numId w:val="7"/>
        </w:numPr>
        <w:tabs>
          <w:tab w:val="left" w:pos="96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zakresie określonym w ust. 1 lit. c) od dnia uzyskania ostatecznej decyzji pozwolenia na budowę.</w:t>
      </w:r>
    </w:p>
    <w:p w14:paraId="1D0B86FC" w14:textId="6C05DA61" w:rsidR="00AC33F5" w:rsidRPr="006441AE" w:rsidRDefault="00AC33F5" w:rsidP="00AC33F5">
      <w:pPr>
        <w:tabs>
          <w:tab w:val="left" w:pos="963"/>
        </w:tabs>
        <w:ind w:lef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441AE">
        <w:rPr>
          <w:rFonts w:asciiTheme="minorHAnsi" w:hAnsiTheme="minorHAnsi" w:cstheme="minorHAnsi"/>
          <w:b/>
          <w:i/>
          <w:sz w:val="20"/>
          <w:szCs w:val="20"/>
        </w:rPr>
        <w:t>Zamawiający informuj</w:t>
      </w:r>
      <w:r w:rsidR="009E3684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6441AE">
        <w:rPr>
          <w:rFonts w:asciiTheme="minorHAnsi" w:hAnsiTheme="minorHAnsi" w:cstheme="minorHAnsi"/>
          <w:b/>
          <w:i/>
          <w:sz w:val="20"/>
          <w:szCs w:val="20"/>
        </w:rPr>
        <w:t xml:space="preserve">, że zgłoszenie robót budowlanych jak i wniosek o pozwolenie na budowę zostały złożone dnia 01.06.2021 r. </w:t>
      </w:r>
    </w:p>
    <w:p w14:paraId="5E46464A" w14:textId="77777777" w:rsidR="00D33659" w:rsidRPr="003E431D" w:rsidRDefault="00D33659" w:rsidP="00904754">
      <w:pPr>
        <w:pStyle w:val="western"/>
        <w:numPr>
          <w:ilvl w:val="0"/>
          <w:numId w:val="7"/>
        </w:numPr>
        <w:tabs>
          <w:tab w:val="num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</w:rPr>
        <w:t>Integralną część niniejszej umowy stanowić będą:</w:t>
      </w:r>
    </w:p>
    <w:p w14:paraId="49036F6E" w14:textId="77777777" w:rsidR="00D33659" w:rsidRPr="003E431D" w:rsidRDefault="00D33659" w:rsidP="00904754">
      <w:pPr>
        <w:numPr>
          <w:ilvl w:val="0"/>
          <w:numId w:val="10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oferta Wykonawcy</w:t>
      </w:r>
      <w:r w:rsidR="002F5F70"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</w:rPr>
        <w:t>– Załącznik nr 1 do niniejszej umowy</w:t>
      </w:r>
    </w:p>
    <w:p w14:paraId="23D6B40B" w14:textId="77777777" w:rsidR="00D33659" w:rsidRPr="003E431D" w:rsidRDefault="00D33659" w:rsidP="00904754">
      <w:pPr>
        <w:numPr>
          <w:ilvl w:val="0"/>
          <w:numId w:val="10"/>
        </w:numPr>
        <w:tabs>
          <w:tab w:val="left" w:pos="567"/>
        </w:tabs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SWZ wraz załącznikami,</w:t>
      </w:r>
    </w:p>
    <w:p w14:paraId="7EC5BEBE" w14:textId="1B2D52FD" w:rsidR="00D33659" w:rsidRPr="003E431D" w:rsidRDefault="00D33659" w:rsidP="00904754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odpowiedzi Zamawiającego na pytania Wykonawców zadane w trakcie  postępowania o zamówienie publiczne </w:t>
      </w:r>
      <w:r w:rsidRPr="003E431D">
        <w:rPr>
          <w:rFonts w:asciiTheme="minorHAnsi" w:hAnsiTheme="minorHAnsi" w:cstheme="minorHAnsi"/>
          <w:i/>
          <w:sz w:val="20"/>
          <w:szCs w:val="20"/>
          <w:highlight w:val="lightGray"/>
        </w:rPr>
        <w:t>(jeżeli wystąpią)</w:t>
      </w:r>
      <w:r w:rsidR="00181BD1">
        <w:rPr>
          <w:rFonts w:asciiTheme="minorHAnsi" w:hAnsiTheme="minorHAnsi" w:cstheme="minorHAnsi"/>
          <w:iCs/>
          <w:sz w:val="20"/>
          <w:szCs w:val="20"/>
        </w:rPr>
        <w:t>.</w:t>
      </w:r>
    </w:p>
    <w:p w14:paraId="03337A6F" w14:textId="77777777" w:rsidR="00D33659" w:rsidRPr="003E431D" w:rsidRDefault="00D33659" w:rsidP="00904754">
      <w:pPr>
        <w:numPr>
          <w:ilvl w:val="0"/>
          <w:numId w:val="7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Wykonawca zobowiązany jest do </w:t>
      </w:r>
      <w:r w:rsidRPr="003E431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zapewnienia wykonania zamówienia przez </w:t>
      </w:r>
      <w:r w:rsidRPr="003E431D">
        <w:rPr>
          <w:rFonts w:asciiTheme="minorHAnsi" w:hAnsiTheme="minorHAnsi" w:cstheme="minorHAnsi"/>
          <w:bCs/>
          <w:sz w:val="20"/>
          <w:szCs w:val="20"/>
        </w:rPr>
        <w:t>odpowiedni personel posiadający wymagane uprawnienia do kierowania i/lub wykonywania danych robót budowlanych lub czynności.</w:t>
      </w:r>
    </w:p>
    <w:p w14:paraId="68ECAE17" w14:textId="77777777" w:rsidR="00D33659" w:rsidRPr="003E431D" w:rsidRDefault="00D33659" w:rsidP="00557A89">
      <w:pPr>
        <w:spacing w:before="6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lastRenderedPageBreak/>
        <w:t>§ 2.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Termin realizacji</w:t>
      </w:r>
    </w:p>
    <w:p w14:paraId="5ADFAA48" w14:textId="77777777" w:rsidR="00685563" w:rsidRPr="003E431D" w:rsidRDefault="00685563" w:rsidP="00685563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 Strony określają termin realizacj</w:t>
      </w:r>
      <w:r w:rsidR="00557A89" w:rsidRPr="003E431D">
        <w:rPr>
          <w:rFonts w:asciiTheme="minorHAnsi" w:hAnsiTheme="minorHAnsi" w:cstheme="minorHAnsi"/>
          <w:sz w:val="20"/>
          <w:szCs w:val="20"/>
        </w:rPr>
        <w:t>i przedmiotu umowy następująco:</w:t>
      </w:r>
    </w:p>
    <w:p w14:paraId="51947BA6" w14:textId="7CC85775" w:rsidR="00685563" w:rsidRPr="003E431D" w:rsidRDefault="00685563" w:rsidP="00685563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 datę rozpoczęcia robót budowlanych strony ustalają dzień przekazania placu budowy. Przekazanie placu budowy i 1 kompletu dokumentacji wykonawczej nastąpi w terminie nie dłuższym niż 5 dni roboczych od daty obustronnego podpisania umowy</w:t>
      </w:r>
      <w:r w:rsidR="0056328D">
        <w:rPr>
          <w:rFonts w:asciiTheme="minorHAnsi" w:hAnsiTheme="minorHAnsi" w:cstheme="minorHAnsi"/>
          <w:sz w:val="20"/>
          <w:szCs w:val="20"/>
        </w:rPr>
        <w:t>,</w:t>
      </w:r>
    </w:p>
    <w:p w14:paraId="485873EF" w14:textId="2CD02A27" w:rsidR="00BE1A0A" w:rsidRPr="003E431D" w:rsidRDefault="00BE1A0A" w:rsidP="00685563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przekazanie dziennika budowy</w:t>
      </w:r>
      <w:r w:rsidR="00AA06CE">
        <w:rPr>
          <w:rFonts w:asciiTheme="minorHAnsi" w:hAnsiTheme="minorHAnsi" w:cstheme="minorHAnsi"/>
          <w:sz w:val="20"/>
          <w:szCs w:val="20"/>
        </w:rPr>
        <w:t xml:space="preserve"> i dokumentacji projektowej</w:t>
      </w:r>
      <w:r w:rsidRPr="003E431D">
        <w:rPr>
          <w:rFonts w:asciiTheme="minorHAnsi" w:hAnsiTheme="minorHAnsi" w:cstheme="minorHAnsi"/>
          <w:sz w:val="20"/>
          <w:szCs w:val="20"/>
        </w:rPr>
        <w:t xml:space="preserve"> nastąpi </w:t>
      </w:r>
      <w:r w:rsidR="00AA06CE">
        <w:rPr>
          <w:rFonts w:asciiTheme="minorHAnsi" w:hAnsiTheme="minorHAnsi" w:cstheme="minorHAnsi"/>
          <w:sz w:val="20"/>
          <w:szCs w:val="20"/>
        </w:rPr>
        <w:t>po uzyskaniu</w:t>
      </w:r>
      <w:r w:rsidRPr="003E431D">
        <w:rPr>
          <w:rFonts w:asciiTheme="minorHAnsi" w:hAnsiTheme="minorHAnsi" w:cstheme="minorHAnsi"/>
          <w:sz w:val="20"/>
          <w:szCs w:val="20"/>
        </w:rPr>
        <w:t xml:space="preserve"> pozwolenia na budowę</w:t>
      </w:r>
    </w:p>
    <w:p w14:paraId="04646F7F" w14:textId="5C25B8C7" w:rsidR="00685563" w:rsidRPr="003E431D" w:rsidRDefault="00685563" w:rsidP="008252BF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okres wykonania przedmiotu umowy strony ustalają do dnia 20 sierpnia 2021 r.</w:t>
      </w:r>
      <w:r w:rsidR="0056328D">
        <w:rPr>
          <w:rFonts w:asciiTheme="minorHAnsi" w:hAnsiTheme="minorHAnsi" w:cstheme="minorHAnsi"/>
          <w:sz w:val="20"/>
          <w:szCs w:val="20"/>
        </w:rPr>
        <w:t>,</w:t>
      </w:r>
      <w:r w:rsidRPr="003E431D">
        <w:rPr>
          <w:rFonts w:asciiTheme="minorHAnsi" w:hAnsiTheme="minorHAnsi" w:cstheme="minorHAnsi"/>
          <w:sz w:val="20"/>
          <w:szCs w:val="20"/>
        </w:rPr>
        <w:t xml:space="preserve"> przy czym za termin zakończenia</w:t>
      </w:r>
      <w:r w:rsidR="00AB339C" w:rsidRPr="003E431D">
        <w:rPr>
          <w:rFonts w:asciiTheme="minorHAnsi" w:hAnsiTheme="minorHAnsi" w:cstheme="minorHAnsi"/>
          <w:sz w:val="20"/>
          <w:szCs w:val="20"/>
        </w:rPr>
        <w:t xml:space="preserve"> realizacji</w:t>
      </w:r>
      <w:r w:rsidRPr="003E431D">
        <w:rPr>
          <w:rFonts w:asciiTheme="minorHAnsi" w:hAnsiTheme="minorHAnsi" w:cstheme="minorHAnsi"/>
          <w:sz w:val="20"/>
          <w:szCs w:val="20"/>
        </w:rPr>
        <w:t xml:space="preserve"> uznaje się datę </w:t>
      </w:r>
      <w:r w:rsidR="008252BF" w:rsidRPr="008252BF">
        <w:rPr>
          <w:rFonts w:asciiTheme="minorHAnsi" w:hAnsiTheme="minorHAnsi" w:cstheme="minorHAnsi"/>
          <w:sz w:val="20"/>
          <w:szCs w:val="20"/>
        </w:rPr>
        <w:t xml:space="preserve">wystawienia zaświadczenia odnośnie braku sprzeciwu organu nadzoru budowlanego do wniosku o pozwolenie na użytkowanie </w:t>
      </w:r>
      <w:r w:rsidRPr="003E431D">
        <w:rPr>
          <w:rFonts w:asciiTheme="minorHAnsi" w:hAnsiTheme="minorHAnsi" w:cstheme="minorHAnsi"/>
          <w:sz w:val="20"/>
          <w:szCs w:val="20"/>
        </w:rPr>
        <w:t>na budynki i obiekty będące przedmiotem umowy.</w:t>
      </w:r>
    </w:p>
    <w:p w14:paraId="1C15FC2F" w14:textId="77777777" w:rsidR="009121EC" w:rsidRPr="003E431D" w:rsidRDefault="009121EC" w:rsidP="0056328D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Wykonawca zobowiązany jest na co najmniej </w:t>
      </w:r>
      <w:r w:rsidR="003D0237" w:rsidRPr="003E431D">
        <w:rPr>
          <w:rFonts w:asciiTheme="minorHAnsi" w:hAnsiTheme="minorHAnsi" w:cstheme="minorHAnsi"/>
          <w:sz w:val="20"/>
          <w:szCs w:val="20"/>
        </w:rPr>
        <w:t>7</w:t>
      </w:r>
      <w:r w:rsidRPr="003E431D">
        <w:rPr>
          <w:rFonts w:asciiTheme="minorHAnsi" w:hAnsiTheme="minorHAnsi" w:cstheme="minorHAnsi"/>
          <w:sz w:val="20"/>
          <w:szCs w:val="20"/>
        </w:rPr>
        <w:t xml:space="preserve"> dni przed terminem wskazanym w ust. 1 lit. b) tj. do dnia </w:t>
      </w:r>
      <w:r w:rsidR="003D0237" w:rsidRPr="003E431D">
        <w:rPr>
          <w:rFonts w:asciiTheme="minorHAnsi" w:hAnsiTheme="minorHAnsi" w:cstheme="minorHAnsi"/>
          <w:sz w:val="20"/>
          <w:szCs w:val="20"/>
        </w:rPr>
        <w:t>13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="003D0237" w:rsidRPr="003E431D">
        <w:rPr>
          <w:rFonts w:asciiTheme="minorHAnsi" w:hAnsiTheme="minorHAnsi" w:cstheme="minorHAnsi"/>
          <w:sz w:val="20"/>
          <w:szCs w:val="20"/>
        </w:rPr>
        <w:t>sierpnia</w:t>
      </w:r>
      <w:r w:rsidRPr="003E431D">
        <w:rPr>
          <w:rFonts w:asciiTheme="minorHAnsi" w:hAnsiTheme="minorHAnsi" w:cstheme="minorHAnsi"/>
          <w:sz w:val="20"/>
          <w:szCs w:val="20"/>
        </w:rPr>
        <w:t xml:space="preserve"> 2021 r. zakończyć wykonywanie robót budowlanych i dokonać zgłoszenia gotowości do odbioru końcowego (data zgłoszenia kierownika budowy o zakończeniu robót poprzez wpis do dziennika budowy potwierdzony przez inspektora nadzoru inwestorskiego).</w:t>
      </w:r>
    </w:p>
    <w:p w14:paraId="12784E86" w14:textId="77777777" w:rsidR="00D33659" w:rsidRPr="003E431D" w:rsidRDefault="00D33659" w:rsidP="00D3365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3.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Odbiór przedmiotu zamówienia</w:t>
      </w:r>
    </w:p>
    <w:p w14:paraId="2C692E0B" w14:textId="77777777" w:rsidR="00D33659" w:rsidRPr="003E431D" w:rsidRDefault="00D33659" w:rsidP="00904754">
      <w:pPr>
        <w:numPr>
          <w:ilvl w:val="0"/>
          <w:numId w:val="11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Przedmiot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zamówienia będzie podlegał odbiorowi.</w:t>
      </w:r>
    </w:p>
    <w:p w14:paraId="5A181AC9" w14:textId="77777777" w:rsidR="00D33659" w:rsidRPr="003E431D" w:rsidRDefault="00D33659" w:rsidP="00904754">
      <w:pPr>
        <w:numPr>
          <w:ilvl w:val="0"/>
          <w:numId w:val="11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 czynności odbioru końcowego przedmiotu zamówienia sporządza się protokół wg wzoru stanowiącego Załącznik nr </w:t>
      </w:r>
      <w:r w:rsidR="002567EC" w:rsidRPr="003E431D">
        <w:rPr>
          <w:rFonts w:asciiTheme="minorHAnsi" w:hAnsiTheme="minorHAnsi" w:cstheme="minorHAnsi"/>
          <w:sz w:val="20"/>
          <w:szCs w:val="20"/>
        </w:rPr>
        <w:t>2</w:t>
      </w:r>
      <w:r w:rsidRPr="003E431D">
        <w:rPr>
          <w:rFonts w:asciiTheme="minorHAnsi" w:hAnsiTheme="minorHAnsi" w:cstheme="minorHAnsi"/>
          <w:sz w:val="20"/>
          <w:szCs w:val="20"/>
        </w:rPr>
        <w:t xml:space="preserve"> do umowy.</w:t>
      </w:r>
    </w:p>
    <w:p w14:paraId="69C87319" w14:textId="1FAD1D24" w:rsidR="00D33659" w:rsidRPr="003E431D" w:rsidRDefault="00D33659" w:rsidP="00904754">
      <w:pPr>
        <w:numPr>
          <w:ilvl w:val="0"/>
          <w:numId w:val="11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Czynności odbiorowe będą przebiegać wg procedury opisanej poniżej</w:t>
      </w:r>
      <w:r w:rsidR="008D1252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:</w:t>
      </w:r>
    </w:p>
    <w:p w14:paraId="6BFF5723" w14:textId="77777777" w:rsidR="0042116C" w:rsidRPr="008252BF" w:rsidRDefault="00D33659" w:rsidP="003D5CB2">
      <w:pPr>
        <w:pStyle w:val="Akapitzlist"/>
        <w:numPr>
          <w:ilvl w:val="1"/>
          <w:numId w:val="41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5CB2">
        <w:rPr>
          <w:rFonts w:asciiTheme="minorHAnsi" w:hAnsiTheme="minorHAnsi" w:cstheme="minorHAnsi"/>
          <w:color w:val="00000A"/>
          <w:sz w:val="20"/>
          <w:szCs w:val="20"/>
        </w:rPr>
        <w:t xml:space="preserve">Wykonawca zgłosi Zamawiającemu gotowość do przeprowadzenia odbioru nie później niż do dnia </w:t>
      </w:r>
      <w:r w:rsidR="00D54C08" w:rsidRPr="003D5CB2">
        <w:rPr>
          <w:rFonts w:asciiTheme="minorHAnsi" w:hAnsiTheme="minorHAnsi" w:cstheme="minorHAnsi"/>
          <w:color w:val="00000A"/>
          <w:sz w:val="20"/>
          <w:szCs w:val="20"/>
        </w:rPr>
        <w:t>określon</w:t>
      </w:r>
      <w:r w:rsidR="00541400" w:rsidRPr="003D5CB2">
        <w:rPr>
          <w:rFonts w:asciiTheme="minorHAnsi" w:hAnsiTheme="minorHAnsi" w:cstheme="minorHAnsi"/>
          <w:color w:val="00000A"/>
          <w:sz w:val="20"/>
          <w:szCs w:val="20"/>
        </w:rPr>
        <w:t>ego w</w:t>
      </w:r>
      <w:r w:rsidRPr="003D5CB2">
        <w:rPr>
          <w:rFonts w:asciiTheme="minorHAnsi" w:hAnsiTheme="minorHAnsi" w:cstheme="minorHAnsi"/>
          <w:color w:val="00000A"/>
          <w:sz w:val="20"/>
          <w:szCs w:val="20"/>
        </w:rPr>
        <w:t xml:space="preserve"> §</w:t>
      </w:r>
      <w:r w:rsidR="00D01101" w:rsidRPr="003D5CB2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Pr="003D5CB2">
        <w:rPr>
          <w:rFonts w:asciiTheme="minorHAnsi" w:hAnsiTheme="minorHAnsi" w:cstheme="minorHAnsi"/>
          <w:color w:val="00000A"/>
          <w:sz w:val="20"/>
          <w:szCs w:val="20"/>
        </w:rPr>
        <w:t>2</w:t>
      </w:r>
      <w:r w:rsidR="00897395" w:rsidRPr="003D5CB2">
        <w:rPr>
          <w:rFonts w:asciiTheme="minorHAnsi" w:hAnsiTheme="minorHAnsi" w:cstheme="minorHAnsi"/>
          <w:color w:val="00000A"/>
          <w:sz w:val="20"/>
          <w:szCs w:val="20"/>
        </w:rPr>
        <w:t xml:space="preserve"> ust. 2</w:t>
      </w:r>
      <w:r w:rsidRPr="003D5CB2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A82112" w:rsidRPr="008252BF">
        <w:rPr>
          <w:rFonts w:ascii="Calibri" w:hAnsi="Calibri"/>
        </w:rPr>
        <w:t xml:space="preserve"> </w:t>
      </w:r>
      <w:r w:rsidR="00A82112" w:rsidRPr="008252BF">
        <w:rPr>
          <w:rFonts w:ascii="Calibri" w:hAnsi="Calibri"/>
          <w:sz w:val="20"/>
          <w:szCs w:val="20"/>
        </w:rPr>
        <w:t>Warunkiem niezbędnym do końcowego odbioru będzie zakończenie realizacji całego zamówienia.</w:t>
      </w:r>
      <w:r w:rsidR="0042116C" w:rsidRPr="008252BF">
        <w:rPr>
          <w:rFonts w:ascii="Calibri" w:hAnsi="Calibri"/>
        </w:rPr>
        <w:t xml:space="preserve"> </w:t>
      </w:r>
    </w:p>
    <w:p w14:paraId="55B8D797" w14:textId="2AE345F3" w:rsidR="003D5CB2" w:rsidRPr="008252BF" w:rsidRDefault="0042116C" w:rsidP="003D5CB2">
      <w:pPr>
        <w:pStyle w:val="Akapitzlist"/>
        <w:numPr>
          <w:ilvl w:val="1"/>
          <w:numId w:val="41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252BF">
        <w:rPr>
          <w:rFonts w:ascii="Calibri" w:hAnsi="Calibri"/>
          <w:sz w:val="20"/>
          <w:szCs w:val="20"/>
        </w:rPr>
        <w:t>Odbiór końcowy jest przeprowadzany komisyjnie, przy udziale upoważnionych przedstawicieli Zamawiającego oraz w obecności Wykonawcy. Na jego podstawie sporządzony zostaje stosowny protokół. W razie nieobecności Wykonawcy, Zamawiający dokona odbioru robót samodzielnie i ustalenia zawarte w protokole będą dla stron wiążące.</w:t>
      </w:r>
    </w:p>
    <w:p w14:paraId="04180254" w14:textId="77777777" w:rsidR="003D5CB2" w:rsidRDefault="00D33659" w:rsidP="003D5CB2">
      <w:pPr>
        <w:pStyle w:val="Akapitzlist"/>
        <w:numPr>
          <w:ilvl w:val="1"/>
          <w:numId w:val="41"/>
        </w:numPr>
        <w:tabs>
          <w:tab w:val="left" w:pos="70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D5CB2">
        <w:rPr>
          <w:rFonts w:asciiTheme="minorHAnsi" w:hAnsiTheme="minorHAnsi" w:cstheme="minorHAnsi"/>
          <w:color w:val="00000A"/>
          <w:sz w:val="20"/>
          <w:szCs w:val="20"/>
        </w:rPr>
        <w:t xml:space="preserve">Jeżeli w toku czynności odbioru zostanie stwierdzone, że przedmiot zamówienia nie spełnia wymogów określonych w SWZ, w tym w Opisie Przedmiotu Zamówienia, dokumentacji projektowej, </w:t>
      </w:r>
      <w:proofErr w:type="spellStart"/>
      <w:r w:rsidRPr="003D5CB2">
        <w:rPr>
          <w:rFonts w:asciiTheme="minorHAnsi" w:hAnsiTheme="minorHAnsi" w:cstheme="minorHAnsi"/>
          <w:color w:val="00000A"/>
          <w:sz w:val="20"/>
          <w:szCs w:val="20"/>
        </w:rPr>
        <w:t>STWiOR</w:t>
      </w:r>
      <w:r w:rsidR="002F5F70" w:rsidRPr="003D5CB2">
        <w:rPr>
          <w:rFonts w:asciiTheme="minorHAnsi" w:hAnsiTheme="minorHAnsi" w:cstheme="minorHAnsi"/>
          <w:color w:val="00000A"/>
          <w:sz w:val="20"/>
          <w:szCs w:val="20"/>
        </w:rPr>
        <w:t>B</w:t>
      </w:r>
      <w:proofErr w:type="spellEnd"/>
      <w:r w:rsidRPr="003D5CB2">
        <w:rPr>
          <w:rFonts w:asciiTheme="minorHAnsi" w:hAnsiTheme="minorHAnsi" w:cstheme="minorHAnsi"/>
          <w:color w:val="00000A"/>
          <w:sz w:val="20"/>
          <w:szCs w:val="20"/>
        </w:rPr>
        <w:t xml:space="preserve"> lub niniejszej umowie, oraz/lub zawiera wady powodujące, że korzystanie z przedmiotu umowy nie będzie możliwe, Zamawiający </w:t>
      </w:r>
      <w:r w:rsidRPr="008252BF">
        <w:rPr>
          <w:rFonts w:asciiTheme="minorHAnsi" w:hAnsiTheme="minorHAnsi" w:cstheme="minorHAnsi"/>
          <w:sz w:val="20"/>
          <w:szCs w:val="20"/>
        </w:rPr>
        <w:t xml:space="preserve">może odmówić odbioru przedmiotu umowy i zapłaty wynagrodzenia oraz odstąpić od umowy. </w:t>
      </w:r>
    </w:p>
    <w:p w14:paraId="1B40DF52" w14:textId="77777777" w:rsidR="00D55E21" w:rsidRPr="00D55E21" w:rsidRDefault="00D33659" w:rsidP="003D5CB2">
      <w:pPr>
        <w:pStyle w:val="Akapitzlist"/>
        <w:numPr>
          <w:ilvl w:val="1"/>
          <w:numId w:val="41"/>
        </w:numPr>
        <w:tabs>
          <w:tab w:val="left" w:pos="70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D5CB2">
        <w:rPr>
          <w:rFonts w:asciiTheme="minorHAnsi" w:hAnsiTheme="minorHAnsi" w:cstheme="minorHAnsi"/>
          <w:color w:val="00000A"/>
          <w:sz w:val="20"/>
          <w:szCs w:val="20"/>
        </w:rPr>
        <w:t xml:space="preserve">Jeżeli mimo stwierdzonych w toku czynności odbioru wad, korzystanie z przedmiotu umowy zgodnie </w:t>
      </w:r>
      <w:r w:rsidRPr="003D5CB2">
        <w:rPr>
          <w:rFonts w:asciiTheme="minorHAnsi" w:hAnsiTheme="minorHAnsi" w:cstheme="minorHAnsi"/>
          <w:color w:val="00000A"/>
          <w:sz w:val="20"/>
          <w:szCs w:val="20"/>
        </w:rPr>
        <w:br/>
        <w:t>z przeznaczeniem będzie możliwe, Zamawiający wyznaczy Wykonawcy termin na usunięcie wad przedmiotu zamówienia</w:t>
      </w:r>
      <w:r w:rsidR="00FD48D0">
        <w:rPr>
          <w:rFonts w:asciiTheme="minorHAnsi" w:hAnsiTheme="minorHAnsi" w:cstheme="minorHAnsi"/>
          <w:color w:val="00000A"/>
          <w:sz w:val="20"/>
          <w:szCs w:val="20"/>
        </w:rPr>
        <w:t xml:space="preserve"> i w tym zakresie </w:t>
      </w:r>
      <w:r w:rsidR="00FD48D0" w:rsidRPr="008252BF">
        <w:rPr>
          <w:rFonts w:asciiTheme="minorHAnsi" w:hAnsiTheme="minorHAnsi" w:cstheme="minorHAnsi"/>
          <w:sz w:val="20"/>
          <w:szCs w:val="20"/>
        </w:rPr>
        <w:t>p</w:t>
      </w:r>
      <w:r w:rsidR="00FD48D0" w:rsidRPr="008252BF">
        <w:rPr>
          <w:rFonts w:ascii="Calibri" w:hAnsi="Calibri"/>
          <w:sz w:val="20"/>
          <w:szCs w:val="20"/>
        </w:rPr>
        <w:t xml:space="preserve">ostanowienia § </w:t>
      </w:r>
      <w:r w:rsidR="00454C74" w:rsidRPr="008252BF">
        <w:rPr>
          <w:rFonts w:ascii="Calibri" w:hAnsi="Calibri"/>
          <w:sz w:val="20"/>
          <w:szCs w:val="20"/>
        </w:rPr>
        <w:t>3</w:t>
      </w:r>
      <w:r w:rsidR="00FD48D0" w:rsidRPr="008252BF">
        <w:rPr>
          <w:rFonts w:ascii="Calibri" w:hAnsi="Calibri"/>
          <w:sz w:val="20"/>
          <w:szCs w:val="20"/>
        </w:rPr>
        <w:t xml:space="preserve"> ust. 3</w:t>
      </w:r>
      <w:r w:rsidR="00454C74" w:rsidRPr="008252BF">
        <w:rPr>
          <w:rFonts w:ascii="Calibri" w:hAnsi="Calibri"/>
          <w:sz w:val="20"/>
          <w:szCs w:val="20"/>
        </w:rPr>
        <w:t xml:space="preserve"> lit. a, b, c,</w:t>
      </w:r>
      <w:r w:rsidR="00D55E21" w:rsidRPr="008252BF">
        <w:rPr>
          <w:rFonts w:ascii="Calibri" w:hAnsi="Calibri"/>
          <w:sz w:val="20"/>
          <w:szCs w:val="20"/>
        </w:rPr>
        <w:t xml:space="preserve"> d, e</w:t>
      </w:r>
      <w:r w:rsidR="00FD48D0" w:rsidRPr="008252BF">
        <w:rPr>
          <w:rFonts w:ascii="Calibri" w:hAnsi="Calibri"/>
          <w:sz w:val="20"/>
          <w:szCs w:val="20"/>
        </w:rPr>
        <w:t xml:space="preserve"> stosuje się odpowiednio</w:t>
      </w:r>
      <w:r w:rsidR="00D55E21" w:rsidRPr="008252BF">
        <w:rPr>
          <w:rFonts w:ascii="Calibri" w:hAnsi="Calibri"/>
          <w:sz w:val="20"/>
          <w:szCs w:val="20"/>
        </w:rPr>
        <w:t>.</w:t>
      </w:r>
    </w:p>
    <w:p w14:paraId="7E70E940" w14:textId="5F6B97B2" w:rsidR="003D5CB2" w:rsidRPr="008252BF" w:rsidRDefault="00D33659" w:rsidP="003D5CB2">
      <w:pPr>
        <w:pStyle w:val="Akapitzlist"/>
        <w:numPr>
          <w:ilvl w:val="1"/>
          <w:numId w:val="41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252BF">
        <w:rPr>
          <w:rFonts w:asciiTheme="minorHAnsi" w:hAnsiTheme="minorHAnsi" w:cstheme="minorHAnsi"/>
          <w:sz w:val="20"/>
          <w:szCs w:val="20"/>
        </w:rPr>
        <w:t xml:space="preserve">W przypadku niedotrzymania terminu </w:t>
      </w:r>
      <w:r w:rsidR="006E593E" w:rsidRPr="008252BF">
        <w:rPr>
          <w:rFonts w:asciiTheme="minorHAnsi" w:hAnsiTheme="minorHAnsi" w:cstheme="minorHAnsi"/>
          <w:sz w:val="20"/>
          <w:szCs w:val="20"/>
        </w:rPr>
        <w:t xml:space="preserve">usunięcia wad </w:t>
      </w:r>
      <w:r w:rsidRPr="008252BF">
        <w:rPr>
          <w:rFonts w:asciiTheme="minorHAnsi" w:hAnsiTheme="minorHAnsi" w:cstheme="minorHAnsi"/>
          <w:sz w:val="20"/>
          <w:szCs w:val="20"/>
        </w:rPr>
        <w:t>Zamawiający</w:t>
      </w:r>
      <w:r w:rsidR="006E593E" w:rsidRPr="008252BF">
        <w:rPr>
          <w:rFonts w:asciiTheme="minorHAnsi" w:hAnsiTheme="minorHAnsi" w:cstheme="minorHAnsi"/>
          <w:sz w:val="20"/>
          <w:szCs w:val="20"/>
        </w:rPr>
        <w:t xml:space="preserve"> – poza innymi uprawnieniami –</w:t>
      </w:r>
      <w:r w:rsidRPr="008252BF">
        <w:rPr>
          <w:rFonts w:asciiTheme="minorHAnsi" w:hAnsiTheme="minorHAnsi" w:cstheme="minorHAnsi"/>
          <w:sz w:val="20"/>
          <w:szCs w:val="20"/>
        </w:rPr>
        <w:t xml:space="preserve"> nalicz</w:t>
      </w:r>
      <w:r w:rsidR="006E593E" w:rsidRPr="008252BF">
        <w:rPr>
          <w:rFonts w:asciiTheme="minorHAnsi" w:hAnsiTheme="minorHAnsi" w:cstheme="minorHAnsi"/>
          <w:sz w:val="20"/>
          <w:szCs w:val="20"/>
        </w:rPr>
        <w:t>y</w:t>
      </w:r>
      <w:r w:rsidRPr="008252BF">
        <w:rPr>
          <w:rFonts w:asciiTheme="minorHAnsi" w:hAnsiTheme="minorHAnsi" w:cstheme="minorHAnsi"/>
          <w:sz w:val="20"/>
          <w:szCs w:val="20"/>
        </w:rPr>
        <w:t xml:space="preserve"> kar</w:t>
      </w:r>
      <w:r w:rsidR="006E593E" w:rsidRPr="008252BF">
        <w:rPr>
          <w:rFonts w:asciiTheme="minorHAnsi" w:hAnsiTheme="minorHAnsi" w:cstheme="minorHAnsi"/>
          <w:sz w:val="20"/>
          <w:szCs w:val="20"/>
        </w:rPr>
        <w:t>ę</w:t>
      </w:r>
      <w:r w:rsidRPr="008252BF">
        <w:rPr>
          <w:rFonts w:asciiTheme="minorHAnsi" w:hAnsiTheme="minorHAnsi" w:cstheme="minorHAnsi"/>
          <w:sz w:val="20"/>
          <w:szCs w:val="20"/>
        </w:rPr>
        <w:t xml:space="preserve"> umown</w:t>
      </w:r>
      <w:r w:rsidR="006E593E" w:rsidRPr="008252BF">
        <w:rPr>
          <w:rFonts w:asciiTheme="minorHAnsi" w:hAnsiTheme="minorHAnsi" w:cstheme="minorHAnsi"/>
          <w:sz w:val="20"/>
          <w:szCs w:val="20"/>
        </w:rPr>
        <w:t>ą</w:t>
      </w:r>
      <w:r w:rsidRPr="008252BF">
        <w:rPr>
          <w:rFonts w:asciiTheme="minorHAnsi" w:hAnsiTheme="minorHAnsi" w:cstheme="minorHAnsi"/>
          <w:sz w:val="20"/>
          <w:szCs w:val="20"/>
        </w:rPr>
        <w:t xml:space="preserve"> zgodnie z § 9 ust. </w:t>
      </w:r>
      <w:r w:rsidR="00E23F25" w:rsidRPr="008252BF">
        <w:rPr>
          <w:rFonts w:asciiTheme="minorHAnsi" w:hAnsiTheme="minorHAnsi" w:cstheme="minorHAnsi"/>
          <w:sz w:val="20"/>
          <w:szCs w:val="20"/>
        </w:rPr>
        <w:t>1 pkt 2</w:t>
      </w:r>
      <w:r w:rsidRPr="008252BF">
        <w:rPr>
          <w:rFonts w:asciiTheme="minorHAnsi" w:hAnsiTheme="minorHAnsi" w:cstheme="minorHAnsi"/>
          <w:sz w:val="20"/>
          <w:szCs w:val="20"/>
        </w:rPr>
        <w:t xml:space="preserve"> lit. c) umowy.</w:t>
      </w:r>
    </w:p>
    <w:p w14:paraId="059B55DE" w14:textId="51622089" w:rsidR="003D5CB2" w:rsidRPr="00A06780" w:rsidRDefault="00D33659" w:rsidP="00A06780">
      <w:pPr>
        <w:pStyle w:val="Akapitzlist"/>
        <w:numPr>
          <w:ilvl w:val="1"/>
          <w:numId w:val="41"/>
        </w:numPr>
        <w:tabs>
          <w:tab w:val="left" w:pos="70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D5CB2">
        <w:rPr>
          <w:rFonts w:asciiTheme="minorHAnsi" w:hAnsiTheme="minorHAnsi" w:cstheme="minorHAnsi"/>
          <w:color w:val="00000A"/>
          <w:sz w:val="20"/>
          <w:szCs w:val="20"/>
        </w:rPr>
        <w:t>Brak poprawnego wyniku czynności odbiorowych nie stanowi podstawy do przedłużenia terminu realizacji umowy</w:t>
      </w:r>
      <w:r w:rsidR="003D5CB2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3D5CB2" w:rsidRPr="00A06780">
        <w:rPr>
          <w:rFonts w:ascii="Calibri" w:hAnsi="Calibri"/>
          <w:color w:val="FF0000"/>
          <w:sz w:val="20"/>
          <w:szCs w:val="20"/>
        </w:rPr>
        <w:t xml:space="preserve"> </w:t>
      </w:r>
    </w:p>
    <w:p w14:paraId="13D93263" w14:textId="77777777" w:rsidR="00557A89" w:rsidRPr="003E431D" w:rsidRDefault="00D33659" w:rsidP="00557A89">
      <w:pPr>
        <w:tabs>
          <w:tab w:val="left" w:pos="4880"/>
          <w:tab w:val="left" w:pos="5270"/>
          <w:tab w:val="left" w:pos="5810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4.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Wynagrodzenie</w:t>
      </w:r>
    </w:p>
    <w:p w14:paraId="0E6EC8B9" w14:textId="77777777" w:rsidR="00D33659" w:rsidRPr="003E431D" w:rsidRDefault="00D33659" w:rsidP="00904754">
      <w:pPr>
        <w:numPr>
          <w:ilvl w:val="0"/>
          <w:numId w:val="18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Strony ustalają, że wynagrodzenie z tytułu niniejszej umowy będzie miało formę </w:t>
      </w:r>
      <w:r w:rsidRPr="003E431D">
        <w:rPr>
          <w:rFonts w:asciiTheme="minorHAnsi" w:hAnsiTheme="minorHAnsi" w:cstheme="minorHAnsi"/>
          <w:bCs/>
          <w:sz w:val="20"/>
          <w:szCs w:val="20"/>
        </w:rPr>
        <w:t>ryczałtową</w:t>
      </w:r>
      <w:r w:rsidRPr="003E431D">
        <w:rPr>
          <w:rFonts w:asciiTheme="minorHAnsi" w:hAnsiTheme="minorHAnsi" w:cstheme="minorHAnsi"/>
          <w:b/>
          <w:sz w:val="20"/>
          <w:szCs w:val="20"/>
        </w:rPr>
        <w:t>.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1722FE" w14:textId="24063A4D" w:rsidR="00D33659" w:rsidRPr="003E431D" w:rsidRDefault="00D33659" w:rsidP="00904754">
      <w:pPr>
        <w:numPr>
          <w:ilvl w:val="0"/>
          <w:numId w:val="18"/>
        </w:numPr>
        <w:tabs>
          <w:tab w:val="clear" w:pos="1440"/>
        </w:tabs>
        <w:spacing w:before="60"/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 xml:space="preserve">Wynagrodzenie  </w:t>
      </w:r>
      <w:r w:rsidR="004F4EED" w:rsidRPr="003E431D">
        <w:rPr>
          <w:rFonts w:asciiTheme="minorHAnsi" w:hAnsiTheme="minorHAnsi" w:cstheme="minorHAnsi"/>
          <w:b/>
          <w:sz w:val="20"/>
          <w:szCs w:val="20"/>
        </w:rPr>
        <w:t xml:space="preserve">ryczałtowe </w:t>
      </w:r>
      <w:r w:rsidRPr="003E431D">
        <w:rPr>
          <w:rFonts w:asciiTheme="minorHAnsi" w:hAnsiTheme="minorHAnsi" w:cstheme="minorHAnsi"/>
          <w:b/>
          <w:sz w:val="20"/>
          <w:szCs w:val="20"/>
        </w:rPr>
        <w:t>ustalone na podstawie ceny oferty Wykonawcy wynosi …....................... </w:t>
      </w:r>
      <w:r w:rsidR="00172E60">
        <w:rPr>
          <w:rFonts w:asciiTheme="minorHAnsi" w:hAnsiTheme="minorHAnsi" w:cstheme="minorHAnsi"/>
          <w:b/>
          <w:sz w:val="20"/>
          <w:szCs w:val="20"/>
        </w:rPr>
        <w:t>zł</w:t>
      </w:r>
      <w:r w:rsidRPr="003E431D">
        <w:rPr>
          <w:rFonts w:asciiTheme="minorHAnsi" w:hAnsiTheme="minorHAnsi" w:cstheme="minorHAnsi"/>
          <w:sz w:val="20"/>
          <w:szCs w:val="20"/>
        </w:rPr>
        <w:t>, (słownie złotych: …..), łącznie z należnym podatkiem ….% VAT</w:t>
      </w:r>
      <w:r w:rsidR="00541400" w:rsidRPr="003E431D">
        <w:rPr>
          <w:rFonts w:asciiTheme="minorHAnsi" w:hAnsiTheme="minorHAnsi" w:cstheme="minorHAnsi"/>
          <w:sz w:val="20"/>
          <w:szCs w:val="20"/>
        </w:rPr>
        <w:t>.</w:t>
      </w:r>
    </w:p>
    <w:p w14:paraId="51A6568B" w14:textId="77777777" w:rsidR="00D33659" w:rsidRPr="003E431D" w:rsidRDefault="00D33659" w:rsidP="00904754">
      <w:pPr>
        <w:numPr>
          <w:ilvl w:val="0"/>
          <w:numId w:val="18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Cena ryczałtowa jest stała w całym okresie obowiązywania umowy i nie będą podlegać zmianom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z zastrzeżeniem § 10 umowy.</w:t>
      </w:r>
    </w:p>
    <w:p w14:paraId="7552FE64" w14:textId="77777777" w:rsidR="00D33659" w:rsidRPr="003E431D" w:rsidRDefault="00D33659" w:rsidP="00904754">
      <w:pPr>
        <w:numPr>
          <w:ilvl w:val="0"/>
          <w:numId w:val="2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Kwota wynagrodzenia określona w ust. 2 zawiera wszelkie koszty związane z realizacją zadania niezbędne do jego prawidłowego i zgodnego z przepisami prawa wykonania</w:t>
      </w:r>
      <w:r w:rsidR="002F5F70"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 przedmiotu zamówienia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.  </w:t>
      </w:r>
    </w:p>
    <w:p w14:paraId="0BF631C0" w14:textId="77777777" w:rsidR="00782BC5" w:rsidRPr="003E431D" w:rsidRDefault="00782BC5" w:rsidP="00D33659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</w:p>
    <w:p w14:paraId="7EDF4A1E" w14:textId="77777777" w:rsidR="00D33659" w:rsidRPr="003E431D" w:rsidRDefault="00D33659" w:rsidP="00D33659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§ 5.</w:t>
      </w:r>
    </w:p>
    <w:p w14:paraId="572B6A04" w14:textId="77777777" w:rsidR="00557A89" w:rsidRPr="003E431D" w:rsidRDefault="00557A89" w:rsidP="00D33659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Warunki płatności</w:t>
      </w:r>
    </w:p>
    <w:p w14:paraId="378F04E1" w14:textId="77777777" w:rsidR="00D33659" w:rsidRPr="003E431D" w:rsidRDefault="00D33659" w:rsidP="00904754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Rozliczenie nastąpi w oparciu o fakturę końcową wystawioną po wykonaniu przedmiotu zamówienia.  </w:t>
      </w:r>
    </w:p>
    <w:p w14:paraId="04BAF506" w14:textId="43CA90D5" w:rsidR="00D33659" w:rsidRPr="003E431D" w:rsidRDefault="00D33659" w:rsidP="00904754">
      <w:pPr>
        <w:numPr>
          <w:ilvl w:val="0"/>
          <w:numId w:val="8"/>
        </w:numPr>
        <w:tabs>
          <w:tab w:val="left" w:pos="284"/>
        </w:tabs>
        <w:ind w:left="280" w:hanging="280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Faktur</w:t>
      </w:r>
      <w:r w:rsidR="003D0237" w:rsidRPr="003E431D">
        <w:rPr>
          <w:rFonts w:asciiTheme="minorHAnsi" w:hAnsiTheme="minorHAnsi" w:cstheme="minorHAnsi"/>
          <w:sz w:val="20"/>
          <w:szCs w:val="20"/>
          <w:lang w:eastAsia="pl-PL"/>
        </w:rPr>
        <w:t>a będzie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 wystawian</w:t>
      </w:r>
      <w:r w:rsidR="003D0237" w:rsidRPr="003E431D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 za wykonan</w:t>
      </w:r>
      <w:r w:rsidR="003D0237" w:rsidRPr="003E431D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 i odebran</w:t>
      </w:r>
      <w:r w:rsidR="003D0237" w:rsidRPr="003E431D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D0237" w:rsidRPr="003E431D">
        <w:rPr>
          <w:rFonts w:asciiTheme="minorHAnsi" w:hAnsiTheme="minorHAnsi" w:cstheme="minorHAnsi"/>
          <w:sz w:val="20"/>
          <w:szCs w:val="20"/>
          <w:lang w:eastAsia="pl-PL"/>
        </w:rPr>
        <w:t>przedmiot umowy</w:t>
      </w:r>
      <w:r w:rsidR="00CE387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3568D06" w14:textId="4D231DD6" w:rsidR="00D33659" w:rsidRPr="003E431D" w:rsidRDefault="00BE3CC6" w:rsidP="00904754">
      <w:pPr>
        <w:numPr>
          <w:ilvl w:val="0"/>
          <w:numId w:val="8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D33659" w:rsidRPr="003E431D">
        <w:rPr>
          <w:rFonts w:asciiTheme="minorHAnsi" w:hAnsiTheme="minorHAnsi" w:cstheme="minorHAnsi"/>
          <w:sz w:val="20"/>
          <w:szCs w:val="20"/>
        </w:rPr>
        <w:t>łatnoś</w:t>
      </w:r>
      <w:r>
        <w:rPr>
          <w:rFonts w:asciiTheme="minorHAnsi" w:hAnsiTheme="minorHAnsi" w:cstheme="minorHAnsi"/>
          <w:sz w:val="20"/>
          <w:szCs w:val="20"/>
        </w:rPr>
        <w:t>ć</w:t>
      </w:r>
      <w:r w:rsidR="00D33659" w:rsidRPr="003E431D">
        <w:rPr>
          <w:rFonts w:asciiTheme="minorHAnsi" w:hAnsiTheme="minorHAnsi" w:cstheme="minorHAnsi"/>
          <w:sz w:val="20"/>
          <w:szCs w:val="20"/>
        </w:rPr>
        <w:t xml:space="preserve"> za wykonane roboty budowlane będ</w:t>
      </w:r>
      <w:r>
        <w:rPr>
          <w:rFonts w:asciiTheme="minorHAnsi" w:hAnsiTheme="minorHAnsi" w:cstheme="minorHAnsi"/>
          <w:sz w:val="20"/>
          <w:szCs w:val="20"/>
        </w:rPr>
        <w:t>zie</w:t>
      </w:r>
      <w:r w:rsidR="00D33659" w:rsidRPr="003E431D">
        <w:rPr>
          <w:rFonts w:asciiTheme="minorHAnsi" w:hAnsiTheme="minorHAnsi" w:cstheme="minorHAnsi"/>
          <w:sz w:val="20"/>
          <w:szCs w:val="20"/>
        </w:rPr>
        <w:t xml:space="preserve"> dokonywan</w:t>
      </w:r>
      <w:r>
        <w:rPr>
          <w:rFonts w:asciiTheme="minorHAnsi" w:hAnsiTheme="minorHAnsi" w:cstheme="minorHAnsi"/>
          <w:sz w:val="20"/>
          <w:szCs w:val="20"/>
        </w:rPr>
        <w:t>a</w:t>
      </w:r>
      <w:r w:rsidR="00D33659" w:rsidRPr="003E431D">
        <w:rPr>
          <w:rFonts w:asciiTheme="minorHAnsi" w:hAnsiTheme="minorHAnsi" w:cstheme="minorHAnsi"/>
          <w:sz w:val="20"/>
          <w:szCs w:val="20"/>
        </w:rPr>
        <w:t xml:space="preserve"> powykonawczo, na podstawie Pr</w:t>
      </w:r>
      <w:r>
        <w:rPr>
          <w:rFonts w:asciiTheme="minorHAnsi" w:hAnsiTheme="minorHAnsi" w:cstheme="minorHAnsi"/>
          <w:sz w:val="20"/>
          <w:szCs w:val="20"/>
        </w:rPr>
        <w:t>otokołu</w:t>
      </w:r>
      <w:r w:rsidR="00D33659" w:rsidRPr="003E431D">
        <w:rPr>
          <w:rFonts w:asciiTheme="minorHAnsi" w:hAnsiTheme="minorHAnsi" w:cstheme="minorHAnsi"/>
          <w:sz w:val="20"/>
          <w:szCs w:val="20"/>
        </w:rPr>
        <w:t xml:space="preserve"> odbioru robót</w:t>
      </w:r>
      <w:r w:rsidR="00CE3879">
        <w:rPr>
          <w:rFonts w:asciiTheme="minorHAnsi" w:hAnsiTheme="minorHAnsi" w:cstheme="minorHAnsi"/>
          <w:sz w:val="20"/>
          <w:szCs w:val="20"/>
        </w:rPr>
        <w:t>.</w:t>
      </w:r>
    </w:p>
    <w:p w14:paraId="7A6CC83D" w14:textId="0265DAA7" w:rsidR="00D33659" w:rsidRPr="003E431D" w:rsidRDefault="00D33659" w:rsidP="00904754">
      <w:pPr>
        <w:numPr>
          <w:ilvl w:val="0"/>
          <w:numId w:val="8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Warunkiem zapłaty należnego wynagrodzenia za odebrane roboty budowlane jest przedstawienie dowodów zapłaty wymagalnego wynagrodzenia podwykonawcom i dalszym podwykonawcom biorącym udział w realizacji odebranych robót budowlanych</w:t>
      </w:r>
      <w:r w:rsidR="003D0237" w:rsidRPr="003E431D">
        <w:rPr>
          <w:rFonts w:asciiTheme="minorHAnsi" w:hAnsiTheme="minorHAnsi" w:cstheme="minorHAnsi"/>
          <w:sz w:val="20"/>
          <w:szCs w:val="20"/>
        </w:rPr>
        <w:t xml:space="preserve"> – jeżeli występują. W przypadku nie zatrudnienia podwykonawców Wykonawca załączy oświadczenie potwierdzające ten fakt</w:t>
      </w:r>
      <w:r w:rsidRPr="003E431D">
        <w:rPr>
          <w:rFonts w:asciiTheme="minorHAnsi" w:hAnsiTheme="minorHAnsi" w:cstheme="minorHAnsi"/>
          <w:sz w:val="20"/>
          <w:szCs w:val="20"/>
        </w:rPr>
        <w:t>.</w:t>
      </w:r>
    </w:p>
    <w:p w14:paraId="3A4ABAAE" w14:textId="606478D9" w:rsidR="00D33659" w:rsidRPr="003E431D" w:rsidRDefault="00D33659" w:rsidP="00904754">
      <w:pPr>
        <w:numPr>
          <w:ilvl w:val="0"/>
          <w:numId w:val="8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nie przedstawienia przez Wykonawcę wszystkich dowodów zapłaty</w:t>
      </w:r>
      <w:r w:rsidR="00990B7C">
        <w:rPr>
          <w:rFonts w:asciiTheme="minorHAnsi" w:hAnsiTheme="minorHAnsi" w:cstheme="minorHAnsi"/>
          <w:sz w:val="20"/>
          <w:szCs w:val="20"/>
        </w:rPr>
        <w:t>,</w:t>
      </w:r>
      <w:r w:rsidRPr="003E431D">
        <w:rPr>
          <w:rFonts w:asciiTheme="minorHAnsi" w:hAnsiTheme="minorHAnsi" w:cstheme="minorHAnsi"/>
          <w:sz w:val="20"/>
          <w:szCs w:val="20"/>
        </w:rPr>
        <w:t xml:space="preserve"> o których mowa w </w:t>
      </w:r>
      <w:r w:rsidR="00990B7C" w:rsidRPr="008252BF">
        <w:rPr>
          <w:rFonts w:asciiTheme="minorHAnsi" w:hAnsiTheme="minorHAnsi" w:cstheme="minorHAnsi"/>
          <w:sz w:val="20"/>
          <w:szCs w:val="20"/>
        </w:rPr>
        <w:t>us</w:t>
      </w:r>
      <w:r w:rsidR="00541400" w:rsidRPr="008252BF">
        <w:rPr>
          <w:rFonts w:asciiTheme="minorHAnsi" w:hAnsiTheme="minorHAnsi" w:cstheme="minorHAnsi"/>
          <w:sz w:val="20"/>
          <w:szCs w:val="20"/>
        </w:rPr>
        <w:t>t</w:t>
      </w:r>
      <w:r w:rsidR="00990B7C" w:rsidRPr="008252BF">
        <w:rPr>
          <w:rFonts w:asciiTheme="minorHAnsi" w:hAnsiTheme="minorHAnsi" w:cstheme="minorHAnsi"/>
          <w:sz w:val="20"/>
          <w:szCs w:val="20"/>
        </w:rPr>
        <w:t>.</w:t>
      </w:r>
      <w:r w:rsidRPr="008252BF">
        <w:rPr>
          <w:rFonts w:asciiTheme="minorHAnsi" w:hAnsiTheme="minorHAnsi" w:cstheme="minorHAnsi"/>
          <w:sz w:val="20"/>
          <w:szCs w:val="20"/>
        </w:rPr>
        <w:t xml:space="preserve"> 4</w:t>
      </w:r>
      <w:r w:rsidR="00990B7C" w:rsidRPr="008252BF">
        <w:rPr>
          <w:rFonts w:asciiTheme="minorHAnsi" w:hAnsiTheme="minorHAnsi" w:cstheme="minorHAnsi"/>
          <w:sz w:val="20"/>
          <w:szCs w:val="20"/>
        </w:rPr>
        <w:t>,</w:t>
      </w:r>
      <w:r w:rsidRPr="008252BF">
        <w:rPr>
          <w:rFonts w:asciiTheme="minorHAnsi" w:hAnsiTheme="minorHAnsi" w:cstheme="minorHAnsi"/>
          <w:sz w:val="20"/>
          <w:szCs w:val="20"/>
        </w:rPr>
        <w:t xml:space="preserve"> wstrzymana zostanie wypłata należnego wynagrodzenia za odebrane roboty budowlane, w części równej sumie kwot </w:t>
      </w:r>
      <w:r w:rsidRPr="003E431D">
        <w:rPr>
          <w:rFonts w:asciiTheme="minorHAnsi" w:hAnsiTheme="minorHAnsi" w:cstheme="minorHAnsi"/>
          <w:sz w:val="20"/>
          <w:szCs w:val="20"/>
        </w:rPr>
        <w:t>wynikających z nieprzedstawionych dowodów zapłaty.</w:t>
      </w:r>
    </w:p>
    <w:p w14:paraId="5FE87C0D" w14:textId="50D31F0D" w:rsidR="00D33659" w:rsidRPr="003E431D" w:rsidRDefault="00D33659" w:rsidP="00904754">
      <w:pPr>
        <w:numPr>
          <w:ilvl w:val="0"/>
          <w:numId w:val="26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Termin płatnośc</w:t>
      </w:r>
      <w:r w:rsidR="004F4EED" w:rsidRPr="003E431D">
        <w:rPr>
          <w:rFonts w:asciiTheme="minorHAnsi" w:hAnsiTheme="minorHAnsi" w:cstheme="minorHAnsi"/>
          <w:sz w:val="20"/>
          <w:szCs w:val="20"/>
        </w:rPr>
        <w:t>i faktur</w:t>
      </w:r>
      <w:r w:rsidR="008D2CC8">
        <w:rPr>
          <w:rFonts w:asciiTheme="minorHAnsi" w:hAnsiTheme="minorHAnsi" w:cstheme="minorHAnsi"/>
          <w:sz w:val="20"/>
          <w:szCs w:val="20"/>
        </w:rPr>
        <w:t xml:space="preserve">y </w:t>
      </w:r>
      <w:r w:rsidR="008D2CC8" w:rsidRPr="008252BF">
        <w:rPr>
          <w:rFonts w:asciiTheme="minorHAnsi" w:hAnsiTheme="minorHAnsi" w:cstheme="minorHAnsi"/>
          <w:sz w:val="20"/>
          <w:szCs w:val="20"/>
        </w:rPr>
        <w:t>ustala się na</w:t>
      </w:r>
      <w:r w:rsidRPr="008252BF">
        <w:rPr>
          <w:rFonts w:asciiTheme="minorHAnsi" w:hAnsiTheme="minorHAnsi" w:cstheme="minorHAnsi"/>
          <w:sz w:val="20"/>
          <w:szCs w:val="20"/>
        </w:rPr>
        <w:t xml:space="preserve"> 30 </w:t>
      </w:r>
      <w:r w:rsidRPr="003E431D">
        <w:rPr>
          <w:rFonts w:asciiTheme="minorHAnsi" w:hAnsiTheme="minorHAnsi" w:cstheme="minorHAnsi"/>
          <w:sz w:val="20"/>
          <w:szCs w:val="20"/>
        </w:rPr>
        <w:t xml:space="preserve">dni licząc od daty dostarczenia Zamawiającemu prawidłowo wystawionej faktury wraz z dokumentami rozliczeniowymi tj.: </w:t>
      </w:r>
    </w:p>
    <w:p w14:paraId="10E39FDA" w14:textId="77777777" w:rsidR="00001E82" w:rsidRDefault="00BE3CC6" w:rsidP="00001E82">
      <w:pPr>
        <w:pStyle w:val="Akapitzlist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01E82">
        <w:rPr>
          <w:rFonts w:asciiTheme="minorHAnsi" w:hAnsiTheme="minorHAnsi" w:cstheme="minorHAnsi"/>
          <w:sz w:val="20"/>
          <w:szCs w:val="20"/>
        </w:rPr>
        <w:t>protokół odbioru końcowego podpisany</w:t>
      </w:r>
      <w:r w:rsidR="00D33659" w:rsidRPr="00001E82">
        <w:rPr>
          <w:rFonts w:asciiTheme="minorHAnsi" w:hAnsiTheme="minorHAnsi" w:cstheme="minorHAnsi"/>
          <w:sz w:val="20"/>
          <w:szCs w:val="20"/>
        </w:rPr>
        <w:t xml:space="preserve"> przez przedstawiciela(-i) Zamawiającego, inspektora nadzoru inwestorskiego i kierownika budowy,</w:t>
      </w:r>
    </w:p>
    <w:p w14:paraId="6ABC4B99" w14:textId="77777777" w:rsidR="00001E82" w:rsidRDefault="00D33659" w:rsidP="00001E82">
      <w:pPr>
        <w:pStyle w:val="Akapitzlist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01E82">
        <w:rPr>
          <w:rFonts w:asciiTheme="minorHAnsi" w:hAnsiTheme="minorHAnsi" w:cstheme="minorHAnsi"/>
          <w:sz w:val="20"/>
          <w:szCs w:val="20"/>
        </w:rPr>
        <w:lastRenderedPageBreak/>
        <w:t>wymaganymi dokumentami odbiorowymi</w:t>
      </w:r>
      <w:r w:rsidR="00897395" w:rsidRPr="00001E82">
        <w:rPr>
          <w:rFonts w:asciiTheme="minorHAnsi" w:hAnsiTheme="minorHAnsi" w:cstheme="minorHAnsi"/>
          <w:sz w:val="20"/>
          <w:szCs w:val="20"/>
        </w:rPr>
        <w:t xml:space="preserve">, o których mowa w </w:t>
      </w:r>
      <w:r w:rsidR="00897395" w:rsidRPr="00001E82">
        <w:rPr>
          <w:rFonts w:asciiTheme="minorHAnsi" w:hAnsiTheme="minorHAnsi" w:cstheme="minorHAnsi"/>
          <w:color w:val="00000A"/>
          <w:sz w:val="20"/>
          <w:szCs w:val="20"/>
        </w:rPr>
        <w:t>§ 6 ust. 2 pkt 20,</w:t>
      </w:r>
      <w:r w:rsidRPr="00001E8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369E1E" w14:textId="77777777" w:rsidR="00001E82" w:rsidRDefault="00D33659" w:rsidP="00001E82">
      <w:pPr>
        <w:pStyle w:val="Akapitzlist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01E82">
        <w:rPr>
          <w:rFonts w:asciiTheme="minorHAnsi" w:hAnsiTheme="minorHAnsi" w:cstheme="minorHAnsi"/>
          <w:sz w:val="20"/>
          <w:szCs w:val="20"/>
        </w:rPr>
        <w:t>dowodami zapłaty wymaganego wynagrodzenia podwykonawcom i dalszym podwykonawcom biorącym udział w realizacji zamówienia – jeżeli występują. W przypadku nie zatrudnienia podwykonawców Wykonawca załączy oświadczenie potwierdzające ten fakt,</w:t>
      </w:r>
    </w:p>
    <w:p w14:paraId="2B0915AD" w14:textId="7352E561" w:rsidR="00D33659" w:rsidRPr="00001E82" w:rsidRDefault="00D33659" w:rsidP="00001E82">
      <w:pPr>
        <w:pStyle w:val="Akapitzlist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01E82">
        <w:rPr>
          <w:rFonts w:asciiTheme="minorHAnsi" w:hAnsiTheme="minorHAnsi" w:cstheme="minorHAnsi"/>
          <w:sz w:val="20"/>
          <w:szCs w:val="20"/>
        </w:rPr>
        <w:t xml:space="preserve">dokumentami potwierdzającymi utylizację lub prawidłowe zagospodarowanie odpadów zgodnie </w:t>
      </w:r>
      <w:r w:rsidRPr="00001E82">
        <w:rPr>
          <w:rFonts w:asciiTheme="minorHAnsi" w:hAnsiTheme="minorHAnsi" w:cstheme="minorHAnsi"/>
          <w:sz w:val="20"/>
          <w:szCs w:val="20"/>
        </w:rPr>
        <w:br/>
        <w:t>z Ustawą z dnia 14 grudnia 2012 r. o odpadach (</w:t>
      </w:r>
      <w:proofErr w:type="spellStart"/>
      <w:r w:rsidRPr="00001E8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001E82">
        <w:rPr>
          <w:rFonts w:asciiTheme="minorHAnsi" w:hAnsiTheme="minorHAnsi" w:cstheme="minorHAnsi"/>
          <w:sz w:val="20"/>
          <w:szCs w:val="20"/>
        </w:rPr>
        <w:t>. Dz.U. z 2020 r., poz. 797</w:t>
      </w:r>
      <w:r w:rsidR="00D54C08" w:rsidRPr="00001E82">
        <w:rPr>
          <w:rFonts w:asciiTheme="minorHAnsi" w:hAnsiTheme="minorHAnsi" w:cstheme="minorHAnsi"/>
          <w:sz w:val="20"/>
          <w:szCs w:val="20"/>
        </w:rPr>
        <w:t xml:space="preserve"> z późn. </w:t>
      </w:r>
      <w:proofErr w:type="spellStart"/>
      <w:r w:rsidR="00D54C08" w:rsidRPr="00001E82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Pr="00001E82">
        <w:rPr>
          <w:rFonts w:asciiTheme="minorHAnsi" w:hAnsiTheme="minorHAnsi" w:cstheme="minorHAnsi"/>
          <w:sz w:val="20"/>
          <w:szCs w:val="20"/>
        </w:rPr>
        <w:t>)</w:t>
      </w:r>
      <w:r w:rsidR="00541400" w:rsidRPr="00001E82">
        <w:rPr>
          <w:rFonts w:asciiTheme="minorHAnsi" w:hAnsiTheme="minorHAnsi" w:cstheme="minorHAnsi"/>
          <w:sz w:val="20"/>
          <w:szCs w:val="20"/>
        </w:rPr>
        <w:t>.</w:t>
      </w:r>
      <w:r w:rsidRPr="00001E82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6914A8B" w14:textId="205CC3AF" w:rsidR="00D33659" w:rsidRPr="003E431D" w:rsidRDefault="00D33659" w:rsidP="00904754">
      <w:pPr>
        <w:numPr>
          <w:ilvl w:val="0"/>
          <w:numId w:val="26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Wynagrodzenie o którym mowa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w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§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 4</w:t>
      </w: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 xml:space="preserve"> 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ust. 2 będzie przekazane na rachunek bankowy Wykonawcy o numerze</w:t>
      </w:r>
      <w:r w:rsidR="003D0237"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BE3CC6">
        <w:rPr>
          <w:rFonts w:asciiTheme="minorHAnsi" w:hAnsiTheme="minorHAnsi" w:cstheme="minorHAnsi"/>
          <w:bCs/>
          <w:sz w:val="20"/>
          <w:szCs w:val="20"/>
          <w:lang w:eastAsia="pl-PL"/>
        </w:rPr>
        <w:t>wskazanym na fakturze VAT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……………………………………………………………………………………………………………… (</w:t>
      </w:r>
      <w:r w:rsidRPr="003E431D">
        <w:rPr>
          <w:rFonts w:asciiTheme="minorHAnsi" w:hAnsiTheme="minorHAnsi" w:cstheme="minorHAnsi"/>
          <w:i/>
          <w:sz w:val="20"/>
          <w:szCs w:val="20"/>
          <w:lang w:eastAsia="pl-PL"/>
        </w:rPr>
        <w:t>rachunek bankowy musi widnieć w wykazie podatników VAT Ministerstwa Finansów)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EE56EEA" w14:textId="77777777" w:rsidR="00D33659" w:rsidRPr="003E431D" w:rsidRDefault="00D33659" w:rsidP="00904754">
      <w:pPr>
        <w:numPr>
          <w:ilvl w:val="0"/>
          <w:numId w:val="26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Rachunek bankowy Wykonawcy wskazany w niniejszej umowie może być zmieniony tylko poprzez aneks do umowy podpisany przez strony umowy.</w:t>
      </w:r>
    </w:p>
    <w:p w14:paraId="22DCFE98" w14:textId="77777777" w:rsidR="00D33659" w:rsidRPr="003E431D" w:rsidRDefault="00D33659" w:rsidP="00904754">
      <w:pPr>
        <w:numPr>
          <w:ilvl w:val="0"/>
          <w:numId w:val="26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Zamawiający oświadcza, że płatność za wykonane roboty budowlane odbywać się będzie z uwzględnieniem mechanizmu podzielonej płatności zgodnie z ustawa o podatku od towarów i usług – art. 108-108d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br/>
        <w:t>(</w:t>
      </w:r>
      <w:proofErr w:type="spellStart"/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t.j</w:t>
      </w:r>
      <w:proofErr w:type="spellEnd"/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. Dz. U. z 2020 r. poz. 106</w:t>
      </w:r>
      <w:r w:rsidR="00897395"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z opóźni. Zm.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).</w:t>
      </w:r>
    </w:p>
    <w:p w14:paraId="131FE32A" w14:textId="77777777" w:rsidR="00D33659" w:rsidRPr="003E431D" w:rsidRDefault="00D33659" w:rsidP="00904754">
      <w:pPr>
        <w:numPr>
          <w:ilvl w:val="0"/>
          <w:numId w:val="26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Dane do faktury:</w:t>
      </w:r>
    </w:p>
    <w:p w14:paraId="495A82D9" w14:textId="77777777" w:rsidR="00D33659" w:rsidRPr="003E431D" w:rsidRDefault="00EE4A9E" w:rsidP="00EE4A9E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</w:t>
      </w:r>
    </w:p>
    <w:p w14:paraId="305A8857" w14:textId="77777777" w:rsidR="00D33659" w:rsidRPr="003E431D" w:rsidRDefault="00D33659" w:rsidP="00904754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 dzień zapłaty przyjmuje się dzień obciążenia rachunku Zamawiającego.</w:t>
      </w:r>
    </w:p>
    <w:p w14:paraId="1C2D2C5A" w14:textId="2AA039BC" w:rsidR="00D33659" w:rsidRPr="003E431D" w:rsidRDefault="00D33659" w:rsidP="00904754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Zamawiający nie wyraża zgody na udzielenie na rzecz osób trzecich cesji jakichkolwiek wierzytelności wynikających z niniejszej umowy, za wyjątkiem uzgodnionych z Zamawiającym </w:t>
      </w:r>
      <w:r w:rsidR="00A02270">
        <w:rPr>
          <w:rFonts w:asciiTheme="minorHAnsi" w:hAnsiTheme="minorHAnsi" w:cstheme="minorHAnsi"/>
          <w:sz w:val="20"/>
          <w:szCs w:val="20"/>
        </w:rPr>
        <w:t xml:space="preserve">wierzytelności </w:t>
      </w:r>
      <w:r w:rsidRPr="003E431D">
        <w:rPr>
          <w:rFonts w:asciiTheme="minorHAnsi" w:hAnsiTheme="minorHAnsi" w:cstheme="minorHAnsi"/>
          <w:sz w:val="20"/>
          <w:szCs w:val="20"/>
        </w:rPr>
        <w:t>podwykonawców.</w:t>
      </w:r>
    </w:p>
    <w:p w14:paraId="0C0B3BC2" w14:textId="77777777" w:rsidR="00D33659" w:rsidRPr="003E431D" w:rsidRDefault="00D33659" w:rsidP="00D33659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6004AC2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6.</w:t>
      </w:r>
    </w:p>
    <w:p w14:paraId="7440C0AD" w14:textId="77777777" w:rsidR="00557A89" w:rsidRPr="003E431D" w:rsidRDefault="00557A89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Obowiązki stron</w:t>
      </w:r>
    </w:p>
    <w:p w14:paraId="732CA2A2" w14:textId="77777777" w:rsidR="00D33659" w:rsidRPr="003E431D" w:rsidRDefault="00D33659" w:rsidP="00904754">
      <w:pPr>
        <w:numPr>
          <w:ilvl w:val="0"/>
          <w:numId w:val="12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Do podstawowych obowiązków </w:t>
      </w:r>
      <w:r w:rsidRPr="00BE3CC6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3E431D">
        <w:rPr>
          <w:rFonts w:asciiTheme="minorHAnsi" w:hAnsiTheme="minorHAnsi" w:cstheme="minorHAnsi"/>
          <w:sz w:val="20"/>
          <w:szCs w:val="20"/>
        </w:rPr>
        <w:t xml:space="preserve"> należy:</w:t>
      </w:r>
    </w:p>
    <w:p w14:paraId="12680F60" w14:textId="77777777" w:rsidR="00541400" w:rsidRPr="003E431D" w:rsidRDefault="00D33659" w:rsidP="00904754">
      <w:pPr>
        <w:numPr>
          <w:ilvl w:val="0"/>
          <w:numId w:val="13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Przekazanie Wykonawcy terenu budowy oraz dziennika budowy w wyznaczonym terminie</w:t>
      </w:r>
      <w:r w:rsidR="00541400" w:rsidRPr="003E431D">
        <w:rPr>
          <w:rFonts w:asciiTheme="minorHAnsi" w:hAnsiTheme="minorHAnsi" w:cstheme="minorHAnsi"/>
          <w:sz w:val="20"/>
          <w:szCs w:val="20"/>
        </w:rPr>
        <w:t xml:space="preserve">, dziennik </w:t>
      </w:r>
      <w:r w:rsidR="007455AC" w:rsidRPr="003E431D">
        <w:rPr>
          <w:rFonts w:asciiTheme="minorHAnsi" w:hAnsiTheme="minorHAnsi" w:cstheme="minorHAnsi"/>
          <w:sz w:val="20"/>
          <w:szCs w:val="20"/>
        </w:rPr>
        <w:t>budowy służy wyłącznie celom dokumentowania procesu budowlanego</w:t>
      </w:r>
      <w:r w:rsidRPr="003E431D">
        <w:rPr>
          <w:rFonts w:asciiTheme="minorHAnsi" w:hAnsiTheme="minorHAnsi" w:cstheme="minorHAnsi"/>
          <w:sz w:val="20"/>
          <w:szCs w:val="20"/>
        </w:rPr>
        <w:t>.</w:t>
      </w:r>
    </w:p>
    <w:p w14:paraId="3D22865B" w14:textId="77777777" w:rsidR="00541400" w:rsidRPr="003E431D" w:rsidRDefault="00D33659" w:rsidP="00904754">
      <w:pPr>
        <w:numPr>
          <w:ilvl w:val="0"/>
          <w:numId w:val="13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Zapewnienie bieżącego nadzoru inwestorskiego.</w:t>
      </w:r>
    </w:p>
    <w:p w14:paraId="7089188A" w14:textId="77777777" w:rsidR="00541400" w:rsidRPr="003E431D" w:rsidRDefault="00D33659" w:rsidP="00904754">
      <w:pPr>
        <w:numPr>
          <w:ilvl w:val="0"/>
          <w:numId w:val="13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Informowanie Wykonawcy o wszelkich sytuacjach mogących mieć wpływ na wykonywane roboty.</w:t>
      </w:r>
    </w:p>
    <w:p w14:paraId="567F4AE9" w14:textId="77777777" w:rsidR="00D33659" w:rsidRPr="003E431D" w:rsidRDefault="00D33659" w:rsidP="00904754">
      <w:pPr>
        <w:numPr>
          <w:ilvl w:val="0"/>
          <w:numId w:val="13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Zorganizowanie i uczestniczenie w odbiorze końcowym robót, który nastąpi w terminie do 7 dni od daty  zgłoszenia zakończenia robót.</w:t>
      </w:r>
    </w:p>
    <w:p w14:paraId="6C69B252" w14:textId="77777777" w:rsidR="00D33659" w:rsidRPr="003E431D" w:rsidRDefault="00D33659" w:rsidP="00904754">
      <w:pPr>
        <w:numPr>
          <w:ilvl w:val="0"/>
          <w:numId w:val="13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Terminowa zapłata wynagrodzenia zgodnego z postanowieniami niniejszej umowy.</w:t>
      </w:r>
    </w:p>
    <w:p w14:paraId="2DEAE049" w14:textId="77777777" w:rsidR="007455AC" w:rsidRPr="003E431D" w:rsidRDefault="00541400" w:rsidP="00904754">
      <w:pPr>
        <w:numPr>
          <w:ilvl w:val="0"/>
          <w:numId w:val="13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Współdziałanie z Wykonawcą</w:t>
      </w:r>
      <w:r w:rsidR="007455AC" w:rsidRPr="003E431D">
        <w:rPr>
          <w:rFonts w:asciiTheme="minorHAnsi" w:hAnsiTheme="minorHAnsi" w:cstheme="minorHAnsi"/>
          <w:sz w:val="20"/>
          <w:szCs w:val="20"/>
        </w:rPr>
        <w:t xml:space="preserve"> w celu należytej realizacji zamówienia.</w:t>
      </w:r>
    </w:p>
    <w:p w14:paraId="26AB2AF6" w14:textId="77777777" w:rsidR="00D33659" w:rsidRPr="003E431D" w:rsidRDefault="00D33659" w:rsidP="00D33659">
      <w:pPr>
        <w:tabs>
          <w:tab w:val="left" w:pos="284"/>
        </w:tabs>
        <w:suppressAutoHyphens w:val="0"/>
        <w:spacing w:before="120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2. 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Do podstawowych obowiązków </w:t>
      </w:r>
      <w:r w:rsidRPr="00BE3CC6">
        <w:rPr>
          <w:rFonts w:asciiTheme="minorHAnsi" w:hAnsiTheme="minorHAnsi" w:cstheme="minorHAnsi"/>
          <w:b/>
          <w:sz w:val="20"/>
          <w:szCs w:val="20"/>
        </w:rPr>
        <w:t>Wykonawcy</w:t>
      </w:r>
      <w:r w:rsidRPr="003E431D">
        <w:rPr>
          <w:rFonts w:asciiTheme="minorHAnsi" w:hAnsiTheme="minorHAnsi" w:cstheme="minorHAnsi"/>
          <w:sz w:val="20"/>
          <w:szCs w:val="20"/>
        </w:rPr>
        <w:t xml:space="preserve"> należy:</w:t>
      </w:r>
    </w:p>
    <w:p w14:paraId="0F9BDC10" w14:textId="77777777" w:rsidR="00D33659" w:rsidRPr="003E431D" w:rsidRDefault="00D33659" w:rsidP="00904754">
      <w:pPr>
        <w:numPr>
          <w:ilvl w:val="1"/>
          <w:numId w:val="14"/>
        </w:numPr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</w:t>
      </w:r>
      <w:r w:rsidR="00D54C08" w:rsidRPr="003E431D">
        <w:rPr>
          <w:rFonts w:asciiTheme="minorHAnsi" w:hAnsiTheme="minorHAnsi" w:cstheme="minorHAnsi"/>
          <w:sz w:val="20"/>
          <w:szCs w:val="20"/>
        </w:rPr>
        <w:t> </w:t>
      </w:r>
      <w:r w:rsidRPr="003E431D">
        <w:rPr>
          <w:rFonts w:asciiTheme="minorHAnsi" w:hAnsiTheme="minorHAnsi" w:cstheme="minorHAnsi"/>
          <w:sz w:val="20"/>
          <w:szCs w:val="20"/>
        </w:rPr>
        <w:t>przepisami prawa, a także bieżącymi (roboczymi) ustaleniami z Zamawiającym.</w:t>
      </w:r>
    </w:p>
    <w:p w14:paraId="69560A3B" w14:textId="77777777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24D37105" w14:textId="77777777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Organizacja terenu budowy na koszt Wykonawcy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EA3A2C2" w14:textId="77777777" w:rsidR="00D33659" w:rsidRPr="00E2544A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E2544A">
        <w:rPr>
          <w:rFonts w:asciiTheme="minorHAnsi" w:hAnsiTheme="minorHAnsi" w:cstheme="minorHAnsi"/>
          <w:sz w:val="20"/>
          <w:szCs w:val="20"/>
        </w:rPr>
        <w:t>Zatrudnienie na podstawie umowy o pracę osób wykonujących w ramach niniejszego zamówienia czynności, których wykonanie polega wykonywaniu pracy na zasadach art. 22 § 1 ustawy z dnia 26 czerwca 1974 r. Kodeks pracy (</w:t>
      </w:r>
      <w:proofErr w:type="spellStart"/>
      <w:r w:rsidRPr="00E2544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E2544A">
        <w:rPr>
          <w:rFonts w:asciiTheme="minorHAnsi" w:hAnsiTheme="minorHAnsi" w:cstheme="minorHAnsi"/>
          <w:sz w:val="20"/>
          <w:szCs w:val="20"/>
        </w:rPr>
        <w:t>. Dz.</w:t>
      </w:r>
      <w:r w:rsidR="00D01101" w:rsidRPr="00E2544A">
        <w:rPr>
          <w:rFonts w:asciiTheme="minorHAnsi" w:hAnsiTheme="minorHAnsi" w:cstheme="minorHAnsi"/>
          <w:sz w:val="20"/>
          <w:szCs w:val="20"/>
        </w:rPr>
        <w:t xml:space="preserve"> </w:t>
      </w:r>
      <w:r w:rsidRPr="00E2544A">
        <w:rPr>
          <w:rFonts w:asciiTheme="minorHAnsi" w:hAnsiTheme="minorHAnsi" w:cstheme="minorHAnsi"/>
          <w:sz w:val="20"/>
          <w:szCs w:val="20"/>
        </w:rPr>
        <w:t xml:space="preserve">U. z </w:t>
      </w:r>
      <w:r w:rsidR="00D01101" w:rsidRPr="00E2544A">
        <w:rPr>
          <w:rFonts w:asciiTheme="minorHAnsi" w:hAnsiTheme="minorHAnsi" w:cstheme="minorHAnsi"/>
          <w:sz w:val="20"/>
          <w:szCs w:val="20"/>
        </w:rPr>
        <w:t>2020 poz. 1320</w:t>
      </w:r>
      <w:r w:rsidRPr="00E2544A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D01101" w:rsidRPr="00E2544A">
        <w:rPr>
          <w:rFonts w:asciiTheme="minorHAnsi" w:hAnsiTheme="minorHAnsi" w:cstheme="minorHAnsi"/>
          <w:sz w:val="20"/>
          <w:szCs w:val="20"/>
        </w:rPr>
        <w:t xml:space="preserve">) – zgodnie z zapisem </w:t>
      </w:r>
      <w:r w:rsidR="00E2544A" w:rsidRPr="00E2544A">
        <w:rPr>
          <w:rFonts w:asciiTheme="minorHAnsi" w:hAnsiTheme="minorHAnsi" w:cstheme="minorHAnsi"/>
          <w:sz w:val="20"/>
          <w:szCs w:val="20"/>
        </w:rPr>
        <w:t>ust. 4.2 pkt. od 1) do 11)</w:t>
      </w:r>
      <w:r w:rsidR="00D01101" w:rsidRPr="00E2544A">
        <w:rPr>
          <w:rFonts w:asciiTheme="minorHAnsi" w:hAnsiTheme="minorHAnsi" w:cstheme="minorHAnsi"/>
          <w:sz w:val="20"/>
          <w:szCs w:val="20"/>
        </w:rPr>
        <w:t> </w:t>
      </w:r>
      <w:r w:rsidRPr="00E2544A">
        <w:rPr>
          <w:rFonts w:asciiTheme="minorHAnsi" w:hAnsiTheme="minorHAnsi" w:cstheme="minorHAnsi"/>
          <w:sz w:val="20"/>
          <w:szCs w:val="20"/>
        </w:rPr>
        <w:t xml:space="preserve"> Tomu I SWZ (</w:t>
      </w:r>
      <w:r w:rsidR="00E2544A" w:rsidRPr="00E2544A">
        <w:rPr>
          <w:rFonts w:asciiTheme="minorHAnsi" w:hAnsiTheme="minorHAnsi" w:cstheme="minorHAnsi"/>
          <w:sz w:val="20"/>
          <w:szCs w:val="20"/>
        </w:rPr>
        <w:t>Instrukcja dla Wykonawców</w:t>
      </w:r>
      <w:r w:rsidRPr="00E2544A">
        <w:rPr>
          <w:rFonts w:asciiTheme="minorHAnsi" w:hAnsiTheme="minorHAnsi" w:cstheme="minorHAnsi"/>
          <w:sz w:val="20"/>
          <w:szCs w:val="20"/>
        </w:rPr>
        <w:t>).</w:t>
      </w:r>
    </w:p>
    <w:p w14:paraId="46A7D36E" w14:textId="77777777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jakość wykonanych robót i jakość materiałów.</w:t>
      </w:r>
    </w:p>
    <w:p w14:paraId="2F66EC78" w14:textId="77777777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zapewnienie warunków bezpieczeństwa, zabezpieczenie i oznakowanie terenu budowy, dbanie o stan techniczny i prawidłowość oznakowania przez cały czas realizacji zadania.</w:t>
      </w:r>
    </w:p>
    <w:p w14:paraId="1A8A7257" w14:textId="77777777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metody organizacyjno-techniczne stosowane na terenie budowy podczas realizacji umowy.</w:t>
      </w:r>
    </w:p>
    <w:p w14:paraId="4C5136AA" w14:textId="77777777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t>onoszenie kosztów zużycia mediów niezbędnych do realizacji robót</w:t>
      </w:r>
      <w:r w:rsidRPr="003E431D">
        <w:rPr>
          <w:rFonts w:asciiTheme="minorHAnsi" w:hAnsiTheme="minorHAnsi" w:cstheme="minorHAnsi"/>
          <w:sz w:val="20"/>
          <w:szCs w:val="20"/>
        </w:rPr>
        <w:t>.</w:t>
      </w:r>
    </w:p>
    <w:p w14:paraId="62AB0766" w14:textId="77777777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szkody i straty w robotach spowodowane przy usuwaniu wad w okresie gwarancji i rękojmi.</w:t>
      </w:r>
    </w:p>
    <w:p w14:paraId="5647C69E" w14:textId="77777777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Pełnienie funkcji koordynacyjnych w stosunku do robót realizowanych przez podwykonawców.</w:t>
      </w:r>
    </w:p>
    <w:p w14:paraId="1A9B9130" w14:textId="0E0B5064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Informowanie inspektora nadzoru inwestorskiego o terminie zakończenia robót ulegających zakryciu oraz terminie odbioru robót </w:t>
      </w:r>
      <w:r w:rsidRPr="008252BF">
        <w:rPr>
          <w:rFonts w:asciiTheme="minorHAnsi" w:hAnsiTheme="minorHAnsi" w:cstheme="minorHAnsi"/>
          <w:sz w:val="20"/>
          <w:szCs w:val="20"/>
        </w:rPr>
        <w:t>zanikających</w:t>
      </w:r>
      <w:r w:rsidR="00D05310" w:rsidRPr="008252BF">
        <w:rPr>
          <w:rFonts w:asciiTheme="minorHAnsi" w:hAnsiTheme="minorHAnsi" w:cstheme="minorHAnsi"/>
          <w:sz w:val="20"/>
          <w:szCs w:val="20"/>
        </w:rPr>
        <w:t xml:space="preserve"> – na </w:t>
      </w:r>
      <w:r w:rsidR="006A1C5E" w:rsidRPr="008252BF">
        <w:rPr>
          <w:rFonts w:asciiTheme="minorHAnsi" w:hAnsiTheme="minorHAnsi" w:cstheme="minorHAnsi"/>
          <w:sz w:val="20"/>
          <w:szCs w:val="20"/>
        </w:rPr>
        <w:t>3 dni przed terminem</w:t>
      </w:r>
      <w:r w:rsidRPr="008252BF">
        <w:rPr>
          <w:rFonts w:asciiTheme="minorHAnsi" w:hAnsiTheme="minorHAnsi" w:cstheme="minorHAnsi"/>
          <w:sz w:val="20"/>
          <w:szCs w:val="20"/>
        </w:rPr>
        <w:t xml:space="preserve">; </w:t>
      </w:r>
      <w:r w:rsidRPr="003E431D">
        <w:rPr>
          <w:rFonts w:asciiTheme="minorHAnsi" w:hAnsiTheme="minorHAnsi" w:cstheme="minorHAnsi"/>
          <w:sz w:val="20"/>
          <w:szCs w:val="20"/>
        </w:rPr>
        <w:t>jeżeli Wykonawca nie poinformował o tych faktach inspektora nadzoru inwestorskiego, zobowiązany jest na własny koszt odkryć roboty, a następnie przywrócić roboty do stanu poprzedniego.</w:t>
      </w:r>
    </w:p>
    <w:p w14:paraId="5D1DA698" w14:textId="33D0860B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Na każde żądanie Zamawiającego lub inspektora nadzoru inwestorskiego okazywanie w stosunku </w:t>
      </w:r>
      <w:r w:rsidRPr="008252BF">
        <w:rPr>
          <w:rFonts w:asciiTheme="minorHAnsi" w:hAnsiTheme="minorHAnsi" w:cstheme="minorHAnsi"/>
          <w:sz w:val="20"/>
          <w:szCs w:val="20"/>
        </w:rPr>
        <w:t>do w</w:t>
      </w:r>
      <w:r w:rsidR="006A1C5E" w:rsidRPr="008252BF">
        <w:rPr>
          <w:rFonts w:asciiTheme="minorHAnsi" w:hAnsiTheme="minorHAnsi" w:cstheme="minorHAnsi"/>
          <w:sz w:val="20"/>
          <w:szCs w:val="20"/>
        </w:rPr>
        <w:t>ykorzystywa</w:t>
      </w:r>
      <w:r w:rsidRPr="008252BF">
        <w:rPr>
          <w:rFonts w:asciiTheme="minorHAnsi" w:hAnsiTheme="minorHAnsi" w:cstheme="minorHAnsi"/>
          <w:sz w:val="20"/>
          <w:szCs w:val="20"/>
        </w:rPr>
        <w:t>nych</w:t>
      </w:r>
      <w:r w:rsidR="00FD3645" w:rsidRPr="008252BF">
        <w:rPr>
          <w:rFonts w:asciiTheme="minorHAnsi" w:hAnsiTheme="minorHAnsi" w:cstheme="minorHAnsi"/>
          <w:sz w:val="20"/>
          <w:szCs w:val="20"/>
        </w:rPr>
        <w:t xml:space="preserve"> </w:t>
      </w:r>
      <w:r w:rsidRPr="008252BF">
        <w:rPr>
          <w:rFonts w:asciiTheme="minorHAnsi" w:hAnsiTheme="minorHAnsi" w:cstheme="minorHAnsi"/>
          <w:sz w:val="20"/>
          <w:szCs w:val="20"/>
        </w:rPr>
        <w:t xml:space="preserve">materiałów </w:t>
      </w:r>
      <w:r w:rsidRPr="003E431D">
        <w:rPr>
          <w:rFonts w:asciiTheme="minorHAnsi" w:hAnsiTheme="minorHAnsi" w:cstheme="minorHAnsi"/>
          <w:sz w:val="20"/>
          <w:szCs w:val="20"/>
        </w:rPr>
        <w:t>dokumentów potwierdzających ich zgodność z wymaganiami specyfikacji technicznych wykonania i odbioru robót budowlanych, jak również przekazywanie informacji dot. personelu zatrudnionego na budowie.</w:t>
      </w:r>
    </w:p>
    <w:p w14:paraId="558CEBFC" w14:textId="77777777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1A46096D" w14:textId="77777777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lastRenderedPageBreak/>
        <w:t>Zagwarantowanie obecności pracowników oraz zapewnienie potrzebnych urządzeń i materiałów wymaganych do zbadania jakości wykonanych robót i/lub wbudowanych materiałów</w:t>
      </w:r>
      <w:r w:rsidR="0011481A" w:rsidRPr="003E431D">
        <w:rPr>
          <w:rFonts w:asciiTheme="minorHAnsi" w:hAnsiTheme="minorHAnsi" w:cstheme="minorHAnsi"/>
          <w:sz w:val="20"/>
          <w:szCs w:val="20"/>
        </w:rPr>
        <w:t>.</w:t>
      </w:r>
    </w:p>
    <w:p w14:paraId="0BE45D23" w14:textId="77777777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Umożliwianie wstępu na teren wykonywanych robót przedstawicielom Zamawiającego.</w:t>
      </w:r>
    </w:p>
    <w:p w14:paraId="52D5C694" w14:textId="77777777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Przekazanie Zamawiającemu w terminie odbioru końcowego robót uporządkowanego terenu budowy po zakończeniu prac.</w:t>
      </w:r>
    </w:p>
    <w:p w14:paraId="6E3004D0" w14:textId="0D879C42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Niezwłoczne </w:t>
      </w:r>
      <w:r w:rsidRPr="008252BF">
        <w:rPr>
          <w:rFonts w:asciiTheme="minorHAnsi" w:hAnsiTheme="minorHAnsi" w:cstheme="minorHAnsi"/>
          <w:sz w:val="20"/>
          <w:szCs w:val="20"/>
        </w:rPr>
        <w:t>usuwanie na</w:t>
      </w:r>
      <w:r w:rsidR="00FD3645" w:rsidRPr="008252BF">
        <w:rPr>
          <w:rFonts w:asciiTheme="minorHAnsi" w:hAnsiTheme="minorHAnsi" w:cstheme="minorHAnsi"/>
          <w:sz w:val="20"/>
          <w:szCs w:val="20"/>
        </w:rPr>
        <w:t xml:space="preserve"> swój</w:t>
      </w:r>
      <w:r w:rsidRPr="008252BF">
        <w:rPr>
          <w:rFonts w:asciiTheme="minorHAnsi" w:hAnsiTheme="minorHAnsi" w:cstheme="minorHAnsi"/>
          <w:sz w:val="20"/>
          <w:szCs w:val="20"/>
        </w:rPr>
        <w:t xml:space="preserve"> koszt </w:t>
      </w:r>
      <w:r w:rsidRPr="003E431D">
        <w:rPr>
          <w:rFonts w:asciiTheme="minorHAnsi" w:hAnsiTheme="minorHAnsi" w:cstheme="minorHAnsi"/>
          <w:sz w:val="20"/>
          <w:szCs w:val="20"/>
        </w:rPr>
        <w:t xml:space="preserve">wszelkich awarii oraz pokrywanie strat i szkód majątkowych i osobowych powstałych </w:t>
      </w:r>
      <w:r w:rsidR="0011481A" w:rsidRPr="003E431D">
        <w:rPr>
          <w:rFonts w:asciiTheme="minorHAnsi" w:hAnsiTheme="minorHAnsi" w:cstheme="minorHAnsi"/>
          <w:sz w:val="20"/>
          <w:szCs w:val="20"/>
        </w:rPr>
        <w:t>w związku z wykonywaniem robót.</w:t>
      </w:r>
    </w:p>
    <w:p w14:paraId="433592BA" w14:textId="77777777" w:rsidR="00D33659" w:rsidRPr="003E431D" w:rsidRDefault="00D33659" w:rsidP="00904754">
      <w:pPr>
        <w:numPr>
          <w:ilvl w:val="1"/>
          <w:numId w:val="14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Prowadzenie robót w sposób ograniczający niezorganizowaną  emisję pyłu do atmosfery.</w:t>
      </w:r>
    </w:p>
    <w:p w14:paraId="794ACA73" w14:textId="77777777" w:rsidR="007455AC" w:rsidRPr="003E431D" w:rsidRDefault="007455AC" w:rsidP="00904754">
      <w:pPr>
        <w:numPr>
          <w:ilvl w:val="1"/>
          <w:numId w:val="14"/>
        </w:numPr>
        <w:tabs>
          <w:tab w:val="left" w:pos="567"/>
        </w:tabs>
        <w:suppressAutoHyphens w:val="0"/>
        <w:ind w:left="851" w:hanging="709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Współdziałanie z Zamawiającym w </w:t>
      </w:r>
      <w:r w:rsidR="002F4018" w:rsidRPr="003E431D">
        <w:rPr>
          <w:rFonts w:asciiTheme="minorHAnsi" w:hAnsiTheme="minorHAnsi" w:cstheme="minorHAnsi"/>
          <w:sz w:val="20"/>
          <w:szCs w:val="20"/>
        </w:rPr>
        <w:t>celu należytej realizacji zamówienia.</w:t>
      </w:r>
    </w:p>
    <w:p w14:paraId="454598A9" w14:textId="02AB504F" w:rsidR="0011481A" w:rsidRPr="003E431D" w:rsidRDefault="00541400" w:rsidP="00904754">
      <w:pPr>
        <w:numPr>
          <w:ilvl w:val="1"/>
          <w:numId w:val="14"/>
        </w:numPr>
        <w:tabs>
          <w:tab w:val="left" w:pos="567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sporządzenia w dwóch egzemplarzach dokumentacji odbiorowej</w:t>
      </w:r>
      <w:r w:rsidR="00CB51EC">
        <w:rPr>
          <w:rFonts w:asciiTheme="minorHAnsi" w:hAnsiTheme="minorHAnsi" w:cstheme="minorHAnsi"/>
          <w:sz w:val="20"/>
          <w:szCs w:val="20"/>
        </w:rPr>
        <w:t>,</w:t>
      </w:r>
      <w:r w:rsidRPr="003E431D">
        <w:rPr>
          <w:rFonts w:asciiTheme="minorHAnsi" w:hAnsiTheme="minorHAnsi" w:cstheme="minorHAnsi"/>
          <w:sz w:val="20"/>
          <w:szCs w:val="20"/>
        </w:rPr>
        <w:t xml:space="preserve"> na którą składa się dokumentacja powykonawcza w tym</w:t>
      </w:r>
      <w:r w:rsidR="00CB51EC">
        <w:rPr>
          <w:rFonts w:asciiTheme="minorHAnsi" w:hAnsiTheme="minorHAnsi" w:cstheme="minorHAnsi"/>
          <w:sz w:val="20"/>
          <w:szCs w:val="20"/>
        </w:rPr>
        <w:t>:</w:t>
      </w:r>
      <w:r w:rsidRPr="003E431D">
        <w:rPr>
          <w:rFonts w:asciiTheme="minorHAnsi" w:hAnsiTheme="minorHAnsi" w:cstheme="minorHAnsi"/>
          <w:sz w:val="20"/>
          <w:szCs w:val="20"/>
        </w:rPr>
        <w:t xml:space="preserve"> protokół odbioru końcowego robót budowlanych</w:t>
      </w:r>
      <w:r w:rsidRPr="003E431D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Pr="003E431D">
        <w:rPr>
          <w:rFonts w:asciiTheme="minorHAnsi" w:hAnsiTheme="minorHAnsi" w:cstheme="minorHAnsi"/>
          <w:sz w:val="20"/>
          <w:szCs w:val="20"/>
        </w:rPr>
        <w:t>certyfikaty, karty producenta oraz atesty</w:t>
      </w:r>
      <w:r w:rsidRPr="003E43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</w:rPr>
        <w:t xml:space="preserve">dotyczące </w:t>
      </w:r>
      <w:r w:rsidRPr="008252BF">
        <w:rPr>
          <w:rFonts w:asciiTheme="minorHAnsi" w:hAnsiTheme="minorHAnsi" w:cstheme="minorHAnsi"/>
          <w:sz w:val="20"/>
          <w:szCs w:val="20"/>
        </w:rPr>
        <w:t>w</w:t>
      </w:r>
      <w:r w:rsidR="00CB51EC" w:rsidRPr="008252BF">
        <w:rPr>
          <w:rFonts w:asciiTheme="minorHAnsi" w:hAnsiTheme="minorHAnsi" w:cstheme="minorHAnsi"/>
          <w:sz w:val="20"/>
          <w:szCs w:val="20"/>
        </w:rPr>
        <w:t>ykorzysta</w:t>
      </w:r>
      <w:r w:rsidRPr="008252BF">
        <w:rPr>
          <w:rFonts w:asciiTheme="minorHAnsi" w:hAnsiTheme="minorHAnsi" w:cstheme="minorHAnsi"/>
          <w:sz w:val="20"/>
          <w:szCs w:val="20"/>
        </w:rPr>
        <w:t>nych m</w:t>
      </w:r>
      <w:r w:rsidRPr="003E431D">
        <w:rPr>
          <w:rFonts w:asciiTheme="minorHAnsi" w:hAnsiTheme="minorHAnsi" w:cstheme="minorHAnsi"/>
          <w:sz w:val="20"/>
          <w:szCs w:val="20"/>
        </w:rPr>
        <w:t>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  <w:r w:rsidR="003A6DC2">
        <w:rPr>
          <w:rFonts w:asciiTheme="minorHAnsi" w:hAnsiTheme="minorHAnsi" w:cstheme="minorHAnsi"/>
          <w:sz w:val="20"/>
          <w:szCs w:val="20"/>
        </w:rPr>
        <w:t>.</w:t>
      </w:r>
    </w:p>
    <w:p w14:paraId="19FE610A" w14:textId="77777777" w:rsidR="0011481A" w:rsidRPr="003E431D" w:rsidRDefault="0011481A" w:rsidP="00904754">
      <w:pPr>
        <w:numPr>
          <w:ilvl w:val="1"/>
          <w:numId w:val="14"/>
        </w:numPr>
        <w:tabs>
          <w:tab w:val="left" w:pos="567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Ponadto Wykonawca robót budowlanych jest zobowiązany:</w:t>
      </w:r>
    </w:p>
    <w:p w14:paraId="4EDD87B6" w14:textId="77777777" w:rsidR="0011481A" w:rsidRPr="003E431D" w:rsidRDefault="0011481A" w:rsidP="00904754">
      <w:pPr>
        <w:numPr>
          <w:ilvl w:val="0"/>
          <w:numId w:val="31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na bieżąco usuwać, nienadające się do wykorzystania na potrzeby przedsięwzięcia: gruz</w:t>
      </w:r>
      <w:r w:rsidR="00BE3CC6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color w:val="00000A"/>
          <w:sz w:val="20"/>
          <w:szCs w:val="20"/>
        </w:rPr>
        <w:t>i odpady, powstałe w trakcie realizacji prac, a także uporządkować teren po zakończeniu robót budowlanych w danym dniu,</w:t>
      </w:r>
    </w:p>
    <w:p w14:paraId="23AC2B1C" w14:textId="77777777" w:rsidR="0011481A" w:rsidRPr="003E431D" w:rsidRDefault="0011481A" w:rsidP="00904754">
      <w:pPr>
        <w:numPr>
          <w:ilvl w:val="0"/>
          <w:numId w:val="31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przeprowadzić wszelkie niezbędne próby i sprawdzenia zamontowanych urządzeń,</w:t>
      </w:r>
    </w:p>
    <w:p w14:paraId="1EFE8A6B" w14:textId="77777777" w:rsidR="0011481A" w:rsidRPr="003E431D" w:rsidRDefault="0011481A" w:rsidP="00904754">
      <w:pPr>
        <w:numPr>
          <w:ilvl w:val="0"/>
          <w:numId w:val="31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organizować prace w sposób jak najmniej uciążliwy dla użytkowników,</w:t>
      </w:r>
    </w:p>
    <w:p w14:paraId="2610FC05" w14:textId="4BB59E59" w:rsidR="00D31FCB" w:rsidRPr="003E431D" w:rsidRDefault="00D31FCB" w:rsidP="00904754">
      <w:pPr>
        <w:numPr>
          <w:ilvl w:val="0"/>
          <w:numId w:val="31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w imieniu Zamawiającego dokonać zgłoszenia zakończenia robót budowlanych oraz uzyskać pozwolenie na użytkowanie</w:t>
      </w:r>
      <w:r w:rsidR="003A6DC2">
        <w:rPr>
          <w:rFonts w:asciiTheme="minorHAnsi" w:hAnsiTheme="minorHAnsi" w:cstheme="minorHAnsi"/>
          <w:color w:val="00000A"/>
          <w:sz w:val="20"/>
          <w:szCs w:val="20"/>
        </w:rPr>
        <w:t>.</w:t>
      </w:r>
    </w:p>
    <w:p w14:paraId="74A11ACA" w14:textId="60D7DBFD" w:rsidR="00541400" w:rsidRPr="003E431D" w:rsidRDefault="003A6DC2" w:rsidP="00904754">
      <w:pPr>
        <w:numPr>
          <w:ilvl w:val="1"/>
          <w:numId w:val="14"/>
        </w:numPr>
        <w:tabs>
          <w:tab w:val="left" w:pos="567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U</w:t>
      </w:r>
      <w:r w:rsidR="0011481A" w:rsidRPr="003E431D">
        <w:rPr>
          <w:rFonts w:asciiTheme="minorHAnsi" w:hAnsiTheme="minorHAnsi" w:cstheme="minorHAnsi"/>
          <w:color w:val="00000A"/>
          <w:sz w:val="20"/>
          <w:szCs w:val="20"/>
        </w:rPr>
        <w:t>drożnieni</w:t>
      </w:r>
      <w:r>
        <w:rPr>
          <w:rFonts w:asciiTheme="minorHAnsi" w:hAnsiTheme="minorHAnsi" w:cstheme="minorHAnsi"/>
          <w:color w:val="00000A"/>
          <w:sz w:val="20"/>
          <w:szCs w:val="20"/>
        </w:rPr>
        <w:t>e</w:t>
      </w:r>
      <w:r w:rsidR="0011481A" w:rsidRPr="003E431D">
        <w:rPr>
          <w:rFonts w:asciiTheme="minorHAnsi" w:hAnsiTheme="minorHAnsi" w:cstheme="minorHAnsi"/>
          <w:color w:val="00000A"/>
          <w:sz w:val="20"/>
          <w:szCs w:val="20"/>
        </w:rPr>
        <w:t xml:space="preserve"> we własnym </w:t>
      </w:r>
      <w:r w:rsidR="0011481A" w:rsidRPr="008252BF">
        <w:rPr>
          <w:rFonts w:asciiTheme="minorHAnsi" w:hAnsiTheme="minorHAnsi" w:cstheme="minorHAnsi"/>
          <w:sz w:val="20"/>
          <w:szCs w:val="20"/>
        </w:rPr>
        <w:t xml:space="preserve">zakresie </w:t>
      </w:r>
      <w:r w:rsidR="00842C78" w:rsidRPr="008252BF">
        <w:rPr>
          <w:rFonts w:asciiTheme="minorHAnsi" w:hAnsiTheme="minorHAnsi" w:cstheme="minorHAnsi"/>
          <w:sz w:val="20"/>
          <w:szCs w:val="20"/>
        </w:rPr>
        <w:t xml:space="preserve">i na własny koszt </w:t>
      </w:r>
      <w:r w:rsidR="0011481A" w:rsidRPr="008252BF">
        <w:rPr>
          <w:rFonts w:asciiTheme="minorHAnsi" w:hAnsiTheme="minorHAnsi" w:cstheme="minorHAnsi"/>
          <w:sz w:val="20"/>
          <w:szCs w:val="20"/>
        </w:rPr>
        <w:t xml:space="preserve">dostępu </w:t>
      </w:r>
      <w:r w:rsidR="0011481A" w:rsidRPr="003E431D">
        <w:rPr>
          <w:rFonts w:asciiTheme="minorHAnsi" w:hAnsiTheme="minorHAnsi" w:cstheme="minorHAnsi"/>
          <w:color w:val="00000A"/>
          <w:sz w:val="20"/>
          <w:szCs w:val="20"/>
        </w:rPr>
        <w:t>do miejsc prowadzenia prac</w:t>
      </w:r>
      <w:r>
        <w:rPr>
          <w:rFonts w:asciiTheme="minorHAnsi" w:hAnsiTheme="minorHAnsi" w:cstheme="minorHAnsi"/>
          <w:color w:val="00000A"/>
          <w:sz w:val="20"/>
          <w:szCs w:val="20"/>
        </w:rPr>
        <w:t>,</w:t>
      </w:r>
      <w:r w:rsidR="0011481A" w:rsidRPr="003E431D">
        <w:rPr>
          <w:rFonts w:asciiTheme="minorHAnsi" w:hAnsiTheme="minorHAnsi" w:cstheme="minorHAnsi"/>
          <w:color w:val="00000A"/>
          <w:sz w:val="20"/>
          <w:szCs w:val="20"/>
        </w:rPr>
        <w:t xml:space="preserve"> m.in. poprzez przestawienie elementów ruchomych wyposażenia budynku</w:t>
      </w:r>
      <w:r w:rsidR="00F43AD0" w:rsidRPr="003E431D">
        <w:rPr>
          <w:rFonts w:asciiTheme="minorHAnsi" w:hAnsiTheme="minorHAnsi" w:cstheme="minorHAnsi"/>
          <w:color w:val="00000A"/>
          <w:sz w:val="20"/>
          <w:szCs w:val="20"/>
        </w:rPr>
        <w:t>,</w:t>
      </w:r>
      <w:r w:rsidR="0011481A" w:rsidRPr="003E431D">
        <w:rPr>
          <w:rFonts w:asciiTheme="minorHAnsi" w:hAnsiTheme="minorHAnsi" w:cstheme="minorHAnsi"/>
          <w:color w:val="00000A"/>
          <w:sz w:val="20"/>
          <w:szCs w:val="20"/>
        </w:rPr>
        <w:t xml:space="preserve"> demontaż boazerii czy zabudów/osłon utrudniających Wykonawcy swobodny dostęp – a następnie, po wykonaniu całości prac do przywrócenia stanu pierwotnego.</w:t>
      </w:r>
    </w:p>
    <w:p w14:paraId="638DA274" w14:textId="77777777" w:rsidR="00D01101" w:rsidRPr="003E431D" w:rsidRDefault="00D33659" w:rsidP="00904754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celu weryfikacji zatrudnienia przez Wykonawcę lub podwykonawcę , na podstawie umowy o pracę  osób o których mowa w</w:t>
      </w:r>
      <w:r w:rsidR="0011481A" w:rsidRPr="003E431D">
        <w:rPr>
          <w:rFonts w:asciiTheme="minorHAnsi" w:hAnsiTheme="minorHAnsi" w:cstheme="minorHAnsi"/>
          <w:sz w:val="20"/>
          <w:szCs w:val="20"/>
        </w:rPr>
        <w:t xml:space="preserve"> ust.</w:t>
      </w:r>
      <w:r w:rsidRPr="003E431D">
        <w:rPr>
          <w:rFonts w:asciiTheme="minorHAnsi" w:hAnsiTheme="minorHAnsi" w:cstheme="minorHAnsi"/>
          <w:sz w:val="20"/>
          <w:szCs w:val="20"/>
        </w:rPr>
        <w:t xml:space="preserve"> 2</w:t>
      </w:r>
      <w:r w:rsidR="0011481A" w:rsidRPr="003E431D">
        <w:rPr>
          <w:rFonts w:asciiTheme="minorHAnsi" w:hAnsiTheme="minorHAnsi" w:cstheme="minorHAnsi"/>
          <w:sz w:val="20"/>
          <w:szCs w:val="20"/>
        </w:rPr>
        <w:t xml:space="preserve"> pkt </w:t>
      </w:r>
      <w:r w:rsidRPr="003E431D">
        <w:rPr>
          <w:rFonts w:asciiTheme="minorHAnsi" w:hAnsiTheme="minorHAnsi" w:cstheme="minorHAnsi"/>
          <w:sz w:val="20"/>
          <w:szCs w:val="20"/>
        </w:rPr>
        <w:t>4. Zamawiający może żądać:</w:t>
      </w:r>
    </w:p>
    <w:p w14:paraId="4B9E2BB5" w14:textId="77777777" w:rsidR="0011481A" w:rsidRPr="003E431D" w:rsidRDefault="0011481A" w:rsidP="00904754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oświadczenia zatrudnionego pracownika,</w:t>
      </w:r>
    </w:p>
    <w:p w14:paraId="0DFFAA5B" w14:textId="77777777" w:rsidR="0011481A" w:rsidRPr="003E431D" w:rsidRDefault="0011481A" w:rsidP="00904754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oświadczenia Wykonawcy lub podwykonawcy o zatrudnienia pracownika na podstawie umowy o pracę,</w:t>
      </w:r>
    </w:p>
    <w:p w14:paraId="2437123E" w14:textId="77777777" w:rsidR="0011481A" w:rsidRPr="003E431D" w:rsidRDefault="0011481A" w:rsidP="00904754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poświadczonej za zgodność z oryginałem kopii umowy o pracę zatrudnionego pracownika,</w:t>
      </w:r>
    </w:p>
    <w:p w14:paraId="6FC39C4D" w14:textId="77777777" w:rsidR="00D33659" w:rsidRPr="00BE3CC6" w:rsidRDefault="0011481A" w:rsidP="00D33659">
      <w:pPr>
        <w:pStyle w:val="Akapitzlist"/>
        <w:numPr>
          <w:ilvl w:val="0"/>
          <w:numId w:val="28"/>
        </w:numPr>
        <w:tabs>
          <w:tab w:val="left" w:pos="851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E3CC6">
        <w:rPr>
          <w:rFonts w:asciiTheme="minorHAnsi" w:hAnsiTheme="minorHAnsi" w:cstheme="minorHAnsi"/>
          <w:sz w:val="20"/>
          <w:szCs w:val="20"/>
        </w:rPr>
        <w:t>innych dokumentów</w:t>
      </w:r>
      <w:r w:rsidR="00BE3CC6">
        <w:rPr>
          <w:rFonts w:asciiTheme="minorHAnsi" w:hAnsiTheme="minorHAnsi" w:cstheme="minorHAnsi"/>
          <w:sz w:val="20"/>
          <w:szCs w:val="20"/>
        </w:rPr>
        <w:t xml:space="preserve"> </w:t>
      </w:r>
      <w:r w:rsidR="00D33659" w:rsidRPr="00BE3CC6">
        <w:rPr>
          <w:rFonts w:asciiTheme="minorHAnsi" w:hAnsiTheme="minorHAnsi" w:cstheme="minorHAnsi"/>
          <w:sz w:val="20"/>
          <w:szCs w:val="20"/>
        </w:rPr>
        <w:t>zawierających informacje,</w:t>
      </w:r>
      <w:r w:rsidR="00897395" w:rsidRPr="00BE3CC6">
        <w:rPr>
          <w:rFonts w:asciiTheme="minorHAnsi" w:hAnsiTheme="minorHAnsi" w:cstheme="minorHAnsi"/>
          <w:sz w:val="20"/>
          <w:szCs w:val="20"/>
        </w:rPr>
        <w:t xml:space="preserve"> w tym dane osobowe,</w:t>
      </w:r>
      <w:r w:rsidR="00D33659" w:rsidRPr="00BE3CC6">
        <w:rPr>
          <w:rFonts w:asciiTheme="minorHAnsi" w:hAnsiTheme="minorHAnsi" w:cstheme="minorHAnsi"/>
          <w:sz w:val="20"/>
          <w:szCs w:val="20"/>
        </w:rPr>
        <w:t xml:space="preserve"> niezbędne do weryfikacji zatrudnienia na podstawie umowy o pracę, w szczególności imię i nazwisko zatrudnionego pracownika, datę zawarcia umowy o pracę, rodzaj umowy o pracę i zakres obowiązków pracownika.</w:t>
      </w:r>
    </w:p>
    <w:p w14:paraId="3E5036A0" w14:textId="77777777" w:rsidR="00D33659" w:rsidRPr="003E431D" w:rsidRDefault="00D33659" w:rsidP="00D33659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7.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Podwykonawcy</w:t>
      </w:r>
    </w:p>
    <w:p w14:paraId="264C6D52" w14:textId="77777777" w:rsidR="00D33659" w:rsidRPr="003E431D" w:rsidRDefault="00D33659" w:rsidP="00904754">
      <w:pPr>
        <w:numPr>
          <w:ilvl w:val="0"/>
          <w:numId w:val="5"/>
        </w:numPr>
        <w:tabs>
          <w:tab w:val="clear" w:pos="5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może powierzyć wykonanie zamówienia podwykonawcom.</w:t>
      </w:r>
    </w:p>
    <w:p w14:paraId="5D0AAA6B" w14:textId="77777777" w:rsidR="00237C86" w:rsidRPr="003E431D" w:rsidRDefault="00237C86" w:rsidP="00904754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nie zastrzega obowiązku osobistego wykonania przez Wykonawcę kluczowych części zamówienia.</w:t>
      </w:r>
    </w:p>
    <w:p w14:paraId="7D38BD95" w14:textId="77777777" w:rsidR="00237C86" w:rsidRPr="003E431D" w:rsidRDefault="00237C86" w:rsidP="00904754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</w:t>
      </w:r>
      <w:r w:rsidR="00904754" w:rsidRPr="003E431D">
        <w:rPr>
          <w:rFonts w:asciiTheme="minorHAnsi" w:hAnsiTheme="minorHAnsi" w:cstheme="minorHAnsi"/>
          <w:sz w:val="20"/>
          <w:szCs w:val="20"/>
        </w:rPr>
        <w:t xml:space="preserve"> powierzenia części robót budowlanych podwykonawcom</w:t>
      </w:r>
      <w:r w:rsidRPr="003E431D">
        <w:rPr>
          <w:rFonts w:asciiTheme="minorHAnsi" w:hAnsiTheme="minorHAnsi" w:cstheme="minorHAnsi"/>
          <w:sz w:val="20"/>
          <w:szCs w:val="20"/>
        </w:rPr>
        <w:t>:</w:t>
      </w:r>
    </w:p>
    <w:p w14:paraId="04CE00DB" w14:textId="77777777" w:rsidR="00F43AD0" w:rsidRPr="003E431D" w:rsidRDefault="00F43AD0" w:rsidP="00904754">
      <w:pPr>
        <w:pStyle w:val="Akapitzlist"/>
        <w:numPr>
          <w:ilvl w:val="0"/>
          <w:numId w:val="36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żąda, aby Wykonawca zatrudniając podwykonawców robót budowlanych:</w:t>
      </w:r>
    </w:p>
    <w:p w14:paraId="6E03919F" w14:textId="77777777" w:rsidR="00F43AD0" w:rsidRPr="003E431D" w:rsidRDefault="00F43AD0" w:rsidP="00237C86">
      <w:pPr>
        <w:ind w:left="993" w:hanging="283"/>
        <w:jc w:val="both"/>
        <w:rPr>
          <w:rFonts w:asciiTheme="minorHAnsi" w:hAnsiTheme="minorHAnsi" w:cstheme="minorHAnsi"/>
          <w:color w:val="7030A0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a)</w:t>
      </w:r>
      <w:r w:rsidRPr="003E431D">
        <w:rPr>
          <w:rFonts w:asciiTheme="minorHAnsi" w:hAnsiTheme="minorHAnsi" w:cstheme="minorHAnsi"/>
          <w:sz w:val="20"/>
          <w:szCs w:val="20"/>
        </w:rPr>
        <w:tab/>
        <w:t>przedstawił Zamawiającemu projekt umowy z podwykonawcą (a także projekt jej zmiany) obejmującej roboty budowlane,</w:t>
      </w:r>
    </w:p>
    <w:p w14:paraId="19F66638" w14:textId="77777777" w:rsidR="00F43AD0" w:rsidRPr="003E431D" w:rsidRDefault="00F43AD0" w:rsidP="00237C86">
      <w:pPr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b) </w:t>
      </w:r>
      <w:r w:rsidRPr="003E431D">
        <w:rPr>
          <w:rFonts w:asciiTheme="minorHAnsi" w:hAnsiTheme="minorHAnsi" w:cstheme="minorHAnsi"/>
          <w:sz w:val="20"/>
          <w:szCs w:val="20"/>
        </w:rPr>
        <w:tab/>
        <w:t>przedstawił Zamawiającemu, w terminie do 7 dni</w:t>
      </w:r>
      <w:r w:rsidR="00DE7F92" w:rsidRPr="003E431D">
        <w:rPr>
          <w:rFonts w:asciiTheme="minorHAnsi" w:hAnsiTheme="minorHAnsi" w:cstheme="minorHAnsi"/>
          <w:sz w:val="20"/>
          <w:szCs w:val="20"/>
        </w:rPr>
        <w:t xml:space="preserve"> od</w:t>
      </w:r>
      <w:r w:rsidRPr="003E431D">
        <w:rPr>
          <w:rFonts w:asciiTheme="minorHAnsi" w:hAnsiTheme="minorHAnsi" w:cstheme="minorHAnsi"/>
          <w:sz w:val="20"/>
          <w:szCs w:val="20"/>
        </w:rPr>
        <w:t xml:space="preserve"> daty jej z</w:t>
      </w:r>
      <w:r w:rsidR="00AD07E3" w:rsidRPr="003E431D">
        <w:rPr>
          <w:rFonts w:asciiTheme="minorHAnsi" w:hAnsiTheme="minorHAnsi" w:cstheme="minorHAnsi"/>
          <w:sz w:val="20"/>
          <w:szCs w:val="20"/>
        </w:rPr>
        <w:t>a</w:t>
      </w:r>
      <w:r w:rsidRPr="003E431D">
        <w:rPr>
          <w:rFonts w:asciiTheme="minorHAnsi" w:hAnsiTheme="minorHAnsi" w:cstheme="minorHAnsi"/>
          <w:sz w:val="20"/>
          <w:szCs w:val="20"/>
        </w:rPr>
        <w:t xml:space="preserve">warcia, potwierdzoną za zgodność kserokopię umowy zawartej z podwykonawcą;. </w:t>
      </w:r>
    </w:p>
    <w:p w14:paraId="1CBC23B9" w14:textId="77777777" w:rsidR="00F43AD0" w:rsidRPr="003E431D" w:rsidRDefault="00F43AD0" w:rsidP="00904754">
      <w:pPr>
        <w:numPr>
          <w:ilvl w:val="0"/>
          <w:numId w:val="14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określił szczegółowy zakres robót</w:t>
      </w:r>
      <w:r w:rsidR="00DE7F92" w:rsidRPr="003E431D">
        <w:rPr>
          <w:rFonts w:asciiTheme="minorHAnsi" w:hAnsiTheme="minorHAnsi" w:cstheme="minorHAnsi"/>
          <w:sz w:val="20"/>
          <w:szCs w:val="20"/>
        </w:rPr>
        <w:t xml:space="preserve"> budowlanych</w:t>
      </w:r>
      <w:r w:rsidRPr="003E431D">
        <w:rPr>
          <w:rFonts w:asciiTheme="minorHAnsi" w:hAnsiTheme="minorHAnsi" w:cstheme="minorHAnsi"/>
          <w:sz w:val="20"/>
          <w:szCs w:val="20"/>
        </w:rPr>
        <w:t>, który powierzy podwykonawcom.</w:t>
      </w:r>
    </w:p>
    <w:p w14:paraId="78B33E94" w14:textId="77777777" w:rsidR="00971E85" w:rsidRPr="003E431D" w:rsidRDefault="00F43AD0" w:rsidP="00904754">
      <w:pPr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Zamawiający w terminie do 7 dni od otrzymania projektu umowy lub umowy o podwykonawstwo może zgłosić sprzeciw lub zastrzeżenia z podaniem uzasadnienia. Zamawiający dokonuje analizy projektu umowy opierając się na zapisach wynikających z art. 463-465 ustawy prawo zamówień publicznych </w:t>
      </w:r>
    </w:p>
    <w:p w14:paraId="0F74B3D2" w14:textId="77777777" w:rsidR="00F43AD0" w:rsidRPr="003E431D" w:rsidRDefault="00F43AD0" w:rsidP="00904754">
      <w:pPr>
        <w:pStyle w:val="Akapitzlist"/>
        <w:numPr>
          <w:ilvl w:val="0"/>
          <w:numId w:val="37"/>
        </w:numPr>
        <w:tabs>
          <w:tab w:val="clear" w:pos="1440"/>
        </w:tabs>
        <w:ind w:left="709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Jeżeli Zamawiający nie zgłosi na piśmie sprzeciwu lub zastrzeżeń, uważa się, że wyraził zgodę na powierzenie robót podwykonawcy na zasadach określonych w tym dokumencie.</w:t>
      </w:r>
    </w:p>
    <w:p w14:paraId="0B23431A" w14:textId="77777777" w:rsidR="008512C1" w:rsidRPr="003E431D" w:rsidRDefault="008512C1" w:rsidP="008512C1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Zamawiający żąda, aby </w:t>
      </w:r>
      <w:r w:rsidR="00237C86" w:rsidRPr="003E431D">
        <w:rPr>
          <w:rFonts w:asciiTheme="minorHAnsi" w:hAnsiTheme="minorHAnsi" w:cstheme="minorHAnsi"/>
          <w:sz w:val="20"/>
          <w:szCs w:val="20"/>
        </w:rPr>
        <w:t>Wykonawca, Podwykonawca lub dalszy P</w:t>
      </w:r>
      <w:r w:rsidRPr="003E431D">
        <w:rPr>
          <w:rFonts w:asciiTheme="minorHAnsi" w:hAnsiTheme="minorHAnsi" w:cstheme="minorHAnsi"/>
          <w:sz w:val="20"/>
          <w:szCs w:val="20"/>
        </w:rPr>
        <w:t>odwykonawca, w terminie 7 dni od dnia zawarcia umowy o podwykonawstwo</w:t>
      </w:r>
      <w:r w:rsidR="0055176A" w:rsidRPr="003E431D">
        <w:rPr>
          <w:rFonts w:asciiTheme="minorHAnsi" w:hAnsiTheme="minorHAnsi" w:cstheme="minorHAnsi"/>
          <w:sz w:val="20"/>
          <w:szCs w:val="20"/>
        </w:rPr>
        <w:t>,</w:t>
      </w:r>
      <w:r w:rsidRPr="003E431D">
        <w:rPr>
          <w:rFonts w:asciiTheme="minorHAnsi" w:hAnsiTheme="minorHAnsi" w:cstheme="minorHAnsi"/>
          <w:sz w:val="20"/>
          <w:szCs w:val="20"/>
        </w:rPr>
        <w:t xml:space="preserve"> której przedmiotem są usługi lub dostawy o wartości większej lub równej 0,5 % wartości niniejszej umowy, przedstawił </w:t>
      </w:r>
      <w:r w:rsidR="0055176A" w:rsidRPr="003E431D">
        <w:rPr>
          <w:rFonts w:asciiTheme="minorHAnsi" w:hAnsiTheme="minorHAnsi" w:cstheme="minorHAnsi"/>
          <w:sz w:val="20"/>
          <w:szCs w:val="20"/>
        </w:rPr>
        <w:t xml:space="preserve">Zamawiającemu </w:t>
      </w:r>
      <w:r w:rsidRPr="003E431D">
        <w:rPr>
          <w:rFonts w:asciiTheme="minorHAnsi" w:hAnsiTheme="minorHAnsi" w:cstheme="minorHAnsi"/>
          <w:sz w:val="20"/>
          <w:szCs w:val="20"/>
        </w:rPr>
        <w:t>potwierdzoną za zgodność z</w:t>
      </w:r>
      <w:r w:rsidR="0055176A" w:rsidRPr="003E431D">
        <w:rPr>
          <w:rFonts w:asciiTheme="minorHAnsi" w:hAnsiTheme="minorHAnsi" w:cstheme="minorHAnsi"/>
          <w:sz w:val="20"/>
          <w:szCs w:val="20"/>
        </w:rPr>
        <w:t> </w:t>
      </w:r>
      <w:r w:rsidRPr="003E431D">
        <w:rPr>
          <w:rFonts w:asciiTheme="minorHAnsi" w:hAnsiTheme="minorHAnsi" w:cstheme="minorHAnsi"/>
          <w:sz w:val="20"/>
          <w:szCs w:val="20"/>
        </w:rPr>
        <w:t>oryginałem kopię zawartej umowy o podwykonawstwo</w:t>
      </w:r>
      <w:r w:rsidR="0055176A" w:rsidRPr="003E431D">
        <w:rPr>
          <w:rFonts w:asciiTheme="minorHAnsi" w:hAnsiTheme="minorHAnsi" w:cstheme="minorHAnsi"/>
          <w:sz w:val="20"/>
          <w:szCs w:val="20"/>
        </w:rPr>
        <w:t>.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D1FEAE" w14:textId="77777777" w:rsidR="00DE7F92" w:rsidRPr="003E431D" w:rsidRDefault="00D33659" w:rsidP="00904754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Umowa pomiędzy Wykonawcą a podwykonawcą powinna być zawarta w formie pisemnej pod rygorem nieważności.</w:t>
      </w:r>
    </w:p>
    <w:p w14:paraId="2D2448EE" w14:textId="77777777" w:rsidR="00DE7F92" w:rsidRPr="003E431D" w:rsidRDefault="00D33659" w:rsidP="00904754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powierzenia przez Wykonawcę realizacji robót budowlanych  podwykonawcy, Wykonawca jest zobowiązany do dokonania we własnym zakresie zapłaty wynagrodzenia należnego podwykonawcy z zachowaniem terminów płatności określonych w umowie z podwykonawcą, z zastrzeżeniem, że termin</w:t>
      </w:r>
      <w:r w:rsidR="00AD07E3" w:rsidRPr="003E431D">
        <w:rPr>
          <w:rFonts w:asciiTheme="minorHAnsi" w:hAnsiTheme="minorHAnsi" w:cstheme="minorHAnsi"/>
          <w:sz w:val="20"/>
          <w:szCs w:val="20"/>
        </w:rPr>
        <w:t xml:space="preserve"> ten nie może być dłuższy niż 21</w:t>
      </w:r>
      <w:r w:rsidRPr="003E431D">
        <w:rPr>
          <w:rFonts w:asciiTheme="minorHAnsi" w:hAnsiTheme="minorHAnsi" w:cstheme="minorHAnsi"/>
          <w:sz w:val="20"/>
          <w:szCs w:val="20"/>
        </w:rPr>
        <w:t xml:space="preserve"> dni.</w:t>
      </w:r>
    </w:p>
    <w:p w14:paraId="640EA5A1" w14:textId="5D845F35" w:rsidR="00DE7F92" w:rsidRPr="003E431D" w:rsidRDefault="00D33659" w:rsidP="00904754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</w:t>
      </w:r>
      <w:r w:rsidRPr="003E431D">
        <w:rPr>
          <w:rFonts w:asciiTheme="minorHAnsi" w:hAnsiTheme="minorHAnsi" w:cstheme="minorHAnsi"/>
          <w:sz w:val="20"/>
          <w:szCs w:val="20"/>
        </w:rPr>
        <w:br/>
        <w:t xml:space="preserve">z postanowieniami </w:t>
      </w:r>
      <w:r w:rsidRPr="008252BF">
        <w:rPr>
          <w:rFonts w:asciiTheme="minorHAnsi" w:hAnsiTheme="minorHAnsi" w:cstheme="minorHAnsi"/>
          <w:sz w:val="20"/>
          <w:szCs w:val="20"/>
        </w:rPr>
        <w:t xml:space="preserve">ust. </w:t>
      </w:r>
      <w:r w:rsidR="00773712" w:rsidRPr="008252BF">
        <w:rPr>
          <w:rFonts w:asciiTheme="minorHAnsi" w:hAnsiTheme="minorHAnsi" w:cstheme="minorHAnsi"/>
          <w:sz w:val="20"/>
          <w:szCs w:val="20"/>
        </w:rPr>
        <w:t>6</w:t>
      </w:r>
      <w:r w:rsidRPr="00773712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20F50328" w14:textId="77777777" w:rsidR="00DE7F92" w:rsidRPr="003E431D" w:rsidRDefault="00D33659" w:rsidP="00904754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lastRenderedPageBreak/>
        <w:t>W przypadku gdy Wykonawca nie przedłoży dowodów potwierdzających uregulowanie zobowiązań względem podwykonawców, wypłata należnego wynagrodzenia za odebrane roboty budowlane zostanie wstrzymana do przedłożenia przez Wykonawcę dowodów zapłaty wymagalnego wynagrodzenia podwykonawcom.</w:t>
      </w:r>
    </w:p>
    <w:p w14:paraId="7286DE0F" w14:textId="77777777" w:rsidR="00DE7F92" w:rsidRPr="003E431D" w:rsidRDefault="00D33659" w:rsidP="00904754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Do zawarcia przez podwykonawcę umowy z dalszym podwykonawcą stosuje się zapisy ust. 3-8.</w:t>
      </w:r>
    </w:p>
    <w:p w14:paraId="3B01DF0F" w14:textId="77777777" w:rsidR="00DE7F92" w:rsidRPr="003E431D" w:rsidRDefault="00D33659" w:rsidP="00904754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Wykonanie prac w podwykonawstwie nie zwalnia Wykonawcy z odpowiedzialności za wykonanie  obowiązków wynikających z umowy i obowiązujących przepisów prawa. </w:t>
      </w:r>
    </w:p>
    <w:p w14:paraId="51D714CB" w14:textId="77777777" w:rsidR="00D33659" w:rsidRPr="003E431D" w:rsidRDefault="00D33659" w:rsidP="00904754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odpowiada za działania i zaniechania podwykonawców jak za własne.</w:t>
      </w:r>
    </w:p>
    <w:p w14:paraId="4345A17D" w14:textId="77777777" w:rsidR="00D33659" w:rsidRPr="003E431D" w:rsidRDefault="00D33659" w:rsidP="00D33659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8.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Gwarancja i rękojmia</w:t>
      </w:r>
    </w:p>
    <w:p w14:paraId="615107E8" w14:textId="77777777" w:rsidR="00D33659" w:rsidRPr="003E431D" w:rsidRDefault="00D33659" w:rsidP="00904754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0"/>
          <w:sz w:val="20"/>
          <w:szCs w:val="20"/>
        </w:rPr>
        <w:t xml:space="preserve">Wykonawca </w:t>
      </w:r>
      <w:r w:rsidRPr="003E431D">
        <w:rPr>
          <w:rFonts w:asciiTheme="minorHAnsi" w:hAnsiTheme="minorHAnsi" w:cstheme="minorHAnsi"/>
          <w:sz w:val="20"/>
          <w:szCs w:val="20"/>
        </w:rPr>
        <w:t>(Gwarant)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t>, zgodnie z deklaracją zawartą w ofercie, udziela</w:t>
      </w:r>
      <w:r w:rsidRPr="003E431D">
        <w:rPr>
          <w:rFonts w:asciiTheme="minorHAnsi" w:hAnsiTheme="minorHAnsi" w:cstheme="minorHAnsi"/>
          <w:sz w:val="20"/>
          <w:szCs w:val="20"/>
        </w:rPr>
        <w:t xml:space="preserve"> Zamawiającemu </w:t>
      </w:r>
      <w:r w:rsidRPr="003E431D">
        <w:rPr>
          <w:rFonts w:asciiTheme="minorHAnsi" w:hAnsiTheme="minorHAnsi" w:cstheme="minorHAnsi"/>
          <w:sz w:val="20"/>
          <w:szCs w:val="20"/>
        </w:rPr>
        <w:br/>
      </w:r>
      <w:r w:rsidRPr="003E431D">
        <w:rPr>
          <w:rFonts w:asciiTheme="minorHAnsi" w:hAnsiTheme="minorHAnsi" w:cstheme="minorHAnsi"/>
          <w:b/>
          <w:sz w:val="20"/>
          <w:szCs w:val="20"/>
        </w:rPr>
        <w:t>……….. miesięcznej gwarancji</w:t>
      </w:r>
      <w:r w:rsidRPr="003E431D">
        <w:rPr>
          <w:rFonts w:asciiTheme="minorHAnsi" w:hAnsiTheme="minorHAnsi" w:cstheme="minorHAnsi"/>
          <w:sz w:val="20"/>
          <w:szCs w:val="20"/>
        </w:rPr>
        <w:t xml:space="preserve"> jakości na wady fizyczne wykonanego przedmiotu umowy, licząc </w:t>
      </w:r>
      <w:r w:rsidRPr="003E431D">
        <w:rPr>
          <w:rFonts w:asciiTheme="minorHAnsi" w:hAnsiTheme="minorHAnsi" w:cstheme="minorHAnsi"/>
          <w:sz w:val="20"/>
          <w:szCs w:val="20"/>
        </w:rPr>
        <w:br/>
        <w:t xml:space="preserve">od dnia </w:t>
      </w:r>
      <w:r w:rsidR="0011481A" w:rsidRPr="003E431D">
        <w:rPr>
          <w:rFonts w:asciiTheme="minorHAnsi" w:hAnsiTheme="minorHAnsi" w:cstheme="minorHAnsi"/>
          <w:sz w:val="20"/>
          <w:szCs w:val="20"/>
        </w:rPr>
        <w:t>podpisania</w:t>
      </w:r>
      <w:r w:rsidRPr="003E431D">
        <w:rPr>
          <w:rFonts w:asciiTheme="minorHAnsi" w:hAnsiTheme="minorHAnsi" w:cstheme="minorHAnsi"/>
          <w:sz w:val="20"/>
          <w:szCs w:val="20"/>
        </w:rPr>
        <w:t xml:space="preserve"> końcowego protokołu odbioru robót i uznania przez Zamawiającego robót za należycie wykonane. </w:t>
      </w:r>
    </w:p>
    <w:p w14:paraId="7CA944C4" w14:textId="77777777" w:rsidR="00D33659" w:rsidRPr="003E431D" w:rsidRDefault="00D33659" w:rsidP="00904754">
      <w:pPr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Zamawiający może realizować uprawnienia z tytułu rękojmi za wady fizyczne wykonanego przedmiotu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zamówienia, niezależnie od uprawnień wynikających z gwarancji, przez okres </w:t>
      </w:r>
      <w:r w:rsidRPr="003E43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60 miesięcy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licząc od daty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podpisania protokołu odbioru końcowego przedmiotu zamówienia</w:t>
      </w:r>
      <w:r w:rsidRPr="003E431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14:paraId="04C00C37" w14:textId="77777777" w:rsidR="00D33659" w:rsidRPr="003E431D" w:rsidRDefault="00D33659" w:rsidP="00904754">
      <w:pPr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color w:val="000000"/>
          <w:sz w:val="20"/>
          <w:szCs w:val="20"/>
        </w:rPr>
        <w:t xml:space="preserve">Udzielona rękojmia i gwarancja nie naruszają prawa Zamawiającego do dochodzenia roszczeń 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br/>
        <w:t>o naprawienie szkody w pełnej wysokości na zasadach określonych w Kodeksie cywilnym.</w:t>
      </w:r>
    </w:p>
    <w:p w14:paraId="56A15AF1" w14:textId="77777777" w:rsidR="00D33659" w:rsidRPr="003E431D" w:rsidRDefault="00D33659" w:rsidP="00D33659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9.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Kary umowne</w:t>
      </w:r>
    </w:p>
    <w:p w14:paraId="0FD0505A" w14:textId="77777777" w:rsidR="00BF5397" w:rsidRDefault="00D33659" w:rsidP="00E52777">
      <w:pPr>
        <w:pStyle w:val="Nagwek"/>
        <w:numPr>
          <w:ilvl w:val="2"/>
          <w:numId w:val="25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0D77330F" w14:textId="3804B6CC" w:rsidR="00D33659" w:rsidRPr="00E52777" w:rsidRDefault="0011481A" w:rsidP="00BF5397">
      <w:pPr>
        <w:pStyle w:val="Nagwek"/>
        <w:numPr>
          <w:ilvl w:val="1"/>
          <w:numId w:val="14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="00D33659" w:rsidRPr="00A925C0">
        <w:rPr>
          <w:rFonts w:asciiTheme="minorHAnsi" w:hAnsiTheme="minorHAnsi" w:cstheme="minorHAnsi"/>
          <w:b/>
          <w:bCs/>
          <w:sz w:val="20"/>
          <w:szCs w:val="20"/>
        </w:rPr>
        <w:t xml:space="preserve"> zapłaci</w:t>
      </w:r>
      <w:r w:rsidR="00D33659" w:rsidRPr="00E52777">
        <w:rPr>
          <w:rFonts w:asciiTheme="minorHAnsi" w:hAnsiTheme="minorHAnsi" w:cstheme="minorHAnsi"/>
          <w:sz w:val="20"/>
          <w:szCs w:val="20"/>
        </w:rPr>
        <w:t xml:space="preserve"> Wykonawcy kary umowne w przypadku odstąpienia od umowy przez Wykonawcę z przyczyn, za które odpowiada Zamawiający, w wysokości 20 % wynagrodzenia określonego w  § 4 ust.</w:t>
      </w:r>
      <w:r w:rsidR="00E23F25">
        <w:rPr>
          <w:rFonts w:asciiTheme="minorHAnsi" w:hAnsiTheme="minorHAnsi" w:cstheme="minorHAnsi"/>
          <w:sz w:val="20"/>
          <w:szCs w:val="20"/>
        </w:rPr>
        <w:t xml:space="preserve"> </w:t>
      </w:r>
      <w:r w:rsidR="00D33659" w:rsidRPr="00E52777">
        <w:rPr>
          <w:rFonts w:asciiTheme="minorHAnsi" w:hAnsiTheme="minorHAnsi" w:cstheme="minorHAnsi"/>
          <w:sz w:val="20"/>
          <w:szCs w:val="20"/>
        </w:rPr>
        <w:t xml:space="preserve">2 umowy. </w:t>
      </w:r>
    </w:p>
    <w:p w14:paraId="293E226D" w14:textId="77777777" w:rsidR="00A925C0" w:rsidRDefault="00D33659" w:rsidP="00A925C0">
      <w:pPr>
        <w:pStyle w:val="Akapitzlist"/>
        <w:widowControl w:val="0"/>
        <w:numPr>
          <w:ilvl w:val="1"/>
          <w:numId w:val="14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b/>
          <w:sz w:val="20"/>
          <w:szCs w:val="20"/>
        </w:rPr>
        <w:t>Wykonawca zapłaci</w:t>
      </w:r>
      <w:r w:rsidRPr="00E23F25">
        <w:rPr>
          <w:rFonts w:asciiTheme="minorHAnsi" w:hAnsiTheme="minorHAnsi" w:cstheme="minorHAnsi"/>
          <w:sz w:val="20"/>
          <w:szCs w:val="20"/>
        </w:rPr>
        <w:t xml:space="preserve"> Zamawiającemu kary umowne:</w:t>
      </w:r>
    </w:p>
    <w:p w14:paraId="1056A8C7" w14:textId="2D3A4DC4" w:rsidR="00A925C0" w:rsidRDefault="00D33659" w:rsidP="00A925C0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>w przypadku odstąpienia od umowy przez Zamawiającego z przyczyn, za które odpowiada Wykonawca</w:t>
      </w:r>
      <w:r w:rsidR="00942B43">
        <w:rPr>
          <w:rFonts w:asciiTheme="minorHAnsi" w:hAnsiTheme="minorHAnsi" w:cstheme="minorHAnsi"/>
          <w:sz w:val="20"/>
          <w:szCs w:val="20"/>
        </w:rPr>
        <w:t xml:space="preserve"> –</w:t>
      </w:r>
      <w:r w:rsidRPr="00A925C0">
        <w:rPr>
          <w:rFonts w:asciiTheme="minorHAnsi" w:hAnsiTheme="minorHAnsi" w:cstheme="minorHAnsi"/>
          <w:sz w:val="20"/>
          <w:szCs w:val="20"/>
        </w:rPr>
        <w:t xml:space="preserve"> w wysokości 20 %  wynagrodzenia określonego w  § 4 ust.2 umowy;</w:t>
      </w:r>
    </w:p>
    <w:p w14:paraId="7F2E52FF" w14:textId="77777777" w:rsidR="00A925C0" w:rsidRDefault="00D33659" w:rsidP="00A925C0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 xml:space="preserve">za niedotrzymanie terminu zakończenia umowy z winy Wykonawcy – w wysokości 0,1 %  wynagrodzenia określonego w  § 4 ust.2 umowy, licząc za każdy dzień </w:t>
      </w:r>
      <w:r w:rsidR="00CD0A4A" w:rsidRPr="00A925C0">
        <w:rPr>
          <w:rFonts w:asciiTheme="minorHAnsi" w:hAnsiTheme="minorHAnsi" w:cstheme="minorHAnsi"/>
          <w:sz w:val="20"/>
          <w:szCs w:val="20"/>
        </w:rPr>
        <w:t xml:space="preserve">zwłoki </w:t>
      </w:r>
      <w:r w:rsidRPr="00A925C0">
        <w:rPr>
          <w:rFonts w:asciiTheme="minorHAnsi" w:hAnsiTheme="minorHAnsi" w:cstheme="minorHAnsi"/>
          <w:sz w:val="20"/>
          <w:szCs w:val="20"/>
        </w:rPr>
        <w:t xml:space="preserve">od planowanej daty zakończenia umowy określonej w § 2 </w:t>
      </w:r>
      <w:r w:rsidR="0055176A" w:rsidRPr="00A925C0">
        <w:rPr>
          <w:rFonts w:asciiTheme="minorHAnsi" w:hAnsiTheme="minorHAnsi" w:cstheme="minorHAnsi"/>
          <w:sz w:val="20"/>
          <w:szCs w:val="20"/>
        </w:rPr>
        <w:t>ust. 1</w:t>
      </w:r>
      <w:r w:rsidR="000315AB" w:rsidRPr="00A925C0">
        <w:rPr>
          <w:rFonts w:asciiTheme="minorHAnsi" w:hAnsiTheme="minorHAnsi" w:cstheme="minorHAnsi"/>
          <w:sz w:val="20"/>
          <w:szCs w:val="20"/>
        </w:rPr>
        <w:t xml:space="preserve"> lit. c)</w:t>
      </w:r>
    </w:p>
    <w:p w14:paraId="1AB3E25A" w14:textId="0A818BAF" w:rsidR="00A925C0" w:rsidRDefault="00D33659" w:rsidP="00A925C0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 xml:space="preserve">za </w:t>
      </w:r>
      <w:r w:rsidR="0055176A" w:rsidRPr="00A925C0">
        <w:rPr>
          <w:rFonts w:asciiTheme="minorHAnsi" w:hAnsiTheme="minorHAnsi" w:cstheme="minorHAnsi"/>
          <w:sz w:val="20"/>
          <w:szCs w:val="20"/>
        </w:rPr>
        <w:t>zwłokę</w:t>
      </w:r>
      <w:r w:rsidRPr="00A925C0">
        <w:rPr>
          <w:rFonts w:asciiTheme="minorHAnsi" w:hAnsiTheme="minorHAnsi" w:cstheme="minorHAnsi"/>
          <w:sz w:val="20"/>
          <w:szCs w:val="20"/>
        </w:rPr>
        <w:t xml:space="preserve"> w usunięciu wad stwierdzonych przy odbiorze lub w okresie</w:t>
      </w:r>
      <w:r w:rsidR="0011481A" w:rsidRPr="00A925C0">
        <w:rPr>
          <w:rFonts w:asciiTheme="minorHAnsi" w:hAnsiTheme="minorHAnsi" w:cstheme="minorHAnsi"/>
          <w:sz w:val="20"/>
          <w:szCs w:val="20"/>
        </w:rPr>
        <w:t xml:space="preserve"> gwarancyjnym </w:t>
      </w:r>
      <w:r w:rsidR="00942B43">
        <w:rPr>
          <w:rFonts w:asciiTheme="minorHAnsi" w:hAnsiTheme="minorHAnsi" w:cstheme="minorHAnsi"/>
          <w:sz w:val="20"/>
          <w:szCs w:val="20"/>
        </w:rPr>
        <w:t>–</w:t>
      </w:r>
      <w:r w:rsidR="0011481A" w:rsidRPr="00A925C0">
        <w:rPr>
          <w:rFonts w:asciiTheme="minorHAnsi" w:hAnsiTheme="minorHAnsi" w:cstheme="minorHAnsi"/>
          <w:sz w:val="20"/>
          <w:szCs w:val="20"/>
        </w:rPr>
        <w:t xml:space="preserve"> w wysokości 0,1</w:t>
      </w:r>
      <w:r w:rsidRPr="00A925C0">
        <w:rPr>
          <w:rFonts w:asciiTheme="minorHAnsi" w:hAnsiTheme="minorHAnsi" w:cstheme="minorHAnsi"/>
          <w:sz w:val="20"/>
          <w:szCs w:val="20"/>
        </w:rPr>
        <w:t> % wynagrodzenia określonego w  § 4 ust.</w:t>
      </w:r>
      <w:r w:rsidR="00942B43">
        <w:rPr>
          <w:rFonts w:asciiTheme="minorHAnsi" w:hAnsiTheme="minorHAnsi" w:cstheme="minorHAnsi"/>
          <w:sz w:val="20"/>
          <w:szCs w:val="20"/>
        </w:rPr>
        <w:t xml:space="preserve"> </w:t>
      </w:r>
      <w:r w:rsidRPr="00A925C0">
        <w:rPr>
          <w:rFonts w:asciiTheme="minorHAnsi" w:hAnsiTheme="minorHAnsi" w:cstheme="minorHAnsi"/>
          <w:sz w:val="20"/>
          <w:szCs w:val="20"/>
        </w:rPr>
        <w:t xml:space="preserve">2 umowy, licząc za każdy dzień </w:t>
      </w:r>
      <w:r w:rsidR="00CD0A4A" w:rsidRPr="00A925C0">
        <w:rPr>
          <w:rFonts w:asciiTheme="minorHAnsi" w:hAnsiTheme="minorHAnsi" w:cstheme="minorHAnsi"/>
          <w:sz w:val="20"/>
          <w:szCs w:val="20"/>
        </w:rPr>
        <w:t>zwłoki</w:t>
      </w:r>
      <w:r w:rsidRPr="00A925C0">
        <w:rPr>
          <w:rFonts w:asciiTheme="minorHAnsi" w:hAnsiTheme="minorHAnsi" w:cstheme="minorHAnsi"/>
          <w:sz w:val="20"/>
          <w:szCs w:val="20"/>
        </w:rPr>
        <w:t xml:space="preserve"> od daty wyznaczonej na usunięcie wad;</w:t>
      </w:r>
    </w:p>
    <w:p w14:paraId="762E9C98" w14:textId="77777777" w:rsidR="00A925C0" w:rsidRDefault="00D33659" w:rsidP="00A925C0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>z tytułu braku zapłaty lub nieterminowej zapłaty wynagrodzenia należnego podwykonawcy(om) lub dalszym podwykonawcom – w wysokości 0,2 % wartości nieuregulowanych zobowiązań, licząc za każdy dzień zwłoki w stosunku do terminu określonego w umowie o podwykonawstwo;</w:t>
      </w:r>
    </w:p>
    <w:p w14:paraId="7ECC8D80" w14:textId="171C571B" w:rsidR="00A925C0" w:rsidRDefault="00D33659" w:rsidP="00A925C0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 xml:space="preserve">w przypadku niedopełnienia przez Wykonawcę obowiązku zatrudnienia na podstawie umowy o pracę osób wykonujących czynności przy realizacji zamówienia lub w przypadku nieudostępnienia w wyznaczonym terminie dokumentacji dot. zatrudnienia osób na podstawie umowy o pracę </w:t>
      </w:r>
      <w:r w:rsidR="00942B43">
        <w:rPr>
          <w:rFonts w:asciiTheme="minorHAnsi" w:hAnsiTheme="minorHAnsi" w:cstheme="minorHAnsi"/>
          <w:sz w:val="20"/>
          <w:szCs w:val="20"/>
        </w:rPr>
        <w:t>–</w:t>
      </w:r>
      <w:r w:rsidRPr="00A925C0">
        <w:rPr>
          <w:rFonts w:asciiTheme="minorHAnsi" w:hAnsiTheme="minorHAnsi" w:cstheme="minorHAnsi"/>
          <w:sz w:val="20"/>
          <w:szCs w:val="20"/>
        </w:rPr>
        <w:t> w wysokości ustawowego minimalnego miesięcznego wynagrodzenia za pracę obowiązującego w dniu stwierdzenia niedopełnienia przez Wykonawcę obowiązku zatrudnienia lub nieudostępnienia stosownej dokumentacji</w:t>
      </w:r>
      <w:r w:rsidR="00942B43">
        <w:rPr>
          <w:rFonts w:asciiTheme="minorHAnsi" w:hAnsiTheme="minorHAnsi" w:cstheme="minorHAnsi"/>
          <w:sz w:val="20"/>
          <w:szCs w:val="20"/>
        </w:rPr>
        <w:t>,</w:t>
      </w:r>
      <w:r w:rsidRPr="00A925C0">
        <w:rPr>
          <w:rFonts w:asciiTheme="minorHAnsi" w:hAnsiTheme="minorHAnsi" w:cstheme="minorHAnsi"/>
          <w:sz w:val="20"/>
          <w:szCs w:val="20"/>
        </w:rPr>
        <w:t xml:space="preserve"> licząc za każdy stwierdzony przypadek;</w:t>
      </w:r>
    </w:p>
    <w:p w14:paraId="42DA0827" w14:textId="10158A9B" w:rsidR="00A925C0" w:rsidRDefault="004852B5" w:rsidP="00A925C0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 xml:space="preserve">z tytułu niedokonania zmiany terminu zapłaty wynagrodzenia podwykonawcom zgodnie z art. 464 ust. 10 – w wysokości 500 </w:t>
      </w:r>
      <w:r w:rsidR="004231B1">
        <w:rPr>
          <w:rFonts w:asciiTheme="minorHAnsi" w:hAnsiTheme="minorHAnsi" w:cstheme="minorHAnsi"/>
          <w:sz w:val="20"/>
          <w:szCs w:val="20"/>
        </w:rPr>
        <w:t>zł</w:t>
      </w:r>
      <w:r w:rsidRPr="00A925C0">
        <w:rPr>
          <w:rFonts w:asciiTheme="minorHAnsi" w:hAnsiTheme="minorHAnsi" w:cstheme="minorHAnsi"/>
          <w:sz w:val="20"/>
          <w:szCs w:val="20"/>
        </w:rPr>
        <w:t>.</w:t>
      </w:r>
    </w:p>
    <w:p w14:paraId="31E793CD" w14:textId="714DE3B5" w:rsidR="00D33659" w:rsidRDefault="00D33659" w:rsidP="00A925C0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>z tytułu nieprzedłożenia do zaakceptowania:</w:t>
      </w:r>
    </w:p>
    <w:p w14:paraId="542587AC" w14:textId="2969BC1B" w:rsidR="00A925C0" w:rsidRDefault="004231B1" w:rsidP="004231B1">
      <w:pPr>
        <w:pStyle w:val="Akapitzlist"/>
        <w:widowControl w:val="0"/>
        <w:tabs>
          <w:tab w:val="left" w:pos="360"/>
        </w:tabs>
        <w:ind w:left="106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E431D">
        <w:rPr>
          <w:rFonts w:asciiTheme="minorHAnsi" w:hAnsiTheme="minorHAnsi" w:cstheme="minorHAnsi"/>
          <w:sz w:val="20"/>
          <w:szCs w:val="20"/>
        </w:rPr>
        <w:t>projektu umowy o podwykonawstwo lub projektu jej zmiany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53E49B61" w14:textId="77777777" w:rsidR="00C96182" w:rsidRDefault="004231B1" w:rsidP="004231B1">
      <w:pPr>
        <w:pStyle w:val="Akapitzlist"/>
        <w:widowControl w:val="0"/>
        <w:tabs>
          <w:tab w:val="left" w:pos="360"/>
        </w:tabs>
        <w:ind w:left="106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E431D">
        <w:rPr>
          <w:rFonts w:asciiTheme="minorHAnsi" w:hAnsiTheme="minorHAnsi" w:cstheme="minorHAnsi"/>
          <w:sz w:val="20"/>
          <w:szCs w:val="20"/>
        </w:rPr>
        <w:t>poświadczonej za zgodność z oryginałem kopii umowy o podwykonawstwo lub jej zmian,</w:t>
      </w:r>
    </w:p>
    <w:p w14:paraId="586222E3" w14:textId="30C632F1" w:rsidR="004231B1" w:rsidRPr="00C96182" w:rsidRDefault="00C96182" w:rsidP="00C96182">
      <w:pPr>
        <w:widowControl w:val="0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96182">
        <w:rPr>
          <w:rFonts w:asciiTheme="minorHAnsi" w:hAnsiTheme="minorHAnsi" w:cstheme="minorHAnsi"/>
          <w:sz w:val="20"/>
          <w:szCs w:val="20"/>
        </w:rPr>
        <w:t>w wysokości 1000,00 PLN licząc za każdy dzień zwłoki od daty wyznaczonej na przedłożenie ww. dokumentu</w:t>
      </w:r>
      <w:r w:rsidR="00942B43">
        <w:rPr>
          <w:rFonts w:asciiTheme="minorHAnsi" w:hAnsiTheme="minorHAnsi" w:cstheme="minorHAnsi"/>
          <w:sz w:val="20"/>
          <w:szCs w:val="20"/>
        </w:rPr>
        <w:t>,</w:t>
      </w:r>
    </w:p>
    <w:p w14:paraId="2FB39758" w14:textId="484D896D" w:rsidR="00D33659" w:rsidRPr="00740FDB" w:rsidRDefault="00D33659" w:rsidP="00740FDB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6182">
        <w:rPr>
          <w:rFonts w:asciiTheme="minorHAnsi" w:hAnsiTheme="minorHAnsi" w:cstheme="minorHAnsi"/>
          <w:sz w:val="20"/>
          <w:szCs w:val="20"/>
        </w:rPr>
        <w:t>z tytułu</w:t>
      </w:r>
      <w:r w:rsidR="00740FDB">
        <w:rPr>
          <w:rFonts w:asciiTheme="minorHAnsi" w:hAnsiTheme="minorHAnsi" w:cstheme="minorHAnsi"/>
          <w:sz w:val="20"/>
          <w:szCs w:val="20"/>
        </w:rPr>
        <w:t xml:space="preserve"> </w:t>
      </w:r>
      <w:r w:rsidRPr="00740FDB">
        <w:rPr>
          <w:rFonts w:asciiTheme="minorHAnsi" w:hAnsiTheme="minorHAnsi" w:cstheme="minorHAnsi"/>
          <w:sz w:val="20"/>
          <w:szCs w:val="20"/>
        </w:rPr>
        <w:t xml:space="preserve">nieprzedłożenia w wyznaczonych </w:t>
      </w:r>
      <w:r w:rsidR="004F4EED" w:rsidRPr="00740FDB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Pr="00740FDB">
        <w:rPr>
          <w:rFonts w:asciiTheme="minorHAnsi" w:hAnsiTheme="minorHAnsi" w:cstheme="minorHAnsi"/>
          <w:sz w:val="20"/>
          <w:szCs w:val="20"/>
        </w:rPr>
        <w:t>terminach</w:t>
      </w:r>
      <w:r w:rsidR="00B556B4" w:rsidRPr="00740FDB">
        <w:rPr>
          <w:rFonts w:asciiTheme="minorHAnsi" w:hAnsiTheme="minorHAnsi" w:cstheme="minorHAnsi"/>
          <w:sz w:val="20"/>
          <w:szCs w:val="20"/>
        </w:rPr>
        <w:t>, dokumentów</w:t>
      </w:r>
      <w:r w:rsidR="004F4EED" w:rsidRPr="00740FDB">
        <w:rPr>
          <w:rFonts w:asciiTheme="minorHAnsi" w:hAnsiTheme="minorHAnsi" w:cstheme="minorHAnsi"/>
          <w:sz w:val="20"/>
          <w:szCs w:val="20"/>
        </w:rPr>
        <w:t>/</w:t>
      </w:r>
      <w:r w:rsidRPr="00740FDB">
        <w:rPr>
          <w:rFonts w:asciiTheme="minorHAnsi" w:hAnsiTheme="minorHAnsi" w:cstheme="minorHAnsi"/>
          <w:sz w:val="20"/>
          <w:szCs w:val="20"/>
        </w:rPr>
        <w:t>oświadczeń o</w:t>
      </w:r>
      <w:r w:rsidR="00B556B4" w:rsidRPr="00740FDB">
        <w:rPr>
          <w:rFonts w:asciiTheme="minorHAnsi" w:hAnsiTheme="minorHAnsi" w:cstheme="minorHAnsi"/>
          <w:sz w:val="20"/>
          <w:szCs w:val="20"/>
        </w:rPr>
        <w:t> </w:t>
      </w:r>
      <w:r w:rsidRPr="00740FDB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4F4EED" w:rsidRPr="00740FDB">
        <w:rPr>
          <w:rFonts w:asciiTheme="minorHAnsi" w:hAnsiTheme="minorHAnsi" w:cstheme="minorHAnsi"/>
          <w:sz w:val="20"/>
          <w:szCs w:val="20"/>
        </w:rPr>
        <w:t>§ 6 ust. 3</w:t>
      </w:r>
      <w:r w:rsidRPr="00740FDB">
        <w:rPr>
          <w:rFonts w:asciiTheme="minorHAnsi" w:hAnsiTheme="minorHAnsi" w:cstheme="minorHAnsi"/>
          <w:sz w:val="20"/>
          <w:szCs w:val="20"/>
        </w:rPr>
        <w:t>, dotyczących</w:t>
      </w:r>
      <w:r w:rsidR="004F4EED" w:rsidRPr="00740FDB">
        <w:rPr>
          <w:rFonts w:asciiTheme="minorHAnsi" w:hAnsiTheme="minorHAnsi" w:cstheme="minorHAnsi"/>
          <w:sz w:val="20"/>
          <w:szCs w:val="20"/>
        </w:rPr>
        <w:t xml:space="preserve"> </w:t>
      </w:r>
      <w:r w:rsidRPr="00740FDB">
        <w:rPr>
          <w:rFonts w:asciiTheme="minorHAnsi" w:hAnsiTheme="minorHAnsi" w:cstheme="minorHAnsi"/>
          <w:sz w:val="20"/>
          <w:szCs w:val="20"/>
        </w:rPr>
        <w:t>weryfikacji zatrudnienia osób na podstaw</w:t>
      </w:r>
      <w:r w:rsidR="009D206C" w:rsidRPr="00740FDB">
        <w:rPr>
          <w:rFonts w:asciiTheme="minorHAnsi" w:hAnsiTheme="minorHAnsi" w:cstheme="minorHAnsi"/>
          <w:sz w:val="20"/>
          <w:szCs w:val="20"/>
        </w:rPr>
        <w:t>ie umowy o</w:t>
      </w:r>
      <w:r w:rsidR="00B556B4" w:rsidRPr="00740FDB">
        <w:rPr>
          <w:rFonts w:asciiTheme="minorHAnsi" w:hAnsiTheme="minorHAnsi" w:cstheme="minorHAnsi"/>
          <w:sz w:val="20"/>
          <w:szCs w:val="20"/>
        </w:rPr>
        <w:t> </w:t>
      </w:r>
      <w:r w:rsidR="009D206C" w:rsidRPr="00740FDB">
        <w:rPr>
          <w:rFonts w:asciiTheme="minorHAnsi" w:hAnsiTheme="minorHAnsi" w:cstheme="minorHAnsi"/>
          <w:sz w:val="20"/>
          <w:szCs w:val="20"/>
        </w:rPr>
        <w:t>pracę</w:t>
      </w:r>
      <w:r w:rsidR="00B556B4" w:rsidRPr="00740FDB">
        <w:rPr>
          <w:rFonts w:asciiTheme="minorHAnsi" w:hAnsiTheme="minorHAnsi" w:cstheme="minorHAnsi"/>
          <w:sz w:val="20"/>
          <w:szCs w:val="20"/>
        </w:rPr>
        <w:t xml:space="preserve"> –</w:t>
      </w:r>
      <w:r w:rsidR="009D206C" w:rsidRPr="00740FDB">
        <w:rPr>
          <w:rFonts w:asciiTheme="minorHAnsi" w:hAnsiTheme="minorHAnsi" w:cstheme="minorHAnsi"/>
          <w:sz w:val="20"/>
          <w:szCs w:val="20"/>
        </w:rPr>
        <w:t> w</w:t>
      </w:r>
      <w:r w:rsidR="00B556B4" w:rsidRPr="00740FDB">
        <w:rPr>
          <w:rFonts w:asciiTheme="minorHAnsi" w:hAnsiTheme="minorHAnsi" w:cstheme="minorHAnsi"/>
          <w:sz w:val="20"/>
          <w:szCs w:val="20"/>
        </w:rPr>
        <w:t xml:space="preserve"> </w:t>
      </w:r>
      <w:r w:rsidR="009D206C" w:rsidRPr="00740FDB">
        <w:rPr>
          <w:rFonts w:asciiTheme="minorHAnsi" w:hAnsiTheme="minorHAnsi" w:cstheme="minorHAnsi"/>
          <w:sz w:val="20"/>
          <w:szCs w:val="20"/>
        </w:rPr>
        <w:t xml:space="preserve">wysokości </w:t>
      </w:r>
      <w:r w:rsidR="0011481A" w:rsidRPr="00740FDB">
        <w:rPr>
          <w:rFonts w:asciiTheme="minorHAnsi" w:hAnsiTheme="minorHAnsi" w:cstheme="minorHAnsi"/>
          <w:sz w:val="20"/>
          <w:szCs w:val="20"/>
        </w:rPr>
        <w:t xml:space="preserve">100,00 </w:t>
      </w:r>
      <w:r w:rsidR="00892911" w:rsidRPr="00740FDB">
        <w:rPr>
          <w:rFonts w:asciiTheme="minorHAnsi" w:hAnsiTheme="minorHAnsi" w:cstheme="minorHAnsi"/>
          <w:sz w:val="20"/>
          <w:szCs w:val="20"/>
        </w:rPr>
        <w:t>zł</w:t>
      </w:r>
      <w:r w:rsidR="0011481A" w:rsidRPr="00740FDB">
        <w:rPr>
          <w:rFonts w:asciiTheme="minorHAnsi" w:hAnsiTheme="minorHAnsi" w:cstheme="minorHAnsi"/>
          <w:sz w:val="20"/>
          <w:szCs w:val="20"/>
        </w:rPr>
        <w:t xml:space="preserve"> za każdy dzień opóźnienia</w:t>
      </w:r>
      <w:r w:rsidR="00892911" w:rsidRPr="00740FDB">
        <w:rPr>
          <w:rFonts w:asciiTheme="minorHAnsi" w:hAnsiTheme="minorHAnsi" w:cstheme="minorHAnsi"/>
          <w:sz w:val="20"/>
          <w:szCs w:val="20"/>
        </w:rPr>
        <w:t>,</w:t>
      </w:r>
      <w:r w:rsidR="0011481A" w:rsidRPr="00740FDB">
        <w:rPr>
          <w:rFonts w:asciiTheme="minorHAnsi" w:hAnsiTheme="minorHAnsi" w:cstheme="minorHAnsi"/>
          <w:sz w:val="20"/>
          <w:szCs w:val="20"/>
        </w:rPr>
        <w:t xml:space="preserve"> licząc od daty wyznaczonej na złożenie przedmiotowych dokumentów/oświadczeń</w:t>
      </w:r>
      <w:r w:rsidR="00892911" w:rsidRPr="00740FDB">
        <w:rPr>
          <w:rFonts w:asciiTheme="minorHAnsi" w:hAnsiTheme="minorHAnsi" w:cstheme="minorHAnsi"/>
          <w:sz w:val="20"/>
          <w:szCs w:val="20"/>
        </w:rPr>
        <w:t>.</w:t>
      </w:r>
    </w:p>
    <w:p w14:paraId="7C08B926" w14:textId="77777777" w:rsidR="00122B23" w:rsidRDefault="00D33659" w:rsidP="00122B23">
      <w:pPr>
        <w:pStyle w:val="western"/>
        <w:numPr>
          <w:ilvl w:val="2"/>
          <w:numId w:val="25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1C64A3AB" w14:textId="77777777" w:rsidR="00740FDB" w:rsidRDefault="00D33659" w:rsidP="00740FDB">
      <w:pPr>
        <w:pStyle w:val="western"/>
        <w:numPr>
          <w:ilvl w:val="2"/>
          <w:numId w:val="25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122B23">
        <w:rPr>
          <w:rFonts w:asciiTheme="minorHAnsi" w:hAnsiTheme="minorHAnsi" w:cstheme="minorHAnsi"/>
          <w:sz w:val="20"/>
          <w:szCs w:val="20"/>
        </w:rPr>
        <w:t>Jeżeli kara umowna przekroczy 20 % wynagrodzenia</w:t>
      </w:r>
      <w:r w:rsidR="00C96182">
        <w:rPr>
          <w:rFonts w:asciiTheme="minorHAnsi" w:hAnsiTheme="minorHAnsi" w:cstheme="minorHAnsi"/>
          <w:sz w:val="20"/>
          <w:szCs w:val="20"/>
        </w:rPr>
        <w:t>,</w:t>
      </w:r>
      <w:r w:rsidRPr="00122B23">
        <w:rPr>
          <w:rFonts w:asciiTheme="minorHAnsi" w:hAnsiTheme="minorHAnsi" w:cstheme="minorHAnsi"/>
          <w:sz w:val="20"/>
          <w:szCs w:val="20"/>
        </w:rPr>
        <w:t xml:space="preserve"> o którym mowa w § 4 ust. 2 umowy, Zamawiający zastrzega sobie prawo odstąpienia od umowy z winy Wykonawcy</w:t>
      </w:r>
      <w:r w:rsidR="0011481A" w:rsidRPr="00122B23">
        <w:rPr>
          <w:rFonts w:asciiTheme="minorHAnsi" w:hAnsiTheme="minorHAnsi" w:cstheme="minorHAnsi"/>
          <w:sz w:val="20"/>
          <w:szCs w:val="20"/>
        </w:rPr>
        <w:t>.</w:t>
      </w:r>
    </w:p>
    <w:p w14:paraId="0CB9D3FE" w14:textId="77777777" w:rsidR="00740FDB" w:rsidRDefault="00D33659" w:rsidP="00740FDB">
      <w:pPr>
        <w:pStyle w:val="western"/>
        <w:numPr>
          <w:ilvl w:val="2"/>
          <w:numId w:val="25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740FDB">
        <w:rPr>
          <w:rFonts w:asciiTheme="minorHAnsi" w:hAnsiTheme="minorHAnsi" w:cstheme="minorHAnsi"/>
          <w:sz w:val="20"/>
          <w:szCs w:val="20"/>
        </w:rPr>
        <w:t>Jeżeli kara nie pokrywa poniesionej szkody, Strony mogą dochodzić odszkodowania uzupełniającego na warunkach ogólnych określonych w Kodeksie Cywilnym.</w:t>
      </w:r>
    </w:p>
    <w:p w14:paraId="6E393213" w14:textId="6038E5E4" w:rsidR="0055176A" w:rsidRPr="00740FDB" w:rsidRDefault="0055176A" w:rsidP="00740FDB">
      <w:pPr>
        <w:pStyle w:val="western"/>
        <w:numPr>
          <w:ilvl w:val="2"/>
          <w:numId w:val="25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740FDB">
        <w:rPr>
          <w:rFonts w:asciiTheme="minorHAnsi" w:hAnsiTheme="minorHAnsi" w:cstheme="minorHAnsi"/>
          <w:sz w:val="20"/>
          <w:szCs w:val="20"/>
        </w:rPr>
        <w:t>Łączna wysokość kar umownych, które mogą dochodzić strony z tytułu niniejszej umowy</w:t>
      </w:r>
      <w:r w:rsidR="004804FF">
        <w:rPr>
          <w:rFonts w:asciiTheme="minorHAnsi" w:hAnsiTheme="minorHAnsi" w:cstheme="minorHAnsi"/>
          <w:sz w:val="20"/>
          <w:szCs w:val="20"/>
        </w:rPr>
        <w:t>,</w:t>
      </w:r>
      <w:r w:rsidRPr="00740FDB">
        <w:rPr>
          <w:rFonts w:asciiTheme="minorHAnsi" w:hAnsiTheme="minorHAnsi" w:cstheme="minorHAnsi"/>
          <w:sz w:val="20"/>
          <w:szCs w:val="20"/>
        </w:rPr>
        <w:t xml:space="preserve"> wynosi 40% wynagrodzenia.</w:t>
      </w:r>
    </w:p>
    <w:p w14:paraId="2343050E" w14:textId="77777777" w:rsidR="00D33659" w:rsidRPr="003E431D" w:rsidRDefault="00D33659" w:rsidP="00D33659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lastRenderedPageBreak/>
        <w:t>§ 10.</w:t>
      </w:r>
      <w:r w:rsidR="00D31FCB" w:rsidRPr="003E431D">
        <w:rPr>
          <w:rFonts w:asciiTheme="minorHAnsi" w:hAnsiTheme="minorHAnsi" w:cstheme="minorHAnsi"/>
          <w:b/>
          <w:sz w:val="20"/>
          <w:szCs w:val="20"/>
        </w:rPr>
        <w:br/>
        <w:t>Zmiana umowy</w:t>
      </w:r>
    </w:p>
    <w:p w14:paraId="5D25B131" w14:textId="77777777" w:rsidR="00D33659" w:rsidRPr="003E431D" w:rsidRDefault="00D33659" w:rsidP="00586B3A">
      <w:pPr>
        <w:pStyle w:val="Standard"/>
        <w:widowControl/>
        <w:numPr>
          <w:ilvl w:val="0"/>
          <w:numId w:val="32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Zakazuje się zmian postanowień zawartej umowy w stosunku do treści oferty, na podstawie której dokonano wyboru Wykonawcy, chyba że:</w:t>
      </w:r>
    </w:p>
    <w:p w14:paraId="0A0B8D1B" w14:textId="77777777" w:rsidR="00D33659" w:rsidRPr="003E431D" w:rsidRDefault="00D33659" w:rsidP="00D31FCB">
      <w:pPr>
        <w:tabs>
          <w:tab w:val="left" w:pos="851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1.1.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na podstawie art. 455 ust. 1 pkt 1) 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 xml:space="preserve">.: </w:t>
      </w:r>
    </w:p>
    <w:p w14:paraId="7830F249" w14:textId="77777777" w:rsidR="00D33659" w:rsidRPr="003E431D" w:rsidRDefault="00D33659" w:rsidP="00D33659">
      <w:p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1)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08CBE48B" w14:textId="77777777" w:rsidR="000315AB" w:rsidRPr="00947023" w:rsidRDefault="000315AB" w:rsidP="000315AB">
      <w:pPr>
        <w:numPr>
          <w:ilvl w:val="3"/>
          <w:numId w:val="43"/>
        </w:numPr>
        <w:ind w:left="1560" w:hanging="567"/>
        <w:jc w:val="both"/>
        <w:rPr>
          <w:rFonts w:ascii="Calibri" w:hAnsi="Calibri" w:cs="Calibri"/>
        </w:rPr>
      </w:pPr>
      <w:bookmarkStart w:id="1" w:name="_Hlk35428838"/>
      <w:r w:rsidRPr="00947023">
        <w:rPr>
          <w:rFonts w:ascii="Calibri" w:hAnsi="Calibri" w:cs="Calibri"/>
          <w:sz w:val="20"/>
          <w:szCs w:val="20"/>
        </w:rPr>
        <w:t>siły wyższej w tym okoliczności będąc</w:t>
      </w:r>
      <w:r>
        <w:rPr>
          <w:rFonts w:ascii="Calibri" w:hAnsi="Calibri" w:cs="Calibri"/>
          <w:sz w:val="20"/>
          <w:szCs w:val="20"/>
        </w:rPr>
        <w:t>ych</w:t>
      </w:r>
      <w:r w:rsidRPr="00947023">
        <w:rPr>
          <w:rFonts w:ascii="Calibri" w:hAnsi="Calibri" w:cs="Calibri"/>
          <w:sz w:val="20"/>
          <w:szCs w:val="20"/>
        </w:rPr>
        <w:t xml:space="preserve"> skutkiem COVID-19, mając</w:t>
      </w:r>
      <w:r>
        <w:rPr>
          <w:rFonts w:ascii="Calibri" w:hAnsi="Calibri" w:cs="Calibri"/>
          <w:sz w:val="20"/>
          <w:szCs w:val="20"/>
        </w:rPr>
        <w:t>ych</w:t>
      </w:r>
      <w:r w:rsidRPr="00947023">
        <w:rPr>
          <w:rFonts w:ascii="Calibri" w:hAnsi="Calibri" w:cs="Calibri"/>
          <w:sz w:val="20"/>
          <w:szCs w:val="20"/>
        </w:rPr>
        <w:t xml:space="preserve"> bezpośredni, udokumentowany wpływ na realizację przedmiotowego zamówienia. Wykonawca zobowiązany jest wykazać i uzasadnić w formie pisemnej, w sposób jednoznaczny i nie budzący wątpliwości, że siła wyższa lub skutki pandemii COVID-19  miały wpływ na wykonywanie przez niego przedmiotu umowy, </w:t>
      </w:r>
    </w:p>
    <w:p w14:paraId="110B4C17" w14:textId="77777777" w:rsidR="000315AB" w:rsidRPr="00947023" w:rsidRDefault="000315AB" w:rsidP="000315AB">
      <w:pPr>
        <w:numPr>
          <w:ilvl w:val="3"/>
          <w:numId w:val="43"/>
        </w:numPr>
        <w:ind w:left="1560" w:hanging="567"/>
        <w:jc w:val="both"/>
        <w:rPr>
          <w:rFonts w:ascii="Calibri" w:hAnsi="Calibri" w:cs="Calibri"/>
        </w:rPr>
      </w:pPr>
      <w:r w:rsidRPr="00947023">
        <w:rPr>
          <w:rFonts w:ascii="Calibri" w:hAnsi="Calibri" w:cs="Calibri"/>
          <w:sz w:val="20"/>
          <w:szCs w:val="20"/>
        </w:rPr>
        <w:t>zmiany powszechnie obowiązujących przepisów prawa w zakresie mającym wpływ na realizację przedmiotu zamówienia - odpowiednie zapisy umowy zostaną dostosowane do obowiązującego stanu prawnego.</w:t>
      </w:r>
    </w:p>
    <w:p w14:paraId="7972CC8B" w14:textId="77777777" w:rsidR="00D33659" w:rsidRPr="003E431D" w:rsidRDefault="00D33659" w:rsidP="000315AB">
      <w:pPr>
        <w:numPr>
          <w:ilvl w:val="3"/>
          <w:numId w:val="43"/>
        </w:numPr>
        <w:ind w:left="15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wystąpienia ponadnormatywnych warunków pogodowych</w:t>
      </w:r>
      <w:r w:rsidR="0055176A" w:rsidRPr="003E431D">
        <w:rPr>
          <w:rFonts w:asciiTheme="minorHAnsi" w:hAnsiTheme="minorHAnsi" w:cstheme="minorHAnsi"/>
          <w:sz w:val="20"/>
          <w:szCs w:val="20"/>
        </w:rPr>
        <w:t xml:space="preserve"> dla miejsca wykonywania zamówienia</w:t>
      </w:r>
      <w:r w:rsidRPr="003E431D">
        <w:rPr>
          <w:rFonts w:asciiTheme="minorHAnsi" w:hAnsiTheme="minorHAnsi" w:cstheme="minorHAnsi"/>
          <w:sz w:val="20"/>
          <w:szCs w:val="20"/>
        </w:rPr>
        <w:t xml:space="preserve"> i klęsk żywiołowych powodujących zniszczenia wykonanych wcześniej robót lub uniemożliwiających prowadzenie robót budowlanych, przeprowadzanie prób i sprawdzeń, dokonywanie odbiorów;</w:t>
      </w:r>
    </w:p>
    <w:p w14:paraId="441DE78F" w14:textId="77777777" w:rsidR="00D33659" w:rsidRPr="000315AB" w:rsidRDefault="00D33659" w:rsidP="000315AB">
      <w:pPr>
        <w:numPr>
          <w:ilvl w:val="3"/>
          <w:numId w:val="43"/>
        </w:numPr>
        <w:ind w:left="1560" w:hanging="567"/>
        <w:jc w:val="both"/>
        <w:rPr>
          <w:rFonts w:ascii="Calibri" w:hAnsi="Calibri" w:cs="Calibr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istotnego wpływu przedsięwzięć realizowanych przez gestorów mediów dotyczących terenu objętego </w:t>
      </w:r>
      <w:r w:rsidRPr="000315AB">
        <w:rPr>
          <w:rFonts w:ascii="Calibri" w:hAnsi="Calibri" w:cs="Calibri"/>
          <w:sz w:val="20"/>
          <w:szCs w:val="20"/>
        </w:rPr>
        <w:t>przedmiotowym zamówieniem,</w:t>
      </w:r>
    </w:p>
    <w:bookmarkEnd w:id="1"/>
    <w:p w14:paraId="4A49248D" w14:textId="77777777" w:rsidR="00586B3A" w:rsidRPr="003E431D" w:rsidRDefault="00586B3A" w:rsidP="000315AB">
      <w:pPr>
        <w:numPr>
          <w:ilvl w:val="3"/>
          <w:numId w:val="43"/>
        </w:numPr>
        <w:ind w:left="15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wydłużenia postepowania w sprawie wydawania decyzji administracyjnych związanych z wykonywanymi Robotami, o ile opóźnienie to nie jest spowodowane z winy Wykonawcy, </w:t>
      </w:r>
    </w:p>
    <w:p w14:paraId="730C19A0" w14:textId="77777777" w:rsidR="00586B3A" w:rsidRPr="003E431D" w:rsidRDefault="00586B3A" w:rsidP="000315AB">
      <w:pPr>
        <w:numPr>
          <w:ilvl w:val="3"/>
          <w:numId w:val="43"/>
        </w:numPr>
        <w:ind w:left="15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wstrzymania robót przez Zamawiającego, albo przerw w wykonywaniu robót powstałych na skutek okoliczności leżących po stronie Zamawiającego i trwających dłużej niż 7 dni,</w:t>
      </w:r>
    </w:p>
    <w:p w14:paraId="323FF840" w14:textId="77777777" w:rsidR="00586B3A" w:rsidRPr="003E431D" w:rsidRDefault="00586B3A" w:rsidP="000315AB">
      <w:pPr>
        <w:numPr>
          <w:ilvl w:val="3"/>
          <w:numId w:val="43"/>
        </w:numPr>
        <w:ind w:left="15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wprowadzenia robót zamiennych czy dodatkowych, których realizacja jest niemożliwa w terminie umownym.</w:t>
      </w:r>
    </w:p>
    <w:p w14:paraId="5B238318" w14:textId="77777777" w:rsidR="00BA5B7A" w:rsidRPr="003E431D" w:rsidRDefault="00BA5B7A" w:rsidP="00904754">
      <w:pPr>
        <w:pStyle w:val="Standard"/>
        <w:numPr>
          <w:ilvl w:val="0"/>
          <w:numId w:val="34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Wykonawca zobowiązany jest niezwłocznie, nie później niż w ciągu 7 dni od dnia wystąpienia okoliczności uzasadniających zastosowanie zapisów pkt. 1.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>. 1), złożyć do Zamawiającego umotywowany, pisemny wniosek o dokonanie stosownych zmian warunków wykonywania umowy.</w:t>
      </w:r>
    </w:p>
    <w:p w14:paraId="7C69135F" w14:textId="77777777" w:rsidR="00BA5B7A" w:rsidRPr="003E431D" w:rsidRDefault="00BA5B7A" w:rsidP="00904754">
      <w:pPr>
        <w:pStyle w:val="Standard"/>
        <w:numPr>
          <w:ilvl w:val="0"/>
          <w:numId w:val="34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Jeżeli w przypadku wystąpienia którejkolwiek z okoliczności wymienionych w pkt. 1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 xml:space="preserve"> 1) konieczna będzie zmiana istotnych postanowień umowy, odpowiednie zapisy umowne zostaną stosownie zmodyfikowane, w sposób zapewniający zgodność  ze stanem faktycznym oraz z obowiązującymi przepisami prawa.</w:t>
      </w:r>
    </w:p>
    <w:p w14:paraId="661913AD" w14:textId="77777777" w:rsidR="00BA5B7A" w:rsidRPr="003E431D" w:rsidRDefault="00BA5B7A" w:rsidP="00904754">
      <w:pPr>
        <w:pStyle w:val="Standard"/>
        <w:numPr>
          <w:ilvl w:val="0"/>
          <w:numId w:val="34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przypadku kiedy wystąpienie którejkolwiek z okoliczności wymienionych w pkt 1.1.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> 1) skutkować będzie zmianą powodującą modyfikację ogólnego charakteru umowy, wówczas nie przewiduje się wprowadzenia takiej zmiany.</w:t>
      </w:r>
    </w:p>
    <w:p w14:paraId="6B14D0E7" w14:textId="131C58ED" w:rsidR="00BA5B7A" w:rsidRPr="003E431D" w:rsidRDefault="00BA5B7A" w:rsidP="00904754">
      <w:pPr>
        <w:pStyle w:val="Bezodstpw"/>
        <w:numPr>
          <w:ilvl w:val="0"/>
          <w:numId w:val="33"/>
        </w:numPr>
        <w:autoSpaceDE w:val="0"/>
        <w:ind w:left="850" w:hanging="425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zachodzi co najmniej jedna z okoliczności wymienionych w art.  455 ust. 1 pkt 2) do 4),  oraz ust.</w:t>
      </w:r>
      <w:r w:rsidR="00CD2E67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</w:rPr>
        <w:t xml:space="preserve">2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 xml:space="preserve">.   </w:t>
      </w:r>
    </w:p>
    <w:p w14:paraId="28E244AD" w14:textId="5FD9F3B1" w:rsidR="00D33659" w:rsidRPr="008252BF" w:rsidRDefault="00BA5B7A" w:rsidP="00CD2E67">
      <w:pPr>
        <w:pStyle w:val="Standard"/>
        <w:widowControl/>
        <w:numPr>
          <w:ilvl w:val="0"/>
          <w:numId w:val="32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Wszystkie zmiany umowy dokonywane będą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przez umocowanych przedstawicieli Zamawiającego i Wykonawcy</w:t>
      </w:r>
      <w:r w:rsidRPr="003E431D">
        <w:rPr>
          <w:rFonts w:asciiTheme="minorHAnsi" w:hAnsiTheme="minorHAnsi" w:cstheme="minorHAnsi"/>
          <w:sz w:val="20"/>
          <w:szCs w:val="20"/>
        </w:rPr>
        <w:t xml:space="preserve"> w formie </w:t>
      </w:r>
      <w:r w:rsidRPr="008252BF">
        <w:rPr>
          <w:rFonts w:asciiTheme="minorHAnsi" w:hAnsiTheme="minorHAnsi" w:cstheme="minorHAnsi"/>
          <w:sz w:val="20"/>
          <w:szCs w:val="20"/>
        </w:rPr>
        <w:t>pisemnej</w:t>
      </w:r>
      <w:r w:rsidR="00CD2E67" w:rsidRPr="008252BF">
        <w:rPr>
          <w:rFonts w:asciiTheme="minorHAnsi" w:hAnsiTheme="minorHAnsi" w:cstheme="minorHAnsi"/>
          <w:sz w:val="20"/>
          <w:szCs w:val="20"/>
        </w:rPr>
        <w:t xml:space="preserve"> pod rygorem nieważności.</w:t>
      </w:r>
    </w:p>
    <w:p w14:paraId="0B715F57" w14:textId="77777777" w:rsidR="00D33659" w:rsidRPr="003E431D" w:rsidRDefault="00D33659" w:rsidP="00D33659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14:paraId="176352D1" w14:textId="77777777" w:rsidR="00D33659" w:rsidRPr="003E431D" w:rsidRDefault="00D33659" w:rsidP="00D33659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11.</w:t>
      </w:r>
      <w:r w:rsidR="00D31FCB" w:rsidRPr="003E431D">
        <w:rPr>
          <w:rFonts w:asciiTheme="minorHAnsi" w:hAnsiTheme="minorHAnsi" w:cstheme="minorHAnsi"/>
          <w:b/>
          <w:sz w:val="20"/>
          <w:szCs w:val="20"/>
        </w:rPr>
        <w:br/>
        <w:t>Odstąpienie od umowy</w:t>
      </w:r>
    </w:p>
    <w:p w14:paraId="586CD6F8" w14:textId="4766B740" w:rsidR="00D33659" w:rsidRPr="003E431D" w:rsidRDefault="00D33659" w:rsidP="00904754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 interesowi bezpieczeństwa państwa lub bezpieczeństwu publicznemu, Zamawiający może odstąpić od umowy w terminie 30 dni od dnia powzięcia wiadomości o tych okolicznościach.</w:t>
      </w:r>
    </w:p>
    <w:p w14:paraId="627FC707" w14:textId="77777777" w:rsidR="00D33659" w:rsidRPr="003E431D" w:rsidRDefault="00D33659" w:rsidP="00904754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Stronom przysługuje prawo odstąpienia od umowy w przypadkach określonych w ust. 3 i 4 w terminie 30 dni od powzięcia wiadomości o tych okolicznościach.</w:t>
      </w:r>
    </w:p>
    <w:p w14:paraId="5B0336B3" w14:textId="77777777" w:rsidR="00D33659" w:rsidRPr="003E431D" w:rsidRDefault="00D33659" w:rsidP="00D33659">
      <w:pPr>
        <w:tabs>
          <w:tab w:val="left" w:pos="360"/>
        </w:tabs>
        <w:spacing w:line="120" w:lineRule="atLeas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3.</w:t>
      </w:r>
      <w:r w:rsidRPr="003E431D">
        <w:rPr>
          <w:rFonts w:asciiTheme="minorHAnsi" w:hAnsiTheme="minorHAnsi" w:cstheme="minorHAnsi"/>
          <w:sz w:val="20"/>
          <w:szCs w:val="20"/>
        </w:rPr>
        <w:tab/>
        <w:t>Zamawiającemu przysługuje prawo do odstąpienia od umowy, jeżeli:</w:t>
      </w:r>
    </w:p>
    <w:p w14:paraId="25566518" w14:textId="47FE7BEF" w:rsidR="00D33659" w:rsidRPr="008252BF" w:rsidRDefault="00D33659" w:rsidP="00904754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Wykonawca nie rozpoczął robót w ciągu 14-tu dni od daty przekazania terenu budowy bez uzasadnionych przyczyn lub przerwał realizację robót bez uzasadnionych przyczyn i przerwa ta trwa dłużej </w:t>
      </w:r>
      <w:r w:rsidRPr="008252BF">
        <w:rPr>
          <w:rFonts w:asciiTheme="minorHAnsi" w:hAnsiTheme="minorHAnsi" w:cstheme="minorHAnsi"/>
          <w:sz w:val="20"/>
          <w:szCs w:val="20"/>
        </w:rPr>
        <w:t>niż 14 dni</w:t>
      </w:r>
      <w:r w:rsidR="00D06378" w:rsidRPr="008252BF">
        <w:rPr>
          <w:rFonts w:asciiTheme="minorHAnsi" w:hAnsiTheme="minorHAnsi" w:cstheme="minorHAnsi"/>
          <w:sz w:val="20"/>
          <w:szCs w:val="20"/>
        </w:rPr>
        <w:t xml:space="preserve"> lub </w:t>
      </w:r>
      <w:r w:rsidR="00090039" w:rsidRPr="008252BF">
        <w:rPr>
          <w:rFonts w:asciiTheme="minorHAnsi" w:hAnsiTheme="minorHAnsi" w:cstheme="minorHAnsi"/>
          <w:sz w:val="20"/>
          <w:szCs w:val="20"/>
        </w:rPr>
        <w:t xml:space="preserve">łączny okres wszystkich dotychczasowych przerw przekroczy </w:t>
      </w:r>
      <w:r w:rsidR="00D06378" w:rsidRPr="008252BF">
        <w:rPr>
          <w:rFonts w:asciiTheme="minorHAnsi" w:hAnsiTheme="minorHAnsi" w:cstheme="minorHAnsi"/>
          <w:sz w:val="20"/>
          <w:szCs w:val="20"/>
        </w:rPr>
        <w:t>21 dni</w:t>
      </w:r>
      <w:r w:rsidRPr="008252BF">
        <w:rPr>
          <w:rFonts w:asciiTheme="minorHAnsi" w:hAnsiTheme="minorHAnsi" w:cstheme="minorHAnsi"/>
          <w:sz w:val="20"/>
          <w:szCs w:val="20"/>
        </w:rPr>
        <w:t>;</w:t>
      </w:r>
    </w:p>
    <w:p w14:paraId="7E710B0E" w14:textId="77777777" w:rsidR="00D33659" w:rsidRPr="003E431D" w:rsidRDefault="00D33659" w:rsidP="00904754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gdy stwierdzone wady będą skutkowały tym, że użytkowanie przedmiotu umowy zgodnie z przeznaczeniem będzie niemożliwe;</w:t>
      </w:r>
    </w:p>
    <w:p w14:paraId="51C200E9" w14:textId="0CD45237" w:rsidR="00D33659" w:rsidRPr="003E431D" w:rsidRDefault="00D33659" w:rsidP="00904754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gdy wystąpi powtarzając</w:t>
      </w:r>
      <w:r w:rsidR="008252BF">
        <w:rPr>
          <w:rFonts w:asciiTheme="minorHAnsi" w:hAnsiTheme="minorHAnsi" w:cstheme="minorHAnsi"/>
          <w:sz w:val="20"/>
          <w:szCs w:val="20"/>
        </w:rPr>
        <w:t>a</w:t>
      </w:r>
      <w:r w:rsidRPr="003E431D">
        <w:rPr>
          <w:rFonts w:asciiTheme="minorHAnsi" w:hAnsiTheme="minorHAnsi" w:cstheme="minorHAnsi"/>
          <w:sz w:val="20"/>
          <w:szCs w:val="20"/>
        </w:rPr>
        <w:t xml:space="preserve"> się </w:t>
      </w:r>
      <w:r w:rsidR="00D06378" w:rsidRPr="008252BF">
        <w:rPr>
          <w:rFonts w:asciiTheme="minorHAnsi" w:hAnsiTheme="minorHAnsi" w:cstheme="minorHAnsi"/>
          <w:sz w:val="20"/>
          <w:szCs w:val="20"/>
        </w:rPr>
        <w:t>zwłoka</w:t>
      </w:r>
      <w:r w:rsidRPr="008252BF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</w:rPr>
        <w:t>w usuwaniu wskazanych w protokole odbioru wad przedmiotu zamówienia;</w:t>
      </w:r>
    </w:p>
    <w:p w14:paraId="1AA9C8FB" w14:textId="77777777" w:rsidR="00D33659" w:rsidRPr="003E431D" w:rsidRDefault="00D33659" w:rsidP="00904754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wystąpiła, zgodnie z art. </w:t>
      </w:r>
      <w:r w:rsidR="0011481A" w:rsidRPr="003E431D">
        <w:rPr>
          <w:rFonts w:asciiTheme="minorHAnsi" w:hAnsiTheme="minorHAnsi" w:cstheme="minorHAnsi"/>
          <w:sz w:val="20"/>
          <w:szCs w:val="20"/>
        </w:rPr>
        <w:t>465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>. konieczność wielokrotnego dokonywania bezpośredniej zapłaty podwykonawcy lub dalszemu podwykonawcy, lub konieczność dokonania bezpośrednich zapłat na sumę większą niż 2 % wynagrodzenia ustalonego w k</w:t>
      </w:r>
      <w:r w:rsidR="00E16A25" w:rsidRPr="003E431D">
        <w:rPr>
          <w:rFonts w:asciiTheme="minorHAnsi" w:hAnsiTheme="minorHAnsi" w:cstheme="minorHAnsi"/>
          <w:sz w:val="20"/>
          <w:szCs w:val="20"/>
        </w:rPr>
        <w:t>wocie o której mowa w §4 ust. 2</w:t>
      </w:r>
      <w:r w:rsidRPr="003E431D">
        <w:rPr>
          <w:rFonts w:asciiTheme="minorHAnsi" w:hAnsiTheme="minorHAnsi" w:cstheme="minorHAnsi"/>
          <w:sz w:val="20"/>
          <w:szCs w:val="20"/>
        </w:rPr>
        <w:t>;</w:t>
      </w:r>
    </w:p>
    <w:p w14:paraId="7E9012F5" w14:textId="77777777" w:rsidR="00D33659" w:rsidRPr="003E431D" w:rsidRDefault="00D33659" w:rsidP="00904754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78342FAB" w14:textId="77777777" w:rsidR="00D33659" w:rsidRPr="003E431D" w:rsidRDefault="00D33659" w:rsidP="00904754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zostanie wydany przez komornika nakaz zajęcia składników majątku Wykonawcy</w:t>
      </w:r>
      <w:r w:rsidR="0055176A" w:rsidRPr="003E431D">
        <w:rPr>
          <w:rFonts w:asciiTheme="minorHAnsi" w:hAnsiTheme="minorHAnsi" w:cstheme="minorHAnsi"/>
          <w:sz w:val="20"/>
          <w:szCs w:val="20"/>
        </w:rPr>
        <w:t xml:space="preserve"> w sposób uniemożliwiający realizację umowy</w:t>
      </w:r>
      <w:r w:rsidRPr="003E431D">
        <w:rPr>
          <w:rFonts w:asciiTheme="minorHAnsi" w:hAnsiTheme="minorHAnsi" w:cstheme="minorHAnsi"/>
          <w:sz w:val="20"/>
          <w:szCs w:val="20"/>
        </w:rPr>
        <w:t>;</w:t>
      </w:r>
    </w:p>
    <w:p w14:paraId="0515BE44" w14:textId="1B37F4C4" w:rsidR="00D33659" w:rsidRPr="003E431D" w:rsidRDefault="00D33659" w:rsidP="00904754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zajdą okoliczności określone w § 9 ust. </w:t>
      </w:r>
      <w:r w:rsidR="00C575F8" w:rsidRPr="00C575F8">
        <w:rPr>
          <w:rFonts w:asciiTheme="minorHAnsi" w:hAnsiTheme="minorHAnsi" w:cstheme="minorHAnsi"/>
          <w:color w:val="FF0000"/>
          <w:sz w:val="20"/>
          <w:szCs w:val="20"/>
        </w:rPr>
        <w:t>3</w:t>
      </w:r>
      <w:r w:rsidRPr="003E431D">
        <w:rPr>
          <w:rFonts w:asciiTheme="minorHAnsi" w:hAnsiTheme="minorHAnsi" w:cstheme="minorHAnsi"/>
          <w:sz w:val="20"/>
          <w:szCs w:val="20"/>
        </w:rPr>
        <w:t xml:space="preserve"> umowy.</w:t>
      </w:r>
    </w:p>
    <w:p w14:paraId="2E30F605" w14:textId="77777777" w:rsidR="00D33659" w:rsidRPr="003E431D" w:rsidRDefault="00D33659" w:rsidP="00D33659">
      <w:pPr>
        <w:spacing w:line="12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4.</w:t>
      </w:r>
      <w:r w:rsidRPr="003E431D">
        <w:rPr>
          <w:rFonts w:asciiTheme="minorHAnsi" w:hAnsiTheme="minorHAnsi" w:cstheme="minorHAnsi"/>
          <w:sz w:val="20"/>
          <w:szCs w:val="20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275AE3F3" w14:textId="1B2B3F93" w:rsidR="00D33659" w:rsidRPr="008252BF" w:rsidRDefault="00D33659" w:rsidP="00D33659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lastRenderedPageBreak/>
        <w:t>5.</w:t>
      </w:r>
      <w:r w:rsidRPr="003E431D">
        <w:rPr>
          <w:rFonts w:asciiTheme="minorHAnsi" w:hAnsiTheme="minorHAnsi" w:cstheme="minorHAnsi"/>
          <w:sz w:val="20"/>
          <w:szCs w:val="20"/>
        </w:rPr>
        <w:tab/>
        <w:t>W przypadku, o którym mowa w ust. 1 i 2 Wykonawca może żądać wyłącznie wynagrodzenia z </w:t>
      </w:r>
      <w:r w:rsidRPr="008252BF">
        <w:rPr>
          <w:rFonts w:asciiTheme="minorHAnsi" w:hAnsiTheme="minorHAnsi" w:cstheme="minorHAnsi"/>
          <w:sz w:val="20"/>
          <w:szCs w:val="20"/>
        </w:rPr>
        <w:t xml:space="preserve">tytułu </w:t>
      </w:r>
      <w:r w:rsidR="009C4977" w:rsidRPr="008252BF">
        <w:rPr>
          <w:rFonts w:asciiTheme="minorHAnsi" w:hAnsiTheme="minorHAnsi" w:cstheme="minorHAnsi"/>
          <w:sz w:val="20"/>
          <w:szCs w:val="20"/>
        </w:rPr>
        <w:t xml:space="preserve">należytego </w:t>
      </w:r>
      <w:r w:rsidR="00BA182E" w:rsidRPr="008252BF">
        <w:rPr>
          <w:rFonts w:asciiTheme="minorHAnsi" w:hAnsiTheme="minorHAnsi" w:cstheme="minorHAnsi"/>
          <w:sz w:val="20"/>
          <w:szCs w:val="20"/>
        </w:rPr>
        <w:t>wykonania</w:t>
      </w:r>
      <w:r w:rsidRPr="008252BF">
        <w:rPr>
          <w:rFonts w:asciiTheme="minorHAnsi" w:hAnsiTheme="minorHAnsi" w:cstheme="minorHAnsi"/>
          <w:sz w:val="20"/>
          <w:szCs w:val="20"/>
        </w:rPr>
        <w:t xml:space="preserve"> części umowy.</w:t>
      </w:r>
    </w:p>
    <w:p w14:paraId="64E7BBB7" w14:textId="77777777" w:rsidR="003677F8" w:rsidRDefault="003677F8" w:rsidP="00D33659">
      <w:pPr>
        <w:spacing w:before="120" w:after="60" w:line="1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193E8A" w14:textId="77777777" w:rsidR="00D33659" w:rsidRPr="003E431D" w:rsidRDefault="00D33659" w:rsidP="00D33659">
      <w:pPr>
        <w:spacing w:before="120" w:after="60" w:line="1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12.</w:t>
      </w:r>
      <w:r w:rsidR="00D31FCB" w:rsidRPr="003E431D">
        <w:rPr>
          <w:rFonts w:asciiTheme="minorHAnsi" w:hAnsiTheme="minorHAnsi" w:cstheme="minorHAnsi"/>
          <w:b/>
          <w:sz w:val="20"/>
          <w:szCs w:val="20"/>
        </w:rPr>
        <w:br/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t>Procedura odstąpienia od umowy</w:t>
      </w:r>
    </w:p>
    <w:p w14:paraId="4880EC8E" w14:textId="77777777" w:rsidR="00D33659" w:rsidRPr="003E431D" w:rsidRDefault="00D33659" w:rsidP="00904754">
      <w:pPr>
        <w:numPr>
          <w:ilvl w:val="0"/>
          <w:numId w:val="15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4FFD4D0" w14:textId="77777777" w:rsidR="00D33659" w:rsidRPr="003E431D" w:rsidRDefault="00D33659" w:rsidP="00904754">
      <w:pPr>
        <w:numPr>
          <w:ilvl w:val="0"/>
          <w:numId w:val="15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odstąpienia od umowy Wykonawcę oraz Zamawiającego obciążają następujące obowiązki:</w:t>
      </w:r>
    </w:p>
    <w:p w14:paraId="3593DF25" w14:textId="77777777" w:rsidR="00D33659" w:rsidRPr="003E431D" w:rsidRDefault="00D33659" w:rsidP="00904754">
      <w:pPr>
        <w:numPr>
          <w:ilvl w:val="0"/>
          <w:numId w:val="16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zabezpieczy przerwane roboty w zakresie obustronnie uzgodnionym na koszt tej strony, z której to winy nastąpiło odstąpienie od umowy;</w:t>
      </w:r>
    </w:p>
    <w:p w14:paraId="04E44F09" w14:textId="77777777" w:rsidR="00D33659" w:rsidRPr="003E431D" w:rsidRDefault="00D33659" w:rsidP="00904754">
      <w:pPr>
        <w:numPr>
          <w:ilvl w:val="0"/>
          <w:numId w:val="16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zgłosi Zamawiającemu konieczność dokonania odbioru robót przerwanych, jeżeli odstąpienie od umowy nastąpiło z przyczyn, za które Wykonawca nie odpowiada;</w:t>
      </w:r>
    </w:p>
    <w:p w14:paraId="45B8AF69" w14:textId="1883866C" w:rsidR="00D33659" w:rsidRPr="003E431D" w:rsidRDefault="00D33659" w:rsidP="00904754">
      <w:pPr>
        <w:numPr>
          <w:ilvl w:val="0"/>
          <w:numId w:val="16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terminie 10 dni od daty zgłoszenia, o którym mowa w pkt. 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</w:t>
      </w:r>
    </w:p>
    <w:p w14:paraId="592E3040" w14:textId="77777777" w:rsidR="00D33659" w:rsidRPr="003E431D" w:rsidRDefault="00D33659" w:rsidP="00904754">
      <w:pPr>
        <w:numPr>
          <w:ilvl w:val="0"/>
          <w:numId w:val="16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5BFDF0AC" w14:textId="5895FF27" w:rsidR="00D33659" w:rsidRPr="006462B2" w:rsidRDefault="00D33659" w:rsidP="006462B2">
      <w:pPr>
        <w:numPr>
          <w:ilvl w:val="0"/>
          <w:numId w:val="15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odstąpienia od umowy Strony zobowiązane są do sporządzenia inwentaryzacji dotychczas wykonanych robót.</w:t>
      </w:r>
      <w:r w:rsidRPr="006462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06E621" w14:textId="77777777" w:rsidR="002567EC" w:rsidRPr="003E431D" w:rsidRDefault="002567EC" w:rsidP="00D3365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  <w:sectPr w:rsidR="002567EC" w:rsidRPr="003E431D" w:rsidSect="00897395">
          <w:footerReference w:type="default" r:id="rId9"/>
          <w:pgSz w:w="11906" w:h="16838"/>
          <w:pgMar w:top="284" w:right="851" w:bottom="709" w:left="1134" w:header="708" w:footer="0" w:gutter="0"/>
          <w:cols w:space="708"/>
          <w:docGrid w:linePitch="360"/>
        </w:sectPr>
      </w:pPr>
    </w:p>
    <w:p w14:paraId="7BB74C30" w14:textId="77777777" w:rsidR="00D33659" w:rsidRPr="003E431D" w:rsidRDefault="00D33659" w:rsidP="00D3365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lastRenderedPageBreak/>
        <w:t>§ 13.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Należyte zabezpieczenie umowy</w:t>
      </w:r>
    </w:p>
    <w:p w14:paraId="41F2C33A" w14:textId="58A5D5AA" w:rsidR="00E16A25" w:rsidRPr="003E431D" w:rsidRDefault="00E16A25" w:rsidP="00D33659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431D">
        <w:rPr>
          <w:rFonts w:asciiTheme="minorHAnsi" w:hAnsiTheme="minorHAnsi" w:cstheme="minorHAnsi"/>
          <w:bCs/>
          <w:sz w:val="20"/>
          <w:szCs w:val="20"/>
        </w:rPr>
        <w:t xml:space="preserve">1. </w:t>
      </w:r>
      <w:r w:rsidR="00D33659" w:rsidRPr="003E431D">
        <w:rPr>
          <w:rFonts w:asciiTheme="minorHAnsi" w:hAnsiTheme="minorHAnsi" w:cstheme="minorHAnsi"/>
          <w:bCs/>
          <w:sz w:val="20"/>
          <w:szCs w:val="20"/>
        </w:rPr>
        <w:t>Wykonawca wniósł zabezpieczenie należytego wykonania umowy w wysokości 5% kwoty określonej w § 4 ust. 2 umowy, stanowiącej cenę całkowitą oferty</w:t>
      </w:r>
      <w:r w:rsidR="0011481A" w:rsidRPr="003E431D">
        <w:rPr>
          <w:rFonts w:asciiTheme="minorHAnsi" w:hAnsiTheme="minorHAnsi" w:cstheme="minorHAnsi"/>
          <w:bCs/>
          <w:sz w:val="20"/>
          <w:szCs w:val="20"/>
        </w:rPr>
        <w:t>.</w:t>
      </w:r>
      <w:r w:rsidR="00D33659" w:rsidRPr="003E431D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1938503B" w14:textId="77777777" w:rsidR="00D33659" w:rsidRPr="003E431D" w:rsidRDefault="00D33659" w:rsidP="00D33659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2.</w:t>
      </w:r>
      <w:r w:rsidRPr="003E431D">
        <w:rPr>
          <w:rFonts w:asciiTheme="minorHAnsi" w:hAnsiTheme="minorHAnsi" w:cstheme="minorHAnsi"/>
          <w:sz w:val="20"/>
          <w:szCs w:val="20"/>
        </w:rPr>
        <w:tab/>
        <w:t>Terminy i warunki zwrotu zabezpieczenia zostały określone w Tomie I SWZ.</w:t>
      </w:r>
    </w:p>
    <w:p w14:paraId="206A97D7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44FD39F" w14:textId="77777777" w:rsidR="00D33659" w:rsidRPr="003E431D" w:rsidRDefault="00D33659" w:rsidP="00D33659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bCs/>
          <w:sz w:val="20"/>
          <w:szCs w:val="20"/>
        </w:rPr>
        <w:t>§ 14.</w:t>
      </w:r>
      <w:r w:rsidR="00557A89" w:rsidRPr="003E431D">
        <w:rPr>
          <w:rFonts w:asciiTheme="minorHAnsi" w:hAnsiTheme="minorHAnsi" w:cstheme="minorHAnsi"/>
          <w:b/>
          <w:bCs/>
          <w:sz w:val="20"/>
          <w:szCs w:val="20"/>
        </w:rPr>
        <w:br/>
        <w:t>Sprawy sporne</w:t>
      </w:r>
    </w:p>
    <w:p w14:paraId="75763D4C" w14:textId="77777777" w:rsidR="00D33659" w:rsidRPr="003E431D" w:rsidRDefault="00D33659" w:rsidP="00D3365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1.</w:t>
      </w:r>
      <w:r w:rsidRPr="003E431D">
        <w:rPr>
          <w:rFonts w:asciiTheme="minorHAnsi" w:hAnsiTheme="minorHAnsi" w:cstheme="minorHAnsi"/>
          <w:sz w:val="20"/>
          <w:szCs w:val="20"/>
        </w:rPr>
        <w:tab/>
        <w:t>W razie sporu na tle wykonania niniejszej umowy Strona jest zobowiązana skierować konkretne roszczenie na piśmie.</w:t>
      </w:r>
    </w:p>
    <w:p w14:paraId="541A71D6" w14:textId="77777777" w:rsidR="00D33659" w:rsidRPr="003E431D" w:rsidRDefault="00D33659" w:rsidP="00D3365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2.</w:t>
      </w:r>
      <w:r w:rsidRPr="003E431D">
        <w:rPr>
          <w:rFonts w:asciiTheme="minorHAnsi" w:hAnsiTheme="minorHAnsi" w:cstheme="minorHAnsi"/>
          <w:sz w:val="20"/>
          <w:szCs w:val="20"/>
        </w:rPr>
        <w:tab/>
        <w:t>Strona ma obowiązek do pisemnego ustosunkowania się do zgłoszonego roszczenia w terminie 7 dni od daty zgłoszenia roszczenia.</w:t>
      </w:r>
    </w:p>
    <w:p w14:paraId="158E07DF" w14:textId="77777777" w:rsidR="00D33659" w:rsidRPr="003E431D" w:rsidRDefault="00D33659" w:rsidP="00D3365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3.</w:t>
      </w:r>
      <w:r w:rsidRPr="003E431D">
        <w:rPr>
          <w:rFonts w:asciiTheme="minorHAnsi" w:hAnsiTheme="minorHAnsi" w:cstheme="minorHAnsi"/>
          <w:sz w:val="20"/>
          <w:szCs w:val="20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04D0A36C" w14:textId="77777777" w:rsidR="00D33659" w:rsidRPr="003E431D" w:rsidRDefault="00D33659" w:rsidP="00D3365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4.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3E431D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3E431D">
        <w:rPr>
          <w:rFonts w:asciiTheme="minorHAnsi" w:hAnsiTheme="minorHAnsi" w:cstheme="minorHAnsi"/>
          <w:sz w:val="20"/>
          <w:szCs w:val="20"/>
        </w:rPr>
        <w:t>.</w:t>
      </w:r>
      <w:r w:rsidR="00E16A25" w:rsidRPr="003E431D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31A1C8E" w14:textId="77777777" w:rsidR="00BA182E" w:rsidRPr="003E431D" w:rsidRDefault="00BA182E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C667E0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15.</w:t>
      </w:r>
    </w:p>
    <w:p w14:paraId="758BD29D" w14:textId="77777777" w:rsidR="00D33659" w:rsidRPr="003E431D" w:rsidRDefault="00D33659" w:rsidP="00D33659">
      <w:p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101BD3DD" w14:textId="77777777" w:rsidR="00D33659" w:rsidRPr="003E431D" w:rsidRDefault="00D33659" w:rsidP="00D33659">
      <w:pPr>
        <w:rPr>
          <w:rFonts w:asciiTheme="minorHAnsi" w:hAnsiTheme="minorHAnsi" w:cstheme="minorHAnsi"/>
          <w:sz w:val="20"/>
          <w:szCs w:val="20"/>
        </w:rPr>
      </w:pPr>
    </w:p>
    <w:p w14:paraId="169B7E75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4F18AE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72C4AC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16.</w:t>
      </w:r>
    </w:p>
    <w:p w14:paraId="64EFBED1" w14:textId="77777777" w:rsidR="00D33659" w:rsidRPr="003E431D" w:rsidRDefault="00D33659" w:rsidP="00D33659">
      <w:p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Umowę niniejszą sporządzono w języku polskim w </w:t>
      </w:r>
      <w:r w:rsidRPr="003E431D">
        <w:rPr>
          <w:rFonts w:asciiTheme="minorHAnsi" w:hAnsiTheme="minorHAnsi" w:cstheme="minorHAnsi"/>
          <w:b/>
          <w:bCs/>
          <w:sz w:val="20"/>
          <w:szCs w:val="20"/>
        </w:rPr>
        <w:t>trzech</w:t>
      </w:r>
      <w:r w:rsidRPr="003E431D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Pr="003E431D">
        <w:rPr>
          <w:rFonts w:asciiTheme="minorHAnsi" w:hAnsiTheme="minorHAnsi" w:cstheme="minorHAnsi"/>
          <w:b/>
          <w:sz w:val="20"/>
          <w:szCs w:val="20"/>
        </w:rPr>
        <w:t>dwa </w:t>
      </w:r>
      <w:r w:rsidRPr="003E431D">
        <w:rPr>
          <w:rFonts w:asciiTheme="minorHAnsi" w:hAnsiTheme="minorHAnsi" w:cstheme="minorHAnsi"/>
          <w:sz w:val="20"/>
          <w:szCs w:val="20"/>
        </w:rPr>
        <w:t xml:space="preserve">egzemplarze dla Zamawiającego, 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jeden </w:t>
      </w:r>
      <w:r w:rsidRPr="003E431D">
        <w:rPr>
          <w:rFonts w:asciiTheme="minorHAnsi" w:hAnsiTheme="minorHAnsi" w:cstheme="minorHAnsi"/>
          <w:sz w:val="20"/>
          <w:szCs w:val="20"/>
        </w:rPr>
        <w:t>egzemplarz dla Wykonawcy.</w:t>
      </w:r>
    </w:p>
    <w:p w14:paraId="5C784AF0" w14:textId="77777777" w:rsidR="00D33659" w:rsidRPr="003E431D" w:rsidRDefault="00D33659" w:rsidP="00D336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DFD26D" w14:textId="77777777" w:rsidR="00D33659" w:rsidRPr="003E431D" w:rsidRDefault="00D33659" w:rsidP="00D3365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984F07" w14:textId="77777777" w:rsidR="00D33659" w:rsidRPr="003E431D" w:rsidRDefault="00D33659" w:rsidP="00D33659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1C9890" w14:textId="77777777" w:rsidR="00D33659" w:rsidRPr="003E431D" w:rsidRDefault="00D33659" w:rsidP="00D33659">
      <w:pPr>
        <w:tabs>
          <w:tab w:val="right" w:pos="9918"/>
        </w:tabs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 xml:space="preserve">ZAMAWIAJĄCY:                                                                                     </w:t>
      </w:r>
      <w:r w:rsidRPr="003E431D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281577B3" w14:textId="77777777" w:rsidR="00D33659" w:rsidRPr="003E431D" w:rsidRDefault="00D33659" w:rsidP="00D33659">
      <w:pPr>
        <w:tabs>
          <w:tab w:val="right" w:pos="9918"/>
        </w:tabs>
        <w:rPr>
          <w:rFonts w:asciiTheme="minorHAnsi" w:hAnsiTheme="minorHAnsi" w:cstheme="minorHAnsi"/>
          <w:b/>
          <w:sz w:val="20"/>
          <w:szCs w:val="20"/>
        </w:rPr>
      </w:pPr>
    </w:p>
    <w:p w14:paraId="5A9DC805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20F5848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1BAB4A5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02B10CC4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D43611E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CF1924A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A862248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6DE18AB" w14:textId="77777777" w:rsidR="002567EC" w:rsidRDefault="002567EC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3E431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lastRenderedPageBreak/>
        <w:br w:type="page"/>
      </w:r>
    </w:p>
    <w:p w14:paraId="71654344" w14:textId="77777777" w:rsidR="003677F8" w:rsidRPr="003E431D" w:rsidRDefault="003677F8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4D27E2A" w14:textId="77777777" w:rsidR="002567EC" w:rsidRPr="002567EC" w:rsidRDefault="002567EC" w:rsidP="002567EC">
      <w:pPr>
        <w:keepNext/>
        <w:widowControl w:val="0"/>
        <w:jc w:val="right"/>
        <w:outlineLvl w:val="2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Załącznik nr 2 do umowy nr     /         </w:t>
      </w:r>
    </w:p>
    <w:p w14:paraId="2A3EF1D8" w14:textId="77777777" w:rsidR="002567EC" w:rsidRPr="002567EC" w:rsidRDefault="002567EC" w:rsidP="002567EC">
      <w:pPr>
        <w:keepNext/>
        <w:widowControl w:val="0"/>
        <w:jc w:val="right"/>
        <w:outlineLvl w:val="2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z dnia                           r. </w:t>
      </w:r>
    </w:p>
    <w:p w14:paraId="4BD0A41D" w14:textId="77777777" w:rsidR="002567EC" w:rsidRPr="002567EC" w:rsidRDefault="002567EC" w:rsidP="002567EC">
      <w:pPr>
        <w:keepNext/>
        <w:widowControl w:val="0"/>
        <w:numPr>
          <w:ilvl w:val="2"/>
          <w:numId w:val="0"/>
        </w:numPr>
        <w:tabs>
          <w:tab w:val="num" w:pos="0"/>
        </w:tabs>
        <w:jc w:val="center"/>
        <w:outlineLvl w:val="2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Protokół odbioru końcowego/technicznego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*</w:t>
      </w:r>
      <w:r w:rsidRPr="002567EC">
        <w:rPr>
          <w:rFonts w:asciiTheme="minorHAnsi" w:hAnsiTheme="minorHAnsi" w:cstheme="minorHAnsi"/>
          <w:color w:val="00000A"/>
          <w:sz w:val="20"/>
          <w:szCs w:val="20"/>
          <w:vertAlign w:val="superscript"/>
        </w:rPr>
        <w:t>)</w:t>
      </w:r>
    </w:p>
    <w:p w14:paraId="1E34D2AA" w14:textId="77777777" w:rsidR="002567EC" w:rsidRPr="002567EC" w:rsidRDefault="002567EC" w:rsidP="002567EC">
      <w:pPr>
        <w:jc w:val="center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Spisany dnia ..................20… r.</w:t>
      </w:r>
    </w:p>
    <w:p w14:paraId="6B828D56" w14:textId="77777777" w:rsidR="002567EC" w:rsidRPr="002567EC" w:rsidRDefault="002567EC" w:rsidP="002567EC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A750452" w14:textId="77777777" w:rsidR="002567EC" w:rsidRPr="002567EC" w:rsidRDefault="002567EC" w:rsidP="002567EC">
      <w:pPr>
        <w:suppressAutoHyphens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na okoliczność odbioru końcowego zadania pn.: 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 xml:space="preserve"> Przebudowa parteru budynku ZSP w Lubawce na potrzeby utworzenia przedszkola.</w:t>
      </w:r>
    </w:p>
    <w:p w14:paraId="46337CCE" w14:textId="77777777" w:rsidR="002567EC" w:rsidRPr="002567EC" w:rsidRDefault="002567EC" w:rsidP="002567EC">
      <w:pPr>
        <w:suppressAutoHyphens w:val="0"/>
        <w:contextualSpacing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047BB76" w14:textId="77777777" w:rsidR="002567EC" w:rsidRPr="002567EC" w:rsidRDefault="002567EC" w:rsidP="002567EC">
      <w:pPr>
        <w:tabs>
          <w:tab w:val="left" w:pos="2970"/>
        </w:tabs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14:paraId="1AEF626E" w14:textId="77777777" w:rsidR="002567EC" w:rsidRPr="002567EC" w:rsidRDefault="002567EC" w:rsidP="002567EC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I</w:t>
      </w:r>
    </w:p>
    <w:p w14:paraId="6C9FD127" w14:textId="77777777" w:rsidR="002567EC" w:rsidRPr="002567EC" w:rsidRDefault="002567EC" w:rsidP="002567EC">
      <w:pPr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</w:pPr>
    </w:p>
    <w:p w14:paraId="4A27B20A" w14:textId="77777777" w:rsidR="002567EC" w:rsidRPr="002567EC" w:rsidRDefault="002567EC" w:rsidP="002567EC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Zamawiający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: </w:t>
      </w:r>
    </w:p>
    <w:p w14:paraId="6FE6009F" w14:textId="77777777" w:rsidR="002567EC" w:rsidRPr="002567EC" w:rsidRDefault="002567EC" w:rsidP="002567EC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Gmina Lubawka, ul. Plac Wolności 1, 58-420 Lubawka </w:t>
      </w:r>
    </w:p>
    <w:p w14:paraId="65B2CF8B" w14:textId="77777777" w:rsidR="002567EC" w:rsidRPr="002567EC" w:rsidRDefault="002567EC" w:rsidP="002567EC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reprezentowana przez Burmistrza Miasta Lubawka w imieniu którego działają:</w:t>
      </w:r>
    </w:p>
    <w:p w14:paraId="17D0E409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43C8ED42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</w:p>
    <w:p w14:paraId="0E42DB77" w14:textId="77777777" w:rsidR="002567EC" w:rsidRPr="002567EC" w:rsidRDefault="002567EC" w:rsidP="002567EC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Inspektor nadzoru inwestorskiego w osobie</w:t>
      </w: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</w:rPr>
        <w:t>: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 </w:t>
      </w:r>
    </w:p>
    <w:p w14:paraId="35EA1995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70E42931" w14:textId="77777777" w:rsidR="002567EC" w:rsidRPr="002567EC" w:rsidRDefault="002567EC" w:rsidP="002567EC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Wykonawca:</w:t>
      </w:r>
    </w:p>
    <w:p w14:paraId="7C0D2240" w14:textId="77777777" w:rsidR="002567EC" w:rsidRPr="002567EC" w:rsidRDefault="002567EC" w:rsidP="002567EC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</w:p>
    <w:p w14:paraId="1EE7EF5B" w14:textId="77777777" w:rsidR="002567EC" w:rsidRPr="002567EC" w:rsidRDefault="002567EC" w:rsidP="002567EC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reprezentowany przez: .</w:t>
      </w:r>
    </w:p>
    <w:p w14:paraId="42D64482" w14:textId="77777777" w:rsidR="002567EC" w:rsidRPr="002567EC" w:rsidRDefault="002567EC" w:rsidP="002567EC">
      <w:pPr>
        <w:tabs>
          <w:tab w:val="left" w:pos="345"/>
          <w:tab w:val="left" w:pos="390"/>
        </w:tabs>
        <w:spacing w:before="120" w:line="360" w:lineRule="auto"/>
        <w:ind w:left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310F0FE3" w14:textId="77777777" w:rsidR="002567EC" w:rsidRPr="002567EC" w:rsidRDefault="002567EC" w:rsidP="002567EC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4.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Kierownik budowy:</w:t>
      </w:r>
    </w:p>
    <w:p w14:paraId="29E13715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reprezentowany przez: </w:t>
      </w:r>
    </w:p>
    <w:p w14:paraId="400ADC46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7BB13361" w14:textId="77777777" w:rsidR="002567EC" w:rsidRPr="002567EC" w:rsidRDefault="002567EC" w:rsidP="002567EC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5.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Inne osoby:</w:t>
      </w:r>
    </w:p>
    <w:p w14:paraId="580D1B27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09D79E62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</w:p>
    <w:p w14:paraId="2FE3C8B4" w14:textId="77777777" w:rsidR="002567EC" w:rsidRPr="002567EC" w:rsidRDefault="002567EC" w:rsidP="002567EC">
      <w:pPr>
        <w:tabs>
          <w:tab w:val="left" w:pos="284"/>
        </w:tabs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6.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Inspektor nadzoru inwestorskiego oświadcza, że Wykonawca przedłożył następujące dokumenty:</w:t>
      </w:r>
    </w:p>
    <w:p w14:paraId="50977695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1) …………………………………………………………………………………………………………….………….</w:t>
      </w:r>
    </w:p>
    <w:p w14:paraId="5DAD201F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2) ………………………………………………………………………………………………………….…………….</w:t>
      </w:r>
    </w:p>
    <w:p w14:paraId="55B637FA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3) ………………………………………………………………………………………………………..……………… </w:t>
      </w:r>
    </w:p>
    <w:p w14:paraId="4A8E4F2E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4) ………………………………………………………………………………………………………………………..</w:t>
      </w:r>
    </w:p>
    <w:p w14:paraId="50807DFD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5) ………………………………………………………………………………………………………………………..</w:t>
      </w:r>
    </w:p>
    <w:p w14:paraId="6C6E2A6D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95E776E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8189D17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34F44F0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7.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Wykonawca w dniu    .   .       r. zgłosił gotowość do odbioru inwestycji:</w:t>
      </w:r>
    </w:p>
    <w:p w14:paraId="13146CE7" w14:textId="77777777" w:rsidR="002567EC" w:rsidRPr="002567EC" w:rsidRDefault="002567EC" w:rsidP="002567E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D17AF" wp14:editId="1FF26A72">
                <wp:simplePos x="0" y="0"/>
                <wp:positionH relativeFrom="column">
                  <wp:posOffset>194310</wp:posOffset>
                </wp:positionH>
                <wp:positionV relativeFrom="paragraph">
                  <wp:posOffset>206375</wp:posOffset>
                </wp:positionV>
                <wp:extent cx="182880" cy="182880"/>
                <wp:effectExtent l="8890" t="8255" r="8255" b="889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8CE44" id="Prostokąt 20" o:spid="_x0000_s1026" style="position:absolute;margin-left:15.3pt;margin-top:16.25pt;width:14.4pt;height:1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" strokeweight=".26mm">
                <v:stroke joinstyle="round" endcap="square"/>
              </v:rect>
            </w:pict>
          </mc:Fallback>
        </mc:AlternateContent>
      </w: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A5109" wp14:editId="053393E6">
                <wp:simplePos x="0" y="0"/>
                <wp:positionH relativeFrom="column">
                  <wp:posOffset>186690</wp:posOffset>
                </wp:positionH>
                <wp:positionV relativeFrom="paragraph">
                  <wp:posOffset>-8890</wp:posOffset>
                </wp:positionV>
                <wp:extent cx="182880" cy="182880"/>
                <wp:effectExtent l="10795" t="12065" r="6350" b="508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DF3698" id="Prostokąt 19" o:spid="_x0000_s1026" style="position:absolute;margin-left:14.7pt;margin-top:-.7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" strokeweight=".26mm">
                <v:stroke joinstyle="round" endcap="square"/>
              </v:rect>
            </w:pict>
          </mc:Fallback>
        </mc:AlternateContent>
      </w:r>
      <w:r w:rsidRPr="003E431D">
        <w:rPr>
          <w:rFonts w:asciiTheme="minorHAnsi" w:eastAsia="Arial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D98ED" wp14:editId="52A082AE">
                <wp:simplePos x="0" y="0"/>
                <wp:positionH relativeFrom="column">
                  <wp:posOffset>172720</wp:posOffset>
                </wp:positionH>
                <wp:positionV relativeFrom="paragraph">
                  <wp:posOffset>3983355</wp:posOffset>
                </wp:positionV>
                <wp:extent cx="186055" cy="177800"/>
                <wp:effectExtent l="6350" t="13335" r="7620" b="889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645E36" id="Prostokąt 18" o:spid="_x0000_s1026" style="position:absolute;margin-left:13.6pt;margin-top:313.65pt;width:14.65pt;height:1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          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 wpisem do dziennika budowy (tom..........., strona .........) </w:t>
      </w:r>
    </w:p>
    <w:p w14:paraId="11A298DD" w14:textId="77777777" w:rsidR="002567EC" w:rsidRPr="002567EC" w:rsidRDefault="002567EC" w:rsidP="002567E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          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 pisemnie, zgłoszeniem z dnia    .   .      r. </w:t>
      </w:r>
    </w:p>
    <w:p w14:paraId="25CF1095" w14:textId="77777777" w:rsidR="002567EC" w:rsidRPr="002567EC" w:rsidRDefault="002567EC" w:rsidP="002567EC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3BBE3BF" w14:textId="77777777" w:rsidR="002567EC" w:rsidRPr="002567EC" w:rsidRDefault="002567EC" w:rsidP="002567EC">
      <w:p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8.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Inspektor nadzoru inwestorskiego w dniu ……………. potwierdził gotowość do rozpoczęcia czynności odbioru przedmiotu umowy, tj. </w:t>
      </w:r>
      <w:r w:rsidRPr="002567EC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 xml:space="preserve">zamówienia pn.: 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 xml:space="preserve"> </w:t>
      </w:r>
      <w:r w:rsidRPr="002567EC">
        <w:rPr>
          <w:rFonts w:asciiTheme="minorHAnsi" w:hAnsiTheme="minorHAnsi" w:cstheme="minorHAnsi"/>
          <w:bCs/>
          <w:color w:val="00000A"/>
          <w:sz w:val="20"/>
          <w:szCs w:val="20"/>
        </w:rPr>
        <w:t>Przebudowa parteru budynku ZSP w Lubawce na potrzeby utworzenia przedszkola.</w:t>
      </w:r>
    </w:p>
    <w:p w14:paraId="2A1CD208" w14:textId="77777777" w:rsidR="002567EC" w:rsidRPr="002567EC" w:rsidRDefault="002567EC" w:rsidP="002567EC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  <w:lang w:eastAsia="en-US"/>
        </w:rPr>
      </w:pPr>
    </w:p>
    <w:p w14:paraId="2EB246DD" w14:textId="77777777" w:rsidR="002567EC" w:rsidRPr="002567EC" w:rsidRDefault="002567EC" w:rsidP="002567EC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II</w:t>
      </w:r>
    </w:p>
    <w:p w14:paraId="08554A7B" w14:textId="77777777" w:rsidR="002567EC" w:rsidRPr="002567EC" w:rsidRDefault="002567EC" w:rsidP="002567EC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Na podstawie przedstawionych dokumentów oraz szczegółowego zapoznania się z wynikami odbiorów częściowych i opiniami rzeczoznawców (jeśli wystąpiły), inspektor nadzoru ustalił, że:</w:t>
      </w:r>
    </w:p>
    <w:p w14:paraId="4B16FB05" w14:textId="77777777" w:rsidR="002567EC" w:rsidRPr="002567EC" w:rsidRDefault="002567EC" w:rsidP="002567EC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BA8BA58" w14:textId="77777777" w:rsidR="002567EC" w:rsidRPr="002567EC" w:rsidRDefault="002567EC" w:rsidP="002567EC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22B18" wp14:editId="1DFC286A">
                <wp:simplePos x="0" y="0"/>
                <wp:positionH relativeFrom="column">
                  <wp:posOffset>179705</wp:posOffset>
                </wp:positionH>
                <wp:positionV relativeFrom="paragraph">
                  <wp:posOffset>56515</wp:posOffset>
                </wp:positionV>
                <wp:extent cx="182880" cy="182880"/>
                <wp:effectExtent l="13335" t="6350" r="13335" b="1079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14CEA" id="Prostokąt 17" o:spid="_x0000_s1026" style="position:absolute;margin-left:14.15pt;margin-top:4.45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w odniesieniu do </w:t>
      </w:r>
      <w:r w:rsidRPr="002567EC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>zamówienia pn.: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  <w:t xml:space="preserve"> </w:t>
      </w:r>
      <w:r w:rsidRPr="002567EC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„Przebudowa parteru budynku ZSP w Lubawce na potrzeby utworzenia przedszkola.” można przystąpić do odbioru.</w:t>
      </w:r>
    </w:p>
    <w:p w14:paraId="23019F68" w14:textId="77777777" w:rsidR="002567EC" w:rsidRPr="002567EC" w:rsidRDefault="002567EC" w:rsidP="002567EC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14:paraId="104D1FAB" w14:textId="77777777" w:rsidR="002567EC" w:rsidRPr="002567EC" w:rsidRDefault="002567EC" w:rsidP="002567EC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</w:t>
      </w:r>
    </w:p>
    <w:p w14:paraId="79C49026" w14:textId="77777777" w:rsidR="002567EC" w:rsidRPr="002567EC" w:rsidRDefault="002567EC" w:rsidP="002567EC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  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(podpis inspektora nadzoru inwestorskiego)</w:t>
      </w:r>
    </w:p>
    <w:p w14:paraId="04DB0861" w14:textId="77777777" w:rsidR="002567EC" w:rsidRPr="002567EC" w:rsidRDefault="002567EC" w:rsidP="002567EC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7252D" wp14:editId="404A11CE">
                <wp:simplePos x="0" y="0"/>
                <wp:positionH relativeFrom="column">
                  <wp:posOffset>205105</wp:posOffset>
                </wp:positionH>
                <wp:positionV relativeFrom="paragraph">
                  <wp:posOffset>98425</wp:posOffset>
                </wp:positionV>
                <wp:extent cx="182880" cy="182880"/>
                <wp:effectExtent l="10160" t="13970" r="6985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43DFB" id="Prostokąt 16" o:spid="_x0000_s1026" style="position:absolute;margin-left:16.15pt;margin-top:7.75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" strokeweight=".26mm">
                <v:stroke joinstyle="round" endcap="square"/>
              </v:rect>
            </w:pict>
          </mc:Fallback>
        </mc:AlternateContent>
      </w:r>
    </w:p>
    <w:p w14:paraId="61DD2D67" w14:textId="77777777" w:rsidR="002567EC" w:rsidRPr="002567EC" w:rsidRDefault="002567EC" w:rsidP="002567EC">
      <w:pPr>
        <w:tabs>
          <w:tab w:val="left" w:pos="851"/>
        </w:tabs>
        <w:spacing w:line="360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-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inwestycja posiada istotne wady: ...........................................................................................................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</w:p>
    <w:p w14:paraId="7D23C326" w14:textId="77777777" w:rsidR="002567EC" w:rsidRPr="002567EC" w:rsidRDefault="002567EC" w:rsidP="002567EC">
      <w:pPr>
        <w:ind w:left="851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skutkujące odstąpieniem od czynności odbiorowych, a tym samym uznaje się, iż Wykonawca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nie dotrzymał terminu zakończenia zadania wynikającego z umowy.</w:t>
      </w:r>
    </w:p>
    <w:p w14:paraId="600276DF" w14:textId="77777777" w:rsidR="002567EC" w:rsidRPr="002567EC" w:rsidRDefault="002567EC" w:rsidP="002567EC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Jednocześnie wyznacza się termin usunięcia stwierdzonych wad do dnia ................................................</w:t>
      </w:r>
    </w:p>
    <w:p w14:paraId="599742C5" w14:textId="77777777" w:rsidR="002567EC" w:rsidRPr="002567EC" w:rsidRDefault="002567EC" w:rsidP="002567EC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 xml:space="preserve">W związku z okolicznościami opisanymi powyżej odstąpiono od czynności odbioru końcowego tym samym </w:t>
      </w: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niniejszy dokument przyjmuje funkcję protokołu odbioru technicznego.</w:t>
      </w:r>
    </w:p>
    <w:p w14:paraId="1AE95FC7" w14:textId="77777777" w:rsidR="002567EC" w:rsidRPr="002567EC" w:rsidRDefault="002567EC" w:rsidP="002567EC">
      <w:pPr>
        <w:ind w:left="709"/>
        <w:jc w:val="both"/>
        <w:rPr>
          <w:rFonts w:asciiTheme="minorHAnsi" w:hAnsiTheme="minorHAnsi" w:cstheme="minorHAnsi"/>
          <w:i/>
          <w:iCs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1"/>
        <w:gridCol w:w="3119"/>
        <w:gridCol w:w="3119"/>
      </w:tblGrid>
      <w:tr w:rsidR="002567EC" w:rsidRPr="002567EC" w14:paraId="0F0507B3" w14:textId="77777777" w:rsidTr="00E2544A">
        <w:tc>
          <w:tcPr>
            <w:tcW w:w="31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60C1177" w14:textId="77777777" w:rsidR="002567EC" w:rsidRPr="002567EC" w:rsidRDefault="002567EC" w:rsidP="002567EC">
            <w:pPr>
              <w:snapToGrid w:val="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1806B03D" w14:textId="77777777" w:rsidR="002567EC" w:rsidRPr="002567EC" w:rsidRDefault="002567EC" w:rsidP="002567EC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3A3DBDE" w14:textId="77777777" w:rsidR="002567EC" w:rsidRPr="002567EC" w:rsidRDefault="002567EC" w:rsidP="002567EC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036A6F8" w14:textId="77777777" w:rsidR="002567EC" w:rsidRPr="002567EC" w:rsidRDefault="002567EC" w:rsidP="002567EC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BB05155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14:paraId="162D1089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podpis inspektora nadzoru inwestorskiego)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9E00566" w14:textId="77777777" w:rsidR="002567EC" w:rsidRPr="002567EC" w:rsidRDefault="002567EC" w:rsidP="002567EC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23C0BA6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497A0DE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8033C04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F224E5B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14:paraId="3224B7ED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5B0C1C9" w14:textId="77777777" w:rsidR="002567EC" w:rsidRPr="002567EC" w:rsidRDefault="002567EC" w:rsidP="002567EC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90708D3" w14:textId="77777777" w:rsidR="002567EC" w:rsidRPr="002567EC" w:rsidRDefault="002567EC" w:rsidP="002567EC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DEA411A" w14:textId="77777777" w:rsidR="002567EC" w:rsidRPr="002567EC" w:rsidRDefault="002567EC" w:rsidP="002567EC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ED029A1" w14:textId="77777777" w:rsidR="002567EC" w:rsidRPr="002567EC" w:rsidRDefault="002567EC" w:rsidP="002567EC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42DA059E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14:paraId="41164941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14:paraId="4F0523A3" w14:textId="77777777" w:rsidR="002567EC" w:rsidRPr="002567EC" w:rsidRDefault="002567EC" w:rsidP="002567EC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334F43E" w14:textId="77777777" w:rsidR="002567EC" w:rsidRPr="002567EC" w:rsidRDefault="002567EC" w:rsidP="002567EC">
      <w:pPr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Na tym protokół częściowy zakończono.</w:t>
      </w:r>
    </w:p>
    <w:p w14:paraId="718AA1B2" w14:textId="77777777" w:rsidR="002567EC" w:rsidRPr="002567EC" w:rsidRDefault="002567EC" w:rsidP="002567EC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E6A2C30" w14:textId="77777777" w:rsidR="002567EC" w:rsidRPr="002567EC" w:rsidRDefault="002567EC" w:rsidP="002567EC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wykonane zostały w czasie od .................. do ......................zgodnie z zapisami w dzienniku budowy. </w:t>
      </w:r>
    </w:p>
    <w:p w14:paraId="7A2E1775" w14:textId="77777777" w:rsidR="002567EC" w:rsidRPr="002567EC" w:rsidRDefault="002567EC" w:rsidP="002567E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Umowa Nr      /          z dnia .............................  r. przewidywała termin rozpoczęcia robót dnia .................................. i termin ukończenia robót do dnia 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………………. r. </w:t>
      </w:r>
    </w:p>
    <w:p w14:paraId="5546E49B" w14:textId="77777777" w:rsidR="002567EC" w:rsidRPr="002567EC" w:rsidRDefault="002567EC" w:rsidP="002567EC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</w:t>
      </w:r>
      <w:r w:rsidRPr="002567EC">
        <w:rPr>
          <w:rFonts w:asciiTheme="minorHAnsi" w:hAnsiTheme="minorHAnsi" w:cstheme="minorHAnsi"/>
          <w:color w:val="00000A"/>
          <w:sz w:val="20"/>
          <w:szCs w:val="20"/>
          <w:bdr w:val="single" w:sz="4" w:space="0" w:color="000001"/>
        </w:rPr>
        <w:t>zostały/nie zostały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wykonane</w:t>
      </w:r>
      <w:r w:rsidRPr="002567EC">
        <w:rPr>
          <w:rFonts w:asciiTheme="minorHAnsi" w:hAnsiTheme="minorHAnsi" w:cstheme="minorHAnsi"/>
          <w:color w:val="00000A"/>
          <w:sz w:val="20"/>
          <w:szCs w:val="20"/>
          <w:vertAlign w:val="superscript"/>
        </w:rPr>
        <w:t>*)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zgodnie z umową, dokumentacją projektową co potwierdzają inspektorzy nadzoru branży:</w:t>
      </w:r>
    </w:p>
    <w:p w14:paraId="1BBCE6F4" w14:textId="77777777" w:rsidR="002567EC" w:rsidRPr="002567EC" w:rsidRDefault="002567EC" w:rsidP="003E431D">
      <w:pPr>
        <w:spacing w:before="120"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38F4CD8C" w14:textId="77777777" w:rsidR="002567EC" w:rsidRPr="002567EC" w:rsidRDefault="002567EC" w:rsidP="002567EC">
      <w:pPr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9D962" wp14:editId="4D3584BA">
                <wp:simplePos x="0" y="0"/>
                <wp:positionH relativeFrom="column">
                  <wp:posOffset>179705</wp:posOffset>
                </wp:positionH>
                <wp:positionV relativeFrom="paragraph">
                  <wp:posOffset>282575</wp:posOffset>
                </wp:positionV>
                <wp:extent cx="182880" cy="182880"/>
                <wp:effectExtent l="13335" t="13335" r="1333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32F2A" id="Prostokąt 15" o:spid="_x0000_s1026" style="position:absolute;margin-left:14.15pt;margin-top:22.25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4.  Ocena jakości wykonanych robót (</w:t>
      </w: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zaznaczyć właściwe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)</w:t>
      </w:r>
    </w:p>
    <w:p w14:paraId="227E4276" w14:textId="77777777" w:rsidR="002567EC" w:rsidRPr="002567EC" w:rsidRDefault="002567EC" w:rsidP="002567EC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a)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 dniu odbioru końcowego inwestycji nie stwierdzono występowania wad.</w:t>
      </w:r>
    </w:p>
    <w:p w14:paraId="60C87119" w14:textId="77777777" w:rsidR="002567EC" w:rsidRPr="002567EC" w:rsidRDefault="002567EC" w:rsidP="002567EC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1C4CA" wp14:editId="25573E78">
                <wp:simplePos x="0" y="0"/>
                <wp:positionH relativeFrom="column">
                  <wp:posOffset>179705</wp:posOffset>
                </wp:positionH>
                <wp:positionV relativeFrom="paragraph">
                  <wp:posOffset>-2540</wp:posOffset>
                </wp:positionV>
                <wp:extent cx="182880" cy="182880"/>
                <wp:effectExtent l="13335" t="12065" r="13335" b="508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73628" id="Prostokąt 14" o:spid="_x0000_s1026" style="position:absolute;margin-left:14.15pt;margin-top:-.2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b)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dniu odbioru końcowego inwestycji stwierdzono, że inwestycja posiada wady dające się usunąć: </w:t>
      </w:r>
    </w:p>
    <w:p w14:paraId="04A7A9D2" w14:textId="77777777" w:rsidR="002567EC" w:rsidRPr="002567EC" w:rsidRDefault="002567EC" w:rsidP="002567EC">
      <w:pPr>
        <w:tabs>
          <w:tab w:val="left" w:pos="567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2A99AF" w14:textId="77777777" w:rsidR="002567EC" w:rsidRPr="002567EC" w:rsidRDefault="002567EC" w:rsidP="002567EC">
      <w:pPr>
        <w:tabs>
          <w:tab w:val="left" w:pos="567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1056917D" w14:textId="77777777" w:rsidR="002567EC" w:rsidRPr="002567EC" w:rsidRDefault="002567EC" w:rsidP="002567EC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lastRenderedPageBreak/>
        <w:t>CZĘŚĆ  III</w:t>
      </w:r>
    </w:p>
    <w:p w14:paraId="641823C0" w14:textId="77777777" w:rsidR="002567EC" w:rsidRPr="002567EC" w:rsidRDefault="002567EC" w:rsidP="002567EC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Przedmiot odbioru końcowego - przekazania do użytku (eksploatacji) stanowi inwestycja o wartości</w:t>
      </w:r>
    </w:p>
    <w:p w14:paraId="0D207790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b/>
          <w:color w:val="00000A"/>
          <w:sz w:val="20"/>
          <w:szCs w:val="20"/>
        </w:rPr>
        <w:t>…………………………………………..</w:t>
      </w:r>
      <w:r w:rsidRPr="002567EC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 PLN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brutto o następującej charakterystyce:</w:t>
      </w:r>
    </w:p>
    <w:tbl>
      <w:tblPr>
        <w:tblW w:w="9942" w:type="dxa"/>
        <w:tblInd w:w="35" w:type="dxa"/>
        <w:tblLayout w:type="fixed"/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6305"/>
        <w:gridCol w:w="3156"/>
      </w:tblGrid>
      <w:tr w:rsidR="002567EC" w:rsidRPr="002567EC" w14:paraId="0563EB56" w14:textId="77777777" w:rsidTr="00E2544A">
        <w:trPr>
          <w:trHeight w:val="598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9777A0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AD50454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Rodzaj elementu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13BDC3" w14:textId="77777777" w:rsidR="002567EC" w:rsidRPr="002567EC" w:rsidRDefault="002567EC" w:rsidP="002567EC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Uwagi</w:t>
            </w:r>
          </w:p>
        </w:tc>
      </w:tr>
      <w:tr w:rsidR="002567EC" w:rsidRPr="002567EC" w14:paraId="3EE6E8A3" w14:textId="77777777" w:rsidTr="00E2544A">
        <w:trPr>
          <w:trHeight w:hRule="exact" w:val="679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4801B4" w14:textId="77777777" w:rsidR="002567EC" w:rsidRPr="002567EC" w:rsidRDefault="002567EC" w:rsidP="002567EC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7650D4" w14:textId="77777777" w:rsidR="002567EC" w:rsidRPr="002567EC" w:rsidRDefault="002567EC" w:rsidP="002567E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0780D9" w14:textId="77777777" w:rsidR="002567EC" w:rsidRPr="002567EC" w:rsidRDefault="002567EC" w:rsidP="002567E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2567EC" w:rsidRPr="002567EC" w14:paraId="1B773146" w14:textId="77777777" w:rsidTr="00E2544A">
        <w:trPr>
          <w:trHeight w:hRule="exact" w:val="575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778CF5" w14:textId="77777777" w:rsidR="002567EC" w:rsidRPr="002567EC" w:rsidRDefault="002567EC" w:rsidP="002567EC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4676160" w14:textId="77777777" w:rsidR="002567EC" w:rsidRPr="002567EC" w:rsidRDefault="002567EC" w:rsidP="002567E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0F9FEE" w14:textId="77777777" w:rsidR="002567EC" w:rsidRPr="002567EC" w:rsidRDefault="002567EC" w:rsidP="002567E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2567EC" w:rsidRPr="002567EC" w14:paraId="04B4C57B" w14:textId="77777777" w:rsidTr="00E2544A">
        <w:trPr>
          <w:trHeight w:hRule="exact" w:val="340"/>
        </w:trPr>
        <w:tc>
          <w:tcPr>
            <w:tcW w:w="9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AA0CAB" w14:textId="77777777" w:rsidR="002567EC" w:rsidRPr="002567EC" w:rsidRDefault="002567EC" w:rsidP="002567E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708"/>
              </w:tabs>
              <w:spacing w:before="120"/>
              <w:jc w:val="both"/>
              <w:outlineLvl w:val="1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 xml:space="preserve">Roboty dodatkowe </w:t>
            </w:r>
          </w:p>
        </w:tc>
      </w:tr>
      <w:tr w:rsidR="002567EC" w:rsidRPr="002567EC" w14:paraId="5193E15B" w14:textId="77777777" w:rsidTr="00E2544A">
        <w:trPr>
          <w:trHeight w:hRule="exact" w:val="340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08AC7E" w14:textId="77777777" w:rsidR="002567EC" w:rsidRPr="002567EC" w:rsidRDefault="002567EC" w:rsidP="002567EC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CE2914" w14:textId="77777777" w:rsidR="002567EC" w:rsidRPr="002567EC" w:rsidRDefault="002567EC" w:rsidP="002567E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0AACCC" w14:textId="77777777" w:rsidR="002567EC" w:rsidRPr="002567EC" w:rsidRDefault="002567EC" w:rsidP="002567E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</w:tbl>
    <w:p w14:paraId="31393255" w14:textId="77777777" w:rsidR="002567EC" w:rsidRPr="002567EC" w:rsidRDefault="002567EC" w:rsidP="002567EC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A4CAB49" w14:textId="77777777" w:rsidR="002567EC" w:rsidRPr="002567EC" w:rsidRDefault="002567EC" w:rsidP="002567EC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 związku z ustaleniami części II pkt 2 i dalsze, Zamawiający uznaje inwestycję wg ww. zakresu rzeczowego za odebraną końcowo od Wykonawcy, oraz:</w:t>
      </w:r>
    </w:p>
    <w:p w14:paraId="6A540980" w14:textId="77777777" w:rsidR="002567EC" w:rsidRPr="002567EC" w:rsidRDefault="002567EC" w:rsidP="002567E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44734" wp14:editId="022C65EB">
                <wp:simplePos x="0" y="0"/>
                <wp:positionH relativeFrom="column">
                  <wp:posOffset>167005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10160" t="6985" r="6985" b="1016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37EA7F" id="Prostokąt 13" o:spid="_x0000_s1026" style="position:absolute;margin-left:13.15pt;margin-top:8.9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" strokeweight=".26mm">
                <v:stroke joinstyle="round" endcap="square"/>
              </v:rect>
            </w:pict>
          </mc:Fallback>
        </mc:AlternateContent>
      </w:r>
    </w:p>
    <w:p w14:paraId="34FD689D" w14:textId="77777777" w:rsidR="002567EC" w:rsidRPr="002567EC" w:rsidRDefault="002567EC" w:rsidP="002567EC">
      <w:pPr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zobowiązuje Wykonawcę do usunięcia wad stwierdzonych przy odbiorze wykazanych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części II pkt 4 b) w terminie do dnia ................................................</w:t>
      </w:r>
    </w:p>
    <w:p w14:paraId="78A32533" w14:textId="77777777" w:rsidR="002567EC" w:rsidRPr="002567EC" w:rsidRDefault="002567EC" w:rsidP="002567EC">
      <w:pPr>
        <w:spacing w:before="120"/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E9B8B" wp14:editId="6EB22605">
                <wp:simplePos x="0" y="0"/>
                <wp:positionH relativeFrom="column">
                  <wp:posOffset>167005</wp:posOffset>
                </wp:positionH>
                <wp:positionV relativeFrom="paragraph">
                  <wp:posOffset>51435</wp:posOffset>
                </wp:positionV>
                <wp:extent cx="182880" cy="182880"/>
                <wp:effectExtent l="10160" t="13970" r="698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566BEA" id="Prostokąt 12" o:spid="_x0000_s1026" style="position:absolute;margin-left:13.15pt;margin-top:4.05pt;width:14.4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wady nie nadają się do usunięcia, lecz umożliwiają wykorzystanie przedmiotu umowy zgodnie z przeznaczeniem i w związku z tym obniża wynagrodzenie Wykonawcy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o kwotę .................….........………………….., w związku z tym wartość robót wynosi ……………………………………………………………………………………………………….</w:t>
      </w:r>
    </w:p>
    <w:p w14:paraId="25D71163" w14:textId="77777777" w:rsidR="002567EC" w:rsidRPr="002567EC" w:rsidRDefault="002567EC" w:rsidP="002567EC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inwestycja odpowiada przeznaczeniu i jest gotowa do użytku (eksploatacji) –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z uwzględnieniem ustaleń pkt 2.</w:t>
      </w:r>
    </w:p>
    <w:p w14:paraId="46C2C02E" w14:textId="77777777" w:rsidR="002567EC" w:rsidRPr="002567EC" w:rsidRDefault="002567EC" w:rsidP="002567EC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4.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Okres gwarancyjny trwa ............ miesięcy od daty dokonania odbioru końcowego i przekazania przedmiotu zamówienia Zamawiającemu, tj. od dnia ........................................... . </w:t>
      </w:r>
    </w:p>
    <w:p w14:paraId="38538DE9" w14:textId="77777777" w:rsidR="002567EC" w:rsidRPr="002567EC" w:rsidRDefault="002567EC" w:rsidP="002567EC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Wykonawca jest obowiązany usunąć na własny koszt ujawnione wszelkie wady stwierdzone protokolarnie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ciągu okresu gwarancyjnego przez Zamawiającego, Wykonawcę lub użytkownika.</w:t>
      </w:r>
    </w:p>
    <w:p w14:paraId="7877FE61" w14:textId="77777777" w:rsidR="002567EC" w:rsidRPr="002567EC" w:rsidRDefault="002567EC" w:rsidP="002567EC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IV</w:t>
      </w:r>
    </w:p>
    <w:p w14:paraId="2E66CE2B" w14:textId="77777777" w:rsidR="002567EC" w:rsidRPr="002567EC" w:rsidRDefault="002567EC" w:rsidP="002567EC">
      <w:pPr>
        <w:spacing w:before="120" w:line="360" w:lineRule="auto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Inne wnioski:  …………………………………………………………………………………………………………………………………………..........................................................................................................................……………………</w:t>
      </w:r>
    </w:p>
    <w:p w14:paraId="39001612" w14:textId="77777777" w:rsidR="002567EC" w:rsidRPr="002567EC" w:rsidRDefault="002567EC" w:rsidP="002567EC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 Załączniki do protokołu stanowiące jego integralną część: </w:t>
      </w:r>
    </w:p>
    <w:p w14:paraId="535B9132" w14:textId="77777777" w:rsidR="002567EC" w:rsidRPr="002567EC" w:rsidRDefault="002567EC" w:rsidP="002567EC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1) ........................................................................................................................................................................</w:t>
      </w:r>
    </w:p>
    <w:p w14:paraId="7ADE1123" w14:textId="77777777" w:rsidR="002567EC" w:rsidRPr="002567EC" w:rsidRDefault="002567EC" w:rsidP="002567EC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2) ........................................................................................................................................................................</w:t>
      </w:r>
    </w:p>
    <w:p w14:paraId="34447416" w14:textId="77777777" w:rsidR="002567EC" w:rsidRPr="002567EC" w:rsidRDefault="002567EC" w:rsidP="002567EC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3) ........................................................................................................................................................................</w:t>
      </w:r>
    </w:p>
    <w:p w14:paraId="412639F2" w14:textId="77777777" w:rsidR="002567EC" w:rsidRPr="002567EC" w:rsidRDefault="002567EC" w:rsidP="002567EC">
      <w:pP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3.  Protokół sporządzono w .......................... egzemplarzach z przeznaczeniem dla:</w:t>
      </w:r>
    </w:p>
    <w:p w14:paraId="7289DD77" w14:textId="77777777" w:rsidR="002567EC" w:rsidRPr="002567EC" w:rsidRDefault="002567EC" w:rsidP="002567EC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a)............................................................................................................................</w:t>
      </w:r>
    </w:p>
    <w:p w14:paraId="2E02154B" w14:textId="77777777" w:rsidR="002567EC" w:rsidRPr="002567EC" w:rsidRDefault="002567EC" w:rsidP="002567EC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b)............................................................................................................................</w:t>
      </w:r>
    </w:p>
    <w:p w14:paraId="20F7A9DA" w14:textId="77777777" w:rsidR="002567EC" w:rsidRPr="002567EC" w:rsidRDefault="002567EC" w:rsidP="002567EC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c)............................................................................................................................</w:t>
      </w:r>
    </w:p>
    <w:p w14:paraId="583BCE3C" w14:textId="77777777" w:rsidR="002567EC" w:rsidRPr="002567EC" w:rsidRDefault="002567EC" w:rsidP="002567EC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Na tym protokół odbioru końcowego zakończono i podpisano.</w:t>
      </w:r>
    </w:p>
    <w:p w14:paraId="0963BCED" w14:textId="77777777" w:rsidR="002567EC" w:rsidRPr="002567EC" w:rsidRDefault="002567EC" w:rsidP="002567EC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3698EC5" wp14:editId="4396E645">
                <wp:simplePos x="0" y="0"/>
                <wp:positionH relativeFrom="margin">
                  <wp:posOffset>80010</wp:posOffset>
                </wp:positionH>
                <wp:positionV relativeFrom="paragraph">
                  <wp:posOffset>205740</wp:posOffset>
                </wp:positionV>
                <wp:extent cx="6097905" cy="944245"/>
                <wp:effectExtent l="0" t="0" r="0" b="19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64"/>
                              <w:gridCol w:w="3207"/>
                              <w:gridCol w:w="3035"/>
                            </w:tblGrid>
                            <w:tr w:rsidR="00E2544A" w14:paraId="7A5142E4" w14:textId="77777777">
                              <w:trPr>
                                <w:cantSplit/>
                                <w:trHeight w:val="113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566B363" w14:textId="77777777" w:rsidR="00E2544A" w:rsidRDefault="00E254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FCB109" w14:textId="77777777" w:rsidR="00E2544A" w:rsidRDefault="00E2544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207877" w14:textId="77777777" w:rsidR="00E2544A" w:rsidRDefault="00E2544A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BA5108" w14:textId="77777777" w:rsidR="00E2544A" w:rsidRDefault="00E2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5AC39E02" w14:textId="77777777" w:rsidR="00E2544A" w:rsidRDefault="00E2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inspektora nadzoru inwestorskiego)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D91A778" w14:textId="77777777" w:rsidR="00E2544A" w:rsidRDefault="00E2544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D259EB" w14:textId="77777777" w:rsidR="00E2544A" w:rsidRDefault="00E25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D07678" w14:textId="77777777" w:rsidR="00E2544A" w:rsidRDefault="00E2544A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5DBB39" w14:textId="77777777" w:rsidR="00E2544A" w:rsidRDefault="00E2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</w:t>
                                  </w:r>
                                </w:p>
                                <w:p w14:paraId="11E46D8D" w14:textId="77777777" w:rsidR="00E2544A" w:rsidRDefault="00E2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Zamawiającego)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034B66A9" w14:textId="77777777" w:rsidR="00E2544A" w:rsidRDefault="00E254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AE09DA" w14:textId="77777777" w:rsidR="00E2544A" w:rsidRDefault="00E254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BCF3B2" w14:textId="77777777" w:rsidR="00E2544A" w:rsidRDefault="00E2544A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DDDC09" w14:textId="77777777" w:rsidR="00E2544A" w:rsidRDefault="00E2544A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</w:t>
                                  </w:r>
                                </w:p>
                                <w:p w14:paraId="164F4686" w14:textId="77777777" w:rsidR="00E2544A" w:rsidRDefault="00E2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Wykonawcy)</w:t>
                                  </w:r>
                                </w:p>
                              </w:tc>
                            </w:tr>
                          </w:tbl>
                          <w:p w14:paraId="1A801838" w14:textId="77777777" w:rsidR="00E2544A" w:rsidRDefault="00E2544A" w:rsidP="002567E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6.3pt;margin-top:16.2pt;width:480.15pt;height:74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" stroked="f"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64"/>
                        <w:gridCol w:w="3207"/>
                        <w:gridCol w:w="3035"/>
                      </w:tblGrid>
                      <w:tr w:rsidR="00E2544A" w14:paraId="7A5142E4" w14:textId="77777777">
                        <w:trPr>
                          <w:cantSplit/>
                          <w:trHeight w:val="113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3566B363" w14:textId="77777777" w:rsidR="00E2544A" w:rsidRDefault="00E2544A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FCB109" w14:textId="77777777" w:rsidR="00E2544A" w:rsidRDefault="00E2544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207877" w14:textId="77777777" w:rsidR="00E2544A" w:rsidRDefault="00E2544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BA5108" w14:textId="77777777" w:rsidR="00E2544A" w:rsidRDefault="00E254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</w:p>
                          <w:p w14:paraId="5AC39E02" w14:textId="77777777" w:rsidR="00E2544A" w:rsidRDefault="00E254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inspektora nadzoru inwestorskiego)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1D91A778" w14:textId="77777777" w:rsidR="00E2544A" w:rsidRDefault="00E2544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D259EB" w14:textId="77777777" w:rsidR="00E2544A" w:rsidRDefault="00E254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D07678" w14:textId="77777777" w:rsidR="00E2544A" w:rsidRDefault="00E2544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5DBB39" w14:textId="77777777" w:rsidR="00E2544A" w:rsidRDefault="00E254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</w:t>
                            </w:r>
                          </w:p>
                          <w:p w14:paraId="11E46D8D" w14:textId="77777777" w:rsidR="00E2544A" w:rsidRDefault="00E254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Zamawiającego)</w:t>
                            </w: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034B66A9" w14:textId="77777777" w:rsidR="00E2544A" w:rsidRDefault="00E2544A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AE09DA" w14:textId="77777777" w:rsidR="00E2544A" w:rsidRDefault="00E254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BCF3B2" w14:textId="77777777" w:rsidR="00E2544A" w:rsidRDefault="00E2544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DDDC09" w14:textId="77777777" w:rsidR="00E2544A" w:rsidRDefault="00E2544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</w:t>
                            </w:r>
                          </w:p>
                          <w:p w14:paraId="164F4686" w14:textId="77777777" w:rsidR="00E2544A" w:rsidRDefault="00E254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Wykonawcy)</w:t>
                            </w:r>
                          </w:p>
                        </w:tc>
                      </w:tr>
                    </w:tbl>
                    <w:p w14:paraId="1A801838" w14:textId="77777777" w:rsidR="00E2544A" w:rsidRDefault="00E2544A" w:rsidP="002567E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37D81" w14:textId="77777777" w:rsidR="002567EC" w:rsidRPr="002567EC" w:rsidRDefault="002567EC" w:rsidP="002567EC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*) Niepotrzebne skreślić</w:t>
      </w:r>
    </w:p>
    <w:p w14:paraId="68029A8C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  <w:sectPr w:rsidR="002567EC" w:rsidRPr="002567EC" w:rsidSect="002567EC">
          <w:footerReference w:type="default" r:id="rId10"/>
          <w:headerReference w:type="first" r:id="rId11"/>
          <w:type w:val="continuous"/>
          <w:pgSz w:w="11906" w:h="16838"/>
          <w:pgMar w:top="567" w:right="991" w:bottom="582" w:left="1148" w:header="708" w:footer="526" w:gutter="0"/>
          <w:cols w:space="708"/>
          <w:titlePg/>
          <w:docGrid w:linePitch="360" w:charSpace="-6554"/>
        </w:sectPr>
      </w:pPr>
      <w:bookmarkStart w:id="2" w:name="__UnoMark__1413_2076966824"/>
      <w:bookmarkStart w:id="3" w:name="__UnoMark__1414_2076966824"/>
      <w:bookmarkStart w:id="4" w:name="__UnoMark__1415_2076966824"/>
      <w:bookmarkStart w:id="5" w:name="__UnoMark__1416_2076966824"/>
      <w:bookmarkEnd w:id="2"/>
      <w:bookmarkEnd w:id="3"/>
      <w:bookmarkEnd w:id="4"/>
      <w:bookmarkEnd w:id="5"/>
    </w:p>
    <w:p w14:paraId="46EFE126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br w:type="page"/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Załącznik nr 1 do Protokołu odbioru końcowego z dnia                              dotyczący wykazu wad dających się usunąć:</w:t>
      </w:r>
    </w:p>
    <w:p w14:paraId="7B9D450B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B6EB9D2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Podczas odbioru końcowego zadania pn.: Przebudowa parteru budynku ZSP w Lubawce na potrzeby utworzenia przedszkola stwierdzono następujące wady:</w:t>
      </w:r>
    </w:p>
    <w:p w14:paraId="41DB8CD3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EB644D5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17B7279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07E376A9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C4BD7AF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49E2772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25C1636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1CCC845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82BD0D1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3F6B2EC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A3AEF23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1F4DEAC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A0F0E81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EAC302D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EC0F980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C308475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C5657FE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77A7CCC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1126990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A688FC7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860B6A8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14C446B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5E97A3D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90346EE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DC51153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C36502D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AAEC2F0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D793CF2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F23B586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7F7DCEE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AE344B2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BCF16EA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2AED5F6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8533F18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CA857F4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1431C7C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6A889CD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ABB65A0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2367109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Wykonawca usunie wady do dnia: </w:t>
      </w:r>
    </w:p>
    <w:p w14:paraId="1D9B2BCE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4"/>
        <w:gridCol w:w="3207"/>
        <w:gridCol w:w="3035"/>
      </w:tblGrid>
      <w:tr w:rsidR="002567EC" w:rsidRPr="002567EC" w14:paraId="2F4BA835" w14:textId="77777777" w:rsidTr="00E2544A">
        <w:trPr>
          <w:cantSplit/>
          <w:trHeight w:val="1133"/>
        </w:trPr>
        <w:tc>
          <w:tcPr>
            <w:tcW w:w="3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4EC46E4" w14:textId="77777777" w:rsidR="002567EC" w:rsidRPr="002567EC" w:rsidRDefault="002567EC" w:rsidP="002567EC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768767D" w14:textId="77777777" w:rsidR="002567EC" w:rsidRPr="002567EC" w:rsidRDefault="002567EC" w:rsidP="002567EC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D967532" w14:textId="77777777" w:rsidR="002567EC" w:rsidRPr="002567EC" w:rsidRDefault="002567EC" w:rsidP="002567EC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01AEC8F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........................................................</w:t>
            </w:r>
          </w:p>
          <w:p w14:paraId="53F20B48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inspektora nadzoru inwestorskiego)</w:t>
            </w:r>
          </w:p>
        </w:tc>
        <w:tc>
          <w:tcPr>
            <w:tcW w:w="32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7A7A133" w14:textId="77777777" w:rsidR="002567EC" w:rsidRPr="002567EC" w:rsidRDefault="002567EC" w:rsidP="002567EC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44DFE56A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C70DCB6" w14:textId="77777777" w:rsidR="002567EC" w:rsidRPr="002567EC" w:rsidRDefault="002567EC" w:rsidP="002567EC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0D01DB6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</w:t>
            </w:r>
          </w:p>
          <w:p w14:paraId="7B10C906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DFCD966" w14:textId="77777777" w:rsidR="002567EC" w:rsidRPr="002567EC" w:rsidRDefault="002567EC" w:rsidP="002567EC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82CFF62" w14:textId="77777777" w:rsidR="002567EC" w:rsidRPr="002567EC" w:rsidRDefault="002567EC" w:rsidP="002567EC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14E50EE" w14:textId="77777777" w:rsidR="002567EC" w:rsidRPr="002567EC" w:rsidRDefault="002567EC" w:rsidP="002567EC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4839DE4" w14:textId="77777777" w:rsidR="002567EC" w:rsidRPr="002567EC" w:rsidRDefault="002567EC" w:rsidP="002567EC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14:paraId="284D0F2B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14:paraId="0480CCF4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C435BFE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sectPr w:rsidR="00D33659" w:rsidRPr="003E431D" w:rsidSect="002567EC">
      <w:footerReference w:type="default" r:id="rId12"/>
      <w:type w:val="continuous"/>
      <w:pgSz w:w="11906" w:h="16838"/>
      <w:pgMar w:top="284" w:right="851" w:bottom="709" w:left="1134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90DF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C14B" w16cex:dateUtc="2021-06-11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90DF7E" w16cid:durableId="246DC1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7A611" w14:textId="77777777" w:rsidR="00DB32AD" w:rsidRDefault="00DB32AD" w:rsidP="00B5475B">
      <w:r>
        <w:separator/>
      </w:r>
    </w:p>
  </w:endnote>
  <w:endnote w:type="continuationSeparator" w:id="0">
    <w:p w14:paraId="3715E2F4" w14:textId="77777777" w:rsidR="00DB32AD" w:rsidRDefault="00DB32AD" w:rsidP="00B5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B6A4" w14:textId="77777777" w:rsidR="00E2544A" w:rsidRDefault="00E2544A">
    <w:pPr>
      <w:pStyle w:val="Stopka"/>
      <w:ind w:right="-2"/>
      <w:jc w:val="center"/>
    </w:pPr>
    <w:r>
      <w:rPr>
        <w:rStyle w:val="Numerstrony"/>
        <w:i/>
        <w:sz w:val="18"/>
        <w:szCs w:val="18"/>
      </w:rPr>
      <w:t>_____________________________________________________________________________________________________________</w:t>
    </w:r>
  </w:p>
  <w:p w14:paraId="03269E4E" w14:textId="77777777" w:rsidR="00E2544A" w:rsidRPr="00454E87" w:rsidRDefault="00E2544A" w:rsidP="00897395">
    <w:pPr>
      <w:spacing w:after="120"/>
      <w:ind w:left="1134"/>
      <w:rPr>
        <w:rFonts w:ascii="Arial" w:hAnsi="Arial" w:cs="Arial"/>
      </w:rPr>
    </w:pPr>
    <w:r w:rsidRPr="00454E87">
      <w:rPr>
        <w:rFonts w:ascii="Arial" w:hAnsi="Arial" w:cs="Arial"/>
        <w:i/>
        <w:sz w:val="16"/>
      </w:rPr>
      <w:t xml:space="preserve">                                                                                                                                                                               </w:t>
    </w:r>
    <w:r w:rsidRPr="00454E87">
      <w:rPr>
        <w:rStyle w:val="Numerstrony1"/>
        <w:rFonts w:ascii="Arial" w:hAnsi="Arial" w:cs="Arial"/>
        <w:sz w:val="16"/>
      </w:rPr>
      <w:t xml:space="preserve">Strona </w:t>
    </w:r>
    <w:r w:rsidRPr="00454E87">
      <w:rPr>
        <w:rStyle w:val="Numerstrony1"/>
        <w:rFonts w:ascii="Arial" w:hAnsi="Arial" w:cs="Arial"/>
        <w:sz w:val="16"/>
        <w:lang w:eastAsia="pl-PL"/>
      </w:rPr>
      <w:fldChar w:fldCharType="begin"/>
    </w:r>
    <w:r w:rsidRPr="00454E87">
      <w:rPr>
        <w:rStyle w:val="Numerstrony1"/>
        <w:rFonts w:ascii="Arial" w:hAnsi="Arial" w:cs="Arial"/>
        <w:sz w:val="16"/>
        <w:lang w:eastAsia="pl-PL"/>
      </w:rPr>
      <w:instrText xml:space="preserve"> PAGE </w:instrText>
    </w:r>
    <w:r w:rsidRPr="00454E87">
      <w:rPr>
        <w:rStyle w:val="Numerstrony1"/>
        <w:rFonts w:ascii="Arial" w:hAnsi="Arial" w:cs="Arial"/>
        <w:sz w:val="16"/>
        <w:lang w:eastAsia="pl-PL"/>
      </w:rPr>
      <w:fldChar w:fldCharType="separate"/>
    </w:r>
    <w:r w:rsidR="00130AD7">
      <w:rPr>
        <w:rStyle w:val="Numerstrony1"/>
        <w:rFonts w:ascii="Arial" w:hAnsi="Arial" w:cs="Arial"/>
        <w:noProof/>
        <w:sz w:val="16"/>
        <w:lang w:eastAsia="pl-PL"/>
      </w:rPr>
      <w:t>1</w:t>
    </w:r>
    <w:r w:rsidRPr="00454E87">
      <w:rPr>
        <w:rStyle w:val="Numerstrony1"/>
        <w:rFonts w:ascii="Arial" w:hAnsi="Arial" w:cs="Arial"/>
        <w:sz w:val="16"/>
        <w:lang w:eastAsia="pl-PL"/>
      </w:rPr>
      <w:fldChar w:fldCharType="end"/>
    </w:r>
  </w:p>
  <w:p w14:paraId="7B93B8F3" w14:textId="77777777" w:rsidR="00E2544A" w:rsidRPr="00851E98" w:rsidRDefault="00E2544A" w:rsidP="00897395">
    <w:pPr>
      <w:tabs>
        <w:tab w:val="left" w:pos="3970"/>
      </w:tabs>
      <w:ind w:left="1218" w:hanging="121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96CB" w14:textId="77777777" w:rsidR="00E2544A" w:rsidRPr="002567EC" w:rsidRDefault="00E2544A" w:rsidP="002567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AD1C7" w14:textId="77777777" w:rsidR="00E2544A" w:rsidRPr="002567EC" w:rsidRDefault="00E2544A" w:rsidP="00256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A7ABB" w14:textId="77777777" w:rsidR="00DB32AD" w:rsidRDefault="00DB32AD" w:rsidP="00B5475B">
      <w:r>
        <w:separator/>
      </w:r>
    </w:p>
  </w:footnote>
  <w:footnote w:type="continuationSeparator" w:id="0">
    <w:p w14:paraId="0CCD33CA" w14:textId="77777777" w:rsidR="00DB32AD" w:rsidRDefault="00DB32AD" w:rsidP="00B5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53CB" w14:textId="77777777" w:rsidR="00E2544A" w:rsidRPr="00415016" w:rsidRDefault="00DB32AD" w:rsidP="00E2544A">
    <w:pPr>
      <w:pStyle w:val="Bezodstpw"/>
      <w:jc w:val="center"/>
      <w:rPr>
        <w:rFonts w:asciiTheme="minorHAnsi" w:eastAsia="FangSong" w:hAnsiTheme="minorHAnsi" w:cstheme="minorHAnsi"/>
        <w:sz w:val="28"/>
        <w:szCs w:val="28"/>
      </w:rPr>
    </w:pPr>
    <w:r>
      <w:rPr>
        <w:rFonts w:asciiTheme="minorHAnsi" w:hAnsiTheme="minorHAnsi" w:cstheme="minorHAnsi"/>
        <w:noProof/>
      </w:rPr>
      <w:pict w14:anchorId="3DB26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6pt;margin-top:-7.7pt;width:122.3pt;height:78.05pt;z-index:251656704">
          <v:imagedata r:id="rId1" o:title="wzorowa gmina"/>
        </v:shape>
      </w:pict>
    </w:r>
    <w:r>
      <w:rPr>
        <w:rFonts w:asciiTheme="minorHAnsi" w:hAnsiTheme="minorHAnsi" w:cstheme="minorHAnsi"/>
        <w:noProof/>
      </w:rPr>
      <w:pict w14:anchorId="00B88648">
        <v:shape id="_x0000_s2052" type="#_x0000_t75" style="position:absolute;left:0;text-align:left;margin-left:409.95pt;margin-top:-18.55pt;width:77.7pt;height:88.9pt;z-index:251657728">
          <v:imagedata r:id="rId2" o:title="Herb 001"/>
          <w10:wrap type="square"/>
        </v:shape>
      </w:pict>
    </w:r>
    <w:r w:rsidR="00E2544A" w:rsidRPr="00415016">
      <w:rPr>
        <w:rFonts w:asciiTheme="minorHAnsi" w:eastAsia="FangSong" w:hAnsiTheme="minorHAnsi" w:cstheme="minorHAnsi"/>
        <w:sz w:val="28"/>
        <w:szCs w:val="28"/>
      </w:rPr>
      <w:t>GMINA LUBAWKA</w:t>
    </w:r>
  </w:p>
  <w:p w14:paraId="09AC54C3" w14:textId="77777777" w:rsidR="00E2544A" w:rsidRPr="00415016" w:rsidRDefault="00E2544A" w:rsidP="00E2544A">
    <w:pPr>
      <w:pStyle w:val="Bezodstpw"/>
      <w:jc w:val="center"/>
      <w:rPr>
        <w:rFonts w:asciiTheme="minorHAnsi" w:eastAsia="FangSong" w:hAnsiTheme="minorHAnsi" w:cstheme="minorHAnsi"/>
        <w:sz w:val="23"/>
        <w:szCs w:val="23"/>
      </w:rPr>
    </w:pPr>
    <w:r w:rsidRPr="00415016">
      <w:rPr>
        <w:rFonts w:asciiTheme="minorHAnsi" w:eastAsia="FangSong" w:hAnsiTheme="minorHAnsi" w:cstheme="minorHAnsi"/>
        <w:sz w:val="23"/>
        <w:szCs w:val="23"/>
      </w:rPr>
      <w:t>Wydział Inwestycji i Infrastruktury</w:t>
    </w:r>
  </w:p>
  <w:p w14:paraId="333C714A" w14:textId="77777777" w:rsidR="00E2544A" w:rsidRPr="00415016" w:rsidRDefault="00E2544A" w:rsidP="00E2544A">
    <w:pPr>
      <w:pStyle w:val="Bezodstpw"/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Plac Wolności 1, 58-420 Lubawka</w:t>
    </w:r>
  </w:p>
  <w:p w14:paraId="30D3036B" w14:textId="77777777" w:rsidR="00E2544A" w:rsidRPr="00415016" w:rsidRDefault="00E2544A" w:rsidP="00E2544A">
    <w:pPr>
      <w:pStyle w:val="Bezodstpw"/>
      <w:tabs>
        <w:tab w:val="left" w:pos="1701"/>
      </w:tabs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tel. 75 74 11 588</w:t>
    </w:r>
    <w:r w:rsidRPr="00415016">
      <w:rPr>
        <w:rFonts w:asciiTheme="minorHAnsi" w:hAnsiTheme="minorHAnsi" w:cstheme="minorHAnsi"/>
        <w:sz w:val="20"/>
        <w:szCs w:val="20"/>
      </w:rPr>
      <w:tab/>
      <w:t>fax 75 74 11 262</w:t>
    </w:r>
  </w:p>
  <w:p w14:paraId="2A36EA0D" w14:textId="77777777" w:rsidR="00E2544A" w:rsidRPr="00415016" w:rsidRDefault="00DB32AD" w:rsidP="00E2544A">
    <w:pPr>
      <w:pStyle w:val="Bezodstpw"/>
      <w:jc w:val="center"/>
      <w:rPr>
        <w:rFonts w:asciiTheme="minorHAnsi" w:hAnsiTheme="minorHAnsi" w:cstheme="minorHAnsi"/>
        <w:sz w:val="20"/>
        <w:szCs w:val="20"/>
      </w:rPr>
    </w:pPr>
    <w:hyperlink r:id="rId3" w:history="1">
      <w:r w:rsidR="00E2544A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www.lubawka.eu</w:t>
      </w:r>
    </w:hyperlink>
    <w:r w:rsidR="00E2544A" w:rsidRPr="00415016">
      <w:rPr>
        <w:rFonts w:asciiTheme="minorHAnsi" w:hAnsiTheme="minorHAnsi" w:cstheme="minorHAnsi"/>
        <w:sz w:val="20"/>
        <w:szCs w:val="20"/>
      </w:rPr>
      <w:tab/>
    </w:r>
    <w:r w:rsidR="00E2544A" w:rsidRPr="00415016">
      <w:rPr>
        <w:rFonts w:asciiTheme="minorHAnsi" w:hAnsiTheme="minorHAnsi" w:cstheme="minorHAnsi"/>
        <w:sz w:val="20"/>
        <w:szCs w:val="20"/>
        <w:lang w:val="de-DE"/>
      </w:rPr>
      <w:t xml:space="preserve"> </w:t>
    </w:r>
    <w:proofErr w:type="spellStart"/>
    <w:r w:rsidR="00E2544A" w:rsidRPr="00415016">
      <w:rPr>
        <w:rFonts w:asciiTheme="minorHAnsi" w:hAnsiTheme="minorHAnsi" w:cstheme="minorHAnsi"/>
        <w:sz w:val="20"/>
        <w:szCs w:val="20"/>
        <w:lang w:val="de-DE"/>
      </w:rPr>
      <w:t>e-mail</w:t>
    </w:r>
    <w:proofErr w:type="spellEnd"/>
    <w:r w:rsidR="00E2544A" w:rsidRPr="00415016">
      <w:rPr>
        <w:rFonts w:asciiTheme="minorHAnsi" w:hAnsiTheme="minorHAnsi" w:cstheme="minorHAnsi"/>
        <w:sz w:val="20"/>
        <w:szCs w:val="20"/>
        <w:lang w:val="de-DE"/>
      </w:rPr>
      <w:t xml:space="preserve">: </w:t>
    </w:r>
    <w:hyperlink r:id="rId4" w:history="1">
      <w:r w:rsidR="00E2544A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lubawka@lubawka.eu</w:t>
      </w:r>
    </w:hyperlink>
  </w:p>
  <w:p w14:paraId="17BDC7D2" w14:textId="77777777" w:rsidR="00E2544A" w:rsidRPr="002C1789" w:rsidRDefault="00DB32AD" w:rsidP="00E2544A">
    <w:pPr>
      <w:pStyle w:val="Bezodstpw"/>
      <w:jc w:val="center"/>
    </w:pPr>
    <w:r>
      <w:rPr>
        <w:noProof/>
        <w:sz w:val="20"/>
        <w:szCs w:val="20"/>
      </w:rPr>
      <w:pict w14:anchorId="42042E08">
        <v:line id="_x0000_s2053" style="position:absolute;left:0;text-align:left;flip:x;z-index:251658752" from="31.95pt,6.6pt" to="481.95pt,6.6pt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13A1350"/>
    <w:name w:val="WW8Num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0"/>
        <w:szCs w:val="20"/>
      </w:rPr>
    </w:lvl>
  </w:abstractNum>
  <w:abstractNum w:abstractNumId="3">
    <w:nsid w:val="0000000E"/>
    <w:multiLevelType w:val="multilevel"/>
    <w:tmpl w:val="1A0230EC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1"/>
    <w:multiLevelType w:val="singleLevel"/>
    <w:tmpl w:val="CB54CFAA"/>
    <w:name w:val="WW8Num17"/>
    <w:lvl w:ilvl="0">
      <w:start w:val="4"/>
      <w:numFmt w:val="none"/>
      <w:lvlText w:val="3.2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  <w:lang w:eastAsia="en-US"/>
      </w:rPr>
    </w:lvl>
  </w:abstractNum>
  <w:abstractNum w:abstractNumId="7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Arial" w:cs="Arial" w:hint="default"/>
        <w:sz w:val="20"/>
        <w:szCs w:val="20"/>
        <w:lang w:eastAsia="en-US"/>
      </w:rPr>
    </w:lvl>
  </w:abstractNum>
  <w:abstractNum w:abstractNumId="8">
    <w:nsid w:val="00000017"/>
    <w:multiLevelType w:val="multilevel"/>
    <w:tmpl w:val="605031B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E27B24"/>
    <w:multiLevelType w:val="hybridMultilevel"/>
    <w:tmpl w:val="CB2282E8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67663514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78A3CA2"/>
    <w:multiLevelType w:val="multilevel"/>
    <w:tmpl w:val="E5404558"/>
    <w:lvl w:ilvl="0">
      <w:start w:val="2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31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800"/>
      </w:pPr>
      <w:rPr>
        <w:rFonts w:hint="default"/>
      </w:rPr>
    </w:lvl>
  </w:abstractNum>
  <w:abstractNum w:abstractNumId="13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16">
    <w:nsid w:val="2BD25CE2"/>
    <w:multiLevelType w:val="hybridMultilevel"/>
    <w:tmpl w:val="B21EE0E2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6090E3D"/>
    <w:multiLevelType w:val="hybridMultilevel"/>
    <w:tmpl w:val="E4E48608"/>
    <w:name w:val="WW8Num17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9441A"/>
    <w:multiLevelType w:val="hybridMultilevel"/>
    <w:tmpl w:val="A2622A28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D8A60B1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7">
    <w:nsid w:val="503E179F"/>
    <w:multiLevelType w:val="multilevel"/>
    <w:tmpl w:val="45125ACC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1A84F41"/>
    <w:multiLevelType w:val="hybridMultilevel"/>
    <w:tmpl w:val="FEBC248C"/>
    <w:lvl w:ilvl="0" w:tplc="C95C5B1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25263F5"/>
    <w:multiLevelType w:val="multilevel"/>
    <w:tmpl w:val="14F66A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0005BB"/>
    <w:multiLevelType w:val="hybridMultilevel"/>
    <w:tmpl w:val="B720E3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22EEA"/>
    <w:multiLevelType w:val="multilevel"/>
    <w:tmpl w:val="F348B158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659D2"/>
    <w:multiLevelType w:val="multilevel"/>
    <w:tmpl w:val="6DC826E0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CE349D7"/>
    <w:multiLevelType w:val="hybridMultilevel"/>
    <w:tmpl w:val="E3DE4D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8F067A"/>
    <w:multiLevelType w:val="hybridMultilevel"/>
    <w:tmpl w:val="95CE6634"/>
    <w:lvl w:ilvl="0" w:tplc="CFF6BCB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60CE1"/>
    <w:multiLevelType w:val="hybridMultilevel"/>
    <w:tmpl w:val="0268B796"/>
    <w:lvl w:ilvl="0" w:tplc="72DE536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C4564"/>
    <w:multiLevelType w:val="multilevel"/>
    <w:tmpl w:val="B55874EC"/>
    <w:styleLink w:val="WWNum17"/>
    <w:lvl w:ilvl="0">
      <w:start w:val="6"/>
      <w:numFmt w:val="lowerLetter"/>
      <w:lvlText w:val="%1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B1D43"/>
    <w:multiLevelType w:val="hybridMultilevel"/>
    <w:tmpl w:val="9E9C3476"/>
    <w:lvl w:ilvl="0" w:tplc="30DCED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D60DD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85AC5"/>
    <w:multiLevelType w:val="hybridMultilevel"/>
    <w:tmpl w:val="FFF60C68"/>
    <w:name w:val="WW8Num2232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C37889"/>
    <w:multiLevelType w:val="hybridMultilevel"/>
    <w:tmpl w:val="EB8AA0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CC31E4B"/>
    <w:multiLevelType w:val="hybridMultilevel"/>
    <w:tmpl w:val="D564E23E"/>
    <w:lvl w:ilvl="0" w:tplc="EF040B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1319E"/>
    <w:multiLevelType w:val="hybridMultilevel"/>
    <w:tmpl w:val="AF26F32E"/>
    <w:name w:val="WW8Num172"/>
    <w:lvl w:ilvl="0" w:tplc="1DEE7D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FC4FA7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41"/>
  </w:num>
  <w:num w:numId="8">
    <w:abstractNumId w:val="10"/>
  </w:num>
  <w:num w:numId="9">
    <w:abstractNumId w:val="35"/>
  </w:num>
  <w:num w:numId="10">
    <w:abstractNumId w:val="50"/>
  </w:num>
  <w:num w:numId="11">
    <w:abstractNumId w:val="44"/>
  </w:num>
  <w:num w:numId="12">
    <w:abstractNumId w:val="24"/>
  </w:num>
  <w:num w:numId="13">
    <w:abstractNumId w:val="21"/>
  </w:num>
  <w:num w:numId="14">
    <w:abstractNumId w:val="19"/>
  </w:num>
  <w:num w:numId="15">
    <w:abstractNumId w:val="11"/>
  </w:num>
  <w:num w:numId="16">
    <w:abstractNumId w:val="26"/>
  </w:num>
  <w:num w:numId="17">
    <w:abstractNumId w:val="6"/>
  </w:num>
  <w:num w:numId="18">
    <w:abstractNumId w:val="36"/>
  </w:num>
  <w:num w:numId="19">
    <w:abstractNumId w:val="32"/>
  </w:num>
  <w:num w:numId="20">
    <w:abstractNumId w:val="39"/>
  </w:num>
  <w:num w:numId="21">
    <w:abstractNumId w:val="28"/>
  </w:num>
  <w:num w:numId="22">
    <w:abstractNumId w:val="40"/>
  </w:num>
  <w:num w:numId="23">
    <w:abstractNumId w:val="12"/>
  </w:num>
  <w:num w:numId="24">
    <w:abstractNumId w:val="3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6"/>
  </w:num>
  <w:num w:numId="28">
    <w:abstractNumId w:val="47"/>
  </w:num>
  <w:num w:numId="29">
    <w:abstractNumId w:val="42"/>
  </w:num>
  <w:num w:numId="30">
    <w:abstractNumId w:val="38"/>
  </w:num>
  <w:num w:numId="31">
    <w:abstractNumId w:val="37"/>
  </w:num>
  <w:num w:numId="32">
    <w:abstractNumId w:val="22"/>
  </w:num>
  <w:num w:numId="33">
    <w:abstractNumId w:val="15"/>
  </w:num>
  <w:num w:numId="34">
    <w:abstractNumId w:val="31"/>
  </w:num>
  <w:num w:numId="35">
    <w:abstractNumId w:val="48"/>
  </w:num>
  <w:num w:numId="36">
    <w:abstractNumId w:val="33"/>
  </w:num>
  <w:num w:numId="37">
    <w:abstractNumId w:val="17"/>
  </w:num>
  <w:num w:numId="38">
    <w:abstractNumId w:val="13"/>
  </w:num>
  <w:num w:numId="39">
    <w:abstractNumId w:val="43"/>
  </w:num>
  <w:num w:numId="40">
    <w:abstractNumId w:val="18"/>
  </w:num>
  <w:num w:numId="41">
    <w:abstractNumId w:val="14"/>
  </w:num>
  <w:num w:numId="42">
    <w:abstractNumId w:val="25"/>
  </w:num>
  <w:num w:numId="43">
    <w:abstractNumId w:val="2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45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Krystowski">
    <w15:presenceInfo w15:providerId="Windows Live" w15:userId="df813cbee461d6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59"/>
    <w:rsid w:val="00001E82"/>
    <w:rsid w:val="000315AB"/>
    <w:rsid w:val="00056E37"/>
    <w:rsid w:val="00087280"/>
    <w:rsid w:val="00090039"/>
    <w:rsid w:val="000E2D10"/>
    <w:rsid w:val="000F643F"/>
    <w:rsid w:val="0011481A"/>
    <w:rsid w:val="001227A3"/>
    <w:rsid w:val="00122B23"/>
    <w:rsid w:val="00130AD7"/>
    <w:rsid w:val="001400D2"/>
    <w:rsid w:val="00146882"/>
    <w:rsid w:val="001504B3"/>
    <w:rsid w:val="00160D79"/>
    <w:rsid w:val="00172E60"/>
    <w:rsid w:val="00181BD1"/>
    <w:rsid w:val="001F65F4"/>
    <w:rsid w:val="00237C86"/>
    <w:rsid w:val="002567EC"/>
    <w:rsid w:val="002B12EC"/>
    <w:rsid w:val="002E3D9F"/>
    <w:rsid w:val="002F266D"/>
    <w:rsid w:val="002F3506"/>
    <w:rsid w:val="002F4018"/>
    <w:rsid w:val="002F43BA"/>
    <w:rsid w:val="002F5F70"/>
    <w:rsid w:val="0033588E"/>
    <w:rsid w:val="003429B1"/>
    <w:rsid w:val="00352D3C"/>
    <w:rsid w:val="003677F8"/>
    <w:rsid w:val="003830E8"/>
    <w:rsid w:val="00391217"/>
    <w:rsid w:val="003A530D"/>
    <w:rsid w:val="003A6DC2"/>
    <w:rsid w:val="003D0237"/>
    <w:rsid w:val="003D5CB2"/>
    <w:rsid w:val="003E431D"/>
    <w:rsid w:val="0042116C"/>
    <w:rsid w:val="004231B1"/>
    <w:rsid w:val="00454C74"/>
    <w:rsid w:val="004766F6"/>
    <w:rsid w:val="004804FF"/>
    <w:rsid w:val="004852B5"/>
    <w:rsid w:val="004F4EED"/>
    <w:rsid w:val="00500A10"/>
    <w:rsid w:val="00541400"/>
    <w:rsid w:val="0055176A"/>
    <w:rsid w:val="00557A89"/>
    <w:rsid w:val="00563235"/>
    <w:rsid w:val="0056328D"/>
    <w:rsid w:val="00572E30"/>
    <w:rsid w:val="005769C7"/>
    <w:rsid w:val="00586B3A"/>
    <w:rsid w:val="005D5F93"/>
    <w:rsid w:val="005E6E64"/>
    <w:rsid w:val="006441AE"/>
    <w:rsid w:val="006462B2"/>
    <w:rsid w:val="00650175"/>
    <w:rsid w:val="00674166"/>
    <w:rsid w:val="00685563"/>
    <w:rsid w:val="006A1C5E"/>
    <w:rsid w:val="006A24B1"/>
    <w:rsid w:val="006A4696"/>
    <w:rsid w:val="006E593E"/>
    <w:rsid w:val="006F3E93"/>
    <w:rsid w:val="00740FDB"/>
    <w:rsid w:val="007455AC"/>
    <w:rsid w:val="00773712"/>
    <w:rsid w:val="00782BC5"/>
    <w:rsid w:val="00811236"/>
    <w:rsid w:val="008252BF"/>
    <w:rsid w:val="00842C78"/>
    <w:rsid w:val="008512C1"/>
    <w:rsid w:val="00892911"/>
    <w:rsid w:val="00897395"/>
    <w:rsid w:val="008C597B"/>
    <w:rsid w:val="008D1252"/>
    <w:rsid w:val="008D2CC8"/>
    <w:rsid w:val="008E2BBF"/>
    <w:rsid w:val="0090342D"/>
    <w:rsid w:val="00904754"/>
    <w:rsid w:val="009121EC"/>
    <w:rsid w:val="0091683F"/>
    <w:rsid w:val="00942B43"/>
    <w:rsid w:val="00966ACA"/>
    <w:rsid w:val="00971E85"/>
    <w:rsid w:val="00990B7C"/>
    <w:rsid w:val="009C4977"/>
    <w:rsid w:val="009D206C"/>
    <w:rsid w:val="009E3684"/>
    <w:rsid w:val="009E50D5"/>
    <w:rsid w:val="009F3E01"/>
    <w:rsid w:val="00A02270"/>
    <w:rsid w:val="00A06780"/>
    <w:rsid w:val="00A33155"/>
    <w:rsid w:val="00A4317C"/>
    <w:rsid w:val="00A75F8B"/>
    <w:rsid w:val="00A82112"/>
    <w:rsid w:val="00A855DE"/>
    <w:rsid w:val="00A925C0"/>
    <w:rsid w:val="00AA06CE"/>
    <w:rsid w:val="00AA18C0"/>
    <w:rsid w:val="00AB339C"/>
    <w:rsid w:val="00AC33F5"/>
    <w:rsid w:val="00AC3664"/>
    <w:rsid w:val="00AD07E3"/>
    <w:rsid w:val="00AD138C"/>
    <w:rsid w:val="00AD357D"/>
    <w:rsid w:val="00B5475B"/>
    <w:rsid w:val="00B556B4"/>
    <w:rsid w:val="00B860B7"/>
    <w:rsid w:val="00BA182E"/>
    <w:rsid w:val="00BA5B7A"/>
    <w:rsid w:val="00BE1A0A"/>
    <w:rsid w:val="00BE3CC6"/>
    <w:rsid w:val="00BE3FE0"/>
    <w:rsid w:val="00BF5397"/>
    <w:rsid w:val="00C07586"/>
    <w:rsid w:val="00C575F8"/>
    <w:rsid w:val="00C96182"/>
    <w:rsid w:val="00CB51EC"/>
    <w:rsid w:val="00CD0A4A"/>
    <w:rsid w:val="00CD2E67"/>
    <w:rsid w:val="00CE3879"/>
    <w:rsid w:val="00CF3D28"/>
    <w:rsid w:val="00CF7BA6"/>
    <w:rsid w:val="00D01101"/>
    <w:rsid w:val="00D03D42"/>
    <w:rsid w:val="00D05310"/>
    <w:rsid w:val="00D06378"/>
    <w:rsid w:val="00D13383"/>
    <w:rsid w:val="00D31FCB"/>
    <w:rsid w:val="00D33659"/>
    <w:rsid w:val="00D54C08"/>
    <w:rsid w:val="00D55E21"/>
    <w:rsid w:val="00D761E8"/>
    <w:rsid w:val="00DB32AD"/>
    <w:rsid w:val="00DB7479"/>
    <w:rsid w:val="00DE7F92"/>
    <w:rsid w:val="00E01F13"/>
    <w:rsid w:val="00E16A25"/>
    <w:rsid w:val="00E23F25"/>
    <w:rsid w:val="00E2544A"/>
    <w:rsid w:val="00E52777"/>
    <w:rsid w:val="00E90EDB"/>
    <w:rsid w:val="00ED75F3"/>
    <w:rsid w:val="00EE4A9E"/>
    <w:rsid w:val="00F200B2"/>
    <w:rsid w:val="00F43AD0"/>
    <w:rsid w:val="00FD3645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968E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D33659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rsid w:val="00D33659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D33659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659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D3365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D3365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WW8Num1z0">
    <w:name w:val="WW8Num1z0"/>
    <w:rsid w:val="00D33659"/>
  </w:style>
  <w:style w:type="character" w:customStyle="1" w:styleId="WW8Num1z1">
    <w:name w:val="WW8Num1z1"/>
    <w:rsid w:val="00D33659"/>
  </w:style>
  <w:style w:type="character" w:customStyle="1" w:styleId="WW8Num1z2">
    <w:name w:val="WW8Num1z2"/>
    <w:rsid w:val="00D33659"/>
  </w:style>
  <w:style w:type="character" w:customStyle="1" w:styleId="WW8Num1z3">
    <w:name w:val="WW8Num1z3"/>
    <w:rsid w:val="00D33659"/>
  </w:style>
  <w:style w:type="character" w:customStyle="1" w:styleId="WW8Num1z4">
    <w:name w:val="WW8Num1z4"/>
    <w:rsid w:val="00D33659"/>
  </w:style>
  <w:style w:type="character" w:customStyle="1" w:styleId="WW8Num1z5">
    <w:name w:val="WW8Num1z5"/>
    <w:rsid w:val="00D33659"/>
  </w:style>
  <w:style w:type="character" w:customStyle="1" w:styleId="WW8Num1z6">
    <w:name w:val="WW8Num1z6"/>
    <w:rsid w:val="00D33659"/>
  </w:style>
  <w:style w:type="character" w:customStyle="1" w:styleId="WW8Num1z7">
    <w:name w:val="WW8Num1z7"/>
    <w:rsid w:val="00D33659"/>
  </w:style>
  <w:style w:type="character" w:customStyle="1" w:styleId="WW8Num1z8">
    <w:name w:val="WW8Num1z8"/>
    <w:rsid w:val="00D33659"/>
  </w:style>
  <w:style w:type="character" w:customStyle="1" w:styleId="WW8Num2z0">
    <w:name w:val="WW8Num2z0"/>
    <w:rsid w:val="00D33659"/>
    <w:rPr>
      <w:rFonts w:ascii="Arial" w:hAnsi="Arial" w:cs="Times New Roman"/>
      <w:b w:val="0"/>
      <w:bCs/>
      <w:sz w:val="20"/>
      <w:szCs w:val="20"/>
    </w:rPr>
  </w:style>
  <w:style w:type="character" w:customStyle="1" w:styleId="WW8Num2z1">
    <w:name w:val="WW8Num2z1"/>
    <w:rsid w:val="00D33659"/>
    <w:rPr>
      <w:rFonts w:ascii="Arial" w:hAnsi="Arial" w:cs="Times New Roman"/>
      <w:sz w:val="20"/>
      <w:szCs w:val="20"/>
    </w:rPr>
  </w:style>
  <w:style w:type="character" w:customStyle="1" w:styleId="WW8Num3z0">
    <w:name w:val="WW8Num3z0"/>
    <w:rsid w:val="00D33659"/>
    <w:rPr>
      <w:rFonts w:hint="default"/>
      <w:b/>
      <w:bCs/>
      <w:i w:val="0"/>
      <w:iCs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D33659"/>
  </w:style>
  <w:style w:type="character" w:customStyle="1" w:styleId="WW8Num4z1">
    <w:name w:val="WW8Num4z1"/>
    <w:rsid w:val="00D33659"/>
  </w:style>
  <w:style w:type="character" w:customStyle="1" w:styleId="WW8Num4z2">
    <w:name w:val="WW8Num4z2"/>
    <w:rsid w:val="00D33659"/>
  </w:style>
  <w:style w:type="character" w:customStyle="1" w:styleId="WW8Num4z3">
    <w:name w:val="WW8Num4z3"/>
    <w:rsid w:val="00D33659"/>
  </w:style>
  <w:style w:type="character" w:customStyle="1" w:styleId="WW8Num4z4">
    <w:name w:val="WW8Num4z4"/>
    <w:rsid w:val="00D33659"/>
  </w:style>
  <w:style w:type="character" w:customStyle="1" w:styleId="WW8Num4z5">
    <w:name w:val="WW8Num4z5"/>
    <w:rsid w:val="00D33659"/>
  </w:style>
  <w:style w:type="character" w:customStyle="1" w:styleId="WW8Num4z6">
    <w:name w:val="WW8Num4z6"/>
    <w:rsid w:val="00D33659"/>
  </w:style>
  <w:style w:type="character" w:customStyle="1" w:styleId="WW8Num4z7">
    <w:name w:val="WW8Num4z7"/>
    <w:rsid w:val="00D33659"/>
  </w:style>
  <w:style w:type="character" w:customStyle="1" w:styleId="WW8Num4z8">
    <w:name w:val="WW8Num4z8"/>
    <w:rsid w:val="00D33659"/>
  </w:style>
  <w:style w:type="character" w:customStyle="1" w:styleId="WW8Num5z0">
    <w:name w:val="WW8Num5z0"/>
    <w:rsid w:val="00D33659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sid w:val="00D33659"/>
    <w:rPr>
      <w:rFonts w:ascii="Arial" w:hAnsi="Arial" w:cs="Arial"/>
      <w:b w:val="0"/>
      <w:bCs/>
      <w:iCs/>
      <w:spacing w:val="-3"/>
      <w:sz w:val="20"/>
      <w:szCs w:val="20"/>
    </w:rPr>
  </w:style>
  <w:style w:type="character" w:customStyle="1" w:styleId="WW8Num7z0">
    <w:name w:val="WW8Num7z0"/>
    <w:rsid w:val="00D33659"/>
    <w:rPr>
      <w:rFonts w:cs="Times New Roman"/>
    </w:rPr>
  </w:style>
  <w:style w:type="character" w:customStyle="1" w:styleId="WW8Num7z1">
    <w:name w:val="WW8Num7z1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8z0">
    <w:name w:val="WW8Num8z0"/>
    <w:rsid w:val="00D33659"/>
    <w:rPr>
      <w:rFonts w:ascii="Arial" w:hAnsi="Arial" w:cs="Arial" w:hint="default"/>
      <w:sz w:val="20"/>
      <w:szCs w:val="20"/>
    </w:rPr>
  </w:style>
  <w:style w:type="character" w:customStyle="1" w:styleId="WW8Num9z0">
    <w:name w:val="WW8Num9z0"/>
    <w:rsid w:val="00D33659"/>
    <w:rPr>
      <w:rFonts w:ascii="Arial" w:hAnsi="Arial" w:cs="Times New Roman" w:hint="default"/>
      <w:b w:val="0"/>
      <w:bCs/>
      <w:sz w:val="20"/>
      <w:szCs w:val="20"/>
    </w:rPr>
  </w:style>
  <w:style w:type="character" w:customStyle="1" w:styleId="WW8Num10z0">
    <w:name w:val="WW8Num10z0"/>
    <w:rsid w:val="00D33659"/>
    <w:rPr>
      <w:rFonts w:ascii="Arial" w:hAnsi="Arial" w:cs="Arial" w:hint="default"/>
      <w:b w:val="0"/>
      <w:sz w:val="20"/>
      <w:szCs w:val="20"/>
    </w:rPr>
  </w:style>
  <w:style w:type="character" w:customStyle="1" w:styleId="WW8Num10z1">
    <w:name w:val="WW8Num10z1"/>
    <w:rsid w:val="00D33659"/>
    <w:rPr>
      <w:b w:val="0"/>
      <w:sz w:val="20"/>
      <w:szCs w:val="20"/>
    </w:rPr>
  </w:style>
  <w:style w:type="character" w:customStyle="1" w:styleId="WW8Num10z2">
    <w:name w:val="WW8Num10z2"/>
    <w:rsid w:val="00D33659"/>
  </w:style>
  <w:style w:type="character" w:customStyle="1" w:styleId="WW8Num10z3">
    <w:name w:val="WW8Num10z3"/>
    <w:rsid w:val="00D33659"/>
  </w:style>
  <w:style w:type="character" w:customStyle="1" w:styleId="WW8Num10z4">
    <w:name w:val="WW8Num10z4"/>
    <w:rsid w:val="00D33659"/>
  </w:style>
  <w:style w:type="character" w:customStyle="1" w:styleId="WW8Num10z5">
    <w:name w:val="WW8Num10z5"/>
    <w:rsid w:val="00D33659"/>
  </w:style>
  <w:style w:type="character" w:customStyle="1" w:styleId="WW8Num10z6">
    <w:name w:val="WW8Num10z6"/>
    <w:rsid w:val="00D33659"/>
  </w:style>
  <w:style w:type="character" w:customStyle="1" w:styleId="WW8Num10z7">
    <w:name w:val="WW8Num10z7"/>
    <w:rsid w:val="00D33659"/>
  </w:style>
  <w:style w:type="character" w:customStyle="1" w:styleId="WW8Num10z8">
    <w:name w:val="WW8Num10z8"/>
    <w:rsid w:val="00D33659"/>
  </w:style>
  <w:style w:type="character" w:customStyle="1" w:styleId="WW8Num11z0">
    <w:name w:val="WW8Num11z0"/>
    <w:rsid w:val="00D33659"/>
    <w:rPr>
      <w:rFonts w:ascii="Arial" w:hAnsi="Arial" w:cs="Arial"/>
      <w:b w:val="0"/>
      <w:i w:val="0"/>
      <w:sz w:val="20"/>
      <w:szCs w:val="20"/>
    </w:rPr>
  </w:style>
  <w:style w:type="character" w:customStyle="1" w:styleId="WW8Num11z1">
    <w:name w:val="WW8Num11z1"/>
    <w:rsid w:val="00D33659"/>
  </w:style>
  <w:style w:type="character" w:customStyle="1" w:styleId="WW8Num11z2">
    <w:name w:val="WW8Num11z2"/>
    <w:rsid w:val="00D33659"/>
  </w:style>
  <w:style w:type="character" w:customStyle="1" w:styleId="WW8Num11z3">
    <w:name w:val="WW8Num11z3"/>
    <w:rsid w:val="00D33659"/>
  </w:style>
  <w:style w:type="character" w:customStyle="1" w:styleId="WW8Num11z4">
    <w:name w:val="WW8Num11z4"/>
    <w:rsid w:val="00D33659"/>
  </w:style>
  <w:style w:type="character" w:customStyle="1" w:styleId="WW8Num11z5">
    <w:name w:val="WW8Num11z5"/>
    <w:rsid w:val="00D33659"/>
  </w:style>
  <w:style w:type="character" w:customStyle="1" w:styleId="WW8Num11z6">
    <w:name w:val="WW8Num11z6"/>
    <w:rsid w:val="00D33659"/>
  </w:style>
  <w:style w:type="character" w:customStyle="1" w:styleId="WW8Num11z7">
    <w:name w:val="WW8Num11z7"/>
    <w:rsid w:val="00D33659"/>
  </w:style>
  <w:style w:type="character" w:customStyle="1" w:styleId="WW8Num11z8">
    <w:name w:val="WW8Num11z8"/>
    <w:rsid w:val="00D33659"/>
  </w:style>
  <w:style w:type="character" w:customStyle="1" w:styleId="WW8Num12z0">
    <w:name w:val="WW8Num12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12z2">
    <w:name w:val="WW8Num12z2"/>
    <w:rsid w:val="00D33659"/>
    <w:rPr>
      <w:rFonts w:ascii="Arial" w:hAnsi="Arial" w:cs="Arial" w:hint="default"/>
      <w:sz w:val="20"/>
      <w:szCs w:val="20"/>
    </w:rPr>
  </w:style>
  <w:style w:type="character" w:customStyle="1" w:styleId="WW8Num13z0">
    <w:name w:val="WW8Num13z0"/>
    <w:rsid w:val="00D33659"/>
    <w:rPr>
      <w:rFonts w:ascii="Arial" w:eastAsia="Times New Roman" w:hAnsi="Arial" w:cs="Arial" w:hint="default"/>
      <w:b w:val="0"/>
      <w:sz w:val="20"/>
      <w:szCs w:val="20"/>
      <w:lang w:val="pl-PL"/>
    </w:rPr>
  </w:style>
  <w:style w:type="character" w:customStyle="1" w:styleId="WW8Num13z2">
    <w:name w:val="WW8Num13z2"/>
    <w:rsid w:val="00D33659"/>
    <w:rPr>
      <w:rFonts w:hint="default"/>
      <w:b w:val="0"/>
      <w:i w:val="0"/>
    </w:rPr>
  </w:style>
  <w:style w:type="character" w:customStyle="1" w:styleId="WW8Num13z4">
    <w:name w:val="WW8Num13z4"/>
    <w:rsid w:val="00D33659"/>
  </w:style>
  <w:style w:type="character" w:customStyle="1" w:styleId="WW8Num13z5">
    <w:name w:val="WW8Num13z5"/>
    <w:rsid w:val="00D33659"/>
  </w:style>
  <w:style w:type="character" w:customStyle="1" w:styleId="WW8Num13z6">
    <w:name w:val="WW8Num13z6"/>
    <w:rsid w:val="00D33659"/>
  </w:style>
  <w:style w:type="character" w:customStyle="1" w:styleId="WW8Num13z7">
    <w:name w:val="WW8Num13z7"/>
    <w:rsid w:val="00D33659"/>
  </w:style>
  <w:style w:type="character" w:customStyle="1" w:styleId="WW8Num13z8">
    <w:name w:val="WW8Num13z8"/>
    <w:rsid w:val="00D33659"/>
  </w:style>
  <w:style w:type="character" w:customStyle="1" w:styleId="WW8Num14z0">
    <w:name w:val="WW8Num14z0"/>
    <w:rsid w:val="00D33659"/>
    <w:rPr>
      <w:rFonts w:ascii="Arial" w:hAnsi="Arial" w:cs="Arial" w:hint="default"/>
      <w:sz w:val="20"/>
      <w:szCs w:val="20"/>
      <w:lang w:eastAsia="pl-PL"/>
    </w:rPr>
  </w:style>
  <w:style w:type="character" w:customStyle="1" w:styleId="WW8Num14z1">
    <w:name w:val="WW8Num14z1"/>
    <w:rsid w:val="00D33659"/>
    <w:rPr>
      <w:rFonts w:hint="default"/>
    </w:rPr>
  </w:style>
  <w:style w:type="character" w:customStyle="1" w:styleId="WW8Num15z0">
    <w:name w:val="WW8Num15z0"/>
    <w:rsid w:val="00D33659"/>
  </w:style>
  <w:style w:type="character" w:customStyle="1" w:styleId="WW8Num15z1">
    <w:name w:val="WW8Num15z1"/>
    <w:rsid w:val="00D33659"/>
    <w:rPr>
      <w:rFonts w:ascii="Arial" w:hAnsi="Arial" w:cs="Arial"/>
      <w:sz w:val="20"/>
      <w:szCs w:val="20"/>
      <w:lang w:eastAsia="pl-PL"/>
    </w:rPr>
  </w:style>
  <w:style w:type="character" w:customStyle="1" w:styleId="WW8Num15z2">
    <w:name w:val="WW8Num15z2"/>
    <w:rsid w:val="00D33659"/>
  </w:style>
  <w:style w:type="character" w:customStyle="1" w:styleId="WW8Num15z3">
    <w:name w:val="WW8Num15z3"/>
    <w:rsid w:val="00D33659"/>
  </w:style>
  <w:style w:type="character" w:customStyle="1" w:styleId="WW8Num15z4">
    <w:name w:val="WW8Num15z4"/>
    <w:rsid w:val="00D33659"/>
  </w:style>
  <w:style w:type="character" w:customStyle="1" w:styleId="WW8Num15z5">
    <w:name w:val="WW8Num15z5"/>
    <w:rsid w:val="00D33659"/>
  </w:style>
  <w:style w:type="character" w:customStyle="1" w:styleId="WW8Num15z6">
    <w:name w:val="WW8Num15z6"/>
    <w:rsid w:val="00D33659"/>
  </w:style>
  <w:style w:type="character" w:customStyle="1" w:styleId="WW8Num15z7">
    <w:name w:val="WW8Num15z7"/>
    <w:rsid w:val="00D33659"/>
  </w:style>
  <w:style w:type="character" w:customStyle="1" w:styleId="WW8Num15z8">
    <w:name w:val="WW8Num15z8"/>
    <w:rsid w:val="00D33659"/>
  </w:style>
  <w:style w:type="character" w:customStyle="1" w:styleId="WW8Num16z0">
    <w:name w:val="WW8Num16z0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17z0">
    <w:name w:val="WW8Num17z0"/>
    <w:rsid w:val="00D33659"/>
    <w:rPr>
      <w:rFonts w:cs="Times New Roman" w:hint="default"/>
      <w:b w:val="0"/>
    </w:rPr>
  </w:style>
  <w:style w:type="character" w:customStyle="1" w:styleId="WW8Num18z0">
    <w:name w:val="WW8Num18z0"/>
    <w:rsid w:val="00D33659"/>
    <w:rPr>
      <w:rFonts w:ascii="Arial" w:hAnsi="Arial" w:cs="Arial" w:hint="default"/>
      <w:b w:val="0"/>
      <w:bCs/>
      <w:sz w:val="20"/>
      <w:szCs w:val="20"/>
      <w:lang w:eastAsia="pl-PL"/>
    </w:rPr>
  </w:style>
  <w:style w:type="character" w:customStyle="1" w:styleId="WW8Num18z1">
    <w:name w:val="WW8Num18z1"/>
    <w:rsid w:val="00D33659"/>
    <w:rPr>
      <w:rFonts w:hint="default"/>
    </w:rPr>
  </w:style>
  <w:style w:type="character" w:customStyle="1" w:styleId="WW8Num19z0">
    <w:name w:val="WW8Num19z0"/>
    <w:rsid w:val="00D33659"/>
    <w:rPr>
      <w:rFonts w:ascii="Arial" w:hAnsi="Arial" w:cs="Arial" w:hint="default"/>
      <w:sz w:val="20"/>
      <w:szCs w:val="20"/>
      <w:lang w:eastAsia="pl-PL"/>
    </w:rPr>
  </w:style>
  <w:style w:type="character" w:customStyle="1" w:styleId="WW8Num20z0">
    <w:name w:val="WW8Num20z0"/>
    <w:rsid w:val="00D33659"/>
    <w:rPr>
      <w:rFonts w:ascii="Arial" w:hAnsi="Arial" w:cs="Arial" w:hint="default"/>
      <w:sz w:val="20"/>
      <w:szCs w:val="20"/>
      <w:lang w:eastAsia="en-US"/>
    </w:rPr>
  </w:style>
  <w:style w:type="character" w:customStyle="1" w:styleId="WW8Num21z0">
    <w:name w:val="WW8Num21z0"/>
    <w:rsid w:val="00D33659"/>
    <w:rPr>
      <w:rFonts w:ascii="Arial" w:hAnsi="Arial" w:cs="Arial" w:hint="default"/>
      <w:sz w:val="20"/>
      <w:szCs w:val="20"/>
      <w:lang w:eastAsia="en-US"/>
    </w:rPr>
  </w:style>
  <w:style w:type="character" w:customStyle="1" w:styleId="WW8Num22z0">
    <w:name w:val="WW8Num22z0"/>
    <w:rsid w:val="00D33659"/>
    <w:rPr>
      <w:rFonts w:ascii="Arial" w:eastAsia="Arial" w:hAnsi="Arial" w:cs="Arial" w:hint="default"/>
      <w:sz w:val="20"/>
      <w:szCs w:val="20"/>
      <w:lang w:eastAsia="en-US"/>
    </w:rPr>
  </w:style>
  <w:style w:type="character" w:customStyle="1" w:styleId="WW8Num23z0">
    <w:name w:val="WW8Num23z0"/>
    <w:rsid w:val="00D33659"/>
  </w:style>
  <w:style w:type="character" w:customStyle="1" w:styleId="WW8Num23z1">
    <w:name w:val="WW8Num23z1"/>
    <w:rsid w:val="00D33659"/>
  </w:style>
  <w:style w:type="character" w:customStyle="1" w:styleId="WW8Num23z2">
    <w:name w:val="WW8Num23z2"/>
    <w:rsid w:val="00D33659"/>
  </w:style>
  <w:style w:type="character" w:customStyle="1" w:styleId="WW8Num23z3">
    <w:name w:val="WW8Num23z3"/>
    <w:rsid w:val="00D33659"/>
  </w:style>
  <w:style w:type="character" w:customStyle="1" w:styleId="WW8Num23z4">
    <w:name w:val="WW8Num23z4"/>
    <w:rsid w:val="00D33659"/>
  </w:style>
  <w:style w:type="character" w:customStyle="1" w:styleId="WW8Num23z5">
    <w:name w:val="WW8Num23z5"/>
    <w:rsid w:val="00D33659"/>
  </w:style>
  <w:style w:type="character" w:customStyle="1" w:styleId="WW8Num23z6">
    <w:name w:val="WW8Num23z6"/>
    <w:rsid w:val="00D33659"/>
  </w:style>
  <w:style w:type="character" w:customStyle="1" w:styleId="WW8Num23z7">
    <w:name w:val="WW8Num23z7"/>
    <w:rsid w:val="00D33659"/>
  </w:style>
  <w:style w:type="character" w:customStyle="1" w:styleId="WW8Num23z8">
    <w:name w:val="WW8Num23z8"/>
    <w:rsid w:val="00D33659"/>
  </w:style>
  <w:style w:type="character" w:customStyle="1" w:styleId="WW8Num24z0">
    <w:name w:val="WW8Num24z0"/>
    <w:rsid w:val="00D33659"/>
  </w:style>
  <w:style w:type="character" w:customStyle="1" w:styleId="WW8Num24z1">
    <w:name w:val="WW8Num24z1"/>
    <w:rsid w:val="00D33659"/>
  </w:style>
  <w:style w:type="character" w:customStyle="1" w:styleId="WW8Num24z2">
    <w:name w:val="WW8Num24z2"/>
    <w:rsid w:val="00D33659"/>
  </w:style>
  <w:style w:type="character" w:customStyle="1" w:styleId="WW8Num24z3">
    <w:name w:val="WW8Num24z3"/>
    <w:rsid w:val="00D33659"/>
  </w:style>
  <w:style w:type="character" w:customStyle="1" w:styleId="WW8Num24z4">
    <w:name w:val="WW8Num24z4"/>
    <w:rsid w:val="00D33659"/>
  </w:style>
  <w:style w:type="character" w:customStyle="1" w:styleId="WW8Num24z5">
    <w:name w:val="WW8Num24z5"/>
    <w:rsid w:val="00D33659"/>
  </w:style>
  <w:style w:type="character" w:customStyle="1" w:styleId="WW8Num24z6">
    <w:name w:val="WW8Num24z6"/>
    <w:rsid w:val="00D33659"/>
  </w:style>
  <w:style w:type="character" w:customStyle="1" w:styleId="WW8Num24z7">
    <w:name w:val="WW8Num24z7"/>
    <w:rsid w:val="00D33659"/>
  </w:style>
  <w:style w:type="character" w:customStyle="1" w:styleId="WW8Num24z8">
    <w:name w:val="WW8Num24z8"/>
    <w:rsid w:val="00D33659"/>
  </w:style>
  <w:style w:type="character" w:customStyle="1" w:styleId="WW8Num25z0">
    <w:name w:val="WW8Num25z0"/>
    <w:rsid w:val="00D33659"/>
    <w:rPr>
      <w:rFonts w:ascii="Arial" w:hAnsi="Arial" w:cs="Arial"/>
      <w:bCs/>
      <w:i/>
      <w:iCs/>
      <w:sz w:val="20"/>
      <w:szCs w:val="20"/>
    </w:rPr>
  </w:style>
  <w:style w:type="character" w:customStyle="1" w:styleId="WW8Num25z1">
    <w:name w:val="WW8Num25z1"/>
    <w:rsid w:val="00D33659"/>
  </w:style>
  <w:style w:type="character" w:customStyle="1" w:styleId="WW8Num25z2">
    <w:name w:val="WW8Num25z2"/>
    <w:rsid w:val="00D33659"/>
  </w:style>
  <w:style w:type="character" w:customStyle="1" w:styleId="WW8Num25z3">
    <w:name w:val="WW8Num25z3"/>
    <w:rsid w:val="00D33659"/>
  </w:style>
  <w:style w:type="character" w:customStyle="1" w:styleId="WW8Num25z4">
    <w:name w:val="WW8Num25z4"/>
    <w:rsid w:val="00D33659"/>
  </w:style>
  <w:style w:type="character" w:customStyle="1" w:styleId="WW8Num25z5">
    <w:name w:val="WW8Num25z5"/>
    <w:rsid w:val="00D33659"/>
  </w:style>
  <w:style w:type="character" w:customStyle="1" w:styleId="WW8Num25z6">
    <w:name w:val="WW8Num25z6"/>
    <w:rsid w:val="00D33659"/>
  </w:style>
  <w:style w:type="character" w:customStyle="1" w:styleId="WW8Num25z7">
    <w:name w:val="WW8Num25z7"/>
    <w:rsid w:val="00D33659"/>
  </w:style>
  <w:style w:type="character" w:customStyle="1" w:styleId="WW8Num25z8">
    <w:name w:val="WW8Num25z8"/>
    <w:rsid w:val="00D33659"/>
  </w:style>
  <w:style w:type="character" w:customStyle="1" w:styleId="WW8Num26z0">
    <w:name w:val="WW8Num26z0"/>
    <w:rsid w:val="00D33659"/>
    <w:rPr>
      <w:rFonts w:ascii="Arial" w:hAnsi="Arial" w:cs="Arial"/>
      <w:b w:val="0"/>
      <w:bCs/>
      <w:sz w:val="20"/>
      <w:szCs w:val="20"/>
      <w:lang w:eastAsia="pl-PL"/>
    </w:rPr>
  </w:style>
  <w:style w:type="character" w:customStyle="1" w:styleId="WW8Num26z1">
    <w:name w:val="WW8Num26z1"/>
    <w:rsid w:val="00D33659"/>
  </w:style>
  <w:style w:type="character" w:customStyle="1" w:styleId="WW8Num26z2">
    <w:name w:val="WW8Num26z2"/>
    <w:rsid w:val="00D33659"/>
  </w:style>
  <w:style w:type="character" w:customStyle="1" w:styleId="WW8Num26z3">
    <w:name w:val="WW8Num26z3"/>
    <w:rsid w:val="00D33659"/>
  </w:style>
  <w:style w:type="character" w:customStyle="1" w:styleId="WW8Num26z4">
    <w:name w:val="WW8Num26z4"/>
    <w:rsid w:val="00D33659"/>
  </w:style>
  <w:style w:type="character" w:customStyle="1" w:styleId="WW8Num26z5">
    <w:name w:val="WW8Num26z5"/>
    <w:rsid w:val="00D33659"/>
  </w:style>
  <w:style w:type="character" w:customStyle="1" w:styleId="WW8Num26z6">
    <w:name w:val="WW8Num26z6"/>
    <w:rsid w:val="00D33659"/>
  </w:style>
  <w:style w:type="character" w:customStyle="1" w:styleId="WW8Num26z7">
    <w:name w:val="WW8Num26z7"/>
    <w:rsid w:val="00D33659"/>
  </w:style>
  <w:style w:type="character" w:customStyle="1" w:styleId="WW8Num26z8">
    <w:name w:val="WW8Num26z8"/>
    <w:rsid w:val="00D33659"/>
  </w:style>
  <w:style w:type="character" w:customStyle="1" w:styleId="WW8Num27z0">
    <w:name w:val="WW8Num27z0"/>
    <w:rsid w:val="00D33659"/>
  </w:style>
  <w:style w:type="character" w:customStyle="1" w:styleId="WW8Num27z1">
    <w:name w:val="WW8Num27z1"/>
    <w:rsid w:val="00D33659"/>
  </w:style>
  <w:style w:type="character" w:customStyle="1" w:styleId="WW8Num27z2">
    <w:name w:val="WW8Num27z2"/>
    <w:rsid w:val="00D33659"/>
  </w:style>
  <w:style w:type="character" w:customStyle="1" w:styleId="WW8Num27z3">
    <w:name w:val="WW8Num27z3"/>
    <w:rsid w:val="00D33659"/>
  </w:style>
  <w:style w:type="character" w:customStyle="1" w:styleId="WW8Num27z4">
    <w:name w:val="WW8Num27z4"/>
    <w:rsid w:val="00D33659"/>
  </w:style>
  <w:style w:type="character" w:customStyle="1" w:styleId="WW8Num27z5">
    <w:name w:val="WW8Num27z5"/>
    <w:rsid w:val="00D33659"/>
  </w:style>
  <w:style w:type="character" w:customStyle="1" w:styleId="WW8Num27z6">
    <w:name w:val="WW8Num27z6"/>
    <w:rsid w:val="00D33659"/>
  </w:style>
  <w:style w:type="character" w:customStyle="1" w:styleId="WW8Num27z7">
    <w:name w:val="WW8Num27z7"/>
    <w:rsid w:val="00D33659"/>
  </w:style>
  <w:style w:type="character" w:customStyle="1" w:styleId="WW8Num27z8">
    <w:name w:val="WW8Num27z8"/>
    <w:rsid w:val="00D33659"/>
  </w:style>
  <w:style w:type="character" w:customStyle="1" w:styleId="WW8Num28z0">
    <w:name w:val="WW8Num28z0"/>
    <w:rsid w:val="00D33659"/>
  </w:style>
  <w:style w:type="character" w:customStyle="1" w:styleId="WW8Num28z1">
    <w:name w:val="WW8Num28z1"/>
    <w:rsid w:val="00D33659"/>
  </w:style>
  <w:style w:type="character" w:customStyle="1" w:styleId="WW8Num28z2">
    <w:name w:val="WW8Num28z2"/>
    <w:rsid w:val="00D33659"/>
  </w:style>
  <w:style w:type="character" w:customStyle="1" w:styleId="WW8Num28z3">
    <w:name w:val="WW8Num28z3"/>
    <w:rsid w:val="00D33659"/>
  </w:style>
  <w:style w:type="character" w:customStyle="1" w:styleId="WW8Num28z4">
    <w:name w:val="WW8Num28z4"/>
    <w:rsid w:val="00D33659"/>
  </w:style>
  <w:style w:type="character" w:customStyle="1" w:styleId="WW8Num28z5">
    <w:name w:val="WW8Num28z5"/>
    <w:rsid w:val="00D33659"/>
  </w:style>
  <w:style w:type="character" w:customStyle="1" w:styleId="WW8Num28z6">
    <w:name w:val="WW8Num28z6"/>
    <w:rsid w:val="00D33659"/>
  </w:style>
  <w:style w:type="character" w:customStyle="1" w:styleId="WW8Num28z7">
    <w:name w:val="WW8Num28z7"/>
    <w:rsid w:val="00D33659"/>
  </w:style>
  <w:style w:type="character" w:customStyle="1" w:styleId="WW8Num28z8">
    <w:name w:val="WW8Num28z8"/>
    <w:rsid w:val="00D33659"/>
  </w:style>
  <w:style w:type="character" w:customStyle="1" w:styleId="WW8Num5z1">
    <w:name w:val="WW8Num5z1"/>
    <w:rsid w:val="00D33659"/>
  </w:style>
  <w:style w:type="character" w:customStyle="1" w:styleId="WW8Num5z2">
    <w:name w:val="WW8Num5z2"/>
    <w:rsid w:val="00D33659"/>
  </w:style>
  <w:style w:type="character" w:customStyle="1" w:styleId="WW8Num5z3">
    <w:name w:val="WW8Num5z3"/>
    <w:rsid w:val="00D33659"/>
  </w:style>
  <w:style w:type="character" w:customStyle="1" w:styleId="WW8Num5z4">
    <w:name w:val="WW8Num5z4"/>
    <w:rsid w:val="00D33659"/>
  </w:style>
  <w:style w:type="character" w:customStyle="1" w:styleId="WW8Num5z5">
    <w:name w:val="WW8Num5z5"/>
    <w:rsid w:val="00D33659"/>
  </w:style>
  <w:style w:type="character" w:customStyle="1" w:styleId="WW8Num5z6">
    <w:name w:val="WW8Num5z6"/>
    <w:rsid w:val="00D33659"/>
  </w:style>
  <w:style w:type="character" w:customStyle="1" w:styleId="WW8Num5z7">
    <w:name w:val="WW8Num5z7"/>
    <w:rsid w:val="00D33659"/>
  </w:style>
  <w:style w:type="character" w:customStyle="1" w:styleId="WW8Num5z8">
    <w:name w:val="WW8Num5z8"/>
    <w:rsid w:val="00D33659"/>
  </w:style>
  <w:style w:type="character" w:customStyle="1" w:styleId="WW8Num8z1">
    <w:name w:val="WW8Num8z1"/>
    <w:rsid w:val="00D33659"/>
    <w:rPr>
      <w:rFonts w:ascii="Arial" w:hAnsi="Arial" w:cs="Arial" w:hint="default"/>
      <w:b w:val="0"/>
      <w:bCs/>
      <w:i w:val="0"/>
      <w:strike w:val="0"/>
      <w:dstrike w:val="0"/>
      <w:sz w:val="20"/>
      <w:szCs w:val="20"/>
      <w:u w:val="none"/>
    </w:rPr>
  </w:style>
  <w:style w:type="character" w:customStyle="1" w:styleId="WW8Num8z2">
    <w:name w:val="WW8Num8z2"/>
    <w:rsid w:val="00D33659"/>
    <w:rPr>
      <w:rFonts w:hint="default"/>
      <w:b w:val="0"/>
      <w:i w:val="0"/>
      <w:strike w:val="0"/>
      <w:dstrike w:val="0"/>
      <w:sz w:val="24"/>
      <w:szCs w:val="24"/>
      <w:u w:val="none"/>
    </w:rPr>
  </w:style>
  <w:style w:type="character" w:customStyle="1" w:styleId="WW8Num8z5">
    <w:name w:val="WW8Num8z5"/>
    <w:rsid w:val="00D33659"/>
  </w:style>
  <w:style w:type="character" w:customStyle="1" w:styleId="WW8Num8z6">
    <w:name w:val="WW8Num8z6"/>
    <w:rsid w:val="00D33659"/>
  </w:style>
  <w:style w:type="character" w:customStyle="1" w:styleId="WW8Num8z7">
    <w:name w:val="WW8Num8z7"/>
    <w:rsid w:val="00D33659"/>
  </w:style>
  <w:style w:type="character" w:customStyle="1" w:styleId="WW8Num8z8">
    <w:name w:val="WW8Num8z8"/>
    <w:rsid w:val="00D33659"/>
  </w:style>
  <w:style w:type="character" w:customStyle="1" w:styleId="WW8Num9z1">
    <w:name w:val="WW8Num9z1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12z1">
    <w:name w:val="WW8Num12z1"/>
    <w:rsid w:val="00D33659"/>
    <w:rPr>
      <w:b w:val="0"/>
      <w:sz w:val="20"/>
      <w:szCs w:val="20"/>
    </w:rPr>
  </w:style>
  <w:style w:type="character" w:customStyle="1" w:styleId="WW8Num12z3">
    <w:name w:val="WW8Num12z3"/>
    <w:rsid w:val="00D33659"/>
  </w:style>
  <w:style w:type="character" w:customStyle="1" w:styleId="WW8Num12z4">
    <w:name w:val="WW8Num12z4"/>
    <w:rsid w:val="00D33659"/>
  </w:style>
  <w:style w:type="character" w:customStyle="1" w:styleId="WW8Num12z5">
    <w:name w:val="WW8Num12z5"/>
    <w:rsid w:val="00D33659"/>
  </w:style>
  <w:style w:type="character" w:customStyle="1" w:styleId="WW8Num12z6">
    <w:name w:val="WW8Num12z6"/>
    <w:rsid w:val="00D33659"/>
  </w:style>
  <w:style w:type="character" w:customStyle="1" w:styleId="WW8Num12z7">
    <w:name w:val="WW8Num12z7"/>
    <w:rsid w:val="00D33659"/>
  </w:style>
  <w:style w:type="character" w:customStyle="1" w:styleId="WW8Num12z8">
    <w:name w:val="WW8Num12z8"/>
    <w:rsid w:val="00D33659"/>
  </w:style>
  <w:style w:type="character" w:customStyle="1" w:styleId="WW8Num13z1">
    <w:name w:val="WW8Num13z1"/>
    <w:rsid w:val="00D33659"/>
  </w:style>
  <w:style w:type="character" w:customStyle="1" w:styleId="WW8Num13z3">
    <w:name w:val="WW8Num13z3"/>
    <w:rsid w:val="00D33659"/>
  </w:style>
  <w:style w:type="character" w:customStyle="1" w:styleId="WW8Num14z2">
    <w:name w:val="WW8Num14z2"/>
    <w:rsid w:val="00D33659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D33659"/>
    <w:rPr>
      <w:rFonts w:hint="default"/>
    </w:rPr>
  </w:style>
  <w:style w:type="character" w:customStyle="1" w:styleId="WW8Num17z1">
    <w:name w:val="WW8Num17z1"/>
    <w:rsid w:val="00D33659"/>
    <w:rPr>
      <w:rFonts w:ascii="Arial" w:hAnsi="Arial" w:cs="Arial"/>
      <w:sz w:val="20"/>
      <w:szCs w:val="20"/>
      <w:lang w:eastAsia="pl-PL"/>
    </w:rPr>
  </w:style>
  <w:style w:type="character" w:customStyle="1" w:styleId="WW8Num17z2">
    <w:name w:val="WW8Num17z2"/>
    <w:rsid w:val="00D33659"/>
  </w:style>
  <w:style w:type="character" w:customStyle="1" w:styleId="WW8Num17z3">
    <w:name w:val="WW8Num17z3"/>
    <w:rsid w:val="00D33659"/>
  </w:style>
  <w:style w:type="character" w:customStyle="1" w:styleId="WW8Num17z4">
    <w:name w:val="WW8Num17z4"/>
    <w:rsid w:val="00D33659"/>
  </w:style>
  <w:style w:type="character" w:customStyle="1" w:styleId="WW8Num17z5">
    <w:name w:val="WW8Num17z5"/>
    <w:rsid w:val="00D33659"/>
  </w:style>
  <w:style w:type="character" w:customStyle="1" w:styleId="WW8Num17z6">
    <w:name w:val="WW8Num17z6"/>
    <w:rsid w:val="00D33659"/>
  </w:style>
  <w:style w:type="character" w:customStyle="1" w:styleId="WW8Num17z7">
    <w:name w:val="WW8Num17z7"/>
    <w:rsid w:val="00D33659"/>
  </w:style>
  <w:style w:type="character" w:customStyle="1" w:styleId="WW8Num17z8">
    <w:name w:val="WW8Num17z8"/>
    <w:rsid w:val="00D33659"/>
  </w:style>
  <w:style w:type="character" w:customStyle="1" w:styleId="WW8Num20z1">
    <w:name w:val="WW8Num20z1"/>
    <w:rsid w:val="00D33659"/>
    <w:rPr>
      <w:rFonts w:hint="default"/>
    </w:rPr>
  </w:style>
  <w:style w:type="character" w:customStyle="1" w:styleId="WW8Num22z1">
    <w:name w:val="WW8Num22z1"/>
    <w:rsid w:val="00D33659"/>
  </w:style>
  <w:style w:type="character" w:customStyle="1" w:styleId="WW8Num22z2">
    <w:name w:val="WW8Num22z2"/>
    <w:rsid w:val="00D33659"/>
  </w:style>
  <w:style w:type="character" w:customStyle="1" w:styleId="WW8Num22z3">
    <w:name w:val="WW8Num22z3"/>
    <w:rsid w:val="00D33659"/>
  </w:style>
  <w:style w:type="character" w:customStyle="1" w:styleId="WW8Num22z4">
    <w:name w:val="WW8Num22z4"/>
    <w:rsid w:val="00D33659"/>
  </w:style>
  <w:style w:type="character" w:customStyle="1" w:styleId="WW8Num22z5">
    <w:name w:val="WW8Num22z5"/>
    <w:rsid w:val="00D33659"/>
  </w:style>
  <w:style w:type="character" w:customStyle="1" w:styleId="WW8Num22z6">
    <w:name w:val="WW8Num22z6"/>
    <w:rsid w:val="00D33659"/>
  </w:style>
  <w:style w:type="character" w:customStyle="1" w:styleId="WW8Num22z7">
    <w:name w:val="WW8Num22z7"/>
    <w:rsid w:val="00D33659"/>
  </w:style>
  <w:style w:type="character" w:customStyle="1" w:styleId="WW8Num22z8">
    <w:name w:val="WW8Num22z8"/>
    <w:rsid w:val="00D33659"/>
  </w:style>
  <w:style w:type="character" w:customStyle="1" w:styleId="Domylnaczcionkaakapitu5">
    <w:name w:val="Domyślna czcionka akapitu5"/>
    <w:rsid w:val="00D33659"/>
  </w:style>
  <w:style w:type="character" w:customStyle="1" w:styleId="Domylnaczcionkaakapitu4">
    <w:name w:val="Domyślna czcionka akapitu4"/>
    <w:rsid w:val="00D33659"/>
  </w:style>
  <w:style w:type="character" w:customStyle="1" w:styleId="WW8Num2z2">
    <w:name w:val="WW8Num2z2"/>
    <w:rsid w:val="00D33659"/>
  </w:style>
  <w:style w:type="character" w:customStyle="1" w:styleId="WW8Num2z3">
    <w:name w:val="WW8Num2z3"/>
    <w:rsid w:val="00D33659"/>
  </w:style>
  <w:style w:type="character" w:customStyle="1" w:styleId="WW8Num2z4">
    <w:name w:val="WW8Num2z4"/>
    <w:rsid w:val="00D33659"/>
  </w:style>
  <w:style w:type="character" w:customStyle="1" w:styleId="WW8Num2z5">
    <w:name w:val="WW8Num2z5"/>
    <w:rsid w:val="00D33659"/>
  </w:style>
  <w:style w:type="character" w:customStyle="1" w:styleId="WW8Num2z6">
    <w:name w:val="WW8Num2z6"/>
    <w:rsid w:val="00D33659"/>
  </w:style>
  <w:style w:type="character" w:customStyle="1" w:styleId="WW8Num2z7">
    <w:name w:val="WW8Num2z7"/>
    <w:rsid w:val="00D33659"/>
  </w:style>
  <w:style w:type="character" w:customStyle="1" w:styleId="WW8Num2z8">
    <w:name w:val="WW8Num2z8"/>
    <w:rsid w:val="00D33659"/>
  </w:style>
  <w:style w:type="character" w:customStyle="1" w:styleId="WW8Num3z1">
    <w:name w:val="WW8Num3z1"/>
    <w:rsid w:val="00D33659"/>
    <w:rPr>
      <w:rFonts w:ascii="Arial" w:hAnsi="Arial" w:cs="Times New Roman"/>
      <w:sz w:val="20"/>
      <w:szCs w:val="20"/>
    </w:rPr>
  </w:style>
  <w:style w:type="character" w:customStyle="1" w:styleId="WW8Num6z1">
    <w:name w:val="WW8Num6z1"/>
    <w:rsid w:val="00D33659"/>
  </w:style>
  <w:style w:type="character" w:customStyle="1" w:styleId="WW8Num6z2">
    <w:name w:val="WW8Num6z2"/>
    <w:rsid w:val="00D33659"/>
    <w:rPr>
      <w:rFonts w:ascii="Arial" w:hAnsi="Arial" w:cs="Arial"/>
      <w:sz w:val="20"/>
      <w:szCs w:val="20"/>
    </w:rPr>
  </w:style>
  <w:style w:type="character" w:customStyle="1" w:styleId="WW8Num6z3">
    <w:name w:val="WW8Num6z3"/>
    <w:rsid w:val="00D33659"/>
  </w:style>
  <w:style w:type="character" w:customStyle="1" w:styleId="WW8Num6z4">
    <w:name w:val="WW8Num6z4"/>
    <w:rsid w:val="00D33659"/>
  </w:style>
  <w:style w:type="character" w:customStyle="1" w:styleId="WW8Num6z5">
    <w:name w:val="WW8Num6z5"/>
    <w:rsid w:val="00D33659"/>
  </w:style>
  <w:style w:type="character" w:customStyle="1" w:styleId="WW8Num6z6">
    <w:name w:val="WW8Num6z6"/>
    <w:rsid w:val="00D33659"/>
  </w:style>
  <w:style w:type="character" w:customStyle="1" w:styleId="WW8Num6z7">
    <w:name w:val="WW8Num6z7"/>
    <w:rsid w:val="00D33659"/>
  </w:style>
  <w:style w:type="character" w:customStyle="1" w:styleId="WW8Num6z8">
    <w:name w:val="WW8Num6z8"/>
    <w:rsid w:val="00D33659"/>
  </w:style>
  <w:style w:type="character" w:customStyle="1" w:styleId="WW8Num9z2">
    <w:name w:val="WW8Num9z2"/>
    <w:rsid w:val="00D33659"/>
  </w:style>
  <w:style w:type="character" w:customStyle="1" w:styleId="WW8Num9z3">
    <w:name w:val="WW8Num9z3"/>
    <w:rsid w:val="00D33659"/>
  </w:style>
  <w:style w:type="character" w:customStyle="1" w:styleId="WW8Num9z4">
    <w:name w:val="WW8Num9z4"/>
    <w:rsid w:val="00D33659"/>
  </w:style>
  <w:style w:type="character" w:customStyle="1" w:styleId="WW8Num9z5">
    <w:name w:val="WW8Num9z5"/>
    <w:rsid w:val="00D33659"/>
  </w:style>
  <w:style w:type="character" w:customStyle="1" w:styleId="WW8Num9z6">
    <w:name w:val="WW8Num9z6"/>
    <w:rsid w:val="00D33659"/>
  </w:style>
  <w:style w:type="character" w:customStyle="1" w:styleId="WW8Num9z7">
    <w:name w:val="WW8Num9z7"/>
    <w:rsid w:val="00D33659"/>
  </w:style>
  <w:style w:type="character" w:customStyle="1" w:styleId="WW8Num9z8">
    <w:name w:val="WW8Num9z8"/>
    <w:rsid w:val="00D33659"/>
  </w:style>
  <w:style w:type="character" w:customStyle="1" w:styleId="WW8Num16z2">
    <w:name w:val="WW8Num16z2"/>
    <w:rsid w:val="00D33659"/>
  </w:style>
  <w:style w:type="character" w:customStyle="1" w:styleId="WW8Num16z3">
    <w:name w:val="WW8Num16z3"/>
    <w:rsid w:val="00D33659"/>
  </w:style>
  <w:style w:type="character" w:customStyle="1" w:styleId="WW8Num16z4">
    <w:name w:val="WW8Num16z4"/>
    <w:rsid w:val="00D33659"/>
  </w:style>
  <w:style w:type="character" w:customStyle="1" w:styleId="WW8Num16z5">
    <w:name w:val="WW8Num16z5"/>
    <w:rsid w:val="00D33659"/>
  </w:style>
  <w:style w:type="character" w:customStyle="1" w:styleId="WW8Num16z6">
    <w:name w:val="WW8Num16z6"/>
    <w:rsid w:val="00D33659"/>
  </w:style>
  <w:style w:type="character" w:customStyle="1" w:styleId="WW8Num16z7">
    <w:name w:val="WW8Num16z7"/>
    <w:rsid w:val="00D33659"/>
  </w:style>
  <w:style w:type="character" w:customStyle="1" w:styleId="WW8Num16z8">
    <w:name w:val="WW8Num16z8"/>
    <w:rsid w:val="00D33659"/>
  </w:style>
  <w:style w:type="character" w:customStyle="1" w:styleId="WW8Num18z2">
    <w:name w:val="WW8Num18z2"/>
    <w:rsid w:val="00D33659"/>
  </w:style>
  <w:style w:type="character" w:customStyle="1" w:styleId="WW8Num18z3">
    <w:name w:val="WW8Num18z3"/>
    <w:rsid w:val="00D33659"/>
  </w:style>
  <w:style w:type="character" w:customStyle="1" w:styleId="WW8Num18z4">
    <w:name w:val="WW8Num18z4"/>
    <w:rsid w:val="00D33659"/>
  </w:style>
  <w:style w:type="character" w:customStyle="1" w:styleId="WW8Num18z5">
    <w:name w:val="WW8Num18z5"/>
    <w:rsid w:val="00D33659"/>
  </w:style>
  <w:style w:type="character" w:customStyle="1" w:styleId="WW8Num18z6">
    <w:name w:val="WW8Num18z6"/>
    <w:rsid w:val="00D33659"/>
  </w:style>
  <w:style w:type="character" w:customStyle="1" w:styleId="WW8Num18z7">
    <w:name w:val="WW8Num18z7"/>
    <w:rsid w:val="00D33659"/>
  </w:style>
  <w:style w:type="character" w:customStyle="1" w:styleId="WW8Num18z8">
    <w:name w:val="WW8Num18z8"/>
    <w:rsid w:val="00D33659"/>
  </w:style>
  <w:style w:type="character" w:customStyle="1" w:styleId="WW8Num19z1">
    <w:name w:val="WW8Num19z1"/>
    <w:rsid w:val="00D33659"/>
    <w:rPr>
      <w:rFonts w:ascii="Arial" w:hAnsi="Arial" w:cs="Arial"/>
      <w:b w:val="0"/>
      <w:i w:val="0"/>
      <w:sz w:val="20"/>
      <w:szCs w:val="20"/>
    </w:rPr>
  </w:style>
  <w:style w:type="character" w:customStyle="1" w:styleId="WW8Num19z2">
    <w:name w:val="WW8Num19z2"/>
    <w:rsid w:val="00D33659"/>
  </w:style>
  <w:style w:type="character" w:customStyle="1" w:styleId="WW8Num19z3">
    <w:name w:val="WW8Num19z3"/>
    <w:rsid w:val="00D33659"/>
  </w:style>
  <w:style w:type="character" w:customStyle="1" w:styleId="WW8Num19z4">
    <w:name w:val="WW8Num19z4"/>
    <w:rsid w:val="00D33659"/>
  </w:style>
  <w:style w:type="character" w:customStyle="1" w:styleId="WW8Num19z5">
    <w:name w:val="WW8Num19z5"/>
    <w:rsid w:val="00D33659"/>
  </w:style>
  <w:style w:type="character" w:customStyle="1" w:styleId="WW8Num19z6">
    <w:name w:val="WW8Num19z6"/>
    <w:rsid w:val="00D33659"/>
  </w:style>
  <w:style w:type="character" w:customStyle="1" w:styleId="WW8Num19z7">
    <w:name w:val="WW8Num19z7"/>
    <w:rsid w:val="00D33659"/>
  </w:style>
  <w:style w:type="character" w:customStyle="1" w:styleId="WW8Num19z8">
    <w:name w:val="WW8Num19z8"/>
    <w:rsid w:val="00D33659"/>
  </w:style>
  <w:style w:type="character" w:customStyle="1" w:styleId="WW8Num20z2">
    <w:name w:val="WW8Num20z2"/>
    <w:rsid w:val="00D33659"/>
  </w:style>
  <w:style w:type="character" w:customStyle="1" w:styleId="WW8Num20z3">
    <w:name w:val="WW8Num20z3"/>
    <w:rsid w:val="00D33659"/>
  </w:style>
  <w:style w:type="character" w:customStyle="1" w:styleId="WW8Num20z4">
    <w:name w:val="WW8Num20z4"/>
    <w:rsid w:val="00D33659"/>
  </w:style>
  <w:style w:type="character" w:customStyle="1" w:styleId="WW8Num20z5">
    <w:name w:val="WW8Num20z5"/>
    <w:rsid w:val="00D33659"/>
  </w:style>
  <w:style w:type="character" w:customStyle="1" w:styleId="WW8Num20z6">
    <w:name w:val="WW8Num20z6"/>
    <w:rsid w:val="00D33659"/>
  </w:style>
  <w:style w:type="character" w:customStyle="1" w:styleId="WW8Num20z7">
    <w:name w:val="WW8Num20z7"/>
    <w:rsid w:val="00D33659"/>
  </w:style>
  <w:style w:type="character" w:customStyle="1" w:styleId="WW8Num20z8">
    <w:name w:val="WW8Num20z8"/>
    <w:rsid w:val="00D33659"/>
  </w:style>
  <w:style w:type="character" w:customStyle="1" w:styleId="WW8Num21z1">
    <w:name w:val="WW8Num21z1"/>
    <w:rsid w:val="00D33659"/>
  </w:style>
  <w:style w:type="character" w:customStyle="1" w:styleId="WW8Num21z2">
    <w:name w:val="WW8Num21z2"/>
    <w:rsid w:val="00D33659"/>
  </w:style>
  <w:style w:type="character" w:customStyle="1" w:styleId="WW8Num21z3">
    <w:name w:val="WW8Num21z3"/>
    <w:rsid w:val="00D33659"/>
  </w:style>
  <w:style w:type="character" w:customStyle="1" w:styleId="WW8Num21z4">
    <w:name w:val="WW8Num21z4"/>
    <w:rsid w:val="00D33659"/>
  </w:style>
  <w:style w:type="character" w:customStyle="1" w:styleId="WW8Num21z5">
    <w:name w:val="WW8Num21z5"/>
    <w:rsid w:val="00D33659"/>
  </w:style>
  <w:style w:type="character" w:customStyle="1" w:styleId="WW8Num21z6">
    <w:name w:val="WW8Num21z6"/>
    <w:rsid w:val="00D33659"/>
  </w:style>
  <w:style w:type="character" w:customStyle="1" w:styleId="WW8Num21z7">
    <w:name w:val="WW8Num21z7"/>
    <w:rsid w:val="00D33659"/>
  </w:style>
  <w:style w:type="character" w:customStyle="1" w:styleId="WW8Num21z8">
    <w:name w:val="WW8Num21z8"/>
    <w:rsid w:val="00D33659"/>
  </w:style>
  <w:style w:type="character" w:customStyle="1" w:styleId="WW8Num29z0">
    <w:name w:val="WW8Num29z0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29z1">
    <w:name w:val="WW8Num29z1"/>
    <w:rsid w:val="00D33659"/>
    <w:rPr>
      <w:rFonts w:ascii="Arial" w:hAnsi="Arial" w:cs="Arial" w:hint="default"/>
      <w:b/>
      <w:bCs/>
      <w:sz w:val="20"/>
      <w:szCs w:val="20"/>
    </w:rPr>
  </w:style>
  <w:style w:type="character" w:customStyle="1" w:styleId="WW8Num29z2">
    <w:name w:val="WW8Num29z2"/>
    <w:rsid w:val="00D33659"/>
  </w:style>
  <w:style w:type="character" w:customStyle="1" w:styleId="WW8Num29z3">
    <w:name w:val="WW8Num29z3"/>
    <w:rsid w:val="00D33659"/>
  </w:style>
  <w:style w:type="character" w:customStyle="1" w:styleId="WW8Num29z4">
    <w:name w:val="WW8Num29z4"/>
    <w:rsid w:val="00D33659"/>
  </w:style>
  <w:style w:type="character" w:customStyle="1" w:styleId="WW8Num29z5">
    <w:name w:val="WW8Num29z5"/>
    <w:rsid w:val="00D33659"/>
  </w:style>
  <w:style w:type="character" w:customStyle="1" w:styleId="WW8Num29z6">
    <w:name w:val="WW8Num29z6"/>
    <w:rsid w:val="00D33659"/>
  </w:style>
  <w:style w:type="character" w:customStyle="1" w:styleId="WW8Num29z7">
    <w:name w:val="WW8Num29z7"/>
    <w:rsid w:val="00D33659"/>
  </w:style>
  <w:style w:type="character" w:customStyle="1" w:styleId="WW8Num29z8">
    <w:name w:val="WW8Num29z8"/>
    <w:rsid w:val="00D33659"/>
  </w:style>
  <w:style w:type="character" w:customStyle="1" w:styleId="WW8Num30z0">
    <w:name w:val="WW8Num30z0"/>
    <w:rsid w:val="00D33659"/>
    <w:rPr>
      <w:rFonts w:ascii="Arial" w:hAnsi="Arial" w:cs="Arial"/>
      <w:strike w:val="0"/>
      <w:dstrike w:val="0"/>
      <w:sz w:val="20"/>
      <w:szCs w:val="20"/>
    </w:rPr>
  </w:style>
  <w:style w:type="character" w:customStyle="1" w:styleId="WW8Num31z0">
    <w:name w:val="WW8Num31z0"/>
    <w:rsid w:val="00D33659"/>
    <w:rPr>
      <w:rFonts w:ascii="Arial" w:hAnsi="Arial" w:cs="Arial" w:hint="default"/>
      <w:sz w:val="20"/>
      <w:szCs w:val="20"/>
      <w:highlight w:val="lightGray"/>
    </w:rPr>
  </w:style>
  <w:style w:type="character" w:customStyle="1" w:styleId="WW8Num32z0">
    <w:name w:val="WW8Num32z0"/>
    <w:rsid w:val="00D33659"/>
    <w:rPr>
      <w:rFonts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highlight w:val="lightGray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D33659"/>
    <w:rPr>
      <w:rFonts w:ascii="Arial" w:hAnsi="Arial" w:cs="Verdana" w:hint="default"/>
      <w:b w:val="0"/>
      <w:bCs w:val="0"/>
      <w:sz w:val="20"/>
      <w:szCs w:val="20"/>
    </w:rPr>
  </w:style>
  <w:style w:type="character" w:customStyle="1" w:styleId="WW8Num32z2">
    <w:name w:val="WW8Num32z2"/>
    <w:rsid w:val="00D33659"/>
    <w:rPr>
      <w:rFonts w:hint="default"/>
    </w:rPr>
  </w:style>
  <w:style w:type="character" w:customStyle="1" w:styleId="WW8Num33z0">
    <w:name w:val="WW8Num33z0"/>
    <w:rsid w:val="00D33659"/>
    <w:rPr>
      <w:rFonts w:ascii="Arial" w:hAnsi="Arial" w:cs="Arial" w:hint="default"/>
      <w:b/>
      <w:bCs/>
      <w:iCs/>
      <w:spacing w:val="-3"/>
      <w:sz w:val="20"/>
      <w:szCs w:val="20"/>
    </w:rPr>
  </w:style>
  <w:style w:type="character" w:customStyle="1" w:styleId="WW8Num33z2">
    <w:name w:val="WW8Num33z2"/>
    <w:rsid w:val="00D33659"/>
  </w:style>
  <w:style w:type="character" w:customStyle="1" w:styleId="WW8Num33z3">
    <w:name w:val="WW8Num33z3"/>
    <w:rsid w:val="00D33659"/>
  </w:style>
  <w:style w:type="character" w:customStyle="1" w:styleId="WW8Num33z4">
    <w:name w:val="WW8Num33z4"/>
    <w:rsid w:val="00D33659"/>
  </w:style>
  <w:style w:type="character" w:customStyle="1" w:styleId="WW8Num33z5">
    <w:name w:val="WW8Num33z5"/>
    <w:rsid w:val="00D33659"/>
  </w:style>
  <w:style w:type="character" w:customStyle="1" w:styleId="WW8Num33z6">
    <w:name w:val="WW8Num33z6"/>
    <w:rsid w:val="00D33659"/>
  </w:style>
  <w:style w:type="character" w:customStyle="1" w:styleId="WW8Num33z7">
    <w:name w:val="WW8Num33z7"/>
    <w:rsid w:val="00D33659"/>
  </w:style>
  <w:style w:type="character" w:customStyle="1" w:styleId="WW8Num33z8">
    <w:name w:val="WW8Num33z8"/>
    <w:rsid w:val="00D33659"/>
  </w:style>
  <w:style w:type="character" w:customStyle="1" w:styleId="WW8Num34z0">
    <w:name w:val="WW8Num34z0"/>
    <w:rsid w:val="00D33659"/>
    <w:rPr>
      <w:rFonts w:ascii="Arial" w:hAnsi="Arial" w:cs="Arial" w:hint="default"/>
      <w:sz w:val="20"/>
      <w:szCs w:val="20"/>
      <w:highlight w:val="lightGray"/>
    </w:rPr>
  </w:style>
  <w:style w:type="character" w:customStyle="1" w:styleId="WW8Num35z0">
    <w:name w:val="WW8Num35z0"/>
    <w:rsid w:val="00D33659"/>
    <w:rPr>
      <w:rFonts w:ascii="Symbol" w:hAnsi="Symbol" w:cs="Symbol" w:hint="default"/>
      <w:sz w:val="20"/>
      <w:szCs w:val="20"/>
    </w:rPr>
  </w:style>
  <w:style w:type="character" w:customStyle="1" w:styleId="WW8Num36z0">
    <w:name w:val="WW8Num36z0"/>
    <w:rsid w:val="00D33659"/>
  </w:style>
  <w:style w:type="character" w:customStyle="1" w:styleId="WW8Num36z1">
    <w:name w:val="WW8Num36z1"/>
    <w:rsid w:val="00D33659"/>
    <w:rPr>
      <w:b w:val="0"/>
      <w:i w:val="0"/>
    </w:rPr>
  </w:style>
  <w:style w:type="character" w:customStyle="1" w:styleId="WW8Num36z2">
    <w:name w:val="WW8Num36z2"/>
    <w:rsid w:val="00D33659"/>
  </w:style>
  <w:style w:type="character" w:customStyle="1" w:styleId="WW8Num36z3">
    <w:name w:val="WW8Num36z3"/>
    <w:rsid w:val="00D33659"/>
  </w:style>
  <w:style w:type="character" w:customStyle="1" w:styleId="WW8Num36z4">
    <w:name w:val="WW8Num36z4"/>
    <w:rsid w:val="00D33659"/>
  </w:style>
  <w:style w:type="character" w:customStyle="1" w:styleId="WW8Num36z5">
    <w:name w:val="WW8Num36z5"/>
    <w:rsid w:val="00D33659"/>
  </w:style>
  <w:style w:type="character" w:customStyle="1" w:styleId="WW8Num36z6">
    <w:name w:val="WW8Num36z6"/>
    <w:rsid w:val="00D33659"/>
  </w:style>
  <w:style w:type="character" w:customStyle="1" w:styleId="WW8Num36z7">
    <w:name w:val="WW8Num36z7"/>
    <w:rsid w:val="00D33659"/>
  </w:style>
  <w:style w:type="character" w:customStyle="1" w:styleId="WW8Num36z8">
    <w:name w:val="WW8Num36z8"/>
    <w:rsid w:val="00D33659"/>
  </w:style>
  <w:style w:type="character" w:customStyle="1" w:styleId="WW8Num37z0">
    <w:name w:val="WW8Num37z0"/>
    <w:rsid w:val="00D33659"/>
    <w:rPr>
      <w:rFonts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highlight w:val="lightGray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1">
    <w:name w:val="WW8Num37z1"/>
    <w:rsid w:val="00D33659"/>
    <w:rPr>
      <w:rFonts w:ascii="Arial" w:hAnsi="Arial" w:cs="Verdana" w:hint="default"/>
      <w:b w:val="0"/>
      <w:bCs w:val="0"/>
      <w:sz w:val="20"/>
      <w:szCs w:val="20"/>
    </w:rPr>
  </w:style>
  <w:style w:type="character" w:customStyle="1" w:styleId="WW8Num37z2">
    <w:name w:val="WW8Num37z2"/>
    <w:rsid w:val="00D33659"/>
    <w:rPr>
      <w:rFonts w:hint="default"/>
    </w:rPr>
  </w:style>
  <w:style w:type="character" w:customStyle="1" w:styleId="WW8Num38z0">
    <w:name w:val="WW8Num38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D33659"/>
    <w:rPr>
      <w:rFonts w:hint="default"/>
    </w:rPr>
  </w:style>
  <w:style w:type="character" w:customStyle="1" w:styleId="WW8Num39z0">
    <w:name w:val="WW8Num39z0"/>
    <w:rsid w:val="00D33659"/>
    <w:rPr>
      <w:rFonts w:hint="default"/>
      <w:b w:val="0"/>
      <w:i w:val="0"/>
    </w:rPr>
  </w:style>
  <w:style w:type="character" w:customStyle="1" w:styleId="WW8Num39z1">
    <w:name w:val="WW8Num39z1"/>
    <w:rsid w:val="00D33659"/>
  </w:style>
  <w:style w:type="character" w:customStyle="1" w:styleId="WW8Num39z2">
    <w:name w:val="WW8Num39z2"/>
    <w:rsid w:val="00D33659"/>
  </w:style>
  <w:style w:type="character" w:customStyle="1" w:styleId="WW8Num39z3">
    <w:name w:val="WW8Num39z3"/>
    <w:rsid w:val="00D33659"/>
  </w:style>
  <w:style w:type="character" w:customStyle="1" w:styleId="WW8Num39z4">
    <w:name w:val="WW8Num39z4"/>
    <w:rsid w:val="00D33659"/>
  </w:style>
  <w:style w:type="character" w:customStyle="1" w:styleId="WW8Num39z5">
    <w:name w:val="WW8Num39z5"/>
    <w:rsid w:val="00D33659"/>
  </w:style>
  <w:style w:type="character" w:customStyle="1" w:styleId="WW8Num39z6">
    <w:name w:val="WW8Num39z6"/>
    <w:rsid w:val="00D33659"/>
  </w:style>
  <w:style w:type="character" w:customStyle="1" w:styleId="WW8Num39z7">
    <w:name w:val="WW8Num39z7"/>
    <w:rsid w:val="00D33659"/>
  </w:style>
  <w:style w:type="character" w:customStyle="1" w:styleId="WW8Num39z8">
    <w:name w:val="WW8Num39z8"/>
    <w:rsid w:val="00D33659"/>
  </w:style>
  <w:style w:type="character" w:customStyle="1" w:styleId="WW8Num40z0">
    <w:name w:val="WW8Num40z0"/>
    <w:rsid w:val="00D33659"/>
    <w:rPr>
      <w:rFonts w:hint="default"/>
      <w:sz w:val="20"/>
      <w:szCs w:val="20"/>
    </w:rPr>
  </w:style>
  <w:style w:type="character" w:customStyle="1" w:styleId="WW8Num40z1">
    <w:name w:val="WW8Num40z1"/>
    <w:rsid w:val="00D33659"/>
    <w:rPr>
      <w:rFonts w:hint="default"/>
    </w:rPr>
  </w:style>
  <w:style w:type="character" w:customStyle="1" w:styleId="WW8Num41z0">
    <w:name w:val="WW8Num41z0"/>
    <w:rsid w:val="00D33659"/>
    <w:rPr>
      <w:rFonts w:ascii="Arial" w:hAnsi="Arial" w:cs="Arial" w:hint="default"/>
      <w:b w:val="0"/>
    </w:rPr>
  </w:style>
  <w:style w:type="character" w:customStyle="1" w:styleId="WW8Num41z2">
    <w:name w:val="WW8Num41z2"/>
    <w:rsid w:val="00D33659"/>
    <w:rPr>
      <w:rFonts w:hint="default"/>
      <w:b w:val="0"/>
      <w:i w:val="0"/>
    </w:rPr>
  </w:style>
  <w:style w:type="character" w:customStyle="1" w:styleId="WW8Num41z4">
    <w:name w:val="WW8Num41z4"/>
    <w:rsid w:val="00D33659"/>
  </w:style>
  <w:style w:type="character" w:customStyle="1" w:styleId="WW8Num41z5">
    <w:name w:val="WW8Num41z5"/>
    <w:rsid w:val="00D33659"/>
  </w:style>
  <w:style w:type="character" w:customStyle="1" w:styleId="WW8Num41z6">
    <w:name w:val="WW8Num41z6"/>
    <w:rsid w:val="00D33659"/>
  </w:style>
  <w:style w:type="character" w:customStyle="1" w:styleId="WW8Num41z7">
    <w:name w:val="WW8Num41z7"/>
    <w:rsid w:val="00D33659"/>
  </w:style>
  <w:style w:type="character" w:customStyle="1" w:styleId="WW8Num41z8">
    <w:name w:val="WW8Num41z8"/>
    <w:rsid w:val="00D33659"/>
  </w:style>
  <w:style w:type="character" w:customStyle="1" w:styleId="WW8Num42z0">
    <w:name w:val="WW8Num42z0"/>
    <w:rsid w:val="00D33659"/>
    <w:rPr>
      <w:rFonts w:hint="default"/>
    </w:rPr>
  </w:style>
  <w:style w:type="character" w:customStyle="1" w:styleId="WW8Num42z1">
    <w:name w:val="WW8Num42z1"/>
    <w:rsid w:val="00D33659"/>
  </w:style>
  <w:style w:type="character" w:customStyle="1" w:styleId="WW8Num42z2">
    <w:name w:val="WW8Num42z2"/>
    <w:rsid w:val="00D33659"/>
  </w:style>
  <w:style w:type="character" w:customStyle="1" w:styleId="WW8Num42z3">
    <w:name w:val="WW8Num42z3"/>
    <w:rsid w:val="00D33659"/>
  </w:style>
  <w:style w:type="character" w:customStyle="1" w:styleId="WW8Num42z4">
    <w:name w:val="WW8Num42z4"/>
    <w:rsid w:val="00D33659"/>
  </w:style>
  <w:style w:type="character" w:customStyle="1" w:styleId="WW8Num42z5">
    <w:name w:val="WW8Num42z5"/>
    <w:rsid w:val="00D33659"/>
  </w:style>
  <w:style w:type="character" w:customStyle="1" w:styleId="WW8Num42z6">
    <w:name w:val="WW8Num42z6"/>
    <w:rsid w:val="00D33659"/>
  </w:style>
  <w:style w:type="character" w:customStyle="1" w:styleId="WW8Num42z7">
    <w:name w:val="WW8Num42z7"/>
    <w:rsid w:val="00D33659"/>
  </w:style>
  <w:style w:type="character" w:customStyle="1" w:styleId="WW8Num42z8">
    <w:name w:val="WW8Num42z8"/>
    <w:rsid w:val="00D33659"/>
  </w:style>
  <w:style w:type="character" w:customStyle="1" w:styleId="WW8Num43z0">
    <w:name w:val="WW8Num43z0"/>
    <w:rsid w:val="00D33659"/>
    <w:rPr>
      <w:rFonts w:hint="default"/>
      <w:b w:val="0"/>
      <w:i w:val="0"/>
    </w:rPr>
  </w:style>
  <w:style w:type="character" w:customStyle="1" w:styleId="WW8Num43z2">
    <w:name w:val="WW8Num43z2"/>
    <w:rsid w:val="00D33659"/>
  </w:style>
  <w:style w:type="character" w:customStyle="1" w:styleId="WW8Num43z3">
    <w:name w:val="WW8Num43z3"/>
    <w:rsid w:val="00D33659"/>
  </w:style>
  <w:style w:type="character" w:customStyle="1" w:styleId="WW8Num43z4">
    <w:name w:val="WW8Num43z4"/>
    <w:rsid w:val="00D33659"/>
  </w:style>
  <w:style w:type="character" w:customStyle="1" w:styleId="WW8Num43z5">
    <w:name w:val="WW8Num43z5"/>
    <w:rsid w:val="00D33659"/>
  </w:style>
  <w:style w:type="character" w:customStyle="1" w:styleId="WW8Num43z6">
    <w:name w:val="WW8Num43z6"/>
    <w:rsid w:val="00D33659"/>
  </w:style>
  <w:style w:type="character" w:customStyle="1" w:styleId="WW8Num43z7">
    <w:name w:val="WW8Num43z7"/>
    <w:rsid w:val="00D33659"/>
  </w:style>
  <w:style w:type="character" w:customStyle="1" w:styleId="WW8Num43z8">
    <w:name w:val="WW8Num43z8"/>
    <w:rsid w:val="00D33659"/>
  </w:style>
  <w:style w:type="character" w:customStyle="1" w:styleId="WW8Num44z0">
    <w:name w:val="WW8Num44z0"/>
    <w:rsid w:val="00D33659"/>
    <w:rPr>
      <w:rFonts w:hint="default"/>
      <w:sz w:val="20"/>
      <w:szCs w:val="20"/>
    </w:rPr>
  </w:style>
  <w:style w:type="character" w:customStyle="1" w:styleId="WW8Num44z1">
    <w:name w:val="WW8Num44z1"/>
    <w:rsid w:val="00D33659"/>
    <w:rPr>
      <w:rFonts w:hint="default"/>
    </w:rPr>
  </w:style>
  <w:style w:type="character" w:customStyle="1" w:styleId="WW8Num45z0">
    <w:name w:val="WW8Num45z0"/>
    <w:rsid w:val="00D33659"/>
    <w:rPr>
      <w:rFonts w:ascii="Arial" w:hAnsi="Arial" w:cs="Arial"/>
      <w:b w:val="0"/>
      <w:bCs/>
      <w:sz w:val="20"/>
      <w:szCs w:val="20"/>
    </w:rPr>
  </w:style>
  <w:style w:type="character" w:customStyle="1" w:styleId="WW8Num45z1">
    <w:name w:val="WW8Num45z1"/>
    <w:rsid w:val="00D33659"/>
  </w:style>
  <w:style w:type="character" w:customStyle="1" w:styleId="WW8Num45z2">
    <w:name w:val="WW8Num45z2"/>
    <w:rsid w:val="00D33659"/>
  </w:style>
  <w:style w:type="character" w:customStyle="1" w:styleId="WW8Num45z3">
    <w:name w:val="WW8Num45z3"/>
    <w:rsid w:val="00D33659"/>
  </w:style>
  <w:style w:type="character" w:customStyle="1" w:styleId="WW8Num45z4">
    <w:name w:val="WW8Num45z4"/>
    <w:rsid w:val="00D33659"/>
  </w:style>
  <w:style w:type="character" w:customStyle="1" w:styleId="WW8Num45z5">
    <w:name w:val="WW8Num45z5"/>
    <w:rsid w:val="00D33659"/>
  </w:style>
  <w:style w:type="character" w:customStyle="1" w:styleId="WW8Num45z6">
    <w:name w:val="WW8Num45z6"/>
    <w:rsid w:val="00D33659"/>
  </w:style>
  <w:style w:type="character" w:customStyle="1" w:styleId="WW8Num45z7">
    <w:name w:val="WW8Num45z7"/>
    <w:rsid w:val="00D33659"/>
  </w:style>
  <w:style w:type="character" w:customStyle="1" w:styleId="WW8Num45z8">
    <w:name w:val="WW8Num45z8"/>
    <w:rsid w:val="00D33659"/>
  </w:style>
  <w:style w:type="character" w:customStyle="1" w:styleId="WW8Num46z0">
    <w:name w:val="WW8Num46z0"/>
    <w:rsid w:val="00D33659"/>
    <w:rPr>
      <w:rFonts w:hint="default"/>
    </w:rPr>
  </w:style>
  <w:style w:type="character" w:customStyle="1" w:styleId="WW8Num46z1">
    <w:name w:val="WW8Num46z1"/>
    <w:rsid w:val="00D33659"/>
  </w:style>
  <w:style w:type="character" w:customStyle="1" w:styleId="WW8Num46z2">
    <w:name w:val="WW8Num46z2"/>
    <w:rsid w:val="00D33659"/>
  </w:style>
  <w:style w:type="character" w:customStyle="1" w:styleId="WW8Num46z3">
    <w:name w:val="WW8Num46z3"/>
    <w:rsid w:val="00D33659"/>
  </w:style>
  <w:style w:type="character" w:customStyle="1" w:styleId="WW8Num46z4">
    <w:name w:val="WW8Num46z4"/>
    <w:rsid w:val="00D33659"/>
  </w:style>
  <w:style w:type="character" w:customStyle="1" w:styleId="WW8Num46z5">
    <w:name w:val="WW8Num46z5"/>
    <w:rsid w:val="00D33659"/>
  </w:style>
  <w:style w:type="character" w:customStyle="1" w:styleId="WW8Num46z6">
    <w:name w:val="WW8Num46z6"/>
    <w:rsid w:val="00D33659"/>
  </w:style>
  <w:style w:type="character" w:customStyle="1" w:styleId="WW8Num46z7">
    <w:name w:val="WW8Num46z7"/>
    <w:rsid w:val="00D33659"/>
  </w:style>
  <w:style w:type="character" w:customStyle="1" w:styleId="WW8Num46z8">
    <w:name w:val="WW8Num46z8"/>
    <w:rsid w:val="00D33659"/>
  </w:style>
  <w:style w:type="character" w:customStyle="1" w:styleId="WW8Num47z0">
    <w:name w:val="WW8Num47z0"/>
    <w:rsid w:val="00D33659"/>
    <w:rPr>
      <w:rFonts w:hint="default"/>
    </w:rPr>
  </w:style>
  <w:style w:type="character" w:customStyle="1" w:styleId="WW8Num47z1">
    <w:name w:val="WW8Num47z1"/>
    <w:rsid w:val="00D33659"/>
  </w:style>
  <w:style w:type="character" w:customStyle="1" w:styleId="WW8Num47z2">
    <w:name w:val="WW8Num47z2"/>
    <w:rsid w:val="00D33659"/>
  </w:style>
  <w:style w:type="character" w:customStyle="1" w:styleId="WW8Num47z3">
    <w:name w:val="WW8Num47z3"/>
    <w:rsid w:val="00D33659"/>
  </w:style>
  <w:style w:type="character" w:customStyle="1" w:styleId="WW8Num47z4">
    <w:name w:val="WW8Num47z4"/>
    <w:rsid w:val="00D33659"/>
  </w:style>
  <w:style w:type="character" w:customStyle="1" w:styleId="WW8Num47z5">
    <w:name w:val="WW8Num47z5"/>
    <w:rsid w:val="00D33659"/>
  </w:style>
  <w:style w:type="character" w:customStyle="1" w:styleId="WW8Num47z6">
    <w:name w:val="WW8Num47z6"/>
    <w:rsid w:val="00D33659"/>
  </w:style>
  <w:style w:type="character" w:customStyle="1" w:styleId="WW8Num47z7">
    <w:name w:val="WW8Num47z7"/>
    <w:rsid w:val="00D33659"/>
  </w:style>
  <w:style w:type="character" w:customStyle="1" w:styleId="WW8Num47z8">
    <w:name w:val="WW8Num47z8"/>
    <w:rsid w:val="00D33659"/>
  </w:style>
  <w:style w:type="character" w:customStyle="1" w:styleId="WW8Num48z0">
    <w:name w:val="WW8Num48z0"/>
    <w:rsid w:val="00D33659"/>
  </w:style>
  <w:style w:type="character" w:customStyle="1" w:styleId="WW8Num48z1">
    <w:name w:val="WW8Num48z1"/>
    <w:rsid w:val="00D33659"/>
    <w:rPr>
      <w:rFonts w:ascii="Arial" w:hAnsi="Arial" w:cs="Arial"/>
      <w:sz w:val="20"/>
      <w:szCs w:val="20"/>
    </w:rPr>
  </w:style>
  <w:style w:type="character" w:customStyle="1" w:styleId="WW8Num48z2">
    <w:name w:val="WW8Num48z2"/>
    <w:rsid w:val="00D33659"/>
  </w:style>
  <w:style w:type="character" w:customStyle="1" w:styleId="WW8Num48z3">
    <w:name w:val="WW8Num48z3"/>
    <w:rsid w:val="00D33659"/>
  </w:style>
  <w:style w:type="character" w:customStyle="1" w:styleId="WW8Num48z4">
    <w:name w:val="WW8Num48z4"/>
    <w:rsid w:val="00D33659"/>
  </w:style>
  <w:style w:type="character" w:customStyle="1" w:styleId="WW8Num48z5">
    <w:name w:val="WW8Num48z5"/>
    <w:rsid w:val="00D33659"/>
  </w:style>
  <w:style w:type="character" w:customStyle="1" w:styleId="WW8Num48z6">
    <w:name w:val="WW8Num48z6"/>
    <w:rsid w:val="00D33659"/>
  </w:style>
  <w:style w:type="character" w:customStyle="1" w:styleId="WW8Num48z7">
    <w:name w:val="WW8Num48z7"/>
    <w:rsid w:val="00D33659"/>
  </w:style>
  <w:style w:type="character" w:customStyle="1" w:styleId="WW8Num48z8">
    <w:name w:val="WW8Num48z8"/>
    <w:rsid w:val="00D33659"/>
  </w:style>
  <w:style w:type="character" w:customStyle="1" w:styleId="WW8Num49z0">
    <w:name w:val="WW8Num49z0"/>
    <w:rsid w:val="00D33659"/>
    <w:rPr>
      <w:rFonts w:cs="Times New Roman" w:hint="default"/>
    </w:rPr>
  </w:style>
  <w:style w:type="character" w:customStyle="1" w:styleId="WW8Num49z1">
    <w:name w:val="WW8Num49z1"/>
    <w:rsid w:val="00D33659"/>
    <w:rPr>
      <w:rFonts w:cs="Times New Roman"/>
    </w:rPr>
  </w:style>
  <w:style w:type="character" w:customStyle="1" w:styleId="WW8Num50z0">
    <w:name w:val="WW8Num50z0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51z0">
    <w:name w:val="WW8Num51z0"/>
    <w:rsid w:val="00D33659"/>
    <w:rPr>
      <w:rFonts w:cs="Times New Roman" w:hint="default"/>
      <w:b w:val="0"/>
    </w:rPr>
  </w:style>
  <w:style w:type="character" w:customStyle="1" w:styleId="WW8Num51z1">
    <w:name w:val="WW8Num51z1"/>
    <w:rsid w:val="00D33659"/>
    <w:rPr>
      <w:rFonts w:cs="Times New Roman"/>
    </w:rPr>
  </w:style>
  <w:style w:type="character" w:customStyle="1" w:styleId="WW8Num52z0">
    <w:name w:val="WW8Num52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52z1">
    <w:name w:val="WW8Num52z1"/>
    <w:rsid w:val="00D33659"/>
    <w:rPr>
      <w:rFonts w:hint="default"/>
    </w:rPr>
  </w:style>
  <w:style w:type="character" w:customStyle="1" w:styleId="WW8Num53z0">
    <w:name w:val="WW8Num53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53z1">
    <w:name w:val="WW8Num53z1"/>
    <w:rsid w:val="00D33659"/>
    <w:rPr>
      <w:rFonts w:hint="default"/>
    </w:rPr>
  </w:style>
  <w:style w:type="character" w:customStyle="1" w:styleId="WW8Num54z0">
    <w:name w:val="WW8Num54z0"/>
    <w:rsid w:val="00D33659"/>
    <w:rPr>
      <w:rFonts w:ascii="Arial" w:hAnsi="Arial" w:cs="Arial" w:hint="default"/>
      <w:sz w:val="20"/>
      <w:szCs w:val="20"/>
    </w:rPr>
  </w:style>
  <w:style w:type="character" w:customStyle="1" w:styleId="WW8Num54z1">
    <w:name w:val="WW8Num54z1"/>
    <w:rsid w:val="00D33659"/>
  </w:style>
  <w:style w:type="character" w:customStyle="1" w:styleId="WW8Num54z2">
    <w:name w:val="WW8Num54z2"/>
    <w:rsid w:val="00D33659"/>
  </w:style>
  <w:style w:type="character" w:customStyle="1" w:styleId="WW8Num54z3">
    <w:name w:val="WW8Num54z3"/>
    <w:rsid w:val="00D33659"/>
  </w:style>
  <w:style w:type="character" w:customStyle="1" w:styleId="WW8Num54z4">
    <w:name w:val="WW8Num54z4"/>
    <w:rsid w:val="00D33659"/>
  </w:style>
  <w:style w:type="character" w:customStyle="1" w:styleId="WW8Num54z5">
    <w:name w:val="WW8Num54z5"/>
    <w:rsid w:val="00D33659"/>
  </w:style>
  <w:style w:type="character" w:customStyle="1" w:styleId="WW8Num54z6">
    <w:name w:val="WW8Num54z6"/>
    <w:rsid w:val="00D33659"/>
  </w:style>
  <w:style w:type="character" w:customStyle="1" w:styleId="WW8Num54z7">
    <w:name w:val="WW8Num54z7"/>
    <w:rsid w:val="00D33659"/>
  </w:style>
  <w:style w:type="character" w:customStyle="1" w:styleId="WW8Num54z8">
    <w:name w:val="WW8Num54z8"/>
    <w:rsid w:val="00D33659"/>
  </w:style>
  <w:style w:type="character" w:customStyle="1" w:styleId="WW8Num55z0">
    <w:name w:val="WW8Num55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55z1">
    <w:name w:val="WW8Num55z1"/>
    <w:rsid w:val="00D33659"/>
    <w:rPr>
      <w:rFonts w:hint="default"/>
    </w:rPr>
  </w:style>
  <w:style w:type="character" w:customStyle="1" w:styleId="WW8Num56z0">
    <w:name w:val="WW8Num56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56z1">
    <w:name w:val="WW8Num56z1"/>
    <w:rsid w:val="00D33659"/>
    <w:rPr>
      <w:rFonts w:hint="default"/>
    </w:rPr>
  </w:style>
  <w:style w:type="character" w:customStyle="1" w:styleId="WW8Num57z0">
    <w:name w:val="WW8Num57z0"/>
    <w:rsid w:val="00D33659"/>
    <w:rPr>
      <w:rFonts w:ascii="Arial" w:hAnsi="Arial" w:cs="Arial"/>
      <w:sz w:val="20"/>
      <w:szCs w:val="20"/>
    </w:rPr>
  </w:style>
  <w:style w:type="character" w:customStyle="1" w:styleId="WW8Num57z1">
    <w:name w:val="WW8Num57z1"/>
    <w:rsid w:val="00D33659"/>
  </w:style>
  <w:style w:type="character" w:customStyle="1" w:styleId="WW8Num57z2">
    <w:name w:val="WW8Num57z2"/>
    <w:rsid w:val="00D33659"/>
  </w:style>
  <w:style w:type="character" w:customStyle="1" w:styleId="WW8Num57z3">
    <w:name w:val="WW8Num57z3"/>
    <w:rsid w:val="00D33659"/>
  </w:style>
  <w:style w:type="character" w:customStyle="1" w:styleId="WW8Num57z4">
    <w:name w:val="WW8Num57z4"/>
    <w:rsid w:val="00D33659"/>
  </w:style>
  <w:style w:type="character" w:customStyle="1" w:styleId="WW8Num57z5">
    <w:name w:val="WW8Num57z5"/>
    <w:rsid w:val="00D33659"/>
  </w:style>
  <w:style w:type="character" w:customStyle="1" w:styleId="WW8Num57z6">
    <w:name w:val="WW8Num57z6"/>
    <w:rsid w:val="00D33659"/>
  </w:style>
  <w:style w:type="character" w:customStyle="1" w:styleId="WW8Num57z7">
    <w:name w:val="WW8Num57z7"/>
    <w:rsid w:val="00D33659"/>
  </w:style>
  <w:style w:type="character" w:customStyle="1" w:styleId="WW8Num57z8">
    <w:name w:val="WW8Num57z8"/>
    <w:rsid w:val="00D33659"/>
  </w:style>
  <w:style w:type="character" w:customStyle="1" w:styleId="WW8Num58z0">
    <w:name w:val="WW8Num58z0"/>
    <w:rsid w:val="00D33659"/>
    <w:rPr>
      <w:rFonts w:ascii="Arial" w:hAnsi="Arial" w:cs="Times New Roman" w:hint="default"/>
      <w:b w:val="0"/>
      <w:i w:val="0"/>
      <w:sz w:val="20"/>
      <w:szCs w:val="20"/>
    </w:rPr>
  </w:style>
  <w:style w:type="character" w:customStyle="1" w:styleId="WW8Num58z1">
    <w:name w:val="WW8Num58z1"/>
    <w:rsid w:val="00D33659"/>
    <w:rPr>
      <w:rFonts w:cs="Times New Roman"/>
    </w:rPr>
  </w:style>
  <w:style w:type="character" w:customStyle="1" w:styleId="Domylnaczcionkaakapitu3">
    <w:name w:val="Domyślna czcionka akapitu3"/>
    <w:rsid w:val="00D33659"/>
  </w:style>
  <w:style w:type="character" w:customStyle="1" w:styleId="WW8Num32z3">
    <w:name w:val="WW8Num32z3"/>
    <w:rsid w:val="00D33659"/>
  </w:style>
  <w:style w:type="character" w:customStyle="1" w:styleId="WW8Num32z4">
    <w:name w:val="WW8Num32z4"/>
    <w:rsid w:val="00D33659"/>
  </w:style>
  <w:style w:type="character" w:customStyle="1" w:styleId="WW8Num32z5">
    <w:name w:val="WW8Num32z5"/>
    <w:rsid w:val="00D33659"/>
  </w:style>
  <w:style w:type="character" w:customStyle="1" w:styleId="WW8Num32z6">
    <w:name w:val="WW8Num32z6"/>
    <w:rsid w:val="00D33659"/>
  </w:style>
  <w:style w:type="character" w:customStyle="1" w:styleId="WW8Num32z7">
    <w:name w:val="WW8Num32z7"/>
    <w:rsid w:val="00D33659"/>
  </w:style>
  <w:style w:type="character" w:customStyle="1" w:styleId="WW8Num32z8">
    <w:name w:val="WW8Num32z8"/>
    <w:rsid w:val="00D33659"/>
  </w:style>
  <w:style w:type="character" w:customStyle="1" w:styleId="WW8Num7z2">
    <w:name w:val="WW8Num7z2"/>
    <w:rsid w:val="00D33659"/>
    <w:rPr>
      <w:rFonts w:ascii="Arial" w:hAnsi="Arial" w:cs="Arial"/>
      <w:sz w:val="20"/>
      <w:szCs w:val="20"/>
    </w:rPr>
  </w:style>
  <w:style w:type="character" w:customStyle="1" w:styleId="WW8Num7z3">
    <w:name w:val="WW8Num7z3"/>
    <w:rsid w:val="00D33659"/>
  </w:style>
  <w:style w:type="character" w:customStyle="1" w:styleId="WW8Num7z4">
    <w:name w:val="WW8Num7z4"/>
    <w:rsid w:val="00D33659"/>
  </w:style>
  <w:style w:type="character" w:customStyle="1" w:styleId="WW8Num7z5">
    <w:name w:val="WW8Num7z5"/>
    <w:rsid w:val="00D33659"/>
  </w:style>
  <w:style w:type="character" w:customStyle="1" w:styleId="WW8Num7z6">
    <w:name w:val="WW8Num7z6"/>
    <w:rsid w:val="00D33659"/>
  </w:style>
  <w:style w:type="character" w:customStyle="1" w:styleId="WW8Num7z7">
    <w:name w:val="WW8Num7z7"/>
    <w:rsid w:val="00D33659"/>
  </w:style>
  <w:style w:type="character" w:customStyle="1" w:styleId="WW8Num7z8">
    <w:name w:val="WW8Num7z8"/>
    <w:rsid w:val="00D33659"/>
  </w:style>
  <w:style w:type="character" w:customStyle="1" w:styleId="WW8Num30z1">
    <w:name w:val="WW8Num30z1"/>
    <w:rsid w:val="00D33659"/>
  </w:style>
  <w:style w:type="character" w:customStyle="1" w:styleId="WW8Num30z2">
    <w:name w:val="WW8Num30z2"/>
    <w:rsid w:val="00D33659"/>
  </w:style>
  <w:style w:type="character" w:customStyle="1" w:styleId="WW8Num30z3">
    <w:name w:val="WW8Num30z3"/>
    <w:rsid w:val="00D33659"/>
  </w:style>
  <w:style w:type="character" w:customStyle="1" w:styleId="WW8Num30z4">
    <w:name w:val="WW8Num30z4"/>
    <w:rsid w:val="00D33659"/>
  </w:style>
  <w:style w:type="character" w:customStyle="1" w:styleId="WW8Num30z5">
    <w:name w:val="WW8Num30z5"/>
    <w:rsid w:val="00D33659"/>
  </w:style>
  <w:style w:type="character" w:customStyle="1" w:styleId="WW8Num30z6">
    <w:name w:val="WW8Num30z6"/>
    <w:rsid w:val="00D33659"/>
  </w:style>
  <w:style w:type="character" w:customStyle="1" w:styleId="WW8Num30z7">
    <w:name w:val="WW8Num30z7"/>
    <w:rsid w:val="00D33659"/>
  </w:style>
  <w:style w:type="character" w:customStyle="1" w:styleId="WW8Num30z8">
    <w:name w:val="WW8Num30z8"/>
    <w:rsid w:val="00D33659"/>
  </w:style>
  <w:style w:type="character" w:customStyle="1" w:styleId="WW8Num31z1">
    <w:name w:val="WW8Num31z1"/>
    <w:rsid w:val="00D33659"/>
  </w:style>
  <w:style w:type="character" w:customStyle="1" w:styleId="WW8Num31z2">
    <w:name w:val="WW8Num31z2"/>
    <w:rsid w:val="00D33659"/>
  </w:style>
  <w:style w:type="character" w:customStyle="1" w:styleId="WW8Num31z3">
    <w:name w:val="WW8Num31z3"/>
    <w:rsid w:val="00D33659"/>
  </w:style>
  <w:style w:type="character" w:customStyle="1" w:styleId="WW8Num31z4">
    <w:name w:val="WW8Num31z4"/>
    <w:rsid w:val="00D33659"/>
  </w:style>
  <w:style w:type="character" w:customStyle="1" w:styleId="WW8Num31z5">
    <w:name w:val="WW8Num31z5"/>
    <w:rsid w:val="00D33659"/>
  </w:style>
  <w:style w:type="character" w:customStyle="1" w:styleId="WW8Num31z6">
    <w:name w:val="WW8Num31z6"/>
    <w:rsid w:val="00D33659"/>
  </w:style>
  <w:style w:type="character" w:customStyle="1" w:styleId="WW8Num31z7">
    <w:name w:val="WW8Num31z7"/>
    <w:rsid w:val="00D33659"/>
  </w:style>
  <w:style w:type="character" w:customStyle="1" w:styleId="WW8Num31z8">
    <w:name w:val="WW8Num31z8"/>
    <w:rsid w:val="00D33659"/>
  </w:style>
  <w:style w:type="character" w:customStyle="1" w:styleId="WW8Num33z1">
    <w:name w:val="WW8Num33z1"/>
    <w:rsid w:val="00D33659"/>
  </w:style>
  <w:style w:type="character" w:customStyle="1" w:styleId="WW8Num34z1">
    <w:name w:val="WW8Num34z1"/>
    <w:rsid w:val="00D33659"/>
  </w:style>
  <w:style w:type="character" w:customStyle="1" w:styleId="WW8Num34z2">
    <w:name w:val="WW8Num34z2"/>
    <w:rsid w:val="00D33659"/>
  </w:style>
  <w:style w:type="character" w:customStyle="1" w:styleId="WW8Num34z3">
    <w:name w:val="WW8Num34z3"/>
    <w:rsid w:val="00D33659"/>
  </w:style>
  <w:style w:type="character" w:customStyle="1" w:styleId="WW8Num34z4">
    <w:name w:val="WW8Num34z4"/>
    <w:rsid w:val="00D33659"/>
  </w:style>
  <w:style w:type="character" w:customStyle="1" w:styleId="WW8Num34z5">
    <w:name w:val="WW8Num34z5"/>
    <w:rsid w:val="00D33659"/>
  </w:style>
  <w:style w:type="character" w:customStyle="1" w:styleId="WW8Num34z6">
    <w:name w:val="WW8Num34z6"/>
    <w:rsid w:val="00D33659"/>
  </w:style>
  <w:style w:type="character" w:customStyle="1" w:styleId="WW8Num34z7">
    <w:name w:val="WW8Num34z7"/>
    <w:rsid w:val="00D33659"/>
  </w:style>
  <w:style w:type="character" w:customStyle="1" w:styleId="WW8Num34z8">
    <w:name w:val="WW8Num34z8"/>
    <w:rsid w:val="00D33659"/>
  </w:style>
  <w:style w:type="character" w:customStyle="1" w:styleId="WW8Num35z1">
    <w:name w:val="WW8Num35z1"/>
    <w:rsid w:val="00D33659"/>
    <w:rPr>
      <w:rFonts w:cs="Times New Roman"/>
    </w:rPr>
  </w:style>
  <w:style w:type="character" w:customStyle="1" w:styleId="WW8Num37z3">
    <w:name w:val="WW8Num37z3"/>
    <w:rsid w:val="00D33659"/>
  </w:style>
  <w:style w:type="character" w:customStyle="1" w:styleId="WW8Num37z4">
    <w:name w:val="WW8Num37z4"/>
    <w:rsid w:val="00D33659"/>
  </w:style>
  <w:style w:type="character" w:customStyle="1" w:styleId="WW8Num37z5">
    <w:name w:val="WW8Num37z5"/>
    <w:rsid w:val="00D33659"/>
  </w:style>
  <w:style w:type="character" w:customStyle="1" w:styleId="WW8Num37z6">
    <w:name w:val="WW8Num37z6"/>
    <w:rsid w:val="00D33659"/>
  </w:style>
  <w:style w:type="character" w:customStyle="1" w:styleId="WW8Num37z7">
    <w:name w:val="WW8Num37z7"/>
    <w:rsid w:val="00D33659"/>
  </w:style>
  <w:style w:type="character" w:customStyle="1" w:styleId="WW8Num37z8">
    <w:name w:val="WW8Num37z8"/>
    <w:rsid w:val="00D33659"/>
  </w:style>
  <w:style w:type="character" w:customStyle="1" w:styleId="WW8Num40z2">
    <w:name w:val="WW8Num40z2"/>
    <w:rsid w:val="00D33659"/>
  </w:style>
  <w:style w:type="character" w:customStyle="1" w:styleId="WW8Num40z3">
    <w:name w:val="WW8Num40z3"/>
    <w:rsid w:val="00D33659"/>
  </w:style>
  <w:style w:type="character" w:customStyle="1" w:styleId="WW8Num40z4">
    <w:name w:val="WW8Num40z4"/>
    <w:rsid w:val="00D33659"/>
  </w:style>
  <w:style w:type="character" w:customStyle="1" w:styleId="WW8Num40z5">
    <w:name w:val="WW8Num40z5"/>
    <w:rsid w:val="00D33659"/>
  </w:style>
  <w:style w:type="character" w:customStyle="1" w:styleId="WW8Num40z6">
    <w:name w:val="WW8Num40z6"/>
    <w:rsid w:val="00D33659"/>
  </w:style>
  <w:style w:type="character" w:customStyle="1" w:styleId="WW8Num40z7">
    <w:name w:val="WW8Num40z7"/>
    <w:rsid w:val="00D33659"/>
  </w:style>
  <w:style w:type="character" w:customStyle="1" w:styleId="WW8Num40z8">
    <w:name w:val="WW8Num40z8"/>
    <w:rsid w:val="00D33659"/>
  </w:style>
  <w:style w:type="character" w:customStyle="1" w:styleId="WW8Num41z1">
    <w:name w:val="WW8Num41z1"/>
    <w:rsid w:val="00D33659"/>
  </w:style>
  <w:style w:type="character" w:customStyle="1" w:styleId="WW8Num41z3">
    <w:name w:val="WW8Num41z3"/>
    <w:rsid w:val="00D33659"/>
  </w:style>
  <w:style w:type="character" w:customStyle="1" w:styleId="WW8Num43z1">
    <w:name w:val="WW8Num43z1"/>
    <w:rsid w:val="00D33659"/>
    <w:rPr>
      <w:rFonts w:ascii="Arial" w:hAnsi="Arial" w:cs="Verdana" w:hint="default"/>
      <w:sz w:val="20"/>
      <w:szCs w:val="20"/>
    </w:rPr>
  </w:style>
  <w:style w:type="character" w:customStyle="1" w:styleId="WW8Num44z2">
    <w:name w:val="WW8Num44z2"/>
    <w:rsid w:val="00D33659"/>
  </w:style>
  <w:style w:type="character" w:customStyle="1" w:styleId="WW8Num44z3">
    <w:name w:val="WW8Num44z3"/>
    <w:rsid w:val="00D33659"/>
  </w:style>
  <w:style w:type="character" w:customStyle="1" w:styleId="WW8Num44z4">
    <w:name w:val="WW8Num44z4"/>
    <w:rsid w:val="00D33659"/>
  </w:style>
  <w:style w:type="character" w:customStyle="1" w:styleId="WW8Num44z5">
    <w:name w:val="WW8Num44z5"/>
    <w:rsid w:val="00D33659"/>
  </w:style>
  <w:style w:type="character" w:customStyle="1" w:styleId="WW8Num44z6">
    <w:name w:val="WW8Num44z6"/>
    <w:rsid w:val="00D33659"/>
  </w:style>
  <w:style w:type="character" w:customStyle="1" w:styleId="WW8Num44z7">
    <w:name w:val="WW8Num44z7"/>
    <w:rsid w:val="00D33659"/>
  </w:style>
  <w:style w:type="character" w:customStyle="1" w:styleId="WW8Num44z8">
    <w:name w:val="WW8Num44z8"/>
    <w:rsid w:val="00D33659"/>
  </w:style>
  <w:style w:type="character" w:customStyle="1" w:styleId="Domylnaczcionkaakapitu2">
    <w:name w:val="Domyślna czcionka akapitu2"/>
    <w:rsid w:val="00D33659"/>
  </w:style>
  <w:style w:type="character" w:customStyle="1" w:styleId="WW8Num8z3">
    <w:name w:val="WW8Num8z3"/>
    <w:rsid w:val="00D33659"/>
  </w:style>
  <w:style w:type="character" w:customStyle="1" w:styleId="WW8Num8z4">
    <w:name w:val="WW8Num8z4"/>
    <w:rsid w:val="00D33659"/>
  </w:style>
  <w:style w:type="character" w:customStyle="1" w:styleId="WW8Num35z2">
    <w:name w:val="WW8Num35z2"/>
    <w:rsid w:val="00D33659"/>
  </w:style>
  <w:style w:type="character" w:customStyle="1" w:styleId="WW8Num35z3">
    <w:name w:val="WW8Num35z3"/>
    <w:rsid w:val="00D33659"/>
  </w:style>
  <w:style w:type="character" w:customStyle="1" w:styleId="WW8Num35z4">
    <w:name w:val="WW8Num35z4"/>
    <w:rsid w:val="00D33659"/>
  </w:style>
  <w:style w:type="character" w:customStyle="1" w:styleId="WW8Num35z5">
    <w:name w:val="WW8Num35z5"/>
    <w:rsid w:val="00D33659"/>
  </w:style>
  <w:style w:type="character" w:customStyle="1" w:styleId="WW8Num35z6">
    <w:name w:val="WW8Num35z6"/>
    <w:rsid w:val="00D33659"/>
  </w:style>
  <w:style w:type="character" w:customStyle="1" w:styleId="WW8Num35z7">
    <w:name w:val="WW8Num35z7"/>
    <w:rsid w:val="00D33659"/>
  </w:style>
  <w:style w:type="character" w:customStyle="1" w:styleId="WW8Num35z8">
    <w:name w:val="WW8Num35z8"/>
    <w:rsid w:val="00D33659"/>
  </w:style>
  <w:style w:type="character" w:customStyle="1" w:styleId="WW8Num14z3">
    <w:name w:val="WW8Num14z3"/>
    <w:rsid w:val="00D33659"/>
  </w:style>
  <w:style w:type="character" w:customStyle="1" w:styleId="WW8Num14z4">
    <w:name w:val="WW8Num14z4"/>
    <w:rsid w:val="00D33659"/>
  </w:style>
  <w:style w:type="character" w:customStyle="1" w:styleId="WW8Num14z5">
    <w:name w:val="WW8Num14z5"/>
    <w:rsid w:val="00D33659"/>
  </w:style>
  <w:style w:type="character" w:customStyle="1" w:styleId="WW8Num14z6">
    <w:name w:val="WW8Num14z6"/>
    <w:rsid w:val="00D33659"/>
  </w:style>
  <w:style w:type="character" w:customStyle="1" w:styleId="WW8Num14z7">
    <w:name w:val="WW8Num14z7"/>
    <w:rsid w:val="00D33659"/>
  </w:style>
  <w:style w:type="character" w:customStyle="1" w:styleId="WW8Num14z8">
    <w:name w:val="WW8Num14z8"/>
    <w:rsid w:val="00D33659"/>
  </w:style>
  <w:style w:type="character" w:customStyle="1" w:styleId="WW8Num38z2">
    <w:name w:val="WW8Num38z2"/>
    <w:rsid w:val="00D33659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D33659"/>
  </w:style>
  <w:style w:type="character" w:styleId="Numerstrony">
    <w:name w:val="page number"/>
    <w:basedOn w:val="Domylnaczcionkaakapitu1"/>
    <w:rsid w:val="00D33659"/>
  </w:style>
  <w:style w:type="character" w:customStyle="1" w:styleId="ZnakZnak">
    <w:name w:val="Znak Znak"/>
    <w:rsid w:val="00D33659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D33659"/>
    <w:rPr>
      <w:sz w:val="24"/>
      <w:szCs w:val="24"/>
    </w:rPr>
  </w:style>
  <w:style w:type="character" w:customStyle="1" w:styleId="Odwoaniedokomentarza1">
    <w:name w:val="Odwołanie do komentarza1"/>
    <w:rsid w:val="00D33659"/>
    <w:rPr>
      <w:sz w:val="16"/>
      <w:szCs w:val="16"/>
    </w:rPr>
  </w:style>
  <w:style w:type="character" w:customStyle="1" w:styleId="Znakinumeracji">
    <w:name w:val="Znaki numeracji"/>
    <w:rsid w:val="00D33659"/>
    <w:rPr>
      <w:rFonts w:ascii="Arial" w:hAnsi="Arial" w:cs="Arial"/>
      <w:sz w:val="20"/>
      <w:szCs w:val="20"/>
    </w:rPr>
  </w:style>
  <w:style w:type="character" w:customStyle="1" w:styleId="Znakiprzypiswkocowych">
    <w:name w:val="Znaki przypisów końcowych"/>
    <w:rsid w:val="00D33659"/>
    <w:rPr>
      <w:vertAlign w:val="superscript"/>
    </w:rPr>
  </w:style>
  <w:style w:type="paragraph" w:customStyle="1" w:styleId="Nagwek5">
    <w:name w:val="Nagłówek5"/>
    <w:basedOn w:val="Normalny"/>
    <w:next w:val="Tekstpodstawowy"/>
    <w:rsid w:val="00D336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33659"/>
    <w:pPr>
      <w:spacing w:before="280" w:after="280"/>
      <w:ind w:right="72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33659"/>
    <w:rPr>
      <w:rFonts w:ascii="Arial" w:eastAsia="Times New Roman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D33659"/>
    <w:rPr>
      <w:rFonts w:ascii="Times New Roman" w:hAnsi="Times New Roman" w:cs="Mangal"/>
    </w:rPr>
  </w:style>
  <w:style w:type="paragraph" w:styleId="Legenda">
    <w:name w:val="caption"/>
    <w:basedOn w:val="Normalny"/>
    <w:qFormat/>
    <w:rsid w:val="00D3365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3365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336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">
    <w:name w:val="Nagłówek4"/>
    <w:basedOn w:val="Normalny"/>
    <w:next w:val="Tekstpodstawowy"/>
    <w:rsid w:val="00D336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rsid w:val="00D33659"/>
    <w:pPr>
      <w:suppressLineNumbers/>
      <w:spacing w:before="120" w:after="120"/>
    </w:pPr>
    <w:rPr>
      <w:rFonts w:cs="Arial"/>
      <w:i/>
      <w:iCs/>
    </w:rPr>
  </w:style>
  <w:style w:type="paragraph" w:customStyle="1" w:styleId="Nagwek30">
    <w:name w:val="Nagłówek3"/>
    <w:basedOn w:val="Normalny"/>
    <w:next w:val="Tekstpodstawowy"/>
    <w:rsid w:val="00D336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D33659"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agwek10"/>
    <w:next w:val="Tekstpodstawowy"/>
    <w:rsid w:val="00D33659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rsid w:val="00D33659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rsid w:val="00D33659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rsid w:val="00D3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36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ytu">
    <w:name w:val="Tytu?"/>
    <w:basedOn w:val="Normalny"/>
    <w:rsid w:val="00D33659"/>
    <w:pPr>
      <w:jc w:val="center"/>
    </w:pPr>
    <w:rPr>
      <w:b/>
      <w:sz w:val="28"/>
      <w:szCs w:val="20"/>
    </w:rPr>
  </w:style>
  <w:style w:type="paragraph" w:customStyle="1" w:styleId="ust">
    <w:name w:val="ust"/>
    <w:rsid w:val="00D3365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3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6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33659"/>
    <w:pPr>
      <w:spacing w:after="120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D33659"/>
  </w:style>
  <w:style w:type="paragraph" w:styleId="Tekstdymka">
    <w:name w:val="Balloon Text"/>
    <w:basedOn w:val="Normalny"/>
    <w:link w:val="TekstdymkaZnak"/>
    <w:rsid w:val="00D33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365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D33659"/>
    <w:pPr>
      <w:tabs>
        <w:tab w:val="left" w:pos="0"/>
        <w:tab w:val="num" w:pos="720"/>
      </w:tabs>
      <w:overflowPunct w:val="0"/>
      <w:autoSpaceDE w:val="0"/>
      <w:spacing w:after="120"/>
      <w:ind w:left="720" w:hanging="360"/>
      <w:jc w:val="both"/>
      <w:textAlignment w:val="baseline"/>
    </w:pPr>
    <w:rPr>
      <w:rFonts w:ascii="Arial" w:hAnsi="Arial" w:cs="Arial"/>
      <w:bCs/>
      <w:iCs/>
    </w:rPr>
  </w:style>
  <w:style w:type="paragraph" w:customStyle="1" w:styleId="zsartnormalZnak">
    <w:name w:val="zsart_normal Znak"/>
    <w:basedOn w:val="Normalny"/>
    <w:rsid w:val="00D33659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33659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D336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36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D3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365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rsid w:val="00D33659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Zawartoramki">
    <w:name w:val="Zawartość ramki"/>
    <w:basedOn w:val="Normalny"/>
    <w:rsid w:val="00D33659"/>
  </w:style>
  <w:style w:type="paragraph" w:customStyle="1" w:styleId="Cytaty">
    <w:name w:val="Cytaty"/>
    <w:basedOn w:val="Normalny"/>
    <w:rsid w:val="00D33659"/>
    <w:pPr>
      <w:spacing w:after="283"/>
      <w:ind w:left="567" w:right="567"/>
    </w:pPr>
  </w:style>
  <w:style w:type="paragraph" w:styleId="Podtytu">
    <w:name w:val="Subtitle"/>
    <w:basedOn w:val="Nagwek10"/>
    <w:next w:val="Tekstpodstawowy"/>
    <w:link w:val="PodtytuZnak"/>
    <w:qFormat/>
    <w:rsid w:val="00D33659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D3365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Styl1">
    <w:name w:val="Styl1"/>
    <w:basedOn w:val="Nagwek"/>
    <w:rsid w:val="00D33659"/>
    <w:pPr>
      <w:tabs>
        <w:tab w:val="clear" w:pos="4536"/>
        <w:tab w:val="clear" w:pos="9072"/>
        <w:tab w:val="num" w:pos="2880"/>
      </w:tabs>
      <w:ind w:left="2880" w:hanging="360"/>
      <w:jc w:val="both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ny"/>
    <w:rsid w:val="00D33659"/>
    <w:pPr>
      <w:suppressAutoHyphens w:val="0"/>
      <w:spacing w:before="280" w:after="119"/>
    </w:pPr>
  </w:style>
  <w:style w:type="paragraph" w:styleId="Tekstpodstawowywcity">
    <w:name w:val="Body Text Indent"/>
    <w:basedOn w:val="Normalny"/>
    <w:link w:val="TekstpodstawowywcityZnak"/>
    <w:rsid w:val="00D33659"/>
    <w:pPr>
      <w:spacing w:after="120"/>
      <w:ind w:left="283"/>
    </w:pPr>
    <w:rPr>
      <w:kern w:val="1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65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33659"/>
    <w:pPr>
      <w:suppressLineNumbers/>
    </w:pPr>
  </w:style>
  <w:style w:type="paragraph" w:customStyle="1" w:styleId="Nagwektabeli">
    <w:name w:val="Nagłówek tabeli"/>
    <w:basedOn w:val="Zawartotabeli"/>
    <w:rsid w:val="00D33659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rsid w:val="00D336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36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3365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Arial">
    <w:name w:val="Normalny + Arial"/>
    <w:basedOn w:val="Default"/>
    <w:rsid w:val="00D33659"/>
    <w:pPr>
      <w:tabs>
        <w:tab w:val="num" w:pos="0"/>
      </w:tabs>
      <w:ind w:left="360" w:hanging="360"/>
      <w:jc w:val="both"/>
    </w:pPr>
    <w:rPr>
      <w:rFonts w:ascii="Arial" w:hAnsi="Arial" w:cs="Arial"/>
      <w:color w:val="auto"/>
      <w:spacing w:val="-1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33659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rsid w:val="00D33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33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erstrony1">
    <w:name w:val="Numer strony1"/>
    <w:basedOn w:val="Domylnaczcionkaakapitu1"/>
    <w:rsid w:val="00D33659"/>
  </w:style>
  <w:style w:type="paragraph" w:customStyle="1" w:styleId="ZnakZnak16ZnakZnakZnakZnak">
    <w:name w:val="Znak Znak16 Znak Znak Znak Znak"/>
    <w:basedOn w:val="Normalny"/>
    <w:uiPriority w:val="99"/>
    <w:rsid w:val="00D33659"/>
    <w:pPr>
      <w:suppressAutoHyphens w:val="0"/>
    </w:pPr>
    <w:rPr>
      <w:lang w:eastAsia="pl-PL"/>
    </w:rPr>
  </w:style>
  <w:style w:type="paragraph" w:customStyle="1" w:styleId="Teksttreci1">
    <w:name w:val="Tekst treści1"/>
    <w:basedOn w:val="Normalny"/>
    <w:rsid w:val="00D33659"/>
    <w:pPr>
      <w:shd w:val="clear" w:color="auto" w:fill="FFFFFF"/>
      <w:spacing w:before="300" w:after="300" w:line="288" w:lineRule="exact"/>
      <w:jc w:val="both"/>
    </w:pPr>
    <w:rPr>
      <w:kern w:val="1"/>
      <w:lang w:eastAsia="en-US"/>
    </w:rPr>
  </w:style>
  <w:style w:type="paragraph" w:customStyle="1" w:styleId="Teksttreci21">
    <w:name w:val="Tekst treści (2)1"/>
    <w:basedOn w:val="Normalny"/>
    <w:rsid w:val="00D33659"/>
    <w:pPr>
      <w:shd w:val="clear" w:color="auto" w:fill="FFFFFF"/>
      <w:spacing w:after="240" w:line="278" w:lineRule="exact"/>
    </w:pPr>
    <w:rPr>
      <w:kern w:val="1"/>
      <w:sz w:val="20"/>
      <w:szCs w:val="20"/>
      <w:lang w:eastAsia="en-US"/>
    </w:rPr>
  </w:style>
  <w:style w:type="numbering" w:customStyle="1" w:styleId="WW8Num12">
    <w:name w:val="WW8Num12"/>
    <w:basedOn w:val="Bezlisty"/>
    <w:rsid w:val="00D33659"/>
    <w:pPr>
      <w:numPr>
        <w:numId w:val="19"/>
      </w:numPr>
    </w:pPr>
  </w:style>
  <w:style w:type="character" w:styleId="Odwoaniedokomentarza">
    <w:name w:val="annotation reference"/>
    <w:rsid w:val="00D33659"/>
    <w:rPr>
      <w:sz w:val="16"/>
      <w:szCs w:val="16"/>
    </w:rPr>
  </w:style>
  <w:style w:type="numbering" w:customStyle="1" w:styleId="WWNum17">
    <w:name w:val="WWNum17"/>
    <w:basedOn w:val="Bezlisty"/>
    <w:rsid w:val="0011481A"/>
    <w:pPr>
      <w:numPr>
        <w:numId w:val="30"/>
      </w:numPr>
    </w:pPr>
  </w:style>
  <w:style w:type="paragraph" w:customStyle="1" w:styleId="Standard">
    <w:name w:val="Standard"/>
    <w:uiPriority w:val="99"/>
    <w:rsid w:val="00BA5B7A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styleId="Hipercze">
    <w:name w:val="Hyperlink"/>
    <w:rsid w:val="00256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D33659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rsid w:val="00D33659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D33659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659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D3365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D3365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WW8Num1z0">
    <w:name w:val="WW8Num1z0"/>
    <w:rsid w:val="00D33659"/>
  </w:style>
  <w:style w:type="character" w:customStyle="1" w:styleId="WW8Num1z1">
    <w:name w:val="WW8Num1z1"/>
    <w:rsid w:val="00D33659"/>
  </w:style>
  <w:style w:type="character" w:customStyle="1" w:styleId="WW8Num1z2">
    <w:name w:val="WW8Num1z2"/>
    <w:rsid w:val="00D33659"/>
  </w:style>
  <w:style w:type="character" w:customStyle="1" w:styleId="WW8Num1z3">
    <w:name w:val="WW8Num1z3"/>
    <w:rsid w:val="00D33659"/>
  </w:style>
  <w:style w:type="character" w:customStyle="1" w:styleId="WW8Num1z4">
    <w:name w:val="WW8Num1z4"/>
    <w:rsid w:val="00D33659"/>
  </w:style>
  <w:style w:type="character" w:customStyle="1" w:styleId="WW8Num1z5">
    <w:name w:val="WW8Num1z5"/>
    <w:rsid w:val="00D33659"/>
  </w:style>
  <w:style w:type="character" w:customStyle="1" w:styleId="WW8Num1z6">
    <w:name w:val="WW8Num1z6"/>
    <w:rsid w:val="00D33659"/>
  </w:style>
  <w:style w:type="character" w:customStyle="1" w:styleId="WW8Num1z7">
    <w:name w:val="WW8Num1z7"/>
    <w:rsid w:val="00D33659"/>
  </w:style>
  <w:style w:type="character" w:customStyle="1" w:styleId="WW8Num1z8">
    <w:name w:val="WW8Num1z8"/>
    <w:rsid w:val="00D33659"/>
  </w:style>
  <w:style w:type="character" w:customStyle="1" w:styleId="WW8Num2z0">
    <w:name w:val="WW8Num2z0"/>
    <w:rsid w:val="00D33659"/>
    <w:rPr>
      <w:rFonts w:ascii="Arial" w:hAnsi="Arial" w:cs="Times New Roman"/>
      <w:b w:val="0"/>
      <w:bCs/>
      <w:sz w:val="20"/>
      <w:szCs w:val="20"/>
    </w:rPr>
  </w:style>
  <w:style w:type="character" w:customStyle="1" w:styleId="WW8Num2z1">
    <w:name w:val="WW8Num2z1"/>
    <w:rsid w:val="00D33659"/>
    <w:rPr>
      <w:rFonts w:ascii="Arial" w:hAnsi="Arial" w:cs="Times New Roman"/>
      <w:sz w:val="20"/>
      <w:szCs w:val="20"/>
    </w:rPr>
  </w:style>
  <w:style w:type="character" w:customStyle="1" w:styleId="WW8Num3z0">
    <w:name w:val="WW8Num3z0"/>
    <w:rsid w:val="00D33659"/>
    <w:rPr>
      <w:rFonts w:hint="default"/>
      <w:b/>
      <w:bCs/>
      <w:i w:val="0"/>
      <w:iCs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D33659"/>
  </w:style>
  <w:style w:type="character" w:customStyle="1" w:styleId="WW8Num4z1">
    <w:name w:val="WW8Num4z1"/>
    <w:rsid w:val="00D33659"/>
  </w:style>
  <w:style w:type="character" w:customStyle="1" w:styleId="WW8Num4z2">
    <w:name w:val="WW8Num4z2"/>
    <w:rsid w:val="00D33659"/>
  </w:style>
  <w:style w:type="character" w:customStyle="1" w:styleId="WW8Num4z3">
    <w:name w:val="WW8Num4z3"/>
    <w:rsid w:val="00D33659"/>
  </w:style>
  <w:style w:type="character" w:customStyle="1" w:styleId="WW8Num4z4">
    <w:name w:val="WW8Num4z4"/>
    <w:rsid w:val="00D33659"/>
  </w:style>
  <w:style w:type="character" w:customStyle="1" w:styleId="WW8Num4z5">
    <w:name w:val="WW8Num4z5"/>
    <w:rsid w:val="00D33659"/>
  </w:style>
  <w:style w:type="character" w:customStyle="1" w:styleId="WW8Num4z6">
    <w:name w:val="WW8Num4z6"/>
    <w:rsid w:val="00D33659"/>
  </w:style>
  <w:style w:type="character" w:customStyle="1" w:styleId="WW8Num4z7">
    <w:name w:val="WW8Num4z7"/>
    <w:rsid w:val="00D33659"/>
  </w:style>
  <w:style w:type="character" w:customStyle="1" w:styleId="WW8Num4z8">
    <w:name w:val="WW8Num4z8"/>
    <w:rsid w:val="00D33659"/>
  </w:style>
  <w:style w:type="character" w:customStyle="1" w:styleId="WW8Num5z0">
    <w:name w:val="WW8Num5z0"/>
    <w:rsid w:val="00D33659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sid w:val="00D33659"/>
    <w:rPr>
      <w:rFonts w:ascii="Arial" w:hAnsi="Arial" w:cs="Arial"/>
      <w:b w:val="0"/>
      <w:bCs/>
      <w:iCs/>
      <w:spacing w:val="-3"/>
      <w:sz w:val="20"/>
      <w:szCs w:val="20"/>
    </w:rPr>
  </w:style>
  <w:style w:type="character" w:customStyle="1" w:styleId="WW8Num7z0">
    <w:name w:val="WW8Num7z0"/>
    <w:rsid w:val="00D33659"/>
    <w:rPr>
      <w:rFonts w:cs="Times New Roman"/>
    </w:rPr>
  </w:style>
  <w:style w:type="character" w:customStyle="1" w:styleId="WW8Num7z1">
    <w:name w:val="WW8Num7z1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8z0">
    <w:name w:val="WW8Num8z0"/>
    <w:rsid w:val="00D33659"/>
    <w:rPr>
      <w:rFonts w:ascii="Arial" w:hAnsi="Arial" w:cs="Arial" w:hint="default"/>
      <w:sz w:val="20"/>
      <w:szCs w:val="20"/>
    </w:rPr>
  </w:style>
  <w:style w:type="character" w:customStyle="1" w:styleId="WW8Num9z0">
    <w:name w:val="WW8Num9z0"/>
    <w:rsid w:val="00D33659"/>
    <w:rPr>
      <w:rFonts w:ascii="Arial" w:hAnsi="Arial" w:cs="Times New Roman" w:hint="default"/>
      <w:b w:val="0"/>
      <w:bCs/>
      <w:sz w:val="20"/>
      <w:szCs w:val="20"/>
    </w:rPr>
  </w:style>
  <w:style w:type="character" w:customStyle="1" w:styleId="WW8Num10z0">
    <w:name w:val="WW8Num10z0"/>
    <w:rsid w:val="00D33659"/>
    <w:rPr>
      <w:rFonts w:ascii="Arial" w:hAnsi="Arial" w:cs="Arial" w:hint="default"/>
      <w:b w:val="0"/>
      <w:sz w:val="20"/>
      <w:szCs w:val="20"/>
    </w:rPr>
  </w:style>
  <w:style w:type="character" w:customStyle="1" w:styleId="WW8Num10z1">
    <w:name w:val="WW8Num10z1"/>
    <w:rsid w:val="00D33659"/>
    <w:rPr>
      <w:b w:val="0"/>
      <w:sz w:val="20"/>
      <w:szCs w:val="20"/>
    </w:rPr>
  </w:style>
  <w:style w:type="character" w:customStyle="1" w:styleId="WW8Num10z2">
    <w:name w:val="WW8Num10z2"/>
    <w:rsid w:val="00D33659"/>
  </w:style>
  <w:style w:type="character" w:customStyle="1" w:styleId="WW8Num10z3">
    <w:name w:val="WW8Num10z3"/>
    <w:rsid w:val="00D33659"/>
  </w:style>
  <w:style w:type="character" w:customStyle="1" w:styleId="WW8Num10z4">
    <w:name w:val="WW8Num10z4"/>
    <w:rsid w:val="00D33659"/>
  </w:style>
  <w:style w:type="character" w:customStyle="1" w:styleId="WW8Num10z5">
    <w:name w:val="WW8Num10z5"/>
    <w:rsid w:val="00D33659"/>
  </w:style>
  <w:style w:type="character" w:customStyle="1" w:styleId="WW8Num10z6">
    <w:name w:val="WW8Num10z6"/>
    <w:rsid w:val="00D33659"/>
  </w:style>
  <w:style w:type="character" w:customStyle="1" w:styleId="WW8Num10z7">
    <w:name w:val="WW8Num10z7"/>
    <w:rsid w:val="00D33659"/>
  </w:style>
  <w:style w:type="character" w:customStyle="1" w:styleId="WW8Num10z8">
    <w:name w:val="WW8Num10z8"/>
    <w:rsid w:val="00D33659"/>
  </w:style>
  <w:style w:type="character" w:customStyle="1" w:styleId="WW8Num11z0">
    <w:name w:val="WW8Num11z0"/>
    <w:rsid w:val="00D33659"/>
    <w:rPr>
      <w:rFonts w:ascii="Arial" w:hAnsi="Arial" w:cs="Arial"/>
      <w:b w:val="0"/>
      <w:i w:val="0"/>
      <w:sz w:val="20"/>
      <w:szCs w:val="20"/>
    </w:rPr>
  </w:style>
  <w:style w:type="character" w:customStyle="1" w:styleId="WW8Num11z1">
    <w:name w:val="WW8Num11z1"/>
    <w:rsid w:val="00D33659"/>
  </w:style>
  <w:style w:type="character" w:customStyle="1" w:styleId="WW8Num11z2">
    <w:name w:val="WW8Num11z2"/>
    <w:rsid w:val="00D33659"/>
  </w:style>
  <w:style w:type="character" w:customStyle="1" w:styleId="WW8Num11z3">
    <w:name w:val="WW8Num11z3"/>
    <w:rsid w:val="00D33659"/>
  </w:style>
  <w:style w:type="character" w:customStyle="1" w:styleId="WW8Num11z4">
    <w:name w:val="WW8Num11z4"/>
    <w:rsid w:val="00D33659"/>
  </w:style>
  <w:style w:type="character" w:customStyle="1" w:styleId="WW8Num11z5">
    <w:name w:val="WW8Num11z5"/>
    <w:rsid w:val="00D33659"/>
  </w:style>
  <w:style w:type="character" w:customStyle="1" w:styleId="WW8Num11z6">
    <w:name w:val="WW8Num11z6"/>
    <w:rsid w:val="00D33659"/>
  </w:style>
  <w:style w:type="character" w:customStyle="1" w:styleId="WW8Num11z7">
    <w:name w:val="WW8Num11z7"/>
    <w:rsid w:val="00D33659"/>
  </w:style>
  <w:style w:type="character" w:customStyle="1" w:styleId="WW8Num11z8">
    <w:name w:val="WW8Num11z8"/>
    <w:rsid w:val="00D33659"/>
  </w:style>
  <w:style w:type="character" w:customStyle="1" w:styleId="WW8Num12z0">
    <w:name w:val="WW8Num12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12z2">
    <w:name w:val="WW8Num12z2"/>
    <w:rsid w:val="00D33659"/>
    <w:rPr>
      <w:rFonts w:ascii="Arial" w:hAnsi="Arial" w:cs="Arial" w:hint="default"/>
      <w:sz w:val="20"/>
      <w:szCs w:val="20"/>
    </w:rPr>
  </w:style>
  <w:style w:type="character" w:customStyle="1" w:styleId="WW8Num13z0">
    <w:name w:val="WW8Num13z0"/>
    <w:rsid w:val="00D33659"/>
    <w:rPr>
      <w:rFonts w:ascii="Arial" w:eastAsia="Times New Roman" w:hAnsi="Arial" w:cs="Arial" w:hint="default"/>
      <w:b w:val="0"/>
      <w:sz w:val="20"/>
      <w:szCs w:val="20"/>
      <w:lang w:val="pl-PL"/>
    </w:rPr>
  </w:style>
  <w:style w:type="character" w:customStyle="1" w:styleId="WW8Num13z2">
    <w:name w:val="WW8Num13z2"/>
    <w:rsid w:val="00D33659"/>
    <w:rPr>
      <w:rFonts w:hint="default"/>
      <w:b w:val="0"/>
      <w:i w:val="0"/>
    </w:rPr>
  </w:style>
  <w:style w:type="character" w:customStyle="1" w:styleId="WW8Num13z4">
    <w:name w:val="WW8Num13z4"/>
    <w:rsid w:val="00D33659"/>
  </w:style>
  <w:style w:type="character" w:customStyle="1" w:styleId="WW8Num13z5">
    <w:name w:val="WW8Num13z5"/>
    <w:rsid w:val="00D33659"/>
  </w:style>
  <w:style w:type="character" w:customStyle="1" w:styleId="WW8Num13z6">
    <w:name w:val="WW8Num13z6"/>
    <w:rsid w:val="00D33659"/>
  </w:style>
  <w:style w:type="character" w:customStyle="1" w:styleId="WW8Num13z7">
    <w:name w:val="WW8Num13z7"/>
    <w:rsid w:val="00D33659"/>
  </w:style>
  <w:style w:type="character" w:customStyle="1" w:styleId="WW8Num13z8">
    <w:name w:val="WW8Num13z8"/>
    <w:rsid w:val="00D33659"/>
  </w:style>
  <w:style w:type="character" w:customStyle="1" w:styleId="WW8Num14z0">
    <w:name w:val="WW8Num14z0"/>
    <w:rsid w:val="00D33659"/>
    <w:rPr>
      <w:rFonts w:ascii="Arial" w:hAnsi="Arial" w:cs="Arial" w:hint="default"/>
      <w:sz w:val="20"/>
      <w:szCs w:val="20"/>
      <w:lang w:eastAsia="pl-PL"/>
    </w:rPr>
  </w:style>
  <w:style w:type="character" w:customStyle="1" w:styleId="WW8Num14z1">
    <w:name w:val="WW8Num14z1"/>
    <w:rsid w:val="00D33659"/>
    <w:rPr>
      <w:rFonts w:hint="default"/>
    </w:rPr>
  </w:style>
  <w:style w:type="character" w:customStyle="1" w:styleId="WW8Num15z0">
    <w:name w:val="WW8Num15z0"/>
    <w:rsid w:val="00D33659"/>
  </w:style>
  <w:style w:type="character" w:customStyle="1" w:styleId="WW8Num15z1">
    <w:name w:val="WW8Num15z1"/>
    <w:rsid w:val="00D33659"/>
    <w:rPr>
      <w:rFonts w:ascii="Arial" w:hAnsi="Arial" w:cs="Arial"/>
      <w:sz w:val="20"/>
      <w:szCs w:val="20"/>
      <w:lang w:eastAsia="pl-PL"/>
    </w:rPr>
  </w:style>
  <w:style w:type="character" w:customStyle="1" w:styleId="WW8Num15z2">
    <w:name w:val="WW8Num15z2"/>
    <w:rsid w:val="00D33659"/>
  </w:style>
  <w:style w:type="character" w:customStyle="1" w:styleId="WW8Num15z3">
    <w:name w:val="WW8Num15z3"/>
    <w:rsid w:val="00D33659"/>
  </w:style>
  <w:style w:type="character" w:customStyle="1" w:styleId="WW8Num15z4">
    <w:name w:val="WW8Num15z4"/>
    <w:rsid w:val="00D33659"/>
  </w:style>
  <w:style w:type="character" w:customStyle="1" w:styleId="WW8Num15z5">
    <w:name w:val="WW8Num15z5"/>
    <w:rsid w:val="00D33659"/>
  </w:style>
  <w:style w:type="character" w:customStyle="1" w:styleId="WW8Num15z6">
    <w:name w:val="WW8Num15z6"/>
    <w:rsid w:val="00D33659"/>
  </w:style>
  <w:style w:type="character" w:customStyle="1" w:styleId="WW8Num15z7">
    <w:name w:val="WW8Num15z7"/>
    <w:rsid w:val="00D33659"/>
  </w:style>
  <w:style w:type="character" w:customStyle="1" w:styleId="WW8Num15z8">
    <w:name w:val="WW8Num15z8"/>
    <w:rsid w:val="00D33659"/>
  </w:style>
  <w:style w:type="character" w:customStyle="1" w:styleId="WW8Num16z0">
    <w:name w:val="WW8Num16z0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17z0">
    <w:name w:val="WW8Num17z0"/>
    <w:rsid w:val="00D33659"/>
    <w:rPr>
      <w:rFonts w:cs="Times New Roman" w:hint="default"/>
      <w:b w:val="0"/>
    </w:rPr>
  </w:style>
  <w:style w:type="character" w:customStyle="1" w:styleId="WW8Num18z0">
    <w:name w:val="WW8Num18z0"/>
    <w:rsid w:val="00D33659"/>
    <w:rPr>
      <w:rFonts w:ascii="Arial" w:hAnsi="Arial" w:cs="Arial" w:hint="default"/>
      <w:b w:val="0"/>
      <w:bCs/>
      <w:sz w:val="20"/>
      <w:szCs w:val="20"/>
      <w:lang w:eastAsia="pl-PL"/>
    </w:rPr>
  </w:style>
  <w:style w:type="character" w:customStyle="1" w:styleId="WW8Num18z1">
    <w:name w:val="WW8Num18z1"/>
    <w:rsid w:val="00D33659"/>
    <w:rPr>
      <w:rFonts w:hint="default"/>
    </w:rPr>
  </w:style>
  <w:style w:type="character" w:customStyle="1" w:styleId="WW8Num19z0">
    <w:name w:val="WW8Num19z0"/>
    <w:rsid w:val="00D33659"/>
    <w:rPr>
      <w:rFonts w:ascii="Arial" w:hAnsi="Arial" w:cs="Arial" w:hint="default"/>
      <w:sz w:val="20"/>
      <w:szCs w:val="20"/>
      <w:lang w:eastAsia="pl-PL"/>
    </w:rPr>
  </w:style>
  <w:style w:type="character" w:customStyle="1" w:styleId="WW8Num20z0">
    <w:name w:val="WW8Num20z0"/>
    <w:rsid w:val="00D33659"/>
    <w:rPr>
      <w:rFonts w:ascii="Arial" w:hAnsi="Arial" w:cs="Arial" w:hint="default"/>
      <w:sz w:val="20"/>
      <w:szCs w:val="20"/>
      <w:lang w:eastAsia="en-US"/>
    </w:rPr>
  </w:style>
  <w:style w:type="character" w:customStyle="1" w:styleId="WW8Num21z0">
    <w:name w:val="WW8Num21z0"/>
    <w:rsid w:val="00D33659"/>
    <w:rPr>
      <w:rFonts w:ascii="Arial" w:hAnsi="Arial" w:cs="Arial" w:hint="default"/>
      <w:sz w:val="20"/>
      <w:szCs w:val="20"/>
      <w:lang w:eastAsia="en-US"/>
    </w:rPr>
  </w:style>
  <w:style w:type="character" w:customStyle="1" w:styleId="WW8Num22z0">
    <w:name w:val="WW8Num22z0"/>
    <w:rsid w:val="00D33659"/>
    <w:rPr>
      <w:rFonts w:ascii="Arial" w:eastAsia="Arial" w:hAnsi="Arial" w:cs="Arial" w:hint="default"/>
      <w:sz w:val="20"/>
      <w:szCs w:val="20"/>
      <w:lang w:eastAsia="en-US"/>
    </w:rPr>
  </w:style>
  <w:style w:type="character" w:customStyle="1" w:styleId="WW8Num23z0">
    <w:name w:val="WW8Num23z0"/>
    <w:rsid w:val="00D33659"/>
  </w:style>
  <w:style w:type="character" w:customStyle="1" w:styleId="WW8Num23z1">
    <w:name w:val="WW8Num23z1"/>
    <w:rsid w:val="00D33659"/>
  </w:style>
  <w:style w:type="character" w:customStyle="1" w:styleId="WW8Num23z2">
    <w:name w:val="WW8Num23z2"/>
    <w:rsid w:val="00D33659"/>
  </w:style>
  <w:style w:type="character" w:customStyle="1" w:styleId="WW8Num23z3">
    <w:name w:val="WW8Num23z3"/>
    <w:rsid w:val="00D33659"/>
  </w:style>
  <w:style w:type="character" w:customStyle="1" w:styleId="WW8Num23z4">
    <w:name w:val="WW8Num23z4"/>
    <w:rsid w:val="00D33659"/>
  </w:style>
  <w:style w:type="character" w:customStyle="1" w:styleId="WW8Num23z5">
    <w:name w:val="WW8Num23z5"/>
    <w:rsid w:val="00D33659"/>
  </w:style>
  <w:style w:type="character" w:customStyle="1" w:styleId="WW8Num23z6">
    <w:name w:val="WW8Num23z6"/>
    <w:rsid w:val="00D33659"/>
  </w:style>
  <w:style w:type="character" w:customStyle="1" w:styleId="WW8Num23z7">
    <w:name w:val="WW8Num23z7"/>
    <w:rsid w:val="00D33659"/>
  </w:style>
  <w:style w:type="character" w:customStyle="1" w:styleId="WW8Num23z8">
    <w:name w:val="WW8Num23z8"/>
    <w:rsid w:val="00D33659"/>
  </w:style>
  <w:style w:type="character" w:customStyle="1" w:styleId="WW8Num24z0">
    <w:name w:val="WW8Num24z0"/>
    <w:rsid w:val="00D33659"/>
  </w:style>
  <w:style w:type="character" w:customStyle="1" w:styleId="WW8Num24z1">
    <w:name w:val="WW8Num24z1"/>
    <w:rsid w:val="00D33659"/>
  </w:style>
  <w:style w:type="character" w:customStyle="1" w:styleId="WW8Num24z2">
    <w:name w:val="WW8Num24z2"/>
    <w:rsid w:val="00D33659"/>
  </w:style>
  <w:style w:type="character" w:customStyle="1" w:styleId="WW8Num24z3">
    <w:name w:val="WW8Num24z3"/>
    <w:rsid w:val="00D33659"/>
  </w:style>
  <w:style w:type="character" w:customStyle="1" w:styleId="WW8Num24z4">
    <w:name w:val="WW8Num24z4"/>
    <w:rsid w:val="00D33659"/>
  </w:style>
  <w:style w:type="character" w:customStyle="1" w:styleId="WW8Num24z5">
    <w:name w:val="WW8Num24z5"/>
    <w:rsid w:val="00D33659"/>
  </w:style>
  <w:style w:type="character" w:customStyle="1" w:styleId="WW8Num24z6">
    <w:name w:val="WW8Num24z6"/>
    <w:rsid w:val="00D33659"/>
  </w:style>
  <w:style w:type="character" w:customStyle="1" w:styleId="WW8Num24z7">
    <w:name w:val="WW8Num24z7"/>
    <w:rsid w:val="00D33659"/>
  </w:style>
  <w:style w:type="character" w:customStyle="1" w:styleId="WW8Num24z8">
    <w:name w:val="WW8Num24z8"/>
    <w:rsid w:val="00D33659"/>
  </w:style>
  <w:style w:type="character" w:customStyle="1" w:styleId="WW8Num25z0">
    <w:name w:val="WW8Num25z0"/>
    <w:rsid w:val="00D33659"/>
    <w:rPr>
      <w:rFonts w:ascii="Arial" w:hAnsi="Arial" w:cs="Arial"/>
      <w:bCs/>
      <w:i/>
      <w:iCs/>
      <w:sz w:val="20"/>
      <w:szCs w:val="20"/>
    </w:rPr>
  </w:style>
  <w:style w:type="character" w:customStyle="1" w:styleId="WW8Num25z1">
    <w:name w:val="WW8Num25z1"/>
    <w:rsid w:val="00D33659"/>
  </w:style>
  <w:style w:type="character" w:customStyle="1" w:styleId="WW8Num25z2">
    <w:name w:val="WW8Num25z2"/>
    <w:rsid w:val="00D33659"/>
  </w:style>
  <w:style w:type="character" w:customStyle="1" w:styleId="WW8Num25z3">
    <w:name w:val="WW8Num25z3"/>
    <w:rsid w:val="00D33659"/>
  </w:style>
  <w:style w:type="character" w:customStyle="1" w:styleId="WW8Num25z4">
    <w:name w:val="WW8Num25z4"/>
    <w:rsid w:val="00D33659"/>
  </w:style>
  <w:style w:type="character" w:customStyle="1" w:styleId="WW8Num25z5">
    <w:name w:val="WW8Num25z5"/>
    <w:rsid w:val="00D33659"/>
  </w:style>
  <w:style w:type="character" w:customStyle="1" w:styleId="WW8Num25z6">
    <w:name w:val="WW8Num25z6"/>
    <w:rsid w:val="00D33659"/>
  </w:style>
  <w:style w:type="character" w:customStyle="1" w:styleId="WW8Num25z7">
    <w:name w:val="WW8Num25z7"/>
    <w:rsid w:val="00D33659"/>
  </w:style>
  <w:style w:type="character" w:customStyle="1" w:styleId="WW8Num25z8">
    <w:name w:val="WW8Num25z8"/>
    <w:rsid w:val="00D33659"/>
  </w:style>
  <w:style w:type="character" w:customStyle="1" w:styleId="WW8Num26z0">
    <w:name w:val="WW8Num26z0"/>
    <w:rsid w:val="00D33659"/>
    <w:rPr>
      <w:rFonts w:ascii="Arial" w:hAnsi="Arial" w:cs="Arial"/>
      <w:b w:val="0"/>
      <w:bCs/>
      <w:sz w:val="20"/>
      <w:szCs w:val="20"/>
      <w:lang w:eastAsia="pl-PL"/>
    </w:rPr>
  </w:style>
  <w:style w:type="character" w:customStyle="1" w:styleId="WW8Num26z1">
    <w:name w:val="WW8Num26z1"/>
    <w:rsid w:val="00D33659"/>
  </w:style>
  <w:style w:type="character" w:customStyle="1" w:styleId="WW8Num26z2">
    <w:name w:val="WW8Num26z2"/>
    <w:rsid w:val="00D33659"/>
  </w:style>
  <w:style w:type="character" w:customStyle="1" w:styleId="WW8Num26z3">
    <w:name w:val="WW8Num26z3"/>
    <w:rsid w:val="00D33659"/>
  </w:style>
  <w:style w:type="character" w:customStyle="1" w:styleId="WW8Num26z4">
    <w:name w:val="WW8Num26z4"/>
    <w:rsid w:val="00D33659"/>
  </w:style>
  <w:style w:type="character" w:customStyle="1" w:styleId="WW8Num26z5">
    <w:name w:val="WW8Num26z5"/>
    <w:rsid w:val="00D33659"/>
  </w:style>
  <w:style w:type="character" w:customStyle="1" w:styleId="WW8Num26z6">
    <w:name w:val="WW8Num26z6"/>
    <w:rsid w:val="00D33659"/>
  </w:style>
  <w:style w:type="character" w:customStyle="1" w:styleId="WW8Num26z7">
    <w:name w:val="WW8Num26z7"/>
    <w:rsid w:val="00D33659"/>
  </w:style>
  <w:style w:type="character" w:customStyle="1" w:styleId="WW8Num26z8">
    <w:name w:val="WW8Num26z8"/>
    <w:rsid w:val="00D33659"/>
  </w:style>
  <w:style w:type="character" w:customStyle="1" w:styleId="WW8Num27z0">
    <w:name w:val="WW8Num27z0"/>
    <w:rsid w:val="00D33659"/>
  </w:style>
  <w:style w:type="character" w:customStyle="1" w:styleId="WW8Num27z1">
    <w:name w:val="WW8Num27z1"/>
    <w:rsid w:val="00D33659"/>
  </w:style>
  <w:style w:type="character" w:customStyle="1" w:styleId="WW8Num27z2">
    <w:name w:val="WW8Num27z2"/>
    <w:rsid w:val="00D33659"/>
  </w:style>
  <w:style w:type="character" w:customStyle="1" w:styleId="WW8Num27z3">
    <w:name w:val="WW8Num27z3"/>
    <w:rsid w:val="00D33659"/>
  </w:style>
  <w:style w:type="character" w:customStyle="1" w:styleId="WW8Num27z4">
    <w:name w:val="WW8Num27z4"/>
    <w:rsid w:val="00D33659"/>
  </w:style>
  <w:style w:type="character" w:customStyle="1" w:styleId="WW8Num27z5">
    <w:name w:val="WW8Num27z5"/>
    <w:rsid w:val="00D33659"/>
  </w:style>
  <w:style w:type="character" w:customStyle="1" w:styleId="WW8Num27z6">
    <w:name w:val="WW8Num27z6"/>
    <w:rsid w:val="00D33659"/>
  </w:style>
  <w:style w:type="character" w:customStyle="1" w:styleId="WW8Num27z7">
    <w:name w:val="WW8Num27z7"/>
    <w:rsid w:val="00D33659"/>
  </w:style>
  <w:style w:type="character" w:customStyle="1" w:styleId="WW8Num27z8">
    <w:name w:val="WW8Num27z8"/>
    <w:rsid w:val="00D33659"/>
  </w:style>
  <w:style w:type="character" w:customStyle="1" w:styleId="WW8Num28z0">
    <w:name w:val="WW8Num28z0"/>
    <w:rsid w:val="00D33659"/>
  </w:style>
  <w:style w:type="character" w:customStyle="1" w:styleId="WW8Num28z1">
    <w:name w:val="WW8Num28z1"/>
    <w:rsid w:val="00D33659"/>
  </w:style>
  <w:style w:type="character" w:customStyle="1" w:styleId="WW8Num28z2">
    <w:name w:val="WW8Num28z2"/>
    <w:rsid w:val="00D33659"/>
  </w:style>
  <w:style w:type="character" w:customStyle="1" w:styleId="WW8Num28z3">
    <w:name w:val="WW8Num28z3"/>
    <w:rsid w:val="00D33659"/>
  </w:style>
  <w:style w:type="character" w:customStyle="1" w:styleId="WW8Num28z4">
    <w:name w:val="WW8Num28z4"/>
    <w:rsid w:val="00D33659"/>
  </w:style>
  <w:style w:type="character" w:customStyle="1" w:styleId="WW8Num28z5">
    <w:name w:val="WW8Num28z5"/>
    <w:rsid w:val="00D33659"/>
  </w:style>
  <w:style w:type="character" w:customStyle="1" w:styleId="WW8Num28z6">
    <w:name w:val="WW8Num28z6"/>
    <w:rsid w:val="00D33659"/>
  </w:style>
  <w:style w:type="character" w:customStyle="1" w:styleId="WW8Num28z7">
    <w:name w:val="WW8Num28z7"/>
    <w:rsid w:val="00D33659"/>
  </w:style>
  <w:style w:type="character" w:customStyle="1" w:styleId="WW8Num28z8">
    <w:name w:val="WW8Num28z8"/>
    <w:rsid w:val="00D33659"/>
  </w:style>
  <w:style w:type="character" w:customStyle="1" w:styleId="WW8Num5z1">
    <w:name w:val="WW8Num5z1"/>
    <w:rsid w:val="00D33659"/>
  </w:style>
  <w:style w:type="character" w:customStyle="1" w:styleId="WW8Num5z2">
    <w:name w:val="WW8Num5z2"/>
    <w:rsid w:val="00D33659"/>
  </w:style>
  <w:style w:type="character" w:customStyle="1" w:styleId="WW8Num5z3">
    <w:name w:val="WW8Num5z3"/>
    <w:rsid w:val="00D33659"/>
  </w:style>
  <w:style w:type="character" w:customStyle="1" w:styleId="WW8Num5z4">
    <w:name w:val="WW8Num5z4"/>
    <w:rsid w:val="00D33659"/>
  </w:style>
  <w:style w:type="character" w:customStyle="1" w:styleId="WW8Num5z5">
    <w:name w:val="WW8Num5z5"/>
    <w:rsid w:val="00D33659"/>
  </w:style>
  <w:style w:type="character" w:customStyle="1" w:styleId="WW8Num5z6">
    <w:name w:val="WW8Num5z6"/>
    <w:rsid w:val="00D33659"/>
  </w:style>
  <w:style w:type="character" w:customStyle="1" w:styleId="WW8Num5z7">
    <w:name w:val="WW8Num5z7"/>
    <w:rsid w:val="00D33659"/>
  </w:style>
  <w:style w:type="character" w:customStyle="1" w:styleId="WW8Num5z8">
    <w:name w:val="WW8Num5z8"/>
    <w:rsid w:val="00D33659"/>
  </w:style>
  <w:style w:type="character" w:customStyle="1" w:styleId="WW8Num8z1">
    <w:name w:val="WW8Num8z1"/>
    <w:rsid w:val="00D33659"/>
    <w:rPr>
      <w:rFonts w:ascii="Arial" w:hAnsi="Arial" w:cs="Arial" w:hint="default"/>
      <w:b w:val="0"/>
      <w:bCs/>
      <w:i w:val="0"/>
      <w:strike w:val="0"/>
      <w:dstrike w:val="0"/>
      <w:sz w:val="20"/>
      <w:szCs w:val="20"/>
      <w:u w:val="none"/>
    </w:rPr>
  </w:style>
  <w:style w:type="character" w:customStyle="1" w:styleId="WW8Num8z2">
    <w:name w:val="WW8Num8z2"/>
    <w:rsid w:val="00D33659"/>
    <w:rPr>
      <w:rFonts w:hint="default"/>
      <w:b w:val="0"/>
      <w:i w:val="0"/>
      <w:strike w:val="0"/>
      <w:dstrike w:val="0"/>
      <w:sz w:val="24"/>
      <w:szCs w:val="24"/>
      <w:u w:val="none"/>
    </w:rPr>
  </w:style>
  <w:style w:type="character" w:customStyle="1" w:styleId="WW8Num8z5">
    <w:name w:val="WW8Num8z5"/>
    <w:rsid w:val="00D33659"/>
  </w:style>
  <w:style w:type="character" w:customStyle="1" w:styleId="WW8Num8z6">
    <w:name w:val="WW8Num8z6"/>
    <w:rsid w:val="00D33659"/>
  </w:style>
  <w:style w:type="character" w:customStyle="1" w:styleId="WW8Num8z7">
    <w:name w:val="WW8Num8z7"/>
    <w:rsid w:val="00D33659"/>
  </w:style>
  <w:style w:type="character" w:customStyle="1" w:styleId="WW8Num8z8">
    <w:name w:val="WW8Num8z8"/>
    <w:rsid w:val="00D33659"/>
  </w:style>
  <w:style w:type="character" w:customStyle="1" w:styleId="WW8Num9z1">
    <w:name w:val="WW8Num9z1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12z1">
    <w:name w:val="WW8Num12z1"/>
    <w:rsid w:val="00D33659"/>
    <w:rPr>
      <w:b w:val="0"/>
      <w:sz w:val="20"/>
      <w:szCs w:val="20"/>
    </w:rPr>
  </w:style>
  <w:style w:type="character" w:customStyle="1" w:styleId="WW8Num12z3">
    <w:name w:val="WW8Num12z3"/>
    <w:rsid w:val="00D33659"/>
  </w:style>
  <w:style w:type="character" w:customStyle="1" w:styleId="WW8Num12z4">
    <w:name w:val="WW8Num12z4"/>
    <w:rsid w:val="00D33659"/>
  </w:style>
  <w:style w:type="character" w:customStyle="1" w:styleId="WW8Num12z5">
    <w:name w:val="WW8Num12z5"/>
    <w:rsid w:val="00D33659"/>
  </w:style>
  <w:style w:type="character" w:customStyle="1" w:styleId="WW8Num12z6">
    <w:name w:val="WW8Num12z6"/>
    <w:rsid w:val="00D33659"/>
  </w:style>
  <w:style w:type="character" w:customStyle="1" w:styleId="WW8Num12z7">
    <w:name w:val="WW8Num12z7"/>
    <w:rsid w:val="00D33659"/>
  </w:style>
  <w:style w:type="character" w:customStyle="1" w:styleId="WW8Num12z8">
    <w:name w:val="WW8Num12z8"/>
    <w:rsid w:val="00D33659"/>
  </w:style>
  <w:style w:type="character" w:customStyle="1" w:styleId="WW8Num13z1">
    <w:name w:val="WW8Num13z1"/>
    <w:rsid w:val="00D33659"/>
  </w:style>
  <w:style w:type="character" w:customStyle="1" w:styleId="WW8Num13z3">
    <w:name w:val="WW8Num13z3"/>
    <w:rsid w:val="00D33659"/>
  </w:style>
  <w:style w:type="character" w:customStyle="1" w:styleId="WW8Num14z2">
    <w:name w:val="WW8Num14z2"/>
    <w:rsid w:val="00D33659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D33659"/>
    <w:rPr>
      <w:rFonts w:hint="default"/>
    </w:rPr>
  </w:style>
  <w:style w:type="character" w:customStyle="1" w:styleId="WW8Num17z1">
    <w:name w:val="WW8Num17z1"/>
    <w:rsid w:val="00D33659"/>
    <w:rPr>
      <w:rFonts w:ascii="Arial" w:hAnsi="Arial" w:cs="Arial"/>
      <w:sz w:val="20"/>
      <w:szCs w:val="20"/>
      <w:lang w:eastAsia="pl-PL"/>
    </w:rPr>
  </w:style>
  <w:style w:type="character" w:customStyle="1" w:styleId="WW8Num17z2">
    <w:name w:val="WW8Num17z2"/>
    <w:rsid w:val="00D33659"/>
  </w:style>
  <w:style w:type="character" w:customStyle="1" w:styleId="WW8Num17z3">
    <w:name w:val="WW8Num17z3"/>
    <w:rsid w:val="00D33659"/>
  </w:style>
  <w:style w:type="character" w:customStyle="1" w:styleId="WW8Num17z4">
    <w:name w:val="WW8Num17z4"/>
    <w:rsid w:val="00D33659"/>
  </w:style>
  <w:style w:type="character" w:customStyle="1" w:styleId="WW8Num17z5">
    <w:name w:val="WW8Num17z5"/>
    <w:rsid w:val="00D33659"/>
  </w:style>
  <w:style w:type="character" w:customStyle="1" w:styleId="WW8Num17z6">
    <w:name w:val="WW8Num17z6"/>
    <w:rsid w:val="00D33659"/>
  </w:style>
  <w:style w:type="character" w:customStyle="1" w:styleId="WW8Num17z7">
    <w:name w:val="WW8Num17z7"/>
    <w:rsid w:val="00D33659"/>
  </w:style>
  <w:style w:type="character" w:customStyle="1" w:styleId="WW8Num17z8">
    <w:name w:val="WW8Num17z8"/>
    <w:rsid w:val="00D33659"/>
  </w:style>
  <w:style w:type="character" w:customStyle="1" w:styleId="WW8Num20z1">
    <w:name w:val="WW8Num20z1"/>
    <w:rsid w:val="00D33659"/>
    <w:rPr>
      <w:rFonts w:hint="default"/>
    </w:rPr>
  </w:style>
  <w:style w:type="character" w:customStyle="1" w:styleId="WW8Num22z1">
    <w:name w:val="WW8Num22z1"/>
    <w:rsid w:val="00D33659"/>
  </w:style>
  <w:style w:type="character" w:customStyle="1" w:styleId="WW8Num22z2">
    <w:name w:val="WW8Num22z2"/>
    <w:rsid w:val="00D33659"/>
  </w:style>
  <w:style w:type="character" w:customStyle="1" w:styleId="WW8Num22z3">
    <w:name w:val="WW8Num22z3"/>
    <w:rsid w:val="00D33659"/>
  </w:style>
  <w:style w:type="character" w:customStyle="1" w:styleId="WW8Num22z4">
    <w:name w:val="WW8Num22z4"/>
    <w:rsid w:val="00D33659"/>
  </w:style>
  <w:style w:type="character" w:customStyle="1" w:styleId="WW8Num22z5">
    <w:name w:val="WW8Num22z5"/>
    <w:rsid w:val="00D33659"/>
  </w:style>
  <w:style w:type="character" w:customStyle="1" w:styleId="WW8Num22z6">
    <w:name w:val="WW8Num22z6"/>
    <w:rsid w:val="00D33659"/>
  </w:style>
  <w:style w:type="character" w:customStyle="1" w:styleId="WW8Num22z7">
    <w:name w:val="WW8Num22z7"/>
    <w:rsid w:val="00D33659"/>
  </w:style>
  <w:style w:type="character" w:customStyle="1" w:styleId="WW8Num22z8">
    <w:name w:val="WW8Num22z8"/>
    <w:rsid w:val="00D33659"/>
  </w:style>
  <w:style w:type="character" w:customStyle="1" w:styleId="Domylnaczcionkaakapitu5">
    <w:name w:val="Domyślna czcionka akapitu5"/>
    <w:rsid w:val="00D33659"/>
  </w:style>
  <w:style w:type="character" w:customStyle="1" w:styleId="Domylnaczcionkaakapitu4">
    <w:name w:val="Domyślna czcionka akapitu4"/>
    <w:rsid w:val="00D33659"/>
  </w:style>
  <w:style w:type="character" w:customStyle="1" w:styleId="WW8Num2z2">
    <w:name w:val="WW8Num2z2"/>
    <w:rsid w:val="00D33659"/>
  </w:style>
  <w:style w:type="character" w:customStyle="1" w:styleId="WW8Num2z3">
    <w:name w:val="WW8Num2z3"/>
    <w:rsid w:val="00D33659"/>
  </w:style>
  <w:style w:type="character" w:customStyle="1" w:styleId="WW8Num2z4">
    <w:name w:val="WW8Num2z4"/>
    <w:rsid w:val="00D33659"/>
  </w:style>
  <w:style w:type="character" w:customStyle="1" w:styleId="WW8Num2z5">
    <w:name w:val="WW8Num2z5"/>
    <w:rsid w:val="00D33659"/>
  </w:style>
  <w:style w:type="character" w:customStyle="1" w:styleId="WW8Num2z6">
    <w:name w:val="WW8Num2z6"/>
    <w:rsid w:val="00D33659"/>
  </w:style>
  <w:style w:type="character" w:customStyle="1" w:styleId="WW8Num2z7">
    <w:name w:val="WW8Num2z7"/>
    <w:rsid w:val="00D33659"/>
  </w:style>
  <w:style w:type="character" w:customStyle="1" w:styleId="WW8Num2z8">
    <w:name w:val="WW8Num2z8"/>
    <w:rsid w:val="00D33659"/>
  </w:style>
  <w:style w:type="character" w:customStyle="1" w:styleId="WW8Num3z1">
    <w:name w:val="WW8Num3z1"/>
    <w:rsid w:val="00D33659"/>
    <w:rPr>
      <w:rFonts w:ascii="Arial" w:hAnsi="Arial" w:cs="Times New Roman"/>
      <w:sz w:val="20"/>
      <w:szCs w:val="20"/>
    </w:rPr>
  </w:style>
  <w:style w:type="character" w:customStyle="1" w:styleId="WW8Num6z1">
    <w:name w:val="WW8Num6z1"/>
    <w:rsid w:val="00D33659"/>
  </w:style>
  <w:style w:type="character" w:customStyle="1" w:styleId="WW8Num6z2">
    <w:name w:val="WW8Num6z2"/>
    <w:rsid w:val="00D33659"/>
    <w:rPr>
      <w:rFonts w:ascii="Arial" w:hAnsi="Arial" w:cs="Arial"/>
      <w:sz w:val="20"/>
      <w:szCs w:val="20"/>
    </w:rPr>
  </w:style>
  <w:style w:type="character" w:customStyle="1" w:styleId="WW8Num6z3">
    <w:name w:val="WW8Num6z3"/>
    <w:rsid w:val="00D33659"/>
  </w:style>
  <w:style w:type="character" w:customStyle="1" w:styleId="WW8Num6z4">
    <w:name w:val="WW8Num6z4"/>
    <w:rsid w:val="00D33659"/>
  </w:style>
  <w:style w:type="character" w:customStyle="1" w:styleId="WW8Num6z5">
    <w:name w:val="WW8Num6z5"/>
    <w:rsid w:val="00D33659"/>
  </w:style>
  <w:style w:type="character" w:customStyle="1" w:styleId="WW8Num6z6">
    <w:name w:val="WW8Num6z6"/>
    <w:rsid w:val="00D33659"/>
  </w:style>
  <w:style w:type="character" w:customStyle="1" w:styleId="WW8Num6z7">
    <w:name w:val="WW8Num6z7"/>
    <w:rsid w:val="00D33659"/>
  </w:style>
  <w:style w:type="character" w:customStyle="1" w:styleId="WW8Num6z8">
    <w:name w:val="WW8Num6z8"/>
    <w:rsid w:val="00D33659"/>
  </w:style>
  <w:style w:type="character" w:customStyle="1" w:styleId="WW8Num9z2">
    <w:name w:val="WW8Num9z2"/>
    <w:rsid w:val="00D33659"/>
  </w:style>
  <w:style w:type="character" w:customStyle="1" w:styleId="WW8Num9z3">
    <w:name w:val="WW8Num9z3"/>
    <w:rsid w:val="00D33659"/>
  </w:style>
  <w:style w:type="character" w:customStyle="1" w:styleId="WW8Num9z4">
    <w:name w:val="WW8Num9z4"/>
    <w:rsid w:val="00D33659"/>
  </w:style>
  <w:style w:type="character" w:customStyle="1" w:styleId="WW8Num9z5">
    <w:name w:val="WW8Num9z5"/>
    <w:rsid w:val="00D33659"/>
  </w:style>
  <w:style w:type="character" w:customStyle="1" w:styleId="WW8Num9z6">
    <w:name w:val="WW8Num9z6"/>
    <w:rsid w:val="00D33659"/>
  </w:style>
  <w:style w:type="character" w:customStyle="1" w:styleId="WW8Num9z7">
    <w:name w:val="WW8Num9z7"/>
    <w:rsid w:val="00D33659"/>
  </w:style>
  <w:style w:type="character" w:customStyle="1" w:styleId="WW8Num9z8">
    <w:name w:val="WW8Num9z8"/>
    <w:rsid w:val="00D33659"/>
  </w:style>
  <w:style w:type="character" w:customStyle="1" w:styleId="WW8Num16z2">
    <w:name w:val="WW8Num16z2"/>
    <w:rsid w:val="00D33659"/>
  </w:style>
  <w:style w:type="character" w:customStyle="1" w:styleId="WW8Num16z3">
    <w:name w:val="WW8Num16z3"/>
    <w:rsid w:val="00D33659"/>
  </w:style>
  <w:style w:type="character" w:customStyle="1" w:styleId="WW8Num16z4">
    <w:name w:val="WW8Num16z4"/>
    <w:rsid w:val="00D33659"/>
  </w:style>
  <w:style w:type="character" w:customStyle="1" w:styleId="WW8Num16z5">
    <w:name w:val="WW8Num16z5"/>
    <w:rsid w:val="00D33659"/>
  </w:style>
  <w:style w:type="character" w:customStyle="1" w:styleId="WW8Num16z6">
    <w:name w:val="WW8Num16z6"/>
    <w:rsid w:val="00D33659"/>
  </w:style>
  <w:style w:type="character" w:customStyle="1" w:styleId="WW8Num16z7">
    <w:name w:val="WW8Num16z7"/>
    <w:rsid w:val="00D33659"/>
  </w:style>
  <w:style w:type="character" w:customStyle="1" w:styleId="WW8Num16z8">
    <w:name w:val="WW8Num16z8"/>
    <w:rsid w:val="00D33659"/>
  </w:style>
  <w:style w:type="character" w:customStyle="1" w:styleId="WW8Num18z2">
    <w:name w:val="WW8Num18z2"/>
    <w:rsid w:val="00D33659"/>
  </w:style>
  <w:style w:type="character" w:customStyle="1" w:styleId="WW8Num18z3">
    <w:name w:val="WW8Num18z3"/>
    <w:rsid w:val="00D33659"/>
  </w:style>
  <w:style w:type="character" w:customStyle="1" w:styleId="WW8Num18z4">
    <w:name w:val="WW8Num18z4"/>
    <w:rsid w:val="00D33659"/>
  </w:style>
  <w:style w:type="character" w:customStyle="1" w:styleId="WW8Num18z5">
    <w:name w:val="WW8Num18z5"/>
    <w:rsid w:val="00D33659"/>
  </w:style>
  <w:style w:type="character" w:customStyle="1" w:styleId="WW8Num18z6">
    <w:name w:val="WW8Num18z6"/>
    <w:rsid w:val="00D33659"/>
  </w:style>
  <w:style w:type="character" w:customStyle="1" w:styleId="WW8Num18z7">
    <w:name w:val="WW8Num18z7"/>
    <w:rsid w:val="00D33659"/>
  </w:style>
  <w:style w:type="character" w:customStyle="1" w:styleId="WW8Num18z8">
    <w:name w:val="WW8Num18z8"/>
    <w:rsid w:val="00D33659"/>
  </w:style>
  <w:style w:type="character" w:customStyle="1" w:styleId="WW8Num19z1">
    <w:name w:val="WW8Num19z1"/>
    <w:rsid w:val="00D33659"/>
    <w:rPr>
      <w:rFonts w:ascii="Arial" w:hAnsi="Arial" w:cs="Arial"/>
      <w:b w:val="0"/>
      <w:i w:val="0"/>
      <w:sz w:val="20"/>
      <w:szCs w:val="20"/>
    </w:rPr>
  </w:style>
  <w:style w:type="character" w:customStyle="1" w:styleId="WW8Num19z2">
    <w:name w:val="WW8Num19z2"/>
    <w:rsid w:val="00D33659"/>
  </w:style>
  <w:style w:type="character" w:customStyle="1" w:styleId="WW8Num19z3">
    <w:name w:val="WW8Num19z3"/>
    <w:rsid w:val="00D33659"/>
  </w:style>
  <w:style w:type="character" w:customStyle="1" w:styleId="WW8Num19z4">
    <w:name w:val="WW8Num19z4"/>
    <w:rsid w:val="00D33659"/>
  </w:style>
  <w:style w:type="character" w:customStyle="1" w:styleId="WW8Num19z5">
    <w:name w:val="WW8Num19z5"/>
    <w:rsid w:val="00D33659"/>
  </w:style>
  <w:style w:type="character" w:customStyle="1" w:styleId="WW8Num19z6">
    <w:name w:val="WW8Num19z6"/>
    <w:rsid w:val="00D33659"/>
  </w:style>
  <w:style w:type="character" w:customStyle="1" w:styleId="WW8Num19z7">
    <w:name w:val="WW8Num19z7"/>
    <w:rsid w:val="00D33659"/>
  </w:style>
  <w:style w:type="character" w:customStyle="1" w:styleId="WW8Num19z8">
    <w:name w:val="WW8Num19z8"/>
    <w:rsid w:val="00D33659"/>
  </w:style>
  <w:style w:type="character" w:customStyle="1" w:styleId="WW8Num20z2">
    <w:name w:val="WW8Num20z2"/>
    <w:rsid w:val="00D33659"/>
  </w:style>
  <w:style w:type="character" w:customStyle="1" w:styleId="WW8Num20z3">
    <w:name w:val="WW8Num20z3"/>
    <w:rsid w:val="00D33659"/>
  </w:style>
  <w:style w:type="character" w:customStyle="1" w:styleId="WW8Num20z4">
    <w:name w:val="WW8Num20z4"/>
    <w:rsid w:val="00D33659"/>
  </w:style>
  <w:style w:type="character" w:customStyle="1" w:styleId="WW8Num20z5">
    <w:name w:val="WW8Num20z5"/>
    <w:rsid w:val="00D33659"/>
  </w:style>
  <w:style w:type="character" w:customStyle="1" w:styleId="WW8Num20z6">
    <w:name w:val="WW8Num20z6"/>
    <w:rsid w:val="00D33659"/>
  </w:style>
  <w:style w:type="character" w:customStyle="1" w:styleId="WW8Num20z7">
    <w:name w:val="WW8Num20z7"/>
    <w:rsid w:val="00D33659"/>
  </w:style>
  <w:style w:type="character" w:customStyle="1" w:styleId="WW8Num20z8">
    <w:name w:val="WW8Num20z8"/>
    <w:rsid w:val="00D33659"/>
  </w:style>
  <w:style w:type="character" w:customStyle="1" w:styleId="WW8Num21z1">
    <w:name w:val="WW8Num21z1"/>
    <w:rsid w:val="00D33659"/>
  </w:style>
  <w:style w:type="character" w:customStyle="1" w:styleId="WW8Num21z2">
    <w:name w:val="WW8Num21z2"/>
    <w:rsid w:val="00D33659"/>
  </w:style>
  <w:style w:type="character" w:customStyle="1" w:styleId="WW8Num21z3">
    <w:name w:val="WW8Num21z3"/>
    <w:rsid w:val="00D33659"/>
  </w:style>
  <w:style w:type="character" w:customStyle="1" w:styleId="WW8Num21z4">
    <w:name w:val="WW8Num21z4"/>
    <w:rsid w:val="00D33659"/>
  </w:style>
  <w:style w:type="character" w:customStyle="1" w:styleId="WW8Num21z5">
    <w:name w:val="WW8Num21z5"/>
    <w:rsid w:val="00D33659"/>
  </w:style>
  <w:style w:type="character" w:customStyle="1" w:styleId="WW8Num21z6">
    <w:name w:val="WW8Num21z6"/>
    <w:rsid w:val="00D33659"/>
  </w:style>
  <w:style w:type="character" w:customStyle="1" w:styleId="WW8Num21z7">
    <w:name w:val="WW8Num21z7"/>
    <w:rsid w:val="00D33659"/>
  </w:style>
  <w:style w:type="character" w:customStyle="1" w:styleId="WW8Num21z8">
    <w:name w:val="WW8Num21z8"/>
    <w:rsid w:val="00D33659"/>
  </w:style>
  <w:style w:type="character" w:customStyle="1" w:styleId="WW8Num29z0">
    <w:name w:val="WW8Num29z0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29z1">
    <w:name w:val="WW8Num29z1"/>
    <w:rsid w:val="00D33659"/>
    <w:rPr>
      <w:rFonts w:ascii="Arial" w:hAnsi="Arial" w:cs="Arial" w:hint="default"/>
      <w:b/>
      <w:bCs/>
      <w:sz w:val="20"/>
      <w:szCs w:val="20"/>
    </w:rPr>
  </w:style>
  <w:style w:type="character" w:customStyle="1" w:styleId="WW8Num29z2">
    <w:name w:val="WW8Num29z2"/>
    <w:rsid w:val="00D33659"/>
  </w:style>
  <w:style w:type="character" w:customStyle="1" w:styleId="WW8Num29z3">
    <w:name w:val="WW8Num29z3"/>
    <w:rsid w:val="00D33659"/>
  </w:style>
  <w:style w:type="character" w:customStyle="1" w:styleId="WW8Num29z4">
    <w:name w:val="WW8Num29z4"/>
    <w:rsid w:val="00D33659"/>
  </w:style>
  <w:style w:type="character" w:customStyle="1" w:styleId="WW8Num29z5">
    <w:name w:val="WW8Num29z5"/>
    <w:rsid w:val="00D33659"/>
  </w:style>
  <w:style w:type="character" w:customStyle="1" w:styleId="WW8Num29z6">
    <w:name w:val="WW8Num29z6"/>
    <w:rsid w:val="00D33659"/>
  </w:style>
  <w:style w:type="character" w:customStyle="1" w:styleId="WW8Num29z7">
    <w:name w:val="WW8Num29z7"/>
    <w:rsid w:val="00D33659"/>
  </w:style>
  <w:style w:type="character" w:customStyle="1" w:styleId="WW8Num29z8">
    <w:name w:val="WW8Num29z8"/>
    <w:rsid w:val="00D33659"/>
  </w:style>
  <w:style w:type="character" w:customStyle="1" w:styleId="WW8Num30z0">
    <w:name w:val="WW8Num30z0"/>
    <w:rsid w:val="00D33659"/>
    <w:rPr>
      <w:rFonts w:ascii="Arial" w:hAnsi="Arial" w:cs="Arial"/>
      <w:strike w:val="0"/>
      <w:dstrike w:val="0"/>
      <w:sz w:val="20"/>
      <w:szCs w:val="20"/>
    </w:rPr>
  </w:style>
  <w:style w:type="character" w:customStyle="1" w:styleId="WW8Num31z0">
    <w:name w:val="WW8Num31z0"/>
    <w:rsid w:val="00D33659"/>
    <w:rPr>
      <w:rFonts w:ascii="Arial" w:hAnsi="Arial" w:cs="Arial" w:hint="default"/>
      <w:sz w:val="20"/>
      <w:szCs w:val="20"/>
      <w:highlight w:val="lightGray"/>
    </w:rPr>
  </w:style>
  <w:style w:type="character" w:customStyle="1" w:styleId="WW8Num32z0">
    <w:name w:val="WW8Num32z0"/>
    <w:rsid w:val="00D33659"/>
    <w:rPr>
      <w:rFonts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highlight w:val="lightGray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D33659"/>
    <w:rPr>
      <w:rFonts w:ascii="Arial" w:hAnsi="Arial" w:cs="Verdana" w:hint="default"/>
      <w:b w:val="0"/>
      <w:bCs w:val="0"/>
      <w:sz w:val="20"/>
      <w:szCs w:val="20"/>
    </w:rPr>
  </w:style>
  <w:style w:type="character" w:customStyle="1" w:styleId="WW8Num32z2">
    <w:name w:val="WW8Num32z2"/>
    <w:rsid w:val="00D33659"/>
    <w:rPr>
      <w:rFonts w:hint="default"/>
    </w:rPr>
  </w:style>
  <w:style w:type="character" w:customStyle="1" w:styleId="WW8Num33z0">
    <w:name w:val="WW8Num33z0"/>
    <w:rsid w:val="00D33659"/>
    <w:rPr>
      <w:rFonts w:ascii="Arial" w:hAnsi="Arial" w:cs="Arial" w:hint="default"/>
      <w:b/>
      <w:bCs/>
      <w:iCs/>
      <w:spacing w:val="-3"/>
      <w:sz w:val="20"/>
      <w:szCs w:val="20"/>
    </w:rPr>
  </w:style>
  <w:style w:type="character" w:customStyle="1" w:styleId="WW8Num33z2">
    <w:name w:val="WW8Num33z2"/>
    <w:rsid w:val="00D33659"/>
  </w:style>
  <w:style w:type="character" w:customStyle="1" w:styleId="WW8Num33z3">
    <w:name w:val="WW8Num33z3"/>
    <w:rsid w:val="00D33659"/>
  </w:style>
  <w:style w:type="character" w:customStyle="1" w:styleId="WW8Num33z4">
    <w:name w:val="WW8Num33z4"/>
    <w:rsid w:val="00D33659"/>
  </w:style>
  <w:style w:type="character" w:customStyle="1" w:styleId="WW8Num33z5">
    <w:name w:val="WW8Num33z5"/>
    <w:rsid w:val="00D33659"/>
  </w:style>
  <w:style w:type="character" w:customStyle="1" w:styleId="WW8Num33z6">
    <w:name w:val="WW8Num33z6"/>
    <w:rsid w:val="00D33659"/>
  </w:style>
  <w:style w:type="character" w:customStyle="1" w:styleId="WW8Num33z7">
    <w:name w:val="WW8Num33z7"/>
    <w:rsid w:val="00D33659"/>
  </w:style>
  <w:style w:type="character" w:customStyle="1" w:styleId="WW8Num33z8">
    <w:name w:val="WW8Num33z8"/>
    <w:rsid w:val="00D33659"/>
  </w:style>
  <w:style w:type="character" w:customStyle="1" w:styleId="WW8Num34z0">
    <w:name w:val="WW8Num34z0"/>
    <w:rsid w:val="00D33659"/>
    <w:rPr>
      <w:rFonts w:ascii="Arial" w:hAnsi="Arial" w:cs="Arial" w:hint="default"/>
      <w:sz w:val="20"/>
      <w:szCs w:val="20"/>
      <w:highlight w:val="lightGray"/>
    </w:rPr>
  </w:style>
  <w:style w:type="character" w:customStyle="1" w:styleId="WW8Num35z0">
    <w:name w:val="WW8Num35z0"/>
    <w:rsid w:val="00D33659"/>
    <w:rPr>
      <w:rFonts w:ascii="Symbol" w:hAnsi="Symbol" w:cs="Symbol" w:hint="default"/>
      <w:sz w:val="20"/>
      <w:szCs w:val="20"/>
    </w:rPr>
  </w:style>
  <w:style w:type="character" w:customStyle="1" w:styleId="WW8Num36z0">
    <w:name w:val="WW8Num36z0"/>
    <w:rsid w:val="00D33659"/>
  </w:style>
  <w:style w:type="character" w:customStyle="1" w:styleId="WW8Num36z1">
    <w:name w:val="WW8Num36z1"/>
    <w:rsid w:val="00D33659"/>
    <w:rPr>
      <w:b w:val="0"/>
      <w:i w:val="0"/>
    </w:rPr>
  </w:style>
  <w:style w:type="character" w:customStyle="1" w:styleId="WW8Num36z2">
    <w:name w:val="WW8Num36z2"/>
    <w:rsid w:val="00D33659"/>
  </w:style>
  <w:style w:type="character" w:customStyle="1" w:styleId="WW8Num36z3">
    <w:name w:val="WW8Num36z3"/>
    <w:rsid w:val="00D33659"/>
  </w:style>
  <w:style w:type="character" w:customStyle="1" w:styleId="WW8Num36z4">
    <w:name w:val="WW8Num36z4"/>
    <w:rsid w:val="00D33659"/>
  </w:style>
  <w:style w:type="character" w:customStyle="1" w:styleId="WW8Num36z5">
    <w:name w:val="WW8Num36z5"/>
    <w:rsid w:val="00D33659"/>
  </w:style>
  <w:style w:type="character" w:customStyle="1" w:styleId="WW8Num36z6">
    <w:name w:val="WW8Num36z6"/>
    <w:rsid w:val="00D33659"/>
  </w:style>
  <w:style w:type="character" w:customStyle="1" w:styleId="WW8Num36z7">
    <w:name w:val="WW8Num36z7"/>
    <w:rsid w:val="00D33659"/>
  </w:style>
  <w:style w:type="character" w:customStyle="1" w:styleId="WW8Num36z8">
    <w:name w:val="WW8Num36z8"/>
    <w:rsid w:val="00D33659"/>
  </w:style>
  <w:style w:type="character" w:customStyle="1" w:styleId="WW8Num37z0">
    <w:name w:val="WW8Num37z0"/>
    <w:rsid w:val="00D33659"/>
    <w:rPr>
      <w:rFonts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highlight w:val="lightGray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1">
    <w:name w:val="WW8Num37z1"/>
    <w:rsid w:val="00D33659"/>
    <w:rPr>
      <w:rFonts w:ascii="Arial" w:hAnsi="Arial" w:cs="Verdana" w:hint="default"/>
      <w:b w:val="0"/>
      <w:bCs w:val="0"/>
      <w:sz w:val="20"/>
      <w:szCs w:val="20"/>
    </w:rPr>
  </w:style>
  <w:style w:type="character" w:customStyle="1" w:styleId="WW8Num37z2">
    <w:name w:val="WW8Num37z2"/>
    <w:rsid w:val="00D33659"/>
    <w:rPr>
      <w:rFonts w:hint="default"/>
    </w:rPr>
  </w:style>
  <w:style w:type="character" w:customStyle="1" w:styleId="WW8Num38z0">
    <w:name w:val="WW8Num38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D33659"/>
    <w:rPr>
      <w:rFonts w:hint="default"/>
    </w:rPr>
  </w:style>
  <w:style w:type="character" w:customStyle="1" w:styleId="WW8Num39z0">
    <w:name w:val="WW8Num39z0"/>
    <w:rsid w:val="00D33659"/>
    <w:rPr>
      <w:rFonts w:hint="default"/>
      <w:b w:val="0"/>
      <w:i w:val="0"/>
    </w:rPr>
  </w:style>
  <w:style w:type="character" w:customStyle="1" w:styleId="WW8Num39z1">
    <w:name w:val="WW8Num39z1"/>
    <w:rsid w:val="00D33659"/>
  </w:style>
  <w:style w:type="character" w:customStyle="1" w:styleId="WW8Num39z2">
    <w:name w:val="WW8Num39z2"/>
    <w:rsid w:val="00D33659"/>
  </w:style>
  <w:style w:type="character" w:customStyle="1" w:styleId="WW8Num39z3">
    <w:name w:val="WW8Num39z3"/>
    <w:rsid w:val="00D33659"/>
  </w:style>
  <w:style w:type="character" w:customStyle="1" w:styleId="WW8Num39z4">
    <w:name w:val="WW8Num39z4"/>
    <w:rsid w:val="00D33659"/>
  </w:style>
  <w:style w:type="character" w:customStyle="1" w:styleId="WW8Num39z5">
    <w:name w:val="WW8Num39z5"/>
    <w:rsid w:val="00D33659"/>
  </w:style>
  <w:style w:type="character" w:customStyle="1" w:styleId="WW8Num39z6">
    <w:name w:val="WW8Num39z6"/>
    <w:rsid w:val="00D33659"/>
  </w:style>
  <w:style w:type="character" w:customStyle="1" w:styleId="WW8Num39z7">
    <w:name w:val="WW8Num39z7"/>
    <w:rsid w:val="00D33659"/>
  </w:style>
  <w:style w:type="character" w:customStyle="1" w:styleId="WW8Num39z8">
    <w:name w:val="WW8Num39z8"/>
    <w:rsid w:val="00D33659"/>
  </w:style>
  <w:style w:type="character" w:customStyle="1" w:styleId="WW8Num40z0">
    <w:name w:val="WW8Num40z0"/>
    <w:rsid w:val="00D33659"/>
    <w:rPr>
      <w:rFonts w:hint="default"/>
      <w:sz w:val="20"/>
      <w:szCs w:val="20"/>
    </w:rPr>
  </w:style>
  <w:style w:type="character" w:customStyle="1" w:styleId="WW8Num40z1">
    <w:name w:val="WW8Num40z1"/>
    <w:rsid w:val="00D33659"/>
    <w:rPr>
      <w:rFonts w:hint="default"/>
    </w:rPr>
  </w:style>
  <w:style w:type="character" w:customStyle="1" w:styleId="WW8Num41z0">
    <w:name w:val="WW8Num41z0"/>
    <w:rsid w:val="00D33659"/>
    <w:rPr>
      <w:rFonts w:ascii="Arial" w:hAnsi="Arial" w:cs="Arial" w:hint="default"/>
      <w:b w:val="0"/>
    </w:rPr>
  </w:style>
  <w:style w:type="character" w:customStyle="1" w:styleId="WW8Num41z2">
    <w:name w:val="WW8Num41z2"/>
    <w:rsid w:val="00D33659"/>
    <w:rPr>
      <w:rFonts w:hint="default"/>
      <w:b w:val="0"/>
      <w:i w:val="0"/>
    </w:rPr>
  </w:style>
  <w:style w:type="character" w:customStyle="1" w:styleId="WW8Num41z4">
    <w:name w:val="WW8Num41z4"/>
    <w:rsid w:val="00D33659"/>
  </w:style>
  <w:style w:type="character" w:customStyle="1" w:styleId="WW8Num41z5">
    <w:name w:val="WW8Num41z5"/>
    <w:rsid w:val="00D33659"/>
  </w:style>
  <w:style w:type="character" w:customStyle="1" w:styleId="WW8Num41z6">
    <w:name w:val="WW8Num41z6"/>
    <w:rsid w:val="00D33659"/>
  </w:style>
  <w:style w:type="character" w:customStyle="1" w:styleId="WW8Num41z7">
    <w:name w:val="WW8Num41z7"/>
    <w:rsid w:val="00D33659"/>
  </w:style>
  <w:style w:type="character" w:customStyle="1" w:styleId="WW8Num41z8">
    <w:name w:val="WW8Num41z8"/>
    <w:rsid w:val="00D33659"/>
  </w:style>
  <w:style w:type="character" w:customStyle="1" w:styleId="WW8Num42z0">
    <w:name w:val="WW8Num42z0"/>
    <w:rsid w:val="00D33659"/>
    <w:rPr>
      <w:rFonts w:hint="default"/>
    </w:rPr>
  </w:style>
  <w:style w:type="character" w:customStyle="1" w:styleId="WW8Num42z1">
    <w:name w:val="WW8Num42z1"/>
    <w:rsid w:val="00D33659"/>
  </w:style>
  <w:style w:type="character" w:customStyle="1" w:styleId="WW8Num42z2">
    <w:name w:val="WW8Num42z2"/>
    <w:rsid w:val="00D33659"/>
  </w:style>
  <w:style w:type="character" w:customStyle="1" w:styleId="WW8Num42z3">
    <w:name w:val="WW8Num42z3"/>
    <w:rsid w:val="00D33659"/>
  </w:style>
  <w:style w:type="character" w:customStyle="1" w:styleId="WW8Num42z4">
    <w:name w:val="WW8Num42z4"/>
    <w:rsid w:val="00D33659"/>
  </w:style>
  <w:style w:type="character" w:customStyle="1" w:styleId="WW8Num42z5">
    <w:name w:val="WW8Num42z5"/>
    <w:rsid w:val="00D33659"/>
  </w:style>
  <w:style w:type="character" w:customStyle="1" w:styleId="WW8Num42z6">
    <w:name w:val="WW8Num42z6"/>
    <w:rsid w:val="00D33659"/>
  </w:style>
  <w:style w:type="character" w:customStyle="1" w:styleId="WW8Num42z7">
    <w:name w:val="WW8Num42z7"/>
    <w:rsid w:val="00D33659"/>
  </w:style>
  <w:style w:type="character" w:customStyle="1" w:styleId="WW8Num42z8">
    <w:name w:val="WW8Num42z8"/>
    <w:rsid w:val="00D33659"/>
  </w:style>
  <w:style w:type="character" w:customStyle="1" w:styleId="WW8Num43z0">
    <w:name w:val="WW8Num43z0"/>
    <w:rsid w:val="00D33659"/>
    <w:rPr>
      <w:rFonts w:hint="default"/>
      <w:b w:val="0"/>
      <w:i w:val="0"/>
    </w:rPr>
  </w:style>
  <w:style w:type="character" w:customStyle="1" w:styleId="WW8Num43z2">
    <w:name w:val="WW8Num43z2"/>
    <w:rsid w:val="00D33659"/>
  </w:style>
  <w:style w:type="character" w:customStyle="1" w:styleId="WW8Num43z3">
    <w:name w:val="WW8Num43z3"/>
    <w:rsid w:val="00D33659"/>
  </w:style>
  <w:style w:type="character" w:customStyle="1" w:styleId="WW8Num43z4">
    <w:name w:val="WW8Num43z4"/>
    <w:rsid w:val="00D33659"/>
  </w:style>
  <w:style w:type="character" w:customStyle="1" w:styleId="WW8Num43z5">
    <w:name w:val="WW8Num43z5"/>
    <w:rsid w:val="00D33659"/>
  </w:style>
  <w:style w:type="character" w:customStyle="1" w:styleId="WW8Num43z6">
    <w:name w:val="WW8Num43z6"/>
    <w:rsid w:val="00D33659"/>
  </w:style>
  <w:style w:type="character" w:customStyle="1" w:styleId="WW8Num43z7">
    <w:name w:val="WW8Num43z7"/>
    <w:rsid w:val="00D33659"/>
  </w:style>
  <w:style w:type="character" w:customStyle="1" w:styleId="WW8Num43z8">
    <w:name w:val="WW8Num43z8"/>
    <w:rsid w:val="00D33659"/>
  </w:style>
  <w:style w:type="character" w:customStyle="1" w:styleId="WW8Num44z0">
    <w:name w:val="WW8Num44z0"/>
    <w:rsid w:val="00D33659"/>
    <w:rPr>
      <w:rFonts w:hint="default"/>
      <w:sz w:val="20"/>
      <w:szCs w:val="20"/>
    </w:rPr>
  </w:style>
  <w:style w:type="character" w:customStyle="1" w:styleId="WW8Num44z1">
    <w:name w:val="WW8Num44z1"/>
    <w:rsid w:val="00D33659"/>
    <w:rPr>
      <w:rFonts w:hint="default"/>
    </w:rPr>
  </w:style>
  <w:style w:type="character" w:customStyle="1" w:styleId="WW8Num45z0">
    <w:name w:val="WW8Num45z0"/>
    <w:rsid w:val="00D33659"/>
    <w:rPr>
      <w:rFonts w:ascii="Arial" w:hAnsi="Arial" w:cs="Arial"/>
      <w:b w:val="0"/>
      <w:bCs/>
      <w:sz w:val="20"/>
      <w:szCs w:val="20"/>
    </w:rPr>
  </w:style>
  <w:style w:type="character" w:customStyle="1" w:styleId="WW8Num45z1">
    <w:name w:val="WW8Num45z1"/>
    <w:rsid w:val="00D33659"/>
  </w:style>
  <w:style w:type="character" w:customStyle="1" w:styleId="WW8Num45z2">
    <w:name w:val="WW8Num45z2"/>
    <w:rsid w:val="00D33659"/>
  </w:style>
  <w:style w:type="character" w:customStyle="1" w:styleId="WW8Num45z3">
    <w:name w:val="WW8Num45z3"/>
    <w:rsid w:val="00D33659"/>
  </w:style>
  <w:style w:type="character" w:customStyle="1" w:styleId="WW8Num45z4">
    <w:name w:val="WW8Num45z4"/>
    <w:rsid w:val="00D33659"/>
  </w:style>
  <w:style w:type="character" w:customStyle="1" w:styleId="WW8Num45z5">
    <w:name w:val="WW8Num45z5"/>
    <w:rsid w:val="00D33659"/>
  </w:style>
  <w:style w:type="character" w:customStyle="1" w:styleId="WW8Num45z6">
    <w:name w:val="WW8Num45z6"/>
    <w:rsid w:val="00D33659"/>
  </w:style>
  <w:style w:type="character" w:customStyle="1" w:styleId="WW8Num45z7">
    <w:name w:val="WW8Num45z7"/>
    <w:rsid w:val="00D33659"/>
  </w:style>
  <w:style w:type="character" w:customStyle="1" w:styleId="WW8Num45z8">
    <w:name w:val="WW8Num45z8"/>
    <w:rsid w:val="00D33659"/>
  </w:style>
  <w:style w:type="character" w:customStyle="1" w:styleId="WW8Num46z0">
    <w:name w:val="WW8Num46z0"/>
    <w:rsid w:val="00D33659"/>
    <w:rPr>
      <w:rFonts w:hint="default"/>
    </w:rPr>
  </w:style>
  <w:style w:type="character" w:customStyle="1" w:styleId="WW8Num46z1">
    <w:name w:val="WW8Num46z1"/>
    <w:rsid w:val="00D33659"/>
  </w:style>
  <w:style w:type="character" w:customStyle="1" w:styleId="WW8Num46z2">
    <w:name w:val="WW8Num46z2"/>
    <w:rsid w:val="00D33659"/>
  </w:style>
  <w:style w:type="character" w:customStyle="1" w:styleId="WW8Num46z3">
    <w:name w:val="WW8Num46z3"/>
    <w:rsid w:val="00D33659"/>
  </w:style>
  <w:style w:type="character" w:customStyle="1" w:styleId="WW8Num46z4">
    <w:name w:val="WW8Num46z4"/>
    <w:rsid w:val="00D33659"/>
  </w:style>
  <w:style w:type="character" w:customStyle="1" w:styleId="WW8Num46z5">
    <w:name w:val="WW8Num46z5"/>
    <w:rsid w:val="00D33659"/>
  </w:style>
  <w:style w:type="character" w:customStyle="1" w:styleId="WW8Num46z6">
    <w:name w:val="WW8Num46z6"/>
    <w:rsid w:val="00D33659"/>
  </w:style>
  <w:style w:type="character" w:customStyle="1" w:styleId="WW8Num46z7">
    <w:name w:val="WW8Num46z7"/>
    <w:rsid w:val="00D33659"/>
  </w:style>
  <w:style w:type="character" w:customStyle="1" w:styleId="WW8Num46z8">
    <w:name w:val="WW8Num46z8"/>
    <w:rsid w:val="00D33659"/>
  </w:style>
  <w:style w:type="character" w:customStyle="1" w:styleId="WW8Num47z0">
    <w:name w:val="WW8Num47z0"/>
    <w:rsid w:val="00D33659"/>
    <w:rPr>
      <w:rFonts w:hint="default"/>
    </w:rPr>
  </w:style>
  <w:style w:type="character" w:customStyle="1" w:styleId="WW8Num47z1">
    <w:name w:val="WW8Num47z1"/>
    <w:rsid w:val="00D33659"/>
  </w:style>
  <w:style w:type="character" w:customStyle="1" w:styleId="WW8Num47z2">
    <w:name w:val="WW8Num47z2"/>
    <w:rsid w:val="00D33659"/>
  </w:style>
  <w:style w:type="character" w:customStyle="1" w:styleId="WW8Num47z3">
    <w:name w:val="WW8Num47z3"/>
    <w:rsid w:val="00D33659"/>
  </w:style>
  <w:style w:type="character" w:customStyle="1" w:styleId="WW8Num47z4">
    <w:name w:val="WW8Num47z4"/>
    <w:rsid w:val="00D33659"/>
  </w:style>
  <w:style w:type="character" w:customStyle="1" w:styleId="WW8Num47z5">
    <w:name w:val="WW8Num47z5"/>
    <w:rsid w:val="00D33659"/>
  </w:style>
  <w:style w:type="character" w:customStyle="1" w:styleId="WW8Num47z6">
    <w:name w:val="WW8Num47z6"/>
    <w:rsid w:val="00D33659"/>
  </w:style>
  <w:style w:type="character" w:customStyle="1" w:styleId="WW8Num47z7">
    <w:name w:val="WW8Num47z7"/>
    <w:rsid w:val="00D33659"/>
  </w:style>
  <w:style w:type="character" w:customStyle="1" w:styleId="WW8Num47z8">
    <w:name w:val="WW8Num47z8"/>
    <w:rsid w:val="00D33659"/>
  </w:style>
  <w:style w:type="character" w:customStyle="1" w:styleId="WW8Num48z0">
    <w:name w:val="WW8Num48z0"/>
    <w:rsid w:val="00D33659"/>
  </w:style>
  <w:style w:type="character" w:customStyle="1" w:styleId="WW8Num48z1">
    <w:name w:val="WW8Num48z1"/>
    <w:rsid w:val="00D33659"/>
    <w:rPr>
      <w:rFonts w:ascii="Arial" w:hAnsi="Arial" w:cs="Arial"/>
      <w:sz w:val="20"/>
      <w:szCs w:val="20"/>
    </w:rPr>
  </w:style>
  <w:style w:type="character" w:customStyle="1" w:styleId="WW8Num48z2">
    <w:name w:val="WW8Num48z2"/>
    <w:rsid w:val="00D33659"/>
  </w:style>
  <w:style w:type="character" w:customStyle="1" w:styleId="WW8Num48z3">
    <w:name w:val="WW8Num48z3"/>
    <w:rsid w:val="00D33659"/>
  </w:style>
  <w:style w:type="character" w:customStyle="1" w:styleId="WW8Num48z4">
    <w:name w:val="WW8Num48z4"/>
    <w:rsid w:val="00D33659"/>
  </w:style>
  <w:style w:type="character" w:customStyle="1" w:styleId="WW8Num48z5">
    <w:name w:val="WW8Num48z5"/>
    <w:rsid w:val="00D33659"/>
  </w:style>
  <w:style w:type="character" w:customStyle="1" w:styleId="WW8Num48z6">
    <w:name w:val="WW8Num48z6"/>
    <w:rsid w:val="00D33659"/>
  </w:style>
  <w:style w:type="character" w:customStyle="1" w:styleId="WW8Num48z7">
    <w:name w:val="WW8Num48z7"/>
    <w:rsid w:val="00D33659"/>
  </w:style>
  <w:style w:type="character" w:customStyle="1" w:styleId="WW8Num48z8">
    <w:name w:val="WW8Num48z8"/>
    <w:rsid w:val="00D33659"/>
  </w:style>
  <w:style w:type="character" w:customStyle="1" w:styleId="WW8Num49z0">
    <w:name w:val="WW8Num49z0"/>
    <w:rsid w:val="00D33659"/>
    <w:rPr>
      <w:rFonts w:cs="Times New Roman" w:hint="default"/>
    </w:rPr>
  </w:style>
  <w:style w:type="character" w:customStyle="1" w:styleId="WW8Num49z1">
    <w:name w:val="WW8Num49z1"/>
    <w:rsid w:val="00D33659"/>
    <w:rPr>
      <w:rFonts w:cs="Times New Roman"/>
    </w:rPr>
  </w:style>
  <w:style w:type="character" w:customStyle="1" w:styleId="WW8Num50z0">
    <w:name w:val="WW8Num50z0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51z0">
    <w:name w:val="WW8Num51z0"/>
    <w:rsid w:val="00D33659"/>
    <w:rPr>
      <w:rFonts w:cs="Times New Roman" w:hint="default"/>
      <w:b w:val="0"/>
    </w:rPr>
  </w:style>
  <w:style w:type="character" w:customStyle="1" w:styleId="WW8Num51z1">
    <w:name w:val="WW8Num51z1"/>
    <w:rsid w:val="00D33659"/>
    <w:rPr>
      <w:rFonts w:cs="Times New Roman"/>
    </w:rPr>
  </w:style>
  <w:style w:type="character" w:customStyle="1" w:styleId="WW8Num52z0">
    <w:name w:val="WW8Num52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52z1">
    <w:name w:val="WW8Num52z1"/>
    <w:rsid w:val="00D33659"/>
    <w:rPr>
      <w:rFonts w:hint="default"/>
    </w:rPr>
  </w:style>
  <w:style w:type="character" w:customStyle="1" w:styleId="WW8Num53z0">
    <w:name w:val="WW8Num53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53z1">
    <w:name w:val="WW8Num53z1"/>
    <w:rsid w:val="00D33659"/>
    <w:rPr>
      <w:rFonts w:hint="default"/>
    </w:rPr>
  </w:style>
  <w:style w:type="character" w:customStyle="1" w:styleId="WW8Num54z0">
    <w:name w:val="WW8Num54z0"/>
    <w:rsid w:val="00D33659"/>
    <w:rPr>
      <w:rFonts w:ascii="Arial" w:hAnsi="Arial" w:cs="Arial" w:hint="default"/>
      <w:sz w:val="20"/>
      <w:szCs w:val="20"/>
    </w:rPr>
  </w:style>
  <w:style w:type="character" w:customStyle="1" w:styleId="WW8Num54z1">
    <w:name w:val="WW8Num54z1"/>
    <w:rsid w:val="00D33659"/>
  </w:style>
  <w:style w:type="character" w:customStyle="1" w:styleId="WW8Num54z2">
    <w:name w:val="WW8Num54z2"/>
    <w:rsid w:val="00D33659"/>
  </w:style>
  <w:style w:type="character" w:customStyle="1" w:styleId="WW8Num54z3">
    <w:name w:val="WW8Num54z3"/>
    <w:rsid w:val="00D33659"/>
  </w:style>
  <w:style w:type="character" w:customStyle="1" w:styleId="WW8Num54z4">
    <w:name w:val="WW8Num54z4"/>
    <w:rsid w:val="00D33659"/>
  </w:style>
  <w:style w:type="character" w:customStyle="1" w:styleId="WW8Num54z5">
    <w:name w:val="WW8Num54z5"/>
    <w:rsid w:val="00D33659"/>
  </w:style>
  <w:style w:type="character" w:customStyle="1" w:styleId="WW8Num54z6">
    <w:name w:val="WW8Num54z6"/>
    <w:rsid w:val="00D33659"/>
  </w:style>
  <w:style w:type="character" w:customStyle="1" w:styleId="WW8Num54z7">
    <w:name w:val="WW8Num54z7"/>
    <w:rsid w:val="00D33659"/>
  </w:style>
  <w:style w:type="character" w:customStyle="1" w:styleId="WW8Num54z8">
    <w:name w:val="WW8Num54z8"/>
    <w:rsid w:val="00D33659"/>
  </w:style>
  <w:style w:type="character" w:customStyle="1" w:styleId="WW8Num55z0">
    <w:name w:val="WW8Num55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55z1">
    <w:name w:val="WW8Num55z1"/>
    <w:rsid w:val="00D33659"/>
    <w:rPr>
      <w:rFonts w:hint="default"/>
    </w:rPr>
  </w:style>
  <w:style w:type="character" w:customStyle="1" w:styleId="WW8Num56z0">
    <w:name w:val="WW8Num56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56z1">
    <w:name w:val="WW8Num56z1"/>
    <w:rsid w:val="00D33659"/>
    <w:rPr>
      <w:rFonts w:hint="default"/>
    </w:rPr>
  </w:style>
  <w:style w:type="character" w:customStyle="1" w:styleId="WW8Num57z0">
    <w:name w:val="WW8Num57z0"/>
    <w:rsid w:val="00D33659"/>
    <w:rPr>
      <w:rFonts w:ascii="Arial" w:hAnsi="Arial" w:cs="Arial"/>
      <w:sz w:val="20"/>
      <w:szCs w:val="20"/>
    </w:rPr>
  </w:style>
  <w:style w:type="character" w:customStyle="1" w:styleId="WW8Num57z1">
    <w:name w:val="WW8Num57z1"/>
    <w:rsid w:val="00D33659"/>
  </w:style>
  <w:style w:type="character" w:customStyle="1" w:styleId="WW8Num57z2">
    <w:name w:val="WW8Num57z2"/>
    <w:rsid w:val="00D33659"/>
  </w:style>
  <w:style w:type="character" w:customStyle="1" w:styleId="WW8Num57z3">
    <w:name w:val="WW8Num57z3"/>
    <w:rsid w:val="00D33659"/>
  </w:style>
  <w:style w:type="character" w:customStyle="1" w:styleId="WW8Num57z4">
    <w:name w:val="WW8Num57z4"/>
    <w:rsid w:val="00D33659"/>
  </w:style>
  <w:style w:type="character" w:customStyle="1" w:styleId="WW8Num57z5">
    <w:name w:val="WW8Num57z5"/>
    <w:rsid w:val="00D33659"/>
  </w:style>
  <w:style w:type="character" w:customStyle="1" w:styleId="WW8Num57z6">
    <w:name w:val="WW8Num57z6"/>
    <w:rsid w:val="00D33659"/>
  </w:style>
  <w:style w:type="character" w:customStyle="1" w:styleId="WW8Num57z7">
    <w:name w:val="WW8Num57z7"/>
    <w:rsid w:val="00D33659"/>
  </w:style>
  <w:style w:type="character" w:customStyle="1" w:styleId="WW8Num57z8">
    <w:name w:val="WW8Num57z8"/>
    <w:rsid w:val="00D33659"/>
  </w:style>
  <w:style w:type="character" w:customStyle="1" w:styleId="WW8Num58z0">
    <w:name w:val="WW8Num58z0"/>
    <w:rsid w:val="00D33659"/>
    <w:rPr>
      <w:rFonts w:ascii="Arial" w:hAnsi="Arial" w:cs="Times New Roman" w:hint="default"/>
      <w:b w:val="0"/>
      <w:i w:val="0"/>
      <w:sz w:val="20"/>
      <w:szCs w:val="20"/>
    </w:rPr>
  </w:style>
  <w:style w:type="character" w:customStyle="1" w:styleId="WW8Num58z1">
    <w:name w:val="WW8Num58z1"/>
    <w:rsid w:val="00D33659"/>
    <w:rPr>
      <w:rFonts w:cs="Times New Roman"/>
    </w:rPr>
  </w:style>
  <w:style w:type="character" w:customStyle="1" w:styleId="Domylnaczcionkaakapitu3">
    <w:name w:val="Domyślna czcionka akapitu3"/>
    <w:rsid w:val="00D33659"/>
  </w:style>
  <w:style w:type="character" w:customStyle="1" w:styleId="WW8Num32z3">
    <w:name w:val="WW8Num32z3"/>
    <w:rsid w:val="00D33659"/>
  </w:style>
  <w:style w:type="character" w:customStyle="1" w:styleId="WW8Num32z4">
    <w:name w:val="WW8Num32z4"/>
    <w:rsid w:val="00D33659"/>
  </w:style>
  <w:style w:type="character" w:customStyle="1" w:styleId="WW8Num32z5">
    <w:name w:val="WW8Num32z5"/>
    <w:rsid w:val="00D33659"/>
  </w:style>
  <w:style w:type="character" w:customStyle="1" w:styleId="WW8Num32z6">
    <w:name w:val="WW8Num32z6"/>
    <w:rsid w:val="00D33659"/>
  </w:style>
  <w:style w:type="character" w:customStyle="1" w:styleId="WW8Num32z7">
    <w:name w:val="WW8Num32z7"/>
    <w:rsid w:val="00D33659"/>
  </w:style>
  <w:style w:type="character" w:customStyle="1" w:styleId="WW8Num32z8">
    <w:name w:val="WW8Num32z8"/>
    <w:rsid w:val="00D33659"/>
  </w:style>
  <w:style w:type="character" w:customStyle="1" w:styleId="WW8Num7z2">
    <w:name w:val="WW8Num7z2"/>
    <w:rsid w:val="00D33659"/>
    <w:rPr>
      <w:rFonts w:ascii="Arial" w:hAnsi="Arial" w:cs="Arial"/>
      <w:sz w:val="20"/>
      <w:szCs w:val="20"/>
    </w:rPr>
  </w:style>
  <w:style w:type="character" w:customStyle="1" w:styleId="WW8Num7z3">
    <w:name w:val="WW8Num7z3"/>
    <w:rsid w:val="00D33659"/>
  </w:style>
  <w:style w:type="character" w:customStyle="1" w:styleId="WW8Num7z4">
    <w:name w:val="WW8Num7z4"/>
    <w:rsid w:val="00D33659"/>
  </w:style>
  <w:style w:type="character" w:customStyle="1" w:styleId="WW8Num7z5">
    <w:name w:val="WW8Num7z5"/>
    <w:rsid w:val="00D33659"/>
  </w:style>
  <w:style w:type="character" w:customStyle="1" w:styleId="WW8Num7z6">
    <w:name w:val="WW8Num7z6"/>
    <w:rsid w:val="00D33659"/>
  </w:style>
  <w:style w:type="character" w:customStyle="1" w:styleId="WW8Num7z7">
    <w:name w:val="WW8Num7z7"/>
    <w:rsid w:val="00D33659"/>
  </w:style>
  <w:style w:type="character" w:customStyle="1" w:styleId="WW8Num7z8">
    <w:name w:val="WW8Num7z8"/>
    <w:rsid w:val="00D33659"/>
  </w:style>
  <w:style w:type="character" w:customStyle="1" w:styleId="WW8Num30z1">
    <w:name w:val="WW8Num30z1"/>
    <w:rsid w:val="00D33659"/>
  </w:style>
  <w:style w:type="character" w:customStyle="1" w:styleId="WW8Num30z2">
    <w:name w:val="WW8Num30z2"/>
    <w:rsid w:val="00D33659"/>
  </w:style>
  <w:style w:type="character" w:customStyle="1" w:styleId="WW8Num30z3">
    <w:name w:val="WW8Num30z3"/>
    <w:rsid w:val="00D33659"/>
  </w:style>
  <w:style w:type="character" w:customStyle="1" w:styleId="WW8Num30z4">
    <w:name w:val="WW8Num30z4"/>
    <w:rsid w:val="00D33659"/>
  </w:style>
  <w:style w:type="character" w:customStyle="1" w:styleId="WW8Num30z5">
    <w:name w:val="WW8Num30z5"/>
    <w:rsid w:val="00D33659"/>
  </w:style>
  <w:style w:type="character" w:customStyle="1" w:styleId="WW8Num30z6">
    <w:name w:val="WW8Num30z6"/>
    <w:rsid w:val="00D33659"/>
  </w:style>
  <w:style w:type="character" w:customStyle="1" w:styleId="WW8Num30z7">
    <w:name w:val="WW8Num30z7"/>
    <w:rsid w:val="00D33659"/>
  </w:style>
  <w:style w:type="character" w:customStyle="1" w:styleId="WW8Num30z8">
    <w:name w:val="WW8Num30z8"/>
    <w:rsid w:val="00D33659"/>
  </w:style>
  <w:style w:type="character" w:customStyle="1" w:styleId="WW8Num31z1">
    <w:name w:val="WW8Num31z1"/>
    <w:rsid w:val="00D33659"/>
  </w:style>
  <w:style w:type="character" w:customStyle="1" w:styleId="WW8Num31z2">
    <w:name w:val="WW8Num31z2"/>
    <w:rsid w:val="00D33659"/>
  </w:style>
  <w:style w:type="character" w:customStyle="1" w:styleId="WW8Num31z3">
    <w:name w:val="WW8Num31z3"/>
    <w:rsid w:val="00D33659"/>
  </w:style>
  <w:style w:type="character" w:customStyle="1" w:styleId="WW8Num31z4">
    <w:name w:val="WW8Num31z4"/>
    <w:rsid w:val="00D33659"/>
  </w:style>
  <w:style w:type="character" w:customStyle="1" w:styleId="WW8Num31z5">
    <w:name w:val="WW8Num31z5"/>
    <w:rsid w:val="00D33659"/>
  </w:style>
  <w:style w:type="character" w:customStyle="1" w:styleId="WW8Num31z6">
    <w:name w:val="WW8Num31z6"/>
    <w:rsid w:val="00D33659"/>
  </w:style>
  <w:style w:type="character" w:customStyle="1" w:styleId="WW8Num31z7">
    <w:name w:val="WW8Num31z7"/>
    <w:rsid w:val="00D33659"/>
  </w:style>
  <w:style w:type="character" w:customStyle="1" w:styleId="WW8Num31z8">
    <w:name w:val="WW8Num31z8"/>
    <w:rsid w:val="00D33659"/>
  </w:style>
  <w:style w:type="character" w:customStyle="1" w:styleId="WW8Num33z1">
    <w:name w:val="WW8Num33z1"/>
    <w:rsid w:val="00D33659"/>
  </w:style>
  <w:style w:type="character" w:customStyle="1" w:styleId="WW8Num34z1">
    <w:name w:val="WW8Num34z1"/>
    <w:rsid w:val="00D33659"/>
  </w:style>
  <w:style w:type="character" w:customStyle="1" w:styleId="WW8Num34z2">
    <w:name w:val="WW8Num34z2"/>
    <w:rsid w:val="00D33659"/>
  </w:style>
  <w:style w:type="character" w:customStyle="1" w:styleId="WW8Num34z3">
    <w:name w:val="WW8Num34z3"/>
    <w:rsid w:val="00D33659"/>
  </w:style>
  <w:style w:type="character" w:customStyle="1" w:styleId="WW8Num34z4">
    <w:name w:val="WW8Num34z4"/>
    <w:rsid w:val="00D33659"/>
  </w:style>
  <w:style w:type="character" w:customStyle="1" w:styleId="WW8Num34z5">
    <w:name w:val="WW8Num34z5"/>
    <w:rsid w:val="00D33659"/>
  </w:style>
  <w:style w:type="character" w:customStyle="1" w:styleId="WW8Num34z6">
    <w:name w:val="WW8Num34z6"/>
    <w:rsid w:val="00D33659"/>
  </w:style>
  <w:style w:type="character" w:customStyle="1" w:styleId="WW8Num34z7">
    <w:name w:val="WW8Num34z7"/>
    <w:rsid w:val="00D33659"/>
  </w:style>
  <w:style w:type="character" w:customStyle="1" w:styleId="WW8Num34z8">
    <w:name w:val="WW8Num34z8"/>
    <w:rsid w:val="00D33659"/>
  </w:style>
  <w:style w:type="character" w:customStyle="1" w:styleId="WW8Num35z1">
    <w:name w:val="WW8Num35z1"/>
    <w:rsid w:val="00D33659"/>
    <w:rPr>
      <w:rFonts w:cs="Times New Roman"/>
    </w:rPr>
  </w:style>
  <w:style w:type="character" w:customStyle="1" w:styleId="WW8Num37z3">
    <w:name w:val="WW8Num37z3"/>
    <w:rsid w:val="00D33659"/>
  </w:style>
  <w:style w:type="character" w:customStyle="1" w:styleId="WW8Num37z4">
    <w:name w:val="WW8Num37z4"/>
    <w:rsid w:val="00D33659"/>
  </w:style>
  <w:style w:type="character" w:customStyle="1" w:styleId="WW8Num37z5">
    <w:name w:val="WW8Num37z5"/>
    <w:rsid w:val="00D33659"/>
  </w:style>
  <w:style w:type="character" w:customStyle="1" w:styleId="WW8Num37z6">
    <w:name w:val="WW8Num37z6"/>
    <w:rsid w:val="00D33659"/>
  </w:style>
  <w:style w:type="character" w:customStyle="1" w:styleId="WW8Num37z7">
    <w:name w:val="WW8Num37z7"/>
    <w:rsid w:val="00D33659"/>
  </w:style>
  <w:style w:type="character" w:customStyle="1" w:styleId="WW8Num37z8">
    <w:name w:val="WW8Num37z8"/>
    <w:rsid w:val="00D33659"/>
  </w:style>
  <w:style w:type="character" w:customStyle="1" w:styleId="WW8Num40z2">
    <w:name w:val="WW8Num40z2"/>
    <w:rsid w:val="00D33659"/>
  </w:style>
  <w:style w:type="character" w:customStyle="1" w:styleId="WW8Num40z3">
    <w:name w:val="WW8Num40z3"/>
    <w:rsid w:val="00D33659"/>
  </w:style>
  <w:style w:type="character" w:customStyle="1" w:styleId="WW8Num40z4">
    <w:name w:val="WW8Num40z4"/>
    <w:rsid w:val="00D33659"/>
  </w:style>
  <w:style w:type="character" w:customStyle="1" w:styleId="WW8Num40z5">
    <w:name w:val="WW8Num40z5"/>
    <w:rsid w:val="00D33659"/>
  </w:style>
  <w:style w:type="character" w:customStyle="1" w:styleId="WW8Num40z6">
    <w:name w:val="WW8Num40z6"/>
    <w:rsid w:val="00D33659"/>
  </w:style>
  <w:style w:type="character" w:customStyle="1" w:styleId="WW8Num40z7">
    <w:name w:val="WW8Num40z7"/>
    <w:rsid w:val="00D33659"/>
  </w:style>
  <w:style w:type="character" w:customStyle="1" w:styleId="WW8Num40z8">
    <w:name w:val="WW8Num40z8"/>
    <w:rsid w:val="00D33659"/>
  </w:style>
  <w:style w:type="character" w:customStyle="1" w:styleId="WW8Num41z1">
    <w:name w:val="WW8Num41z1"/>
    <w:rsid w:val="00D33659"/>
  </w:style>
  <w:style w:type="character" w:customStyle="1" w:styleId="WW8Num41z3">
    <w:name w:val="WW8Num41z3"/>
    <w:rsid w:val="00D33659"/>
  </w:style>
  <w:style w:type="character" w:customStyle="1" w:styleId="WW8Num43z1">
    <w:name w:val="WW8Num43z1"/>
    <w:rsid w:val="00D33659"/>
    <w:rPr>
      <w:rFonts w:ascii="Arial" w:hAnsi="Arial" w:cs="Verdana" w:hint="default"/>
      <w:sz w:val="20"/>
      <w:szCs w:val="20"/>
    </w:rPr>
  </w:style>
  <w:style w:type="character" w:customStyle="1" w:styleId="WW8Num44z2">
    <w:name w:val="WW8Num44z2"/>
    <w:rsid w:val="00D33659"/>
  </w:style>
  <w:style w:type="character" w:customStyle="1" w:styleId="WW8Num44z3">
    <w:name w:val="WW8Num44z3"/>
    <w:rsid w:val="00D33659"/>
  </w:style>
  <w:style w:type="character" w:customStyle="1" w:styleId="WW8Num44z4">
    <w:name w:val="WW8Num44z4"/>
    <w:rsid w:val="00D33659"/>
  </w:style>
  <w:style w:type="character" w:customStyle="1" w:styleId="WW8Num44z5">
    <w:name w:val="WW8Num44z5"/>
    <w:rsid w:val="00D33659"/>
  </w:style>
  <w:style w:type="character" w:customStyle="1" w:styleId="WW8Num44z6">
    <w:name w:val="WW8Num44z6"/>
    <w:rsid w:val="00D33659"/>
  </w:style>
  <w:style w:type="character" w:customStyle="1" w:styleId="WW8Num44z7">
    <w:name w:val="WW8Num44z7"/>
    <w:rsid w:val="00D33659"/>
  </w:style>
  <w:style w:type="character" w:customStyle="1" w:styleId="WW8Num44z8">
    <w:name w:val="WW8Num44z8"/>
    <w:rsid w:val="00D33659"/>
  </w:style>
  <w:style w:type="character" w:customStyle="1" w:styleId="Domylnaczcionkaakapitu2">
    <w:name w:val="Domyślna czcionka akapitu2"/>
    <w:rsid w:val="00D33659"/>
  </w:style>
  <w:style w:type="character" w:customStyle="1" w:styleId="WW8Num8z3">
    <w:name w:val="WW8Num8z3"/>
    <w:rsid w:val="00D33659"/>
  </w:style>
  <w:style w:type="character" w:customStyle="1" w:styleId="WW8Num8z4">
    <w:name w:val="WW8Num8z4"/>
    <w:rsid w:val="00D33659"/>
  </w:style>
  <w:style w:type="character" w:customStyle="1" w:styleId="WW8Num35z2">
    <w:name w:val="WW8Num35z2"/>
    <w:rsid w:val="00D33659"/>
  </w:style>
  <w:style w:type="character" w:customStyle="1" w:styleId="WW8Num35z3">
    <w:name w:val="WW8Num35z3"/>
    <w:rsid w:val="00D33659"/>
  </w:style>
  <w:style w:type="character" w:customStyle="1" w:styleId="WW8Num35z4">
    <w:name w:val="WW8Num35z4"/>
    <w:rsid w:val="00D33659"/>
  </w:style>
  <w:style w:type="character" w:customStyle="1" w:styleId="WW8Num35z5">
    <w:name w:val="WW8Num35z5"/>
    <w:rsid w:val="00D33659"/>
  </w:style>
  <w:style w:type="character" w:customStyle="1" w:styleId="WW8Num35z6">
    <w:name w:val="WW8Num35z6"/>
    <w:rsid w:val="00D33659"/>
  </w:style>
  <w:style w:type="character" w:customStyle="1" w:styleId="WW8Num35z7">
    <w:name w:val="WW8Num35z7"/>
    <w:rsid w:val="00D33659"/>
  </w:style>
  <w:style w:type="character" w:customStyle="1" w:styleId="WW8Num35z8">
    <w:name w:val="WW8Num35z8"/>
    <w:rsid w:val="00D33659"/>
  </w:style>
  <w:style w:type="character" w:customStyle="1" w:styleId="WW8Num14z3">
    <w:name w:val="WW8Num14z3"/>
    <w:rsid w:val="00D33659"/>
  </w:style>
  <w:style w:type="character" w:customStyle="1" w:styleId="WW8Num14z4">
    <w:name w:val="WW8Num14z4"/>
    <w:rsid w:val="00D33659"/>
  </w:style>
  <w:style w:type="character" w:customStyle="1" w:styleId="WW8Num14z5">
    <w:name w:val="WW8Num14z5"/>
    <w:rsid w:val="00D33659"/>
  </w:style>
  <w:style w:type="character" w:customStyle="1" w:styleId="WW8Num14z6">
    <w:name w:val="WW8Num14z6"/>
    <w:rsid w:val="00D33659"/>
  </w:style>
  <w:style w:type="character" w:customStyle="1" w:styleId="WW8Num14z7">
    <w:name w:val="WW8Num14z7"/>
    <w:rsid w:val="00D33659"/>
  </w:style>
  <w:style w:type="character" w:customStyle="1" w:styleId="WW8Num14z8">
    <w:name w:val="WW8Num14z8"/>
    <w:rsid w:val="00D33659"/>
  </w:style>
  <w:style w:type="character" w:customStyle="1" w:styleId="WW8Num38z2">
    <w:name w:val="WW8Num38z2"/>
    <w:rsid w:val="00D33659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D33659"/>
  </w:style>
  <w:style w:type="character" w:styleId="Numerstrony">
    <w:name w:val="page number"/>
    <w:basedOn w:val="Domylnaczcionkaakapitu1"/>
    <w:rsid w:val="00D33659"/>
  </w:style>
  <w:style w:type="character" w:customStyle="1" w:styleId="ZnakZnak">
    <w:name w:val="Znak Znak"/>
    <w:rsid w:val="00D33659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D33659"/>
    <w:rPr>
      <w:sz w:val="24"/>
      <w:szCs w:val="24"/>
    </w:rPr>
  </w:style>
  <w:style w:type="character" w:customStyle="1" w:styleId="Odwoaniedokomentarza1">
    <w:name w:val="Odwołanie do komentarza1"/>
    <w:rsid w:val="00D33659"/>
    <w:rPr>
      <w:sz w:val="16"/>
      <w:szCs w:val="16"/>
    </w:rPr>
  </w:style>
  <w:style w:type="character" w:customStyle="1" w:styleId="Znakinumeracji">
    <w:name w:val="Znaki numeracji"/>
    <w:rsid w:val="00D33659"/>
    <w:rPr>
      <w:rFonts w:ascii="Arial" w:hAnsi="Arial" w:cs="Arial"/>
      <w:sz w:val="20"/>
      <w:szCs w:val="20"/>
    </w:rPr>
  </w:style>
  <w:style w:type="character" w:customStyle="1" w:styleId="Znakiprzypiswkocowych">
    <w:name w:val="Znaki przypisów końcowych"/>
    <w:rsid w:val="00D33659"/>
    <w:rPr>
      <w:vertAlign w:val="superscript"/>
    </w:rPr>
  </w:style>
  <w:style w:type="paragraph" w:customStyle="1" w:styleId="Nagwek5">
    <w:name w:val="Nagłówek5"/>
    <w:basedOn w:val="Normalny"/>
    <w:next w:val="Tekstpodstawowy"/>
    <w:rsid w:val="00D336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33659"/>
    <w:pPr>
      <w:spacing w:before="280" w:after="280"/>
      <w:ind w:right="72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33659"/>
    <w:rPr>
      <w:rFonts w:ascii="Arial" w:eastAsia="Times New Roman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D33659"/>
    <w:rPr>
      <w:rFonts w:ascii="Times New Roman" w:hAnsi="Times New Roman" w:cs="Mangal"/>
    </w:rPr>
  </w:style>
  <w:style w:type="paragraph" w:styleId="Legenda">
    <w:name w:val="caption"/>
    <w:basedOn w:val="Normalny"/>
    <w:qFormat/>
    <w:rsid w:val="00D3365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3365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336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">
    <w:name w:val="Nagłówek4"/>
    <w:basedOn w:val="Normalny"/>
    <w:next w:val="Tekstpodstawowy"/>
    <w:rsid w:val="00D336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rsid w:val="00D33659"/>
    <w:pPr>
      <w:suppressLineNumbers/>
      <w:spacing w:before="120" w:after="120"/>
    </w:pPr>
    <w:rPr>
      <w:rFonts w:cs="Arial"/>
      <w:i/>
      <w:iCs/>
    </w:rPr>
  </w:style>
  <w:style w:type="paragraph" w:customStyle="1" w:styleId="Nagwek30">
    <w:name w:val="Nagłówek3"/>
    <w:basedOn w:val="Normalny"/>
    <w:next w:val="Tekstpodstawowy"/>
    <w:rsid w:val="00D336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D33659"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agwek10"/>
    <w:next w:val="Tekstpodstawowy"/>
    <w:rsid w:val="00D33659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rsid w:val="00D33659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rsid w:val="00D33659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rsid w:val="00D3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36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ytu">
    <w:name w:val="Tytu?"/>
    <w:basedOn w:val="Normalny"/>
    <w:rsid w:val="00D33659"/>
    <w:pPr>
      <w:jc w:val="center"/>
    </w:pPr>
    <w:rPr>
      <w:b/>
      <w:sz w:val="28"/>
      <w:szCs w:val="20"/>
    </w:rPr>
  </w:style>
  <w:style w:type="paragraph" w:customStyle="1" w:styleId="ust">
    <w:name w:val="ust"/>
    <w:rsid w:val="00D3365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3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6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33659"/>
    <w:pPr>
      <w:spacing w:after="120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D33659"/>
  </w:style>
  <w:style w:type="paragraph" w:styleId="Tekstdymka">
    <w:name w:val="Balloon Text"/>
    <w:basedOn w:val="Normalny"/>
    <w:link w:val="TekstdymkaZnak"/>
    <w:rsid w:val="00D33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365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D33659"/>
    <w:pPr>
      <w:tabs>
        <w:tab w:val="left" w:pos="0"/>
        <w:tab w:val="num" w:pos="720"/>
      </w:tabs>
      <w:overflowPunct w:val="0"/>
      <w:autoSpaceDE w:val="0"/>
      <w:spacing w:after="120"/>
      <w:ind w:left="720" w:hanging="360"/>
      <w:jc w:val="both"/>
      <w:textAlignment w:val="baseline"/>
    </w:pPr>
    <w:rPr>
      <w:rFonts w:ascii="Arial" w:hAnsi="Arial" w:cs="Arial"/>
      <w:bCs/>
      <w:iCs/>
    </w:rPr>
  </w:style>
  <w:style w:type="paragraph" w:customStyle="1" w:styleId="zsartnormalZnak">
    <w:name w:val="zsart_normal Znak"/>
    <w:basedOn w:val="Normalny"/>
    <w:rsid w:val="00D33659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33659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D336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36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D3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365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rsid w:val="00D33659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Zawartoramki">
    <w:name w:val="Zawartość ramki"/>
    <w:basedOn w:val="Normalny"/>
    <w:rsid w:val="00D33659"/>
  </w:style>
  <w:style w:type="paragraph" w:customStyle="1" w:styleId="Cytaty">
    <w:name w:val="Cytaty"/>
    <w:basedOn w:val="Normalny"/>
    <w:rsid w:val="00D33659"/>
    <w:pPr>
      <w:spacing w:after="283"/>
      <w:ind w:left="567" w:right="567"/>
    </w:pPr>
  </w:style>
  <w:style w:type="paragraph" w:styleId="Podtytu">
    <w:name w:val="Subtitle"/>
    <w:basedOn w:val="Nagwek10"/>
    <w:next w:val="Tekstpodstawowy"/>
    <w:link w:val="PodtytuZnak"/>
    <w:qFormat/>
    <w:rsid w:val="00D33659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D3365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Styl1">
    <w:name w:val="Styl1"/>
    <w:basedOn w:val="Nagwek"/>
    <w:rsid w:val="00D33659"/>
    <w:pPr>
      <w:tabs>
        <w:tab w:val="clear" w:pos="4536"/>
        <w:tab w:val="clear" w:pos="9072"/>
        <w:tab w:val="num" w:pos="2880"/>
      </w:tabs>
      <w:ind w:left="2880" w:hanging="360"/>
      <w:jc w:val="both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ny"/>
    <w:rsid w:val="00D33659"/>
    <w:pPr>
      <w:suppressAutoHyphens w:val="0"/>
      <w:spacing w:before="280" w:after="119"/>
    </w:pPr>
  </w:style>
  <w:style w:type="paragraph" w:styleId="Tekstpodstawowywcity">
    <w:name w:val="Body Text Indent"/>
    <w:basedOn w:val="Normalny"/>
    <w:link w:val="TekstpodstawowywcityZnak"/>
    <w:rsid w:val="00D33659"/>
    <w:pPr>
      <w:spacing w:after="120"/>
      <w:ind w:left="283"/>
    </w:pPr>
    <w:rPr>
      <w:kern w:val="1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65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33659"/>
    <w:pPr>
      <w:suppressLineNumbers/>
    </w:pPr>
  </w:style>
  <w:style w:type="paragraph" w:customStyle="1" w:styleId="Nagwektabeli">
    <w:name w:val="Nagłówek tabeli"/>
    <w:basedOn w:val="Zawartotabeli"/>
    <w:rsid w:val="00D33659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rsid w:val="00D336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36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3365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Arial">
    <w:name w:val="Normalny + Arial"/>
    <w:basedOn w:val="Default"/>
    <w:rsid w:val="00D33659"/>
    <w:pPr>
      <w:tabs>
        <w:tab w:val="num" w:pos="0"/>
      </w:tabs>
      <w:ind w:left="360" w:hanging="360"/>
      <w:jc w:val="both"/>
    </w:pPr>
    <w:rPr>
      <w:rFonts w:ascii="Arial" w:hAnsi="Arial" w:cs="Arial"/>
      <w:color w:val="auto"/>
      <w:spacing w:val="-1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33659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rsid w:val="00D33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33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erstrony1">
    <w:name w:val="Numer strony1"/>
    <w:basedOn w:val="Domylnaczcionkaakapitu1"/>
    <w:rsid w:val="00D33659"/>
  </w:style>
  <w:style w:type="paragraph" w:customStyle="1" w:styleId="ZnakZnak16ZnakZnakZnakZnak">
    <w:name w:val="Znak Znak16 Znak Znak Znak Znak"/>
    <w:basedOn w:val="Normalny"/>
    <w:uiPriority w:val="99"/>
    <w:rsid w:val="00D33659"/>
    <w:pPr>
      <w:suppressAutoHyphens w:val="0"/>
    </w:pPr>
    <w:rPr>
      <w:lang w:eastAsia="pl-PL"/>
    </w:rPr>
  </w:style>
  <w:style w:type="paragraph" w:customStyle="1" w:styleId="Teksttreci1">
    <w:name w:val="Tekst treści1"/>
    <w:basedOn w:val="Normalny"/>
    <w:rsid w:val="00D33659"/>
    <w:pPr>
      <w:shd w:val="clear" w:color="auto" w:fill="FFFFFF"/>
      <w:spacing w:before="300" w:after="300" w:line="288" w:lineRule="exact"/>
      <w:jc w:val="both"/>
    </w:pPr>
    <w:rPr>
      <w:kern w:val="1"/>
      <w:lang w:eastAsia="en-US"/>
    </w:rPr>
  </w:style>
  <w:style w:type="paragraph" w:customStyle="1" w:styleId="Teksttreci21">
    <w:name w:val="Tekst treści (2)1"/>
    <w:basedOn w:val="Normalny"/>
    <w:rsid w:val="00D33659"/>
    <w:pPr>
      <w:shd w:val="clear" w:color="auto" w:fill="FFFFFF"/>
      <w:spacing w:after="240" w:line="278" w:lineRule="exact"/>
    </w:pPr>
    <w:rPr>
      <w:kern w:val="1"/>
      <w:sz w:val="20"/>
      <w:szCs w:val="20"/>
      <w:lang w:eastAsia="en-US"/>
    </w:rPr>
  </w:style>
  <w:style w:type="numbering" w:customStyle="1" w:styleId="WW8Num12">
    <w:name w:val="WW8Num12"/>
    <w:basedOn w:val="Bezlisty"/>
    <w:rsid w:val="00D33659"/>
    <w:pPr>
      <w:numPr>
        <w:numId w:val="19"/>
      </w:numPr>
    </w:pPr>
  </w:style>
  <w:style w:type="character" w:styleId="Odwoaniedokomentarza">
    <w:name w:val="annotation reference"/>
    <w:rsid w:val="00D33659"/>
    <w:rPr>
      <w:sz w:val="16"/>
      <w:szCs w:val="16"/>
    </w:rPr>
  </w:style>
  <w:style w:type="numbering" w:customStyle="1" w:styleId="WWNum17">
    <w:name w:val="WWNum17"/>
    <w:basedOn w:val="Bezlisty"/>
    <w:rsid w:val="0011481A"/>
    <w:pPr>
      <w:numPr>
        <w:numId w:val="30"/>
      </w:numPr>
    </w:pPr>
  </w:style>
  <w:style w:type="paragraph" w:customStyle="1" w:styleId="Standard">
    <w:name w:val="Standard"/>
    <w:uiPriority w:val="99"/>
    <w:rsid w:val="00BA5B7A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styleId="Hipercze">
    <w:name w:val="Hyperlink"/>
    <w:rsid w:val="00256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net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2815-724E-449B-A74D-3F62372E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5401</Words>
  <Characters>32412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37738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mjakubow</dc:creator>
  <cp:lastModifiedBy>User_BK-1_fn</cp:lastModifiedBy>
  <cp:revision>4</cp:revision>
  <cp:lastPrinted>2021-06-09T08:50:00Z</cp:lastPrinted>
  <dcterms:created xsi:type="dcterms:W3CDTF">2021-06-11T10:55:00Z</dcterms:created>
  <dcterms:modified xsi:type="dcterms:W3CDTF">2021-06-11T10:59:00Z</dcterms:modified>
</cp:coreProperties>
</file>