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„Przebudowa pomieszczeń budynku Szkoły Podstawowej w Kwakowie na potrzeby oddziałów przedszkolnych i Gminnej Biblioteki Publicznej w Kobylnicy”.</w:t>
      </w:r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C" w:rsidRDefault="00CA04FC">
      <w:r>
        <w:separator/>
      </w:r>
    </w:p>
  </w:endnote>
  <w:endnote w:type="continuationSeparator" w:id="0">
    <w:p w:rsidR="00CA04FC" w:rsidRDefault="00C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C" w:rsidRDefault="00CA04FC">
      <w:r>
        <w:separator/>
      </w:r>
    </w:p>
  </w:footnote>
  <w:footnote w:type="continuationSeparator" w:id="0">
    <w:p w:rsidR="00CA04FC" w:rsidRDefault="00C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4" w:rsidRDefault="00277495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CUW-DOR.271.1.2022</w:t>
    </w:r>
    <w:r w:rsidR="00894A84" w:rsidRPr="00CA04FC">
      <w:rPr>
        <w:rFonts w:ascii="Arial" w:hAnsi="Arial" w:cs="Arial"/>
        <w:bCs/>
        <w:sz w:val="22"/>
        <w:szCs w:val="22"/>
      </w:rPr>
      <w:t>.OZ</w:t>
    </w:r>
  </w:p>
  <w:p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33</TotalTime>
  <Pages>2</Pages>
  <Words>249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9</cp:revision>
  <cp:lastPrinted>2021-03-09T12:03:00Z</cp:lastPrinted>
  <dcterms:created xsi:type="dcterms:W3CDTF">2021-03-05T13:49:00Z</dcterms:created>
  <dcterms:modified xsi:type="dcterms:W3CDTF">2022-02-17T17:46:00Z</dcterms:modified>
</cp:coreProperties>
</file>