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F9B30" w14:textId="77777777" w:rsidR="00CF037B" w:rsidRPr="009B3F3D" w:rsidRDefault="00CF037B" w:rsidP="00D45098">
      <w:pPr>
        <w:shd w:val="clear" w:color="auto" w:fill="FFFFFF"/>
        <w:rPr>
          <w:rFonts w:ascii="Bahnschrift Light" w:hAnsi="Bahnschrift Light" w:cstheme="majorHAnsi"/>
          <w:b/>
          <w:sz w:val="18"/>
          <w:szCs w:val="18"/>
        </w:rPr>
      </w:pPr>
      <w:bookmarkStart w:id="0" w:name="_GoBack"/>
      <w:bookmarkEnd w:id="0"/>
    </w:p>
    <w:p w14:paraId="43C96064" w14:textId="2980D9A6" w:rsidR="00254830" w:rsidRPr="009B3F3D" w:rsidRDefault="00254830" w:rsidP="00D45098">
      <w:pPr>
        <w:shd w:val="clear" w:color="auto" w:fill="FFFFFF"/>
        <w:jc w:val="right"/>
        <w:rPr>
          <w:rFonts w:ascii="Bahnschrift Light" w:hAnsi="Bahnschrift Light" w:cstheme="majorHAnsi"/>
          <w:b/>
          <w:sz w:val="18"/>
          <w:szCs w:val="18"/>
        </w:rPr>
      </w:pPr>
      <w:r w:rsidRPr="009B3F3D">
        <w:rPr>
          <w:rFonts w:ascii="Bahnschrift Light" w:hAnsi="Bahnschrift Light" w:cstheme="majorHAnsi"/>
          <w:b/>
          <w:sz w:val="18"/>
          <w:szCs w:val="18"/>
        </w:rPr>
        <w:t xml:space="preserve">Załącznik nr </w:t>
      </w:r>
      <w:r w:rsidR="009B3F3D" w:rsidRPr="009B3F3D">
        <w:rPr>
          <w:rFonts w:ascii="Bahnschrift Light" w:hAnsi="Bahnschrift Light" w:cstheme="majorHAnsi"/>
          <w:b/>
          <w:sz w:val="18"/>
          <w:szCs w:val="18"/>
        </w:rPr>
        <w:t>2</w:t>
      </w:r>
      <w:r w:rsidRPr="009B3F3D">
        <w:rPr>
          <w:rFonts w:ascii="Bahnschrift Light" w:hAnsi="Bahnschrift Light" w:cstheme="majorHAnsi"/>
          <w:b/>
          <w:sz w:val="18"/>
          <w:szCs w:val="18"/>
        </w:rPr>
        <w:t xml:space="preserve"> do SWZ</w:t>
      </w:r>
    </w:p>
    <w:p w14:paraId="1F83B6C5" w14:textId="77777777" w:rsidR="00254830" w:rsidRPr="009B3F3D" w:rsidRDefault="00254830" w:rsidP="00D45098">
      <w:pPr>
        <w:shd w:val="clear" w:color="auto" w:fill="FFFFFF"/>
        <w:autoSpaceDE w:val="0"/>
        <w:jc w:val="center"/>
        <w:rPr>
          <w:rFonts w:ascii="Bahnschrift Light" w:hAnsi="Bahnschrift Light" w:cstheme="majorHAnsi"/>
          <w:sz w:val="18"/>
          <w:szCs w:val="18"/>
        </w:rPr>
      </w:pPr>
      <w:r w:rsidRPr="009B3F3D">
        <w:rPr>
          <w:rFonts w:ascii="Bahnschrift Light" w:hAnsi="Bahnschrift Light" w:cstheme="majorHAnsi"/>
          <w:b/>
          <w:sz w:val="18"/>
          <w:szCs w:val="18"/>
        </w:rPr>
        <w:t>UMOWA</w:t>
      </w:r>
    </w:p>
    <w:p w14:paraId="1B076043" w14:textId="70C0F29E" w:rsidR="00254830" w:rsidRPr="009B3F3D" w:rsidRDefault="00254830" w:rsidP="00D45098">
      <w:pPr>
        <w:shd w:val="clear" w:color="auto" w:fill="FFFFFF"/>
        <w:autoSpaceDE w:val="0"/>
        <w:jc w:val="both"/>
        <w:rPr>
          <w:rFonts w:ascii="Bahnschrift Light" w:hAnsi="Bahnschrift Light" w:cstheme="majorHAnsi"/>
          <w:b/>
          <w:bCs/>
          <w:sz w:val="18"/>
          <w:szCs w:val="18"/>
        </w:rPr>
      </w:pPr>
      <w:r w:rsidRPr="009B3F3D">
        <w:rPr>
          <w:rFonts w:ascii="Bahnschrift Light" w:hAnsi="Bahnschrift Light" w:cstheme="majorHAnsi"/>
          <w:sz w:val="18"/>
          <w:szCs w:val="18"/>
        </w:rPr>
        <w:t xml:space="preserve">zawarta w dniu </w:t>
      </w:r>
      <w:r w:rsidR="00961634" w:rsidRPr="009B3F3D">
        <w:rPr>
          <w:rFonts w:ascii="Bahnschrift Light" w:hAnsi="Bahnschrift Light" w:cstheme="majorHAnsi"/>
          <w:sz w:val="18"/>
          <w:szCs w:val="18"/>
        </w:rPr>
        <w:t>__________________________________</w:t>
      </w:r>
      <w:r w:rsidRPr="009B3F3D">
        <w:rPr>
          <w:rFonts w:ascii="Bahnschrift Light" w:hAnsi="Bahnschrift Light" w:cstheme="majorHAnsi"/>
          <w:sz w:val="18"/>
          <w:szCs w:val="18"/>
        </w:rPr>
        <w:t xml:space="preserve"> w Dopiewie pomiędzy:</w:t>
      </w:r>
    </w:p>
    <w:p w14:paraId="0504A2C4" w14:textId="486BAB9D" w:rsidR="00254830" w:rsidRPr="009B3F3D" w:rsidRDefault="00254830" w:rsidP="00D45098">
      <w:pPr>
        <w:shd w:val="clear" w:color="auto" w:fill="FFFFFF"/>
        <w:autoSpaceDE w:val="0"/>
        <w:jc w:val="both"/>
        <w:rPr>
          <w:rFonts w:ascii="Bahnschrift Light" w:hAnsi="Bahnschrift Light" w:cstheme="majorHAnsi"/>
          <w:bCs/>
          <w:sz w:val="18"/>
          <w:szCs w:val="18"/>
        </w:rPr>
      </w:pPr>
      <w:r w:rsidRPr="009B3F3D">
        <w:rPr>
          <w:rFonts w:ascii="Bahnschrift Light" w:hAnsi="Bahnschrift Light" w:cstheme="majorHAnsi"/>
          <w:b/>
          <w:bCs/>
          <w:sz w:val="18"/>
          <w:szCs w:val="18"/>
        </w:rPr>
        <w:t>ZAKŁADEM USŁUG KOMUNALNYCH Spółka z ograniczoną odpowiedzialnością z siedzibą w Dopiewie</w:t>
      </w:r>
      <w:r w:rsidRPr="009B3F3D">
        <w:rPr>
          <w:rFonts w:ascii="Bahnschrift Light" w:hAnsi="Bahnschrift Light" w:cstheme="majorHAnsi"/>
          <w:bCs/>
          <w:sz w:val="18"/>
          <w:szCs w:val="18"/>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w:t>
      </w:r>
      <w:bookmarkStart w:id="1" w:name="_Hlk94600218"/>
      <w:r w:rsidRPr="009B3F3D">
        <w:rPr>
          <w:rFonts w:ascii="Bahnschrift Light" w:hAnsi="Bahnschrift Light" w:cstheme="majorHAnsi"/>
          <w:bCs/>
          <w:sz w:val="18"/>
          <w:szCs w:val="18"/>
        </w:rPr>
        <w:t>Kapitał Zakładowy</w:t>
      </w:r>
      <w:r w:rsidR="00F07F43" w:rsidRPr="009B3F3D">
        <w:rPr>
          <w:rFonts w:ascii="Bahnschrift Light" w:hAnsi="Bahnschrift Light" w:cstheme="majorHAnsi"/>
          <w:sz w:val="18"/>
          <w:szCs w:val="18"/>
        </w:rPr>
        <w:t xml:space="preserve"> 81.870.000</w:t>
      </w:r>
      <w:r w:rsidR="008205A8" w:rsidRPr="009B3F3D">
        <w:rPr>
          <w:rFonts w:ascii="Bahnschrift Light" w:hAnsi="Bahnschrift Light" w:cstheme="majorHAnsi"/>
          <w:sz w:val="18"/>
          <w:szCs w:val="18"/>
        </w:rPr>
        <w:t>,00</w:t>
      </w:r>
      <w:r w:rsidRPr="009B3F3D">
        <w:rPr>
          <w:rFonts w:ascii="Bahnschrift Light" w:hAnsi="Bahnschrift Light" w:cstheme="majorHAnsi"/>
          <w:sz w:val="18"/>
          <w:szCs w:val="18"/>
        </w:rPr>
        <w:t xml:space="preserve"> </w:t>
      </w:r>
      <w:r w:rsidRPr="009B3F3D">
        <w:rPr>
          <w:rFonts w:ascii="Bahnschrift Light" w:hAnsi="Bahnschrift Light" w:cstheme="majorHAnsi"/>
          <w:bCs/>
          <w:sz w:val="18"/>
          <w:szCs w:val="18"/>
        </w:rPr>
        <w:t xml:space="preserve">ZŁ </w:t>
      </w:r>
      <w:bookmarkEnd w:id="1"/>
      <w:r w:rsidRPr="009B3F3D">
        <w:rPr>
          <w:rFonts w:ascii="Bahnschrift Light" w:hAnsi="Bahnschrift Light" w:cstheme="majorHAnsi"/>
          <w:bCs/>
          <w:sz w:val="18"/>
          <w:szCs w:val="18"/>
        </w:rPr>
        <w:t>zwaną dalej „Zamawiającym”</w:t>
      </w:r>
      <w:r w:rsidRPr="009B3F3D">
        <w:rPr>
          <w:rFonts w:ascii="Bahnschrift Light" w:hAnsi="Bahnschrift Light" w:cstheme="majorHAnsi"/>
          <w:sz w:val="18"/>
          <w:szCs w:val="18"/>
        </w:rPr>
        <w:t xml:space="preserve"> </w:t>
      </w:r>
      <w:r w:rsidRPr="009B3F3D">
        <w:rPr>
          <w:rFonts w:ascii="Bahnschrift Light" w:hAnsi="Bahnschrift Light" w:cstheme="majorHAnsi"/>
          <w:bCs/>
          <w:sz w:val="18"/>
          <w:szCs w:val="18"/>
        </w:rPr>
        <w:t xml:space="preserve">lub  Stroną/Stronami, reprezentowaną przez:  </w:t>
      </w:r>
    </w:p>
    <w:p w14:paraId="1DE4E411" w14:textId="77777777" w:rsidR="00254830" w:rsidRPr="009B3F3D" w:rsidRDefault="00254830" w:rsidP="00D45098">
      <w:pPr>
        <w:shd w:val="clear" w:color="auto" w:fill="FFFFFF"/>
        <w:autoSpaceDE w:val="0"/>
        <w:jc w:val="both"/>
        <w:rPr>
          <w:rFonts w:ascii="Bahnschrift Light" w:hAnsi="Bahnschrift Light" w:cstheme="majorHAnsi"/>
          <w:b/>
          <w:bCs/>
          <w:sz w:val="18"/>
          <w:szCs w:val="18"/>
        </w:rPr>
      </w:pPr>
      <w:r w:rsidRPr="009B3F3D">
        <w:rPr>
          <w:rFonts w:ascii="Bahnschrift Light" w:hAnsi="Bahnschrift Light" w:cstheme="majorHAnsi"/>
          <w:b/>
          <w:bCs/>
          <w:sz w:val="18"/>
          <w:szCs w:val="18"/>
        </w:rPr>
        <w:t xml:space="preserve">PANA SŁAWOMIRA SKRZYPCZAKA – PREZESA ZARZĄDU </w:t>
      </w:r>
    </w:p>
    <w:p w14:paraId="710E0FC1" w14:textId="77777777" w:rsidR="00254830" w:rsidRPr="009B3F3D" w:rsidRDefault="00254830" w:rsidP="00D45098">
      <w:pPr>
        <w:shd w:val="clear" w:color="auto" w:fill="FFFFFF"/>
        <w:jc w:val="both"/>
        <w:rPr>
          <w:rFonts w:ascii="Bahnschrift Light" w:hAnsi="Bahnschrift Light" w:cstheme="majorHAnsi"/>
          <w:bCs/>
          <w:sz w:val="18"/>
          <w:szCs w:val="18"/>
        </w:rPr>
      </w:pPr>
      <w:r w:rsidRPr="009B3F3D">
        <w:rPr>
          <w:rFonts w:ascii="Bahnschrift Light" w:hAnsi="Bahnschrift Light" w:cstheme="majorHAnsi"/>
          <w:b/>
          <w:sz w:val="18"/>
          <w:szCs w:val="18"/>
        </w:rPr>
        <w:t xml:space="preserve">a </w:t>
      </w:r>
    </w:p>
    <w:p w14:paraId="437F4611" w14:textId="0EE514BC" w:rsidR="00254830" w:rsidRPr="009B3F3D" w:rsidRDefault="00961634" w:rsidP="00D45098">
      <w:pPr>
        <w:keepNext/>
        <w:widowControl w:val="0"/>
        <w:shd w:val="clear" w:color="auto" w:fill="FFFFFF"/>
        <w:autoSpaceDE w:val="0"/>
        <w:jc w:val="both"/>
        <w:rPr>
          <w:rFonts w:ascii="Bahnschrift Light" w:hAnsi="Bahnschrift Light" w:cstheme="majorHAnsi"/>
          <w:sz w:val="18"/>
          <w:szCs w:val="18"/>
        </w:rPr>
      </w:pPr>
      <w:r w:rsidRPr="009B3F3D">
        <w:rPr>
          <w:rFonts w:ascii="Bahnschrift Light" w:hAnsi="Bahnschrift Light" w:cstheme="majorHAnsi"/>
          <w:bCs/>
          <w:sz w:val="18"/>
          <w:szCs w:val="18"/>
        </w:rPr>
        <w:t>____________________________________________________________________________________</w:t>
      </w:r>
    </w:p>
    <w:p w14:paraId="04AFC3D6" w14:textId="6D6BFEA9" w:rsidR="00254830" w:rsidRPr="009B3F3D" w:rsidRDefault="00254830" w:rsidP="00D45098">
      <w:pPr>
        <w:keepNext/>
        <w:widowControl w:val="0"/>
        <w:shd w:val="clear" w:color="auto" w:fill="FFFFFF"/>
        <w:autoSpaceDE w:val="0"/>
        <w:jc w:val="both"/>
        <w:rPr>
          <w:rFonts w:ascii="Bahnschrift Light" w:hAnsi="Bahnschrift Light" w:cstheme="majorHAnsi"/>
          <w:sz w:val="18"/>
          <w:szCs w:val="18"/>
        </w:rPr>
      </w:pPr>
      <w:r w:rsidRPr="009B3F3D">
        <w:rPr>
          <w:rFonts w:ascii="Bahnschrift Light" w:hAnsi="Bahnschrift Light" w:cstheme="majorHAnsi"/>
          <w:sz w:val="18"/>
          <w:szCs w:val="18"/>
        </w:rPr>
        <w:t xml:space="preserve">z siedzibą w: </w:t>
      </w:r>
      <w:r w:rsidR="00961634" w:rsidRPr="009B3F3D">
        <w:rPr>
          <w:rFonts w:ascii="Bahnschrift Light" w:hAnsi="Bahnschrift Light" w:cstheme="majorHAnsi"/>
          <w:bCs/>
          <w:sz w:val="18"/>
          <w:szCs w:val="18"/>
        </w:rPr>
        <w:t>_________________________________________________________________________</w:t>
      </w:r>
    </w:p>
    <w:p w14:paraId="65F88B0F" w14:textId="62576D6E" w:rsidR="00254830" w:rsidRPr="009B3F3D" w:rsidRDefault="00961634" w:rsidP="00D45098">
      <w:pPr>
        <w:keepNext/>
        <w:widowControl w:val="0"/>
        <w:shd w:val="clear" w:color="auto" w:fill="FFFFFF"/>
        <w:autoSpaceDE w:val="0"/>
        <w:jc w:val="both"/>
        <w:rPr>
          <w:rFonts w:ascii="Bahnschrift Light" w:hAnsi="Bahnschrift Light" w:cstheme="majorHAnsi"/>
          <w:sz w:val="18"/>
          <w:szCs w:val="18"/>
        </w:rPr>
      </w:pPr>
      <w:r w:rsidRPr="009B3F3D">
        <w:rPr>
          <w:rFonts w:ascii="Bahnschrift Light" w:hAnsi="Bahnschrift Light" w:cstheme="majorHAnsi"/>
          <w:sz w:val="18"/>
          <w:szCs w:val="18"/>
        </w:rPr>
        <w:t>KRS: _________________________</w:t>
      </w:r>
      <w:r w:rsidR="00254830" w:rsidRPr="009B3F3D">
        <w:rPr>
          <w:rFonts w:ascii="Bahnschrift Light" w:hAnsi="Bahnschrift Light" w:cstheme="majorHAnsi"/>
          <w:sz w:val="18"/>
          <w:szCs w:val="18"/>
        </w:rPr>
        <w:t xml:space="preserve">NIP: </w:t>
      </w:r>
      <w:r w:rsidR="00254830" w:rsidRPr="009B3F3D">
        <w:rPr>
          <w:rFonts w:ascii="Bahnschrift Light" w:hAnsi="Bahnschrift Light" w:cstheme="majorHAnsi"/>
          <w:bCs/>
          <w:sz w:val="18"/>
          <w:szCs w:val="18"/>
        </w:rPr>
        <w:t>.</w:t>
      </w:r>
      <w:r w:rsidRPr="009B3F3D">
        <w:rPr>
          <w:rFonts w:ascii="Bahnschrift Light" w:hAnsi="Bahnschrift Light" w:cstheme="majorHAnsi"/>
          <w:bCs/>
          <w:sz w:val="18"/>
          <w:szCs w:val="18"/>
        </w:rPr>
        <w:t>______________________________</w:t>
      </w:r>
      <w:r w:rsidR="00254830" w:rsidRPr="009B3F3D">
        <w:rPr>
          <w:rFonts w:ascii="Bahnschrift Light" w:hAnsi="Bahnschrift Light" w:cstheme="majorHAnsi"/>
          <w:sz w:val="18"/>
          <w:szCs w:val="18"/>
        </w:rPr>
        <w:t xml:space="preserve">, REGON: </w:t>
      </w:r>
      <w:r w:rsidRPr="009B3F3D">
        <w:rPr>
          <w:rFonts w:ascii="Bahnschrift Light" w:hAnsi="Bahnschrift Light" w:cstheme="majorHAnsi"/>
          <w:bCs/>
          <w:sz w:val="18"/>
          <w:szCs w:val="18"/>
        </w:rPr>
        <w:t>________________________</w:t>
      </w:r>
    </w:p>
    <w:p w14:paraId="0AFB9FA3" w14:textId="77777777" w:rsidR="00254830" w:rsidRPr="009B3F3D" w:rsidRDefault="00254830" w:rsidP="00D45098">
      <w:pPr>
        <w:shd w:val="clear" w:color="auto" w:fill="FFFFFF"/>
        <w:jc w:val="both"/>
        <w:rPr>
          <w:rFonts w:ascii="Bahnschrift Light" w:hAnsi="Bahnschrift Light" w:cstheme="majorHAnsi"/>
          <w:bCs/>
          <w:sz w:val="18"/>
          <w:szCs w:val="18"/>
        </w:rPr>
      </w:pPr>
      <w:r w:rsidRPr="009B3F3D">
        <w:rPr>
          <w:rFonts w:ascii="Bahnschrift Light" w:hAnsi="Bahnschrift Light" w:cstheme="majorHAnsi"/>
          <w:bCs/>
          <w:sz w:val="18"/>
          <w:szCs w:val="18"/>
        </w:rPr>
        <w:t>zwanym w dalszej części umowy Wykonawcą reprezentowanym przez:</w:t>
      </w:r>
    </w:p>
    <w:p w14:paraId="7227D3E1" w14:textId="40930366" w:rsidR="00254830" w:rsidRPr="009B3F3D" w:rsidRDefault="00961634" w:rsidP="00D45098">
      <w:pPr>
        <w:shd w:val="clear" w:color="auto" w:fill="FFFFFF"/>
        <w:jc w:val="both"/>
        <w:rPr>
          <w:rFonts w:ascii="Bahnschrift Light" w:hAnsi="Bahnschrift Light" w:cstheme="majorHAnsi"/>
          <w:bCs/>
          <w:smallCaps/>
          <w:sz w:val="18"/>
          <w:szCs w:val="18"/>
        </w:rPr>
      </w:pPr>
      <w:r w:rsidRPr="009B3F3D">
        <w:rPr>
          <w:rFonts w:ascii="Bahnschrift Light" w:hAnsi="Bahnschrift Light" w:cstheme="majorHAnsi"/>
          <w:bCs/>
          <w:smallCaps/>
          <w:sz w:val="18"/>
          <w:szCs w:val="18"/>
        </w:rPr>
        <w:t>_____________________________________________</w:t>
      </w:r>
      <w:r w:rsidR="00254830" w:rsidRPr="009B3F3D">
        <w:rPr>
          <w:rFonts w:ascii="Bahnschrift Light" w:hAnsi="Bahnschrift Light" w:cstheme="majorHAnsi"/>
          <w:bCs/>
          <w:smallCaps/>
          <w:sz w:val="18"/>
          <w:szCs w:val="18"/>
        </w:rPr>
        <w:t>,</w:t>
      </w:r>
    </w:p>
    <w:p w14:paraId="7CF84A42" w14:textId="77777777" w:rsidR="00254830" w:rsidRPr="009B3F3D" w:rsidRDefault="00254830" w:rsidP="00D45098">
      <w:pPr>
        <w:shd w:val="clear" w:color="auto" w:fill="FFFFFF"/>
        <w:jc w:val="both"/>
        <w:rPr>
          <w:rFonts w:ascii="Bahnschrift Light" w:hAnsi="Bahnschrift Light" w:cstheme="majorHAnsi"/>
          <w:sz w:val="18"/>
          <w:szCs w:val="18"/>
        </w:rPr>
      </w:pPr>
    </w:p>
    <w:p w14:paraId="05F74946" w14:textId="09566047" w:rsidR="00C35FB0" w:rsidRPr="009B3F3D" w:rsidRDefault="00C10C61" w:rsidP="00D45098">
      <w:pPr>
        <w:suppressAutoHyphens w:val="0"/>
        <w:jc w:val="both"/>
        <w:rPr>
          <w:rFonts w:ascii="Bahnschrift Light" w:hAnsi="Bahnschrift Light" w:cstheme="majorHAnsi"/>
          <w:iCs/>
          <w:sz w:val="18"/>
          <w:szCs w:val="18"/>
          <w:lang w:eastAsia="pl-PL" w:bidi="pl-PL"/>
        </w:rPr>
      </w:pPr>
      <w:r w:rsidRPr="009B3F3D">
        <w:rPr>
          <w:rFonts w:ascii="Bahnschrift Light" w:hAnsi="Bahnschrift Light" w:cstheme="majorHAnsi"/>
          <w:iCs/>
          <w:sz w:val="18"/>
          <w:szCs w:val="18"/>
          <w:lang w:eastAsia="pl-PL" w:bidi="pl-PL"/>
        </w:rPr>
        <w:t>,</w:t>
      </w:r>
      <w:r w:rsidR="00C35FB0" w:rsidRPr="009B3F3D">
        <w:rPr>
          <w:rFonts w:ascii="Bahnschrift Light" w:hAnsi="Bahnschrift Light" w:cstheme="majorHAnsi"/>
          <w:iCs/>
          <w:sz w:val="18"/>
          <w:szCs w:val="18"/>
          <w:lang w:eastAsia="pl-PL" w:bidi="pl-PL"/>
        </w:rPr>
        <w:t>a także zwanymi w dalszej części umowy, również każdy z nich z osobna Stroną lub łącznie Stronami, o następującej treści:</w:t>
      </w:r>
    </w:p>
    <w:p w14:paraId="0C582662" w14:textId="77777777" w:rsidR="00B7674C" w:rsidRPr="009B3F3D" w:rsidRDefault="00B7674C" w:rsidP="00D45098">
      <w:pPr>
        <w:shd w:val="clear" w:color="auto" w:fill="FFFFFF"/>
        <w:jc w:val="both"/>
        <w:rPr>
          <w:rFonts w:ascii="Bahnschrift Light" w:hAnsi="Bahnschrift Light" w:cstheme="majorHAnsi"/>
          <w:sz w:val="18"/>
          <w:szCs w:val="18"/>
        </w:rPr>
      </w:pPr>
    </w:p>
    <w:p w14:paraId="3DD9301B" w14:textId="46A484F1" w:rsidR="00254830" w:rsidRPr="009B3F3D" w:rsidRDefault="00B7674C" w:rsidP="00A27962">
      <w:pPr>
        <w:rPr>
          <w:rFonts w:ascii="Bahnschrift Light" w:hAnsi="Bahnschrift Light" w:cstheme="majorHAnsi"/>
          <w:b/>
          <w:sz w:val="18"/>
          <w:szCs w:val="18"/>
        </w:rPr>
      </w:pPr>
      <w:r w:rsidRPr="009B3F3D">
        <w:rPr>
          <w:rFonts w:ascii="Bahnschrift Light" w:eastAsia="Calibri" w:hAnsi="Bahnschrift Light" w:cstheme="majorHAnsi"/>
          <w:sz w:val="18"/>
          <w:szCs w:val="18"/>
        </w:rPr>
        <w:t xml:space="preserve">Niniejsza Umowa zostaje zawarta w rezultacie dokonania przez Zamawiającego wyboru oferty Wykonawcy w postępowaniu o udzielenie zamówienia publicznego </w:t>
      </w:r>
      <w:r w:rsidRPr="009B3F3D">
        <w:rPr>
          <w:rFonts w:ascii="Bahnschrift Light" w:hAnsi="Bahnschrift Light" w:cstheme="majorHAnsi"/>
          <w:sz w:val="18"/>
          <w:szCs w:val="18"/>
        </w:rPr>
        <w:t>Ustawą</w:t>
      </w:r>
      <w:r w:rsidRPr="009B3F3D">
        <w:rPr>
          <w:rFonts w:ascii="Bahnschrift Light" w:hAnsi="Bahnschrift Light" w:cstheme="majorHAnsi"/>
          <w:sz w:val="18"/>
          <w:szCs w:val="18"/>
          <w:lang w:eastAsia="pl-PL"/>
        </w:rPr>
        <w:t xml:space="preserve"> </w:t>
      </w:r>
      <w:r w:rsidRPr="009B3F3D">
        <w:rPr>
          <w:rFonts w:ascii="Bahnschrift Light" w:hAnsi="Bahnschrift Light" w:cstheme="majorHAnsi"/>
          <w:sz w:val="18"/>
          <w:szCs w:val="18"/>
        </w:rPr>
        <w:t>z dnia 11 września 2019 r. Prawo zamówień publicznych (</w:t>
      </w:r>
      <w:r w:rsidRPr="009B3F3D">
        <w:rPr>
          <w:rStyle w:val="ng-binding"/>
          <w:rFonts w:ascii="Bahnschrift Light" w:hAnsi="Bahnschrift Light" w:cstheme="majorHAnsi"/>
          <w:sz w:val="18"/>
          <w:szCs w:val="18"/>
        </w:rPr>
        <w:t xml:space="preserve">Dz.U.2021.1129 </w:t>
      </w:r>
      <w:proofErr w:type="spellStart"/>
      <w:r w:rsidRPr="009B3F3D">
        <w:rPr>
          <w:rStyle w:val="ng-binding"/>
          <w:rFonts w:ascii="Bahnschrift Light" w:hAnsi="Bahnschrift Light" w:cstheme="majorHAnsi"/>
          <w:sz w:val="18"/>
          <w:szCs w:val="18"/>
        </w:rPr>
        <w:t>t.j</w:t>
      </w:r>
      <w:proofErr w:type="spellEnd"/>
      <w:r w:rsidRPr="009B3F3D">
        <w:rPr>
          <w:rStyle w:val="ng-binding"/>
          <w:rFonts w:ascii="Bahnschrift Light" w:hAnsi="Bahnschrift Light" w:cstheme="majorHAnsi"/>
          <w:sz w:val="18"/>
          <w:szCs w:val="18"/>
        </w:rPr>
        <w:t>.</w:t>
      </w:r>
      <w:r w:rsidRPr="009B3F3D">
        <w:rPr>
          <w:rFonts w:ascii="Bahnschrift Light" w:hAnsi="Bahnschrift Light" w:cstheme="majorHAnsi"/>
          <w:sz w:val="18"/>
          <w:szCs w:val="18"/>
        </w:rPr>
        <w:t xml:space="preserve"> </w:t>
      </w:r>
      <w:r w:rsidRPr="009B3F3D">
        <w:rPr>
          <w:rStyle w:val="ng-scope"/>
          <w:rFonts w:ascii="Bahnschrift Light" w:hAnsi="Bahnschrift Light" w:cstheme="majorHAnsi"/>
          <w:sz w:val="18"/>
          <w:szCs w:val="18"/>
        </w:rPr>
        <w:t>z dnia</w:t>
      </w:r>
      <w:r w:rsidRPr="009B3F3D">
        <w:rPr>
          <w:rFonts w:ascii="Bahnschrift Light" w:hAnsi="Bahnschrift Light" w:cstheme="majorHAnsi"/>
          <w:sz w:val="18"/>
          <w:szCs w:val="18"/>
        </w:rPr>
        <w:t xml:space="preserve"> 2021.06.24 </w:t>
      </w:r>
      <w:r w:rsidRPr="009B3F3D">
        <w:rPr>
          <w:rFonts w:ascii="Bahnschrift Light" w:hAnsi="Bahnschrift Light" w:cstheme="majorHAnsi"/>
          <w:bCs/>
          <w:sz w:val="18"/>
          <w:szCs w:val="18"/>
          <w:lang w:eastAsia="pl-PL"/>
        </w:rPr>
        <w:t>ze zm.</w:t>
      </w:r>
      <w:r w:rsidRPr="009B3F3D">
        <w:rPr>
          <w:rFonts w:ascii="Bahnschrift Light" w:hAnsi="Bahnschrift Light" w:cstheme="majorHAnsi"/>
          <w:sz w:val="18"/>
          <w:szCs w:val="18"/>
        </w:rPr>
        <w:t>), zwanej dalej „Ustawą</w:t>
      </w:r>
      <w:r w:rsidRPr="009B3F3D">
        <w:rPr>
          <w:rFonts w:ascii="Bahnschrift Light" w:eastAsia="Calibri" w:hAnsi="Bahnschrift Light" w:cstheme="majorHAnsi"/>
          <w:sz w:val="18"/>
          <w:szCs w:val="18"/>
        </w:rPr>
        <w:t xml:space="preserve"> PZP"</w:t>
      </w:r>
      <w:r w:rsidRPr="009B3F3D">
        <w:rPr>
          <w:rFonts w:ascii="Bahnschrift Light" w:hAnsi="Bahnschrift Light" w:cstheme="majorHAnsi"/>
          <w:sz w:val="18"/>
          <w:szCs w:val="18"/>
        </w:rPr>
        <w:t>,</w:t>
      </w:r>
      <w:r w:rsidRPr="009B3F3D">
        <w:rPr>
          <w:rFonts w:ascii="Bahnschrift Light" w:eastAsia="Calibri" w:hAnsi="Bahnschrift Light" w:cstheme="majorHAnsi"/>
          <w:sz w:val="18"/>
          <w:szCs w:val="18"/>
        </w:rPr>
        <w:t xml:space="preserve"> przeprowadzonego w trybie </w:t>
      </w:r>
      <w:r w:rsidR="00A27962" w:rsidRPr="009B3F3D">
        <w:rPr>
          <w:rFonts w:asciiTheme="majorHAnsi" w:hAnsiTheme="majorHAnsi" w:cstheme="majorHAnsi"/>
          <w:sz w:val="18"/>
          <w:szCs w:val="18"/>
        </w:rPr>
        <w:t xml:space="preserve">w trybie art. 275 pkt 1 </w:t>
      </w:r>
      <w:r w:rsidRPr="009B3F3D">
        <w:rPr>
          <w:rFonts w:ascii="Bahnschrift Light" w:eastAsia="Calibri" w:hAnsi="Bahnschrift Light" w:cstheme="majorHAnsi"/>
          <w:sz w:val="18"/>
          <w:szCs w:val="18"/>
        </w:rPr>
        <w:t>na wykonanie zadania pn.</w:t>
      </w:r>
      <w:r w:rsidR="00254830" w:rsidRPr="009B3F3D">
        <w:rPr>
          <w:rFonts w:ascii="Bahnschrift Light" w:hAnsi="Bahnschrift Light" w:cstheme="majorHAnsi"/>
          <w:sz w:val="18"/>
          <w:szCs w:val="18"/>
        </w:rPr>
        <w:t xml:space="preserve"> </w:t>
      </w:r>
      <w:bookmarkStart w:id="2" w:name="_Hlk94600279"/>
      <w:r w:rsidR="00E01D36" w:rsidRPr="009B3F3D">
        <w:rPr>
          <w:rFonts w:ascii="Bahnschrift Light" w:hAnsi="Bahnschrift Light" w:cstheme="majorHAnsi"/>
          <w:b/>
          <w:sz w:val="18"/>
          <w:szCs w:val="18"/>
        </w:rPr>
        <w:t>___________________________________________________________________________________</w:t>
      </w:r>
      <w:r w:rsidR="00C10C61" w:rsidRPr="009B3F3D">
        <w:rPr>
          <w:rFonts w:ascii="Bahnschrift Light" w:hAnsi="Bahnschrift Light" w:cstheme="majorHAnsi"/>
          <w:b/>
          <w:sz w:val="18"/>
          <w:szCs w:val="18"/>
        </w:rPr>
        <w:t xml:space="preserve">, </w:t>
      </w:r>
    </w:p>
    <w:p w14:paraId="6D2F5F76" w14:textId="77777777" w:rsidR="00985BD8" w:rsidRPr="009B3F3D" w:rsidRDefault="00985BD8" w:rsidP="00D00D16">
      <w:pPr>
        <w:jc w:val="both"/>
        <w:rPr>
          <w:rFonts w:ascii="Bahnschrift Light" w:hAnsi="Bahnschrift Light" w:cstheme="majorHAnsi"/>
          <w:bCs/>
          <w:sz w:val="18"/>
          <w:szCs w:val="18"/>
        </w:rPr>
      </w:pPr>
    </w:p>
    <w:bookmarkEnd w:id="2"/>
    <w:p w14:paraId="29859B41"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§1.</w:t>
      </w:r>
    </w:p>
    <w:p w14:paraId="7E1DE220" w14:textId="63D15D36" w:rsidR="00CA2668" w:rsidRPr="009B3F3D" w:rsidRDefault="00254830"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w:t>
      </w:r>
      <w:r w:rsidR="00583D96" w:rsidRPr="009B3F3D">
        <w:rPr>
          <w:rFonts w:ascii="Bahnschrift Light" w:hAnsi="Bahnschrift Light" w:cstheme="majorHAnsi"/>
          <w:sz w:val="18"/>
          <w:szCs w:val="18"/>
        </w:rPr>
        <w:t>U</w:t>
      </w:r>
      <w:r w:rsidRPr="009B3F3D">
        <w:rPr>
          <w:rFonts w:ascii="Bahnschrift Light" w:hAnsi="Bahnschrift Light" w:cstheme="majorHAnsi"/>
          <w:sz w:val="18"/>
          <w:szCs w:val="18"/>
        </w:rPr>
        <w:t>mowy.</w:t>
      </w:r>
    </w:p>
    <w:p w14:paraId="2E498ADE"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§2.</w:t>
      </w:r>
    </w:p>
    <w:p w14:paraId="7EBC4A9D" w14:textId="6D7DD903" w:rsidR="00AB7212" w:rsidRPr="009B3F3D" w:rsidRDefault="00254830">
      <w:pPr>
        <w:pStyle w:val="Akapitzlist"/>
        <w:numPr>
          <w:ilvl w:val="0"/>
          <w:numId w:val="17"/>
        </w:numPr>
        <w:ind w:left="284" w:hanging="284"/>
        <w:jc w:val="both"/>
        <w:rPr>
          <w:rFonts w:ascii="Bahnschrift Light" w:hAnsi="Bahnschrift Light" w:cstheme="majorHAnsi"/>
          <w:bCs/>
          <w:sz w:val="18"/>
          <w:szCs w:val="18"/>
        </w:rPr>
      </w:pPr>
      <w:r w:rsidRPr="009B3F3D">
        <w:rPr>
          <w:rFonts w:ascii="Bahnschrift Light" w:hAnsi="Bahnschrift Light" w:cstheme="majorHAnsi"/>
          <w:sz w:val="18"/>
          <w:szCs w:val="18"/>
        </w:rPr>
        <w:t xml:space="preserve">Zamawiający zleca, a Wykonawca zobowiązuje się do </w:t>
      </w:r>
      <w:r w:rsidR="00E2629E" w:rsidRPr="009B3F3D">
        <w:rPr>
          <w:rFonts w:ascii="Bahnschrift Light" w:hAnsi="Bahnschrift Light" w:cstheme="majorHAnsi"/>
          <w:sz w:val="18"/>
          <w:szCs w:val="18"/>
        </w:rPr>
        <w:t xml:space="preserve">kompleksowego </w:t>
      </w:r>
      <w:r w:rsidRPr="009B3F3D">
        <w:rPr>
          <w:rFonts w:ascii="Bahnschrift Light" w:hAnsi="Bahnschrift Light" w:cstheme="majorHAnsi"/>
          <w:sz w:val="18"/>
          <w:szCs w:val="18"/>
        </w:rPr>
        <w:t xml:space="preserve">wykonania, zgodnie z zakresem określonym w specyfikacji warunków zamówienia (SWZ) </w:t>
      </w:r>
      <w:r w:rsidR="00B60E73" w:rsidRPr="009B3F3D">
        <w:rPr>
          <w:rFonts w:ascii="Bahnschrift Light" w:hAnsi="Bahnschrift Light" w:cstheme="majorHAnsi"/>
          <w:sz w:val="18"/>
          <w:szCs w:val="18"/>
        </w:rPr>
        <w:t xml:space="preserve">oraz </w:t>
      </w:r>
      <w:r w:rsidRPr="009B3F3D">
        <w:rPr>
          <w:rFonts w:ascii="Bahnschrift Light" w:hAnsi="Bahnschrift Light" w:cstheme="majorHAnsi"/>
          <w:sz w:val="18"/>
          <w:szCs w:val="18"/>
        </w:rPr>
        <w:t>z</w:t>
      </w:r>
      <w:r w:rsidR="00B60E73" w:rsidRPr="009B3F3D">
        <w:rPr>
          <w:rFonts w:ascii="Bahnschrift Light" w:hAnsi="Bahnschrift Light" w:cstheme="majorHAnsi"/>
          <w:sz w:val="18"/>
          <w:szCs w:val="18"/>
        </w:rPr>
        <w:t>e</w:t>
      </w:r>
      <w:r w:rsidRPr="009B3F3D">
        <w:rPr>
          <w:rFonts w:ascii="Bahnschrift Light" w:hAnsi="Bahnschrift Light" w:cstheme="majorHAnsi"/>
          <w:sz w:val="18"/>
          <w:szCs w:val="18"/>
        </w:rPr>
        <w:t xml:space="preserve"> wszystkimi załącznikami, w tym m.in. dokumentacją projektową</w:t>
      </w:r>
      <w:r w:rsidR="00583D96" w:rsidRPr="009B3F3D">
        <w:rPr>
          <w:rFonts w:ascii="Bahnschrift Light" w:hAnsi="Bahnschrift Light" w:cstheme="majorHAnsi"/>
          <w:sz w:val="18"/>
          <w:szCs w:val="18"/>
        </w:rPr>
        <w:t xml:space="preserve"> i innych </w:t>
      </w:r>
      <w:r w:rsidRPr="009B3F3D">
        <w:rPr>
          <w:rFonts w:ascii="Bahnschrift Light" w:hAnsi="Bahnschrift Light" w:cstheme="majorHAnsi"/>
          <w:sz w:val="18"/>
          <w:szCs w:val="18"/>
        </w:rPr>
        <w:t xml:space="preserve">związanych z </w:t>
      </w:r>
      <w:r w:rsidR="001366DA" w:rsidRPr="009B3F3D">
        <w:rPr>
          <w:rFonts w:ascii="Bahnschrift Light" w:hAnsi="Bahnschrift Light" w:cstheme="majorHAnsi"/>
          <w:sz w:val="18"/>
          <w:szCs w:val="18"/>
        </w:rPr>
        <w:t xml:space="preserve">kompleksową </w:t>
      </w:r>
      <w:r w:rsidRPr="009B3F3D">
        <w:rPr>
          <w:rFonts w:ascii="Bahnschrift Light" w:hAnsi="Bahnschrift Light" w:cstheme="majorHAnsi"/>
          <w:sz w:val="18"/>
          <w:szCs w:val="18"/>
        </w:rPr>
        <w:t>realizacją</w:t>
      </w:r>
      <w:r w:rsidR="009C2674" w:rsidRPr="009B3F3D">
        <w:rPr>
          <w:rFonts w:ascii="Bahnschrift Light" w:hAnsi="Bahnschrift Light" w:cstheme="majorHAnsi"/>
          <w:sz w:val="18"/>
          <w:szCs w:val="18"/>
        </w:rPr>
        <w:t xml:space="preserve"> </w:t>
      </w:r>
      <w:r w:rsidR="00911D99" w:rsidRPr="009B3F3D">
        <w:rPr>
          <w:rFonts w:ascii="Bahnschrift Light" w:hAnsi="Bahnschrift Light" w:cstheme="majorHAnsi"/>
          <w:sz w:val="18"/>
          <w:szCs w:val="18"/>
        </w:rPr>
        <w:t>instalacji fotowoltaicznych</w:t>
      </w:r>
      <w:r w:rsidR="00AB7212" w:rsidRPr="009B3F3D">
        <w:rPr>
          <w:rFonts w:ascii="Bahnschrift Light" w:hAnsi="Bahnschrift Light" w:cstheme="majorHAnsi"/>
          <w:sz w:val="18"/>
          <w:szCs w:val="18"/>
        </w:rPr>
        <w:t xml:space="preserve"> obejmującą dwie lokalizacje</w:t>
      </w:r>
      <w:r w:rsidR="00911D99" w:rsidRPr="009B3F3D">
        <w:rPr>
          <w:rFonts w:ascii="Bahnschrift Light" w:hAnsi="Bahnschrift Light" w:cstheme="majorHAnsi"/>
          <w:sz w:val="18"/>
          <w:szCs w:val="18"/>
        </w:rPr>
        <w:t>:</w:t>
      </w:r>
    </w:p>
    <w:p w14:paraId="3DC2992F" w14:textId="29AF0A92" w:rsidR="00AB7212" w:rsidRPr="009B3F3D" w:rsidRDefault="00C8402E" w:rsidP="00C8402E">
      <w:pPr>
        <w:jc w:val="both"/>
        <w:rPr>
          <w:rFonts w:ascii="Bahnschrift Light" w:hAnsi="Bahnschrift Light" w:cstheme="majorHAnsi"/>
          <w:bCs/>
          <w:sz w:val="18"/>
          <w:szCs w:val="18"/>
        </w:rPr>
      </w:pPr>
      <w:r w:rsidRPr="009B3F3D">
        <w:rPr>
          <w:rFonts w:ascii="Bahnschrift Light" w:hAnsi="Bahnschrift Light" w:cstheme="majorHAnsi"/>
          <w:sz w:val="18"/>
          <w:szCs w:val="18"/>
        </w:rPr>
        <w:t xml:space="preserve">- </w:t>
      </w:r>
      <w:r w:rsidR="009B3F3D" w:rsidRPr="009B3F3D">
        <w:rPr>
          <w:rFonts w:ascii="Bahnschrift Light" w:hAnsi="Bahnschrift Light" w:cstheme="majorHAnsi"/>
          <w:sz w:val="18"/>
          <w:szCs w:val="18"/>
        </w:rPr>
        <w:t>d</w:t>
      </w:r>
      <w:r w:rsidR="009224F7" w:rsidRPr="009B3F3D">
        <w:rPr>
          <w:rFonts w:ascii="Bahnschrift Light" w:hAnsi="Bahnschrift Light" w:cstheme="majorHAnsi"/>
          <w:sz w:val="18"/>
          <w:szCs w:val="18"/>
        </w:rPr>
        <w:t>ostawa, m</w:t>
      </w:r>
      <w:r w:rsidR="00AB7212" w:rsidRPr="009B3F3D">
        <w:rPr>
          <w:rFonts w:ascii="Bahnschrift Light" w:hAnsi="Bahnschrift Light" w:cstheme="majorHAnsi"/>
          <w:sz w:val="18"/>
          <w:szCs w:val="18"/>
        </w:rPr>
        <w:t>ontaż</w:t>
      </w:r>
      <w:r w:rsidR="009224F7" w:rsidRPr="009B3F3D">
        <w:rPr>
          <w:rFonts w:ascii="Bahnschrift Light" w:hAnsi="Bahnschrift Light" w:cstheme="majorHAnsi"/>
          <w:sz w:val="18"/>
          <w:szCs w:val="18"/>
        </w:rPr>
        <w:t xml:space="preserve"> i uruchomienie</w:t>
      </w:r>
      <w:r w:rsidR="00AB7212" w:rsidRPr="009B3F3D">
        <w:rPr>
          <w:rFonts w:ascii="Bahnschrift Light" w:hAnsi="Bahnschrift Light" w:cstheme="majorHAnsi"/>
          <w:sz w:val="18"/>
          <w:szCs w:val="18"/>
        </w:rPr>
        <w:t xml:space="preserve"> </w:t>
      </w:r>
      <w:proofErr w:type="spellStart"/>
      <w:r w:rsidR="009224F7" w:rsidRPr="009B3F3D">
        <w:rPr>
          <w:rFonts w:ascii="Bahnschrift Light" w:hAnsi="Bahnschrift Light" w:cstheme="majorHAnsi"/>
          <w:sz w:val="18"/>
          <w:szCs w:val="18"/>
        </w:rPr>
        <w:t>mikro</w:t>
      </w:r>
      <w:r w:rsidR="00AB7212" w:rsidRPr="009B3F3D">
        <w:rPr>
          <w:rFonts w:ascii="Bahnschrift Light" w:hAnsi="Bahnschrift Light" w:cstheme="majorHAnsi"/>
          <w:sz w:val="18"/>
          <w:szCs w:val="18"/>
        </w:rPr>
        <w:t>instalacji</w:t>
      </w:r>
      <w:proofErr w:type="spellEnd"/>
      <w:r w:rsidR="00AB7212" w:rsidRPr="009B3F3D">
        <w:rPr>
          <w:rFonts w:ascii="Bahnschrift Light" w:hAnsi="Bahnschrift Light" w:cstheme="majorHAnsi"/>
          <w:sz w:val="18"/>
          <w:szCs w:val="18"/>
        </w:rPr>
        <w:t xml:space="preserve"> fotowoltaicznej na Stacji Uzdatnia</w:t>
      </w:r>
      <w:r w:rsidR="00CD5CCF" w:rsidRPr="009B3F3D">
        <w:rPr>
          <w:rFonts w:ascii="Bahnschrift Light" w:hAnsi="Bahnschrift Light" w:cstheme="majorHAnsi"/>
          <w:sz w:val="18"/>
          <w:szCs w:val="18"/>
        </w:rPr>
        <w:t>nia</w:t>
      </w:r>
      <w:r w:rsidR="00A27962" w:rsidRPr="009B3F3D">
        <w:rPr>
          <w:rFonts w:ascii="Bahnschrift Light" w:hAnsi="Bahnschrift Light" w:cstheme="majorHAnsi"/>
          <w:sz w:val="18"/>
          <w:szCs w:val="18"/>
        </w:rPr>
        <w:t xml:space="preserve"> Wody w Skórzewie oraz</w:t>
      </w:r>
    </w:p>
    <w:p w14:paraId="5B3268E3" w14:textId="5A46C199" w:rsidR="00AB7212" w:rsidRPr="009B3F3D" w:rsidRDefault="00C8402E" w:rsidP="00C8402E">
      <w:pPr>
        <w:jc w:val="both"/>
        <w:rPr>
          <w:rFonts w:ascii="Bahnschrift Light" w:hAnsi="Bahnschrift Light" w:cstheme="majorHAnsi"/>
          <w:bCs/>
          <w:sz w:val="18"/>
          <w:szCs w:val="18"/>
        </w:rPr>
      </w:pPr>
      <w:r w:rsidRPr="009B3F3D">
        <w:rPr>
          <w:rFonts w:ascii="Bahnschrift Light" w:hAnsi="Bahnschrift Light" w:cstheme="majorHAnsi"/>
          <w:sz w:val="18"/>
          <w:szCs w:val="18"/>
        </w:rPr>
        <w:t xml:space="preserve">- </w:t>
      </w:r>
      <w:r w:rsidR="00A27962" w:rsidRPr="009B3F3D">
        <w:rPr>
          <w:rFonts w:ascii="Bahnschrift Light" w:hAnsi="Bahnschrift Light" w:cstheme="majorHAnsi"/>
          <w:sz w:val="18"/>
          <w:szCs w:val="18"/>
        </w:rPr>
        <w:t>d</w:t>
      </w:r>
      <w:r w:rsidR="009224F7" w:rsidRPr="009B3F3D">
        <w:rPr>
          <w:rFonts w:ascii="Bahnschrift Light" w:hAnsi="Bahnschrift Light" w:cstheme="majorHAnsi"/>
          <w:sz w:val="18"/>
          <w:szCs w:val="18"/>
        </w:rPr>
        <w:t>ostawa, montaż i uruchomienie</w:t>
      </w:r>
      <w:r w:rsidR="00AB7212" w:rsidRPr="009B3F3D">
        <w:rPr>
          <w:rFonts w:ascii="Bahnschrift Light" w:hAnsi="Bahnschrift Light" w:cstheme="majorHAnsi"/>
          <w:sz w:val="18"/>
          <w:szCs w:val="18"/>
        </w:rPr>
        <w:t xml:space="preserve"> </w:t>
      </w:r>
      <w:proofErr w:type="spellStart"/>
      <w:r w:rsidR="009224F7" w:rsidRPr="009B3F3D">
        <w:rPr>
          <w:rFonts w:ascii="Bahnschrift Light" w:hAnsi="Bahnschrift Light" w:cstheme="majorHAnsi"/>
          <w:sz w:val="18"/>
          <w:szCs w:val="18"/>
        </w:rPr>
        <w:t>mikro</w:t>
      </w:r>
      <w:r w:rsidR="00AB7212" w:rsidRPr="009B3F3D">
        <w:rPr>
          <w:rFonts w:ascii="Bahnschrift Light" w:hAnsi="Bahnschrift Light" w:cstheme="majorHAnsi"/>
          <w:sz w:val="18"/>
          <w:szCs w:val="18"/>
        </w:rPr>
        <w:t>instal</w:t>
      </w:r>
      <w:r w:rsidR="009224F7" w:rsidRPr="009B3F3D">
        <w:rPr>
          <w:rFonts w:ascii="Bahnschrift Light" w:hAnsi="Bahnschrift Light" w:cstheme="majorHAnsi"/>
          <w:sz w:val="18"/>
          <w:szCs w:val="18"/>
        </w:rPr>
        <w:t>acji</w:t>
      </w:r>
      <w:proofErr w:type="spellEnd"/>
      <w:r w:rsidR="009224F7" w:rsidRPr="009B3F3D">
        <w:rPr>
          <w:rFonts w:ascii="Bahnschrift Light" w:hAnsi="Bahnschrift Light" w:cstheme="majorHAnsi"/>
          <w:sz w:val="18"/>
          <w:szCs w:val="18"/>
        </w:rPr>
        <w:t xml:space="preserve"> fotowoltaicznej na</w:t>
      </w:r>
      <w:r w:rsidR="00AB7212" w:rsidRPr="009B3F3D">
        <w:rPr>
          <w:rFonts w:ascii="Bahnschrift Light" w:hAnsi="Bahnschrift Light" w:cstheme="majorHAnsi"/>
          <w:sz w:val="18"/>
          <w:szCs w:val="18"/>
        </w:rPr>
        <w:t xml:space="preserve"> Oczyszczalni Ścieków </w:t>
      </w:r>
      <w:r w:rsidR="0084239D" w:rsidRPr="009B3F3D">
        <w:rPr>
          <w:rFonts w:ascii="Bahnschrift Light" w:hAnsi="Bahnschrift Light" w:cstheme="majorHAnsi"/>
          <w:sz w:val="18"/>
          <w:szCs w:val="18"/>
        </w:rPr>
        <w:t xml:space="preserve">w </w:t>
      </w:r>
      <w:r w:rsidR="00AB7212" w:rsidRPr="009B3F3D">
        <w:rPr>
          <w:rFonts w:ascii="Bahnschrift Light" w:hAnsi="Bahnschrift Light" w:cstheme="majorHAnsi"/>
          <w:sz w:val="18"/>
          <w:szCs w:val="18"/>
        </w:rPr>
        <w:t>Dopiew</w:t>
      </w:r>
      <w:r w:rsidR="0084239D" w:rsidRPr="009B3F3D">
        <w:rPr>
          <w:rFonts w:ascii="Bahnschrift Light" w:hAnsi="Bahnschrift Light" w:cstheme="majorHAnsi"/>
          <w:sz w:val="18"/>
          <w:szCs w:val="18"/>
        </w:rPr>
        <w:t>ie</w:t>
      </w:r>
    </w:p>
    <w:p w14:paraId="0697FADE" w14:textId="00641EE6" w:rsidR="00E102ED" w:rsidRPr="009B3F3D" w:rsidRDefault="001366DA" w:rsidP="00BA510F">
      <w:pPr>
        <w:jc w:val="both"/>
        <w:rPr>
          <w:rFonts w:ascii="Bahnschrift Light" w:hAnsi="Bahnschrift Light" w:cstheme="majorHAnsi"/>
          <w:bCs/>
          <w:sz w:val="18"/>
          <w:szCs w:val="18"/>
        </w:rPr>
      </w:pPr>
      <w:r w:rsidRPr="009B3F3D">
        <w:rPr>
          <w:rFonts w:ascii="Bahnschrift Light" w:hAnsi="Bahnschrift Light" w:cstheme="majorHAnsi"/>
          <w:sz w:val="18"/>
          <w:szCs w:val="18"/>
        </w:rPr>
        <w:t xml:space="preserve">poprzez </w:t>
      </w:r>
      <w:r w:rsidR="009C2674" w:rsidRPr="009B3F3D">
        <w:rPr>
          <w:rFonts w:ascii="Bahnschrift Light" w:hAnsi="Bahnschrift Light" w:cstheme="majorHAnsi"/>
          <w:sz w:val="18"/>
          <w:szCs w:val="18"/>
        </w:rPr>
        <w:t>dostaw</w:t>
      </w:r>
      <w:r w:rsidRPr="009B3F3D">
        <w:rPr>
          <w:rFonts w:ascii="Bahnschrift Light" w:hAnsi="Bahnschrift Light" w:cstheme="majorHAnsi"/>
          <w:sz w:val="18"/>
          <w:szCs w:val="18"/>
        </w:rPr>
        <w:t>ę</w:t>
      </w:r>
      <w:r w:rsidR="009C2674" w:rsidRPr="009B3F3D">
        <w:rPr>
          <w:rFonts w:ascii="Bahnschrift Light" w:hAnsi="Bahnschrift Light" w:cstheme="majorHAnsi"/>
          <w:sz w:val="18"/>
          <w:szCs w:val="18"/>
        </w:rPr>
        <w:t xml:space="preserve"> i montaż/budow</w:t>
      </w:r>
      <w:r w:rsidRPr="009B3F3D">
        <w:rPr>
          <w:rFonts w:ascii="Bahnschrift Light" w:hAnsi="Bahnschrift Light" w:cstheme="majorHAnsi"/>
          <w:sz w:val="18"/>
          <w:szCs w:val="18"/>
        </w:rPr>
        <w:t>ę</w:t>
      </w:r>
      <w:r w:rsidR="009C2674" w:rsidRPr="009B3F3D">
        <w:rPr>
          <w:rFonts w:ascii="Bahnschrift Light" w:hAnsi="Bahnschrift Light" w:cstheme="majorHAnsi"/>
          <w:sz w:val="18"/>
          <w:szCs w:val="18"/>
        </w:rPr>
        <w:t xml:space="preserve">  fabrycznie  nowych </w:t>
      </w:r>
      <w:r w:rsidR="00157490" w:rsidRPr="009B3F3D">
        <w:rPr>
          <w:rFonts w:ascii="Bahnschrift Light" w:hAnsi="Bahnschrift Light" w:cstheme="majorHAnsi"/>
          <w:sz w:val="18"/>
          <w:szCs w:val="18"/>
        </w:rPr>
        <w:t>urządzeń oraz elementów instalacji</w:t>
      </w:r>
      <w:r w:rsidR="009C2674" w:rsidRPr="009B3F3D">
        <w:rPr>
          <w:rFonts w:ascii="Bahnschrift Light" w:hAnsi="Bahnschrift Light" w:cstheme="majorHAnsi"/>
          <w:sz w:val="18"/>
          <w:szCs w:val="18"/>
        </w:rPr>
        <w:t xml:space="preserve"> fotowoltaicznych</w:t>
      </w:r>
      <w:r w:rsidR="00911D99" w:rsidRPr="009B3F3D">
        <w:rPr>
          <w:rFonts w:ascii="Bahnschrift Light" w:hAnsi="Bahnschrift Light" w:cstheme="majorHAnsi"/>
          <w:sz w:val="18"/>
          <w:szCs w:val="18"/>
        </w:rPr>
        <w:t>, przeprowadzenia montażu tych instalacji fotowoltaicznych</w:t>
      </w:r>
      <w:r w:rsidR="009C2674" w:rsidRPr="009B3F3D">
        <w:rPr>
          <w:rFonts w:ascii="Bahnschrift Light" w:hAnsi="Bahnschrift Light" w:cstheme="majorHAnsi"/>
          <w:sz w:val="18"/>
          <w:szCs w:val="18"/>
        </w:rPr>
        <w:t xml:space="preserve"> na/w wybranych  nieruchomościach/budynkach  wraz  z  niezbędnymi  do montażu</w:t>
      </w:r>
      <w:r w:rsidRPr="009B3F3D">
        <w:rPr>
          <w:rFonts w:ascii="Bahnschrift Light" w:hAnsi="Bahnschrift Light" w:cstheme="majorHAnsi"/>
          <w:sz w:val="18"/>
          <w:szCs w:val="18"/>
        </w:rPr>
        <w:t>/budowy</w:t>
      </w:r>
      <w:r w:rsidR="009C2674" w:rsidRPr="009B3F3D">
        <w:rPr>
          <w:rFonts w:ascii="Bahnschrift Light" w:hAnsi="Bahnschrift Light" w:cstheme="majorHAnsi"/>
          <w:sz w:val="18"/>
          <w:szCs w:val="18"/>
        </w:rPr>
        <w:t xml:space="preserve">  elementami</w:t>
      </w:r>
      <w:r w:rsidR="00B37ECF" w:rsidRPr="009B3F3D">
        <w:rPr>
          <w:rFonts w:ascii="Bahnschrift Light" w:hAnsi="Bahnschrift Light" w:cstheme="majorHAnsi"/>
          <w:sz w:val="18"/>
          <w:szCs w:val="18"/>
        </w:rPr>
        <w:t xml:space="preserve"> i infrastruktur</w:t>
      </w:r>
      <w:r w:rsidR="009E1558" w:rsidRPr="009B3F3D">
        <w:rPr>
          <w:rFonts w:ascii="Bahnschrift Light" w:hAnsi="Bahnschrift Light" w:cstheme="majorHAnsi"/>
          <w:sz w:val="18"/>
          <w:szCs w:val="18"/>
        </w:rPr>
        <w:t>ą</w:t>
      </w:r>
      <w:r w:rsidR="00B37ECF" w:rsidRPr="009B3F3D">
        <w:rPr>
          <w:rFonts w:ascii="Bahnschrift Light" w:hAnsi="Bahnschrift Light" w:cstheme="majorHAnsi"/>
          <w:sz w:val="18"/>
          <w:szCs w:val="18"/>
        </w:rPr>
        <w:t xml:space="preserve"> towarzyszącą wraz z uruchomieniem</w:t>
      </w:r>
      <w:r w:rsidR="009C2674" w:rsidRPr="009B3F3D">
        <w:rPr>
          <w:rFonts w:ascii="Bahnschrift Light" w:hAnsi="Bahnschrift Light" w:cstheme="majorHAnsi"/>
          <w:sz w:val="18"/>
          <w:szCs w:val="18"/>
        </w:rPr>
        <w:t xml:space="preserve">  </w:t>
      </w:r>
      <w:r w:rsidR="00E3096A" w:rsidRPr="009B3F3D">
        <w:rPr>
          <w:rFonts w:ascii="Bahnschrift Light" w:hAnsi="Bahnschrift Light" w:cstheme="majorHAnsi"/>
          <w:sz w:val="18"/>
          <w:szCs w:val="18"/>
        </w:rPr>
        <w:t>oraz  przeprowadzeniem dla Zamawiającego instruktażu użytkowania wraz</w:t>
      </w:r>
      <w:r w:rsidR="009C2674" w:rsidRPr="009B3F3D">
        <w:rPr>
          <w:rFonts w:ascii="Bahnschrift Light" w:hAnsi="Bahnschrift Light" w:cstheme="majorHAnsi"/>
          <w:sz w:val="18"/>
          <w:szCs w:val="18"/>
        </w:rPr>
        <w:t xml:space="preserve"> z wpięciem  mikro-instalacji  do  instalacji  elektroenergetycznej nieruchomości </w:t>
      </w:r>
      <w:r w:rsidR="009E1558" w:rsidRPr="009B3F3D">
        <w:rPr>
          <w:rFonts w:ascii="Bahnschrift Light" w:hAnsi="Bahnschrift Light" w:cstheme="majorHAnsi"/>
          <w:sz w:val="18"/>
          <w:szCs w:val="18"/>
        </w:rPr>
        <w:t>(przyłączeniem do instalacji elektroenergetycznej)</w:t>
      </w:r>
      <w:r w:rsidR="009C2674" w:rsidRPr="009B3F3D">
        <w:rPr>
          <w:rFonts w:ascii="Bahnschrift Light" w:hAnsi="Bahnschrift Light" w:cstheme="majorHAnsi"/>
          <w:sz w:val="18"/>
          <w:szCs w:val="18"/>
        </w:rPr>
        <w:t xml:space="preserve"> oraz  zgłoszenie  operatorowi  sieci  dystrybucyjnej wpięcia  instalacji fotowoltaiczn</w:t>
      </w:r>
      <w:r w:rsidR="00ED028D" w:rsidRPr="009B3F3D">
        <w:rPr>
          <w:rFonts w:ascii="Bahnschrift Light" w:hAnsi="Bahnschrift Light" w:cstheme="majorHAnsi"/>
          <w:sz w:val="18"/>
          <w:szCs w:val="18"/>
        </w:rPr>
        <w:t>ych</w:t>
      </w:r>
      <w:r w:rsidR="009C2674" w:rsidRPr="009B3F3D">
        <w:rPr>
          <w:rFonts w:ascii="Bahnschrift Light" w:hAnsi="Bahnschrift Light" w:cstheme="majorHAnsi"/>
          <w:sz w:val="18"/>
          <w:szCs w:val="18"/>
        </w:rPr>
        <w:t xml:space="preserve"> do sieci elektroenergetycznej w imieniu Zamawiającego</w:t>
      </w:r>
      <w:r w:rsidR="00DF00DA" w:rsidRPr="009B3F3D">
        <w:rPr>
          <w:rFonts w:ascii="Bahnschrift Light" w:hAnsi="Bahnschrift Light" w:cstheme="majorHAnsi"/>
          <w:sz w:val="18"/>
          <w:szCs w:val="18"/>
        </w:rPr>
        <w:t xml:space="preserve">, </w:t>
      </w:r>
      <w:r w:rsidR="00A16902" w:rsidRPr="009B3F3D">
        <w:rPr>
          <w:rFonts w:ascii="Bahnschrift Light" w:hAnsi="Bahnschrift Light" w:cstheme="majorHAnsi"/>
          <w:bCs/>
          <w:sz w:val="18"/>
          <w:szCs w:val="18"/>
        </w:rPr>
        <w:t>zwan</w:t>
      </w:r>
      <w:r w:rsidR="00D57A4F" w:rsidRPr="009B3F3D">
        <w:rPr>
          <w:rFonts w:ascii="Bahnschrift Light" w:hAnsi="Bahnschrift Light" w:cstheme="majorHAnsi"/>
          <w:bCs/>
          <w:sz w:val="18"/>
          <w:szCs w:val="18"/>
        </w:rPr>
        <w:t>ych</w:t>
      </w:r>
      <w:r w:rsidR="00A16902" w:rsidRPr="009B3F3D">
        <w:rPr>
          <w:rFonts w:ascii="Bahnschrift Light" w:hAnsi="Bahnschrift Light" w:cstheme="majorHAnsi"/>
          <w:bCs/>
          <w:sz w:val="18"/>
          <w:szCs w:val="18"/>
        </w:rPr>
        <w:t xml:space="preserve"> dalej </w:t>
      </w:r>
      <w:r w:rsidR="00504DC9" w:rsidRPr="009B3F3D">
        <w:rPr>
          <w:rFonts w:ascii="Bahnschrift Light" w:hAnsi="Bahnschrift Light" w:cstheme="majorHAnsi"/>
          <w:bCs/>
          <w:sz w:val="18"/>
          <w:szCs w:val="18"/>
        </w:rPr>
        <w:t xml:space="preserve">łącznie </w:t>
      </w:r>
      <w:r w:rsidR="00254830" w:rsidRPr="009B3F3D">
        <w:rPr>
          <w:rFonts w:ascii="Bahnschrift Light" w:hAnsi="Bahnschrift Light" w:cstheme="majorHAnsi"/>
          <w:bCs/>
          <w:sz w:val="18"/>
          <w:szCs w:val="18"/>
        </w:rPr>
        <w:t xml:space="preserve">[Przedmiot </w:t>
      </w:r>
      <w:r w:rsidR="00583D96" w:rsidRPr="009B3F3D">
        <w:rPr>
          <w:rFonts w:ascii="Bahnschrift Light" w:hAnsi="Bahnschrift Light" w:cstheme="majorHAnsi"/>
          <w:bCs/>
          <w:sz w:val="18"/>
          <w:szCs w:val="18"/>
        </w:rPr>
        <w:t>U</w:t>
      </w:r>
      <w:r w:rsidR="00254830" w:rsidRPr="009B3F3D">
        <w:rPr>
          <w:rFonts w:ascii="Bahnschrift Light" w:hAnsi="Bahnschrift Light" w:cstheme="majorHAnsi"/>
          <w:bCs/>
          <w:sz w:val="18"/>
          <w:szCs w:val="18"/>
        </w:rPr>
        <w:t>mowy</w:t>
      </w:r>
      <w:r w:rsidR="00E2629E" w:rsidRPr="009B3F3D">
        <w:rPr>
          <w:rFonts w:ascii="Bahnschrift Light" w:hAnsi="Bahnschrift Light" w:cstheme="majorHAnsi"/>
          <w:bCs/>
          <w:sz w:val="18"/>
          <w:szCs w:val="18"/>
        </w:rPr>
        <w:t>/Inwestycja</w:t>
      </w:r>
      <w:r w:rsidR="00254830" w:rsidRPr="009B3F3D">
        <w:rPr>
          <w:rFonts w:ascii="Bahnschrift Light" w:hAnsi="Bahnschrift Light" w:cstheme="majorHAnsi"/>
          <w:bCs/>
          <w:sz w:val="18"/>
          <w:szCs w:val="18"/>
        </w:rPr>
        <w:t>]</w:t>
      </w:r>
      <w:r w:rsidR="00C77318" w:rsidRPr="009B3F3D">
        <w:rPr>
          <w:rFonts w:ascii="Bahnschrift Light" w:hAnsi="Bahnschrift Light" w:cstheme="majorHAnsi"/>
          <w:bCs/>
          <w:sz w:val="18"/>
          <w:szCs w:val="18"/>
        </w:rPr>
        <w:t>,</w:t>
      </w:r>
      <w:r w:rsidR="00C77318" w:rsidRPr="009B3F3D">
        <w:rPr>
          <w:rFonts w:ascii="Bahnschrift Light" w:hAnsi="Bahnschrift Light"/>
          <w:sz w:val="18"/>
          <w:szCs w:val="18"/>
        </w:rPr>
        <w:t xml:space="preserve"> </w:t>
      </w:r>
      <w:r w:rsidR="00C77318" w:rsidRPr="009B3F3D">
        <w:rPr>
          <w:rFonts w:ascii="Bahnschrift Light" w:hAnsi="Bahnschrift Light" w:cstheme="majorHAnsi"/>
          <w:bCs/>
          <w:sz w:val="18"/>
          <w:szCs w:val="18"/>
        </w:rPr>
        <w:t xml:space="preserve">współfinansowanego  ze  środków  </w:t>
      </w:r>
      <w:r w:rsidR="00E102ED" w:rsidRPr="009B3F3D">
        <w:rPr>
          <w:rFonts w:ascii="Bahnschrift Light" w:hAnsi="Bahnschrift Light" w:cstheme="majorHAnsi"/>
          <w:bCs/>
          <w:sz w:val="18"/>
          <w:szCs w:val="18"/>
        </w:rPr>
        <w:t>Wojewódzkiego  Funduszu  Ochrony  Środowiska  i  Gospodarki  Wodnej  w  Poznaniu</w:t>
      </w:r>
      <w:r w:rsidR="00C77318" w:rsidRPr="009B3F3D">
        <w:rPr>
          <w:rFonts w:ascii="Bahnschrift Light" w:hAnsi="Bahnschrift Light" w:cstheme="majorHAnsi"/>
          <w:bCs/>
          <w:sz w:val="18"/>
          <w:szCs w:val="18"/>
        </w:rPr>
        <w:t xml:space="preserve">  w  ramach</w:t>
      </w:r>
      <w:r w:rsidR="00254830" w:rsidRPr="009B3F3D">
        <w:rPr>
          <w:rFonts w:ascii="Bahnschrift Light" w:hAnsi="Bahnschrift Light" w:cstheme="majorHAnsi"/>
          <w:b/>
          <w:sz w:val="18"/>
          <w:szCs w:val="18"/>
        </w:rPr>
        <w:t xml:space="preserve"> </w:t>
      </w:r>
      <w:r w:rsidR="00E102ED" w:rsidRPr="009B3F3D">
        <w:rPr>
          <w:rFonts w:ascii="Bahnschrift Light" w:hAnsi="Bahnschrift Light" w:cstheme="majorHAnsi"/>
          <w:bCs/>
          <w:sz w:val="18"/>
          <w:szCs w:val="18"/>
        </w:rPr>
        <w:t>wsparcia realizacji przedsięwzięć związanych z efektywnością energetyczną i ochroną powietrza.</w:t>
      </w:r>
    </w:p>
    <w:p w14:paraId="56612D9B" w14:textId="18BB149D" w:rsidR="00254830" w:rsidRPr="009B3F3D" w:rsidRDefault="00254830" w:rsidP="005958D4">
      <w:pPr>
        <w:jc w:val="both"/>
        <w:rPr>
          <w:rFonts w:ascii="Bahnschrift Light" w:hAnsi="Bahnschrift Light" w:cstheme="majorHAnsi"/>
          <w:b/>
          <w:sz w:val="18"/>
          <w:szCs w:val="18"/>
        </w:rPr>
      </w:pPr>
      <w:r w:rsidRPr="009B3F3D">
        <w:rPr>
          <w:rFonts w:ascii="Bahnschrift Light" w:hAnsi="Bahnschrift Light" w:cstheme="majorHAnsi"/>
          <w:sz w:val="18"/>
          <w:szCs w:val="18"/>
        </w:rPr>
        <w:t>Szczegółowy zakres zamówienia został określony w SWZ stanowiącym złącznik do niniejszej Umowy.</w:t>
      </w:r>
    </w:p>
    <w:p w14:paraId="691F6DAC" w14:textId="0DA5BE03" w:rsidR="00254830" w:rsidRPr="009B3F3D" w:rsidRDefault="00254830">
      <w:pPr>
        <w:pStyle w:val="Akapitzlist"/>
        <w:numPr>
          <w:ilvl w:val="0"/>
          <w:numId w:val="17"/>
        </w:numPr>
        <w:overflowPunct w:val="0"/>
        <w:autoSpaceDE w:val="0"/>
        <w:autoSpaceDN w:val="0"/>
        <w:adjustRightInd w:val="0"/>
        <w:ind w:left="284" w:hanging="284"/>
        <w:jc w:val="both"/>
        <w:rPr>
          <w:rFonts w:ascii="Bahnschrift Light" w:hAnsi="Bahnschrift Light" w:cstheme="majorHAnsi"/>
          <w:b/>
          <w:sz w:val="18"/>
          <w:szCs w:val="18"/>
        </w:rPr>
      </w:pPr>
      <w:r w:rsidRPr="009B3F3D">
        <w:rPr>
          <w:rFonts w:ascii="Bahnschrift Light" w:hAnsi="Bahnschrift Light" w:cstheme="majorHAnsi"/>
          <w:sz w:val="18"/>
          <w:szCs w:val="18"/>
        </w:rPr>
        <w:t>Wykonawca oświadcza, że:</w:t>
      </w:r>
    </w:p>
    <w:p w14:paraId="2A20CCAC" w14:textId="77777777" w:rsidR="00E4727B" w:rsidRPr="009B3F3D" w:rsidRDefault="00925614">
      <w:pPr>
        <w:numPr>
          <w:ilvl w:val="1"/>
          <w:numId w:val="17"/>
        </w:numPr>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posiada odpowiednie kwalifikacje, środki oraz doświadczenie zawodowe, a także, iż dysponuje wykwalifikowanym personelem, wysokiej jakości sprzętem i urządzeniami zapewniającymi  kompleksową i terminową realizację robót budowlanych objętych niniejszą </w:t>
      </w:r>
      <w:r w:rsidR="00881A19" w:rsidRPr="009B3F3D">
        <w:rPr>
          <w:rFonts w:ascii="Bahnschrift Light" w:hAnsi="Bahnschrift Light" w:cstheme="majorHAnsi"/>
          <w:sz w:val="18"/>
          <w:szCs w:val="18"/>
        </w:rPr>
        <w:t>U</w:t>
      </w:r>
      <w:r w:rsidRPr="009B3F3D">
        <w:rPr>
          <w:rFonts w:ascii="Bahnschrift Light" w:hAnsi="Bahnschrift Light" w:cstheme="majorHAnsi"/>
          <w:sz w:val="18"/>
          <w:szCs w:val="18"/>
        </w:rPr>
        <w:t>mową na najwyższym poziomie, w sposób staranny i sumienny, według standardów i norm w tym zakresie stosowanych, zgodnie z obowiązującymi przepisami prawa;</w:t>
      </w:r>
    </w:p>
    <w:p w14:paraId="7CAB831C" w14:textId="192B386F" w:rsidR="00925614" w:rsidRPr="009B3F3D" w:rsidRDefault="00925614">
      <w:pPr>
        <w:numPr>
          <w:ilvl w:val="1"/>
          <w:numId w:val="17"/>
        </w:numPr>
        <w:ind w:left="284" w:hanging="284"/>
        <w:jc w:val="both"/>
        <w:rPr>
          <w:rFonts w:ascii="Bahnschrift Light" w:hAnsi="Bahnschrift Light" w:cstheme="majorHAnsi"/>
          <w:sz w:val="18"/>
          <w:szCs w:val="18"/>
        </w:rPr>
      </w:pPr>
      <w:r w:rsidRPr="009B3F3D">
        <w:rPr>
          <w:rFonts w:ascii="Bahnschrift Light" w:eastAsia="MS Mincho;ＭＳ 明朝" w:hAnsi="Bahnschrift Light" w:cstheme="majorHAnsi"/>
          <w:sz w:val="18"/>
          <w:szCs w:val="18"/>
        </w:rPr>
        <w:t>wszystkie osoby, które będą uczestniczyły ze strony Wykonawcy, jak rów</w:t>
      </w:r>
      <w:r w:rsidRPr="009B3F3D">
        <w:rPr>
          <w:rFonts w:ascii="Bahnschrift Light" w:eastAsia="MS Mincho;ＭＳ 明朝" w:hAnsi="Bahnschrift Light" w:cstheme="majorHAnsi"/>
          <w:sz w:val="18"/>
          <w:szCs w:val="18"/>
        </w:rPr>
        <w:softHyphen/>
        <w:t>nież ze strony jego współpracowników, kontrahentów oraz podwykonawców, w wykonywaniu czynności przewidzianych w niniejszej umowie posiadają niezbędne kwalifikacje i uprawnienia pozwalające na wykonanie przedmiotu niniejszej Umowy;</w:t>
      </w:r>
    </w:p>
    <w:p w14:paraId="5AD1BBBC" w14:textId="77777777" w:rsidR="00925614" w:rsidRPr="009B3F3D" w:rsidRDefault="00925614">
      <w:pPr>
        <w:numPr>
          <w:ilvl w:val="1"/>
          <w:numId w:val="17"/>
        </w:numPr>
        <w:shd w:val="clear" w:color="auto" w:fill="FFFFFF"/>
        <w:ind w:left="284" w:hanging="283"/>
        <w:jc w:val="both"/>
        <w:rPr>
          <w:rFonts w:ascii="Bahnschrift Light" w:hAnsi="Bahnschrift Light" w:cstheme="majorHAnsi"/>
          <w:sz w:val="18"/>
          <w:szCs w:val="18"/>
        </w:rPr>
      </w:pPr>
      <w:r w:rsidRPr="009B3F3D">
        <w:rPr>
          <w:rFonts w:ascii="Bahnschrift Light" w:hAnsi="Bahnschrift Light" w:cstheme="majorHAnsi"/>
          <w:sz w:val="18"/>
          <w:szCs w:val="18"/>
        </w:rPr>
        <w:t>nie jest prowadzone w stosunku do niego postępowanie upadłościowe lub restrukturyzacyjne oraz wedle jego najlepszej wiedzy nie istnieją żadne okoliczności i przesłanki mogące spowodować wszczęcie przeciwko Wykonawcy takich postępowań,</w:t>
      </w:r>
    </w:p>
    <w:p w14:paraId="3B1C1129" w14:textId="4C5019FE" w:rsidR="00925614" w:rsidRPr="009B3F3D" w:rsidRDefault="00925614">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nie istnieją żadne </w:t>
      </w:r>
      <w:r w:rsidR="00583D96" w:rsidRPr="009B3F3D">
        <w:rPr>
          <w:rFonts w:ascii="Bahnschrift Light" w:hAnsi="Bahnschrift Light" w:cstheme="majorHAnsi"/>
          <w:sz w:val="18"/>
          <w:szCs w:val="18"/>
        </w:rPr>
        <w:t>u</w:t>
      </w:r>
      <w:r w:rsidRPr="009B3F3D">
        <w:rPr>
          <w:rFonts w:ascii="Bahnschrift Light" w:hAnsi="Bahnschrift Light" w:cstheme="majorHAnsi"/>
          <w:sz w:val="18"/>
          <w:szCs w:val="18"/>
        </w:rPr>
        <w:t>mowy lub porozumienia zawarte z osobami trzecimi ograniczające lub uniemożliwiające Wykonawcy zawarcie niniejszej Umowy oraz właściwą i staranną realizację  jej postanowień;</w:t>
      </w:r>
    </w:p>
    <w:p w14:paraId="7403DF0D" w14:textId="77777777" w:rsidR="00E4727B" w:rsidRPr="009B3F3D" w:rsidRDefault="00925614">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lastRenderedPageBreak/>
        <w:t>przeanalizował uważnie dokumenty umowne w celu zrozumienia zakresu robót, a także po to, by być świadomym warunków umownych i wynikających z nich następstw,</w:t>
      </w:r>
    </w:p>
    <w:p w14:paraId="1884F085" w14:textId="285AB69D" w:rsidR="00387CE1" w:rsidRPr="009B3F3D" w:rsidRDefault="00925614">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zapoznał się i przeanalizował dokumenty wskazane w §2 ust. 1</w:t>
      </w:r>
      <w:r w:rsidR="003D4951" w:rsidRPr="009B3F3D">
        <w:rPr>
          <w:rFonts w:ascii="Bahnschrift Light" w:hAnsi="Bahnschrift Light" w:cstheme="majorHAnsi"/>
          <w:sz w:val="18"/>
          <w:szCs w:val="18"/>
        </w:rPr>
        <w:t>,</w:t>
      </w:r>
      <w:r w:rsidRPr="009B3F3D">
        <w:rPr>
          <w:rFonts w:ascii="Bahnschrift Light" w:hAnsi="Bahnschrift Light" w:cstheme="majorHAnsi"/>
          <w:sz w:val="18"/>
          <w:szCs w:val="18"/>
        </w:rPr>
        <w:t xml:space="preserve"> ust. </w:t>
      </w:r>
      <w:r w:rsidR="003D4951" w:rsidRPr="009B3F3D">
        <w:rPr>
          <w:rFonts w:ascii="Bahnschrift Light" w:hAnsi="Bahnschrift Light" w:cstheme="majorHAnsi"/>
          <w:sz w:val="18"/>
          <w:szCs w:val="18"/>
        </w:rPr>
        <w:t>3 i ust. 6</w:t>
      </w:r>
      <w:r w:rsidRPr="009B3F3D">
        <w:rPr>
          <w:rFonts w:ascii="Bahnschrift Light" w:hAnsi="Bahnschrift Light" w:cstheme="majorHAnsi"/>
          <w:sz w:val="18"/>
          <w:szCs w:val="18"/>
        </w:rPr>
        <w:t xml:space="preserve"> niniejszej Umowy, w tym w szczególności SWZ wraz z wszystkimi załącznikami oraz dokumentację projektową, </w:t>
      </w:r>
      <w:proofErr w:type="spellStart"/>
      <w:r w:rsidRPr="009B3F3D">
        <w:rPr>
          <w:rFonts w:ascii="Bahnschrift Light" w:hAnsi="Bahnschrift Light" w:cstheme="majorHAnsi"/>
          <w:sz w:val="18"/>
          <w:szCs w:val="18"/>
        </w:rPr>
        <w:t>STWiORB</w:t>
      </w:r>
      <w:proofErr w:type="spellEnd"/>
      <w:r w:rsidRPr="009B3F3D">
        <w:rPr>
          <w:rFonts w:ascii="Bahnschrift Light" w:hAnsi="Bahnschrift Light" w:cstheme="majorHAnsi"/>
          <w:sz w:val="18"/>
          <w:szCs w:val="18"/>
        </w:rPr>
        <w:t xml:space="preserve"> oraz zapewni wszelkie środki niezbędne do należytego i terminowego wykonania przedmiotu niniejszej Umowy.</w:t>
      </w:r>
    </w:p>
    <w:p w14:paraId="2A9DB231" w14:textId="08A7CA4A" w:rsidR="009A0D75" w:rsidRPr="009B3F3D" w:rsidRDefault="00387CE1">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wszystkie  </w:t>
      </w:r>
      <w:r w:rsidR="00672F9D" w:rsidRPr="009B3F3D">
        <w:rPr>
          <w:rFonts w:ascii="Bahnschrift Light" w:hAnsi="Bahnschrift Light" w:cstheme="majorHAnsi"/>
          <w:sz w:val="18"/>
          <w:szCs w:val="18"/>
        </w:rPr>
        <w:t xml:space="preserve">materiały, </w:t>
      </w:r>
      <w:r w:rsidRPr="009B3F3D">
        <w:rPr>
          <w:rFonts w:ascii="Bahnschrift Light" w:hAnsi="Bahnschrift Light" w:cstheme="majorHAnsi"/>
          <w:sz w:val="18"/>
          <w:szCs w:val="18"/>
        </w:rPr>
        <w:t xml:space="preserve">urządzenia,  armatura  i  osprzęt  montowany/budowany </w:t>
      </w:r>
      <w:r w:rsidR="00ED23CF" w:rsidRPr="009B3F3D">
        <w:rPr>
          <w:rFonts w:ascii="Bahnschrift Light" w:hAnsi="Bahnschrift Light" w:cstheme="majorHAnsi"/>
          <w:sz w:val="18"/>
          <w:szCs w:val="18"/>
        </w:rPr>
        <w:t xml:space="preserve">użyty/zastosowany przez Wykonawcę </w:t>
      </w:r>
      <w:r w:rsidRPr="009B3F3D">
        <w:rPr>
          <w:rFonts w:ascii="Bahnschrift Light" w:hAnsi="Bahnschrift Light" w:cstheme="majorHAnsi"/>
          <w:sz w:val="18"/>
          <w:szCs w:val="18"/>
        </w:rPr>
        <w:t xml:space="preserve">w ramach </w:t>
      </w:r>
      <w:r w:rsidR="00672F9D" w:rsidRPr="009B3F3D">
        <w:rPr>
          <w:rFonts w:ascii="Bahnschrift Light" w:hAnsi="Bahnschrift Light" w:cstheme="majorHAnsi"/>
          <w:sz w:val="18"/>
          <w:szCs w:val="18"/>
        </w:rPr>
        <w:t xml:space="preserve">wykonania Przedmiotu Umowy </w:t>
      </w:r>
      <w:r w:rsidRPr="009B3F3D">
        <w:rPr>
          <w:rFonts w:ascii="Bahnschrift Light" w:hAnsi="Bahnschrift Light" w:cstheme="majorHAnsi"/>
          <w:sz w:val="18"/>
          <w:szCs w:val="18"/>
        </w:rPr>
        <w:t>będ</w:t>
      </w:r>
      <w:r w:rsidR="00ED23CF" w:rsidRPr="009B3F3D">
        <w:rPr>
          <w:rFonts w:ascii="Bahnschrift Light" w:hAnsi="Bahnschrift Light" w:cstheme="majorHAnsi"/>
          <w:sz w:val="18"/>
          <w:szCs w:val="18"/>
        </w:rPr>
        <w:t>zie fabrycznie</w:t>
      </w:r>
      <w:r w:rsidRPr="009B3F3D">
        <w:rPr>
          <w:rFonts w:ascii="Bahnschrift Light" w:hAnsi="Bahnschrift Light" w:cstheme="majorHAnsi"/>
          <w:sz w:val="18"/>
          <w:szCs w:val="18"/>
        </w:rPr>
        <w:t xml:space="preserve"> now</w:t>
      </w:r>
      <w:r w:rsidR="00ED23CF" w:rsidRPr="009B3F3D">
        <w:rPr>
          <w:rFonts w:ascii="Bahnschrift Light" w:hAnsi="Bahnschrift Light" w:cstheme="majorHAnsi"/>
          <w:sz w:val="18"/>
          <w:szCs w:val="18"/>
        </w:rPr>
        <w:t>y</w:t>
      </w:r>
      <w:r w:rsidRPr="009B3F3D">
        <w:rPr>
          <w:rFonts w:ascii="Bahnschrift Light" w:hAnsi="Bahnschrift Light" w:cstheme="majorHAnsi"/>
          <w:sz w:val="18"/>
          <w:szCs w:val="18"/>
        </w:rPr>
        <w:t xml:space="preserve"> i  zgod</w:t>
      </w:r>
      <w:r w:rsidR="00520E34" w:rsidRPr="009B3F3D">
        <w:rPr>
          <w:rFonts w:ascii="Bahnschrift Light" w:hAnsi="Bahnschrift Light" w:cstheme="majorHAnsi"/>
          <w:sz w:val="18"/>
          <w:szCs w:val="18"/>
        </w:rPr>
        <w:t>n</w:t>
      </w:r>
      <w:r w:rsidR="00ED23CF" w:rsidRPr="009B3F3D">
        <w:rPr>
          <w:rFonts w:ascii="Bahnschrift Light" w:hAnsi="Bahnschrift Light" w:cstheme="majorHAnsi"/>
          <w:sz w:val="18"/>
          <w:szCs w:val="18"/>
        </w:rPr>
        <w:t>y</w:t>
      </w:r>
      <w:r w:rsidRPr="009B3F3D">
        <w:rPr>
          <w:rFonts w:ascii="Bahnschrift Light" w:hAnsi="Bahnschrift Light" w:cstheme="majorHAnsi"/>
          <w:sz w:val="18"/>
          <w:szCs w:val="18"/>
        </w:rPr>
        <w:t xml:space="preserve">  z  obowiązującymi przepisami i zasadami wiedzy technicznej oraz </w:t>
      </w:r>
      <w:r w:rsidR="00520E34" w:rsidRPr="009B3F3D">
        <w:rPr>
          <w:rFonts w:ascii="Bahnschrift Light" w:hAnsi="Bahnschrift Light" w:cstheme="majorHAnsi"/>
          <w:sz w:val="18"/>
          <w:szCs w:val="18"/>
        </w:rPr>
        <w:t>będ</w:t>
      </w:r>
      <w:r w:rsidR="00ED23CF" w:rsidRPr="009B3F3D">
        <w:rPr>
          <w:rFonts w:ascii="Bahnschrift Light" w:hAnsi="Bahnschrift Light" w:cstheme="majorHAnsi"/>
          <w:sz w:val="18"/>
          <w:szCs w:val="18"/>
        </w:rPr>
        <w:t>ą</w:t>
      </w:r>
      <w:r w:rsidR="00520E34"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spełn</w:t>
      </w:r>
      <w:r w:rsidR="00520E34" w:rsidRPr="009B3F3D">
        <w:rPr>
          <w:rFonts w:ascii="Bahnschrift Light" w:hAnsi="Bahnschrift Light" w:cstheme="majorHAnsi"/>
          <w:sz w:val="18"/>
          <w:szCs w:val="18"/>
        </w:rPr>
        <w:t>iał</w:t>
      </w:r>
      <w:r w:rsidRPr="009B3F3D">
        <w:rPr>
          <w:rFonts w:ascii="Bahnschrift Light" w:hAnsi="Bahnschrift Light" w:cstheme="majorHAnsi"/>
          <w:sz w:val="18"/>
          <w:szCs w:val="18"/>
        </w:rPr>
        <w:t xml:space="preserve"> wymogi techniczne i eksploatacyjne.</w:t>
      </w:r>
    </w:p>
    <w:p w14:paraId="036B5753" w14:textId="1437B388" w:rsidR="00BE393D" w:rsidRPr="009B3F3D" w:rsidRDefault="009A0D75">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przed zawarciem umowy uzyskał od Zamawiającego wszystkie informacje, które mogłyby mieć wpływ na ryzyko i okoliczności realizacji przedmiotu umowy, w tym na ustalenie</w:t>
      </w:r>
      <w:r w:rsidR="00BE393D"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 xml:space="preserve">wysokości wynagrodzenia umownego, a nadto oświadcza, że zapoznał się ze wszystkimi dokumentami oraz  warunkami,  które  są  niezbędne  i  konieczne  do  wykonania  przez  niego  </w:t>
      </w:r>
      <w:r w:rsidR="00BE393D" w:rsidRPr="009B3F3D">
        <w:rPr>
          <w:rFonts w:ascii="Bahnschrift Light" w:hAnsi="Bahnschrift Light" w:cstheme="majorHAnsi"/>
          <w:sz w:val="18"/>
          <w:szCs w:val="18"/>
        </w:rPr>
        <w:t>U</w:t>
      </w:r>
      <w:r w:rsidRPr="009B3F3D">
        <w:rPr>
          <w:rFonts w:ascii="Bahnschrift Light" w:hAnsi="Bahnschrift Light" w:cstheme="majorHAnsi"/>
          <w:sz w:val="18"/>
          <w:szCs w:val="18"/>
        </w:rPr>
        <w:t>mowy  bez  konieczności  uzupełnień i ponoszenia przez Zamawiającego jakichkolwiek dodatkowych kosztów i w związku z tym  nie wnosi i nie będzie wnosił w przyszłości żadnych roszczeń</w:t>
      </w:r>
      <w:r w:rsidR="00BE393D" w:rsidRPr="009B3F3D">
        <w:rPr>
          <w:rFonts w:ascii="Bahnschrift Light" w:hAnsi="Bahnschrift Light" w:cstheme="majorHAnsi"/>
          <w:sz w:val="18"/>
          <w:szCs w:val="18"/>
        </w:rPr>
        <w:t>.</w:t>
      </w:r>
    </w:p>
    <w:p w14:paraId="63EEED9E" w14:textId="77777777" w:rsidR="000A28E6" w:rsidRPr="009B3F3D" w:rsidRDefault="009A0D75">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przed  zawarciem  </w:t>
      </w:r>
      <w:r w:rsidR="00BE393D" w:rsidRPr="009B3F3D">
        <w:rPr>
          <w:rFonts w:ascii="Bahnschrift Light" w:hAnsi="Bahnschrift Light" w:cstheme="majorHAnsi"/>
          <w:sz w:val="18"/>
          <w:szCs w:val="18"/>
        </w:rPr>
        <w:t xml:space="preserve">niniejszej </w:t>
      </w:r>
      <w:r w:rsidRPr="009B3F3D">
        <w:rPr>
          <w:rFonts w:ascii="Bahnschrift Light" w:hAnsi="Bahnschrift Light" w:cstheme="majorHAnsi"/>
          <w:sz w:val="18"/>
          <w:szCs w:val="18"/>
        </w:rPr>
        <w:t>Umowy  zapoznał  z  zakresem  prac  oraz  warunkami technicznym i w związku z tym nie wnosi i nie będzie podnosił w przyszłości żadnych roszczeń.</w:t>
      </w:r>
    </w:p>
    <w:p w14:paraId="75012DEF" w14:textId="4216B286" w:rsidR="000A28E6" w:rsidRPr="009B3F3D" w:rsidRDefault="000A28E6">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będzie prowadził prac/roboty związanych z dostawą, instalacją i montażem/budową tak, aby nie zakłócać przebiegu procesów produkcyjnych Stacji Uzdatniania Wody</w:t>
      </w:r>
      <w:r w:rsidR="00C7278D" w:rsidRPr="009B3F3D">
        <w:rPr>
          <w:rFonts w:ascii="Bahnschrift Light" w:hAnsi="Bahnschrift Light" w:cstheme="majorHAnsi"/>
          <w:sz w:val="18"/>
          <w:szCs w:val="18"/>
        </w:rPr>
        <w:t xml:space="preserve"> w Skórzewie oraz </w:t>
      </w:r>
      <w:r w:rsidRPr="009B3F3D">
        <w:rPr>
          <w:rFonts w:ascii="Bahnschrift Light" w:hAnsi="Bahnschrift Light" w:cstheme="majorHAnsi"/>
          <w:sz w:val="18"/>
          <w:szCs w:val="18"/>
        </w:rPr>
        <w:t>Oczyszczalni Ścieków</w:t>
      </w:r>
      <w:r w:rsidR="00C7278D" w:rsidRPr="009B3F3D">
        <w:rPr>
          <w:rFonts w:ascii="Bahnschrift Light" w:hAnsi="Bahnschrift Light" w:cstheme="majorHAnsi"/>
          <w:sz w:val="18"/>
          <w:szCs w:val="18"/>
        </w:rPr>
        <w:t xml:space="preserve"> w Dopiewie.</w:t>
      </w:r>
    </w:p>
    <w:p w14:paraId="04D00CAA" w14:textId="77777777" w:rsidR="00611C5F" w:rsidRPr="009B3F3D" w:rsidRDefault="000A28E6">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 trakcie prowadzenia prac/robót objętych niniejszą Umową zachowa szczególną uwagę na wykonywanie prac wykonywanych w pobliżu kabli zasilających obiekt.</w:t>
      </w:r>
    </w:p>
    <w:p w14:paraId="7314D112" w14:textId="5C690B99" w:rsidR="00611C5F" w:rsidRPr="009B3F3D" w:rsidRDefault="00870D3D">
      <w:pPr>
        <w:numPr>
          <w:ilvl w:val="1"/>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wszystkie osoby, które będą uczestniczyły ze strony Wykonawcy w </w:t>
      </w:r>
      <w:r w:rsidR="00611C5F" w:rsidRPr="009B3F3D">
        <w:rPr>
          <w:rFonts w:ascii="Bahnschrift Light" w:hAnsi="Bahnschrift Light" w:cstheme="majorHAnsi"/>
          <w:sz w:val="18"/>
          <w:szCs w:val="18"/>
        </w:rPr>
        <w:t xml:space="preserve"> montaż instalacji </w:t>
      </w:r>
      <w:r w:rsidR="00C10637" w:rsidRPr="009B3F3D">
        <w:rPr>
          <w:rFonts w:ascii="Bahnschrift Light" w:hAnsi="Bahnschrift Light" w:cstheme="majorHAnsi"/>
          <w:sz w:val="18"/>
          <w:szCs w:val="18"/>
        </w:rPr>
        <w:t xml:space="preserve">stanowiących Przedmiot Umowy </w:t>
      </w:r>
      <w:r w:rsidRPr="009B3F3D">
        <w:rPr>
          <w:rFonts w:ascii="Bahnschrift Light" w:hAnsi="Bahnschrift Light" w:cstheme="majorHAnsi"/>
          <w:sz w:val="18"/>
          <w:szCs w:val="18"/>
        </w:rPr>
        <w:t xml:space="preserve">w obu </w:t>
      </w:r>
      <w:r w:rsidR="005635E2" w:rsidRPr="009B3F3D">
        <w:rPr>
          <w:rFonts w:ascii="Bahnschrift Light" w:hAnsi="Bahnschrift Light" w:cstheme="majorHAnsi"/>
          <w:sz w:val="18"/>
          <w:szCs w:val="18"/>
        </w:rPr>
        <w:t xml:space="preserve">lokalizacjach </w:t>
      </w:r>
      <w:r w:rsidR="00611C5F" w:rsidRPr="009B3F3D">
        <w:rPr>
          <w:rFonts w:ascii="Bahnschrift Light" w:hAnsi="Bahnschrift Light" w:cstheme="majorHAnsi"/>
          <w:sz w:val="18"/>
          <w:szCs w:val="18"/>
        </w:rPr>
        <w:t xml:space="preserve">ze strony </w:t>
      </w:r>
      <w:r w:rsidRPr="009B3F3D">
        <w:rPr>
          <w:rFonts w:ascii="Bahnschrift Light" w:hAnsi="Bahnschrift Light" w:cstheme="majorHAnsi"/>
          <w:sz w:val="18"/>
          <w:szCs w:val="18"/>
        </w:rPr>
        <w:t>W</w:t>
      </w:r>
      <w:r w:rsidR="00611C5F" w:rsidRPr="009B3F3D">
        <w:rPr>
          <w:rFonts w:ascii="Bahnschrift Light" w:hAnsi="Bahnschrift Light" w:cstheme="majorHAnsi"/>
          <w:sz w:val="18"/>
          <w:szCs w:val="18"/>
        </w:rPr>
        <w:t>ykonawcy posiadać będą stosowne uprawnienia instalacyjne oraz uprawnienia do pracy na wysokości.</w:t>
      </w:r>
    </w:p>
    <w:p w14:paraId="468FC13B" w14:textId="6DE1FEA2" w:rsidR="00D350D4" w:rsidRPr="009B3F3D" w:rsidRDefault="00D350D4">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Wykonawca </w:t>
      </w:r>
      <w:r w:rsidR="00925614" w:rsidRPr="009B3F3D">
        <w:rPr>
          <w:rFonts w:ascii="Bahnschrift Light" w:hAnsi="Bahnschrift Light" w:cstheme="majorHAnsi"/>
          <w:sz w:val="18"/>
          <w:szCs w:val="18"/>
        </w:rPr>
        <w:t xml:space="preserve">oświadcza, że akceptuje dokumenty wskazane w §2 ust. 1 i ust. </w:t>
      </w:r>
      <w:r w:rsidR="00A76EB2" w:rsidRPr="009B3F3D">
        <w:rPr>
          <w:rFonts w:ascii="Bahnschrift Light" w:hAnsi="Bahnschrift Light" w:cstheme="majorHAnsi"/>
          <w:sz w:val="18"/>
          <w:szCs w:val="18"/>
        </w:rPr>
        <w:t>6</w:t>
      </w:r>
      <w:r w:rsidR="00925614" w:rsidRPr="009B3F3D">
        <w:rPr>
          <w:rFonts w:ascii="Bahnschrift Light" w:hAnsi="Bahnschrift Light" w:cstheme="majorHAnsi"/>
          <w:sz w:val="18"/>
          <w:szCs w:val="18"/>
        </w:rPr>
        <w:t xml:space="preserve"> niniejszej Umowy, w szczególności SWZ wraz z wszystkimi załącznikami, w tym m.in. dokumentację projektową </w:t>
      </w:r>
      <w:proofErr w:type="spellStart"/>
      <w:r w:rsidR="00925614" w:rsidRPr="009B3F3D">
        <w:rPr>
          <w:rFonts w:ascii="Bahnschrift Light" w:hAnsi="Bahnschrift Light" w:cstheme="majorHAnsi"/>
          <w:sz w:val="18"/>
          <w:szCs w:val="18"/>
        </w:rPr>
        <w:t>STWiORB</w:t>
      </w:r>
      <w:proofErr w:type="spellEnd"/>
      <w:r w:rsidR="00925614" w:rsidRPr="009B3F3D">
        <w:rPr>
          <w:rFonts w:ascii="Bahnschrift Light" w:hAnsi="Bahnschrift Light" w:cstheme="majorHAnsi"/>
          <w:sz w:val="18"/>
          <w:szCs w:val="18"/>
        </w:rPr>
        <w:t xml:space="preserve"> i nie wnosi do nich uwag ani żadnych zastrzeżeń, a nadto oświadcza, że dokumentacja ta jest wystarczająca do należytego wykonania Przedmiotu Umowy i uznaje je za podstawę do realizacji niniejszej Umowy. </w:t>
      </w:r>
    </w:p>
    <w:p w14:paraId="4E27E936" w14:textId="15491EFB" w:rsidR="00FF76C0" w:rsidRPr="009B3F3D" w:rsidRDefault="00FF76C0">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zobowiązuje się wykonać Przedmiot Umowy zgodnie dokumentami określonymi w §2 ust. 1, ust.  3 i ust. 6, niezbędnymi do realizacji Przedmiotu Umowy, a nadto zapewnia, że Przedmiot Umowy zostanie wykonany przez Wykonawcę z materiałów dostarczonych przez Wykonawcę na koszt i staraniem Wykonawcy.</w:t>
      </w:r>
    </w:p>
    <w:p w14:paraId="1B68B9FC" w14:textId="6E9EBC58" w:rsidR="00925614" w:rsidRPr="009B3F3D" w:rsidRDefault="00925614">
      <w:pPr>
        <w:pStyle w:val="Akapitzlist"/>
        <w:numPr>
          <w:ilvl w:val="0"/>
          <w:numId w:val="17"/>
        </w:numPr>
        <w:ind w:left="284" w:hanging="284"/>
        <w:jc w:val="both"/>
        <w:rPr>
          <w:rFonts w:ascii="Bahnschrift Light" w:hAnsi="Bahnschrift Light"/>
          <w:sz w:val="18"/>
          <w:szCs w:val="18"/>
        </w:rPr>
      </w:pPr>
      <w:r w:rsidRPr="009B3F3D">
        <w:rPr>
          <w:rFonts w:ascii="Bahnschrift Light" w:hAnsi="Bahnschrift Light"/>
          <w:sz w:val="18"/>
          <w:szCs w:val="18"/>
        </w:rPr>
        <w:t>Wykonawca zobowiązuje się do wykonania Przedmiotu Umowy zgodnie z zasadami wiedzy technicznej i sztuki budowlanej, obowiązującymi przepisami prawa i polskimi normami oraz oddania Przedmiotu Umowy Zamawiającemu w terminie w niej uzgodnionym.</w:t>
      </w:r>
    </w:p>
    <w:p w14:paraId="1BB3BD7C" w14:textId="0938D6CF" w:rsidR="00925614"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Integraln</w:t>
      </w:r>
      <w:r w:rsidR="007E23A9" w:rsidRPr="009B3F3D">
        <w:rPr>
          <w:rFonts w:ascii="Bahnschrift Light" w:eastAsia="MS Mincho;ＭＳ 明朝" w:hAnsi="Bahnschrift Light" w:cstheme="majorHAnsi"/>
          <w:sz w:val="18"/>
          <w:szCs w:val="18"/>
        </w:rPr>
        <w:t>ą częścią</w:t>
      </w:r>
      <w:r w:rsidRPr="009B3F3D">
        <w:rPr>
          <w:rFonts w:ascii="Bahnschrift Light" w:eastAsia="MS Mincho;ＭＳ 明朝" w:hAnsi="Bahnschrift Light" w:cstheme="majorHAnsi"/>
          <w:sz w:val="18"/>
          <w:szCs w:val="18"/>
        </w:rPr>
        <w:t xml:space="preserve"> niniejszej Umowy są następujące załączniki: </w:t>
      </w:r>
    </w:p>
    <w:p w14:paraId="10776C1D" w14:textId="7F23370B" w:rsidR="00925614" w:rsidRPr="009B3F3D" w:rsidRDefault="00925614" w:rsidP="00F00CB3">
      <w:pPr>
        <w:shd w:val="clear" w:color="auto" w:fill="FFFFFF"/>
        <w:ind w:left="360"/>
        <w:jc w:val="both"/>
        <w:rPr>
          <w:rFonts w:ascii="Bahnschrift Light" w:hAnsi="Bahnschrift Light" w:cstheme="majorHAnsi"/>
          <w:sz w:val="18"/>
          <w:szCs w:val="18"/>
        </w:rPr>
      </w:pPr>
      <w:r w:rsidRPr="009B3F3D">
        <w:rPr>
          <w:rFonts w:ascii="Bahnschrift Light" w:hAnsi="Bahnschrift Light" w:cstheme="majorHAnsi"/>
          <w:sz w:val="18"/>
          <w:szCs w:val="18"/>
        </w:rPr>
        <w:t xml:space="preserve">a) </w:t>
      </w:r>
      <w:bookmarkStart w:id="3" w:name="_Hlk33560066"/>
      <w:r w:rsidRPr="009B3F3D">
        <w:rPr>
          <w:rFonts w:ascii="Bahnschrift Light" w:hAnsi="Bahnschrift Light" w:cstheme="majorHAnsi"/>
          <w:sz w:val="18"/>
          <w:szCs w:val="18"/>
        </w:rPr>
        <w:t xml:space="preserve">SWZ wraz z załącznikami – kserokopia, </w:t>
      </w:r>
    </w:p>
    <w:p w14:paraId="507B46F6" w14:textId="38F6C567" w:rsidR="00925614" w:rsidRPr="009B3F3D" w:rsidRDefault="00925614" w:rsidP="00D45098">
      <w:pPr>
        <w:shd w:val="clear" w:color="auto" w:fill="FFFFFF"/>
        <w:ind w:left="360"/>
        <w:jc w:val="both"/>
        <w:rPr>
          <w:rFonts w:ascii="Bahnschrift Light" w:hAnsi="Bahnschrift Light" w:cstheme="majorHAnsi"/>
          <w:sz w:val="18"/>
          <w:szCs w:val="18"/>
        </w:rPr>
      </w:pPr>
      <w:r w:rsidRPr="009B3F3D">
        <w:rPr>
          <w:rFonts w:ascii="Bahnschrift Light" w:hAnsi="Bahnschrift Light" w:cstheme="majorHAnsi"/>
          <w:sz w:val="18"/>
          <w:szCs w:val="18"/>
        </w:rPr>
        <w:t>c) Dokumentacja projektowa</w:t>
      </w:r>
      <w:r w:rsidR="00DF00DA" w:rsidRPr="009B3F3D">
        <w:rPr>
          <w:rFonts w:ascii="Bahnschrift Light" w:hAnsi="Bahnschrift Light" w:cstheme="majorHAnsi"/>
          <w:sz w:val="18"/>
          <w:szCs w:val="18"/>
        </w:rPr>
        <w:t xml:space="preserve"> dla danej lokalizacji</w:t>
      </w:r>
      <w:r w:rsidRPr="009B3F3D">
        <w:rPr>
          <w:rFonts w:ascii="Bahnschrift Light" w:hAnsi="Bahnschrift Light" w:cstheme="majorHAnsi"/>
          <w:sz w:val="18"/>
          <w:szCs w:val="18"/>
        </w:rPr>
        <w:t>,</w:t>
      </w:r>
    </w:p>
    <w:p w14:paraId="6DFFDC34" w14:textId="7CC0DFC2" w:rsidR="00D71DE5" w:rsidRPr="009B3F3D" w:rsidRDefault="00D71DE5" w:rsidP="00D45098">
      <w:pPr>
        <w:shd w:val="clear" w:color="auto" w:fill="FFFFFF"/>
        <w:ind w:left="360"/>
        <w:jc w:val="both"/>
        <w:rPr>
          <w:rFonts w:ascii="Bahnschrift Light" w:hAnsi="Bahnschrift Light" w:cstheme="majorHAnsi"/>
          <w:sz w:val="18"/>
          <w:szCs w:val="18"/>
        </w:rPr>
      </w:pPr>
      <w:r w:rsidRPr="009B3F3D">
        <w:rPr>
          <w:rFonts w:ascii="Bahnschrift Light" w:hAnsi="Bahnschrift Light" w:cstheme="majorHAnsi"/>
          <w:sz w:val="18"/>
          <w:szCs w:val="18"/>
        </w:rPr>
        <w:t xml:space="preserve">d) </w:t>
      </w:r>
      <w:proofErr w:type="spellStart"/>
      <w:r w:rsidRPr="009B3F3D">
        <w:rPr>
          <w:rFonts w:ascii="Bahnschrift Light" w:hAnsi="Bahnschrift Light" w:cstheme="majorHAnsi"/>
          <w:sz w:val="18"/>
          <w:szCs w:val="18"/>
        </w:rPr>
        <w:t>STWiORB</w:t>
      </w:r>
      <w:proofErr w:type="spellEnd"/>
      <w:r w:rsidRPr="009B3F3D">
        <w:rPr>
          <w:rFonts w:ascii="Bahnschrift Light" w:hAnsi="Bahnschrift Light" w:cstheme="majorHAnsi"/>
          <w:sz w:val="18"/>
          <w:szCs w:val="18"/>
        </w:rPr>
        <w:t>,</w:t>
      </w:r>
    </w:p>
    <w:p w14:paraId="0E55215F" w14:textId="5E885399" w:rsidR="00D71DE5" w:rsidRPr="009B3F3D" w:rsidRDefault="00D71DE5" w:rsidP="00D45098">
      <w:pPr>
        <w:shd w:val="clear" w:color="auto" w:fill="FFFFFF"/>
        <w:ind w:left="360"/>
        <w:jc w:val="both"/>
        <w:rPr>
          <w:rFonts w:ascii="Bahnschrift Light" w:hAnsi="Bahnschrift Light" w:cstheme="majorHAnsi"/>
          <w:sz w:val="18"/>
          <w:szCs w:val="18"/>
        </w:rPr>
      </w:pPr>
      <w:r w:rsidRPr="009B3F3D">
        <w:rPr>
          <w:rFonts w:ascii="Bahnschrift Light" w:hAnsi="Bahnschrift Light" w:cstheme="majorHAnsi"/>
          <w:sz w:val="18"/>
          <w:szCs w:val="18"/>
        </w:rPr>
        <w:t xml:space="preserve">e) przedmiar </w:t>
      </w:r>
      <w:r w:rsidR="004475D9" w:rsidRPr="009B3F3D">
        <w:rPr>
          <w:rFonts w:ascii="Bahnschrift Light" w:hAnsi="Bahnschrift Light" w:cstheme="majorHAnsi"/>
          <w:sz w:val="18"/>
          <w:szCs w:val="18"/>
        </w:rPr>
        <w:t xml:space="preserve">robót, </w:t>
      </w:r>
    </w:p>
    <w:p w14:paraId="245E2E93" w14:textId="77777777" w:rsidR="00925614" w:rsidRPr="009B3F3D" w:rsidRDefault="00925614" w:rsidP="00D45098">
      <w:pPr>
        <w:shd w:val="clear" w:color="auto" w:fill="FFFFFF"/>
        <w:ind w:left="360"/>
        <w:jc w:val="both"/>
        <w:rPr>
          <w:rFonts w:ascii="Bahnschrift Light" w:hAnsi="Bahnschrift Light" w:cstheme="majorHAnsi"/>
          <w:sz w:val="18"/>
          <w:szCs w:val="18"/>
        </w:rPr>
      </w:pPr>
      <w:r w:rsidRPr="009B3F3D">
        <w:rPr>
          <w:rFonts w:ascii="Bahnschrift Light" w:hAnsi="Bahnschrift Light" w:cstheme="majorHAnsi"/>
          <w:sz w:val="18"/>
          <w:szCs w:val="18"/>
        </w:rPr>
        <w:t>d) Oferta Wykonawcy – kserokopia,</w:t>
      </w:r>
    </w:p>
    <w:p w14:paraId="4C2D83C2" w14:textId="09965E1E" w:rsidR="00925614" w:rsidRPr="009B3F3D" w:rsidRDefault="00925614" w:rsidP="00D45098">
      <w:pPr>
        <w:shd w:val="clear" w:color="auto" w:fill="FFFFFF"/>
        <w:ind w:left="360"/>
        <w:jc w:val="both"/>
        <w:rPr>
          <w:rFonts w:ascii="Bahnschrift Light" w:hAnsi="Bahnschrift Light" w:cstheme="majorHAnsi"/>
          <w:sz w:val="18"/>
          <w:szCs w:val="18"/>
        </w:rPr>
      </w:pPr>
      <w:r w:rsidRPr="009B3F3D">
        <w:rPr>
          <w:rFonts w:ascii="Bahnschrift Light" w:hAnsi="Bahnschrift Light" w:cstheme="majorHAnsi"/>
          <w:sz w:val="18"/>
          <w:szCs w:val="18"/>
        </w:rPr>
        <w:t>e) wszelkie inne dokumenty załączone do zadania</w:t>
      </w:r>
      <w:r w:rsidR="00E04B86" w:rsidRPr="009B3F3D">
        <w:rPr>
          <w:rFonts w:ascii="Bahnschrift Light" w:hAnsi="Bahnschrift Light" w:cstheme="majorHAnsi"/>
          <w:sz w:val="18"/>
          <w:szCs w:val="18"/>
        </w:rPr>
        <w:t>, niezbędne do wykonania przedmiotu Umowy</w:t>
      </w:r>
      <w:r w:rsidRPr="009B3F3D">
        <w:rPr>
          <w:rFonts w:ascii="Bahnschrift Light" w:hAnsi="Bahnschrift Light" w:cstheme="majorHAnsi"/>
          <w:sz w:val="18"/>
          <w:szCs w:val="18"/>
        </w:rPr>
        <w:t>.</w:t>
      </w:r>
    </w:p>
    <w:p w14:paraId="092498D3" w14:textId="57225209" w:rsidR="00925614" w:rsidRPr="009B3F3D" w:rsidRDefault="00925614"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SWZ niniejszej Umowy mają pierwszeństwo.</w:t>
      </w:r>
    </w:p>
    <w:bookmarkEnd w:id="3"/>
    <w:p w14:paraId="5C0786FB" w14:textId="77777777" w:rsidR="00925614"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oświadcza, że będzie w pełni odpowiedzialny za działania, zaniechania lub uchybienia każdego podwykonawcy, jego przedstawicieli lub pracowników, tak jakby to były działania, zaniechania lub uchybienia Wykonawcy.</w:t>
      </w:r>
    </w:p>
    <w:p w14:paraId="489B2B3F" w14:textId="77777777" w:rsidR="00DA7910"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ponosi pełną odpowiedzialność cywilną za szkody i straty </w:t>
      </w:r>
      <w:r w:rsidR="00DA7910" w:rsidRPr="009B3F3D">
        <w:rPr>
          <w:rFonts w:ascii="Bahnschrift Light" w:eastAsia="MS Mincho;ＭＳ 明朝" w:hAnsi="Bahnschrift Light" w:cstheme="majorHAnsi"/>
          <w:sz w:val="18"/>
          <w:szCs w:val="18"/>
        </w:rPr>
        <w:t xml:space="preserve">powstałe  w  związku  z </w:t>
      </w:r>
    </w:p>
    <w:p w14:paraId="27D22B18" w14:textId="25561223" w:rsidR="00925614" w:rsidRPr="009B3F3D" w:rsidRDefault="00DA7910" w:rsidP="00662257">
      <w:pPr>
        <w:shd w:val="clear" w:color="auto" w:fill="FFFFFF"/>
        <w:ind w:left="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wykonywanymi przez podwykonawcę czynnościami lub przy okazji ich wykonywania, w szczególności będące następstwem działania podwykonawcy, rażącego niedbalstwa lub braku należytej staranności </w:t>
      </w:r>
      <w:r w:rsidR="00925614" w:rsidRPr="009B3F3D">
        <w:rPr>
          <w:rFonts w:ascii="Bahnschrift Light" w:eastAsia="MS Mincho;ＭＳ 明朝" w:hAnsi="Bahnschrift Light" w:cstheme="majorHAnsi"/>
          <w:sz w:val="18"/>
          <w:szCs w:val="18"/>
        </w:rPr>
        <w:t>oraz następstwa nieszczęśliwych wypadków i zdarzeń losowych, dotyczących pracowników i osób trzecich oraz ich mienia, powstałych w związku z realizacją niniejszej Umowy w tym także związane z nienależytym wykonaniem Przedmiotu Umowy.</w:t>
      </w:r>
    </w:p>
    <w:p w14:paraId="44CBFE60" w14:textId="77777777" w:rsidR="00925614"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ponosi wobec Zamawiającego odpowiedzialność za wyrządzone szkody, będące następstwem nienależytego wykonania czynności objętych niniejszą umową w granicach przewidzianych przez Kodeks cywilny.</w:t>
      </w:r>
    </w:p>
    <w:p w14:paraId="60EA8DBA" w14:textId="77777777" w:rsidR="00925614"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Roboty budowlane obejmujące Przedmiot Umowy zrealizowane zostaną zgodnie z obowiązującymi normami budowlanymi, przepisami prawa, rygorami technologicznymi określonymi przez producenta danego materiału.</w:t>
      </w:r>
      <w:r w:rsidRPr="009B3F3D">
        <w:rPr>
          <w:rFonts w:ascii="Bahnschrift Light" w:eastAsia="MS Mincho;ＭＳ 明朝" w:hAnsi="Bahnschrift Light" w:cstheme="majorHAnsi"/>
          <w:strike/>
          <w:sz w:val="18"/>
          <w:szCs w:val="18"/>
        </w:rPr>
        <w:t xml:space="preserve"> </w:t>
      </w:r>
    </w:p>
    <w:p w14:paraId="214C0525" w14:textId="47B9DC1F" w:rsidR="00925614"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zobowiązuje się wykonać roboty objęte niniejsza Umową w zakresie określonym w §2 ust. 1 </w:t>
      </w:r>
      <w:r w:rsidRPr="009B3F3D">
        <w:rPr>
          <w:rFonts w:ascii="Bahnschrift Light" w:hAnsi="Bahnschrift Light" w:cstheme="majorHAnsi"/>
          <w:sz w:val="18"/>
          <w:szCs w:val="18"/>
        </w:rPr>
        <w:t xml:space="preserve">niniejszej Umowy, </w:t>
      </w:r>
      <w:r w:rsidRPr="009B3F3D">
        <w:rPr>
          <w:rFonts w:ascii="Bahnschrift Light" w:eastAsia="MS Mincho;ＭＳ 明朝" w:hAnsi="Bahnschrift Light" w:cstheme="majorHAnsi"/>
          <w:sz w:val="18"/>
          <w:szCs w:val="18"/>
        </w:rPr>
        <w:t>zgodnie z dokumentacją projektową</w:t>
      </w:r>
      <w:r w:rsidR="00662257" w:rsidRPr="009B3F3D">
        <w:rPr>
          <w:rFonts w:ascii="Bahnschrift Light" w:eastAsia="MS Mincho;ＭＳ 明朝" w:hAnsi="Bahnschrift Light" w:cstheme="majorHAnsi"/>
          <w:sz w:val="18"/>
          <w:szCs w:val="18"/>
        </w:rPr>
        <w:t xml:space="preserve"> dla każdej z lokalizacji</w:t>
      </w:r>
      <w:r w:rsidRPr="009B3F3D">
        <w:rPr>
          <w:rFonts w:ascii="Bahnschrift Light" w:eastAsia="MS Mincho;ＭＳ 明朝" w:hAnsi="Bahnschrift Light" w:cstheme="majorHAnsi"/>
          <w:sz w:val="18"/>
          <w:szCs w:val="18"/>
        </w:rPr>
        <w:t xml:space="preserve">, </w:t>
      </w:r>
      <w:proofErr w:type="spellStart"/>
      <w:r w:rsidRPr="009B3F3D">
        <w:rPr>
          <w:rFonts w:ascii="Bahnschrift Light" w:eastAsia="MS Mincho;ＭＳ 明朝" w:hAnsi="Bahnschrift Light" w:cstheme="majorHAnsi"/>
          <w:sz w:val="18"/>
          <w:szCs w:val="18"/>
        </w:rPr>
        <w:t>STWiORB</w:t>
      </w:r>
      <w:proofErr w:type="spellEnd"/>
      <w:r w:rsidRPr="009B3F3D">
        <w:rPr>
          <w:rFonts w:ascii="Bahnschrift Light" w:eastAsia="MS Mincho;ＭＳ 明朝" w:hAnsi="Bahnschrift Light" w:cstheme="majorHAnsi"/>
          <w:sz w:val="18"/>
          <w:szCs w:val="18"/>
        </w:rPr>
        <w:t xml:space="preserve">, SWZ i postanowieniami niniejszej Umowy, z zachowaniem należytej staranności, zasad bezpieczeństwa, zasad </w:t>
      </w:r>
      <w:r w:rsidRPr="009B3F3D">
        <w:rPr>
          <w:rFonts w:ascii="Bahnschrift Light" w:eastAsia="MS Mincho;ＭＳ 明朝" w:hAnsi="Bahnschrift Light" w:cstheme="majorHAnsi"/>
          <w:sz w:val="18"/>
          <w:szCs w:val="18"/>
        </w:rPr>
        <w:lastRenderedPageBreak/>
        <w:t>współczesnej wiedzy technicznej z uwzględnieniem współczesnych technologii oraz zgodnie z obowiązującymi przepisami prawa, w szczególności Prawa Budowlanego oraz zasadami sztuki budowlanej.</w:t>
      </w:r>
    </w:p>
    <w:p w14:paraId="7C6E177B" w14:textId="77777777" w:rsidR="00925614"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Przy realizacji robót Wykonawca jest zobowiązany w szczególności do: </w:t>
      </w:r>
    </w:p>
    <w:p w14:paraId="0EEB58FB" w14:textId="77777777" w:rsidR="00662257" w:rsidRPr="009B3F3D" w:rsidRDefault="00925614">
      <w:pPr>
        <w:pStyle w:val="Akapitzlist"/>
        <w:numPr>
          <w:ilvl w:val="0"/>
          <w:numId w:val="53"/>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przestrzegania przepisów bhp, p.poż. i ochrony środowiska, ustawy o odpadach i innych obowiązujących przepisów prawa związanych z Przedmiotem niniejszej Umowy; </w:t>
      </w:r>
    </w:p>
    <w:p w14:paraId="127FD459" w14:textId="77777777" w:rsidR="00662257" w:rsidRPr="009B3F3D" w:rsidRDefault="00503224">
      <w:pPr>
        <w:pStyle w:val="Akapitzlist"/>
        <w:numPr>
          <w:ilvl w:val="0"/>
          <w:numId w:val="53"/>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zapewnienia we  własnym  zakresie  i  na  własny  koszt  nadzoru i  koordynacji  działań  podwykonawców.</w:t>
      </w:r>
    </w:p>
    <w:p w14:paraId="13E68A26" w14:textId="0CA0D552" w:rsidR="00662257" w:rsidRPr="009B3F3D" w:rsidRDefault="00503224">
      <w:pPr>
        <w:pStyle w:val="Akapitzlist"/>
        <w:numPr>
          <w:ilvl w:val="0"/>
          <w:numId w:val="53"/>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sporządzenia </w:t>
      </w:r>
      <w:r w:rsidR="00153A6A" w:rsidRPr="009B3F3D">
        <w:rPr>
          <w:rFonts w:ascii="Bahnschrift Light" w:hAnsi="Bahnschrift Light" w:cstheme="majorHAnsi"/>
          <w:sz w:val="18"/>
          <w:szCs w:val="18"/>
        </w:rPr>
        <w:t>harmonogram</w:t>
      </w:r>
      <w:r w:rsidR="00B529C9" w:rsidRPr="009B3F3D">
        <w:rPr>
          <w:rFonts w:ascii="Bahnschrift Light" w:hAnsi="Bahnschrift Light" w:cstheme="majorHAnsi"/>
          <w:sz w:val="18"/>
          <w:szCs w:val="18"/>
        </w:rPr>
        <w:t xml:space="preserve">u </w:t>
      </w:r>
      <w:r w:rsidR="00153A6A" w:rsidRPr="009B3F3D">
        <w:rPr>
          <w:rFonts w:ascii="Bahnschrift Light" w:hAnsi="Bahnschrift Light" w:cstheme="majorHAnsi"/>
          <w:sz w:val="18"/>
          <w:szCs w:val="18"/>
        </w:rPr>
        <w:t>rzeczowo-finansow</w:t>
      </w:r>
      <w:r w:rsidR="00B529C9" w:rsidRPr="009B3F3D">
        <w:rPr>
          <w:rFonts w:ascii="Bahnschrift Light" w:hAnsi="Bahnschrift Light" w:cstheme="majorHAnsi"/>
          <w:sz w:val="18"/>
          <w:szCs w:val="18"/>
        </w:rPr>
        <w:t>ego</w:t>
      </w:r>
      <w:r w:rsidR="00153A6A" w:rsidRPr="009B3F3D">
        <w:rPr>
          <w:rFonts w:ascii="Bahnschrift Light" w:hAnsi="Bahnschrift Light" w:cstheme="majorHAnsi"/>
          <w:sz w:val="18"/>
          <w:szCs w:val="18"/>
        </w:rPr>
        <w:t xml:space="preserve"> realizacji Inwestycji i przedłożenia tego harmonogramu Zamawiającemu w terminie wynikający</w:t>
      </w:r>
      <w:r w:rsidR="00B529C9" w:rsidRPr="009B3F3D">
        <w:rPr>
          <w:rFonts w:ascii="Bahnschrift Light" w:hAnsi="Bahnschrift Light" w:cstheme="majorHAnsi"/>
          <w:sz w:val="18"/>
          <w:szCs w:val="18"/>
        </w:rPr>
        <w:t>m</w:t>
      </w:r>
      <w:r w:rsidR="00153A6A" w:rsidRPr="009B3F3D">
        <w:rPr>
          <w:rFonts w:ascii="Bahnschrift Light" w:hAnsi="Bahnschrift Light" w:cstheme="majorHAnsi"/>
          <w:sz w:val="18"/>
          <w:szCs w:val="18"/>
        </w:rPr>
        <w:t xml:space="preserve"> z §4 Umowy.</w:t>
      </w:r>
    </w:p>
    <w:p w14:paraId="431C526B" w14:textId="757A60E9" w:rsidR="00925614" w:rsidRPr="009B3F3D" w:rsidRDefault="00925614">
      <w:pPr>
        <w:pStyle w:val="Akapitzlist"/>
        <w:numPr>
          <w:ilvl w:val="0"/>
          <w:numId w:val="53"/>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bieżącego  prowadzenia  dokumentacji  budowy  (robót)  i  terminowego  sporządzenia  dokumentacji powykonawczej; </w:t>
      </w:r>
    </w:p>
    <w:p w14:paraId="05323CB7" w14:textId="77777777" w:rsidR="00925614"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lang w:val="x-none"/>
        </w:rPr>
      </w:pPr>
      <w:r w:rsidRPr="009B3F3D">
        <w:rPr>
          <w:rFonts w:ascii="Bahnschrift Light" w:eastAsia="MS Mincho;ＭＳ 明朝" w:hAnsi="Bahnschrift Light" w:cstheme="majorHAnsi"/>
          <w:sz w:val="18"/>
          <w:szCs w:val="18"/>
          <w:lang w:val="x-none"/>
        </w:rPr>
        <w:t>W ramach Przedmiotu Umowy Wykonawca zobowiązany jest w szczególności do:</w:t>
      </w:r>
    </w:p>
    <w:p w14:paraId="734FFB50" w14:textId="77777777" w:rsidR="00925614" w:rsidRPr="009B3F3D" w:rsidRDefault="00925614">
      <w:pPr>
        <w:numPr>
          <w:ilvl w:val="0"/>
          <w:numId w:val="32"/>
        </w:numPr>
        <w:shd w:val="clear" w:color="auto" w:fill="FFFFFF"/>
        <w:ind w:left="284" w:hanging="284"/>
        <w:jc w:val="both"/>
        <w:rPr>
          <w:rFonts w:ascii="Bahnschrift Light" w:eastAsia="MS Mincho;ＭＳ 明朝" w:hAnsi="Bahnschrift Light" w:cstheme="majorHAnsi"/>
          <w:sz w:val="18"/>
          <w:szCs w:val="18"/>
          <w:lang w:val="x-none"/>
        </w:rPr>
      </w:pPr>
      <w:r w:rsidRPr="009B3F3D">
        <w:rPr>
          <w:rFonts w:ascii="Bahnschrift Light" w:eastAsia="MS Mincho;ＭＳ 明朝" w:hAnsi="Bahnschrift Light" w:cstheme="majorHAnsi"/>
          <w:sz w:val="18"/>
          <w:szCs w:val="18"/>
          <w:lang w:val="x-none"/>
        </w:rPr>
        <w:t>wykonania robót budowlanych</w:t>
      </w:r>
      <w:r w:rsidRPr="009B3F3D">
        <w:rPr>
          <w:rFonts w:ascii="Bahnschrift Light" w:eastAsia="MS Mincho;ＭＳ 明朝" w:hAnsi="Bahnschrift Light" w:cstheme="majorHAnsi"/>
          <w:sz w:val="18"/>
          <w:szCs w:val="18"/>
        </w:rPr>
        <w:t xml:space="preserve"> objętych niniejszą Umową</w:t>
      </w:r>
      <w:r w:rsidRPr="009B3F3D">
        <w:rPr>
          <w:rFonts w:ascii="Bahnschrift Light" w:eastAsia="MS Mincho;ＭＳ 明朝" w:hAnsi="Bahnschrift Light" w:cstheme="majorHAnsi"/>
          <w:sz w:val="18"/>
          <w:szCs w:val="18"/>
          <w:lang w:val="x-none"/>
        </w:rPr>
        <w:t>,</w:t>
      </w:r>
    </w:p>
    <w:p w14:paraId="5E692D2A" w14:textId="77777777" w:rsidR="00925614" w:rsidRPr="009B3F3D" w:rsidRDefault="00925614">
      <w:pPr>
        <w:numPr>
          <w:ilvl w:val="0"/>
          <w:numId w:val="3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wykonania dokumentacji powykonawczej,</w:t>
      </w:r>
    </w:p>
    <w:p w14:paraId="03F67CE7" w14:textId="701E2CB6" w:rsidR="00925614" w:rsidRPr="009B3F3D" w:rsidRDefault="00925614">
      <w:pPr>
        <w:numPr>
          <w:ilvl w:val="0"/>
          <w:numId w:val="3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udziału w oddaniu wykonanych </w:t>
      </w:r>
      <w:r w:rsidR="00B529C9" w:rsidRPr="009B3F3D">
        <w:rPr>
          <w:rFonts w:ascii="Bahnschrift Light" w:eastAsia="MS Mincho;ＭＳ 明朝" w:hAnsi="Bahnschrift Light" w:cstheme="majorHAnsi"/>
          <w:sz w:val="18"/>
          <w:szCs w:val="18"/>
        </w:rPr>
        <w:t>kompletnych instalacji</w:t>
      </w:r>
      <w:r w:rsidRPr="009B3F3D">
        <w:rPr>
          <w:rFonts w:ascii="Bahnschrift Light" w:eastAsia="MS Mincho;ＭＳ 明朝" w:hAnsi="Bahnschrift Light" w:cstheme="majorHAnsi"/>
          <w:sz w:val="18"/>
          <w:szCs w:val="18"/>
        </w:rPr>
        <w:t xml:space="preserve"> do eksploatacji oraz udziału w procedurze uzyskania pozwolenia na użytkowanie (w przypadku wystąpienia obowiązku jego uzyskania),</w:t>
      </w:r>
    </w:p>
    <w:p w14:paraId="222258D3" w14:textId="4F1C38C9" w:rsidR="00925614" w:rsidRPr="009B3F3D" w:rsidRDefault="00925614">
      <w:pPr>
        <w:numPr>
          <w:ilvl w:val="0"/>
          <w:numId w:val="3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usuwania wad i usterek.</w:t>
      </w:r>
    </w:p>
    <w:p w14:paraId="1AB66541" w14:textId="5D8DAF24" w:rsidR="00925614" w:rsidRPr="009B3F3D" w:rsidRDefault="00925614">
      <w:pPr>
        <w:numPr>
          <w:ilvl w:val="0"/>
          <w:numId w:val="3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dostarczenie Zamawiającemu najpóźniej na dzień dokonania </w:t>
      </w:r>
      <w:r w:rsidR="001917A8" w:rsidRPr="009B3F3D">
        <w:rPr>
          <w:rFonts w:ascii="Bahnschrift Light" w:eastAsia="MS Mincho;ＭＳ 明朝" w:hAnsi="Bahnschrift Light" w:cstheme="majorHAnsi"/>
          <w:sz w:val="18"/>
          <w:szCs w:val="18"/>
        </w:rPr>
        <w:t>zawiadomienia,</w:t>
      </w:r>
      <w:r w:rsidRPr="009B3F3D">
        <w:rPr>
          <w:rFonts w:ascii="Bahnschrift Light" w:eastAsia="MS Mincho;ＭＳ 明朝" w:hAnsi="Bahnschrift Light" w:cstheme="majorHAnsi"/>
          <w:sz w:val="18"/>
          <w:szCs w:val="18"/>
        </w:rPr>
        <w:t xml:space="preserve"> o którym mowa z §3 ust. 3</w:t>
      </w:r>
      <w:r w:rsidRPr="009B3F3D">
        <w:rPr>
          <w:rFonts w:ascii="Bahnschrift Light" w:hAnsi="Bahnschrift Light" w:cstheme="majorHAnsi"/>
          <w:sz w:val="18"/>
          <w:szCs w:val="18"/>
        </w:rPr>
        <w:t xml:space="preserve"> niniejszej Umowy,</w:t>
      </w:r>
      <w:r w:rsidRPr="009B3F3D">
        <w:rPr>
          <w:rFonts w:ascii="Bahnschrift Light" w:eastAsia="MS Mincho;ＭＳ 明朝" w:hAnsi="Bahnschrift Light" w:cstheme="majorHAnsi"/>
          <w:sz w:val="18"/>
          <w:szCs w:val="18"/>
        </w:rPr>
        <w:t xml:space="preserve"> dokumentacji odbiorowej, tj.:</w:t>
      </w:r>
    </w:p>
    <w:p w14:paraId="625736D8" w14:textId="2CA4FAA7" w:rsidR="00925614" w:rsidRPr="009B3F3D" w:rsidRDefault="00925614">
      <w:pPr>
        <w:numPr>
          <w:ilvl w:val="0"/>
          <w:numId w:val="34"/>
        </w:numPr>
        <w:shd w:val="clear" w:color="auto" w:fill="FFFFFF"/>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dokumentacji powykonawczej potwierdzonymi podpisem przez branżowego projektanta i </w:t>
      </w:r>
      <w:r w:rsidR="00EE7443" w:rsidRPr="009B3F3D">
        <w:rPr>
          <w:rFonts w:ascii="Bahnschrift Light" w:eastAsia="MS Mincho;ＭＳ 明朝" w:hAnsi="Bahnschrift Light" w:cstheme="majorHAnsi"/>
          <w:sz w:val="18"/>
          <w:szCs w:val="18"/>
        </w:rPr>
        <w:t>Kierownika Robót</w:t>
      </w:r>
      <w:r w:rsidRPr="009B3F3D">
        <w:rPr>
          <w:rFonts w:ascii="Bahnschrift Light" w:eastAsia="MS Mincho;ＭＳ 明朝" w:hAnsi="Bahnschrift Light" w:cstheme="majorHAnsi"/>
          <w:sz w:val="18"/>
          <w:szCs w:val="18"/>
        </w:rPr>
        <w:t>,</w:t>
      </w:r>
    </w:p>
    <w:p w14:paraId="46DFDA34" w14:textId="77777777" w:rsidR="00925614" w:rsidRPr="009B3F3D" w:rsidRDefault="00925614">
      <w:pPr>
        <w:numPr>
          <w:ilvl w:val="0"/>
          <w:numId w:val="34"/>
        </w:numPr>
        <w:shd w:val="clear" w:color="auto" w:fill="FFFFFF"/>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protokołów odbiorów technicznych (oryginały),</w:t>
      </w:r>
    </w:p>
    <w:p w14:paraId="14C2DFA6" w14:textId="79B527ED" w:rsidR="00925614" w:rsidRPr="009B3F3D" w:rsidRDefault="00925614">
      <w:pPr>
        <w:numPr>
          <w:ilvl w:val="0"/>
          <w:numId w:val="34"/>
        </w:numPr>
        <w:shd w:val="clear" w:color="auto" w:fill="FFFFFF"/>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protokołów prób, badań, sprawdzeń i pomiarów zgodnie  SWZ (oryginały),</w:t>
      </w:r>
    </w:p>
    <w:p w14:paraId="130AA638" w14:textId="6558D738" w:rsidR="00925614" w:rsidRPr="009B3F3D" w:rsidRDefault="00925614">
      <w:pPr>
        <w:numPr>
          <w:ilvl w:val="0"/>
          <w:numId w:val="34"/>
        </w:numPr>
        <w:shd w:val="clear" w:color="auto" w:fill="FFFFFF"/>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dokumentów (atesty, certyfikaty, deklaracje zgodności, itp.) potwierdzając</w:t>
      </w:r>
      <w:r w:rsidR="006A7D77" w:rsidRPr="009B3F3D">
        <w:rPr>
          <w:rFonts w:ascii="Bahnschrift Light" w:eastAsia="MS Mincho;ＭＳ 明朝" w:hAnsi="Bahnschrift Light" w:cstheme="majorHAnsi"/>
          <w:sz w:val="18"/>
          <w:szCs w:val="18"/>
        </w:rPr>
        <w:t xml:space="preserve">e, </w:t>
      </w:r>
      <w:r w:rsidRPr="009B3F3D">
        <w:rPr>
          <w:rFonts w:ascii="Bahnschrift Light" w:eastAsia="MS Mincho;ＭＳ 明朝" w:hAnsi="Bahnschrift Light" w:cstheme="majorHAnsi"/>
          <w:sz w:val="18"/>
          <w:szCs w:val="18"/>
        </w:rPr>
        <w:t xml:space="preserve">że </w:t>
      </w:r>
      <w:r w:rsidR="006A7D77" w:rsidRPr="009B3F3D">
        <w:rPr>
          <w:rFonts w:ascii="Bahnschrift Light" w:eastAsia="MS Mincho;ＭＳ 明朝" w:hAnsi="Bahnschrift Light" w:cstheme="majorHAnsi"/>
          <w:sz w:val="18"/>
          <w:szCs w:val="18"/>
        </w:rPr>
        <w:t xml:space="preserve">użyte do wykonania Przedmiotu Umowy urządzenia posiadają certyfikat potwierdzający zgodność modułu PV z normą IEC 61215 (lub równoważną) oraz z normą IEC 61730 (lub równoważną) wydanymi przez jednostkę oceniającą zgodność zgodnie z art. 105 ust. 2 ustawy </w:t>
      </w:r>
      <w:proofErr w:type="spellStart"/>
      <w:r w:rsidR="006A7D77" w:rsidRPr="009B3F3D">
        <w:rPr>
          <w:rFonts w:ascii="Bahnschrift Light" w:eastAsia="MS Mincho;ＭＳ 明朝" w:hAnsi="Bahnschrift Light" w:cstheme="majorHAnsi"/>
          <w:sz w:val="18"/>
          <w:szCs w:val="18"/>
        </w:rPr>
        <w:t>Pzp</w:t>
      </w:r>
      <w:proofErr w:type="spellEnd"/>
      <w:r w:rsidR="00A43D2F" w:rsidRPr="009B3F3D">
        <w:rPr>
          <w:rFonts w:ascii="Bahnschrift Light" w:eastAsia="MS Mincho;ＭＳ 明朝" w:hAnsi="Bahnschrift Light" w:cstheme="majorHAnsi"/>
          <w:sz w:val="18"/>
          <w:szCs w:val="18"/>
        </w:rPr>
        <w:t xml:space="preserve">, a </w:t>
      </w:r>
      <w:r w:rsidRPr="009B3F3D">
        <w:rPr>
          <w:rFonts w:ascii="Bahnschrift Light" w:eastAsia="MS Mincho;ＭＳ 明朝" w:hAnsi="Bahnschrift Light" w:cstheme="majorHAnsi"/>
          <w:sz w:val="18"/>
          <w:szCs w:val="18"/>
        </w:rPr>
        <w:t xml:space="preserve">wbudowane wyroby budowlane są zgodne z art. 10 ustawy </w:t>
      </w:r>
      <w:r w:rsidRPr="009B3F3D">
        <w:rPr>
          <w:rFonts w:ascii="Bahnschrift Light" w:hAnsi="Bahnschrift Light" w:cstheme="majorHAnsi"/>
          <w:sz w:val="18"/>
          <w:szCs w:val="18"/>
          <w:shd w:val="clear" w:color="auto" w:fill="FFFFFF"/>
        </w:rPr>
        <w:t>z dnia 7 lipca 1994 r.</w:t>
      </w:r>
      <w:r w:rsidRPr="009B3F3D">
        <w:rPr>
          <w:rFonts w:ascii="Bahnschrift Light" w:eastAsia="MS Mincho;ＭＳ 明朝" w:hAnsi="Bahnschrift Light" w:cstheme="majorHAnsi"/>
          <w:sz w:val="18"/>
          <w:szCs w:val="18"/>
        </w:rPr>
        <w:t xml:space="preserve"> Prawo budowlane (</w:t>
      </w:r>
      <w:r w:rsidR="000E5A99" w:rsidRPr="009B3F3D">
        <w:rPr>
          <w:rFonts w:ascii="Bahnschrift Light" w:hAnsi="Bahnschrift Light" w:cstheme="majorHAnsi"/>
          <w:sz w:val="18"/>
          <w:szCs w:val="18"/>
          <w:lang w:eastAsia="pl-PL"/>
        </w:rPr>
        <w:t xml:space="preserve">Dz.U.2021.2351 </w:t>
      </w:r>
      <w:proofErr w:type="spellStart"/>
      <w:r w:rsidR="000E5A99" w:rsidRPr="009B3F3D">
        <w:rPr>
          <w:rFonts w:ascii="Bahnschrift Light" w:hAnsi="Bahnschrift Light" w:cstheme="majorHAnsi"/>
          <w:sz w:val="18"/>
          <w:szCs w:val="18"/>
          <w:lang w:eastAsia="pl-PL"/>
        </w:rPr>
        <w:t>t.j</w:t>
      </w:r>
      <w:proofErr w:type="spellEnd"/>
      <w:r w:rsidR="000E5A99" w:rsidRPr="009B3F3D">
        <w:rPr>
          <w:rFonts w:ascii="Bahnschrift Light" w:hAnsi="Bahnschrift Light" w:cstheme="majorHAnsi"/>
          <w:sz w:val="18"/>
          <w:szCs w:val="18"/>
          <w:lang w:eastAsia="pl-PL"/>
        </w:rPr>
        <w:t>. z dnia 2021.12.20</w:t>
      </w:r>
      <w:r w:rsidR="000E5A99" w:rsidRPr="009B3F3D">
        <w:rPr>
          <w:rFonts w:ascii="Bahnschrift Light" w:hAnsi="Bahnschrift Light" w:cstheme="majorHAnsi"/>
          <w:b/>
          <w:bCs/>
          <w:sz w:val="18"/>
          <w:szCs w:val="18"/>
          <w:lang w:eastAsia="pl-PL"/>
        </w:rPr>
        <w:t xml:space="preserve"> </w:t>
      </w:r>
      <w:r w:rsidR="000E5A99" w:rsidRPr="009B3F3D">
        <w:rPr>
          <w:rFonts w:ascii="Bahnschrift Light" w:eastAsia="MS Mincho;ＭＳ 明朝" w:hAnsi="Bahnschrift Light" w:cstheme="majorHAnsi"/>
          <w:sz w:val="18"/>
          <w:szCs w:val="18"/>
        </w:rPr>
        <w:t>ze</w:t>
      </w:r>
      <w:r w:rsidR="000E5A99" w:rsidRPr="009B3F3D">
        <w:rPr>
          <w:rFonts w:ascii="Bahnschrift Light" w:hAnsi="Bahnschrift Light" w:cstheme="majorHAnsi"/>
          <w:sz w:val="18"/>
          <w:szCs w:val="18"/>
        </w:rPr>
        <w:t xml:space="preserve"> zm.).</w:t>
      </w:r>
      <w:r w:rsidRPr="009B3F3D">
        <w:rPr>
          <w:rFonts w:ascii="Bahnschrift Light" w:eastAsia="MS Mincho;ＭＳ 明朝" w:hAnsi="Bahnschrift Light" w:cstheme="majorHAnsi"/>
          <w:sz w:val="18"/>
          <w:szCs w:val="18"/>
        </w:rPr>
        <w:t xml:space="preserve"> - opisane i ostemplowane przez </w:t>
      </w:r>
      <w:r w:rsidR="00EE7443" w:rsidRPr="009B3F3D">
        <w:rPr>
          <w:rFonts w:ascii="Bahnschrift Light" w:eastAsia="MS Mincho;ＭＳ 明朝" w:hAnsi="Bahnschrift Light" w:cstheme="majorHAnsi"/>
          <w:sz w:val="18"/>
          <w:szCs w:val="18"/>
        </w:rPr>
        <w:t>Kierownika Robót</w:t>
      </w:r>
      <w:r w:rsidR="00147DE5" w:rsidRPr="009B3F3D">
        <w:rPr>
          <w:rFonts w:ascii="Bahnschrift Light" w:eastAsia="MS Mincho;ＭＳ 明朝" w:hAnsi="Bahnschrift Light" w:cstheme="majorHAnsi"/>
          <w:sz w:val="18"/>
          <w:szCs w:val="18"/>
        </w:rPr>
        <w:t xml:space="preserve"> i potwierdzone przez Inspektora Nadzoru</w:t>
      </w:r>
      <w:r w:rsidRPr="009B3F3D">
        <w:rPr>
          <w:rFonts w:ascii="Bahnschrift Light" w:eastAsia="MS Mincho;ＭＳ 明朝" w:hAnsi="Bahnschrift Light" w:cstheme="majorHAnsi"/>
          <w:sz w:val="18"/>
          <w:szCs w:val="18"/>
        </w:rPr>
        <w:t>.</w:t>
      </w:r>
      <w:r w:rsidR="006A7D77" w:rsidRPr="009B3F3D">
        <w:rPr>
          <w:rFonts w:ascii="Bahnschrift Light" w:eastAsiaTheme="minorHAnsi" w:hAnsi="Bahnschrift Light" w:cstheme="minorBidi"/>
          <w:sz w:val="18"/>
          <w:szCs w:val="18"/>
          <w:lang w:eastAsia="en-US"/>
        </w:rPr>
        <w:t xml:space="preserve"> </w:t>
      </w:r>
    </w:p>
    <w:p w14:paraId="1A976DB1" w14:textId="26B46B35" w:rsidR="00925614" w:rsidRPr="009B3F3D" w:rsidRDefault="00925614">
      <w:pPr>
        <w:numPr>
          <w:ilvl w:val="0"/>
          <w:numId w:val="34"/>
        </w:numPr>
        <w:shd w:val="clear" w:color="auto" w:fill="FFFFFF"/>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dostarczenie Zamawiającemu najpóźniej na dzień dokonania </w:t>
      </w:r>
      <w:r w:rsidR="000B1B13" w:rsidRPr="009B3F3D">
        <w:rPr>
          <w:rFonts w:ascii="Bahnschrift Light" w:eastAsia="MS Mincho;ＭＳ 明朝" w:hAnsi="Bahnschrift Light" w:cstheme="majorHAnsi"/>
          <w:sz w:val="18"/>
          <w:szCs w:val="18"/>
        </w:rPr>
        <w:t>zawiadomienia</w:t>
      </w:r>
      <w:r w:rsidRPr="009B3F3D">
        <w:rPr>
          <w:rFonts w:ascii="Bahnschrift Light" w:eastAsia="MS Mincho;ＭＳ 明朝" w:hAnsi="Bahnschrift Light" w:cstheme="majorHAnsi"/>
          <w:sz w:val="18"/>
          <w:szCs w:val="18"/>
        </w:rPr>
        <w:t>, o którym mowa w §3 ust. 3:</w:t>
      </w:r>
    </w:p>
    <w:p w14:paraId="41112DFE" w14:textId="77777777" w:rsidR="00925614" w:rsidRPr="009B3F3D" w:rsidRDefault="00925614">
      <w:pPr>
        <w:numPr>
          <w:ilvl w:val="0"/>
          <w:numId w:val="17"/>
        </w:numPr>
        <w:shd w:val="clear" w:color="auto" w:fill="FFFFFF"/>
        <w:ind w:left="284" w:hanging="284"/>
        <w:jc w:val="both"/>
        <w:rPr>
          <w:rFonts w:ascii="Bahnschrift Light" w:eastAsia="MS Mincho;ＭＳ 明朝" w:hAnsi="Bahnschrift Light" w:cstheme="majorHAnsi"/>
          <w:sz w:val="18"/>
          <w:szCs w:val="18"/>
          <w:lang w:val="x-none"/>
        </w:rPr>
      </w:pPr>
      <w:r w:rsidRPr="009B3F3D">
        <w:rPr>
          <w:rFonts w:ascii="Bahnschrift Light" w:eastAsia="MS Mincho;ＭＳ 明朝" w:hAnsi="Bahnschrift Light" w:cstheme="majorHAnsi"/>
          <w:sz w:val="18"/>
          <w:szCs w:val="18"/>
          <w:lang w:val="x-none"/>
        </w:rPr>
        <w:t>W ramach Przedmiotu Umowy Wykonawca zobowiązany jest wykonać następujące opracowania wraz z dokonaniem koniecznych uzgodnień:</w:t>
      </w:r>
    </w:p>
    <w:p w14:paraId="62F8E198" w14:textId="77777777" w:rsidR="00925614" w:rsidRPr="009B3F3D" w:rsidRDefault="00925614">
      <w:pPr>
        <w:numPr>
          <w:ilvl w:val="0"/>
          <w:numId w:val="33"/>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plan bezpieczeństwa i ochrony zdrowia,</w:t>
      </w:r>
    </w:p>
    <w:p w14:paraId="00F369FA" w14:textId="77777777" w:rsidR="00925614" w:rsidRPr="009B3F3D" w:rsidRDefault="00925614">
      <w:pPr>
        <w:numPr>
          <w:ilvl w:val="0"/>
          <w:numId w:val="33"/>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rysunki powykonawcze sporządzane na bieżąco w miarę postępu robót,</w:t>
      </w:r>
    </w:p>
    <w:p w14:paraId="15354290" w14:textId="77777777" w:rsidR="00925614" w:rsidRPr="009B3F3D" w:rsidRDefault="00925614">
      <w:pPr>
        <w:numPr>
          <w:ilvl w:val="0"/>
          <w:numId w:val="33"/>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dokumentację fotograficzną i archiwalną dla wszystkich prowadzonych robót, w szczególności dla robót zanikających,</w:t>
      </w:r>
    </w:p>
    <w:p w14:paraId="55B266D8" w14:textId="77777777" w:rsidR="00783B31" w:rsidRPr="009B3F3D" w:rsidRDefault="00925614">
      <w:pPr>
        <w:numPr>
          <w:ilvl w:val="0"/>
          <w:numId w:val="33"/>
        </w:numPr>
        <w:shd w:val="clear" w:color="auto" w:fill="FFFFFF"/>
        <w:ind w:left="284" w:hanging="284"/>
        <w:jc w:val="both"/>
        <w:rPr>
          <w:rFonts w:ascii="Bahnschrift Light" w:eastAsia="MS Mincho;ＭＳ 明朝" w:hAnsi="Bahnschrift Light" w:cstheme="majorHAnsi"/>
          <w:sz w:val="18"/>
          <w:szCs w:val="18"/>
        </w:rPr>
      </w:pPr>
      <w:bookmarkStart w:id="4" w:name="_Ref389563603"/>
      <w:r w:rsidRPr="009B3F3D">
        <w:rPr>
          <w:rFonts w:ascii="Bahnschrift Light" w:eastAsia="MS Mincho;ＭＳ 明朝" w:hAnsi="Bahnschrift Light" w:cstheme="majorHAnsi"/>
          <w:sz w:val="18"/>
          <w:szCs w:val="18"/>
        </w:rPr>
        <w:t>dokumentację powykonawczą</w:t>
      </w:r>
      <w:bookmarkEnd w:id="4"/>
      <w:r w:rsidRPr="009B3F3D">
        <w:rPr>
          <w:rFonts w:ascii="Bahnschrift Light" w:eastAsia="MS Mincho;ＭＳ 明朝" w:hAnsi="Bahnschrift Light" w:cstheme="majorHAnsi"/>
          <w:sz w:val="18"/>
          <w:szCs w:val="18"/>
        </w:rPr>
        <w:t>.</w:t>
      </w:r>
    </w:p>
    <w:p w14:paraId="28D6CAEE" w14:textId="77777777" w:rsidR="00BF3FDF" w:rsidRPr="009B3F3D" w:rsidRDefault="00783B31">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Zamawiający oświadcza, że nadzór inwestorski nad realizacją </w:t>
      </w:r>
      <w:r w:rsidR="00BF3FDF" w:rsidRPr="009B3F3D">
        <w:rPr>
          <w:rFonts w:ascii="Bahnschrift Light" w:hAnsi="Bahnschrift Light" w:cstheme="majorHAnsi"/>
          <w:sz w:val="18"/>
          <w:szCs w:val="18"/>
        </w:rPr>
        <w:t xml:space="preserve">Przedmiotu </w:t>
      </w:r>
      <w:r w:rsidRPr="009B3F3D">
        <w:rPr>
          <w:rFonts w:ascii="Bahnschrift Light" w:hAnsi="Bahnschrift Light" w:cstheme="majorHAnsi"/>
          <w:sz w:val="18"/>
          <w:szCs w:val="18"/>
        </w:rPr>
        <w:t>Umowy prowadzić będzie na rzecz Zamawiającego: __________________________________________ – Inspektor Nadzoru.</w:t>
      </w:r>
    </w:p>
    <w:p w14:paraId="4C4A72A1" w14:textId="77777777" w:rsidR="00BF3FDF" w:rsidRPr="009B3F3D" w:rsidRDefault="00783B31">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Inspektor Nadzoru działa w granicach określonych przepisami ustawy z dnia 7 lipca 1994 r. Prawo budowlane (Dz.U.2021.2351 </w:t>
      </w:r>
      <w:proofErr w:type="spellStart"/>
      <w:r w:rsidRPr="009B3F3D">
        <w:rPr>
          <w:rFonts w:ascii="Bahnschrift Light" w:hAnsi="Bahnschrift Light" w:cstheme="majorHAnsi"/>
          <w:sz w:val="18"/>
          <w:szCs w:val="18"/>
        </w:rPr>
        <w:t>t.j</w:t>
      </w:r>
      <w:proofErr w:type="spellEnd"/>
      <w:r w:rsidRPr="009B3F3D">
        <w:rPr>
          <w:rFonts w:ascii="Bahnschrift Light" w:hAnsi="Bahnschrift Light" w:cstheme="majorHAnsi"/>
          <w:sz w:val="18"/>
          <w:szCs w:val="18"/>
        </w:rPr>
        <w:t xml:space="preserve">. z dnia 2021.12.20 ze zm.), w szczególności art. 25 i 26 tejże ustawy i kompetencji przekazanych przez Zamawiającego. </w:t>
      </w:r>
    </w:p>
    <w:p w14:paraId="3CADD471" w14:textId="77777777" w:rsidR="00BF3FDF" w:rsidRPr="009B3F3D" w:rsidRDefault="00783B31">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Inspektor Nadzoru będzie koordynował czynności nadzoru inwestorskiego zgodnie z art. 27 ustawy z dnia 7 lipca 1994 r. Prawo budowlane (Dz.U.2021.2351 </w:t>
      </w:r>
      <w:proofErr w:type="spellStart"/>
      <w:r w:rsidRPr="009B3F3D">
        <w:rPr>
          <w:rFonts w:ascii="Bahnschrift Light" w:hAnsi="Bahnschrift Light" w:cstheme="majorHAnsi"/>
          <w:sz w:val="18"/>
          <w:szCs w:val="18"/>
        </w:rPr>
        <w:t>t.j</w:t>
      </w:r>
      <w:proofErr w:type="spellEnd"/>
      <w:r w:rsidRPr="009B3F3D">
        <w:rPr>
          <w:rFonts w:ascii="Bahnschrift Light" w:hAnsi="Bahnschrift Light" w:cstheme="majorHAnsi"/>
          <w:sz w:val="18"/>
          <w:szCs w:val="18"/>
        </w:rPr>
        <w:t>. z dnia 2021.12.20 ze zm.).</w:t>
      </w:r>
    </w:p>
    <w:p w14:paraId="20AA8047" w14:textId="77777777" w:rsidR="00BF3FDF" w:rsidRPr="009B3F3D" w:rsidRDefault="00783B31">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zastosuje się do wszelkich poleceń i instrukcji wynikających z zakresu uprawnień Inspektora Nadzoru.</w:t>
      </w:r>
    </w:p>
    <w:p w14:paraId="71ADB3EC" w14:textId="000B9F4E" w:rsidR="00783B31" w:rsidRPr="009B3F3D" w:rsidRDefault="00783B31">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63F76DA2" w14:textId="65ABA6CB" w:rsidR="00420D91" w:rsidRPr="009B3F3D" w:rsidRDefault="00F65B41">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jest zobowiązany zapewnić kierownictwo robót objętych niniejszą Umową przez osobę posiadającą uprawnienia do kierowania robotami budowlanymi w specjalności instalacyjnej w zakresie sieci, instalacji i urządzeń elektrycznych i elektroenergetycznych</w:t>
      </w:r>
      <w:r w:rsidR="00D31E9D" w:rsidRPr="009B3F3D">
        <w:rPr>
          <w:rFonts w:ascii="Bahnschrift Light" w:hAnsi="Bahnschrift Light" w:cstheme="majorHAnsi"/>
          <w:sz w:val="18"/>
          <w:szCs w:val="18"/>
        </w:rPr>
        <w:t>, przy czym osoba ta musi posiadać uprawnienia do kierowania robotami budowlanymi w specjalności instalacyjnej w zakresie sieci, instalacji i urządzeń elektrycznych i elektromagnetycznych bez ograniczeń</w:t>
      </w:r>
      <w:r w:rsidR="00420D91" w:rsidRPr="009B3F3D">
        <w:rPr>
          <w:rFonts w:ascii="Bahnschrift Light" w:hAnsi="Bahnschrift Light" w:cstheme="majorHAnsi"/>
          <w:sz w:val="18"/>
          <w:szCs w:val="18"/>
        </w:rPr>
        <w:t xml:space="preserve"> dalej Kierownik Robót.</w:t>
      </w:r>
    </w:p>
    <w:p w14:paraId="47EB1486" w14:textId="3AB33211" w:rsidR="00420D91" w:rsidRPr="009B3F3D" w:rsidRDefault="00420D91">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Funkcję Kierownika Robót ze strony Wykonawcy pełnić będzie: ______________________________, posiadający uprawnienia __________________________________________________________________________, wydane w dniu _________________________ roku.</w:t>
      </w:r>
    </w:p>
    <w:p w14:paraId="24D54B85" w14:textId="2052062D" w:rsidR="00420D91" w:rsidRPr="009B3F3D" w:rsidRDefault="00420D91">
      <w:pPr>
        <w:pStyle w:val="Akapitzlist"/>
        <w:numPr>
          <w:ilvl w:val="0"/>
          <w:numId w:val="17"/>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Zmiany na stanowisku Kierownika Robót wymagają pisemnego uzgodnienia obu Stron niniejszej Umowy  i nie stanowią zmiany Umowy. Osoba nowo powołanego Kierownika Robót musi spełniać, co najmniej wymagania określone w </w:t>
      </w:r>
      <w:r w:rsidR="00252598" w:rsidRPr="009B3F3D">
        <w:rPr>
          <w:rFonts w:ascii="Bahnschrift Light" w:hAnsi="Bahnschrift Light" w:cstheme="majorHAnsi"/>
          <w:sz w:val="18"/>
          <w:szCs w:val="18"/>
        </w:rPr>
        <w:t xml:space="preserve">ust. 20 powyżej oraz </w:t>
      </w:r>
      <w:r w:rsidRPr="009B3F3D">
        <w:rPr>
          <w:rFonts w:ascii="Bahnschrift Light" w:hAnsi="Bahnschrift Light" w:cstheme="majorHAnsi"/>
          <w:sz w:val="18"/>
          <w:szCs w:val="18"/>
        </w:rPr>
        <w:t>specyfikacji warunków zamówienia (SWZ) oraz niniejszej Umowie.</w:t>
      </w:r>
    </w:p>
    <w:p w14:paraId="6A4E04EC" w14:textId="77777777" w:rsidR="00D31E9D" w:rsidRPr="009B3F3D" w:rsidRDefault="00D31E9D" w:rsidP="00D31E9D">
      <w:pPr>
        <w:pStyle w:val="Akapitzlist"/>
        <w:shd w:val="clear" w:color="auto" w:fill="FFFFFF"/>
        <w:ind w:left="284"/>
        <w:jc w:val="both"/>
        <w:rPr>
          <w:rFonts w:ascii="Bahnschrift Light" w:hAnsi="Bahnschrift Light" w:cstheme="majorHAnsi"/>
          <w:sz w:val="18"/>
          <w:szCs w:val="18"/>
        </w:rPr>
      </w:pPr>
    </w:p>
    <w:p w14:paraId="77EDB70A" w14:textId="77777777" w:rsidR="00BF3FDF" w:rsidRPr="009B3F3D" w:rsidRDefault="00BF3FDF" w:rsidP="00D45098">
      <w:pPr>
        <w:shd w:val="clear" w:color="auto" w:fill="FFFFFF"/>
        <w:jc w:val="center"/>
        <w:rPr>
          <w:rFonts w:ascii="Bahnschrift Light" w:eastAsia="MS Mincho;ＭＳ 明朝" w:hAnsi="Bahnschrift Light" w:cstheme="majorHAnsi"/>
          <w:sz w:val="18"/>
          <w:szCs w:val="18"/>
        </w:rPr>
      </w:pPr>
      <w:bookmarkStart w:id="5" w:name="_Hlk94603092"/>
    </w:p>
    <w:p w14:paraId="51681610" w14:textId="408CE303"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§3.</w:t>
      </w:r>
    </w:p>
    <w:p w14:paraId="21234B4A"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Terminy.</w:t>
      </w:r>
    </w:p>
    <w:p w14:paraId="4A1F50EB" w14:textId="182B4D6B" w:rsidR="00A556BB" w:rsidRPr="009B3F3D" w:rsidRDefault="00925614">
      <w:pPr>
        <w:numPr>
          <w:ilvl w:val="0"/>
          <w:numId w:val="16"/>
        </w:numPr>
        <w:shd w:val="clear" w:color="auto" w:fill="FFFFFF"/>
        <w:ind w:left="284" w:hanging="284"/>
        <w:jc w:val="both"/>
        <w:rPr>
          <w:rFonts w:ascii="Bahnschrift Light" w:hAnsi="Bahnschrift Light"/>
          <w:sz w:val="18"/>
          <w:szCs w:val="18"/>
        </w:rPr>
      </w:pPr>
      <w:r w:rsidRPr="009B3F3D">
        <w:rPr>
          <w:rFonts w:ascii="Bahnschrift Light" w:eastAsia="MS Mincho;ＭＳ 明朝" w:hAnsi="Bahnschrift Light" w:cstheme="majorHAnsi"/>
          <w:sz w:val="18"/>
          <w:szCs w:val="18"/>
        </w:rPr>
        <w:lastRenderedPageBreak/>
        <w:t xml:space="preserve">Wszystkie roboty wynikające z zapisów niniejszej Umowy Wykonawca wykona </w:t>
      </w:r>
      <w:r w:rsidR="0004022C" w:rsidRPr="009B3F3D">
        <w:rPr>
          <w:rFonts w:ascii="Bahnschrift Light" w:eastAsia="MS Mincho;ＭＳ 明朝" w:hAnsi="Bahnschrift Light" w:cstheme="majorHAnsi"/>
          <w:sz w:val="18"/>
          <w:szCs w:val="18"/>
        </w:rPr>
        <w:t xml:space="preserve">(zakończenie robót) </w:t>
      </w:r>
      <w:r w:rsidRPr="009B3F3D">
        <w:rPr>
          <w:rFonts w:ascii="Bahnschrift Light" w:eastAsia="MS Mincho;ＭＳ 明朝" w:hAnsi="Bahnschrift Light" w:cstheme="majorHAnsi"/>
          <w:sz w:val="18"/>
          <w:szCs w:val="18"/>
        </w:rPr>
        <w:t>w nieprzekraczaln</w:t>
      </w:r>
      <w:r w:rsidR="00A556BB" w:rsidRPr="009B3F3D">
        <w:rPr>
          <w:rFonts w:ascii="Bahnschrift Light" w:eastAsia="MS Mincho;ＭＳ 明朝" w:hAnsi="Bahnschrift Light" w:cstheme="majorHAnsi"/>
          <w:sz w:val="18"/>
          <w:szCs w:val="18"/>
        </w:rPr>
        <w:t>y</w:t>
      </w:r>
      <w:r w:rsidR="00F960EC" w:rsidRPr="009B3F3D">
        <w:rPr>
          <w:rFonts w:ascii="Bahnschrift Light" w:eastAsia="MS Mincho;ＭＳ 明朝" w:hAnsi="Bahnschrift Light" w:cstheme="majorHAnsi"/>
          <w:sz w:val="18"/>
          <w:szCs w:val="18"/>
        </w:rPr>
        <w:t xml:space="preserve">m terminie </w:t>
      </w:r>
      <w:r w:rsidRPr="009B3F3D">
        <w:rPr>
          <w:rFonts w:ascii="Bahnschrift Light" w:eastAsia="MS Mincho;ＭＳ 明朝" w:hAnsi="Bahnschrift Light" w:cstheme="majorHAnsi"/>
          <w:sz w:val="18"/>
          <w:szCs w:val="18"/>
        </w:rPr>
        <w:t>do dnia</w:t>
      </w:r>
      <w:r w:rsidR="00A556BB" w:rsidRPr="009B3F3D">
        <w:rPr>
          <w:rFonts w:ascii="Bahnschrift Light" w:eastAsia="MS Mincho;ＭＳ 明朝" w:hAnsi="Bahnschrift Light" w:cstheme="majorHAnsi"/>
          <w:sz w:val="18"/>
          <w:szCs w:val="18"/>
        </w:rPr>
        <w:t>:</w:t>
      </w:r>
      <w:r w:rsidR="0038133D" w:rsidRPr="009B3F3D">
        <w:rPr>
          <w:rFonts w:ascii="Bahnschrift Light" w:eastAsia="MS Mincho;ＭＳ 明朝" w:hAnsi="Bahnschrift Light" w:cstheme="majorHAnsi"/>
          <w:sz w:val="18"/>
          <w:szCs w:val="18"/>
        </w:rPr>
        <w:t xml:space="preserve"> </w:t>
      </w:r>
      <w:r w:rsidR="00DC379C" w:rsidRPr="009B3F3D">
        <w:rPr>
          <w:rFonts w:ascii="Bahnschrift Light" w:hAnsi="Bahnschrift Light"/>
          <w:b/>
          <w:sz w:val="18"/>
          <w:szCs w:val="18"/>
        </w:rPr>
        <w:t>31.03.</w:t>
      </w:r>
      <w:r w:rsidR="00001B5B" w:rsidRPr="009B3F3D">
        <w:rPr>
          <w:rFonts w:ascii="Bahnschrift Light" w:hAnsi="Bahnschrift Light"/>
          <w:b/>
          <w:sz w:val="18"/>
          <w:szCs w:val="18"/>
        </w:rPr>
        <w:t>2023</w:t>
      </w:r>
      <w:r w:rsidR="00001B5B" w:rsidRPr="009B3F3D">
        <w:rPr>
          <w:rFonts w:ascii="Bahnschrift Light" w:hAnsi="Bahnschrift Light"/>
          <w:sz w:val="18"/>
          <w:szCs w:val="18"/>
        </w:rPr>
        <w:t xml:space="preserve"> roku</w:t>
      </w:r>
      <w:r w:rsidR="007E74E6" w:rsidRPr="009B3F3D">
        <w:rPr>
          <w:rFonts w:ascii="Bahnschrift Light" w:hAnsi="Bahnschrift Light"/>
          <w:sz w:val="18"/>
          <w:szCs w:val="18"/>
        </w:rPr>
        <w:t>, z zastrzeżeniem ust. 10 niniejszego paragrafu.</w:t>
      </w:r>
    </w:p>
    <w:bookmarkEnd w:id="5"/>
    <w:p w14:paraId="4CF04C8A" w14:textId="22C7F3A2" w:rsidR="00925614" w:rsidRPr="009B3F3D" w:rsidRDefault="00925614">
      <w:pPr>
        <w:pStyle w:val="Akapitzlist"/>
        <w:numPr>
          <w:ilvl w:val="0"/>
          <w:numId w:val="16"/>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Wykonane zgodnie z niniejszą Umową roboty, odebrane zostaną w oparciu o protok</w:t>
      </w:r>
      <w:r w:rsidR="00F960EC" w:rsidRPr="009B3F3D">
        <w:rPr>
          <w:rFonts w:ascii="Bahnschrift Light" w:hAnsi="Bahnschrift Light" w:cstheme="majorHAnsi"/>
          <w:sz w:val="18"/>
          <w:szCs w:val="18"/>
        </w:rPr>
        <w:t xml:space="preserve">ół </w:t>
      </w:r>
      <w:r w:rsidRPr="009B3F3D">
        <w:rPr>
          <w:rFonts w:ascii="Bahnschrift Light" w:hAnsi="Bahnschrift Light" w:cstheme="majorHAnsi"/>
          <w:sz w:val="18"/>
          <w:szCs w:val="18"/>
        </w:rPr>
        <w:t>odbioru końcowego. Protokół odbioru końcowego</w:t>
      </w:r>
      <w:r w:rsidR="00061BD1" w:rsidRPr="009B3F3D">
        <w:rPr>
          <w:rFonts w:ascii="Bahnschrift Light" w:hAnsi="Bahnschrift Light" w:cstheme="majorHAnsi"/>
          <w:sz w:val="18"/>
          <w:szCs w:val="18"/>
        </w:rPr>
        <w:t xml:space="preserve"> </w:t>
      </w:r>
      <w:r w:rsidR="00CC15D3" w:rsidRPr="009B3F3D">
        <w:rPr>
          <w:rFonts w:ascii="Bahnschrift Light" w:hAnsi="Bahnschrift Light" w:cstheme="majorHAnsi"/>
          <w:sz w:val="18"/>
          <w:szCs w:val="18"/>
        </w:rPr>
        <w:t xml:space="preserve">zostanie sporządzony nie wcześniej niż </w:t>
      </w:r>
      <w:r w:rsidRPr="009B3F3D">
        <w:rPr>
          <w:rFonts w:ascii="Bahnschrift Light" w:hAnsi="Bahnschrift Light" w:cstheme="majorHAnsi"/>
          <w:sz w:val="18"/>
          <w:szCs w:val="18"/>
        </w:rPr>
        <w:t>po wykonaniu wszystkich robót wynikających z niniejszej Umowy</w:t>
      </w:r>
      <w:r w:rsidR="00CC15D3" w:rsidRPr="009B3F3D">
        <w:rPr>
          <w:rFonts w:ascii="Bahnschrift Light" w:hAnsi="Bahnschrift Light" w:cstheme="majorHAnsi"/>
          <w:sz w:val="18"/>
          <w:szCs w:val="18"/>
        </w:rPr>
        <w:t>.</w:t>
      </w:r>
    </w:p>
    <w:p w14:paraId="39B529E4" w14:textId="37802F6A" w:rsidR="00925614" w:rsidRPr="009B3F3D" w:rsidRDefault="00925614">
      <w:pPr>
        <w:numPr>
          <w:ilvl w:val="0"/>
          <w:numId w:val="16"/>
        </w:numPr>
        <w:shd w:val="clear" w:color="auto" w:fill="FFFFFF"/>
        <w:ind w:left="284" w:hanging="284"/>
        <w:jc w:val="both"/>
        <w:rPr>
          <w:rFonts w:ascii="Bahnschrift Light" w:eastAsia="MS Mincho;ＭＳ 明朝" w:hAnsi="Bahnschrift Light" w:cstheme="majorHAnsi"/>
          <w:strike/>
          <w:sz w:val="18"/>
          <w:szCs w:val="18"/>
        </w:rPr>
      </w:pPr>
      <w:r w:rsidRPr="009B3F3D">
        <w:rPr>
          <w:rFonts w:ascii="Bahnschrift Light" w:eastAsia="MS Mincho;ＭＳ 明朝" w:hAnsi="Bahnschrift Light" w:cstheme="majorHAnsi"/>
          <w:sz w:val="18"/>
          <w:szCs w:val="18"/>
        </w:rPr>
        <w:t xml:space="preserve">O terminie </w:t>
      </w:r>
      <w:r w:rsidR="00CD148A" w:rsidRPr="009B3F3D">
        <w:rPr>
          <w:rFonts w:ascii="Bahnschrift Light" w:eastAsia="MS Mincho;ＭＳ 明朝" w:hAnsi="Bahnschrift Light" w:cstheme="majorHAnsi"/>
          <w:sz w:val="18"/>
          <w:szCs w:val="18"/>
        </w:rPr>
        <w:t xml:space="preserve">kompleksowego </w:t>
      </w:r>
      <w:r w:rsidRPr="009B3F3D">
        <w:rPr>
          <w:rFonts w:ascii="Bahnschrift Light" w:eastAsia="MS Mincho;ＭＳ 明朝" w:hAnsi="Bahnschrift Light" w:cstheme="majorHAnsi"/>
          <w:sz w:val="18"/>
          <w:szCs w:val="18"/>
        </w:rPr>
        <w:t xml:space="preserve">wykonania wszystkich robót objętych niniejszą </w:t>
      </w:r>
      <w:r w:rsidR="00331D24"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mową</w:t>
      </w:r>
      <w:r w:rsidR="00252598" w:rsidRPr="009B3F3D">
        <w:rPr>
          <w:rFonts w:ascii="Bahnschrift Light" w:eastAsia="MS Mincho;ＭＳ 明朝" w:hAnsi="Bahnschrift Light" w:cstheme="majorHAnsi"/>
          <w:sz w:val="18"/>
          <w:szCs w:val="18"/>
        </w:rPr>
        <w:t xml:space="preserve">, na obu lokalizacjach, </w:t>
      </w:r>
      <w:r w:rsidRPr="009B3F3D">
        <w:rPr>
          <w:rFonts w:ascii="Bahnschrift Light" w:eastAsia="MS Mincho;ＭＳ 明朝" w:hAnsi="Bahnschrift Light" w:cstheme="majorHAnsi"/>
          <w:sz w:val="18"/>
          <w:szCs w:val="18"/>
        </w:rPr>
        <w:t xml:space="preserve">Wykonawca </w:t>
      </w:r>
      <w:r w:rsidR="00BF493B" w:rsidRPr="009B3F3D">
        <w:rPr>
          <w:rFonts w:ascii="Bahnschrift Light" w:eastAsia="MS Mincho;ＭＳ 明朝" w:hAnsi="Bahnschrift Light" w:cstheme="majorHAnsi"/>
          <w:sz w:val="18"/>
          <w:szCs w:val="18"/>
        </w:rPr>
        <w:t>zawiadomi</w:t>
      </w:r>
      <w:r w:rsidRPr="009B3F3D">
        <w:rPr>
          <w:rFonts w:ascii="Bahnschrift Light" w:eastAsia="MS Mincho;ＭＳ 明朝" w:hAnsi="Bahnschrift Light" w:cstheme="majorHAnsi"/>
          <w:sz w:val="18"/>
          <w:szCs w:val="18"/>
        </w:rPr>
        <w:t xml:space="preserve"> pisemnie Zamawiającego zgłaszając Zamawiającemu gotowość do odbioru końcowego</w:t>
      </w:r>
      <w:r w:rsidR="00BF493B" w:rsidRPr="009B3F3D">
        <w:rPr>
          <w:rFonts w:ascii="Bahnschrift Light" w:eastAsia="MS Mincho;ＭＳ 明朝" w:hAnsi="Bahnschrift Light" w:cstheme="majorHAnsi"/>
          <w:sz w:val="18"/>
          <w:szCs w:val="18"/>
        </w:rPr>
        <w:t>.</w:t>
      </w:r>
    </w:p>
    <w:p w14:paraId="7614EEE9" w14:textId="4BA7C4EE" w:rsidR="00925614" w:rsidRPr="009B3F3D" w:rsidRDefault="00925614">
      <w:pPr>
        <w:numPr>
          <w:ilvl w:val="0"/>
          <w:numId w:val="16"/>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Warunkiem zgłoszenia</w:t>
      </w:r>
      <w:r w:rsidR="009F1AB6" w:rsidRPr="009B3F3D">
        <w:rPr>
          <w:rFonts w:ascii="Bahnschrift Light" w:eastAsia="MS Mincho;ＭＳ 明朝" w:hAnsi="Bahnschrift Light" w:cstheme="majorHAnsi"/>
          <w:sz w:val="18"/>
          <w:szCs w:val="18"/>
        </w:rPr>
        <w:t xml:space="preserve">, o którym mowa w §3 ust. </w:t>
      </w:r>
      <w:r w:rsidR="009D7789" w:rsidRPr="009B3F3D">
        <w:rPr>
          <w:rFonts w:ascii="Bahnschrift Light" w:eastAsia="MS Mincho;ＭＳ 明朝" w:hAnsi="Bahnschrift Light" w:cstheme="majorHAnsi"/>
          <w:sz w:val="18"/>
          <w:szCs w:val="18"/>
        </w:rPr>
        <w:t xml:space="preserve">3 </w:t>
      </w:r>
      <w:r w:rsidR="009F1AB6" w:rsidRPr="009B3F3D">
        <w:rPr>
          <w:rFonts w:ascii="Bahnschrift Light" w:eastAsia="MS Mincho;ＭＳ 明朝" w:hAnsi="Bahnschrift Light" w:cstheme="majorHAnsi"/>
          <w:sz w:val="18"/>
          <w:szCs w:val="18"/>
        </w:rPr>
        <w:t xml:space="preserve"> </w:t>
      </w:r>
      <w:r w:rsidR="009D7789" w:rsidRPr="009B3F3D">
        <w:rPr>
          <w:rFonts w:ascii="Bahnschrift Light" w:eastAsia="MS Mincho;ＭＳ 明朝" w:hAnsi="Bahnschrift Light" w:cstheme="majorHAnsi"/>
          <w:sz w:val="18"/>
          <w:szCs w:val="18"/>
        </w:rPr>
        <w:t xml:space="preserve"> </w:t>
      </w:r>
      <w:r w:rsidR="009F1AB6" w:rsidRPr="009B3F3D">
        <w:rPr>
          <w:rFonts w:ascii="Bahnschrift Light" w:eastAsia="MS Mincho;ＭＳ 明朝" w:hAnsi="Bahnschrift Light" w:cstheme="majorHAnsi"/>
          <w:sz w:val="18"/>
          <w:szCs w:val="18"/>
        </w:rPr>
        <w:t>niniejszej Umowy</w:t>
      </w:r>
      <w:r w:rsidRPr="009B3F3D">
        <w:rPr>
          <w:rFonts w:ascii="Bahnschrift Light" w:eastAsia="MS Mincho;ＭＳ 明朝" w:hAnsi="Bahnschrift Light" w:cstheme="majorHAnsi"/>
          <w:sz w:val="18"/>
          <w:szCs w:val="18"/>
        </w:rPr>
        <w:t xml:space="preserve"> przez Wykonawcę gotowości do odbioru robót</w:t>
      </w:r>
      <w:r w:rsidR="009F1AB6"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jest wykonanie wszystkich robót</w:t>
      </w:r>
      <w:r w:rsidR="009F1AB6"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 xml:space="preserve">zgodnie z Umową i potwierdzenie ich wykonania przez </w:t>
      </w:r>
      <w:r w:rsidR="00EE7443" w:rsidRPr="009B3F3D">
        <w:rPr>
          <w:rFonts w:ascii="Bahnschrift Light" w:eastAsia="MS Mincho;ＭＳ 明朝" w:hAnsi="Bahnschrift Light" w:cstheme="majorHAnsi"/>
          <w:sz w:val="18"/>
          <w:szCs w:val="18"/>
        </w:rPr>
        <w:t xml:space="preserve">Kierownika Robót oraz </w:t>
      </w:r>
      <w:r w:rsidRPr="009B3F3D">
        <w:rPr>
          <w:rFonts w:ascii="Bahnschrift Light" w:eastAsia="MS Mincho;ＭＳ 明朝" w:hAnsi="Bahnschrift Light" w:cstheme="majorHAnsi"/>
          <w:sz w:val="18"/>
          <w:szCs w:val="18"/>
        </w:rPr>
        <w:t>Inspektora Nadzoru oraz przekazanie do Zamawiającego kompletnej dokumentacji powykonawczej</w:t>
      </w:r>
      <w:r w:rsidR="006F6283" w:rsidRPr="009B3F3D">
        <w:rPr>
          <w:rFonts w:ascii="Bahnschrift Light" w:eastAsia="MS Mincho;ＭＳ 明朝" w:hAnsi="Bahnschrift Light" w:cstheme="majorHAnsi"/>
          <w:sz w:val="18"/>
          <w:szCs w:val="18"/>
        </w:rPr>
        <w:t>.</w:t>
      </w:r>
    </w:p>
    <w:p w14:paraId="1C1E4DBE" w14:textId="5B9757DF" w:rsidR="00925614" w:rsidRPr="009B3F3D" w:rsidRDefault="00925614">
      <w:pPr>
        <w:numPr>
          <w:ilvl w:val="0"/>
          <w:numId w:val="16"/>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Termin przekazania </w:t>
      </w:r>
      <w:r w:rsidR="0071392C" w:rsidRPr="009B3F3D">
        <w:rPr>
          <w:rFonts w:ascii="Bahnschrift Light" w:eastAsia="MS Mincho;ＭＳ 明朝" w:hAnsi="Bahnschrift Light" w:cstheme="majorHAnsi"/>
          <w:sz w:val="18"/>
          <w:szCs w:val="18"/>
        </w:rPr>
        <w:t xml:space="preserve">Wykonawcy </w:t>
      </w:r>
      <w:r w:rsidRPr="009B3F3D">
        <w:rPr>
          <w:rFonts w:ascii="Bahnschrift Light" w:eastAsia="MS Mincho;ＭＳ 明朝" w:hAnsi="Bahnschrift Light" w:cstheme="majorHAnsi"/>
          <w:sz w:val="18"/>
          <w:szCs w:val="18"/>
        </w:rPr>
        <w:t xml:space="preserve">placu budowy </w:t>
      </w:r>
      <w:r w:rsidR="0071392C" w:rsidRPr="009B3F3D">
        <w:rPr>
          <w:rFonts w:ascii="Bahnschrift Light" w:eastAsia="MS Mincho;ＭＳ 明朝" w:hAnsi="Bahnschrift Light" w:cstheme="majorHAnsi"/>
          <w:sz w:val="18"/>
          <w:szCs w:val="18"/>
        </w:rPr>
        <w:t>[Plac budowy]</w:t>
      </w:r>
      <w:r w:rsidR="00F14E8D" w:rsidRPr="009B3F3D">
        <w:rPr>
          <w:rFonts w:ascii="Bahnschrift Light" w:eastAsia="MS Mincho;ＭＳ 明朝" w:hAnsi="Bahnschrift Light" w:cstheme="majorHAnsi"/>
          <w:sz w:val="18"/>
          <w:szCs w:val="18"/>
        </w:rPr>
        <w:t xml:space="preserve"> dla obu lokalizacji , </w:t>
      </w:r>
      <w:r w:rsidRPr="009B3F3D">
        <w:rPr>
          <w:rFonts w:ascii="Bahnschrift Light" w:eastAsia="MS Mincho;ＭＳ 明朝" w:hAnsi="Bahnschrift Light" w:cstheme="majorHAnsi"/>
          <w:sz w:val="18"/>
          <w:szCs w:val="18"/>
        </w:rPr>
        <w:t xml:space="preserve">nastąpi w ciągu 3 (trzech) dni roboczych od daty podpisania </w:t>
      </w:r>
      <w:r w:rsidR="0071392C" w:rsidRPr="009B3F3D">
        <w:rPr>
          <w:rFonts w:ascii="Bahnschrift Light" w:eastAsia="MS Mincho;ＭＳ 明朝" w:hAnsi="Bahnschrift Light" w:cstheme="majorHAnsi"/>
          <w:sz w:val="18"/>
          <w:szCs w:val="18"/>
        </w:rPr>
        <w:t xml:space="preserve">niniejszej </w:t>
      </w:r>
      <w:r w:rsidRPr="009B3F3D">
        <w:rPr>
          <w:rFonts w:ascii="Bahnschrift Light" w:eastAsia="MS Mincho;ＭＳ 明朝" w:hAnsi="Bahnschrift Light" w:cstheme="majorHAnsi"/>
          <w:sz w:val="18"/>
          <w:szCs w:val="18"/>
        </w:rPr>
        <w:t>Umowy na podstawie protokołu przekazania podpisanego przez obie strony niniejszej Umowy.</w:t>
      </w:r>
    </w:p>
    <w:p w14:paraId="5199377B" w14:textId="799915CB" w:rsidR="00925614" w:rsidRPr="009B3F3D" w:rsidRDefault="00925614">
      <w:pPr>
        <w:pStyle w:val="Akapitzlist"/>
        <w:numPr>
          <w:ilvl w:val="0"/>
          <w:numId w:val="16"/>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Termin rozpoczęcia przez Wykonawcę realizacji </w:t>
      </w:r>
      <w:r w:rsidR="00EE309B" w:rsidRPr="009B3F3D">
        <w:rPr>
          <w:rFonts w:ascii="Bahnschrift Light" w:hAnsi="Bahnschrift Light" w:cstheme="majorHAnsi"/>
          <w:sz w:val="18"/>
          <w:szCs w:val="18"/>
        </w:rPr>
        <w:t>P</w:t>
      </w:r>
      <w:r w:rsidRPr="009B3F3D">
        <w:rPr>
          <w:rFonts w:ascii="Bahnschrift Light" w:hAnsi="Bahnschrift Light" w:cstheme="majorHAnsi"/>
          <w:sz w:val="18"/>
          <w:szCs w:val="18"/>
        </w:rPr>
        <w:t>rzedmiotu Umowy</w:t>
      </w:r>
      <w:r w:rsidR="006A6BD5"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 xml:space="preserve"> Strony ustalają na maksymalnie 14 (czternasty) dzień następujący po dniu przekazania Wykonawcy </w:t>
      </w:r>
      <w:r w:rsidR="00EE309B" w:rsidRPr="009B3F3D">
        <w:rPr>
          <w:rFonts w:ascii="Bahnschrift Light" w:hAnsi="Bahnschrift Light" w:cstheme="majorHAnsi"/>
          <w:sz w:val="18"/>
          <w:szCs w:val="18"/>
        </w:rPr>
        <w:t>P</w:t>
      </w:r>
      <w:r w:rsidRPr="009B3F3D">
        <w:rPr>
          <w:rFonts w:ascii="Bahnschrift Light" w:hAnsi="Bahnschrift Light" w:cstheme="majorHAnsi"/>
          <w:sz w:val="18"/>
          <w:szCs w:val="18"/>
        </w:rPr>
        <w:t xml:space="preserve">lacu budowy </w:t>
      </w:r>
      <w:r w:rsidR="006A6BD5" w:rsidRPr="009B3F3D">
        <w:rPr>
          <w:rFonts w:ascii="Bahnschrift Light" w:hAnsi="Bahnschrift Light" w:cstheme="majorHAnsi"/>
          <w:sz w:val="18"/>
          <w:szCs w:val="18"/>
        </w:rPr>
        <w:t xml:space="preserve">dla obu lokalizacji </w:t>
      </w:r>
      <w:r w:rsidRPr="009B3F3D">
        <w:rPr>
          <w:rFonts w:ascii="Bahnschrift Light" w:hAnsi="Bahnschrift Light" w:cstheme="majorHAnsi"/>
          <w:sz w:val="18"/>
          <w:szCs w:val="18"/>
        </w:rPr>
        <w:t xml:space="preserve">i podpisania protokołu, o którym mowa w </w:t>
      </w:r>
      <w:bookmarkStart w:id="6" w:name="_Hlk43706333"/>
      <w:r w:rsidRPr="009B3F3D">
        <w:rPr>
          <w:rFonts w:ascii="Bahnschrift Light" w:hAnsi="Bahnschrift Light" w:cstheme="majorHAnsi"/>
          <w:sz w:val="18"/>
          <w:szCs w:val="18"/>
        </w:rPr>
        <w:t>§3 ust.5</w:t>
      </w:r>
      <w:bookmarkEnd w:id="6"/>
      <w:r w:rsidRPr="009B3F3D">
        <w:rPr>
          <w:rFonts w:ascii="Bahnschrift Light" w:hAnsi="Bahnschrift Light" w:cstheme="majorHAnsi"/>
          <w:sz w:val="18"/>
          <w:szCs w:val="18"/>
        </w:rPr>
        <w:t xml:space="preserve"> niniejszej Umowy</w:t>
      </w:r>
      <w:r w:rsidR="00A87CBE" w:rsidRPr="009B3F3D">
        <w:rPr>
          <w:rFonts w:ascii="Bahnschrift Light" w:hAnsi="Bahnschrift Light" w:cstheme="majorHAnsi"/>
          <w:sz w:val="18"/>
          <w:szCs w:val="18"/>
        </w:rPr>
        <w:t>.</w:t>
      </w:r>
    </w:p>
    <w:p w14:paraId="44A631F1" w14:textId="7739C76C" w:rsidR="00001B5B" w:rsidRPr="009B3F3D" w:rsidRDefault="00925614">
      <w:pPr>
        <w:numPr>
          <w:ilvl w:val="0"/>
          <w:numId w:val="16"/>
        </w:numPr>
        <w:shd w:val="clear" w:color="auto" w:fill="FFFFFF"/>
        <w:ind w:left="284" w:hanging="284"/>
        <w:jc w:val="both"/>
        <w:rPr>
          <w:rFonts w:ascii="Bahnschrift Light" w:hAnsi="Bahnschrift Light" w:cstheme="majorHAnsi"/>
          <w:sz w:val="18"/>
          <w:szCs w:val="18"/>
          <w:u w:val="single"/>
        </w:rPr>
      </w:pPr>
      <w:r w:rsidRPr="009B3F3D">
        <w:rPr>
          <w:rFonts w:ascii="Bahnschrift Light" w:eastAsia="MS Mincho;ＭＳ 明朝" w:hAnsi="Bahnschrift Light" w:cstheme="majorHAnsi"/>
          <w:sz w:val="18"/>
          <w:szCs w:val="18"/>
        </w:rPr>
        <w:t>Termin przekazania Zamawiającemu</w:t>
      </w:r>
      <w:r w:rsidR="0069519D" w:rsidRPr="009B3F3D">
        <w:rPr>
          <w:rFonts w:ascii="Bahnschrift Light" w:eastAsia="MS Mincho;ＭＳ 明朝" w:hAnsi="Bahnschrift Light" w:cstheme="majorHAnsi"/>
          <w:sz w:val="18"/>
          <w:szCs w:val="18"/>
        </w:rPr>
        <w:t xml:space="preserve"> </w:t>
      </w:r>
      <w:r w:rsidR="002F4F8C" w:rsidRPr="009B3F3D">
        <w:rPr>
          <w:rFonts w:ascii="Bahnschrift Light" w:eastAsia="MS Mincho;ＭＳ 明朝" w:hAnsi="Bahnschrift Light" w:cstheme="majorHAnsi"/>
          <w:sz w:val="18"/>
          <w:szCs w:val="18"/>
        </w:rPr>
        <w:t xml:space="preserve">kompletnego </w:t>
      </w:r>
      <w:r w:rsidRPr="009B3F3D">
        <w:rPr>
          <w:rFonts w:ascii="Bahnschrift Light" w:eastAsia="MS Mincho;ＭＳ 明朝" w:hAnsi="Bahnschrift Light" w:cstheme="majorHAnsi"/>
          <w:sz w:val="18"/>
          <w:szCs w:val="18"/>
        </w:rPr>
        <w:t>Przedmiotu Umowy</w:t>
      </w:r>
      <w:r w:rsidR="007D6C71" w:rsidRPr="009B3F3D">
        <w:rPr>
          <w:rFonts w:ascii="Bahnschrift Light" w:eastAsia="MS Mincho;ＭＳ 明朝" w:hAnsi="Bahnschrift Light" w:cstheme="majorHAnsi"/>
          <w:sz w:val="18"/>
          <w:szCs w:val="18"/>
        </w:rPr>
        <w:t xml:space="preserve"> </w:t>
      </w:r>
      <w:r w:rsidR="00F14E8D" w:rsidRPr="009B3F3D">
        <w:rPr>
          <w:rFonts w:ascii="Bahnschrift Light" w:eastAsia="MS Mincho;ＭＳ 明朝" w:hAnsi="Bahnschrift Light" w:cstheme="majorHAnsi"/>
          <w:sz w:val="18"/>
          <w:szCs w:val="18"/>
        </w:rPr>
        <w:t xml:space="preserve">(obu lokalizacji) </w:t>
      </w:r>
      <w:r w:rsidR="007D6C71" w:rsidRPr="009B3F3D">
        <w:rPr>
          <w:rFonts w:ascii="Bahnschrift Light" w:eastAsia="MS Mincho;ＭＳ 明朝" w:hAnsi="Bahnschrift Light" w:cstheme="majorHAnsi"/>
          <w:sz w:val="18"/>
          <w:szCs w:val="18"/>
        </w:rPr>
        <w:t>po jego wykonaniu,</w:t>
      </w:r>
      <w:r w:rsidRPr="009B3F3D">
        <w:rPr>
          <w:rFonts w:ascii="Bahnschrift Light" w:eastAsia="MS Mincho;ＭＳ 明朝" w:hAnsi="Bahnschrift Light" w:cstheme="majorHAnsi"/>
          <w:sz w:val="18"/>
          <w:szCs w:val="18"/>
        </w:rPr>
        <w:t xml:space="preserve"> Strony ustalają na dzień</w:t>
      </w:r>
      <w:r w:rsidR="00B9705E" w:rsidRPr="009B3F3D">
        <w:rPr>
          <w:rFonts w:ascii="Bahnschrift Light" w:hAnsi="Bahnschrift Light" w:cstheme="majorHAnsi"/>
          <w:sz w:val="18"/>
          <w:szCs w:val="18"/>
        </w:rPr>
        <w:t xml:space="preserve"> </w:t>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803F3F"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r>
      <w:r w:rsidR="004E2223" w:rsidRPr="009B3F3D">
        <w:rPr>
          <w:rFonts w:ascii="Bahnschrift Light" w:hAnsi="Bahnschrift Light" w:cstheme="majorHAnsi"/>
          <w:sz w:val="18"/>
          <w:szCs w:val="18"/>
        </w:rPr>
        <w:softHyphen/>
        <w:t>31.03.2023</w:t>
      </w:r>
      <w:r w:rsidR="00001B5B" w:rsidRPr="009B3F3D">
        <w:rPr>
          <w:rFonts w:ascii="Bahnschrift Light" w:hAnsi="Bahnschrift Light" w:cstheme="majorHAnsi"/>
          <w:sz w:val="18"/>
          <w:szCs w:val="18"/>
        </w:rPr>
        <w:t xml:space="preserve"> roku.</w:t>
      </w:r>
    </w:p>
    <w:p w14:paraId="5445C422" w14:textId="5BD0BCC4" w:rsidR="00925614" w:rsidRPr="009B3F3D" w:rsidRDefault="00925614">
      <w:pPr>
        <w:numPr>
          <w:ilvl w:val="0"/>
          <w:numId w:val="16"/>
        </w:numPr>
        <w:shd w:val="clear" w:color="auto" w:fill="FFFFFF"/>
        <w:ind w:left="284" w:hanging="284"/>
        <w:jc w:val="both"/>
        <w:rPr>
          <w:rFonts w:ascii="Bahnschrift Light" w:eastAsia="MS Mincho;ＭＳ 明朝" w:hAnsi="Bahnschrift Light" w:cstheme="majorHAnsi"/>
          <w:sz w:val="18"/>
          <w:szCs w:val="18"/>
          <w:u w:val="single"/>
        </w:rPr>
      </w:pPr>
      <w:r w:rsidRPr="009B3F3D">
        <w:rPr>
          <w:rFonts w:ascii="Bahnschrift Light" w:eastAsia="MS Mincho;ＭＳ 明朝" w:hAnsi="Bahnschrift Light" w:cstheme="majorHAnsi"/>
          <w:sz w:val="18"/>
          <w:szCs w:val="18"/>
        </w:rPr>
        <w:t>Strony zgodnie ustalają, że za termin zakończenia i wykonania robót objętych niniejszą Umową uważa się dzień otrzymania przez Zamawiającego pisemnego zawiadomienia</w:t>
      </w:r>
      <w:r w:rsidRPr="009B3F3D">
        <w:rPr>
          <w:rFonts w:ascii="Bahnschrift Light" w:hAnsi="Bahnschrift Light" w:cstheme="majorHAnsi"/>
          <w:sz w:val="18"/>
          <w:szCs w:val="18"/>
        </w:rPr>
        <w:t xml:space="preserve"> </w:t>
      </w:r>
      <w:r w:rsidRPr="009B3F3D">
        <w:rPr>
          <w:rFonts w:ascii="Bahnschrift Light" w:eastAsia="MS Mincho;ＭＳ 明朝" w:hAnsi="Bahnschrift Light" w:cstheme="majorHAnsi"/>
          <w:sz w:val="18"/>
          <w:szCs w:val="18"/>
        </w:rPr>
        <w:t>zgodnie z §3 ust. 3</w:t>
      </w:r>
      <w:r w:rsidRPr="009B3F3D">
        <w:rPr>
          <w:rFonts w:ascii="Bahnschrift Light" w:hAnsi="Bahnschrift Light" w:cstheme="majorHAnsi"/>
          <w:sz w:val="18"/>
          <w:szCs w:val="18"/>
        </w:rPr>
        <w:t xml:space="preserve"> niniejszej Umowy,</w:t>
      </w:r>
      <w:r w:rsidRPr="009B3F3D">
        <w:rPr>
          <w:rFonts w:ascii="Bahnschrift Light" w:eastAsia="MS Mincho;ＭＳ 明朝" w:hAnsi="Bahnschrift Light" w:cstheme="majorHAnsi"/>
          <w:sz w:val="18"/>
          <w:szCs w:val="18"/>
        </w:rPr>
        <w:t xml:space="preserve"> </w:t>
      </w:r>
      <w:r w:rsidR="00A0638C" w:rsidRPr="009B3F3D">
        <w:rPr>
          <w:rFonts w:ascii="Bahnschrift Light" w:eastAsia="MS Mincho;ＭＳ 明朝" w:hAnsi="Bahnschrift Light" w:cstheme="majorHAnsi"/>
          <w:sz w:val="18"/>
          <w:szCs w:val="18"/>
        </w:rPr>
        <w:t xml:space="preserve">zawierającego potwierdzenie zakończenia i wykonania </w:t>
      </w:r>
      <w:r w:rsidR="00EE7443" w:rsidRPr="009B3F3D">
        <w:rPr>
          <w:rFonts w:ascii="Bahnschrift Light" w:eastAsia="MS Mincho;ＭＳ 明朝" w:hAnsi="Bahnschrift Light" w:cstheme="majorHAnsi"/>
          <w:sz w:val="18"/>
          <w:szCs w:val="18"/>
        </w:rPr>
        <w:t xml:space="preserve">całości </w:t>
      </w:r>
      <w:r w:rsidR="00A0638C" w:rsidRPr="009B3F3D">
        <w:rPr>
          <w:rFonts w:ascii="Bahnschrift Light" w:eastAsia="MS Mincho;ＭＳ 明朝" w:hAnsi="Bahnschrift Light" w:cstheme="majorHAnsi"/>
          <w:sz w:val="18"/>
          <w:szCs w:val="18"/>
        </w:rPr>
        <w:t xml:space="preserve">robót objętych niniejszą Umową </w:t>
      </w:r>
      <w:r w:rsidRPr="009B3F3D">
        <w:rPr>
          <w:rFonts w:ascii="Bahnschrift Light" w:eastAsia="MS Mincho;ＭＳ 明朝" w:hAnsi="Bahnschrift Light" w:cstheme="majorHAnsi"/>
          <w:sz w:val="18"/>
          <w:szCs w:val="18"/>
        </w:rPr>
        <w:t xml:space="preserve">przez </w:t>
      </w:r>
      <w:r w:rsidR="00EE7443" w:rsidRPr="009B3F3D">
        <w:rPr>
          <w:rFonts w:ascii="Bahnschrift Light" w:eastAsia="MS Mincho;ＭＳ 明朝" w:hAnsi="Bahnschrift Light" w:cstheme="majorHAnsi"/>
          <w:sz w:val="18"/>
          <w:szCs w:val="18"/>
        </w:rPr>
        <w:t xml:space="preserve">Kierownika Robót i potwierdzone przez </w:t>
      </w:r>
      <w:r w:rsidRPr="009B3F3D">
        <w:rPr>
          <w:rFonts w:ascii="Bahnschrift Light" w:eastAsia="MS Mincho;ＭＳ 明朝" w:hAnsi="Bahnschrift Light" w:cstheme="majorHAnsi"/>
          <w:sz w:val="18"/>
          <w:szCs w:val="18"/>
        </w:rPr>
        <w:t>Inspektora Nadzoru</w:t>
      </w:r>
      <w:r w:rsidR="00803F3F"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i uporządkowaniu placu budowy wraz z odtworzeniem nawierzchni uszkodzonych lub zniszczonych w wyniku działań Wykonawcy lub Podwykonawcy.</w:t>
      </w:r>
    </w:p>
    <w:p w14:paraId="5AF87255" w14:textId="77777777" w:rsidR="00D276C0" w:rsidRPr="009B3F3D" w:rsidRDefault="00925614">
      <w:pPr>
        <w:numPr>
          <w:ilvl w:val="0"/>
          <w:numId w:val="16"/>
        </w:numPr>
        <w:shd w:val="clear" w:color="auto" w:fill="FFFFFF"/>
        <w:ind w:left="284" w:hanging="284"/>
        <w:jc w:val="both"/>
        <w:rPr>
          <w:rFonts w:ascii="Bahnschrift Light" w:eastAsia="MS Mincho;ＭＳ 明朝" w:hAnsi="Bahnschrift Light" w:cstheme="majorHAnsi"/>
          <w:sz w:val="18"/>
          <w:szCs w:val="18"/>
          <w:u w:val="single"/>
        </w:rPr>
      </w:pPr>
      <w:r w:rsidRPr="009B3F3D">
        <w:rPr>
          <w:rFonts w:ascii="Bahnschrift Light" w:eastAsia="MS Mincho;ＭＳ 明朝" w:hAnsi="Bahnschrift Light" w:cstheme="majorHAnsi"/>
          <w:sz w:val="18"/>
          <w:szCs w:val="18"/>
        </w:rPr>
        <w:t xml:space="preserve">Wykonawca przekaże Zamawiającemu w terminie </w:t>
      </w:r>
      <w:r w:rsidR="00EE309B" w:rsidRPr="009B3F3D">
        <w:rPr>
          <w:rFonts w:ascii="Bahnschrift Light" w:eastAsia="MS Mincho;ＭＳ 明朝" w:hAnsi="Bahnschrift Light" w:cstheme="majorHAnsi"/>
          <w:sz w:val="18"/>
          <w:szCs w:val="18"/>
        </w:rPr>
        <w:t>7</w:t>
      </w:r>
      <w:r w:rsidRPr="009B3F3D">
        <w:rPr>
          <w:rFonts w:ascii="Bahnschrift Light" w:eastAsia="MS Mincho;ＭＳ 明朝" w:hAnsi="Bahnschrift Light" w:cstheme="majorHAnsi"/>
          <w:sz w:val="18"/>
          <w:szCs w:val="18"/>
        </w:rPr>
        <w:t xml:space="preserve"> </w:t>
      </w:r>
      <w:r w:rsidR="009706E9" w:rsidRPr="009B3F3D">
        <w:rPr>
          <w:rFonts w:ascii="Bahnschrift Light" w:eastAsia="MS Mincho;ＭＳ 明朝" w:hAnsi="Bahnschrift Light" w:cstheme="majorHAnsi"/>
          <w:sz w:val="18"/>
          <w:szCs w:val="18"/>
        </w:rPr>
        <w:t xml:space="preserve">(siedmiu) </w:t>
      </w:r>
      <w:r w:rsidRPr="009B3F3D">
        <w:rPr>
          <w:rFonts w:ascii="Bahnschrift Light" w:eastAsia="MS Mincho;ＭＳ 明朝" w:hAnsi="Bahnschrift Light" w:cstheme="majorHAnsi"/>
          <w:sz w:val="18"/>
          <w:szCs w:val="18"/>
        </w:rPr>
        <w:t xml:space="preserve">dni od daty podpisania </w:t>
      </w:r>
      <w:r w:rsidR="00521DAF" w:rsidRPr="009B3F3D">
        <w:rPr>
          <w:rFonts w:ascii="Bahnschrift Light" w:eastAsia="MS Mincho;ＭＳ 明朝" w:hAnsi="Bahnschrift Light" w:cstheme="majorHAnsi"/>
          <w:sz w:val="18"/>
          <w:szCs w:val="18"/>
        </w:rPr>
        <w:t>niniejszej U</w:t>
      </w:r>
      <w:r w:rsidRPr="009B3F3D">
        <w:rPr>
          <w:rFonts w:ascii="Bahnschrift Light" w:eastAsia="MS Mincho;ＭＳ 明朝" w:hAnsi="Bahnschrift Light" w:cstheme="majorHAnsi"/>
          <w:sz w:val="18"/>
          <w:szCs w:val="18"/>
        </w:rPr>
        <w:t>mowy kosztorys ofertowy uproszczony wraz z tabelą elementów scalonych.</w:t>
      </w:r>
    </w:p>
    <w:p w14:paraId="628E3C6D" w14:textId="4E260FD0" w:rsidR="0084239D" w:rsidRPr="009B3F3D" w:rsidRDefault="00D276C0">
      <w:pPr>
        <w:numPr>
          <w:ilvl w:val="0"/>
          <w:numId w:val="16"/>
        </w:numPr>
        <w:shd w:val="clear" w:color="auto" w:fill="FFFFFF"/>
        <w:ind w:left="284" w:hanging="284"/>
        <w:jc w:val="both"/>
        <w:rPr>
          <w:rFonts w:ascii="Bahnschrift Light" w:eastAsia="MS Mincho;ＭＳ 明朝" w:hAnsi="Bahnschrift Light" w:cstheme="majorHAnsi"/>
          <w:sz w:val="18"/>
          <w:szCs w:val="18"/>
          <w:u w:val="single"/>
        </w:rPr>
      </w:pPr>
      <w:bookmarkStart w:id="7" w:name="_Hlk105151073"/>
      <w:r w:rsidRPr="009B3F3D">
        <w:rPr>
          <w:rFonts w:ascii="Bahnschrift Light" w:hAnsi="Bahnschrift Light"/>
          <w:sz w:val="18"/>
          <w:szCs w:val="18"/>
        </w:rPr>
        <w:t xml:space="preserve">Wykonawca zobowiązuje się w terminie do dnia </w:t>
      </w:r>
      <w:r w:rsidR="00DC379C" w:rsidRPr="009B3F3D">
        <w:rPr>
          <w:rFonts w:ascii="Bahnschrift Light" w:hAnsi="Bahnschrift Light"/>
          <w:b/>
          <w:sz w:val="18"/>
          <w:szCs w:val="18"/>
        </w:rPr>
        <w:t>30.11.</w:t>
      </w:r>
      <w:r w:rsidRPr="009B3F3D">
        <w:rPr>
          <w:rFonts w:ascii="Bahnschrift Light" w:hAnsi="Bahnschrift Light"/>
          <w:b/>
          <w:sz w:val="18"/>
          <w:szCs w:val="18"/>
        </w:rPr>
        <w:t>2022 roku</w:t>
      </w:r>
      <w:r w:rsidRPr="009B3F3D">
        <w:rPr>
          <w:rFonts w:ascii="Bahnschrift Light" w:hAnsi="Bahnschrift Light"/>
          <w:sz w:val="18"/>
          <w:szCs w:val="18"/>
        </w:rPr>
        <w:t xml:space="preserve"> wykonać</w:t>
      </w:r>
      <w:r w:rsidR="00E5164B" w:rsidRPr="009B3F3D">
        <w:rPr>
          <w:rFonts w:ascii="Bahnschrift Light" w:hAnsi="Bahnschrift Light"/>
          <w:sz w:val="18"/>
          <w:szCs w:val="18"/>
        </w:rPr>
        <w:t xml:space="preserve"> (zakończyć)</w:t>
      </w:r>
      <w:r w:rsidRPr="009B3F3D">
        <w:rPr>
          <w:rFonts w:ascii="Bahnschrift Light" w:hAnsi="Bahnschrift Light"/>
          <w:sz w:val="18"/>
          <w:szCs w:val="18"/>
        </w:rPr>
        <w:t xml:space="preserve"> prace opiewające zgodnie z harmonogramem rzeczowo-finansowym, </w:t>
      </w:r>
      <w:r w:rsidR="00EC70FB" w:rsidRPr="009B3F3D">
        <w:rPr>
          <w:rFonts w:ascii="Bahnschrift Light" w:hAnsi="Bahnschrift Light"/>
          <w:sz w:val="18"/>
          <w:szCs w:val="18"/>
        </w:rPr>
        <w:t xml:space="preserve">o którym mowa w §4 poniżej </w:t>
      </w:r>
      <w:r w:rsidRPr="009B3F3D">
        <w:rPr>
          <w:rFonts w:ascii="Bahnschrift Light" w:hAnsi="Bahnschrift Light"/>
          <w:sz w:val="18"/>
          <w:szCs w:val="18"/>
        </w:rPr>
        <w:t>na wartość</w:t>
      </w:r>
      <w:r w:rsidR="0084239D" w:rsidRPr="009B3F3D">
        <w:rPr>
          <w:rFonts w:ascii="Bahnschrift Light" w:hAnsi="Bahnschrift Light"/>
          <w:sz w:val="18"/>
          <w:szCs w:val="18"/>
        </w:rPr>
        <w:t>:</w:t>
      </w:r>
    </w:p>
    <w:p w14:paraId="6B6D45C2" w14:textId="1745A58F" w:rsidR="0084239D" w:rsidRPr="009B3F3D" w:rsidRDefault="0084239D" w:rsidP="0084239D">
      <w:pPr>
        <w:pStyle w:val="Akapitzlist"/>
        <w:numPr>
          <w:ilvl w:val="1"/>
          <w:numId w:val="16"/>
        </w:numPr>
        <w:shd w:val="clear" w:color="auto" w:fill="FFFFFF"/>
        <w:jc w:val="both"/>
        <w:rPr>
          <w:rFonts w:ascii="Bahnschrift Light" w:hAnsi="Bahnschrift Light" w:cstheme="majorHAnsi"/>
          <w:sz w:val="18"/>
          <w:szCs w:val="18"/>
          <w:u w:val="single"/>
        </w:rPr>
      </w:pPr>
      <w:r w:rsidRPr="009B3F3D">
        <w:rPr>
          <w:rFonts w:ascii="Bahnschrift Light" w:hAnsi="Bahnschrift Light"/>
          <w:sz w:val="18"/>
          <w:szCs w:val="18"/>
        </w:rPr>
        <w:t>n</w:t>
      </w:r>
      <w:r w:rsidR="00DC379C" w:rsidRPr="009B3F3D">
        <w:rPr>
          <w:rFonts w:ascii="Bahnschrift Light" w:hAnsi="Bahnschrift Light"/>
          <w:sz w:val="18"/>
          <w:szCs w:val="18"/>
        </w:rPr>
        <w:t xml:space="preserve">ie wyższą niż </w:t>
      </w:r>
      <w:r w:rsidR="00DC379C" w:rsidRPr="009B3F3D">
        <w:rPr>
          <w:rFonts w:ascii="Bahnschrift Light" w:hAnsi="Bahnschrift Light"/>
          <w:b/>
          <w:sz w:val="18"/>
          <w:szCs w:val="18"/>
        </w:rPr>
        <w:t>8 604</w:t>
      </w:r>
      <w:r w:rsidRPr="009B3F3D">
        <w:rPr>
          <w:rFonts w:ascii="Bahnschrift Light" w:hAnsi="Bahnschrift Light"/>
          <w:b/>
          <w:sz w:val="18"/>
          <w:szCs w:val="18"/>
        </w:rPr>
        <w:t>,00 zł</w:t>
      </w:r>
      <w:r w:rsidR="00DC379C" w:rsidRPr="009B3F3D">
        <w:rPr>
          <w:rFonts w:ascii="Bahnschrift Light" w:hAnsi="Bahnschrift Light"/>
          <w:sz w:val="18"/>
          <w:szCs w:val="18"/>
        </w:rPr>
        <w:t xml:space="preserve">  (osiem tysięcy sześćset cztery</w:t>
      </w:r>
      <w:r w:rsidRPr="009B3F3D">
        <w:rPr>
          <w:rFonts w:ascii="Bahnschrift Light" w:hAnsi="Bahnschrift Light"/>
          <w:sz w:val="18"/>
          <w:szCs w:val="18"/>
        </w:rPr>
        <w:t xml:space="preserve"> złotych) netto, dla lokalizacji </w:t>
      </w:r>
      <w:r w:rsidRPr="009B3F3D">
        <w:rPr>
          <w:rFonts w:ascii="Bahnschrift Light" w:hAnsi="Bahnschrift Light" w:cstheme="majorHAnsi"/>
          <w:sz w:val="18"/>
          <w:szCs w:val="18"/>
        </w:rPr>
        <w:t xml:space="preserve">Stacja Uzdatnia Wody w Skórzewie” </w:t>
      </w:r>
    </w:p>
    <w:p w14:paraId="59F4A7CC" w14:textId="65ED186B" w:rsidR="0084239D" w:rsidRPr="009B3F3D" w:rsidRDefault="0084239D" w:rsidP="00DC379C">
      <w:pPr>
        <w:pStyle w:val="Akapitzlist"/>
        <w:numPr>
          <w:ilvl w:val="1"/>
          <w:numId w:val="16"/>
        </w:numPr>
        <w:shd w:val="clear" w:color="auto" w:fill="FFFFFF"/>
        <w:jc w:val="both"/>
        <w:rPr>
          <w:rFonts w:ascii="Bahnschrift Light" w:hAnsi="Bahnschrift Light" w:cstheme="majorHAnsi"/>
          <w:sz w:val="18"/>
          <w:szCs w:val="18"/>
          <w:u w:val="single"/>
        </w:rPr>
      </w:pPr>
      <w:r w:rsidRPr="009B3F3D">
        <w:rPr>
          <w:rFonts w:ascii="Bahnschrift Light" w:hAnsi="Bahnschrift Light"/>
          <w:sz w:val="18"/>
          <w:szCs w:val="18"/>
        </w:rPr>
        <w:t>n</w:t>
      </w:r>
      <w:r w:rsidR="00DC379C" w:rsidRPr="009B3F3D">
        <w:rPr>
          <w:rFonts w:ascii="Bahnschrift Light" w:hAnsi="Bahnschrift Light"/>
          <w:sz w:val="18"/>
          <w:szCs w:val="18"/>
        </w:rPr>
        <w:t xml:space="preserve">ie wyższą niż </w:t>
      </w:r>
      <w:r w:rsidR="00DC379C" w:rsidRPr="009B3F3D">
        <w:rPr>
          <w:rFonts w:ascii="Bahnschrift Light" w:hAnsi="Bahnschrift Light"/>
          <w:b/>
          <w:sz w:val="18"/>
          <w:szCs w:val="18"/>
        </w:rPr>
        <w:t>9 689</w:t>
      </w:r>
      <w:r w:rsidRPr="009B3F3D">
        <w:rPr>
          <w:rFonts w:ascii="Bahnschrift Light" w:hAnsi="Bahnschrift Light"/>
          <w:b/>
          <w:sz w:val="18"/>
          <w:szCs w:val="18"/>
        </w:rPr>
        <w:t xml:space="preserve">,00 </w:t>
      </w:r>
      <w:r w:rsidR="00DC379C" w:rsidRPr="009B3F3D">
        <w:rPr>
          <w:rFonts w:ascii="Bahnschrift Light" w:hAnsi="Bahnschrift Light"/>
          <w:b/>
          <w:sz w:val="18"/>
          <w:szCs w:val="18"/>
        </w:rPr>
        <w:t>zł</w:t>
      </w:r>
      <w:r w:rsidR="00DC379C" w:rsidRPr="009B3F3D">
        <w:rPr>
          <w:rFonts w:ascii="Bahnschrift Light" w:hAnsi="Bahnschrift Light"/>
          <w:sz w:val="18"/>
          <w:szCs w:val="18"/>
        </w:rPr>
        <w:t xml:space="preserve">  ( dziewięć tysięcy sześćset osiemdziesiąt dziewięć</w:t>
      </w:r>
      <w:r w:rsidRPr="009B3F3D">
        <w:rPr>
          <w:rFonts w:ascii="Bahnschrift Light" w:hAnsi="Bahnschrift Light"/>
          <w:sz w:val="18"/>
          <w:szCs w:val="18"/>
        </w:rPr>
        <w:t xml:space="preserve"> złotych) netto, dla lokalizacji </w:t>
      </w:r>
      <w:r w:rsidRPr="009B3F3D">
        <w:rPr>
          <w:rFonts w:ascii="Bahnschrift Light" w:hAnsi="Bahnschrift Light" w:cstheme="majorHAnsi"/>
          <w:sz w:val="18"/>
          <w:szCs w:val="18"/>
        </w:rPr>
        <w:t xml:space="preserve">Oczyszczalnia Ścieków w Dopiewie  </w:t>
      </w:r>
    </w:p>
    <w:p w14:paraId="42F32D71" w14:textId="05CEF9E3" w:rsidR="00D276C0" w:rsidRPr="009B3F3D" w:rsidRDefault="0084239D" w:rsidP="00D12973">
      <w:pPr>
        <w:shd w:val="clear" w:color="auto" w:fill="FFFFFF"/>
        <w:ind w:left="284"/>
        <w:jc w:val="both"/>
        <w:rPr>
          <w:rFonts w:ascii="Bahnschrift Light" w:hAnsi="Bahnschrift Light" w:cstheme="majorHAnsi"/>
          <w:sz w:val="18"/>
          <w:szCs w:val="18"/>
          <w:u w:val="single"/>
        </w:rPr>
      </w:pPr>
      <w:r w:rsidRPr="009B3F3D">
        <w:rPr>
          <w:rFonts w:ascii="Bahnschrift Light" w:hAnsi="Bahnschrift Light"/>
          <w:sz w:val="18"/>
          <w:szCs w:val="18"/>
        </w:rPr>
        <w:t>przy czym Strony zgodnie ustalają</w:t>
      </w:r>
      <w:r w:rsidR="00D276C0" w:rsidRPr="009B3F3D">
        <w:rPr>
          <w:rFonts w:ascii="Bahnschrift Light" w:hAnsi="Bahnschrift Light"/>
          <w:sz w:val="18"/>
          <w:szCs w:val="18"/>
        </w:rPr>
        <w:t xml:space="preserve">, iż Wykonawca wykona te prace </w:t>
      </w:r>
      <w:r w:rsidR="00D12973" w:rsidRPr="009B3F3D">
        <w:rPr>
          <w:rFonts w:ascii="Bahnschrift Light" w:hAnsi="Bahnschrift Light"/>
          <w:sz w:val="18"/>
          <w:szCs w:val="18"/>
        </w:rPr>
        <w:t xml:space="preserve">opisane w  pkt. a) i b) powyżej, </w:t>
      </w:r>
      <w:r w:rsidR="00D276C0" w:rsidRPr="009B3F3D">
        <w:rPr>
          <w:rFonts w:ascii="Bahnschrift Light" w:hAnsi="Bahnschrift Light"/>
          <w:sz w:val="18"/>
          <w:szCs w:val="18"/>
        </w:rPr>
        <w:t xml:space="preserve">nie wcześniej niż do dnia </w:t>
      </w:r>
      <w:r w:rsidR="004E2223" w:rsidRPr="009B3F3D">
        <w:rPr>
          <w:rFonts w:ascii="Bahnschrift Light" w:hAnsi="Bahnschrift Light"/>
          <w:b/>
          <w:sz w:val="18"/>
          <w:szCs w:val="18"/>
        </w:rPr>
        <w:t>15</w:t>
      </w:r>
      <w:r w:rsidR="00DC379C" w:rsidRPr="009B3F3D">
        <w:rPr>
          <w:rFonts w:ascii="Bahnschrift Light" w:hAnsi="Bahnschrift Light"/>
          <w:b/>
          <w:sz w:val="18"/>
          <w:szCs w:val="18"/>
        </w:rPr>
        <w:t>.11.</w:t>
      </w:r>
      <w:r w:rsidR="00D276C0" w:rsidRPr="009B3F3D">
        <w:rPr>
          <w:rFonts w:ascii="Bahnschrift Light" w:hAnsi="Bahnschrift Light"/>
          <w:b/>
          <w:sz w:val="18"/>
          <w:szCs w:val="18"/>
        </w:rPr>
        <w:t>2022 roku</w:t>
      </w:r>
      <w:r w:rsidR="004120B0" w:rsidRPr="009B3F3D">
        <w:rPr>
          <w:rFonts w:ascii="Bahnschrift Light" w:hAnsi="Bahnschrift Light"/>
          <w:sz w:val="18"/>
          <w:szCs w:val="18"/>
        </w:rPr>
        <w:t xml:space="preserve">, a ich wykonanie potwierdzone zostanie do tego dnia protokołem odbioru </w:t>
      </w:r>
      <w:r w:rsidR="00141BBF" w:rsidRPr="009B3F3D">
        <w:rPr>
          <w:rFonts w:ascii="Bahnschrift Light" w:hAnsi="Bahnschrift Light"/>
          <w:sz w:val="18"/>
          <w:szCs w:val="18"/>
        </w:rPr>
        <w:t xml:space="preserve">częściowego </w:t>
      </w:r>
      <w:r w:rsidR="004120B0" w:rsidRPr="009B3F3D">
        <w:rPr>
          <w:rFonts w:ascii="Bahnschrift Light" w:hAnsi="Bahnschrift Light"/>
          <w:sz w:val="18"/>
          <w:szCs w:val="18"/>
        </w:rPr>
        <w:t>robót</w:t>
      </w:r>
      <w:r w:rsidR="00D276C0" w:rsidRPr="009B3F3D">
        <w:rPr>
          <w:rFonts w:ascii="Bahnschrift Light" w:hAnsi="Bahnschrift Light"/>
          <w:sz w:val="18"/>
          <w:szCs w:val="18"/>
        </w:rPr>
        <w:t>.</w:t>
      </w:r>
    </w:p>
    <w:p w14:paraId="499F95F8" w14:textId="77777777" w:rsidR="00CA2668" w:rsidRPr="009B3F3D" w:rsidRDefault="00CA2668" w:rsidP="00CA2668">
      <w:pPr>
        <w:shd w:val="clear" w:color="auto" w:fill="FFFFFF"/>
        <w:ind w:left="284"/>
        <w:jc w:val="both"/>
        <w:rPr>
          <w:rFonts w:ascii="Bahnschrift Light" w:eastAsia="MS Mincho;ＭＳ 明朝" w:hAnsi="Bahnschrift Light" w:cstheme="majorHAnsi"/>
          <w:sz w:val="18"/>
          <w:szCs w:val="18"/>
          <w:u w:val="single"/>
        </w:rPr>
      </w:pPr>
    </w:p>
    <w:p w14:paraId="523AE4C4" w14:textId="77777777" w:rsidR="00254830" w:rsidRPr="009B3F3D" w:rsidRDefault="00254830" w:rsidP="00D45098">
      <w:pPr>
        <w:shd w:val="clear" w:color="auto" w:fill="FFFFFF"/>
        <w:jc w:val="center"/>
        <w:rPr>
          <w:rFonts w:ascii="Bahnschrift Light" w:hAnsi="Bahnschrift Light" w:cstheme="majorHAnsi"/>
          <w:b/>
          <w:sz w:val="18"/>
          <w:szCs w:val="18"/>
        </w:rPr>
      </w:pPr>
      <w:bookmarkStart w:id="8" w:name="_Hlk105150925"/>
      <w:bookmarkEnd w:id="7"/>
      <w:r w:rsidRPr="009B3F3D">
        <w:rPr>
          <w:rFonts w:ascii="Bahnschrift Light" w:hAnsi="Bahnschrift Light" w:cstheme="majorHAnsi"/>
          <w:b/>
          <w:sz w:val="18"/>
          <w:szCs w:val="18"/>
        </w:rPr>
        <w:t>§4</w:t>
      </w:r>
      <w:bookmarkEnd w:id="8"/>
      <w:r w:rsidRPr="009B3F3D">
        <w:rPr>
          <w:rFonts w:ascii="Bahnschrift Light" w:hAnsi="Bahnschrift Light" w:cstheme="majorHAnsi"/>
          <w:b/>
          <w:sz w:val="18"/>
          <w:szCs w:val="18"/>
        </w:rPr>
        <w:t>.</w:t>
      </w:r>
    </w:p>
    <w:p w14:paraId="386717E8"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 xml:space="preserve">Harmonogram robót </w:t>
      </w:r>
    </w:p>
    <w:p w14:paraId="681D79B1" w14:textId="7880CE09" w:rsidR="00C8662B" w:rsidRPr="009B3F3D" w:rsidRDefault="00925614" w:rsidP="00DC185F">
      <w:pPr>
        <w:ind w:left="284"/>
        <w:contextualSpacing/>
        <w:jc w:val="both"/>
        <w:rPr>
          <w:rFonts w:ascii="Bahnschrift Light" w:hAnsi="Bahnschrift Light" w:cstheme="majorHAnsi"/>
          <w:sz w:val="18"/>
          <w:szCs w:val="18"/>
        </w:rPr>
      </w:pPr>
      <w:r w:rsidRPr="009B3F3D">
        <w:rPr>
          <w:rFonts w:ascii="Bahnschrift Light" w:hAnsi="Bahnschrift Light" w:cstheme="majorHAnsi"/>
          <w:sz w:val="18"/>
          <w:szCs w:val="18"/>
        </w:rPr>
        <w:t>Strony niniejszej Umowy zgodnie ustalają, iż</w:t>
      </w:r>
      <w:r w:rsidR="00C8662B" w:rsidRPr="009B3F3D">
        <w:rPr>
          <w:rFonts w:ascii="Bahnschrift Light" w:hAnsi="Bahnschrift Light" w:cstheme="majorHAnsi"/>
          <w:sz w:val="18"/>
          <w:szCs w:val="18"/>
        </w:rPr>
        <w:t xml:space="preserve"> terminy realizacji dostawy i montażu</w:t>
      </w:r>
      <w:r w:rsidR="00EB4F69" w:rsidRPr="009B3F3D">
        <w:rPr>
          <w:rFonts w:ascii="Bahnschrift Light" w:hAnsi="Bahnschrift Light" w:cstheme="majorHAnsi"/>
          <w:sz w:val="18"/>
          <w:szCs w:val="18"/>
        </w:rPr>
        <w:t>/budowy</w:t>
      </w:r>
      <w:r w:rsidR="00C8662B" w:rsidRPr="009B3F3D">
        <w:rPr>
          <w:rFonts w:ascii="Bahnschrift Light" w:hAnsi="Bahnschrift Light" w:cstheme="majorHAnsi"/>
          <w:sz w:val="18"/>
          <w:szCs w:val="18"/>
        </w:rPr>
        <w:t xml:space="preserve"> poszczególnych instalacji zostaną określone w</w:t>
      </w:r>
      <w:r w:rsidRPr="009B3F3D">
        <w:rPr>
          <w:rFonts w:ascii="Bahnschrift Light" w:hAnsi="Bahnschrift Light" w:cstheme="majorHAnsi"/>
          <w:sz w:val="18"/>
          <w:szCs w:val="18"/>
        </w:rPr>
        <w:t xml:space="preserve"> </w:t>
      </w:r>
      <w:r w:rsidR="00C8662B" w:rsidRPr="009B3F3D">
        <w:rPr>
          <w:rFonts w:ascii="Bahnschrift Light" w:hAnsi="Bahnschrift Light" w:cstheme="majorHAnsi"/>
          <w:sz w:val="18"/>
          <w:szCs w:val="18"/>
        </w:rPr>
        <w:t xml:space="preserve">harmonogramie </w:t>
      </w:r>
      <w:r w:rsidRPr="009B3F3D">
        <w:rPr>
          <w:rFonts w:ascii="Bahnschrift Light" w:hAnsi="Bahnschrift Light" w:cstheme="majorHAnsi"/>
          <w:sz w:val="18"/>
          <w:szCs w:val="18"/>
        </w:rPr>
        <w:t xml:space="preserve">rzeczowo-finansowy realizacji </w:t>
      </w:r>
      <w:r w:rsidR="00E33378" w:rsidRPr="009B3F3D">
        <w:rPr>
          <w:rFonts w:ascii="Bahnschrift Light" w:hAnsi="Bahnschrift Light" w:cstheme="majorHAnsi"/>
          <w:sz w:val="18"/>
          <w:szCs w:val="18"/>
        </w:rPr>
        <w:t xml:space="preserve">Przedmiotu Umowy </w:t>
      </w:r>
      <w:r w:rsidRPr="009B3F3D">
        <w:rPr>
          <w:rFonts w:ascii="Bahnschrift Light" w:hAnsi="Bahnschrift Light" w:cstheme="majorHAnsi"/>
          <w:sz w:val="18"/>
          <w:szCs w:val="18"/>
        </w:rPr>
        <w:t>objęte</w:t>
      </w:r>
      <w:r w:rsidR="00E33378" w:rsidRPr="009B3F3D">
        <w:rPr>
          <w:rFonts w:ascii="Bahnschrift Light" w:hAnsi="Bahnschrift Light" w:cstheme="majorHAnsi"/>
          <w:sz w:val="18"/>
          <w:szCs w:val="18"/>
        </w:rPr>
        <w:t>go</w:t>
      </w:r>
      <w:r w:rsidRPr="009B3F3D">
        <w:rPr>
          <w:rFonts w:ascii="Bahnschrift Light" w:hAnsi="Bahnschrift Light" w:cstheme="majorHAnsi"/>
          <w:sz w:val="18"/>
          <w:szCs w:val="18"/>
        </w:rPr>
        <w:t xml:space="preserve"> niniejszą Umową</w:t>
      </w:r>
      <w:r w:rsidR="000445F6" w:rsidRPr="009B3F3D">
        <w:rPr>
          <w:rFonts w:ascii="Bahnschrift Light" w:hAnsi="Bahnschrift Light" w:cstheme="majorHAnsi"/>
          <w:sz w:val="18"/>
          <w:szCs w:val="18"/>
        </w:rPr>
        <w:t xml:space="preserve"> z podziałem na dwie lokalizacje</w:t>
      </w:r>
      <w:r w:rsidR="00D12973" w:rsidRPr="009B3F3D">
        <w:rPr>
          <w:rFonts w:ascii="Bahnschrift Light" w:hAnsi="Bahnschrift Light" w:cstheme="majorHAnsi"/>
          <w:sz w:val="18"/>
          <w:szCs w:val="18"/>
        </w:rPr>
        <w:t xml:space="preserve"> o których mowa w § 1 ust. 1 niniejszej Umowy</w:t>
      </w:r>
      <w:r w:rsidRPr="009B3F3D">
        <w:rPr>
          <w:rFonts w:ascii="Bahnschrift Light" w:hAnsi="Bahnschrift Light" w:cstheme="majorHAnsi"/>
          <w:sz w:val="18"/>
          <w:szCs w:val="18"/>
        </w:rPr>
        <w:t>,</w:t>
      </w:r>
      <w:r w:rsidR="006117B8" w:rsidRPr="009B3F3D">
        <w:rPr>
          <w:rFonts w:ascii="Bahnschrift Light" w:hAnsi="Bahnschrift Light" w:cstheme="majorHAnsi"/>
          <w:sz w:val="18"/>
          <w:szCs w:val="18"/>
        </w:rPr>
        <w:t xml:space="preserve"> który to harmonogram</w:t>
      </w:r>
      <w:r w:rsidRPr="009B3F3D">
        <w:rPr>
          <w:rFonts w:ascii="Bahnschrift Light" w:hAnsi="Bahnschrift Light" w:cstheme="majorHAnsi"/>
          <w:sz w:val="18"/>
          <w:szCs w:val="18"/>
        </w:rPr>
        <w:t xml:space="preserve"> sporządzony </w:t>
      </w:r>
      <w:r w:rsidR="006117B8" w:rsidRPr="009B3F3D">
        <w:rPr>
          <w:rFonts w:ascii="Bahnschrift Light" w:hAnsi="Bahnschrift Light" w:cstheme="majorHAnsi"/>
          <w:sz w:val="18"/>
          <w:szCs w:val="18"/>
        </w:rPr>
        <w:t xml:space="preserve">zostanie </w:t>
      </w:r>
      <w:r w:rsidRPr="009B3F3D">
        <w:rPr>
          <w:rFonts w:ascii="Bahnschrift Light" w:hAnsi="Bahnschrift Light" w:cstheme="majorHAnsi"/>
          <w:sz w:val="18"/>
          <w:szCs w:val="18"/>
        </w:rPr>
        <w:t>przez Wykonawcę z wytycznymi Zamawiającego i przedłożony Zamawiającemu w terminie nie dłuższym niż 7 (siedem) dni od dnia podpisania niniejszej Umowy.</w:t>
      </w:r>
      <w:r w:rsidR="00790253" w:rsidRPr="009B3F3D">
        <w:rPr>
          <w:rFonts w:ascii="Bahnschrift Light" w:hAnsi="Bahnschrift Light" w:cstheme="majorHAnsi"/>
          <w:sz w:val="18"/>
          <w:szCs w:val="18"/>
        </w:rPr>
        <w:t xml:space="preserve"> </w:t>
      </w:r>
    </w:p>
    <w:p w14:paraId="1B75E3A9"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§5.</w:t>
      </w:r>
    </w:p>
    <w:p w14:paraId="14AB8238"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Przekazanie dokumentacji.</w:t>
      </w:r>
    </w:p>
    <w:p w14:paraId="4D48F1E7" w14:textId="3811348D" w:rsidR="000E5A99" w:rsidRPr="009B3F3D" w:rsidRDefault="00DC185F" w:rsidP="00A42EE6">
      <w:pPr>
        <w:shd w:val="clear" w:color="auto" w:fill="FFFFFF"/>
        <w:ind w:left="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oświadcza, że otrzymał jako załącznik do niniejszej Umowy kompletną dokumentację projektową</w:t>
      </w:r>
      <w:r w:rsidR="006A2595" w:rsidRPr="009B3F3D">
        <w:rPr>
          <w:rFonts w:ascii="Bahnschrift Light" w:eastAsia="MS Mincho;ＭＳ 明朝" w:hAnsi="Bahnschrift Light" w:cstheme="majorHAnsi"/>
          <w:sz w:val="18"/>
          <w:szCs w:val="18"/>
        </w:rPr>
        <w:t xml:space="preserve"> dla obu lokalizacji</w:t>
      </w:r>
      <w:r w:rsidRPr="009B3F3D">
        <w:rPr>
          <w:rFonts w:ascii="Bahnschrift Light" w:eastAsia="MS Mincho;ＭＳ 明朝" w:hAnsi="Bahnschrift Light" w:cstheme="majorHAnsi"/>
          <w:sz w:val="18"/>
          <w:szCs w:val="18"/>
        </w:rPr>
        <w:t xml:space="preserve"> oraz dokumenty opisane w §2 ust. 1 i ust.</w:t>
      </w:r>
      <w:r w:rsidR="0096795C" w:rsidRPr="009B3F3D">
        <w:rPr>
          <w:rFonts w:ascii="Bahnschrift Light" w:eastAsia="MS Mincho;ＭＳ 明朝" w:hAnsi="Bahnschrift Light" w:cstheme="majorHAnsi"/>
          <w:sz w:val="18"/>
          <w:szCs w:val="18"/>
        </w:rPr>
        <w:t xml:space="preserve"> 3</w:t>
      </w:r>
      <w:r w:rsidRPr="009B3F3D">
        <w:rPr>
          <w:rFonts w:ascii="Bahnschrift Light" w:eastAsia="MS Mincho;ＭＳ 明朝" w:hAnsi="Bahnschrift Light" w:cstheme="majorHAnsi"/>
          <w:sz w:val="18"/>
          <w:szCs w:val="18"/>
        </w:rPr>
        <w:t xml:space="preserve"> oraz ust. 6 niniejszej Umowy, co Wykonawca potwierdza podpisując niniejszą Umowę</w:t>
      </w:r>
      <w:r w:rsidR="000E5A99" w:rsidRPr="009B3F3D">
        <w:rPr>
          <w:rFonts w:ascii="Bahnschrift Light" w:eastAsia="MS Mincho;ＭＳ 明朝" w:hAnsi="Bahnschrift Light" w:cstheme="majorHAnsi"/>
          <w:sz w:val="18"/>
          <w:szCs w:val="18"/>
        </w:rPr>
        <w:t>.</w:t>
      </w:r>
    </w:p>
    <w:p w14:paraId="34AA4485" w14:textId="77777777" w:rsidR="00CA2668" w:rsidRPr="009B3F3D" w:rsidRDefault="00CA2668" w:rsidP="00CA2668">
      <w:pPr>
        <w:shd w:val="clear" w:color="auto" w:fill="FFFFFF"/>
        <w:ind w:left="284"/>
        <w:jc w:val="both"/>
        <w:rPr>
          <w:rFonts w:ascii="Bahnschrift Light" w:eastAsia="MS Mincho;ＭＳ 明朝" w:hAnsi="Bahnschrift Light" w:cstheme="majorHAnsi"/>
          <w:sz w:val="18"/>
          <w:szCs w:val="18"/>
        </w:rPr>
      </w:pPr>
    </w:p>
    <w:p w14:paraId="13CB9650"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§6.</w:t>
      </w:r>
    </w:p>
    <w:p w14:paraId="2CC1B63D" w14:textId="77777777" w:rsidR="00801536" w:rsidRPr="009B3F3D" w:rsidRDefault="00046B81">
      <w:pPr>
        <w:numPr>
          <w:ilvl w:val="0"/>
          <w:numId w:val="45"/>
        </w:numPr>
        <w:suppressAutoHyphens w:val="0"/>
        <w:spacing w:after="160" w:line="259" w:lineRule="auto"/>
        <w:ind w:left="284" w:hanging="284"/>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D35927F" w14:textId="7599B8A8" w:rsidR="00250B19" w:rsidRPr="009B3F3D" w:rsidRDefault="00801536">
      <w:pPr>
        <w:numPr>
          <w:ilvl w:val="0"/>
          <w:numId w:val="45"/>
        </w:numPr>
        <w:suppressAutoHyphens w:val="0"/>
        <w:spacing w:after="160" w:line="259" w:lineRule="auto"/>
        <w:ind w:left="284" w:hanging="284"/>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W</w:t>
      </w:r>
      <w:r w:rsidR="00250B19" w:rsidRPr="009B3F3D">
        <w:rPr>
          <w:rFonts w:ascii="Bahnschrift Light" w:eastAsia="Calibri" w:hAnsi="Bahnschrift Light"/>
          <w:sz w:val="18"/>
          <w:szCs w:val="18"/>
          <w:lang w:eastAsia="en-US"/>
        </w:rPr>
        <w:t xml:space="preserve"> ramach realizacji </w:t>
      </w:r>
      <w:r w:rsidR="0087677C" w:rsidRPr="009B3F3D">
        <w:rPr>
          <w:rFonts w:ascii="Bahnschrift Light" w:eastAsia="Calibri" w:hAnsi="Bahnschrift Light"/>
          <w:sz w:val="18"/>
          <w:szCs w:val="18"/>
          <w:lang w:eastAsia="en-US"/>
        </w:rPr>
        <w:t>Przedmiotu Umowy</w:t>
      </w:r>
      <w:r w:rsidR="00250B19" w:rsidRPr="009B3F3D">
        <w:rPr>
          <w:rFonts w:ascii="Bahnschrift Light" w:eastAsia="Calibri" w:hAnsi="Bahnschrift Light"/>
          <w:sz w:val="18"/>
          <w:szCs w:val="18"/>
          <w:lang w:eastAsia="en-US"/>
        </w:rPr>
        <w:t xml:space="preserve"> Wykonawca zobowiązany jest do:</w:t>
      </w:r>
    </w:p>
    <w:p w14:paraId="1FCF0FFE" w14:textId="77777777" w:rsidR="00250B19" w:rsidRPr="009B3F3D" w:rsidRDefault="00250B19">
      <w:pPr>
        <w:pStyle w:val="Akapitzlist"/>
        <w:numPr>
          <w:ilvl w:val="0"/>
          <w:numId w:val="48"/>
        </w:numPr>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zorganizowania  własnym  kosztem  i  staraniem  oraz  na  własną  odpowiedzialność  koniecznego  do wykonania  Przedmiotu  Umowy  zaplecza  magazynowego  i  socjalnego  dla  osób  wykonujących bezpośrednio prace związane z realizacją niniejszej Umowy; </w:t>
      </w:r>
    </w:p>
    <w:p w14:paraId="67E909D9" w14:textId="77777777" w:rsidR="00250B19" w:rsidRPr="009B3F3D" w:rsidRDefault="00250B19">
      <w:pPr>
        <w:pStyle w:val="Akapitzlist"/>
        <w:numPr>
          <w:ilvl w:val="0"/>
          <w:numId w:val="48"/>
        </w:numPr>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należytego  wykonania  Przedmiotu  Umowy,  przy  użyciu  własnych  materiałów,  zgodnie  z  niniejszą Umową, zasadami wiedzy technicznej i przepisami prawa; </w:t>
      </w:r>
    </w:p>
    <w:p w14:paraId="408676C7" w14:textId="77777777" w:rsidR="00250B19" w:rsidRPr="009B3F3D" w:rsidRDefault="00250B19">
      <w:pPr>
        <w:pStyle w:val="Akapitzlist"/>
        <w:numPr>
          <w:ilvl w:val="0"/>
          <w:numId w:val="48"/>
        </w:numPr>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zatrudnienia wystarczającej liczby pracowników z odpowiednimi kwalifikacjami pozwalającymi na prawidłowe i terminowe wykonanie dostawy i montażu; </w:t>
      </w:r>
    </w:p>
    <w:p w14:paraId="3654C939" w14:textId="77777777" w:rsidR="00250B19" w:rsidRPr="009B3F3D" w:rsidRDefault="00250B19">
      <w:pPr>
        <w:pStyle w:val="Akapitzlist"/>
        <w:numPr>
          <w:ilvl w:val="0"/>
          <w:numId w:val="48"/>
        </w:numPr>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lastRenderedPageBreak/>
        <w:t xml:space="preserve">postępowania  z  odpadami  powstałymi  w  trakcie  realizacji  Przedmiotu  Umowy  zgodnie  z  zapisami ustawy z dnia 4 grudnia 2012 r. o odpadach (tekst jedn.: Dz. U. z 2020 r. poz. 797, z </w:t>
      </w:r>
      <w:proofErr w:type="spellStart"/>
      <w:r w:rsidRPr="009B3F3D">
        <w:rPr>
          <w:rFonts w:ascii="Bahnschrift Light" w:eastAsia="Calibri" w:hAnsi="Bahnschrift Light"/>
          <w:sz w:val="18"/>
          <w:szCs w:val="18"/>
          <w:lang w:eastAsia="en-US"/>
        </w:rPr>
        <w:t>późn</w:t>
      </w:r>
      <w:proofErr w:type="spellEnd"/>
      <w:r w:rsidRPr="009B3F3D">
        <w:rPr>
          <w:rFonts w:ascii="Bahnschrift Light" w:eastAsia="Calibri" w:hAnsi="Bahnschrift Light"/>
          <w:sz w:val="18"/>
          <w:szCs w:val="18"/>
          <w:lang w:eastAsia="en-US"/>
        </w:rPr>
        <w:t xml:space="preserve">. zm.) i ustawy z 27 kwietnia 2001 r. Prawo ochrony środowiska (tj. Dz. U. z 2020r. poz. 1219.); </w:t>
      </w:r>
    </w:p>
    <w:p w14:paraId="3927F4F6" w14:textId="77777777" w:rsidR="00250B19" w:rsidRPr="009B3F3D" w:rsidRDefault="00250B19">
      <w:pPr>
        <w:pStyle w:val="Akapitzlist"/>
        <w:numPr>
          <w:ilvl w:val="0"/>
          <w:numId w:val="48"/>
        </w:numPr>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usunięcia wszystkich odpadów powstałych przy realizacji Przedmiotu Umowy na własny koszt i własnym staraniem; </w:t>
      </w:r>
    </w:p>
    <w:p w14:paraId="1D96C80B" w14:textId="3F322BFD" w:rsidR="00250B19" w:rsidRPr="009B3F3D" w:rsidRDefault="00250B19">
      <w:pPr>
        <w:pStyle w:val="Akapitzlist"/>
        <w:numPr>
          <w:ilvl w:val="0"/>
          <w:numId w:val="48"/>
        </w:numPr>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zapewnienia, że materiały użyte do realizacji Przedmiotu Umowy, będą nowe, mają datę produkcji nie starszą niż 1 rok </w:t>
      </w:r>
      <w:r w:rsidR="00801536" w:rsidRPr="009B3F3D">
        <w:rPr>
          <w:rFonts w:ascii="Bahnschrift Light" w:eastAsia="Calibri" w:hAnsi="Bahnschrift Light"/>
          <w:sz w:val="18"/>
          <w:szCs w:val="18"/>
          <w:lang w:eastAsia="en-US"/>
        </w:rPr>
        <w:t>przed datą</w:t>
      </w:r>
      <w:r w:rsidRPr="009B3F3D">
        <w:rPr>
          <w:rFonts w:ascii="Bahnschrift Light" w:eastAsia="Calibri" w:hAnsi="Bahnschrift Light"/>
          <w:sz w:val="18"/>
          <w:szCs w:val="18"/>
          <w:lang w:eastAsia="en-US"/>
        </w:rPr>
        <w:t xml:space="preserve"> </w:t>
      </w:r>
      <w:r w:rsidR="008A4CA3" w:rsidRPr="009B3F3D">
        <w:rPr>
          <w:rFonts w:ascii="Bahnschrift Light" w:eastAsia="Calibri" w:hAnsi="Bahnschrift Light"/>
          <w:sz w:val="18"/>
          <w:szCs w:val="18"/>
          <w:lang w:eastAsia="en-US"/>
        </w:rPr>
        <w:t>montażu/budowy</w:t>
      </w:r>
      <w:r w:rsidRPr="009B3F3D">
        <w:rPr>
          <w:rFonts w:ascii="Bahnschrift Light" w:eastAsia="Calibri" w:hAnsi="Bahnschrift Light"/>
          <w:sz w:val="18"/>
          <w:szCs w:val="18"/>
          <w:lang w:eastAsia="en-US"/>
        </w:rPr>
        <w:t xml:space="preserve"> i odpowiadają, co do jakości wymogom wyrobów dopuszczonych  do  obrotu  i  stosowania  w  budownictwie  określonym  w  art.  10  ustawy  Prawo budowlane i wymaganiom specyfikacji warunków zamówienia; </w:t>
      </w:r>
    </w:p>
    <w:p w14:paraId="33F65FE6" w14:textId="509274C7" w:rsidR="00250B19" w:rsidRPr="009B3F3D" w:rsidRDefault="00250B19">
      <w:pPr>
        <w:pStyle w:val="Akapitzlist"/>
        <w:numPr>
          <w:ilvl w:val="0"/>
          <w:numId w:val="48"/>
        </w:numPr>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okazania na każde żądanie Zamawiającego w stosunku do wskazanych materiałów:  </w:t>
      </w:r>
    </w:p>
    <w:p w14:paraId="0DC9B886" w14:textId="5B36B1A7" w:rsidR="00250B19" w:rsidRPr="009B3F3D" w:rsidRDefault="00250B19">
      <w:pPr>
        <w:numPr>
          <w:ilvl w:val="0"/>
          <w:numId w:val="46"/>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deklaracji zgodności  CE, </w:t>
      </w:r>
    </w:p>
    <w:p w14:paraId="0EB8B6DD" w14:textId="77777777" w:rsidR="00250B19" w:rsidRPr="009B3F3D" w:rsidRDefault="00250B19">
      <w:pPr>
        <w:numPr>
          <w:ilvl w:val="0"/>
          <w:numId w:val="46"/>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atestów lub aprobat technicznych potwierdzających wymogi zawarte w opisie przedmiotu </w:t>
      </w:r>
    </w:p>
    <w:p w14:paraId="5DA5C3D8" w14:textId="77777777" w:rsidR="0087677C" w:rsidRPr="009B3F3D" w:rsidRDefault="00250B19" w:rsidP="0087677C">
      <w:pPr>
        <w:suppressAutoHyphens w:val="0"/>
        <w:ind w:left="720"/>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zamówienia, </w:t>
      </w:r>
    </w:p>
    <w:p w14:paraId="201D7410" w14:textId="0945516A" w:rsidR="00250B19" w:rsidRPr="009B3F3D" w:rsidRDefault="00142014">
      <w:pPr>
        <w:pStyle w:val="Akapitzlist"/>
        <w:numPr>
          <w:ilvl w:val="0"/>
          <w:numId w:val="48"/>
        </w:numPr>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przekazania wraz ze zgłoszeniem odbioru końcowego </w:t>
      </w:r>
      <w:r w:rsidR="00250B19" w:rsidRPr="009B3F3D">
        <w:rPr>
          <w:rFonts w:ascii="Bahnschrift Light" w:eastAsia="Calibri" w:hAnsi="Bahnschrift Light"/>
          <w:sz w:val="18"/>
          <w:szCs w:val="18"/>
          <w:lang w:eastAsia="en-US"/>
        </w:rPr>
        <w:t>instrukcji użytkowania</w:t>
      </w:r>
      <w:r w:rsidRPr="009B3F3D">
        <w:rPr>
          <w:rFonts w:ascii="Bahnschrift Light" w:eastAsia="Calibri" w:hAnsi="Bahnschrift Light"/>
          <w:sz w:val="18"/>
          <w:szCs w:val="18"/>
          <w:lang w:eastAsia="en-US"/>
        </w:rPr>
        <w:t xml:space="preserve"> Zamawiającemu dla danej lokalizacji, w języku polskim w wersji papierowej oraz elektronicznej </w:t>
      </w:r>
      <w:r w:rsidR="00C271CB" w:rsidRPr="009B3F3D">
        <w:rPr>
          <w:rFonts w:ascii="Bahnschrift Light" w:eastAsia="Calibri" w:hAnsi="Bahnschrift Light"/>
          <w:sz w:val="18"/>
          <w:szCs w:val="18"/>
          <w:lang w:eastAsia="en-US"/>
        </w:rPr>
        <w:t>(</w:t>
      </w:r>
      <w:r w:rsidRPr="009B3F3D">
        <w:rPr>
          <w:rFonts w:ascii="Bahnschrift Light" w:eastAsia="Calibri" w:hAnsi="Bahnschrift Light"/>
          <w:sz w:val="18"/>
          <w:szCs w:val="18"/>
          <w:lang w:eastAsia="en-US"/>
        </w:rPr>
        <w:t>płyta CD lub pendrive)</w:t>
      </w:r>
      <w:r w:rsidR="00C271CB" w:rsidRPr="009B3F3D">
        <w:rPr>
          <w:rFonts w:ascii="Bahnschrift Light" w:eastAsia="Calibri" w:hAnsi="Bahnschrift Light"/>
          <w:sz w:val="18"/>
          <w:szCs w:val="18"/>
          <w:lang w:eastAsia="en-US"/>
        </w:rPr>
        <w:t>,</w:t>
      </w:r>
    </w:p>
    <w:p w14:paraId="253289D2" w14:textId="53995411" w:rsidR="00250B19" w:rsidRPr="009B3F3D" w:rsidRDefault="00250B19">
      <w:pPr>
        <w:pStyle w:val="Akapitzlist"/>
        <w:numPr>
          <w:ilvl w:val="0"/>
          <w:numId w:val="48"/>
        </w:numPr>
        <w:spacing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zapewnienia potrzebnego oprzyrządowania, potencjału ludzkiego oraz materiałów wymaganych do zbadania na żądanie Zamawiającego jakości prac wykonanych z materiałów Wykonawcy na terenie prac, a także do sprawdzenia ciężaru i ilości zużytych materiałów; </w:t>
      </w:r>
    </w:p>
    <w:p w14:paraId="1EDE103D" w14:textId="77777777" w:rsidR="00250B19" w:rsidRPr="009B3F3D" w:rsidRDefault="00250B19">
      <w:pPr>
        <w:numPr>
          <w:ilvl w:val="0"/>
          <w:numId w:val="48"/>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informowania Zamawiającego z co najmniej 3 (trzy) dniowym wyprzedzeniem, o terminach prób i odbiorów częściowych,  </w:t>
      </w:r>
    </w:p>
    <w:p w14:paraId="4821AA8F" w14:textId="63424BEB" w:rsidR="00250B19" w:rsidRPr="009B3F3D" w:rsidRDefault="00250B19">
      <w:pPr>
        <w:numPr>
          <w:ilvl w:val="0"/>
          <w:numId w:val="48"/>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informowania Zamawiającego, o konieczności wykonania prac nieobjętych przedmiotem zamówienia</w:t>
      </w:r>
      <w:r w:rsidR="00D15D09" w:rsidRPr="009B3F3D">
        <w:rPr>
          <w:rFonts w:ascii="Bahnschrift Light" w:eastAsia="Calibri" w:hAnsi="Bahnschrift Light"/>
          <w:sz w:val="18"/>
          <w:szCs w:val="18"/>
          <w:lang w:eastAsia="en-US"/>
        </w:rPr>
        <w:t>,</w:t>
      </w:r>
      <w:r w:rsidRPr="009B3F3D">
        <w:rPr>
          <w:rFonts w:ascii="Bahnschrift Light" w:eastAsia="Calibri" w:hAnsi="Bahnschrift Light"/>
          <w:sz w:val="18"/>
          <w:szCs w:val="18"/>
          <w:lang w:eastAsia="en-US"/>
        </w:rPr>
        <w:t xml:space="preserve"> a  niezbędnych  do  prawidłowego  wykonania  zamówienia  w  terminie nie dłuższym niż </w:t>
      </w:r>
      <w:r w:rsidR="00D15D09" w:rsidRPr="009B3F3D">
        <w:rPr>
          <w:rFonts w:ascii="Bahnschrift Light" w:eastAsia="Calibri" w:hAnsi="Bahnschrift Light"/>
          <w:sz w:val="18"/>
          <w:szCs w:val="18"/>
          <w:lang w:eastAsia="en-US"/>
        </w:rPr>
        <w:t>3 (trzy)</w:t>
      </w:r>
      <w:r w:rsidRPr="009B3F3D">
        <w:rPr>
          <w:rFonts w:ascii="Bahnschrift Light" w:eastAsia="Calibri" w:hAnsi="Bahnschrift Light"/>
          <w:sz w:val="18"/>
          <w:szCs w:val="18"/>
          <w:lang w:eastAsia="en-US"/>
        </w:rPr>
        <w:t xml:space="preserve"> dni  od  daty  stwierdzenia konieczności ich wykonania, </w:t>
      </w:r>
    </w:p>
    <w:p w14:paraId="4E9904D8" w14:textId="77777777" w:rsidR="00250B19" w:rsidRPr="009B3F3D" w:rsidRDefault="00250B19">
      <w:pPr>
        <w:numPr>
          <w:ilvl w:val="0"/>
          <w:numId w:val="48"/>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naprawienia  i  doprowadzenia  do  stanu  poprzedniego  miejsca  realizacji  dostawy/montażu  bądź  urządzeń  w wypadku zniszczenia lub uszkodzenia w toku realizacji Przedmiotu niniejszej Umowy, </w:t>
      </w:r>
    </w:p>
    <w:p w14:paraId="5F5BA497" w14:textId="77777777" w:rsidR="00250B19" w:rsidRPr="009B3F3D" w:rsidRDefault="00250B19">
      <w:pPr>
        <w:numPr>
          <w:ilvl w:val="0"/>
          <w:numId w:val="48"/>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natychmiastowego usunięcia wszelkich szkód i awarii spowodowanych przez Wykonawcę w trakcie realizacji prac montażowych i instalacyjnych,  </w:t>
      </w:r>
    </w:p>
    <w:p w14:paraId="59C611B1" w14:textId="23F4064A" w:rsidR="00250B19" w:rsidRPr="009B3F3D" w:rsidRDefault="00250B19">
      <w:pPr>
        <w:numPr>
          <w:ilvl w:val="0"/>
          <w:numId w:val="48"/>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skompletowania  i  przedstawienia  Zamawiającemu  dokumentów  pozwalających  na  ocenę prawidłowego wykonania Przedmiotu Umowy do odbioru</w:t>
      </w:r>
      <w:r w:rsidR="00801536" w:rsidRPr="009B3F3D">
        <w:rPr>
          <w:rFonts w:ascii="Bahnschrift Light" w:eastAsia="Calibri" w:hAnsi="Bahnschrift Light"/>
          <w:sz w:val="18"/>
          <w:szCs w:val="18"/>
          <w:lang w:eastAsia="en-US"/>
        </w:rPr>
        <w:t xml:space="preserve"> końcowego</w:t>
      </w:r>
      <w:r w:rsidRPr="009B3F3D">
        <w:rPr>
          <w:rFonts w:ascii="Bahnschrift Light" w:eastAsia="Calibri" w:hAnsi="Bahnschrift Light"/>
          <w:sz w:val="18"/>
          <w:szCs w:val="18"/>
          <w:lang w:eastAsia="en-US"/>
        </w:rPr>
        <w:t xml:space="preserve">, a w szczególności:  </w:t>
      </w:r>
    </w:p>
    <w:p w14:paraId="1EA18F2A" w14:textId="77777777" w:rsidR="00250B19" w:rsidRPr="009B3F3D" w:rsidRDefault="00250B19">
      <w:pPr>
        <w:numPr>
          <w:ilvl w:val="0"/>
          <w:numId w:val="47"/>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protokołów badań i sprawdzeń,  </w:t>
      </w:r>
    </w:p>
    <w:p w14:paraId="36FE0C42" w14:textId="77777777" w:rsidR="00250B19" w:rsidRPr="009B3F3D" w:rsidRDefault="00250B19">
      <w:pPr>
        <w:numPr>
          <w:ilvl w:val="0"/>
          <w:numId w:val="47"/>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protokołów odbiorów technicznych,  </w:t>
      </w:r>
    </w:p>
    <w:p w14:paraId="4B291D30" w14:textId="77777777" w:rsidR="00250B19" w:rsidRPr="009B3F3D" w:rsidRDefault="00250B19">
      <w:pPr>
        <w:numPr>
          <w:ilvl w:val="0"/>
          <w:numId w:val="48"/>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uczestniczenia w czynnościach odbioru, usunięcia stwierdzonych usterek lub wad, </w:t>
      </w:r>
    </w:p>
    <w:p w14:paraId="035192C8" w14:textId="77504E2C" w:rsidR="00250B19" w:rsidRPr="009B3F3D" w:rsidRDefault="00250B19">
      <w:pPr>
        <w:numPr>
          <w:ilvl w:val="0"/>
          <w:numId w:val="48"/>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zgłoszenia w formie pisemnej gotowości do odbioru </w:t>
      </w:r>
      <w:r w:rsidR="00801536" w:rsidRPr="009B3F3D">
        <w:rPr>
          <w:rFonts w:ascii="Bahnschrift Light" w:eastAsia="Calibri" w:hAnsi="Bahnschrift Light"/>
          <w:sz w:val="18"/>
          <w:szCs w:val="18"/>
          <w:lang w:eastAsia="en-US"/>
        </w:rPr>
        <w:t>końcowego</w:t>
      </w:r>
      <w:r w:rsidRPr="009B3F3D">
        <w:rPr>
          <w:rFonts w:ascii="Bahnschrift Light" w:eastAsia="Calibri" w:hAnsi="Bahnschrift Light"/>
          <w:sz w:val="18"/>
          <w:szCs w:val="18"/>
          <w:lang w:eastAsia="en-US"/>
        </w:rPr>
        <w:t xml:space="preserve">, </w:t>
      </w:r>
    </w:p>
    <w:p w14:paraId="6B78BC0D" w14:textId="77777777" w:rsidR="00250B19" w:rsidRPr="009B3F3D" w:rsidRDefault="00250B19">
      <w:pPr>
        <w:numPr>
          <w:ilvl w:val="0"/>
          <w:numId w:val="48"/>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aktualizacji  harmonogramu  rzeczowo-finansowego  na  każde  wezwanie  Zamawiającego,  z uwzględnieniem zależności od faktycznego postępu prac, </w:t>
      </w:r>
    </w:p>
    <w:p w14:paraId="11D31DD0" w14:textId="45A6B591" w:rsidR="00250B19" w:rsidRPr="009B3F3D" w:rsidRDefault="00250B19">
      <w:pPr>
        <w:numPr>
          <w:ilvl w:val="0"/>
          <w:numId w:val="48"/>
        </w:numPr>
        <w:suppressAutoHyphens w:val="0"/>
        <w:spacing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dokonania  rozruchu  technologicznego  zainstalowanych  instalacji  fotowoltaicznych  w  każdej lokalizacji, co będzie potwierdzone w stosownym protokole odbioru</w:t>
      </w:r>
      <w:r w:rsidR="002673F5" w:rsidRPr="009B3F3D">
        <w:rPr>
          <w:rFonts w:ascii="Bahnschrift Light" w:eastAsia="Calibri" w:hAnsi="Bahnschrift Light"/>
          <w:sz w:val="18"/>
          <w:szCs w:val="18"/>
          <w:lang w:eastAsia="en-US"/>
        </w:rPr>
        <w:t>.</w:t>
      </w:r>
      <w:r w:rsidRPr="009B3F3D">
        <w:rPr>
          <w:rFonts w:ascii="Bahnschrift Light" w:eastAsia="Calibri" w:hAnsi="Bahnschrift Light"/>
          <w:sz w:val="18"/>
          <w:szCs w:val="18"/>
          <w:lang w:eastAsia="en-US"/>
        </w:rPr>
        <w:t xml:space="preserve"> </w:t>
      </w:r>
    </w:p>
    <w:p w14:paraId="799916B7" w14:textId="5E0274AA" w:rsidR="00250B19" w:rsidRPr="009B3F3D" w:rsidRDefault="00250B19">
      <w:pPr>
        <w:pStyle w:val="Akapitzlist"/>
        <w:numPr>
          <w:ilvl w:val="0"/>
          <w:numId w:val="45"/>
        </w:numPr>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Wykonawca oświadcza, że do wykonania Przedmiotu Umowy nie będzie używał żadnych materiałów zakazanych przepisami szczegółowymi.</w:t>
      </w:r>
    </w:p>
    <w:p w14:paraId="45D7C3D5" w14:textId="77777777" w:rsidR="00250B19" w:rsidRPr="009B3F3D" w:rsidRDefault="00250B19">
      <w:pPr>
        <w:pStyle w:val="Akapitzlist"/>
        <w:numPr>
          <w:ilvl w:val="0"/>
          <w:numId w:val="45"/>
        </w:numPr>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Przed przystąpieniem do prac w ramach danej lokalizacji na Wykonawcy spoczywa obowiązek uzyskania informacji  o  przebiegu  innych  instalacji  w  ramach  danej lokalizacji.  Wszelkie  szkody  powstałe  w  związku  z  uszkodzeniem  innych  instalacji  przy  montażu Przedmiotu Umowy obciążają Wykonawcę w pełnej wysokości. </w:t>
      </w:r>
    </w:p>
    <w:p w14:paraId="364828C6" w14:textId="5C172C4C" w:rsidR="00250B19" w:rsidRPr="009B3F3D" w:rsidRDefault="00250B19">
      <w:pPr>
        <w:pStyle w:val="Akapitzlist"/>
        <w:numPr>
          <w:ilvl w:val="0"/>
          <w:numId w:val="45"/>
        </w:numPr>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Wykonawca  ponosi  odpowiedzialność  cywilną  za  szkody  oraz  następstwa  nieszczęśliwych  wypadków dotyczących osób trzecich, a powstałych w związku z realizacją </w:t>
      </w:r>
      <w:r w:rsidR="000A41EA" w:rsidRPr="009B3F3D">
        <w:rPr>
          <w:rFonts w:ascii="Bahnschrift Light" w:eastAsia="Calibri" w:hAnsi="Bahnschrift Light"/>
          <w:sz w:val="18"/>
          <w:szCs w:val="18"/>
          <w:lang w:eastAsia="en-US"/>
        </w:rPr>
        <w:t>P</w:t>
      </w:r>
      <w:r w:rsidRPr="009B3F3D">
        <w:rPr>
          <w:rFonts w:ascii="Bahnschrift Light" w:eastAsia="Calibri" w:hAnsi="Bahnschrift Light"/>
          <w:sz w:val="18"/>
          <w:szCs w:val="18"/>
          <w:lang w:eastAsia="en-US"/>
        </w:rPr>
        <w:t xml:space="preserve">rzedmiotu </w:t>
      </w:r>
      <w:r w:rsidR="000A41EA" w:rsidRPr="009B3F3D">
        <w:rPr>
          <w:rFonts w:ascii="Bahnschrift Light" w:eastAsia="Calibri" w:hAnsi="Bahnschrift Light"/>
          <w:sz w:val="18"/>
          <w:szCs w:val="18"/>
          <w:lang w:eastAsia="en-US"/>
        </w:rPr>
        <w:t>U</w:t>
      </w:r>
      <w:r w:rsidRPr="009B3F3D">
        <w:rPr>
          <w:rFonts w:ascii="Bahnschrift Light" w:eastAsia="Calibri" w:hAnsi="Bahnschrift Light"/>
          <w:sz w:val="18"/>
          <w:szCs w:val="18"/>
          <w:lang w:eastAsia="en-US"/>
        </w:rPr>
        <w:t xml:space="preserve">mowy. </w:t>
      </w:r>
    </w:p>
    <w:p w14:paraId="15F97035" w14:textId="4FC96568" w:rsidR="00D15D09" w:rsidRPr="009B3F3D" w:rsidRDefault="00250B19">
      <w:pPr>
        <w:pStyle w:val="Akapitzlist"/>
        <w:numPr>
          <w:ilvl w:val="0"/>
          <w:numId w:val="45"/>
        </w:numPr>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Wykonawca jest zobowiązany do dostarczenia i montażu</w:t>
      </w:r>
      <w:r w:rsidR="000A41EA" w:rsidRPr="009B3F3D">
        <w:rPr>
          <w:rFonts w:ascii="Bahnschrift Light" w:eastAsia="Calibri" w:hAnsi="Bahnschrift Light"/>
          <w:sz w:val="18"/>
          <w:szCs w:val="18"/>
          <w:lang w:eastAsia="en-US"/>
        </w:rPr>
        <w:t>/budowy</w:t>
      </w:r>
      <w:r w:rsidRPr="009B3F3D">
        <w:rPr>
          <w:rFonts w:ascii="Bahnschrift Light" w:eastAsia="Calibri" w:hAnsi="Bahnschrift Light"/>
          <w:sz w:val="18"/>
          <w:szCs w:val="18"/>
          <w:lang w:eastAsia="en-US"/>
        </w:rPr>
        <w:t xml:space="preserve"> produktu wskazanego w ofercie i spełniającego parametry wynikające z dokumentacji projektowej. </w:t>
      </w:r>
    </w:p>
    <w:p w14:paraId="59675990" w14:textId="77777777" w:rsidR="00083FBC" w:rsidRPr="009B3F3D" w:rsidRDefault="00250B19">
      <w:pPr>
        <w:pStyle w:val="Akapitzlist"/>
        <w:numPr>
          <w:ilvl w:val="0"/>
          <w:numId w:val="45"/>
        </w:numPr>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Przed  dokonaniem  montażu  Wykonawca  musi  przedstawić  Zamawiającemu  dokumentację  techniczną  dostarczanego  konkretnego  modelu  urządzenia</w:t>
      </w:r>
      <w:r w:rsidR="00D15D09" w:rsidRPr="009B3F3D">
        <w:rPr>
          <w:rFonts w:ascii="Bahnschrift Light" w:eastAsia="Calibri" w:hAnsi="Bahnschrift Light"/>
          <w:sz w:val="18"/>
          <w:szCs w:val="18"/>
          <w:lang w:eastAsia="en-US"/>
        </w:rPr>
        <w:t xml:space="preserve"> oraz </w:t>
      </w:r>
      <w:r w:rsidR="00083FBC" w:rsidRPr="009B3F3D">
        <w:rPr>
          <w:rFonts w:ascii="Bahnschrift Light" w:eastAsia="Calibri" w:hAnsi="Bahnschrift Light"/>
          <w:sz w:val="18"/>
          <w:szCs w:val="18"/>
          <w:lang w:eastAsia="en-US"/>
        </w:rPr>
        <w:t>wymagane certyfikaty:</w:t>
      </w:r>
    </w:p>
    <w:p w14:paraId="6444CDBB" w14:textId="77777777" w:rsidR="002673F5" w:rsidRPr="009B3F3D" w:rsidRDefault="00083FBC">
      <w:pPr>
        <w:pStyle w:val="Akapitzlist"/>
        <w:numPr>
          <w:ilvl w:val="1"/>
          <w:numId w:val="17"/>
        </w:numPr>
        <w:ind w:hanging="42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dla modułów fotowoltaicznych certyfikat zgodności z normą PN-EN 61215, </w:t>
      </w:r>
    </w:p>
    <w:p w14:paraId="465F3FDC" w14:textId="529975B0" w:rsidR="00E925DA" w:rsidRPr="009B3F3D" w:rsidRDefault="00083FBC">
      <w:pPr>
        <w:pStyle w:val="Akapitzlist"/>
        <w:numPr>
          <w:ilvl w:val="1"/>
          <w:numId w:val="17"/>
        </w:numPr>
        <w:ind w:hanging="42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dla falowników certyfikat zgodności potwierdzający spełnienie wymogów kodeksu NC </w:t>
      </w:r>
      <w:proofErr w:type="spellStart"/>
      <w:r w:rsidRPr="009B3F3D">
        <w:rPr>
          <w:rFonts w:ascii="Bahnschrift Light" w:eastAsia="Calibri" w:hAnsi="Bahnschrift Light"/>
          <w:sz w:val="18"/>
          <w:szCs w:val="18"/>
          <w:lang w:eastAsia="en-US"/>
        </w:rPr>
        <w:t>RfG</w:t>
      </w:r>
      <w:proofErr w:type="spellEnd"/>
      <w:r w:rsidRPr="009B3F3D">
        <w:rPr>
          <w:rFonts w:ascii="Bahnschrift Light" w:eastAsia="Calibri" w:hAnsi="Bahnschrift Light"/>
          <w:sz w:val="18"/>
          <w:szCs w:val="18"/>
          <w:lang w:eastAsia="en-US"/>
        </w:rPr>
        <w:t xml:space="preserve"> i wymogów z rozporządzenia KE 2016/631 oraz umieszczenie w wykazie urządzeń, które zostały pozytywnie zweryfikowane przez OSD będących członkami </w:t>
      </w:r>
      <w:proofErr w:type="spellStart"/>
      <w:r w:rsidRPr="009B3F3D">
        <w:rPr>
          <w:rFonts w:ascii="Bahnschrift Light" w:eastAsia="Calibri" w:hAnsi="Bahnschrift Light"/>
          <w:sz w:val="18"/>
          <w:szCs w:val="18"/>
          <w:lang w:eastAsia="en-US"/>
        </w:rPr>
        <w:t>PTPiREE</w:t>
      </w:r>
      <w:proofErr w:type="spellEnd"/>
      <w:r w:rsidRPr="009B3F3D">
        <w:rPr>
          <w:rFonts w:ascii="Bahnschrift Light" w:eastAsia="Calibri" w:hAnsi="Bahnschrift Light"/>
          <w:sz w:val="18"/>
          <w:szCs w:val="18"/>
          <w:lang w:eastAsia="en-US"/>
        </w:rPr>
        <w:t>.</w:t>
      </w:r>
    </w:p>
    <w:p w14:paraId="1DE23874" w14:textId="5FFC8896" w:rsidR="00CA2668" w:rsidRPr="009B3F3D" w:rsidRDefault="00CA2668" w:rsidP="00CA2668">
      <w:pPr>
        <w:shd w:val="clear" w:color="auto" w:fill="FFFFFF"/>
        <w:ind w:left="284"/>
        <w:jc w:val="both"/>
        <w:rPr>
          <w:rFonts w:ascii="Bahnschrift Light" w:hAnsi="Bahnschrift Light" w:cstheme="majorHAnsi"/>
          <w:sz w:val="18"/>
          <w:szCs w:val="18"/>
        </w:rPr>
      </w:pPr>
    </w:p>
    <w:p w14:paraId="139FFB44"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§7.</w:t>
      </w:r>
    </w:p>
    <w:p w14:paraId="7B770C0F"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Dane kontaktowe.</w:t>
      </w:r>
    </w:p>
    <w:p w14:paraId="509A42EE" w14:textId="77777777" w:rsidR="000E5A99" w:rsidRPr="009B3F3D" w:rsidRDefault="000E5A99">
      <w:pPr>
        <w:numPr>
          <w:ilvl w:val="0"/>
          <w:numId w:val="1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49067DC6" w14:textId="77777777" w:rsidR="000E5A99" w:rsidRPr="009B3F3D" w:rsidRDefault="000E5A99">
      <w:pPr>
        <w:numPr>
          <w:ilvl w:val="0"/>
          <w:numId w:val="1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lastRenderedPageBreak/>
        <w:t>Strony przyjmują, iż adresami dla doręczeń Stron dla celów niniejszej Umowy są adresy wskazane w komparycji niniejszej umowie.</w:t>
      </w:r>
    </w:p>
    <w:p w14:paraId="1914028D" w14:textId="77777777" w:rsidR="000E5A99" w:rsidRPr="009B3F3D" w:rsidRDefault="000E5A99">
      <w:pPr>
        <w:numPr>
          <w:ilvl w:val="0"/>
          <w:numId w:val="1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2FB2AB19" w14:textId="77777777" w:rsidR="000E5A99" w:rsidRPr="009B3F3D" w:rsidRDefault="000E5A99">
      <w:pPr>
        <w:numPr>
          <w:ilvl w:val="0"/>
          <w:numId w:val="1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w:t>
      </w:r>
      <w:proofErr w:type="spellStart"/>
      <w:r w:rsidRPr="009B3F3D">
        <w:rPr>
          <w:rFonts w:ascii="Bahnschrift Light" w:eastAsia="MS Mincho;ＭＳ 明朝" w:hAnsi="Bahnschrift Light" w:cstheme="majorHAnsi"/>
          <w:sz w:val="18"/>
          <w:szCs w:val="18"/>
        </w:rPr>
        <w:t>e.mail</w:t>
      </w:r>
      <w:proofErr w:type="spellEnd"/>
      <w:r w:rsidRPr="009B3F3D">
        <w:rPr>
          <w:rFonts w:ascii="Bahnschrift Light" w:eastAsia="MS Mincho;ＭＳ 明朝" w:hAnsi="Bahnschrift Light" w:cstheme="majorHAnsi"/>
          <w:sz w:val="18"/>
          <w:szCs w:val="18"/>
        </w:rPr>
        <w:t>:</w:t>
      </w:r>
    </w:p>
    <w:p w14:paraId="745AA9AF" w14:textId="073DE3BF" w:rsidR="000E5A99" w:rsidRPr="009B3F3D" w:rsidRDefault="000E5A99">
      <w:pPr>
        <w:numPr>
          <w:ilvl w:val="0"/>
          <w:numId w:val="19"/>
        </w:numPr>
        <w:shd w:val="clear" w:color="auto" w:fill="FFFFFF"/>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adres  </w:t>
      </w:r>
      <w:proofErr w:type="spellStart"/>
      <w:r w:rsidRPr="009B3F3D">
        <w:rPr>
          <w:rFonts w:ascii="Bahnschrift Light" w:eastAsia="MS Mincho;ＭＳ 明朝" w:hAnsi="Bahnschrift Light" w:cstheme="majorHAnsi"/>
          <w:sz w:val="18"/>
          <w:szCs w:val="18"/>
        </w:rPr>
        <w:t>e.mail</w:t>
      </w:r>
      <w:proofErr w:type="spellEnd"/>
      <w:r w:rsidRPr="009B3F3D">
        <w:rPr>
          <w:rFonts w:ascii="Bahnschrift Light" w:eastAsia="MS Mincho;ＭＳ 明朝" w:hAnsi="Bahnschrift Light" w:cstheme="majorHAnsi"/>
          <w:sz w:val="18"/>
          <w:szCs w:val="18"/>
        </w:rPr>
        <w:t xml:space="preserve"> Zamawiającego: </w:t>
      </w:r>
      <w:r w:rsidR="00325A5B" w:rsidRPr="009B3F3D">
        <w:rPr>
          <w:rFonts w:ascii="Bahnschrift Light" w:eastAsia="MS Mincho;ＭＳ 明朝" w:hAnsi="Bahnschrift Light" w:cstheme="majorHAnsi"/>
          <w:sz w:val="18"/>
          <w:szCs w:val="18"/>
        </w:rPr>
        <w:t>____________________________________</w:t>
      </w:r>
    </w:p>
    <w:p w14:paraId="552C82FA" w14:textId="3F39621F" w:rsidR="000E5A99" w:rsidRPr="009B3F3D" w:rsidRDefault="000E5A99">
      <w:pPr>
        <w:numPr>
          <w:ilvl w:val="0"/>
          <w:numId w:val="19"/>
        </w:numPr>
        <w:shd w:val="clear" w:color="auto" w:fill="FFFFFF"/>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adres </w:t>
      </w:r>
      <w:proofErr w:type="spellStart"/>
      <w:r w:rsidRPr="009B3F3D">
        <w:rPr>
          <w:rFonts w:ascii="Bahnschrift Light" w:eastAsia="MS Mincho;ＭＳ 明朝" w:hAnsi="Bahnschrift Light" w:cstheme="majorHAnsi"/>
          <w:sz w:val="18"/>
          <w:szCs w:val="18"/>
        </w:rPr>
        <w:t>e.mail</w:t>
      </w:r>
      <w:proofErr w:type="spellEnd"/>
      <w:r w:rsidRPr="009B3F3D">
        <w:rPr>
          <w:rFonts w:ascii="Bahnschrift Light" w:eastAsia="MS Mincho;ＭＳ 明朝" w:hAnsi="Bahnschrift Light" w:cstheme="majorHAnsi"/>
          <w:sz w:val="18"/>
          <w:szCs w:val="18"/>
        </w:rPr>
        <w:t xml:space="preserve"> Wykonawcy: </w:t>
      </w:r>
      <w:r w:rsidR="00325A5B" w:rsidRPr="009B3F3D">
        <w:rPr>
          <w:rFonts w:ascii="Bahnschrift Light" w:eastAsia="MS Mincho;ＭＳ 明朝" w:hAnsi="Bahnschrift Light" w:cstheme="majorHAnsi"/>
          <w:sz w:val="18"/>
          <w:szCs w:val="18"/>
        </w:rPr>
        <w:t>_______________________________________</w:t>
      </w:r>
    </w:p>
    <w:p w14:paraId="27A999F2" w14:textId="54688AF0" w:rsidR="000E5A99" w:rsidRPr="009B3F3D" w:rsidRDefault="000E5A99">
      <w:pPr>
        <w:numPr>
          <w:ilvl w:val="0"/>
          <w:numId w:val="1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Jako koordynatora w zakresie realizacji obowiązków umownych Wykonawcy, Wykonawca wyznacza: </w:t>
      </w:r>
      <w:r w:rsidR="00325A5B" w:rsidRPr="009B3F3D">
        <w:rPr>
          <w:rFonts w:ascii="Bahnschrift Light" w:eastAsia="MS Mincho;ＭＳ 明朝" w:hAnsi="Bahnschrift Light" w:cstheme="majorHAnsi"/>
          <w:sz w:val="18"/>
          <w:szCs w:val="18"/>
        </w:rPr>
        <w:t>__________________________________________</w:t>
      </w:r>
      <w:r w:rsidRPr="009B3F3D">
        <w:rPr>
          <w:rFonts w:ascii="Bahnschrift Light" w:eastAsia="MS Mincho;ＭＳ 明朝" w:hAnsi="Bahnschrift Light" w:cstheme="majorHAnsi"/>
          <w:sz w:val="18"/>
          <w:szCs w:val="18"/>
        </w:rPr>
        <w:t xml:space="preserve"> .</w:t>
      </w:r>
    </w:p>
    <w:p w14:paraId="3083ACAF" w14:textId="0D45EEB3" w:rsidR="000E5A99" w:rsidRPr="009B3F3D" w:rsidRDefault="000E5A99">
      <w:pPr>
        <w:numPr>
          <w:ilvl w:val="0"/>
          <w:numId w:val="1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Jako koordynatora w zakresie realizacji obowiązków umownych Zamawiającego, Zamawiające wyznacza: </w:t>
      </w:r>
      <w:r w:rsidR="00325A5B" w:rsidRPr="009B3F3D">
        <w:rPr>
          <w:rFonts w:ascii="Bahnschrift Light" w:eastAsia="MS Mincho;ＭＳ 明朝" w:hAnsi="Bahnschrift Light" w:cstheme="majorHAnsi"/>
          <w:sz w:val="18"/>
          <w:szCs w:val="18"/>
        </w:rPr>
        <w:t>__________________________________________ .</w:t>
      </w:r>
    </w:p>
    <w:p w14:paraId="46849243" w14:textId="19D17816" w:rsidR="000E5A99" w:rsidRPr="009B3F3D" w:rsidRDefault="000E5A99">
      <w:pPr>
        <w:numPr>
          <w:ilvl w:val="0"/>
          <w:numId w:val="1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Pr="009B3F3D">
        <w:rPr>
          <w:rFonts w:ascii="Bahnschrift Light" w:hAnsi="Bahnschrift Light" w:cstheme="majorHAnsi"/>
          <w:sz w:val="18"/>
          <w:szCs w:val="18"/>
        </w:rPr>
        <w:t xml:space="preserve"> niniejszej Umowy</w:t>
      </w:r>
      <w:r w:rsidRPr="009B3F3D">
        <w:rPr>
          <w:rFonts w:ascii="Bahnschrift Light" w:eastAsia="MS Mincho;ＭＳ 明朝" w:hAnsi="Bahnschrift Light" w:cstheme="majorHAnsi"/>
          <w:sz w:val="18"/>
          <w:szCs w:val="18"/>
        </w:rPr>
        <w:t>.</w:t>
      </w:r>
    </w:p>
    <w:p w14:paraId="13F89BD1" w14:textId="77777777" w:rsidR="00962DA0" w:rsidRPr="009B3F3D" w:rsidRDefault="00962DA0" w:rsidP="00962DA0">
      <w:pPr>
        <w:shd w:val="clear" w:color="auto" w:fill="FFFFFF"/>
        <w:ind w:left="284"/>
        <w:jc w:val="both"/>
        <w:rPr>
          <w:rFonts w:ascii="Bahnschrift Light" w:eastAsia="MS Mincho;ＭＳ 明朝" w:hAnsi="Bahnschrift Light" w:cstheme="majorHAnsi"/>
          <w:sz w:val="18"/>
          <w:szCs w:val="18"/>
        </w:rPr>
      </w:pPr>
    </w:p>
    <w:p w14:paraId="52C3816E"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8.</w:t>
      </w:r>
    </w:p>
    <w:p w14:paraId="3149338D"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Dostawa mediów.</w:t>
      </w:r>
    </w:p>
    <w:p w14:paraId="1354A939" w14:textId="500B18F4" w:rsidR="00FF08CE" w:rsidRPr="009B3F3D" w:rsidRDefault="000E5A99">
      <w:pPr>
        <w:numPr>
          <w:ilvl w:val="0"/>
          <w:numId w:val="20"/>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w:t>
      </w:r>
      <w:r w:rsidR="00AF63D3" w:rsidRPr="009B3F3D">
        <w:rPr>
          <w:rFonts w:ascii="Bahnschrift Light" w:eastAsia="MS Mincho;ＭＳ 明朝" w:hAnsi="Bahnschrift Light" w:cstheme="majorHAnsi"/>
          <w:sz w:val="18"/>
          <w:szCs w:val="18"/>
        </w:rPr>
        <w:t xml:space="preserve">oświadcza, że </w:t>
      </w:r>
      <w:r w:rsidRPr="009B3F3D">
        <w:rPr>
          <w:rFonts w:ascii="Bahnschrift Light" w:eastAsia="MS Mincho;ＭＳ 明朝" w:hAnsi="Bahnschrift Light" w:cstheme="majorHAnsi"/>
          <w:sz w:val="18"/>
          <w:szCs w:val="18"/>
        </w:rPr>
        <w:t>własnym staraniem i na własny koszt zapewni w okresie realizacji Przedmiotu Umowy i na własne potrzeby dostawę wody, energii elektrycznej oraz w razie potrzeby łączność telefoniczną i internetową</w:t>
      </w:r>
      <w:r w:rsidR="00325A5B" w:rsidRPr="009B3F3D">
        <w:rPr>
          <w:rFonts w:ascii="Bahnschrift Light" w:eastAsia="MS Mincho;ＭＳ 明朝" w:hAnsi="Bahnschrift Light" w:cstheme="majorHAnsi"/>
          <w:sz w:val="18"/>
          <w:szCs w:val="18"/>
        </w:rPr>
        <w:t>, a koszty te przewidział w złożonej</w:t>
      </w:r>
      <w:r w:rsidR="00FF08CE" w:rsidRPr="009B3F3D">
        <w:rPr>
          <w:rFonts w:ascii="Bahnschrift Light" w:eastAsia="MS Mincho;ＭＳ 明朝" w:hAnsi="Bahnschrift Light" w:cstheme="majorHAnsi"/>
          <w:sz w:val="18"/>
          <w:szCs w:val="18"/>
        </w:rPr>
        <w:t xml:space="preserve"> ofercie.</w:t>
      </w:r>
    </w:p>
    <w:p w14:paraId="756FC246" w14:textId="72F3A81F" w:rsidR="000E5A99" w:rsidRPr="009B3F3D" w:rsidRDefault="000E5A99">
      <w:pPr>
        <w:numPr>
          <w:ilvl w:val="0"/>
          <w:numId w:val="20"/>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w:t>
      </w:r>
      <w:r w:rsidR="00AF63D3" w:rsidRPr="009B3F3D">
        <w:rPr>
          <w:rFonts w:ascii="Bahnschrift Light" w:eastAsia="MS Mincho;ＭＳ 明朝" w:hAnsi="Bahnschrift Light" w:cstheme="majorHAnsi"/>
          <w:sz w:val="18"/>
          <w:szCs w:val="18"/>
        </w:rPr>
        <w:t xml:space="preserve">oświadcza, że </w:t>
      </w:r>
      <w:r w:rsidRPr="009B3F3D">
        <w:rPr>
          <w:rFonts w:ascii="Bahnschrift Light" w:eastAsia="MS Mincho;ＭＳ 明朝" w:hAnsi="Bahnschrift Light" w:cstheme="majorHAnsi"/>
          <w:sz w:val="18"/>
          <w:szCs w:val="18"/>
        </w:rPr>
        <w:t>własnym staraniem i na własny koszt zapewni w okresie realizacji robót objętych niniejszą Umową wywóz śmieci i odpadów powstałych z własnej i podwykonawców działalności i wykonywanych przez nich dostaw, robót i usług</w:t>
      </w:r>
      <w:r w:rsidR="00FF08CE" w:rsidRPr="009B3F3D">
        <w:rPr>
          <w:rFonts w:ascii="Bahnschrift Light" w:hAnsi="Bahnschrift Light" w:cstheme="majorHAnsi"/>
          <w:sz w:val="18"/>
          <w:szCs w:val="18"/>
        </w:rPr>
        <w:t>,</w:t>
      </w:r>
      <w:r w:rsidRPr="009B3F3D">
        <w:rPr>
          <w:rFonts w:ascii="Bahnschrift Light" w:eastAsia="MS Mincho;ＭＳ 明朝" w:hAnsi="Bahnschrift Light" w:cstheme="majorHAnsi"/>
          <w:sz w:val="18"/>
          <w:szCs w:val="18"/>
        </w:rPr>
        <w:t xml:space="preserve"> </w:t>
      </w:r>
      <w:r w:rsidR="00FF08CE" w:rsidRPr="009B3F3D">
        <w:rPr>
          <w:rFonts w:ascii="Bahnschrift Light" w:hAnsi="Bahnschrift Light" w:cstheme="majorHAnsi"/>
          <w:sz w:val="18"/>
          <w:szCs w:val="18"/>
        </w:rPr>
        <w:t>a koszty te przewidział w złożonej ofercie.</w:t>
      </w:r>
    </w:p>
    <w:p w14:paraId="183D83A2"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9.</w:t>
      </w:r>
    </w:p>
    <w:p w14:paraId="0AEFACC1"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Teren budowy.</w:t>
      </w:r>
    </w:p>
    <w:p w14:paraId="3BAAE844" w14:textId="59E1A34B" w:rsidR="00F9222C" w:rsidRPr="009B3F3D" w:rsidRDefault="00F9222C">
      <w:pPr>
        <w:numPr>
          <w:ilvl w:val="0"/>
          <w:numId w:val="21"/>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zobowiązuje się wykonać i utrzymać na swój koszt: organizację zaplecza budowy, zabezpieczenie </w:t>
      </w:r>
      <w:r w:rsidR="00853CEB" w:rsidRPr="009B3F3D">
        <w:rPr>
          <w:rFonts w:ascii="Bahnschrift Light" w:eastAsia="MS Mincho;ＭＳ 明朝" w:hAnsi="Bahnschrift Light" w:cstheme="majorHAnsi"/>
          <w:sz w:val="18"/>
          <w:szCs w:val="18"/>
        </w:rPr>
        <w:t>P</w:t>
      </w:r>
      <w:r w:rsidRPr="009B3F3D">
        <w:rPr>
          <w:rFonts w:ascii="Bahnschrift Light" w:eastAsia="MS Mincho;ＭＳ 明朝" w:hAnsi="Bahnschrift Light" w:cstheme="majorHAnsi"/>
          <w:sz w:val="18"/>
          <w:szCs w:val="18"/>
        </w:rPr>
        <w:t xml:space="preserve">lacu budowy, strzec znajdującego się tam mienia, zapewnić warunki bezpieczeństwa osób i mienia znajdującego się na jego terenie, a także  zabezpieczyć oraz strzec teren Placu budowy </w:t>
      </w:r>
      <w:r w:rsidR="0030708F" w:rsidRPr="009B3F3D">
        <w:rPr>
          <w:rFonts w:ascii="Bahnschrift Light" w:eastAsia="MS Mincho;ＭＳ 明朝" w:hAnsi="Bahnschrift Light" w:cstheme="majorHAnsi"/>
          <w:sz w:val="18"/>
          <w:szCs w:val="18"/>
        </w:rPr>
        <w:t xml:space="preserve">i materiały/ urządzenia/ sprzęt tam się znajdujący </w:t>
      </w:r>
      <w:r w:rsidRPr="009B3F3D">
        <w:rPr>
          <w:rFonts w:ascii="Bahnschrift Light" w:eastAsia="MS Mincho;ＭＳ 明朝" w:hAnsi="Bahnschrift Light" w:cstheme="majorHAnsi"/>
          <w:sz w:val="18"/>
          <w:szCs w:val="18"/>
        </w:rPr>
        <w:t xml:space="preserve">przed </w:t>
      </w:r>
      <w:r w:rsidR="00642F3A" w:rsidRPr="009B3F3D">
        <w:rPr>
          <w:rFonts w:ascii="Bahnschrift Light" w:eastAsia="MS Mincho;ＭＳ 明朝" w:hAnsi="Bahnschrift Light" w:cstheme="majorHAnsi"/>
          <w:sz w:val="18"/>
          <w:szCs w:val="18"/>
        </w:rPr>
        <w:t>do</w:t>
      </w:r>
      <w:r w:rsidRPr="009B3F3D">
        <w:rPr>
          <w:rFonts w:ascii="Bahnschrift Light" w:eastAsia="MS Mincho;ＭＳ 明朝" w:hAnsi="Bahnschrift Light" w:cstheme="majorHAnsi"/>
          <w:sz w:val="18"/>
          <w:szCs w:val="18"/>
        </w:rPr>
        <w:t>stępem osób nieupoważnionych.</w:t>
      </w:r>
    </w:p>
    <w:p w14:paraId="269D407C" w14:textId="77777777" w:rsidR="00F9222C" w:rsidRPr="009B3F3D" w:rsidRDefault="00F9222C">
      <w:pPr>
        <w:numPr>
          <w:ilvl w:val="0"/>
          <w:numId w:val="21"/>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79BFAF55" w14:textId="77777777" w:rsidR="00F9222C" w:rsidRPr="009B3F3D" w:rsidRDefault="00F9222C">
      <w:pPr>
        <w:numPr>
          <w:ilvl w:val="0"/>
          <w:numId w:val="21"/>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49B64B5C" w14:textId="0F438F4F" w:rsidR="00F9222C" w:rsidRPr="009B3F3D" w:rsidRDefault="00F9222C">
      <w:pPr>
        <w:numPr>
          <w:ilvl w:val="0"/>
          <w:numId w:val="21"/>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Zamawiający nie ponosi odpowiedzialności za mienie Wykonawcy</w:t>
      </w:r>
      <w:r w:rsidR="0071392C" w:rsidRPr="009B3F3D">
        <w:rPr>
          <w:rFonts w:ascii="Bahnschrift Light" w:eastAsia="MS Mincho;ＭＳ 明朝" w:hAnsi="Bahnschrift Light" w:cstheme="majorHAnsi"/>
          <w:sz w:val="18"/>
          <w:szCs w:val="18"/>
        </w:rPr>
        <w:t xml:space="preserve"> w tym</w:t>
      </w:r>
      <w:r w:rsidRPr="009B3F3D">
        <w:rPr>
          <w:rFonts w:ascii="Bahnschrift Light" w:eastAsia="MS Mincho;ＭＳ 明朝" w:hAnsi="Bahnschrift Light" w:cstheme="majorHAnsi"/>
          <w:sz w:val="18"/>
          <w:szCs w:val="18"/>
        </w:rPr>
        <w:t xml:space="preserve"> zgromadzone na </w:t>
      </w:r>
      <w:r w:rsidR="0071392C" w:rsidRPr="009B3F3D">
        <w:rPr>
          <w:rFonts w:ascii="Bahnschrift Light" w:eastAsia="MS Mincho;ＭＳ 明朝" w:hAnsi="Bahnschrift Light" w:cstheme="majorHAnsi"/>
          <w:sz w:val="18"/>
          <w:szCs w:val="18"/>
        </w:rPr>
        <w:t>Placu</w:t>
      </w:r>
      <w:r w:rsidRPr="009B3F3D">
        <w:rPr>
          <w:rFonts w:ascii="Bahnschrift Light" w:eastAsia="MS Mincho;ＭＳ 明朝" w:hAnsi="Bahnschrift Light" w:cstheme="majorHAnsi"/>
          <w:sz w:val="18"/>
          <w:szCs w:val="18"/>
        </w:rPr>
        <w:t xml:space="preserve"> budowy.</w:t>
      </w:r>
    </w:p>
    <w:p w14:paraId="546FDF40" w14:textId="69789A32" w:rsidR="00F9222C" w:rsidRPr="009B3F3D" w:rsidRDefault="00F9222C">
      <w:pPr>
        <w:numPr>
          <w:ilvl w:val="0"/>
          <w:numId w:val="21"/>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jest zobowiązany do zabezpieczenia na własny koszt pomieszczeń magazynowych służących do przechowywania </w:t>
      </w:r>
      <w:r w:rsidR="00672F9D" w:rsidRPr="009B3F3D">
        <w:rPr>
          <w:rFonts w:ascii="Bahnschrift Light" w:eastAsia="MS Mincho;ＭＳ 明朝" w:hAnsi="Bahnschrift Light" w:cstheme="majorHAnsi"/>
          <w:sz w:val="18"/>
          <w:szCs w:val="18"/>
        </w:rPr>
        <w:t xml:space="preserve">materiałów, </w:t>
      </w:r>
      <w:r w:rsidRPr="009B3F3D">
        <w:rPr>
          <w:rFonts w:ascii="Bahnschrift Light" w:eastAsia="MS Mincho;ＭＳ 明朝" w:hAnsi="Bahnschrift Light" w:cstheme="majorHAnsi"/>
          <w:sz w:val="18"/>
          <w:szCs w:val="18"/>
        </w:rPr>
        <w:t>maszyn i urządzeń Wykonawcy oraz jego pod</w:t>
      </w:r>
      <w:r w:rsidRPr="009B3F3D">
        <w:rPr>
          <w:rFonts w:ascii="Bahnschrift Light" w:eastAsia="MS Mincho;ＭＳ 明朝" w:hAnsi="Bahnschrift Light" w:cstheme="majorHAnsi"/>
          <w:sz w:val="18"/>
          <w:szCs w:val="18"/>
        </w:rPr>
        <w:softHyphen/>
        <w:t>wykonawców, jak również materiałów budowlanych. Ponadto Wykonawca za</w:t>
      </w:r>
      <w:r w:rsidRPr="009B3F3D">
        <w:rPr>
          <w:rFonts w:ascii="Bahnschrift Light" w:eastAsia="MS Mincho;ＭＳ 明朝" w:hAnsi="Bahnschrift Light" w:cstheme="majorHAnsi"/>
          <w:sz w:val="18"/>
          <w:szCs w:val="18"/>
        </w:rPr>
        <w:softHyphen/>
        <w:t>pewni swoim pracownikom, współpracownikom oraz pracownikom podwykonawców pomieszczenia socjalne, z których będą mogli korzystać w okresie realizacji Inwestycji budowlanej.</w:t>
      </w:r>
    </w:p>
    <w:p w14:paraId="673EEAFD" w14:textId="6F0581D2" w:rsidR="00F9222C" w:rsidRPr="009B3F3D" w:rsidRDefault="00F9222C">
      <w:pPr>
        <w:numPr>
          <w:ilvl w:val="0"/>
          <w:numId w:val="21"/>
        </w:numPr>
        <w:suppressAutoHyphens w:val="0"/>
        <w:spacing w:after="160"/>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zobowiązany jest do zabezpieczenia przed uszkodzeniami drzew</w:t>
      </w:r>
      <w:r w:rsidR="00853CEB" w:rsidRPr="009B3F3D">
        <w:rPr>
          <w:rFonts w:ascii="Bahnschrift Light" w:eastAsia="MS Mincho;ＭＳ 明朝" w:hAnsi="Bahnschrift Light" w:cstheme="majorHAnsi"/>
          <w:sz w:val="18"/>
          <w:szCs w:val="18"/>
        </w:rPr>
        <w:t>a</w:t>
      </w:r>
      <w:r w:rsidRPr="009B3F3D">
        <w:rPr>
          <w:rFonts w:ascii="Bahnschrift Light" w:eastAsia="MS Mincho;ＭＳ 明朝" w:hAnsi="Bahnschrift Light" w:cstheme="majorHAnsi"/>
          <w:sz w:val="18"/>
          <w:szCs w:val="18"/>
        </w:rPr>
        <w:t xml:space="preserve"> i krze</w:t>
      </w:r>
      <w:r w:rsidR="0002716D" w:rsidRPr="009B3F3D">
        <w:rPr>
          <w:rFonts w:ascii="Bahnschrift Light" w:eastAsia="MS Mincho;ＭＳ 明朝" w:hAnsi="Bahnschrift Light" w:cstheme="majorHAnsi"/>
          <w:sz w:val="18"/>
          <w:szCs w:val="18"/>
        </w:rPr>
        <w:t>wy</w:t>
      </w:r>
      <w:r w:rsidRPr="009B3F3D">
        <w:rPr>
          <w:rFonts w:ascii="Bahnschrift Light" w:eastAsia="MS Mincho;ＭＳ 明朝" w:hAnsi="Bahnschrift Light" w:cstheme="majorHAnsi"/>
          <w:sz w:val="18"/>
          <w:szCs w:val="18"/>
        </w:rPr>
        <w:t xml:space="preserve"> znajdując</w:t>
      </w:r>
      <w:r w:rsidR="0002716D" w:rsidRPr="009B3F3D">
        <w:rPr>
          <w:rFonts w:ascii="Bahnschrift Light" w:eastAsia="MS Mincho;ＭＳ 明朝" w:hAnsi="Bahnschrift Light" w:cstheme="majorHAnsi"/>
          <w:sz w:val="18"/>
          <w:szCs w:val="18"/>
        </w:rPr>
        <w:t>e</w:t>
      </w:r>
      <w:r w:rsidRPr="009B3F3D">
        <w:rPr>
          <w:rFonts w:ascii="Bahnschrift Light" w:eastAsia="MS Mincho;ＭＳ 明朝" w:hAnsi="Bahnschrift Light" w:cstheme="majorHAnsi"/>
          <w:sz w:val="18"/>
          <w:szCs w:val="18"/>
        </w:rPr>
        <w:t xml:space="preserve"> się na Placu budowy lub w jego pobliżu – zgodnie z art. 75 Ustawy z dnia 27 kwietnia 2001 r. Prawo Ochrony Środowiska (</w:t>
      </w:r>
      <w:r w:rsidRPr="009B3F3D">
        <w:rPr>
          <w:rStyle w:val="ng-binding"/>
          <w:rFonts w:ascii="Bahnschrift Light" w:hAnsi="Bahnschrift Light" w:cstheme="majorHAnsi"/>
          <w:sz w:val="18"/>
          <w:szCs w:val="18"/>
        </w:rPr>
        <w:t xml:space="preserve">Dz.U.2021.1973 </w:t>
      </w:r>
      <w:proofErr w:type="spellStart"/>
      <w:r w:rsidRPr="009B3F3D">
        <w:rPr>
          <w:rStyle w:val="ng-binding"/>
          <w:rFonts w:ascii="Bahnschrift Light" w:hAnsi="Bahnschrift Light" w:cstheme="majorHAnsi"/>
          <w:sz w:val="18"/>
          <w:szCs w:val="18"/>
        </w:rPr>
        <w:t>t.j</w:t>
      </w:r>
      <w:proofErr w:type="spellEnd"/>
      <w:r w:rsidRPr="009B3F3D">
        <w:rPr>
          <w:rStyle w:val="ng-binding"/>
          <w:rFonts w:ascii="Bahnschrift Light" w:hAnsi="Bahnschrift Light" w:cstheme="majorHAnsi"/>
          <w:sz w:val="18"/>
          <w:szCs w:val="18"/>
        </w:rPr>
        <w:t>.</w:t>
      </w:r>
      <w:r w:rsidRPr="009B3F3D">
        <w:rPr>
          <w:rFonts w:ascii="Bahnschrift Light" w:hAnsi="Bahnschrift Light" w:cstheme="majorHAnsi"/>
          <w:sz w:val="18"/>
          <w:szCs w:val="18"/>
        </w:rPr>
        <w:t xml:space="preserve"> </w:t>
      </w:r>
      <w:r w:rsidRPr="009B3F3D">
        <w:rPr>
          <w:rStyle w:val="ng-scope"/>
          <w:rFonts w:ascii="Bahnschrift Light" w:hAnsi="Bahnschrift Light" w:cstheme="majorHAnsi"/>
          <w:sz w:val="18"/>
          <w:szCs w:val="18"/>
        </w:rPr>
        <w:t>z dnia</w:t>
      </w:r>
      <w:r w:rsidRPr="009B3F3D">
        <w:rPr>
          <w:rFonts w:ascii="Bahnschrift Light" w:hAnsi="Bahnschrift Light" w:cstheme="majorHAnsi"/>
          <w:sz w:val="18"/>
          <w:szCs w:val="18"/>
        </w:rPr>
        <w:t xml:space="preserve"> 2021.10.29 </w:t>
      </w:r>
      <w:r w:rsidRPr="009B3F3D">
        <w:rPr>
          <w:rFonts w:ascii="Bahnschrift Light" w:eastAsia="MS Mincho;ＭＳ 明朝" w:hAnsi="Bahnschrift Light" w:cstheme="majorHAnsi"/>
          <w:sz w:val="18"/>
          <w:szCs w:val="18"/>
        </w:rPr>
        <w:t xml:space="preserve">ze zm.). </w:t>
      </w:r>
    </w:p>
    <w:p w14:paraId="78589441"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10.</w:t>
      </w:r>
    </w:p>
    <w:p w14:paraId="793C80B0"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Materiały.</w:t>
      </w:r>
    </w:p>
    <w:p w14:paraId="0E08ED00" w14:textId="77777777" w:rsidR="000E5A99" w:rsidRPr="009B3F3D" w:rsidRDefault="000E5A99">
      <w:pPr>
        <w:numPr>
          <w:ilvl w:val="0"/>
          <w:numId w:val="2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przy  wykonywaniu  robót  objętych niniejszą Umową,  zobowiązany  jest  do  stosowania  wyrobów budowlanych, odpowiadającym: </w:t>
      </w:r>
    </w:p>
    <w:p w14:paraId="0778C7D5" w14:textId="4FB630C0" w:rsidR="000E5A99" w:rsidRPr="009B3F3D" w:rsidRDefault="000E5A99">
      <w:pPr>
        <w:numPr>
          <w:ilvl w:val="0"/>
          <w:numId w:val="23"/>
        </w:numPr>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wymogom wyrobów budowlanych dopuszczonych do obrotu i stosowania w budownictwie określonym w art. 10 Ustawy Prawo Budowlane (</w:t>
      </w:r>
      <w:r w:rsidR="00F9222C" w:rsidRPr="009B3F3D">
        <w:rPr>
          <w:rFonts w:ascii="Bahnschrift Light" w:hAnsi="Bahnschrift Light" w:cstheme="majorHAnsi"/>
          <w:sz w:val="18"/>
          <w:szCs w:val="18"/>
          <w:lang w:eastAsia="pl-PL"/>
        </w:rPr>
        <w:t xml:space="preserve">Dz.U.2021.2351 </w:t>
      </w:r>
      <w:proofErr w:type="spellStart"/>
      <w:r w:rsidR="00F9222C" w:rsidRPr="009B3F3D">
        <w:rPr>
          <w:rFonts w:ascii="Bahnschrift Light" w:hAnsi="Bahnschrift Light" w:cstheme="majorHAnsi"/>
          <w:sz w:val="18"/>
          <w:szCs w:val="18"/>
          <w:lang w:eastAsia="pl-PL"/>
        </w:rPr>
        <w:t>t.j</w:t>
      </w:r>
      <w:proofErr w:type="spellEnd"/>
      <w:r w:rsidR="00F9222C" w:rsidRPr="009B3F3D">
        <w:rPr>
          <w:rFonts w:ascii="Bahnschrift Light" w:hAnsi="Bahnschrift Light" w:cstheme="majorHAnsi"/>
          <w:sz w:val="18"/>
          <w:szCs w:val="18"/>
          <w:lang w:eastAsia="pl-PL"/>
        </w:rPr>
        <w:t>. z dnia 2021.12.20</w:t>
      </w:r>
      <w:r w:rsidR="00F9222C" w:rsidRPr="009B3F3D">
        <w:rPr>
          <w:rFonts w:ascii="Bahnschrift Light" w:hAnsi="Bahnschrift Light" w:cstheme="majorHAnsi"/>
          <w:b/>
          <w:bCs/>
          <w:sz w:val="18"/>
          <w:szCs w:val="18"/>
          <w:lang w:eastAsia="pl-PL"/>
        </w:rPr>
        <w:t xml:space="preserve"> </w:t>
      </w:r>
      <w:r w:rsidR="00F9222C" w:rsidRPr="009B3F3D">
        <w:rPr>
          <w:rFonts w:ascii="Bahnschrift Light" w:eastAsia="MS Mincho;ＭＳ 明朝" w:hAnsi="Bahnschrift Light" w:cstheme="majorHAnsi"/>
          <w:sz w:val="18"/>
          <w:szCs w:val="18"/>
        </w:rPr>
        <w:t>ze</w:t>
      </w:r>
      <w:r w:rsidR="00F9222C" w:rsidRPr="009B3F3D">
        <w:rPr>
          <w:rFonts w:ascii="Bahnschrift Light" w:hAnsi="Bahnschrift Light" w:cstheme="majorHAnsi"/>
          <w:sz w:val="18"/>
          <w:szCs w:val="18"/>
        </w:rPr>
        <w:t xml:space="preserve"> zm.)</w:t>
      </w:r>
      <w:r w:rsidRPr="009B3F3D">
        <w:rPr>
          <w:rFonts w:ascii="Bahnschrift Light" w:eastAsia="MS Mincho;ＭＳ 明朝" w:hAnsi="Bahnschrift Light" w:cstheme="majorHAnsi"/>
          <w:sz w:val="18"/>
          <w:szCs w:val="18"/>
        </w:rPr>
        <w:t>,</w:t>
      </w:r>
    </w:p>
    <w:p w14:paraId="3F96FE03" w14:textId="653CB619" w:rsidR="000E5A99" w:rsidRPr="009B3F3D" w:rsidRDefault="000E5A99">
      <w:pPr>
        <w:numPr>
          <w:ilvl w:val="0"/>
          <w:numId w:val="23"/>
        </w:numPr>
        <w:suppressAutoHyphens w:val="0"/>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wymogom ustawy z dnia 16 kwietnia 2004 r. o wyrobach budowlanych (</w:t>
      </w:r>
      <w:r w:rsidR="00F9222C" w:rsidRPr="009B3F3D">
        <w:rPr>
          <w:rStyle w:val="ng-binding"/>
          <w:rFonts w:ascii="Bahnschrift Light" w:hAnsi="Bahnschrift Light" w:cstheme="majorHAnsi"/>
          <w:sz w:val="18"/>
          <w:szCs w:val="18"/>
        </w:rPr>
        <w:t xml:space="preserve">Dz.U.2021.1213 </w:t>
      </w:r>
      <w:proofErr w:type="spellStart"/>
      <w:r w:rsidR="00F9222C" w:rsidRPr="009B3F3D">
        <w:rPr>
          <w:rStyle w:val="ng-binding"/>
          <w:rFonts w:ascii="Bahnschrift Light" w:hAnsi="Bahnschrift Light" w:cstheme="majorHAnsi"/>
          <w:sz w:val="18"/>
          <w:szCs w:val="18"/>
        </w:rPr>
        <w:t>t.j</w:t>
      </w:r>
      <w:proofErr w:type="spellEnd"/>
      <w:r w:rsidR="00F9222C" w:rsidRPr="009B3F3D">
        <w:rPr>
          <w:rStyle w:val="ng-binding"/>
          <w:rFonts w:ascii="Bahnschrift Light" w:hAnsi="Bahnschrift Light" w:cstheme="majorHAnsi"/>
          <w:sz w:val="18"/>
          <w:szCs w:val="18"/>
        </w:rPr>
        <w:t>.</w:t>
      </w:r>
      <w:r w:rsidR="00F9222C" w:rsidRPr="009B3F3D">
        <w:rPr>
          <w:rFonts w:ascii="Bahnschrift Light" w:hAnsi="Bahnschrift Light" w:cstheme="majorHAnsi"/>
          <w:sz w:val="18"/>
          <w:szCs w:val="18"/>
        </w:rPr>
        <w:t xml:space="preserve"> </w:t>
      </w:r>
      <w:r w:rsidR="00F9222C" w:rsidRPr="009B3F3D">
        <w:rPr>
          <w:rStyle w:val="ng-scope"/>
          <w:rFonts w:ascii="Bahnschrift Light" w:hAnsi="Bahnschrift Light" w:cstheme="majorHAnsi"/>
          <w:sz w:val="18"/>
          <w:szCs w:val="18"/>
        </w:rPr>
        <w:t>z dnia</w:t>
      </w:r>
      <w:r w:rsidR="00F9222C" w:rsidRPr="009B3F3D">
        <w:rPr>
          <w:rFonts w:ascii="Bahnschrift Light" w:hAnsi="Bahnschrift Light" w:cstheme="majorHAnsi"/>
          <w:sz w:val="18"/>
          <w:szCs w:val="18"/>
        </w:rPr>
        <w:t xml:space="preserve"> 2021.07.05 </w:t>
      </w:r>
      <w:r w:rsidRPr="009B3F3D">
        <w:rPr>
          <w:rFonts w:ascii="Bahnschrift Light" w:eastAsia="MS Mincho;ＭＳ 明朝" w:hAnsi="Bahnschrift Light" w:cstheme="majorHAnsi"/>
          <w:sz w:val="18"/>
          <w:szCs w:val="18"/>
        </w:rPr>
        <w:t>ze zm.);</w:t>
      </w:r>
    </w:p>
    <w:p w14:paraId="1E9B8572" w14:textId="41525976" w:rsidR="000E5A99" w:rsidRPr="009B3F3D" w:rsidRDefault="000E5A99">
      <w:pPr>
        <w:numPr>
          <w:ilvl w:val="0"/>
          <w:numId w:val="23"/>
        </w:numPr>
        <w:suppressAutoHyphens w:val="0"/>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wymaganiom określonym w Umowie oraz załącznikach do Umowy, w tym m.in. dokumentacji projektowej i technicznej </w:t>
      </w:r>
      <w:proofErr w:type="spellStart"/>
      <w:r w:rsidRPr="009B3F3D">
        <w:rPr>
          <w:rFonts w:ascii="Bahnschrift Light" w:eastAsia="MS Mincho;ＭＳ 明朝" w:hAnsi="Bahnschrift Light" w:cstheme="majorHAnsi"/>
          <w:sz w:val="18"/>
          <w:szCs w:val="18"/>
        </w:rPr>
        <w:t>STWiORB</w:t>
      </w:r>
      <w:proofErr w:type="spellEnd"/>
      <w:r w:rsidRPr="009B3F3D">
        <w:rPr>
          <w:rFonts w:ascii="Bahnschrift Light" w:eastAsia="MS Mincho;ＭＳ 明朝" w:hAnsi="Bahnschrift Light" w:cstheme="majorHAnsi"/>
          <w:sz w:val="18"/>
          <w:szCs w:val="18"/>
        </w:rPr>
        <w:t>, wymaganiom Specyfikacji Warunków Zamówienia (SWZ) wraz z wszystkimi załącznikami.</w:t>
      </w:r>
    </w:p>
    <w:p w14:paraId="4F5B1D69" w14:textId="50E40F40" w:rsidR="000E5A99" w:rsidRPr="009B3F3D" w:rsidRDefault="000E5A99">
      <w:pPr>
        <w:numPr>
          <w:ilvl w:val="0"/>
          <w:numId w:val="2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zobowiązuje się wykonać Przedmiot niniejszej Umowy z materiałów i urządzeń własnych, </w:t>
      </w:r>
      <w:r w:rsidR="00F846C6" w:rsidRPr="009B3F3D">
        <w:rPr>
          <w:rFonts w:ascii="Bahnschrift Light" w:eastAsia="MS Mincho;ＭＳ 明朝" w:hAnsi="Bahnschrift Light" w:cstheme="majorHAnsi"/>
          <w:sz w:val="18"/>
          <w:szCs w:val="18"/>
        </w:rPr>
        <w:t xml:space="preserve">fabrycznie nowych, </w:t>
      </w:r>
      <w:r w:rsidRPr="009B3F3D">
        <w:rPr>
          <w:rFonts w:ascii="Bahnschrift Light" w:eastAsia="MS Mincho;ＭＳ 明朝" w:hAnsi="Bahnschrift Light" w:cstheme="majorHAnsi"/>
          <w:sz w:val="18"/>
          <w:szCs w:val="18"/>
        </w:rPr>
        <w:t xml:space="preserve">wolnych od wad fizycznych i prawnych, odpowiadających, co do jakości wymogom wyrobów dopuszczonych do obrotu i stosowania w budownictwie, zgodnie z projektem, dokumentację i ofertą Wykonawcy. Niedopuszczalne jest wbudowywanie oraz magazynowanie przez Wykonawcę </w:t>
      </w:r>
      <w:r w:rsidRPr="009B3F3D">
        <w:rPr>
          <w:rFonts w:ascii="Bahnschrift Light" w:eastAsia="MS Mincho;ＭＳ 明朝" w:hAnsi="Bahnschrift Light" w:cstheme="majorHAnsi"/>
          <w:sz w:val="18"/>
          <w:szCs w:val="18"/>
        </w:rPr>
        <w:lastRenderedPageBreak/>
        <w:t>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5842B6B" w14:textId="00470E94" w:rsidR="000E5A99" w:rsidRPr="009B3F3D" w:rsidRDefault="000E5A99">
      <w:pPr>
        <w:numPr>
          <w:ilvl w:val="0"/>
          <w:numId w:val="2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Zastosowane przez Wykonawcę materiały, dostarczone wyroby i  urządzenia użyte do wykonania Przedmiotu Umowy winny być nowe i odpowiadać, co do jakości wymogom wyrobów dopuszczonych do obrotu i stosowania w budownictwie (art. 10 ustawy z dnia 7 lipca 1994 r. Prawo budowlane </w:t>
      </w:r>
      <w:r w:rsidR="009F42A4" w:rsidRPr="009B3F3D">
        <w:rPr>
          <w:rFonts w:ascii="Bahnschrift Light" w:hAnsi="Bahnschrift Light" w:cstheme="majorHAnsi"/>
          <w:sz w:val="18"/>
          <w:szCs w:val="18"/>
          <w:lang w:eastAsia="pl-PL"/>
        </w:rPr>
        <w:t xml:space="preserve">Dz.U.2021.2351 </w:t>
      </w:r>
      <w:proofErr w:type="spellStart"/>
      <w:r w:rsidR="009F42A4" w:rsidRPr="009B3F3D">
        <w:rPr>
          <w:rFonts w:ascii="Bahnschrift Light" w:hAnsi="Bahnschrift Light" w:cstheme="majorHAnsi"/>
          <w:sz w:val="18"/>
          <w:szCs w:val="18"/>
          <w:lang w:eastAsia="pl-PL"/>
        </w:rPr>
        <w:t>t.j</w:t>
      </w:r>
      <w:proofErr w:type="spellEnd"/>
      <w:r w:rsidR="009F42A4" w:rsidRPr="009B3F3D">
        <w:rPr>
          <w:rFonts w:ascii="Bahnschrift Light" w:hAnsi="Bahnschrift Light" w:cstheme="majorHAnsi"/>
          <w:sz w:val="18"/>
          <w:szCs w:val="18"/>
          <w:lang w:eastAsia="pl-PL"/>
        </w:rPr>
        <w:t>. z dnia 2021.12.20</w:t>
      </w:r>
      <w:r w:rsidR="009F42A4" w:rsidRPr="009B3F3D">
        <w:rPr>
          <w:rFonts w:ascii="Bahnschrift Light" w:hAnsi="Bahnschrift Light" w:cstheme="majorHAnsi"/>
          <w:b/>
          <w:bCs/>
          <w:sz w:val="18"/>
          <w:szCs w:val="18"/>
          <w:lang w:eastAsia="pl-PL"/>
        </w:rPr>
        <w:t xml:space="preserve"> </w:t>
      </w:r>
      <w:r w:rsidR="009F42A4" w:rsidRPr="009B3F3D">
        <w:rPr>
          <w:rFonts w:ascii="Bahnschrift Light" w:eastAsia="MS Mincho;ＭＳ 明朝" w:hAnsi="Bahnschrift Light" w:cstheme="majorHAnsi"/>
          <w:sz w:val="18"/>
          <w:szCs w:val="18"/>
        </w:rPr>
        <w:t>ze</w:t>
      </w:r>
      <w:r w:rsidR="009F42A4" w:rsidRPr="009B3F3D">
        <w:rPr>
          <w:rFonts w:ascii="Bahnschrift Light" w:hAnsi="Bahnschrift Light" w:cstheme="majorHAnsi"/>
          <w:sz w:val="18"/>
          <w:szCs w:val="18"/>
        </w:rPr>
        <w:t xml:space="preserve"> zm.)</w:t>
      </w:r>
      <w:r w:rsidRPr="009B3F3D">
        <w:rPr>
          <w:rFonts w:ascii="Bahnschrift Light" w:eastAsia="MS Mincho;ＭＳ 明朝" w:hAnsi="Bahnschrift Light" w:cstheme="majorHAnsi"/>
          <w:sz w:val="18"/>
          <w:szCs w:val="18"/>
        </w:rPr>
        <w:t xml:space="preserve"> oraz innych obowiązujących w tym zakresie przepisów prawa, wymogom projektu, dokumentacji oraz Polskim Normom przyjętym dla tych materiałów.</w:t>
      </w:r>
    </w:p>
    <w:p w14:paraId="6A82A5C0" w14:textId="77777777" w:rsidR="000E5A99" w:rsidRPr="009B3F3D" w:rsidRDefault="000E5A99">
      <w:pPr>
        <w:numPr>
          <w:ilvl w:val="0"/>
          <w:numId w:val="2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11D9696" w14:textId="77777777" w:rsidR="000E5A99" w:rsidRPr="009B3F3D" w:rsidRDefault="000E5A99">
      <w:pPr>
        <w:numPr>
          <w:ilvl w:val="0"/>
          <w:numId w:val="2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Aprobaty techniczne, atesty, świadectwa jakości, instrukcje obsługi, itp. oraz dokumentację w tym zakresie Wykonawca winien przechowywać na terenie placu budowy i przekazać ją Zamawiającemu w procedurze odbioru końcowego.</w:t>
      </w:r>
    </w:p>
    <w:p w14:paraId="5726B82E" w14:textId="77777777" w:rsidR="000E5A99" w:rsidRPr="009B3F3D" w:rsidRDefault="000E5A99">
      <w:pPr>
        <w:numPr>
          <w:ilvl w:val="0"/>
          <w:numId w:val="2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0374A5B1" w14:textId="77777777" w:rsidR="000E5A99" w:rsidRPr="009B3F3D" w:rsidRDefault="000E5A99">
      <w:pPr>
        <w:numPr>
          <w:ilvl w:val="0"/>
          <w:numId w:val="2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332B1544" w14:textId="1CEA6545" w:rsidR="00CA2668" w:rsidRPr="009B3F3D" w:rsidRDefault="000E5A99">
      <w:pPr>
        <w:numPr>
          <w:ilvl w:val="0"/>
          <w:numId w:val="22"/>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032B653"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11.</w:t>
      </w:r>
    </w:p>
    <w:p w14:paraId="24894A52"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Ubezpieczenia.</w:t>
      </w:r>
    </w:p>
    <w:p w14:paraId="407C2B49" w14:textId="77777777" w:rsidR="006D0923" w:rsidRPr="009B3F3D" w:rsidRDefault="006D0923">
      <w:pPr>
        <w:numPr>
          <w:ilvl w:val="0"/>
          <w:numId w:val="35"/>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69556C6" w14:textId="77777777" w:rsidR="006D0923" w:rsidRPr="009B3F3D" w:rsidRDefault="006D0923">
      <w:pPr>
        <w:numPr>
          <w:ilvl w:val="0"/>
          <w:numId w:val="35"/>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zobowiązany jest do posiadania ubezpieczenia od odpowiedzialności cywilnej w zakresie prowadzonej działalności związanej z Przedmiotem Umowy oraz ubezpieczenia wykonania robót objętych niniejszą Umową w zakresie </w:t>
      </w:r>
      <w:proofErr w:type="spellStart"/>
      <w:r w:rsidRPr="009B3F3D">
        <w:rPr>
          <w:rFonts w:ascii="Bahnschrift Light" w:eastAsia="MS Mincho;ＭＳ 明朝" w:hAnsi="Bahnschrift Light" w:cstheme="majorHAnsi"/>
          <w:sz w:val="18"/>
          <w:szCs w:val="18"/>
        </w:rPr>
        <w:t>ryzyk</w:t>
      </w:r>
      <w:proofErr w:type="spellEnd"/>
      <w:r w:rsidRPr="009B3F3D">
        <w:rPr>
          <w:rFonts w:ascii="Bahnschrift Light" w:eastAsia="MS Mincho;ＭＳ 明朝" w:hAnsi="Bahnschrift Light" w:cstheme="majorHAnsi"/>
          <w:sz w:val="18"/>
          <w:szCs w:val="18"/>
        </w:rPr>
        <w:t xml:space="preserve"> budowlano – montażowych związanych z prowadzonymi robotami budowlanymi z uwzględnieniem konsekwencji wbudowania materiałów podlegających zastrzeżeniu na kwotę minimum stanowiącą równowartość wynagrodzenia brutto określonego w §14 ust. 2 niniejszej Umowy, przez cały okres obowiązywania Umowy, aż do podpisania  protokołu odbioru końcowego przez Zamawiającego. W przypadku przedłużenia terminu wykonywania/zakończenia Umowy Wykonawca zobowiązany jest do przedłużenia okresu ubezpieczenia lub zawarcia nowej umowy ubezpieczenia obejmujący cały okres przedłużenia terminu wykonania Umowy – w przypadku nie wykonania tego obowiązku Zamawiający uprawniony jest do zawarcia umowy ubezpieczenia na wyłączny koszt Wykonawcy.</w:t>
      </w:r>
    </w:p>
    <w:p w14:paraId="5A2EE02A" w14:textId="77777777" w:rsidR="006D0923" w:rsidRPr="009B3F3D" w:rsidRDefault="006D0923">
      <w:pPr>
        <w:numPr>
          <w:ilvl w:val="0"/>
          <w:numId w:val="35"/>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Na każde żądanie Zamawiającego, Wykonawca zobowiązany jest przedłożyć Zamawiającemu do wglądu oryginał polisy wraz z dowodem uiszczenia składek. </w:t>
      </w:r>
    </w:p>
    <w:p w14:paraId="02C9D6C3" w14:textId="794E68B8" w:rsidR="00CA2668" w:rsidRPr="009B3F3D" w:rsidRDefault="006D0923">
      <w:pPr>
        <w:numPr>
          <w:ilvl w:val="0"/>
          <w:numId w:val="35"/>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najpóźniej w dniu podpisania umowy ubezpieczenia przedłoży Zamawiającemu dokumenty potwierdzające, ubezpieczenia, o którym mowa w §11 ust. 2 powyżej na cały okres wykonywania robót objętych niniejszą Umową.</w:t>
      </w:r>
    </w:p>
    <w:p w14:paraId="4B4C40F1"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12.</w:t>
      </w:r>
    </w:p>
    <w:p w14:paraId="47644434"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Zmiany umowy.</w:t>
      </w:r>
    </w:p>
    <w:p w14:paraId="1A4C4991" w14:textId="15D0A904" w:rsidR="00F9222C" w:rsidRPr="009B3F3D" w:rsidRDefault="00F9222C">
      <w:pPr>
        <w:numPr>
          <w:ilvl w:val="0"/>
          <w:numId w:val="24"/>
        </w:numPr>
        <w:shd w:val="clear" w:color="auto" w:fill="FFFFFF"/>
        <w:tabs>
          <w:tab w:val="num" w:pos="284"/>
        </w:tabs>
        <w:ind w:left="284" w:hanging="284"/>
        <w:jc w:val="both"/>
        <w:rPr>
          <w:rFonts w:ascii="Bahnschrift Light" w:eastAsia="MS Mincho;ＭＳ 明朝" w:hAnsi="Bahnschrift Light" w:cstheme="majorHAnsi"/>
          <w:bCs/>
          <w:sz w:val="18"/>
          <w:szCs w:val="18"/>
        </w:rPr>
      </w:pPr>
      <w:r w:rsidRPr="009B3F3D">
        <w:rPr>
          <w:rFonts w:ascii="Bahnschrift Light" w:eastAsia="MS Mincho;ＭＳ 明朝" w:hAnsi="Bahnschrift Light" w:cstheme="majorHAnsi"/>
          <w:sz w:val="18"/>
          <w:szCs w:val="18"/>
        </w:rPr>
        <w:t xml:space="preserve">Zmiana postanowień niniejszej Umowy wymaga zgody obu </w:t>
      </w:r>
      <w:r w:rsidR="00FE3151" w:rsidRPr="009B3F3D">
        <w:rPr>
          <w:rFonts w:ascii="Bahnschrift Light" w:eastAsia="MS Mincho;ＭＳ 明朝" w:hAnsi="Bahnschrift Light" w:cstheme="majorHAnsi"/>
          <w:sz w:val="18"/>
          <w:szCs w:val="18"/>
        </w:rPr>
        <w:t>S</w:t>
      </w:r>
      <w:r w:rsidRPr="009B3F3D">
        <w:rPr>
          <w:rFonts w:ascii="Bahnschrift Light" w:eastAsia="MS Mincho;ＭＳ 明朝" w:hAnsi="Bahnschrift Light" w:cstheme="majorHAnsi"/>
          <w:sz w:val="18"/>
          <w:szCs w:val="18"/>
        </w:rPr>
        <w:t>tron wyrażonej pisemnie pod rygorem nieważności.</w:t>
      </w:r>
      <w:r w:rsidR="00746B08" w:rsidRPr="009B3F3D">
        <w:rPr>
          <w:rFonts w:ascii="Bahnschrift Light" w:hAnsi="Bahnschrift Light" w:cstheme="majorHAnsi"/>
          <w:sz w:val="18"/>
          <w:szCs w:val="18"/>
        </w:rPr>
        <w:t xml:space="preserve"> Postanowienia art. 455 Ustawy PZP stosuje się odpowiednio.</w:t>
      </w:r>
    </w:p>
    <w:p w14:paraId="7BAF0129" w14:textId="77777777" w:rsidR="00F9222C" w:rsidRPr="009B3F3D" w:rsidRDefault="00F9222C">
      <w:pPr>
        <w:numPr>
          <w:ilvl w:val="0"/>
          <w:numId w:val="24"/>
        </w:numPr>
        <w:shd w:val="clear" w:color="auto" w:fill="FFFFFF"/>
        <w:tabs>
          <w:tab w:val="num" w:pos="284"/>
        </w:tabs>
        <w:ind w:left="284" w:hanging="284"/>
        <w:jc w:val="both"/>
        <w:rPr>
          <w:rFonts w:ascii="Bahnschrift Light" w:eastAsia="MS Mincho;ＭＳ 明朝" w:hAnsi="Bahnschrift Light" w:cstheme="majorHAnsi"/>
          <w:bCs/>
          <w:sz w:val="18"/>
          <w:szCs w:val="18"/>
        </w:rPr>
      </w:pPr>
      <w:r w:rsidRPr="009B3F3D">
        <w:rPr>
          <w:rFonts w:ascii="Bahnschrift Light" w:eastAsia="MS Mincho;ＭＳ 明朝" w:hAnsi="Bahnschrift Light" w:cstheme="majorHAnsi"/>
          <w:bCs/>
          <w:sz w:val="18"/>
          <w:szCs w:val="18"/>
        </w:rPr>
        <w:t>Wykonawca ma prawo żądać przedłużenia terminu wykonania danego zlecenia, jeżeli niemożność dotrzymania pierwotnego terminu stanowi konsekwencję:</w:t>
      </w:r>
    </w:p>
    <w:p w14:paraId="03CC78A9" w14:textId="77777777" w:rsidR="00F9222C" w:rsidRPr="009B3F3D" w:rsidRDefault="00F9222C">
      <w:pPr>
        <w:keepLines/>
        <w:widowControl w:val="0"/>
        <w:numPr>
          <w:ilvl w:val="0"/>
          <w:numId w:val="25"/>
        </w:numPr>
        <w:shd w:val="clear" w:color="auto" w:fill="FFFFFF"/>
        <w:tabs>
          <w:tab w:val="left" w:pos="540"/>
          <w:tab w:val="left" w:pos="567"/>
        </w:tabs>
        <w:ind w:left="567"/>
        <w:jc w:val="both"/>
        <w:rPr>
          <w:rFonts w:ascii="Bahnschrift Light" w:eastAsia="Calibri" w:hAnsi="Bahnschrift Light" w:cstheme="majorHAnsi"/>
          <w:sz w:val="18"/>
          <w:szCs w:val="18"/>
        </w:rPr>
      </w:pPr>
      <w:r w:rsidRPr="009B3F3D">
        <w:rPr>
          <w:rFonts w:ascii="Bahnschrift Light" w:eastAsia="MS Mincho;ＭＳ 明朝" w:hAnsi="Bahnschrift Light" w:cstheme="majorHAnsi"/>
          <w:bCs/>
          <w:sz w:val="18"/>
          <w:szCs w:val="18"/>
        </w:rPr>
        <w:lastRenderedPageBreak/>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63D9B1F" w14:textId="77777777" w:rsidR="00F9222C" w:rsidRPr="009B3F3D" w:rsidRDefault="00F9222C">
      <w:pPr>
        <w:keepLines/>
        <w:widowControl w:val="0"/>
        <w:numPr>
          <w:ilvl w:val="0"/>
          <w:numId w:val="25"/>
        </w:numPr>
        <w:shd w:val="clear" w:color="auto" w:fill="FFFFFF"/>
        <w:tabs>
          <w:tab w:val="left" w:pos="540"/>
          <w:tab w:val="left" w:pos="567"/>
        </w:tabs>
        <w:ind w:left="567"/>
        <w:jc w:val="both"/>
        <w:rPr>
          <w:rFonts w:ascii="Bahnschrift Light" w:eastAsia="Calibri" w:hAnsi="Bahnschrift Light" w:cstheme="majorHAnsi"/>
          <w:sz w:val="18"/>
          <w:szCs w:val="18"/>
        </w:rPr>
      </w:pPr>
      <w:r w:rsidRPr="009B3F3D">
        <w:rPr>
          <w:rFonts w:ascii="Bahnschrift Light" w:eastAsia="MS Mincho;ＭＳ 明朝" w:hAnsi="Bahnschrift Light" w:cstheme="majorHAnsi"/>
          <w:sz w:val="18"/>
          <w:szCs w:val="18"/>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1474E927" w14:textId="77777777" w:rsidR="00F9222C" w:rsidRPr="009B3F3D" w:rsidRDefault="00F9222C">
      <w:pPr>
        <w:keepLines/>
        <w:widowControl w:val="0"/>
        <w:numPr>
          <w:ilvl w:val="0"/>
          <w:numId w:val="25"/>
        </w:numPr>
        <w:shd w:val="clear" w:color="auto" w:fill="FFFFFF"/>
        <w:tabs>
          <w:tab w:val="left" w:pos="540"/>
          <w:tab w:val="left" w:pos="567"/>
        </w:tabs>
        <w:ind w:left="567"/>
        <w:jc w:val="both"/>
        <w:rPr>
          <w:rFonts w:ascii="Bahnschrift Light" w:eastAsia="Calibri" w:hAnsi="Bahnschrift Light" w:cstheme="majorHAnsi"/>
          <w:sz w:val="18"/>
          <w:szCs w:val="18"/>
        </w:rPr>
      </w:pPr>
      <w:r w:rsidRPr="009B3F3D">
        <w:rPr>
          <w:rFonts w:ascii="Bahnschrift Light" w:eastAsia="MS Mincho;ＭＳ 明朝" w:hAnsi="Bahnschrift Light" w:cstheme="majorHAnsi"/>
          <w:bCs/>
          <w:sz w:val="18"/>
          <w:szCs w:val="18"/>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64213E6E" w14:textId="77777777" w:rsidR="00F9222C" w:rsidRPr="009B3F3D" w:rsidRDefault="00F9222C">
      <w:pPr>
        <w:keepLines/>
        <w:widowControl w:val="0"/>
        <w:numPr>
          <w:ilvl w:val="0"/>
          <w:numId w:val="25"/>
        </w:numPr>
        <w:shd w:val="clear" w:color="auto" w:fill="FFFFFF"/>
        <w:tabs>
          <w:tab w:val="left" w:pos="540"/>
          <w:tab w:val="left" w:pos="567"/>
        </w:tabs>
        <w:ind w:left="567"/>
        <w:jc w:val="both"/>
        <w:rPr>
          <w:rFonts w:ascii="Bahnschrift Light" w:eastAsia="Calibri" w:hAnsi="Bahnschrift Light" w:cstheme="majorHAnsi"/>
          <w:sz w:val="18"/>
          <w:szCs w:val="18"/>
        </w:rPr>
      </w:pPr>
      <w:r w:rsidRPr="009B3F3D">
        <w:rPr>
          <w:rFonts w:ascii="Bahnschrift Light" w:eastAsia="MS Mincho;ＭＳ 明朝" w:hAnsi="Bahnschrift Light" w:cstheme="majorHAnsi"/>
          <w:bCs/>
          <w:sz w:val="18"/>
          <w:szCs w:val="18"/>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B84AB4F" w14:textId="77777777"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bCs/>
          <w:sz w:val="18"/>
          <w:szCs w:val="18"/>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9B3F3D">
        <w:rPr>
          <w:rFonts w:ascii="Bahnschrift Light" w:eastAsia="MS Mincho;ＭＳ 明朝" w:hAnsi="Bahnschrift Light" w:cstheme="majorHAnsi"/>
          <w:sz w:val="18"/>
          <w:szCs w:val="18"/>
        </w:rPr>
        <w:t>niezależnych od Wykonawcy i Zamawiającego. W takim przypadku pozostały zakres przedmiotu niniejszej Umowy Wykonawca jest zobowiązany wykonać w określonych niniejszą umową terminach.</w:t>
      </w:r>
    </w:p>
    <w:p w14:paraId="6BACBC21" w14:textId="2D0AB12F"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bCs/>
          <w:iCs/>
          <w:sz w:val="18"/>
          <w:szCs w:val="18"/>
        </w:rPr>
        <w:t xml:space="preserve">W przypadku zmiany albo rezygnacji z podwykonawcy – jeżeli dotyczy ona podmiotu, na którego zasoby Wykonawca powoływał się, na zasadach określonych w art. 118 do art. 123 </w:t>
      </w:r>
      <w:r w:rsidRPr="009B3F3D">
        <w:rPr>
          <w:rFonts w:ascii="Bahnschrift Light" w:hAnsi="Bahnschrift Light" w:cstheme="majorHAnsi"/>
          <w:sz w:val="18"/>
          <w:szCs w:val="18"/>
        </w:rPr>
        <w:t xml:space="preserve">Ustawy </w:t>
      </w:r>
      <w:r w:rsidRPr="009B3F3D">
        <w:rPr>
          <w:rFonts w:ascii="Bahnschrift Light" w:hAnsi="Bahnschrift Light" w:cstheme="majorHAnsi"/>
          <w:bCs/>
          <w:sz w:val="18"/>
          <w:szCs w:val="18"/>
        </w:rPr>
        <w:t>P</w:t>
      </w:r>
      <w:r w:rsidR="00A46666" w:rsidRPr="009B3F3D">
        <w:rPr>
          <w:rFonts w:ascii="Bahnschrift Light" w:hAnsi="Bahnschrift Light" w:cstheme="majorHAnsi"/>
          <w:bCs/>
          <w:sz w:val="18"/>
          <w:szCs w:val="18"/>
        </w:rPr>
        <w:t>ZP</w:t>
      </w:r>
      <w:r w:rsidRPr="009B3F3D">
        <w:rPr>
          <w:rFonts w:ascii="Bahnschrift Light" w:eastAsia="MS Mincho;ＭＳ 明朝" w:hAnsi="Bahnschrift Light" w:cstheme="majorHAnsi"/>
          <w:bCs/>
          <w:iCs/>
          <w:sz w:val="18"/>
          <w:szCs w:val="18"/>
        </w:rPr>
        <w:t>,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14:paraId="5CBA344C" w14:textId="1C6DA650"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może wystąpić z wnioskiem, o jakim mowa w ust. 2 lub ust. 3 niniejszego paragrafu, na piśmie, nie później niż w terminie 7 (siedmiu) dni od zaistnienia powyższych okoliczności.</w:t>
      </w:r>
    </w:p>
    <w:p w14:paraId="6E75409E" w14:textId="1F5F8F53"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jest także zobowiązany do niezwłocznego zawiadomienia Zamawiającego, nie później jednak niż w terminie 3 (trzech) dni, o wszelkich przeszkodach mogących spowodować niewywiązanie się przez niego z terminów zakończenia </w:t>
      </w:r>
      <w:r w:rsidR="005C68F7" w:rsidRPr="009B3F3D">
        <w:rPr>
          <w:rFonts w:ascii="Bahnschrift Light" w:eastAsia="MS Mincho;ＭＳ 明朝" w:hAnsi="Bahnschrift Light" w:cstheme="majorHAnsi"/>
          <w:sz w:val="18"/>
          <w:szCs w:val="18"/>
        </w:rPr>
        <w:t>Przedmiotu Umowy</w:t>
      </w:r>
      <w:r w:rsidRPr="009B3F3D">
        <w:rPr>
          <w:rFonts w:ascii="Bahnschrift Light" w:eastAsia="MS Mincho;ＭＳ 明朝" w:hAnsi="Bahnschrift Light" w:cstheme="majorHAnsi"/>
          <w:sz w:val="18"/>
          <w:szCs w:val="18"/>
        </w:rPr>
        <w:t xml:space="preserve">. Wszelkie takie przeszkody winny ponadto zostać udokumentowane przez Wykonawcę odpowiednim </w:t>
      </w:r>
      <w:r w:rsidR="005C68F7" w:rsidRPr="009B3F3D">
        <w:rPr>
          <w:rFonts w:ascii="Bahnschrift Light" w:eastAsia="MS Mincho;ＭＳ 明朝" w:hAnsi="Bahnschrift Light" w:cstheme="majorHAnsi"/>
          <w:sz w:val="18"/>
          <w:szCs w:val="18"/>
        </w:rPr>
        <w:t xml:space="preserve">zawiadomieniem przesłanym do Zamawiającego, </w:t>
      </w:r>
      <w:r w:rsidRPr="009B3F3D">
        <w:rPr>
          <w:rFonts w:ascii="Bahnschrift Light" w:eastAsia="MS Mincho;ＭＳ 明朝" w:hAnsi="Bahnschrift Light" w:cstheme="majorHAnsi"/>
          <w:sz w:val="18"/>
          <w:szCs w:val="18"/>
        </w:rPr>
        <w:t>określającym datę wystąpienia przeszkody, jej charakter oraz czas trwania</w:t>
      </w:r>
      <w:r w:rsidR="009330F0" w:rsidRPr="009B3F3D">
        <w:rPr>
          <w:rFonts w:ascii="Bahnschrift Light" w:eastAsia="MS Mincho;ＭＳ 明朝" w:hAnsi="Bahnschrift Light" w:cstheme="majorHAnsi"/>
          <w:sz w:val="18"/>
          <w:szCs w:val="18"/>
        </w:rPr>
        <w:t>, potwierdzonym przez Inspektora Nadzoru.</w:t>
      </w:r>
    </w:p>
    <w:p w14:paraId="233CD4A7" w14:textId="724C6590"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warunków zamówienia</w:t>
      </w:r>
      <w:r w:rsidR="009330F0" w:rsidRPr="009B3F3D">
        <w:rPr>
          <w:rFonts w:ascii="Bahnschrift Light" w:eastAsia="MS Mincho;ＭＳ 明朝" w:hAnsi="Bahnschrift Light" w:cstheme="majorHAnsi"/>
          <w:sz w:val="18"/>
          <w:szCs w:val="18"/>
        </w:rPr>
        <w:t xml:space="preserve"> (SWZ)</w:t>
      </w:r>
      <w:r w:rsidRPr="009B3F3D">
        <w:rPr>
          <w:rFonts w:ascii="Bahnschrift Light" w:eastAsia="MS Mincho;ＭＳ 明朝" w:hAnsi="Bahnschrift Light" w:cstheme="majorHAnsi"/>
          <w:sz w:val="18"/>
          <w:szCs w:val="18"/>
        </w:rPr>
        <w:t xml:space="preserve"> lub na materiały, technologie i urządzenia o takich samych lub wyższych parametrach niż te określone w specyfikacji warunków zamówienia, dokumentacji technicznej i ofercie Wykonawcy. Za wykonanie robót zamiennych Wykonawca nie może żądać podwyższenia ustalonego w § 14</w:t>
      </w:r>
      <w:r w:rsidR="005C41D1" w:rsidRPr="009B3F3D">
        <w:rPr>
          <w:rFonts w:ascii="Bahnschrift Light" w:eastAsia="MS Mincho;ＭＳ 明朝" w:hAnsi="Bahnschrift Light" w:cstheme="majorHAnsi"/>
          <w:sz w:val="18"/>
          <w:szCs w:val="18"/>
        </w:rPr>
        <w:t xml:space="preserve"> ust.2</w:t>
      </w:r>
      <w:r w:rsidRPr="009B3F3D">
        <w:rPr>
          <w:rFonts w:ascii="Bahnschrift Light" w:eastAsia="MS Mincho;ＭＳ 明朝" w:hAnsi="Bahnschrift Light" w:cstheme="majorHAnsi"/>
          <w:sz w:val="18"/>
          <w:szCs w:val="18"/>
        </w:rPr>
        <w:t xml:space="preserve"> </w:t>
      </w:r>
      <w:r w:rsidRPr="009B3F3D">
        <w:rPr>
          <w:rFonts w:ascii="Bahnschrift Light" w:hAnsi="Bahnschrift Light" w:cstheme="majorHAnsi"/>
          <w:sz w:val="18"/>
          <w:szCs w:val="18"/>
        </w:rPr>
        <w:t xml:space="preserve">niniejszej Umowy, </w:t>
      </w:r>
      <w:r w:rsidRPr="009B3F3D">
        <w:rPr>
          <w:rFonts w:ascii="Bahnschrift Light" w:eastAsia="MS Mincho;ＭＳ 明朝" w:hAnsi="Bahnschrift Light" w:cstheme="majorHAnsi"/>
          <w:sz w:val="18"/>
          <w:szCs w:val="18"/>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Pr="009B3F3D">
        <w:rPr>
          <w:rFonts w:ascii="Bahnschrift Light" w:hAnsi="Bahnschrift Light" w:cstheme="majorHAnsi"/>
          <w:sz w:val="18"/>
          <w:szCs w:val="18"/>
        </w:rPr>
        <w:t xml:space="preserve"> niniejszej Umowy,</w:t>
      </w:r>
      <w:r w:rsidRPr="009B3F3D">
        <w:rPr>
          <w:rFonts w:ascii="Bahnschrift Light" w:eastAsia="MS Mincho;ＭＳ 明朝" w:hAnsi="Bahnschrift Light" w:cstheme="majorHAnsi"/>
          <w:sz w:val="18"/>
          <w:szCs w:val="18"/>
        </w:rPr>
        <w:t xml:space="preserve"> wynagrodzenie ryczałtowe ulegnie odpowiedniemu obniżeniu.</w:t>
      </w:r>
    </w:p>
    <w:p w14:paraId="6FB6C9D4" w14:textId="77777777"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Pr="009B3F3D">
        <w:rPr>
          <w:rFonts w:ascii="Bahnschrift Light" w:hAnsi="Bahnschrift Light" w:cstheme="majorHAnsi"/>
          <w:sz w:val="18"/>
          <w:szCs w:val="18"/>
        </w:rPr>
        <w:t xml:space="preserve">Ustawy </w:t>
      </w:r>
      <w:r w:rsidRPr="009B3F3D">
        <w:rPr>
          <w:rFonts w:ascii="Bahnschrift Light" w:hAnsi="Bahnschrift Light" w:cstheme="majorHAnsi"/>
          <w:bCs/>
          <w:sz w:val="18"/>
          <w:szCs w:val="18"/>
        </w:rPr>
        <w:t>PZP</w:t>
      </w:r>
      <w:r w:rsidRPr="009B3F3D">
        <w:rPr>
          <w:rFonts w:ascii="Bahnschrift Light" w:eastAsia="MS Mincho;ＭＳ 明朝" w:hAnsi="Bahnschrift Light" w:cstheme="majorHAnsi"/>
          <w:sz w:val="18"/>
          <w:szCs w:val="18"/>
        </w:rPr>
        <w:t>.</w:t>
      </w:r>
    </w:p>
    <w:p w14:paraId="5269CEF0" w14:textId="77777777"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sytuacji gdy nastąpi zmiana terminu realizacji zamówienia z powodów opisanych w ust. 2  istnieje możliwość zmiany liczby odbiorów częściowych.</w:t>
      </w:r>
    </w:p>
    <w:p w14:paraId="4034B005" w14:textId="5C803043"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przypadku niezgodności lub rozbieżności oferty z SWZ, za wiążące strony uznają postanowienia zawarte w SWZ.</w:t>
      </w:r>
    </w:p>
    <w:p w14:paraId="405179B2" w14:textId="3CC8560D" w:rsidR="00F9222C" w:rsidRPr="009B3F3D" w:rsidRDefault="00F9222C">
      <w:pPr>
        <w:keepLines/>
        <w:widowControl w:val="0"/>
        <w:numPr>
          <w:ilvl w:val="0"/>
          <w:numId w:val="24"/>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lastRenderedPageBreak/>
        <w:t xml:space="preserve">Zakazuje się istotnych zmian postanowień niniejszej Umowy w stosunku do treści SWZ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10B67F41" w14:textId="77777777" w:rsidR="00F9222C" w:rsidRPr="009B3F3D" w:rsidRDefault="00F9222C">
      <w:pPr>
        <w:keepLines/>
        <w:widowControl w:val="0"/>
        <w:numPr>
          <w:ilvl w:val="0"/>
          <w:numId w:val="26"/>
        </w:numPr>
        <w:shd w:val="clear" w:color="auto" w:fill="FFFFFF"/>
        <w:tabs>
          <w:tab w:val="left" w:pos="360"/>
          <w:tab w:val="left" w:pos="426"/>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Zmiany ogólne ze względu na:  </w:t>
      </w:r>
    </w:p>
    <w:p w14:paraId="443C8F12" w14:textId="77777777" w:rsidR="00F9222C" w:rsidRPr="009B3F3D"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18"/>
          <w:szCs w:val="18"/>
        </w:rPr>
      </w:pPr>
      <w:r w:rsidRPr="009B3F3D">
        <w:rPr>
          <w:rFonts w:ascii="Bahnschrift Light" w:hAnsi="Bahnschrift Light" w:cstheme="majorHAnsi"/>
          <w:sz w:val="18"/>
          <w:szCs w:val="18"/>
        </w:rPr>
        <w:t xml:space="preserve">a)  zmianę siedziby Zamawiającego/Wykonawcy, </w:t>
      </w:r>
    </w:p>
    <w:p w14:paraId="624970B1" w14:textId="77777777" w:rsidR="00F9222C" w:rsidRPr="009B3F3D"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18"/>
          <w:szCs w:val="18"/>
        </w:rPr>
      </w:pPr>
      <w:r w:rsidRPr="009B3F3D">
        <w:rPr>
          <w:rFonts w:ascii="Bahnschrift Light" w:hAnsi="Bahnschrift Light" w:cstheme="majorHAnsi"/>
          <w:sz w:val="18"/>
          <w:szCs w:val="18"/>
        </w:rPr>
        <w:t xml:space="preserve">b)  zmianę osób występujących po stronie Zamawiającego/Wykonawcy, </w:t>
      </w:r>
    </w:p>
    <w:p w14:paraId="36751742" w14:textId="77777777" w:rsidR="00F9222C" w:rsidRPr="009B3F3D"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18"/>
          <w:szCs w:val="18"/>
        </w:rPr>
      </w:pPr>
      <w:r w:rsidRPr="009B3F3D">
        <w:rPr>
          <w:rFonts w:ascii="Bahnschrift Light" w:hAnsi="Bahnschrift Light" w:cstheme="majorHAnsi"/>
          <w:sz w:val="18"/>
          <w:szCs w:val="18"/>
        </w:rPr>
        <w:t>c)  zmianę będąca skutkiem poprawy oczywistej omyłki pisarskiej,</w:t>
      </w:r>
    </w:p>
    <w:p w14:paraId="450A1A77" w14:textId="77777777" w:rsidR="00F9222C" w:rsidRPr="009B3F3D"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18"/>
          <w:szCs w:val="18"/>
        </w:rPr>
      </w:pPr>
      <w:r w:rsidRPr="009B3F3D">
        <w:rPr>
          <w:rFonts w:ascii="Bahnschrift Light" w:hAnsi="Bahnschrift Light" w:cstheme="majorHAnsi"/>
          <w:sz w:val="18"/>
          <w:szCs w:val="18"/>
        </w:rPr>
        <w:t>d)  zmianę, która jest korzystna dla Zamawiającego.</w:t>
      </w:r>
    </w:p>
    <w:p w14:paraId="2FA618C1" w14:textId="77777777" w:rsidR="00F9222C" w:rsidRPr="009B3F3D" w:rsidRDefault="00F9222C" w:rsidP="00D45098">
      <w:pPr>
        <w:keepLines/>
        <w:widowControl w:val="0"/>
        <w:shd w:val="clear" w:color="auto" w:fill="FFFFFF"/>
        <w:tabs>
          <w:tab w:val="left" w:pos="720"/>
          <w:tab w:val="left" w:pos="810"/>
          <w:tab w:val="left" w:pos="851"/>
          <w:tab w:val="left" w:pos="900"/>
          <w:tab w:val="left" w:pos="993"/>
        </w:tabs>
        <w:jc w:val="both"/>
        <w:rPr>
          <w:rFonts w:ascii="Bahnschrift Light" w:hAnsi="Bahnschrift Light" w:cstheme="majorHAnsi"/>
          <w:sz w:val="18"/>
          <w:szCs w:val="18"/>
        </w:rPr>
      </w:pPr>
      <w:r w:rsidRPr="009B3F3D">
        <w:rPr>
          <w:rFonts w:ascii="Bahnschrift Light" w:hAnsi="Bahnschrift Light" w:cstheme="majorHAnsi"/>
          <w:sz w:val="18"/>
          <w:szCs w:val="18"/>
        </w:rPr>
        <w:t xml:space="preserve">Nie jest dopuszczalna zmiana Wykonawcy, z wyjątkiem sukcesji generalnej, przekształcenia, dziedziczenia spółek handlowych zgodnie z Kodeksem Spółek Handlowych, sukcesji z mocy prawa. </w:t>
      </w:r>
    </w:p>
    <w:p w14:paraId="12106F92" w14:textId="4869FDE0" w:rsidR="00F9222C" w:rsidRPr="009B3F3D" w:rsidRDefault="00F9222C">
      <w:pPr>
        <w:keepLines/>
        <w:widowControl w:val="0"/>
        <w:numPr>
          <w:ilvl w:val="0"/>
          <w:numId w:val="26"/>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zmiany  terminu    wykonania    gdy  nie  można  ukończyć  robót  w  terminie,  o  którym mowa w § 3 ust. </w:t>
      </w:r>
      <w:r w:rsidR="005C41D1" w:rsidRPr="009B3F3D">
        <w:rPr>
          <w:rFonts w:ascii="Bahnschrift Light" w:eastAsia="MS Mincho;ＭＳ 明朝" w:hAnsi="Bahnschrift Light" w:cstheme="majorHAnsi"/>
          <w:sz w:val="18"/>
          <w:szCs w:val="18"/>
        </w:rPr>
        <w:t xml:space="preserve">1 lub ust. </w:t>
      </w:r>
      <w:r w:rsidRPr="009B3F3D">
        <w:rPr>
          <w:rFonts w:ascii="Bahnschrift Light" w:eastAsia="MS Mincho;ＭＳ 明朝" w:hAnsi="Bahnschrift Light" w:cstheme="majorHAnsi"/>
          <w:sz w:val="18"/>
          <w:szCs w:val="18"/>
        </w:rPr>
        <w:t>7</w:t>
      </w:r>
      <w:r w:rsidR="005C41D1"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 xml:space="preserve"> </w:t>
      </w:r>
      <w:r w:rsidRPr="009B3F3D">
        <w:rPr>
          <w:rFonts w:ascii="Bahnschrift Light" w:hAnsi="Bahnschrift Light" w:cstheme="majorHAnsi"/>
          <w:sz w:val="18"/>
          <w:szCs w:val="18"/>
        </w:rPr>
        <w:t xml:space="preserve">niniejszej Umowy </w:t>
      </w:r>
      <w:r w:rsidRPr="009B3F3D">
        <w:rPr>
          <w:rFonts w:ascii="Bahnschrift Light" w:eastAsia="MS Mincho;ＭＳ 明朝" w:hAnsi="Bahnschrift Light" w:cstheme="majorHAnsi"/>
          <w:sz w:val="18"/>
          <w:szCs w:val="18"/>
        </w:rPr>
        <w:t>lub zmiany  terminu   wykonania  Umowy,  gdy  nie  można  ukończyć  robót  w  terminie,  o  którym mowa w § 3 ust. 1</w:t>
      </w:r>
      <w:r w:rsidRPr="009B3F3D">
        <w:rPr>
          <w:rFonts w:ascii="Bahnschrift Light" w:hAnsi="Bahnschrift Light" w:cstheme="majorHAnsi"/>
          <w:sz w:val="18"/>
          <w:szCs w:val="18"/>
        </w:rPr>
        <w:t xml:space="preserve"> niniejszej Umowy,</w:t>
      </w:r>
      <w:r w:rsidRPr="009B3F3D">
        <w:rPr>
          <w:rFonts w:ascii="Bahnschrift Light" w:eastAsia="MS Mincho;ＭＳ 明朝" w:hAnsi="Bahnschrift Light" w:cstheme="majorHAnsi"/>
          <w:sz w:val="18"/>
          <w:szCs w:val="18"/>
        </w:rPr>
        <w:t xml:space="preserve"> w szczególności ze względu na :  </w:t>
      </w:r>
    </w:p>
    <w:p w14:paraId="1B94E425" w14:textId="77777777" w:rsidR="00F9222C" w:rsidRPr="009B3F3D" w:rsidRDefault="00F9222C">
      <w:pPr>
        <w:keepLines/>
        <w:widowControl w:val="0"/>
        <w:numPr>
          <w:ilvl w:val="0"/>
          <w:numId w:val="5"/>
        </w:numPr>
        <w:shd w:val="clear" w:color="auto" w:fill="FFFFFF"/>
        <w:tabs>
          <w:tab w:val="left" w:pos="284"/>
          <w:tab w:val="left" w:pos="720"/>
          <w:tab w:val="left" w:pos="810"/>
          <w:tab w:val="left" w:pos="900"/>
        </w:tabs>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klęski żywiołowej; </w:t>
      </w:r>
    </w:p>
    <w:p w14:paraId="3A012A72" w14:textId="77777777" w:rsidR="00F9222C" w:rsidRPr="009B3F3D" w:rsidRDefault="00F9222C">
      <w:pPr>
        <w:keepLines/>
        <w:widowControl w:val="0"/>
        <w:numPr>
          <w:ilvl w:val="0"/>
          <w:numId w:val="5"/>
        </w:numPr>
        <w:shd w:val="clear" w:color="auto" w:fill="FFFFFF"/>
        <w:tabs>
          <w:tab w:val="left" w:pos="284"/>
          <w:tab w:val="left" w:pos="720"/>
          <w:tab w:val="left" w:pos="810"/>
          <w:tab w:val="left" w:pos="900"/>
        </w:tabs>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zwłokę w przekazaniu terenu budowy przez Zamawiającego;  </w:t>
      </w:r>
    </w:p>
    <w:p w14:paraId="59C62A6F" w14:textId="77777777" w:rsidR="00F9222C" w:rsidRPr="009B3F3D" w:rsidRDefault="00F9222C">
      <w:pPr>
        <w:keepLines/>
        <w:widowControl w:val="0"/>
        <w:numPr>
          <w:ilvl w:val="0"/>
          <w:numId w:val="5"/>
        </w:numPr>
        <w:shd w:val="clear" w:color="auto" w:fill="FFFFFF"/>
        <w:tabs>
          <w:tab w:val="left" w:pos="284"/>
          <w:tab w:val="left" w:pos="720"/>
          <w:tab w:val="left" w:pos="810"/>
          <w:tab w:val="left" w:pos="900"/>
        </w:tabs>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wstrzymanie realizacji Umowy przez Zamawiającego ; </w:t>
      </w:r>
    </w:p>
    <w:p w14:paraId="2256C80E" w14:textId="77777777" w:rsidR="00F9222C" w:rsidRPr="009B3F3D" w:rsidRDefault="00F9222C">
      <w:pPr>
        <w:keepLines/>
        <w:widowControl w:val="0"/>
        <w:numPr>
          <w:ilvl w:val="0"/>
          <w:numId w:val="5"/>
        </w:numPr>
        <w:shd w:val="clear" w:color="auto" w:fill="FFFFFF"/>
        <w:tabs>
          <w:tab w:val="left" w:pos="284"/>
          <w:tab w:val="left" w:pos="720"/>
          <w:tab w:val="left" w:pos="810"/>
          <w:tab w:val="left" w:pos="900"/>
        </w:tabs>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konieczność wprowadzenia zmian w opisie przedmiotu zamówienia,</w:t>
      </w:r>
    </w:p>
    <w:p w14:paraId="764591DB" w14:textId="77777777" w:rsidR="00F9222C" w:rsidRPr="009B3F3D" w:rsidRDefault="00F9222C">
      <w:pPr>
        <w:keepLines/>
        <w:widowControl w:val="0"/>
        <w:numPr>
          <w:ilvl w:val="0"/>
          <w:numId w:val="5"/>
        </w:numPr>
        <w:shd w:val="clear" w:color="auto" w:fill="FFFFFF"/>
        <w:tabs>
          <w:tab w:val="left" w:pos="284"/>
          <w:tab w:val="left" w:pos="720"/>
          <w:tab w:val="left" w:pos="810"/>
          <w:tab w:val="left" w:pos="900"/>
        </w:tabs>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roboty dodatkowe lub zamienne o ile ich wykonanie będzie mogło mieć wpływ na pierwotny termin wykonania Umowy, a których Wykonawca nie mógł przewidzieć w chwili podpisania niniejszej mowy, co Wykonawca jest w stanie wykazać. </w:t>
      </w:r>
    </w:p>
    <w:p w14:paraId="65F9776A" w14:textId="10B6030A" w:rsidR="00F9222C" w:rsidRPr="009B3F3D" w:rsidRDefault="00F9222C" w:rsidP="00D45098">
      <w:pPr>
        <w:jc w:val="both"/>
        <w:rPr>
          <w:rFonts w:ascii="Bahnschrift Light" w:hAnsi="Bahnschrift Light" w:cstheme="majorHAnsi"/>
          <w:sz w:val="18"/>
          <w:szCs w:val="18"/>
        </w:rPr>
      </w:pPr>
      <w:r w:rsidRPr="009B3F3D">
        <w:rPr>
          <w:rFonts w:ascii="Bahnschrift Light" w:hAnsi="Bahnschrift Light" w:cstheme="majorHAnsi"/>
          <w:sz w:val="18"/>
          <w:szCs w:val="18"/>
        </w:rPr>
        <w:t xml:space="preserve">W  przypadku  wystąpienia  którejkolwiek  z  wyżej wskazanych  okoliczności  termin,  o  którym  mowa  w  §  3  ust.  1 </w:t>
      </w:r>
      <w:r w:rsidR="0026097D" w:rsidRPr="009B3F3D">
        <w:rPr>
          <w:rFonts w:ascii="Bahnschrift Light" w:hAnsi="Bahnschrift Light" w:cstheme="majorHAnsi"/>
          <w:sz w:val="18"/>
          <w:szCs w:val="18"/>
        </w:rPr>
        <w:t>lub ust. 7</w:t>
      </w:r>
      <w:r w:rsidRPr="009B3F3D">
        <w:rPr>
          <w:rFonts w:ascii="Bahnschrift Light" w:hAnsi="Bahnschrift Light" w:cstheme="majorHAnsi"/>
          <w:sz w:val="18"/>
          <w:szCs w:val="18"/>
        </w:rPr>
        <w:t xml:space="preserve"> niniejszej Umowy,  może za zgodą Zamawiającego ulec odpowiedniemu przedłużeniu  o  czas  niezbędny  do  zakończenia wykonania Przedmiotu Umowy w sposób należyty, jednak nie dłuższy niż o okres trwania tych okoliczności.  </w:t>
      </w:r>
    </w:p>
    <w:p w14:paraId="2E671D43" w14:textId="77777777" w:rsidR="00F9222C" w:rsidRPr="009B3F3D" w:rsidRDefault="00F9222C" w:rsidP="00D45098">
      <w:pPr>
        <w:jc w:val="both"/>
        <w:rPr>
          <w:rFonts w:ascii="Bahnschrift Light" w:hAnsi="Bahnschrift Light" w:cstheme="majorHAnsi"/>
          <w:sz w:val="18"/>
          <w:szCs w:val="18"/>
        </w:rPr>
      </w:pPr>
      <w:r w:rsidRPr="009B3F3D">
        <w:rPr>
          <w:rFonts w:ascii="Bahnschrift Light" w:hAnsi="Bahnschrift Light" w:cstheme="majorHAnsi"/>
          <w:sz w:val="18"/>
          <w:szCs w:val="18"/>
        </w:rPr>
        <w:t xml:space="preserve">3) zmiana sposobu spełnienia świadczenia, w szczególności ze względu  na:  </w:t>
      </w:r>
    </w:p>
    <w:p w14:paraId="44DA6191" w14:textId="77777777" w:rsidR="00F9222C" w:rsidRPr="009B3F3D" w:rsidRDefault="00F9222C" w:rsidP="00D45098">
      <w:pPr>
        <w:ind w:left="284"/>
        <w:jc w:val="both"/>
        <w:rPr>
          <w:rFonts w:ascii="Bahnschrift Light" w:hAnsi="Bahnschrift Light" w:cstheme="majorHAnsi"/>
          <w:sz w:val="18"/>
          <w:szCs w:val="18"/>
        </w:rPr>
      </w:pPr>
      <w:r w:rsidRPr="009B3F3D">
        <w:rPr>
          <w:rFonts w:ascii="Bahnschrift Light" w:hAnsi="Bahnschrift Light" w:cstheme="majorHAnsi"/>
          <w:sz w:val="18"/>
          <w:szCs w:val="18"/>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8DDC36F" w14:textId="77777777" w:rsidR="00F9222C" w:rsidRPr="009B3F3D" w:rsidRDefault="00F9222C" w:rsidP="00D45098">
      <w:pPr>
        <w:ind w:left="284"/>
        <w:jc w:val="both"/>
        <w:rPr>
          <w:rFonts w:ascii="Bahnschrift Light" w:hAnsi="Bahnschrift Light" w:cstheme="majorHAnsi"/>
          <w:sz w:val="18"/>
          <w:szCs w:val="18"/>
        </w:rPr>
      </w:pPr>
      <w:r w:rsidRPr="009B3F3D">
        <w:rPr>
          <w:rFonts w:ascii="Bahnschrift Light" w:hAnsi="Bahnschrift Light" w:cstheme="majorHAnsi"/>
          <w:sz w:val="18"/>
          <w:szCs w:val="18"/>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3E9F1EF0" w14:textId="77777777" w:rsidR="00F9222C" w:rsidRPr="009B3F3D" w:rsidRDefault="00F9222C" w:rsidP="00D45098">
      <w:pPr>
        <w:jc w:val="both"/>
        <w:rPr>
          <w:rFonts w:ascii="Bahnschrift Light" w:hAnsi="Bahnschrift Light" w:cstheme="majorHAnsi"/>
          <w:sz w:val="18"/>
          <w:szCs w:val="18"/>
        </w:rPr>
      </w:pPr>
      <w:r w:rsidRPr="009B3F3D">
        <w:rPr>
          <w:rFonts w:ascii="Bahnschrift Light" w:hAnsi="Bahnschrift Light" w:cstheme="majorHAnsi"/>
          <w:sz w:val="18"/>
          <w:szCs w:val="18"/>
        </w:rPr>
        <w:t xml:space="preserve">4)  zmiana wynagrodzenia Wykonawcy, w szczególności ze względu na:  </w:t>
      </w:r>
    </w:p>
    <w:p w14:paraId="7972BE11" w14:textId="77777777" w:rsidR="00F9222C" w:rsidRPr="009B3F3D" w:rsidRDefault="00F9222C" w:rsidP="00D45098">
      <w:pPr>
        <w:ind w:left="284"/>
        <w:jc w:val="both"/>
        <w:rPr>
          <w:rFonts w:ascii="Bahnschrift Light" w:hAnsi="Bahnschrift Light" w:cstheme="majorHAnsi"/>
          <w:sz w:val="18"/>
          <w:szCs w:val="18"/>
        </w:rPr>
      </w:pPr>
      <w:r w:rsidRPr="009B3F3D">
        <w:rPr>
          <w:rFonts w:ascii="Bahnschrift Light" w:hAnsi="Bahnschrift Light" w:cstheme="majorHAnsi"/>
          <w:sz w:val="18"/>
          <w:szCs w:val="18"/>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1F28D0F" w14:textId="77777777" w:rsidR="00F9222C" w:rsidRPr="009B3F3D" w:rsidRDefault="00F9222C" w:rsidP="00D45098">
      <w:pPr>
        <w:ind w:left="284"/>
        <w:jc w:val="both"/>
        <w:rPr>
          <w:rFonts w:ascii="Bahnschrift Light" w:hAnsi="Bahnschrift Light" w:cstheme="majorHAnsi"/>
          <w:sz w:val="18"/>
          <w:szCs w:val="18"/>
        </w:rPr>
      </w:pPr>
      <w:r w:rsidRPr="009B3F3D">
        <w:rPr>
          <w:rFonts w:ascii="Bahnschrift Light" w:hAnsi="Bahnschrift Light" w:cstheme="majorHAnsi"/>
          <w:sz w:val="18"/>
          <w:szCs w:val="18"/>
        </w:rPr>
        <w:t xml:space="preserve">b) rezygnację  z  wykonania  części  robót  Przedmiotu  Umowy  przewidzianych  w  opisie  przedmiotu zamówienia – wynagrodzenie, o którym mowa w § 14 ust. 2 niniejszej Umowy,, zostanie pomniejszone o wartość wynikającą z iloczynu jednostek miary robót niewykonanych oraz odpowiednio cen jednostkowych wskazanych w ofercie Wykonawcy;  </w:t>
      </w:r>
    </w:p>
    <w:p w14:paraId="111A4E18" w14:textId="77777777" w:rsidR="00F9222C" w:rsidRPr="009B3F3D" w:rsidRDefault="00F9222C" w:rsidP="00D45098">
      <w:pPr>
        <w:ind w:left="284"/>
        <w:jc w:val="both"/>
        <w:rPr>
          <w:rFonts w:ascii="Bahnschrift Light" w:hAnsi="Bahnschrift Light" w:cstheme="majorHAnsi"/>
          <w:sz w:val="18"/>
          <w:szCs w:val="18"/>
        </w:rPr>
      </w:pPr>
      <w:r w:rsidRPr="009B3F3D">
        <w:rPr>
          <w:rFonts w:ascii="Bahnschrift Light" w:hAnsi="Bahnschrift Light" w:cstheme="majorHAnsi"/>
          <w:sz w:val="18"/>
          <w:szCs w:val="18"/>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9B3F3D">
        <w:rPr>
          <w:rFonts w:ascii="Bahnschrift Light" w:hAnsi="Bahnschrift Light" w:cstheme="majorHAnsi"/>
          <w:bCs/>
          <w:sz w:val="18"/>
          <w:szCs w:val="18"/>
        </w:rPr>
        <w:t xml:space="preserve">okoliczności tych nie można było wcześniej przewidzieć i </w:t>
      </w:r>
      <w:r w:rsidRPr="009B3F3D">
        <w:rPr>
          <w:rFonts w:ascii="Bahnschrift Light" w:hAnsi="Bahnschrift Light" w:cstheme="majorHAnsi"/>
          <w:sz w:val="18"/>
          <w:szCs w:val="18"/>
        </w:rPr>
        <w:t xml:space="preserve">nie można było uniknąć tej zmiany, co Wykonawca jest w stanie wykazać;  </w:t>
      </w:r>
    </w:p>
    <w:p w14:paraId="3932B9CC" w14:textId="77777777" w:rsidR="00F9222C" w:rsidRPr="009B3F3D" w:rsidRDefault="00F9222C" w:rsidP="00D45098">
      <w:pPr>
        <w:ind w:left="284"/>
        <w:jc w:val="both"/>
        <w:rPr>
          <w:rFonts w:ascii="Bahnschrift Light" w:hAnsi="Bahnschrift Light" w:cstheme="majorHAnsi"/>
          <w:sz w:val="18"/>
          <w:szCs w:val="18"/>
        </w:rPr>
      </w:pPr>
      <w:r w:rsidRPr="009B3F3D">
        <w:rPr>
          <w:rFonts w:ascii="Bahnschrift Light" w:hAnsi="Bahnschrift Light" w:cstheme="majorHAnsi"/>
          <w:sz w:val="18"/>
          <w:szCs w:val="18"/>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9B3F3D">
        <w:rPr>
          <w:rFonts w:ascii="Bahnschrift Light" w:hAnsi="Bahnschrift Light" w:cstheme="majorHAnsi"/>
          <w:bCs/>
          <w:sz w:val="18"/>
          <w:szCs w:val="18"/>
        </w:rPr>
        <w:t xml:space="preserve">okoliczności tych nie można było wcześniej przewidzieć i </w:t>
      </w:r>
      <w:r w:rsidRPr="009B3F3D">
        <w:rPr>
          <w:rFonts w:ascii="Bahnschrift Light" w:hAnsi="Bahnschrift Light" w:cstheme="majorHAnsi"/>
          <w:sz w:val="18"/>
          <w:szCs w:val="18"/>
        </w:rPr>
        <w:t>nie można było uniknąć tej zmiany, co Wykonawca jest w stanie wykazać.</w:t>
      </w:r>
    </w:p>
    <w:p w14:paraId="6A0EA119" w14:textId="1D26CFAA" w:rsidR="00F9222C" w:rsidRPr="009B3F3D" w:rsidRDefault="00F9222C" w:rsidP="00D45098">
      <w:pPr>
        <w:ind w:left="284"/>
        <w:jc w:val="both"/>
        <w:rPr>
          <w:rFonts w:ascii="Bahnschrift Light" w:hAnsi="Bahnschrift Light" w:cstheme="majorHAnsi"/>
          <w:sz w:val="18"/>
          <w:szCs w:val="18"/>
        </w:rPr>
      </w:pPr>
      <w:r w:rsidRPr="009B3F3D">
        <w:rPr>
          <w:rFonts w:ascii="Bahnschrift Light" w:hAnsi="Bahnschrift Light" w:cstheme="majorHAnsi"/>
          <w:sz w:val="18"/>
          <w:szCs w:val="18"/>
        </w:rPr>
        <w:t>e) zmiany wysokości minimalnego wynagrodzenia za pracę ustalonego na podstawie art.2 ust. 3-5 ustawy z dnia 10 października 2002 r. o minimalnym wynagrodzeniu za pracę (</w:t>
      </w:r>
      <w:r w:rsidR="001F361F" w:rsidRPr="009B3F3D">
        <w:rPr>
          <w:rStyle w:val="ng-binding"/>
          <w:rFonts w:ascii="Bahnschrift Light" w:hAnsi="Bahnschrift Light" w:cstheme="majorHAnsi"/>
          <w:sz w:val="18"/>
          <w:szCs w:val="18"/>
        </w:rPr>
        <w:t xml:space="preserve">Dz.U.2020.2207 </w:t>
      </w:r>
      <w:proofErr w:type="spellStart"/>
      <w:r w:rsidR="001F361F" w:rsidRPr="009B3F3D">
        <w:rPr>
          <w:rStyle w:val="ng-binding"/>
          <w:rFonts w:ascii="Bahnschrift Light" w:hAnsi="Bahnschrift Light" w:cstheme="majorHAnsi"/>
          <w:sz w:val="18"/>
          <w:szCs w:val="18"/>
        </w:rPr>
        <w:t>t.j</w:t>
      </w:r>
      <w:proofErr w:type="spellEnd"/>
      <w:r w:rsidR="001F361F" w:rsidRPr="009B3F3D">
        <w:rPr>
          <w:rStyle w:val="ng-binding"/>
          <w:rFonts w:ascii="Bahnschrift Light" w:hAnsi="Bahnschrift Light" w:cstheme="majorHAnsi"/>
          <w:sz w:val="18"/>
          <w:szCs w:val="18"/>
        </w:rPr>
        <w:t>.</w:t>
      </w:r>
      <w:r w:rsidR="001F361F" w:rsidRPr="009B3F3D">
        <w:rPr>
          <w:rFonts w:ascii="Bahnschrift Light" w:hAnsi="Bahnschrift Light" w:cstheme="majorHAnsi"/>
          <w:sz w:val="18"/>
          <w:szCs w:val="18"/>
        </w:rPr>
        <w:t xml:space="preserve"> </w:t>
      </w:r>
      <w:r w:rsidR="001F361F" w:rsidRPr="009B3F3D">
        <w:rPr>
          <w:rStyle w:val="ng-scope"/>
          <w:rFonts w:ascii="Bahnschrift Light" w:hAnsi="Bahnschrift Light" w:cstheme="majorHAnsi"/>
          <w:sz w:val="18"/>
          <w:szCs w:val="18"/>
        </w:rPr>
        <w:t>z dnia</w:t>
      </w:r>
      <w:r w:rsidR="001F361F" w:rsidRPr="009B3F3D">
        <w:rPr>
          <w:rFonts w:ascii="Bahnschrift Light" w:hAnsi="Bahnschrift Light" w:cstheme="majorHAnsi"/>
          <w:sz w:val="18"/>
          <w:szCs w:val="18"/>
        </w:rPr>
        <w:t xml:space="preserve"> 2020.12.10</w:t>
      </w:r>
      <w:r w:rsidRPr="009B3F3D">
        <w:rPr>
          <w:rFonts w:ascii="Bahnschrift Light" w:hAnsi="Bahnschrift Light" w:cstheme="majorHAnsi"/>
          <w:sz w:val="18"/>
          <w:szCs w:val="18"/>
        </w:rPr>
        <w:t xml:space="preserve">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w:t>
      </w:r>
      <w:r w:rsidRPr="009B3F3D">
        <w:rPr>
          <w:rFonts w:ascii="Bahnschrift Light" w:hAnsi="Bahnschrift Light" w:cstheme="majorHAnsi"/>
          <w:sz w:val="18"/>
          <w:szCs w:val="18"/>
        </w:rPr>
        <w:lastRenderedPageBreak/>
        <w:t xml:space="preserve">także w innych pomiotach niż Zamawiający) i których wynagrodzenie ustalone było dotychczas na poziomie płacy minimalnej. </w:t>
      </w:r>
    </w:p>
    <w:p w14:paraId="6915D8C0" w14:textId="0B61A164" w:rsidR="00F9222C" w:rsidRPr="009B3F3D" w:rsidRDefault="00F9222C" w:rsidP="00D45098">
      <w:pPr>
        <w:jc w:val="both"/>
        <w:rPr>
          <w:rFonts w:ascii="Bahnschrift Light" w:hAnsi="Bahnschrift Light" w:cstheme="majorHAnsi"/>
          <w:sz w:val="18"/>
          <w:szCs w:val="18"/>
        </w:rPr>
      </w:pPr>
      <w:r w:rsidRPr="009B3F3D">
        <w:rPr>
          <w:rFonts w:ascii="Bahnschrift Light" w:hAnsi="Bahnschrift Light" w:cstheme="majorHAnsi"/>
          <w:sz w:val="18"/>
          <w:szCs w:val="18"/>
        </w:rPr>
        <w:t>5) Zmiana wysokości wynagrodzenia na podstawie zapisów §12 ust. 11 pkt. 4)  lit. e) dopuszczalna jest,  jeżeli Wykonawca wykaże, że zmiany wymienione w §12 ust. 11 pkt. 4)  lit. e)  mają wpływ na koszt wykonania Umowy po stronie Wykonawcy;</w:t>
      </w:r>
    </w:p>
    <w:p w14:paraId="062928D4" w14:textId="3B793C8A" w:rsidR="00F9222C" w:rsidRPr="009B3F3D" w:rsidRDefault="00F9222C" w:rsidP="00D45098">
      <w:pPr>
        <w:jc w:val="both"/>
        <w:rPr>
          <w:rFonts w:ascii="Bahnschrift Light" w:hAnsi="Bahnschrift Light" w:cstheme="majorHAnsi"/>
          <w:sz w:val="18"/>
          <w:szCs w:val="18"/>
        </w:rPr>
      </w:pPr>
      <w:r w:rsidRPr="009B3F3D">
        <w:rPr>
          <w:rFonts w:ascii="Bahnschrift Light" w:hAnsi="Bahnschrift Light" w:cstheme="majorHAnsi"/>
          <w:sz w:val="18"/>
          <w:szCs w:val="18"/>
        </w:rPr>
        <w:t>6) Warunkiem zmiany wysokości wynagrodzenia Wykonawcy, w przypadkach wskazanych w §12 ust. 11 pkt. 4)  lit. e), jest złożenie przez Wykonawcę Zamawiającemu:</w:t>
      </w:r>
    </w:p>
    <w:p w14:paraId="740FEFC8" w14:textId="77777777" w:rsidR="00F9222C" w:rsidRPr="009B3F3D" w:rsidRDefault="00F9222C" w:rsidP="00D45098">
      <w:pPr>
        <w:widowControl w:val="0"/>
        <w:tabs>
          <w:tab w:val="left" w:pos="426"/>
        </w:tabs>
        <w:jc w:val="both"/>
        <w:rPr>
          <w:rFonts w:ascii="Bahnschrift Light" w:eastAsia="SimSun" w:hAnsi="Bahnschrift Light" w:cstheme="majorHAnsi"/>
          <w:sz w:val="18"/>
          <w:szCs w:val="18"/>
          <w:lang w:bidi="hi-IN"/>
        </w:rPr>
      </w:pPr>
      <w:r w:rsidRPr="009B3F3D">
        <w:rPr>
          <w:rFonts w:ascii="Bahnschrift Light" w:eastAsia="SimSun" w:hAnsi="Bahnschrift Light" w:cstheme="majorHAnsi"/>
          <w:sz w:val="18"/>
          <w:szCs w:val="18"/>
          <w:lang w:bidi="hi-IN"/>
        </w:rPr>
        <w:t>- pisemnego zgłoszenia żądania zmiany tej wysokości w terminie 30 dni od dnia wystąpienia zdarzenia uzasadniającego takie żądanie;</w:t>
      </w:r>
    </w:p>
    <w:p w14:paraId="226EB049" w14:textId="79C28149" w:rsidR="00F9222C" w:rsidRPr="009B3F3D" w:rsidRDefault="00F9222C" w:rsidP="00D45098">
      <w:pPr>
        <w:jc w:val="both"/>
        <w:rPr>
          <w:rFonts w:ascii="Bahnschrift Light" w:hAnsi="Bahnschrift Light" w:cstheme="majorHAnsi"/>
          <w:sz w:val="18"/>
          <w:szCs w:val="18"/>
        </w:rPr>
      </w:pPr>
      <w:r w:rsidRPr="009B3F3D">
        <w:rPr>
          <w:rFonts w:ascii="Bahnschrift Light" w:hAnsi="Bahnschrift Light" w:cstheme="majorHAnsi"/>
          <w:sz w:val="18"/>
          <w:szCs w:val="18"/>
        </w:rPr>
        <w:t xml:space="preserve">- szczegółowego opisu i wyliczenia wpływu zmian na koszt wykonania zamówienia;  </w:t>
      </w:r>
    </w:p>
    <w:p w14:paraId="35E6D60A" w14:textId="5901B1A7" w:rsidR="00725B09" w:rsidRPr="009B3F3D" w:rsidRDefault="00725B09" w:rsidP="00D45098">
      <w:pPr>
        <w:jc w:val="both"/>
        <w:rPr>
          <w:rFonts w:ascii="Bahnschrift Light" w:hAnsi="Bahnschrift Light" w:cstheme="majorHAnsi"/>
          <w:sz w:val="18"/>
          <w:szCs w:val="18"/>
        </w:rPr>
      </w:pPr>
      <w:r w:rsidRPr="009B3F3D">
        <w:rPr>
          <w:rFonts w:ascii="Bahnschrift Light" w:hAnsi="Bahnschrift Light" w:cstheme="majorHAnsi"/>
          <w:sz w:val="18"/>
          <w:szCs w:val="18"/>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4EFD634" w14:textId="206F4A44" w:rsidR="00746B08" w:rsidRPr="009B3F3D" w:rsidRDefault="00F9222C" w:rsidP="00D45098">
      <w:pPr>
        <w:rPr>
          <w:rFonts w:ascii="Bahnschrift Light" w:hAnsi="Bahnschrift Light" w:cstheme="majorHAnsi"/>
          <w:sz w:val="18"/>
          <w:szCs w:val="18"/>
        </w:rPr>
      </w:pPr>
      <w:r w:rsidRPr="009B3F3D">
        <w:rPr>
          <w:rFonts w:ascii="Bahnschrift Light" w:hAnsi="Bahnschrift Light" w:cstheme="majorHAnsi"/>
          <w:sz w:val="18"/>
          <w:szCs w:val="18"/>
        </w:rPr>
        <w:t>- pisemnych oświadczeń osób biorących udział w wykonywaniu Umowy i zatrudnionych na podstawie stosunku pracy w rozumieniu Kodeksu Pracy lub na podstawie umów cywilno-prawnych, o wykonywaniu czynności w toku realizacji niniejszej Umowy.</w:t>
      </w:r>
    </w:p>
    <w:p w14:paraId="0D8291BF" w14:textId="3F0C3681" w:rsidR="00CA2668" w:rsidRPr="009B3F3D" w:rsidRDefault="00D15C85">
      <w:pPr>
        <w:pStyle w:val="Akapitzlist"/>
        <w:numPr>
          <w:ilvl w:val="0"/>
          <w:numId w:val="24"/>
        </w:numPr>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Strony zgodnie oświadczają, iż z uwagi na fakt, że od dnia 20.03.2020 roku na obszarze Rzeczypospolitej Polskiej</w:t>
      </w:r>
      <w:r w:rsidR="00082859"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obowiązuje stan epidemii w związku z zakażeniami wirusem SARS-CoV-2 [rozporządzenie Ministra Zdrowia z dnia 20 marca 2020 r. w sprawie ogłoszenia na obszarze Rzeczypospolitej Polskiej stanu epidemii w związku z zakażeniami wirusem SARS-CoV-2, (Dz.U. z 2020 r., poz. 491 ze zm.)</w:t>
      </w:r>
      <w:r w:rsidR="00835E0B" w:rsidRPr="009B3F3D">
        <w:rPr>
          <w:rFonts w:ascii="Bahnschrift Light" w:hAnsi="Bahnschrift Light" w:cstheme="majorHAnsi"/>
          <w:sz w:val="18"/>
          <w:szCs w:val="18"/>
        </w:rPr>
        <w:t>]</w:t>
      </w:r>
      <w:r w:rsidRPr="009B3F3D">
        <w:rPr>
          <w:rFonts w:ascii="Bahnschrift Light" w:hAnsi="Bahnschrift Light" w:cstheme="majorHAnsi"/>
          <w:sz w:val="18"/>
          <w:szCs w:val="18"/>
        </w:rPr>
        <w:t>,</w:t>
      </w:r>
      <w:r w:rsidR="005404DB" w:rsidRPr="009B3F3D">
        <w:rPr>
          <w:rFonts w:ascii="Bahnschrift Light" w:hAnsi="Bahnschrift Light" w:cstheme="majorHAnsi"/>
          <w:sz w:val="18"/>
          <w:szCs w:val="18"/>
        </w:rPr>
        <w:t xml:space="preserve"> przepisy Ustawy </w:t>
      </w:r>
      <w:r w:rsidRPr="009B3F3D">
        <w:rPr>
          <w:rFonts w:ascii="Bahnschrift Light" w:hAnsi="Bahnschrift Light" w:cstheme="majorHAnsi"/>
          <w:sz w:val="18"/>
          <w:szCs w:val="18"/>
        </w:rPr>
        <w:t xml:space="preserve"> </w:t>
      </w:r>
      <w:r w:rsidR="005404DB" w:rsidRPr="009B3F3D">
        <w:rPr>
          <w:rFonts w:ascii="Bahnschrift Light" w:hAnsi="Bahnschrift Light" w:cstheme="majorHAnsi"/>
          <w:sz w:val="18"/>
          <w:szCs w:val="18"/>
        </w:rPr>
        <w:t>z dnia 2 marca 2020 r.</w:t>
      </w:r>
      <w:r w:rsidR="0048759F" w:rsidRPr="009B3F3D">
        <w:rPr>
          <w:rFonts w:ascii="Bahnschrift Light" w:hAnsi="Bahnschrift Light" w:cstheme="majorHAnsi"/>
          <w:sz w:val="18"/>
          <w:szCs w:val="18"/>
        </w:rPr>
        <w:t xml:space="preserve"> </w:t>
      </w:r>
      <w:r w:rsidR="005404DB" w:rsidRPr="009B3F3D">
        <w:rPr>
          <w:rFonts w:ascii="Bahnschrift Light" w:hAnsi="Bahnschrift Light" w:cstheme="majorHAnsi"/>
          <w:sz w:val="18"/>
          <w:szCs w:val="18"/>
        </w:rPr>
        <w:t>o szczególnych rozwiązaniach związanych z zapobieganiem, przeciwdziałaniem i zwalczaniem COVID-19,</w:t>
      </w:r>
      <w:r w:rsidR="0048759F" w:rsidRPr="009B3F3D">
        <w:rPr>
          <w:rFonts w:ascii="Bahnschrift Light" w:hAnsi="Bahnschrift Light" w:cstheme="majorHAnsi"/>
          <w:sz w:val="18"/>
          <w:szCs w:val="18"/>
        </w:rPr>
        <w:t xml:space="preserve"> </w:t>
      </w:r>
      <w:r w:rsidR="005404DB" w:rsidRPr="009B3F3D">
        <w:rPr>
          <w:rFonts w:ascii="Bahnschrift Light" w:hAnsi="Bahnschrift Light" w:cstheme="majorHAnsi"/>
          <w:sz w:val="18"/>
          <w:szCs w:val="18"/>
        </w:rPr>
        <w:t xml:space="preserve">innych chorób zakaźnych oraz wywołanych nimi sytuacji kryzysowych (Dz.U.2021.2095 </w:t>
      </w:r>
      <w:proofErr w:type="spellStart"/>
      <w:r w:rsidR="005404DB" w:rsidRPr="009B3F3D">
        <w:rPr>
          <w:rFonts w:ascii="Bahnschrift Light" w:hAnsi="Bahnschrift Light" w:cstheme="majorHAnsi"/>
          <w:sz w:val="18"/>
          <w:szCs w:val="18"/>
        </w:rPr>
        <w:t>t.j</w:t>
      </w:r>
      <w:proofErr w:type="spellEnd"/>
      <w:r w:rsidR="005404DB" w:rsidRPr="009B3F3D">
        <w:rPr>
          <w:rFonts w:ascii="Bahnschrift Light" w:hAnsi="Bahnschrift Light" w:cstheme="majorHAnsi"/>
          <w:sz w:val="18"/>
          <w:szCs w:val="18"/>
        </w:rPr>
        <w:t>. z dnia 2021.11.22</w:t>
      </w:r>
      <w:r w:rsidR="0048759F" w:rsidRPr="009B3F3D">
        <w:rPr>
          <w:rFonts w:ascii="Bahnschrift Light" w:hAnsi="Bahnschrift Light" w:cstheme="majorHAnsi"/>
          <w:sz w:val="18"/>
          <w:szCs w:val="18"/>
        </w:rPr>
        <w:t xml:space="preserve"> </w:t>
      </w:r>
      <w:r w:rsidR="005404DB" w:rsidRPr="009B3F3D">
        <w:rPr>
          <w:rFonts w:ascii="Bahnschrift Light" w:hAnsi="Bahnschrift Light" w:cstheme="majorHAnsi"/>
          <w:sz w:val="18"/>
          <w:szCs w:val="18"/>
        </w:rPr>
        <w:t xml:space="preserve">ze zm.) w szczególności art. 15r </w:t>
      </w:r>
      <w:r w:rsidR="00C86FD5" w:rsidRPr="009B3F3D">
        <w:rPr>
          <w:rFonts w:ascii="Bahnschrift Light" w:hAnsi="Bahnschrift Light" w:cstheme="majorHAnsi"/>
          <w:sz w:val="18"/>
          <w:szCs w:val="18"/>
        </w:rPr>
        <w:t>ust. 4</w:t>
      </w:r>
      <w:r w:rsidR="00132443" w:rsidRPr="009B3F3D">
        <w:rPr>
          <w:rFonts w:ascii="Bahnschrift Light" w:hAnsi="Bahnschrift Light" w:cstheme="majorHAnsi"/>
          <w:sz w:val="18"/>
          <w:szCs w:val="18"/>
        </w:rPr>
        <w:t xml:space="preserve"> i</w:t>
      </w:r>
      <w:r w:rsidR="00C86FD5" w:rsidRPr="009B3F3D">
        <w:rPr>
          <w:rFonts w:ascii="Bahnschrift Light" w:hAnsi="Bahnschrift Light" w:cstheme="majorHAnsi"/>
          <w:sz w:val="18"/>
          <w:szCs w:val="18"/>
        </w:rPr>
        <w:t xml:space="preserve"> art. </w:t>
      </w:r>
      <w:r w:rsidR="005404DB" w:rsidRPr="009B3F3D">
        <w:rPr>
          <w:rFonts w:ascii="Bahnschrift Light" w:hAnsi="Bahnschrift Light" w:cstheme="majorHAnsi"/>
          <w:sz w:val="18"/>
          <w:szCs w:val="18"/>
        </w:rPr>
        <w:t>15r</w:t>
      </w:r>
      <w:r w:rsidR="005404DB" w:rsidRPr="009B3F3D">
        <w:rPr>
          <w:rFonts w:ascii="Bahnschrift Light" w:hAnsi="Bahnschrift Light" w:cstheme="majorHAnsi"/>
          <w:sz w:val="18"/>
          <w:szCs w:val="18"/>
          <w:vertAlign w:val="superscript"/>
        </w:rPr>
        <w:t>1</w:t>
      </w:r>
      <w:r w:rsidR="0048759F" w:rsidRPr="009B3F3D">
        <w:rPr>
          <w:rFonts w:ascii="Bahnschrift Light" w:hAnsi="Bahnschrift Light" w:cstheme="majorHAnsi"/>
          <w:sz w:val="18"/>
          <w:szCs w:val="18"/>
          <w:vertAlign w:val="superscript"/>
        </w:rPr>
        <w:t xml:space="preserve"> </w:t>
      </w:r>
      <w:r w:rsidR="00835E0B" w:rsidRPr="009B3F3D">
        <w:rPr>
          <w:rFonts w:ascii="Bahnschrift Light" w:hAnsi="Bahnschrift Light" w:cstheme="majorHAnsi"/>
          <w:sz w:val="18"/>
          <w:szCs w:val="18"/>
        </w:rPr>
        <w:t xml:space="preserve"> stosuje się odpowiednio, do czasu obowiązywania tych przepisów.</w:t>
      </w:r>
    </w:p>
    <w:p w14:paraId="6CBE2C1A"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§13.</w:t>
      </w:r>
    </w:p>
    <w:p w14:paraId="56AED728"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Podwykonawcy.</w:t>
      </w:r>
    </w:p>
    <w:p w14:paraId="20C7CA34" w14:textId="33A6BC0E" w:rsidR="006D7097"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 xml:space="preserve">Roboty będące </w:t>
      </w:r>
      <w:r w:rsidR="00C10C61" w:rsidRPr="009B3F3D">
        <w:rPr>
          <w:rFonts w:ascii="Bahnschrift Light" w:hAnsi="Bahnschrift Light" w:cstheme="majorHAnsi"/>
          <w:bCs/>
          <w:sz w:val="18"/>
          <w:szCs w:val="18"/>
        </w:rPr>
        <w:t>P</w:t>
      </w:r>
      <w:r w:rsidRPr="009B3F3D">
        <w:rPr>
          <w:rFonts w:ascii="Bahnschrift Light" w:hAnsi="Bahnschrift Light" w:cstheme="majorHAnsi"/>
          <w:bCs/>
          <w:sz w:val="18"/>
          <w:szCs w:val="18"/>
        </w:rPr>
        <w:t xml:space="preserve">rzedmiotem Umowy Wykonawca może wykonać przy pomocy podwykonawców.  </w:t>
      </w:r>
    </w:p>
    <w:p w14:paraId="6A1B836A" w14:textId="77777777" w:rsidR="006D7097"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Powierzenie  wykonania części Przedmiotu Umowy podwykonawcom może nastąpić jedynie po uprzednim uzyskaniu pisemnej zgody Zamawiającego.</w:t>
      </w:r>
    </w:p>
    <w:p w14:paraId="7C2771AF" w14:textId="77777777" w:rsidR="006D7097"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 xml:space="preserve">Wykonawca zobowiązany jest przedstawić projekt umowy z podwykonawcą do akceptacji Zamawiającego. </w:t>
      </w:r>
    </w:p>
    <w:p w14:paraId="20D7E7D6" w14:textId="77777777" w:rsidR="006D7097"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 xml:space="preserve">Zamawiającemu przysługuje prawo zgłaszania pisemnych zastrzeżeń </w:t>
      </w:r>
      <w:r w:rsidR="007E26BA" w:rsidRPr="009B3F3D">
        <w:rPr>
          <w:rFonts w:ascii="Bahnschrift Light" w:hAnsi="Bahnschrift Light" w:cstheme="majorHAnsi"/>
          <w:bCs/>
          <w:sz w:val="18"/>
          <w:szCs w:val="18"/>
        </w:rPr>
        <w:t xml:space="preserve">lub sprzeciwu </w:t>
      </w:r>
      <w:r w:rsidRPr="009B3F3D">
        <w:rPr>
          <w:rFonts w:ascii="Bahnschrift Light" w:hAnsi="Bahnschrift Light" w:cstheme="majorHAnsi"/>
          <w:bCs/>
          <w:sz w:val="18"/>
          <w:szCs w:val="18"/>
        </w:rPr>
        <w:t>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1443494C"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 xml:space="preserve">Termin zapłaty wynagrodzenia podwykonawcy przewidziany w umowie o podwykonawstwo nie może być dłuższy niż </w:t>
      </w:r>
      <w:r w:rsidR="003E3783" w:rsidRPr="009B3F3D">
        <w:rPr>
          <w:rFonts w:ascii="Bahnschrift Light" w:hAnsi="Bahnschrift Light" w:cstheme="majorHAnsi"/>
          <w:bCs/>
          <w:sz w:val="18"/>
          <w:szCs w:val="18"/>
        </w:rPr>
        <w:t>15</w:t>
      </w:r>
      <w:r w:rsidRPr="009B3F3D">
        <w:rPr>
          <w:rFonts w:ascii="Bahnschrift Light" w:hAnsi="Bahnschrift Light" w:cstheme="majorHAnsi"/>
          <w:bCs/>
          <w:sz w:val="18"/>
          <w:szCs w:val="18"/>
        </w:rPr>
        <w:t xml:space="preserve"> </w:t>
      </w:r>
      <w:r w:rsidR="003E3783" w:rsidRPr="009B3F3D">
        <w:rPr>
          <w:rFonts w:ascii="Bahnschrift Light" w:hAnsi="Bahnschrift Light" w:cstheme="majorHAnsi"/>
          <w:bCs/>
          <w:sz w:val="18"/>
          <w:szCs w:val="18"/>
        </w:rPr>
        <w:t xml:space="preserve">(piętnaście) </w:t>
      </w:r>
      <w:r w:rsidRPr="009B3F3D">
        <w:rPr>
          <w:rFonts w:ascii="Bahnschrift Light" w:hAnsi="Bahnschrift Light" w:cstheme="majorHAnsi"/>
          <w:bCs/>
          <w:sz w:val="18"/>
          <w:szCs w:val="18"/>
        </w:rPr>
        <w:t>dni od dnia doręczenia Wykonawcy</w:t>
      </w:r>
      <w:r w:rsidR="001B321E" w:rsidRPr="009B3F3D">
        <w:rPr>
          <w:rFonts w:ascii="Bahnschrift Light" w:hAnsi="Bahnschrift Light" w:cstheme="majorHAnsi"/>
          <w:bCs/>
          <w:sz w:val="18"/>
          <w:szCs w:val="18"/>
        </w:rPr>
        <w:t xml:space="preserve"> przez</w:t>
      </w:r>
      <w:r w:rsidRPr="009B3F3D">
        <w:rPr>
          <w:rFonts w:ascii="Bahnschrift Light" w:hAnsi="Bahnschrift Light" w:cstheme="majorHAnsi"/>
          <w:bCs/>
          <w:sz w:val="18"/>
          <w:szCs w:val="18"/>
        </w:rPr>
        <w:t xml:space="preserve"> Podwykonawc</w:t>
      </w:r>
      <w:r w:rsidR="001B321E" w:rsidRPr="009B3F3D">
        <w:rPr>
          <w:rFonts w:ascii="Bahnschrift Light" w:hAnsi="Bahnschrift Light" w:cstheme="majorHAnsi"/>
          <w:bCs/>
          <w:sz w:val="18"/>
          <w:szCs w:val="18"/>
        </w:rPr>
        <w:t>ę</w:t>
      </w:r>
      <w:r w:rsidRPr="009B3F3D">
        <w:rPr>
          <w:rFonts w:ascii="Bahnschrift Light" w:hAnsi="Bahnschrift Light" w:cstheme="majorHAnsi"/>
          <w:bCs/>
          <w:sz w:val="18"/>
          <w:szCs w:val="18"/>
        </w:rPr>
        <w:t xml:space="preserve"> faktury lub rachunku, potwierdzających wykonanie zleconej Podwykonawcy dostawy, usługi lub roboty budowlanej. Termin zapłaty wynagrodzenia płatnego przez Wykonawcę za wykonane prace </w:t>
      </w:r>
      <w:r w:rsidR="001B321E" w:rsidRPr="009B3F3D">
        <w:rPr>
          <w:rFonts w:ascii="Bahnschrift Light" w:hAnsi="Bahnschrift Light" w:cstheme="majorHAnsi"/>
          <w:bCs/>
          <w:sz w:val="18"/>
          <w:szCs w:val="18"/>
        </w:rPr>
        <w:t>P</w:t>
      </w:r>
      <w:r w:rsidRPr="009B3F3D">
        <w:rPr>
          <w:rFonts w:ascii="Bahnschrift Light" w:hAnsi="Bahnschrift Light" w:cstheme="majorHAnsi"/>
          <w:bCs/>
          <w:sz w:val="18"/>
          <w:szCs w:val="18"/>
        </w:rPr>
        <w:t xml:space="preserve">odwykonawcy powinien być ustalony w taki sposób, aby przypadał wcześniej niż termin zapłaty wynagrodzenia należnego Wykonawcy </w:t>
      </w:r>
      <w:r w:rsidR="001B321E" w:rsidRPr="009B3F3D">
        <w:rPr>
          <w:rFonts w:ascii="Bahnschrift Light" w:hAnsi="Bahnschrift Light" w:cstheme="majorHAnsi"/>
          <w:bCs/>
          <w:sz w:val="18"/>
          <w:szCs w:val="18"/>
        </w:rPr>
        <w:t>od</w:t>
      </w:r>
      <w:r w:rsidRPr="009B3F3D">
        <w:rPr>
          <w:rFonts w:ascii="Bahnschrift Light" w:hAnsi="Bahnschrift Light" w:cstheme="majorHAnsi"/>
          <w:bCs/>
          <w:sz w:val="18"/>
          <w:szCs w:val="18"/>
        </w:rPr>
        <w:t xml:space="preserve"> Zamawiającego (za zakres zlecony </w:t>
      </w:r>
      <w:r w:rsidR="001B321E" w:rsidRPr="009B3F3D">
        <w:rPr>
          <w:rFonts w:ascii="Bahnschrift Light" w:hAnsi="Bahnschrift Light" w:cstheme="majorHAnsi"/>
          <w:bCs/>
          <w:sz w:val="18"/>
          <w:szCs w:val="18"/>
        </w:rPr>
        <w:t>P</w:t>
      </w:r>
      <w:r w:rsidRPr="009B3F3D">
        <w:rPr>
          <w:rFonts w:ascii="Bahnschrift Light" w:hAnsi="Bahnschrift Light" w:cstheme="majorHAnsi"/>
          <w:bCs/>
          <w:sz w:val="18"/>
          <w:szCs w:val="18"/>
        </w:rPr>
        <w:t xml:space="preserve">odwykonawcy). </w:t>
      </w:r>
    </w:p>
    <w:p w14:paraId="5D884159" w14:textId="77E146EF"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zawarcia, z wyłączeniem umów o podwykonawstwo o wartości mniejszej niż 0,5 % (pół procenta) wartości umowy w sprawie zamówienia publicznego oraz umów o podwykonawstwo, których przedmiot został wskazany przez Zamawiającego w specyfikacji warunków zamówienia (SWZ), jako niepodlegający niniejszemu obowiązkowi. Wyłączenie, o którym mowa w zdaniu pierwszym, nie dotyczy umów o podwykonawstwo o wartości większej niż 50.000,00 (pięćdziesiąt tysięcy) złotych. </w:t>
      </w:r>
    </w:p>
    <w:p w14:paraId="3A87C255"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1AD70A93"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Postanowienia § 13 ust. 1-7 stosuje się odpowiednio do zmian tej umowy o podwykonawstwo.</w:t>
      </w:r>
    </w:p>
    <w:p w14:paraId="1287859F"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 przypadkach, o których mowa w ust. 6 powyżej, przedkładający może poświadczyć za zgodność z oryginałem kopię umowy o podwykonawstwo.</w:t>
      </w:r>
    </w:p>
    <w:p w14:paraId="586A74AD" w14:textId="7EC209D9"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lang w:eastAsia="ar-SA"/>
        </w:rPr>
        <w:t>Postanowienia § 13 i § 22 niniejszej Umowy</w:t>
      </w:r>
      <w:r w:rsidR="003B20E7" w:rsidRPr="009B3F3D">
        <w:rPr>
          <w:rFonts w:ascii="Bahnschrift Light" w:hAnsi="Bahnschrift Light" w:cstheme="majorHAnsi"/>
          <w:bCs/>
          <w:sz w:val="18"/>
          <w:szCs w:val="18"/>
          <w:lang w:eastAsia="ar-SA"/>
        </w:rPr>
        <w:t xml:space="preserve"> </w:t>
      </w:r>
      <w:r w:rsidRPr="009B3F3D">
        <w:rPr>
          <w:rFonts w:ascii="Bahnschrift Light" w:hAnsi="Bahnschrift Light" w:cstheme="majorHAnsi"/>
          <w:bCs/>
          <w:sz w:val="18"/>
          <w:szCs w:val="18"/>
          <w:lang w:eastAsia="ar-SA"/>
        </w:rPr>
        <w:t>nie naruszają praw i obowiązków Zamawiającego, Wykonawcy, Podwykonawcy wynikających z przepisów art. 647</w:t>
      </w:r>
      <w:r w:rsidRPr="009B3F3D">
        <w:rPr>
          <w:rFonts w:ascii="Bahnschrift Light" w:hAnsi="Bahnschrift Light" w:cstheme="majorHAnsi"/>
          <w:bCs/>
          <w:sz w:val="18"/>
          <w:szCs w:val="18"/>
          <w:vertAlign w:val="superscript"/>
          <w:lang w:eastAsia="ar-SA"/>
        </w:rPr>
        <w:t>1</w:t>
      </w:r>
      <w:r w:rsidRPr="009B3F3D">
        <w:rPr>
          <w:rFonts w:ascii="Bahnschrift Light" w:hAnsi="Bahnschrift Light" w:cstheme="majorHAnsi"/>
          <w:bCs/>
          <w:sz w:val="18"/>
          <w:szCs w:val="18"/>
          <w:lang w:eastAsia="ar-SA"/>
        </w:rPr>
        <w:t xml:space="preserve"> ustawy z dnia 23 kwietnia 1964 r. - Kodeks cywilny.</w:t>
      </w:r>
    </w:p>
    <w:p w14:paraId="36E95FB2"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lang w:eastAsia="ar-SA"/>
        </w:rPr>
        <w:t>Zlecenie wykonania części robót Podwykonawcom nie zmienia zobowiązań Wykonawcy wobec Zamawiającego za wykonanie tej części robót. Wykonawca jest odpowiedzialny za działania, uchybienia i zaniedbania podwykonawców i ich pracowników</w:t>
      </w:r>
      <w:r w:rsidR="00D87CDA" w:rsidRPr="009B3F3D">
        <w:rPr>
          <w:rFonts w:ascii="Bahnschrift Light" w:hAnsi="Bahnschrift Light" w:cstheme="majorHAnsi"/>
          <w:bCs/>
          <w:sz w:val="18"/>
          <w:szCs w:val="18"/>
          <w:lang w:eastAsia="ar-SA"/>
        </w:rPr>
        <w:t>/współpracowników</w:t>
      </w:r>
      <w:r w:rsidRPr="009B3F3D">
        <w:rPr>
          <w:rFonts w:ascii="Bahnschrift Light" w:hAnsi="Bahnschrift Light" w:cstheme="majorHAnsi"/>
          <w:bCs/>
          <w:sz w:val="18"/>
          <w:szCs w:val="18"/>
          <w:lang w:eastAsia="ar-SA"/>
        </w:rPr>
        <w:t xml:space="preserve"> w takim samym stopniu, jakby to były działania, uchybienia lub zaniedbania jego własnych pracowników.</w:t>
      </w:r>
    </w:p>
    <w:p w14:paraId="38D6CEA7"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sz w:val="18"/>
          <w:szCs w:val="18"/>
        </w:rPr>
        <w:lastRenderedPageBreak/>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78DEFB62"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sz w:val="18"/>
          <w:szCs w:val="18"/>
        </w:rPr>
        <w:t>Zamawiający  nie  wyraża  zgody  na  dalsze  podzlecanie  przedmiotu  zamówienia  i  jego  części  przez Podwykonawców.</w:t>
      </w:r>
    </w:p>
    <w:p w14:paraId="7EFEEC58"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sz w:val="18"/>
          <w:szCs w:val="18"/>
        </w:rPr>
        <w:t xml:space="preserve">Wykonawca powierzy Podwykonawcom wykonanie następującej części zamówienia: </w:t>
      </w:r>
      <w:r w:rsidR="00FF08CE" w:rsidRPr="009B3F3D">
        <w:rPr>
          <w:rFonts w:ascii="Bahnschrift Light" w:hAnsi="Bahnschrift Light" w:cstheme="majorHAnsi"/>
          <w:sz w:val="18"/>
          <w:szCs w:val="18"/>
        </w:rPr>
        <w:t>_____________________________________________________________________</w:t>
      </w:r>
      <w:r w:rsidRPr="009B3F3D">
        <w:rPr>
          <w:rFonts w:ascii="Bahnschrift Light" w:hAnsi="Bahnschrift Light" w:cstheme="majorHAnsi"/>
          <w:sz w:val="18"/>
          <w:szCs w:val="18"/>
        </w:rPr>
        <w:t xml:space="preserve"> . </w:t>
      </w:r>
    </w:p>
    <w:p w14:paraId="45B453E3" w14:textId="77777777" w:rsidR="00EF2923"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sz w:val="18"/>
          <w:szCs w:val="18"/>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80D4DA2" w14:textId="5F1863AA" w:rsidR="00F57B9D" w:rsidRPr="009B3F3D" w:rsidRDefault="00F57B9D">
      <w:pPr>
        <w:pStyle w:val="Akapitzlist"/>
        <w:numPr>
          <w:ilvl w:val="0"/>
          <w:numId w:val="43"/>
        </w:numPr>
        <w:shd w:val="clear" w:color="auto" w:fill="FFFFFF"/>
        <w:autoSpaceDE w:val="0"/>
        <w:ind w:left="284" w:hanging="284"/>
        <w:jc w:val="both"/>
        <w:rPr>
          <w:rFonts w:ascii="Bahnschrift Light" w:hAnsi="Bahnschrift Light" w:cstheme="majorHAnsi"/>
          <w:bCs/>
          <w:sz w:val="18"/>
          <w:szCs w:val="18"/>
        </w:rPr>
      </w:pPr>
      <w:r w:rsidRPr="009B3F3D">
        <w:rPr>
          <w:rFonts w:ascii="Bahnschrift Light" w:hAnsi="Bahnschrift Light" w:cstheme="majorHAnsi"/>
          <w:sz w:val="18"/>
          <w:szCs w:val="18"/>
          <w:lang w:val="x-none"/>
        </w:rPr>
        <w:t xml:space="preserve">Umowa o podwykonawstwo na roboty budowlane musi zawierać w szczególności: </w:t>
      </w:r>
    </w:p>
    <w:p w14:paraId="2168145F" w14:textId="77777777" w:rsidR="00F57B9D" w:rsidRPr="009B3F3D" w:rsidRDefault="00F57B9D">
      <w:pPr>
        <w:numPr>
          <w:ilvl w:val="0"/>
          <w:numId w:val="36"/>
        </w:numPr>
        <w:shd w:val="clear" w:color="auto" w:fill="FFFFFF"/>
        <w:autoSpaceDE w:val="0"/>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zakres robót powierzony podwykonawcy wraz z częścią dokumentacji dotyczącą wykonania robót objętych Umową,</w:t>
      </w:r>
    </w:p>
    <w:p w14:paraId="30E25628" w14:textId="77777777" w:rsidR="00F57B9D" w:rsidRPr="009B3F3D" w:rsidRDefault="00F57B9D">
      <w:pPr>
        <w:numPr>
          <w:ilvl w:val="0"/>
          <w:numId w:val="36"/>
        </w:numPr>
        <w:shd w:val="clear" w:color="auto" w:fill="FFFFFF"/>
        <w:autoSpaceDE w:val="0"/>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spełnienie wymagań określonych w  Umowie,</w:t>
      </w:r>
    </w:p>
    <w:p w14:paraId="7610079B" w14:textId="77777777" w:rsidR="00F57B9D" w:rsidRPr="009B3F3D" w:rsidRDefault="00F57B9D">
      <w:pPr>
        <w:numPr>
          <w:ilvl w:val="0"/>
          <w:numId w:val="36"/>
        </w:numPr>
        <w:shd w:val="clear" w:color="auto" w:fill="FFFFFF"/>
        <w:autoSpaceDE w:val="0"/>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kwotę wynagrodzenia - kwota ta nie może być wyższa, niż wartość tego zakresu robót wynikająca z oferty Wykonawcy; wynagrodzenie powinno być tego samego rodzaju, co wynagrodzenie Wykonawcy (wynagrodzenie ryczałtowe),</w:t>
      </w:r>
    </w:p>
    <w:p w14:paraId="6000C5A9" w14:textId="77777777" w:rsidR="00F57B9D" w:rsidRPr="009B3F3D" w:rsidRDefault="00F57B9D">
      <w:pPr>
        <w:numPr>
          <w:ilvl w:val="0"/>
          <w:numId w:val="36"/>
        </w:numPr>
        <w:shd w:val="clear" w:color="auto" w:fill="FFFFFF"/>
        <w:autoSpaceDE w:val="0"/>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termin wykonania robót objętych Umową wraz z harmonogramem. Harmonogram robót musi być zgodny z harmonogramem robót Wykonawcy, </w:t>
      </w:r>
    </w:p>
    <w:p w14:paraId="3AEF5E49" w14:textId="77777777" w:rsidR="00EF2923" w:rsidRPr="009B3F3D" w:rsidRDefault="00F57B9D">
      <w:pPr>
        <w:numPr>
          <w:ilvl w:val="0"/>
          <w:numId w:val="36"/>
        </w:numPr>
        <w:shd w:val="clear" w:color="auto" w:fill="FFFFFF"/>
        <w:autoSpaceDE w:val="0"/>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zapis umożliwiający Zamawiającemu lub przedstawicielowi Zamawiającego udział w odbiorach częściowych jak i końcowym robót wykonanych przez podwykonawcę lub dalszego podwykonawcę.</w:t>
      </w:r>
    </w:p>
    <w:p w14:paraId="6CEE26A7" w14:textId="2BBA6C2B" w:rsidR="007E26BA" w:rsidRPr="009B3F3D" w:rsidRDefault="007E26BA">
      <w:pPr>
        <w:pStyle w:val="Akapitzlist"/>
        <w:numPr>
          <w:ilvl w:val="0"/>
          <w:numId w:val="43"/>
        </w:numPr>
        <w:shd w:val="clear" w:color="auto" w:fill="FFFFFF"/>
        <w:autoSpaceDE w:val="0"/>
        <w:ind w:left="284" w:hanging="284"/>
        <w:jc w:val="both"/>
        <w:rPr>
          <w:rFonts w:ascii="Bahnschrift Light" w:hAnsi="Bahnschrift Light" w:cstheme="majorHAnsi"/>
          <w:sz w:val="18"/>
          <w:szCs w:val="18"/>
        </w:rPr>
      </w:pPr>
      <w:r w:rsidRPr="009B3F3D">
        <w:rPr>
          <w:rFonts w:ascii="Bahnschrift Light" w:hAnsi="Bahnschrift Light" w:cstheme="majorHAnsi"/>
          <w:sz w:val="18"/>
          <w:szCs w:val="18"/>
          <w:lang w:eastAsia="pl-PL"/>
        </w:rPr>
        <w:t>Zamawiający może zgłosić zastrzeżenia do projektu lub sprzeciw odnośnie zawarcia umowy o podwykonawstwo lub jej zmian, w szczególności jeżeli:</w:t>
      </w:r>
    </w:p>
    <w:p w14:paraId="074DC7C3" w14:textId="1E0CB222" w:rsidR="007E26BA" w:rsidRPr="009B3F3D" w:rsidRDefault="001B321E">
      <w:pPr>
        <w:numPr>
          <w:ilvl w:val="0"/>
          <w:numId w:val="42"/>
        </w:numPr>
        <w:suppressAutoHyphens w:val="0"/>
        <w:ind w:left="567"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P</w:t>
      </w:r>
      <w:r w:rsidR="007E26BA" w:rsidRPr="009B3F3D">
        <w:rPr>
          <w:rFonts w:ascii="Bahnschrift Light" w:hAnsi="Bahnschrift Light" w:cstheme="majorHAnsi"/>
          <w:sz w:val="18"/>
          <w:szCs w:val="18"/>
          <w:lang w:eastAsia="pl-PL"/>
        </w:rPr>
        <w:t>odwykonawca dopuścili się czynów, o których mowa w art. 108   ustawy z dnia 11 września 2019 r. Prawo zamówień publicznych (Dz.U.2019.2019 z dnia 2019.10.24 ze zm.),</w:t>
      </w:r>
    </w:p>
    <w:p w14:paraId="4DF53751" w14:textId="4868D6D4" w:rsidR="007E26BA" w:rsidRPr="009B3F3D" w:rsidRDefault="001B321E">
      <w:pPr>
        <w:numPr>
          <w:ilvl w:val="0"/>
          <w:numId w:val="42"/>
        </w:numPr>
        <w:suppressAutoHyphens w:val="0"/>
        <w:ind w:left="567"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T</w:t>
      </w:r>
      <w:r w:rsidR="007E26BA" w:rsidRPr="009B3F3D">
        <w:rPr>
          <w:rFonts w:ascii="Bahnschrift Light" w:hAnsi="Bahnschrift Light" w:cstheme="majorHAnsi"/>
          <w:sz w:val="18"/>
          <w:szCs w:val="18"/>
          <w:lang w:eastAsia="pl-PL"/>
        </w:rPr>
        <w:t xml:space="preserve">ermin zapłaty </w:t>
      </w:r>
      <w:r w:rsidRPr="009B3F3D">
        <w:rPr>
          <w:rFonts w:ascii="Bahnschrift Light" w:hAnsi="Bahnschrift Light" w:cstheme="majorHAnsi"/>
          <w:sz w:val="18"/>
          <w:szCs w:val="18"/>
          <w:lang w:eastAsia="pl-PL"/>
        </w:rPr>
        <w:t>P</w:t>
      </w:r>
      <w:r w:rsidR="007E26BA" w:rsidRPr="009B3F3D">
        <w:rPr>
          <w:rFonts w:ascii="Bahnschrift Light" w:hAnsi="Bahnschrift Light" w:cstheme="majorHAnsi"/>
          <w:sz w:val="18"/>
          <w:szCs w:val="18"/>
          <w:lang w:eastAsia="pl-PL"/>
        </w:rPr>
        <w:t xml:space="preserve">odwykonawcy </w:t>
      </w:r>
      <w:r w:rsidRPr="009B3F3D">
        <w:rPr>
          <w:rFonts w:ascii="Bahnschrift Light" w:hAnsi="Bahnschrift Light" w:cstheme="majorHAnsi"/>
          <w:sz w:val="18"/>
          <w:szCs w:val="18"/>
          <w:lang w:eastAsia="pl-PL"/>
        </w:rPr>
        <w:t xml:space="preserve">przez Wykonawcę </w:t>
      </w:r>
      <w:r w:rsidR="007E26BA" w:rsidRPr="009B3F3D">
        <w:rPr>
          <w:rFonts w:ascii="Bahnschrift Light" w:hAnsi="Bahnschrift Light" w:cstheme="majorHAnsi"/>
          <w:sz w:val="18"/>
          <w:szCs w:val="18"/>
          <w:lang w:eastAsia="pl-PL"/>
        </w:rPr>
        <w:t xml:space="preserve">będzie dłuższy niż </w:t>
      </w:r>
      <w:r w:rsidR="004A5902" w:rsidRPr="009B3F3D">
        <w:rPr>
          <w:rFonts w:ascii="Bahnschrift Light" w:hAnsi="Bahnschrift Light" w:cstheme="majorHAnsi"/>
          <w:sz w:val="18"/>
          <w:szCs w:val="18"/>
          <w:lang w:eastAsia="pl-PL"/>
        </w:rPr>
        <w:t>15</w:t>
      </w:r>
      <w:r w:rsidR="007E26BA" w:rsidRPr="009B3F3D">
        <w:rPr>
          <w:rFonts w:ascii="Bahnschrift Light" w:hAnsi="Bahnschrift Light" w:cstheme="majorHAnsi"/>
          <w:sz w:val="18"/>
          <w:szCs w:val="18"/>
          <w:lang w:eastAsia="pl-PL"/>
        </w:rPr>
        <w:t xml:space="preserve"> (</w:t>
      </w:r>
      <w:r w:rsidR="004A5902" w:rsidRPr="009B3F3D">
        <w:rPr>
          <w:rFonts w:ascii="Bahnschrift Light" w:hAnsi="Bahnschrift Light" w:cstheme="majorHAnsi"/>
          <w:sz w:val="18"/>
          <w:szCs w:val="18"/>
          <w:lang w:eastAsia="pl-PL"/>
        </w:rPr>
        <w:t>piętnaście</w:t>
      </w:r>
      <w:r w:rsidR="007E26BA" w:rsidRPr="009B3F3D">
        <w:rPr>
          <w:rFonts w:ascii="Bahnschrift Light" w:hAnsi="Bahnschrift Light" w:cstheme="majorHAnsi"/>
          <w:sz w:val="18"/>
          <w:szCs w:val="18"/>
          <w:lang w:eastAsia="pl-PL"/>
        </w:rPr>
        <w:t>) dni od dnia doręczenia faktury lub rachunku,</w:t>
      </w:r>
    </w:p>
    <w:p w14:paraId="752E76AC" w14:textId="77777777" w:rsidR="00EF2923" w:rsidRPr="009B3F3D" w:rsidRDefault="00CA3B0E">
      <w:pPr>
        <w:numPr>
          <w:ilvl w:val="0"/>
          <w:numId w:val="42"/>
        </w:numPr>
        <w:suppressAutoHyphens w:val="0"/>
        <w:ind w:left="567"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C</w:t>
      </w:r>
      <w:r w:rsidR="007E26BA" w:rsidRPr="009B3F3D">
        <w:rPr>
          <w:rFonts w:ascii="Bahnschrift Light" w:hAnsi="Bahnschrift Light" w:cstheme="majorHAnsi"/>
          <w:sz w:val="18"/>
          <w:szCs w:val="18"/>
          <w:lang w:eastAsia="pl-PL"/>
        </w:rPr>
        <w:t xml:space="preserve">eny zaoferowane przez </w:t>
      </w:r>
      <w:r w:rsidRPr="009B3F3D">
        <w:rPr>
          <w:rFonts w:ascii="Bahnschrift Light" w:hAnsi="Bahnschrift Light" w:cstheme="majorHAnsi"/>
          <w:sz w:val="18"/>
          <w:szCs w:val="18"/>
          <w:lang w:eastAsia="pl-PL"/>
        </w:rPr>
        <w:t>P</w:t>
      </w:r>
      <w:r w:rsidR="007E26BA" w:rsidRPr="009B3F3D">
        <w:rPr>
          <w:rFonts w:ascii="Bahnschrift Light" w:hAnsi="Bahnschrift Light" w:cstheme="majorHAnsi"/>
          <w:sz w:val="18"/>
          <w:szCs w:val="18"/>
          <w:lang w:eastAsia="pl-PL"/>
        </w:rPr>
        <w:t>odwykonawcę będą przewyższać ceny zaoferowane przez Wykonawcę w ofercie złożonej przez Wykonawcę, a stanowiącej załącznik do niniejszej Umowy.</w:t>
      </w:r>
    </w:p>
    <w:p w14:paraId="5A217F58" w14:textId="77777777" w:rsidR="00EF2923" w:rsidRPr="009B3F3D" w:rsidRDefault="00A3304B">
      <w:pPr>
        <w:pStyle w:val="Akapitzlist"/>
        <w:numPr>
          <w:ilvl w:val="0"/>
          <w:numId w:val="43"/>
        </w:numPr>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rPr>
        <w:t>Powierzenie podwykonawcom usług określonych w ust. 14 powyżej nie zmienia treści  zobowiązań Wykonawcy wobec Zamawiającego, za wykonanie tej części usług, a Wykonawca na zasadzie ryzyka odpowiada za działania i zaniechania podwykonawców, ich pracowników</w:t>
      </w:r>
      <w:r w:rsidR="000A6F91" w:rsidRPr="009B3F3D">
        <w:rPr>
          <w:rFonts w:ascii="Bahnschrift Light" w:hAnsi="Bahnschrift Light" w:cstheme="majorHAnsi"/>
          <w:sz w:val="18"/>
          <w:szCs w:val="18"/>
        </w:rPr>
        <w:t xml:space="preserve">/ współpracowników </w:t>
      </w:r>
      <w:r w:rsidRPr="009B3F3D">
        <w:rPr>
          <w:rFonts w:ascii="Bahnschrift Light" w:hAnsi="Bahnschrift Light" w:cstheme="majorHAnsi"/>
          <w:sz w:val="18"/>
          <w:szCs w:val="18"/>
        </w:rPr>
        <w:t xml:space="preserve"> </w:t>
      </w:r>
      <w:r w:rsidR="000A6F91" w:rsidRPr="009B3F3D">
        <w:rPr>
          <w:rFonts w:ascii="Bahnschrift Light" w:hAnsi="Bahnschrift Light" w:cstheme="majorHAnsi"/>
          <w:sz w:val="18"/>
          <w:szCs w:val="18"/>
        </w:rPr>
        <w:t xml:space="preserve">lub przedstawicieli </w:t>
      </w:r>
      <w:r w:rsidRPr="009B3F3D">
        <w:rPr>
          <w:rFonts w:ascii="Bahnschrift Light" w:hAnsi="Bahnschrift Light" w:cstheme="majorHAnsi"/>
          <w:sz w:val="18"/>
          <w:szCs w:val="18"/>
        </w:rPr>
        <w:t>jak za działania lub zaniechania własne.</w:t>
      </w:r>
    </w:p>
    <w:p w14:paraId="4AB6FF9B" w14:textId="4539EC0D" w:rsidR="00E903C1" w:rsidRPr="009B3F3D" w:rsidRDefault="00E903C1">
      <w:pPr>
        <w:pStyle w:val="Akapitzlist"/>
        <w:numPr>
          <w:ilvl w:val="0"/>
          <w:numId w:val="43"/>
        </w:numPr>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Wykonawca nie może posługiwać się podwykonawcą, który: </w:t>
      </w:r>
    </w:p>
    <w:p w14:paraId="3D6C39C7" w14:textId="20308A39" w:rsidR="00854121" w:rsidRPr="009B3F3D" w:rsidRDefault="00854121">
      <w:pPr>
        <w:pStyle w:val="Akapitzlist"/>
        <w:numPr>
          <w:ilvl w:val="0"/>
          <w:numId w:val="41"/>
        </w:numPr>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Dopuścił się czynów, o których mowa w art. 108   ustawy z dnia 11 września 2019 r. Prawo zamówień publicznych (Dz.U.2019.2019 z dnia 2019.10.24 ze zm.),</w:t>
      </w:r>
    </w:p>
    <w:p w14:paraId="6978AE27" w14:textId="4DAB3DBC" w:rsidR="00E903C1" w:rsidRPr="009B3F3D" w:rsidRDefault="00E903C1">
      <w:pPr>
        <w:numPr>
          <w:ilvl w:val="0"/>
          <w:numId w:val="41"/>
        </w:numPr>
        <w:suppressAutoHyphens w:val="0"/>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 xml:space="preserve">nie  posiada  lub  utracił  uprawnienia  do  wykonywania  usług  niezbędnych  do  prawidłowego wykonywania przedmiotu niniejszej Umowy, </w:t>
      </w:r>
    </w:p>
    <w:p w14:paraId="55BE0DFF" w14:textId="77777777" w:rsidR="00E903C1" w:rsidRPr="009B3F3D" w:rsidRDefault="00E903C1">
      <w:pPr>
        <w:numPr>
          <w:ilvl w:val="0"/>
          <w:numId w:val="41"/>
        </w:numPr>
        <w:suppressAutoHyphens w:val="0"/>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 xml:space="preserve">jest  on  w  trakcie  postępowania  w  przedmiocie  ogłoszenia  upadłości  albo  ogłoszono  wobec  niego upadłość, </w:t>
      </w:r>
    </w:p>
    <w:p w14:paraId="772BC4D4" w14:textId="77777777" w:rsidR="00E903C1" w:rsidRPr="009B3F3D" w:rsidRDefault="00E903C1">
      <w:pPr>
        <w:numPr>
          <w:ilvl w:val="0"/>
          <w:numId w:val="41"/>
        </w:numPr>
        <w:suppressAutoHyphens w:val="0"/>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 xml:space="preserve">trwa proces likwidacji jego przedsiębiorstwa lub proces likwidacji jego majątku, </w:t>
      </w:r>
    </w:p>
    <w:p w14:paraId="56C3E5BE" w14:textId="77777777" w:rsidR="00EF2923" w:rsidRPr="009B3F3D" w:rsidRDefault="00E903C1">
      <w:pPr>
        <w:numPr>
          <w:ilvl w:val="0"/>
          <w:numId w:val="41"/>
        </w:numPr>
        <w:suppressAutoHyphens w:val="0"/>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zagrożony jest bankructwem lub niewypłacalnością albo istnieją wobec niego podstawy faktyczne do złożenia wniosku o ogłoszenie jego upadłości.</w:t>
      </w:r>
    </w:p>
    <w:p w14:paraId="17F8D7DA" w14:textId="77777777" w:rsidR="00EF2923" w:rsidRPr="009B3F3D" w:rsidRDefault="00713E41">
      <w:pPr>
        <w:pStyle w:val="Akapitzlist"/>
        <w:numPr>
          <w:ilvl w:val="0"/>
          <w:numId w:val="43"/>
        </w:numPr>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w:t>
      </w:r>
      <w:r w:rsidR="0040036E" w:rsidRPr="009B3F3D">
        <w:rPr>
          <w:rFonts w:ascii="Bahnschrift Light" w:hAnsi="Bahnschrift Light" w:cstheme="majorHAnsi"/>
          <w:sz w:val="18"/>
          <w:szCs w:val="18"/>
          <w:lang w:eastAsia="pl-PL"/>
        </w:rPr>
        <w:t>P</w:t>
      </w:r>
      <w:r w:rsidRPr="009B3F3D">
        <w:rPr>
          <w:rFonts w:ascii="Bahnschrift Light" w:hAnsi="Bahnschrift Light" w:cstheme="majorHAnsi"/>
          <w:sz w:val="18"/>
          <w:szCs w:val="18"/>
          <w:lang w:eastAsia="pl-PL"/>
        </w:rPr>
        <w:t xml:space="preserve">odwykonawca,  nie  spełniają  warunków  lub wymagań  dotyczących  podwykonawstwa,  określonych  w </w:t>
      </w:r>
      <w:r w:rsidR="0040036E" w:rsidRPr="009B3F3D">
        <w:rPr>
          <w:rFonts w:ascii="Bahnschrift Light" w:hAnsi="Bahnschrift Light" w:cstheme="majorHAnsi"/>
          <w:sz w:val="18"/>
          <w:szCs w:val="18"/>
          <w:lang w:eastAsia="pl-PL"/>
        </w:rPr>
        <w:t xml:space="preserve"> niniejszym</w:t>
      </w:r>
      <w:r w:rsidRPr="009B3F3D">
        <w:rPr>
          <w:rFonts w:ascii="Bahnschrift Light" w:hAnsi="Bahnschrift Light" w:cstheme="majorHAnsi"/>
          <w:sz w:val="18"/>
          <w:szCs w:val="18"/>
          <w:lang w:eastAsia="pl-PL"/>
        </w:rPr>
        <w:t xml:space="preserve"> postępowaniu  o  udzielenie  zamówienia publicznego. </w:t>
      </w:r>
    </w:p>
    <w:p w14:paraId="0FF1606C" w14:textId="68D6DE0D" w:rsidR="00E903C1" w:rsidRPr="009B3F3D" w:rsidRDefault="00713E41">
      <w:pPr>
        <w:pStyle w:val="Akapitzlist"/>
        <w:numPr>
          <w:ilvl w:val="0"/>
          <w:numId w:val="43"/>
        </w:numPr>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Zmiana przez Wykonawcę </w:t>
      </w:r>
      <w:r w:rsidR="0040036E" w:rsidRPr="009B3F3D">
        <w:rPr>
          <w:rFonts w:ascii="Bahnschrift Light" w:hAnsi="Bahnschrift Light" w:cstheme="majorHAnsi"/>
          <w:sz w:val="18"/>
          <w:szCs w:val="18"/>
          <w:lang w:eastAsia="pl-PL"/>
        </w:rPr>
        <w:t>P</w:t>
      </w:r>
      <w:r w:rsidRPr="009B3F3D">
        <w:rPr>
          <w:rFonts w:ascii="Bahnschrift Light" w:hAnsi="Bahnschrift Light" w:cstheme="majorHAnsi"/>
          <w:sz w:val="18"/>
          <w:szCs w:val="18"/>
          <w:lang w:eastAsia="pl-PL"/>
        </w:rPr>
        <w:t xml:space="preserve">odwykonawcy bez wcześniejszego uzyskania zgody Zamawiającego będzie traktowane  jako  rażące  naruszenie  postanowień  Umowy  i  jako  takie  będzie  stanowić  podstawę odstąpienia od </w:t>
      </w:r>
      <w:r w:rsidR="0040036E" w:rsidRPr="009B3F3D">
        <w:rPr>
          <w:rFonts w:ascii="Bahnschrift Light" w:hAnsi="Bahnschrift Light" w:cstheme="majorHAnsi"/>
          <w:sz w:val="18"/>
          <w:szCs w:val="18"/>
          <w:lang w:eastAsia="pl-PL"/>
        </w:rPr>
        <w:t xml:space="preserve">niniejszej </w:t>
      </w:r>
      <w:r w:rsidRPr="009B3F3D">
        <w:rPr>
          <w:rFonts w:ascii="Bahnschrift Light" w:hAnsi="Bahnschrift Light" w:cstheme="majorHAnsi"/>
          <w:sz w:val="18"/>
          <w:szCs w:val="18"/>
          <w:lang w:eastAsia="pl-PL"/>
        </w:rPr>
        <w:t>Umowy przez Zamawiającego z winy Wykonawcy (okoliczności za które odpowiada Wykonawca)</w:t>
      </w:r>
      <w:r w:rsidR="00D45098" w:rsidRPr="009B3F3D">
        <w:rPr>
          <w:rFonts w:ascii="Bahnschrift Light" w:hAnsi="Bahnschrift Light" w:cstheme="majorHAnsi"/>
          <w:sz w:val="18"/>
          <w:szCs w:val="18"/>
          <w:lang w:eastAsia="pl-PL"/>
        </w:rPr>
        <w:t>.</w:t>
      </w:r>
    </w:p>
    <w:p w14:paraId="566AA703"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14.</w:t>
      </w:r>
    </w:p>
    <w:p w14:paraId="5495FA07" w14:textId="1B171B40" w:rsidR="00254830" w:rsidRPr="009B3F3D" w:rsidRDefault="00F57B9D"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Wynagrodzenie</w:t>
      </w:r>
      <w:r w:rsidR="00254830" w:rsidRPr="009B3F3D">
        <w:rPr>
          <w:rFonts w:ascii="Bahnschrift Light" w:hAnsi="Bahnschrift Light" w:cstheme="majorHAnsi"/>
          <w:b/>
          <w:sz w:val="18"/>
          <w:szCs w:val="18"/>
        </w:rPr>
        <w:t>.</w:t>
      </w:r>
    </w:p>
    <w:p w14:paraId="455F2E2F" w14:textId="77777777" w:rsidR="00F57B9D" w:rsidRPr="009B3F3D" w:rsidRDefault="00F57B9D">
      <w:pPr>
        <w:numPr>
          <w:ilvl w:val="0"/>
          <w:numId w:val="2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Strony ustalają, że obowiązującą je formą wynagrodzenia jest wynagrodzenie ryczałtowe w złotych polskich zgodnie z ofertą Wykonawcy.</w:t>
      </w:r>
    </w:p>
    <w:p w14:paraId="70A1F606" w14:textId="6378B4A5" w:rsidR="00037B89" w:rsidRPr="009B3F3D" w:rsidRDefault="00F57B9D">
      <w:pPr>
        <w:numPr>
          <w:ilvl w:val="0"/>
          <w:numId w:val="27"/>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 kompletne</w:t>
      </w:r>
      <w:r w:rsidR="00431F03" w:rsidRPr="009B3F3D">
        <w:rPr>
          <w:rFonts w:ascii="Bahnschrift Light" w:eastAsia="MS Mincho;ＭＳ 明朝" w:hAnsi="Bahnschrift Light" w:cstheme="majorHAnsi"/>
          <w:sz w:val="18"/>
          <w:szCs w:val="18"/>
        </w:rPr>
        <w:t xml:space="preserve"> (kompleksowe)</w:t>
      </w:r>
      <w:r w:rsidRPr="009B3F3D">
        <w:rPr>
          <w:rFonts w:ascii="Bahnschrift Light" w:eastAsia="MS Mincho;ＭＳ 明朝" w:hAnsi="Bahnschrift Light" w:cstheme="majorHAnsi"/>
          <w:sz w:val="18"/>
          <w:szCs w:val="18"/>
        </w:rPr>
        <w:t xml:space="preserve"> wykonanie Przedmiotu niniejszej </w:t>
      </w:r>
      <w:r w:rsidR="00D15FFD"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mowy Strony ustalają wynagrodzenie ryczałtowe Wykonawcy w wysokości</w:t>
      </w:r>
      <w:r w:rsidR="00456EE7" w:rsidRPr="009B3F3D">
        <w:rPr>
          <w:rFonts w:ascii="Bahnschrift Light" w:eastAsia="MS Mincho;ＭＳ 明朝" w:hAnsi="Bahnschrift Light" w:cstheme="majorHAnsi"/>
          <w:sz w:val="18"/>
          <w:szCs w:val="18"/>
        </w:rPr>
        <w:t xml:space="preserve"> __________________________ złotych netto tj. _______________________________ złotych brutto</w:t>
      </w:r>
      <w:r w:rsidR="00BC3C25" w:rsidRPr="009B3F3D">
        <w:rPr>
          <w:rFonts w:ascii="Bahnschrift Light" w:eastAsia="MS Mincho;ＭＳ 明朝" w:hAnsi="Bahnschrift Light" w:cstheme="majorHAnsi"/>
          <w:sz w:val="18"/>
          <w:szCs w:val="18"/>
        </w:rPr>
        <w:t>,</w:t>
      </w:r>
      <w:r w:rsidR="00456EE7" w:rsidRPr="009B3F3D">
        <w:rPr>
          <w:rFonts w:ascii="Bahnschrift Light" w:eastAsia="MS Mincho;ＭＳ 明朝" w:hAnsi="Bahnschrift Light" w:cstheme="majorHAnsi"/>
          <w:sz w:val="18"/>
          <w:szCs w:val="18"/>
        </w:rPr>
        <w:t xml:space="preserve"> przy czym wynagrodzenie to płatne będzie</w:t>
      </w:r>
      <w:r w:rsidR="009C2A0E" w:rsidRPr="009B3F3D">
        <w:rPr>
          <w:rFonts w:ascii="Bahnschrift Light" w:eastAsia="MS Mincho;ＭＳ 明朝" w:hAnsi="Bahnschrift Light" w:cstheme="majorHAnsi"/>
          <w:sz w:val="18"/>
          <w:szCs w:val="18"/>
        </w:rPr>
        <w:t xml:space="preserve"> na podstawie</w:t>
      </w:r>
      <w:r w:rsidR="008744D3" w:rsidRPr="009B3F3D">
        <w:rPr>
          <w:rFonts w:ascii="Bahnschrift Light" w:eastAsia="MS Mincho;ＭＳ 明朝" w:hAnsi="Bahnschrift Light" w:cstheme="majorHAnsi"/>
          <w:sz w:val="18"/>
          <w:szCs w:val="18"/>
        </w:rPr>
        <w:t xml:space="preserve"> dwóch</w:t>
      </w:r>
      <w:r w:rsidR="009C2A0E" w:rsidRPr="009B3F3D">
        <w:rPr>
          <w:rFonts w:ascii="Bahnschrift Light" w:eastAsia="MS Mincho;ＭＳ 明朝" w:hAnsi="Bahnschrift Light" w:cstheme="majorHAnsi"/>
          <w:sz w:val="18"/>
          <w:szCs w:val="18"/>
        </w:rPr>
        <w:t xml:space="preserve"> faktur częściow</w:t>
      </w:r>
      <w:r w:rsidR="008744D3" w:rsidRPr="009B3F3D">
        <w:rPr>
          <w:rFonts w:ascii="Bahnschrift Light" w:eastAsia="MS Mincho;ＭＳ 明朝" w:hAnsi="Bahnschrift Light" w:cstheme="majorHAnsi"/>
          <w:sz w:val="18"/>
          <w:szCs w:val="18"/>
        </w:rPr>
        <w:t>ych</w:t>
      </w:r>
      <w:r w:rsidR="009C2A0E" w:rsidRPr="009B3F3D">
        <w:rPr>
          <w:rFonts w:ascii="Bahnschrift Light" w:eastAsia="MS Mincho;ＭＳ 明朝" w:hAnsi="Bahnschrift Light" w:cstheme="majorHAnsi"/>
          <w:sz w:val="18"/>
          <w:szCs w:val="18"/>
        </w:rPr>
        <w:t xml:space="preserve"> oraz</w:t>
      </w:r>
      <w:r w:rsidR="008744D3" w:rsidRPr="009B3F3D">
        <w:rPr>
          <w:rFonts w:ascii="Bahnschrift Light" w:eastAsia="MS Mincho;ＭＳ 明朝" w:hAnsi="Bahnschrift Light" w:cstheme="majorHAnsi"/>
          <w:sz w:val="18"/>
          <w:szCs w:val="18"/>
        </w:rPr>
        <w:t xml:space="preserve"> dwóch </w:t>
      </w:r>
      <w:r w:rsidR="009C2A0E" w:rsidRPr="009B3F3D">
        <w:rPr>
          <w:rFonts w:ascii="Bahnschrift Light" w:eastAsia="MS Mincho;ＭＳ 明朝" w:hAnsi="Bahnschrift Light" w:cstheme="majorHAnsi"/>
          <w:sz w:val="18"/>
          <w:szCs w:val="18"/>
        </w:rPr>
        <w:t xml:space="preserve"> faktur końcow</w:t>
      </w:r>
      <w:r w:rsidR="008744D3" w:rsidRPr="009B3F3D">
        <w:rPr>
          <w:rFonts w:ascii="Bahnschrift Light" w:eastAsia="MS Mincho;ＭＳ 明朝" w:hAnsi="Bahnschrift Light" w:cstheme="majorHAnsi"/>
          <w:sz w:val="18"/>
          <w:szCs w:val="18"/>
        </w:rPr>
        <w:t>ych</w:t>
      </w:r>
      <w:r w:rsidR="009C2A0E" w:rsidRPr="009B3F3D">
        <w:rPr>
          <w:rFonts w:ascii="Bahnschrift Light" w:eastAsia="MS Mincho;ＭＳ 明朝" w:hAnsi="Bahnschrift Light" w:cstheme="majorHAnsi"/>
          <w:sz w:val="18"/>
          <w:szCs w:val="18"/>
        </w:rPr>
        <w:t>,</w:t>
      </w:r>
      <w:r w:rsidR="00456EE7" w:rsidRPr="009B3F3D">
        <w:rPr>
          <w:rFonts w:ascii="Bahnschrift Light" w:eastAsia="MS Mincho;ＭＳ 明朝" w:hAnsi="Bahnschrift Light" w:cstheme="majorHAnsi"/>
          <w:sz w:val="18"/>
          <w:szCs w:val="18"/>
        </w:rPr>
        <w:t xml:space="preserve"> w następujący sposób:</w:t>
      </w:r>
      <w:r w:rsidRPr="009B3F3D">
        <w:rPr>
          <w:rFonts w:ascii="Bahnschrift Light" w:eastAsia="MS Mincho;ＭＳ 明朝" w:hAnsi="Bahnschrift Light" w:cstheme="majorHAnsi"/>
          <w:sz w:val="18"/>
          <w:szCs w:val="18"/>
        </w:rPr>
        <w:t xml:space="preserve"> </w:t>
      </w:r>
    </w:p>
    <w:p w14:paraId="1D5E5D53" w14:textId="4F9A985E" w:rsidR="00D12973" w:rsidRPr="009B3F3D" w:rsidRDefault="00D12973" w:rsidP="008744D3">
      <w:pPr>
        <w:pStyle w:val="Akapitzlist"/>
        <w:numPr>
          <w:ilvl w:val="1"/>
          <w:numId w:val="27"/>
        </w:numPr>
        <w:shd w:val="clear" w:color="auto" w:fill="FFFFFF"/>
        <w:ind w:left="567"/>
        <w:jc w:val="both"/>
        <w:rPr>
          <w:rFonts w:ascii="Bahnschrift Light" w:hAnsi="Bahnschrift Light" w:cstheme="majorHAnsi"/>
          <w:sz w:val="18"/>
          <w:szCs w:val="18"/>
          <w:u w:val="single"/>
        </w:rPr>
      </w:pPr>
      <w:r w:rsidRPr="009B3F3D">
        <w:rPr>
          <w:rFonts w:ascii="Bahnschrift Light" w:hAnsi="Bahnschrift Light"/>
          <w:sz w:val="18"/>
          <w:szCs w:val="18"/>
        </w:rPr>
        <w:t xml:space="preserve">dla lokalizacji </w:t>
      </w:r>
      <w:r w:rsidRPr="009B3F3D">
        <w:rPr>
          <w:rFonts w:ascii="Bahnschrift Light" w:hAnsi="Bahnschrift Light" w:cstheme="majorHAnsi"/>
          <w:sz w:val="18"/>
          <w:szCs w:val="18"/>
        </w:rPr>
        <w:t xml:space="preserve">Stacja Uzdatnia Wody w Skórzewie” </w:t>
      </w:r>
    </w:p>
    <w:p w14:paraId="175C2D0D" w14:textId="27929675" w:rsidR="00037B89" w:rsidRPr="009B3F3D" w:rsidRDefault="00651832" w:rsidP="008744D3">
      <w:pPr>
        <w:pStyle w:val="Akapitzlist"/>
        <w:numPr>
          <w:ilvl w:val="0"/>
          <w:numId w:val="44"/>
        </w:numPr>
        <w:shd w:val="clear" w:color="auto" w:fill="FFFFFF"/>
        <w:ind w:left="1134"/>
        <w:jc w:val="both"/>
        <w:rPr>
          <w:rFonts w:ascii="Bahnschrift Light" w:hAnsi="Bahnschrift Light" w:cstheme="majorHAnsi"/>
          <w:sz w:val="18"/>
          <w:szCs w:val="18"/>
        </w:rPr>
      </w:pPr>
      <w:r w:rsidRPr="009B3F3D">
        <w:rPr>
          <w:rFonts w:ascii="Bahnschrift Light" w:hAnsi="Bahnschrift Light" w:cstheme="majorHAnsi"/>
          <w:sz w:val="18"/>
          <w:szCs w:val="18"/>
        </w:rPr>
        <w:t xml:space="preserve">pierwsza część </w:t>
      </w:r>
      <w:r w:rsidR="001E4F4E" w:rsidRPr="009B3F3D">
        <w:rPr>
          <w:rFonts w:ascii="Bahnschrift Light" w:hAnsi="Bahnschrift Light" w:cstheme="majorHAnsi"/>
          <w:sz w:val="18"/>
          <w:szCs w:val="18"/>
        </w:rPr>
        <w:t xml:space="preserve">wynagrodzenia </w:t>
      </w:r>
      <w:r w:rsidR="003B03F0" w:rsidRPr="009B3F3D">
        <w:rPr>
          <w:rFonts w:ascii="Bahnschrift Light" w:hAnsi="Bahnschrift Light" w:cstheme="majorHAnsi"/>
          <w:sz w:val="18"/>
          <w:szCs w:val="18"/>
        </w:rPr>
        <w:t xml:space="preserve">w kwocie </w:t>
      </w:r>
      <w:r w:rsidR="00CD5CCF" w:rsidRPr="009B3F3D">
        <w:rPr>
          <w:rFonts w:ascii="Bahnschrift Light" w:hAnsi="Bahnschrift Light" w:cstheme="majorHAnsi"/>
          <w:b/>
          <w:sz w:val="18"/>
          <w:szCs w:val="18"/>
        </w:rPr>
        <w:t>8 604,00</w:t>
      </w:r>
      <w:r w:rsidR="003B03F0" w:rsidRPr="009B3F3D">
        <w:rPr>
          <w:rFonts w:ascii="Bahnschrift Light" w:hAnsi="Bahnschrift Light" w:cstheme="majorHAnsi"/>
          <w:sz w:val="18"/>
          <w:szCs w:val="18"/>
        </w:rPr>
        <w:t xml:space="preserve">  (</w:t>
      </w:r>
      <w:r w:rsidR="00CD5CCF" w:rsidRPr="009B3F3D">
        <w:rPr>
          <w:rFonts w:ascii="Bahnschrift Light" w:hAnsi="Bahnschrift Light" w:cstheme="majorHAnsi"/>
          <w:sz w:val="18"/>
          <w:szCs w:val="18"/>
        </w:rPr>
        <w:t>osiem tysięcy sześćset cztery</w:t>
      </w:r>
      <w:r w:rsidR="003B03F0" w:rsidRPr="009B3F3D">
        <w:rPr>
          <w:rFonts w:ascii="Bahnschrift Light" w:hAnsi="Bahnschrift Light" w:cstheme="majorHAnsi"/>
          <w:sz w:val="18"/>
          <w:szCs w:val="18"/>
        </w:rPr>
        <w:t>) złotych netto tj.</w:t>
      </w:r>
      <w:r w:rsidR="00CD5CCF" w:rsidRPr="009B3F3D">
        <w:rPr>
          <w:rFonts w:ascii="Bahnschrift Light" w:hAnsi="Bahnschrift Light" w:cstheme="majorHAnsi"/>
          <w:sz w:val="18"/>
          <w:szCs w:val="18"/>
        </w:rPr>
        <w:t xml:space="preserve"> </w:t>
      </w:r>
      <w:r w:rsidR="00CD5CCF" w:rsidRPr="009B3F3D">
        <w:rPr>
          <w:rFonts w:ascii="Bahnschrift Light" w:hAnsi="Bahnschrift Light" w:cstheme="majorHAnsi"/>
          <w:b/>
          <w:sz w:val="18"/>
          <w:szCs w:val="18"/>
        </w:rPr>
        <w:t>10 582,92</w:t>
      </w:r>
      <w:r w:rsidR="003B03F0" w:rsidRPr="009B3F3D">
        <w:rPr>
          <w:rFonts w:ascii="Bahnschrift Light" w:hAnsi="Bahnschrift Light" w:cstheme="majorHAnsi"/>
          <w:sz w:val="18"/>
          <w:szCs w:val="18"/>
        </w:rPr>
        <w:t xml:space="preserve"> brutto, </w:t>
      </w:r>
      <w:r w:rsidRPr="009B3F3D">
        <w:rPr>
          <w:rFonts w:ascii="Bahnschrift Light" w:hAnsi="Bahnschrift Light" w:cstheme="majorHAnsi"/>
          <w:sz w:val="18"/>
          <w:szCs w:val="18"/>
        </w:rPr>
        <w:t xml:space="preserve">płatna </w:t>
      </w:r>
      <w:r w:rsidR="00BC3C25" w:rsidRPr="009B3F3D">
        <w:rPr>
          <w:rFonts w:ascii="Bahnschrift Light" w:hAnsi="Bahnschrift Light" w:cstheme="majorHAnsi"/>
          <w:sz w:val="18"/>
          <w:szCs w:val="18"/>
        </w:rPr>
        <w:t xml:space="preserve">będzie </w:t>
      </w:r>
      <w:r w:rsidRPr="009B3F3D">
        <w:rPr>
          <w:rFonts w:ascii="Bahnschrift Light" w:hAnsi="Bahnschrift Light" w:cstheme="majorHAnsi"/>
          <w:sz w:val="18"/>
          <w:szCs w:val="18"/>
        </w:rPr>
        <w:t xml:space="preserve">w roku 2022, nie wcześniej jednak niż po </w:t>
      </w:r>
      <w:r w:rsidR="00270CB2" w:rsidRPr="009B3F3D">
        <w:rPr>
          <w:rFonts w:ascii="Bahnschrift Light" w:hAnsi="Bahnschrift Light" w:cstheme="majorHAnsi"/>
          <w:sz w:val="18"/>
          <w:szCs w:val="18"/>
        </w:rPr>
        <w:t xml:space="preserve">wykonaniu przez Wykonawcę prac opiewających zgodnie z harmonogramem rzeczowo-finansowym, na </w:t>
      </w:r>
      <w:r w:rsidR="004E2223" w:rsidRPr="009B3F3D">
        <w:rPr>
          <w:rFonts w:ascii="Bahnschrift Light" w:hAnsi="Bahnschrift Light" w:cstheme="majorHAnsi"/>
          <w:sz w:val="18"/>
          <w:szCs w:val="18"/>
        </w:rPr>
        <w:t>kwotę</w:t>
      </w:r>
      <w:r w:rsidRPr="009B3F3D">
        <w:rPr>
          <w:rFonts w:ascii="Bahnschrift Light" w:hAnsi="Bahnschrift Light" w:cstheme="majorHAnsi"/>
          <w:sz w:val="18"/>
          <w:szCs w:val="18"/>
        </w:rPr>
        <w:t xml:space="preserve"> </w:t>
      </w:r>
      <w:r w:rsidR="00471163" w:rsidRPr="009B3F3D">
        <w:rPr>
          <w:rFonts w:ascii="Bahnschrift Light" w:hAnsi="Bahnschrift Light" w:cstheme="majorHAnsi"/>
          <w:sz w:val="18"/>
          <w:szCs w:val="18"/>
        </w:rPr>
        <w:t xml:space="preserve">               </w:t>
      </w:r>
      <w:r w:rsidR="00471163" w:rsidRPr="009B3F3D">
        <w:rPr>
          <w:rFonts w:ascii="Bahnschrift Light" w:hAnsi="Bahnschrift Light" w:cstheme="majorHAnsi"/>
          <w:b/>
          <w:sz w:val="18"/>
          <w:szCs w:val="18"/>
        </w:rPr>
        <w:lastRenderedPageBreak/>
        <w:t>8 604,00</w:t>
      </w:r>
      <w:r w:rsidR="00471163" w:rsidRPr="009B3F3D">
        <w:rPr>
          <w:rFonts w:ascii="Bahnschrift Light" w:hAnsi="Bahnschrift Light" w:cstheme="majorHAnsi"/>
          <w:sz w:val="18"/>
          <w:szCs w:val="18"/>
        </w:rPr>
        <w:t xml:space="preserve">  (osiem tysięcy sześćset cztery) złotych netto </w:t>
      </w:r>
      <w:r w:rsidRPr="009B3F3D">
        <w:rPr>
          <w:rFonts w:ascii="Bahnschrift Light" w:hAnsi="Bahnschrift Light" w:cstheme="majorHAnsi"/>
          <w:sz w:val="18"/>
          <w:szCs w:val="18"/>
        </w:rPr>
        <w:t>złotych netto</w:t>
      </w:r>
      <w:r w:rsidR="001E4F4E" w:rsidRPr="009B3F3D">
        <w:rPr>
          <w:rFonts w:ascii="Bahnschrift Light" w:hAnsi="Bahnschrift Light" w:cstheme="majorHAnsi"/>
          <w:sz w:val="18"/>
          <w:szCs w:val="18"/>
        </w:rPr>
        <w:t xml:space="preserve"> </w:t>
      </w:r>
      <w:r w:rsidR="00B6547F" w:rsidRPr="009B3F3D">
        <w:rPr>
          <w:rFonts w:ascii="Bahnschrift Light" w:hAnsi="Bahnschrift Light" w:cstheme="majorHAnsi"/>
          <w:sz w:val="18"/>
          <w:szCs w:val="18"/>
        </w:rPr>
        <w:t xml:space="preserve">i podpisaniu </w:t>
      </w:r>
      <w:r w:rsidR="006D3D58" w:rsidRPr="009B3F3D">
        <w:rPr>
          <w:rFonts w:ascii="Bahnschrift Light" w:hAnsi="Bahnschrift Light" w:cstheme="majorHAnsi"/>
          <w:sz w:val="18"/>
          <w:szCs w:val="18"/>
        </w:rPr>
        <w:t xml:space="preserve">przez Strony </w:t>
      </w:r>
      <w:r w:rsidR="00B6547F" w:rsidRPr="009B3F3D">
        <w:rPr>
          <w:rFonts w:ascii="Bahnschrift Light" w:hAnsi="Bahnschrift Light" w:cstheme="majorHAnsi"/>
          <w:sz w:val="18"/>
          <w:szCs w:val="18"/>
        </w:rPr>
        <w:t>protokołu odbioru częściowego robót opiewającego na roboty wykonane przez Wykonawcę</w:t>
      </w:r>
      <w:r w:rsidR="00C17067" w:rsidRPr="009B3F3D">
        <w:rPr>
          <w:rFonts w:ascii="Bahnschrift Light" w:hAnsi="Bahnschrift Light" w:cstheme="majorHAnsi"/>
          <w:sz w:val="18"/>
          <w:szCs w:val="18"/>
        </w:rPr>
        <w:t xml:space="preserve"> w ramach tej kwoty</w:t>
      </w:r>
      <w:r w:rsidR="00D3342D" w:rsidRPr="009B3F3D">
        <w:rPr>
          <w:rFonts w:ascii="Bahnschrift Light" w:hAnsi="Bahnschrift Light" w:cstheme="majorHAnsi"/>
          <w:sz w:val="18"/>
          <w:szCs w:val="18"/>
        </w:rPr>
        <w:t xml:space="preserve"> oraz przekazaniu Zamawiającemu wykazu tych prac zgodnego z harmonogramem rzeczowo – finansowym</w:t>
      </w:r>
      <w:r w:rsidR="003B03F0" w:rsidRPr="009B3F3D">
        <w:rPr>
          <w:rFonts w:ascii="Bahnschrift Light" w:hAnsi="Bahnschrift Light" w:cstheme="majorHAnsi"/>
          <w:sz w:val="18"/>
          <w:szCs w:val="18"/>
        </w:rPr>
        <w:t>;</w:t>
      </w:r>
    </w:p>
    <w:p w14:paraId="5FFB7326" w14:textId="77777777" w:rsidR="008744D3" w:rsidRPr="009B3F3D" w:rsidRDefault="006355DE" w:rsidP="008744D3">
      <w:pPr>
        <w:pStyle w:val="Akapitzlist"/>
        <w:numPr>
          <w:ilvl w:val="0"/>
          <w:numId w:val="44"/>
        </w:numPr>
        <w:shd w:val="clear" w:color="auto" w:fill="FFFFFF"/>
        <w:ind w:left="1134"/>
        <w:jc w:val="both"/>
        <w:rPr>
          <w:rFonts w:ascii="Bahnschrift Light" w:hAnsi="Bahnschrift Light" w:cstheme="majorHAnsi"/>
          <w:sz w:val="18"/>
          <w:szCs w:val="18"/>
        </w:rPr>
      </w:pPr>
      <w:r w:rsidRPr="009B3F3D">
        <w:rPr>
          <w:rFonts w:ascii="Bahnschrift Light" w:hAnsi="Bahnschrift Light" w:cstheme="majorHAnsi"/>
          <w:sz w:val="18"/>
          <w:szCs w:val="18"/>
        </w:rPr>
        <w:t>po</w:t>
      </w:r>
      <w:r w:rsidR="00634C1A" w:rsidRPr="009B3F3D">
        <w:rPr>
          <w:rFonts w:ascii="Bahnschrift Light" w:hAnsi="Bahnschrift Light" w:cstheme="majorHAnsi"/>
          <w:sz w:val="18"/>
          <w:szCs w:val="18"/>
        </w:rPr>
        <w:t xml:space="preserve"> wykonani</w:t>
      </w:r>
      <w:r w:rsidRPr="009B3F3D">
        <w:rPr>
          <w:rFonts w:ascii="Bahnschrift Light" w:hAnsi="Bahnschrift Light" w:cstheme="majorHAnsi"/>
          <w:sz w:val="18"/>
          <w:szCs w:val="18"/>
        </w:rPr>
        <w:t>u</w:t>
      </w:r>
      <w:r w:rsidR="00634C1A" w:rsidRPr="009B3F3D">
        <w:rPr>
          <w:rFonts w:ascii="Bahnschrift Light" w:hAnsi="Bahnschrift Light" w:cstheme="majorHAnsi"/>
          <w:sz w:val="18"/>
          <w:szCs w:val="18"/>
        </w:rPr>
        <w:t xml:space="preserve"> </w:t>
      </w:r>
      <w:r w:rsidR="00651832" w:rsidRPr="009B3F3D">
        <w:rPr>
          <w:rFonts w:ascii="Bahnschrift Light" w:hAnsi="Bahnschrift Light" w:cstheme="majorHAnsi"/>
          <w:sz w:val="18"/>
          <w:szCs w:val="18"/>
        </w:rPr>
        <w:t xml:space="preserve">pozostałych prac </w:t>
      </w:r>
      <w:r w:rsidR="00BC3C25" w:rsidRPr="009B3F3D">
        <w:rPr>
          <w:rFonts w:ascii="Bahnschrift Light" w:hAnsi="Bahnschrift Light" w:cstheme="majorHAnsi"/>
          <w:sz w:val="18"/>
          <w:szCs w:val="18"/>
        </w:rPr>
        <w:t xml:space="preserve">(robót) </w:t>
      </w:r>
      <w:r w:rsidR="00651832" w:rsidRPr="009B3F3D">
        <w:rPr>
          <w:rFonts w:ascii="Bahnschrift Light" w:hAnsi="Bahnschrift Light" w:cstheme="majorHAnsi"/>
          <w:sz w:val="18"/>
          <w:szCs w:val="18"/>
        </w:rPr>
        <w:t xml:space="preserve">objętych </w:t>
      </w:r>
      <w:r w:rsidR="00BC3C25" w:rsidRPr="009B3F3D">
        <w:rPr>
          <w:rFonts w:ascii="Bahnschrift Light" w:hAnsi="Bahnschrift Light" w:cstheme="majorHAnsi"/>
          <w:sz w:val="18"/>
          <w:szCs w:val="18"/>
        </w:rPr>
        <w:t>niniejszą U</w:t>
      </w:r>
      <w:r w:rsidR="00651832" w:rsidRPr="009B3F3D">
        <w:rPr>
          <w:rFonts w:ascii="Bahnschrift Light" w:hAnsi="Bahnschrift Light" w:cstheme="majorHAnsi"/>
          <w:sz w:val="18"/>
          <w:szCs w:val="18"/>
        </w:rPr>
        <w:t xml:space="preserve">mową i podpisaniu </w:t>
      </w:r>
      <w:r w:rsidR="006D3D58" w:rsidRPr="009B3F3D">
        <w:rPr>
          <w:rFonts w:ascii="Bahnschrift Light" w:hAnsi="Bahnschrift Light" w:cstheme="majorHAnsi"/>
          <w:sz w:val="18"/>
          <w:szCs w:val="18"/>
        </w:rPr>
        <w:t xml:space="preserve">przez Strony </w:t>
      </w:r>
      <w:r w:rsidR="00651832" w:rsidRPr="009B3F3D">
        <w:rPr>
          <w:rFonts w:ascii="Bahnschrift Light" w:hAnsi="Bahnschrift Light" w:cstheme="majorHAnsi"/>
          <w:sz w:val="18"/>
          <w:szCs w:val="18"/>
        </w:rPr>
        <w:t xml:space="preserve">protokołu odbioru końcowego </w:t>
      </w:r>
      <w:r w:rsidR="00C17067" w:rsidRPr="009B3F3D">
        <w:rPr>
          <w:rFonts w:ascii="Bahnschrift Light" w:hAnsi="Bahnschrift Light" w:cstheme="majorHAnsi"/>
          <w:sz w:val="18"/>
          <w:szCs w:val="18"/>
        </w:rPr>
        <w:t>Przedmiotu Umowy</w:t>
      </w:r>
      <w:r w:rsidR="00651832" w:rsidRPr="009B3F3D">
        <w:rPr>
          <w:rFonts w:ascii="Bahnschrift Light" w:hAnsi="Bahnschrift Light" w:cstheme="majorHAnsi"/>
          <w:sz w:val="18"/>
          <w:szCs w:val="18"/>
        </w:rPr>
        <w:t>,</w:t>
      </w:r>
      <w:r w:rsidR="00BC42A7" w:rsidRPr="009B3F3D">
        <w:rPr>
          <w:rFonts w:ascii="Bahnschrift Light" w:hAnsi="Bahnschrift Light" w:cstheme="majorHAnsi"/>
          <w:sz w:val="18"/>
          <w:szCs w:val="18"/>
        </w:rPr>
        <w:t xml:space="preserve"> </w:t>
      </w:r>
      <w:r w:rsidR="005F526F" w:rsidRPr="009B3F3D">
        <w:rPr>
          <w:rFonts w:ascii="Bahnschrift Light" w:hAnsi="Bahnschrift Light" w:cstheme="majorHAnsi"/>
          <w:sz w:val="18"/>
          <w:szCs w:val="18"/>
        </w:rPr>
        <w:t xml:space="preserve">Wykonawca otrzyma pozostałą część </w:t>
      </w:r>
      <w:r w:rsidR="00924DB3" w:rsidRPr="009B3F3D">
        <w:rPr>
          <w:rFonts w:ascii="Bahnschrift Light" w:hAnsi="Bahnschrift Light" w:cstheme="majorHAnsi"/>
          <w:sz w:val="18"/>
          <w:szCs w:val="18"/>
        </w:rPr>
        <w:t xml:space="preserve">wynagrodzenia tj. </w:t>
      </w:r>
      <w:r w:rsidR="00037B89" w:rsidRPr="009B3F3D">
        <w:rPr>
          <w:rFonts w:ascii="Bahnschrift Light" w:hAnsi="Bahnschrift Light" w:cstheme="majorHAnsi"/>
          <w:sz w:val="18"/>
          <w:szCs w:val="18"/>
        </w:rPr>
        <w:t>________________________________ złotych netto tj. _______________________ złotych brutto.</w:t>
      </w:r>
    </w:p>
    <w:p w14:paraId="4E62EA92" w14:textId="7B2B560C" w:rsidR="00D12973" w:rsidRPr="009B3F3D" w:rsidRDefault="00D12973" w:rsidP="008744D3">
      <w:pPr>
        <w:pStyle w:val="Akapitzlist"/>
        <w:numPr>
          <w:ilvl w:val="1"/>
          <w:numId w:val="27"/>
        </w:numPr>
        <w:shd w:val="clear" w:color="auto" w:fill="FFFFFF"/>
        <w:ind w:left="567"/>
        <w:jc w:val="both"/>
        <w:rPr>
          <w:rFonts w:ascii="Bahnschrift Light" w:hAnsi="Bahnschrift Light" w:cstheme="majorHAnsi"/>
          <w:sz w:val="18"/>
          <w:szCs w:val="18"/>
        </w:rPr>
      </w:pPr>
      <w:r w:rsidRPr="009B3F3D">
        <w:rPr>
          <w:rFonts w:ascii="Bahnschrift Light" w:hAnsi="Bahnschrift Light"/>
          <w:sz w:val="18"/>
          <w:szCs w:val="18"/>
        </w:rPr>
        <w:t xml:space="preserve">dla lokalizacji </w:t>
      </w:r>
      <w:r w:rsidRPr="009B3F3D">
        <w:rPr>
          <w:rFonts w:ascii="Bahnschrift Light" w:hAnsi="Bahnschrift Light" w:cstheme="majorHAnsi"/>
          <w:sz w:val="18"/>
          <w:szCs w:val="18"/>
        </w:rPr>
        <w:t xml:space="preserve">Oczyszczalnia Ścieków w Dopiewie  </w:t>
      </w:r>
    </w:p>
    <w:p w14:paraId="57F234A1" w14:textId="54F7BFAF" w:rsidR="008744D3" w:rsidRPr="009B3F3D" w:rsidRDefault="008744D3" w:rsidP="008744D3">
      <w:pPr>
        <w:pStyle w:val="Akapitzlist"/>
        <w:numPr>
          <w:ilvl w:val="2"/>
          <w:numId w:val="27"/>
        </w:numPr>
        <w:shd w:val="clear" w:color="auto" w:fill="FFFFFF"/>
        <w:ind w:left="1134" w:hanging="425"/>
        <w:jc w:val="both"/>
        <w:rPr>
          <w:rFonts w:ascii="Bahnschrift Light" w:hAnsi="Bahnschrift Light" w:cstheme="majorHAnsi"/>
          <w:sz w:val="18"/>
          <w:szCs w:val="18"/>
        </w:rPr>
      </w:pPr>
      <w:r w:rsidRPr="009B3F3D">
        <w:rPr>
          <w:rFonts w:ascii="Bahnschrift Light" w:hAnsi="Bahnschrift Light" w:cstheme="majorHAnsi"/>
          <w:sz w:val="18"/>
          <w:szCs w:val="18"/>
        </w:rPr>
        <w:t xml:space="preserve">pierwsza część wynagrodzenia w kwocie </w:t>
      </w:r>
      <w:r w:rsidR="00471163" w:rsidRPr="009B3F3D">
        <w:rPr>
          <w:rFonts w:ascii="Bahnschrift Light" w:hAnsi="Bahnschrift Light"/>
          <w:b/>
          <w:sz w:val="18"/>
          <w:szCs w:val="18"/>
        </w:rPr>
        <w:t>9 689,00 zł</w:t>
      </w:r>
      <w:r w:rsidR="00471163" w:rsidRPr="009B3F3D">
        <w:rPr>
          <w:rFonts w:ascii="Bahnschrift Light" w:hAnsi="Bahnschrift Light"/>
          <w:sz w:val="18"/>
          <w:szCs w:val="18"/>
        </w:rPr>
        <w:t xml:space="preserve">  ( dziewięć tysięcy sześćset osiemdziesiąt dziewięć złotych)</w:t>
      </w:r>
      <w:r w:rsidRPr="009B3F3D">
        <w:rPr>
          <w:rFonts w:ascii="Bahnschrift Light" w:hAnsi="Bahnschrift Light" w:cstheme="majorHAnsi"/>
          <w:sz w:val="18"/>
          <w:szCs w:val="18"/>
        </w:rPr>
        <w:t xml:space="preserve"> złotych netto tj.</w:t>
      </w:r>
      <w:r w:rsidR="00471163" w:rsidRPr="009B3F3D">
        <w:rPr>
          <w:rFonts w:ascii="Bahnschrift Light" w:hAnsi="Bahnschrift Light" w:cstheme="majorHAnsi"/>
          <w:sz w:val="18"/>
          <w:szCs w:val="18"/>
        </w:rPr>
        <w:t xml:space="preserve"> </w:t>
      </w:r>
      <w:r w:rsidR="00471163" w:rsidRPr="009B3F3D">
        <w:rPr>
          <w:rFonts w:ascii="Bahnschrift Light" w:hAnsi="Bahnschrift Light" w:cstheme="majorHAnsi"/>
          <w:b/>
          <w:sz w:val="18"/>
          <w:szCs w:val="18"/>
        </w:rPr>
        <w:t>11  917,47</w:t>
      </w:r>
      <w:r w:rsidRPr="009B3F3D">
        <w:rPr>
          <w:rFonts w:ascii="Bahnschrift Light" w:hAnsi="Bahnschrift Light" w:cstheme="majorHAnsi"/>
          <w:b/>
          <w:sz w:val="18"/>
          <w:szCs w:val="18"/>
        </w:rPr>
        <w:t xml:space="preserve"> </w:t>
      </w:r>
      <w:r w:rsidRPr="009B3F3D">
        <w:rPr>
          <w:rFonts w:ascii="Bahnschrift Light" w:hAnsi="Bahnschrift Light" w:cstheme="majorHAnsi"/>
          <w:sz w:val="18"/>
          <w:szCs w:val="18"/>
        </w:rPr>
        <w:t xml:space="preserve">brutto, płatna będzie w roku 2022, nie wcześniej jednak niż po wykonaniu przez Wykonawcę prac opiewających zgodnie z harmonogramem rzeczowo-finansowym, na </w:t>
      </w:r>
      <w:r w:rsidR="00471163" w:rsidRPr="009B3F3D">
        <w:rPr>
          <w:rFonts w:ascii="Bahnschrift Light" w:hAnsi="Bahnschrift Light" w:cstheme="majorHAnsi"/>
          <w:sz w:val="18"/>
          <w:szCs w:val="18"/>
        </w:rPr>
        <w:t>kwotę</w:t>
      </w:r>
      <w:r w:rsidRPr="009B3F3D">
        <w:rPr>
          <w:rFonts w:ascii="Bahnschrift Light" w:hAnsi="Bahnschrift Light" w:cstheme="majorHAnsi"/>
          <w:sz w:val="18"/>
          <w:szCs w:val="18"/>
        </w:rPr>
        <w:t xml:space="preserve"> </w:t>
      </w:r>
      <w:r w:rsidR="00471163" w:rsidRPr="009B3F3D">
        <w:rPr>
          <w:rFonts w:ascii="Bahnschrift Light" w:hAnsi="Bahnschrift Light" w:cstheme="majorHAnsi"/>
          <w:b/>
          <w:sz w:val="18"/>
          <w:szCs w:val="18"/>
        </w:rPr>
        <w:t>9 689,00 zł</w:t>
      </w:r>
      <w:r w:rsidR="00471163" w:rsidRPr="009B3F3D">
        <w:rPr>
          <w:rFonts w:ascii="Bahnschrift Light" w:hAnsi="Bahnschrift Light" w:cstheme="majorHAnsi"/>
          <w:sz w:val="18"/>
          <w:szCs w:val="18"/>
        </w:rPr>
        <w:t xml:space="preserve">  ( dziewięć tysięcy sześćset osiemdziesiąt dziewięć złotych)</w:t>
      </w:r>
      <w:r w:rsidRPr="009B3F3D">
        <w:rPr>
          <w:rFonts w:ascii="Bahnschrift Light" w:hAnsi="Bahnschrift Light" w:cstheme="majorHAnsi"/>
          <w:sz w:val="18"/>
          <w:szCs w:val="18"/>
        </w:rPr>
        <w:t>złotych netto i podpisaniu przez Strony protokołu odbioru częściowego robót opiewającego na roboty wykonane przez Wykonawcę w ramach tej kwoty oraz przekazaniu Zamawiającemu wykazu tych prac zgodnego z harmonogramem rzeczowo – finansowym;</w:t>
      </w:r>
    </w:p>
    <w:p w14:paraId="588055A8" w14:textId="353EDC78" w:rsidR="00D12973" w:rsidRPr="009B3F3D" w:rsidRDefault="008744D3" w:rsidP="008744D3">
      <w:pPr>
        <w:pStyle w:val="Akapitzlist"/>
        <w:numPr>
          <w:ilvl w:val="2"/>
          <w:numId w:val="27"/>
        </w:numPr>
        <w:shd w:val="clear" w:color="auto" w:fill="FFFFFF"/>
        <w:ind w:left="1134" w:hanging="425"/>
        <w:jc w:val="both"/>
        <w:rPr>
          <w:rFonts w:ascii="Bahnschrift Light" w:hAnsi="Bahnschrift Light" w:cstheme="majorHAnsi"/>
          <w:sz w:val="18"/>
          <w:szCs w:val="18"/>
        </w:rPr>
      </w:pPr>
      <w:r w:rsidRPr="009B3F3D">
        <w:rPr>
          <w:rFonts w:ascii="Bahnschrift Light" w:hAnsi="Bahnschrift Light" w:cstheme="majorHAnsi"/>
          <w:sz w:val="18"/>
          <w:szCs w:val="18"/>
        </w:rPr>
        <w:t>po wykonaniu pozostałych prac (robót) objętych niniejszą Umową i podpisaniu przez Strony protokołu odbioru końcowego Przedmiotu Umowy, Wykonawca otrzyma pozostałą część wynagrodzenia tj. ________________________________ złotych netto tj. _______________________ złotych brutto.</w:t>
      </w:r>
    </w:p>
    <w:p w14:paraId="393A3FFD" w14:textId="5CE507C0" w:rsidR="003B3903" w:rsidRPr="009B3F3D" w:rsidRDefault="00F57B9D" w:rsidP="003B03F0">
      <w:pPr>
        <w:shd w:val="clear" w:color="auto" w:fill="FFFFFF"/>
        <w:jc w:val="both"/>
        <w:rPr>
          <w:rFonts w:ascii="Bahnschrift Light" w:eastAsia="MS Mincho;ＭＳ 明朝" w:hAnsi="Bahnschrift Light" w:cstheme="majorHAnsi"/>
          <w:strike/>
          <w:sz w:val="18"/>
          <w:szCs w:val="18"/>
        </w:rPr>
      </w:pPr>
      <w:r w:rsidRPr="009B3F3D">
        <w:rPr>
          <w:rFonts w:ascii="Bahnschrift Light" w:eastAsia="MS Mincho;ＭＳ 明朝" w:hAnsi="Bahnschrift Light" w:cstheme="majorHAnsi"/>
          <w:sz w:val="18"/>
          <w:szCs w:val="18"/>
        </w:rPr>
        <w:t>Wynagrodzenie określone w zdani</w:t>
      </w:r>
      <w:r w:rsidR="002F298C" w:rsidRPr="009B3F3D">
        <w:rPr>
          <w:rFonts w:ascii="Bahnschrift Light" w:eastAsia="MS Mincho;ＭＳ 明朝" w:hAnsi="Bahnschrift Light" w:cstheme="majorHAnsi"/>
          <w:sz w:val="18"/>
          <w:szCs w:val="18"/>
        </w:rPr>
        <w:t>ach</w:t>
      </w:r>
      <w:r w:rsidRPr="009B3F3D">
        <w:rPr>
          <w:rFonts w:ascii="Bahnschrift Light" w:eastAsia="MS Mincho;ＭＳ 明朝" w:hAnsi="Bahnschrift Light" w:cstheme="majorHAnsi"/>
          <w:sz w:val="18"/>
          <w:szCs w:val="18"/>
        </w:rPr>
        <w:t xml:space="preserve"> poprzedni</w:t>
      </w:r>
      <w:r w:rsidR="002F298C" w:rsidRPr="009B3F3D">
        <w:rPr>
          <w:rFonts w:ascii="Bahnschrift Light" w:eastAsia="MS Mincho;ＭＳ 明朝" w:hAnsi="Bahnschrift Light" w:cstheme="majorHAnsi"/>
          <w:sz w:val="18"/>
          <w:szCs w:val="18"/>
        </w:rPr>
        <w:t>ch</w:t>
      </w:r>
      <w:r w:rsidRPr="009B3F3D">
        <w:rPr>
          <w:rFonts w:ascii="Bahnschrift Light" w:eastAsia="MS Mincho;ＭＳ 明朝" w:hAnsi="Bahnschrift Light" w:cstheme="majorHAnsi"/>
          <w:sz w:val="18"/>
          <w:szCs w:val="18"/>
        </w:rPr>
        <w:t xml:space="preserve"> płatne będzie na podstawie</w:t>
      </w:r>
      <w:r w:rsidR="00037B89" w:rsidRPr="009B3F3D">
        <w:rPr>
          <w:rFonts w:ascii="Bahnschrift Light" w:eastAsia="MS Mincho;ＭＳ 明朝" w:hAnsi="Bahnschrift Light" w:cstheme="majorHAnsi"/>
          <w:sz w:val="18"/>
          <w:szCs w:val="18"/>
        </w:rPr>
        <w:t xml:space="preserve"> prawidłowych</w:t>
      </w:r>
      <w:r w:rsidRPr="009B3F3D">
        <w:rPr>
          <w:rFonts w:ascii="Bahnschrift Light" w:eastAsia="MS Mincho;ＭＳ 明朝" w:hAnsi="Bahnschrift Light" w:cstheme="majorHAnsi"/>
          <w:sz w:val="18"/>
          <w:szCs w:val="18"/>
        </w:rPr>
        <w:t xml:space="preserve"> faktur VAT wystawio</w:t>
      </w:r>
      <w:r w:rsidR="00037B89" w:rsidRPr="009B3F3D">
        <w:rPr>
          <w:rFonts w:ascii="Bahnschrift Light" w:eastAsia="MS Mincho;ＭＳ 明朝" w:hAnsi="Bahnschrift Light" w:cstheme="majorHAnsi"/>
          <w:sz w:val="18"/>
          <w:szCs w:val="18"/>
        </w:rPr>
        <w:t>nych</w:t>
      </w:r>
      <w:r w:rsidRPr="009B3F3D">
        <w:rPr>
          <w:rFonts w:ascii="Bahnschrift Light" w:eastAsia="MS Mincho;ＭＳ 明朝" w:hAnsi="Bahnschrift Light" w:cstheme="majorHAnsi"/>
          <w:sz w:val="18"/>
          <w:szCs w:val="18"/>
        </w:rPr>
        <w:t xml:space="preserve"> przez Wykonawcę</w:t>
      </w:r>
      <w:r w:rsidR="00037B89" w:rsidRPr="009B3F3D">
        <w:rPr>
          <w:rFonts w:ascii="Bahnschrift Light" w:eastAsia="MS Mincho;ＭＳ 明朝" w:hAnsi="Bahnschrift Light" w:cstheme="majorHAnsi"/>
          <w:sz w:val="18"/>
          <w:szCs w:val="18"/>
        </w:rPr>
        <w:t xml:space="preserve"> i doręczonych Zamawiającemu</w:t>
      </w:r>
      <w:r w:rsidR="00800DDC" w:rsidRPr="009B3F3D">
        <w:rPr>
          <w:rFonts w:ascii="Bahnschrift Light" w:eastAsia="MS Mincho;ＭＳ 明朝" w:hAnsi="Bahnschrift Light" w:cstheme="majorHAnsi"/>
          <w:sz w:val="18"/>
          <w:szCs w:val="18"/>
        </w:rPr>
        <w:t xml:space="preserve"> nie wcześniej niż</w:t>
      </w:r>
      <w:r w:rsidRPr="009B3F3D">
        <w:rPr>
          <w:rFonts w:ascii="Bahnschrift Light" w:eastAsia="MS Mincho;ＭＳ 明朝" w:hAnsi="Bahnschrift Light" w:cstheme="majorHAnsi"/>
          <w:sz w:val="18"/>
          <w:szCs w:val="18"/>
        </w:rPr>
        <w:t xml:space="preserve"> po kompletnym wykonaniu przez </w:t>
      </w:r>
      <w:r w:rsidR="0069519D" w:rsidRPr="009B3F3D">
        <w:rPr>
          <w:rFonts w:ascii="Bahnschrift Light" w:eastAsia="MS Mincho;ＭＳ 明朝" w:hAnsi="Bahnschrift Light" w:cstheme="majorHAnsi"/>
          <w:sz w:val="18"/>
          <w:szCs w:val="18"/>
        </w:rPr>
        <w:t>Wykonawcę</w:t>
      </w:r>
      <w:r w:rsidR="00651832" w:rsidRPr="009B3F3D">
        <w:rPr>
          <w:rFonts w:ascii="Bahnschrift Light" w:eastAsia="MS Mincho;ＭＳ 明朝" w:hAnsi="Bahnschrift Light" w:cstheme="majorHAnsi"/>
          <w:sz w:val="18"/>
          <w:szCs w:val="18"/>
        </w:rPr>
        <w:t xml:space="preserve"> prac objętych daną fakturą, </w:t>
      </w:r>
    </w:p>
    <w:p w14:paraId="44BE3F8B" w14:textId="77777777"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 xml:space="preserve">Wynagrodzenie określone w ust. 2 niniejszego paragrafu obejmuje wszystkie obowiązki Wykonawcy związane z wykonaniem </w:t>
      </w:r>
      <w:r w:rsidR="005A6B50" w:rsidRPr="009B3F3D">
        <w:rPr>
          <w:rFonts w:ascii="Bahnschrift Light" w:hAnsi="Bahnschrift Light" w:cstheme="majorHAnsi"/>
          <w:sz w:val="18"/>
          <w:szCs w:val="18"/>
        </w:rPr>
        <w:t>niniejszej U</w:t>
      </w:r>
      <w:r w:rsidRPr="009B3F3D">
        <w:rPr>
          <w:rFonts w:ascii="Bahnschrift Light" w:hAnsi="Bahnschrift Light" w:cstheme="majorHAnsi"/>
          <w:sz w:val="18"/>
          <w:szCs w:val="18"/>
        </w:rPr>
        <w:t>mowy, narzuty, zyski oraz podatki, a w szczególności wszystkie roboty wykonane przez Wykonawcę oraz jego podwykonawców, kontrahentów i współpracowników w ramach Inwestycji budowlanej</w:t>
      </w:r>
      <w:r w:rsidR="00ED68BB" w:rsidRPr="009B3F3D">
        <w:rPr>
          <w:rFonts w:ascii="Bahnschrift Light" w:hAnsi="Bahnschrift Light" w:cstheme="majorHAnsi"/>
          <w:sz w:val="18"/>
          <w:szCs w:val="18"/>
        </w:rPr>
        <w:t xml:space="preserve"> w tym między innymi</w:t>
      </w:r>
      <w:r w:rsidRPr="009B3F3D">
        <w:rPr>
          <w:rFonts w:ascii="Bahnschrift Light" w:hAnsi="Bahnschrift Light" w:cstheme="majorHAnsi"/>
          <w:sz w:val="18"/>
          <w:szCs w:val="18"/>
        </w:rPr>
        <w:t xml:space="preserve"> koszty zabezpieczenia terenu, na którym będzie realizowana Inwestycja budowlana (przedmiot niniejszej umowy) przed dostępem niepowołanych osób trzecich, koszty zabezpieczenia materiałów przed ich utratą, zniszczeniem i uszkodzeniem, </w:t>
      </w:r>
      <w:r w:rsidR="009E6747" w:rsidRPr="009B3F3D">
        <w:rPr>
          <w:rFonts w:ascii="Bahnschrift Light" w:hAnsi="Bahnschrift Light" w:cstheme="majorHAnsi"/>
          <w:sz w:val="18"/>
          <w:szCs w:val="18"/>
        </w:rPr>
        <w:t xml:space="preserve">koszty mediów, wywóz śmieci i odpadów, </w:t>
      </w:r>
      <w:r w:rsidRPr="009B3F3D">
        <w:rPr>
          <w:rFonts w:ascii="Bahnschrift Light" w:hAnsi="Bahnschrift Light" w:cstheme="majorHAnsi"/>
          <w:sz w:val="18"/>
          <w:szCs w:val="18"/>
        </w:rPr>
        <w:t xml:space="preserve">wszelkie czynności związane z usunięciem wad wykonanych w ramach </w:t>
      </w:r>
      <w:r w:rsidR="009E6747" w:rsidRPr="009B3F3D">
        <w:rPr>
          <w:rFonts w:ascii="Bahnschrift Light" w:hAnsi="Bahnschrift Light" w:cstheme="majorHAnsi"/>
          <w:sz w:val="18"/>
          <w:szCs w:val="18"/>
        </w:rPr>
        <w:t>I</w:t>
      </w:r>
      <w:r w:rsidRPr="009B3F3D">
        <w:rPr>
          <w:rFonts w:ascii="Bahnschrift Light" w:hAnsi="Bahnschrift Light" w:cstheme="majorHAnsi"/>
          <w:sz w:val="18"/>
          <w:szCs w:val="18"/>
        </w:rPr>
        <w:t>nwestycji budowlanej objętej niniejszą Umową.</w:t>
      </w:r>
    </w:p>
    <w:p w14:paraId="4B02E1D3" w14:textId="77777777"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Wykonawca zobowiązany jest dołączyć do faktur, o któr</w:t>
      </w:r>
      <w:r w:rsidR="00800DDC" w:rsidRPr="009B3F3D">
        <w:rPr>
          <w:rFonts w:ascii="Bahnschrift Light" w:hAnsi="Bahnschrift Light" w:cstheme="majorHAnsi"/>
          <w:sz w:val="18"/>
          <w:szCs w:val="18"/>
        </w:rPr>
        <w:t>ych</w:t>
      </w:r>
      <w:r w:rsidRPr="009B3F3D">
        <w:rPr>
          <w:rFonts w:ascii="Bahnschrift Light" w:hAnsi="Bahnschrift Light" w:cstheme="majorHAnsi"/>
          <w:sz w:val="18"/>
          <w:szCs w:val="18"/>
        </w:rPr>
        <w:t xml:space="preserve"> mowa w §2 ust. 2 </w:t>
      </w:r>
      <w:r w:rsidR="00800DDC" w:rsidRPr="009B3F3D">
        <w:rPr>
          <w:rFonts w:ascii="Bahnschrift Light" w:hAnsi="Bahnschrift Light" w:cstheme="majorHAnsi"/>
          <w:sz w:val="18"/>
          <w:szCs w:val="18"/>
        </w:rPr>
        <w:t xml:space="preserve">niniejszej Umowy </w:t>
      </w:r>
      <w:r w:rsidRPr="009B3F3D">
        <w:rPr>
          <w:rFonts w:ascii="Bahnschrift Light" w:hAnsi="Bahnschrift Light" w:cstheme="majorHAnsi"/>
          <w:sz w:val="18"/>
          <w:szCs w:val="18"/>
        </w:rPr>
        <w:t>kserokopi</w:t>
      </w:r>
      <w:r w:rsidR="00800DDC" w:rsidRPr="009B3F3D">
        <w:rPr>
          <w:rFonts w:ascii="Bahnschrift Light" w:hAnsi="Bahnschrift Light" w:cstheme="majorHAnsi"/>
          <w:sz w:val="18"/>
          <w:szCs w:val="18"/>
        </w:rPr>
        <w:t>ę</w:t>
      </w:r>
      <w:r w:rsidRPr="009B3F3D">
        <w:rPr>
          <w:rFonts w:ascii="Bahnschrift Light" w:hAnsi="Bahnschrift Light" w:cstheme="majorHAnsi"/>
          <w:sz w:val="18"/>
          <w:szCs w:val="18"/>
        </w:rPr>
        <w:t xml:space="preserve"> faktur wystawionych przez podwykonawców wraz z dowodem ich zapłaty oraz oryginały oświadczeń podwykonawców o uregulowaniu </w:t>
      </w:r>
      <w:r w:rsidR="0009597B" w:rsidRPr="009B3F3D">
        <w:rPr>
          <w:rFonts w:ascii="Bahnschrift Light" w:hAnsi="Bahnschrift Light" w:cstheme="majorHAnsi"/>
          <w:sz w:val="18"/>
          <w:szCs w:val="18"/>
        </w:rPr>
        <w:t xml:space="preserve">całości </w:t>
      </w:r>
      <w:r w:rsidRPr="009B3F3D">
        <w:rPr>
          <w:rFonts w:ascii="Bahnschrift Light" w:hAnsi="Bahnschrift Light" w:cstheme="majorHAnsi"/>
          <w:sz w:val="18"/>
          <w:szCs w:val="18"/>
        </w:rPr>
        <w:t xml:space="preserve">ich należności. </w:t>
      </w:r>
    </w:p>
    <w:p w14:paraId="02307691" w14:textId="77777777"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iCs/>
          <w:sz w:val="18"/>
          <w:szCs w:val="18"/>
        </w:rPr>
        <w:t xml:space="preserve">W przypadku niedołączenia do faktury dokumentów zgodnie z ust. 4 powyżej, Zamawiający uprawniony jest do wstrzymania się z zapłatą lub przekazania należności do depozytu sądowego, z zastrzeżeniem § 22 niniejszej Umowy.  </w:t>
      </w:r>
    </w:p>
    <w:p w14:paraId="261CAAE3" w14:textId="2A877B6C"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 xml:space="preserve">Wykonawca oświadcza, iż uwzględnił w swoim wynagrodzeniu wszelkie pozycje i koszty wynikające z wymagań niniejszej Umowy na podstawie własnych kalkulacji i szacunków. Wynagrodzenie określone w ust. </w:t>
      </w:r>
      <w:r w:rsidR="0009597B" w:rsidRPr="009B3F3D">
        <w:rPr>
          <w:rFonts w:ascii="Bahnschrift Light" w:hAnsi="Bahnschrift Light" w:cstheme="majorHAnsi"/>
          <w:sz w:val="18"/>
          <w:szCs w:val="18"/>
        </w:rPr>
        <w:t>2</w:t>
      </w:r>
      <w:r w:rsidRPr="009B3F3D">
        <w:rPr>
          <w:rFonts w:ascii="Bahnschrift Light" w:hAnsi="Bahnschrift Light" w:cstheme="majorHAnsi"/>
          <w:sz w:val="18"/>
          <w:szCs w:val="18"/>
        </w:rPr>
        <w:t xml:space="preserve"> </w:t>
      </w:r>
      <w:r w:rsidR="0009597B" w:rsidRPr="009B3F3D">
        <w:rPr>
          <w:rFonts w:ascii="Bahnschrift Light" w:hAnsi="Bahnschrift Light" w:cstheme="majorHAnsi"/>
          <w:iCs/>
          <w:sz w:val="18"/>
          <w:szCs w:val="18"/>
        </w:rPr>
        <w:t>niniejszego paragrafu</w:t>
      </w:r>
      <w:r w:rsidRPr="009B3F3D">
        <w:rPr>
          <w:rFonts w:ascii="Bahnschrift Light" w:hAnsi="Bahnschrift Light" w:cstheme="majorHAnsi"/>
          <w:iCs/>
          <w:sz w:val="18"/>
          <w:szCs w:val="18"/>
        </w:rPr>
        <w:t xml:space="preserve"> </w:t>
      </w:r>
      <w:r w:rsidRPr="009B3F3D">
        <w:rPr>
          <w:rFonts w:ascii="Bahnschrift Light" w:hAnsi="Bahnschrift Light" w:cstheme="majorHAnsi"/>
          <w:sz w:val="18"/>
          <w:szCs w:val="18"/>
        </w:rPr>
        <w:t xml:space="preserve">obejmuje również prawa autorskie majątkowe </w:t>
      </w:r>
      <w:r w:rsidR="00C5598E" w:rsidRPr="009B3F3D">
        <w:rPr>
          <w:rFonts w:ascii="Bahnschrift Light" w:hAnsi="Bahnschrift Light" w:cstheme="majorHAnsi"/>
          <w:sz w:val="18"/>
          <w:szCs w:val="18"/>
        </w:rPr>
        <w:t xml:space="preserve">których przekazanie </w:t>
      </w:r>
      <w:r w:rsidRPr="009B3F3D">
        <w:rPr>
          <w:rFonts w:ascii="Bahnschrift Light" w:hAnsi="Bahnschrift Light" w:cstheme="majorHAnsi"/>
          <w:sz w:val="18"/>
          <w:szCs w:val="18"/>
        </w:rPr>
        <w:t xml:space="preserve">Zamawiającemu </w:t>
      </w:r>
      <w:r w:rsidR="00C5598E" w:rsidRPr="009B3F3D">
        <w:rPr>
          <w:rFonts w:ascii="Bahnschrift Light" w:hAnsi="Bahnschrift Light" w:cstheme="majorHAnsi"/>
          <w:sz w:val="18"/>
          <w:szCs w:val="18"/>
        </w:rPr>
        <w:t xml:space="preserve">nastąpi automatycznie wraz z przekazaniem mu </w:t>
      </w:r>
      <w:r w:rsidRPr="009B3F3D">
        <w:rPr>
          <w:rFonts w:ascii="Bahnschrift Light" w:hAnsi="Bahnschrift Light" w:cstheme="majorHAnsi"/>
          <w:sz w:val="18"/>
          <w:szCs w:val="18"/>
        </w:rPr>
        <w:t>opracowa</w:t>
      </w:r>
      <w:r w:rsidR="00C5598E" w:rsidRPr="009B3F3D">
        <w:rPr>
          <w:rFonts w:ascii="Bahnschrift Light" w:hAnsi="Bahnschrift Light" w:cstheme="majorHAnsi"/>
          <w:sz w:val="18"/>
          <w:szCs w:val="18"/>
        </w:rPr>
        <w:t xml:space="preserve">ń </w:t>
      </w:r>
      <w:r w:rsidRPr="009B3F3D">
        <w:rPr>
          <w:rFonts w:ascii="Bahnschrift Light" w:hAnsi="Bahnschrift Light" w:cstheme="majorHAnsi"/>
          <w:sz w:val="18"/>
          <w:szCs w:val="18"/>
        </w:rPr>
        <w:t>wykonany</w:t>
      </w:r>
      <w:r w:rsidR="00C5598E" w:rsidRPr="009B3F3D">
        <w:rPr>
          <w:rFonts w:ascii="Bahnschrift Light" w:hAnsi="Bahnschrift Light" w:cstheme="majorHAnsi"/>
          <w:sz w:val="18"/>
          <w:szCs w:val="18"/>
        </w:rPr>
        <w:t>ch</w:t>
      </w:r>
      <w:r w:rsidRPr="009B3F3D">
        <w:rPr>
          <w:rFonts w:ascii="Bahnschrift Light" w:hAnsi="Bahnschrift Light" w:cstheme="majorHAnsi"/>
          <w:sz w:val="18"/>
          <w:szCs w:val="18"/>
        </w:rPr>
        <w:t xml:space="preserve"> przez Wykonawcę w czasie i po realizacji robót</w:t>
      </w:r>
      <w:r w:rsidR="0009597B" w:rsidRPr="009B3F3D">
        <w:rPr>
          <w:rFonts w:ascii="Bahnschrift Light" w:hAnsi="Bahnschrift Light" w:cstheme="majorHAnsi"/>
          <w:sz w:val="18"/>
          <w:szCs w:val="18"/>
        </w:rPr>
        <w:t xml:space="preserve"> objętych niniejszą Umową – Przedmiotu Umowy.</w:t>
      </w:r>
    </w:p>
    <w:p w14:paraId="66FD2706" w14:textId="77777777"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Wynagrodzenie</w:t>
      </w:r>
      <w:r w:rsidR="003046AF" w:rsidRPr="009B3F3D">
        <w:rPr>
          <w:rFonts w:ascii="Bahnschrift Light" w:hAnsi="Bahnschrift Light" w:cstheme="majorHAnsi"/>
          <w:sz w:val="18"/>
          <w:szCs w:val="18"/>
        </w:rPr>
        <w:t xml:space="preserve"> określone w §14 ust. 2</w:t>
      </w:r>
      <w:r w:rsidRPr="009B3F3D">
        <w:rPr>
          <w:rFonts w:ascii="Bahnschrift Light" w:hAnsi="Bahnschrift Light" w:cstheme="majorHAnsi"/>
          <w:sz w:val="18"/>
          <w:szCs w:val="18"/>
        </w:rPr>
        <w:t xml:space="preserve"> nie podlega waloryzacji z jakichkolwiek tytułów. </w:t>
      </w:r>
    </w:p>
    <w:p w14:paraId="79EB010C" w14:textId="77777777"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W przypadku zmiany procentowej stawki podatku VAT, kwota brutto wynagrodzenia Wykonawcy zostanie aneksem do niniejszej Umowy odpowiednio dostosowana w zakresie części niezafakturowanej.</w:t>
      </w:r>
    </w:p>
    <w:p w14:paraId="12B029CA" w14:textId="5E183973" w:rsidR="00B6547F"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Podstawą do wystawienia faktury</w:t>
      </w:r>
      <w:r w:rsidR="003046AF"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 xml:space="preserve"> jest</w:t>
      </w:r>
      <w:r w:rsidR="003046AF" w:rsidRPr="009B3F3D">
        <w:rPr>
          <w:rFonts w:ascii="Bahnschrift Light" w:hAnsi="Bahnschrift Light" w:cstheme="majorHAnsi"/>
          <w:sz w:val="18"/>
          <w:szCs w:val="18"/>
        </w:rPr>
        <w:t xml:space="preserve"> kompleksowe</w:t>
      </w:r>
      <w:r w:rsidRPr="009B3F3D">
        <w:rPr>
          <w:rFonts w:ascii="Bahnschrift Light" w:hAnsi="Bahnschrift Light" w:cstheme="majorHAnsi"/>
          <w:sz w:val="18"/>
          <w:szCs w:val="18"/>
        </w:rPr>
        <w:t xml:space="preserve"> </w:t>
      </w:r>
      <w:r w:rsidR="00431F03" w:rsidRPr="009B3F3D">
        <w:rPr>
          <w:rFonts w:ascii="Bahnschrift Light" w:hAnsi="Bahnschrift Light" w:cstheme="majorHAnsi"/>
          <w:sz w:val="18"/>
          <w:szCs w:val="18"/>
        </w:rPr>
        <w:t xml:space="preserve">(kompletne) </w:t>
      </w:r>
      <w:r w:rsidRPr="009B3F3D">
        <w:rPr>
          <w:rFonts w:ascii="Bahnschrift Light" w:hAnsi="Bahnschrift Light" w:cstheme="majorHAnsi"/>
          <w:sz w:val="18"/>
          <w:szCs w:val="18"/>
        </w:rPr>
        <w:t>wykonanie robót</w:t>
      </w:r>
      <w:r w:rsidR="003046AF" w:rsidRPr="009B3F3D">
        <w:rPr>
          <w:rFonts w:ascii="Bahnschrift Light" w:hAnsi="Bahnschrift Light" w:cstheme="majorHAnsi"/>
          <w:sz w:val="18"/>
          <w:szCs w:val="18"/>
        </w:rPr>
        <w:t xml:space="preserve"> objętych dan</w:t>
      </w:r>
      <w:r w:rsidR="00EF403D" w:rsidRPr="009B3F3D">
        <w:rPr>
          <w:rFonts w:ascii="Bahnschrift Light" w:hAnsi="Bahnschrift Light" w:cstheme="majorHAnsi"/>
          <w:sz w:val="18"/>
          <w:szCs w:val="18"/>
        </w:rPr>
        <w:t>ą fakturą,</w:t>
      </w:r>
      <w:r w:rsidR="00B6547F" w:rsidRPr="009B3F3D">
        <w:rPr>
          <w:rFonts w:ascii="Bahnschrift Light" w:hAnsi="Bahnschrift Light" w:cstheme="majorHAnsi"/>
          <w:sz w:val="18"/>
          <w:szCs w:val="18"/>
        </w:rPr>
        <w:t xml:space="preserve"> a nadto:</w:t>
      </w:r>
    </w:p>
    <w:p w14:paraId="0733E348" w14:textId="69D633E8" w:rsidR="00B6547F" w:rsidRPr="009B3F3D" w:rsidRDefault="00B6547F" w:rsidP="00A76E64">
      <w:pPr>
        <w:pStyle w:val="Akapitzlist"/>
        <w:shd w:val="clear" w:color="auto" w:fill="FFFFFF"/>
        <w:ind w:left="360"/>
        <w:jc w:val="both"/>
        <w:rPr>
          <w:rFonts w:ascii="Bahnschrift Light" w:hAnsi="Bahnschrift Light" w:cstheme="majorHAnsi"/>
          <w:sz w:val="18"/>
          <w:szCs w:val="18"/>
        </w:rPr>
      </w:pPr>
      <w:r w:rsidRPr="009B3F3D">
        <w:rPr>
          <w:rFonts w:ascii="Bahnschrift Light" w:hAnsi="Bahnschrift Light" w:cstheme="majorHAnsi"/>
          <w:sz w:val="18"/>
          <w:szCs w:val="18"/>
        </w:rPr>
        <w:t xml:space="preserve">- w przypadku płatności opisanej w § 14 ust. 2 lit a) niniejszej </w:t>
      </w:r>
      <w:r w:rsidR="00B55DB1" w:rsidRPr="009B3F3D">
        <w:rPr>
          <w:rFonts w:ascii="Bahnschrift Light" w:hAnsi="Bahnschrift Light" w:cstheme="majorHAnsi"/>
          <w:sz w:val="18"/>
          <w:szCs w:val="18"/>
        </w:rPr>
        <w:t>U</w:t>
      </w:r>
      <w:r w:rsidRPr="009B3F3D">
        <w:rPr>
          <w:rFonts w:ascii="Bahnschrift Light" w:hAnsi="Bahnschrift Light" w:cstheme="majorHAnsi"/>
          <w:sz w:val="18"/>
          <w:szCs w:val="18"/>
        </w:rPr>
        <w:t xml:space="preserve">mowy, po podpisaniu protokołu odbioru częściowego przez Strony, potwierdzonego bez zastrzeżeń przez Zamawiającego </w:t>
      </w:r>
      <w:r w:rsidR="00A76E64" w:rsidRPr="009B3F3D">
        <w:rPr>
          <w:rFonts w:ascii="Bahnschrift Light" w:hAnsi="Bahnschrift Light" w:cstheme="majorHAnsi"/>
          <w:sz w:val="18"/>
          <w:szCs w:val="18"/>
        </w:rPr>
        <w:t>oraz przekazaniu Zamawiającemu wykazu tych prac zgodnego z harmonogramem rzeczowo – finansowym;</w:t>
      </w:r>
      <w:r w:rsidRPr="009B3F3D">
        <w:rPr>
          <w:rFonts w:ascii="Bahnschrift Light" w:hAnsi="Bahnschrift Light" w:cstheme="majorHAnsi"/>
          <w:sz w:val="18"/>
          <w:szCs w:val="18"/>
        </w:rPr>
        <w:t xml:space="preserve"> </w:t>
      </w:r>
    </w:p>
    <w:p w14:paraId="7ACB42AC" w14:textId="5D51014D" w:rsidR="003B3903" w:rsidRPr="009B3F3D" w:rsidRDefault="00B6547F" w:rsidP="00A76E64">
      <w:pPr>
        <w:pStyle w:val="Akapitzlist"/>
        <w:shd w:val="clear" w:color="auto" w:fill="FFFFFF"/>
        <w:ind w:left="360"/>
        <w:jc w:val="both"/>
        <w:rPr>
          <w:rFonts w:ascii="Bahnschrift Light" w:hAnsi="Bahnschrift Light" w:cstheme="majorHAnsi"/>
          <w:sz w:val="18"/>
          <w:szCs w:val="18"/>
        </w:rPr>
      </w:pPr>
      <w:r w:rsidRPr="009B3F3D">
        <w:rPr>
          <w:rFonts w:ascii="Bahnschrift Light" w:hAnsi="Bahnschrift Light" w:cstheme="majorHAnsi"/>
          <w:sz w:val="18"/>
          <w:szCs w:val="18"/>
        </w:rPr>
        <w:t>- w przypadku płatności opisanej w § 14 ust. 2 lit b) niniejszej umowy, po przekazaniu Przedmiotu Umowy Zamawiającemu w terminach określonych w §3 ust. 7 niniejszej umowy  i podpisaniu protokołu odbioru końcowego przez Strony, potwierdzonego bez zastrzeżeń przez Zamawiającego</w:t>
      </w:r>
      <w:r w:rsidR="00EF403D"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 xml:space="preserve">oraz </w:t>
      </w:r>
      <w:r w:rsidR="00F57B9D" w:rsidRPr="009B3F3D">
        <w:rPr>
          <w:rFonts w:ascii="Bahnschrift Light" w:hAnsi="Bahnschrift Light" w:cstheme="majorHAnsi"/>
          <w:sz w:val="18"/>
          <w:szCs w:val="18"/>
        </w:rPr>
        <w:t>przez Inspektora Nadzoru ze strony Zamawiającego</w:t>
      </w:r>
      <w:r w:rsidR="007D056F" w:rsidRPr="009B3F3D">
        <w:rPr>
          <w:rFonts w:ascii="Bahnschrift Light" w:hAnsi="Bahnschrift Light" w:cstheme="majorHAnsi"/>
          <w:sz w:val="18"/>
          <w:szCs w:val="18"/>
        </w:rPr>
        <w:t xml:space="preserve"> i Kierownika Robót ze strony Wykonawcy</w:t>
      </w:r>
      <w:r w:rsidR="00F57B9D" w:rsidRPr="009B3F3D">
        <w:rPr>
          <w:rFonts w:ascii="Bahnschrift Light" w:hAnsi="Bahnschrift Light" w:cstheme="majorHAnsi"/>
          <w:sz w:val="18"/>
          <w:szCs w:val="18"/>
        </w:rPr>
        <w:t>.</w:t>
      </w:r>
    </w:p>
    <w:p w14:paraId="089D7A48" w14:textId="77777777"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 xml:space="preserve">W razie, gdy w trakcie realizacji Przedmiotu Umowy zajdzie konieczność wykonania prac dodatkowych, których Wykonawca nie mógł przewidzieć przed złożeniem oferty, podstawą ich realizacji i powierzenia ich wykonania Wykonawcy może być jedynie pisemny aneks do </w:t>
      </w:r>
      <w:r w:rsidR="003B3903" w:rsidRPr="009B3F3D">
        <w:rPr>
          <w:rFonts w:ascii="Bahnschrift Light" w:hAnsi="Bahnschrift Light" w:cstheme="majorHAnsi"/>
          <w:sz w:val="18"/>
          <w:szCs w:val="18"/>
        </w:rPr>
        <w:t>niniejszej U</w:t>
      </w:r>
      <w:r w:rsidRPr="009B3F3D">
        <w:rPr>
          <w:rFonts w:ascii="Bahnschrift Light" w:hAnsi="Bahnschrift Light" w:cstheme="majorHAnsi"/>
          <w:sz w:val="18"/>
          <w:szCs w:val="18"/>
        </w:rPr>
        <w:t>mowy, w którym Strony uzgodnią zakres tych prac, termin realizacji oraz przysługujące za nie dodatkowe wynagrodzenie Wykonawcy, wraz z ewentualnym przesunięciem terminu realizacji określonego w § 3 ust.1. niniejszej Umowy.</w:t>
      </w:r>
    </w:p>
    <w:p w14:paraId="768FCB91" w14:textId="77777777"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 xml:space="preserve">O wystąpieniu okoliczności, o których mowa w §14 ust.10 niniejszej Umowy Wykonawca powiadomi Zamawiającego przedstawiając Zamawiającemu przy powiadomieniu, wycenę dodatkowych robót. </w:t>
      </w:r>
    </w:p>
    <w:p w14:paraId="793BCC38" w14:textId="17033FB9" w:rsidR="003B3903"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Koszty związane z wykonaniem prac dodatkowych ponosi Zamawiający,</w:t>
      </w:r>
      <w:r w:rsidR="003B3903" w:rsidRPr="009B3F3D">
        <w:rPr>
          <w:rFonts w:ascii="Bahnschrift Light" w:hAnsi="Bahnschrift Light" w:cstheme="majorHAnsi"/>
          <w:sz w:val="18"/>
          <w:szCs w:val="18"/>
        </w:rPr>
        <w:t xml:space="preserve"> jednakże</w:t>
      </w:r>
      <w:r w:rsidRPr="009B3F3D">
        <w:rPr>
          <w:rFonts w:ascii="Bahnschrift Light" w:hAnsi="Bahnschrift Light" w:cstheme="majorHAnsi"/>
          <w:sz w:val="18"/>
          <w:szCs w:val="18"/>
        </w:rPr>
        <w:t xml:space="preserve"> po uprzednim ich </w:t>
      </w:r>
      <w:r w:rsidR="00675BEB" w:rsidRPr="009B3F3D">
        <w:rPr>
          <w:rFonts w:ascii="Bahnschrift Light" w:hAnsi="Bahnschrift Light" w:cstheme="majorHAnsi"/>
          <w:sz w:val="18"/>
          <w:szCs w:val="18"/>
        </w:rPr>
        <w:t>pisemnym</w:t>
      </w:r>
      <w:r w:rsidR="003B3903"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zaakceptowani</w:t>
      </w:r>
      <w:r w:rsidR="00675BEB" w:rsidRPr="009B3F3D">
        <w:rPr>
          <w:rFonts w:ascii="Bahnschrift Light" w:hAnsi="Bahnschrift Light" w:cstheme="majorHAnsi"/>
          <w:sz w:val="18"/>
          <w:szCs w:val="18"/>
        </w:rPr>
        <w:t>u</w:t>
      </w:r>
      <w:r w:rsidR="006F102E" w:rsidRPr="009B3F3D">
        <w:rPr>
          <w:rFonts w:ascii="Bahnschrift Light" w:hAnsi="Bahnschrift Light" w:cstheme="majorHAnsi"/>
          <w:sz w:val="18"/>
          <w:szCs w:val="18"/>
        </w:rPr>
        <w:t xml:space="preserve"> przez Zamawiającego</w:t>
      </w:r>
      <w:r w:rsidRPr="009B3F3D">
        <w:rPr>
          <w:rFonts w:ascii="Bahnschrift Light" w:hAnsi="Bahnschrift Light" w:cstheme="majorHAnsi"/>
          <w:sz w:val="18"/>
          <w:szCs w:val="18"/>
        </w:rPr>
        <w:t>.</w:t>
      </w:r>
    </w:p>
    <w:p w14:paraId="7BA741E3" w14:textId="77777777" w:rsidR="00675BEB"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lastRenderedPageBreak/>
        <w:t xml:space="preserve">Brak akceptacji kosztów wykonania prac dodatkowych przez Zamawiającego w terminie nie dłuższym niż 7 (siedem) dni od dnia doręczenia Zamawiającemu powiadomienia, o którym mowa  §14 ust. 11 niniejszej Umowy daje uprawnienie Zamawiającemu do odstąpienia od niniejszej </w:t>
      </w:r>
      <w:r w:rsidR="00675BEB" w:rsidRPr="009B3F3D">
        <w:rPr>
          <w:rFonts w:ascii="Bahnschrift Light" w:hAnsi="Bahnschrift Light" w:cstheme="majorHAnsi"/>
          <w:sz w:val="18"/>
          <w:szCs w:val="18"/>
        </w:rPr>
        <w:t>U</w:t>
      </w:r>
      <w:r w:rsidRPr="009B3F3D">
        <w:rPr>
          <w:rFonts w:ascii="Bahnschrift Light" w:hAnsi="Bahnschrift Light" w:cstheme="majorHAnsi"/>
          <w:sz w:val="18"/>
          <w:szCs w:val="18"/>
        </w:rPr>
        <w:t>mowy w zakresie prac, w którym występują prace dodatkowe, z przyczyn,  za  które ponosi odpowiedzialność Wykonawca.</w:t>
      </w:r>
    </w:p>
    <w:p w14:paraId="30D10E12" w14:textId="77777777" w:rsidR="00675BEB"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Zlecenie wykonania zamówień dodatkowych obejmujących prace dodatkowe i roboty dodatkowe, o których mowa powyżej, nastąpi w formie aneksu do mniejszej Umowy.</w:t>
      </w:r>
    </w:p>
    <w:p w14:paraId="4692DF8B" w14:textId="7F26025F" w:rsidR="00F57B9D" w:rsidRPr="009B3F3D" w:rsidRDefault="00F57B9D">
      <w:pPr>
        <w:pStyle w:val="Akapitzlist"/>
        <w:numPr>
          <w:ilvl w:val="0"/>
          <w:numId w:val="27"/>
        </w:num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 xml:space="preserve">Strony umowy uzgadniają, że płatności za wykonany </w:t>
      </w:r>
      <w:r w:rsidR="00675BEB" w:rsidRPr="009B3F3D">
        <w:rPr>
          <w:rFonts w:ascii="Bahnschrift Light" w:hAnsi="Bahnschrift Light" w:cstheme="majorHAnsi"/>
          <w:sz w:val="18"/>
          <w:szCs w:val="18"/>
        </w:rPr>
        <w:t>P</w:t>
      </w:r>
      <w:r w:rsidRPr="009B3F3D">
        <w:rPr>
          <w:rFonts w:ascii="Bahnschrift Light" w:hAnsi="Bahnschrift Light" w:cstheme="majorHAnsi"/>
          <w:sz w:val="18"/>
          <w:szCs w:val="18"/>
        </w:rPr>
        <w:t xml:space="preserve">rzedmiot </w:t>
      </w:r>
      <w:r w:rsidR="00675BEB" w:rsidRPr="009B3F3D">
        <w:rPr>
          <w:rFonts w:ascii="Bahnschrift Light" w:hAnsi="Bahnschrift Light" w:cstheme="majorHAnsi"/>
          <w:sz w:val="18"/>
          <w:szCs w:val="18"/>
        </w:rPr>
        <w:t>U</w:t>
      </w:r>
      <w:r w:rsidRPr="009B3F3D">
        <w:rPr>
          <w:rFonts w:ascii="Bahnschrift Light" w:hAnsi="Bahnschrift Light" w:cstheme="majorHAnsi"/>
          <w:sz w:val="18"/>
          <w:szCs w:val="18"/>
        </w:rPr>
        <w:t xml:space="preserve">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w:t>
      </w:r>
      <w:r w:rsidR="001A7580" w:rsidRPr="009B3F3D">
        <w:rPr>
          <w:rFonts w:ascii="Bahnschrift Light" w:hAnsi="Bahnschrift Light" w:cstheme="majorHAnsi"/>
          <w:sz w:val="18"/>
          <w:szCs w:val="18"/>
        </w:rPr>
        <w:t xml:space="preserve">Wykonawcy </w:t>
      </w:r>
      <w:r w:rsidRPr="009B3F3D">
        <w:rPr>
          <w:rFonts w:ascii="Bahnschrift Light" w:hAnsi="Bahnschrift Light" w:cstheme="majorHAnsi"/>
          <w:sz w:val="18"/>
          <w:szCs w:val="18"/>
        </w:rPr>
        <w:t xml:space="preserve">na ww. liście będzie podstawą do wstrzymania płatności do czasu pojawienia się numeru konta bankowego </w:t>
      </w:r>
      <w:r w:rsidR="001A7580" w:rsidRPr="009B3F3D">
        <w:rPr>
          <w:rFonts w:ascii="Bahnschrift Light" w:hAnsi="Bahnschrift Light" w:cstheme="majorHAnsi"/>
          <w:sz w:val="18"/>
          <w:szCs w:val="18"/>
        </w:rPr>
        <w:t xml:space="preserve">Wykonawcy, </w:t>
      </w:r>
      <w:r w:rsidRPr="009B3F3D">
        <w:rPr>
          <w:rFonts w:ascii="Bahnschrift Light" w:hAnsi="Bahnschrift Light" w:cstheme="majorHAnsi"/>
          <w:sz w:val="18"/>
          <w:szCs w:val="18"/>
        </w:rPr>
        <w:t>na liście lub wskazania numeru innego konta bankowego</w:t>
      </w:r>
      <w:r w:rsidR="001A7580" w:rsidRPr="009B3F3D">
        <w:rPr>
          <w:rFonts w:ascii="Bahnschrift Light" w:hAnsi="Bahnschrift Light" w:cstheme="majorHAnsi"/>
          <w:sz w:val="18"/>
          <w:szCs w:val="18"/>
        </w:rPr>
        <w:t xml:space="preserve"> Wykonawcy</w:t>
      </w:r>
      <w:r w:rsidRPr="009B3F3D">
        <w:rPr>
          <w:rFonts w:ascii="Bahnschrift Light" w:hAnsi="Bahnschrift Light" w:cstheme="majorHAnsi"/>
          <w:sz w:val="18"/>
          <w:szCs w:val="18"/>
        </w:rPr>
        <w:t xml:space="preserve">, które na liście widnieje. Płatność zostanie dokonana wówczas w ciągu </w:t>
      </w:r>
      <w:r w:rsidR="001A7580" w:rsidRPr="009B3F3D">
        <w:rPr>
          <w:rFonts w:ascii="Bahnschrift Light" w:hAnsi="Bahnschrift Light" w:cstheme="majorHAnsi"/>
          <w:sz w:val="18"/>
          <w:szCs w:val="18"/>
        </w:rPr>
        <w:t>7</w:t>
      </w:r>
      <w:r w:rsidRPr="009B3F3D">
        <w:rPr>
          <w:rFonts w:ascii="Bahnschrift Light" w:hAnsi="Bahnschrift Light" w:cstheme="majorHAnsi"/>
          <w:sz w:val="18"/>
          <w:szCs w:val="18"/>
        </w:rPr>
        <w:t xml:space="preserve"> (</w:t>
      </w:r>
      <w:r w:rsidR="001A7580" w:rsidRPr="009B3F3D">
        <w:rPr>
          <w:rFonts w:ascii="Bahnschrift Light" w:hAnsi="Bahnschrift Light" w:cstheme="majorHAnsi"/>
          <w:sz w:val="18"/>
          <w:szCs w:val="18"/>
        </w:rPr>
        <w:t>siedmiu</w:t>
      </w:r>
      <w:r w:rsidRPr="009B3F3D">
        <w:rPr>
          <w:rFonts w:ascii="Bahnschrift Light" w:hAnsi="Bahnschrift Light" w:cstheme="majorHAnsi"/>
          <w:sz w:val="18"/>
          <w:szCs w:val="18"/>
        </w:rPr>
        <w:t>) dni roboczych:</w:t>
      </w:r>
    </w:p>
    <w:p w14:paraId="0B96AABF" w14:textId="369805FC" w:rsidR="00F57B9D" w:rsidRPr="009B3F3D" w:rsidRDefault="00F57B9D" w:rsidP="00D45098">
      <w:pPr>
        <w:shd w:val="clear" w:color="auto" w:fill="FFFFFF"/>
        <w:tabs>
          <w:tab w:val="left" w:pos="426"/>
        </w:tabs>
        <w:jc w:val="both"/>
        <w:rPr>
          <w:rFonts w:ascii="Bahnschrift Light" w:hAnsi="Bahnschrift Light" w:cstheme="majorHAnsi"/>
          <w:sz w:val="18"/>
          <w:szCs w:val="18"/>
        </w:rPr>
      </w:pPr>
      <w:r w:rsidRPr="009B3F3D">
        <w:rPr>
          <w:rFonts w:ascii="Bahnschrift Light" w:hAnsi="Bahnschrift Light" w:cstheme="majorHAnsi"/>
          <w:sz w:val="18"/>
          <w:szCs w:val="18"/>
        </w:rPr>
        <w:t xml:space="preserve">- od dnia pojawienia się numeru konta </w:t>
      </w:r>
      <w:r w:rsidR="001A7580" w:rsidRPr="009B3F3D">
        <w:rPr>
          <w:rFonts w:ascii="Bahnschrift Light" w:hAnsi="Bahnschrift Light" w:cstheme="majorHAnsi"/>
          <w:sz w:val="18"/>
          <w:szCs w:val="18"/>
        </w:rPr>
        <w:t xml:space="preserve">Wykonawcy </w:t>
      </w:r>
      <w:r w:rsidRPr="009B3F3D">
        <w:rPr>
          <w:rFonts w:ascii="Bahnschrift Light" w:hAnsi="Bahnschrift Light" w:cstheme="majorHAnsi"/>
          <w:sz w:val="18"/>
          <w:szCs w:val="18"/>
        </w:rPr>
        <w:t xml:space="preserve">na „białej liście podatników VAT” </w:t>
      </w:r>
    </w:p>
    <w:p w14:paraId="2E210D4C" w14:textId="77777777" w:rsidR="00F57B9D" w:rsidRPr="009B3F3D" w:rsidRDefault="00F57B9D" w:rsidP="00D45098">
      <w:pPr>
        <w:shd w:val="clear" w:color="auto" w:fill="FFFFFF"/>
        <w:tabs>
          <w:tab w:val="left" w:pos="426"/>
        </w:tabs>
        <w:jc w:val="both"/>
        <w:rPr>
          <w:rFonts w:ascii="Bahnschrift Light" w:hAnsi="Bahnschrift Light" w:cstheme="majorHAnsi"/>
          <w:sz w:val="18"/>
          <w:szCs w:val="18"/>
        </w:rPr>
      </w:pPr>
      <w:r w:rsidRPr="009B3F3D">
        <w:rPr>
          <w:rFonts w:ascii="Bahnschrift Light" w:hAnsi="Bahnschrift Light" w:cstheme="majorHAnsi"/>
          <w:sz w:val="18"/>
          <w:szCs w:val="18"/>
        </w:rPr>
        <w:t xml:space="preserve">lub </w:t>
      </w:r>
    </w:p>
    <w:p w14:paraId="4507E105" w14:textId="29759C69" w:rsidR="00F57B9D" w:rsidRPr="009B3F3D" w:rsidRDefault="00F57B9D" w:rsidP="00D45098">
      <w:pPr>
        <w:shd w:val="clear" w:color="auto" w:fill="FFFFFF"/>
        <w:tabs>
          <w:tab w:val="left" w:pos="426"/>
        </w:tabs>
        <w:jc w:val="both"/>
        <w:rPr>
          <w:rFonts w:ascii="Bahnschrift Light" w:hAnsi="Bahnschrift Light" w:cstheme="majorHAnsi"/>
          <w:sz w:val="18"/>
          <w:szCs w:val="18"/>
        </w:rPr>
      </w:pPr>
      <w:r w:rsidRPr="009B3F3D">
        <w:rPr>
          <w:rFonts w:ascii="Bahnschrift Light" w:hAnsi="Bahnschrift Light" w:cstheme="majorHAnsi"/>
          <w:sz w:val="18"/>
          <w:szCs w:val="18"/>
        </w:rPr>
        <w:t xml:space="preserve">- od dnia wskazania innego numeru konta </w:t>
      </w:r>
      <w:r w:rsidR="001A7580" w:rsidRPr="009B3F3D">
        <w:rPr>
          <w:rFonts w:ascii="Bahnschrift Light" w:hAnsi="Bahnschrift Light" w:cstheme="majorHAnsi"/>
          <w:sz w:val="18"/>
          <w:szCs w:val="18"/>
        </w:rPr>
        <w:t xml:space="preserve">Wykonawcy </w:t>
      </w:r>
      <w:r w:rsidRPr="009B3F3D">
        <w:rPr>
          <w:rFonts w:ascii="Bahnschrift Light" w:hAnsi="Bahnschrift Light" w:cstheme="majorHAnsi"/>
          <w:sz w:val="18"/>
          <w:szCs w:val="18"/>
        </w:rPr>
        <w:t xml:space="preserve">widniejącego na liście. </w:t>
      </w:r>
    </w:p>
    <w:p w14:paraId="5A50506F" w14:textId="17230881" w:rsidR="00F57B9D" w:rsidRPr="009B3F3D" w:rsidRDefault="00F57B9D" w:rsidP="00D45098">
      <w:pPr>
        <w:shd w:val="clear" w:color="auto" w:fill="FFFFFF"/>
        <w:tabs>
          <w:tab w:val="left" w:pos="426"/>
        </w:tabs>
        <w:jc w:val="both"/>
        <w:rPr>
          <w:rFonts w:ascii="Bahnschrift Light" w:hAnsi="Bahnschrift Light" w:cstheme="majorHAnsi"/>
          <w:sz w:val="18"/>
          <w:szCs w:val="18"/>
        </w:rPr>
      </w:pPr>
      <w:r w:rsidRPr="009B3F3D">
        <w:rPr>
          <w:rFonts w:ascii="Bahnschrift Light" w:hAnsi="Bahnschrift Light" w:cstheme="majorHAnsi"/>
          <w:sz w:val="18"/>
          <w:szCs w:val="18"/>
        </w:rPr>
        <w:t xml:space="preserve">Jednocześnie Wykonawca oświadcza, że właściwym dla Niego urzędem skarbowym jest: </w:t>
      </w:r>
      <w:r w:rsidR="00FF08CE" w:rsidRPr="009B3F3D">
        <w:rPr>
          <w:rFonts w:ascii="Bahnschrift Light" w:hAnsi="Bahnschrift Light" w:cstheme="majorHAnsi"/>
          <w:sz w:val="18"/>
          <w:szCs w:val="18"/>
        </w:rPr>
        <w:t>______________________________________________________________________________</w:t>
      </w:r>
    </w:p>
    <w:p w14:paraId="562AA770" w14:textId="77777777" w:rsidR="00F57B9D" w:rsidRPr="009B3F3D" w:rsidRDefault="00F57B9D" w:rsidP="00D45098">
      <w:pPr>
        <w:shd w:val="clear" w:color="auto" w:fill="FFFFFF"/>
        <w:tabs>
          <w:tab w:val="left" w:pos="426"/>
        </w:tabs>
        <w:jc w:val="both"/>
        <w:rPr>
          <w:rFonts w:ascii="Bahnschrift Light" w:hAnsi="Bahnschrift Light" w:cstheme="majorHAnsi"/>
          <w:sz w:val="18"/>
          <w:szCs w:val="18"/>
        </w:rPr>
      </w:pPr>
      <w:r w:rsidRPr="009B3F3D">
        <w:rPr>
          <w:rFonts w:ascii="Bahnschrift Light" w:hAnsi="Bahnschrift Light" w:cstheme="majorHAnsi"/>
          <w:sz w:val="18"/>
          <w:szCs w:val="18"/>
        </w:rPr>
        <w:t>[DANE URZĘDU SKARBOWEGO Z ADRESEM]</w:t>
      </w:r>
    </w:p>
    <w:p w14:paraId="3D6649DB" w14:textId="30A7A0E7" w:rsidR="00F57B9D" w:rsidRPr="009B3F3D" w:rsidRDefault="00F57B9D">
      <w:pPr>
        <w:pStyle w:val="Akapitzlist"/>
        <w:numPr>
          <w:ilvl w:val="0"/>
          <w:numId w:val="27"/>
        </w:numPr>
        <w:shd w:val="clear" w:color="auto" w:fill="FFFFFF"/>
        <w:tabs>
          <w:tab w:val="left" w:pos="426"/>
        </w:tabs>
        <w:jc w:val="both"/>
        <w:rPr>
          <w:rFonts w:ascii="Bahnschrift Light" w:hAnsi="Bahnschrift Light" w:cstheme="majorHAnsi"/>
          <w:sz w:val="18"/>
          <w:szCs w:val="18"/>
        </w:rPr>
      </w:pPr>
      <w:r w:rsidRPr="009B3F3D">
        <w:rPr>
          <w:rFonts w:ascii="Bahnschrift Light" w:hAnsi="Bahnschrift Light" w:cstheme="majorHAnsi"/>
          <w:sz w:val="18"/>
          <w:szCs w:val="18"/>
        </w:rPr>
        <w:t>Wykonawca nie może bez uprzedniej zgody Zamawiającego, wyrażonej pod rygorem nieważności w formie pisemnej, dokonać przelewu jakichkolwiek wierzytelności wobec Zamawiającego wynikających z niniejszej umowy.</w:t>
      </w:r>
    </w:p>
    <w:p w14:paraId="182C2C0E" w14:textId="651DF4FF" w:rsidR="00F57B9D" w:rsidRPr="009B3F3D" w:rsidRDefault="00F57B9D">
      <w:pPr>
        <w:numPr>
          <w:ilvl w:val="0"/>
          <w:numId w:val="27"/>
        </w:numPr>
        <w:shd w:val="clear" w:color="auto" w:fill="FFFFFF"/>
        <w:tabs>
          <w:tab w:val="left" w:pos="426"/>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Wypłata jakichkolwiek zaliczek na poczet wynagrodzenia  jest wykluczona.</w:t>
      </w:r>
    </w:p>
    <w:p w14:paraId="494CC5B6" w14:textId="77777777" w:rsidR="00CA2668" w:rsidRPr="009B3F3D" w:rsidRDefault="00CA2668" w:rsidP="00CA2668">
      <w:pPr>
        <w:shd w:val="clear" w:color="auto" w:fill="FFFFFF"/>
        <w:tabs>
          <w:tab w:val="left" w:pos="426"/>
        </w:tabs>
        <w:ind w:left="284"/>
        <w:jc w:val="both"/>
        <w:rPr>
          <w:rFonts w:ascii="Bahnschrift Light" w:eastAsia="MS Mincho;ＭＳ 明朝" w:hAnsi="Bahnschrift Light" w:cstheme="majorHAnsi"/>
          <w:sz w:val="18"/>
          <w:szCs w:val="18"/>
        </w:rPr>
      </w:pPr>
    </w:p>
    <w:p w14:paraId="2AF377AD"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15.</w:t>
      </w:r>
    </w:p>
    <w:p w14:paraId="5942FED7"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Zabezpieczenie należytego wykonania umowy.</w:t>
      </w:r>
    </w:p>
    <w:p w14:paraId="79733C3B" w14:textId="0F5889EE" w:rsidR="00F57B9D" w:rsidRPr="009B3F3D" w:rsidRDefault="00F57B9D">
      <w:pPr>
        <w:pStyle w:val="Akapitzlist"/>
        <w:numPr>
          <w:ilvl w:val="0"/>
          <w:numId w:val="40"/>
        </w:numPr>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Zabezpieczenie należytego wykonania umowy w wysokości </w:t>
      </w:r>
      <w:r w:rsidR="008A0875" w:rsidRPr="009B3F3D">
        <w:rPr>
          <w:rFonts w:ascii="Bahnschrift Light" w:hAnsi="Bahnschrift Light" w:cstheme="majorHAnsi"/>
          <w:sz w:val="18"/>
          <w:szCs w:val="18"/>
        </w:rPr>
        <w:t>5</w:t>
      </w:r>
      <w:r w:rsidRPr="009B3F3D">
        <w:rPr>
          <w:rFonts w:ascii="Bahnschrift Light" w:hAnsi="Bahnschrift Light" w:cstheme="majorHAnsi"/>
          <w:sz w:val="18"/>
          <w:szCs w:val="18"/>
        </w:rPr>
        <w:t xml:space="preserve">% </w:t>
      </w:r>
      <w:r w:rsidRPr="009B3F3D">
        <w:rPr>
          <w:rFonts w:ascii="Bahnschrift Light" w:hAnsi="Bahnschrift Light" w:cstheme="majorHAnsi"/>
          <w:sz w:val="18"/>
          <w:szCs w:val="18"/>
          <w:lang w:eastAsia="pl-PL"/>
        </w:rPr>
        <w:t xml:space="preserve"> </w:t>
      </w:r>
      <w:r w:rsidR="00DC58BF" w:rsidRPr="009B3F3D">
        <w:rPr>
          <w:rFonts w:ascii="Bahnschrift Light" w:hAnsi="Bahnschrift Light" w:cstheme="majorHAnsi"/>
          <w:sz w:val="18"/>
          <w:szCs w:val="18"/>
          <w:lang w:eastAsia="pl-PL"/>
        </w:rPr>
        <w:t>(</w:t>
      </w:r>
      <w:r w:rsidR="008A0875" w:rsidRPr="009B3F3D">
        <w:rPr>
          <w:rFonts w:ascii="Bahnschrift Light" w:hAnsi="Bahnschrift Light" w:cstheme="majorHAnsi"/>
          <w:sz w:val="18"/>
          <w:szCs w:val="18"/>
          <w:lang w:eastAsia="pl-PL"/>
        </w:rPr>
        <w:t>pięć</w:t>
      </w:r>
      <w:r w:rsidR="00DC58BF" w:rsidRPr="009B3F3D">
        <w:rPr>
          <w:rFonts w:ascii="Bahnschrift Light" w:hAnsi="Bahnschrift Light" w:cstheme="majorHAnsi"/>
          <w:sz w:val="18"/>
          <w:szCs w:val="18"/>
          <w:lang w:eastAsia="pl-PL"/>
        </w:rPr>
        <w:t xml:space="preserve"> procent) </w:t>
      </w:r>
      <w:r w:rsidRPr="009B3F3D">
        <w:rPr>
          <w:rFonts w:ascii="Bahnschrift Light" w:hAnsi="Bahnschrift Light" w:cstheme="majorHAnsi"/>
          <w:sz w:val="18"/>
          <w:szCs w:val="18"/>
        </w:rPr>
        <w:t xml:space="preserve">wynagrodzenia </w:t>
      </w:r>
      <w:r w:rsidR="0082621E" w:rsidRPr="009B3F3D">
        <w:rPr>
          <w:rFonts w:ascii="Bahnschrift Light" w:hAnsi="Bahnschrift Light" w:cstheme="majorHAnsi"/>
          <w:sz w:val="18"/>
          <w:szCs w:val="18"/>
        </w:rPr>
        <w:t xml:space="preserve">ryczałtowego </w:t>
      </w:r>
      <w:r w:rsidRPr="009B3F3D">
        <w:rPr>
          <w:rFonts w:ascii="Bahnschrift Light" w:hAnsi="Bahnschrift Light" w:cstheme="majorHAnsi"/>
          <w:sz w:val="18"/>
          <w:szCs w:val="18"/>
        </w:rPr>
        <w:t>brutto wskazanego w §14 ust.2 niniejszej Umowy</w:t>
      </w:r>
      <w:r w:rsidRPr="009B3F3D">
        <w:rPr>
          <w:rFonts w:ascii="Bahnschrift Light" w:hAnsi="Bahnschrift Light" w:cstheme="majorHAnsi"/>
          <w:sz w:val="18"/>
          <w:szCs w:val="18"/>
          <w:lang w:eastAsia="pl-PL"/>
        </w:rPr>
        <w:t xml:space="preserve"> i wynosi: </w:t>
      </w:r>
      <w:r w:rsidR="00FF08CE" w:rsidRPr="009B3F3D">
        <w:rPr>
          <w:rFonts w:ascii="Bahnschrift Light" w:hAnsi="Bahnschrift Light" w:cstheme="majorHAnsi"/>
          <w:sz w:val="18"/>
          <w:szCs w:val="18"/>
          <w:lang w:eastAsia="pl-PL"/>
        </w:rPr>
        <w:t>_________</w:t>
      </w:r>
      <w:r w:rsidRPr="009B3F3D">
        <w:rPr>
          <w:rFonts w:ascii="Bahnschrift Light" w:hAnsi="Bahnschrift Light" w:cstheme="majorHAnsi"/>
          <w:sz w:val="18"/>
          <w:szCs w:val="18"/>
          <w:lang w:eastAsia="pl-PL"/>
        </w:rPr>
        <w:t xml:space="preserve"> (słownie: </w:t>
      </w:r>
      <w:r w:rsidR="000F042C" w:rsidRPr="009B3F3D">
        <w:rPr>
          <w:rFonts w:ascii="Bahnschrift Light" w:hAnsi="Bahnschrift Light" w:cstheme="majorHAnsi"/>
          <w:sz w:val="18"/>
          <w:szCs w:val="18"/>
          <w:lang w:eastAsia="pl-PL"/>
        </w:rPr>
        <w:t>____________________________</w:t>
      </w:r>
      <w:r w:rsidRPr="009B3F3D">
        <w:rPr>
          <w:rFonts w:ascii="Bahnschrift Light" w:hAnsi="Bahnschrift Light" w:cstheme="majorHAnsi"/>
          <w:sz w:val="18"/>
          <w:szCs w:val="18"/>
          <w:lang w:eastAsia="pl-PL"/>
        </w:rPr>
        <w:t xml:space="preserve">) i zostało wniesione w formie </w:t>
      </w:r>
      <w:r w:rsidR="000F042C" w:rsidRPr="009B3F3D">
        <w:rPr>
          <w:rFonts w:ascii="Bahnschrift Light" w:hAnsi="Bahnschrift Light" w:cstheme="majorHAnsi"/>
          <w:sz w:val="18"/>
          <w:szCs w:val="18"/>
          <w:lang w:eastAsia="pl-PL"/>
        </w:rPr>
        <w:t>_________________________</w:t>
      </w:r>
      <w:r w:rsidRPr="009B3F3D">
        <w:rPr>
          <w:rFonts w:ascii="Bahnschrift Light" w:hAnsi="Bahnschrift Light" w:cstheme="majorHAnsi"/>
          <w:sz w:val="18"/>
          <w:szCs w:val="18"/>
          <w:lang w:eastAsia="pl-PL"/>
        </w:rPr>
        <w:t xml:space="preserve"> przed podpisaniem niniejszej Umowy.</w:t>
      </w:r>
    </w:p>
    <w:p w14:paraId="31111724" w14:textId="04B529F4" w:rsidR="009B073B" w:rsidRPr="009B3F3D" w:rsidRDefault="00F57B9D">
      <w:pPr>
        <w:pStyle w:val="Akapitzlist"/>
        <w:numPr>
          <w:ilvl w:val="0"/>
          <w:numId w:val="40"/>
        </w:numPr>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Złożone przez Wykonawcę Zamawiającemu zabezpieczenie należytego wykonania </w:t>
      </w:r>
      <w:r w:rsidR="0082621E" w:rsidRPr="009B3F3D">
        <w:rPr>
          <w:rFonts w:ascii="Bahnschrift Light" w:hAnsi="Bahnschrift Light" w:cstheme="majorHAnsi"/>
          <w:sz w:val="18"/>
          <w:szCs w:val="18"/>
          <w:lang w:eastAsia="pl-PL"/>
        </w:rPr>
        <w:t>U</w:t>
      </w:r>
      <w:r w:rsidRPr="009B3F3D">
        <w:rPr>
          <w:rFonts w:ascii="Bahnschrift Light" w:hAnsi="Bahnschrift Light" w:cstheme="majorHAnsi"/>
          <w:sz w:val="18"/>
          <w:szCs w:val="18"/>
          <w:lang w:eastAsia="pl-PL"/>
        </w:rPr>
        <w:t xml:space="preserve">mowy zwane dalej „zabezpieczeniem”, służy pokryciu roszczeń Zamawiającego z tytułu niewykonania lub nienależytego wykonania </w:t>
      </w:r>
      <w:r w:rsidR="0082621E" w:rsidRPr="009B3F3D">
        <w:rPr>
          <w:rFonts w:ascii="Bahnschrift Light" w:hAnsi="Bahnschrift Light" w:cstheme="majorHAnsi"/>
          <w:sz w:val="18"/>
          <w:szCs w:val="18"/>
          <w:lang w:eastAsia="pl-PL"/>
        </w:rPr>
        <w:t>niniejszej U</w:t>
      </w:r>
      <w:r w:rsidRPr="009B3F3D">
        <w:rPr>
          <w:rFonts w:ascii="Bahnschrift Light" w:hAnsi="Bahnschrift Light" w:cstheme="majorHAnsi"/>
          <w:sz w:val="18"/>
          <w:szCs w:val="18"/>
          <w:lang w:eastAsia="pl-PL"/>
        </w:rPr>
        <w:t>mowy (w tym kar umownych) oraz pokryciu roszczeń z tytułu rękojmi i gwarancji.</w:t>
      </w:r>
    </w:p>
    <w:p w14:paraId="339C8AB1" w14:textId="46939356" w:rsidR="009B073B" w:rsidRPr="009B3F3D" w:rsidRDefault="009B073B">
      <w:pPr>
        <w:pStyle w:val="Akapitzlist"/>
        <w:numPr>
          <w:ilvl w:val="0"/>
          <w:numId w:val="40"/>
        </w:numPr>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Zabezpieczenie wnosi się w formach określonych w art. 450 ust. 1 ustawy z dnia 29 stycznia 2004 r. Prawo zamówień publicznych  (Dz.U.2021.1129 </w:t>
      </w:r>
      <w:proofErr w:type="spellStart"/>
      <w:r w:rsidRPr="009B3F3D">
        <w:rPr>
          <w:rFonts w:ascii="Bahnschrift Light" w:hAnsi="Bahnschrift Light" w:cstheme="majorHAnsi"/>
          <w:sz w:val="18"/>
          <w:szCs w:val="18"/>
          <w:lang w:eastAsia="pl-PL"/>
        </w:rPr>
        <w:t>t.j</w:t>
      </w:r>
      <w:proofErr w:type="spellEnd"/>
      <w:r w:rsidRPr="009B3F3D">
        <w:rPr>
          <w:rFonts w:ascii="Bahnschrift Light" w:hAnsi="Bahnschrift Light" w:cstheme="majorHAnsi"/>
          <w:sz w:val="18"/>
          <w:szCs w:val="18"/>
          <w:lang w:eastAsia="pl-PL"/>
        </w:rPr>
        <w:t>. z dnia 2021.06.24 ze zm.).</w:t>
      </w:r>
    </w:p>
    <w:p w14:paraId="620C7E3D" w14:textId="6211777D" w:rsidR="00F57B9D" w:rsidRPr="009B3F3D" w:rsidRDefault="00F57B9D">
      <w:pPr>
        <w:pStyle w:val="Akapitzlist"/>
        <w:numPr>
          <w:ilvl w:val="0"/>
          <w:numId w:val="40"/>
        </w:numPr>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Z wniesionej przez Wykonawcę całkowitej kwoty zabezpieczenia określonego w §15 ust. 1 powyżej, należytego wykonania umowy:</w:t>
      </w:r>
    </w:p>
    <w:p w14:paraId="1453C5BA" w14:textId="59A9DA34" w:rsidR="00F57B9D" w:rsidRPr="009B3F3D" w:rsidRDefault="00F57B9D" w:rsidP="0084239D">
      <w:pPr>
        <w:pStyle w:val="Akapitzlist"/>
        <w:numPr>
          <w:ilvl w:val="0"/>
          <w:numId w:val="55"/>
        </w:numPr>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70% zostanie zwolnione w ciągu 30 (trzydziestu) dni po podpisaniu przez Zamawiającego końcowego protokołu odbioru całego </w:t>
      </w:r>
      <w:r w:rsidR="00014BE0" w:rsidRPr="009B3F3D">
        <w:rPr>
          <w:rFonts w:ascii="Bahnschrift Light" w:hAnsi="Bahnschrift Light" w:cstheme="majorHAnsi"/>
          <w:sz w:val="18"/>
          <w:szCs w:val="18"/>
          <w:lang w:eastAsia="pl-PL"/>
        </w:rPr>
        <w:t>P</w:t>
      </w:r>
      <w:r w:rsidRPr="009B3F3D">
        <w:rPr>
          <w:rFonts w:ascii="Bahnschrift Light" w:hAnsi="Bahnschrift Light" w:cstheme="majorHAnsi"/>
          <w:sz w:val="18"/>
          <w:szCs w:val="18"/>
          <w:lang w:eastAsia="pl-PL"/>
        </w:rPr>
        <w:t xml:space="preserve">rzedmiotu </w:t>
      </w:r>
      <w:r w:rsidR="0017615B" w:rsidRPr="009B3F3D">
        <w:rPr>
          <w:rFonts w:ascii="Bahnschrift Light" w:hAnsi="Bahnschrift Light" w:cstheme="majorHAnsi"/>
          <w:sz w:val="18"/>
          <w:szCs w:val="18"/>
          <w:lang w:eastAsia="pl-PL"/>
        </w:rPr>
        <w:t>U</w:t>
      </w:r>
      <w:r w:rsidRPr="009B3F3D">
        <w:rPr>
          <w:rFonts w:ascii="Bahnschrift Light" w:hAnsi="Bahnschrift Light" w:cstheme="majorHAnsi"/>
          <w:sz w:val="18"/>
          <w:szCs w:val="18"/>
          <w:lang w:eastAsia="pl-PL"/>
        </w:rPr>
        <w:t>mowy</w:t>
      </w:r>
      <w:r w:rsidR="0017615B" w:rsidRPr="009B3F3D">
        <w:rPr>
          <w:rFonts w:ascii="Bahnschrift Light" w:hAnsi="Bahnschrift Light" w:cstheme="majorHAnsi"/>
          <w:sz w:val="18"/>
          <w:szCs w:val="18"/>
          <w:lang w:eastAsia="pl-PL"/>
        </w:rPr>
        <w:t xml:space="preserve"> (po kompleksowej realizacji przez Wykonawcę </w:t>
      </w:r>
      <w:r w:rsidR="00EF403D" w:rsidRPr="009B3F3D">
        <w:rPr>
          <w:rFonts w:ascii="Bahnschrift Light" w:hAnsi="Bahnschrift Light" w:cstheme="majorHAnsi"/>
          <w:sz w:val="18"/>
          <w:szCs w:val="18"/>
          <w:lang w:eastAsia="pl-PL"/>
        </w:rPr>
        <w:t>Przedmiotu Umowy</w:t>
      </w:r>
      <w:r w:rsidR="00402168" w:rsidRPr="009B3F3D">
        <w:rPr>
          <w:rFonts w:ascii="Bahnschrift Light" w:hAnsi="Bahnschrift Light" w:cstheme="majorHAnsi"/>
          <w:sz w:val="18"/>
          <w:szCs w:val="18"/>
          <w:lang w:eastAsia="pl-PL"/>
        </w:rPr>
        <w:t>)</w:t>
      </w:r>
      <w:r w:rsidR="0017615B" w:rsidRPr="009B3F3D">
        <w:rPr>
          <w:rFonts w:ascii="Bahnschrift Light" w:hAnsi="Bahnschrift Light" w:cstheme="majorHAnsi"/>
          <w:sz w:val="18"/>
          <w:szCs w:val="18"/>
          <w:lang w:eastAsia="pl-PL"/>
        </w:rPr>
        <w:t xml:space="preserve">, </w:t>
      </w:r>
      <w:r w:rsidR="00014BE0" w:rsidRPr="009B3F3D">
        <w:rPr>
          <w:rFonts w:ascii="Bahnschrift Light" w:hAnsi="Bahnschrift Light" w:cstheme="majorHAnsi"/>
          <w:sz w:val="18"/>
          <w:szCs w:val="18"/>
          <w:lang w:eastAsia="pl-PL"/>
        </w:rPr>
        <w:t xml:space="preserve">nie wcześniej jednak niż </w:t>
      </w:r>
      <w:r w:rsidRPr="009B3F3D">
        <w:rPr>
          <w:rFonts w:ascii="Bahnschrift Light" w:hAnsi="Bahnschrift Light" w:cstheme="majorHAnsi"/>
          <w:sz w:val="18"/>
          <w:szCs w:val="18"/>
          <w:lang w:eastAsia="pl-PL"/>
        </w:rPr>
        <w:t xml:space="preserve">w terminie 30 </w:t>
      </w:r>
      <w:r w:rsidR="00A76E64" w:rsidRPr="009B3F3D">
        <w:rPr>
          <w:rFonts w:ascii="Bahnschrift Light" w:hAnsi="Bahnschrift Light" w:cstheme="majorHAnsi"/>
          <w:sz w:val="18"/>
          <w:szCs w:val="18"/>
          <w:lang w:eastAsia="pl-PL"/>
        </w:rPr>
        <w:t xml:space="preserve">(trzydziestu) </w:t>
      </w:r>
      <w:r w:rsidRPr="009B3F3D">
        <w:rPr>
          <w:rFonts w:ascii="Bahnschrift Light" w:hAnsi="Bahnschrift Light" w:cstheme="majorHAnsi"/>
          <w:sz w:val="18"/>
          <w:szCs w:val="18"/>
          <w:lang w:eastAsia="pl-PL"/>
        </w:rPr>
        <w:t>dni od dnia usunięcia wszystkich wad stwierdzonych w protoko</w:t>
      </w:r>
      <w:r w:rsidR="000D7C31" w:rsidRPr="009B3F3D">
        <w:rPr>
          <w:rFonts w:ascii="Bahnschrift Light" w:hAnsi="Bahnschrift Light" w:cstheme="majorHAnsi"/>
          <w:sz w:val="18"/>
          <w:szCs w:val="18"/>
          <w:lang w:eastAsia="pl-PL"/>
        </w:rPr>
        <w:t>le</w:t>
      </w:r>
      <w:r w:rsidRPr="009B3F3D">
        <w:rPr>
          <w:rFonts w:ascii="Bahnschrift Light" w:hAnsi="Bahnschrift Light" w:cstheme="majorHAnsi"/>
          <w:sz w:val="18"/>
          <w:szCs w:val="18"/>
          <w:lang w:eastAsia="pl-PL"/>
        </w:rPr>
        <w:t xml:space="preserve"> odbioru końcowego</w:t>
      </w:r>
      <w:r w:rsidR="000D7C31" w:rsidRPr="009B3F3D">
        <w:rPr>
          <w:rFonts w:ascii="Bahnschrift Light" w:hAnsi="Bahnschrift Light" w:cstheme="majorHAnsi"/>
          <w:sz w:val="18"/>
          <w:szCs w:val="18"/>
          <w:lang w:eastAsia="pl-PL"/>
        </w:rPr>
        <w:t xml:space="preserve">, </w:t>
      </w:r>
      <w:r w:rsidRPr="009B3F3D">
        <w:rPr>
          <w:rFonts w:ascii="Bahnschrift Light" w:hAnsi="Bahnschrift Light" w:cstheme="majorHAnsi"/>
          <w:sz w:val="18"/>
          <w:szCs w:val="18"/>
          <w:lang w:eastAsia="pl-PL"/>
        </w:rPr>
        <w:t>zgodnie z treścią § 18 ust. 8</w:t>
      </w:r>
      <w:r w:rsidR="00EF403D" w:rsidRPr="009B3F3D">
        <w:rPr>
          <w:rFonts w:ascii="Bahnschrift Light" w:hAnsi="Bahnschrift Light" w:cstheme="majorHAnsi"/>
          <w:sz w:val="18"/>
          <w:szCs w:val="18"/>
          <w:lang w:eastAsia="pl-PL"/>
        </w:rPr>
        <w:t xml:space="preserve"> niniejszej </w:t>
      </w:r>
      <w:r w:rsidR="00A76E64" w:rsidRPr="009B3F3D">
        <w:rPr>
          <w:rFonts w:ascii="Bahnschrift Light" w:hAnsi="Bahnschrift Light" w:cstheme="majorHAnsi"/>
          <w:sz w:val="18"/>
          <w:szCs w:val="18"/>
          <w:lang w:eastAsia="pl-PL"/>
        </w:rPr>
        <w:t>U</w:t>
      </w:r>
      <w:r w:rsidR="00EF403D" w:rsidRPr="009B3F3D">
        <w:rPr>
          <w:rFonts w:ascii="Bahnschrift Light" w:hAnsi="Bahnschrift Light" w:cstheme="majorHAnsi"/>
          <w:sz w:val="18"/>
          <w:szCs w:val="18"/>
          <w:lang w:eastAsia="pl-PL"/>
        </w:rPr>
        <w:t>mowy</w:t>
      </w:r>
      <w:r w:rsidRPr="009B3F3D">
        <w:rPr>
          <w:rFonts w:ascii="Bahnschrift Light" w:hAnsi="Bahnschrift Light" w:cstheme="majorHAnsi"/>
          <w:sz w:val="18"/>
          <w:szCs w:val="18"/>
          <w:lang w:eastAsia="pl-PL"/>
        </w:rPr>
        <w:t>, a jeśli wady nie nadają się do usunięcia, ale możliwe jest użytkowanie przedmiotu umowy zgodnie z przeznaczeniem, Zamawiający zwolni tą kwotę zabezpieczenia 30 dni od dnia</w:t>
      </w:r>
      <w:r w:rsidR="009B073B" w:rsidRPr="009B3F3D">
        <w:rPr>
          <w:rFonts w:ascii="Bahnschrift Light" w:hAnsi="Bahnschrift Light" w:cstheme="majorHAnsi"/>
          <w:sz w:val="18"/>
          <w:szCs w:val="18"/>
          <w:lang w:eastAsia="pl-PL"/>
        </w:rPr>
        <w:t>,</w:t>
      </w:r>
      <w:r w:rsidRPr="009B3F3D">
        <w:rPr>
          <w:rFonts w:ascii="Bahnschrift Light" w:hAnsi="Bahnschrift Light" w:cstheme="majorHAnsi"/>
          <w:sz w:val="18"/>
          <w:szCs w:val="18"/>
          <w:lang w:eastAsia="pl-PL"/>
        </w:rPr>
        <w:t xml:space="preserve"> w którym Wykonawca zaakceptował obniżenie wynagrodzenia.</w:t>
      </w:r>
    </w:p>
    <w:p w14:paraId="6CD522B2" w14:textId="4C17EB9C" w:rsidR="00F57B9D" w:rsidRPr="009B3F3D" w:rsidRDefault="00F57B9D" w:rsidP="0084239D">
      <w:pPr>
        <w:pStyle w:val="Akapitzlist"/>
        <w:numPr>
          <w:ilvl w:val="0"/>
          <w:numId w:val="55"/>
        </w:numPr>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30% pozostaje w dyspozycji Zamawiającego na zabezpieczenie roszczeń z tytułu rękojmi za wady lub gwarancji i zostanie zwrócone w ciągu 15 (piętnastu) dni po upływie okresu rękojmi za wady lub gwarancji, o ile wcześniej Zamawiający nie skorzystał z przysługującego mu prawa do roszczeń.</w:t>
      </w:r>
    </w:p>
    <w:p w14:paraId="47A0F45C" w14:textId="50D76B5A" w:rsidR="00F57B9D" w:rsidRPr="009B3F3D" w:rsidRDefault="00F57B9D">
      <w:pPr>
        <w:pStyle w:val="Akapitzlist"/>
        <w:numPr>
          <w:ilvl w:val="0"/>
          <w:numId w:val="40"/>
        </w:numPr>
        <w:shd w:val="clear" w:color="auto" w:fill="FFFFFF"/>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Wykonawca zobowiązany jest utrzymywać zabezpieczenie należytego wykonania umowy zgodnie z §15 ust. </w:t>
      </w:r>
      <w:r w:rsidR="009B073B" w:rsidRPr="009B3F3D">
        <w:rPr>
          <w:rFonts w:ascii="Bahnschrift Light" w:hAnsi="Bahnschrift Light" w:cstheme="majorHAnsi"/>
          <w:sz w:val="18"/>
          <w:szCs w:val="18"/>
          <w:lang w:eastAsia="pl-PL"/>
        </w:rPr>
        <w:t>4</w:t>
      </w:r>
      <w:r w:rsidRPr="009B3F3D">
        <w:rPr>
          <w:rFonts w:ascii="Bahnschrift Light" w:hAnsi="Bahnschrift Light" w:cstheme="majorHAnsi"/>
          <w:sz w:val="18"/>
          <w:szCs w:val="18"/>
          <w:lang w:eastAsia="pl-PL"/>
        </w:rPr>
        <w:t xml:space="preserve"> a) i b) odpowiednio przez cały okres wykonywania (obowiązywania) </w:t>
      </w:r>
      <w:r w:rsidR="0082621E" w:rsidRPr="009B3F3D">
        <w:rPr>
          <w:rFonts w:ascii="Bahnschrift Light" w:hAnsi="Bahnschrift Light" w:cstheme="majorHAnsi"/>
          <w:sz w:val="18"/>
          <w:szCs w:val="18"/>
          <w:lang w:eastAsia="pl-PL"/>
        </w:rPr>
        <w:t>niniejsze U</w:t>
      </w:r>
      <w:r w:rsidRPr="009B3F3D">
        <w:rPr>
          <w:rFonts w:ascii="Bahnschrift Light" w:hAnsi="Bahnschrift Light" w:cstheme="majorHAnsi"/>
          <w:sz w:val="18"/>
          <w:szCs w:val="18"/>
          <w:lang w:eastAsia="pl-PL"/>
        </w:rPr>
        <w:t>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050AB781" w14:textId="77777777" w:rsidR="00A817FF" w:rsidRPr="009B3F3D" w:rsidRDefault="00F57B9D">
      <w:pPr>
        <w:pStyle w:val="Akapitzlist"/>
        <w:numPr>
          <w:ilvl w:val="0"/>
          <w:numId w:val="40"/>
        </w:numPr>
        <w:shd w:val="clear" w:color="auto" w:fill="FFFFFF"/>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451 Ustawy PZP stosuje się odpowiednio. </w:t>
      </w:r>
    </w:p>
    <w:p w14:paraId="5E6366AC" w14:textId="77777777" w:rsidR="00A817FF" w:rsidRPr="009B3F3D" w:rsidRDefault="00A817FF">
      <w:pPr>
        <w:pStyle w:val="Akapitzlist"/>
        <w:numPr>
          <w:ilvl w:val="0"/>
          <w:numId w:val="40"/>
        </w:numPr>
        <w:shd w:val="clear" w:color="auto" w:fill="FFFFFF"/>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Zabezpieczenie w formie gwarancji bankowej lub ubezpieczeniowej, lub w formie poręczenia powinno być ustanowione jako bezwarunkowe i nieodwołalne. Zabezpieczenie wynikające z poręczenia lub gwarancji powinny podlegać wyłącznie prawu polskiemu oraz zgodnie z wyborem Zamawiającego wskazywać jako sąd właściwy sąd miejsca spełnienia świadczenia lub sąd właściwy miejscowo dla Zamawiającego.</w:t>
      </w:r>
    </w:p>
    <w:p w14:paraId="36200A15" w14:textId="6E9ED522" w:rsidR="00A817FF" w:rsidRPr="009B3F3D" w:rsidRDefault="00A817FF">
      <w:pPr>
        <w:pStyle w:val="Akapitzlist"/>
        <w:numPr>
          <w:ilvl w:val="0"/>
          <w:numId w:val="40"/>
        </w:numPr>
        <w:shd w:val="clear" w:color="auto" w:fill="FFFFFF"/>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lastRenderedPageBreak/>
        <w:t>Koszty wystawienia zabezpieczenia ponosi Wykonawca.</w:t>
      </w:r>
    </w:p>
    <w:p w14:paraId="3AE68E1D" w14:textId="77777777" w:rsidR="00A817FF" w:rsidRPr="009B3F3D" w:rsidRDefault="00A817FF" w:rsidP="00D45098">
      <w:pPr>
        <w:shd w:val="clear" w:color="auto" w:fill="FFFFFF"/>
        <w:jc w:val="both"/>
        <w:rPr>
          <w:rFonts w:ascii="Bahnschrift Light" w:hAnsi="Bahnschrift Light" w:cstheme="majorHAnsi"/>
          <w:sz w:val="18"/>
          <w:szCs w:val="18"/>
          <w:lang w:eastAsia="pl-PL"/>
        </w:rPr>
      </w:pPr>
    </w:p>
    <w:p w14:paraId="4B087588"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16.</w:t>
      </w:r>
    </w:p>
    <w:p w14:paraId="1E91AE16"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Obowiązki Wykonawcy.</w:t>
      </w:r>
    </w:p>
    <w:p w14:paraId="7ABE4FDE" w14:textId="77777777" w:rsidR="00F57B9D" w:rsidRPr="009B3F3D" w:rsidRDefault="00F57B9D">
      <w:pPr>
        <w:numPr>
          <w:ilvl w:val="3"/>
          <w:numId w:val="11"/>
        </w:numPr>
        <w:shd w:val="clear" w:color="auto" w:fill="FFFFFF"/>
        <w:tabs>
          <w:tab w:val="clear" w:pos="288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Niezależnie od obowiązków wymienionych w niniejszej umowie oraz określonych przepisami prawa,  Wykonawca przyjmuje na siebie następujące obowiązki szczegółowe, na koszt i ryzyko Wykonawcy:</w:t>
      </w:r>
    </w:p>
    <w:p w14:paraId="720AF42D" w14:textId="77777777"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a) Pełnienie funkcji koordynacyjnych w stosunku do robót realizowanych przez podwykonawców;</w:t>
      </w:r>
    </w:p>
    <w:p w14:paraId="29465E5B"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Ponoszenie całkowitej odpowiedzialność za wszelkie szkody powstałe w związku z wykonywaniem/realizacją niniejszej umowy aż do podpisania protokołu odbioru końcowego;</w:t>
      </w:r>
    </w:p>
    <w:p w14:paraId="0B9E9437"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Zapewnienie specjalistycznego i spełniającego wymagania nałożone przepisami prawa - kierownictwa wykonywanych robót, konstrukcji, instalacji oraz montażu dostarczonych  urządzeń itd.;</w:t>
      </w:r>
    </w:p>
    <w:p w14:paraId="5DA8BC93" w14:textId="63FD497A"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Dostarczenie Zamawiającemu kompletnej dokumentacji powykonawczej</w:t>
      </w:r>
      <w:r w:rsidR="00D426A7" w:rsidRPr="009B3F3D">
        <w:rPr>
          <w:rFonts w:ascii="Bahnschrift Light" w:eastAsia="MS Mincho;ＭＳ 明朝" w:hAnsi="Bahnschrift Light" w:cstheme="majorHAnsi"/>
          <w:sz w:val="18"/>
          <w:szCs w:val="18"/>
        </w:rPr>
        <w:t xml:space="preserve"> </w:t>
      </w:r>
      <w:r w:rsidR="00E62919" w:rsidRPr="009B3F3D">
        <w:rPr>
          <w:rFonts w:ascii="Bahnschrift Light" w:eastAsia="MS Mincho;ＭＳ 明朝" w:hAnsi="Bahnschrift Light" w:cstheme="majorHAnsi"/>
          <w:sz w:val="18"/>
          <w:szCs w:val="18"/>
        </w:rPr>
        <w:t>Przedmiotu</w:t>
      </w:r>
      <w:r w:rsidR="00D426A7" w:rsidRPr="009B3F3D">
        <w:rPr>
          <w:rFonts w:ascii="Bahnschrift Light" w:eastAsia="MS Mincho;ＭＳ 明朝" w:hAnsi="Bahnschrift Light" w:cstheme="majorHAnsi"/>
          <w:sz w:val="18"/>
          <w:szCs w:val="18"/>
        </w:rPr>
        <w:t xml:space="preserve"> Umowy</w:t>
      </w:r>
      <w:r w:rsidRPr="009B3F3D">
        <w:rPr>
          <w:rFonts w:ascii="Bahnschrift Light" w:eastAsia="MS Mincho;ＭＳ 明朝" w:hAnsi="Bahnschrift Light" w:cstheme="majorHAnsi"/>
          <w:sz w:val="18"/>
          <w:szCs w:val="18"/>
        </w:rPr>
        <w:t>;</w:t>
      </w:r>
    </w:p>
    <w:p w14:paraId="2D572EE4" w14:textId="275407FE"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Prowadzenie minimum 1 (jeden) raz w tygodniu narad koordynacyjnych z udziałem przedstawiciela Zamawiającego, Inspektora Nadzoru i </w:t>
      </w:r>
      <w:r w:rsidR="007D056F" w:rsidRPr="009B3F3D">
        <w:rPr>
          <w:rFonts w:ascii="Bahnschrift Light" w:eastAsia="MS Mincho;ＭＳ 明朝" w:hAnsi="Bahnschrift Light" w:cstheme="majorHAnsi"/>
          <w:sz w:val="18"/>
          <w:szCs w:val="18"/>
        </w:rPr>
        <w:t xml:space="preserve">Kierownika Robót, </w:t>
      </w:r>
      <w:r w:rsidRPr="009B3F3D">
        <w:rPr>
          <w:rFonts w:ascii="Bahnschrift Light" w:eastAsia="MS Mincho;ＭＳ 明朝" w:hAnsi="Bahnschrift Light" w:cstheme="majorHAnsi"/>
          <w:sz w:val="18"/>
          <w:szCs w:val="18"/>
        </w:rPr>
        <w:t>Podwykonawców, celem omówienia postępu robót, ustalenia ich zgodności z harmonogramem oraz rozwiązania zaistniałych problemów;</w:t>
      </w:r>
    </w:p>
    <w:p w14:paraId="04AEB25B"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Informowanie pisemne Inspektora Nadzoru o terminie wykonywania robót zanikających;</w:t>
      </w:r>
    </w:p>
    <w:p w14:paraId="3CFCF226"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Uwzględnienie w organizacji i technologii robót uwarunkowania, iż Inspektor Nadzoru może dokonać odbioru robót zanikających lub ulegających zakryciu w okresie do 3 (trzech) dni roboczych od daty zawiadomienia;</w:t>
      </w:r>
    </w:p>
    <w:p w14:paraId="4EE27245"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oświadcza, iż jest wyłącznie odpowiedzialny za przeszkolenie zatrudnionych przez siebie pracowników w zakresie przepisów BHP i p.poż.;</w:t>
      </w:r>
    </w:p>
    <w:p w14:paraId="6046B26E"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Obowiązek zapewnienia urządzeń ochronnych i zabezpieczających w zakresie bhp, jak również ochrony mienia Wykonawcy i ochrony przeciwpożarowej spoczywa wyłącznie na Wykonawcy;</w:t>
      </w:r>
    </w:p>
    <w:p w14:paraId="13381F59"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Prawidłowe oznakowanie i zabezpieczenie miejsc prowadzenia robót, wykopów oraz innych robót ziemnych i budowlanych w tym wygrodzenia stref niebezpiecznych należy do Wykonawcy;</w:t>
      </w:r>
    </w:p>
    <w:p w14:paraId="6B1756B2"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oświadcza, że w związku z realizacją przedmiotu Umowy ponosi wyłączną odpowiedzialność z tytułu ewentualnego uszkodzenia istniejących instalacji;</w:t>
      </w:r>
    </w:p>
    <w:p w14:paraId="7965E1CC" w14:textId="77777777" w:rsidR="00F57B9D" w:rsidRPr="009B3F3D" w:rsidRDefault="00F57B9D">
      <w:pPr>
        <w:numPr>
          <w:ilvl w:val="1"/>
          <w:numId w:val="11"/>
        </w:numPr>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5494481E"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Zapewnienie ochrony mienia znajdującego się na terenie budowy, w tym również pod względem przeciwpożarowym.</w:t>
      </w:r>
    </w:p>
    <w:p w14:paraId="579F8E39"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Przygotowanie i oznakowanie odcinków dróg, na których będą prowadzone roboty i zapewnienie właściwej organizacji ruchu zgodnie z projektem oraz obowiązującymi w tym zakresie przepisami;</w:t>
      </w:r>
    </w:p>
    <w:p w14:paraId="1F200D0E" w14:textId="77777777" w:rsidR="00F57B9D" w:rsidRPr="009B3F3D" w:rsidRDefault="00F57B9D">
      <w:pPr>
        <w:numPr>
          <w:ilvl w:val="1"/>
          <w:numId w:val="11"/>
        </w:numPr>
        <w:shd w:val="clear" w:color="auto" w:fill="FFFFFF"/>
        <w:tabs>
          <w:tab w:val="clear"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uzyskanie pozwolenia na zajęcie pasa drogowego (jezdni, pobocza, chodnika), jeżeli zajdzie taka konieczność dla zrealizowania Przedmiotu Umowy wraz z poniesieniem kosztów jego zajęcia,</w:t>
      </w:r>
    </w:p>
    <w:p w14:paraId="2BA19E97" w14:textId="77777777" w:rsidR="00F57B9D" w:rsidRPr="009B3F3D" w:rsidRDefault="00F57B9D">
      <w:pPr>
        <w:numPr>
          <w:ilvl w:val="1"/>
          <w:numId w:val="11"/>
        </w:numPr>
        <w:shd w:val="clear" w:color="auto" w:fill="FFFFFF"/>
        <w:tabs>
          <w:tab w:val="clear"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 przypadku dróg dojazdowych do budowy gdzie obowiązuje zakaz wjazdu pojazdów o DMC powyżej 3,5 tony, uzyskanie stosownych zezwoleń na wjazd pojazdów o większym tonażu jeżeli zajdzie taka potrzeba, </w:t>
      </w:r>
    </w:p>
    <w:p w14:paraId="724DCBC9"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Przekazanie Zamawiającemu, przy odbiorze robót, atestów i gwarancji udzielonych przez dostawców materiałów i urządzeń;</w:t>
      </w:r>
    </w:p>
    <w:p w14:paraId="2D8FE26B" w14:textId="77777777" w:rsidR="00F57B9D" w:rsidRPr="009B3F3D" w:rsidRDefault="00F57B9D">
      <w:pPr>
        <w:numPr>
          <w:ilvl w:val="1"/>
          <w:numId w:val="11"/>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Przed rozpoczęciem robót Wykonawca jest zobowiązany do powiadomienia wszystkich właścicieli uzbrojenia znajdującego się na terenie inwestycji (stosownie do dokumentacji);</w:t>
      </w:r>
    </w:p>
    <w:p w14:paraId="03EDFB37" w14:textId="77777777" w:rsidR="00F57B9D" w:rsidRPr="009B3F3D" w:rsidRDefault="00F57B9D">
      <w:pPr>
        <w:numPr>
          <w:ilvl w:val="1"/>
          <w:numId w:val="11"/>
        </w:numPr>
        <w:shd w:val="clear" w:color="auto" w:fill="FFFFFF"/>
        <w:tabs>
          <w:tab w:val="clear" w:pos="1440"/>
        </w:tabs>
        <w:ind w:left="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zapewnienie oznaczenia identyfikatorem osób wykonujących prace na terenie budowy, wskazującym firmę, na rzecz której działa dana osoba,</w:t>
      </w:r>
    </w:p>
    <w:p w14:paraId="5BCB2660" w14:textId="77777777" w:rsidR="00F57B9D" w:rsidRPr="009B3F3D" w:rsidRDefault="00F57B9D">
      <w:pPr>
        <w:numPr>
          <w:ilvl w:val="1"/>
          <w:numId w:val="11"/>
        </w:numPr>
        <w:shd w:val="clear" w:color="auto" w:fill="FFFFFF"/>
        <w:tabs>
          <w:tab w:val="clear" w:pos="1440"/>
        </w:tabs>
        <w:ind w:left="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przeprowadzenie prób, pomiarów, sprawdzeń i odbiorów przewidzianych warunkami technicznymi wykonania i odbioru robót budowlano-montażowych, na własny koszt,</w:t>
      </w:r>
    </w:p>
    <w:p w14:paraId="1B8C0FF6" w14:textId="77777777" w:rsidR="00F57B9D" w:rsidRPr="009B3F3D" w:rsidRDefault="00F57B9D">
      <w:pPr>
        <w:numPr>
          <w:ilvl w:val="1"/>
          <w:numId w:val="11"/>
        </w:numPr>
        <w:shd w:val="clear" w:color="auto" w:fill="FFFFFF"/>
        <w:tabs>
          <w:tab w:val="clear"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zgłaszanie do sprawdzenia przedstawicielowi Zamawiającego robót ulegających zakryciu lub zanikających i umożliwienie ich odbioru przez Zamawiającego w ciągu dwóch dni roboczych od dnia dokonania zgłoszenia,</w:t>
      </w:r>
    </w:p>
    <w:p w14:paraId="674D1719" w14:textId="77777777" w:rsidR="00F57B9D" w:rsidRPr="009B3F3D" w:rsidRDefault="00F57B9D">
      <w:pPr>
        <w:numPr>
          <w:ilvl w:val="1"/>
          <w:numId w:val="11"/>
        </w:numPr>
        <w:shd w:val="clear" w:color="auto" w:fill="FFFFFF"/>
        <w:tabs>
          <w:tab w:val="clear"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wykonanie na koszt Wykonawcy odkrywki elementów robót budzących wątpliwość w celu sprawdzenia jakości ich wykonania, jeżeli wykonanie tych robót nie zostało zgłoszone do sprawdzenia przed ich zakryciem,</w:t>
      </w:r>
    </w:p>
    <w:p w14:paraId="137C05E8" w14:textId="77777777" w:rsidR="00F57B9D" w:rsidRPr="009B3F3D" w:rsidRDefault="00F57B9D">
      <w:pPr>
        <w:numPr>
          <w:ilvl w:val="1"/>
          <w:numId w:val="11"/>
        </w:numPr>
        <w:shd w:val="clear" w:color="auto" w:fill="FFFFFF"/>
        <w:tabs>
          <w:tab w:val="clear"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17FB575F" w14:textId="77777777" w:rsidR="00F57B9D" w:rsidRPr="009B3F3D" w:rsidRDefault="00F57B9D">
      <w:pPr>
        <w:numPr>
          <w:ilvl w:val="1"/>
          <w:numId w:val="11"/>
        </w:numPr>
        <w:shd w:val="clear" w:color="auto" w:fill="FFFFFF"/>
        <w:tabs>
          <w:tab w:val="clear"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zabezpieczenie w czasie prowadzenia robót budowlanych istniejącego oznakowania pionowego. W razie konieczności demontaż i ponowne zamontowanie po zakończeniu robót budowlanych,</w:t>
      </w:r>
    </w:p>
    <w:p w14:paraId="205392EF" w14:textId="77777777" w:rsidR="00F57B9D" w:rsidRPr="009B3F3D" w:rsidRDefault="00F57B9D">
      <w:pPr>
        <w:numPr>
          <w:ilvl w:val="1"/>
          <w:numId w:val="11"/>
        </w:numPr>
        <w:shd w:val="clear" w:color="auto" w:fill="FFFFFF"/>
        <w:tabs>
          <w:tab w:val="clear"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wykonanie pomiarów geodezyjnych – wyniesienia projektu w terenie, inwentaryzacji zanikających prac, pomiary powykonawcze łącznie z kompletną mapą powykonawczą,</w:t>
      </w:r>
    </w:p>
    <w:p w14:paraId="41388FE0" w14:textId="77777777" w:rsidR="00F57B9D" w:rsidRPr="009B3F3D" w:rsidRDefault="00F57B9D">
      <w:pPr>
        <w:numPr>
          <w:ilvl w:val="1"/>
          <w:numId w:val="11"/>
        </w:numPr>
        <w:shd w:val="clear" w:color="auto" w:fill="FFFFFF"/>
        <w:tabs>
          <w:tab w:val="clear"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poniesienia innych kosztów niezbędnych do zrealizowania przedmiotu zamówienia.</w:t>
      </w:r>
    </w:p>
    <w:p w14:paraId="31F44EEE" w14:textId="77777777"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762DBF5C" w14:textId="30E76EF9" w:rsidR="00F57B9D" w:rsidRPr="009B3F3D" w:rsidRDefault="00462F57"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lastRenderedPageBreak/>
        <w:t>3</w:t>
      </w:r>
      <w:r w:rsidR="00F57B9D" w:rsidRPr="009B3F3D">
        <w:rPr>
          <w:rFonts w:ascii="Bahnschrift Light" w:hAnsi="Bahnschrift Light" w:cstheme="majorHAnsi"/>
          <w:sz w:val="18"/>
          <w:szCs w:val="18"/>
        </w:rPr>
        <w:t>.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413214F" w14:textId="40E38784" w:rsidR="00F57B9D" w:rsidRPr="009B3F3D" w:rsidRDefault="00462F57" w:rsidP="00D45098">
      <w:pPr>
        <w:pStyle w:val="Akapitzlist1"/>
        <w:ind w:left="0"/>
        <w:jc w:val="both"/>
        <w:rPr>
          <w:rFonts w:ascii="Bahnschrift Light" w:hAnsi="Bahnschrift Light" w:cstheme="majorHAnsi"/>
          <w:bCs/>
          <w:sz w:val="18"/>
          <w:szCs w:val="18"/>
        </w:rPr>
      </w:pPr>
      <w:r w:rsidRPr="009B3F3D">
        <w:rPr>
          <w:rFonts w:ascii="Bahnschrift Light" w:hAnsi="Bahnschrift Light" w:cstheme="majorHAnsi"/>
          <w:sz w:val="18"/>
          <w:szCs w:val="18"/>
        </w:rPr>
        <w:t>4</w:t>
      </w:r>
      <w:r w:rsidR="00F57B9D" w:rsidRPr="009B3F3D">
        <w:rPr>
          <w:rFonts w:ascii="Bahnschrift Light" w:hAnsi="Bahnschrift Light" w:cstheme="majorHAnsi"/>
          <w:sz w:val="18"/>
          <w:szCs w:val="18"/>
        </w:rPr>
        <w:t xml:space="preserve">. </w:t>
      </w:r>
      <w:r w:rsidR="00F57B9D" w:rsidRPr="009B3F3D">
        <w:rPr>
          <w:rFonts w:ascii="Bahnschrift Light" w:hAnsi="Bahnschrift Light" w:cstheme="majorHAnsi"/>
          <w:bCs/>
          <w:sz w:val="18"/>
          <w:szCs w:val="18"/>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CF1BB52" w14:textId="7502107E" w:rsidR="00F57B9D" w:rsidRPr="009B3F3D" w:rsidRDefault="00462F57" w:rsidP="00D45098">
      <w:pPr>
        <w:pStyle w:val="Akapitzlist1"/>
        <w:ind w:left="0"/>
        <w:jc w:val="both"/>
        <w:rPr>
          <w:rFonts w:ascii="Bahnschrift Light" w:hAnsi="Bahnschrift Light" w:cstheme="majorHAnsi"/>
          <w:bCs/>
          <w:sz w:val="18"/>
          <w:szCs w:val="18"/>
        </w:rPr>
      </w:pPr>
      <w:r w:rsidRPr="009B3F3D">
        <w:rPr>
          <w:rFonts w:ascii="Bahnschrift Light" w:hAnsi="Bahnschrift Light" w:cstheme="majorHAnsi"/>
          <w:bCs/>
          <w:sz w:val="18"/>
          <w:szCs w:val="18"/>
        </w:rPr>
        <w:t>5</w:t>
      </w:r>
      <w:r w:rsidR="00F57B9D" w:rsidRPr="009B3F3D">
        <w:rPr>
          <w:rFonts w:ascii="Bahnschrift Light" w:hAnsi="Bahnschrift Light" w:cstheme="majorHAnsi"/>
          <w:bCs/>
          <w:sz w:val="18"/>
          <w:szCs w:val="18"/>
        </w:rPr>
        <w:t>. 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B3B40A5"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§17.</w:t>
      </w:r>
    </w:p>
    <w:p w14:paraId="5B2BE277"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Kary umowne.</w:t>
      </w:r>
    </w:p>
    <w:p w14:paraId="587361E2" w14:textId="77777777" w:rsidR="00F57B9D" w:rsidRPr="009B3F3D" w:rsidRDefault="00F57B9D">
      <w:pPr>
        <w:numPr>
          <w:ilvl w:val="0"/>
          <w:numId w:val="8"/>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Strony postanawiają, iż formę odszkodowania stanowią kary umowne.</w:t>
      </w:r>
    </w:p>
    <w:p w14:paraId="5D7F0340" w14:textId="77777777" w:rsidR="00F57B9D" w:rsidRPr="009B3F3D" w:rsidRDefault="00F57B9D">
      <w:pPr>
        <w:numPr>
          <w:ilvl w:val="0"/>
          <w:numId w:val="8"/>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zapłaci Zamawiającemu kary umowne w następujących przypadkach i wysokościach:</w:t>
      </w:r>
    </w:p>
    <w:p w14:paraId="6CAC9A85" w14:textId="315F35E2"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opóźnienia lub zwłoki w terminie przystąpienia przez Wykonawcę do realizacji </w:t>
      </w:r>
      <w:r w:rsidR="00EF5726" w:rsidRPr="009B3F3D">
        <w:rPr>
          <w:rFonts w:ascii="Bahnschrift Light" w:eastAsia="MS Mincho;ＭＳ 明朝" w:hAnsi="Bahnschrift Light" w:cstheme="majorHAnsi"/>
          <w:sz w:val="18"/>
          <w:szCs w:val="18"/>
        </w:rPr>
        <w:t>P</w:t>
      </w:r>
      <w:r w:rsidRPr="009B3F3D">
        <w:rPr>
          <w:rFonts w:ascii="Bahnschrift Light" w:eastAsia="MS Mincho;ＭＳ 明朝" w:hAnsi="Bahnschrift Light" w:cstheme="majorHAnsi"/>
          <w:sz w:val="18"/>
          <w:szCs w:val="18"/>
        </w:rPr>
        <w:t xml:space="preserve">rzedmiotu </w:t>
      </w:r>
      <w:r w:rsidR="00EF5726" w:rsidRPr="009B3F3D">
        <w:rPr>
          <w:rFonts w:ascii="Bahnschrift Light" w:eastAsia="MS Mincho;ＭＳ 明朝" w:hAnsi="Bahnschrift Light" w:cstheme="majorHAnsi"/>
          <w:sz w:val="18"/>
          <w:szCs w:val="18"/>
        </w:rPr>
        <w:t>Umowy</w:t>
      </w:r>
      <w:r w:rsidRPr="009B3F3D">
        <w:rPr>
          <w:rFonts w:ascii="Bahnschrift Light" w:eastAsia="MS Mincho;ＭＳ 明朝" w:hAnsi="Bahnschrift Light" w:cstheme="majorHAnsi"/>
          <w:sz w:val="18"/>
          <w:szCs w:val="18"/>
        </w:rPr>
        <w:t xml:space="preserve"> lub je</w:t>
      </w:r>
      <w:r w:rsidR="00EF5726" w:rsidRPr="009B3F3D">
        <w:rPr>
          <w:rFonts w:ascii="Bahnschrift Light" w:eastAsia="MS Mincho;ＭＳ 明朝" w:hAnsi="Bahnschrift Light" w:cstheme="majorHAnsi"/>
          <w:sz w:val="18"/>
          <w:szCs w:val="18"/>
        </w:rPr>
        <w:t>go</w:t>
      </w:r>
      <w:r w:rsidRPr="009B3F3D">
        <w:rPr>
          <w:rFonts w:ascii="Bahnschrift Light" w:eastAsia="MS Mincho;ＭＳ 明朝" w:hAnsi="Bahnschrift Light" w:cstheme="majorHAnsi"/>
          <w:sz w:val="18"/>
          <w:szCs w:val="18"/>
        </w:rPr>
        <w:t xml:space="preserve"> części– w wysokości 0,3% wynagrodzenia brutto wskazanego w §14 ust.2 niniejszej Umowy, za każdy dzień opóźnienia lub zwłoki ;</w:t>
      </w:r>
    </w:p>
    <w:p w14:paraId="34B0CC37" w14:textId="4A8B1884"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bookmarkStart w:id="9" w:name="_Hlk98926136"/>
      <w:r w:rsidRPr="009B3F3D">
        <w:rPr>
          <w:rFonts w:ascii="Bahnschrift Light" w:eastAsia="MS Mincho;ＭＳ 明朝" w:hAnsi="Bahnschrift Light" w:cstheme="majorHAnsi"/>
          <w:sz w:val="18"/>
          <w:szCs w:val="18"/>
        </w:rPr>
        <w:t>opóźnienia lub zwłoki w terminie zakończenia robót</w:t>
      </w:r>
      <w:r w:rsidR="007E74E6" w:rsidRPr="009B3F3D">
        <w:rPr>
          <w:rFonts w:ascii="Bahnschrift Light" w:eastAsia="MS Mincho;ＭＳ 明朝" w:hAnsi="Bahnschrift Light" w:cstheme="majorHAnsi"/>
          <w:sz w:val="18"/>
          <w:szCs w:val="18"/>
        </w:rPr>
        <w:t xml:space="preserve"> lub ich części</w:t>
      </w:r>
      <w:r w:rsidRPr="009B3F3D">
        <w:rPr>
          <w:rFonts w:ascii="Bahnschrift Light" w:eastAsia="MS Mincho;ＭＳ 明朝" w:hAnsi="Bahnschrift Light" w:cstheme="majorHAnsi"/>
          <w:sz w:val="18"/>
          <w:szCs w:val="18"/>
        </w:rPr>
        <w:t>, przez Wykonawcę w stosunku do  termin</w:t>
      </w:r>
      <w:r w:rsidR="00EF5726" w:rsidRPr="009B3F3D">
        <w:rPr>
          <w:rFonts w:ascii="Bahnschrift Light" w:eastAsia="MS Mincho;ＭＳ 明朝" w:hAnsi="Bahnschrift Light" w:cstheme="majorHAnsi"/>
          <w:sz w:val="18"/>
          <w:szCs w:val="18"/>
        </w:rPr>
        <w:t>ów</w:t>
      </w:r>
      <w:r w:rsidRPr="009B3F3D">
        <w:rPr>
          <w:rFonts w:ascii="Bahnschrift Light" w:eastAsia="MS Mincho;ＭＳ 明朝" w:hAnsi="Bahnschrift Light" w:cstheme="majorHAnsi"/>
          <w:sz w:val="18"/>
          <w:szCs w:val="18"/>
        </w:rPr>
        <w:t xml:space="preserve"> wskazan</w:t>
      </w:r>
      <w:r w:rsidR="00EF5726" w:rsidRPr="009B3F3D">
        <w:rPr>
          <w:rFonts w:ascii="Bahnschrift Light" w:eastAsia="MS Mincho;ＭＳ 明朝" w:hAnsi="Bahnschrift Light" w:cstheme="majorHAnsi"/>
          <w:sz w:val="18"/>
          <w:szCs w:val="18"/>
        </w:rPr>
        <w:t>ych</w:t>
      </w:r>
      <w:r w:rsidRPr="009B3F3D">
        <w:rPr>
          <w:rFonts w:ascii="Bahnschrift Light" w:eastAsia="MS Mincho;ＭＳ 明朝" w:hAnsi="Bahnschrift Light" w:cstheme="majorHAnsi"/>
          <w:sz w:val="18"/>
          <w:szCs w:val="18"/>
        </w:rPr>
        <w:t xml:space="preserve"> w </w:t>
      </w:r>
      <w:bookmarkStart w:id="10" w:name="_Hlk105134088"/>
      <w:r w:rsidRPr="009B3F3D">
        <w:rPr>
          <w:rFonts w:ascii="Bahnschrift Light" w:eastAsia="MS Mincho;ＭＳ 明朝" w:hAnsi="Bahnschrift Light" w:cstheme="majorHAnsi"/>
          <w:sz w:val="18"/>
          <w:szCs w:val="18"/>
        </w:rPr>
        <w:t xml:space="preserve">§ 3 ust. </w:t>
      </w:r>
      <w:r w:rsidR="002668AE" w:rsidRPr="009B3F3D">
        <w:rPr>
          <w:rFonts w:ascii="Bahnschrift Light" w:eastAsia="MS Mincho;ＭＳ 明朝" w:hAnsi="Bahnschrift Light" w:cstheme="majorHAnsi"/>
          <w:sz w:val="18"/>
          <w:szCs w:val="18"/>
        </w:rPr>
        <w:t>1</w:t>
      </w:r>
      <w:r w:rsidRPr="009B3F3D">
        <w:rPr>
          <w:rFonts w:ascii="Bahnschrift Light" w:eastAsia="MS Mincho;ＭＳ 明朝" w:hAnsi="Bahnschrift Light" w:cstheme="majorHAnsi"/>
          <w:sz w:val="18"/>
          <w:szCs w:val="18"/>
        </w:rPr>
        <w:t xml:space="preserve"> </w:t>
      </w:r>
      <w:bookmarkEnd w:id="10"/>
      <w:r w:rsidRPr="009B3F3D">
        <w:rPr>
          <w:rFonts w:ascii="Bahnschrift Light" w:eastAsia="MS Mincho;ＭＳ 明朝" w:hAnsi="Bahnschrift Light" w:cstheme="majorHAnsi"/>
          <w:sz w:val="18"/>
          <w:szCs w:val="18"/>
        </w:rPr>
        <w:t xml:space="preserve">niniejszej </w:t>
      </w:r>
      <w:r w:rsidR="00402168"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mowy – w wysokości 0,3% wynagrodzenia brutto wskazanego w §14 ust.2 niniejszej Umowy, za każdy dzień opóźnienia lub zwłoki</w:t>
      </w:r>
      <w:bookmarkEnd w:id="9"/>
      <w:r w:rsidRPr="009B3F3D">
        <w:rPr>
          <w:rFonts w:ascii="Bahnschrift Light" w:eastAsia="MS Mincho;ＭＳ 明朝" w:hAnsi="Bahnschrift Light" w:cstheme="majorHAnsi"/>
          <w:sz w:val="18"/>
          <w:szCs w:val="18"/>
        </w:rPr>
        <w:t>;</w:t>
      </w:r>
    </w:p>
    <w:p w14:paraId="4273F903" w14:textId="73E03301" w:rsidR="002668AE" w:rsidRPr="009B3F3D" w:rsidRDefault="002668AE">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opóźnienia lub zwłoki w terminie przekazania </w:t>
      </w:r>
      <w:r w:rsidR="00166BD5" w:rsidRPr="009B3F3D">
        <w:rPr>
          <w:rFonts w:ascii="Bahnschrift Light" w:eastAsia="MS Mincho;ＭＳ 明朝" w:hAnsi="Bahnschrift Light" w:cstheme="majorHAnsi"/>
          <w:sz w:val="18"/>
          <w:szCs w:val="18"/>
        </w:rPr>
        <w:t>Przedmiotu Umowy</w:t>
      </w:r>
      <w:r w:rsidRPr="009B3F3D">
        <w:rPr>
          <w:rFonts w:ascii="Bahnschrift Light" w:eastAsia="MS Mincho;ＭＳ 明朝" w:hAnsi="Bahnschrift Light" w:cstheme="majorHAnsi"/>
          <w:sz w:val="18"/>
          <w:szCs w:val="18"/>
        </w:rPr>
        <w:t>, przez Wykonawcę w stosunku do  termin</w:t>
      </w:r>
      <w:r w:rsidR="00A110F3" w:rsidRPr="009B3F3D">
        <w:rPr>
          <w:rFonts w:ascii="Bahnschrift Light" w:eastAsia="MS Mincho;ＭＳ 明朝" w:hAnsi="Bahnschrift Light" w:cstheme="majorHAnsi"/>
          <w:sz w:val="18"/>
          <w:szCs w:val="18"/>
        </w:rPr>
        <w:t>ów</w:t>
      </w:r>
      <w:r w:rsidRPr="009B3F3D">
        <w:rPr>
          <w:rFonts w:ascii="Bahnschrift Light" w:eastAsia="MS Mincho;ＭＳ 明朝" w:hAnsi="Bahnschrift Light" w:cstheme="majorHAnsi"/>
          <w:sz w:val="18"/>
          <w:szCs w:val="18"/>
        </w:rPr>
        <w:t xml:space="preserve"> wskazan</w:t>
      </w:r>
      <w:r w:rsidR="00A110F3" w:rsidRPr="009B3F3D">
        <w:rPr>
          <w:rFonts w:ascii="Bahnschrift Light" w:eastAsia="MS Mincho;ＭＳ 明朝" w:hAnsi="Bahnschrift Light" w:cstheme="majorHAnsi"/>
          <w:sz w:val="18"/>
          <w:szCs w:val="18"/>
        </w:rPr>
        <w:t>ych</w:t>
      </w:r>
      <w:r w:rsidRPr="009B3F3D">
        <w:rPr>
          <w:rFonts w:ascii="Bahnschrift Light" w:eastAsia="MS Mincho;ＭＳ 明朝" w:hAnsi="Bahnschrift Light" w:cstheme="majorHAnsi"/>
          <w:sz w:val="18"/>
          <w:szCs w:val="18"/>
        </w:rPr>
        <w:t xml:space="preserve"> w § 3 ust. </w:t>
      </w:r>
      <w:r w:rsidR="00166BD5" w:rsidRPr="009B3F3D">
        <w:rPr>
          <w:rFonts w:ascii="Bahnschrift Light" w:eastAsia="MS Mincho;ＭＳ 明朝" w:hAnsi="Bahnschrift Light" w:cstheme="majorHAnsi"/>
          <w:sz w:val="18"/>
          <w:szCs w:val="18"/>
        </w:rPr>
        <w:t>7</w:t>
      </w:r>
      <w:r w:rsidRPr="009B3F3D">
        <w:rPr>
          <w:rFonts w:ascii="Bahnschrift Light" w:eastAsia="MS Mincho;ＭＳ 明朝" w:hAnsi="Bahnschrift Light" w:cstheme="majorHAnsi"/>
          <w:sz w:val="18"/>
          <w:szCs w:val="18"/>
        </w:rPr>
        <w:t xml:space="preserve"> niniejszej umowy – w wysokości 0,3% wynagrodzenia brutto wskazanego w §14 ust.2 niniejszej Umowy, za każdy dzień opóźnienia lub zwłoki</w:t>
      </w:r>
    </w:p>
    <w:p w14:paraId="2A27EDEE" w14:textId="7FF0A25B"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opóźnienia lub zwłoki w terminie dostarczenia (przekazania) dokumentów, o których mowa w § 18 ust. 7 niniejszej umowy</w:t>
      </w:r>
      <w:r w:rsidR="00E62919"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 w wysokości 0,3% wynagrodzenia brutto wskazanego w §14 ust.2 niniejszej Umowy, za każdy dzień opóźnienia lub zwłoki ;</w:t>
      </w:r>
    </w:p>
    <w:p w14:paraId="58DF9F66" w14:textId="535EB633"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nie wykonania niniejszej </w:t>
      </w:r>
      <w:r w:rsidR="009E1C1D"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mowy z  przyczyn,  za  które  ponosi  odpowiedzialność  Wykonawca – w wysokości 20 % wynagrodzenia brutto wskazanego w §14 ust.2 niniejszej Umowy;</w:t>
      </w:r>
    </w:p>
    <w:p w14:paraId="15F2E107"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opóźnienia lub zwłoki w usunięciu wad lub usterek – w wysokości 0,3% wynagrodzenia brutto wskazanego w §14 ust.2 niniejszej Umowy, za  każdy  dzień  zwłoki  lub  opóźnienia,  licząc  od  upływu  terminu  na  usunięcie  wad  wskazanego  przez Zamawiającego;</w:t>
      </w:r>
    </w:p>
    <w:p w14:paraId="21AF7C46" w14:textId="7C46C8E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odstąpienia  od  Umowy  lub  rozwiązania  </w:t>
      </w:r>
      <w:r w:rsidR="009E1C1D"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 xml:space="preserve">mowy przez którąkolwiek ze </w:t>
      </w:r>
      <w:r w:rsidR="009E1C1D" w:rsidRPr="009B3F3D">
        <w:rPr>
          <w:rFonts w:ascii="Bahnschrift Light" w:eastAsia="MS Mincho;ＭＳ 明朝" w:hAnsi="Bahnschrift Light" w:cstheme="majorHAnsi"/>
          <w:sz w:val="18"/>
          <w:szCs w:val="18"/>
        </w:rPr>
        <w:t>S</w:t>
      </w:r>
      <w:r w:rsidRPr="009B3F3D">
        <w:rPr>
          <w:rFonts w:ascii="Bahnschrift Light" w:eastAsia="MS Mincho;ＭＳ 明朝" w:hAnsi="Bahnschrift Light" w:cstheme="majorHAnsi"/>
          <w:sz w:val="18"/>
          <w:szCs w:val="18"/>
        </w:rPr>
        <w:t xml:space="preserve">tron niniejszej </w:t>
      </w:r>
      <w:r w:rsidR="009E1C1D"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mowy z  przyczyn,  za  które  ponosi  odpowiedzialność  Wykonawca – w wysokości 20 % wynagrodzenia brutto wskazanego w §14 ust.2 niniejszej Umowy;</w:t>
      </w:r>
    </w:p>
    <w:p w14:paraId="643F3BC8"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braku zapłaty wynagrodzenia należnego podwykonawcom– w wysokości 1 % wynagrodzenia brutto wskazanego w §14 ust.2 niniejszej Umowy, za każdy stwierdzony przypadek;</w:t>
      </w:r>
    </w:p>
    <w:p w14:paraId="68E543E4"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nieprzedłożenia  w  terminie  Zamawiającemu  poświadczonej  za zgodność  z  oryginałem  kopii  umowy  o podwykonawstwo  lub  jej  zmian  –  w  wysokości  0,3% wynagrodzenia brutto wskazanego w §14 ust.2 niniejszej Umowy,  za każdy dzień opóźnienia;</w:t>
      </w:r>
    </w:p>
    <w:p w14:paraId="3E6A72AC"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nieprzedłożenia Zamawiającemu do akceptacji projektu umowy o podwykonawstwo, której przedmiotem są roboty budowlane objęte Umową lub projektu jej zmian – w wysokości 0,3% wynagrodzenia brutto wskazanego w §14 ust.2 niniejszej Umowy, za każdy stwierdzony przypadek;</w:t>
      </w:r>
    </w:p>
    <w:p w14:paraId="14BDF918"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naruszenie  przepisów  o  bezpieczeństwie  i  higienie  pracy,  ochronie  przeciwpożarowej,  ochronie środowiska, ustawy o odpadach - w wysokości 0,3% wynagrodzenia brutto wskazanego w §14 ust.2 niniejszej Umowy, za każdy stwierdzony przypadek;</w:t>
      </w:r>
    </w:p>
    <w:p w14:paraId="5709C191"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 niezabezpieczenie Placu Budowy lub jego części zgodnie z postanowieniami Umowy i obowiązującymi w tym zakresie przepisami prawa  - w wysokości  0,3% wynagrodzenia brutto wskazanego w §14 ust.2 niniejszej Umowy, za każdy stwierdzony przypadek;</w:t>
      </w:r>
    </w:p>
    <w:p w14:paraId="2C53CC31"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  nieobecność  wymaganego  Umową  przedstawiciela  Wykonawcy  uprawnionego  do  podejmowania decyzji na naradach i spotkaniach koordynacyjnych - w wysokości 0,3% wynagrodzenia brutto wskazanego w §14 ust.2 niniejszej Umowy, za każdy stwierdzony przypadek;</w:t>
      </w:r>
    </w:p>
    <w:p w14:paraId="25CD3896"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 opóźnienie w usunięciu wad lub usterek w okresie gwarancji i rękojmi w wysokości 0,3% wynagrodzenia brutto wskazanego w §14 ust.2 niniejszej Umowy, za każdy dzień opóźnienia;</w:t>
      </w:r>
    </w:p>
    <w:p w14:paraId="4D00A297" w14:textId="3EF118BC" w:rsidR="00F57B9D" w:rsidRPr="009B3F3D" w:rsidRDefault="00F57B9D">
      <w:pPr>
        <w:numPr>
          <w:ilvl w:val="1"/>
          <w:numId w:val="6"/>
        </w:numPr>
        <w:shd w:val="clear" w:color="auto" w:fill="FFFFFF"/>
        <w:tabs>
          <w:tab w:val="num" w:pos="284"/>
          <w:tab w:val="left" w:pos="426"/>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 przypadku niezłożenia oświadczenia, o którym mowa w § 2</w:t>
      </w:r>
      <w:r w:rsidR="003C6F79" w:rsidRPr="009B3F3D">
        <w:rPr>
          <w:rFonts w:ascii="Bahnschrift Light" w:hAnsi="Bahnschrift Light" w:cstheme="majorHAnsi"/>
          <w:sz w:val="18"/>
          <w:szCs w:val="18"/>
        </w:rPr>
        <w:t>4</w:t>
      </w:r>
      <w:r w:rsidRPr="009B3F3D">
        <w:rPr>
          <w:rFonts w:ascii="Bahnschrift Light" w:hAnsi="Bahnschrift Light" w:cstheme="majorHAnsi"/>
          <w:sz w:val="18"/>
          <w:szCs w:val="18"/>
        </w:rPr>
        <w:t xml:space="preserve"> ust. 4</w:t>
      </w:r>
      <w:r w:rsidR="0026097D" w:rsidRPr="009B3F3D">
        <w:rPr>
          <w:rFonts w:ascii="Bahnschrift Light" w:hAnsi="Bahnschrift Light" w:cstheme="majorHAnsi"/>
          <w:sz w:val="18"/>
          <w:szCs w:val="18"/>
        </w:rPr>
        <w:t xml:space="preserve"> lit. </w:t>
      </w:r>
      <w:r w:rsidRPr="009B3F3D">
        <w:rPr>
          <w:rFonts w:ascii="Bahnschrift Light" w:hAnsi="Bahnschrift Light" w:cstheme="majorHAnsi"/>
          <w:sz w:val="18"/>
          <w:szCs w:val="18"/>
        </w:rPr>
        <w:t>a</w:t>
      </w:r>
      <w:r w:rsidR="0026097D" w:rsidRPr="009B3F3D">
        <w:rPr>
          <w:rFonts w:ascii="Bahnschrift Light" w:hAnsi="Bahnschrift Light" w:cstheme="majorHAnsi"/>
          <w:sz w:val="18"/>
          <w:szCs w:val="18"/>
        </w:rPr>
        <w:t>)</w:t>
      </w:r>
      <w:r w:rsidRPr="009B3F3D">
        <w:rPr>
          <w:rFonts w:ascii="Bahnschrift Light" w:hAnsi="Bahnschrift Light" w:cstheme="majorHAnsi"/>
          <w:sz w:val="18"/>
          <w:szCs w:val="18"/>
        </w:rPr>
        <w:t xml:space="preserve"> lub dowodów, o których mowa w § 2</w:t>
      </w:r>
      <w:r w:rsidR="003C6F79" w:rsidRPr="009B3F3D">
        <w:rPr>
          <w:rFonts w:ascii="Bahnschrift Light" w:hAnsi="Bahnschrift Light" w:cstheme="majorHAnsi"/>
          <w:sz w:val="18"/>
          <w:szCs w:val="18"/>
        </w:rPr>
        <w:t>4</w:t>
      </w:r>
      <w:r w:rsidRPr="009B3F3D">
        <w:rPr>
          <w:rFonts w:ascii="Bahnschrift Light" w:hAnsi="Bahnschrift Light" w:cstheme="majorHAnsi"/>
          <w:sz w:val="18"/>
          <w:szCs w:val="18"/>
        </w:rPr>
        <w:t xml:space="preserve"> ust. 5, wykonawca każdorazowo zapłaci Zamawiającemu karę w wysokości  5.000,00 złotych </w:t>
      </w:r>
      <w:r w:rsidRPr="009B3F3D">
        <w:rPr>
          <w:rFonts w:ascii="Bahnschrift Light" w:eastAsia="Calibri" w:hAnsi="Bahnschrift Light" w:cstheme="majorHAnsi"/>
          <w:sz w:val="18"/>
          <w:szCs w:val="18"/>
        </w:rPr>
        <w:t>pomnożoną przez liczbę miesięcy w okresie realizacji Umowy, w których nie dopełniono przedmiotowego wymogu.</w:t>
      </w:r>
    </w:p>
    <w:p w14:paraId="2C6A5B5D" w14:textId="57D38773" w:rsidR="00F57B9D" w:rsidRPr="009B3F3D" w:rsidRDefault="00F57B9D">
      <w:pPr>
        <w:numPr>
          <w:ilvl w:val="1"/>
          <w:numId w:val="6"/>
        </w:numPr>
        <w:tabs>
          <w:tab w:val="num" w:pos="284"/>
          <w:tab w:val="left" w:pos="426"/>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 przypadku stwierdzenia niezatrudnienia przy realizacji zamówienia osób zgodnie z wymaganiami określonymi przez Zamawiającego w § 2</w:t>
      </w:r>
      <w:r w:rsidR="003C6F79" w:rsidRPr="009B3F3D">
        <w:rPr>
          <w:rFonts w:ascii="Bahnschrift Light" w:hAnsi="Bahnschrift Light" w:cstheme="majorHAnsi"/>
          <w:sz w:val="18"/>
          <w:szCs w:val="18"/>
        </w:rPr>
        <w:t>4</w:t>
      </w:r>
      <w:r w:rsidRPr="009B3F3D">
        <w:rPr>
          <w:rFonts w:ascii="Bahnschrift Light" w:hAnsi="Bahnschrift Light" w:cstheme="majorHAnsi"/>
          <w:sz w:val="18"/>
          <w:szCs w:val="18"/>
        </w:rPr>
        <w:t xml:space="preserve"> niniejszej </w:t>
      </w:r>
      <w:r w:rsidR="00C81F37" w:rsidRPr="009B3F3D">
        <w:rPr>
          <w:rFonts w:ascii="Bahnschrift Light" w:hAnsi="Bahnschrift Light" w:cstheme="majorHAnsi"/>
          <w:sz w:val="18"/>
          <w:szCs w:val="18"/>
        </w:rPr>
        <w:t>U</w:t>
      </w:r>
      <w:r w:rsidRPr="009B3F3D">
        <w:rPr>
          <w:rFonts w:ascii="Bahnschrift Light" w:hAnsi="Bahnschrift Light" w:cstheme="majorHAnsi"/>
          <w:sz w:val="18"/>
          <w:szCs w:val="18"/>
        </w:rPr>
        <w:t xml:space="preserve">mowy, Wykonawca będzie zobowiązany do zapłacenia kary umownej Zamawiającemu w wysokości 5.000,00 złotych </w:t>
      </w:r>
      <w:r w:rsidRPr="009B3F3D">
        <w:rPr>
          <w:rFonts w:ascii="Bahnschrift Light" w:eastAsia="Calibri" w:hAnsi="Bahnschrift Light" w:cstheme="majorHAnsi"/>
          <w:sz w:val="18"/>
          <w:szCs w:val="18"/>
        </w:rPr>
        <w:t>pomnożoną przez liczbę miesięcy w okresie realizacji Umowy, w których nie dopełniono przedmiotowego wymogu.</w:t>
      </w:r>
    </w:p>
    <w:p w14:paraId="073FD6D4" w14:textId="54B3FD5E" w:rsidR="00F57B9D" w:rsidRPr="009B3F3D" w:rsidRDefault="00F57B9D">
      <w:pPr>
        <w:numPr>
          <w:ilvl w:val="1"/>
          <w:numId w:val="6"/>
        </w:numPr>
        <w:tabs>
          <w:tab w:val="num" w:pos="284"/>
          <w:tab w:val="left" w:pos="426"/>
        </w:tabs>
        <w:ind w:left="284" w:hanging="284"/>
        <w:jc w:val="both"/>
        <w:rPr>
          <w:rFonts w:ascii="Bahnschrift Light" w:hAnsi="Bahnschrift Light" w:cstheme="majorHAnsi"/>
          <w:sz w:val="18"/>
          <w:szCs w:val="18"/>
        </w:rPr>
      </w:pPr>
      <w:r w:rsidRPr="009B3F3D">
        <w:rPr>
          <w:rFonts w:ascii="Bahnschrift Light" w:eastAsia="Calibri" w:hAnsi="Bahnschrift Light" w:cstheme="majorHAnsi"/>
          <w:bCs/>
          <w:sz w:val="18"/>
          <w:szCs w:val="18"/>
        </w:rPr>
        <w:lastRenderedPageBreak/>
        <w:t xml:space="preserve">w przypadku braku zmiany umowy o podwykonawstwo w zakresie terminu zapłaty </w:t>
      </w:r>
      <w:r w:rsidRPr="009B3F3D">
        <w:rPr>
          <w:rFonts w:ascii="Bahnschrift Light" w:eastAsia="MS Mincho;ＭＳ 明朝" w:hAnsi="Bahnschrift Light" w:cstheme="majorHAnsi"/>
          <w:sz w:val="18"/>
          <w:szCs w:val="18"/>
        </w:rPr>
        <w:t xml:space="preserve">- w wysokości </w:t>
      </w:r>
      <w:r w:rsidRPr="009B3F3D">
        <w:rPr>
          <w:rFonts w:ascii="Bahnschrift Light" w:eastAsia="Calibri" w:hAnsi="Bahnschrift Light" w:cstheme="majorHAnsi"/>
          <w:bCs/>
          <w:sz w:val="18"/>
          <w:szCs w:val="18"/>
        </w:rPr>
        <w:t xml:space="preserve"> </w:t>
      </w:r>
      <w:r w:rsidR="002514C2" w:rsidRPr="009B3F3D">
        <w:rPr>
          <w:rFonts w:ascii="Bahnschrift Light" w:eastAsia="Calibri" w:hAnsi="Bahnschrift Light" w:cstheme="majorHAnsi"/>
          <w:bCs/>
          <w:sz w:val="18"/>
          <w:szCs w:val="18"/>
        </w:rPr>
        <w:t>5</w:t>
      </w:r>
      <w:r w:rsidRPr="009B3F3D">
        <w:rPr>
          <w:rFonts w:ascii="Bahnschrift Light" w:eastAsia="Calibri" w:hAnsi="Bahnschrift Light" w:cstheme="majorHAnsi"/>
          <w:bCs/>
          <w:sz w:val="18"/>
          <w:szCs w:val="18"/>
        </w:rPr>
        <w:t xml:space="preserve">% </w:t>
      </w:r>
      <w:r w:rsidRPr="009B3F3D">
        <w:rPr>
          <w:rFonts w:ascii="Bahnschrift Light" w:eastAsia="MS Mincho;ＭＳ 明朝" w:hAnsi="Bahnschrift Light" w:cstheme="majorHAnsi"/>
          <w:sz w:val="18"/>
          <w:szCs w:val="18"/>
        </w:rPr>
        <w:t>wynagrodzenia brutto wskazanego w §14 ust.2 niniejszej Umowy</w:t>
      </w:r>
      <w:r w:rsidR="0026097D" w:rsidRPr="009B3F3D">
        <w:rPr>
          <w:rFonts w:ascii="Bahnschrift Light" w:eastAsia="MS Mincho;ＭＳ 明朝" w:hAnsi="Bahnschrift Light" w:cstheme="majorHAnsi"/>
          <w:sz w:val="18"/>
          <w:szCs w:val="18"/>
        </w:rPr>
        <w:t xml:space="preserve"> za </w:t>
      </w:r>
      <w:r w:rsidR="002514C2" w:rsidRPr="009B3F3D">
        <w:rPr>
          <w:rFonts w:ascii="Bahnschrift Light" w:eastAsia="MS Mincho;ＭＳ 明朝" w:hAnsi="Bahnschrift Light" w:cstheme="majorHAnsi"/>
          <w:sz w:val="18"/>
          <w:szCs w:val="18"/>
        </w:rPr>
        <w:t>każdy stwierdzony przypadek</w:t>
      </w:r>
      <w:r w:rsidRPr="009B3F3D">
        <w:rPr>
          <w:rFonts w:ascii="Bahnschrift Light" w:eastAsia="Calibri" w:hAnsi="Bahnschrift Light" w:cstheme="majorHAnsi"/>
          <w:bCs/>
          <w:sz w:val="18"/>
          <w:szCs w:val="18"/>
        </w:rPr>
        <w:t>;</w:t>
      </w:r>
    </w:p>
    <w:p w14:paraId="372146E7" w14:textId="77777777"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nieprzedłożenia Zamawiającemu polisy wraz z potwierdzeniem jej opłacenia, o której mowa w §11 ust. 2 – w wysokości 0,3% wynagrodzenia brutto wskazanego w §14 ust.2 niniejszej Umowy, za każdy dzień opóźnienia.</w:t>
      </w:r>
    </w:p>
    <w:p w14:paraId="12A9D520" w14:textId="43C52C85" w:rsidR="00F57B9D" w:rsidRPr="009B3F3D" w:rsidRDefault="00F57B9D">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hAnsi="Bahnschrift Light" w:cstheme="majorHAnsi"/>
          <w:sz w:val="18"/>
          <w:szCs w:val="18"/>
        </w:rPr>
        <w:t>naruszenie  przepisów  RODO lub/i postanowień § 2</w:t>
      </w:r>
      <w:r w:rsidR="00C81F37" w:rsidRPr="009B3F3D">
        <w:rPr>
          <w:rFonts w:ascii="Bahnschrift Light" w:hAnsi="Bahnschrift Light" w:cstheme="majorHAnsi"/>
          <w:sz w:val="18"/>
          <w:szCs w:val="18"/>
        </w:rPr>
        <w:t>6</w:t>
      </w:r>
      <w:r w:rsidRPr="009B3F3D">
        <w:rPr>
          <w:rFonts w:ascii="Bahnschrift Light" w:hAnsi="Bahnschrift Light" w:cstheme="majorHAnsi"/>
          <w:sz w:val="18"/>
          <w:szCs w:val="18"/>
        </w:rPr>
        <w:t xml:space="preserve"> niniejszej Umowy w tym zakresie - w wysokości 2% (dwóch procent) </w:t>
      </w:r>
      <w:r w:rsidRPr="009B3F3D">
        <w:rPr>
          <w:rFonts w:ascii="Bahnschrift Light" w:eastAsia="MS Mincho;ＭＳ 明朝" w:hAnsi="Bahnschrift Light" w:cstheme="majorHAnsi"/>
          <w:sz w:val="18"/>
          <w:szCs w:val="18"/>
        </w:rPr>
        <w:t>wynagrodzenia brutto wskazanego w §14 ust.2 niniejszej Umowy</w:t>
      </w:r>
      <w:r w:rsidRPr="009B3F3D">
        <w:rPr>
          <w:rFonts w:ascii="Bahnschrift Light" w:hAnsi="Bahnschrift Light" w:cstheme="majorHAnsi"/>
          <w:sz w:val="18"/>
          <w:szCs w:val="18"/>
        </w:rPr>
        <w:t>, za każdy stwierdzony przypadek;</w:t>
      </w:r>
    </w:p>
    <w:p w14:paraId="6670ED16" w14:textId="57D19792" w:rsidR="00A2545A" w:rsidRPr="009B3F3D" w:rsidRDefault="00A2545A">
      <w:pPr>
        <w:numPr>
          <w:ilvl w:val="1"/>
          <w:numId w:val="6"/>
        </w:numPr>
        <w:shd w:val="clear" w:color="auto" w:fill="FFFFFF"/>
        <w:tabs>
          <w:tab w:val="clear" w:pos="1440"/>
          <w:tab w:val="num" w:pos="284"/>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niedotrzymanie czasu reakcji wskazanego w §23 ust. 14 </w:t>
      </w:r>
      <w:r w:rsidR="00740324" w:rsidRPr="009B3F3D">
        <w:rPr>
          <w:rFonts w:ascii="Bahnschrift Light" w:eastAsia="MS Mincho;ＭＳ 明朝" w:hAnsi="Bahnschrift Light" w:cstheme="majorHAnsi"/>
          <w:sz w:val="18"/>
          <w:szCs w:val="18"/>
        </w:rPr>
        <w:t>– w wysokości 100,00 złotych za każdy dzień opóźnienia;</w:t>
      </w:r>
    </w:p>
    <w:p w14:paraId="733DB2B2" w14:textId="0751A389" w:rsidR="009109BD" w:rsidRPr="009B3F3D" w:rsidRDefault="00740324">
      <w:pPr>
        <w:numPr>
          <w:ilvl w:val="1"/>
          <w:numId w:val="6"/>
        </w:numPr>
        <w:shd w:val="clear" w:color="auto" w:fill="FFFFFF"/>
        <w:tabs>
          <w:tab w:val="clear" w:pos="1440"/>
          <w:tab w:val="num" w:pos="284"/>
        </w:tabs>
        <w:ind w:left="284" w:hanging="284"/>
        <w:jc w:val="both"/>
        <w:rPr>
          <w:rFonts w:ascii="Bahnschrift Light" w:hAnsi="Bahnschrift Light" w:cstheme="majorHAnsi"/>
          <w:sz w:val="18"/>
          <w:szCs w:val="18"/>
        </w:rPr>
      </w:pPr>
      <w:r w:rsidRPr="009B3F3D">
        <w:rPr>
          <w:rFonts w:ascii="Bahnschrift Light" w:eastAsia="MS Mincho;ＭＳ 明朝" w:hAnsi="Bahnschrift Light" w:cstheme="majorHAnsi"/>
          <w:sz w:val="18"/>
          <w:szCs w:val="18"/>
        </w:rPr>
        <w:t xml:space="preserve">niewykonanie  przeglądów  gwarancyjnych, o których mowa w §23 ust. 1 w terminach określonych   </w:t>
      </w:r>
      <w:r w:rsidR="009109BD" w:rsidRPr="009B3F3D">
        <w:rPr>
          <w:rFonts w:ascii="Bahnschrift Light" w:eastAsia="MS Mincho;ＭＳ 明朝" w:hAnsi="Bahnschrift Light" w:cstheme="majorHAnsi"/>
          <w:sz w:val="18"/>
          <w:szCs w:val="18"/>
        </w:rPr>
        <w:t>w §23 ust. 7 -</w:t>
      </w:r>
      <w:r w:rsidRPr="009B3F3D">
        <w:rPr>
          <w:rFonts w:ascii="Bahnschrift Light" w:eastAsia="MS Mincho;ＭＳ 明朝" w:hAnsi="Bahnschrift Light" w:cstheme="majorHAnsi"/>
          <w:sz w:val="18"/>
          <w:szCs w:val="18"/>
        </w:rPr>
        <w:t xml:space="preserve">  w  wysokości  </w:t>
      </w:r>
      <w:r w:rsidR="009109BD" w:rsidRPr="009B3F3D">
        <w:rPr>
          <w:rFonts w:ascii="Bahnschrift Light" w:eastAsia="MS Mincho;ＭＳ 明朝" w:hAnsi="Bahnschrift Light" w:cstheme="majorHAnsi"/>
          <w:sz w:val="18"/>
          <w:szCs w:val="18"/>
        </w:rPr>
        <w:t>2</w:t>
      </w:r>
      <w:r w:rsidRPr="009B3F3D">
        <w:rPr>
          <w:rFonts w:ascii="Bahnschrift Light" w:eastAsia="MS Mincho;ＭＳ 明朝" w:hAnsi="Bahnschrift Light" w:cstheme="majorHAnsi"/>
          <w:sz w:val="18"/>
          <w:szCs w:val="18"/>
        </w:rPr>
        <w:t>00,00 (</w:t>
      </w:r>
      <w:r w:rsidR="009109BD" w:rsidRPr="009B3F3D">
        <w:rPr>
          <w:rFonts w:ascii="Bahnschrift Light" w:eastAsia="MS Mincho;ＭＳ 明朝" w:hAnsi="Bahnschrift Light" w:cstheme="majorHAnsi"/>
          <w:sz w:val="18"/>
          <w:szCs w:val="18"/>
        </w:rPr>
        <w:t>dwieście</w:t>
      </w:r>
      <w:r w:rsidRPr="009B3F3D">
        <w:rPr>
          <w:rFonts w:ascii="Bahnschrift Light" w:eastAsia="MS Mincho;ＭＳ 明朝" w:hAnsi="Bahnschrift Light" w:cstheme="majorHAnsi"/>
          <w:sz w:val="18"/>
          <w:szCs w:val="18"/>
        </w:rPr>
        <w:t xml:space="preserve">) złotych  za  każdy  dzień  opóźnienia  </w:t>
      </w:r>
      <w:r w:rsidR="00490A95" w:rsidRPr="009B3F3D">
        <w:rPr>
          <w:rFonts w:ascii="Bahnschrift Light" w:eastAsia="MS Mincho;ＭＳ 明朝" w:hAnsi="Bahnschrift Light" w:cstheme="majorHAnsi"/>
          <w:sz w:val="18"/>
          <w:szCs w:val="18"/>
        </w:rPr>
        <w:t xml:space="preserve">w </w:t>
      </w:r>
      <w:r w:rsidRPr="009B3F3D">
        <w:rPr>
          <w:rFonts w:ascii="Bahnschrift Light" w:eastAsia="MS Mincho;ＭＳ 明朝" w:hAnsi="Bahnschrift Light" w:cstheme="majorHAnsi"/>
          <w:sz w:val="18"/>
          <w:szCs w:val="18"/>
        </w:rPr>
        <w:t>wykonani</w:t>
      </w:r>
      <w:r w:rsidR="00490A95"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 xml:space="preserve">  </w:t>
      </w:r>
      <w:r w:rsidR="00490A95" w:rsidRPr="009B3F3D">
        <w:rPr>
          <w:rFonts w:ascii="Bahnschrift Light" w:eastAsia="MS Mincho;ＭＳ 明朝" w:hAnsi="Bahnschrift Light" w:cstheme="majorHAnsi"/>
          <w:sz w:val="18"/>
          <w:szCs w:val="18"/>
        </w:rPr>
        <w:t xml:space="preserve">tych </w:t>
      </w:r>
      <w:r w:rsidRPr="009B3F3D">
        <w:rPr>
          <w:rFonts w:ascii="Bahnschrift Light" w:eastAsia="MS Mincho;ＭＳ 明朝" w:hAnsi="Bahnschrift Light" w:cstheme="majorHAnsi"/>
          <w:sz w:val="18"/>
          <w:szCs w:val="18"/>
        </w:rPr>
        <w:t>przeglądów  gwarancyjnych</w:t>
      </w:r>
      <w:r w:rsidR="00490A95" w:rsidRPr="009B3F3D">
        <w:rPr>
          <w:rFonts w:ascii="Bahnschrift Light" w:eastAsia="MS Mincho;ＭＳ 明朝" w:hAnsi="Bahnschrift Light" w:cstheme="majorHAnsi"/>
          <w:sz w:val="18"/>
          <w:szCs w:val="18"/>
        </w:rPr>
        <w:t>.</w:t>
      </w:r>
    </w:p>
    <w:p w14:paraId="1861F1DD" w14:textId="36018450" w:rsidR="00F57B9D" w:rsidRPr="009B3F3D" w:rsidRDefault="00F57B9D" w:rsidP="009109BD">
      <w:pPr>
        <w:shd w:val="clear" w:color="auto" w:fill="FFFFFF"/>
        <w:jc w:val="both"/>
        <w:rPr>
          <w:rFonts w:ascii="Bahnschrift Light" w:hAnsi="Bahnschrift Light" w:cstheme="majorHAnsi"/>
          <w:sz w:val="18"/>
          <w:szCs w:val="18"/>
        </w:rPr>
      </w:pPr>
      <w:r w:rsidRPr="009B3F3D">
        <w:rPr>
          <w:rFonts w:ascii="Bahnschrift Light" w:eastAsia="MS Mincho;ＭＳ 明朝" w:hAnsi="Bahnschrift Light" w:cstheme="majorHAnsi"/>
          <w:sz w:val="18"/>
          <w:szCs w:val="18"/>
        </w:rPr>
        <w:t xml:space="preserve">5. </w:t>
      </w:r>
      <w:r w:rsidRPr="009B3F3D">
        <w:rPr>
          <w:rFonts w:ascii="Bahnschrift Light" w:hAnsi="Bahnschrift Light" w:cstheme="majorHAnsi"/>
          <w:sz w:val="18"/>
          <w:szCs w:val="18"/>
        </w:rPr>
        <w:t xml:space="preserve">Wyjątkiem od powyżej ustalonych zasad jest okoliczność określona w art. 456 ust.1 pkt. 1) </w:t>
      </w:r>
      <w:r w:rsidRPr="009B3F3D">
        <w:rPr>
          <w:rFonts w:ascii="Bahnschrift Light" w:hAnsi="Bahnschrift Light" w:cstheme="majorHAnsi"/>
          <w:sz w:val="18"/>
          <w:szCs w:val="18"/>
          <w:lang w:eastAsia="pl-PL"/>
        </w:rPr>
        <w:t>Ustawy PZP</w:t>
      </w:r>
      <w:r w:rsidRPr="009B3F3D">
        <w:rPr>
          <w:rFonts w:ascii="Bahnschrift Light" w:hAnsi="Bahnschrift Light" w:cstheme="majorHAnsi"/>
          <w:sz w:val="18"/>
          <w:szCs w:val="18"/>
        </w:rPr>
        <w:t>.</w:t>
      </w:r>
    </w:p>
    <w:p w14:paraId="00885879" w14:textId="1B68B54A"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6.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09B6BB61" w14:textId="77777777"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7. Strony zastrzegają sobie prawo do odszkodowania uzupełniającego, przekraczającego wysokość kar umownych, do wysokości rzeczywiście poniesionej szkody.</w:t>
      </w:r>
    </w:p>
    <w:p w14:paraId="423F2C2A" w14:textId="77777777"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8. W przypadku opóźnienia dokonania zapłaty Wykonawca będzie miał prawo do naliczania odsetek w wysokości ustawowej.</w:t>
      </w:r>
    </w:p>
    <w:p w14:paraId="0C8E27E2" w14:textId="62EDA23A"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9. Roszczenie o zapłatę należnych kar umownych, o których mowa w ust. 2 lit. b)</w:t>
      </w:r>
      <w:r w:rsidR="00166BD5"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c</w:t>
      </w:r>
      <w:r w:rsidR="00166BD5"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 xml:space="preserve">niniejszego paragrafu nie wygasa z chwilą odstąpienia od umowy i są one należne również po odstąpieniu od umowy. </w:t>
      </w:r>
    </w:p>
    <w:p w14:paraId="449CB203" w14:textId="51756E33"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10. Kary umowne, o których mowa w ust. 2 lit.  b)</w:t>
      </w:r>
      <w:r w:rsidR="00166BD5" w:rsidRPr="009B3F3D">
        <w:rPr>
          <w:rFonts w:ascii="Bahnschrift Light" w:hAnsi="Bahnschrift Light" w:cstheme="majorHAnsi"/>
          <w:sz w:val="18"/>
          <w:szCs w:val="18"/>
        </w:rPr>
        <w:t>,</w:t>
      </w:r>
      <w:r w:rsidRPr="009B3F3D">
        <w:rPr>
          <w:rFonts w:ascii="Bahnschrift Light" w:hAnsi="Bahnschrift Light" w:cstheme="majorHAnsi"/>
          <w:sz w:val="18"/>
          <w:szCs w:val="18"/>
        </w:rPr>
        <w:t xml:space="preserve"> c)</w:t>
      </w:r>
      <w:r w:rsidR="00166BD5"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niniejszego paragrafu, należne są również  za okres do dnia odstąpienia od umowy.</w:t>
      </w:r>
    </w:p>
    <w:p w14:paraId="4A65FDAC" w14:textId="21118048"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11. Kary umowne, o których mowa w ust. 2 lit. b)</w:t>
      </w:r>
      <w:r w:rsidR="00166BD5" w:rsidRPr="009B3F3D">
        <w:rPr>
          <w:rFonts w:ascii="Bahnschrift Light" w:hAnsi="Bahnschrift Light" w:cstheme="majorHAnsi"/>
          <w:sz w:val="18"/>
          <w:szCs w:val="18"/>
        </w:rPr>
        <w:t>,</w:t>
      </w:r>
      <w:r w:rsidRPr="009B3F3D">
        <w:rPr>
          <w:rFonts w:ascii="Bahnschrift Light" w:hAnsi="Bahnschrift Light" w:cstheme="majorHAnsi"/>
          <w:sz w:val="18"/>
          <w:szCs w:val="18"/>
        </w:rPr>
        <w:t xml:space="preserve"> c)</w:t>
      </w:r>
      <w:r w:rsidR="00166BD5"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 xml:space="preserve">niniejszego paragrafu, należne są także po jej odstąpieniu. </w:t>
      </w:r>
    </w:p>
    <w:p w14:paraId="45C18E7E" w14:textId="5864121B"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12. Wymagalność kar umownych, o których mowa w ust. 2 niniejszego paragrafu powstaje w terminie 7 (siedmiu) dni od daty nadania przez stronę żądającą zapłaty kar umownych, wezwania do ich zapłaty pocztą oraz pocztą elektroniczną na wskazane przez strony adresy</w:t>
      </w:r>
      <w:r w:rsidR="00F44374" w:rsidRPr="009B3F3D">
        <w:rPr>
          <w:rFonts w:ascii="Bahnschrift Light" w:hAnsi="Bahnschrift Light" w:cstheme="majorHAnsi"/>
          <w:sz w:val="18"/>
          <w:szCs w:val="18"/>
        </w:rPr>
        <w:t xml:space="preserve">, z zastrzeżeniem postanowień art. 15 r¹ ustawy z dnia 2 marca 2020 r. o szczególnych rozwiązaniach związanych z zapobieganiem, przeciwdziałaniem i zwalczaniem COVID-19, innych chorób zakaźnych oraz wywołanych nimi sytuacji kryzysowych (Dz.U.2021.2095 </w:t>
      </w:r>
      <w:proofErr w:type="spellStart"/>
      <w:r w:rsidR="00F44374" w:rsidRPr="009B3F3D">
        <w:rPr>
          <w:rFonts w:ascii="Bahnschrift Light" w:hAnsi="Bahnschrift Light" w:cstheme="majorHAnsi"/>
          <w:sz w:val="18"/>
          <w:szCs w:val="18"/>
        </w:rPr>
        <w:t>t.j</w:t>
      </w:r>
      <w:proofErr w:type="spellEnd"/>
      <w:r w:rsidR="00F44374" w:rsidRPr="009B3F3D">
        <w:rPr>
          <w:rFonts w:ascii="Bahnschrift Light" w:hAnsi="Bahnschrift Light" w:cstheme="majorHAnsi"/>
          <w:sz w:val="18"/>
          <w:szCs w:val="18"/>
        </w:rPr>
        <w:t>. z dnia 2021.11.22 ze zm.), do czasu obowiązywania tego przepisu</w:t>
      </w:r>
      <w:r w:rsidR="00B7516B" w:rsidRPr="009B3F3D">
        <w:rPr>
          <w:rFonts w:ascii="Bahnschrift Light" w:hAnsi="Bahnschrift Light" w:cstheme="majorHAnsi"/>
          <w:sz w:val="18"/>
          <w:szCs w:val="18"/>
        </w:rPr>
        <w:t>, o ile zdarzenie, w związku z którym zastrzeżono tę karę, nastąpiło w okresie obowiązywania stanu zagrożenia epidemicznego albo stanu epidemii.</w:t>
      </w:r>
    </w:p>
    <w:p w14:paraId="2D845DE7" w14:textId="77777777" w:rsidR="00F57B9D"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 xml:space="preserve">13. Zamawiający zastrzega sobie prawo dochodzenia odszkodowania uzupełniającego do wysokości poniesionej szkody, wraz z odsetkami. </w:t>
      </w:r>
    </w:p>
    <w:p w14:paraId="3ED97292" w14:textId="5B5D2966" w:rsidR="00F36B92" w:rsidRPr="009B3F3D" w:rsidRDefault="00F57B9D"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rPr>
        <w:t>14. Zapłata kary umownej nie zwolni Wykonawcy z jego zobowiązania wykonania Przedmiotu Umowy, ani z jakichkolwiek  innych  jego  obowiązków,  zobowiązań  lub  odpowiedzialności,  jakie  może  on  mieć  według Umowy.</w:t>
      </w:r>
    </w:p>
    <w:p w14:paraId="424769A9" w14:textId="521D7FA0" w:rsidR="00B342E3" w:rsidRPr="009B3F3D" w:rsidRDefault="00B342E3" w:rsidP="00D45098">
      <w:pPr>
        <w:shd w:val="clear" w:color="auto" w:fill="FFFFFF"/>
        <w:jc w:val="both"/>
        <w:rPr>
          <w:rFonts w:ascii="Bahnschrift Light" w:hAnsi="Bahnschrift Light" w:cstheme="majorHAnsi"/>
          <w:sz w:val="18"/>
          <w:szCs w:val="18"/>
          <w:lang w:bidi="pl-PL"/>
        </w:rPr>
      </w:pPr>
      <w:r w:rsidRPr="009B3F3D">
        <w:rPr>
          <w:rFonts w:ascii="Bahnschrift Light" w:hAnsi="Bahnschrift Light" w:cstheme="majorHAnsi"/>
          <w:sz w:val="18"/>
          <w:szCs w:val="18"/>
        </w:rPr>
        <w:t xml:space="preserve">15. </w:t>
      </w:r>
      <w:r w:rsidRPr="009B3F3D">
        <w:rPr>
          <w:rFonts w:ascii="Bahnschrift Light" w:hAnsi="Bahnschrift Light" w:cstheme="majorHAnsi"/>
          <w:sz w:val="18"/>
          <w:szCs w:val="18"/>
          <w:lang w:bidi="pl-PL"/>
        </w:rPr>
        <w:t>Strony zgodnie oświadczają, że powyższe kary umowne nie</w:t>
      </w:r>
      <w:r w:rsidR="008814ED" w:rsidRPr="009B3F3D">
        <w:rPr>
          <w:rFonts w:ascii="Bahnschrift Light" w:hAnsi="Bahnschrift Light" w:cstheme="majorHAnsi"/>
          <w:sz w:val="18"/>
          <w:szCs w:val="18"/>
          <w:lang w:bidi="pl-PL"/>
        </w:rPr>
        <w:t xml:space="preserve"> są</w:t>
      </w:r>
      <w:r w:rsidRPr="009B3F3D">
        <w:rPr>
          <w:rFonts w:ascii="Bahnschrift Light" w:hAnsi="Bahnschrift Light" w:cstheme="majorHAnsi"/>
          <w:sz w:val="18"/>
          <w:szCs w:val="18"/>
          <w:lang w:bidi="pl-PL"/>
        </w:rPr>
        <w:t xml:space="preserve"> rażąco wygórowane. </w:t>
      </w:r>
    </w:p>
    <w:p w14:paraId="77CBDA18" w14:textId="20323E0D" w:rsidR="003414E7" w:rsidRPr="009B3F3D" w:rsidRDefault="00B342E3" w:rsidP="00D45098">
      <w:pPr>
        <w:shd w:val="clear" w:color="auto" w:fill="FFFFFF"/>
        <w:jc w:val="both"/>
        <w:rPr>
          <w:rFonts w:ascii="Bahnschrift Light" w:hAnsi="Bahnschrift Light" w:cstheme="majorHAnsi"/>
          <w:sz w:val="18"/>
          <w:szCs w:val="18"/>
        </w:rPr>
      </w:pPr>
      <w:r w:rsidRPr="009B3F3D">
        <w:rPr>
          <w:rFonts w:ascii="Bahnschrift Light" w:hAnsi="Bahnschrift Light" w:cstheme="majorHAnsi"/>
          <w:sz w:val="18"/>
          <w:szCs w:val="18"/>
          <w:lang w:bidi="pl-PL"/>
        </w:rPr>
        <w:t xml:space="preserve">16. </w:t>
      </w:r>
      <w:r w:rsidR="00F57B9D" w:rsidRPr="009B3F3D">
        <w:rPr>
          <w:rFonts w:ascii="Bahnschrift Light" w:hAnsi="Bahnschrift Light" w:cstheme="majorHAnsi"/>
          <w:sz w:val="18"/>
          <w:szCs w:val="18"/>
        </w:rPr>
        <w:t xml:space="preserve">Łączna kwota kar umownych nie może przekroczyć kwoty wynagrodzenia </w:t>
      </w:r>
      <w:r w:rsidR="00F92DB9" w:rsidRPr="009B3F3D">
        <w:rPr>
          <w:rFonts w:ascii="Bahnschrift Light" w:hAnsi="Bahnschrift Light" w:cstheme="majorHAnsi"/>
          <w:sz w:val="18"/>
          <w:szCs w:val="18"/>
        </w:rPr>
        <w:t xml:space="preserve">brutto </w:t>
      </w:r>
      <w:r w:rsidR="00F57B9D" w:rsidRPr="009B3F3D">
        <w:rPr>
          <w:rFonts w:ascii="Bahnschrift Light" w:hAnsi="Bahnschrift Light" w:cstheme="majorHAnsi"/>
          <w:sz w:val="18"/>
          <w:szCs w:val="18"/>
        </w:rPr>
        <w:t xml:space="preserve">wskazanej w §14 ust </w:t>
      </w:r>
      <w:r w:rsidR="00F36B92" w:rsidRPr="009B3F3D">
        <w:rPr>
          <w:rFonts w:ascii="Bahnschrift Light" w:hAnsi="Bahnschrift Light" w:cstheme="majorHAnsi"/>
          <w:sz w:val="18"/>
          <w:szCs w:val="18"/>
        </w:rPr>
        <w:t>2.</w:t>
      </w:r>
      <w:r w:rsidR="00F57B9D" w:rsidRPr="009B3F3D">
        <w:rPr>
          <w:rFonts w:ascii="Bahnschrift Light" w:hAnsi="Bahnschrift Light" w:cstheme="majorHAnsi"/>
          <w:sz w:val="18"/>
          <w:szCs w:val="18"/>
        </w:rPr>
        <w:t xml:space="preserve"> niniejszej </w:t>
      </w:r>
      <w:r w:rsidR="00F36B92" w:rsidRPr="009B3F3D">
        <w:rPr>
          <w:rFonts w:ascii="Bahnschrift Light" w:hAnsi="Bahnschrift Light" w:cstheme="majorHAnsi"/>
          <w:sz w:val="18"/>
          <w:szCs w:val="18"/>
        </w:rPr>
        <w:t>U</w:t>
      </w:r>
      <w:r w:rsidR="00F57B9D" w:rsidRPr="009B3F3D">
        <w:rPr>
          <w:rFonts w:ascii="Bahnschrift Light" w:hAnsi="Bahnschrift Light" w:cstheme="majorHAnsi"/>
          <w:sz w:val="18"/>
          <w:szCs w:val="18"/>
        </w:rPr>
        <w:t>mowy</w:t>
      </w:r>
      <w:r w:rsidRPr="009B3F3D">
        <w:rPr>
          <w:rFonts w:ascii="Bahnschrift Light" w:hAnsi="Bahnschrift Light" w:cstheme="majorHAnsi"/>
          <w:sz w:val="18"/>
          <w:szCs w:val="18"/>
        </w:rPr>
        <w:t>.</w:t>
      </w:r>
      <w:r w:rsidR="00F57B9D" w:rsidRPr="009B3F3D">
        <w:rPr>
          <w:rFonts w:ascii="Bahnschrift Light" w:hAnsi="Bahnschrift Light" w:cstheme="majorHAnsi"/>
          <w:sz w:val="18"/>
          <w:szCs w:val="18"/>
        </w:rPr>
        <w:t xml:space="preserve"> </w:t>
      </w:r>
    </w:p>
    <w:p w14:paraId="56855925" w14:textId="77777777" w:rsidR="00254830" w:rsidRPr="009B3F3D" w:rsidRDefault="00254830" w:rsidP="00D45098">
      <w:pPr>
        <w:shd w:val="clear" w:color="auto" w:fill="FFFFFF"/>
        <w:jc w:val="center"/>
        <w:rPr>
          <w:rFonts w:ascii="Bahnschrift Light" w:hAnsi="Bahnschrift Light" w:cstheme="majorHAnsi"/>
          <w:b/>
          <w:sz w:val="18"/>
          <w:szCs w:val="18"/>
        </w:rPr>
      </w:pPr>
      <w:bookmarkStart w:id="11" w:name="_Hlk105151131"/>
      <w:r w:rsidRPr="009B3F3D">
        <w:rPr>
          <w:rFonts w:ascii="Bahnschrift Light" w:hAnsi="Bahnschrift Light" w:cstheme="majorHAnsi"/>
          <w:b/>
          <w:sz w:val="18"/>
          <w:szCs w:val="18"/>
        </w:rPr>
        <w:t>§ 18.</w:t>
      </w:r>
    </w:p>
    <w:bookmarkEnd w:id="11"/>
    <w:p w14:paraId="54B9D0C2"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Odbiór.</w:t>
      </w:r>
    </w:p>
    <w:p w14:paraId="1431AB21" w14:textId="29CCF3A8"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W przypadku ukończenia robót zanikających lub podlegających zakryciu Zamawiający przystąpi do odbioru w terminie 3 (trzech) dni roboczych od dnia zgłoszenia przez Wykonawcę Zamawiającemu gotowości do </w:t>
      </w:r>
      <w:r w:rsidR="00F75DF1" w:rsidRPr="009B3F3D">
        <w:rPr>
          <w:rFonts w:ascii="Bahnschrift Light" w:hAnsi="Bahnschrift Light" w:cstheme="majorHAnsi"/>
          <w:sz w:val="18"/>
          <w:szCs w:val="18"/>
        </w:rPr>
        <w:t xml:space="preserve">ich </w:t>
      </w:r>
      <w:r w:rsidRPr="009B3F3D">
        <w:rPr>
          <w:rFonts w:ascii="Bahnschrift Light" w:hAnsi="Bahnschrift Light" w:cstheme="majorHAnsi"/>
          <w:sz w:val="18"/>
          <w:szCs w:val="18"/>
        </w:rPr>
        <w:t xml:space="preserve">odbioru wraz z przedłożeniem </w:t>
      </w:r>
      <w:r w:rsidR="00F75DF1" w:rsidRPr="009B3F3D">
        <w:rPr>
          <w:rFonts w:ascii="Bahnschrift Light" w:hAnsi="Bahnschrift Light" w:cstheme="majorHAnsi"/>
          <w:sz w:val="18"/>
          <w:szCs w:val="18"/>
        </w:rPr>
        <w:t xml:space="preserve">Zamawiającemu przez Wykonawcę </w:t>
      </w:r>
      <w:r w:rsidRPr="009B3F3D">
        <w:rPr>
          <w:rFonts w:ascii="Bahnschrift Light" w:hAnsi="Bahnschrift Light" w:cstheme="majorHAnsi"/>
          <w:sz w:val="18"/>
          <w:szCs w:val="18"/>
        </w:rPr>
        <w:t xml:space="preserve">wymaganych dokumentów niezbędnych do dokonania odbioru. </w:t>
      </w:r>
      <w:r w:rsidR="00F75DF1" w:rsidRPr="009B3F3D">
        <w:rPr>
          <w:rFonts w:ascii="Bahnschrift Light" w:hAnsi="Bahnschrift Light" w:cstheme="majorHAnsi"/>
          <w:sz w:val="18"/>
          <w:szCs w:val="18"/>
        </w:rPr>
        <w:t>Strony ustalają, iż z</w:t>
      </w:r>
      <w:r w:rsidRPr="009B3F3D">
        <w:rPr>
          <w:rFonts w:ascii="Bahnschrift Light" w:hAnsi="Bahnschrift Light" w:cstheme="majorHAnsi"/>
          <w:sz w:val="18"/>
          <w:szCs w:val="18"/>
        </w:rPr>
        <w:t xml:space="preserve"> czynności odbioru sporządzany jest protokół, podpisywany przez przedstawicieli obu </w:t>
      </w:r>
      <w:r w:rsidR="00F75DF1" w:rsidRPr="009B3F3D">
        <w:rPr>
          <w:rFonts w:ascii="Bahnschrift Light" w:hAnsi="Bahnschrift Light" w:cstheme="majorHAnsi"/>
          <w:sz w:val="18"/>
          <w:szCs w:val="18"/>
        </w:rPr>
        <w:t xml:space="preserve">Stron </w:t>
      </w:r>
      <w:r w:rsidRPr="009B3F3D">
        <w:rPr>
          <w:rFonts w:ascii="Bahnschrift Light" w:hAnsi="Bahnschrift Light" w:cstheme="majorHAnsi"/>
          <w:sz w:val="18"/>
          <w:szCs w:val="18"/>
        </w:rPr>
        <w:t xml:space="preserve">niniejszej </w:t>
      </w:r>
      <w:r w:rsidR="00F75DF1" w:rsidRPr="009B3F3D">
        <w:rPr>
          <w:rFonts w:ascii="Bahnschrift Light" w:hAnsi="Bahnschrift Light" w:cstheme="majorHAnsi"/>
          <w:sz w:val="18"/>
          <w:szCs w:val="18"/>
        </w:rPr>
        <w:t>U</w:t>
      </w:r>
      <w:r w:rsidRPr="009B3F3D">
        <w:rPr>
          <w:rFonts w:ascii="Bahnschrift Light" w:hAnsi="Bahnschrift Light" w:cstheme="majorHAnsi"/>
          <w:sz w:val="18"/>
          <w:szCs w:val="18"/>
        </w:rPr>
        <w:t>mowy</w:t>
      </w:r>
      <w:r w:rsidR="00141BBF" w:rsidRPr="009B3F3D">
        <w:rPr>
          <w:rFonts w:ascii="Bahnschrift Light" w:hAnsi="Bahnschrift Light" w:cstheme="majorHAnsi"/>
          <w:sz w:val="18"/>
          <w:szCs w:val="18"/>
        </w:rPr>
        <w:t xml:space="preserve"> oraz </w:t>
      </w:r>
      <w:r w:rsidR="00141BBF" w:rsidRPr="009B3F3D">
        <w:rPr>
          <w:rFonts w:ascii="Bahnschrift Light" w:eastAsia="MS Mincho;ＭＳ 明朝" w:hAnsi="Bahnschrift Light" w:cstheme="majorHAnsi"/>
          <w:sz w:val="18"/>
          <w:szCs w:val="18"/>
        </w:rPr>
        <w:t>Kierownika Robót i  Inspektora Nadzoru</w:t>
      </w:r>
      <w:r w:rsidRPr="009B3F3D">
        <w:rPr>
          <w:rFonts w:ascii="Bahnschrift Light" w:hAnsi="Bahnschrift Light" w:cstheme="majorHAnsi"/>
          <w:sz w:val="18"/>
          <w:szCs w:val="18"/>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507EDCAA" w14:textId="46487342"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Protokoły odbioru </w:t>
      </w:r>
      <w:r w:rsidR="006D3D58" w:rsidRPr="009B3F3D">
        <w:rPr>
          <w:rFonts w:ascii="Bahnschrift Light" w:hAnsi="Bahnschrift Light" w:cstheme="majorHAnsi"/>
          <w:sz w:val="18"/>
          <w:szCs w:val="18"/>
        </w:rPr>
        <w:t xml:space="preserve">częściowego, albo </w:t>
      </w:r>
      <w:r w:rsidRPr="009B3F3D">
        <w:rPr>
          <w:rFonts w:ascii="Bahnschrift Light" w:hAnsi="Bahnschrift Light" w:cstheme="majorHAnsi"/>
          <w:sz w:val="18"/>
          <w:szCs w:val="18"/>
        </w:rPr>
        <w:t xml:space="preserve">robót zanikających lub podlegających zakryciu podpisane przez obie </w:t>
      </w:r>
      <w:r w:rsidR="00F75DF1" w:rsidRPr="009B3F3D">
        <w:rPr>
          <w:rFonts w:ascii="Bahnschrift Light" w:hAnsi="Bahnschrift Light" w:cstheme="majorHAnsi"/>
          <w:sz w:val="18"/>
          <w:szCs w:val="18"/>
        </w:rPr>
        <w:t xml:space="preserve">Strony </w:t>
      </w:r>
      <w:r w:rsidRPr="009B3F3D">
        <w:rPr>
          <w:rFonts w:ascii="Bahnschrift Light" w:hAnsi="Bahnschrift Light" w:cstheme="majorHAnsi"/>
          <w:sz w:val="18"/>
          <w:szCs w:val="18"/>
        </w:rPr>
        <w:t xml:space="preserve">niniejszej </w:t>
      </w:r>
      <w:r w:rsidR="00F75DF1" w:rsidRPr="009B3F3D">
        <w:rPr>
          <w:rFonts w:ascii="Bahnschrift Light" w:hAnsi="Bahnschrift Light" w:cstheme="majorHAnsi"/>
          <w:sz w:val="18"/>
          <w:szCs w:val="18"/>
        </w:rPr>
        <w:t xml:space="preserve">Umowy </w:t>
      </w:r>
      <w:r w:rsidR="00141BBF" w:rsidRPr="009B3F3D">
        <w:rPr>
          <w:rFonts w:ascii="Bahnschrift Light" w:hAnsi="Bahnschrift Light" w:cstheme="majorHAnsi"/>
          <w:sz w:val="18"/>
          <w:szCs w:val="18"/>
        </w:rPr>
        <w:t xml:space="preserve">oraz </w:t>
      </w:r>
      <w:r w:rsidR="00141BBF" w:rsidRPr="009B3F3D">
        <w:rPr>
          <w:rFonts w:ascii="Bahnschrift Light" w:eastAsia="MS Mincho;ＭＳ 明朝" w:hAnsi="Bahnschrift Light" w:cstheme="majorHAnsi"/>
          <w:sz w:val="18"/>
          <w:szCs w:val="18"/>
        </w:rPr>
        <w:t>Kierownika Robót i  Inspektora Nadzoru</w:t>
      </w:r>
      <w:r w:rsidR="00141BBF"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stanowią odpowiednio załączniki do protokołu odbioru końcowego.</w:t>
      </w:r>
      <w:r w:rsidR="00DA6C5D" w:rsidRPr="009B3F3D">
        <w:rPr>
          <w:rFonts w:ascii="Bahnschrift Light" w:hAnsi="Bahnschrift Light" w:cstheme="majorHAnsi"/>
          <w:sz w:val="18"/>
          <w:szCs w:val="18"/>
        </w:rPr>
        <w:t xml:space="preserve"> </w:t>
      </w:r>
    </w:p>
    <w:p w14:paraId="2DE45122" w14:textId="5D255414"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Odbiór końcowy </w:t>
      </w:r>
      <w:r w:rsidR="00D57E12" w:rsidRPr="009B3F3D">
        <w:rPr>
          <w:rFonts w:ascii="Bahnschrift Light" w:hAnsi="Bahnschrift Light" w:cstheme="majorHAnsi"/>
          <w:sz w:val="18"/>
          <w:szCs w:val="18"/>
        </w:rPr>
        <w:t xml:space="preserve">Przedmiotu Umowy, </w:t>
      </w:r>
      <w:r w:rsidRPr="009B3F3D">
        <w:rPr>
          <w:rFonts w:ascii="Bahnschrift Light" w:hAnsi="Bahnschrift Light" w:cstheme="majorHAnsi"/>
          <w:sz w:val="18"/>
          <w:szCs w:val="18"/>
        </w:rPr>
        <w:t>polegający na ocenie ilości i jakości wykonanych prac, powinien być przez Wykonawcę zgłoszony Zamawiającemu na piśmie pod rygorem nieważności. Zamawiający przystąpi do odbioru w terminie</w:t>
      </w:r>
      <w:r w:rsidR="004F02DE" w:rsidRPr="009B3F3D">
        <w:rPr>
          <w:rFonts w:ascii="Bahnschrift Light" w:hAnsi="Bahnschrift Light" w:cstheme="majorHAnsi"/>
          <w:sz w:val="18"/>
          <w:szCs w:val="18"/>
        </w:rPr>
        <w:t xml:space="preserve"> do</w:t>
      </w:r>
      <w:r w:rsidRPr="009B3F3D">
        <w:rPr>
          <w:rFonts w:ascii="Bahnschrift Light" w:hAnsi="Bahnschrift Light" w:cstheme="majorHAnsi"/>
          <w:sz w:val="18"/>
          <w:szCs w:val="18"/>
        </w:rPr>
        <w:t xml:space="preserve"> 30 (trzydziestu) dni od daty otrzymania zgłoszenia w przypadku odbioru końcowego</w:t>
      </w:r>
      <w:r w:rsidR="003454F9" w:rsidRPr="009B3F3D">
        <w:rPr>
          <w:rFonts w:ascii="Bahnschrift Light" w:hAnsi="Bahnschrift Light" w:cstheme="majorHAnsi"/>
          <w:sz w:val="18"/>
          <w:szCs w:val="18"/>
        </w:rPr>
        <w:t>.</w:t>
      </w:r>
      <w:r w:rsidR="004F02DE" w:rsidRPr="009B3F3D">
        <w:rPr>
          <w:rFonts w:ascii="Bahnschrift Light" w:hAnsi="Bahnschrift Light" w:cstheme="majorHAnsi"/>
          <w:sz w:val="18"/>
          <w:szCs w:val="18"/>
        </w:rPr>
        <w:t xml:space="preserve"> Postanowienia </w:t>
      </w:r>
      <w:r w:rsidR="00F21DC8" w:rsidRPr="009B3F3D">
        <w:rPr>
          <w:rFonts w:ascii="Bahnschrift Light" w:hAnsi="Bahnschrift Light" w:cstheme="majorHAnsi"/>
          <w:sz w:val="18"/>
          <w:szCs w:val="18"/>
        </w:rPr>
        <w:t xml:space="preserve">zdania poprzedniego </w:t>
      </w:r>
      <w:r w:rsidR="004F02DE" w:rsidRPr="009B3F3D">
        <w:rPr>
          <w:rFonts w:ascii="Bahnschrift Light" w:hAnsi="Bahnschrift Light" w:cstheme="majorHAnsi"/>
          <w:sz w:val="18"/>
          <w:szCs w:val="18"/>
        </w:rPr>
        <w:t xml:space="preserve"> stosuje się odpowiednio do odbioru częściowego</w:t>
      </w:r>
      <w:r w:rsidR="00F21DC8" w:rsidRPr="009B3F3D">
        <w:rPr>
          <w:rFonts w:ascii="Bahnschrift Light" w:hAnsi="Bahnschrift Light" w:cstheme="majorHAnsi"/>
          <w:sz w:val="18"/>
          <w:szCs w:val="18"/>
        </w:rPr>
        <w:t xml:space="preserve"> odnośnie zakresu prac, o którym mowa w §3 ust. 10 powyżej. </w:t>
      </w:r>
    </w:p>
    <w:p w14:paraId="2B0943FE" w14:textId="1CB35435" w:rsidR="00F36B92" w:rsidRPr="009B3F3D" w:rsidRDefault="00F36B92">
      <w:pPr>
        <w:numPr>
          <w:ilvl w:val="0"/>
          <w:numId w:val="9"/>
        </w:numPr>
        <w:shd w:val="clear" w:color="auto" w:fill="FFFFFF"/>
        <w:tabs>
          <w:tab w:val="num" w:pos="426"/>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Odbiory robót końcowych powinny zostać poprzedzone pismem </w:t>
      </w:r>
      <w:r w:rsidR="00974EF7" w:rsidRPr="009B3F3D">
        <w:rPr>
          <w:rFonts w:ascii="Bahnschrift Light" w:eastAsia="MS Mincho;ＭＳ 明朝" w:hAnsi="Bahnschrift Light" w:cstheme="majorHAnsi"/>
          <w:sz w:val="18"/>
          <w:szCs w:val="18"/>
        </w:rPr>
        <w:t>(zawiadomieniem</w:t>
      </w:r>
      <w:r w:rsidR="004120B0" w:rsidRPr="009B3F3D">
        <w:rPr>
          <w:rFonts w:ascii="Bahnschrift Light" w:eastAsia="MS Mincho;ＭＳ 明朝" w:hAnsi="Bahnschrift Light" w:cstheme="majorHAnsi"/>
          <w:sz w:val="18"/>
          <w:szCs w:val="18"/>
        </w:rPr>
        <w:t>/zgłoszeniem</w:t>
      </w:r>
      <w:r w:rsidR="00974EF7"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zawierającym oświadczenie</w:t>
      </w:r>
      <w:r w:rsidR="001049DB" w:rsidRPr="009B3F3D">
        <w:rPr>
          <w:rFonts w:ascii="Bahnschrift Light" w:eastAsia="MS Mincho;ＭＳ 明朝" w:hAnsi="Bahnschrift Light" w:cstheme="majorHAnsi"/>
          <w:sz w:val="18"/>
          <w:szCs w:val="18"/>
        </w:rPr>
        <w:t xml:space="preserve"> Wykonawcy</w:t>
      </w:r>
      <w:r w:rsidR="00974EF7" w:rsidRPr="009B3F3D">
        <w:rPr>
          <w:rFonts w:ascii="Bahnschrift Light" w:eastAsia="MS Mincho;ＭＳ 明朝" w:hAnsi="Bahnschrift Light" w:cstheme="majorHAnsi"/>
          <w:sz w:val="18"/>
          <w:szCs w:val="18"/>
        </w:rPr>
        <w:t xml:space="preserve"> potwierdzon</w:t>
      </w:r>
      <w:r w:rsidR="004120B0" w:rsidRPr="009B3F3D">
        <w:rPr>
          <w:rFonts w:ascii="Bahnschrift Light" w:eastAsia="MS Mincho;ＭＳ 明朝" w:hAnsi="Bahnschrift Light" w:cstheme="majorHAnsi"/>
          <w:sz w:val="18"/>
          <w:szCs w:val="18"/>
        </w:rPr>
        <w:t>e</w:t>
      </w:r>
      <w:r w:rsidR="00974EF7" w:rsidRPr="009B3F3D">
        <w:rPr>
          <w:rFonts w:ascii="Bahnschrift Light" w:eastAsia="MS Mincho;ＭＳ 明朝" w:hAnsi="Bahnschrift Light" w:cstheme="majorHAnsi"/>
          <w:sz w:val="18"/>
          <w:szCs w:val="18"/>
        </w:rPr>
        <w:t xml:space="preserve"> przez Kierownika Robó</w:t>
      </w:r>
      <w:r w:rsidR="004120B0" w:rsidRPr="009B3F3D">
        <w:rPr>
          <w:rFonts w:ascii="Bahnschrift Light" w:eastAsia="MS Mincho;ＭＳ 明朝" w:hAnsi="Bahnschrift Light" w:cstheme="majorHAnsi"/>
          <w:sz w:val="18"/>
          <w:szCs w:val="18"/>
        </w:rPr>
        <w:t xml:space="preserve">t i </w:t>
      </w:r>
      <w:r w:rsidR="003343DA" w:rsidRPr="009B3F3D">
        <w:rPr>
          <w:rFonts w:ascii="Bahnschrift Light" w:eastAsia="MS Mincho;ＭＳ 明朝" w:hAnsi="Bahnschrift Light" w:cstheme="majorHAnsi"/>
          <w:sz w:val="18"/>
          <w:szCs w:val="18"/>
        </w:rPr>
        <w:t xml:space="preserve"> Inspektora Nadzoru, </w:t>
      </w:r>
      <w:r w:rsidRPr="009B3F3D">
        <w:rPr>
          <w:rFonts w:ascii="Bahnschrift Light" w:eastAsia="MS Mincho;ＭＳ 明朝" w:hAnsi="Bahnschrift Light" w:cstheme="majorHAnsi"/>
          <w:sz w:val="18"/>
          <w:szCs w:val="18"/>
        </w:rPr>
        <w:t>o zakończeniu wszystkich robót</w:t>
      </w:r>
      <w:r w:rsidR="009D59EE" w:rsidRPr="009B3F3D">
        <w:rPr>
          <w:rFonts w:ascii="Bahnschrift Light" w:eastAsia="MS Mincho;ＭＳ 明朝" w:hAnsi="Bahnschrift Light" w:cstheme="majorHAnsi"/>
          <w:sz w:val="18"/>
          <w:szCs w:val="18"/>
        </w:rPr>
        <w:t>/prac</w:t>
      </w:r>
      <w:r w:rsidRPr="009B3F3D">
        <w:rPr>
          <w:rFonts w:ascii="Bahnschrift Light" w:eastAsia="MS Mincho;ＭＳ 明朝" w:hAnsi="Bahnschrift Light" w:cstheme="majorHAnsi"/>
          <w:sz w:val="18"/>
          <w:szCs w:val="18"/>
        </w:rPr>
        <w:t xml:space="preserve"> w ramach niniejszej </w:t>
      </w:r>
      <w:r w:rsidR="009D59EE"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mowy</w:t>
      </w:r>
      <w:r w:rsidR="009D59EE" w:rsidRPr="009B3F3D">
        <w:rPr>
          <w:rFonts w:ascii="Bahnschrift Light" w:eastAsia="MS Mincho;ＭＳ 明朝" w:hAnsi="Bahnschrift Light" w:cstheme="majorHAnsi"/>
          <w:sz w:val="18"/>
          <w:szCs w:val="18"/>
        </w:rPr>
        <w:t xml:space="preserve"> na obu lokalizacjach</w:t>
      </w:r>
      <w:r w:rsidRPr="009B3F3D">
        <w:rPr>
          <w:rFonts w:ascii="Bahnschrift Light" w:eastAsia="MS Mincho;ＭＳ 明朝" w:hAnsi="Bahnschrift Light" w:cstheme="majorHAnsi"/>
          <w:sz w:val="18"/>
          <w:szCs w:val="18"/>
        </w:rPr>
        <w:t xml:space="preserve">.   </w:t>
      </w:r>
    </w:p>
    <w:p w14:paraId="1D823B6C" w14:textId="3A335EDA"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Odbiór końcowy robót </w:t>
      </w:r>
      <w:r w:rsidR="00E04784" w:rsidRPr="009B3F3D">
        <w:rPr>
          <w:rFonts w:ascii="Bahnschrift Light" w:hAnsi="Bahnschrift Light" w:cstheme="majorHAnsi"/>
          <w:sz w:val="18"/>
          <w:szCs w:val="18"/>
        </w:rPr>
        <w:t xml:space="preserve">objętych Przedmiotem Umowy </w:t>
      </w:r>
      <w:r w:rsidRPr="009B3F3D">
        <w:rPr>
          <w:rFonts w:ascii="Bahnschrift Light" w:hAnsi="Bahnschrift Light" w:cstheme="majorHAnsi"/>
          <w:sz w:val="18"/>
          <w:szCs w:val="18"/>
        </w:rPr>
        <w:t>nastąpi na zasadach określonych w specyfikacji technicznej wykonania i odbioru robót budowlanych.</w:t>
      </w:r>
    </w:p>
    <w:p w14:paraId="282E510A" w14:textId="1428BBAB"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lastRenderedPageBreak/>
        <w:t xml:space="preserve">Odbiór końcowy </w:t>
      </w:r>
      <w:r w:rsidR="00E62919" w:rsidRPr="009B3F3D">
        <w:rPr>
          <w:rFonts w:ascii="Bahnschrift Light" w:hAnsi="Bahnschrift Light" w:cstheme="majorHAnsi"/>
          <w:sz w:val="18"/>
          <w:szCs w:val="18"/>
        </w:rPr>
        <w:t xml:space="preserve">robót </w:t>
      </w:r>
      <w:r w:rsidR="00D57E12" w:rsidRPr="009B3F3D">
        <w:rPr>
          <w:rFonts w:ascii="Bahnschrift Light" w:hAnsi="Bahnschrift Light" w:cstheme="majorHAnsi"/>
          <w:sz w:val="18"/>
          <w:szCs w:val="18"/>
        </w:rPr>
        <w:t xml:space="preserve"> (Przedmiotu Umowy) </w:t>
      </w:r>
      <w:r w:rsidRPr="009B3F3D">
        <w:rPr>
          <w:rFonts w:ascii="Bahnschrift Light" w:hAnsi="Bahnschrift Light" w:cstheme="majorHAnsi"/>
          <w:sz w:val="18"/>
          <w:szCs w:val="18"/>
        </w:rPr>
        <w:t xml:space="preserve">nastąpi po wykonaniu </w:t>
      </w:r>
      <w:r w:rsidR="00E62919" w:rsidRPr="009B3F3D">
        <w:rPr>
          <w:rFonts w:ascii="Bahnschrift Light" w:hAnsi="Bahnschrift Light" w:cstheme="majorHAnsi"/>
          <w:sz w:val="18"/>
          <w:szCs w:val="18"/>
        </w:rPr>
        <w:t xml:space="preserve">przez Wykonawcę </w:t>
      </w:r>
      <w:r w:rsidRPr="009B3F3D">
        <w:rPr>
          <w:rFonts w:ascii="Bahnschrift Light" w:hAnsi="Bahnschrift Light" w:cstheme="majorHAnsi"/>
          <w:sz w:val="18"/>
          <w:szCs w:val="18"/>
        </w:rPr>
        <w:t xml:space="preserve">całości </w:t>
      </w:r>
      <w:r w:rsidR="00DB34DD" w:rsidRPr="009B3F3D">
        <w:rPr>
          <w:rFonts w:ascii="Bahnschrift Light" w:hAnsi="Bahnschrift Light" w:cstheme="majorHAnsi"/>
          <w:sz w:val="18"/>
          <w:szCs w:val="18"/>
        </w:rPr>
        <w:t>robót</w:t>
      </w:r>
      <w:r w:rsidR="008609CD" w:rsidRPr="009B3F3D">
        <w:rPr>
          <w:rFonts w:ascii="Bahnschrift Light" w:hAnsi="Bahnschrift Light" w:cstheme="majorHAnsi"/>
          <w:sz w:val="18"/>
          <w:szCs w:val="18"/>
        </w:rPr>
        <w:t>/wszystkich prac</w:t>
      </w:r>
      <w:r w:rsidR="00DB34DD" w:rsidRPr="009B3F3D">
        <w:rPr>
          <w:rFonts w:ascii="Bahnschrift Light" w:hAnsi="Bahnschrift Light" w:cstheme="majorHAnsi"/>
          <w:sz w:val="18"/>
          <w:szCs w:val="18"/>
        </w:rPr>
        <w:t xml:space="preserve"> </w:t>
      </w:r>
      <w:r w:rsidR="00E62919" w:rsidRPr="009B3F3D">
        <w:rPr>
          <w:rFonts w:ascii="Bahnschrift Light" w:hAnsi="Bahnschrift Light" w:cstheme="majorHAnsi"/>
          <w:sz w:val="18"/>
          <w:szCs w:val="18"/>
        </w:rPr>
        <w:t xml:space="preserve">wchodzących w zakres </w:t>
      </w:r>
      <w:r w:rsidRPr="009B3F3D">
        <w:rPr>
          <w:rFonts w:ascii="Bahnschrift Light" w:hAnsi="Bahnschrift Light" w:cstheme="majorHAnsi"/>
          <w:sz w:val="18"/>
          <w:szCs w:val="18"/>
        </w:rPr>
        <w:t>Przedmiotu Umowy</w:t>
      </w:r>
      <w:r w:rsidR="008609CD" w:rsidRPr="009B3F3D">
        <w:rPr>
          <w:rFonts w:ascii="Bahnschrift Light" w:hAnsi="Bahnschrift Light" w:cstheme="majorHAnsi"/>
          <w:sz w:val="18"/>
          <w:szCs w:val="18"/>
        </w:rPr>
        <w:t xml:space="preserve"> w obu lokalizacjach</w:t>
      </w:r>
      <w:r w:rsidR="0068116E" w:rsidRPr="009B3F3D">
        <w:rPr>
          <w:rFonts w:ascii="Bahnschrift Light" w:hAnsi="Bahnschrift Light" w:cstheme="majorHAnsi"/>
          <w:sz w:val="18"/>
          <w:szCs w:val="18"/>
        </w:rPr>
        <w:t>, z czynności odbioru zostanie sporządzony protokół odbioru końcowego</w:t>
      </w:r>
      <w:r w:rsidR="00DB34DD" w:rsidRPr="009B3F3D">
        <w:rPr>
          <w:rFonts w:ascii="Bahnschrift Light" w:hAnsi="Bahnschrift Light" w:cstheme="majorHAnsi"/>
          <w:sz w:val="18"/>
          <w:szCs w:val="18"/>
        </w:rPr>
        <w:t xml:space="preserve"> </w:t>
      </w:r>
      <w:r w:rsidR="0068116E" w:rsidRPr="009B3F3D">
        <w:rPr>
          <w:rFonts w:ascii="Bahnschrift Light" w:hAnsi="Bahnschrift Light" w:cstheme="majorHAnsi"/>
          <w:sz w:val="18"/>
          <w:szCs w:val="18"/>
        </w:rPr>
        <w:t>Przedmiotu Umowy.</w:t>
      </w:r>
    </w:p>
    <w:p w14:paraId="13E7A5F5" w14:textId="6D3F75B7"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przekaże Zamawiającemu razem ze zgłoszeniem odbioru końcowego</w:t>
      </w:r>
      <w:r w:rsidR="00DA642E" w:rsidRPr="009B3F3D">
        <w:rPr>
          <w:rFonts w:ascii="Bahnschrift Light" w:hAnsi="Bahnschrift Light" w:cstheme="majorHAnsi"/>
          <w:sz w:val="18"/>
          <w:szCs w:val="18"/>
        </w:rPr>
        <w:t xml:space="preserve"> dla każdej lokalizacji</w:t>
      </w:r>
      <w:r w:rsidRPr="009B3F3D">
        <w:rPr>
          <w:rFonts w:ascii="Bahnschrift Light" w:hAnsi="Bahnschrift Light" w:cstheme="majorHAnsi"/>
          <w:sz w:val="18"/>
          <w:szCs w:val="18"/>
        </w:rPr>
        <w:t>:</w:t>
      </w:r>
    </w:p>
    <w:p w14:paraId="79EE31F8" w14:textId="77777777" w:rsidR="00712A24" w:rsidRPr="009B3F3D" w:rsidRDefault="00F36B92">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dokumentację powykonawczą z naniesionymi zmianami</w:t>
      </w:r>
      <w:r w:rsidR="004475D9" w:rsidRPr="009B3F3D">
        <w:rPr>
          <w:rFonts w:ascii="Bahnschrift Light" w:hAnsi="Bahnschrift Light" w:cstheme="majorHAnsi"/>
          <w:sz w:val="18"/>
          <w:szCs w:val="18"/>
        </w:rPr>
        <w:t xml:space="preserve"> w wersji drukowanej oraz w wersji elektronicznej PDF</w:t>
      </w:r>
      <w:r w:rsidR="00712A24" w:rsidRPr="009B3F3D">
        <w:rPr>
          <w:rFonts w:ascii="Bahnschrift Light" w:hAnsi="Bahnschrift Light" w:cstheme="majorHAnsi"/>
          <w:sz w:val="18"/>
          <w:szCs w:val="18"/>
        </w:rPr>
        <w:t xml:space="preserve"> w tym:</w:t>
      </w:r>
    </w:p>
    <w:p w14:paraId="38D659C2" w14:textId="70EBD2DE" w:rsidR="00F36B92" w:rsidRPr="009B3F3D" w:rsidRDefault="00712A24" w:rsidP="00712A24">
      <w:pPr>
        <w:pStyle w:val="Akapitzlist"/>
        <w:numPr>
          <w:ilvl w:val="0"/>
          <w:numId w:val="54"/>
        </w:numPr>
        <w:shd w:val="clear" w:color="auto" w:fill="FFFFFF"/>
        <w:tabs>
          <w:tab w:val="num" w:pos="1440"/>
        </w:tabs>
        <w:jc w:val="both"/>
        <w:rPr>
          <w:rFonts w:ascii="Bahnschrift Light" w:hAnsi="Bahnschrift Light" w:cstheme="majorHAnsi"/>
          <w:sz w:val="18"/>
          <w:szCs w:val="18"/>
        </w:rPr>
      </w:pPr>
      <w:r w:rsidRPr="009B3F3D">
        <w:rPr>
          <w:rFonts w:ascii="Bahnschrift Light" w:hAnsi="Bahnschrift Light" w:cstheme="majorHAnsi"/>
          <w:sz w:val="18"/>
          <w:szCs w:val="18"/>
        </w:rPr>
        <w:t>inwentaryzację powykonawczą dla lokalizacji</w:t>
      </w:r>
      <w:r w:rsidRPr="009B3F3D">
        <w:rPr>
          <w:rFonts w:ascii="Bahnschrift Light" w:eastAsia="Times New Roman" w:hAnsi="Bahnschrift Light" w:cstheme="majorHAnsi"/>
          <w:sz w:val="18"/>
          <w:szCs w:val="18"/>
        </w:rPr>
        <w:t xml:space="preserve"> </w:t>
      </w:r>
      <w:r w:rsidRPr="009B3F3D">
        <w:rPr>
          <w:rFonts w:ascii="Bahnschrift Light" w:hAnsi="Bahnschrift Light" w:cstheme="majorHAnsi"/>
          <w:sz w:val="18"/>
          <w:szCs w:val="18"/>
        </w:rPr>
        <w:t>Stacja Uzdatnia Wody w Skórzewie</w:t>
      </w:r>
      <w:r w:rsidR="00F36B92" w:rsidRPr="009B3F3D">
        <w:rPr>
          <w:rFonts w:ascii="Bahnschrift Light" w:hAnsi="Bahnschrift Light" w:cstheme="majorHAnsi"/>
          <w:sz w:val="18"/>
          <w:szCs w:val="18"/>
        </w:rPr>
        <w:t>,</w:t>
      </w:r>
    </w:p>
    <w:p w14:paraId="220575AD" w14:textId="2E24B8A3" w:rsidR="00712A24" w:rsidRPr="009B3F3D" w:rsidRDefault="00712A24" w:rsidP="00712A24">
      <w:pPr>
        <w:pStyle w:val="Akapitzlist"/>
        <w:numPr>
          <w:ilvl w:val="0"/>
          <w:numId w:val="54"/>
        </w:numPr>
        <w:shd w:val="clear" w:color="auto" w:fill="FFFFFF"/>
        <w:tabs>
          <w:tab w:val="num" w:pos="1440"/>
        </w:tabs>
        <w:jc w:val="both"/>
        <w:rPr>
          <w:rFonts w:ascii="Bahnschrift Light" w:hAnsi="Bahnschrift Light" w:cstheme="majorHAnsi"/>
          <w:sz w:val="18"/>
          <w:szCs w:val="18"/>
        </w:rPr>
      </w:pPr>
      <w:r w:rsidRPr="009B3F3D">
        <w:rPr>
          <w:rFonts w:ascii="Bahnschrift Light" w:hAnsi="Bahnschrift Light" w:cstheme="majorHAnsi"/>
          <w:sz w:val="18"/>
          <w:szCs w:val="18"/>
        </w:rPr>
        <w:t xml:space="preserve">inwentaryzację geodezyjną dla lokalizacji </w:t>
      </w:r>
      <w:r w:rsidR="00E33378" w:rsidRPr="009B3F3D">
        <w:rPr>
          <w:rFonts w:ascii="Bahnschrift Light" w:hAnsi="Bahnschrift Light" w:cstheme="majorHAnsi"/>
          <w:sz w:val="18"/>
          <w:szCs w:val="18"/>
        </w:rPr>
        <w:t>Oczyszczalnia Ścieków w Dopiewie.</w:t>
      </w:r>
    </w:p>
    <w:p w14:paraId="0B69B0B3" w14:textId="52F4833E" w:rsidR="004475D9" w:rsidRPr="009B3F3D" w:rsidRDefault="004475D9">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potwierdzenie wykonania </w:t>
      </w:r>
      <w:r w:rsidR="008D2786" w:rsidRPr="009B3F3D">
        <w:rPr>
          <w:rFonts w:ascii="Bahnschrift Light" w:hAnsi="Bahnschrift Light" w:cstheme="majorHAnsi"/>
          <w:sz w:val="18"/>
          <w:szCs w:val="18"/>
        </w:rPr>
        <w:t xml:space="preserve">(wraz z protokołem) </w:t>
      </w:r>
      <w:r w:rsidRPr="009B3F3D">
        <w:rPr>
          <w:rFonts w:ascii="Bahnschrift Light" w:hAnsi="Bahnschrift Light" w:cstheme="majorHAnsi"/>
          <w:sz w:val="18"/>
          <w:szCs w:val="18"/>
        </w:rPr>
        <w:t xml:space="preserve">dla danej lokalizacji </w:t>
      </w:r>
      <w:r w:rsidR="008D2786" w:rsidRPr="009B3F3D">
        <w:rPr>
          <w:rFonts w:ascii="Bahnschrift Light" w:hAnsi="Bahnschrift Light" w:cstheme="majorHAnsi"/>
          <w:sz w:val="18"/>
          <w:szCs w:val="18"/>
        </w:rPr>
        <w:t>pomiarów elektrycznych, w tym pomiarów instalacji fotowoltaicznej zgodnie z normą PN-EN 62446,</w:t>
      </w:r>
    </w:p>
    <w:p w14:paraId="5D285D5B" w14:textId="77777777" w:rsidR="008D2786" w:rsidRPr="009B3F3D" w:rsidRDefault="008D2786">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zgłoszenia </w:t>
      </w:r>
      <w:proofErr w:type="spellStart"/>
      <w:r w:rsidRPr="009B3F3D">
        <w:rPr>
          <w:rFonts w:ascii="Bahnschrift Light" w:hAnsi="Bahnschrift Light" w:cstheme="majorHAnsi"/>
          <w:sz w:val="18"/>
          <w:szCs w:val="18"/>
        </w:rPr>
        <w:t>mikroinstalacji</w:t>
      </w:r>
      <w:proofErr w:type="spellEnd"/>
      <w:r w:rsidRPr="009B3F3D">
        <w:rPr>
          <w:rFonts w:ascii="Bahnschrift Light" w:hAnsi="Bahnschrift Light" w:cstheme="majorHAnsi"/>
          <w:sz w:val="18"/>
          <w:szCs w:val="18"/>
        </w:rPr>
        <w:t xml:space="preserve"> do wskazanego operatora i uzyskania pozytywnego przyłączenia instalacji  do sieci elektroenergetycznej dla każdej z lokalizacji,</w:t>
      </w:r>
    </w:p>
    <w:p w14:paraId="45F32725" w14:textId="77777777" w:rsidR="006E1E34" w:rsidRPr="009B3F3D" w:rsidRDefault="008D2786">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oświadczenie o zawiadomieniu organów właściwej Państwowej Straży Pożarnej o dokonaniu montażu </w:t>
      </w:r>
      <w:proofErr w:type="spellStart"/>
      <w:r w:rsidRPr="009B3F3D">
        <w:rPr>
          <w:rFonts w:ascii="Bahnschrift Light" w:hAnsi="Bahnschrift Light" w:cstheme="majorHAnsi"/>
          <w:sz w:val="18"/>
          <w:szCs w:val="18"/>
        </w:rPr>
        <w:t>mikroinstalacji</w:t>
      </w:r>
      <w:proofErr w:type="spellEnd"/>
      <w:r w:rsidRPr="009B3F3D">
        <w:rPr>
          <w:rFonts w:ascii="Bahnschrift Light" w:hAnsi="Bahnschrift Light" w:cstheme="majorHAnsi"/>
          <w:sz w:val="18"/>
          <w:szCs w:val="18"/>
        </w:rPr>
        <w:t xml:space="preserve"> PV ( art. 56 ust 1a Prawa Budowlanego)</w:t>
      </w:r>
      <w:r w:rsidR="006E1E34" w:rsidRPr="009B3F3D">
        <w:rPr>
          <w:rFonts w:ascii="Bahnschrift Light" w:hAnsi="Bahnschrift Light" w:cstheme="majorHAnsi"/>
          <w:sz w:val="18"/>
          <w:szCs w:val="18"/>
        </w:rPr>
        <w:t xml:space="preserve"> – dla każdej z lokalizacji</w:t>
      </w:r>
      <w:r w:rsidRPr="009B3F3D">
        <w:rPr>
          <w:rFonts w:ascii="Bahnschrift Light" w:hAnsi="Bahnschrift Light" w:cstheme="majorHAnsi"/>
          <w:sz w:val="18"/>
          <w:szCs w:val="18"/>
        </w:rPr>
        <w:t>,</w:t>
      </w:r>
    </w:p>
    <w:p w14:paraId="49776902" w14:textId="7829D9C4" w:rsidR="008D2786" w:rsidRPr="009B3F3D" w:rsidRDefault="006E1E34">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potwierdzenie uruchomienia prezentacji danych diagnostycznych i produkcji energii elektrycznej z instalacji PV na dedykowanej falownikom platformie www w sieci internetowej,</w:t>
      </w:r>
    </w:p>
    <w:p w14:paraId="0DFA76DE" w14:textId="77777777" w:rsidR="00DA642E" w:rsidRPr="009B3F3D" w:rsidRDefault="00F36B92">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atesty, certyfikaty na prefabrykaty, materiały i urządzenia,</w:t>
      </w:r>
      <w:r w:rsidR="00DA642E" w:rsidRPr="009B3F3D">
        <w:rPr>
          <w:rFonts w:ascii="Bahnschrift Light" w:hAnsi="Bahnschrift Light" w:cstheme="majorHAnsi"/>
          <w:sz w:val="18"/>
          <w:szCs w:val="18"/>
        </w:rPr>
        <w:t xml:space="preserve"> deklaracje zgodności,</w:t>
      </w:r>
    </w:p>
    <w:p w14:paraId="7F93CCB4" w14:textId="237F4561" w:rsidR="007D1E82" w:rsidRPr="009B3F3D" w:rsidRDefault="00DA642E">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protokoły  odbioru  wykonanej  instalacji  oddzielenie  dla  każdej  lokalizacji  zawierający  informację  o przeszkoleniu  w  zakresie  obsługi  </w:t>
      </w:r>
      <w:r w:rsidR="007D1E82" w:rsidRPr="009B3F3D">
        <w:rPr>
          <w:rFonts w:ascii="Bahnschrift Light" w:hAnsi="Bahnschrift Light" w:cstheme="majorHAnsi"/>
          <w:sz w:val="18"/>
          <w:szCs w:val="18"/>
        </w:rPr>
        <w:t xml:space="preserve">danej </w:t>
      </w:r>
      <w:r w:rsidRPr="009B3F3D">
        <w:rPr>
          <w:rFonts w:ascii="Bahnschrift Light" w:hAnsi="Bahnschrift Light" w:cstheme="majorHAnsi"/>
          <w:sz w:val="18"/>
          <w:szCs w:val="18"/>
        </w:rPr>
        <w:t xml:space="preserve">instalacji </w:t>
      </w:r>
      <w:r w:rsidR="007D1E82" w:rsidRPr="009B3F3D">
        <w:rPr>
          <w:rFonts w:ascii="Bahnschrift Light" w:hAnsi="Bahnschrift Light" w:cstheme="majorHAnsi"/>
          <w:sz w:val="18"/>
          <w:szCs w:val="18"/>
        </w:rPr>
        <w:t>potwierdzoną pisemnie przez Zamawiającego</w:t>
      </w:r>
      <w:r w:rsidRPr="009B3F3D">
        <w:rPr>
          <w:rFonts w:ascii="Bahnschrift Light" w:hAnsi="Bahnschrift Light" w:cstheme="majorHAnsi"/>
          <w:sz w:val="18"/>
          <w:szCs w:val="18"/>
        </w:rPr>
        <w:t xml:space="preserve"> i  przekazaniu  instrukcji użytkowania </w:t>
      </w:r>
      <w:r w:rsidR="00142014" w:rsidRPr="009B3F3D">
        <w:rPr>
          <w:rFonts w:ascii="Bahnschrift Light" w:hAnsi="Bahnschrift Light" w:cstheme="majorHAnsi"/>
          <w:sz w:val="18"/>
          <w:szCs w:val="18"/>
        </w:rPr>
        <w:t xml:space="preserve">(w języku polskim w wersji papierowej oraz elektronicznej – płyta CD lub pendrive) </w:t>
      </w:r>
      <w:r w:rsidRPr="009B3F3D">
        <w:rPr>
          <w:rFonts w:ascii="Bahnschrift Light" w:hAnsi="Bahnschrift Light" w:cstheme="majorHAnsi"/>
          <w:sz w:val="18"/>
          <w:szCs w:val="18"/>
        </w:rPr>
        <w:t xml:space="preserve">potwierdzoną pisemnie przez </w:t>
      </w:r>
      <w:r w:rsidR="007D1E82" w:rsidRPr="009B3F3D">
        <w:rPr>
          <w:rFonts w:ascii="Bahnschrift Light" w:hAnsi="Bahnschrift Light" w:cstheme="majorHAnsi"/>
          <w:sz w:val="18"/>
          <w:szCs w:val="18"/>
        </w:rPr>
        <w:t>Zamawiającego</w:t>
      </w:r>
      <w:r w:rsidRPr="009B3F3D">
        <w:rPr>
          <w:rFonts w:ascii="Bahnschrift Light" w:hAnsi="Bahnschrift Light" w:cstheme="majorHAnsi"/>
          <w:sz w:val="18"/>
          <w:szCs w:val="18"/>
        </w:rPr>
        <w:t xml:space="preserve">; </w:t>
      </w:r>
    </w:p>
    <w:p w14:paraId="2030CF6D" w14:textId="3843E1BD" w:rsidR="007D1E82" w:rsidRPr="009B3F3D" w:rsidRDefault="00DA642E">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potwierdzenie  przekazania  </w:t>
      </w:r>
      <w:r w:rsidR="007D1E82" w:rsidRPr="009B3F3D">
        <w:rPr>
          <w:rFonts w:ascii="Bahnschrift Light" w:hAnsi="Bahnschrift Light" w:cstheme="majorHAnsi"/>
          <w:sz w:val="18"/>
          <w:szCs w:val="18"/>
        </w:rPr>
        <w:t xml:space="preserve">Zamawiającemu </w:t>
      </w:r>
      <w:r w:rsidRPr="009B3F3D">
        <w:rPr>
          <w:rFonts w:ascii="Bahnschrift Light" w:hAnsi="Bahnschrift Light" w:cstheme="majorHAnsi"/>
          <w:sz w:val="18"/>
          <w:szCs w:val="18"/>
        </w:rPr>
        <w:t xml:space="preserve">instrukcji  użytkowania  dla </w:t>
      </w:r>
      <w:r w:rsidR="007D1E82" w:rsidRPr="009B3F3D">
        <w:rPr>
          <w:rFonts w:ascii="Bahnschrift Light" w:hAnsi="Bahnschrift Light" w:cstheme="majorHAnsi"/>
          <w:sz w:val="18"/>
          <w:szCs w:val="18"/>
        </w:rPr>
        <w:t>każdej lokalizacji</w:t>
      </w:r>
      <w:r w:rsidRPr="009B3F3D">
        <w:rPr>
          <w:rFonts w:ascii="Bahnschrift Light" w:hAnsi="Bahnschrift Light" w:cstheme="majorHAnsi"/>
          <w:sz w:val="18"/>
          <w:szCs w:val="18"/>
        </w:rPr>
        <w:t xml:space="preserve"> </w:t>
      </w:r>
      <w:r w:rsidR="00C271CB" w:rsidRPr="009B3F3D">
        <w:rPr>
          <w:rFonts w:ascii="Bahnschrift Light" w:hAnsi="Bahnschrift Light" w:cstheme="majorHAnsi"/>
          <w:sz w:val="18"/>
          <w:szCs w:val="18"/>
        </w:rPr>
        <w:t>- w języku polskim w wersji papierowej oraz elektronicznej – płyta CD lub pendrive)</w:t>
      </w:r>
    </w:p>
    <w:p w14:paraId="1D193EB6" w14:textId="77777777" w:rsidR="007D1E82" w:rsidRPr="009B3F3D" w:rsidRDefault="00DA642E">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potwierdzenie  przekazania  </w:t>
      </w:r>
      <w:bookmarkStart w:id="12" w:name="_Hlk109725212"/>
      <w:r w:rsidR="007D1E82" w:rsidRPr="009B3F3D">
        <w:rPr>
          <w:rFonts w:ascii="Bahnschrift Light" w:hAnsi="Bahnschrift Light" w:cstheme="majorHAnsi"/>
          <w:sz w:val="18"/>
          <w:szCs w:val="18"/>
        </w:rPr>
        <w:t>Zamawiającemu</w:t>
      </w:r>
      <w:bookmarkEnd w:id="12"/>
      <w:r w:rsidRPr="009B3F3D">
        <w:rPr>
          <w:rFonts w:ascii="Bahnschrift Light" w:hAnsi="Bahnschrift Light" w:cstheme="majorHAnsi"/>
          <w:sz w:val="18"/>
          <w:szCs w:val="18"/>
        </w:rPr>
        <w:t xml:space="preserve">  wykazu  i  harmonogramu  obowiązkowych  przeglądów gwarancyjnych, </w:t>
      </w:r>
    </w:p>
    <w:p w14:paraId="34876910" w14:textId="0F22A611" w:rsidR="00DA642E" w:rsidRPr="009B3F3D" w:rsidRDefault="00DA642E">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potwierdzenie przekazania </w:t>
      </w:r>
      <w:r w:rsidR="00673E06" w:rsidRPr="009B3F3D">
        <w:rPr>
          <w:rFonts w:ascii="Bahnschrift Light" w:hAnsi="Bahnschrift Light" w:cstheme="majorHAnsi"/>
          <w:sz w:val="18"/>
          <w:szCs w:val="18"/>
        </w:rPr>
        <w:t>Zamawiającemu</w:t>
      </w:r>
      <w:r w:rsidRPr="009B3F3D">
        <w:rPr>
          <w:rFonts w:ascii="Bahnschrift Light" w:hAnsi="Bahnschrift Light" w:cstheme="majorHAnsi"/>
          <w:sz w:val="18"/>
          <w:szCs w:val="18"/>
        </w:rPr>
        <w:t xml:space="preserve"> katalogu zdarzeń (awarii, usterek) stanowiących wezwanie nieuzasadnione, których koszty pokrywa </w:t>
      </w:r>
      <w:r w:rsidR="00673E06" w:rsidRPr="009B3F3D">
        <w:rPr>
          <w:rFonts w:ascii="Bahnschrift Light" w:hAnsi="Bahnschrift Light" w:cstheme="majorHAnsi"/>
          <w:sz w:val="18"/>
          <w:szCs w:val="18"/>
        </w:rPr>
        <w:t>Zamawiający</w:t>
      </w:r>
      <w:r w:rsidRPr="009B3F3D">
        <w:rPr>
          <w:rFonts w:ascii="Bahnschrift Light" w:hAnsi="Bahnschrift Light" w:cstheme="majorHAnsi"/>
          <w:sz w:val="18"/>
          <w:szCs w:val="18"/>
        </w:rPr>
        <w:t>.</w:t>
      </w:r>
    </w:p>
    <w:p w14:paraId="485AE857" w14:textId="77777777" w:rsidR="00F36B92" w:rsidRPr="009B3F3D" w:rsidRDefault="00F36B92">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wymagane dokumenty, protokoły i zaświadczenia z przeprowadzonych przez Wykonawcę, sprawdzeń i badań, a w szczególności protokoły odbioru robót branżowych objętych zamówieniem,</w:t>
      </w:r>
    </w:p>
    <w:p w14:paraId="629021B4" w14:textId="2B21502F" w:rsidR="00F36B92" w:rsidRPr="009B3F3D" w:rsidRDefault="00F36B92">
      <w:pPr>
        <w:numPr>
          <w:ilvl w:val="1"/>
          <w:numId w:val="7"/>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oświadczenie </w:t>
      </w:r>
      <w:r w:rsidR="000C5709" w:rsidRPr="009B3F3D">
        <w:rPr>
          <w:rFonts w:ascii="Bahnschrift Light" w:hAnsi="Bahnschrift Light" w:cstheme="majorHAnsi"/>
          <w:sz w:val="18"/>
          <w:szCs w:val="18"/>
        </w:rPr>
        <w:t xml:space="preserve">Kierownika Robót potwierdzonego przez Inspektora Nadzoru, </w:t>
      </w:r>
      <w:r w:rsidRPr="009B3F3D">
        <w:rPr>
          <w:rFonts w:ascii="Bahnschrift Light" w:hAnsi="Bahnschrift Light" w:cstheme="majorHAnsi"/>
          <w:sz w:val="18"/>
          <w:szCs w:val="18"/>
        </w:rPr>
        <w:t>o zgodności wykonania obiektu budowlanego z projekt</w:t>
      </w:r>
      <w:r w:rsidR="001049DB" w:rsidRPr="009B3F3D">
        <w:rPr>
          <w:rFonts w:ascii="Bahnschrift Light" w:hAnsi="Bahnschrift Light" w:cstheme="majorHAnsi"/>
          <w:sz w:val="18"/>
          <w:szCs w:val="18"/>
        </w:rPr>
        <w:t>ami</w:t>
      </w:r>
      <w:r w:rsidRPr="009B3F3D">
        <w:rPr>
          <w:rFonts w:ascii="Bahnschrift Light" w:hAnsi="Bahnschrift Light" w:cstheme="majorHAnsi"/>
          <w:sz w:val="18"/>
          <w:szCs w:val="18"/>
        </w:rPr>
        <w:t xml:space="preserve"> </w:t>
      </w:r>
      <w:r w:rsidR="001049DB" w:rsidRPr="009B3F3D">
        <w:rPr>
          <w:rFonts w:ascii="Bahnschrift Light" w:hAnsi="Bahnschrift Light" w:cstheme="majorHAnsi"/>
          <w:sz w:val="18"/>
          <w:szCs w:val="18"/>
        </w:rPr>
        <w:t>technicznymi dla obu lokalizacji</w:t>
      </w:r>
      <w:r w:rsidRPr="009B3F3D">
        <w:rPr>
          <w:rFonts w:ascii="Bahnschrift Light" w:hAnsi="Bahnschrift Light" w:cstheme="majorHAnsi"/>
          <w:sz w:val="18"/>
          <w:szCs w:val="18"/>
        </w:rPr>
        <w:t>, przepisami i obowiązującymi polskimi normami.</w:t>
      </w:r>
    </w:p>
    <w:p w14:paraId="4E69D6E6" w14:textId="0931DCA3" w:rsidR="00F36B92" w:rsidRPr="009B3F3D" w:rsidRDefault="00F36B92" w:rsidP="00D45098">
      <w:pPr>
        <w:jc w:val="both"/>
        <w:rPr>
          <w:rFonts w:ascii="Bahnschrift Light" w:hAnsi="Bahnschrift Light" w:cstheme="majorHAnsi"/>
          <w:sz w:val="18"/>
          <w:szCs w:val="18"/>
        </w:rPr>
      </w:pPr>
      <w:r w:rsidRPr="009B3F3D">
        <w:rPr>
          <w:rFonts w:ascii="Bahnschrift Light" w:hAnsi="Bahnschrift Light" w:cstheme="majorHAnsi"/>
          <w:sz w:val="18"/>
          <w:szCs w:val="18"/>
        </w:rPr>
        <w:t>i inne niezbędne dokumenty, zgodne z obowiązującymi w tym zakresie przepisami prawa, wskazane przed odbiorem końcowym na piśmie przez Zamawiającego</w:t>
      </w:r>
      <w:r w:rsidR="000D0059" w:rsidRPr="009B3F3D">
        <w:rPr>
          <w:rFonts w:ascii="Bahnschrift Light" w:hAnsi="Bahnschrift Light" w:cstheme="majorHAnsi"/>
          <w:sz w:val="18"/>
          <w:szCs w:val="18"/>
        </w:rPr>
        <w:t>.</w:t>
      </w:r>
    </w:p>
    <w:p w14:paraId="4D660D98" w14:textId="54115E8C"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Jeżeli w trakcie odbioru końcowego</w:t>
      </w:r>
      <w:r w:rsidR="00A4018B"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robót</w:t>
      </w:r>
      <w:r w:rsidR="00A4018B"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zostaną stwierdzone wady, to Zamawiającemu przysługują następujące uprawnienia:</w:t>
      </w:r>
    </w:p>
    <w:p w14:paraId="5F246A77" w14:textId="77777777" w:rsidR="00F36B92" w:rsidRPr="009B3F3D" w:rsidRDefault="00F36B92">
      <w:pPr>
        <w:numPr>
          <w:ilvl w:val="1"/>
          <w:numId w:val="9"/>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jeżeli wady nadają się do usunięcia, Zamawiający może według swojego wyboru:</w:t>
      </w:r>
    </w:p>
    <w:p w14:paraId="131546CD" w14:textId="77777777" w:rsidR="00F36B92" w:rsidRPr="009B3F3D" w:rsidRDefault="00F36B92">
      <w:pPr>
        <w:numPr>
          <w:ilvl w:val="0"/>
          <w:numId w:val="13"/>
        </w:numPr>
        <w:shd w:val="clear" w:color="auto" w:fill="FFFFFF"/>
        <w:tabs>
          <w:tab w:val="num" w:pos="567"/>
        </w:tabs>
        <w:ind w:left="426"/>
        <w:jc w:val="both"/>
        <w:rPr>
          <w:rFonts w:ascii="Bahnschrift Light" w:hAnsi="Bahnschrift Light" w:cstheme="majorHAnsi"/>
          <w:sz w:val="18"/>
          <w:szCs w:val="18"/>
        </w:rPr>
      </w:pPr>
      <w:r w:rsidRPr="009B3F3D">
        <w:rPr>
          <w:rFonts w:ascii="Bahnschrift Light" w:hAnsi="Bahnschrift Light" w:cstheme="majorHAnsi"/>
          <w:sz w:val="18"/>
          <w:szCs w:val="18"/>
        </w:rPr>
        <w:t>odmówić odbioru do czasu usunięcia wad – wyznaczając Wykonawcy nie dłuższy niż 7 (siedmiu) dni termin do ich usunięcia,</w:t>
      </w:r>
    </w:p>
    <w:p w14:paraId="3249EBB5" w14:textId="2FAB34EF" w:rsidR="00F36B92" w:rsidRPr="009B3F3D" w:rsidRDefault="00F36B92">
      <w:pPr>
        <w:numPr>
          <w:ilvl w:val="0"/>
          <w:numId w:val="13"/>
        </w:numPr>
        <w:shd w:val="clear" w:color="auto" w:fill="FFFFFF"/>
        <w:tabs>
          <w:tab w:val="num" w:pos="567"/>
        </w:tabs>
        <w:ind w:left="426"/>
        <w:jc w:val="both"/>
        <w:rPr>
          <w:rFonts w:ascii="Bahnschrift Light" w:hAnsi="Bahnschrift Light" w:cstheme="majorHAnsi"/>
          <w:sz w:val="18"/>
          <w:szCs w:val="18"/>
        </w:rPr>
      </w:pPr>
      <w:r w:rsidRPr="009B3F3D">
        <w:rPr>
          <w:rFonts w:ascii="Bahnschrift Light" w:hAnsi="Bahnschrift Light" w:cstheme="majorHAnsi"/>
          <w:sz w:val="18"/>
          <w:szCs w:val="18"/>
        </w:rPr>
        <w:t xml:space="preserve">podpisać protokół odbioru – jeżeli </w:t>
      </w:r>
      <w:r w:rsidR="00A4018B" w:rsidRPr="009B3F3D">
        <w:rPr>
          <w:rFonts w:ascii="Bahnschrift Light" w:hAnsi="Bahnschrift Light" w:cstheme="majorHAnsi"/>
          <w:sz w:val="18"/>
          <w:szCs w:val="18"/>
        </w:rPr>
        <w:t>W</w:t>
      </w:r>
      <w:r w:rsidRPr="009B3F3D">
        <w:rPr>
          <w:rFonts w:ascii="Bahnschrift Light" w:hAnsi="Bahnschrift Light" w:cstheme="majorHAnsi"/>
          <w:sz w:val="18"/>
          <w:szCs w:val="18"/>
        </w:rPr>
        <w:t xml:space="preserve">ykonawca zobowiąże się w formie pisemnego oświadczenia do ich usunięcia w wyznaczonym przez Zamawiającego terminie, nie dłuższym jednak niż 7 (siedmiu) dni; </w:t>
      </w:r>
    </w:p>
    <w:p w14:paraId="58E4524C" w14:textId="77777777" w:rsidR="00F36B92" w:rsidRPr="009B3F3D" w:rsidRDefault="00F36B92">
      <w:pPr>
        <w:numPr>
          <w:ilvl w:val="1"/>
          <w:numId w:val="9"/>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jeżeli wady nie nadają się do usunięcia, to:</w:t>
      </w:r>
    </w:p>
    <w:p w14:paraId="39E66EA1" w14:textId="77777777" w:rsidR="004660C9" w:rsidRPr="009B3F3D" w:rsidRDefault="00F36B92">
      <w:pPr>
        <w:numPr>
          <w:ilvl w:val="0"/>
          <w:numId w:val="14"/>
        </w:numPr>
        <w:shd w:val="clear" w:color="auto" w:fill="FFFFFF"/>
        <w:tabs>
          <w:tab w:val="num" w:pos="426"/>
        </w:tabs>
        <w:ind w:left="426"/>
        <w:jc w:val="both"/>
        <w:rPr>
          <w:rFonts w:ascii="Bahnschrift Light" w:hAnsi="Bahnschrift Light" w:cstheme="majorHAnsi"/>
          <w:sz w:val="18"/>
          <w:szCs w:val="18"/>
        </w:rPr>
      </w:pPr>
      <w:r w:rsidRPr="009B3F3D">
        <w:rPr>
          <w:rFonts w:ascii="Bahnschrift Light" w:hAnsi="Bahnschrift Light" w:cstheme="majorHAnsi"/>
          <w:sz w:val="18"/>
          <w:szCs w:val="18"/>
        </w:rPr>
        <w:t>jeżeli możliwe jest użytkowanie Przedmiotu Umowy zgodnie z przeznaczeniem, Zamawiający może obniżyć odpowiednio wynagrodzenie,</w:t>
      </w:r>
    </w:p>
    <w:p w14:paraId="18D39568" w14:textId="45005C6C" w:rsidR="00F36B92" w:rsidRPr="009B3F3D" w:rsidRDefault="00F36B92">
      <w:pPr>
        <w:numPr>
          <w:ilvl w:val="0"/>
          <w:numId w:val="14"/>
        </w:numPr>
        <w:shd w:val="clear" w:color="auto" w:fill="FFFFFF"/>
        <w:tabs>
          <w:tab w:val="clear" w:pos="1800"/>
          <w:tab w:val="num" w:pos="426"/>
          <w:tab w:val="num" w:pos="567"/>
        </w:tabs>
        <w:ind w:left="426"/>
        <w:jc w:val="both"/>
        <w:rPr>
          <w:rFonts w:ascii="Bahnschrift Light" w:hAnsi="Bahnschrift Light" w:cstheme="majorHAnsi"/>
          <w:sz w:val="18"/>
          <w:szCs w:val="18"/>
        </w:rPr>
      </w:pPr>
      <w:r w:rsidRPr="009B3F3D">
        <w:rPr>
          <w:rFonts w:ascii="Bahnschrift Light" w:hAnsi="Bahnschrift Light" w:cstheme="majorHAnsi"/>
          <w:sz w:val="18"/>
          <w:szCs w:val="18"/>
        </w:rPr>
        <w:t xml:space="preserve">jeżeli wady uniemożliwiają użytkowanie Przedmiotu Umowy zgodnie z przeznaczeniem, Zamawiający może odstąpić od umowy </w:t>
      </w:r>
      <w:r w:rsidRPr="009B3F3D">
        <w:rPr>
          <w:rFonts w:ascii="Bahnschrift Light" w:hAnsi="Bahnschrift Light" w:cstheme="majorHAnsi"/>
          <w:b/>
          <w:sz w:val="18"/>
          <w:szCs w:val="18"/>
        </w:rPr>
        <w:t xml:space="preserve">– </w:t>
      </w:r>
      <w:r w:rsidRPr="009B3F3D">
        <w:rPr>
          <w:rFonts w:ascii="Bahnschrift Light" w:hAnsi="Bahnschrift Light" w:cstheme="majorHAnsi"/>
          <w:sz w:val="18"/>
          <w:szCs w:val="18"/>
        </w:rPr>
        <w:t>w terminie 30 (trzydziestu) dni od dnia powzięcia wiadomości o podstawie odstąpienia.</w:t>
      </w:r>
    </w:p>
    <w:p w14:paraId="0817658A" w14:textId="77777777"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w przypadku, o którym mowa w:</w:t>
      </w:r>
    </w:p>
    <w:p w14:paraId="049F1FCD" w14:textId="77777777" w:rsidR="00F36B92" w:rsidRPr="009B3F3D" w:rsidRDefault="00F36B92">
      <w:pPr>
        <w:numPr>
          <w:ilvl w:val="2"/>
          <w:numId w:val="9"/>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18 ust. 8 lit. a) pkt 1 – zobowiązany jest do pisemnego zawiadomienia Zamawiającego o usunięciu wad, zaś postanowienia dot. terminu zgłoszenia odbioru będą stosowane odpowiednio.</w:t>
      </w:r>
    </w:p>
    <w:p w14:paraId="6793A595" w14:textId="77777777" w:rsidR="00F36B92" w:rsidRPr="009B3F3D" w:rsidRDefault="00F36B92">
      <w:pPr>
        <w:numPr>
          <w:ilvl w:val="2"/>
          <w:numId w:val="9"/>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 18 ust. 8 lit. a) pkt 2 – zobowiązany jest do pisemnego zawiadomienia Zamawiającego o usunięciu wad, co zostaje stwierdzone w protokołach </w:t>
      </w:r>
      <w:proofErr w:type="spellStart"/>
      <w:r w:rsidRPr="009B3F3D">
        <w:rPr>
          <w:rFonts w:ascii="Bahnschrift Light" w:hAnsi="Bahnschrift Light" w:cstheme="majorHAnsi"/>
          <w:sz w:val="18"/>
          <w:szCs w:val="18"/>
        </w:rPr>
        <w:t>pousterkowych</w:t>
      </w:r>
      <w:proofErr w:type="spellEnd"/>
      <w:r w:rsidRPr="009B3F3D">
        <w:rPr>
          <w:rFonts w:ascii="Bahnschrift Light" w:hAnsi="Bahnschrift Light" w:cstheme="majorHAnsi"/>
          <w:sz w:val="18"/>
          <w:szCs w:val="18"/>
        </w:rPr>
        <w:t>.</w:t>
      </w:r>
    </w:p>
    <w:p w14:paraId="2644221E" w14:textId="77777777"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1EDD9C56" w14:textId="77777777"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b/>
          <w:sz w:val="18"/>
          <w:szCs w:val="18"/>
        </w:rPr>
      </w:pPr>
      <w:r w:rsidRPr="009B3F3D">
        <w:rPr>
          <w:rFonts w:ascii="Bahnschrift Light" w:hAnsi="Bahnschrift Light" w:cstheme="majorHAnsi"/>
          <w:sz w:val="18"/>
          <w:szCs w:val="18"/>
        </w:rPr>
        <w:t>Wykonawca wyraża zgodę na potrącenie ze swojego wynagrodzenia kosztów robót, o których mowa w ust. 10 powyżej.</w:t>
      </w:r>
    </w:p>
    <w:p w14:paraId="36C35500" w14:textId="7BA9DBD5"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b/>
          <w:sz w:val="18"/>
          <w:szCs w:val="18"/>
        </w:rPr>
      </w:pPr>
      <w:r w:rsidRPr="009B3F3D">
        <w:rPr>
          <w:rFonts w:ascii="Bahnschrift Light" w:hAnsi="Bahnschrift Light" w:cstheme="majorHAnsi"/>
          <w:sz w:val="18"/>
          <w:szCs w:val="18"/>
        </w:rPr>
        <w:t>Po zakończeniu prac zgodnie z harmonogramem rzeczowo-finansowym, Wykonawca zawiadomi Zamawiającego o zakończeniu robót i zgłosi Zamawiającemu gotowość do odbioru</w:t>
      </w:r>
      <w:r w:rsidR="00282FF2" w:rsidRPr="009B3F3D">
        <w:rPr>
          <w:rFonts w:ascii="Bahnschrift Light" w:hAnsi="Bahnschrift Light" w:cstheme="majorHAnsi"/>
          <w:sz w:val="18"/>
          <w:szCs w:val="18"/>
        </w:rPr>
        <w:t xml:space="preserve"> Przedmiotu Umowy</w:t>
      </w:r>
      <w:r w:rsidRPr="009B3F3D">
        <w:rPr>
          <w:rFonts w:ascii="Bahnschrift Light" w:hAnsi="Bahnschrift Light" w:cstheme="majorHAnsi"/>
          <w:sz w:val="18"/>
          <w:szCs w:val="18"/>
        </w:rPr>
        <w:t xml:space="preserve">.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w:t>
      </w:r>
      <w:r w:rsidRPr="009B3F3D">
        <w:rPr>
          <w:rFonts w:ascii="Bahnschrift Light" w:hAnsi="Bahnschrift Light" w:cstheme="majorHAnsi"/>
          <w:sz w:val="18"/>
          <w:szCs w:val="18"/>
        </w:rPr>
        <w:lastRenderedPageBreak/>
        <w:t xml:space="preserve">przewidzianych niniejszą </w:t>
      </w:r>
      <w:r w:rsidR="00282FF2" w:rsidRPr="009B3F3D">
        <w:rPr>
          <w:rFonts w:ascii="Bahnschrift Light" w:hAnsi="Bahnschrift Light" w:cstheme="majorHAnsi"/>
          <w:sz w:val="18"/>
          <w:szCs w:val="18"/>
        </w:rPr>
        <w:t>U</w:t>
      </w:r>
      <w:r w:rsidRPr="009B3F3D">
        <w:rPr>
          <w:rFonts w:ascii="Bahnschrift Light" w:hAnsi="Bahnschrift Light" w:cstheme="majorHAnsi"/>
          <w:sz w:val="18"/>
          <w:szCs w:val="18"/>
        </w:rPr>
        <w:t>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7EA0BEF5" w14:textId="4B0FB60B"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b/>
          <w:sz w:val="18"/>
          <w:szCs w:val="18"/>
        </w:rPr>
      </w:pPr>
      <w:r w:rsidRPr="009B3F3D">
        <w:rPr>
          <w:rFonts w:ascii="Bahnschrift Light" w:hAnsi="Bahnschrift Light" w:cstheme="majorHAnsi"/>
          <w:sz w:val="18"/>
          <w:szCs w:val="18"/>
        </w:rPr>
        <w:t xml:space="preserve">W przypadku </w:t>
      </w:r>
      <w:r w:rsidR="007F79D6" w:rsidRPr="009B3F3D">
        <w:rPr>
          <w:rFonts w:ascii="Bahnschrift Light" w:hAnsi="Bahnschrift Light" w:cstheme="majorHAnsi"/>
          <w:sz w:val="18"/>
          <w:szCs w:val="18"/>
        </w:rPr>
        <w:t xml:space="preserve">kompleksowego </w:t>
      </w:r>
      <w:r w:rsidRPr="009B3F3D">
        <w:rPr>
          <w:rFonts w:ascii="Bahnschrift Light" w:hAnsi="Bahnschrift Light" w:cstheme="majorHAnsi"/>
          <w:sz w:val="18"/>
          <w:szCs w:val="18"/>
        </w:rPr>
        <w:t>ukończenia robót</w:t>
      </w:r>
      <w:r w:rsidR="007F79D6" w:rsidRPr="009B3F3D">
        <w:rPr>
          <w:rFonts w:ascii="Bahnschrift Light" w:hAnsi="Bahnschrift Light" w:cstheme="majorHAnsi"/>
          <w:sz w:val="18"/>
          <w:szCs w:val="18"/>
        </w:rPr>
        <w:t xml:space="preserve"> objętych niniejszą Umową</w:t>
      </w:r>
      <w:r w:rsidRPr="009B3F3D">
        <w:rPr>
          <w:rFonts w:ascii="Bahnschrift Light" w:hAnsi="Bahnschrift Light" w:cstheme="majorHAnsi"/>
          <w:sz w:val="18"/>
          <w:szCs w:val="18"/>
        </w:rPr>
        <w:t xml:space="preserve"> </w:t>
      </w:r>
      <w:r w:rsidR="007F79D6" w:rsidRPr="009B3F3D">
        <w:rPr>
          <w:rFonts w:ascii="Bahnschrift Light" w:hAnsi="Bahnschrift Light" w:cstheme="majorHAnsi"/>
          <w:sz w:val="18"/>
          <w:szCs w:val="18"/>
        </w:rPr>
        <w:t xml:space="preserve">i </w:t>
      </w:r>
      <w:r w:rsidRPr="009B3F3D">
        <w:rPr>
          <w:rFonts w:ascii="Bahnschrift Light" w:hAnsi="Bahnschrift Light" w:cstheme="majorHAnsi"/>
          <w:sz w:val="18"/>
          <w:szCs w:val="18"/>
        </w:rPr>
        <w:t xml:space="preserve">po uzyskaniu </w:t>
      </w:r>
      <w:r w:rsidR="007F79D6" w:rsidRPr="009B3F3D">
        <w:rPr>
          <w:rFonts w:ascii="Bahnschrift Light" w:hAnsi="Bahnschrift Light" w:cstheme="majorHAnsi"/>
          <w:sz w:val="18"/>
          <w:szCs w:val="18"/>
        </w:rPr>
        <w:t xml:space="preserve">od Wykonawcy </w:t>
      </w:r>
      <w:r w:rsidRPr="009B3F3D">
        <w:rPr>
          <w:rFonts w:ascii="Bahnschrift Light" w:hAnsi="Bahnschrift Light" w:cstheme="majorHAnsi"/>
          <w:sz w:val="18"/>
          <w:szCs w:val="18"/>
        </w:rPr>
        <w:t>zgłoszenia</w:t>
      </w:r>
      <w:r w:rsidR="00282FF2" w:rsidRPr="009B3F3D">
        <w:rPr>
          <w:rFonts w:ascii="Bahnschrift Light" w:hAnsi="Bahnschrift Light" w:cstheme="majorHAnsi"/>
          <w:sz w:val="18"/>
          <w:szCs w:val="18"/>
        </w:rPr>
        <w:t>,</w:t>
      </w:r>
      <w:r w:rsidRPr="009B3F3D">
        <w:rPr>
          <w:rFonts w:ascii="Bahnschrift Light" w:hAnsi="Bahnschrift Light" w:cstheme="majorHAnsi"/>
          <w:sz w:val="18"/>
          <w:szCs w:val="18"/>
        </w:rPr>
        <w:t xml:space="preserve">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77CAB4A9" w14:textId="16888287" w:rsidR="00F36B92" w:rsidRPr="009B3F3D" w:rsidRDefault="00F36B92">
      <w:pPr>
        <w:numPr>
          <w:ilvl w:val="0"/>
          <w:numId w:val="9"/>
        </w:numPr>
        <w:shd w:val="clear" w:color="auto" w:fill="FFFFFF"/>
        <w:tabs>
          <w:tab w:val="num" w:pos="284"/>
          <w:tab w:val="num" w:pos="644"/>
        </w:tabs>
        <w:ind w:left="284" w:hanging="284"/>
        <w:jc w:val="both"/>
        <w:rPr>
          <w:rFonts w:ascii="Bahnschrift Light" w:hAnsi="Bahnschrift Light" w:cstheme="majorHAnsi"/>
          <w:b/>
          <w:sz w:val="18"/>
          <w:szCs w:val="18"/>
        </w:rPr>
      </w:pPr>
      <w:r w:rsidRPr="009B3F3D">
        <w:rPr>
          <w:rFonts w:ascii="Bahnschrift Light" w:hAnsi="Bahnschrift Light" w:cstheme="majorHAnsi"/>
          <w:sz w:val="18"/>
          <w:szCs w:val="18"/>
        </w:rPr>
        <w:t>Zgłoszenie</w:t>
      </w:r>
      <w:r w:rsidR="00A110F3" w:rsidRPr="009B3F3D">
        <w:rPr>
          <w:rFonts w:ascii="Bahnschrift Light" w:hAnsi="Bahnschrift Light" w:cstheme="majorHAnsi"/>
          <w:sz w:val="18"/>
          <w:szCs w:val="18"/>
        </w:rPr>
        <w:t>,</w:t>
      </w:r>
      <w:r w:rsidRPr="009B3F3D">
        <w:rPr>
          <w:rFonts w:ascii="Bahnschrift Light" w:hAnsi="Bahnschrift Light" w:cstheme="majorHAnsi"/>
          <w:sz w:val="18"/>
          <w:szCs w:val="18"/>
        </w:rPr>
        <w:t xml:space="preserve"> o którym mowa w ust. 12 niniejszego paragrafu winno zostać poprzedzone pismem przedłożonym Zamawiającemu przez Wykonawcę zawierającym potwierdzone przez </w:t>
      </w:r>
      <w:r w:rsidR="003343DA" w:rsidRPr="009B3F3D">
        <w:rPr>
          <w:rFonts w:ascii="Bahnschrift Light" w:hAnsi="Bahnschrift Light" w:cstheme="majorHAnsi"/>
          <w:sz w:val="18"/>
          <w:szCs w:val="18"/>
        </w:rPr>
        <w:t xml:space="preserve">Kierownika Robót i </w:t>
      </w:r>
      <w:r w:rsidRPr="009B3F3D">
        <w:rPr>
          <w:rFonts w:ascii="Bahnschrift Light" w:hAnsi="Bahnschrift Light" w:cstheme="majorHAnsi"/>
          <w:sz w:val="18"/>
          <w:szCs w:val="18"/>
        </w:rPr>
        <w:t>Inspektora Nadzoru oświadczenie o zakończeniu wszystkich robót</w:t>
      </w:r>
      <w:r w:rsidR="003343DA" w:rsidRPr="009B3F3D">
        <w:rPr>
          <w:rFonts w:ascii="Bahnschrift Light" w:hAnsi="Bahnschrift Light" w:cstheme="majorHAnsi"/>
          <w:sz w:val="18"/>
          <w:szCs w:val="18"/>
        </w:rPr>
        <w:t xml:space="preserve"> objętych niniejszą Umową</w:t>
      </w:r>
      <w:r w:rsidRPr="009B3F3D">
        <w:rPr>
          <w:rFonts w:ascii="Bahnschrift Light" w:hAnsi="Bahnschrift Light" w:cstheme="majorHAnsi"/>
          <w:sz w:val="18"/>
          <w:szCs w:val="18"/>
        </w:rPr>
        <w:t>.</w:t>
      </w:r>
    </w:p>
    <w:p w14:paraId="47375E5A" w14:textId="5490C972" w:rsidR="003B1EF7" w:rsidRPr="009B3F3D" w:rsidRDefault="00014BE0">
      <w:pPr>
        <w:numPr>
          <w:ilvl w:val="0"/>
          <w:numId w:val="9"/>
        </w:numPr>
        <w:shd w:val="clear" w:color="auto" w:fill="FFFFFF"/>
        <w:tabs>
          <w:tab w:val="num" w:pos="284"/>
          <w:tab w:val="num" w:pos="64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P</w:t>
      </w:r>
      <w:r w:rsidR="00F36B92" w:rsidRPr="009B3F3D">
        <w:rPr>
          <w:rFonts w:ascii="Bahnschrift Light" w:hAnsi="Bahnschrift Light" w:cstheme="majorHAnsi"/>
          <w:sz w:val="18"/>
          <w:szCs w:val="18"/>
        </w:rPr>
        <w:t xml:space="preserve">rotokół </w:t>
      </w:r>
      <w:r w:rsidRPr="009B3F3D">
        <w:rPr>
          <w:rFonts w:ascii="Bahnschrift Light" w:hAnsi="Bahnschrift Light" w:cstheme="majorHAnsi"/>
          <w:sz w:val="18"/>
          <w:szCs w:val="18"/>
        </w:rPr>
        <w:t xml:space="preserve">końcowy </w:t>
      </w:r>
      <w:r w:rsidR="00F36B92" w:rsidRPr="009B3F3D">
        <w:rPr>
          <w:rFonts w:ascii="Bahnschrift Light" w:hAnsi="Bahnschrift Light" w:cstheme="majorHAnsi"/>
          <w:sz w:val="18"/>
          <w:szCs w:val="18"/>
        </w:rPr>
        <w:t>odbioru</w:t>
      </w:r>
      <w:r w:rsidRPr="009B3F3D">
        <w:rPr>
          <w:rFonts w:ascii="Bahnschrift Light" w:hAnsi="Bahnschrift Light" w:cstheme="majorHAnsi"/>
          <w:sz w:val="18"/>
          <w:szCs w:val="18"/>
        </w:rPr>
        <w:t xml:space="preserve"> robót</w:t>
      </w:r>
      <w:r w:rsidR="00ED5E07" w:rsidRPr="009B3F3D">
        <w:rPr>
          <w:rFonts w:ascii="Bahnschrift Light" w:hAnsi="Bahnschrift Light" w:cstheme="majorHAnsi"/>
          <w:sz w:val="18"/>
          <w:szCs w:val="18"/>
        </w:rPr>
        <w:t xml:space="preserve"> </w:t>
      </w:r>
      <w:r w:rsidR="00030D8D" w:rsidRPr="009B3F3D">
        <w:rPr>
          <w:rFonts w:ascii="Bahnschrift Light" w:hAnsi="Bahnschrift Light" w:cstheme="majorHAnsi"/>
          <w:sz w:val="18"/>
          <w:szCs w:val="18"/>
        </w:rPr>
        <w:t xml:space="preserve">bez zgłoszonych zastrzeżeń przez Zamawiającego, </w:t>
      </w:r>
      <w:r w:rsidR="00F36B92" w:rsidRPr="009B3F3D">
        <w:rPr>
          <w:rFonts w:ascii="Bahnschrift Light" w:hAnsi="Bahnschrift Light" w:cstheme="majorHAnsi"/>
          <w:sz w:val="18"/>
          <w:szCs w:val="18"/>
        </w:rPr>
        <w:t xml:space="preserve">podpisany przez przedstawicieli obu Stron niniejszej </w:t>
      </w:r>
      <w:r w:rsidR="00484A63" w:rsidRPr="009B3F3D">
        <w:rPr>
          <w:rFonts w:ascii="Bahnschrift Light" w:hAnsi="Bahnschrift Light" w:cstheme="majorHAnsi"/>
          <w:sz w:val="18"/>
          <w:szCs w:val="18"/>
        </w:rPr>
        <w:t>U</w:t>
      </w:r>
      <w:r w:rsidR="00F36B92" w:rsidRPr="009B3F3D">
        <w:rPr>
          <w:rFonts w:ascii="Bahnschrift Light" w:hAnsi="Bahnschrift Light" w:cstheme="majorHAnsi"/>
          <w:sz w:val="18"/>
          <w:szCs w:val="18"/>
        </w:rPr>
        <w:t>mowy</w:t>
      </w:r>
      <w:r w:rsidR="0049490A" w:rsidRPr="009B3F3D">
        <w:rPr>
          <w:rFonts w:ascii="Bahnschrift Light" w:hAnsi="Bahnschrift Light" w:cstheme="majorHAnsi"/>
          <w:sz w:val="18"/>
          <w:szCs w:val="18"/>
        </w:rPr>
        <w:t xml:space="preserve"> oraz przekazanie Zamawiającemu Przedmiotu</w:t>
      </w:r>
      <w:r w:rsidR="00F36B92" w:rsidRPr="009B3F3D">
        <w:rPr>
          <w:rFonts w:ascii="Bahnschrift Light" w:hAnsi="Bahnschrift Light" w:cstheme="majorHAnsi"/>
          <w:sz w:val="18"/>
          <w:szCs w:val="18"/>
        </w:rPr>
        <w:t xml:space="preserve"> </w:t>
      </w:r>
      <w:r w:rsidR="0049490A" w:rsidRPr="009B3F3D">
        <w:rPr>
          <w:rFonts w:ascii="Bahnschrift Light" w:hAnsi="Bahnschrift Light" w:cstheme="majorHAnsi"/>
          <w:sz w:val="18"/>
          <w:szCs w:val="18"/>
        </w:rPr>
        <w:t>Umowy</w:t>
      </w:r>
      <w:r w:rsidR="00ED5E07" w:rsidRPr="009B3F3D">
        <w:rPr>
          <w:rFonts w:ascii="Bahnschrift Light" w:hAnsi="Bahnschrift Light" w:cstheme="majorHAnsi"/>
          <w:sz w:val="18"/>
          <w:szCs w:val="18"/>
        </w:rPr>
        <w:t>,</w:t>
      </w:r>
      <w:r w:rsidR="0049490A" w:rsidRPr="009B3F3D">
        <w:rPr>
          <w:rFonts w:ascii="Bahnschrift Light" w:hAnsi="Bahnschrift Light" w:cstheme="majorHAnsi"/>
          <w:sz w:val="18"/>
          <w:szCs w:val="18"/>
        </w:rPr>
        <w:t xml:space="preserve"> </w:t>
      </w:r>
      <w:r w:rsidR="00F36B92" w:rsidRPr="009B3F3D">
        <w:rPr>
          <w:rFonts w:ascii="Bahnschrift Light" w:hAnsi="Bahnschrift Light" w:cstheme="majorHAnsi"/>
          <w:sz w:val="18"/>
          <w:szCs w:val="18"/>
        </w:rPr>
        <w:t>stanowi podstawę do wystawienia faktury VAT za  wykonane prace</w:t>
      </w:r>
      <w:r w:rsidR="0049490A" w:rsidRPr="009B3F3D">
        <w:rPr>
          <w:rFonts w:ascii="Bahnschrift Light" w:hAnsi="Bahnschrift Light" w:cstheme="majorHAnsi"/>
          <w:sz w:val="18"/>
          <w:szCs w:val="18"/>
        </w:rPr>
        <w:t>.</w:t>
      </w:r>
    </w:p>
    <w:p w14:paraId="6A688D66" w14:textId="1D8F8C7B" w:rsidR="003B2E9C" w:rsidRPr="009B3F3D" w:rsidRDefault="007F79D6">
      <w:pPr>
        <w:numPr>
          <w:ilvl w:val="0"/>
          <w:numId w:val="9"/>
        </w:numPr>
        <w:shd w:val="clear" w:color="auto" w:fill="FFFFFF"/>
        <w:tabs>
          <w:tab w:val="num" w:pos="284"/>
          <w:tab w:val="num" w:pos="644"/>
        </w:tabs>
        <w:ind w:left="284" w:hanging="284"/>
        <w:jc w:val="both"/>
        <w:rPr>
          <w:rFonts w:ascii="Bahnschrift Light" w:hAnsi="Bahnschrift Light" w:cstheme="majorHAnsi"/>
          <w:b/>
          <w:sz w:val="18"/>
          <w:szCs w:val="18"/>
        </w:rPr>
      </w:pPr>
      <w:r w:rsidRPr="009B3F3D">
        <w:rPr>
          <w:rFonts w:ascii="Bahnschrift Light" w:hAnsi="Bahnschrift Light" w:cstheme="majorHAnsi"/>
          <w:sz w:val="18"/>
          <w:szCs w:val="18"/>
        </w:rPr>
        <w:t xml:space="preserve">Wraz </w:t>
      </w:r>
      <w:r w:rsidR="00F36B92" w:rsidRPr="009B3F3D">
        <w:rPr>
          <w:rFonts w:ascii="Bahnschrift Light" w:hAnsi="Bahnschrift Light" w:cstheme="majorHAnsi"/>
          <w:sz w:val="18"/>
          <w:szCs w:val="18"/>
        </w:rPr>
        <w:t>z zawiadomieniem</w:t>
      </w:r>
      <w:r w:rsidRPr="009B3F3D">
        <w:rPr>
          <w:rFonts w:ascii="Bahnschrift Light" w:hAnsi="Bahnschrift Light" w:cstheme="majorHAnsi"/>
          <w:sz w:val="18"/>
          <w:szCs w:val="18"/>
        </w:rPr>
        <w:t>,</w:t>
      </w:r>
      <w:r w:rsidR="00F36B92" w:rsidRPr="009B3F3D">
        <w:rPr>
          <w:rFonts w:ascii="Bahnschrift Light" w:hAnsi="Bahnschrift Light" w:cstheme="majorHAnsi"/>
          <w:sz w:val="18"/>
          <w:szCs w:val="18"/>
        </w:rPr>
        <w:t xml:space="preserve"> o zakończeniu robót  i zgłoszeniem gotowości do odbioru </w:t>
      </w:r>
      <w:r w:rsidR="00E62919" w:rsidRPr="009B3F3D">
        <w:rPr>
          <w:rFonts w:ascii="Bahnschrift Light" w:hAnsi="Bahnschrift Light" w:cstheme="majorHAnsi"/>
          <w:sz w:val="18"/>
          <w:szCs w:val="18"/>
        </w:rPr>
        <w:t>robót</w:t>
      </w:r>
      <w:r w:rsidR="00282FF2" w:rsidRPr="009B3F3D">
        <w:rPr>
          <w:rFonts w:ascii="Bahnschrift Light" w:hAnsi="Bahnschrift Light" w:cstheme="majorHAnsi"/>
          <w:sz w:val="18"/>
          <w:szCs w:val="18"/>
        </w:rPr>
        <w:t xml:space="preserve"> objętych</w:t>
      </w:r>
      <w:r w:rsidRPr="009B3F3D">
        <w:rPr>
          <w:rFonts w:ascii="Bahnschrift Light" w:hAnsi="Bahnschrift Light" w:cstheme="majorHAnsi"/>
          <w:sz w:val="18"/>
          <w:szCs w:val="18"/>
        </w:rPr>
        <w:t xml:space="preserve"> niniejszą Umową</w:t>
      </w:r>
      <w:r w:rsidR="00A110F3" w:rsidRPr="009B3F3D">
        <w:rPr>
          <w:rFonts w:ascii="Bahnschrift Light" w:hAnsi="Bahnschrift Light" w:cstheme="majorHAnsi"/>
          <w:sz w:val="18"/>
          <w:szCs w:val="18"/>
        </w:rPr>
        <w:t xml:space="preserve">, </w:t>
      </w:r>
      <w:r w:rsidR="00F36B92" w:rsidRPr="009B3F3D">
        <w:rPr>
          <w:rFonts w:ascii="Bahnschrift Light" w:hAnsi="Bahnschrift Light" w:cstheme="majorHAnsi"/>
          <w:sz w:val="18"/>
          <w:szCs w:val="18"/>
        </w:rPr>
        <w:t>Wykonawca przekaże Zamawiającemu wszelkie dokumenty opisane w §18 ust. 7 powyżej i inne dokumenty niezbędne dla uzyskania pozwolenia na użytkowanie, zgodne z obowiązującymi w tym zakresie przepisami prawa, a wskazane przed odbiorem  na piśmie przez Zamawiającego.</w:t>
      </w:r>
    </w:p>
    <w:p w14:paraId="20957585" w14:textId="31140284" w:rsidR="00CA2668" w:rsidRPr="009B3F3D" w:rsidRDefault="00D807D1">
      <w:pPr>
        <w:numPr>
          <w:ilvl w:val="0"/>
          <w:numId w:val="9"/>
        </w:numPr>
        <w:shd w:val="clear" w:color="auto" w:fill="FFFFFF"/>
        <w:tabs>
          <w:tab w:val="num" w:pos="284"/>
          <w:tab w:val="num" w:pos="644"/>
        </w:tabs>
        <w:ind w:left="284" w:hanging="284"/>
        <w:jc w:val="both"/>
        <w:rPr>
          <w:rFonts w:ascii="Bahnschrift Light" w:hAnsi="Bahnschrift Light" w:cstheme="majorHAnsi"/>
          <w:b/>
          <w:sz w:val="18"/>
          <w:szCs w:val="18"/>
        </w:rPr>
      </w:pPr>
      <w:r w:rsidRPr="009B3F3D">
        <w:rPr>
          <w:rFonts w:ascii="Bahnschrift Light" w:hAnsi="Bahnschrift Light" w:cstheme="majorHAnsi"/>
          <w:sz w:val="18"/>
          <w:szCs w:val="18"/>
        </w:rPr>
        <w:t>Z zastrzeżeniem §3 ust. 10</w:t>
      </w:r>
      <w:r w:rsidR="00896656" w:rsidRPr="009B3F3D">
        <w:rPr>
          <w:rFonts w:ascii="Bahnschrift Light" w:hAnsi="Bahnschrift Light" w:cstheme="majorHAnsi"/>
          <w:sz w:val="18"/>
          <w:szCs w:val="18"/>
        </w:rPr>
        <w:t xml:space="preserve"> i §18 ust.3</w:t>
      </w:r>
      <w:r w:rsidRPr="009B3F3D">
        <w:rPr>
          <w:rFonts w:ascii="Bahnschrift Light" w:hAnsi="Bahnschrift Light" w:cstheme="majorHAnsi"/>
          <w:sz w:val="18"/>
          <w:szCs w:val="18"/>
        </w:rPr>
        <w:t xml:space="preserve"> niniejszej Umowy, o</w:t>
      </w:r>
      <w:r w:rsidR="006D3D58" w:rsidRPr="009B3F3D">
        <w:rPr>
          <w:rFonts w:ascii="Bahnschrift Light" w:hAnsi="Bahnschrift Light" w:cstheme="majorHAnsi"/>
          <w:sz w:val="18"/>
          <w:szCs w:val="18"/>
        </w:rPr>
        <w:t xml:space="preserve">dbiór częściowy zostanie przeprowadzony po wykonaniu przez Wykonawcę prac opiewających zgodnie z harmonogramem rzeczowo-finansowym, na wartość </w:t>
      </w:r>
      <w:r w:rsidR="00673E06" w:rsidRPr="009B3F3D">
        <w:rPr>
          <w:rFonts w:ascii="Bahnschrift Light" w:hAnsi="Bahnschrift Light" w:cstheme="majorHAnsi"/>
          <w:sz w:val="18"/>
          <w:szCs w:val="18"/>
        </w:rPr>
        <w:t>________________________</w:t>
      </w:r>
      <w:r w:rsidR="006D3D58" w:rsidRPr="009B3F3D">
        <w:rPr>
          <w:rFonts w:ascii="Bahnschrift Light" w:hAnsi="Bahnschrift Light" w:cstheme="majorHAnsi"/>
          <w:sz w:val="18"/>
          <w:szCs w:val="18"/>
        </w:rPr>
        <w:t xml:space="preserve">  (</w:t>
      </w:r>
      <w:r w:rsidR="00673E06" w:rsidRPr="009B3F3D">
        <w:rPr>
          <w:rFonts w:ascii="Bahnschrift Light" w:hAnsi="Bahnschrift Light" w:cstheme="majorHAnsi"/>
          <w:sz w:val="18"/>
          <w:szCs w:val="18"/>
        </w:rPr>
        <w:t>________________________</w:t>
      </w:r>
      <w:r w:rsidR="006D3D58" w:rsidRPr="009B3F3D">
        <w:rPr>
          <w:rFonts w:ascii="Bahnschrift Light" w:hAnsi="Bahnschrift Light" w:cstheme="majorHAnsi"/>
          <w:sz w:val="18"/>
          <w:szCs w:val="18"/>
        </w:rPr>
        <w:t>) złotych netto tj. _______________________________ brutto</w:t>
      </w:r>
      <w:r w:rsidR="000774E1" w:rsidRPr="009B3F3D">
        <w:rPr>
          <w:rFonts w:ascii="Bahnschrift Light" w:hAnsi="Bahnschrift Light" w:cstheme="majorHAnsi"/>
          <w:sz w:val="18"/>
          <w:szCs w:val="18"/>
        </w:rPr>
        <w:t xml:space="preserve"> oraz przekazaniu Zamawiającemu wykazu tych prac zgodnego z harmonogramem rzeczowo – finansowym</w:t>
      </w:r>
      <w:r w:rsidR="000774E1" w:rsidRPr="009B3F3D">
        <w:rPr>
          <w:rFonts w:ascii="Bahnschrift Light" w:hAnsi="Bahnschrift Light" w:cstheme="majorHAnsi"/>
          <w:bCs/>
          <w:sz w:val="18"/>
          <w:szCs w:val="18"/>
        </w:rPr>
        <w:t>.</w:t>
      </w:r>
      <w:r w:rsidR="006D3D58" w:rsidRPr="009B3F3D">
        <w:rPr>
          <w:rFonts w:ascii="Bahnschrift Light" w:hAnsi="Bahnschrift Light" w:cstheme="majorHAnsi"/>
          <w:bCs/>
          <w:sz w:val="18"/>
          <w:szCs w:val="18"/>
        </w:rPr>
        <w:t xml:space="preserve"> </w:t>
      </w:r>
      <w:r w:rsidR="000774E1" w:rsidRPr="009B3F3D">
        <w:rPr>
          <w:rFonts w:ascii="Bahnschrift Light" w:hAnsi="Bahnschrift Light" w:cstheme="majorHAnsi"/>
          <w:bCs/>
          <w:sz w:val="18"/>
          <w:szCs w:val="18"/>
        </w:rPr>
        <w:t>Z</w:t>
      </w:r>
      <w:r w:rsidR="006D3D58" w:rsidRPr="009B3F3D">
        <w:rPr>
          <w:rFonts w:ascii="Bahnschrift Light" w:hAnsi="Bahnschrift Light" w:cstheme="majorHAnsi"/>
          <w:bCs/>
          <w:sz w:val="18"/>
          <w:szCs w:val="18"/>
        </w:rPr>
        <w:t xml:space="preserve"> czynności odbioru sporządzony zostanie przez Strony protokół</w:t>
      </w:r>
      <w:r w:rsidR="009C4825" w:rsidRPr="009B3F3D">
        <w:rPr>
          <w:rFonts w:ascii="Bahnschrift Light" w:hAnsi="Bahnschrift Light" w:cstheme="majorHAnsi"/>
          <w:bCs/>
          <w:sz w:val="18"/>
          <w:szCs w:val="18"/>
        </w:rPr>
        <w:t>.</w:t>
      </w:r>
      <w:r w:rsidR="006D3D58" w:rsidRPr="009B3F3D">
        <w:rPr>
          <w:rFonts w:ascii="Bahnschrift Light" w:hAnsi="Bahnschrift Light" w:cstheme="majorHAnsi"/>
          <w:bCs/>
          <w:sz w:val="18"/>
          <w:szCs w:val="18"/>
        </w:rPr>
        <w:t xml:space="preserve"> </w:t>
      </w:r>
    </w:p>
    <w:p w14:paraId="0B667A79" w14:textId="77777777" w:rsidR="00493C21" w:rsidRPr="009B3F3D" w:rsidRDefault="00493C21" w:rsidP="004B74AA">
      <w:pPr>
        <w:shd w:val="clear" w:color="auto" w:fill="FFFFFF"/>
        <w:tabs>
          <w:tab w:val="num" w:pos="644"/>
          <w:tab w:val="num" w:pos="720"/>
        </w:tabs>
        <w:jc w:val="both"/>
        <w:rPr>
          <w:rFonts w:ascii="Bahnschrift Light" w:hAnsi="Bahnschrift Light" w:cstheme="majorHAnsi"/>
          <w:b/>
          <w:sz w:val="18"/>
          <w:szCs w:val="18"/>
        </w:rPr>
      </w:pPr>
    </w:p>
    <w:p w14:paraId="04F5EB13"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§19.</w:t>
      </w:r>
    </w:p>
    <w:p w14:paraId="6947EA7A"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Warunki gwarancji.</w:t>
      </w:r>
    </w:p>
    <w:p w14:paraId="56030CA1" w14:textId="56AC1B5E" w:rsidR="0020452C" w:rsidRPr="009B3F3D" w:rsidRDefault="00D2373C">
      <w:pPr>
        <w:pStyle w:val="Akapitzlist"/>
        <w:numPr>
          <w:ilvl w:val="3"/>
          <w:numId w:val="9"/>
        </w:numPr>
        <w:tabs>
          <w:tab w:val="clear" w:pos="28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Na wykonany Przedmiot Umowy Wykonawca udziela </w:t>
      </w:r>
      <w:r w:rsidR="00493C21" w:rsidRPr="009B3F3D">
        <w:rPr>
          <w:rFonts w:ascii="Bahnschrift Light" w:hAnsi="Bahnschrift Light" w:cstheme="majorHAnsi"/>
          <w:sz w:val="18"/>
          <w:szCs w:val="18"/>
        </w:rPr>
        <w:t xml:space="preserve">Zamawiającemu </w:t>
      </w:r>
      <w:r w:rsidRPr="009B3F3D">
        <w:rPr>
          <w:rFonts w:ascii="Bahnschrift Light" w:hAnsi="Bahnschrift Light" w:cstheme="majorHAnsi"/>
          <w:sz w:val="18"/>
          <w:szCs w:val="18"/>
        </w:rPr>
        <w:t>gwarancji obejmującej całość prac wykonanych w ramach przedmiotu zamówienia, w tym także za części realizowane przez podwykonawców</w:t>
      </w:r>
      <w:r w:rsidR="0020452C" w:rsidRPr="009B3F3D">
        <w:rPr>
          <w:rFonts w:ascii="Bahnschrift Light" w:hAnsi="Bahnschrift Light" w:cstheme="majorHAnsi"/>
          <w:sz w:val="18"/>
          <w:szCs w:val="18"/>
        </w:rPr>
        <w:t xml:space="preserve">, zgodnie z poniższymi wymaganiami gwarancyjnymi: </w:t>
      </w:r>
    </w:p>
    <w:p w14:paraId="678D7044" w14:textId="77777777" w:rsidR="002D7E8D" w:rsidRPr="009B3F3D" w:rsidRDefault="002D7E8D" w:rsidP="002D7E8D">
      <w:pPr>
        <w:widowControl w:val="0"/>
        <w:tabs>
          <w:tab w:val="left" w:pos="0"/>
        </w:tabs>
        <w:autoSpaceDE w:val="0"/>
        <w:autoSpaceDN w:val="0"/>
        <w:adjustRightInd w:val="0"/>
        <w:jc w:val="both"/>
        <w:rPr>
          <w:rFonts w:asciiTheme="minorHAnsi" w:hAnsiTheme="minorHAnsi" w:cstheme="minorHAnsi"/>
          <w:bCs/>
          <w:sz w:val="18"/>
          <w:szCs w:val="18"/>
        </w:rPr>
      </w:pPr>
      <w:bookmarkStart w:id="13" w:name="_Hlk92119217"/>
      <w:r w:rsidRPr="009B3F3D">
        <w:rPr>
          <w:rFonts w:asciiTheme="minorHAnsi" w:hAnsiTheme="minorHAnsi" w:cstheme="minorHAnsi"/>
          <w:bCs/>
          <w:sz w:val="18"/>
          <w:szCs w:val="18"/>
        </w:rPr>
        <w:t xml:space="preserve">- … lat dla </w:t>
      </w:r>
      <w:r w:rsidRPr="009B3F3D">
        <w:rPr>
          <w:rFonts w:asciiTheme="minorHAnsi" w:hAnsiTheme="minorHAnsi" w:cstheme="minorHAnsi"/>
          <w:b/>
          <w:bCs/>
          <w:sz w:val="18"/>
          <w:szCs w:val="18"/>
        </w:rPr>
        <w:t>okres gwarancji na inwerter (falownik)</w:t>
      </w:r>
      <w:r w:rsidRPr="009B3F3D">
        <w:rPr>
          <w:rFonts w:asciiTheme="minorHAnsi" w:hAnsiTheme="minorHAnsi" w:cstheme="minorHAnsi"/>
          <w:bCs/>
          <w:sz w:val="18"/>
          <w:szCs w:val="18"/>
        </w:rPr>
        <w:t xml:space="preserve">  (wymagany min. 10 lat)</w:t>
      </w:r>
    </w:p>
    <w:p w14:paraId="0F483345" w14:textId="77777777" w:rsidR="002D7E8D" w:rsidRPr="009B3F3D" w:rsidRDefault="002D7E8D" w:rsidP="002D7E8D">
      <w:pPr>
        <w:widowControl w:val="0"/>
        <w:tabs>
          <w:tab w:val="left" w:pos="0"/>
        </w:tabs>
        <w:autoSpaceDE w:val="0"/>
        <w:autoSpaceDN w:val="0"/>
        <w:adjustRightInd w:val="0"/>
        <w:jc w:val="both"/>
        <w:rPr>
          <w:rFonts w:asciiTheme="minorHAnsi" w:hAnsiTheme="minorHAnsi" w:cstheme="minorHAnsi"/>
          <w:bCs/>
          <w:sz w:val="18"/>
          <w:szCs w:val="18"/>
        </w:rPr>
      </w:pPr>
      <w:r w:rsidRPr="009B3F3D">
        <w:rPr>
          <w:rFonts w:asciiTheme="minorHAnsi" w:hAnsiTheme="minorHAnsi" w:cstheme="minorHAnsi"/>
          <w:bCs/>
          <w:sz w:val="18"/>
          <w:szCs w:val="18"/>
        </w:rPr>
        <w:t>- … lat dla paneli PV (wymagany min. 10 lat) oraz 25 lat na min. 80% mocy</w:t>
      </w:r>
    </w:p>
    <w:p w14:paraId="26E98725" w14:textId="77777777" w:rsidR="002D7E8D" w:rsidRPr="009B3F3D" w:rsidRDefault="002D7E8D" w:rsidP="002D7E8D">
      <w:pPr>
        <w:widowControl w:val="0"/>
        <w:tabs>
          <w:tab w:val="left" w:pos="0"/>
        </w:tabs>
        <w:autoSpaceDE w:val="0"/>
        <w:autoSpaceDN w:val="0"/>
        <w:adjustRightInd w:val="0"/>
        <w:jc w:val="both"/>
        <w:rPr>
          <w:rFonts w:asciiTheme="minorHAnsi" w:hAnsiTheme="minorHAnsi" w:cstheme="minorHAnsi"/>
          <w:bCs/>
          <w:sz w:val="18"/>
          <w:szCs w:val="18"/>
        </w:rPr>
      </w:pPr>
      <w:r w:rsidRPr="009B3F3D">
        <w:rPr>
          <w:rFonts w:asciiTheme="minorHAnsi" w:hAnsiTheme="minorHAnsi" w:cstheme="minorHAnsi"/>
          <w:bCs/>
          <w:sz w:val="18"/>
          <w:szCs w:val="18"/>
        </w:rPr>
        <w:t>- …. miesięcy dla robót budowlano-montażowych (wymagane min. 60 miesięcy)</w:t>
      </w:r>
    </w:p>
    <w:p w14:paraId="52A6D218" w14:textId="67F25754" w:rsidR="00CF08AE" w:rsidRPr="009B3F3D" w:rsidRDefault="00CF08AE" w:rsidP="002D7E8D">
      <w:pPr>
        <w:widowControl w:val="0"/>
        <w:tabs>
          <w:tab w:val="left" w:pos="0"/>
        </w:tabs>
        <w:autoSpaceDE w:val="0"/>
        <w:autoSpaceDN w:val="0"/>
        <w:adjustRightInd w:val="0"/>
        <w:jc w:val="both"/>
        <w:rPr>
          <w:rFonts w:asciiTheme="minorHAnsi" w:hAnsiTheme="minorHAnsi" w:cstheme="minorHAnsi"/>
          <w:bCs/>
          <w:sz w:val="22"/>
        </w:rPr>
      </w:pPr>
      <w:r w:rsidRPr="009B3F3D">
        <w:rPr>
          <w:rFonts w:ascii="Bahnschrift Light" w:hAnsi="Bahnschrift Light" w:cstheme="majorHAnsi"/>
          <w:sz w:val="18"/>
          <w:szCs w:val="18"/>
        </w:rPr>
        <w:t>Wraz z tym Wykonawca zapewni serwis gwarancyjny. Gwarancja producenta na urządzenia systemu fotowoltaicznego musi być realizowana na terenie Polski lub UE bezpośrednio przez producenta lub jego autoryzowany serwis/serwis dystrybutora</w:t>
      </w:r>
      <w:bookmarkEnd w:id="13"/>
      <w:r w:rsidR="0055619E" w:rsidRPr="009B3F3D">
        <w:rPr>
          <w:rFonts w:ascii="Bahnschrift Light" w:hAnsi="Bahnschrift Light" w:cstheme="majorHAnsi"/>
          <w:sz w:val="18"/>
          <w:szCs w:val="18"/>
        </w:rPr>
        <w:t xml:space="preserve"> oraz dostarczy dla urządzeń karty gwarancyjne oraz pisemną gwarancję na wykonane roboty montażowo-budowlane.</w:t>
      </w:r>
    </w:p>
    <w:p w14:paraId="3B568D03" w14:textId="272C1B78" w:rsidR="003D6B15" w:rsidRPr="009B3F3D" w:rsidRDefault="00F25772">
      <w:pPr>
        <w:pStyle w:val="Akapitzlist"/>
        <w:numPr>
          <w:ilvl w:val="0"/>
          <w:numId w:val="7"/>
        </w:numPr>
        <w:tabs>
          <w:tab w:val="clear" w:pos="720"/>
          <w:tab w:val="num" w:pos="36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Przez okres gwarancji, Wykonawca zobowiązany jest do wykonywania wszelkich czynności serwisowych wymaganych przez dostawców montowanych urządzeń (serwisy, przeglądy itp.) w celu utrzymania gwarancji producenta</w:t>
      </w:r>
      <w:r w:rsidR="00CF08AE" w:rsidRPr="009B3F3D">
        <w:rPr>
          <w:rFonts w:ascii="Bahnschrift Light" w:hAnsi="Bahnschrift Light" w:cstheme="majorHAnsi"/>
          <w:sz w:val="18"/>
          <w:szCs w:val="18"/>
        </w:rPr>
        <w:t>.</w:t>
      </w:r>
    </w:p>
    <w:p w14:paraId="32E3A70D" w14:textId="479DAEFB" w:rsidR="003D6B15" w:rsidRPr="009B3F3D" w:rsidRDefault="003D6B15">
      <w:pPr>
        <w:pStyle w:val="Akapitzlist"/>
        <w:numPr>
          <w:ilvl w:val="0"/>
          <w:numId w:val="7"/>
        </w:numPr>
        <w:tabs>
          <w:tab w:val="clear" w:pos="720"/>
          <w:tab w:val="num" w:pos="360"/>
        </w:tabs>
        <w:ind w:left="284" w:hanging="284"/>
        <w:jc w:val="both"/>
        <w:rPr>
          <w:rFonts w:ascii="Bahnschrift Light" w:hAnsi="Bahnschrift Light"/>
          <w:sz w:val="18"/>
          <w:szCs w:val="18"/>
        </w:rPr>
      </w:pPr>
      <w:r w:rsidRPr="009B3F3D">
        <w:rPr>
          <w:rFonts w:ascii="Bahnschrift Light" w:hAnsi="Bahnschrift Light" w:cstheme="majorHAnsi"/>
          <w:sz w:val="18"/>
          <w:szCs w:val="18"/>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wynosi 60 miesięcy </w:t>
      </w:r>
      <w:r w:rsidR="00080FBB" w:rsidRPr="009B3F3D">
        <w:rPr>
          <w:rFonts w:ascii="Bahnschrift Light" w:hAnsi="Bahnschrift Light" w:cstheme="majorHAnsi"/>
          <w:sz w:val="18"/>
          <w:szCs w:val="18"/>
        </w:rPr>
        <w:t>od następnego dnia po dacie odbioru końcowego</w:t>
      </w:r>
      <w:r w:rsidRPr="009B3F3D">
        <w:rPr>
          <w:rFonts w:ascii="Bahnschrift Light" w:hAnsi="Bahnschrift Light" w:cstheme="majorHAnsi"/>
          <w:sz w:val="18"/>
          <w:szCs w:val="18"/>
        </w:rPr>
        <w:t xml:space="preserve"> całego Przedmiotu Umowy. </w:t>
      </w:r>
    </w:p>
    <w:p w14:paraId="0734A4F7" w14:textId="1D6079B6" w:rsidR="00E40821" w:rsidRPr="009B3F3D" w:rsidRDefault="00222033">
      <w:pPr>
        <w:pStyle w:val="Akapitzlist"/>
        <w:numPr>
          <w:ilvl w:val="0"/>
          <w:numId w:val="7"/>
        </w:numPr>
        <w:tabs>
          <w:tab w:val="clear" w:pos="720"/>
          <w:tab w:val="num" w:pos="360"/>
        </w:tabs>
        <w:ind w:left="284" w:hanging="284"/>
        <w:jc w:val="both"/>
        <w:rPr>
          <w:rFonts w:ascii="Bahnschrift Light" w:hAnsi="Bahnschrift Light"/>
          <w:sz w:val="18"/>
          <w:szCs w:val="18"/>
        </w:rPr>
      </w:pPr>
      <w:r w:rsidRPr="009B3F3D">
        <w:rPr>
          <w:rFonts w:ascii="Bahnschrift Light" w:hAnsi="Bahnschrift Light" w:cstheme="majorHAnsi"/>
          <w:sz w:val="18"/>
          <w:szCs w:val="18"/>
        </w:rPr>
        <w:t>W okresie gwarancji Wykonawca jest zobowiązany do naprawienia wszelkich wad</w:t>
      </w:r>
      <w:r w:rsidR="00D71DE5"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usterek</w:t>
      </w:r>
      <w:r w:rsidR="00D71DE5" w:rsidRPr="009B3F3D">
        <w:rPr>
          <w:rFonts w:ascii="Bahnschrift Light" w:hAnsi="Bahnschrift Light" w:cstheme="majorHAnsi"/>
          <w:sz w:val="18"/>
          <w:szCs w:val="18"/>
        </w:rPr>
        <w:t xml:space="preserve">, i awarii </w:t>
      </w:r>
      <w:r w:rsidRPr="009B3F3D">
        <w:rPr>
          <w:rFonts w:ascii="Bahnschrift Light" w:hAnsi="Bahnschrift Light" w:cstheme="majorHAnsi"/>
          <w:sz w:val="18"/>
          <w:szCs w:val="18"/>
        </w:rPr>
        <w:t>oraz szkód, które powstały w wyniku użytkowania uszkodzonych urządzeń lub materiałów oraz wadliwie wykonanych prac, niezwłocznie, jednak nie później niż w ciągu 48 godzin po zawiadomieniu</w:t>
      </w:r>
      <w:r w:rsidR="004E6AB0" w:rsidRPr="009B3F3D">
        <w:rPr>
          <w:rFonts w:ascii="Bahnschrift Light" w:hAnsi="Bahnschrift Light" w:cstheme="majorHAnsi"/>
          <w:sz w:val="18"/>
          <w:szCs w:val="18"/>
        </w:rPr>
        <w:t>/zgłoszeniu</w:t>
      </w:r>
      <w:r w:rsidRPr="009B3F3D">
        <w:rPr>
          <w:rFonts w:ascii="Bahnschrift Light" w:hAnsi="Bahnschrift Light" w:cstheme="majorHAnsi"/>
          <w:sz w:val="18"/>
          <w:szCs w:val="18"/>
        </w:rPr>
        <w:t xml:space="preserve"> i wydaniu polecenia przez Zamawiającego, w terminie przez niego wskazanym, technicznie uzasadnionym.</w:t>
      </w:r>
    </w:p>
    <w:p w14:paraId="7FDB89A3" w14:textId="77777777" w:rsidR="00E40821" w:rsidRPr="009B3F3D" w:rsidRDefault="00222033">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 przypadku niezachowania terminu wyznaczonego przez Zamawiającego, Zamawiający ma prawo powierzyć usunięcie wady osobie trzeciej na wyłączny koszt i ryzyko Wykonawcy, co nie pozbawia go dochodzenia innych roszczeń przewidzianych niniejszą umową.</w:t>
      </w:r>
    </w:p>
    <w:p w14:paraId="0A7A8635" w14:textId="77777777" w:rsidR="00E40821" w:rsidRPr="009B3F3D" w:rsidRDefault="00222033">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Zgłoszenie wad, usterek lub szkód dokonywane będzie przez Zamawiającego mailem na adres </w:t>
      </w:r>
      <w:r w:rsidR="00B328B1" w:rsidRPr="009B3F3D">
        <w:rPr>
          <w:rFonts w:ascii="Bahnschrift Light" w:hAnsi="Bahnschrift Light" w:cstheme="majorHAnsi"/>
          <w:sz w:val="18"/>
          <w:szCs w:val="18"/>
        </w:rPr>
        <w:t>Wykonawcy: _________________________________@__________________________.</w:t>
      </w:r>
    </w:p>
    <w:p w14:paraId="4FB93BBE" w14:textId="77777777" w:rsidR="00E40821" w:rsidRPr="009B3F3D" w:rsidRDefault="00222033">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Wszelkie koszty związane z wykonywaniem prac w okresie gwarancji i rękojmi ponosi Wykonawca.</w:t>
      </w:r>
    </w:p>
    <w:p w14:paraId="1D1908BA" w14:textId="77777777" w:rsidR="00E40821" w:rsidRPr="009B3F3D" w:rsidRDefault="00222033">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Bieg terminu gwarancji i rękojmi rozpoczyna się w dniu następnym licząc od daty potwierdzenia usunięcia wad stwierdzonych przy odbiorze końcowym przedmiotu umowy, z zastrzeżeniem sytuacji, gdy nastąpi bezusterkowy odbiór prac instalacyjnych zestawów fotowoltaicznych i ich przekazanie do użytkowania Zamawiającemu. </w:t>
      </w:r>
    </w:p>
    <w:p w14:paraId="2AFF04CA" w14:textId="77777777" w:rsidR="00E40821" w:rsidRPr="009B3F3D" w:rsidRDefault="00222033">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Zamawiający może dochodzić roszczeń z tytułu gwarancji i rękojmi także po term</w:t>
      </w:r>
      <w:r w:rsidR="005E1468" w:rsidRPr="009B3F3D">
        <w:rPr>
          <w:rFonts w:ascii="Bahnschrift Light" w:hAnsi="Bahnschrift Light" w:cstheme="majorHAnsi"/>
          <w:sz w:val="18"/>
          <w:szCs w:val="18"/>
        </w:rPr>
        <w:t>inach</w:t>
      </w:r>
      <w:r w:rsidRPr="009B3F3D">
        <w:rPr>
          <w:rFonts w:ascii="Bahnschrift Light" w:hAnsi="Bahnschrift Light" w:cstheme="majorHAnsi"/>
          <w:sz w:val="18"/>
          <w:szCs w:val="18"/>
        </w:rPr>
        <w:t xml:space="preserve"> określon</w:t>
      </w:r>
      <w:r w:rsidR="005E1468" w:rsidRPr="009B3F3D">
        <w:rPr>
          <w:rFonts w:ascii="Bahnschrift Light" w:hAnsi="Bahnschrift Light" w:cstheme="majorHAnsi"/>
          <w:sz w:val="18"/>
          <w:szCs w:val="18"/>
        </w:rPr>
        <w:t>ych</w:t>
      </w:r>
      <w:r w:rsidRPr="009B3F3D">
        <w:rPr>
          <w:rFonts w:ascii="Bahnschrift Light" w:hAnsi="Bahnschrift Light" w:cstheme="majorHAnsi"/>
          <w:sz w:val="18"/>
          <w:szCs w:val="18"/>
        </w:rPr>
        <w:t xml:space="preserve"> w ust.1</w:t>
      </w:r>
      <w:r w:rsidR="005E1468" w:rsidRPr="009B3F3D">
        <w:rPr>
          <w:rFonts w:ascii="Bahnschrift Light" w:hAnsi="Bahnschrift Light" w:cstheme="majorHAnsi"/>
          <w:sz w:val="18"/>
          <w:szCs w:val="18"/>
        </w:rPr>
        <w:t xml:space="preserve"> i ust. 3 niniejszego paragrafu </w:t>
      </w:r>
      <w:r w:rsidRPr="009B3F3D">
        <w:rPr>
          <w:rFonts w:ascii="Bahnschrift Light" w:hAnsi="Bahnschrift Light" w:cstheme="majorHAnsi"/>
          <w:sz w:val="18"/>
          <w:szCs w:val="18"/>
        </w:rPr>
        <w:t>jeżeli zgłaszał wadę przed upływem tego terminu.</w:t>
      </w:r>
      <w:bookmarkStart w:id="14" w:name="_Hlk109726067"/>
      <w:r w:rsidR="00F36B92" w:rsidRPr="009B3F3D">
        <w:rPr>
          <w:rFonts w:ascii="Bahnschrift Light" w:hAnsi="Bahnschrift Light" w:cstheme="majorHAnsi"/>
          <w:sz w:val="18"/>
          <w:szCs w:val="18"/>
        </w:rPr>
        <w:t xml:space="preserve"> </w:t>
      </w:r>
      <w:bookmarkEnd w:id="14"/>
    </w:p>
    <w:p w14:paraId="3D50026F"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sz w:val="18"/>
          <w:szCs w:val="18"/>
        </w:rPr>
        <w:t>Okres gwarancji i rękojmi ulega przedłużeniu o okres usuwania wad i usterek.</w:t>
      </w:r>
    </w:p>
    <w:p w14:paraId="3486466D"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lastRenderedPageBreak/>
        <w:t>Udzielenie gwarancji na powyższych warunkach nie wyłącza uprawnień Zamawiającego z tytułu rękojmi za wady Przedmiotu Umowy, określonych w Kodeksie cywilnym.</w:t>
      </w:r>
    </w:p>
    <w:p w14:paraId="272FAE73"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4360EDD7"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Wykonawca zobowiązany jest do dostarczenia podpisanego dokumentu udzielenia gwarancji jakości </w:t>
      </w:r>
      <w:r w:rsidR="00727388" w:rsidRPr="009B3F3D">
        <w:rPr>
          <w:rFonts w:ascii="Bahnschrift Light" w:hAnsi="Bahnschrift Light" w:cstheme="majorHAnsi"/>
          <w:sz w:val="18"/>
          <w:szCs w:val="18"/>
        </w:rPr>
        <w:t xml:space="preserve">dla robót objętych </w:t>
      </w:r>
      <w:r w:rsidR="00285465" w:rsidRPr="009B3F3D">
        <w:rPr>
          <w:rFonts w:ascii="Bahnschrift Light" w:hAnsi="Bahnschrift Light" w:cstheme="majorHAnsi"/>
          <w:sz w:val="18"/>
          <w:szCs w:val="18"/>
        </w:rPr>
        <w:t>Przedmiotem Umowy</w:t>
      </w:r>
      <w:r w:rsidR="00727388"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 xml:space="preserve">najpóźniej w dniu dokonania odbioru końcowego </w:t>
      </w:r>
      <w:r w:rsidR="00727388" w:rsidRPr="009B3F3D">
        <w:rPr>
          <w:rFonts w:ascii="Bahnschrift Light" w:hAnsi="Bahnschrift Light" w:cstheme="majorHAnsi"/>
          <w:sz w:val="18"/>
          <w:szCs w:val="18"/>
        </w:rPr>
        <w:t xml:space="preserve"> </w:t>
      </w:r>
      <w:r w:rsidRPr="009B3F3D">
        <w:rPr>
          <w:rFonts w:ascii="Bahnschrift Light" w:hAnsi="Bahnschrift Light" w:cstheme="majorHAnsi"/>
          <w:sz w:val="18"/>
          <w:szCs w:val="18"/>
        </w:rPr>
        <w:t>Przedmiotu Umowy.</w:t>
      </w:r>
    </w:p>
    <w:p w14:paraId="106990DD"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 ramach gwarancji Wykonawca obowiązany jest do usunięcia wad fizycznych lub do wymiany rzeczy na wolne od wad.</w:t>
      </w:r>
    </w:p>
    <w:p w14:paraId="78E40DD8"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2222BB00"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Jeżeli na poszczególne materiały lub urządzenia udzielona jest gwarancja producenta na okres dłuższy niż określony w §19 ust. 1, okres gwarancji udzielonej przez Wykonawcę na takie materiały lub urządzenia odpowiada okresowi gwarancji udzielonej przez producenta.</w:t>
      </w:r>
    </w:p>
    <w:p w14:paraId="0F5E2478"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Jeżeli na poszczególne materiały lub urządzenia udzielona jest gwarancja producenta na okres krótszy niż określony w §19 ust. 1, Wykonawcę obowiązuje okres gwarancji wskazany w §19 ust. 1.</w:t>
      </w:r>
    </w:p>
    <w:p w14:paraId="1B62EA34" w14:textId="138CBDB2"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zapewnia wykonanie naprawy gwarancyjnej</w:t>
      </w:r>
      <w:r w:rsidRPr="009B3F3D">
        <w:rPr>
          <w:rFonts w:ascii="Bahnschrift Light" w:hAnsi="Bahnschrift Light" w:cstheme="majorHAnsi"/>
          <w:b/>
          <w:sz w:val="18"/>
          <w:szCs w:val="18"/>
        </w:rPr>
        <w:t xml:space="preserve"> </w:t>
      </w:r>
      <w:r w:rsidRPr="009B3F3D">
        <w:rPr>
          <w:rFonts w:ascii="Bahnschrift Light" w:hAnsi="Bahnschrift Light" w:cstheme="majorHAnsi"/>
          <w:sz w:val="18"/>
          <w:szCs w:val="18"/>
        </w:rPr>
        <w:t xml:space="preserve">oraz z tytułu rękojmi w przypadku usterki niepowodującej żadnych szkód Zamawiającemu bądź osobom trzecim w okresie do </w:t>
      </w:r>
      <w:r w:rsidR="002A26CC" w:rsidRPr="009B3F3D">
        <w:rPr>
          <w:rFonts w:ascii="Bahnschrift Light" w:hAnsi="Bahnschrift Light" w:cstheme="majorHAnsi"/>
          <w:sz w:val="18"/>
          <w:szCs w:val="18"/>
        </w:rPr>
        <w:t>7</w:t>
      </w:r>
      <w:r w:rsidRPr="009B3F3D">
        <w:rPr>
          <w:rFonts w:ascii="Bahnschrift Light" w:hAnsi="Bahnschrift Light" w:cstheme="majorHAnsi"/>
          <w:sz w:val="18"/>
          <w:szCs w:val="18"/>
        </w:rPr>
        <w:t xml:space="preserve">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50D72ADA"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Zgłoszenie, o którym mowa w §19 ust. </w:t>
      </w:r>
      <w:r w:rsidR="004E6AB0" w:rsidRPr="009B3F3D">
        <w:rPr>
          <w:rFonts w:ascii="Bahnschrift Light" w:hAnsi="Bahnschrift Light" w:cstheme="majorHAnsi"/>
          <w:sz w:val="18"/>
          <w:szCs w:val="18"/>
        </w:rPr>
        <w:t>4 i ust. 6</w:t>
      </w:r>
      <w:r w:rsidRPr="009B3F3D">
        <w:rPr>
          <w:rFonts w:ascii="Bahnschrift Light" w:hAnsi="Bahnschrift Light" w:cstheme="majorHAnsi"/>
          <w:sz w:val="18"/>
          <w:szCs w:val="18"/>
        </w:rPr>
        <w:t xml:space="preserve"> niniejszej </w:t>
      </w:r>
      <w:r w:rsidR="00F5148A" w:rsidRPr="009B3F3D">
        <w:rPr>
          <w:rFonts w:ascii="Bahnschrift Light" w:hAnsi="Bahnschrift Light" w:cstheme="majorHAnsi"/>
          <w:sz w:val="18"/>
          <w:szCs w:val="18"/>
        </w:rPr>
        <w:t>U</w:t>
      </w:r>
      <w:r w:rsidRPr="009B3F3D">
        <w:rPr>
          <w:rFonts w:ascii="Bahnschrift Light" w:hAnsi="Bahnschrift Light" w:cstheme="majorHAnsi"/>
          <w:sz w:val="18"/>
          <w:szCs w:val="18"/>
        </w:rPr>
        <w:t xml:space="preserve">mowy będą dokonywane pocztą i jednocześnie za pośrednictwem poczty elektronicznej  na adres Wykonawcy wskazany w umowie, przy czym termin o którym mowa w ust. </w:t>
      </w:r>
      <w:r w:rsidR="00F5148A" w:rsidRPr="009B3F3D">
        <w:rPr>
          <w:rFonts w:ascii="Bahnschrift Light" w:hAnsi="Bahnschrift Light" w:cstheme="majorHAnsi"/>
          <w:sz w:val="18"/>
          <w:szCs w:val="18"/>
        </w:rPr>
        <w:t>4</w:t>
      </w:r>
      <w:r w:rsidRPr="009B3F3D">
        <w:rPr>
          <w:rFonts w:ascii="Bahnschrift Light" w:hAnsi="Bahnschrift Light" w:cstheme="majorHAnsi"/>
          <w:sz w:val="18"/>
          <w:szCs w:val="18"/>
        </w:rPr>
        <w:t xml:space="preserve"> powyżej będzie liczony od daty nadania (wysłania) </w:t>
      </w:r>
      <w:r w:rsidR="00F5148A" w:rsidRPr="009B3F3D">
        <w:rPr>
          <w:rFonts w:ascii="Bahnschrift Light" w:hAnsi="Bahnschrift Light" w:cstheme="majorHAnsi"/>
          <w:sz w:val="18"/>
          <w:szCs w:val="18"/>
        </w:rPr>
        <w:t xml:space="preserve">zgłoszenia za pośrednictwem </w:t>
      </w:r>
      <w:r w:rsidRPr="009B3F3D">
        <w:rPr>
          <w:rFonts w:ascii="Bahnschrift Light" w:hAnsi="Bahnschrift Light" w:cstheme="majorHAnsi"/>
          <w:sz w:val="18"/>
          <w:szCs w:val="18"/>
        </w:rPr>
        <w:t>wiadomości elektronicznej.</w:t>
      </w:r>
    </w:p>
    <w:p w14:paraId="35C04303"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W przypadku niespełnienia przez Wykonawcę zobowiązań określonych w ust. </w:t>
      </w:r>
      <w:r w:rsidR="00F5148A" w:rsidRPr="009B3F3D">
        <w:rPr>
          <w:rFonts w:ascii="Bahnschrift Light" w:hAnsi="Bahnschrift Light" w:cstheme="majorHAnsi"/>
          <w:sz w:val="18"/>
          <w:szCs w:val="18"/>
        </w:rPr>
        <w:t>4</w:t>
      </w:r>
      <w:r w:rsidRPr="009B3F3D">
        <w:rPr>
          <w:rFonts w:ascii="Bahnschrift Light" w:hAnsi="Bahnschrift Light" w:cstheme="majorHAnsi"/>
          <w:sz w:val="18"/>
          <w:szCs w:val="18"/>
        </w:rPr>
        <w:t xml:space="preserve">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01B95BA8" w14:textId="77777777" w:rsidR="00E40821" w:rsidRPr="009B3F3D" w:rsidRDefault="00F36B92">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Każdorazowe usunięcie wad lub usterek zostaje stwierdzone w protokołach </w:t>
      </w:r>
      <w:proofErr w:type="spellStart"/>
      <w:r w:rsidRPr="009B3F3D">
        <w:rPr>
          <w:rFonts w:ascii="Bahnschrift Light" w:hAnsi="Bahnschrift Light" w:cstheme="majorHAnsi"/>
          <w:sz w:val="18"/>
          <w:szCs w:val="18"/>
        </w:rPr>
        <w:t>pousterkowych</w:t>
      </w:r>
      <w:proofErr w:type="spellEnd"/>
      <w:r w:rsidRPr="009B3F3D">
        <w:rPr>
          <w:rFonts w:ascii="Bahnschrift Light" w:hAnsi="Bahnschrift Light" w:cstheme="majorHAnsi"/>
          <w:sz w:val="18"/>
          <w:szCs w:val="18"/>
        </w:rPr>
        <w:t xml:space="preserve"> spisanych przez obie strony niniejszej umowy.</w:t>
      </w:r>
    </w:p>
    <w:p w14:paraId="5EB06883" w14:textId="77777777" w:rsidR="00E40821" w:rsidRPr="009B3F3D" w:rsidRDefault="004E6AB0">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sz w:val="18"/>
          <w:szCs w:val="18"/>
        </w:rPr>
        <w:t xml:space="preserve"> Wykonawca  zobowiązuje  się  wykonywać  obowiązki  z  rękojmi  lub  gwarancji  w  postaci  niezwłocznego usuwania wad i usterek w sposób umówiony.</w:t>
      </w:r>
    </w:p>
    <w:p w14:paraId="52C96018" w14:textId="51CDC94D" w:rsidR="00C96BB7" w:rsidRPr="009B3F3D" w:rsidRDefault="00C96BB7">
      <w:pPr>
        <w:pStyle w:val="Akapitzlist"/>
        <w:numPr>
          <w:ilvl w:val="0"/>
          <w:numId w:val="7"/>
        </w:numPr>
        <w:shd w:val="clear" w:color="auto" w:fill="FFFFFF"/>
        <w:tabs>
          <w:tab w:val="clear" w:pos="720"/>
        </w:tabs>
        <w:ind w:left="284" w:hanging="284"/>
        <w:jc w:val="both"/>
        <w:rPr>
          <w:rFonts w:ascii="Bahnschrift Light" w:hAnsi="Bahnschrift Light" w:cstheme="majorHAnsi"/>
          <w:sz w:val="18"/>
          <w:szCs w:val="18"/>
        </w:rPr>
      </w:pPr>
      <w:r w:rsidRPr="009B3F3D">
        <w:rPr>
          <w:rFonts w:ascii="Bahnschrift Light" w:hAnsi="Bahnschrift Light"/>
          <w:sz w:val="18"/>
          <w:szCs w:val="18"/>
        </w:rPr>
        <w:t xml:space="preserve">Fakt usunięcia wady, awarii lub usterki każdorazowo zostanie potwierdzony w spisanym z </w:t>
      </w:r>
      <w:r w:rsidR="0091255F" w:rsidRPr="009B3F3D">
        <w:rPr>
          <w:rFonts w:ascii="Bahnschrift Light" w:hAnsi="Bahnschrift Light"/>
          <w:sz w:val="18"/>
          <w:szCs w:val="18"/>
        </w:rPr>
        <w:t>Zamawiającym jako użytkownikiem</w:t>
      </w:r>
      <w:r w:rsidRPr="009B3F3D">
        <w:rPr>
          <w:rFonts w:ascii="Bahnschrift Light" w:hAnsi="Bahnschrift Light"/>
          <w:sz w:val="18"/>
          <w:szCs w:val="18"/>
        </w:rPr>
        <w:t xml:space="preserve"> instalacji solarnej w protokole. Protokół podpisany przez użytkownika zestawu musi zawierać co najmniej: </w:t>
      </w:r>
    </w:p>
    <w:p w14:paraId="7B8CFC13" w14:textId="77777777" w:rsidR="00C96BB7" w:rsidRPr="009B3F3D" w:rsidRDefault="00C96BB7">
      <w:pPr>
        <w:pStyle w:val="Akapitzlist"/>
        <w:numPr>
          <w:ilvl w:val="1"/>
          <w:numId w:val="9"/>
        </w:numPr>
        <w:jc w:val="both"/>
        <w:rPr>
          <w:rFonts w:ascii="Bahnschrift Light" w:hAnsi="Bahnschrift Light"/>
          <w:sz w:val="18"/>
          <w:szCs w:val="18"/>
        </w:rPr>
      </w:pPr>
      <w:r w:rsidRPr="009B3F3D">
        <w:rPr>
          <w:rFonts w:ascii="Bahnschrift Light" w:hAnsi="Bahnschrift Light"/>
          <w:sz w:val="18"/>
          <w:szCs w:val="18"/>
        </w:rPr>
        <w:t xml:space="preserve">datę i godzinę zgłoszenia wady, awarii lub usterki, </w:t>
      </w:r>
    </w:p>
    <w:p w14:paraId="0ED56BC5" w14:textId="77777777" w:rsidR="00C96BB7" w:rsidRPr="009B3F3D" w:rsidRDefault="00C96BB7">
      <w:pPr>
        <w:pStyle w:val="Akapitzlist"/>
        <w:numPr>
          <w:ilvl w:val="1"/>
          <w:numId w:val="9"/>
        </w:numPr>
        <w:jc w:val="both"/>
        <w:rPr>
          <w:rFonts w:ascii="Bahnschrift Light" w:hAnsi="Bahnschrift Light"/>
          <w:sz w:val="18"/>
          <w:szCs w:val="18"/>
        </w:rPr>
      </w:pPr>
      <w:r w:rsidRPr="009B3F3D">
        <w:rPr>
          <w:rFonts w:ascii="Bahnschrift Light" w:hAnsi="Bahnschrift Light"/>
          <w:sz w:val="18"/>
          <w:szCs w:val="18"/>
        </w:rPr>
        <w:t xml:space="preserve">rodzaj wady, awarii lub usterki, </w:t>
      </w:r>
    </w:p>
    <w:p w14:paraId="3AD74FB8" w14:textId="77777777" w:rsidR="00C96BB7" w:rsidRPr="009B3F3D" w:rsidRDefault="00C96BB7">
      <w:pPr>
        <w:pStyle w:val="Akapitzlist"/>
        <w:numPr>
          <w:ilvl w:val="1"/>
          <w:numId w:val="9"/>
        </w:numPr>
        <w:jc w:val="both"/>
        <w:rPr>
          <w:rFonts w:ascii="Bahnschrift Light" w:hAnsi="Bahnschrift Light"/>
          <w:sz w:val="18"/>
          <w:szCs w:val="18"/>
        </w:rPr>
      </w:pPr>
      <w:r w:rsidRPr="009B3F3D">
        <w:rPr>
          <w:rFonts w:ascii="Bahnschrift Light" w:hAnsi="Bahnschrift Light"/>
          <w:sz w:val="18"/>
          <w:szCs w:val="18"/>
        </w:rPr>
        <w:t xml:space="preserve">adres lokalizacji instalacji solarnej, </w:t>
      </w:r>
    </w:p>
    <w:p w14:paraId="5DDFEEA1" w14:textId="77777777" w:rsidR="00C96BB7" w:rsidRPr="009B3F3D" w:rsidRDefault="00C96BB7">
      <w:pPr>
        <w:pStyle w:val="Akapitzlist"/>
        <w:numPr>
          <w:ilvl w:val="1"/>
          <w:numId w:val="9"/>
        </w:numPr>
        <w:jc w:val="both"/>
        <w:rPr>
          <w:rFonts w:ascii="Bahnschrift Light" w:hAnsi="Bahnschrift Light"/>
          <w:sz w:val="18"/>
          <w:szCs w:val="18"/>
        </w:rPr>
      </w:pPr>
      <w:r w:rsidRPr="009B3F3D">
        <w:rPr>
          <w:rFonts w:ascii="Bahnschrift Light" w:hAnsi="Bahnschrift Light"/>
          <w:sz w:val="18"/>
          <w:szCs w:val="18"/>
        </w:rPr>
        <w:t xml:space="preserve">datę i godzinę rozpoczęcia czynności usług gwarancyjnych. </w:t>
      </w:r>
    </w:p>
    <w:p w14:paraId="2A170D00" w14:textId="5918B06E" w:rsidR="00C96BB7" w:rsidRPr="009B3F3D" w:rsidRDefault="00C96BB7">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 xml:space="preserve"> Kopię  protokołu,  o  którym  mowa  w  ust.  </w:t>
      </w:r>
      <w:r w:rsidR="0091255F" w:rsidRPr="009B3F3D">
        <w:rPr>
          <w:rFonts w:ascii="Bahnschrift Light" w:hAnsi="Bahnschrift Light"/>
          <w:sz w:val="18"/>
          <w:szCs w:val="18"/>
        </w:rPr>
        <w:t xml:space="preserve">23  </w:t>
      </w:r>
      <w:r w:rsidRPr="009B3F3D">
        <w:rPr>
          <w:rFonts w:ascii="Bahnschrift Light" w:hAnsi="Bahnschrift Light"/>
          <w:sz w:val="18"/>
          <w:szCs w:val="18"/>
        </w:rPr>
        <w:t xml:space="preserve">każdorazowo  Wykonawca  dostarcza  do  Zamawiającego  w terminie do 5 dni od daty usunięcia wady, awarii lub usterki. </w:t>
      </w:r>
    </w:p>
    <w:p w14:paraId="14762427" w14:textId="77777777" w:rsidR="00C96BB7" w:rsidRPr="009B3F3D" w:rsidRDefault="00C96BB7">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 xml:space="preserve">W przypadku wystąpienia wad materiałów lub wykonanych prac, które będą się powtarzały, bądź których nie da się usunąć, nastąpi ich wymiana na koszt Wykonawcy. </w:t>
      </w:r>
    </w:p>
    <w:p w14:paraId="5D235F09" w14:textId="5135431D" w:rsidR="00C96BB7" w:rsidRPr="009B3F3D" w:rsidRDefault="00C96BB7">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 xml:space="preserve">Na czas wymiany Wykonawca dostarcza i montuje urządzenie zastępcze o parametrach nie gorszych niż </w:t>
      </w:r>
      <w:r w:rsidR="004F58AA" w:rsidRPr="009B3F3D">
        <w:rPr>
          <w:rFonts w:ascii="Bahnschrift Light" w:hAnsi="Bahnschrift Light"/>
          <w:sz w:val="18"/>
          <w:szCs w:val="18"/>
        </w:rPr>
        <w:t xml:space="preserve">dotychczas </w:t>
      </w:r>
      <w:r w:rsidRPr="009B3F3D">
        <w:rPr>
          <w:rFonts w:ascii="Bahnschrift Light" w:hAnsi="Bahnschrift Light"/>
          <w:sz w:val="18"/>
          <w:szCs w:val="18"/>
        </w:rPr>
        <w:t xml:space="preserve">zamontowane. </w:t>
      </w:r>
    </w:p>
    <w:p w14:paraId="55365BB4" w14:textId="6A0EC349" w:rsidR="00B328B1" w:rsidRPr="009B3F3D" w:rsidRDefault="00C96BB7">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15257FA1" w14:textId="77777777" w:rsidR="00393658" w:rsidRPr="009B3F3D" w:rsidRDefault="007F6A6F">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Pojawienie  się:  korozji,  zniekształceń  elementów  sztywnych,  znaczących  zmian  kolorystyki  elementów instalacji fotowoltaicznej - zawsze uruchamiają gwarancję Wykonawcy.</w:t>
      </w:r>
    </w:p>
    <w:p w14:paraId="759E09C4" w14:textId="15DD0CFB" w:rsidR="00393658" w:rsidRPr="009B3F3D" w:rsidRDefault="00393658">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 xml:space="preserve">Odpowiedzialność  Wykonawcy  z  tytułu  rękojmi  za  wady  fizyczne  dotyczy  wad  </w:t>
      </w:r>
      <w:r w:rsidR="00C5768E" w:rsidRPr="009B3F3D">
        <w:rPr>
          <w:rFonts w:ascii="Bahnschrift Light" w:hAnsi="Bahnschrift Light"/>
          <w:sz w:val="18"/>
          <w:szCs w:val="18"/>
        </w:rPr>
        <w:t>P</w:t>
      </w:r>
      <w:r w:rsidRPr="009B3F3D">
        <w:rPr>
          <w:rFonts w:ascii="Bahnschrift Light" w:hAnsi="Bahnschrift Light"/>
          <w:sz w:val="18"/>
          <w:szCs w:val="18"/>
        </w:rPr>
        <w:t xml:space="preserve">rzedmiotu  </w:t>
      </w:r>
      <w:r w:rsidR="00C5768E" w:rsidRPr="009B3F3D">
        <w:rPr>
          <w:rFonts w:ascii="Bahnschrift Light" w:hAnsi="Bahnschrift Light"/>
          <w:sz w:val="18"/>
          <w:szCs w:val="18"/>
        </w:rPr>
        <w:t>U</w:t>
      </w:r>
      <w:r w:rsidRPr="009B3F3D">
        <w:rPr>
          <w:rFonts w:ascii="Bahnschrift Light" w:hAnsi="Bahnschrift Light"/>
          <w:sz w:val="18"/>
          <w:szCs w:val="18"/>
        </w:rPr>
        <w:t xml:space="preserve">mowy istniejących  w  czasie  dokonywania  czynności  odbioru  oraz  wad  powstałych  po  odbiorze,  z  przyczyn tkwiących w </w:t>
      </w:r>
      <w:r w:rsidR="00C5768E" w:rsidRPr="009B3F3D">
        <w:rPr>
          <w:rFonts w:ascii="Bahnschrift Light" w:hAnsi="Bahnschrift Light"/>
          <w:sz w:val="18"/>
          <w:szCs w:val="18"/>
        </w:rPr>
        <w:t>P</w:t>
      </w:r>
      <w:r w:rsidRPr="009B3F3D">
        <w:rPr>
          <w:rFonts w:ascii="Bahnschrift Light" w:hAnsi="Bahnschrift Light"/>
          <w:sz w:val="18"/>
          <w:szCs w:val="18"/>
        </w:rPr>
        <w:t xml:space="preserve">rzedmiocie </w:t>
      </w:r>
      <w:r w:rsidR="00C5768E" w:rsidRPr="009B3F3D">
        <w:rPr>
          <w:rFonts w:ascii="Bahnschrift Light" w:hAnsi="Bahnschrift Light"/>
          <w:sz w:val="18"/>
          <w:szCs w:val="18"/>
        </w:rPr>
        <w:t>U</w:t>
      </w:r>
      <w:r w:rsidRPr="009B3F3D">
        <w:rPr>
          <w:rFonts w:ascii="Bahnschrift Light" w:hAnsi="Bahnschrift Light"/>
          <w:sz w:val="18"/>
          <w:szCs w:val="18"/>
        </w:rPr>
        <w:t>mowy w chwili odbioru, z zastrzeżeniem, że w przypadku</w:t>
      </w:r>
      <w:r w:rsidR="00C5768E" w:rsidRPr="009B3F3D">
        <w:rPr>
          <w:rFonts w:ascii="Bahnschrift Light" w:hAnsi="Bahnschrift Light"/>
          <w:sz w:val="18"/>
          <w:szCs w:val="18"/>
        </w:rPr>
        <w:t>,</w:t>
      </w:r>
      <w:r w:rsidRPr="009B3F3D">
        <w:rPr>
          <w:rFonts w:ascii="Bahnschrift Light" w:hAnsi="Bahnschrift Light"/>
          <w:sz w:val="18"/>
          <w:szCs w:val="18"/>
        </w:rPr>
        <w:t xml:space="preserve"> gdy w wykonaniu swoich obowiązków wykonawca dostarczył uprawnionemu z rękojmi zamiast rzeczy wadliwej rzecz wolną od wad </w:t>
      </w:r>
      <w:r w:rsidRPr="009B3F3D">
        <w:rPr>
          <w:rFonts w:ascii="Bahnschrift Light" w:hAnsi="Bahnschrift Light"/>
          <w:sz w:val="18"/>
          <w:szCs w:val="18"/>
        </w:rPr>
        <w:lastRenderedPageBreak/>
        <w:t>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EF00BE6" w14:textId="77777777" w:rsidR="00617689" w:rsidRPr="009B3F3D" w:rsidRDefault="00B30344">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Prawa  i  obowiązki  stron,  które  nie  są  uregulowane  w  niniejszej  umowie  regulowane  będą  w  oparciu  o przepisy kodeksu cywilnego oraz inne obowiązujące przepisy prawa.</w:t>
      </w:r>
    </w:p>
    <w:p w14:paraId="6C078EFE" w14:textId="7E47CAAB" w:rsidR="00617689" w:rsidRPr="009B3F3D" w:rsidRDefault="00617689">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 xml:space="preserve">Bieg terminu  gwarancji </w:t>
      </w:r>
      <w:r w:rsidR="00570AB1" w:rsidRPr="009B3F3D">
        <w:rPr>
          <w:rFonts w:ascii="Bahnschrift Light" w:hAnsi="Bahnschrift Light"/>
          <w:sz w:val="18"/>
          <w:szCs w:val="18"/>
        </w:rPr>
        <w:t xml:space="preserve">w tym na </w:t>
      </w:r>
      <w:r w:rsidR="003F0F7B" w:rsidRPr="009B3F3D">
        <w:rPr>
          <w:rFonts w:ascii="Bahnschrift Light" w:hAnsi="Bahnschrift Light"/>
          <w:sz w:val="18"/>
          <w:szCs w:val="18"/>
        </w:rPr>
        <w:t>materiały</w:t>
      </w:r>
      <w:r w:rsidR="007D6381" w:rsidRPr="009B3F3D">
        <w:rPr>
          <w:rFonts w:ascii="Bahnschrift Light" w:hAnsi="Bahnschrift Light"/>
          <w:sz w:val="18"/>
          <w:szCs w:val="18"/>
        </w:rPr>
        <w:t xml:space="preserve"> (produkty)</w:t>
      </w:r>
      <w:r w:rsidR="003F0F7B" w:rsidRPr="009B3F3D">
        <w:rPr>
          <w:rFonts w:ascii="Bahnschrift Light" w:hAnsi="Bahnschrift Light"/>
          <w:sz w:val="18"/>
          <w:szCs w:val="18"/>
        </w:rPr>
        <w:t xml:space="preserve">, </w:t>
      </w:r>
      <w:r w:rsidR="00570AB1" w:rsidRPr="009B3F3D">
        <w:rPr>
          <w:rFonts w:ascii="Bahnschrift Light" w:hAnsi="Bahnschrift Light"/>
          <w:sz w:val="18"/>
          <w:szCs w:val="18"/>
        </w:rPr>
        <w:t xml:space="preserve">roboty montażowo-budowlane </w:t>
      </w:r>
      <w:r w:rsidR="007D6381" w:rsidRPr="009B3F3D">
        <w:rPr>
          <w:rFonts w:ascii="Bahnschrift Light" w:hAnsi="Bahnschrift Light"/>
          <w:sz w:val="18"/>
          <w:szCs w:val="18"/>
        </w:rPr>
        <w:t>oraz</w:t>
      </w:r>
      <w:r w:rsidRPr="009B3F3D">
        <w:rPr>
          <w:rFonts w:ascii="Bahnschrift Light" w:hAnsi="Bahnschrift Light"/>
          <w:sz w:val="18"/>
          <w:szCs w:val="18"/>
        </w:rPr>
        <w:t xml:space="preserve">  rękojmi  rozpoczyna się w dniu następnym  licząc od daty odbioru końcowego</w:t>
      </w:r>
      <w:r w:rsidR="00080FBB" w:rsidRPr="009B3F3D">
        <w:rPr>
          <w:rFonts w:ascii="Bahnschrift Light" w:hAnsi="Bahnschrift Light"/>
          <w:sz w:val="18"/>
          <w:szCs w:val="18"/>
        </w:rPr>
        <w:t xml:space="preserve"> całego kompletnego</w:t>
      </w:r>
      <w:r w:rsidRPr="009B3F3D">
        <w:rPr>
          <w:rFonts w:ascii="Bahnschrift Light" w:hAnsi="Bahnschrift Light"/>
          <w:sz w:val="18"/>
          <w:szCs w:val="18"/>
        </w:rPr>
        <w:t xml:space="preserve"> Przedmiotu </w:t>
      </w:r>
      <w:r w:rsidR="00C5768E" w:rsidRPr="009B3F3D">
        <w:rPr>
          <w:rFonts w:ascii="Bahnschrift Light" w:hAnsi="Bahnschrift Light"/>
          <w:sz w:val="18"/>
          <w:szCs w:val="18"/>
        </w:rPr>
        <w:t>U</w:t>
      </w:r>
      <w:r w:rsidRPr="009B3F3D">
        <w:rPr>
          <w:rFonts w:ascii="Bahnschrift Light" w:hAnsi="Bahnschrift Light"/>
          <w:sz w:val="18"/>
          <w:szCs w:val="18"/>
        </w:rPr>
        <w:t xml:space="preserve">mowy. </w:t>
      </w:r>
    </w:p>
    <w:p w14:paraId="6CC58EE6" w14:textId="77777777" w:rsidR="00617689" w:rsidRPr="009B3F3D" w:rsidRDefault="00617689">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Zamawiający może dochodzić roszczeń z tytułu gwarancji i rękojmi  także po terminach określonych w niniejszym paragrafie, jeżeli reklamował/ zgłosił wadę przed upływem tych terminów.</w:t>
      </w:r>
    </w:p>
    <w:p w14:paraId="05523B2C" w14:textId="08064666" w:rsidR="00CA2668" w:rsidRPr="009B3F3D" w:rsidRDefault="00617689">
      <w:pPr>
        <w:pStyle w:val="Akapitzlist"/>
        <w:numPr>
          <w:ilvl w:val="0"/>
          <w:numId w:val="49"/>
        </w:numPr>
        <w:ind w:left="284" w:hanging="284"/>
        <w:jc w:val="both"/>
        <w:rPr>
          <w:rFonts w:ascii="Bahnschrift Light" w:hAnsi="Bahnschrift Light"/>
          <w:sz w:val="18"/>
          <w:szCs w:val="18"/>
        </w:rPr>
      </w:pPr>
      <w:r w:rsidRPr="009B3F3D">
        <w:rPr>
          <w:rFonts w:ascii="Bahnschrift Light" w:hAnsi="Bahnschrift Light"/>
          <w:sz w:val="18"/>
          <w:szCs w:val="18"/>
        </w:rPr>
        <w:t>Wykonawca  zobowiązuje  się  wykonywać  obowiązki  z  rękojmi  lub  gwarancji  w  postaci  niezwłocznego usuwania wad i usterek w sposób umówiony.</w:t>
      </w:r>
    </w:p>
    <w:p w14:paraId="08455B80"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§20.</w:t>
      </w:r>
    </w:p>
    <w:p w14:paraId="67D3E536"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Płatności.</w:t>
      </w:r>
    </w:p>
    <w:p w14:paraId="68F081A1" w14:textId="5AFE72C1" w:rsidR="00F36B92" w:rsidRPr="009B3F3D" w:rsidRDefault="00F36B92">
      <w:pPr>
        <w:numPr>
          <w:ilvl w:val="0"/>
          <w:numId w:val="2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Wynagrodzenie określone w §14 ust. 2 będzie płatne na podstawie faktur</w:t>
      </w:r>
      <w:r w:rsidR="002841E1" w:rsidRPr="009B3F3D">
        <w:rPr>
          <w:rFonts w:ascii="Bahnschrift Light" w:eastAsia="MS Mincho;ＭＳ 明朝" w:hAnsi="Bahnschrift Light" w:cstheme="majorHAnsi"/>
          <w:sz w:val="18"/>
          <w:szCs w:val="18"/>
        </w:rPr>
        <w:t xml:space="preserve">y częściowej i faktury końcowej </w:t>
      </w:r>
      <w:r w:rsidRPr="009B3F3D">
        <w:rPr>
          <w:rFonts w:ascii="Bahnschrift Light" w:eastAsia="MS Mincho;ＭＳ 明朝" w:hAnsi="Bahnschrift Light" w:cstheme="majorHAnsi"/>
          <w:sz w:val="18"/>
          <w:szCs w:val="18"/>
        </w:rPr>
        <w:t>wystawio</w:t>
      </w:r>
      <w:r w:rsidR="00ED5E07" w:rsidRPr="009B3F3D">
        <w:rPr>
          <w:rFonts w:ascii="Bahnschrift Light" w:eastAsia="MS Mincho;ＭＳ 明朝" w:hAnsi="Bahnschrift Light" w:cstheme="majorHAnsi"/>
          <w:sz w:val="18"/>
          <w:szCs w:val="18"/>
        </w:rPr>
        <w:t>nych</w:t>
      </w:r>
      <w:r w:rsidRPr="009B3F3D">
        <w:rPr>
          <w:rFonts w:ascii="Bahnschrift Light" w:eastAsia="MS Mincho;ＭＳ 明朝" w:hAnsi="Bahnschrift Light" w:cstheme="majorHAnsi"/>
          <w:sz w:val="18"/>
          <w:szCs w:val="18"/>
        </w:rPr>
        <w:t xml:space="preserve"> przez Wykonawcę</w:t>
      </w:r>
      <w:r w:rsidR="00ED5E07" w:rsidRPr="009B3F3D">
        <w:rPr>
          <w:rFonts w:ascii="Bahnschrift Light" w:eastAsia="MS Mincho;ＭＳ 明朝" w:hAnsi="Bahnschrift Light" w:cstheme="majorHAnsi"/>
          <w:sz w:val="18"/>
          <w:szCs w:val="18"/>
        </w:rPr>
        <w:t xml:space="preserve"> i doręczonych Zamawiającemu</w:t>
      </w:r>
      <w:r w:rsidRPr="009B3F3D">
        <w:rPr>
          <w:rFonts w:ascii="Bahnschrift Light" w:eastAsia="MS Mincho;ＭＳ 明朝" w:hAnsi="Bahnschrift Light" w:cstheme="majorHAnsi"/>
          <w:sz w:val="18"/>
          <w:szCs w:val="18"/>
        </w:rPr>
        <w:t xml:space="preserve">. Podstawą do wystawienia faktur </w:t>
      </w:r>
      <w:r w:rsidR="002841E1" w:rsidRPr="009B3F3D">
        <w:rPr>
          <w:rFonts w:ascii="Bahnschrift Light" w:eastAsia="MS Mincho;ＭＳ 明朝" w:hAnsi="Bahnschrift Light" w:cstheme="majorHAnsi"/>
          <w:sz w:val="18"/>
          <w:szCs w:val="18"/>
        </w:rPr>
        <w:t xml:space="preserve">przez Wykonawcę i otrzymaniem wynagrodzenia jest </w:t>
      </w:r>
      <w:proofErr w:type="spellStart"/>
      <w:r w:rsidR="002841E1" w:rsidRPr="009B3F3D">
        <w:rPr>
          <w:rFonts w:ascii="Bahnschrift Light" w:eastAsia="MS Mincho;ＭＳ 明朝" w:hAnsi="Bahnschrift Light" w:cstheme="majorHAnsi"/>
          <w:sz w:val="18"/>
          <w:szCs w:val="18"/>
        </w:rPr>
        <w:t>odbi</w:t>
      </w:r>
      <w:proofErr w:type="spellEnd"/>
      <w:r w:rsidR="002841E1" w:rsidRPr="009B3F3D">
        <w:rPr>
          <w:rFonts w:ascii="Bahnschrift Light" w:eastAsia="MS Mincho;ＭＳ 明朝" w:hAnsi="Bahnschrift Light" w:cstheme="majorHAnsi"/>
          <w:sz w:val="18"/>
          <w:szCs w:val="18"/>
          <w:lang w:val="es-ES"/>
        </w:rPr>
        <w:t>ó</w:t>
      </w:r>
      <w:r w:rsidR="002841E1" w:rsidRPr="009B3F3D">
        <w:rPr>
          <w:rFonts w:ascii="Bahnschrift Light" w:eastAsia="MS Mincho;ＭＳ 明朝" w:hAnsi="Bahnschrift Light" w:cstheme="majorHAnsi"/>
          <w:sz w:val="18"/>
          <w:szCs w:val="18"/>
        </w:rPr>
        <w:t>r przez Zamawiającego Przedmiotu Umowy potwierdzony stosownym protokołem odbioru częściowego lub protokołem odbioru końcowego rob</w:t>
      </w:r>
      <w:r w:rsidR="002841E1" w:rsidRPr="009B3F3D">
        <w:rPr>
          <w:rFonts w:ascii="Bahnschrift Light" w:eastAsia="MS Mincho;ＭＳ 明朝" w:hAnsi="Bahnschrift Light" w:cstheme="majorHAnsi"/>
          <w:sz w:val="18"/>
          <w:szCs w:val="18"/>
          <w:lang w:val="es-ES"/>
        </w:rPr>
        <w:t>ó</w:t>
      </w:r>
      <w:r w:rsidR="002841E1" w:rsidRPr="009B3F3D">
        <w:rPr>
          <w:rFonts w:ascii="Bahnschrift Light" w:eastAsia="MS Mincho;ＭＳ 明朝" w:hAnsi="Bahnschrift Light" w:cstheme="majorHAnsi"/>
          <w:sz w:val="18"/>
          <w:szCs w:val="18"/>
        </w:rPr>
        <w:t xml:space="preserve">t, podpisanym zgodnie z postanowieniami niniejszej Umowy </w:t>
      </w:r>
      <w:r w:rsidR="00285465" w:rsidRPr="009B3F3D">
        <w:rPr>
          <w:rFonts w:ascii="Bahnschrift Light" w:eastAsia="MS Mincho;ＭＳ 明朝" w:hAnsi="Bahnschrift Light" w:cstheme="majorHAnsi"/>
          <w:sz w:val="18"/>
          <w:szCs w:val="18"/>
        </w:rPr>
        <w:t xml:space="preserve">podpisany </w:t>
      </w:r>
      <w:r w:rsidRPr="009B3F3D">
        <w:rPr>
          <w:rFonts w:ascii="Bahnschrift Light" w:eastAsia="MS Mincho;ＭＳ 明朝" w:hAnsi="Bahnschrift Light" w:cstheme="majorHAnsi"/>
          <w:sz w:val="18"/>
          <w:szCs w:val="18"/>
        </w:rPr>
        <w:t xml:space="preserve">przez obie </w:t>
      </w:r>
      <w:r w:rsidR="009738B8" w:rsidRPr="009B3F3D">
        <w:rPr>
          <w:rFonts w:ascii="Bahnschrift Light" w:eastAsia="MS Mincho;ＭＳ 明朝" w:hAnsi="Bahnschrift Light" w:cstheme="majorHAnsi"/>
          <w:sz w:val="18"/>
          <w:szCs w:val="18"/>
        </w:rPr>
        <w:t>S</w:t>
      </w:r>
      <w:r w:rsidRPr="009B3F3D">
        <w:rPr>
          <w:rFonts w:ascii="Bahnschrift Light" w:eastAsia="MS Mincho;ＭＳ 明朝" w:hAnsi="Bahnschrift Light" w:cstheme="majorHAnsi"/>
          <w:sz w:val="18"/>
          <w:szCs w:val="18"/>
        </w:rPr>
        <w:t xml:space="preserve">trony niniejszej </w:t>
      </w:r>
      <w:r w:rsidR="009738B8"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mowy w tym</w:t>
      </w:r>
      <w:r w:rsidR="002841E1" w:rsidRPr="009B3F3D">
        <w:rPr>
          <w:rFonts w:ascii="Bahnschrift Light" w:eastAsia="MS Mincho;ＭＳ 明朝" w:hAnsi="Bahnschrift Light" w:cstheme="majorHAnsi"/>
          <w:sz w:val="18"/>
          <w:szCs w:val="18"/>
        </w:rPr>
        <w:t xml:space="preserve"> również</w:t>
      </w:r>
      <w:r w:rsidRPr="009B3F3D">
        <w:rPr>
          <w:rFonts w:ascii="Bahnschrift Light" w:eastAsia="MS Mincho;ＭＳ 明朝" w:hAnsi="Bahnschrift Light" w:cstheme="majorHAnsi"/>
          <w:sz w:val="18"/>
          <w:szCs w:val="18"/>
        </w:rPr>
        <w:t xml:space="preserve"> przez Inspektora Nadzoru ze strony Zamawiającego</w:t>
      </w:r>
      <w:r w:rsidR="008255B5" w:rsidRPr="009B3F3D">
        <w:rPr>
          <w:rFonts w:ascii="Bahnschrift Light" w:eastAsia="MS Mincho;ＭＳ 明朝" w:hAnsi="Bahnschrift Light" w:cstheme="majorHAnsi"/>
          <w:sz w:val="18"/>
          <w:szCs w:val="18"/>
        </w:rPr>
        <w:t>,</w:t>
      </w:r>
      <w:r w:rsidRPr="009B3F3D">
        <w:rPr>
          <w:rFonts w:ascii="Bahnschrift Light" w:eastAsia="MS Mincho;ＭＳ 明朝" w:hAnsi="Bahnschrift Light" w:cstheme="majorHAnsi"/>
          <w:sz w:val="18"/>
          <w:szCs w:val="18"/>
        </w:rPr>
        <w:t xml:space="preserve"> </w:t>
      </w:r>
      <w:r w:rsidR="008255B5" w:rsidRPr="009B3F3D">
        <w:rPr>
          <w:rFonts w:ascii="Bahnschrift Light" w:eastAsia="MS Mincho;ＭＳ 明朝" w:hAnsi="Bahnschrift Light" w:cstheme="majorHAnsi"/>
          <w:sz w:val="18"/>
          <w:szCs w:val="18"/>
        </w:rPr>
        <w:t xml:space="preserve">bez zgłoszonych zastrzeżeń przez Zamawiającego </w:t>
      </w:r>
      <w:bookmarkStart w:id="15" w:name="_Hlk98926897"/>
      <w:r w:rsidRPr="009B3F3D">
        <w:rPr>
          <w:rFonts w:ascii="Bahnschrift Light" w:eastAsia="MS Mincho;ＭＳ 明朝" w:hAnsi="Bahnschrift Light" w:cstheme="majorHAnsi"/>
          <w:sz w:val="18"/>
          <w:szCs w:val="18"/>
        </w:rPr>
        <w:t>oraz przekazanie Zamawiającemu Przedmiotu Umowy zgodnie z § 3 ust. 7 niniejszej Umowy</w:t>
      </w:r>
      <w:r w:rsidR="009A55AD" w:rsidRPr="009B3F3D">
        <w:rPr>
          <w:rFonts w:ascii="Bahnschrift Light" w:eastAsia="MS Mincho;ＭＳ 明朝" w:hAnsi="Bahnschrift Light" w:cstheme="majorHAnsi"/>
          <w:sz w:val="18"/>
          <w:szCs w:val="18"/>
        </w:rPr>
        <w:t xml:space="preserve"> (faktura końcowa)</w:t>
      </w:r>
      <w:r w:rsidRPr="009B3F3D">
        <w:rPr>
          <w:rFonts w:ascii="Bahnschrift Light" w:eastAsia="MS Mincho;ＭＳ 明朝" w:hAnsi="Bahnschrift Light" w:cstheme="majorHAnsi"/>
          <w:sz w:val="18"/>
          <w:szCs w:val="18"/>
        </w:rPr>
        <w:t>.</w:t>
      </w:r>
    </w:p>
    <w:bookmarkEnd w:id="15"/>
    <w:p w14:paraId="6DA9E5A3" w14:textId="08E68144" w:rsidR="00F36B92" w:rsidRPr="009B3F3D" w:rsidRDefault="00F36B92">
      <w:pPr>
        <w:numPr>
          <w:ilvl w:val="0"/>
          <w:numId w:val="2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Należne Wykonawcy wynagrodzenie za wykonanie</w:t>
      </w:r>
      <w:r w:rsidR="00DB52FA"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 xml:space="preserve">Przedmiotu Umowy płatne będzie na rachunek bankowy Wykonawcy wskazany w fakturze (z zastrzeżeniem postanowień § 14 ust. 15 </w:t>
      </w:r>
      <w:r w:rsidR="008705EC" w:rsidRPr="009B3F3D">
        <w:rPr>
          <w:rFonts w:ascii="Bahnschrift Light" w:eastAsia="MS Mincho;ＭＳ 明朝" w:hAnsi="Bahnschrift Light" w:cstheme="majorHAnsi"/>
          <w:sz w:val="18"/>
          <w:szCs w:val="18"/>
        </w:rPr>
        <w:t xml:space="preserve">oraz §18 ust. 15 </w:t>
      </w:r>
      <w:r w:rsidRPr="009B3F3D">
        <w:rPr>
          <w:rFonts w:ascii="Bahnschrift Light" w:eastAsia="MS Mincho;ＭＳ 明朝" w:hAnsi="Bahnschrift Light" w:cstheme="majorHAnsi"/>
          <w:sz w:val="18"/>
          <w:szCs w:val="18"/>
        </w:rPr>
        <w:t>niniejszej Umowy) w ciągu  30 (trzydziestu) dni, licząc od daty doręczenia Zamawiającemu przez Wykonawcę prawidłowo wystawionej przez Wykonawcę faktury VAT</w:t>
      </w:r>
      <w:r w:rsidR="008255B5" w:rsidRPr="009B3F3D">
        <w:rPr>
          <w:rFonts w:ascii="Bahnschrift Light" w:eastAsia="MS Mincho;ＭＳ 明朝" w:hAnsi="Bahnschrift Light" w:cstheme="majorHAnsi"/>
          <w:sz w:val="18"/>
          <w:szCs w:val="18"/>
        </w:rPr>
        <w:t>.</w:t>
      </w:r>
    </w:p>
    <w:p w14:paraId="29DB8A7D" w14:textId="77777777" w:rsidR="00F36B92" w:rsidRPr="009B3F3D" w:rsidRDefault="00F36B92">
      <w:pPr>
        <w:numPr>
          <w:ilvl w:val="0"/>
          <w:numId w:val="2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zobowiązany jest dołączyć do każdej faktury kserokopie faktur wystawionych przez podwykonawców wraz z dowodem ich zapłaty oraz oryginałem oświadczenia podwykonawców o uregulowaniu ich należności. Zapłata wynagrodzenia zostanie dokonana na rachunek bankowy .Wykonawcy wskazany na fakturze, o ile jest on ujawniony na tzw. „białej liście podatników”, o której mowa w § 14 ust. 15 niniejszej umowy. 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665CA304" w14:textId="77777777" w:rsidR="00F36B92" w:rsidRPr="009B3F3D" w:rsidRDefault="00F36B92">
      <w:pPr>
        <w:numPr>
          <w:ilvl w:val="0"/>
          <w:numId w:val="28"/>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hAnsi="Bahnschrift Light" w:cstheme="majorHAnsi"/>
          <w:kern w:val="3"/>
          <w:sz w:val="18"/>
          <w:szCs w:val="18"/>
        </w:rPr>
        <w:t>Strony nie mogą dokonywać cesji praw lub przeniesienia obowiązków z niniejszej umowy na podmiot trzeci bez uprzedniej zgody drugiej Strony, wyrażonej pod rygorem nieważności w formie pisemnej.</w:t>
      </w:r>
    </w:p>
    <w:p w14:paraId="25EC8BDE" w14:textId="3EB4BE6F" w:rsidR="00254830" w:rsidRPr="009B3F3D" w:rsidRDefault="00254830">
      <w:pPr>
        <w:pStyle w:val="Akapitzlist"/>
        <w:numPr>
          <w:ilvl w:val="0"/>
          <w:numId w:val="28"/>
        </w:numPr>
        <w:shd w:val="clear" w:color="auto" w:fill="FFFFFF"/>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Wyłącza  się  możliwość  przeniesienia</w:t>
      </w:r>
      <w:r w:rsidR="00F36B92" w:rsidRPr="009B3F3D">
        <w:rPr>
          <w:rFonts w:ascii="Bahnschrift Light" w:hAnsi="Bahnschrift Light" w:cstheme="majorHAnsi"/>
          <w:sz w:val="18"/>
          <w:szCs w:val="18"/>
        </w:rPr>
        <w:t xml:space="preserve"> (przelewu/cesji)</w:t>
      </w:r>
      <w:r w:rsidRPr="009B3F3D">
        <w:rPr>
          <w:rFonts w:ascii="Bahnschrift Light" w:hAnsi="Bahnschrift Light" w:cstheme="majorHAnsi"/>
          <w:sz w:val="18"/>
          <w:szCs w:val="18"/>
        </w:rPr>
        <w:t xml:space="preserve">  wierzytelności  w  trybie  art.  509  Kodeksu  cywilnego,  bez  uzyskania uprzedniej pisemnej zgody Zamawiającego.</w:t>
      </w:r>
      <w:r w:rsidR="00F36B92" w:rsidRPr="009B3F3D">
        <w:rPr>
          <w:rFonts w:ascii="Bahnschrift Light" w:hAnsi="Bahnschrift Light" w:cstheme="majorHAnsi"/>
          <w:sz w:val="18"/>
          <w:szCs w:val="18"/>
        </w:rPr>
        <w:t xml:space="preserve"> Zamawiający może odmówić wyrażenie zgody o której mowa w zdaniu poprzednim, bez podania przyczyny.</w:t>
      </w:r>
    </w:p>
    <w:p w14:paraId="36FA6BB0" w14:textId="77777777" w:rsidR="00CA2668" w:rsidRPr="009B3F3D" w:rsidRDefault="00CA2668" w:rsidP="00CA2668">
      <w:pPr>
        <w:pStyle w:val="Akapitzlist"/>
        <w:shd w:val="clear" w:color="auto" w:fill="FFFFFF"/>
        <w:ind w:left="284"/>
        <w:jc w:val="both"/>
        <w:rPr>
          <w:rFonts w:ascii="Bahnschrift Light" w:hAnsi="Bahnschrift Light" w:cstheme="majorHAnsi"/>
          <w:sz w:val="18"/>
          <w:szCs w:val="18"/>
        </w:rPr>
      </w:pPr>
    </w:p>
    <w:p w14:paraId="7EBE9C23" w14:textId="77777777"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§21.</w:t>
      </w:r>
    </w:p>
    <w:p w14:paraId="7178D868"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Odstąpienie od umowy.</w:t>
      </w:r>
    </w:p>
    <w:p w14:paraId="5B172E59" w14:textId="6C4DE75B" w:rsidR="00F36B92" w:rsidRPr="009B3F3D" w:rsidRDefault="00F36B92">
      <w:pPr>
        <w:numPr>
          <w:ilvl w:val="0"/>
          <w:numId w:val="10"/>
        </w:numPr>
        <w:shd w:val="clear" w:color="auto" w:fill="FFFFFF"/>
        <w:tabs>
          <w:tab w:val="num" w:pos="284"/>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Zamawiającemu przysługuje prawo do odstąpienia od </w:t>
      </w:r>
      <w:r w:rsidR="00D8444F" w:rsidRPr="009B3F3D">
        <w:rPr>
          <w:rFonts w:ascii="Bahnschrift Light" w:hAnsi="Bahnschrift Light" w:cstheme="majorHAnsi"/>
          <w:sz w:val="18"/>
          <w:szCs w:val="18"/>
        </w:rPr>
        <w:t>U</w:t>
      </w:r>
      <w:r w:rsidRPr="009B3F3D">
        <w:rPr>
          <w:rFonts w:ascii="Bahnschrift Light" w:hAnsi="Bahnschrift Light" w:cstheme="majorHAnsi"/>
          <w:sz w:val="18"/>
          <w:szCs w:val="18"/>
        </w:rPr>
        <w:t xml:space="preserve">mowy w całości lub w części w terminie 90 (dziewięćdziesięciu) dni od powzięcia wiadomości o zdarzeniu stanowiącym podstawę odstąpienia, także poza przypadkami określonymi w Kodeksie cywilnym oraz Ustawie </w:t>
      </w:r>
      <w:r w:rsidRPr="009B3F3D">
        <w:rPr>
          <w:rFonts w:ascii="Bahnschrift Light" w:hAnsi="Bahnschrift Light" w:cstheme="majorHAnsi"/>
          <w:bCs/>
          <w:sz w:val="18"/>
          <w:szCs w:val="18"/>
        </w:rPr>
        <w:t>PZP</w:t>
      </w:r>
      <w:r w:rsidRPr="009B3F3D">
        <w:rPr>
          <w:rFonts w:ascii="Bahnschrift Light" w:hAnsi="Bahnschrift Light" w:cstheme="majorHAnsi"/>
          <w:sz w:val="18"/>
          <w:szCs w:val="18"/>
        </w:rPr>
        <w:t>,  w sytuacji kiedy:</w:t>
      </w:r>
    </w:p>
    <w:p w14:paraId="2359E007" w14:textId="77777777"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zostanie zgłoszona likwidacja Wykonawcy; </w:t>
      </w:r>
    </w:p>
    <w:p w14:paraId="49F44243" w14:textId="77777777"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zostanie wydany nakaz zajęcia majątku Wykonawcy;</w:t>
      </w:r>
    </w:p>
    <w:p w14:paraId="3A9ED663" w14:textId="77777777"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porzuca roboty objęte niniejszą umową,  lub  w  inny  sposób    okazuje  swój  zamiar  niekontynuowania  wykonywania swoich zobowiązań wynikających z niniejszej Umowy; </w:t>
      </w:r>
    </w:p>
    <w:p w14:paraId="7A9369D4" w14:textId="4C64BFA2"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bez  uzasadnionych  przyczyn  nie  rozpocznie  realizacji  Przedmiotu  Umowy </w:t>
      </w:r>
      <w:r w:rsidR="009518D9" w:rsidRPr="009B3F3D">
        <w:rPr>
          <w:rFonts w:ascii="Bahnschrift Light" w:eastAsia="MS Mincho;ＭＳ 明朝" w:hAnsi="Bahnschrift Light" w:cstheme="majorHAnsi"/>
          <w:sz w:val="18"/>
          <w:szCs w:val="18"/>
        </w:rPr>
        <w:t>na którejkolwiek z lokalizacji</w:t>
      </w:r>
      <w:r w:rsidRPr="009B3F3D">
        <w:rPr>
          <w:rFonts w:ascii="Bahnschrift Light" w:eastAsia="MS Mincho;ＭＳ 明朝" w:hAnsi="Bahnschrift Light" w:cstheme="majorHAnsi"/>
          <w:sz w:val="18"/>
          <w:szCs w:val="18"/>
        </w:rPr>
        <w:t xml:space="preserve"> i  pomimo dodatkowego  wezwania  Zamawiającego  lub  Inspektora  Nadzoru  (określającego  termin  rozpoczęcia realizacji Przedmiotu Umowy</w:t>
      </w:r>
      <w:r w:rsidR="009518D9" w:rsidRPr="009B3F3D">
        <w:rPr>
          <w:rFonts w:ascii="Bahnschrift Light" w:eastAsia="MS Mincho;ＭＳ 明朝" w:hAnsi="Bahnschrift Light" w:cstheme="majorHAnsi"/>
          <w:sz w:val="18"/>
          <w:szCs w:val="18"/>
        </w:rPr>
        <w:t xml:space="preserve"> na którejkolwiek z lokalizacji</w:t>
      </w:r>
      <w:r w:rsidRPr="009B3F3D">
        <w:rPr>
          <w:rFonts w:ascii="Bahnschrift Light" w:eastAsia="MS Mincho;ＭＳ 明朝" w:hAnsi="Bahnschrift Light" w:cstheme="majorHAnsi"/>
          <w:sz w:val="18"/>
          <w:szCs w:val="18"/>
        </w:rPr>
        <w:t xml:space="preserve">) nie przystąpił do niej w tym terminie;  </w:t>
      </w:r>
    </w:p>
    <w:p w14:paraId="582684A9" w14:textId="143FB075" w:rsidR="007D6381"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przerwie  realizację Przedmiotu  Umowy  i  nie  będzie  go  realizował  pomimo  wezwania przez Zamawiającego lub Inspektora Nadzoru (określającego termin na podjęcie prac i robót</w:t>
      </w:r>
      <w:r w:rsidR="009518D9" w:rsidRPr="009B3F3D">
        <w:rPr>
          <w:rFonts w:ascii="Bahnschrift Light" w:eastAsia="MS Mincho;ＭＳ 明朝" w:hAnsi="Bahnschrift Light" w:cstheme="majorHAnsi"/>
          <w:sz w:val="18"/>
          <w:szCs w:val="18"/>
        </w:rPr>
        <w:t xml:space="preserve"> na którejkolwiek z lokalizacji</w:t>
      </w:r>
      <w:r w:rsidRPr="009B3F3D">
        <w:rPr>
          <w:rFonts w:ascii="Bahnschrift Light" w:eastAsia="MS Mincho;ＭＳ 明朝" w:hAnsi="Bahnschrift Light" w:cstheme="majorHAnsi"/>
          <w:sz w:val="18"/>
          <w:szCs w:val="18"/>
        </w:rPr>
        <w:t xml:space="preserve">); </w:t>
      </w:r>
    </w:p>
    <w:p w14:paraId="73A04D34" w14:textId="35A00D2F" w:rsidR="007D6381" w:rsidRPr="009B3F3D" w:rsidRDefault="007D6381">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ze względu na okoliczności za które ponosi odpowiedzialność zgodnie z niniejszą Umową, </w:t>
      </w:r>
      <w:bookmarkStart w:id="16" w:name="_Hlk107930588"/>
      <w:r w:rsidRPr="009B3F3D">
        <w:rPr>
          <w:rFonts w:ascii="Bahnschrift Light" w:eastAsia="MS Mincho;ＭＳ 明朝" w:hAnsi="Bahnschrift Light" w:cstheme="majorHAnsi"/>
          <w:sz w:val="18"/>
          <w:szCs w:val="18"/>
        </w:rPr>
        <w:t xml:space="preserve">pozostaje w opóźnieniu w realizacji </w:t>
      </w:r>
      <w:bookmarkEnd w:id="16"/>
      <w:r w:rsidRPr="009B3F3D">
        <w:rPr>
          <w:rFonts w:ascii="Bahnschrift Light" w:eastAsia="MS Mincho;ＭＳ 明朝" w:hAnsi="Bahnschrift Light" w:cstheme="majorHAnsi"/>
          <w:sz w:val="18"/>
          <w:szCs w:val="18"/>
        </w:rPr>
        <w:t>niniejszej umowy w stosunku do terminu określonego w § 3 ust. 1 niniejszej umowy lub  pozostaje w opóźnieniu w realizacji prac w stosunku do terminów wynikających z harmonogramu  rzeczowo - finansowego o którym mowa w §4;</w:t>
      </w:r>
    </w:p>
    <w:p w14:paraId="62D795BF" w14:textId="19F3B1EE"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podzleca całość lub część robót objętych niniejszą </w:t>
      </w:r>
      <w:r w:rsidR="00150445"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 xml:space="preserve">mową lub dokonuje cesji niniejszej </w:t>
      </w:r>
      <w:r w:rsidR="00150445"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 xml:space="preserve">mowy, bez pisemnej zgody Zamawiającego; </w:t>
      </w:r>
    </w:p>
    <w:p w14:paraId="0398A937" w14:textId="3CE49BD0"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2A05AE1" w14:textId="1C5347EF" w:rsidR="00F36B92" w:rsidRPr="009B3F3D" w:rsidRDefault="00F36B92" w:rsidP="004E1926">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lastRenderedPageBreak/>
        <w:t xml:space="preserve">jeżeli Wykonawca opóźnia się z rozpoczęciem lub zakończeniem realizacji </w:t>
      </w:r>
      <w:r w:rsidR="005C1481" w:rsidRPr="009B3F3D">
        <w:rPr>
          <w:rFonts w:ascii="Bahnschrift Light" w:eastAsia="MS Mincho;ＭＳ 明朝" w:hAnsi="Bahnschrift Light" w:cstheme="majorHAnsi"/>
          <w:sz w:val="18"/>
          <w:szCs w:val="18"/>
        </w:rPr>
        <w:t>Przedmiotu U</w:t>
      </w:r>
      <w:r w:rsidRPr="009B3F3D">
        <w:rPr>
          <w:rFonts w:ascii="Bahnschrift Light" w:eastAsia="MS Mincho;ＭＳ 明朝" w:hAnsi="Bahnschrift Light" w:cstheme="majorHAnsi"/>
          <w:sz w:val="18"/>
          <w:szCs w:val="18"/>
        </w:rPr>
        <w:t xml:space="preserve">mowy </w:t>
      </w:r>
      <w:r w:rsidR="004E1926" w:rsidRPr="009B3F3D">
        <w:rPr>
          <w:rFonts w:ascii="Bahnschrift Light" w:eastAsia="MS Mincho;ＭＳ 明朝" w:hAnsi="Bahnschrift Light" w:cstheme="majorHAnsi"/>
          <w:sz w:val="18"/>
          <w:szCs w:val="18"/>
        </w:rPr>
        <w:t xml:space="preserve">robót na którejkolwiek z lokalizacji </w:t>
      </w:r>
      <w:r w:rsidRPr="009B3F3D">
        <w:rPr>
          <w:rFonts w:ascii="Bahnschrift Light" w:eastAsia="MS Mincho;ＭＳ 明朝" w:hAnsi="Bahnschrift Light" w:cstheme="majorHAnsi"/>
          <w:sz w:val="18"/>
          <w:szCs w:val="18"/>
        </w:rPr>
        <w:t xml:space="preserve">i  jest  prawdopodobne,  że  nie  zdoła go  ukończyć  w  umówionym  terminie, Zamawiający może bez wyznaczenia terminu dodatkowego od umowy odstąpić jeszcze przed upływem terminu do wykonania Umowy lub jego części; </w:t>
      </w:r>
    </w:p>
    <w:p w14:paraId="2CCB308C" w14:textId="77777777"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jeżeli Wykonawca rażąco  narusza  przepisy  o  bezpieczeństwie  i  higienie  pracy,  o  ochronie  przeciwpożarowej,  ochronie środowiska, czy ustawy o odpadach;  </w:t>
      </w:r>
    </w:p>
    <w:p w14:paraId="0A12374A" w14:textId="77777777"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Wykonawca okaże się niewypłacalny, złożony zostanie przeciwko niemu wniosek o ogłoszenie upadłości lub wniosek o wszczęcie postępowania naprawczego lub w stosunku do Wykonawcy zostanie wszczęte postępowanie likwidacyjne; </w:t>
      </w:r>
    </w:p>
    <w:p w14:paraId="77DFCFD8" w14:textId="6775A25B"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daje  lub  proponuje  (bezpośrednio  lub  pośrednio)  jakiejkolwiek  osobie  będącej</w:t>
      </w:r>
      <w:r w:rsidR="001E7E78"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 xml:space="preserve">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603599FD" w14:textId="70FF07DC"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 razie zaistnienia istotnej zmiany okoliczności powodującej, że wykonanie niniejszej </w:t>
      </w:r>
      <w:r w:rsidR="005C1481" w:rsidRPr="009B3F3D">
        <w:rPr>
          <w:rFonts w:ascii="Bahnschrift Light" w:eastAsia="MS Mincho;ＭＳ 明朝" w:hAnsi="Bahnschrift Light" w:cstheme="majorHAnsi"/>
          <w:sz w:val="18"/>
          <w:szCs w:val="18"/>
        </w:rPr>
        <w:t>U</w:t>
      </w:r>
      <w:r w:rsidRPr="009B3F3D">
        <w:rPr>
          <w:rFonts w:ascii="Bahnschrift Light" w:eastAsia="MS Mincho;ＭＳ 明朝" w:hAnsi="Bahnschrift Light" w:cstheme="majorHAnsi"/>
          <w:sz w:val="18"/>
          <w:szCs w:val="18"/>
        </w:rPr>
        <w:t xml:space="preserve">mowy nie leży w interesie publicznym, czego nie można było przewidzieć w dniu podpisania niniejszej umowy, Zamawiający może odstąpić od Umowy w terminie </w:t>
      </w:r>
      <w:r w:rsidR="002C5465" w:rsidRPr="009B3F3D">
        <w:rPr>
          <w:rFonts w:ascii="Bahnschrift Light" w:eastAsia="MS Mincho;ＭＳ 明朝" w:hAnsi="Bahnschrift Light" w:cstheme="majorHAnsi"/>
          <w:sz w:val="18"/>
          <w:szCs w:val="18"/>
        </w:rPr>
        <w:t>9</w:t>
      </w:r>
      <w:r w:rsidRPr="009B3F3D">
        <w:rPr>
          <w:rFonts w:ascii="Bahnschrift Light" w:eastAsia="MS Mincho;ＭＳ 明朝" w:hAnsi="Bahnschrift Light" w:cstheme="majorHAnsi"/>
          <w:sz w:val="18"/>
          <w:szCs w:val="18"/>
        </w:rPr>
        <w:t>0 (</w:t>
      </w:r>
      <w:r w:rsidR="002C5465" w:rsidRPr="009B3F3D">
        <w:rPr>
          <w:rFonts w:ascii="Bahnschrift Light" w:eastAsia="MS Mincho;ＭＳ 明朝" w:hAnsi="Bahnschrift Light" w:cstheme="majorHAnsi"/>
          <w:sz w:val="18"/>
          <w:szCs w:val="18"/>
        </w:rPr>
        <w:t>dziewięćdziesiąt</w:t>
      </w:r>
      <w:r w:rsidRPr="009B3F3D">
        <w:rPr>
          <w:rFonts w:ascii="Bahnschrift Light" w:eastAsia="MS Mincho;ＭＳ 明朝" w:hAnsi="Bahnschrift Light" w:cstheme="majorHAnsi"/>
          <w:sz w:val="18"/>
          <w:szCs w:val="18"/>
        </w:rPr>
        <w:t>) dni od powzięcia wiadomości o tych okolicznościach;</w:t>
      </w:r>
    </w:p>
    <w:p w14:paraId="036156F4" w14:textId="77777777"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48519287" w14:textId="009E3F2B"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naruszy obowiązki określone w § 11 ust. 2 niniejszej Umowy</w:t>
      </w:r>
      <w:r w:rsidR="00150445" w:rsidRPr="009B3F3D">
        <w:rPr>
          <w:rFonts w:ascii="Bahnschrift Light" w:eastAsia="MS Mincho;ＭＳ 明朝" w:hAnsi="Bahnschrift Light" w:cstheme="majorHAnsi"/>
          <w:sz w:val="18"/>
          <w:szCs w:val="18"/>
        </w:rPr>
        <w:t xml:space="preserve"> lub §13 ust.1</w:t>
      </w:r>
      <w:r w:rsidR="00DF7819" w:rsidRPr="009B3F3D">
        <w:rPr>
          <w:rFonts w:ascii="Bahnschrift Light" w:eastAsia="MS Mincho;ＭＳ 明朝" w:hAnsi="Bahnschrift Light" w:cstheme="majorHAnsi"/>
          <w:sz w:val="18"/>
          <w:szCs w:val="18"/>
        </w:rPr>
        <w:t>9</w:t>
      </w:r>
      <w:r w:rsidR="005553B7" w:rsidRPr="009B3F3D">
        <w:rPr>
          <w:rFonts w:ascii="Bahnschrift Light" w:eastAsia="MS Mincho;ＭＳ 明朝" w:hAnsi="Bahnschrift Light" w:cstheme="majorHAnsi"/>
          <w:sz w:val="18"/>
          <w:szCs w:val="18"/>
        </w:rPr>
        <w:t xml:space="preserve"> lub §13 ust. 21</w:t>
      </w:r>
      <w:r w:rsidRPr="009B3F3D">
        <w:rPr>
          <w:rFonts w:ascii="Bahnschrift Light" w:eastAsia="MS Mincho;ＭＳ 明朝" w:hAnsi="Bahnschrift Light" w:cstheme="majorHAnsi"/>
          <w:sz w:val="18"/>
          <w:szCs w:val="18"/>
        </w:rPr>
        <w:t xml:space="preserve">, </w:t>
      </w:r>
    </w:p>
    <w:p w14:paraId="7C6F0E3F" w14:textId="77777777"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rażąco naruszy inne obowiązki wynikające z umowy lub obowiązujących przepisów prawa;</w:t>
      </w:r>
    </w:p>
    <w:p w14:paraId="4B82727C" w14:textId="7928743E"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3-krotnego dokonywania bezpośredniej zapłaty podwykonawcy, o których mowa w § 22 ust. 1 niniejszej Umowy, lub konieczność dokonania bezpośrednich zapłat </w:t>
      </w:r>
      <w:r w:rsidR="007D2165" w:rsidRPr="009B3F3D">
        <w:rPr>
          <w:rFonts w:ascii="Bahnschrift Light" w:eastAsia="MS Mincho;ＭＳ 明朝" w:hAnsi="Bahnschrift Light" w:cstheme="majorHAnsi"/>
          <w:sz w:val="18"/>
          <w:szCs w:val="18"/>
        </w:rPr>
        <w:t xml:space="preserve">na rzecz podwykonawców, </w:t>
      </w:r>
      <w:r w:rsidRPr="009B3F3D">
        <w:rPr>
          <w:rFonts w:ascii="Bahnschrift Light" w:eastAsia="MS Mincho;ＭＳ 明朝" w:hAnsi="Bahnschrift Light" w:cstheme="majorHAnsi"/>
          <w:sz w:val="18"/>
          <w:szCs w:val="18"/>
        </w:rPr>
        <w:t xml:space="preserve">na sumę większą niż 5% wartości </w:t>
      </w:r>
      <w:r w:rsidR="005C1481" w:rsidRPr="009B3F3D">
        <w:rPr>
          <w:rFonts w:ascii="Bahnschrift Light" w:eastAsia="MS Mincho;ＭＳ 明朝" w:hAnsi="Bahnschrift Light" w:cstheme="majorHAnsi"/>
          <w:sz w:val="18"/>
          <w:szCs w:val="18"/>
        </w:rPr>
        <w:t xml:space="preserve">wynagrodzenia ryczałtowego </w:t>
      </w:r>
      <w:r w:rsidR="000F288E" w:rsidRPr="009B3F3D">
        <w:rPr>
          <w:rFonts w:ascii="Bahnschrift Light" w:eastAsia="MS Mincho;ＭＳ 明朝" w:hAnsi="Bahnschrift Light" w:cstheme="majorHAnsi"/>
          <w:sz w:val="18"/>
          <w:szCs w:val="18"/>
        </w:rPr>
        <w:t>netto</w:t>
      </w:r>
      <w:r w:rsidRPr="009B3F3D">
        <w:rPr>
          <w:rFonts w:ascii="Bahnschrift Light" w:eastAsia="MS Mincho;ＭＳ 明朝" w:hAnsi="Bahnschrift Light" w:cstheme="majorHAnsi"/>
          <w:sz w:val="18"/>
          <w:szCs w:val="18"/>
        </w:rPr>
        <w:t xml:space="preserve"> </w:t>
      </w:r>
      <w:r w:rsidR="000F288E" w:rsidRPr="009B3F3D">
        <w:rPr>
          <w:rFonts w:ascii="Bahnschrift Light" w:eastAsia="MS Mincho;ＭＳ 明朝" w:hAnsi="Bahnschrift Light" w:cstheme="majorHAnsi"/>
          <w:sz w:val="18"/>
          <w:szCs w:val="18"/>
        </w:rPr>
        <w:t xml:space="preserve">określonego w </w:t>
      </w:r>
      <w:r w:rsidR="001C2468" w:rsidRPr="009B3F3D">
        <w:rPr>
          <w:rFonts w:ascii="Bahnschrift Light" w:eastAsia="MS Mincho;ＭＳ 明朝" w:hAnsi="Bahnschrift Light" w:cstheme="majorHAnsi"/>
          <w:sz w:val="18"/>
          <w:szCs w:val="18"/>
        </w:rPr>
        <w:t>§14 ust. 2.</w:t>
      </w:r>
    </w:p>
    <w:p w14:paraId="666ED297" w14:textId="77777777" w:rsidR="00F36B92"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Zaistnienia sytuacji o której mowa w §14 ust. 13 niniejszej umowy</w:t>
      </w:r>
    </w:p>
    <w:p w14:paraId="71A2297A" w14:textId="47553CDF" w:rsidR="00CD6ED7" w:rsidRPr="009B3F3D" w:rsidRDefault="00F36B92">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hAnsi="Bahnschrift Light" w:cstheme="majorHAnsi"/>
          <w:sz w:val="18"/>
          <w:szCs w:val="18"/>
        </w:rPr>
        <w:t>Wykonawca narusza przepisy  RODO lub/i postanowienia § 2</w:t>
      </w:r>
      <w:r w:rsidR="00FD54B0" w:rsidRPr="009B3F3D">
        <w:rPr>
          <w:rFonts w:ascii="Bahnschrift Light" w:hAnsi="Bahnschrift Light" w:cstheme="majorHAnsi"/>
          <w:sz w:val="18"/>
          <w:szCs w:val="18"/>
        </w:rPr>
        <w:t>6</w:t>
      </w:r>
      <w:r w:rsidRPr="009B3F3D">
        <w:rPr>
          <w:rFonts w:ascii="Bahnschrift Light" w:hAnsi="Bahnschrift Light" w:cstheme="majorHAnsi"/>
          <w:sz w:val="18"/>
          <w:szCs w:val="18"/>
        </w:rPr>
        <w:t xml:space="preserve"> niniejszej Umowy w tym zakresie;</w:t>
      </w:r>
    </w:p>
    <w:p w14:paraId="4093B41F" w14:textId="17860498" w:rsidR="00CD6ED7" w:rsidRPr="009B3F3D" w:rsidRDefault="00CD6ED7">
      <w:pPr>
        <w:numPr>
          <w:ilvl w:val="0"/>
          <w:numId w:val="29"/>
        </w:numPr>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jeżeli zmiana umowy dokonana została z naruszeniem art. 454 lub 455 ustawy Prawo zamówień publicznych (</w:t>
      </w:r>
      <w:r w:rsidR="00C46910" w:rsidRPr="009B3F3D">
        <w:rPr>
          <w:rFonts w:ascii="Bahnschrift Light" w:hAnsi="Bahnschrift Light" w:cstheme="majorHAnsi"/>
          <w:sz w:val="18"/>
          <w:szCs w:val="18"/>
        </w:rPr>
        <w:t xml:space="preserve">Dz.U.2021.1129 </w:t>
      </w:r>
      <w:proofErr w:type="spellStart"/>
      <w:r w:rsidR="00C46910" w:rsidRPr="009B3F3D">
        <w:rPr>
          <w:rFonts w:ascii="Bahnschrift Light" w:hAnsi="Bahnschrift Light" w:cstheme="majorHAnsi"/>
          <w:sz w:val="18"/>
          <w:szCs w:val="18"/>
        </w:rPr>
        <w:t>t.j</w:t>
      </w:r>
      <w:proofErr w:type="spellEnd"/>
      <w:r w:rsidR="00C46910" w:rsidRPr="009B3F3D">
        <w:rPr>
          <w:rFonts w:ascii="Bahnschrift Light" w:hAnsi="Bahnschrift Light" w:cstheme="majorHAnsi"/>
          <w:sz w:val="18"/>
          <w:szCs w:val="18"/>
        </w:rPr>
        <w:t>. z dnia 2021.06.24 </w:t>
      </w:r>
      <w:r w:rsidRPr="009B3F3D">
        <w:rPr>
          <w:rFonts w:ascii="Bahnschrift Light" w:hAnsi="Bahnschrift Light" w:cstheme="majorHAnsi"/>
          <w:sz w:val="18"/>
          <w:szCs w:val="18"/>
        </w:rPr>
        <w:t>ze zm.) lub gdy Wykonawca w chwili zawarcia umowy podlegał wykluczeniu z postępowania na podstawie art. 108 ustawy Prawo zamówień publicznych (Dz.U.2019.2019 z dnia 2019.10.24 ze zm.)</w:t>
      </w:r>
      <w:r w:rsidR="00C46910" w:rsidRPr="009B3F3D">
        <w:rPr>
          <w:rFonts w:ascii="Bahnschrift Light" w:hAnsi="Bahnschrift Light" w:cstheme="majorHAnsi"/>
          <w:sz w:val="18"/>
          <w:szCs w:val="18"/>
        </w:rPr>
        <w:t>;</w:t>
      </w:r>
    </w:p>
    <w:p w14:paraId="589ED430" w14:textId="41CA1D43" w:rsidR="00C46910" w:rsidRPr="009B3F3D" w:rsidRDefault="00C46910">
      <w:pPr>
        <w:numPr>
          <w:ilvl w:val="0"/>
          <w:numId w:val="29"/>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hAnsi="Bahnschrift Light" w:cstheme="majorHAnsi"/>
          <w:sz w:val="18"/>
          <w:szCs w:val="18"/>
        </w:rPr>
        <w:t>w przypadku zaistnienia przypadku Siły Wyższej.</w:t>
      </w:r>
    </w:p>
    <w:p w14:paraId="41D77F00" w14:textId="18621E7A" w:rsidR="00F36B92" w:rsidRPr="009B3F3D" w:rsidRDefault="00F36B92" w:rsidP="00D45098">
      <w:pPr>
        <w:jc w:val="both"/>
        <w:rPr>
          <w:rFonts w:ascii="Bahnschrift Light" w:hAnsi="Bahnschrift Light" w:cstheme="majorHAnsi"/>
          <w:sz w:val="18"/>
          <w:szCs w:val="18"/>
        </w:rPr>
      </w:pPr>
      <w:r w:rsidRPr="009B3F3D">
        <w:rPr>
          <w:rFonts w:ascii="Bahnschrift Light" w:hAnsi="Bahnschrift Light" w:cstheme="majorHAnsi"/>
          <w:sz w:val="18"/>
          <w:szCs w:val="18"/>
        </w:rPr>
        <w:t>Opisane w</w:t>
      </w:r>
      <w:r w:rsidR="00C46910" w:rsidRPr="009B3F3D">
        <w:rPr>
          <w:rFonts w:ascii="Bahnschrift Light" w:hAnsi="Bahnschrift Light" w:cstheme="majorHAnsi"/>
          <w:sz w:val="18"/>
          <w:szCs w:val="18"/>
        </w:rPr>
        <w:t xml:space="preserve"> §21 ust. </w:t>
      </w:r>
      <w:r w:rsidR="00E91E98" w:rsidRPr="009B3F3D">
        <w:rPr>
          <w:rFonts w:ascii="Bahnschrift Light" w:hAnsi="Bahnschrift Light" w:cstheme="majorHAnsi"/>
          <w:sz w:val="18"/>
          <w:szCs w:val="18"/>
        </w:rPr>
        <w:t xml:space="preserve">1 </w:t>
      </w:r>
      <w:r w:rsidRPr="009B3F3D">
        <w:rPr>
          <w:rFonts w:ascii="Bahnschrift Light" w:hAnsi="Bahnschrift Light" w:cstheme="majorHAnsi"/>
          <w:sz w:val="18"/>
          <w:szCs w:val="18"/>
        </w:rPr>
        <w:t xml:space="preserve"> lit. a) do</w:t>
      </w:r>
      <w:r w:rsidR="00C46910" w:rsidRPr="009B3F3D">
        <w:rPr>
          <w:rFonts w:ascii="Bahnschrift Light" w:hAnsi="Bahnschrift Light" w:cstheme="majorHAnsi"/>
          <w:sz w:val="18"/>
          <w:szCs w:val="18"/>
        </w:rPr>
        <w:t xml:space="preserve"> s) oraz w części lit. t) w zakresie dotyczącym art. 108 Ustawy PZP, </w:t>
      </w:r>
      <w:r w:rsidRPr="009B3F3D">
        <w:rPr>
          <w:rFonts w:ascii="Bahnschrift Light" w:hAnsi="Bahnschrift Light" w:cstheme="majorHAnsi"/>
          <w:sz w:val="18"/>
          <w:szCs w:val="18"/>
        </w:rPr>
        <w:t xml:space="preserve">przyczyny odstąpienia od </w:t>
      </w:r>
      <w:r w:rsidR="00E91E98" w:rsidRPr="009B3F3D">
        <w:rPr>
          <w:rFonts w:ascii="Bahnschrift Light" w:hAnsi="Bahnschrift Light" w:cstheme="majorHAnsi"/>
          <w:sz w:val="18"/>
          <w:szCs w:val="18"/>
        </w:rPr>
        <w:t>U</w:t>
      </w:r>
      <w:r w:rsidRPr="009B3F3D">
        <w:rPr>
          <w:rFonts w:ascii="Bahnschrift Light" w:hAnsi="Bahnschrift Light" w:cstheme="majorHAnsi"/>
          <w:sz w:val="18"/>
          <w:szCs w:val="18"/>
        </w:rPr>
        <w:t>mowy, stanowią przyczyny,  za  które  ponosi  odpowiedzialność  Wykonawca.</w:t>
      </w:r>
    </w:p>
    <w:p w14:paraId="03300A08" w14:textId="77777777" w:rsidR="00F36B92" w:rsidRPr="009B3F3D" w:rsidRDefault="00F36B92">
      <w:pPr>
        <w:numPr>
          <w:ilvl w:val="0"/>
          <w:numId w:val="10"/>
        </w:numPr>
        <w:shd w:val="clear" w:color="auto" w:fill="FFFFFF"/>
        <w:tabs>
          <w:tab w:val="num" w:pos="36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Postanowienie Zamawiającego o odstąpieniu od Umowy, nie umniejszy innych praw Zamawiającego według zapisów niniejszej umowy lub z innego tytułu, w tym uprawnienia do naliczenia kar umownych. </w:t>
      </w:r>
    </w:p>
    <w:p w14:paraId="64FD7F04" w14:textId="77777777" w:rsidR="00F36B92" w:rsidRPr="009B3F3D" w:rsidRDefault="00F36B92">
      <w:pPr>
        <w:numPr>
          <w:ilvl w:val="0"/>
          <w:numId w:val="10"/>
        </w:numPr>
        <w:shd w:val="clear" w:color="auto" w:fill="FFFFFF"/>
        <w:tabs>
          <w:tab w:val="num" w:pos="36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Wykonawca może odstąpić od umowy, jeżeli:</w:t>
      </w:r>
    </w:p>
    <w:p w14:paraId="6BFE9970" w14:textId="77777777" w:rsidR="00F36B92" w:rsidRPr="009B3F3D" w:rsidRDefault="00F36B92">
      <w:pPr>
        <w:numPr>
          <w:ilvl w:val="0"/>
          <w:numId w:val="30"/>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1515E7E" w14:textId="77777777" w:rsidR="00F36B92" w:rsidRPr="009B3F3D" w:rsidRDefault="00F36B92">
      <w:pPr>
        <w:numPr>
          <w:ilvl w:val="0"/>
          <w:numId w:val="30"/>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Zamawiający bez uzasadnionych przyczyn nie dokona przekazania placu budowy w terminie określonym w § 3 ust. 5 niniejszej Umowy i to pomimo upływu dodatkowego 14 (</w:t>
      </w:r>
      <w:proofErr w:type="spellStart"/>
      <w:r w:rsidRPr="009B3F3D">
        <w:rPr>
          <w:rFonts w:ascii="Bahnschrift Light" w:eastAsia="MS Mincho;ＭＳ 明朝" w:hAnsi="Bahnschrift Light" w:cstheme="majorHAnsi"/>
          <w:sz w:val="18"/>
          <w:szCs w:val="18"/>
        </w:rPr>
        <w:t>czternasto</w:t>
      </w:r>
      <w:proofErr w:type="spellEnd"/>
      <w:r w:rsidRPr="009B3F3D">
        <w:rPr>
          <w:rFonts w:ascii="Bahnschrift Light" w:eastAsia="MS Mincho;ＭＳ 明朝" w:hAnsi="Bahnschrift Light" w:cstheme="majorHAnsi"/>
          <w:sz w:val="18"/>
          <w:szCs w:val="18"/>
        </w:rPr>
        <w:t>) dniowego terminu, wyznaczonego Zamawiającemu, przez Wykonawcę, w pisemnym wezwaniu doręczonym Zamawiającemu.</w:t>
      </w:r>
    </w:p>
    <w:p w14:paraId="49A2C48A" w14:textId="77777777" w:rsidR="00F36B92" w:rsidRPr="009B3F3D" w:rsidRDefault="00F36B92">
      <w:pPr>
        <w:numPr>
          <w:ilvl w:val="0"/>
          <w:numId w:val="10"/>
        </w:numPr>
        <w:shd w:val="clear" w:color="auto" w:fill="FFFFFF"/>
        <w:tabs>
          <w:tab w:val="num" w:pos="36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Odstąpienie od umowy winno nastąpić w formie pisemnej i powinno zawierać uzasadnienie.</w:t>
      </w:r>
    </w:p>
    <w:p w14:paraId="045AC7E4" w14:textId="77777777" w:rsidR="00F36B92" w:rsidRPr="009B3F3D" w:rsidRDefault="00F36B92">
      <w:pPr>
        <w:numPr>
          <w:ilvl w:val="0"/>
          <w:numId w:val="10"/>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Odstąpienie od umowy nastąpić może w terminie do 60 (sześćdziesięciu) dni po terminie określonym jako termin zakończenia robót objętych niniejszą umową.</w:t>
      </w:r>
    </w:p>
    <w:p w14:paraId="29B31C91" w14:textId="77777777" w:rsidR="00F36B92" w:rsidRPr="009B3F3D" w:rsidRDefault="00F36B92">
      <w:pPr>
        <w:numPr>
          <w:ilvl w:val="0"/>
          <w:numId w:val="10"/>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wypadku odstąpienia od umowy, Wykonawcę i Zamawiającego obciążają następujące obowiązki szczegółowe:</w:t>
      </w:r>
    </w:p>
    <w:p w14:paraId="575BBCFE" w14:textId="77777777" w:rsidR="00F36B92" w:rsidRPr="009B3F3D" w:rsidRDefault="00F36B92">
      <w:pPr>
        <w:numPr>
          <w:ilvl w:val="0"/>
          <w:numId w:val="31"/>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756E3FB3" w14:textId="77777777" w:rsidR="00F36B92" w:rsidRPr="009B3F3D" w:rsidRDefault="00F36B92">
      <w:pPr>
        <w:numPr>
          <w:ilvl w:val="0"/>
          <w:numId w:val="31"/>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terminie 3 (trzech) dni od daty odstąpienia od umowy Wykonawca zabezpieczy przerwane roboty na koszt strony, która spowodowała odstąpienie od umowy;</w:t>
      </w:r>
    </w:p>
    <w:p w14:paraId="218EB7A8" w14:textId="77777777" w:rsidR="00F36B92" w:rsidRPr="009B3F3D" w:rsidRDefault="00F36B92">
      <w:pPr>
        <w:numPr>
          <w:ilvl w:val="0"/>
          <w:numId w:val="31"/>
        </w:numPr>
        <w:shd w:val="clear" w:color="auto" w:fill="FFFFFF"/>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terminie 3 (trzech) dni od daty odstąpienia od umowy Wykonawca opuści teren budowy  i go uporządkuje oraz usunie z terenu budowy urządzenia, ruchomości i  zaplecze dostarczone bądź wniesione przez Wykonawcę.</w:t>
      </w:r>
    </w:p>
    <w:p w14:paraId="7B2864CB" w14:textId="77777777" w:rsidR="00F36B92" w:rsidRPr="009B3F3D" w:rsidRDefault="00F36B92">
      <w:pPr>
        <w:numPr>
          <w:ilvl w:val="0"/>
          <w:numId w:val="10"/>
        </w:numPr>
        <w:shd w:val="clear" w:color="auto" w:fill="FFFFFF"/>
        <w:tabs>
          <w:tab w:val="num" w:pos="360"/>
          <w:tab w:val="num"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Jeżeli odstąpiono od umowy Zamawiający dokona protokolarnego odbioru wykonanych robót.</w:t>
      </w:r>
    </w:p>
    <w:p w14:paraId="57AFCBDC" w14:textId="77777777" w:rsidR="00F36B92" w:rsidRPr="009B3F3D" w:rsidRDefault="00F36B92">
      <w:pPr>
        <w:numPr>
          <w:ilvl w:val="0"/>
          <w:numId w:val="10"/>
        </w:numPr>
        <w:shd w:val="clear" w:color="auto" w:fill="FFFFFF"/>
        <w:tabs>
          <w:tab w:val="num" w:pos="360"/>
          <w:tab w:val="num"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razie odstąpienia od umowy przez którakolwiek ze Stron, wykonane roboty oraz materiały i urządzenia opłacone przez Zamawiającego, będą uważane za jego własność i pozostaną w jego dyspozycji.</w:t>
      </w:r>
    </w:p>
    <w:p w14:paraId="0E2CAA8A" w14:textId="77777777" w:rsidR="00F36B92" w:rsidRPr="009B3F3D" w:rsidRDefault="00F36B92">
      <w:pPr>
        <w:numPr>
          <w:ilvl w:val="0"/>
          <w:numId w:val="10"/>
        </w:numPr>
        <w:shd w:val="clear" w:color="auto" w:fill="FFFFFF"/>
        <w:tabs>
          <w:tab w:val="num" w:pos="360"/>
          <w:tab w:val="num"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lastRenderedPageBreak/>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2972E06" w14:textId="2523013A" w:rsidR="00F36B92" w:rsidRPr="009B3F3D" w:rsidRDefault="00F36B92">
      <w:pPr>
        <w:numPr>
          <w:ilvl w:val="0"/>
          <w:numId w:val="10"/>
        </w:numPr>
        <w:shd w:val="clear" w:color="auto" w:fill="FFFFFF"/>
        <w:tabs>
          <w:tab w:val="num" w:pos="360"/>
          <w:tab w:val="num"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Protokół inwentaryzacji robót wymieniony w ust. 6 </w:t>
      </w:r>
      <w:r w:rsidR="00BB19B1" w:rsidRPr="009B3F3D">
        <w:rPr>
          <w:rFonts w:ascii="Bahnschrift Light" w:eastAsia="MS Mincho;ＭＳ 明朝" w:hAnsi="Bahnschrift Light" w:cstheme="majorHAnsi"/>
          <w:sz w:val="18"/>
          <w:szCs w:val="18"/>
        </w:rPr>
        <w:t>lit</w:t>
      </w:r>
      <w:r w:rsidRPr="009B3F3D">
        <w:rPr>
          <w:rFonts w:ascii="Bahnschrift Light" w:eastAsia="MS Mincho;ＭＳ 明朝" w:hAnsi="Bahnschrift Light" w:cstheme="majorHAnsi"/>
          <w:sz w:val="18"/>
          <w:szCs w:val="18"/>
        </w:rPr>
        <w:t>. a) niniejszego paragrafu, będzie stanowił podstawę do rozliczenia należności Wykonawcy, oraz potwierdzał będzie zwrotne przekazanie terenu budowy Zamawiającemu.</w:t>
      </w:r>
    </w:p>
    <w:p w14:paraId="5CCD775E" w14:textId="46B2733A" w:rsidR="00F36B92" w:rsidRPr="009B3F3D" w:rsidRDefault="00F36B92">
      <w:pPr>
        <w:numPr>
          <w:ilvl w:val="0"/>
          <w:numId w:val="10"/>
        </w:numPr>
        <w:shd w:val="clear" w:color="auto" w:fill="FFFFFF"/>
        <w:tabs>
          <w:tab w:val="num" w:pos="360"/>
          <w:tab w:val="num" w:pos="144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 razie odstąpienia od umowy, z przyczyn, za które Wykonawca nie odpowiada, Zamawiający obowiązany jest do dokonania odbioru robót przerwanych zgodnie z </w:t>
      </w:r>
      <w:r w:rsidR="00BB19B1" w:rsidRPr="009B3F3D">
        <w:rPr>
          <w:rFonts w:ascii="Bahnschrift Light" w:eastAsia="MS Mincho;ＭＳ 明朝" w:hAnsi="Bahnschrift Light" w:cstheme="majorHAnsi"/>
          <w:sz w:val="18"/>
          <w:szCs w:val="18"/>
        </w:rPr>
        <w:t xml:space="preserve">ust. </w:t>
      </w:r>
      <w:r w:rsidRPr="009B3F3D">
        <w:rPr>
          <w:rFonts w:ascii="Bahnschrift Light" w:eastAsia="MS Mincho;ＭＳ 明朝" w:hAnsi="Bahnschrift Light" w:cstheme="majorHAnsi"/>
          <w:sz w:val="18"/>
          <w:szCs w:val="18"/>
        </w:rPr>
        <w:t>6 lit. a) powyżej i do zapłaty wynagrodzenia za roboty wykonane, według stanu na dzień odstąpienia/podpisania protokołu, bez zwrotu za nakłady poniesione na przyszłe wykonanie Przedmiotu Umowy.</w:t>
      </w:r>
    </w:p>
    <w:p w14:paraId="276FAAA7" w14:textId="77777777" w:rsidR="00CA2668" w:rsidRPr="009B3F3D" w:rsidRDefault="00CA2668" w:rsidP="00CA2668">
      <w:pPr>
        <w:shd w:val="clear" w:color="auto" w:fill="FFFFFF"/>
        <w:tabs>
          <w:tab w:val="num" w:pos="1440"/>
        </w:tabs>
        <w:ind w:left="284"/>
        <w:jc w:val="both"/>
        <w:rPr>
          <w:rFonts w:ascii="Bahnschrift Light" w:eastAsia="MS Mincho;ＭＳ 明朝" w:hAnsi="Bahnschrift Light" w:cstheme="majorHAnsi"/>
          <w:sz w:val="18"/>
          <w:szCs w:val="18"/>
        </w:rPr>
      </w:pPr>
    </w:p>
    <w:p w14:paraId="67E218C8" w14:textId="77777777"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 22.</w:t>
      </w:r>
    </w:p>
    <w:p w14:paraId="58647DC8" w14:textId="77777777" w:rsidR="00F36B92" w:rsidRPr="009B3F3D" w:rsidRDefault="00F36B92">
      <w:pPr>
        <w:keepLines/>
        <w:widowControl w:val="0"/>
        <w:numPr>
          <w:ilvl w:val="3"/>
          <w:numId w:val="10"/>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p>
    <w:p w14:paraId="223A41CB" w14:textId="33423A36" w:rsidR="00F36B92" w:rsidRPr="009B3F3D" w:rsidRDefault="00F36B92">
      <w:pPr>
        <w:keepLines/>
        <w:widowControl w:val="0"/>
        <w:numPr>
          <w:ilvl w:val="3"/>
          <w:numId w:val="10"/>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 xml:space="preserve">Wynagrodzenie, o którym mowa w ust. 1, dotyczy wyłącznie </w:t>
      </w:r>
      <w:r w:rsidR="00583A2A" w:rsidRPr="009B3F3D">
        <w:rPr>
          <w:rFonts w:ascii="Bahnschrift Light" w:eastAsia="MS Mincho;ＭＳ 明朝" w:hAnsi="Bahnschrift Light" w:cstheme="majorHAnsi"/>
          <w:sz w:val="18"/>
          <w:szCs w:val="18"/>
        </w:rPr>
        <w:t>zasadnego i należnego</w:t>
      </w:r>
      <w:r w:rsidR="00ED68BB" w:rsidRPr="009B3F3D">
        <w:rPr>
          <w:rFonts w:ascii="Bahnschrift Light" w:eastAsia="MS Mincho;ＭＳ 明朝" w:hAnsi="Bahnschrift Light" w:cstheme="majorHAnsi"/>
          <w:sz w:val="18"/>
          <w:szCs w:val="18"/>
        </w:rPr>
        <w:t xml:space="preserve"> podwykonawcy</w:t>
      </w:r>
      <w:r w:rsidR="00583A2A" w:rsidRPr="009B3F3D">
        <w:rPr>
          <w:rFonts w:ascii="Bahnschrift Light" w:eastAsia="MS Mincho;ＭＳ 明朝" w:hAnsi="Bahnschrift Light" w:cstheme="majorHAnsi"/>
          <w:sz w:val="18"/>
          <w:szCs w:val="18"/>
        </w:rPr>
        <w:t xml:space="preserve"> wynagrodzenia</w:t>
      </w:r>
      <w:r w:rsidR="00F03B67" w:rsidRPr="009B3F3D">
        <w:rPr>
          <w:rFonts w:ascii="Bahnschrift Light" w:eastAsia="MS Mincho;ＭＳ 明朝" w:hAnsi="Bahnschrift Light" w:cstheme="majorHAnsi"/>
          <w:sz w:val="18"/>
          <w:szCs w:val="18"/>
        </w:rPr>
        <w:t xml:space="preserve"> za kompleksowe wykonanie robót objętych umową zawartą pomiędzy Wykonawcą i Podwykonawcą</w:t>
      </w:r>
      <w:r w:rsidR="00583A2A" w:rsidRPr="009B3F3D">
        <w:rPr>
          <w:rFonts w:ascii="Bahnschrift Light" w:eastAsia="MS Mincho;ＭＳ 明朝" w:hAnsi="Bahnschrift Light" w:cstheme="majorHAnsi"/>
          <w:sz w:val="18"/>
          <w:szCs w:val="18"/>
        </w:rPr>
        <w:t xml:space="preserve">, </w:t>
      </w:r>
      <w:r w:rsidRPr="009B3F3D">
        <w:rPr>
          <w:rFonts w:ascii="Bahnschrift Light" w:eastAsia="MS Mincho;ＭＳ 明朝" w:hAnsi="Bahnschrift Light" w:cstheme="majorHAnsi"/>
          <w:sz w:val="18"/>
          <w:szCs w:val="18"/>
        </w:rPr>
        <w:t>powstał</w:t>
      </w:r>
      <w:r w:rsidR="00583A2A" w:rsidRPr="009B3F3D">
        <w:rPr>
          <w:rFonts w:ascii="Bahnschrift Light" w:eastAsia="MS Mincho;ＭＳ 明朝" w:hAnsi="Bahnschrift Light" w:cstheme="majorHAnsi"/>
          <w:sz w:val="18"/>
          <w:szCs w:val="18"/>
        </w:rPr>
        <w:t>ego</w:t>
      </w:r>
      <w:r w:rsidRPr="009B3F3D">
        <w:rPr>
          <w:rFonts w:ascii="Bahnschrift Light" w:eastAsia="MS Mincho;ＭＳ 明朝" w:hAnsi="Bahnschrift Light" w:cstheme="majorHAnsi"/>
          <w:sz w:val="18"/>
          <w:szCs w:val="18"/>
        </w:rPr>
        <w:t xml:space="preserve"> po zaakceptowaniu przez Zamawiającego: umowy o podwykonawstwo, której przedmiotem są roboty budowlane lub po przedłożeniu Zamawiającemu poświadczonej za zgodność z oryginałem kopii umowy o podwykonawstwo, której przedmiotem są dostawy lub usługi.</w:t>
      </w:r>
    </w:p>
    <w:p w14:paraId="2FFABDF2" w14:textId="77777777" w:rsidR="00F36B92" w:rsidRPr="009B3F3D" w:rsidRDefault="00F36B92">
      <w:pPr>
        <w:keepLines/>
        <w:widowControl w:val="0"/>
        <w:numPr>
          <w:ilvl w:val="3"/>
          <w:numId w:val="10"/>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Bezpośrednia zapłata obejmuje wyłącznie należne wynagrodzenie, bez odsetek, należnych Podwykonawcy.</w:t>
      </w:r>
    </w:p>
    <w:p w14:paraId="4155C568" w14:textId="77777777" w:rsidR="00F36B92" w:rsidRPr="009B3F3D" w:rsidRDefault="00F36B92">
      <w:pPr>
        <w:keepLines/>
        <w:widowControl w:val="0"/>
        <w:numPr>
          <w:ilvl w:val="3"/>
          <w:numId w:val="10"/>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Przed dokonaniem bezpośredniej zapłaty Zamawiający jest obowiązany umożliwić Wykonawcy zgłoszenie pisemnych uwag dotyczących zasadności bezpośredniej zapłaty wynagrodzenia Podwykonawcy, o których mowa w ust. 1 powyżej,  Zamawiający informuje o terminie zgłaszania uwag, nie krótszym niż 5 (pięć) dni od dnia doręczenia tej informacji Wykonawcy.</w:t>
      </w:r>
    </w:p>
    <w:p w14:paraId="1282EE1E" w14:textId="77777777" w:rsidR="00F36B92" w:rsidRPr="009B3F3D" w:rsidRDefault="00F36B92">
      <w:pPr>
        <w:keepLines/>
        <w:widowControl w:val="0"/>
        <w:numPr>
          <w:ilvl w:val="3"/>
          <w:numId w:val="10"/>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przypadku zgłoszenia uwag, o których mowa w ust. 4 powyżej, w terminie wskazanym przez Zamawiającego, Zamawiający może:</w:t>
      </w:r>
    </w:p>
    <w:p w14:paraId="43F5A561" w14:textId="77777777" w:rsidR="00F36B92" w:rsidRPr="009B3F3D" w:rsidRDefault="00F36B92">
      <w:pPr>
        <w:keepLines/>
        <w:widowControl w:val="0"/>
        <w:numPr>
          <w:ilvl w:val="0"/>
          <w:numId w:val="12"/>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nie dokonać bezpośredniej zapłaty wynagrodzenia Podwykonawcy, jeżeli Wykonawca wykaże niezasadność takiej zapłaty albo,</w:t>
      </w:r>
    </w:p>
    <w:p w14:paraId="41D641B8" w14:textId="77777777" w:rsidR="00F36B92" w:rsidRPr="009B3F3D" w:rsidRDefault="00F36B92">
      <w:pPr>
        <w:keepLines/>
        <w:widowControl w:val="0"/>
        <w:numPr>
          <w:ilvl w:val="0"/>
          <w:numId w:val="12"/>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złożyć do depozytu sądowego kwotę potrzebną na pokrycie wynagrodzenia Podwykonawcy w przypadku istnienia zasadniczej wątpliwości Zamawiającego co do wysokości należnej zapłaty lub podmiotu, któremu płatność się należy, albo</w:t>
      </w:r>
    </w:p>
    <w:p w14:paraId="53A4149F" w14:textId="77777777" w:rsidR="00F36B92" w:rsidRPr="009B3F3D" w:rsidRDefault="00F36B92">
      <w:pPr>
        <w:keepLines/>
        <w:widowControl w:val="0"/>
        <w:numPr>
          <w:ilvl w:val="0"/>
          <w:numId w:val="12"/>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dokonać bezpośredniej zapłaty wynagrodzenia Podwykonawcy, jeżeli Podwykonawca wykaże zasadność takiej zapłaty.</w:t>
      </w:r>
    </w:p>
    <w:p w14:paraId="58B7FD5D" w14:textId="01F29998" w:rsidR="00F36B92" w:rsidRPr="009B3F3D" w:rsidRDefault="00F36B92">
      <w:pPr>
        <w:keepLines/>
        <w:widowControl w:val="0"/>
        <w:numPr>
          <w:ilvl w:val="3"/>
          <w:numId w:val="10"/>
        </w:numPr>
        <w:shd w:val="clear" w:color="auto" w:fill="FFFFFF"/>
        <w:tabs>
          <w:tab w:val="left" w:pos="0"/>
          <w:tab w:val="left" w:pos="900"/>
        </w:tabs>
        <w:ind w:left="284" w:hanging="284"/>
        <w:jc w:val="both"/>
        <w:rPr>
          <w:rFonts w:ascii="Bahnschrift Light" w:eastAsia="MS Mincho;ＭＳ 明朝" w:hAnsi="Bahnschrift Light" w:cstheme="majorHAnsi"/>
          <w:sz w:val="18"/>
          <w:szCs w:val="18"/>
        </w:rPr>
      </w:pPr>
      <w:r w:rsidRPr="009B3F3D">
        <w:rPr>
          <w:rFonts w:ascii="Bahnschrift Light" w:eastAsia="MS Mincho;ＭＳ 明朝" w:hAnsi="Bahnschrift Light" w:cstheme="majorHAnsi"/>
          <w:sz w:val="18"/>
          <w:szCs w:val="18"/>
        </w:rPr>
        <w:t>W przypadku dokonania bezpośredniej zapłaty Podwykonawcy, o których mowa w ust. 1, Zamawiający potrąca kwotę wypłaconego wynagrodzenia z wynagrodzenia należnego Wykonawcy.</w:t>
      </w:r>
    </w:p>
    <w:p w14:paraId="52FB164A" w14:textId="77777777" w:rsidR="00CA2668" w:rsidRPr="009B3F3D" w:rsidRDefault="00CA2668" w:rsidP="00CA2668">
      <w:pPr>
        <w:keepLines/>
        <w:widowControl w:val="0"/>
        <w:shd w:val="clear" w:color="auto" w:fill="FFFFFF"/>
        <w:tabs>
          <w:tab w:val="left" w:pos="0"/>
          <w:tab w:val="left" w:pos="900"/>
        </w:tabs>
        <w:ind w:left="284"/>
        <w:jc w:val="both"/>
        <w:rPr>
          <w:rFonts w:ascii="Bahnschrift Light" w:eastAsia="MS Mincho;ＭＳ 明朝" w:hAnsi="Bahnschrift Light" w:cstheme="majorHAnsi"/>
          <w:sz w:val="18"/>
          <w:szCs w:val="18"/>
        </w:rPr>
      </w:pPr>
    </w:p>
    <w:p w14:paraId="3197073B" w14:textId="052D750A" w:rsidR="00254830" w:rsidRPr="009B3F3D" w:rsidRDefault="00254830"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 23.</w:t>
      </w:r>
    </w:p>
    <w:p w14:paraId="2FCC6F8B" w14:textId="103953F6" w:rsidR="0067189F" w:rsidRPr="009B3F3D" w:rsidRDefault="0067189F">
      <w:pPr>
        <w:numPr>
          <w:ilvl w:val="0"/>
          <w:numId w:val="50"/>
        </w:numPr>
        <w:suppressAutoHyphens w:val="0"/>
        <w:spacing w:after="160" w:line="259" w:lineRule="auto"/>
        <w:ind w:left="284" w:hanging="284"/>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Wykonawca w ramach </w:t>
      </w:r>
      <w:r w:rsidR="0099594D" w:rsidRPr="009B3F3D">
        <w:rPr>
          <w:rFonts w:ascii="Bahnschrift Light" w:eastAsia="Calibri" w:hAnsi="Bahnschrift Light"/>
          <w:sz w:val="18"/>
          <w:szCs w:val="18"/>
          <w:lang w:eastAsia="en-US"/>
        </w:rPr>
        <w:t>niniejszej U</w:t>
      </w:r>
      <w:r w:rsidRPr="009B3F3D">
        <w:rPr>
          <w:rFonts w:ascii="Bahnschrift Light" w:eastAsia="Calibri" w:hAnsi="Bahnschrift Light"/>
          <w:sz w:val="18"/>
          <w:szCs w:val="18"/>
          <w:lang w:eastAsia="en-US"/>
        </w:rPr>
        <w:t xml:space="preserve">mowy zobowiązuje się do wykonywania przez okres gwarancji, o której mowa w §  19  liczonej  od  dnia  odbioru  końcowego,  </w:t>
      </w:r>
      <w:r w:rsidR="0099594D" w:rsidRPr="009B3F3D">
        <w:rPr>
          <w:rFonts w:ascii="Bahnschrift Light" w:eastAsia="Calibri" w:hAnsi="Bahnschrift Light"/>
          <w:sz w:val="18"/>
          <w:szCs w:val="18"/>
          <w:lang w:eastAsia="en-US"/>
        </w:rPr>
        <w:t xml:space="preserve">okresowych </w:t>
      </w:r>
      <w:r w:rsidRPr="009B3F3D">
        <w:rPr>
          <w:rFonts w:ascii="Bahnschrift Light" w:eastAsia="Calibri" w:hAnsi="Bahnschrift Light"/>
          <w:sz w:val="18"/>
          <w:szCs w:val="18"/>
          <w:lang w:eastAsia="en-US"/>
        </w:rPr>
        <w:t>przeglądów gwarancyjnych dotyczących wszystkich wykonanych instalacji w okresie gwarancji i bez dodatkowego wynagrodzenia - w szczególności w zakresie niezbędnym do utrzymania celów projektu</w:t>
      </w:r>
      <w:r w:rsidR="0099594D" w:rsidRPr="009B3F3D">
        <w:rPr>
          <w:rFonts w:ascii="Bahnschrift Light" w:eastAsia="Calibri" w:hAnsi="Bahnschrift Light"/>
          <w:sz w:val="18"/>
          <w:szCs w:val="18"/>
          <w:lang w:eastAsia="en-US"/>
        </w:rPr>
        <w:t xml:space="preserve"> – wydajności i sprawności Przedmiotu Umowy</w:t>
      </w:r>
      <w:r w:rsidRPr="009B3F3D">
        <w:rPr>
          <w:rFonts w:ascii="Bahnschrift Light" w:eastAsia="Calibri" w:hAnsi="Bahnschrift Light"/>
          <w:sz w:val="18"/>
          <w:szCs w:val="18"/>
          <w:lang w:eastAsia="en-US"/>
        </w:rPr>
        <w:t xml:space="preserve">. </w:t>
      </w:r>
    </w:p>
    <w:p w14:paraId="50DFED1B" w14:textId="0646A2D4" w:rsidR="0067189F" w:rsidRPr="009B3F3D" w:rsidRDefault="0067189F">
      <w:pPr>
        <w:numPr>
          <w:ilvl w:val="0"/>
          <w:numId w:val="50"/>
        </w:numPr>
        <w:suppressAutoHyphens w:val="0"/>
        <w:spacing w:after="160" w:line="259" w:lineRule="auto"/>
        <w:ind w:left="284" w:hanging="284"/>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Okresowe  przeglądy  gwarancyjne  będą  świadczone  corocznie  i  zostaną </w:t>
      </w:r>
      <w:r w:rsidR="0099594D" w:rsidRPr="009B3F3D">
        <w:rPr>
          <w:rFonts w:ascii="Bahnschrift Light" w:eastAsia="Calibri" w:hAnsi="Bahnschrift Light"/>
          <w:sz w:val="18"/>
          <w:szCs w:val="18"/>
          <w:lang w:eastAsia="en-US"/>
        </w:rPr>
        <w:t>każdorazowo</w:t>
      </w:r>
      <w:r w:rsidRPr="009B3F3D">
        <w:rPr>
          <w:rFonts w:ascii="Bahnschrift Light" w:eastAsia="Calibri" w:hAnsi="Bahnschrift Light"/>
          <w:sz w:val="18"/>
          <w:szCs w:val="18"/>
          <w:lang w:eastAsia="en-US"/>
        </w:rPr>
        <w:t xml:space="preserve"> potwierdzone  protokołem podpisanym przez Wykonawcę, użytkownika oraz przedstawiciela Zamawiającego. </w:t>
      </w:r>
    </w:p>
    <w:p w14:paraId="3997F4D5" w14:textId="77777777" w:rsidR="0067189F" w:rsidRPr="009B3F3D" w:rsidRDefault="0067189F" w:rsidP="0067189F">
      <w:pPr>
        <w:suppressAutoHyphens w:val="0"/>
        <w:spacing w:after="160" w:line="259" w:lineRule="auto"/>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3.  Okresowe  przeglądy  gwarancyjne  obejmują  sprawdzenie,  jakości  elementów  objętych  gwarancją  i rękojmią za wady fizyczne, w szczególności weryfikację tego czy: </w:t>
      </w:r>
    </w:p>
    <w:p w14:paraId="159868EC" w14:textId="33AC19DC" w:rsidR="0067189F" w:rsidRPr="009B3F3D" w:rsidRDefault="001F3E8D">
      <w:pPr>
        <w:numPr>
          <w:ilvl w:val="0"/>
          <w:numId w:val="51"/>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P</w:t>
      </w:r>
      <w:r w:rsidR="0067189F" w:rsidRPr="009B3F3D">
        <w:rPr>
          <w:rFonts w:ascii="Bahnschrift Light" w:eastAsia="Calibri" w:hAnsi="Bahnschrift Light"/>
          <w:sz w:val="18"/>
          <w:szCs w:val="18"/>
          <w:lang w:eastAsia="en-US"/>
        </w:rPr>
        <w:t xml:space="preserve">rzedmiot  </w:t>
      </w:r>
      <w:r w:rsidRPr="009B3F3D">
        <w:rPr>
          <w:rFonts w:ascii="Bahnschrift Light" w:eastAsia="Calibri" w:hAnsi="Bahnschrift Light"/>
          <w:sz w:val="18"/>
          <w:szCs w:val="18"/>
          <w:lang w:eastAsia="en-US"/>
        </w:rPr>
        <w:t>U</w:t>
      </w:r>
      <w:r w:rsidR="0067189F" w:rsidRPr="009B3F3D">
        <w:rPr>
          <w:rFonts w:ascii="Bahnschrift Light" w:eastAsia="Calibri" w:hAnsi="Bahnschrift Light"/>
          <w:sz w:val="18"/>
          <w:szCs w:val="18"/>
          <w:lang w:eastAsia="en-US"/>
        </w:rPr>
        <w:t xml:space="preserve">mowy  nadal  posiada  właściwości,  które  powinien  mieć  ze  względu  na  cel  w  </w:t>
      </w:r>
      <w:r w:rsidRPr="009B3F3D">
        <w:rPr>
          <w:rFonts w:ascii="Bahnschrift Light" w:eastAsia="Calibri" w:hAnsi="Bahnschrift Light"/>
          <w:sz w:val="18"/>
          <w:szCs w:val="18"/>
          <w:lang w:eastAsia="en-US"/>
        </w:rPr>
        <w:t>U</w:t>
      </w:r>
      <w:r w:rsidR="0067189F" w:rsidRPr="009B3F3D">
        <w:rPr>
          <w:rFonts w:ascii="Bahnschrift Light" w:eastAsia="Calibri" w:hAnsi="Bahnschrift Light"/>
          <w:sz w:val="18"/>
          <w:szCs w:val="18"/>
          <w:lang w:eastAsia="en-US"/>
        </w:rPr>
        <w:t>mowie oznaczony albo wynikający z okoliczności lub przeznaczenia;</w:t>
      </w:r>
    </w:p>
    <w:p w14:paraId="12FDDB89" w14:textId="58989AAA" w:rsidR="0067189F" w:rsidRPr="009B3F3D" w:rsidRDefault="001F3E8D">
      <w:pPr>
        <w:numPr>
          <w:ilvl w:val="0"/>
          <w:numId w:val="51"/>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P</w:t>
      </w:r>
      <w:r w:rsidR="0067189F" w:rsidRPr="009B3F3D">
        <w:rPr>
          <w:rFonts w:ascii="Bahnschrift Light" w:eastAsia="Calibri" w:hAnsi="Bahnschrift Light"/>
          <w:sz w:val="18"/>
          <w:szCs w:val="18"/>
          <w:lang w:eastAsia="en-US"/>
        </w:rPr>
        <w:t xml:space="preserve">rzedmiot </w:t>
      </w:r>
      <w:r w:rsidRPr="009B3F3D">
        <w:rPr>
          <w:rFonts w:ascii="Bahnschrift Light" w:eastAsia="Calibri" w:hAnsi="Bahnschrift Light"/>
          <w:sz w:val="18"/>
          <w:szCs w:val="18"/>
          <w:lang w:eastAsia="en-US"/>
        </w:rPr>
        <w:t>U</w:t>
      </w:r>
      <w:r w:rsidR="0067189F" w:rsidRPr="009B3F3D">
        <w:rPr>
          <w:rFonts w:ascii="Bahnschrift Light" w:eastAsia="Calibri" w:hAnsi="Bahnschrift Light"/>
          <w:sz w:val="18"/>
          <w:szCs w:val="18"/>
          <w:lang w:eastAsia="en-US"/>
        </w:rPr>
        <w:t xml:space="preserve">mowy nadal posiada właściwości, o których istnieniu </w:t>
      </w:r>
      <w:r w:rsidRPr="009B3F3D">
        <w:rPr>
          <w:rFonts w:ascii="Bahnschrift Light" w:eastAsia="Calibri" w:hAnsi="Bahnschrift Light"/>
          <w:sz w:val="18"/>
          <w:szCs w:val="18"/>
          <w:lang w:eastAsia="en-US"/>
        </w:rPr>
        <w:t>Wykon</w:t>
      </w:r>
      <w:r w:rsidR="0067189F" w:rsidRPr="009B3F3D">
        <w:rPr>
          <w:rFonts w:ascii="Bahnschrift Light" w:eastAsia="Calibri" w:hAnsi="Bahnschrift Light"/>
          <w:sz w:val="18"/>
          <w:szCs w:val="18"/>
          <w:lang w:eastAsia="en-US"/>
        </w:rPr>
        <w:t xml:space="preserve">awca zapewnił </w:t>
      </w:r>
      <w:r w:rsidRPr="009B3F3D">
        <w:rPr>
          <w:rFonts w:ascii="Bahnschrift Light" w:eastAsia="Calibri" w:hAnsi="Bahnschrift Light"/>
          <w:sz w:val="18"/>
          <w:szCs w:val="18"/>
          <w:lang w:eastAsia="en-US"/>
        </w:rPr>
        <w:t>Zamawia</w:t>
      </w:r>
      <w:r w:rsidR="0067189F" w:rsidRPr="009B3F3D">
        <w:rPr>
          <w:rFonts w:ascii="Bahnschrift Light" w:eastAsia="Calibri" w:hAnsi="Bahnschrift Light"/>
          <w:sz w:val="18"/>
          <w:szCs w:val="18"/>
          <w:lang w:eastAsia="en-US"/>
        </w:rPr>
        <w:t xml:space="preserve">jącego, </w:t>
      </w:r>
    </w:p>
    <w:p w14:paraId="2FDBDA48" w14:textId="0E99A75B" w:rsidR="0067189F" w:rsidRPr="009B3F3D" w:rsidRDefault="001F3E8D">
      <w:pPr>
        <w:numPr>
          <w:ilvl w:val="0"/>
          <w:numId w:val="51"/>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P</w:t>
      </w:r>
      <w:r w:rsidR="0067189F" w:rsidRPr="009B3F3D">
        <w:rPr>
          <w:rFonts w:ascii="Bahnschrift Light" w:eastAsia="Calibri" w:hAnsi="Bahnschrift Light"/>
          <w:sz w:val="18"/>
          <w:szCs w:val="18"/>
          <w:lang w:eastAsia="en-US"/>
        </w:rPr>
        <w:t xml:space="preserve">rzedmiot  </w:t>
      </w:r>
      <w:r w:rsidRPr="009B3F3D">
        <w:rPr>
          <w:rFonts w:ascii="Bahnschrift Light" w:eastAsia="Calibri" w:hAnsi="Bahnschrift Light"/>
          <w:sz w:val="18"/>
          <w:szCs w:val="18"/>
          <w:lang w:eastAsia="en-US"/>
        </w:rPr>
        <w:t>U</w:t>
      </w:r>
      <w:r w:rsidR="0067189F" w:rsidRPr="009B3F3D">
        <w:rPr>
          <w:rFonts w:ascii="Bahnschrift Light" w:eastAsia="Calibri" w:hAnsi="Bahnschrift Light"/>
          <w:sz w:val="18"/>
          <w:szCs w:val="18"/>
          <w:lang w:eastAsia="en-US"/>
        </w:rPr>
        <w:t xml:space="preserve">mowy  nadal  nadaje  się  do  celu,  o  którym  </w:t>
      </w:r>
      <w:r w:rsidRPr="009B3F3D">
        <w:rPr>
          <w:rFonts w:ascii="Bahnschrift Light" w:eastAsia="Calibri" w:hAnsi="Bahnschrift Light"/>
          <w:sz w:val="18"/>
          <w:szCs w:val="18"/>
          <w:lang w:eastAsia="en-US"/>
        </w:rPr>
        <w:t xml:space="preserve">Zamawiający </w:t>
      </w:r>
      <w:r w:rsidR="0067189F" w:rsidRPr="009B3F3D">
        <w:rPr>
          <w:rFonts w:ascii="Bahnschrift Light" w:eastAsia="Calibri" w:hAnsi="Bahnschrift Light"/>
          <w:sz w:val="18"/>
          <w:szCs w:val="18"/>
          <w:lang w:eastAsia="en-US"/>
        </w:rPr>
        <w:t xml:space="preserve">poinformował  </w:t>
      </w:r>
      <w:r w:rsidRPr="009B3F3D">
        <w:rPr>
          <w:rFonts w:ascii="Bahnschrift Light" w:eastAsia="Calibri" w:hAnsi="Bahnschrift Light"/>
          <w:sz w:val="18"/>
          <w:szCs w:val="18"/>
          <w:lang w:eastAsia="en-US"/>
        </w:rPr>
        <w:t>Wykon</w:t>
      </w:r>
      <w:r w:rsidR="0067189F" w:rsidRPr="009B3F3D">
        <w:rPr>
          <w:rFonts w:ascii="Bahnschrift Light" w:eastAsia="Calibri" w:hAnsi="Bahnschrift Light"/>
          <w:sz w:val="18"/>
          <w:szCs w:val="18"/>
          <w:lang w:eastAsia="en-US"/>
        </w:rPr>
        <w:t xml:space="preserve">awcę  przy zawarciu umowy,  </w:t>
      </w:r>
    </w:p>
    <w:p w14:paraId="2051C8E3" w14:textId="6BF7E7FE" w:rsidR="0067189F" w:rsidRPr="009B3F3D" w:rsidRDefault="001F3E8D">
      <w:pPr>
        <w:numPr>
          <w:ilvl w:val="0"/>
          <w:numId w:val="51"/>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P</w:t>
      </w:r>
      <w:r w:rsidR="0067189F" w:rsidRPr="009B3F3D">
        <w:rPr>
          <w:rFonts w:ascii="Bahnschrift Light" w:eastAsia="Calibri" w:hAnsi="Bahnschrift Light"/>
          <w:sz w:val="18"/>
          <w:szCs w:val="18"/>
          <w:lang w:eastAsia="en-US"/>
        </w:rPr>
        <w:t xml:space="preserve">rzedmiot </w:t>
      </w:r>
      <w:r w:rsidRPr="009B3F3D">
        <w:rPr>
          <w:rFonts w:ascii="Bahnschrift Light" w:eastAsia="Calibri" w:hAnsi="Bahnschrift Light"/>
          <w:sz w:val="18"/>
          <w:szCs w:val="18"/>
          <w:lang w:eastAsia="en-US"/>
        </w:rPr>
        <w:t>U</w:t>
      </w:r>
      <w:r w:rsidR="0067189F" w:rsidRPr="009B3F3D">
        <w:rPr>
          <w:rFonts w:ascii="Bahnschrift Light" w:eastAsia="Calibri" w:hAnsi="Bahnschrift Light"/>
          <w:sz w:val="18"/>
          <w:szCs w:val="18"/>
          <w:lang w:eastAsia="en-US"/>
        </w:rPr>
        <w:t xml:space="preserve">mowy jest wolny od wad,  </w:t>
      </w:r>
    </w:p>
    <w:p w14:paraId="7C945FF0" w14:textId="77777777" w:rsidR="0067189F" w:rsidRPr="009B3F3D" w:rsidRDefault="0067189F">
      <w:pPr>
        <w:numPr>
          <w:ilvl w:val="0"/>
          <w:numId w:val="51"/>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występują nieprawidłowości związane z pracą instalacji. </w:t>
      </w:r>
    </w:p>
    <w:p w14:paraId="63317239" w14:textId="51C20998" w:rsidR="0067189F" w:rsidRPr="009B3F3D" w:rsidRDefault="0067189F" w:rsidP="00041E65">
      <w:pPr>
        <w:suppressAutoHyphens w:val="0"/>
        <w:spacing w:line="259" w:lineRule="auto"/>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4. Po  wykonaniu  czynności  sprawdzających  </w:t>
      </w:r>
      <w:r w:rsidR="001F3E8D" w:rsidRPr="009B3F3D">
        <w:rPr>
          <w:rFonts w:ascii="Bahnschrift Light" w:eastAsia="Calibri" w:hAnsi="Bahnschrift Light"/>
          <w:sz w:val="18"/>
          <w:szCs w:val="18"/>
          <w:lang w:eastAsia="en-US"/>
        </w:rPr>
        <w:t xml:space="preserve">Wykonawca winien </w:t>
      </w:r>
      <w:r w:rsidRPr="009B3F3D">
        <w:rPr>
          <w:rFonts w:ascii="Bahnschrift Light" w:eastAsia="Calibri" w:hAnsi="Bahnschrift Light"/>
          <w:sz w:val="18"/>
          <w:szCs w:val="18"/>
          <w:lang w:eastAsia="en-US"/>
        </w:rPr>
        <w:t xml:space="preserve"> przedstawić </w:t>
      </w:r>
      <w:r w:rsidR="00965011" w:rsidRPr="009B3F3D">
        <w:rPr>
          <w:rFonts w:ascii="Bahnschrift Light" w:eastAsia="Calibri" w:hAnsi="Bahnschrift Light"/>
          <w:sz w:val="18"/>
          <w:szCs w:val="18"/>
          <w:lang w:eastAsia="en-US"/>
        </w:rPr>
        <w:t>Zamawiającemu</w:t>
      </w:r>
      <w:r w:rsidRPr="009B3F3D">
        <w:rPr>
          <w:rFonts w:ascii="Bahnschrift Light" w:eastAsia="Calibri" w:hAnsi="Bahnschrift Light"/>
          <w:sz w:val="18"/>
          <w:szCs w:val="18"/>
          <w:lang w:eastAsia="en-US"/>
        </w:rPr>
        <w:t xml:space="preserve">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 </w:t>
      </w:r>
    </w:p>
    <w:p w14:paraId="7AF7CE3E" w14:textId="77777777" w:rsidR="0067189F" w:rsidRPr="009B3F3D" w:rsidRDefault="0067189F" w:rsidP="00041E65">
      <w:pPr>
        <w:jc w:val="both"/>
        <w:rPr>
          <w:rFonts w:ascii="Bahnschrift Light" w:eastAsia="Calibri" w:hAnsi="Bahnschrift Light"/>
          <w:sz w:val="18"/>
          <w:szCs w:val="18"/>
        </w:rPr>
      </w:pPr>
      <w:r w:rsidRPr="009B3F3D">
        <w:rPr>
          <w:rFonts w:ascii="Bahnschrift Light" w:eastAsia="Calibri" w:hAnsi="Bahnschrift Light"/>
          <w:sz w:val="18"/>
          <w:szCs w:val="18"/>
        </w:rPr>
        <w:t xml:space="preserve">5. Wykonawca ponosi odpowiedzialność za prawidłowe wykonywanie okresowych usług gwarancyjnych na podstawie  niniejszej  Umowy  przed  Zamawiającym  nawet,  jeżeli  zleci  wykonywanie  usług  przeglądów gwarancyjnych, o których mowa w ust. 1 podwykonawcom. </w:t>
      </w:r>
    </w:p>
    <w:p w14:paraId="0FB0230D" w14:textId="2979E510" w:rsidR="0067189F" w:rsidRPr="009B3F3D" w:rsidRDefault="0067189F" w:rsidP="00041E65">
      <w:pPr>
        <w:jc w:val="both"/>
        <w:rPr>
          <w:rFonts w:ascii="Bahnschrift Light" w:eastAsia="Calibri" w:hAnsi="Bahnschrift Light"/>
          <w:sz w:val="18"/>
          <w:szCs w:val="18"/>
        </w:rPr>
      </w:pPr>
      <w:r w:rsidRPr="009B3F3D">
        <w:rPr>
          <w:rFonts w:ascii="Bahnschrift Light" w:eastAsia="Calibri" w:hAnsi="Bahnschrift Light"/>
          <w:sz w:val="18"/>
          <w:szCs w:val="18"/>
        </w:rPr>
        <w:lastRenderedPageBreak/>
        <w:t xml:space="preserve">6. Niewykonanie </w:t>
      </w:r>
      <w:r w:rsidR="00690C47" w:rsidRPr="009B3F3D">
        <w:rPr>
          <w:rFonts w:ascii="Bahnschrift Light" w:eastAsia="Calibri" w:hAnsi="Bahnschrift Light"/>
          <w:sz w:val="18"/>
          <w:szCs w:val="18"/>
        </w:rPr>
        <w:t xml:space="preserve">któregokolwiek z </w:t>
      </w:r>
      <w:r w:rsidR="009B5A33" w:rsidRPr="009B3F3D">
        <w:rPr>
          <w:rFonts w:ascii="Bahnschrift Light" w:eastAsia="Calibri" w:hAnsi="Bahnschrift Light"/>
          <w:sz w:val="18"/>
          <w:szCs w:val="18"/>
        </w:rPr>
        <w:t>okresowych</w:t>
      </w:r>
      <w:r w:rsidRPr="009B3F3D">
        <w:rPr>
          <w:rFonts w:ascii="Bahnschrift Light" w:eastAsia="Calibri" w:hAnsi="Bahnschrift Light"/>
          <w:sz w:val="18"/>
          <w:szCs w:val="18"/>
        </w:rPr>
        <w:t xml:space="preserve"> przeglądów  gwarancyjnych  spowoduje  naliczanie  wykonawcy  kar  umownych  za opóźnienie  w  wysokości  </w:t>
      </w:r>
      <w:r w:rsidR="00965011" w:rsidRPr="009B3F3D">
        <w:rPr>
          <w:rFonts w:ascii="Bahnschrift Light" w:eastAsia="Calibri" w:hAnsi="Bahnschrift Light"/>
          <w:sz w:val="18"/>
          <w:szCs w:val="18"/>
        </w:rPr>
        <w:t>określonej niniejszą Umową</w:t>
      </w:r>
      <w:r w:rsidRPr="009B3F3D">
        <w:rPr>
          <w:rFonts w:ascii="Bahnschrift Light" w:eastAsia="Calibri" w:hAnsi="Bahnschrift Light"/>
          <w:sz w:val="18"/>
          <w:szCs w:val="18"/>
        </w:rPr>
        <w:t xml:space="preserve">  za  każdy  dzień  opóźnienia  wykonania </w:t>
      </w:r>
      <w:r w:rsidR="00690C47" w:rsidRPr="009B3F3D">
        <w:rPr>
          <w:rFonts w:ascii="Bahnschrift Light" w:eastAsia="Calibri" w:hAnsi="Bahnschrift Light"/>
          <w:sz w:val="18"/>
          <w:szCs w:val="18"/>
        </w:rPr>
        <w:t xml:space="preserve">danego </w:t>
      </w:r>
      <w:r w:rsidR="00EA6C0D" w:rsidRPr="009B3F3D">
        <w:rPr>
          <w:rFonts w:ascii="Bahnschrift Light" w:eastAsia="Calibri" w:hAnsi="Bahnschrift Light"/>
          <w:sz w:val="18"/>
          <w:szCs w:val="18"/>
        </w:rPr>
        <w:t>okresow</w:t>
      </w:r>
      <w:r w:rsidR="00690C47" w:rsidRPr="009B3F3D">
        <w:rPr>
          <w:rFonts w:ascii="Bahnschrift Light" w:eastAsia="Calibri" w:hAnsi="Bahnschrift Light"/>
          <w:sz w:val="18"/>
          <w:szCs w:val="18"/>
        </w:rPr>
        <w:t>ego</w:t>
      </w:r>
      <w:r w:rsidRPr="009B3F3D">
        <w:rPr>
          <w:rFonts w:ascii="Bahnschrift Light" w:eastAsia="Calibri" w:hAnsi="Bahnschrift Light"/>
          <w:sz w:val="18"/>
          <w:szCs w:val="18"/>
        </w:rPr>
        <w:t xml:space="preserve"> przegląd</w:t>
      </w:r>
      <w:r w:rsidR="00690C47" w:rsidRPr="009B3F3D">
        <w:rPr>
          <w:rFonts w:ascii="Bahnschrift Light" w:eastAsia="Calibri" w:hAnsi="Bahnschrift Light"/>
          <w:sz w:val="18"/>
          <w:szCs w:val="18"/>
        </w:rPr>
        <w:t>u</w:t>
      </w:r>
      <w:r w:rsidRPr="009B3F3D">
        <w:rPr>
          <w:rFonts w:ascii="Bahnschrift Light" w:eastAsia="Calibri" w:hAnsi="Bahnschrift Light"/>
          <w:sz w:val="18"/>
          <w:szCs w:val="18"/>
        </w:rPr>
        <w:t xml:space="preserve">  gwarancyjn</w:t>
      </w:r>
      <w:r w:rsidR="00690C47" w:rsidRPr="009B3F3D">
        <w:rPr>
          <w:rFonts w:ascii="Bahnschrift Light" w:eastAsia="Calibri" w:hAnsi="Bahnschrift Light"/>
          <w:sz w:val="18"/>
          <w:szCs w:val="18"/>
        </w:rPr>
        <w:t>ego</w:t>
      </w:r>
      <w:r w:rsidRPr="009B3F3D">
        <w:rPr>
          <w:rFonts w:ascii="Bahnschrift Light" w:eastAsia="Calibri" w:hAnsi="Bahnschrift Light"/>
          <w:sz w:val="18"/>
          <w:szCs w:val="18"/>
        </w:rPr>
        <w:t>,  o który</w:t>
      </w:r>
      <w:r w:rsidR="00690C47" w:rsidRPr="009B3F3D">
        <w:rPr>
          <w:rFonts w:ascii="Bahnschrift Light" w:eastAsia="Calibri" w:hAnsi="Bahnschrift Light"/>
          <w:sz w:val="18"/>
          <w:szCs w:val="18"/>
        </w:rPr>
        <w:t xml:space="preserve">m </w:t>
      </w:r>
      <w:r w:rsidRPr="009B3F3D">
        <w:rPr>
          <w:rFonts w:ascii="Bahnschrift Light" w:eastAsia="Calibri" w:hAnsi="Bahnschrift Light"/>
          <w:sz w:val="18"/>
          <w:szCs w:val="18"/>
        </w:rPr>
        <w:t xml:space="preserve">mowa w ust. 1 dla jednej lokalizacji w stosunku od terminu wskazanego w ust. 7.  </w:t>
      </w:r>
    </w:p>
    <w:p w14:paraId="733D6D61" w14:textId="3ADBC22C" w:rsidR="0067189F" w:rsidRPr="009B3F3D" w:rsidRDefault="0067189F" w:rsidP="00041E65">
      <w:pPr>
        <w:jc w:val="both"/>
        <w:rPr>
          <w:rFonts w:ascii="Bahnschrift Light" w:eastAsia="Calibri" w:hAnsi="Bahnschrift Light"/>
          <w:sz w:val="18"/>
          <w:szCs w:val="18"/>
          <w:lang w:eastAsia="en-US"/>
        </w:rPr>
      </w:pPr>
      <w:r w:rsidRPr="009B3F3D">
        <w:rPr>
          <w:rFonts w:ascii="Bahnschrift Light" w:eastAsia="Calibri" w:hAnsi="Bahnschrift Light"/>
          <w:sz w:val="18"/>
          <w:szCs w:val="18"/>
        </w:rPr>
        <w:t>7</w:t>
      </w:r>
      <w:r w:rsidR="009B5A33" w:rsidRPr="009B3F3D">
        <w:rPr>
          <w:rFonts w:ascii="Bahnschrift Light" w:eastAsia="Calibri" w:hAnsi="Bahnschrift Light"/>
          <w:sz w:val="18"/>
          <w:szCs w:val="18"/>
        </w:rPr>
        <w:t xml:space="preserve"> Okresowe  przeglądy  gwarancyjne  wykonywane będą przez Wykonawcę raz w roku, w dniu odpowiadającym </w:t>
      </w:r>
      <w:r w:rsidR="009B5A33" w:rsidRPr="009B3F3D">
        <w:rPr>
          <w:rFonts w:ascii="Bahnschrift Light" w:eastAsia="Calibri" w:hAnsi="Bahnschrift Light"/>
          <w:sz w:val="18"/>
          <w:szCs w:val="18"/>
          <w:lang w:eastAsia="en-US"/>
        </w:rPr>
        <w:t xml:space="preserve">terminowi podpisania protokołu </w:t>
      </w:r>
      <w:r w:rsidR="00690C47" w:rsidRPr="009B3F3D">
        <w:rPr>
          <w:rFonts w:ascii="Bahnschrift Light" w:eastAsia="Calibri" w:hAnsi="Bahnschrift Light"/>
          <w:sz w:val="18"/>
          <w:szCs w:val="18"/>
          <w:lang w:eastAsia="en-US"/>
        </w:rPr>
        <w:t xml:space="preserve">odbioru </w:t>
      </w:r>
      <w:r w:rsidR="009B5A33" w:rsidRPr="009B3F3D">
        <w:rPr>
          <w:rFonts w:ascii="Bahnschrift Light" w:eastAsia="Calibri" w:hAnsi="Bahnschrift Light"/>
          <w:sz w:val="18"/>
          <w:szCs w:val="18"/>
          <w:lang w:eastAsia="en-US"/>
        </w:rPr>
        <w:t xml:space="preserve">końcowego, przez cały okres </w:t>
      </w:r>
      <w:r w:rsidRPr="009B3F3D">
        <w:rPr>
          <w:rFonts w:ascii="Bahnschrift Light" w:eastAsia="Calibri" w:hAnsi="Bahnschrift Light"/>
          <w:sz w:val="18"/>
          <w:szCs w:val="18"/>
          <w:lang w:eastAsia="en-US"/>
        </w:rPr>
        <w:t>gwarancji, o której mowa w § 19 .</w:t>
      </w:r>
    </w:p>
    <w:p w14:paraId="169A2345" w14:textId="1EA3FE26" w:rsidR="0067189F" w:rsidRPr="009B3F3D" w:rsidRDefault="0067189F" w:rsidP="00041E65">
      <w:pPr>
        <w:suppressAutoHyphens w:val="0"/>
        <w:spacing w:line="259" w:lineRule="auto"/>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8. Stwierdzone podczas okresowego przeglądu gwarancyjnego wady i usterki objęte rękojmią lub gwarancją Wykonawca  powinien  na  własny  koszt  usunąć  zgodnie  z  </w:t>
      </w:r>
      <w:r w:rsidR="009B5A33" w:rsidRPr="009B3F3D">
        <w:rPr>
          <w:rFonts w:ascii="Bahnschrift Light" w:eastAsia="Calibri" w:hAnsi="Bahnschrift Light"/>
          <w:sz w:val="18"/>
          <w:szCs w:val="18"/>
          <w:lang w:eastAsia="en-US"/>
        </w:rPr>
        <w:t>postanowieniami</w:t>
      </w:r>
      <w:r w:rsidRPr="009B3F3D">
        <w:rPr>
          <w:rFonts w:ascii="Bahnschrift Light" w:eastAsia="Calibri" w:hAnsi="Bahnschrift Light"/>
          <w:sz w:val="18"/>
          <w:szCs w:val="18"/>
          <w:lang w:eastAsia="en-US"/>
        </w:rPr>
        <w:t xml:space="preserve">  </w:t>
      </w:r>
      <w:r w:rsidR="009B5A33" w:rsidRPr="009B3F3D">
        <w:rPr>
          <w:rFonts w:ascii="Bahnschrift Light" w:eastAsia="Calibri" w:hAnsi="Bahnschrift Light"/>
          <w:sz w:val="18"/>
          <w:szCs w:val="18"/>
          <w:lang w:eastAsia="en-US"/>
        </w:rPr>
        <w:t xml:space="preserve">niniejszej Umowy </w:t>
      </w:r>
      <w:r w:rsidRPr="009B3F3D">
        <w:rPr>
          <w:rFonts w:ascii="Bahnschrift Light" w:eastAsia="Calibri" w:hAnsi="Bahnschrift Light"/>
          <w:sz w:val="18"/>
          <w:szCs w:val="18"/>
          <w:lang w:eastAsia="en-US"/>
        </w:rPr>
        <w:t xml:space="preserve"> nie później jednak niż w ciągu 7 dni od daty podpisania protokołu z okresowego przeglądu gwarancyjnego, chyba, że wykaże, że usunięcie wad w tym terminie jest niemożliwe. </w:t>
      </w:r>
    </w:p>
    <w:p w14:paraId="3247B973" w14:textId="73F3AD94" w:rsidR="0067189F" w:rsidRPr="009B3F3D" w:rsidRDefault="0067189F" w:rsidP="00041E65">
      <w:pPr>
        <w:suppressAutoHyphens w:val="0"/>
        <w:spacing w:line="259" w:lineRule="auto"/>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9. Jeżeli Wykonawca nie usunie wad w terminie określonym w ust. 8 niniejszego paragrafu, Zamawiający może zlecić usunięcie ich  stronie  trzeciej  na  koszt  i  ryzyko  Wykonawcy.  W  tym  przypadku  koszty  usuwania  wad  będą pokrywane w pierwszej kolejności z kwoty zatrzymanej tytułem zabezpieczenia należytego wykonania </w:t>
      </w:r>
      <w:r w:rsidR="00413FF7" w:rsidRPr="009B3F3D">
        <w:rPr>
          <w:rFonts w:ascii="Bahnschrift Light" w:eastAsia="Calibri" w:hAnsi="Bahnschrift Light"/>
          <w:sz w:val="18"/>
          <w:szCs w:val="18"/>
          <w:lang w:eastAsia="en-US"/>
        </w:rPr>
        <w:t>U</w:t>
      </w:r>
      <w:r w:rsidRPr="009B3F3D">
        <w:rPr>
          <w:rFonts w:ascii="Bahnschrift Light" w:eastAsia="Calibri" w:hAnsi="Bahnschrift Light"/>
          <w:sz w:val="18"/>
          <w:szCs w:val="18"/>
          <w:lang w:eastAsia="en-US"/>
        </w:rPr>
        <w:t>mowy</w:t>
      </w:r>
      <w:r w:rsidR="00B6610C" w:rsidRPr="009B3F3D">
        <w:rPr>
          <w:rFonts w:ascii="Bahnschrift Light" w:eastAsia="Calibri" w:hAnsi="Bahnschrift Light"/>
          <w:sz w:val="18"/>
          <w:szCs w:val="18"/>
          <w:lang w:eastAsia="en-US"/>
        </w:rPr>
        <w:t>, a takie działalnie Zamawiającego pozostanie bez wpływu na obowiązywanie gwarancji i rękojmi wynikając</w:t>
      </w:r>
      <w:r w:rsidR="00413FF7" w:rsidRPr="009B3F3D">
        <w:rPr>
          <w:rFonts w:ascii="Bahnschrift Light" w:eastAsia="Calibri" w:hAnsi="Bahnschrift Light"/>
          <w:sz w:val="18"/>
          <w:szCs w:val="18"/>
          <w:lang w:eastAsia="en-US"/>
        </w:rPr>
        <w:t>ych</w:t>
      </w:r>
      <w:r w:rsidR="00B6610C" w:rsidRPr="009B3F3D">
        <w:rPr>
          <w:rFonts w:ascii="Bahnschrift Light" w:eastAsia="Calibri" w:hAnsi="Bahnschrift Light"/>
          <w:sz w:val="18"/>
          <w:szCs w:val="18"/>
          <w:lang w:eastAsia="en-US"/>
        </w:rPr>
        <w:t xml:space="preserve"> z niniejszej Umowy</w:t>
      </w:r>
      <w:r w:rsidRPr="009B3F3D">
        <w:rPr>
          <w:rFonts w:ascii="Bahnschrift Light" w:eastAsia="Calibri" w:hAnsi="Bahnschrift Light"/>
          <w:sz w:val="18"/>
          <w:szCs w:val="18"/>
          <w:lang w:eastAsia="en-US"/>
        </w:rPr>
        <w:t xml:space="preserve">.   </w:t>
      </w:r>
    </w:p>
    <w:p w14:paraId="04A25124" w14:textId="19BE29F0" w:rsidR="0067189F" w:rsidRPr="009B3F3D" w:rsidRDefault="0067189F" w:rsidP="00041E65">
      <w:pPr>
        <w:suppressAutoHyphens w:val="0"/>
        <w:spacing w:line="259" w:lineRule="auto"/>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10. Zamawiający  obciąży  Wykonawcę  kosztami  wykonania  zastępczego,  o  którym  mowa  w  ust.  9</w:t>
      </w:r>
      <w:r w:rsidR="00B6610C" w:rsidRPr="009B3F3D">
        <w:rPr>
          <w:rFonts w:ascii="Bahnschrift Light" w:eastAsia="Calibri" w:hAnsi="Bahnschrift Light"/>
          <w:sz w:val="18"/>
          <w:szCs w:val="18"/>
          <w:lang w:eastAsia="en-US"/>
        </w:rPr>
        <w:t xml:space="preserve"> powyżej</w:t>
      </w:r>
      <w:r w:rsidRPr="009B3F3D">
        <w:rPr>
          <w:rFonts w:ascii="Bahnschrift Light" w:eastAsia="Calibri" w:hAnsi="Bahnschrift Light"/>
          <w:sz w:val="18"/>
          <w:szCs w:val="18"/>
          <w:lang w:eastAsia="en-US"/>
        </w:rPr>
        <w:t xml:space="preserve">. Wykonawca jest zobowiązany zwrócić Zamawiającemu kwotę </w:t>
      </w:r>
      <w:r w:rsidR="00B6610C" w:rsidRPr="009B3F3D">
        <w:rPr>
          <w:rFonts w:ascii="Bahnschrift Light" w:eastAsia="Calibri" w:hAnsi="Bahnschrift Light"/>
          <w:sz w:val="18"/>
          <w:szCs w:val="18"/>
          <w:lang w:eastAsia="en-US"/>
        </w:rPr>
        <w:t xml:space="preserve">poniesionych przez Zamawiającego kosztów </w:t>
      </w:r>
      <w:r w:rsidRPr="009B3F3D">
        <w:rPr>
          <w:rFonts w:ascii="Bahnschrift Light" w:eastAsia="Calibri" w:hAnsi="Bahnschrift Light"/>
          <w:sz w:val="18"/>
          <w:szCs w:val="18"/>
          <w:lang w:eastAsia="en-US"/>
        </w:rPr>
        <w:t xml:space="preserve">wykonania zastępczego w ciągu 14 dni od dnia otrzymania wezwania do zapłaty pod rygorem naliczenia odsetek ustawowych.   </w:t>
      </w:r>
    </w:p>
    <w:p w14:paraId="620F75D1" w14:textId="5565A72B" w:rsidR="0067189F" w:rsidRPr="009B3F3D" w:rsidRDefault="0067189F" w:rsidP="00041E65">
      <w:pPr>
        <w:suppressAutoHyphens w:val="0"/>
        <w:spacing w:line="259" w:lineRule="auto"/>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11. Podczas </w:t>
      </w:r>
      <w:r w:rsidR="00B6610C" w:rsidRPr="009B3F3D">
        <w:rPr>
          <w:rFonts w:ascii="Bahnschrift Light" w:eastAsia="Calibri" w:hAnsi="Bahnschrift Light"/>
          <w:sz w:val="18"/>
          <w:szCs w:val="18"/>
          <w:lang w:eastAsia="en-US"/>
        </w:rPr>
        <w:t xml:space="preserve">okresowego </w:t>
      </w:r>
      <w:r w:rsidRPr="009B3F3D">
        <w:rPr>
          <w:rFonts w:ascii="Bahnschrift Light" w:eastAsia="Calibri" w:hAnsi="Bahnschrift Light"/>
          <w:sz w:val="18"/>
          <w:szCs w:val="18"/>
          <w:lang w:eastAsia="en-US"/>
        </w:rPr>
        <w:t xml:space="preserve">przeglądu gwarancyjnego o którym mowa w ust. 1 niniejszego paragrafu </w:t>
      </w:r>
      <w:r w:rsidR="00B6610C" w:rsidRPr="009B3F3D">
        <w:rPr>
          <w:rFonts w:ascii="Bahnschrift Light" w:eastAsia="Calibri" w:hAnsi="Bahnschrift Light"/>
          <w:sz w:val="18"/>
          <w:szCs w:val="18"/>
          <w:lang w:eastAsia="en-US"/>
        </w:rPr>
        <w:t>Wykonawca przeprowadzi każdorazowo</w:t>
      </w:r>
      <w:r w:rsidRPr="009B3F3D">
        <w:rPr>
          <w:rFonts w:ascii="Bahnschrift Light" w:eastAsia="Calibri" w:hAnsi="Bahnschrift Light"/>
          <w:sz w:val="18"/>
          <w:szCs w:val="18"/>
          <w:lang w:eastAsia="en-US"/>
        </w:rPr>
        <w:t xml:space="preserve">: </w:t>
      </w:r>
    </w:p>
    <w:p w14:paraId="0627C56C" w14:textId="0A37341B" w:rsidR="0067189F" w:rsidRPr="009B3F3D" w:rsidRDefault="0067189F">
      <w:pPr>
        <w:numPr>
          <w:ilvl w:val="0"/>
          <w:numId w:val="52"/>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 kontrolę wzrokową stanu modułów, uszkodzeń ram, mocowania ram, kontrolę podłączeń inwertera oraz  pomiar  podstawowych  parametrów  pracy  inwertera,  ocenę  stanu  przewodów,  korytek kablowych, mocowań, złączy przewodów, uszkodzeń powierzchni dachów</w:t>
      </w:r>
      <w:r w:rsidR="00D04417" w:rsidRPr="009B3F3D">
        <w:rPr>
          <w:rFonts w:ascii="Bahnschrift Light" w:eastAsia="Calibri" w:hAnsi="Bahnschrift Light"/>
          <w:sz w:val="18"/>
          <w:szCs w:val="18"/>
          <w:lang w:eastAsia="en-US"/>
        </w:rPr>
        <w:t xml:space="preserve"> lub konstrukcji na której zamontowano elementy Przedmiotu Umowy,</w:t>
      </w:r>
      <w:r w:rsidRPr="009B3F3D">
        <w:rPr>
          <w:rFonts w:ascii="Bahnschrift Light" w:eastAsia="Calibri" w:hAnsi="Bahnschrift Light"/>
          <w:sz w:val="18"/>
          <w:szCs w:val="18"/>
          <w:lang w:eastAsia="en-US"/>
        </w:rPr>
        <w:t xml:space="preserve"> </w:t>
      </w:r>
    </w:p>
    <w:p w14:paraId="3ECD6254" w14:textId="786E0742" w:rsidR="0067189F" w:rsidRPr="009B3F3D" w:rsidRDefault="0067189F">
      <w:pPr>
        <w:numPr>
          <w:ilvl w:val="0"/>
          <w:numId w:val="52"/>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powtórzenie  pomiarów  odpowiadający</w:t>
      </w:r>
      <w:r w:rsidR="00D04417" w:rsidRPr="009B3F3D">
        <w:rPr>
          <w:rFonts w:ascii="Bahnschrift Light" w:eastAsia="Calibri" w:hAnsi="Bahnschrift Light"/>
          <w:sz w:val="18"/>
          <w:szCs w:val="18"/>
          <w:lang w:eastAsia="en-US"/>
        </w:rPr>
        <w:t>ch wykonanym do odbioru końcowego</w:t>
      </w:r>
      <w:r w:rsidRPr="009B3F3D">
        <w:rPr>
          <w:rFonts w:ascii="Bahnschrift Light" w:eastAsia="Calibri" w:hAnsi="Bahnschrift Light"/>
          <w:sz w:val="18"/>
          <w:szCs w:val="18"/>
          <w:lang w:eastAsia="en-US"/>
        </w:rPr>
        <w:t xml:space="preserve"> </w:t>
      </w:r>
      <w:r w:rsidR="00D04417" w:rsidRPr="009B3F3D">
        <w:rPr>
          <w:rFonts w:ascii="Bahnschrift Light" w:eastAsia="Calibri" w:hAnsi="Bahnschrift Light"/>
          <w:sz w:val="18"/>
          <w:szCs w:val="18"/>
          <w:lang w:eastAsia="en-US"/>
        </w:rPr>
        <w:t>Przedmiotu Umowy</w:t>
      </w:r>
      <w:r w:rsidRPr="009B3F3D">
        <w:rPr>
          <w:rFonts w:ascii="Bahnschrift Light" w:eastAsia="Calibri" w:hAnsi="Bahnschrift Light"/>
          <w:sz w:val="18"/>
          <w:szCs w:val="18"/>
          <w:lang w:eastAsia="en-US"/>
        </w:rPr>
        <w:t xml:space="preserve">  (pomiar  izolacji, parametrów pracy instalacji, pomiar uziemienia, kontrola wyposażenia instalacji), Uwaga:  Przeglądy  gwarancyjne  należy  dokonywać  na  uprzednio  umytej  powierzchni  paneli </w:t>
      </w:r>
    </w:p>
    <w:p w14:paraId="6841FCCA" w14:textId="77777777" w:rsidR="0067189F" w:rsidRPr="009B3F3D" w:rsidRDefault="0067189F" w:rsidP="0067189F">
      <w:pPr>
        <w:suppressAutoHyphens w:val="0"/>
        <w:spacing w:after="160" w:line="259" w:lineRule="auto"/>
        <w:ind w:left="720"/>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fotowoltaicznych. </w:t>
      </w:r>
    </w:p>
    <w:p w14:paraId="468BCE23" w14:textId="1BB4DB1E" w:rsidR="0067189F" w:rsidRPr="009B3F3D" w:rsidRDefault="0067189F">
      <w:pPr>
        <w:numPr>
          <w:ilvl w:val="0"/>
          <w:numId w:val="52"/>
        </w:numPr>
        <w:suppressAutoHyphens w:val="0"/>
        <w:spacing w:after="160" w:line="259" w:lineRule="auto"/>
        <w:contextualSpacing/>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inne czynności zalecane przez producenta i wskazane w opisie przedmiotu zamówienia.</w:t>
      </w:r>
    </w:p>
    <w:p w14:paraId="0446CC2B" w14:textId="77777777" w:rsidR="00690C47" w:rsidRPr="009B3F3D" w:rsidRDefault="00690C47" w:rsidP="00041E65">
      <w:pPr>
        <w:suppressAutoHyphens w:val="0"/>
        <w:spacing w:line="259" w:lineRule="auto"/>
        <w:ind w:left="720"/>
        <w:contextualSpacing/>
        <w:jc w:val="both"/>
        <w:rPr>
          <w:rFonts w:ascii="Bahnschrift Light" w:eastAsia="Calibri" w:hAnsi="Bahnschrift Light"/>
          <w:sz w:val="18"/>
          <w:szCs w:val="18"/>
          <w:lang w:eastAsia="en-US"/>
        </w:rPr>
      </w:pPr>
    </w:p>
    <w:p w14:paraId="7C6FFF1C" w14:textId="34DE4987" w:rsidR="0067189F"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12. W </w:t>
      </w:r>
      <w:r w:rsidR="004B0A5D" w:rsidRPr="009B3F3D">
        <w:rPr>
          <w:rFonts w:ascii="Bahnschrift Light" w:eastAsia="Calibri" w:hAnsi="Bahnschrift Light"/>
          <w:sz w:val="18"/>
          <w:szCs w:val="18"/>
          <w:lang w:eastAsia="en-US"/>
        </w:rPr>
        <w:t>okresie gwarancji, w</w:t>
      </w:r>
      <w:r w:rsidRPr="009B3F3D">
        <w:rPr>
          <w:rFonts w:ascii="Bahnschrift Light" w:eastAsia="Calibri" w:hAnsi="Bahnschrift Light"/>
          <w:sz w:val="18"/>
          <w:szCs w:val="18"/>
          <w:lang w:eastAsia="en-US"/>
        </w:rPr>
        <w:t xml:space="preserve"> przypadku  podejrzeń  dotyczących  nieprawidłowego  działania  instalacji  lub  podejrzeń  dotyczących wystąpienia lub uwidocznienia: wad, awarii lub usterek instalacji Zamawiający wezwie Wykonawcę do dokonania bezpłatnego przeglądu gwarancyjnego </w:t>
      </w:r>
      <w:r w:rsidR="008D112F" w:rsidRPr="009B3F3D">
        <w:rPr>
          <w:rFonts w:ascii="Bahnschrift Light" w:eastAsia="Calibri" w:hAnsi="Bahnschrift Light"/>
          <w:sz w:val="18"/>
          <w:szCs w:val="18"/>
          <w:lang w:eastAsia="en-US"/>
        </w:rPr>
        <w:t xml:space="preserve">na </w:t>
      </w:r>
      <w:r w:rsidR="00FC638C" w:rsidRPr="009B3F3D">
        <w:rPr>
          <w:rFonts w:ascii="Bahnschrift Light" w:eastAsia="Calibri" w:hAnsi="Bahnschrift Light"/>
          <w:sz w:val="18"/>
          <w:szCs w:val="18"/>
          <w:lang w:eastAsia="en-US"/>
        </w:rPr>
        <w:t>żądanie</w:t>
      </w:r>
      <w:r w:rsidR="008D112F" w:rsidRPr="009B3F3D">
        <w:rPr>
          <w:rFonts w:ascii="Bahnschrift Light" w:eastAsia="Calibri" w:hAnsi="Bahnschrift Light"/>
          <w:sz w:val="18"/>
          <w:szCs w:val="18"/>
          <w:lang w:eastAsia="en-US"/>
        </w:rPr>
        <w:t xml:space="preserve">, </w:t>
      </w:r>
      <w:r w:rsidRPr="009B3F3D">
        <w:rPr>
          <w:rFonts w:ascii="Bahnschrift Light" w:eastAsia="Calibri" w:hAnsi="Bahnschrift Light"/>
          <w:sz w:val="18"/>
          <w:szCs w:val="18"/>
          <w:lang w:eastAsia="en-US"/>
        </w:rPr>
        <w:t xml:space="preserve">niezależnie od wykonywanych okresowych przeglądów gwarancyjnych. </w:t>
      </w:r>
    </w:p>
    <w:p w14:paraId="6F9AD2AD" w14:textId="6FF35D1D" w:rsidR="0067189F"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13. Wykonawca  zobowiązuje  się  do  rozpoczęcia  wykonywania  przeglądu  gwarancyjnego  na  żądanie </w:t>
      </w:r>
      <w:r w:rsidR="004B0A5D" w:rsidRPr="009B3F3D">
        <w:rPr>
          <w:rFonts w:ascii="Bahnschrift Light" w:eastAsia="Calibri" w:hAnsi="Bahnschrift Light"/>
          <w:sz w:val="18"/>
          <w:szCs w:val="18"/>
          <w:lang w:eastAsia="en-US"/>
        </w:rPr>
        <w:t>w</w:t>
      </w:r>
      <w:r w:rsidRPr="009B3F3D">
        <w:rPr>
          <w:rFonts w:ascii="Bahnschrift Light" w:eastAsia="Calibri" w:hAnsi="Bahnschrift Light"/>
          <w:sz w:val="18"/>
          <w:szCs w:val="18"/>
          <w:lang w:eastAsia="en-US"/>
        </w:rPr>
        <w:t xml:space="preserve"> </w:t>
      </w:r>
      <w:r w:rsidR="004B0A5D" w:rsidRPr="009B3F3D">
        <w:rPr>
          <w:rFonts w:ascii="Bahnschrift Light" w:eastAsia="Calibri" w:hAnsi="Bahnschrift Light"/>
          <w:sz w:val="18"/>
          <w:szCs w:val="18"/>
          <w:lang w:eastAsia="en-US"/>
        </w:rPr>
        <w:t>terminie</w:t>
      </w:r>
      <w:r w:rsidRPr="009B3F3D">
        <w:rPr>
          <w:rFonts w:ascii="Bahnschrift Light" w:eastAsia="Calibri" w:hAnsi="Bahnschrift Light"/>
          <w:sz w:val="18"/>
          <w:szCs w:val="18"/>
          <w:lang w:eastAsia="en-US"/>
        </w:rPr>
        <w:t xml:space="preserve">  7  dni  roboczych  od  </w:t>
      </w:r>
      <w:r w:rsidR="004B0A5D" w:rsidRPr="009B3F3D">
        <w:rPr>
          <w:rFonts w:ascii="Bahnschrift Light" w:eastAsia="Calibri" w:hAnsi="Bahnschrift Light"/>
          <w:sz w:val="18"/>
          <w:szCs w:val="18"/>
          <w:lang w:eastAsia="en-US"/>
        </w:rPr>
        <w:t>chwili</w:t>
      </w:r>
      <w:r w:rsidRPr="009B3F3D">
        <w:rPr>
          <w:rFonts w:ascii="Bahnschrift Light" w:eastAsia="Calibri" w:hAnsi="Bahnschrift Light"/>
          <w:sz w:val="18"/>
          <w:szCs w:val="18"/>
          <w:lang w:eastAsia="en-US"/>
        </w:rPr>
        <w:t xml:space="preserve"> otrzymania  wezwania/zgłoszenia  od  Zamawiającego.  Za rozpoczęcie  wykonywania  przeglądu  uważa  się  pojawienie  się  pracowników  </w:t>
      </w:r>
      <w:r w:rsidR="004B0A5D" w:rsidRPr="009B3F3D">
        <w:rPr>
          <w:rFonts w:ascii="Bahnschrift Light" w:eastAsia="Calibri" w:hAnsi="Bahnschrift Light"/>
          <w:sz w:val="18"/>
          <w:szCs w:val="18"/>
          <w:lang w:eastAsia="en-US"/>
        </w:rPr>
        <w:t xml:space="preserve">Wykonawcy </w:t>
      </w:r>
      <w:r w:rsidRPr="009B3F3D">
        <w:rPr>
          <w:rFonts w:ascii="Bahnschrift Light" w:eastAsia="Calibri" w:hAnsi="Bahnschrift Light"/>
          <w:sz w:val="18"/>
          <w:szCs w:val="18"/>
          <w:lang w:eastAsia="en-US"/>
        </w:rPr>
        <w:t xml:space="preserve">upoważnionych  </w:t>
      </w:r>
      <w:r w:rsidR="004B0A5D" w:rsidRPr="009B3F3D">
        <w:rPr>
          <w:rFonts w:ascii="Bahnschrift Light" w:eastAsia="Calibri" w:hAnsi="Bahnschrift Light"/>
          <w:sz w:val="18"/>
          <w:szCs w:val="18"/>
          <w:lang w:eastAsia="en-US"/>
        </w:rPr>
        <w:t xml:space="preserve">przez Niego </w:t>
      </w:r>
      <w:r w:rsidRPr="009B3F3D">
        <w:rPr>
          <w:rFonts w:ascii="Bahnschrift Light" w:eastAsia="Calibri" w:hAnsi="Bahnschrift Light"/>
          <w:sz w:val="18"/>
          <w:szCs w:val="18"/>
          <w:lang w:eastAsia="en-US"/>
        </w:rPr>
        <w:t xml:space="preserve">do </w:t>
      </w:r>
      <w:r w:rsidR="004B0A5D" w:rsidRPr="009B3F3D">
        <w:rPr>
          <w:rFonts w:ascii="Bahnschrift Light" w:eastAsia="Calibri" w:hAnsi="Bahnschrift Light"/>
          <w:sz w:val="18"/>
          <w:szCs w:val="18"/>
          <w:lang w:eastAsia="en-US"/>
        </w:rPr>
        <w:t xml:space="preserve">wykonania </w:t>
      </w:r>
      <w:r w:rsidRPr="009B3F3D">
        <w:rPr>
          <w:rFonts w:ascii="Bahnschrift Light" w:eastAsia="Calibri" w:hAnsi="Bahnschrift Light"/>
          <w:sz w:val="18"/>
          <w:szCs w:val="18"/>
          <w:lang w:eastAsia="en-US"/>
        </w:rPr>
        <w:t>przeglądu</w:t>
      </w:r>
      <w:r w:rsidR="004B0A5D" w:rsidRPr="009B3F3D">
        <w:rPr>
          <w:rFonts w:ascii="Bahnschrift Light" w:eastAsia="Calibri" w:hAnsi="Bahnschrift Light"/>
          <w:sz w:val="18"/>
          <w:szCs w:val="18"/>
          <w:lang w:eastAsia="en-US"/>
        </w:rPr>
        <w:t>,</w:t>
      </w:r>
      <w:r w:rsidRPr="009B3F3D">
        <w:rPr>
          <w:rFonts w:ascii="Bahnschrift Light" w:eastAsia="Calibri" w:hAnsi="Bahnschrift Light"/>
          <w:sz w:val="18"/>
          <w:szCs w:val="18"/>
          <w:lang w:eastAsia="en-US"/>
        </w:rPr>
        <w:t xml:space="preserve"> na miejscu </w:t>
      </w:r>
      <w:r w:rsidR="004B0A5D" w:rsidRPr="009B3F3D">
        <w:rPr>
          <w:rFonts w:ascii="Bahnschrift Light" w:eastAsia="Calibri" w:hAnsi="Bahnschrift Light"/>
          <w:sz w:val="18"/>
          <w:szCs w:val="18"/>
          <w:lang w:eastAsia="en-US"/>
        </w:rPr>
        <w:t>posadowienia</w:t>
      </w:r>
      <w:r w:rsidRPr="009B3F3D">
        <w:rPr>
          <w:rFonts w:ascii="Bahnschrift Light" w:eastAsia="Calibri" w:hAnsi="Bahnschrift Light"/>
          <w:sz w:val="18"/>
          <w:szCs w:val="18"/>
          <w:lang w:eastAsia="en-US"/>
        </w:rPr>
        <w:t xml:space="preserve"> instalacji</w:t>
      </w:r>
      <w:r w:rsidR="004B0A5D" w:rsidRPr="009B3F3D">
        <w:rPr>
          <w:rFonts w:ascii="Bahnschrift Light" w:eastAsia="Calibri" w:hAnsi="Bahnschrift Light"/>
          <w:sz w:val="18"/>
          <w:szCs w:val="18"/>
          <w:lang w:eastAsia="en-US"/>
        </w:rPr>
        <w:t>,</w:t>
      </w:r>
      <w:r w:rsidRPr="009B3F3D">
        <w:rPr>
          <w:rFonts w:ascii="Bahnschrift Light" w:eastAsia="Calibri" w:hAnsi="Bahnschrift Light"/>
          <w:sz w:val="18"/>
          <w:szCs w:val="18"/>
          <w:lang w:eastAsia="en-US"/>
        </w:rPr>
        <w:t xml:space="preserve"> potwierdzone podpisem osoby upoważnionej </w:t>
      </w:r>
      <w:r w:rsidR="004B0A5D" w:rsidRPr="009B3F3D">
        <w:rPr>
          <w:rFonts w:ascii="Bahnschrift Light" w:eastAsia="Calibri" w:hAnsi="Bahnschrift Light"/>
          <w:sz w:val="18"/>
          <w:szCs w:val="18"/>
          <w:lang w:eastAsia="en-US"/>
        </w:rPr>
        <w:t xml:space="preserve">ze strony Zamawiającego </w:t>
      </w:r>
      <w:r w:rsidRPr="009B3F3D">
        <w:rPr>
          <w:rFonts w:ascii="Bahnschrift Light" w:eastAsia="Calibri" w:hAnsi="Bahnschrift Light"/>
          <w:sz w:val="18"/>
          <w:szCs w:val="18"/>
          <w:lang w:eastAsia="en-US"/>
        </w:rPr>
        <w:t xml:space="preserve">z datą rozpoczęcia </w:t>
      </w:r>
      <w:r w:rsidR="004B0A5D" w:rsidRPr="009B3F3D">
        <w:rPr>
          <w:rFonts w:ascii="Bahnschrift Light" w:eastAsia="Calibri" w:hAnsi="Bahnschrift Light"/>
          <w:sz w:val="18"/>
          <w:szCs w:val="18"/>
          <w:lang w:eastAsia="en-US"/>
        </w:rPr>
        <w:t>przeglądu</w:t>
      </w:r>
      <w:r w:rsidRPr="009B3F3D">
        <w:rPr>
          <w:rFonts w:ascii="Bahnschrift Light" w:eastAsia="Calibri" w:hAnsi="Bahnschrift Light"/>
          <w:sz w:val="18"/>
          <w:szCs w:val="18"/>
          <w:lang w:eastAsia="en-US"/>
        </w:rPr>
        <w:t xml:space="preserve">. </w:t>
      </w:r>
    </w:p>
    <w:p w14:paraId="7A9840DF" w14:textId="77777777" w:rsidR="00041E65"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14. Strony ustalają, że wezwania do wykonania </w:t>
      </w:r>
      <w:r w:rsidR="008D112F" w:rsidRPr="009B3F3D">
        <w:rPr>
          <w:rFonts w:ascii="Bahnschrift Light" w:eastAsia="Calibri" w:hAnsi="Bahnschrift Light"/>
          <w:sz w:val="18"/>
          <w:szCs w:val="18"/>
          <w:lang w:eastAsia="en-US"/>
        </w:rPr>
        <w:t>przeglądu  gwarancyjnego  na  żądanie</w:t>
      </w:r>
      <w:r w:rsidRPr="009B3F3D">
        <w:rPr>
          <w:rFonts w:ascii="Bahnschrift Light" w:eastAsia="Calibri" w:hAnsi="Bahnschrift Light"/>
          <w:sz w:val="18"/>
          <w:szCs w:val="18"/>
          <w:lang w:eastAsia="en-US"/>
        </w:rPr>
        <w:t xml:space="preserve">, o których mowa w ust. 12 i ust. 13 niniejszego paragrafu będą przekazywane Wykonawcy mailem na adres </w:t>
      </w:r>
      <w:r w:rsidR="008D112F" w:rsidRPr="009B3F3D">
        <w:rPr>
          <w:rFonts w:ascii="Bahnschrift Light" w:eastAsia="Calibri" w:hAnsi="Bahnschrift Light"/>
          <w:sz w:val="18"/>
          <w:szCs w:val="18"/>
          <w:lang w:eastAsia="en-US"/>
        </w:rPr>
        <w:t>____________________@____________________</w:t>
      </w:r>
      <w:r w:rsidRPr="009B3F3D">
        <w:rPr>
          <w:rFonts w:ascii="Bahnschrift Light" w:eastAsia="Calibri" w:hAnsi="Bahnschrift Light"/>
          <w:sz w:val="18"/>
          <w:szCs w:val="18"/>
          <w:lang w:eastAsia="en-US"/>
        </w:rPr>
        <w:t xml:space="preserve"> . Za </w:t>
      </w:r>
      <w:r w:rsidR="008D112F" w:rsidRPr="009B3F3D">
        <w:rPr>
          <w:rFonts w:ascii="Bahnschrift Light" w:eastAsia="Calibri" w:hAnsi="Bahnschrift Light"/>
          <w:sz w:val="18"/>
          <w:szCs w:val="18"/>
          <w:lang w:eastAsia="en-US"/>
        </w:rPr>
        <w:t>chwilę</w:t>
      </w:r>
      <w:r w:rsidRPr="009B3F3D">
        <w:rPr>
          <w:rFonts w:ascii="Bahnschrift Light" w:eastAsia="Calibri" w:hAnsi="Bahnschrift Light"/>
          <w:sz w:val="18"/>
          <w:szCs w:val="18"/>
          <w:lang w:eastAsia="en-US"/>
        </w:rPr>
        <w:t xml:space="preserve"> otrzymania </w:t>
      </w:r>
      <w:r w:rsidR="008D112F" w:rsidRPr="009B3F3D">
        <w:rPr>
          <w:rFonts w:ascii="Bahnschrift Light" w:eastAsia="Calibri" w:hAnsi="Bahnschrift Light"/>
          <w:sz w:val="18"/>
          <w:szCs w:val="18"/>
          <w:lang w:eastAsia="en-US"/>
        </w:rPr>
        <w:t>żądania wykonania przeglądu  gwarancyjnego  na  żądanie,</w:t>
      </w:r>
      <w:r w:rsidRPr="009B3F3D">
        <w:rPr>
          <w:rFonts w:ascii="Bahnschrift Light" w:eastAsia="Calibri" w:hAnsi="Bahnschrift Light"/>
          <w:sz w:val="18"/>
          <w:szCs w:val="18"/>
          <w:lang w:eastAsia="en-US"/>
        </w:rPr>
        <w:t xml:space="preserve"> przez Wykonawcę przyjmuje się datę i godzinę </w:t>
      </w:r>
      <w:r w:rsidR="008D112F" w:rsidRPr="009B3F3D">
        <w:rPr>
          <w:rFonts w:ascii="Bahnschrift Light" w:eastAsia="Calibri" w:hAnsi="Bahnschrift Light"/>
          <w:sz w:val="18"/>
          <w:szCs w:val="18"/>
          <w:lang w:eastAsia="en-US"/>
        </w:rPr>
        <w:t xml:space="preserve">nadania(wysłania) </w:t>
      </w:r>
      <w:r w:rsidRPr="009B3F3D">
        <w:rPr>
          <w:rFonts w:ascii="Bahnschrift Light" w:eastAsia="Calibri" w:hAnsi="Bahnschrift Light"/>
          <w:sz w:val="18"/>
          <w:szCs w:val="18"/>
          <w:lang w:eastAsia="en-US"/>
        </w:rPr>
        <w:t xml:space="preserve"> wiadomości e-mail przez Zamawiającego do Wykonawcy.  </w:t>
      </w:r>
      <w:r w:rsidR="008D112F" w:rsidRPr="009B3F3D">
        <w:rPr>
          <w:rFonts w:ascii="Bahnschrift Light" w:eastAsia="Calibri" w:hAnsi="Bahnschrift Light"/>
          <w:sz w:val="18"/>
          <w:szCs w:val="18"/>
          <w:lang w:eastAsia="en-US"/>
        </w:rPr>
        <w:t xml:space="preserve"> </w:t>
      </w:r>
    </w:p>
    <w:p w14:paraId="0A575C6C" w14:textId="5BF008C3" w:rsidR="00EA6C0D" w:rsidRPr="009B3F3D" w:rsidRDefault="00041E65"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15. </w:t>
      </w:r>
      <w:r w:rsidR="0067189F" w:rsidRPr="009B3F3D">
        <w:rPr>
          <w:rFonts w:ascii="Bahnschrift Light" w:hAnsi="Bahnschrift Light"/>
          <w:sz w:val="18"/>
          <w:szCs w:val="18"/>
          <w:lang w:eastAsia="en-US"/>
        </w:rPr>
        <w:t>Niewykonanie przegląd</w:t>
      </w:r>
      <w:r w:rsidR="00EA6C0D" w:rsidRPr="009B3F3D">
        <w:rPr>
          <w:rFonts w:ascii="Bahnschrift Light" w:eastAsia="Calibri" w:hAnsi="Bahnschrift Light"/>
          <w:sz w:val="18"/>
          <w:szCs w:val="18"/>
        </w:rPr>
        <w:t>u</w:t>
      </w:r>
      <w:r w:rsidR="0067189F" w:rsidRPr="009B3F3D">
        <w:rPr>
          <w:rFonts w:ascii="Bahnschrift Light" w:hAnsi="Bahnschrift Light"/>
          <w:sz w:val="18"/>
          <w:szCs w:val="18"/>
          <w:lang w:eastAsia="en-US"/>
        </w:rPr>
        <w:t xml:space="preserve">  gwarancyjn</w:t>
      </w:r>
      <w:r w:rsidR="00EA6C0D" w:rsidRPr="009B3F3D">
        <w:rPr>
          <w:rFonts w:ascii="Bahnschrift Light" w:eastAsia="Calibri" w:hAnsi="Bahnschrift Light"/>
          <w:sz w:val="18"/>
          <w:szCs w:val="18"/>
        </w:rPr>
        <w:t xml:space="preserve">ego w terminie określonym w ust. 14 </w:t>
      </w:r>
      <w:r w:rsidR="0067189F" w:rsidRPr="009B3F3D">
        <w:rPr>
          <w:rFonts w:ascii="Bahnschrift Light" w:hAnsi="Bahnschrift Light"/>
          <w:sz w:val="18"/>
          <w:szCs w:val="18"/>
          <w:lang w:eastAsia="en-US"/>
        </w:rPr>
        <w:t xml:space="preserve"> spowoduje  </w:t>
      </w:r>
      <w:r w:rsidR="00EA6C0D" w:rsidRPr="009B3F3D">
        <w:rPr>
          <w:rFonts w:ascii="Bahnschrift Light" w:eastAsia="Calibri" w:hAnsi="Bahnschrift Light"/>
          <w:sz w:val="18"/>
          <w:szCs w:val="18"/>
        </w:rPr>
        <w:t xml:space="preserve">każdorazowo </w:t>
      </w:r>
      <w:r w:rsidR="0067189F" w:rsidRPr="009B3F3D">
        <w:rPr>
          <w:rFonts w:ascii="Bahnschrift Light" w:hAnsi="Bahnschrift Light"/>
          <w:sz w:val="18"/>
          <w:szCs w:val="18"/>
          <w:lang w:eastAsia="en-US"/>
        </w:rPr>
        <w:t xml:space="preserve">naliczanie  wykonawcy  kar  umownych  za opóźnienie  w  wysokości  </w:t>
      </w:r>
      <w:r w:rsidR="00EA6C0D" w:rsidRPr="009B3F3D">
        <w:rPr>
          <w:rFonts w:ascii="Bahnschrift Light" w:eastAsia="Calibri" w:hAnsi="Bahnschrift Light"/>
          <w:sz w:val="18"/>
          <w:szCs w:val="18"/>
        </w:rPr>
        <w:t>określonej niniejszą Umową</w:t>
      </w:r>
      <w:r w:rsidR="0067189F" w:rsidRPr="009B3F3D">
        <w:rPr>
          <w:rFonts w:ascii="Bahnschrift Light" w:hAnsi="Bahnschrift Light"/>
          <w:sz w:val="18"/>
          <w:szCs w:val="18"/>
          <w:lang w:eastAsia="en-US"/>
        </w:rPr>
        <w:t xml:space="preserve">  za  każdy  dzień  opóźnienia  wykonania przegląd</w:t>
      </w:r>
      <w:r w:rsidR="00EA6C0D" w:rsidRPr="009B3F3D">
        <w:rPr>
          <w:rFonts w:ascii="Bahnschrift Light" w:eastAsia="Calibri" w:hAnsi="Bahnschrift Light"/>
          <w:sz w:val="18"/>
          <w:szCs w:val="18"/>
        </w:rPr>
        <w:t>u</w:t>
      </w:r>
      <w:r w:rsidR="0067189F" w:rsidRPr="009B3F3D">
        <w:rPr>
          <w:rFonts w:ascii="Bahnschrift Light" w:hAnsi="Bahnschrift Light"/>
          <w:sz w:val="18"/>
          <w:szCs w:val="18"/>
          <w:lang w:eastAsia="en-US"/>
        </w:rPr>
        <w:t xml:space="preserve">  gwarancyjn</w:t>
      </w:r>
      <w:r w:rsidR="00EA6C0D" w:rsidRPr="009B3F3D">
        <w:rPr>
          <w:rFonts w:ascii="Bahnschrift Light" w:eastAsia="Calibri" w:hAnsi="Bahnschrift Light"/>
          <w:sz w:val="18"/>
          <w:szCs w:val="18"/>
        </w:rPr>
        <w:t>ego na</w:t>
      </w:r>
      <w:r w:rsidR="00690C47" w:rsidRPr="009B3F3D">
        <w:rPr>
          <w:rFonts w:ascii="Bahnschrift Light" w:eastAsia="Calibri" w:hAnsi="Bahnschrift Light"/>
          <w:sz w:val="18"/>
          <w:szCs w:val="18"/>
        </w:rPr>
        <w:t xml:space="preserve"> żądanie</w:t>
      </w:r>
      <w:r w:rsidR="0067189F" w:rsidRPr="009B3F3D">
        <w:rPr>
          <w:rFonts w:ascii="Bahnschrift Light" w:hAnsi="Bahnschrift Light"/>
          <w:sz w:val="18"/>
          <w:szCs w:val="18"/>
          <w:lang w:eastAsia="en-US"/>
        </w:rPr>
        <w:t>,  o których mowa w ust. 1</w:t>
      </w:r>
      <w:r w:rsidR="00690C47" w:rsidRPr="009B3F3D">
        <w:rPr>
          <w:rFonts w:ascii="Bahnschrift Light" w:eastAsia="Calibri" w:hAnsi="Bahnschrift Light"/>
          <w:sz w:val="18"/>
          <w:szCs w:val="18"/>
        </w:rPr>
        <w:t>3</w:t>
      </w:r>
      <w:r w:rsidR="0067189F" w:rsidRPr="009B3F3D">
        <w:rPr>
          <w:rFonts w:ascii="Bahnschrift Light" w:hAnsi="Bahnschrift Light"/>
          <w:sz w:val="18"/>
          <w:szCs w:val="18"/>
          <w:lang w:eastAsia="en-US"/>
        </w:rPr>
        <w:t xml:space="preserve"> dla jednej lokalizacji w stosunku od terminu wskazanego w ust. </w:t>
      </w:r>
      <w:r w:rsidR="00690C47" w:rsidRPr="009B3F3D">
        <w:rPr>
          <w:rFonts w:ascii="Bahnschrift Light" w:eastAsia="Calibri" w:hAnsi="Bahnschrift Light"/>
          <w:sz w:val="18"/>
          <w:szCs w:val="18"/>
        </w:rPr>
        <w:t>14</w:t>
      </w:r>
      <w:r w:rsidR="0067189F" w:rsidRPr="009B3F3D">
        <w:rPr>
          <w:rFonts w:ascii="Bahnschrift Light" w:hAnsi="Bahnschrift Light"/>
          <w:sz w:val="18"/>
          <w:szCs w:val="18"/>
          <w:lang w:eastAsia="en-US"/>
        </w:rPr>
        <w:t>.</w:t>
      </w:r>
      <w:r w:rsidR="0067189F" w:rsidRPr="009B3F3D">
        <w:rPr>
          <w:rFonts w:ascii="Bahnschrift Light" w:eastAsia="Calibri" w:hAnsi="Bahnschrift Light"/>
          <w:sz w:val="18"/>
          <w:szCs w:val="18"/>
          <w:lang w:eastAsia="en-US"/>
        </w:rPr>
        <w:t xml:space="preserve">  </w:t>
      </w:r>
    </w:p>
    <w:p w14:paraId="509468F0" w14:textId="68383117" w:rsidR="0067189F"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16. Po  wykonaniu  czynności  sprawdzających</w:t>
      </w:r>
      <w:r w:rsidR="00690C47" w:rsidRPr="009B3F3D">
        <w:rPr>
          <w:rFonts w:ascii="Bahnschrift Light" w:eastAsia="Calibri" w:hAnsi="Bahnschrift Light"/>
          <w:sz w:val="18"/>
          <w:szCs w:val="18"/>
          <w:lang w:eastAsia="en-US"/>
        </w:rPr>
        <w:t xml:space="preserve"> w ramach przeglądu gwarancyjnego na </w:t>
      </w:r>
      <w:r w:rsidR="00FC638C" w:rsidRPr="009B3F3D">
        <w:rPr>
          <w:rFonts w:ascii="Bahnschrift Light" w:eastAsia="Calibri" w:hAnsi="Bahnschrift Light"/>
          <w:sz w:val="18"/>
          <w:szCs w:val="18"/>
          <w:lang w:eastAsia="en-US"/>
        </w:rPr>
        <w:t>żądanie</w:t>
      </w:r>
      <w:r w:rsidR="00690C47" w:rsidRPr="009B3F3D">
        <w:rPr>
          <w:rFonts w:ascii="Bahnschrift Light" w:eastAsia="Calibri" w:hAnsi="Bahnschrift Light"/>
          <w:sz w:val="18"/>
          <w:szCs w:val="18"/>
          <w:lang w:eastAsia="en-US"/>
        </w:rPr>
        <w:t>,</w:t>
      </w:r>
      <w:r w:rsidRPr="009B3F3D">
        <w:rPr>
          <w:rFonts w:ascii="Bahnschrift Light" w:eastAsia="Calibri" w:hAnsi="Bahnschrift Light"/>
          <w:sz w:val="18"/>
          <w:szCs w:val="18"/>
          <w:lang w:eastAsia="en-US"/>
        </w:rPr>
        <w:t xml:space="preserve"> Wykonawca zobowiązuje się przedstawić Zamawiającemu pisemne  zestawienie  ewentualnych stwierdzonych  wad  lub  usterek  oraz  uzgodnić  z  Zamawiającym  sposób  ich  usunięcia. Jeżeli  usterki  lub  wady  są  objęte  rękojmią  lub  gwarancją  Wykonawca  usuwa  je  niezwłocznie  bez dodatkowego wezwania i dodatkowych  opłat.  Jeżeli  usterki  lub  wady  nie  są  objęte  rękojmią  lub  gwarancją  Wykonawca przedstawi bezzwłocznie Zmawiającemu pisemną kalkulację kosztów ich usunięcia. </w:t>
      </w:r>
    </w:p>
    <w:p w14:paraId="688A92E1" w14:textId="53575458" w:rsidR="0067189F"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17. Stwierdzone podczas przeglądu gwarancyjnego na żądanie wady i usterki objęte rękojmią lub gwarancją Wykonawca  powinien  na  własny  koszt  usunąć</w:t>
      </w:r>
      <w:r w:rsidR="00FC638C" w:rsidRPr="009B3F3D">
        <w:rPr>
          <w:rFonts w:ascii="Bahnschrift Light" w:eastAsia="Calibri" w:hAnsi="Bahnschrift Light"/>
          <w:sz w:val="18"/>
          <w:szCs w:val="18"/>
          <w:lang w:eastAsia="en-US"/>
        </w:rPr>
        <w:t xml:space="preserve"> </w:t>
      </w:r>
      <w:r w:rsidRPr="009B3F3D">
        <w:rPr>
          <w:rFonts w:ascii="Bahnschrift Light" w:eastAsia="Calibri" w:hAnsi="Bahnschrift Light"/>
          <w:sz w:val="18"/>
          <w:szCs w:val="18"/>
          <w:lang w:eastAsia="en-US"/>
        </w:rPr>
        <w:t>– niezwłocznie, a jeżeli usunięcie niezwłoczne nie jest możliwe, nie później, niż w ciągu 7 dni od daty podpisania protokołu z wykonanego przeglądu gwarancyjnego</w:t>
      </w:r>
      <w:r w:rsidR="00FC638C" w:rsidRPr="009B3F3D">
        <w:rPr>
          <w:rFonts w:ascii="Bahnschrift Light" w:eastAsia="Calibri" w:hAnsi="Bahnschrift Light"/>
          <w:sz w:val="18"/>
          <w:szCs w:val="18"/>
          <w:lang w:eastAsia="en-US"/>
        </w:rPr>
        <w:t xml:space="preserve"> na żądanie</w:t>
      </w:r>
      <w:r w:rsidRPr="009B3F3D">
        <w:rPr>
          <w:rFonts w:ascii="Bahnschrift Light" w:eastAsia="Calibri" w:hAnsi="Bahnschrift Light"/>
          <w:sz w:val="18"/>
          <w:szCs w:val="18"/>
          <w:lang w:eastAsia="en-US"/>
        </w:rPr>
        <w:t>, chyba, że wykaże, że usunięcie wad w tym terminie jest niemożliwe</w:t>
      </w:r>
      <w:r w:rsidR="00FC638C" w:rsidRPr="009B3F3D">
        <w:rPr>
          <w:rFonts w:ascii="Bahnschrift Light" w:eastAsia="Calibri" w:hAnsi="Bahnschrift Light"/>
          <w:sz w:val="18"/>
          <w:szCs w:val="18"/>
          <w:lang w:eastAsia="en-US"/>
        </w:rPr>
        <w:t xml:space="preserve"> i wskaże Zamawiającemu inny termin usunięcia tych wad lub usterek, nie dłuższy jednak niż 21 dni.</w:t>
      </w:r>
      <w:r w:rsidRPr="009B3F3D">
        <w:rPr>
          <w:rFonts w:ascii="Bahnschrift Light" w:eastAsia="Calibri" w:hAnsi="Bahnschrift Light"/>
          <w:sz w:val="18"/>
          <w:szCs w:val="18"/>
          <w:lang w:eastAsia="en-US"/>
        </w:rPr>
        <w:t xml:space="preserve"> </w:t>
      </w:r>
    </w:p>
    <w:p w14:paraId="2731BDD2" w14:textId="3587178E" w:rsidR="0067189F"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lastRenderedPageBreak/>
        <w:t>18. Jeżeli Wykonawca nie usunie wad w terminie określonym w ust. 17 niniejszego paragrafu, Zamawiający może zlecić usunięcie ich  stronie  trzeciej  na  koszt  i  ryzyko  Wykonawcy.  W  tym  przypadku  koszty  usuwania  wad  będą pokrywane w pierwszej kolejności z kwoty zatrzymanej tytułem zabezpieczenia należytego wykonania Umowy</w:t>
      </w:r>
      <w:r w:rsidR="00413FF7" w:rsidRPr="009B3F3D">
        <w:rPr>
          <w:rFonts w:ascii="Bahnschrift Light" w:eastAsia="Calibri" w:hAnsi="Bahnschrift Light"/>
          <w:sz w:val="18"/>
          <w:szCs w:val="18"/>
          <w:lang w:eastAsia="en-US"/>
        </w:rPr>
        <w:t>, a takie działalnie Zamawiającego pozostanie bez wpływu na obowiązywanie gwarancji i rękojmi wynikających z niniejszej Umowy</w:t>
      </w:r>
      <w:r w:rsidRPr="009B3F3D">
        <w:rPr>
          <w:rFonts w:ascii="Bahnschrift Light" w:eastAsia="Calibri" w:hAnsi="Bahnschrift Light"/>
          <w:sz w:val="18"/>
          <w:szCs w:val="18"/>
          <w:lang w:eastAsia="en-US"/>
        </w:rPr>
        <w:t xml:space="preserve">.   </w:t>
      </w:r>
    </w:p>
    <w:p w14:paraId="3A4BF356" w14:textId="77777777" w:rsidR="0067189F"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19. Zamawiający  obciąży  Wykonawcę  kosztami  wykonania  zastępczego,  o  którym  mowa  w  ust.  18 niniejszego paragrafu. Wykonawca jest zobowiązany zwrócić Zamawiającemu kwotę wykonania zastępczego w ciągu 14 dni od dnia otrzymania wezwania do zapłaty pod rygorem naliczenia odsetek ustawowych.   </w:t>
      </w:r>
    </w:p>
    <w:p w14:paraId="0EC3001D" w14:textId="77777777" w:rsidR="0067189F"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 xml:space="preserve">20. Niezależnie od zasad zgłaszania potrzeby czynności gwarancyjnych wskazanych w ust. 12-14,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14 lub telefonicznie z podaniem przyczyn, o których mowa w niniejszym ustępie.  </w:t>
      </w:r>
    </w:p>
    <w:p w14:paraId="69E81227" w14:textId="77777777" w:rsidR="0067189F" w:rsidRPr="009B3F3D" w:rsidRDefault="0067189F" w:rsidP="00041E65">
      <w:pPr>
        <w:suppressAutoHyphens w:val="0"/>
        <w:spacing w:line="259" w:lineRule="auto"/>
        <w:ind w:left="284" w:hanging="284"/>
        <w:jc w:val="both"/>
        <w:rPr>
          <w:rFonts w:ascii="Bahnschrift Light" w:eastAsia="Calibri" w:hAnsi="Bahnschrift Light"/>
          <w:sz w:val="18"/>
          <w:szCs w:val="18"/>
          <w:lang w:eastAsia="en-US"/>
        </w:rPr>
      </w:pPr>
      <w:r w:rsidRPr="009B3F3D">
        <w:rPr>
          <w:rFonts w:ascii="Bahnschrift Light" w:eastAsia="Calibri" w:hAnsi="Bahnschrift Light"/>
          <w:sz w:val="18"/>
          <w:szCs w:val="18"/>
          <w:lang w:eastAsia="en-US"/>
        </w:rPr>
        <w:t>21. Obowiązki Wykonawcy i uprawnienia Zamawiającego wynikającego z niniejszego paragrafu obowiązują przez okres gwarancji.</w:t>
      </w:r>
    </w:p>
    <w:p w14:paraId="1D4D4681" w14:textId="2B049486" w:rsidR="000B616B" w:rsidRPr="009B3F3D" w:rsidRDefault="000B616B"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§24</w:t>
      </w:r>
    </w:p>
    <w:p w14:paraId="37A6CFDC" w14:textId="53EA5111" w:rsidR="00F36B92" w:rsidRPr="009B3F3D" w:rsidRDefault="00F36B92">
      <w:pPr>
        <w:numPr>
          <w:ilvl w:val="0"/>
          <w:numId w:val="3"/>
        </w:numPr>
        <w:tabs>
          <w:tab w:val="clear" w:pos="720"/>
          <w:tab w:val="num" w:pos="284"/>
          <w:tab w:val="left" w:pos="900"/>
          <w:tab w:val="left" w:pos="144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Zamawiający stosownie do art. </w:t>
      </w:r>
      <w:r w:rsidR="009F51D9" w:rsidRPr="009B3F3D">
        <w:rPr>
          <w:rFonts w:ascii="Bahnschrift Light" w:hAnsi="Bahnschrift Light" w:cstheme="majorHAnsi"/>
          <w:sz w:val="18"/>
          <w:szCs w:val="18"/>
        </w:rPr>
        <w:t xml:space="preserve">95 </w:t>
      </w:r>
      <w:r w:rsidRPr="009B3F3D">
        <w:rPr>
          <w:rFonts w:ascii="Bahnschrift Light" w:hAnsi="Bahnschrift Light" w:cstheme="majorHAnsi"/>
          <w:sz w:val="18"/>
          <w:szCs w:val="18"/>
        </w:rPr>
        <w:t xml:space="preserve">Ustawy </w:t>
      </w:r>
      <w:r w:rsidR="009F51D9" w:rsidRPr="009B3F3D">
        <w:rPr>
          <w:rFonts w:ascii="Bahnschrift Light" w:hAnsi="Bahnschrift Light" w:cstheme="majorHAnsi"/>
          <w:sz w:val="18"/>
          <w:szCs w:val="18"/>
        </w:rPr>
        <w:t>PZP</w:t>
      </w:r>
      <w:r w:rsidRPr="009B3F3D">
        <w:rPr>
          <w:rFonts w:ascii="Bahnschrift Light" w:hAnsi="Bahnschrift Light" w:cstheme="majorHAnsi"/>
          <w:sz w:val="18"/>
          <w:szCs w:val="18"/>
        </w:rPr>
        <w:t xml:space="preserve">,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w:t>
      </w:r>
      <w:proofErr w:type="spellStart"/>
      <w:r w:rsidRPr="009B3F3D">
        <w:rPr>
          <w:rFonts w:ascii="Bahnschrift Light" w:hAnsi="Bahnschrift Light" w:cstheme="majorHAnsi"/>
          <w:sz w:val="18"/>
          <w:szCs w:val="18"/>
        </w:rPr>
        <w:t>t.j</w:t>
      </w:r>
      <w:proofErr w:type="spellEnd"/>
      <w:r w:rsidRPr="009B3F3D">
        <w:rPr>
          <w:rFonts w:ascii="Bahnschrift Light" w:hAnsi="Bahnschrift Light" w:cstheme="majorHAnsi"/>
          <w:sz w:val="18"/>
          <w:szCs w:val="18"/>
        </w:rPr>
        <w:t>.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1580F8C6" w14:textId="77777777" w:rsidR="00F36B92" w:rsidRPr="009B3F3D" w:rsidRDefault="00F36B92" w:rsidP="00D45098">
      <w:pPr>
        <w:tabs>
          <w:tab w:val="num" w:pos="284"/>
          <w:tab w:val="left" w:pos="900"/>
          <w:tab w:val="left" w:pos="144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FD49335" w14:textId="77777777" w:rsidR="00F36B92" w:rsidRPr="009B3F3D" w:rsidRDefault="00F36B92" w:rsidP="00D45098">
      <w:pPr>
        <w:tabs>
          <w:tab w:val="num" w:pos="284"/>
          <w:tab w:val="left" w:pos="900"/>
          <w:tab w:val="left" w:pos="144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9201279" w14:textId="77777777" w:rsidR="00F36B92" w:rsidRPr="009B3F3D" w:rsidRDefault="00F36B92" w:rsidP="00D45098">
      <w:pPr>
        <w:tabs>
          <w:tab w:val="num" w:pos="284"/>
          <w:tab w:val="left" w:pos="900"/>
          <w:tab w:val="left" w:pos="144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a) żądania oświadczeń i dokumentów w zakresie potwierdzenia spełniania ww. wymogów i dokonywania ich oceny,</w:t>
      </w:r>
    </w:p>
    <w:p w14:paraId="0E718AF8" w14:textId="77777777" w:rsidR="00F36B92" w:rsidRPr="009B3F3D" w:rsidRDefault="00F36B92" w:rsidP="00D45098">
      <w:pPr>
        <w:tabs>
          <w:tab w:val="num" w:pos="284"/>
          <w:tab w:val="left" w:pos="900"/>
          <w:tab w:val="left" w:pos="144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b) żądania wyjaśnień w przypadku wątpliwości w zakresie potwierdzania spełniania ww. wymogów,</w:t>
      </w:r>
    </w:p>
    <w:p w14:paraId="34ED0BDC" w14:textId="77777777" w:rsidR="00F36B92" w:rsidRPr="009B3F3D" w:rsidRDefault="00F36B92" w:rsidP="00D45098">
      <w:pPr>
        <w:tabs>
          <w:tab w:val="num" w:pos="284"/>
          <w:tab w:val="left" w:pos="900"/>
          <w:tab w:val="left" w:pos="144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c) przeprowadzania kontroli na miejscu wykonywania świadczenia.</w:t>
      </w:r>
    </w:p>
    <w:p w14:paraId="04ECC081" w14:textId="77777777" w:rsidR="00F36B92" w:rsidRPr="009B3F3D" w:rsidRDefault="00F36B92" w:rsidP="00D45098">
      <w:pPr>
        <w:tabs>
          <w:tab w:val="num" w:pos="284"/>
          <w:tab w:val="left" w:pos="900"/>
          <w:tab w:val="left" w:pos="144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EB661A" w14:textId="77777777" w:rsidR="00275BAD" w:rsidRPr="009B3F3D" w:rsidRDefault="00F36B92" w:rsidP="00D45098">
      <w:pPr>
        <w:tabs>
          <w:tab w:val="num" w:pos="284"/>
        </w:tabs>
        <w:ind w:left="284" w:hanging="284"/>
        <w:contextualSpacing/>
        <w:jc w:val="both"/>
        <w:rPr>
          <w:rFonts w:ascii="Bahnschrift Light" w:hAnsi="Bahnschrift Light" w:cstheme="majorHAnsi"/>
          <w:sz w:val="18"/>
          <w:szCs w:val="18"/>
        </w:rPr>
      </w:pPr>
      <w:r w:rsidRPr="009B3F3D">
        <w:rPr>
          <w:rFonts w:ascii="Bahnschrift Light" w:hAnsi="Bahnschrift Light" w:cstheme="majorHAnsi"/>
          <w:sz w:val="18"/>
          <w:szCs w:val="18"/>
        </w:rPr>
        <w:t xml:space="preserve">a) oświadczenie </w:t>
      </w:r>
      <w:r w:rsidR="00741315" w:rsidRPr="009B3F3D">
        <w:rPr>
          <w:rFonts w:ascii="Bahnschrift Light" w:hAnsi="Bahnschrift Light" w:cstheme="majorHAnsi"/>
          <w:sz w:val="18"/>
          <w:szCs w:val="18"/>
        </w:rPr>
        <w:t>W</w:t>
      </w:r>
      <w:r w:rsidRPr="009B3F3D">
        <w:rPr>
          <w:rFonts w:ascii="Bahnschrift Light" w:hAnsi="Bahnschrift Light" w:cstheme="majorHAnsi"/>
          <w:sz w:val="18"/>
          <w:szCs w:val="18"/>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B1AAB5" w14:textId="37A24C7E" w:rsidR="00F36B92" w:rsidRPr="009B3F3D" w:rsidRDefault="00275BAD" w:rsidP="00D45098">
      <w:pPr>
        <w:tabs>
          <w:tab w:val="num" w:pos="0"/>
        </w:tabs>
        <w:contextualSpacing/>
        <w:jc w:val="both"/>
        <w:rPr>
          <w:rFonts w:ascii="Bahnschrift Light" w:hAnsi="Bahnschrift Light" w:cstheme="majorHAnsi"/>
          <w:sz w:val="18"/>
          <w:szCs w:val="18"/>
        </w:rPr>
      </w:pPr>
      <w:r w:rsidRPr="009B3F3D">
        <w:rPr>
          <w:rFonts w:ascii="Bahnschrift Light" w:hAnsi="Bahnschrift Light" w:cstheme="majorHAnsi"/>
          <w:sz w:val="18"/>
          <w:szCs w:val="18"/>
        </w:rPr>
        <w:t xml:space="preserve">5. </w:t>
      </w:r>
      <w:r w:rsidR="00F36B92" w:rsidRPr="009B3F3D">
        <w:rPr>
          <w:rFonts w:ascii="Bahnschrift Light" w:eastAsia="MS Mincho;ＭＳ 明朝" w:hAnsi="Bahnschrift Light" w:cstheme="majorHAnsi"/>
          <w:sz w:val="18"/>
          <w:szCs w:val="18"/>
        </w:rPr>
        <w:t>W przypadku uzasadnionych wątpliwości</w:t>
      </w:r>
      <w:r w:rsidR="00741315" w:rsidRPr="009B3F3D">
        <w:rPr>
          <w:rFonts w:ascii="Bahnschrift Light" w:eastAsia="MS Mincho;ＭＳ 明朝" w:hAnsi="Bahnschrift Light" w:cstheme="majorHAnsi"/>
          <w:sz w:val="18"/>
          <w:szCs w:val="18"/>
        </w:rPr>
        <w:t>,</w:t>
      </w:r>
      <w:r w:rsidR="00F36B92" w:rsidRPr="009B3F3D">
        <w:rPr>
          <w:rFonts w:ascii="Bahnschrift Light" w:eastAsia="MS Mincho;ＭＳ 明朝" w:hAnsi="Bahnschrift Light" w:cstheme="majorHAnsi"/>
          <w:sz w:val="18"/>
          <w:szCs w:val="18"/>
        </w:rPr>
        <w:t xml:space="preserve">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EEAB68" w14:textId="13C8902A" w:rsidR="00F36B92" w:rsidRPr="009B3F3D" w:rsidRDefault="00F36B92">
      <w:pPr>
        <w:numPr>
          <w:ilvl w:val="0"/>
          <w:numId w:val="15"/>
        </w:numPr>
        <w:ind w:left="284"/>
        <w:contextualSpacing/>
        <w:jc w:val="both"/>
        <w:rPr>
          <w:rFonts w:ascii="Bahnschrift Light" w:eastAsia="Calibri" w:hAnsi="Bahnschrift Light" w:cstheme="majorHAnsi"/>
          <w:sz w:val="18"/>
          <w:szCs w:val="18"/>
        </w:rPr>
      </w:pPr>
      <w:r w:rsidRPr="009B3F3D">
        <w:rPr>
          <w:rFonts w:ascii="Bahnschrift Light" w:eastAsia="MS Mincho;ＭＳ 明朝" w:hAnsi="Bahnschrift Light" w:cstheme="majorHAnsi"/>
          <w:sz w:val="18"/>
          <w:szCs w:val="18"/>
        </w:rPr>
        <w:t xml:space="preserve">poświadczoną za zgodność z oryginałem odpowiednio przez </w:t>
      </w:r>
      <w:r w:rsidR="00741315" w:rsidRPr="009B3F3D">
        <w:rPr>
          <w:rFonts w:ascii="Bahnschrift Light" w:eastAsia="MS Mincho;ＭＳ 明朝" w:hAnsi="Bahnschrift Light" w:cstheme="majorHAnsi"/>
          <w:sz w:val="18"/>
          <w:szCs w:val="18"/>
        </w:rPr>
        <w:t>W</w:t>
      </w:r>
      <w:r w:rsidRPr="009B3F3D">
        <w:rPr>
          <w:rFonts w:ascii="Bahnschrift Light" w:eastAsia="MS Mincho;ＭＳ 明朝" w:hAnsi="Bahnschrift Light" w:cstheme="majorHAnsi"/>
          <w:sz w:val="18"/>
          <w:szCs w:val="18"/>
        </w:rPr>
        <w:t xml:space="preserve">ykonawcę lub podwykonawcę kopię umowy/umów o pracę osób wykonujących w trakcie realizacji zamówienia czynności, których dotyczy ww. oświadczenie </w:t>
      </w:r>
      <w:r w:rsidR="00741315" w:rsidRPr="009B3F3D">
        <w:rPr>
          <w:rFonts w:ascii="Bahnschrift Light" w:eastAsia="MS Mincho;ＭＳ 明朝" w:hAnsi="Bahnschrift Light" w:cstheme="majorHAnsi"/>
          <w:sz w:val="18"/>
          <w:szCs w:val="18"/>
        </w:rPr>
        <w:t>W</w:t>
      </w:r>
      <w:r w:rsidRPr="009B3F3D">
        <w:rPr>
          <w:rFonts w:ascii="Bahnschrift Light" w:eastAsia="MS Mincho;ＭＳ 明朝" w:hAnsi="Bahnschrift Light" w:cstheme="majorHAnsi"/>
          <w:sz w:val="18"/>
          <w:szCs w:val="18"/>
        </w:rPr>
        <w:t xml:space="preserve">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w:t>
      </w:r>
      <w:r w:rsidRPr="009B3F3D">
        <w:rPr>
          <w:rFonts w:ascii="Bahnschrift Light" w:hAnsi="Bahnschrift Light" w:cstheme="majorHAnsi"/>
          <w:sz w:val="18"/>
          <w:szCs w:val="18"/>
        </w:rPr>
        <w:t xml:space="preserve">z dnia 10 maja 2018 roku o ochronie danych osobowych </w:t>
      </w:r>
      <w:r w:rsidRPr="009B3F3D">
        <w:rPr>
          <w:rFonts w:ascii="Bahnschrift Light" w:hAnsi="Bahnschrift Light" w:cstheme="majorHAnsi"/>
          <w:bCs/>
          <w:sz w:val="18"/>
          <w:szCs w:val="18"/>
        </w:rPr>
        <w:t>(</w:t>
      </w:r>
      <w:r w:rsidRPr="009B3F3D">
        <w:rPr>
          <w:rFonts w:ascii="Bahnschrift Light" w:hAnsi="Bahnschrift Light" w:cstheme="majorHAnsi"/>
          <w:sz w:val="18"/>
          <w:szCs w:val="18"/>
        </w:rPr>
        <w:t xml:space="preserve">Dz.U.2019.1781 </w:t>
      </w:r>
      <w:proofErr w:type="spellStart"/>
      <w:r w:rsidRPr="009B3F3D">
        <w:rPr>
          <w:rFonts w:ascii="Bahnschrift Light" w:hAnsi="Bahnschrift Light" w:cstheme="majorHAnsi"/>
          <w:sz w:val="18"/>
          <w:szCs w:val="18"/>
        </w:rPr>
        <w:t>t.j</w:t>
      </w:r>
      <w:proofErr w:type="spellEnd"/>
      <w:r w:rsidRPr="009B3F3D">
        <w:rPr>
          <w:rFonts w:ascii="Bahnschrift Light" w:hAnsi="Bahnschrift Light" w:cstheme="majorHAnsi"/>
          <w:sz w:val="18"/>
          <w:szCs w:val="18"/>
        </w:rPr>
        <w:t>. z dnia 2019.09.19 </w:t>
      </w:r>
      <w:r w:rsidRPr="009B3F3D">
        <w:rPr>
          <w:rFonts w:ascii="Bahnschrift Light" w:hAnsi="Bahnschrift Light" w:cstheme="majorHAnsi"/>
          <w:bCs/>
          <w:sz w:val="18"/>
          <w:szCs w:val="18"/>
        </w:rPr>
        <w:t>ze zm.)</w:t>
      </w:r>
      <w:r w:rsidRPr="009B3F3D">
        <w:rPr>
          <w:rFonts w:ascii="Bahnschrift Light" w:eastAsia="MS Mincho;ＭＳ 明朝" w:hAnsi="Bahnschrift Light" w:cstheme="majorHAnsi"/>
          <w:sz w:val="18"/>
          <w:szCs w:val="18"/>
        </w:rPr>
        <w:t xml:space="preserve"> (tj. w szczególności bez adresów, nr PESEL pracowników). Informacje takie jak: imię i nazwisko, data zawarcia umowy, rodzaj umowy o pracę i wymiar etatu powinny być możliwe do zidentyfikowania</w:t>
      </w:r>
      <w:r w:rsidRPr="009B3F3D">
        <w:rPr>
          <w:rFonts w:ascii="Bahnschrift Light" w:eastAsia="Calibri" w:hAnsi="Bahnschrift Light" w:cstheme="majorHAnsi"/>
          <w:sz w:val="18"/>
          <w:szCs w:val="18"/>
        </w:rPr>
        <w:t>;</w:t>
      </w:r>
    </w:p>
    <w:p w14:paraId="1132A3D4" w14:textId="77777777" w:rsidR="00F36B92" w:rsidRPr="009B3F3D" w:rsidRDefault="00F36B92">
      <w:pPr>
        <w:numPr>
          <w:ilvl w:val="0"/>
          <w:numId w:val="15"/>
        </w:numPr>
        <w:ind w:left="284"/>
        <w:contextualSpacing/>
        <w:jc w:val="both"/>
        <w:rPr>
          <w:rFonts w:ascii="Bahnschrift Light" w:eastAsia="Calibri" w:hAnsi="Bahnschrift Light" w:cstheme="majorHAnsi"/>
          <w:sz w:val="18"/>
          <w:szCs w:val="18"/>
        </w:rPr>
      </w:pPr>
      <w:r w:rsidRPr="009B3F3D">
        <w:rPr>
          <w:rFonts w:ascii="Bahnschrift Light" w:eastAsia="MS Mincho;ＭＳ 明朝" w:hAnsi="Bahnschrift Light" w:cstheme="majorHAnsi"/>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44B4BFD8" w14:textId="77777777" w:rsidR="00275BAD" w:rsidRPr="009B3F3D" w:rsidRDefault="00F36B92">
      <w:pPr>
        <w:numPr>
          <w:ilvl w:val="0"/>
          <w:numId w:val="15"/>
        </w:numPr>
        <w:ind w:left="284"/>
        <w:contextualSpacing/>
        <w:jc w:val="both"/>
        <w:rPr>
          <w:rFonts w:ascii="Bahnschrift Light" w:eastAsia="Calibri" w:hAnsi="Bahnschrift Light" w:cstheme="majorHAnsi"/>
          <w:sz w:val="18"/>
          <w:szCs w:val="18"/>
        </w:rPr>
      </w:pPr>
      <w:r w:rsidRPr="009B3F3D">
        <w:rPr>
          <w:rFonts w:ascii="Bahnschrift Light" w:eastAsia="MS Mincho;ＭＳ 明朝" w:hAnsi="Bahnschrift Light" w:cstheme="majorHAnsi"/>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9B3F3D">
        <w:rPr>
          <w:rFonts w:ascii="Bahnschrift Light" w:hAnsi="Bahnschrift Light" w:cstheme="majorHAnsi"/>
          <w:sz w:val="18"/>
          <w:szCs w:val="18"/>
        </w:rPr>
        <w:t xml:space="preserve">z dnia 10 maja 2018 roku o ochronie danych osobowych </w:t>
      </w:r>
      <w:r w:rsidRPr="009B3F3D">
        <w:rPr>
          <w:rFonts w:ascii="Bahnschrift Light" w:hAnsi="Bahnschrift Light" w:cstheme="majorHAnsi"/>
          <w:bCs/>
          <w:sz w:val="18"/>
          <w:szCs w:val="18"/>
        </w:rPr>
        <w:t>(</w:t>
      </w:r>
      <w:r w:rsidRPr="009B3F3D">
        <w:rPr>
          <w:rFonts w:ascii="Bahnschrift Light" w:hAnsi="Bahnschrift Light" w:cstheme="majorHAnsi"/>
          <w:sz w:val="18"/>
          <w:szCs w:val="18"/>
        </w:rPr>
        <w:t xml:space="preserve">Dz.U.2019.1781 </w:t>
      </w:r>
      <w:proofErr w:type="spellStart"/>
      <w:r w:rsidRPr="009B3F3D">
        <w:rPr>
          <w:rFonts w:ascii="Bahnschrift Light" w:hAnsi="Bahnschrift Light" w:cstheme="majorHAnsi"/>
          <w:sz w:val="18"/>
          <w:szCs w:val="18"/>
        </w:rPr>
        <w:t>t.j</w:t>
      </w:r>
      <w:proofErr w:type="spellEnd"/>
      <w:r w:rsidRPr="009B3F3D">
        <w:rPr>
          <w:rFonts w:ascii="Bahnschrift Light" w:hAnsi="Bahnschrift Light" w:cstheme="majorHAnsi"/>
          <w:sz w:val="18"/>
          <w:szCs w:val="18"/>
        </w:rPr>
        <w:t>. z dnia 2019.09.19 </w:t>
      </w:r>
      <w:r w:rsidRPr="009B3F3D">
        <w:rPr>
          <w:rFonts w:ascii="Bahnschrift Light" w:hAnsi="Bahnschrift Light" w:cstheme="majorHAnsi"/>
          <w:bCs/>
          <w:sz w:val="18"/>
          <w:szCs w:val="18"/>
        </w:rPr>
        <w:t>ze zm.)</w:t>
      </w:r>
      <w:r w:rsidRPr="009B3F3D">
        <w:rPr>
          <w:rFonts w:ascii="Bahnschrift Light" w:eastAsia="MS Mincho;ＭＳ 明朝" w:hAnsi="Bahnschrift Light" w:cstheme="majorHAnsi"/>
          <w:i/>
          <w:sz w:val="18"/>
          <w:szCs w:val="18"/>
        </w:rPr>
        <w:t>.</w:t>
      </w:r>
    </w:p>
    <w:p w14:paraId="4D0FC6AB" w14:textId="77777777" w:rsidR="00275BAD" w:rsidRPr="009B3F3D" w:rsidRDefault="00275BAD" w:rsidP="00D45098">
      <w:pPr>
        <w:ind w:left="284" w:hanging="284"/>
        <w:contextualSpacing/>
        <w:jc w:val="both"/>
        <w:rPr>
          <w:rFonts w:ascii="Bahnschrift Light" w:eastAsia="Calibri" w:hAnsi="Bahnschrift Light" w:cstheme="majorHAnsi"/>
          <w:sz w:val="18"/>
          <w:szCs w:val="18"/>
        </w:rPr>
      </w:pPr>
      <w:r w:rsidRPr="009B3F3D">
        <w:rPr>
          <w:rFonts w:ascii="Bahnschrift Light" w:eastAsia="Calibri" w:hAnsi="Bahnschrift Light" w:cstheme="majorHAnsi"/>
          <w:sz w:val="18"/>
          <w:szCs w:val="18"/>
        </w:rPr>
        <w:lastRenderedPageBreak/>
        <w:t xml:space="preserve">6. </w:t>
      </w:r>
      <w:r w:rsidR="00F36B92" w:rsidRPr="009B3F3D">
        <w:rPr>
          <w:rFonts w:ascii="Bahnschrift Light" w:eastAsia="MS Mincho;ＭＳ 明朝" w:hAnsi="Bahnschrift Light" w:cstheme="majorHAnsi"/>
          <w:sz w:val="18"/>
          <w:szCs w:val="18"/>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1FFE616" w14:textId="78ECF05D" w:rsidR="00F36B92" w:rsidRPr="009B3F3D" w:rsidRDefault="00275BAD" w:rsidP="00D45098">
      <w:pPr>
        <w:ind w:left="284" w:hanging="284"/>
        <w:contextualSpacing/>
        <w:jc w:val="both"/>
        <w:rPr>
          <w:rFonts w:ascii="Bahnschrift Light" w:eastAsia="Calibri" w:hAnsi="Bahnschrift Light" w:cstheme="majorHAnsi"/>
          <w:sz w:val="18"/>
          <w:szCs w:val="18"/>
        </w:rPr>
      </w:pPr>
      <w:r w:rsidRPr="009B3F3D">
        <w:rPr>
          <w:rFonts w:ascii="Bahnschrift Light" w:eastAsia="Calibri" w:hAnsi="Bahnschrift Light" w:cstheme="majorHAnsi"/>
          <w:sz w:val="18"/>
          <w:szCs w:val="18"/>
        </w:rPr>
        <w:t>7.</w:t>
      </w:r>
      <w:r w:rsidRPr="009B3F3D">
        <w:rPr>
          <w:rFonts w:ascii="Bahnschrift Light" w:eastAsia="MS Mincho;ＭＳ 明朝" w:hAnsi="Bahnschrift Light" w:cstheme="majorHAnsi"/>
          <w:sz w:val="18"/>
          <w:szCs w:val="18"/>
        </w:rPr>
        <w:t xml:space="preserve"> </w:t>
      </w:r>
      <w:r w:rsidR="00F36B92" w:rsidRPr="009B3F3D">
        <w:rPr>
          <w:rFonts w:ascii="Bahnschrift Light" w:eastAsia="MS Mincho;ＭＳ 明朝" w:hAnsi="Bahnschrift Light" w:cstheme="majorHAnsi"/>
          <w:sz w:val="18"/>
          <w:szCs w:val="18"/>
        </w:rPr>
        <w:t>W przypadku uzasadnionych wątpliwości</w:t>
      </w:r>
      <w:r w:rsidR="00473103" w:rsidRPr="009B3F3D">
        <w:rPr>
          <w:rFonts w:ascii="Bahnschrift Light" w:eastAsia="MS Mincho;ＭＳ 明朝" w:hAnsi="Bahnschrift Light" w:cstheme="majorHAnsi"/>
          <w:sz w:val="18"/>
          <w:szCs w:val="18"/>
        </w:rPr>
        <w:t>,</w:t>
      </w:r>
      <w:r w:rsidR="00F36B92" w:rsidRPr="009B3F3D">
        <w:rPr>
          <w:rFonts w:ascii="Bahnschrift Light" w:eastAsia="MS Mincho;ＭＳ 明朝" w:hAnsi="Bahnschrift Light" w:cstheme="majorHAnsi"/>
          <w:sz w:val="18"/>
          <w:szCs w:val="18"/>
        </w:rPr>
        <w:t xml:space="preserve"> co do przestrzegania prawa pracy przez Wykonawcę lub podwykonawcę, Zamawiający może zwrócić się o przeprowadzenie kontroli przez Państwową Inspekcję Pracy.</w:t>
      </w:r>
    </w:p>
    <w:p w14:paraId="377AC2A9" w14:textId="649563AE" w:rsidR="00254830" w:rsidRPr="009B3F3D" w:rsidRDefault="00254830" w:rsidP="00D45098">
      <w:pPr>
        <w:shd w:val="clear" w:color="auto" w:fill="FFFFFF"/>
        <w:jc w:val="center"/>
        <w:rPr>
          <w:rFonts w:ascii="Bahnschrift Light" w:hAnsi="Bahnschrift Light" w:cstheme="majorHAnsi"/>
          <w:sz w:val="18"/>
          <w:szCs w:val="18"/>
        </w:rPr>
      </w:pPr>
      <w:r w:rsidRPr="009B3F3D">
        <w:rPr>
          <w:rFonts w:ascii="Bahnschrift Light" w:hAnsi="Bahnschrift Light" w:cstheme="majorHAnsi"/>
          <w:b/>
          <w:sz w:val="18"/>
          <w:szCs w:val="18"/>
        </w:rPr>
        <w:t>§ 2</w:t>
      </w:r>
      <w:r w:rsidR="000B616B" w:rsidRPr="009B3F3D">
        <w:rPr>
          <w:rFonts w:ascii="Bahnschrift Light" w:hAnsi="Bahnschrift Light" w:cstheme="majorHAnsi"/>
          <w:b/>
          <w:sz w:val="18"/>
          <w:szCs w:val="18"/>
        </w:rPr>
        <w:t>5</w:t>
      </w:r>
      <w:r w:rsidRPr="009B3F3D">
        <w:rPr>
          <w:rFonts w:ascii="Bahnschrift Light" w:hAnsi="Bahnschrift Light" w:cstheme="majorHAnsi"/>
          <w:b/>
          <w:sz w:val="18"/>
          <w:szCs w:val="18"/>
        </w:rPr>
        <w:t>.</w:t>
      </w:r>
    </w:p>
    <w:p w14:paraId="145FFFA4" w14:textId="09BCCD07" w:rsidR="00F36B92" w:rsidRPr="009B3F3D" w:rsidRDefault="00F36B92">
      <w:pPr>
        <w:numPr>
          <w:ilvl w:val="3"/>
          <w:numId w:val="37"/>
        </w:numPr>
        <w:tabs>
          <w:tab w:val="num" w:pos="284"/>
        </w:tabs>
        <w:autoSpaceDE w:val="0"/>
        <w:ind w:left="284" w:hanging="284"/>
        <w:jc w:val="both"/>
        <w:rPr>
          <w:rFonts w:ascii="Bahnschrift Light" w:hAnsi="Bahnschrift Light" w:cstheme="majorHAnsi"/>
          <w:spacing w:val="-4"/>
          <w:sz w:val="18"/>
          <w:szCs w:val="18"/>
          <w:lang w:eastAsia="pl-PL"/>
        </w:rPr>
      </w:pPr>
      <w:r w:rsidRPr="009B3F3D">
        <w:rPr>
          <w:rFonts w:ascii="Bahnschrift Light" w:hAnsi="Bahnschrift Light" w:cstheme="majorHAnsi"/>
          <w:sz w:val="18"/>
          <w:szCs w:val="18"/>
          <w:lang w:eastAsia="pl-PL"/>
        </w:rPr>
        <w:t xml:space="preserve">Z chwilą przekazania przez Wykonawcę Zamawiającemu utworów powstałych w </w:t>
      </w:r>
      <w:r w:rsidRPr="009B3F3D">
        <w:rPr>
          <w:rFonts w:ascii="Bahnschrift Light" w:hAnsi="Bahnschrift Light" w:cstheme="majorHAnsi"/>
          <w:spacing w:val="-4"/>
          <w:sz w:val="18"/>
          <w:szCs w:val="18"/>
          <w:lang w:eastAsia="pl-PL"/>
        </w:rPr>
        <w:t>związku z realizacją niniejszej Umowy (lub przyjmowanej przez niego części), w ramach wynagrodzenia ryczałtowego określonego w § 14 ust. 2 niniejszej Umowy, Wykonawca przenosi na rzecz Zamawiającego bezwarunkowo, bez dodatkowych opłat, całość autorskich praw majątkowych do wszystkich utworów w rozumieniu ustawy z dnia 4 lutego 1994r. o Prawie autorskim i prawach pokrewnych</w:t>
      </w:r>
      <w:r w:rsidRPr="009B3F3D">
        <w:rPr>
          <w:rFonts w:ascii="Bahnschrift Light" w:hAnsi="Bahnschrift Light" w:cstheme="majorHAnsi"/>
          <w:b/>
          <w:bCs/>
          <w:sz w:val="18"/>
          <w:szCs w:val="18"/>
          <w:lang w:eastAsia="pl-PL"/>
        </w:rPr>
        <w:t xml:space="preserve"> </w:t>
      </w:r>
      <w:r w:rsidRPr="009B3F3D">
        <w:rPr>
          <w:rFonts w:ascii="Bahnschrift Light" w:hAnsi="Bahnschrift Light" w:cstheme="majorHAnsi"/>
          <w:sz w:val="18"/>
          <w:szCs w:val="18"/>
          <w:lang w:eastAsia="pl-PL"/>
        </w:rPr>
        <w:t>(</w:t>
      </w:r>
      <w:r w:rsidR="00B542BA" w:rsidRPr="009B3F3D">
        <w:rPr>
          <w:rStyle w:val="ng-binding"/>
          <w:rFonts w:ascii="Bahnschrift Light" w:hAnsi="Bahnschrift Light" w:cstheme="majorHAnsi"/>
          <w:sz w:val="18"/>
          <w:szCs w:val="18"/>
        </w:rPr>
        <w:t xml:space="preserve">Dz.U.2021.1062 </w:t>
      </w:r>
      <w:proofErr w:type="spellStart"/>
      <w:r w:rsidR="00B542BA" w:rsidRPr="009B3F3D">
        <w:rPr>
          <w:rStyle w:val="ng-binding"/>
          <w:rFonts w:ascii="Bahnschrift Light" w:hAnsi="Bahnschrift Light" w:cstheme="majorHAnsi"/>
          <w:sz w:val="18"/>
          <w:szCs w:val="18"/>
        </w:rPr>
        <w:t>t.j</w:t>
      </w:r>
      <w:proofErr w:type="spellEnd"/>
      <w:r w:rsidR="00B542BA" w:rsidRPr="009B3F3D">
        <w:rPr>
          <w:rStyle w:val="ng-binding"/>
          <w:rFonts w:ascii="Bahnschrift Light" w:hAnsi="Bahnschrift Light" w:cstheme="majorHAnsi"/>
          <w:sz w:val="18"/>
          <w:szCs w:val="18"/>
        </w:rPr>
        <w:t>.</w:t>
      </w:r>
      <w:r w:rsidR="00B542BA" w:rsidRPr="009B3F3D">
        <w:rPr>
          <w:rFonts w:ascii="Bahnschrift Light" w:hAnsi="Bahnschrift Light" w:cstheme="majorHAnsi"/>
          <w:sz w:val="18"/>
          <w:szCs w:val="18"/>
        </w:rPr>
        <w:t xml:space="preserve"> </w:t>
      </w:r>
      <w:r w:rsidR="00B542BA" w:rsidRPr="009B3F3D">
        <w:rPr>
          <w:rStyle w:val="ng-scope"/>
          <w:rFonts w:ascii="Bahnschrift Light" w:hAnsi="Bahnschrift Light" w:cstheme="majorHAnsi"/>
          <w:sz w:val="18"/>
          <w:szCs w:val="18"/>
        </w:rPr>
        <w:t>z dnia</w:t>
      </w:r>
      <w:r w:rsidR="00B542BA" w:rsidRPr="009B3F3D">
        <w:rPr>
          <w:rFonts w:ascii="Bahnschrift Light" w:hAnsi="Bahnschrift Light" w:cstheme="majorHAnsi"/>
          <w:sz w:val="18"/>
          <w:szCs w:val="18"/>
        </w:rPr>
        <w:t xml:space="preserve"> 2021.06.14 </w:t>
      </w:r>
      <w:r w:rsidRPr="009B3F3D">
        <w:rPr>
          <w:rFonts w:ascii="Bahnschrift Light" w:hAnsi="Bahnschrift Light" w:cstheme="majorHAnsi"/>
          <w:spacing w:val="-4"/>
          <w:sz w:val="18"/>
          <w:szCs w:val="18"/>
          <w:lang w:eastAsia="pl-PL"/>
        </w:rPr>
        <w:t>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41DEF07F" w14:textId="77777777" w:rsidR="00F36B92" w:rsidRPr="009B3F3D" w:rsidRDefault="00F36B92">
      <w:pPr>
        <w:numPr>
          <w:ilvl w:val="3"/>
          <w:numId w:val="37"/>
        </w:numPr>
        <w:tabs>
          <w:tab w:val="num" w:pos="284"/>
        </w:tabs>
        <w:autoSpaceDE w:val="0"/>
        <w:ind w:left="284" w:hanging="284"/>
        <w:jc w:val="both"/>
        <w:rPr>
          <w:rFonts w:ascii="Bahnschrift Light" w:hAnsi="Bahnschrift Light" w:cstheme="majorHAnsi"/>
          <w:spacing w:val="-4"/>
          <w:sz w:val="18"/>
          <w:szCs w:val="18"/>
          <w:lang w:eastAsia="pl-PL"/>
        </w:rPr>
      </w:pPr>
      <w:r w:rsidRPr="009B3F3D">
        <w:rPr>
          <w:rFonts w:ascii="Bahnschrift Light" w:hAnsi="Bahnschrift Light" w:cstheme="majorHAnsi"/>
          <w:sz w:val="18"/>
          <w:szCs w:val="18"/>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0BD21A3"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utrwalenie i zwielokrotnianie dowolnymi technikami, w tym drukarskimi, poligraficznymi, reprograficznymi, informatycznymi, cyfrowymi, w tym kserokopie, slajdy, reprodukcje komputerowe, odręcznie i odmianami tych technik,</w:t>
      </w:r>
    </w:p>
    <w:p w14:paraId="12C03A77"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wykorzystywanie wielokrotne utworu do realizacji celów, zadań i inwestycji właściwego Zamawiającego,</w:t>
      </w:r>
    </w:p>
    <w:p w14:paraId="738FAF4F"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wprowadzanie do pamięci komputera,</w:t>
      </w:r>
    </w:p>
    <w:p w14:paraId="6A455FDC"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wykorzystanie w zakresie koniecznym dla prawidłowej eksploatacji utworu w przedsiębiorstwie Zamawiającego właściwego w dowolnym miejscu i czasie w dowolnej liczbie,</w:t>
      </w:r>
    </w:p>
    <w:p w14:paraId="027B6600"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udostępnianie wykonawcom, w tym także wykonanych kopii,</w:t>
      </w:r>
    </w:p>
    <w:p w14:paraId="5304B0C4"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najem, dzierżawa,</w:t>
      </w:r>
    </w:p>
    <w:p w14:paraId="75FE33D5"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wielokrotne wykorzystywanie do opracowania i realizacji projektu technicznego z przedmiarami i kosztorysami inwestorskimi,</w:t>
      </w:r>
    </w:p>
    <w:p w14:paraId="3417610D"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rozpowszechnianie w inny sposób w tym: wprowadzanie do obrotu, ekspozycja, publikowanie części lub całości, opracowania,</w:t>
      </w:r>
    </w:p>
    <w:p w14:paraId="7FF2EE22" w14:textId="77777777" w:rsidR="00F36B92" w:rsidRPr="009B3F3D" w:rsidRDefault="00F36B92">
      <w:pPr>
        <w:numPr>
          <w:ilvl w:val="1"/>
          <w:numId w:val="49"/>
        </w:numPr>
        <w:tabs>
          <w:tab w:val="num" w:pos="1440"/>
        </w:tabs>
        <w:autoSpaceDE w:val="0"/>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przetwarzanie, wprowadzanie zmian, poprawek i modyfikacji.</w:t>
      </w:r>
    </w:p>
    <w:p w14:paraId="25A69A52" w14:textId="77777777" w:rsidR="00F36B92" w:rsidRPr="009B3F3D" w:rsidRDefault="00F36B92">
      <w:pPr>
        <w:numPr>
          <w:ilvl w:val="0"/>
          <w:numId w:val="38"/>
        </w:numPr>
        <w:tabs>
          <w:tab w:val="num" w:pos="284"/>
        </w:tabs>
        <w:autoSpaceDE w:val="0"/>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Postanowienia ust. 1 i ust. 2 stosuje się odpowiednio do zmian utworów wchodzących w skład ww. dokumentacji w ramach nadzoru autorskiego dokonane podczas wykonywania prac objętych tą dokumentacją.</w:t>
      </w:r>
    </w:p>
    <w:p w14:paraId="037AFAF5" w14:textId="77777777" w:rsidR="00F36B92" w:rsidRPr="009B3F3D" w:rsidRDefault="00F36B92">
      <w:pPr>
        <w:numPr>
          <w:ilvl w:val="0"/>
          <w:numId w:val="38"/>
        </w:numPr>
        <w:tabs>
          <w:tab w:val="num" w:pos="284"/>
        </w:tabs>
        <w:autoSpaceDE w:val="0"/>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FFA4134" w14:textId="77777777" w:rsidR="00F36B92" w:rsidRPr="009B3F3D" w:rsidRDefault="00F36B92">
      <w:pPr>
        <w:numPr>
          <w:ilvl w:val="0"/>
          <w:numId w:val="38"/>
        </w:numPr>
        <w:tabs>
          <w:tab w:val="num" w:pos="284"/>
        </w:tabs>
        <w:autoSpaceDE w:val="0"/>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EA42435" w14:textId="77777777" w:rsidR="00F36B92" w:rsidRPr="009B3F3D" w:rsidRDefault="00F36B92">
      <w:pPr>
        <w:numPr>
          <w:ilvl w:val="1"/>
          <w:numId w:val="49"/>
        </w:numPr>
        <w:tabs>
          <w:tab w:val="num" w:pos="1440"/>
        </w:tabs>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pacing w:val="-4"/>
          <w:sz w:val="18"/>
          <w:szCs w:val="18"/>
          <w:lang w:eastAsia="pl-PL"/>
        </w:rPr>
        <w:t>przyjmie na siebie pełną odpowiedzialność za powstanie oraz wszelkie skutki powyższych zdarzeń;</w:t>
      </w:r>
    </w:p>
    <w:p w14:paraId="5A0DE78F" w14:textId="77777777" w:rsidR="00F36B92" w:rsidRPr="009B3F3D" w:rsidRDefault="00F36B92">
      <w:pPr>
        <w:numPr>
          <w:ilvl w:val="1"/>
          <w:numId w:val="49"/>
        </w:numPr>
        <w:tabs>
          <w:tab w:val="num" w:pos="1440"/>
        </w:tabs>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793EC6" w14:textId="77777777" w:rsidR="00F36B92" w:rsidRPr="009B3F3D" w:rsidRDefault="00F36B92">
      <w:pPr>
        <w:numPr>
          <w:ilvl w:val="1"/>
          <w:numId w:val="49"/>
        </w:numPr>
        <w:tabs>
          <w:tab w:val="num" w:pos="1440"/>
        </w:tabs>
        <w:ind w:left="284" w:hanging="284"/>
        <w:jc w:val="both"/>
        <w:rPr>
          <w:rFonts w:ascii="Bahnschrift Light" w:eastAsia="MS Mincho;ＭＳ 明朝" w:hAnsi="Bahnschrift Light" w:cstheme="majorHAnsi"/>
          <w:sz w:val="18"/>
          <w:szCs w:val="18"/>
          <w:lang w:eastAsia="pl-PL"/>
        </w:rPr>
      </w:pPr>
      <w:r w:rsidRPr="009B3F3D">
        <w:rPr>
          <w:rFonts w:ascii="Bahnschrift Light" w:eastAsia="MS Mincho;ＭＳ 明朝" w:hAnsi="Bahnschrift Light" w:cstheme="majorHAnsi"/>
          <w:sz w:val="18"/>
          <w:szCs w:val="18"/>
          <w:lang w:eastAsia="pl-PL"/>
        </w:rPr>
        <w:t xml:space="preserve">poniesie wszelkie koszty związane z ewentualnym pokryciem roszczeń majątkowych i niemajątkowych związanych z naruszeniem praw autorskich majątkowych lub osobistych osoby lub osób zgłaszających roszczenia. </w:t>
      </w:r>
    </w:p>
    <w:p w14:paraId="44FFED0C" w14:textId="6703DBDE" w:rsidR="00587766" w:rsidRPr="009B3F3D" w:rsidRDefault="00587766"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§2</w:t>
      </w:r>
      <w:r w:rsidR="000B616B" w:rsidRPr="009B3F3D">
        <w:rPr>
          <w:rFonts w:ascii="Bahnschrift Light" w:hAnsi="Bahnschrift Light" w:cstheme="majorHAnsi"/>
          <w:b/>
          <w:sz w:val="18"/>
          <w:szCs w:val="18"/>
        </w:rPr>
        <w:t>6</w:t>
      </w:r>
    </w:p>
    <w:p w14:paraId="2935AF51"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bookmarkStart w:id="17" w:name="_Hlk57990946"/>
      <w:r w:rsidRPr="009B3F3D">
        <w:rPr>
          <w:rFonts w:ascii="Bahnschrift Light" w:hAnsi="Bahnschrift Light" w:cstheme="majorHAnsi"/>
          <w:bCs/>
          <w:sz w:val="18"/>
          <w:szCs w:val="18"/>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w:t>
      </w:r>
      <w:r w:rsidRPr="009B3F3D">
        <w:rPr>
          <w:rFonts w:ascii="Bahnschrift Light" w:hAnsi="Bahnschrift Light" w:cstheme="majorHAnsi"/>
          <w:bCs/>
          <w:sz w:val="18"/>
          <w:szCs w:val="18"/>
        </w:rPr>
        <w:lastRenderedPageBreak/>
        <w:t>danych – dalej RODO wobec osób fizycznych, od których dane osobowe bezpośrednio lub pośrednio pozyskał w celu ubiegania się o udzielenie niniejszego zamówienia publicznego oraz w związku z realizacją niniejszej Umowy.</w:t>
      </w:r>
    </w:p>
    <w:p w14:paraId="0B93749F"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2EDA219"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sz w:val="18"/>
          <w:szCs w:val="18"/>
        </w:rPr>
      </w:pPr>
      <w:r w:rsidRPr="009B3F3D">
        <w:rPr>
          <w:rFonts w:ascii="Bahnschrift Light" w:hAnsi="Bahnschrift Light" w:cstheme="majorHAnsi"/>
          <w:bCs/>
          <w:sz w:val="18"/>
          <w:szCs w:val="18"/>
        </w:rPr>
        <w:t xml:space="preserve">Wykonawca oświadcza, iż w celu ochrony danych osobowych, spełnia wymagania określone w Ustawy z dnia 10 maja 2018 r. </w:t>
      </w:r>
      <w:r w:rsidRPr="009B3F3D">
        <w:rPr>
          <w:rFonts w:ascii="Bahnschrift Light" w:hAnsi="Bahnschrift Light" w:cstheme="majorHAnsi"/>
          <w:sz w:val="18"/>
          <w:szCs w:val="18"/>
        </w:rPr>
        <w:t>o ochronie danych osobowych</w:t>
      </w:r>
      <w:r w:rsidRPr="009B3F3D">
        <w:rPr>
          <w:rFonts w:ascii="Bahnschrift Light" w:hAnsi="Bahnschrift Light" w:cstheme="majorHAnsi"/>
          <w:bCs/>
          <w:sz w:val="18"/>
          <w:szCs w:val="18"/>
        </w:rPr>
        <w:t xml:space="preserve"> (</w:t>
      </w:r>
      <w:r w:rsidRPr="009B3F3D">
        <w:rPr>
          <w:rFonts w:ascii="Bahnschrift Light" w:hAnsi="Bahnschrift Light" w:cstheme="majorHAnsi"/>
          <w:sz w:val="18"/>
          <w:szCs w:val="18"/>
        </w:rPr>
        <w:t xml:space="preserve">Dz.U.2019.1781 </w:t>
      </w:r>
      <w:proofErr w:type="spellStart"/>
      <w:r w:rsidRPr="009B3F3D">
        <w:rPr>
          <w:rFonts w:ascii="Bahnschrift Light" w:hAnsi="Bahnschrift Light" w:cstheme="majorHAnsi"/>
          <w:sz w:val="18"/>
          <w:szCs w:val="18"/>
        </w:rPr>
        <w:t>t.j</w:t>
      </w:r>
      <w:proofErr w:type="spellEnd"/>
      <w:r w:rsidRPr="009B3F3D">
        <w:rPr>
          <w:rFonts w:ascii="Bahnschrift Light" w:hAnsi="Bahnschrift Light" w:cstheme="majorHAnsi"/>
          <w:sz w:val="18"/>
          <w:szCs w:val="18"/>
        </w:rPr>
        <w:t>. z dnia 2019.09.19 </w:t>
      </w:r>
      <w:r w:rsidRPr="009B3F3D">
        <w:rPr>
          <w:rFonts w:ascii="Bahnschrift Light" w:hAnsi="Bahnschrift Light" w:cstheme="majorHAnsi"/>
          <w:bCs/>
          <w:sz w:val="18"/>
          <w:szCs w:val="18"/>
        </w:rPr>
        <w:t xml:space="preserve">ze zm.) oraz w przepisach wykonawczych do tej Ustawy. </w:t>
      </w:r>
    </w:p>
    <w:p w14:paraId="6170649C"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 xml:space="preserve">Wykonawca ponosi odpowiedzialność za ewentualne skutki swojego działania niezgodnego z przepisami,  o których mowa w ust. 1 – 3 niniejszego paragrafu. </w:t>
      </w:r>
    </w:p>
    <w:p w14:paraId="2FD0921C"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Zamawiający, w trybie art. 28 RODO powierza Wykonawcy dane osobowe, tj. imię, nazwisko osoby wskazanej do nadzoru nad prawidłową realizacją przedmiotu umowy ze strony Zmawiającego.</w:t>
      </w:r>
    </w:p>
    <w:p w14:paraId="6F82030D"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9BC037B"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CDE65F7"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 xml:space="preserve">Wykonawca zobowiązuje się dołożyć należytej staranności przy przetwarzaniu powierzonych danych osobowych. </w:t>
      </w:r>
    </w:p>
    <w:p w14:paraId="2AFA9E3B"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Wykonawca zobowiązuje się do nadania stosownych upoważnień do przetwarzania danych osobowych wszystkim osobom, które będą przetwarzały powierzone dane w celu realizacji niniejszej Umowy oraz będzie prowadził i aktualizował ich rejestr.</w:t>
      </w:r>
    </w:p>
    <w:p w14:paraId="6B950DAE"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03ABAA8"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8178EFA"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AD505C1"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94A9D8C"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5E8AD4EE" w14:textId="0567F05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Wykonawca po zakończeniu</w:t>
      </w:r>
      <w:r w:rsidR="00D878F6" w:rsidRPr="009B3F3D">
        <w:rPr>
          <w:rFonts w:ascii="Bahnschrift Light" w:hAnsi="Bahnschrift Light" w:cstheme="majorHAnsi"/>
          <w:bCs/>
          <w:sz w:val="18"/>
          <w:szCs w:val="18"/>
        </w:rPr>
        <w:t xml:space="preserve"> realizacji niniejszej</w:t>
      </w:r>
      <w:r w:rsidRPr="009B3F3D">
        <w:rPr>
          <w:rFonts w:ascii="Bahnschrift Light" w:hAnsi="Bahnschrift Light" w:cstheme="majorHAnsi"/>
          <w:bCs/>
          <w:sz w:val="18"/>
          <w:szCs w:val="18"/>
        </w:rPr>
        <w:t xml:space="preserve"> Umowy usunie wszelkie dane osobowe uzyskane </w:t>
      </w:r>
      <w:r w:rsidR="00D878F6" w:rsidRPr="009B3F3D">
        <w:rPr>
          <w:rFonts w:ascii="Bahnschrift Light" w:hAnsi="Bahnschrift Light" w:cstheme="majorHAnsi"/>
          <w:bCs/>
          <w:sz w:val="18"/>
          <w:szCs w:val="18"/>
        </w:rPr>
        <w:t xml:space="preserve">w związku z </w:t>
      </w:r>
      <w:r w:rsidRPr="009B3F3D">
        <w:rPr>
          <w:rFonts w:ascii="Bahnschrift Light" w:hAnsi="Bahnschrift Light" w:cstheme="majorHAnsi"/>
          <w:bCs/>
          <w:sz w:val="18"/>
          <w:szCs w:val="18"/>
        </w:rPr>
        <w:t xml:space="preserve"> regulacj</w:t>
      </w:r>
      <w:r w:rsidR="00D878F6" w:rsidRPr="009B3F3D">
        <w:rPr>
          <w:rFonts w:ascii="Bahnschrift Light" w:hAnsi="Bahnschrift Light" w:cstheme="majorHAnsi"/>
          <w:bCs/>
          <w:sz w:val="18"/>
          <w:szCs w:val="18"/>
        </w:rPr>
        <w:t>ą niniejszej</w:t>
      </w:r>
      <w:r w:rsidRPr="009B3F3D">
        <w:rPr>
          <w:rFonts w:ascii="Bahnschrift Light" w:hAnsi="Bahnschrift Light" w:cstheme="majorHAnsi"/>
          <w:bCs/>
          <w:sz w:val="18"/>
          <w:szCs w:val="18"/>
        </w:rPr>
        <w:t xml:space="preserve"> Umowy oraz wszelkie ich istniejące kopie w ciągu 7 (siedmiu) dni</w:t>
      </w:r>
      <w:r w:rsidR="00A87090" w:rsidRPr="009B3F3D">
        <w:rPr>
          <w:rFonts w:ascii="Bahnschrift Light" w:hAnsi="Bahnschrift Light" w:cstheme="majorHAnsi"/>
          <w:bCs/>
          <w:sz w:val="18"/>
          <w:szCs w:val="18"/>
        </w:rPr>
        <w:t>, bez osobnego wezwania</w:t>
      </w:r>
      <w:r w:rsidRPr="009B3F3D">
        <w:rPr>
          <w:rFonts w:ascii="Bahnschrift Light" w:hAnsi="Bahnschrift Light" w:cstheme="majorHAnsi"/>
          <w:bCs/>
          <w:sz w:val="18"/>
          <w:szCs w:val="18"/>
        </w:rPr>
        <w:t>. Po wykonaniu zobowiązania, o którym mowa w zdaniu poprzedzającym Wykonawca powiadomi Zamawiającego pisemne o fakcie usunięcia danych.</w:t>
      </w:r>
    </w:p>
    <w:p w14:paraId="0F179CD5"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Zamawiający zastrzega sobie możliwość rozwiązania umowy w przypadku stwierdzenia naruszenia przez Wykonawcę warunków bezpieczeństwa i ochrony danych osobowych.</w:t>
      </w:r>
    </w:p>
    <w:p w14:paraId="17E86036"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 xml:space="preserve">Strony oświadczają, że systemy wykorzystywane w procesie przetwarzania danych osobowych spełniają  wymogi  określone  w RODO, Ustawie  o  ochronie  danych  osobowych  oraz  rozporządzeniach wykonawczych do tej Ustawy. </w:t>
      </w:r>
    </w:p>
    <w:p w14:paraId="48BFC05F" w14:textId="77777777" w:rsidR="00587766" w:rsidRPr="009B3F3D" w:rsidRDefault="00587766">
      <w:pPr>
        <w:pStyle w:val="Standard"/>
        <w:widowControl/>
        <w:numPr>
          <w:ilvl w:val="0"/>
          <w:numId w:val="39"/>
        </w:numPr>
        <w:autoSpaceDN w:val="0"/>
        <w:ind w:left="284" w:hanging="284"/>
        <w:jc w:val="both"/>
        <w:rPr>
          <w:rFonts w:ascii="Bahnschrift Light" w:hAnsi="Bahnschrift Light" w:cstheme="majorHAnsi"/>
          <w:bCs/>
          <w:sz w:val="18"/>
          <w:szCs w:val="18"/>
        </w:rPr>
      </w:pPr>
      <w:r w:rsidRPr="009B3F3D">
        <w:rPr>
          <w:rFonts w:ascii="Bahnschrift Light" w:hAnsi="Bahnschrift Light" w:cstheme="majorHAnsi"/>
          <w:bCs/>
          <w:sz w:val="18"/>
          <w:szCs w:val="18"/>
        </w:rPr>
        <w:t>Strony zapewniają, że przetwarzane dane osobowe będą wykorzystywane wyłącznie w celu realizacji niniejszej Umowy.</w:t>
      </w:r>
    </w:p>
    <w:bookmarkEnd w:id="17"/>
    <w:p w14:paraId="7F43E4A9" w14:textId="002F66B7" w:rsidR="00587766" w:rsidRPr="009B3F3D" w:rsidRDefault="00587766" w:rsidP="00D45098">
      <w:pPr>
        <w:shd w:val="clear" w:color="auto" w:fill="FFFFFF"/>
        <w:jc w:val="center"/>
        <w:rPr>
          <w:rFonts w:ascii="Bahnschrift Light" w:hAnsi="Bahnschrift Light" w:cstheme="majorHAnsi"/>
          <w:b/>
          <w:sz w:val="18"/>
          <w:szCs w:val="18"/>
        </w:rPr>
      </w:pPr>
      <w:r w:rsidRPr="009B3F3D">
        <w:rPr>
          <w:rFonts w:ascii="Bahnschrift Light" w:hAnsi="Bahnschrift Light" w:cstheme="majorHAnsi"/>
          <w:b/>
          <w:sz w:val="18"/>
          <w:szCs w:val="18"/>
        </w:rPr>
        <w:t>§2</w:t>
      </w:r>
      <w:r w:rsidR="000B616B" w:rsidRPr="009B3F3D">
        <w:rPr>
          <w:rFonts w:ascii="Bahnschrift Light" w:hAnsi="Bahnschrift Light" w:cstheme="majorHAnsi"/>
          <w:b/>
          <w:sz w:val="18"/>
          <w:szCs w:val="18"/>
        </w:rPr>
        <w:t>7</w:t>
      </w:r>
    </w:p>
    <w:p w14:paraId="5192DF6A"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Umowa jest zawierana i realizowana w oparciu o przepisy prawa polskiego. </w:t>
      </w:r>
    </w:p>
    <w:p w14:paraId="1771BBA3"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Płatność i rozliczenia będą dokonywane w złotych polskich. </w:t>
      </w:r>
    </w:p>
    <w:p w14:paraId="7C6AD4EB"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Językiem dokumentów i porozumiewania się będzie język polski.</w:t>
      </w:r>
    </w:p>
    <w:p w14:paraId="52B9D702"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Zmiany Umowy wymagają formy pisemnej w postaci aneksu i mogą nastąpić za zgodą obu Stron wyrażoną na piśmie, pod rygorem nieważności.</w:t>
      </w:r>
    </w:p>
    <w:p w14:paraId="4219D2D0"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lastRenderedPageBreak/>
        <w:t>Wykonawca nie może wykorzystać błędów, pominięć, wad lub usterek w przekazanych przez Zamawiającego dokumentach na swoją korzyść.</w:t>
      </w:r>
    </w:p>
    <w:p w14:paraId="4436C5FD"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W sprawach nieuregulowanych w niniejszej umowie mają zastosowanie przepisy Ustawy z dnia 23 kwietnia 1964 r. Kodeks Cywilny (Dz.U.2020.1740 </w:t>
      </w:r>
      <w:proofErr w:type="spellStart"/>
      <w:r w:rsidRPr="009B3F3D">
        <w:rPr>
          <w:rFonts w:ascii="Bahnschrift Light" w:hAnsi="Bahnschrift Light" w:cstheme="majorHAnsi"/>
          <w:sz w:val="18"/>
          <w:szCs w:val="18"/>
        </w:rPr>
        <w:t>t.j</w:t>
      </w:r>
      <w:proofErr w:type="spellEnd"/>
      <w:r w:rsidRPr="009B3F3D">
        <w:rPr>
          <w:rFonts w:ascii="Bahnschrift Light" w:hAnsi="Bahnschrift Light" w:cstheme="majorHAnsi"/>
          <w:sz w:val="18"/>
          <w:szCs w:val="18"/>
        </w:rPr>
        <w:t xml:space="preserve">. z dnia 2020.10.08 ze zm.) i inne powszechnie obowiązujące przepisy prawa w tym miedzy innymi przepisy Ustawy z dnia 11 września 2019 r. Prawo zamówień publicznych </w:t>
      </w:r>
      <w:r w:rsidR="00B542BA" w:rsidRPr="009B3F3D">
        <w:rPr>
          <w:rFonts w:ascii="Bahnschrift Light" w:hAnsi="Bahnschrift Light" w:cstheme="majorHAnsi"/>
          <w:sz w:val="18"/>
          <w:szCs w:val="18"/>
        </w:rPr>
        <w:t>(</w:t>
      </w:r>
      <w:r w:rsidR="00B542BA" w:rsidRPr="009B3F3D">
        <w:rPr>
          <w:rStyle w:val="ng-binding"/>
          <w:rFonts w:ascii="Bahnschrift Light" w:hAnsi="Bahnschrift Light" w:cstheme="majorHAnsi"/>
          <w:sz w:val="18"/>
          <w:szCs w:val="18"/>
        </w:rPr>
        <w:t xml:space="preserve">Dz.U.2021.1129 </w:t>
      </w:r>
      <w:proofErr w:type="spellStart"/>
      <w:r w:rsidR="00B542BA" w:rsidRPr="009B3F3D">
        <w:rPr>
          <w:rStyle w:val="ng-binding"/>
          <w:rFonts w:ascii="Bahnschrift Light" w:hAnsi="Bahnschrift Light" w:cstheme="majorHAnsi"/>
          <w:sz w:val="18"/>
          <w:szCs w:val="18"/>
        </w:rPr>
        <w:t>t.j</w:t>
      </w:r>
      <w:proofErr w:type="spellEnd"/>
      <w:r w:rsidR="00B542BA" w:rsidRPr="009B3F3D">
        <w:rPr>
          <w:rStyle w:val="ng-binding"/>
          <w:rFonts w:ascii="Bahnschrift Light" w:hAnsi="Bahnschrift Light" w:cstheme="majorHAnsi"/>
          <w:sz w:val="18"/>
          <w:szCs w:val="18"/>
        </w:rPr>
        <w:t>.</w:t>
      </w:r>
      <w:r w:rsidR="00B542BA" w:rsidRPr="009B3F3D">
        <w:rPr>
          <w:rFonts w:ascii="Bahnschrift Light" w:hAnsi="Bahnschrift Light" w:cstheme="majorHAnsi"/>
          <w:sz w:val="18"/>
          <w:szCs w:val="18"/>
        </w:rPr>
        <w:t xml:space="preserve"> </w:t>
      </w:r>
      <w:r w:rsidR="00B542BA" w:rsidRPr="009B3F3D">
        <w:rPr>
          <w:rStyle w:val="ng-scope"/>
          <w:rFonts w:ascii="Bahnschrift Light" w:hAnsi="Bahnschrift Light" w:cstheme="majorHAnsi"/>
          <w:sz w:val="18"/>
          <w:szCs w:val="18"/>
        </w:rPr>
        <w:t>z dnia</w:t>
      </w:r>
      <w:r w:rsidR="00B542BA" w:rsidRPr="009B3F3D">
        <w:rPr>
          <w:rFonts w:ascii="Bahnschrift Light" w:hAnsi="Bahnschrift Light" w:cstheme="majorHAnsi"/>
          <w:sz w:val="18"/>
          <w:szCs w:val="18"/>
        </w:rPr>
        <w:t xml:space="preserve"> 2021.06.24 </w:t>
      </w:r>
      <w:r w:rsidR="00B542BA" w:rsidRPr="009B3F3D">
        <w:rPr>
          <w:rFonts w:ascii="Bahnschrift Light" w:hAnsi="Bahnschrift Light" w:cstheme="majorHAnsi"/>
          <w:bCs/>
          <w:sz w:val="18"/>
          <w:szCs w:val="18"/>
          <w:lang w:eastAsia="pl-PL"/>
        </w:rPr>
        <w:t>ze zm.</w:t>
      </w:r>
      <w:r w:rsidR="00B542BA" w:rsidRPr="009B3F3D">
        <w:rPr>
          <w:rFonts w:ascii="Bahnschrift Light" w:hAnsi="Bahnschrift Light" w:cstheme="majorHAnsi"/>
          <w:sz w:val="18"/>
          <w:szCs w:val="18"/>
        </w:rPr>
        <w:t>)</w:t>
      </w:r>
      <w:r w:rsidRPr="009B3F3D">
        <w:rPr>
          <w:rFonts w:ascii="Bahnschrift Light" w:hAnsi="Bahnschrift Light" w:cstheme="majorHAnsi"/>
          <w:sz w:val="18"/>
          <w:szCs w:val="18"/>
        </w:rPr>
        <w:t xml:space="preserve">, Ustawy z dnia 7 lipca 1994 r. Prawo budowlane </w:t>
      </w:r>
      <w:r w:rsidR="00B542BA" w:rsidRPr="009B3F3D">
        <w:rPr>
          <w:rFonts w:ascii="Bahnschrift Light" w:hAnsi="Bahnschrift Light" w:cstheme="majorHAnsi"/>
          <w:sz w:val="18"/>
          <w:szCs w:val="18"/>
        </w:rPr>
        <w:t>(</w:t>
      </w:r>
      <w:r w:rsidR="00B542BA" w:rsidRPr="009B3F3D">
        <w:rPr>
          <w:rFonts w:ascii="Bahnschrift Light" w:hAnsi="Bahnschrift Light" w:cstheme="majorHAnsi"/>
          <w:sz w:val="18"/>
          <w:szCs w:val="18"/>
          <w:lang w:eastAsia="pl-PL"/>
        </w:rPr>
        <w:t xml:space="preserve">Dz.U.2021.2351 </w:t>
      </w:r>
      <w:proofErr w:type="spellStart"/>
      <w:r w:rsidR="00B542BA" w:rsidRPr="009B3F3D">
        <w:rPr>
          <w:rFonts w:ascii="Bahnschrift Light" w:hAnsi="Bahnschrift Light" w:cstheme="majorHAnsi"/>
          <w:sz w:val="18"/>
          <w:szCs w:val="18"/>
          <w:lang w:eastAsia="pl-PL"/>
        </w:rPr>
        <w:t>t.j</w:t>
      </w:r>
      <w:proofErr w:type="spellEnd"/>
      <w:r w:rsidR="00B542BA" w:rsidRPr="009B3F3D">
        <w:rPr>
          <w:rFonts w:ascii="Bahnschrift Light" w:hAnsi="Bahnschrift Light" w:cstheme="majorHAnsi"/>
          <w:sz w:val="18"/>
          <w:szCs w:val="18"/>
          <w:lang w:eastAsia="pl-PL"/>
        </w:rPr>
        <w:t>. z dnia 2021.12.20</w:t>
      </w:r>
      <w:r w:rsidR="00B542BA" w:rsidRPr="009B3F3D">
        <w:rPr>
          <w:rFonts w:ascii="Bahnschrift Light" w:hAnsi="Bahnschrift Light" w:cstheme="majorHAnsi"/>
          <w:b/>
          <w:bCs/>
          <w:sz w:val="18"/>
          <w:szCs w:val="18"/>
          <w:lang w:eastAsia="pl-PL"/>
        </w:rPr>
        <w:t xml:space="preserve"> </w:t>
      </w:r>
      <w:r w:rsidR="00B542BA" w:rsidRPr="009B3F3D">
        <w:rPr>
          <w:rFonts w:ascii="Bahnschrift Light" w:hAnsi="Bahnschrift Light" w:cstheme="majorHAnsi"/>
          <w:sz w:val="18"/>
          <w:szCs w:val="18"/>
        </w:rPr>
        <w:t xml:space="preserve">ze zm.) </w:t>
      </w:r>
      <w:r w:rsidRPr="009B3F3D">
        <w:rPr>
          <w:rFonts w:ascii="Bahnschrift Light" w:hAnsi="Bahnschrift Light" w:cstheme="majorHAnsi"/>
          <w:sz w:val="18"/>
          <w:szCs w:val="18"/>
        </w:rPr>
        <w:t xml:space="preserve">i innych obowiązujących przepisów prawa związanych z </w:t>
      </w:r>
      <w:r w:rsidR="00A2562B" w:rsidRPr="009B3F3D">
        <w:rPr>
          <w:rFonts w:ascii="Bahnschrift Light" w:hAnsi="Bahnschrift Light" w:cstheme="majorHAnsi"/>
          <w:sz w:val="18"/>
          <w:szCs w:val="18"/>
        </w:rPr>
        <w:t>P</w:t>
      </w:r>
      <w:r w:rsidRPr="009B3F3D">
        <w:rPr>
          <w:rFonts w:ascii="Bahnschrift Light" w:hAnsi="Bahnschrift Light" w:cstheme="majorHAnsi"/>
          <w:sz w:val="18"/>
          <w:szCs w:val="18"/>
        </w:rPr>
        <w:t xml:space="preserve">rzedmiotem </w:t>
      </w:r>
      <w:r w:rsidR="00A2562B" w:rsidRPr="009B3F3D">
        <w:rPr>
          <w:rFonts w:ascii="Bahnschrift Light" w:hAnsi="Bahnschrift Light" w:cstheme="majorHAnsi"/>
          <w:sz w:val="18"/>
          <w:szCs w:val="18"/>
        </w:rPr>
        <w:t>U</w:t>
      </w:r>
      <w:r w:rsidRPr="009B3F3D">
        <w:rPr>
          <w:rFonts w:ascii="Bahnschrift Light" w:hAnsi="Bahnschrift Light" w:cstheme="majorHAnsi"/>
          <w:sz w:val="18"/>
          <w:szCs w:val="18"/>
        </w:rPr>
        <w:t xml:space="preserve">mowy. </w:t>
      </w:r>
    </w:p>
    <w:p w14:paraId="2C52574C"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Właściwym do rozpatrywania sporów wynikłych na tle realizacji Umowy jest sąd powszechny właściwy miejscowo dla Zamawiającego.</w:t>
      </w:r>
    </w:p>
    <w:p w14:paraId="75F49A80"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 xml:space="preserve">Zamawiający przewiduje możliwość wprowadzenia zmian do umowy zgodnie z przesłankami art. 455 ust. 1 pkt 1), pkt. 3) i 4) oraz art. 455 ust. 2 i ust. 4 Ustawy </w:t>
      </w:r>
      <w:r w:rsidRPr="009B3F3D">
        <w:rPr>
          <w:rFonts w:ascii="Bahnschrift Light" w:hAnsi="Bahnschrift Light" w:cstheme="majorHAnsi"/>
          <w:bCs/>
          <w:sz w:val="18"/>
          <w:szCs w:val="18"/>
        </w:rPr>
        <w:t>PZP</w:t>
      </w:r>
      <w:r w:rsidRPr="009B3F3D">
        <w:rPr>
          <w:rFonts w:ascii="Bahnschrift Light" w:hAnsi="Bahnschrift Light" w:cstheme="majorHAnsi"/>
          <w:sz w:val="18"/>
          <w:szCs w:val="18"/>
        </w:rPr>
        <w:t xml:space="preserve"> </w:t>
      </w:r>
      <w:r w:rsidRPr="009B3F3D">
        <w:rPr>
          <w:rFonts w:ascii="Bahnschrift Light" w:hAnsi="Bahnschrift Light" w:cstheme="majorHAnsi"/>
          <w:bCs/>
          <w:sz w:val="18"/>
          <w:szCs w:val="18"/>
        </w:rPr>
        <w:t>.</w:t>
      </w:r>
    </w:p>
    <w:p w14:paraId="01690DB5"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Zmiana Umowy, o któr</w:t>
      </w:r>
      <w:r w:rsidR="00E226C5" w:rsidRPr="009B3F3D">
        <w:rPr>
          <w:rFonts w:ascii="Bahnschrift Light" w:hAnsi="Bahnschrift Light" w:cstheme="majorHAnsi"/>
          <w:sz w:val="18"/>
          <w:szCs w:val="18"/>
        </w:rPr>
        <w:t>ych</w:t>
      </w:r>
      <w:r w:rsidRPr="009B3F3D">
        <w:rPr>
          <w:rFonts w:ascii="Bahnschrift Light" w:hAnsi="Bahnschrift Light" w:cstheme="majorHAnsi"/>
          <w:sz w:val="18"/>
          <w:szCs w:val="18"/>
        </w:rPr>
        <w:t xml:space="preserve"> mowa w ust. 8 niniejszego paragrafu, następuje na pisemny wniosek </w:t>
      </w:r>
      <w:r w:rsidR="00E226C5" w:rsidRPr="009B3F3D">
        <w:rPr>
          <w:rFonts w:ascii="Bahnschrift Light" w:hAnsi="Bahnschrift Light" w:cstheme="majorHAnsi"/>
          <w:sz w:val="18"/>
          <w:szCs w:val="18"/>
        </w:rPr>
        <w:t>S</w:t>
      </w:r>
      <w:r w:rsidRPr="009B3F3D">
        <w:rPr>
          <w:rFonts w:ascii="Bahnschrift Light" w:hAnsi="Bahnschrift Light" w:cstheme="majorHAnsi"/>
          <w:sz w:val="18"/>
          <w:szCs w:val="18"/>
        </w:rPr>
        <w:t xml:space="preserve">trony </w:t>
      </w:r>
      <w:r w:rsidR="00E226C5" w:rsidRPr="009B3F3D">
        <w:rPr>
          <w:rFonts w:ascii="Bahnschrift Light" w:hAnsi="Bahnschrift Light" w:cstheme="majorHAnsi"/>
          <w:sz w:val="18"/>
          <w:szCs w:val="18"/>
        </w:rPr>
        <w:t>U</w:t>
      </w:r>
      <w:r w:rsidRPr="009B3F3D">
        <w:rPr>
          <w:rFonts w:ascii="Bahnschrift Light" w:hAnsi="Bahnschrift Light" w:cstheme="majorHAnsi"/>
          <w:sz w:val="18"/>
          <w:szCs w:val="18"/>
        </w:rPr>
        <w:t>mowy, zawierający wykazanie okoliczności umożliwiających dokonanie zmiany, to jest wskazanie przedmiotu i zakresu zmiany, uzasadnienie zmiany, wpływ zmiany na termin zakończenia umowy</w:t>
      </w:r>
      <w:r w:rsidR="00E226C5" w:rsidRPr="009B3F3D">
        <w:rPr>
          <w:rFonts w:ascii="Bahnschrift Light" w:hAnsi="Bahnschrift Light" w:cstheme="majorHAnsi"/>
          <w:sz w:val="18"/>
          <w:szCs w:val="18"/>
        </w:rPr>
        <w:t xml:space="preserve"> wraz ze wskazaniem </w:t>
      </w:r>
      <w:r w:rsidR="005E4B8F" w:rsidRPr="009B3F3D">
        <w:rPr>
          <w:rFonts w:ascii="Bahnschrift Light" w:hAnsi="Bahnschrift Light" w:cstheme="majorHAnsi"/>
          <w:sz w:val="18"/>
          <w:szCs w:val="18"/>
        </w:rPr>
        <w:t xml:space="preserve">okresu czasu trwania okoliczności mających wpływ na zmianę terminu zakończenia Przedmiotu Umowy </w:t>
      </w:r>
      <w:r w:rsidRPr="009B3F3D">
        <w:rPr>
          <w:rFonts w:ascii="Bahnschrift Light" w:hAnsi="Bahnschrift Light" w:cstheme="majorHAnsi"/>
          <w:sz w:val="18"/>
          <w:szCs w:val="18"/>
        </w:rPr>
        <w:t xml:space="preserve">oraz innych okoliczności i wymogów wynikających z niniejszej </w:t>
      </w:r>
      <w:r w:rsidR="00E226C5" w:rsidRPr="009B3F3D">
        <w:rPr>
          <w:rFonts w:ascii="Bahnschrift Light" w:hAnsi="Bahnschrift Light" w:cstheme="majorHAnsi"/>
          <w:sz w:val="18"/>
          <w:szCs w:val="18"/>
        </w:rPr>
        <w:t>U</w:t>
      </w:r>
      <w:r w:rsidRPr="009B3F3D">
        <w:rPr>
          <w:rFonts w:ascii="Bahnschrift Light" w:hAnsi="Bahnschrift Light" w:cstheme="majorHAnsi"/>
          <w:sz w:val="18"/>
          <w:szCs w:val="18"/>
        </w:rPr>
        <w:t>mowy.</w:t>
      </w:r>
    </w:p>
    <w:p w14:paraId="3888A2A4"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Załączniki do niniejszej Umowy stanowią jej integralną cześć i nie mogą być rozpatrywane w oderwaniu od niej.</w:t>
      </w:r>
    </w:p>
    <w:p w14:paraId="013DD49D" w14:textId="76285E55"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lang w:eastAsia="pl-PL"/>
        </w:rPr>
        <w:t xml:space="preserve">Załącznikami do niniejszej Umowy są: SWZ </w:t>
      </w:r>
      <w:r w:rsidR="00B753E9" w:rsidRPr="009B3F3D">
        <w:rPr>
          <w:rFonts w:ascii="Bahnschrift Light" w:hAnsi="Bahnschrift Light" w:cstheme="majorHAnsi"/>
          <w:sz w:val="18"/>
          <w:szCs w:val="18"/>
          <w:lang w:eastAsia="pl-PL"/>
        </w:rPr>
        <w:t xml:space="preserve">(specyfikacja warunków zamówienia) </w:t>
      </w:r>
      <w:r w:rsidRPr="009B3F3D">
        <w:rPr>
          <w:rFonts w:ascii="Bahnschrift Light" w:hAnsi="Bahnschrift Light" w:cstheme="majorHAnsi"/>
          <w:sz w:val="18"/>
          <w:szCs w:val="18"/>
          <w:lang w:eastAsia="pl-PL"/>
        </w:rPr>
        <w:t>– kserokopia, Specyfikacja techniczna wykonania i odbioru robót budowlanych (</w:t>
      </w:r>
      <w:proofErr w:type="spellStart"/>
      <w:r w:rsidRPr="009B3F3D">
        <w:rPr>
          <w:rFonts w:ascii="Bahnschrift Light" w:hAnsi="Bahnschrift Light" w:cstheme="majorHAnsi"/>
          <w:sz w:val="18"/>
          <w:szCs w:val="18"/>
          <w:lang w:eastAsia="pl-PL"/>
        </w:rPr>
        <w:t>STWiORB</w:t>
      </w:r>
      <w:proofErr w:type="spellEnd"/>
      <w:r w:rsidRPr="009B3F3D">
        <w:rPr>
          <w:rFonts w:ascii="Bahnschrift Light" w:hAnsi="Bahnschrift Light" w:cstheme="majorHAnsi"/>
          <w:sz w:val="18"/>
          <w:szCs w:val="18"/>
          <w:lang w:eastAsia="pl-PL"/>
        </w:rPr>
        <w:t>), Dokumentacja projektowa</w:t>
      </w:r>
      <w:r w:rsidR="00E71946" w:rsidRPr="009B3F3D">
        <w:rPr>
          <w:rFonts w:ascii="Bahnschrift Light" w:hAnsi="Bahnschrift Light" w:cstheme="majorHAnsi"/>
          <w:sz w:val="18"/>
          <w:szCs w:val="18"/>
          <w:lang w:eastAsia="pl-PL"/>
        </w:rPr>
        <w:t xml:space="preserve"> dla obu lokalizacji</w:t>
      </w:r>
      <w:r w:rsidRPr="009B3F3D">
        <w:rPr>
          <w:rFonts w:ascii="Bahnschrift Light" w:hAnsi="Bahnschrift Light" w:cstheme="majorHAnsi"/>
          <w:sz w:val="18"/>
          <w:szCs w:val="18"/>
          <w:lang w:eastAsia="pl-PL"/>
        </w:rPr>
        <w:t>, Oferta Wykonawcy – kserokopia oraz oświadczenie Wykonawcy w zakresie wypełnienia obowiązków informacyjnych przewidzianych w art. 13 lub art. 14 RODO oraz Klauzula informacyjna o przetwarzaniu danych osobowych (nie dotyczy osób prawnych).</w:t>
      </w:r>
    </w:p>
    <w:p w14:paraId="64FB38DD" w14:textId="14909CD7" w:rsidR="00275BAD" w:rsidRPr="009B3F3D" w:rsidRDefault="00587766">
      <w:pPr>
        <w:pStyle w:val="Akapitzlist"/>
        <w:numPr>
          <w:ilvl w:val="6"/>
          <w:numId w:val="10"/>
        </w:numPr>
        <w:tabs>
          <w:tab w:val="clear" w:pos="5040"/>
          <w:tab w:val="num" w:pos="4680"/>
        </w:tabs>
        <w:ind w:left="284" w:hanging="284"/>
        <w:jc w:val="both"/>
        <w:rPr>
          <w:rFonts w:ascii="Bahnschrift Light" w:hAnsi="Bahnschrift Light" w:cstheme="majorHAnsi"/>
          <w:sz w:val="18"/>
          <w:szCs w:val="18"/>
          <w:lang w:eastAsia="pl-PL"/>
        </w:rPr>
      </w:pPr>
      <w:r w:rsidRPr="009B3F3D">
        <w:rPr>
          <w:rFonts w:ascii="Bahnschrift Light" w:hAnsi="Bahnschrift Light" w:cstheme="majorHAnsi"/>
          <w:sz w:val="18"/>
          <w:szCs w:val="18"/>
          <w:lang w:eastAsia="pl-PL"/>
        </w:rPr>
        <w:t xml:space="preserve">Wykonawca oświadcza, że znany jest mu fakt, iż treść niniejszej </w:t>
      </w:r>
      <w:r w:rsidR="00881A19" w:rsidRPr="009B3F3D">
        <w:rPr>
          <w:rFonts w:ascii="Bahnschrift Light" w:hAnsi="Bahnschrift Light" w:cstheme="majorHAnsi"/>
          <w:sz w:val="18"/>
          <w:szCs w:val="18"/>
          <w:lang w:eastAsia="pl-PL"/>
        </w:rPr>
        <w:t>U</w:t>
      </w:r>
      <w:r w:rsidRPr="009B3F3D">
        <w:rPr>
          <w:rFonts w:ascii="Bahnschrift Light" w:hAnsi="Bahnschrift Light" w:cstheme="majorHAnsi"/>
          <w:sz w:val="18"/>
          <w:szCs w:val="18"/>
          <w:lang w:eastAsia="pl-PL"/>
        </w:rPr>
        <w:t>mowy, a w szczególności przedmiot Umowy i wysokość wynagrodzenia, stanowią informację publiczną w rozumieniu art. 1 ust 1 ustawy z dnia 6 września 2001r. o dostępie do informacji publicznej (</w:t>
      </w:r>
      <w:r w:rsidR="00F70E4D" w:rsidRPr="009B3F3D">
        <w:rPr>
          <w:rFonts w:ascii="Bahnschrift Light" w:hAnsi="Bahnschrift Light" w:cstheme="majorHAnsi"/>
          <w:sz w:val="18"/>
          <w:szCs w:val="18"/>
          <w:lang w:eastAsia="pl-PL"/>
        </w:rPr>
        <w:t xml:space="preserve">Dz.U.2022.902 </w:t>
      </w:r>
      <w:proofErr w:type="spellStart"/>
      <w:r w:rsidR="00F70E4D" w:rsidRPr="009B3F3D">
        <w:rPr>
          <w:rFonts w:ascii="Bahnschrift Light" w:hAnsi="Bahnschrift Light" w:cstheme="majorHAnsi"/>
          <w:sz w:val="18"/>
          <w:szCs w:val="18"/>
          <w:lang w:eastAsia="pl-PL"/>
        </w:rPr>
        <w:t>t.j</w:t>
      </w:r>
      <w:proofErr w:type="spellEnd"/>
      <w:r w:rsidR="00F70E4D" w:rsidRPr="009B3F3D">
        <w:rPr>
          <w:rFonts w:ascii="Bahnschrift Light" w:hAnsi="Bahnschrift Light" w:cstheme="majorHAnsi"/>
          <w:sz w:val="18"/>
          <w:szCs w:val="18"/>
          <w:lang w:eastAsia="pl-PL"/>
        </w:rPr>
        <w:t>. z dnia 2022.04.27 </w:t>
      </w:r>
      <w:r w:rsidRPr="009B3F3D">
        <w:rPr>
          <w:rFonts w:ascii="Bahnschrift Light" w:hAnsi="Bahnschrift Light" w:cstheme="majorHAnsi"/>
          <w:sz w:val="18"/>
          <w:szCs w:val="18"/>
          <w:lang w:eastAsia="pl-PL"/>
        </w:rPr>
        <w:t>ze zm.), która podlega udostępnieniu w trybie przedmiotowej ustawy.</w:t>
      </w:r>
    </w:p>
    <w:p w14:paraId="5A71699F" w14:textId="77777777" w:rsidR="00275BAD"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rPr>
        <w:t>Wykonawca wyraża zgodę na udostępnianie w trybie Ustawy, o której mowa w ust. 12 niniejszego paragrafu zawartych w niniejszej Umowie danych i informacji zgodnie z wymogami Ustawy wskazanej w ust. 12 niniejszego paragrafu.</w:t>
      </w:r>
    </w:p>
    <w:p w14:paraId="139DAC69" w14:textId="5AE9E7E0" w:rsidR="00587766" w:rsidRPr="009B3F3D" w:rsidRDefault="00587766">
      <w:pPr>
        <w:pStyle w:val="Akapitzlist"/>
        <w:numPr>
          <w:ilvl w:val="6"/>
          <w:numId w:val="10"/>
        </w:numPr>
        <w:shd w:val="clear" w:color="auto" w:fill="FFFFFF"/>
        <w:tabs>
          <w:tab w:val="clear" w:pos="5040"/>
          <w:tab w:val="num" w:pos="4680"/>
        </w:tabs>
        <w:ind w:left="284" w:hanging="284"/>
        <w:jc w:val="both"/>
        <w:rPr>
          <w:rFonts w:ascii="Bahnschrift Light" w:hAnsi="Bahnschrift Light" w:cstheme="majorHAnsi"/>
          <w:sz w:val="18"/>
          <w:szCs w:val="18"/>
        </w:rPr>
      </w:pPr>
      <w:r w:rsidRPr="009B3F3D">
        <w:rPr>
          <w:rFonts w:ascii="Bahnschrift Light" w:hAnsi="Bahnschrift Light" w:cstheme="majorHAnsi"/>
          <w:sz w:val="18"/>
          <w:szCs w:val="18"/>
          <w:lang w:eastAsia="pl-PL"/>
        </w:rPr>
        <w:t xml:space="preserve">Umowę sporządzono i podpisano bez wnoszenia zastrzeżeń w dwóch </w:t>
      </w:r>
      <w:r w:rsidR="001E7E78" w:rsidRPr="009B3F3D">
        <w:rPr>
          <w:rFonts w:ascii="Bahnschrift Light" w:hAnsi="Bahnschrift Light" w:cstheme="majorHAnsi"/>
          <w:sz w:val="18"/>
          <w:szCs w:val="18"/>
          <w:lang w:eastAsia="pl-PL"/>
        </w:rPr>
        <w:t xml:space="preserve">(2) </w:t>
      </w:r>
      <w:r w:rsidRPr="009B3F3D">
        <w:rPr>
          <w:rFonts w:ascii="Bahnschrift Light" w:hAnsi="Bahnschrift Light" w:cstheme="majorHAnsi"/>
          <w:sz w:val="18"/>
          <w:szCs w:val="18"/>
          <w:lang w:eastAsia="pl-PL"/>
        </w:rPr>
        <w:t xml:space="preserve">jednobrzmiących egzemplarzach po jednym dla każdej ze Stron. </w:t>
      </w:r>
    </w:p>
    <w:p w14:paraId="704FDFAC" w14:textId="77777777" w:rsidR="000F042C" w:rsidRPr="009B3F3D" w:rsidRDefault="000F042C" w:rsidP="00D45098">
      <w:pPr>
        <w:jc w:val="both"/>
        <w:rPr>
          <w:rFonts w:ascii="Bahnschrift Light" w:eastAsia="MS Mincho;ＭＳ 明朝" w:hAnsi="Bahnschrift Light" w:cstheme="majorHAnsi"/>
          <w:sz w:val="18"/>
          <w:szCs w:val="18"/>
        </w:rPr>
      </w:pPr>
    </w:p>
    <w:p w14:paraId="22EBE64D" w14:textId="77777777" w:rsidR="00587766" w:rsidRPr="009B3F3D" w:rsidRDefault="00587766" w:rsidP="00D45098">
      <w:pPr>
        <w:autoSpaceDE w:val="0"/>
        <w:autoSpaceDN w:val="0"/>
        <w:adjustRightInd w:val="0"/>
        <w:jc w:val="both"/>
        <w:rPr>
          <w:rFonts w:ascii="Bahnschrift Light" w:hAnsi="Bahnschrift Light" w:cstheme="majorHAnsi"/>
          <w:sz w:val="18"/>
          <w:szCs w:val="18"/>
        </w:rPr>
      </w:pPr>
    </w:p>
    <w:p w14:paraId="4EEEED9D" w14:textId="77777777" w:rsidR="00587766" w:rsidRPr="009B3F3D" w:rsidRDefault="00587766" w:rsidP="00D45098">
      <w:pPr>
        <w:shd w:val="clear" w:color="auto" w:fill="FFFFFF"/>
        <w:jc w:val="both"/>
        <w:rPr>
          <w:rFonts w:ascii="Bahnschrift Light" w:hAnsi="Bahnschrift Light" w:cstheme="majorHAnsi"/>
          <w:sz w:val="18"/>
          <w:szCs w:val="18"/>
        </w:rPr>
      </w:pPr>
    </w:p>
    <w:p w14:paraId="59F2AA88" w14:textId="77777777" w:rsidR="00254830" w:rsidRPr="009B3F3D" w:rsidRDefault="00254830" w:rsidP="00D45098">
      <w:pPr>
        <w:shd w:val="clear" w:color="auto" w:fill="FFFFFF"/>
        <w:ind w:firstLine="709"/>
        <w:jc w:val="both"/>
        <w:rPr>
          <w:rFonts w:ascii="Bahnschrift Light" w:hAnsi="Bahnschrift Light" w:cstheme="majorHAnsi"/>
          <w:sz w:val="18"/>
          <w:szCs w:val="18"/>
        </w:rPr>
      </w:pPr>
      <w:r w:rsidRPr="009B3F3D">
        <w:rPr>
          <w:rFonts w:ascii="Bahnschrift Light" w:eastAsia="Calibri" w:hAnsi="Bahnschrift Light" w:cstheme="majorHAnsi"/>
          <w:sz w:val="18"/>
          <w:szCs w:val="18"/>
        </w:rPr>
        <w:t xml:space="preserve">       </w:t>
      </w:r>
      <w:r w:rsidRPr="009B3F3D">
        <w:rPr>
          <w:rFonts w:ascii="Bahnschrift Light" w:hAnsi="Bahnschrift Light" w:cstheme="majorHAnsi"/>
          <w:sz w:val="18"/>
          <w:szCs w:val="18"/>
        </w:rPr>
        <w:t xml:space="preserve">WYKONAWCA:                                    </w:t>
      </w:r>
      <w:r w:rsidRPr="009B3F3D">
        <w:rPr>
          <w:rFonts w:ascii="Bahnschrift Light" w:hAnsi="Bahnschrift Light" w:cstheme="majorHAnsi"/>
          <w:sz w:val="18"/>
          <w:szCs w:val="18"/>
        </w:rPr>
        <w:tab/>
        <w:t xml:space="preserve">                                               ZAMAWIAJĄCY:   </w:t>
      </w:r>
    </w:p>
    <w:p w14:paraId="5164BE0E" w14:textId="77777777" w:rsidR="002D69AC" w:rsidRPr="009B3F3D" w:rsidRDefault="002D69AC" w:rsidP="00D45098">
      <w:pPr>
        <w:rPr>
          <w:rFonts w:ascii="Bahnschrift Light" w:eastAsia="Arial" w:hAnsi="Bahnschrift Light" w:cstheme="majorHAnsi"/>
          <w:b/>
          <w:sz w:val="18"/>
          <w:szCs w:val="18"/>
        </w:rPr>
      </w:pPr>
    </w:p>
    <w:sectPr w:rsidR="002D69AC" w:rsidRPr="009B3F3D"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0543" w16cex:dateUtc="2022-08-01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2BA6B" w16cid:durableId="2692052A"/>
  <w16cid:commentId w16cid:paraId="3D1D6AAE" w16cid:durableId="269205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306F" w14:textId="77777777" w:rsidR="006103C4" w:rsidRDefault="006103C4">
      <w:r>
        <w:separator/>
      </w:r>
    </w:p>
  </w:endnote>
  <w:endnote w:type="continuationSeparator" w:id="0">
    <w:p w14:paraId="269D9380" w14:textId="77777777" w:rsidR="006103C4" w:rsidRDefault="0061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4E2223" w:rsidRDefault="004E2223"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4E2223" w:rsidRDefault="004E2223"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1115136735"/>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75212744" w14:textId="6C9A5018" w:rsidR="004E2223" w:rsidRPr="009C5916" w:rsidRDefault="004E2223">
            <w:pPr>
              <w:pStyle w:val="Stopka"/>
              <w:jc w:val="center"/>
              <w:rPr>
                <w:rFonts w:asciiTheme="majorHAnsi" w:hAnsiTheme="majorHAnsi" w:cstheme="majorHAnsi"/>
                <w:sz w:val="16"/>
                <w:szCs w:val="16"/>
              </w:rPr>
            </w:pPr>
            <w:r w:rsidRPr="009C5916">
              <w:rPr>
                <w:rFonts w:asciiTheme="majorHAnsi" w:hAnsiTheme="majorHAnsi" w:cstheme="majorHAnsi"/>
                <w:sz w:val="16"/>
                <w:szCs w:val="16"/>
              </w:rPr>
              <w:t xml:space="preserve">Strona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PAGE</w:instrText>
            </w:r>
            <w:r w:rsidRPr="009C5916">
              <w:rPr>
                <w:rFonts w:asciiTheme="majorHAnsi" w:hAnsiTheme="majorHAnsi" w:cstheme="majorHAnsi"/>
                <w:b/>
                <w:bCs/>
                <w:sz w:val="16"/>
                <w:szCs w:val="16"/>
              </w:rPr>
              <w:fldChar w:fldCharType="separate"/>
            </w:r>
            <w:r w:rsidR="008E5815">
              <w:rPr>
                <w:rFonts w:asciiTheme="majorHAnsi" w:hAnsiTheme="majorHAnsi" w:cstheme="majorHAnsi"/>
                <w:b/>
                <w:bCs/>
                <w:noProof/>
                <w:sz w:val="16"/>
                <w:szCs w:val="16"/>
              </w:rPr>
              <w:t>20</w:t>
            </w:r>
            <w:r w:rsidRPr="009C5916">
              <w:rPr>
                <w:rFonts w:asciiTheme="majorHAnsi" w:hAnsiTheme="majorHAnsi" w:cstheme="majorHAnsi"/>
                <w:b/>
                <w:bCs/>
                <w:sz w:val="16"/>
                <w:szCs w:val="16"/>
              </w:rPr>
              <w:fldChar w:fldCharType="end"/>
            </w:r>
            <w:r w:rsidRPr="009C5916">
              <w:rPr>
                <w:rFonts w:asciiTheme="majorHAnsi" w:hAnsiTheme="majorHAnsi" w:cstheme="majorHAnsi"/>
                <w:sz w:val="16"/>
                <w:szCs w:val="16"/>
              </w:rPr>
              <w:t xml:space="preserve"> z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NUMPAGES</w:instrText>
            </w:r>
            <w:r w:rsidRPr="009C5916">
              <w:rPr>
                <w:rFonts w:asciiTheme="majorHAnsi" w:hAnsiTheme="majorHAnsi" w:cstheme="majorHAnsi"/>
                <w:b/>
                <w:bCs/>
                <w:sz w:val="16"/>
                <w:szCs w:val="16"/>
              </w:rPr>
              <w:fldChar w:fldCharType="separate"/>
            </w:r>
            <w:r w:rsidR="008E5815">
              <w:rPr>
                <w:rFonts w:asciiTheme="majorHAnsi" w:hAnsiTheme="majorHAnsi" w:cstheme="majorHAnsi"/>
                <w:b/>
                <w:bCs/>
                <w:noProof/>
                <w:sz w:val="16"/>
                <w:szCs w:val="16"/>
              </w:rPr>
              <w:t>27</w:t>
            </w:r>
            <w:r w:rsidRPr="009C5916">
              <w:rPr>
                <w:rFonts w:asciiTheme="majorHAnsi" w:hAnsiTheme="majorHAnsi" w:cstheme="majorHAnsi"/>
                <w:b/>
                <w:bCs/>
                <w:sz w:val="16"/>
                <w:szCs w:val="16"/>
              </w:rPr>
              <w:fldChar w:fldCharType="end"/>
            </w:r>
          </w:p>
        </w:sdtContent>
      </w:sdt>
    </w:sdtContent>
  </w:sdt>
  <w:p w14:paraId="3162DF88" w14:textId="77777777" w:rsidR="004E2223" w:rsidRDefault="004E2223"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A97C" w14:textId="77777777" w:rsidR="006103C4" w:rsidRDefault="006103C4">
      <w:r>
        <w:separator/>
      </w:r>
    </w:p>
  </w:footnote>
  <w:footnote w:type="continuationSeparator" w:id="0">
    <w:p w14:paraId="5087FE93" w14:textId="77777777" w:rsidR="006103C4" w:rsidRDefault="00610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DE168378"/>
    <w:name w:val="WW8Num20"/>
    <w:lvl w:ilvl="0">
      <w:start w:val="1"/>
      <w:numFmt w:val="decimal"/>
      <w:lvlText w:val="%1."/>
      <w:lvlJc w:val="left"/>
      <w:pPr>
        <w:tabs>
          <w:tab w:val="num" w:pos="720"/>
        </w:tabs>
        <w:ind w:left="720" w:hanging="360"/>
      </w:pPr>
      <w:rPr>
        <w:rFonts w:ascii="Bahnschrift Light" w:hAnsi="Bahnschrift Light" w:hint="default"/>
        <w:b w:val="0"/>
        <w:bCs/>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EAFEB8A6"/>
    <w:name w:val="WW8Num46"/>
    <w:lvl w:ilvl="0">
      <w:start w:val="1"/>
      <w:numFmt w:val="decimal"/>
      <w:lvlText w:val="%1."/>
      <w:lvlJc w:val="left"/>
      <w:pPr>
        <w:tabs>
          <w:tab w:val="num" w:pos="7447"/>
        </w:tabs>
        <w:ind w:left="7447" w:hanging="360"/>
      </w:pPr>
      <w:rPr>
        <w:rFonts w:ascii="Calibri Light" w:hAnsi="Calibri Light" w:cs="Calibri Ligh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0C113D2"/>
    <w:multiLevelType w:val="hybridMultilevel"/>
    <w:tmpl w:val="39560F0E"/>
    <w:lvl w:ilvl="0" w:tplc="7432FBF0">
      <w:start w:val="1"/>
      <w:numFmt w:val="lowerLetter"/>
      <w:lvlText w:val="%1)"/>
      <w:lvlJc w:val="left"/>
      <w:pPr>
        <w:ind w:left="720" w:hanging="360"/>
      </w:pPr>
      <w:rPr>
        <w:rFonts w:ascii="Calibri Light" w:hAnsi="Calibri Light"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31F59BE"/>
    <w:multiLevelType w:val="hybridMultilevel"/>
    <w:tmpl w:val="433E07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870AD9"/>
    <w:multiLevelType w:val="hybridMultilevel"/>
    <w:tmpl w:val="8AD0CC04"/>
    <w:lvl w:ilvl="0" w:tplc="B3B48CC8">
      <w:start w:val="1"/>
      <w:numFmt w:val="lowerLetter"/>
      <w:lvlText w:val="%1)"/>
      <w:lvlJc w:val="left"/>
      <w:pPr>
        <w:ind w:left="1440" w:hanging="360"/>
      </w:pPr>
      <w:rPr>
        <w:rFonts w:ascii="Bahnschrift Light" w:eastAsia="MS Mincho;ＭＳ 明朝" w:hAnsi="Bahnschrift Light"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8A3FF5"/>
    <w:multiLevelType w:val="hybridMultilevel"/>
    <w:tmpl w:val="5896F374"/>
    <w:lvl w:ilvl="0" w:tplc="28603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5277E3"/>
    <w:multiLevelType w:val="hybridMultilevel"/>
    <w:tmpl w:val="FDC4E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7074C5"/>
    <w:multiLevelType w:val="hybridMultilevel"/>
    <w:tmpl w:val="F45ACB74"/>
    <w:lvl w:ilvl="0" w:tplc="81C4D3E0">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AC5CCD"/>
    <w:multiLevelType w:val="hybridMultilevel"/>
    <w:tmpl w:val="654C7346"/>
    <w:lvl w:ilvl="0" w:tplc="545A9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56781"/>
    <w:multiLevelType w:val="hybridMultilevel"/>
    <w:tmpl w:val="2376EBC0"/>
    <w:lvl w:ilvl="0" w:tplc="0415000F">
      <w:start w:val="1"/>
      <w:numFmt w:val="decimal"/>
      <w:lvlText w:val="%1."/>
      <w:lvlJc w:val="left"/>
      <w:pPr>
        <w:ind w:left="720" w:hanging="360"/>
      </w:pPr>
    </w:lvl>
    <w:lvl w:ilvl="1" w:tplc="B3B48CC8">
      <w:start w:val="1"/>
      <w:numFmt w:val="lowerLetter"/>
      <w:lvlText w:val="%2)"/>
      <w:lvlJc w:val="left"/>
      <w:pPr>
        <w:ind w:left="1440" w:hanging="360"/>
      </w:pPr>
      <w:rPr>
        <w:rFonts w:ascii="Bahnschrift Light" w:eastAsia="MS Mincho;ＭＳ 明朝" w:hAnsi="Bahnschrift Light"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6"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8"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EF21A8"/>
    <w:multiLevelType w:val="hybridMultilevel"/>
    <w:tmpl w:val="A0D46C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3B1D19"/>
    <w:multiLevelType w:val="hybridMultilevel"/>
    <w:tmpl w:val="DF58F040"/>
    <w:lvl w:ilvl="0" w:tplc="5D342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E47D60"/>
    <w:multiLevelType w:val="hybridMultilevel"/>
    <w:tmpl w:val="2166CA88"/>
    <w:lvl w:ilvl="0" w:tplc="7432FBF0">
      <w:start w:val="1"/>
      <w:numFmt w:val="lowerLetter"/>
      <w:lvlText w:val="%1)"/>
      <w:lvlJc w:val="left"/>
      <w:pPr>
        <w:ind w:left="720" w:hanging="360"/>
      </w:pPr>
      <w:rPr>
        <w:rFonts w:ascii="Calibri Light" w:hAnsi="Calibri Light"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14A6FDD"/>
    <w:multiLevelType w:val="hybridMultilevel"/>
    <w:tmpl w:val="2DA2116A"/>
    <w:lvl w:ilvl="0" w:tplc="9EB88A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71" w15:restartNumberingAfterBreak="0">
    <w:nsid w:val="4B7D3BE4"/>
    <w:multiLevelType w:val="hybridMultilevel"/>
    <w:tmpl w:val="323A4EA4"/>
    <w:lvl w:ilvl="0" w:tplc="89AE8336">
      <w:start w:val="2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9F4F62"/>
    <w:multiLevelType w:val="hybridMultilevel"/>
    <w:tmpl w:val="44C2457A"/>
    <w:lvl w:ilvl="0" w:tplc="6DD4DE3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137D32"/>
    <w:multiLevelType w:val="hybridMultilevel"/>
    <w:tmpl w:val="2FF09196"/>
    <w:lvl w:ilvl="0" w:tplc="9F54D6B6">
      <w:start w:val="1"/>
      <w:numFmt w:val="decimal"/>
      <w:lvlText w:val="%1."/>
      <w:lvlJc w:val="left"/>
      <w:pPr>
        <w:ind w:left="6739" w:hanging="360"/>
      </w:pPr>
      <w:rPr>
        <w:rFonts w:ascii="Bahnschrift Light" w:hAnsi="Bahnschrift Light"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1D076D"/>
    <w:multiLevelType w:val="hybridMultilevel"/>
    <w:tmpl w:val="E16C7F72"/>
    <w:lvl w:ilvl="0" w:tplc="0415000F">
      <w:start w:val="1"/>
      <w:numFmt w:val="decimal"/>
      <w:lvlText w:val="%1."/>
      <w:lvlJc w:val="left"/>
      <w:pPr>
        <w:ind w:left="360" w:hanging="360"/>
      </w:pPr>
    </w:lvl>
    <w:lvl w:ilvl="1" w:tplc="60D649E6">
      <w:start w:val="1"/>
      <w:numFmt w:val="decimal"/>
      <w:lvlText w:val="%2)"/>
      <w:lvlJc w:val="left"/>
      <w:pPr>
        <w:ind w:left="1440" w:hanging="360"/>
      </w:pPr>
      <w:rPr>
        <w:rFonts w:ascii="Bahnschrift Light" w:eastAsia="Times New Roman" w:hAnsi="Bahnschrift Light" w:cs="Times New Roman"/>
      </w:rPr>
    </w:lvl>
    <w:lvl w:ilvl="2" w:tplc="B19415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15:restartNumberingAfterBreak="0">
    <w:nsid w:val="61C17C9F"/>
    <w:multiLevelType w:val="hybridMultilevel"/>
    <w:tmpl w:val="4EDCC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FF3D25"/>
    <w:multiLevelType w:val="hybridMultilevel"/>
    <w:tmpl w:val="05EA3848"/>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67"/>
  </w:num>
  <w:num w:numId="3">
    <w:abstractNumId w:val="63"/>
  </w:num>
  <w:num w:numId="4">
    <w:abstractNumId w:val="0"/>
  </w:num>
  <w:num w:numId="5">
    <w:abstractNumId w:val="42"/>
  </w:num>
  <w:num w:numId="6">
    <w:abstractNumId w:val="6"/>
  </w:num>
  <w:num w:numId="7">
    <w:abstractNumId w:val="7"/>
  </w:num>
  <w:num w:numId="8">
    <w:abstractNumId w:val="25"/>
  </w:num>
  <w:num w:numId="9">
    <w:abstractNumId w:val="26"/>
  </w:num>
  <w:num w:numId="10">
    <w:abstractNumId w:val="31"/>
  </w:num>
  <w:num w:numId="11">
    <w:abstractNumId w:val="33"/>
  </w:num>
  <w:num w:numId="12">
    <w:abstractNumId w:val="87"/>
  </w:num>
  <w:num w:numId="13">
    <w:abstractNumId w:val="57"/>
  </w:num>
  <w:num w:numId="14">
    <w:abstractNumId w:val="79"/>
  </w:num>
  <w:num w:numId="15">
    <w:abstractNumId w:val="64"/>
  </w:num>
  <w:num w:numId="16">
    <w:abstractNumId w:val="53"/>
  </w:num>
  <w:num w:numId="17">
    <w:abstractNumId w:val="48"/>
  </w:num>
  <w:num w:numId="18">
    <w:abstractNumId w:val="58"/>
  </w:num>
  <w:num w:numId="19">
    <w:abstractNumId w:val="40"/>
  </w:num>
  <w:num w:numId="20">
    <w:abstractNumId w:val="86"/>
  </w:num>
  <w:num w:numId="21">
    <w:abstractNumId w:val="65"/>
  </w:num>
  <w:num w:numId="22">
    <w:abstractNumId w:val="60"/>
  </w:num>
  <w:num w:numId="23">
    <w:abstractNumId w:val="56"/>
  </w:num>
  <w:num w:numId="24">
    <w:abstractNumId w:val="50"/>
  </w:num>
  <w:num w:numId="25">
    <w:abstractNumId w:val="69"/>
  </w:num>
  <w:num w:numId="26">
    <w:abstractNumId w:val="74"/>
  </w:num>
  <w:num w:numId="27">
    <w:abstractNumId w:val="76"/>
  </w:num>
  <w:num w:numId="28">
    <w:abstractNumId w:val="83"/>
  </w:num>
  <w:num w:numId="29">
    <w:abstractNumId w:val="62"/>
  </w:num>
  <w:num w:numId="30">
    <w:abstractNumId w:val="43"/>
  </w:num>
  <w:num w:numId="31">
    <w:abstractNumId w:val="78"/>
  </w:num>
  <w:num w:numId="32">
    <w:abstractNumId w:val="51"/>
  </w:num>
  <w:num w:numId="33">
    <w:abstractNumId w:val="72"/>
  </w:num>
  <w:num w:numId="34">
    <w:abstractNumId w:val="77"/>
  </w:num>
  <w:num w:numId="35">
    <w:abstractNumId w:val="46"/>
  </w:num>
  <w:num w:numId="36">
    <w:abstractNumId w:val="85"/>
  </w:num>
  <w:num w:numId="37">
    <w:abstractNumId w:val="55"/>
  </w:num>
  <w:num w:numId="38">
    <w:abstractNumId w:val="84"/>
  </w:num>
  <w:num w:numId="39">
    <w:abstractNumId w:val="82"/>
  </w:num>
  <w:num w:numId="40">
    <w:abstractNumId w:val="49"/>
  </w:num>
  <w:num w:numId="41">
    <w:abstractNumId w:val="44"/>
  </w:num>
  <w:num w:numId="42">
    <w:abstractNumId w:val="81"/>
  </w:num>
  <w:num w:numId="43">
    <w:abstractNumId w:val="75"/>
  </w:num>
  <w:num w:numId="44">
    <w:abstractNumId w:val="73"/>
  </w:num>
  <w:num w:numId="45">
    <w:abstractNumId w:val="61"/>
  </w:num>
  <w:num w:numId="46">
    <w:abstractNumId w:val="41"/>
  </w:num>
  <w:num w:numId="47">
    <w:abstractNumId w:val="59"/>
  </w:num>
  <w:num w:numId="48">
    <w:abstractNumId w:val="66"/>
  </w:num>
  <w:num w:numId="49">
    <w:abstractNumId w:val="71"/>
  </w:num>
  <w:num w:numId="50">
    <w:abstractNumId w:val="47"/>
  </w:num>
  <w:num w:numId="51">
    <w:abstractNumId w:val="52"/>
  </w:num>
  <w:num w:numId="52">
    <w:abstractNumId w:val="68"/>
  </w:num>
  <w:num w:numId="53">
    <w:abstractNumId w:val="39"/>
  </w:num>
  <w:num w:numId="54">
    <w:abstractNumId w:val="80"/>
  </w:num>
  <w:num w:numId="55">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1B5B"/>
    <w:rsid w:val="0000561A"/>
    <w:rsid w:val="00006A10"/>
    <w:rsid w:val="000100EC"/>
    <w:rsid w:val="00013995"/>
    <w:rsid w:val="00014117"/>
    <w:rsid w:val="00014BE0"/>
    <w:rsid w:val="00017362"/>
    <w:rsid w:val="00022901"/>
    <w:rsid w:val="0002716D"/>
    <w:rsid w:val="000308A1"/>
    <w:rsid w:val="00030D8D"/>
    <w:rsid w:val="000327A5"/>
    <w:rsid w:val="000333C1"/>
    <w:rsid w:val="00037601"/>
    <w:rsid w:val="00037B89"/>
    <w:rsid w:val="0004022C"/>
    <w:rsid w:val="00041E65"/>
    <w:rsid w:val="000445F6"/>
    <w:rsid w:val="00046109"/>
    <w:rsid w:val="000465BD"/>
    <w:rsid w:val="00046B81"/>
    <w:rsid w:val="00053BAC"/>
    <w:rsid w:val="0005451B"/>
    <w:rsid w:val="00056F4C"/>
    <w:rsid w:val="000571AD"/>
    <w:rsid w:val="00061BD1"/>
    <w:rsid w:val="00061D46"/>
    <w:rsid w:val="000621CB"/>
    <w:rsid w:val="00066DC3"/>
    <w:rsid w:val="000713F1"/>
    <w:rsid w:val="000749C5"/>
    <w:rsid w:val="000767FA"/>
    <w:rsid w:val="000774E1"/>
    <w:rsid w:val="00080FBB"/>
    <w:rsid w:val="00082859"/>
    <w:rsid w:val="00083FBC"/>
    <w:rsid w:val="00091263"/>
    <w:rsid w:val="00091735"/>
    <w:rsid w:val="00092AB5"/>
    <w:rsid w:val="00093459"/>
    <w:rsid w:val="00094F1E"/>
    <w:rsid w:val="0009597B"/>
    <w:rsid w:val="00095BFC"/>
    <w:rsid w:val="000A167A"/>
    <w:rsid w:val="000A28E6"/>
    <w:rsid w:val="000A3AC6"/>
    <w:rsid w:val="000A41EA"/>
    <w:rsid w:val="000A5CFE"/>
    <w:rsid w:val="000A6F91"/>
    <w:rsid w:val="000B156C"/>
    <w:rsid w:val="000B1B13"/>
    <w:rsid w:val="000B616B"/>
    <w:rsid w:val="000C0A0C"/>
    <w:rsid w:val="000C4DE6"/>
    <w:rsid w:val="000C5709"/>
    <w:rsid w:val="000C7720"/>
    <w:rsid w:val="000D0059"/>
    <w:rsid w:val="000D276C"/>
    <w:rsid w:val="000D30DE"/>
    <w:rsid w:val="000D7C31"/>
    <w:rsid w:val="000D7E27"/>
    <w:rsid w:val="000E0AFC"/>
    <w:rsid w:val="000E1757"/>
    <w:rsid w:val="000E236F"/>
    <w:rsid w:val="000E5A99"/>
    <w:rsid w:val="000F042C"/>
    <w:rsid w:val="000F288E"/>
    <w:rsid w:val="000F307B"/>
    <w:rsid w:val="000F3E96"/>
    <w:rsid w:val="000F56D3"/>
    <w:rsid w:val="001006BF"/>
    <w:rsid w:val="00103DDF"/>
    <w:rsid w:val="001049DB"/>
    <w:rsid w:val="0010556D"/>
    <w:rsid w:val="0010786C"/>
    <w:rsid w:val="0011164E"/>
    <w:rsid w:val="00113C90"/>
    <w:rsid w:val="00115980"/>
    <w:rsid w:val="00115B0D"/>
    <w:rsid w:val="00116A8C"/>
    <w:rsid w:val="001173B3"/>
    <w:rsid w:val="00117794"/>
    <w:rsid w:val="00117CB5"/>
    <w:rsid w:val="00120920"/>
    <w:rsid w:val="00132443"/>
    <w:rsid w:val="00134ACF"/>
    <w:rsid w:val="001366DA"/>
    <w:rsid w:val="00141BBF"/>
    <w:rsid w:val="00142014"/>
    <w:rsid w:val="00145958"/>
    <w:rsid w:val="00147DE5"/>
    <w:rsid w:val="00150445"/>
    <w:rsid w:val="0015129F"/>
    <w:rsid w:val="001536D8"/>
    <w:rsid w:val="00153A6A"/>
    <w:rsid w:val="00157490"/>
    <w:rsid w:val="00160696"/>
    <w:rsid w:val="0016214D"/>
    <w:rsid w:val="00162A45"/>
    <w:rsid w:val="00166BD5"/>
    <w:rsid w:val="00166F54"/>
    <w:rsid w:val="00171192"/>
    <w:rsid w:val="001743A9"/>
    <w:rsid w:val="001754D5"/>
    <w:rsid w:val="00176063"/>
    <w:rsid w:val="0017615B"/>
    <w:rsid w:val="00180902"/>
    <w:rsid w:val="00181D46"/>
    <w:rsid w:val="00182F0E"/>
    <w:rsid w:val="0018373F"/>
    <w:rsid w:val="001906C2"/>
    <w:rsid w:val="001917A8"/>
    <w:rsid w:val="0019220E"/>
    <w:rsid w:val="001933C1"/>
    <w:rsid w:val="00196956"/>
    <w:rsid w:val="00196B8D"/>
    <w:rsid w:val="001A0B75"/>
    <w:rsid w:val="001A20C6"/>
    <w:rsid w:val="001A7580"/>
    <w:rsid w:val="001A75BA"/>
    <w:rsid w:val="001A7985"/>
    <w:rsid w:val="001B087C"/>
    <w:rsid w:val="001B1718"/>
    <w:rsid w:val="001B1781"/>
    <w:rsid w:val="001B321E"/>
    <w:rsid w:val="001B3A34"/>
    <w:rsid w:val="001C06F6"/>
    <w:rsid w:val="001C2468"/>
    <w:rsid w:val="001D0DF8"/>
    <w:rsid w:val="001D18A7"/>
    <w:rsid w:val="001D2A09"/>
    <w:rsid w:val="001D60E1"/>
    <w:rsid w:val="001D6178"/>
    <w:rsid w:val="001D7864"/>
    <w:rsid w:val="001E4F4E"/>
    <w:rsid w:val="001E5BBF"/>
    <w:rsid w:val="001E7E78"/>
    <w:rsid w:val="001F057B"/>
    <w:rsid w:val="001F150A"/>
    <w:rsid w:val="001F361F"/>
    <w:rsid w:val="001F3E8D"/>
    <w:rsid w:val="001F3F8F"/>
    <w:rsid w:val="001F4EFE"/>
    <w:rsid w:val="001F7518"/>
    <w:rsid w:val="001F7589"/>
    <w:rsid w:val="001F7AB1"/>
    <w:rsid w:val="002007CC"/>
    <w:rsid w:val="002042C4"/>
    <w:rsid w:val="0020452C"/>
    <w:rsid w:val="0020594F"/>
    <w:rsid w:val="0020696A"/>
    <w:rsid w:val="002079A8"/>
    <w:rsid w:val="00211B8E"/>
    <w:rsid w:val="00213B8A"/>
    <w:rsid w:val="0021485C"/>
    <w:rsid w:val="0021699A"/>
    <w:rsid w:val="00222033"/>
    <w:rsid w:val="0022350E"/>
    <w:rsid w:val="00225639"/>
    <w:rsid w:val="0022570D"/>
    <w:rsid w:val="002275A1"/>
    <w:rsid w:val="00227681"/>
    <w:rsid w:val="0023119E"/>
    <w:rsid w:val="002346A5"/>
    <w:rsid w:val="00234CF6"/>
    <w:rsid w:val="002354B3"/>
    <w:rsid w:val="002364E7"/>
    <w:rsid w:val="0023747D"/>
    <w:rsid w:val="00237A8D"/>
    <w:rsid w:val="002412F6"/>
    <w:rsid w:val="00245871"/>
    <w:rsid w:val="00245FD2"/>
    <w:rsid w:val="002463A7"/>
    <w:rsid w:val="00246A55"/>
    <w:rsid w:val="00250B19"/>
    <w:rsid w:val="002514C2"/>
    <w:rsid w:val="00251D98"/>
    <w:rsid w:val="00252598"/>
    <w:rsid w:val="00254830"/>
    <w:rsid w:val="00255225"/>
    <w:rsid w:val="002566E8"/>
    <w:rsid w:val="0026097D"/>
    <w:rsid w:val="002668AE"/>
    <w:rsid w:val="002673F5"/>
    <w:rsid w:val="00270CB2"/>
    <w:rsid w:val="00272658"/>
    <w:rsid w:val="00272872"/>
    <w:rsid w:val="0027431F"/>
    <w:rsid w:val="0027478D"/>
    <w:rsid w:val="00275BAD"/>
    <w:rsid w:val="00282FF2"/>
    <w:rsid w:val="002841E1"/>
    <w:rsid w:val="00285465"/>
    <w:rsid w:val="0028569C"/>
    <w:rsid w:val="00296E07"/>
    <w:rsid w:val="002A0CFA"/>
    <w:rsid w:val="002A26CC"/>
    <w:rsid w:val="002B796B"/>
    <w:rsid w:val="002C451A"/>
    <w:rsid w:val="002C5465"/>
    <w:rsid w:val="002C6B41"/>
    <w:rsid w:val="002D23EE"/>
    <w:rsid w:val="002D3B33"/>
    <w:rsid w:val="002D4ED8"/>
    <w:rsid w:val="002D5A55"/>
    <w:rsid w:val="002D69AC"/>
    <w:rsid w:val="002D6EF9"/>
    <w:rsid w:val="002D7E8D"/>
    <w:rsid w:val="002E3DA5"/>
    <w:rsid w:val="002F298C"/>
    <w:rsid w:val="002F2ACC"/>
    <w:rsid w:val="002F3F7B"/>
    <w:rsid w:val="002F4094"/>
    <w:rsid w:val="002F442C"/>
    <w:rsid w:val="002F4BDA"/>
    <w:rsid w:val="002F4F26"/>
    <w:rsid w:val="002F4F8C"/>
    <w:rsid w:val="003046AF"/>
    <w:rsid w:val="003055CB"/>
    <w:rsid w:val="0030708F"/>
    <w:rsid w:val="003121F6"/>
    <w:rsid w:val="0032186B"/>
    <w:rsid w:val="003220E0"/>
    <w:rsid w:val="003252C3"/>
    <w:rsid w:val="003252D6"/>
    <w:rsid w:val="00325A5B"/>
    <w:rsid w:val="0032768E"/>
    <w:rsid w:val="00331D24"/>
    <w:rsid w:val="003343DA"/>
    <w:rsid w:val="003413B3"/>
    <w:rsid w:val="003414E7"/>
    <w:rsid w:val="003435E8"/>
    <w:rsid w:val="003454F9"/>
    <w:rsid w:val="00345C81"/>
    <w:rsid w:val="00350135"/>
    <w:rsid w:val="00356F07"/>
    <w:rsid w:val="003601E0"/>
    <w:rsid w:val="0036526E"/>
    <w:rsid w:val="003738A5"/>
    <w:rsid w:val="003746E5"/>
    <w:rsid w:val="003771BB"/>
    <w:rsid w:val="003776E6"/>
    <w:rsid w:val="0038133D"/>
    <w:rsid w:val="003822F3"/>
    <w:rsid w:val="003849BB"/>
    <w:rsid w:val="0038664B"/>
    <w:rsid w:val="00387CE1"/>
    <w:rsid w:val="0039197F"/>
    <w:rsid w:val="00393658"/>
    <w:rsid w:val="00394E85"/>
    <w:rsid w:val="00397447"/>
    <w:rsid w:val="003A6155"/>
    <w:rsid w:val="003B03F0"/>
    <w:rsid w:val="003B15D8"/>
    <w:rsid w:val="003B1EF7"/>
    <w:rsid w:val="003B20E7"/>
    <w:rsid w:val="003B2E9C"/>
    <w:rsid w:val="003B36D8"/>
    <w:rsid w:val="003B3708"/>
    <w:rsid w:val="003B3903"/>
    <w:rsid w:val="003B5F19"/>
    <w:rsid w:val="003C6F79"/>
    <w:rsid w:val="003D3C25"/>
    <w:rsid w:val="003D4951"/>
    <w:rsid w:val="003D6B15"/>
    <w:rsid w:val="003D7E76"/>
    <w:rsid w:val="003E059C"/>
    <w:rsid w:val="003E3783"/>
    <w:rsid w:val="003E572A"/>
    <w:rsid w:val="003F0F7B"/>
    <w:rsid w:val="003F3AA4"/>
    <w:rsid w:val="003F555F"/>
    <w:rsid w:val="0040036E"/>
    <w:rsid w:val="004014F7"/>
    <w:rsid w:val="00402168"/>
    <w:rsid w:val="00406E31"/>
    <w:rsid w:val="00410125"/>
    <w:rsid w:val="004112DA"/>
    <w:rsid w:val="004120B0"/>
    <w:rsid w:val="00413FF7"/>
    <w:rsid w:val="0041462F"/>
    <w:rsid w:val="00420D91"/>
    <w:rsid w:val="00422480"/>
    <w:rsid w:val="00426BD5"/>
    <w:rsid w:val="00426C16"/>
    <w:rsid w:val="00427B57"/>
    <w:rsid w:val="004308C0"/>
    <w:rsid w:val="00431F03"/>
    <w:rsid w:val="004349BB"/>
    <w:rsid w:val="00436A23"/>
    <w:rsid w:val="0044099B"/>
    <w:rsid w:val="00444C71"/>
    <w:rsid w:val="0044542D"/>
    <w:rsid w:val="004471E2"/>
    <w:rsid w:val="004475D9"/>
    <w:rsid w:val="00453B0D"/>
    <w:rsid w:val="00453FF8"/>
    <w:rsid w:val="004554B5"/>
    <w:rsid w:val="00456EE7"/>
    <w:rsid w:val="00462F57"/>
    <w:rsid w:val="004630A0"/>
    <w:rsid w:val="00465604"/>
    <w:rsid w:val="00465EDD"/>
    <w:rsid w:val="004660C9"/>
    <w:rsid w:val="00466460"/>
    <w:rsid w:val="004666BC"/>
    <w:rsid w:val="00471163"/>
    <w:rsid w:val="00471300"/>
    <w:rsid w:val="00473103"/>
    <w:rsid w:val="004772CE"/>
    <w:rsid w:val="0048481C"/>
    <w:rsid w:val="00484A63"/>
    <w:rsid w:val="00484A73"/>
    <w:rsid w:val="00484B0E"/>
    <w:rsid w:val="00486D6D"/>
    <w:rsid w:val="0048759F"/>
    <w:rsid w:val="004902B7"/>
    <w:rsid w:val="00490A95"/>
    <w:rsid w:val="00493C21"/>
    <w:rsid w:val="0049490A"/>
    <w:rsid w:val="00495730"/>
    <w:rsid w:val="0049578B"/>
    <w:rsid w:val="00495E59"/>
    <w:rsid w:val="0049604F"/>
    <w:rsid w:val="004960C0"/>
    <w:rsid w:val="00496239"/>
    <w:rsid w:val="004A2E0E"/>
    <w:rsid w:val="004A5902"/>
    <w:rsid w:val="004A78CC"/>
    <w:rsid w:val="004B0A5D"/>
    <w:rsid w:val="004B0BCA"/>
    <w:rsid w:val="004B153E"/>
    <w:rsid w:val="004B74AA"/>
    <w:rsid w:val="004B7911"/>
    <w:rsid w:val="004C1281"/>
    <w:rsid w:val="004C22C6"/>
    <w:rsid w:val="004C4258"/>
    <w:rsid w:val="004C5954"/>
    <w:rsid w:val="004D3F38"/>
    <w:rsid w:val="004D4637"/>
    <w:rsid w:val="004E1926"/>
    <w:rsid w:val="004E2223"/>
    <w:rsid w:val="004E6AB0"/>
    <w:rsid w:val="004F02DE"/>
    <w:rsid w:val="004F32A1"/>
    <w:rsid w:val="004F58AA"/>
    <w:rsid w:val="004F5DC6"/>
    <w:rsid w:val="004F6860"/>
    <w:rsid w:val="004F6A13"/>
    <w:rsid w:val="00503224"/>
    <w:rsid w:val="00504DC9"/>
    <w:rsid w:val="005069A6"/>
    <w:rsid w:val="00510A00"/>
    <w:rsid w:val="005135D5"/>
    <w:rsid w:val="00514826"/>
    <w:rsid w:val="00515283"/>
    <w:rsid w:val="00520E34"/>
    <w:rsid w:val="00521C06"/>
    <w:rsid w:val="00521DAF"/>
    <w:rsid w:val="0052265B"/>
    <w:rsid w:val="0052367F"/>
    <w:rsid w:val="00531DEA"/>
    <w:rsid w:val="0053225A"/>
    <w:rsid w:val="0053249C"/>
    <w:rsid w:val="0053573F"/>
    <w:rsid w:val="005404DB"/>
    <w:rsid w:val="005406ED"/>
    <w:rsid w:val="0054210B"/>
    <w:rsid w:val="00543F31"/>
    <w:rsid w:val="00550498"/>
    <w:rsid w:val="005506E0"/>
    <w:rsid w:val="005553B7"/>
    <w:rsid w:val="0055619E"/>
    <w:rsid w:val="005635E2"/>
    <w:rsid w:val="00565EDC"/>
    <w:rsid w:val="005660C2"/>
    <w:rsid w:val="00570AB1"/>
    <w:rsid w:val="00574777"/>
    <w:rsid w:val="0058059F"/>
    <w:rsid w:val="00580616"/>
    <w:rsid w:val="00582E38"/>
    <w:rsid w:val="00583A2A"/>
    <w:rsid w:val="00583D96"/>
    <w:rsid w:val="00584441"/>
    <w:rsid w:val="0058449C"/>
    <w:rsid w:val="00585C70"/>
    <w:rsid w:val="00587766"/>
    <w:rsid w:val="00591020"/>
    <w:rsid w:val="005958D4"/>
    <w:rsid w:val="005A0932"/>
    <w:rsid w:val="005A2213"/>
    <w:rsid w:val="005A40F2"/>
    <w:rsid w:val="005A6B50"/>
    <w:rsid w:val="005A6F9D"/>
    <w:rsid w:val="005B05C1"/>
    <w:rsid w:val="005B1BE0"/>
    <w:rsid w:val="005B493C"/>
    <w:rsid w:val="005C1481"/>
    <w:rsid w:val="005C41D1"/>
    <w:rsid w:val="005C55A6"/>
    <w:rsid w:val="005C68F7"/>
    <w:rsid w:val="005C76ED"/>
    <w:rsid w:val="005D255F"/>
    <w:rsid w:val="005D5475"/>
    <w:rsid w:val="005E1468"/>
    <w:rsid w:val="005E2DA0"/>
    <w:rsid w:val="005E4B8F"/>
    <w:rsid w:val="005E52BB"/>
    <w:rsid w:val="005E62A4"/>
    <w:rsid w:val="005E78F0"/>
    <w:rsid w:val="005F0D1C"/>
    <w:rsid w:val="005F4383"/>
    <w:rsid w:val="005F526F"/>
    <w:rsid w:val="006027F6"/>
    <w:rsid w:val="0060284A"/>
    <w:rsid w:val="00605773"/>
    <w:rsid w:val="006103C4"/>
    <w:rsid w:val="006117B8"/>
    <w:rsid w:val="00611C5F"/>
    <w:rsid w:val="006123DC"/>
    <w:rsid w:val="00614C45"/>
    <w:rsid w:val="00617689"/>
    <w:rsid w:val="006206E7"/>
    <w:rsid w:val="00620951"/>
    <w:rsid w:val="006235A4"/>
    <w:rsid w:val="00623B2A"/>
    <w:rsid w:val="006265D3"/>
    <w:rsid w:val="00631A13"/>
    <w:rsid w:val="006341F0"/>
    <w:rsid w:val="00634518"/>
    <w:rsid w:val="00634C1A"/>
    <w:rsid w:val="006355DE"/>
    <w:rsid w:val="00635ACB"/>
    <w:rsid w:val="006376D4"/>
    <w:rsid w:val="00641BC7"/>
    <w:rsid w:val="00642F3A"/>
    <w:rsid w:val="006439CB"/>
    <w:rsid w:val="00651832"/>
    <w:rsid w:val="006552F3"/>
    <w:rsid w:val="00662257"/>
    <w:rsid w:val="00664ED0"/>
    <w:rsid w:val="006653F9"/>
    <w:rsid w:val="00667D4C"/>
    <w:rsid w:val="0067189F"/>
    <w:rsid w:val="00672F9D"/>
    <w:rsid w:val="006733FD"/>
    <w:rsid w:val="00673E06"/>
    <w:rsid w:val="00675BEB"/>
    <w:rsid w:val="00677431"/>
    <w:rsid w:val="0068116E"/>
    <w:rsid w:val="0068240F"/>
    <w:rsid w:val="00682E3F"/>
    <w:rsid w:val="006846A4"/>
    <w:rsid w:val="006847C5"/>
    <w:rsid w:val="00686A7F"/>
    <w:rsid w:val="00690C47"/>
    <w:rsid w:val="0069519D"/>
    <w:rsid w:val="006A1E63"/>
    <w:rsid w:val="006A2595"/>
    <w:rsid w:val="006A31EF"/>
    <w:rsid w:val="006A36DD"/>
    <w:rsid w:val="006A575D"/>
    <w:rsid w:val="006A6393"/>
    <w:rsid w:val="006A6BD5"/>
    <w:rsid w:val="006A7D77"/>
    <w:rsid w:val="006B2440"/>
    <w:rsid w:val="006B3028"/>
    <w:rsid w:val="006B6F3D"/>
    <w:rsid w:val="006C0701"/>
    <w:rsid w:val="006C4FCC"/>
    <w:rsid w:val="006D0923"/>
    <w:rsid w:val="006D3D58"/>
    <w:rsid w:val="006D5E41"/>
    <w:rsid w:val="006D7097"/>
    <w:rsid w:val="006E1A74"/>
    <w:rsid w:val="006E1E34"/>
    <w:rsid w:val="006E4ED2"/>
    <w:rsid w:val="006F0BFB"/>
    <w:rsid w:val="006F102E"/>
    <w:rsid w:val="006F2BC8"/>
    <w:rsid w:val="006F5C47"/>
    <w:rsid w:val="006F5DC0"/>
    <w:rsid w:val="006F6283"/>
    <w:rsid w:val="00700F7A"/>
    <w:rsid w:val="00707460"/>
    <w:rsid w:val="00710384"/>
    <w:rsid w:val="007122DC"/>
    <w:rsid w:val="00712A24"/>
    <w:rsid w:val="0071392C"/>
    <w:rsid w:val="00713E41"/>
    <w:rsid w:val="0072087B"/>
    <w:rsid w:val="00722B95"/>
    <w:rsid w:val="00723975"/>
    <w:rsid w:val="00725B09"/>
    <w:rsid w:val="00727388"/>
    <w:rsid w:val="00727928"/>
    <w:rsid w:val="0073665A"/>
    <w:rsid w:val="00740324"/>
    <w:rsid w:val="00740E7D"/>
    <w:rsid w:val="00741315"/>
    <w:rsid w:val="00743FDF"/>
    <w:rsid w:val="00746374"/>
    <w:rsid w:val="00746B08"/>
    <w:rsid w:val="0074795B"/>
    <w:rsid w:val="00755000"/>
    <w:rsid w:val="00770209"/>
    <w:rsid w:val="0077276C"/>
    <w:rsid w:val="007728AA"/>
    <w:rsid w:val="00773780"/>
    <w:rsid w:val="00774EEF"/>
    <w:rsid w:val="00776355"/>
    <w:rsid w:val="00777C13"/>
    <w:rsid w:val="007833C5"/>
    <w:rsid w:val="00783B31"/>
    <w:rsid w:val="00785C0B"/>
    <w:rsid w:val="00787B08"/>
    <w:rsid w:val="00790253"/>
    <w:rsid w:val="007911D4"/>
    <w:rsid w:val="00792CD7"/>
    <w:rsid w:val="007959E6"/>
    <w:rsid w:val="007A75D8"/>
    <w:rsid w:val="007B5A98"/>
    <w:rsid w:val="007B6C5D"/>
    <w:rsid w:val="007C2878"/>
    <w:rsid w:val="007C449C"/>
    <w:rsid w:val="007D056F"/>
    <w:rsid w:val="007D1E82"/>
    <w:rsid w:val="007D2165"/>
    <w:rsid w:val="007D6381"/>
    <w:rsid w:val="007D6C71"/>
    <w:rsid w:val="007E2288"/>
    <w:rsid w:val="007E23A9"/>
    <w:rsid w:val="007E26BA"/>
    <w:rsid w:val="007E74E6"/>
    <w:rsid w:val="007F6A6F"/>
    <w:rsid w:val="007F6E68"/>
    <w:rsid w:val="007F73E9"/>
    <w:rsid w:val="007F79D6"/>
    <w:rsid w:val="00800DDC"/>
    <w:rsid w:val="00801536"/>
    <w:rsid w:val="00803F3F"/>
    <w:rsid w:val="00805FC2"/>
    <w:rsid w:val="00806CC0"/>
    <w:rsid w:val="00807468"/>
    <w:rsid w:val="008101CE"/>
    <w:rsid w:val="00811106"/>
    <w:rsid w:val="00815563"/>
    <w:rsid w:val="008205A8"/>
    <w:rsid w:val="00824307"/>
    <w:rsid w:val="008255B5"/>
    <w:rsid w:val="00825683"/>
    <w:rsid w:val="0082621E"/>
    <w:rsid w:val="00827E73"/>
    <w:rsid w:val="00830114"/>
    <w:rsid w:val="00833571"/>
    <w:rsid w:val="00834FAF"/>
    <w:rsid w:val="00835E0B"/>
    <w:rsid w:val="00837317"/>
    <w:rsid w:val="00837945"/>
    <w:rsid w:val="0084239D"/>
    <w:rsid w:val="00843446"/>
    <w:rsid w:val="00844BF1"/>
    <w:rsid w:val="00853CEB"/>
    <w:rsid w:val="00854121"/>
    <w:rsid w:val="00855B57"/>
    <w:rsid w:val="008609CD"/>
    <w:rsid w:val="00862EFA"/>
    <w:rsid w:val="0086386F"/>
    <w:rsid w:val="0087009F"/>
    <w:rsid w:val="008705EC"/>
    <w:rsid w:val="00870D3D"/>
    <w:rsid w:val="008744D3"/>
    <w:rsid w:val="00875036"/>
    <w:rsid w:val="0087677C"/>
    <w:rsid w:val="00880137"/>
    <w:rsid w:val="00880C6A"/>
    <w:rsid w:val="008814ED"/>
    <w:rsid w:val="00881A19"/>
    <w:rsid w:val="0088306E"/>
    <w:rsid w:val="0088589C"/>
    <w:rsid w:val="00887927"/>
    <w:rsid w:val="00896656"/>
    <w:rsid w:val="00896ABC"/>
    <w:rsid w:val="008A0875"/>
    <w:rsid w:val="008A21CD"/>
    <w:rsid w:val="008A3C95"/>
    <w:rsid w:val="008A4CA3"/>
    <w:rsid w:val="008A501E"/>
    <w:rsid w:val="008A515E"/>
    <w:rsid w:val="008A5A56"/>
    <w:rsid w:val="008A6B5F"/>
    <w:rsid w:val="008B26EF"/>
    <w:rsid w:val="008C48ED"/>
    <w:rsid w:val="008D112F"/>
    <w:rsid w:val="008D1B8E"/>
    <w:rsid w:val="008D26DB"/>
    <w:rsid w:val="008D2786"/>
    <w:rsid w:val="008E5815"/>
    <w:rsid w:val="008F0303"/>
    <w:rsid w:val="008F4D66"/>
    <w:rsid w:val="008F638D"/>
    <w:rsid w:val="00901E29"/>
    <w:rsid w:val="00904675"/>
    <w:rsid w:val="009108F5"/>
    <w:rsid w:val="009109BD"/>
    <w:rsid w:val="00911D99"/>
    <w:rsid w:val="0091255F"/>
    <w:rsid w:val="00913267"/>
    <w:rsid w:val="009137C5"/>
    <w:rsid w:val="009138AB"/>
    <w:rsid w:val="0091435D"/>
    <w:rsid w:val="00914563"/>
    <w:rsid w:val="009164CF"/>
    <w:rsid w:val="00916D3C"/>
    <w:rsid w:val="0091705B"/>
    <w:rsid w:val="00920FE4"/>
    <w:rsid w:val="00921002"/>
    <w:rsid w:val="009224F7"/>
    <w:rsid w:val="00924DB3"/>
    <w:rsid w:val="00925614"/>
    <w:rsid w:val="00927AF0"/>
    <w:rsid w:val="00930274"/>
    <w:rsid w:val="00931B7C"/>
    <w:rsid w:val="009330F0"/>
    <w:rsid w:val="0093331B"/>
    <w:rsid w:val="00933D2C"/>
    <w:rsid w:val="00933FB0"/>
    <w:rsid w:val="009420AE"/>
    <w:rsid w:val="00943779"/>
    <w:rsid w:val="00947589"/>
    <w:rsid w:val="00950C9C"/>
    <w:rsid w:val="009518D9"/>
    <w:rsid w:val="00954AB9"/>
    <w:rsid w:val="009604AA"/>
    <w:rsid w:val="00961634"/>
    <w:rsid w:val="00962DA0"/>
    <w:rsid w:val="00965011"/>
    <w:rsid w:val="0096795C"/>
    <w:rsid w:val="009706E9"/>
    <w:rsid w:val="00970EDA"/>
    <w:rsid w:val="00971A23"/>
    <w:rsid w:val="009738B8"/>
    <w:rsid w:val="009748EE"/>
    <w:rsid w:val="00974EF7"/>
    <w:rsid w:val="009757ED"/>
    <w:rsid w:val="0098121E"/>
    <w:rsid w:val="009850B3"/>
    <w:rsid w:val="00985BD8"/>
    <w:rsid w:val="00995794"/>
    <w:rsid w:val="0099594D"/>
    <w:rsid w:val="00995B72"/>
    <w:rsid w:val="009A041D"/>
    <w:rsid w:val="009A0D75"/>
    <w:rsid w:val="009A4C64"/>
    <w:rsid w:val="009A55AD"/>
    <w:rsid w:val="009A6DA1"/>
    <w:rsid w:val="009A6DA5"/>
    <w:rsid w:val="009A72F6"/>
    <w:rsid w:val="009B073B"/>
    <w:rsid w:val="009B3F3D"/>
    <w:rsid w:val="009B5A33"/>
    <w:rsid w:val="009B7056"/>
    <w:rsid w:val="009C00B8"/>
    <w:rsid w:val="009C2674"/>
    <w:rsid w:val="009C2A0E"/>
    <w:rsid w:val="009C2F66"/>
    <w:rsid w:val="009C4825"/>
    <w:rsid w:val="009C5916"/>
    <w:rsid w:val="009C59F5"/>
    <w:rsid w:val="009D076A"/>
    <w:rsid w:val="009D12DA"/>
    <w:rsid w:val="009D300B"/>
    <w:rsid w:val="009D3329"/>
    <w:rsid w:val="009D52C6"/>
    <w:rsid w:val="009D59EE"/>
    <w:rsid w:val="009D7789"/>
    <w:rsid w:val="009E098C"/>
    <w:rsid w:val="009E1558"/>
    <w:rsid w:val="009E1C1D"/>
    <w:rsid w:val="009E2686"/>
    <w:rsid w:val="009E6747"/>
    <w:rsid w:val="009E6AC2"/>
    <w:rsid w:val="009F0521"/>
    <w:rsid w:val="009F1AB6"/>
    <w:rsid w:val="009F2394"/>
    <w:rsid w:val="009F281E"/>
    <w:rsid w:val="009F295B"/>
    <w:rsid w:val="009F2E5B"/>
    <w:rsid w:val="009F42A4"/>
    <w:rsid w:val="009F51D9"/>
    <w:rsid w:val="009F5C35"/>
    <w:rsid w:val="00A01C32"/>
    <w:rsid w:val="00A053E2"/>
    <w:rsid w:val="00A0638C"/>
    <w:rsid w:val="00A0640E"/>
    <w:rsid w:val="00A0672E"/>
    <w:rsid w:val="00A110F3"/>
    <w:rsid w:val="00A12DE5"/>
    <w:rsid w:val="00A136B3"/>
    <w:rsid w:val="00A141A3"/>
    <w:rsid w:val="00A16902"/>
    <w:rsid w:val="00A17EB9"/>
    <w:rsid w:val="00A22E42"/>
    <w:rsid w:val="00A2545A"/>
    <w:rsid w:val="00A2562B"/>
    <w:rsid w:val="00A27962"/>
    <w:rsid w:val="00A30E1E"/>
    <w:rsid w:val="00A30EE0"/>
    <w:rsid w:val="00A3304B"/>
    <w:rsid w:val="00A35AD2"/>
    <w:rsid w:val="00A4018B"/>
    <w:rsid w:val="00A42708"/>
    <w:rsid w:val="00A42EE6"/>
    <w:rsid w:val="00A433D5"/>
    <w:rsid w:val="00A43D2F"/>
    <w:rsid w:val="00A44A86"/>
    <w:rsid w:val="00A4530F"/>
    <w:rsid w:val="00A4571D"/>
    <w:rsid w:val="00A46666"/>
    <w:rsid w:val="00A505B9"/>
    <w:rsid w:val="00A53556"/>
    <w:rsid w:val="00A53889"/>
    <w:rsid w:val="00A5443D"/>
    <w:rsid w:val="00A556BB"/>
    <w:rsid w:val="00A60326"/>
    <w:rsid w:val="00A6531C"/>
    <w:rsid w:val="00A67676"/>
    <w:rsid w:val="00A72181"/>
    <w:rsid w:val="00A75B8C"/>
    <w:rsid w:val="00A76E64"/>
    <w:rsid w:val="00A76EB2"/>
    <w:rsid w:val="00A817FF"/>
    <w:rsid w:val="00A83380"/>
    <w:rsid w:val="00A835D9"/>
    <w:rsid w:val="00A8375B"/>
    <w:rsid w:val="00A83DEB"/>
    <w:rsid w:val="00A87090"/>
    <w:rsid w:val="00A87CBE"/>
    <w:rsid w:val="00A90AB6"/>
    <w:rsid w:val="00A92195"/>
    <w:rsid w:val="00A93689"/>
    <w:rsid w:val="00AA3119"/>
    <w:rsid w:val="00AB26DE"/>
    <w:rsid w:val="00AB324B"/>
    <w:rsid w:val="00AB47CC"/>
    <w:rsid w:val="00AB6406"/>
    <w:rsid w:val="00AB7212"/>
    <w:rsid w:val="00AC4188"/>
    <w:rsid w:val="00AC4C7B"/>
    <w:rsid w:val="00AC529F"/>
    <w:rsid w:val="00AC6EC6"/>
    <w:rsid w:val="00AD2764"/>
    <w:rsid w:val="00AD6AC6"/>
    <w:rsid w:val="00AD7BBF"/>
    <w:rsid w:val="00AD7D03"/>
    <w:rsid w:val="00AE1E6C"/>
    <w:rsid w:val="00AF127E"/>
    <w:rsid w:val="00AF1A54"/>
    <w:rsid w:val="00AF1C42"/>
    <w:rsid w:val="00AF2176"/>
    <w:rsid w:val="00AF41DB"/>
    <w:rsid w:val="00AF63D3"/>
    <w:rsid w:val="00B0122B"/>
    <w:rsid w:val="00B016F0"/>
    <w:rsid w:val="00B07C5D"/>
    <w:rsid w:val="00B12741"/>
    <w:rsid w:val="00B13317"/>
    <w:rsid w:val="00B15538"/>
    <w:rsid w:val="00B156A5"/>
    <w:rsid w:val="00B17DE7"/>
    <w:rsid w:val="00B23D35"/>
    <w:rsid w:val="00B25940"/>
    <w:rsid w:val="00B30344"/>
    <w:rsid w:val="00B30A14"/>
    <w:rsid w:val="00B3273E"/>
    <w:rsid w:val="00B328B1"/>
    <w:rsid w:val="00B32AC4"/>
    <w:rsid w:val="00B33294"/>
    <w:rsid w:val="00B342E3"/>
    <w:rsid w:val="00B35229"/>
    <w:rsid w:val="00B37ECF"/>
    <w:rsid w:val="00B529C9"/>
    <w:rsid w:val="00B53224"/>
    <w:rsid w:val="00B542BA"/>
    <w:rsid w:val="00B54F74"/>
    <w:rsid w:val="00B55DB1"/>
    <w:rsid w:val="00B56A96"/>
    <w:rsid w:val="00B570D5"/>
    <w:rsid w:val="00B604E7"/>
    <w:rsid w:val="00B60E73"/>
    <w:rsid w:val="00B646B2"/>
    <w:rsid w:val="00B65402"/>
    <w:rsid w:val="00B6547F"/>
    <w:rsid w:val="00B65CB1"/>
    <w:rsid w:val="00B6610C"/>
    <w:rsid w:val="00B672B2"/>
    <w:rsid w:val="00B6740A"/>
    <w:rsid w:val="00B734FF"/>
    <w:rsid w:val="00B7516B"/>
    <w:rsid w:val="00B753E9"/>
    <w:rsid w:val="00B7674C"/>
    <w:rsid w:val="00B7771E"/>
    <w:rsid w:val="00B83DA8"/>
    <w:rsid w:val="00B843B9"/>
    <w:rsid w:val="00B91B8A"/>
    <w:rsid w:val="00B91D3A"/>
    <w:rsid w:val="00B95338"/>
    <w:rsid w:val="00B9705E"/>
    <w:rsid w:val="00BA34B7"/>
    <w:rsid w:val="00BA45F3"/>
    <w:rsid w:val="00BA510F"/>
    <w:rsid w:val="00BB0560"/>
    <w:rsid w:val="00BB19B1"/>
    <w:rsid w:val="00BC035B"/>
    <w:rsid w:val="00BC3C25"/>
    <w:rsid w:val="00BC42A7"/>
    <w:rsid w:val="00BD1038"/>
    <w:rsid w:val="00BD23BA"/>
    <w:rsid w:val="00BE04A2"/>
    <w:rsid w:val="00BE393D"/>
    <w:rsid w:val="00BE6D46"/>
    <w:rsid w:val="00BF21D9"/>
    <w:rsid w:val="00BF3FDF"/>
    <w:rsid w:val="00BF4641"/>
    <w:rsid w:val="00BF493B"/>
    <w:rsid w:val="00C051B0"/>
    <w:rsid w:val="00C05B96"/>
    <w:rsid w:val="00C10637"/>
    <w:rsid w:val="00C10C61"/>
    <w:rsid w:val="00C15A63"/>
    <w:rsid w:val="00C17067"/>
    <w:rsid w:val="00C17B71"/>
    <w:rsid w:val="00C212A6"/>
    <w:rsid w:val="00C215AC"/>
    <w:rsid w:val="00C22D9A"/>
    <w:rsid w:val="00C26D54"/>
    <w:rsid w:val="00C271CB"/>
    <w:rsid w:val="00C33AB3"/>
    <w:rsid w:val="00C35FB0"/>
    <w:rsid w:val="00C40329"/>
    <w:rsid w:val="00C445AA"/>
    <w:rsid w:val="00C462C7"/>
    <w:rsid w:val="00C46910"/>
    <w:rsid w:val="00C51123"/>
    <w:rsid w:val="00C549FE"/>
    <w:rsid w:val="00C54A60"/>
    <w:rsid w:val="00C5598E"/>
    <w:rsid w:val="00C5768E"/>
    <w:rsid w:val="00C616C7"/>
    <w:rsid w:val="00C64F14"/>
    <w:rsid w:val="00C7278D"/>
    <w:rsid w:val="00C77318"/>
    <w:rsid w:val="00C81F37"/>
    <w:rsid w:val="00C8402E"/>
    <w:rsid w:val="00C8662B"/>
    <w:rsid w:val="00C86C44"/>
    <w:rsid w:val="00C86FD5"/>
    <w:rsid w:val="00C9131D"/>
    <w:rsid w:val="00C9347B"/>
    <w:rsid w:val="00C93C72"/>
    <w:rsid w:val="00C95DAE"/>
    <w:rsid w:val="00C96BB7"/>
    <w:rsid w:val="00C97A1F"/>
    <w:rsid w:val="00CA0C95"/>
    <w:rsid w:val="00CA12C6"/>
    <w:rsid w:val="00CA2668"/>
    <w:rsid w:val="00CA3B0E"/>
    <w:rsid w:val="00CA7C9E"/>
    <w:rsid w:val="00CB2B0E"/>
    <w:rsid w:val="00CB4902"/>
    <w:rsid w:val="00CB4A5E"/>
    <w:rsid w:val="00CB632A"/>
    <w:rsid w:val="00CB7E18"/>
    <w:rsid w:val="00CC15D3"/>
    <w:rsid w:val="00CC519E"/>
    <w:rsid w:val="00CC775B"/>
    <w:rsid w:val="00CD148A"/>
    <w:rsid w:val="00CD45D3"/>
    <w:rsid w:val="00CD5CCF"/>
    <w:rsid w:val="00CD5E6A"/>
    <w:rsid w:val="00CD6ED7"/>
    <w:rsid w:val="00CF037B"/>
    <w:rsid w:val="00CF08AE"/>
    <w:rsid w:val="00CF13D8"/>
    <w:rsid w:val="00D00D16"/>
    <w:rsid w:val="00D02410"/>
    <w:rsid w:val="00D03D47"/>
    <w:rsid w:val="00D04417"/>
    <w:rsid w:val="00D07A2C"/>
    <w:rsid w:val="00D12973"/>
    <w:rsid w:val="00D14EF2"/>
    <w:rsid w:val="00D15C85"/>
    <w:rsid w:val="00D15D09"/>
    <w:rsid w:val="00D15FFD"/>
    <w:rsid w:val="00D22C61"/>
    <w:rsid w:val="00D2373C"/>
    <w:rsid w:val="00D276C0"/>
    <w:rsid w:val="00D306B9"/>
    <w:rsid w:val="00D31E9D"/>
    <w:rsid w:val="00D3342D"/>
    <w:rsid w:val="00D350D4"/>
    <w:rsid w:val="00D36D64"/>
    <w:rsid w:val="00D37024"/>
    <w:rsid w:val="00D41464"/>
    <w:rsid w:val="00D424A5"/>
    <w:rsid w:val="00D426A7"/>
    <w:rsid w:val="00D432A5"/>
    <w:rsid w:val="00D44AC8"/>
    <w:rsid w:val="00D45098"/>
    <w:rsid w:val="00D50743"/>
    <w:rsid w:val="00D50A05"/>
    <w:rsid w:val="00D51209"/>
    <w:rsid w:val="00D53F2F"/>
    <w:rsid w:val="00D57A4F"/>
    <w:rsid w:val="00D57E12"/>
    <w:rsid w:val="00D62293"/>
    <w:rsid w:val="00D66258"/>
    <w:rsid w:val="00D71DE5"/>
    <w:rsid w:val="00D72321"/>
    <w:rsid w:val="00D76E8C"/>
    <w:rsid w:val="00D807D1"/>
    <w:rsid w:val="00D8444F"/>
    <w:rsid w:val="00D871CC"/>
    <w:rsid w:val="00D878F6"/>
    <w:rsid w:val="00D87CDA"/>
    <w:rsid w:val="00D911DF"/>
    <w:rsid w:val="00D93CC0"/>
    <w:rsid w:val="00D955C2"/>
    <w:rsid w:val="00D96539"/>
    <w:rsid w:val="00D96C62"/>
    <w:rsid w:val="00D96FA9"/>
    <w:rsid w:val="00DA18F8"/>
    <w:rsid w:val="00DA5686"/>
    <w:rsid w:val="00DA5772"/>
    <w:rsid w:val="00DA642E"/>
    <w:rsid w:val="00DA6C5D"/>
    <w:rsid w:val="00DA7910"/>
    <w:rsid w:val="00DB0124"/>
    <w:rsid w:val="00DB34DD"/>
    <w:rsid w:val="00DB52FA"/>
    <w:rsid w:val="00DB7C38"/>
    <w:rsid w:val="00DC185F"/>
    <w:rsid w:val="00DC3522"/>
    <w:rsid w:val="00DC379C"/>
    <w:rsid w:val="00DC58BF"/>
    <w:rsid w:val="00DC6A8E"/>
    <w:rsid w:val="00DD0D5E"/>
    <w:rsid w:val="00DE1604"/>
    <w:rsid w:val="00DE2A0C"/>
    <w:rsid w:val="00DE6F11"/>
    <w:rsid w:val="00DF00DA"/>
    <w:rsid w:val="00DF3E9A"/>
    <w:rsid w:val="00DF4EDE"/>
    <w:rsid w:val="00DF747B"/>
    <w:rsid w:val="00DF7819"/>
    <w:rsid w:val="00DF7BC8"/>
    <w:rsid w:val="00E00C7A"/>
    <w:rsid w:val="00E01D36"/>
    <w:rsid w:val="00E02674"/>
    <w:rsid w:val="00E0364D"/>
    <w:rsid w:val="00E03B01"/>
    <w:rsid w:val="00E04532"/>
    <w:rsid w:val="00E04784"/>
    <w:rsid w:val="00E04B86"/>
    <w:rsid w:val="00E04E4E"/>
    <w:rsid w:val="00E102ED"/>
    <w:rsid w:val="00E1204B"/>
    <w:rsid w:val="00E12134"/>
    <w:rsid w:val="00E13527"/>
    <w:rsid w:val="00E17FE4"/>
    <w:rsid w:val="00E226C5"/>
    <w:rsid w:val="00E24BD3"/>
    <w:rsid w:val="00E252C9"/>
    <w:rsid w:val="00E2629E"/>
    <w:rsid w:val="00E26841"/>
    <w:rsid w:val="00E3096A"/>
    <w:rsid w:val="00E33378"/>
    <w:rsid w:val="00E334EB"/>
    <w:rsid w:val="00E336D9"/>
    <w:rsid w:val="00E33E3D"/>
    <w:rsid w:val="00E40368"/>
    <w:rsid w:val="00E40821"/>
    <w:rsid w:val="00E411E7"/>
    <w:rsid w:val="00E42FFB"/>
    <w:rsid w:val="00E45D6C"/>
    <w:rsid w:val="00E4727B"/>
    <w:rsid w:val="00E5164B"/>
    <w:rsid w:val="00E56AAF"/>
    <w:rsid w:val="00E60D61"/>
    <w:rsid w:val="00E61015"/>
    <w:rsid w:val="00E61991"/>
    <w:rsid w:val="00E62919"/>
    <w:rsid w:val="00E63A3E"/>
    <w:rsid w:val="00E65138"/>
    <w:rsid w:val="00E71946"/>
    <w:rsid w:val="00E72B35"/>
    <w:rsid w:val="00E84CDB"/>
    <w:rsid w:val="00E84E9A"/>
    <w:rsid w:val="00E8602B"/>
    <w:rsid w:val="00E903C1"/>
    <w:rsid w:val="00E91E98"/>
    <w:rsid w:val="00E925DA"/>
    <w:rsid w:val="00E92BE9"/>
    <w:rsid w:val="00E97D9F"/>
    <w:rsid w:val="00EA0076"/>
    <w:rsid w:val="00EA5483"/>
    <w:rsid w:val="00EA6C0D"/>
    <w:rsid w:val="00EB2DB4"/>
    <w:rsid w:val="00EB4F69"/>
    <w:rsid w:val="00EB50CE"/>
    <w:rsid w:val="00EB6FCA"/>
    <w:rsid w:val="00EC202D"/>
    <w:rsid w:val="00EC407D"/>
    <w:rsid w:val="00EC60FF"/>
    <w:rsid w:val="00EC70FB"/>
    <w:rsid w:val="00ED028D"/>
    <w:rsid w:val="00ED0B6D"/>
    <w:rsid w:val="00ED1C93"/>
    <w:rsid w:val="00ED23CF"/>
    <w:rsid w:val="00ED3596"/>
    <w:rsid w:val="00ED4782"/>
    <w:rsid w:val="00ED5E07"/>
    <w:rsid w:val="00ED68BB"/>
    <w:rsid w:val="00EE1838"/>
    <w:rsid w:val="00EE309B"/>
    <w:rsid w:val="00EE7443"/>
    <w:rsid w:val="00EF2923"/>
    <w:rsid w:val="00EF3DAC"/>
    <w:rsid w:val="00EF403D"/>
    <w:rsid w:val="00EF5726"/>
    <w:rsid w:val="00F00CB3"/>
    <w:rsid w:val="00F03B67"/>
    <w:rsid w:val="00F044C0"/>
    <w:rsid w:val="00F06118"/>
    <w:rsid w:val="00F06EDA"/>
    <w:rsid w:val="00F073B9"/>
    <w:rsid w:val="00F07F43"/>
    <w:rsid w:val="00F12D27"/>
    <w:rsid w:val="00F14E8D"/>
    <w:rsid w:val="00F21DC8"/>
    <w:rsid w:val="00F21F81"/>
    <w:rsid w:val="00F23BEF"/>
    <w:rsid w:val="00F25772"/>
    <w:rsid w:val="00F272D3"/>
    <w:rsid w:val="00F27E5C"/>
    <w:rsid w:val="00F36B92"/>
    <w:rsid w:val="00F36F71"/>
    <w:rsid w:val="00F401FD"/>
    <w:rsid w:val="00F44374"/>
    <w:rsid w:val="00F458A7"/>
    <w:rsid w:val="00F5148A"/>
    <w:rsid w:val="00F54294"/>
    <w:rsid w:val="00F559FF"/>
    <w:rsid w:val="00F579E1"/>
    <w:rsid w:val="00F57B9D"/>
    <w:rsid w:val="00F60BB5"/>
    <w:rsid w:val="00F65B41"/>
    <w:rsid w:val="00F67787"/>
    <w:rsid w:val="00F70E4D"/>
    <w:rsid w:val="00F714D6"/>
    <w:rsid w:val="00F7161F"/>
    <w:rsid w:val="00F71859"/>
    <w:rsid w:val="00F73032"/>
    <w:rsid w:val="00F73600"/>
    <w:rsid w:val="00F73DFB"/>
    <w:rsid w:val="00F74902"/>
    <w:rsid w:val="00F75DF1"/>
    <w:rsid w:val="00F76C89"/>
    <w:rsid w:val="00F775A3"/>
    <w:rsid w:val="00F80EF0"/>
    <w:rsid w:val="00F846C6"/>
    <w:rsid w:val="00F869FB"/>
    <w:rsid w:val="00F9222C"/>
    <w:rsid w:val="00F92DB9"/>
    <w:rsid w:val="00F9474E"/>
    <w:rsid w:val="00F960EC"/>
    <w:rsid w:val="00F972DC"/>
    <w:rsid w:val="00F9743C"/>
    <w:rsid w:val="00FA11C8"/>
    <w:rsid w:val="00FA354D"/>
    <w:rsid w:val="00FB2E26"/>
    <w:rsid w:val="00FB6B1B"/>
    <w:rsid w:val="00FC53F8"/>
    <w:rsid w:val="00FC638C"/>
    <w:rsid w:val="00FD0931"/>
    <w:rsid w:val="00FD54B0"/>
    <w:rsid w:val="00FD5716"/>
    <w:rsid w:val="00FD62EB"/>
    <w:rsid w:val="00FD7A35"/>
    <w:rsid w:val="00FE3151"/>
    <w:rsid w:val="00FE3D2C"/>
    <w:rsid w:val="00FE6C06"/>
    <w:rsid w:val="00FF08CE"/>
    <w:rsid w:val="00FF09E8"/>
    <w:rsid w:val="00FF334F"/>
    <w:rsid w:val="00FF37F4"/>
    <w:rsid w:val="00FF7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4"/>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 w:type="character" w:customStyle="1" w:styleId="ng-binding">
    <w:name w:val="ng-binding"/>
    <w:basedOn w:val="Domylnaczcionkaakapitu"/>
    <w:rsid w:val="00B7674C"/>
  </w:style>
  <w:style w:type="character" w:customStyle="1" w:styleId="ng-scope">
    <w:name w:val="ng-scope"/>
    <w:basedOn w:val="Domylnaczcionkaakapitu"/>
    <w:rsid w:val="00B7674C"/>
  </w:style>
  <w:style w:type="character" w:customStyle="1" w:styleId="StopkaZnak">
    <w:name w:val="Stopka Znak"/>
    <w:basedOn w:val="Domylnaczcionkaakapitu"/>
    <w:link w:val="Stopka"/>
    <w:uiPriority w:val="99"/>
    <w:rsid w:val="00182F0E"/>
    <w:rPr>
      <w:rFonts w:ascii="Times New Roman" w:eastAsia="Times New Roman" w:hAnsi="Times New Roman" w:cs="Times New Roman"/>
      <w:sz w:val="24"/>
      <w:lang w:bidi="ar-SA"/>
    </w:rPr>
  </w:style>
  <w:style w:type="paragraph" w:styleId="Poprawka">
    <w:name w:val="Revision"/>
    <w:hidden/>
    <w:uiPriority w:val="99"/>
    <w:semiHidden/>
    <w:rsid w:val="00F960EC"/>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434">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451753703">
      <w:bodyDiv w:val="1"/>
      <w:marLeft w:val="0"/>
      <w:marRight w:val="0"/>
      <w:marTop w:val="0"/>
      <w:marBottom w:val="0"/>
      <w:divBdr>
        <w:top w:val="none" w:sz="0" w:space="0" w:color="auto"/>
        <w:left w:val="none" w:sz="0" w:space="0" w:color="auto"/>
        <w:bottom w:val="none" w:sz="0" w:space="0" w:color="auto"/>
        <w:right w:val="none" w:sz="0" w:space="0" w:color="auto"/>
      </w:divBdr>
    </w:div>
    <w:div w:id="494304356">
      <w:bodyDiv w:val="1"/>
      <w:marLeft w:val="0"/>
      <w:marRight w:val="0"/>
      <w:marTop w:val="0"/>
      <w:marBottom w:val="0"/>
      <w:divBdr>
        <w:top w:val="none" w:sz="0" w:space="0" w:color="auto"/>
        <w:left w:val="none" w:sz="0" w:space="0" w:color="auto"/>
        <w:bottom w:val="none" w:sz="0" w:space="0" w:color="auto"/>
        <w:right w:val="none" w:sz="0" w:space="0" w:color="auto"/>
      </w:divBdr>
    </w:div>
    <w:div w:id="608391636">
      <w:bodyDiv w:val="1"/>
      <w:marLeft w:val="0"/>
      <w:marRight w:val="0"/>
      <w:marTop w:val="0"/>
      <w:marBottom w:val="0"/>
      <w:divBdr>
        <w:top w:val="none" w:sz="0" w:space="0" w:color="auto"/>
        <w:left w:val="none" w:sz="0" w:space="0" w:color="auto"/>
        <w:bottom w:val="none" w:sz="0" w:space="0" w:color="auto"/>
        <w:right w:val="none" w:sz="0" w:space="0" w:color="auto"/>
      </w:divBdr>
    </w:div>
    <w:div w:id="671421451">
      <w:bodyDiv w:val="1"/>
      <w:marLeft w:val="0"/>
      <w:marRight w:val="0"/>
      <w:marTop w:val="0"/>
      <w:marBottom w:val="0"/>
      <w:divBdr>
        <w:top w:val="none" w:sz="0" w:space="0" w:color="auto"/>
        <w:left w:val="none" w:sz="0" w:space="0" w:color="auto"/>
        <w:bottom w:val="none" w:sz="0" w:space="0" w:color="auto"/>
        <w:right w:val="none" w:sz="0" w:space="0" w:color="auto"/>
      </w:divBdr>
      <w:divsChild>
        <w:div w:id="126120127">
          <w:marLeft w:val="0"/>
          <w:marRight w:val="0"/>
          <w:marTop w:val="240"/>
          <w:marBottom w:val="0"/>
          <w:divBdr>
            <w:top w:val="none" w:sz="0" w:space="0" w:color="auto"/>
            <w:left w:val="none" w:sz="0" w:space="0" w:color="auto"/>
            <w:bottom w:val="none" w:sz="0" w:space="0" w:color="auto"/>
            <w:right w:val="none" w:sz="0" w:space="0" w:color="auto"/>
          </w:divBdr>
        </w:div>
        <w:div w:id="1940141538">
          <w:marLeft w:val="0"/>
          <w:marRight w:val="0"/>
          <w:marTop w:val="240"/>
          <w:marBottom w:val="0"/>
          <w:divBdr>
            <w:top w:val="none" w:sz="0" w:space="0" w:color="auto"/>
            <w:left w:val="none" w:sz="0" w:space="0" w:color="auto"/>
            <w:bottom w:val="none" w:sz="0" w:space="0" w:color="auto"/>
            <w:right w:val="none" w:sz="0" w:space="0" w:color="auto"/>
          </w:divBdr>
        </w:div>
      </w:divsChild>
    </w:div>
    <w:div w:id="766727985">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162506419">
      <w:bodyDiv w:val="1"/>
      <w:marLeft w:val="0"/>
      <w:marRight w:val="0"/>
      <w:marTop w:val="0"/>
      <w:marBottom w:val="0"/>
      <w:divBdr>
        <w:top w:val="none" w:sz="0" w:space="0" w:color="auto"/>
        <w:left w:val="none" w:sz="0" w:space="0" w:color="auto"/>
        <w:bottom w:val="none" w:sz="0" w:space="0" w:color="auto"/>
        <w:right w:val="none" w:sz="0" w:space="0" w:color="auto"/>
      </w:divBdr>
    </w:div>
    <w:div w:id="1234118167">
      <w:bodyDiv w:val="1"/>
      <w:marLeft w:val="0"/>
      <w:marRight w:val="0"/>
      <w:marTop w:val="0"/>
      <w:marBottom w:val="0"/>
      <w:divBdr>
        <w:top w:val="none" w:sz="0" w:space="0" w:color="auto"/>
        <w:left w:val="none" w:sz="0" w:space="0" w:color="auto"/>
        <w:bottom w:val="none" w:sz="0" w:space="0" w:color="auto"/>
        <w:right w:val="none" w:sz="0" w:space="0" w:color="auto"/>
      </w:divBdr>
    </w:div>
    <w:div w:id="1274478606">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729182916">
      <w:bodyDiv w:val="1"/>
      <w:marLeft w:val="0"/>
      <w:marRight w:val="0"/>
      <w:marTop w:val="0"/>
      <w:marBottom w:val="0"/>
      <w:divBdr>
        <w:top w:val="none" w:sz="0" w:space="0" w:color="auto"/>
        <w:left w:val="none" w:sz="0" w:space="0" w:color="auto"/>
        <w:bottom w:val="none" w:sz="0" w:space="0" w:color="auto"/>
        <w:right w:val="none" w:sz="0" w:space="0" w:color="auto"/>
      </w:divBdr>
    </w:div>
    <w:div w:id="1797017696">
      <w:bodyDiv w:val="1"/>
      <w:marLeft w:val="0"/>
      <w:marRight w:val="0"/>
      <w:marTop w:val="0"/>
      <w:marBottom w:val="0"/>
      <w:divBdr>
        <w:top w:val="none" w:sz="0" w:space="0" w:color="auto"/>
        <w:left w:val="none" w:sz="0" w:space="0" w:color="auto"/>
        <w:bottom w:val="none" w:sz="0" w:space="0" w:color="auto"/>
        <w:right w:val="none" w:sz="0" w:space="0" w:color="auto"/>
      </w:divBdr>
    </w:div>
    <w:div w:id="1802527722">
      <w:bodyDiv w:val="1"/>
      <w:marLeft w:val="0"/>
      <w:marRight w:val="0"/>
      <w:marTop w:val="0"/>
      <w:marBottom w:val="0"/>
      <w:divBdr>
        <w:top w:val="none" w:sz="0" w:space="0" w:color="auto"/>
        <w:left w:val="none" w:sz="0" w:space="0" w:color="auto"/>
        <w:bottom w:val="none" w:sz="0" w:space="0" w:color="auto"/>
        <w:right w:val="none" w:sz="0" w:space="0" w:color="auto"/>
      </w:divBdr>
    </w:div>
    <w:div w:id="205684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2F2D-CC65-4B7E-B891-D9E10BA1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19540</Words>
  <Characters>117240</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Magdalena Wróblewska-Urbaniak</dc:creator>
  <cp:lastModifiedBy>Małgorzata MW. Wzgarda</cp:lastModifiedBy>
  <cp:revision>6</cp:revision>
  <cp:lastPrinted>2022-08-10T14:45:00Z</cp:lastPrinted>
  <dcterms:created xsi:type="dcterms:W3CDTF">2022-08-08T12:44:00Z</dcterms:created>
  <dcterms:modified xsi:type="dcterms:W3CDTF">2022-08-10T14:46:00Z</dcterms:modified>
  <dc:language>pl-PL</dc:language>
</cp:coreProperties>
</file>