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1F40" w14:textId="77777777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0718E9" w:rsidRPr="00CA04FC">
        <w:rPr>
          <w:rFonts w:ascii="Arial" w:hAnsi="Arial" w:cs="Arial"/>
          <w:sz w:val="22"/>
          <w:szCs w:val="22"/>
        </w:rPr>
        <w:t>5 do S</w:t>
      </w:r>
      <w:r w:rsidRPr="00CA04FC">
        <w:rPr>
          <w:rFonts w:ascii="Arial" w:hAnsi="Arial" w:cs="Arial"/>
          <w:sz w:val="22"/>
          <w:szCs w:val="22"/>
        </w:rPr>
        <w:t>WZ</w:t>
      </w:r>
    </w:p>
    <w:p w14:paraId="20EF9D63" w14:textId="77777777"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14:paraId="2375AF37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74CF990F" w14:textId="77777777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14:paraId="5B2FCA9C" w14:textId="54346B18" w:rsidR="00447D84" w:rsidRPr="00D4290A" w:rsidRDefault="00EE4C90" w:rsidP="00E5386A">
      <w:pPr>
        <w:spacing w:before="360" w:after="240"/>
        <w:ind w:left="-284"/>
        <w:rPr>
          <w:rFonts w:ascii="Arial" w:hAnsi="Arial" w:cs="Arial"/>
          <w:b/>
          <w:sz w:val="22"/>
          <w:szCs w:val="22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E5386A" w:rsidRPr="00E5386A">
        <w:rPr>
          <w:rFonts w:ascii="Arial" w:eastAsia="Calibri" w:hAnsi="Arial" w:cs="Arial"/>
          <w:b/>
          <w:sz w:val="22"/>
          <w:szCs w:val="22"/>
          <w:shd w:val="clear" w:color="auto" w:fill="FFFFFF"/>
        </w:rPr>
        <w:t>„Wykonanie łącznika pomiędzy dwoma budynkami Urzędu Gminy w Kobylnicy”.</w:t>
      </w:r>
      <w:r w:rsidR="00E5386A" w:rsidRPr="00E5386A">
        <w:rPr>
          <w:rFonts w:ascii="Arial" w:hAnsi="Arial" w:cs="Arial"/>
          <w:b/>
          <w:sz w:val="22"/>
          <w:szCs w:val="22"/>
          <w:shd w:val="clear" w:color="auto" w:fill="FFFFFF"/>
        </w:rPr>
        <w:br/>
      </w:r>
    </w:p>
    <w:tbl>
      <w:tblPr>
        <w:tblStyle w:val="Tabela-Siatka"/>
        <w:tblW w:w="14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14:paraId="373B587D" w14:textId="77777777" w:rsidTr="00CA04FC">
        <w:trPr>
          <w:trHeight w:val="624"/>
        </w:trPr>
        <w:tc>
          <w:tcPr>
            <w:tcW w:w="567" w:type="dxa"/>
            <w:vAlign w:val="center"/>
          </w:tcPr>
          <w:p w14:paraId="537CADBE" w14:textId="77777777"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71224184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4A384995" w14:textId="77777777"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14:paraId="6C6BB0DE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14:paraId="7A6D2962" w14:textId="77777777"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14:paraId="48D994CE" w14:textId="77777777"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5E2E7495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138E513F" w14:textId="77777777" w:rsidTr="00CA04FC">
        <w:trPr>
          <w:trHeight w:val="1875"/>
        </w:trPr>
        <w:tc>
          <w:tcPr>
            <w:tcW w:w="567" w:type="dxa"/>
            <w:vAlign w:val="center"/>
          </w:tcPr>
          <w:p w14:paraId="7ABE7D83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8E1FD14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0B6D716" w14:textId="77777777"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904" w:rsidRPr="00FB5904">
              <w:rPr>
                <w:rFonts w:ascii="Arial" w:hAnsi="Arial" w:cs="Arial"/>
                <w:b/>
                <w:sz w:val="22"/>
                <w:szCs w:val="22"/>
              </w:rPr>
              <w:t>inżynieryjnej konstrukcyjno-budowlanej bez ograniczeń</w:t>
            </w:r>
          </w:p>
          <w:p w14:paraId="51663358" w14:textId="77777777"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8CC9454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3B6340C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69B98343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0CED812D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0E815B0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0F4683A3" w14:textId="77777777" w:rsidTr="00CA04FC">
        <w:trPr>
          <w:trHeight w:val="1260"/>
        </w:trPr>
        <w:tc>
          <w:tcPr>
            <w:tcW w:w="567" w:type="dxa"/>
            <w:vAlign w:val="center"/>
          </w:tcPr>
          <w:p w14:paraId="55CFA3B8" w14:textId="77777777"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9C8AEC6" w14:textId="77777777"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2E5AF1B" w14:textId="77777777" w:rsidR="00FB5904" w:rsidRDefault="00FB5904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 xml:space="preserve">Kierownik robót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B5904">
              <w:rPr>
                <w:rFonts w:ascii="Arial" w:hAnsi="Arial" w:cs="Arial"/>
                <w:b/>
                <w:sz w:val="22"/>
                <w:szCs w:val="22"/>
              </w:rPr>
              <w:t>w specjalności inżynieryjnej sanitarnej</w:t>
            </w:r>
          </w:p>
          <w:p w14:paraId="007B7C19" w14:textId="77777777" w:rsidR="00FB5904" w:rsidRDefault="00FB5904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C548408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7159DC2E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1F60BBAC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5D0C8761" w14:textId="77777777"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44B28288" w14:textId="77777777"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A04FC" w:rsidRPr="00FD1AFF" w14:paraId="0EBEEFDC" w14:textId="77777777" w:rsidTr="00CA04FC">
        <w:trPr>
          <w:trHeight w:val="1454"/>
        </w:trPr>
        <w:tc>
          <w:tcPr>
            <w:tcW w:w="567" w:type="dxa"/>
            <w:vAlign w:val="center"/>
          </w:tcPr>
          <w:p w14:paraId="1F34AABB" w14:textId="77777777" w:rsidR="00CA04FC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42868959" w14:textId="77777777" w:rsidR="00CA04FC" w:rsidRPr="00FD1AFF" w:rsidRDefault="00CA04FC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E4FE4C3" w14:textId="77777777" w:rsidR="00CA04FC" w:rsidRDefault="00CA04FC" w:rsidP="00CA0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robót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specjalności inżynieryjnej elektrycznej</w:t>
            </w:r>
          </w:p>
          <w:p w14:paraId="1A07E6FB" w14:textId="77777777" w:rsidR="00CA04FC" w:rsidRDefault="00CA04FC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C34F25E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5642C90D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27EDCF" w14:textId="77777777" w:rsidR="00CA04FC" w:rsidRPr="0086214A" w:rsidRDefault="00CA04FC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25DB023B" w14:textId="77777777" w:rsidR="00CA04FC" w:rsidRPr="004576A6" w:rsidRDefault="00CA04FC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5DF157B7" w14:textId="77777777" w:rsidR="00CA04FC" w:rsidRPr="00FD1AFF" w:rsidRDefault="00CA04FC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4E047F5F" w14:textId="77777777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lastRenderedPageBreak/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1D973F0C" w14:textId="77777777"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4E5A798A" w14:textId="77777777"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7FF5763A" w14:textId="77777777"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14:paraId="06C579C6" w14:textId="77777777"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FEA9" w14:textId="77777777" w:rsidR="00CA04FC" w:rsidRDefault="00CA04FC">
      <w:r>
        <w:separator/>
      </w:r>
    </w:p>
  </w:endnote>
  <w:endnote w:type="continuationSeparator" w:id="0">
    <w:p w14:paraId="11C8AB38" w14:textId="77777777" w:rsidR="00CA04FC" w:rsidRDefault="00C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4737" w14:textId="77777777" w:rsidR="00CA04FC" w:rsidRDefault="00CA04FC">
      <w:r>
        <w:separator/>
      </w:r>
    </w:p>
  </w:footnote>
  <w:footnote w:type="continuationSeparator" w:id="0">
    <w:p w14:paraId="7C1BCDC5" w14:textId="77777777" w:rsidR="00CA04FC" w:rsidRDefault="00CA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9D6A" w14:textId="2BC785C3" w:rsidR="00D4290A" w:rsidRPr="0051366F" w:rsidRDefault="00D4290A" w:rsidP="00D4290A">
    <w:pPr>
      <w:tabs>
        <w:tab w:val="left" w:pos="1073"/>
      </w:tabs>
      <w:spacing w:after="120"/>
      <w:rPr>
        <w:rFonts w:ascii="Arial" w:hAnsi="Arial" w:cs="Arial"/>
      </w:rPr>
    </w:pPr>
    <w:r w:rsidRPr="0051366F">
      <w:rPr>
        <w:rFonts w:ascii="Arial" w:hAnsi="Arial" w:cs="Arial"/>
        <w:bCs/>
      </w:rPr>
      <w:t>Znak sprawy: CUW-DOR.271.</w:t>
    </w:r>
    <w:r w:rsidR="00E5386A">
      <w:rPr>
        <w:rFonts w:ascii="Arial" w:hAnsi="Arial" w:cs="Arial"/>
        <w:bCs/>
      </w:rPr>
      <w:t>3</w:t>
    </w:r>
    <w:r w:rsidR="005E07D1">
      <w:rPr>
        <w:rFonts w:ascii="Arial" w:hAnsi="Arial" w:cs="Arial"/>
        <w:bCs/>
      </w:rPr>
      <w:t>2</w:t>
    </w:r>
    <w:r w:rsidRPr="0051366F">
      <w:rPr>
        <w:rFonts w:ascii="Arial" w:hAnsi="Arial" w:cs="Arial"/>
        <w:bCs/>
      </w:rPr>
      <w:t>.2022.OZ</w:t>
    </w:r>
  </w:p>
  <w:p w14:paraId="53A9B7C9" w14:textId="7C9F052D" w:rsidR="00CA04FC" w:rsidRPr="00CA04FC" w:rsidRDefault="00CA04FC" w:rsidP="00D4290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33535">
    <w:abstractNumId w:val="3"/>
  </w:num>
  <w:num w:numId="2" w16cid:durableId="2071616129">
    <w:abstractNumId w:val="5"/>
  </w:num>
  <w:num w:numId="3" w16cid:durableId="494340121">
    <w:abstractNumId w:val="7"/>
  </w:num>
  <w:num w:numId="4" w16cid:durableId="1079328383">
    <w:abstractNumId w:val="1"/>
  </w:num>
  <w:num w:numId="5" w16cid:durableId="1864904902">
    <w:abstractNumId w:val="2"/>
  </w:num>
  <w:num w:numId="6" w16cid:durableId="2070348868">
    <w:abstractNumId w:val="9"/>
  </w:num>
  <w:num w:numId="7" w16cid:durableId="882789973">
    <w:abstractNumId w:val="15"/>
  </w:num>
  <w:num w:numId="8" w16cid:durableId="1134759663">
    <w:abstractNumId w:val="12"/>
  </w:num>
  <w:num w:numId="9" w16cid:durableId="397365108">
    <w:abstractNumId w:val="8"/>
  </w:num>
  <w:num w:numId="10" w16cid:durableId="1365062044">
    <w:abstractNumId w:val="11"/>
  </w:num>
  <w:num w:numId="11" w16cid:durableId="511993526">
    <w:abstractNumId w:val="4"/>
  </w:num>
  <w:num w:numId="12" w16cid:durableId="110980553">
    <w:abstractNumId w:val="14"/>
  </w:num>
  <w:num w:numId="13" w16cid:durableId="936837257">
    <w:abstractNumId w:val="6"/>
  </w:num>
  <w:num w:numId="14" w16cid:durableId="154587039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07D1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551A3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290A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386A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50C1FB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3CCA-1B50-4A86-B740-46BAAFC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37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Katarzyna Pierzchalska</cp:lastModifiedBy>
  <cp:revision>12</cp:revision>
  <cp:lastPrinted>2021-03-09T12:03:00Z</cp:lastPrinted>
  <dcterms:created xsi:type="dcterms:W3CDTF">2021-03-05T13:49:00Z</dcterms:created>
  <dcterms:modified xsi:type="dcterms:W3CDTF">2022-07-28T10:04:00Z</dcterms:modified>
</cp:coreProperties>
</file>