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6B2E9094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14:paraId="4AEB99B7" w14:textId="4C8133A6" w:rsidR="00FA624A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9C03ED">
        <w:trPr>
          <w:trHeight w:val="182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428" w14:textId="517DAE4E" w:rsidR="00FA624A" w:rsidRPr="00A27C68" w:rsidRDefault="00862A0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526C6">
              <w:rPr>
                <w:rFonts w:ascii="Open Sans" w:hAnsi="Open Sans" w:cs="Open Sans"/>
                <w:b/>
                <w:sz w:val="18"/>
                <w:szCs w:val="18"/>
              </w:rPr>
              <w:t>Sporządzenie dokumentacji projektowej wraz z pełnieniem nadzoru autorskiego dla zadania inwestycyjnego pn.: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3526C6">
              <w:rPr>
                <w:rFonts w:ascii="Open Sans" w:hAnsi="Open Sans" w:cs="Open Sans"/>
                <w:b/>
                <w:sz w:val="18"/>
                <w:szCs w:val="18"/>
              </w:rPr>
              <w:t xml:space="preserve">„Szlak turystyczny przez Trójmiejski Park Krajobrazowy wraz </w:t>
            </w:r>
            <w:r w:rsidR="009C03ED"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            </w:t>
            </w:r>
            <w:r w:rsidRPr="003526C6">
              <w:rPr>
                <w:rFonts w:ascii="Open Sans" w:hAnsi="Open Sans" w:cs="Open Sans"/>
                <w:b/>
                <w:sz w:val="18"/>
                <w:szCs w:val="18"/>
              </w:rPr>
              <w:t>z łącznikami”</w:t>
            </w:r>
          </w:p>
        </w:tc>
      </w:tr>
    </w:tbl>
    <w:p w14:paraId="0FF2294C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59"/>
        <w:gridCol w:w="1376"/>
        <w:gridCol w:w="1418"/>
        <w:gridCol w:w="1701"/>
        <w:gridCol w:w="1559"/>
        <w:gridCol w:w="1985"/>
      </w:tblGrid>
      <w:tr w:rsidR="00B753E0" w:rsidRPr="00B753E0" w14:paraId="6CFD4E81" w14:textId="77777777" w:rsidTr="00FF6330">
        <w:trPr>
          <w:cantSplit/>
          <w:trHeight w:val="658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BD2" w14:textId="77777777" w:rsidR="00FA624A" w:rsidRPr="00B753E0" w:rsidRDefault="00FA624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B753E0" w:rsidRPr="00B753E0" w14:paraId="476A566E" w14:textId="77777777" w:rsidTr="00FF633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953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2B1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20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99D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708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753E0" w:rsidRPr="00B753E0" w14:paraId="7E039B13" w14:textId="77777777" w:rsidTr="00FF633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A2C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D74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ABF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F29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5DC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C21E88" w:rsidRPr="00B753E0" w14:paraId="3036621D" w14:textId="77777777" w:rsidTr="003526C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D65" w14:textId="16C88936" w:rsidR="00C21E88" w:rsidRPr="00B753E0" w:rsidRDefault="00C21E88" w:rsidP="003526C6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  <w:r w:rsidR="009937CE"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3D8" w14:textId="77777777" w:rsidR="00C21E88" w:rsidRPr="00877464" w:rsidRDefault="00C21E88" w:rsidP="003526C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77464">
              <w:rPr>
                <w:rFonts w:ascii="Open Sans" w:hAnsi="Open Sans" w:cs="Open Sans"/>
                <w:bCs/>
                <w:sz w:val="18"/>
                <w:szCs w:val="18"/>
              </w:rPr>
              <w:t xml:space="preserve">Operat terenowo-prawny, KIP, </w:t>
            </w:r>
          </w:p>
          <w:p w14:paraId="700A830D" w14:textId="096B2641" w:rsidR="00C21E88" w:rsidRPr="00B753E0" w:rsidRDefault="00C21E88" w:rsidP="00DC02ED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77464">
              <w:rPr>
                <w:rFonts w:ascii="Open Sans" w:hAnsi="Open Sans" w:cs="Open Sans"/>
                <w:bCs/>
                <w:sz w:val="18"/>
                <w:szCs w:val="18"/>
              </w:rPr>
              <w:t>mapa z zaznaczoną lokalizacją inwestycji w skali od 1:10 000 do 1:50 000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711F" w14:textId="749F6EF4" w:rsidR="00C21E88" w:rsidRPr="00B753E0" w:rsidRDefault="00C21E88" w:rsidP="00C21E8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A594" w14:textId="237078C2" w:rsidR="00C21E88" w:rsidRPr="00B753E0" w:rsidRDefault="00C21E88" w:rsidP="00C21E8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E725" w14:textId="2CD57688" w:rsidR="00C21E88" w:rsidRPr="00B753E0" w:rsidRDefault="00C21E88" w:rsidP="00C21E8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53E0" w:rsidRPr="00C5348E" w14:paraId="7316BB9B" w14:textId="77777777" w:rsidTr="00FF633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09E" w14:textId="3A59C296" w:rsidR="00FA624A" w:rsidRPr="00C5348E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C21E88"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="009937CE"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CD60" w14:textId="77777777" w:rsidR="00A27C68" w:rsidRPr="00A27C68" w:rsidRDefault="00A27C68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>Kompletna dokumentacja projektowa -</w:t>
            </w:r>
          </w:p>
          <w:p w14:paraId="3FE5C43E" w14:textId="439F004C" w:rsidR="00227E57" w:rsidRPr="00C5348E" w:rsidRDefault="00A27C68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 xml:space="preserve">Projekty budowlane, projekty wykonawcze, </w:t>
            </w:r>
            <w:r w:rsidR="00AF5AF7">
              <w:rPr>
                <w:rFonts w:ascii="Open Sans" w:hAnsi="Open Sans" w:cs="Open Sans"/>
                <w:bCs/>
                <w:sz w:val="18"/>
                <w:szCs w:val="18"/>
              </w:rPr>
              <w:t>badania geotechniczne</w:t>
            </w:r>
            <w:r w:rsidR="00CD399D">
              <w:rPr>
                <w:rFonts w:ascii="Open Sans" w:hAnsi="Open Sans" w:cs="Open Sans"/>
                <w:bCs/>
                <w:sz w:val="18"/>
                <w:szCs w:val="18"/>
              </w:rPr>
              <w:t>, projekt docelowej organizacji ruchu</w:t>
            </w:r>
            <w:r w:rsidR="00032499">
              <w:rPr>
                <w:rFonts w:ascii="Open Sans" w:hAnsi="Open Sans" w:cs="Open Sans"/>
                <w:bCs/>
                <w:sz w:val="18"/>
                <w:szCs w:val="18"/>
              </w:rPr>
              <w:t xml:space="preserve">, operat wodno-prawny, </w:t>
            </w: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 xml:space="preserve">specyfikacje techniczne wykonania i odbioru robót budowlanych, przedmiary i kosztorysy inwestorskie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601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924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FC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53E0" w:rsidRPr="00A27C68" w14:paraId="085B6659" w14:textId="77777777" w:rsidTr="00FF6330">
        <w:trPr>
          <w:cantSplit/>
          <w:trHeight w:val="397"/>
          <w:jc w:val="center"/>
        </w:trPr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5DCCC7A5" w14:textId="77777777" w:rsidR="00FA624A" w:rsidRPr="00B753E0" w:rsidRDefault="00FA624A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DD49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591CF2EA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pobyt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DA17" w14:textId="77777777" w:rsidR="00FA624A" w:rsidRPr="00A27C68" w:rsidRDefault="00FA624A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ilość pobytów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9173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7B9ED499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A1C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6A2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1E60F31D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753E0" w:rsidRPr="00B753E0" w14:paraId="60F0D037" w14:textId="77777777" w:rsidTr="00FF6330">
        <w:trPr>
          <w:cantSplit/>
          <w:jc w:val="center"/>
        </w:trPr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20A66" w14:textId="77777777" w:rsidR="00FA624A" w:rsidRPr="00B753E0" w:rsidRDefault="00FA624A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905" w14:textId="77777777" w:rsidR="00FA624A" w:rsidRPr="00B753E0" w:rsidRDefault="00FA624A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06F9" w14:textId="77777777" w:rsidR="00FA624A" w:rsidRPr="00B753E0" w:rsidRDefault="00FA624A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568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306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0F2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B753E0" w:rsidRPr="00C5348E" w14:paraId="152CDAB9" w14:textId="77777777" w:rsidTr="00FF6330">
        <w:trPr>
          <w:cantSplit/>
          <w:trHeight w:val="6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C7E4" w14:textId="208AC2A5" w:rsidR="00FA624A" w:rsidRPr="00A27C68" w:rsidRDefault="00A27C68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9937CE"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9C" w14:textId="2EF73FA3" w:rsidR="00FA624A" w:rsidRPr="00C5348E" w:rsidRDefault="00FA624A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63F5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97C" w14:textId="0659F8BB" w:rsidR="00FA624A" w:rsidRPr="003526C6" w:rsidRDefault="00C21E8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E11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660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DDD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A624A" w:rsidRPr="00B753E0" w14:paraId="3FAD44C0" w14:textId="77777777" w:rsidTr="00FF6330">
        <w:trPr>
          <w:cantSplit/>
          <w:trHeight w:val="51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FB0F6" w14:textId="77777777" w:rsidR="00FA624A" w:rsidRPr="00B753E0" w:rsidRDefault="00FA624A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4D1B0" w14:textId="77777777" w:rsidR="00FA624A" w:rsidRPr="00B753E0" w:rsidRDefault="00FA624A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4C1CC6AB" w14:textId="5D94CDF6" w:rsidR="00FA624A" w:rsidRDefault="00FA624A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30AE383A" w14:textId="26AFC517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4028C9CA" w14:textId="77D21A54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52490173" w14:textId="7FA3FA23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50C00348" w14:textId="714AB0A7" w:rsidR="007C5E21" w:rsidRDefault="007C5E21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5967EC28" w14:textId="02DB8D2E" w:rsidR="007C5E21" w:rsidRDefault="007C5E21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3BC3DE99" w14:textId="643F78F6" w:rsidR="007C5E21" w:rsidRDefault="007C5E21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72105CFE" w14:textId="77777777" w:rsidR="007C5E21" w:rsidRDefault="007C5E21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  <w:bookmarkStart w:id="0" w:name="_GoBack"/>
      <w:bookmarkEnd w:id="0"/>
    </w:p>
    <w:p w14:paraId="2D3BDDB1" w14:textId="6CB4974E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671D7A87" w14:textId="70F27C29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2192190C" w14:textId="77777777" w:rsidR="009C03ED" w:rsidRPr="00B753E0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B753E0" w:rsidRPr="00B753E0" w14:paraId="20590FAB" w14:textId="77777777" w:rsidTr="00FA624A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FA624A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ostatniej części dokumentacji projektowej </w:t>
            </w:r>
          </w:p>
        </w:tc>
      </w:tr>
      <w:tr w:rsidR="00B753E0" w:rsidRPr="00B753E0" w14:paraId="6E04B618" w14:textId="77777777" w:rsidTr="00FA624A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23973631" w14:textId="77777777" w:rsidR="002B5BFF" w:rsidRDefault="002B5BFF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</w:p>
    <w:p w14:paraId="713C989A" w14:textId="3684E6CE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D0ED8B0" w:rsidR="00FA624A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D9BD957" w14:textId="77777777" w:rsidR="002B5BFF" w:rsidRPr="00B753E0" w:rsidRDefault="002B5BFF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71E7017" w14:textId="1EEDACC2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F095343" w14:textId="77777777" w:rsidR="002B5BFF" w:rsidRPr="00B753E0" w:rsidRDefault="002B5BFF" w:rsidP="00EE3614">
      <w:pPr>
        <w:pStyle w:val="Akapitzlist"/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5E9B1F28" w14:textId="43CC0170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2DA8434" w14:textId="77777777" w:rsidR="002B5BFF" w:rsidRPr="00EE3614" w:rsidRDefault="002B5BFF" w:rsidP="00EE3614">
      <w:pPr>
        <w:pStyle w:val="Akapitzlist"/>
        <w:rPr>
          <w:rFonts w:ascii="Open Sans" w:hAnsi="Open Sans" w:cs="Open Sans"/>
        </w:rPr>
      </w:pPr>
    </w:p>
    <w:p w14:paraId="00071EE5" w14:textId="2AADE733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C8B67A4" w14:textId="77777777" w:rsidR="002B5BFF" w:rsidRPr="00B753E0" w:rsidRDefault="002B5BFF" w:rsidP="00EE3614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2C38F71B" w14:textId="3B13EFCC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3D965A4" w14:textId="77777777" w:rsidR="002B5BFF" w:rsidRPr="00EE3614" w:rsidRDefault="002B5BFF" w:rsidP="00EE3614">
      <w:pPr>
        <w:pStyle w:val="Akapitzlist"/>
        <w:rPr>
          <w:rFonts w:ascii="Open Sans" w:hAnsi="Open Sans" w:cs="Open Sans"/>
        </w:rPr>
      </w:pPr>
    </w:p>
    <w:p w14:paraId="206C9E54" w14:textId="0B65A30D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52CE61E" w14:textId="7ADE166E" w:rsidR="002B5BFF" w:rsidRDefault="002B5BFF" w:rsidP="002B5BFF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350F73DF" w14:textId="2CDCF9DF" w:rsidR="00EE3614" w:rsidRDefault="00EE3614" w:rsidP="002B5BFF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346A9AE8" w14:textId="78C58747" w:rsidR="00EE3614" w:rsidRDefault="00EE3614" w:rsidP="002B5BFF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4CE39632" w14:textId="5205C91D" w:rsidR="00EE3614" w:rsidRDefault="00EE3614" w:rsidP="002B5BFF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43014C48" w14:textId="23D82B78" w:rsidR="00EE3614" w:rsidRDefault="00EE3614" w:rsidP="002B5BFF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37084EBF" w14:textId="54C1B90C" w:rsidR="00EE3614" w:rsidRDefault="00EE3614" w:rsidP="002B5BFF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26E4DC06" w14:textId="77777777" w:rsidR="00EE3614" w:rsidRPr="00B753E0" w:rsidRDefault="00EE3614" w:rsidP="00EE3614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3F179310" w14:textId="77777777" w:rsidR="005F1566" w:rsidRPr="00B753E0" w:rsidRDefault="005F1566" w:rsidP="005F1566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Powstanie obowiązku podatkowego u zamawiającego.</w:t>
      </w:r>
    </w:p>
    <w:p w14:paraId="0671A0AA" w14:textId="77777777" w:rsidR="005F1566" w:rsidRPr="00B753E0" w:rsidRDefault="005F1566" w:rsidP="00EE3614">
      <w:pPr>
        <w:spacing w:before="120" w:after="120"/>
        <w:ind w:left="567" w:firstLine="142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5F1566">
      <w:pPr>
        <w:numPr>
          <w:ilvl w:val="0"/>
          <w:numId w:val="48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6D042F86" w14:textId="77777777" w:rsidR="00C52E82" w:rsidRPr="00B753E0" w:rsidRDefault="00C52E82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D78FE8B" w14:textId="7532342D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B753E0" w:rsidRPr="00B753E0" w14:paraId="1A4B68E7" w14:textId="77777777" w:rsidTr="00FF6330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5C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15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BC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</w:t>
            </w:r>
          </w:p>
          <w:p w14:paraId="3DED589F" w14:textId="5A5E4C53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składającej się co najmniej z projektu budowlanego i wykonawczego, w zakresie</w:t>
            </w:r>
            <w:r w:rsidR="009937CE" w:rsidRPr="009937CE">
              <w:rPr>
                <w:rFonts w:ascii="Open Sans" w:hAnsi="Open Sans" w:cs="Open Sans"/>
                <w:sz w:val="22"/>
                <w:szCs w:val="22"/>
                <w:lang w:val="pl-PL" w:eastAsia="pl-PL"/>
              </w:rPr>
              <w:t xml:space="preserve"> </w:t>
            </w:r>
            <w:r w:rsidR="009937CE" w:rsidRPr="009937CE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budowy lub przebudowy ciągu pieszego lub pieszo-rowerowego lub pieszo-jezdnego lub drogi w obszarze leśnym</w:t>
            </w:r>
            <w:r w:rsidR="009937CE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</w:t>
            </w: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921E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678B783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93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1E52E4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B7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753E0" w:rsidRPr="00B753E0" w14:paraId="2DE489ED" w14:textId="77777777" w:rsidTr="00FF633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C2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90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6D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55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F4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402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753E0" w:rsidRPr="00B753E0" w14:paraId="3C8E7389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3D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4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200" w14:textId="495B002C" w:rsidR="00FA624A" w:rsidRPr="00016CD8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CBA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D1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01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70E13BD7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62C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2E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991" w14:textId="693FDC5D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B8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F9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F4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3D94B25C" w14:textId="77777777" w:rsidTr="00FF6330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807" w14:textId="77777777" w:rsidR="00FA624A" w:rsidRPr="00B753E0" w:rsidRDefault="00FA624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D5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B15" w14:textId="51F5C4AF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8AB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1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399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8B3BBB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2CE074AE" w14:textId="77777777" w:rsidR="00321900" w:rsidRPr="00B753E0" w:rsidRDefault="00321900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EDEE311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4EA3D7F0" w14:textId="77777777" w:rsidR="002F202A" w:rsidRPr="00B753E0" w:rsidRDefault="002F202A" w:rsidP="002F202A">
      <w:pPr>
        <w:jc w:val="center"/>
        <w:rPr>
          <w:rFonts w:ascii="Open Sans" w:hAnsi="Open Sans" w:cs="Open Sans"/>
        </w:rPr>
      </w:pPr>
    </w:p>
    <w:p w14:paraId="1F5CE8C7" w14:textId="77777777" w:rsidR="002F202A" w:rsidRPr="00B753E0" w:rsidRDefault="002F202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2"/>
        <w:gridCol w:w="2410"/>
        <w:gridCol w:w="2837"/>
      </w:tblGrid>
      <w:tr w:rsidR="00B753E0" w:rsidRPr="00B753E0" w14:paraId="751D3E08" w14:textId="77777777" w:rsidTr="00FA624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609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08D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D9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7C0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3A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FC1491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753E0" w:rsidRPr="00B753E0" w14:paraId="2A0AE5B8" w14:textId="77777777" w:rsidTr="00FA624A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AD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60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32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17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5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B753E0" w:rsidRPr="00B753E0" w14:paraId="0943C183" w14:textId="77777777" w:rsidTr="00FA624A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7CB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4D2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E8A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E8A" w14:textId="602531BD" w:rsidR="00FA624A" w:rsidRPr="00B753E0" w:rsidRDefault="00FA624A" w:rsidP="00016CD8">
            <w:pPr>
              <w:suppressAutoHyphens/>
              <w:rPr>
                <w:rFonts w:ascii="Open Sans" w:hAnsi="Open Sans" w:cs="Open Sans"/>
                <w:sz w:val="22"/>
                <w:szCs w:val="22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</w:t>
            </w:r>
            <w:r w:rsidR="009A368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inżynieryjnej drogowej</w:t>
            </w:r>
          </w:p>
          <w:p w14:paraId="6FCC1CFD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59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726091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9386D6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4CA20B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95723CB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F04E58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E57FF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46C365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6CDC1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02B9418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0AF6B47E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576FB93" w14:textId="77777777" w:rsidR="0032190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CAA2563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C819960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22E5D0BE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7777777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790F2BBD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7B382F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4FC190" w14:textId="77777777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66300AA" w14:textId="11EC33F7" w:rsidR="007D2E8C" w:rsidRDefault="007D2E8C" w:rsidP="003526C6">
      <w:pPr>
        <w:jc w:val="center"/>
        <w:rPr>
          <w:rFonts w:ascii="Open Sans" w:hAnsi="Open Sans" w:cs="Open Sans"/>
          <w:b/>
          <w:sz w:val="22"/>
          <w:szCs w:val="22"/>
        </w:rPr>
      </w:pPr>
      <w:r w:rsidRPr="00AB2A70">
        <w:rPr>
          <w:rFonts w:ascii="Open Sans" w:hAnsi="Open Sans" w:cs="Open Sans"/>
          <w:b/>
          <w:sz w:val="22"/>
          <w:szCs w:val="22"/>
        </w:rPr>
        <w:t xml:space="preserve">Sporządzenie dokumentacji projektowej wraz z pełnieniem nadzoru autorskiego dla zadania </w:t>
      </w:r>
      <w:r w:rsidRPr="007B24B0">
        <w:rPr>
          <w:rFonts w:ascii="Open Sans" w:hAnsi="Open Sans" w:cs="Open Sans"/>
          <w:b/>
          <w:sz w:val="22"/>
          <w:szCs w:val="22"/>
        </w:rPr>
        <w:t>inwestycyjnego</w:t>
      </w:r>
      <w:r w:rsidRPr="00AB2A70">
        <w:rPr>
          <w:rFonts w:ascii="Open Sans" w:hAnsi="Open Sans" w:cs="Open Sans"/>
          <w:b/>
          <w:sz w:val="22"/>
          <w:szCs w:val="22"/>
        </w:rPr>
        <w:t xml:space="preserve"> pn.:</w:t>
      </w:r>
      <w:r>
        <w:rPr>
          <w:rFonts w:ascii="Open Sans" w:hAnsi="Open Sans" w:cs="Open Sans"/>
          <w:b/>
          <w:sz w:val="22"/>
          <w:szCs w:val="22"/>
        </w:rPr>
        <w:t xml:space="preserve"> „Szlak turystyczny przez Trójmiejski Park Krajobrazowy wraz z łącznikami”</w:t>
      </w:r>
    </w:p>
    <w:p w14:paraId="1920E4D6" w14:textId="77777777" w:rsidR="00370D87" w:rsidRPr="00B753E0" w:rsidRDefault="00370D87" w:rsidP="003526C6">
      <w:pPr>
        <w:jc w:val="center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3010E626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(t.j. Dz. U. z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201</w:t>
      </w:r>
      <w:r w:rsidR="00B602F3">
        <w:rPr>
          <w:rFonts w:ascii="Open Sans" w:hAnsi="Open Sans" w:cs="Open Sans"/>
          <w:snapToGrid w:val="0"/>
          <w:sz w:val="22"/>
          <w:szCs w:val="22"/>
        </w:rPr>
        <w:t>9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FED5CF7" w14:textId="77777777" w:rsidR="00FA624A" w:rsidRPr="00B753E0" w:rsidRDefault="00FA624A" w:rsidP="00FA624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137262DA" w14:textId="77777777" w:rsidR="007D2E8C" w:rsidRDefault="007D2E8C" w:rsidP="007D2E8C">
      <w:pPr>
        <w:jc w:val="center"/>
        <w:rPr>
          <w:rFonts w:ascii="Open Sans" w:hAnsi="Open Sans" w:cs="Open Sans"/>
          <w:b/>
          <w:sz w:val="22"/>
          <w:szCs w:val="22"/>
        </w:rPr>
      </w:pPr>
      <w:r w:rsidRPr="00AB2A70">
        <w:rPr>
          <w:rFonts w:ascii="Open Sans" w:hAnsi="Open Sans" w:cs="Open Sans"/>
          <w:b/>
          <w:sz w:val="22"/>
          <w:szCs w:val="22"/>
        </w:rPr>
        <w:t xml:space="preserve">Sporządzenie dokumentacji projektowej wraz z pełnieniem nadzoru autorskiego dla zadania </w:t>
      </w:r>
      <w:r w:rsidRPr="007B24B0">
        <w:rPr>
          <w:rFonts w:ascii="Open Sans" w:hAnsi="Open Sans" w:cs="Open Sans"/>
          <w:b/>
          <w:sz w:val="22"/>
          <w:szCs w:val="22"/>
        </w:rPr>
        <w:t>inwestycyjnego</w:t>
      </w:r>
      <w:r w:rsidRPr="00AB2A70">
        <w:rPr>
          <w:rFonts w:ascii="Open Sans" w:hAnsi="Open Sans" w:cs="Open Sans"/>
          <w:b/>
          <w:sz w:val="22"/>
          <w:szCs w:val="22"/>
        </w:rPr>
        <w:t xml:space="preserve"> pn.:</w:t>
      </w:r>
      <w:r>
        <w:rPr>
          <w:rFonts w:ascii="Open Sans" w:hAnsi="Open Sans" w:cs="Open Sans"/>
          <w:b/>
          <w:sz w:val="22"/>
          <w:szCs w:val="22"/>
        </w:rPr>
        <w:t xml:space="preserve"> „Szlak turystyczny przez Trójmiejski Park Krajobrazowy wraz z łącznikami”</w:t>
      </w:r>
    </w:p>
    <w:p w14:paraId="2646EE08" w14:textId="77777777" w:rsidR="007D2E8C" w:rsidRPr="00B753E0" w:rsidRDefault="007D2E8C" w:rsidP="007D2E8C">
      <w:pPr>
        <w:jc w:val="center"/>
        <w:rPr>
          <w:rFonts w:ascii="Open Sans" w:hAnsi="Open Sans" w:cs="Open Sans"/>
          <w:sz w:val="22"/>
          <w:szCs w:val="22"/>
        </w:rPr>
      </w:pPr>
    </w:p>
    <w:p w14:paraId="586D4586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311085C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5FEB939A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(t.j. Dz. U. z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201</w:t>
      </w:r>
      <w:r w:rsidR="00B602F3">
        <w:rPr>
          <w:rFonts w:ascii="Open Sans" w:hAnsi="Open Sans" w:cs="Open Sans"/>
          <w:snapToGrid w:val="0"/>
          <w:sz w:val="22"/>
          <w:szCs w:val="22"/>
        </w:rPr>
        <w:t>9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B602F3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1218F369" w14:textId="77777777" w:rsidR="007D2E8C" w:rsidRDefault="007D2E8C" w:rsidP="007D2E8C">
      <w:pPr>
        <w:jc w:val="center"/>
        <w:rPr>
          <w:rFonts w:ascii="Open Sans" w:hAnsi="Open Sans" w:cs="Open Sans"/>
          <w:b/>
          <w:sz w:val="22"/>
          <w:szCs w:val="22"/>
        </w:rPr>
      </w:pPr>
      <w:r w:rsidRPr="00AB2A70">
        <w:rPr>
          <w:rFonts w:ascii="Open Sans" w:hAnsi="Open Sans" w:cs="Open Sans"/>
          <w:b/>
          <w:sz w:val="22"/>
          <w:szCs w:val="22"/>
        </w:rPr>
        <w:t xml:space="preserve">Sporządzenie dokumentacji projektowej wraz z pełnieniem nadzoru autorskiego dla zadania </w:t>
      </w:r>
      <w:r w:rsidRPr="007B24B0">
        <w:rPr>
          <w:rFonts w:ascii="Open Sans" w:hAnsi="Open Sans" w:cs="Open Sans"/>
          <w:b/>
          <w:sz w:val="22"/>
          <w:szCs w:val="22"/>
        </w:rPr>
        <w:t>inwestycyjnego</w:t>
      </w:r>
      <w:r w:rsidRPr="00AB2A70">
        <w:rPr>
          <w:rFonts w:ascii="Open Sans" w:hAnsi="Open Sans" w:cs="Open Sans"/>
          <w:b/>
          <w:sz w:val="22"/>
          <w:szCs w:val="22"/>
        </w:rPr>
        <w:t xml:space="preserve"> pn.:</w:t>
      </w:r>
      <w:r>
        <w:rPr>
          <w:rFonts w:ascii="Open Sans" w:hAnsi="Open Sans" w:cs="Open Sans"/>
          <w:b/>
          <w:sz w:val="22"/>
          <w:szCs w:val="22"/>
        </w:rPr>
        <w:t xml:space="preserve"> „Szlak turystyczny przez Trójmiejski Park Krajobrazowy wraz z łącznikami”</w:t>
      </w:r>
    </w:p>
    <w:p w14:paraId="623EB904" w14:textId="77777777" w:rsidR="007D2E8C" w:rsidRPr="00B753E0" w:rsidRDefault="007D2E8C" w:rsidP="007D2E8C">
      <w:pPr>
        <w:jc w:val="center"/>
        <w:rPr>
          <w:rFonts w:ascii="Open Sans" w:hAnsi="Open Sans" w:cs="Open Sans"/>
          <w:sz w:val="22"/>
          <w:szCs w:val="22"/>
        </w:rPr>
      </w:pPr>
    </w:p>
    <w:p w14:paraId="04E9421D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77777777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3261AC79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 xml:space="preserve">(t.j. Dz. U. z </w:t>
      </w:r>
      <w:r w:rsidR="00B602F3" w:rsidRPr="00B753E0">
        <w:rPr>
          <w:rFonts w:ascii="Open Sans" w:hAnsi="Open Sans" w:cs="Open Sans"/>
          <w:snapToGrid w:val="0"/>
        </w:rPr>
        <w:t>201</w:t>
      </w:r>
      <w:r w:rsidR="00B602F3">
        <w:rPr>
          <w:rFonts w:ascii="Open Sans" w:hAnsi="Open Sans" w:cs="Open Sans"/>
          <w:snapToGrid w:val="0"/>
        </w:rPr>
        <w:t>9</w:t>
      </w:r>
      <w:r w:rsidR="00B602F3" w:rsidRPr="00B753E0">
        <w:rPr>
          <w:rFonts w:ascii="Open Sans" w:hAnsi="Open Sans" w:cs="Open Sans"/>
          <w:snapToGrid w:val="0"/>
        </w:rPr>
        <w:t xml:space="preserve"> </w:t>
      </w:r>
      <w:r w:rsidR="006D2E42" w:rsidRPr="00B753E0">
        <w:rPr>
          <w:rFonts w:ascii="Open Sans" w:hAnsi="Open Sans" w:cs="Open Sans"/>
          <w:snapToGrid w:val="0"/>
        </w:rPr>
        <w:t xml:space="preserve">r. poz. </w:t>
      </w:r>
      <w:r w:rsidR="00B602F3" w:rsidRPr="00B753E0">
        <w:rPr>
          <w:rFonts w:ascii="Open Sans" w:hAnsi="Open Sans" w:cs="Open Sans"/>
          <w:snapToGrid w:val="0"/>
        </w:rPr>
        <w:t>1</w:t>
      </w:r>
      <w:r w:rsidR="00B602F3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608BAF36" w14:textId="77777777" w:rsidR="007D2E8C" w:rsidRPr="003526C6" w:rsidRDefault="007D2E8C" w:rsidP="007D2E8C">
      <w:pPr>
        <w:jc w:val="center"/>
        <w:rPr>
          <w:rFonts w:ascii="Open Sans" w:hAnsi="Open Sans" w:cs="Open Sans"/>
          <w:b/>
        </w:rPr>
      </w:pPr>
      <w:r w:rsidRPr="003526C6">
        <w:rPr>
          <w:rFonts w:ascii="Open Sans" w:hAnsi="Open Sans" w:cs="Open Sans"/>
          <w:b/>
        </w:rPr>
        <w:t>Sporządzenie dokumentacji projektowej wraz z pełnieniem nadzoru autorskiego dla zadania inwestycyjnego pn.: „Szlak turystyczny przez Trójmiejski Park Krajobrazowy wraz z łącznikami”</w:t>
      </w:r>
    </w:p>
    <w:p w14:paraId="69CD96BD" w14:textId="77777777" w:rsidR="007D2E8C" w:rsidRPr="00B753E0" w:rsidRDefault="007D2E8C" w:rsidP="007D2E8C">
      <w:pPr>
        <w:jc w:val="center"/>
        <w:rPr>
          <w:rFonts w:ascii="Open Sans" w:hAnsi="Open Sans" w:cs="Open Sans"/>
          <w:sz w:val="22"/>
          <w:szCs w:val="22"/>
        </w:rPr>
      </w:pPr>
    </w:p>
    <w:p w14:paraId="0E2D633B" w14:textId="740DF5A4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A624A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674375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674375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49E1875" w14:textId="77777777" w:rsidR="00403228" w:rsidRPr="00B753E0" w:rsidRDefault="00403228" w:rsidP="00403228">
      <w:pPr>
        <w:jc w:val="center"/>
        <w:rPr>
          <w:rFonts w:ascii="Open Sans" w:hAnsi="Open Sans" w:cs="Open Sans"/>
          <w:b/>
          <w:szCs w:val="22"/>
        </w:rPr>
      </w:pPr>
    </w:p>
    <w:p w14:paraId="439F757B" w14:textId="77777777" w:rsidR="006A3EB4" w:rsidRPr="003526C6" w:rsidRDefault="006A3EB4" w:rsidP="006A3EB4">
      <w:pPr>
        <w:jc w:val="center"/>
        <w:rPr>
          <w:rFonts w:ascii="Open Sans" w:hAnsi="Open Sans" w:cs="Open Sans"/>
          <w:b/>
        </w:rPr>
      </w:pPr>
      <w:r w:rsidRPr="003526C6">
        <w:rPr>
          <w:rFonts w:ascii="Open Sans" w:hAnsi="Open Sans" w:cs="Open Sans"/>
          <w:b/>
        </w:rPr>
        <w:t>Sporządzenie dokumentacji projektowej wraz z pełnieniem nadzoru autorskiego dla zadania inwestycyjnego pn.: „Szlak turystyczny przez Trójmiejski Park Krajobrazowy wraz z łącznikami”</w:t>
      </w:r>
    </w:p>
    <w:p w14:paraId="77FA9603" w14:textId="2E5D492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zamówienia)</w:t>
      </w:r>
    </w:p>
    <w:p w14:paraId="1D896D9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C3DF00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1D60E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D4673ED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732DC77E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0F7A3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850" w:bottom="1276" w:left="1418" w:header="568" w:footer="50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138A" w14:textId="77777777" w:rsidR="00CA2FFD" w:rsidRDefault="00CA2FFD">
      <w:r>
        <w:separator/>
      </w:r>
    </w:p>
  </w:endnote>
  <w:endnote w:type="continuationSeparator" w:id="0">
    <w:p w14:paraId="15BF248C" w14:textId="77777777" w:rsidR="00CA2FFD" w:rsidRDefault="00CA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1B0C05" w:rsidRDefault="001B0C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1B0C05" w:rsidRDefault="001B0C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1B0C05" w:rsidRPr="002508A2" w:rsidRDefault="001B0C05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1B0C05" w:rsidRPr="002508A2" w:rsidRDefault="001B0C0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1B0C05" w:rsidRDefault="001B0C0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1B0C05" w:rsidRPr="00F36FEF" w:rsidRDefault="001B0C0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1B0C05" w:rsidRDefault="001B0C05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1B0C05" w:rsidRDefault="001B0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461C" w14:textId="77777777" w:rsidR="00CA2FFD" w:rsidRDefault="00CA2FFD">
      <w:r>
        <w:separator/>
      </w:r>
    </w:p>
  </w:footnote>
  <w:footnote w:type="continuationSeparator" w:id="0">
    <w:p w14:paraId="366C6B24" w14:textId="77777777" w:rsidR="00CA2FFD" w:rsidRDefault="00CA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1B0C05" w:rsidRDefault="001B0C0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1B0C05" w:rsidRDefault="001B0C0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B8E7" w14:textId="56DA80C2" w:rsidR="001B0C05" w:rsidRDefault="001B0C0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noProof/>
        <w:lang w:val="pl-PL" w:eastAsia="pl-PL"/>
      </w:rPr>
      <w:drawing>
        <wp:inline distT="0" distB="0" distL="0" distR="0" wp14:anchorId="5D6C8917" wp14:editId="698CBA78">
          <wp:extent cx="5761990" cy="552450"/>
          <wp:effectExtent l="0" t="0" r="0" b="0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8AB4D" w14:textId="0BAE520E" w:rsidR="001B0C05" w:rsidRPr="00AB2A70" w:rsidRDefault="001B0C0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AB2A70">
      <w:rPr>
        <w:rFonts w:ascii="Open Sans" w:hAnsi="Open Sans" w:cs="Open Sans"/>
        <w:lang w:val="pl-PL"/>
      </w:rPr>
      <w:t>I/PNE/</w:t>
    </w:r>
    <w:r>
      <w:rPr>
        <w:rFonts w:ascii="Open Sans" w:hAnsi="Open Sans" w:cs="Open Sans"/>
        <w:lang w:val="pl-PL"/>
      </w:rPr>
      <w:t>220</w:t>
    </w:r>
    <w:r w:rsidRPr="00AB2A70">
      <w:rPr>
        <w:rFonts w:ascii="Open Sans" w:hAnsi="Open Sans" w:cs="Open Sans"/>
        <w:lang w:val="pl-PL"/>
      </w:rPr>
      <w:t>/2019/</w:t>
    </w:r>
    <w:r>
      <w:rPr>
        <w:rFonts w:ascii="Open Sans" w:hAnsi="Open Sans" w:cs="Open Sans"/>
        <w:lang w:val="pl-PL"/>
      </w:rPr>
      <w:t>TK</w:t>
    </w:r>
  </w:p>
  <w:p w14:paraId="14088345" w14:textId="77777777" w:rsidR="001B0C05" w:rsidRPr="000907DD" w:rsidRDefault="001B0C05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095D92"/>
    <w:multiLevelType w:val="hybridMultilevel"/>
    <w:tmpl w:val="50FC5FA4"/>
    <w:lvl w:ilvl="0" w:tplc="63728C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15F4538"/>
    <w:multiLevelType w:val="hybridMultilevel"/>
    <w:tmpl w:val="18EA0E20"/>
    <w:lvl w:ilvl="0" w:tplc="81924AFC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3A51277"/>
    <w:multiLevelType w:val="hybridMultilevel"/>
    <w:tmpl w:val="354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B7AEC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8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42A1A"/>
    <w:multiLevelType w:val="hybridMultilevel"/>
    <w:tmpl w:val="7878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90143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53AB1"/>
    <w:multiLevelType w:val="hybridMultilevel"/>
    <w:tmpl w:val="B664CE6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0D1F016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31E0"/>
    <w:multiLevelType w:val="hybridMultilevel"/>
    <w:tmpl w:val="474ED7E4"/>
    <w:lvl w:ilvl="0" w:tplc="2690B1F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803BE"/>
    <w:multiLevelType w:val="multilevel"/>
    <w:tmpl w:val="C1CAD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2358328F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860EB"/>
    <w:multiLevelType w:val="hybridMultilevel"/>
    <w:tmpl w:val="2AB84904"/>
    <w:lvl w:ilvl="0" w:tplc="81BEE986">
      <w:start w:val="1"/>
      <w:numFmt w:val="decimal"/>
      <w:lvlText w:val="%1)"/>
      <w:lvlJc w:val="left"/>
      <w:pPr>
        <w:ind w:left="2280" w:hanging="360"/>
      </w:pPr>
      <w:rPr>
        <w:rFonts w:ascii="Open Sans" w:eastAsia="Times New Roman" w:hAnsi="Open Sans" w:cs="Open Sans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9CDF64">
      <w:start w:val="1"/>
      <w:numFmt w:val="lowerLetter"/>
      <w:lvlText w:val="%4)"/>
      <w:lvlJc w:val="left"/>
      <w:pPr>
        <w:ind w:left="2880" w:hanging="360"/>
      </w:pPr>
      <w:rPr>
        <w:rFonts w:ascii="Open Sans" w:eastAsia="Times New Roman" w:hAnsi="Open Sans" w:cs="Open San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A624B5"/>
    <w:multiLevelType w:val="hybridMultilevel"/>
    <w:tmpl w:val="E0A2682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7" w15:restartNumberingAfterBreak="0">
    <w:nsid w:val="25950ADC"/>
    <w:multiLevelType w:val="hybridMultilevel"/>
    <w:tmpl w:val="4DE81A1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C52E25"/>
    <w:multiLevelType w:val="hybridMultilevel"/>
    <w:tmpl w:val="CB7876D8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26C870F3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576051"/>
    <w:multiLevelType w:val="hybridMultilevel"/>
    <w:tmpl w:val="954601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27A93719"/>
    <w:multiLevelType w:val="hybridMultilevel"/>
    <w:tmpl w:val="65CC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D53AC4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2AD90476"/>
    <w:multiLevelType w:val="hybridMultilevel"/>
    <w:tmpl w:val="BB403CE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296A5A"/>
    <w:multiLevelType w:val="hybridMultilevel"/>
    <w:tmpl w:val="B624F6C2"/>
    <w:lvl w:ilvl="0" w:tplc="C23CEC4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2DE0200C"/>
    <w:multiLevelType w:val="hybridMultilevel"/>
    <w:tmpl w:val="1886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604799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85F17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731E67"/>
    <w:multiLevelType w:val="hybridMultilevel"/>
    <w:tmpl w:val="1632C1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62063"/>
    <w:multiLevelType w:val="hybridMultilevel"/>
    <w:tmpl w:val="A9E8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1B79AD"/>
    <w:multiLevelType w:val="hybridMultilevel"/>
    <w:tmpl w:val="70F0FFB0"/>
    <w:lvl w:ilvl="0" w:tplc="9FFCF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441E80"/>
    <w:multiLevelType w:val="hybridMultilevel"/>
    <w:tmpl w:val="3AF4256A"/>
    <w:lvl w:ilvl="0" w:tplc="C72A31FE">
      <w:start w:val="1"/>
      <w:numFmt w:val="decimal"/>
      <w:lvlText w:val="%1)"/>
      <w:lvlJc w:val="left"/>
      <w:pPr>
        <w:ind w:left="720" w:hanging="360"/>
      </w:pPr>
      <w:rPr>
        <w:rFonts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EB25BB"/>
    <w:multiLevelType w:val="hybridMultilevel"/>
    <w:tmpl w:val="85C0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3B10C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5" w15:restartNumberingAfterBreak="0">
    <w:nsid w:val="43D6211B"/>
    <w:multiLevelType w:val="hybridMultilevel"/>
    <w:tmpl w:val="A966409A"/>
    <w:lvl w:ilvl="0" w:tplc="3162D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347410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1" w15:restartNumberingAfterBreak="0">
    <w:nsid w:val="4C9004A8"/>
    <w:multiLevelType w:val="multilevel"/>
    <w:tmpl w:val="8A2EA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EC17C7B"/>
    <w:multiLevelType w:val="hybridMultilevel"/>
    <w:tmpl w:val="ED14C71C"/>
    <w:lvl w:ilvl="0" w:tplc="314222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F1BF2"/>
    <w:multiLevelType w:val="hybridMultilevel"/>
    <w:tmpl w:val="B070397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AC4682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9" w15:restartNumberingAfterBreak="0">
    <w:nsid w:val="53C21016"/>
    <w:multiLevelType w:val="hybridMultilevel"/>
    <w:tmpl w:val="FECA1094"/>
    <w:lvl w:ilvl="0" w:tplc="305E0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103C54"/>
    <w:multiLevelType w:val="hybridMultilevel"/>
    <w:tmpl w:val="0FE2B2CA"/>
    <w:lvl w:ilvl="0" w:tplc="61E401BE">
      <w:start w:val="1"/>
      <w:numFmt w:val="lowerLetter"/>
      <w:lvlText w:val="%1)"/>
      <w:lvlJc w:val="left"/>
      <w:pPr>
        <w:ind w:left="945" w:hanging="58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563F4F"/>
    <w:multiLevelType w:val="multilevel"/>
    <w:tmpl w:val="1B8AD3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68F0359"/>
    <w:multiLevelType w:val="hybridMultilevel"/>
    <w:tmpl w:val="F30E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5E5972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06F99"/>
    <w:multiLevelType w:val="hybridMultilevel"/>
    <w:tmpl w:val="194A77D4"/>
    <w:lvl w:ilvl="0" w:tplc="811EE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AB0462"/>
    <w:multiLevelType w:val="hybridMultilevel"/>
    <w:tmpl w:val="AD1C7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BE40E4"/>
    <w:multiLevelType w:val="hybridMultilevel"/>
    <w:tmpl w:val="131EB2A4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8640B2"/>
    <w:multiLevelType w:val="hybridMultilevel"/>
    <w:tmpl w:val="4F0E55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CA72C31"/>
    <w:multiLevelType w:val="hybridMultilevel"/>
    <w:tmpl w:val="3EAEEC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 w15:restartNumberingAfterBreak="0">
    <w:nsid w:val="61722630"/>
    <w:multiLevelType w:val="hybridMultilevel"/>
    <w:tmpl w:val="2848B96E"/>
    <w:lvl w:ilvl="0" w:tplc="2B6A10A6">
      <w:start w:val="1"/>
      <w:numFmt w:val="decimal"/>
      <w:lvlText w:val="%1)"/>
      <w:lvlJc w:val="left"/>
      <w:pPr>
        <w:ind w:left="36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1" w15:restartNumberingAfterBreak="0">
    <w:nsid w:val="631C790C"/>
    <w:multiLevelType w:val="hybridMultilevel"/>
    <w:tmpl w:val="C9A8CE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071D86"/>
    <w:multiLevelType w:val="hybridMultilevel"/>
    <w:tmpl w:val="738AF436"/>
    <w:lvl w:ilvl="0" w:tplc="740C75C4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3" w15:restartNumberingAfterBreak="0">
    <w:nsid w:val="652B60D4"/>
    <w:multiLevelType w:val="multilevel"/>
    <w:tmpl w:val="E188B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8F44AA"/>
    <w:multiLevelType w:val="hybridMultilevel"/>
    <w:tmpl w:val="A1A6E1F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B3C1F3C"/>
    <w:multiLevelType w:val="hybridMultilevel"/>
    <w:tmpl w:val="C34CB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9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B46C12"/>
    <w:multiLevelType w:val="hybridMultilevel"/>
    <w:tmpl w:val="1C5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82341C"/>
    <w:multiLevelType w:val="hybridMultilevel"/>
    <w:tmpl w:val="EE4C975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77A2523D"/>
    <w:multiLevelType w:val="hybridMultilevel"/>
    <w:tmpl w:val="59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37297B"/>
    <w:multiLevelType w:val="hybridMultilevel"/>
    <w:tmpl w:val="2C2AC2FC"/>
    <w:lvl w:ilvl="0" w:tplc="DD3256E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112" w15:restartNumberingAfterBreak="0">
    <w:nsid w:val="7CED7448"/>
    <w:multiLevelType w:val="hybridMultilevel"/>
    <w:tmpl w:val="5A68A6E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4" w15:restartNumberingAfterBreak="0">
    <w:nsid w:val="7EAA1D6F"/>
    <w:multiLevelType w:val="hybridMultilevel"/>
    <w:tmpl w:val="C020176E"/>
    <w:lvl w:ilvl="0" w:tplc="A79A4E0E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113"/>
  </w:num>
  <w:num w:numId="3">
    <w:abstractNumId w:val="98"/>
  </w:num>
  <w:num w:numId="4">
    <w:abstractNumId w:val="32"/>
  </w:num>
  <w:num w:numId="5">
    <w:abstractNumId w:val="100"/>
  </w:num>
  <w:num w:numId="6">
    <w:abstractNumId w:val="27"/>
  </w:num>
  <w:num w:numId="7">
    <w:abstractNumId w:val="69"/>
  </w:num>
  <w:num w:numId="8">
    <w:abstractNumId w:val="63"/>
  </w:num>
  <w:num w:numId="9">
    <w:abstractNumId w:val="106"/>
  </w:num>
  <w:num w:numId="10">
    <w:abstractNumId w:val="31"/>
  </w:num>
  <w:num w:numId="11">
    <w:abstractNumId w:val="18"/>
  </w:num>
  <w:num w:numId="12">
    <w:abstractNumId w:val="115"/>
  </w:num>
  <w:num w:numId="13">
    <w:abstractNumId w:val="97"/>
  </w:num>
  <w:num w:numId="14">
    <w:abstractNumId w:val="109"/>
  </w:num>
  <w:num w:numId="15">
    <w:abstractNumId w:val="12"/>
  </w:num>
  <w:num w:numId="16">
    <w:abstractNumId w:val="14"/>
  </w:num>
  <w:num w:numId="17">
    <w:abstractNumId w:val="44"/>
  </w:num>
  <w:num w:numId="18">
    <w:abstractNumId w:val="76"/>
  </w:num>
  <w:num w:numId="19">
    <w:abstractNumId w:val="51"/>
  </w:num>
  <w:num w:numId="20">
    <w:abstractNumId w:val="17"/>
  </w:num>
  <w:num w:numId="21">
    <w:abstractNumId w:val="67"/>
  </w:num>
  <w:num w:numId="22">
    <w:abstractNumId w:val="66"/>
  </w:num>
  <w:num w:numId="23">
    <w:abstractNumId w:val="78"/>
  </w:num>
  <w:num w:numId="24">
    <w:abstractNumId w:val="75"/>
  </w:num>
  <w:num w:numId="25">
    <w:abstractNumId w:val="99"/>
  </w:num>
  <w:num w:numId="26">
    <w:abstractNumId w:val="107"/>
  </w:num>
  <w:num w:numId="27">
    <w:abstractNumId w:val="19"/>
  </w:num>
  <w:num w:numId="28">
    <w:abstractNumId w:val="46"/>
  </w:num>
  <w:num w:numId="29">
    <w:abstractNumId w:val="94"/>
  </w:num>
  <w:num w:numId="30">
    <w:abstractNumId w:val="64"/>
  </w:num>
  <w:num w:numId="31">
    <w:abstractNumId w:val="35"/>
  </w:num>
  <w:num w:numId="32">
    <w:abstractNumId w:val="92"/>
  </w:num>
  <w:num w:numId="33">
    <w:abstractNumId w:val="54"/>
  </w:num>
  <w:num w:numId="34">
    <w:abstractNumId w:val="108"/>
  </w:num>
  <w:num w:numId="35">
    <w:abstractNumId w:val="111"/>
  </w:num>
  <w:num w:numId="36">
    <w:abstractNumId w:val="25"/>
  </w:num>
  <w:num w:numId="37">
    <w:abstractNumId w:val="62"/>
  </w:num>
  <w:num w:numId="38">
    <w:abstractNumId w:val="70"/>
  </w:num>
  <w:num w:numId="39">
    <w:abstractNumId w:val="28"/>
  </w:num>
  <w:num w:numId="40">
    <w:abstractNumId w:val="56"/>
  </w:num>
  <w:num w:numId="41">
    <w:abstractNumId w:val="41"/>
  </w:num>
  <w:num w:numId="42">
    <w:abstractNumId w:val="24"/>
  </w:num>
  <w:num w:numId="43">
    <w:abstractNumId w:val="89"/>
  </w:num>
  <w:num w:numId="44">
    <w:abstractNumId w:val="29"/>
  </w:num>
  <w:num w:numId="45">
    <w:abstractNumId w:val="61"/>
  </w:num>
  <w:num w:numId="46">
    <w:abstractNumId w:val="50"/>
  </w:num>
  <w:num w:numId="47">
    <w:abstractNumId w:val="16"/>
  </w:num>
  <w:num w:numId="48">
    <w:abstractNumId w:val="41"/>
  </w:num>
  <w:num w:numId="49">
    <w:abstractNumId w:val="102"/>
  </w:num>
  <w:num w:numId="50">
    <w:abstractNumId w:val="49"/>
  </w:num>
  <w:num w:numId="51">
    <w:abstractNumId w:val="73"/>
  </w:num>
  <w:num w:numId="52">
    <w:abstractNumId w:val="86"/>
  </w:num>
  <w:num w:numId="53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4"/>
  </w:num>
  <w:num w:numId="55">
    <w:abstractNumId w:val="79"/>
  </w:num>
  <w:num w:numId="56">
    <w:abstractNumId w:val="84"/>
  </w:num>
  <w:num w:numId="57">
    <w:abstractNumId w:val="81"/>
  </w:num>
  <w:num w:numId="58">
    <w:abstractNumId w:val="88"/>
  </w:num>
  <w:num w:numId="59">
    <w:abstractNumId w:val="91"/>
  </w:num>
  <w:num w:numId="60">
    <w:abstractNumId w:val="37"/>
  </w:num>
  <w:num w:numId="61">
    <w:abstractNumId w:val="40"/>
  </w:num>
  <w:num w:numId="62">
    <w:abstractNumId w:val="23"/>
  </w:num>
  <w:num w:numId="63">
    <w:abstractNumId w:val="93"/>
  </w:num>
  <w:num w:numId="64">
    <w:abstractNumId w:val="36"/>
  </w:num>
  <w:num w:numId="65">
    <w:abstractNumId w:val="83"/>
  </w:num>
  <w:num w:numId="66">
    <w:abstractNumId w:val="43"/>
  </w:num>
  <w:num w:numId="67">
    <w:abstractNumId w:val="68"/>
  </w:num>
  <w:num w:numId="68">
    <w:abstractNumId w:val="21"/>
  </w:num>
  <w:num w:numId="69">
    <w:abstractNumId w:val="53"/>
  </w:num>
  <w:num w:numId="70">
    <w:abstractNumId w:val="22"/>
  </w:num>
  <w:num w:numId="71">
    <w:abstractNumId w:val="80"/>
  </w:num>
  <w:num w:numId="72">
    <w:abstractNumId w:val="39"/>
  </w:num>
  <w:num w:numId="73">
    <w:abstractNumId w:val="57"/>
  </w:num>
  <w:num w:numId="74">
    <w:abstractNumId w:val="11"/>
  </w:num>
  <w:num w:numId="75">
    <w:abstractNumId w:val="15"/>
  </w:num>
  <w:num w:numId="76">
    <w:abstractNumId w:val="74"/>
  </w:num>
  <w:num w:numId="77">
    <w:abstractNumId w:val="65"/>
  </w:num>
  <w:num w:numId="78">
    <w:abstractNumId w:val="47"/>
  </w:num>
  <w:num w:numId="79">
    <w:abstractNumId w:val="114"/>
  </w:num>
  <w:num w:numId="80">
    <w:abstractNumId w:val="13"/>
  </w:num>
  <w:num w:numId="81">
    <w:abstractNumId w:val="60"/>
  </w:num>
  <w:num w:numId="82">
    <w:abstractNumId w:val="45"/>
  </w:num>
  <w:num w:numId="83">
    <w:abstractNumId w:val="103"/>
  </w:num>
  <w:num w:numId="84">
    <w:abstractNumId w:val="95"/>
  </w:num>
  <w:num w:numId="85">
    <w:abstractNumId w:val="38"/>
  </w:num>
  <w:num w:numId="86">
    <w:abstractNumId w:val="96"/>
  </w:num>
  <w:num w:numId="87">
    <w:abstractNumId w:val="77"/>
  </w:num>
  <w:num w:numId="88">
    <w:abstractNumId w:val="82"/>
  </w:num>
  <w:num w:numId="89">
    <w:abstractNumId w:val="101"/>
  </w:num>
  <w:num w:numId="90">
    <w:abstractNumId w:val="20"/>
  </w:num>
  <w:num w:numId="91">
    <w:abstractNumId w:val="55"/>
  </w:num>
  <w:num w:numId="92">
    <w:abstractNumId w:val="105"/>
  </w:num>
  <w:num w:numId="93">
    <w:abstractNumId w:val="85"/>
  </w:num>
  <w:num w:numId="94">
    <w:abstractNumId w:val="34"/>
  </w:num>
  <w:num w:numId="95">
    <w:abstractNumId w:val="42"/>
  </w:num>
  <w:num w:numId="96">
    <w:abstractNumId w:val="48"/>
  </w:num>
  <w:num w:numId="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2"/>
  </w:num>
  <w:num w:numId="10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1"/>
  </w:num>
  <w:num w:numId="1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2"/>
  </w:num>
  <w:num w:numId="115">
    <w:abstractNumId w:val="58"/>
  </w:num>
  <w:num w:numId="116">
    <w:abstractNumId w:val="90"/>
  </w:num>
  <w:num w:numId="117">
    <w:abstractNumId w:val="112"/>
  </w:num>
  <w:num w:numId="118">
    <w:abstractNumId w:val="33"/>
  </w:num>
  <w:num w:numId="119">
    <w:abstractNumId w:val="87"/>
  </w:num>
  <w:num w:numId="120">
    <w:abstractNumId w:val="5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45A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3FF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499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D46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52D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EC8"/>
    <w:rsid w:val="000A3197"/>
    <w:rsid w:val="000A3622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6A8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1DA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33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1E9D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780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4D08"/>
    <w:rsid w:val="00155530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0D16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853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05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96E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2DD"/>
    <w:rsid w:val="00233AF1"/>
    <w:rsid w:val="00233D5E"/>
    <w:rsid w:val="00233EA3"/>
    <w:rsid w:val="00233EF1"/>
    <w:rsid w:val="00234047"/>
    <w:rsid w:val="00234081"/>
    <w:rsid w:val="00234729"/>
    <w:rsid w:val="00234990"/>
    <w:rsid w:val="0023517D"/>
    <w:rsid w:val="0023597C"/>
    <w:rsid w:val="0023613A"/>
    <w:rsid w:val="002361ED"/>
    <w:rsid w:val="002361F3"/>
    <w:rsid w:val="002363CA"/>
    <w:rsid w:val="0023675B"/>
    <w:rsid w:val="00236AA4"/>
    <w:rsid w:val="00236E90"/>
    <w:rsid w:val="0023767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5D1"/>
    <w:rsid w:val="002B472F"/>
    <w:rsid w:val="002B4ACC"/>
    <w:rsid w:val="002B4DE6"/>
    <w:rsid w:val="002B51F1"/>
    <w:rsid w:val="002B56A3"/>
    <w:rsid w:val="002B59A5"/>
    <w:rsid w:val="002B5BC2"/>
    <w:rsid w:val="002B5BFF"/>
    <w:rsid w:val="002B5DC0"/>
    <w:rsid w:val="002B5FA4"/>
    <w:rsid w:val="002B61BE"/>
    <w:rsid w:val="002B6527"/>
    <w:rsid w:val="002B6919"/>
    <w:rsid w:val="002B6ABB"/>
    <w:rsid w:val="002B6C6E"/>
    <w:rsid w:val="002B71E8"/>
    <w:rsid w:val="002B720C"/>
    <w:rsid w:val="002B77CA"/>
    <w:rsid w:val="002B77DE"/>
    <w:rsid w:val="002B7F9B"/>
    <w:rsid w:val="002C028E"/>
    <w:rsid w:val="002C048F"/>
    <w:rsid w:val="002C07EA"/>
    <w:rsid w:val="002C096F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D1E"/>
    <w:rsid w:val="002C6FCE"/>
    <w:rsid w:val="002C74A8"/>
    <w:rsid w:val="002D02FE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B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7B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8F4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26C6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6AE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47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10"/>
    <w:rsid w:val="003814ED"/>
    <w:rsid w:val="00381AC6"/>
    <w:rsid w:val="00382058"/>
    <w:rsid w:val="003822E6"/>
    <w:rsid w:val="003823B4"/>
    <w:rsid w:val="00382595"/>
    <w:rsid w:val="003829C0"/>
    <w:rsid w:val="00382B98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21C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0E6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0F26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40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CD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73C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DF5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CB4"/>
    <w:rsid w:val="00497DE9"/>
    <w:rsid w:val="00497DF8"/>
    <w:rsid w:val="00497E18"/>
    <w:rsid w:val="00497E1D"/>
    <w:rsid w:val="004A01FF"/>
    <w:rsid w:val="004A0550"/>
    <w:rsid w:val="004A127F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7C6"/>
    <w:rsid w:val="004A291D"/>
    <w:rsid w:val="004A2BAF"/>
    <w:rsid w:val="004A2F49"/>
    <w:rsid w:val="004A378D"/>
    <w:rsid w:val="004A37DA"/>
    <w:rsid w:val="004A390F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E52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C29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694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2D6B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151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63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6F30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0A51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5C5"/>
    <w:rsid w:val="005C16C4"/>
    <w:rsid w:val="005C1A64"/>
    <w:rsid w:val="005C2020"/>
    <w:rsid w:val="005C25B7"/>
    <w:rsid w:val="005C305E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3D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0A63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01B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D5C"/>
    <w:rsid w:val="00653E67"/>
    <w:rsid w:val="006541C4"/>
    <w:rsid w:val="0065428B"/>
    <w:rsid w:val="006544B2"/>
    <w:rsid w:val="006545B7"/>
    <w:rsid w:val="00655079"/>
    <w:rsid w:val="00655298"/>
    <w:rsid w:val="0065539A"/>
    <w:rsid w:val="00655699"/>
    <w:rsid w:val="006558D2"/>
    <w:rsid w:val="00655908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1FAC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C3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0EBE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B4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F45"/>
    <w:rsid w:val="006A6512"/>
    <w:rsid w:val="006A671C"/>
    <w:rsid w:val="006A698D"/>
    <w:rsid w:val="006A6BF4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6AF0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153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6C16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413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06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82F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3F0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3FB5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5E21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1F59"/>
    <w:rsid w:val="007D24E8"/>
    <w:rsid w:val="007D24F4"/>
    <w:rsid w:val="007D298A"/>
    <w:rsid w:val="007D2DDB"/>
    <w:rsid w:val="007D2E8C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0F8D"/>
    <w:rsid w:val="007F1316"/>
    <w:rsid w:val="007F136B"/>
    <w:rsid w:val="007F183A"/>
    <w:rsid w:val="007F192E"/>
    <w:rsid w:val="007F1F9F"/>
    <w:rsid w:val="007F2012"/>
    <w:rsid w:val="007F2634"/>
    <w:rsid w:val="007F277B"/>
    <w:rsid w:val="007F2CAD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495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3DB"/>
    <w:rsid w:val="00851487"/>
    <w:rsid w:val="008514D0"/>
    <w:rsid w:val="00851F4F"/>
    <w:rsid w:val="00852029"/>
    <w:rsid w:val="008524A0"/>
    <w:rsid w:val="008539A2"/>
    <w:rsid w:val="00853C2F"/>
    <w:rsid w:val="00853CE3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91"/>
    <w:rsid w:val="008562A9"/>
    <w:rsid w:val="00856714"/>
    <w:rsid w:val="0085691E"/>
    <w:rsid w:val="00856D4A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78E"/>
    <w:rsid w:val="00862A0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6AA3"/>
    <w:rsid w:val="00877464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02F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286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9BF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6EB5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917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60"/>
    <w:rsid w:val="00900FC1"/>
    <w:rsid w:val="009014F9"/>
    <w:rsid w:val="00901636"/>
    <w:rsid w:val="009017C4"/>
    <w:rsid w:val="00901885"/>
    <w:rsid w:val="00901CC9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3DC5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D4F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820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1B6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4CD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24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BC5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37CE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132"/>
    <w:rsid w:val="009A2251"/>
    <w:rsid w:val="009A23BE"/>
    <w:rsid w:val="009A27A7"/>
    <w:rsid w:val="009A3330"/>
    <w:rsid w:val="009A33F9"/>
    <w:rsid w:val="009A368A"/>
    <w:rsid w:val="009A3763"/>
    <w:rsid w:val="009A3B6B"/>
    <w:rsid w:val="009A3C3C"/>
    <w:rsid w:val="009A3CA4"/>
    <w:rsid w:val="009A3CE4"/>
    <w:rsid w:val="009A411B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3ED"/>
    <w:rsid w:val="009C0447"/>
    <w:rsid w:val="009C04D0"/>
    <w:rsid w:val="009C059B"/>
    <w:rsid w:val="009C0A0A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8FC"/>
    <w:rsid w:val="009F2C26"/>
    <w:rsid w:val="009F2D51"/>
    <w:rsid w:val="009F3359"/>
    <w:rsid w:val="009F39B3"/>
    <w:rsid w:val="009F3A28"/>
    <w:rsid w:val="009F3B11"/>
    <w:rsid w:val="009F427F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F26"/>
    <w:rsid w:val="00A071CD"/>
    <w:rsid w:val="00A07624"/>
    <w:rsid w:val="00A0763B"/>
    <w:rsid w:val="00A105B7"/>
    <w:rsid w:val="00A106B9"/>
    <w:rsid w:val="00A10BC8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B67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9E2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C4A"/>
    <w:rsid w:val="00AD6D33"/>
    <w:rsid w:val="00AD6D64"/>
    <w:rsid w:val="00AD712A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15"/>
    <w:rsid w:val="00AF219E"/>
    <w:rsid w:val="00AF2554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FE4"/>
    <w:rsid w:val="00AF52C0"/>
    <w:rsid w:val="00AF5A1D"/>
    <w:rsid w:val="00AF5AF7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6BF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51D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2F3"/>
    <w:rsid w:val="00B60565"/>
    <w:rsid w:val="00B60693"/>
    <w:rsid w:val="00B608FB"/>
    <w:rsid w:val="00B610ED"/>
    <w:rsid w:val="00B61769"/>
    <w:rsid w:val="00B61D13"/>
    <w:rsid w:val="00B62184"/>
    <w:rsid w:val="00B6277D"/>
    <w:rsid w:val="00B62844"/>
    <w:rsid w:val="00B62C36"/>
    <w:rsid w:val="00B62D82"/>
    <w:rsid w:val="00B632E8"/>
    <w:rsid w:val="00B63720"/>
    <w:rsid w:val="00B637C4"/>
    <w:rsid w:val="00B639A7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B1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1A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2F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A52"/>
    <w:rsid w:val="00BB6BB6"/>
    <w:rsid w:val="00BB764B"/>
    <w:rsid w:val="00BB76F0"/>
    <w:rsid w:val="00BB77BB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489"/>
    <w:rsid w:val="00BC54A5"/>
    <w:rsid w:val="00BC5567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F9E"/>
    <w:rsid w:val="00BF6094"/>
    <w:rsid w:val="00BF610F"/>
    <w:rsid w:val="00BF625D"/>
    <w:rsid w:val="00BF6303"/>
    <w:rsid w:val="00BF6904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1E88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3E6"/>
    <w:rsid w:val="00C36878"/>
    <w:rsid w:val="00C36897"/>
    <w:rsid w:val="00C36C8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3D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480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19"/>
    <w:rsid w:val="00CA2DC5"/>
    <w:rsid w:val="00CA2E3C"/>
    <w:rsid w:val="00CA2FFD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428"/>
    <w:rsid w:val="00CB1781"/>
    <w:rsid w:val="00CB19E9"/>
    <w:rsid w:val="00CB1A47"/>
    <w:rsid w:val="00CB1A9B"/>
    <w:rsid w:val="00CB1BAC"/>
    <w:rsid w:val="00CB1F10"/>
    <w:rsid w:val="00CB224E"/>
    <w:rsid w:val="00CB26D0"/>
    <w:rsid w:val="00CB272F"/>
    <w:rsid w:val="00CB2946"/>
    <w:rsid w:val="00CB2AE2"/>
    <w:rsid w:val="00CB334C"/>
    <w:rsid w:val="00CB375D"/>
    <w:rsid w:val="00CB37B1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0B8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399D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D7F02"/>
    <w:rsid w:val="00CE0726"/>
    <w:rsid w:val="00CE0D5B"/>
    <w:rsid w:val="00CE138A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5E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30E"/>
    <w:rsid w:val="00D70401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21AC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2ED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7D5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05E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CEB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6FA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5D2"/>
    <w:rsid w:val="00E45685"/>
    <w:rsid w:val="00E45876"/>
    <w:rsid w:val="00E45C6A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805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B52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7AD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5C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614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907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6D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70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185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5F1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0AD3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190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4B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409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30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D8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133780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6" ma:contentTypeDescription="Utwórz nowy dokument." ma:contentTypeScope="" ma:versionID="8e2e1c757776951bfdfa36885c81e388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90ced76244da7ebf3b706b952c52dd98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CFBF-2A45-4DA9-AFA9-B52F2FFA7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0E9C3-C3C2-47B4-98A1-A1842942E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C0B1E-9788-4B7B-954F-DC1A8304E64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f0915f-16f0-4ed2-bd12-925350b21d12"/>
  </ds:schemaRefs>
</ds:datastoreItem>
</file>

<file path=customXml/itemProps4.xml><?xml version="1.0" encoding="utf-8"?>
<ds:datastoreItem xmlns:ds="http://schemas.openxmlformats.org/officeDocument/2006/customXml" ds:itemID="{7A6B1803-0888-418B-9D19-77B77791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1668</Words>
  <Characters>12141</Characters>
  <Application>Microsoft Office Word</Application>
  <DocSecurity>0</DocSecurity>
  <Lines>101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13782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34</cp:revision>
  <cp:lastPrinted>2019-12-13T06:32:00Z</cp:lastPrinted>
  <dcterms:created xsi:type="dcterms:W3CDTF">2019-12-05T11:08:00Z</dcterms:created>
  <dcterms:modified xsi:type="dcterms:W3CDTF">2019-12-16T06:39:00Z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